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Организация здравоохранения и общественное здоровье</w:t>
      </w:r>
    </w:p>
    <w:p>
      <w:pPr>
        <w:pStyle w:val="Heading2"/>
      </w:pPr>
      <w:r>
        <w:t>ПРИ ОТСУТСТВИИ В МЕДИЦИНСКОЙ ДОКУМЕНТАЦИИ ДАННЫХ О НЕЙРОСОНОГРАФИИ, В РАМКАХ ДИСПАНСЕРИЗАЦИИ НЕСОВЕРШЕННОЛЕТНИХ, ИССЛЕДОВАНИЕ ПРОВОДИТСЯ ДЕТЯМ ____ ГОДА ЖИЗНИ</w:t>
      </w:r>
    </w:p>
    <w:p>
      <w:r>
        <w:rPr>
          <w:b/>
        </w:rPr>
        <w:t xml:space="preserve">1: </w:t>
      </w:r>
      <w:r>
        <w:t>3</w:t>
      </w:r>
    </w:p>
    <w:p>
      <w:r>
        <w:rPr>
          <w:b/>
        </w:rPr>
        <w:t xml:space="preserve">2: </w:t>
      </w:r>
      <w:r>
        <w:t>2</w:t>
      </w:r>
    </w:p>
    <w:p>
      <w:r>
        <w:rPr>
          <w:b/>
        </w:rPr>
        <w:t xml:space="preserve">3: </w:t>
      </w:r>
      <w:r>
        <w:t>4</w:t>
      </w:r>
    </w:p>
    <w:p>
      <w:r>
        <w:rPr>
          <w:b/>
        </w:rPr>
        <w:t xml:space="preserve">4: </w:t>
      </w:r>
      <w:r>
        <w:t>1</w:t>
      </w:r>
    </w:p>
    <w:p>
      <w:r>
        <w:t xml:space="preserve">Правильный ответ: </w:t>
      </w:r>
      <w:r>
        <w:rPr>
          <w:b/>
        </w:rPr>
        <w:t>1</w:t>
      </w:r>
    </w:p>
    <w:p>
      <w:pPr>
        <w:pStyle w:val="Heading2"/>
      </w:pPr>
      <w:r>
        <w:t>К ЗАДАЧАМ РЕАБИЛИТАЦИИ НА ПОЛИКЛИНИЧЕСКОМ ЭТАПЕ ЛЕЧЕНИЯ ОТНОСЯТ</w:t>
      </w:r>
    </w:p>
    <w:p>
      <w:r>
        <w:rPr>
          <w:b/>
        </w:rPr>
        <w:t xml:space="preserve">1: </w:t>
      </w:r>
      <w:r>
        <w:t>ликвидацию остаточных явлений болезни, восстановление функциональной активности организма</w:t>
      </w:r>
    </w:p>
    <w:p>
      <w:r>
        <w:rPr>
          <w:b/>
        </w:rPr>
        <w:t xml:space="preserve">2: </w:t>
      </w:r>
      <w:r>
        <w:t>трудовую адаптацию пациента в коллективе</w:t>
      </w:r>
    </w:p>
    <w:p>
      <w:r>
        <w:rPr>
          <w:b/>
        </w:rPr>
        <w:t xml:space="preserve">3: </w:t>
      </w:r>
      <w:r>
        <w:t>борьбу с факторами риска</w:t>
      </w:r>
    </w:p>
    <w:p>
      <w:r>
        <w:rPr>
          <w:b/>
        </w:rPr>
        <w:t xml:space="preserve">4: </w:t>
      </w:r>
      <w:r>
        <w:t>спасение жизни пациента</w:t>
      </w:r>
    </w:p>
    <w:p>
      <w:r>
        <w:t xml:space="preserve">Правильный ответ: </w:t>
      </w:r>
      <w:r>
        <w:rPr>
          <w:b/>
        </w:rPr>
        <w:t>ликвидацию остаточных явлений болезни, восстановление функциональной активности организма</w:t>
      </w:r>
    </w:p>
    <w:p>
      <w:pPr>
        <w:pStyle w:val="Heading2"/>
      </w:pPr>
      <w:r>
        <w:t>ФЕЛЬДШЕРСКИЕ ЗДРАВПУНКТЫ, ФЕЛЬДШЕРСКО-АКУШЕРСКИЕ ПУНКТЫ, ВРАЧЕБНЫЕ АМБУЛАТОРИИ ДЛЯ ОКАЗАНИЯ ПАЛЛИАТИВНОЙ МЕДИЦИНСКОЙ ПОМОЩИ ОСНАЩАЮТ</w:t>
      </w:r>
    </w:p>
    <w:p>
      <w:r>
        <w:rPr>
          <w:b/>
        </w:rPr>
        <w:t xml:space="preserve">1: </w:t>
      </w:r>
      <w:r>
        <w:t>наборами</w:t>
      </w:r>
    </w:p>
    <w:p>
      <w:r>
        <w:rPr>
          <w:b/>
        </w:rPr>
        <w:t xml:space="preserve">2: </w:t>
      </w:r>
      <w:r>
        <w:t>укладками</w:t>
      </w:r>
    </w:p>
    <w:p>
      <w:r>
        <w:rPr>
          <w:b/>
        </w:rPr>
        <w:t xml:space="preserve">3: </w:t>
      </w:r>
      <w:r>
        <w:t>комплектами</w:t>
      </w:r>
    </w:p>
    <w:p>
      <w:r>
        <w:rPr>
          <w:b/>
        </w:rPr>
        <w:t xml:space="preserve">4: </w:t>
      </w:r>
      <w:r>
        <w:t>аптечками</w:t>
      </w:r>
    </w:p>
    <w:p>
      <w:r>
        <w:t xml:space="preserve">Правильный ответ: </w:t>
      </w:r>
      <w:r>
        <w:rPr>
          <w:b/>
        </w:rPr>
        <w:t>укладками</w:t>
      </w:r>
    </w:p>
    <w:p>
      <w:pPr>
        <w:pStyle w:val="Heading2"/>
      </w:pPr>
      <w:r>
        <w:t>В ОБРАЗОВАТЕЛЬНЫХ ОРГАНИЗАЦИЯХ ПРОФЕССИОНАЛЬНОГО ОБРАЗОВАНИЯ ДОЛЖНОСТЬ ВРАЧА-ПЕДИАТРА УСТАНАВЛИВАЮТ ИЗ РАСЧЕТА 1 ДОЛЖНОСТЬ НА ________ НЕСОВЕРШЕННОЛЕТНИХ</w:t>
      </w:r>
    </w:p>
    <w:p>
      <w:r>
        <w:rPr>
          <w:b/>
        </w:rPr>
        <w:t xml:space="preserve">1: </w:t>
      </w:r>
      <w:r>
        <w:t>1000</w:t>
      </w:r>
    </w:p>
    <w:p>
      <w:r>
        <w:rPr>
          <w:b/>
        </w:rPr>
        <w:t xml:space="preserve">2: </w:t>
      </w:r>
      <w:r>
        <w:t>1700</w:t>
      </w:r>
    </w:p>
    <w:p>
      <w:r>
        <w:rPr>
          <w:b/>
        </w:rPr>
        <w:t xml:space="preserve">3: </w:t>
      </w:r>
      <w:r>
        <w:t>2000</w:t>
      </w:r>
    </w:p>
    <w:p>
      <w:r>
        <w:rPr>
          <w:b/>
        </w:rPr>
        <w:t xml:space="preserve">4: </w:t>
      </w:r>
      <w:r>
        <w:t>1200</w:t>
      </w:r>
    </w:p>
    <w:p>
      <w:r>
        <w:t xml:space="preserve">Правильный ответ: </w:t>
      </w:r>
      <w:r>
        <w:rPr>
          <w:b/>
        </w:rPr>
        <w:t>1000</w:t>
      </w:r>
    </w:p>
    <w:p>
      <w:pPr>
        <w:pStyle w:val="Heading2"/>
      </w:pPr>
      <w:r>
        <w:t>ПЕРВЫЙ ПАТРОНАЖ НОВОРОЖДЕННОГО НА ДОМУ ОСУЩЕСТВЛЯЕТСЯ В ПЕРВЫЕ ____________ ПОСЛЕ ВЫПИСКИ РЕБЕНКА ДОМОЙ</w:t>
      </w:r>
    </w:p>
    <w:p>
      <w:r>
        <w:rPr>
          <w:b/>
        </w:rPr>
        <w:t xml:space="preserve">1: </w:t>
      </w:r>
      <w:r>
        <w:t>5 дней</w:t>
      </w:r>
    </w:p>
    <w:p>
      <w:r>
        <w:rPr>
          <w:b/>
        </w:rPr>
        <w:t xml:space="preserve">2: </w:t>
      </w:r>
      <w:r>
        <w:t>3 дня</w:t>
      </w:r>
    </w:p>
    <w:p>
      <w:r>
        <w:rPr>
          <w:b/>
        </w:rPr>
        <w:t xml:space="preserve">3: </w:t>
      </w:r>
      <w:r>
        <w:t>24 часа</w:t>
      </w:r>
    </w:p>
    <w:p>
      <w:r>
        <w:rPr>
          <w:b/>
        </w:rPr>
        <w:t xml:space="preserve">4: </w:t>
      </w:r>
      <w:r>
        <w:t>7 дней</w:t>
      </w:r>
    </w:p>
    <w:p>
      <w:r>
        <w:t xml:space="preserve">Правильный ответ: </w:t>
      </w:r>
      <w:r>
        <w:rPr>
          <w:b/>
        </w:rPr>
        <w:t>3 дня</w:t>
      </w:r>
    </w:p>
    <w:p>
      <w:pPr>
        <w:pStyle w:val="Heading2"/>
      </w:pPr>
      <w:r>
        <w:t>НАИБОЛЕЕ РЕСУРСОЕМКИМ ВИДОМ МЕДИЦИНСКОЙ ПОМОЩИ ЯВЛЯЕТСЯ</w:t>
      </w:r>
    </w:p>
    <w:p>
      <w:r>
        <w:rPr>
          <w:b/>
        </w:rPr>
        <w:t xml:space="preserve">1: </w:t>
      </w:r>
      <w:r>
        <w:t>неотложная</w:t>
      </w:r>
    </w:p>
    <w:p>
      <w:r>
        <w:rPr>
          <w:b/>
        </w:rPr>
        <w:t xml:space="preserve">2: </w:t>
      </w:r>
      <w:r>
        <w:t>амбулаторная</w:t>
      </w:r>
    </w:p>
    <w:p>
      <w:r>
        <w:rPr>
          <w:b/>
        </w:rPr>
        <w:t xml:space="preserve">3: </w:t>
      </w:r>
      <w:r>
        <w:t>скорая</w:t>
      </w:r>
    </w:p>
    <w:p>
      <w:r>
        <w:rPr>
          <w:b/>
        </w:rPr>
        <w:t xml:space="preserve">4: </w:t>
      </w:r>
      <w:r>
        <w:t>стационарная</w:t>
      </w:r>
    </w:p>
    <w:p>
      <w:r>
        <w:t xml:space="preserve">Правильный ответ: </w:t>
      </w:r>
      <w:r>
        <w:rPr>
          <w:b/>
        </w:rPr>
        <w:t>стационарная</w:t>
      </w:r>
    </w:p>
    <w:p>
      <w:pPr>
        <w:pStyle w:val="Heading2"/>
      </w:pPr>
      <w:r>
        <w:t>В СЛУЧАЕ ПОСТУПЛЕНИЯ ЖАЛОБ ЗАСТРАХОВАННЫХ ЛИЦ ИЛИ ИХ ПРЕДСТАВИТЕЛЕЙ ПРОВЕДЕНИЕ ЦЕЛЕВОЙ ЭКСПЕРТИЗЫ КАЧЕСТВА МЕДИЦИНСКОЙ ПОМОЩИ ЯВЛЯЕТСЯ ОБЯЗАТЕЛЬНЫМ И</w:t>
      </w:r>
    </w:p>
    <w:p>
      <w:r>
        <w:rPr>
          <w:b/>
        </w:rPr>
        <w:t xml:space="preserve">1: </w:t>
      </w:r>
      <w:r>
        <w:t>зависит от платежеспособности пациента</w:t>
      </w:r>
    </w:p>
    <w:p>
      <w:r>
        <w:rPr>
          <w:b/>
        </w:rPr>
        <w:t xml:space="preserve">2: </w:t>
      </w:r>
      <w:r>
        <w:t>не зависит от времени, прошедшего с момента оказания медицинской помощи</w:t>
      </w:r>
    </w:p>
    <w:p>
      <w:r>
        <w:rPr>
          <w:b/>
        </w:rPr>
        <w:t xml:space="preserve">3: </w:t>
      </w:r>
      <w:r>
        <w:t>зависит времени, прошедшего с момента оказания медицинской помощи</w:t>
      </w:r>
    </w:p>
    <w:p>
      <w:r>
        <w:rPr>
          <w:b/>
        </w:rPr>
        <w:t xml:space="preserve">4: </w:t>
      </w:r>
      <w:r>
        <w:t>зависит от ущерба, нанесенного здоровью пациента</w:t>
      </w:r>
    </w:p>
    <w:p>
      <w:r>
        <w:t xml:space="preserve">Правильный ответ: </w:t>
      </w:r>
      <w:r>
        <w:rPr>
          <w:b/>
        </w:rPr>
        <w:t>не зависит от времени, прошедшего с момента оказания медицинской помощи</w:t>
      </w:r>
    </w:p>
    <w:p>
      <w:pPr>
        <w:pStyle w:val="Heading2"/>
      </w:pPr>
      <w:r>
        <w:t>ТРУДОВАЯ ИНСПЕКЦИЯ ДОПУСКАЕТ СРОК ИСПЫТАНИЯ ПРИ ПРИЕМЕ НА РАБОТУ ЗАМЕСТИТЕЛЯ ГЛАВНОГО ВРАЧА ДО (В МЕСЯЦАХ)</w:t>
      </w:r>
    </w:p>
    <w:p>
      <w:r>
        <w:rPr>
          <w:b/>
        </w:rPr>
        <w:t xml:space="preserve">1: </w:t>
      </w:r>
      <w:r>
        <w:t>6</w:t>
      </w:r>
    </w:p>
    <w:p>
      <w:r>
        <w:rPr>
          <w:b/>
        </w:rPr>
        <w:t xml:space="preserve">2: </w:t>
      </w:r>
      <w:r>
        <w:t>7</w:t>
      </w:r>
    </w:p>
    <w:p>
      <w:r>
        <w:rPr>
          <w:b/>
        </w:rPr>
        <w:t xml:space="preserve">3: </w:t>
      </w:r>
      <w:r>
        <w:t>8</w:t>
      </w:r>
    </w:p>
    <w:p>
      <w:r>
        <w:rPr>
          <w:b/>
        </w:rPr>
        <w:t xml:space="preserve">4: </w:t>
      </w:r>
      <w:r>
        <w:t>9</w:t>
      </w:r>
    </w:p>
    <w:p>
      <w:r>
        <w:t xml:space="preserve">Правильный ответ: </w:t>
      </w:r>
      <w:r>
        <w:rPr>
          <w:b/>
        </w:rPr>
        <w:t>6</w:t>
      </w:r>
    </w:p>
    <w:p>
      <w:pPr>
        <w:pStyle w:val="Heading2"/>
      </w:pPr>
      <w:r>
        <w:t>С ЦЕЛЬЮ ПРОФЕССИОНАЛЬНОГО РОСТА ПРЕДУСМОТРЕНО ОБУЧЕНИЕ ВРАЧЕЙ ПО ПРОГРАММАМ ДОПОЛНИТЕЛЬНОГО ПРОФЕССИОНАЛЬНОГО ОБРАЗОВАНИЯ С ИСПОЛЬЗОВАНИЕМ СИСТЕМЫ</w:t>
      </w:r>
    </w:p>
    <w:p>
      <w:r>
        <w:rPr>
          <w:b/>
        </w:rPr>
        <w:t xml:space="preserve">1: </w:t>
      </w:r>
      <w:r>
        <w:t>обязательной аттестации</w:t>
      </w:r>
    </w:p>
    <w:p>
      <w:r>
        <w:rPr>
          <w:b/>
        </w:rPr>
        <w:t xml:space="preserve">2: </w:t>
      </w:r>
      <w:r>
        <w:t>лицензирования медицинской деятельности каждого врача</w:t>
      </w:r>
    </w:p>
    <w:p>
      <w:r>
        <w:rPr>
          <w:b/>
        </w:rPr>
        <w:t xml:space="preserve">3: </w:t>
      </w:r>
      <w:r>
        <w:t>постоянного совершенствования компетенций</w:t>
      </w:r>
    </w:p>
    <w:p>
      <w:r>
        <w:rPr>
          <w:b/>
        </w:rPr>
        <w:t xml:space="preserve">4: </w:t>
      </w:r>
      <w:r>
        <w:t>непрерывного медицинского образования</w:t>
      </w:r>
    </w:p>
    <w:p>
      <w:r>
        <w:t xml:space="preserve">Правильный ответ: </w:t>
      </w:r>
      <w:r>
        <w:rPr>
          <w:b/>
        </w:rPr>
        <w:t>непрерывного медицинского образования</w:t>
      </w:r>
    </w:p>
    <w:p>
      <w:pPr>
        <w:pStyle w:val="Heading2"/>
      </w:pPr>
      <w:r>
        <w:t>ЖЕНЩИНАМ В СЛУЧАЕ НОРМАЛЬНО ПРОТЕКАЮЩЕЙ БЕРЕМЕННОСТИ ЛИСТОК НЕТРУДОСПОСОБНОСТИ ВЫДАЕТСЯ С ____________ НЕДЕЛИ БЕРЕМЕННОСТИ</w:t>
      </w:r>
    </w:p>
    <w:p>
      <w:r>
        <w:rPr>
          <w:b/>
        </w:rPr>
        <w:t xml:space="preserve">1: </w:t>
      </w:r>
      <w:r>
        <w:t>40</w:t>
      </w:r>
    </w:p>
    <w:p>
      <w:r>
        <w:rPr>
          <w:b/>
        </w:rPr>
        <w:t xml:space="preserve">2: </w:t>
      </w:r>
      <w:r>
        <w:t>34</w:t>
      </w:r>
    </w:p>
    <w:p>
      <w:r>
        <w:rPr>
          <w:b/>
        </w:rPr>
        <w:t xml:space="preserve">3: </w:t>
      </w:r>
      <w:r>
        <w:t>30</w:t>
      </w:r>
    </w:p>
    <w:p>
      <w:r>
        <w:rPr>
          <w:b/>
        </w:rPr>
        <w:t xml:space="preserve">4: </w:t>
      </w:r>
      <w:r>
        <w:t>28</w:t>
      </w:r>
    </w:p>
    <w:p>
      <w:r>
        <w:t xml:space="preserve">Правильный ответ: </w:t>
      </w:r>
      <w:r>
        <w:rPr>
          <w:b/>
        </w:rPr>
        <w:t>30</w:t>
      </w:r>
    </w:p>
    <w:p>
      <w:pPr>
        <w:pStyle w:val="Heading2"/>
      </w:pPr>
      <w:r>
        <w:t>ОКАЗАНИЕ МЕДИЦИНСКОЙ ПОМОЩИ В СООТВЕТСТВИИ СО СВОЕЙ КВАЛИФИКАЦИЕЙ, ДОЛЖНОСТНЫМИ ИНСТРУКЦИЯМИ ЯВЛЯЮТСЯ ДЛЯ ВРАЧА</w:t>
      </w:r>
    </w:p>
    <w:p>
      <w:r>
        <w:rPr>
          <w:b/>
        </w:rPr>
        <w:t xml:space="preserve">1: </w:t>
      </w:r>
      <w:r>
        <w:t>привилегией</w:t>
      </w:r>
    </w:p>
    <w:p>
      <w:r>
        <w:rPr>
          <w:b/>
        </w:rPr>
        <w:t xml:space="preserve">2: </w:t>
      </w:r>
      <w:r>
        <w:t>обязанностью</w:t>
      </w:r>
    </w:p>
    <w:p>
      <w:r>
        <w:rPr>
          <w:b/>
        </w:rPr>
        <w:t xml:space="preserve">3: </w:t>
      </w:r>
      <w:r>
        <w:t>правом</w:t>
      </w:r>
    </w:p>
    <w:p>
      <w:r>
        <w:rPr>
          <w:b/>
        </w:rPr>
        <w:t xml:space="preserve">4: </w:t>
      </w:r>
      <w:r>
        <w:t>прерогативой</w:t>
      </w:r>
    </w:p>
    <w:p>
      <w:r>
        <w:t xml:space="preserve">Правильный ответ: </w:t>
      </w:r>
      <w:r>
        <w:rPr>
          <w:b/>
        </w:rPr>
        <w:t>обязанностью</w:t>
      </w:r>
    </w:p>
    <w:p>
      <w:pPr>
        <w:pStyle w:val="Heading2"/>
      </w:pPr>
      <w:r>
        <w:t>ПРИ КОНТРОЛЕ ОРГАНИЗАЦИИ ДИСПАНСЕРИЗАЦИИ ОПРЕДЕЛЕННЫХ ГРУПП ВЗРОСЛОГО НАСЕЛЕНИЯ НЕОБХОДИМО УЧИТЫВАТЬ, ЧТО ИНДИВИДУАЛЬНОЕ УГЛУБЛЕННОЕ ПРОФИЛАКТИЧЕСКОЕ КОНСУЛЬТИРОВАНИЕ ПРОВОДЯТ НА _______ ЭТАПЕ</w:t>
      </w:r>
    </w:p>
    <w:p>
      <w:r>
        <w:rPr>
          <w:b/>
        </w:rPr>
        <w:t xml:space="preserve">1: </w:t>
      </w:r>
      <w:r>
        <w:t>втором</w:t>
      </w:r>
    </w:p>
    <w:p>
      <w:r>
        <w:rPr>
          <w:b/>
        </w:rPr>
        <w:t xml:space="preserve">2: </w:t>
      </w:r>
      <w:r>
        <w:t>первом</w:t>
      </w:r>
    </w:p>
    <w:p>
      <w:r>
        <w:rPr>
          <w:b/>
        </w:rPr>
        <w:t xml:space="preserve">3: </w:t>
      </w:r>
      <w:r>
        <w:t>четвертом</w:t>
      </w:r>
    </w:p>
    <w:p>
      <w:r>
        <w:rPr>
          <w:b/>
        </w:rPr>
        <w:t xml:space="preserve">4: </w:t>
      </w:r>
      <w:r>
        <w:t>третьем</w:t>
      </w:r>
    </w:p>
    <w:p>
      <w:r>
        <w:t xml:space="preserve">Правильный ответ: </w:t>
      </w:r>
      <w:r>
        <w:rPr>
          <w:b/>
        </w:rPr>
        <w:t>втором</w:t>
      </w:r>
    </w:p>
    <w:p>
      <w:pPr>
        <w:pStyle w:val="Heading2"/>
      </w:pPr>
      <w:r>
        <w:t>НА МАЛЫХ ВЫБОРКАХ РАБОТАЮТ КРИТЕРИИ</w:t>
      </w:r>
    </w:p>
    <w:p>
      <w:r>
        <w:rPr>
          <w:b/>
        </w:rPr>
        <w:t xml:space="preserve">1: </w:t>
      </w:r>
      <w:r>
        <w:t>непараметрические</w:t>
      </w:r>
    </w:p>
    <w:p>
      <w:r>
        <w:rPr>
          <w:b/>
        </w:rPr>
        <w:t xml:space="preserve">2: </w:t>
      </w:r>
      <w:r>
        <w:t>согласия</w:t>
      </w:r>
    </w:p>
    <w:p>
      <w:r>
        <w:rPr>
          <w:b/>
        </w:rPr>
        <w:t xml:space="preserve">3: </w:t>
      </w:r>
      <w:r>
        <w:t>параметрические</w:t>
      </w:r>
    </w:p>
    <w:p>
      <w:r>
        <w:rPr>
          <w:b/>
        </w:rPr>
        <w:t xml:space="preserve">4: </w:t>
      </w:r>
      <w:r>
        <w:t>Каппа статистики</w:t>
      </w:r>
    </w:p>
    <w:p>
      <w:r>
        <w:t xml:space="preserve">Правильный ответ: </w:t>
      </w:r>
      <w:r>
        <w:rPr>
          <w:b/>
        </w:rPr>
        <w:t>непараметрические</w:t>
      </w:r>
    </w:p>
    <w:p>
      <w:pPr>
        <w:pStyle w:val="Heading2"/>
      </w:pPr>
      <w:r>
        <w:t>СОГЛАСНО РЕКОМЕНДУЕМЫМ ШТАТНЫМ НОРМАТИВАМ ДНЕВНОГО СТАЦИОНАРА ПО ПРОФИЛЮ «ТРАВМАТОЛОГИЯ И ОРТОПЕДИЯ» ТРЕБУЕТСЯ 1 ПРОЦЕДУРНАЯ МЕДИЦИНСКАЯ СЕСТРА НА _____ КОЕК</w:t>
      </w:r>
    </w:p>
    <w:p>
      <w:r>
        <w:rPr>
          <w:b/>
        </w:rPr>
        <w:t xml:space="preserve">1: </w:t>
      </w:r>
      <w:r>
        <w:t>30</w:t>
      </w:r>
    </w:p>
    <w:p>
      <w:r>
        <w:rPr>
          <w:b/>
        </w:rPr>
        <w:t xml:space="preserve">2: </w:t>
      </w:r>
      <w:r>
        <w:t>20</w:t>
      </w:r>
    </w:p>
    <w:p>
      <w:r>
        <w:rPr>
          <w:b/>
        </w:rPr>
        <w:t xml:space="preserve">3: </w:t>
      </w:r>
      <w:r>
        <w:t>15</w:t>
      </w:r>
    </w:p>
    <w:p>
      <w:r>
        <w:rPr>
          <w:b/>
        </w:rPr>
        <w:t xml:space="preserve">4: </w:t>
      </w:r>
      <w:r>
        <w:t>40</w:t>
      </w:r>
    </w:p>
    <w:p>
      <w:r>
        <w:t xml:space="preserve">Правильный ответ: </w:t>
      </w:r>
      <w:r>
        <w:rPr>
          <w:b/>
        </w:rPr>
        <w:t>40</w:t>
      </w:r>
    </w:p>
    <w:p>
      <w:pPr>
        <w:pStyle w:val="Heading2"/>
      </w:pPr>
      <w:r>
        <w:t>К КАЧЕСТВЕННОМУ ПРИЗНАКУ ОТНОСЯТ</w:t>
      </w:r>
    </w:p>
    <w:p>
      <w:r>
        <w:rPr>
          <w:b/>
        </w:rPr>
        <w:t xml:space="preserve">1: </w:t>
      </w:r>
      <w:r>
        <w:t>частоту сердечных сокращений</w:t>
      </w:r>
    </w:p>
    <w:p>
      <w:r>
        <w:rPr>
          <w:b/>
        </w:rPr>
        <w:t xml:space="preserve">2: </w:t>
      </w:r>
      <w:r>
        <w:t>возраст</w:t>
      </w:r>
    </w:p>
    <w:p>
      <w:r>
        <w:rPr>
          <w:b/>
        </w:rPr>
        <w:t xml:space="preserve">3: </w:t>
      </w:r>
      <w:r>
        <w:t>рост</w:t>
      </w:r>
    </w:p>
    <w:p>
      <w:r>
        <w:rPr>
          <w:b/>
        </w:rPr>
        <w:t xml:space="preserve">4: </w:t>
      </w:r>
      <w:r>
        <w:t>пол</w:t>
      </w:r>
    </w:p>
    <w:p>
      <w:r>
        <w:t xml:space="preserve">Правильный ответ: </w:t>
      </w:r>
      <w:r>
        <w:rPr>
          <w:b/>
        </w:rPr>
        <w:t>пол</w:t>
      </w:r>
    </w:p>
    <w:p>
      <w:pPr>
        <w:pStyle w:val="Heading2"/>
      </w:pPr>
      <w:r>
        <w:t>ДЛЯ ВЫЯВЛЕНИЯ РАЗЛИЧИЙ ПРИЗНАКА В ДВУХ ВЫБОРКАХ, ИМЕЮЩИХ НОРМАЛЬНОЕ РАСПРЕДЕЛЕНИЕ, НЕОБХОДИМО ВЫЧИСЛИТЬ</w:t>
      </w:r>
    </w:p>
    <w:p>
      <w:r>
        <w:rPr>
          <w:b/>
        </w:rPr>
        <w:t xml:space="preserve">1: </w:t>
      </w:r>
      <w:r>
        <w:t>стандартную ошибку среднего</w:t>
      </w:r>
    </w:p>
    <w:p>
      <w:r>
        <w:rPr>
          <w:b/>
        </w:rPr>
        <w:t xml:space="preserve">2: </w:t>
      </w:r>
      <w:r>
        <w:t>коэффициент корреляции</w:t>
      </w:r>
    </w:p>
    <w:p>
      <w:r>
        <w:rPr>
          <w:b/>
        </w:rPr>
        <w:t xml:space="preserve">3: </w:t>
      </w:r>
      <w:r>
        <w:t>критерий Стьюдента</w:t>
      </w:r>
    </w:p>
    <w:p>
      <w:r>
        <w:rPr>
          <w:b/>
        </w:rPr>
        <w:t xml:space="preserve">4: </w:t>
      </w:r>
      <w:r>
        <w:t>стандартизованные показатели</w:t>
      </w:r>
    </w:p>
    <w:p>
      <w:r>
        <w:t xml:space="preserve">Правильный ответ: </w:t>
      </w:r>
      <w:r>
        <w:rPr>
          <w:b/>
        </w:rPr>
        <w:t>критерий Стьюдента</w:t>
      </w:r>
    </w:p>
    <w:p>
      <w:pPr>
        <w:pStyle w:val="Heading2"/>
      </w:pPr>
      <w:r>
        <w:t>ОСНОВНОЙ ФУНКЦИОНАЛЬНОЙ ЕДИНИЦЕЙ СТАНЦИИ СКОРОЙ МЕДИЦИНСКОЙ ПОМОЩИ ЯВЛЯЕТСЯ</w:t>
      </w:r>
    </w:p>
    <w:p>
      <w:r>
        <w:rPr>
          <w:b/>
        </w:rPr>
        <w:t xml:space="preserve">1: </w:t>
      </w:r>
      <w:r>
        <w:t>оперативный отдел</w:t>
      </w:r>
    </w:p>
    <w:p>
      <w:r>
        <w:rPr>
          <w:b/>
        </w:rPr>
        <w:t xml:space="preserve">2: </w:t>
      </w:r>
      <w:r>
        <w:t>подстанция</w:t>
      </w:r>
    </w:p>
    <w:p>
      <w:r>
        <w:rPr>
          <w:b/>
        </w:rPr>
        <w:t xml:space="preserve">3: </w:t>
      </w:r>
      <w:r>
        <w:t>выездная бригада</w:t>
      </w:r>
    </w:p>
    <w:p>
      <w:r>
        <w:rPr>
          <w:b/>
        </w:rPr>
        <w:t xml:space="preserve">4: </w:t>
      </w:r>
      <w:r>
        <w:t>организационно-методический отдел</w:t>
      </w:r>
    </w:p>
    <w:p>
      <w:r>
        <w:t xml:space="preserve">Правильный ответ: </w:t>
      </w:r>
      <w:r>
        <w:rPr>
          <w:b/>
        </w:rPr>
        <w:t>выездная бригада</w:t>
      </w:r>
    </w:p>
    <w:p>
      <w:pPr>
        <w:pStyle w:val="Heading2"/>
      </w:pPr>
      <w:r>
        <w:t>ОБЯЗАННОСТИ ПО ОБЕСПЕЧЕНИЮ БЕЗОПАСНЫХ УСЛОВИЙ И ОХРАНЕ ТРУДА ВОЗЛАГАЮТСЯ НА</w:t>
      </w:r>
    </w:p>
    <w:p>
      <w:r>
        <w:rPr>
          <w:b/>
        </w:rPr>
        <w:t xml:space="preserve">1: </w:t>
      </w:r>
      <w:r>
        <w:t>работодателя</w:t>
      </w:r>
    </w:p>
    <w:p>
      <w:r>
        <w:rPr>
          <w:b/>
        </w:rPr>
        <w:t xml:space="preserve">2: </w:t>
      </w:r>
      <w:r>
        <w:t>работника</w:t>
      </w:r>
    </w:p>
    <w:p>
      <w:r>
        <w:rPr>
          <w:b/>
        </w:rPr>
        <w:t xml:space="preserve">3: </w:t>
      </w:r>
      <w:r>
        <w:t>комиссию по охране труда</w:t>
      </w:r>
    </w:p>
    <w:p>
      <w:r>
        <w:rPr>
          <w:b/>
        </w:rPr>
        <w:t xml:space="preserve">4: </w:t>
      </w:r>
      <w:r>
        <w:t>профсоюзную организацию</w:t>
      </w:r>
    </w:p>
    <w:p>
      <w:r>
        <w:t xml:space="preserve">Правильный ответ: </w:t>
      </w:r>
      <w:r>
        <w:rPr>
          <w:b/>
        </w:rPr>
        <w:t>работодателя</w:t>
      </w:r>
    </w:p>
    <w:p>
      <w:pPr>
        <w:pStyle w:val="Heading2"/>
      </w:pPr>
      <w:r>
        <w:t>В СОСТАВ ОБЩЕСТВЕННОГО СОВЕТА ПО НЕЗАВИСИМОЙ ОЦЕНКЕ КАЧЕСТВА УСЛОВИЙ ОКАЗАНИЯ УСЛУГ МЕДИЦИНСКИМИ ОРГАНИЗАЦИЯМИ МОГУТ ВХОДИТЬ ПРЕДСТАВИТЕЛИ</w:t>
      </w:r>
    </w:p>
    <w:p>
      <w:r>
        <w:rPr>
          <w:b/>
        </w:rPr>
        <w:t xml:space="preserve">1: </w:t>
      </w:r>
      <w:r>
        <w:t>частных коммерческих организаций</w:t>
      </w:r>
    </w:p>
    <w:p>
      <w:r>
        <w:rPr>
          <w:b/>
        </w:rPr>
        <w:t xml:space="preserve">2: </w:t>
      </w:r>
      <w:r>
        <w:t>органов исполнительной власти субъектов Российской Федерации, осуществляющих государственный контроль в сфере охраны здоровья</w:t>
      </w:r>
    </w:p>
    <w:p>
      <w:r>
        <w:rPr>
          <w:b/>
        </w:rPr>
        <w:t xml:space="preserve">3: </w:t>
      </w:r>
      <w:r>
        <w:t>уполномоченных федеральных органов исполнительной власти</w:t>
      </w:r>
    </w:p>
    <w:p>
      <w:r>
        <w:rPr>
          <w:b/>
        </w:rPr>
        <w:t xml:space="preserve">4: </w:t>
      </w:r>
      <w:r>
        <w:t>общественных объединений инвалидов, общественных организаций, созданных в целях защиты прав и интересов граждан</w:t>
      </w:r>
    </w:p>
    <w:p>
      <w:r>
        <w:t xml:space="preserve">Правильный ответ: </w:t>
      </w:r>
      <w:r>
        <w:rPr>
          <w:b/>
        </w:rPr>
        <w:t>общественных объединений инвалидов, общественных организаций, созданных в целях защиты прав и интересов граждан</w:t>
      </w:r>
    </w:p>
    <w:p>
      <w:pPr>
        <w:pStyle w:val="Heading2"/>
      </w:pPr>
      <w:r>
        <w:t>В СООТВЕТСТВИИ С АЛМА-АТИНСКОЙ ДЕКЛАРАЦИЕЙ (1978) ВСЕМИРНОЙ ОРГАНИЗАЦИИ ЗДРАВООХРАНЕНИЯ ОСНОВОЙ СИСТЕМЫ ЗДРАВООХРАНЕНИЯ ЛЮБОЙ СТРАНЫ МИРА ЯВЛЯЕТСЯ</w:t>
      </w:r>
    </w:p>
    <w:p>
      <w:r>
        <w:rPr>
          <w:b/>
        </w:rPr>
        <w:t xml:space="preserve">1: </w:t>
      </w:r>
      <w:r>
        <w:t>скорая, в том числе специализированная, медицинская помощь</w:t>
      </w:r>
    </w:p>
    <w:p>
      <w:r>
        <w:rPr>
          <w:b/>
        </w:rPr>
        <w:t xml:space="preserve">2: </w:t>
      </w:r>
      <w:r>
        <w:t>паллиативная медицинская помощь</w:t>
      </w:r>
    </w:p>
    <w:p>
      <w:r>
        <w:rPr>
          <w:b/>
        </w:rPr>
        <w:t xml:space="preserve">3: </w:t>
      </w:r>
      <w:r>
        <w:t>первичная медико-санитарная помощь</w:t>
      </w:r>
    </w:p>
    <w:p>
      <w:r>
        <w:rPr>
          <w:b/>
        </w:rPr>
        <w:t xml:space="preserve">4: </w:t>
      </w:r>
      <w:r>
        <w:t>специализированная, в том числе высокотехнологичная, медицинская помощь</w:t>
      </w:r>
    </w:p>
    <w:p>
      <w:r>
        <w:t xml:space="preserve">Правильный ответ: </w:t>
      </w:r>
      <w:r>
        <w:rPr>
          <w:b/>
        </w:rPr>
        <w:t>первичная медико-санитарная помощь</w:t>
      </w:r>
    </w:p>
    <w:p>
      <w:pPr>
        <w:pStyle w:val="Heading2"/>
      </w:pPr>
      <w:r>
        <w:t>ОДНИМ ИЗ ПРИНЦИПОВ ОХРАНЫ ЗДОРОВЬЯ В РОССИЙСКОЙ ФЕДЕРАЦИИ ЯВЛЯЕТСЯ</w:t>
      </w:r>
    </w:p>
    <w:p>
      <w:r>
        <w:rPr>
          <w:b/>
        </w:rPr>
        <w:t xml:space="preserve">1: </w:t>
      </w:r>
      <w:r>
        <w:t>безвозмездность оказания медицинской помощи</w:t>
      </w:r>
    </w:p>
    <w:p>
      <w:r>
        <w:rPr>
          <w:b/>
        </w:rPr>
        <w:t xml:space="preserve">2: </w:t>
      </w:r>
      <w:r>
        <w:t>запрет эвтаназии</w:t>
      </w:r>
    </w:p>
    <w:p>
      <w:r>
        <w:rPr>
          <w:b/>
        </w:rPr>
        <w:t xml:space="preserve">3: </w:t>
      </w:r>
      <w:r>
        <w:t>государственный характер здравоохранения</w:t>
      </w:r>
    </w:p>
    <w:p>
      <w:r>
        <w:rPr>
          <w:b/>
        </w:rPr>
        <w:t xml:space="preserve">4: </w:t>
      </w:r>
      <w:r>
        <w:t>приоритет интересов пациента при оказании медицинской помощи</w:t>
      </w:r>
    </w:p>
    <w:p>
      <w:r>
        <w:t xml:space="preserve">Правильный ответ: </w:t>
      </w:r>
      <w:r>
        <w:rPr>
          <w:b/>
        </w:rPr>
        <w:t>приоритет интересов пациента при оказании медицинской помощи</w:t>
      </w:r>
    </w:p>
    <w:p>
      <w:pPr>
        <w:pStyle w:val="Heading2"/>
      </w:pPr>
      <w:r>
        <w:t>ПСИХОЛОГИЧЕСКИЕ ОСОБЕННОСТИ ЛИЧНОСТИ МОГУТ ЯВИТЬСЯ ПРИЧИНОЙ КОНФЛИКТА</w:t>
      </w:r>
    </w:p>
    <w:p>
      <w:r>
        <w:rPr>
          <w:b/>
        </w:rPr>
        <w:t xml:space="preserve">1: </w:t>
      </w:r>
      <w:r>
        <w:t>субъективного</w:t>
      </w:r>
    </w:p>
    <w:p>
      <w:r>
        <w:rPr>
          <w:b/>
        </w:rPr>
        <w:t xml:space="preserve">2: </w:t>
      </w:r>
      <w:r>
        <w:t>личностного</w:t>
      </w:r>
    </w:p>
    <w:p>
      <w:r>
        <w:rPr>
          <w:b/>
        </w:rPr>
        <w:t xml:space="preserve">3: </w:t>
      </w:r>
      <w:r>
        <w:t>объективного</w:t>
      </w:r>
    </w:p>
    <w:p>
      <w:r>
        <w:rPr>
          <w:b/>
        </w:rPr>
        <w:t xml:space="preserve">4: </w:t>
      </w:r>
      <w:r>
        <w:t>социально-психологического</w:t>
      </w:r>
    </w:p>
    <w:p>
      <w:r>
        <w:t xml:space="preserve">Правильный ответ: </w:t>
      </w:r>
      <w:r>
        <w:rPr>
          <w:b/>
        </w:rPr>
        <w:t>личностного</w:t>
      </w:r>
    </w:p>
    <w:p>
      <w:pPr>
        <w:pStyle w:val="Heading2"/>
      </w:pPr>
      <w:r>
        <w:t>СОЗДАНИЕ ОБОСНОВАННОЙ СИСТЕМЫ ВОЗНАГРАЖДЕНИЯ В МЕДИЦИНСКОЙ ОРГАНИЗАЦИИ ОТНОСИТСЯ К _________ МЕТОДАМ УПРАВЛЕНИЯ КОНФЛИКТАМИ</w:t>
      </w:r>
    </w:p>
    <w:p>
      <w:r>
        <w:rPr>
          <w:b/>
        </w:rPr>
        <w:t xml:space="preserve">1: </w:t>
      </w:r>
      <w:r>
        <w:t>межличностным</w:t>
      </w:r>
    </w:p>
    <w:p>
      <w:r>
        <w:rPr>
          <w:b/>
        </w:rPr>
        <w:t xml:space="preserve">2: </w:t>
      </w:r>
      <w:r>
        <w:t>внутриличностным</w:t>
      </w:r>
    </w:p>
    <w:p>
      <w:r>
        <w:rPr>
          <w:b/>
        </w:rPr>
        <w:t xml:space="preserve">3: </w:t>
      </w:r>
      <w:r>
        <w:t>переговорным</w:t>
      </w:r>
    </w:p>
    <w:p>
      <w:r>
        <w:rPr>
          <w:b/>
        </w:rPr>
        <w:t xml:space="preserve">4: </w:t>
      </w:r>
      <w:r>
        <w:t>структурным</w:t>
      </w:r>
    </w:p>
    <w:p>
      <w:r>
        <w:t xml:space="preserve">Правильный ответ: </w:t>
      </w:r>
      <w:r>
        <w:rPr>
          <w:b/>
        </w:rPr>
        <w:t>структурным</w:t>
      </w:r>
    </w:p>
    <w:p>
      <w:pPr>
        <w:pStyle w:val="Heading2"/>
      </w:pPr>
      <w:r>
        <w:t>В СООТВЕТСТВИИ С УСТАНОВЛЕННЫМИ ПОРЯДКОМ И СРОКАМИ ПРОХОЖДЕНИЯ МЕДИЦИНСКИМИ РАБОТНИКАМИ АТТЕСТАЦИИ, ВРАЧ ДЛЯ ПОЛУЧЕНИЯ ВТОРОЙ КВАЛИФИКАЦИОННОЙ КАТЕГОРИИ ДОЛЖЕН ИМЕТЬ СТАЖ РАБОТЫ ПО СПЕЦИАЛЬНОСТИ НЕ МЕНЕЕ (В ГОДАХ)</w:t>
      </w:r>
    </w:p>
    <w:p>
      <w:r>
        <w:rPr>
          <w:b/>
        </w:rPr>
        <w:t xml:space="preserve">1: </w:t>
      </w:r>
      <w:r>
        <w:t>3</w:t>
      </w:r>
    </w:p>
    <w:p>
      <w:r>
        <w:rPr>
          <w:b/>
        </w:rPr>
        <w:t xml:space="preserve">2: </w:t>
      </w:r>
      <w:r>
        <w:t>1,5</w:t>
      </w:r>
    </w:p>
    <w:p>
      <w:r>
        <w:rPr>
          <w:b/>
        </w:rPr>
        <w:t xml:space="preserve">3: </w:t>
      </w:r>
      <w:r>
        <w:t>2</w:t>
      </w:r>
    </w:p>
    <w:p>
      <w:r>
        <w:rPr>
          <w:b/>
        </w:rPr>
        <w:t xml:space="preserve">4: </w:t>
      </w:r>
      <w:r>
        <w:t>1</w:t>
      </w:r>
    </w:p>
    <w:p>
      <w:r>
        <w:t xml:space="preserve">Правильный ответ: </w:t>
      </w:r>
      <w:r>
        <w:rPr>
          <w:b/>
        </w:rPr>
        <w:t>3</w:t>
      </w:r>
    </w:p>
    <w:p>
      <w:pPr>
        <w:pStyle w:val="Heading2"/>
      </w:pPr>
      <w:r>
        <w:t>НЕСООТВЕТСТВИЕ СТРУКТУРЫ МЕДИЦИНСКОЙ ОРГАНИЗАЦИИ ТРЕБОВАНИЯМ ДЕЯТЕЛЬНОСТИ МОЖЕТ ЯВИТЬСЯ  ПРИЧИНОЙ _________  КОНФЛИКТА</w:t>
      </w:r>
    </w:p>
    <w:p>
      <w:r>
        <w:rPr>
          <w:b/>
        </w:rPr>
        <w:t xml:space="preserve">1: </w:t>
      </w:r>
      <w:r>
        <w:t>организационно-управленческого</w:t>
      </w:r>
    </w:p>
    <w:p>
      <w:r>
        <w:rPr>
          <w:b/>
        </w:rPr>
        <w:t xml:space="preserve">2: </w:t>
      </w:r>
      <w:r>
        <w:t>личностного</w:t>
      </w:r>
    </w:p>
    <w:p>
      <w:r>
        <w:rPr>
          <w:b/>
        </w:rPr>
        <w:t xml:space="preserve">3: </w:t>
      </w:r>
      <w:r>
        <w:t>социально-психологического</w:t>
      </w:r>
    </w:p>
    <w:p>
      <w:r>
        <w:rPr>
          <w:b/>
        </w:rPr>
        <w:t xml:space="preserve">4: </w:t>
      </w:r>
      <w:r>
        <w:t>субъективного</w:t>
      </w:r>
    </w:p>
    <w:p>
      <w:r>
        <w:t xml:space="preserve">Правильный ответ: </w:t>
      </w:r>
      <w:r>
        <w:rPr>
          <w:b/>
        </w:rPr>
        <w:t>организационно-управленческого</w:t>
      </w:r>
    </w:p>
    <w:p>
      <w:pPr>
        <w:pStyle w:val="Heading2"/>
      </w:pPr>
      <w:r>
        <w:t>ПРИ НАЛИЧИИ ПРОФЕССИОНАЛЬНОЙ ПЕРЕПОДГОТОВКИ ПО СПЕЦИАЛЬНОСТИ «СЕСТРИНСКОЕ ДЕЛО В КОСМЕТОЛОГИИ» ДОЛЖНОСТЬ МЕДИЦИНСКОЙ СЕСТРЫ ПО КОСМЕТОЛОГИИ МОЖЕТ ЗАНИМАТЬ ЛИЦО СО СРЕДНИМ ПРОФЕССИОНАЛЬНЫМ ОБРАЗОВАНИЕМ ПО СПЕЦИАЛЬНОСТИ</w:t>
      </w:r>
    </w:p>
    <w:p>
      <w:r>
        <w:rPr>
          <w:b/>
        </w:rPr>
        <w:t xml:space="preserve">1: </w:t>
      </w:r>
      <w:r>
        <w:t>акушерское дело</w:t>
      </w:r>
    </w:p>
    <w:p>
      <w:r>
        <w:rPr>
          <w:b/>
        </w:rPr>
        <w:t xml:space="preserve">2: </w:t>
      </w:r>
      <w:r>
        <w:t>фармация</w:t>
      </w:r>
    </w:p>
    <w:p>
      <w:r>
        <w:rPr>
          <w:b/>
        </w:rPr>
        <w:t xml:space="preserve">3: </w:t>
      </w:r>
      <w:r>
        <w:t>медико-профилактическое дело</w:t>
      </w:r>
    </w:p>
    <w:p>
      <w:r>
        <w:rPr>
          <w:b/>
        </w:rPr>
        <w:t xml:space="preserve">4: </w:t>
      </w:r>
      <w:r>
        <w:t>медицинский массаж</w:t>
      </w:r>
    </w:p>
    <w:p>
      <w:r>
        <w:t xml:space="preserve">Правильный ответ: </w:t>
      </w:r>
      <w:r>
        <w:rPr>
          <w:b/>
        </w:rPr>
        <w:t>акушерское дело</w:t>
      </w:r>
    </w:p>
    <w:p>
      <w:pPr>
        <w:pStyle w:val="Heading2"/>
      </w:pPr>
      <w:r>
        <w:t>К ОСНОВНЫМ БАЗАМ ДАННЫХ ДЛЯ МАРКЕТИНГОВЫХ ИССЛЕДОВАНИЙ МАКРОСРЕДЫ ОТНОСЯТ</w:t>
      </w:r>
    </w:p>
    <w:p>
      <w:r>
        <w:rPr>
          <w:b/>
        </w:rPr>
        <w:t xml:space="preserve">1: </w:t>
      </w:r>
      <w:r>
        <w:t>газеты</w:t>
      </w:r>
    </w:p>
    <w:p>
      <w:r>
        <w:rPr>
          <w:b/>
        </w:rPr>
        <w:t xml:space="preserve">2: </w:t>
      </w:r>
      <w:r>
        <w:t>нормативные акты Правительства РФ</w:t>
      </w:r>
    </w:p>
    <w:p>
      <w:r>
        <w:rPr>
          <w:b/>
        </w:rPr>
        <w:t xml:space="preserve">3: </w:t>
      </w:r>
      <w:r>
        <w:t>официальную информацию Росстата</w:t>
      </w:r>
    </w:p>
    <w:p>
      <w:r>
        <w:rPr>
          <w:b/>
        </w:rPr>
        <w:t xml:space="preserve">4: </w:t>
      </w:r>
      <w:r>
        <w:t>научные журналы</w:t>
      </w:r>
    </w:p>
    <w:p>
      <w:r>
        <w:t xml:space="preserve">Правильный ответ: </w:t>
      </w:r>
      <w:r>
        <w:rPr>
          <w:b/>
        </w:rPr>
        <w:t>официальную информацию Росстата</w:t>
      </w:r>
    </w:p>
    <w:p>
      <w:pPr>
        <w:pStyle w:val="Heading2"/>
      </w:pPr>
      <w:r>
        <w:t>В СИСТЕМЕ УПРАВЛЕНИЯ КАЧЕСТВОМ ЦИКЛ ДЕМИНГА ОТОБРАЖАЕТ ПОСЛЕДОВАТЕЛЬНЫЙ И НЕПРЕРЫВНЫЙ ПРОЦЕСС ПОСТОЯННЫХ</w:t>
      </w:r>
    </w:p>
    <w:p>
      <w:r>
        <w:rPr>
          <w:b/>
        </w:rPr>
        <w:t xml:space="preserve">1: </w:t>
      </w:r>
      <w:r>
        <w:t>улучшений</w:t>
      </w:r>
    </w:p>
    <w:p>
      <w:r>
        <w:rPr>
          <w:b/>
        </w:rPr>
        <w:t xml:space="preserve">2: </w:t>
      </w:r>
      <w:r>
        <w:t>реформ</w:t>
      </w:r>
    </w:p>
    <w:p>
      <w:r>
        <w:rPr>
          <w:b/>
        </w:rPr>
        <w:t xml:space="preserve">3: </w:t>
      </w:r>
      <w:r>
        <w:t>превращений</w:t>
      </w:r>
    </w:p>
    <w:p>
      <w:r>
        <w:rPr>
          <w:b/>
        </w:rPr>
        <w:t xml:space="preserve">4: </w:t>
      </w:r>
      <w:r>
        <w:t>ухудшений</w:t>
      </w:r>
    </w:p>
    <w:p>
      <w:r>
        <w:t xml:space="preserve">Правильный ответ: </w:t>
      </w:r>
      <w:r>
        <w:rPr>
          <w:b/>
        </w:rPr>
        <w:t>улучшений</w:t>
      </w:r>
    </w:p>
    <w:p>
      <w:pPr>
        <w:pStyle w:val="Heading2"/>
      </w:pPr>
      <w:r>
        <w:t>БЮДЖЕТНЫЕ УЧРЕЖДЕНИЯ РАЗМЕЩАТЬ ДЕНЕЖНЫЕ СРЕДСТВА НА ДЕПОЗИТАХ В КРЕДИТНЫХ ОРГАНИЗАЦИЯХ, А ТАКЖЕ СОВЕРШАТЬ СДЕЛКИ С ЦЕННЫМИ БУМАГАМИ</w:t>
      </w:r>
    </w:p>
    <w:p>
      <w:r>
        <w:rPr>
          <w:b/>
        </w:rPr>
        <w:t xml:space="preserve">1: </w:t>
      </w:r>
      <w:r>
        <w:t>вправе, если сумма не превышает 1 миллиона рублей</w:t>
      </w:r>
    </w:p>
    <w:p>
      <w:r>
        <w:rPr>
          <w:b/>
        </w:rPr>
        <w:t xml:space="preserve">2: </w:t>
      </w:r>
      <w:r>
        <w:t>вправе, если это служит достижению целей, ради которых оно создано</w:t>
      </w:r>
    </w:p>
    <w:p>
      <w:r>
        <w:rPr>
          <w:b/>
        </w:rPr>
        <w:t xml:space="preserve">3: </w:t>
      </w:r>
      <w:r>
        <w:t>не вправе</w:t>
      </w:r>
    </w:p>
    <w:p>
      <w:r>
        <w:rPr>
          <w:b/>
        </w:rPr>
        <w:t xml:space="preserve">4: </w:t>
      </w:r>
      <w:r>
        <w:t>вправе, если сумма превышает 2 миллионов рублей</w:t>
      </w:r>
    </w:p>
    <w:p>
      <w:r>
        <w:t xml:space="preserve">Правильный ответ: </w:t>
      </w:r>
      <w:r>
        <w:rPr>
          <w:b/>
        </w:rPr>
        <w:t>не вправе</w:t>
      </w:r>
    </w:p>
    <w:p>
      <w:pPr>
        <w:pStyle w:val="Heading2"/>
      </w:pPr>
      <w:r>
        <w:t>ПРИ КОНТРОЛЕ ОРГАНИЗАЦИИ ПРОФИЛАКТИЧЕСКИХ МЕДИЦИНСКИХ ОСМОТРОВ НЕОБХОДИМО УЧИТЫВАТЬ, ЧТО КРАТКОЕ ИНДИВИДУАЛЬНОЕ ПРОФИЛАКТИЧЕСКОЕ КОНСУЛЬТИРОВАНИЕ ПРОВОДЯТ НА _____ ЭТАПЕ ДИСПАНСЕРИЗАЦИИ</w:t>
      </w:r>
    </w:p>
    <w:p>
      <w:r>
        <w:rPr>
          <w:b/>
        </w:rPr>
        <w:t xml:space="preserve">1: </w:t>
      </w:r>
      <w:r>
        <w:t>1</w:t>
      </w:r>
    </w:p>
    <w:p>
      <w:r>
        <w:rPr>
          <w:b/>
        </w:rPr>
        <w:t xml:space="preserve">2: </w:t>
      </w:r>
      <w:r>
        <w:t>2</w:t>
      </w:r>
    </w:p>
    <w:p>
      <w:r>
        <w:rPr>
          <w:b/>
        </w:rPr>
        <w:t xml:space="preserve">3: </w:t>
      </w:r>
      <w:r>
        <w:t>4</w:t>
      </w:r>
    </w:p>
    <w:p>
      <w:r>
        <w:rPr>
          <w:b/>
        </w:rPr>
        <w:t xml:space="preserve">4: </w:t>
      </w:r>
      <w:r>
        <w:t>3</w:t>
      </w:r>
    </w:p>
    <w:p>
      <w:r>
        <w:t xml:space="preserve">Правильный ответ: </w:t>
      </w:r>
      <w:r>
        <w:rPr>
          <w:b/>
        </w:rPr>
        <w:t>1</w:t>
      </w:r>
    </w:p>
    <w:p>
      <w:pPr>
        <w:pStyle w:val="Heading2"/>
      </w:pPr>
      <w:r>
        <w:t>ЕСЛИ ПРИ СРАВНЕНИИ СРЕДНИХ ЗНАЧЕНИЙ УРОВНЯ СИСТОЛИЧЕСКОГО АРТЕРИАЛЬНОГО ДАВЛЕНИЯ В ОПЫТНОЙ И КОНТРОЛЬНОЙ ГРУППАХ С ИСПОЛЬЗОВАНИЕМ КРИТЕРИЯ СТЬЮДЕНТА ПОЛУЧЕНО ЗНАЧЕНИЕ P=0,3, ТО</w:t>
      </w:r>
    </w:p>
    <w:p>
      <w:r>
        <w:rPr>
          <w:b/>
        </w:rPr>
        <w:t xml:space="preserve">1: </w:t>
      </w:r>
      <w:r>
        <w:t>имеются статистически значимые между группами</w:t>
      </w:r>
    </w:p>
    <w:p>
      <w:r>
        <w:rPr>
          <w:b/>
        </w:rPr>
        <w:t xml:space="preserve">2: </w:t>
      </w:r>
      <w:r>
        <w:t>уровень систолического артериального давления в опытной группе ниже, чем в контрольной</w:t>
      </w:r>
    </w:p>
    <w:p>
      <w:r>
        <w:rPr>
          <w:b/>
        </w:rPr>
        <w:t xml:space="preserve">3: </w:t>
      </w:r>
      <w:r>
        <w:t>нет статистически значимых различий между группами</w:t>
      </w:r>
    </w:p>
    <w:p>
      <w:r>
        <w:rPr>
          <w:b/>
        </w:rPr>
        <w:t xml:space="preserve">4: </w:t>
      </w:r>
      <w:r>
        <w:t>уровень систолического артериального давления в опытной группе выше, чем в контрольной</w:t>
      </w:r>
    </w:p>
    <w:p>
      <w:r>
        <w:t xml:space="preserve">Правильный ответ: </w:t>
      </w:r>
      <w:r>
        <w:rPr>
          <w:b/>
        </w:rPr>
        <w:t>нет статистически значимых различий между группами</w:t>
      </w:r>
    </w:p>
    <w:p>
      <w:pPr>
        <w:pStyle w:val="Heading2"/>
      </w:pPr>
      <w:r>
        <w:t>ПЕРВОЕ МЕСТО В СТРУКТУРЕ ИНВАЛИДНОСТИ ВЗРОСЛОГО НАСЕЛЕНИЯ ЗАНИМАЮТ</w:t>
      </w:r>
    </w:p>
    <w:p>
      <w:r>
        <w:rPr>
          <w:b/>
        </w:rPr>
        <w:t xml:space="preserve">1: </w:t>
      </w:r>
      <w:r>
        <w:t>новообразования</w:t>
      </w:r>
    </w:p>
    <w:p>
      <w:r>
        <w:rPr>
          <w:b/>
        </w:rPr>
        <w:t xml:space="preserve">2: </w:t>
      </w:r>
      <w:r>
        <w:t>болезни сердечно-сосудистой системы</w:t>
      </w:r>
    </w:p>
    <w:p>
      <w:r>
        <w:rPr>
          <w:b/>
        </w:rPr>
        <w:t xml:space="preserve">3: </w:t>
      </w:r>
      <w:r>
        <w:t>травмы и отравления</w:t>
      </w:r>
    </w:p>
    <w:p>
      <w:r>
        <w:rPr>
          <w:b/>
        </w:rPr>
        <w:t xml:space="preserve">4: </w:t>
      </w:r>
      <w:r>
        <w:t>психические расстройства</w:t>
      </w:r>
    </w:p>
    <w:p>
      <w:r>
        <w:t xml:space="preserve">Правильный ответ: </w:t>
      </w:r>
      <w:r>
        <w:rPr>
          <w:b/>
        </w:rPr>
        <w:t>болезни сердечно-сосудистой системы</w:t>
      </w:r>
    </w:p>
    <w:p>
      <w:pPr>
        <w:pStyle w:val="Heading2"/>
      </w:pPr>
      <w:r>
        <w:t>НА ПОЛИКЛИНИЧЕСКОМ ЭТАПЕ ДЛЯ РЕАБИЛИТАЦИИ ИНВАЛИДА ИСПОЛЬЗУЮТ</w:t>
      </w:r>
    </w:p>
    <w:p>
      <w:r>
        <w:rPr>
          <w:b/>
        </w:rPr>
        <w:t xml:space="preserve">1: </w:t>
      </w:r>
      <w:r>
        <w:t>бальнеотерапию</w:t>
      </w:r>
    </w:p>
    <w:p>
      <w:r>
        <w:rPr>
          <w:b/>
        </w:rPr>
        <w:t xml:space="preserve">2: </w:t>
      </w:r>
      <w:r>
        <w:t>климатотерапию</w:t>
      </w:r>
    </w:p>
    <w:p>
      <w:r>
        <w:rPr>
          <w:b/>
        </w:rPr>
        <w:t xml:space="preserve">3: </w:t>
      </w:r>
      <w:r>
        <w:t>лечебную физкультуру</w:t>
      </w:r>
    </w:p>
    <w:p>
      <w:r>
        <w:rPr>
          <w:b/>
        </w:rPr>
        <w:t xml:space="preserve">4: </w:t>
      </w:r>
      <w:r>
        <w:t>оперативную коррекцию установленных пороков развития</w:t>
      </w:r>
    </w:p>
    <w:p>
      <w:r>
        <w:t xml:space="preserve">Правильный ответ: </w:t>
      </w:r>
      <w:r>
        <w:rPr>
          <w:b/>
        </w:rPr>
        <w:t>лечебную физкультуру</w:t>
      </w:r>
    </w:p>
    <w:p>
      <w:pPr>
        <w:pStyle w:val="Heading2"/>
      </w:pPr>
      <w:r>
        <w:t>К ЕДИНОВРЕМЕННОМУ (ОДНОМОМЕНТНОМУ) СТАТИСТИЧЕСКОМУ НАБЛЮДЕНИЮ ОТНОСЯТ</w:t>
      </w:r>
    </w:p>
    <w:p>
      <w:r>
        <w:rPr>
          <w:b/>
        </w:rPr>
        <w:t xml:space="preserve">1: </w:t>
      </w:r>
      <w:r>
        <w:t>регистрацию смертей</w:t>
      </w:r>
    </w:p>
    <w:p>
      <w:r>
        <w:rPr>
          <w:b/>
        </w:rPr>
        <w:t xml:space="preserve">2: </w:t>
      </w:r>
      <w:r>
        <w:t>регистрацию рождений</w:t>
      </w:r>
    </w:p>
    <w:p>
      <w:r>
        <w:rPr>
          <w:b/>
        </w:rPr>
        <w:t xml:space="preserve">3: </w:t>
      </w:r>
      <w:r>
        <w:t>перепись населения</w:t>
      </w:r>
    </w:p>
    <w:p>
      <w:r>
        <w:rPr>
          <w:b/>
        </w:rPr>
        <w:t xml:space="preserve">4: </w:t>
      </w:r>
      <w:r>
        <w:t>учет всех случаев заболеваний</w:t>
      </w:r>
    </w:p>
    <w:p>
      <w:r>
        <w:t xml:space="preserve">Правильный ответ: </w:t>
      </w:r>
      <w:r>
        <w:rPr>
          <w:b/>
        </w:rPr>
        <w:t>перепись населения</w:t>
      </w:r>
    </w:p>
    <w:p>
      <w:pPr>
        <w:pStyle w:val="Heading2"/>
      </w:pPr>
      <w:r>
        <w:t>ПРИ ПЛАНИРОВАНИИ И ОРГАНИЗАЦИИ ПРОФИЛАКТИЧЕСКИХ МЕДИЦИНСКИХ ОСМОТРОВ НЕОБХОДИМО ОБЕСПЕЧИТЬ ВРАЧЕЙ ТОНОМЕТРАМИ И УЧЕСТЬ, ЧТО АРТЕРИАЛЬНОЕ ДАВЛЕНИЕ ИЗМЕРЯЮТ ГРАЖДАНАМ СТАРШЕ 18 ЛЕТ 1 РАЗ В (В ГОДАХ)</w:t>
      </w:r>
    </w:p>
    <w:p>
      <w:r>
        <w:rPr>
          <w:b/>
        </w:rPr>
        <w:t xml:space="preserve">1: </w:t>
      </w:r>
      <w:r>
        <w:t>3</w:t>
      </w:r>
    </w:p>
    <w:p>
      <w:r>
        <w:rPr>
          <w:b/>
        </w:rPr>
        <w:t xml:space="preserve">2: </w:t>
      </w:r>
      <w:r>
        <w:t>4</w:t>
      </w:r>
    </w:p>
    <w:p>
      <w:r>
        <w:rPr>
          <w:b/>
        </w:rPr>
        <w:t xml:space="preserve">3: </w:t>
      </w:r>
      <w:r>
        <w:t>1</w:t>
      </w:r>
    </w:p>
    <w:p>
      <w:r>
        <w:rPr>
          <w:b/>
        </w:rPr>
        <w:t xml:space="preserve">4: </w:t>
      </w:r>
      <w:r>
        <w:t>2</w:t>
      </w:r>
    </w:p>
    <w:p>
      <w:r>
        <w:t xml:space="preserve">Правильный ответ: </w:t>
      </w:r>
      <w:r>
        <w:rPr>
          <w:b/>
        </w:rPr>
        <w:t>1</w:t>
      </w:r>
    </w:p>
    <w:p>
      <w:pPr>
        <w:pStyle w:val="Heading2"/>
      </w:pPr>
      <w:r>
        <w:t>МЕДИЦИНСКИЙ ОСМОТР, ПРОВОДИМЫЙ ПО ОКОНЧАНИЮ РАБОЧЕГО ДНЯ (СМЕНЫ) В ЦЕЛЯХ ВЫЯВЛЕНИЯ ПРИЗНАКОВ ВОЗДЕЙСТВИЯ ВРЕДНЫХ И (ИЛИ) ОПАСНЫХ ПРОИЗВОДСТВЕННЫХ ФАКТОРОВ ЯВЛЯЕТСЯ</w:t>
      </w:r>
    </w:p>
    <w:p>
      <w:r>
        <w:rPr>
          <w:b/>
        </w:rPr>
        <w:t xml:space="preserve">1: </w:t>
      </w:r>
      <w:r>
        <w:t>послесменным</w:t>
      </w:r>
    </w:p>
    <w:p>
      <w:r>
        <w:rPr>
          <w:b/>
        </w:rPr>
        <w:t xml:space="preserve">2: </w:t>
      </w:r>
      <w:r>
        <w:t>предварительным</w:t>
      </w:r>
    </w:p>
    <w:p>
      <w:r>
        <w:rPr>
          <w:b/>
        </w:rPr>
        <w:t xml:space="preserve">3: </w:t>
      </w:r>
      <w:r>
        <w:t>профилактическим</w:t>
      </w:r>
    </w:p>
    <w:p>
      <w:r>
        <w:rPr>
          <w:b/>
        </w:rPr>
        <w:t xml:space="preserve">4: </w:t>
      </w:r>
      <w:r>
        <w:t>периодическим</w:t>
      </w:r>
    </w:p>
    <w:p>
      <w:r>
        <w:t xml:space="preserve">Правильный ответ: </w:t>
      </w:r>
      <w:r>
        <w:rPr>
          <w:b/>
        </w:rPr>
        <w:t>послесменным</w:t>
      </w:r>
    </w:p>
    <w:p>
      <w:pPr>
        <w:pStyle w:val="Heading2"/>
      </w:pPr>
      <w:r>
        <w:t>ЗАКОНОДАТЕЛЬНЫМ ИСКЛЮЧЕНИЕМ ИЗ ТАРИФА ОБЯЗАТЕЛЬНОГО МЕДИЦИНСКОГО СТРАХОВАНИЯ ЯВЛЯЮТСЯ РАСХОДЫ НА</w:t>
      </w:r>
    </w:p>
    <w:p>
      <w:r>
        <w:rPr>
          <w:b/>
        </w:rPr>
        <w:t xml:space="preserve">1: </w:t>
      </w:r>
      <w:r>
        <w:t>коммунальные платежи</w:t>
      </w:r>
    </w:p>
    <w:p>
      <w:r>
        <w:rPr>
          <w:b/>
        </w:rPr>
        <w:t xml:space="preserve">2: </w:t>
      </w:r>
      <w:r>
        <w:t>оплату труда административно-управленческого персонала, выполняющего  вспомогательные  (обеспечительные) функции</w:t>
      </w:r>
    </w:p>
    <w:p>
      <w:r>
        <w:rPr>
          <w:b/>
        </w:rPr>
        <w:t xml:space="preserve">3: </w:t>
      </w:r>
      <w:r>
        <w:t>обучение медицинских работников и повышение их квалификации</w:t>
      </w:r>
    </w:p>
    <w:p>
      <w:r>
        <w:rPr>
          <w:b/>
        </w:rPr>
        <w:t xml:space="preserve">4: </w:t>
      </w:r>
      <w:r>
        <w:t>приобретение медицинского и немедицинского оборудования стоимостью более 100 тыс. руб. за единицу</w:t>
      </w:r>
    </w:p>
    <w:p>
      <w:r>
        <w:t xml:space="preserve">Правильный ответ: </w:t>
      </w:r>
      <w:r>
        <w:rPr>
          <w:b/>
        </w:rPr>
        <w:t>приобретение медицинского и немедицинского оборудования стоимостью более 100 тыс. руб. за единицу</w:t>
      </w:r>
    </w:p>
    <w:p>
      <w:pPr>
        <w:pStyle w:val="Heading2"/>
      </w:pPr>
      <w:r>
        <w:t>ПРИ ПРОВЕДЕНИИ ПРЕДВАРИТЕЛЬНЫХ И ПЕРИОДИЧЕСКИХ ОСМОТРОВ ВСЕМ ОБСЛЕДУЕМЫМ В ОБЯЗАТЕЛЬНОМ ПОРЯДКЕ ПРОВОДЯТ</w:t>
      </w:r>
    </w:p>
    <w:p>
      <w:r>
        <w:rPr>
          <w:b/>
        </w:rPr>
        <w:t xml:space="preserve">1: </w:t>
      </w:r>
      <w:r>
        <w:t>клинический анализ крови</w:t>
      </w:r>
    </w:p>
    <w:p>
      <w:r>
        <w:rPr>
          <w:b/>
        </w:rPr>
        <w:t xml:space="preserve">2: </w:t>
      </w:r>
      <w:r>
        <w:t>биохимический анализ крови</w:t>
      </w:r>
    </w:p>
    <w:p>
      <w:r>
        <w:rPr>
          <w:b/>
        </w:rPr>
        <w:t xml:space="preserve">3: </w:t>
      </w:r>
      <w:r>
        <w:t>ультразвуковое исследование органов брюшной полости</w:t>
      </w:r>
    </w:p>
    <w:p>
      <w:r>
        <w:rPr>
          <w:b/>
        </w:rPr>
        <w:t xml:space="preserve">4: </w:t>
      </w:r>
      <w:r>
        <w:t>импендансометрию</w:t>
      </w:r>
    </w:p>
    <w:p>
      <w:r>
        <w:t xml:space="preserve">Правильный ответ: </w:t>
      </w:r>
      <w:r>
        <w:rPr>
          <w:b/>
        </w:rPr>
        <w:t>клинический анализ крови</w:t>
      </w:r>
    </w:p>
    <w:p>
      <w:pPr>
        <w:pStyle w:val="Heading2"/>
      </w:pPr>
      <w:r>
        <w:t>ГИСТОЛОГИЧЕСКАЯ ВЕРИФИКАЦИЯ ЗЛОКАЧЕСТВЕННОГО НОВООБРАЗОВАНИЯ ДОЛЖНА БЫТЬ ВЫПОЛНЕНА В СРОК НЕ БОЛЕЕ _____ РАБОЧИХ ДНЕЙ С ДАТЫ ПОСТУПЛЕНИЯ БИОПСИЙНОГО МАТЕРИАЛА В ПАТОЛОГО-АНАТОМИЧЕСКОЕ ОТДЕЛЕНИЕ</w:t>
      </w:r>
    </w:p>
    <w:p>
      <w:r>
        <w:rPr>
          <w:b/>
        </w:rPr>
        <w:t xml:space="preserve">1: </w:t>
      </w:r>
      <w:r>
        <w:t>20</w:t>
      </w:r>
    </w:p>
    <w:p>
      <w:r>
        <w:rPr>
          <w:b/>
        </w:rPr>
        <w:t xml:space="preserve">2: </w:t>
      </w:r>
      <w:r>
        <w:t>15</w:t>
      </w:r>
    </w:p>
    <w:p>
      <w:r>
        <w:rPr>
          <w:b/>
        </w:rPr>
        <w:t xml:space="preserve">3: </w:t>
      </w:r>
      <w:r>
        <w:t>30</w:t>
      </w:r>
    </w:p>
    <w:p>
      <w:r>
        <w:rPr>
          <w:b/>
        </w:rPr>
        <w:t xml:space="preserve">4: </w:t>
      </w:r>
      <w:r>
        <w:t>25</w:t>
      </w:r>
    </w:p>
    <w:p>
      <w:r>
        <w:t xml:space="preserve">Правильный ответ: </w:t>
      </w:r>
      <w:r>
        <w:rPr>
          <w:b/>
        </w:rPr>
        <w:t>15</w:t>
      </w:r>
    </w:p>
    <w:p>
      <w:pPr>
        <w:pStyle w:val="Heading2"/>
      </w:pPr>
      <w:r>
        <w:t>МАССОВЫЕ ФОРМЫ ГИГИЕНИЧЕСКОГО ВОСПИТАНИЯ ХАРАКТЕРИЗУЮТСЯ ОБЩЕНИЕМ МЕЖДУ СПЕЦИАЛИСТОМ И</w:t>
      </w:r>
    </w:p>
    <w:p>
      <w:r>
        <w:rPr>
          <w:b/>
        </w:rPr>
        <w:t xml:space="preserve">1: </w:t>
      </w:r>
      <w:r>
        <w:t>малой группой пациентов</w:t>
      </w:r>
    </w:p>
    <w:p>
      <w:r>
        <w:rPr>
          <w:b/>
        </w:rPr>
        <w:t xml:space="preserve">2: </w:t>
      </w:r>
      <w:r>
        <w:t>пациентом</w:t>
      </w:r>
    </w:p>
    <w:p>
      <w:r>
        <w:rPr>
          <w:b/>
        </w:rPr>
        <w:t xml:space="preserve">3: </w:t>
      </w:r>
      <w:r>
        <w:t>группой врачей</w:t>
      </w:r>
    </w:p>
    <w:p>
      <w:r>
        <w:rPr>
          <w:b/>
        </w:rPr>
        <w:t xml:space="preserve">4: </w:t>
      </w:r>
      <w:r>
        <w:t>большим количеством пациентов</w:t>
      </w:r>
    </w:p>
    <w:p>
      <w:r>
        <w:t xml:space="preserve">Правильный ответ: </w:t>
      </w:r>
      <w:r>
        <w:rPr>
          <w:b/>
        </w:rPr>
        <w:t>большим количеством пациентов</w:t>
      </w:r>
    </w:p>
    <w:p>
      <w:pPr>
        <w:pStyle w:val="Heading2"/>
      </w:pPr>
      <w:r>
        <w:t>ОБУЧЕНИЕ ЛИЦ МЕРАМ ПОЖАРНОЙ БЕЗОПАСНОСТИ ОСУЩЕСТВЛЯЕТСЯ ПУТЕМ</w:t>
      </w:r>
    </w:p>
    <w:p>
      <w:r>
        <w:rPr>
          <w:b/>
        </w:rPr>
        <w:t xml:space="preserve">1: </w:t>
      </w:r>
      <w:r>
        <w:t>ознакомления с планами эвакуации</w:t>
      </w:r>
    </w:p>
    <w:p>
      <w:r>
        <w:rPr>
          <w:b/>
        </w:rPr>
        <w:t xml:space="preserve">2: </w:t>
      </w:r>
      <w:r>
        <w:t>проведения противопожарного инструктажа и прохождения пожарнотехнического минимума</w:t>
      </w:r>
    </w:p>
    <w:p>
      <w:r>
        <w:rPr>
          <w:b/>
        </w:rPr>
        <w:t xml:space="preserve">3: </w:t>
      </w:r>
      <w:r>
        <w:t>прохождения только пожарно-технического минимума</w:t>
      </w:r>
    </w:p>
    <w:p>
      <w:r>
        <w:rPr>
          <w:b/>
        </w:rPr>
        <w:t xml:space="preserve">4: </w:t>
      </w:r>
      <w:r>
        <w:t>проведения только противопожарного инструктажа</w:t>
      </w:r>
    </w:p>
    <w:p>
      <w:r>
        <w:t xml:space="preserve">Правильный ответ: </w:t>
      </w:r>
      <w:r>
        <w:rPr>
          <w:b/>
        </w:rPr>
        <w:t>проведения противопожарного инструктажа и прохождения пожарнотехнического минимума</w:t>
      </w:r>
    </w:p>
    <w:p>
      <w:pPr>
        <w:pStyle w:val="Heading2"/>
      </w:pPr>
      <w:r>
        <w:t>СТРАХОВАЯ СИСТЕМА ЗДРАВООХРАНЕНИЯ ФИНАНСИРУЕТСЯ ИЗ</w:t>
      </w:r>
    </w:p>
    <w:p>
      <w:r>
        <w:rPr>
          <w:b/>
        </w:rPr>
        <w:t xml:space="preserve">1: </w:t>
      </w:r>
      <w:r>
        <w:t>фондов социального развития предприятий, организаций, отраслей промышленности</w:t>
      </w:r>
    </w:p>
    <w:p>
      <w:r>
        <w:rPr>
          <w:b/>
        </w:rPr>
        <w:t xml:space="preserve">2: </w:t>
      </w:r>
      <w:r>
        <w:t>частных страховых фондов, пожертвований частных и юридических лиц</w:t>
      </w:r>
    </w:p>
    <w:p>
      <w:r>
        <w:rPr>
          <w:b/>
        </w:rPr>
        <w:t xml:space="preserve">3: </w:t>
      </w:r>
      <w:r>
        <w:t>бюджетных источников за счет централизованного и местного финансирования</w:t>
      </w:r>
    </w:p>
    <w:p>
      <w:r>
        <w:rPr>
          <w:b/>
        </w:rPr>
        <w:t xml:space="preserve">4: </w:t>
      </w:r>
      <w:r>
        <w:t>фондов государственного обязательного медицинского страхования</w:t>
      </w:r>
    </w:p>
    <w:p>
      <w:r>
        <w:t xml:space="preserve">Правильный ответ: </w:t>
      </w:r>
      <w:r>
        <w:rPr>
          <w:b/>
        </w:rPr>
        <w:t>фондов государственного обязательного медицинского страхования</w:t>
      </w:r>
    </w:p>
    <w:p>
      <w:pPr>
        <w:pStyle w:val="Heading2"/>
      </w:pPr>
      <w:r>
        <w:t>АДЕКВАТНАЯ ФИЗИЧЕСКАЯ НАГРУЗКА ОБЕСПЕЧИВАЕТ</w:t>
      </w:r>
    </w:p>
    <w:p>
      <w:r>
        <w:rPr>
          <w:b/>
        </w:rPr>
        <w:t xml:space="preserve">1: </w:t>
      </w:r>
      <w:r>
        <w:t>перестройку жирового обмена в сторону увеличения содержания в организме жировой ткани</w:t>
      </w:r>
    </w:p>
    <w:p>
      <w:r>
        <w:rPr>
          <w:b/>
        </w:rPr>
        <w:t xml:space="preserve">2: </w:t>
      </w:r>
      <w:r>
        <w:t>повышение тонуса мышц, усиление мышц</w:t>
      </w:r>
    </w:p>
    <w:p>
      <w:r>
        <w:rPr>
          <w:b/>
        </w:rPr>
        <w:t xml:space="preserve">3: </w:t>
      </w:r>
      <w:r>
        <w:t>уменьшение потребности в пище</w:t>
      </w:r>
    </w:p>
    <w:p>
      <w:r>
        <w:rPr>
          <w:b/>
        </w:rPr>
        <w:t xml:space="preserve">4: </w:t>
      </w:r>
      <w:r>
        <w:t>снижение приспособительных и компенсаторных реакций</w:t>
      </w:r>
    </w:p>
    <w:p>
      <w:r>
        <w:t xml:space="preserve">Правильный ответ: </w:t>
      </w:r>
      <w:r>
        <w:rPr>
          <w:b/>
        </w:rPr>
        <w:t>повышение тонуса мышц, усиление мышц</w:t>
      </w:r>
    </w:p>
    <w:p>
      <w:pPr>
        <w:pStyle w:val="Heading2"/>
      </w:pPr>
      <w:r>
        <w:t>ОБЩИЙ РАЗМЕР ВСЕХ УДЕРЖАНИЙ ПРИ КАЖДОЙ ВЫПЛАТЕ ЗАРАБОТНОЙ ПЛАТЫ НЕ МОЖЕТ ПРЕВЫШАТЬ ______ ПРОЦЕНТОВ ОТ ЗАРАБОТНОЙ ПЛАТЫ, ПРИЧИТАЮЩЕЙСЯ РАБОТНИКУ, А В СЛУЧАЯХ, ПРЕДУСМОТРЕННЫХ ФЕДЕРАЛЬНЫМИ ЗАКОНАМИ – _______ ПРОЦЕНТОВ</w:t>
      </w:r>
    </w:p>
    <w:p>
      <w:r>
        <w:rPr>
          <w:b/>
        </w:rPr>
        <w:t xml:space="preserve">1: </w:t>
      </w:r>
      <w:r>
        <w:t>50; 20</w:t>
      </w:r>
    </w:p>
    <w:p>
      <w:r>
        <w:rPr>
          <w:b/>
        </w:rPr>
        <w:t xml:space="preserve">2: </w:t>
      </w:r>
      <w:r>
        <w:t>30; 70</w:t>
      </w:r>
    </w:p>
    <w:p>
      <w:r>
        <w:rPr>
          <w:b/>
        </w:rPr>
        <w:t xml:space="preserve">3: </w:t>
      </w:r>
      <w:r>
        <w:t>20; 50</w:t>
      </w:r>
    </w:p>
    <w:p>
      <w:r>
        <w:rPr>
          <w:b/>
        </w:rPr>
        <w:t xml:space="preserve">4: </w:t>
      </w:r>
      <w:r>
        <w:t>40; 60</w:t>
      </w:r>
    </w:p>
    <w:p>
      <w:r>
        <w:t xml:space="preserve">Правильный ответ: </w:t>
      </w:r>
      <w:r>
        <w:rPr>
          <w:b/>
        </w:rPr>
        <w:t>20; 50</w:t>
      </w:r>
    </w:p>
    <w:p>
      <w:pPr>
        <w:pStyle w:val="Heading2"/>
      </w:pPr>
      <w:r>
        <w:t>ПРИ ОСУЩЕСТВЛЕНИИ ЛЮБЫХ ВИДОВ ДЕЯТЕЛЬНОСТИ ТРЕБОВАНИЯ ОХРАНЫ ТРУДА НОСЯТ ____________ ХАРАКТЕР ДЛЯ ИСПОЛНЕНИЯ ЮРИДИЧЕСКИМИ И ФИЗИЧЕСКИМИ ЛИЦАМИ</w:t>
      </w:r>
    </w:p>
    <w:p>
      <w:r>
        <w:rPr>
          <w:b/>
        </w:rPr>
        <w:t xml:space="preserve">1: </w:t>
      </w:r>
      <w:r>
        <w:t>рекомендательный</w:t>
      </w:r>
    </w:p>
    <w:p>
      <w:r>
        <w:rPr>
          <w:b/>
        </w:rPr>
        <w:t xml:space="preserve">2: </w:t>
      </w:r>
      <w:r>
        <w:t>избирательный</w:t>
      </w:r>
    </w:p>
    <w:p>
      <w:r>
        <w:rPr>
          <w:b/>
        </w:rPr>
        <w:t xml:space="preserve">3: </w:t>
      </w:r>
      <w:r>
        <w:t>обязательный</w:t>
      </w:r>
    </w:p>
    <w:p>
      <w:r>
        <w:rPr>
          <w:b/>
        </w:rPr>
        <w:t xml:space="preserve">4: </w:t>
      </w:r>
      <w:r>
        <w:t>консультативный</w:t>
      </w:r>
    </w:p>
    <w:p>
      <w:r>
        <w:t xml:space="preserve">Правильный ответ: </w:t>
      </w:r>
      <w:r>
        <w:rPr>
          <w:b/>
        </w:rPr>
        <w:t>обязательный</w:t>
      </w:r>
    </w:p>
    <w:p>
      <w:pPr>
        <w:pStyle w:val="Heading2"/>
      </w:pPr>
      <w:r>
        <w:t>В ОТДЕЛЕНИИ ТРАВМАТОЛОГИИ И ОРТОПЕДИИ ПРЕДУСМАТРИВАТЬ ПАЛАТУ-ИЗОЛЯТОР</w:t>
      </w:r>
    </w:p>
    <w:p>
      <w:r>
        <w:rPr>
          <w:b/>
        </w:rPr>
        <w:t xml:space="preserve">1: </w:t>
      </w:r>
      <w:r>
        <w:t>обязательно</w:t>
      </w:r>
    </w:p>
    <w:p>
      <w:r>
        <w:rPr>
          <w:b/>
        </w:rPr>
        <w:t xml:space="preserve">2: </w:t>
      </w:r>
      <w:r>
        <w:t>не желательно</w:t>
      </w:r>
    </w:p>
    <w:p>
      <w:r>
        <w:rPr>
          <w:b/>
        </w:rPr>
        <w:t xml:space="preserve">3: </w:t>
      </w:r>
      <w:r>
        <w:t>не рекомендуется</w:t>
      </w:r>
    </w:p>
    <w:p>
      <w:r>
        <w:rPr>
          <w:b/>
        </w:rPr>
        <w:t xml:space="preserve">4: </w:t>
      </w:r>
      <w:r>
        <w:t>рекомендуется</w:t>
      </w:r>
    </w:p>
    <w:p>
      <w:r>
        <w:t xml:space="preserve">Правильный ответ: </w:t>
      </w:r>
      <w:r>
        <w:rPr>
          <w:b/>
        </w:rPr>
        <w:t>рекомендуется</w:t>
      </w:r>
    </w:p>
    <w:p>
      <w:pPr>
        <w:pStyle w:val="Heading2"/>
      </w:pPr>
      <w:r>
        <w:t>ТРЕТИЙ ЭТАП КОНТРОЛЯ ПРЕДПОЛАГАЕТ</w:t>
      </w:r>
    </w:p>
    <w:p>
      <w:r>
        <w:rPr>
          <w:b/>
        </w:rPr>
        <w:t xml:space="preserve">1: </w:t>
      </w:r>
      <w:r>
        <w:t>измерение достигнутых результатов</w:t>
      </w:r>
    </w:p>
    <w:p>
      <w:r>
        <w:rPr>
          <w:b/>
        </w:rPr>
        <w:t xml:space="preserve">2: </w:t>
      </w:r>
      <w:r>
        <w:t>разработку стандартов и критериев</w:t>
      </w:r>
    </w:p>
    <w:p>
      <w:r>
        <w:rPr>
          <w:b/>
        </w:rPr>
        <w:t xml:space="preserve">3: </w:t>
      </w:r>
      <w:r>
        <w:t>проведение корректирующих мероприятий</w:t>
      </w:r>
    </w:p>
    <w:p>
      <w:r>
        <w:rPr>
          <w:b/>
        </w:rPr>
        <w:t xml:space="preserve">4: </w:t>
      </w:r>
      <w:r>
        <w:t>сравнение полученных результатов с запланированными</w:t>
      </w:r>
    </w:p>
    <w:p>
      <w:r>
        <w:t xml:space="preserve">Правильный ответ: </w:t>
      </w:r>
      <w:r>
        <w:rPr>
          <w:b/>
        </w:rPr>
        <w:t>сравнение полученных результатов с запланированными</w:t>
      </w:r>
    </w:p>
    <w:p>
      <w:pPr>
        <w:pStyle w:val="Heading2"/>
      </w:pPr>
      <w:r>
        <w:t>ПРИ ПРОВЕДЕНИИ ВНУТРЕННЕГО КОНТРОЛЯ КАЧЕСТВА НЕОБХОДИМО УЧИТЫВАТЬ, ЧТО ПРАВО ОКАЗЫВАТЬ ПЕРВИЧНУЮ МЕДИКО-САНИТАРНУЮ ПОМОЩЬ ОПРЕДЕЛЕНО В</w:t>
      </w:r>
    </w:p>
    <w:p>
      <w:r>
        <w:rPr>
          <w:b/>
        </w:rPr>
        <w:t xml:space="preserve">1: </w:t>
      </w:r>
      <w:r>
        <w:t>лицензии медицинской организации</w:t>
      </w:r>
    </w:p>
    <w:p>
      <w:r>
        <w:rPr>
          <w:b/>
        </w:rPr>
        <w:t xml:space="preserve">2: </w:t>
      </w:r>
      <w:r>
        <w:t>сертификатах врача и медицинской сестры</w:t>
      </w:r>
    </w:p>
    <w:p>
      <w:r>
        <w:rPr>
          <w:b/>
        </w:rPr>
        <w:t xml:space="preserve">3: </w:t>
      </w:r>
      <w:r>
        <w:t>свидетельстве об аккредитации врача-специалиста</w:t>
      </w:r>
    </w:p>
    <w:p>
      <w:r>
        <w:rPr>
          <w:b/>
        </w:rPr>
        <w:t xml:space="preserve">4: </w:t>
      </w:r>
      <w:r>
        <w:t>должностных инструкциях медицинских работников</w:t>
      </w:r>
    </w:p>
    <w:p>
      <w:r>
        <w:t xml:space="preserve">Правильный ответ: </w:t>
      </w:r>
      <w:r>
        <w:rPr>
          <w:b/>
        </w:rPr>
        <w:t>лицензии медицинской организации</w:t>
      </w:r>
    </w:p>
    <w:p>
      <w:pPr>
        <w:pStyle w:val="Heading2"/>
      </w:pPr>
      <w:r>
        <w:t>ПРИ ЗАПРОСЕ СРЕДСТВ МАССОВОЙ ИНФОРМАЦИИ В СВЯЗИ С ЧРЕЗВЫЧАЙНЫМ ПРОИСШЕСТВИЕМ В МЕДИЦИНСКОЙ ОРГАНИЗАЦИИ, РУКОВОДИТЕЛЬ ДОЛЖЕН</w:t>
      </w:r>
    </w:p>
    <w:p>
      <w:r>
        <w:rPr>
          <w:b/>
        </w:rPr>
        <w:t xml:space="preserve">1: </w:t>
      </w:r>
      <w:r>
        <w:t>переадресовать журналистов к своему заместителю</w:t>
      </w:r>
    </w:p>
    <w:p>
      <w:r>
        <w:rPr>
          <w:b/>
        </w:rPr>
        <w:t xml:space="preserve">2: </w:t>
      </w:r>
      <w:r>
        <w:t>выехать на место происшествия и после этого дать полный комментарий</w:t>
      </w:r>
    </w:p>
    <w:p>
      <w:r>
        <w:rPr>
          <w:b/>
        </w:rPr>
        <w:t xml:space="preserve">3: </w:t>
      </w:r>
      <w:r>
        <w:t>ждать указаний от вышестоящего руководства</w:t>
      </w:r>
    </w:p>
    <w:p>
      <w:r>
        <w:rPr>
          <w:b/>
        </w:rPr>
        <w:t xml:space="preserve">4: </w:t>
      </w:r>
      <w:r>
        <w:t>ничего не комментировать</w:t>
      </w:r>
    </w:p>
    <w:p>
      <w:r>
        <w:t xml:space="preserve">Правильный ответ: </w:t>
      </w:r>
      <w:r>
        <w:rPr>
          <w:b/>
        </w:rPr>
        <w:t>выехать на место происшествия и после этого дать полный комментарий</w:t>
      </w:r>
    </w:p>
    <w:p>
      <w:pPr>
        <w:pStyle w:val="Heading2"/>
      </w:pPr>
      <w:r>
        <w:t>МЕДИЦИНСКОЕ СТРАХОВАНИЕ ЯВЛЯЕТСЯ ФОРМОЙ</w:t>
      </w:r>
    </w:p>
    <w:p>
      <w:r>
        <w:rPr>
          <w:b/>
        </w:rPr>
        <w:t xml:space="preserve">1: </w:t>
      </w:r>
      <w:r>
        <w:t>социальной защиты интересов населения в охране здоровья</w:t>
      </w:r>
    </w:p>
    <w:p>
      <w:r>
        <w:rPr>
          <w:b/>
        </w:rPr>
        <w:t xml:space="preserve">2: </w:t>
      </w:r>
      <w:r>
        <w:t>ответственности за неисполнение рекомендаций врача</w:t>
      </w:r>
    </w:p>
    <w:p>
      <w:r>
        <w:rPr>
          <w:b/>
        </w:rPr>
        <w:t xml:space="preserve">3: </w:t>
      </w:r>
      <w:r>
        <w:t>обязательств по представлению пособий по нетрудоспособности</w:t>
      </w:r>
    </w:p>
    <w:p>
      <w:r>
        <w:rPr>
          <w:b/>
        </w:rPr>
        <w:t xml:space="preserve">4: </w:t>
      </w:r>
      <w:r>
        <w:t>охраны жизни, трудоспособности человека</w:t>
      </w:r>
    </w:p>
    <w:p>
      <w:r>
        <w:t xml:space="preserve">Правильный ответ: </w:t>
      </w:r>
      <w:r>
        <w:rPr>
          <w:b/>
        </w:rPr>
        <w:t>социальной защиты интересов населения в охране здоровья</w:t>
      </w:r>
    </w:p>
    <w:p>
      <w:pPr>
        <w:pStyle w:val="Heading2"/>
      </w:pPr>
      <w:r>
        <w:t>ДОЛЖНОСТНАЯ ИНСТРУКЦИЯ ДОЛЖНА ХРАНИТЬСЯ</w:t>
      </w:r>
    </w:p>
    <w:p>
      <w:r>
        <w:rPr>
          <w:b/>
        </w:rPr>
        <w:t xml:space="preserve">1: </w:t>
      </w:r>
      <w:r>
        <w:t>у старшей медицинской сестры структурного подразделения</w:t>
      </w:r>
    </w:p>
    <w:p>
      <w:r>
        <w:rPr>
          <w:b/>
        </w:rPr>
        <w:t xml:space="preserve">2: </w:t>
      </w:r>
      <w:r>
        <w:t>на рабочем месте работника и у главного врача</w:t>
      </w:r>
    </w:p>
    <w:p>
      <w:r>
        <w:rPr>
          <w:b/>
        </w:rPr>
        <w:t xml:space="preserve">3: </w:t>
      </w:r>
      <w:r>
        <w:t>у главной медицинской сестры</w:t>
      </w:r>
    </w:p>
    <w:p>
      <w:r>
        <w:rPr>
          <w:b/>
        </w:rPr>
        <w:t xml:space="preserve">4: </w:t>
      </w:r>
      <w:r>
        <w:t>в кадровой службе и у работника</w:t>
      </w:r>
    </w:p>
    <w:p>
      <w:r>
        <w:t xml:space="preserve">Правильный ответ: </w:t>
      </w:r>
      <w:r>
        <w:rPr>
          <w:b/>
        </w:rPr>
        <w:t>в кадровой службе и у работника</w:t>
      </w:r>
    </w:p>
    <w:p>
      <w:pPr>
        <w:pStyle w:val="Heading2"/>
      </w:pPr>
      <w:r>
        <w:t>ОЦЕНКА ЭФФЕКТИВНОСТИ ДЕЯТЕЛЬНОСТИ МЕДИЦИНСКИХ ОРГАНИЗАЦИЙ ПРОВОДИТСЯ НА ОСНОВАНИИ</w:t>
      </w:r>
    </w:p>
    <w:p>
      <w:r>
        <w:rPr>
          <w:b/>
        </w:rPr>
        <w:t xml:space="preserve">1: </w:t>
      </w:r>
      <w:r>
        <w:t>финансового обеспечения в течение текущего года</w:t>
      </w:r>
    </w:p>
    <w:p>
      <w:r>
        <w:rPr>
          <w:b/>
        </w:rPr>
        <w:t xml:space="preserve">2: </w:t>
      </w:r>
      <w:r>
        <w:t>укомплектованности кадрами медицинской организации в течение года</w:t>
      </w:r>
    </w:p>
    <w:p>
      <w:r>
        <w:rPr>
          <w:b/>
        </w:rPr>
        <w:t xml:space="preserve">3: </w:t>
      </w:r>
      <w:r>
        <w:t>выполнения функции врачебной должности и показателей использования коечного фонда</w:t>
      </w:r>
    </w:p>
    <w:p>
      <w:r>
        <w:rPr>
          <w:b/>
        </w:rPr>
        <w:t xml:space="preserve">4: </w:t>
      </w:r>
      <w:r>
        <w:t>рейтинга медицинской организации при проведении независимой оценки</w:t>
      </w:r>
    </w:p>
    <w:p>
      <w:r>
        <w:t xml:space="preserve">Правильный ответ: </w:t>
      </w:r>
      <w:r>
        <w:rPr>
          <w:b/>
        </w:rPr>
        <w:t>выполнения функции врачебной должности и показателей использования коечного фонда</w:t>
      </w:r>
    </w:p>
    <w:p>
      <w:pPr>
        <w:pStyle w:val="Heading2"/>
      </w:pPr>
      <w:r>
        <w:t>ПРИ ПРОЕКТИРОВАНИИ И ОРГАНИЗАЦИИ ДИСПАНСЕРИЗАЦИИ ОПРЕДЕЛЕННЫХ ГРУПП ВЗРОСЛОГО НАСЕЛЕНИЯ НЕОБХОДИМО ПРЕДУСМОТРЕТЬ ОПРЕДЕЛЕНИЕ УРОВНЯ</w:t>
      </w:r>
    </w:p>
    <w:p>
      <w:r>
        <w:rPr>
          <w:b/>
        </w:rPr>
        <w:t xml:space="preserve">1: </w:t>
      </w:r>
      <w:r>
        <w:t>триглицеридов</w:t>
      </w:r>
    </w:p>
    <w:p>
      <w:r>
        <w:rPr>
          <w:b/>
        </w:rPr>
        <w:t xml:space="preserve">2: </w:t>
      </w:r>
      <w:r>
        <w:t>электролитов крови</w:t>
      </w:r>
    </w:p>
    <w:p>
      <w:r>
        <w:rPr>
          <w:b/>
        </w:rPr>
        <w:t xml:space="preserve">3: </w:t>
      </w:r>
      <w:r>
        <w:t>общего холестерина</w:t>
      </w:r>
    </w:p>
    <w:p>
      <w:r>
        <w:rPr>
          <w:b/>
        </w:rPr>
        <w:t xml:space="preserve">4: </w:t>
      </w:r>
      <w:r>
        <w:t>креатинфосфокиназы</w:t>
      </w:r>
    </w:p>
    <w:p>
      <w:r>
        <w:t xml:space="preserve">Правильный ответ: </w:t>
      </w:r>
      <w:r>
        <w:rPr>
          <w:b/>
        </w:rPr>
        <w:t>общего холестерина</w:t>
      </w:r>
    </w:p>
    <w:p>
      <w:pPr>
        <w:pStyle w:val="Heading2"/>
      </w:pPr>
      <w:r>
        <w:t>ДЛЯ ОСУЩЕСТВЛЕНИЯ УЧЕТА И КОНТРОЛЯ В СИСТЕМЕ ОБЯЗАТЕЛЬНОГО МЕДИЦИНСКОГО СТРАХОВАНИЯ ИНФОРМАЦИЮ, СОСТАВЛЯЮЩУЮ ВРАЧЕБНУЮ ТАЙНУ, ПРЕДОСТАВЛЯЮТ НА ОСНОВАНИИ</w:t>
      </w:r>
    </w:p>
    <w:p>
      <w:r>
        <w:rPr>
          <w:b/>
        </w:rPr>
        <w:t xml:space="preserve">1: </w:t>
      </w:r>
      <w:r>
        <w:t>договора с медицинской организацией</w:t>
      </w:r>
    </w:p>
    <w:p>
      <w:r>
        <w:rPr>
          <w:b/>
        </w:rPr>
        <w:t xml:space="preserve">2: </w:t>
      </w:r>
      <w:r>
        <w:t>запроса страховой компании, независимо от наличия договорных отношений</w:t>
      </w:r>
    </w:p>
    <w:p>
      <w:r>
        <w:rPr>
          <w:b/>
        </w:rPr>
        <w:t xml:space="preserve">3: </w:t>
      </w:r>
      <w:r>
        <w:t>устного согласия пациента</w:t>
      </w:r>
    </w:p>
    <w:p>
      <w:r>
        <w:rPr>
          <w:b/>
        </w:rPr>
        <w:t xml:space="preserve">4: </w:t>
      </w:r>
      <w:r>
        <w:t>письменного согласия лечащего врача</w:t>
      </w:r>
    </w:p>
    <w:p>
      <w:r>
        <w:t xml:space="preserve">Правильный ответ: </w:t>
      </w:r>
      <w:r>
        <w:rPr>
          <w:b/>
        </w:rPr>
        <w:t>договора с медицинской организацией</w:t>
      </w:r>
    </w:p>
    <w:p>
      <w:pPr>
        <w:pStyle w:val="Heading2"/>
      </w:pPr>
      <w:r>
        <w:t>РАБОТНИК ВПРАВЕ ПРИОСТАНОВИТЬ РАБОТУ, В СЛУЧАЕ ЗАДЕРЖКИ ЗАРАБОТНОЙ ПЛАТЫ, НА (В ДНЯХ)</w:t>
      </w:r>
    </w:p>
    <w:p>
      <w:r>
        <w:rPr>
          <w:b/>
        </w:rPr>
        <w:t xml:space="preserve">1: </w:t>
      </w:r>
      <w:r>
        <w:t>7</w:t>
      </w:r>
    </w:p>
    <w:p>
      <w:r>
        <w:rPr>
          <w:b/>
        </w:rPr>
        <w:t xml:space="preserve">2: </w:t>
      </w:r>
      <w:r>
        <w:t>10</w:t>
      </w:r>
    </w:p>
    <w:p>
      <w:r>
        <w:rPr>
          <w:b/>
        </w:rPr>
        <w:t xml:space="preserve">3: </w:t>
      </w:r>
      <w:r>
        <w:t>5</w:t>
      </w:r>
    </w:p>
    <w:p>
      <w:r>
        <w:rPr>
          <w:b/>
        </w:rPr>
        <w:t xml:space="preserve">4: </w:t>
      </w:r>
      <w:r>
        <w:t>15</w:t>
      </w:r>
    </w:p>
    <w:p>
      <w:r>
        <w:t xml:space="preserve">Правильный ответ: </w:t>
      </w:r>
      <w:r>
        <w:rPr>
          <w:b/>
        </w:rPr>
        <w:t>15</w:t>
      </w:r>
    </w:p>
    <w:p>
      <w:pPr>
        <w:pStyle w:val="Heading2"/>
      </w:pPr>
      <w:r>
        <w:t>ВОЗМОЖНОСТЬ ВЫБОРА МЕДИЦИНСКОЙ ОРГАНИЗАЦИИ И ВРАЧА ОБЕСПЕЧИВАЕТ</w:t>
      </w:r>
    </w:p>
    <w:p>
      <w:r>
        <w:rPr>
          <w:b/>
        </w:rPr>
        <w:t xml:space="preserve">1: </w:t>
      </w:r>
      <w:r>
        <w:t>приоритет профилактики в сфере охраны здоровья</w:t>
      </w:r>
    </w:p>
    <w:p>
      <w:r>
        <w:rPr>
          <w:b/>
        </w:rPr>
        <w:t xml:space="preserve">2: </w:t>
      </w:r>
      <w:r>
        <w:t>соблюдение врачебной тайны</w:t>
      </w:r>
    </w:p>
    <w:p>
      <w:r>
        <w:rPr>
          <w:b/>
        </w:rPr>
        <w:t xml:space="preserve">3: </w:t>
      </w:r>
      <w:r>
        <w:t>доступность и качество медицинской помощи</w:t>
      </w:r>
    </w:p>
    <w:p>
      <w:r>
        <w:rPr>
          <w:b/>
        </w:rPr>
        <w:t xml:space="preserve">4: </w:t>
      </w:r>
      <w:r>
        <w:t>достоверность статистических данных</w:t>
      </w:r>
    </w:p>
    <w:p>
      <w:r>
        <w:t xml:space="preserve">Правильный ответ: </w:t>
      </w:r>
      <w:r>
        <w:rPr>
          <w:b/>
        </w:rPr>
        <w:t>доступность и качество медицинской помощи</w:t>
      </w:r>
    </w:p>
    <w:p>
      <w:pPr>
        <w:pStyle w:val="Heading2"/>
      </w:pPr>
      <w:r>
        <w:t>ДЛЯ ХАРАКТЕРИСТИКИ ДИНАМИКИ ИЗМЕНЕНИЙ УРОВНЕЙ ЗАБОЛЕВАЕМОСТИ ИСПОЛЬЗУЮТ ПОКАЗАТЕЛИ ТЕМПА ПРИРОСТА, РОСТА И</w:t>
      </w:r>
    </w:p>
    <w:p>
      <w:r>
        <w:rPr>
          <w:b/>
        </w:rPr>
        <w:t xml:space="preserve">1: </w:t>
      </w:r>
      <w:r>
        <w:t>соотношения</w:t>
      </w:r>
    </w:p>
    <w:p>
      <w:r>
        <w:rPr>
          <w:b/>
        </w:rPr>
        <w:t xml:space="preserve">2: </w:t>
      </w:r>
      <w:r>
        <w:t>абсолютного прироста</w:t>
      </w:r>
    </w:p>
    <w:p>
      <w:r>
        <w:rPr>
          <w:b/>
        </w:rPr>
        <w:t xml:space="preserve">3: </w:t>
      </w:r>
      <w:r>
        <w:t>интервала</w:t>
      </w:r>
    </w:p>
    <w:p>
      <w:r>
        <w:rPr>
          <w:b/>
        </w:rPr>
        <w:t xml:space="preserve">4: </w:t>
      </w:r>
      <w:r>
        <w:t>периода</w:t>
      </w:r>
    </w:p>
    <w:p>
      <w:r>
        <w:t xml:space="preserve">Правильный ответ: </w:t>
      </w:r>
      <w:r>
        <w:rPr>
          <w:b/>
        </w:rPr>
        <w:t>абсолютного прироста</w:t>
      </w:r>
    </w:p>
    <w:p>
      <w:pPr>
        <w:pStyle w:val="Heading2"/>
      </w:pPr>
      <w:r>
        <w:t>В ФОРМУЛЕ РАСЧЕТА ФУНКЦИИ БОЛЬНИЧНОЙ КОЙКИ«Х» ОБОЗНАЧАЕТ</w:t>
      </w:r>
    </w:p>
    <w:p>
      <w:r>
        <w:rPr>
          <w:b/>
        </w:rPr>
        <w:t xml:space="preserve">1: </w:t>
      </w:r>
      <w:r>
        <w:t>число койко-дней, фактически проведенных пациентами в стационаре</w:t>
      </w:r>
    </w:p>
    <w:p>
      <w:r>
        <w:rPr>
          <w:b/>
        </w:rPr>
        <w:t xml:space="preserve">2: </w:t>
      </w:r>
      <w:r>
        <w:t>среднегодовая занятость (работа) койки</w:t>
      </w:r>
    </w:p>
    <w:p>
      <w:r>
        <w:rPr>
          <w:b/>
        </w:rPr>
        <w:t xml:space="preserve">3: </w:t>
      </w:r>
      <w:r>
        <w:t>число пользованных больных</w:t>
      </w:r>
    </w:p>
    <w:p>
      <w:r>
        <w:rPr>
          <w:b/>
        </w:rPr>
        <w:t xml:space="preserve">4: </w:t>
      </w:r>
      <w:r>
        <w:t>среднегодовой простой койки</w:t>
      </w:r>
    </w:p>
    <w:p>
      <w:r>
        <w:t xml:space="preserve">Правильный ответ: </w:t>
      </w:r>
      <w:r>
        <w:rPr>
          <w:b/>
        </w:rPr>
        <w:t>среднегодовая занятость (работа) койки</w:t>
      </w:r>
    </w:p>
    <w:p>
      <w:pPr>
        <w:pStyle w:val="Heading2"/>
      </w:pPr>
      <w:r>
        <w:t>КАЧЕСТВО ЛЕЧЕНИЯ В СТАЦИОНАРЕ ОПРЕДЕЛЯЮТ ПРИ АНАЛИЗЕ</w:t>
      </w:r>
    </w:p>
    <w:p>
      <w:r>
        <w:rPr>
          <w:b/>
        </w:rPr>
        <w:t xml:space="preserve">1: </w:t>
      </w:r>
      <w:r>
        <w:t>медицинских карт стационарных больных</w:t>
      </w:r>
    </w:p>
    <w:p>
      <w:r>
        <w:rPr>
          <w:b/>
        </w:rPr>
        <w:t xml:space="preserve">2: </w:t>
      </w:r>
      <w:r>
        <w:t>протоколов заседаний врачебной комиссии</w:t>
      </w:r>
    </w:p>
    <w:p>
      <w:r>
        <w:rPr>
          <w:b/>
        </w:rPr>
        <w:t xml:space="preserve">3: </w:t>
      </w:r>
      <w:r>
        <w:t>журнала отказов в госпитализации</w:t>
      </w:r>
    </w:p>
    <w:p>
      <w:r>
        <w:rPr>
          <w:b/>
        </w:rPr>
        <w:t xml:space="preserve">4: </w:t>
      </w:r>
      <w:r>
        <w:t>медицинских карт амбулаторных больных</w:t>
      </w:r>
    </w:p>
    <w:p>
      <w:r>
        <w:t xml:space="preserve">Правильный ответ: </w:t>
      </w:r>
      <w:r>
        <w:rPr>
          <w:b/>
        </w:rPr>
        <w:t>медицинских карт стационарных больных</w:t>
      </w:r>
    </w:p>
    <w:p>
      <w:pPr>
        <w:pStyle w:val="Heading2"/>
      </w:pPr>
      <w:r>
        <w:t>ОТЗЫВ ВРАЧА-ХИРУРГА ИЗ ОТПУСКА ДОПУСКАЕТСЯ</w:t>
      </w:r>
    </w:p>
    <w:p>
      <w:r>
        <w:rPr>
          <w:b/>
        </w:rPr>
        <w:t xml:space="preserve">1: </w:t>
      </w:r>
      <w:r>
        <w:t>с согласия работника</w:t>
      </w:r>
    </w:p>
    <w:p>
      <w:r>
        <w:rPr>
          <w:b/>
        </w:rPr>
        <w:t xml:space="preserve">2: </w:t>
      </w:r>
      <w:r>
        <w:t>по представлению выборного органа первичной профсоюзной организации</w:t>
      </w:r>
    </w:p>
    <w:p>
      <w:r>
        <w:rPr>
          <w:b/>
        </w:rPr>
        <w:t xml:space="preserve">3: </w:t>
      </w:r>
      <w:r>
        <w:t>по распоряжению руководителя организации</w:t>
      </w:r>
    </w:p>
    <w:p>
      <w:r>
        <w:rPr>
          <w:b/>
        </w:rPr>
        <w:t xml:space="preserve">4: </w:t>
      </w:r>
      <w:r>
        <w:t>по распоряжению вышестоящей организации</w:t>
      </w:r>
    </w:p>
    <w:p>
      <w:r>
        <w:t xml:space="preserve">Правильный ответ: </w:t>
      </w:r>
      <w:r>
        <w:rPr>
          <w:b/>
        </w:rPr>
        <w:t>с согласия работника</w:t>
      </w:r>
    </w:p>
    <w:p>
      <w:pPr>
        <w:pStyle w:val="Heading2"/>
      </w:pPr>
      <w:r>
        <w:t>СВОДНЫЕ СВЕДЕНИЯ ПО НАЛИЧИЮ БОЛЬНЫХ, СОСТОЯЩИХ НА ПИТАНИИ В МЕДИЦИНСКОЙ ОРГАНИЗАЦИИ, ФОРМИРУЮТСЯ ИЗ ДАННЫХ, СОДЕРЖАЩИХСЯ В</w:t>
      </w:r>
    </w:p>
    <w:p>
      <w:r>
        <w:rPr>
          <w:b/>
        </w:rPr>
        <w:t xml:space="preserve">1: </w:t>
      </w:r>
      <w:r>
        <w:t>карточке-раскладке</w:t>
      </w:r>
    </w:p>
    <w:p>
      <w:r>
        <w:rPr>
          <w:b/>
        </w:rPr>
        <w:t xml:space="preserve">2: </w:t>
      </w:r>
      <w:r>
        <w:t>номенклатуре диет</w:t>
      </w:r>
    </w:p>
    <w:p>
      <w:r>
        <w:rPr>
          <w:b/>
        </w:rPr>
        <w:t xml:space="preserve">3: </w:t>
      </w:r>
      <w:r>
        <w:t>порционнике на питание больных</w:t>
      </w:r>
    </w:p>
    <w:p>
      <w:r>
        <w:rPr>
          <w:b/>
        </w:rPr>
        <w:t xml:space="preserve">4: </w:t>
      </w:r>
      <w:r>
        <w:t>меню-раскладке</w:t>
      </w:r>
    </w:p>
    <w:p>
      <w:r>
        <w:t xml:space="preserve">Правильный ответ: </w:t>
      </w:r>
      <w:r>
        <w:rPr>
          <w:b/>
        </w:rPr>
        <w:t>порционнике на питание больных</w:t>
      </w:r>
    </w:p>
    <w:p>
      <w:pPr>
        <w:pStyle w:val="Heading2"/>
      </w:pPr>
      <w:r>
        <w:t>ПРИ КОНТРОЛЕ МЕРОПРИЯТИЙ ПО ВЫЯВЛЕНИЮ ТУБЕРКУЛЕЗА НЕОБХОДИМО УЧИТЫВАТЬ, ЧТО ПРОФИЛАКТИЧЕСКИЕ МЕДИЦИНСКИЕ ОСМОТРЫ РАБОТНИКОВ ОЗДОРОВИТЕЛЬНЫХ И СПОРТИВНЫХ ОРГАНИЗАЦИЙ ДЛЯ ДЕТЕЙ В ЦЕЛЯХ ВЫЯВЛЕНИЯ ТУБЕРКУЛЕЗА ПРОВОДЯТ</w:t>
      </w:r>
    </w:p>
    <w:p>
      <w:r>
        <w:rPr>
          <w:b/>
        </w:rPr>
        <w:t xml:space="preserve">1: </w:t>
      </w:r>
      <w:r>
        <w:t>1 раз в год</w:t>
      </w:r>
    </w:p>
    <w:p>
      <w:r>
        <w:rPr>
          <w:b/>
        </w:rPr>
        <w:t xml:space="preserve">2: </w:t>
      </w:r>
      <w:r>
        <w:t>1 раз в 2 года</w:t>
      </w:r>
    </w:p>
    <w:p>
      <w:r>
        <w:rPr>
          <w:b/>
        </w:rPr>
        <w:t xml:space="preserve">3: </w:t>
      </w:r>
      <w:r>
        <w:t>в индивидуальном порядке</w:t>
      </w:r>
    </w:p>
    <w:p>
      <w:r>
        <w:rPr>
          <w:b/>
        </w:rPr>
        <w:t xml:space="preserve">4: </w:t>
      </w:r>
      <w:r>
        <w:t>2 раза в год</w:t>
      </w:r>
    </w:p>
    <w:p>
      <w:r>
        <w:t xml:space="preserve">Правильный ответ: </w:t>
      </w:r>
      <w:r>
        <w:rPr>
          <w:b/>
        </w:rPr>
        <w:t>1 раз в год</w:t>
      </w:r>
    </w:p>
    <w:p>
      <w:pPr>
        <w:pStyle w:val="Heading2"/>
      </w:pPr>
      <w:r>
        <w:t>ОСНОВНОЙ ЦЕЛЬЮ ВЗАИМОДЕЙСТВИЯ СОЦИАЛЬНОГО РАБОТНИКА И ИНВАЛИДА ЯВЛЯЕТСЯ</w:t>
      </w:r>
    </w:p>
    <w:p>
      <w:r>
        <w:rPr>
          <w:b/>
        </w:rPr>
        <w:t xml:space="preserve">1: </w:t>
      </w:r>
      <w:r>
        <w:t>создание условий для независимой жизни инвалида</w:t>
      </w:r>
    </w:p>
    <w:p>
      <w:r>
        <w:rPr>
          <w:b/>
        </w:rPr>
        <w:t xml:space="preserve">2: </w:t>
      </w:r>
      <w:r>
        <w:t>разработка индивидуальной программы реабилитации</w:t>
      </w:r>
    </w:p>
    <w:p>
      <w:r>
        <w:rPr>
          <w:b/>
        </w:rPr>
        <w:t xml:space="preserve">3: </w:t>
      </w:r>
      <w:r>
        <w:t>борьба с факторами риска</w:t>
      </w:r>
    </w:p>
    <w:p>
      <w:r>
        <w:rPr>
          <w:b/>
        </w:rPr>
        <w:t xml:space="preserve">4: </w:t>
      </w:r>
      <w:r>
        <w:t>обеспечение техническими средствами реабилитации</w:t>
      </w:r>
    </w:p>
    <w:p>
      <w:r>
        <w:t xml:space="preserve">Правильный ответ: </w:t>
      </w:r>
      <w:r>
        <w:rPr>
          <w:b/>
        </w:rPr>
        <w:t>создание условий для независимой жизни инвалида</w:t>
      </w:r>
    </w:p>
    <w:p>
      <w:pPr>
        <w:pStyle w:val="Heading2"/>
      </w:pPr>
      <w:r>
        <w:t>ПРЯМОЙ МЕТОД СТАНДАРТИЗАЦИИ ПРИ СРАВНЕНИИ ПОКАЗАТЕЛЕЙ ОБЩЕЙ СМЕРТНОСТИ НАСЕЛЕНИЯ ДВУХ ПОПУЛЯЦИЙ ПРИМЕНЯЕТСЯ, ЕСЛИ ИЗВЕСТНЫ</w:t>
      </w:r>
    </w:p>
    <w:p>
      <w:r>
        <w:rPr>
          <w:b/>
        </w:rPr>
        <w:t xml:space="preserve">1: </w:t>
      </w:r>
      <w:r>
        <w:t>показатели смертности населения в каждой из популяций и их ошибки</w:t>
      </w:r>
    </w:p>
    <w:p>
      <w:r>
        <w:rPr>
          <w:b/>
        </w:rPr>
        <w:t xml:space="preserve">2: </w:t>
      </w:r>
      <w:r>
        <w:t>общая численность населения и распределение умерших по возрасту в каждой из популяций</w:t>
      </w:r>
    </w:p>
    <w:p>
      <w:r>
        <w:rPr>
          <w:b/>
        </w:rPr>
        <w:t xml:space="preserve">3: </w:t>
      </w:r>
      <w:r>
        <w:t>возрастная структура населения и число умерших в каждом возрастном интервале для каждой из популяций</w:t>
      </w:r>
    </w:p>
    <w:p>
      <w:r>
        <w:rPr>
          <w:b/>
        </w:rPr>
        <w:t xml:space="preserve">4: </w:t>
      </w:r>
      <w:r>
        <w:t>сведения о распределении умерших по возрасту</w:t>
      </w:r>
    </w:p>
    <w:p>
      <w:r>
        <w:t xml:space="preserve">Правильный ответ: </w:t>
      </w:r>
      <w:r>
        <w:rPr>
          <w:b/>
        </w:rPr>
        <w:t>возрастная структура населения и число умерших в каждом возрастном интервале для каждой из популяций</w:t>
      </w:r>
    </w:p>
    <w:p>
      <w:pPr>
        <w:pStyle w:val="Heading2"/>
      </w:pPr>
      <w:r>
        <w:t>ДИСПАНСЕРНОЕ НАБЛЮДЕНИЕ ВРАЧОМ-ТЕРАПЕВТОМ УЧАСТКОВЫМ ЗА ЛИЦАМИ С АРТЕРИАЛЬНОЙ ГИПЕРТОНИЕЙ I-III СТЕПЕНИ, ЗА ИСКЛЮЧЕНИЕМ РЕЗИСТЕНТНОЙ АРТЕРИАЛЬНОЙ ГИПЕРТОНИИ, ПРОВОДИТСЯ В ТЕЧЕНИЕ</w:t>
      </w:r>
    </w:p>
    <w:p>
      <w:r>
        <w:rPr>
          <w:b/>
        </w:rPr>
        <w:t xml:space="preserve">1: </w:t>
      </w:r>
      <w:r>
        <w:t>шести месяцев</w:t>
      </w:r>
    </w:p>
    <w:p>
      <w:r>
        <w:rPr>
          <w:b/>
        </w:rPr>
        <w:t xml:space="preserve">2: </w:t>
      </w:r>
      <w:r>
        <w:t>пяти лет</w:t>
      </w:r>
    </w:p>
    <w:p>
      <w:r>
        <w:rPr>
          <w:b/>
        </w:rPr>
        <w:t xml:space="preserve">3: </w:t>
      </w:r>
      <w:r>
        <w:t>одного года</w:t>
      </w:r>
    </w:p>
    <w:p>
      <w:r>
        <w:rPr>
          <w:b/>
        </w:rPr>
        <w:t xml:space="preserve">4: </w:t>
      </w:r>
      <w:r>
        <w:t>всей жизни</w:t>
      </w:r>
    </w:p>
    <w:p>
      <w:r>
        <w:t xml:space="preserve">Правильный ответ: </w:t>
      </w:r>
      <w:r>
        <w:rPr>
          <w:b/>
        </w:rPr>
        <w:t>всей жизни</w:t>
      </w:r>
    </w:p>
    <w:p>
      <w:pPr>
        <w:pStyle w:val="Heading2"/>
      </w:pPr>
      <w:r>
        <w:t>СТРАХОВЫЕ МЕДИЦИНСКИЕ ОРГАНИЗАЦИИ ОСУЩЕСТВЛЯЮТ ИНФОРМАЦИОННОЕ СОПРОВОЖДЕНИЕ ЗАСТРАХОВАННЫХ ЛИЦ ПРИ ОКАЗАНИИ ИМ МЕДИЦИНСКОЙ ПОМОЩИ В ПОРЯДКЕ, УСТАНОВЛЕННОМ</w:t>
      </w:r>
    </w:p>
    <w:p>
      <w:r>
        <w:rPr>
          <w:b/>
        </w:rPr>
        <w:t xml:space="preserve">1: </w:t>
      </w:r>
      <w:r>
        <w:t>правилами обязательного медицинского страхования</w:t>
      </w:r>
    </w:p>
    <w:p>
      <w:r>
        <w:rPr>
          <w:b/>
        </w:rPr>
        <w:t xml:space="preserve">2: </w:t>
      </w:r>
      <w:r>
        <w:t>приказом Росздравнадзора</w:t>
      </w:r>
    </w:p>
    <w:p>
      <w:r>
        <w:rPr>
          <w:b/>
        </w:rPr>
        <w:t xml:space="preserve">3: </w:t>
      </w:r>
      <w:r>
        <w:t>нормативно-правовыми актами органов местного самоуправления</w:t>
      </w:r>
    </w:p>
    <w:p>
      <w:r>
        <w:rPr>
          <w:b/>
        </w:rPr>
        <w:t xml:space="preserve">4: </w:t>
      </w:r>
      <w:r>
        <w:t>правилами добровольного медицинского страхования</w:t>
      </w:r>
    </w:p>
    <w:p>
      <w:r>
        <w:t xml:space="preserve">Правильный ответ: </w:t>
      </w:r>
      <w:r>
        <w:rPr>
          <w:b/>
        </w:rPr>
        <w:t>правилами обязательного медицинского страхования</w:t>
      </w:r>
    </w:p>
    <w:p>
      <w:pPr>
        <w:pStyle w:val="Heading2"/>
      </w:pPr>
      <w:r>
        <w:t>ИНФОРМАЦИЮ О ПРОВЕДЕНИИ ЗАПРОСА КОТИРОВОК РАЗМЕЩАЮТ ЗА</w:t>
      </w:r>
    </w:p>
    <w:p>
      <w:r>
        <w:rPr>
          <w:b/>
        </w:rPr>
        <w:t xml:space="preserve">1: </w:t>
      </w:r>
      <w:r>
        <w:t>5 рабочих дней</w:t>
      </w:r>
    </w:p>
    <w:p>
      <w:r>
        <w:rPr>
          <w:b/>
        </w:rPr>
        <w:t xml:space="preserve">2: </w:t>
      </w:r>
      <w:r>
        <w:t>6 рабочих дней</w:t>
      </w:r>
    </w:p>
    <w:p>
      <w:r>
        <w:rPr>
          <w:b/>
        </w:rPr>
        <w:t xml:space="preserve">3: </w:t>
      </w:r>
      <w:r>
        <w:t>7 рабочих дней</w:t>
      </w:r>
    </w:p>
    <w:p>
      <w:r>
        <w:rPr>
          <w:b/>
        </w:rPr>
        <w:t xml:space="preserve">4: </w:t>
      </w:r>
      <w:r>
        <w:t>4 рабочих дня</w:t>
      </w:r>
    </w:p>
    <w:p>
      <w:r>
        <w:t xml:space="preserve">Правильный ответ: </w:t>
      </w:r>
      <w:r>
        <w:rPr>
          <w:b/>
        </w:rPr>
        <w:t>7 рабочих дней</w:t>
      </w:r>
    </w:p>
    <w:p>
      <w:pPr>
        <w:pStyle w:val="Heading2"/>
      </w:pPr>
      <w:r>
        <w:t>ПО РЕЗУЛЬТАТАМ ПРОВЕРКИ РОСЗДРАВНАДЗОРА СОСТАВЛЯЕТСЯ ___ ПРОВЕРКИ</w:t>
      </w:r>
    </w:p>
    <w:p>
      <w:r>
        <w:rPr>
          <w:b/>
        </w:rPr>
        <w:t xml:space="preserve">1: </w:t>
      </w:r>
      <w:r>
        <w:t>заключение</w:t>
      </w:r>
    </w:p>
    <w:p>
      <w:r>
        <w:rPr>
          <w:b/>
        </w:rPr>
        <w:t xml:space="preserve">2: </w:t>
      </w:r>
      <w:r>
        <w:t>протокол</w:t>
      </w:r>
    </w:p>
    <w:p>
      <w:r>
        <w:rPr>
          <w:b/>
        </w:rPr>
        <w:t xml:space="preserve">3: </w:t>
      </w:r>
      <w:r>
        <w:t>решение</w:t>
      </w:r>
    </w:p>
    <w:p>
      <w:r>
        <w:rPr>
          <w:b/>
        </w:rPr>
        <w:t xml:space="preserve">4: </w:t>
      </w:r>
      <w:r>
        <w:t>акт</w:t>
      </w:r>
    </w:p>
    <w:p>
      <w:r>
        <w:t xml:space="preserve">Правильный ответ: </w:t>
      </w:r>
      <w:r>
        <w:rPr>
          <w:b/>
        </w:rPr>
        <w:t>акт</w:t>
      </w:r>
    </w:p>
    <w:p>
      <w:pPr>
        <w:pStyle w:val="Heading2"/>
      </w:pPr>
      <w:r>
        <w:t>ПРИ НАБЛЮДЕНИИ ЗА ПАЦИЕНТАМИ С ХРОНИЧЕСКИМИ ЗАБОЛЕВАНИЯМИ НАИБОЛЕЕ ОПТИМАЛЬНОЙ ЯВЛЯЕТСЯ _________ МОДЕЛЬ ВЗАИМООТНОШЕНИЙ ВРАЧА И ПАЦИЕНТА</w:t>
      </w:r>
    </w:p>
    <w:p>
      <w:r>
        <w:rPr>
          <w:b/>
        </w:rPr>
        <w:t xml:space="preserve">1: </w:t>
      </w:r>
      <w:r>
        <w:t>патерналистская</w:t>
      </w:r>
    </w:p>
    <w:p>
      <w:r>
        <w:rPr>
          <w:b/>
        </w:rPr>
        <w:t xml:space="preserve">2: </w:t>
      </w:r>
      <w:r>
        <w:t>контрактная (договорная)</w:t>
      </w:r>
    </w:p>
    <w:p>
      <w:r>
        <w:rPr>
          <w:b/>
        </w:rPr>
        <w:t xml:space="preserve">3: </w:t>
      </w:r>
      <w:r>
        <w:t>инженерная (технократическая)</w:t>
      </w:r>
    </w:p>
    <w:p>
      <w:r>
        <w:rPr>
          <w:b/>
        </w:rPr>
        <w:t xml:space="preserve">4: </w:t>
      </w:r>
      <w:r>
        <w:t>коллегиальная</w:t>
      </w:r>
    </w:p>
    <w:p>
      <w:r>
        <w:t xml:space="preserve">Правильный ответ: </w:t>
      </w:r>
      <w:r>
        <w:rPr>
          <w:b/>
        </w:rPr>
        <w:t>коллегиальная</w:t>
      </w:r>
    </w:p>
    <w:p>
      <w:pPr>
        <w:pStyle w:val="Heading2"/>
      </w:pPr>
      <w:r>
        <w:t>ДЛЯ МЕДИЦИНСКИХ ОРГАНИЗАЦИЙ, ОСУЩЕСТВЛЯЮЩИХ ДЕЯТЕЛЬНОСТЬ В СФЕРЕ ОБЯЗАТЕЛЬНОГО МЕДИЦИНСКОГО СТРАХОВАНИЯ, СОЗДАНИЕ ОФИЦИАЛЬНОГО САЙТА В СЕТИ «ИНТЕРНЕТ» ЯВЛЯЕТСЯ</w:t>
      </w:r>
    </w:p>
    <w:p>
      <w:r>
        <w:rPr>
          <w:b/>
        </w:rPr>
        <w:t xml:space="preserve">1: </w:t>
      </w:r>
      <w:r>
        <w:t>не обязательным</w:t>
      </w:r>
    </w:p>
    <w:p>
      <w:r>
        <w:rPr>
          <w:b/>
        </w:rPr>
        <w:t xml:space="preserve">2: </w:t>
      </w:r>
      <w:r>
        <w:t>необходимым</w:t>
      </w:r>
    </w:p>
    <w:p>
      <w:r>
        <w:rPr>
          <w:b/>
        </w:rPr>
        <w:t xml:space="preserve">3: </w:t>
      </w:r>
      <w:r>
        <w:t>желательным</w:t>
      </w:r>
    </w:p>
    <w:p>
      <w:r>
        <w:rPr>
          <w:b/>
        </w:rPr>
        <w:t xml:space="preserve">4: </w:t>
      </w:r>
      <w:r>
        <w:t>обязательным</w:t>
      </w:r>
    </w:p>
    <w:p>
      <w:r>
        <w:t xml:space="preserve">Правильный ответ: </w:t>
      </w:r>
      <w:r>
        <w:rPr>
          <w:b/>
        </w:rPr>
        <w:t>обязательным</w:t>
      </w:r>
    </w:p>
    <w:p>
      <w:pPr>
        <w:pStyle w:val="Heading2"/>
      </w:pPr>
      <w:r>
        <w:t>ПРИ ПРОВЕДЕНИИ ВНУТРЕННЕГО КОНТРОЛЯ КАЧЕСТВА ПОД ОБЕСПЕЧЕННОСТЬЮ НАСЕЛЕНИЯ ВРАЧАМИ ПОНИМАЮТ ЧИСЛО ВРАЧЕЙ В РАСЧЕТЕ НА ____________ НАСЕЛЕНИЯ</w:t>
      </w:r>
    </w:p>
    <w:p>
      <w:r>
        <w:rPr>
          <w:b/>
        </w:rPr>
        <w:t xml:space="preserve">1: </w:t>
      </w:r>
      <w:r>
        <w:t>100000</w:t>
      </w:r>
    </w:p>
    <w:p>
      <w:r>
        <w:rPr>
          <w:b/>
        </w:rPr>
        <w:t xml:space="preserve">2: </w:t>
      </w:r>
      <w:r>
        <w:t>1000</w:t>
      </w:r>
    </w:p>
    <w:p>
      <w:r>
        <w:rPr>
          <w:b/>
        </w:rPr>
        <w:t xml:space="preserve">3: </w:t>
      </w:r>
      <w:r>
        <w:t>100</w:t>
      </w:r>
    </w:p>
    <w:p>
      <w:r>
        <w:rPr>
          <w:b/>
        </w:rPr>
        <w:t xml:space="preserve">4: </w:t>
      </w:r>
      <w:r>
        <w:t>10000</w:t>
      </w:r>
    </w:p>
    <w:p>
      <w:r>
        <w:t xml:space="preserve">Правильный ответ: </w:t>
      </w:r>
      <w:r>
        <w:rPr>
          <w:b/>
        </w:rPr>
        <w:t>10000</w:t>
      </w:r>
    </w:p>
    <w:p>
      <w:pPr>
        <w:pStyle w:val="Heading2"/>
      </w:pPr>
      <w:r>
        <w:t>ПРИ ОЦЕНКЕ КАЧЕСТВА МЕДИЦИНСКОЙ ПОМОЩИ СООТВЕТСТВИЕ УРОВНЯ ОБЕСПЕЧЕННОСТИ ЛЕКАРСТВЕННЫМИ ПРЕПАРАТАМИ, ИЗДЕЛИЯМИ МЕДИЦИНСКОГО НАЗНАЧЕНИЯ, ЛЕЧЕБНЫМ ПИТАНИЕМ, УСТАНОВЛЕННЫМ СТАНДАРТАМ ОТРАЖАЕТ КАЧЕСТВО</w:t>
      </w:r>
    </w:p>
    <w:p>
      <w:r>
        <w:rPr>
          <w:b/>
        </w:rPr>
        <w:t xml:space="preserve">1: </w:t>
      </w:r>
      <w:r>
        <w:t>результата</w:t>
      </w:r>
    </w:p>
    <w:p>
      <w:r>
        <w:rPr>
          <w:b/>
        </w:rPr>
        <w:t xml:space="preserve">2: </w:t>
      </w:r>
      <w:r>
        <w:t>процесса</w:t>
      </w:r>
    </w:p>
    <w:p>
      <w:r>
        <w:rPr>
          <w:b/>
        </w:rPr>
        <w:t xml:space="preserve">3: </w:t>
      </w:r>
      <w:r>
        <w:t>структуры</w:t>
      </w:r>
    </w:p>
    <w:p>
      <w:r>
        <w:rPr>
          <w:b/>
        </w:rPr>
        <w:t xml:space="preserve">4: </w:t>
      </w:r>
      <w:r>
        <w:t>системы</w:t>
      </w:r>
    </w:p>
    <w:p>
      <w:r>
        <w:t xml:space="preserve">Правильный ответ: </w:t>
      </w:r>
      <w:r>
        <w:rPr>
          <w:b/>
        </w:rPr>
        <w:t>структуры</w:t>
      </w:r>
    </w:p>
    <w:p>
      <w:pPr>
        <w:pStyle w:val="Heading2"/>
      </w:pPr>
      <w:r>
        <w:t>СТАНДАРТЫ ОСНАЩЕНИЯ МЕДИЦИНСКОЙ ОРГАНИЗАЦИИ, ЕЕ СТРУКТУРНЫХ ПОДРАЗДЕЛЕНИЙ ВКЛЮЧЕНЫ В</w:t>
      </w:r>
    </w:p>
    <w:p>
      <w:r>
        <w:rPr>
          <w:b/>
        </w:rPr>
        <w:t xml:space="preserve">1: </w:t>
      </w:r>
      <w:r>
        <w:t>протоколы ведения пациентов</w:t>
      </w:r>
    </w:p>
    <w:p>
      <w:r>
        <w:rPr>
          <w:b/>
        </w:rPr>
        <w:t xml:space="preserve">2: </w:t>
      </w:r>
      <w:r>
        <w:t>клинические рекомендации</w:t>
      </w:r>
    </w:p>
    <w:p>
      <w:r>
        <w:rPr>
          <w:b/>
        </w:rPr>
        <w:t xml:space="preserve">3: </w:t>
      </w:r>
      <w:r>
        <w:t>стандарты медицинской помощи</w:t>
      </w:r>
    </w:p>
    <w:p>
      <w:r>
        <w:rPr>
          <w:b/>
        </w:rPr>
        <w:t xml:space="preserve">4: </w:t>
      </w:r>
      <w:r>
        <w:t>порядки оказания медицинской помощи</w:t>
      </w:r>
    </w:p>
    <w:p>
      <w:r>
        <w:t xml:space="preserve">Правильный ответ: </w:t>
      </w:r>
      <w:r>
        <w:rPr>
          <w:b/>
        </w:rPr>
        <w:t>порядки оказания медицинской помощи</w:t>
      </w:r>
    </w:p>
    <w:p>
      <w:pPr>
        <w:pStyle w:val="Heading2"/>
      </w:pPr>
      <w:r>
        <w:t>ПОД БЕЗОПАСНЫМИ ПОНИМАЮТ ТАКИЕ УСЛОВИЯ ТРУДА, ПРИ КОТОРЫХ ВОЗДЕЙСТВИЕ НА РАБОТАЮЩИХ ВРЕДНЫХ И (ИЛИ) ОПАСНЫХ ПРОИЗВОДСТВЕННЫХ ФАКТОРОВ</w:t>
      </w:r>
    </w:p>
    <w:p>
      <w:r>
        <w:rPr>
          <w:b/>
        </w:rPr>
        <w:t xml:space="preserve">1: </w:t>
      </w:r>
      <w:r>
        <w:t>исключено</w:t>
      </w:r>
    </w:p>
    <w:p>
      <w:r>
        <w:rPr>
          <w:b/>
        </w:rPr>
        <w:t xml:space="preserve">2: </w:t>
      </w:r>
      <w:r>
        <w:t>соответствует утвержденным уровням</w:t>
      </w:r>
    </w:p>
    <w:p>
      <w:r>
        <w:rPr>
          <w:b/>
        </w:rPr>
        <w:t xml:space="preserve">3: </w:t>
      </w:r>
      <w:r>
        <w:t>соответствует утвержденным ориентировочным безопасным уровням воздействия</w:t>
      </w:r>
    </w:p>
    <w:p>
      <w:r>
        <w:rPr>
          <w:b/>
        </w:rPr>
        <w:t xml:space="preserve">4: </w:t>
      </w:r>
      <w:r>
        <w:t>не превышает рекомендованных уровней</w:t>
      </w:r>
    </w:p>
    <w:p>
      <w:r>
        <w:t xml:space="preserve">Правильный ответ: </w:t>
      </w:r>
      <w:r>
        <w:rPr>
          <w:b/>
        </w:rPr>
        <w:t>исключено</w:t>
      </w:r>
    </w:p>
    <w:p>
      <w:pPr>
        <w:pStyle w:val="Heading2"/>
      </w:pPr>
      <w:r>
        <w:t>РЕГУЛИРОВАНИЕ ПРОЦЕДУРЫ АТТЕСТАЦИИ РАБОТНИКОВ АДМИНИСТРАТИВНО-УПРАВЛЕНЧЕСКОГО ПЕРСОНАЛА МЕДИЦИНСКОЙ ОРГАНИЗАЦИИ ОСУЩЕСТВЛЯЕТ</w:t>
      </w:r>
    </w:p>
    <w:p>
      <w:r>
        <w:rPr>
          <w:b/>
        </w:rPr>
        <w:t xml:space="preserve">1: </w:t>
      </w:r>
      <w:r>
        <w:t>руководитель организации по согласованию с органом управления и профсоюзами</w:t>
      </w:r>
    </w:p>
    <w:p>
      <w:r>
        <w:rPr>
          <w:b/>
        </w:rPr>
        <w:t xml:space="preserve">2: </w:t>
      </w:r>
      <w:r>
        <w:t>профессиональная медицинская ассоциация</w:t>
      </w:r>
    </w:p>
    <w:p>
      <w:r>
        <w:rPr>
          <w:b/>
        </w:rPr>
        <w:t xml:space="preserve">3: </w:t>
      </w:r>
      <w:r>
        <w:t>территориальный фонд обязательного медицинского страхования</w:t>
      </w:r>
    </w:p>
    <w:p>
      <w:r>
        <w:rPr>
          <w:b/>
        </w:rPr>
        <w:t xml:space="preserve">4: </w:t>
      </w:r>
      <w:r>
        <w:t>орган законодательной власти субъекта РФ</w:t>
      </w:r>
    </w:p>
    <w:p>
      <w:r>
        <w:t xml:space="preserve">Правильный ответ: </w:t>
      </w:r>
      <w:r>
        <w:rPr>
          <w:b/>
        </w:rPr>
        <w:t>руководитель организации по согласованию с органом управления и профсоюзами</w:t>
      </w:r>
    </w:p>
    <w:p>
      <w:pPr>
        <w:pStyle w:val="Heading2"/>
      </w:pPr>
      <w:r>
        <w:t>ПРОФИЛАКТИЧЕСКИЙ МЕДИЦИНСКИЙ ОСМОТР И ДИСПАНСЕРИЗАЦИЮ ПРОВОДЯТ ПРИ НАЛИЧИИ</w:t>
      </w:r>
    </w:p>
    <w:p>
      <w:r>
        <w:rPr>
          <w:b/>
        </w:rPr>
        <w:t xml:space="preserve">1: </w:t>
      </w:r>
      <w:r>
        <w:t>заключения консилиума врачей о необходимости проведения дополнительного обследования</w:t>
      </w:r>
    </w:p>
    <w:p>
      <w:r>
        <w:rPr>
          <w:b/>
        </w:rPr>
        <w:t xml:space="preserve">2: </w:t>
      </w:r>
      <w:r>
        <w:t>информированного добровольного согласия пациента или его законного представителя</w:t>
      </w:r>
    </w:p>
    <w:p>
      <w:r>
        <w:rPr>
          <w:b/>
        </w:rPr>
        <w:t xml:space="preserve">3: </w:t>
      </w:r>
      <w:r>
        <w:t>направления врача</w:t>
      </w:r>
    </w:p>
    <w:p>
      <w:r>
        <w:rPr>
          <w:b/>
        </w:rPr>
        <w:t xml:space="preserve">4: </w:t>
      </w:r>
      <w:r>
        <w:t>направления от работодателя</w:t>
      </w:r>
    </w:p>
    <w:p>
      <w:r>
        <w:t xml:space="preserve">Правильный ответ: </w:t>
      </w:r>
      <w:r>
        <w:rPr>
          <w:b/>
        </w:rPr>
        <w:t>информированного добровольного согласия пациента или его законного представителя</w:t>
      </w:r>
    </w:p>
    <w:p>
      <w:pPr>
        <w:pStyle w:val="Heading2"/>
      </w:pPr>
      <w:r>
        <w:t>ОФОРМЛЕНИЕ УЧЕТНОЙ ФОРМЫ № 025/У «МЕДИЦИНСКАЯ КАРТА ПАЦИЕНТА, ПОЛУЧАЮЩЕГО МЕДИЦИНСКУЮ ПОМОЩЬ В АМБУЛАТОРНЫХ УСЛОВИЯХ» ПРОИСХОДИТ</w:t>
      </w:r>
    </w:p>
    <w:p>
      <w:r>
        <w:rPr>
          <w:b/>
        </w:rPr>
        <w:t xml:space="preserve">1: </w:t>
      </w:r>
      <w:r>
        <w:t>на каждого повторно обратившегося пациента за медицинской помощью в амбулаторных условиях</w:t>
      </w:r>
    </w:p>
    <w:p>
      <w:r>
        <w:rPr>
          <w:b/>
        </w:rPr>
        <w:t xml:space="preserve">2: </w:t>
      </w:r>
      <w:r>
        <w:t>на каждого пациента, впервые обратившегося за медицинской помощью в амбулаторных условиях</w:t>
      </w:r>
    </w:p>
    <w:p>
      <w:r>
        <w:rPr>
          <w:b/>
        </w:rPr>
        <w:t xml:space="preserve">3: </w:t>
      </w:r>
      <w:r>
        <w:t>при каждом обращении за медицинской помощью в амбулаторных условиях вне зависимости от количества обращений за прошедший месяц</w:t>
      </w:r>
    </w:p>
    <w:p>
      <w:r>
        <w:rPr>
          <w:b/>
        </w:rPr>
        <w:t xml:space="preserve">4: </w:t>
      </w:r>
      <w:r>
        <w:t>на каждого впервые обратившегося пациента за медицинской помощью в стационарных условиях</w:t>
      </w:r>
    </w:p>
    <w:p>
      <w:r>
        <w:t xml:space="preserve">Правильный ответ: </w:t>
      </w:r>
      <w:r>
        <w:rPr>
          <w:b/>
        </w:rPr>
        <w:t>на каждого пациента, впервые обратившегося за медицинской помощью в амбулаторных условиях</w:t>
      </w:r>
    </w:p>
    <w:p>
      <w:pPr>
        <w:pStyle w:val="Heading2"/>
      </w:pPr>
      <w:r>
        <w:t>ОБЩЕСТВЕННОЕ ЗДОРОВЬЕ И ЗДРАВООХРАНЕНИЕ КАК САМОСТОЯТЕЛЬНАЯ МЕДИЦИНСКАЯ НАУКА ИЗУЧАЕТ</w:t>
      </w:r>
    </w:p>
    <w:p>
      <w:r>
        <w:rPr>
          <w:b/>
        </w:rPr>
        <w:t xml:space="preserve">1: </w:t>
      </w:r>
      <w:r>
        <w:t>воздействие социальных условий и факторов внешней среды на здоровье населения</w:t>
      </w:r>
    </w:p>
    <w:p>
      <w:r>
        <w:rPr>
          <w:b/>
        </w:rPr>
        <w:t xml:space="preserve">2: </w:t>
      </w:r>
      <w:r>
        <w:t>проблемы социальной обусловленности здоровья</w:t>
      </w:r>
    </w:p>
    <w:p>
      <w:r>
        <w:rPr>
          <w:b/>
        </w:rPr>
        <w:t xml:space="preserve">3: </w:t>
      </w:r>
      <w:r>
        <w:t>социальные проблемы медицины</w:t>
      </w:r>
    </w:p>
    <w:p>
      <w:r>
        <w:rPr>
          <w:b/>
        </w:rPr>
        <w:t xml:space="preserve">4: </w:t>
      </w:r>
      <w:r>
        <w:t>влияние лечебно-профилактических мероприятий на здоровье населения</w:t>
      </w:r>
    </w:p>
    <w:p>
      <w:r>
        <w:t xml:space="preserve">Правильный ответ: </w:t>
      </w:r>
      <w:r>
        <w:rPr>
          <w:b/>
        </w:rPr>
        <w:t>воздействие социальных условий и факторов внешней среды на здоровье населения</w:t>
      </w:r>
    </w:p>
    <w:p>
      <w:pPr>
        <w:pStyle w:val="Heading2"/>
      </w:pPr>
      <w:r>
        <w:t>ЕСЛИ ГРАЖДАНИН ОТКАЗЫВАЕТСЯ ОТ НАПРАВЛЕНИЯ НА МЕДИКО-СОЦИАЛЬНУЮ ЭКСПЕРТИЗУ, ТО СВЕДЕНИЯ ОБ ЭТОМ</w:t>
      </w:r>
    </w:p>
    <w:p>
      <w:r>
        <w:rPr>
          <w:b/>
        </w:rPr>
        <w:t xml:space="preserve">1: </w:t>
      </w:r>
      <w:r>
        <w:t>не указываются в медицинской документации</w:t>
      </w:r>
    </w:p>
    <w:p>
      <w:r>
        <w:rPr>
          <w:b/>
        </w:rPr>
        <w:t xml:space="preserve">2: </w:t>
      </w:r>
      <w:r>
        <w:t>указываются в листке нетрудоспособности и в медицинской карте амбулаторного (стационарного) больного</w:t>
      </w:r>
    </w:p>
    <w:p>
      <w:r>
        <w:rPr>
          <w:b/>
        </w:rPr>
        <w:t xml:space="preserve">3: </w:t>
      </w:r>
      <w:r>
        <w:t>направляются в орган управления здравоохранением</w:t>
      </w:r>
    </w:p>
    <w:p>
      <w:r>
        <w:rPr>
          <w:b/>
        </w:rPr>
        <w:t xml:space="preserve">4: </w:t>
      </w:r>
      <w:r>
        <w:t>передаются родственникам гражданина</w:t>
      </w:r>
    </w:p>
    <w:p>
      <w:r>
        <w:t xml:space="preserve">Правильный ответ: </w:t>
      </w:r>
      <w:r>
        <w:rPr>
          <w:b/>
        </w:rPr>
        <w:t>указываются в листке нетрудоспособности и в медицинской карте амбулаторного (стационарного) больного</w:t>
      </w:r>
    </w:p>
    <w:p>
      <w:pPr>
        <w:pStyle w:val="Heading2"/>
      </w:pPr>
      <w:r>
        <w:t>МЕДИЦИНСКИЕ КАРТЫ ПАЦИЕНТОВ, ПОЛУЧАЮЩИХ МЕДИЦИНСКУЮ ПОМОЩЬ В АМБУЛАТОРНЫХ УСЛОВИЯХ, ГРУППИРУЮТСЯ В РЕГИСТРАТУРЕ ПО ____________ ПРИНЦИПУ</w:t>
      </w:r>
    </w:p>
    <w:p>
      <w:r>
        <w:rPr>
          <w:b/>
        </w:rPr>
        <w:t xml:space="preserve">1: </w:t>
      </w:r>
      <w:r>
        <w:t>половому</w:t>
      </w:r>
    </w:p>
    <w:p>
      <w:r>
        <w:rPr>
          <w:b/>
        </w:rPr>
        <w:t xml:space="preserve">2: </w:t>
      </w:r>
      <w:r>
        <w:t>участковому</w:t>
      </w:r>
    </w:p>
    <w:p>
      <w:r>
        <w:rPr>
          <w:b/>
        </w:rPr>
        <w:t xml:space="preserve">3: </w:t>
      </w:r>
      <w:r>
        <w:t>возрастному</w:t>
      </w:r>
    </w:p>
    <w:p>
      <w:r>
        <w:rPr>
          <w:b/>
        </w:rPr>
        <w:t xml:space="preserve">4: </w:t>
      </w:r>
      <w:r>
        <w:t>нозологическому</w:t>
      </w:r>
    </w:p>
    <w:p>
      <w:r>
        <w:t xml:space="preserve">Правильный ответ: </w:t>
      </w:r>
      <w:r>
        <w:rPr>
          <w:b/>
        </w:rPr>
        <w:t>участковому</w:t>
      </w:r>
    </w:p>
    <w:p>
      <w:pPr>
        <w:pStyle w:val="Heading2"/>
      </w:pPr>
      <w:r>
        <w:t>ИНФОРМАЦИЯ О ПАЦИЕНТАХ, ДОСТАВЛЕННЫХ В СТАЦИОНАР ПО ЭКСТРЕННЫМ ПОКАЗАНИЯМ, РЕГИСТРИРУЕТСЯ В УЧЕТНОЙ ФОРМЕ</w:t>
      </w:r>
    </w:p>
    <w:p>
      <w:r>
        <w:rPr>
          <w:b/>
        </w:rPr>
        <w:t xml:space="preserve">1: </w:t>
      </w:r>
      <w:r>
        <w:t>№ 027/у «Выписка из медицинской карты амбулаторного, стационарного больного»</w:t>
      </w:r>
    </w:p>
    <w:p>
      <w:r>
        <w:rPr>
          <w:b/>
        </w:rPr>
        <w:t xml:space="preserve">2: </w:t>
      </w:r>
      <w:r>
        <w:t>№ 016/у-02 «Сводная ведомость движения больных и коечного фонда по стационару, отделению или профилю коек стационара круглосуточного пребывания, дневного стационара при больничном учреждении»</w:t>
      </w:r>
    </w:p>
    <w:p>
      <w:r>
        <w:rPr>
          <w:b/>
        </w:rPr>
        <w:t xml:space="preserve">3: </w:t>
      </w:r>
      <w:r>
        <w:t>№ 066/у-02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w:t>
      </w:r>
    </w:p>
    <w:p>
      <w:r>
        <w:rPr>
          <w:b/>
        </w:rPr>
        <w:t xml:space="preserve">4: </w:t>
      </w:r>
      <w:r>
        <w:t>№ 007/у-02 «Листок ежедневного учета движения больных и коечного фонда стационара круглосуточного пребывания, дневного стационара при больничном учреждении»</w:t>
      </w:r>
    </w:p>
    <w:p>
      <w:r>
        <w:t xml:space="preserve">Правильный ответ: </w:t>
      </w:r>
      <w:r>
        <w:rPr>
          <w:b/>
        </w:rPr>
        <w:t>№ 066/у-02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w:t>
      </w:r>
    </w:p>
    <w:p>
      <w:pPr>
        <w:pStyle w:val="Heading2"/>
      </w:pPr>
      <w:r>
        <w:t>ПРИ НАЛИЧИИ ОТРИЦАТЕЛЬНОЙ ДИНАМИКИ СТАТИСТИЧЕСКИХ ДАННЫХ, ХАРАКТЕРИЗУЮЩИХ КАЧЕСТВО И БЕЗОПАСНОСТЬ МЕДИЦИНСКОЙ ДЕЯТЕЛЬНОСТИ, ПРОВОДЯТ</w:t>
      </w:r>
    </w:p>
    <w:p>
      <w:r>
        <w:rPr>
          <w:b/>
        </w:rPr>
        <w:t xml:space="preserve">1: </w:t>
      </w:r>
      <w:r>
        <w:t>закрытие медицинской организации</w:t>
      </w:r>
    </w:p>
    <w:p>
      <w:r>
        <w:rPr>
          <w:b/>
        </w:rPr>
        <w:t xml:space="preserve">2: </w:t>
      </w:r>
      <w:r>
        <w:t>смену руководства медицинской организации</w:t>
      </w:r>
    </w:p>
    <w:p>
      <w:r>
        <w:rPr>
          <w:b/>
        </w:rPr>
        <w:t xml:space="preserve">3: </w:t>
      </w:r>
      <w:r>
        <w:t>общее собрание коллектива</w:t>
      </w:r>
    </w:p>
    <w:p>
      <w:r>
        <w:rPr>
          <w:b/>
        </w:rPr>
        <w:t xml:space="preserve">4: </w:t>
      </w:r>
      <w:r>
        <w:t>целевые (внеплановые) проверки внутреннего контроля качества</w:t>
      </w:r>
    </w:p>
    <w:p>
      <w:r>
        <w:t xml:space="preserve">Правильный ответ: </w:t>
      </w:r>
      <w:r>
        <w:rPr>
          <w:b/>
        </w:rPr>
        <w:t>целевые (внеплановые) проверки внутреннего контроля качества</w:t>
      </w:r>
    </w:p>
    <w:p>
      <w:pPr>
        <w:pStyle w:val="Heading2"/>
      </w:pPr>
      <w:r>
        <w:t>ПРИ ПРОЕКТИРОВАНИИ ПРОЦЕССОВ ПРОВЕДЕНИЯ ДИСПАНСЕРИЗАЦИИ И ПРОФИЛАКТИЧЕСКИХ МЕДИЦИНСКИХ ОСМОТРОВ НЕОБХОДИМО ОБЕСПЕЧИТЬ МЕДИЦИНСКИХ РАБОТНИКОВ ФОРМУЛОЙ ДЛЯ РАСЧЕТА И ТАБЛИЦЕЙ ДЛЯ ОЦЕНКИ</w:t>
      </w:r>
    </w:p>
    <w:p>
      <w:r>
        <w:rPr>
          <w:b/>
        </w:rPr>
        <w:t xml:space="preserve">1: </w:t>
      </w:r>
      <w:r>
        <w:t>индекса массы тела</w:t>
      </w:r>
    </w:p>
    <w:p>
      <w:r>
        <w:rPr>
          <w:b/>
        </w:rPr>
        <w:t xml:space="preserve">2: </w:t>
      </w:r>
      <w:r>
        <w:t>индекса здоровья детей</w:t>
      </w:r>
    </w:p>
    <w:p>
      <w:r>
        <w:rPr>
          <w:b/>
        </w:rPr>
        <w:t xml:space="preserve">3: </w:t>
      </w:r>
      <w:r>
        <w:t>периода полувыведения лекарственных препаратов в зависимости от возраста</w:t>
      </w:r>
    </w:p>
    <w:p>
      <w:r>
        <w:rPr>
          <w:b/>
        </w:rPr>
        <w:t xml:space="preserve">4: </w:t>
      </w:r>
      <w:r>
        <w:t>клубочковой фильтрации</w:t>
      </w:r>
    </w:p>
    <w:p>
      <w:r>
        <w:t xml:space="preserve">Правильный ответ: </w:t>
      </w:r>
      <w:r>
        <w:rPr>
          <w:b/>
        </w:rPr>
        <w:t>индекса массы тела</w:t>
      </w:r>
    </w:p>
    <w:p>
      <w:pPr>
        <w:pStyle w:val="Heading2"/>
      </w:pPr>
      <w:r>
        <w:t>НА ПЕРВОМ ЭТАПЕ КОНТРОЛЯ НЕОБХОДИМО</w:t>
      </w:r>
    </w:p>
    <w:p>
      <w:r>
        <w:rPr>
          <w:b/>
        </w:rPr>
        <w:t xml:space="preserve">1: </w:t>
      </w:r>
      <w:r>
        <w:t>обеспечить четкость (без искажений) распространения информации</w:t>
      </w:r>
    </w:p>
    <w:p>
      <w:r>
        <w:rPr>
          <w:b/>
        </w:rPr>
        <w:t xml:space="preserve">2: </w:t>
      </w:r>
      <w:r>
        <w:t>проверить полноту выполнения медицинскими сестрами врачебных назначений</w:t>
      </w:r>
    </w:p>
    <w:p>
      <w:r>
        <w:rPr>
          <w:b/>
        </w:rPr>
        <w:t xml:space="preserve">3: </w:t>
      </w:r>
      <w:r>
        <w:t>описать результаты деятельности сестринского персонала</w:t>
      </w:r>
    </w:p>
    <w:p>
      <w:r>
        <w:rPr>
          <w:b/>
        </w:rPr>
        <w:t xml:space="preserve">4: </w:t>
      </w:r>
      <w:r>
        <w:t>разработать стандарты и критерии</w:t>
      </w:r>
    </w:p>
    <w:p>
      <w:r>
        <w:t xml:space="preserve">Правильный ответ: </w:t>
      </w:r>
      <w:r>
        <w:rPr>
          <w:b/>
        </w:rPr>
        <w:t>разработать стандарты и критерии</w:t>
      </w:r>
    </w:p>
    <w:p>
      <w:pPr>
        <w:pStyle w:val="Heading2"/>
      </w:pPr>
      <w:r>
        <w:t>НАЗНАЧЕНИЕ НАРКОТИЧЕСКИХ СРЕДСТВ ОСУЩЕСТВЛЯЕТСЯ МЕДИЦИНСКИМ РАБОТНИКОМ, ОКАЗЫВАЮЩИМ ПЕРВИЧНУЮ МЕДИКО-САНИТАРНУЮ И ПАЛЛИАТИВНУЮ МЕДИЦИНСКУЮ ПОМОЩЬ</w:t>
      </w:r>
    </w:p>
    <w:p>
      <w:r>
        <w:rPr>
          <w:b/>
        </w:rPr>
        <w:t xml:space="preserve">1: </w:t>
      </w:r>
      <w:r>
        <w:t>при согласии пациента</w:t>
      </w:r>
    </w:p>
    <w:p>
      <w:r>
        <w:rPr>
          <w:b/>
        </w:rPr>
        <w:t xml:space="preserve">2: </w:t>
      </w:r>
      <w:r>
        <w:t>после согласования с заведующим отделением</w:t>
      </w:r>
    </w:p>
    <w:p>
      <w:r>
        <w:rPr>
          <w:b/>
        </w:rPr>
        <w:t xml:space="preserve">3: </w:t>
      </w:r>
      <w:r>
        <w:t>только с разрешения главного врача</w:t>
      </w:r>
    </w:p>
    <w:p>
      <w:r>
        <w:rPr>
          <w:b/>
        </w:rPr>
        <w:t xml:space="preserve">4: </w:t>
      </w:r>
      <w:r>
        <w:t>единолично</w:t>
      </w:r>
    </w:p>
    <w:p>
      <w:r>
        <w:t xml:space="preserve">Правильный ответ: </w:t>
      </w:r>
      <w:r>
        <w:rPr>
          <w:b/>
        </w:rPr>
        <w:t>единолично</w:t>
      </w:r>
    </w:p>
    <w:p>
      <w:pPr>
        <w:pStyle w:val="Heading2"/>
      </w:pPr>
      <w:r>
        <w:t>ПЛАНОВЫЙ ГОСУДАРСТВЕННЫЙ КОНТРОЛЬ ОРГАНИЗАЦИЙ, ОКАЗЫВАЮЩИХ СКОРУЮ МЕДИЦИНСКУЮ ПОМОЩЬ, ПРОВОДИТСЯ 1 РАЗ В (В ГОДАХ)</w:t>
      </w:r>
    </w:p>
    <w:p>
      <w:r>
        <w:rPr>
          <w:b/>
        </w:rPr>
        <w:t xml:space="preserve">1: </w:t>
      </w:r>
      <w:r>
        <w:t>5</w:t>
      </w:r>
    </w:p>
    <w:p>
      <w:r>
        <w:rPr>
          <w:b/>
        </w:rPr>
        <w:t xml:space="preserve">2: </w:t>
      </w:r>
      <w:r>
        <w:t>4</w:t>
      </w:r>
    </w:p>
    <w:p>
      <w:r>
        <w:rPr>
          <w:b/>
        </w:rPr>
        <w:t xml:space="preserve">3: </w:t>
      </w:r>
      <w:r>
        <w:t>3</w:t>
      </w:r>
    </w:p>
    <w:p>
      <w:r>
        <w:rPr>
          <w:b/>
        </w:rPr>
        <w:t xml:space="preserve">4: </w:t>
      </w:r>
      <w:r>
        <w:t>2</w:t>
      </w:r>
    </w:p>
    <w:p>
      <w:r>
        <w:t xml:space="preserve">Правильный ответ: </w:t>
      </w:r>
      <w:r>
        <w:rPr>
          <w:b/>
        </w:rPr>
        <w:t>2</w:t>
      </w:r>
    </w:p>
    <w:p>
      <w:pPr>
        <w:pStyle w:val="Heading2"/>
      </w:pPr>
      <w:r>
        <w:t>ПРИ КОНТРОЛЕ ОРГАНИЗАЦИИ ПРОФИЛАКТИЧЕСКИХ МЕДИЦИНСКИХ ОСМОТРОВ НЕОБХОДИМО УЧИТЫВАТЬ, ЧТО ОСМОТР ВРАЧОМ-НЕВРОЛОГОМ ПРОВОДЯТ НА _____ ЭТАПЕ ДИСПАНСЕРИЗАЦИИ</w:t>
      </w:r>
    </w:p>
    <w:p>
      <w:r>
        <w:rPr>
          <w:b/>
        </w:rPr>
        <w:t xml:space="preserve">1: </w:t>
      </w:r>
      <w:r>
        <w:t>4</w:t>
      </w:r>
    </w:p>
    <w:p>
      <w:r>
        <w:rPr>
          <w:b/>
        </w:rPr>
        <w:t xml:space="preserve">2: </w:t>
      </w:r>
      <w:r>
        <w:t>2</w:t>
      </w:r>
    </w:p>
    <w:p>
      <w:r>
        <w:rPr>
          <w:b/>
        </w:rPr>
        <w:t xml:space="preserve">3: </w:t>
      </w:r>
      <w:r>
        <w:t>3</w:t>
      </w:r>
    </w:p>
    <w:p>
      <w:r>
        <w:rPr>
          <w:b/>
        </w:rPr>
        <w:t xml:space="preserve">4: </w:t>
      </w:r>
      <w:r>
        <w:t>1</w:t>
      </w:r>
    </w:p>
    <w:p>
      <w:r>
        <w:t xml:space="preserve">Правильный ответ: </w:t>
      </w:r>
      <w:r>
        <w:rPr>
          <w:b/>
        </w:rPr>
        <w:t>2</w:t>
      </w:r>
    </w:p>
    <w:p>
      <w:pPr>
        <w:pStyle w:val="Heading2"/>
      </w:pPr>
      <w:r>
        <w:t>РАБОТНИКИ ОРГАНИЗАЦИИ ДЛЯ ПРОХОЖДЕНИЯ ДИСПАНСЕРИЗАЦИИ ИМЕЮТ ПРАВО НА ОСВОБОЖДЕНИЕ ОТ РАБОТЫ НА ОДИН ДЕНЬ 1 РАЗ В (В ГОДАХ)</w:t>
      </w:r>
    </w:p>
    <w:p>
      <w:r>
        <w:rPr>
          <w:b/>
        </w:rPr>
        <w:t xml:space="preserve">1: </w:t>
      </w:r>
      <w:r>
        <w:t>5</w:t>
      </w:r>
    </w:p>
    <w:p>
      <w:r>
        <w:rPr>
          <w:b/>
        </w:rPr>
        <w:t xml:space="preserve">2: </w:t>
      </w:r>
      <w:r>
        <w:t>2</w:t>
      </w:r>
    </w:p>
    <w:p>
      <w:r>
        <w:rPr>
          <w:b/>
        </w:rPr>
        <w:t xml:space="preserve">3: </w:t>
      </w:r>
      <w:r>
        <w:t>3</w:t>
      </w:r>
    </w:p>
    <w:p>
      <w:r>
        <w:rPr>
          <w:b/>
        </w:rPr>
        <w:t xml:space="preserve">4: </w:t>
      </w:r>
      <w:r>
        <w:t>4</w:t>
      </w:r>
    </w:p>
    <w:p>
      <w:r>
        <w:t xml:space="preserve">Правильный ответ: </w:t>
      </w:r>
      <w:r>
        <w:rPr>
          <w:b/>
        </w:rPr>
        <w:t>3</w:t>
      </w:r>
    </w:p>
    <w:p>
      <w:pPr>
        <w:pStyle w:val="Heading2"/>
      </w:pPr>
      <w:r>
        <w:t>ПОЛОЖЕНИЕ ОБ ОРГАНИЗАЦИИ ОКАЗАНИЯ СПЕЦИАЛИЗИРОВАННОЙ, В ТОМ ЧИСЛЕ ВЫСОКОТЕХНОЛОГИЧНОЙ, МЕДИЦИНСКОЙ ПОМОЩИ, УТВЕРЖДЕНО</w:t>
      </w:r>
    </w:p>
    <w:p>
      <w:r>
        <w:rPr>
          <w:b/>
        </w:rPr>
        <w:t xml:space="preserve">1: </w:t>
      </w:r>
      <w:r>
        <w:t>распоряжением Федерального фонда социального страхования</w:t>
      </w:r>
    </w:p>
    <w:p>
      <w:r>
        <w:rPr>
          <w:b/>
        </w:rPr>
        <w:t xml:space="preserve">2: </w:t>
      </w:r>
      <w:r>
        <w:t>приказом Министерства здравоохранения РФ</w:t>
      </w:r>
    </w:p>
    <w:p>
      <w:r>
        <w:rPr>
          <w:b/>
        </w:rPr>
        <w:t xml:space="preserve">3: </w:t>
      </w:r>
      <w:r>
        <w:t>распоряжением Федерального фонда обязательного медицинского страхования</w:t>
      </w:r>
    </w:p>
    <w:p>
      <w:r>
        <w:rPr>
          <w:b/>
        </w:rPr>
        <w:t xml:space="preserve">4: </w:t>
      </w:r>
      <w:r>
        <w:t>постановлением Правительства Российской Федерации</w:t>
      </w:r>
    </w:p>
    <w:p>
      <w:r>
        <w:t xml:space="preserve">Правильный ответ: </w:t>
      </w:r>
      <w:r>
        <w:rPr>
          <w:b/>
        </w:rPr>
        <w:t>приказом Министерства здравоохранения РФ</w:t>
      </w:r>
    </w:p>
    <w:p>
      <w:pPr>
        <w:pStyle w:val="Heading2"/>
      </w:pPr>
      <w:r>
        <w:t>ДЛЯ ЕСТЕСТВЕННОГО ЗАМЕЩЕНИЯ ПОКОЛЕНИЙ НЕОБХОДИМО ИМЕТЬ ____ РЕБЕНКА НА ОДНУ ЖЕНЩИНУ ФЕРТИЛЬНОГО ВОЗРАСТА</w:t>
      </w:r>
    </w:p>
    <w:p>
      <w:r>
        <w:rPr>
          <w:b/>
        </w:rPr>
        <w:t xml:space="preserve">1: </w:t>
      </w:r>
      <w:r>
        <w:t>2,05</w:t>
      </w:r>
    </w:p>
    <w:p>
      <w:r>
        <w:rPr>
          <w:b/>
        </w:rPr>
        <w:t xml:space="preserve">2: </w:t>
      </w:r>
      <w:r>
        <w:t>2,35</w:t>
      </w:r>
    </w:p>
    <w:p>
      <w:r>
        <w:rPr>
          <w:b/>
        </w:rPr>
        <w:t xml:space="preserve">3: </w:t>
      </w:r>
      <w:r>
        <w:t>1,85</w:t>
      </w:r>
    </w:p>
    <w:p>
      <w:r>
        <w:rPr>
          <w:b/>
        </w:rPr>
        <w:t xml:space="preserve">4: </w:t>
      </w:r>
      <w:r>
        <w:t>2,15</w:t>
      </w:r>
    </w:p>
    <w:p>
      <w:r>
        <w:t xml:space="preserve">Правильный ответ: </w:t>
      </w:r>
      <w:r>
        <w:rPr>
          <w:b/>
        </w:rPr>
        <w:t>2,15</w:t>
      </w:r>
    </w:p>
    <w:p>
      <w:pPr>
        <w:pStyle w:val="Heading2"/>
      </w:pPr>
      <w:r>
        <w:t>В ХОДЕ РАНЖИРОВАНИЯ ФАКТОРОВ СОЦИАЛЬНОЙ СОСТАВЛЯЮЩЕЙ МАКРОСРЕДЫ ДЕТСКОГО ОТДЕЛЕНИЯ НАИВЫСШИЙ РАНГ БУДЕТ ИМЕТЬ</w:t>
      </w:r>
    </w:p>
    <w:p>
      <w:r>
        <w:rPr>
          <w:b/>
        </w:rPr>
        <w:t xml:space="preserve">1: </w:t>
      </w:r>
      <w:r>
        <w:t>численность населения города и прикрепленного контингента</w:t>
      </w:r>
    </w:p>
    <w:p>
      <w:r>
        <w:rPr>
          <w:b/>
        </w:rPr>
        <w:t xml:space="preserve">2: </w:t>
      </w:r>
      <w:r>
        <w:t>уровень рождаемости за анализируемый период</w:t>
      </w:r>
    </w:p>
    <w:p>
      <w:r>
        <w:rPr>
          <w:b/>
        </w:rPr>
        <w:t xml:space="preserve">3: </w:t>
      </w:r>
      <w:r>
        <w:t>миграционный прирост численности населения за анализируемый период</w:t>
      </w:r>
    </w:p>
    <w:p>
      <w:r>
        <w:rPr>
          <w:b/>
        </w:rPr>
        <w:t xml:space="preserve">4: </w:t>
      </w:r>
      <w:r>
        <w:t>заболеваемость инфекциями, передающимися половым путем</w:t>
      </w:r>
    </w:p>
    <w:p>
      <w:r>
        <w:t xml:space="preserve">Правильный ответ: </w:t>
      </w:r>
      <w:r>
        <w:rPr>
          <w:b/>
        </w:rPr>
        <w:t>уровень рождаемости за анализируемый период</w:t>
      </w:r>
    </w:p>
    <w:p>
      <w:pPr>
        <w:pStyle w:val="Heading2"/>
      </w:pPr>
      <w:r>
        <w:t>ПЕРСОНАЛЬНУЮ ОТВЕТСТВЕННОСТЬ ЗА СВОЕВРЕМЕННОСТЬ ВЫПЛАТЫ ЗАРАБОТНОЙ ПЛАТЫ НЕСЕТ ______ МЕДИЦИНСКОЙ ОРГАНИЗАЦИИ</w:t>
      </w:r>
    </w:p>
    <w:p>
      <w:r>
        <w:rPr>
          <w:b/>
        </w:rPr>
        <w:t xml:space="preserve">1: </w:t>
      </w:r>
      <w:r>
        <w:t>председатель первичной профсоюзной организации</w:t>
      </w:r>
    </w:p>
    <w:p>
      <w:r>
        <w:rPr>
          <w:b/>
        </w:rPr>
        <w:t xml:space="preserve">2: </w:t>
      </w:r>
      <w:r>
        <w:t>начальник отдел кадров</w:t>
      </w:r>
    </w:p>
    <w:p>
      <w:r>
        <w:rPr>
          <w:b/>
        </w:rPr>
        <w:t xml:space="preserve">3: </w:t>
      </w:r>
      <w:r>
        <w:t>руководитель</w:t>
      </w:r>
    </w:p>
    <w:p>
      <w:r>
        <w:rPr>
          <w:b/>
        </w:rPr>
        <w:t xml:space="preserve">4: </w:t>
      </w:r>
      <w:r>
        <w:t>главный бухгалтер</w:t>
      </w:r>
    </w:p>
    <w:p>
      <w:r>
        <w:t xml:space="preserve">Правильный ответ: </w:t>
      </w:r>
      <w:r>
        <w:rPr>
          <w:b/>
        </w:rPr>
        <w:t>руководитель</w:t>
      </w:r>
    </w:p>
    <w:p>
      <w:pPr>
        <w:pStyle w:val="Heading2"/>
      </w:pPr>
      <w:r>
        <w:t>ОРГАНИЗАЦИЯ ПРОВЕДЕНИЯ АККРЕДИТАЦИИ СПЕЦИАЛИСТОВ ОТНОСИТСЯ К ПОЛНОМОЧИЯМ</w:t>
      </w:r>
    </w:p>
    <w:p>
      <w:r>
        <w:rPr>
          <w:b/>
        </w:rPr>
        <w:t xml:space="preserve">1: </w:t>
      </w:r>
      <w:r>
        <w:t>органов местного самоуправления</w:t>
      </w:r>
    </w:p>
    <w:p>
      <w:r>
        <w:rPr>
          <w:b/>
        </w:rPr>
        <w:t xml:space="preserve">2: </w:t>
      </w:r>
      <w:r>
        <w:t>органов государственной власти субъектов Российской Федерации</w:t>
      </w:r>
    </w:p>
    <w:p>
      <w:r>
        <w:rPr>
          <w:b/>
        </w:rPr>
        <w:t xml:space="preserve">3: </w:t>
      </w:r>
      <w:r>
        <w:t>федеральных органов государственной власти</w:t>
      </w:r>
    </w:p>
    <w:p>
      <w:r>
        <w:rPr>
          <w:b/>
        </w:rPr>
        <w:t xml:space="preserve">4: </w:t>
      </w:r>
      <w:r>
        <w:t>Государственной Думы</w:t>
      </w:r>
    </w:p>
    <w:p>
      <w:r>
        <w:t xml:space="preserve">Правильный ответ: </w:t>
      </w:r>
      <w:r>
        <w:rPr>
          <w:b/>
        </w:rPr>
        <w:t>федеральных органов государственной власти</w:t>
      </w:r>
    </w:p>
    <w:p>
      <w:pPr>
        <w:pStyle w:val="Heading2"/>
      </w:pPr>
      <w:r>
        <w:t>УМЕРЕННАЯ ФИЗИЧЕСКАЯ АКТИВНОСТЬ</w:t>
      </w:r>
    </w:p>
    <w:p>
      <w:r>
        <w:rPr>
          <w:b/>
        </w:rPr>
        <w:t xml:space="preserve">1: </w:t>
      </w:r>
      <w:r>
        <w:t>значительно повышает частоту сердечных сокращений и вызывает сильную одышку</w:t>
      </w:r>
    </w:p>
    <w:p>
      <w:r>
        <w:rPr>
          <w:b/>
        </w:rPr>
        <w:t xml:space="preserve">2: </w:t>
      </w:r>
      <w:r>
        <w:t>составляет менее 10 тысяч шагов в сутки вне помещения</w:t>
      </w:r>
    </w:p>
    <w:p>
      <w:r>
        <w:rPr>
          <w:b/>
        </w:rPr>
        <w:t xml:space="preserve">3: </w:t>
      </w:r>
      <w:r>
        <w:t>несколько повышает частоту сердечных сокращений и оставляет ощущение тепла и легкой одышки</w:t>
      </w:r>
    </w:p>
    <w:p>
      <w:r>
        <w:rPr>
          <w:b/>
        </w:rPr>
        <w:t xml:space="preserve">4: </w:t>
      </w:r>
      <w:r>
        <w:t>соответствует состоянию покоя в положении лежа или сидя</w:t>
      </w:r>
    </w:p>
    <w:p>
      <w:r>
        <w:t xml:space="preserve">Правильный ответ: </w:t>
      </w:r>
      <w:r>
        <w:rPr>
          <w:b/>
        </w:rPr>
        <w:t>несколько повышает частоту сердечных сокращений и оставляет ощущение тепла и легкой одышки</w:t>
      </w:r>
    </w:p>
    <w:p>
      <w:pPr>
        <w:pStyle w:val="Heading2"/>
      </w:pPr>
      <w:r>
        <w:t>МИНИМАЛЬНЫЙ РАЗМЕР ПОВЫШЕНИЯ ОПЛАТЫ ТРУДА ЗА РАБОТУ В НОЧНОЕ ВРЕМЯ СОСТАВЛЯЕТ _________ ПРОЦЕНТОВ ЧАСОВОЙ ТАРИФНОЙ СТАВКИ (ОКЛАДА (ДОЛЖНОСТНОГО ОКЛАДА), РАССЧИТАННОГО ЗА ЧАС РАБОТЫ) ЗА КАЖДЫЙ ЧАС РАБОТЫ В НОЧНОЕ ВРЕМЯ</w:t>
      </w:r>
    </w:p>
    <w:p>
      <w:r>
        <w:rPr>
          <w:b/>
        </w:rPr>
        <w:t xml:space="preserve">1: </w:t>
      </w:r>
      <w:r>
        <w:t>25</w:t>
      </w:r>
    </w:p>
    <w:p>
      <w:r>
        <w:rPr>
          <w:b/>
        </w:rPr>
        <w:t xml:space="preserve">2: </w:t>
      </w:r>
      <w:r>
        <w:t>40</w:t>
      </w:r>
    </w:p>
    <w:p>
      <w:r>
        <w:rPr>
          <w:b/>
        </w:rPr>
        <w:t xml:space="preserve">3: </w:t>
      </w:r>
      <w:r>
        <w:t>30</w:t>
      </w:r>
    </w:p>
    <w:p>
      <w:r>
        <w:rPr>
          <w:b/>
        </w:rPr>
        <w:t xml:space="preserve">4: </w:t>
      </w:r>
      <w:r>
        <w:t>20</w:t>
      </w:r>
    </w:p>
    <w:p>
      <w:r>
        <w:t xml:space="preserve">Правильный ответ: </w:t>
      </w:r>
      <w:r>
        <w:rPr>
          <w:b/>
        </w:rPr>
        <w:t>20</w:t>
      </w:r>
    </w:p>
    <w:p>
      <w:pPr>
        <w:pStyle w:val="Heading2"/>
      </w:pPr>
      <w:r>
        <w:t>В СООТВЕТСТВИИ С ЗАКОНОДАТЕЛЬСТВОМ РОССИЙСКОЙ ФЕДЕРАЦИИ ВСЯ МЕДИЦИНСКАЯ ТЕХНИКА ДОЛЖНА ИМЕТЬ РЕГИСТРАЦИОННОЕ УДОСТОВЕРЕНИЕ, ВЫДАННОЕ</w:t>
      </w:r>
    </w:p>
    <w:p>
      <w:r>
        <w:rPr>
          <w:b/>
        </w:rPr>
        <w:t xml:space="preserve">1: </w:t>
      </w:r>
      <w:r>
        <w:t>метрологической государственной службой</w:t>
      </w:r>
    </w:p>
    <w:p>
      <w:r>
        <w:rPr>
          <w:b/>
        </w:rPr>
        <w:t xml:space="preserve">2: </w:t>
      </w:r>
      <w:r>
        <w:t>Федеральной службой по надзору в сфере защиты прав потребителей</w:t>
      </w:r>
    </w:p>
    <w:p>
      <w:r>
        <w:rPr>
          <w:b/>
        </w:rPr>
        <w:t xml:space="preserve">3: </w:t>
      </w:r>
      <w:r>
        <w:t>Федеральной службой по надзору в сфере здравоохранения</w:t>
      </w:r>
    </w:p>
    <w:p>
      <w:r>
        <w:rPr>
          <w:b/>
        </w:rPr>
        <w:t xml:space="preserve">4: </w:t>
      </w:r>
      <w:r>
        <w:t>Федеральным медико-биологическим агентством</w:t>
      </w:r>
    </w:p>
    <w:p>
      <w:r>
        <w:t xml:space="preserve">Правильный ответ: </w:t>
      </w:r>
      <w:r>
        <w:rPr>
          <w:b/>
        </w:rPr>
        <w:t>Федеральной службой по надзору в сфере здравоохранения</w:t>
      </w:r>
    </w:p>
    <w:p>
      <w:pPr>
        <w:pStyle w:val="Heading2"/>
      </w:pPr>
      <w:r>
        <w:t>ПОСЛЕ СОСТАВЛЕНИЯ ИНДИВИДУАЛЬНОГО ПЛАНА ЛЕЧЕНИЯ ПАЦИЕНТОВ СО СТАРЧЕСКОЙ АСТЕНИЕЙ С УЧЕТОМ РЕКОМЕНДАЦИЙ ВРАЧА-ГЕРИАТРА ВРАЧ-ТЕРАПЕВТ УЧАСТКОВЫЙ ПОСЕЩАЕТ ПАЦИЕНТА 1 РАЗ В (В МЕСЯЦАХ)</w:t>
      </w:r>
    </w:p>
    <w:p>
      <w:r>
        <w:rPr>
          <w:b/>
        </w:rPr>
        <w:t xml:space="preserve">1: </w:t>
      </w:r>
      <w:r>
        <w:t>3</w:t>
      </w:r>
    </w:p>
    <w:p>
      <w:r>
        <w:rPr>
          <w:b/>
        </w:rPr>
        <w:t xml:space="preserve">2: </w:t>
      </w:r>
      <w:r>
        <w:t>6</w:t>
      </w:r>
    </w:p>
    <w:p>
      <w:r>
        <w:rPr>
          <w:b/>
        </w:rPr>
        <w:t xml:space="preserve">3: </w:t>
      </w:r>
      <w:r>
        <w:t>12</w:t>
      </w:r>
    </w:p>
    <w:p>
      <w:r>
        <w:rPr>
          <w:b/>
        </w:rPr>
        <w:t xml:space="preserve">4: </w:t>
      </w:r>
      <w:r>
        <w:t>9</w:t>
      </w:r>
    </w:p>
    <w:p>
      <w:r>
        <w:t xml:space="preserve">Правильный ответ: </w:t>
      </w:r>
      <w:r>
        <w:rPr>
          <w:b/>
        </w:rPr>
        <w:t>6</w:t>
      </w:r>
    </w:p>
    <w:p>
      <w:pPr>
        <w:pStyle w:val="Heading2"/>
      </w:pPr>
      <w:r>
        <w:t>ПРИ ПРОВЕДЕНИИ МЕДИКО-СОЦИАЛЬНОЙ ЭКСПЕРТИЗЫ ЧЕТВЕРТОЙ СТЕПЕНЬЮ ВЫРАЖЕННОСТИ СТОЙКИХ НАРУШЕНИЙ ФУНКЦИЙ ОРГАНИЗМА ЧЕЛОВЕКА ЯВЛЯЮТСЯ СТОЙКИЕ _______ НАРУШЕНИЯ ФУНКЦИЙ ОРГАНИЗМА ЧЕЛОВЕКА</w:t>
      </w:r>
    </w:p>
    <w:p>
      <w:r>
        <w:rPr>
          <w:b/>
        </w:rPr>
        <w:t xml:space="preserve">1: </w:t>
      </w:r>
      <w:r>
        <w:t>незначительные</w:t>
      </w:r>
    </w:p>
    <w:p>
      <w:r>
        <w:rPr>
          <w:b/>
        </w:rPr>
        <w:t xml:space="preserve">2: </w:t>
      </w:r>
      <w:r>
        <w:t>умеренные</w:t>
      </w:r>
    </w:p>
    <w:p>
      <w:r>
        <w:rPr>
          <w:b/>
        </w:rPr>
        <w:t xml:space="preserve">3: </w:t>
      </w:r>
      <w:r>
        <w:t>выраженные</w:t>
      </w:r>
    </w:p>
    <w:p>
      <w:r>
        <w:rPr>
          <w:b/>
        </w:rPr>
        <w:t xml:space="preserve">4: </w:t>
      </w:r>
      <w:r>
        <w:t>значительно выраженные</w:t>
      </w:r>
    </w:p>
    <w:p>
      <w:r>
        <w:t xml:space="preserve">Правильный ответ: </w:t>
      </w:r>
      <w:r>
        <w:rPr>
          <w:b/>
        </w:rPr>
        <w:t>значительно выраженные</w:t>
      </w:r>
    </w:p>
    <w:p>
      <w:pPr>
        <w:pStyle w:val="Heading2"/>
      </w:pPr>
      <w:r>
        <w:t>НАЛИЧИЕ В ПОМЕЩЕНИИ ДЛЯ ОЗНАКОМЛЕНИЯ С МЕДИЦИНСКОЙ ДОКУМЕНТАЦИЕЙ, НЕОБХОДИМЫХ УЧЕТНЫХ ДОКУМЕНТОВ ПРОВЕРЯЮТ ПРИ ПРОВЕДЕНИИ _______ КОНТРОЛЯ КАЧЕСТВА И БЕЗОПАСНОСТИ МЕДИЦИНСКОЙ ДЕЯТЕЛЬНОСТИ</w:t>
      </w:r>
    </w:p>
    <w:p>
      <w:r>
        <w:rPr>
          <w:b/>
        </w:rPr>
        <w:t xml:space="preserve">1: </w:t>
      </w:r>
      <w:r>
        <w:t>государственного</w:t>
      </w:r>
    </w:p>
    <w:p>
      <w:r>
        <w:rPr>
          <w:b/>
        </w:rPr>
        <w:t xml:space="preserve">2: </w:t>
      </w:r>
      <w:r>
        <w:t>санитарного</w:t>
      </w:r>
    </w:p>
    <w:p>
      <w:r>
        <w:rPr>
          <w:b/>
        </w:rPr>
        <w:t xml:space="preserve">3: </w:t>
      </w:r>
      <w:r>
        <w:t>вневедомственного</w:t>
      </w:r>
    </w:p>
    <w:p>
      <w:r>
        <w:rPr>
          <w:b/>
        </w:rPr>
        <w:t xml:space="preserve">4: </w:t>
      </w:r>
      <w:r>
        <w:t>текущего</w:t>
      </w:r>
    </w:p>
    <w:p>
      <w:r>
        <w:t xml:space="preserve">Правильный ответ: </w:t>
      </w:r>
      <w:r>
        <w:rPr>
          <w:b/>
        </w:rPr>
        <w:t>государственного</w:t>
      </w:r>
    </w:p>
    <w:p>
      <w:pPr>
        <w:pStyle w:val="Heading2"/>
      </w:pPr>
      <w:r>
        <w:t>ПРИ ПРОВЕДЕНИИ МЕДИКО-СОЦИАЛЬНОЙ ЭКСПЕРТИЗЫ ВЫДЕЛЯЮТ ________ СТЕПЕНЬ/СТЕПЕНИ ВЫРАЖЕННОСТИ ОГРАНИЧЕНИЙ СПОСОБНОСТИ ЧЕЛОВЕКА К ОРИЕНТАЦИИ</w:t>
      </w:r>
    </w:p>
    <w:p>
      <w:r>
        <w:rPr>
          <w:b/>
        </w:rPr>
        <w:t xml:space="preserve">1: </w:t>
      </w:r>
      <w:r>
        <w:t>одну</w:t>
      </w:r>
    </w:p>
    <w:p>
      <w:r>
        <w:rPr>
          <w:b/>
        </w:rPr>
        <w:t xml:space="preserve">2: </w:t>
      </w:r>
      <w:r>
        <w:t>четыре</w:t>
      </w:r>
    </w:p>
    <w:p>
      <w:r>
        <w:rPr>
          <w:b/>
        </w:rPr>
        <w:t xml:space="preserve">3: </w:t>
      </w:r>
      <w:r>
        <w:t>две</w:t>
      </w:r>
    </w:p>
    <w:p>
      <w:r>
        <w:rPr>
          <w:b/>
        </w:rPr>
        <w:t xml:space="preserve">4: </w:t>
      </w:r>
      <w:r>
        <w:t>три</w:t>
      </w:r>
    </w:p>
    <w:p>
      <w:r>
        <w:t xml:space="preserve">Правильный ответ: </w:t>
      </w:r>
      <w:r>
        <w:rPr>
          <w:b/>
        </w:rPr>
        <w:t>три</w:t>
      </w:r>
    </w:p>
    <w:p>
      <w:pPr>
        <w:pStyle w:val="Heading2"/>
      </w:pPr>
      <w:r>
        <w:t>ДЛЯ СОХРАНЕНИЯ ПРОХОДИМОСТИ ДЫХАТЕЛЬНЫХ ПУТЕЙ У ПОСТРАДАВШЕГО БЕЗ СОЗНАНИЯ</w:t>
      </w:r>
    </w:p>
    <w:p>
      <w:r>
        <w:rPr>
          <w:b/>
        </w:rPr>
        <w:t xml:space="preserve">1: </w:t>
      </w:r>
      <w:r>
        <w:t>следует придать пострадавшему устойчивое боковое положение</w:t>
      </w:r>
    </w:p>
    <w:p>
      <w:r>
        <w:rPr>
          <w:b/>
        </w:rPr>
        <w:t xml:space="preserve">2: </w:t>
      </w:r>
      <w:r>
        <w:t>следует придать пострадавшему положение на спине, с приподнятыми на 30 см ногами</w:t>
      </w:r>
    </w:p>
    <w:p>
      <w:r>
        <w:rPr>
          <w:b/>
        </w:rPr>
        <w:t xml:space="preserve">3: </w:t>
      </w:r>
      <w:r>
        <w:t>ни в коем случае нельзя трогать пострадавшего</w:t>
      </w:r>
    </w:p>
    <w:p>
      <w:r>
        <w:rPr>
          <w:b/>
        </w:rPr>
        <w:t xml:space="preserve">4: </w:t>
      </w:r>
      <w:r>
        <w:t>следует придать пострадавшему положение на животе, с валиком под головой</w:t>
      </w:r>
    </w:p>
    <w:p>
      <w:r>
        <w:t xml:space="preserve">Правильный ответ: </w:t>
      </w:r>
      <w:r>
        <w:rPr>
          <w:b/>
        </w:rPr>
        <w:t>следует придать пострадавшему устойчивое боковое положение</w:t>
      </w:r>
    </w:p>
    <w:p>
      <w:pPr>
        <w:pStyle w:val="Heading2"/>
      </w:pPr>
      <w:r>
        <w:t>СРОКИ ПРОВЕДЕНИЯ АНГИОГРАФИИ ПРИ ОКАЗАНИИ ПЕРВИЧНОЙ МЕДИКО-САНИТАРНОЙ ПОМОЩИ НЕ ДОЛЖНЫ ПРЕВЫШАТЬ ____ КАЛЕНДАРНЫХ ДНЕЙ СО ДНЯ НАЗНАЧЕНИЯ</w:t>
      </w:r>
    </w:p>
    <w:p>
      <w:r>
        <w:rPr>
          <w:b/>
        </w:rPr>
        <w:t xml:space="preserve">1: </w:t>
      </w:r>
      <w:r>
        <w:t>35</w:t>
      </w:r>
    </w:p>
    <w:p>
      <w:r>
        <w:rPr>
          <w:b/>
        </w:rPr>
        <w:t xml:space="preserve">2: </w:t>
      </w:r>
      <w:r>
        <w:t>31</w:t>
      </w:r>
    </w:p>
    <w:p>
      <w:r>
        <w:rPr>
          <w:b/>
        </w:rPr>
        <w:t xml:space="preserve">3: </w:t>
      </w:r>
      <w:r>
        <w:t>36</w:t>
      </w:r>
    </w:p>
    <w:p>
      <w:r>
        <w:rPr>
          <w:b/>
        </w:rPr>
        <w:t xml:space="preserve">4: </w:t>
      </w:r>
      <w:r>
        <w:t>30</w:t>
      </w:r>
    </w:p>
    <w:p>
      <w:r>
        <w:t xml:space="preserve">Правильный ответ: </w:t>
      </w:r>
      <w:r>
        <w:rPr>
          <w:b/>
        </w:rPr>
        <w:t>30</w:t>
      </w:r>
    </w:p>
    <w:p>
      <w:pPr>
        <w:pStyle w:val="Heading2"/>
      </w:pPr>
      <w:r>
        <w:t>ОБОРОТ КОЙКИ ОПРЕДЕЛЯЕТСЯ ОТНОШЕНИЕМ ЧИСЛА ПРОЛЕЧЕННЫХ БОЛЬНЫХ К</w:t>
      </w:r>
    </w:p>
    <w:p>
      <w:r>
        <w:rPr>
          <w:b/>
        </w:rPr>
        <w:t xml:space="preserve">1: </w:t>
      </w:r>
      <w:r>
        <w:t>числу дней работы койки в году</w:t>
      </w:r>
    </w:p>
    <w:p>
      <w:r>
        <w:rPr>
          <w:b/>
        </w:rPr>
        <w:t xml:space="preserve">2: </w:t>
      </w:r>
      <w:r>
        <w:t>среднегодовому числу коек</w:t>
      </w:r>
    </w:p>
    <w:p>
      <w:r>
        <w:rPr>
          <w:b/>
        </w:rPr>
        <w:t xml:space="preserve">3: </w:t>
      </w:r>
      <w:r>
        <w:t>среднему времени пребывания больного на койке</w:t>
      </w:r>
    </w:p>
    <w:p>
      <w:r>
        <w:rPr>
          <w:b/>
        </w:rPr>
        <w:t xml:space="preserve">4: </w:t>
      </w:r>
      <w:r>
        <w:t>числу врачебных посещений</w:t>
      </w:r>
    </w:p>
    <w:p>
      <w:r>
        <w:t xml:space="preserve">Правильный ответ: </w:t>
      </w:r>
      <w:r>
        <w:rPr>
          <w:b/>
        </w:rPr>
        <w:t>среднегодовому числу коек</w:t>
      </w:r>
    </w:p>
    <w:p>
      <w:pPr>
        <w:pStyle w:val="Heading2"/>
      </w:pPr>
      <w:r>
        <w:t>УТВЕРЖДЕНИЕ ПОРЯДКА НАЗНАЧЕНИЯ ЛЕКАРСТВЕННЫХ ПРЕПАРАТОВ, МЕДИЦИНСКИХ ИЗДЕЛИЙ ОТНОСИТСЯ К ПОЛНОМОЧИЯМ</w:t>
      </w:r>
    </w:p>
    <w:p>
      <w:r>
        <w:rPr>
          <w:b/>
        </w:rPr>
        <w:t xml:space="preserve">1: </w:t>
      </w:r>
      <w:r>
        <w:t>органов местного самоуправления</w:t>
      </w:r>
    </w:p>
    <w:p>
      <w:r>
        <w:rPr>
          <w:b/>
        </w:rPr>
        <w:t xml:space="preserve">2: </w:t>
      </w:r>
      <w:r>
        <w:t>главного врача медицинской организации</w:t>
      </w:r>
    </w:p>
    <w:p>
      <w:r>
        <w:rPr>
          <w:b/>
        </w:rPr>
        <w:t xml:space="preserve">3: </w:t>
      </w:r>
      <w:r>
        <w:t>органов государственной власти субъектов Российской Федерации</w:t>
      </w:r>
    </w:p>
    <w:p>
      <w:r>
        <w:rPr>
          <w:b/>
        </w:rPr>
        <w:t xml:space="preserve">4: </w:t>
      </w:r>
      <w:r>
        <w:t>федеральных органов государственной власти</w:t>
      </w:r>
    </w:p>
    <w:p>
      <w:r>
        <w:t xml:space="preserve">Правильный ответ: </w:t>
      </w:r>
      <w:r>
        <w:rPr>
          <w:b/>
        </w:rPr>
        <w:t>федеральных органов государственной власти</w:t>
      </w:r>
    </w:p>
    <w:p>
      <w:pPr>
        <w:pStyle w:val="Heading2"/>
      </w:pPr>
      <w:r>
        <w:t>ПРИ ПРОВЕДЕНИИ ДОКУМЕНТАРНОЙ ПРОВЕРКИ, В ТЕЧЕНИЕ ДЕСЯТИ РАБОЧИХ ДНЕЙ СО ДНЯ ПОЛУЧЕНИЯ МОТИВИРОВАННОГО ЗАПРОСА, ЮРИДИЧЕСКОЕ ЛИЦО, ИНДИВИДУАЛЬНЫЙ ПРЕДПРИНИМАТЕЛЬ</w:t>
      </w:r>
    </w:p>
    <w:p>
      <w:r>
        <w:rPr>
          <w:b/>
        </w:rPr>
        <w:t xml:space="preserve">1: </w:t>
      </w:r>
      <w:r>
        <w:t>добровольно предоставляют документы, указанные в запросе</w:t>
      </w:r>
    </w:p>
    <w:p>
      <w:r>
        <w:rPr>
          <w:b/>
        </w:rPr>
        <w:t xml:space="preserve">2: </w:t>
      </w:r>
      <w:r>
        <w:t>обязаны направить в орган государственного контроля (надзора) документы на свое усмотрение</w:t>
      </w:r>
    </w:p>
    <w:p>
      <w:r>
        <w:rPr>
          <w:b/>
        </w:rPr>
        <w:t xml:space="preserve">3: </w:t>
      </w:r>
      <w:r>
        <w:t>не обязаны направлять указанные в запросе документы</w:t>
      </w:r>
    </w:p>
    <w:p>
      <w:r>
        <w:rPr>
          <w:b/>
        </w:rPr>
        <w:t xml:space="preserve">4: </w:t>
      </w:r>
      <w:r>
        <w:t>обязаны направить в орган государственного контроля (надзора) указанные в запросе документы</w:t>
      </w:r>
    </w:p>
    <w:p>
      <w:r>
        <w:t xml:space="preserve">Правильный ответ: </w:t>
      </w:r>
      <w:r>
        <w:rPr>
          <w:b/>
        </w:rPr>
        <w:t>обязаны направить в орган государственного контроля (надзора) указанные в запросе документы</w:t>
      </w:r>
    </w:p>
    <w:p>
      <w:pPr>
        <w:pStyle w:val="Heading2"/>
      </w:pPr>
      <w:r>
        <w:t>ПРОВЕДЕНИЕ ПРОФИЛАКТИЧЕСКИХ И ПРОТИВОЭПИДЕМИЧЕСКИХ МЕРОПРИЯТИЙ ОСУЩЕСТВЛЯЕТСЯ МЕДИЦИНСКИМ ПЕРСОНАЛОМ ПОД РУКОВОДСТВОМ</w:t>
      </w:r>
    </w:p>
    <w:p>
      <w:r>
        <w:rPr>
          <w:b/>
        </w:rPr>
        <w:t xml:space="preserve">1: </w:t>
      </w:r>
      <w:r>
        <w:t>начальника отдела кадров</w:t>
      </w:r>
    </w:p>
    <w:p>
      <w:r>
        <w:rPr>
          <w:b/>
        </w:rPr>
        <w:t xml:space="preserve">2: </w:t>
      </w:r>
      <w:r>
        <w:t>начальника планово-финансового отдела</w:t>
      </w:r>
    </w:p>
    <w:p>
      <w:r>
        <w:rPr>
          <w:b/>
        </w:rPr>
        <w:t xml:space="preserve">3: </w:t>
      </w:r>
      <w:r>
        <w:t>лица, ответственного за работу по профилактике внутрибольничных инфекций</w:t>
      </w:r>
    </w:p>
    <w:p>
      <w:r>
        <w:rPr>
          <w:b/>
        </w:rPr>
        <w:t xml:space="preserve">4: </w:t>
      </w:r>
      <w:r>
        <w:t>заведующего административно-хозяйственной части</w:t>
      </w:r>
    </w:p>
    <w:p>
      <w:r>
        <w:t xml:space="preserve">Правильный ответ: </w:t>
      </w:r>
      <w:r>
        <w:rPr>
          <w:b/>
        </w:rPr>
        <w:t>лица, ответственного за работу по профилактике внутрибольничных инфекций</w:t>
      </w:r>
    </w:p>
    <w:p>
      <w:pPr>
        <w:pStyle w:val="Heading2"/>
      </w:pPr>
      <w:r>
        <w:t>ПРИ КОНТРОЛЕ ОРГАНИЗАЦИИ ПРОФИЛАКТИЧЕСКИХ МЕДИЦИНСКИХ ОСМОТРОВ НЕОБХОДИМО УЧИТЫВАТЬ, ЧТО ФИБРОЭЗОФАГОГАСТРОДУОДЕНОСКОПИЯ (ФГДС) МОЖЕТ ПРОВОДИТЬСЯ НА _____ ЭТАПЕ ДИСПАНСЕРИЗАЦИИ</w:t>
      </w:r>
    </w:p>
    <w:p>
      <w:r>
        <w:rPr>
          <w:b/>
        </w:rPr>
        <w:t xml:space="preserve">1: </w:t>
      </w:r>
      <w:r>
        <w:t>4</w:t>
      </w:r>
    </w:p>
    <w:p>
      <w:r>
        <w:rPr>
          <w:b/>
        </w:rPr>
        <w:t xml:space="preserve">2: </w:t>
      </w:r>
      <w:r>
        <w:t>2</w:t>
      </w:r>
    </w:p>
    <w:p>
      <w:r>
        <w:rPr>
          <w:b/>
        </w:rPr>
        <w:t xml:space="preserve">3: </w:t>
      </w:r>
      <w:r>
        <w:t>1</w:t>
      </w:r>
    </w:p>
    <w:p>
      <w:r>
        <w:rPr>
          <w:b/>
        </w:rPr>
        <w:t xml:space="preserve">4: </w:t>
      </w:r>
      <w:r>
        <w:t>3</w:t>
      </w:r>
    </w:p>
    <w:p>
      <w:r>
        <w:t xml:space="preserve">Правильный ответ: </w:t>
      </w:r>
      <w:r>
        <w:rPr>
          <w:b/>
        </w:rPr>
        <w:t>2</w:t>
      </w:r>
    </w:p>
    <w:p>
      <w:pPr>
        <w:pStyle w:val="Heading2"/>
      </w:pPr>
      <w:r>
        <w:t>В ИНФОРМАЦИОННЫХ МАТЕРИАЛАХ ДЛЯ НАСЕЛЕНИЯ ПО ВОПРОСАМ РЕАБИЛИТАЦИИ И АБИЛИТАЦИИ ИНВАЛИДОВ УКАЗЫВАЮТ, ЧТО СРОК ОБЕСПЕЧЕНИЯ ИНВАЛИДА ТЕХНИЧЕСКИМ СРЕДСТВОМ РЕАБИЛИТАЦИИ СЕРИЙНОГО ПРОИЗВОДСТВА НЕ МОЖЕТ ПРЕВЫШАТЬ _________ КАЛЕНДАРНЫХ ДНЕЙ</w:t>
      </w:r>
    </w:p>
    <w:p>
      <w:r>
        <w:rPr>
          <w:b/>
        </w:rPr>
        <w:t xml:space="preserve">1: </w:t>
      </w:r>
      <w:r>
        <w:t>14</w:t>
      </w:r>
    </w:p>
    <w:p>
      <w:r>
        <w:rPr>
          <w:b/>
        </w:rPr>
        <w:t xml:space="preserve">2: </w:t>
      </w:r>
      <w:r>
        <w:t>12</w:t>
      </w:r>
    </w:p>
    <w:p>
      <w:r>
        <w:rPr>
          <w:b/>
        </w:rPr>
        <w:t xml:space="preserve">3: </w:t>
      </w:r>
      <w:r>
        <w:t>30</w:t>
      </w:r>
    </w:p>
    <w:p>
      <w:r>
        <w:rPr>
          <w:b/>
        </w:rPr>
        <w:t xml:space="preserve">4: </w:t>
      </w:r>
      <w:r>
        <w:t>15</w:t>
      </w:r>
    </w:p>
    <w:p>
      <w:r>
        <w:t xml:space="preserve">Правильный ответ: </w:t>
      </w:r>
      <w:r>
        <w:rPr>
          <w:b/>
        </w:rPr>
        <w:t>30</w:t>
      </w:r>
    </w:p>
    <w:p>
      <w:pPr>
        <w:pStyle w:val="Heading2"/>
      </w:pPr>
      <w:r>
        <w:t>ПОДГОТОВЛЕННЫЙ ДЛЯ ЖУРНАЛИСТОВ ПРЕСС-РЕЛИЗ О ПЛАНИРУЕМОМ МЕРОПРИЯТИИ В МЕДИЦИНСКОЙ ОРГАНИЗАЦИИ ОБЯЗАТЕЛЬНО ДОЛЖЕН СОДЕРЖАТЬ ИНФОРМАЦИЮ О</w:t>
      </w:r>
    </w:p>
    <w:p>
      <w:r>
        <w:rPr>
          <w:b/>
        </w:rPr>
        <w:t xml:space="preserve">1: </w:t>
      </w:r>
      <w:r>
        <w:t>количестве участников</w:t>
      </w:r>
    </w:p>
    <w:p>
      <w:r>
        <w:rPr>
          <w:b/>
        </w:rPr>
        <w:t xml:space="preserve">2: </w:t>
      </w:r>
      <w:r>
        <w:t>дате, времени и месте проведения</w:t>
      </w:r>
    </w:p>
    <w:p>
      <w:r>
        <w:rPr>
          <w:b/>
        </w:rPr>
        <w:t xml:space="preserve">3: </w:t>
      </w:r>
      <w:r>
        <w:t>запрете видео и аудио-записи</w:t>
      </w:r>
    </w:p>
    <w:p>
      <w:r>
        <w:rPr>
          <w:b/>
        </w:rPr>
        <w:t xml:space="preserve">4: </w:t>
      </w:r>
      <w:r>
        <w:t>представителях СМИ, приглашенных на мероприятие</w:t>
      </w:r>
    </w:p>
    <w:p>
      <w:r>
        <w:t xml:space="preserve">Правильный ответ: </w:t>
      </w:r>
      <w:r>
        <w:rPr>
          <w:b/>
        </w:rPr>
        <w:t>дате, времени и месте проведения</w:t>
      </w:r>
    </w:p>
    <w:p>
      <w:pPr>
        <w:pStyle w:val="Heading2"/>
      </w:pPr>
      <w:r>
        <w:t>ОБЕСПЕЧЕНИЕ НАВИГАЦИОННОЙ ИНФОРМАЦИИ ДЛЯ ПАЦИЕНТОВ С УЧЕТОМ ХАРАКТЕРА РАСПОЛОЖЕНИЯ ПОМЕЩЕНИЙ В ПОЛИКЛИНИКЕ ЯВЛЯЕТСЯ ПРЕДМЕТОМ</w:t>
      </w:r>
    </w:p>
    <w:p>
      <w:r>
        <w:rPr>
          <w:b/>
        </w:rPr>
        <w:t xml:space="preserve">1: </w:t>
      </w:r>
      <w:r>
        <w:t>проверки, проводимой Федеральной службой по труду и занятости</w:t>
      </w:r>
    </w:p>
    <w:p>
      <w:r>
        <w:rPr>
          <w:b/>
        </w:rPr>
        <w:t xml:space="preserve">2: </w:t>
      </w:r>
      <w:r>
        <w:t>проверки общественных организаций, объединяющих пациентов</w:t>
      </w:r>
    </w:p>
    <w:p>
      <w:r>
        <w:rPr>
          <w:b/>
        </w:rPr>
        <w:t xml:space="preserve">3: </w:t>
      </w:r>
      <w:r>
        <w:t>внутреннего контроля качества и безопасности медицинской деятельности</w:t>
      </w:r>
    </w:p>
    <w:p>
      <w:r>
        <w:rPr>
          <w:b/>
        </w:rPr>
        <w:t xml:space="preserve">4: </w:t>
      </w:r>
      <w:r>
        <w:t>экспертизы, проводимой территориальным фондом социального страхования</w:t>
      </w:r>
    </w:p>
    <w:p>
      <w:r>
        <w:t xml:space="preserve">Правильный ответ: </w:t>
      </w:r>
      <w:r>
        <w:rPr>
          <w:b/>
        </w:rPr>
        <w:t>внутреннего контроля качества и безопасности медицинской деятельности</w:t>
      </w:r>
    </w:p>
    <w:p>
      <w:pPr>
        <w:pStyle w:val="Heading2"/>
      </w:pPr>
      <w:r>
        <w:t>В КАЧЕСТВЕ ДОКУМЕНТА, ПОДТВЕРЖДАЮЩЕГО ПРОИЗВЕДЕННУЮ ОПЛАТУ ПРЕДОСТАВЛЕННЫХ МЕДИЦИНСКИХ УСЛУГ, ПОТРЕБИТЕЛЮ (ЗАКАЗЧИКУ) ВЫДАЮТ</w:t>
      </w:r>
    </w:p>
    <w:p>
      <w:r>
        <w:rPr>
          <w:b/>
        </w:rPr>
        <w:t xml:space="preserve">1: </w:t>
      </w:r>
      <w:r>
        <w:t>заключение</w:t>
      </w:r>
    </w:p>
    <w:p>
      <w:r>
        <w:rPr>
          <w:b/>
        </w:rPr>
        <w:t xml:space="preserve">2: </w:t>
      </w:r>
      <w:r>
        <w:t>квитанцию или иной бланк строгой отчетности</w:t>
      </w:r>
    </w:p>
    <w:p>
      <w:r>
        <w:rPr>
          <w:b/>
        </w:rPr>
        <w:t xml:space="preserve">3: </w:t>
      </w:r>
      <w:r>
        <w:t>выписку</w:t>
      </w:r>
    </w:p>
    <w:p>
      <w:r>
        <w:rPr>
          <w:b/>
        </w:rPr>
        <w:t xml:space="preserve">4: </w:t>
      </w:r>
      <w:r>
        <w:t>справку</w:t>
      </w:r>
    </w:p>
    <w:p>
      <w:r>
        <w:t xml:space="preserve">Правильный ответ: </w:t>
      </w:r>
      <w:r>
        <w:rPr>
          <w:b/>
        </w:rPr>
        <w:t>квитанцию или иной бланк строгой отчетности</w:t>
      </w:r>
    </w:p>
    <w:p>
      <w:pPr>
        <w:pStyle w:val="Heading2"/>
      </w:pPr>
      <w:r>
        <w:t>МЕДИЦИНСКИМ РАБОТНИКОМ ВЫДАЕТСЯ ЛИСТОК НЕТРУДОСПОСОБНОСТИ ОДНОМУ ИЗ ЧЛЕНОВ СЕМЬИ (ОПЕКУНУ, ПОПЕЧИТЕЛЮ, ИНОМУ РОДСТВЕННИКУ) ПО УХОДУ ЗА БОЛЬНЫМ РЕБЁНКОМ В ВОЗРАСТЕ СТАРШЕ 15 ЛЕТ, НА (В ДНЯХ)</w:t>
      </w:r>
    </w:p>
    <w:p>
      <w:r>
        <w:rPr>
          <w:b/>
        </w:rPr>
        <w:t xml:space="preserve">1: </w:t>
      </w:r>
      <w:r>
        <w:t>7</w:t>
      </w:r>
    </w:p>
    <w:p>
      <w:r>
        <w:rPr>
          <w:b/>
        </w:rPr>
        <w:t xml:space="preserve">2: </w:t>
      </w:r>
      <w:r>
        <w:t>14</w:t>
      </w:r>
    </w:p>
    <w:p>
      <w:r>
        <w:rPr>
          <w:b/>
        </w:rPr>
        <w:t xml:space="preserve">3: </w:t>
      </w:r>
      <w:r>
        <w:t>10</w:t>
      </w:r>
    </w:p>
    <w:p>
      <w:r>
        <w:rPr>
          <w:b/>
        </w:rPr>
        <w:t xml:space="preserve">4: </w:t>
      </w:r>
      <w:r>
        <w:t>21</w:t>
      </w:r>
    </w:p>
    <w:p>
      <w:r>
        <w:t xml:space="preserve">Правильный ответ: </w:t>
      </w:r>
      <w:r>
        <w:rPr>
          <w:b/>
        </w:rPr>
        <w:t>7</w:t>
      </w:r>
    </w:p>
    <w:p>
      <w:pPr>
        <w:pStyle w:val="Heading2"/>
      </w:pPr>
      <w:r>
        <w:t>ПРЕЖДЕВРЕМЕННОМУ СТАРЕНИЮ СПОСОБСТВУЮТ</w:t>
      </w:r>
    </w:p>
    <w:p>
      <w:r>
        <w:rPr>
          <w:b/>
        </w:rPr>
        <w:t xml:space="preserve">1: </w:t>
      </w:r>
      <w:r>
        <w:t>неблагоприятные факторы внешней среды</w:t>
      </w:r>
    </w:p>
    <w:p>
      <w:r>
        <w:rPr>
          <w:b/>
        </w:rPr>
        <w:t xml:space="preserve">2: </w:t>
      </w:r>
      <w:r>
        <w:t>простудные заболевания</w:t>
      </w:r>
    </w:p>
    <w:p>
      <w:r>
        <w:rPr>
          <w:b/>
        </w:rPr>
        <w:t xml:space="preserve">3: </w:t>
      </w:r>
      <w:r>
        <w:t>врожденные аномалии</w:t>
      </w:r>
    </w:p>
    <w:p>
      <w:r>
        <w:rPr>
          <w:b/>
        </w:rPr>
        <w:t xml:space="preserve">4: </w:t>
      </w:r>
      <w:r>
        <w:t>контакты с инфицированными больными</w:t>
      </w:r>
    </w:p>
    <w:p>
      <w:r>
        <w:t xml:space="preserve">Правильный ответ: </w:t>
      </w:r>
      <w:r>
        <w:rPr>
          <w:b/>
        </w:rPr>
        <w:t>неблагоприятные факторы внешней среды</w:t>
      </w:r>
    </w:p>
    <w:p>
      <w:pPr>
        <w:pStyle w:val="Heading2"/>
      </w:pPr>
      <w:r>
        <w:t>ПОКАЗАТЕЛЬ УКОМПЛЕКТОВАННОСТИ ДОЛЖНОСТЕЙ ВРАЧАМИ ОПРЕДЕЛЯЕТСЯ КАК __________ ЧИСЛА ЗАНЯТЫХ ДОЛЖНОСТЕЙ К ЧИСЛУ ШТАТНЫХ ДОЛЖНОСТЕЙ</w:t>
      </w:r>
    </w:p>
    <w:p>
      <w:r>
        <w:rPr>
          <w:b/>
        </w:rPr>
        <w:t xml:space="preserve">1: </w:t>
      </w:r>
      <w:r>
        <w:t>сумма</w:t>
      </w:r>
    </w:p>
    <w:p>
      <w:r>
        <w:rPr>
          <w:b/>
        </w:rPr>
        <w:t xml:space="preserve">2: </w:t>
      </w:r>
      <w:r>
        <w:t>произведение</w:t>
      </w:r>
    </w:p>
    <w:p>
      <w:r>
        <w:rPr>
          <w:b/>
        </w:rPr>
        <w:t xml:space="preserve">3: </w:t>
      </w:r>
      <w:r>
        <w:t>отношение</w:t>
      </w:r>
    </w:p>
    <w:p>
      <w:r>
        <w:rPr>
          <w:b/>
        </w:rPr>
        <w:t xml:space="preserve">4: </w:t>
      </w:r>
      <w:r>
        <w:t>разность</w:t>
      </w:r>
    </w:p>
    <w:p>
      <w:r>
        <w:t xml:space="preserve">Правильный ответ: </w:t>
      </w:r>
      <w:r>
        <w:rPr>
          <w:b/>
        </w:rPr>
        <w:t>отношение</w:t>
      </w:r>
    </w:p>
    <w:p>
      <w:pPr>
        <w:pStyle w:val="Heading2"/>
      </w:pPr>
      <w:r>
        <w:t>ОКАЗАНИЕ ПЕРВОЙ ПОМОЩИ СОТРУДНИКАМИ ОРГАНОВ ВНУТРЕННИХ ДЕЛ РОССИЙСКОЙ ФЕДЕРАЦИИ</w:t>
      </w:r>
    </w:p>
    <w:p>
      <w:r>
        <w:rPr>
          <w:b/>
        </w:rPr>
        <w:t xml:space="preserve">1: </w:t>
      </w:r>
      <w:r>
        <w:t>не разрешено</w:t>
      </w:r>
    </w:p>
    <w:p>
      <w:r>
        <w:rPr>
          <w:b/>
        </w:rPr>
        <w:t xml:space="preserve">2: </w:t>
      </w:r>
      <w:r>
        <w:t>разрешено</w:t>
      </w:r>
    </w:p>
    <w:p>
      <w:r>
        <w:rPr>
          <w:b/>
        </w:rPr>
        <w:t xml:space="preserve">3: </w:t>
      </w:r>
      <w:r>
        <w:t>не регламентировано законодательством</w:t>
      </w:r>
    </w:p>
    <w:p>
      <w:r>
        <w:rPr>
          <w:b/>
        </w:rPr>
        <w:t xml:space="preserve">4: </w:t>
      </w:r>
      <w:r>
        <w:t>обязательно</w:t>
      </w:r>
    </w:p>
    <w:p>
      <w:r>
        <w:t xml:space="preserve">Правильный ответ: </w:t>
      </w:r>
      <w:r>
        <w:rPr>
          <w:b/>
        </w:rPr>
        <w:t>разрешено</w:t>
      </w:r>
    </w:p>
    <w:p>
      <w:pPr>
        <w:pStyle w:val="Heading2"/>
      </w:pPr>
      <w:r>
        <w:t>СРЕДСТВА МЕСТНЫХ БЮДЖЕТОВ МОГУТ ЯВЛЯТЬСЯ ИСТОЧНИКОМ ФИНАНСОВОГО ОБЕСПЕЧЕНИЯ ПРОГРАММЫ ГОСУДАРСТВЕННЫХ ГАРАНТИЙ БЕСПЛАТНОГО ОКАЗАНИЯ МЕДИЦИНСКОЙ ПОМОЩИ ТОЛЬКО В СЛУЧАЕ</w:t>
      </w:r>
    </w:p>
    <w:p>
      <w:r>
        <w:rPr>
          <w:b/>
        </w:rPr>
        <w:t xml:space="preserve">1: </w:t>
      </w:r>
      <w:r>
        <w:t>принятия решения органами местного самоуправления в отношении медицинских организаций, располагающихся на территории муниципального образования</w:t>
      </w:r>
    </w:p>
    <w:p>
      <w:r>
        <w:rPr>
          <w:b/>
        </w:rPr>
        <w:t xml:space="preserve">2: </w:t>
      </w:r>
      <w:r>
        <w:t>недостаточного финансирования за счет средств федерального бюджета, бюджетов субъектов Российской Федерации и средств обязательного медицинского страхования</w:t>
      </w:r>
    </w:p>
    <w:p>
      <w:r>
        <w:rPr>
          <w:b/>
        </w:rPr>
        <w:t xml:space="preserve">3: </w:t>
      </w:r>
      <w:r>
        <w:t>принятия решения Правлением Федерального фонда обязательного медицинского страхования</w:t>
      </w:r>
    </w:p>
    <w:p>
      <w:r>
        <w:rPr>
          <w:b/>
        </w:rPr>
        <w:t xml:space="preserve">4: </w:t>
      </w:r>
      <w:r>
        <w:t>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
        <w:t xml:space="preserve">Правильный ответ: </w:t>
      </w:r>
      <w:r>
        <w:rPr>
          <w:b/>
        </w:rPr>
        <w:t>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pPr>
        <w:pStyle w:val="Heading2"/>
      </w:pPr>
      <w:r>
        <w:t>К ФАКТОРАМ ВНЕШНЕЙ МИКРОСРЕДЫ МЕДИЦИНСКОЙ ОРГАНИЗАЦИИ ОТНОСЯТ</w:t>
      </w:r>
    </w:p>
    <w:p>
      <w:r>
        <w:rPr>
          <w:b/>
        </w:rPr>
        <w:t xml:space="preserve">1: </w:t>
      </w:r>
      <w:r>
        <w:t>изменение закупочных цен</w:t>
      </w:r>
    </w:p>
    <w:p>
      <w:r>
        <w:rPr>
          <w:b/>
        </w:rPr>
        <w:t xml:space="preserve">2: </w:t>
      </w:r>
      <w:r>
        <w:t>уровень квалификации сотрудников</w:t>
      </w:r>
    </w:p>
    <w:p>
      <w:r>
        <w:rPr>
          <w:b/>
        </w:rPr>
        <w:t xml:space="preserve">3: </w:t>
      </w:r>
      <w:r>
        <w:t>изменение качества жизни населения</w:t>
      </w:r>
    </w:p>
    <w:p>
      <w:r>
        <w:rPr>
          <w:b/>
        </w:rPr>
        <w:t xml:space="preserve">4: </w:t>
      </w:r>
      <w:r>
        <w:t>темпы инфляции</w:t>
      </w:r>
    </w:p>
    <w:p>
      <w:r>
        <w:t xml:space="preserve">Правильный ответ: </w:t>
      </w:r>
      <w:r>
        <w:rPr>
          <w:b/>
        </w:rPr>
        <w:t>изменение закупочных цен</w:t>
      </w:r>
    </w:p>
    <w:p>
      <w:pPr>
        <w:pStyle w:val="Heading2"/>
      </w:pPr>
      <w:r>
        <w:t>УСИЛЕННАЯ КВАЛИФИЦИРОВАННАЯ ЭЛЕКТРОННАЯ ПОДПИСЬ СТРАХОВАТЕЛЯ КАК НЕОБХОДИМОЕ УСЛОВИЕ ДЛЯ РАБОТЫ С ЭЛЕКТРОННЫМ ЛИСТКОМ НЕТРУДОСПОСОБНОСТИ ДОЛЖНА СОДЕРЖАТЬ _______________ ОРГАНИЗАЦИИ</w:t>
      </w:r>
    </w:p>
    <w:p>
      <w:r>
        <w:rPr>
          <w:b/>
        </w:rPr>
        <w:t xml:space="preserve">1: </w:t>
      </w:r>
      <w:r>
        <w:t>ИНН</w:t>
      </w:r>
    </w:p>
    <w:p>
      <w:r>
        <w:rPr>
          <w:b/>
        </w:rPr>
        <w:t xml:space="preserve">2: </w:t>
      </w:r>
      <w:r>
        <w:t>бюджетный код</w:t>
      </w:r>
    </w:p>
    <w:p>
      <w:r>
        <w:rPr>
          <w:b/>
        </w:rPr>
        <w:t xml:space="preserve">3: </w:t>
      </w:r>
      <w:r>
        <w:t>ОГРН</w:t>
      </w:r>
    </w:p>
    <w:p>
      <w:r>
        <w:rPr>
          <w:b/>
        </w:rPr>
        <w:t xml:space="preserve">4: </w:t>
      </w:r>
      <w:r>
        <w:t>корреспондентский счет</w:t>
      </w:r>
    </w:p>
    <w:p>
      <w:r>
        <w:t xml:space="preserve">Правильный ответ: </w:t>
      </w:r>
      <w:r>
        <w:rPr>
          <w:b/>
        </w:rPr>
        <w:t>ОГРН</w:t>
      </w:r>
    </w:p>
    <w:p>
      <w:pPr>
        <w:pStyle w:val="Heading2"/>
      </w:pPr>
      <w:r>
        <w:t>СТРОГАЯ ВЕГЕТАРИАНСКАЯ ДИЕТА ПРИВОДИТ К РАЗВИТИЮ</w:t>
      </w:r>
    </w:p>
    <w:p>
      <w:r>
        <w:rPr>
          <w:b/>
        </w:rPr>
        <w:t xml:space="preserve">1: </w:t>
      </w:r>
      <w:r>
        <w:t>остеопороза</w:t>
      </w:r>
    </w:p>
    <w:p>
      <w:r>
        <w:rPr>
          <w:b/>
        </w:rPr>
        <w:t xml:space="preserve">2: </w:t>
      </w:r>
      <w:r>
        <w:t>ожирения</w:t>
      </w:r>
    </w:p>
    <w:p>
      <w:r>
        <w:rPr>
          <w:b/>
        </w:rPr>
        <w:t xml:space="preserve">3: </w:t>
      </w:r>
      <w:r>
        <w:t>анемии</w:t>
      </w:r>
    </w:p>
    <w:p>
      <w:r>
        <w:rPr>
          <w:b/>
        </w:rPr>
        <w:t xml:space="preserve">4: </w:t>
      </w:r>
      <w:r>
        <w:t>заболеваний почек</w:t>
      </w:r>
    </w:p>
    <w:p>
      <w:r>
        <w:t xml:space="preserve">Правильный ответ: </w:t>
      </w:r>
      <w:r>
        <w:rPr>
          <w:b/>
        </w:rPr>
        <w:t>анемии</w:t>
      </w:r>
    </w:p>
    <w:p>
      <w:pPr>
        <w:pStyle w:val="Heading2"/>
      </w:pPr>
      <w:r>
        <w:t>В ИНФОРМАЦИОННЫХ МАТЕРИАЛАХ ДЛЯ НАСЕЛЕНИЯ УКАЗЫВАЮТ, ЧТО ФАКТ НАЛИЧИЯ ИНВАЛИДНОСТИ У ОСВИДЕТЕЛЬСТВУЕМЫХ ГРАЖДАН УСТАНАВЛИВАЕТСЯ</w:t>
      </w:r>
    </w:p>
    <w:p>
      <w:r>
        <w:rPr>
          <w:b/>
        </w:rPr>
        <w:t xml:space="preserve">1: </w:t>
      </w:r>
      <w:r>
        <w:t>центром социальной занятости населения</w:t>
      </w:r>
    </w:p>
    <w:p>
      <w:r>
        <w:rPr>
          <w:b/>
        </w:rPr>
        <w:t xml:space="preserve">2: </w:t>
      </w:r>
      <w:r>
        <w:t>бюро медико-социальной экспертизы</w:t>
      </w:r>
    </w:p>
    <w:p>
      <w:r>
        <w:rPr>
          <w:b/>
        </w:rPr>
        <w:t xml:space="preserve">3: </w:t>
      </w:r>
      <w:r>
        <w:t>лечащим врачом поликлиники</w:t>
      </w:r>
    </w:p>
    <w:p>
      <w:r>
        <w:rPr>
          <w:b/>
        </w:rPr>
        <w:t xml:space="preserve">4: </w:t>
      </w:r>
      <w:r>
        <w:t>врачебной комиссией</w:t>
      </w:r>
    </w:p>
    <w:p>
      <w:r>
        <w:t xml:space="preserve">Правильный ответ: </w:t>
      </w:r>
      <w:r>
        <w:rPr>
          <w:b/>
        </w:rPr>
        <w:t>бюро медико-социальной экспертизы</w:t>
      </w:r>
    </w:p>
    <w:p>
      <w:pPr>
        <w:pStyle w:val="Heading2"/>
      </w:pPr>
      <w:r>
        <w:t>НАЦИОНАЛЬНАЯ СИСТЕМА СОЦИАЛЬНОЙ ЗАЩИТЫ НАСЕЛЕНИЯ СКЛАДЫВАЕТСЯ ИЗ</w:t>
      </w:r>
    </w:p>
    <w:p>
      <w:r>
        <w:rPr>
          <w:b/>
        </w:rPr>
        <w:t xml:space="preserve">1: </w:t>
      </w:r>
      <w:r>
        <w:t>социального обеспечения в случае стойкой и временной утраты трудоспособности, доступности медицинской помощи, обязательного медицинского страхования</w:t>
      </w:r>
    </w:p>
    <w:p>
      <w:r>
        <w:rPr>
          <w:b/>
        </w:rPr>
        <w:t xml:space="preserve">2: </w:t>
      </w:r>
      <w:r>
        <w:t>социального обеспечения в случае стойкой и временной утраты трудоспособности, доступности медицинской помощи, благотворительности</w:t>
      </w:r>
    </w:p>
    <w:p>
      <w:r>
        <w:rPr>
          <w:b/>
        </w:rPr>
        <w:t xml:space="preserve">3: </w:t>
      </w:r>
      <w:r>
        <w:t>социального обеспечения в случае стойкой и временной утраты трудоспособности, благотворительности, обязательного медицинского страхования</w:t>
      </w:r>
    </w:p>
    <w:p>
      <w:r>
        <w:rPr>
          <w:b/>
        </w:rPr>
        <w:t xml:space="preserve">4: </w:t>
      </w:r>
      <w:r>
        <w:t>благотворительности, доступности медицинской помощи, обязательного медицинского страхования</w:t>
      </w:r>
    </w:p>
    <w:p>
      <w:r>
        <w:t xml:space="preserve">Правильный ответ: </w:t>
      </w:r>
      <w:r>
        <w:rPr>
          <w:b/>
        </w:rPr>
        <w:t>социального обеспечения в случае стойкой и временной утраты трудоспособности, доступности медицинской помощи, обязательного медицинского страхования</w:t>
      </w:r>
    </w:p>
    <w:p>
      <w:pPr>
        <w:pStyle w:val="Heading2"/>
      </w:pPr>
      <w:r>
        <w:t>СЛУЧАЙ ХРОНИЧЕСКОГО ПРОФЕССИОНАЛЬНОГО ЗАБОЛЕВАНИЯ (ОТРАВЛЕНИЯ) ПОДЛЕЖИТ РАССЛЕДОВАНИЮ С МОМЕНТА ПОЛУЧЕНИЯ ЭКСТРЕННОГО ИЗВЕЩЕНИЯ В ТЕЧЕНИЕ (В ДНЯХ)</w:t>
      </w:r>
    </w:p>
    <w:p>
      <w:r>
        <w:rPr>
          <w:b/>
        </w:rPr>
        <w:t xml:space="preserve">1: </w:t>
      </w:r>
      <w:r>
        <w:t>7</w:t>
      </w:r>
    </w:p>
    <w:p>
      <w:r>
        <w:rPr>
          <w:b/>
        </w:rPr>
        <w:t xml:space="preserve">2: </w:t>
      </w:r>
      <w:r>
        <w:t>30</w:t>
      </w:r>
    </w:p>
    <w:p>
      <w:r>
        <w:rPr>
          <w:b/>
        </w:rPr>
        <w:t xml:space="preserve">3: </w:t>
      </w:r>
      <w:r>
        <w:t>10</w:t>
      </w:r>
    </w:p>
    <w:p>
      <w:r>
        <w:rPr>
          <w:b/>
        </w:rPr>
        <w:t xml:space="preserve">4: </w:t>
      </w:r>
      <w:r>
        <w:t>1</w:t>
      </w:r>
    </w:p>
    <w:p>
      <w:r>
        <w:t xml:space="preserve">Правильный ответ: </w:t>
      </w:r>
      <w:r>
        <w:rPr>
          <w:b/>
        </w:rPr>
        <w:t>10</w:t>
      </w:r>
    </w:p>
    <w:p>
      <w:pPr>
        <w:pStyle w:val="Heading2"/>
      </w:pPr>
      <w:r>
        <w:t>К ВЕДУЩИМ ПРИЧИНАМ МЛАДЕНЧЕСКОЙ СМЕРТНОСТИ ОТНОСЯТ</w:t>
      </w:r>
    </w:p>
    <w:p>
      <w:r>
        <w:rPr>
          <w:b/>
        </w:rPr>
        <w:t xml:space="preserve">1: </w:t>
      </w:r>
      <w:r>
        <w:t>болезни органов дыхания</w:t>
      </w:r>
    </w:p>
    <w:p>
      <w:r>
        <w:rPr>
          <w:b/>
        </w:rPr>
        <w:t xml:space="preserve">2: </w:t>
      </w:r>
      <w:r>
        <w:t>инфекционные заболевания</w:t>
      </w:r>
    </w:p>
    <w:p>
      <w:r>
        <w:rPr>
          <w:b/>
        </w:rPr>
        <w:t xml:space="preserve">3: </w:t>
      </w:r>
      <w:r>
        <w:t>врожденные пороки развития</w:t>
      </w:r>
    </w:p>
    <w:p>
      <w:r>
        <w:rPr>
          <w:b/>
        </w:rPr>
        <w:t xml:space="preserve">4: </w:t>
      </w:r>
      <w:r>
        <w:t>болезни и состояния перинатального периода</w:t>
      </w:r>
    </w:p>
    <w:p>
      <w:r>
        <w:t xml:space="preserve">Правильный ответ: </w:t>
      </w:r>
      <w:r>
        <w:rPr>
          <w:b/>
        </w:rPr>
        <w:t>болезни и состояния перинатального периода</w:t>
      </w:r>
    </w:p>
    <w:p>
      <w:pPr>
        <w:pStyle w:val="Heading2"/>
      </w:pPr>
      <w:r>
        <w:t>УТВЕРЖДЕНИЕ ПОРЯДКА ПРОВЕДЕНИЯ МЕДИЦИНСКИХ ОСМОТРОВ ОТНОСИТСЯ К ПОЛНОМОЧИЯМ</w:t>
      </w:r>
    </w:p>
    <w:p>
      <w:r>
        <w:rPr>
          <w:b/>
        </w:rPr>
        <w:t xml:space="preserve">1: </w:t>
      </w:r>
      <w:r>
        <w:t>органов местного самоуправления</w:t>
      </w:r>
    </w:p>
    <w:p>
      <w:r>
        <w:rPr>
          <w:b/>
        </w:rPr>
        <w:t xml:space="preserve">2: </w:t>
      </w:r>
      <w:r>
        <w:t>федеральных органов государственной власти</w:t>
      </w:r>
    </w:p>
    <w:p>
      <w:r>
        <w:rPr>
          <w:b/>
        </w:rPr>
        <w:t xml:space="preserve">3: </w:t>
      </w:r>
      <w:r>
        <w:t>органов государственной власти субъектов Российской Федерации</w:t>
      </w:r>
    </w:p>
    <w:p>
      <w:r>
        <w:rPr>
          <w:b/>
        </w:rPr>
        <w:t xml:space="preserve">4: </w:t>
      </w:r>
      <w:r>
        <w:t>главного врача медицинской организации</w:t>
      </w:r>
    </w:p>
    <w:p>
      <w:r>
        <w:t xml:space="preserve">Правильный ответ: </w:t>
      </w:r>
      <w:r>
        <w:rPr>
          <w:b/>
        </w:rPr>
        <w:t>федеральных органов государственной власти</w:t>
      </w:r>
    </w:p>
    <w:p>
      <w:pPr>
        <w:pStyle w:val="Heading2"/>
      </w:pPr>
      <w:r>
        <w:t>В КОМИССИЮ ПО ОЦЕНКЕ ПОСЛЕДСТВИЙ ЛИКВИДАЦИИ МЕДИЦИНСКОЙ ОРГАНИЗАЦИИ, ПОДВЕДОМСТВЕННОЙ ИСПОЛНИТЕЛЬНОМУ ОРГАНУ ГОСУДАРСТВЕННОЙ ВЛАСТИ СУБЪЕКТА РОССИЙСКОЙ ФЕДЕРАЦИИ, ВХОДЯТ ПРЕДСТАВИТЕЛИ</w:t>
      </w:r>
    </w:p>
    <w:p>
      <w:r>
        <w:rPr>
          <w:b/>
        </w:rPr>
        <w:t xml:space="preserve">1: </w:t>
      </w:r>
      <w:r>
        <w:t>общественных объединений по защите прав граждан в сфере охраны здоровья</w:t>
      </w:r>
    </w:p>
    <w:p>
      <w:r>
        <w:rPr>
          <w:b/>
        </w:rPr>
        <w:t xml:space="preserve">2: </w:t>
      </w:r>
      <w:r>
        <w:t>федерального органа исполнительной власти</w:t>
      </w:r>
    </w:p>
    <w:p>
      <w:r>
        <w:rPr>
          <w:b/>
        </w:rPr>
        <w:t xml:space="preserve">3: </w:t>
      </w:r>
      <w:r>
        <w:t>администрации медицинской организации</w:t>
      </w:r>
    </w:p>
    <w:p>
      <w:r>
        <w:rPr>
          <w:b/>
        </w:rPr>
        <w:t xml:space="preserve">4: </w:t>
      </w:r>
      <w:r>
        <w:t>федерального органа законодательной власти</w:t>
      </w:r>
    </w:p>
    <w:p>
      <w:r>
        <w:t xml:space="preserve">Правильный ответ: </w:t>
      </w:r>
      <w:r>
        <w:rPr>
          <w:b/>
        </w:rPr>
        <w:t>общественных объединений по защите прав граждан в сфере охраны здоровья</w:t>
      </w:r>
    </w:p>
    <w:p>
      <w:pPr>
        <w:pStyle w:val="Heading2"/>
      </w:pPr>
      <w:r>
        <w:t>ДИСПАНСЕРНЫЕ ПРИЕМЫ ВРАЧОМ-ТЕРАПЕВТОМ УЧАСТКОВЫМ ЛИЦ С АРТЕРИАЛЬНОЙ ГИПЕРТОНИЕЙ I-III СТЕПЕНИ, ЗА ИСКЛЮЧЕНИЕМ РЕЗИСТЕНТНОЙ АРТЕРИАЛЬНОЙ ГИПЕРТОНИИ, ПРОВОДИТСЯ С МИНИМАЛЬНОЙ ПЕРИОДИЧНОСТЬЮ НЕ РЕЖЕ _______ РАЗ В ГОД</w:t>
      </w:r>
    </w:p>
    <w:p>
      <w:r>
        <w:rPr>
          <w:b/>
        </w:rPr>
        <w:t xml:space="preserve">1: </w:t>
      </w:r>
      <w:r>
        <w:t>двух</w:t>
      </w:r>
    </w:p>
    <w:p>
      <w:r>
        <w:rPr>
          <w:b/>
        </w:rPr>
        <w:t xml:space="preserve">2: </w:t>
      </w:r>
      <w:r>
        <w:t>четырех</w:t>
      </w:r>
    </w:p>
    <w:p>
      <w:r>
        <w:rPr>
          <w:b/>
        </w:rPr>
        <w:t xml:space="preserve">3: </w:t>
      </w:r>
      <w:r>
        <w:t>пяти</w:t>
      </w:r>
    </w:p>
    <w:p>
      <w:r>
        <w:rPr>
          <w:b/>
        </w:rPr>
        <w:t xml:space="preserve">4: </w:t>
      </w:r>
      <w:r>
        <w:t>трех</w:t>
      </w:r>
    </w:p>
    <w:p>
      <w:r>
        <w:t xml:space="preserve">Правильный ответ: </w:t>
      </w:r>
      <w:r>
        <w:rPr>
          <w:b/>
        </w:rPr>
        <w:t>двух</w:t>
      </w:r>
    </w:p>
    <w:p>
      <w:pPr>
        <w:pStyle w:val="Heading2"/>
      </w:pPr>
      <w:r>
        <w:t>ОБЯЗАТЕЛЬНЫЕ ПРЕДВАРИТЕЛЬНЫЕ И ПЕРИОДИЧЕСКИЕ МЕДИЦИНСКИЕ ОСМОТРЫ ПРОВОДЯТ ПРИ НАЛИЧИИ _________________ ПРОИЗВОДСТВЕННЫХ ФАКТОРОВ</w:t>
      </w:r>
    </w:p>
    <w:p>
      <w:r>
        <w:rPr>
          <w:b/>
        </w:rPr>
        <w:t xml:space="preserve">1: </w:t>
      </w:r>
      <w:r>
        <w:t>природных</w:t>
      </w:r>
    </w:p>
    <w:p>
      <w:r>
        <w:rPr>
          <w:b/>
        </w:rPr>
        <w:t xml:space="preserve">2: </w:t>
      </w:r>
      <w:r>
        <w:t>вредных и опасных</w:t>
      </w:r>
    </w:p>
    <w:p>
      <w:r>
        <w:rPr>
          <w:b/>
        </w:rPr>
        <w:t xml:space="preserve">3: </w:t>
      </w:r>
      <w:r>
        <w:t>комбинированных</w:t>
      </w:r>
    </w:p>
    <w:p>
      <w:r>
        <w:rPr>
          <w:b/>
        </w:rPr>
        <w:t xml:space="preserve">4: </w:t>
      </w:r>
      <w:r>
        <w:t>непредвиденных</w:t>
      </w:r>
    </w:p>
    <w:p>
      <w:r>
        <w:t xml:space="preserve">Правильный ответ: </w:t>
      </w:r>
      <w:r>
        <w:rPr>
          <w:b/>
        </w:rPr>
        <w:t>вредных и опасных</w:t>
      </w:r>
    </w:p>
    <w:p>
      <w:pPr>
        <w:pStyle w:val="Heading2"/>
      </w:pPr>
      <w:r>
        <w:t>ЗАДАЧЕЙ ВОССТАНОВИТЕЛЬНОГО ЛЕЧЕНИЯ НА САНАТОРНО-КУРОРТНОМ ЭТАПЕ ЛЕЧЕНИЯ ЯВЛЯЕТСЯ</w:t>
      </w:r>
    </w:p>
    <w:p>
      <w:r>
        <w:rPr>
          <w:b/>
        </w:rPr>
        <w:t xml:space="preserve">1: </w:t>
      </w:r>
      <w:r>
        <w:t>лекарственное обеспечение</w:t>
      </w:r>
    </w:p>
    <w:p>
      <w:r>
        <w:rPr>
          <w:b/>
        </w:rPr>
        <w:t xml:space="preserve">2: </w:t>
      </w:r>
      <w:r>
        <w:t>спасение жизни пациента</w:t>
      </w:r>
    </w:p>
    <w:p>
      <w:r>
        <w:rPr>
          <w:b/>
        </w:rPr>
        <w:t xml:space="preserve">3: </w:t>
      </w:r>
      <w:r>
        <w:t>трудовая адаптация пациента в коллективе</w:t>
      </w:r>
    </w:p>
    <w:p>
      <w:r>
        <w:rPr>
          <w:b/>
        </w:rPr>
        <w:t xml:space="preserve">4: </w:t>
      </w:r>
      <w:r>
        <w:t>профилактика рецидивов болезни</w:t>
      </w:r>
    </w:p>
    <w:p>
      <w:r>
        <w:t xml:space="preserve">Правильный ответ: </w:t>
      </w:r>
      <w:r>
        <w:rPr>
          <w:b/>
        </w:rPr>
        <w:t>профилактика рецидивов болезни</w:t>
      </w:r>
    </w:p>
    <w:p>
      <w:pPr>
        <w:pStyle w:val="Heading2"/>
      </w:pPr>
      <w:r>
        <w:t>ПАЛЬЦЕВОЕ ПРИЖАТИЕ БЕДРЕННОЙ АРТЕРИИ ВЫПОЛНЯЕТСЯ</w:t>
      </w:r>
    </w:p>
    <w:p>
      <w:r>
        <w:rPr>
          <w:b/>
        </w:rPr>
        <w:t xml:space="preserve">1: </w:t>
      </w:r>
      <w:r>
        <w:t>выше места ранения на несколько сантиметров, с усилием, достаточным для остановки кровотечения</w:t>
      </w:r>
    </w:p>
    <w:p>
      <w:r>
        <w:rPr>
          <w:b/>
        </w:rPr>
        <w:t xml:space="preserve">2: </w:t>
      </w:r>
      <w:r>
        <w:t>выше паховой складки кулаком, зафиксированным второй рукой, весом тела участника оказания первой помощи</w:t>
      </w:r>
    </w:p>
    <w:p>
      <w:r>
        <w:rPr>
          <w:b/>
        </w:rPr>
        <w:t xml:space="preserve">3: </w:t>
      </w:r>
      <w:r>
        <w:t>ниже паховой складки кулаком, зафиксированным второй рукой, весом тела участника оказания первой помощи</w:t>
      </w:r>
    </w:p>
    <w:p>
      <w:r>
        <w:rPr>
          <w:b/>
        </w:rPr>
        <w:t xml:space="preserve">4: </w:t>
      </w:r>
      <w:r>
        <w:t>в верхней трети бедра двумя большими пальцами рук</w:t>
      </w:r>
    </w:p>
    <w:p>
      <w:r>
        <w:t xml:space="preserve">Правильный ответ: </w:t>
      </w:r>
      <w:r>
        <w:rPr>
          <w:b/>
        </w:rPr>
        <w:t>ниже паховой складки кулаком, зафиксированным второй рукой, весом тела участника оказания первой помощи</w:t>
      </w:r>
    </w:p>
    <w:p>
      <w:pPr>
        <w:pStyle w:val="Heading2"/>
      </w:pPr>
      <w:r>
        <w:t>ГОСУДАРСТВЕННОЕ ЗАДАНИЕ ДЛЯ ГОСУДАРСТВЕННОГО КАЗЕННОГО УЧРЕЖДЕНИЯ ЗДРАВООХРАНЕНИЯ ФОРМИРУЕТ И УТВЕРЖДАЕТ</w:t>
      </w:r>
    </w:p>
    <w:p>
      <w:r>
        <w:rPr>
          <w:b/>
        </w:rPr>
        <w:t xml:space="preserve">1: </w:t>
      </w:r>
      <w:r>
        <w:t>субъект Российской Федерации</w:t>
      </w:r>
    </w:p>
    <w:p>
      <w:r>
        <w:rPr>
          <w:b/>
        </w:rPr>
        <w:t xml:space="preserve">2: </w:t>
      </w:r>
      <w:r>
        <w:t>муниципальное образование</w:t>
      </w:r>
    </w:p>
    <w:p>
      <w:r>
        <w:rPr>
          <w:b/>
        </w:rPr>
        <w:t xml:space="preserve">3: </w:t>
      </w:r>
      <w:r>
        <w:t>Правительство Российской Федерации</w:t>
      </w:r>
    </w:p>
    <w:p>
      <w:r>
        <w:rPr>
          <w:b/>
        </w:rPr>
        <w:t xml:space="preserve">4: </w:t>
      </w:r>
      <w:r>
        <w:t>территориальный фонд обязательного медицинского страхования</w:t>
      </w:r>
    </w:p>
    <w:p>
      <w:r>
        <w:t xml:space="preserve">Правильный ответ: </w:t>
      </w:r>
      <w:r>
        <w:rPr>
          <w:b/>
        </w:rPr>
        <w:t>субъект Российской Федерации</w:t>
      </w:r>
    </w:p>
    <w:p>
      <w:pPr>
        <w:pStyle w:val="Heading2"/>
      </w:pPr>
      <w:r>
        <w:t>ПОД ПРИЧИНЕННЫМ ПАЦИЕНТУ ВРЕДОМ ПОНИМАЮТ</w:t>
      </w:r>
    </w:p>
    <w:p>
      <w:r>
        <w:rPr>
          <w:b/>
        </w:rPr>
        <w:t xml:space="preserve">1: </w:t>
      </w:r>
      <w:r>
        <w:t>ущемление гражданских прав и свобод пациента</w:t>
      </w:r>
    </w:p>
    <w:p>
      <w:r>
        <w:rPr>
          <w:b/>
        </w:rPr>
        <w:t xml:space="preserve">2: </w:t>
      </w:r>
      <w:r>
        <w:t>умаление или уничтожение здоровья, наличие неблагоприятных последствий</w:t>
      </w:r>
    </w:p>
    <w:p>
      <w:r>
        <w:rPr>
          <w:b/>
        </w:rPr>
        <w:t xml:space="preserve">3: </w:t>
      </w:r>
      <w:r>
        <w:t>дискриминацию по гендерному признаку</w:t>
      </w:r>
    </w:p>
    <w:p>
      <w:r>
        <w:rPr>
          <w:b/>
        </w:rPr>
        <w:t xml:space="preserve">4: </w:t>
      </w:r>
      <w:r>
        <w:t>ненадлежащее и несвоевременное оказание помощи</w:t>
      </w:r>
    </w:p>
    <w:p>
      <w:r>
        <w:t xml:space="preserve">Правильный ответ: </w:t>
      </w:r>
      <w:r>
        <w:rPr>
          <w:b/>
        </w:rPr>
        <w:t>умаление или уничтожение здоровья, наличие неблагоприятных последствий</w:t>
      </w:r>
    </w:p>
    <w:p>
      <w:pPr>
        <w:pStyle w:val="Heading2"/>
      </w:pPr>
      <w:r>
        <w:t>КОЛИЧЕСТВО КОЕК В ДНЕВНОМ СТАЦИОНАРЕ ОПРЕДЕЛЯЕТ</w:t>
      </w:r>
    </w:p>
    <w:p>
      <w:r>
        <w:rPr>
          <w:b/>
        </w:rPr>
        <w:t xml:space="preserve">1: </w:t>
      </w:r>
      <w:r>
        <w:t>учредитель медицинской организации</w:t>
      </w:r>
    </w:p>
    <w:p>
      <w:r>
        <w:rPr>
          <w:b/>
        </w:rPr>
        <w:t xml:space="preserve">2: </w:t>
      </w:r>
      <w:r>
        <w:t>руководитель медицинской организации</w:t>
      </w:r>
    </w:p>
    <w:p>
      <w:r>
        <w:rPr>
          <w:b/>
        </w:rPr>
        <w:t xml:space="preserve">3: </w:t>
      </w:r>
      <w:r>
        <w:t>заведующий отделением</w:t>
      </w:r>
    </w:p>
    <w:p>
      <w:r>
        <w:rPr>
          <w:b/>
        </w:rPr>
        <w:t xml:space="preserve">4: </w:t>
      </w:r>
      <w:r>
        <w:t>заместитель руководителя медицинской организации</w:t>
      </w:r>
    </w:p>
    <w:p>
      <w:r>
        <w:t xml:space="preserve">Правильный ответ: </w:t>
      </w:r>
      <w:r>
        <w:rPr>
          <w:b/>
        </w:rPr>
        <w:t>руководитель медицинской организации</w:t>
      </w:r>
    </w:p>
    <w:p>
      <w:pPr>
        <w:pStyle w:val="Heading2"/>
      </w:pPr>
      <w:r>
        <w:t>ПРИ ПРОЕКТИРОВАНИИ И ОРГАНИЗАЦИИ ДИСПАНСЕРИЗАЦИИ ОПРЕДЕЛЕННЫХ ГРУПП ВЗРОСЛОГО НАСЕЛЕНИЯ НЕОБХОДИМО УЧИТЫВАТЬ, ЧТО МЕДИЦИНСКИЙ РАБОТНИК ДОЛЖЕН ЗАПОЛНЯТЬ</w:t>
      </w:r>
    </w:p>
    <w:p>
      <w:r>
        <w:rPr>
          <w:b/>
        </w:rPr>
        <w:t xml:space="preserve">1: </w:t>
      </w:r>
      <w:r>
        <w:t>карту учета диспансеризации (профилактических медицинских осмотров)</w:t>
      </w:r>
    </w:p>
    <w:p>
      <w:r>
        <w:rPr>
          <w:b/>
        </w:rPr>
        <w:t xml:space="preserve">2: </w:t>
      </w:r>
      <w:r>
        <w:t>карту амбулаторного больного</w:t>
      </w:r>
    </w:p>
    <w:p>
      <w:r>
        <w:rPr>
          <w:b/>
        </w:rPr>
        <w:t xml:space="preserve">3: </w:t>
      </w:r>
      <w:r>
        <w:t>паспорт здоровья</w:t>
      </w:r>
    </w:p>
    <w:p>
      <w:r>
        <w:rPr>
          <w:b/>
        </w:rPr>
        <w:t xml:space="preserve">4: </w:t>
      </w:r>
      <w:r>
        <w:t>форму о диспансеризации определенных групп взрослого населения</w:t>
      </w:r>
    </w:p>
    <w:p>
      <w:r>
        <w:t xml:space="preserve">Правильный ответ: </w:t>
      </w:r>
      <w:r>
        <w:rPr>
          <w:b/>
        </w:rPr>
        <w:t>карту учета диспансеризации (профилактических медицинских осмотров)</w:t>
      </w:r>
    </w:p>
    <w:p>
      <w:pPr>
        <w:pStyle w:val="Heading2"/>
      </w:pPr>
      <w:r>
        <w:t>В СТРУКТУРЕ ЗАБОЛЕВАЕМОСТИ НАСЕЛЕНИЯ СТАРШЕ ТРУДОСПОСОБНОГО ВОЗРАСТА БОЛЕЗНИ СИСТЕМЫ КРОВООБРАЩЕНИЯ ЗАНИМАЮТ_ _________ МЕСТО</w:t>
      </w:r>
    </w:p>
    <w:p>
      <w:r>
        <w:rPr>
          <w:b/>
        </w:rPr>
        <w:t xml:space="preserve">1: </w:t>
      </w:r>
      <w:r>
        <w:t>третье</w:t>
      </w:r>
    </w:p>
    <w:p>
      <w:r>
        <w:rPr>
          <w:b/>
        </w:rPr>
        <w:t xml:space="preserve">2: </w:t>
      </w:r>
      <w:r>
        <w:t>четвертое</w:t>
      </w:r>
    </w:p>
    <w:p>
      <w:r>
        <w:rPr>
          <w:b/>
        </w:rPr>
        <w:t xml:space="preserve">3: </w:t>
      </w:r>
      <w:r>
        <w:t>первое</w:t>
      </w:r>
    </w:p>
    <w:p>
      <w:r>
        <w:rPr>
          <w:b/>
        </w:rPr>
        <w:t xml:space="preserve">4: </w:t>
      </w:r>
      <w:r>
        <w:t>второе</w:t>
      </w:r>
    </w:p>
    <w:p>
      <w:r>
        <w:t xml:space="preserve">Правильный ответ: </w:t>
      </w:r>
      <w:r>
        <w:rPr>
          <w:b/>
        </w:rPr>
        <w:t>первое</w:t>
      </w:r>
    </w:p>
    <w:p>
      <w:pPr>
        <w:pStyle w:val="Heading2"/>
      </w:pPr>
      <w:r>
        <w:t>ПАЛЛИАТИВНАЯ МЕДИЦИНСКАЯ ПОМОЩЬ ВКЛЮЧАЕТ __________ МЕДИЦИНСКУЮ ПОМОЩЬ</w:t>
      </w:r>
    </w:p>
    <w:p>
      <w:r>
        <w:rPr>
          <w:b/>
        </w:rPr>
        <w:t xml:space="preserve">1: </w:t>
      </w:r>
      <w:r>
        <w:t>первичную психиатрическую</w:t>
      </w:r>
    </w:p>
    <w:p>
      <w:r>
        <w:rPr>
          <w:b/>
        </w:rPr>
        <w:t xml:space="preserve">2: </w:t>
      </w:r>
      <w:r>
        <w:t>вторичную социальную</w:t>
      </w:r>
    </w:p>
    <w:p>
      <w:r>
        <w:rPr>
          <w:b/>
        </w:rPr>
        <w:t xml:space="preserve">3: </w:t>
      </w:r>
      <w:r>
        <w:t>первичную доврачебную</w:t>
      </w:r>
    </w:p>
    <w:p>
      <w:r>
        <w:rPr>
          <w:b/>
        </w:rPr>
        <w:t xml:space="preserve">4: </w:t>
      </w:r>
      <w:r>
        <w:t>вторичную волонтерскую</w:t>
      </w:r>
    </w:p>
    <w:p>
      <w:r>
        <w:t xml:space="preserve">Правильный ответ: </w:t>
      </w:r>
      <w:r>
        <w:rPr>
          <w:b/>
        </w:rPr>
        <w:t>первичную доврачебную</w:t>
      </w:r>
    </w:p>
    <w:p>
      <w:pPr>
        <w:pStyle w:val="Heading2"/>
      </w:pPr>
      <w:r>
        <w:t>ОСУЩЕСТВЛЕНИЕ ОЦЕНКИ И ПРОГНОЗА РИСКА ФОРМИРОВАНИЯ ПРОФЕССИОНАЛЬНЫХ ЗАБОЛЕВАНИЙ И ПРОФЕССИОНАЛЬНЫХ ОТРАВЛЕНИЙ ОТНОСЯТ К ЗАДАЧАМ</w:t>
      </w:r>
    </w:p>
    <w:p>
      <w:r>
        <w:rPr>
          <w:b/>
        </w:rPr>
        <w:t xml:space="preserve">1: </w:t>
      </w:r>
      <w:r>
        <w:t>медико-санитарной части</w:t>
      </w:r>
    </w:p>
    <w:p>
      <w:r>
        <w:rPr>
          <w:b/>
        </w:rPr>
        <w:t xml:space="preserve">2: </w:t>
      </w:r>
      <w:r>
        <w:t>диагностического центра</w:t>
      </w:r>
    </w:p>
    <w:p>
      <w:r>
        <w:rPr>
          <w:b/>
        </w:rPr>
        <w:t xml:space="preserve">3: </w:t>
      </w:r>
      <w:r>
        <w:t>центра профессиональной патологии</w:t>
      </w:r>
    </w:p>
    <w:p>
      <w:r>
        <w:rPr>
          <w:b/>
        </w:rPr>
        <w:t xml:space="preserve">4: </w:t>
      </w:r>
      <w:r>
        <w:t>бюро медицинской экспертизы</w:t>
      </w:r>
    </w:p>
    <w:p>
      <w:r>
        <w:t xml:space="preserve">Правильный ответ: </w:t>
      </w:r>
      <w:r>
        <w:rPr>
          <w:b/>
        </w:rPr>
        <w:t>центра профессиональной патологии</w:t>
      </w:r>
    </w:p>
    <w:p>
      <w:pPr>
        <w:pStyle w:val="Heading2"/>
      </w:pPr>
      <w:r>
        <w:t>ДЛЯ ПРОВЕДЕНИЯ ПРЕДВАРИТЕЛЬНОГО ИЛИ ПЕРИОДИЧЕСКОГО ОСМОТРА МЕДИЦИНСКОЙ ОРГАНИЗАЦИЕЙ ФОРМИРУЕТСЯ ПОСТОЯННО</w:t>
      </w:r>
    </w:p>
    <w:p>
      <w:r>
        <w:rPr>
          <w:b/>
        </w:rPr>
        <w:t xml:space="preserve">1: </w:t>
      </w:r>
      <w:r>
        <w:t>действующий экспертный совет</w:t>
      </w:r>
    </w:p>
    <w:p>
      <w:r>
        <w:rPr>
          <w:b/>
        </w:rPr>
        <w:t xml:space="preserve">2: </w:t>
      </w:r>
      <w:r>
        <w:t>действующая врачебная комиссия</w:t>
      </w:r>
    </w:p>
    <w:p>
      <w:r>
        <w:rPr>
          <w:b/>
        </w:rPr>
        <w:t xml:space="preserve">3: </w:t>
      </w:r>
      <w:r>
        <w:t>действующая комиссия по контролю качества и безопасности медицинской деятельности</w:t>
      </w:r>
    </w:p>
    <w:p>
      <w:r>
        <w:rPr>
          <w:b/>
        </w:rPr>
        <w:t xml:space="preserve">4: </w:t>
      </w:r>
      <w:r>
        <w:t>действующая экспертная комиссия</w:t>
      </w:r>
    </w:p>
    <w:p>
      <w:r>
        <w:t xml:space="preserve">Правильный ответ: </w:t>
      </w:r>
      <w:r>
        <w:rPr>
          <w:b/>
        </w:rPr>
        <w:t>действующая врачебная комиссия</w:t>
      </w:r>
    </w:p>
    <w:p>
      <w:pPr>
        <w:pStyle w:val="Heading2"/>
      </w:pPr>
      <w:r>
        <w:t>ПЕРЕВОД НА ДРУГУЮ РАБОТУ ПО ПРОИЗВОДСТВЕННОЙ НЕОБХОДИМОСТИ ДОПУСКАЕТСЯ НА СРОК ДО (В ДНЯХ)</w:t>
      </w:r>
    </w:p>
    <w:p>
      <w:r>
        <w:rPr>
          <w:b/>
        </w:rPr>
        <w:t xml:space="preserve">1: </w:t>
      </w:r>
      <w:r>
        <w:t>45</w:t>
      </w:r>
    </w:p>
    <w:p>
      <w:r>
        <w:rPr>
          <w:b/>
        </w:rPr>
        <w:t xml:space="preserve">2: </w:t>
      </w:r>
      <w:r>
        <w:t>90</w:t>
      </w:r>
    </w:p>
    <w:p>
      <w:r>
        <w:rPr>
          <w:b/>
        </w:rPr>
        <w:t xml:space="preserve">3: </w:t>
      </w:r>
      <w:r>
        <w:t>60</w:t>
      </w:r>
    </w:p>
    <w:p>
      <w:r>
        <w:rPr>
          <w:b/>
        </w:rPr>
        <w:t xml:space="preserve">4: </w:t>
      </w:r>
      <w:r>
        <w:t>30</w:t>
      </w:r>
    </w:p>
    <w:p>
      <w:r>
        <w:t xml:space="preserve">Правильный ответ: </w:t>
      </w:r>
      <w:r>
        <w:rPr>
          <w:b/>
        </w:rPr>
        <w:t>30</w:t>
      </w:r>
    </w:p>
    <w:p>
      <w:pPr>
        <w:pStyle w:val="Heading2"/>
      </w:pPr>
      <w:r>
        <w:t>«ПОДСТРЕКАТЕЛИ» ЯВЛЯЮТСЯ _________ КОНФЛИКТА</w:t>
      </w:r>
    </w:p>
    <w:p>
      <w:r>
        <w:rPr>
          <w:b/>
        </w:rPr>
        <w:t xml:space="preserve">1: </w:t>
      </w:r>
      <w:r>
        <w:t>прямыми участниками</w:t>
      </w:r>
    </w:p>
    <w:p>
      <w:r>
        <w:rPr>
          <w:b/>
        </w:rPr>
        <w:t xml:space="preserve">2: </w:t>
      </w:r>
      <w:r>
        <w:t>объектами</w:t>
      </w:r>
    </w:p>
    <w:p>
      <w:r>
        <w:rPr>
          <w:b/>
        </w:rPr>
        <w:t xml:space="preserve">3: </w:t>
      </w:r>
      <w:r>
        <w:t>субъектами</w:t>
      </w:r>
    </w:p>
    <w:p>
      <w:r>
        <w:rPr>
          <w:b/>
        </w:rPr>
        <w:t xml:space="preserve">4: </w:t>
      </w:r>
      <w:r>
        <w:t>косвенными участниками</w:t>
      </w:r>
    </w:p>
    <w:p>
      <w:r>
        <w:t xml:space="preserve">Правильный ответ: </w:t>
      </w:r>
      <w:r>
        <w:rPr>
          <w:b/>
        </w:rPr>
        <w:t>косвенными участниками</w:t>
      </w:r>
    </w:p>
    <w:p>
      <w:pPr>
        <w:pStyle w:val="Heading2"/>
      </w:pPr>
      <w:r>
        <w:t>ПРЕДОСТАВЛЕНИЕ СВЕДЕНИЙ, СОСТАВЛЯЮЩИХ ВРАЧЕБНУЮ ТАЙНУ, БЕЗ СОГЛАСИЯ ГРАЖДАНИНА ДОПУСКАЕТСЯ ПО ЗАПРОСУ</w:t>
      </w:r>
    </w:p>
    <w:p>
      <w:r>
        <w:rPr>
          <w:b/>
        </w:rPr>
        <w:t xml:space="preserve">1: </w:t>
      </w:r>
      <w:r>
        <w:t>Роспотребнадзора</w:t>
      </w:r>
    </w:p>
    <w:p>
      <w:r>
        <w:rPr>
          <w:b/>
        </w:rPr>
        <w:t xml:space="preserve">2: </w:t>
      </w:r>
      <w:r>
        <w:t>Росздравнадзора</w:t>
      </w:r>
    </w:p>
    <w:p>
      <w:r>
        <w:rPr>
          <w:b/>
        </w:rPr>
        <w:t xml:space="preserve">3: </w:t>
      </w:r>
      <w:r>
        <w:t>суда</w:t>
      </w:r>
    </w:p>
    <w:p>
      <w:r>
        <w:rPr>
          <w:b/>
        </w:rPr>
        <w:t xml:space="preserve">4: </w:t>
      </w:r>
      <w:r>
        <w:t>Росстата</w:t>
      </w:r>
    </w:p>
    <w:p>
      <w:r>
        <w:t xml:space="preserve">Правильный ответ: </w:t>
      </w:r>
      <w:r>
        <w:rPr>
          <w:b/>
        </w:rPr>
        <w:t>суда</w:t>
      </w:r>
    </w:p>
    <w:p>
      <w:pPr>
        <w:pStyle w:val="Heading2"/>
      </w:pPr>
      <w:r>
        <w:t>МЕДИЦИНСКОЕ ОБОРУДОВАНИЕ В РОССИЙСКОЙ ФЕДЕРАЦИИ ВНЕСЕНО В ГОСУДАРСТВЕННЫЙ ________ СРЕДСТВ ИЗМЕРЕНИЙ</w:t>
      </w:r>
    </w:p>
    <w:p>
      <w:r>
        <w:rPr>
          <w:b/>
        </w:rPr>
        <w:t xml:space="preserve">1: </w:t>
      </w:r>
      <w:r>
        <w:t>реестр</w:t>
      </w:r>
    </w:p>
    <w:p>
      <w:r>
        <w:rPr>
          <w:b/>
        </w:rPr>
        <w:t xml:space="preserve">2: </w:t>
      </w:r>
      <w:r>
        <w:t>перечень</w:t>
      </w:r>
    </w:p>
    <w:p>
      <w:r>
        <w:rPr>
          <w:b/>
        </w:rPr>
        <w:t xml:space="preserve">3: </w:t>
      </w:r>
      <w:r>
        <w:t>каталог</w:t>
      </w:r>
    </w:p>
    <w:p>
      <w:r>
        <w:rPr>
          <w:b/>
        </w:rPr>
        <w:t xml:space="preserve">4: </w:t>
      </w:r>
      <w:r>
        <w:t>список</w:t>
      </w:r>
    </w:p>
    <w:p>
      <w:r>
        <w:t xml:space="preserve">Правильный ответ: </w:t>
      </w:r>
      <w:r>
        <w:rPr>
          <w:b/>
        </w:rPr>
        <w:t>реестр</w:t>
      </w:r>
    </w:p>
    <w:p>
      <w:pPr>
        <w:pStyle w:val="Heading2"/>
      </w:pPr>
      <w:r>
        <w:t>В ОСНОВУ РАБОТЫ ДЕТСКОЙ ПОЛИКЛИНИКИ ПОЛОЖЕН _______________ ПРИНЦИП</w:t>
      </w:r>
    </w:p>
    <w:p>
      <w:r>
        <w:rPr>
          <w:b/>
        </w:rPr>
        <w:t xml:space="preserve">1: </w:t>
      </w:r>
      <w:r>
        <w:t>диагностическо-консультативный</w:t>
      </w:r>
    </w:p>
    <w:p>
      <w:r>
        <w:rPr>
          <w:b/>
        </w:rPr>
        <w:t xml:space="preserve">2: </w:t>
      </w:r>
      <w:r>
        <w:t>лечебно-профилактический</w:t>
      </w:r>
    </w:p>
    <w:p>
      <w:r>
        <w:rPr>
          <w:b/>
        </w:rPr>
        <w:t xml:space="preserve">3: </w:t>
      </w:r>
      <w:r>
        <w:t>территориально-участковый</w:t>
      </w:r>
    </w:p>
    <w:p>
      <w:r>
        <w:rPr>
          <w:b/>
        </w:rPr>
        <w:t xml:space="preserve">4: </w:t>
      </w:r>
      <w:r>
        <w:t>административно-ресурсный</w:t>
      </w:r>
    </w:p>
    <w:p>
      <w:r>
        <w:t xml:space="preserve">Правильный ответ: </w:t>
      </w:r>
      <w:r>
        <w:rPr>
          <w:b/>
        </w:rPr>
        <w:t>территориально-участковый</w:t>
      </w:r>
    </w:p>
    <w:p>
      <w:pPr>
        <w:pStyle w:val="Heading2"/>
      </w:pPr>
      <w:r>
        <w:t>ПРИ ВЫЯВЛЕНИИ ГРИППА ЗАПОЛНЯЕТСЯ ЭКСТРЕННОЕ ИЗВЕЩЕНИЕ ФОРМЫ №</w:t>
      </w:r>
    </w:p>
    <w:p>
      <w:r>
        <w:rPr>
          <w:b/>
        </w:rPr>
        <w:t xml:space="preserve">1: </w:t>
      </w:r>
      <w:r>
        <w:t>070/у</w:t>
      </w:r>
    </w:p>
    <w:p>
      <w:r>
        <w:rPr>
          <w:b/>
        </w:rPr>
        <w:t xml:space="preserve">2: </w:t>
      </w:r>
      <w:r>
        <w:t>058/у</w:t>
      </w:r>
    </w:p>
    <w:p>
      <w:r>
        <w:rPr>
          <w:b/>
        </w:rPr>
        <w:t xml:space="preserve">3: </w:t>
      </w:r>
      <w:r>
        <w:t>071/у</w:t>
      </w:r>
    </w:p>
    <w:p>
      <w:r>
        <w:rPr>
          <w:b/>
        </w:rPr>
        <w:t xml:space="preserve">4: </w:t>
      </w:r>
      <w:r>
        <w:t>025/у</w:t>
      </w:r>
    </w:p>
    <w:p>
      <w:r>
        <w:t xml:space="preserve">Правильный ответ: </w:t>
      </w:r>
      <w:r>
        <w:rPr>
          <w:b/>
        </w:rPr>
        <w:t>058/у</w:t>
      </w:r>
    </w:p>
    <w:p>
      <w:pPr>
        <w:pStyle w:val="Heading2"/>
      </w:pPr>
      <w:r>
        <w:t>СТАНДАРТИЗОВАННЫЕ ПОКАЗАТЕЛИ ПРИМЕНЯЮТСЯ ДЛЯ</w:t>
      </w:r>
    </w:p>
    <w:p>
      <w:r>
        <w:rPr>
          <w:b/>
        </w:rPr>
        <w:t xml:space="preserve">1: </w:t>
      </w:r>
      <w:r>
        <w:t>определения интенсивных показателей</w:t>
      </w:r>
    </w:p>
    <w:p>
      <w:r>
        <w:rPr>
          <w:b/>
        </w:rPr>
        <w:t xml:space="preserve">2: </w:t>
      </w:r>
      <w:r>
        <w:t>выявления динамики сравниваемых явлений</w:t>
      </w:r>
    </w:p>
    <w:p>
      <w:r>
        <w:rPr>
          <w:b/>
        </w:rPr>
        <w:t xml:space="preserve">3: </w:t>
      </w:r>
      <w:r>
        <w:t>сравнения совокупностей между собой</w:t>
      </w:r>
    </w:p>
    <w:p>
      <w:r>
        <w:rPr>
          <w:b/>
        </w:rPr>
        <w:t xml:space="preserve">4: </w:t>
      </w:r>
      <w:r>
        <w:t>характеристики первичного материала</w:t>
      </w:r>
    </w:p>
    <w:p>
      <w:r>
        <w:t xml:space="preserve">Правильный ответ: </w:t>
      </w:r>
      <w:r>
        <w:rPr>
          <w:b/>
        </w:rPr>
        <w:t>сравнения совокупностей между собой</w:t>
      </w:r>
    </w:p>
    <w:p>
      <w:pPr>
        <w:pStyle w:val="Heading2"/>
      </w:pPr>
      <w:r>
        <w:t>РАНДОМИЗАЦИЯ ЯВЛЯЕТСЯ ОДНИМ ИЗ СПОСОБОВ СНИЖЕНИЯ СИСТЕМАТИЧЕСКОЙ ОШИБКИ В ЭКСПЕРИМЕНТАЛЬНЫХ ИССЛЕДОВАНИЯХ НА ЭТАПЕ</w:t>
      </w:r>
    </w:p>
    <w:p>
      <w:r>
        <w:rPr>
          <w:b/>
        </w:rPr>
        <w:t xml:space="preserve">1: </w:t>
      </w:r>
      <w:r>
        <w:t>обработки информации</w:t>
      </w:r>
    </w:p>
    <w:p>
      <w:r>
        <w:rPr>
          <w:b/>
        </w:rPr>
        <w:t xml:space="preserve">2: </w:t>
      </w:r>
      <w:r>
        <w:t>организации исследования</w:t>
      </w:r>
    </w:p>
    <w:p>
      <w:r>
        <w:rPr>
          <w:b/>
        </w:rPr>
        <w:t xml:space="preserve">3: </w:t>
      </w:r>
      <w:r>
        <w:t>сбора информации</w:t>
      </w:r>
    </w:p>
    <w:p>
      <w:r>
        <w:rPr>
          <w:b/>
        </w:rPr>
        <w:t xml:space="preserve">4: </w:t>
      </w:r>
      <w:r>
        <w:t>анализа результатов</w:t>
      </w:r>
    </w:p>
    <w:p>
      <w:r>
        <w:t xml:space="preserve">Правильный ответ: </w:t>
      </w:r>
      <w:r>
        <w:rPr>
          <w:b/>
        </w:rPr>
        <w:t>организации исследования</w:t>
      </w:r>
    </w:p>
    <w:p>
      <w:pPr>
        <w:pStyle w:val="Heading2"/>
      </w:pPr>
      <w:r>
        <w:t>АНАЛИЗ КАДРОВОГО ПОТЕНЦИАЛА ВНУТРИ КОЛЛЕКТИВА МЕДИЦИНСКИХ СЕСТЕР СТРУКТУРНОГО ПОДРАЗДЕЛЕНИЯ ПОДРАЗУМЕВАЕТ</w:t>
      </w:r>
    </w:p>
    <w:p>
      <w:r>
        <w:rPr>
          <w:b/>
        </w:rPr>
        <w:t xml:space="preserve">1: </w:t>
      </w:r>
      <w:r>
        <w:t>описание теоретической и практической подготовки кадров</w:t>
      </w:r>
    </w:p>
    <w:p>
      <w:r>
        <w:rPr>
          <w:b/>
        </w:rPr>
        <w:t xml:space="preserve">2: </w:t>
      </w:r>
      <w:r>
        <w:t>анализ реагирования в критических производственных ситуациях</w:t>
      </w:r>
    </w:p>
    <w:p>
      <w:r>
        <w:rPr>
          <w:b/>
        </w:rPr>
        <w:t xml:space="preserve">3: </w:t>
      </w:r>
      <w:r>
        <w:t>изучение расстановки и текучести кадров, определение резерва на выдвижение</w:t>
      </w:r>
    </w:p>
    <w:p>
      <w:r>
        <w:rPr>
          <w:b/>
        </w:rPr>
        <w:t xml:space="preserve">4: </w:t>
      </w:r>
      <w:r>
        <w:t>аттестацию организаторского и профессионального уровня</w:t>
      </w:r>
    </w:p>
    <w:p>
      <w:r>
        <w:t xml:space="preserve">Правильный ответ: </w:t>
      </w:r>
      <w:r>
        <w:rPr>
          <w:b/>
        </w:rPr>
        <w:t>изучение расстановки и текучести кадров, определение резерва на выдвижение</w:t>
      </w:r>
    </w:p>
    <w:p>
      <w:pPr>
        <w:pStyle w:val="Heading2"/>
      </w:pPr>
      <w:r>
        <w:t>МЕДИЦИНСКИЕ РАБОТНИКИ НЕ МОГУТ БЫТЬ ДОПУЩЕНЫ К ОСУЩЕСТВЛЕНИЮ МЕДИЦИНСКОЙ ДЕЯТЕЛЬНОСТИ, ЕСЛИ НЕ РАБОТАЛИ ПО СПЕЦИАЛЬНОСТИ БОЛЕЕ (В ГОДАХ)</w:t>
      </w:r>
    </w:p>
    <w:p>
      <w:r>
        <w:rPr>
          <w:b/>
        </w:rPr>
        <w:t xml:space="preserve">1: </w:t>
      </w:r>
      <w:r>
        <w:t>2</w:t>
      </w:r>
    </w:p>
    <w:p>
      <w:r>
        <w:rPr>
          <w:b/>
        </w:rPr>
        <w:t xml:space="preserve">2: </w:t>
      </w:r>
      <w:r>
        <w:t>3</w:t>
      </w:r>
    </w:p>
    <w:p>
      <w:r>
        <w:rPr>
          <w:b/>
        </w:rPr>
        <w:t xml:space="preserve">3: </w:t>
      </w:r>
      <w:r>
        <w:t>5</w:t>
      </w:r>
    </w:p>
    <w:p>
      <w:r>
        <w:rPr>
          <w:b/>
        </w:rPr>
        <w:t xml:space="preserve">4: </w:t>
      </w:r>
      <w:r>
        <w:t>10</w:t>
      </w:r>
    </w:p>
    <w:p>
      <w:r>
        <w:t xml:space="preserve">Правильный ответ: </w:t>
      </w:r>
      <w:r>
        <w:rPr>
          <w:b/>
        </w:rPr>
        <w:t>5</w:t>
      </w:r>
    </w:p>
    <w:p>
      <w:pPr>
        <w:pStyle w:val="Heading2"/>
      </w:pPr>
      <w:r>
        <w:t>В МЕДИЦИНСКИХ ОРГАНИЗАЦИЯХ, ОКАЗЫВАЮЩИХ СПЕЦИАЛИЗИРОВАННУЮ МЕДИЦИНСКУЮ ПОМОЩЬ В СТАЦИОНАРНЫХ УСЛОВИЯХ, ВЕДЕТСЯ ЛИСТ</w:t>
      </w:r>
    </w:p>
    <w:p>
      <w:r>
        <w:rPr>
          <w:b/>
        </w:rPr>
        <w:t xml:space="preserve">1: </w:t>
      </w:r>
      <w:r>
        <w:t>учета</w:t>
      </w:r>
    </w:p>
    <w:p>
      <w:r>
        <w:rPr>
          <w:b/>
        </w:rPr>
        <w:t xml:space="preserve">2: </w:t>
      </w:r>
      <w:r>
        <w:t>ожидания</w:t>
      </w:r>
    </w:p>
    <w:p>
      <w:r>
        <w:rPr>
          <w:b/>
        </w:rPr>
        <w:t xml:space="preserve">3: </w:t>
      </w:r>
      <w:r>
        <w:t>назначения</w:t>
      </w:r>
    </w:p>
    <w:p>
      <w:r>
        <w:rPr>
          <w:b/>
        </w:rPr>
        <w:t xml:space="preserve">4: </w:t>
      </w:r>
      <w:r>
        <w:t>регистрации</w:t>
      </w:r>
    </w:p>
    <w:p>
      <w:r>
        <w:t xml:space="preserve">Правильный ответ: </w:t>
      </w:r>
      <w:r>
        <w:rPr>
          <w:b/>
        </w:rPr>
        <w:t>ожидания</w:t>
      </w:r>
    </w:p>
    <w:p>
      <w:pPr>
        <w:pStyle w:val="Heading2"/>
      </w:pPr>
      <w:r>
        <w:t>ПРИ ПРОЕКТИРОВАНИИ ПРОЦЕССОВ ПРОВЕДЕНИЯ ПРЕДВАРИТЕЛЬНЫХ И ПЕРИОДИЧЕСКИХ МЕДИЦИНСКИХ ОСМОТРОВ ЛИЦ, РАБОТАЮЩИХ В УСЛОВИЯХ ВРЕДНЫХ ПРОИЗВОДСТВЕННЫХ ФАКТОРОВ, НЕОБХОДИМО ПОЛУЧИТЬ</w:t>
      </w:r>
    </w:p>
    <w:p>
      <w:r>
        <w:rPr>
          <w:b/>
        </w:rPr>
        <w:t xml:space="preserve">1: </w:t>
      </w:r>
      <w:r>
        <w:t>санитарно-эпидемиологическое заключение на работу с источниками ионизирующего излучения</w:t>
      </w:r>
    </w:p>
    <w:p>
      <w:r>
        <w:rPr>
          <w:b/>
        </w:rPr>
        <w:t xml:space="preserve">2: </w:t>
      </w:r>
      <w:r>
        <w:t>свидетельство об аккредитации на право проведения профилактической деятельности</w:t>
      </w:r>
    </w:p>
    <w:p>
      <w:r>
        <w:rPr>
          <w:b/>
        </w:rPr>
        <w:t xml:space="preserve">3: </w:t>
      </w:r>
      <w:r>
        <w:t>справку органа государственного пожарного надзора о подтверждении соответствия в области пожарной безопасности</w:t>
      </w:r>
    </w:p>
    <w:p>
      <w:r>
        <w:rPr>
          <w:b/>
        </w:rPr>
        <w:t xml:space="preserve">4: </w:t>
      </w:r>
      <w:r>
        <w:t>медицинскую лицензию на право проведения предварительных и периодических медицинских осмотров</w:t>
      </w:r>
    </w:p>
    <w:p>
      <w:r>
        <w:t xml:space="preserve">Правильный ответ: </w:t>
      </w:r>
      <w:r>
        <w:rPr>
          <w:b/>
        </w:rPr>
        <w:t>медицинскую лицензию на право проведения предварительных и периодических медицинских осмотров</w:t>
      </w:r>
    </w:p>
    <w:p>
      <w:pPr>
        <w:pStyle w:val="Heading2"/>
      </w:pPr>
      <w:r>
        <w:t>В ИНФОРМАЦИОННЫХ МАТЕРИАЛАХ ДЛЯ НАСЕЛЕНИЯ УКАЗЫВАЮТ, ЧТО ГОСУДАРСТВЕННАЯ СЛУЖБА МЕДИКО-СОЦИАЛЬНОЙ ЭКСПЕРТИЗЫ</w:t>
      </w:r>
    </w:p>
    <w:p>
      <w:r>
        <w:rPr>
          <w:b/>
        </w:rPr>
        <w:t xml:space="preserve">1: </w:t>
      </w:r>
      <w:r>
        <w:t>взаимодействует с родственниками инвалидов с целью социальной реабилитации инвалидов</w:t>
      </w:r>
    </w:p>
    <w:p>
      <w:r>
        <w:rPr>
          <w:b/>
        </w:rPr>
        <w:t xml:space="preserve">2: </w:t>
      </w:r>
      <w:r>
        <w:t>осуществляет социальную защиту инвалидов</w:t>
      </w:r>
    </w:p>
    <w:p>
      <w:r>
        <w:rPr>
          <w:b/>
        </w:rPr>
        <w:t xml:space="preserve">3: </w:t>
      </w:r>
      <w:r>
        <w:t>проводит определение группы инвалидности, ее причины и сроков</w:t>
      </w:r>
    </w:p>
    <w:p>
      <w:r>
        <w:rPr>
          <w:b/>
        </w:rPr>
        <w:t xml:space="preserve">4: </w:t>
      </w:r>
      <w:r>
        <w:t>оказывает медико-социальную помощь инвалидам</w:t>
      </w:r>
    </w:p>
    <w:p>
      <w:r>
        <w:t xml:space="preserve">Правильный ответ: </w:t>
      </w:r>
      <w:r>
        <w:rPr>
          <w:b/>
        </w:rPr>
        <w:t>проводит определение группы инвалидности, ее причины и сроков</w:t>
      </w:r>
    </w:p>
    <w:p>
      <w:pPr>
        <w:pStyle w:val="Heading2"/>
      </w:pPr>
      <w:r>
        <w:t>В ХОДЕ РАНЖИРОВАНИЯ ФАКТОРОВ СОЦИАЛЬНОЙ СОСТАВЛЯЮЩЕЙ МАКРОСРЕДЫ КАРДИОЛОГИЧЕСКОГО ОТДЕЛЕНИЯ НАИВЫСШИЙ РАНГ БУДЕТ ИМЕТЬ</w:t>
      </w:r>
    </w:p>
    <w:p>
      <w:r>
        <w:rPr>
          <w:b/>
        </w:rPr>
        <w:t xml:space="preserve">1: </w:t>
      </w:r>
      <w:r>
        <w:t>заболеваемость сердечно-сосудистыми нозологиями</w:t>
      </w:r>
    </w:p>
    <w:p>
      <w:r>
        <w:rPr>
          <w:b/>
        </w:rPr>
        <w:t xml:space="preserve">2: </w:t>
      </w:r>
      <w:r>
        <w:t>численность населения города и прикрепленного контингента</w:t>
      </w:r>
    </w:p>
    <w:p>
      <w:r>
        <w:rPr>
          <w:b/>
        </w:rPr>
        <w:t xml:space="preserve">3: </w:t>
      </w:r>
      <w:r>
        <w:t>заболеваемость воздушно-капельными инфекциями</w:t>
      </w:r>
    </w:p>
    <w:p>
      <w:r>
        <w:rPr>
          <w:b/>
        </w:rPr>
        <w:t xml:space="preserve">4: </w:t>
      </w:r>
      <w:r>
        <w:t>миграционный прирост численности населения за анализируемый период</w:t>
      </w:r>
    </w:p>
    <w:p>
      <w:r>
        <w:t xml:space="preserve">Правильный ответ: </w:t>
      </w:r>
      <w:r>
        <w:rPr>
          <w:b/>
        </w:rPr>
        <w:t>заболеваемость сердечно-сосудистыми нозологиями</w:t>
      </w:r>
    </w:p>
    <w:p>
      <w:pPr>
        <w:pStyle w:val="Heading2"/>
      </w:pPr>
      <w:r>
        <w:t>РУКОВОДИТЕЛЬ МЕДИЦИНСКОЙ ОРГАНИЗАЦИИ, В СЛУЧАЕ ОТКАЗА ЛЕЧАЩЕГО ВРАЧА ОТ ЛЕЧЕНИЯ ПАЦИЕНТА, ЕСЛИ ОТКАЗ НЕПОСРЕДСТВЕННО НЕ УГРОЖАЕТ ЖИЗНИ ПАЦИЕНТА И ЗДОРОВЬЮ ОКРУЖАЮЩИХ, ДОЛЖЕН</w:t>
      </w:r>
    </w:p>
    <w:p>
      <w:r>
        <w:rPr>
          <w:b/>
        </w:rPr>
        <w:t xml:space="preserve">1: </w:t>
      </w:r>
      <w:r>
        <w:t>организовать замену лечащего врача</w:t>
      </w:r>
    </w:p>
    <w:p>
      <w:r>
        <w:rPr>
          <w:b/>
        </w:rPr>
        <w:t xml:space="preserve">2: </w:t>
      </w:r>
      <w:r>
        <w:t>объявить выговор</w:t>
      </w:r>
    </w:p>
    <w:p>
      <w:r>
        <w:rPr>
          <w:b/>
        </w:rPr>
        <w:t xml:space="preserve">3: </w:t>
      </w:r>
      <w:r>
        <w:t>обсудить на заседании врачебной комиссии</w:t>
      </w:r>
    </w:p>
    <w:p>
      <w:r>
        <w:rPr>
          <w:b/>
        </w:rPr>
        <w:t xml:space="preserve">4: </w:t>
      </w:r>
      <w:r>
        <w:t>вынести замечание</w:t>
      </w:r>
    </w:p>
    <w:p>
      <w:r>
        <w:t xml:space="preserve">Правильный ответ: </w:t>
      </w:r>
      <w:r>
        <w:rPr>
          <w:b/>
        </w:rPr>
        <w:t>организовать замену лечащего врача</w:t>
      </w:r>
    </w:p>
    <w:p>
      <w:pPr>
        <w:pStyle w:val="Heading2"/>
      </w:pPr>
      <w:r>
        <w:t>ПРИ ПЛАНИРОВАНИИ ПРОВЕДЕНИЯ ПРЕДВАРИТЕЛЬНЫХ И ПЕРИОДИЧЕСКИХ МЕДИЦИНСКИХ ОСМОТРОВ НЕОБХОДИМО УЧИТЫВАТЬ, ЧТО ИХ ФИНАНСИРОВАНИЕ ОСУЩЕСТВЛЯЕТСЯ ЗА СЧЕТ</w:t>
      </w:r>
    </w:p>
    <w:p>
      <w:r>
        <w:rPr>
          <w:b/>
        </w:rPr>
        <w:t xml:space="preserve">1: </w:t>
      </w:r>
      <w:r>
        <w:t>дотаций, выделяемых медицинской организации</w:t>
      </w:r>
    </w:p>
    <w:p>
      <w:r>
        <w:rPr>
          <w:b/>
        </w:rPr>
        <w:t xml:space="preserve">2: </w:t>
      </w:r>
      <w:r>
        <w:t>программы государственных гарантий бесплатного оказания гражданам медицинской помощи</w:t>
      </w:r>
    </w:p>
    <w:p>
      <w:r>
        <w:rPr>
          <w:b/>
        </w:rPr>
        <w:t xml:space="preserve">3: </w:t>
      </w:r>
      <w:r>
        <w:t>средств спонсоров и благотворительных фондов</w:t>
      </w:r>
    </w:p>
    <w:p>
      <w:r>
        <w:rPr>
          <w:b/>
        </w:rPr>
        <w:t xml:space="preserve">4: </w:t>
      </w:r>
      <w:r>
        <w:t>средств работодателя</w:t>
      </w:r>
    </w:p>
    <w:p>
      <w:r>
        <w:t xml:space="preserve">Правильный ответ: </w:t>
      </w:r>
      <w:r>
        <w:rPr>
          <w:b/>
        </w:rPr>
        <w:t>средств работодателя</w:t>
      </w:r>
    </w:p>
    <w:p>
      <w:pPr>
        <w:pStyle w:val="Heading2"/>
      </w:pPr>
      <w:r>
        <w:t>КРИТЕРИЕМ КАЧЕСТВА ОКАЗАНИЯ МЕДИЦИНСКОЙ ПОМОЩИ ДЕТЯМ В АМБУЛАТОРНЫХ УСЛОВИЯХ ЯВЛЯЕТСЯ УСТАНОВЛЕНИЕ КЛИНИЧЕСКОГО ДИАГНОЗА НЕ ПОЗДНЕЕ ______________ ДНЕЙ С МОМЕНТА ОБРАЩЕНИЯ</w:t>
      </w:r>
    </w:p>
    <w:p>
      <w:r>
        <w:rPr>
          <w:b/>
        </w:rPr>
        <w:t xml:space="preserve">1: </w:t>
      </w:r>
      <w:r>
        <w:t>5</w:t>
      </w:r>
    </w:p>
    <w:p>
      <w:r>
        <w:rPr>
          <w:b/>
        </w:rPr>
        <w:t xml:space="preserve">2: </w:t>
      </w:r>
      <w:r>
        <w:t>10</w:t>
      </w:r>
    </w:p>
    <w:p>
      <w:r>
        <w:rPr>
          <w:b/>
        </w:rPr>
        <w:t xml:space="preserve">3: </w:t>
      </w:r>
      <w:r>
        <w:t>14</w:t>
      </w:r>
    </w:p>
    <w:p>
      <w:r>
        <w:rPr>
          <w:b/>
        </w:rPr>
        <w:t xml:space="preserve">4: </w:t>
      </w:r>
      <w:r>
        <w:t>2</w:t>
      </w:r>
    </w:p>
    <w:p>
      <w:r>
        <w:t xml:space="preserve">Правильный ответ: </w:t>
      </w:r>
      <w:r>
        <w:rPr>
          <w:b/>
        </w:rPr>
        <w:t>10</w:t>
      </w:r>
    </w:p>
    <w:p>
      <w:pPr>
        <w:pStyle w:val="Heading2"/>
      </w:pPr>
      <w:r>
        <w:t>В ДОМЕ РЕБЕНКА ВОСПИТЫВАЮТСЯ ДЕТИ С РОЖДЕНИЯ И ДО (В ГОДАХ)</w:t>
      </w:r>
    </w:p>
    <w:p>
      <w:r>
        <w:rPr>
          <w:b/>
        </w:rPr>
        <w:t xml:space="preserve">1: </w:t>
      </w:r>
      <w:r>
        <w:t>5</w:t>
      </w:r>
    </w:p>
    <w:p>
      <w:r>
        <w:rPr>
          <w:b/>
        </w:rPr>
        <w:t xml:space="preserve">2: </w:t>
      </w:r>
      <w:r>
        <w:t>14</w:t>
      </w:r>
    </w:p>
    <w:p>
      <w:r>
        <w:rPr>
          <w:b/>
        </w:rPr>
        <w:t xml:space="preserve">3: </w:t>
      </w:r>
      <w:r>
        <w:t>7</w:t>
      </w:r>
    </w:p>
    <w:p>
      <w:r>
        <w:rPr>
          <w:b/>
        </w:rPr>
        <w:t xml:space="preserve">4: </w:t>
      </w:r>
      <w:r>
        <w:t>4</w:t>
      </w:r>
    </w:p>
    <w:p>
      <w:r>
        <w:t xml:space="preserve">Правильный ответ: </w:t>
      </w:r>
      <w:r>
        <w:rPr>
          <w:b/>
        </w:rPr>
        <w:t>4</w:t>
      </w:r>
    </w:p>
    <w:p>
      <w:pPr>
        <w:pStyle w:val="Heading2"/>
      </w:pPr>
      <w:r>
        <w:t>ДОБРОВОЛЬНОЕ МЕДИЦИНСКОЕ СТРАХОВАНИЕ ЯВЛЯЕТСЯ ЧАСТЬЮ СТРАХОВАНИЯ</w:t>
      </w:r>
    </w:p>
    <w:p>
      <w:r>
        <w:rPr>
          <w:b/>
        </w:rPr>
        <w:t xml:space="preserve">1: </w:t>
      </w:r>
      <w:r>
        <w:t>ответственности</w:t>
      </w:r>
    </w:p>
    <w:p>
      <w:r>
        <w:rPr>
          <w:b/>
        </w:rPr>
        <w:t xml:space="preserve">2: </w:t>
      </w:r>
      <w:r>
        <w:t>личного</w:t>
      </w:r>
    </w:p>
    <w:p>
      <w:r>
        <w:rPr>
          <w:b/>
        </w:rPr>
        <w:t xml:space="preserve">3: </w:t>
      </w:r>
      <w:r>
        <w:t>имущественного</w:t>
      </w:r>
    </w:p>
    <w:p>
      <w:r>
        <w:rPr>
          <w:b/>
        </w:rPr>
        <w:t xml:space="preserve">4: </w:t>
      </w:r>
      <w:r>
        <w:t>корпоративного</w:t>
      </w:r>
    </w:p>
    <w:p>
      <w:r>
        <w:t xml:space="preserve">Правильный ответ: </w:t>
      </w:r>
      <w:r>
        <w:rPr>
          <w:b/>
        </w:rPr>
        <w:t>личного</w:t>
      </w:r>
    </w:p>
    <w:p>
      <w:pPr>
        <w:pStyle w:val="Heading2"/>
      </w:pPr>
      <w:r>
        <w:t>ПРИ КОНТРОЛЕ МЕРОПРИЯТИЙ ПО ВЫЯВЛЕНИЮ ТУБЕРКУЛЕЗА НЕОБХОДИМО УЧИТЫВАТЬ, ЧТО ПРОФИЛАКТИЧЕСКИЕ МЕДИЦИНСКИЕ ОСМОТРЫ РАБОТНИКОВ МЕДИЦИНСКИХ ОРГАНИЗАЦИЙ ДЛЯ ДЕТЕЙ В ЦЕЛЯХ ВЫЯВЛЕНИЯ ТУБЕРКУЛЕЗА ПРОВОДЯТ</w:t>
      </w:r>
    </w:p>
    <w:p>
      <w:r>
        <w:rPr>
          <w:b/>
        </w:rPr>
        <w:t xml:space="preserve">1: </w:t>
      </w:r>
      <w:r>
        <w:t>1 раз в год</w:t>
      </w:r>
    </w:p>
    <w:p>
      <w:r>
        <w:rPr>
          <w:b/>
        </w:rPr>
        <w:t xml:space="preserve">2: </w:t>
      </w:r>
      <w:r>
        <w:t>2 раза в год</w:t>
      </w:r>
    </w:p>
    <w:p>
      <w:r>
        <w:rPr>
          <w:b/>
        </w:rPr>
        <w:t xml:space="preserve">3: </w:t>
      </w:r>
      <w:r>
        <w:t>1 раз в 2 года</w:t>
      </w:r>
    </w:p>
    <w:p>
      <w:r>
        <w:rPr>
          <w:b/>
        </w:rPr>
        <w:t xml:space="preserve">4: </w:t>
      </w:r>
      <w:r>
        <w:t>в индивидуальном порядке</w:t>
      </w:r>
    </w:p>
    <w:p>
      <w:r>
        <w:t xml:space="preserve">Правильный ответ: </w:t>
      </w:r>
      <w:r>
        <w:rPr>
          <w:b/>
        </w:rPr>
        <w:t>1 раз в год</w:t>
      </w:r>
    </w:p>
    <w:p>
      <w:pPr>
        <w:pStyle w:val="Heading2"/>
      </w:pPr>
      <w:r>
        <w:t>ПРИ ОРГАНИЗАЦИИ ПЛАТНЫХ МЕДИЦИНСКИХ УСЛУГ МЕДИЦИНСКОЙ ОРГАНИЗАЦИИ СЛЕДУЕТ РУКОВОДСТВОВАТЬСЯ</w:t>
      </w:r>
    </w:p>
    <w:p>
      <w:r>
        <w:rPr>
          <w:b/>
        </w:rPr>
        <w:t xml:space="preserve">1: </w:t>
      </w:r>
      <w:r>
        <w:t>Федеральным законом от 29.11.2010 № 326 «Об обязательном медицинском страховании»</w:t>
      </w:r>
    </w:p>
    <w:p>
      <w:r>
        <w:rPr>
          <w:b/>
        </w:rPr>
        <w:t xml:space="preserve">2: </w:t>
      </w:r>
      <w:r>
        <w:t>Федеральным законом от 29.06.2015 № 162-ФЗ «О стандартизации в Российской Федерации»</w:t>
      </w:r>
    </w:p>
    <w:p>
      <w:r>
        <w:rPr>
          <w:b/>
        </w:rPr>
        <w:t xml:space="preserve">3: </w:t>
      </w:r>
      <w:r>
        <w:t>Постановлением Правительства РФ от 04.10.2012 № 1006 «Об утверждении Правил предоставления медицинскими организациями платных медицинских услуг»</w:t>
      </w:r>
    </w:p>
    <w:p>
      <w:r>
        <w:rPr>
          <w:b/>
        </w:rPr>
        <w:t xml:space="preserve">4: </w:t>
      </w:r>
      <w:r>
        <w:t>Федеральным законом от 02.05.2006 № 59-ФЗ «О порядке рассмотрения обращений граждан Российской Федерации»</w:t>
      </w:r>
    </w:p>
    <w:p>
      <w:r>
        <w:t xml:space="preserve">Правильный ответ: </w:t>
      </w:r>
      <w:r>
        <w:rPr>
          <w:b/>
        </w:rPr>
        <w:t>Постановлением Правительства РФ от 04.10.2012 № 1006 «Об утверждении Правил предоставления медицинскими организациями платных медицинских услуг»</w:t>
      </w:r>
    </w:p>
    <w:p>
      <w:pPr>
        <w:pStyle w:val="Heading2"/>
      </w:pPr>
      <w:r>
        <w:t>К МЕТОДАМ УПРАВЛЕНИЯ ОТНОСЯТ</w:t>
      </w:r>
    </w:p>
    <w:p>
      <w:r>
        <w:rPr>
          <w:b/>
        </w:rPr>
        <w:t xml:space="preserve">1: </w:t>
      </w:r>
      <w:r>
        <w:t>стратегические</w:t>
      </w:r>
    </w:p>
    <w:p>
      <w:r>
        <w:rPr>
          <w:b/>
        </w:rPr>
        <w:t xml:space="preserve">2: </w:t>
      </w:r>
      <w:r>
        <w:t>экономические</w:t>
      </w:r>
    </w:p>
    <w:p>
      <w:r>
        <w:rPr>
          <w:b/>
        </w:rPr>
        <w:t xml:space="preserve">3: </w:t>
      </w:r>
      <w:r>
        <w:t>оперативные</w:t>
      </w:r>
    </w:p>
    <w:p>
      <w:r>
        <w:rPr>
          <w:b/>
        </w:rPr>
        <w:t xml:space="preserve">4: </w:t>
      </w:r>
      <w:r>
        <w:t>тактические</w:t>
      </w:r>
    </w:p>
    <w:p>
      <w:r>
        <w:t xml:space="preserve">Правильный ответ: </w:t>
      </w:r>
      <w:r>
        <w:rPr>
          <w:b/>
        </w:rPr>
        <w:t>экономические</w:t>
      </w:r>
    </w:p>
    <w:p>
      <w:pPr>
        <w:pStyle w:val="Heading2"/>
      </w:pPr>
      <w:r>
        <w:t>НИЗКАЯ ФИЗИЧЕСКАЯ АКТИВНОСТЬ СООТВЕТСТВУЕТ</w:t>
      </w:r>
    </w:p>
    <w:p>
      <w:r>
        <w:rPr>
          <w:b/>
        </w:rPr>
        <w:t xml:space="preserve">1: </w:t>
      </w:r>
      <w:r>
        <w:t>состоянию покоя (человек спит, или лежа читает, или смотрит телепередачи)</w:t>
      </w:r>
    </w:p>
    <w:p>
      <w:r>
        <w:rPr>
          <w:b/>
        </w:rPr>
        <w:t xml:space="preserve">2: </w:t>
      </w:r>
      <w:r>
        <w:t>30 тысячам шагов в сутки вне помещения</w:t>
      </w:r>
    </w:p>
    <w:p>
      <w:r>
        <w:rPr>
          <w:b/>
        </w:rPr>
        <w:t xml:space="preserve">3: </w:t>
      </w:r>
      <w:r>
        <w:t>нагрузке при домашней уборке помещения</w:t>
      </w:r>
    </w:p>
    <w:p>
      <w:r>
        <w:rPr>
          <w:b/>
        </w:rPr>
        <w:t xml:space="preserve">4: </w:t>
      </w:r>
      <w:r>
        <w:t>20 тысячам шагов в сутки вне помещения</w:t>
      </w:r>
    </w:p>
    <w:p>
      <w:r>
        <w:t xml:space="preserve">Правильный ответ: </w:t>
      </w:r>
      <w:r>
        <w:rPr>
          <w:b/>
        </w:rPr>
        <w:t>состоянию покоя (человек спит, или лежа читает, или смотрит телепередачи)</w:t>
      </w:r>
    </w:p>
    <w:p>
      <w:pPr>
        <w:pStyle w:val="Heading2"/>
      </w:pPr>
      <w:r>
        <w:t>В СЛУЧАЕ НЕОБХОДИМОСТИ ПЕРЕМЕЩЕНИЯ ПОСТРАДАВШЕГО С ПОДОЗРЕНИЕМ НА ТРАВМУ ПОЗВОНОЧНИКА, ПЕРЕМЕЩЕНИЕ ЛУЧШЕ ВЫПОЛНЯТЬ</w:t>
      </w:r>
    </w:p>
    <w:p>
      <w:r>
        <w:rPr>
          <w:b/>
        </w:rPr>
        <w:t xml:space="preserve">1: </w:t>
      </w:r>
      <w:r>
        <w:t>силами двух участников оказания первой помощи – пострадавший сидит на замке из четырех их рук</w:t>
      </w:r>
    </w:p>
    <w:p>
      <w:r>
        <w:rPr>
          <w:b/>
        </w:rPr>
        <w:t xml:space="preserve">2: </w:t>
      </w:r>
      <w:r>
        <w:t>на мягких носилках</w:t>
      </w:r>
    </w:p>
    <w:p>
      <w:r>
        <w:rPr>
          <w:b/>
        </w:rPr>
        <w:t xml:space="preserve">3: </w:t>
      </w:r>
      <w:r>
        <w:t>волоком, с фиксацией головы и шеи руками</w:t>
      </w:r>
    </w:p>
    <w:p>
      <w:r>
        <w:rPr>
          <w:b/>
        </w:rPr>
        <w:t xml:space="preserve">4: </w:t>
      </w:r>
      <w:r>
        <w:t>на твердой ровной поверхности (на табельном или импровизированном щите)</w:t>
      </w:r>
    </w:p>
    <w:p>
      <w:r>
        <w:t xml:space="preserve">Правильный ответ: </w:t>
      </w:r>
      <w:r>
        <w:rPr>
          <w:b/>
        </w:rPr>
        <w:t>на твердой ровной поверхности (на табельном или импровизированном щите)</w:t>
      </w:r>
    </w:p>
    <w:p>
      <w:pPr>
        <w:pStyle w:val="Heading2"/>
      </w:pPr>
      <w:r>
        <w:t>НЕОБХОДИМОСТЬ ПРОВЕДЕНИЯ КОНСУЛЬТАЦИИ (КОНСИЛИУМА ВРАЧЕЙ) ПРИ ОКАЗАНИИ МЕДИЦИНСКОЙ ПОМОЩИ С ПРИМЕНЕНИЕМ ТЕЛЕМЕДИЦИНСКИХ ТЕХНОЛОГИЙ В ЭКСТРЕННОЙ И НЕОТЛОЖНОЙ ФОРМАХ УСТАНАВЛИВАЕТ</w:t>
      </w:r>
    </w:p>
    <w:p>
      <w:r>
        <w:rPr>
          <w:b/>
        </w:rPr>
        <w:t xml:space="preserve">1: </w:t>
      </w:r>
      <w:r>
        <w:t>лечащий врач</w:t>
      </w:r>
    </w:p>
    <w:p>
      <w:r>
        <w:rPr>
          <w:b/>
        </w:rPr>
        <w:t xml:space="preserve">2: </w:t>
      </w:r>
      <w:r>
        <w:t>заведующий отделением</w:t>
      </w:r>
    </w:p>
    <w:p>
      <w:r>
        <w:rPr>
          <w:b/>
        </w:rPr>
        <w:t xml:space="preserve">3: </w:t>
      </w:r>
      <w:r>
        <w:t>главный врач</w:t>
      </w:r>
    </w:p>
    <w:p>
      <w:r>
        <w:rPr>
          <w:b/>
        </w:rPr>
        <w:t xml:space="preserve">4: </w:t>
      </w:r>
      <w:r>
        <w:t>заместитель главного врача по лечебной работе</w:t>
      </w:r>
    </w:p>
    <w:p>
      <w:r>
        <w:t xml:space="preserve">Правильный ответ: </w:t>
      </w:r>
      <w:r>
        <w:rPr>
          <w:b/>
        </w:rPr>
        <w:t>лечащий врач</w:t>
      </w:r>
    </w:p>
    <w:p>
      <w:pPr>
        <w:pStyle w:val="Heading2"/>
      </w:pPr>
      <w:r>
        <w:t>ЗА СВОЕВРЕМЕННОЕ И КАЧЕСТВЕННОЕ ВЫПОЛНЕНИЕ РАБОТ, РАСХОДОВАНИЕ ЗАПАСНЫХ ЧАСТЕЙ, КОМПЛЕКТУЮЩИХ ИЗДЕЛИЙ МЕДИЦИНСКОГО ОБОРУДОВАНИЯ НЕСЕТ ОТВЕТСТВЕННОСТЬ</w:t>
      </w:r>
    </w:p>
    <w:p>
      <w:r>
        <w:rPr>
          <w:b/>
        </w:rPr>
        <w:t xml:space="preserve">1: </w:t>
      </w:r>
      <w:r>
        <w:t>старшая медицинская сестра</w:t>
      </w:r>
    </w:p>
    <w:p>
      <w:r>
        <w:rPr>
          <w:b/>
        </w:rPr>
        <w:t xml:space="preserve">2: </w:t>
      </w:r>
      <w:r>
        <w:t>врач, работающий на оборудовании</w:t>
      </w:r>
    </w:p>
    <w:p>
      <w:r>
        <w:rPr>
          <w:b/>
        </w:rPr>
        <w:t xml:space="preserve">3: </w:t>
      </w:r>
      <w:r>
        <w:t>техник контрольно-измерительных приборов</w:t>
      </w:r>
    </w:p>
    <w:p>
      <w:r>
        <w:rPr>
          <w:b/>
        </w:rPr>
        <w:t xml:space="preserve">4: </w:t>
      </w:r>
      <w:r>
        <w:t>инженер по медицинскому оборудованию</w:t>
      </w:r>
    </w:p>
    <w:p>
      <w:r>
        <w:t xml:space="preserve">Правильный ответ: </w:t>
      </w:r>
      <w:r>
        <w:rPr>
          <w:b/>
        </w:rPr>
        <w:t>инженер по медицинскому оборудованию</w:t>
      </w:r>
    </w:p>
    <w:p>
      <w:pPr>
        <w:pStyle w:val="Heading2"/>
      </w:pPr>
      <w:r>
        <w:t>ИССЛЕДОВАНИЕ ТИПА «СЛУЧАЙ-КОНТРОЛЬ» ОТНОСИТСЯ К _______________ ИССЛЕДОВАНИЯМ</w:t>
      </w:r>
    </w:p>
    <w:p>
      <w:r>
        <w:rPr>
          <w:b/>
        </w:rPr>
        <w:t xml:space="preserve">1: </w:t>
      </w:r>
      <w:r>
        <w:t>описательным</w:t>
      </w:r>
    </w:p>
    <w:p>
      <w:r>
        <w:rPr>
          <w:b/>
        </w:rPr>
        <w:t xml:space="preserve">2: </w:t>
      </w:r>
      <w:r>
        <w:t>статистическим</w:t>
      </w:r>
    </w:p>
    <w:p>
      <w:r>
        <w:rPr>
          <w:b/>
        </w:rPr>
        <w:t xml:space="preserve">3: </w:t>
      </w:r>
      <w:r>
        <w:t>аналитическим</w:t>
      </w:r>
    </w:p>
    <w:p>
      <w:r>
        <w:rPr>
          <w:b/>
        </w:rPr>
        <w:t xml:space="preserve">4: </w:t>
      </w:r>
      <w:r>
        <w:t>экспериментальным</w:t>
      </w:r>
    </w:p>
    <w:p>
      <w:r>
        <w:t xml:space="preserve">Правильный ответ: </w:t>
      </w:r>
      <w:r>
        <w:rPr>
          <w:b/>
        </w:rPr>
        <w:t>аналитическим</w:t>
      </w:r>
    </w:p>
    <w:p>
      <w:pPr>
        <w:pStyle w:val="Heading2"/>
      </w:pPr>
      <w:r>
        <w:t>В РОССИЙСКОЙ ФЕДЕРАЦИИ ОБЯЗАННОСТЬ ПО ХРАНЕНИЮ МЕДИЦИНСКОЙ ДОКУМЕНТАЦИИ ВОЗЛОЖЕНА НА</w:t>
      </w:r>
    </w:p>
    <w:p>
      <w:r>
        <w:rPr>
          <w:b/>
        </w:rPr>
        <w:t xml:space="preserve">1: </w:t>
      </w:r>
      <w:r>
        <w:t>медицинскую организацию</w:t>
      </w:r>
    </w:p>
    <w:p>
      <w:r>
        <w:rPr>
          <w:b/>
        </w:rPr>
        <w:t xml:space="preserve">2: </w:t>
      </w:r>
      <w:r>
        <w:t>территориальный фонд обязательного медицинского страхования</w:t>
      </w:r>
    </w:p>
    <w:p>
      <w:r>
        <w:rPr>
          <w:b/>
        </w:rPr>
        <w:t xml:space="preserve">3: </w:t>
      </w:r>
      <w:r>
        <w:t>пациента</w:t>
      </w:r>
    </w:p>
    <w:p>
      <w:r>
        <w:rPr>
          <w:b/>
        </w:rPr>
        <w:t xml:space="preserve">4: </w:t>
      </w:r>
      <w:r>
        <w:t>страховую компанию</w:t>
      </w:r>
    </w:p>
    <w:p>
      <w:r>
        <w:t xml:space="preserve">Правильный ответ: </w:t>
      </w:r>
      <w:r>
        <w:rPr>
          <w:b/>
        </w:rPr>
        <w:t>медицинскую организацию</w:t>
      </w:r>
    </w:p>
    <w:p>
      <w:pPr>
        <w:pStyle w:val="Heading2"/>
      </w:pPr>
      <w:r>
        <w:t>КОЭФФИЦИЕНТ ВАРИАЦИИ ВЫРАЖАЕТСЯ В</w:t>
      </w:r>
    </w:p>
    <w:p>
      <w:r>
        <w:rPr>
          <w:b/>
        </w:rPr>
        <w:t xml:space="preserve">1: </w:t>
      </w:r>
      <w:r>
        <w:t>дробях</w:t>
      </w:r>
    </w:p>
    <w:p>
      <w:r>
        <w:rPr>
          <w:b/>
        </w:rPr>
        <w:t xml:space="preserve">2: </w:t>
      </w:r>
      <w:r>
        <w:t>процентах</w:t>
      </w:r>
    </w:p>
    <w:p>
      <w:r>
        <w:rPr>
          <w:b/>
        </w:rPr>
        <w:t xml:space="preserve">3: </w:t>
      </w:r>
      <w:r>
        <w:t>квартилях</w:t>
      </w:r>
    </w:p>
    <w:p>
      <w:r>
        <w:rPr>
          <w:b/>
        </w:rPr>
        <w:t xml:space="preserve">4: </w:t>
      </w:r>
      <w:r>
        <w:t>процентилях</w:t>
      </w:r>
    </w:p>
    <w:p>
      <w:r>
        <w:t xml:space="preserve">Правильный ответ: </w:t>
      </w:r>
      <w:r>
        <w:rPr>
          <w:b/>
        </w:rPr>
        <w:t>процентах</w:t>
      </w:r>
    </w:p>
    <w:p>
      <w:pPr>
        <w:pStyle w:val="Heading2"/>
      </w:pPr>
      <w:r>
        <w:t>ВРАЧЕБНАЯ КОМИССИЯ В МЕДИЦИНСКОЙ ОРГАНИЗАЦИИ СОЗДАЕТСЯ И РАБОТАЕТ НА ОСНОВАНИИ</w:t>
      </w:r>
    </w:p>
    <w:p>
      <w:r>
        <w:rPr>
          <w:b/>
        </w:rPr>
        <w:t xml:space="preserve">1: </w:t>
      </w:r>
      <w:r>
        <w:t>наличия лицензии по экспертизе профессиональной пригодности</w:t>
      </w:r>
    </w:p>
    <w:p>
      <w:r>
        <w:rPr>
          <w:b/>
        </w:rPr>
        <w:t xml:space="preserve">2: </w:t>
      </w:r>
      <w:r>
        <w:t>распоряжения органа исполнительной власти субъекта Федерации</w:t>
      </w:r>
    </w:p>
    <w:p>
      <w:r>
        <w:rPr>
          <w:b/>
        </w:rPr>
        <w:t xml:space="preserve">3: </w:t>
      </w:r>
      <w:r>
        <w:t>постановления органов местного самоуправления</w:t>
      </w:r>
    </w:p>
    <w:p>
      <w:r>
        <w:rPr>
          <w:b/>
        </w:rPr>
        <w:t xml:space="preserve">4: </w:t>
      </w:r>
      <w:r>
        <w:t>приказа руководителя медицинской организации</w:t>
      </w:r>
    </w:p>
    <w:p>
      <w:r>
        <w:t xml:space="preserve">Правильный ответ: </w:t>
      </w:r>
      <w:r>
        <w:rPr>
          <w:b/>
        </w:rPr>
        <w:t>приказа руководителя медицинской организации</w:t>
      </w:r>
    </w:p>
    <w:p>
      <w:pPr>
        <w:pStyle w:val="Heading2"/>
      </w:pPr>
      <w:r>
        <w:t>ТРАДИЦИОННОЙ ДЛЯ ОТЕЧЕСТВЕННОЙ МЕДИЦИНЫ ЯВЛЯЕТСЯ ________ МОДЕЛЬ ВЗАИМООТНОШЕНИЙ ВРАЧА И ПАЦИЕНТА</w:t>
      </w:r>
    </w:p>
    <w:p>
      <w:r>
        <w:rPr>
          <w:b/>
        </w:rPr>
        <w:t xml:space="preserve">1: </w:t>
      </w:r>
      <w:r>
        <w:t>патерналистская</w:t>
      </w:r>
    </w:p>
    <w:p>
      <w:r>
        <w:rPr>
          <w:b/>
        </w:rPr>
        <w:t xml:space="preserve">2: </w:t>
      </w:r>
      <w:r>
        <w:t>инженерная (технократическая)</w:t>
      </w:r>
    </w:p>
    <w:p>
      <w:r>
        <w:rPr>
          <w:b/>
        </w:rPr>
        <w:t xml:space="preserve">3: </w:t>
      </w:r>
      <w:r>
        <w:t>контрактная (договорная)</w:t>
      </w:r>
    </w:p>
    <w:p>
      <w:r>
        <w:rPr>
          <w:b/>
        </w:rPr>
        <w:t xml:space="preserve">4: </w:t>
      </w:r>
      <w:r>
        <w:t>коллегиальная</w:t>
      </w:r>
    </w:p>
    <w:p>
      <w:r>
        <w:t xml:space="preserve">Правильный ответ: </w:t>
      </w:r>
      <w:r>
        <w:rPr>
          <w:b/>
        </w:rPr>
        <w:t>патерналистская</w:t>
      </w:r>
    </w:p>
    <w:p>
      <w:pPr>
        <w:pStyle w:val="Heading2"/>
      </w:pPr>
      <w:r>
        <w:t>В СЛУЧАЕ ОКАЗАНИЯ ПЛАТНЫХ МЕДИЦИНСКИХ УСЛУГ ИНФОРМАЦИЯ О МЕТОДАХ МЕДИЦИНСКОЙ ПОМОЩИ, СВЯЗАННЫХ С НИМИ РИСКАХ, ВОЗМОЖНЫХ ВИДАХ МЕДИЦИНСКОГО ВМЕШАТЕЛЬСТВА, ИХ ПОСЛЕДСТВИЯХ И ОЖИДАЕМЫХ РЕЗУЛЬТАТАХ ДОЛЖНА ПРЕДОСТАВЛЯТЬСЯ ПРИ</w:t>
      </w:r>
    </w:p>
    <w:p>
      <w:r>
        <w:rPr>
          <w:b/>
        </w:rPr>
        <w:t xml:space="preserve">1: </w:t>
      </w:r>
      <w:r>
        <w:t>обращении потребителя по телефону</w:t>
      </w:r>
    </w:p>
    <w:p>
      <w:r>
        <w:rPr>
          <w:b/>
        </w:rPr>
        <w:t xml:space="preserve">2: </w:t>
      </w:r>
      <w:r>
        <w:t>заключении договора по требованию потребителя и (или) заказчика</w:t>
      </w:r>
    </w:p>
    <w:p>
      <w:r>
        <w:rPr>
          <w:b/>
        </w:rPr>
        <w:t xml:space="preserve">3: </w:t>
      </w:r>
      <w:r>
        <w:t>наличии возможности у медицинского работника</w:t>
      </w:r>
    </w:p>
    <w:p>
      <w:r>
        <w:rPr>
          <w:b/>
        </w:rPr>
        <w:t xml:space="preserve">4: </w:t>
      </w:r>
      <w:r>
        <w:t>наличии письменного заявления потребителя</w:t>
      </w:r>
    </w:p>
    <w:p>
      <w:r>
        <w:t xml:space="preserve">Правильный ответ: </w:t>
      </w:r>
      <w:r>
        <w:rPr>
          <w:b/>
        </w:rPr>
        <w:t>заключении договора по требованию потребителя и (или) заказчика</w:t>
      </w:r>
    </w:p>
    <w:p>
      <w:pPr>
        <w:pStyle w:val="Heading2"/>
      </w:pPr>
      <w:r>
        <w:t>МЕДИЦИНСКУЮ ПОМОЩЬ В РАМКАХ КЛИНИЧЕСКОЙ АПРОБАЦИИ ОКАЗЫВАЮТ ПРИ НАЛИЧИИ ЗАКЛЮЧЕНИЯ ЭКСПЕРТНОГО СОВЕТА УПОЛНОМОЧЕННОГО</w:t>
      </w:r>
    </w:p>
    <w:p>
      <w:r>
        <w:rPr>
          <w:b/>
        </w:rPr>
        <w:t xml:space="preserve">1: </w:t>
      </w:r>
      <w:r>
        <w:t>федерального органа законодательной власти</w:t>
      </w:r>
    </w:p>
    <w:p>
      <w:r>
        <w:rPr>
          <w:b/>
        </w:rPr>
        <w:t xml:space="preserve">2: </w:t>
      </w:r>
      <w:r>
        <w:t>законодательного органа государственной власти субъекта Российской Федерации</w:t>
      </w:r>
    </w:p>
    <w:p>
      <w:r>
        <w:rPr>
          <w:b/>
        </w:rPr>
        <w:t xml:space="preserve">3: </w:t>
      </w:r>
      <w:r>
        <w:t>федерального органа исполнительной власти</w:t>
      </w:r>
    </w:p>
    <w:p>
      <w:r>
        <w:rPr>
          <w:b/>
        </w:rPr>
        <w:t xml:space="preserve">4: </w:t>
      </w:r>
      <w:r>
        <w:t>исполнительного органа государственной власти субъекта Российской Федерации</w:t>
      </w:r>
    </w:p>
    <w:p>
      <w:r>
        <w:t xml:space="preserve">Правильный ответ: </w:t>
      </w:r>
      <w:r>
        <w:rPr>
          <w:b/>
        </w:rPr>
        <w:t>федерального органа исполнительной власти</w:t>
      </w:r>
    </w:p>
    <w:p>
      <w:pPr>
        <w:pStyle w:val="Heading2"/>
      </w:pPr>
      <w:r>
        <w:t>ОСНОВНЫМ РАЗДЕЛОМ РАБОТЫ ОРГАНИЗАЦИОННО-МЕТОДИЧЕСКОГО КАБИНЕТА ЦЕНТРАЛЬНОЙ РАЙОННОЙ БОЛЬНИЦЫ ЯВЛЯЕТСЯ</w:t>
      </w:r>
    </w:p>
    <w:p>
      <w:r>
        <w:rPr>
          <w:b/>
        </w:rPr>
        <w:t xml:space="preserve">1: </w:t>
      </w:r>
      <w:r>
        <w:t>организация лечебной деятельности</w:t>
      </w:r>
    </w:p>
    <w:p>
      <w:r>
        <w:rPr>
          <w:b/>
        </w:rPr>
        <w:t xml:space="preserve">2: </w:t>
      </w:r>
      <w:r>
        <w:t>планирование санитарно-противоэпидемических мероприятий в районе</w:t>
      </w:r>
    </w:p>
    <w:p>
      <w:r>
        <w:rPr>
          <w:b/>
        </w:rPr>
        <w:t xml:space="preserve">3: </w:t>
      </w:r>
      <w:r>
        <w:t>санитарно-просветительная работа</w:t>
      </w:r>
    </w:p>
    <w:p>
      <w:r>
        <w:rPr>
          <w:b/>
        </w:rPr>
        <w:t xml:space="preserve">4: </w:t>
      </w:r>
      <w:r>
        <w:t>обобщение статистических данных о состоянии здоровья населения и деятельности медицинских организаций района</w:t>
      </w:r>
    </w:p>
    <w:p>
      <w:r>
        <w:t xml:space="preserve">Правильный ответ: </w:t>
      </w:r>
      <w:r>
        <w:rPr>
          <w:b/>
        </w:rPr>
        <w:t>обобщение статистических данных о состоянии здоровья населения и деятельности медицинских организаций района</w:t>
      </w:r>
    </w:p>
    <w:p>
      <w:pPr>
        <w:pStyle w:val="Heading2"/>
      </w:pPr>
      <w:r>
        <w:t>ПРИ КОНТРОЛЕ РЕЗУЛЬТАТОВ ДИСПАНСЕРИЗАЦИИ И ПРОФИЛАКТИЧЕСКИХ МЕДИЦИНСКИХ ОСМОТРОВ НЕОБХОДИМО УЧИТЫВАТЬ, ЧТО ФАКТОРОМ РИСКА РАЗВИТИЯ ХРОНИЧЕСКИХ НЕИНФЕКЦИОННЫХ ЗАБОЛЕВАНИЙ ЯВЛЯЕТСЯ УРОВЕНЬ ОБЩЕГО ХОЛЕСТЕРИНА _____ ММОЛЬ/Л И БОЛЕЕ</w:t>
      </w:r>
    </w:p>
    <w:p>
      <w:r>
        <w:rPr>
          <w:b/>
        </w:rPr>
        <w:t xml:space="preserve">1: </w:t>
      </w:r>
      <w:r>
        <w:t>4,5</w:t>
      </w:r>
    </w:p>
    <w:p>
      <w:r>
        <w:rPr>
          <w:b/>
        </w:rPr>
        <w:t xml:space="preserve">2: </w:t>
      </w:r>
      <w:r>
        <w:t>3</w:t>
      </w:r>
    </w:p>
    <w:p>
      <w:r>
        <w:rPr>
          <w:b/>
        </w:rPr>
        <w:t xml:space="preserve">3: </w:t>
      </w:r>
      <w:r>
        <w:t>4</w:t>
      </w:r>
    </w:p>
    <w:p>
      <w:r>
        <w:rPr>
          <w:b/>
        </w:rPr>
        <w:t xml:space="preserve">4: </w:t>
      </w:r>
      <w:r>
        <w:t>5</w:t>
      </w:r>
    </w:p>
    <w:p>
      <w:r>
        <w:t xml:space="preserve">Правильный ответ: </w:t>
      </w:r>
      <w:r>
        <w:rPr>
          <w:b/>
        </w:rPr>
        <w:t>5</w:t>
      </w:r>
    </w:p>
    <w:p>
      <w:pPr>
        <w:pStyle w:val="Heading2"/>
      </w:pPr>
      <w:r>
        <w:t>ФИНАНСОВОЕ ОБЕСПЕЧЕНИЕ ОКАЗАНИЯ ГРАЖДАНАМ ПАЛЛИАТИВНОЙ МЕДИЦИНСКОЙ ПОМОЩИ ОСУЩЕСТВЛЯЕТСЯ ЗА СЧЕТ</w:t>
      </w:r>
    </w:p>
    <w:p>
      <w:r>
        <w:rPr>
          <w:b/>
        </w:rPr>
        <w:t xml:space="preserve">1: </w:t>
      </w:r>
      <w:r>
        <w:t>средств добровольного медицинского страхования</w:t>
      </w:r>
    </w:p>
    <w:p>
      <w:r>
        <w:rPr>
          <w:b/>
        </w:rPr>
        <w:t xml:space="preserve">2: </w:t>
      </w:r>
      <w:r>
        <w:t>бюджетных ассигнований бюджетов субъектов РФ</w:t>
      </w:r>
    </w:p>
    <w:p>
      <w:r>
        <w:rPr>
          <w:b/>
        </w:rPr>
        <w:t xml:space="preserve">3: </w:t>
      </w:r>
      <w:r>
        <w:t>средств обязательного медицинского страхования</w:t>
      </w:r>
    </w:p>
    <w:p>
      <w:r>
        <w:rPr>
          <w:b/>
        </w:rPr>
        <w:t xml:space="preserve">4: </w:t>
      </w:r>
      <w:r>
        <w:t>личных средств граждан</w:t>
      </w:r>
    </w:p>
    <w:p>
      <w:r>
        <w:t xml:space="preserve">Правильный ответ: </w:t>
      </w:r>
      <w:r>
        <w:rPr>
          <w:b/>
        </w:rPr>
        <w:t>бюджетных ассигнований бюджетов субъектов РФ</w:t>
      </w:r>
    </w:p>
    <w:p>
      <w:pPr>
        <w:pStyle w:val="Heading2"/>
      </w:pPr>
      <w:r>
        <w:t>В МЕДИЦИНСКИХ ОРГАНИЗАЦИЯХ, ОКАЗЫВАЮЩИХ ПЕРВИЧНУЮ МЕДИКО-САНИТАРНУЮ ПОМОЩЬ, ВОЗМОЖНО ФОРМИРОВАНИЕ УЧАСТКОВ</w:t>
      </w:r>
    </w:p>
    <w:p>
      <w:r>
        <w:rPr>
          <w:b/>
        </w:rPr>
        <w:t xml:space="preserve">1: </w:t>
      </w:r>
      <w:r>
        <w:t>терапевтических</w:t>
      </w:r>
    </w:p>
    <w:p>
      <w:r>
        <w:rPr>
          <w:b/>
        </w:rPr>
        <w:t xml:space="preserve">2: </w:t>
      </w:r>
      <w:r>
        <w:t>эндокринологических</w:t>
      </w:r>
    </w:p>
    <w:p>
      <w:r>
        <w:rPr>
          <w:b/>
        </w:rPr>
        <w:t xml:space="preserve">3: </w:t>
      </w:r>
      <w:r>
        <w:t>неврологических</w:t>
      </w:r>
    </w:p>
    <w:p>
      <w:r>
        <w:rPr>
          <w:b/>
        </w:rPr>
        <w:t xml:space="preserve">4: </w:t>
      </w:r>
      <w:r>
        <w:t>кардиологических</w:t>
      </w:r>
    </w:p>
    <w:p>
      <w:r>
        <w:t xml:space="preserve">Правильный ответ: </w:t>
      </w:r>
      <w:r>
        <w:rPr>
          <w:b/>
        </w:rPr>
        <w:t>терапевтических</w:t>
      </w:r>
    </w:p>
    <w:p>
      <w:pPr>
        <w:pStyle w:val="Heading2"/>
      </w:pPr>
      <w:r>
        <w:t>ПРИ КОНТРОЛЕ РЕЗУЛЬТАТОВ ПРОФИЛАКТИЧЕСКИХ ОСМОТРОВ НЕСОВЕРШЕННОЛЕТНИХ НЕОБХОДИМО УЧИТЫВАТЬ, ЧТО ДЕТЕЙ, ИМЕЮЩИХ ФУНКЦИОНАЛЬНЫЕ НАРУШЕНИЯ, НЕ ПОВЛЕКШИЕ ОТСТАВАНИЕ ОТ СВЕРСТНИКОВ В ФИЗИЧЕСКОМ РАЗВИТИИ, СЛЕДУЕТ ОТНОСИТЬ К _____ МЕДИЦИНСКОЙ ГРУППЕ ДЛЯ ЗАНЯТИЙ ФИЗИЧЕСКОЙ КУЛЬТУРОЙ</w:t>
      </w:r>
    </w:p>
    <w:p>
      <w:r>
        <w:rPr>
          <w:b/>
        </w:rPr>
        <w:t xml:space="preserve">1: </w:t>
      </w:r>
      <w:r>
        <w:t>подготовительной</w:t>
      </w:r>
    </w:p>
    <w:p>
      <w:r>
        <w:rPr>
          <w:b/>
        </w:rPr>
        <w:t xml:space="preserve">2: </w:t>
      </w:r>
      <w:r>
        <w:t>основной</w:t>
      </w:r>
    </w:p>
    <w:p>
      <w:r>
        <w:rPr>
          <w:b/>
        </w:rPr>
        <w:t xml:space="preserve">3: </w:t>
      </w:r>
      <w:r>
        <w:t>специальной подгруппе «Б»</w:t>
      </w:r>
    </w:p>
    <w:p>
      <w:r>
        <w:rPr>
          <w:b/>
        </w:rPr>
        <w:t xml:space="preserve">4: </w:t>
      </w:r>
      <w:r>
        <w:t>специальной подгруппе «А»</w:t>
      </w:r>
    </w:p>
    <w:p>
      <w:r>
        <w:t xml:space="preserve">Правильный ответ: </w:t>
      </w:r>
      <w:r>
        <w:rPr>
          <w:b/>
        </w:rPr>
        <w:t>основной</w:t>
      </w:r>
    </w:p>
    <w:p>
      <w:pPr>
        <w:pStyle w:val="Heading2"/>
      </w:pPr>
      <w:r>
        <w:t>КОММУНИКАТИВНАЯ КОМПЕТЕНТНОСТЬ МЕДИЦИНСКОГО РАБОТНИКА ПРОЯВЛЯЕТСЯ В СПОСОБНОСТИ</w:t>
      </w:r>
    </w:p>
    <w:p>
      <w:r>
        <w:rPr>
          <w:b/>
        </w:rPr>
        <w:t xml:space="preserve">1: </w:t>
      </w:r>
      <w:r>
        <w:t>оказывать психологическое влияние на пациента</w:t>
      </w:r>
    </w:p>
    <w:p>
      <w:r>
        <w:rPr>
          <w:b/>
        </w:rPr>
        <w:t xml:space="preserve">2: </w:t>
      </w:r>
      <w:r>
        <w:t>контролировать поведение коллег</w:t>
      </w:r>
    </w:p>
    <w:p>
      <w:r>
        <w:rPr>
          <w:b/>
        </w:rPr>
        <w:t xml:space="preserve">3: </w:t>
      </w:r>
      <w:r>
        <w:t>предупреждать ятрогенное воздействие на пациента</w:t>
      </w:r>
    </w:p>
    <w:p>
      <w:r>
        <w:rPr>
          <w:b/>
        </w:rPr>
        <w:t xml:space="preserve">4: </w:t>
      </w:r>
      <w:r>
        <w:t>устанавливать и поддерживать контакты с людьми</w:t>
      </w:r>
    </w:p>
    <w:p>
      <w:r>
        <w:t xml:space="preserve">Правильный ответ: </w:t>
      </w:r>
      <w:r>
        <w:rPr>
          <w:b/>
        </w:rPr>
        <w:t>устанавливать и поддерживать контакты с людьми</w:t>
      </w:r>
    </w:p>
    <w:p>
      <w:pPr>
        <w:pStyle w:val="Heading2"/>
      </w:pPr>
      <w:r>
        <w:t>В НЕИНФЕКЦИОННЫХ ОТДЕЛЕНИЯХ СТАЦИОНАРОВ КОЛИЧЕСТВО БОКСОВ ДЛЯ ПРИЕМА БОЛЬНЫХ ДЕТЕЙ ДОЛЖНО СОСТАВЛЯТЬ ___% ОТ ЧИСЛА КОЕК ТЕРАПЕВТИЧЕСКОГО ПРОФИЛЯ</w:t>
      </w:r>
    </w:p>
    <w:p>
      <w:r>
        <w:rPr>
          <w:b/>
        </w:rPr>
        <w:t xml:space="preserve">1: </w:t>
      </w:r>
      <w:r>
        <w:t>5</w:t>
      </w:r>
    </w:p>
    <w:p>
      <w:r>
        <w:rPr>
          <w:b/>
        </w:rPr>
        <w:t xml:space="preserve">2: </w:t>
      </w:r>
      <w:r>
        <w:t>7</w:t>
      </w:r>
    </w:p>
    <w:p>
      <w:r>
        <w:rPr>
          <w:b/>
        </w:rPr>
        <w:t xml:space="preserve">3: </w:t>
      </w:r>
      <w:r>
        <w:t>11</w:t>
      </w:r>
    </w:p>
    <w:p>
      <w:r>
        <w:rPr>
          <w:b/>
        </w:rPr>
        <w:t xml:space="preserve">4: </w:t>
      </w:r>
      <w:r>
        <w:t>6</w:t>
      </w:r>
    </w:p>
    <w:p>
      <w:r>
        <w:t xml:space="preserve">Правильный ответ: </w:t>
      </w:r>
      <w:r>
        <w:rPr>
          <w:b/>
        </w:rPr>
        <w:t>5</w:t>
      </w:r>
    </w:p>
    <w:p>
      <w:pPr>
        <w:pStyle w:val="Heading2"/>
      </w:pPr>
      <w:r>
        <w:t>СОГЛАСНО РЕКОМЕНДУЕМЫМ ШТАТНЫМ НОРМАТИВАМ ОТДЕЛЕНИЯ ТРАВМАТОЛОГИИ И ОРТОПЕДИИ ТРЕБУЕТСЯ 1 ВРАЧ-ТРАВМАТОЛОГ-ОРТОПЕД НА ______ КОЕК</w:t>
      </w:r>
    </w:p>
    <w:p>
      <w:r>
        <w:rPr>
          <w:b/>
        </w:rPr>
        <w:t xml:space="preserve">1: </w:t>
      </w:r>
      <w:r>
        <w:t>17</w:t>
      </w:r>
    </w:p>
    <w:p>
      <w:r>
        <w:rPr>
          <w:b/>
        </w:rPr>
        <w:t xml:space="preserve">2: </w:t>
      </w:r>
      <w:r>
        <w:t>15</w:t>
      </w:r>
    </w:p>
    <w:p>
      <w:r>
        <w:rPr>
          <w:b/>
        </w:rPr>
        <w:t xml:space="preserve">3: </w:t>
      </w:r>
      <w:r>
        <w:t>20</w:t>
      </w:r>
    </w:p>
    <w:p>
      <w:r>
        <w:rPr>
          <w:b/>
        </w:rPr>
        <w:t xml:space="preserve">4: </w:t>
      </w:r>
      <w:r>
        <w:t>12</w:t>
      </w:r>
    </w:p>
    <w:p>
      <w:r>
        <w:t xml:space="preserve">Правильный ответ: </w:t>
      </w:r>
      <w:r>
        <w:rPr>
          <w:b/>
        </w:rPr>
        <w:t>17</w:t>
      </w:r>
    </w:p>
    <w:p>
      <w:pPr>
        <w:pStyle w:val="Heading2"/>
      </w:pPr>
      <w:r>
        <w:t>КАЧЕСТВО МЕДИЦИНСКОЙ ПОМОЩИ НАПРЯМУЮ ЗАВИСИТ ОТ ВЫПОЛНЕНИЯ</w:t>
      </w:r>
    </w:p>
    <w:p>
      <w:r>
        <w:rPr>
          <w:b/>
        </w:rPr>
        <w:t xml:space="preserve">1: </w:t>
      </w:r>
      <w:r>
        <w:t>правил внутреннего распорядка</w:t>
      </w:r>
    </w:p>
    <w:p>
      <w:r>
        <w:rPr>
          <w:b/>
        </w:rPr>
        <w:t xml:space="preserve">2: </w:t>
      </w:r>
      <w:r>
        <w:t>плана посещений</w:t>
      </w:r>
    </w:p>
    <w:p>
      <w:r>
        <w:rPr>
          <w:b/>
        </w:rPr>
        <w:t xml:space="preserve">3: </w:t>
      </w:r>
      <w:r>
        <w:t>порядков, стандартов и клинических рекомендаций</w:t>
      </w:r>
    </w:p>
    <w:p>
      <w:r>
        <w:rPr>
          <w:b/>
        </w:rPr>
        <w:t xml:space="preserve">4: </w:t>
      </w:r>
      <w:r>
        <w:t>административных регламентов</w:t>
      </w:r>
    </w:p>
    <w:p>
      <w:r>
        <w:t xml:space="preserve">Правильный ответ: </w:t>
      </w:r>
      <w:r>
        <w:rPr>
          <w:b/>
        </w:rPr>
        <w:t>порядков, стандартов и клинических рекомендаций</w:t>
      </w:r>
    </w:p>
    <w:p>
      <w:pPr>
        <w:pStyle w:val="Heading2"/>
      </w:pPr>
      <w:r>
        <w:t>ПРИ ПРОВЕДЕНИИ ГОСУДАРСТВЕННОГО КОНТРОЛЯ КАЧЕСТВА И БЕЗОПАСНОСТИ МЕДИЦИНСКОЙ ДЕЯТЕЛЬНОСТИ НЕОБХОДИМО УЧИТЫВАТЬ, ЧТО ПОРЯДОК ОПРЕДЕЛЕНИЯ ЦЕН (ТАРИФОВ) НА МЕДИЦИНСКИЕ УСЛУГИ, ПРЕДОСТАВЛЯЕМЫЕ НЕГОСУДАРСТВЕННЫМИ (ЧАСТНЫМИ) МЕДИЦИНСКИМ ОРГАНИЗАЦИЯМИ, УСТАНАВЛИВАЕТ</w:t>
      </w:r>
    </w:p>
    <w:p>
      <w:r>
        <w:rPr>
          <w:b/>
        </w:rPr>
        <w:t xml:space="preserve">1: </w:t>
      </w:r>
      <w:r>
        <w:t>территориальный фонд обязательного медицинского страхования</w:t>
      </w:r>
    </w:p>
    <w:p>
      <w:r>
        <w:rPr>
          <w:b/>
        </w:rPr>
        <w:t xml:space="preserve">2: </w:t>
      </w:r>
      <w:r>
        <w:t>Министерство здравоохранения Российской Федерации</w:t>
      </w:r>
    </w:p>
    <w:p>
      <w:r>
        <w:rPr>
          <w:b/>
        </w:rPr>
        <w:t xml:space="preserve">3: </w:t>
      </w:r>
      <w:r>
        <w:t>страховая компания</w:t>
      </w:r>
    </w:p>
    <w:p>
      <w:r>
        <w:rPr>
          <w:b/>
        </w:rPr>
        <w:t xml:space="preserve">4: </w:t>
      </w:r>
      <w:r>
        <w:t>самостоятельно сама медицинская организация</w:t>
      </w:r>
    </w:p>
    <w:p>
      <w:r>
        <w:t xml:space="preserve">Правильный ответ: </w:t>
      </w:r>
      <w:r>
        <w:rPr>
          <w:b/>
        </w:rPr>
        <w:t>самостоятельно сама медицинская организация</w:t>
      </w:r>
    </w:p>
    <w:p>
      <w:pPr>
        <w:pStyle w:val="Heading2"/>
      </w:pPr>
      <w:r>
        <w:t>ОБРАЗ ЖИЗНИ ЧЕЛОВЕКА БОЛЬШЕ ВСЕГО ВЛИЯЕТ НА ВОЗНИКНОВЕНИЕ</w:t>
      </w:r>
    </w:p>
    <w:p>
      <w:r>
        <w:rPr>
          <w:b/>
        </w:rPr>
        <w:t xml:space="preserve">1: </w:t>
      </w:r>
      <w:r>
        <w:t>хронических неинфекционных заболеваний</w:t>
      </w:r>
    </w:p>
    <w:p>
      <w:r>
        <w:rPr>
          <w:b/>
        </w:rPr>
        <w:t xml:space="preserve">2: </w:t>
      </w:r>
      <w:r>
        <w:t>заболеваний перинатального периода</w:t>
      </w:r>
    </w:p>
    <w:p>
      <w:r>
        <w:rPr>
          <w:b/>
        </w:rPr>
        <w:t xml:space="preserve">3: </w:t>
      </w:r>
      <w:r>
        <w:t>инфекционных заболеваний</w:t>
      </w:r>
    </w:p>
    <w:p>
      <w:r>
        <w:rPr>
          <w:b/>
        </w:rPr>
        <w:t xml:space="preserve">4: </w:t>
      </w:r>
      <w:r>
        <w:t>суицидов</w:t>
      </w:r>
    </w:p>
    <w:p>
      <w:r>
        <w:t xml:space="preserve">Правильный ответ: </w:t>
      </w:r>
      <w:r>
        <w:rPr>
          <w:b/>
        </w:rPr>
        <w:t>хронических неинфекционных заболеваний</w:t>
      </w:r>
    </w:p>
    <w:p>
      <w:pPr>
        <w:pStyle w:val="Heading2"/>
      </w:pPr>
      <w:r>
        <w:t>ПРИ МЕТОДЕ ОБРАТНОГО РАНЖИРОВАНИЯ ВАРИАНТЫ РЯДА РАСПОЛАГАЮТ В ____________ ПОРЯДКЕ</w:t>
      </w:r>
    </w:p>
    <w:p>
      <w:r>
        <w:rPr>
          <w:b/>
        </w:rPr>
        <w:t xml:space="preserve">1: </w:t>
      </w:r>
      <w:r>
        <w:t>интервальном</w:t>
      </w:r>
    </w:p>
    <w:p>
      <w:r>
        <w:rPr>
          <w:b/>
        </w:rPr>
        <w:t xml:space="preserve">2: </w:t>
      </w:r>
      <w:r>
        <w:t>убывающем</w:t>
      </w:r>
    </w:p>
    <w:p>
      <w:r>
        <w:rPr>
          <w:b/>
        </w:rPr>
        <w:t xml:space="preserve">3: </w:t>
      </w:r>
      <w:r>
        <w:t>возрастающем</w:t>
      </w:r>
    </w:p>
    <w:p>
      <w:r>
        <w:rPr>
          <w:b/>
        </w:rPr>
        <w:t xml:space="preserve">4: </w:t>
      </w:r>
      <w:r>
        <w:t>категориальном</w:t>
      </w:r>
    </w:p>
    <w:p>
      <w:r>
        <w:t xml:space="preserve">Правильный ответ: </w:t>
      </w:r>
      <w:r>
        <w:rPr>
          <w:b/>
        </w:rPr>
        <w:t>убывающем</w:t>
      </w:r>
    </w:p>
    <w:p>
      <w:pPr>
        <w:pStyle w:val="Heading2"/>
      </w:pPr>
      <w:r>
        <w:t>ПРИ ПРОВЕРКЕ КАЧЕСТВА МЕДИКО-СОЦИАЛЬНОЙ ЭКСПЕРТИЗЫ НЕОБХОДИМО УЧИТЫВАТЬ, ЧТО КАТЕГОРИЯ «РЕБЕНОК ИНВАЛИД» БЕЗ ПЕРЕОСВИДЕТЕЛЬСТВОВАНИЯ УСТАНАВЛИВАЕТСЯ ДО 18 ЛЕТ ПРИ НАЛИЧИИ</w:t>
      </w:r>
    </w:p>
    <w:p>
      <w:r>
        <w:rPr>
          <w:b/>
        </w:rPr>
        <w:t xml:space="preserve">1: </w:t>
      </w:r>
      <w:r>
        <w:t>острого лейкоза</w:t>
      </w:r>
    </w:p>
    <w:p>
      <w:r>
        <w:rPr>
          <w:b/>
        </w:rPr>
        <w:t xml:space="preserve">2: </w:t>
      </w:r>
      <w:r>
        <w:t>сколиоза III-IV степени</w:t>
      </w:r>
    </w:p>
    <w:p>
      <w:r>
        <w:rPr>
          <w:b/>
        </w:rPr>
        <w:t xml:space="preserve">3: </w:t>
      </w:r>
      <w:r>
        <w:t>нефротическом синдроме со стероидной зависимостью</w:t>
      </w:r>
    </w:p>
    <w:p>
      <w:r>
        <w:rPr>
          <w:b/>
        </w:rPr>
        <w:t xml:space="preserve">4: </w:t>
      </w:r>
      <w:r>
        <w:t>умственной отсталости</w:t>
      </w:r>
    </w:p>
    <w:p>
      <w:r>
        <w:t xml:space="preserve">Правильный ответ: </w:t>
      </w:r>
      <w:r>
        <w:rPr>
          <w:b/>
        </w:rPr>
        <w:t>умственной отсталости</w:t>
      </w:r>
    </w:p>
    <w:p>
      <w:pPr>
        <w:pStyle w:val="Heading2"/>
      </w:pPr>
      <w:r>
        <w:t>ПРИ ОПРЕДЕЛЕНИИ ПОСТАВЩИКОВ ЗАКАЗЧИК ОБЯЗАН ПРЕДОСТАВЛЯТЬ ПРЕИМУЩЕСТВА ОБЩЕСТВЕННЫМ ОРГАНИЗАЦИЯМ ИНВАЛИДОВ В ОТНОШЕНИИ ПРЕДЛАГАЕМОЙ ИМИ ЦЕНЫ КОНТРАКТА В РАЗМЕРЕ ДО (В ПРОЦЕНТАХ)</w:t>
      </w:r>
    </w:p>
    <w:p>
      <w:r>
        <w:rPr>
          <w:b/>
        </w:rPr>
        <w:t xml:space="preserve">1: </w:t>
      </w:r>
      <w:r>
        <w:t>15</w:t>
      </w:r>
    </w:p>
    <w:p>
      <w:r>
        <w:rPr>
          <w:b/>
        </w:rPr>
        <w:t xml:space="preserve">2: </w:t>
      </w:r>
      <w:r>
        <w:t>20</w:t>
      </w:r>
    </w:p>
    <w:p>
      <w:r>
        <w:rPr>
          <w:b/>
        </w:rPr>
        <w:t xml:space="preserve">3: </w:t>
      </w:r>
      <w:r>
        <w:t>30</w:t>
      </w:r>
    </w:p>
    <w:p>
      <w:r>
        <w:rPr>
          <w:b/>
        </w:rPr>
        <w:t xml:space="preserve">4: </w:t>
      </w:r>
      <w:r>
        <w:t>25</w:t>
      </w:r>
    </w:p>
    <w:p>
      <w:r>
        <w:t xml:space="preserve">Правильный ответ: </w:t>
      </w:r>
      <w:r>
        <w:rPr>
          <w:b/>
        </w:rPr>
        <w:t>15</w:t>
      </w:r>
    </w:p>
    <w:p>
      <w:pPr>
        <w:pStyle w:val="Heading2"/>
      </w:pPr>
      <w:r>
        <w:t>В ИНФОРМАЦИОННЫХ МАТЕРИАЛАХ ДЛЯ НАСЕЛЕНИЯ ПО ВОПРОСАМ ИНВАЛИДНОСТИ УКАЗЫВАЮТ, ЧТО ПОД СПОСОБНОСТЬЮ К ОРИЕНТАЦИИ ПОНИМАЮТ СПОСОБНОСТЬ</w:t>
      </w:r>
    </w:p>
    <w:p>
      <w:r>
        <w:rPr>
          <w:b/>
        </w:rPr>
        <w:t xml:space="preserve">1: </w:t>
      </w:r>
      <w:r>
        <w:t>к целенаправленному процессу организации деятельности по овладению знаниями, умениями, навыками и компетенциями</w:t>
      </w:r>
    </w:p>
    <w:p>
      <w:r>
        <w:rPr>
          <w:b/>
        </w:rPr>
        <w:t xml:space="preserve">2: </w:t>
      </w:r>
      <w:r>
        <w:t>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
        <w:rPr>
          <w:b/>
        </w:rPr>
        <w:t xml:space="preserve">3: </w:t>
      </w:r>
      <w:r>
        <w:t>к адекватному восприятию личности и окружающей обстановки, оценке ситуации, к определению времени и места нахождения</w:t>
      </w:r>
    </w:p>
    <w:p>
      <w:r>
        <w:rPr>
          <w:b/>
        </w:rPr>
        <w:t xml:space="preserve">4: </w:t>
      </w:r>
      <w:r>
        <w:t>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
        <w:t xml:space="preserve">Правильный ответ: </w:t>
      </w:r>
      <w:r>
        <w:rPr>
          <w:b/>
        </w:rPr>
        <w:t>к адекватному восприятию личности и окружающей обстановки, оценке ситуации, к определению времени и места нахождения</w:t>
      </w:r>
    </w:p>
    <w:p>
      <w:pPr>
        <w:pStyle w:val="Heading2"/>
      </w:pPr>
      <w:r>
        <w:t>СОВЕЩАНИЕ НЕСКОЛЬКИХ ВРАЧЕЙ, НЕОБХОДИМОЕ ДЛЯ УСТАНОВЛЕНИЯ СОСТОЯНИЯ ЗДОРОВЬЯ ПАЦИЕНТА, НАЗЫВАЕТСЯ</w:t>
      </w:r>
    </w:p>
    <w:p>
      <w:r>
        <w:rPr>
          <w:b/>
        </w:rPr>
        <w:t xml:space="preserve">1: </w:t>
      </w:r>
      <w:r>
        <w:t>консилиумом</w:t>
      </w:r>
    </w:p>
    <w:p>
      <w:r>
        <w:rPr>
          <w:b/>
        </w:rPr>
        <w:t xml:space="preserve">2: </w:t>
      </w:r>
      <w:r>
        <w:t>референдумом</w:t>
      </w:r>
    </w:p>
    <w:p>
      <w:r>
        <w:rPr>
          <w:b/>
        </w:rPr>
        <w:t xml:space="preserve">3: </w:t>
      </w:r>
      <w:r>
        <w:t>конференцией</w:t>
      </w:r>
    </w:p>
    <w:p>
      <w:r>
        <w:rPr>
          <w:b/>
        </w:rPr>
        <w:t xml:space="preserve">4: </w:t>
      </w:r>
      <w:r>
        <w:t>планеркой</w:t>
      </w:r>
    </w:p>
    <w:p>
      <w:r>
        <w:t xml:space="preserve">Правильный ответ: </w:t>
      </w:r>
      <w:r>
        <w:rPr>
          <w:b/>
        </w:rPr>
        <w:t>консилиумом</w:t>
      </w:r>
    </w:p>
    <w:p>
      <w:pPr>
        <w:pStyle w:val="Heading2"/>
      </w:pPr>
      <w:r>
        <w:t>ПОСОБИЕ ПО ВРЕМЕННОЙ НЕТРУДОСПОСОБНОСТИ В СВЯЗИ С УХОДОМ ЗА РЕБЕНКОМ ДО 7 ЛЕТ, НАХОДЯЩИМСЯ НА ЛЕЧЕНИИ В АМБУЛАТОРНЫХ УСЛОВИЯХ, НАЧИНАЯ С 11 ДНЯ ЗАБОЛЕВАНИЯ, РАССЧИТЫВАЕТСЯ В РАЗМЕРЕ ________ % ОТ СРЕДНЕГО ЗАРАБОТКА ЧЛЕНА СЕМЬИ, НЕПОСРЕДСТВЕННО ОСУЩЕСТВЛЯЮЩЕГО УХОД</w:t>
      </w:r>
    </w:p>
    <w:p>
      <w:r>
        <w:rPr>
          <w:b/>
        </w:rPr>
        <w:t xml:space="preserve">1: </w:t>
      </w:r>
      <w:r>
        <w:t>100</w:t>
      </w:r>
    </w:p>
    <w:p>
      <w:r>
        <w:rPr>
          <w:b/>
        </w:rPr>
        <w:t xml:space="preserve">2: </w:t>
      </w:r>
      <w:r>
        <w:t>10</w:t>
      </w:r>
    </w:p>
    <w:p>
      <w:r>
        <w:rPr>
          <w:b/>
        </w:rPr>
        <w:t xml:space="preserve">3: </w:t>
      </w:r>
      <w:r>
        <w:t>50</w:t>
      </w:r>
    </w:p>
    <w:p>
      <w:r>
        <w:rPr>
          <w:b/>
        </w:rPr>
        <w:t xml:space="preserve">4: </w:t>
      </w:r>
      <w:r>
        <w:t>5</w:t>
      </w:r>
    </w:p>
    <w:p>
      <w:r>
        <w:t xml:space="preserve">Правильный ответ: </w:t>
      </w:r>
      <w:r>
        <w:rPr>
          <w:b/>
        </w:rPr>
        <w:t>50</w:t>
      </w:r>
    </w:p>
    <w:p>
      <w:pPr>
        <w:pStyle w:val="Heading2"/>
      </w:pPr>
      <w:r>
        <w:t>ПРОДОЛЖИТЕЛЬНОСТЬ СВЕРХУРОЧНОЙ РАБОТЫ ДОПУСКАЕТСЯ ДЛЯ КАЖДОГО РАБОТНИКА ДО _____ ЧАСОВ В ГОД</w:t>
      </w:r>
    </w:p>
    <w:p>
      <w:r>
        <w:rPr>
          <w:b/>
        </w:rPr>
        <w:t xml:space="preserve">1: </w:t>
      </w:r>
      <w:r>
        <w:t>120</w:t>
      </w:r>
    </w:p>
    <w:p>
      <w:r>
        <w:rPr>
          <w:b/>
        </w:rPr>
        <w:t xml:space="preserve">2: </w:t>
      </w:r>
      <w:r>
        <w:t>140</w:t>
      </w:r>
    </w:p>
    <w:p>
      <w:r>
        <w:rPr>
          <w:b/>
        </w:rPr>
        <w:t xml:space="preserve">3: </w:t>
      </w:r>
      <w:r>
        <w:t>150</w:t>
      </w:r>
    </w:p>
    <w:p>
      <w:r>
        <w:rPr>
          <w:b/>
        </w:rPr>
        <w:t xml:space="preserve">4: </w:t>
      </w:r>
      <w:r>
        <w:t>180</w:t>
      </w:r>
    </w:p>
    <w:p>
      <w:r>
        <w:t xml:space="preserve">Правильный ответ: </w:t>
      </w:r>
      <w:r>
        <w:rPr>
          <w:b/>
        </w:rPr>
        <w:t>120</w:t>
      </w:r>
    </w:p>
    <w:p>
      <w:pPr>
        <w:pStyle w:val="Heading2"/>
      </w:pPr>
      <w:r>
        <w:t>СТЕПЕНЬ ВЫРАЖЕННОСТИ СТОЙКИХ НАРУШЕНИЙ ФУНКЦИЙ ОРГАНИЗМА ЧЕЛОВЕКА, ОБУСЛОВЛЕННЫХ ЗАБОЛЕВАНИЯМИ, ПОСЛЕДСТВИЯМИ ТРАВМ ИЛИ ДЕФЕКТАМИ, УСТАНАВЛИВАЕТСЯ В ДИАПАЗОНЕ ОТ 10 ДО 100 ПРОЦЕНТОВ, С ШАГОМ (В ПРОЦЕНТАХ)</w:t>
      </w:r>
    </w:p>
    <w:p>
      <w:r>
        <w:rPr>
          <w:b/>
        </w:rPr>
        <w:t xml:space="preserve">1: </w:t>
      </w:r>
      <w:r>
        <w:t>5</w:t>
      </w:r>
    </w:p>
    <w:p>
      <w:r>
        <w:rPr>
          <w:b/>
        </w:rPr>
        <w:t xml:space="preserve">2: </w:t>
      </w:r>
      <w:r>
        <w:t>10</w:t>
      </w:r>
    </w:p>
    <w:p>
      <w:r>
        <w:rPr>
          <w:b/>
        </w:rPr>
        <w:t xml:space="preserve">3: </w:t>
      </w:r>
      <w:r>
        <w:t>20</w:t>
      </w:r>
    </w:p>
    <w:p>
      <w:r>
        <w:rPr>
          <w:b/>
        </w:rPr>
        <w:t xml:space="preserve">4: </w:t>
      </w:r>
      <w:r>
        <w:t>1</w:t>
      </w:r>
    </w:p>
    <w:p>
      <w:r>
        <w:t xml:space="preserve">Правильный ответ: </w:t>
      </w:r>
      <w:r>
        <w:rPr>
          <w:b/>
        </w:rPr>
        <w:t>10</w:t>
      </w:r>
    </w:p>
    <w:p>
      <w:pPr>
        <w:pStyle w:val="Heading2"/>
      </w:pPr>
      <w:r>
        <w:t>РАБОТОДАТЕЛЬ ОТЧИСЛЯЕТ В ФЕДЕРАЛЬНЫЙ ФОНД ОБЯЗАТЕЛЬНОГО МЕДИЦИНСКОГО СТРАХОВАНИЯ РОССИЙСКОЙ ФЕДЕРАЦИИ ___________ % ПО ОТНОШЕНИЮ К ФОНДУ ОПЛАТЫ ТРУДА</w:t>
      </w:r>
    </w:p>
    <w:p>
      <w:r>
        <w:rPr>
          <w:b/>
        </w:rPr>
        <w:t xml:space="preserve">1: </w:t>
      </w:r>
      <w:r>
        <w:t>3,6</w:t>
      </w:r>
    </w:p>
    <w:p>
      <w:r>
        <w:rPr>
          <w:b/>
        </w:rPr>
        <w:t xml:space="preserve">2: </w:t>
      </w:r>
      <w:r>
        <w:t>2,8</w:t>
      </w:r>
    </w:p>
    <w:p>
      <w:r>
        <w:rPr>
          <w:b/>
        </w:rPr>
        <w:t xml:space="preserve">3: </w:t>
      </w:r>
      <w:r>
        <w:t>4,6</w:t>
      </w:r>
    </w:p>
    <w:p>
      <w:r>
        <w:rPr>
          <w:b/>
        </w:rPr>
        <w:t xml:space="preserve">4: </w:t>
      </w:r>
      <w:r>
        <w:t>5,1</w:t>
      </w:r>
    </w:p>
    <w:p>
      <w:r>
        <w:t xml:space="preserve">Правильный ответ: </w:t>
      </w:r>
      <w:r>
        <w:rPr>
          <w:b/>
        </w:rPr>
        <w:t>5,1</w:t>
      </w:r>
    </w:p>
    <w:p>
      <w:pPr>
        <w:pStyle w:val="Heading2"/>
      </w:pPr>
      <w:r>
        <w:t>ОДНИМ ИЗ КРИТЕРИЕВ ЭФФЕКТИВНОСТИ ПРОВОДИМОЙ ДИСПАНСЕРИЗАЦИИ ЯВЛЯЕТСЯ ПОКАЗАТЕЛЬ</w:t>
      </w:r>
    </w:p>
    <w:p>
      <w:r>
        <w:rPr>
          <w:b/>
        </w:rPr>
        <w:t xml:space="preserve">1: </w:t>
      </w:r>
      <w:r>
        <w:t>числа диспансерных контингентов</w:t>
      </w:r>
    </w:p>
    <w:p>
      <w:r>
        <w:rPr>
          <w:b/>
        </w:rPr>
        <w:t xml:space="preserve">2: </w:t>
      </w:r>
      <w:r>
        <w:t>результативности диспансерного наблюдения</w:t>
      </w:r>
    </w:p>
    <w:p>
      <w:r>
        <w:rPr>
          <w:b/>
        </w:rPr>
        <w:t xml:space="preserve">3: </w:t>
      </w:r>
      <w:r>
        <w:t>охвата населения диспансеризацией</w:t>
      </w:r>
    </w:p>
    <w:p>
      <w:r>
        <w:rPr>
          <w:b/>
        </w:rPr>
        <w:t xml:space="preserve">4: </w:t>
      </w:r>
      <w:r>
        <w:t>этапности диспансерного наблюдения</w:t>
      </w:r>
    </w:p>
    <w:p>
      <w:r>
        <w:t xml:space="preserve">Правильный ответ: </w:t>
      </w:r>
      <w:r>
        <w:rPr>
          <w:b/>
        </w:rPr>
        <w:t>охвата населения диспансеризацией</w:t>
      </w:r>
    </w:p>
    <w:p>
      <w:pPr>
        <w:pStyle w:val="Heading2"/>
      </w:pPr>
      <w:r>
        <w:t>НАЛИЧИЕ В МЕДИЦИНСКОЙ ОРГАНИЗАЦИИ НОРМАТИВНЫХ ПРАВОВЫХ АКТОВ ЯВЛЯЕТСЯ ПОКАЗАТЕЛЕМ</w:t>
      </w:r>
    </w:p>
    <w:p>
      <w:r>
        <w:rPr>
          <w:b/>
        </w:rPr>
        <w:t xml:space="preserve">1: </w:t>
      </w:r>
      <w:r>
        <w:t>кадровой обеспеченности</w:t>
      </w:r>
    </w:p>
    <w:p>
      <w:r>
        <w:rPr>
          <w:b/>
        </w:rPr>
        <w:t xml:space="preserve">2: </w:t>
      </w:r>
      <w:r>
        <w:t>качества и безопасности медицинской деятельности</w:t>
      </w:r>
    </w:p>
    <w:p>
      <w:r>
        <w:rPr>
          <w:b/>
        </w:rPr>
        <w:t xml:space="preserve">3: </w:t>
      </w:r>
      <w:r>
        <w:t>эффективной работы правовых служб</w:t>
      </w:r>
    </w:p>
    <w:p>
      <w:r>
        <w:rPr>
          <w:b/>
        </w:rPr>
        <w:t xml:space="preserve">4: </w:t>
      </w:r>
      <w:r>
        <w:t>финансовой стабильности</w:t>
      </w:r>
    </w:p>
    <w:p>
      <w:r>
        <w:t xml:space="preserve">Правильный ответ: </w:t>
      </w:r>
      <w:r>
        <w:rPr>
          <w:b/>
        </w:rPr>
        <w:t>качества и безопасности медицинской деятельности</w:t>
      </w:r>
    </w:p>
    <w:p>
      <w:pPr>
        <w:pStyle w:val="Heading2"/>
      </w:pPr>
      <w:r>
        <w:t>НАИБОЛЕЕ ТЕСНО ГЕРИАТРИЧЕСКАЯ СЛУЖБА ВЗАИМОДЕЙСТВУЕТ С</w:t>
      </w:r>
    </w:p>
    <w:p>
      <w:r>
        <w:rPr>
          <w:b/>
        </w:rPr>
        <w:t xml:space="preserve">1: </w:t>
      </w:r>
      <w:r>
        <w:t>органами социальной защиты населения</w:t>
      </w:r>
    </w:p>
    <w:p>
      <w:r>
        <w:rPr>
          <w:b/>
        </w:rPr>
        <w:t xml:space="preserve">2: </w:t>
      </w:r>
      <w:r>
        <w:t>Роспотребнадзором</w:t>
      </w:r>
    </w:p>
    <w:p>
      <w:r>
        <w:rPr>
          <w:b/>
        </w:rPr>
        <w:t xml:space="preserve">3: </w:t>
      </w:r>
      <w:r>
        <w:t>Федеральным медико-биологическим агентством</w:t>
      </w:r>
    </w:p>
    <w:p>
      <w:r>
        <w:rPr>
          <w:b/>
        </w:rPr>
        <w:t xml:space="preserve">4: </w:t>
      </w:r>
      <w:r>
        <w:t>Росздравнадзором</w:t>
      </w:r>
    </w:p>
    <w:p>
      <w:r>
        <w:t xml:space="preserve">Правильный ответ: </w:t>
      </w:r>
      <w:r>
        <w:rPr>
          <w:b/>
        </w:rPr>
        <w:t>органами социальной защиты населения</w:t>
      </w:r>
    </w:p>
    <w:p>
      <w:pPr>
        <w:pStyle w:val="Heading2"/>
      </w:pPr>
      <w:r>
        <w:t>ЕСЛИ ИЗ ПРОНУМЕРОВАННОГО СПИСКА ПАЦИЕНТОВ В ВЫБОРКУ ВКЛЮЧАЮТСЯ ПАЦИЕНТЫ С НОМЕРАМИ, ПОЛУЧЕННЫМИ С ИСПОЛЬЗОВАНИЕМ ТАБЛИЦЫ СЛУЧАЙНЫХ ЧИСЕЛ, ТО ВЫБОРКУ НАЗЫВАЮТ</w:t>
      </w:r>
    </w:p>
    <w:p>
      <w:r>
        <w:rPr>
          <w:b/>
        </w:rPr>
        <w:t xml:space="preserve">1: </w:t>
      </w:r>
      <w:r>
        <w:t>серийной</w:t>
      </w:r>
    </w:p>
    <w:p>
      <w:r>
        <w:rPr>
          <w:b/>
        </w:rPr>
        <w:t xml:space="preserve">2: </w:t>
      </w:r>
      <w:r>
        <w:t>случайной</w:t>
      </w:r>
    </w:p>
    <w:p>
      <w:r>
        <w:rPr>
          <w:b/>
        </w:rPr>
        <w:t xml:space="preserve">3: </w:t>
      </w:r>
      <w:r>
        <w:t>типологической</w:t>
      </w:r>
    </w:p>
    <w:p>
      <w:r>
        <w:rPr>
          <w:b/>
        </w:rPr>
        <w:t xml:space="preserve">4: </w:t>
      </w:r>
      <w:r>
        <w:t>механической</w:t>
      </w:r>
    </w:p>
    <w:p>
      <w:r>
        <w:t xml:space="preserve">Правильный ответ: </w:t>
      </w:r>
      <w:r>
        <w:rPr>
          <w:b/>
        </w:rPr>
        <w:t>случайной</w:t>
      </w:r>
    </w:p>
    <w:p>
      <w:pPr>
        <w:pStyle w:val="Heading2"/>
      </w:pPr>
      <w:r>
        <w:t>ЗАСЕДАНИЯ НАБЛЮДАТЕЛЬНОГО СОВЕТА АВТОНОМНОГО УЧРЕЖДЕНИЯ ПРОВОДЯТСЯ ПО НЕОБХОДИМОСТИ И НЕ РЕЖЕ ОДНОГО РАЗА В (В МЕСЯЦАХ)</w:t>
      </w:r>
    </w:p>
    <w:p>
      <w:r>
        <w:rPr>
          <w:b/>
        </w:rPr>
        <w:t xml:space="preserve">1: </w:t>
      </w:r>
      <w:r>
        <w:t>4</w:t>
      </w:r>
    </w:p>
    <w:p>
      <w:r>
        <w:rPr>
          <w:b/>
        </w:rPr>
        <w:t xml:space="preserve">2: </w:t>
      </w:r>
      <w:r>
        <w:t>5</w:t>
      </w:r>
    </w:p>
    <w:p>
      <w:r>
        <w:rPr>
          <w:b/>
        </w:rPr>
        <w:t xml:space="preserve">3: </w:t>
      </w:r>
      <w:r>
        <w:t>3</w:t>
      </w:r>
    </w:p>
    <w:p>
      <w:r>
        <w:rPr>
          <w:b/>
        </w:rPr>
        <w:t xml:space="preserve">4: </w:t>
      </w:r>
      <w:r>
        <w:t>6</w:t>
      </w:r>
    </w:p>
    <w:p>
      <w:r>
        <w:t xml:space="preserve">Правильный ответ: </w:t>
      </w:r>
      <w:r>
        <w:rPr>
          <w:b/>
        </w:rPr>
        <w:t>3</w:t>
      </w:r>
    </w:p>
    <w:p>
      <w:pPr>
        <w:pStyle w:val="Heading2"/>
      </w:pPr>
      <w:r>
        <w:t>ВЕДЕНИЕ РЕГИОНАЛЬНОГО СЕГМЕНТА ЕДИНОГО РЕГИСТРА ЗАСТРАХОВАННЫХ ЛИЦ В СФЕРЕ ОБЯЗАТЕЛЬНОГО МЕДИЦИНСКОГО СТРАХОВАНИЯ ОСУЩЕСТВЛЯЕТ</w:t>
      </w:r>
    </w:p>
    <w:p>
      <w:r>
        <w:rPr>
          <w:b/>
        </w:rPr>
        <w:t xml:space="preserve">1: </w:t>
      </w:r>
      <w:r>
        <w:t>медицинская организация</w:t>
      </w:r>
    </w:p>
    <w:p>
      <w:r>
        <w:rPr>
          <w:b/>
        </w:rPr>
        <w:t xml:space="preserve">2: </w:t>
      </w:r>
      <w:r>
        <w:t>территориальный фонд обязательного медицинского страхования</w:t>
      </w:r>
    </w:p>
    <w:p>
      <w:r>
        <w:rPr>
          <w:b/>
        </w:rPr>
        <w:t xml:space="preserve">3: </w:t>
      </w:r>
      <w:r>
        <w:t>страховая медицинская организация</w:t>
      </w:r>
    </w:p>
    <w:p>
      <w:r>
        <w:rPr>
          <w:b/>
        </w:rPr>
        <w:t xml:space="preserve">4: </w:t>
      </w:r>
      <w:r>
        <w:t>федеральный фонд обязательного медицинского страхования</w:t>
      </w:r>
    </w:p>
    <w:p>
      <w:r>
        <w:t xml:space="preserve">Правильный ответ: </w:t>
      </w:r>
      <w:r>
        <w:rPr>
          <w:b/>
        </w:rPr>
        <w:t>территориальный фонд обязательного медицинского страхования</w:t>
      </w:r>
    </w:p>
    <w:p>
      <w:pPr>
        <w:pStyle w:val="Heading2"/>
      </w:pPr>
      <w:r>
        <w:t>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ЯВЛЯЕТСЯ</w:t>
      </w:r>
    </w:p>
    <w:p>
      <w:r>
        <w:rPr>
          <w:b/>
        </w:rPr>
        <w:t xml:space="preserve">1: </w:t>
      </w:r>
      <w:r>
        <w:t>профилактическим</w:t>
      </w:r>
    </w:p>
    <w:p>
      <w:r>
        <w:rPr>
          <w:b/>
        </w:rPr>
        <w:t xml:space="preserve">2: </w:t>
      </w:r>
      <w:r>
        <w:t>периодическим</w:t>
      </w:r>
    </w:p>
    <w:p>
      <w:r>
        <w:rPr>
          <w:b/>
        </w:rPr>
        <w:t xml:space="preserve">3: </w:t>
      </w:r>
      <w:r>
        <w:t>предсменным</w:t>
      </w:r>
    </w:p>
    <w:p>
      <w:r>
        <w:rPr>
          <w:b/>
        </w:rPr>
        <w:t xml:space="preserve">4: </w:t>
      </w:r>
      <w:r>
        <w:t>предварительным</w:t>
      </w:r>
    </w:p>
    <w:p>
      <w:r>
        <w:t xml:space="preserve">Правильный ответ: </w:t>
      </w:r>
      <w:r>
        <w:rPr>
          <w:b/>
        </w:rPr>
        <w:t>предварительным</w:t>
      </w:r>
    </w:p>
    <w:p>
      <w:pPr>
        <w:pStyle w:val="Heading2"/>
      </w:pPr>
      <w:r>
        <w:t>ПОД ЛИНЕЙНЫМИ ПОЛНОМОЧИЯМИ ПОНИМАЮТ</w:t>
      </w:r>
    </w:p>
    <w:p>
      <w:r>
        <w:rPr>
          <w:b/>
        </w:rPr>
        <w:t xml:space="preserve">1: </w:t>
      </w:r>
      <w:r>
        <w:t>право советовать или помогать линейному руководителю</w:t>
      </w:r>
    </w:p>
    <w:p>
      <w:r>
        <w:rPr>
          <w:b/>
        </w:rPr>
        <w:t xml:space="preserve">2: </w:t>
      </w:r>
      <w:r>
        <w:t>передачу полномочий непосредственно от начальника к подчиненному и далее другому/другим подчиненным</w:t>
      </w:r>
    </w:p>
    <w:p>
      <w:r>
        <w:rPr>
          <w:b/>
        </w:rPr>
        <w:t xml:space="preserve">3: </w:t>
      </w:r>
      <w:r>
        <w:t>распределение задач между подразделениями</w:t>
      </w:r>
    </w:p>
    <w:p>
      <w:r>
        <w:rPr>
          <w:b/>
        </w:rPr>
        <w:t xml:space="preserve">4: </w:t>
      </w:r>
      <w:r>
        <w:t>обмен ресурсами и задачами между уровнями управления</w:t>
      </w:r>
    </w:p>
    <w:p>
      <w:r>
        <w:t xml:space="preserve">Правильный ответ: </w:t>
      </w:r>
      <w:r>
        <w:rPr>
          <w:b/>
        </w:rPr>
        <w:t>передачу полномочий непосредственно от начальника к подчиненному и далее другому/другим подчиненным</w:t>
      </w:r>
    </w:p>
    <w:p>
      <w:pPr>
        <w:pStyle w:val="Heading2"/>
      </w:pPr>
      <w:r>
        <w:t>В ФОРМУЛЕ РАСЧЕТА КОЭФФИЦИЕНТА УКОМПЛЕКТОВАННОСТИ«Х» ОБОЗНАЧАЕТ ЧИСЛО</w:t>
      </w:r>
    </w:p>
    <w:p>
      <w:r>
        <w:rPr>
          <w:b/>
        </w:rPr>
        <w:t xml:space="preserve">1: </w:t>
      </w:r>
      <w:r>
        <w:t>уволенных за год</w:t>
      </w:r>
    </w:p>
    <w:p>
      <w:r>
        <w:rPr>
          <w:b/>
        </w:rPr>
        <w:t xml:space="preserve">2: </w:t>
      </w:r>
      <w:r>
        <w:t>физических лиц</w:t>
      </w:r>
    </w:p>
    <w:p>
      <w:r>
        <w:rPr>
          <w:b/>
        </w:rPr>
        <w:t xml:space="preserve">3: </w:t>
      </w:r>
      <w:r>
        <w:t>штатных должностей</w:t>
      </w:r>
    </w:p>
    <w:p>
      <w:r>
        <w:rPr>
          <w:b/>
        </w:rPr>
        <w:t xml:space="preserve">4: </w:t>
      </w:r>
      <w:r>
        <w:t>совместителей</w:t>
      </w:r>
    </w:p>
    <w:p>
      <w:r>
        <w:t xml:space="preserve">Правильный ответ: </w:t>
      </w:r>
      <w:r>
        <w:rPr>
          <w:b/>
        </w:rPr>
        <w:t>штатных должностей</w:t>
      </w:r>
    </w:p>
    <w:p>
      <w:pPr>
        <w:pStyle w:val="Heading2"/>
      </w:pPr>
      <w:r>
        <w:t>ПОД ВЫБОРОЧНЫМ ПОНИМАЮТ _______ НАБЛЮДЕНИЕ ЧАСТИ ЕДИНИЦ СОВОКУПНОСТИ</w:t>
      </w:r>
    </w:p>
    <w:p>
      <w:r>
        <w:rPr>
          <w:b/>
        </w:rPr>
        <w:t xml:space="preserve">1: </w:t>
      </w:r>
      <w:r>
        <w:t>экспертное</w:t>
      </w:r>
    </w:p>
    <w:p>
      <w:r>
        <w:rPr>
          <w:b/>
        </w:rPr>
        <w:t xml:space="preserve">2: </w:t>
      </w:r>
      <w:r>
        <w:t>когортное</w:t>
      </w:r>
    </w:p>
    <w:p>
      <w:r>
        <w:rPr>
          <w:b/>
        </w:rPr>
        <w:t xml:space="preserve">3: </w:t>
      </w:r>
      <w:r>
        <w:t>несплошное</w:t>
      </w:r>
    </w:p>
    <w:p>
      <w:r>
        <w:rPr>
          <w:b/>
        </w:rPr>
        <w:t xml:space="preserve">4: </w:t>
      </w:r>
      <w:r>
        <w:t>сплошное</w:t>
      </w:r>
    </w:p>
    <w:p>
      <w:r>
        <w:t xml:space="preserve">Правильный ответ: </w:t>
      </w:r>
      <w:r>
        <w:rPr>
          <w:b/>
        </w:rPr>
        <w:t>несплошное</w:t>
      </w:r>
    </w:p>
    <w:p>
      <w:pPr>
        <w:pStyle w:val="Heading2"/>
      </w:pPr>
      <w:r>
        <w:t>ОТВЕТСТВЕННОСТЬ ЗА СОБЛЮДЕНИЕ ТРЕБОВАНИЙ ПОЖАРНОЙ БЕЗОПАСНОСТИ В ОРГАНИЗАЦИИ НЕСЕТ</w:t>
      </w:r>
    </w:p>
    <w:p>
      <w:r>
        <w:rPr>
          <w:b/>
        </w:rPr>
        <w:t xml:space="preserve">1: </w:t>
      </w:r>
      <w:r>
        <w:t>начальник управления кадров</w:t>
      </w:r>
    </w:p>
    <w:p>
      <w:r>
        <w:rPr>
          <w:b/>
        </w:rPr>
        <w:t xml:space="preserve">2: </w:t>
      </w:r>
      <w:r>
        <w:t>руководитель организации</w:t>
      </w:r>
    </w:p>
    <w:p>
      <w:r>
        <w:rPr>
          <w:b/>
        </w:rPr>
        <w:t xml:space="preserve">3: </w:t>
      </w:r>
      <w:r>
        <w:t>начальник подразделения (отделения)</w:t>
      </w:r>
    </w:p>
    <w:p>
      <w:r>
        <w:rPr>
          <w:b/>
        </w:rPr>
        <w:t xml:space="preserve">4: </w:t>
      </w:r>
      <w:r>
        <w:t>инженер по пожарной безопасности организации</w:t>
      </w:r>
    </w:p>
    <w:p>
      <w:r>
        <w:t xml:space="preserve">Правильный ответ: </w:t>
      </w:r>
      <w:r>
        <w:rPr>
          <w:b/>
        </w:rPr>
        <w:t>руководитель организации</w:t>
      </w:r>
    </w:p>
    <w:p>
      <w:pPr>
        <w:pStyle w:val="Heading2"/>
      </w:pPr>
      <w:r>
        <w:t>ПЕДИАТРИЧЕСКАЯ БРИГАДА СКОРОЙ ПОМОЩИ СОСТОИТ ИЗ ВРАЧА-ПЕДИАТРА, ______________, ВОДИТЕЛЯ</w:t>
      </w:r>
    </w:p>
    <w:p>
      <w:r>
        <w:rPr>
          <w:b/>
        </w:rPr>
        <w:t xml:space="preserve">1: </w:t>
      </w:r>
      <w:r>
        <w:t>медицинской сестры</w:t>
      </w:r>
    </w:p>
    <w:p>
      <w:r>
        <w:rPr>
          <w:b/>
        </w:rPr>
        <w:t xml:space="preserve">2: </w:t>
      </w:r>
      <w:r>
        <w:t>врача – анестезиолога-реаниматолога</w:t>
      </w:r>
    </w:p>
    <w:p>
      <w:r>
        <w:rPr>
          <w:b/>
        </w:rPr>
        <w:t xml:space="preserve">3: </w:t>
      </w:r>
      <w:r>
        <w:t>врача-неонатолога</w:t>
      </w:r>
    </w:p>
    <w:p>
      <w:r>
        <w:rPr>
          <w:b/>
        </w:rPr>
        <w:t xml:space="preserve">4: </w:t>
      </w:r>
      <w:r>
        <w:t>врача-кардиолога</w:t>
      </w:r>
    </w:p>
    <w:p>
      <w:r>
        <w:t xml:space="preserve">Правильный ответ: </w:t>
      </w:r>
      <w:r>
        <w:rPr>
          <w:b/>
        </w:rPr>
        <w:t>медицинской сестры</w:t>
      </w:r>
    </w:p>
    <w:p>
      <w:pPr>
        <w:pStyle w:val="Heading2"/>
      </w:pPr>
      <w:r>
        <w:t>К ОСНОВНЫМ ДОКУМЕНТАМ, ДАЮЩИМ ПРАВО ЗАНИМАТЬСЯ ЧАСТНОЙ МЕДИЦИНСКОЙ ДЕЯТЕЛЬНОСТЬЮ ПО СПЕЦИАЛЬНОСТИ «ОРГАНИЗАЦИЯ ЗДРАВООХРАНЕНИЯ И ОБЩЕСТВЕННОЕ ЗДОРОВЬЕ», ОТНОСЯТ</w:t>
      </w:r>
    </w:p>
    <w:p>
      <w:r>
        <w:rPr>
          <w:b/>
        </w:rPr>
        <w:t xml:space="preserve">1: </w:t>
      </w:r>
      <w:r>
        <w:t>лицензию</w:t>
      </w:r>
    </w:p>
    <w:p>
      <w:r>
        <w:rPr>
          <w:b/>
        </w:rPr>
        <w:t xml:space="preserve">2: </w:t>
      </w:r>
      <w:r>
        <w:t>сертификат специалиста или свидетельство об аккредитации специалиста по специальности «Организация здравоохранения и общественное здоровье»</w:t>
      </w:r>
    </w:p>
    <w:p>
      <w:r>
        <w:rPr>
          <w:b/>
        </w:rPr>
        <w:t xml:space="preserve">3: </w:t>
      </w:r>
      <w:r>
        <w:t>диплом о профессиональной переподготовке по специальности «Организация здравоохранения и общественное здоровье»</w:t>
      </w:r>
    </w:p>
    <w:p>
      <w:r>
        <w:rPr>
          <w:b/>
        </w:rPr>
        <w:t xml:space="preserve">4: </w:t>
      </w:r>
      <w:r>
        <w:t>удостоверение или свидетельство о прохождении курсов повышения квалификации</w:t>
      </w:r>
    </w:p>
    <w:p>
      <w:r>
        <w:t xml:space="preserve">Правильный ответ: </w:t>
      </w:r>
      <w:r>
        <w:rPr>
          <w:b/>
        </w:rPr>
        <w:t>сертификат специалиста или свидетельство об аккредитации специалиста по специальности «Организация здравоохранения и общественное здоровье»</w:t>
      </w:r>
    </w:p>
    <w:p>
      <w:pPr>
        <w:pStyle w:val="Heading2"/>
      </w:pPr>
      <w:r>
        <w:t>СИСТЕМА ВНУТРЕННИХ РЕСУРСОВ, НАПРАВЛЕННЫХ НА ПОСТРОЕНИЕ ЭФФЕКТИВНЫХ КОММУНИКАЦИЙ В СИТУАЦИИ МЕЖЛИЧНОСТНОГО ВЗАИМОДЕЙСТВИЯ, НАЗЫВАЕТСЯ</w:t>
      </w:r>
    </w:p>
    <w:p>
      <w:r>
        <w:rPr>
          <w:b/>
        </w:rPr>
        <w:t xml:space="preserve">1: </w:t>
      </w:r>
      <w:r>
        <w:t>эмпатией</w:t>
      </w:r>
    </w:p>
    <w:p>
      <w:r>
        <w:rPr>
          <w:b/>
        </w:rPr>
        <w:t xml:space="preserve">2: </w:t>
      </w:r>
      <w:r>
        <w:t>акцептацией</w:t>
      </w:r>
    </w:p>
    <w:p>
      <w:r>
        <w:rPr>
          <w:b/>
        </w:rPr>
        <w:t xml:space="preserve">3: </w:t>
      </w:r>
      <w:r>
        <w:t>аутентичностью</w:t>
      </w:r>
    </w:p>
    <w:p>
      <w:r>
        <w:rPr>
          <w:b/>
        </w:rPr>
        <w:t xml:space="preserve">4: </w:t>
      </w:r>
      <w:r>
        <w:t>коммуникативной компетентностью</w:t>
      </w:r>
    </w:p>
    <w:p>
      <w:r>
        <w:t xml:space="preserve">Правильный ответ: </w:t>
      </w:r>
      <w:r>
        <w:rPr>
          <w:b/>
        </w:rPr>
        <w:t>коммуникативной компетентностью</w:t>
      </w:r>
    </w:p>
    <w:p>
      <w:pPr>
        <w:pStyle w:val="Heading2"/>
      </w:pPr>
      <w:r>
        <w:t>ОДНИМ ИЗ ПРАВИЛ СОСТАВЛЕНИЯ ГОСУДАРСТВЕННЫХ ЗАДАНИЙ НА ОКАЗАНИЕ УСЛУГ ЯВЛЯЕТСЯ</w:t>
      </w:r>
    </w:p>
    <w:p>
      <w:r>
        <w:rPr>
          <w:b/>
        </w:rPr>
        <w:t xml:space="preserve">1: </w:t>
      </w:r>
      <w:r>
        <w:t>согласование региональных перечней услуг с финансовым органом субъекта РФ</w:t>
      </w:r>
    </w:p>
    <w:p>
      <w:r>
        <w:rPr>
          <w:b/>
        </w:rPr>
        <w:t xml:space="preserve">2: </w:t>
      </w:r>
      <w:r>
        <w:t>утверждение перечней услуг приказами руководителей организаций</w:t>
      </w:r>
    </w:p>
    <w:p>
      <w:r>
        <w:rPr>
          <w:b/>
        </w:rPr>
        <w:t xml:space="preserve">3: </w:t>
      </w:r>
      <w:r>
        <w:t>соответствие услуг федеральному ведомственному делению на простые и комплексные)</w:t>
      </w:r>
    </w:p>
    <w:p>
      <w:r>
        <w:rPr>
          <w:b/>
        </w:rPr>
        <w:t xml:space="preserve">4: </w:t>
      </w:r>
      <w:r>
        <w:t>соответствие услуг общероссийским базовым (отраслевым) перечням (классификаторам)</w:t>
      </w:r>
    </w:p>
    <w:p>
      <w:r>
        <w:t xml:space="preserve">Правильный ответ: </w:t>
      </w:r>
      <w:r>
        <w:rPr>
          <w:b/>
        </w:rPr>
        <w:t>соответствие услуг общероссийским базовым (отраслевым) перечням (классификаторам)</w:t>
      </w:r>
    </w:p>
    <w:p>
      <w:pPr>
        <w:pStyle w:val="Heading2"/>
      </w:pPr>
      <w:r>
        <w:t>ЛИЧНАЯ КОРЫСТНАЯ ЗАИНТЕРЕСОВАННОСТЬ МЕДИЦИНСКОГО РАБОТНИКА ВЫРАЖАЕТСЯ В</w:t>
      </w:r>
    </w:p>
    <w:p>
      <w:r>
        <w:rPr>
          <w:b/>
        </w:rPr>
        <w:t xml:space="preserve">1: </w:t>
      </w:r>
      <w:r>
        <w:t>получении любой формы выгоды для него или иных лиц, с которыми он связан профессиональными или неформальными отношениями</w:t>
      </w:r>
    </w:p>
    <w:p>
      <w:r>
        <w:rPr>
          <w:b/>
        </w:rPr>
        <w:t xml:space="preserve">2: </w:t>
      </w:r>
      <w:r>
        <w:t>повышении своего образовательного уровня за счет средств работодателя</w:t>
      </w:r>
    </w:p>
    <w:p>
      <w:r>
        <w:rPr>
          <w:b/>
        </w:rPr>
        <w:t xml:space="preserve">3: </w:t>
      </w:r>
      <w:r>
        <w:t>чрезмерной ответственности по отношению к профессиональным обязанностям</w:t>
      </w:r>
    </w:p>
    <w:p>
      <w:r>
        <w:rPr>
          <w:b/>
        </w:rPr>
        <w:t xml:space="preserve">4: </w:t>
      </w:r>
      <w:r>
        <w:t>мотивации достижения профессиональных целей</w:t>
      </w:r>
    </w:p>
    <w:p>
      <w:r>
        <w:t xml:space="preserve">Правильный ответ: </w:t>
      </w:r>
      <w:r>
        <w:rPr>
          <w:b/>
        </w:rPr>
        <w:t>получении любой формы выгоды для него или иных лиц, с которыми он связан профессиональными или неформальными отношениями</w:t>
      </w:r>
    </w:p>
    <w:p>
      <w:pPr>
        <w:pStyle w:val="Heading2"/>
      </w:pPr>
      <w:r>
        <w:t>МЕТОДОМ РАЗРЕШЕНИЯ КОНФЛИКТОВ, ПРЕДУСМАТРИВАЮЩИМ ПРИНЯТИЕ ТОЧКИ ЗРЕНИЯ ДРУГОЙ СТОРОНЫ, ЯВЛЯЕТСЯ</w:t>
      </w:r>
    </w:p>
    <w:p>
      <w:r>
        <w:rPr>
          <w:b/>
        </w:rPr>
        <w:t xml:space="preserve">1: </w:t>
      </w:r>
      <w:r>
        <w:t>уклонение</w:t>
      </w:r>
    </w:p>
    <w:p>
      <w:r>
        <w:rPr>
          <w:b/>
        </w:rPr>
        <w:t xml:space="preserve">2: </w:t>
      </w:r>
      <w:r>
        <w:t>принуждение</w:t>
      </w:r>
    </w:p>
    <w:p>
      <w:r>
        <w:rPr>
          <w:b/>
        </w:rPr>
        <w:t xml:space="preserve">3: </w:t>
      </w:r>
      <w:r>
        <w:t>компромисс</w:t>
      </w:r>
    </w:p>
    <w:p>
      <w:r>
        <w:rPr>
          <w:b/>
        </w:rPr>
        <w:t xml:space="preserve">4: </w:t>
      </w:r>
      <w:r>
        <w:t>сглаживание</w:t>
      </w:r>
    </w:p>
    <w:p>
      <w:r>
        <w:t xml:space="preserve">Правильный ответ: </w:t>
      </w:r>
      <w:r>
        <w:rPr>
          <w:b/>
        </w:rPr>
        <w:t>компромисс</w:t>
      </w:r>
    </w:p>
    <w:p>
      <w:pPr>
        <w:pStyle w:val="Heading2"/>
      </w:pPr>
      <w:r>
        <w:t>В ИНФОРМАЦИОННЫХ МАТЕРИАЛАХ ДЛЯ НАСЕЛЕНИЯ ПО ВОПРОСАМ СОЦИАЛЬНОЙ ЗАЩИТЫ ИНВАЛИДОВ УКАЗЫВАЮТ, ЧТО КОМПЕНСАЦИЯ НАЗНАЧАЕТСЯ ЛИЦУ, ОСУЩЕСТВЛЯЮЩЕМУ УХОД ЗА ИНВАЛИДОМ ____ ГРУППЫ</w:t>
      </w:r>
    </w:p>
    <w:p>
      <w:r>
        <w:rPr>
          <w:b/>
        </w:rPr>
        <w:t xml:space="preserve">1: </w:t>
      </w:r>
      <w:r>
        <w:t>второй</w:t>
      </w:r>
    </w:p>
    <w:p>
      <w:r>
        <w:rPr>
          <w:b/>
        </w:rPr>
        <w:t xml:space="preserve">2: </w:t>
      </w:r>
      <w:r>
        <w:t>третьей</w:t>
      </w:r>
    </w:p>
    <w:p>
      <w:r>
        <w:rPr>
          <w:b/>
        </w:rPr>
        <w:t xml:space="preserve">3: </w:t>
      </w:r>
      <w:r>
        <w:t>первой</w:t>
      </w:r>
    </w:p>
    <w:p>
      <w:r>
        <w:rPr>
          <w:b/>
        </w:rPr>
        <w:t xml:space="preserve">4: </w:t>
      </w:r>
      <w:r>
        <w:t>четвертой</w:t>
      </w:r>
    </w:p>
    <w:p>
      <w:r>
        <w:t xml:space="preserve">Правильный ответ: </w:t>
      </w:r>
      <w:r>
        <w:rPr>
          <w:b/>
        </w:rPr>
        <w:t>первой</w:t>
      </w:r>
    </w:p>
    <w:p>
      <w:pPr>
        <w:pStyle w:val="Heading2"/>
      </w:pPr>
      <w:r>
        <w:t>БЮДЖЕТНОЕ УЧРЕЖДЕНИЕ ЗДРАВООХРАНЕНИЯ ВПРАВЕ ОСУЩЕСТВЛЯТЬ ИНЫЕ ВИДЫ ДЕЯТЕЛЬНОСТИ, НЕ ЯВЛЯЮЩИЕСЯ ОСНОВНЫМИ, ЕСЛИ ЭТО</w:t>
      </w:r>
    </w:p>
    <w:p>
      <w:r>
        <w:rPr>
          <w:b/>
        </w:rPr>
        <w:t xml:space="preserve">1: </w:t>
      </w:r>
      <w:r>
        <w:t>компенсирует недостаточное финансирование</w:t>
      </w:r>
    </w:p>
    <w:p>
      <w:r>
        <w:rPr>
          <w:b/>
        </w:rPr>
        <w:t xml:space="preserve">2: </w:t>
      </w:r>
      <w:r>
        <w:t>способствует повышению рейтинга учреждения</w:t>
      </w:r>
    </w:p>
    <w:p>
      <w:r>
        <w:rPr>
          <w:b/>
        </w:rPr>
        <w:t xml:space="preserve">3: </w:t>
      </w:r>
      <w:r>
        <w:t>приносит дополнительный доход учреждению</w:t>
      </w:r>
    </w:p>
    <w:p>
      <w:r>
        <w:rPr>
          <w:b/>
        </w:rPr>
        <w:t xml:space="preserve">4: </w:t>
      </w:r>
      <w:r>
        <w:t>служит достижению целей, ради которых оно создано</w:t>
      </w:r>
    </w:p>
    <w:p>
      <w:r>
        <w:t xml:space="preserve">Правильный ответ: </w:t>
      </w:r>
      <w:r>
        <w:rPr>
          <w:b/>
        </w:rPr>
        <w:t>служит достижению целей, ради которых оно создано</w:t>
      </w:r>
    </w:p>
    <w:p>
      <w:pPr>
        <w:pStyle w:val="Heading2"/>
      </w:pPr>
      <w:r>
        <w:t>ПОД ОПЕРАТИВНЫМ ПЛАНИРОВАНИЕМ ПОНИМАЮТ</w:t>
      </w:r>
    </w:p>
    <w:p>
      <w:r>
        <w:rPr>
          <w:b/>
        </w:rPr>
        <w:t xml:space="preserve">1: </w:t>
      </w:r>
      <w:r>
        <w:t>совокупность действий, процедур, хозяйственной политики, направленных на достижение поставленных целей и задач</w:t>
      </w:r>
    </w:p>
    <w:p>
      <w:r>
        <w:rPr>
          <w:b/>
        </w:rPr>
        <w:t xml:space="preserve">2: </w:t>
      </w:r>
      <w:r>
        <w:t>составление планов на небольшой промежуток времени для решения текущих, промежуточных задач</w:t>
      </w:r>
    </w:p>
    <w:p>
      <w:r>
        <w:rPr>
          <w:b/>
        </w:rPr>
        <w:t xml:space="preserve">3: </w:t>
      </w:r>
      <w:r>
        <w:t>принятие решений о распределении ресурсов организации для достижения её стратегических целей</w:t>
      </w:r>
    </w:p>
    <w:p>
      <w:r>
        <w:rPr>
          <w:b/>
        </w:rPr>
        <w:t xml:space="preserve">4: </w:t>
      </w:r>
      <w:r>
        <w:t>процесс создания и претворения в жизнь долгосрочных планов и программ</w:t>
      </w:r>
    </w:p>
    <w:p>
      <w:r>
        <w:t xml:space="preserve">Правильный ответ: </w:t>
      </w:r>
      <w:r>
        <w:rPr>
          <w:b/>
        </w:rPr>
        <w:t>составление планов на небольшой промежуток времени для решения текущих, промежуточных задач</w:t>
      </w:r>
    </w:p>
    <w:p>
      <w:pPr>
        <w:pStyle w:val="Heading2"/>
      </w:pPr>
      <w:r>
        <w:t>ОБЯЗАТЕЛЬНЫМ ПРЕДВАРИТЕЛЬНЫМ УСЛОВИЕМ ПРОВЕДЕНИЯ ДИСПАНСЕРИЗАЦИИ ДЕТЕЙ-СИРОТ И ДЕТЕЙ, НАХОДЯЩИХСЯ В ТРУДНОЙ ЖИЗНЕННОЙ СИТУАЦИИ, ПРЕБЫВАЮЩИХ В СТАЦИОНАРНЫХ УСЛОВИЯХ, ЯВЛЯЕТСЯ ПОЛУЧЕНИЕ</w:t>
      </w:r>
    </w:p>
    <w:p>
      <w:r>
        <w:rPr>
          <w:b/>
        </w:rPr>
        <w:t xml:space="preserve">1: </w:t>
      </w:r>
      <w:r>
        <w:t>информированного добровольного согласия несовершеннолетнего или его законного представителя на медицинское вмешательство</w:t>
      </w:r>
    </w:p>
    <w:p>
      <w:r>
        <w:rPr>
          <w:b/>
        </w:rPr>
        <w:t xml:space="preserve">2: </w:t>
      </w:r>
      <w:r>
        <w:t>выписки из медицинских карт стационарного больного за последние 5 лет</w:t>
      </w:r>
    </w:p>
    <w:p>
      <w:r>
        <w:rPr>
          <w:b/>
        </w:rPr>
        <w:t xml:space="preserve">3: </w:t>
      </w:r>
      <w:r>
        <w:t>выписки из амбулаторной карты несовершеннолетнего</w:t>
      </w:r>
    </w:p>
    <w:p>
      <w:r>
        <w:rPr>
          <w:b/>
        </w:rPr>
        <w:t xml:space="preserve">4: </w:t>
      </w:r>
      <w:r>
        <w:t>данных предыдущих обследований и диспансерных осмотров</w:t>
      </w:r>
    </w:p>
    <w:p>
      <w:r>
        <w:t xml:space="preserve">Правильный ответ: </w:t>
      </w:r>
      <w:r>
        <w:rPr>
          <w:b/>
        </w:rPr>
        <w:t>информированного добровольного согласия несовершеннолетнего или его законного представителя на медицинское вмешательство</w:t>
      </w:r>
    </w:p>
    <w:p>
      <w:pPr>
        <w:pStyle w:val="Heading2"/>
      </w:pPr>
      <w:r>
        <w:t>ЕЖЕГОДНЫЙ ОСНОВНОЙ ОПЛАЧИВАЕМЫЙ ОТПУСК ПРЕДОСТАВЛЯЮТ РАБОТНИКАМ ПРОДОЛЖИТЕЛЬНОСТЬЮ ____ КАЛЕНДАРНЫХ ДНЕЙ</w:t>
      </w:r>
    </w:p>
    <w:p>
      <w:r>
        <w:rPr>
          <w:b/>
        </w:rPr>
        <w:t xml:space="preserve">1: </w:t>
      </w:r>
      <w:r>
        <w:t>56</w:t>
      </w:r>
    </w:p>
    <w:p>
      <w:r>
        <w:rPr>
          <w:b/>
        </w:rPr>
        <w:t xml:space="preserve">2: </w:t>
      </w:r>
      <w:r>
        <w:t>40</w:t>
      </w:r>
    </w:p>
    <w:p>
      <w:r>
        <w:rPr>
          <w:b/>
        </w:rPr>
        <w:t xml:space="preserve">3: </w:t>
      </w:r>
      <w:r>
        <w:t>14</w:t>
      </w:r>
    </w:p>
    <w:p>
      <w:r>
        <w:rPr>
          <w:b/>
        </w:rPr>
        <w:t xml:space="preserve">4: </w:t>
      </w:r>
      <w:r>
        <w:t>28</w:t>
      </w:r>
    </w:p>
    <w:p>
      <w:r>
        <w:t xml:space="preserve">Правильный ответ: </w:t>
      </w:r>
      <w:r>
        <w:rPr>
          <w:b/>
        </w:rPr>
        <w:t>28</w:t>
      </w:r>
    </w:p>
    <w:p>
      <w:pPr>
        <w:pStyle w:val="Heading2"/>
      </w:pPr>
      <w:r>
        <w:t>ОПЛАТУ МЕДИЦИНСКОЙ ПОМОЩИ В КРУГЛОСУТОЧНЫХ СТАЦИОНАРАХ МЕДИЦИНСКОЙ ОРГАНИЗАЦИИ ЗА СЧЕТ СРЕДСТВ ОБЯЗАТЕЛЬНОГО МЕДИЦИНСКОГО СТРАХОВАНИЯ ПРОВОДЯТ ЗА</w:t>
      </w:r>
    </w:p>
    <w:p>
      <w:r>
        <w:rPr>
          <w:b/>
        </w:rPr>
        <w:t xml:space="preserve">1: </w:t>
      </w:r>
      <w:r>
        <w:t>койко-день</w:t>
      </w:r>
    </w:p>
    <w:p>
      <w:r>
        <w:rPr>
          <w:b/>
        </w:rPr>
        <w:t xml:space="preserve">2: </w:t>
      </w:r>
      <w:r>
        <w:t>законченный случай лечения на основе клинико-статистической группы заболеваний</w:t>
      </w:r>
    </w:p>
    <w:p>
      <w:r>
        <w:rPr>
          <w:b/>
        </w:rPr>
        <w:t xml:space="preserve">3: </w:t>
      </w:r>
      <w:r>
        <w:t>случай госпитализации</w:t>
      </w:r>
    </w:p>
    <w:p>
      <w:r>
        <w:rPr>
          <w:b/>
        </w:rPr>
        <w:t xml:space="preserve">4: </w:t>
      </w:r>
      <w:r>
        <w:t>единицу объема медицинской помощи (комплексное посещение) в соответствии с объемом медицинских исследований</w:t>
      </w:r>
    </w:p>
    <w:p>
      <w:r>
        <w:t xml:space="preserve">Правильный ответ: </w:t>
      </w:r>
      <w:r>
        <w:rPr>
          <w:b/>
        </w:rPr>
        <w:t>законченный случай лечения на основе клинико-статистической группы заболеваний</w:t>
      </w:r>
    </w:p>
    <w:p>
      <w:pPr>
        <w:pStyle w:val="Heading2"/>
      </w:pPr>
      <w:r>
        <w:t>ИНВЕНТАРИЗАЦИЮ ИМУЩЕСТВА ОБЯЗАТЕЛЬНО ПРОВОДЯТ</w:t>
      </w:r>
    </w:p>
    <w:p>
      <w:r>
        <w:rPr>
          <w:b/>
        </w:rPr>
        <w:t xml:space="preserve">1: </w:t>
      </w:r>
      <w:r>
        <w:t>после годового отчета организации</w:t>
      </w:r>
    </w:p>
    <w:p>
      <w:r>
        <w:rPr>
          <w:b/>
        </w:rPr>
        <w:t xml:space="preserve">2: </w:t>
      </w:r>
      <w:r>
        <w:t>после составления годовой бухгалтерской отчетности</w:t>
      </w:r>
    </w:p>
    <w:p>
      <w:r>
        <w:rPr>
          <w:b/>
        </w:rPr>
        <w:t xml:space="preserve">3: </w:t>
      </w:r>
      <w:r>
        <w:t>в рамках текущего контроля</w:t>
      </w:r>
    </w:p>
    <w:p>
      <w:r>
        <w:rPr>
          <w:b/>
        </w:rPr>
        <w:t xml:space="preserve">4: </w:t>
      </w:r>
      <w:r>
        <w:t>при смене материально ответственных лиц</w:t>
      </w:r>
    </w:p>
    <w:p>
      <w:r>
        <w:t xml:space="preserve">Правильный ответ: </w:t>
      </w:r>
      <w:r>
        <w:rPr>
          <w:b/>
        </w:rPr>
        <w:t>при смене материально ответственных лиц</w:t>
      </w:r>
    </w:p>
    <w:p>
      <w:pPr>
        <w:pStyle w:val="Heading2"/>
      </w:pPr>
      <w:r>
        <w:t>КОЛИЧЕСТВО И СРОКИ ПРОВЕДЕНИЯ ИНВЕНТАРИЗАЦИЙ ОПРЕДЕЛЯЕТ</w:t>
      </w:r>
    </w:p>
    <w:p>
      <w:r>
        <w:rPr>
          <w:b/>
        </w:rPr>
        <w:t xml:space="preserve">1: </w:t>
      </w:r>
      <w:r>
        <w:t>главный бухгалтер</w:t>
      </w:r>
    </w:p>
    <w:p>
      <w:r>
        <w:rPr>
          <w:b/>
        </w:rPr>
        <w:t xml:space="preserve">2: </w:t>
      </w:r>
      <w:r>
        <w:t>заведующий структурным подразделением</w:t>
      </w:r>
    </w:p>
    <w:p>
      <w:r>
        <w:rPr>
          <w:b/>
        </w:rPr>
        <w:t xml:space="preserve">3: </w:t>
      </w:r>
      <w:r>
        <w:t>главная медицинская сестра</w:t>
      </w:r>
    </w:p>
    <w:p>
      <w:r>
        <w:rPr>
          <w:b/>
        </w:rPr>
        <w:t xml:space="preserve">4: </w:t>
      </w:r>
      <w:r>
        <w:t>руководитель организации</w:t>
      </w:r>
    </w:p>
    <w:p>
      <w:r>
        <w:t xml:space="preserve">Правильный ответ: </w:t>
      </w:r>
      <w:r>
        <w:rPr>
          <w:b/>
        </w:rPr>
        <w:t>руководитель организации</w:t>
      </w:r>
    </w:p>
    <w:p>
      <w:pPr>
        <w:pStyle w:val="Heading2"/>
      </w:pPr>
      <w:r>
        <w:t>ПОД ПЕРСОНАЛЬНЫМИ ДАННЫМИ ПОНИМАЮТ</w:t>
      </w:r>
    </w:p>
    <w:p>
      <w:r>
        <w:rPr>
          <w:b/>
        </w:rPr>
        <w:t xml:space="preserve">1: </w:t>
      </w:r>
      <w:r>
        <w:t>только информацию о частной жизни физического лица, доступ к которой он решил ограничить</w:t>
      </w:r>
    </w:p>
    <w:p>
      <w:r>
        <w:rPr>
          <w:b/>
        </w:rPr>
        <w:t xml:space="preserve">2: </w:t>
      </w:r>
      <w:r>
        <w:t>только сведения о религиозных убеждениях, политических взглядах физического лица</w:t>
      </w:r>
    </w:p>
    <w:p>
      <w:r>
        <w:rPr>
          <w:b/>
        </w:rPr>
        <w:t xml:space="preserve">3: </w:t>
      </w:r>
      <w:r>
        <w:t>только сведения о расовой и национальной принадлежности физического лица</w:t>
      </w:r>
    </w:p>
    <w:p>
      <w:r>
        <w:rPr>
          <w:b/>
        </w:rPr>
        <w:t xml:space="preserve">4: </w:t>
      </w:r>
      <w:r>
        <w:t>любую информацию, относящуюся прямо или косвенно к субъекту персональных данных</w:t>
      </w:r>
    </w:p>
    <w:p>
      <w:r>
        <w:t xml:space="preserve">Правильный ответ: </w:t>
      </w:r>
      <w:r>
        <w:rPr>
          <w:b/>
        </w:rPr>
        <w:t>любую информацию, относящуюся прямо или косвенно к субъекту персональных данных</w:t>
      </w:r>
    </w:p>
    <w:p>
      <w:pPr>
        <w:pStyle w:val="Heading2"/>
      </w:pPr>
      <w:r>
        <w:t>СВЕДЕНИЯ О ПОСТУПЛЕНИИ (ОБРАЩЕНИИ) В СТАЦИОНАР ГРАЖДАН С ПРИЗНАКАМИ ПРИЧИНЕНИЯ ВРЕДА ЗДОРОВЬЮ В РЕЗУЛЬТАТЕ СОВЕРШЕНИЯ ПРОТИВОПРАВНЫХ ДЕЙСТВИЙ НАПРАВЛЯЮТСЯ</w:t>
      </w:r>
    </w:p>
    <w:p>
      <w:r>
        <w:rPr>
          <w:b/>
        </w:rPr>
        <w:t xml:space="preserve">1: </w:t>
      </w:r>
      <w:r>
        <w:t>оперативному дежурному органа исполнительной власти субъекта в сфере здравоохранения</w:t>
      </w:r>
    </w:p>
    <w:p>
      <w:r>
        <w:rPr>
          <w:b/>
        </w:rPr>
        <w:t xml:space="preserve">2: </w:t>
      </w:r>
      <w:r>
        <w:t>руководителю органа исполнительной власти субъекта Российской Федерации в сфере здравоохранения</w:t>
      </w:r>
    </w:p>
    <w:p>
      <w:r>
        <w:rPr>
          <w:b/>
        </w:rPr>
        <w:t xml:space="preserve">3: </w:t>
      </w:r>
      <w:r>
        <w:t>руководителю органа местного самоуправления</w:t>
      </w:r>
    </w:p>
    <w:p>
      <w:r>
        <w:rPr>
          <w:b/>
        </w:rPr>
        <w:t xml:space="preserve">4: </w:t>
      </w:r>
      <w:r>
        <w:t>в территориальный орган Министерства внутренних дел Российской Федерации</w:t>
      </w:r>
    </w:p>
    <w:p>
      <w:r>
        <w:t xml:space="preserve">Правильный ответ: </w:t>
      </w:r>
      <w:r>
        <w:rPr>
          <w:b/>
        </w:rPr>
        <w:t>в территориальный орган Министерства внутренних дел Российской Федерации</w:t>
      </w:r>
    </w:p>
    <w:p>
      <w:pPr>
        <w:pStyle w:val="Heading2"/>
      </w:pPr>
      <w:r>
        <w:t>ОТ ОБЪЕМА ГОСУДАРСТВЕННОГО (МУНИЦИПАЛЬНОГО) ЗАДАНИЯ УЧРЕЖДЕНИЮ ЗДРАВООХРАНЕНИЯ ЗАВИСИТ</w:t>
      </w:r>
    </w:p>
    <w:p>
      <w:r>
        <w:rPr>
          <w:b/>
        </w:rPr>
        <w:t xml:space="preserve">1: </w:t>
      </w:r>
      <w:r>
        <w:t>объем финансового обеспечения</w:t>
      </w:r>
    </w:p>
    <w:p>
      <w:r>
        <w:rPr>
          <w:b/>
        </w:rPr>
        <w:t xml:space="preserve">2: </w:t>
      </w:r>
      <w:r>
        <w:t>рейтинг учреждения</w:t>
      </w:r>
    </w:p>
    <w:p>
      <w:r>
        <w:rPr>
          <w:b/>
        </w:rPr>
        <w:t xml:space="preserve">3: </w:t>
      </w:r>
      <w:r>
        <w:t>качество оказания медицинской помощи</w:t>
      </w:r>
    </w:p>
    <w:p>
      <w:r>
        <w:rPr>
          <w:b/>
        </w:rPr>
        <w:t xml:space="preserve">4: </w:t>
      </w:r>
      <w:r>
        <w:t>укомплектованность штатного расписания</w:t>
      </w:r>
    </w:p>
    <w:p>
      <w:r>
        <w:t xml:space="preserve">Правильный ответ: </w:t>
      </w:r>
      <w:r>
        <w:rPr>
          <w:b/>
        </w:rPr>
        <w:t>объем финансового обеспечения</w:t>
      </w:r>
    </w:p>
    <w:p>
      <w:pPr>
        <w:pStyle w:val="Heading2"/>
      </w:pPr>
      <w:r>
        <w:t>ОСНОВНЫМ ПРИНЦИПОМ МЕНЕДЖМЕНТА КАЧЕСТВА ЯВЛЯЕТСЯ</w:t>
      </w:r>
    </w:p>
    <w:p>
      <w:r>
        <w:rPr>
          <w:b/>
        </w:rPr>
        <w:t xml:space="preserve">1: </w:t>
      </w:r>
      <w:r>
        <w:t>быстрый успех</w:t>
      </w:r>
    </w:p>
    <w:p>
      <w:r>
        <w:rPr>
          <w:b/>
        </w:rPr>
        <w:t xml:space="preserve">2: </w:t>
      </w:r>
      <w:r>
        <w:t>финансовая выгода</w:t>
      </w:r>
    </w:p>
    <w:p>
      <w:r>
        <w:rPr>
          <w:b/>
        </w:rPr>
        <w:t xml:space="preserve">3: </w:t>
      </w:r>
      <w:r>
        <w:t>регулярная смена кадров</w:t>
      </w:r>
    </w:p>
    <w:p>
      <w:r>
        <w:rPr>
          <w:b/>
        </w:rPr>
        <w:t xml:space="preserve">4: </w:t>
      </w:r>
      <w:r>
        <w:t>ориентация на потребителя</w:t>
      </w:r>
    </w:p>
    <w:p>
      <w:r>
        <w:t xml:space="preserve">Правильный ответ: </w:t>
      </w:r>
      <w:r>
        <w:rPr>
          <w:b/>
        </w:rPr>
        <w:t>ориентация на потребителя</w:t>
      </w:r>
    </w:p>
    <w:p>
      <w:pPr>
        <w:pStyle w:val="Heading2"/>
      </w:pPr>
      <w:r>
        <w:t>КАЧЕСТВО ТЕХНОЛОГИИ (ПРОЦЕССА) ОКАЗАНИЯ МЕДИЦИНСКОЙ ПОМОЩИ ХАРАКТЕРИЗУЕТ, НАСКОЛЬКО КОМПЛЕКС ЛЕЧЕБНО-ДИАГНОСТИЧЕСКИХ МЕРОПРИЯТИЙ, ОКАЗАННЫХ КОНКРЕТНОМУ БОЛЬНОМУ, СООТВЕТСТВОВАЛ УСТАНОВЛЕННЫМ ________________ МЕДИЦИНСКИХ ТЕХНОЛОГИЙ</w:t>
      </w:r>
    </w:p>
    <w:p>
      <w:r>
        <w:rPr>
          <w:b/>
        </w:rPr>
        <w:t xml:space="preserve">1: </w:t>
      </w:r>
      <w:r>
        <w:t>правилам</w:t>
      </w:r>
    </w:p>
    <w:p>
      <w:r>
        <w:rPr>
          <w:b/>
        </w:rPr>
        <w:t xml:space="preserve">2: </w:t>
      </w:r>
      <w:r>
        <w:t>стандартам</w:t>
      </w:r>
    </w:p>
    <w:p>
      <w:r>
        <w:rPr>
          <w:b/>
        </w:rPr>
        <w:t xml:space="preserve">3: </w:t>
      </w:r>
      <w:r>
        <w:t>перечням</w:t>
      </w:r>
    </w:p>
    <w:p>
      <w:r>
        <w:rPr>
          <w:b/>
        </w:rPr>
        <w:t xml:space="preserve">4: </w:t>
      </w:r>
      <w:r>
        <w:t>требованиям</w:t>
      </w:r>
    </w:p>
    <w:p>
      <w:r>
        <w:t xml:space="preserve">Правильный ответ: </w:t>
      </w:r>
      <w:r>
        <w:rPr>
          <w:b/>
        </w:rPr>
        <w:t>стандартам</w:t>
      </w:r>
    </w:p>
    <w:p>
      <w:pPr>
        <w:pStyle w:val="Heading2"/>
      </w:pPr>
      <w:r>
        <w:t>ИНВЕНТАРИЗАЦИЯ В МЕДИЦИНСКОЙ ОРГАНИЗАЦИИ ПРОВОДИТСЯ</w:t>
      </w:r>
    </w:p>
    <w:p>
      <w:r>
        <w:rPr>
          <w:b/>
        </w:rPr>
        <w:t xml:space="preserve">1: </w:t>
      </w:r>
      <w:r>
        <w:t>специальной комиссией, назначенной руководителем организации</w:t>
      </w:r>
    </w:p>
    <w:p>
      <w:r>
        <w:rPr>
          <w:b/>
        </w:rPr>
        <w:t xml:space="preserve">2: </w:t>
      </w:r>
      <w:r>
        <w:t>работниками бухгалтерии</w:t>
      </w:r>
    </w:p>
    <w:p>
      <w:r>
        <w:rPr>
          <w:b/>
        </w:rPr>
        <w:t xml:space="preserve">3: </w:t>
      </w:r>
      <w:r>
        <w:t>работниками планового отдела и другими специалистами</w:t>
      </w:r>
    </w:p>
    <w:p>
      <w:r>
        <w:rPr>
          <w:b/>
        </w:rPr>
        <w:t xml:space="preserve">4: </w:t>
      </w:r>
      <w:r>
        <w:t>материально ответственными лицами</w:t>
      </w:r>
    </w:p>
    <w:p>
      <w:r>
        <w:t xml:space="preserve">Правильный ответ: </w:t>
      </w:r>
      <w:r>
        <w:rPr>
          <w:b/>
        </w:rPr>
        <w:t>специальной комиссией, назначенной руководителем организации</w:t>
      </w:r>
    </w:p>
    <w:p>
      <w:pPr>
        <w:pStyle w:val="Heading2"/>
      </w:pPr>
      <w:r>
        <w:t>ОРИЕНТИРОВОЧНЫЙ НОРМАТИВ ЧИСЛА ВЗРОСЛЫХ ЖИТЕЛЕЙ НА ОДНОМ ТЕРАПЕВТИЧЕСКОМ УЧАСТКЕ СОСТАВЛЯЕТ ______ ЧЕЛОВЕК</w:t>
      </w:r>
    </w:p>
    <w:p>
      <w:r>
        <w:rPr>
          <w:b/>
        </w:rPr>
        <w:t xml:space="preserve">1: </w:t>
      </w:r>
      <w:r>
        <w:t>1200</w:t>
      </w:r>
    </w:p>
    <w:p>
      <w:r>
        <w:rPr>
          <w:b/>
        </w:rPr>
        <w:t xml:space="preserve">2: </w:t>
      </w:r>
      <w:r>
        <w:t>1700</w:t>
      </w:r>
    </w:p>
    <w:p>
      <w:r>
        <w:rPr>
          <w:b/>
        </w:rPr>
        <w:t xml:space="preserve">3: </w:t>
      </w:r>
      <w:r>
        <w:t>2500</w:t>
      </w:r>
    </w:p>
    <w:p>
      <w:r>
        <w:rPr>
          <w:b/>
        </w:rPr>
        <w:t xml:space="preserve">4: </w:t>
      </w:r>
      <w:r>
        <w:t>2000</w:t>
      </w:r>
    </w:p>
    <w:p>
      <w:r>
        <w:t xml:space="preserve">Правильный ответ: </w:t>
      </w:r>
      <w:r>
        <w:rPr>
          <w:b/>
        </w:rPr>
        <w:t>1700</w:t>
      </w:r>
    </w:p>
    <w:p>
      <w:pPr>
        <w:pStyle w:val="Heading2"/>
      </w:pPr>
      <w:r>
        <w:t>ОСНАЩЕНИЕ МЕДИЦИНСКОЙ ОРГАНИЗАЦИИ ОБОРУДОВАНИЕМ ДЛЯ ОКАЗАНИЯ МЕДИЦИНСКОЙ ПОМОЩИ С УЧЕТОМ ОСОБЫХ ПОТРЕБНОСТЕЙ ИНВАЛИДОВ ЯВЛЯЕТСЯ ПРЕДМЕТОМ</w:t>
      </w:r>
    </w:p>
    <w:p>
      <w:r>
        <w:rPr>
          <w:b/>
        </w:rPr>
        <w:t xml:space="preserve">1: </w:t>
      </w:r>
      <w:r>
        <w:t>налоговой проверки деятельности медицинской организации</w:t>
      </w:r>
    </w:p>
    <w:p>
      <w:r>
        <w:rPr>
          <w:b/>
        </w:rPr>
        <w:t xml:space="preserve">2: </w:t>
      </w:r>
      <w:r>
        <w:t>внутреннего контроля качества и безопасности медицинской деятельности</w:t>
      </w:r>
    </w:p>
    <w:p>
      <w:r>
        <w:rPr>
          <w:b/>
        </w:rPr>
        <w:t xml:space="preserve">3: </w:t>
      </w:r>
      <w:r>
        <w:t>проверки противопожарной безопасности</w:t>
      </w:r>
    </w:p>
    <w:p>
      <w:r>
        <w:rPr>
          <w:b/>
        </w:rPr>
        <w:t xml:space="preserve">4: </w:t>
      </w:r>
      <w:r>
        <w:t>проверки территориального фонда обязательного медицинского страхования</w:t>
      </w:r>
    </w:p>
    <w:p>
      <w:r>
        <w:t xml:space="preserve">Правильный ответ: </w:t>
      </w:r>
      <w:r>
        <w:rPr>
          <w:b/>
        </w:rPr>
        <w:t>внутреннего контроля качества и безопасности медицинской деятельности</w:t>
      </w:r>
    </w:p>
    <w:p>
      <w:pPr>
        <w:pStyle w:val="Heading2"/>
      </w:pPr>
      <w:r>
        <w:t>ОПЕРАТИВНЫЙ ОТДЕЛ ЯВЛЯЕТСЯ СТРУКТУРНЫМ ПОДРАЗДЕЛЕНИЕМ МЕДИЦИНСКОЙ ОРГАНИЗАЦИИ, ОКАЗЫВАЮЩЕЙ СКОРУЮ МЕДИЦИНСКУЮ ПОМОЩЬ</w:t>
      </w:r>
    </w:p>
    <w:p>
      <w:r>
        <w:rPr>
          <w:b/>
        </w:rPr>
        <w:t xml:space="preserve">1: </w:t>
      </w:r>
      <w:r>
        <w:t>в дневном стационаре</w:t>
      </w:r>
    </w:p>
    <w:p>
      <w:r>
        <w:rPr>
          <w:b/>
        </w:rPr>
        <w:t xml:space="preserve">2: </w:t>
      </w:r>
      <w:r>
        <w:t>вне медицинской организации</w:t>
      </w:r>
    </w:p>
    <w:p>
      <w:r>
        <w:rPr>
          <w:b/>
        </w:rPr>
        <w:t xml:space="preserve">3: </w:t>
      </w:r>
      <w:r>
        <w:t>в амбулаторных условиях</w:t>
      </w:r>
    </w:p>
    <w:p>
      <w:r>
        <w:rPr>
          <w:b/>
        </w:rPr>
        <w:t xml:space="preserve">4: </w:t>
      </w:r>
      <w:r>
        <w:t>в стационарных условиях</w:t>
      </w:r>
    </w:p>
    <w:p>
      <w:r>
        <w:t xml:space="preserve">Правильный ответ: </w:t>
      </w:r>
      <w:r>
        <w:rPr>
          <w:b/>
        </w:rPr>
        <w:t>вне медицинской организации</w:t>
      </w:r>
    </w:p>
    <w:p>
      <w:pPr>
        <w:pStyle w:val="Heading2"/>
      </w:pPr>
      <w:r>
        <w:t>ДНЕМ УВОЛЬНЕНИЯ МЕДИЦИНСКОГО РАБОТНИКА СЧИТАЕТСЯ</w:t>
      </w:r>
    </w:p>
    <w:p>
      <w:r>
        <w:rPr>
          <w:b/>
        </w:rPr>
        <w:t xml:space="preserve">1: </w:t>
      </w:r>
      <w:r>
        <w:t>день выдачи разрешения на увольнение органом федеральной инспекции труда</w:t>
      </w:r>
    </w:p>
    <w:p>
      <w:r>
        <w:rPr>
          <w:b/>
        </w:rPr>
        <w:t xml:space="preserve">2: </w:t>
      </w:r>
      <w:r>
        <w:t>последний день работы</w:t>
      </w:r>
    </w:p>
    <w:p>
      <w:r>
        <w:rPr>
          <w:b/>
        </w:rPr>
        <w:t xml:space="preserve">3: </w:t>
      </w:r>
      <w:r>
        <w:t>день издания приказа главного врача об увольнении</w:t>
      </w:r>
    </w:p>
    <w:p>
      <w:r>
        <w:rPr>
          <w:b/>
        </w:rPr>
        <w:t xml:space="preserve">4: </w:t>
      </w:r>
      <w:r>
        <w:t>следующий после прекращения работы день</w:t>
      </w:r>
    </w:p>
    <w:p>
      <w:r>
        <w:t xml:space="preserve">Правильный ответ: </w:t>
      </w:r>
      <w:r>
        <w:rPr>
          <w:b/>
        </w:rPr>
        <w:t>последний день работы</w:t>
      </w:r>
    </w:p>
    <w:p>
      <w:pPr>
        <w:pStyle w:val="Heading2"/>
      </w:pPr>
      <w:r>
        <w:t>ПОД РЕАБИЛИТАЦИЕЙ ПОНИМАЮТ</w:t>
      </w:r>
    </w:p>
    <w:p>
      <w:r>
        <w:rPr>
          <w:b/>
        </w:rPr>
        <w:t xml:space="preserve">1: </w:t>
      </w:r>
      <w:r>
        <w:t>систему медицинских, социальных, психологических, педагогических, профессиональных мероприятий</w:t>
      </w:r>
    </w:p>
    <w:p>
      <w:r>
        <w:rPr>
          <w:b/>
        </w:rPr>
        <w:t xml:space="preserve">2: </w:t>
      </w:r>
      <w:r>
        <w:t>комплекс мероприятий, направленных на восстановление способности к занятиям спортом</w:t>
      </w:r>
    </w:p>
    <w:p>
      <w:r>
        <w:rPr>
          <w:b/>
        </w:rPr>
        <w:t xml:space="preserve">3: </w:t>
      </w:r>
      <w:r>
        <w:t>деятельность коллектива медицинских, социальных работников и педагогов</w:t>
      </w:r>
    </w:p>
    <w:p>
      <w:r>
        <w:rPr>
          <w:b/>
        </w:rPr>
        <w:t xml:space="preserve">4: </w:t>
      </w:r>
      <w:r>
        <w:t>реализацию профилактических мероприятий</w:t>
      </w:r>
    </w:p>
    <w:p>
      <w:r>
        <w:t xml:space="preserve">Правильный ответ: </w:t>
      </w:r>
      <w:r>
        <w:rPr>
          <w:b/>
        </w:rPr>
        <w:t>систему медицинских, социальных, психологических, педагогических, профессиональных мероприятий</w:t>
      </w:r>
    </w:p>
    <w:p>
      <w:pPr>
        <w:pStyle w:val="Heading2"/>
      </w:pPr>
      <w:r>
        <w:t>РЕКОМЕНДУЕМЫЕ ШТАТНЫЕ НОРМАТИВЫ ВРАЧА-ГЕНЕТИКА МЕДИКО-ГЕНЕТИЧЕСКОЙ КОНСУЛЬТАЦИИ (ЦЕНТРА) СОСТАВЛЯЮТ _____  НА 1 000 000 ЖИТЕЛЕЙ</w:t>
      </w:r>
    </w:p>
    <w:p>
      <w:r>
        <w:rPr>
          <w:b/>
        </w:rPr>
        <w:t xml:space="preserve">1: </w:t>
      </w:r>
      <w:r>
        <w:t>10 единиц</w:t>
      </w:r>
    </w:p>
    <w:p>
      <w:r>
        <w:rPr>
          <w:b/>
        </w:rPr>
        <w:t xml:space="preserve">2: </w:t>
      </w:r>
      <w:r>
        <w:t>4 единицы</w:t>
      </w:r>
    </w:p>
    <w:p>
      <w:r>
        <w:rPr>
          <w:b/>
        </w:rPr>
        <w:t xml:space="preserve">3: </w:t>
      </w:r>
      <w:r>
        <w:t>3 единицы</w:t>
      </w:r>
    </w:p>
    <w:p>
      <w:r>
        <w:rPr>
          <w:b/>
        </w:rPr>
        <w:t xml:space="preserve">4: </w:t>
      </w:r>
      <w:r>
        <w:t>8 единиц</w:t>
      </w:r>
    </w:p>
    <w:p>
      <w:r>
        <w:t xml:space="preserve">Правильный ответ: </w:t>
      </w:r>
      <w:r>
        <w:rPr>
          <w:b/>
        </w:rPr>
        <w:t>3 единицы</w:t>
      </w:r>
    </w:p>
    <w:p>
      <w:pPr>
        <w:pStyle w:val="Heading2"/>
      </w:pPr>
      <w:r>
        <w:t>ЛИЦА, НЕЗАКОННО ЗАНИМАЮЩИЕСЯ МЕДИЦИНСКОЙ И ФАРМАЦЕВТИЧЕСКОЙ ДЕЯТЕЛЬНОСТЬЮ, В СООТВЕТСТВИИ С ЗАКОНОДАТЕЛЬСТВОМ РОССИЙСКОЙ ФЕДЕРАЦИИ МОГУТ ПРИВЛЕКАТЬСЯ К ___________ ОТВЕТСТВЕННОСТИ</w:t>
      </w:r>
    </w:p>
    <w:p>
      <w:r>
        <w:rPr>
          <w:b/>
        </w:rPr>
        <w:t xml:space="preserve">1: </w:t>
      </w:r>
      <w:r>
        <w:t>процессуальной</w:t>
      </w:r>
    </w:p>
    <w:p>
      <w:r>
        <w:rPr>
          <w:b/>
        </w:rPr>
        <w:t xml:space="preserve">2: </w:t>
      </w:r>
      <w:r>
        <w:t>персональной</w:t>
      </w:r>
    </w:p>
    <w:p>
      <w:r>
        <w:rPr>
          <w:b/>
        </w:rPr>
        <w:t xml:space="preserve">3: </w:t>
      </w:r>
      <w:r>
        <w:t>материальной</w:t>
      </w:r>
    </w:p>
    <w:p>
      <w:r>
        <w:rPr>
          <w:b/>
        </w:rPr>
        <w:t xml:space="preserve">4: </w:t>
      </w:r>
      <w:r>
        <w:t>уголовной</w:t>
      </w:r>
    </w:p>
    <w:p>
      <w:r>
        <w:t xml:space="preserve">Правильный ответ: </w:t>
      </w:r>
      <w:r>
        <w:rPr>
          <w:b/>
        </w:rPr>
        <w:t>уголовной</w:t>
      </w:r>
    </w:p>
    <w:p>
      <w:pPr>
        <w:pStyle w:val="Heading2"/>
      </w:pPr>
      <w:r>
        <w:t>ПРИОРИТЕТ ПРОФИЛАКТИКИ В СФЕРЕ ОХРАНЫ ЗДОРОВЬЯ ЯВЛЯЕТСЯ ОДНИМ ИЗ ОСНОВНЫХ __________ ОХРАНЫ ЗДОРОВЬЯ</w:t>
      </w:r>
    </w:p>
    <w:p>
      <w:r>
        <w:rPr>
          <w:b/>
        </w:rPr>
        <w:t xml:space="preserve">1: </w:t>
      </w:r>
      <w:r>
        <w:t>факторов</w:t>
      </w:r>
    </w:p>
    <w:p>
      <w:r>
        <w:rPr>
          <w:b/>
        </w:rPr>
        <w:t xml:space="preserve">2: </w:t>
      </w:r>
      <w:r>
        <w:t>понятий</w:t>
      </w:r>
    </w:p>
    <w:p>
      <w:r>
        <w:rPr>
          <w:b/>
        </w:rPr>
        <w:t xml:space="preserve">3: </w:t>
      </w:r>
      <w:r>
        <w:t>принципов</w:t>
      </w:r>
    </w:p>
    <w:p>
      <w:r>
        <w:rPr>
          <w:b/>
        </w:rPr>
        <w:t xml:space="preserve">4: </w:t>
      </w:r>
      <w:r>
        <w:t>критериев</w:t>
      </w:r>
    </w:p>
    <w:p>
      <w:r>
        <w:t xml:space="preserve">Правильный ответ: </w:t>
      </w:r>
      <w:r>
        <w:rPr>
          <w:b/>
        </w:rPr>
        <w:t>принципов</w:t>
      </w:r>
    </w:p>
    <w:p>
      <w:pPr>
        <w:pStyle w:val="Heading2"/>
      </w:pPr>
      <w:r>
        <w:t>ПОД СООТНОШЕНИЕМ ВСЕХ ВОЗМОЖНЫХ ЧИСЛОВЫХ ЗНАЧЕНИЙ СЛУЧАЙНОЙ ВЕЛИЧИНЫ И ВЕРОЯТНОСТЬЮ ЕЕ ПОЯВЛЕНИЯ В СОВОКУПНОСТИ ПОНИМАЮТ</w:t>
      </w:r>
    </w:p>
    <w:p>
      <w:r>
        <w:rPr>
          <w:b/>
        </w:rPr>
        <w:t xml:space="preserve">1: </w:t>
      </w:r>
      <w:r>
        <w:t>закон больших чисел</w:t>
      </w:r>
    </w:p>
    <w:p>
      <w:r>
        <w:rPr>
          <w:b/>
        </w:rPr>
        <w:t xml:space="preserve">2: </w:t>
      </w:r>
      <w:r>
        <w:t>нулевую гипотезу</w:t>
      </w:r>
    </w:p>
    <w:p>
      <w:r>
        <w:rPr>
          <w:b/>
        </w:rPr>
        <w:t xml:space="preserve">3: </w:t>
      </w:r>
      <w:r>
        <w:t>закон распределения</w:t>
      </w:r>
    </w:p>
    <w:p>
      <w:r>
        <w:rPr>
          <w:b/>
        </w:rPr>
        <w:t xml:space="preserve">4: </w:t>
      </w:r>
      <w:r>
        <w:t>достигнутый уровень значимости</w:t>
      </w:r>
    </w:p>
    <w:p>
      <w:r>
        <w:t xml:space="preserve">Правильный ответ: </w:t>
      </w:r>
      <w:r>
        <w:rPr>
          <w:b/>
        </w:rPr>
        <w:t>закон распределения</w:t>
      </w:r>
    </w:p>
    <w:p>
      <w:pPr>
        <w:pStyle w:val="Heading2"/>
      </w:pPr>
      <w:r>
        <w:t>МЕДИЦИНСКАЯ ПОМОЩЬ ПРИ ОСТРЫХ И ОБОСТРЕНИЯХ ХРОНИЧЕСКИХ ПРОФЕССИОНАЛЬНЫХ ЗАБОЛЕВАНИЙ ОКАЗЫВАЕТСЯ В РАМКАХ _______________ ПОМОЩИ</w:t>
      </w:r>
    </w:p>
    <w:p>
      <w:r>
        <w:rPr>
          <w:b/>
        </w:rPr>
        <w:t xml:space="preserve">1: </w:t>
      </w:r>
      <w:r>
        <w:t>реабилитационной</w:t>
      </w:r>
    </w:p>
    <w:p>
      <w:r>
        <w:rPr>
          <w:b/>
        </w:rPr>
        <w:t xml:space="preserve">2: </w:t>
      </w:r>
      <w:r>
        <w:t>паллиативной</w:t>
      </w:r>
    </w:p>
    <w:p>
      <w:r>
        <w:rPr>
          <w:b/>
        </w:rPr>
        <w:t xml:space="preserve">3: </w:t>
      </w:r>
      <w:r>
        <w:t>скорой медицинской</w:t>
      </w:r>
    </w:p>
    <w:p>
      <w:r>
        <w:rPr>
          <w:b/>
        </w:rPr>
        <w:t xml:space="preserve">4: </w:t>
      </w:r>
      <w:r>
        <w:t>санаторно-курортной</w:t>
      </w:r>
    </w:p>
    <w:p>
      <w:r>
        <w:t xml:space="preserve">Правильный ответ: </w:t>
      </w:r>
      <w:r>
        <w:rPr>
          <w:b/>
        </w:rPr>
        <w:t>скорой медицинской</w:t>
      </w:r>
    </w:p>
    <w:p>
      <w:pPr>
        <w:pStyle w:val="Heading2"/>
      </w:pPr>
      <w:r>
        <w:t>ПРОДОЛЖИТЕЛЬНОСТЬ НЕПРЕРЫВНОГО ОТДЫХА НЕ МОЖЕТ БЫТЬ МЕНЕЕ 42 ЧАСОВ В</w:t>
      </w:r>
    </w:p>
    <w:p>
      <w:r>
        <w:rPr>
          <w:b/>
        </w:rPr>
        <w:t xml:space="preserve">1: </w:t>
      </w:r>
      <w:r>
        <w:t>неделю</w:t>
      </w:r>
    </w:p>
    <w:p>
      <w:r>
        <w:rPr>
          <w:b/>
        </w:rPr>
        <w:t xml:space="preserve">2: </w:t>
      </w:r>
      <w:r>
        <w:t>полугодие</w:t>
      </w:r>
    </w:p>
    <w:p>
      <w:r>
        <w:rPr>
          <w:b/>
        </w:rPr>
        <w:t xml:space="preserve">3: </w:t>
      </w:r>
      <w:r>
        <w:t>месяц</w:t>
      </w:r>
    </w:p>
    <w:p>
      <w:r>
        <w:rPr>
          <w:b/>
        </w:rPr>
        <w:t xml:space="preserve">4: </w:t>
      </w:r>
      <w:r>
        <w:t>квартал</w:t>
      </w:r>
    </w:p>
    <w:p>
      <w:r>
        <w:t xml:space="preserve">Правильный ответ: </w:t>
      </w:r>
      <w:r>
        <w:rPr>
          <w:b/>
        </w:rPr>
        <w:t>неделю</w:t>
      </w:r>
    </w:p>
    <w:p>
      <w:pPr>
        <w:pStyle w:val="Heading2"/>
      </w:pPr>
      <w:r>
        <w:t>ОСНОВАНИЕМ ДЛЯ ПРЕДОСТАВЛЕНИЯ ОТПУСКА БЕЗ СОХРАНЕНИЯ ЗАРАБОТНОЙ ПЛАТЫ РАБОТНИКУ ЯВЛЯЕТСЯ</w:t>
      </w:r>
    </w:p>
    <w:p>
      <w:r>
        <w:rPr>
          <w:b/>
        </w:rPr>
        <w:t xml:space="preserve">1: </w:t>
      </w:r>
      <w:r>
        <w:t>письменное заявление работника</w:t>
      </w:r>
    </w:p>
    <w:p>
      <w:r>
        <w:rPr>
          <w:b/>
        </w:rPr>
        <w:t xml:space="preserve">2: </w:t>
      </w:r>
      <w:r>
        <w:t>ходатайство выборного органа первичной профсоюзной организации</w:t>
      </w:r>
    </w:p>
    <w:p>
      <w:r>
        <w:rPr>
          <w:b/>
        </w:rPr>
        <w:t xml:space="preserve">3: </w:t>
      </w:r>
      <w:r>
        <w:t>ходатайство непосредственного руководителя</w:t>
      </w:r>
    </w:p>
    <w:p>
      <w:r>
        <w:rPr>
          <w:b/>
        </w:rPr>
        <w:t xml:space="preserve">4: </w:t>
      </w:r>
      <w:r>
        <w:t>устное обращение работника</w:t>
      </w:r>
    </w:p>
    <w:p>
      <w:r>
        <w:t xml:space="preserve">Правильный ответ: </w:t>
      </w:r>
      <w:r>
        <w:rPr>
          <w:b/>
        </w:rPr>
        <w:t>письменное заявление работника</w:t>
      </w:r>
    </w:p>
    <w:p>
      <w:pPr>
        <w:pStyle w:val="Heading2"/>
      </w:pPr>
      <w:r>
        <w:t>ВЫПУСКНИК МЕДИЦИНСКОГО КОЛЛЕДЖА, УСПЕШНО СДАВШИЙ ПЕРВИЧНУЮ АККРЕДИТАЦИЮ ПО СПЕЦИАЛЬНОСТИ «МЕДИКО-ПРОФИЛАКТИЧЕСКОЕ ДЕЛО», МОЖЕТ РАБОТАТЬ БЕЗ ПРОХОЖДЕНИЯ ПРОФЕССИОНАЛЬНОЙ ПЕРЕПОДГОТОВКИ НА ДОЛЖНОСТЯХ, СООТВЕТСТВУЮЩИХ СПЕЦИАЛЬНОСТИ</w:t>
      </w:r>
    </w:p>
    <w:p>
      <w:r>
        <w:rPr>
          <w:b/>
        </w:rPr>
        <w:t xml:space="preserve">1: </w:t>
      </w:r>
      <w:r>
        <w:t>гигиеническое воспитание</w:t>
      </w:r>
    </w:p>
    <w:p>
      <w:r>
        <w:rPr>
          <w:b/>
        </w:rPr>
        <w:t xml:space="preserve">2: </w:t>
      </w:r>
      <w:r>
        <w:t>бактериология</w:t>
      </w:r>
    </w:p>
    <w:p>
      <w:r>
        <w:rPr>
          <w:b/>
        </w:rPr>
        <w:t xml:space="preserve">3: </w:t>
      </w:r>
      <w:r>
        <w:t>гистология</w:t>
      </w:r>
    </w:p>
    <w:p>
      <w:r>
        <w:rPr>
          <w:b/>
        </w:rPr>
        <w:t xml:space="preserve">4: </w:t>
      </w:r>
      <w:r>
        <w:t>гигиена и санитария</w:t>
      </w:r>
    </w:p>
    <w:p>
      <w:r>
        <w:t xml:space="preserve">Правильный ответ: </w:t>
      </w:r>
      <w:r>
        <w:rPr>
          <w:b/>
        </w:rPr>
        <w:t>гигиена и санитария</w:t>
      </w:r>
    </w:p>
    <w:p>
      <w:pPr>
        <w:pStyle w:val="Heading2"/>
      </w:pPr>
      <w:r>
        <w:t>ОДНИМ ИЗ ПРИНЦИПОВ МЕЖДУНАРОДНОЙ СИСТЕМЫ КАЧЕСТВА ИСО-9000 ЯВЛЯЕТСЯ ПОНИМАНИЕ УПРАВЛЕНИЯ КАЧЕСТВОМ КАК СИСТЕМЫ _____________ ЭЛЕМЕНТОВ</w:t>
      </w:r>
    </w:p>
    <w:p>
      <w:r>
        <w:rPr>
          <w:b/>
        </w:rPr>
        <w:t xml:space="preserve">1: </w:t>
      </w:r>
      <w:r>
        <w:t>структурированных</w:t>
      </w:r>
    </w:p>
    <w:p>
      <w:r>
        <w:rPr>
          <w:b/>
        </w:rPr>
        <w:t xml:space="preserve">2: </w:t>
      </w:r>
      <w:r>
        <w:t>взаимосвязанных</w:t>
      </w:r>
    </w:p>
    <w:p>
      <w:r>
        <w:rPr>
          <w:b/>
        </w:rPr>
        <w:t xml:space="preserve">3: </w:t>
      </w:r>
      <w:r>
        <w:t>изолированных</w:t>
      </w:r>
    </w:p>
    <w:p>
      <w:r>
        <w:rPr>
          <w:b/>
        </w:rPr>
        <w:t xml:space="preserve">4: </w:t>
      </w:r>
      <w:r>
        <w:t>соединенных</w:t>
      </w:r>
    </w:p>
    <w:p>
      <w:r>
        <w:t xml:space="preserve">Правильный ответ: </w:t>
      </w:r>
      <w:r>
        <w:rPr>
          <w:b/>
        </w:rPr>
        <w:t>взаимосвязанных</w:t>
      </w:r>
    </w:p>
    <w:p>
      <w:pPr>
        <w:pStyle w:val="Heading2"/>
      </w:pPr>
      <w:r>
        <w:t>К ПОЛНОМОЧИЯМ РОСЗДРАВНАДЗОРА НЕ ОТНОСИТСЯ</w:t>
      </w:r>
    </w:p>
    <w:p>
      <w:r>
        <w:rPr>
          <w:b/>
        </w:rPr>
        <w:t xml:space="preserve">1: </w:t>
      </w:r>
      <w:r>
        <w:t>контроль за обращением медицинских изделий</w:t>
      </w:r>
    </w:p>
    <w:p>
      <w:r>
        <w:rPr>
          <w:b/>
        </w:rPr>
        <w:t xml:space="preserve">2: </w:t>
      </w:r>
      <w:r>
        <w:t>контроль качества и безопасности медицинской деятельности</w:t>
      </w:r>
    </w:p>
    <w:p>
      <w:r>
        <w:rPr>
          <w:b/>
        </w:rPr>
        <w:t xml:space="preserve">3: </w:t>
      </w:r>
      <w:r>
        <w:t>надзор в сфере обращения лекарственных средств</w:t>
      </w:r>
    </w:p>
    <w:p>
      <w:r>
        <w:rPr>
          <w:b/>
        </w:rPr>
        <w:t xml:space="preserve">4: </w:t>
      </w:r>
      <w:r>
        <w:t>санитарно-эпидемиологический надзор</w:t>
      </w:r>
    </w:p>
    <w:p>
      <w:r>
        <w:t xml:space="preserve">Правильный ответ: </w:t>
      </w:r>
      <w:r>
        <w:rPr>
          <w:b/>
        </w:rPr>
        <w:t>санитарно-эпидемиологический надзор</w:t>
      </w:r>
    </w:p>
    <w:p>
      <w:pPr>
        <w:pStyle w:val="Heading2"/>
      </w:pPr>
      <w:r>
        <w:t>РЯД ДИНАМИКИ ЧИСЛОВЫХ ЗНАЧЕНИЙ ХАРАКТЕРИЗУЕТ ИЗМЕНЕНИЕ ХАРАКТЕРИСТИКИ</w:t>
      </w:r>
    </w:p>
    <w:p>
      <w:r>
        <w:rPr>
          <w:b/>
        </w:rPr>
        <w:t xml:space="preserve">1: </w:t>
      </w:r>
      <w:r>
        <w:t>совокупности во времени</w:t>
      </w:r>
    </w:p>
    <w:p>
      <w:r>
        <w:rPr>
          <w:b/>
        </w:rPr>
        <w:t xml:space="preserve">2: </w:t>
      </w:r>
      <w:r>
        <w:t>совокупности в пространстве</w:t>
      </w:r>
    </w:p>
    <w:p>
      <w:r>
        <w:rPr>
          <w:b/>
        </w:rPr>
        <w:t xml:space="preserve">3: </w:t>
      </w:r>
      <w:r>
        <w:t>показателя на определенную дату</w:t>
      </w:r>
    </w:p>
    <w:p>
      <w:r>
        <w:rPr>
          <w:b/>
        </w:rPr>
        <w:t xml:space="preserve">4: </w:t>
      </w:r>
      <w:r>
        <w:t>структуры совокупности по какому-либо признаку</w:t>
      </w:r>
    </w:p>
    <w:p>
      <w:r>
        <w:t xml:space="preserve">Правильный ответ: </w:t>
      </w:r>
      <w:r>
        <w:rPr>
          <w:b/>
        </w:rPr>
        <w:t>совокупности во времени</w:t>
      </w:r>
    </w:p>
    <w:p>
      <w:pPr>
        <w:pStyle w:val="Heading2"/>
      </w:pPr>
      <w:r>
        <w:t>ОБЕСПЕЧЕННОСТЬ НАСЕЛЕНИЯ ВРАЧАМИ ИЗМЕРЯЕТСЯ КОЛИЧЕСТВОМ ВРАЧЕЙ НА __________________ НАСЕЛЕНИЯ</w:t>
      </w:r>
    </w:p>
    <w:p>
      <w:r>
        <w:rPr>
          <w:b/>
        </w:rPr>
        <w:t xml:space="preserve">1: </w:t>
      </w:r>
      <w:r>
        <w:t>1 000 000</w:t>
      </w:r>
    </w:p>
    <w:p>
      <w:r>
        <w:rPr>
          <w:b/>
        </w:rPr>
        <w:t xml:space="preserve">2: </w:t>
      </w:r>
      <w:r>
        <w:t>10 000</w:t>
      </w:r>
    </w:p>
    <w:p>
      <w:r>
        <w:rPr>
          <w:b/>
        </w:rPr>
        <w:t xml:space="preserve">3: </w:t>
      </w:r>
      <w:r>
        <w:t>1000</w:t>
      </w:r>
    </w:p>
    <w:p>
      <w:r>
        <w:rPr>
          <w:b/>
        </w:rPr>
        <w:t xml:space="preserve">4: </w:t>
      </w:r>
      <w:r>
        <w:t>100 000</w:t>
      </w:r>
    </w:p>
    <w:p>
      <w:r>
        <w:t xml:space="preserve">Правильный ответ: </w:t>
      </w:r>
      <w:r>
        <w:rPr>
          <w:b/>
        </w:rPr>
        <w:t>10 000</w:t>
      </w:r>
    </w:p>
    <w:p>
      <w:pPr>
        <w:pStyle w:val="Heading2"/>
      </w:pPr>
      <w:r>
        <w:t>ДЛЯ РЕАЛИЗАЦИИ БЫТОВОЙ ПОМОЩИ ЗА ИНВАЛИДОМ ЗАКРЕПЛЯЕТСЯ СОЦИАЛЬНЫЙ РАБОТНИК, КОТОРЫЙ ДОЛЖЕН ЕГО ПОСЕЩАТЬ ______ РАЗА В НЕДЕЛЮ</w:t>
      </w:r>
    </w:p>
    <w:p>
      <w:r>
        <w:rPr>
          <w:b/>
        </w:rPr>
        <w:t xml:space="preserve">1: </w:t>
      </w:r>
      <w:r>
        <w:t>четыре</w:t>
      </w:r>
    </w:p>
    <w:p>
      <w:r>
        <w:rPr>
          <w:b/>
        </w:rPr>
        <w:t xml:space="preserve">2: </w:t>
      </w:r>
      <w:r>
        <w:t>три</w:t>
      </w:r>
    </w:p>
    <w:p>
      <w:r>
        <w:rPr>
          <w:b/>
        </w:rPr>
        <w:t xml:space="preserve">3: </w:t>
      </w:r>
      <w:r>
        <w:t>пять</w:t>
      </w:r>
    </w:p>
    <w:p>
      <w:r>
        <w:rPr>
          <w:b/>
        </w:rPr>
        <w:t xml:space="preserve">4: </w:t>
      </w:r>
      <w:r>
        <w:t>два</w:t>
      </w:r>
    </w:p>
    <w:p>
      <w:r>
        <w:t xml:space="preserve">Правильный ответ: </w:t>
      </w:r>
      <w:r>
        <w:rPr>
          <w:b/>
        </w:rPr>
        <w:t>два</w:t>
      </w:r>
    </w:p>
    <w:p>
      <w:pPr>
        <w:pStyle w:val="Heading2"/>
      </w:pPr>
      <w:r>
        <w:t>ПЕРЕРЫВ ДЛЯ ОТДЫХА И ПИТАНИЯ МОЖЕТ БЫТЬ ПРЕДОСТАВЛЕН ПРОДОЛЖИТЕЛЬНОСТЬЮ ДО (В ЧАСАХ)</w:t>
      </w:r>
    </w:p>
    <w:p>
      <w:r>
        <w:rPr>
          <w:b/>
        </w:rPr>
        <w:t xml:space="preserve">1: </w:t>
      </w:r>
      <w:r>
        <w:t>2,5</w:t>
      </w:r>
    </w:p>
    <w:p>
      <w:r>
        <w:rPr>
          <w:b/>
        </w:rPr>
        <w:t xml:space="preserve">2: </w:t>
      </w:r>
      <w:r>
        <w:t>3</w:t>
      </w:r>
    </w:p>
    <w:p>
      <w:r>
        <w:rPr>
          <w:b/>
        </w:rPr>
        <w:t xml:space="preserve">3: </w:t>
      </w:r>
      <w:r>
        <w:t>3,5</w:t>
      </w:r>
    </w:p>
    <w:p>
      <w:r>
        <w:rPr>
          <w:b/>
        </w:rPr>
        <w:t xml:space="preserve">4: </w:t>
      </w:r>
      <w:r>
        <w:t>2</w:t>
      </w:r>
    </w:p>
    <w:p>
      <w:r>
        <w:t xml:space="preserve">Правильный ответ: </w:t>
      </w:r>
      <w:r>
        <w:rPr>
          <w:b/>
        </w:rPr>
        <w:t>2</w:t>
      </w:r>
    </w:p>
    <w:p>
      <w:pPr>
        <w:pStyle w:val="Heading2"/>
      </w:pPr>
      <w:r>
        <w:t>СУБЪЕКТ РОССИЙСКОЙ ФЕДЕРАЦИИ ЯВЛЯЕТСЯ СОБСТВЕННИКОМ ИМУЩЕСТВА __________ УЧРЕЖДЕНИЯ ЗДРАВООХРАНЕНИЯ</w:t>
      </w:r>
    </w:p>
    <w:p>
      <w:r>
        <w:rPr>
          <w:b/>
        </w:rPr>
        <w:t xml:space="preserve">1: </w:t>
      </w:r>
      <w:r>
        <w:t>государственного бюджетного</w:t>
      </w:r>
    </w:p>
    <w:p>
      <w:r>
        <w:rPr>
          <w:b/>
        </w:rPr>
        <w:t xml:space="preserve">2: </w:t>
      </w:r>
      <w:r>
        <w:t>федерального</w:t>
      </w:r>
    </w:p>
    <w:p>
      <w:r>
        <w:rPr>
          <w:b/>
        </w:rPr>
        <w:t xml:space="preserve">3: </w:t>
      </w:r>
      <w:r>
        <w:t>муниципального казенного</w:t>
      </w:r>
    </w:p>
    <w:p>
      <w:r>
        <w:rPr>
          <w:b/>
        </w:rPr>
        <w:t xml:space="preserve">4: </w:t>
      </w:r>
      <w:r>
        <w:t>муниципального автономного</w:t>
      </w:r>
    </w:p>
    <w:p>
      <w:r>
        <w:t xml:space="preserve">Правильный ответ: </w:t>
      </w:r>
      <w:r>
        <w:rPr>
          <w:b/>
        </w:rPr>
        <w:t>государственного бюджетного</w:t>
      </w:r>
    </w:p>
    <w:p>
      <w:pPr>
        <w:pStyle w:val="Heading2"/>
      </w:pPr>
      <w: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ЯВЛЯЕТСЯ</w:t>
      </w:r>
    </w:p>
    <w:p>
      <w:r>
        <w:rPr>
          <w:b/>
        </w:rPr>
        <w:t xml:space="preserve">1: </w:t>
      </w:r>
      <w:r>
        <w:t>совмещением профессий (должностей)</w:t>
      </w:r>
    </w:p>
    <w:p>
      <w:r>
        <w:rPr>
          <w:b/>
        </w:rPr>
        <w:t xml:space="preserve">2: </w:t>
      </w:r>
      <w:r>
        <w:t>внутренним совместительством</w:t>
      </w:r>
    </w:p>
    <w:p>
      <w:r>
        <w:rPr>
          <w:b/>
        </w:rPr>
        <w:t xml:space="preserve">3: </w:t>
      </w:r>
      <w:r>
        <w:t>внутренним совмещением</w:t>
      </w:r>
    </w:p>
    <w:p>
      <w:r>
        <w:rPr>
          <w:b/>
        </w:rPr>
        <w:t xml:space="preserve">4: </w:t>
      </w:r>
      <w:r>
        <w:t>внешним совместительством</w:t>
      </w:r>
    </w:p>
    <w:p>
      <w:r>
        <w:t xml:space="preserve">Правильный ответ: </w:t>
      </w:r>
      <w:r>
        <w:rPr>
          <w:b/>
        </w:rPr>
        <w:t>совмещением профессий (должностей)</w:t>
      </w:r>
    </w:p>
    <w:p>
      <w:pPr>
        <w:pStyle w:val="Heading2"/>
      </w:pPr>
      <w:r>
        <w:t>ЕСЛИ ВСЕ ЗНАЧЕНИЯ В ГРУППЕ ВСТРЕЧАЮТСЯ ОДИНАКОВО ЧАСТО, ТО МОДА</w:t>
      </w:r>
    </w:p>
    <w:p>
      <w:r>
        <w:rPr>
          <w:b/>
        </w:rPr>
        <w:t xml:space="preserve">1: </w:t>
      </w:r>
      <w:r>
        <w:t>равна медиане</w:t>
      </w:r>
    </w:p>
    <w:p>
      <w:r>
        <w:rPr>
          <w:b/>
        </w:rPr>
        <w:t xml:space="preserve">2: </w:t>
      </w:r>
      <w:r>
        <w:t>отсутствует</w:t>
      </w:r>
    </w:p>
    <w:p>
      <w:r>
        <w:rPr>
          <w:b/>
        </w:rPr>
        <w:t xml:space="preserve">3: </w:t>
      </w:r>
      <w:r>
        <w:t>равна среднему</w:t>
      </w:r>
    </w:p>
    <w:p>
      <w:r>
        <w:rPr>
          <w:b/>
        </w:rPr>
        <w:t xml:space="preserve">4: </w:t>
      </w:r>
      <w:r>
        <w:t>принимает несколько значений</w:t>
      </w:r>
    </w:p>
    <w:p>
      <w:r>
        <w:t xml:space="preserve">Правильный ответ: </w:t>
      </w:r>
      <w:r>
        <w:rPr>
          <w:b/>
        </w:rPr>
        <w:t>отсутствует</w:t>
      </w:r>
    </w:p>
    <w:p>
      <w:pPr>
        <w:pStyle w:val="Heading2"/>
      </w:pPr>
      <w:r>
        <w:t>СПЕЦИАЛИСТ, ПРИНЯТЫЙ НА ДОЛЖНОСТЬ УЧАСТКОВОЙ МЕДИЦИНСКОЙ СЕСТРЫ ГОРОДСКОЙ ПОЛИКЛИНИКИ, ДОЛЖЕН ПРИСТУПИТЬ К ИСПОЛНЕНИЮ ТРУДОВЫХ ОБЯЗАННОСТЕЙ ___________________ ТРУДОВОГО ДОГОВОРА</w:t>
      </w:r>
    </w:p>
    <w:p>
      <w:r>
        <w:rPr>
          <w:b/>
        </w:rPr>
        <w:t xml:space="preserve">1: </w:t>
      </w:r>
      <w:r>
        <w:t>со дня, определенного сторонами</w:t>
      </w:r>
    </w:p>
    <w:p>
      <w:r>
        <w:rPr>
          <w:b/>
        </w:rPr>
        <w:t xml:space="preserve">2: </w:t>
      </w:r>
      <w:r>
        <w:t>на следующий день после подписания</w:t>
      </w:r>
    </w:p>
    <w:p>
      <w:r>
        <w:rPr>
          <w:b/>
        </w:rPr>
        <w:t xml:space="preserve">3: </w:t>
      </w:r>
      <w:r>
        <w:t>с момента подписания</w:t>
      </w:r>
    </w:p>
    <w:p>
      <w:r>
        <w:rPr>
          <w:b/>
        </w:rPr>
        <w:t xml:space="preserve">4: </w:t>
      </w:r>
      <w:r>
        <w:t>через 7 дней со дня подписания</w:t>
      </w:r>
    </w:p>
    <w:p>
      <w:r>
        <w:t xml:space="preserve">Правильный ответ: </w:t>
      </w:r>
      <w:r>
        <w:rPr>
          <w:b/>
        </w:rPr>
        <w:t>со дня, определенного сторонами</w:t>
      </w:r>
    </w:p>
    <w:p>
      <w:pPr>
        <w:pStyle w:val="Heading2"/>
      </w:pPr>
      <w:r>
        <w:t>КОНТРОЛЬНАЯ КАРТА ДИСПАНСЕРНОГО НАБЛЮДЕНИЯ ЗАПОЛНЯЕТСЯ</w:t>
      </w:r>
    </w:p>
    <w:p>
      <w:r>
        <w:rPr>
          <w:b/>
        </w:rPr>
        <w:t xml:space="preserve">1: </w:t>
      </w:r>
      <w:r>
        <w:t>заместителем главного врача по экспертизе нетрудоспособности</w:t>
      </w:r>
    </w:p>
    <w:p>
      <w:r>
        <w:rPr>
          <w:b/>
        </w:rPr>
        <w:t xml:space="preserve">2: </w:t>
      </w:r>
      <w:r>
        <w:t>заместителем главного врача по поликлинической работе</w:t>
      </w:r>
    </w:p>
    <w:p>
      <w:r>
        <w:rPr>
          <w:b/>
        </w:rPr>
        <w:t xml:space="preserve">3: </w:t>
      </w:r>
      <w:r>
        <w:t>регистратором</w:t>
      </w:r>
    </w:p>
    <w:p>
      <w:r>
        <w:rPr>
          <w:b/>
        </w:rPr>
        <w:t xml:space="preserve">4: </w:t>
      </w:r>
      <w:r>
        <w:t>врачом</w:t>
      </w:r>
    </w:p>
    <w:p>
      <w:r>
        <w:t xml:space="preserve">Правильный ответ: </w:t>
      </w:r>
      <w:r>
        <w:rPr>
          <w:b/>
        </w:rPr>
        <w:t>врачом</w:t>
      </w:r>
    </w:p>
    <w:p>
      <w:pPr>
        <w:pStyle w:val="Heading2"/>
      </w:pPr>
      <w:r>
        <w:t>СОКРАЩЕННАЯ ПРОДОЛЖИТЕЛЬНОСТЬ РАБОЧЕГО ВРЕМЕНИ УСТАНАВЛИВАЕТСЯ ДЛЯ МЕДИЦИНСКИХ РАБОТНИКОВ, ЯВЛЯЮЩИХСЯ ИНВАЛИДАМИ II ГРУППЫ, И СОСТАВЛЯЕТ НЕ БОЛЕЕ _____ ЧАСОВ В НЕДЕЛЮ</w:t>
      </w:r>
    </w:p>
    <w:p>
      <w:r>
        <w:rPr>
          <w:b/>
        </w:rPr>
        <w:t xml:space="preserve">1: </w:t>
      </w:r>
      <w:r>
        <w:t>36</w:t>
      </w:r>
    </w:p>
    <w:p>
      <w:r>
        <w:rPr>
          <w:b/>
        </w:rPr>
        <w:t xml:space="preserve">2: </w:t>
      </w:r>
      <w:r>
        <w:t>38</w:t>
      </w:r>
    </w:p>
    <w:p>
      <w:r>
        <w:rPr>
          <w:b/>
        </w:rPr>
        <w:t xml:space="preserve">3: </w:t>
      </w:r>
      <w:r>
        <w:t>37</w:t>
      </w:r>
    </w:p>
    <w:p>
      <w:r>
        <w:rPr>
          <w:b/>
        </w:rPr>
        <w:t xml:space="preserve">4: </w:t>
      </w:r>
      <w:r>
        <w:t>35</w:t>
      </w:r>
    </w:p>
    <w:p>
      <w:r>
        <w:t xml:space="preserve">Правильный ответ: </w:t>
      </w:r>
      <w:r>
        <w:rPr>
          <w:b/>
        </w:rPr>
        <w:t>35</w:t>
      </w:r>
    </w:p>
    <w:p>
      <w:pPr>
        <w:pStyle w:val="Heading2"/>
      </w:pPr>
      <w:r>
        <w:t>ПЕРИНАТАЛЬНЫЙ ПЕРИОД ОХВАТЫВАЕТ ВРЕМЕННОЙ ПРОМЕЖУТОК С_ _________ БЕРЕМЕННОСТИ ДО____________</w:t>
      </w:r>
    </w:p>
    <w:p>
      <w:r>
        <w:rPr>
          <w:b/>
        </w:rPr>
        <w:t xml:space="preserve">1: </w:t>
      </w:r>
      <w:r>
        <w:t>22 полных недель; 7 полного дня после родов</w:t>
      </w:r>
    </w:p>
    <w:p>
      <w:r>
        <w:rPr>
          <w:b/>
        </w:rPr>
        <w:t xml:space="preserve">2: </w:t>
      </w:r>
      <w:r>
        <w:t>28 недель, включая период родов; 168 часов после рождения</w:t>
      </w:r>
    </w:p>
    <w:p>
      <w:r>
        <w:rPr>
          <w:b/>
        </w:rPr>
        <w:t xml:space="preserve">3: </w:t>
      </w:r>
      <w:r>
        <w:t>последней недели; 28 дня постнатальной жизни ребенка</w:t>
      </w:r>
    </w:p>
    <w:p>
      <w:r>
        <w:rPr>
          <w:b/>
        </w:rPr>
        <w:t xml:space="preserve">4: </w:t>
      </w:r>
      <w:r>
        <w:t>первой недели; начала родовой деятельности</w:t>
      </w:r>
    </w:p>
    <w:p>
      <w:r>
        <w:t xml:space="preserve">Правильный ответ: </w:t>
      </w:r>
      <w:r>
        <w:rPr>
          <w:b/>
        </w:rPr>
        <w:t>22 полных недель; 7 полного дня после родов</w:t>
      </w:r>
    </w:p>
    <w:p>
      <w:pPr>
        <w:pStyle w:val="Heading2"/>
      </w:pPr>
      <w:r>
        <w:t>К IV ГРУППЕ ЗДОРОВЬЯ ОТНОСЯТ ДЕТЕЙ, ИМЕЮЩИХ</w:t>
      </w:r>
    </w:p>
    <w:p>
      <w:r>
        <w:rPr>
          <w:b/>
        </w:rPr>
        <w:t xml:space="preserve">1: </w:t>
      </w:r>
      <w:r>
        <w:t>тяжелые хронические заболевания с редкими ремиссиями</w:t>
      </w:r>
    </w:p>
    <w:p>
      <w:r>
        <w:rPr>
          <w:b/>
        </w:rPr>
        <w:t xml:space="preserve">2: </w:t>
      </w:r>
      <w:r>
        <w:t>хронические заболевания в стадии ремиссии</w:t>
      </w:r>
    </w:p>
    <w:p>
      <w:r>
        <w:rPr>
          <w:b/>
        </w:rPr>
        <w:t xml:space="preserve">3: </w:t>
      </w:r>
      <w:r>
        <w:t>функциональные и морфофункциональные нарушения</w:t>
      </w:r>
    </w:p>
    <w:p>
      <w:r>
        <w:rPr>
          <w:b/>
        </w:rPr>
        <w:t xml:space="preserve">4: </w:t>
      </w:r>
      <w:r>
        <w:t>хронические заболевания в активной стадии</w:t>
      </w:r>
    </w:p>
    <w:p>
      <w:r>
        <w:t xml:space="preserve">Правильный ответ: </w:t>
      </w:r>
      <w:r>
        <w:rPr>
          <w:b/>
        </w:rPr>
        <w:t>хронические заболевания в активной стадии</w:t>
      </w:r>
    </w:p>
    <w:p>
      <w:pPr>
        <w:pStyle w:val="Heading2"/>
      </w:pPr>
      <w:r>
        <w:t>ПРИ ПРОВЕДЕНИИ МЕДИКО-СОЦИАЛЬНОЙ ЭКСПЕРТИЗЫ ВТОРАЯ СТЕПЕНЬ ВЫРАЖЕННОСТИ СТОЙКИХ НАРУШЕНИЙ ФУНКЦИЙ ОРГАНИЗМА ЧЕЛОВЕКА ХАРАКТЕРИЗУЕТСЯ __________ НАРУШЕНИЯМИ ФУНКЦИЙ ОРГАНИЗМА ЧЕЛОВЕКА</w:t>
      </w:r>
    </w:p>
    <w:p>
      <w:r>
        <w:rPr>
          <w:b/>
        </w:rPr>
        <w:t xml:space="preserve">1: </w:t>
      </w:r>
      <w:r>
        <w:t>значительно выраженными</w:t>
      </w:r>
    </w:p>
    <w:p>
      <w:r>
        <w:rPr>
          <w:b/>
        </w:rPr>
        <w:t xml:space="preserve">2: </w:t>
      </w:r>
      <w:r>
        <w:t>умеренными</w:t>
      </w:r>
    </w:p>
    <w:p>
      <w:r>
        <w:rPr>
          <w:b/>
        </w:rPr>
        <w:t xml:space="preserve">3: </w:t>
      </w:r>
      <w:r>
        <w:t>выраженными</w:t>
      </w:r>
    </w:p>
    <w:p>
      <w:r>
        <w:rPr>
          <w:b/>
        </w:rPr>
        <w:t xml:space="preserve">4: </w:t>
      </w:r>
      <w:r>
        <w:t>незначительными</w:t>
      </w:r>
    </w:p>
    <w:p>
      <w:r>
        <w:t xml:space="preserve">Правильный ответ: </w:t>
      </w:r>
      <w:r>
        <w:rPr>
          <w:b/>
        </w:rPr>
        <w:t>умеренными</w:t>
      </w:r>
    </w:p>
    <w:p>
      <w:pPr>
        <w:pStyle w:val="Heading2"/>
      </w:pPr>
      <w:r>
        <w:t>ПРИ АНАЛИЗЕ СТРУКТУРЫ ПЕРВИЧНОЙ ИНВАЛИДНОСТИ ПО ВОЗРАСТУ УЧИТЫВАЕТСЯ ЧИСЛО ЛИЦ СООТВЕТСТВУЮЩЕЙ ВОЗРАСТНОЙ ГРУППЫ, ВПЕРВЫЕ ПРИЗНАННЫХ ИНВАЛИДАМИ, В РАСЧЕТЕ НА ОБЩЕЕ ЧИСЛО</w:t>
      </w:r>
    </w:p>
    <w:p>
      <w:r>
        <w:rPr>
          <w:b/>
        </w:rPr>
        <w:t xml:space="preserve">1: </w:t>
      </w:r>
      <w:r>
        <w:t>инвалидов на данной территории</w:t>
      </w:r>
    </w:p>
    <w:p>
      <w:r>
        <w:rPr>
          <w:b/>
        </w:rPr>
        <w:t xml:space="preserve">2: </w:t>
      </w:r>
      <w:r>
        <w:t>инвалидов трудоспособного возраста</w:t>
      </w:r>
    </w:p>
    <w:p>
      <w:r>
        <w:rPr>
          <w:b/>
        </w:rPr>
        <w:t xml:space="preserve">3: </w:t>
      </w:r>
      <w:r>
        <w:t>лиц, впервые признанных инвалидами в течение года</w:t>
      </w:r>
    </w:p>
    <w:p>
      <w:r>
        <w:rPr>
          <w:b/>
        </w:rPr>
        <w:t xml:space="preserve">4: </w:t>
      </w:r>
      <w:r>
        <w:t>инвалидов, прошедших переосвидетельствование за год</w:t>
      </w:r>
    </w:p>
    <w:p>
      <w:r>
        <w:t xml:space="preserve">Правильный ответ: </w:t>
      </w:r>
      <w:r>
        <w:rPr>
          <w:b/>
        </w:rPr>
        <w:t>лиц, впервые признанных инвалидами в течение года</w:t>
      </w:r>
    </w:p>
    <w:p>
      <w:pPr>
        <w:pStyle w:val="Heading2"/>
      </w:pPr>
      <w:r>
        <w:t>ОСОБЫМ УСЛОВИЕМ ДОПУСКА К РАБОТЕ РУКОВОДИТЕЛЕМ КЛИНИЧЕСКОГО СТРУКТУРНОГО ПОДРАЗДЕЛЕНИЯ БОЛЬНИЦЫ ЯВЛЯЕТСЯ НАЛИЧИЕ</w:t>
      </w:r>
    </w:p>
    <w:p>
      <w:r>
        <w:rPr>
          <w:b/>
        </w:rPr>
        <w:t xml:space="preserve">1: </w:t>
      </w:r>
      <w:r>
        <w:t>профессиональной переподготовки по специальности «Организация здравоохранения и общественное здоровье»</w:t>
      </w:r>
    </w:p>
    <w:p>
      <w:r>
        <w:rPr>
          <w:b/>
        </w:rPr>
        <w:t xml:space="preserve">2: </w:t>
      </w:r>
      <w:r>
        <w:t>повышения квалификации по специальности «Организация здравоохранения и общественное здоровье»</w:t>
      </w:r>
    </w:p>
    <w:p>
      <w:r>
        <w:rPr>
          <w:b/>
        </w:rPr>
        <w:t xml:space="preserve">3: </w:t>
      </w:r>
      <w:r>
        <w:t>стажа работы по специальности более 10 лет</w:t>
      </w:r>
    </w:p>
    <w:p>
      <w:r>
        <w:rPr>
          <w:b/>
        </w:rPr>
        <w:t xml:space="preserve">4: </w:t>
      </w:r>
      <w:r>
        <w:t>свидетельства об аккредитации специалиста</w:t>
      </w:r>
    </w:p>
    <w:p>
      <w:r>
        <w:t xml:space="preserve">Правильный ответ: </w:t>
      </w:r>
      <w:r>
        <w:rPr>
          <w:b/>
        </w:rPr>
        <w:t>повышения квалификации по специальности «Организация здравоохранения и общественное здоровье»</w:t>
      </w:r>
    </w:p>
    <w:p>
      <w:pPr>
        <w:pStyle w:val="Heading2"/>
      </w:pPr>
      <w:r>
        <w:t>ЗАПРЕЩАЕТСЯ РАЗМЕЩАТЬ В ДЕРЕВЯННЫХ ЗДАНИЯХ БОЛЬНИЦ С ПЕЧНЫМ ОТОПЛЕНИЕМ БОЛЬНЫХ (ВЗРОСЛЫХ И/ИЛИ ДЕТЕЙ), БОЛЕЕ _____ ЧЕЛОВЕК</w:t>
      </w:r>
    </w:p>
    <w:p>
      <w:r>
        <w:rPr>
          <w:b/>
        </w:rPr>
        <w:t xml:space="preserve">1: </w:t>
      </w:r>
      <w:r>
        <w:t>35</w:t>
      </w:r>
    </w:p>
    <w:p>
      <w:r>
        <w:rPr>
          <w:b/>
        </w:rPr>
        <w:t xml:space="preserve">2: </w:t>
      </w:r>
      <w:r>
        <w:t>25</w:t>
      </w:r>
    </w:p>
    <w:p>
      <w:r>
        <w:rPr>
          <w:b/>
        </w:rPr>
        <w:t xml:space="preserve">3: </w:t>
      </w:r>
      <w:r>
        <w:t>40</w:t>
      </w:r>
    </w:p>
    <w:p>
      <w:r>
        <w:rPr>
          <w:b/>
        </w:rPr>
        <w:t xml:space="preserve">4: </w:t>
      </w:r>
      <w:r>
        <w:t>30</w:t>
      </w:r>
    </w:p>
    <w:p>
      <w:r>
        <w:t xml:space="preserve">Правильный ответ: </w:t>
      </w:r>
      <w:r>
        <w:rPr>
          <w:b/>
        </w:rPr>
        <w:t>25</w:t>
      </w:r>
    </w:p>
    <w:p>
      <w:pPr>
        <w:pStyle w:val="Heading2"/>
      </w:pPr>
      <w:r>
        <w:t>ПОД ЦЕЛЕНАПРАВЛЕННЫМ ИНФОРМАЦИОННЫМ ВОЗДЕЙСТВИЕМ ОДНОЙ СИСТЕМЫ НА ДРУГУЮ С ЦЕЛЬЮ ИЗМЕНЕНИЯ ЕЁ ПОВЕДЕНИЯ В ОПРЕДЕЛЕННОМ НАПРАВЛЕНИИ ПОНИМАЮТ</w:t>
      </w:r>
    </w:p>
    <w:p>
      <w:r>
        <w:rPr>
          <w:b/>
        </w:rPr>
        <w:t xml:space="preserve">1: </w:t>
      </w:r>
      <w:r>
        <w:t>мотивацию</w:t>
      </w:r>
    </w:p>
    <w:p>
      <w:r>
        <w:rPr>
          <w:b/>
        </w:rPr>
        <w:t xml:space="preserve">2: </w:t>
      </w:r>
      <w:r>
        <w:t>планирование</w:t>
      </w:r>
    </w:p>
    <w:p>
      <w:r>
        <w:rPr>
          <w:b/>
        </w:rPr>
        <w:t xml:space="preserve">3: </w:t>
      </w:r>
      <w:r>
        <w:t>управление</w:t>
      </w:r>
    </w:p>
    <w:p>
      <w:r>
        <w:rPr>
          <w:b/>
        </w:rPr>
        <w:t xml:space="preserve">4: </w:t>
      </w:r>
      <w:r>
        <w:t>конкуренцию</w:t>
      </w:r>
    </w:p>
    <w:p>
      <w:r>
        <w:t xml:space="preserve">Правильный ответ: </w:t>
      </w:r>
      <w:r>
        <w:rPr>
          <w:b/>
        </w:rPr>
        <w:t>управление</w:t>
      </w:r>
    </w:p>
    <w:p>
      <w:pPr>
        <w:pStyle w:val="Heading2"/>
      </w:pPr>
      <w:r>
        <w:t>ВРАЧ ИМЕЕТ ПРАВО НА СТРАХОВАНИЕ ПРОФЕССИОНАЛЬНОЙ ОШИБКИ В СЛУЧАЕ, ЕСЛИ</w:t>
      </w:r>
    </w:p>
    <w:p>
      <w:r>
        <w:rPr>
          <w:b/>
        </w:rPr>
        <w:t xml:space="preserve">1: </w:t>
      </w:r>
      <w:r>
        <w:t>в результате ошибки причинен вред или ущерб здоровью гражданина, находящегося в нетрезвом состоянии</w:t>
      </w:r>
    </w:p>
    <w:p>
      <w:r>
        <w:rPr>
          <w:b/>
        </w:rPr>
        <w:t xml:space="preserve">2: </w:t>
      </w:r>
      <w:r>
        <w:t>в результате ошибки причинен вред или ущерб здоровью гражданина, связанный с небрежным выполнением врачом своих профессиональных обязанностей</w:t>
      </w:r>
    </w:p>
    <w:p>
      <w:r>
        <w:rPr>
          <w:b/>
        </w:rPr>
        <w:t xml:space="preserve">3: </w:t>
      </w:r>
      <w:r>
        <w:t>в результате ошибки причинен вред или ущерб здоровью гражданина, связанный с халатным выполнением профессиональных обязанностей</w:t>
      </w:r>
    </w:p>
    <w:p>
      <w:r>
        <w:rPr>
          <w:b/>
        </w:rPr>
        <w:t xml:space="preserve">4: </w:t>
      </w:r>
      <w:r>
        <w:t>ошибки не связаны с халатным или небрежным выполнением врачом своих профессиональных обязанностей</w:t>
      </w:r>
    </w:p>
    <w:p>
      <w:r>
        <w:t xml:space="preserve">Правильный ответ: </w:t>
      </w:r>
      <w:r>
        <w:rPr>
          <w:b/>
        </w:rPr>
        <w:t>ошибки не связаны с халатным или небрежным выполнением врачом своих профессиональных обязанностей</w:t>
      </w:r>
    </w:p>
    <w:p>
      <w:pPr>
        <w:pStyle w:val="Heading2"/>
      </w:pPr>
      <w:r>
        <w:t>МОНИТОРИНГ НАЛИЧИЯ ЛЕКАРСТВЕННЫХ ПРЕПАРАТОВ И МЕДИЦИНСКИХ ИЗДЕЛИЙ В СООТВЕТСТВИИ С ПОРЯДКАМИ ОКАЗАНИЯ МЕДИЦИНСКОЙ ПОМОЩИ ЯВЛЯЕТСЯ ПРЕДМЕТОМ</w:t>
      </w:r>
    </w:p>
    <w:p>
      <w:r>
        <w:rPr>
          <w:b/>
        </w:rPr>
        <w:t xml:space="preserve">1: </w:t>
      </w:r>
      <w:r>
        <w:t>налоговой проверки деятельности медицинской организации</w:t>
      </w:r>
    </w:p>
    <w:p>
      <w:r>
        <w:rPr>
          <w:b/>
        </w:rPr>
        <w:t xml:space="preserve">2: </w:t>
      </w:r>
      <w:r>
        <w:t>внутреннего контроля качества и безопасности медицинской деятельности</w:t>
      </w:r>
    </w:p>
    <w:p>
      <w:r>
        <w:rPr>
          <w:b/>
        </w:rPr>
        <w:t xml:space="preserve">3: </w:t>
      </w:r>
      <w:r>
        <w:t>проверки противопожарной безопасности</w:t>
      </w:r>
    </w:p>
    <w:p>
      <w:r>
        <w:rPr>
          <w:b/>
        </w:rPr>
        <w:t xml:space="preserve">4: </w:t>
      </w:r>
      <w:r>
        <w:t>проверки федеральной инспекции по труду и занятости</w:t>
      </w:r>
    </w:p>
    <w:p>
      <w:r>
        <w:t xml:space="preserve">Правильный ответ: </w:t>
      </w:r>
      <w:r>
        <w:rPr>
          <w:b/>
        </w:rPr>
        <w:t>внутреннего контроля качества и безопасности медицинской деятельности</w:t>
      </w:r>
    </w:p>
    <w:p>
      <w:pPr>
        <w:pStyle w:val="Heading2"/>
      </w:pPr>
      <w:r>
        <w:t>В ИНФОРМАЦИОННЫХ МАТЕРИАЛАХ ДЛЯ НАСЕЛЕНИЯ УКАЗЫВАЮТ, ЧТО ЖИЛОЕ ПОМЕЩЕНИЕ, ЗАНИМАЕМОЕ ИНВАЛИДОМ ПО ДОГОВОРУ СОЦИАЛЬНОГО НАЙМА, ПРИ ПОМЕЩЕНИИ ИНВАЛИДА В СТАЦИОНАРНОЕ УЧРЕЖДЕНИЕ СОЦИАЛЬНОГО ОБСЛУЖИВАНИЯ СОХРАНЯЕТСЯ ЗА НИМ В ТЕЧЕНИЕ (В МЕСЯЦАХ)</w:t>
      </w:r>
    </w:p>
    <w:p>
      <w:r>
        <w:rPr>
          <w:b/>
        </w:rPr>
        <w:t xml:space="preserve">1: </w:t>
      </w:r>
      <w:r>
        <w:t>двух</w:t>
      </w:r>
    </w:p>
    <w:p>
      <w:r>
        <w:rPr>
          <w:b/>
        </w:rPr>
        <w:t xml:space="preserve">2: </w:t>
      </w:r>
      <w:r>
        <w:t>четырех</w:t>
      </w:r>
    </w:p>
    <w:p>
      <w:r>
        <w:rPr>
          <w:b/>
        </w:rPr>
        <w:t xml:space="preserve">3: </w:t>
      </w:r>
      <w:r>
        <w:t>трех</w:t>
      </w:r>
    </w:p>
    <w:p>
      <w:r>
        <w:rPr>
          <w:b/>
        </w:rPr>
        <w:t xml:space="preserve">4: </w:t>
      </w:r>
      <w:r>
        <w:t>шести</w:t>
      </w:r>
    </w:p>
    <w:p>
      <w:r>
        <w:t xml:space="preserve">Правильный ответ: </w:t>
      </w:r>
      <w:r>
        <w:rPr>
          <w:b/>
        </w:rPr>
        <w:t>шести</w:t>
      </w:r>
    </w:p>
    <w:p>
      <w:pPr>
        <w:pStyle w:val="Heading2"/>
      </w:pPr>
      <w:r>
        <w:t>ПРЕЙСКУРАНТ ЦЕН НА ОКАЗЫВАЕМЫЕ ПЛАТНЫЕ УСЛУГИ В ТЕКУЩЕМ КАЛЕНДАРНОМ ГОДУ ТРЕБУЕТСЯ ПРИ ПРОВЕДЕНИИ ПРОВЕРКИ</w:t>
      </w:r>
    </w:p>
    <w:p>
      <w:r>
        <w:rPr>
          <w:b/>
        </w:rPr>
        <w:t xml:space="preserve">1: </w:t>
      </w:r>
      <w:r>
        <w:t>территориального фонда обязательного медицинского страхования</w:t>
      </w:r>
    </w:p>
    <w:p>
      <w:r>
        <w:rPr>
          <w:b/>
        </w:rPr>
        <w:t xml:space="preserve">2: </w:t>
      </w:r>
      <w:r>
        <w:t>Федеральной инспекции труда</w:t>
      </w:r>
    </w:p>
    <w:p>
      <w:r>
        <w:rPr>
          <w:b/>
        </w:rPr>
        <w:t xml:space="preserve">3: </w:t>
      </w:r>
      <w:r>
        <w:t>Роспотребнадзора</w:t>
      </w:r>
    </w:p>
    <w:p>
      <w:r>
        <w:rPr>
          <w:b/>
        </w:rPr>
        <w:t xml:space="preserve">4: </w:t>
      </w:r>
      <w:r>
        <w:t>страховых медицинских компаний</w:t>
      </w:r>
    </w:p>
    <w:p>
      <w:r>
        <w:t xml:space="preserve">Правильный ответ: </w:t>
      </w:r>
      <w:r>
        <w:rPr>
          <w:b/>
        </w:rPr>
        <w:t>Роспотребнадзора</w:t>
      </w:r>
    </w:p>
    <w:p>
      <w:pPr>
        <w:pStyle w:val="Heading2"/>
      </w:pPr>
      <w:r>
        <w:t>ПРИМЕРНЫЕ ШТАТНЫЕ НОРМАТИВЫ МЕДИЦИНСКОГО ПЕРСОНАЛА ОРГАНИЗАЦИОННО-МЕТОДИЧЕСКОГО ОТДЕЛА СТАНЦИИ СКОРОЙ МЕДИЦИНСКОЙ ПОМОЩИ УТВЕРЖДЕНЫ</w:t>
      </w:r>
    </w:p>
    <w:p>
      <w:r>
        <w:rPr>
          <w:b/>
        </w:rPr>
        <w:t xml:space="preserve">1: </w:t>
      </w:r>
      <w:r>
        <w:t>постановлением Правительства Российской Федерации</w:t>
      </w:r>
    </w:p>
    <w:p>
      <w:r>
        <w:rPr>
          <w:b/>
        </w:rPr>
        <w:t xml:space="preserve">2: </w:t>
      </w:r>
      <w:r>
        <w:t>письмом Министерства здравоохранения Российской Федерации</w:t>
      </w:r>
    </w:p>
    <w:p>
      <w:r>
        <w:rPr>
          <w:b/>
        </w:rPr>
        <w:t xml:space="preserve">3: </w:t>
      </w:r>
      <w:r>
        <w:t>распоряжением Правительства Российской Федерации</w:t>
      </w:r>
    </w:p>
    <w:p>
      <w:r>
        <w:rPr>
          <w:b/>
        </w:rPr>
        <w:t xml:space="preserve">4: </w:t>
      </w:r>
      <w:r>
        <w:t>приказом Министерства здравоохранения Российской Федерации</w:t>
      </w:r>
    </w:p>
    <w:p>
      <w:r>
        <w:t xml:space="preserve">Правильный ответ: </w:t>
      </w:r>
      <w:r>
        <w:rPr>
          <w:b/>
        </w:rPr>
        <w:t>приказом Министерства здравоохранения Российской Федерации</w:t>
      </w:r>
    </w:p>
    <w:p>
      <w:pPr>
        <w:pStyle w:val="Heading2"/>
      </w:pPr>
      <w:r>
        <w:t>БАЗОВЫМ ОБРАЗОВАНИЕМ ДЛЯ ЗАНЯТИЯ ДОЛЖНОСТИ ГИГИЕНИСТА СТОМАТОЛОГИЧЕСКОГО ЯВЛЯЕТСЯ СРЕДНЕЕ ПРОФЕССИОНАЛЬНОЕ ОБРАЗОВАНИЕ ПО СПЕЦИАЛЬНОСТИ СТОМАТОЛОГИЯ</w:t>
      </w:r>
    </w:p>
    <w:p>
      <w:r>
        <w:rPr>
          <w:b/>
        </w:rPr>
        <w:t xml:space="preserve">1: </w:t>
      </w:r>
      <w:r>
        <w:t>общей практики</w:t>
      </w:r>
    </w:p>
    <w:p>
      <w:r>
        <w:rPr>
          <w:b/>
        </w:rPr>
        <w:t xml:space="preserve">2: </w:t>
      </w:r>
      <w:r>
        <w:t>ортопедическая</w:t>
      </w:r>
    </w:p>
    <w:p>
      <w:r>
        <w:rPr>
          <w:b/>
        </w:rPr>
        <w:t xml:space="preserve">3: </w:t>
      </w:r>
      <w:r>
        <w:t>профилактическая</w:t>
      </w:r>
    </w:p>
    <w:p>
      <w:r>
        <w:rPr>
          <w:b/>
        </w:rPr>
        <w:t xml:space="preserve">4: </w:t>
      </w:r>
      <w:r>
        <w:t>терапевтическая</w:t>
      </w:r>
    </w:p>
    <w:p>
      <w:r>
        <w:t xml:space="preserve">Правильный ответ: </w:t>
      </w:r>
      <w:r>
        <w:rPr>
          <w:b/>
        </w:rPr>
        <w:t>профилактическая</w:t>
      </w:r>
    </w:p>
    <w:p>
      <w:pPr>
        <w:pStyle w:val="Heading2"/>
      </w:pPr>
      <w:r>
        <w:t>МЕДИЦИНСКОЕ ВМЕШАТЕЛЬСТВО БЕЗ СОГЛАСИЯ ГРАЖДАНИНА ДОПУСКАЕТСЯ В ОТНОШЕНИИ ЛИЦ, СТРАДАЮЩИХ ТЯЖЕЛЫМИ</w:t>
      </w:r>
    </w:p>
    <w:p>
      <w:r>
        <w:rPr>
          <w:b/>
        </w:rPr>
        <w:t xml:space="preserve">1: </w:t>
      </w:r>
      <w:r>
        <w:t>расстройствами нервной системы</w:t>
      </w:r>
    </w:p>
    <w:p>
      <w:r>
        <w:rPr>
          <w:b/>
        </w:rPr>
        <w:t xml:space="preserve">2: </w:t>
      </w:r>
      <w:r>
        <w:t>формами сахарного диабета</w:t>
      </w:r>
    </w:p>
    <w:p>
      <w:r>
        <w:rPr>
          <w:b/>
        </w:rPr>
        <w:t xml:space="preserve">3: </w:t>
      </w:r>
      <w:r>
        <w:t>формами профессиональных заболеваний</w:t>
      </w:r>
    </w:p>
    <w:p>
      <w:r>
        <w:rPr>
          <w:b/>
        </w:rPr>
        <w:t xml:space="preserve">4: </w:t>
      </w:r>
      <w:r>
        <w:t>психическими расстройствами</w:t>
      </w:r>
    </w:p>
    <w:p>
      <w:r>
        <w:t xml:space="preserve">Правильный ответ: </w:t>
      </w:r>
      <w:r>
        <w:rPr>
          <w:b/>
        </w:rPr>
        <w:t>психическими расстройствами</w:t>
      </w:r>
    </w:p>
    <w:p>
      <w:pPr>
        <w:pStyle w:val="Heading2"/>
      </w:pPr>
      <w:r>
        <w:t>ОТВЕТСТВЕННЫМ ЗА СОБЛЮДЕНИЕ САНИТАРНЫХ ТРЕБОВАНИЙ ПРИ ПРИГОТОВЛЕНИИ И ОТПУСКЕ ГОТОВОЙ ПИЩИ В ПИЩЕБЛОКЕ ЯВЛЯЕТСЯ</w:t>
      </w:r>
    </w:p>
    <w:p>
      <w:r>
        <w:rPr>
          <w:b/>
        </w:rPr>
        <w:t xml:space="preserve">1: </w:t>
      </w:r>
      <w:r>
        <w:t>врач-диетолог</w:t>
      </w:r>
    </w:p>
    <w:p>
      <w:r>
        <w:rPr>
          <w:b/>
        </w:rPr>
        <w:t xml:space="preserve">2: </w:t>
      </w:r>
      <w:r>
        <w:t>дежурный врач</w:t>
      </w:r>
    </w:p>
    <w:p>
      <w:r>
        <w:rPr>
          <w:b/>
        </w:rPr>
        <w:t xml:space="preserve">3: </w:t>
      </w:r>
      <w:r>
        <w:t>заведующий производством (шеф-повар)</w:t>
      </w:r>
    </w:p>
    <w:p>
      <w:r>
        <w:rPr>
          <w:b/>
        </w:rPr>
        <w:t xml:space="preserve">4: </w:t>
      </w:r>
      <w:r>
        <w:t>главная медицинская сестра</w:t>
      </w:r>
    </w:p>
    <w:p>
      <w:r>
        <w:t xml:space="preserve">Правильный ответ: </w:t>
      </w:r>
      <w:r>
        <w:rPr>
          <w:b/>
        </w:rPr>
        <w:t>заведующий производством (шеф-повар)</w:t>
      </w:r>
    </w:p>
    <w:p>
      <w:pPr>
        <w:pStyle w:val="Heading2"/>
      </w:pPr>
      <w:r>
        <w:t>СТРАТИФИКАЦИЯ ЯВЛЯЕТСЯ ОДНИМ ИЗ СПОСОБОВ СНИЖЕНИЯ СИСТЕМАТИЧЕСКОЙ ОШИБКИ В АНАЛИТИЧЕСКИХ И ЭКСПЕРИМЕНТАЛЬНЫХ ИССЛЕДОВАНИЯХ НА ЭТАПЕ</w:t>
      </w:r>
    </w:p>
    <w:p>
      <w:r>
        <w:rPr>
          <w:b/>
        </w:rPr>
        <w:t xml:space="preserve">1: </w:t>
      </w:r>
      <w:r>
        <w:t>сбора информации</w:t>
      </w:r>
    </w:p>
    <w:p>
      <w:r>
        <w:rPr>
          <w:b/>
        </w:rPr>
        <w:t xml:space="preserve">2: </w:t>
      </w:r>
      <w:r>
        <w:t>анализа результатов</w:t>
      </w:r>
    </w:p>
    <w:p>
      <w:r>
        <w:rPr>
          <w:b/>
        </w:rPr>
        <w:t xml:space="preserve">3: </w:t>
      </w:r>
      <w:r>
        <w:t>организации исследования</w:t>
      </w:r>
    </w:p>
    <w:p>
      <w:r>
        <w:rPr>
          <w:b/>
        </w:rPr>
        <w:t xml:space="preserve">4: </w:t>
      </w:r>
      <w:r>
        <w:t>обработки информации</w:t>
      </w:r>
    </w:p>
    <w:p>
      <w:r>
        <w:t xml:space="preserve">Правильный ответ: </w:t>
      </w:r>
      <w:r>
        <w:rPr>
          <w:b/>
        </w:rPr>
        <w:t>анализа результатов</w:t>
      </w:r>
    </w:p>
    <w:p>
      <w:pPr>
        <w:pStyle w:val="Heading2"/>
      </w:pPr>
      <w:r>
        <w:t>ПРИКРЕПЛЕНИЕ ГРАЖДАНИНА, ПРОЖИВАЮЩЕГО ВНЕ ТЕРРИТОРИИ ОБСЛУЖИВАНИЯ, К МЕДИЦИНСКОЙ ОРГАНИЗАЦИИ, ОКАЗЫВАЮЩЕЙ ПЕРВИЧНУЮ МЕДИКО-САНИТАРНУЮ ПОМОЩЬ</w:t>
      </w:r>
    </w:p>
    <w:p>
      <w:r>
        <w:rPr>
          <w:b/>
        </w:rPr>
        <w:t xml:space="preserve">1: </w:t>
      </w:r>
      <w:r>
        <w:t>допускается только при условии подтвержденной временной регистрации гражданина по адресу, относящемуся к территории обслуживания данной медицинской организации</w:t>
      </w:r>
    </w:p>
    <w:p>
      <w:r>
        <w:rPr>
          <w:b/>
        </w:rPr>
        <w:t xml:space="preserve">2: </w:t>
      </w:r>
      <w:r>
        <w:t>допускается при наличии заявления от гражданина и с учетом рекомендуемой численности прикрепленных к медицинской организации граждан</w:t>
      </w:r>
    </w:p>
    <w:p>
      <w:r>
        <w:rPr>
          <w:b/>
        </w:rPr>
        <w:t xml:space="preserve">3: </w:t>
      </w:r>
      <w:r>
        <w:t>категорически не допускается</w:t>
      </w:r>
    </w:p>
    <w:p>
      <w:r>
        <w:rPr>
          <w:b/>
        </w:rPr>
        <w:t xml:space="preserve">4: </w:t>
      </w:r>
      <w:r>
        <w:t>допускается только при наличии документов от вышестоящей организации, разрешающих такое прикрепление, в каждом конкретном случае</w:t>
      </w:r>
    </w:p>
    <w:p>
      <w:r>
        <w:t xml:space="preserve">Правильный ответ: </w:t>
      </w:r>
      <w:r>
        <w:rPr>
          <w:b/>
        </w:rPr>
        <w:t>допускается при наличии заявления от гражданина и с учетом рекомендуемой численности прикрепленных к медицинской организации граждан</w:t>
      </w:r>
    </w:p>
    <w:p>
      <w:pPr>
        <w:pStyle w:val="Heading2"/>
      </w:pPr>
      <w:r>
        <w:t>НЕСБАЛАНСИРОВАННОЕ РОЛЕВОЕ ВЗАИМОДЕЙСТВИЕ ЛЮДЕЙ МОЖЕТ ЯВИТЬСЯ ПРИЧИНОЙ КОНФЛИКТА</w:t>
      </w:r>
    </w:p>
    <w:p>
      <w:r>
        <w:rPr>
          <w:b/>
        </w:rPr>
        <w:t xml:space="preserve">1: </w:t>
      </w:r>
      <w:r>
        <w:t>личностного</w:t>
      </w:r>
    </w:p>
    <w:p>
      <w:r>
        <w:rPr>
          <w:b/>
        </w:rPr>
        <w:t xml:space="preserve">2: </w:t>
      </w:r>
      <w:r>
        <w:t>объективного</w:t>
      </w:r>
    </w:p>
    <w:p>
      <w:r>
        <w:rPr>
          <w:b/>
        </w:rPr>
        <w:t xml:space="preserve">3: </w:t>
      </w:r>
      <w:r>
        <w:t>субъективного</w:t>
      </w:r>
    </w:p>
    <w:p>
      <w:r>
        <w:rPr>
          <w:b/>
        </w:rPr>
        <w:t xml:space="preserve">4: </w:t>
      </w:r>
      <w:r>
        <w:t>социально-психологического</w:t>
      </w:r>
    </w:p>
    <w:p>
      <w:r>
        <w:t xml:space="preserve">Правильный ответ: </w:t>
      </w:r>
      <w:r>
        <w:rPr>
          <w:b/>
        </w:rPr>
        <w:t>социально-психологического</w:t>
      </w:r>
    </w:p>
    <w:p>
      <w:pPr>
        <w:pStyle w:val="Heading2"/>
      </w:pPr>
      <w:r>
        <w:t>РЕБЕНОК СЧИТАЕТСЯ СОВЕРШЕННОЛЕТНИМ ПРИ ДОСТИЖЕНИИ ВОЗРАСТА (В ГОДАХ)</w:t>
      </w:r>
    </w:p>
    <w:p>
      <w:r>
        <w:rPr>
          <w:b/>
        </w:rPr>
        <w:t xml:space="preserve">1: </w:t>
      </w:r>
      <w:r>
        <w:t>14</w:t>
      </w:r>
    </w:p>
    <w:p>
      <w:r>
        <w:rPr>
          <w:b/>
        </w:rPr>
        <w:t xml:space="preserve">2: </w:t>
      </w:r>
      <w:r>
        <w:t>18</w:t>
      </w:r>
    </w:p>
    <w:p>
      <w:r>
        <w:rPr>
          <w:b/>
        </w:rPr>
        <w:t xml:space="preserve">3: </w:t>
      </w:r>
      <w:r>
        <w:t>19</w:t>
      </w:r>
    </w:p>
    <w:p>
      <w:r>
        <w:rPr>
          <w:b/>
        </w:rPr>
        <w:t xml:space="preserve">4: </w:t>
      </w:r>
      <w:r>
        <w:t>21</w:t>
      </w:r>
    </w:p>
    <w:p>
      <w:r>
        <w:t xml:space="preserve">Правильный ответ: </w:t>
      </w:r>
      <w:r>
        <w:rPr>
          <w:b/>
        </w:rPr>
        <w:t>18</w:t>
      </w:r>
    </w:p>
    <w:p>
      <w:pPr>
        <w:pStyle w:val="Heading2"/>
      </w:pPr>
      <w:r>
        <w:t>УПРАВЛЕНЧЕСКОЕ РЕШЕНИЕ ПРЕДПОЛАГАЕТ</w:t>
      </w:r>
    </w:p>
    <w:p>
      <w:r>
        <w:rPr>
          <w:b/>
        </w:rPr>
        <w:t xml:space="preserve">1: </w:t>
      </w:r>
      <w:r>
        <w:t>определенный стиль принятия решения</w:t>
      </w:r>
    </w:p>
    <w:p>
      <w:r>
        <w:rPr>
          <w:b/>
        </w:rPr>
        <w:t xml:space="preserve">2: </w:t>
      </w:r>
      <w:r>
        <w:t>четкую формулировку проблемы</w:t>
      </w:r>
    </w:p>
    <w:p>
      <w:r>
        <w:rPr>
          <w:b/>
        </w:rPr>
        <w:t xml:space="preserve">3: </w:t>
      </w:r>
      <w:r>
        <w:t>заблаговременное планирование результата</w:t>
      </w:r>
    </w:p>
    <w:p>
      <w:r>
        <w:rPr>
          <w:b/>
        </w:rPr>
        <w:t xml:space="preserve">4: </w:t>
      </w:r>
      <w:r>
        <w:t>выбор альтернатив</w:t>
      </w:r>
    </w:p>
    <w:p>
      <w:r>
        <w:t xml:space="preserve">Правильный ответ: </w:t>
      </w:r>
      <w:r>
        <w:rPr>
          <w:b/>
        </w:rPr>
        <w:t>выбор альтернатив</w:t>
      </w:r>
    </w:p>
    <w:p>
      <w:pPr>
        <w:pStyle w:val="Heading2"/>
      </w:pPr>
      <w:r>
        <w:t>ЭЛЕКТРОННЫЙ ЛИСТОК НЕТРУДОСПОСОБНОСТИ ДОСТУПЕН ДЛЯ РАБОТОДАТЕЛЯ В СТАТУСЕ</w:t>
      </w:r>
    </w:p>
    <w:p>
      <w:r>
        <w:rPr>
          <w:b/>
        </w:rPr>
        <w:t xml:space="preserve">1: </w:t>
      </w:r>
      <w:r>
        <w:t>«открыт»</w:t>
      </w:r>
    </w:p>
    <w:p>
      <w:r>
        <w:rPr>
          <w:b/>
        </w:rPr>
        <w:t xml:space="preserve">2: </w:t>
      </w:r>
      <w:r>
        <w:t>«закрыт»</w:t>
      </w:r>
    </w:p>
    <w:p>
      <w:r>
        <w:rPr>
          <w:b/>
        </w:rPr>
        <w:t xml:space="preserve">3: </w:t>
      </w:r>
      <w:r>
        <w:t>«аннулирован»</w:t>
      </w:r>
    </w:p>
    <w:p>
      <w:r>
        <w:rPr>
          <w:b/>
        </w:rPr>
        <w:t xml:space="preserve">4: </w:t>
      </w:r>
      <w:r>
        <w:t>«продлен»</w:t>
      </w:r>
    </w:p>
    <w:p>
      <w:r>
        <w:t xml:space="preserve">Правильный ответ: </w:t>
      </w:r>
      <w:r>
        <w:rPr>
          <w:b/>
        </w:rPr>
        <w:t>«закрыт»</w:t>
      </w:r>
    </w:p>
    <w:p>
      <w:pPr>
        <w:pStyle w:val="Heading2"/>
      </w:pPr>
      <w:r>
        <w:t>ПРИ ПРОВЕДЕНИИ ВЕДОМСТВЕННОГО КОНТРОЛЯ КАЧЕСТВА И БЕЗОПАСНОСТИ МЕДИЦИНСКОЙ ДЕЯТЕЛЬНОСТИ УЧИТЫВАЮТ, ЧТО ЦЕЛЕВЫЕ (ВНЕПЛАНОВЫЕ) ПРОВЕРКИ ВНУТРЕННЕГО КОНТРОЛЯ КАЧЕСТВА В МЕДИЦИНСКИХ ОРГАНИЗАЦИЯХ ДОЛЖНЫ ПРОВОДИТЬ</w:t>
      </w:r>
    </w:p>
    <w:p>
      <w:r>
        <w:rPr>
          <w:b/>
        </w:rPr>
        <w:t xml:space="preserve">1: </w:t>
      </w:r>
      <w:r>
        <w:t>в период закрытия отделения на ремонт</w:t>
      </w:r>
    </w:p>
    <w:p>
      <w:r>
        <w:rPr>
          <w:b/>
        </w:rPr>
        <w:t xml:space="preserve">2: </w:t>
      </w:r>
      <w:r>
        <w:t>при отсутствии плановых проверок</w:t>
      </w:r>
    </w:p>
    <w:p>
      <w:r>
        <w:rPr>
          <w:b/>
        </w:rPr>
        <w:t xml:space="preserve">3: </w:t>
      </w:r>
      <w:r>
        <w:t>при смене руководства организации</w:t>
      </w:r>
    </w:p>
    <w:p>
      <w:r>
        <w:rPr>
          <w:b/>
        </w:rPr>
        <w:t xml:space="preserve">4: </w:t>
      </w:r>
      <w:r>
        <w:t>во всех случаях летальных исходов</w:t>
      </w:r>
    </w:p>
    <w:p>
      <w:r>
        <w:t xml:space="preserve">Правильный ответ: </w:t>
      </w:r>
      <w:r>
        <w:rPr>
          <w:b/>
        </w:rPr>
        <w:t>во всех случаях летальных исходов</w:t>
      </w:r>
    </w:p>
    <w:p>
      <w:pPr>
        <w:pStyle w:val="Heading2"/>
      </w:pPr>
      <w:r>
        <w:t>В СТРУКТУРЕ ПРИЧИН МЛАДЕНЧЕСКОЙ СМЕРТНОСТИ В РОССИИ ВРОЖДЕННЫЕ АНОМАЛИИ ЗАНИМАЮТ __________ МЕСТО</w:t>
      </w:r>
    </w:p>
    <w:p>
      <w:r>
        <w:rPr>
          <w:b/>
        </w:rPr>
        <w:t xml:space="preserve">1: </w:t>
      </w:r>
      <w:r>
        <w:t>второе</w:t>
      </w:r>
    </w:p>
    <w:p>
      <w:r>
        <w:rPr>
          <w:b/>
        </w:rPr>
        <w:t xml:space="preserve">2: </w:t>
      </w:r>
      <w:r>
        <w:t>четвертое</w:t>
      </w:r>
    </w:p>
    <w:p>
      <w:r>
        <w:rPr>
          <w:b/>
        </w:rPr>
        <w:t xml:space="preserve">3: </w:t>
      </w:r>
      <w:r>
        <w:t>третье</w:t>
      </w:r>
    </w:p>
    <w:p>
      <w:r>
        <w:rPr>
          <w:b/>
        </w:rPr>
        <w:t xml:space="preserve">4: </w:t>
      </w:r>
      <w:r>
        <w:t>первое</w:t>
      </w:r>
    </w:p>
    <w:p>
      <w:r>
        <w:t xml:space="preserve">Правильный ответ: </w:t>
      </w:r>
      <w:r>
        <w:rPr>
          <w:b/>
        </w:rPr>
        <w:t>второе</w:t>
      </w:r>
    </w:p>
    <w:p>
      <w:pPr>
        <w:pStyle w:val="Heading2"/>
      </w:pPr>
      <w:r>
        <w:t>В ХОДЕ АНАЛИЗА МИКРОСРЕДЫ МЕДИЦИНСКОЙ ОРГАНИЗАЦИИ АНАЛИЗИРУЕТСЯ</w:t>
      </w:r>
    </w:p>
    <w:p>
      <w:r>
        <w:rPr>
          <w:b/>
        </w:rPr>
        <w:t xml:space="preserve">1: </w:t>
      </w:r>
      <w:r>
        <w:t>валовой внутренний продукт</w:t>
      </w:r>
    </w:p>
    <w:p>
      <w:r>
        <w:rPr>
          <w:b/>
        </w:rPr>
        <w:t xml:space="preserve">2: </w:t>
      </w:r>
      <w:r>
        <w:t>обеспеченность трудовыми ресурсами</w:t>
      </w:r>
    </w:p>
    <w:p>
      <w:r>
        <w:rPr>
          <w:b/>
        </w:rPr>
        <w:t xml:space="preserve">3: </w:t>
      </w:r>
      <w:r>
        <w:t>политическая ситуация в стране</w:t>
      </w:r>
    </w:p>
    <w:p>
      <w:r>
        <w:rPr>
          <w:b/>
        </w:rPr>
        <w:t xml:space="preserve">4: </w:t>
      </w:r>
      <w:r>
        <w:t>среднедушевой доход населения</w:t>
      </w:r>
    </w:p>
    <w:p>
      <w:r>
        <w:t xml:space="preserve">Правильный ответ: </w:t>
      </w:r>
      <w:r>
        <w:rPr>
          <w:b/>
        </w:rPr>
        <w:t>обеспеченность трудовыми ресурсами</w:t>
      </w:r>
    </w:p>
    <w:p>
      <w:pPr>
        <w:pStyle w:val="Heading2"/>
      </w:pPr>
      <w:r>
        <w:t>СТРАТЕГИЯ ПОВЕДЕНИЯ В КОНФЛИКТЕ, ПРИ КОТОРОЙ ОДНА ИЗ СТОРОН ЖЕРТВУЕТ СОБСТВЕННЫМИ ИНТЕРЕСАМИ, НАЗЫВАЕТСЯ СТРАТЕГИЕЙ</w:t>
      </w:r>
    </w:p>
    <w:p>
      <w:r>
        <w:rPr>
          <w:b/>
        </w:rPr>
        <w:t xml:space="preserve">1: </w:t>
      </w:r>
      <w:r>
        <w:t>сотрудничества</w:t>
      </w:r>
    </w:p>
    <w:p>
      <w:r>
        <w:rPr>
          <w:b/>
        </w:rPr>
        <w:t xml:space="preserve">2: </w:t>
      </w:r>
      <w:r>
        <w:t>компромисса</w:t>
      </w:r>
    </w:p>
    <w:p>
      <w:r>
        <w:rPr>
          <w:b/>
        </w:rPr>
        <w:t xml:space="preserve">3: </w:t>
      </w:r>
      <w:r>
        <w:t>приспособления</w:t>
      </w:r>
    </w:p>
    <w:p>
      <w:r>
        <w:rPr>
          <w:b/>
        </w:rPr>
        <w:t xml:space="preserve">4: </w:t>
      </w:r>
      <w:r>
        <w:t>уклонения</w:t>
      </w:r>
    </w:p>
    <w:p>
      <w:r>
        <w:t xml:space="preserve">Правильный ответ: </w:t>
      </w:r>
      <w:r>
        <w:rPr>
          <w:b/>
        </w:rPr>
        <w:t>приспособления</w:t>
      </w:r>
    </w:p>
    <w:p>
      <w:pPr>
        <w:pStyle w:val="Heading2"/>
      </w:pPr>
      <w:r>
        <w:t>ПОД ВАРИАЦИЕЙ ПОНИМАЮТ ИЗМЕНЕНИЕ</w:t>
      </w:r>
    </w:p>
    <w:p>
      <w:r>
        <w:rPr>
          <w:b/>
        </w:rPr>
        <w:t xml:space="preserve">1: </w:t>
      </w:r>
      <w:r>
        <w:t>структуры статистической совокупности в пространстве</w:t>
      </w:r>
    </w:p>
    <w:p>
      <w:r>
        <w:rPr>
          <w:b/>
        </w:rPr>
        <w:t xml:space="preserve">2: </w:t>
      </w:r>
      <w:r>
        <w:t>состава совокупности</w:t>
      </w:r>
    </w:p>
    <w:p>
      <w:r>
        <w:rPr>
          <w:b/>
        </w:rPr>
        <w:t xml:space="preserve">3: </w:t>
      </w:r>
      <w:r>
        <w:t>массовых явлений во времени</w:t>
      </w:r>
    </w:p>
    <w:p>
      <w:r>
        <w:rPr>
          <w:b/>
        </w:rPr>
        <w:t xml:space="preserve">4: </w:t>
      </w:r>
      <w:r>
        <w:t>значений признака во времени и в пространстве</w:t>
      </w:r>
    </w:p>
    <w:p>
      <w:r>
        <w:t xml:space="preserve">Правильный ответ: </w:t>
      </w:r>
      <w:r>
        <w:rPr>
          <w:b/>
        </w:rPr>
        <w:t>значений признака во времени и в пространстве</w:t>
      </w:r>
    </w:p>
    <w:p>
      <w:pPr>
        <w:pStyle w:val="Heading2"/>
      </w:pPr>
      <w:r>
        <w:t>ПРИ ПЛАНИРОВАНИИ КОНТИНГЕНТОВ ВЗРОСЛОГО НАСЕЛЕНИЯ, ПОДЛЕЖАЩИХ ДИСПАНСЕРИЗАЦИИ, НЕОБХОДИМО УЧИТЫВАТЬ, ЧТО ПЕРИОДИЧНОСТЬ ПРОХОЖДЕНИЯ ДИСПАНСЕРИЗАЦИИ ДЛЯ РАБОТАЮЩИХ ГРАЖДАН, СОСТАВЛЯЕТ 1 РАЗ В (ГОДАХ)</w:t>
      </w:r>
    </w:p>
    <w:p>
      <w:r>
        <w:rPr>
          <w:b/>
        </w:rPr>
        <w:t xml:space="preserve">1: </w:t>
      </w:r>
      <w:r>
        <w:t>3</w:t>
      </w:r>
    </w:p>
    <w:p>
      <w:r>
        <w:rPr>
          <w:b/>
        </w:rPr>
        <w:t xml:space="preserve">2: </w:t>
      </w:r>
      <w:r>
        <w:t>1</w:t>
      </w:r>
    </w:p>
    <w:p>
      <w:r>
        <w:rPr>
          <w:b/>
        </w:rPr>
        <w:t xml:space="preserve">3: </w:t>
      </w:r>
      <w:r>
        <w:t>2</w:t>
      </w:r>
    </w:p>
    <w:p>
      <w:r>
        <w:rPr>
          <w:b/>
        </w:rPr>
        <w:t xml:space="preserve">4: </w:t>
      </w:r>
      <w:r>
        <w:t>4</w:t>
      </w:r>
    </w:p>
    <w:p>
      <w:r>
        <w:t xml:space="preserve">Правильный ответ: </w:t>
      </w:r>
      <w:r>
        <w:rPr>
          <w:b/>
        </w:rPr>
        <w:t>1</w:t>
      </w:r>
    </w:p>
    <w:p>
      <w:pPr>
        <w:pStyle w:val="Heading2"/>
      </w:pPr>
      <w:r>
        <w:t>СРОКИ ВРЕМЕННОГО ПЕРЕВОДА НА ДРУГУЮ РАБОТУ ПО БОЛЕЗНИ ОПРЕДЕЛЯЕТ</w:t>
      </w:r>
    </w:p>
    <w:p>
      <w:r>
        <w:rPr>
          <w:b/>
        </w:rPr>
        <w:t xml:space="preserve">1: </w:t>
      </w:r>
      <w:r>
        <w:t>профсоюзный орган</w:t>
      </w:r>
    </w:p>
    <w:p>
      <w:r>
        <w:rPr>
          <w:b/>
        </w:rPr>
        <w:t xml:space="preserve">2: </w:t>
      </w:r>
      <w:r>
        <w:t>заведующий отделением</w:t>
      </w:r>
    </w:p>
    <w:p>
      <w:r>
        <w:rPr>
          <w:b/>
        </w:rPr>
        <w:t xml:space="preserve">3: </w:t>
      </w:r>
      <w:r>
        <w:t>бюро медико-социальной экспертизы</w:t>
      </w:r>
    </w:p>
    <w:p>
      <w:r>
        <w:rPr>
          <w:b/>
        </w:rPr>
        <w:t xml:space="preserve">4: </w:t>
      </w:r>
      <w:r>
        <w:t>врачебная комиссия</w:t>
      </w:r>
    </w:p>
    <w:p>
      <w:r>
        <w:t xml:space="preserve">Правильный ответ: </w:t>
      </w:r>
      <w:r>
        <w:rPr>
          <w:b/>
        </w:rPr>
        <w:t>врачебная комиссия</w:t>
      </w:r>
    </w:p>
    <w:p>
      <w:pPr>
        <w:pStyle w:val="Heading2"/>
      </w:pPr>
      <w:r>
        <w:t>УЧЕТ ПАЦИЕНТОВ, НУЖДАЮЩИХСЯ В ОКАЗАНИИ ПАЛЛИАТИВНОЙ ПОМОЩИ, ВЕДЕТСЯ НА УРОВНЕ</w:t>
      </w:r>
    </w:p>
    <w:p>
      <w:r>
        <w:rPr>
          <w:b/>
        </w:rPr>
        <w:t xml:space="preserve">1: </w:t>
      </w:r>
      <w:r>
        <w:t>федерального округа</w:t>
      </w:r>
    </w:p>
    <w:p>
      <w:r>
        <w:rPr>
          <w:b/>
        </w:rPr>
        <w:t xml:space="preserve">2: </w:t>
      </w:r>
      <w:r>
        <w:t>поликлиники</w:t>
      </w:r>
    </w:p>
    <w:p>
      <w:r>
        <w:rPr>
          <w:b/>
        </w:rPr>
        <w:t xml:space="preserve">3: </w:t>
      </w:r>
      <w:r>
        <w:t>субъекта Российской Федерации</w:t>
      </w:r>
    </w:p>
    <w:p>
      <w:r>
        <w:rPr>
          <w:b/>
        </w:rPr>
        <w:t xml:space="preserve">4: </w:t>
      </w:r>
      <w:r>
        <w:t>города</w:t>
      </w:r>
    </w:p>
    <w:p>
      <w:r>
        <w:t xml:space="preserve">Правильный ответ: </w:t>
      </w:r>
      <w:r>
        <w:rPr>
          <w:b/>
        </w:rPr>
        <w:t>субъекта Российской Федерации</w:t>
      </w:r>
    </w:p>
    <w:p>
      <w:pPr>
        <w:pStyle w:val="Heading2"/>
      </w:pPr>
      <w:r>
        <w:t>НЕ СЧИТАЕТСЯ ДОСТОВЕРНОЙ ДЛЯ НАУЧНЫХ ИССЛЕДОВАНИЙ ВЕРОЯТНОСТЬ ИЗУЧАЕМОГО ПРИЗНАКА, РАВНАЯ (В ПРОЦЕНТАХ)</w:t>
      </w:r>
    </w:p>
    <w:p>
      <w:r>
        <w:rPr>
          <w:b/>
        </w:rPr>
        <w:t xml:space="preserve">1: </w:t>
      </w:r>
      <w:r>
        <w:t>99,7</w:t>
      </w:r>
    </w:p>
    <w:p>
      <w:r>
        <w:rPr>
          <w:b/>
        </w:rPr>
        <w:t xml:space="preserve">2: </w:t>
      </w:r>
      <w:r>
        <w:t>95,5</w:t>
      </w:r>
    </w:p>
    <w:p>
      <w:r>
        <w:rPr>
          <w:b/>
        </w:rPr>
        <w:t xml:space="preserve">3: </w:t>
      </w:r>
      <w:r>
        <w:t>99,9</w:t>
      </w:r>
    </w:p>
    <w:p>
      <w:r>
        <w:rPr>
          <w:b/>
        </w:rPr>
        <w:t xml:space="preserve">4: </w:t>
      </w:r>
      <w:r>
        <w:t>68,3</w:t>
      </w:r>
    </w:p>
    <w:p>
      <w:r>
        <w:t xml:space="preserve">Правильный ответ: </w:t>
      </w:r>
      <w:r>
        <w:rPr>
          <w:b/>
        </w:rPr>
        <w:t>68,3</w:t>
      </w:r>
    </w:p>
    <w:p>
      <w:pPr>
        <w:pStyle w:val="Heading2"/>
      </w:pPr>
      <w:r>
        <w:t>МЕДИЦИНСКИЕ ОРГАНИЗАЦИИ ПО ТЕРРИТОРИАЛЬНОМУ ПРИЗНАКУ МОГУТ БЫТЬ</w:t>
      </w:r>
    </w:p>
    <w:p>
      <w:r>
        <w:rPr>
          <w:b/>
        </w:rPr>
        <w:t xml:space="preserve">1: </w:t>
      </w:r>
      <w:r>
        <w:t>краевыми</w:t>
      </w:r>
    </w:p>
    <w:p>
      <w:r>
        <w:rPr>
          <w:b/>
        </w:rPr>
        <w:t xml:space="preserve">2: </w:t>
      </w:r>
      <w:r>
        <w:t>федеральными</w:t>
      </w:r>
    </w:p>
    <w:p>
      <w:r>
        <w:rPr>
          <w:b/>
        </w:rPr>
        <w:t xml:space="preserve">3: </w:t>
      </w:r>
      <w:r>
        <w:t>центральными</w:t>
      </w:r>
    </w:p>
    <w:p>
      <w:r>
        <w:rPr>
          <w:b/>
        </w:rPr>
        <w:t xml:space="preserve">4: </w:t>
      </w:r>
      <w:r>
        <w:t>автономными</w:t>
      </w:r>
    </w:p>
    <w:p>
      <w:r>
        <w:t xml:space="preserve">Правильный ответ: </w:t>
      </w:r>
      <w:r>
        <w:rPr>
          <w:b/>
        </w:rPr>
        <w:t>краевыми</w:t>
      </w:r>
    </w:p>
    <w:p>
      <w:pPr>
        <w:pStyle w:val="Heading2"/>
      </w:pPr>
      <w:r>
        <w:t>ИССЛЕДОВАНИЯ В ОБЛАСТИ ТОРАКАЛЬНОЙ ХИРУРГИИ, КОТОРЫЕ ЯВЛЯЮТСЯ ОСНОВНОЙ ДЛЯ РАЗВИТИЯ ТЕОРЕТИЧЕСКОЙ БАЗЫ ДАННОЙ ОБЛАСТИ НАУКИ, СЧИТАЮТСЯ</w:t>
      </w:r>
    </w:p>
    <w:p>
      <w:r>
        <w:rPr>
          <w:b/>
        </w:rPr>
        <w:t xml:space="preserve">1: </w:t>
      </w:r>
      <w:r>
        <w:t>практическими</w:t>
      </w:r>
    </w:p>
    <w:p>
      <w:r>
        <w:rPr>
          <w:b/>
        </w:rPr>
        <w:t xml:space="preserve">2: </w:t>
      </w:r>
      <w:r>
        <w:t>фундаментальными</w:t>
      </w:r>
    </w:p>
    <w:p>
      <w:r>
        <w:rPr>
          <w:b/>
        </w:rPr>
        <w:t xml:space="preserve">3: </w:t>
      </w:r>
      <w:r>
        <w:t>количественными</w:t>
      </w:r>
    </w:p>
    <w:p>
      <w:r>
        <w:rPr>
          <w:b/>
        </w:rPr>
        <w:t xml:space="preserve">4: </w:t>
      </w:r>
      <w:r>
        <w:t>качественными</w:t>
      </w:r>
    </w:p>
    <w:p>
      <w:r>
        <w:t xml:space="preserve">Правильный ответ: </w:t>
      </w:r>
      <w:r>
        <w:rPr>
          <w:b/>
        </w:rPr>
        <w:t>фундаментальными</w:t>
      </w:r>
    </w:p>
    <w:p>
      <w:pPr>
        <w:pStyle w:val="Heading2"/>
      </w:pPr>
      <w:r>
        <w:t>ОСНОВНЫМ МОДИФИЦИРУЕМЫМ ФАКТОРОМ РИСКА РАЗВИТИЯ ЗАБОЛЕВАНИЙ ДЫХАТЕЛЬНОЙ СИСТЕМЫ ЯВЛЯЕТСЯ</w:t>
      </w:r>
    </w:p>
    <w:p>
      <w:r>
        <w:rPr>
          <w:b/>
        </w:rPr>
        <w:t xml:space="preserve">1: </w:t>
      </w:r>
      <w:r>
        <w:t>пол</w:t>
      </w:r>
    </w:p>
    <w:p>
      <w:r>
        <w:rPr>
          <w:b/>
        </w:rPr>
        <w:t xml:space="preserve">2: </w:t>
      </w:r>
      <w:r>
        <w:t>гиподинамия</w:t>
      </w:r>
    </w:p>
    <w:p>
      <w:r>
        <w:rPr>
          <w:b/>
        </w:rPr>
        <w:t xml:space="preserve">3: </w:t>
      </w:r>
      <w:r>
        <w:t>курение</w:t>
      </w:r>
    </w:p>
    <w:p>
      <w:r>
        <w:rPr>
          <w:b/>
        </w:rPr>
        <w:t xml:space="preserve">4: </w:t>
      </w:r>
      <w:r>
        <w:t>возраст</w:t>
      </w:r>
    </w:p>
    <w:p>
      <w:r>
        <w:t xml:space="preserve">Правильный ответ: </w:t>
      </w:r>
      <w:r>
        <w:rPr>
          <w:b/>
        </w:rPr>
        <w:t>курение</w:t>
      </w:r>
    </w:p>
    <w:p>
      <w:pPr>
        <w:pStyle w:val="Heading2"/>
      </w:pPr>
      <w:r>
        <w:t>РАЦИОНАЛЬНОЕ ИСПОЛЬЗОВАНИЕ АНТИБАКТЕРИАЛЬНЫХ ЛЕКАРСТВЕННЫХ ПРЕПАРАТОВ ДЛЯ ПРОФИЛАКТИКИ И ЛЕЧЕНИЯ ЗАБОЛЕВАНИЙ ЯВЛЯЕТСЯ ПОКАЗАТЕЛЕМ</w:t>
      </w:r>
    </w:p>
    <w:p>
      <w:r>
        <w:rPr>
          <w:b/>
        </w:rPr>
        <w:t xml:space="preserve">1: </w:t>
      </w:r>
      <w:r>
        <w:t>качества и безопасности медицинской деятельности</w:t>
      </w:r>
    </w:p>
    <w:p>
      <w:r>
        <w:rPr>
          <w:b/>
        </w:rPr>
        <w:t xml:space="preserve">2: </w:t>
      </w:r>
      <w:r>
        <w:t>кадровой обеспеченности</w:t>
      </w:r>
    </w:p>
    <w:p>
      <w:r>
        <w:rPr>
          <w:b/>
        </w:rPr>
        <w:t xml:space="preserve">3: </w:t>
      </w:r>
      <w:r>
        <w:t>финансовой стабильности</w:t>
      </w:r>
    </w:p>
    <w:p>
      <w:r>
        <w:rPr>
          <w:b/>
        </w:rPr>
        <w:t xml:space="preserve">4: </w:t>
      </w:r>
      <w:r>
        <w:t>обеспеченности лекарственными препаратами</w:t>
      </w:r>
    </w:p>
    <w:p>
      <w:r>
        <w:t xml:space="preserve">Правильный ответ: </w:t>
      </w:r>
      <w:r>
        <w:rPr>
          <w:b/>
        </w:rPr>
        <w:t>качества и безопасности медицинской деятельности</w:t>
      </w:r>
    </w:p>
    <w:p>
      <w:pPr>
        <w:pStyle w:val="Heading2"/>
      </w:pPr>
      <w:r>
        <w:t>С ЦЕЛЬЮ ПРОФИЛАКТИКИ ПОДРОСТКОВОГО АЛКОГОЛИЗМА ПРОВОДЯТ</w:t>
      </w:r>
    </w:p>
    <w:p>
      <w:r>
        <w:rPr>
          <w:b/>
        </w:rPr>
        <w:t xml:space="preserve">1: </w:t>
      </w:r>
      <w:r>
        <w:t>информирование средств массовой информации о подростках, страдающих алкоголизмом</w:t>
      </w:r>
    </w:p>
    <w:p>
      <w:r>
        <w:rPr>
          <w:b/>
        </w:rPr>
        <w:t xml:space="preserve">2: </w:t>
      </w:r>
      <w:r>
        <w:t>лечение подростков с алкоголизмом в специализированных клиниках</w:t>
      </w:r>
    </w:p>
    <w:p>
      <w:r>
        <w:rPr>
          <w:b/>
        </w:rPr>
        <w:t xml:space="preserve">3: </w:t>
      </w:r>
      <w:r>
        <w:t>направление подростков с симптомами зависимости от алкоголя в социально-реабилитационные центры</w:t>
      </w:r>
    </w:p>
    <w:p>
      <w:r>
        <w:rPr>
          <w:b/>
        </w:rPr>
        <w:t xml:space="preserve">4: </w:t>
      </w:r>
      <w:r>
        <w:t>беседы о влиянии алкоголя на организм и развитие заболеваний всех органов и систем</w:t>
      </w:r>
    </w:p>
    <w:p>
      <w:r>
        <w:t xml:space="preserve">Правильный ответ: </w:t>
      </w:r>
      <w:r>
        <w:rPr>
          <w:b/>
        </w:rPr>
        <w:t>беседы о влиянии алкоголя на организм и развитие заболеваний всех органов и систем</w:t>
      </w:r>
    </w:p>
    <w:p>
      <w:pPr>
        <w:pStyle w:val="Heading2"/>
      </w:pPr>
      <w:r>
        <w:t>ПОРЯДКОВЫЙ НОМЕР ПРИ РЕГИСТРАЦИИ ДОКУМЕНТА ОТСЧИТЫВАЮТ С</w:t>
      </w:r>
    </w:p>
    <w:p>
      <w:r>
        <w:rPr>
          <w:b/>
        </w:rPr>
        <w:t xml:space="preserve">1: </w:t>
      </w:r>
      <w:r>
        <w:t>начала календарного года</w:t>
      </w:r>
    </w:p>
    <w:p>
      <w:r>
        <w:rPr>
          <w:b/>
        </w:rPr>
        <w:t xml:space="preserve">2: </w:t>
      </w:r>
      <w:r>
        <w:t>нового финансового периода организации</w:t>
      </w:r>
    </w:p>
    <w:p>
      <w:r>
        <w:rPr>
          <w:b/>
        </w:rPr>
        <w:t xml:space="preserve">3: </w:t>
      </w:r>
      <w:r>
        <w:t>момента смены руководства организации</w:t>
      </w:r>
    </w:p>
    <w:p>
      <w:r>
        <w:rPr>
          <w:b/>
        </w:rPr>
        <w:t xml:space="preserve">4: </w:t>
      </w:r>
      <w:r>
        <w:t>начала деятельности организации</w:t>
      </w:r>
    </w:p>
    <w:p>
      <w:r>
        <w:t xml:space="preserve">Правильный ответ: </w:t>
      </w:r>
      <w:r>
        <w:rPr>
          <w:b/>
        </w:rPr>
        <w:t>начала календарного года</w:t>
      </w:r>
    </w:p>
    <w:p>
      <w:pPr>
        <w:pStyle w:val="Heading2"/>
      </w:pPr>
      <w:r>
        <w:t>ПЕРЕЧЕНЬ ВЫСОКОТЕХНОЛОГИЧНОЙ МЕДИЦИНСКОЙ ПОМОЩИ УСТАНАВЛИВАЕТСЯ</w:t>
      </w:r>
    </w:p>
    <w:p>
      <w:r>
        <w:rPr>
          <w:b/>
        </w:rPr>
        <w:t xml:space="preserve">1: </w:t>
      </w:r>
      <w:r>
        <w:t>Федеральным законом от 21.11.2011 г. № 323-ФЗ «Об основах охраны здоровья граждан в Российской Федерации»</w:t>
      </w:r>
    </w:p>
    <w:p>
      <w:r>
        <w:rPr>
          <w:b/>
        </w:rPr>
        <w:t xml:space="preserve">2: </w:t>
      </w:r>
      <w:r>
        <w:t>стратегией развития здравоохранения в Российской Федерации</w:t>
      </w:r>
    </w:p>
    <w:p>
      <w:r>
        <w:rPr>
          <w:b/>
        </w:rPr>
        <w:t xml:space="preserve">3: </w:t>
      </w:r>
      <w:r>
        <w:t>Конституцией Российской Федерации</w:t>
      </w:r>
    </w:p>
    <w:p>
      <w:r>
        <w:rPr>
          <w:b/>
        </w:rPr>
        <w:t xml:space="preserve">4: </w:t>
      </w:r>
      <w:r>
        <w:t>приказом Министерства здравоохранения РФ</w:t>
      </w:r>
    </w:p>
    <w:p>
      <w:r>
        <w:t xml:space="preserve">Правильный ответ: </w:t>
      </w:r>
      <w:r>
        <w:rPr>
          <w:b/>
        </w:rPr>
        <w:t>приказом Министерства здравоохранения РФ</w:t>
      </w:r>
    </w:p>
    <w:p>
      <w:pPr>
        <w:pStyle w:val="Heading2"/>
      </w:pPr>
      <w:r>
        <w:t>ЖИВОРОЖДЕНИЕМ ЯВЛЯЕТСЯ МОМЕНТ ОТДЕЛЕНИЯ ПЛОДА ОТ ОРГАНИЗМА МАТЕРИ ПОСРЕДСТВОМ РОДОВ ПРИ СРОКЕ БЕРЕМЕННОСТИ ________ НЕДЕЛИ И БОЛЕЕ ПРИ НАЛИЧИИ У НОВОРОЖДЕННОГО ПРИЗНАКОВ ЖИВОРОЖДЕНИЯ</w:t>
      </w:r>
    </w:p>
    <w:p>
      <w:r>
        <w:rPr>
          <w:b/>
        </w:rPr>
        <w:t xml:space="preserve">1: </w:t>
      </w:r>
      <w:r>
        <w:t>18</w:t>
      </w:r>
    </w:p>
    <w:p>
      <w:r>
        <w:rPr>
          <w:b/>
        </w:rPr>
        <w:t xml:space="preserve">2: </w:t>
      </w:r>
      <w:r>
        <w:t>22</w:t>
      </w:r>
    </w:p>
    <w:p>
      <w:r>
        <w:rPr>
          <w:b/>
        </w:rPr>
        <w:t xml:space="preserve">3: </w:t>
      </w:r>
      <w:r>
        <w:t>20</w:t>
      </w:r>
    </w:p>
    <w:p>
      <w:r>
        <w:rPr>
          <w:b/>
        </w:rPr>
        <w:t xml:space="preserve">4: </w:t>
      </w:r>
      <w:r>
        <w:t>21</w:t>
      </w:r>
    </w:p>
    <w:p>
      <w:r>
        <w:t xml:space="preserve">Правильный ответ: </w:t>
      </w:r>
      <w:r>
        <w:rPr>
          <w:b/>
        </w:rPr>
        <w:t>22</w:t>
      </w:r>
    </w:p>
    <w:p>
      <w:pPr>
        <w:pStyle w:val="Heading2"/>
      </w:pPr>
      <w:r>
        <w:t>К ПОКАЗАТЕЛЯМ, КОТОРЫЕ ЯВЛЯЮТСЯ КОЛИЧЕСТВЕННОЙ БАЗОЙ ВСЕХ ФОРМ УЧЕТА, ОТНОСЯТ __________ ВЕЛИЧИНЫ</w:t>
      </w:r>
    </w:p>
    <w:p>
      <w:r>
        <w:rPr>
          <w:b/>
        </w:rPr>
        <w:t xml:space="preserve">1: </w:t>
      </w:r>
      <w:r>
        <w:t>абсолютные</w:t>
      </w:r>
    </w:p>
    <w:p>
      <w:r>
        <w:rPr>
          <w:b/>
        </w:rPr>
        <w:t xml:space="preserve">2: </w:t>
      </w:r>
      <w:r>
        <w:t>относительные</w:t>
      </w:r>
    </w:p>
    <w:p>
      <w:r>
        <w:rPr>
          <w:b/>
        </w:rPr>
        <w:t xml:space="preserve">3: </w:t>
      </w:r>
      <w:r>
        <w:t>натуральные</w:t>
      </w:r>
    </w:p>
    <w:p>
      <w:r>
        <w:rPr>
          <w:b/>
        </w:rPr>
        <w:t xml:space="preserve">4: </w:t>
      </w:r>
      <w:r>
        <w:t>средние</w:t>
      </w:r>
    </w:p>
    <w:p>
      <w:r>
        <w:t xml:space="preserve">Правильный ответ: </w:t>
      </w:r>
      <w:r>
        <w:rPr>
          <w:b/>
        </w:rPr>
        <w:t>абсолютные</w:t>
      </w:r>
    </w:p>
    <w:p>
      <w:pPr>
        <w:pStyle w:val="Heading2"/>
      </w:pPr>
      <w:r>
        <w:t>К ВРАЧУ МОЖНО ПРИМЕНИТЬ ШТРАФНЫЕ САНКЦИИ, ЕСЛИ НА ЭТАПЕ ЛЕЧЕНИЯ ПРИ БОЛЬШОМ ВЫБОРЕ РАЗНЫХ МЕТОДОВ ИМ БЫЛ ВЫБРАН МЕТОД, ИМЕЮЩИЙ УРОВЕНЬ УБЕДИТЕЛЬНОСТИ РЕКОМЕНДАЦИЙ _______ И ДОСТОВЕРНОСТИ ДОКАЗАТЕЛЬСТВ ________</w:t>
      </w:r>
    </w:p>
    <w:p>
      <w:r>
        <w:rPr>
          <w:b/>
        </w:rPr>
        <w:t xml:space="preserve">1: </w:t>
      </w:r>
      <w:r>
        <w:t>С; 4</w:t>
      </w:r>
    </w:p>
    <w:p>
      <w:r>
        <w:rPr>
          <w:b/>
        </w:rPr>
        <w:t xml:space="preserve">2: </w:t>
      </w:r>
      <w:r>
        <w:t>А; 1a</w:t>
      </w:r>
    </w:p>
    <w:p>
      <w:r>
        <w:rPr>
          <w:b/>
        </w:rPr>
        <w:t xml:space="preserve">3: </w:t>
      </w:r>
      <w:r>
        <w:t>В; 2a</w:t>
      </w:r>
    </w:p>
    <w:p>
      <w:r>
        <w:rPr>
          <w:b/>
        </w:rPr>
        <w:t xml:space="preserve">4: </w:t>
      </w:r>
      <w:r>
        <w:t>B; 2b</w:t>
      </w:r>
    </w:p>
    <w:p>
      <w:r>
        <w:t xml:space="preserve">Правильный ответ: </w:t>
      </w:r>
      <w:r>
        <w:rPr>
          <w:b/>
        </w:rPr>
        <w:t>С; 4</w:t>
      </w:r>
    </w:p>
    <w:p>
      <w:pPr>
        <w:pStyle w:val="Heading2"/>
      </w:pPr>
      <w:r>
        <w:t>СОГЛАСНО РЕКОМЕНДУЕМЫМ ШТАТНЫМ НОРМАТИВАМ ПЕРВИЧНОГО ОНКОЛОГИЧЕСКОГО КАБИНЕТА ТРЕБУЕТСЯ ОДИН ВРАЧ-ОНКОЛОГ НА ______ ЧЕЛОВЕК</w:t>
      </w:r>
    </w:p>
    <w:p>
      <w:r>
        <w:rPr>
          <w:b/>
        </w:rPr>
        <w:t xml:space="preserve">1: </w:t>
      </w:r>
      <w:r>
        <w:t>15 000</w:t>
      </w:r>
    </w:p>
    <w:p>
      <w:r>
        <w:rPr>
          <w:b/>
        </w:rPr>
        <w:t xml:space="preserve">2: </w:t>
      </w:r>
      <w:r>
        <w:t>25 000</w:t>
      </w:r>
    </w:p>
    <w:p>
      <w:r>
        <w:rPr>
          <w:b/>
        </w:rPr>
        <w:t xml:space="preserve">3: </w:t>
      </w:r>
      <w:r>
        <w:t>20 000</w:t>
      </w:r>
    </w:p>
    <w:p>
      <w:r>
        <w:rPr>
          <w:b/>
        </w:rPr>
        <w:t xml:space="preserve">4: </w:t>
      </w:r>
      <w:r>
        <w:t>50 000</w:t>
      </w:r>
    </w:p>
    <w:p>
      <w:r>
        <w:t xml:space="preserve">Правильный ответ: </w:t>
      </w:r>
      <w:r>
        <w:rPr>
          <w:b/>
        </w:rPr>
        <w:t>25 000</w:t>
      </w:r>
    </w:p>
    <w:p>
      <w:pPr>
        <w:pStyle w:val="Heading2"/>
      </w:pPr>
      <w:r>
        <w:t>ИЗБЕГАНИЕ В КОНФЛИКТЕ ОЗНАЧАЕТ</w:t>
      </w:r>
    </w:p>
    <w:p>
      <w:r>
        <w:rPr>
          <w:b/>
        </w:rPr>
        <w:t xml:space="preserve">1: </w:t>
      </w:r>
      <w:r>
        <w:t>уклонение от конфликта, стремление выйти из конфликтной ситуации, не разрешая ее</w:t>
      </w:r>
    </w:p>
    <w:p>
      <w:r>
        <w:rPr>
          <w:b/>
        </w:rPr>
        <w:t xml:space="preserve">2: </w:t>
      </w:r>
      <w:r>
        <w:t>открытую борьбу за свои интересы, отстаивание своей позиции</w:t>
      </w:r>
    </w:p>
    <w:p>
      <w:r>
        <w:rPr>
          <w:b/>
        </w:rPr>
        <w:t xml:space="preserve">3: </w:t>
      </w:r>
      <w:r>
        <w:t>урегулирование разногласий через взаимные уступки</w:t>
      </w:r>
    </w:p>
    <w:p>
      <w:r>
        <w:rPr>
          <w:b/>
        </w:rPr>
        <w:t xml:space="preserve">4: </w:t>
      </w:r>
      <w:r>
        <w:t>изменение своей позиции, отказ от своих интересов</w:t>
      </w:r>
    </w:p>
    <w:p>
      <w:r>
        <w:t xml:space="preserve">Правильный ответ: </w:t>
      </w:r>
      <w:r>
        <w:rPr>
          <w:b/>
        </w:rPr>
        <w:t>уклонение от конфликта, стремление выйти из конфликтной ситуации, не разрешая ее</w:t>
      </w:r>
    </w:p>
    <w:p>
      <w:pPr>
        <w:pStyle w:val="Heading2"/>
      </w:pPr>
      <w:r>
        <w:t>ОДНИМ ИЗ ОСНОВНЫХ ПРИНЦИПОВ ISO 9001 ЯВЛЯЕТСЯ</w:t>
      </w:r>
    </w:p>
    <w:p>
      <w:r>
        <w:rPr>
          <w:b/>
        </w:rPr>
        <w:t xml:space="preserve">1: </w:t>
      </w:r>
      <w:r>
        <w:t>быстрое достижение целей</w:t>
      </w:r>
    </w:p>
    <w:p>
      <w:r>
        <w:rPr>
          <w:b/>
        </w:rPr>
        <w:t xml:space="preserve">2: </w:t>
      </w:r>
      <w:r>
        <w:t>стратегическое планирование</w:t>
      </w:r>
    </w:p>
    <w:p>
      <w:r>
        <w:rPr>
          <w:b/>
        </w:rPr>
        <w:t xml:space="preserve">3: </w:t>
      </w:r>
      <w:r>
        <w:t>непрерывное совершенствование</w:t>
      </w:r>
    </w:p>
    <w:p>
      <w:r>
        <w:rPr>
          <w:b/>
        </w:rPr>
        <w:t xml:space="preserve">4: </w:t>
      </w:r>
      <w:r>
        <w:t>операционная деятельность</w:t>
      </w:r>
    </w:p>
    <w:p>
      <w:r>
        <w:t xml:space="preserve">Правильный ответ: </w:t>
      </w:r>
      <w:r>
        <w:rPr>
          <w:b/>
        </w:rPr>
        <w:t>непрерывное совершенствование</w:t>
      </w:r>
    </w:p>
    <w:p>
      <w:pPr>
        <w:pStyle w:val="Heading2"/>
      </w:pPr>
      <w:r>
        <w:t>СОЦИАЛЬНО ЗНАЧИМЫМ ЗАБОЛЕВАНИЕМ ЯВЛЯЕТСЯ</w:t>
      </w:r>
    </w:p>
    <w:p>
      <w:r>
        <w:rPr>
          <w:b/>
        </w:rPr>
        <w:t xml:space="preserve">1: </w:t>
      </w:r>
      <w:r>
        <w:t>туберкулез</w:t>
      </w:r>
    </w:p>
    <w:p>
      <w:r>
        <w:rPr>
          <w:b/>
        </w:rPr>
        <w:t xml:space="preserve">2: </w:t>
      </w:r>
      <w:r>
        <w:t>краснуха</w:t>
      </w:r>
    </w:p>
    <w:p>
      <w:r>
        <w:rPr>
          <w:b/>
        </w:rPr>
        <w:t xml:space="preserve">3: </w:t>
      </w:r>
      <w:r>
        <w:t>эпидемический паротит</w:t>
      </w:r>
    </w:p>
    <w:p>
      <w:r>
        <w:rPr>
          <w:b/>
        </w:rPr>
        <w:t xml:space="preserve">4: </w:t>
      </w:r>
      <w:r>
        <w:t>дерматофития</w:t>
      </w:r>
    </w:p>
    <w:p>
      <w:r>
        <w:t xml:space="preserve">Правильный ответ: </w:t>
      </w:r>
      <w:r>
        <w:rPr>
          <w:b/>
        </w:rPr>
        <w:t>туберкулез</w:t>
      </w:r>
    </w:p>
    <w:p>
      <w:pPr>
        <w:pStyle w:val="Heading2"/>
      </w:pPr>
      <w:r>
        <w:t>ВСЕ МЕДИЦИНСКИЕ ОРГАНИЗАЦИИ В РОССИИ ОБЯЗАНЫ ВЫПОЛНЯТЬ</w:t>
      </w:r>
    </w:p>
    <w:p>
      <w:r>
        <w:rPr>
          <w:b/>
        </w:rPr>
        <w:t xml:space="preserve">1: </w:t>
      </w:r>
      <w:r>
        <w:t>методические рекомендации, указания, письма</w:t>
      </w:r>
    </w:p>
    <w:p>
      <w:r>
        <w:rPr>
          <w:b/>
        </w:rPr>
        <w:t xml:space="preserve">2: </w:t>
      </w:r>
      <w:r>
        <w:t>порядки, стандарты, клинические рекомендации по оказанию медицинской помощи</w:t>
      </w:r>
    </w:p>
    <w:p>
      <w:r>
        <w:rPr>
          <w:b/>
        </w:rPr>
        <w:t xml:space="preserve">3: </w:t>
      </w:r>
      <w:r>
        <w:t>региональные медико-экономические стандарты</w:t>
      </w:r>
    </w:p>
    <w:p>
      <w:r>
        <w:rPr>
          <w:b/>
        </w:rPr>
        <w:t xml:space="preserve">4: </w:t>
      </w:r>
      <w:r>
        <w:t>наказы депутатов органов местного самоуправления</w:t>
      </w:r>
    </w:p>
    <w:p>
      <w:r>
        <w:t xml:space="preserve">Правильный ответ: </w:t>
      </w:r>
      <w:r>
        <w:rPr>
          <w:b/>
        </w:rPr>
        <w:t>порядки, стандарты, клинические рекомендации по оказанию медицинской помощи</w:t>
      </w:r>
    </w:p>
    <w:p>
      <w:pPr>
        <w:pStyle w:val="Heading2"/>
      </w:pPr>
      <w:r>
        <w:t>СРОКИ ПРОВЕДЕНИЯ УЛЬТРАЗВУКОВЫХ ИССЛЕДОВАНИЙ ПРИ ОКАЗАНИИ ПЕРВИЧНОЙ МЕДИКО-САНИТАРНОЙ ПОМОЩИ НЕ ДОЛЖНЫ ПРЕВЫШАТЬ ____ КАЛЕНДАРНЫХ ДНЕЙ</w:t>
      </w:r>
    </w:p>
    <w:p>
      <w:r>
        <w:rPr>
          <w:b/>
        </w:rPr>
        <w:t xml:space="preserve">1: </w:t>
      </w:r>
      <w:r>
        <w:t>15</w:t>
      </w:r>
    </w:p>
    <w:p>
      <w:r>
        <w:rPr>
          <w:b/>
        </w:rPr>
        <w:t xml:space="preserve">2: </w:t>
      </w:r>
      <w:r>
        <w:t>21</w:t>
      </w:r>
    </w:p>
    <w:p>
      <w:r>
        <w:rPr>
          <w:b/>
        </w:rPr>
        <w:t xml:space="preserve">3: </w:t>
      </w:r>
      <w:r>
        <w:t>14</w:t>
      </w:r>
    </w:p>
    <w:p>
      <w:r>
        <w:rPr>
          <w:b/>
        </w:rPr>
        <w:t xml:space="preserve">4: </w:t>
      </w:r>
      <w:r>
        <w:t>18</w:t>
      </w:r>
    </w:p>
    <w:p>
      <w:r>
        <w:t xml:space="preserve">Правильный ответ: </w:t>
      </w:r>
      <w:r>
        <w:rPr>
          <w:b/>
        </w:rPr>
        <w:t>14</w:t>
      </w:r>
    </w:p>
    <w:p>
      <w:pPr>
        <w:pStyle w:val="Heading2"/>
      </w:pPr>
      <w:r>
        <w:t>ПОКАЗАТЕЛЬ «ОХВАТ НАСЕЛЕНИЯ ДИСПАНСЕРИЗАЦИЕЙ» ОТРАЖАЕТ ОТНОШЕНИЕ</w:t>
      </w:r>
    </w:p>
    <w:p>
      <w:r>
        <w:rPr>
          <w:b/>
        </w:rPr>
        <w:t xml:space="preserve">1: </w:t>
      </w:r>
      <w:r>
        <w:t>численности населения, которому проведены необходимые исследования и осмотры врачей, к числу зарегистрированных случаев заболеваний</w:t>
      </w:r>
    </w:p>
    <w:p>
      <w:r>
        <w:rPr>
          <w:b/>
        </w:rPr>
        <w:t xml:space="preserve">2: </w:t>
      </w:r>
      <w:r>
        <w:t>количества лиц, прошедших диспансеризацию, к общему числу лиц, подлежащих диспансеризации</w:t>
      </w:r>
    </w:p>
    <w:p>
      <w:r>
        <w:rPr>
          <w:b/>
        </w:rPr>
        <w:t xml:space="preserve">3: </w:t>
      </w:r>
      <w:r>
        <w:t>числа зарегистрированных заболеваний к численности проживающего населения</w:t>
      </w:r>
    </w:p>
    <w:p>
      <w:r>
        <w:rPr>
          <w:b/>
        </w:rPr>
        <w:t xml:space="preserve">4: </w:t>
      </w:r>
      <w:r>
        <w:t>числа зарегистрированных заболеваний к общему числу лиц с временной и стойкой нетрудоспособностью</w:t>
      </w:r>
    </w:p>
    <w:p>
      <w:r>
        <w:t xml:space="preserve">Правильный ответ: </w:t>
      </w:r>
      <w:r>
        <w:rPr>
          <w:b/>
        </w:rPr>
        <w:t>количества лиц, прошедших диспансеризацию, к общему числу лиц, подлежащих диспансеризации</w:t>
      </w:r>
    </w:p>
    <w:p>
      <w:pPr>
        <w:pStyle w:val="Heading2"/>
      </w:pPr>
      <w:r>
        <w:t>ПОВЫШЕННЫЙ УРОВЕНЬ ОПАСНОСТИ ИНФИЦИРОВАНИЯ ПРИ ОПЕРИРОВАНИИ ИНФЕКЦИОННЫХ БОЛЬНЫХ ОТНОСЯТ К _________ ФАКТОРАМ</w:t>
      </w:r>
    </w:p>
    <w:p>
      <w:r>
        <w:rPr>
          <w:b/>
        </w:rPr>
        <w:t xml:space="preserve">1: </w:t>
      </w:r>
      <w:r>
        <w:t>химическим</w:t>
      </w:r>
    </w:p>
    <w:p>
      <w:r>
        <w:rPr>
          <w:b/>
        </w:rPr>
        <w:t xml:space="preserve">2: </w:t>
      </w:r>
      <w:r>
        <w:t>природным</w:t>
      </w:r>
    </w:p>
    <w:p>
      <w:r>
        <w:rPr>
          <w:b/>
        </w:rPr>
        <w:t xml:space="preserve">3: </w:t>
      </w:r>
      <w:r>
        <w:t>биологическим</w:t>
      </w:r>
    </w:p>
    <w:p>
      <w:r>
        <w:rPr>
          <w:b/>
        </w:rPr>
        <w:t xml:space="preserve">4: </w:t>
      </w:r>
      <w:r>
        <w:t>физическим</w:t>
      </w:r>
    </w:p>
    <w:p>
      <w:r>
        <w:t xml:space="preserve">Правильный ответ: </w:t>
      </w:r>
      <w:r>
        <w:rPr>
          <w:b/>
        </w:rPr>
        <w:t>биологическим</w:t>
      </w:r>
    </w:p>
    <w:p>
      <w:pPr>
        <w:pStyle w:val="Heading2"/>
      </w:pPr>
      <w:r>
        <w:t>ПОД ГИПОТЕЗОЙ ПОНИМАЮТ ПРЕДПОЛОЖЕНИЕ, КОТОРОЕ</w:t>
      </w:r>
    </w:p>
    <w:p>
      <w:r>
        <w:rPr>
          <w:b/>
        </w:rPr>
        <w:t xml:space="preserve">1: </w:t>
      </w:r>
      <w:r>
        <w:t>необходимо подтвердить или опровергнуть</w:t>
      </w:r>
    </w:p>
    <w:p>
      <w:r>
        <w:rPr>
          <w:b/>
        </w:rPr>
        <w:t xml:space="preserve">2: </w:t>
      </w:r>
      <w:r>
        <w:t>основано на практическом опыте исследователя</w:t>
      </w:r>
    </w:p>
    <w:p>
      <w:r>
        <w:rPr>
          <w:b/>
        </w:rPr>
        <w:t xml:space="preserve">3: </w:t>
      </w:r>
      <w:r>
        <w:t>не нуждается в научных доказательствах</w:t>
      </w:r>
    </w:p>
    <w:p>
      <w:r>
        <w:rPr>
          <w:b/>
        </w:rPr>
        <w:t xml:space="preserve">4: </w:t>
      </w:r>
      <w:r>
        <w:t>уже доказано в других исследованиях</w:t>
      </w:r>
    </w:p>
    <w:p>
      <w:r>
        <w:t xml:space="preserve">Правильный ответ: </w:t>
      </w:r>
      <w:r>
        <w:rPr>
          <w:b/>
        </w:rPr>
        <w:t>необходимо подтвердить или опровергнуть</w:t>
      </w:r>
    </w:p>
    <w:p>
      <w:pPr>
        <w:pStyle w:val="Heading2"/>
      </w:pPr>
      <w:r>
        <w:t>ВРАЧ, ПОЛУЧИВШИЙ ВЫСШЕЕ ОБРАЗОВАНИЕ (СПЕЦИАЛИТЕТ) ПО СПЕЦИАЛЬНОСТИ «ПЕДИАТРИЯ» И СВИДЕТЕЛЬСТВО О ПЕРВИЧНОЙ АККРЕДИТАЦИИ, ИМЕЕТ ПРАВО РАБОТАТЬ В ДОЛЖНОСТИ</w:t>
      </w:r>
    </w:p>
    <w:p>
      <w:r>
        <w:rPr>
          <w:b/>
        </w:rPr>
        <w:t xml:space="preserve">1: </w:t>
      </w:r>
      <w:r>
        <w:t>врача-педиатра участкового</w:t>
      </w:r>
    </w:p>
    <w:p>
      <w:r>
        <w:rPr>
          <w:b/>
        </w:rPr>
        <w:t xml:space="preserve">2: </w:t>
      </w:r>
      <w:r>
        <w:t>врача-педиатра</w:t>
      </w:r>
    </w:p>
    <w:p>
      <w:r>
        <w:rPr>
          <w:b/>
        </w:rPr>
        <w:t xml:space="preserve">3: </w:t>
      </w:r>
      <w:r>
        <w:t>врача общей практики (семейного врача)</w:t>
      </w:r>
    </w:p>
    <w:p>
      <w:r>
        <w:rPr>
          <w:b/>
        </w:rPr>
        <w:t xml:space="preserve">4: </w:t>
      </w:r>
      <w:r>
        <w:t>врача скорой помощи</w:t>
      </w:r>
    </w:p>
    <w:p>
      <w:r>
        <w:t xml:space="preserve">Правильный ответ: </w:t>
      </w:r>
      <w:r>
        <w:rPr>
          <w:b/>
        </w:rPr>
        <w:t>врача-педиатра участкового</w:t>
      </w:r>
    </w:p>
    <w:p>
      <w:pPr>
        <w:pStyle w:val="Heading2"/>
      </w:pPr>
      <w:r>
        <w:t>К ИЗМЕНЯЕМЫМ ФАКТОРАМ РИСКА РАЗВИТИЯ ИШЕМИЧЕСКОЙ БОЛЕЗНИ СЕРДЦА ОТНОСЯТ</w:t>
      </w:r>
    </w:p>
    <w:p>
      <w:r>
        <w:rPr>
          <w:b/>
        </w:rPr>
        <w:t xml:space="preserve">1: </w:t>
      </w:r>
      <w:r>
        <w:t>табакокурение</w:t>
      </w:r>
    </w:p>
    <w:p>
      <w:r>
        <w:rPr>
          <w:b/>
        </w:rPr>
        <w:t xml:space="preserve">2: </w:t>
      </w:r>
      <w:r>
        <w:t>половую принадлежность</w:t>
      </w:r>
    </w:p>
    <w:p>
      <w:r>
        <w:rPr>
          <w:b/>
        </w:rPr>
        <w:t xml:space="preserve">3: </w:t>
      </w:r>
      <w:r>
        <w:t>возраст</w:t>
      </w:r>
    </w:p>
    <w:p>
      <w:r>
        <w:rPr>
          <w:b/>
        </w:rPr>
        <w:t xml:space="preserve">4: </w:t>
      </w:r>
      <w:r>
        <w:t>отягощенную наследственность</w:t>
      </w:r>
    </w:p>
    <w:p>
      <w:r>
        <w:t xml:space="preserve">Правильный ответ: </w:t>
      </w:r>
      <w:r>
        <w:rPr>
          <w:b/>
        </w:rPr>
        <w:t>табакокурение</w:t>
      </w:r>
    </w:p>
    <w:p>
      <w:pPr>
        <w:pStyle w:val="Heading2"/>
      </w:pPr>
      <w:r>
        <w:t>В СООТВЕТСТВИИ С РЕКОМЕНДУЕМЫМИ ШТАТНЫМИ НОРМАТИВАМИ НА ОДНУ ДОЛЖНОСТЬ ВРАЧА-ПЕДИАТРА ПЕДИАТРИЧЕСКОГО КАБИНЕТА ПОЛАГАЕТСЯ ______ МЕДИЦИНСКОЙ СЕСТРЫ</w:t>
      </w:r>
    </w:p>
    <w:p>
      <w:r>
        <w:rPr>
          <w:b/>
        </w:rPr>
        <w:t xml:space="preserve">1: </w:t>
      </w:r>
      <w:r>
        <w:t>1,5 должности</w:t>
      </w:r>
    </w:p>
    <w:p>
      <w:r>
        <w:rPr>
          <w:b/>
        </w:rPr>
        <w:t xml:space="preserve">2: </w:t>
      </w:r>
      <w:r>
        <w:t>3 должности</w:t>
      </w:r>
    </w:p>
    <w:p>
      <w:r>
        <w:rPr>
          <w:b/>
        </w:rPr>
        <w:t xml:space="preserve">3: </w:t>
      </w:r>
      <w:r>
        <w:t>1 должность</w:t>
      </w:r>
    </w:p>
    <w:p>
      <w:r>
        <w:rPr>
          <w:b/>
        </w:rPr>
        <w:t xml:space="preserve">4: </w:t>
      </w:r>
      <w:r>
        <w:t>2 должности</w:t>
      </w:r>
    </w:p>
    <w:p>
      <w:r>
        <w:t xml:space="preserve">Правильный ответ: </w:t>
      </w:r>
      <w:r>
        <w:rPr>
          <w:b/>
        </w:rPr>
        <w:t>1 должность</w:t>
      </w:r>
    </w:p>
    <w:p>
      <w:pPr>
        <w:pStyle w:val="Heading2"/>
      </w:pPr>
      <w:r>
        <w:t>СОГЛАСНО СТАНДАРТУ ОСНАЩЕНИЯ В КАБИНЕТЕ ВРАЧА-ГАСТРОЭНТЕРОЛОГА ПРИБОР ДЛЯ ПРОВЕДЕНИЯ ВНУТРИЖЕЛУДОЧНОЙ РН-МЕТРИИ</w:t>
      </w:r>
    </w:p>
    <w:p>
      <w:r>
        <w:rPr>
          <w:b/>
        </w:rPr>
        <w:t xml:space="preserve">1: </w:t>
      </w:r>
      <w:r>
        <w:t>не требуется</w:t>
      </w:r>
    </w:p>
    <w:p>
      <w:r>
        <w:rPr>
          <w:b/>
        </w:rPr>
        <w:t xml:space="preserve">2: </w:t>
      </w:r>
      <w:r>
        <w:t>требуется</w:t>
      </w:r>
    </w:p>
    <w:p>
      <w:r>
        <w:rPr>
          <w:b/>
        </w:rPr>
        <w:t xml:space="preserve">3: </w:t>
      </w:r>
      <w:r>
        <w:t>не желателен</w:t>
      </w:r>
    </w:p>
    <w:p>
      <w:r>
        <w:rPr>
          <w:b/>
        </w:rPr>
        <w:t xml:space="preserve">4: </w:t>
      </w:r>
      <w:r>
        <w:t>рекомендован</w:t>
      </w:r>
    </w:p>
    <w:p>
      <w:r>
        <w:t xml:space="preserve">Правильный ответ: </w:t>
      </w:r>
      <w:r>
        <w:rPr>
          <w:b/>
        </w:rPr>
        <w:t>не требуется</w:t>
      </w:r>
    </w:p>
    <w:p>
      <w:pPr>
        <w:pStyle w:val="Heading2"/>
      </w:pPr>
      <w:r>
        <w:t>ИССЛЕДОВАНИЕ ГРУППЫ ПАЦИЕНТОВ С ЗАБОЛЕВАНИЕМ И БЕЗ НЕГО И СРАВНЕНИЕ ПОДВЕРЖЕННОСТИ ФАКТОРАМ РИСКА В ЭТИХ ГРУППАХ НАЗЫВАЮТ</w:t>
      </w:r>
    </w:p>
    <w:p>
      <w:r>
        <w:rPr>
          <w:b/>
        </w:rPr>
        <w:t xml:space="preserve">1: </w:t>
      </w:r>
      <w:r>
        <w:t>«случай-контроль»</w:t>
      </w:r>
    </w:p>
    <w:p>
      <w:r>
        <w:rPr>
          <w:b/>
        </w:rPr>
        <w:t xml:space="preserve">2: </w:t>
      </w:r>
      <w:r>
        <w:t>ретроспективным</w:t>
      </w:r>
    </w:p>
    <w:p>
      <w:r>
        <w:rPr>
          <w:b/>
        </w:rPr>
        <w:t xml:space="preserve">3: </w:t>
      </w:r>
      <w:r>
        <w:t>описанием серии случаев</w:t>
      </w:r>
    </w:p>
    <w:p>
      <w:r>
        <w:rPr>
          <w:b/>
        </w:rPr>
        <w:t xml:space="preserve">4: </w:t>
      </w:r>
      <w:r>
        <w:t>когортным</w:t>
      </w:r>
    </w:p>
    <w:p>
      <w:r>
        <w:t xml:space="preserve">Правильный ответ: </w:t>
      </w:r>
      <w:r>
        <w:rPr>
          <w:b/>
        </w:rPr>
        <w:t>«случай-контроль»</w:t>
      </w:r>
    </w:p>
    <w:p>
      <w:pPr>
        <w:pStyle w:val="Heading2"/>
      </w:pPr>
      <w:r>
        <w:t>КОЛИЧЕСТВО ЧЛЕНОВ ОБЩЕСТВЕННОГО СОВЕТА ПО НЕЗАВИСИМОЙ ОЦЕНКЕ КАЧЕСТВА УСЛОВИЙ ОКАЗАНИЯ УСЛУГ МЕДИЦИНСКИМИ ОРГАНИЗАЦИЯМИ ДОЛЖНО БЫТЬ НЕ МЕНЕЕ ______ ЧЕЛОВЕК</w:t>
      </w:r>
    </w:p>
    <w:p>
      <w:r>
        <w:rPr>
          <w:b/>
        </w:rPr>
        <w:t xml:space="preserve">1: </w:t>
      </w:r>
      <w:r>
        <w:t>5</w:t>
      </w:r>
    </w:p>
    <w:p>
      <w:r>
        <w:rPr>
          <w:b/>
        </w:rPr>
        <w:t xml:space="preserve">2: </w:t>
      </w:r>
      <w:r>
        <w:t>11</w:t>
      </w:r>
    </w:p>
    <w:p>
      <w:r>
        <w:rPr>
          <w:b/>
        </w:rPr>
        <w:t xml:space="preserve">3: </w:t>
      </w:r>
      <w:r>
        <w:t>9</w:t>
      </w:r>
    </w:p>
    <w:p>
      <w:r>
        <w:rPr>
          <w:b/>
        </w:rPr>
        <w:t xml:space="preserve">4: </w:t>
      </w:r>
      <w:r>
        <w:t>7</w:t>
      </w:r>
    </w:p>
    <w:p>
      <w:r>
        <w:t xml:space="preserve">Правильный ответ: </w:t>
      </w:r>
      <w:r>
        <w:rPr>
          <w:b/>
        </w:rPr>
        <w:t>5</w:t>
      </w:r>
    </w:p>
    <w:p>
      <w:pPr>
        <w:pStyle w:val="Heading2"/>
      </w:pPr>
      <w:r>
        <w:t>НА ПЕРВОМ ЭТАПЕ ДИСПАНСЕРИЗАЦИИ ПРОВОДИТСЯ</w:t>
      </w:r>
    </w:p>
    <w:p>
      <w:r>
        <w:rPr>
          <w:b/>
        </w:rPr>
        <w:t xml:space="preserve">1: </w:t>
      </w:r>
      <w:r>
        <w:t>эзофагогастродуоденоскопия</w:t>
      </w:r>
    </w:p>
    <w:p>
      <w:r>
        <w:rPr>
          <w:b/>
        </w:rPr>
        <w:t xml:space="preserve">2: </w:t>
      </w:r>
      <w:r>
        <w:t>дуплексное сканирование брахицефальных артерий</w:t>
      </w:r>
    </w:p>
    <w:p>
      <w:r>
        <w:rPr>
          <w:b/>
        </w:rPr>
        <w:t xml:space="preserve">3: </w:t>
      </w:r>
      <w:r>
        <w:t>компьютерная томография легких</w:t>
      </w:r>
    </w:p>
    <w:p>
      <w:r>
        <w:rPr>
          <w:b/>
        </w:rPr>
        <w:t xml:space="preserve">4: </w:t>
      </w:r>
      <w:r>
        <w:t>определение уровня глюкозы в крови натощак</w:t>
      </w:r>
    </w:p>
    <w:p>
      <w:r>
        <w:t xml:space="preserve">Правильный ответ: </w:t>
      </w:r>
      <w:r>
        <w:rPr>
          <w:b/>
        </w:rPr>
        <w:t>определение уровня глюкозы в крови натощак</w:t>
      </w:r>
    </w:p>
    <w:p>
      <w:pPr>
        <w:pStyle w:val="Heading2"/>
      </w:pPr>
      <w:r>
        <w:t>ПРИКАЗ РАБОТОДАТЕЛЯ О ПРИЕМЕ НА РАБОТУ ПРЕДЪЯВЛЯЮТ РАБОТНИКУ ПОД РОСПИСЬ В _____ ДНЕВНЫЙ СРОК СО ДНЯ НАЧАЛА РАБОТЫ</w:t>
      </w:r>
    </w:p>
    <w:p>
      <w:r>
        <w:rPr>
          <w:b/>
        </w:rPr>
        <w:t xml:space="preserve">1: </w:t>
      </w:r>
      <w:r>
        <w:t>5</w:t>
      </w:r>
    </w:p>
    <w:p>
      <w:r>
        <w:rPr>
          <w:b/>
        </w:rPr>
        <w:t xml:space="preserve">2: </w:t>
      </w:r>
      <w:r>
        <w:t>2</w:t>
      </w:r>
    </w:p>
    <w:p>
      <w:r>
        <w:rPr>
          <w:b/>
        </w:rPr>
        <w:t xml:space="preserve">3: </w:t>
      </w:r>
      <w:r>
        <w:t>7</w:t>
      </w:r>
    </w:p>
    <w:p>
      <w:r>
        <w:rPr>
          <w:b/>
        </w:rPr>
        <w:t xml:space="preserve">4: </w:t>
      </w:r>
      <w:r>
        <w:t>3</w:t>
      </w:r>
    </w:p>
    <w:p>
      <w:r>
        <w:t xml:space="preserve">Правильный ответ: </w:t>
      </w:r>
      <w:r>
        <w:rPr>
          <w:b/>
        </w:rPr>
        <w:t>3</w:t>
      </w:r>
    </w:p>
    <w:p>
      <w:pPr>
        <w:pStyle w:val="Heading2"/>
      </w:pPr>
      <w:r>
        <w:t>В РАМКАХ ПРОГРАММЫ ОБЯЗАТЕЛЬНОГО МЕДИЦИНСКОГО СТРАХОВАНИЯ ОРГАНИЗАЦИЮ И ВЕДЕНИЕ УЧЕТА СВЕДЕНИЙ О КАЖДОМ ЗАСТРАХОВАННОМ ЛИЦЕ, ПОНИМАЮТ КАК ____________ УЧЕТ</w:t>
      </w:r>
    </w:p>
    <w:p>
      <w:r>
        <w:rPr>
          <w:b/>
        </w:rPr>
        <w:t xml:space="preserve">1: </w:t>
      </w:r>
      <w:r>
        <w:t>персонифицированный</w:t>
      </w:r>
    </w:p>
    <w:p>
      <w:r>
        <w:rPr>
          <w:b/>
        </w:rPr>
        <w:t xml:space="preserve">2: </w:t>
      </w:r>
      <w:r>
        <w:t>выборочный</w:t>
      </w:r>
    </w:p>
    <w:p>
      <w:r>
        <w:rPr>
          <w:b/>
        </w:rPr>
        <w:t xml:space="preserve">3: </w:t>
      </w:r>
      <w:r>
        <w:t>административный</w:t>
      </w:r>
    </w:p>
    <w:p>
      <w:r>
        <w:rPr>
          <w:b/>
        </w:rPr>
        <w:t xml:space="preserve">4: </w:t>
      </w:r>
      <w:r>
        <w:t>текущий</w:t>
      </w:r>
    </w:p>
    <w:p>
      <w:r>
        <w:t xml:space="preserve">Правильный ответ: </w:t>
      </w:r>
      <w:r>
        <w:rPr>
          <w:b/>
        </w:rPr>
        <w:t>персонифицированный</w:t>
      </w:r>
    </w:p>
    <w:p>
      <w:pPr>
        <w:pStyle w:val="Heading2"/>
      </w:pPr>
      <w:r>
        <w:t>СВЕДЕНИЯ О РАБОТЕ СКОРОЙ МЕДИЦИНСКОЙ ПОМОЩИ ЗАПОЛНЯЮТ В ФОРМЕ ФЕДЕРАЛЬНОГО СТАТИСТИЧЕСКОГО НАБЛЮДЕНИЯ</w:t>
      </w:r>
    </w:p>
    <w:p>
      <w:r>
        <w:rPr>
          <w:b/>
        </w:rPr>
        <w:t xml:space="preserve">1: </w:t>
      </w:r>
      <w:r>
        <w:t>№14дс «Сведения о деятельности дневных стационаров медицинских организаций»</w:t>
      </w:r>
    </w:p>
    <w:p>
      <w:r>
        <w:rPr>
          <w:b/>
        </w:rPr>
        <w:t xml:space="preserve">2: </w:t>
      </w:r>
      <w:r>
        <w:t>№30 «Сведения о медицинской организации»</w:t>
      </w:r>
    </w:p>
    <w:p>
      <w:r>
        <w:rPr>
          <w:b/>
        </w:rPr>
        <w:t xml:space="preserve">3: </w:t>
      </w:r>
      <w:r>
        <w:t>№14 «Сведения о деятельности подразделений медицинской организации, оказывающих медицинскую помощь в стационарных условиях»</w:t>
      </w:r>
    </w:p>
    <w:p>
      <w:r>
        <w:rPr>
          <w:b/>
        </w:rPr>
        <w:t xml:space="preserve">4: </w:t>
      </w:r>
      <w:r>
        <w:t>№12 «Сведения о числе заболеваний, зарегистрированных у пациентов, проживающих в районе обслуживания медицинской организации»</w:t>
      </w:r>
    </w:p>
    <w:p>
      <w:r>
        <w:t xml:space="preserve">Правильный ответ: </w:t>
      </w:r>
      <w:r>
        <w:rPr>
          <w:b/>
        </w:rPr>
        <w:t>№30 «Сведения о медицинской организации»</w:t>
      </w:r>
    </w:p>
    <w:p>
      <w:pPr>
        <w:pStyle w:val="Heading2"/>
      </w:pPr>
      <w:r>
        <w:t>ОРГАНИЗАЦИЯ МЕРОПРИЯТИЙ ПО ПРОФИЛАКТИКЕ НЕИНФЕКЦИОННЫХ ЗАБОЛЕВАНИЙ И ФОРМИРОВАНИЮ ЗДОРОВОГО ОБРАЗА ЖИЗНИ В МЕДИЦИНСКОЙ ОРГАНИЗАЦИИ ЯВЛЯЕТСЯ ПРЕДМЕТОМ</w:t>
      </w:r>
    </w:p>
    <w:p>
      <w:r>
        <w:rPr>
          <w:b/>
        </w:rPr>
        <w:t xml:space="preserve">1: </w:t>
      </w:r>
      <w:r>
        <w:t>мониторинга страховых медицинских компаний</w:t>
      </w:r>
    </w:p>
    <w:p>
      <w:r>
        <w:rPr>
          <w:b/>
        </w:rPr>
        <w:t xml:space="preserve">2: </w:t>
      </w:r>
      <w:r>
        <w:t>внутреннего контроля качества и безопасности медицинской деятельности</w:t>
      </w:r>
    </w:p>
    <w:p>
      <w:r>
        <w:rPr>
          <w:b/>
        </w:rPr>
        <w:t xml:space="preserve">3: </w:t>
      </w:r>
      <w:r>
        <w:t>экспертизы территориального фонда обязательного медицинского страхования</w:t>
      </w:r>
    </w:p>
    <w:p>
      <w:r>
        <w:rPr>
          <w:b/>
        </w:rPr>
        <w:t xml:space="preserve">4: </w:t>
      </w:r>
      <w:r>
        <w:t>проверки общественных организаций, объединяющих пациентов</w:t>
      </w:r>
    </w:p>
    <w:p>
      <w:r>
        <w:t xml:space="preserve">Правильный ответ: </w:t>
      </w:r>
      <w:r>
        <w:rPr>
          <w:b/>
        </w:rPr>
        <w:t>внутреннего контроля качества и безопасности медицинской деятельности</w:t>
      </w:r>
    </w:p>
    <w:p>
      <w:pPr>
        <w:pStyle w:val="Heading2"/>
      </w:pPr>
      <w:r>
        <w:t>ПРИ ПРОВЕДЕНИИ ВНУТРЕННЕГО КОНТРОЛЯ КАЧЕСТВА НЕОБХОДИМО УЧИТЫВАТЬ, ЧТО ОБЯЗАТЕЛЬНЫМ ПРЕДВАРИТЕЛЬНЫМ УСЛОВИЕМ ПРОВЕДЕНИЯ ДИСПАНСЕРИЗАЦИИ ЯВЛЯЕТСЯ</w:t>
      </w:r>
    </w:p>
    <w:p>
      <w:r>
        <w:rPr>
          <w:b/>
        </w:rPr>
        <w:t xml:space="preserve">1: </w:t>
      </w:r>
      <w:r>
        <w:t>направление из страховой медицинской организации, в которой застрахован гражданин</w:t>
      </w:r>
    </w:p>
    <w:p>
      <w:r>
        <w:rPr>
          <w:b/>
        </w:rPr>
        <w:t xml:space="preserve">2: </w:t>
      </w:r>
      <w:r>
        <w:t>направление от работодателя, гарантирующее предоставление дня отдыха в день проведения диспансеризации</w:t>
      </w:r>
    </w:p>
    <w:p>
      <w:r>
        <w:rPr>
          <w:b/>
        </w:rPr>
        <w:t xml:space="preserve">3: </w:t>
      </w:r>
      <w:r>
        <w:t>дача информированного добровольного согласия гражданина (его законного представителя) на медицинское вмешательство</w:t>
      </w:r>
    </w:p>
    <w:p>
      <w:r>
        <w:rPr>
          <w:b/>
        </w:rPr>
        <w:t xml:space="preserve">4: </w:t>
      </w:r>
      <w:r>
        <w:t>письменное заявление гражданина (его законного представителя) на имя главного врача</w:t>
      </w:r>
    </w:p>
    <w:p>
      <w:r>
        <w:t xml:space="preserve">Правильный ответ: </w:t>
      </w:r>
      <w:r>
        <w:rPr>
          <w:b/>
        </w:rPr>
        <w:t>дача информированного добровольного согласия гражданина (его законного представителя) на медицинское вмешательство</w:t>
      </w:r>
    </w:p>
    <w:p>
      <w:pPr>
        <w:pStyle w:val="Heading2"/>
      </w:pPr>
      <w:r>
        <w:t>ВЫПОЛНЕНИЕ ПОВСЕДНЕВНЫХ ЗАДАЧ, МОТИВИРОВАНИЕ ПОДЧИНЕННЫХ, ПРЕДОСТАВЛЕНИЕ ИМ ТЕХНИЧЕСКОЙ ПОМОЩИ ОПРЕДЕЛЯЮТ НА _____ УРОВНЕ УПРАВЛЕНИЯ</w:t>
      </w:r>
    </w:p>
    <w:p>
      <w:r>
        <w:rPr>
          <w:b/>
        </w:rPr>
        <w:t xml:space="preserve">1: </w:t>
      </w:r>
      <w:r>
        <w:t>промежуточном</w:t>
      </w:r>
    </w:p>
    <w:p>
      <w:r>
        <w:rPr>
          <w:b/>
        </w:rPr>
        <w:t xml:space="preserve">2: </w:t>
      </w:r>
      <w:r>
        <w:t>среднем</w:t>
      </w:r>
    </w:p>
    <w:p>
      <w:r>
        <w:rPr>
          <w:b/>
        </w:rPr>
        <w:t xml:space="preserve">3: </w:t>
      </w:r>
      <w:r>
        <w:t>высшем</w:t>
      </w:r>
    </w:p>
    <w:p>
      <w:r>
        <w:rPr>
          <w:b/>
        </w:rPr>
        <w:t xml:space="preserve">4: </w:t>
      </w:r>
      <w:r>
        <w:t>низшем</w:t>
      </w:r>
    </w:p>
    <w:p>
      <w:r>
        <w:t xml:space="preserve">Правильный ответ: </w:t>
      </w:r>
      <w:r>
        <w:rPr>
          <w:b/>
        </w:rPr>
        <w:t>низшем</w:t>
      </w:r>
    </w:p>
    <w:p>
      <w:pPr>
        <w:pStyle w:val="Heading2"/>
      </w:pPr>
      <w:r>
        <w:t>МЕДИЦИНСКУЮ ПОМОЩЬ ПРИ ОСТРЫХ И ХРОНИЧЕСКИХ ПРОФЕССИОНАЛЬНЫХ ЗАБОЛЕВАНИЯХ ОКАЗЫВАЮТ</w:t>
      </w:r>
    </w:p>
    <w:p>
      <w:r>
        <w:rPr>
          <w:b/>
        </w:rPr>
        <w:t xml:space="preserve">1: </w:t>
      </w:r>
      <w:r>
        <w:t>врачи-терапевты</w:t>
      </w:r>
    </w:p>
    <w:p>
      <w:r>
        <w:rPr>
          <w:b/>
        </w:rPr>
        <w:t xml:space="preserve">2: </w:t>
      </w:r>
      <w:r>
        <w:t>врачи-терапевты участковые</w:t>
      </w:r>
    </w:p>
    <w:p>
      <w:r>
        <w:rPr>
          <w:b/>
        </w:rPr>
        <w:t xml:space="preserve">3: </w:t>
      </w:r>
      <w:r>
        <w:t>врачи общей практики</w:t>
      </w:r>
    </w:p>
    <w:p>
      <w:r>
        <w:rPr>
          <w:b/>
        </w:rPr>
        <w:t xml:space="preserve">4: </w:t>
      </w:r>
      <w:r>
        <w:t>медицинские работники профпатологических кабинетов</w:t>
      </w:r>
    </w:p>
    <w:p>
      <w:r>
        <w:t xml:space="preserve">Правильный ответ: </w:t>
      </w:r>
      <w:r>
        <w:rPr>
          <w:b/>
        </w:rPr>
        <w:t>медицинские работники профпатологических кабинетов</w:t>
      </w:r>
    </w:p>
    <w:p>
      <w:pPr>
        <w:pStyle w:val="Heading2"/>
      </w:pPr>
      <w:r>
        <w:t>ОРГАНИЗАЦИЯ ГРУППОВЫХ ФОРМ ГИГИЕНИЧЕСКОГО ВОСПИТАНИЯ ПРЕДПОЛАГАЕТ ОБЩЕНИЕ МЕЖДУ</w:t>
      </w:r>
    </w:p>
    <w:p>
      <w:r>
        <w:rPr>
          <w:b/>
        </w:rPr>
        <w:t xml:space="preserve">1: </w:t>
      </w:r>
      <w:r>
        <w:t>специалистом и большим количеством пациентов</w:t>
      </w:r>
    </w:p>
    <w:p>
      <w:r>
        <w:rPr>
          <w:b/>
        </w:rPr>
        <w:t xml:space="preserve">2: </w:t>
      </w:r>
      <w:r>
        <w:t>группами специалистов</w:t>
      </w:r>
    </w:p>
    <w:p>
      <w:r>
        <w:rPr>
          <w:b/>
        </w:rPr>
        <w:t xml:space="preserve">3: </w:t>
      </w:r>
      <w:r>
        <w:t>специалистом и одним пациентом</w:t>
      </w:r>
    </w:p>
    <w:p>
      <w:r>
        <w:rPr>
          <w:b/>
        </w:rPr>
        <w:t xml:space="preserve">4: </w:t>
      </w:r>
      <w:r>
        <w:t>специалистом и небольшой группой пациентов</w:t>
      </w:r>
    </w:p>
    <w:p>
      <w:r>
        <w:t xml:space="preserve">Правильный ответ: </w:t>
      </w:r>
      <w:r>
        <w:rPr>
          <w:b/>
        </w:rPr>
        <w:t>специалистом и небольшой группой пациентов</w:t>
      </w:r>
    </w:p>
    <w:p>
      <w:pPr>
        <w:pStyle w:val="Heading2"/>
      </w:pPr>
      <w:r>
        <w:t>В ГОСУДАРСТВЕННЫХ И МУНИЦИПАЛЬНЫХ УЧРЕЖДЕНИЯХ ЗДРАВООХРАНЕНИЯ ПЛАНИРОВАНИЕ ЗАКУПОК ОСУЩЕСТВЛЯЕТСЯ ПОСРЕДСТВОМ ФОРМИРОВАНИЯ, УТВЕРЖДЕНИЯ И ВЕДЕНИЯ</w:t>
      </w:r>
    </w:p>
    <w:p>
      <w:r>
        <w:rPr>
          <w:b/>
        </w:rPr>
        <w:t xml:space="preserve">1: </w:t>
      </w:r>
      <w:r>
        <w:t>плана финансово-хозяйственной деятельности</w:t>
      </w:r>
    </w:p>
    <w:p>
      <w:r>
        <w:rPr>
          <w:b/>
        </w:rPr>
        <w:t xml:space="preserve">2: </w:t>
      </w:r>
      <w:r>
        <w:t>планов-графиков</w:t>
      </w:r>
    </w:p>
    <w:p>
      <w:r>
        <w:rPr>
          <w:b/>
        </w:rPr>
        <w:t xml:space="preserve">3: </w:t>
      </w:r>
      <w:r>
        <w:t>бюджетной сметы</w:t>
      </w:r>
    </w:p>
    <w:p>
      <w:r>
        <w:rPr>
          <w:b/>
        </w:rPr>
        <w:t xml:space="preserve">4: </w:t>
      </w:r>
      <w:r>
        <w:t>плана финансовых расходов</w:t>
      </w:r>
    </w:p>
    <w:p>
      <w:r>
        <w:t xml:space="preserve">Правильный ответ: </w:t>
      </w:r>
      <w:r>
        <w:rPr>
          <w:b/>
        </w:rPr>
        <w:t>планов-графиков</w:t>
      </w:r>
    </w:p>
    <w:p>
      <w:pPr>
        <w:pStyle w:val="Heading2"/>
      </w:pPr>
      <w:r>
        <w:t>ВЫСОКОТЕХНОЛОГИЧНУЮ МЕДИЦИНСКУЮ ПОМОЩЬ В УСЛОВИЯХ ДНЕВНОГО СТАЦИОНАРА ОКАЗЫВАЮТ В ФОРМЕ</w:t>
      </w:r>
    </w:p>
    <w:p>
      <w:r>
        <w:rPr>
          <w:b/>
        </w:rPr>
        <w:t xml:space="preserve">1: </w:t>
      </w:r>
      <w:r>
        <w:t>плановой</w:t>
      </w:r>
    </w:p>
    <w:p>
      <w:r>
        <w:rPr>
          <w:b/>
        </w:rPr>
        <w:t xml:space="preserve">2: </w:t>
      </w:r>
      <w:r>
        <w:t>скорой</w:t>
      </w:r>
    </w:p>
    <w:p>
      <w:r>
        <w:rPr>
          <w:b/>
        </w:rPr>
        <w:t xml:space="preserve">3: </w:t>
      </w:r>
      <w:r>
        <w:t>экстренной</w:t>
      </w:r>
    </w:p>
    <w:p>
      <w:r>
        <w:rPr>
          <w:b/>
        </w:rPr>
        <w:t xml:space="preserve">4: </w:t>
      </w:r>
      <w:r>
        <w:t>неотложной</w:t>
      </w:r>
    </w:p>
    <w:p>
      <w:r>
        <w:t xml:space="preserve">Правильный ответ: </w:t>
      </w:r>
      <w:r>
        <w:rPr>
          <w:b/>
        </w:rPr>
        <w:t>плановой</w:t>
      </w:r>
    </w:p>
    <w:p>
      <w:pPr>
        <w:pStyle w:val="Heading2"/>
      </w:pPr>
      <w:r>
        <w:t>ПРИ ПРОЕКТИРОВАНИИ И ОРГАНИЗАЦИИ МЕРОПРИЯТИЙ ПО ВЫЯВЛЕНИЮ ТУБЕРКУЛЕЗА У ДЕТЕЙ В ВОЗРАСТЕ ОТ 15 ДО 17 ЛЕТ (ВКЛЮЧИТЕЛЬНО) НЕОБХОДИМО ПРЕДУСМОТРЕТЬ ПРОВЕДЕНИЕ</w:t>
      </w:r>
    </w:p>
    <w:p>
      <w:r>
        <w:rPr>
          <w:b/>
        </w:rPr>
        <w:t xml:space="preserve">1: </w:t>
      </w:r>
      <w:r>
        <w:t>компьютерной томографии</w:t>
      </w:r>
    </w:p>
    <w:p>
      <w:r>
        <w:rPr>
          <w:b/>
        </w:rPr>
        <w:t xml:space="preserve">2: </w:t>
      </w:r>
      <w:r>
        <w:t>иммунодиагностики с применением аллергена туберкулезного рекомбинантного в стандартном разведении</w:t>
      </w:r>
    </w:p>
    <w:p>
      <w:r>
        <w:rPr>
          <w:b/>
        </w:rPr>
        <w:t xml:space="preserve">3: </w:t>
      </w:r>
      <w:r>
        <w:t>иммунодиагностики с применением аллергена бактерий с 2 туберкулиновыми единицами очищенного туберкулина в стандартном разведении</w:t>
      </w:r>
    </w:p>
    <w:p>
      <w:r>
        <w:rPr>
          <w:b/>
        </w:rPr>
        <w:t xml:space="preserve">4: </w:t>
      </w:r>
      <w:r>
        <w:t>исследования мокроты на кислотоустойчивые микобактерии методом микроскопии</w:t>
      </w:r>
    </w:p>
    <w:p>
      <w:r>
        <w:t xml:space="preserve">Правильный ответ: </w:t>
      </w:r>
      <w:r>
        <w:rPr>
          <w:b/>
        </w:rPr>
        <w:t>иммунодиагностики с применением аллергена туберкулезного рекомбинантного в стандартном разведении</w:t>
      </w:r>
    </w:p>
    <w:p>
      <w:pPr>
        <w:pStyle w:val="Heading2"/>
      </w:pPr>
      <w:r>
        <w:t>ГОСУДАРСТВЕННЫЙ САНИТАРНО-ЭПИДЕМИОЛОГИЧЕСКИЙ НАДЗОР НА ОБЪЕКТАХ И ТЕРРИТОРИЯХ ЗАКРЫТЫХ АДМИНИСТРАТИВНО-ТЕРРИТОРИАЛЬНЫХ ОБРАЗОВАНИЙ ОСУЩЕСТВЛЯЕТ</w:t>
      </w:r>
    </w:p>
    <w:p>
      <w:r>
        <w:rPr>
          <w:b/>
        </w:rPr>
        <w:t xml:space="preserve">1: </w:t>
      </w:r>
      <w:r>
        <w:t>центр государственного санитарно-эпидемиологического надзора</w:t>
      </w:r>
    </w:p>
    <w:p>
      <w:r>
        <w:rPr>
          <w:b/>
        </w:rPr>
        <w:t xml:space="preserve">2: </w:t>
      </w:r>
      <w:r>
        <w:t>центр гигиены и эпидемиологии</w:t>
      </w:r>
    </w:p>
    <w:p>
      <w:r>
        <w:rPr>
          <w:b/>
        </w:rPr>
        <w:t xml:space="preserve">3: </w:t>
      </w:r>
      <w:r>
        <w:t>Федеральное медико-биологическое агентство</w:t>
      </w:r>
    </w:p>
    <w:p>
      <w:r>
        <w:rPr>
          <w:b/>
        </w:rPr>
        <w:t xml:space="preserve">4: </w:t>
      </w:r>
      <w:r>
        <w:t>центр медицины катастроф</w:t>
      </w:r>
    </w:p>
    <w:p>
      <w:r>
        <w:t xml:space="preserve">Правильный ответ: </w:t>
      </w:r>
      <w:r>
        <w:rPr>
          <w:b/>
        </w:rPr>
        <w:t>Федеральное медико-биологическое агентство</w:t>
      </w:r>
    </w:p>
    <w:p>
      <w:pPr>
        <w:pStyle w:val="Heading2"/>
      </w:pPr>
      <w:r>
        <w:t>НА ВТОРОМ ЭТАПЕ ПРИНЯТИЯ И РЕАЛИЗАЦИИ УПРАВЛЕНЧЕСКИХ РЕШЕНИЙ ПРОВОДЯТ</w:t>
      </w:r>
    </w:p>
    <w:p>
      <w:r>
        <w:rPr>
          <w:b/>
        </w:rPr>
        <w:t xml:space="preserve">1: </w:t>
      </w:r>
      <w:r>
        <w:t>разработку альтернативных вариантов</w:t>
      </w:r>
    </w:p>
    <w:p>
      <w:r>
        <w:rPr>
          <w:b/>
        </w:rPr>
        <w:t xml:space="preserve">2: </w:t>
      </w:r>
      <w:r>
        <w:t>определение критериев решения проблемы</w:t>
      </w:r>
    </w:p>
    <w:p>
      <w:r>
        <w:rPr>
          <w:b/>
        </w:rPr>
        <w:t xml:space="preserve">3: </w:t>
      </w:r>
      <w:r>
        <w:t>оценку альтернативных вариантов</w:t>
      </w:r>
    </w:p>
    <w:p>
      <w:r>
        <w:rPr>
          <w:b/>
        </w:rPr>
        <w:t xml:space="preserve">4: </w:t>
      </w:r>
      <w:r>
        <w:t>анализ ситуации</w:t>
      </w:r>
    </w:p>
    <w:p>
      <w:r>
        <w:t xml:space="preserve">Правильный ответ: </w:t>
      </w:r>
      <w:r>
        <w:rPr>
          <w:b/>
        </w:rPr>
        <w:t>анализ ситуации</w:t>
      </w:r>
    </w:p>
    <w:p>
      <w:pPr>
        <w:pStyle w:val="Heading2"/>
      </w:pPr>
      <w:r>
        <w:t>ОРГАНИЗАЦИЯ ОБЪЕДИНЕННЫХ НАЦИЙ РЕКОМЕДУЕТ ГОСУДАРСТВАМ ВЫДЕЛЯТЬ НА ЗДРАВООХРАНЕНИЕ НЕ МЕНЕЕ _______% ОТ ВАЛОВОГО ВНУТРЕННЕГО ПРОДУКТА</w:t>
      </w:r>
    </w:p>
    <w:p>
      <w:r>
        <w:rPr>
          <w:b/>
        </w:rPr>
        <w:t xml:space="preserve">1: </w:t>
      </w:r>
      <w:r>
        <w:t>10</w:t>
      </w:r>
    </w:p>
    <w:p>
      <w:r>
        <w:rPr>
          <w:b/>
        </w:rPr>
        <w:t xml:space="preserve">2: </w:t>
      </w:r>
      <w:r>
        <w:t>12</w:t>
      </w:r>
    </w:p>
    <w:p>
      <w:r>
        <w:rPr>
          <w:b/>
        </w:rPr>
        <w:t xml:space="preserve">3: </w:t>
      </w:r>
      <w:r>
        <w:t>15</w:t>
      </w:r>
    </w:p>
    <w:p>
      <w:r>
        <w:rPr>
          <w:b/>
        </w:rPr>
        <w:t xml:space="preserve">4: </w:t>
      </w:r>
      <w:r>
        <w:t>5</w:t>
      </w:r>
    </w:p>
    <w:p>
      <w:r>
        <w:t xml:space="preserve">Правильный ответ: </w:t>
      </w:r>
      <w:r>
        <w:rPr>
          <w:b/>
        </w:rPr>
        <w:t>5</w:t>
      </w:r>
    </w:p>
    <w:p>
      <w:pPr>
        <w:pStyle w:val="Heading2"/>
      </w:pPr>
      <w:r>
        <w:t>ДЕЙСТВУЮЩАЯ В НАСТОЯЩЕЕ ВРЕМЯ МЕЖДУНАРОДНАЯ СТАТИСТИЧЕСКАЯ КЛАССИФИКАЦИЯ БОЛЕЗНЕЙ И ПРОБЛЕМ, СВЯЗАННЫХ СО ЗДОРОВЬЕМ, СОСТОИТ ИЗ _____ ТОМОВ</w:t>
      </w:r>
    </w:p>
    <w:p>
      <w:r>
        <w:rPr>
          <w:b/>
        </w:rPr>
        <w:t xml:space="preserve">1: </w:t>
      </w:r>
      <w:r>
        <w:t>7</w:t>
      </w:r>
    </w:p>
    <w:p>
      <w:r>
        <w:rPr>
          <w:b/>
        </w:rPr>
        <w:t xml:space="preserve">2: </w:t>
      </w:r>
      <w:r>
        <w:t>3</w:t>
      </w:r>
    </w:p>
    <w:p>
      <w:r>
        <w:rPr>
          <w:b/>
        </w:rPr>
        <w:t xml:space="preserve">3: </w:t>
      </w:r>
      <w:r>
        <w:t>5</w:t>
      </w:r>
    </w:p>
    <w:p>
      <w:r>
        <w:rPr>
          <w:b/>
        </w:rPr>
        <w:t xml:space="preserve">4: </w:t>
      </w:r>
      <w:r>
        <w:t>4</w:t>
      </w:r>
    </w:p>
    <w:p>
      <w:r>
        <w:t xml:space="preserve">Правильный ответ: </w:t>
      </w:r>
      <w:r>
        <w:rPr>
          <w:b/>
        </w:rPr>
        <w:t>3</w:t>
      </w:r>
    </w:p>
    <w:p>
      <w:pPr>
        <w:pStyle w:val="Heading2"/>
      </w:pPr>
      <w:r>
        <w:t>УСТАНОВЛЕНИЕ КЛИНИЧЕСКОГО ДИАГНОЗА ПРИ ПОСТУПЛЕНИИ ПАЦИЕНТА ПО ЭКСТРЕННЫМ ПОКАЗАНИЯМ В ПРОФИЛЬНОЕ ОТДЕЛЕНИЕ МЕДИЦИНСКОЙ ОРГАНИЗАЦИИ ДОЛЖНО БЫТЬ ПРОВЕДЕНО _______________ С МОМЕНТА ПОСТУПЛЕНИЯ ПАЦИЕНТА</w:t>
      </w:r>
    </w:p>
    <w:p>
      <w:r>
        <w:rPr>
          <w:b/>
        </w:rPr>
        <w:t xml:space="preserve">1: </w:t>
      </w:r>
      <w:r>
        <w:t>в течение 36 часов</w:t>
      </w:r>
    </w:p>
    <w:p>
      <w:r>
        <w:rPr>
          <w:b/>
        </w:rPr>
        <w:t xml:space="preserve">2: </w:t>
      </w:r>
      <w:r>
        <w:t>в течение недели</w:t>
      </w:r>
    </w:p>
    <w:p>
      <w:r>
        <w:rPr>
          <w:b/>
        </w:rPr>
        <w:t xml:space="preserve">3: </w:t>
      </w:r>
      <w:r>
        <w:t>не позднее 24 часов</w:t>
      </w:r>
    </w:p>
    <w:p>
      <w:r>
        <w:rPr>
          <w:b/>
        </w:rPr>
        <w:t xml:space="preserve">4: </w:t>
      </w:r>
      <w:r>
        <w:t>в течение 72 часов</w:t>
      </w:r>
    </w:p>
    <w:p>
      <w:r>
        <w:t xml:space="preserve">Правильный ответ: </w:t>
      </w:r>
      <w:r>
        <w:rPr>
          <w:b/>
        </w:rPr>
        <w:t>не позднее 24 часов</w:t>
      </w:r>
    </w:p>
    <w:p>
      <w:pPr>
        <w:pStyle w:val="Heading2"/>
      </w:pPr>
      <w:r>
        <w:t>СОГЛАСНО ПОЛОЖЕНИЮ ОБ ОРГАНИЗАЦИИ ОКАЗАНИЯ ПАЛЛИАТИВНОЙ МЕДИЦИНСКОЙ ПОМОЩИ ОДНИМ ИЗ ТРЕБОВАНИЙ К ЗАНЯТИЮ ДОЛЖНОСТИ МЕДИЦИНСКОЙ СЕСТРЫ ОТДЕЛЕНИЯ ХОСПИСА ДЛЯ ВЗРОСЛЫХ ЯВЛЯЕТСЯ НАЛИЧИЕ ПОВЫШЕНИЯ КВАЛИФИКАЦИИ ПО ВОПРОСАМ</w:t>
      </w:r>
    </w:p>
    <w:p>
      <w:r>
        <w:rPr>
          <w:b/>
        </w:rPr>
        <w:t xml:space="preserve">1: </w:t>
      </w:r>
      <w:r>
        <w:t>осуществления ухода за пациентами</w:t>
      </w:r>
    </w:p>
    <w:p>
      <w:r>
        <w:rPr>
          <w:b/>
        </w:rPr>
        <w:t xml:space="preserve">2: </w:t>
      </w:r>
      <w:r>
        <w:t>оказания психологической помощи пациентам, нуждающимся в паллиативной медицинской помощи</w:t>
      </w:r>
    </w:p>
    <w:p>
      <w:r>
        <w:rPr>
          <w:b/>
        </w:rPr>
        <w:t xml:space="preserve">3: </w:t>
      </w:r>
      <w:r>
        <w:t>оказания паллиативной медицинской помощи</w:t>
      </w:r>
    </w:p>
    <w:p>
      <w:r>
        <w:rPr>
          <w:b/>
        </w:rPr>
        <w:t xml:space="preserve">4: </w:t>
      </w:r>
      <w:r>
        <w:t>лечения болевого синдрома и других тяжелых проявлений заболеваний</w:t>
      </w:r>
    </w:p>
    <w:p>
      <w:r>
        <w:t xml:space="preserve">Правильный ответ: </w:t>
      </w:r>
      <w:r>
        <w:rPr>
          <w:b/>
        </w:rPr>
        <w:t>оказания паллиативной медицинской помощи</w:t>
      </w:r>
    </w:p>
    <w:p>
      <w:pPr>
        <w:pStyle w:val="Heading2"/>
      </w:pPr>
      <w:r>
        <w:t>К ОСНОВНОЙ МЕРЕ ПРОФИЛАКТИКИ ЗАБОЛЕВАНИЙ ОРГАНОВ ДЫХАТЕЛЬНОЙ СИСТЕМЫ У ВЗРОСЛОГО НАСЕЛЕНИЯ ОТНОСЯТ</w:t>
      </w:r>
    </w:p>
    <w:p>
      <w:r>
        <w:rPr>
          <w:b/>
        </w:rPr>
        <w:t xml:space="preserve">1: </w:t>
      </w:r>
      <w:r>
        <w:t>соблюдение принципов рационального питания</w:t>
      </w:r>
    </w:p>
    <w:p>
      <w:r>
        <w:rPr>
          <w:b/>
        </w:rPr>
        <w:t xml:space="preserve">2: </w:t>
      </w:r>
      <w:r>
        <w:t>адекватная физическая нагрузка</w:t>
      </w:r>
    </w:p>
    <w:p>
      <w:r>
        <w:rPr>
          <w:b/>
        </w:rPr>
        <w:t xml:space="preserve">3: </w:t>
      </w:r>
      <w:r>
        <w:t>борьба со стрессом</w:t>
      </w:r>
    </w:p>
    <w:p>
      <w:r>
        <w:rPr>
          <w:b/>
        </w:rPr>
        <w:t xml:space="preserve">4: </w:t>
      </w:r>
      <w:r>
        <w:t>борьба с табакокурением</w:t>
      </w:r>
    </w:p>
    <w:p>
      <w:r>
        <w:t xml:space="preserve">Правильный ответ: </w:t>
      </w:r>
      <w:r>
        <w:rPr>
          <w:b/>
        </w:rPr>
        <w:t>борьба с табакокурением</w:t>
      </w:r>
    </w:p>
    <w:p>
      <w:pPr>
        <w:pStyle w:val="Heading2"/>
      </w:pPr>
      <w:r>
        <w:t>В ФОРМУЛЕ РАСЧЕТА ОБОРОТА КОЙКИ, «Х» ОБОЗНАЧАЕТ</w:t>
      </w:r>
    </w:p>
    <w:p>
      <w:r>
        <w:rPr>
          <w:b/>
        </w:rPr>
        <w:t xml:space="preserve">1: </w:t>
      </w:r>
      <w:r>
        <w:t>число дней в году</w:t>
      </w:r>
    </w:p>
    <w:p>
      <w:r>
        <w:rPr>
          <w:b/>
        </w:rPr>
        <w:t xml:space="preserve">2: </w:t>
      </w:r>
      <w:r>
        <w:t>среднегодовое число коек</w:t>
      </w:r>
    </w:p>
    <w:p>
      <w:r>
        <w:rPr>
          <w:b/>
        </w:rPr>
        <w:t xml:space="preserve">3: </w:t>
      </w:r>
      <w:r>
        <w:t>среднюю занятость койки в году</w:t>
      </w:r>
    </w:p>
    <w:p>
      <w:r>
        <w:rPr>
          <w:b/>
        </w:rPr>
        <w:t xml:space="preserve">4: </w:t>
      </w:r>
      <w:r>
        <w:t>среднюю длительность пребывания пациента на койке</w:t>
      </w:r>
    </w:p>
    <w:p>
      <w:r>
        <w:t xml:space="preserve">Правильный ответ: </w:t>
      </w:r>
      <w:r>
        <w:rPr>
          <w:b/>
        </w:rPr>
        <w:t>среднегодовое число коек</w:t>
      </w:r>
    </w:p>
    <w:p>
      <w:pPr>
        <w:pStyle w:val="Heading2"/>
      </w:pPr>
      <w:r>
        <w:t>ЭКСПЕРТИЗА КАЧЕСТВА МЕДИЦИНСКОЙ ПОМОЩИ В СИСТЕМЕ ОБЯЗАТЕЛЬНОГО МЕДИЦИНСКОГО СТРАХОВАНИЯ, ПРОВОДИТСЯ ЭКСПЕРТОМ ВРАЧОМ-СПЕЦИАЛИСТОМ</w:t>
      </w:r>
    </w:p>
    <w:p>
      <w:r>
        <w:rPr>
          <w:b/>
        </w:rPr>
        <w:t xml:space="preserve">1: </w:t>
      </w:r>
      <w:r>
        <w:t>имеющим ученую степень кандидата медицинских наук</w:t>
      </w:r>
    </w:p>
    <w:p>
      <w:r>
        <w:rPr>
          <w:b/>
        </w:rPr>
        <w:t xml:space="preserve">2: </w:t>
      </w:r>
      <w:r>
        <w:t>включенным в территориальный реестр экспертов качества медицинской помощи</w:t>
      </w:r>
    </w:p>
    <w:p>
      <w:r>
        <w:rPr>
          <w:b/>
        </w:rPr>
        <w:t xml:space="preserve">3: </w:t>
      </w:r>
      <w:r>
        <w:t>с первой или высшей квалификационной категорией и опытом работы по проведению экспертизы качества</w:t>
      </w:r>
    </w:p>
    <w:p>
      <w:r>
        <w:rPr>
          <w:b/>
        </w:rPr>
        <w:t xml:space="preserve">4: </w:t>
      </w:r>
      <w:r>
        <w:t>имеющим ученую степень доктора медицинских наук</w:t>
      </w:r>
    </w:p>
    <w:p>
      <w:r>
        <w:t xml:space="preserve">Правильный ответ: </w:t>
      </w:r>
      <w:r>
        <w:rPr>
          <w:b/>
        </w:rPr>
        <w:t>включенным в территориальный реестр экспертов качества медицинской помощи</w:t>
      </w:r>
    </w:p>
    <w:p>
      <w:pPr>
        <w:pStyle w:val="Heading2"/>
      </w:pPr>
      <w:r>
        <w:t>ПРИ ПРОВЕДЕНИИ МЕДИКО-СОЦИАЛЬНОЙ ЭКСПЕРТИЗЫ ПОД СПОСОБНОСТЬЮ КОНТРОЛИРОВАТЬ СВОЕ ПОВЕДЕНИЕ ПОНИМАЮТ СПОСОБНОСТЬ</w:t>
      </w:r>
    </w:p>
    <w:p>
      <w:r>
        <w:rPr>
          <w:b/>
        </w:rPr>
        <w:t xml:space="preserve">1: </w:t>
      </w:r>
      <w:r>
        <w:t>осуществлять трудовую деятельность в соответствии с требованиями к содержанию, объему, качеству и условиям выполнения работы</w:t>
      </w:r>
    </w:p>
    <w:p>
      <w:r>
        <w:rPr>
          <w:b/>
        </w:rPr>
        <w:t xml:space="preserve">2: </w:t>
      </w:r>
      <w:r>
        <w:t>к установлению контактов между людьми путем восприятия, переработки, хранения, воспроизведения и передачи информации</w:t>
      </w:r>
    </w:p>
    <w:p>
      <w:r>
        <w:rPr>
          <w:b/>
        </w:rPr>
        <w:t xml:space="preserve">3: </w:t>
      </w:r>
      <w:r>
        <w:t>к целенаправленному процессу организации деятельности по овладению знаниями, умениями, навыками и компетенциями</w:t>
      </w:r>
    </w:p>
    <w:p>
      <w:r>
        <w:rPr>
          <w:b/>
        </w:rPr>
        <w:t xml:space="preserve">4: </w:t>
      </w:r>
      <w:r>
        <w:t>к осознанию себя и адекватному поведению с учетом социально-правовых и морально-этических норм</w:t>
      </w:r>
    </w:p>
    <w:p>
      <w:r>
        <w:t xml:space="preserve">Правильный ответ: </w:t>
      </w:r>
      <w:r>
        <w:rPr>
          <w:b/>
        </w:rPr>
        <w:t>к осознанию себя и адекватному поведению с учетом социально-правовых и морально-этических норм</w:t>
      </w:r>
    </w:p>
    <w:p>
      <w:pPr>
        <w:pStyle w:val="Heading2"/>
      </w:pPr>
      <w:r>
        <w:t>ГОСУДАРСТВЕННУЮ СИСТЕМУ ЗДРАВООХРАНЕНИЯ СОСТАВЛЯЮТ ФЕДЕРАЛЬНЫЕ ОРГАНЫ ИСПОЛНИТЕЛЬНОЙ ВЛАСТИ, ИСПОЛНИТЕЛЬНЫЕ ОРГАНЫ ГОСУДАРСТВЕННОЙ ВЛАСТИ СУБЪЕКТОВ И</w:t>
      </w:r>
    </w:p>
    <w:p>
      <w:r>
        <w:rPr>
          <w:b/>
        </w:rPr>
        <w:t xml:space="preserve">1: </w:t>
      </w:r>
      <w:r>
        <w:t>органы местного самоуправления городских округов</w:t>
      </w:r>
    </w:p>
    <w:p>
      <w:r>
        <w:rPr>
          <w:b/>
        </w:rPr>
        <w:t xml:space="preserve">2: </w:t>
      </w:r>
      <w:r>
        <w:t>подведомственные Минздраву Российской Федерации медицинские организации</w:t>
      </w:r>
    </w:p>
    <w:p>
      <w:r>
        <w:rPr>
          <w:b/>
        </w:rPr>
        <w:t xml:space="preserve">3: </w:t>
      </w:r>
      <w:r>
        <w:t>органы местного самоуправления муниципальных районов</w:t>
      </w:r>
    </w:p>
    <w:p>
      <w:r>
        <w:rPr>
          <w:b/>
        </w:rPr>
        <w:t xml:space="preserve">4: </w:t>
      </w:r>
      <w:r>
        <w:t>подведомственные органам местного самоуправления больницы</w:t>
      </w:r>
    </w:p>
    <w:p>
      <w:r>
        <w:t xml:space="preserve">Правильный ответ: </w:t>
      </w:r>
      <w:r>
        <w:rPr>
          <w:b/>
        </w:rPr>
        <w:t>подведомственные Минздраву Российской Федерации медицинские организации</w:t>
      </w:r>
    </w:p>
    <w:p>
      <w:pPr>
        <w:pStyle w:val="Heading2"/>
      </w:pPr>
      <w:r>
        <w:t>В СООТВЕТСТВИИ С УСТАНОВЛЕННЫМИ ПОРЯДКОМ И СРОКАМИ ПРОХОЖДЕНИЯ МЕДИЦИНСКИМИ РАБОТНИКАМИ АТТЕСТАЦИИ ДЛЯ ПОЛУЧЕНИЯ КВАЛИФИКАЦИОННОЙ КАТЕГОРИИ, СПЕЦИАЛИСТ СО СРЕДНИМ МЕДИЦИНСКИМ ОБРАЗОВАНИЕМ ГОТОВИТ</w:t>
      </w:r>
    </w:p>
    <w:p>
      <w:r>
        <w:rPr>
          <w:b/>
        </w:rPr>
        <w:t xml:space="preserve">1: </w:t>
      </w:r>
      <w:r>
        <w:t>презентацию с результатами профессиональной деятельности</w:t>
      </w:r>
    </w:p>
    <w:p>
      <w:r>
        <w:rPr>
          <w:b/>
        </w:rPr>
        <w:t xml:space="preserve">2: </w:t>
      </w:r>
      <w:r>
        <w:t>служебную записку с результатами профессиональной деятельности</w:t>
      </w:r>
    </w:p>
    <w:p>
      <w:r>
        <w:rPr>
          <w:b/>
        </w:rPr>
        <w:t xml:space="preserve">3: </w:t>
      </w:r>
      <w:r>
        <w:t>отчет за период работы, определенный главной медицинской сестрой</w:t>
      </w:r>
    </w:p>
    <w:p>
      <w:r>
        <w:rPr>
          <w:b/>
        </w:rPr>
        <w:t xml:space="preserve">4: </w:t>
      </w:r>
      <w:r>
        <w:t>отчет за последний год работы</w:t>
      </w:r>
    </w:p>
    <w:p>
      <w:r>
        <w:t xml:space="preserve">Правильный ответ: </w:t>
      </w:r>
      <w:r>
        <w:rPr>
          <w:b/>
        </w:rPr>
        <w:t>отчет за последний год работы</w:t>
      </w:r>
    </w:p>
    <w:p>
      <w:pPr>
        <w:pStyle w:val="Heading2"/>
      </w:pPr>
      <w:r>
        <w:t>В СТРУКТУРЕ ФАКТОРОВ РИСКА РАЗВИТИЯ ЗАБОЛЕВАНИЙ НА ОБРАЗ ЖИЗНИ ПРИХОДИТСЯ (В ПРОЦЕНТАХ)</w:t>
      </w:r>
    </w:p>
    <w:p>
      <w:r>
        <w:rPr>
          <w:b/>
        </w:rPr>
        <w:t xml:space="preserve">1: </w:t>
      </w:r>
      <w:r>
        <w:t>50-55</w:t>
      </w:r>
    </w:p>
    <w:p>
      <w:r>
        <w:rPr>
          <w:b/>
        </w:rPr>
        <w:t xml:space="preserve">2: </w:t>
      </w:r>
      <w:r>
        <w:t>20-25</w:t>
      </w:r>
    </w:p>
    <w:p>
      <w:r>
        <w:rPr>
          <w:b/>
        </w:rPr>
        <w:t xml:space="preserve">3: </w:t>
      </w:r>
      <w:r>
        <w:t>10-15</w:t>
      </w:r>
    </w:p>
    <w:p>
      <w:r>
        <w:rPr>
          <w:b/>
        </w:rPr>
        <w:t xml:space="preserve">4: </w:t>
      </w:r>
      <w:r>
        <w:t>30-35</w:t>
      </w:r>
    </w:p>
    <w:p>
      <w:r>
        <w:t xml:space="preserve">Правильный ответ: </w:t>
      </w:r>
      <w:r>
        <w:rPr>
          <w:b/>
        </w:rPr>
        <w:t>50-55</w:t>
      </w:r>
    </w:p>
    <w:p>
      <w:pPr>
        <w:pStyle w:val="Heading2"/>
      </w:pPr>
      <w:r>
        <w:t>СРОК ДЕЙСТВИЯ ДОПУСКА ЛИЦА К РАБОТЕ С НАРКОТИЧЕСКИМИ СРЕДСТВАМИ, ПСИХОТРОПНЫМИ ВЕЩЕСТВАМИ СОСТАВЛЯЕТ (В ГОДАХ)</w:t>
      </w:r>
    </w:p>
    <w:p>
      <w:r>
        <w:rPr>
          <w:b/>
        </w:rPr>
        <w:t xml:space="preserve">1: </w:t>
      </w:r>
      <w:r>
        <w:t>5</w:t>
      </w:r>
    </w:p>
    <w:p>
      <w:r>
        <w:rPr>
          <w:b/>
        </w:rPr>
        <w:t xml:space="preserve">2: </w:t>
      </w:r>
      <w:r>
        <w:t>4</w:t>
      </w:r>
    </w:p>
    <w:p>
      <w:r>
        <w:rPr>
          <w:b/>
        </w:rPr>
        <w:t xml:space="preserve">3: </w:t>
      </w:r>
      <w:r>
        <w:t>7</w:t>
      </w:r>
    </w:p>
    <w:p>
      <w:r>
        <w:rPr>
          <w:b/>
        </w:rPr>
        <w:t xml:space="preserve">4: </w:t>
      </w:r>
      <w:r>
        <w:t>3</w:t>
      </w:r>
    </w:p>
    <w:p>
      <w:r>
        <w:t xml:space="preserve">Правильный ответ: </w:t>
      </w:r>
      <w:r>
        <w:rPr>
          <w:b/>
        </w:rPr>
        <w:t>3</w:t>
      </w:r>
    </w:p>
    <w:p>
      <w:pPr>
        <w:pStyle w:val="Heading2"/>
      </w:pPr>
      <w:r>
        <w:t>ПОКАЗАТЕЛЬ ОТНОШЕНИЯ КОЛИЧЕСТВА ПРОВЕДЕННЫХ ПАЦИЕНТАМИ КОЙКО-ДНЕЙ В СТАЦИОНАРЕ И ЧИСЛА СРЕДНЕГОДОВЫХ КОЕК НАЗЫВАЕТСЯ</w:t>
      </w:r>
    </w:p>
    <w:p>
      <w:r>
        <w:rPr>
          <w:b/>
        </w:rPr>
        <w:t xml:space="preserve">1: </w:t>
      </w:r>
      <w:r>
        <w:t>занятость на конец года</w:t>
      </w:r>
    </w:p>
    <w:p>
      <w:r>
        <w:rPr>
          <w:b/>
        </w:rPr>
        <w:t xml:space="preserve">2: </w:t>
      </w:r>
      <w:r>
        <w:t>среднегодовая занятость</w:t>
      </w:r>
    </w:p>
    <w:p>
      <w:r>
        <w:rPr>
          <w:b/>
        </w:rPr>
        <w:t xml:space="preserve">3: </w:t>
      </w:r>
      <w:r>
        <w:t>оборот койки</w:t>
      </w:r>
    </w:p>
    <w:p>
      <w:r>
        <w:rPr>
          <w:b/>
        </w:rPr>
        <w:t xml:space="preserve">4: </w:t>
      </w:r>
      <w:r>
        <w:t>средняя длительность пребывания</w:t>
      </w:r>
    </w:p>
    <w:p>
      <w:r>
        <w:t xml:space="preserve">Правильный ответ: </w:t>
      </w:r>
      <w:r>
        <w:rPr>
          <w:b/>
        </w:rPr>
        <w:t>среднегодовая занятость</w:t>
      </w:r>
    </w:p>
    <w:p>
      <w:pPr>
        <w:pStyle w:val="Heading2"/>
      </w:pPr>
      <w:r>
        <w:t>ПРАВИЛА ЗДОРОВОГО ПИТАНИЯ ПРЕДУСМАТРИВАЮТ</w:t>
      </w:r>
    </w:p>
    <w:p>
      <w:r>
        <w:rPr>
          <w:b/>
        </w:rPr>
        <w:t xml:space="preserve">1: </w:t>
      </w:r>
      <w:r>
        <w:t>употребление цельных молочных продуктов, предпочтение их кисло-молочным</w:t>
      </w:r>
    </w:p>
    <w:p>
      <w:r>
        <w:rPr>
          <w:b/>
        </w:rPr>
        <w:t xml:space="preserve">2: </w:t>
      </w:r>
      <w:r>
        <w:t>ограничение животных жиров с частичной заменой их на растительные жиры</w:t>
      </w:r>
    </w:p>
    <w:p>
      <w:r>
        <w:rPr>
          <w:b/>
        </w:rPr>
        <w:t xml:space="preserve">3: </w:t>
      </w:r>
      <w:r>
        <w:t>ежедневное потребление субпродуктов</w:t>
      </w:r>
    </w:p>
    <w:p>
      <w:r>
        <w:rPr>
          <w:b/>
        </w:rPr>
        <w:t xml:space="preserve">4: </w:t>
      </w:r>
      <w:r>
        <w:t>включение в ежедневный рацион сырокопченых и варено-копченых колбас</w:t>
      </w:r>
    </w:p>
    <w:p>
      <w:r>
        <w:t xml:space="preserve">Правильный ответ: </w:t>
      </w:r>
      <w:r>
        <w:rPr>
          <w:b/>
        </w:rPr>
        <w:t>ограничение животных жиров с частичной заменой их на растительные жиры</w:t>
      </w:r>
    </w:p>
    <w:p>
      <w:pPr>
        <w:pStyle w:val="Heading2"/>
      </w:pPr>
      <w:r>
        <w:t>ДЛЯ ПОЛУЧЕНИЯ КВАЛИФИКАЦИОННОЙ КАТЕГОРИИ МЕДИЦИНСКИЕ РАБОТНИКИ И ФАРМАЦЕВТИЧЕСКИЕ РАБОТНИКИ ПРОХОДЯТ</w:t>
      </w:r>
    </w:p>
    <w:p>
      <w:r>
        <w:rPr>
          <w:b/>
        </w:rPr>
        <w:t xml:space="preserve">1: </w:t>
      </w:r>
      <w:r>
        <w:t>аккредитацию</w:t>
      </w:r>
    </w:p>
    <w:p>
      <w:r>
        <w:rPr>
          <w:b/>
        </w:rPr>
        <w:t xml:space="preserve">2: </w:t>
      </w:r>
      <w:r>
        <w:t>сертификацию</w:t>
      </w:r>
    </w:p>
    <w:p>
      <w:r>
        <w:rPr>
          <w:b/>
        </w:rPr>
        <w:t xml:space="preserve">3: </w:t>
      </w:r>
      <w:r>
        <w:t>аттестацию</w:t>
      </w:r>
    </w:p>
    <w:p>
      <w:r>
        <w:rPr>
          <w:b/>
        </w:rPr>
        <w:t xml:space="preserve">4: </w:t>
      </w:r>
      <w:r>
        <w:t>лицензирование</w:t>
      </w:r>
    </w:p>
    <w:p>
      <w:r>
        <w:t xml:space="preserve">Правильный ответ: </w:t>
      </w:r>
      <w:r>
        <w:rPr>
          <w:b/>
        </w:rPr>
        <w:t>аттестацию</w:t>
      </w:r>
    </w:p>
    <w:p>
      <w:pPr>
        <w:pStyle w:val="Heading2"/>
      </w:pPr>
      <w:r>
        <w:t>ПРИ ПЛАНИРОВАНИИ И ОРГАНИЗАЦИИ ПРОФИЛАКТИЧЕСКИХ МЕДИЦИНСКИХ ОСМОТРОВ НЕОБХОДИМО ОБЕСПЕЧИТЬ НАЛИЧИЕ В КАБИНЕТАХ РОСТОМЕРА И ВЕСОВ И УЧЕСТЬ, ЧТО ИНДЕКС МАССЫ ТЕЛА РАССЧИТЫВАЮТ У ГРАЖДАН СТАРШЕ 18 ЛЕТ 1 РАЗ В (В ГОДАХ)</w:t>
      </w:r>
    </w:p>
    <w:p>
      <w:r>
        <w:rPr>
          <w:b/>
        </w:rPr>
        <w:t xml:space="preserve">1: </w:t>
      </w:r>
      <w:r>
        <w:t>1</w:t>
      </w:r>
    </w:p>
    <w:p>
      <w:r>
        <w:rPr>
          <w:b/>
        </w:rPr>
        <w:t xml:space="preserve">2: </w:t>
      </w:r>
      <w:r>
        <w:t>3</w:t>
      </w:r>
    </w:p>
    <w:p>
      <w:r>
        <w:rPr>
          <w:b/>
        </w:rPr>
        <w:t xml:space="preserve">3: </w:t>
      </w:r>
      <w:r>
        <w:t>4</w:t>
      </w:r>
    </w:p>
    <w:p>
      <w:r>
        <w:rPr>
          <w:b/>
        </w:rPr>
        <w:t xml:space="preserve">4: </w:t>
      </w:r>
      <w:r>
        <w:t>2</w:t>
      </w:r>
    </w:p>
    <w:p>
      <w:r>
        <w:t xml:space="preserve">Правильный ответ: </w:t>
      </w:r>
      <w:r>
        <w:rPr>
          <w:b/>
        </w:rPr>
        <w:t>1</w:t>
      </w:r>
    </w:p>
    <w:p>
      <w:pPr>
        <w:pStyle w:val="Heading2"/>
      </w:pPr>
      <w:r>
        <w:t>СЕГМЕНТИРОВАНИЕ ПОТРЕБИТЕЛЬСКОГО РЫНКА МЕДИЦИНСКИХ УСЛУГ ПО ПСИХОГРАФИЧЕСКОМУ ФАКТОРУ ПРОВОДИТСЯ, В ТОМ ЧИСЛЕ, ПО _______ ПОКУПАТЕЛЯ</w:t>
      </w:r>
    </w:p>
    <w:p>
      <w:r>
        <w:rPr>
          <w:b/>
        </w:rPr>
        <w:t xml:space="preserve">1: </w:t>
      </w:r>
      <w:r>
        <w:t>образу жизни</w:t>
      </w:r>
    </w:p>
    <w:p>
      <w:r>
        <w:rPr>
          <w:b/>
        </w:rPr>
        <w:t xml:space="preserve">2: </w:t>
      </w:r>
      <w:r>
        <w:t>возрасту</w:t>
      </w:r>
    </w:p>
    <w:p>
      <w:r>
        <w:rPr>
          <w:b/>
        </w:rPr>
        <w:t xml:space="preserve">3: </w:t>
      </w:r>
      <w:r>
        <w:t>образованию</w:t>
      </w:r>
    </w:p>
    <w:p>
      <w:r>
        <w:rPr>
          <w:b/>
        </w:rPr>
        <w:t xml:space="preserve">4: </w:t>
      </w:r>
      <w:r>
        <w:t>заболеваемости</w:t>
      </w:r>
    </w:p>
    <w:p>
      <w:r>
        <w:t xml:space="preserve">Правильный ответ: </w:t>
      </w:r>
      <w:r>
        <w:rPr>
          <w:b/>
        </w:rPr>
        <w:t>образу жизни</w:t>
      </w:r>
    </w:p>
    <w:p>
      <w:pPr>
        <w:pStyle w:val="Heading2"/>
      </w:pPr>
      <w:r>
        <w:t>ПРИ ПРОВЕДЕНИИ КОНТРОЛЯ КАЧЕСТВА ДИСПАНСЕРИЗАЦИИ НЕОБХОДИМО УЧИТЫВАТЬ, ЧТО ЕЕ ОРГАНИЗАЦИЯ И ПРОВЕДЕНИЕ ОПЛАЧИВАЕТСЯ ЗА СЧЕТ СРЕДСТВ</w:t>
      </w:r>
    </w:p>
    <w:p>
      <w:r>
        <w:rPr>
          <w:b/>
        </w:rPr>
        <w:t xml:space="preserve">1: </w:t>
      </w:r>
      <w:r>
        <w:t>личных</w:t>
      </w:r>
    </w:p>
    <w:p>
      <w:r>
        <w:rPr>
          <w:b/>
        </w:rPr>
        <w:t xml:space="preserve">2: </w:t>
      </w:r>
      <w:r>
        <w:t>добровольного медицинского страхования</w:t>
      </w:r>
    </w:p>
    <w:p>
      <w:r>
        <w:rPr>
          <w:b/>
        </w:rPr>
        <w:t xml:space="preserve">3: </w:t>
      </w:r>
      <w:r>
        <w:t>обязательного медицинского страхования</w:t>
      </w:r>
    </w:p>
    <w:p>
      <w:r>
        <w:rPr>
          <w:b/>
        </w:rPr>
        <w:t xml:space="preserve">4: </w:t>
      </w:r>
      <w:r>
        <w:t>фонда социального страхования</w:t>
      </w:r>
    </w:p>
    <w:p>
      <w:r>
        <w:t xml:space="preserve">Правильный ответ: </w:t>
      </w:r>
      <w:r>
        <w:rPr>
          <w:b/>
        </w:rPr>
        <w:t>обязательного медицинского страхования</w:t>
      </w:r>
    </w:p>
    <w:p>
      <w:pPr>
        <w:pStyle w:val="Heading2"/>
      </w:pPr>
      <w:r>
        <w:t>ПОЗВОЛЯЕТ ПАЦИЕНТУ УЧАСТВОВАТЬ В ПРОЦЕССЕ ЛЕЧЕНИЯ __________ МОДЕЛЬ ВЗАИМООТНОШЕНИЙ ВРАЧА И ПАЦИЕНТА</w:t>
      </w:r>
    </w:p>
    <w:p>
      <w:r>
        <w:rPr>
          <w:b/>
        </w:rPr>
        <w:t xml:space="preserve">1: </w:t>
      </w:r>
      <w:r>
        <w:t>контрактная (договорная)</w:t>
      </w:r>
    </w:p>
    <w:p>
      <w:r>
        <w:rPr>
          <w:b/>
        </w:rPr>
        <w:t xml:space="preserve">2: </w:t>
      </w:r>
      <w:r>
        <w:t>коллегиальная</w:t>
      </w:r>
    </w:p>
    <w:p>
      <w:r>
        <w:rPr>
          <w:b/>
        </w:rPr>
        <w:t xml:space="preserve">3: </w:t>
      </w:r>
      <w:r>
        <w:t>инженерная (технократическая)</w:t>
      </w:r>
    </w:p>
    <w:p>
      <w:r>
        <w:rPr>
          <w:b/>
        </w:rPr>
        <w:t xml:space="preserve">4: </w:t>
      </w:r>
      <w:r>
        <w:t>патерналистская</w:t>
      </w:r>
    </w:p>
    <w:p>
      <w:r>
        <w:t xml:space="preserve">Правильный ответ: </w:t>
      </w:r>
      <w:r>
        <w:rPr>
          <w:b/>
        </w:rPr>
        <w:t>коллегиальная</w:t>
      </w:r>
    </w:p>
    <w:p>
      <w:pPr>
        <w:pStyle w:val="Heading2"/>
      </w:pPr>
      <w:r>
        <w:t>АЛЬТЕРНАТИВНАЯ ГИПОТЕЗА ПРЕДПОЛАГАЕТ</w:t>
      </w:r>
    </w:p>
    <w:p>
      <w:r>
        <w:rPr>
          <w:b/>
        </w:rPr>
        <w:t xml:space="preserve">1: </w:t>
      </w:r>
      <w:r>
        <w:t>возможность возникновения события</w:t>
      </w:r>
    </w:p>
    <w:p>
      <w:r>
        <w:rPr>
          <w:b/>
        </w:rPr>
        <w:t xml:space="preserve">2: </w:t>
      </w:r>
      <w:r>
        <w:t>невозможность возникновения события</w:t>
      </w:r>
    </w:p>
    <w:p>
      <w:r>
        <w:rPr>
          <w:b/>
        </w:rPr>
        <w:t xml:space="preserve">3: </w:t>
      </w:r>
      <w:r>
        <w:t>наличие события, явления или эффекта</w:t>
      </w:r>
    </w:p>
    <w:p>
      <w:r>
        <w:rPr>
          <w:b/>
        </w:rPr>
        <w:t xml:space="preserve">4: </w:t>
      </w:r>
      <w:r>
        <w:t>отсутствие события, явление или эффекта</w:t>
      </w:r>
    </w:p>
    <w:p>
      <w:r>
        <w:t xml:space="preserve">Правильный ответ: </w:t>
      </w:r>
      <w:r>
        <w:rPr>
          <w:b/>
        </w:rPr>
        <w:t>наличие события, явления или эффекта</w:t>
      </w:r>
    </w:p>
    <w:p>
      <w:pPr>
        <w:pStyle w:val="Heading2"/>
      </w:pPr>
      <w:r>
        <w:t>ПРИ ПРОВЕДЕНИИ МЕДИКО-СОЦИАЛЬНОЙ ЭКСПЕРТИЗЫ ЧЕТВЕРТАЯ СТЕПЕНЬ ВЫРАЖЕННОСТИ СТОЙКИХ НАРУШЕНИЙ ФУНКЦИЙ ОРГАНИЗМА ЧЕЛОВЕКА ПРОЯВЛЯЕТСЯ СТОЙКИМИ НАРУШЕНИЯМИ ФУНКЦИЙ ОРГАНИЗМА ЧЕЛОВЕКА В ДИАПАЗОНЕ (В ПРОЦЕНТАХ)</w:t>
      </w:r>
    </w:p>
    <w:p>
      <w:r>
        <w:rPr>
          <w:b/>
        </w:rPr>
        <w:t xml:space="preserve">1: </w:t>
      </w:r>
      <w:r>
        <w:t>40-60</w:t>
      </w:r>
    </w:p>
    <w:p>
      <w:r>
        <w:rPr>
          <w:b/>
        </w:rPr>
        <w:t xml:space="preserve">2: </w:t>
      </w:r>
      <w:r>
        <w:t>10-30</w:t>
      </w:r>
    </w:p>
    <w:p>
      <w:r>
        <w:rPr>
          <w:b/>
        </w:rPr>
        <w:t xml:space="preserve">3: </w:t>
      </w:r>
      <w:r>
        <w:t>70-80</w:t>
      </w:r>
    </w:p>
    <w:p>
      <w:r>
        <w:rPr>
          <w:b/>
        </w:rPr>
        <w:t xml:space="preserve">4: </w:t>
      </w:r>
      <w:r>
        <w:t>90-100</w:t>
      </w:r>
    </w:p>
    <w:p>
      <w:r>
        <w:t xml:space="preserve">Правильный ответ: </w:t>
      </w:r>
      <w:r>
        <w:rPr>
          <w:b/>
        </w:rPr>
        <w:t>90-100</w:t>
      </w:r>
    </w:p>
    <w:p>
      <w:pPr>
        <w:pStyle w:val="Heading2"/>
      </w:pPr>
      <w:r>
        <w:t>ОТВЕТСТВЕННЫМ ЗА ОРГАНИЗАЦИЮ ЛЕЧЕБНОГО ПИТАНИЯ В МЕДИЦИНСКОЙ ОРГАНИЗАЦИИ ЯВЛЯЕТСЯ</w:t>
      </w:r>
    </w:p>
    <w:p>
      <w:r>
        <w:rPr>
          <w:b/>
        </w:rPr>
        <w:t xml:space="preserve">1: </w:t>
      </w:r>
      <w:r>
        <w:t>главный врач</w:t>
      </w:r>
    </w:p>
    <w:p>
      <w:r>
        <w:rPr>
          <w:b/>
        </w:rPr>
        <w:t xml:space="preserve">2: </w:t>
      </w:r>
      <w:r>
        <w:t>главная медицинская сестра</w:t>
      </w:r>
    </w:p>
    <w:p>
      <w:r>
        <w:rPr>
          <w:b/>
        </w:rPr>
        <w:t xml:space="preserve">3: </w:t>
      </w:r>
      <w:r>
        <w:t>врач-диетолог</w:t>
      </w:r>
    </w:p>
    <w:p>
      <w:r>
        <w:rPr>
          <w:b/>
        </w:rPr>
        <w:t xml:space="preserve">4: </w:t>
      </w:r>
      <w:r>
        <w:t>заместитель главного врача по медицинской части</w:t>
      </w:r>
    </w:p>
    <w:p>
      <w:r>
        <w:t xml:space="preserve">Правильный ответ: </w:t>
      </w:r>
      <w:r>
        <w:rPr>
          <w:b/>
        </w:rPr>
        <w:t>врач-диетолог</w:t>
      </w:r>
    </w:p>
    <w:p>
      <w:pPr>
        <w:pStyle w:val="Heading2"/>
      </w:pPr>
      <w:r>
        <w:t>ПИТАНИЕ СЧИТАЕТСЯ СБАЛАНСИРОВАННЫМ, ЕСЛИ СОБЛЮДЕНО ПРАВИЛЬНЕЕ СООТНОШЕНИЕ</w:t>
      </w:r>
    </w:p>
    <w:p>
      <w:r>
        <w:rPr>
          <w:b/>
        </w:rPr>
        <w:t xml:space="preserve">1: </w:t>
      </w:r>
      <w:r>
        <w:t>белков, жиров, углеводов</w:t>
      </w:r>
    </w:p>
    <w:p>
      <w:r>
        <w:rPr>
          <w:b/>
        </w:rPr>
        <w:t xml:space="preserve">2: </w:t>
      </w:r>
      <w:r>
        <w:t>жиров животного и растительного происхождения</w:t>
      </w:r>
    </w:p>
    <w:p>
      <w:r>
        <w:rPr>
          <w:b/>
        </w:rPr>
        <w:t xml:space="preserve">3: </w:t>
      </w:r>
      <w:r>
        <w:t>моносахаридов и полисахаридов</w:t>
      </w:r>
    </w:p>
    <w:p>
      <w:r>
        <w:rPr>
          <w:b/>
        </w:rPr>
        <w:t xml:space="preserve">4: </w:t>
      </w:r>
      <w:r>
        <w:t>белков животного и растительного происхождения</w:t>
      </w:r>
    </w:p>
    <w:p>
      <w:r>
        <w:t xml:space="preserve">Правильный ответ: </w:t>
      </w:r>
      <w:r>
        <w:rPr>
          <w:b/>
        </w:rPr>
        <w:t>белков, жиров, углеводов</w:t>
      </w:r>
    </w:p>
    <w:p>
      <w:pPr>
        <w:pStyle w:val="Heading2"/>
      </w:pPr>
      <w:r>
        <w:t>РУКОВОДИТЕЛЬ ОРГАНИЗАЦИИ ОБЕСПЕЧИВАЕТ НАЛИЧИЕ ПЛАНОВ ЭВАКУАЦИИ ЛЮДЕЙ ПРИ ПОЖАРЕ НА ОБЪЕКТЕ ПРИ КОЛИЧЕСТВЕ ____ РАБОЧИХ МЕСТ НА ЭТАЖЕ</w:t>
      </w:r>
    </w:p>
    <w:p>
      <w:r>
        <w:rPr>
          <w:b/>
        </w:rPr>
        <w:t xml:space="preserve">1: </w:t>
      </w:r>
      <w:r>
        <w:t>75</w:t>
      </w:r>
    </w:p>
    <w:p>
      <w:r>
        <w:rPr>
          <w:b/>
        </w:rPr>
        <w:t xml:space="preserve">2: </w:t>
      </w:r>
      <w:r>
        <w:t>10</w:t>
      </w:r>
    </w:p>
    <w:p>
      <w:r>
        <w:rPr>
          <w:b/>
        </w:rPr>
        <w:t xml:space="preserve">3: </w:t>
      </w:r>
      <w:r>
        <w:t>100</w:t>
      </w:r>
    </w:p>
    <w:p>
      <w:r>
        <w:rPr>
          <w:b/>
        </w:rPr>
        <w:t xml:space="preserve">4: </w:t>
      </w:r>
      <w:r>
        <w:t>50</w:t>
      </w:r>
    </w:p>
    <w:p>
      <w:r>
        <w:t xml:space="preserve">Правильный ответ: </w:t>
      </w:r>
      <w:r>
        <w:rPr>
          <w:b/>
        </w:rPr>
        <w:t>10</w:t>
      </w:r>
    </w:p>
    <w:p>
      <w:pPr>
        <w:pStyle w:val="Heading2"/>
      </w:pPr>
      <w:r>
        <w:t>ПОД ПРОВЕРКОЙ ВЫХОДНЫХ ДЕЙСТВИТЕЛЬНЫХ ПАРАМЕТРОВ МЕДИЦИНСКИХ АППАРАТОВ НА ПРЕДМЕТ ИХ СООТВЕТСТВИЯ ЗАЯВЛЕННЫМ В ПАСПОРТЕ ПОНИМАЮТ</w:t>
      </w:r>
    </w:p>
    <w:p>
      <w:r>
        <w:rPr>
          <w:b/>
        </w:rPr>
        <w:t xml:space="preserve">1: </w:t>
      </w:r>
      <w:r>
        <w:t>периодическую проверку</w:t>
      </w:r>
    </w:p>
    <w:p>
      <w:r>
        <w:rPr>
          <w:b/>
        </w:rPr>
        <w:t xml:space="preserve">2: </w:t>
      </w:r>
      <w:r>
        <w:t>технический контроль</w:t>
      </w:r>
    </w:p>
    <w:p>
      <w:r>
        <w:rPr>
          <w:b/>
        </w:rPr>
        <w:t xml:space="preserve">3: </w:t>
      </w:r>
      <w:r>
        <w:t>эксплуатационный контроль</w:t>
      </w:r>
    </w:p>
    <w:p>
      <w:r>
        <w:rPr>
          <w:b/>
        </w:rPr>
        <w:t xml:space="preserve">4: </w:t>
      </w:r>
      <w:r>
        <w:t>метрологическую поверку</w:t>
      </w:r>
    </w:p>
    <w:p>
      <w:r>
        <w:t xml:space="preserve">Правильный ответ: </w:t>
      </w:r>
      <w:r>
        <w:rPr>
          <w:b/>
        </w:rPr>
        <w:t>метрологическую поверку</w:t>
      </w:r>
    </w:p>
    <w:p>
      <w:pPr>
        <w:pStyle w:val="Heading2"/>
      </w:pPr>
      <w:r>
        <w:t>ПЛАНОВАЯ ПРОВЕРКА РОСЗДРАВНАДЗОРА МОЖЕТ ПРОДОЛЖАТЬСЯ ДО (В ДНЯХ)</w:t>
      </w:r>
    </w:p>
    <w:p>
      <w:r>
        <w:rPr>
          <w:b/>
        </w:rPr>
        <w:t xml:space="preserve">1: </w:t>
      </w:r>
      <w:r>
        <w:t>20</w:t>
      </w:r>
    </w:p>
    <w:p>
      <w:r>
        <w:rPr>
          <w:b/>
        </w:rPr>
        <w:t xml:space="preserve">2: </w:t>
      </w:r>
      <w:r>
        <w:t>50</w:t>
      </w:r>
    </w:p>
    <w:p>
      <w:r>
        <w:rPr>
          <w:b/>
        </w:rPr>
        <w:t xml:space="preserve">3: </w:t>
      </w:r>
      <w:r>
        <w:t>30</w:t>
      </w:r>
    </w:p>
    <w:p>
      <w:r>
        <w:rPr>
          <w:b/>
        </w:rPr>
        <w:t xml:space="preserve">4: </w:t>
      </w:r>
      <w:r>
        <w:t>40</w:t>
      </w:r>
    </w:p>
    <w:p>
      <w:r>
        <w:t xml:space="preserve">Правильный ответ: </w:t>
      </w:r>
      <w:r>
        <w:rPr>
          <w:b/>
        </w:rPr>
        <w:t>20</w:t>
      </w:r>
    </w:p>
    <w:p>
      <w:pPr>
        <w:pStyle w:val="Heading2"/>
      </w:pPr>
      <w:r>
        <w:t>ПЕРВИЧНУЮ ДОВРАЧЕБНУЮ МЕДИКО-САНИТАРНУЮ ПОМОЩЬ ОКАЗЫВАЮТ</w:t>
      </w:r>
    </w:p>
    <w:p>
      <w:r>
        <w:rPr>
          <w:b/>
        </w:rPr>
        <w:t xml:space="preserve">1: </w:t>
      </w:r>
      <w:r>
        <w:t>в медицинской организации работники, не имеющие медицинского образования</w:t>
      </w:r>
    </w:p>
    <w:p>
      <w:r>
        <w:rPr>
          <w:b/>
        </w:rPr>
        <w:t xml:space="preserve">2: </w:t>
      </w:r>
      <w:r>
        <w:t>водители транспортных средств, имеющие навыки оказания медицинской помощи</w:t>
      </w:r>
    </w:p>
    <w:p>
      <w:r>
        <w:rPr>
          <w:b/>
        </w:rPr>
        <w:t xml:space="preserve">3: </w:t>
      </w:r>
      <w:r>
        <w:t>полицейские, имеющие навыки оказания медицинской помощи</w:t>
      </w:r>
    </w:p>
    <w:p>
      <w:r>
        <w:rPr>
          <w:b/>
        </w:rPr>
        <w:t xml:space="preserve">4: </w:t>
      </w:r>
      <w:r>
        <w:t>медицинские работники со средним медицинским образованием</w:t>
      </w:r>
    </w:p>
    <w:p>
      <w:r>
        <w:t xml:space="preserve">Правильный ответ: </w:t>
      </w:r>
      <w:r>
        <w:rPr>
          <w:b/>
        </w:rPr>
        <w:t>медицинские работники со средним медицинским образованием</w:t>
      </w:r>
    </w:p>
    <w:p>
      <w:pPr>
        <w:pStyle w:val="Heading2"/>
      </w:pPr>
      <w:r>
        <w:t>ПОД ПИЩЕВЫМИ ПРОДУКТАМИ С УСТАНОВЛЕННЫМ ХИМИЧЕСКИМ СОСТАВОМ, ЭНЕРГЕТИЧЕСКОЙ ЦЕННОСТЬЮ И ФИЗИЧЕСКИМИ СВОЙСТВАМИ И ДОКАЗАННЫМ ЛЕЧЕБНЫМ ЭФФЕКТОМ ПОНИМАЮТ</w:t>
      </w:r>
    </w:p>
    <w:p>
      <w:r>
        <w:rPr>
          <w:b/>
        </w:rPr>
        <w:t xml:space="preserve">1: </w:t>
      </w:r>
      <w:r>
        <w:t>специализированные продукты лечебного питания</w:t>
      </w:r>
    </w:p>
    <w:p>
      <w:r>
        <w:rPr>
          <w:b/>
        </w:rPr>
        <w:t xml:space="preserve">2: </w:t>
      </w:r>
      <w:r>
        <w:t>особые диетические продукты</w:t>
      </w:r>
    </w:p>
    <w:p>
      <w:r>
        <w:rPr>
          <w:b/>
        </w:rPr>
        <w:t xml:space="preserve">3: </w:t>
      </w:r>
      <w:r>
        <w:t>продукты сбалансированного рационального питания</w:t>
      </w:r>
    </w:p>
    <w:p>
      <w:r>
        <w:rPr>
          <w:b/>
        </w:rPr>
        <w:t xml:space="preserve">4: </w:t>
      </w:r>
      <w:r>
        <w:t>рацион вегетарианского питания</w:t>
      </w:r>
    </w:p>
    <w:p>
      <w:r>
        <w:t xml:space="preserve">Правильный ответ: </w:t>
      </w:r>
      <w:r>
        <w:rPr>
          <w:b/>
        </w:rPr>
        <w:t>специализированные продукты лечебного питания</w:t>
      </w:r>
    </w:p>
    <w:p>
      <w:pPr>
        <w:pStyle w:val="Heading2"/>
      </w:pPr>
      <w:r>
        <w:t>ПРИ ПРОВЕДЕНИИ КОНТРОЛЯ КАЧЕСТВА ДИСПАНСЕРИЗАЦИИ НЕОБХОДИМО УЧИТЫВАТЬ, ЧТО ОТНОСИТЕЛЬНЫЙ СЕРДЕЧНО-СОСУДИСТЫЙ РИСК ОПРЕДЕЛЯЮТ У ГРАЖДАН В ВОЗРАСТЕ (В ГОДАХ)</w:t>
      </w:r>
    </w:p>
    <w:p>
      <w:r>
        <w:rPr>
          <w:b/>
        </w:rPr>
        <w:t xml:space="preserve">1: </w:t>
      </w:r>
      <w:r>
        <w:t>18-60</w:t>
      </w:r>
    </w:p>
    <w:p>
      <w:r>
        <w:rPr>
          <w:b/>
        </w:rPr>
        <w:t xml:space="preserve">2: </w:t>
      </w:r>
      <w:r>
        <w:t>18-39</w:t>
      </w:r>
    </w:p>
    <w:p>
      <w:r>
        <w:rPr>
          <w:b/>
        </w:rPr>
        <w:t xml:space="preserve">3: </w:t>
      </w:r>
      <w:r>
        <w:t>18-30</w:t>
      </w:r>
    </w:p>
    <w:p>
      <w:r>
        <w:rPr>
          <w:b/>
        </w:rPr>
        <w:t xml:space="preserve">4: </w:t>
      </w:r>
      <w:r>
        <w:t>18-65</w:t>
      </w:r>
    </w:p>
    <w:p>
      <w:r>
        <w:t xml:space="preserve">Правильный ответ: </w:t>
      </w:r>
      <w:r>
        <w:rPr>
          <w:b/>
        </w:rPr>
        <w:t>18-39</w:t>
      </w:r>
    </w:p>
    <w:p>
      <w:pPr>
        <w:pStyle w:val="Heading2"/>
      </w:pPr>
      <w:r>
        <w:t>НА ДОЛЖНОСТЬ ЗАМЕСТИТЕЛЯ ГЛАВНОГО ВРАЧА ОНКОЛОГИЧЕСКОГО ДИСПАНСЕРА ПО ОРГАНИЗАЦИОННО-МЕТОДИЧЕСКОЙ РАБОТЕ НАЗНАЧАЮТ СПЕЦИАЛИСТА С ВЫСШИМ МЕДИЦИНСКИМ ОБРАЗОВАНИЕМ ПО СПЕЦИАЛЬНОСТИ</w:t>
      </w:r>
    </w:p>
    <w:p>
      <w:r>
        <w:rPr>
          <w:b/>
        </w:rPr>
        <w:t xml:space="preserve">1: </w:t>
      </w:r>
      <w:r>
        <w:t>хирургия</w:t>
      </w:r>
    </w:p>
    <w:p>
      <w:r>
        <w:rPr>
          <w:b/>
        </w:rPr>
        <w:t xml:space="preserve">2: </w:t>
      </w:r>
      <w:r>
        <w:t>терапия</w:t>
      </w:r>
    </w:p>
    <w:p>
      <w:r>
        <w:rPr>
          <w:b/>
        </w:rPr>
        <w:t xml:space="preserve">3: </w:t>
      </w:r>
      <w:r>
        <w:t>общая врачебная практика (семейная медицина)</w:t>
      </w:r>
    </w:p>
    <w:p>
      <w:r>
        <w:rPr>
          <w:b/>
        </w:rPr>
        <w:t xml:space="preserve">4: </w:t>
      </w:r>
      <w:r>
        <w:t>организация здравоохранения и общественное здоровье</w:t>
      </w:r>
    </w:p>
    <w:p>
      <w:r>
        <w:t xml:space="preserve">Правильный ответ: </w:t>
      </w:r>
      <w:r>
        <w:rPr>
          <w:b/>
        </w:rPr>
        <w:t>организация здравоохранения и общественное здоровье</w:t>
      </w:r>
    </w:p>
    <w:p>
      <w:pPr>
        <w:pStyle w:val="Heading2"/>
      </w:pPr>
      <w:r>
        <w:t>ПРИ ОКАЗАНИИ ПЛАТНЫХ МЕДИЦИНСКИХ УСЛУГ ПРИМЕНЕНИЕ ЛЕЧЕБНОГО ПИТАНИЯ, В ТОМ ЧИСЛЕ СПЕЦИАЛИЗИРОВАННЫХ ПРОДУКТОВ ЛЕЧЕБНОГО ПИТАНИЯ, НЕ ПРЕДУСМОТРЕННЫХ СТАНДАРТАМИ МЕДИЦИНСКОЙ ПОМОЩИ</w:t>
      </w:r>
    </w:p>
    <w:p>
      <w:r>
        <w:rPr>
          <w:b/>
        </w:rPr>
        <w:t xml:space="preserve">1: </w:t>
      </w:r>
      <w:r>
        <w:t>невозможно</w:t>
      </w:r>
    </w:p>
    <w:p>
      <w:r>
        <w:rPr>
          <w:b/>
        </w:rPr>
        <w:t xml:space="preserve">2: </w:t>
      </w:r>
      <w:r>
        <w:t>необходимо</w:t>
      </w:r>
    </w:p>
    <w:p>
      <w:r>
        <w:rPr>
          <w:b/>
        </w:rPr>
        <w:t xml:space="preserve">3: </w:t>
      </w:r>
      <w:r>
        <w:t>желательно</w:t>
      </w:r>
    </w:p>
    <w:p>
      <w:r>
        <w:rPr>
          <w:b/>
        </w:rPr>
        <w:t xml:space="preserve">4: </w:t>
      </w:r>
      <w:r>
        <w:t>возможно</w:t>
      </w:r>
    </w:p>
    <w:p>
      <w:r>
        <w:t xml:space="preserve">Правильный ответ: </w:t>
      </w:r>
      <w:r>
        <w:rPr>
          <w:b/>
        </w:rPr>
        <w:t>возможно</w:t>
      </w:r>
    </w:p>
    <w:p>
      <w:pPr>
        <w:pStyle w:val="Heading2"/>
      </w:pPr>
      <w:r>
        <w:t>НЕСОВПАДЕНИЕ ОЖИДАНИЙ ПАЦИЕНТА ОТ ПОВЕДЕНИЯ МЕДИЦИНСКОГО ПЕРСОНАЛА С РЕАЛЬНОСТЬЮ МОЖЕТ ЯВИТЬСЯ ПРИЧИНОЙ КОНФЛИКТА</w:t>
      </w:r>
    </w:p>
    <w:p>
      <w:r>
        <w:rPr>
          <w:b/>
        </w:rPr>
        <w:t xml:space="preserve">1: </w:t>
      </w:r>
      <w:r>
        <w:t>организационно-технического</w:t>
      </w:r>
    </w:p>
    <w:p>
      <w:r>
        <w:rPr>
          <w:b/>
        </w:rPr>
        <w:t xml:space="preserve">2: </w:t>
      </w:r>
      <w:r>
        <w:t>субъективного</w:t>
      </w:r>
    </w:p>
    <w:p>
      <w:r>
        <w:rPr>
          <w:b/>
        </w:rPr>
        <w:t xml:space="preserve">3: </w:t>
      </w:r>
      <w:r>
        <w:t>нереалистического</w:t>
      </w:r>
    </w:p>
    <w:p>
      <w:r>
        <w:rPr>
          <w:b/>
        </w:rPr>
        <w:t xml:space="preserve">4: </w:t>
      </w:r>
      <w:r>
        <w:t>объективного</w:t>
      </w:r>
    </w:p>
    <w:p>
      <w:r>
        <w:t xml:space="preserve">Правильный ответ: </w:t>
      </w:r>
      <w:r>
        <w:rPr>
          <w:b/>
        </w:rPr>
        <w:t>субъективного</w:t>
      </w:r>
    </w:p>
    <w:p>
      <w:pPr>
        <w:pStyle w:val="Heading2"/>
      </w:pPr>
      <w:r>
        <w:t>РАССМОТРЕНИЕ ОБРАЩЕНИЙ ГРАЖДАН, СВЯЗАННЫХ С ОКАЗАНИЕМ МЕДИЦИНСКОЙ ПОМОЩИ В МЕДИЦИНСКОЙ ОРГАНИЗАЦИИ, ЯВЛЯЕТСЯ ФУНКЦИЕЙ</w:t>
      </w:r>
    </w:p>
    <w:p>
      <w:r>
        <w:rPr>
          <w:b/>
        </w:rPr>
        <w:t xml:space="preserve">1: </w:t>
      </w:r>
      <w:r>
        <w:t>главного врача</w:t>
      </w:r>
    </w:p>
    <w:p>
      <w:r>
        <w:rPr>
          <w:b/>
        </w:rPr>
        <w:t xml:space="preserve">2: </w:t>
      </w:r>
      <w:r>
        <w:t>заместителя главного врача по медицинской части</w:t>
      </w:r>
    </w:p>
    <w:p>
      <w:r>
        <w:rPr>
          <w:b/>
        </w:rPr>
        <w:t xml:space="preserve">3: </w:t>
      </w:r>
      <w:r>
        <w:t>заведующего соответствующим подразделением</w:t>
      </w:r>
    </w:p>
    <w:p>
      <w:r>
        <w:rPr>
          <w:b/>
        </w:rPr>
        <w:t xml:space="preserve">4: </w:t>
      </w:r>
      <w:r>
        <w:t>врачебной комиссии</w:t>
      </w:r>
    </w:p>
    <w:p>
      <w:r>
        <w:t xml:space="preserve">Правильный ответ: </w:t>
      </w:r>
      <w:r>
        <w:rPr>
          <w:b/>
        </w:rPr>
        <w:t>врачебной комиссии</w:t>
      </w:r>
    </w:p>
    <w:p>
      <w:pPr>
        <w:pStyle w:val="Heading2"/>
      </w:pPr>
      <w:r>
        <w:t>АНАЛИЗ ПРОИЗВОДСТВЕННОГО ТРАВМАТИЗМА, ИНВАЛИДНОСТИ И СМЕРТНОСТИ РАБОТНИКОВ ОБСЛУЖИВАЕМЫХ ОРГАНИЗАЦИЙ ОСУЩЕСТВЛЯЕТСЯ В ОТДЕЛЕНИИ</w:t>
      </w:r>
    </w:p>
    <w:p>
      <w:r>
        <w:rPr>
          <w:b/>
        </w:rPr>
        <w:t xml:space="preserve">1: </w:t>
      </w:r>
      <w:r>
        <w:t>травматологии</w:t>
      </w:r>
    </w:p>
    <w:p>
      <w:r>
        <w:rPr>
          <w:b/>
        </w:rPr>
        <w:t xml:space="preserve">2: </w:t>
      </w:r>
      <w:r>
        <w:t>судебно-медицинской экспертизы</w:t>
      </w:r>
    </w:p>
    <w:p>
      <w:r>
        <w:rPr>
          <w:b/>
        </w:rPr>
        <w:t xml:space="preserve">3: </w:t>
      </w:r>
      <w:r>
        <w:t>профессиональной патологии</w:t>
      </w:r>
    </w:p>
    <w:p>
      <w:r>
        <w:rPr>
          <w:b/>
        </w:rPr>
        <w:t xml:space="preserve">4: </w:t>
      </w:r>
      <w:r>
        <w:t>восстановительного лечения</w:t>
      </w:r>
    </w:p>
    <w:p>
      <w:r>
        <w:t xml:space="preserve">Правильный ответ: </w:t>
      </w:r>
      <w:r>
        <w:rPr>
          <w:b/>
        </w:rPr>
        <w:t>профессиональной патологии</w:t>
      </w:r>
    </w:p>
    <w:p>
      <w:pPr>
        <w:pStyle w:val="Heading2"/>
      </w:pPr>
      <w:r>
        <w:t>ДОЛЖНОСТНОЕ ЛИЦО ПО НАПРАВЛЕННОМУ ЗАПРОСУ ГОСУДАРСТВЕННОГО ОРГАНА, ОРГАНА МЕСТНОГО САМОУПРАВЛЕНИЯ ИЛИ ДОЛЖНОСТНОГО ЛИЦА, РАССМАТРИВАЮЩИХ ОБРАЩЕНИЕ, ОБЯЗАНО В ТЕЧЕНИЕ ______ ДНЕЙ ПРЕДОСТАВИТЬ ДОКУМЕНТЫ И МАТЕРИАЛЫ ДЛЯ РАССМОТРЕНИЯ ОБРАЩЕНИЯ</w:t>
      </w:r>
    </w:p>
    <w:p>
      <w:r>
        <w:rPr>
          <w:b/>
        </w:rPr>
        <w:t xml:space="preserve">1: </w:t>
      </w:r>
      <w:r>
        <w:t>20</w:t>
      </w:r>
    </w:p>
    <w:p>
      <w:r>
        <w:rPr>
          <w:b/>
        </w:rPr>
        <w:t xml:space="preserve">2: </w:t>
      </w:r>
      <w:r>
        <w:t>15</w:t>
      </w:r>
    </w:p>
    <w:p>
      <w:r>
        <w:rPr>
          <w:b/>
        </w:rPr>
        <w:t xml:space="preserve">3: </w:t>
      </w:r>
      <w:r>
        <w:t>7</w:t>
      </w:r>
    </w:p>
    <w:p>
      <w:r>
        <w:rPr>
          <w:b/>
        </w:rPr>
        <w:t xml:space="preserve">4: </w:t>
      </w:r>
      <w:r>
        <w:t>3</w:t>
      </w:r>
    </w:p>
    <w:p>
      <w:r>
        <w:t xml:space="preserve">Правильный ответ: </w:t>
      </w:r>
      <w:r>
        <w:rPr>
          <w:b/>
        </w:rPr>
        <w:t>15</w:t>
      </w:r>
    </w:p>
    <w:p>
      <w:pPr>
        <w:pStyle w:val="Heading2"/>
      </w:pPr>
      <w:r>
        <w:t>ПОД ЗАКАЗЧИКОМ ПЛАТНЫХ МЕДИЦИНСКИХ УСЛУГ ПОНИМАЮТ ФИЗИЧЕСКОЕ (ЮРИДИЧЕСКОЕ) ЛИЦО, ИМЕЮЩЕЕ НАМЕРЕНИЕ ЗАКАЗАТЬ (ПРИОБРЕСТИ) УСЛУГИ В СООТВЕТСТВИИ С ДОГОВОРОМ В ПОЛЬЗУ</w:t>
      </w:r>
    </w:p>
    <w:p>
      <w:r>
        <w:rPr>
          <w:b/>
        </w:rPr>
        <w:t xml:space="preserve">1: </w:t>
      </w:r>
      <w:r>
        <w:t>медицинской организации</w:t>
      </w:r>
    </w:p>
    <w:p>
      <w:r>
        <w:rPr>
          <w:b/>
        </w:rPr>
        <w:t xml:space="preserve">2: </w:t>
      </w:r>
      <w:r>
        <w:t>юридического лица</w:t>
      </w:r>
    </w:p>
    <w:p>
      <w:r>
        <w:rPr>
          <w:b/>
        </w:rPr>
        <w:t xml:space="preserve">3: </w:t>
      </w:r>
      <w:r>
        <w:t>лечащего врача</w:t>
      </w:r>
    </w:p>
    <w:p>
      <w:r>
        <w:rPr>
          <w:b/>
        </w:rPr>
        <w:t xml:space="preserve">4: </w:t>
      </w:r>
      <w:r>
        <w:t>потребителя</w:t>
      </w:r>
    </w:p>
    <w:p>
      <w:r>
        <w:t xml:space="preserve">Правильный ответ: </w:t>
      </w:r>
      <w:r>
        <w:rPr>
          <w:b/>
        </w:rPr>
        <w:t>потребителя</w:t>
      </w:r>
    </w:p>
    <w:p>
      <w:pPr>
        <w:pStyle w:val="Heading2"/>
      </w:pPr>
      <w:r>
        <w:t>ПЕРСОНИФИЦИРОВАННЫЙ УЧЕТ СВЕДЕНИЙ О ЗАСТРАХОВАННЫХ ЛИЦАХ ВЕДЕТСЯ В ФОРМЕ</w:t>
      </w:r>
    </w:p>
    <w:p>
      <w:r>
        <w:rPr>
          <w:b/>
        </w:rPr>
        <w:t xml:space="preserve">1: </w:t>
      </w:r>
      <w:r>
        <w:t>регистра бухгалтерского учета</w:t>
      </w:r>
    </w:p>
    <w:p>
      <w:r>
        <w:rPr>
          <w:b/>
        </w:rPr>
        <w:t xml:space="preserve">2: </w:t>
      </w:r>
      <w:r>
        <w:t>регистра налогового учета</w:t>
      </w:r>
    </w:p>
    <w:p>
      <w:r>
        <w:rPr>
          <w:b/>
        </w:rPr>
        <w:t xml:space="preserve">3: </w:t>
      </w:r>
      <w:r>
        <w:t>единого регистра</w:t>
      </w:r>
    </w:p>
    <w:p>
      <w:r>
        <w:rPr>
          <w:b/>
        </w:rPr>
        <w:t xml:space="preserve">4: </w:t>
      </w:r>
      <w:r>
        <w:t>протокола</w:t>
      </w:r>
    </w:p>
    <w:p>
      <w:r>
        <w:t xml:space="preserve">Правильный ответ: </w:t>
      </w:r>
      <w:r>
        <w:rPr>
          <w:b/>
        </w:rPr>
        <w:t>единого регистра</w:t>
      </w:r>
    </w:p>
    <w:p>
      <w:pPr>
        <w:pStyle w:val="Heading2"/>
      </w:pPr>
      <w:r>
        <w:t>ПОКАЗАТЕЛЕМ ЭФФЕКТИВНОСТИ ИСПОЛЬЗОВАНИЯ КОЕЧНОГО ФОНДА ЯВЛЯЕТСЯ</w:t>
      </w:r>
    </w:p>
    <w:p>
      <w:r>
        <w:rPr>
          <w:b/>
        </w:rPr>
        <w:t xml:space="preserve">1: </w:t>
      </w:r>
      <w:r>
        <w:t>своевременность постановки диагноза</w:t>
      </w:r>
    </w:p>
    <w:p>
      <w:r>
        <w:rPr>
          <w:b/>
        </w:rPr>
        <w:t xml:space="preserve">2: </w:t>
      </w:r>
      <w:r>
        <w:t>длительность обследования</w:t>
      </w:r>
    </w:p>
    <w:p>
      <w:r>
        <w:rPr>
          <w:b/>
        </w:rPr>
        <w:t xml:space="preserve">3: </w:t>
      </w:r>
      <w:r>
        <w:t>число госпитализированных</w:t>
      </w:r>
    </w:p>
    <w:p>
      <w:r>
        <w:rPr>
          <w:b/>
        </w:rPr>
        <w:t xml:space="preserve">4: </w:t>
      </w:r>
      <w:r>
        <w:t>среднегодовая занятость койки</w:t>
      </w:r>
    </w:p>
    <w:p>
      <w:r>
        <w:t xml:space="preserve">Правильный ответ: </w:t>
      </w:r>
      <w:r>
        <w:rPr>
          <w:b/>
        </w:rPr>
        <w:t>среднегодовая занятость койки</w:t>
      </w:r>
    </w:p>
    <w:p>
      <w:pPr>
        <w:pStyle w:val="Heading2"/>
      </w:pPr>
      <w:r>
        <w:t>ПЕРВИЧНАЯ ПРОФИЛАКТИКА ТАБАКОКУРЕНИЯ НАПРАВЛЕНА НА</w:t>
      </w:r>
    </w:p>
    <w:p>
      <w:r>
        <w:rPr>
          <w:b/>
        </w:rPr>
        <w:t xml:space="preserve">1: </w:t>
      </w:r>
      <w:r>
        <w:t>некурящих людей</w:t>
      </w:r>
    </w:p>
    <w:p>
      <w:r>
        <w:rPr>
          <w:b/>
        </w:rPr>
        <w:t xml:space="preserve">2: </w:t>
      </w:r>
      <w:r>
        <w:t>людей, которые недавно начали курить</w:t>
      </w:r>
    </w:p>
    <w:p>
      <w:r>
        <w:rPr>
          <w:b/>
        </w:rPr>
        <w:t xml:space="preserve">3: </w:t>
      </w:r>
      <w:r>
        <w:t>курящих людей для оказания помощи в отказе от курения</w:t>
      </w:r>
    </w:p>
    <w:p>
      <w:r>
        <w:rPr>
          <w:b/>
        </w:rPr>
        <w:t xml:space="preserve">4: </w:t>
      </w:r>
      <w:r>
        <w:t>людей, бросивших курить, для предупреждения рецидива</w:t>
      </w:r>
    </w:p>
    <w:p>
      <w:r>
        <w:t xml:space="preserve">Правильный ответ: </w:t>
      </w:r>
      <w:r>
        <w:rPr>
          <w:b/>
        </w:rPr>
        <w:t>некурящих людей</w:t>
      </w:r>
    </w:p>
    <w:p>
      <w:pPr>
        <w:pStyle w:val="Heading2"/>
      </w:pPr>
      <w:r>
        <w:t>ИНСТРУКЦИЯ, ОПРЕДЕЛЯЮЩАЯ ДЕЙСТВИЯ ПЕРСОНАЛА ПО ЭВАКУАЦИИ ЛЮДЕЙ ПРИ ПОЖАРЕ, ДОЛЖНА БЫТЬ РАЗРАБОТАНА ПРИ КОЛИЧЕСТВЕ РАБОТНИКОВ БОЛЕЕ _____ ЧЕЛОВЕК</w:t>
      </w:r>
    </w:p>
    <w:p>
      <w:r>
        <w:rPr>
          <w:b/>
        </w:rPr>
        <w:t xml:space="preserve">1: </w:t>
      </w:r>
      <w:r>
        <w:t>30</w:t>
      </w:r>
    </w:p>
    <w:p>
      <w:r>
        <w:rPr>
          <w:b/>
        </w:rPr>
        <w:t xml:space="preserve">2: </w:t>
      </w:r>
      <w:r>
        <w:t>50</w:t>
      </w:r>
    </w:p>
    <w:p>
      <w:r>
        <w:rPr>
          <w:b/>
        </w:rPr>
        <w:t xml:space="preserve">3: </w:t>
      </w:r>
      <w:r>
        <w:t>25</w:t>
      </w:r>
    </w:p>
    <w:p>
      <w:r>
        <w:rPr>
          <w:b/>
        </w:rPr>
        <w:t xml:space="preserve">4: </w:t>
      </w:r>
      <w:r>
        <w:t>35</w:t>
      </w:r>
    </w:p>
    <w:p>
      <w:r>
        <w:t xml:space="preserve">Правильный ответ: </w:t>
      </w:r>
      <w:r>
        <w:rPr>
          <w:b/>
        </w:rPr>
        <w:t>50</w:t>
      </w:r>
    </w:p>
    <w:p>
      <w:pPr>
        <w:pStyle w:val="Heading2"/>
      </w:pPr>
      <w:r>
        <w:t>СБОР И АНАЛИЗ ИНФОРМАЦИИ ОБО ВСЕХ СЛУЧАЯХ НАРУШЕНИЯ БЕЗОПАСНОСТИ СРЕДЫ (ВКЛЮЧАЯ ПАДЕНИЯ ПАЦИЕНТОВ) В МЕДИЦИНСКОЙ ОРГАНИЗАЦИИ ЯВЛЯЕТСЯ ПРЕДМЕТОМ</w:t>
      </w:r>
    </w:p>
    <w:p>
      <w:r>
        <w:rPr>
          <w:b/>
        </w:rPr>
        <w:t xml:space="preserve">1: </w:t>
      </w:r>
      <w:r>
        <w:t>внутреннего контроля качества и безопасности медицинской деятельности</w:t>
      </w:r>
    </w:p>
    <w:p>
      <w:r>
        <w:rPr>
          <w:b/>
        </w:rPr>
        <w:t xml:space="preserve">2: </w:t>
      </w:r>
      <w:r>
        <w:t>экспертизы, проводимой территориальным фондом социального страхования</w:t>
      </w:r>
    </w:p>
    <w:p>
      <w:r>
        <w:rPr>
          <w:b/>
        </w:rPr>
        <w:t xml:space="preserve">3: </w:t>
      </w:r>
      <w:r>
        <w:t>проверки территориального фонда социального страхования</w:t>
      </w:r>
    </w:p>
    <w:p>
      <w:r>
        <w:rPr>
          <w:b/>
        </w:rPr>
        <w:t xml:space="preserve">4: </w:t>
      </w:r>
      <w:r>
        <w:t>мониторинга, проводимого страховыми медицинскими компаниями</w:t>
      </w:r>
    </w:p>
    <w:p>
      <w:r>
        <w:t xml:space="preserve">Правильный ответ: </w:t>
      </w:r>
      <w:r>
        <w:rPr>
          <w:b/>
        </w:rPr>
        <w:t>внутреннего контроля качества и безопасности медицинской деятельности</w:t>
      </w:r>
    </w:p>
    <w:p>
      <w:pPr>
        <w:pStyle w:val="Heading2"/>
      </w:pPr>
      <w:r>
        <w:t>ФИЗИЧЕСКОЕ ЛИЦО, КОТОРОЕ ИМЕЕТ ОБРАЗОВАНИЕ, РАБОТАЕТ В МЕДИЦИНСКОЙ ОРГАНИЗАЦИИ И В ТРУДОВЫЕ (ДОЛЖНОСТНЫЕ) ОБЯЗАННОСТИ КОТОРОГО ВХОДИТ ОСУЩЕСТВЛЕНИЕ МЕДИЦИНСКОЙ ДЕЯТЕЛЬНОСТИ, ЯВЛЯЕТСЯ ______ РАБОТНИКОМ</w:t>
      </w:r>
    </w:p>
    <w:p>
      <w:r>
        <w:rPr>
          <w:b/>
        </w:rPr>
        <w:t xml:space="preserve">1: </w:t>
      </w:r>
      <w:r>
        <w:t>медицинским</w:t>
      </w:r>
    </w:p>
    <w:p>
      <w:r>
        <w:rPr>
          <w:b/>
        </w:rPr>
        <w:t xml:space="preserve">2: </w:t>
      </w:r>
      <w:r>
        <w:t>фармацевтическим</w:t>
      </w:r>
    </w:p>
    <w:p>
      <w:r>
        <w:rPr>
          <w:b/>
        </w:rPr>
        <w:t xml:space="preserve">3: </w:t>
      </w:r>
      <w:r>
        <w:t>санитарным</w:t>
      </w:r>
    </w:p>
    <w:p>
      <w:r>
        <w:rPr>
          <w:b/>
        </w:rPr>
        <w:t xml:space="preserve">4: </w:t>
      </w:r>
      <w:r>
        <w:t>лечебным</w:t>
      </w:r>
    </w:p>
    <w:p>
      <w:r>
        <w:t xml:space="preserve">Правильный ответ: </w:t>
      </w:r>
      <w:r>
        <w:rPr>
          <w:b/>
        </w:rPr>
        <w:t>медицинским</w:t>
      </w:r>
    </w:p>
    <w:p>
      <w:pPr>
        <w:pStyle w:val="Heading2"/>
      </w:pPr>
      <w:r>
        <w:t>ПОД ЭТАПАМИ МЕДИЦИНСКОЙ РЕАБИЛИТАЦИИ ПОНИМАЮТ ПОЛИКЛИНИЧЕСКИЙ, САНАТОРНО-КУРОРТНЫЙ И</w:t>
      </w:r>
    </w:p>
    <w:p>
      <w:r>
        <w:rPr>
          <w:b/>
        </w:rPr>
        <w:t xml:space="preserve">1: </w:t>
      </w:r>
      <w:r>
        <w:t>метаболический</w:t>
      </w:r>
    </w:p>
    <w:p>
      <w:r>
        <w:rPr>
          <w:b/>
        </w:rPr>
        <w:t xml:space="preserve">2: </w:t>
      </w:r>
      <w:r>
        <w:t>прогредиентный</w:t>
      </w:r>
    </w:p>
    <w:p>
      <w:r>
        <w:rPr>
          <w:b/>
        </w:rPr>
        <w:t xml:space="preserve">3: </w:t>
      </w:r>
      <w:r>
        <w:t>стационарный</w:t>
      </w:r>
    </w:p>
    <w:p>
      <w:r>
        <w:rPr>
          <w:b/>
        </w:rPr>
        <w:t xml:space="preserve">4: </w:t>
      </w:r>
      <w:r>
        <w:t>превентивный</w:t>
      </w:r>
    </w:p>
    <w:p>
      <w:r>
        <w:t xml:space="preserve">Правильный ответ: </w:t>
      </w:r>
      <w:r>
        <w:rPr>
          <w:b/>
        </w:rPr>
        <w:t>стационарный</w:t>
      </w:r>
    </w:p>
    <w:p>
      <w:pPr>
        <w:pStyle w:val="Heading2"/>
      </w:pPr>
      <w:r>
        <w:t>ПРИ КОНТРОЛЕ КАЧЕСТВА И БЕЗОПАСНОСТИ МЕДИЦИНСКОЙ ДЕЯТЕЛЬНОСТИ НЕОБХОДИМО УЧИТЫВАТЬ, ЧТО В СООТВЕТСТВИИ С НОМЕНКЛАТУРОЙ ДЕТСКУЮ ПОЛИКЛИНИКУ ОТНОСЯТ К _______ МЕДИЦИНСКИМ ОРГАНИЗАЦИЯМ</w:t>
      </w:r>
    </w:p>
    <w:p>
      <w:r>
        <w:rPr>
          <w:b/>
        </w:rPr>
        <w:t xml:space="preserve">1: </w:t>
      </w:r>
      <w:r>
        <w:t>консультативно-диагностическим</w:t>
      </w:r>
    </w:p>
    <w:p>
      <w:r>
        <w:rPr>
          <w:b/>
        </w:rPr>
        <w:t xml:space="preserve">2: </w:t>
      </w:r>
      <w:r>
        <w:t>лечебно-профилактическим</w:t>
      </w:r>
    </w:p>
    <w:p>
      <w:r>
        <w:rPr>
          <w:b/>
        </w:rPr>
        <w:t xml:space="preserve">3: </w:t>
      </w:r>
      <w:r>
        <w:t>особого типа</w:t>
      </w:r>
    </w:p>
    <w:p>
      <w:r>
        <w:rPr>
          <w:b/>
        </w:rPr>
        <w:t xml:space="preserve">4: </w:t>
      </w:r>
      <w:r>
        <w:t>открытого типа</w:t>
      </w:r>
    </w:p>
    <w:p>
      <w:r>
        <w:t xml:space="preserve">Правильный ответ: </w:t>
      </w:r>
      <w:r>
        <w:rPr>
          <w:b/>
        </w:rPr>
        <w:t>лечебно-профилактическим</w:t>
      </w:r>
    </w:p>
    <w:p>
      <w:pPr>
        <w:pStyle w:val="Heading2"/>
      </w:pPr>
      <w:r>
        <w:t>ОТСУТСТВИЕ НЕОБХОДИМЫХ ИССЛЕДОВАНИЙ, КОНСУЛЬТАЦИЙ ВРАЧЕЙ-СПЕЦИАЛИСТОВ ЯВЛЯЕТСЯ НАРУШЕНИЕМ</w:t>
      </w:r>
    </w:p>
    <w:p>
      <w:r>
        <w:rPr>
          <w:b/>
        </w:rPr>
        <w:t xml:space="preserve">1: </w:t>
      </w:r>
      <w:r>
        <w:t>санитарно-эпидемиологического режима</w:t>
      </w:r>
    </w:p>
    <w:p>
      <w:r>
        <w:rPr>
          <w:b/>
        </w:rPr>
        <w:t xml:space="preserve">2: </w:t>
      </w:r>
      <w:r>
        <w:t>стандартов медицинской помощи</w:t>
      </w:r>
    </w:p>
    <w:p>
      <w:r>
        <w:rPr>
          <w:b/>
        </w:rPr>
        <w:t xml:space="preserve">3: </w:t>
      </w:r>
      <w:r>
        <w:t>финансовой дисциплины</w:t>
      </w:r>
    </w:p>
    <w:p>
      <w:r>
        <w:rPr>
          <w:b/>
        </w:rPr>
        <w:t xml:space="preserve">4: </w:t>
      </w:r>
      <w:r>
        <w:t>трудового законодательства</w:t>
      </w:r>
    </w:p>
    <w:p>
      <w:r>
        <w:t xml:space="preserve">Правильный ответ: </w:t>
      </w:r>
      <w:r>
        <w:rPr>
          <w:b/>
        </w:rPr>
        <w:t>стандартов медицинской помощи</w:t>
      </w:r>
    </w:p>
    <w:p>
      <w:pPr>
        <w:pStyle w:val="Heading2"/>
      </w:pPr>
      <w:r>
        <w:t>В СЛУЧАЕ ПРОДОЛЖЕНИЯ ВРЕМЕННОЙ НЕТРУДОСПОСОБНОСТИ ПРИ ВЫПИСКЕ ГРАЖДАНИНА ИЗ СТАЦИОНАРА ЛИСТОК НЕТРУДОСПОСОБНОСТИ МОЖЕТ БЫТЬ ПРОДЛЕН ДО ___ КАЛЕНДАРНЫХ ДНЕЙ</w:t>
      </w:r>
    </w:p>
    <w:p>
      <w:r>
        <w:rPr>
          <w:b/>
        </w:rPr>
        <w:t xml:space="preserve">1: </w:t>
      </w:r>
      <w:r>
        <w:t>15</w:t>
      </w:r>
    </w:p>
    <w:p>
      <w:r>
        <w:rPr>
          <w:b/>
        </w:rPr>
        <w:t xml:space="preserve">2: </w:t>
      </w:r>
      <w:r>
        <w:t>5</w:t>
      </w:r>
    </w:p>
    <w:p>
      <w:r>
        <w:rPr>
          <w:b/>
        </w:rPr>
        <w:t xml:space="preserve">3: </w:t>
      </w:r>
      <w:r>
        <w:t>7</w:t>
      </w:r>
    </w:p>
    <w:p>
      <w:r>
        <w:rPr>
          <w:b/>
        </w:rPr>
        <w:t xml:space="preserve">4: </w:t>
      </w:r>
      <w:r>
        <w:t>10</w:t>
      </w:r>
    </w:p>
    <w:p>
      <w:r>
        <w:t xml:space="preserve">Правильный ответ: </w:t>
      </w:r>
      <w:r>
        <w:rPr>
          <w:b/>
        </w:rPr>
        <w:t>10</w:t>
      </w:r>
    </w:p>
    <w:p>
      <w:pPr>
        <w:pStyle w:val="Heading2"/>
      </w:pPr>
      <w:r>
        <w:t>ВЫПЛАТЫ ЗА РАБОТУ В НОЧНОЕ ВРЕМЯ  ОТНОСЯТСЯ К ВЫПЛАТАМ</w:t>
      </w:r>
    </w:p>
    <w:p>
      <w:r>
        <w:rPr>
          <w:b/>
        </w:rPr>
        <w:t xml:space="preserve">1: </w:t>
      </w:r>
      <w:r>
        <w:t>стимулирующим</w:t>
      </w:r>
    </w:p>
    <w:p>
      <w:r>
        <w:rPr>
          <w:b/>
        </w:rPr>
        <w:t xml:space="preserve">2: </w:t>
      </w:r>
      <w:r>
        <w:t>по базовому окладу</w:t>
      </w:r>
    </w:p>
    <w:p>
      <w:r>
        <w:rPr>
          <w:b/>
        </w:rPr>
        <w:t xml:space="preserve">3: </w:t>
      </w:r>
      <w:r>
        <w:t>премиальным</w:t>
      </w:r>
    </w:p>
    <w:p>
      <w:r>
        <w:rPr>
          <w:b/>
        </w:rPr>
        <w:t xml:space="preserve">4: </w:t>
      </w:r>
      <w:r>
        <w:t>компенсационным</w:t>
      </w:r>
    </w:p>
    <w:p>
      <w:r>
        <w:t xml:space="preserve">Правильный ответ: </w:t>
      </w:r>
      <w:r>
        <w:rPr>
          <w:b/>
        </w:rPr>
        <w:t>компенсационным</w:t>
      </w:r>
    </w:p>
    <w:p>
      <w:pPr>
        <w:pStyle w:val="Heading2"/>
      </w:pPr>
      <w:r>
        <w:t>ОСНОВНЫМИ ИСТОЧНИКАМИ ФИНАНСОВОГО ОБЕСПЕЧЕНИЯ ПРОГРАММЫ ГОСУДАРСТВЕННЫХ ГАРАНТИЙ БЕСПЛАТНОГО ОКАЗАНИЯ МЕДИЦИНСКОЙ ПОМОЩИ ЯВЛЯЮТСЯ СРЕДСТВА ФЕДЕРАЛЬНОГО БЮДЖЕТА, БЮДЖЕТОВ СУБЪЕКТОВ РОССИЙСКОЙ ФЕДЕРАЦИИ И СРЕДСТВА ______ СТРАХОВАНИЯ</w:t>
      </w:r>
    </w:p>
    <w:p>
      <w:r>
        <w:rPr>
          <w:b/>
        </w:rPr>
        <w:t xml:space="preserve">1: </w:t>
      </w:r>
      <w:r>
        <w:t>профессионального</w:t>
      </w:r>
    </w:p>
    <w:p>
      <w:r>
        <w:rPr>
          <w:b/>
        </w:rPr>
        <w:t xml:space="preserve">2: </w:t>
      </w:r>
      <w:r>
        <w:t>социального</w:t>
      </w:r>
    </w:p>
    <w:p>
      <w:r>
        <w:rPr>
          <w:b/>
        </w:rPr>
        <w:t xml:space="preserve">3: </w:t>
      </w:r>
      <w:r>
        <w:t>добровольного медицинского</w:t>
      </w:r>
    </w:p>
    <w:p>
      <w:r>
        <w:rPr>
          <w:b/>
        </w:rPr>
        <w:t xml:space="preserve">4: </w:t>
      </w:r>
      <w:r>
        <w:t>обязательного медицинского</w:t>
      </w:r>
    </w:p>
    <w:p>
      <w:r>
        <w:t xml:space="preserve">Правильный ответ: </w:t>
      </w:r>
      <w:r>
        <w:rPr>
          <w:b/>
        </w:rPr>
        <w:t>обязательного медицинского</w:t>
      </w:r>
    </w:p>
    <w:p>
      <w:pPr>
        <w:pStyle w:val="Heading2"/>
      </w:pPr>
      <w:r>
        <w:t>ОСНОВНОЙ ЦЕЛЬЮ ОБЗОРНОГО ОСМОТРА ПОСТРАДАВШЕГО ЯВЛЯЕТСЯ</w:t>
      </w:r>
    </w:p>
    <w:p>
      <w:r>
        <w:rPr>
          <w:b/>
        </w:rPr>
        <w:t xml:space="preserve">1: </w:t>
      </w:r>
      <w:r>
        <w:t>определение необходимости оказания первой помощи</w:t>
      </w:r>
    </w:p>
    <w:p>
      <w:r>
        <w:rPr>
          <w:b/>
        </w:rPr>
        <w:t xml:space="preserve">2: </w:t>
      </w:r>
      <w:r>
        <w:t>оценка общего состояния пострадавшего</w:t>
      </w:r>
    </w:p>
    <w:p>
      <w:r>
        <w:rPr>
          <w:b/>
        </w:rPr>
        <w:t xml:space="preserve">3: </w:t>
      </w:r>
      <w:r>
        <w:t>обнаружение явных признаков наружного кровотечения (прежде всего, артериального)</w:t>
      </w:r>
    </w:p>
    <w:p>
      <w:r>
        <w:rPr>
          <w:b/>
        </w:rPr>
        <w:t xml:space="preserve">4: </w:t>
      </w:r>
      <w:r>
        <w:t>попытка обнаружить ранения различных областей тела</w:t>
      </w:r>
    </w:p>
    <w:p>
      <w:r>
        <w:t xml:space="preserve">Правильный ответ: </w:t>
      </w:r>
      <w:r>
        <w:rPr>
          <w:b/>
        </w:rPr>
        <w:t>обнаружение явных признаков наружного кровотечения (прежде всего, артериального)</w:t>
      </w:r>
    </w:p>
    <w:p>
      <w:pPr>
        <w:pStyle w:val="Heading2"/>
      </w:pPr>
      <w:r>
        <w:t>ОБЪЕКТАМИ В КОНЦЕПЦИИ МАРКЕТИНГА МЕДИЦИНСКОЙ ОРГАНИЗАЦИИ ЯВЛЯЮТСЯ</w:t>
      </w:r>
    </w:p>
    <w:p>
      <w:r>
        <w:rPr>
          <w:b/>
        </w:rPr>
        <w:t xml:space="preserve">1: </w:t>
      </w:r>
      <w:r>
        <w:t>нужды потребителей</w:t>
      </w:r>
    </w:p>
    <w:p>
      <w:r>
        <w:rPr>
          <w:b/>
        </w:rPr>
        <w:t xml:space="preserve">2: </w:t>
      </w:r>
      <w:r>
        <w:t>материальные ресурсы</w:t>
      </w:r>
    </w:p>
    <w:p>
      <w:r>
        <w:rPr>
          <w:b/>
        </w:rPr>
        <w:t xml:space="preserve">3: </w:t>
      </w:r>
      <w:r>
        <w:t>потребности персонала</w:t>
      </w:r>
    </w:p>
    <w:p>
      <w:r>
        <w:rPr>
          <w:b/>
        </w:rPr>
        <w:t xml:space="preserve">4: </w:t>
      </w:r>
      <w:r>
        <w:t>медицинские услуги</w:t>
      </w:r>
    </w:p>
    <w:p>
      <w:r>
        <w:t xml:space="preserve">Правильный ответ: </w:t>
      </w:r>
      <w:r>
        <w:rPr>
          <w:b/>
        </w:rPr>
        <w:t>нужды потребителей</w:t>
      </w:r>
    </w:p>
    <w:p>
      <w:pPr>
        <w:pStyle w:val="Heading2"/>
      </w:pPr>
      <w:r>
        <w:t>СТУДЕНТ, ОСВОИВШИЙ ОБРАЗОВАТЕЛЬНУЮ ПРОГРАММУ ВЫСШЕГО ОБРАЗОВАНИЯ В ОБЪЕМЕ ТРЕХ КУРСОВ И БОЛЕЕ ПО СПЕЦИАЛЬНОСТИ «СТОМАТОЛОГИЯ» И ПОЛУЧИВШИЙ ДОПУСК К ОСУЩЕСТВЛЕНИЮ МЕДИЦИНСКОЙ ДЕЯТЕЛЬНОСТИ НА ОСНОВАНИИ ВЫПИСКИ ИЗ ПРОТОКОЛА ЭКЗАМЕНА ПО ДОПУСКУ К ОСУЩЕСТВЛЕНИЮ МЕДИЦИНСКОЙ ДЕЯТЕЛЬНОСТИ НА ДОЛЖНОСТЯХ СРЕДНЕГО МЕДИЦИНСКОГО ПЕРСОНАЛА, МОЖЕТ БЫТЬ ДОПУЩЕН РАБОТАТЬ НА ДОЛЖНОСТЬ</w:t>
      </w:r>
    </w:p>
    <w:p>
      <w:r>
        <w:rPr>
          <w:b/>
        </w:rPr>
        <w:t xml:space="preserve">1: </w:t>
      </w:r>
      <w:r>
        <w:t>медицинской сестры патронажной</w:t>
      </w:r>
    </w:p>
    <w:p>
      <w:r>
        <w:rPr>
          <w:b/>
        </w:rPr>
        <w:t xml:space="preserve">2: </w:t>
      </w:r>
      <w:r>
        <w:t>медицинской сестры перевязочной</w:t>
      </w:r>
    </w:p>
    <w:p>
      <w:r>
        <w:rPr>
          <w:b/>
        </w:rPr>
        <w:t xml:space="preserve">3: </w:t>
      </w:r>
      <w:r>
        <w:t>зубного техника</w:t>
      </w:r>
    </w:p>
    <w:p>
      <w:r>
        <w:rPr>
          <w:b/>
        </w:rPr>
        <w:t xml:space="preserve">4: </w:t>
      </w:r>
      <w:r>
        <w:t>гигиениста стоматологического</w:t>
      </w:r>
    </w:p>
    <w:p>
      <w:r>
        <w:t xml:space="preserve">Правильный ответ: </w:t>
      </w:r>
      <w:r>
        <w:rPr>
          <w:b/>
        </w:rPr>
        <w:t>медицинской сестры перевязочной</w:t>
      </w:r>
    </w:p>
    <w:p>
      <w:pPr>
        <w:pStyle w:val="Heading2"/>
      </w:pPr>
      <w:r>
        <w:t>ОБЕСПЕЧЕНИЕ КОНТРОЛЯ СРОКОВ ГОДНОСТИ ЛЕКАРСТВЕННЫХ ПРЕПАРАТОВ, ЯВЛЯЕТСЯ ПОКАЗАТЕЛЕМ</w:t>
      </w:r>
    </w:p>
    <w:p>
      <w:r>
        <w:rPr>
          <w:b/>
        </w:rPr>
        <w:t xml:space="preserve">1: </w:t>
      </w:r>
      <w:r>
        <w:t>качества и безопасности медицинской деятельности</w:t>
      </w:r>
    </w:p>
    <w:p>
      <w:r>
        <w:rPr>
          <w:b/>
        </w:rPr>
        <w:t xml:space="preserve">2: </w:t>
      </w:r>
      <w:r>
        <w:t>финансовой стабильности</w:t>
      </w:r>
    </w:p>
    <w:p>
      <w:r>
        <w:rPr>
          <w:b/>
        </w:rPr>
        <w:t xml:space="preserve">3: </w:t>
      </w:r>
      <w:r>
        <w:t>оснащенности медицинским оборудованием</w:t>
      </w:r>
    </w:p>
    <w:p>
      <w:r>
        <w:rPr>
          <w:b/>
        </w:rPr>
        <w:t xml:space="preserve">4: </w:t>
      </w:r>
      <w:r>
        <w:t>кадровой обеспеченности</w:t>
      </w:r>
    </w:p>
    <w:p>
      <w:r>
        <w:t xml:space="preserve">Правильный ответ: </w:t>
      </w:r>
      <w:r>
        <w:rPr>
          <w:b/>
        </w:rPr>
        <w:t>качества и безопасности медицинской деятельности</w:t>
      </w:r>
    </w:p>
    <w:p>
      <w:pPr>
        <w:pStyle w:val="Heading2"/>
      </w:pPr>
      <w:r>
        <w:t>ОПЕРАТИВНОЕ ПЛАНИРОВАНИЕ ОСУЩЕСТВЛЯЕТСЯ НА УРОВНЕ ___________ МЕДИЦИНСКОЙ ОРГАНИЗАЦИИ</w:t>
      </w:r>
    </w:p>
    <w:p>
      <w:r>
        <w:rPr>
          <w:b/>
        </w:rPr>
        <w:t xml:space="preserve">1: </w:t>
      </w:r>
      <w:r>
        <w:t>заместителя главного врача</w:t>
      </w:r>
    </w:p>
    <w:p>
      <w:r>
        <w:rPr>
          <w:b/>
        </w:rPr>
        <w:t xml:space="preserve">2: </w:t>
      </w:r>
      <w:r>
        <w:t>руководителя</w:t>
      </w:r>
    </w:p>
    <w:p>
      <w:r>
        <w:rPr>
          <w:b/>
        </w:rPr>
        <w:t xml:space="preserve">3: </w:t>
      </w:r>
      <w:r>
        <w:t>заведующего отделением</w:t>
      </w:r>
    </w:p>
    <w:p>
      <w:r>
        <w:rPr>
          <w:b/>
        </w:rPr>
        <w:t xml:space="preserve">4: </w:t>
      </w:r>
      <w:r>
        <w:t>главного бухгалтера</w:t>
      </w:r>
    </w:p>
    <w:p>
      <w:r>
        <w:t xml:space="preserve">Правильный ответ: </w:t>
      </w:r>
      <w:r>
        <w:rPr>
          <w:b/>
        </w:rPr>
        <w:t>заведующего отделением</w:t>
      </w:r>
    </w:p>
    <w:p>
      <w:pPr>
        <w:pStyle w:val="Heading2"/>
      </w:pPr>
      <w:r>
        <w:t>ДОСТУПНОСТЬ И КАЧЕСТВО МЕДИЦИНСКОЙ ПОМОЩИ ЯВЛЯЮТСЯ ОДНИМ ИЗ ОСНОВНЫХ __________ ОХРАНЫ ЗДОРОВЬЯ</w:t>
      </w:r>
    </w:p>
    <w:p>
      <w:r>
        <w:rPr>
          <w:b/>
        </w:rPr>
        <w:t xml:space="preserve">1: </w:t>
      </w:r>
      <w:r>
        <w:t>принципов</w:t>
      </w:r>
    </w:p>
    <w:p>
      <w:r>
        <w:rPr>
          <w:b/>
        </w:rPr>
        <w:t xml:space="preserve">2: </w:t>
      </w:r>
      <w:r>
        <w:t>понятий</w:t>
      </w:r>
    </w:p>
    <w:p>
      <w:r>
        <w:rPr>
          <w:b/>
        </w:rPr>
        <w:t xml:space="preserve">3: </w:t>
      </w:r>
      <w:r>
        <w:t>факторов</w:t>
      </w:r>
    </w:p>
    <w:p>
      <w:r>
        <w:rPr>
          <w:b/>
        </w:rPr>
        <w:t xml:space="preserve">4: </w:t>
      </w:r>
      <w:r>
        <w:t>критериев</w:t>
      </w:r>
    </w:p>
    <w:p>
      <w:r>
        <w:t xml:space="preserve">Правильный ответ: </w:t>
      </w:r>
      <w:r>
        <w:rPr>
          <w:b/>
        </w:rPr>
        <w:t>принципов</w:t>
      </w:r>
    </w:p>
    <w:p>
      <w:pPr>
        <w:pStyle w:val="Heading2"/>
      </w:pPr>
      <w:r>
        <w:t>КОНТРОЛЬ КАЧЕСТВА ПРЕДСТЕРИЛИЗАЦИОННОЙ ОЧИСТКИ ПРОВОДЯТ _____ РАЗ В _________</w:t>
      </w:r>
    </w:p>
    <w:p>
      <w:r>
        <w:rPr>
          <w:b/>
        </w:rPr>
        <w:t xml:space="preserve">1: </w:t>
      </w:r>
      <w:r>
        <w:t>2; неделю</w:t>
      </w:r>
    </w:p>
    <w:p>
      <w:r>
        <w:rPr>
          <w:b/>
        </w:rPr>
        <w:t xml:space="preserve">2: </w:t>
      </w:r>
      <w:r>
        <w:t>1; день</w:t>
      </w:r>
    </w:p>
    <w:p>
      <w:r>
        <w:rPr>
          <w:b/>
        </w:rPr>
        <w:t xml:space="preserve">3: </w:t>
      </w:r>
      <w:r>
        <w:t>1; неделю</w:t>
      </w:r>
    </w:p>
    <w:p>
      <w:r>
        <w:rPr>
          <w:b/>
        </w:rPr>
        <w:t xml:space="preserve">4: </w:t>
      </w:r>
      <w:r>
        <w:t>1; 2 дня</w:t>
      </w:r>
    </w:p>
    <w:p>
      <w:r>
        <w:t xml:space="preserve">Правильный ответ: </w:t>
      </w:r>
      <w:r>
        <w:rPr>
          <w:b/>
        </w:rPr>
        <w:t>1; день</w:t>
      </w:r>
    </w:p>
    <w:p>
      <w:pPr>
        <w:pStyle w:val="Heading2"/>
      </w:pPr>
      <w:r>
        <w:t>ОПРОВЕРЖЕНИЕ НЕДОСТОВЕРНОЙ ИНФОРМАЦИИ В СМИ СО ДНЯ ПОЛУЧЕНИЯ ЭТОГО ТРЕБОВАНИЯ ОТ МЕДИЦИНСКОЙ ОРГАНИЗАЦИИ ДОЛЖНО ПОСЛЕДОВАТЬ В ТЕЧЕНИЕ (В ДНЯХ)</w:t>
      </w:r>
    </w:p>
    <w:p>
      <w:r>
        <w:rPr>
          <w:b/>
        </w:rPr>
        <w:t xml:space="preserve">1: </w:t>
      </w:r>
      <w:r>
        <w:t>14</w:t>
      </w:r>
    </w:p>
    <w:p>
      <w:r>
        <w:rPr>
          <w:b/>
        </w:rPr>
        <w:t xml:space="preserve">2: </w:t>
      </w:r>
      <w:r>
        <w:t>20</w:t>
      </w:r>
    </w:p>
    <w:p>
      <w:r>
        <w:rPr>
          <w:b/>
        </w:rPr>
        <w:t xml:space="preserve">3: </w:t>
      </w:r>
      <w:r>
        <w:t>10</w:t>
      </w:r>
    </w:p>
    <w:p>
      <w:r>
        <w:rPr>
          <w:b/>
        </w:rPr>
        <w:t xml:space="preserve">4: </w:t>
      </w:r>
      <w:r>
        <w:t>15</w:t>
      </w:r>
    </w:p>
    <w:p>
      <w:r>
        <w:t xml:space="preserve">Правильный ответ: </w:t>
      </w:r>
      <w:r>
        <w:rPr>
          <w:b/>
        </w:rPr>
        <w:t>10</w:t>
      </w:r>
    </w:p>
    <w:p>
      <w:pPr>
        <w:pStyle w:val="Heading2"/>
      </w:pPr>
      <w:r>
        <w:t>ОПТИМАЛЬНОЙ СТРАТЕГИЕЙ ПОВЕДЕНИЯ В КОНФЛИКТЕ ЯВЛЯЕТСЯ</w:t>
      </w:r>
    </w:p>
    <w:p>
      <w:r>
        <w:rPr>
          <w:b/>
        </w:rPr>
        <w:t xml:space="preserve">1: </w:t>
      </w:r>
      <w:r>
        <w:t>избегание</w:t>
      </w:r>
    </w:p>
    <w:p>
      <w:r>
        <w:rPr>
          <w:b/>
        </w:rPr>
        <w:t xml:space="preserve">2: </w:t>
      </w:r>
      <w:r>
        <w:t>приспособление</w:t>
      </w:r>
    </w:p>
    <w:p>
      <w:r>
        <w:rPr>
          <w:b/>
        </w:rPr>
        <w:t xml:space="preserve">3: </w:t>
      </w:r>
      <w:r>
        <w:t>компромисс</w:t>
      </w:r>
    </w:p>
    <w:p>
      <w:r>
        <w:rPr>
          <w:b/>
        </w:rPr>
        <w:t xml:space="preserve">4: </w:t>
      </w:r>
      <w:r>
        <w:t>сотрудничество</w:t>
      </w:r>
    </w:p>
    <w:p>
      <w:r>
        <w:t xml:space="preserve">Правильный ответ: </w:t>
      </w:r>
      <w:r>
        <w:rPr>
          <w:b/>
        </w:rPr>
        <w:t>сотрудничество</w:t>
      </w:r>
    </w:p>
    <w:p>
      <w:pPr>
        <w:pStyle w:val="Heading2"/>
      </w:pPr>
      <w:r>
        <w:t>ИНТЕНСИВНАЯ ФИЗИЧЕСКАЯ АКТИВНОСТЬ</w:t>
      </w:r>
    </w:p>
    <w:p>
      <w:r>
        <w:rPr>
          <w:b/>
        </w:rPr>
        <w:t xml:space="preserve">1: </w:t>
      </w:r>
      <w:r>
        <w:t>сопровождается «хрустом» и болями в суставах</w:t>
      </w:r>
    </w:p>
    <w:p>
      <w:r>
        <w:rPr>
          <w:b/>
        </w:rPr>
        <w:t xml:space="preserve">2: </w:t>
      </w:r>
      <w:r>
        <w:t>значительно повышает частоту сердечных сокращений, вызывает появление пота и сильной одышки</w:t>
      </w:r>
    </w:p>
    <w:p>
      <w:r>
        <w:rPr>
          <w:b/>
        </w:rPr>
        <w:t xml:space="preserve">3: </w:t>
      </w:r>
      <w:r>
        <w:t>оставляет ощущение тепла и легкой усталости</w:t>
      </w:r>
    </w:p>
    <w:p>
      <w:r>
        <w:rPr>
          <w:b/>
        </w:rPr>
        <w:t xml:space="preserve">4: </w:t>
      </w:r>
      <w:r>
        <w:t>соответствует 15 тысячам шагов в сутки вне помещения</w:t>
      </w:r>
    </w:p>
    <w:p>
      <w:r>
        <w:t xml:space="preserve">Правильный ответ: </w:t>
      </w:r>
      <w:r>
        <w:rPr>
          <w:b/>
        </w:rPr>
        <w:t>значительно повышает частоту сердечных сокращений, вызывает появление пота и сильной одышки</w:t>
      </w:r>
    </w:p>
    <w:p>
      <w:pPr>
        <w:pStyle w:val="Heading2"/>
      </w:pPr>
      <w:r>
        <w:t>В ШТАТНОМ НОРМАТИВЕ СТАНЦИИ (ОТДЕЛЕНИЯ) СКОРОЙ МЕДИЦИНСКОЙ ПОМОЩИ ПРЕДУСМОТРЕНА ДОЛЖНОСТЬ</w:t>
      </w:r>
    </w:p>
    <w:p>
      <w:r>
        <w:rPr>
          <w:b/>
        </w:rPr>
        <w:t xml:space="preserve">1: </w:t>
      </w:r>
      <w:r>
        <w:t>врача-невролога</w:t>
      </w:r>
    </w:p>
    <w:p>
      <w:r>
        <w:rPr>
          <w:b/>
        </w:rPr>
        <w:t xml:space="preserve">2: </w:t>
      </w:r>
      <w:r>
        <w:t>врача-терапевта</w:t>
      </w:r>
    </w:p>
    <w:p>
      <w:r>
        <w:rPr>
          <w:b/>
        </w:rPr>
        <w:t xml:space="preserve">3: </w:t>
      </w:r>
      <w:r>
        <w:t>врача-педиатра</w:t>
      </w:r>
    </w:p>
    <w:p>
      <w:r>
        <w:rPr>
          <w:b/>
        </w:rPr>
        <w:t xml:space="preserve">4: </w:t>
      </w:r>
      <w:r>
        <w:t>врача общей практики (семейного)</w:t>
      </w:r>
    </w:p>
    <w:p>
      <w:r>
        <w:t xml:space="preserve">Правильный ответ: </w:t>
      </w:r>
      <w:r>
        <w:rPr>
          <w:b/>
        </w:rPr>
        <w:t>врача-педиатра</w:t>
      </w:r>
    </w:p>
    <w:p>
      <w:pPr>
        <w:pStyle w:val="Heading2"/>
      </w:pPr>
      <w:r>
        <w:t>В МОМЕНТ ПРИЕМА НА РАБОТУ НЕПОСРЕДСТВЕННО НА РАБОЧЕМ МЕСТЕ РАБОТНИКИ ОРГАНИЗАЦИИ ПРОХОДЯТ _____________ ПРОТИВОПОЖАРНЫЙ ИНСТРУКТАЖ</w:t>
      </w:r>
    </w:p>
    <w:p>
      <w:r>
        <w:rPr>
          <w:b/>
        </w:rPr>
        <w:t xml:space="preserve">1: </w:t>
      </w:r>
      <w:r>
        <w:t>вводный</w:t>
      </w:r>
    </w:p>
    <w:p>
      <w:r>
        <w:rPr>
          <w:b/>
        </w:rPr>
        <w:t xml:space="preserve">2: </w:t>
      </w:r>
      <w:r>
        <w:t>первичный</w:t>
      </w:r>
    </w:p>
    <w:p>
      <w:r>
        <w:rPr>
          <w:b/>
        </w:rPr>
        <w:t xml:space="preserve">3: </w:t>
      </w:r>
      <w:r>
        <w:t>целевой</w:t>
      </w:r>
    </w:p>
    <w:p>
      <w:r>
        <w:rPr>
          <w:b/>
        </w:rPr>
        <w:t xml:space="preserve">4: </w:t>
      </w:r>
      <w:r>
        <w:t>внеплановый</w:t>
      </w:r>
    </w:p>
    <w:p>
      <w:r>
        <w:t xml:space="preserve">Правильный ответ: </w:t>
      </w:r>
      <w:r>
        <w:rPr>
          <w:b/>
        </w:rPr>
        <w:t>первичный</w:t>
      </w:r>
    </w:p>
    <w:p>
      <w:pPr>
        <w:pStyle w:val="Heading2"/>
      </w:pPr>
      <w:r>
        <w:t>ПРИ ПЛАНИРОВАНИИ ПРОВЕДЕНИЯ ПРЕДВАРИТЕЛЬНЫХ И/ИЛИ ПЕРИОДИЧЕСКИХ ОСМОТРОВ В МЕДИЦИНСКОЙ ОРГАНИЗАЦИИ НЕОБХОДИМО НАЗНАЧИТЬ ПРЕДСЕДАТЕЛЕМ КОМИССИИ</w:t>
      </w:r>
    </w:p>
    <w:p>
      <w:r>
        <w:rPr>
          <w:b/>
        </w:rPr>
        <w:t xml:space="preserve">1: </w:t>
      </w:r>
      <w:r>
        <w:t>врача-профпатолога</w:t>
      </w:r>
    </w:p>
    <w:p>
      <w:r>
        <w:rPr>
          <w:b/>
        </w:rPr>
        <w:t xml:space="preserve">2: </w:t>
      </w:r>
      <w:r>
        <w:t>врача-терапевта</w:t>
      </w:r>
    </w:p>
    <w:p>
      <w:r>
        <w:rPr>
          <w:b/>
        </w:rPr>
        <w:t xml:space="preserve">3: </w:t>
      </w:r>
      <w:r>
        <w:t>врача-невролога, прошедшего повышение квалификации по специальности «Профпатология»</w:t>
      </w:r>
    </w:p>
    <w:p>
      <w:r>
        <w:rPr>
          <w:b/>
        </w:rPr>
        <w:t xml:space="preserve">4: </w:t>
      </w:r>
      <w:r>
        <w:t>врача специалиста, прошедшего повышение квалификации по специальности «Терапия»</w:t>
      </w:r>
    </w:p>
    <w:p>
      <w:r>
        <w:t xml:space="preserve">Правильный ответ: </w:t>
      </w:r>
      <w:r>
        <w:rPr>
          <w:b/>
        </w:rPr>
        <w:t>врача-профпатолога</w:t>
      </w:r>
    </w:p>
    <w:p>
      <w:pPr>
        <w:pStyle w:val="Heading2"/>
      </w:pPr>
      <w:r>
        <w:t>В ОТЛИЧИЕ ОТ ПРОИЗВОДСТВЕННЫХ ИННОВАЦИЙ, УПРАВЛЕНЧЕСКИЕ ИННОВАЦИИ ВНЕДРЯЮТСЯ</w:t>
      </w:r>
    </w:p>
    <w:p>
      <w:r>
        <w:rPr>
          <w:b/>
        </w:rPr>
        <w:t xml:space="preserve">1: </w:t>
      </w:r>
      <w:r>
        <w:t>быстрее</w:t>
      </w:r>
    </w:p>
    <w:p>
      <w:r>
        <w:rPr>
          <w:b/>
        </w:rPr>
        <w:t xml:space="preserve">2: </w:t>
      </w:r>
      <w:r>
        <w:t>медленнее</w:t>
      </w:r>
    </w:p>
    <w:p>
      <w:r>
        <w:rPr>
          <w:b/>
        </w:rPr>
        <w:t xml:space="preserve">3: </w:t>
      </w:r>
      <w:r>
        <w:t>реальнее</w:t>
      </w:r>
    </w:p>
    <w:p>
      <w:r>
        <w:rPr>
          <w:b/>
        </w:rPr>
        <w:t xml:space="preserve">4: </w:t>
      </w:r>
      <w:r>
        <w:t>более затратно</w:t>
      </w:r>
    </w:p>
    <w:p>
      <w:r>
        <w:t xml:space="preserve">Правильный ответ: </w:t>
      </w:r>
      <w:r>
        <w:rPr>
          <w:b/>
        </w:rPr>
        <w:t>медленнее</w:t>
      </w:r>
    </w:p>
    <w:p>
      <w:pPr>
        <w:pStyle w:val="Heading2"/>
      </w:pPr>
      <w:r>
        <w:t>ЕСЛИ ДОГОВОР НА ОКАЗАНИЕ ПЛАТНЫХ МЕДИЦИНСКИХ УСЛУГ ЗАКЛЮЧАЕТСЯ МЕЖДУ ЗАКАЗЧИКОМ, ИСПОЛНИТЕЛЕМ И ПОТРЕБИТЕЛЕМ, ТО ОН СОСТАВЛЯЕТСЯ В ____ ЭКЗЕМПЛЯРАХ</w:t>
      </w:r>
    </w:p>
    <w:p>
      <w:r>
        <w:rPr>
          <w:b/>
        </w:rPr>
        <w:t xml:space="preserve">1: </w:t>
      </w:r>
      <w:r>
        <w:t>2</w:t>
      </w:r>
    </w:p>
    <w:p>
      <w:r>
        <w:rPr>
          <w:b/>
        </w:rPr>
        <w:t xml:space="preserve">2: </w:t>
      </w:r>
      <w:r>
        <w:t>4</w:t>
      </w:r>
    </w:p>
    <w:p>
      <w:r>
        <w:rPr>
          <w:b/>
        </w:rPr>
        <w:t xml:space="preserve">3: </w:t>
      </w:r>
      <w:r>
        <w:t>5</w:t>
      </w:r>
    </w:p>
    <w:p>
      <w:r>
        <w:rPr>
          <w:b/>
        </w:rPr>
        <w:t xml:space="preserve">4: </w:t>
      </w:r>
      <w:r>
        <w:t>3</w:t>
      </w:r>
    </w:p>
    <w:p>
      <w:r>
        <w:t xml:space="preserve">Правильный ответ: </w:t>
      </w:r>
      <w:r>
        <w:rPr>
          <w:b/>
        </w:rPr>
        <w:t>3</w:t>
      </w:r>
    </w:p>
    <w:p>
      <w:pPr>
        <w:pStyle w:val="Heading2"/>
      </w:pPr>
      <w:r>
        <w:t>ПРИ ПЛАНИРОВАНИИ КОНТИНГЕНТОВ, ПОДЛЕЖАЩИХ ОБСЛЕДОВАНИЮ НА ТУБЕРКУЛЕЗ В РАМКАХ ПРОФИЛАКТИЧЕСКИХ МЕДИЦИНСКИХ ОСМОТРОВ, НЕОБХОДИМО УЧИТЫВАТЬ, ЧТО РАБОТНИКОВ ОБРАЗОВАТЕЛЬНЫХ ОРГАНИЗАЦИЙ ДЛЯ ДЕТЕЙ ОБСЛЕДУЮТ</w:t>
      </w:r>
    </w:p>
    <w:p>
      <w:r>
        <w:rPr>
          <w:b/>
        </w:rPr>
        <w:t xml:space="preserve">1: </w:t>
      </w:r>
      <w:r>
        <w:t>1 раз в год</w:t>
      </w:r>
    </w:p>
    <w:p>
      <w:r>
        <w:rPr>
          <w:b/>
        </w:rPr>
        <w:t xml:space="preserve">2: </w:t>
      </w:r>
      <w:r>
        <w:t>2 раза в год</w:t>
      </w:r>
    </w:p>
    <w:p>
      <w:r>
        <w:rPr>
          <w:b/>
        </w:rPr>
        <w:t xml:space="preserve">3: </w:t>
      </w:r>
      <w:r>
        <w:t>в индивидуальном порядке</w:t>
      </w:r>
    </w:p>
    <w:p>
      <w:r>
        <w:rPr>
          <w:b/>
        </w:rPr>
        <w:t xml:space="preserve">4: </w:t>
      </w:r>
      <w:r>
        <w:t>1 раз в 2 года</w:t>
      </w:r>
    </w:p>
    <w:p>
      <w:r>
        <w:t xml:space="preserve">Правильный ответ: </w:t>
      </w:r>
      <w:r>
        <w:rPr>
          <w:b/>
        </w:rPr>
        <w:t>1 раз в год</w:t>
      </w:r>
    </w:p>
    <w:p>
      <w:pPr>
        <w:pStyle w:val="Heading2"/>
      </w:pPr>
      <w:r>
        <w:t>ПРИ ПРОВЕДЕНИИ ВНУТРЕННЕГО КОНТРОЛЯ КАЧЕСТВА ДИСПАНСЕРНОГО НАБЛЮДЕНИЯ НЕОБХОДИМО УЧИТЫВАТЬ, ЧТО ДИСПАНСЕРНОЕ НАБЛЮДЕНИЕ ГРАЖДАН С УСТАНОВЛЕННОЙ ТРЕТЬЕЙ А (IIIА) ГРУППОЙ ЗДОРОВЬЯ ПРОВОДИТ</w:t>
      </w:r>
    </w:p>
    <w:p>
      <w:r>
        <w:rPr>
          <w:b/>
        </w:rPr>
        <w:t xml:space="preserve">1: </w:t>
      </w:r>
      <w:r>
        <w:t>врач центра здоровья</w:t>
      </w:r>
    </w:p>
    <w:p>
      <w:r>
        <w:rPr>
          <w:b/>
        </w:rPr>
        <w:t xml:space="preserve">2: </w:t>
      </w:r>
      <w:r>
        <w:t>врач отделения медицинской профилактики</w:t>
      </w:r>
    </w:p>
    <w:p>
      <w:r>
        <w:rPr>
          <w:b/>
        </w:rPr>
        <w:t xml:space="preserve">3: </w:t>
      </w:r>
      <w:r>
        <w:t>врач отделения функциональной диагностики, клинической лабораторной диагностики</w:t>
      </w:r>
    </w:p>
    <w:p>
      <w:r>
        <w:rPr>
          <w:b/>
        </w:rPr>
        <w:t xml:space="preserve">4: </w:t>
      </w:r>
      <w:r>
        <w:t>врач-терапевт участковый, врач-специалист поликлиники</w:t>
      </w:r>
    </w:p>
    <w:p>
      <w:r>
        <w:t xml:space="preserve">Правильный ответ: </w:t>
      </w:r>
      <w:r>
        <w:rPr>
          <w:b/>
        </w:rPr>
        <w:t>врач-терапевт участковый, врач-специалист поликлиники</w:t>
      </w:r>
    </w:p>
    <w:p>
      <w:pPr>
        <w:pStyle w:val="Heading2"/>
      </w:pPr>
      <w:r>
        <w:t>В ПРОЦЕССЕ УПРАВЛЕНИЯ ИНФОРМАЦИЯ ЯВЛЯЕТСЯ</w:t>
      </w:r>
    </w:p>
    <w:p>
      <w:r>
        <w:rPr>
          <w:b/>
        </w:rPr>
        <w:t xml:space="preserve">1: </w:t>
      </w:r>
      <w:r>
        <w:t>методом разрешения конфликтов</w:t>
      </w:r>
    </w:p>
    <w:p>
      <w:r>
        <w:rPr>
          <w:b/>
        </w:rPr>
        <w:t xml:space="preserve">2: </w:t>
      </w:r>
      <w:r>
        <w:t>средством коммуникации между людьми</w:t>
      </w:r>
    </w:p>
    <w:p>
      <w:r>
        <w:rPr>
          <w:b/>
        </w:rPr>
        <w:t xml:space="preserve">3: </w:t>
      </w:r>
      <w:r>
        <w:t>основной целью управления</w:t>
      </w:r>
    </w:p>
    <w:p>
      <w:r>
        <w:rPr>
          <w:b/>
        </w:rPr>
        <w:t xml:space="preserve">4: </w:t>
      </w:r>
      <w:r>
        <w:t>главной миссией организации</w:t>
      </w:r>
    </w:p>
    <w:p>
      <w:r>
        <w:t xml:space="preserve">Правильный ответ: </w:t>
      </w:r>
      <w:r>
        <w:rPr>
          <w:b/>
        </w:rPr>
        <w:t>средством коммуникации между людьми</w:t>
      </w:r>
    </w:p>
    <w:p>
      <w:pPr>
        <w:pStyle w:val="Heading2"/>
      </w:pPr>
      <w:r>
        <w:t>МЕДИЦИНСКАЯ ОРГАНИЗАЦИЯ ПРИ ДИАГНОСТИРОВАНИИ У НОВОРОЖДЕННОГО ВНУТРИУТРОБНОЙ ИНФЕКЦИИ ДОЛЖНА УВЕДОМИТЬ ОРГАНЫ, ОСУЩЕСТВЛЯЮЩИЕ САНИТАРНО-ЭПИДЕМИОЛОГИЧЕСКИЙ НАДЗОР, В ТЕЧЕНИЕ (В ЧАСАХ)</w:t>
      </w:r>
    </w:p>
    <w:p>
      <w:r>
        <w:rPr>
          <w:b/>
        </w:rPr>
        <w:t xml:space="preserve">1: </w:t>
      </w:r>
      <w:r>
        <w:t>12</w:t>
      </w:r>
    </w:p>
    <w:p>
      <w:r>
        <w:rPr>
          <w:b/>
        </w:rPr>
        <w:t xml:space="preserve">2: </w:t>
      </w:r>
      <w:r>
        <w:t>22</w:t>
      </w:r>
    </w:p>
    <w:p>
      <w:r>
        <w:rPr>
          <w:b/>
        </w:rPr>
        <w:t xml:space="preserve">3: </w:t>
      </w:r>
      <w:r>
        <w:t>20</w:t>
      </w:r>
    </w:p>
    <w:p>
      <w:r>
        <w:rPr>
          <w:b/>
        </w:rPr>
        <w:t xml:space="preserve">4: </w:t>
      </w:r>
      <w:r>
        <w:t>14</w:t>
      </w:r>
    </w:p>
    <w:p>
      <w:r>
        <w:t xml:space="preserve">Правильный ответ: </w:t>
      </w:r>
      <w:r>
        <w:rPr>
          <w:b/>
        </w:rPr>
        <w:t>12</w:t>
      </w:r>
    </w:p>
    <w:p>
      <w:pPr>
        <w:pStyle w:val="Heading2"/>
      </w:pPr>
      <w:r>
        <w:t>ЛЕЧАЩИМ ВРАЧОМ ЯВЛЯЕТСЯ ВРАЧ</w:t>
      </w:r>
    </w:p>
    <w:p>
      <w:r>
        <w:rPr>
          <w:b/>
        </w:rPr>
        <w:t xml:space="preserve">1: </w:t>
      </w:r>
      <w:r>
        <w:t>участвующий в консилиуме в качестве консультанта</w:t>
      </w:r>
    </w:p>
    <w:p>
      <w:r>
        <w:rPr>
          <w:b/>
        </w:rPr>
        <w:t xml:space="preserve">2: </w:t>
      </w:r>
      <w:r>
        <w:t>участвующий в проведении профилактических медицинских осмотров</w:t>
      </w:r>
    </w:p>
    <w:p>
      <w:r>
        <w:rPr>
          <w:b/>
        </w:rPr>
        <w:t xml:space="preserve">3: </w:t>
      </w:r>
      <w:r>
        <w:t>оказывающий медицинскую помощь пациенту в период его наблюдения и лечения в медицинской организации</w:t>
      </w:r>
    </w:p>
    <w:p>
      <w:r>
        <w:rPr>
          <w:b/>
        </w:rPr>
        <w:t xml:space="preserve">4: </w:t>
      </w:r>
      <w:r>
        <w:t>имеющий ученую степень</w:t>
      </w:r>
    </w:p>
    <w:p>
      <w:r>
        <w:t xml:space="preserve">Правильный ответ: </w:t>
      </w:r>
      <w:r>
        <w:rPr>
          <w:b/>
        </w:rPr>
        <w:t>оказывающий медицинскую помощь пациенту в период его наблюдения и лечения в медицинской организации</w:t>
      </w:r>
    </w:p>
    <w:p>
      <w:pPr>
        <w:pStyle w:val="Heading2"/>
      </w:pPr>
      <w:r>
        <w:t>КОНФЛИКТ С УЧАСТИЕМ РУКОВОДИТЕЛЕЙ ДВУХ СТРУКТУРНЫХ ПОДРАЗДЕЛЕНИЙ МЕДИЦИНСКОЙ ОРГАНИЗАЦИЙ И ИХ МЕДИЦИНСКОГО ПЕРСОНАЛА ЯВЛЯЕТСЯ</w:t>
      </w:r>
    </w:p>
    <w:p>
      <w:r>
        <w:rPr>
          <w:b/>
        </w:rPr>
        <w:t xml:space="preserve">1: </w:t>
      </w:r>
      <w:r>
        <w:t>вертикальным</w:t>
      </w:r>
    </w:p>
    <w:p>
      <w:r>
        <w:rPr>
          <w:b/>
        </w:rPr>
        <w:t xml:space="preserve">2: </w:t>
      </w:r>
      <w:r>
        <w:t>горизонтальным</w:t>
      </w:r>
    </w:p>
    <w:p>
      <w:r>
        <w:rPr>
          <w:b/>
        </w:rPr>
        <w:t xml:space="preserve">3: </w:t>
      </w:r>
      <w:r>
        <w:t>смешанным</w:t>
      </w:r>
    </w:p>
    <w:p>
      <w:r>
        <w:rPr>
          <w:b/>
        </w:rPr>
        <w:t xml:space="preserve">4: </w:t>
      </w:r>
      <w:r>
        <w:t>социально-психологическим</w:t>
      </w:r>
    </w:p>
    <w:p>
      <w:r>
        <w:t xml:space="preserve">Правильный ответ: </w:t>
      </w:r>
      <w:r>
        <w:rPr>
          <w:b/>
        </w:rPr>
        <w:t>смешанным</w:t>
      </w:r>
    </w:p>
    <w:p>
      <w:pPr>
        <w:pStyle w:val="Heading2"/>
      </w:pPr>
      <w:r>
        <w:t>ПРИ КОНТРОЛЕ ОРГАНИЗАЦИИ ПРОФИЛАКТИЧЕСКИХ МЕДИЦИНСКИХ ОСМОТРОВ НЕОБХОДИМО УЧИТЫВАТЬ, ЧТО ОСМОТР ВРАЧОМ-ОФТАЛЬМОЛОГОМ ПРОВОДЯТ НА _____ ЭТАПЕ ДИСПАНСЕРИЗАЦИИ</w:t>
      </w:r>
    </w:p>
    <w:p>
      <w:r>
        <w:rPr>
          <w:b/>
        </w:rPr>
        <w:t xml:space="preserve">1: </w:t>
      </w:r>
      <w:r>
        <w:t>4</w:t>
      </w:r>
    </w:p>
    <w:p>
      <w:r>
        <w:rPr>
          <w:b/>
        </w:rPr>
        <w:t xml:space="preserve">2: </w:t>
      </w:r>
      <w:r>
        <w:t>1</w:t>
      </w:r>
    </w:p>
    <w:p>
      <w:r>
        <w:rPr>
          <w:b/>
        </w:rPr>
        <w:t xml:space="preserve">3: </w:t>
      </w:r>
      <w:r>
        <w:t>2</w:t>
      </w:r>
    </w:p>
    <w:p>
      <w:r>
        <w:rPr>
          <w:b/>
        </w:rPr>
        <w:t xml:space="preserve">4: </w:t>
      </w:r>
      <w:r>
        <w:t>3</w:t>
      </w:r>
    </w:p>
    <w:p>
      <w:r>
        <w:t xml:space="preserve">Правильный ответ: </w:t>
      </w:r>
      <w:r>
        <w:rPr>
          <w:b/>
        </w:rPr>
        <w:t>2</w:t>
      </w:r>
    </w:p>
    <w:p>
      <w:pPr>
        <w:pStyle w:val="Heading2"/>
      </w:pPr>
      <w:r>
        <w:t>ФЕДЕРАЛЬНАЯ СЛУЖБА ПО НАДЗОРУ В СФЕРЕ ЗАЩИТЫ ПРАВ ПОТРЕБИТЕЛЕЙ И БЛАГОПОЛУЧИЯ ЧЕЛОВЕКА ОСУЩЕСТВЛЯЕТ РЕГИСТРАЦИЮ</w:t>
      </w:r>
    </w:p>
    <w:p>
      <w:r>
        <w:rPr>
          <w:b/>
        </w:rPr>
        <w:t xml:space="preserve">1: </w:t>
      </w:r>
      <w:r>
        <w:t>лекарственных препаратов, представляющих опасность для человека</w:t>
      </w:r>
    </w:p>
    <w:p>
      <w:r>
        <w:rPr>
          <w:b/>
        </w:rPr>
        <w:t xml:space="preserve">2: </w:t>
      </w:r>
      <w:r>
        <w:t>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w:t>
      </w:r>
    </w:p>
    <w:p>
      <w:r>
        <w:rPr>
          <w:b/>
        </w:rPr>
        <w:t xml:space="preserve">3: </w:t>
      </w:r>
      <w:r>
        <w:t>ввозимых на территорию Российской Федерации лекарственных препаратов</w:t>
      </w:r>
    </w:p>
    <w:p>
      <w:r>
        <w:rPr>
          <w:b/>
        </w:rPr>
        <w:t xml:space="preserve">4: </w:t>
      </w:r>
      <w:r>
        <w:t>лиц, награжденных знаком «Почетный донор России»</w:t>
      </w:r>
    </w:p>
    <w:p>
      <w:r>
        <w:t xml:space="preserve">Правильный ответ: </w:t>
      </w:r>
      <w:r>
        <w:rPr>
          <w:b/>
        </w:rPr>
        <w:t>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w:t>
      </w:r>
    </w:p>
    <w:p>
      <w:pPr>
        <w:pStyle w:val="Heading2"/>
      </w:pPr>
      <w:r>
        <w:t>МАТЕРИАЛЬНАЯ ОТВЕТСТВЕННОСТЬ ЗА УЩЕРБ, ПРИЧИНЕННЫЙ ОРГАНИЗАЦИИ В СЛУЧАЕ ХИЩЕНИЯ, ЛИБО НЕДОСТАЧИ НАРКОТИЧЕСКИХ СРЕДСТВ И ПСИХОТРОПНЫХ ВЕЩЕСТВ ПО ВИНЕ РАБОТНИКА, ВОЗЛАГАЕТСЯ НА</w:t>
      </w:r>
    </w:p>
    <w:p>
      <w:r>
        <w:rPr>
          <w:b/>
        </w:rPr>
        <w:t xml:space="preserve">1: </w:t>
      </w:r>
      <w:r>
        <w:t>заведующего подстанцией</w:t>
      </w:r>
    </w:p>
    <w:p>
      <w:r>
        <w:rPr>
          <w:b/>
        </w:rPr>
        <w:t xml:space="preserve">2: </w:t>
      </w:r>
      <w:r>
        <w:t>старшего фельдшера подстанции</w:t>
      </w:r>
    </w:p>
    <w:p>
      <w:r>
        <w:rPr>
          <w:b/>
        </w:rPr>
        <w:t xml:space="preserve">3: </w:t>
      </w:r>
      <w:r>
        <w:t>работника организации</w:t>
      </w:r>
    </w:p>
    <w:p>
      <w:r>
        <w:rPr>
          <w:b/>
        </w:rPr>
        <w:t xml:space="preserve">4: </w:t>
      </w:r>
      <w:r>
        <w:t>заместителя главного врача</w:t>
      </w:r>
    </w:p>
    <w:p>
      <w:r>
        <w:t xml:space="preserve">Правильный ответ: </w:t>
      </w:r>
      <w:r>
        <w:rPr>
          <w:b/>
        </w:rPr>
        <w:t>работника организации</w:t>
      </w:r>
    </w:p>
    <w:p>
      <w:pPr>
        <w:pStyle w:val="Heading2"/>
      </w:pPr>
      <w:r>
        <w:t>ДОКУМЕНТОМ, РЕГЛАМЕНТИРУЮЩИМ ДЕЯТЕЛЬНОСТЬ СОТРУДНИКОВ ОРГАНИЗАЦИИ, ЯВЛЯЕТСЯ</w:t>
      </w:r>
    </w:p>
    <w:p>
      <w:r>
        <w:rPr>
          <w:b/>
        </w:rPr>
        <w:t xml:space="preserve">1: </w:t>
      </w:r>
      <w:r>
        <w:t>приказ</w:t>
      </w:r>
    </w:p>
    <w:p>
      <w:r>
        <w:rPr>
          <w:b/>
        </w:rPr>
        <w:t xml:space="preserve">2: </w:t>
      </w:r>
      <w:r>
        <w:t>устав</w:t>
      </w:r>
    </w:p>
    <w:p>
      <w:r>
        <w:rPr>
          <w:b/>
        </w:rPr>
        <w:t xml:space="preserve">3: </w:t>
      </w:r>
      <w:r>
        <w:t>должностная инструкция</w:t>
      </w:r>
    </w:p>
    <w:p>
      <w:r>
        <w:rPr>
          <w:b/>
        </w:rPr>
        <w:t xml:space="preserve">4: </w:t>
      </w:r>
      <w:r>
        <w:t>распоряжение</w:t>
      </w:r>
    </w:p>
    <w:p>
      <w:r>
        <w:t xml:space="preserve">Правильный ответ: </w:t>
      </w:r>
      <w:r>
        <w:rPr>
          <w:b/>
        </w:rPr>
        <w:t>должностная инструкция</w:t>
      </w:r>
    </w:p>
    <w:p>
      <w:pPr>
        <w:pStyle w:val="Heading2"/>
      </w:pPr>
      <w:r>
        <w:t>СОГЛАСНО «ПОРЯДКУ ОКАЗАНИЯ МЕДИЦИНСКОЙ ПОМОЩИ ПО ПРОФИЛЮ «ДЕТСКАЯ ХИРУРГИЯ», УТВЕРЖДЕННОМУ ПРИКАЗОМ МИНИСТЕРСТВА ЗДРАВООХРАНЕНИЯ РОССИЙСКОЙ ФЕДЕРАЦИИ ОТ 31 ОКТЯБРЯ 2012 Г. №562Н, МИНИМАЛЬНОЕ КОЛИЧЕСТВО КОЕК, НЕОБХОДИМОЕ ДЛЯ СОЗДАНИЯ ОТДЕЛЕНИЯ ДЕТСКОЙ ХИРУРГИИ, СОСТАВЛЯЕТ</w:t>
      </w:r>
    </w:p>
    <w:p>
      <w:r>
        <w:rPr>
          <w:b/>
        </w:rPr>
        <w:t xml:space="preserve">1: </w:t>
      </w:r>
      <w:r>
        <w:t>40</w:t>
      </w:r>
    </w:p>
    <w:p>
      <w:r>
        <w:rPr>
          <w:b/>
        </w:rPr>
        <w:t xml:space="preserve">2: </w:t>
      </w:r>
      <w:r>
        <w:t>60</w:t>
      </w:r>
    </w:p>
    <w:p>
      <w:r>
        <w:rPr>
          <w:b/>
        </w:rPr>
        <w:t xml:space="preserve">3: </w:t>
      </w:r>
      <w:r>
        <w:t>30</w:t>
      </w:r>
    </w:p>
    <w:p>
      <w:r>
        <w:rPr>
          <w:b/>
        </w:rPr>
        <w:t xml:space="preserve">4: </w:t>
      </w:r>
      <w:r>
        <w:t>50</w:t>
      </w:r>
    </w:p>
    <w:p>
      <w:r>
        <w:t xml:space="preserve">Правильный ответ: </w:t>
      </w:r>
      <w:r>
        <w:rPr>
          <w:b/>
        </w:rPr>
        <w:t>30</w:t>
      </w:r>
    </w:p>
    <w:p>
      <w:pPr>
        <w:pStyle w:val="Heading2"/>
      </w:pPr>
      <w:r>
        <w:t>НАЛИЧИЕ В МЕДИЦИНСКОЙ ОРГАНИЗАЦИИ ГРАФИКА ЛИЧНОГО ПРИЕМА ГРАЖДАН РУКОВОДИТЕЛЕМ МЕДИЦИНСКОЙ ОРГАНИЗАЦИИ, ПРОВЕРЯЮТ ПРИ ОСУЩЕСТВЛЕНИИ ___________ КОНТРОЛЯ КАЧЕСТВА И БЕЗОПАСНОСТИ МЕДИЦИНСКОЙ ДЕЯТЕЛЬНОСТИ</w:t>
      </w:r>
    </w:p>
    <w:p>
      <w:r>
        <w:rPr>
          <w:b/>
        </w:rPr>
        <w:t xml:space="preserve">1: </w:t>
      </w:r>
      <w:r>
        <w:t>государственного</w:t>
      </w:r>
    </w:p>
    <w:p>
      <w:r>
        <w:rPr>
          <w:b/>
        </w:rPr>
        <w:t xml:space="preserve">2: </w:t>
      </w:r>
      <w:r>
        <w:t>заключительного</w:t>
      </w:r>
    </w:p>
    <w:p>
      <w:r>
        <w:rPr>
          <w:b/>
        </w:rPr>
        <w:t xml:space="preserve">3: </w:t>
      </w:r>
      <w:r>
        <w:t>вневедомственного</w:t>
      </w:r>
    </w:p>
    <w:p>
      <w:r>
        <w:rPr>
          <w:b/>
        </w:rPr>
        <w:t xml:space="preserve">4: </w:t>
      </w:r>
      <w:r>
        <w:t>санитарного</w:t>
      </w:r>
    </w:p>
    <w:p>
      <w:r>
        <w:t xml:space="preserve">Правильный ответ: </w:t>
      </w:r>
      <w:r>
        <w:rPr>
          <w:b/>
        </w:rPr>
        <w:t>государственного</w:t>
      </w:r>
    </w:p>
    <w:p>
      <w:pPr>
        <w:pStyle w:val="Heading2"/>
      </w:pPr>
      <w:r>
        <w:t>ВЫПЛАТА СРЕДСТВ МАТЕРИНСКОГО КАПИТАЛА ПРОИЗВОДИТСЯ ИЗ СРЕДСТВ</w:t>
      </w:r>
    </w:p>
    <w:p>
      <w:r>
        <w:rPr>
          <w:b/>
        </w:rPr>
        <w:t xml:space="preserve">1: </w:t>
      </w:r>
      <w:r>
        <w:t>фонда социального страхования РФ</w:t>
      </w:r>
    </w:p>
    <w:p>
      <w:r>
        <w:rPr>
          <w:b/>
        </w:rPr>
        <w:t xml:space="preserve">2: </w:t>
      </w:r>
      <w:r>
        <w:t>пенсионного фонда РФ</w:t>
      </w:r>
    </w:p>
    <w:p>
      <w:r>
        <w:rPr>
          <w:b/>
        </w:rPr>
        <w:t xml:space="preserve">3: </w:t>
      </w:r>
      <w:r>
        <w:t>федерального фонда обязательного медицинского страхования</w:t>
      </w:r>
    </w:p>
    <w:p>
      <w:r>
        <w:rPr>
          <w:b/>
        </w:rPr>
        <w:t xml:space="preserve">4: </w:t>
      </w:r>
      <w:r>
        <w:t>фонда занятости</w:t>
      </w:r>
    </w:p>
    <w:p>
      <w:r>
        <w:t xml:space="preserve">Правильный ответ: </w:t>
      </w:r>
      <w:r>
        <w:rPr>
          <w:b/>
        </w:rPr>
        <w:t>пенсионного фонда РФ</w:t>
      </w:r>
    </w:p>
    <w:p>
      <w:pPr>
        <w:pStyle w:val="Heading2"/>
      </w:pPr>
      <w:r>
        <w:t>УЧРЕДИТЕЛЕМ КАЗЕННОГО МУНИЦИПАЛЬНОГО УЧРЕЖДЕНИЯ ЗДРАВООХРАНЕНИЯ ЯВЛЯЕТСЯ</w:t>
      </w:r>
    </w:p>
    <w:p>
      <w:r>
        <w:rPr>
          <w:b/>
        </w:rPr>
        <w:t xml:space="preserve">1: </w:t>
      </w:r>
      <w:r>
        <w:t>городская ассоциация медицинских работников</w:t>
      </w:r>
    </w:p>
    <w:p>
      <w:r>
        <w:rPr>
          <w:b/>
        </w:rPr>
        <w:t xml:space="preserve">2: </w:t>
      </w:r>
      <w:r>
        <w:t>Российская Федерация</w:t>
      </w:r>
    </w:p>
    <w:p>
      <w:r>
        <w:rPr>
          <w:b/>
        </w:rPr>
        <w:t xml:space="preserve">3: </w:t>
      </w:r>
      <w:r>
        <w:t>субъект Российской Федерации</w:t>
      </w:r>
    </w:p>
    <w:p>
      <w:r>
        <w:rPr>
          <w:b/>
        </w:rPr>
        <w:t xml:space="preserve">4: </w:t>
      </w:r>
      <w:r>
        <w:t>муниципальное образование</w:t>
      </w:r>
    </w:p>
    <w:p>
      <w:r>
        <w:t xml:space="preserve">Правильный ответ: </w:t>
      </w:r>
      <w:r>
        <w:rPr>
          <w:b/>
        </w:rPr>
        <w:t>муниципальное образование</w:t>
      </w:r>
    </w:p>
    <w:p>
      <w:pPr>
        <w:pStyle w:val="Heading2"/>
      </w:pPr>
      <w:r>
        <w:t>ЕСЛИ ИМЕЕТСЯ УГРОЗА ЖИЗНИ У НОВОРОЖДЕННОГО РЕБЕНКА, ТО МЕДИЦИНСКОЕ ВМЕШАТЕЛЬСТВО МОЖЕТ БЫТЬ ВЫПОЛНЕНО</w:t>
      </w:r>
    </w:p>
    <w:p>
      <w:r>
        <w:rPr>
          <w:b/>
        </w:rPr>
        <w:t xml:space="preserve">1: </w:t>
      </w:r>
      <w:r>
        <w:t>только после получения согласия органа опеки и попечительства</w:t>
      </w:r>
    </w:p>
    <w:p>
      <w:r>
        <w:rPr>
          <w:b/>
        </w:rPr>
        <w:t xml:space="preserve">2: </w:t>
      </w:r>
      <w:r>
        <w:t>только с согласия матери</w:t>
      </w:r>
    </w:p>
    <w:p>
      <w:r>
        <w:rPr>
          <w:b/>
        </w:rPr>
        <w:t xml:space="preserve">3: </w:t>
      </w:r>
      <w:r>
        <w:t>без согласия матери</w:t>
      </w:r>
    </w:p>
    <w:p>
      <w:r>
        <w:rPr>
          <w:b/>
        </w:rPr>
        <w:t xml:space="preserve">4: </w:t>
      </w:r>
      <w:r>
        <w:t>только после письменного согласования с главным врачом медицинской организации</w:t>
      </w:r>
    </w:p>
    <w:p>
      <w:r>
        <w:t xml:space="preserve">Правильный ответ: </w:t>
      </w:r>
      <w:r>
        <w:rPr>
          <w:b/>
        </w:rPr>
        <w:t>без согласия матери</w:t>
      </w:r>
    </w:p>
    <w:p>
      <w:pPr>
        <w:pStyle w:val="Heading2"/>
      </w:pPr>
      <w:r>
        <w:t>ПРОВЕДЕНИЕ НЕЗАВИСИМОЙ ОЦЕНКИ КАЧЕСТВА ОКАЗАНИЯ УСЛУГ МЕДИЦИНСКИМИ ОРГАНИЗАЦИЯМИ ОСУЩЕСТВЛЯЕТСЯ НЕ ЧАЩЕ 1 РАЗА В</w:t>
      </w:r>
    </w:p>
    <w:p>
      <w:r>
        <w:rPr>
          <w:b/>
        </w:rPr>
        <w:t xml:space="preserve">1: </w:t>
      </w:r>
      <w:r>
        <w:t>год</w:t>
      </w:r>
    </w:p>
    <w:p>
      <w:r>
        <w:rPr>
          <w:b/>
        </w:rPr>
        <w:t xml:space="preserve">2: </w:t>
      </w:r>
      <w:r>
        <w:t>месяц</w:t>
      </w:r>
    </w:p>
    <w:p>
      <w:r>
        <w:rPr>
          <w:b/>
        </w:rPr>
        <w:t xml:space="preserve">3: </w:t>
      </w:r>
      <w:r>
        <w:t>квартал</w:t>
      </w:r>
    </w:p>
    <w:p>
      <w:r>
        <w:rPr>
          <w:b/>
        </w:rPr>
        <w:t xml:space="preserve">4: </w:t>
      </w:r>
      <w:r>
        <w:t>полугодие</w:t>
      </w:r>
    </w:p>
    <w:p>
      <w:r>
        <w:t xml:space="preserve">Правильный ответ: </w:t>
      </w:r>
      <w:r>
        <w:rPr>
          <w:b/>
        </w:rPr>
        <w:t>год</w:t>
      </w:r>
    </w:p>
    <w:p>
      <w:pPr>
        <w:pStyle w:val="Heading2"/>
      </w:pPr>
      <w:r>
        <w:t>В ЗАВИСИМОСТИ ОТ ПОТЕНЦИАЛЬНОГО РИСКА ПРИМЕНЕНИЯ МЕДИЦИНСКИЕ ИЗДЕЛИЯ ПОДРАЗДЕЛЯЮТ НА</w:t>
      </w:r>
    </w:p>
    <w:p>
      <w:r>
        <w:rPr>
          <w:b/>
        </w:rPr>
        <w:t xml:space="preserve">1: </w:t>
      </w:r>
      <w:r>
        <w:t>подгруппы</w:t>
      </w:r>
    </w:p>
    <w:p>
      <w:r>
        <w:rPr>
          <w:b/>
        </w:rPr>
        <w:t xml:space="preserve">2: </w:t>
      </w:r>
      <w:r>
        <w:t>ряды</w:t>
      </w:r>
    </w:p>
    <w:p>
      <w:r>
        <w:rPr>
          <w:b/>
        </w:rPr>
        <w:t xml:space="preserve">3: </w:t>
      </w:r>
      <w:r>
        <w:t>группы</w:t>
      </w:r>
    </w:p>
    <w:p>
      <w:r>
        <w:rPr>
          <w:b/>
        </w:rPr>
        <w:t xml:space="preserve">4: </w:t>
      </w:r>
      <w:r>
        <w:t>классы</w:t>
      </w:r>
    </w:p>
    <w:p>
      <w:r>
        <w:t xml:space="preserve">Правильный ответ: </w:t>
      </w:r>
      <w:r>
        <w:rPr>
          <w:b/>
        </w:rPr>
        <w:t>классы</w:t>
      </w:r>
    </w:p>
    <w:p>
      <w:pPr>
        <w:pStyle w:val="Heading2"/>
      </w:pPr>
      <w:r>
        <w:t>ОБЕСПЕЧЕНИЕ МЕДИЦИНСКИХ ОРГАНИЗАЦИЙ ГОСУДАРСТВЕННОЙ СИСТЕМЫ ЗДРАВООХРАНЕНИЯ ИММУНОБИОЛОГИЧЕСКИМИ ЛЕКАРСТВЕННЫМИ ПРЕПАРАТАМИ ДЛЯ ИММУНОПРОФИЛАКТИКИ ОСУЩЕСТВЛЯЕТ</w:t>
      </w:r>
    </w:p>
    <w:p>
      <w:r>
        <w:rPr>
          <w:b/>
        </w:rPr>
        <w:t xml:space="preserve">1: </w:t>
      </w:r>
      <w:r>
        <w:t>Федеральная служба по надзору в сфере защиты прав потребителей и благополучия человека</w:t>
      </w:r>
    </w:p>
    <w:p>
      <w:r>
        <w:rPr>
          <w:b/>
        </w:rPr>
        <w:t xml:space="preserve">2: </w:t>
      </w:r>
      <w:r>
        <w:t>орган местного самоуправления</w:t>
      </w:r>
    </w:p>
    <w:p>
      <w:r>
        <w:rPr>
          <w:b/>
        </w:rPr>
        <w:t xml:space="preserve">3: </w:t>
      </w:r>
      <w:r>
        <w:t>орган исполнительной власти субъекта Российской Федерации в сфере здравоохранения</w:t>
      </w:r>
    </w:p>
    <w:p>
      <w:r>
        <w:rPr>
          <w:b/>
        </w:rPr>
        <w:t xml:space="preserve">4: </w:t>
      </w:r>
      <w:r>
        <w:t>федеральный орган исполнительной власти в сфере здравоохранения</w:t>
      </w:r>
    </w:p>
    <w:p>
      <w:r>
        <w:t xml:space="preserve">Правильный ответ: </w:t>
      </w:r>
      <w:r>
        <w:rPr>
          <w:b/>
        </w:rPr>
        <w:t>федеральный орган исполнительной власти в сфере здравоохранения</w:t>
      </w:r>
    </w:p>
    <w:p>
      <w:pPr>
        <w:pStyle w:val="Heading2"/>
      </w:pPr>
      <w:r>
        <w:t>СРОКИ ПРОВЕДЕНИЯ КОМПЬЮТЕРНОЙ ТОМОГРАФИИ ПРИ ОКАЗАНИИ ПЕРВИЧНОЙ МЕДИКО-САНИТАРНОЙ ПОМОЩИ НЕ ДОЛЖНЫ ПРЕВЫШАТЬ ____ КАЛЕНДАРНЫХ ДНЕЙ СО ДНЯ НАЗНАЧЕНИЯ</w:t>
      </w:r>
    </w:p>
    <w:p>
      <w:r>
        <w:rPr>
          <w:b/>
        </w:rPr>
        <w:t xml:space="preserve">1: </w:t>
      </w:r>
      <w:r>
        <w:t>31</w:t>
      </w:r>
    </w:p>
    <w:p>
      <w:r>
        <w:rPr>
          <w:b/>
        </w:rPr>
        <w:t xml:space="preserve">2: </w:t>
      </w:r>
      <w:r>
        <w:t>35</w:t>
      </w:r>
    </w:p>
    <w:p>
      <w:r>
        <w:rPr>
          <w:b/>
        </w:rPr>
        <w:t xml:space="preserve">3: </w:t>
      </w:r>
      <w:r>
        <w:t>30</w:t>
      </w:r>
    </w:p>
    <w:p>
      <w:r>
        <w:rPr>
          <w:b/>
        </w:rPr>
        <w:t xml:space="preserve">4: </w:t>
      </w:r>
      <w:r>
        <w:t>36</w:t>
      </w:r>
    </w:p>
    <w:p>
      <w:r>
        <w:t xml:space="preserve">Правильный ответ: </w:t>
      </w:r>
      <w:r>
        <w:rPr>
          <w:b/>
        </w:rPr>
        <w:t>30</w:t>
      </w:r>
    </w:p>
    <w:p>
      <w:pPr>
        <w:pStyle w:val="Heading2"/>
      </w:pPr>
      <w:r>
        <w:t>ПРОГРАММА ГОСУДАРСТВЕННЫХ ГАРАНТИЙ БЕСПЛАТНОГО ОКАЗАНИЯ ГРАЖДАНАМ МЕДИЦИНСКОЙ ПОМОЩИ ПРИНИМАЕТСЯ НА (В ГОДАХ)</w:t>
      </w:r>
    </w:p>
    <w:p>
      <w:r>
        <w:rPr>
          <w:b/>
        </w:rPr>
        <w:t xml:space="preserve">1: </w:t>
      </w:r>
      <w:r>
        <w:t>2</w:t>
      </w:r>
    </w:p>
    <w:p>
      <w:r>
        <w:rPr>
          <w:b/>
        </w:rPr>
        <w:t xml:space="preserve">2: </w:t>
      </w:r>
      <w:r>
        <w:t>3</w:t>
      </w:r>
    </w:p>
    <w:p>
      <w:r>
        <w:rPr>
          <w:b/>
        </w:rPr>
        <w:t xml:space="preserve">3: </w:t>
      </w:r>
      <w:r>
        <w:t>4</w:t>
      </w:r>
    </w:p>
    <w:p>
      <w:r>
        <w:rPr>
          <w:b/>
        </w:rPr>
        <w:t xml:space="preserve">4: </w:t>
      </w:r>
      <w:r>
        <w:t>1</w:t>
      </w:r>
    </w:p>
    <w:p>
      <w:r>
        <w:t xml:space="preserve">Правильный ответ: </w:t>
      </w:r>
      <w:r>
        <w:rPr>
          <w:b/>
        </w:rPr>
        <w:t>3</w:t>
      </w:r>
    </w:p>
    <w:p>
      <w:pPr>
        <w:pStyle w:val="Heading2"/>
      </w:pPr>
      <w:r>
        <w:t>В СЛУЧАЕ ОТМОРОЖЕНИЯ КОНЕЧНОСТИ НЕОБХОДИМО</w:t>
      </w:r>
    </w:p>
    <w:p>
      <w:r>
        <w:rPr>
          <w:b/>
        </w:rPr>
        <w:t xml:space="preserve">1: </w:t>
      </w:r>
      <w:r>
        <w:t>наложить на конечность термоизолирующую повязку</w:t>
      </w:r>
    </w:p>
    <w:p>
      <w:r>
        <w:rPr>
          <w:b/>
        </w:rPr>
        <w:t xml:space="preserve">2: </w:t>
      </w:r>
      <w:r>
        <w:t>растереть конечность снегом</w:t>
      </w:r>
    </w:p>
    <w:p>
      <w:r>
        <w:rPr>
          <w:b/>
        </w:rPr>
        <w:t xml:space="preserve">3: </w:t>
      </w:r>
      <w:r>
        <w:t>как можно скорее поместить конечность в теплую воду</w:t>
      </w:r>
    </w:p>
    <w:p>
      <w:r>
        <w:rPr>
          <w:b/>
        </w:rPr>
        <w:t xml:space="preserve">4: </w:t>
      </w:r>
      <w:r>
        <w:t>интенсивно растереть конечность шерстяной тканью</w:t>
      </w:r>
    </w:p>
    <w:p>
      <w:r>
        <w:t xml:space="preserve">Правильный ответ: </w:t>
      </w:r>
      <w:r>
        <w:rPr>
          <w:b/>
        </w:rPr>
        <w:t>наложить на конечность термоизолирующую повязку</w:t>
      </w:r>
    </w:p>
    <w:p>
      <w:pPr>
        <w:pStyle w:val="Heading2"/>
      </w:pPr>
      <w:r>
        <w:t>ПРИ ПРОВЕДЕНИИ ВНУТРЕННЕГО КОНТРОЛЯ КАЧЕСТВА НЕОБХОДИМО УЧИТЫВАТЬ, ЧТО СРЕДНЯЯ ДЛИТЕЛЬНОСТЬ ПРЕБЫВАНИЯ ПАЦИЕНТА НА КОЙКЕ ЯВЛЯЕТСЯ</w:t>
      </w:r>
    </w:p>
    <w:p>
      <w:r>
        <w:rPr>
          <w:b/>
        </w:rPr>
        <w:t xml:space="preserve">1: </w:t>
      </w:r>
      <w:r>
        <w:t>средней арифметической величиной</w:t>
      </w:r>
    </w:p>
    <w:p>
      <w:r>
        <w:rPr>
          <w:b/>
        </w:rPr>
        <w:t xml:space="preserve">2: </w:t>
      </w:r>
      <w:r>
        <w:t>коэффициентом</w:t>
      </w:r>
    </w:p>
    <w:p>
      <w:r>
        <w:rPr>
          <w:b/>
        </w:rPr>
        <w:t xml:space="preserve">3: </w:t>
      </w:r>
      <w:r>
        <w:t>медианой</w:t>
      </w:r>
    </w:p>
    <w:p>
      <w:r>
        <w:rPr>
          <w:b/>
        </w:rPr>
        <w:t xml:space="preserve">4: </w:t>
      </w:r>
      <w:r>
        <w:t>модой</w:t>
      </w:r>
    </w:p>
    <w:p>
      <w:r>
        <w:t xml:space="preserve">Правильный ответ: </w:t>
      </w:r>
      <w:r>
        <w:rPr>
          <w:b/>
        </w:rPr>
        <w:t>средней арифметической величиной</w:t>
      </w:r>
    </w:p>
    <w:p>
      <w:pPr>
        <w:pStyle w:val="Heading2"/>
      </w:pPr>
      <w:r>
        <w:t>СТАНДАРТ ОСНАЩЕНИЯ ВРАЧЕБНОГО (ФЕЛЬДШЕРСКОГО) ЗДРАВПУНКТА ОРГАНИЗАЦИИ (ПРЕДПРИЯТИЯ) ОПРЕДЕЛЕН ПРИКАЗОМ</w:t>
      </w:r>
    </w:p>
    <w:p>
      <w:r>
        <w:rPr>
          <w:b/>
        </w:rPr>
        <w:t xml:space="preserve">1: </w:t>
      </w:r>
      <w:r>
        <w:t>Министерства труда и социальной защиты Российской Федерации</w:t>
      </w:r>
    </w:p>
    <w:p>
      <w:r>
        <w:rPr>
          <w:b/>
        </w:rPr>
        <w:t xml:space="preserve">2: </w:t>
      </w:r>
      <w:r>
        <w:t>Министерства здравоохранения Российской Федерации</w:t>
      </w:r>
    </w:p>
    <w:p>
      <w:r>
        <w:rPr>
          <w:b/>
        </w:rPr>
        <w:t xml:space="preserve">3: </w:t>
      </w:r>
      <w:r>
        <w:t>Федеральной службы по надзору в сфере здравоохранения</w:t>
      </w:r>
    </w:p>
    <w:p>
      <w:r>
        <w:rPr>
          <w:b/>
        </w:rPr>
        <w:t xml:space="preserve">4: </w:t>
      </w:r>
      <w:r>
        <w:t>Федеральной службы по надзору в сфере защиты прав потребителей и благополучия человека</w:t>
      </w:r>
    </w:p>
    <w:p>
      <w:r>
        <w:t xml:space="preserve">Правильный ответ: </w:t>
      </w:r>
      <w:r>
        <w:rPr>
          <w:b/>
        </w:rPr>
        <w:t>Министерства здравоохранения Российской Федерации</w:t>
      </w:r>
    </w:p>
    <w:p>
      <w:pPr>
        <w:pStyle w:val="Heading2"/>
      </w:pPr>
      <w:r>
        <w:t>ПРИ НЕЗАВИСИМОЙ ОЦЕНКЕ КАЧЕСТВА МЕДИЦИНСКОЙ ПОМОЩИ СУЩЕСТВЕННОЕ ВЛИЯНИЕ НА РЕЙТИНГ МЕДИЦИНСКОЙ ОРГАНИЗАЦИИ ОКАЗЫВАЕТ</w:t>
      </w:r>
    </w:p>
    <w:p>
      <w:r>
        <w:rPr>
          <w:b/>
        </w:rPr>
        <w:t xml:space="preserve">1: </w:t>
      </w:r>
      <w:r>
        <w:t>отсутствие доступной среды для инвалидов</w:t>
      </w:r>
    </w:p>
    <w:p>
      <w:r>
        <w:rPr>
          <w:b/>
        </w:rPr>
        <w:t xml:space="preserve">2: </w:t>
      </w:r>
      <w:r>
        <w:t>кадровый дефицит медицинских работников</w:t>
      </w:r>
    </w:p>
    <w:p>
      <w:r>
        <w:rPr>
          <w:b/>
        </w:rPr>
        <w:t xml:space="preserve">3: </w:t>
      </w:r>
      <w:r>
        <w:t>низкий уровень заработной платы медицинских работников</w:t>
      </w:r>
    </w:p>
    <w:p>
      <w:r>
        <w:rPr>
          <w:b/>
        </w:rPr>
        <w:t xml:space="preserve">4: </w:t>
      </w:r>
      <w:r>
        <w:t>недостаточное финансирование медицинской организации</w:t>
      </w:r>
    </w:p>
    <w:p>
      <w:r>
        <w:t xml:space="preserve">Правильный ответ: </w:t>
      </w:r>
      <w:r>
        <w:rPr>
          <w:b/>
        </w:rPr>
        <w:t>отсутствие доступной среды для инвалидов</w:t>
      </w:r>
    </w:p>
    <w:p>
      <w:pPr>
        <w:pStyle w:val="Heading2"/>
      </w:pPr>
      <w:r>
        <w:t>В ИНФОРМАЦИОННЫХ МАТЕРИАЛАХ ДЛЯ НАСЕЛЕНИЯ ПО ВОПРОСАМ СОЦИАЛЬНОЙ ЗАЩИТЫ ИНВАЛИДОВ УКАЗЫВАЮТ, ЧТО КОМПЕНСАЦИЯ ПО УХОДУ ЗА ИНВАЛИДОМ ОФОРМЛЯЕТСЯ В</w:t>
      </w:r>
    </w:p>
    <w:p>
      <w:r>
        <w:rPr>
          <w:b/>
        </w:rPr>
        <w:t xml:space="preserve">1: </w:t>
      </w:r>
      <w:r>
        <w:t>Министерстве здравоохранения РФ</w:t>
      </w:r>
    </w:p>
    <w:p>
      <w:r>
        <w:rPr>
          <w:b/>
        </w:rPr>
        <w:t xml:space="preserve">2: </w:t>
      </w:r>
      <w:r>
        <w:t>Пенсионном фонде РФ</w:t>
      </w:r>
    </w:p>
    <w:p>
      <w:r>
        <w:rPr>
          <w:b/>
        </w:rPr>
        <w:t xml:space="preserve">3: </w:t>
      </w:r>
      <w:r>
        <w:t>Министерстве труда и социальной защиты РФ</w:t>
      </w:r>
    </w:p>
    <w:p>
      <w:r>
        <w:rPr>
          <w:b/>
        </w:rPr>
        <w:t xml:space="preserve">4: </w:t>
      </w:r>
      <w:r>
        <w:t>отделе кадров по основному месту работы</w:t>
      </w:r>
    </w:p>
    <w:p>
      <w:r>
        <w:t xml:space="preserve">Правильный ответ: </w:t>
      </w:r>
      <w:r>
        <w:rPr>
          <w:b/>
        </w:rPr>
        <w:t>Пенсионном фонде РФ</w:t>
      </w:r>
    </w:p>
    <w:p>
      <w:pPr>
        <w:pStyle w:val="Heading2"/>
      </w:pPr>
      <w:r>
        <w:t>РАБОТУ С ОПТИЧЕСКИМИ ПРИБОРАМИ ПО ПРИРОДЕ ВОЗДЕЙСТВИЯ НА МЕДПЕРСОНАЛ ОТНОСЯТ К ФАКТОРАМ</w:t>
      </w:r>
    </w:p>
    <w:p>
      <w:r>
        <w:rPr>
          <w:b/>
        </w:rPr>
        <w:t xml:space="preserve">1: </w:t>
      </w:r>
      <w:r>
        <w:t>трудового процесса</w:t>
      </w:r>
    </w:p>
    <w:p>
      <w:r>
        <w:rPr>
          <w:b/>
        </w:rPr>
        <w:t xml:space="preserve">2: </w:t>
      </w:r>
      <w:r>
        <w:t>физическим</w:t>
      </w:r>
    </w:p>
    <w:p>
      <w:r>
        <w:rPr>
          <w:b/>
        </w:rPr>
        <w:t xml:space="preserve">3: </w:t>
      </w:r>
      <w:r>
        <w:t>биологическим</w:t>
      </w:r>
    </w:p>
    <w:p>
      <w:r>
        <w:rPr>
          <w:b/>
        </w:rPr>
        <w:t xml:space="preserve">4: </w:t>
      </w:r>
      <w:r>
        <w:t>раздражающим</w:t>
      </w:r>
    </w:p>
    <w:p>
      <w:r>
        <w:t xml:space="preserve">Правильный ответ: </w:t>
      </w:r>
      <w:r>
        <w:rPr>
          <w:b/>
        </w:rPr>
        <w:t>трудового процесса</w:t>
      </w:r>
    </w:p>
    <w:p>
      <w:pPr>
        <w:pStyle w:val="Heading2"/>
      </w:pPr>
      <w:r>
        <w:t>ЗА ПРИЧИНЕННЫЙ УЩЕРБ В РЕЗУЛЬТАТЕ ХИЩЕНИЯ, ЛИБО НЕДОСТАЧИ НАРКОТИЧЕСКИХ СРЕДСТВ И ПСИХОТРОПНЫХ ВЕЩЕСТВ, РАБОТНИК НЕСЕТ МАТЕРИАЛЬНУЮ ОТВЕТСТВЕННОСТЬ В ____-КРАТНОМ РАЗМЕРЕ ПРЯМОГО ДЕЙСТВИТЕЛЬНОГО УЩЕРБА</w:t>
      </w:r>
    </w:p>
    <w:p>
      <w:r>
        <w:rPr>
          <w:b/>
        </w:rPr>
        <w:t xml:space="preserve">1: </w:t>
      </w:r>
      <w:r>
        <w:t>5</w:t>
      </w:r>
    </w:p>
    <w:p>
      <w:r>
        <w:rPr>
          <w:b/>
        </w:rPr>
        <w:t xml:space="preserve">2: </w:t>
      </w:r>
      <w:r>
        <w:t>100</w:t>
      </w:r>
    </w:p>
    <w:p>
      <w:r>
        <w:rPr>
          <w:b/>
        </w:rPr>
        <w:t xml:space="preserve">3: </w:t>
      </w:r>
      <w:r>
        <w:t>1000</w:t>
      </w:r>
    </w:p>
    <w:p>
      <w:r>
        <w:rPr>
          <w:b/>
        </w:rPr>
        <w:t xml:space="preserve">4: </w:t>
      </w:r>
      <w:r>
        <w:t>10</w:t>
      </w:r>
    </w:p>
    <w:p>
      <w:r>
        <w:t xml:space="preserve">Правильный ответ: </w:t>
      </w:r>
      <w:r>
        <w:rPr>
          <w:b/>
        </w:rPr>
        <w:t>100</w:t>
      </w:r>
    </w:p>
    <w:p>
      <w:pPr>
        <w:pStyle w:val="Heading2"/>
      </w:pPr>
      <w:r>
        <w:t>К ФУНКЦИЯМ ВРАЧЕБНОГО ЗДРАВПУНКТА ОТНОСЯТ</w:t>
      </w:r>
    </w:p>
    <w:p>
      <w:r>
        <w:rPr>
          <w:b/>
        </w:rPr>
        <w:t xml:space="preserve">1: </w:t>
      </w:r>
      <w:r>
        <w:t>проведение реабилитационных мероприятий работникам с профессиональными и производственно обусловленными заболеваниями</w:t>
      </w:r>
    </w:p>
    <w:p>
      <w:r>
        <w:rPr>
          <w:b/>
        </w:rPr>
        <w:t xml:space="preserve">2: </w:t>
      </w:r>
      <w:r>
        <w:t>оказание первой врачебной помощи при экстренных состояниях, проведение реабилитационных мероприятий, направление пациентов на консультацию и госпитализацию, проведение экспертизы временной нетрудоспособности</w:t>
      </w:r>
    </w:p>
    <w:p>
      <w:r>
        <w:rPr>
          <w:b/>
        </w:rPr>
        <w:t xml:space="preserve">3: </w:t>
      </w:r>
      <w:r>
        <w:t>проведение предварительных и периодических медицинских осмотров</w:t>
      </w:r>
    </w:p>
    <w:p>
      <w:r>
        <w:rPr>
          <w:b/>
        </w:rPr>
        <w:t xml:space="preserve">4: </w:t>
      </w:r>
      <w:r>
        <w:t>оказание врачебной помощи при острых и хронических заболеваниях, вызванных профессиональными факторами</w:t>
      </w:r>
    </w:p>
    <w:p>
      <w:r>
        <w:t xml:space="preserve">Правильный ответ: </w:t>
      </w:r>
      <w:r>
        <w:rPr>
          <w:b/>
        </w:rPr>
        <w:t>оказание первой врачебной помощи при экстренных состояниях, проведение реабилитационных мероприятий, направление пациентов на консультацию и госпитализацию, проведение экспертизы временной нетрудоспособности</w:t>
      </w:r>
    </w:p>
    <w:p>
      <w:pPr>
        <w:pStyle w:val="Heading2"/>
      </w:pPr>
      <w:r>
        <w:t>ПРИ ПРОВЕДЕНИИ МЕДИКО-СОЦИАЛЬНОЙ ЭКСПЕРТИЗЫ ПОД СПОСОБНОСТЬЮ К ОБЩЕНИЮ ПОНИМАЮТ СПОСОБНОСТЬ</w:t>
      </w:r>
    </w:p>
    <w:p>
      <w:r>
        <w:rPr>
          <w:b/>
        </w:rPr>
        <w:t xml:space="preserve">1: </w:t>
      </w:r>
      <w:r>
        <w:t>осуществлять трудовую деятельность в соответствии с требованиями к содержанию, объему, качеству и условиям выполнения работы</w:t>
      </w:r>
    </w:p>
    <w:p>
      <w:r>
        <w:rPr>
          <w:b/>
        </w:rPr>
        <w:t xml:space="preserve">2: </w:t>
      </w:r>
      <w:r>
        <w:t>к адекватному восприятию личности и окружающей обстановки, оценке ситуации, к определению времени и места н</w:t>
      </w:r>
    </w:p>
    <w:p>
      <w:r>
        <w:rPr>
          <w:b/>
        </w:rPr>
        <w:t xml:space="preserve">3: </w:t>
      </w:r>
      <w:r>
        <w:t>к целенаправленному процессу организации деятельности по овладению знаниями, умениями, навыками и компетенциями</w:t>
      </w:r>
    </w:p>
    <w:p>
      <w:r>
        <w:rPr>
          <w:b/>
        </w:rPr>
        <w:t xml:space="preserve">4: </w:t>
      </w:r>
      <w:r>
        <w:t>к установлению контактов между людьми путем восприятия, переработки, хранения, воспроизведения и передачи информации</w:t>
      </w:r>
    </w:p>
    <w:p>
      <w:r>
        <w:t xml:space="preserve">Правильный ответ: </w:t>
      </w:r>
      <w:r>
        <w:rPr>
          <w:b/>
        </w:rPr>
        <w:t>к установлению контактов между людьми путем восприятия, переработки, хранения, воспроизведения и передачи информации</w:t>
      </w:r>
    </w:p>
    <w:p>
      <w:pPr>
        <w:pStyle w:val="Heading2"/>
      </w:pPr>
      <w:r>
        <w:t>В ИНФОРМАЦИОННЫХ МАТЕРИАЛАХ ДЛЯ НАСЕЛЕНИЯ УКАЗЫВАЮТ, ЧТО НАПРАВИТЬ ГРАЖДАНИНА ДЛЯ ОСВИДЕТЕЛЬСТВОВАНИЯ В БЮРО МЕДИКО-СОЦИАЛЬНОЙ ЭКСПЕРТИЗЫ МОЖЕТ</w:t>
      </w:r>
    </w:p>
    <w:p>
      <w:r>
        <w:rPr>
          <w:b/>
        </w:rPr>
        <w:t xml:space="preserve">1: </w:t>
      </w:r>
      <w:r>
        <w:t>диспансер по профилю заболевания гражданина</w:t>
      </w:r>
    </w:p>
    <w:p>
      <w:r>
        <w:rPr>
          <w:b/>
        </w:rPr>
        <w:t xml:space="preserve">2: </w:t>
      </w:r>
      <w:r>
        <w:t>центр занятости населения</w:t>
      </w:r>
    </w:p>
    <w:p>
      <w:r>
        <w:rPr>
          <w:b/>
        </w:rPr>
        <w:t xml:space="preserve">3: </w:t>
      </w:r>
      <w:r>
        <w:t>медицинская организация, оказывающая первичную медико-санитарную помощь, к которой прикреплен гражданин</w:t>
      </w:r>
    </w:p>
    <w:p>
      <w:r>
        <w:rPr>
          <w:b/>
        </w:rPr>
        <w:t xml:space="preserve">4: </w:t>
      </w:r>
      <w:r>
        <w:t>стационар, в котором получал лечение гражданин в течение последних 12 месяцев</w:t>
      </w:r>
    </w:p>
    <w:p>
      <w:r>
        <w:t xml:space="preserve">Правильный ответ: </w:t>
      </w:r>
      <w:r>
        <w:rPr>
          <w:b/>
        </w:rPr>
        <w:t>медицинская организация, оказывающая первичную медико-санитарную помощь, к которой прикреплен гражданин</w:t>
      </w:r>
    </w:p>
    <w:p>
      <w:pPr>
        <w:pStyle w:val="Heading2"/>
      </w:pPr>
      <w:r>
        <w:t>ТРЕБУЕТСЯ ОБЯЗАТЕЛЬНОЕ УТВЕРЖДЕНИЕ ГЛАВНЫМ ВРАЧОМ</w:t>
      </w:r>
    </w:p>
    <w:p>
      <w:r>
        <w:rPr>
          <w:b/>
        </w:rPr>
        <w:t xml:space="preserve">1: </w:t>
      </w:r>
      <w:r>
        <w:t>протокола профсоюзного собрания</w:t>
      </w:r>
    </w:p>
    <w:p>
      <w:r>
        <w:rPr>
          <w:b/>
        </w:rPr>
        <w:t xml:space="preserve">2: </w:t>
      </w:r>
      <w:r>
        <w:t>протокола врачебной комиссии</w:t>
      </w:r>
    </w:p>
    <w:p>
      <w:r>
        <w:rPr>
          <w:b/>
        </w:rPr>
        <w:t xml:space="preserve">3: </w:t>
      </w:r>
      <w:r>
        <w:t>справки о задолженности</w:t>
      </w:r>
    </w:p>
    <w:p>
      <w:r>
        <w:rPr>
          <w:b/>
        </w:rPr>
        <w:t xml:space="preserve">4: </w:t>
      </w:r>
      <w:r>
        <w:t>положения о бухгалтерии</w:t>
      </w:r>
    </w:p>
    <w:p>
      <w:r>
        <w:t xml:space="preserve">Правильный ответ: </w:t>
      </w:r>
      <w:r>
        <w:rPr>
          <w:b/>
        </w:rPr>
        <w:t>положения о бухгалтерии</w:t>
      </w:r>
    </w:p>
    <w:p>
      <w:pPr>
        <w:pStyle w:val="Heading2"/>
      </w:pPr>
      <w:r>
        <w:t>СТРАХОВАТЕЛЯМИ ДЛЯ НЕРАБОТАЮЩИХ ГРАЖДАН ЯВЛЯЮТСЯ</w:t>
      </w:r>
    </w:p>
    <w:p>
      <w:r>
        <w:rPr>
          <w:b/>
        </w:rPr>
        <w:t xml:space="preserve">1: </w:t>
      </w:r>
      <w:r>
        <w:t>муниципальные органы власти</w:t>
      </w:r>
    </w:p>
    <w:p>
      <w:r>
        <w:rPr>
          <w:b/>
        </w:rPr>
        <w:t xml:space="preserve">2: </w:t>
      </w:r>
      <w:r>
        <w:t>страховые медицинские организации</w:t>
      </w:r>
    </w:p>
    <w:p>
      <w:r>
        <w:rPr>
          <w:b/>
        </w:rPr>
        <w:t xml:space="preserve">3: </w:t>
      </w:r>
      <w:r>
        <w:t>индивидуальные предприниматели</w:t>
      </w:r>
    </w:p>
    <w:p>
      <w:r>
        <w:rPr>
          <w:b/>
        </w:rPr>
        <w:t xml:space="preserve">4: </w:t>
      </w:r>
      <w:r>
        <w:t>органы исполнительной власти субъектов Российской Федерации</w:t>
      </w:r>
    </w:p>
    <w:p>
      <w:r>
        <w:t xml:space="preserve">Правильный ответ: </w:t>
      </w:r>
      <w:r>
        <w:rPr>
          <w:b/>
        </w:rPr>
        <w:t>органы исполнительной власти субъектов Российской Федерации</w:t>
      </w:r>
    </w:p>
    <w:p>
      <w:pPr>
        <w:pStyle w:val="Heading2"/>
      </w:pPr>
      <w:r>
        <w:t>ПЕРВИЧНАЯ ЗАБОЛЕВАЕМОСТЬ РАССЧИТЫВАЕТСЯ НА ________ СРЕДНЕГОДОВОЙ ЧИСЛЕННОСТИ НАСЕЛЕНИЯ</w:t>
      </w:r>
    </w:p>
    <w:p>
      <w:r>
        <w:rPr>
          <w:b/>
        </w:rPr>
        <w:t xml:space="preserve">1: </w:t>
      </w:r>
      <w:r>
        <w:t>1000</w:t>
      </w:r>
    </w:p>
    <w:p>
      <w:r>
        <w:rPr>
          <w:b/>
        </w:rPr>
        <w:t xml:space="preserve">2: </w:t>
      </w:r>
      <w:r>
        <w:t>100</w:t>
      </w:r>
    </w:p>
    <w:p>
      <w:r>
        <w:rPr>
          <w:b/>
        </w:rPr>
        <w:t xml:space="preserve">3: </w:t>
      </w:r>
      <w:r>
        <w:t>1 000 000</w:t>
      </w:r>
    </w:p>
    <w:p>
      <w:r>
        <w:rPr>
          <w:b/>
        </w:rPr>
        <w:t xml:space="preserve">4: </w:t>
      </w:r>
      <w:r>
        <w:t>10 000</w:t>
      </w:r>
    </w:p>
    <w:p>
      <w:r>
        <w:t xml:space="preserve">Правильный ответ: </w:t>
      </w:r>
      <w:r>
        <w:rPr>
          <w:b/>
        </w:rPr>
        <w:t>1000</w:t>
      </w:r>
    </w:p>
    <w:p>
      <w:pPr>
        <w:pStyle w:val="Heading2"/>
      </w:pPr>
      <w:r>
        <w:t>НА ТЕРРИТОРИЯХ И В ПОМЕЩЕНИЯХ, ГДЕ ЗАПРЕЩАЕТСЯ КУРЕНИЕ</w:t>
      </w:r>
    </w:p>
    <w:p>
      <w:r>
        <w:rPr>
          <w:b/>
        </w:rPr>
        <w:t xml:space="preserve">1: </w:t>
      </w:r>
      <w:r>
        <w:t>размещаются огнетушители</w:t>
      </w:r>
    </w:p>
    <w:p>
      <w:r>
        <w:rPr>
          <w:b/>
        </w:rPr>
        <w:t xml:space="preserve">2: </w:t>
      </w:r>
      <w:r>
        <w:t>размещения специальных знаков пожарной безопасности не требуется</w:t>
      </w:r>
    </w:p>
    <w:p>
      <w:r>
        <w:rPr>
          <w:b/>
        </w:rPr>
        <w:t xml:space="preserve">3: </w:t>
      </w:r>
      <w:r>
        <w:t>размещаются таблички «Курение запрещено»</w:t>
      </w:r>
    </w:p>
    <w:p>
      <w:r>
        <w:rPr>
          <w:b/>
        </w:rPr>
        <w:t xml:space="preserve">4: </w:t>
      </w:r>
      <w:r>
        <w:t>размещаются знаки пожарной безопасности «Курение табака и пользование открытым огнем запрещено»</w:t>
      </w:r>
    </w:p>
    <w:p>
      <w:r>
        <w:t xml:space="preserve">Правильный ответ: </w:t>
      </w:r>
      <w:r>
        <w:rPr>
          <w:b/>
        </w:rPr>
        <w:t>размещаются знаки пожарной безопасности «Курение табака и пользование открытым огнем запрещено»</w:t>
      </w:r>
    </w:p>
    <w:p>
      <w:pPr>
        <w:pStyle w:val="Heading2"/>
      </w:pPr>
      <w:r>
        <w:t>ФЕДЕРАЛЬНАЯ СЛУЖБА ПО НАДЗОРУ В СФЕРЕ ЗАЩИТЫ ПРАВ ПОТРЕБИТЕЛЕЙ И БЛАГОПОЛУЧИЯ ЧЕЛОВЕКА ОСУЩЕСТВЛЯЕТ</w:t>
      </w:r>
    </w:p>
    <w:p>
      <w:r>
        <w:rPr>
          <w:b/>
        </w:rPr>
        <w:t xml:space="preserve">1: </w:t>
      </w:r>
      <w:r>
        <w:t>надзор и контроль за исполнением обязательных требований законодательства РФ в области обеспечения санитарно-эпидемиологического благополучия населения, обеспечения качества и безопасности пищевых продуктов</w:t>
      </w:r>
    </w:p>
    <w:p>
      <w:r>
        <w:rPr>
          <w:b/>
        </w:rPr>
        <w:t xml:space="preserve">2: </w:t>
      </w:r>
      <w:r>
        <w:t>государственный контроль за выдачей разрешений на ввоз на территорию РФ медицинских изделий в целях их государственной регистрации</w:t>
      </w:r>
    </w:p>
    <w:p>
      <w:r>
        <w:rPr>
          <w:b/>
        </w:rPr>
        <w:t xml:space="preserve">3: </w:t>
      </w:r>
      <w:r>
        <w:t>государственный контроль качества и безопасности медицинской деятельности</w:t>
      </w:r>
    </w:p>
    <w:p>
      <w:r>
        <w:rPr>
          <w:b/>
        </w:rPr>
        <w:t xml:space="preserve">4: </w:t>
      </w:r>
      <w:r>
        <w:t>контроль за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p>
      <w:r>
        <w:t xml:space="preserve">Правильный ответ: </w:t>
      </w:r>
      <w:r>
        <w:rPr>
          <w:b/>
        </w:rPr>
        <w:t>надзор и контроль за исполнением обязательных требований законодательства РФ в области обеспечения санитарно-эпидемиологического благополучия населения, обеспечения качества и безопасности пищевых продуктов</w:t>
      </w:r>
    </w:p>
    <w:p>
      <w:pPr>
        <w:pStyle w:val="Heading2"/>
      </w:pPr>
      <w:r>
        <w:t>ПОД РЕМОНТОМ ОБОРУДОВАНИЯ, КОТОРОЕ ВОЗМОЖНО ЗАМЕНИТЬ ДРУГИМ ОБОРУДОВАНИЕМ, ПОНИМАЮТ _________ РЕМОНТ</w:t>
      </w:r>
    </w:p>
    <w:p>
      <w:r>
        <w:rPr>
          <w:b/>
        </w:rPr>
        <w:t xml:space="preserve">1: </w:t>
      </w:r>
      <w:r>
        <w:t>плановый</w:t>
      </w:r>
    </w:p>
    <w:p>
      <w:r>
        <w:rPr>
          <w:b/>
        </w:rPr>
        <w:t xml:space="preserve">2: </w:t>
      </w:r>
      <w:r>
        <w:t>выборочный</w:t>
      </w:r>
    </w:p>
    <w:p>
      <w:r>
        <w:rPr>
          <w:b/>
        </w:rPr>
        <w:t xml:space="preserve">3: </w:t>
      </w:r>
      <w:r>
        <w:t>срочный</w:t>
      </w:r>
    </w:p>
    <w:p>
      <w:r>
        <w:rPr>
          <w:b/>
        </w:rPr>
        <w:t xml:space="preserve">4: </w:t>
      </w:r>
      <w:r>
        <w:t>несрочный</w:t>
      </w:r>
    </w:p>
    <w:p>
      <w:r>
        <w:t xml:space="preserve">Правильный ответ: </w:t>
      </w:r>
      <w:r>
        <w:rPr>
          <w:b/>
        </w:rPr>
        <w:t>несрочный</w:t>
      </w:r>
    </w:p>
    <w:p>
      <w:pPr>
        <w:pStyle w:val="Heading2"/>
      </w:pPr>
      <w:r>
        <w:t>В ИНФОРМАЦИОННЫХ МАТЕРИАЛАХ ДЛЯ НАСЕЛЕНИЯ УКАЗЫВАЮТ, ЧТО ПРИ УСТАНОВЛЕНИИ ИНВАЛИДНОСТИ БЕЗ ДАЛЬНЕЙШЕГО ПЕРЕОСВИДЕТЕЛЬСТВОВАНИЯ ИНДИВИДУАЛЬНУЮ ПРОГРАММУ РЕАБИЛИТАЦИИ ВЫПИСЫВАЮТ</w:t>
      </w:r>
    </w:p>
    <w:p>
      <w:r>
        <w:rPr>
          <w:b/>
        </w:rPr>
        <w:t xml:space="preserve">1: </w:t>
      </w:r>
      <w:r>
        <w:t>бессрочно</w:t>
      </w:r>
    </w:p>
    <w:p>
      <w:r>
        <w:rPr>
          <w:b/>
        </w:rPr>
        <w:t xml:space="preserve">2: </w:t>
      </w:r>
      <w:r>
        <w:t>на срок, устанавливаемый индивидуально в зависимости от группы инвалидности</w:t>
      </w:r>
    </w:p>
    <w:p>
      <w:r>
        <w:rPr>
          <w:b/>
        </w:rPr>
        <w:t xml:space="preserve">3: </w:t>
      </w:r>
      <w:r>
        <w:t>на срок, установленный Постановлением Правительства РФ</w:t>
      </w:r>
    </w:p>
    <w:p>
      <w:r>
        <w:rPr>
          <w:b/>
        </w:rPr>
        <w:t xml:space="preserve">4: </w:t>
      </w:r>
      <w:r>
        <w:t>на определенный срок, установленным бюро МСЭ</w:t>
      </w:r>
    </w:p>
    <w:p>
      <w:r>
        <w:t xml:space="preserve">Правильный ответ: </w:t>
      </w:r>
      <w:r>
        <w:rPr>
          <w:b/>
        </w:rPr>
        <w:t>бессрочно</w:t>
      </w:r>
    </w:p>
    <w:p>
      <w:pPr>
        <w:pStyle w:val="Heading2"/>
      </w:pPr>
      <w:r>
        <w:t>В ДЕЯТЕЛЬНОСТИ МЕНЕДЖЕРОВ ВЫСШЕГО УРОВНЯ ВАЖНАЯ РОЛЬ ПРИНАДЛЕЖИТ</w:t>
      </w:r>
    </w:p>
    <w:p>
      <w:r>
        <w:rPr>
          <w:b/>
        </w:rPr>
        <w:t xml:space="preserve">1: </w:t>
      </w:r>
      <w:r>
        <w:t>участию в планировании</w:t>
      </w:r>
    </w:p>
    <w:p>
      <w:r>
        <w:rPr>
          <w:b/>
        </w:rPr>
        <w:t xml:space="preserve">2: </w:t>
      </w:r>
      <w:r>
        <w:t>управлению работой других менеджеров, решению наиболее важных задач</w:t>
      </w:r>
    </w:p>
    <w:p>
      <w:r>
        <w:rPr>
          <w:b/>
        </w:rPr>
        <w:t xml:space="preserve">3: </w:t>
      </w:r>
      <w:r>
        <w:t>работе с людьми, межличностным отношениям, техническому исполнению</w:t>
      </w:r>
    </w:p>
    <w:p>
      <w:r>
        <w:rPr>
          <w:b/>
        </w:rPr>
        <w:t xml:space="preserve">4: </w:t>
      </w:r>
      <w:r>
        <w:t>постановке глобальных задач, формированию стратегии развития</w:t>
      </w:r>
    </w:p>
    <w:p>
      <w:r>
        <w:t xml:space="preserve">Правильный ответ: </w:t>
      </w:r>
      <w:r>
        <w:rPr>
          <w:b/>
        </w:rPr>
        <w:t>постановке глобальных задач, формированию стратегии развития</w:t>
      </w:r>
    </w:p>
    <w:p>
      <w:pPr>
        <w:pStyle w:val="Heading2"/>
      </w:pPr>
      <w:r>
        <w:t>УТВЕРЖДЕННЫЕ КЛИНИЧЕСКИЕ РЕКОМЕНДАЦИИ МЕДИЦИНСКОЙ ПОМОЩИ МОЖНО ПЕРЕСМАТРИВАТЬ НЕ ЧАЩЕ 1 РАЗА В (В МЕСЯЦАХ)</w:t>
      </w:r>
    </w:p>
    <w:p>
      <w:r>
        <w:rPr>
          <w:b/>
        </w:rPr>
        <w:t xml:space="preserve">1: </w:t>
      </w:r>
      <w:r>
        <w:t>6</w:t>
      </w:r>
    </w:p>
    <w:p>
      <w:r>
        <w:rPr>
          <w:b/>
        </w:rPr>
        <w:t xml:space="preserve">2: </w:t>
      </w:r>
      <w:r>
        <w:t>4</w:t>
      </w:r>
    </w:p>
    <w:p>
      <w:r>
        <w:rPr>
          <w:b/>
        </w:rPr>
        <w:t xml:space="preserve">3: </w:t>
      </w:r>
      <w:r>
        <w:t>3</w:t>
      </w:r>
    </w:p>
    <w:p>
      <w:r>
        <w:rPr>
          <w:b/>
        </w:rPr>
        <w:t xml:space="preserve">4: </w:t>
      </w:r>
      <w:r>
        <w:t>5</w:t>
      </w:r>
    </w:p>
    <w:p>
      <w:r>
        <w:t xml:space="preserve">Правильный ответ: </w:t>
      </w:r>
      <w:r>
        <w:rPr>
          <w:b/>
        </w:rPr>
        <w:t>6</w:t>
      </w:r>
    </w:p>
    <w:p>
      <w:pPr>
        <w:pStyle w:val="Heading2"/>
      </w:pPr>
      <w:r>
        <w:t>ЗА СЧЕТ ГОСУДАРСТВА ФИНАНСИРУЕТСЯ ________ СТРАХОВАНИЕ</w:t>
      </w:r>
    </w:p>
    <w:p>
      <w:r>
        <w:rPr>
          <w:b/>
        </w:rPr>
        <w:t xml:space="preserve">1: </w:t>
      </w:r>
      <w:r>
        <w:t>ипотечное</w:t>
      </w:r>
    </w:p>
    <w:p>
      <w:r>
        <w:rPr>
          <w:b/>
        </w:rPr>
        <w:t xml:space="preserve">2: </w:t>
      </w:r>
      <w:r>
        <w:t>смешанное</w:t>
      </w:r>
    </w:p>
    <w:p>
      <w:r>
        <w:rPr>
          <w:b/>
        </w:rPr>
        <w:t xml:space="preserve">3: </w:t>
      </w:r>
      <w:r>
        <w:t>добровольное медицинское</w:t>
      </w:r>
    </w:p>
    <w:p>
      <w:r>
        <w:rPr>
          <w:b/>
        </w:rPr>
        <w:t xml:space="preserve">4: </w:t>
      </w:r>
      <w:r>
        <w:t>обязательное медицинское</w:t>
      </w:r>
    </w:p>
    <w:p>
      <w:r>
        <w:t xml:space="preserve">Правильный ответ: </w:t>
      </w:r>
      <w:r>
        <w:rPr>
          <w:b/>
        </w:rPr>
        <w:t>обязательное медицинское</w:t>
      </w:r>
    </w:p>
    <w:p>
      <w:pPr>
        <w:pStyle w:val="Heading2"/>
      </w:pPr>
      <w:r>
        <w:t>ОСНОВНЫМ ПРИНЦИПОМ ЭФФЕКТИВНОГО АУДИТА ЯВЛЯЕТСЯ</w:t>
      </w:r>
    </w:p>
    <w:p>
      <w:r>
        <w:rPr>
          <w:b/>
        </w:rPr>
        <w:t xml:space="preserve">1: </w:t>
      </w:r>
      <w:r>
        <w:t>применение «репрессивных» мер по результатам проведения аудита</w:t>
      </w:r>
    </w:p>
    <w:p>
      <w:r>
        <w:rPr>
          <w:b/>
        </w:rPr>
        <w:t xml:space="preserve">2: </w:t>
      </w:r>
      <w:r>
        <w:t>диагностика системных ошибок</w:t>
      </w:r>
    </w:p>
    <w:p>
      <w:r>
        <w:rPr>
          <w:b/>
        </w:rPr>
        <w:t xml:space="preserve">3: </w:t>
      </w:r>
      <w:r>
        <w:t>использование критериев, основанных на эмпирических наблюдениях</w:t>
      </w:r>
    </w:p>
    <w:p>
      <w:r>
        <w:rPr>
          <w:b/>
        </w:rPr>
        <w:t xml:space="preserve">4: </w:t>
      </w:r>
      <w:r>
        <w:t>использование в качестве источников информации лишь документации</w:t>
      </w:r>
    </w:p>
    <w:p>
      <w:r>
        <w:t xml:space="preserve">Правильный ответ: </w:t>
      </w:r>
      <w:r>
        <w:rPr>
          <w:b/>
        </w:rPr>
        <w:t>диагностика системных ошибок</w:t>
      </w:r>
    </w:p>
    <w:p>
      <w:pPr>
        <w:pStyle w:val="Heading2"/>
      </w:pPr>
      <w:r>
        <w:t>ГРАЖДАНЕ ИМЕЮТ ПРАВО ПОЛУЧАТЬ ДОПОЛНИТЕЛЬНЫЕ МЕДИЦИНСКИЕ УСЛУГИ ЗА СЧЕТ</w:t>
      </w:r>
    </w:p>
    <w:p>
      <w:r>
        <w:rPr>
          <w:b/>
        </w:rPr>
        <w:t xml:space="preserve">1: </w:t>
      </w:r>
      <w:r>
        <w:t>целевых программ органов местного самоуправления</w:t>
      </w:r>
    </w:p>
    <w:p>
      <w:r>
        <w:rPr>
          <w:b/>
        </w:rPr>
        <w:t xml:space="preserve">2: </w:t>
      </w:r>
      <w:r>
        <w:t>средств обязательного медицинского страхования</w:t>
      </w:r>
    </w:p>
    <w:p>
      <w:r>
        <w:rPr>
          <w:b/>
        </w:rPr>
        <w:t xml:space="preserve">3: </w:t>
      </w:r>
      <w:r>
        <w:t>средств Пенсионного фонда</w:t>
      </w:r>
    </w:p>
    <w:p>
      <w:r>
        <w:rPr>
          <w:b/>
        </w:rPr>
        <w:t xml:space="preserve">4: </w:t>
      </w:r>
      <w:r>
        <w:t>программ добровольного медицинского страхования</w:t>
      </w:r>
    </w:p>
    <w:p>
      <w:r>
        <w:t xml:space="preserve">Правильный ответ: </w:t>
      </w:r>
      <w:r>
        <w:rPr>
          <w:b/>
        </w:rPr>
        <w:t>программ добровольного медицинского страхования</w:t>
      </w:r>
    </w:p>
    <w:p>
      <w:pPr>
        <w:pStyle w:val="Heading2"/>
      </w:pPr>
      <w:r>
        <w:t>ТАРИФЫ НА ОПЛАТУ МЕДИЦИНСКОЙ ПОМОЩИ В СИСТЕМЕ ОБЯЗАТЕЛЬНОГО МЕДИЦИНСКОГО СТРАХОВАНИЯ ОПРЕДЕЛЯЮТСЯ</w:t>
      </w:r>
    </w:p>
    <w:p>
      <w:r>
        <w:rPr>
          <w:b/>
        </w:rPr>
        <w:t xml:space="preserve">1: </w:t>
      </w:r>
      <w:r>
        <w:t>соглашением сторон</w:t>
      </w:r>
    </w:p>
    <w:p>
      <w:r>
        <w:rPr>
          <w:b/>
        </w:rPr>
        <w:t xml:space="preserve">2: </w:t>
      </w:r>
      <w:r>
        <w:t>государством</w:t>
      </w:r>
    </w:p>
    <w:p>
      <w:r>
        <w:rPr>
          <w:b/>
        </w:rPr>
        <w:t xml:space="preserve">3: </w:t>
      </w:r>
      <w:r>
        <w:t>страхователем</w:t>
      </w:r>
    </w:p>
    <w:p>
      <w:r>
        <w:rPr>
          <w:b/>
        </w:rPr>
        <w:t xml:space="preserve">4: </w:t>
      </w:r>
      <w:r>
        <w:t>профессиональными некоммерческими организациями</w:t>
      </w:r>
    </w:p>
    <w:p>
      <w:r>
        <w:t xml:space="preserve">Правильный ответ: </w:t>
      </w:r>
      <w:r>
        <w:rPr>
          <w:b/>
        </w:rPr>
        <w:t>государством</w:t>
      </w:r>
    </w:p>
    <w:p>
      <w:pPr>
        <w:pStyle w:val="Heading2"/>
      </w:pPr>
      <w:r>
        <w:t>СУБЪЕКТОМ ОБЯЗАТЕЛЬНОГО МЕДИЦИНСКОГО СТРАХОВАНИЯ ЯВЛЯЕТСЯ</w:t>
      </w:r>
    </w:p>
    <w:p>
      <w:r>
        <w:rPr>
          <w:b/>
        </w:rPr>
        <w:t xml:space="preserve">1: </w:t>
      </w:r>
      <w:r>
        <w:t>страховая компания</w:t>
      </w:r>
    </w:p>
    <w:p>
      <w:r>
        <w:rPr>
          <w:b/>
        </w:rPr>
        <w:t xml:space="preserve">2: </w:t>
      </w:r>
      <w:r>
        <w:t>территориальный фонд обязательного медицинского страхования</w:t>
      </w:r>
    </w:p>
    <w:p>
      <w:r>
        <w:rPr>
          <w:b/>
        </w:rPr>
        <w:t xml:space="preserve">3: </w:t>
      </w:r>
      <w:r>
        <w:t>медицинская организация</w:t>
      </w:r>
    </w:p>
    <w:p>
      <w:r>
        <w:rPr>
          <w:b/>
        </w:rPr>
        <w:t xml:space="preserve">4: </w:t>
      </w:r>
      <w:r>
        <w:t>Федеральный фонд обязательного медицинского страхования</w:t>
      </w:r>
    </w:p>
    <w:p>
      <w:r>
        <w:t xml:space="preserve">Правильный ответ: </w:t>
      </w:r>
      <w:r>
        <w:rPr>
          <w:b/>
        </w:rPr>
        <w:t>Федеральный фонд обязательного медицинского страхования</w:t>
      </w:r>
    </w:p>
    <w:p>
      <w:pPr>
        <w:pStyle w:val="Heading2"/>
      </w:pPr>
      <w:r>
        <w:t>ВЫСОКОТЕХНОЛОГИЧНУЮ МЕДИЦИНСКУЮ ПОМОЩЬ ОКАЗЫВАЮТ В</w:t>
      </w:r>
    </w:p>
    <w:p>
      <w:r>
        <w:rPr>
          <w:b/>
        </w:rPr>
        <w:t xml:space="preserve">1: </w:t>
      </w:r>
      <w:r>
        <w:t>амбулаторных условиях</w:t>
      </w:r>
    </w:p>
    <w:p>
      <w:r>
        <w:rPr>
          <w:b/>
        </w:rPr>
        <w:t xml:space="preserve">2: </w:t>
      </w:r>
      <w:r>
        <w:t>дневном стационаре</w:t>
      </w:r>
    </w:p>
    <w:p>
      <w:r>
        <w:rPr>
          <w:b/>
        </w:rPr>
        <w:t xml:space="preserve">3: </w:t>
      </w:r>
      <w:r>
        <w:t>вне медицинской организации</w:t>
      </w:r>
    </w:p>
    <w:p>
      <w:r>
        <w:rPr>
          <w:b/>
        </w:rPr>
        <w:t xml:space="preserve">4: </w:t>
      </w:r>
      <w:r>
        <w:t>санаторно-курортных условиях</w:t>
      </w:r>
    </w:p>
    <w:p>
      <w:r>
        <w:t xml:space="preserve">Правильный ответ: </w:t>
      </w:r>
      <w:r>
        <w:rPr>
          <w:b/>
        </w:rPr>
        <w:t>дневном стационаре</w:t>
      </w:r>
    </w:p>
    <w:p>
      <w:pPr>
        <w:pStyle w:val="Heading2"/>
      </w:pPr>
      <w:r>
        <w:t>ЕСЛИ НОГУ ПОСТРАДАВШЕГО ПРИДАВИЛО ОБРУШИВШЕЙСЯ КОНСТРУКЦИЕЙ И ИЗВЛЕЧЬ ЕГО СВОИМИ СИЛАМИ НЕВОЗМОЖНО, ТО НЕОБХОДИМО</w:t>
      </w:r>
    </w:p>
    <w:p>
      <w:r>
        <w:rPr>
          <w:b/>
        </w:rPr>
        <w:t xml:space="preserve">1: </w:t>
      </w:r>
      <w:r>
        <w:t>оценить собственную безопасность, вызвать экстренные службы по телефону 112, контролировать до их приезда состояние пострадавшего и оказывать ему психологическую поддержку</w:t>
      </w:r>
    </w:p>
    <w:p>
      <w:r>
        <w:rPr>
          <w:b/>
        </w:rPr>
        <w:t xml:space="preserve">2: </w:t>
      </w:r>
      <w:r>
        <w:t>рекомендовать пострадавшему аккуратно выбраться самостоятельно</w:t>
      </w:r>
    </w:p>
    <w:p>
      <w:r>
        <w:rPr>
          <w:b/>
        </w:rPr>
        <w:t xml:space="preserve">3: </w:t>
      </w:r>
      <w:r>
        <w:t>наложить на конечность кровоостанавливающий жгут, вызвать экстренные службы по телефону 112</w:t>
      </w:r>
    </w:p>
    <w:p>
      <w:r>
        <w:rPr>
          <w:b/>
        </w:rPr>
        <w:t xml:space="preserve">4: </w:t>
      </w:r>
      <w:r>
        <w:t>вызвать экстренные службы по телефону 112, при наличии болей у пострадавшего дать ему обезболивающее средство</w:t>
      </w:r>
    </w:p>
    <w:p>
      <w:r>
        <w:t xml:space="preserve">Правильный ответ: </w:t>
      </w:r>
      <w:r>
        <w:rPr>
          <w:b/>
        </w:rPr>
        <w:t>оценить собственную безопасность, вызвать экстренные службы по телефону 112, контролировать до их приезда состояние пострадавшего и оказывать ему психологическую поддержку</w:t>
      </w:r>
    </w:p>
    <w:p>
      <w:pPr>
        <w:pStyle w:val="Heading2"/>
      </w:pPr>
      <w:r>
        <w:t>В ХОДЕ АНАЛИЗА МАТЕРИАЛЬНЫХ РЕСУРСОВ МИКРОСРЕДЫ МЕДИЦИНСКОЙ ОРГАНИЗАЦИИ АНАЛИЗИРУЮТ</w:t>
      </w:r>
    </w:p>
    <w:p>
      <w:r>
        <w:rPr>
          <w:b/>
        </w:rPr>
        <w:t xml:space="preserve">1: </w:t>
      </w:r>
      <w:r>
        <w:t>лекарственное обеспечение лечебного процесса</w:t>
      </w:r>
    </w:p>
    <w:p>
      <w:r>
        <w:rPr>
          <w:b/>
        </w:rPr>
        <w:t xml:space="preserve">2: </w:t>
      </w:r>
      <w:r>
        <w:t>конкурентную ситуацию на рынке оказываемых услуг</w:t>
      </w:r>
    </w:p>
    <w:p>
      <w:r>
        <w:rPr>
          <w:b/>
        </w:rPr>
        <w:t xml:space="preserve">3: </w:t>
      </w:r>
      <w:r>
        <w:t>уровень квалификации персонала медицинской организации</w:t>
      </w:r>
    </w:p>
    <w:p>
      <w:r>
        <w:rPr>
          <w:b/>
        </w:rPr>
        <w:t xml:space="preserve">4: </w:t>
      </w:r>
      <w:r>
        <w:t>среднедушевой доход прикрепленного населения</w:t>
      </w:r>
    </w:p>
    <w:p>
      <w:r>
        <w:t xml:space="preserve">Правильный ответ: </w:t>
      </w:r>
      <w:r>
        <w:rPr>
          <w:b/>
        </w:rPr>
        <w:t>лекарственное обеспечение лечебного процесса</w:t>
      </w:r>
    </w:p>
    <w:p>
      <w:pPr>
        <w:pStyle w:val="Heading2"/>
      </w:pPr>
      <w:r>
        <w:t>ШТАТНОЕ РАСПИСАНИЕ МЕДИЦИНСКОЙ ОРГАНИЗАЦИИ ДОЛЖНО ХРАНИТЬСЯ</w:t>
      </w:r>
    </w:p>
    <w:p>
      <w:r>
        <w:rPr>
          <w:b/>
        </w:rPr>
        <w:t xml:space="preserve">1: </w:t>
      </w:r>
      <w:r>
        <w:t>25 лет</w:t>
      </w:r>
    </w:p>
    <w:p>
      <w:r>
        <w:rPr>
          <w:b/>
        </w:rPr>
        <w:t xml:space="preserve">2: </w:t>
      </w:r>
      <w:r>
        <w:t>75 лет</w:t>
      </w:r>
    </w:p>
    <w:p>
      <w:r>
        <w:rPr>
          <w:b/>
        </w:rPr>
        <w:t xml:space="preserve">3: </w:t>
      </w:r>
      <w:r>
        <w:t>постоянно</w:t>
      </w:r>
    </w:p>
    <w:p>
      <w:r>
        <w:rPr>
          <w:b/>
        </w:rPr>
        <w:t xml:space="preserve">4: </w:t>
      </w:r>
      <w:r>
        <w:t>на усмотрение администрации</w:t>
      </w:r>
    </w:p>
    <w:p>
      <w:r>
        <w:t xml:space="preserve">Правильный ответ: </w:t>
      </w:r>
      <w:r>
        <w:rPr>
          <w:b/>
        </w:rPr>
        <w:t>постоянно</w:t>
      </w:r>
    </w:p>
    <w:p>
      <w:pPr>
        <w:pStyle w:val="Heading2"/>
      </w:pPr>
      <w:r>
        <w:t>К ЭЛЕМЕНТАМ ВНУТРЕННЕЙ СРЕДЫ ОРГАНИЗАЦИИ ОТНОСЯТ</w:t>
      </w:r>
    </w:p>
    <w:p>
      <w:r>
        <w:rPr>
          <w:b/>
        </w:rPr>
        <w:t xml:space="preserve">1: </w:t>
      </w:r>
      <w:r>
        <w:t>методы решения управленческих задач</w:t>
      </w:r>
    </w:p>
    <w:p>
      <w:r>
        <w:rPr>
          <w:b/>
        </w:rPr>
        <w:t xml:space="preserve">2: </w:t>
      </w:r>
      <w:r>
        <w:t>функции персонала</w:t>
      </w:r>
    </w:p>
    <w:p>
      <w:r>
        <w:rPr>
          <w:b/>
        </w:rPr>
        <w:t xml:space="preserve">3: </w:t>
      </w:r>
      <w:r>
        <w:t>структуру</w:t>
      </w:r>
    </w:p>
    <w:p>
      <w:r>
        <w:rPr>
          <w:b/>
        </w:rPr>
        <w:t xml:space="preserve">4: </w:t>
      </w:r>
      <w:r>
        <w:t>преемственность</w:t>
      </w:r>
    </w:p>
    <w:p>
      <w:r>
        <w:t xml:space="preserve">Правильный ответ: </w:t>
      </w:r>
      <w:r>
        <w:rPr>
          <w:b/>
        </w:rPr>
        <w:t>структуру</w:t>
      </w:r>
    </w:p>
    <w:p>
      <w:pPr>
        <w:pStyle w:val="Heading2"/>
      </w:pPr>
      <w:r>
        <w:t>ЭКСТЕНСИВНЫЕ ПОКАЗАТЕЛИ ИСПОЛЬЗУЮТ, ЧТОБЫ ПОКАЗАТЬ</w:t>
      </w:r>
    </w:p>
    <w:p>
      <w:r>
        <w:rPr>
          <w:b/>
        </w:rPr>
        <w:t xml:space="preserve">1: </w:t>
      </w:r>
      <w:r>
        <w:t>различия сравниваемых показателей</w:t>
      </w:r>
    </w:p>
    <w:p>
      <w:r>
        <w:rPr>
          <w:b/>
        </w:rPr>
        <w:t xml:space="preserve">2: </w:t>
      </w:r>
      <w:r>
        <w:t>частоту явления в динамике</w:t>
      </w:r>
    </w:p>
    <w:p>
      <w:r>
        <w:rPr>
          <w:b/>
        </w:rPr>
        <w:t xml:space="preserve">3: </w:t>
      </w:r>
      <w:r>
        <w:t>доли частей в целом (структуру)</w:t>
      </w:r>
    </w:p>
    <w:p>
      <w:r>
        <w:rPr>
          <w:b/>
        </w:rPr>
        <w:t xml:space="preserve">4: </w:t>
      </w:r>
      <w:r>
        <w:t>характеристику ряда, состоящего из однородных сопоставляемых величин</w:t>
      </w:r>
    </w:p>
    <w:p>
      <w:r>
        <w:t xml:space="preserve">Правильный ответ: </w:t>
      </w:r>
      <w:r>
        <w:rPr>
          <w:b/>
        </w:rPr>
        <w:t>доли частей в целом (структуру)</w:t>
      </w:r>
    </w:p>
    <w:p>
      <w:pPr>
        <w:pStyle w:val="Heading2"/>
      </w:pPr>
      <w:r>
        <w:t>ПРИОРИТЕТ ИНТЕРЕСОВ ПАЦИЕНТА ПРИ ОКАЗАНИИ МЕДИЦИНСКОЙ ПОМОЩИ РЕАЛИЗУЕТСЯ ПУТЕМ</w:t>
      </w:r>
    </w:p>
    <w:p>
      <w:r>
        <w:rPr>
          <w:b/>
        </w:rPr>
        <w:t xml:space="preserve">1: </w:t>
      </w:r>
      <w:r>
        <w:t>соблюдения норм трудовой дисциплины</w:t>
      </w:r>
    </w:p>
    <w:p>
      <w:r>
        <w:rPr>
          <w:b/>
        </w:rPr>
        <w:t xml:space="preserve">2: </w:t>
      </w:r>
      <w:r>
        <w:t>рационального использования лекарственных средств у льготных категорий граждан</w:t>
      </w:r>
    </w:p>
    <w:p>
      <w:r>
        <w:rPr>
          <w:b/>
        </w:rPr>
        <w:t xml:space="preserve">3: </w:t>
      </w:r>
      <w:r>
        <w:t>соблюдения этических и моральных норм, уважительного и гуманного отношения к пациенту</w:t>
      </w:r>
    </w:p>
    <w:p>
      <w:r>
        <w:rPr>
          <w:b/>
        </w:rPr>
        <w:t xml:space="preserve">4: </w:t>
      </w:r>
      <w:r>
        <w:t>соблюдения правил техники безопасности при осуществлении медицинской деятельности</w:t>
      </w:r>
    </w:p>
    <w:p>
      <w:r>
        <w:t xml:space="preserve">Правильный ответ: </w:t>
      </w:r>
      <w:r>
        <w:rPr>
          <w:b/>
        </w:rPr>
        <w:t>соблюдения этических и моральных норм, уважительного и гуманного отношения к пациенту</w:t>
      </w:r>
    </w:p>
    <w:p>
      <w:pPr>
        <w:pStyle w:val="Heading2"/>
      </w:pPr>
      <w:r>
        <w:t>ПРИ ПРОВЕДЕНИИ СЕРДЕЧНО-ЛЕГОЧНОЙ РЕАНИМАЦИИ ДАВЛЕНИЕ РУКАМИ ОСУЩЕСТВЛЯЕТСЯ НА</w:t>
      </w:r>
    </w:p>
    <w:p>
      <w:r>
        <w:rPr>
          <w:b/>
        </w:rPr>
        <w:t xml:space="preserve">1: </w:t>
      </w:r>
      <w:r>
        <w:t>нижнюю часть грудины</w:t>
      </w:r>
    </w:p>
    <w:p>
      <w:r>
        <w:rPr>
          <w:b/>
        </w:rPr>
        <w:t xml:space="preserve">2: </w:t>
      </w:r>
      <w:r>
        <w:t>верхнюю половину грудины</w:t>
      </w:r>
    </w:p>
    <w:p>
      <w:r>
        <w:rPr>
          <w:b/>
        </w:rPr>
        <w:t xml:space="preserve">3: </w:t>
      </w:r>
      <w:r>
        <w:t>левую половину грудной клетки</w:t>
      </w:r>
    </w:p>
    <w:p>
      <w:r>
        <w:rPr>
          <w:b/>
        </w:rPr>
        <w:t xml:space="preserve">4: </w:t>
      </w:r>
      <w:r>
        <w:t>центр грудной клетки</w:t>
      </w:r>
    </w:p>
    <w:p>
      <w:r>
        <w:t xml:space="preserve">Правильный ответ: </w:t>
      </w:r>
      <w:r>
        <w:rPr>
          <w:b/>
        </w:rPr>
        <w:t>центр грудной клетки</w:t>
      </w:r>
    </w:p>
    <w:p>
      <w:pPr>
        <w:pStyle w:val="Heading2"/>
      </w:pPr>
      <w:r>
        <w:t>МЕДИКО-САНИТАРНАЯ ЧАСТЬ ОСУЩЕСТВЛЯЕТ СВОЮ ДЕЯТЕЛЬНОСТЬ В СООТВЕТСТВИИ С</w:t>
      </w:r>
    </w:p>
    <w:p>
      <w:r>
        <w:rPr>
          <w:b/>
        </w:rPr>
        <w:t xml:space="preserve">1: </w:t>
      </w:r>
      <w:r>
        <w:t>лицензией</w:t>
      </w:r>
    </w:p>
    <w:p>
      <w:r>
        <w:rPr>
          <w:b/>
        </w:rPr>
        <w:t xml:space="preserve">2: </w:t>
      </w:r>
      <w:r>
        <w:t>номенклатурой</w:t>
      </w:r>
    </w:p>
    <w:p>
      <w:r>
        <w:rPr>
          <w:b/>
        </w:rPr>
        <w:t xml:space="preserve">3: </w:t>
      </w:r>
      <w:r>
        <w:t>сертификатом</w:t>
      </w:r>
    </w:p>
    <w:p>
      <w:r>
        <w:rPr>
          <w:b/>
        </w:rPr>
        <w:t xml:space="preserve">4: </w:t>
      </w:r>
      <w:r>
        <w:t>разрешением</w:t>
      </w:r>
    </w:p>
    <w:p>
      <w:r>
        <w:t xml:space="preserve">Правильный ответ: </w:t>
      </w:r>
      <w:r>
        <w:rPr>
          <w:b/>
        </w:rPr>
        <w:t>лицензией</w:t>
      </w:r>
    </w:p>
    <w:p>
      <w:pPr>
        <w:pStyle w:val="Heading2"/>
      </w:pPr>
      <w:r>
        <w:t>УТВЕРЖДЕНИЕ ПОРЯДКА ОРГАНИЗАЦИИ СИСТЕМЫ ДОКУМЕНТООБОРОТА В СФЕРЕ ОХРАНЫ ЗДОРОВЬЯ ОТНОСИТСЯ К ПОЛНОМОЧИЯМ</w:t>
      </w:r>
    </w:p>
    <w:p>
      <w:r>
        <w:rPr>
          <w:b/>
        </w:rPr>
        <w:t xml:space="preserve">1: </w:t>
      </w:r>
      <w:r>
        <w:t>органов государственной власти субъектов Российской Федерации</w:t>
      </w:r>
    </w:p>
    <w:p>
      <w:r>
        <w:rPr>
          <w:b/>
        </w:rPr>
        <w:t xml:space="preserve">2: </w:t>
      </w:r>
      <w:r>
        <w:t>федеральных органов государственной власти</w:t>
      </w:r>
    </w:p>
    <w:p>
      <w:r>
        <w:rPr>
          <w:b/>
        </w:rPr>
        <w:t xml:space="preserve">3: </w:t>
      </w:r>
      <w:r>
        <w:t>Государственной Думы</w:t>
      </w:r>
    </w:p>
    <w:p>
      <w:r>
        <w:rPr>
          <w:b/>
        </w:rPr>
        <w:t xml:space="preserve">4: </w:t>
      </w:r>
      <w:r>
        <w:t>органов местного самоуправления</w:t>
      </w:r>
    </w:p>
    <w:p>
      <w:r>
        <w:t xml:space="preserve">Правильный ответ: </w:t>
      </w:r>
      <w:r>
        <w:rPr>
          <w:b/>
        </w:rPr>
        <w:t>федеральных органов государственной власти</w:t>
      </w:r>
    </w:p>
    <w:p>
      <w:pPr>
        <w:pStyle w:val="Heading2"/>
      </w:pPr>
      <w:r>
        <w:t>ТРЕТИЧНАЯ ПРОФИЛАКТИКА НАПРАВЛЕНА НА</w:t>
      </w:r>
    </w:p>
    <w:p>
      <w:r>
        <w:rPr>
          <w:b/>
        </w:rPr>
        <w:t xml:space="preserve">1: </w:t>
      </w:r>
      <w:r>
        <w:t>снижение смертности</w:t>
      </w:r>
    </w:p>
    <w:p>
      <w:r>
        <w:rPr>
          <w:b/>
        </w:rPr>
        <w:t xml:space="preserve">2: </w:t>
      </w:r>
      <w:r>
        <w:t>возможно раннее выявление отклонений в жизнедеятельности организма</w:t>
      </w:r>
    </w:p>
    <w:p>
      <w:r>
        <w:rPr>
          <w:b/>
        </w:rPr>
        <w:t xml:space="preserve">3: </w:t>
      </w:r>
      <w:r>
        <w:t>реабилитацию больных</w:t>
      </w:r>
    </w:p>
    <w:p>
      <w:r>
        <w:rPr>
          <w:b/>
        </w:rPr>
        <w:t xml:space="preserve">4: </w:t>
      </w:r>
      <w:r>
        <w:t>снижение частоты и тяжести инвалидности</w:t>
      </w:r>
    </w:p>
    <w:p>
      <w:r>
        <w:t xml:space="preserve">Правильный ответ: </w:t>
      </w:r>
      <w:r>
        <w:rPr>
          <w:b/>
        </w:rPr>
        <w:t>реабилитацию больных</w:t>
      </w:r>
    </w:p>
    <w:p>
      <w:pPr>
        <w:pStyle w:val="Heading2"/>
      </w:pPr>
      <w:r>
        <w:t>НАЛИЧИЕ ВОЗМОЖНОСТИ У ПАЦИЕНТА ПОЛУЧИТЬ ПЛАТНЫЕ МЕДИЦИНСКИЕ УСЛУГИ ПО ЕГО ЖЕЛАНИЮ ПРИ ОКАЗАНИИ МЕДИЦИНСКОЙ ПОМОЩИ, ОЦЕНИВАЮТ ВО ВРЕМЯ ПРОВЕРОК, ПРОВОДИМЫХ</w:t>
      </w:r>
    </w:p>
    <w:p>
      <w:r>
        <w:rPr>
          <w:b/>
        </w:rPr>
        <w:t xml:space="preserve">1: </w:t>
      </w:r>
      <w:r>
        <w:t>Росздравнадзором</w:t>
      </w:r>
    </w:p>
    <w:p>
      <w:r>
        <w:rPr>
          <w:b/>
        </w:rPr>
        <w:t xml:space="preserve">2: </w:t>
      </w:r>
      <w:r>
        <w:t>Федеральной антимонопольной службой</w:t>
      </w:r>
    </w:p>
    <w:p>
      <w:r>
        <w:rPr>
          <w:b/>
        </w:rPr>
        <w:t xml:space="preserve">3: </w:t>
      </w:r>
      <w:r>
        <w:t>Федеральной инспекцией труда</w:t>
      </w:r>
    </w:p>
    <w:p>
      <w:r>
        <w:rPr>
          <w:b/>
        </w:rPr>
        <w:t xml:space="preserve">4: </w:t>
      </w:r>
      <w:r>
        <w:t>налоговой службой</w:t>
      </w:r>
    </w:p>
    <w:p>
      <w:r>
        <w:t xml:space="preserve">Правильный ответ: </w:t>
      </w:r>
      <w:r>
        <w:rPr>
          <w:b/>
        </w:rPr>
        <w:t>Росздравнадзором</w:t>
      </w:r>
    </w:p>
    <w:p>
      <w:pPr>
        <w:pStyle w:val="Heading2"/>
      </w:pPr>
      <w:r>
        <w:t>ВЫСОКОТЕХНОЛОГИЧНАЯ МЕДИЦИНСКАЯ ПОМОЩЬ ОКАЗЫВАЕТСЯ В УСЛОВИЯХ</w:t>
      </w:r>
    </w:p>
    <w:p>
      <w:r>
        <w:rPr>
          <w:b/>
        </w:rPr>
        <w:t xml:space="preserve">1: </w:t>
      </w:r>
      <w:r>
        <w:t>стационара, в том числе и дневного</w:t>
      </w:r>
    </w:p>
    <w:p>
      <w:r>
        <w:rPr>
          <w:b/>
        </w:rPr>
        <w:t xml:space="preserve">2: </w:t>
      </w:r>
      <w:r>
        <w:t>санаторно-курортных</w:t>
      </w:r>
    </w:p>
    <w:p>
      <w:r>
        <w:rPr>
          <w:b/>
        </w:rPr>
        <w:t xml:space="preserve">3: </w:t>
      </w:r>
      <w:r>
        <w:t>амбулаторно-поликлинической помощи</w:t>
      </w:r>
    </w:p>
    <w:p>
      <w:r>
        <w:rPr>
          <w:b/>
        </w:rPr>
        <w:t xml:space="preserve">4: </w:t>
      </w:r>
      <w:r>
        <w:t>хосписа</w:t>
      </w:r>
    </w:p>
    <w:p>
      <w:r>
        <w:t xml:space="preserve">Правильный ответ: </w:t>
      </w:r>
      <w:r>
        <w:rPr>
          <w:b/>
        </w:rPr>
        <w:t>стационара, в том числе и дневного</w:t>
      </w:r>
    </w:p>
    <w:p>
      <w:pPr>
        <w:pStyle w:val="Heading2"/>
      </w:pPr>
      <w:r>
        <w:t>ВРЕМЕНЕМ ОКОНЧАНИЯ ВЫЗОВА СКОРОЙ МЕДИЦИНСКОЙ ПОМОЩИ (СМП) СЛЕДУЕТ СЧИТАТЬ ВРЕМЯ ПОСЛЕ</w:t>
      </w:r>
    </w:p>
    <w:p>
      <w:r>
        <w:rPr>
          <w:b/>
        </w:rPr>
        <w:t xml:space="preserve">1: </w:t>
      </w:r>
      <w:r>
        <w:t>окончания заполнения медицинской документации</w:t>
      </w:r>
    </w:p>
    <w:p>
      <w:r>
        <w:rPr>
          <w:b/>
        </w:rPr>
        <w:t xml:space="preserve">2: </w:t>
      </w:r>
      <w:r>
        <w:t>информирования оперативного отдела СМП о результатах вызова</w:t>
      </w:r>
    </w:p>
    <w:p>
      <w:r>
        <w:rPr>
          <w:b/>
        </w:rPr>
        <w:t xml:space="preserve">3: </w:t>
      </w:r>
      <w:r>
        <w:t>приезда в стационар</w:t>
      </w:r>
    </w:p>
    <w:p>
      <w:r>
        <w:rPr>
          <w:b/>
        </w:rPr>
        <w:t xml:space="preserve">4: </w:t>
      </w:r>
      <w:r>
        <w:t>передачи больного персоналу стационара</w:t>
      </w:r>
    </w:p>
    <w:p>
      <w:r>
        <w:t xml:space="preserve">Правильный ответ: </w:t>
      </w:r>
      <w:r>
        <w:rPr>
          <w:b/>
        </w:rPr>
        <w:t>информирования оперативного отдела СМП о результатах вызова</w:t>
      </w:r>
    </w:p>
    <w:p>
      <w:pPr>
        <w:pStyle w:val="Heading2"/>
      </w:pPr>
      <w:r>
        <w:t>ЕСЛИ ПРИ ПОПЫТКЕ ОКАЗАТЬ ПОМОЩЬ ПОСТРАДАВШЕМУ, ЕГО ПОВЕДЕНИЕ УГРОЖАЕТ ВАШЕЙ СОБСТВЕННОЙ БЕЗОПАСНОСТИ, СЛЕДУЕТ</w:t>
      </w:r>
    </w:p>
    <w:p>
      <w:r>
        <w:rPr>
          <w:b/>
        </w:rPr>
        <w:t xml:space="preserve">1: </w:t>
      </w:r>
      <w:r>
        <w:t>попытаться его успокоить, взяв за руку, и обратившись к нему тихим спокойным голосом</w:t>
      </w:r>
    </w:p>
    <w:p>
      <w:r>
        <w:rPr>
          <w:b/>
        </w:rPr>
        <w:t xml:space="preserve">2: </w:t>
      </w:r>
      <w:r>
        <w:t>отойти от него на безопасное расстояние, при необходимости вызвать скорую медицинскую помощь и ждать ее прибытия</w:t>
      </w:r>
    </w:p>
    <w:p>
      <w:r>
        <w:rPr>
          <w:b/>
        </w:rPr>
        <w:t xml:space="preserve">3: </w:t>
      </w:r>
      <w:r>
        <w:t>говорить с пострадавшим властно, чтобы он вам подчинился</w:t>
      </w:r>
    </w:p>
    <w:p>
      <w:r>
        <w:rPr>
          <w:b/>
        </w:rPr>
        <w:t xml:space="preserve">4: </w:t>
      </w:r>
      <w:r>
        <w:t>постараться усмирить его, чтобы предотвратить нанесение вам травмы</w:t>
      </w:r>
    </w:p>
    <w:p>
      <w:r>
        <w:t xml:space="preserve">Правильный ответ: </w:t>
      </w:r>
      <w:r>
        <w:rPr>
          <w:b/>
        </w:rPr>
        <w:t>отойти от него на безопасное расстояние, при необходимости вызвать скорую медицинскую помощь и ждать ее прибытия</w:t>
      </w:r>
    </w:p>
    <w:p>
      <w:pPr>
        <w:pStyle w:val="Heading2"/>
      </w:pPr>
      <w:r>
        <w:t>РЕЗУЛЬТАТЫ ИССЛЕДОВАНИЯ РАСПРОСТРАНЕННОСТИ ГИПЕРТОНИЧЕСКОЙ БОЛЕЗНИ У ЛИЦ РАЗНОГО ВОЗРАСТА ОТНОСЯТ К ________ ПОКАЗАТЕЛЯМ</w:t>
      </w:r>
    </w:p>
    <w:p>
      <w:r>
        <w:rPr>
          <w:b/>
        </w:rPr>
        <w:t xml:space="preserve">1: </w:t>
      </w:r>
      <w:r>
        <w:t>экстенсивным</w:t>
      </w:r>
    </w:p>
    <w:p>
      <w:r>
        <w:rPr>
          <w:b/>
        </w:rPr>
        <w:t xml:space="preserve">2: </w:t>
      </w:r>
      <w:r>
        <w:t>интенсивным</w:t>
      </w:r>
    </w:p>
    <w:p>
      <w:r>
        <w:rPr>
          <w:b/>
        </w:rPr>
        <w:t xml:space="preserve">3: </w:t>
      </w:r>
      <w:r>
        <w:t>относительным</w:t>
      </w:r>
    </w:p>
    <w:p>
      <w:r>
        <w:rPr>
          <w:b/>
        </w:rPr>
        <w:t xml:space="preserve">4: </w:t>
      </w:r>
      <w:r>
        <w:t>наглядным</w:t>
      </w:r>
    </w:p>
    <w:p>
      <w:r>
        <w:t xml:space="preserve">Правильный ответ: </w:t>
      </w:r>
      <w:r>
        <w:rPr>
          <w:b/>
        </w:rPr>
        <w:t>интенсивным</w:t>
      </w:r>
    </w:p>
    <w:p>
      <w:pPr>
        <w:pStyle w:val="Heading2"/>
      </w:pPr>
      <w:r>
        <w:t>СТАНДАРТЫ И ПОРЯДКИ ОКАЗАНИЯ МЕДИЦИНСКОЙ ПОМОЩИ УТВЕРЖДАЮТСЯ НА УРОВНЕ</w:t>
      </w:r>
    </w:p>
    <w:p>
      <w:r>
        <w:rPr>
          <w:b/>
        </w:rPr>
        <w:t xml:space="preserve">1: </w:t>
      </w:r>
      <w:r>
        <w:t>территориальных фондов обязательного медицинского страхования субъектов РФ</w:t>
      </w:r>
    </w:p>
    <w:p>
      <w:r>
        <w:rPr>
          <w:b/>
        </w:rPr>
        <w:t xml:space="preserve">2: </w:t>
      </w:r>
      <w:r>
        <w:t>федерального органа исполнительной власти – Министерства здравоохранения РФ</w:t>
      </w:r>
    </w:p>
    <w:p>
      <w:r>
        <w:rPr>
          <w:b/>
        </w:rPr>
        <w:t xml:space="preserve">3: </w:t>
      </w:r>
      <w:r>
        <w:t>заведующего отделением медицинской организации</w:t>
      </w:r>
    </w:p>
    <w:p>
      <w:r>
        <w:rPr>
          <w:b/>
        </w:rPr>
        <w:t xml:space="preserve">4: </w:t>
      </w:r>
      <w:r>
        <w:t>главного врача медицинской организации</w:t>
      </w:r>
    </w:p>
    <w:p>
      <w:r>
        <w:t xml:space="preserve">Правильный ответ: </w:t>
      </w:r>
      <w:r>
        <w:rPr>
          <w:b/>
        </w:rPr>
        <w:t>федерального органа исполнительной власти – Министерства здравоохранения РФ</w:t>
      </w:r>
    </w:p>
    <w:p>
      <w:pPr>
        <w:pStyle w:val="Heading2"/>
      </w:pPr>
      <w:r>
        <w:t>НАЛИЧИЕ В МЕДИЦИНСКОЙ ДОКУМЕНТАЦИИ ПАЦИЕНТА ЗАЯВЛЕНИЯ РОДСТВЕННИКОВ ЛИБО САМОГО УМЕРШЕГО НА ОТКАЗ ОТ ПРОВЕДЕНИЯ ПАТОЛОГО-АНАТОМИЧЕСКОГО ВСКРЫТИЯ, СДЕЛАННОЕ ИМ ПРИ ЖИЗНИ, ПРОВЕРЯЮТ ПРИ ПРОВЕДЕНИИ _______ КОНТРОЛЯ КАЧЕСТВА И БЕЗОПАСНОСТИ МЕДИЦИНСКОЙ ДЕЯТЕЛЬНОСТИ</w:t>
      </w:r>
    </w:p>
    <w:p>
      <w:r>
        <w:rPr>
          <w:b/>
        </w:rPr>
        <w:t xml:space="preserve">1: </w:t>
      </w:r>
      <w:r>
        <w:t>Федеральной инспекцией труда</w:t>
      </w:r>
    </w:p>
    <w:p>
      <w:r>
        <w:rPr>
          <w:b/>
        </w:rPr>
        <w:t xml:space="preserve">2: </w:t>
      </w:r>
      <w:r>
        <w:t>Росздравнадзором</w:t>
      </w:r>
    </w:p>
    <w:p>
      <w:r>
        <w:rPr>
          <w:b/>
        </w:rPr>
        <w:t xml:space="preserve">3: </w:t>
      </w:r>
      <w:r>
        <w:t>налоговой службой</w:t>
      </w:r>
    </w:p>
    <w:p>
      <w:r>
        <w:rPr>
          <w:b/>
        </w:rPr>
        <w:t xml:space="preserve">4: </w:t>
      </w:r>
      <w:r>
        <w:t>Роспотребнадзором</w:t>
      </w:r>
    </w:p>
    <w:p>
      <w:r>
        <w:t xml:space="preserve">Правильный ответ: </w:t>
      </w:r>
      <w:r>
        <w:rPr>
          <w:b/>
        </w:rPr>
        <w:t>Росздравнадзором</w:t>
      </w:r>
    </w:p>
    <w:p>
      <w:pPr>
        <w:pStyle w:val="Heading2"/>
      </w:pPr>
      <w:r>
        <w:t>РАБОЧИЕ МЕСТА МЕДИЦИНСКИХ РАБОТНИКОВ, ОСУЩЕСТВЛЯЮЩИХ ДИАГНОСТИКУ И ЛЕЧЕНИЕ С ИСПОЛЬЗОВАНИЕМ МЕДИЦИНСКОЙ АППАРАТУРЫ, ПОДЛЕЖАТ ПРОВЕДЕНИЮ</w:t>
      </w:r>
    </w:p>
    <w:p>
      <w:r>
        <w:rPr>
          <w:b/>
        </w:rPr>
        <w:t xml:space="preserve">1: </w:t>
      </w:r>
      <w:r>
        <w:t>мониторинга условий труда</w:t>
      </w:r>
    </w:p>
    <w:p>
      <w:r>
        <w:rPr>
          <w:b/>
        </w:rPr>
        <w:t xml:space="preserve">2: </w:t>
      </w:r>
      <w:r>
        <w:t>аттестации рабочих мест</w:t>
      </w:r>
    </w:p>
    <w:p>
      <w:r>
        <w:rPr>
          <w:b/>
        </w:rPr>
        <w:t xml:space="preserve">3: </w:t>
      </w:r>
      <w:r>
        <w:t>специальной оценки условий труда</w:t>
      </w:r>
    </w:p>
    <w:p>
      <w:r>
        <w:rPr>
          <w:b/>
        </w:rPr>
        <w:t xml:space="preserve">4: </w:t>
      </w:r>
      <w:r>
        <w:t>нормирования рабочих мест</w:t>
      </w:r>
    </w:p>
    <w:p>
      <w:r>
        <w:t xml:space="preserve">Правильный ответ: </w:t>
      </w:r>
      <w:r>
        <w:rPr>
          <w:b/>
        </w:rPr>
        <w:t>специальной оценки условий труда</w:t>
      </w:r>
    </w:p>
    <w:p>
      <w:pPr>
        <w:pStyle w:val="Heading2"/>
      </w:pPr>
      <w:r>
        <w:t>ПРЕДМЕТОМ МЕДИЦИНСКОЙ СТАТИСТИКИ ЯВЛЯЕТСЯ</w:t>
      </w:r>
    </w:p>
    <w:p>
      <w:r>
        <w:rPr>
          <w:b/>
        </w:rPr>
        <w:t xml:space="preserve">1: </w:t>
      </w:r>
      <w:r>
        <w:t>выявление и установление зависимости между уровнем здоровья и факторами окружающей среды</w:t>
      </w:r>
    </w:p>
    <w:p>
      <w:r>
        <w:rPr>
          <w:b/>
        </w:rPr>
        <w:t xml:space="preserve">2: </w:t>
      </w:r>
      <w:r>
        <w:t>оценка соблюдения технологий лечебно-диагностического процесса</w:t>
      </w:r>
    </w:p>
    <w:p>
      <w:r>
        <w:rPr>
          <w:b/>
        </w:rPr>
        <w:t xml:space="preserve">3: </w:t>
      </w:r>
      <w:r>
        <w:t>анализ данных о сети, деятельности, кадрах учреждений здравоохранения</w:t>
      </w:r>
    </w:p>
    <w:p>
      <w:r>
        <w:rPr>
          <w:b/>
        </w:rPr>
        <w:t xml:space="preserve">4: </w:t>
      </w:r>
      <w:r>
        <w:t>оценка достоверности результатов клинических и экспериментальных исследований</w:t>
      </w:r>
    </w:p>
    <w:p>
      <w:r>
        <w:t xml:space="preserve">Правильный ответ: </w:t>
      </w:r>
      <w:r>
        <w:rPr>
          <w:b/>
        </w:rPr>
        <w:t>выявление и установление зависимости между уровнем здоровья и факторами окружающей среды</w:t>
      </w:r>
    </w:p>
    <w:p>
      <w:pPr>
        <w:pStyle w:val="Heading2"/>
      </w:pPr>
      <w:r>
        <w:t>ВОПРОС ОБ ИСКУССТВЕННОМ ПРЕРЫВАНИИ БЕРЕМЕННОСТИ КАЖДАЯ ЖЕНЩИНА СТАРШЕ 15 ЛЕТ РЕШАЕТ</w:t>
      </w:r>
    </w:p>
    <w:p>
      <w:r>
        <w:rPr>
          <w:b/>
        </w:rPr>
        <w:t xml:space="preserve">1: </w:t>
      </w:r>
      <w:r>
        <w:t>с юристом</w:t>
      </w:r>
    </w:p>
    <w:p>
      <w:r>
        <w:rPr>
          <w:b/>
        </w:rPr>
        <w:t xml:space="preserve">2: </w:t>
      </w:r>
      <w:r>
        <w:t>с врачом-акушером-гинекологом</w:t>
      </w:r>
    </w:p>
    <w:p>
      <w:r>
        <w:rPr>
          <w:b/>
        </w:rPr>
        <w:t xml:space="preserve">3: </w:t>
      </w:r>
      <w:r>
        <w:t>самостоятельно</w:t>
      </w:r>
    </w:p>
    <w:p>
      <w:r>
        <w:rPr>
          <w:b/>
        </w:rPr>
        <w:t xml:space="preserve">4: </w:t>
      </w:r>
      <w:r>
        <w:t>с мужем</w:t>
      </w:r>
    </w:p>
    <w:p>
      <w:r>
        <w:t xml:space="preserve">Правильный ответ: </w:t>
      </w:r>
      <w:r>
        <w:rPr>
          <w:b/>
        </w:rPr>
        <w:t>самостоятельно</w:t>
      </w:r>
    </w:p>
    <w:p>
      <w:pPr>
        <w:pStyle w:val="Heading2"/>
      </w:pPr>
      <w:r>
        <w:t>В ИНФОРМАЦИОННЫХ МАТЕРИАЛАХ ДЛЯ НАСЕЛЕНИЯ УКАЗЫВАЮТ, ЧТО ДЛЯ УСТАНОВЛЕНИЯ ИНВАЛИДНОСТИ В БЮРО МЕДИКО-СОЦИАЛЬНОЙ ЭКСПЕРТИЗЫ НЕОБХОДИМО</w:t>
      </w:r>
    </w:p>
    <w:p>
      <w:r>
        <w:rPr>
          <w:b/>
        </w:rPr>
        <w:t xml:space="preserve">1: </w:t>
      </w:r>
      <w:r>
        <w:t>протокол заседания врачебной комиссии</w:t>
      </w:r>
    </w:p>
    <w:p>
      <w:r>
        <w:rPr>
          <w:b/>
        </w:rPr>
        <w:t xml:space="preserve">2: </w:t>
      </w:r>
      <w:r>
        <w:t>заключение лечащего врача</w:t>
      </w:r>
    </w:p>
    <w:p>
      <w:r>
        <w:rPr>
          <w:b/>
        </w:rPr>
        <w:t xml:space="preserve">3: </w:t>
      </w:r>
      <w:r>
        <w:t>направление на медико-социальную экспертизу</w:t>
      </w:r>
    </w:p>
    <w:p>
      <w:r>
        <w:rPr>
          <w:b/>
        </w:rPr>
        <w:t xml:space="preserve">4: </w:t>
      </w:r>
      <w:r>
        <w:t>выписка из стационара</w:t>
      </w:r>
    </w:p>
    <w:p>
      <w:r>
        <w:t xml:space="preserve">Правильный ответ: </w:t>
      </w:r>
      <w:r>
        <w:rPr>
          <w:b/>
        </w:rPr>
        <w:t>направление на медико-социальную экспертизу</w:t>
      </w:r>
    </w:p>
    <w:p>
      <w:pPr>
        <w:pStyle w:val="Heading2"/>
      </w:pPr>
      <w:r>
        <w:t>УРОВЕНЬ ПЕРВИЧНОЙ ЗАБОЛЕВАЕМОСТИ НАСЕЛЕНИЯ РАССЧИТЫВАЕТСЯ НА ОСНОВАНИИ ДАННЫХ ОТЧЕТНОЙ ФОРМЫ №</w:t>
      </w:r>
    </w:p>
    <w:p>
      <w:r>
        <w:rPr>
          <w:b/>
        </w:rPr>
        <w:t xml:space="preserve">1: </w:t>
      </w:r>
      <w:r>
        <w:t>12</w:t>
      </w:r>
    </w:p>
    <w:p>
      <w:r>
        <w:rPr>
          <w:b/>
        </w:rPr>
        <w:t xml:space="preserve">2: </w:t>
      </w:r>
      <w:r>
        <w:t>13</w:t>
      </w:r>
    </w:p>
    <w:p>
      <w:r>
        <w:rPr>
          <w:b/>
        </w:rPr>
        <w:t xml:space="preserve">3: </w:t>
      </w:r>
      <w:r>
        <w:t>32</w:t>
      </w:r>
    </w:p>
    <w:p>
      <w:r>
        <w:rPr>
          <w:b/>
        </w:rPr>
        <w:t xml:space="preserve">4: </w:t>
      </w:r>
      <w:r>
        <w:t>19</w:t>
      </w:r>
    </w:p>
    <w:p>
      <w:r>
        <w:t xml:space="preserve">Правильный ответ: </w:t>
      </w:r>
      <w:r>
        <w:rPr>
          <w:b/>
        </w:rPr>
        <w:t>12</w:t>
      </w:r>
    </w:p>
    <w:p>
      <w:pPr>
        <w:pStyle w:val="Heading2"/>
      </w:pPr>
      <w:r>
        <w:t>СВЕДЕНИЯ О ПОСЕЩЕНИЯХ И ОБРАЩЕНИЯХ ПО ПОВОДУ ЗАБОЛЕВАНИЙ ОТРАЖАЮТ В ФОРМЕ ФЕДЕРАЛЬНОГО СТАТИСТИЧЕСКОГО НАБЛЮДЕНИЯ</w:t>
      </w:r>
    </w:p>
    <w:p>
      <w:r>
        <w:rPr>
          <w:b/>
        </w:rPr>
        <w:t xml:space="preserve">1: </w:t>
      </w:r>
      <w:r>
        <w:t>№30 «Сведения о медицинской организации»</w:t>
      </w:r>
    </w:p>
    <w:p>
      <w:r>
        <w:rPr>
          <w:b/>
        </w:rPr>
        <w:t xml:space="preserve">2: </w:t>
      </w:r>
      <w:r>
        <w:t>№14дс «Сведения о деятельности дневных стационаров медицинских организаций»</w:t>
      </w:r>
    </w:p>
    <w:p>
      <w:r>
        <w:rPr>
          <w:b/>
        </w:rPr>
        <w:t xml:space="preserve">3: </w:t>
      </w:r>
      <w:r>
        <w:t>№12 «Сведения о числе заболеваний, зарегистрированных у пациентов, проживающих в районе обслуживания медицинской организации»</w:t>
      </w:r>
    </w:p>
    <w:p>
      <w:r>
        <w:rPr>
          <w:b/>
        </w:rPr>
        <w:t xml:space="preserve">4: </w:t>
      </w:r>
      <w:r>
        <w:t>№14 «Сведения о деятельности подразделений медицинской организации, оказывающих медицинскую помощь в стационарных условиях»</w:t>
      </w:r>
    </w:p>
    <w:p>
      <w:r>
        <w:t xml:space="preserve">Правильный ответ: </w:t>
      </w:r>
      <w:r>
        <w:rPr>
          <w:b/>
        </w:rPr>
        <w:t>№30 «Сведения о медицинской организации»</w:t>
      </w:r>
    </w:p>
    <w:p>
      <w:pPr>
        <w:pStyle w:val="Heading2"/>
      </w:pPr>
      <w:r>
        <w:t>ИНВЕНТАРИЗАЦИЮ ИМУЩЕСТВА И ФИНАНСОВЫХ ОБЯЗАТЕЛЬСТВ ПРОВОДЯТ В СООТВЕТСТВИИ С</w:t>
      </w:r>
    </w:p>
    <w:p>
      <w:r>
        <w:rPr>
          <w:b/>
        </w:rPr>
        <w:t xml:space="preserve">1: </w:t>
      </w:r>
      <w:r>
        <w:t>приказом руководителя организации</w:t>
      </w:r>
    </w:p>
    <w:p>
      <w:r>
        <w:rPr>
          <w:b/>
        </w:rPr>
        <w:t xml:space="preserve">2: </w:t>
      </w:r>
      <w:r>
        <w:t>постановлением учредителя медицинской организации</w:t>
      </w:r>
    </w:p>
    <w:p>
      <w:r>
        <w:rPr>
          <w:b/>
        </w:rPr>
        <w:t xml:space="preserve">3: </w:t>
      </w:r>
      <w:r>
        <w:t>распоряжением заведующего структурным подразделением</w:t>
      </w:r>
    </w:p>
    <w:p>
      <w:r>
        <w:rPr>
          <w:b/>
        </w:rPr>
        <w:t xml:space="preserve">4: </w:t>
      </w:r>
      <w:r>
        <w:t>распоряжением главного бухгалтера организации</w:t>
      </w:r>
    </w:p>
    <w:p>
      <w:r>
        <w:t xml:space="preserve">Правильный ответ: </w:t>
      </w:r>
      <w:r>
        <w:rPr>
          <w:b/>
        </w:rPr>
        <w:t>приказом руководителя организации</w:t>
      </w:r>
    </w:p>
    <w:p>
      <w:pPr>
        <w:pStyle w:val="Heading2"/>
      </w:pPr>
      <w:r>
        <w:t>НЕЗАВИСИМАЯ ОЦЕНКА КАЧЕСТВА УСЛОВИЙ ОКАЗАНИЯ УСЛУГ ПРОВОДИТСЯ</w:t>
      </w:r>
    </w:p>
    <w:p>
      <w:r>
        <w:rPr>
          <w:b/>
        </w:rPr>
        <w:t xml:space="preserve">1: </w:t>
      </w:r>
      <w:r>
        <w:t>в психиатрических больницах (стационарах) специализированного типа с интенсивным наблюдением</w:t>
      </w:r>
    </w:p>
    <w:p>
      <w:r>
        <w:rPr>
          <w:b/>
        </w:rPr>
        <w:t xml:space="preserve">2: </w:t>
      </w:r>
      <w:r>
        <w:t>в специализированных центрах медицинской и социальной реабилитации, в том числе с отделением постоянного проживания инвалидов и детей-инвалидов с тяжелыми формами детского церебрального паралича</w:t>
      </w:r>
    </w:p>
    <w:p>
      <w:r>
        <w:rPr>
          <w:b/>
        </w:rPr>
        <w:t xml:space="preserve">3: </w:t>
      </w:r>
      <w:r>
        <w:t>в медицинских организациях, участвующих в программе обязательного медицинского страхования</w:t>
      </w:r>
    </w:p>
    <w:p>
      <w:r>
        <w:rPr>
          <w:b/>
        </w:rPr>
        <w:t xml:space="preserve">4: </w:t>
      </w:r>
      <w:r>
        <w:t>на станциях скорой медицинской помощи</w:t>
      </w:r>
    </w:p>
    <w:p>
      <w:r>
        <w:t xml:space="preserve">Правильный ответ: </w:t>
      </w:r>
      <w:r>
        <w:rPr>
          <w:b/>
        </w:rPr>
        <w:t>в медицинских организациях, участвующих в программе обязательного медицинского страхования</w:t>
      </w:r>
    </w:p>
    <w:p>
      <w:pPr>
        <w:pStyle w:val="Heading2"/>
      </w:pPr>
      <w:r>
        <w:t>ЕСЛИ ДВА ЗНАЧЕНИЯ ВАРИАЦИОННОГО РЯДА, НЕ ЯВЛЯЮЩИЕСЯ СОСЕДНИМИ, ИМЕЮТ ОДИНАКОВУЮ И ПРИ ЭТОМ НАИБОЛЬШУЮ ЧАСТОТУ, ТО</w:t>
      </w:r>
    </w:p>
    <w:p>
      <w:r>
        <w:rPr>
          <w:b/>
        </w:rPr>
        <w:t xml:space="preserve">1: </w:t>
      </w:r>
      <w:r>
        <w:t>вариационный ряд имеет две моды</w:t>
      </w:r>
    </w:p>
    <w:p>
      <w:r>
        <w:rPr>
          <w:b/>
        </w:rPr>
        <w:t xml:space="preserve">2: </w:t>
      </w:r>
      <w:r>
        <w:t>мода равняется среднему арифметическому этих значений</w:t>
      </w:r>
    </w:p>
    <w:p>
      <w:r>
        <w:rPr>
          <w:b/>
        </w:rPr>
        <w:t xml:space="preserve">3: </w:t>
      </w:r>
      <w:r>
        <w:t>вариационный ряд не имеет моды</w:t>
      </w:r>
    </w:p>
    <w:p>
      <w:r>
        <w:rPr>
          <w:b/>
        </w:rPr>
        <w:t xml:space="preserve">4: </w:t>
      </w:r>
      <w:r>
        <w:t>модой является число, ближе стоящее, к середине ряда</w:t>
      </w:r>
    </w:p>
    <w:p>
      <w:r>
        <w:t xml:space="preserve">Правильный ответ: </w:t>
      </w:r>
      <w:r>
        <w:rPr>
          <w:b/>
        </w:rPr>
        <w:t>вариационный ряд имеет две моды</w:t>
      </w:r>
    </w:p>
    <w:p>
      <w:pPr>
        <w:pStyle w:val="Heading2"/>
      </w:pPr>
      <w:r>
        <w:t>РЕПРЕЗЕНТАТИВНОСТЬ ВЫБОРОЧНОЙ СОВОКУПНОСТИ ПО ОТНОШЕНИЮ К ГЕНЕРАЛЬНОЙ ОБЕСПЕЧИВАЕТ</w:t>
      </w:r>
    </w:p>
    <w:p>
      <w:r>
        <w:rPr>
          <w:b/>
        </w:rPr>
        <w:t xml:space="preserve">1: </w:t>
      </w:r>
      <w:r>
        <w:t>достаточное финансирование исследования</w:t>
      </w:r>
    </w:p>
    <w:p>
      <w:r>
        <w:rPr>
          <w:b/>
        </w:rPr>
        <w:t xml:space="preserve">2: </w:t>
      </w:r>
      <w:r>
        <w:t>соблюдение пространственных границ</w:t>
      </w:r>
    </w:p>
    <w:p>
      <w:r>
        <w:rPr>
          <w:b/>
        </w:rPr>
        <w:t xml:space="preserve">3: </w:t>
      </w:r>
      <w:r>
        <w:t>соблюдение временных границ</w:t>
      </w:r>
    </w:p>
    <w:p>
      <w:r>
        <w:rPr>
          <w:b/>
        </w:rPr>
        <w:t xml:space="preserve">4: </w:t>
      </w:r>
      <w:r>
        <w:t>достаточный объем наблюдений</w:t>
      </w:r>
    </w:p>
    <w:p>
      <w:r>
        <w:t xml:space="preserve">Правильный ответ: </w:t>
      </w:r>
      <w:r>
        <w:rPr>
          <w:b/>
        </w:rPr>
        <w:t>достаточный объем наблюдений</w:t>
      </w:r>
    </w:p>
    <w:p>
      <w:pPr>
        <w:pStyle w:val="Heading2"/>
      </w:pPr>
      <w:r>
        <w:t>ДАННЫЕ О ПРИСВОЕНИИ МЕДИЦИНСКИМ РАБОТНИКАМ КВАЛИФИКАЦИОННОЙ КАТЕГОРИИ В ТРУДОВУЮ КНИЖКУ ВНОСЯТСЯ</w:t>
      </w:r>
    </w:p>
    <w:p>
      <w:r>
        <w:rPr>
          <w:b/>
        </w:rPr>
        <w:t xml:space="preserve">1: </w:t>
      </w:r>
      <w:r>
        <w:t>по решению совета трудового коллектива</w:t>
      </w:r>
    </w:p>
    <w:p>
      <w:r>
        <w:rPr>
          <w:b/>
        </w:rPr>
        <w:t xml:space="preserve">2: </w:t>
      </w:r>
      <w:r>
        <w:t>только по требованию работника</w:t>
      </w:r>
    </w:p>
    <w:p>
      <w:r>
        <w:rPr>
          <w:b/>
        </w:rPr>
        <w:t xml:space="preserve">3: </w:t>
      </w:r>
      <w:r>
        <w:t>обязательно</w:t>
      </w:r>
    </w:p>
    <w:p>
      <w:r>
        <w:rPr>
          <w:b/>
        </w:rPr>
        <w:t xml:space="preserve">4: </w:t>
      </w:r>
      <w:r>
        <w:t>по согласованию с администрацией</w:t>
      </w:r>
    </w:p>
    <w:p>
      <w:r>
        <w:t xml:space="preserve">Правильный ответ: </w:t>
      </w:r>
      <w:r>
        <w:rPr>
          <w:b/>
        </w:rPr>
        <w:t>обязательно</w:t>
      </w:r>
    </w:p>
    <w:p>
      <w:pPr>
        <w:pStyle w:val="Heading2"/>
      </w:pPr>
      <w:r>
        <w:t>ОБЪЕКТОМ ОПИСАНИЯ ТЕХНОЛОГИЧЕСКИХ ИНФОРМАЦИОННЫХ МЕДИЦИНСКИХ СИСТЕМ ЯВЛЯЕТСЯ</w:t>
      </w:r>
    </w:p>
    <w:p>
      <w:r>
        <w:rPr>
          <w:b/>
        </w:rPr>
        <w:t xml:space="preserve">1: </w:t>
      </w:r>
      <w:r>
        <w:t>сотрудник органов управления здравоохранением</w:t>
      </w:r>
    </w:p>
    <w:p>
      <w:r>
        <w:rPr>
          <w:b/>
        </w:rPr>
        <w:t xml:space="preserve">2: </w:t>
      </w:r>
      <w:r>
        <w:t>руководитель сети медицинских учреждений</w:t>
      </w:r>
    </w:p>
    <w:p>
      <w:r>
        <w:rPr>
          <w:b/>
        </w:rPr>
        <w:t xml:space="preserve">3: </w:t>
      </w:r>
      <w:r>
        <w:t>пациент</w:t>
      </w:r>
    </w:p>
    <w:p>
      <w:r>
        <w:rPr>
          <w:b/>
        </w:rPr>
        <w:t xml:space="preserve">4: </w:t>
      </w:r>
      <w:r>
        <w:t>медицинский работник</w:t>
      </w:r>
    </w:p>
    <w:p>
      <w:r>
        <w:t xml:space="preserve">Правильный ответ: </w:t>
      </w:r>
      <w:r>
        <w:rPr>
          <w:b/>
        </w:rPr>
        <w:t>пациент</w:t>
      </w:r>
    </w:p>
    <w:p>
      <w:pPr>
        <w:pStyle w:val="Heading2"/>
      </w:pPr>
      <w:r>
        <w:t>В СООТВЕТСТВИИ С ДЕЙСТВУЮЩИМ НОРМАТИВНЫМ РЕГУЛИРОВАНИЕМ НОРМАТИВНЫЕ РАСХОДЫ ОРГАНИЗАЦИИ УСТАНАВЛИВАЮТСЯ</w:t>
      </w:r>
    </w:p>
    <w:p>
      <w:r>
        <w:rPr>
          <w:b/>
        </w:rPr>
        <w:t xml:space="preserve">1: </w:t>
      </w:r>
      <w:r>
        <w:t>медианным методом по группе организаций</w:t>
      </w:r>
    </w:p>
    <w:p>
      <w:r>
        <w:rPr>
          <w:b/>
        </w:rPr>
        <w:t xml:space="preserve">2: </w:t>
      </w:r>
      <w:r>
        <w:t>на основе натуральных норм трудовых, материальных и технических ресурсов с учетом регламентов, стандартов ГОСТ, СНиП и пр.</w:t>
      </w:r>
    </w:p>
    <w:p>
      <w:r>
        <w:rPr>
          <w:b/>
        </w:rPr>
        <w:t xml:space="preserve">3: </w:t>
      </w:r>
      <w:r>
        <w:t>методом выбора затрат у наиболее эффективного учреждения</w:t>
      </w:r>
    </w:p>
    <w:p>
      <w:r>
        <w:rPr>
          <w:b/>
        </w:rPr>
        <w:t xml:space="preserve">4: </w:t>
      </w:r>
      <w:r>
        <w:t>на основании стандарта государственной услуги</w:t>
      </w:r>
    </w:p>
    <w:p>
      <w:r>
        <w:t xml:space="preserve">Правильный ответ: </w:t>
      </w:r>
      <w:r>
        <w:rPr>
          <w:b/>
        </w:rPr>
        <w:t>на основе натуральных норм трудовых, материальных и технических ресурсов с учетом регламентов, стандартов ГОСТ, СНиП и пр.</w:t>
      </w:r>
    </w:p>
    <w:p>
      <w:pPr>
        <w:pStyle w:val="Heading2"/>
      </w:pPr>
      <w:r>
        <w:t>ПРИ КОНТРОЛЕ ОРГАНИЗАЦИИ ПРОФИЛАКТИЧЕСКИХ МЕДИЦИНСКИХ ОСМОТРОВ НЕОБХОДИМО УЧИТЫВАТЬ, ЧТО АРТЕРИАЛЬНОЕ ДАВЛЕНИЕ ИЗМЕРЯЮТ ГРАЖДАНАМ СТАРШЕ 18 ЛЕТ 1 РАЗ В (В ГОДАХ)</w:t>
      </w:r>
    </w:p>
    <w:p>
      <w:r>
        <w:rPr>
          <w:b/>
        </w:rPr>
        <w:t xml:space="preserve">1: </w:t>
      </w:r>
      <w:r>
        <w:t>2</w:t>
      </w:r>
    </w:p>
    <w:p>
      <w:r>
        <w:rPr>
          <w:b/>
        </w:rPr>
        <w:t xml:space="preserve">2: </w:t>
      </w:r>
      <w:r>
        <w:t>3</w:t>
      </w:r>
    </w:p>
    <w:p>
      <w:r>
        <w:rPr>
          <w:b/>
        </w:rPr>
        <w:t xml:space="preserve">3: </w:t>
      </w:r>
      <w:r>
        <w:t>4</w:t>
      </w:r>
    </w:p>
    <w:p>
      <w:r>
        <w:rPr>
          <w:b/>
        </w:rPr>
        <w:t xml:space="preserve">4: </w:t>
      </w:r>
      <w:r>
        <w:t>1</w:t>
      </w:r>
    </w:p>
    <w:p>
      <w:r>
        <w:t xml:space="preserve">Правильный ответ: </w:t>
      </w:r>
      <w:r>
        <w:rPr>
          <w:b/>
        </w:rPr>
        <w:t>1</w:t>
      </w:r>
    </w:p>
    <w:p>
      <w:pPr>
        <w:pStyle w:val="Heading2"/>
      </w:pPr>
      <w:r>
        <w:t>АВТОНОМНОЕ УЧРЕЖДЕНИЕ МОЖЕТ ИМЕТЬ _________ УЧРЕДИТЕЛЯ/УЧРЕДИТЕЛЕЙ</w:t>
      </w:r>
    </w:p>
    <w:p>
      <w:r>
        <w:rPr>
          <w:b/>
        </w:rPr>
        <w:t xml:space="preserve">1: </w:t>
      </w:r>
      <w:r>
        <w:t>2</w:t>
      </w:r>
    </w:p>
    <w:p>
      <w:r>
        <w:rPr>
          <w:b/>
        </w:rPr>
        <w:t xml:space="preserve">2: </w:t>
      </w:r>
      <w:r>
        <w:t>4</w:t>
      </w:r>
    </w:p>
    <w:p>
      <w:r>
        <w:rPr>
          <w:b/>
        </w:rPr>
        <w:t xml:space="preserve">3: </w:t>
      </w:r>
      <w:r>
        <w:t>1</w:t>
      </w:r>
    </w:p>
    <w:p>
      <w:r>
        <w:rPr>
          <w:b/>
        </w:rPr>
        <w:t xml:space="preserve">4: </w:t>
      </w:r>
      <w:r>
        <w:t>3</w:t>
      </w:r>
    </w:p>
    <w:p>
      <w:r>
        <w:t xml:space="preserve">Правильный ответ: </w:t>
      </w:r>
      <w:r>
        <w:rPr>
          <w:b/>
        </w:rPr>
        <w:t>1</w:t>
      </w:r>
    </w:p>
    <w:p>
      <w:pPr>
        <w:pStyle w:val="Heading2"/>
      </w:pPr>
      <w:r>
        <w:t>ПАЛЛИАТИВНУЮ СПЕЦИАЛИЗИРОВАННУЮ МЕДИЦИНСКУЮ ПОМОЩЬ ВЗРОСЛЫМ ОКАЗЫВАЮТ БРИГАДАМИ</w:t>
      </w:r>
    </w:p>
    <w:p>
      <w:r>
        <w:rPr>
          <w:b/>
        </w:rPr>
        <w:t xml:space="preserve">1: </w:t>
      </w:r>
      <w:r>
        <w:t>скорой медицинской помощи</w:t>
      </w:r>
    </w:p>
    <w:p>
      <w:r>
        <w:rPr>
          <w:b/>
        </w:rPr>
        <w:t xml:space="preserve">2: </w:t>
      </w:r>
      <w:r>
        <w:t>мобильной медицинской службы</w:t>
      </w:r>
    </w:p>
    <w:p>
      <w:r>
        <w:rPr>
          <w:b/>
        </w:rPr>
        <w:t xml:space="preserve">3: </w:t>
      </w:r>
      <w:r>
        <w:t>санитарной эвакуации</w:t>
      </w:r>
    </w:p>
    <w:p>
      <w:r>
        <w:rPr>
          <w:b/>
        </w:rPr>
        <w:t xml:space="preserve">4: </w:t>
      </w:r>
      <w:r>
        <w:t>выездной патронажной паллиативной медицинской помощи</w:t>
      </w:r>
    </w:p>
    <w:p>
      <w:r>
        <w:t xml:space="preserve">Правильный ответ: </w:t>
      </w:r>
      <w:r>
        <w:rPr>
          <w:b/>
        </w:rPr>
        <w:t>выездной патронажной паллиативной медицинской помощи</w:t>
      </w:r>
    </w:p>
    <w:p>
      <w:pPr>
        <w:pStyle w:val="Heading2"/>
      </w:pPr>
      <w:r>
        <w:t>ПРИ ОЦЕНКЕ КАЧЕСТВА МЕДИЦИНСКОЙ ПОМОЩИ САНИТАРНО-ТЕХНИЧЕСКОЕ СОСТОЯНИЕ ЗДАНИЙ И СООРУЖЕНИЙ ОТРАЖАЕТ КАЧЕСТВО</w:t>
      </w:r>
    </w:p>
    <w:p>
      <w:r>
        <w:rPr>
          <w:b/>
        </w:rPr>
        <w:t xml:space="preserve">1: </w:t>
      </w:r>
      <w:r>
        <w:t>системы</w:t>
      </w:r>
    </w:p>
    <w:p>
      <w:r>
        <w:rPr>
          <w:b/>
        </w:rPr>
        <w:t xml:space="preserve">2: </w:t>
      </w:r>
      <w:r>
        <w:t>процесса</w:t>
      </w:r>
    </w:p>
    <w:p>
      <w:r>
        <w:rPr>
          <w:b/>
        </w:rPr>
        <w:t xml:space="preserve">3: </w:t>
      </w:r>
      <w:r>
        <w:t>структуры</w:t>
      </w:r>
    </w:p>
    <w:p>
      <w:r>
        <w:rPr>
          <w:b/>
        </w:rPr>
        <w:t xml:space="preserve">4: </w:t>
      </w:r>
      <w:r>
        <w:t>результата</w:t>
      </w:r>
    </w:p>
    <w:p>
      <w:r>
        <w:t xml:space="preserve">Правильный ответ: </w:t>
      </w:r>
      <w:r>
        <w:rPr>
          <w:b/>
        </w:rPr>
        <w:t>структуры</w:t>
      </w:r>
    </w:p>
    <w:p>
      <w:pPr>
        <w:pStyle w:val="Heading2"/>
      </w:pPr>
      <w:r>
        <w:t>С ПОМОЩЬЮ КРУГОВОЙ (СЕКТОРАЛЬНОЙ) ДИАГРАММЫ МОЖНО ПРЕДСТАВИТЬ ПОКАЗАТЕЛИ, ХАРАКТЕРИЗУЮЩИЕ</w:t>
      </w:r>
    </w:p>
    <w:p>
      <w:r>
        <w:rPr>
          <w:b/>
        </w:rPr>
        <w:t xml:space="preserve">1: </w:t>
      </w:r>
      <w:r>
        <w:t>структуру причин младенческой смертности</w:t>
      </w:r>
    </w:p>
    <w:p>
      <w:r>
        <w:rPr>
          <w:b/>
        </w:rPr>
        <w:t xml:space="preserve">2: </w:t>
      </w:r>
      <w:r>
        <w:t>динамику общей заболеваемости населения</w:t>
      </w:r>
    </w:p>
    <w:p>
      <w:r>
        <w:rPr>
          <w:b/>
        </w:rPr>
        <w:t xml:space="preserve">3: </w:t>
      </w:r>
      <w:r>
        <w:t>динамику младенческой смертности</w:t>
      </w:r>
    </w:p>
    <w:p>
      <w:r>
        <w:rPr>
          <w:b/>
        </w:rPr>
        <w:t xml:space="preserve">4: </w:t>
      </w:r>
      <w:r>
        <w:t>материнскую смертность за период времени</w:t>
      </w:r>
    </w:p>
    <w:p>
      <w:r>
        <w:t xml:space="preserve">Правильный ответ: </w:t>
      </w:r>
      <w:r>
        <w:rPr>
          <w:b/>
        </w:rPr>
        <w:t>структуру причин младенческой смертности</w:t>
      </w:r>
    </w:p>
    <w:p>
      <w:pPr>
        <w:pStyle w:val="Heading2"/>
      </w:pPr>
      <w:r>
        <w:t>ОБЩЕСТВЕННЫМ ОБЪЕДИНЕНИЯМ ПО ЗАЩИТЕ ПРАВ ГРАЖДАН В СФЕРЕ ОХРАНЫ ЗДОРОВЬЯ ЗАПРЕЩЕНО</w:t>
      </w:r>
    </w:p>
    <w:p>
      <w:r>
        <w:rPr>
          <w:b/>
        </w:rPr>
        <w:t xml:space="preserve">1: </w:t>
      </w:r>
      <w:r>
        <w:t>вносить предложения в региональные органы власти по охраны здоровья</w:t>
      </w:r>
    </w:p>
    <w:p>
      <w:r>
        <w:rPr>
          <w:b/>
        </w:rPr>
        <w:t xml:space="preserve">2: </w:t>
      </w:r>
      <w:r>
        <w:t>принимать участие в разработке норм и правил в сфере охраны здоровья</w:t>
      </w:r>
    </w:p>
    <w:p>
      <w:r>
        <w:rPr>
          <w:b/>
        </w:rPr>
        <w:t xml:space="preserve">3: </w:t>
      </w:r>
      <w:r>
        <w:t>осуществлять рекламу конкретных торговых наименований лекарств</w:t>
      </w:r>
    </w:p>
    <w:p>
      <w:r>
        <w:rPr>
          <w:b/>
        </w:rPr>
        <w:t xml:space="preserve">4: </w:t>
      </w:r>
      <w:r>
        <w:t>принимать участие в конференциях и общественных слушаниях по охране здоровья</w:t>
      </w:r>
    </w:p>
    <w:p>
      <w:r>
        <w:t xml:space="preserve">Правильный ответ: </w:t>
      </w:r>
      <w:r>
        <w:rPr>
          <w:b/>
        </w:rPr>
        <w:t>осуществлять рекламу конкретных торговых наименований лекарств</w:t>
      </w:r>
    </w:p>
    <w:p>
      <w:pPr>
        <w:pStyle w:val="Heading2"/>
      </w:pPr>
      <w:r>
        <w:t>КОНСИЛИУМ ВРАЧЕЙ В МЕДИЦИНСКОЙ ОРГАНИЗАЦИИ, ЛИБО ВНЕ МЕДИЦИНСКОЙ ОРГАНИЗАЦИИ (ДИСТАНЦИОННЫЙ), СОЗЫВАЕТСЯ ПО ИНИЦИАТИВЕ</w:t>
      </w:r>
    </w:p>
    <w:p>
      <w:r>
        <w:rPr>
          <w:b/>
        </w:rPr>
        <w:t xml:space="preserve">1: </w:t>
      </w:r>
      <w:r>
        <w:t>руководителя медицинской организации</w:t>
      </w:r>
    </w:p>
    <w:p>
      <w:r>
        <w:rPr>
          <w:b/>
        </w:rPr>
        <w:t xml:space="preserve">2: </w:t>
      </w:r>
      <w:r>
        <w:t>пациента</w:t>
      </w:r>
    </w:p>
    <w:p>
      <w:r>
        <w:rPr>
          <w:b/>
        </w:rPr>
        <w:t xml:space="preserve">3: </w:t>
      </w:r>
      <w:r>
        <w:t>заведующего отделением</w:t>
      </w:r>
    </w:p>
    <w:p>
      <w:r>
        <w:rPr>
          <w:b/>
        </w:rPr>
        <w:t xml:space="preserve">4: </w:t>
      </w:r>
      <w:r>
        <w:t>лечащего врача</w:t>
      </w:r>
    </w:p>
    <w:p>
      <w:r>
        <w:t xml:space="preserve">Правильный ответ: </w:t>
      </w:r>
      <w:r>
        <w:rPr>
          <w:b/>
        </w:rPr>
        <w:t>лечащего врача</w:t>
      </w:r>
    </w:p>
    <w:p>
      <w:pPr>
        <w:pStyle w:val="Heading2"/>
      </w:pPr>
      <w:r>
        <w:t>ОЦЕНКА КОНКУРЕНТОСПОСОБНОСТИ ТОВАРА ИЛИ УСЛУГИ ПРЕДУСМАТРИВАЕТ ВЫБОР В КАЧЕСТВЕ ЭКСПЕРТА</w:t>
      </w:r>
    </w:p>
    <w:p>
      <w:r>
        <w:rPr>
          <w:b/>
        </w:rPr>
        <w:t xml:space="preserve">1: </w:t>
      </w:r>
      <w:r>
        <w:t>потенциального потребителя</w:t>
      </w:r>
    </w:p>
    <w:p>
      <w:r>
        <w:rPr>
          <w:b/>
        </w:rPr>
        <w:t xml:space="preserve">2: </w:t>
      </w:r>
      <w:r>
        <w:t>клиента специализированного магазина</w:t>
      </w:r>
    </w:p>
    <w:p>
      <w:r>
        <w:rPr>
          <w:b/>
        </w:rPr>
        <w:t xml:space="preserve">3: </w:t>
      </w:r>
      <w:r>
        <w:t>персонал конкурирующей фирмы</w:t>
      </w:r>
    </w:p>
    <w:p>
      <w:r>
        <w:rPr>
          <w:b/>
        </w:rPr>
        <w:t xml:space="preserve">4: </w:t>
      </w:r>
      <w:r>
        <w:t>специалиста в данной области</w:t>
      </w:r>
    </w:p>
    <w:p>
      <w:r>
        <w:t xml:space="preserve">Правильный ответ: </w:t>
      </w:r>
      <w:r>
        <w:rPr>
          <w:b/>
        </w:rPr>
        <w:t>специалиста в данной области</w:t>
      </w:r>
    </w:p>
    <w:p>
      <w:pPr>
        <w:pStyle w:val="Heading2"/>
      </w:pPr>
      <w:r>
        <w:t>СОГЛАСНО ПОРЯДКУ ПРОВЕДЕНИЯ ПРОФИЛАКТИЧЕСКИХ МЕДИЦИНСКИХ ОСМОТРОВ НЕСОВЕРШЕННОЛЕТНИХ ОСМОТР ДЕТЕЙ ВРАЧОМ – ДЕТСКИМ СТОМАТОЛОГОМ ОСУЩЕСТВЛЯЮТ В ВОЗРАСТЕ (В МЕСЯЦАХ)</w:t>
      </w:r>
    </w:p>
    <w:p>
      <w:r>
        <w:rPr>
          <w:b/>
        </w:rPr>
        <w:t xml:space="preserve">1: </w:t>
      </w:r>
      <w:r>
        <w:t>2</w:t>
      </w:r>
    </w:p>
    <w:p>
      <w:r>
        <w:rPr>
          <w:b/>
        </w:rPr>
        <w:t xml:space="preserve">2: </w:t>
      </w:r>
      <w:r>
        <w:t>1</w:t>
      </w:r>
    </w:p>
    <w:p>
      <w:r>
        <w:rPr>
          <w:b/>
        </w:rPr>
        <w:t xml:space="preserve">3: </w:t>
      </w:r>
      <w:r>
        <w:t>4</w:t>
      </w:r>
    </w:p>
    <w:p>
      <w:r>
        <w:rPr>
          <w:b/>
        </w:rPr>
        <w:t xml:space="preserve">4: </w:t>
      </w:r>
      <w:r>
        <w:t>3</w:t>
      </w:r>
    </w:p>
    <w:p>
      <w:r>
        <w:t xml:space="preserve">Правильный ответ: </w:t>
      </w:r>
      <w:r>
        <w:rPr>
          <w:b/>
        </w:rPr>
        <w:t>1</w:t>
      </w:r>
    </w:p>
    <w:p>
      <w:pPr>
        <w:pStyle w:val="Heading2"/>
      </w:pPr>
      <w:r>
        <w:t>В ИНФОРМАЦИОННЫХ МАТЕРИАЛАХ ДЛЯ НАСЕЛЕНИЯ УКАЗЫВАЮТ, ЧТО ДЛИТЕЛЬНО БОЛЕЮЩИЕ ГРАЖДАНЕ ПРИ ОЧЕВИДНОМ НЕБЛАГОПРИЯТНОМ КЛИНИЧЕСКОМ И ТРУДОВОМ ПРОГНОЗЕ НАПРАВЛЯЮТСЯ НА МЕДИКО-СОЦИАЛЬНУЮ ЭКСПЕРТИЗУ ЧЕРЕЗ (В МЕСЯЦАХ)</w:t>
      </w:r>
    </w:p>
    <w:p>
      <w:r>
        <w:rPr>
          <w:b/>
        </w:rPr>
        <w:t xml:space="preserve">1: </w:t>
      </w:r>
      <w:r>
        <w:t>четыре</w:t>
      </w:r>
    </w:p>
    <w:p>
      <w:r>
        <w:rPr>
          <w:b/>
        </w:rPr>
        <w:t xml:space="preserve">2: </w:t>
      </w:r>
      <w:r>
        <w:t>шесть</w:t>
      </w:r>
    </w:p>
    <w:p>
      <w:r>
        <w:rPr>
          <w:b/>
        </w:rPr>
        <w:t xml:space="preserve">3: </w:t>
      </w:r>
      <w:r>
        <w:t>два</w:t>
      </w:r>
    </w:p>
    <w:p>
      <w:r>
        <w:rPr>
          <w:b/>
        </w:rPr>
        <w:t xml:space="preserve">4: </w:t>
      </w:r>
      <w:r>
        <w:t>три</w:t>
      </w:r>
    </w:p>
    <w:p>
      <w:r>
        <w:t xml:space="preserve">Правильный ответ: </w:t>
      </w:r>
      <w:r>
        <w:rPr>
          <w:b/>
        </w:rPr>
        <w:t>четыре</w:t>
      </w:r>
    </w:p>
    <w:p>
      <w:pPr>
        <w:pStyle w:val="Heading2"/>
      </w:pPr>
      <w:r>
        <w:t>ПРИ НАЛИЧИИ У ПОСТРАДАВШЕГО ПРИЗНАКОВ АРТЕРИАЛЬНОГО КРОВОТЕЧЕНИЯ ИЗ ОБЛАСТИ ЗАПЯСТЬЯ НЕОБХОДИМО</w:t>
      </w:r>
    </w:p>
    <w:p>
      <w:r>
        <w:rPr>
          <w:b/>
        </w:rPr>
        <w:t xml:space="preserve">1: </w:t>
      </w:r>
      <w:r>
        <w:t>обработать рану антисептиком, наложить давящую повязку</w:t>
      </w:r>
    </w:p>
    <w:p>
      <w:r>
        <w:rPr>
          <w:b/>
        </w:rPr>
        <w:t xml:space="preserve">2: </w:t>
      </w:r>
      <w:r>
        <w:t>выполнить прямое давление на рану, наложить давящую повязку</w:t>
      </w:r>
    </w:p>
    <w:p>
      <w:r>
        <w:rPr>
          <w:b/>
        </w:rPr>
        <w:t xml:space="preserve">3: </w:t>
      </w:r>
      <w:r>
        <w:t>наложить кровоостанавливающий жгут ближе к ране</w:t>
      </w:r>
    </w:p>
    <w:p>
      <w:r>
        <w:rPr>
          <w:b/>
        </w:rPr>
        <w:t xml:space="preserve">4: </w:t>
      </w:r>
      <w:r>
        <w:t>наложить антисептическую повязку, поднять конечность вверх</w:t>
      </w:r>
    </w:p>
    <w:p>
      <w:r>
        <w:t xml:space="preserve">Правильный ответ: </w:t>
      </w:r>
      <w:r>
        <w:rPr>
          <w:b/>
        </w:rPr>
        <w:t>выполнить прямое давление на рану, наложить давящую повязку</w:t>
      </w:r>
    </w:p>
    <w:p>
      <w:pPr>
        <w:pStyle w:val="Heading2"/>
      </w:pPr>
      <w:r>
        <w:t>РЕБЕНКУ, ИМЕЮЩЕМУ СТОЙКИЕ ОГРАНИЧЕНИЯ ЖИЗНЕДЕЯТЕЛЬНОСТИ И НУЖДАЮЩЕМУСЯ В МЕРАХ СОЦИАЛЬНОЙ ЗАЩИТЫ, УСТАНАВЛИВАЕТСЯ</w:t>
      </w:r>
    </w:p>
    <w:p>
      <w:r>
        <w:rPr>
          <w:b/>
        </w:rPr>
        <w:t xml:space="preserve">1: </w:t>
      </w:r>
      <w:r>
        <w:t>категория «ребенок-инвалид»</w:t>
      </w:r>
    </w:p>
    <w:p>
      <w:r>
        <w:rPr>
          <w:b/>
        </w:rPr>
        <w:t xml:space="preserve">2: </w:t>
      </w:r>
      <w:r>
        <w:t>II группа инвалидности</w:t>
      </w:r>
    </w:p>
    <w:p>
      <w:r>
        <w:rPr>
          <w:b/>
        </w:rPr>
        <w:t xml:space="preserve">3: </w:t>
      </w:r>
      <w:r>
        <w:t>III группа инвалидности</w:t>
      </w:r>
    </w:p>
    <w:p>
      <w:r>
        <w:rPr>
          <w:b/>
        </w:rPr>
        <w:t xml:space="preserve">4: </w:t>
      </w:r>
      <w:r>
        <w:t>I группа инвалидности</w:t>
      </w:r>
    </w:p>
    <w:p>
      <w:r>
        <w:t xml:space="preserve">Правильный ответ: </w:t>
      </w:r>
      <w:r>
        <w:rPr>
          <w:b/>
        </w:rPr>
        <w:t>категория «ребенок-инвалид»</w:t>
      </w:r>
    </w:p>
    <w:p>
      <w:pPr>
        <w:pStyle w:val="Heading2"/>
      </w:pPr>
      <w:r>
        <w:t>ПРИ ПРОВЕДЕНИИ ПЕРВИЧНОЙ СПЕЦИАЛИЗИРОВАННОЙ АККРЕДИТАЦИИ ТЕСТОВЫЙ КОНТРОЛЬ ЗНАНИЙ ПРИЗНАЕТСЯ ПРОЙДЕННЫМ ПРИ УСЛОВИИ УСПЕШНОГО ВЫПОЛНЕНИЯ НЕ МЕНЕЕ _____ % ОБЩЕГО ОБЪЕМА ТЕСТОВЫХ ЗАДАНИЙ</w:t>
      </w:r>
    </w:p>
    <w:p>
      <w:r>
        <w:rPr>
          <w:b/>
        </w:rPr>
        <w:t xml:space="preserve">1: </w:t>
      </w:r>
      <w:r>
        <w:t>60</w:t>
      </w:r>
    </w:p>
    <w:p>
      <w:r>
        <w:rPr>
          <w:b/>
        </w:rPr>
        <w:t xml:space="preserve">2: </w:t>
      </w:r>
      <w:r>
        <w:t>70</w:t>
      </w:r>
    </w:p>
    <w:p>
      <w:r>
        <w:rPr>
          <w:b/>
        </w:rPr>
        <w:t xml:space="preserve">3: </w:t>
      </w:r>
      <w:r>
        <w:t>50</w:t>
      </w:r>
    </w:p>
    <w:p>
      <w:r>
        <w:rPr>
          <w:b/>
        </w:rPr>
        <w:t xml:space="preserve">4: </w:t>
      </w:r>
      <w:r>
        <w:t>30</w:t>
      </w:r>
    </w:p>
    <w:p>
      <w:r>
        <w:t xml:space="preserve">Правильный ответ: </w:t>
      </w:r>
      <w:r>
        <w:rPr>
          <w:b/>
        </w:rPr>
        <w:t>70</w:t>
      </w:r>
    </w:p>
    <w:p>
      <w:pPr>
        <w:pStyle w:val="Heading2"/>
      </w:pPr>
      <w:r>
        <w:t>ПРАВО УСТАНАВЛИВАТЬ КОНКРЕТНЫЕ НОРМЫ НАГРУЗКИ ДЛЯ СРЕДНЕГО МЕДИЦИНСКОГО ПЕРСОНАЛА В МЕДИЦИНСКОЙ ОРГАНИЗАЦИИ ПРЕДОСТАВЛЕНО</w:t>
      </w:r>
    </w:p>
    <w:p>
      <w:r>
        <w:rPr>
          <w:b/>
        </w:rPr>
        <w:t xml:space="preserve">1: </w:t>
      </w:r>
      <w:r>
        <w:t>главной медицинской сестре</w:t>
      </w:r>
    </w:p>
    <w:p>
      <w:r>
        <w:rPr>
          <w:b/>
        </w:rPr>
        <w:t xml:space="preserve">2: </w:t>
      </w:r>
      <w:r>
        <w:t>руководителю медицинской организации</w:t>
      </w:r>
    </w:p>
    <w:p>
      <w:r>
        <w:rPr>
          <w:b/>
        </w:rPr>
        <w:t xml:space="preserve">3: </w:t>
      </w:r>
      <w:r>
        <w:t>Министерству здравоохранения РФ</w:t>
      </w:r>
    </w:p>
    <w:p>
      <w:r>
        <w:rPr>
          <w:b/>
        </w:rPr>
        <w:t xml:space="preserve">4: </w:t>
      </w:r>
      <w:r>
        <w:t>первичной профсоюзной организации</w:t>
      </w:r>
    </w:p>
    <w:p>
      <w:r>
        <w:t xml:space="preserve">Правильный ответ: </w:t>
      </w:r>
      <w:r>
        <w:rPr>
          <w:b/>
        </w:rPr>
        <w:t>руководителю медицинской организации</w:t>
      </w:r>
    </w:p>
    <w:p>
      <w:pPr>
        <w:pStyle w:val="Heading2"/>
      </w:pPr>
      <w:r>
        <w:t>ПОСЛЕДСТВИЕМ ГИПОДИНАМИИ ЯВЛЯЕТСЯ</w:t>
      </w:r>
    </w:p>
    <w:p>
      <w:r>
        <w:rPr>
          <w:b/>
        </w:rPr>
        <w:t xml:space="preserve">1: </w:t>
      </w:r>
      <w:r>
        <w:t>снижение частоты сердечных сокращений</w:t>
      </w:r>
    </w:p>
    <w:p>
      <w:r>
        <w:rPr>
          <w:b/>
        </w:rPr>
        <w:t xml:space="preserve">2: </w:t>
      </w:r>
      <w:r>
        <w:t>повышение работоспособности организма</w:t>
      </w:r>
    </w:p>
    <w:p>
      <w:r>
        <w:rPr>
          <w:b/>
        </w:rPr>
        <w:t xml:space="preserve">3: </w:t>
      </w:r>
      <w:r>
        <w:t>повышение тонуса и эластичности мышц</w:t>
      </w:r>
    </w:p>
    <w:p>
      <w:r>
        <w:rPr>
          <w:b/>
        </w:rPr>
        <w:t xml:space="preserve">4: </w:t>
      </w:r>
      <w:r>
        <w:t>снижение силы и выносливости мышц</w:t>
      </w:r>
    </w:p>
    <w:p>
      <w:r>
        <w:t xml:space="preserve">Правильный ответ: </w:t>
      </w:r>
      <w:r>
        <w:rPr>
          <w:b/>
        </w:rPr>
        <w:t>снижение силы и выносливости мышц</w:t>
      </w:r>
    </w:p>
    <w:p>
      <w:pPr>
        <w:pStyle w:val="Heading2"/>
      </w:pPr>
      <w:r>
        <w:t>РАБОТНИК ИМЕЕТ ПРАВО РАСТОРГНУТЬ ТРУДОВОЙ ДОГОВОР, ПРЕДУПРЕДИВ ОБ ЭТОМ РАБОТОДАТЕЛЯ В ПИСЬМЕННОЙ ФОРМЕ НЕ ПОЗДНЕЕ ЧЕМ ЗА</w:t>
      </w:r>
    </w:p>
    <w:p>
      <w:r>
        <w:rPr>
          <w:b/>
        </w:rPr>
        <w:t xml:space="preserve">1: </w:t>
      </w:r>
      <w:r>
        <w:t>три недели</w:t>
      </w:r>
    </w:p>
    <w:p>
      <w:r>
        <w:rPr>
          <w:b/>
        </w:rPr>
        <w:t xml:space="preserve">2: </w:t>
      </w:r>
      <w:r>
        <w:t>две недели</w:t>
      </w:r>
    </w:p>
    <w:p>
      <w:r>
        <w:rPr>
          <w:b/>
        </w:rPr>
        <w:t xml:space="preserve">3: </w:t>
      </w:r>
      <w:r>
        <w:t>пятнадцать дней</w:t>
      </w:r>
    </w:p>
    <w:p>
      <w:r>
        <w:rPr>
          <w:b/>
        </w:rPr>
        <w:t xml:space="preserve">4: </w:t>
      </w:r>
      <w:r>
        <w:t>семнадцать дней</w:t>
      </w:r>
    </w:p>
    <w:p>
      <w:r>
        <w:t xml:space="preserve">Правильный ответ: </w:t>
      </w:r>
      <w:r>
        <w:rPr>
          <w:b/>
        </w:rPr>
        <w:t>две недели</w:t>
      </w:r>
    </w:p>
    <w:p>
      <w:pPr>
        <w:pStyle w:val="Heading2"/>
      </w:pPr>
      <w:r>
        <w:t>В ХОДЕ РАНЖИРОВАНИЯ ФАКТОРОВ СОЦИАЛЬНОЙ СОСТАВЛЯЮЩЕЙ МАКРОСРЕДЫ ГИНЕКОЛОГИЧЕСКОГО ОТДЕЛЕНИЯ НАИВЫСШИЙ РАНГ БУДЕТ ИМЕТЬ</w:t>
      </w:r>
    </w:p>
    <w:p>
      <w:r>
        <w:rPr>
          <w:b/>
        </w:rPr>
        <w:t xml:space="preserve">1: </w:t>
      </w:r>
      <w:r>
        <w:t>миграционный прирост численности населения за анализируемый период</w:t>
      </w:r>
    </w:p>
    <w:p>
      <w:r>
        <w:rPr>
          <w:b/>
        </w:rPr>
        <w:t xml:space="preserve">2: </w:t>
      </w:r>
      <w:r>
        <w:t>заболеваемость инфекциями, передающимися половым путем</w:t>
      </w:r>
    </w:p>
    <w:p>
      <w:r>
        <w:rPr>
          <w:b/>
        </w:rPr>
        <w:t xml:space="preserve">3: </w:t>
      </w:r>
      <w:r>
        <w:t>численность населения города и прикрепленного контингента</w:t>
      </w:r>
    </w:p>
    <w:p>
      <w:r>
        <w:rPr>
          <w:b/>
        </w:rPr>
        <w:t xml:space="preserve">4: </w:t>
      </w:r>
      <w:r>
        <w:t>уровень рождаемости за анализируемый период</w:t>
      </w:r>
    </w:p>
    <w:p>
      <w:r>
        <w:t xml:space="preserve">Правильный ответ: </w:t>
      </w:r>
      <w:r>
        <w:rPr>
          <w:b/>
        </w:rPr>
        <w:t>заболеваемость инфекциями, передающимися половым путем</w:t>
      </w:r>
    </w:p>
    <w:p>
      <w:pPr>
        <w:pStyle w:val="Heading2"/>
      </w:pPr>
      <w:r>
        <w:t>ПОД МАРКЕТИНГОВОЙ СРЕДОЙ ПОНИМАЮТ СОВОКУПНОСТЬ</w:t>
      </w:r>
    </w:p>
    <w:p>
      <w:r>
        <w:rPr>
          <w:b/>
        </w:rPr>
        <w:t xml:space="preserve">1: </w:t>
      </w:r>
      <w:r>
        <w:t>взаимодействующих с фирмой субъектов рынка</w:t>
      </w:r>
    </w:p>
    <w:p>
      <w:r>
        <w:rPr>
          <w:b/>
        </w:rPr>
        <w:t xml:space="preserve">2: </w:t>
      </w:r>
      <w:r>
        <w:t>физических и юридических лиц, приобретающих товар фирмы</w:t>
      </w:r>
    </w:p>
    <w:p>
      <w:r>
        <w:rPr>
          <w:b/>
        </w:rPr>
        <w:t xml:space="preserve">3: </w:t>
      </w:r>
      <w:r>
        <w:t>основных конкурентов фирмы</w:t>
      </w:r>
    </w:p>
    <w:p>
      <w:r>
        <w:rPr>
          <w:b/>
        </w:rPr>
        <w:t xml:space="preserve">4: </w:t>
      </w:r>
      <w:r>
        <w:t>активных субъектов и факторов, влияющих на маркетинговую деятельность фирмы</w:t>
      </w:r>
    </w:p>
    <w:p>
      <w:r>
        <w:t xml:space="preserve">Правильный ответ: </w:t>
      </w:r>
      <w:r>
        <w:rPr>
          <w:b/>
        </w:rPr>
        <w:t>активных субъектов и факторов, влияющих на маркетинговую деятельность фирмы</w:t>
      </w:r>
    </w:p>
    <w:p>
      <w:pPr>
        <w:pStyle w:val="Heading2"/>
      </w:pPr>
      <w:r>
        <w:t>В РАМКАХ ТЕРРИТОРИАЛЬНОЙ ПРОГРАММЫ ГОСУДАРСТВЕННЫХ ГАРАНТИЙ БЕСПЛАТНОГО ОКАЗАНИЯ МЕДИЦИНСКОЙ ПОМОЩИ ГРАЖДАНАМ РФ ПОД ПОСЕЩЕНИЕМ ПОНИМАЮТ ЕДИНИЦУ ОБЪЕМА МЕДИЦИНСКОЙ ПОМОЩИ, ОКАЗЫВАЕМОЙ</w:t>
      </w:r>
    </w:p>
    <w:p>
      <w:r>
        <w:rPr>
          <w:b/>
        </w:rPr>
        <w:t xml:space="preserve">1: </w:t>
      </w:r>
      <w:r>
        <w:t>в неотложной форме</w:t>
      </w:r>
    </w:p>
    <w:p>
      <w:r>
        <w:rPr>
          <w:b/>
        </w:rPr>
        <w:t xml:space="preserve">2: </w:t>
      </w:r>
      <w:r>
        <w:t>бригадами скорой медицинской помощи</w:t>
      </w:r>
    </w:p>
    <w:p>
      <w:r>
        <w:rPr>
          <w:b/>
        </w:rPr>
        <w:t xml:space="preserve">3: </w:t>
      </w:r>
      <w:r>
        <w:t>врачами стационара</w:t>
      </w:r>
    </w:p>
    <w:p>
      <w:r>
        <w:rPr>
          <w:b/>
        </w:rPr>
        <w:t xml:space="preserve">4: </w:t>
      </w:r>
      <w:r>
        <w:t>в амбулаторных условиях</w:t>
      </w:r>
    </w:p>
    <w:p>
      <w:r>
        <w:t xml:space="preserve">Правильный ответ: </w:t>
      </w:r>
      <w:r>
        <w:rPr>
          <w:b/>
        </w:rPr>
        <w:t>в амбулаторных условиях</w:t>
      </w:r>
    </w:p>
    <w:p>
      <w:pPr>
        <w:pStyle w:val="Heading2"/>
      </w:pPr>
      <w:r>
        <w:t>НЕСОМНЕННЫМ ДОСТОИНСТВОМ ИССЛЕДОВАНИЯ ТИПА «СЛУЧАЙ-КОНТРОЛЬ» ЯВЛЯЕТСЯ</w:t>
      </w:r>
    </w:p>
    <w:p>
      <w:r>
        <w:rPr>
          <w:b/>
        </w:rPr>
        <w:t xml:space="preserve">1: </w:t>
      </w:r>
      <w:r>
        <w:t>возможность изучать этиологию редко встречающихся заболеваний</w:t>
      </w:r>
    </w:p>
    <w:p>
      <w:r>
        <w:rPr>
          <w:b/>
        </w:rPr>
        <w:t xml:space="preserve">2: </w:t>
      </w:r>
      <w:r>
        <w:t>возможность оценить истинный уровень и динамику первичной заболеваемости</w:t>
      </w:r>
    </w:p>
    <w:p>
      <w:r>
        <w:rPr>
          <w:b/>
        </w:rPr>
        <w:t xml:space="preserve">3: </w:t>
      </w:r>
      <w:r>
        <w:t>низкая вероятность ошибки при оценке присутствия или отсутствия искомого фактора риска</w:t>
      </w:r>
    </w:p>
    <w:p>
      <w:r>
        <w:rPr>
          <w:b/>
        </w:rPr>
        <w:t xml:space="preserve">4: </w:t>
      </w:r>
      <w:r>
        <w:t>возможность изучать множественные исходы при воздействии одного фактора риска</w:t>
      </w:r>
    </w:p>
    <w:p>
      <w:r>
        <w:t xml:space="preserve">Правильный ответ: </w:t>
      </w:r>
      <w:r>
        <w:rPr>
          <w:b/>
        </w:rPr>
        <w:t>возможность изучать этиологию редко встречающихся заболеваний</w:t>
      </w:r>
    </w:p>
    <w:p>
      <w:pPr>
        <w:pStyle w:val="Heading2"/>
      </w:pPr>
      <w:r>
        <w:t>ОБЫЧНО ДЕЛЕГИРУЮТСЯ</w:t>
      </w:r>
    </w:p>
    <w:p>
      <w:r>
        <w:rPr>
          <w:b/>
        </w:rPr>
        <w:t xml:space="preserve">1: </w:t>
      </w:r>
      <w:r>
        <w:t>задачи высокой степени риска</w:t>
      </w:r>
    </w:p>
    <w:p>
      <w:r>
        <w:rPr>
          <w:b/>
        </w:rPr>
        <w:t xml:space="preserve">2: </w:t>
      </w:r>
      <w:r>
        <w:t>задачи строго доверительного характера</w:t>
      </w:r>
    </w:p>
    <w:p>
      <w:r>
        <w:rPr>
          <w:b/>
        </w:rPr>
        <w:t xml:space="preserve">3: </w:t>
      </w:r>
      <w:r>
        <w:t>частные и малозначимые задачи</w:t>
      </w:r>
    </w:p>
    <w:p>
      <w:r>
        <w:rPr>
          <w:b/>
        </w:rPr>
        <w:t xml:space="preserve">4: </w:t>
      </w:r>
      <w:r>
        <w:t>необычные и исключительные дела</w:t>
      </w:r>
    </w:p>
    <w:p>
      <w:r>
        <w:t xml:space="preserve">Правильный ответ: </w:t>
      </w:r>
      <w:r>
        <w:rPr>
          <w:b/>
        </w:rPr>
        <w:t>частные и малозначимые задачи</w:t>
      </w:r>
    </w:p>
    <w:p>
      <w:pPr>
        <w:pStyle w:val="Heading2"/>
      </w:pPr>
      <w:r>
        <w:t>ДЛЯ ПОЛУЧЕНИЯ КВАЛИФИКАЦИОННОЙ КАТЕГОРИИ, СПЕЦИАЛИСТ, ПРЕТЕНДУЮЩИЙ НА ПОЛУЧЕНИЕ ВТОРОЙ КВАЛИФИКАЦИОННОЙ КАТЕГОРИИ, ДОЛЖЕН ИМЕТЬ СТАЖ РАБОТЫ ПО СПЕЦИАЛЬНОСТИ (В ДОЛЖНОСТИ) НЕ МЕНЕЕ __________ ЛЕТ</w:t>
      </w:r>
    </w:p>
    <w:p>
      <w:r>
        <w:rPr>
          <w:b/>
        </w:rPr>
        <w:t xml:space="preserve">1: </w:t>
      </w:r>
      <w:r>
        <w:t>трех</w:t>
      </w:r>
    </w:p>
    <w:p>
      <w:r>
        <w:rPr>
          <w:b/>
        </w:rPr>
        <w:t xml:space="preserve">2: </w:t>
      </w:r>
      <w:r>
        <w:t>четырех</w:t>
      </w:r>
    </w:p>
    <w:p>
      <w:r>
        <w:rPr>
          <w:b/>
        </w:rPr>
        <w:t xml:space="preserve">3: </w:t>
      </w:r>
      <w:r>
        <w:t>пяти</w:t>
      </w:r>
    </w:p>
    <w:p>
      <w:r>
        <w:rPr>
          <w:b/>
        </w:rPr>
        <w:t xml:space="preserve">4: </w:t>
      </w:r>
      <w:r>
        <w:t>семи</w:t>
      </w:r>
    </w:p>
    <w:p>
      <w:r>
        <w:t xml:space="preserve">Правильный ответ: </w:t>
      </w:r>
      <w:r>
        <w:rPr>
          <w:b/>
        </w:rPr>
        <w:t>трех</w:t>
      </w:r>
    </w:p>
    <w:p>
      <w:pPr>
        <w:pStyle w:val="Heading2"/>
      </w:pPr>
      <w:r>
        <w:t>ПОД ОРГАНИЗАЦИЕЙ КАК ФУНКЦИЕЙ УПРАВЛЕНИЯ ПОНИМАЮТ</w:t>
      </w:r>
    </w:p>
    <w:p>
      <w:r>
        <w:rPr>
          <w:b/>
        </w:rPr>
        <w:t xml:space="preserve">1: </w:t>
      </w:r>
      <w:r>
        <w:t>делегирование ответственности работнику</w:t>
      </w:r>
    </w:p>
    <w:p>
      <w:r>
        <w:rPr>
          <w:b/>
        </w:rPr>
        <w:t xml:space="preserve">2: </w:t>
      </w:r>
      <w:r>
        <w:t>побуждение сотрудников к работе для достижения целей организации</w:t>
      </w:r>
    </w:p>
    <w:p>
      <w:r>
        <w:rPr>
          <w:b/>
        </w:rPr>
        <w:t xml:space="preserve">3: </w:t>
      </w:r>
      <w:r>
        <w:t>соответствие передаваемых работнику полномочий поставленным задачам</w:t>
      </w:r>
    </w:p>
    <w:p>
      <w:r>
        <w:rPr>
          <w:b/>
        </w:rPr>
        <w:t xml:space="preserve">4: </w:t>
      </w:r>
      <w:r>
        <w:t>создание структуры учреждения/предприятия, которая дает возможность людям эффективно работать для достижения целей</w:t>
      </w:r>
    </w:p>
    <w:p>
      <w:r>
        <w:t xml:space="preserve">Правильный ответ: </w:t>
      </w:r>
      <w:r>
        <w:rPr>
          <w:b/>
        </w:rPr>
        <w:t>создание структуры учреждения/предприятия, которая дает возможность людям эффективно работать для достижения целей</w:t>
      </w:r>
    </w:p>
    <w:p>
      <w:pPr>
        <w:pStyle w:val="Heading2"/>
      </w:pPr>
      <w:r>
        <w:t>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ОДИН РАЗ В (В ГОДАХ)</w:t>
      </w:r>
    </w:p>
    <w:p>
      <w:r>
        <w:rPr>
          <w:b/>
        </w:rPr>
        <w:t xml:space="preserve">1: </w:t>
      </w:r>
      <w:r>
        <w:t>3</w:t>
      </w:r>
    </w:p>
    <w:p>
      <w:r>
        <w:rPr>
          <w:b/>
        </w:rPr>
        <w:t xml:space="preserve">2: </w:t>
      </w:r>
      <w:r>
        <w:t>1</w:t>
      </w:r>
    </w:p>
    <w:p>
      <w:r>
        <w:rPr>
          <w:b/>
        </w:rPr>
        <w:t xml:space="preserve">3: </w:t>
      </w:r>
      <w:r>
        <w:t>2</w:t>
      </w:r>
    </w:p>
    <w:p>
      <w:r>
        <w:rPr>
          <w:b/>
        </w:rPr>
        <w:t xml:space="preserve">4: </w:t>
      </w:r>
      <w:r>
        <w:t>5</w:t>
      </w:r>
    </w:p>
    <w:p>
      <w:r>
        <w:t xml:space="preserve">Правильный ответ: </w:t>
      </w:r>
      <w:r>
        <w:rPr>
          <w:b/>
        </w:rPr>
        <w:t>1</w:t>
      </w:r>
    </w:p>
    <w:p>
      <w:pPr>
        <w:pStyle w:val="Heading2"/>
      </w:pPr>
      <w:r>
        <w:t>СВИДЕТЕЛЬСТВО ОБ АККРЕДИТАЦИИ ЯВЛЯЕТСЯ ДОКУМЕНТОМ</w:t>
      </w:r>
    </w:p>
    <w:p>
      <w:r>
        <w:rPr>
          <w:b/>
        </w:rPr>
        <w:t xml:space="preserve">1: </w:t>
      </w:r>
      <w:r>
        <w:t>определяющим уровень квалификации медицинского работника</w:t>
      </w:r>
    </w:p>
    <w:p>
      <w:r>
        <w:rPr>
          <w:b/>
        </w:rPr>
        <w:t xml:space="preserve">2: </w:t>
      </w:r>
      <w:r>
        <w:t>дающим право на осуществление медицинской деятельности</w:t>
      </w:r>
    </w:p>
    <w:p>
      <w:r>
        <w:rPr>
          <w:b/>
        </w:rPr>
        <w:t xml:space="preserve">3: </w:t>
      </w:r>
      <w:r>
        <w:t>подтверждающим освоение программ дополнительного профессионального образования</w:t>
      </w:r>
    </w:p>
    <w:p>
      <w:r>
        <w:rPr>
          <w:b/>
        </w:rPr>
        <w:t xml:space="preserve">4: </w:t>
      </w:r>
      <w:r>
        <w:t>подтверждающим прохождение аттестации медицинским работником</w:t>
      </w:r>
    </w:p>
    <w:p>
      <w:r>
        <w:t xml:space="preserve">Правильный ответ: </w:t>
      </w:r>
      <w:r>
        <w:rPr>
          <w:b/>
        </w:rPr>
        <w:t>дающим право на осуществление медицинской деятельности</w:t>
      </w:r>
    </w:p>
    <w:p>
      <w:pPr>
        <w:pStyle w:val="Heading2"/>
      </w:pPr>
      <w:r>
        <w:t>В ФОРМУЛЕ РАСЧЕТА ОБЕСПЕЧЕННОСТИ НАСЕЛЕНИЯ ВРАЧАМИ«Х» ОБОЗНАЧАЕТ ЧИСЛО</w:t>
      </w:r>
    </w:p>
    <w:p>
      <w:r>
        <w:rPr>
          <w:b/>
        </w:rPr>
        <w:t xml:space="preserve">1: </w:t>
      </w:r>
      <w:r>
        <w:t>принятых на работу врачей в отчетном году</w:t>
      </w:r>
    </w:p>
    <w:p>
      <w:r>
        <w:rPr>
          <w:b/>
        </w:rPr>
        <w:t xml:space="preserve">2: </w:t>
      </w:r>
      <w:r>
        <w:t>занятых должностей врачей</w:t>
      </w:r>
    </w:p>
    <w:p>
      <w:r>
        <w:rPr>
          <w:b/>
        </w:rPr>
        <w:t xml:space="preserve">3: </w:t>
      </w:r>
      <w:r>
        <w:t>физических лиц врачей</w:t>
      </w:r>
    </w:p>
    <w:p>
      <w:r>
        <w:rPr>
          <w:b/>
        </w:rPr>
        <w:t xml:space="preserve">4: </w:t>
      </w:r>
      <w:r>
        <w:t>штатных должностей врачей</w:t>
      </w:r>
    </w:p>
    <w:p>
      <w:r>
        <w:t xml:space="preserve">Правильный ответ: </w:t>
      </w:r>
      <w:r>
        <w:rPr>
          <w:b/>
        </w:rPr>
        <w:t>физических лиц врачей</w:t>
      </w:r>
    </w:p>
    <w:p>
      <w:pPr>
        <w:pStyle w:val="Heading2"/>
      </w:pPr>
      <w:r>
        <w:t>МЕРЫ ПО РЕАЛИЗАЦИИ, ОБЕСПЕЧЕНИЮ И ЗАЩИТЕ ПРАВ И СВОБОД ЧЕЛОВЕКА И ГРАЖДАНИНА, ГОСУДАРСТВЕННЫХ ГАРАНТИЙ ИХ РАВЕНСТВА И ЗАКОННЫХ ИНТЕРЕСОВ НА ТЕРРИТОРИИ СУБЪЕКТА РФ В ПРЕДЕЛАХ ПОЛНОМОЧИЙ ОСУЩЕСТВЛЯЕТ</w:t>
      </w:r>
    </w:p>
    <w:p>
      <w:r>
        <w:rPr>
          <w:b/>
        </w:rPr>
        <w:t xml:space="preserve">1: </w:t>
      </w:r>
      <w:r>
        <w:t>Государственная дума Федерального собрания РФ</w:t>
      </w:r>
    </w:p>
    <w:p>
      <w:r>
        <w:rPr>
          <w:b/>
        </w:rPr>
        <w:t xml:space="preserve">2: </w:t>
      </w:r>
      <w:r>
        <w:t>центральный орган исполнительной власти субъекта в сфере здравоохранения</w:t>
      </w:r>
    </w:p>
    <w:p>
      <w:r>
        <w:rPr>
          <w:b/>
        </w:rPr>
        <w:t xml:space="preserve">3: </w:t>
      </w:r>
      <w:r>
        <w:t>Правительство РФ</w:t>
      </w:r>
    </w:p>
    <w:p>
      <w:r>
        <w:rPr>
          <w:b/>
        </w:rPr>
        <w:t xml:space="preserve">4: </w:t>
      </w:r>
      <w:r>
        <w:t>высший исполнительный орган государственной власти субъекта РФ</w:t>
      </w:r>
    </w:p>
    <w:p>
      <w:r>
        <w:t xml:space="preserve">Правильный ответ: </w:t>
      </w:r>
      <w:r>
        <w:rPr>
          <w:b/>
        </w:rPr>
        <w:t>высший исполнительный орган государственной власти субъекта РФ</w:t>
      </w:r>
    </w:p>
    <w:p>
      <w:pPr>
        <w:pStyle w:val="Heading2"/>
      </w:pPr>
      <w:r>
        <w:t>В СТРУКТУРЕ ФАКТОРОВ РИСКА РАЗВИТИЯ ИШЕМИЧЕСКОЙ БОЛЕЗНИ СЕРДЦА ВЕДУЩАЯ РОЛЬ ПРИНАДЛЕЖИТ</w:t>
      </w:r>
    </w:p>
    <w:p>
      <w:r>
        <w:rPr>
          <w:b/>
        </w:rPr>
        <w:t xml:space="preserve">1: </w:t>
      </w:r>
      <w:r>
        <w:t>недостаткам работы системы здравоохранения</w:t>
      </w:r>
    </w:p>
    <w:p>
      <w:r>
        <w:rPr>
          <w:b/>
        </w:rPr>
        <w:t xml:space="preserve">2: </w:t>
      </w:r>
      <w:r>
        <w:t>генетической предрасположенности</w:t>
      </w:r>
    </w:p>
    <w:p>
      <w:r>
        <w:rPr>
          <w:b/>
        </w:rPr>
        <w:t xml:space="preserve">3: </w:t>
      </w:r>
      <w:r>
        <w:t>загрязнению окружающей среды</w:t>
      </w:r>
    </w:p>
    <w:p>
      <w:r>
        <w:rPr>
          <w:b/>
        </w:rPr>
        <w:t xml:space="preserve">4: </w:t>
      </w:r>
      <w:r>
        <w:t>образу жизни</w:t>
      </w:r>
    </w:p>
    <w:p>
      <w:r>
        <w:t xml:space="preserve">Правильный ответ: </w:t>
      </w:r>
      <w:r>
        <w:rPr>
          <w:b/>
        </w:rPr>
        <w:t>образу жизни</w:t>
      </w:r>
    </w:p>
    <w:p>
      <w:pPr>
        <w:pStyle w:val="Heading2"/>
      </w:pPr>
      <w:r>
        <w:t>УЛЬТРАЗВУКОВОЕ ИЗЛУЧЕНИЕ ПО ПРИРОДЕ ВОЗДЕЙСТВИЯ НА МЕДПЕРСОНАЛ ОТНОСЯТ К _______________ ФАКТОРАМ</w:t>
      </w:r>
    </w:p>
    <w:p>
      <w:r>
        <w:rPr>
          <w:b/>
        </w:rPr>
        <w:t xml:space="preserve">1: </w:t>
      </w:r>
      <w:r>
        <w:t>химическим</w:t>
      </w:r>
    </w:p>
    <w:p>
      <w:r>
        <w:rPr>
          <w:b/>
        </w:rPr>
        <w:t xml:space="preserve">2: </w:t>
      </w:r>
      <w:r>
        <w:t>физическим</w:t>
      </w:r>
    </w:p>
    <w:p>
      <w:r>
        <w:rPr>
          <w:b/>
        </w:rPr>
        <w:t xml:space="preserve">3: </w:t>
      </w:r>
      <w:r>
        <w:t>аномальным</w:t>
      </w:r>
    </w:p>
    <w:p>
      <w:r>
        <w:rPr>
          <w:b/>
        </w:rPr>
        <w:t xml:space="preserve">4: </w:t>
      </w:r>
      <w:r>
        <w:t>биологическим</w:t>
      </w:r>
    </w:p>
    <w:p>
      <w:r>
        <w:t xml:space="preserve">Правильный ответ: </w:t>
      </w:r>
      <w:r>
        <w:rPr>
          <w:b/>
        </w:rPr>
        <w:t>физическим</w:t>
      </w:r>
    </w:p>
    <w:p>
      <w:pPr>
        <w:pStyle w:val="Heading2"/>
      </w:pPr>
      <w:r>
        <w:t>ПОКАЗАТЕЛЬ ЧИСЛА ПОЛЬЗОВАННЫХ ПАЦИЕНТОВ РАССЧИТЫВАЕТСЯ КАК ПОЛОВИНА СУММЫ ЧИСЛА ПОСТУПИВШИХ И ______ ПАЦИЕНТОВ</w:t>
      </w:r>
    </w:p>
    <w:p>
      <w:r>
        <w:rPr>
          <w:b/>
        </w:rPr>
        <w:t xml:space="preserve">1: </w:t>
      </w:r>
      <w:r>
        <w:t>переведенных</w:t>
      </w:r>
    </w:p>
    <w:p>
      <w:r>
        <w:rPr>
          <w:b/>
        </w:rPr>
        <w:t xml:space="preserve">2: </w:t>
      </w:r>
      <w:r>
        <w:t>умерших</w:t>
      </w:r>
    </w:p>
    <w:p>
      <w:r>
        <w:rPr>
          <w:b/>
        </w:rPr>
        <w:t xml:space="preserve">3: </w:t>
      </w:r>
      <w:r>
        <w:t>выписанных</w:t>
      </w:r>
    </w:p>
    <w:p>
      <w:r>
        <w:rPr>
          <w:b/>
        </w:rPr>
        <w:t xml:space="preserve">4: </w:t>
      </w:r>
      <w:r>
        <w:t>выбывших</w:t>
      </w:r>
    </w:p>
    <w:p>
      <w:r>
        <w:t xml:space="preserve">Правильный ответ: </w:t>
      </w:r>
      <w:r>
        <w:rPr>
          <w:b/>
        </w:rPr>
        <w:t>выбывших</w:t>
      </w:r>
    </w:p>
    <w:p>
      <w:pPr>
        <w:pStyle w:val="Heading2"/>
      </w:pPr>
      <w:r>
        <w:t>ПРИ ПРОВЕДЕНИИ PEST-АНАЛИЗА (STEP-АНАЛИЗА) ОЦЕНИВАЕТСЯ _________ МЕДИЦИНСКОЙ ОРГАНИЗАЦИИ</w:t>
      </w:r>
    </w:p>
    <w:p>
      <w:r>
        <w:rPr>
          <w:b/>
        </w:rPr>
        <w:t xml:space="preserve">1: </w:t>
      </w:r>
      <w:r>
        <w:t>финансовая устойчивость</w:t>
      </w:r>
    </w:p>
    <w:p>
      <w:r>
        <w:rPr>
          <w:b/>
        </w:rPr>
        <w:t xml:space="preserve">2: </w:t>
      </w:r>
      <w:r>
        <w:t>внешняя технологическая среда</w:t>
      </w:r>
    </w:p>
    <w:p>
      <w:r>
        <w:rPr>
          <w:b/>
        </w:rPr>
        <w:t xml:space="preserve">3: </w:t>
      </w:r>
      <w:r>
        <w:t>эффективность организационной структуры</w:t>
      </w:r>
    </w:p>
    <w:p>
      <w:r>
        <w:rPr>
          <w:b/>
        </w:rPr>
        <w:t xml:space="preserve">4: </w:t>
      </w:r>
      <w:r>
        <w:t>внешняя микросреда</w:t>
      </w:r>
    </w:p>
    <w:p>
      <w:r>
        <w:t xml:space="preserve">Правильный ответ: </w:t>
      </w:r>
      <w:r>
        <w:rPr>
          <w:b/>
        </w:rPr>
        <w:t>внешняя технологическая среда</w:t>
      </w:r>
    </w:p>
    <w:p>
      <w:pPr>
        <w:pStyle w:val="Heading2"/>
      </w:pPr>
      <w:r>
        <w:t>ПРИ ПРОЕКТИРОВАНИИ И ОРГАНИЗАЦИИ МЕРОПРИЯТИЙ ПО ВЫЯВЛЕНИЮ ТУБЕРКУЛЕЗА В РАМКАХ ПРОФИЛАКТИЧЕСКИХ МЕДИЦИНСКИХ ОСМОТРОВ НЕТРАНСПОРТАБЕЛЬНЫМ И МАЛОМОБИЛЬНЫМ ГРАЖДАНАМ НЕОБХОДИМО ПРЕДУСМОТРЕТЬ</w:t>
      </w:r>
    </w:p>
    <w:p>
      <w:r>
        <w:rPr>
          <w:b/>
        </w:rPr>
        <w:t xml:space="preserve">1: </w:t>
      </w:r>
      <w:r>
        <w:t>иммунодиагностику с применением аллергена туберкулезного рекомбинантного в стандартном разведении</w:t>
      </w:r>
    </w:p>
    <w:p>
      <w:r>
        <w:rPr>
          <w:b/>
        </w:rPr>
        <w:t xml:space="preserve">2: </w:t>
      </w:r>
      <w:r>
        <w:t>флюорографию легких или рентгенографию органов грудной клетки (легких)</w:t>
      </w:r>
    </w:p>
    <w:p>
      <w:r>
        <w:rPr>
          <w:b/>
        </w:rPr>
        <w:t xml:space="preserve">3: </w:t>
      </w:r>
      <w:r>
        <w:t>иммунодиагностику с применением аллергена бактерий с 2 туберкулиновыми единицами очищенного туберкулина в стандартном разведении</w:t>
      </w:r>
    </w:p>
    <w:p>
      <w:r>
        <w:rPr>
          <w:b/>
        </w:rPr>
        <w:t xml:space="preserve">4: </w:t>
      </w:r>
      <w:r>
        <w:t>исследование мокроты на кислотоустойчивые микобактерии методом микроскопии</w:t>
      </w:r>
    </w:p>
    <w:p>
      <w:r>
        <w:t xml:space="preserve">Правильный ответ: </w:t>
      </w:r>
      <w:r>
        <w:rPr>
          <w:b/>
        </w:rPr>
        <w:t>исследование мокроты на кислотоустойчивые микобактерии методом микроскопии</w:t>
      </w:r>
    </w:p>
    <w:p>
      <w:pPr>
        <w:pStyle w:val="Heading2"/>
      </w:pPr>
      <w:r>
        <w:t>ПРИ ПОЛНОМ НАРУШЕНИИ ПРОХОДИМОСТИ ВЕРХНИХ ДЫХАТЕЛЬНЫХ ПУТЕЙ ИНОРОДНЫМ ТЕЛОМ В ПЕРВУЮ ОЧЕРЕДЬ НЕОБХОДИМО</w:t>
      </w:r>
    </w:p>
    <w:p>
      <w:r>
        <w:rPr>
          <w:b/>
        </w:rPr>
        <w:t xml:space="preserve">1: </w:t>
      </w:r>
      <w:r>
        <w:t>рекомендовать пострадавшему откашляться, вызвать скорую медицинскую помощь, контролировать состояние пострадавшего до ее прибытия</w:t>
      </w:r>
    </w:p>
    <w:p>
      <w:r>
        <w:rPr>
          <w:b/>
        </w:rPr>
        <w:t xml:space="preserve">2: </w:t>
      </w:r>
      <w:r>
        <w:t>очистить ротовую полость пострадавшего пальцами, обернутыми бинтом</w:t>
      </w:r>
    </w:p>
    <w:p>
      <w:r>
        <w:rPr>
          <w:b/>
        </w:rPr>
        <w:t xml:space="preserve">3: </w:t>
      </w:r>
      <w:r>
        <w:t>встать сбоку от пострадавшего, наклонить его вперёд, и нанести 5 резких ударов основанием своей ладони между лопатками пострадавшего</w:t>
      </w:r>
    </w:p>
    <w:p>
      <w:r>
        <w:rPr>
          <w:b/>
        </w:rPr>
        <w:t xml:space="preserve">4: </w:t>
      </w:r>
      <w:r>
        <w:t>встать сзади пострадавшего, обхватить его руками, попытаться удалить инородное тело резкими надавливаниями на верхнюю часть живота</w:t>
      </w:r>
    </w:p>
    <w:p>
      <w:r>
        <w:t xml:space="preserve">Правильный ответ: </w:t>
      </w:r>
      <w:r>
        <w:rPr>
          <w:b/>
        </w:rPr>
        <w:t>встать сбоку от пострадавшего, наклонить его вперёд, и нанести 5 резких ударов основанием своей ладони между лопатками пострадавшего</w:t>
      </w:r>
    </w:p>
    <w:p>
      <w:pPr>
        <w:pStyle w:val="Heading2"/>
      </w:pPr>
      <w:r>
        <w:t>ПЕРЕМЕЩЕНИЕ ПОСТРАДАВШЕГО ВЫПОЛНЯЕТСЯ, ПРЕЖДЕ ВСЕГО, ДЛЯ</w:t>
      </w:r>
    </w:p>
    <w:p>
      <w:r>
        <w:rPr>
          <w:b/>
        </w:rPr>
        <w:t xml:space="preserve">1: </w:t>
      </w:r>
      <w:r>
        <w:t>обеспечения безопасных условий для оказания первой помощи</w:t>
      </w:r>
    </w:p>
    <w:p>
      <w:r>
        <w:rPr>
          <w:b/>
        </w:rPr>
        <w:t xml:space="preserve">2: </w:t>
      </w:r>
      <w:r>
        <w:t>обеспечения более удобных условий для пострадавшего и людей, оказывающих помощь</w:t>
      </w:r>
    </w:p>
    <w:p>
      <w:r>
        <w:rPr>
          <w:b/>
        </w:rPr>
        <w:t xml:space="preserve">3: </w:t>
      </w:r>
      <w:r>
        <w:t>доставки пострадавшего в медицинскую организацию</w:t>
      </w:r>
    </w:p>
    <w:p>
      <w:r>
        <w:rPr>
          <w:b/>
        </w:rPr>
        <w:t xml:space="preserve">4: </w:t>
      </w:r>
      <w:r>
        <w:t>удаления пострадавшего с места происшествия</w:t>
      </w:r>
    </w:p>
    <w:p>
      <w:r>
        <w:t xml:space="preserve">Правильный ответ: </w:t>
      </w:r>
      <w:r>
        <w:rPr>
          <w:b/>
        </w:rPr>
        <w:t>обеспечения безопасных условий для оказания первой помощи</w:t>
      </w:r>
    </w:p>
    <w:p>
      <w:pPr>
        <w:pStyle w:val="Heading2"/>
      </w:pPr>
      <w:r>
        <w:t>ВТОРОЙ СТУПЕНЬЮ ЭКСПЕРТИЗЫ КАЧЕСТВА МЕДИЦИНСКОЙ ПОМОЩИ В МЕДИЦИНСКОЙ ОРГАНИЗАЦИИ ЯВЛЯЕТСЯ ЭКСПЕРТИЗА НА УРОВНЕ</w:t>
      </w:r>
    </w:p>
    <w:p>
      <w:r>
        <w:rPr>
          <w:b/>
        </w:rPr>
        <w:t xml:space="preserve">1: </w:t>
      </w:r>
      <w:r>
        <w:t>заведующих отделениями</w:t>
      </w:r>
    </w:p>
    <w:p>
      <w:r>
        <w:rPr>
          <w:b/>
        </w:rPr>
        <w:t xml:space="preserve">2: </w:t>
      </w:r>
      <w:r>
        <w:t>заместителей главного врача</w:t>
      </w:r>
    </w:p>
    <w:p>
      <w:r>
        <w:rPr>
          <w:b/>
        </w:rPr>
        <w:t xml:space="preserve">3: </w:t>
      </w:r>
      <w:r>
        <w:t>практикующих врачей</w:t>
      </w:r>
    </w:p>
    <w:p>
      <w:r>
        <w:rPr>
          <w:b/>
        </w:rPr>
        <w:t xml:space="preserve">4: </w:t>
      </w:r>
      <w:r>
        <w:t>врачебной комиссии</w:t>
      </w:r>
    </w:p>
    <w:p>
      <w:r>
        <w:t xml:space="preserve">Правильный ответ: </w:t>
      </w:r>
      <w:r>
        <w:rPr>
          <w:b/>
        </w:rPr>
        <w:t>заместителей главного врача</w:t>
      </w:r>
    </w:p>
    <w:p>
      <w:pPr>
        <w:pStyle w:val="Heading2"/>
      </w:pPr>
      <w:r>
        <w:t>СТРАХОВЫМ СЛУЧАЕМ ПО ДОГОВОРУ ОБЯЗАТЕЛЬНОГО МЕДИЦИНСКОГО СТРАХОВАНИЯ ПРИЗНАЕТСЯ ФАКТ ОБРАЩЕНИЯ ЗАСТРАХОВАННОГО ЛИЦА В МЕДИЦИНСКУЮ ОРГАНИЗАЦИЮ С ЦЕЛЬЮ</w:t>
      </w:r>
    </w:p>
    <w:p>
      <w:r>
        <w:rPr>
          <w:b/>
        </w:rPr>
        <w:t xml:space="preserve">1: </w:t>
      </w:r>
      <w:r>
        <w:t>проведения обследования по желанию застрахованного</w:t>
      </w:r>
    </w:p>
    <w:p>
      <w:r>
        <w:rPr>
          <w:b/>
        </w:rPr>
        <w:t xml:space="preserve">2: </w:t>
      </w:r>
      <w:r>
        <w:t>прохождения медицинского освидетельствования</w:t>
      </w:r>
    </w:p>
    <w:p>
      <w:r>
        <w:rPr>
          <w:b/>
        </w:rPr>
        <w:t xml:space="preserve">3: </w:t>
      </w:r>
      <w:r>
        <w:t>получения медицинской помощи, предусмотренной программой</w:t>
      </w:r>
    </w:p>
    <w:p>
      <w:r>
        <w:rPr>
          <w:b/>
        </w:rPr>
        <w:t xml:space="preserve">4: </w:t>
      </w:r>
      <w:r>
        <w:t>прохождения предрейсового медицинского осмотра</w:t>
      </w:r>
    </w:p>
    <w:p>
      <w:r>
        <w:t xml:space="preserve">Правильный ответ: </w:t>
      </w:r>
      <w:r>
        <w:rPr>
          <w:b/>
        </w:rPr>
        <w:t>получения медицинской помощи, предусмотренной программой</w:t>
      </w:r>
    </w:p>
    <w:p>
      <w:pPr>
        <w:pStyle w:val="Heading2"/>
      </w:pPr>
      <w:r>
        <w:t>К МЕДИЦИНСКИМ ОРГАНИЗАЦИЯМ ПО НАДЗОРУ В СФЕРЕ ЗАЩИТЫ ПРАВ ПОТРЕБИТЕЛЕЙ И БЛАГОПОЛУЧИЯ ЧЕЛОВЕКА ОТНОСЯТ ЦЕНТР</w:t>
      </w:r>
    </w:p>
    <w:p>
      <w:r>
        <w:rPr>
          <w:b/>
        </w:rPr>
        <w:t xml:space="preserve">1: </w:t>
      </w:r>
      <w:r>
        <w:t>психофизиологической диагностики</w:t>
      </w:r>
    </w:p>
    <w:p>
      <w:r>
        <w:rPr>
          <w:b/>
        </w:rPr>
        <w:t xml:space="preserve">2: </w:t>
      </w:r>
      <w:r>
        <w:t>гигиенического образования населения</w:t>
      </w:r>
    </w:p>
    <w:p>
      <w:r>
        <w:rPr>
          <w:b/>
        </w:rPr>
        <w:t xml:space="preserve">3: </w:t>
      </w:r>
      <w:r>
        <w:t>профессиональной патологии</w:t>
      </w:r>
    </w:p>
    <w:p>
      <w:r>
        <w:rPr>
          <w:b/>
        </w:rPr>
        <w:t xml:space="preserve">4: </w:t>
      </w:r>
      <w:r>
        <w:t>профилактики и борьбы со СПИД</w:t>
      </w:r>
    </w:p>
    <w:p>
      <w:r>
        <w:t xml:space="preserve">Правильный ответ: </w:t>
      </w:r>
      <w:r>
        <w:rPr>
          <w:b/>
        </w:rPr>
        <w:t>гигиенического образования населения</w:t>
      </w:r>
    </w:p>
    <w:p>
      <w:pPr>
        <w:pStyle w:val="Heading2"/>
      </w:pPr>
      <w:r>
        <w:t>В ИНФОРМАЦИОННЫХ МАТЕРИАЛАХ ДЛЯ НАСЕЛЕНИЯ ПО ВОПРОСАМ ИНВАЛИДНОСТИ УКАЗЫВАЮТ, ЧТО НАИБОЛЬШИЙ ОБЪЕМ СОЦИАЛЬНОЙ ПОМОЩИ ПРЕДУСМОТРЕН ИНВАЛИДАМ _____ ГРУППЫ</w:t>
      </w:r>
    </w:p>
    <w:p>
      <w:r>
        <w:rPr>
          <w:b/>
        </w:rPr>
        <w:t xml:space="preserve">1: </w:t>
      </w:r>
      <w:r>
        <w:t>первой</w:t>
      </w:r>
    </w:p>
    <w:p>
      <w:r>
        <w:rPr>
          <w:b/>
        </w:rPr>
        <w:t xml:space="preserve">2: </w:t>
      </w:r>
      <w:r>
        <w:t>третьей</w:t>
      </w:r>
    </w:p>
    <w:p>
      <w:r>
        <w:rPr>
          <w:b/>
        </w:rPr>
        <w:t xml:space="preserve">3: </w:t>
      </w:r>
      <w:r>
        <w:t>четвертой</w:t>
      </w:r>
    </w:p>
    <w:p>
      <w:r>
        <w:rPr>
          <w:b/>
        </w:rPr>
        <w:t xml:space="preserve">4: </w:t>
      </w:r>
      <w:r>
        <w:t>второй</w:t>
      </w:r>
    </w:p>
    <w:p>
      <w:r>
        <w:t xml:space="preserve">Правильный ответ: </w:t>
      </w:r>
      <w:r>
        <w:rPr>
          <w:b/>
        </w:rPr>
        <w:t>первой</w:t>
      </w:r>
    </w:p>
    <w:p>
      <w:pPr>
        <w:pStyle w:val="Heading2"/>
      </w:pPr>
      <w:r>
        <w:t>В СООТВЕТСТВИИ С ТРУДОВЫМ КОДЕКСОМ ОПЛАТА ТРУДА В МЕДИЦИНСКИХ ОРГАНИЗАЦИЯХ ДОЛЖНА ПРОИЗВОДИТЬСЯ НЕ РЕЖЕ ОДНОГО РАЗА В</w:t>
      </w:r>
    </w:p>
    <w:p>
      <w:r>
        <w:rPr>
          <w:b/>
        </w:rPr>
        <w:t xml:space="preserve">1: </w:t>
      </w:r>
      <w:r>
        <w:t>2 недели</w:t>
      </w:r>
    </w:p>
    <w:p>
      <w:r>
        <w:rPr>
          <w:b/>
        </w:rPr>
        <w:t xml:space="preserve">2: </w:t>
      </w:r>
      <w:r>
        <w:t>10 дней</w:t>
      </w:r>
    </w:p>
    <w:p>
      <w:r>
        <w:rPr>
          <w:b/>
        </w:rPr>
        <w:t xml:space="preserve">3: </w:t>
      </w:r>
      <w:r>
        <w:t>1 месяц</w:t>
      </w:r>
    </w:p>
    <w:p>
      <w:r>
        <w:rPr>
          <w:b/>
        </w:rPr>
        <w:t xml:space="preserve">4: </w:t>
      </w:r>
      <w:r>
        <w:t>3 недели</w:t>
      </w:r>
    </w:p>
    <w:p>
      <w:r>
        <w:t xml:space="preserve">Правильный ответ: </w:t>
      </w:r>
      <w:r>
        <w:rPr>
          <w:b/>
        </w:rPr>
        <w:t>2 недели</w:t>
      </w:r>
    </w:p>
    <w:p>
      <w:pPr>
        <w:pStyle w:val="Heading2"/>
      </w:pPr>
      <w:r>
        <w:t>ВРЕМЯ ДОЕЗДА ДО ПАЦИЕНТА БРИГАД СКОРОЙ МЕДИЦИНСКОЙ ПОМОЩИ ПРИ ОКАЗАНИИ СКОРОЙ МЕДИЦИНСКОЙ ПОМОЩИ В ЭКСТРЕННОЙ ФОРМЕ НЕ ДОЛЖНО ПРЕВЫШАТЬ ____ МИНУТ С МОМЕНТА ЕЕ ВЫЗОВА</w:t>
      </w:r>
    </w:p>
    <w:p>
      <w:r>
        <w:rPr>
          <w:b/>
        </w:rPr>
        <w:t xml:space="preserve">1: </w:t>
      </w:r>
      <w:r>
        <w:t>20</w:t>
      </w:r>
    </w:p>
    <w:p>
      <w:r>
        <w:rPr>
          <w:b/>
        </w:rPr>
        <w:t xml:space="preserve">2: </w:t>
      </w:r>
      <w:r>
        <w:t>35</w:t>
      </w:r>
    </w:p>
    <w:p>
      <w:r>
        <w:rPr>
          <w:b/>
        </w:rPr>
        <w:t xml:space="preserve">3: </w:t>
      </w:r>
      <w:r>
        <w:t>40</w:t>
      </w:r>
    </w:p>
    <w:p>
      <w:r>
        <w:rPr>
          <w:b/>
        </w:rPr>
        <w:t xml:space="preserve">4: </w:t>
      </w:r>
      <w:r>
        <w:t>30</w:t>
      </w:r>
    </w:p>
    <w:p>
      <w:r>
        <w:t xml:space="preserve">Правильный ответ: </w:t>
      </w:r>
      <w:r>
        <w:rPr>
          <w:b/>
        </w:rPr>
        <w:t>20</w:t>
      </w:r>
    </w:p>
    <w:p>
      <w:pPr>
        <w:pStyle w:val="Heading2"/>
      </w:pPr>
      <w:r>
        <w:t>ЛИЦА, ЗАВЕРШИВШИЕ ОСВОЕНИЕ ПРОГРАММ ВЫСШЕГО (БАКАЛАВРИАТ) МЕДИЦИНСКОГО ОБРАЗОВАНИЯ ПО СПЕЦИАЛЬНОСТИ «СЕСТРИНСКОЕ ДЕЛО» ДЛЯ ОСУЩЕСТВЛЕНИЯ МЕДИЦИНСКОЙ ДЕЯТЕЛЬНОСТИ, ПРОХОДЯТ</w:t>
      </w:r>
    </w:p>
    <w:p>
      <w:r>
        <w:rPr>
          <w:b/>
        </w:rPr>
        <w:t xml:space="preserve">1: </w:t>
      </w:r>
      <w:r>
        <w:t>первичную аккредитацию</w:t>
      </w:r>
    </w:p>
    <w:p>
      <w:r>
        <w:rPr>
          <w:b/>
        </w:rPr>
        <w:t xml:space="preserve">2: </w:t>
      </w:r>
      <w:r>
        <w:t>аттестацию</w:t>
      </w:r>
    </w:p>
    <w:p>
      <w:r>
        <w:rPr>
          <w:b/>
        </w:rPr>
        <w:t xml:space="preserve">3: </w:t>
      </w:r>
      <w:r>
        <w:t>периодическую аккредитацию</w:t>
      </w:r>
    </w:p>
    <w:p>
      <w:r>
        <w:rPr>
          <w:b/>
        </w:rPr>
        <w:t xml:space="preserve">4: </w:t>
      </w:r>
      <w:r>
        <w:t>сертификацию</w:t>
      </w:r>
    </w:p>
    <w:p>
      <w:r>
        <w:t xml:space="preserve">Правильный ответ: </w:t>
      </w:r>
      <w:r>
        <w:rPr>
          <w:b/>
        </w:rPr>
        <w:t>первичную аккредитацию</w:t>
      </w:r>
    </w:p>
    <w:p>
      <w:pPr>
        <w:pStyle w:val="Heading2"/>
      </w:pPr>
      <w:r>
        <w:t>В НАСТОЯЩЕЕ ВРЕМЯ В РОССИИ НА 100 РОДОВ РЕГИСТРИРУЕТСЯ _____ АБОРТОВ</w:t>
      </w:r>
    </w:p>
    <w:p>
      <w:r>
        <w:rPr>
          <w:b/>
        </w:rPr>
        <w:t xml:space="preserve">1: </w:t>
      </w:r>
      <w:r>
        <w:t>10-20</w:t>
      </w:r>
    </w:p>
    <w:p>
      <w:r>
        <w:rPr>
          <w:b/>
        </w:rPr>
        <w:t xml:space="preserve">2: </w:t>
      </w:r>
      <w:r>
        <w:t>50-60</w:t>
      </w:r>
    </w:p>
    <w:p>
      <w:r>
        <w:rPr>
          <w:b/>
        </w:rPr>
        <w:t xml:space="preserve">3: </w:t>
      </w:r>
      <w:r>
        <w:t>160-170</w:t>
      </w:r>
    </w:p>
    <w:p>
      <w:r>
        <w:rPr>
          <w:b/>
        </w:rPr>
        <w:t xml:space="preserve">4: </w:t>
      </w:r>
      <w:r>
        <w:t>90-100</w:t>
      </w:r>
    </w:p>
    <w:p>
      <w:r>
        <w:t xml:space="preserve">Правильный ответ: </w:t>
      </w:r>
      <w:r>
        <w:rPr>
          <w:b/>
        </w:rPr>
        <w:t>160-170</w:t>
      </w:r>
    </w:p>
    <w:p>
      <w:pPr>
        <w:pStyle w:val="Heading2"/>
      </w:pPr>
      <w:r>
        <w:t>ПРИ КОНТРОЛЕ РЕЗУЛЬТАТОВ ДИСПАНСЕРИЗАЦИИ ОПРЕДЕЛЕННЫХ ГРУПП ВЗРОСЛОГО НАСЕЛЕНИЯ НЕОБХОДИМО УЧИТЫВАТЬ, ЧТО ГРАЖДАН, ИМЕЮЩИХ ХРОНИЧЕСКИЕ НЕИНФЕКЦИОННЫЕ ЗАБОЛЕВАНИЯ, ТРЕБУЮЩИЕ УСТАНОВЛЕНИЯ ДИСПАНСЕРНОГО НАБЛЮДЕНИЯ ИЛИ ОКАЗАНИЯ СПЕЦИАЛИЗИРОВАННОЙ МЕДИЦИНСКОЙ ПОМОЩИ, ОТНОСЯТ К ___ ГРУППЕ ЗДОРОВЬЯ</w:t>
      </w:r>
    </w:p>
    <w:p>
      <w:r>
        <w:rPr>
          <w:b/>
        </w:rPr>
        <w:t xml:space="preserve">1: </w:t>
      </w:r>
      <w:r>
        <w:t>IIIб</w:t>
      </w:r>
    </w:p>
    <w:p>
      <w:r>
        <w:rPr>
          <w:b/>
        </w:rPr>
        <w:t xml:space="preserve">2: </w:t>
      </w:r>
      <w:r>
        <w:t>II</w:t>
      </w:r>
    </w:p>
    <w:p>
      <w:r>
        <w:rPr>
          <w:b/>
        </w:rPr>
        <w:t xml:space="preserve">3: </w:t>
      </w:r>
      <w:r>
        <w:t>IIIа</w:t>
      </w:r>
    </w:p>
    <w:p>
      <w:r>
        <w:rPr>
          <w:b/>
        </w:rPr>
        <w:t xml:space="preserve">4: </w:t>
      </w:r>
      <w:r>
        <w:t>I</w:t>
      </w:r>
    </w:p>
    <w:p>
      <w:r>
        <w:t xml:space="preserve">Правильный ответ: </w:t>
      </w:r>
      <w:r>
        <w:rPr>
          <w:b/>
        </w:rPr>
        <w:t>IIIа</w:t>
      </w:r>
    </w:p>
    <w:p>
      <w:pPr>
        <w:pStyle w:val="Heading2"/>
      </w:pPr>
      <w:r>
        <w:t>В ИНФОРМАЦИОННЫХ МАТЕРИАЛАХ ДЛЯ НАСЕЛЕНИЯ УКАЗЫВАЮТ, ЧТО ОБЩИМИ ПРАВИЛАМИ ПРОВЕДЕНИЯ РЕАБИЛИТАЦИОННЫХ МЕРОПРИЯТИЙ У ИНВАЛИДОВ ЯВЛЯЮТСЯ РАННЕЕ НАЧАЛО, НЕПРЕРЫВНОСТЬ И</w:t>
      </w:r>
    </w:p>
    <w:p>
      <w:r>
        <w:rPr>
          <w:b/>
        </w:rPr>
        <w:t xml:space="preserve">1: </w:t>
      </w:r>
      <w:r>
        <w:t>информирование родственников инвалида о проводимых мероприятиях</w:t>
      </w:r>
    </w:p>
    <w:p>
      <w:r>
        <w:rPr>
          <w:b/>
        </w:rPr>
        <w:t xml:space="preserve">2: </w:t>
      </w:r>
      <w:r>
        <w:t>доступность</w:t>
      </w:r>
    </w:p>
    <w:p>
      <w:r>
        <w:rPr>
          <w:b/>
        </w:rPr>
        <w:t xml:space="preserve">3: </w:t>
      </w:r>
      <w:r>
        <w:t>длительная диетическая коррекция</w:t>
      </w:r>
    </w:p>
    <w:p>
      <w:r>
        <w:rPr>
          <w:b/>
        </w:rPr>
        <w:t xml:space="preserve">4: </w:t>
      </w:r>
      <w:r>
        <w:t>индивидуальный подход</w:t>
      </w:r>
    </w:p>
    <w:p>
      <w:r>
        <w:t xml:space="preserve">Правильный ответ: </w:t>
      </w:r>
      <w:r>
        <w:rPr>
          <w:b/>
        </w:rPr>
        <w:t>индивидуальный подход</w:t>
      </w:r>
    </w:p>
    <w:p>
      <w:pPr>
        <w:pStyle w:val="Heading2"/>
      </w:pPr>
      <w:r>
        <w:t>ПОД КОМПЛЕКСОМ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ПОНИМАЮТ</w:t>
      </w:r>
    </w:p>
    <w:p>
      <w:r>
        <w:rPr>
          <w:b/>
        </w:rPr>
        <w:t xml:space="preserve">1: </w:t>
      </w:r>
      <w:r>
        <w:t>медицинскую услугу</w:t>
      </w:r>
    </w:p>
    <w:p>
      <w:r>
        <w:rPr>
          <w:b/>
        </w:rPr>
        <w:t xml:space="preserve">2: </w:t>
      </w:r>
      <w:r>
        <w:t>медицинское вмешательство</w:t>
      </w:r>
    </w:p>
    <w:p>
      <w:r>
        <w:rPr>
          <w:b/>
        </w:rPr>
        <w:t xml:space="preserve">3: </w:t>
      </w:r>
      <w:r>
        <w:t>охрану здоровья</w:t>
      </w:r>
    </w:p>
    <w:p>
      <w:r>
        <w:rPr>
          <w:b/>
        </w:rPr>
        <w:t xml:space="preserve">4: </w:t>
      </w:r>
      <w:r>
        <w:t>медицинскую помощь</w:t>
      </w:r>
    </w:p>
    <w:p>
      <w:r>
        <w:t xml:space="preserve">Правильный ответ: </w:t>
      </w:r>
      <w:r>
        <w:rPr>
          <w:b/>
        </w:rPr>
        <w:t>медицинскую услугу</w:t>
      </w:r>
    </w:p>
    <w:p>
      <w:pPr>
        <w:pStyle w:val="Heading2"/>
      </w:pPr>
      <w:r>
        <w:t>ЕСЛИ ПРЕЖДЕВРЕМЕННЫЕ РОДЫ НАСТУПИЛИ ПРИ СРОКЕ 22 НЕДЕЛИ  БЕРЕМЕННОСТИ, ТО ЛИСТОК НЕТРУДОСПОСОБНОСТИ ВЫДАЕТ</w:t>
      </w:r>
    </w:p>
    <w:p>
      <w:r>
        <w:rPr>
          <w:b/>
        </w:rPr>
        <w:t xml:space="preserve">1: </w:t>
      </w:r>
      <w:r>
        <w:t>женская консультация, в которой велось наблюдение</w:t>
      </w:r>
    </w:p>
    <w:p>
      <w:r>
        <w:rPr>
          <w:b/>
        </w:rPr>
        <w:t xml:space="preserve">2: </w:t>
      </w:r>
      <w:r>
        <w:t>медицинская организация, где произошли роды</w:t>
      </w:r>
    </w:p>
    <w:p>
      <w:r>
        <w:rPr>
          <w:b/>
        </w:rPr>
        <w:t xml:space="preserve">3: </w:t>
      </w:r>
      <w:r>
        <w:t>фонд обязательного медицинского страхования</w:t>
      </w:r>
    </w:p>
    <w:p>
      <w:r>
        <w:rPr>
          <w:b/>
        </w:rPr>
        <w:t xml:space="preserve">4: </w:t>
      </w:r>
      <w:r>
        <w:t>территориальная поликлиника по месту жительства</w:t>
      </w:r>
    </w:p>
    <w:p>
      <w:r>
        <w:t xml:space="preserve">Правильный ответ: </w:t>
      </w:r>
      <w:r>
        <w:rPr>
          <w:b/>
        </w:rPr>
        <w:t>медицинская организация, где произошли роды</w:t>
      </w:r>
    </w:p>
    <w:p>
      <w:pPr>
        <w:pStyle w:val="Heading2"/>
      </w:pPr>
      <w:r>
        <w:t>В СООТВЕТСТВИИ С НОМЕНКЛАТУРОЙ ДЕТСКУЮ ПОЛИКЛИНИКУ ОТНОСЯТ К ____________ МЕДИЦИНСКИМ ОРГАНИЗАЦИЯМ</w:t>
      </w:r>
    </w:p>
    <w:p>
      <w:r>
        <w:rPr>
          <w:b/>
        </w:rPr>
        <w:t xml:space="preserve">1: </w:t>
      </w:r>
      <w:r>
        <w:t>консультативно-диагностическим</w:t>
      </w:r>
    </w:p>
    <w:p>
      <w:r>
        <w:rPr>
          <w:b/>
        </w:rPr>
        <w:t xml:space="preserve">2: </w:t>
      </w:r>
      <w:r>
        <w:t>лечебно-профилактическим</w:t>
      </w:r>
    </w:p>
    <w:p>
      <w:r>
        <w:rPr>
          <w:b/>
        </w:rPr>
        <w:t xml:space="preserve">3: </w:t>
      </w:r>
      <w:r>
        <w:t>особого типа</w:t>
      </w:r>
    </w:p>
    <w:p>
      <w:r>
        <w:rPr>
          <w:b/>
        </w:rPr>
        <w:t xml:space="preserve">4: </w:t>
      </w:r>
      <w:r>
        <w:t>открытого типа</w:t>
      </w:r>
    </w:p>
    <w:p>
      <w:r>
        <w:t xml:space="preserve">Правильный ответ: </w:t>
      </w:r>
      <w:r>
        <w:rPr>
          <w:b/>
        </w:rPr>
        <w:t>лечебно-профилактическим</w:t>
      </w:r>
    </w:p>
    <w:p>
      <w:pPr>
        <w:pStyle w:val="Heading2"/>
      </w:pPr>
      <w:r>
        <w:t>ОБЕСПЕЧЕНИЕ ЭФФЕКТИВНОГО ВЫПОЛНЕНИЯ ПРОИЗВОДСТВЕННЫХ ПРОЦЕССОВ В ОТДЕЛЬНЫХ ПОДРАЗДЕЛЕНИЯХ МЕДИЦИНСКОЙ ОРГАНИЗАЦИИ ЯВЛЯЕТСЯ ЗАДАЧЕЙ _________ УРОВНЯ УПРАВЛЕНИЯ</w:t>
      </w:r>
    </w:p>
    <w:p>
      <w:r>
        <w:rPr>
          <w:b/>
        </w:rPr>
        <w:t xml:space="preserve">1: </w:t>
      </w:r>
      <w:r>
        <w:t>оперативного</w:t>
      </w:r>
    </w:p>
    <w:p>
      <w:r>
        <w:rPr>
          <w:b/>
        </w:rPr>
        <w:t xml:space="preserve">2: </w:t>
      </w:r>
      <w:r>
        <w:t>тактического</w:t>
      </w:r>
    </w:p>
    <w:p>
      <w:r>
        <w:rPr>
          <w:b/>
        </w:rPr>
        <w:t xml:space="preserve">3: </w:t>
      </w:r>
      <w:r>
        <w:t>стратегического</w:t>
      </w:r>
    </w:p>
    <w:p>
      <w:r>
        <w:rPr>
          <w:b/>
        </w:rPr>
        <w:t xml:space="preserve">4: </w:t>
      </w:r>
      <w:r>
        <w:t>консультативного</w:t>
      </w:r>
    </w:p>
    <w:p>
      <w:r>
        <w:t xml:space="preserve">Правильный ответ: </w:t>
      </w:r>
      <w:r>
        <w:rPr>
          <w:b/>
        </w:rPr>
        <w:t>оперативного</w:t>
      </w:r>
    </w:p>
    <w:p>
      <w:pPr>
        <w:pStyle w:val="Heading2"/>
      </w:pPr>
      <w:r>
        <w:t>В СОВРЕМЕННОЙ МЕДИЦИНЕ НАИБОЛЕЕ РАСПРОСТРАНЕННОЙ ЯВЛЯЕТСЯ _________ МОДЕЛЬ ВЗАИМООТНОШЕНИЙ «ВРАЧ-ПАЦИЕНТ»</w:t>
      </w:r>
    </w:p>
    <w:p>
      <w:r>
        <w:rPr>
          <w:b/>
        </w:rPr>
        <w:t xml:space="preserve">1: </w:t>
      </w:r>
      <w:r>
        <w:t>контрактная</w:t>
      </w:r>
    </w:p>
    <w:p>
      <w:r>
        <w:rPr>
          <w:b/>
        </w:rPr>
        <w:t xml:space="preserve">2: </w:t>
      </w:r>
      <w:r>
        <w:t>патерналистская</w:t>
      </w:r>
    </w:p>
    <w:p>
      <w:r>
        <w:rPr>
          <w:b/>
        </w:rPr>
        <w:t xml:space="preserve">3: </w:t>
      </w:r>
      <w:r>
        <w:t>инженерная</w:t>
      </w:r>
    </w:p>
    <w:p>
      <w:r>
        <w:rPr>
          <w:b/>
        </w:rPr>
        <w:t xml:space="preserve">4: </w:t>
      </w:r>
      <w:r>
        <w:t>коллегиальная</w:t>
      </w:r>
    </w:p>
    <w:p>
      <w:r>
        <w:t xml:space="preserve">Правильный ответ: </w:t>
      </w:r>
      <w:r>
        <w:rPr>
          <w:b/>
        </w:rPr>
        <w:t>патерналистская</w:t>
      </w:r>
    </w:p>
    <w:p>
      <w:pPr>
        <w:pStyle w:val="Heading2"/>
      </w:pPr>
      <w:r>
        <w:t>ПРИСТУПАТЬ К ВЫПОЛНЕНИЮ СЕРДЕЧНО-ЛЕГОЧНОЙ РЕАНИМАЦИИ СЛЕДУЕТ</w:t>
      </w:r>
    </w:p>
    <w:p>
      <w:r>
        <w:rPr>
          <w:b/>
        </w:rPr>
        <w:t xml:space="preserve">1: </w:t>
      </w:r>
      <w:r>
        <w:t>при возникновении у пострадавшего признаков острой сердечно-сосудистой недостаточности</w:t>
      </w:r>
    </w:p>
    <w:p>
      <w:r>
        <w:rPr>
          <w:b/>
        </w:rPr>
        <w:t xml:space="preserve">2: </w:t>
      </w:r>
      <w:r>
        <w:t>при отсутствии у пострадавшего реакции зрачков на свет</w:t>
      </w:r>
    </w:p>
    <w:p>
      <w:r>
        <w:rPr>
          <w:b/>
        </w:rPr>
        <w:t xml:space="preserve">3: </w:t>
      </w:r>
      <w:r>
        <w:t>при отсутствии у пострадавшего признаков сознания, дыхания и кровообращения</w:t>
      </w:r>
    </w:p>
    <w:p>
      <w:r>
        <w:rPr>
          <w:b/>
        </w:rPr>
        <w:t xml:space="preserve">4: </w:t>
      </w:r>
      <w:r>
        <w:t>в случае, если с момента потери сознания прошло не более 5 минут</w:t>
      </w:r>
    </w:p>
    <w:p>
      <w:r>
        <w:t xml:space="preserve">Правильный ответ: </w:t>
      </w:r>
      <w:r>
        <w:rPr>
          <w:b/>
        </w:rPr>
        <w:t>при отсутствии у пострадавшего признаков сознания, дыхания и кровообращения</w:t>
      </w:r>
    </w:p>
    <w:p>
      <w:pPr>
        <w:pStyle w:val="Heading2"/>
      </w:pPr>
      <w:r>
        <w:t>ПРИ ВЗЯТИИ ПАЦИЕНТА НА ДИСПАНСЕРНЫЙ УЧЁТ ВРАЧ ОФОРМЛЯЕТ УЧЁТНУЮ ФОРМУ №</w:t>
      </w:r>
    </w:p>
    <w:p>
      <w:r>
        <w:rPr>
          <w:b/>
        </w:rPr>
        <w:t xml:space="preserve">1: </w:t>
      </w:r>
      <w:r>
        <w:t>086/у «Медицинская справка (врачебное профессионально-консультативное заключение)»</w:t>
      </w:r>
    </w:p>
    <w:p>
      <w:r>
        <w:rPr>
          <w:b/>
        </w:rPr>
        <w:t xml:space="preserve">2: </w:t>
      </w:r>
      <w:r>
        <w:t>025-1/у «Талон пациента, получающего медицинскую помощь в амбулаторных условиях»</w:t>
      </w:r>
    </w:p>
    <w:p>
      <w:r>
        <w:rPr>
          <w:b/>
        </w:rPr>
        <w:t xml:space="preserve">3: </w:t>
      </w:r>
      <w:r>
        <w:t>030/у «Контрольная карта диспансерного наблюдения»</w:t>
      </w:r>
    </w:p>
    <w:p>
      <w:r>
        <w:rPr>
          <w:b/>
        </w:rPr>
        <w:t xml:space="preserve">4: </w:t>
      </w:r>
      <w:r>
        <w:t>025/у «Медицинская карта пациента, получающего медицинскую помощь в амбулаторных условиях»</w:t>
      </w:r>
    </w:p>
    <w:p>
      <w:r>
        <w:t xml:space="preserve">Правильный ответ: </w:t>
      </w:r>
      <w:r>
        <w:rPr>
          <w:b/>
        </w:rPr>
        <w:t>030/у «Контрольная карта диспансерного наблюдения»</w:t>
      </w:r>
    </w:p>
    <w:p>
      <w:pPr>
        <w:pStyle w:val="Heading2"/>
      </w:pPr>
      <w:r>
        <w:t>СПЕЦИАЛЬНОЙ УЧЕТНОЙ ФОРМОЙ, КОТОРУЮ ВРАЧ ДОЛЖЕН ЗАПОЛНИТЬ В СЛУЧАЕ ВЫЯВЛЕНИЯ ИНФЕКЦИОННОГО ЗАБОЛЕВАНИЯ, ЯВЛЯЕТСЯ</w:t>
      </w:r>
    </w:p>
    <w:p>
      <w:r>
        <w:rPr>
          <w:b/>
        </w:rPr>
        <w:t xml:space="preserve">1: </w:t>
      </w:r>
      <w:r>
        <w:t>извещение о важнейшем заболевании</w:t>
      </w:r>
    </w:p>
    <w:p>
      <w:r>
        <w:rPr>
          <w:b/>
        </w:rPr>
        <w:t xml:space="preserve">2: </w:t>
      </w:r>
      <w:r>
        <w:t>статистический талон регистрации уточненного (заключительного) диагноза</w:t>
      </w:r>
    </w:p>
    <w:p>
      <w:r>
        <w:rPr>
          <w:b/>
        </w:rPr>
        <w:t xml:space="preserve">3: </w:t>
      </w:r>
      <w:r>
        <w:t>извещение о больном, с впервые в жизни установленным диагнозом туберкулёза, венерической болезни, трихофитии, микроспории, фавуса, чесотки, трахомы, психического заболевания</w:t>
      </w:r>
    </w:p>
    <w:p>
      <w:r>
        <w:rPr>
          <w:b/>
        </w:rPr>
        <w:t xml:space="preserve">4: </w:t>
      </w:r>
      <w:r>
        <w:t>экстренное извещение об инфекционном заболевании, пищевом, остром профессиональном отравлении, необычной реакции на прививку</w:t>
      </w:r>
    </w:p>
    <w:p>
      <w:r>
        <w:t xml:space="preserve">Правильный ответ: </w:t>
      </w:r>
      <w:r>
        <w:rPr>
          <w:b/>
        </w:rPr>
        <w:t>экстренное извещение об инфекционном заболевании, пищевом, остром профессиональном отравлении, необычной реакции на прививку</w:t>
      </w:r>
    </w:p>
    <w:p>
      <w:pPr>
        <w:pStyle w:val="Heading2"/>
      </w:pPr>
      <w:r>
        <w:t>СРОК РАССМОТРЕНИЯ ПЕРВЫХ ЧАСТЕЙ ЗАЯВОК НА УЧАСТИЕ В ЭЛЕКТРОННОМ АУКЦИОНЕ НЕ МОЖЕТ ПРЕВЫШАТЬ ____ РАБОЧИХ ДНЯ/ДНЕЙ</w:t>
      </w:r>
    </w:p>
    <w:p>
      <w:r>
        <w:rPr>
          <w:b/>
        </w:rPr>
        <w:t xml:space="preserve">1: </w:t>
      </w:r>
      <w:r>
        <w:t>5</w:t>
      </w:r>
    </w:p>
    <w:p>
      <w:r>
        <w:rPr>
          <w:b/>
        </w:rPr>
        <w:t xml:space="preserve">2: </w:t>
      </w:r>
      <w:r>
        <w:t>6</w:t>
      </w:r>
    </w:p>
    <w:p>
      <w:r>
        <w:rPr>
          <w:b/>
        </w:rPr>
        <w:t xml:space="preserve">3: </w:t>
      </w:r>
      <w:r>
        <w:t>3</w:t>
      </w:r>
    </w:p>
    <w:p>
      <w:r>
        <w:rPr>
          <w:b/>
        </w:rPr>
        <w:t xml:space="preserve">4: </w:t>
      </w:r>
      <w:r>
        <w:t>7</w:t>
      </w:r>
    </w:p>
    <w:p>
      <w:r>
        <w:t xml:space="preserve">Правильный ответ: </w:t>
      </w:r>
      <w:r>
        <w:rPr>
          <w:b/>
        </w:rPr>
        <w:t>3</w:t>
      </w:r>
    </w:p>
    <w:p>
      <w:pPr>
        <w:pStyle w:val="Heading2"/>
      </w:pPr>
      <w:r>
        <w:t>НЕСОВПАДЕНИЕ ОЖИДАНИЙ ПАЦИЕНТА ОТ РЕЗУЛЬТАТОВ ЛЕЧЕНИЯ С РЕАЛЬНОСТЬЮ МОЖЕТ ЯВИТЬСЯ ПРИЧИНОЙ КОНФЛИКТА</w:t>
      </w:r>
    </w:p>
    <w:p>
      <w:r>
        <w:rPr>
          <w:b/>
        </w:rPr>
        <w:t xml:space="preserve">1: </w:t>
      </w:r>
      <w:r>
        <w:t>организационно-технического</w:t>
      </w:r>
    </w:p>
    <w:p>
      <w:r>
        <w:rPr>
          <w:b/>
        </w:rPr>
        <w:t xml:space="preserve">2: </w:t>
      </w:r>
      <w:r>
        <w:t>объективного</w:t>
      </w:r>
    </w:p>
    <w:p>
      <w:r>
        <w:rPr>
          <w:b/>
        </w:rPr>
        <w:t xml:space="preserve">3: </w:t>
      </w:r>
      <w:r>
        <w:t>субъективного</w:t>
      </w:r>
    </w:p>
    <w:p>
      <w:r>
        <w:rPr>
          <w:b/>
        </w:rPr>
        <w:t xml:space="preserve">4: </w:t>
      </w:r>
      <w:r>
        <w:t>нереалистического</w:t>
      </w:r>
    </w:p>
    <w:p>
      <w:r>
        <w:t xml:space="preserve">Правильный ответ: </w:t>
      </w:r>
      <w:r>
        <w:rPr>
          <w:b/>
        </w:rPr>
        <w:t>субъективного</w:t>
      </w:r>
    </w:p>
    <w:p>
      <w:pPr>
        <w:pStyle w:val="Heading2"/>
      </w:pPr>
      <w:r>
        <w:t>ПРИ ОСУЩЕСТВЛЕНИИ ВНУТРЕННЕГО КОНТРОЛЯ КАЧЕСТВА ПРОВЕДЕНИЯ ПРОФИЛАКТИЧЕСКИХ МЕДИЦИНСКИХ ОСМОТРОВ НЕОБХОДИМО УЧИТЫВАТЬ, ЧТО К IV ГРУППЕ ЗДОРОВЬЯ ОТНОСЯТ ДЕТЕЙ, ИМЕЮЩИХ</w:t>
      </w:r>
    </w:p>
    <w:p>
      <w:r>
        <w:rPr>
          <w:b/>
        </w:rPr>
        <w:t xml:space="preserve">1: </w:t>
      </w:r>
      <w:r>
        <w:t>функциональные и морфофункциональные нарушения</w:t>
      </w:r>
    </w:p>
    <w:p>
      <w:r>
        <w:rPr>
          <w:b/>
        </w:rPr>
        <w:t xml:space="preserve">2: </w:t>
      </w:r>
      <w:r>
        <w:t>тяжелые хронические заболевания с редкими ремиссиями</w:t>
      </w:r>
    </w:p>
    <w:p>
      <w:r>
        <w:rPr>
          <w:b/>
        </w:rPr>
        <w:t xml:space="preserve">3: </w:t>
      </w:r>
      <w:r>
        <w:t>хронические заболевания в активной стадии</w:t>
      </w:r>
    </w:p>
    <w:p>
      <w:r>
        <w:rPr>
          <w:b/>
        </w:rPr>
        <w:t xml:space="preserve">4: </w:t>
      </w:r>
      <w:r>
        <w:t>хронические заболевания в стадии ремиссии</w:t>
      </w:r>
    </w:p>
    <w:p>
      <w:r>
        <w:t xml:space="preserve">Правильный ответ: </w:t>
      </w:r>
      <w:r>
        <w:rPr>
          <w:b/>
        </w:rPr>
        <w:t>хронические заболевания в активной стадии</w:t>
      </w:r>
    </w:p>
    <w:p>
      <w:pPr>
        <w:pStyle w:val="Heading2"/>
      </w:pPr>
      <w:r>
        <w:t>СОБЛЮДЕНИЕ ВНУТРЕННЕГО РАСПОРЯДКА МЕДИЦИНСКОЙ ОРГАНИЗАЦИИ ЯВЛЯЕТСЯ ПРЕДМЕТОМ</w:t>
      </w:r>
    </w:p>
    <w:p>
      <w:r>
        <w:rPr>
          <w:b/>
        </w:rPr>
        <w:t xml:space="preserve">1: </w:t>
      </w:r>
      <w:r>
        <w:t>проверки территориального фонда социального страхования</w:t>
      </w:r>
    </w:p>
    <w:p>
      <w:r>
        <w:rPr>
          <w:b/>
        </w:rPr>
        <w:t xml:space="preserve">2: </w:t>
      </w:r>
      <w:r>
        <w:t>проверки территориального фонда обязательного медицинского страхования</w:t>
      </w:r>
    </w:p>
    <w:p>
      <w:r>
        <w:rPr>
          <w:b/>
        </w:rPr>
        <w:t xml:space="preserve">3: </w:t>
      </w:r>
      <w:r>
        <w:t>налоговой проверки деятельности медицинской организации</w:t>
      </w:r>
    </w:p>
    <w:p>
      <w:r>
        <w:rPr>
          <w:b/>
        </w:rPr>
        <w:t xml:space="preserve">4: </w:t>
      </w:r>
      <w:r>
        <w:t>внутреннего контроля качества и безопасности медицинской деятельности</w:t>
      </w:r>
    </w:p>
    <w:p>
      <w:r>
        <w:t xml:space="preserve">Правильный ответ: </w:t>
      </w:r>
      <w:r>
        <w:rPr>
          <w:b/>
        </w:rPr>
        <w:t>внутреннего контроля качества и безопасности медицинской деятельности</w:t>
      </w:r>
    </w:p>
    <w:p>
      <w:pPr>
        <w:pStyle w:val="Heading2"/>
      </w:pPr>
      <w:r>
        <w:t>В ИНФОРМАЦИОННЫХ МАТЕРИАЛАХ ДЛЯ НАСЕЛЕНИЯ ПО ВОПРОСАМ ИНВАЛИДНОСТИ УКАЗЫВАЮТ, ЧТО ПОД СПОСОБНОСТЬЮ К САМООБСЛУЖИВАНИЮ ПОНИМАЮТ СПОСОБНОСТЬ</w:t>
      </w:r>
    </w:p>
    <w:p>
      <w:r>
        <w:rPr>
          <w:b/>
        </w:rPr>
        <w:t xml:space="preserve">1: </w:t>
      </w:r>
      <w:r>
        <w:t>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
        <w:rPr>
          <w:b/>
        </w:rPr>
        <w:t xml:space="preserve">2: </w:t>
      </w:r>
      <w:r>
        <w:t>к установлению контактов между людьми путем восприятия, переработки, хранения, воспроизведения и передачи информации</w:t>
      </w:r>
    </w:p>
    <w:p>
      <w:r>
        <w:rPr>
          <w:b/>
        </w:rPr>
        <w:t xml:space="preserve">3: </w:t>
      </w:r>
      <w:r>
        <w:t>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
        <w:rPr>
          <w:b/>
        </w:rPr>
        <w:t xml:space="preserve">4: </w:t>
      </w:r>
      <w:r>
        <w:t>к осознанию себя и адекватному поведению с учетом социально-правовых и морально-этических норм</w:t>
      </w:r>
    </w:p>
    <w:p>
      <w:r>
        <w:t xml:space="preserve">Правильный ответ: </w:t>
      </w:r>
      <w:r>
        <w:rPr>
          <w:b/>
        </w:rPr>
        <w:t>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pPr>
        <w:pStyle w:val="Heading2"/>
      </w:pPr>
      <w:r>
        <w:t>ЕСЛИ КОЭФФИЦИЕНТ ВАРИАЦИИ РАВЕН 25%, ТО СТЕПЕНЬ РАЗНООБРАЗИЯ ПРИЗНАКА</w:t>
      </w:r>
    </w:p>
    <w:p>
      <w:r>
        <w:rPr>
          <w:b/>
        </w:rPr>
        <w:t xml:space="preserve">1: </w:t>
      </w:r>
      <w:r>
        <w:t>средняя</w:t>
      </w:r>
    </w:p>
    <w:p>
      <w:r>
        <w:rPr>
          <w:b/>
        </w:rPr>
        <w:t xml:space="preserve">2: </w:t>
      </w:r>
      <w:r>
        <w:t>равномерная</w:t>
      </w:r>
    </w:p>
    <w:p>
      <w:r>
        <w:rPr>
          <w:b/>
        </w:rPr>
        <w:t xml:space="preserve">3: </w:t>
      </w:r>
      <w:r>
        <w:t>слабая</w:t>
      </w:r>
    </w:p>
    <w:p>
      <w:r>
        <w:rPr>
          <w:b/>
        </w:rPr>
        <w:t xml:space="preserve">4: </w:t>
      </w:r>
      <w:r>
        <w:t>сильная</w:t>
      </w:r>
    </w:p>
    <w:p>
      <w:r>
        <w:t xml:space="preserve">Правильный ответ: </w:t>
      </w:r>
      <w:r>
        <w:rPr>
          <w:b/>
        </w:rPr>
        <w:t>сильная</w:t>
      </w:r>
    </w:p>
    <w:p>
      <w:pPr>
        <w:pStyle w:val="Heading2"/>
      </w:pPr>
      <w:r>
        <w:t>ОБЕСПЕЧЕНИЕ СОБЛЮДЕНИЯ ВРАЧЕБНОЙ ТАЙНЫ, В ТОМ ЧИСЛЕ КОНФИДЕНЦИАЛЬНОСТИ ПЕРСОНАЛЬНЫХ ДАННЫХ, ИСПОЛЬЗУЕМЫХ В ИНФОРМАЦИОННЫХ СИСТЕМАХ МЕДИЦИНСКИХ ОРГАНИЗАЦИЙ, ЯВЛЯЕТСЯ ПОКАЗАТЕЛЕМ</w:t>
      </w:r>
    </w:p>
    <w:p>
      <w:r>
        <w:rPr>
          <w:b/>
        </w:rPr>
        <w:t xml:space="preserve">1: </w:t>
      </w:r>
      <w:r>
        <w:t>оснащенности медицинским оборудованием</w:t>
      </w:r>
    </w:p>
    <w:p>
      <w:r>
        <w:rPr>
          <w:b/>
        </w:rPr>
        <w:t xml:space="preserve">2: </w:t>
      </w:r>
      <w:r>
        <w:t>кадровой обеспеченности</w:t>
      </w:r>
    </w:p>
    <w:p>
      <w:r>
        <w:rPr>
          <w:b/>
        </w:rPr>
        <w:t xml:space="preserve">3: </w:t>
      </w:r>
      <w:r>
        <w:t>качества и безопасности медицинской деятельности</w:t>
      </w:r>
    </w:p>
    <w:p>
      <w:r>
        <w:rPr>
          <w:b/>
        </w:rPr>
        <w:t xml:space="preserve">4: </w:t>
      </w:r>
      <w:r>
        <w:t>финансовой стабильности</w:t>
      </w:r>
    </w:p>
    <w:p>
      <w:r>
        <w:t xml:space="preserve">Правильный ответ: </w:t>
      </w:r>
      <w:r>
        <w:rPr>
          <w:b/>
        </w:rPr>
        <w:t>качества и безопасности медицинской деятельности</w:t>
      </w:r>
    </w:p>
    <w:p>
      <w:pPr>
        <w:pStyle w:val="Heading2"/>
      </w:pPr>
      <w:r>
        <w:t>ОБЩЕЕ РУКОВОДСТВО ДИЕТПИТАНИЕМ В МЕДИЦИНСКОЙ ОРГАНИЗАЦИИ ОСУЩЕСТВЛЯЕТ</w:t>
      </w:r>
    </w:p>
    <w:p>
      <w:r>
        <w:rPr>
          <w:b/>
        </w:rPr>
        <w:t xml:space="preserve">1: </w:t>
      </w:r>
      <w:r>
        <w:t>заведующий производством (шеф-повар)</w:t>
      </w:r>
    </w:p>
    <w:p>
      <w:r>
        <w:rPr>
          <w:b/>
        </w:rPr>
        <w:t xml:space="preserve">2: </w:t>
      </w:r>
      <w:r>
        <w:t>врач-диетолог</w:t>
      </w:r>
    </w:p>
    <w:p>
      <w:r>
        <w:rPr>
          <w:b/>
        </w:rPr>
        <w:t xml:space="preserve">3: </w:t>
      </w:r>
      <w:r>
        <w:t>главный врач</w:t>
      </w:r>
    </w:p>
    <w:p>
      <w:r>
        <w:rPr>
          <w:b/>
        </w:rPr>
        <w:t xml:space="preserve">4: </w:t>
      </w:r>
      <w:r>
        <w:t>заместитель главного врача по медицинской части</w:t>
      </w:r>
    </w:p>
    <w:p>
      <w:r>
        <w:t xml:space="preserve">Правильный ответ: </w:t>
      </w:r>
      <w:r>
        <w:rPr>
          <w:b/>
        </w:rPr>
        <w:t>главный врач</w:t>
      </w:r>
    </w:p>
    <w:p>
      <w:pPr>
        <w:pStyle w:val="Heading2"/>
      </w:pPr>
      <w:r>
        <w:t>ПОВЫШЕНИЕ КАЛОРИЙНОСТИ ПИЩЕВОГО РАЦИОНА ПРИВОДИТ К</w:t>
      </w:r>
    </w:p>
    <w:p>
      <w:r>
        <w:rPr>
          <w:b/>
        </w:rPr>
        <w:t xml:space="preserve">1: </w:t>
      </w:r>
      <w:r>
        <w:t>изменению настроения</w:t>
      </w:r>
    </w:p>
    <w:p>
      <w:r>
        <w:rPr>
          <w:b/>
        </w:rPr>
        <w:t xml:space="preserve">2: </w:t>
      </w:r>
      <w:r>
        <w:t>избыточной массе тела</w:t>
      </w:r>
    </w:p>
    <w:p>
      <w:r>
        <w:rPr>
          <w:b/>
        </w:rPr>
        <w:t xml:space="preserve">3: </w:t>
      </w:r>
      <w:r>
        <w:t>истощению</w:t>
      </w:r>
    </w:p>
    <w:p>
      <w:r>
        <w:rPr>
          <w:b/>
        </w:rPr>
        <w:t xml:space="preserve">4: </w:t>
      </w:r>
      <w:r>
        <w:t>потере аппетита</w:t>
      </w:r>
    </w:p>
    <w:p>
      <w:r>
        <w:t xml:space="preserve">Правильный ответ: </w:t>
      </w:r>
      <w:r>
        <w:rPr>
          <w:b/>
        </w:rPr>
        <w:t>избыточной массе тела</w:t>
      </w:r>
    </w:p>
    <w:p>
      <w:pPr>
        <w:pStyle w:val="Heading2"/>
      </w:pPr>
      <w:r>
        <w:t>ЮРИДИЧЕСКОЕ ЛИЦО НЕЗАВИСИМО ОТ ОРГАНИЗАЦИОННО-ПРАВОВОЙ ФОРМЫ, ОСУЩЕСТВЛЯЮЩЕЕ МЕДИЦИНСКУЮ ДЕЯТЕЛЬНОСТЬ, ЯВЛЯЕТСЯ __________________ ОРГАНИЗАЦИЕЙ</w:t>
      </w:r>
    </w:p>
    <w:p>
      <w:r>
        <w:rPr>
          <w:b/>
        </w:rPr>
        <w:t xml:space="preserve">1: </w:t>
      </w:r>
      <w:r>
        <w:t>социальной</w:t>
      </w:r>
    </w:p>
    <w:p>
      <w:r>
        <w:rPr>
          <w:b/>
        </w:rPr>
        <w:t xml:space="preserve">2: </w:t>
      </w:r>
      <w:r>
        <w:t>санитарно-просветительной</w:t>
      </w:r>
    </w:p>
    <w:p>
      <w:r>
        <w:rPr>
          <w:b/>
        </w:rPr>
        <w:t xml:space="preserve">3: </w:t>
      </w:r>
      <w:r>
        <w:t>медицинской</w:t>
      </w:r>
    </w:p>
    <w:p>
      <w:r>
        <w:rPr>
          <w:b/>
        </w:rPr>
        <w:t xml:space="preserve">4: </w:t>
      </w:r>
      <w:r>
        <w:t>фармацевтической</w:t>
      </w:r>
    </w:p>
    <w:p>
      <w:r>
        <w:t xml:space="preserve">Правильный ответ: </w:t>
      </w:r>
      <w:r>
        <w:rPr>
          <w:b/>
        </w:rPr>
        <w:t>медицинской</w:t>
      </w:r>
    </w:p>
    <w:p>
      <w:pPr>
        <w:pStyle w:val="Heading2"/>
      </w:pPr>
      <w:r>
        <w:t>ДОЛЯ ПАЦИЕНТОВ С ОСТРЫМ ИНФАРКТОМ МИОКАРДА, КОТОРЫМ ПРОВЕДЕНО СТЕНТИРОВАНИЕ, ЯВЛЯЕТСЯ КРИТЕРИЕМ</w:t>
      </w:r>
    </w:p>
    <w:p>
      <w:r>
        <w:rPr>
          <w:b/>
        </w:rPr>
        <w:t xml:space="preserve">1: </w:t>
      </w:r>
      <w:r>
        <w:t>экономической эффективности</w:t>
      </w:r>
    </w:p>
    <w:p>
      <w:r>
        <w:rPr>
          <w:b/>
        </w:rPr>
        <w:t xml:space="preserve">2: </w:t>
      </w:r>
      <w:r>
        <w:t>открытости системы здравоохранения</w:t>
      </w:r>
    </w:p>
    <w:p>
      <w:r>
        <w:rPr>
          <w:b/>
        </w:rPr>
        <w:t xml:space="preserve">3: </w:t>
      </w:r>
      <w:r>
        <w:t>качества медицинской помощи</w:t>
      </w:r>
    </w:p>
    <w:p>
      <w:r>
        <w:rPr>
          <w:b/>
        </w:rPr>
        <w:t xml:space="preserve">4: </w:t>
      </w:r>
      <w:r>
        <w:t>укомплектованности медицинскими кадрами</w:t>
      </w:r>
    </w:p>
    <w:p>
      <w:r>
        <w:t xml:space="preserve">Правильный ответ: </w:t>
      </w:r>
      <w:r>
        <w:rPr>
          <w:b/>
        </w:rPr>
        <w:t>качества медицинской помощи</w:t>
      </w:r>
    </w:p>
    <w:p>
      <w:pPr>
        <w:pStyle w:val="Heading2"/>
      </w:pPr>
      <w:r>
        <w:t>ДОБРОВОЛЬНОЕ МЕДИЦИНСКОЕ СТРАХОВАНИЕ РЕАЛИЗУЕТСЯ В ЦЕЛЯХ</w:t>
      </w:r>
    </w:p>
    <w:p>
      <w:r>
        <w:rPr>
          <w:b/>
        </w:rPr>
        <w:t xml:space="preserve">1: </w:t>
      </w:r>
      <w:r>
        <w:t>пополнения доходов страховой организации за счет прибыли</w:t>
      </w:r>
    </w:p>
    <w:p>
      <w:r>
        <w:rPr>
          <w:b/>
        </w:rPr>
        <w:t xml:space="preserve">2: </w:t>
      </w:r>
      <w:r>
        <w:t>увеличения бюджета местной администрации</w:t>
      </w:r>
    </w:p>
    <w:p>
      <w:r>
        <w:rPr>
          <w:b/>
        </w:rPr>
        <w:t xml:space="preserve">3: </w:t>
      </w:r>
      <w:r>
        <w:t>обеспечения дополнительных социальных интересов граждан в охране здоровья</w:t>
      </w:r>
    </w:p>
    <w:p>
      <w:r>
        <w:rPr>
          <w:b/>
        </w:rPr>
        <w:t xml:space="preserve">4: </w:t>
      </w:r>
      <w:r>
        <w:t>повышения качества медицинской помощи</w:t>
      </w:r>
    </w:p>
    <w:p>
      <w:r>
        <w:t xml:space="preserve">Правильный ответ: </w:t>
      </w:r>
      <w:r>
        <w:rPr>
          <w:b/>
        </w:rPr>
        <w:t>обеспечения дополнительных социальных интересов граждан в охране здоровья</w:t>
      </w:r>
    </w:p>
    <w:p>
      <w:pPr>
        <w:pStyle w:val="Heading2"/>
      </w:pPr>
      <w:r>
        <w:t>ПО ОТНОШЕНИЮ К УЧРЕДИТЕЛЮ МЕДИЦИНСКОЙ ОРГАНИЗАЦИИ ГЛАВНЫЙ ВРАЧ ЯВЛЯЕТСЯ _______________УПРАВЛЕНИЯ</w:t>
      </w:r>
    </w:p>
    <w:p>
      <w:r>
        <w:rPr>
          <w:b/>
        </w:rPr>
        <w:t xml:space="preserve">1: </w:t>
      </w:r>
      <w:r>
        <w:t>объектом</w:t>
      </w:r>
    </w:p>
    <w:p>
      <w:r>
        <w:rPr>
          <w:b/>
        </w:rPr>
        <w:t xml:space="preserve">2: </w:t>
      </w:r>
      <w:r>
        <w:t>ступенью</w:t>
      </w:r>
    </w:p>
    <w:p>
      <w:r>
        <w:rPr>
          <w:b/>
        </w:rPr>
        <w:t xml:space="preserve">3: </w:t>
      </w:r>
      <w:r>
        <w:t>участником</w:t>
      </w:r>
    </w:p>
    <w:p>
      <w:r>
        <w:rPr>
          <w:b/>
        </w:rPr>
        <w:t xml:space="preserve">4: </w:t>
      </w:r>
      <w:r>
        <w:t>субъектом</w:t>
      </w:r>
    </w:p>
    <w:p>
      <w:r>
        <w:t xml:space="preserve">Правильный ответ: </w:t>
      </w:r>
      <w:r>
        <w:rPr>
          <w:b/>
        </w:rPr>
        <w:t>объектом</w:t>
      </w:r>
    </w:p>
    <w:p>
      <w:pPr>
        <w:pStyle w:val="Heading2"/>
      </w:pPr>
      <w:r>
        <w:t>ЭФФЕКТИВНОСТЬ В ЗДРАВООХРАНЕНИИ С ОБЕСПЕЧЕНИЕМ КАЧЕСТВА ОКАЗАНИЯ МЕДИЦИНСКОЙ ПОМОЩИ ДОСТИГАЕТСЯ ЗА СЧЕТ</w:t>
      </w:r>
    </w:p>
    <w:p>
      <w:r>
        <w:rPr>
          <w:b/>
        </w:rPr>
        <w:t xml:space="preserve">1: </w:t>
      </w:r>
      <w:r>
        <w:t>рационального использования имеющихся ресурсов</w:t>
      </w:r>
    </w:p>
    <w:p>
      <w:r>
        <w:rPr>
          <w:b/>
        </w:rPr>
        <w:t xml:space="preserve">2: </w:t>
      </w:r>
      <w:r>
        <w:t>укомплектованности медицинскими кадрами</w:t>
      </w:r>
    </w:p>
    <w:p>
      <w:r>
        <w:rPr>
          <w:b/>
        </w:rPr>
        <w:t xml:space="preserve">3: </w:t>
      </w:r>
      <w:r>
        <w:t>полного финансового обеспечения</w:t>
      </w:r>
    </w:p>
    <w:p>
      <w:r>
        <w:rPr>
          <w:b/>
        </w:rPr>
        <w:t xml:space="preserve">4: </w:t>
      </w:r>
      <w:r>
        <w:t>профессиональной переподготовки и повышения квалификации медицинских работников</w:t>
      </w:r>
    </w:p>
    <w:p>
      <w:r>
        <w:t xml:space="preserve">Правильный ответ: </w:t>
      </w:r>
      <w:r>
        <w:rPr>
          <w:b/>
        </w:rPr>
        <w:t>рационального использования имеющихся ресурсов</w:t>
      </w:r>
    </w:p>
    <w:p>
      <w:pPr>
        <w:pStyle w:val="Heading2"/>
      </w:pPr>
      <w:r>
        <w:t>НОРМАТИВНЫЕ ПРАВОВЫЕ АКТЫ ПО НОМЕНКЛАТУРЕ МЕДИЦИНСКИХ УСЛУГ, МЕДИЦИНСКИХ ОРГАНИЗАЦИЙ, КОЕЧНОГО ФОНДА ПРИНИМАЕТ</w:t>
      </w:r>
    </w:p>
    <w:p>
      <w:r>
        <w:rPr>
          <w:b/>
        </w:rPr>
        <w:t xml:space="preserve">1: </w:t>
      </w:r>
      <w:r>
        <w:t>Правительство Российской Федерации</w:t>
      </w:r>
    </w:p>
    <w:p>
      <w:r>
        <w:rPr>
          <w:b/>
        </w:rPr>
        <w:t xml:space="preserve">2: </w:t>
      </w:r>
      <w:r>
        <w:t>Федеральная служба по надзору в сфере здравоохранения</w:t>
      </w:r>
    </w:p>
    <w:p>
      <w:r>
        <w:rPr>
          <w:b/>
        </w:rPr>
        <w:t xml:space="preserve">3: </w:t>
      </w:r>
      <w:r>
        <w:t>Государственная дума Федерального собрания РФ</w:t>
      </w:r>
    </w:p>
    <w:p>
      <w:r>
        <w:rPr>
          <w:b/>
        </w:rPr>
        <w:t xml:space="preserve">4: </w:t>
      </w:r>
      <w:r>
        <w:t>Министерство здравоохранения Российской Федерации</w:t>
      </w:r>
    </w:p>
    <w:p>
      <w:r>
        <w:t xml:space="preserve">Правильный ответ: </w:t>
      </w:r>
      <w:r>
        <w:rPr>
          <w:b/>
        </w:rPr>
        <w:t>Министерство здравоохранения Российской Федерации</w:t>
      </w:r>
    </w:p>
    <w:p>
      <w:pPr>
        <w:pStyle w:val="Heading2"/>
      </w:pPr>
      <w:r>
        <w:t>ТРЕБОВАНИЯ БЕЗОПАСНОСТИ К ПЕРСОНАЛУ ПРИ РАБОТЕ В СТРУКТУРНЫХ ПОДРАЗДЕЛЕНИЯХ МЕДИЦИНСКИХ ОРГАНИЗАЦИЙ УТВЕРЖДЕНЫ ТИПОВЫМИ ___________ ПО ОХРАНЕ ТРУДА</w:t>
      </w:r>
    </w:p>
    <w:p>
      <w:r>
        <w:rPr>
          <w:b/>
        </w:rPr>
        <w:t xml:space="preserve">1: </w:t>
      </w:r>
      <w:r>
        <w:t>инструкциями</w:t>
      </w:r>
    </w:p>
    <w:p>
      <w:r>
        <w:rPr>
          <w:b/>
        </w:rPr>
        <w:t xml:space="preserve">2: </w:t>
      </w:r>
      <w:r>
        <w:t>нормами</w:t>
      </w:r>
    </w:p>
    <w:p>
      <w:r>
        <w:rPr>
          <w:b/>
        </w:rPr>
        <w:t xml:space="preserve">3: </w:t>
      </w:r>
      <w:r>
        <w:t>положениями</w:t>
      </w:r>
    </w:p>
    <w:p>
      <w:r>
        <w:rPr>
          <w:b/>
        </w:rPr>
        <w:t xml:space="preserve">4: </w:t>
      </w:r>
      <w:r>
        <w:t>правилами</w:t>
      </w:r>
    </w:p>
    <w:p>
      <w:r>
        <w:t xml:space="preserve">Правильный ответ: </w:t>
      </w:r>
      <w:r>
        <w:rPr>
          <w:b/>
        </w:rPr>
        <w:t>инструкциями</w:t>
      </w:r>
    </w:p>
    <w:p>
      <w:pPr>
        <w:pStyle w:val="Heading2"/>
      </w:pPr>
      <w:r>
        <w:t>ПРИ ПРОВЕДЕНИИ МЕДИКО-СОЦИАЛЬНОЙ ЭКСПЕРТИЗЫ ВТОРАЯ СТЕПЕНЬ ВЫРАЖЕННОСТИ СТОЙКИХ НАРУШЕНИЙ ФУНКЦИЙ ОРГАНИЗМА ЧЕЛОВЕКА ПРОЯВЛЯЕТСЯ СТОЙКИМИ НАРУШЕНИЯМИ ФУНКЦИЙ ОРГАНИЗМА ЧЕЛОВЕКА В ДИАПАЗОНЕ (В ПРОЦЕНТАХ)</w:t>
      </w:r>
    </w:p>
    <w:p>
      <w:r>
        <w:rPr>
          <w:b/>
        </w:rPr>
        <w:t xml:space="preserve">1: </w:t>
      </w:r>
      <w:r>
        <w:t>70- 80</w:t>
      </w:r>
    </w:p>
    <w:p>
      <w:r>
        <w:rPr>
          <w:b/>
        </w:rPr>
        <w:t xml:space="preserve">2: </w:t>
      </w:r>
      <w:r>
        <w:t>10-30</w:t>
      </w:r>
    </w:p>
    <w:p>
      <w:r>
        <w:rPr>
          <w:b/>
        </w:rPr>
        <w:t xml:space="preserve">3: </w:t>
      </w:r>
      <w:r>
        <w:t>40-60</w:t>
      </w:r>
    </w:p>
    <w:p>
      <w:r>
        <w:rPr>
          <w:b/>
        </w:rPr>
        <w:t xml:space="preserve">4: </w:t>
      </w:r>
      <w:r>
        <w:t>90-100</w:t>
      </w:r>
    </w:p>
    <w:p>
      <w:r>
        <w:t xml:space="preserve">Правильный ответ: </w:t>
      </w:r>
      <w:r>
        <w:rPr>
          <w:b/>
        </w:rPr>
        <w:t>40-60</w:t>
      </w:r>
    </w:p>
    <w:p>
      <w:pPr>
        <w:pStyle w:val="Heading2"/>
      </w:pPr>
      <w:r>
        <w:t>ПРИ ВНЕЗАПНЫХ ОСТРЫХ ЗАБОЛЕВАНИЯХ БЕЗ ЯВНЫХ ПРИЗНАКОВ УГРОЗЫ ЖИЗНИ ПАЦИЕНТА МЕДИЦИНСКАЯ ПОМОЩЬ ДОЛЖНА БЫТЬ ОКАЗАНА В _____ ФОРМЕ</w:t>
      </w:r>
    </w:p>
    <w:p>
      <w:r>
        <w:rPr>
          <w:b/>
        </w:rPr>
        <w:t xml:space="preserve">1: </w:t>
      </w:r>
      <w:r>
        <w:t>срочной</w:t>
      </w:r>
    </w:p>
    <w:p>
      <w:r>
        <w:rPr>
          <w:b/>
        </w:rPr>
        <w:t xml:space="preserve">2: </w:t>
      </w:r>
      <w:r>
        <w:t>экстренной</w:t>
      </w:r>
    </w:p>
    <w:p>
      <w:r>
        <w:rPr>
          <w:b/>
        </w:rPr>
        <w:t xml:space="preserve">3: </w:t>
      </w:r>
      <w:r>
        <w:t>неотложной</w:t>
      </w:r>
    </w:p>
    <w:p>
      <w:r>
        <w:rPr>
          <w:b/>
        </w:rPr>
        <w:t xml:space="preserve">4: </w:t>
      </w:r>
      <w:r>
        <w:t>плановой</w:t>
      </w:r>
    </w:p>
    <w:p>
      <w:r>
        <w:t xml:space="preserve">Правильный ответ: </w:t>
      </w:r>
      <w:r>
        <w:rPr>
          <w:b/>
        </w:rPr>
        <w:t>неотложной</w:t>
      </w:r>
    </w:p>
    <w:p>
      <w:pPr>
        <w:pStyle w:val="Heading2"/>
      </w:pPr>
      <w:r>
        <w:t>О ВВЕДЕНИИ НОВЫХ НОРМ ТРУДА РАБОТНИКИ ДОЛЖНЫ БЫТЬ ИЗВЕЩЕНЫ НЕ ПОЗДНЕЕ ЧЕМ ЗА</w:t>
      </w:r>
    </w:p>
    <w:p>
      <w:r>
        <w:rPr>
          <w:b/>
        </w:rPr>
        <w:t xml:space="preserve">1: </w:t>
      </w:r>
      <w:r>
        <w:t>три месяца</w:t>
      </w:r>
    </w:p>
    <w:p>
      <w:r>
        <w:rPr>
          <w:b/>
        </w:rPr>
        <w:t xml:space="preserve">2: </w:t>
      </w:r>
      <w:r>
        <w:t>две недели</w:t>
      </w:r>
    </w:p>
    <w:p>
      <w:r>
        <w:rPr>
          <w:b/>
        </w:rPr>
        <w:t xml:space="preserve">3: </w:t>
      </w:r>
      <w:r>
        <w:t>два месяца</w:t>
      </w:r>
    </w:p>
    <w:p>
      <w:r>
        <w:rPr>
          <w:b/>
        </w:rPr>
        <w:t xml:space="preserve">4: </w:t>
      </w:r>
      <w:r>
        <w:t>40 дней</w:t>
      </w:r>
    </w:p>
    <w:p>
      <w:r>
        <w:t xml:space="preserve">Правильный ответ: </w:t>
      </w:r>
      <w:r>
        <w:rPr>
          <w:b/>
        </w:rPr>
        <w:t>два месяца</w:t>
      </w:r>
    </w:p>
    <w:p>
      <w:pPr>
        <w:pStyle w:val="Heading2"/>
      </w:pPr>
      <w:r>
        <w:t>ПРИ ПРОВЕДЕНИИ ВНУТРЕННЕГО КОНТРОЛЯ КАЧЕСТВА МЕДИЦИНСКОЙ ПОМОЩИ НЕОБХОДИМО УЧИТЫВАТЬ, ЧТО ПОКАЗАТЕЛЬ ЧАСТОТЫ ГОСПИТАЛИЗАЦИИ ПАЦИЕНТОВ В СТАЦИОНАР РАССЧИТЫВАЕТСЯ НА _____ НАСЕЛЕНИЯ</w:t>
      </w:r>
    </w:p>
    <w:p>
      <w:r>
        <w:rPr>
          <w:b/>
        </w:rPr>
        <w:t xml:space="preserve">1: </w:t>
      </w:r>
      <w:r>
        <w:t>100</w:t>
      </w:r>
    </w:p>
    <w:p>
      <w:r>
        <w:rPr>
          <w:b/>
        </w:rPr>
        <w:t xml:space="preserve">2: </w:t>
      </w:r>
      <w:r>
        <w:t>1000</w:t>
      </w:r>
    </w:p>
    <w:p>
      <w:r>
        <w:rPr>
          <w:b/>
        </w:rPr>
        <w:t xml:space="preserve">3: </w:t>
      </w:r>
      <w:r>
        <w:t>100000</w:t>
      </w:r>
    </w:p>
    <w:p>
      <w:r>
        <w:rPr>
          <w:b/>
        </w:rPr>
        <w:t xml:space="preserve">4: </w:t>
      </w:r>
      <w:r>
        <w:t>10000</w:t>
      </w:r>
    </w:p>
    <w:p>
      <w:r>
        <w:t xml:space="preserve">Правильный ответ: </w:t>
      </w:r>
      <w:r>
        <w:rPr>
          <w:b/>
        </w:rPr>
        <w:t>1000</w:t>
      </w:r>
    </w:p>
    <w:p>
      <w:pPr>
        <w:pStyle w:val="Heading2"/>
      </w:pPr>
      <w:r>
        <w:t>С ЛИЦАМИ, ОТБЫВАЮЩИМИ НАКАЗАНИЕ В УЧРЕЖДЕНИЯХ УГОЛОВНО-ИСПОЛНИТЕЛЬНОЙ СИСТЕМЫ, ДОГОВОР О ДОБРОВОЛЬНОМ МЕДИЦИНСКОМ СТРАХОВАНИИ</w:t>
      </w:r>
    </w:p>
    <w:p>
      <w:r>
        <w:rPr>
          <w:b/>
        </w:rPr>
        <w:t xml:space="preserve">1: </w:t>
      </w:r>
      <w:r>
        <w:t>заключается новый договор</w:t>
      </w:r>
    </w:p>
    <w:p>
      <w:r>
        <w:rPr>
          <w:b/>
        </w:rPr>
        <w:t xml:space="preserve">2: </w:t>
      </w:r>
      <w:r>
        <w:t>пролонгируется на тех же основаниях</w:t>
      </w:r>
    </w:p>
    <w:p>
      <w:r>
        <w:rPr>
          <w:b/>
        </w:rPr>
        <w:t xml:space="preserve">3: </w:t>
      </w:r>
      <w:r>
        <w:t>расторгается</w:t>
      </w:r>
    </w:p>
    <w:p>
      <w:r>
        <w:rPr>
          <w:b/>
        </w:rPr>
        <w:t xml:space="preserve">4: </w:t>
      </w:r>
      <w:r>
        <w:t>пролонгируется с внесением изменений</w:t>
      </w:r>
    </w:p>
    <w:p>
      <w:r>
        <w:t xml:space="preserve">Правильный ответ: </w:t>
      </w:r>
      <w:r>
        <w:rPr>
          <w:b/>
        </w:rPr>
        <w:t>расторгается</w:t>
      </w:r>
    </w:p>
    <w:p>
      <w:pPr>
        <w:pStyle w:val="Heading2"/>
      </w:pPr>
      <w:r>
        <w:t>МЕДИЦИНСКИЕ ЭПИДЕМИОЛОГИЧЕСКИ БЕЗОПАСНЫЕ ОТХОДЫ, ПРИБЛИЖЕННЫЕ ПО СОСТАВУ К ТВЕРДЫМ БЫТОВЫМ ОТХОДАМ ОТНОСЯТ К КЛАССУ</w:t>
      </w:r>
    </w:p>
    <w:p>
      <w:r>
        <w:rPr>
          <w:b/>
        </w:rPr>
        <w:t xml:space="preserve">1: </w:t>
      </w:r>
      <w:r>
        <w:t>Б</w:t>
      </w:r>
    </w:p>
    <w:p>
      <w:r>
        <w:rPr>
          <w:b/>
        </w:rPr>
        <w:t xml:space="preserve">2: </w:t>
      </w:r>
      <w:r>
        <w:t>В</w:t>
      </w:r>
    </w:p>
    <w:p>
      <w:r>
        <w:rPr>
          <w:b/>
        </w:rPr>
        <w:t xml:space="preserve">3: </w:t>
      </w:r>
      <w:r>
        <w:t>Г</w:t>
      </w:r>
    </w:p>
    <w:p>
      <w:r>
        <w:rPr>
          <w:b/>
        </w:rPr>
        <w:t xml:space="preserve">4: </w:t>
      </w:r>
      <w:r>
        <w:t>А</w:t>
      </w:r>
    </w:p>
    <w:p>
      <w:r>
        <w:t xml:space="preserve">Правильный ответ: </w:t>
      </w:r>
      <w:r>
        <w:rPr>
          <w:b/>
        </w:rPr>
        <w:t>А</w:t>
      </w:r>
    </w:p>
    <w:p>
      <w:pPr>
        <w:pStyle w:val="Heading2"/>
      </w:pPr>
      <w:r>
        <w:t>УЧЕТНЫМ ПРИЗНАКОМ ПРИ ИЗУЧЕНИИ ЗАБОЛЕВАЕМОСТИ ЯВЛЯЕТСЯ</w:t>
      </w:r>
    </w:p>
    <w:p>
      <w:r>
        <w:rPr>
          <w:b/>
        </w:rPr>
        <w:t xml:space="preserve">1: </w:t>
      </w:r>
      <w:r>
        <w:t>место жительства</w:t>
      </w:r>
    </w:p>
    <w:p>
      <w:r>
        <w:rPr>
          <w:b/>
        </w:rPr>
        <w:t xml:space="preserve">2: </w:t>
      </w:r>
      <w:r>
        <w:t>дата регистрации</w:t>
      </w:r>
    </w:p>
    <w:p>
      <w:r>
        <w:rPr>
          <w:b/>
        </w:rPr>
        <w:t xml:space="preserve">3: </w:t>
      </w:r>
      <w:r>
        <w:t>число посещений</w:t>
      </w:r>
    </w:p>
    <w:p>
      <w:r>
        <w:rPr>
          <w:b/>
        </w:rPr>
        <w:t xml:space="preserve">4: </w:t>
      </w:r>
      <w:r>
        <w:t>диагноз</w:t>
      </w:r>
    </w:p>
    <w:p>
      <w:r>
        <w:t xml:space="preserve">Правильный ответ: </w:t>
      </w:r>
      <w:r>
        <w:rPr>
          <w:b/>
        </w:rPr>
        <w:t>диагноз</w:t>
      </w:r>
    </w:p>
    <w:p>
      <w:pPr>
        <w:pStyle w:val="Heading2"/>
      </w:pPr>
      <w:r>
        <w:t>ОДНОЙ ИЗ ОСНОВНЫХ ФУНКЦИЙ ДИАГНОСТИЧЕСКОГО ОТДЕЛЕНИЯ ДИСПАНСЕРА ЯВЛЯЕТСЯ</w:t>
      </w:r>
    </w:p>
    <w:p>
      <w:r>
        <w:rPr>
          <w:b/>
        </w:rPr>
        <w:t xml:space="preserve">1: </w:t>
      </w:r>
      <w:r>
        <w:t>разработка планов проведения реабилитационных мероприятий для пациентов</w:t>
      </w:r>
    </w:p>
    <w:p>
      <w:r>
        <w:rPr>
          <w:b/>
        </w:rPr>
        <w:t xml:space="preserve">2: </w:t>
      </w:r>
      <w:r>
        <w:t>анализ случаев смерти в течение первого года с момента установления диагноза</w:t>
      </w:r>
    </w:p>
    <w:p>
      <w:r>
        <w:rPr>
          <w:b/>
        </w:rPr>
        <w:t xml:space="preserve">3: </w:t>
      </w:r>
      <w:r>
        <w:t>методическое руководство и консультативная помощь врачам-специалистам медицинских организаций</w:t>
      </w:r>
    </w:p>
    <w:p>
      <w:r>
        <w:rPr>
          <w:b/>
        </w:rPr>
        <w:t xml:space="preserve">4: </w:t>
      </w:r>
      <w:r>
        <w:t>осуществление мониторинга и оценка эффективности проведенного лечения</w:t>
      </w:r>
    </w:p>
    <w:p>
      <w:r>
        <w:t xml:space="preserve">Правильный ответ: </w:t>
      </w:r>
      <w:r>
        <w:rPr>
          <w:b/>
        </w:rPr>
        <w:t>осуществление мониторинга и оценка эффективности проведенного лечения</w:t>
      </w:r>
    </w:p>
    <w:p>
      <w:pPr>
        <w:pStyle w:val="Heading2"/>
      </w:pPr>
      <w:r>
        <w:t>К ВИДАМ МЕДИЦИНСКОЙ ПОМОЩИ ОТНОСЯТ ПЕРВИЧНУЮ МЕДИКО-САНИТАРНУЮ, СПЕЦИАЛИЗИРОВАННУЮ, СКОРУЮ И</w:t>
      </w:r>
    </w:p>
    <w:p>
      <w:r>
        <w:rPr>
          <w:b/>
        </w:rPr>
        <w:t xml:space="preserve">1: </w:t>
      </w:r>
      <w:r>
        <w:t>неотложную</w:t>
      </w:r>
    </w:p>
    <w:p>
      <w:r>
        <w:rPr>
          <w:b/>
        </w:rPr>
        <w:t xml:space="preserve">2: </w:t>
      </w:r>
      <w:r>
        <w:t>паллиативную</w:t>
      </w:r>
    </w:p>
    <w:p>
      <w:r>
        <w:rPr>
          <w:b/>
        </w:rPr>
        <w:t xml:space="preserve">3: </w:t>
      </w:r>
      <w:r>
        <w:t>стационарную</w:t>
      </w:r>
    </w:p>
    <w:p>
      <w:r>
        <w:rPr>
          <w:b/>
        </w:rPr>
        <w:t xml:space="preserve">4: </w:t>
      </w:r>
      <w:r>
        <w:t>экстренную</w:t>
      </w:r>
    </w:p>
    <w:p>
      <w:r>
        <w:t xml:space="preserve">Правильный ответ: </w:t>
      </w:r>
      <w:r>
        <w:rPr>
          <w:b/>
        </w:rPr>
        <w:t>паллиативную</w:t>
      </w:r>
    </w:p>
    <w:p>
      <w:pPr>
        <w:pStyle w:val="Heading2"/>
      </w:pPr>
      <w:r>
        <w:t>УВЕДОМЛЕНИЕ ОБ ОТКАЗЕ В ПРЕДОСТАВЛЕНИИ ИНФОРМАЦИИ ВРУЧАЕТСЯ ПРЕДСТАВИТЕЛЮ РЕДАКЦИИ СМИ В ТЕЧЕНИЕ (В ДНЯХ)</w:t>
      </w:r>
    </w:p>
    <w:p>
      <w:r>
        <w:rPr>
          <w:b/>
        </w:rPr>
        <w:t xml:space="preserve">1: </w:t>
      </w:r>
      <w:r>
        <w:t>4</w:t>
      </w:r>
    </w:p>
    <w:p>
      <w:r>
        <w:rPr>
          <w:b/>
        </w:rPr>
        <w:t xml:space="preserve">2: </w:t>
      </w:r>
      <w:r>
        <w:t>7</w:t>
      </w:r>
    </w:p>
    <w:p>
      <w:r>
        <w:rPr>
          <w:b/>
        </w:rPr>
        <w:t xml:space="preserve">3: </w:t>
      </w:r>
      <w:r>
        <w:t>5</w:t>
      </w:r>
    </w:p>
    <w:p>
      <w:r>
        <w:rPr>
          <w:b/>
        </w:rPr>
        <w:t xml:space="preserve">4: </w:t>
      </w:r>
      <w:r>
        <w:t>3</w:t>
      </w:r>
    </w:p>
    <w:p>
      <w:r>
        <w:t xml:space="preserve">Правильный ответ: </w:t>
      </w:r>
      <w:r>
        <w:rPr>
          <w:b/>
        </w:rPr>
        <w:t>3</w:t>
      </w:r>
    </w:p>
    <w:p>
      <w:pPr>
        <w:pStyle w:val="Heading2"/>
      </w:pPr>
      <w:r>
        <w:t>В ДВОЙНОМ СЛЕПОМ ИССЛЕДОВАНИИ ВРАЧ ____________, ПАЦИЕНТ _______ КТО ПОЛУЧАЕТ ЛЕКАРСТВО, А КТО – ПЛАЦЕБО</w:t>
      </w:r>
    </w:p>
    <w:p>
      <w:r>
        <w:rPr>
          <w:b/>
        </w:rPr>
        <w:t xml:space="preserve">1: </w:t>
      </w:r>
      <w:r>
        <w:t>знает; не знает</w:t>
      </w:r>
    </w:p>
    <w:p>
      <w:r>
        <w:rPr>
          <w:b/>
        </w:rPr>
        <w:t xml:space="preserve">2: </w:t>
      </w:r>
      <w:r>
        <w:t>знает; знает</w:t>
      </w:r>
    </w:p>
    <w:p>
      <w:r>
        <w:rPr>
          <w:b/>
        </w:rPr>
        <w:t xml:space="preserve">3: </w:t>
      </w:r>
      <w:r>
        <w:t>не знает; знает</w:t>
      </w:r>
    </w:p>
    <w:p>
      <w:r>
        <w:rPr>
          <w:b/>
        </w:rPr>
        <w:t xml:space="preserve">4: </w:t>
      </w:r>
      <w:r>
        <w:t>не знает; не знает</w:t>
      </w:r>
    </w:p>
    <w:p>
      <w:r>
        <w:t xml:space="preserve">Правильный ответ: </w:t>
      </w:r>
      <w:r>
        <w:rPr>
          <w:b/>
        </w:rPr>
        <w:t>не знает; не знает</w:t>
      </w:r>
    </w:p>
    <w:p>
      <w:pPr>
        <w:pStyle w:val="Heading2"/>
      </w:pPr>
      <w:r>
        <w:t>ЧИСЛО ЛИЦ, ВЗЯТЫХ ПОД ДИСПАНСЕРНОЕ НАБЛЮДЕНИЕ, УКАЗЫВАЮТ В ФОРМЕ ФЕДЕРАЛЬНОГО СТАТИСТИЧЕСКОГО НАБЛЮДЕНИЯ</w:t>
      </w:r>
    </w:p>
    <w:p>
      <w:r>
        <w:rPr>
          <w:b/>
        </w:rPr>
        <w:t xml:space="preserve">1: </w:t>
      </w:r>
      <w:r>
        <w:t>№12 «Сведения о числе заболеваний, зарегистрированных у пациентов, проживающих в районе обслуживания медицинской организации»</w:t>
      </w:r>
    </w:p>
    <w:p>
      <w:r>
        <w:rPr>
          <w:b/>
        </w:rPr>
        <w:t xml:space="preserve">2: </w:t>
      </w:r>
      <w:r>
        <w:t>№47 «Сведения о сети и деятельности медицинской организации»</w:t>
      </w:r>
    </w:p>
    <w:p>
      <w:r>
        <w:rPr>
          <w:b/>
        </w:rPr>
        <w:t xml:space="preserve">3: </w:t>
      </w:r>
      <w:r>
        <w:t>№14 «Сведения о деятельности подразделений медицинской организации, оказывающих медицинскую помощь в стационарных условиях»</w:t>
      </w:r>
    </w:p>
    <w:p>
      <w:r>
        <w:rPr>
          <w:b/>
        </w:rPr>
        <w:t xml:space="preserve">4: </w:t>
      </w:r>
      <w:r>
        <w:t>№30 «Сведения о медицинской организации»</w:t>
      </w:r>
    </w:p>
    <w:p>
      <w:r>
        <w:t xml:space="preserve">Правильный ответ: </w:t>
      </w:r>
      <w:r>
        <w:rPr>
          <w:b/>
        </w:rPr>
        <w:t>№12 «Сведения о числе заболеваний, зарегистрированных у пациентов, проживающих в районе обслуживания медицинской организации»</w:t>
      </w:r>
    </w:p>
    <w:p>
      <w:pPr>
        <w:pStyle w:val="Heading2"/>
      </w:pPr>
      <w:r>
        <w:t>ПРОДОЛЖИТЕЛЬНОСТЬ СВЕРХУРОЧНОЙ РАБОТЫ НЕ ДОЛЖНА ПРЕВЫШАТЬ ДЛЯ КАЖДОГО РАБОТНИКА _________ ЧАСОВ В ГОД</w:t>
      </w:r>
    </w:p>
    <w:p>
      <w:r>
        <w:rPr>
          <w:b/>
        </w:rPr>
        <w:t xml:space="preserve">1: </w:t>
      </w:r>
      <w:r>
        <w:t>140</w:t>
      </w:r>
    </w:p>
    <w:p>
      <w:r>
        <w:rPr>
          <w:b/>
        </w:rPr>
        <w:t xml:space="preserve">2: </w:t>
      </w:r>
      <w:r>
        <w:t>120</w:t>
      </w:r>
    </w:p>
    <w:p>
      <w:r>
        <w:rPr>
          <w:b/>
        </w:rPr>
        <w:t xml:space="preserve">3: </w:t>
      </w:r>
      <w:r>
        <w:t>130</w:t>
      </w:r>
    </w:p>
    <w:p>
      <w:r>
        <w:rPr>
          <w:b/>
        </w:rPr>
        <w:t xml:space="preserve">4: </w:t>
      </w:r>
      <w:r>
        <w:t>160</w:t>
      </w:r>
    </w:p>
    <w:p>
      <w:r>
        <w:t xml:space="preserve">Правильный ответ: </w:t>
      </w:r>
      <w:r>
        <w:rPr>
          <w:b/>
        </w:rPr>
        <w:t>120</w:t>
      </w:r>
    </w:p>
    <w:p>
      <w:pPr>
        <w:pStyle w:val="Heading2"/>
      </w:pPr>
      <w:r>
        <w:t>К ОСНОВНОМУ УЧЁТНОМУ ДОКУМЕНТУ, ИСПОЛЬЗУЕМОМУ ДЛЯ ИЗУЧЕНИЯ ЗАБОЛЕВАЕМОСТИ С ВРЕМЕННОЙ УТРАТОЙ ТРУДОСПОСОБНОСТИ, ОТНОСЯТ</w:t>
      </w:r>
    </w:p>
    <w:p>
      <w:r>
        <w:rPr>
          <w:b/>
        </w:rPr>
        <w:t xml:space="preserve">1: </w:t>
      </w:r>
      <w:r>
        <w:t>контрольную карту диспансерного наблюдения</w:t>
      </w:r>
    </w:p>
    <w:p>
      <w:r>
        <w:rPr>
          <w:b/>
        </w:rPr>
        <w:t xml:space="preserve">2: </w:t>
      </w:r>
      <w:r>
        <w:t>листок нетрудоспособности</w:t>
      </w:r>
    </w:p>
    <w:p>
      <w:r>
        <w:rPr>
          <w:b/>
        </w:rPr>
        <w:t xml:space="preserve">3: </w:t>
      </w:r>
      <w:r>
        <w:t>статистический талон</w:t>
      </w:r>
    </w:p>
    <w:p>
      <w:r>
        <w:rPr>
          <w:b/>
        </w:rPr>
        <w:t xml:space="preserve">4: </w:t>
      </w:r>
      <w:r>
        <w:t>медицинскую карту</w:t>
      </w:r>
    </w:p>
    <w:p>
      <w:r>
        <w:t xml:space="preserve">Правильный ответ: </w:t>
      </w:r>
      <w:r>
        <w:rPr>
          <w:b/>
        </w:rPr>
        <w:t>листок нетрудоспособности</w:t>
      </w:r>
    </w:p>
    <w:p>
      <w:pPr>
        <w:pStyle w:val="Heading2"/>
      </w:pPr>
      <w:r>
        <w:t>ПРЕДОСТАВЛЕНИЕ ПАЦИЕНТАМ ДОСТОВЕРНОЙ ИНФОРМАЦИИ ОБ ОКАЗАННОЙ МЕДИЦИНСКОЙ ПОМОЩИ, ИСПОЛЬЗУЕМЫХ ЛЕКАРСТВЕННЫХ ПРЕПАРАТАХ И О МЕДИЦИНСКИХ ИЗДЕЛИЯХ ЯВЛЯЕТСЯ ОБЯЗАННОСТЬЮ</w:t>
      </w:r>
    </w:p>
    <w:p>
      <w:r>
        <w:rPr>
          <w:b/>
        </w:rPr>
        <w:t xml:space="preserve">1: </w:t>
      </w:r>
      <w:r>
        <w:t>медицинской организации</w:t>
      </w:r>
    </w:p>
    <w:p>
      <w:r>
        <w:rPr>
          <w:b/>
        </w:rPr>
        <w:t xml:space="preserve">2: </w:t>
      </w:r>
      <w:r>
        <w:t>органа управления здравоохранением на региональном уровне</w:t>
      </w:r>
    </w:p>
    <w:p>
      <w:r>
        <w:rPr>
          <w:b/>
        </w:rPr>
        <w:t xml:space="preserve">3: </w:t>
      </w:r>
      <w:r>
        <w:t>страховой компании</w:t>
      </w:r>
    </w:p>
    <w:p>
      <w:r>
        <w:rPr>
          <w:b/>
        </w:rPr>
        <w:t xml:space="preserve">4: </w:t>
      </w:r>
      <w:r>
        <w:t>территориального фонда ОМС</w:t>
      </w:r>
    </w:p>
    <w:p>
      <w:r>
        <w:t xml:space="preserve">Правильный ответ: </w:t>
      </w:r>
      <w:r>
        <w:rPr>
          <w:b/>
        </w:rPr>
        <w:t>медицинской организации</w:t>
      </w:r>
    </w:p>
    <w:p>
      <w:pPr>
        <w:pStyle w:val="Heading2"/>
      </w:pPr>
      <w:r>
        <w:t>ПЛАН ФИНАНСОВО-ХОЗЯЙСТВЕННОЙ ДЕЯТЕЛЬНОСТИ ГОСУДАРСТВЕННОГО УЧРЕЖДЕНИЯ ДОЛЖЕН СОСТАВЛЯТЬСЯ</w:t>
      </w:r>
    </w:p>
    <w:p>
      <w:r>
        <w:rPr>
          <w:b/>
        </w:rPr>
        <w:t xml:space="preserve">1: </w:t>
      </w:r>
      <w:r>
        <w:t>на основе показателей доведенных ассигнований</w:t>
      </w:r>
    </w:p>
    <w:p>
      <w:r>
        <w:rPr>
          <w:b/>
        </w:rPr>
        <w:t xml:space="preserve">2: </w:t>
      </w:r>
      <w:r>
        <w:t>по фактическим данным о доходах и расходах на основе бухгалтерского учета прошлого года (прошлых периодов)</w:t>
      </w:r>
    </w:p>
    <w:p>
      <w:r>
        <w:rPr>
          <w:b/>
        </w:rPr>
        <w:t xml:space="preserve">3: </w:t>
      </w:r>
      <w:r>
        <w:t>по кассовому методу с учетом обоснований (расчетов) плановых показателей по доходам и расходам</w:t>
      </w:r>
    </w:p>
    <w:p>
      <w:r>
        <w:rPr>
          <w:b/>
        </w:rPr>
        <w:t xml:space="preserve">4: </w:t>
      </w:r>
      <w:r>
        <w:t>на основании объемно-финансовых нормативов территориальных программ обязательного медицинского страхования, перенесенных на уровень организации</w:t>
      </w:r>
    </w:p>
    <w:p>
      <w:r>
        <w:t xml:space="preserve">Правильный ответ: </w:t>
      </w:r>
      <w:r>
        <w:rPr>
          <w:b/>
        </w:rPr>
        <w:t>по кассовому методу с учетом обоснований (расчетов) плановых показателей по доходам и расходам</w:t>
      </w:r>
    </w:p>
    <w:p>
      <w:pPr>
        <w:pStyle w:val="Heading2"/>
      </w:pPr>
      <w:r>
        <w:t>ИСКАЖЕНИЕ ИНФОРМАЦИИ В ПРОЦЕССЕ МЕЖЛИЧНОСТНОЙ КОММУНИКАЦИИ МОЖЕТ ЯВИТЬСЯ ПРИЧИНОЙ КОНФЛИКТА</w:t>
      </w:r>
    </w:p>
    <w:p>
      <w:r>
        <w:rPr>
          <w:b/>
        </w:rPr>
        <w:t xml:space="preserve">1: </w:t>
      </w:r>
      <w:r>
        <w:t>личностного</w:t>
      </w:r>
    </w:p>
    <w:p>
      <w:r>
        <w:rPr>
          <w:b/>
        </w:rPr>
        <w:t xml:space="preserve">2: </w:t>
      </w:r>
      <w:r>
        <w:t>социально-психологического</w:t>
      </w:r>
    </w:p>
    <w:p>
      <w:r>
        <w:rPr>
          <w:b/>
        </w:rPr>
        <w:t xml:space="preserve">3: </w:t>
      </w:r>
      <w:r>
        <w:t>объективного</w:t>
      </w:r>
    </w:p>
    <w:p>
      <w:r>
        <w:rPr>
          <w:b/>
        </w:rPr>
        <w:t xml:space="preserve">4: </w:t>
      </w:r>
      <w:r>
        <w:t>субъективного</w:t>
      </w:r>
    </w:p>
    <w:p>
      <w:r>
        <w:t xml:space="preserve">Правильный ответ: </w:t>
      </w:r>
      <w:r>
        <w:rPr>
          <w:b/>
        </w:rPr>
        <w:t>социально-психологического</w:t>
      </w:r>
    </w:p>
    <w:p>
      <w:pPr>
        <w:pStyle w:val="Heading2"/>
      </w:pPr>
      <w:r>
        <w:t>ОСНОВНЫМИ КОМПОНЕНТАМИ КАЧЕСТВА МЕДИЦИНСКОЙ ПОМОЩИ ЯВЛЯЮТСЯ</w:t>
      </w:r>
    </w:p>
    <w:p>
      <w:r>
        <w:rPr>
          <w:b/>
        </w:rPr>
        <w:t xml:space="preserve">1: </w:t>
      </w:r>
      <w:r>
        <w:t>диспозиция, верификация, конечный продукт</w:t>
      </w:r>
    </w:p>
    <w:p>
      <w:r>
        <w:rPr>
          <w:b/>
        </w:rPr>
        <w:t xml:space="preserve">2: </w:t>
      </w:r>
      <w:r>
        <w:t>система, стратификация, исход</w:t>
      </w:r>
    </w:p>
    <w:p>
      <w:r>
        <w:rPr>
          <w:b/>
        </w:rPr>
        <w:t xml:space="preserve">3: </w:t>
      </w:r>
      <w:r>
        <w:t>мониторинг, действие, итог</w:t>
      </w:r>
    </w:p>
    <w:p>
      <w:r>
        <w:rPr>
          <w:b/>
        </w:rPr>
        <w:t xml:space="preserve">4: </w:t>
      </w:r>
      <w:r>
        <w:t>структура, процесс, результат</w:t>
      </w:r>
    </w:p>
    <w:p>
      <w:r>
        <w:t xml:space="preserve">Правильный ответ: </w:t>
      </w:r>
      <w:r>
        <w:rPr>
          <w:b/>
        </w:rPr>
        <w:t>структура, процесс, результат</w:t>
      </w:r>
    </w:p>
    <w:p>
      <w:pPr>
        <w:pStyle w:val="Heading2"/>
      </w:pPr>
      <w:r>
        <w:t>МАТЕРИНСКАЯ СМЕРТНОСТЬ РАССЧИТЫВАЕТСЯ НА ____________ ДЕТЕЙ, РОДИВШИХСЯ ЖИВЫМИ</w:t>
      </w:r>
    </w:p>
    <w:p>
      <w:r>
        <w:rPr>
          <w:b/>
        </w:rPr>
        <w:t xml:space="preserve">1: </w:t>
      </w:r>
      <w:r>
        <w:t>1 000</w:t>
      </w:r>
    </w:p>
    <w:p>
      <w:r>
        <w:rPr>
          <w:b/>
        </w:rPr>
        <w:t xml:space="preserve">2: </w:t>
      </w:r>
      <w:r>
        <w:t>1 000 000</w:t>
      </w:r>
    </w:p>
    <w:p>
      <w:r>
        <w:rPr>
          <w:b/>
        </w:rPr>
        <w:t xml:space="preserve">3: </w:t>
      </w:r>
      <w:r>
        <w:t>100 000</w:t>
      </w:r>
    </w:p>
    <w:p>
      <w:r>
        <w:rPr>
          <w:b/>
        </w:rPr>
        <w:t xml:space="preserve">4: </w:t>
      </w:r>
      <w:r>
        <w:t>10 000</w:t>
      </w:r>
    </w:p>
    <w:p>
      <w:r>
        <w:t xml:space="preserve">Правильный ответ: </w:t>
      </w:r>
      <w:r>
        <w:rPr>
          <w:b/>
        </w:rPr>
        <w:t>100 000</w:t>
      </w:r>
    </w:p>
    <w:p>
      <w:pPr>
        <w:pStyle w:val="Heading2"/>
      </w:pPr>
      <w:r>
        <w:t>ЕСЛИ ИНОРОДНОЕ ТЕЛО НАРУШИЛО ПРОХОДИМОСТЬ ДЫХАТЕЛЬНЫХ ПУТЕЙ У БЕРЕМЕННОЙ, ОКАЗАНИЕ ПЕРВОЙ ПОМОЩИ ЗАКЛЮЧАЕТСЯ В</w:t>
      </w:r>
    </w:p>
    <w:p>
      <w:r>
        <w:rPr>
          <w:b/>
        </w:rPr>
        <w:t xml:space="preserve">1: </w:t>
      </w:r>
      <w:r>
        <w:t>надавливании на корень языка для вызывания у пострадавшей рвоты</w:t>
      </w:r>
    </w:p>
    <w:p>
      <w:r>
        <w:rPr>
          <w:b/>
        </w:rPr>
        <w:t xml:space="preserve">2: </w:t>
      </w:r>
      <w:r>
        <w:t>надавливаниях на верхнюю часть живота</w:t>
      </w:r>
    </w:p>
    <w:p>
      <w:r>
        <w:rPr>
          <w:b/>
        </w:rPr>
        <w:t xml:space="preserve">3: </w:t>
      </w:r>
      <w:r>
        <w:t>попытке извлечения инородного тела с помощью пинцета</w:t>
      </w:r>
    </w:p>
    <w:p>
      <w:r>
        <w:rPr>
          <w:b/>
        </w:rPr>
        <w:t xml:space="preserve">4: </w:t>
      </w:r>
      <w:r>
        <w:t>ударах по спине и надавливаниях на нижнюю часть грудной клетки</w:t>
      </w:r>
    </w:p>
    <w:p>
      <w:r>
        <w:t xml:space="preserve">Правильный ответ: </w:t>
      </w:r>
      <w:r>
        <w:rPr>
          <w:b/>
        </w:rPr>
        <w:t>ударах по спине и надавливаниях на нижнюю часть грудной клетки</w:t>
      </w:r>
    </w:p>
    <w:p>
      <w:pPr>
        <w:pStyle w:val="Heading2"/>
      </w:pPr>
      <w:r>
        <w:t>ПОКАЗАТЕЛЬ СРЕДНЕЙ ДЛИТЕЛЬНОСТИ ПРЕБЫВАНИЯ ПАЦИЕНТА НА КОЙКЕ РАССЧИТЫВАЕТСЯ КАК ___________ ЧИСЛА КОЙКО-ДНЕЙ, ПРОВЕДЕННЫХ ПАЦИЕНТАМИ В СТАЦИОНАРЕ К ЧИСЛУ ПОЛЬЗОВАННЫХ ПАЦИЕНТОВ</w:t>
      </w:r>
    </w:p>
    <w:p>
      <w:r>
        <w:rPr>
          <w:b/>
        </w:rPr>
        <w:t xml:space="preserve">1: </w:t>
      </w:r>
      <w:r>
        <w:t>сумма</w:t>
      </w:r>
    </w:p>
    <w:p>
      <w:r>
        <w:rPr>
          <w:b/>
        </w:rPr>
        <w:t xml:space="preserve">2: </w:t>
      </w:r>
      <w:r>
        <w:t>разность</w:t>
      </w:r>
    </w:p>
    <w:p>
      <w:r>
        <w:rPr>
          <w:b/>
        </w:rPr>
        <w:t xml:space="preserve">3: </w:t>
      </w:r>
      <w:r>
        <w:t>отношение</w:t>
      </w:r>
    </w:p>
    <w:p>
      <w:r>
        <w:rPr>
          <w:b/>
        </w:rPr>
        <w:t xml:space="preserve">4: </w:t>
      </w:r>
      <w:r>
        <w:t>произведение</w:t>
      </w:r>
    </w:p>
    <w:p>
      <w:r>
        <w:t xml:space="preserve">Правильный ответ: </w:t>
      </w:r>
      <w:r>
        <w:rPr>
          <w:b/>
        </w:rPr>
        <w:t>отношение</w:t>
      </w:r>
    </w:p>
    <w:p>
      <w:pPr>
        <w:pStyle w:val="Heading2"/>
      </w:pPr>
      <w:r>
        <w:t>ВОЗНИКШИЕ ПО ВИНЕ МЕДИЦИНСКОГО РАБОТНИКА ОСЛОЖНЕНИЯ ПОСЛЕ МЕДИЦИНСКИХ МАНИПУЛЯЦИЙ МОГУТ ЯВИТЬСЯ ПРИЧИНОЙ КОНФЛИКТА</w:t>
      </w:r>
    </w:p>
    <w:p>
      <w:r>
        <w:rPr>
          <w:b/>
        </w:rPr>
        <w:t xml:space="preserve">1: </w:t>
      </w:r>
      <w:r>
        <w:t>субъективного</w:t>
      </w:r>
    </w:p>
    <w:p>
      <w:r>
        <w:rPr>
          <w:b/>
        </w:rPr>
        <w:t xml:space="preserve">2: </w:t>
      </w:r>
      <w:r>
        <w:t>нереалистического</w:t>
      </w:r>
    </w:p>
    <w:p>
      <w:r>
        <w:rPr>
          <w:b/>
        </w:rPr>
        <w:t xml:space="preserve">3: </w:t>
      </w:r>
      <w:r>
        <w:t>объективного</w:t>
      </w:r>
    </w:p>
    <w:p>
      <w:r>
        <w:rPr>
          <w:b/>
        </w:rPr>
        <w:t xml:space="preserve">4: </w:t>
      </w:r>
      <w:r>
        <w:t>организационно-технического</w:t>
      </w:r>
    </w:p>
    <w:p>
      <w:r>
        <w:t xml:space="preserve">Правильный ответ: </w:t>
      </w:r>
      <w:r>
        <w:rPr>
          <w:b/>
        </w:rPr>
        <w:t>объективного</w:t>
      </w:r>
    </w:p>
    <w:p>
      <w:pPr>
        <w:pStyle w:val="Heading2"/>
      </w:pPr>
      <w:r>
        <w:t>СУММАРНЫЙ КОЭФФИЦИЕНТ РОЖДАЕМОСТИ ПОКАЗЫВАЕТ СКОЛЬКО В СРЕДНЕМ ДЕТЕЙ</w:t>
      </w:r>
    </w:p>
    <w:p>
      <w:r>
        <w:rPr>
          <w:b/>
        </w:rPr>
        <w:t xml:space="preserve">1: </w:t>
      </w:r>
      <w:r>
        <w:t>может родить каждая женщина, исходя из особенностей своего здоровья</w:t>
      </w:r>
    </w:p>
    <w:p>
      <w:r>
        <w:rPr>
          <w:b/>
        </w:rPr>
        <w:t xml:space="preserve">2: </w:t>
      </w:r>
      <w:r>
        <w:t>родила бы одна женщина на протяжении всего репродуктивного периода своей жизни при сохранении в каждом возрасте уровня рождаемости исследуемого года</w:t>
      </w:r>
    </w:p>
    <w:p>
      <w:r>
        <w:rPr>
          <w:b/>
        </w:rPr>
        <w:t xml:space="preserve">3: </w:t>
      </w:r>
      <w:r>
        <w:t>женского пола родила бы одна женщина в течение своей жизни</w:t>
      </w:r>
    </w:p>
    <w:p>
      <w:r>
        <w:rPr>
          <w:b/>
        </w:rPr>
        <w:t xml:space="preserve">4: </w:t>
      </w:r>
      <w:r>
        <w:t>реально родила каждая женщина популяции на протяжении всей своей жизни</w:t>
      </w:r>
    </w:p>
    <w:p>
      <w:r>
        <w:t xml:space="preserve">Правильный ответ: </w:t>
      </w:r>
      <w:r>
        <w:rPr>
          <w:b/>
        </w:rPr>
        <w:t>родила бы одна женщина на протяжении всего репродуктивного периода своей жизни при сохранении в каждом возрасте уровня рождаемости исследуемого года</w:t>
      </w:r>
    </w:p>
    <w:p>
      <w:pPr>
        <w:pStyle w:val="Heading2"/>
      </w:pPr>
      <w:r>
        <w:t>ИЗЪЯТИЕ ОРГАНОВ И ТКАНЕЙ У ЖИВОГО ДОНОРА ДОПУСКАЕТСЯ ПРИ ДОСТИЖЕНИИ ДОНОРОМ ВОЗРАСТА (В ГОДАХ)</w:t>
      </w:r>
    </w:p>
    <w:p>
      <w:r>
        <w:rPr>
          <w:b/>
        </w:rPr>
        <w:t xml:space="preserve">1: </w:t>
      </w:r>
      <w:r>
        <w:t>18</w:t>
      </w:r>
    </w:p>
    <w:p>
      <w:r>
        <w:rPr>
          <w:b/>
        </w:rPr>
        <w:t xml:space="preserve">2: </w:t>
      </w:r>
      <w:r>
        <w:t>16</w:t>
      </w:r>
    </w:p>
    <w:p>
      <w:r>
        <w:rPr>
          <w:b/>
        </w:rPr>
        <w:t xml:space="preserve">3: </w:t>
      </w:r>
      <w:r>
        <w:t>14</w:t>
      </w:r>
    </w:p>
    <w:p>
      <w:r>
        <w:rPr>
          <w:b/>
        </w:rPr>
        <w:t xml:space="preserve">4: </w:t>
      </w:r>
      <w:r>
        <w:t>15</w:t>
      </w:r>
    </w:p>
    <w:p>
      <w:r>
        <w:t xml:space="preserve">Правильный ответ: </w:t>
      </w:r>
      <w:r>
        <w:rPr>
          <w:b/>
        </w:rPr>
        <w:t>18</w:t>
      </w:r>
    </w:p>
    <w:p>
      <w:pPr>
        <w:pStyle w:val="Heading2"/>
      </w:pPr>
      <w:r>
        <w:t>РАЦИОНАЛЬНОЕ ПИТАНИЕ ЯВЛЯЕТСЯ МЕРОПРИЯТИЕМ _________ ПРОФИЛАКТИКИ</w:t>
      </w:r>
    </w:p>
    <w:p>
      <w:r>
        <w:rPr>
          <w:b/>
        </w:rPr>
        <w:t xml:space="preserve">1: </w:t>
      </w:r>
      <w:r>
        <w:t>первичной</w:t>
      </w:r>
    </w:p>
    <w:p>
      <w:r>
        <w:rPr>
          <w:b/>
        </w:rPr>
        <w:t xml:space="preserve">2: </w:t>
      </w:r>
      <w:r>
        <w:t>индивидуальной</w:t>
      </w:r>
    </w:p>
    <w:p>
      <w:r>
        <w:rPr>
          <w:b/>
        </w:rPr>
        <w:t xml:space="preserve">3: </w:t>
      </w:r>
      <w:r>
        <w:t>вторичной</w:t>
      </w:r>
    </w:p>
    <w:p>
      <w:r>
        <w:rPr>
          <w:b/>
        </w:rPr>
        <w:t xml:space="preserve">4: </w:t>
      </w:r>
      <w:r>
        <w:t>третичной</w:t>
      </w:r>
    </w:p>
    <w:p>
      <w:r>
        <w:t xml:space="preserve">Правильный ответ: </w:t>
      </w:r>
      <w:r>
        <w:rPr>
          <w:b/>
        </w:rPr>
        <w:t>первичной</w:t>
      </w:r>
    </w:p>
    <w:p>
      <w:pPr>
        <w:pStyle w:val="Heading2"/>
      </w:pPr>
      <w:r>
        <w:t>БОЛЬНЫМ С ОНКОЛОГИЧЕСКИМИ ЗАБОЛЕВАНИЯМИ ПРИ НАЛИЧИИ МЕДИЦИНСКИХ ПОКАЗАНИЙ ПРОВОДЯТСЯ РЕАБИЛИТАЦИОННЫЕ МЕРОПРИЯТИЯ В МЕДИЦИНСКИХ ОРГАНИЗАЦИЯХ</w:t>
      </w:r>
    </w:p>
    <w:p>
      <w:r>
        <w:rPr>
          <w:b/>
        </w:rPr>
        <w:t xml:space="preserve">1: </w:t>
      </w:r>
      <w:r>
        <w:t>специализированных</w:t>
      </w:r>
    </w:p>
    <w:p>
      <w:r>
        <w:rPr>
          <w:b/>
        </w:rPr>
        <w:t xml:space="preserve">2: </w:t>
      </w:r>
      <w:r>
        <w:t>только государственных</w:t>
      </w:r>
    </w:p>
    <w:p>
      <w:r>
        <w:rPr>
          <w:b/>
        </w:rPr>
        <w:t xml:space="preserve">3: </w:t>
      </w:r>
      <w:r>
        <w:t>особого типа</w:t>
      </w:r>
    </w:p>
    <w:p>
      <w:r>
        <w:rPr>
          <w:b/>
        </w:rPr>
        <w:t xml:space="preserve">4: </w:t>
      </w:r>
      <w:r>
        <w:t>санаторно-курортных</w:t>
      </w:r>
    </w:p>
    <w:p>
      <w:r>
        <w:t xml:space="preserve">Правильный ответ: </w:t>
      </w:r>
      <w:r>
        <w:rPr>
          <w:b/>
        </w:rPr>
        <w:t>специализированных</w:t>
      </w:r>
    </w:p>
    <w:p>
      <w:pPr>
        <w:pStyle w:val="Heading2"/>
      </w:pPr>
      <w:r>
        <w:t>МЕДИКО-ЭКОНОМИЧЕСКИЙ КОНТРОЛЬ В МЕДИЦИНСКОЙ ОРГАНИЗАЦИИ МОЖЕТ ПРОВОДИТЬ</w:t>
      </w:r>
    </w:p>
    <w:p>
      <w:r>
        <w:rPr>
          <w:b/>
        </w:rPr>
        <w:t xml:space="preserve">1: </w:t>
      </w:r>
      <w:r>
        <w:t>территориальный орган Росздравнадзора</w:t>
      </w:r>
    </w:p>
    <w:p>
      <w:r>
        <w:rPr>
          <w:b/>
        </w:rPr>
        <w:t xml:space="preserve">2: </w:t>
      </w:r>
      <w:r>
        <w:t>территориальный отдел Управления Федеральной службы по надзору в сфере защиты прав потребителей и благополучия человека</w:t>
      </w:r>
    </w:p>
    <w:p>
      <w:r>
        <w:rPr>
          <w:b/>
        </w:rPr>
        <w:t xml:space="preserve">3: </w:t>
      </w:r>
      <w:r>
        <w:t>территориальный фонд обязательного медицинского страхования</w:t>
      </w:r>
    </w:p>
    <w:p>
      <w:r>
        <w:rPr>
          <w:b/>
        </w:rPr>
        <w:t xml:space="preserve">4: </w:t>
      </w:r>
      <w:r>
        <w:t>региональный орган управления здравоохранением</w:t>
      </w:r>
    </w:p>
    <w:p>
      <w:r>
        <w:t xml:space="preserve">Правильный ответ: </w:t>
      </w:r>
      <w:r>
        <w:rPr>
          <w:b/>
        </w:rPr>
        <w:t>территориальный фонд обязательного медицинского страхования</w:t>
      </w:r>
    </w:p>
    <w:p>
      <w:pPr>
        <w:pStyle w:val="Heading2"/>
      </w:pPr>
      <w:r>
        <w:t>ОБЪЕКТАМИ ОПИСАНИЯ СПРАВОЧНО-ИНФОРМАЦИОННЫХ МЕДИЦИНСКИХ ИНФОРМАЦИОННЫХ СИСТЕМ ЯВЛЯЮТСЯ</w:t>
      </w:r>
    </w:p>
    <w:p>
      <w:r>
        <w:rPr>
          <w:b/>
        </w:rPr>
        <w:t xml:space="preserve">1: </w:t>
      </w:r>
      <w:r>
        <w:t>виды справочной медицинской информации</w:t>
      </w:r>
    </w:p>
    <w:p>
      <w:r>
        <w:rPr>
          <w:b/>
        </w:rPr>
        <w:t xml:space="preserve">2: </w:t>
      </w:r>
      <w:r>
        <w:t>пациенты, находящиеся на лечении в медицинской организации</w:t>
      </w:r>
    </w:p>
    <w:p>
      <w:r>
        <w:rPr>
          <w:b/>
        </w:rPr>
        <w:t xml:space="preserve">3: </w:t>
      </w:r>
      <w:r>
        <w:t>медицинские организации, различные органы управления здравоохранением</w:t>
      </w:r>
    </w:p>
    <w:p>
      <w:r>
        <w:rPr>
          <w:b/>
        </w:rPr>
        <w:t xml:space="preserve">4: </w:t>
      </w:r>
      <w:r>
        <w:t>финансовые документы, аннотации лекарств, материально-технические средства</w:t>
      </w:r>
    </w:p>
    <w:p>
      <w:r>
        <w:t xml:space="preserve">Правильный ответ: </w:t>
      </w:r>
      <w:r>
        <w:rPr>
          <w:b/>
        </w:rPr>
        <w:t>виды справочной медицинской информации</w:t>
      </w:r>
    </w:p>
    <w:p>
      <w:pPr>
        <w:pStyle w:val="Heading2"/>
      </w:pPr>
      <w:r>
        <w:t>ОТСУТСТВИЕ НЕОБХОДИМОГО ОБОРУДОВАНИЯ В КАБИНЕТЕ ВРАЧА-ТЕРАПЕВТА УЧАСТКОВОГО ЯВЛЯЕТСЯ НАРУШЕНИЕМ</w:t>
      </w:r>
    </w:p>
    <w:p>
      <w:r>
        <w:rPr>
          <w:b/>
        </w:rPr>
        <w:t xml:space="preserve">1: </w:t>
      </w:r>
      <w:r>
        <w:t>санитарно-эпидемиологического режима</w:t>
      </w:r>
    </w:p>
    <w:p>
      <w:r>
        <w:rPr>
          <w:b/>
        </w:rPr>
        <w:t xml:space="preserve">2: </w:t>
      </w:r>
      <w:r>
        <w:t>финансовой дисциплины</w:t>
      </w:r>
    </w:p>
    <w:p>
      <w:r>
        <w:rPr>
          <w:b/>
        </w:rPr>
        <w:t xml:space="preserve">3: </w:t>
      </w:r>
      <w:r>
        <w:t>трудового законодательства</w:t>
      </w:r>
    </w:p>
    <w:p>
      <w:r>
        <w:rPr>
          <w:b/>
        </w:rPr>
        <w:t xml:space="preserve">4: </w:t>
      </w:r>
      <w:r>
        <w:t>порядков оказания медицинской помощи</w:t>
      </w:r>
    </w:p>
    <w:p>
      <w:r>
        <w:t xml:space="preserve">Правильный ответ: </w:t>
      </w:r>
      <w:r>
        <w:rPr>
          <w:b/>
        </w:rPr>
        <w:t>порядков оказания медицинской помощи</w:t>
      </w:r>
    </w:p>
    <w:p>
      <w:pPr>
        <w:pStyle w:val="Heading2"/>
      </w:pPr>
      <w:r>
        <w:t>РУКОВОДИТЕЛИ И СПЕЦИАЛИСТЫ ОРГАНИЗАЦИЙ, НЕ СВЯЗАННЫХ С ВЗРЫВОПОЖАРООПАСНЫМ ПРОИЗВОДСТВОМ, ДОЛЖНЫ ПРОХОДИТЬ ОБУЧЕНИЕ ПО ПРОГРАММЕ ПОЖАРНО-ТЕХНИЧЕСКОГО МИНИМУМА С ПЕРИОДИЧНОСТЬЮ НЕ РЕЖЕ, ЧЕМ ОДИН РАЗ (В ГОДАХ)</w:t>
      </w:r>
    </w:p>
    <w:p>
      <w:r>
        <w:rPr>
          <w:b/>
        </w:rPr>
        <w:t xml:space="preserve">1: </w:t>
      </w:r>
      <w:r>
        <w:t>3</w:t>
      </w:r>
    </w:p>
    <w:p>
      <w:r>
        <w:rPr>
          <w:b/>
        </w:rPr>
        <w:t xml:space="preserve">2: </w:t>
      </w:r>
      <w:r>
        <w:t>4</w:t>
      </w:r>
    </w:p>
    <w:p>
      <w:r>
        <w:rPr>
          <w:b/>
        </w:rPr>
        <w:t xml:space="preserve">3: </w:t>
      </w:r>
      <w:r>
        <w:t>5</w:t>
      </w:r>
    </w:p>
    <w:p>
      <w:r>
        <w:rPr>
          <w:b/>
        </w:rPr>
        <w:t xml:space="preserve">4: </w:t>
      </w:r>
      <w:r>
        <w:t>6</w:t>
      </w:r>
    </w:p>
    <w:p>
      <w:r>
        <w:t xml:space="preserve">Правильный ответ: </w:t>
      </w:r>
      <w:r>
        <w:rPr>
          <w:b/>
        </w:rPr>
        <w:t>3</w:t>
      </w:r>
    </w:p>
    <w:p>
      <w:pPr>
        <w:pStyle w:val="Heading2"/>
      </w:pPr>
      <w:r>
        <w:t>В СООТВЕТСТВИИ С ПРОГРАММОЙ ГОСУДАРСТВЕННЫХ ГАРАНТИЙ ДОЛЯ ФЕЛЬДШЕРСКО-АКУШЕРСКИХ ПУНКТОВ, ТРЕБУЮЩИХ РЕМОНТА, К ИХ ОБЩЕМУ КОЛИЧЕСТВУ ЯВЛЯЕТСЯ КРИТЕРИЕМ</w:t>
      </w:r>
    </w:p>
    <w:p>
      <w:r>
        <w:rPr>
          <w:b/>
        </w:rPr>
        <w:t xml:space="preserve">1: </w:t>
      </w:r>
      <w:r>
        <w:t>доступности медицинской помощи</w:t>
      </w:r>
    </w:p>
    <w:p>
      <w:r>
        <w:rPr>
          <w:b/>
        </w:rPr>
        <w:t xml:space="preserve">2: </w:t>
      </w:r>
      <w:r>
        <w:t>эффективности медицинской помощи</w:t>
      </w:r>
    </w:p>
    <w:p>
      <w:r>
        <w:rPr>
          <w:b/>
        </w:rPr>
        <w:t xml:space="preserve">3: </w:t>
      </w:r>
      <w:r>
        <w:t>финансового обеспечения</w:t>
      </w:r>
    </w:p>
    <w:p>
      <w:r>
        <w:rPr>
          <w:b/>
        </w:rPr>
        <w:t xml:space="preserve">4: </w:t>
      </w:r>
      <w:r>
        <w:t>рационального использования имеющихся ресурсов</w:t>
      </w:r>
    </w:p>
    <w:p>
      <w:r>
        <w:t xml:space="preserve">Правильный ответ: </w:t>
      </w:r>
      <w:r>
        <w:rPr>
          <w:b/>
        </w:rPr>
        <w:t>доступности медицинской помощи</w:t>
      </w:r>
    </w:p>
    <w:p>
      <w:pPr>
        <w:pStyle w:val="Heading2"/>
      </w:pPr>
      <w:r>
        <w:t>ПРИ КОНТРОЛЕ ПРОВЕДЕНИЯ ПРОФИЛАКТИЧЕСКОГО МЕДИЦИНСКОГО ОСМОТРА НЕОБХОДИМО УЧИТЫВАТЬ, ЧТО ОТНОСИТЕЛЬНЫЙ СЕРДЕЧНЫЙ РИСК ОПРЕДЕЛЯЮТ У ГРАЖДАН В ВОЗРАСТЕ</w:t>
      </w:r>
    </w:p>
    <w:p>
      <w:r>
        <w:rPr>
          <w:b/>
        </w:rPr>
        <w:t xml:space="preserve">1: </w:t>
      </w:r>
      <w:r>
        <w:t>40-52 года</w:t>
      </w:r>
    </w:p>
    <w:p>
      <w:r>
        <w:rPr>
          <w:b/>
        </w:rPr>
        <w:t xml:space="preserve">2: </w:t>
      </w:r>
      <w:r>
        <w:t>18-39 лет включительно</w:t>
      </w:r>
    </w:p>
    <w:p>
      <w:r>
        <w:rPr>
          <w:b/>
        </w:rPr>
        <w:t xml:space="preserve">3: </w:t>
      </w:r>
      <w:r>
        <w:t>65 лет и старше</w:t>
      </w:r>
    </w:p>
    <w:p>
      <w:r>
        <w:rPr>
          <w:b/>
        </w:rPr>
        <w:t xml:space="preserve">4: </w:t>
      </w:r>
      <w:r>
        <w:t>53-64 года включительно</w:t>
      </w:r>
    </w:p>
    <w:p>
      <w:r>
        <w:t xml:space="preserve">Правильный ответ: </w:t>
      </w:r>
      <w:r>
        <w:rPr>
          <w:b/>
        </w:rPr>
        <w:t>18-39 лет включительно</w:t>
      </w:r>
    </w:p>
    <w:p>
      <w:pPr>
        <w:pStyle w:val="Heading2"/>
      </w:pPr>
      <w:r>
        <w:t>УТВЕРЖДЕНИЕ СООТВЕТСТВУЮЩЕЙ НОМЕНКЛАТУРЫ МЕДИЦИНСКИХ ОРГАНИЗАЦИЙ В СФЕРЕ ОХРАНЫ ЗДОРОВЬЯ ОТНОСИТСЯ К ПОЛНОМОЧИЯМ</w:t>
      </w:r>
    </w:p>
    <w:p>
      <w:r>
        <w:rPr>
          <w:b/>
        </w:rPr>
        <w:t xml:space="preserve">1: </w:t>
      </w:r>
      <w:r>
        <w:t>федеральных органов государственной власти</w:t>
      </w:r>
    </w:p>
    <w:p>
      <w:r>
        <w:rPr>
          <w:b/>
        </w:rPr>
        <w:t xml:space="preserve">2: </w:t>
      </w:r>
      <w:r>
        <w:t>органов местного самоуправления</w:t>
      </w:r>
    </w:p>
    <w:p>
      <w:r>
        <w:rPr>
          <w:b/>
        </w:rPr>
        <w:t xml:space="preserve">3: </w:t>
      </w:r>
      <w:r>
        <w:t>Государственной Думы Российской Федерации</w:t>
      </w:r>
    </w:p>
    <w:p>
      <w:r>
        <w:rPr>
          <w:b/>
        </w:rPr>
        <w:t xml:space="preserve">4: </w:t>
      </w:r>
      <w:r>
        <w:t>органов государственной власти субъектов Российской Федерации</w:t>
      </w:r>
    </w:p>
    <w:p>
      <w:r>
        <w:t xml:space="preserve">Правильный ответ: </w:t>
      </w:r>
      <w:r>
        <w:rPr>
          <w:b/>
        </w:rPr>
        <w:t>федеральных органов государственной власти</w:t>
      </w:r>
    </w:p>
    <w:p>
      <w:pPr>
        <w:pStyle w:val="Heading2"/>
      </w:pPr>
      <w:r>
        <w:t>ВЫДАЧА ПОТРЕБИТЕЛЮ (ЗАКАЗЧИКУ) ДОКУМЕНТА, ПОДТВЕРЖДАЮЩЕГО ПРОИЗВЕДЕННУЮ ИМ ОПЛАТУ ПРЕДОСТАВЛЕННЫХ МЕДИЦИНСКИХ УСЛУГ, ЯВЛЯЕТСЯ</w:t>
      </w:r>
    </w:p>
    <w:p>
      <w:r>
        <w:rPr>
          <w:b/>
        </w:rPr>
        <w:t xml:space="preserve">1: </w:t>
      </w:r>
      <w:r>
        <w:t>необходимой</w:t>
      </w:r>
    </w:p>
    <w:p>
      <w:r>
        <w:rPr>
          <w:b/>
        </w:rPr>
        <w:t xml:space="preserve">2: </w:t>
      </w:r>
      <w:r>
        <w:t>желательной</w:t>
      </w:r>
    </w:p>
    <w:p>
      <w:r>
        <w:rPr>
          <w:b/>
        </w:rPr>
        <w:t xml:space="preserve">3: </w:t>
      </w:r>
      <w:r>
        <w:t>возможной</w:t>
      </w:r>
    </w:p>
    <w:p>
      <w:r>
        <w:rPr>
          <w:b/>
        </w:rPr>
        <w:t xml:space="preserve">4: </w:t>
      </w:r>
      <w:r>
        <w:t>обязательной</w:t>
      </w:r>
    </w:p>
    <w:p>
      <w:r>
        <w:t xml:space="preserve">Правильный ответ: </w:t>
      </w:r>
      <w:r>
        <w:rPr>
          <w:b/>
        </w:rPr>
        <w:t>обязательной</w:t>
      </w:r>
    </w:p>
    <w:p>
      <w:pPr>
        <w:pStyle w:val="Heading2"/>
      </w:pPr>
      <w:r>
        <w:t>К ЧИСЛУ ОСНОВНЫХ ПРИЗНАКОВ УПРАВЛЕНЧЕСКОГО РЕШЕНИЯ ОТНОСЯТ</w:t>
      </w:r>
    </w:p>
    <w:p>
      <w:r>
        <w:rPr>
          <w:b/>
        </w:rPr>
        <w:t xml:space="preserve">1: </w:t>
      </w:r>
      <w:r>
        <w:t>реализацию идеи</w:t>
      </w:r>
    </w:p>
    <w:p>
      <w:r>
        <w:rPr>
          <w:b/>
        </w:rPr>
        <w:t xml:space="preserve">2: </w:t>
      </w:r>
      <w:r>
        <w:t>наличие способа достижения цели</w:t>
      </w:r>
    </w:p>
    <w:p>
      <w:r>
        <w:rPr>
          <w:b/>
        </w:rPr>
        <w:t xml:space="preserve">3: </w:t>
      </w:r>
      <w:r>
        <w:t>наличие альтернатив</w:t>
      </w:r>
    </w:p>
    <w:p>
      <w:r>
        <w:rPr>
          <w:b/>
        </w:rPr>
        <w:t xml:space="preserve">4: </w:t>
      </w:r>
      <w:r>
        <w:t>претворение в жизнь</w:t>
      </w:r>
    </w:p>
    <w:p>
      <w:r>
        <w:t xml:space="preserve">Правильный ответ: </w:t>
      </w:r>
      <w:r>
        <w:rPr>
          <w:b/>
        </w:rPr>
        <w:t>наличие альтернатив</w:t>
      </w:r>
    </w:p>
    <w:p>
      <w:pPr>
        <w:pStyle w:val="Heading2"/>
      </w:pPr>
      <w:r>
        <w:t>ПРИ АНАЛИЗЕ ДЕЯТЕЛЬНОСТИ СТРУКТУРНОГО ПОДРАЗДЕЛЕНИЯ ДЛЯ НАГЛЯДНОГО ИЗОБРАЖЕНИЯ ЭКСТЕНСИВНЫХ ПОКАЗАТЕЛЕЙ ИСПОЛЬЗУЮТ _______ ДИАГРАММУ</w:t>
      </w:r>
    </w:p>
    <w:p>
      <w:r>
        <w:rPr>
          <w:b/>
        </w:rPr>
        <w:t xml:space="preserve">1: </w:t>
      </w:r>
      <w:r>
        <w:t>секторную</w:t>
      </w:r>
    </w:p>
    <w:p>
      <w:r>
        <w:rPr>
          <w:b/>
        </w:rPr>
        <w:t xml:space="preserve">2: </w:t>
      </w:r>
      <w:r>
        <w:t>столбиковую</w:t>
      </w:r>
    </w:p>
    <w:p>
      <w:r>
        <w:rPr>
          <w:b/>
        </w:rPr>
        <w:t xml:space="preserve">3: </w:t>
      </w:r>
      <w:r>
        <w:t>радиальную</w:t>
      </w:r>
    </w:p>
    <w:p>
      <w:r>
        <w:rPr>
          <w:b/>
        </w:rPr>
        <w:t xml:space="preserve">4: </w:t>
      </w:r>
      <w:r>
        <w:t>линейную</w:t>
      </w:r>
    </w:p>
    <w:p>
      <w:r>
        <w:t xml:space="preserve">Правильный ответ: </w:t>
      </w:r>
      <w:r>
        <w:rPr>
          <w:b/>
        </w:rPr>
        <w:t>секторную</w:t>
      </w:r>
    </w:p>
    <w:p>
      <w:pPr>
        <w:pStyle w:val="Heading2"/>
      </w:pPr>
      <w:r>
        <w:t>ПОВТОРНАЯ ЭКСПЕРТИЗА КАЧЕСТВА МЕДИЦИНСКОЙ ПОМОЩИ (РЕЭКСПЕРТИЗА) МОЖЕТ ОСУЩЕСТВЛЯТЬСЯ</w:t>
      </w:r>
    </w:p>
    <w:p>
      <w:r>
        <w:rPr>
          <w:b/>
        </w:rPr>
        <w:t xml:space="preserve">1: </w:t>
      </w:r>
      <w:r>
        <w:t>любым экспертом качества медицинской помощи</w:t>
      </w:r>
    </w:p>
    <w:p>
      <w:r>
        <w:rPr>
          <w:b/>
        </w:rPr>
        <w:t xml:space="preserve">2: </w:t>
      </w:r>
      <w:r>
        <w:t>только последовательно, тем же методом, другим экспертом качества медицинской помощи</w:t>
      </w:r>
    </w:p>
    <w:p>
      <w:r>
        <w:rPr>
          <w:b/>
        </w:rPr>
        <w:t xml:space="preserve">3: </w:t>
      </w:r>
      <w:r>
        <w:t>последовательно или параллельно с первой, тем же методом, другим экспертом качества медицинской помощи</w:t>
      </w:r>
    </w:p>
    <w:p>
      <w:r>
        <w:rPr>
          <w:b/>
        </w:rPr>
        <w:t xml:space="preserve">4: </w:t>
      </w:r>
      <w:r>
        <w:t>только экспертом из другого субъекта РФ</w:t>
      </w:r>
    </w:p>
    <w:p>
      <w:r>
        <w:t xml:space="preserve">Правильный ответ: </w:t>
      </w:r>
      <w:r>
        <w:rPr>
          <w:b/>
        </w:rPr>
        <w:t>последовательно или параллельно с первой, тем же методом, другим экспертом качества медицинской помощи</w:t>
      </w:r>
    </w:p>
    <w:p>
      <w:pPr>
        <w:pStyle w:val="Heading2"/>
      </w:pPr>
      <w:r>
        <w:t>ДЛЯ ОСВИДЕТЕЛЬСТВОВАНИЯ В БЮРО МЕДИКО-СОЦИАЛЬНОЙ ЭКСПЕРТИЗЫ ГРАЖДАНЕ МОГУТ ОБРАТИТЬСЯ</w:t>
      </w:r>
    </w:p>
    <w:p>
      <w:r>
        <w:rPr>
          <w:b/>
        </w:rPr>
        <w:t xml:space="preserve">1: </w:t>
      </w:r>
      <w:r>
        <w:t>только с письменного разрешения главного врача медицинской организации, к которой прикреплен пациент</w:t>
      </w:r>
    </w:p>
    <w:p>
      <w:r>
        <w:rPr>
          <w:b/>
        </w:rPr>
        <w:t xml:space="preserve">2: </w:t>
      </w:r>
      <w:r>
        <w:t>самостоятельно, представив необходимые медицинские документы</w:t>
      </w:r>
    </w:p>
    <w:p>
      <w:r>
        <w:rPr>
          <w:b/>
        </w:rPr>
        <w:t xml:space="preserve">3: </w:t>
      </w:r>
      <w:r>
        <w:t>только при согласии родственников гражданина, представленное в письменно форме</w:t>
      </w:r>
    </w:p>
    <w:p>
      <w:r>
        <w:rPr>
          <w:b/>
        </w:rPr>
        <w:t xml:space="preserve">4: </w:t>
      </w:r>
      <w:r>
        <w:t>только после предварительной регистрации на сайте государственных услуг</w:t>
      </w:r>
    </w:p>
    <w:p>
      <w:r>
        <w:t xml:space="preserve">Правильный ответ: </w:t>
      </w:r>
      <w:r>
        <w:rPr>
          <w:b/>
        </w:rPr>
        <w:t>самостоятельно, представив необходимые медицинские документы</w:t>
      </w:r>
    </w:p>
    <w:p>
      <w:pPr>
        <w:pStyle w:val="Heading2"/>
      </w:pPr>
      <w:r>
        <w:t>В ПЕРВУЮ ОЧЕРЕДЬ ЗДОРОВЫЙ ДОНОШЕННЫЙ НОВОРОЖДЁННЫЙ ПРИВИВАЕТСЯ ОТ</w:t>
      </w:r>
    </w:p>
    <w:p>
      <w:r>
        <w:rPr>
          <w:b/>
        </w:rPr>
        <w:t xml:space="preserve">1: </w:t>
      </w:r>
      <w:r>
        <w:t>гемофильной инфекции</w:t>
      </w:r>
    </w:p>
    <w:p>
      <w:r>
        <w:rPr>
          <w:b/>
        </w:rPr>
        <w:t xml:space="preserve">2: </w:t>
      </w:r>
      <w:r>
        <w:t>гепатита B</w:t>
      </w:r>
    </w:p>
    <w:p>
      <w:r>
        <w:rPr>
          <w:b/>
        </w:rPr>
        <w:t xml:space="preserve">3: </w:t>
      </w:r>
      <w:r>
        <w:t>коклюша</w:t>
      </w:r>
    </w:p>
    <w:p>
      <w:r>
        <w:rPr>
          <w:b/>
        </w:rPr>
        <w:t xml:space="preserve">4: </w:t>
      </w:r>
      <w:r>
        <w:t>туберкулеза</w:t>
      </w:r>
    </w:p>
    <w:p>
      <w:r>
        <w:t xml:space="preserve">Правильный ответ: </w:t>
      </w:r>
      <w:r>
        <w:rPr>
          <w:b/>
        </w:rPr>
        <w:t>гепатита B</w:t>
      </w:r>
    </w:p>
    <w:p>
      <w:pPr>
        <w:pStyle w:val="Heading2"/>
      </w:pPr>
      <w:r>
        <w:t>ОДНИМ ИЗ ПРИНЦИПОВ МЕЖДУНАРОДНОЙ СИСТЕМЫ КАЧЕСТВА ИСО-9000 ЯВЛЯЕТСЯ</w:t>
      </w:r>
    </w:p>
    <w:p>
      <w:r>
        <w:rPr>
          <w:b/>
        </w:rPr>
        <w:t xml:space="preserve">1: </w:t>
      </w:r>
      <w:r>
        <w:t>назначение ответственных за каждый этап производства</w:t>
      </w:r>
    </w:p>
    <w:p>
      <w:r>
        <w:rPr>
          <w:b/>
        </w:rPr>
        <w:t xml:space="preserve">2: </w:t>
      </w:r>
      <w:r>
        <w:t>расчленение процесса производства на конкретные этапы и составляющие</w:t>
      </w:r>
    </w:p>
    <w:p>
      <w:r>
        <w:rPr>
          <w:b/>
        </w:rPr>
        <w:t xml:space="preserve">3: </w:t>
      </w:r>
      <w:r>
        <w:t>объединение процесса производства в один этап</w:t>
      </w:r>
    </w:p>
    <w:p>
      <w:r>
        <w:rPr>
          <w:b/>
        </w:rPr>
        <w:t xml:space="preserve">4: </w:t>
      </w:r>
      <w:r>
        <w:t>распределение задач по времени в зависимости от их срочности</w:t>
      </w:r>
    </w:p>
    <w:p>
      <w:r>
        <w:t xml:space="preserve">Правильный ответ: </w:t>
      </w:r>
      <w:r>
        <w:rPr>
          <w:b/>
        </w:rPr>
        <w:t>расчленение процесса производства на конкретные этапы и составляющие</w:t>
      </w:r>
    </w:p>
    <w:p>
      <w:pPr>
        <w:pStyle w:val="Heading2"/>
      </w:pPr>
      <w:r>
        <w:t>ОЗНАКОМЛЕНИЕ СОТРУДНИКА С ДОЛЖНОСТНЫМИ ИНСТРУКЦИЯМИ ОТНОСИТСЯ К _________ МЕТОДАМ УПРАВЛЕНИЯ КОНФЛИКТАМИ</w:t>
      </w:r>
    </w:p>
    <w:p>
      <w:r>
        <w:rPr>
          <w:b/>
        </w:rPr>
        <w:t xml:space="preserve">1: </w:t>
      </w:r>
      <w:r>
        <w:t>структурным</w:t>
      </w:r>
    </w:p>
    <w:p>
      <w:r>
        <w:rPr>
          <w:b/>
        </w:rPr>
        <w:t xml:space="preserve">2: </w:t>
      </w:r>
      <w:r>
        <w:t>внутриличностным</w:t>
      </w:r>
    </w:p>
    <w:p>
      <w:r>
        <w:rPr>
          <w:b/>
        </w:rPr>
        <w:t xml:space="preserve">3: </w:t>
      </w:r>
      <w:r>
        <w:t>переговорным</w:t>
      </w:r>
    </w:p>
    <w:p>
      <w:r>
        <w:rPr>
          <w:b/>
        </w:rPr>
        <w:t xml:space="preserve">4: </w:t>
      </w:r>
      <w:r>
        <w:t>межличностным</w:t>
      </w:r>
    </w:p>
    <w:p>
      <w:r>
        <w:t xml:space="preserve">Правильный ответ: </w:t>
      </w:r>
      <w:r>
        <w:rPr>
          <w:b/>
        </w:rPr>
        <w:t>структурным</w:t>
      </w:r>
    </w:p>
    <w:p>
      <w:pPr>
        <w:pStyle w:val="Heading2"/>
      </w:pPr>
      <w:r>
        <w:t>К СРЕДСТВАМ МАССОВОЙ ИНФОРМАЦИИ ОТНОСЯТ</w:t>
      </w:r>
    </w:p>
    <w:p>
      <w:r>
        <w:rPr>
          <w:b/>
        </w:rPr>
        <w:t xml:space="preserve">1: </w:t>
      </w:r>
      <w:r>
        <w:t>газеты, журналы, радио, телевидение, сеть Интернет</w:t>
      </w:r>
    </w:p>
    <w:p>
      <w:r>
        <w:rPr>
          <w:b/>
        </w:rPr>
        <w:t xml:space="preserve">2: </w:t>
      </w:r>
      <w:r>
        <w:t>приказы, указы, распоряжения, постановления</w:t>
      </w:r>
    </w:p>
    <w:p>
      <w:r>
        <w:rPr>
          <w:b/>
        </w:rPr>
        <w:t xml:space="preserve">3: </w:t>
      </w:r>
      <w:r>
        <w:t>энциклопедические издания, словари</w:t>
      </w:r>
    </w:p>
    <w:p>
      <w:r>
        <w:rPr>
          <w:b/>
        </w:rPr>
        <w:t xml:space="preserve">4: </w:t>
      </w:r>
      <w:r>
        <w:t>брошюры, методические указания, рекомендации</w:t>
      </w:r>
    </w:p>
    <w:p>
      <w:r>
        <w:t xml:space="preserve">Правильный ответ: </w:t>
      </w:r>
      <w:r>
        <w:rPr>
          <w:b/>
        </w:rPr>
        <w:t>газеты, журналы, радио, телевидение, сеть Интернет</w:t>
      </w:r>
    </w:p>
    <w:p>
      <w:pPr>
        <w:pStyle w:val="Heading2"/>
      </w:pPr>
      <w:r>
        <w:t>ОРГАНИЗАЦИОННЫЕ ИЗМЕНЕНИЯ ВСТРЕЧАЮТ НАИБОЛЬШЕЕ СОПРОТИВЛЕНИЕ ВСЛЕДСТВИЕ</w:t>
      </w:r>
    </w:p>
    <w:p>
      <w:r>
        <w:rPr>
          <w:b/>
        </w:rPr>
        <w:t xml:space="preserve">1: </w:t>
      </w:r>
      <w:r>
        <w:t>неправильной последовательности действий</w:t>
      </w:r>
    </w:p>
    <w:p>
      <w:r>
        <w:rPr>
          <w:b/>
        </w:rPr>
        <w:t xml:space="preserve">2: </w:t>
      </w:r>
      <w:r>
        <w:t>недостаточного контроля</w:t>
      </w:r>
    </w:p>
    <w:p>
      <w:r>
        <w:rPr>
          <w:b/>
        </w:rPr>
        <w:t xml:space="preserve">3: </w:t>
      </w:r>
      <w:r>
        <w:t>внешних обстоятельств</w:t>
      </w:r>
    </w:p>
    <w:p>
      <w:r>
        <w:rPr>
          <w:b/>
        </w:rPr>
        <w:t xml:space="preserve">4: </w:t>
      </w:r>
      <w:r>
        <w:t>недостатка ресурсов для осуществления изменений</w:t>
      </w:r>
    </w:p>
    <w:p>
      <w:r>
        <w:t xml:space="preserve">Правильный ответ: </w:t>
      </w:r>
      <w:r>
        <w:rPr>
          <w:b/>
        </w:rPr>
        <w:t>неправильной последовательности действий</w:t>
      </w:r>
    </w:p>
    <w:p>
      <w:pPr>
        <w:pStyle w:val="Heading2"/>
      </w:pPr>
      <w:r>
        <w:t>КОЛИЧЕСТВЕННАЯ РЕПРЕЗЕНТАТИВНОСТЬ ВЫБОРОЧНОЙ СОВОКУПНОСТИ ОБЕСПЕЧИВАЕТСЯ ЗА СЧЕТ</w:t>
      </w:r>
    </w:p>
    <w:p>
      <w:r>
        <w:rPr>
          <w:b/>
        </w:rPr>
        <w:t xml:space="preserve">1: </w:t>
      </w:r>
      <w:r>
        <w:t>выборочной совокупности, состоящей из более чем 100 наблюдений</w:t>
      </w:r>
    </w:p>
    <w:p>
      <w:r>
        <w:rPr>
          <w:b/>
        </w:rPr>
        <w:t xml:space="preserve">2: </w:t>
      </w:r>
      <w:r>
        <w:t>десятипроцентной выборки из генеральной совокупности</w:t>
      </w:r>
    </w:p>
    <w:p>
      <w:r>
        <w:rPr>
          <w:b/>
        </w:rPr>
        <w:t xml:space="preserve">3: </w:t>
      </w:r>
      <w:r>
        <w:t>пятидесятипроцентной выборки из генеральной совокупности</w:t>
      </w:r>
    </w:p>
    <w:p>
      <w:r>
        <w:rPr>
          <w:b/>
        </w:rPr>
        <w:t xml:space="preserve">4: </w:t>
      </w:r>
      <w:r>
        <w:t>объема выборки, рассчитанного по специальным формулам</w:t>
      </w:r>
    </w:p>
    <w:p>
      <w:r>
        <w:t xml:space="preserve">Правильный ответ: </w:t>
      </w:r>
      <w:r>
        <w:rPr>
          <w:b/>
        </w:rPr>
        <w:t>объема выборки, рассчитанного по специальным формулам</w:t>
      </w:r>
    </w:p>
    <w:p>
      <w:pPr>
        <w:pStyle w:val="Heading2"/>
      </w:pPr>
      <w:r>
        <w:t>ПОЛОЖЕНИЕ ОБ ОРГАНИЗАЦИОННО-МЕТОДИЧЕСКОМ ОТДЕЛЕ СТАНЦИИ СКОРОЙ МЕДИЦИНСКОЙ ПОМОЩИ УТВЕРЖДЕНО</w:t>
      </w:r>
    </w:p>
    <w:p>
      <w:r>
        <w:rPr>
          <w:b/>
        </w:rPr>
        <w:t xml:space="preserve">1: </w:t>
      </w:r>
      <w:r>
        <w:t>постановлением Правительства Российской Федерации</w:t>
      </w:r>
    </w:p>
    <w:p>
      <w:r>
        <w:rPr>
          <w:b/>
        </w:rPr>
        <w:t xml:space="preserve">2: </w:t>
      </w:r>
      <w:r>
        <w:t>приказом Министерства здравоохранения Российской Федерации</w:t>
      </w:r>
    </w:p>
    <w:p>
      <w:r>
        <w:rPr>
          <w:b/>
        </w:rPr>
        <w:t xml:space="preserve">3: </w:t>
      </w:r>
      <w:r>
        <w:t>письмом Министерства здравоохранения Российской Федерации</w:t>
      </w:r>
    </w:p>
    <w:p>
      <w:r>
        <w:rPr>
          <w:b/>
        </w:rPr>
        <w:t xml:space="preserve">4: </w:t>
      </w:r>
      <w:r>
        <w:t>распоряжением Правительства Российской Федерации</w:t>
      </w:r>
    </w:p>
    <w:p>
      <w:r>
        <w:t xml:space="preserve">Правильный ответ: </w:t>
      </w:r>
      <w:r>
        <w:rPr>
          <w:b/>
        </w:rPr>
        <w:t>приказом Министерства здравоохранения Российской Федерации</w:t>
      </w:r>
    </w:p>
    <w:p>
      <w:pPr>
        <w:pStyle w:val="Heading2"/>
      </w:pPr>
      <w:r>
        <w:t>СРОКИ ПРОВЕДЕНИЯ МАГНИТНО-РЕЗОНАНСНОЙ ТОМОГРАФИИ ПРИ ОКАЗАНИИ ПЕРВИЧНОЙ МЕДИКО-САНИТАРНОЙ ПОМОЩИ НЕ ДОЛЖНЫ ПРЕВЫШАТЬ ____ КАЛЕНДАРНЫХ ДНЕЙ СО ДНЯ НАЗНАЧЕНИЯ</w:t>
      </w:r>
    </w:p>
    <w:p>
      <w:r>
        <w:rPr>
          <w:b/>
        </w:rPr>
        <w:t xml:space="preserve">1: </w:t>
      </w:r>
      <w:r>
        <w:t>31</w:t>
      </w:r>
    </w:p>
    <w:p>
      <w:r>
        <w:rPr>
          <w:b/>
        </w:rPr>
        <w:t xml:space="preserve">2: </w:t>
      </w:r>
      <w:r>
        <w:t>30</w:t>
      </w:r>
    </w:p>
    <w:p>
      <w:r>
        <w:rPr>
          <w:b/>
        </w:rPr>
        <w:t xml:space="preserve">3: </w:t>
      </w:r>
      <w:r>
        <w:t>36</w:t>
      </w:r>
    </w:p>
    <w:p>
      <w:r>
        <w:rPr>
          <w:b/>
        </w:rPr>
        <w:t xml:space="preserve">4: </w:t>
      </w:r>
      <w:r>
        <w:t>35</w:t>
      </w:r>
    </w:p>
    <w:p>
      <w:r>
        <w:t xml:space="preserve">Правильный ответ: </w:t>
      </w:r>
      <w:r>
        <w:rPr>
          <w:b/>
        </w:rPr>
        <w:t>30</w:t>
      </w:r>
    </w:p>
    <w:p>
      <w:pPr>
        <w:pStyle w:val="Heading2"/>
      </w:pPr>
      <w:r>
        <w:t>ДЛЯ БЮДЖЕТНОГО УЧРЕЖДЕНИЯ КРУПНОЙ СЧИТАЕТСЯ СДЕЛКА, ЕСЛИ ЕЕ ЦЕНА ПРЕВЫШАЕТ ______ ПРОЦЕНТОВ БАЛАНСОВОЙ СТОИМОСТИ АКТИВОВ БЮДЖЕТНОГО УЧРЕЖДЕНИЯ</w:t>
      </w:r>
    </w:p>
    <w:p>
      <w:r>
        <w:rPr>
          <w:b/>
        </w:rPr>
        <w:t xml:space="preserve">1: </w:t>
      </w:r>
      <w:r>
        <w:t>15</w:t>
      </w:r>
    </w:p>
    <w:p>
      <w:r>
        <w:rPr>
          <w:b/>
        </w:rPr>
        <w:t xml:space="preserve">2: </w:t>
      </w:r>
      <w:r>
        <w:t>10</w:t>
      </w:r>
    </w:p>
    <w:p>
      <w:r>
        <w:rPr>
          <w:b/>
        </w:rPr>
        <w:t xml:space="preserve">3: </w:t>
      </w:r>
      <w:r>
        <w:t>20</w:t>
      </w:r>
    </w:p>
    <w:p>
      <w:r>
        <w:rPr>
          <w:b/>
        </w:rPr>
        <w:t xml:space="preserve">4: </w:t>
      </w:r>
      <w:r>
        <w:t>25</w:t>
      </w:r>
    </w:p>
    <w:p>
      <w:r>
        <w:t xml:space="preserve">Правильный ответ: </w:t>
      </w:r>
      <w:r>
        <w:rPr>
          <w:b/>
        </w:rPr>
        <w:t>10</w:t>
      </w:r>
    </w:p>
    <w:p>
      <w:pPr>
        <w:pStyle w:val="Heading2"/>
      </w:pPr>
      <w:r>
        <w:t>СОГЛАСНО МЕЖДУНАРОДНОЙ КЛАССИФИКАЦИИ ДАТА ДОКУМЕНТА ВЫГЛЯДИТ В ПОСЛЕДОВАТЕЛЬНОСТИ</w:t>
      </w:r>
    </w:p>
    <w:p>
      <w:r>
        <w:rPr>
          <w:b/>
        </w:rPr>
        <w:t xml:space="preserve">1: </w:t>
      </w:r>
      <w:r>
        <w:t>день, месяц, год</w:t>
      </w:r>
    </w:p>
    <w:p>
      <w:r>
        <w:rPr>
          <w:b/>
        </w:rPr>
        <w:t xml:space="preserve">2: </w:t>
      </w:r>
      <w:r>
        <w:t>месяц, день, год</w:t>
      </w:r>
    </w:p>
    <w:p>
      <w:r>
        <w:rPr>
          <w:b/>
        </w:rPr>
        <w:t xml:space="preserve">3: </w:t>
      </w:r>
      <w:r>
        <w:t>год, месяц, день</w:t>
      </w:r>
    </w:p>
    <w:p>
      <w:r>
        <w:rPr>
          <w:b/>
        </w:rPr>
        <w:t xml:space="preserve">4: </w:t>
      </w:r>
      <w:r>
        <w:t>месяц, год, день</w:t>
      </w:r>
    </w:p>
    <w:p>
      <w:r>
        <w:t xml:space="preserve">Правильный ответ: </w:t>
      </w:r>
      <w:r>
        <w:rPr>
          <w:b/>
        </w:rPr>
        <w:t>год, месяц, день</w:t>
      </w:r>
    </w:p>
    <w:p>
      <w:pPr>
        <w:pStyle w:val="Heading2"/>
      </w:pPr>
      <w:r>
        <w:t>КОЭФФИЦИЕНТ ВАРИАЦИИ ПРИМЕНЯЕТСЯ ДЛЯ ОПРЕДЕЛЕНИЯ</w:t>
      </w:r>
    </w:p>
    <w:p>
      <w:r>
        <w:rPr>
          <w:b/>
        </w:rPr>
        <w:t xml:space="preserve">1: </w:t>
      </w:r>
      <w:r>
        <w:t>однородности совокупности</w:t>
      </w:r>
    </w:p>
    <w:p>
      <w:r>
        <w:rPr>
          <w:b/>
        </w:rPr>
        <w:t xml:space="preserve">2: </w:t>
      </w:r>
      <w:r>
        <w:t>среднеквадратического отклонения</w:t>
      </w:r>
    </w:p>
    <w:p>
      <w:r>
        <w:rPr>
          <w:b/>
        </w:rPr>
        <w:t xml:space="preserve">3: </w:t>
      </w:r>
      <w:r>
        <w:t>необходимого объема выборки</w:t>
      </w:r>
    </w:p>
    <w:p>
      <w:r>
        <w:rPr>
          <w:b/>
        </w:rPr>
        <w:t xml:space="preserve">4: </w:t>
      </w:r>
      <w:r>
        <w:t>нормальности распределения</w:t>
      </w:r>
    </w:p>
    <w:p>
      <w:r>
        <w:t xml:space="preserve">Правильный ответ: </w:t>
      </w:r>
      <w:r>
        <w:rPr>
          <w:b/>
        </w:rPr>
        <w:t>однородности совокупности</w:t>
      </w:r>
    </w:p>
    <w:p>
      <w:pPr>
        <w:pStyle w:val="Heading2"/>
      </w:pPr>
      <w:r>
        <w:t>ПРИ ПРОВЕРКЕ КАЧЕСТВА МЕДИКО-СОЦИАЛЬНОЙ ЭКСПЕРТИЗЫ НЕОБХОДИМО УЧИТЫВАТЬ, ЧТО КАТЕГОРИЯ «РЕБЕНОК-ИНВАЛИД» УСТАНАВЛИВАЕТСЯ ДО ДОСТИЖЕНИЯ ГРАЖДАНИНОМ ВОЗРАСТА (В ГОДАХ)</w:t>
      </w:r>
    </w:p>
    <w:p>
      <w:r>
        <w:rPr>
          <w:b/>
        </w:rPr>
        <w:t xml:space="preserve">1: </w:t>
      </w:r>
      <w:r>
        <w:t>18</w:t>
      </w:r>
    </w:p>
    <w:p>
      <w:r>
        <w:rPr>
          <w:b/>
        </w:rPr>
        <w:t xml:space="preserve">2: </w:t>
      </w:r>
      <w:r>
        <w:t>16</w:t>
      </w:r>
    </w:p>
    <w:p>
      <w:r>
        <w:rPr>
          <w:b/>
        </w:rPr>
        <w:t xml:space="preserve">3: </w:t>
      </w:r>
      <w:r>
        <w:t>17</w:t>
      </w:r>
    </w:p>
    <w:p>
      <w:r>
        <w:rPr>
          <w:b/>
        </w:rPr>
        <w:t xml:space="preserve">4: </w:t>
      </w:r>
      <w:r>
        <w:t>14</w:t>
      </w:r>
    </w:p>
    <w:p>
      <w:r>
        <w:t xml:space="preserve">Правильный ответ: </w:t>
      </w:r>
      <w:r>
        <w:rPr>
          <w:b/>
        </w:rPr>
        <w:t>18</w:t>
      </w:r>
    </w:p>
    <w:p>
      <w:pPr>
        <w:pStyle w:val="Heading2"/>
      </w:pPr>
      <w:r>
        <w:t>ИСТОРИЯ РАЗВИТИЯ РЕБЕНКА ИМЕЕТ ФОРМУ №</w:t>
      </w:r>
    </w:p>
    <w:p>
      <w:r>
        <w:rPr>
          <w:b/>
        </w:rPr>
        <w:t xml:space="preserve">1: </w:t>
      </w:r>
      <w:r>
        <w:t>107/у</w:t>
      </w:r>
    </w:p>
    <w:p>
      <w:r>
        <w:rPr>
          <w:b/>
        </w:rPr>
        <w:t xml:space="preserve">2: </w:t>
      </w:r>
      <w:r>
        <w:t>097/у</w:t>
      </w:r>
    </w:p>
    <w:p>
      <w:r>
        <w:rPr>
          <w:b/>
        </w:rPr>
        <w:t xml:space="preserve">3: </w:t>
      </w:r>
      <w:r>
        <w:t>112/у</w:t>
      </w:r>
    </w:p>
    <w:p>
      <w:r>
        <w:rPr>
          <w:b/>
        </w:rPr>
        <w:t xml:space="preserve">4: </w:t>
      </w:r>
      <w:r>
        <w:t>111/у</w:t>
      </w:r>
    </w:p>
    <w:p>
      <w:r>
        <w:t xml:space="preserve">Правильный ответ: </w:t>
      </w:r>
      <w:r>
        <w:rPr>
          <w:b/>
        </w:rPr>
        <w:t>112/у</w:t>
      </w:r>
    </w:p>
    <w:p>
      <w:pPr>
        <w:pStyle w:val="Heading2"/>
      </w:pPr>
      <w:r>
        <w:t>ЗАМЕСТИТЕЛЬ ГЛАВНОГО ВРАЧА ПО ОТНОШЕНИЮ К РУКОВОДИТЕЛЮ МЕДИЦИНСКОЙ ОРГАНИЗАЦИИ ЯВЛЕТСЯ _______ УПРАВЛЕНИЯ</w:t>
      </w:r>
    </w:p>
    <w:p>
      <w:r>
        <w:rPr>
          <w:b/>
        </w:rPr>
        <w:t xml:space="preserve">1: </w:t>
      </w:r>
      <w:r>
        <w:t>уровнем</w:t>
      </w:r>
    </w:p>
    <w:p>
      <w:r>
        <w:rPr>
          <w:b/>
        </w:rPr>
        <w:t xml:space="preserve">2: </w:t>
      </w:r>
      <w:r>
        <w:t>субъектом</w:t>
      </w:r>
    </w:p>
    <w:p>
      <w:r>
        <w:rPr>
          <w:b/>
        </w:rPr>
        <w:t xml:space="preserve">3: </w:t>
      </w:r>
      <w:r>
        <w:t>объектом</w:t>
      </w:r>
    </w:p>
    <w:p>
      <w:r>
        <w:rPr>
          <w:b/>
        </w:rPr>
        <w:t xml:space="preserve">4: </w:t>
      </w:r>
      <w:r>
        <w:t>звеном</w:t>
      </w:r>
    </w:p>
    <w:p>
      <w:r>
        <w:t xml:space="preserve">Правильный ответ: </w:t>
      </w:r>
      <w:r>
        <w:rPr>
          <w:b/>
        </w:rPr>
        <w:t>объектом</w:t>
      </w:r>
    </w:p>
    <w:p>
      <w:pPr>
        <w:pStyle w:val="Heading2"/>
      </w:pPr>
      <w:r>
        <w:t>ДЛЯ ХАРАКТЕРИСТИКИ РАСПРОСТРАНЕННОСТИ МОЧЕКАМЕННОЙ БОЛЕЗНИ ИСПОЛЬЗУЮТ ________ ПОКАЗАТЕЛЬ</w:t>
      </w:r>
    </w:p>
    <w:p>
      <w:r>
        <w:rPr>
          <w:b/>
        </w:rPr>
        <w:t xml:space="preserve">1: </w:t>
      </w:r>
      <w:r>
        <w:t>суммарный</w:t>
      </w:r>
    </w:p>
    <w:p>
      <w:r>
        <w:rPr>
          <w:b/>
        </w:rPr>
        <w:t xml:space="preserve">2: </w:t>
      </w:r>
      <w:r>
        <w:t>абсолютный</w:t>
      </w:r>
    </w:p>
    <w:p>
      <w:r>
        <w:rPr>
          <w:b/>
        </w:rPr>
        <w:t xml:space="preserve">3: </w:t>
      </w:r>
      <w:r>
        <w:t>количественный</w:t>
      </w:r>
    </w:p>
    <w:p>
      <w:r>
        <w:rPr>
          <w:b/>
        </w:rPr>
        <w:t xml:space="preserve">4: </w:t>
      </w:r>
      <w:r>
        <w:t>интенсивный</w:t>
      </w:r>
    </w:p>
    <w:p>
      <w:r>
        <w:t xml:space="preserve">Правильный ответ: </w:t>
      </w:r>
      <w:r>
        <w:rPr>
          <w:b/>
        </w:rPr>
        <w:t>интенсивный</w:t>
      </w:r>
    </w:p>
    <w:p>
      <w:pPr>
        <w:pStyle w:val="Heading2"/>
      </w:pPr>
      <w:r>
        <w:t>ОСНОВНОЙ ЦЕЛЬЮ ПРИМЕНЕНИЯ МЕТОДА СТАНДАРТИЗАЦИИ ЯВЛЯЕТСЯ</w:t>
      </w:r>
    </w:p>
    <w:p>
      <w:r>
        <w:rPr>
          <w:b/>
        </w:rPr>
        <w:t xml:space="preserve">1: </w:t>
      </w:r>
      <w:r>
        <w:t>анализ полученных данных</w:t>
      </w:r>
    </w:p>
    <w:p>
      <w:r>
        <w:rPr>
          <w:b/>
        </w:rPr>
        <w:t xml:space="preserve">2: </w:t>
      </w:r>
      <w:r>
        <w:t>исключение различий сравниваемых сред</w:t>
      </w:r>
    </w:p>
    <w:p>
      <w:r>
        <w:rPr>
          <w:b/>
        </w:rPr>
        <w:t xml:space="preserve">3: </w:t>
      </w:r>
      <w:r>
        <w:t>определение тенденции динамики явления</w:t>
      </w:r>
    </w:p>
    <w:p>
      <w:r>
        <w:rPr>
          <w:b/>
        </w:rPr>
        <w:t xml:space="preserve">4: </w:t>
      </w:r>
      <w:r>
        <w:t>обобщение первичного материала</w:t>
      </w:r>
    </w:p>
    <w:p>
      <w:r>
        <w:t xml:space="preserve">Правильный ответ: </w:t>
      </w:r>
      <w:r>
        <w:rPr>
          <w:b/>
        </w:rPr>
        <w:t>исключение различий сравниваемых сред</w:t>
      </w:r>
    </w:p>
    <w:p>
      <w:pPr>
        <w:pStyle w:val="Heading2"/>
      </w:pPr>
      <w:r>
        <w:t>ПОД КОМПЛЕКСОМ МЕРОПРИЯТИЙ, НАПРАВЛЕННЫХ НА ПОДДЕРЖАНИЕ И (ИЛИ) ВОССТАНОВЛЕНИЕ ЗДОРОВЬЯ ПОНИМАЮТ МЕДИЦИНСКУЮ</w:t>
      </w:r>
    </w:p>
    <w:p>
      <w:r>
        <w:rPr>
          <w:b/>
        </w:rPr>
        <w:t xml:space="preserve">1: </w:t>
      </w:r>
      <w:r>
        <w:t>услугу</w:t>
      </w:r>
    </w:p>
    <w:p>
      <w:r>
        <w:rPr>
          <w:b/>
        </w:rPr>
        <w:t xml:space="preserve">2: </w:t>
      </w:r>
      <w:r>
        <w:t>помощь</w:t>
      </w:r>
    </w:p>
    <w:p>
      <w:r>
        <w:rPr>
          <w:b/>
        </w:rPr>
        <w:t xml:space="preserve">3: </w:t>
      </w:r>
      <w:r>
        <w:t>манипуляцию</w:t>
      </w:r>
    </w:p>
    <w:p>
      <w:r>
        <w:rPr>
          <w:b/>
        </w:rPr>
        <w:t xml:space="preserve">4: </w:t>
      </w:r>
      <w:r>
        <w:t>вмешательство</w:t>
      </w:r>
    </w:p>
    <w:p>
      <w:r>
        <w:t xml:space="preserve">Правильный ответ: </w:t>
      </w:r>
      <w:r>
        <w:rPr>
          <w:b/>
        </w:rPr>
        <w:t>помощь</w:t>
      </w:r>
    </w:p>
    <w:p>
      <w:pPr>
        <w:pStyle w:val="Heading2"/>
      </w:pPr>
      <w:r>
        <w:t>ОТЛИЧИТЕЛЬНОЙ ОСОБЕННОСТЬЮ МАРКЕТИНГА МЕДИЦИНСКИХ ТОВАРОВ ОТ ОБЩЕГО МАРКЕТИНГА ЯВЛЯЕТСЯ ТО, ЧТО ЧАЩЕ ВСЕГО ПРИНИМАЕТ РЕШЕНИЕ О НЕОБХОДИМОСТИ ПРИМЕНЕНИЯ ТОГО ИЛИ ИНОГО ЛЕКАРСТВЕННОГО ПРЕПАРАТА</w:t>
      </w:r>
    </w:p>
    <w:p>
      <w:r>
        <w:rPr>
          <w:b/>
        </w:rPr>
        <w:t xml:space="preserve">1: </w:t>
      </w:r>
      <w:r>
        <w:t>врач</w:t>
      </w:r>
    </w:p>
    <w:p>
      <w:r>
        <w:rPr>
          <w:b/>
        </w:rPr>
        <w:t xml:space="preserve">2: </w:t>
      </w:r>
      <w:r>
        <w:t>знакомые</w:t>
      </w:r>
    </w:p>
    <w:p>
      <w:r>
        <w:rPr>
          <w:b/>
        </w:rPr>
        <w:t xml:space="preserve">3: </w:t>
      </w:r>
      <w:r>
        <w:t>пациент</w:t>
      </w:r>
    </w:p>
    <w:p>
      <w:r>
        <w:rPr>
          <w:b/>
        </w:rPr>
        <w:t xml:space="preserve">4: </w:t>
      </w:r>
      <w:r>
        <w:t>члены семьи</w:t>
      </w:r>
    </w:p>
    <w:p>
      <w:r>
        <w:t xml:space="preserve">Правильный ответ: </w:t>
      </w:r>
      <w:r>
        <w:rPr>
          <w:b/>
        </w:rPr>
        <w:t>врач</w:t>
      </w:r>
    </w:p>
    <w:p>
      <w:pPr>
        <w:pStyle w:val="Heading2"/>
      </w:pPr>
      <w:r>
        <w:t>ВЫДАЧА ЛИСТКА НЕТРУДОСПОСОБНОСТИ ЗА ПРОШЕДШИЕ ДНИ, КОГДА РАБОТАЮЩИЙ ИНВАЛИД НЕ БЫЛ ОСВИДЕТЕЛЬСТВОВАН МЕДИЦИНСКИМ РАБОТНИКОМ</w:t>
      </w:r>
    </w:p>
    <w:p>
      <w:r>
        <w:rPr>
          <w:b/>
        </w:rPr>
        <w:t xml:space="preserve">1: </w:t>
      </w:r>
      <w:r>
        <w:t>допускается только по решению врачебной комиссии</w:t>
      </w:r>
    </w:p>
    <w:p>
      <w:r>
        <w:rPr>
          <w:b/>
        </w:rPr>
        <w:t xml:space="preserve">2: </w:t>
      </w:r>
      <w:r>
        <w:t>допускается только после освидетельствования на МСЭ</w:t>
      </w:r>
    </w:p>
    <w:p>
      <w:r>
        <w:rPr>
          <w:b/>
        </w:rPr>
        <w:t xml:space="preserve">3: </w:t>
      </w:r>
      <w:r>
        <w:t>допускается только по заключению консилиума врачей</w:t>
      </w:r>
    </w:p>
    <w:p>
      <w:r>
        <w:rPr>
          <w:b/>
        </w:rPr>
        <w:t xml:space="preserve">4: </w:t>
      </w:r>
      <w:r>
        <w:t>не допускается</w:t>
      </w:r>
    </w:p>
    <w:p>
      <w:r>
        <w:t xml:space="preserve">Правильный ответ: </w:t>
      </w:r>
      <w:r>
        <w:rPr>
          <w:b/>
        </w:rPr>
        <w:t>допускается только по решению врачебной комиссии</w:t>
      </w:r>
    </w:p>
    <w:p>
      <w:pPr>
        <w:pStyle w:val="Heading2"/>
      </w:pPr>
      <w:r>
        <w:t>ПРОДОЛЖИТЕЛЬНОСТЬ РАБОТЫ ПО СОВМЕСТИТЕЛЬСТВУ ДЛЯ МЕДИЦИНСКИХ И ФАРМАЦЕВТИЧЕСКИХ РАБОТНИКОВ В ТЕЧЕНИЕ МЕСЯЦА НЕ МОЖЕТ ПРЕВЫШАТЬ _____________ МЕСЯЧНОЙ НОРМЫ РАБОЧЕГО ВРЕМЕНИ, ИСЧИСЛЕННОЙ ИЗ УСТАНОВЛЕННОЙ ПРОДОЛЖИТЕЛЬНОСТИ РАБОЧЕЙ НЕДЕЛИ</w:t>
      </w:r>
    </w:p>
    <w:p>
      <w:r>
        <w:rPr>
          <w:b/>
        </w:rPr>
        <w:t xml:space="preserve">1: </w:t>
      </w:r>
      <w:r>
        <w:t>⅕</w:t>
      </w:r>
    </w:p>
    <w:p>
      <w:r>
        <w:rPr>
          <w:b/>
        </w:rPr>
        <w:t xml:space="preserve">2: </w:t>
      </w:r>
      <w:r>
        <w:t>⅓</w:t>
      </w:r>
    </w:p>
    <w:p>
      <w:r>
        <w:rPr>
          <w:b/>
        </w:rPr>
        <w:t xml:space="preserve">3: </w:t>
      </w:r>
      <w:r>
        <w:t>½</w:t>
      </w:r>
    </w:p>
    <w:p>
      <w:r>
        <w:rPr>
          <w:b/>
        </w:rPr>
        <w:t xml:space="preserve">4: </w:t>
      </w:r>
      <w:r>
        <w:t>¼</w:t>
      </w:r>
    </w:p>
    <w:p>
      <w:r>
        <w:t xml:space="preserve">Правильный ответ: </w:t>
      </w:r>
      <w:r>
        <w:rPr>
          <w:b/>
        </w:rPr>
        <w:t>½</w:t>
      </w:r>
    </w:p>
    <w:p>
      <w:pPr>
        <w:pStyle w:val="Heading2"/>
      </w:pPr>
      <w:r>
        <w:t>ПРИ ОКАЗАНИИ ПЕРВОЙ ПОМОЩИ ДЛЯ ОПРЕДЕЛЕНИЯ ПРИЗНАКОВ ЖИЗНИ У ПОСТРАДАВШЕГО ПРОВЕРЯЮТ ПРИЗНАКИ СОЗНАНИЯ, ДЫХАНИЯ И</w:t>
      </w:r>
    </w:p>
    <w:p>
      <w:r>
        <w:rPr>
          <w:b/>
        </w:rPr>
        <w:t xml:space="preserve">1: </w:t>
      </w:r>
      <w:r>
        <w:t>измеряют артериальное давление</w:t>
      </w:r>
    </w:p>
    <w:p>
      <w:r>
        <w:rPr>
          <w:b/>
        </w:rPr>
        <w:t xml:space="preserve">2: </w:t>
      </w:r>
      <w:r>
        <w:t>реакцию зрачков на свет</w:t>
      </w:r>
    </w:p>
    <w:p>
      <w:r>
        <w:rPr>
          <w:b/>
        </w:rPr>
        <w:t xml:space="preserve">3: </w:t>
      </w:r>
      <w:r>
        <w:t>кровообращения</w:t>
      </w:r>
    </w:p>
    <w:p>
      <w:r>
        <w:rPr>
          <w:b/>
        </w:rPr>
        <w:t xml:space="preserve">4: </w:t>
      </w:r>
      <w:r>
        <w:t>наличие произвольных движений</w:t>
      </w:r>
    </w:p>
    <w:p>
      <w:r>
        <w:t xml:space="preserve">Правильный ответ: </w:t>
      </w:r>
      <w:r>
        <w:rPr>
          <w:b/>
        </w:rPr>
        <w:t>кровообращения</w:t>
      </w:r>
    </w:p>
    <w:p>
      <w:pPr>
        <w:pStyle w:val="Heading2"/>
      </w:pPr>
      <w:r>
        <w:t>МЕЖДУНАРОДНЫЕ СТАНДАРТЫ ИСО СЕРИИ 9000 БЫЛИ РАЗРАБОТАНЫ И ОПУБЛИКОВАНЫ</w:t>
      </w:r>
    </w:p>
    <w:p>
      <w:r>
        <w:rPr>
          <w:b/>
        </w:rPr>
        <w:t xml:space="preserve">1: </w:t>
      </w:r>
      <w:r>
        <w:t>ассамблеей Организации Объединенных Наций</w:t>
      </w:r>
    </w:p>
    <w:p>
      <w:r>
        <w:rPr>
          <w:b/>
        </w:rPr>
        <w:t xml:space="preserve">2: </w:t>
      </w:r>
      <w:r>
        <w:t>международной организацией по стандартизации</w:t>
      </w:r>
    </w:p>
    <w:p>
      <w:r>
        <w:rPr>
          <w:b/>
        </w:rPr>
        <w:t xml:space="preserve">3: </w:t>
      </w:r>
      <w:r>
        <w:t>национальной организацией по стандартизации</w:t>
      </w:r>
    </w:p>
    <w:p>
      <w:r>
        <w:rPr>
          <w:b/>
        </w:rPr>
        <w:t xml:space="preserve">4: </w:t>
      </w:r>
      <w:r>
        <w:t>Всемирной Организацией Здравоохранения</w:t>
      </w:r>
    </w:p>
    <w:p>
      <w:r>
        <w:t xml:space="preserve">Правильный ответ: </w:t>
      </w:r>
      <w:r>
        <w:rPr>
          <w:b/>
        </w:rPr>
        <w:t>международной организацией по стандартизации</w:t>
      </w:r>
    </w:p>
    <w:p>
      <w:pPr>
        <w:pStyle w:val="Heading2"/>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_______ КАЛЕНДАРНЫХ ДНЕЙ</w:t>
      </w:r>
    </w:p>
    <w:p>
      <w:r>
        <w:rPr>
          <w:b/>
        </w:rPr>
        <w:t xml:space="preserve">1: </w:t>
      </w:r>
      <w:r>
        <w:t>15</w:t>
      </w:r>
    </w:p>
    <w:p>
      <w:r>
        <w:rPr>
          <w:b/>
        </w:rPr>
        <w:t xml:space="preserve">2: </w:t>
      </w:r>
      <w:r>
        <w:t>20</w:t>
      </w:r>
    </w:p>
    <w:p>
      <w:r>
        <w:rPr>
          <w:b/>
        </w:rPr>
        <w:t xml:space="preserve">3: </w:t>
      </w:r>
      <w:r>
        <w:t>14</w:t>
      </w:r>
    </w:p>
    <w:p>
      <w:r>
        <w:rPr>
          <w:b/>
        </w:rPr>
        <w:t xml:space="preserve">4: </w:t>
      </w:r>
      <w:r>
        <w:t>17</w:t>
      </w:r>
    </w:p>
    <w:p>
      <w:r>
        <w:t xml:space="preserve">Правильный ответ: </w:t>
      </w:r>
      <w:r>
        <w:rPr>
          <w:b/>
        </w:rPr>
        <w:t>14</w:t>
      </w:r>
    </w:p>
    <w:p>
      <w:pPr>
        <w:pStyle w:val="Heading2"/>
      </w:pPr>
      <w:r>
        <w:t>НОРМА НАГРУЗКИ ВРАЧА ПО СПОРТИВНОЙ МЕДИЦИНЕ ПРИ ПРОЧИХ ВИДАХ ОБРАЩЕНИЯ СПОРТСМЕНОВ СОСТАВЛЯЕТ (В МИНУТАХ)</w:t>
      </w:r>
    </w:p>
    <w:p>
      <w:r>
        <w:rPr>
          <w:b/>
        </w:rPr>
        <w:t xml:space="preserve">1: </w:t>
      </w:r>
      <w:r>
        <w:t>20</w:t>
      </w:r>
    </w:p>
    <w:p>
      <w:r>
        <w:rPr>
          <w:b/>
        </w:rPr>
        <w:t xml:space="preserve">2: </w:t>
      </w:r>
      <w:r>
        <w:t>10</w:t>
      </w:r>
    </w:p>
    <w:p>
      <w:r>
        <w:rPr>
          <w:b/>
        </w:rPr>
        <w:t xml:space="preserve">3: </w:t>
      </w:r>
      <w:r>
        <w:t>25</w:t>
      </w:r>
    </w:p>
    <w:p>
      <w:r>
        <w:rPr>
          <w:b/>
        </w:rPr>
        <w:t xml:space="preserve">4: </w:t>
      </w:r>
      <w:r>
        <w:t>15</w:t>
      </w:r>
    </w:p>
    <w:p>
      <w:r>
        <w:t xml:space="preserve">Правильный ответ: </w:t>
      </w:r>
      <w:r>
        <w:rPr>
          <w:b/>
        </w:rPr>
        <w:t>10</w:t>
      </w:r>
    </w:p>
    <w:p>
      <w:pPr>
        <w:pStyle w:val="Heading2"/>
      </w:pPr>
      <w:r>
        <w:t>ЧИСЛЕННОСТЬ ВРАЧЕЙ, РАБОТАЮЩИХ В СТАЦИОНАРЕ, ЗАВИСИТ ОТ</w:t>
      </w:r>
    </w:p>
    <w:p>
      <w:r>
        <w:rPr>
          <w:b/>
        </w:rPr>
        <w:t xml:space="preserve">1: </w:t>
      </w:r>
      <w:r>
        <w:t>уровня заболеваемости населения</w:t>
      </w:r>
    </w:p>
    <w:p>
      <w:r>
        <w:rPr>
          <w:b/>
        </w:rPr>
        <w:t xml:space="preserve">2: </w:t>
      </w:r>
      <w:r>
        <w:t>количества коек</w:t>
      </w:r>
    </w:p>
    <w:p>
      <w:r>
        <w:rPr>
          <w:b/>
        </w:rPr>
        <w:t xml:space="preserve">3: </w:t>
      </w:r>
      <w:r>
        <w:t>количества койко-дней, проведенных больными в течение года</w:t>
      </w:r>
    </w:p>
    <w:p>
      <w:r>
        <w:rPr>
          <w:b/>
        </w:rPr>
        <w:t xml:space="preserve">4: </w:t>
      </w:r>
      <w:r>
        <w:t>показателя смертности населения</w:t>
      </w:r>
    </w:p>
    <w:p>
      <w:r>
        <w:t xml:space="preserve">Правильный ответ: </w:t>
      </w:r>
      <w:r>
        <w:rPr>
          <w:b/>
        </w:rPr>
        <w:t>количества коек</w:t>
      </w:r>
    </w:p>
    <w:p>
      <w:pPr>
        <w:pStyle w:val="Heading2"/>
      </w:pPr>
      <w:r>
        <w:t>УЧАСТНИКАМИ КОНСУЛЬТАЦИЙ (КОНСИЛИУМОВ) ПРИ ОКАЗАНИИ МЕДИЦИНСКОЙ ПОМОЩИ В ЭКСТРЕННОЙ И НЕОТЛОЖНОЙ ФОРМАХ С ПРИМЕНЕНИЕМ ТЕЛЕМЕДИЦИНСКИХ ТЕХНОЛОГИЙ ЯВЛЯЮТСЯ</w:t>
      </w:r>
    </w:p>
    <w:p>
      <w:r>
        <w:rPr>
          <w:b/>
        </w:rPr>
        <w:t xml:space="preserve">1: </w:t>
      </w:r>
      <w:r>
        <w:t>лечащий врач и консультанты (врачи-участники консилиума)</w:t>
      </w:r>
    </w:p>
    <w:p>
      <w:r>
        <w:rPr>
          <w:b/>
        </w:rPr>
        <w:t xml:space="preserve">2: </w:t>
      </w:r>
      <w:r>
        <w:t>заведующий отделением телемедицинских услуг и дежурный врач</w:t>
      </w:r>
    </w:p>
    <w:p>
      <w:r>
        <w:rPr>
          <w:b/>
        </w:rPr>
        <w:t xml:space="preserve">3: </w:t>
      </w:r>
      <w:r>
        <w:t>руководитель медицинской организации и пациент</w:t>
      </w:r>
    </w:p>
    <w:p>
      <w:r>
        <w:rPr>
          <w:b/>
        </w:rPr>
        <w:t xml:space="preserve">4: </w:t>
      </w:r>
      <w:r>
        <w:t>заведующий отделением, где пациент получает лечение, и врач отделения функциональной диагностики</w:t>
      </w:r>
    </w:p>
    <w:p>
      <w:r>
        <w:t xml:space="preserve">Правильный ответ: </w:t>
      </w:r>
      <w:r>
        <w:rPr>
          <w:b/>
        </w:rPr>
        <w:t>лечащий врач и консультанты (врачи-участники консилиума)</w:t>
      </w:r>
    </w:p>
    <w:p>
      <w:pPr>
        <w:pStyle w:val="Heading2"/>
      </w:pPr>
      <w:r>
        <w:t>СРЕДНЯЯ ЗАНЯТОСТЬ КОЙКИ В ГОДУ ОПРЕДЕЛЯЕТСЯ КАК ______ ЧИСЛА КОЙКО-ДНЕЙ, ПРОВЕДЕННЫХ ПАЦИЕНТАМИ В СТАЦИОНАРЕ К СРЕДНЕГОДОВОМУ ЧИСЛУ КОЕК</w:t>
      </w:r>
    </w:p>
    <w:p>
      <w:r>
        <w:rPr>
          <w:b/>
        </w:rPr>
        <w:t xml:space="preserve">1: </w:t>
      </w:r>
      <w:r>
        <w:t>сумма</w:t>
      </w:r>
    </w:p>
    <w:p>
      <w:r>
        <w:rPr>
          <w:b/>
        </w:rPr>
        <w:t xml:space="preserve">2: </w:t>
      </w:r>
      <w:r>
        <w:t>разность</w:t>
      </w:r>
    </w:p>
    <w:p>
      <w:r>
        <w:rPr>
          <w:b/>
        </w:rPr>
        <w:t xml:space="preserve">3: </w:t>
      </w:r>
      <w:r>
        <w:t>произведение</w:t>
      </w:r>
    </w:p>
    <w:p>
      <w:r>
        <w:rPr>
          <w:b/>
        </w:rPr>
        <w:t xml:space="preserve">4: </w:t>
      </w:r>
      <w:r>
        <w:t>отношение</w:t>
      </w:r>
    </w:p>
    <w:p>
      <w:r>
        <w:t xml:space="preserve">Правильный ответ: </w:t>
      </w:r>
      <w:r>
        <w:rPr>
          <w:b/>
        </w:rPr>
        <w:t>отношение</w:t>
      </w:r>
    </w:p>
    <w:p>
      <w:pPr>
        <w:pStyle w:val="Heading2"/>
      </w:pPr>
      <w:r>
        <w:t>ПОКАЗАТЕЛЬ СМЕРТНОСТИ, ХАРАКТЕРИЗУЮЩИЙ СОСТОЯНИЕ ЗДОРОВЬЯ НАСЕЛЕНИЯ, РАССЧИТЫВАЕТСЯ В</w:t>
      </w:r>
    </w:p>
    <w:p>
      <w:r>
        <w:rPr>
          <w:b/>
        </w:rPr>
        <w:t xml:space="preserve">1: </w:t>
      </w:r>
      <w:r>
        <w:t>промилле</w:t>
      </w:r>
    </w:p>
    <w:p>
      <w:r>
        <w:rPr>
          <w:b/>
        </w:rPr>
        <w:t xml:space="preserve">2: </w:t>
      </w:r>
      <w:r>
        <w:t>процентах</w:t>
      </w:r>
    </w:p>
    <w:p>
      <w:r>
        <w:rPr>
          <w:b/>
        </w:rPr>
        <w:t xml:space="preserve">3: </w:t>
      </w:r>
      <w:r>
        <w:t>единицах</w:t>
      </w:r>
    </w:p>
    <w:p>
      <w:r>
        <w:rPr>
          <w:b/>
        </w:rPr>
        <w:t xml:space="preserve">4: </w:t>
      </w:r>
      <w:r>
        <w:t>долях</w:t>
      </w:r>
    </w:p>
    <w:p>
      <w:r>
        <w:t xml:space="preserve">Правильный ответ: </w:t>
      </w:r>
      <w:r>
        <w:rPr>
          <w:b/>
        </w:rPr>
        <w:t>промилле</w:t>
      </w:r>
    </w:p>
    <w:p>
      <w:pPr>
        <w:pStyle w:val="Heading2"/>
      </w:pPr>
      <w:r>
        <w:t>ОСНОВНОЙ ФОРМОЙ ДЕЯТЕЛЬНОСТИ АТТЕСТАЦИОННОЙ КОМИССИИ ЯВЛЯЕТСЯ</w:t>
      </w:r>
    </w:p>
    <w:p>
      <w:r>
        <w:rPr>
          <w:b/>
        </w:rPr>
        <w:t xml:space="preserve">1: </w:t>
      </w:r>
      <w:r>
        <w:t>планерка</w:t>
      </w:r>
    </w:p>
    <w:p>
      <w:r>
        <w:rPr>
          <w:b/>
        </w:rPr>
        <w:t xml:space="preserve">2: </w:t>
      </w:r>
      <w:r>
        <w:t>совещание</w:t>
      </w:r>
    </w:p>
    <w:p>
      <w:r>
        <w:rPr>
          <w:b/>
        </w:rPr>
        <w:t xml:space="preserve">3: </w:t>
      </w:r>
      <w:r>
        <w:t>заседание</w:t>
      </w:r>
    </w:p>
    <w:p>
      <w:r>
        <w:rPr>
          <w:b/>
        </w:rPr>
        <w:t xml:space="preserve">4: </w:t>
      </w:r>
      <w:r>
        <w:t>конференция</w:t>
      </w:r>
    </w:p>
    <w:p>
      <w:r>
        <w:t xml:space="preserve">Правильный ответ: </w:t>
      </w:r>
      <w:r>
        <w:rPr>
          <w:b/>
        </w:rPr>
        <w:t>заседание</w:t>
      </w:r>
    </w:p>
    <w:p>
      <w:pPr>
        <w:pStyle w:val="Heading2"/>
      </w:pPr>
      <w:r>
        <w:t>В МЕДИЦИНСКИХ ИССЛЕДОВАНИЯХ ПРИ УСТАНОВЛЕНИИ ДОВЕРИТЕЛЬНЫХ ГРАНИЦ ЛЮБОГО ПОКАЗАТЕЛЯ ПРИНЯТА ВЕРОЯТНОСТЬ БЕЗОШИБОЧНОГО ПРОГНОЗА, РАВНАЯ НЕ МЕНЕЕ (В ПРОЦЕНТАХ)</w:t>
      </w:r>
    </w:p>
    <w:p>
      <w:r>
        <w:rPr>
          <w:b/>
        </w:rPr>
        <w:t xml:space="preserve">1: </w:t>
      </w:r>
      <w:r>
        <w:t>50</w:t>
      </w:r>
    </w:p>
    <w:p>
      <w:r>
        <w:rPr>
          <w:b/>
        </w:rPr>
        <w:t xml:space="preserve">2: </w:t>
      </w:r>
      <w:r>
        <w:t>80</w:t>
      </w:r>
    </w:p>
    <w:p>
      <w:r>
        <w:rPr>
          <w:b/>
        </w:rPr>
        <w:t xml:space="preserve">3: </w:t>
      </w:r>
      <w:r>
        <w:t>95</w:t>
      </w:r>
    </w:p>
    <w:p>
      <w:r>
        <w:rPr>
          <w:b/>
        </w:rPr>
        <w:t xml:space="preserve">4: </w:t>
      </w:r>
      <w:r>
        <w:t>68</w:t>
      </w:r>
    </w:p>
    <w:p>
      <w:r>
        <w:t xml:space="preserve">Правильный ответ: </w:t>
      </w:r>
      <w:r>
        <w:rPr>
          <w:b/>
        </w:rPr>
        <w:t>95</w:t>
      </w:r>
    </w:p>
    <w:p>
      <w:pPr>
        <w:pStyle w:val="Heading2"/>
      </w:pPr>
      <w:r>
        <w:t>ОТПУСК ЗА ПЕРВЫЙ ГОД РАБОТЫ МОЖЕТ БЫТЬ ПРЕДОСТАВЛЕН ЗАВЕДУЮЩЕМУ ОТДЕЛЕНИЕМ МЕДИЦИНСКОЙ ОРГАНИЗАЦИИ ЧЕРЕЗ _____ МЕСЯЦЕВ НЕПРЕРЫВНОЙ РАБОТЫ</w:t>
      </w:r>
    </w:p>
    <w:p>
      <w:r>
        <w:rPr>
          <w:b/>
        </w:rPr>
        <w:t xml:space="preserve">1: </w:t>
      </w:r>
      <w:r>
        <w:t>10</w:t>
      </w:r>
    </w:p>
    <w:p>
      <w:r>
        <w:rPr>
          <w:b/>
        </w:rPr>
        <w:t xml:space="preserve">2: </w:t>
      </w:r>
      <w:r>
        <w:t>9</w:t>
      </w:r>
    </w:p>
    <w:p>
      <w:r>
        <w:rPr>
          <w:b/>
        </w:rPr>
        <w:t xml:space="preserve">3: </w:t>
      </w:r>
      <w:r>
        <w:t>11</w:t>
      </w:r>
    </w:p>
    <w:p>
      <w:r>
        <w:rPr>
          <w:b/>
        </w:rPr>
        <w:t xml:space="preserve">4: </w:t>
      </w:r>
      <w:r>
        <w:t>6</w:t>
      </w:r>
    </w:p>
    <w:p>
      <w:r>
        <w:t xml:space="preserve">Правильный ответ: </w:t>
      </w:r>
      <w:r>
        <w:rPr>
          <w:b/>
        </w:rPr>
        <w:t>6</w:t>
      </w:r>
    </w:p>
    <w:p>
      <w:pPr>
        <w:pStyle w:val="Heading2"/>
      </w:pPr>
      <w:r>
        <w:t>ДОКУМЕНТЫ, ПОДТВЕРЖДАЮЩИЕ НАЛИЧИЕ ВНУТРЕННЕГО КОНТРОЛЯ КАЧЕСТВА И БЕЗОПАСНОСТИ МЕДИЦИНСКОЙ ДЕЯТЕЛЬНОСТИ, ТРЕБУЮТ ПРИ ПРОВЕРКЕ</w:t>
      </w:r>
    </w:p>
    <w:p>
      <w:r>
        <w:rPr>
          <w:b/>
        </w:rPr>
        <w:t xml:space="preserve">1: </w:t>
      </w:r>
      <w:r>
        <w:t>налоговых органов</w:t>
      </w:r>
    </w:p>
    <w:p>
      <w:r>
        <w:rPr>
          <w:b/>
        </w:rPr>
        <w:t xml:space="preserve">2: </w:t>
      </w:r>
      <w:r>
        <w:t>территориального фонда обязательного медицинского страхования</w:t>
      </w:r>
    </w:p>
    <w:p>
      <w:r>
        <w:rPr>
          <w:b/>
        </w:rPr>
        <w:t xml:space="preserve">3: </w:t>
      </w:r>
      <w:r>
        <w:t>Росздравнадзора</w:t>
      </w:r>
    </w:p>
    <w:p>
      <w:r>
        <w:rPr>
          <w:b/>
        </w:rPr>
        <w:t xml:space="preserve">4: </w:t>
      </w:r>
      <w:r>
        <w:t>страховых медицинских компаний</w:t>
      </w:r>
    </w:p>
    <w:p>
      <w:r>
        <w:t xml:space="preserve">Правильный ответ: </w:t>
      </w:r>
      <w:r>
        <w:rPr>
          <w:b/>
        </w:rPr>
        <w:t>Росздравнадзора</w:t>
      </w:r>
    </w:p>
    <w:p>
      <w:pPr>
        <w:pStyle w:val="Heading2"/>
      </w:pPr>
      <w:r>
        <w:t>ПРИ ПЛАНИРОВАНИИ КОНТИНГЕНТОВ ВЗРОСЛОГО НАСЕЛЕНИЯ, ПОДЛЕЖАЩИХ ДИСПАНСЕРИЗАЦИИ, НЕОБХОДИМО УЧИТЫВАТЬ, ЧТО ПЕРИОДИЧНОСТЬ ПРОХОЖДЕНИЯ ДИСПАНСЕРИЗАЦИИ ЛИЦ В ВОЗРАСТЕ ОТ 18 ДО 39 ЛЕТ ВКЛЮЧИТЕЛЬНО СОСТАВЛЯЕТ 1 РАЗ В (ГОДАХ)</w:t>
      </w:r>
    </w:p>
    <w:p>
      <w:r>
        <w:rPr>
          <w:b/>
        </w:rPr>
        <w:t xml:space="preserve">1: </w:t>
      </w:r>
      <w:r>
        <w:t>3</w:t>
      </w:r>
    </w:p>
    <w:p>
      <w:r>
        <w:rPr>
          <w:b/>
        </w:rPr>
        <w:t xml:space="preserve">2: </w:t>
      </w:r>
      <w:r>
        <w:t>2</w:t>
      </w:r>
    </w:p>
    <w:p>
      <w:r>
        <w:rPr>
          <w:b/>
        </w:rPr>
        <w:t xml:space="preserve">3: </w:t>
      </w:r>
      <w:r>
        <w:t>1</w:t>
      </w:r>
    </w:p>
    <w:p>
      <w:r>
        <w:rPr>
          <w:b/>
        </w:rPr>
        <w:t xml:space="preserve">4: </w:t>
      </w:r>
      <w:r>
        <w:t>4</w:t>
      </w:r>
    </w:p>
    <w:p>
      <w:r>
        <w:t xml:space="preserve">Правильный ответ: </w:t>
      </w:r>
      <w:r>
        <w:rPr>
          <w:b/>
        </w:rPr>
        <w:t>3</w:t>
      </w:r>
    </w:p>
    <w:p>
      <w:pPr>
        <w:pStyle w:val="Heading2"/>
      </w:pPr>
      <w:r>
        <w:t>ДИСПАНСЕРИЗАЦИЯ ДЕТЕЙ-СИРОТ И ДЕТЕЙ, НАХОДЯЩИХСЯ В ТРУДНОЙ ЖИЗНЕННОЙ СИТУАЦИИ, ПРОВОДИТСЯ В МЕДИЦИНСКИХ ОРГАНИЗАЦИЯХ, ИМЕЮЩИХ _______________ НА ОСУЩЕСТВЛЕНИЕ МЕДИЦИНСКОЙ ДЕЯТЕЛЬНОСТИ</w:t>
      </w:r>
    </w:p>
    <w:p>
      <w:r>
        <w:rPr>
          <w:b/>
        </w:rPr>
        <w:t xml:space="preserve">1: </w:t>
      </w:r>
      <w:r>
        <w:t>аккредитацию</w:t>
      </w:r>
    </w:p>
    <w:p>
      <w:r>
        <w:rPr>
          <w:b/>
        </w:rPr>
        <w:t xml:space="preserve">2: </w:t>
      </w:r>
      <w:r>
        <w:t>лицензию</w:t>
      </w:r>
    </w:p>
    <w:p>
      <w:r>
        <w:rPr>
          <w:b/>
        </w:rPr>
        <w:t xml:space="preserve">3: </w:t>
      </w:r>
      <w:r>
        <w:t>сертификат</w:t>
      </w:r>
    </w:p>
    <w:p>
      <w:r>
        <w:rPr>
          <w:b/>
        </w:rPr>
        <w:t xml:space="preserve">4: </w:t>
      </w:r>
      <w:r>
        <w:t>разрешение</w:t>
      </w:r>
    </w:p>
    <w:p>
      <w:r>
        <w:t xml:space="preserve">Правильный ответ: </w:t>
      </w:r>
      <w:r>
        <w:rPr>
          <w:b/>
        </w:rPr>
        <w:t>лицензию</w:t>
      </w:r>
    </w:p>
    <w:p>
      <w:pPr>
        <w:pStyle w:val="Heading2"/>
      </w:pPr>
      <w:r>
        <w:t>СПЕЦИАЛИЗИРОВАННУЮ МЕДИЦИНСКУЮ ПОМОЩЬ ОКАЗЫВАЮТ В</w:t>
      </w:r>
    </w:p>
    <w:p>
      <w:r>
        <w:rPr>
          <w:b/>
        </w:rPr>
        <w:t xml:space="preserve">1: </w:t>
      </w:r>
      <w:r>
        <w:t>стационарах</w:t>
      </w:r>
    </w:p>
    <w:p>
      <w:r>
        <w:rPr>
          <w:b/>
        </w:rPr>
        <w:t xml:space="preserve">2: </w:t>
      </w:r>
      <w:r>
        <w:t>водолечебницах</w:t>
      </w:r>
    </w:p>
    <w:p>
      <w:r>
        <w:rPr>
          <w:b/>
        </w:rPr>
        <w:t xml:space="preserve">3: </w:t>
      </w:r>
      <w:r>
        <w:t>санаторно-курортных организациях</w:t>
      </w:r>
    </w:p>
    <w:p>
      <w:r>
        <w:rPr>
          <w:b/>
        </w:rPr>
        <w:t xml:space="preserve">4: </w:t>
      </w:r>
      <w:r>
        <w:t>фельдшерско-акушерских пунктах</w:t>
      </w:r>
    </w:p>
    <w:p>
      <w:r>
        <w:t xml:space="preserve">Правильный ответ: </w:t>
      </w:r>
      <w:r>
        <w:rPr>
          <w:b/>
        </w:rPr>
        <w:t>стационарах</w:t>
      </w:r>
    </w:p>
    <w:p>
      <w:pPr>
        <w:pStyle w:val="Heading2"/>
      </w:pPr>
      <w:r>
        <w:t>ИНДИВИДУАЛЬНАЯ ПРОГРАММА РЕАБИЛИТАЦИИ ИНВАЛИДА ЯВЛЯЕТСЯ _______________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
        <w:rPr>
          <w:b/>
        </w:rPr>
        <w:t xml:space="preserve">1: </w:t>
      </w:r>
      <w:r>
        <w:t>обязательной</w:t>
      </w:r>
    </w:p>
    <w:p>
      <w:r>
        <w:rPr>
          <w:b/>
        </w:rPr>
        <w:t xml:space="preserve">2: </w:t>
      </w:r>
      <w:r>
        <w:t>не обязательной</w:t>
      </w:r>
    </w:p>
    <w:p>
      <w:r>
        <w:rPr>
          <w:b/>
        </w:rPr>
        <w:t xml:space="preserve">3: </w:t>
      </w:r>
      <w:r>
        <w:t>желательной</w:t>
      </w:r>
    </w:p>
    <w:p>
      <w:r>
        <w:rPr>
          <w:b/>
        </w:rPr>
        <w:t xml:space="preserve">4: </w:t>
      </w:r>
      <w:r>
        <w:t>рекомендательной</w:t>
      </w:r>
    </w:p>
    <w:p>
      <w:r>
        <w:t xml:space="preserve">Правильный ответ: </w:t>
      </w:r>
      <w:r>
        <w:rPr>
          <w:b/>
        </w:rPr>
        <w:t>обязательной</w:t>
      </w:r>
    </w:p>
    <w:p>
      <w:pPr>
        <w:pStyle w:val="Heading2"/>
      </w:pPr>
      <w:r>
        <w:t>В СТРУКТУРУ ОПЕРАТИВНОГО ОТДЕЛА МЕДИЦИНСКОЙ ОРГАНИЗАЦИИ, ОКАЗЫВАЮЩЕЙ СКОРУЮ МЕДИЦИНСКУЮ ПОМОЩЬ ВНЕ МЕДИЦИНСКОЙ ОРГАНИЗАЦИИ, ВХОДИТ</w:t>
      </w:r>
    </w:p>
    <w:p>
      <w:r>
        <w:rPr>
          <w:b/>
        </w:rPr>
        <w:t xml:space="preserve">1: </w:t>
      </w:r>
      <w:r>
        <w:t>диспетчерская</w:t>
      </w:r>
    </w:p>
    <w:p>
      <w:r>
        <w:rPr>
          <w:b/>
        </w:rPr>
        <w:t xml:space="preserve">2: </w:t>
      </w:r>
      <w:r>
        <w:t>бухгалтерия</w:t>
      </w:r>
    </w:p>
    <w:p>
      <w:r>
        <w:rPr>
          <w:b/>
        </w:rPr>
        <w:t xml:space="preserve">3: </w:t>
      </w:r>
      <w:r>
        <w:t>транспортное подразделение</w:t>
      </w:r>
    </w:p>
    <w:p>
      <w:r>
        <w:rPr>
          <w:b/>
        </w:rPr>
        <w:t xml:space="preserve">4: </w:t>
      </w:r>
      <w:r>
        <w:t>аптека</w:t>
      </w:r>
    </w:p>
    <w:p>
      <w:r>
        <w:t xml:space="preserve">Правильный ответ: </w:t>
      </w:r>
      <w:r>
        <w:rPr>
          <w:b/>
        </w:rPr>
        <w:t>диспетчерская</w:t>
      </w:r>
    </w:p>
    <w:p>
      <w:pPr>
        <w:pStyle w:val="Heading2"/>
      </w:pPr>
      <w:r>
        <w:t>ДИСПАНСЕРИЗАЦИЯ ДЕТЕЙ ПРЕДУСМАТРИВАЕТ</w:t>
      </w:r>
    </w:p>
    <w:p>
      <w:r>
        <w:rPr>
          <w:b/>
        </w:rPr>
        <w:t xml:space="preserve">1: </w:t>
      </w:r>
      <w:r>
        <w:t>5 этапов</w:t>
      </w:r>
    </w:p>
    <w:p>
      <w:r>
        <w:rPr>
          <w:b/>
        </w:rPr>
        <w:t xml:space="preserve">2: </w:t>
      </w:r>
      <w:r>
        <w:t>3 этапа</w:t>
      </w:r>
    </w:p>
    <w:p>
      <w:r>
        <w:rPr>
          <w:b/>
        </w:rPr>
        <w:t xml:space="preserve">3: </w:t>
      </w:r>
      <w:r>
        <w:t>4 этапа</w:t>
      </w:r>
    </w:p>
    <w:p>
      <w:r>
        <w:rPr>
          <w:b/>
        </w:rPr>
        <w:t xml:space="preserve">4: </w:t>
      </w:r>
      <w:r>
        <w:t>2 этапа</w:t>
      </w:r>
    </w:p>
    <w:p>
      <w:r>
        <w:t xml:space="preserve">Правильный ответ: </w:t>
      </w:r>
      <w:r>
        <w:rPr>
          <w:b/>
        </w:rPr>
        <w:t>2 этапа</w:t>
      </w:r>
    </w:p>
    <w:p>
      <w:pPr>
        <w:pStyle w:val="Heading2"/>
      </w:pPr>
      <w:r>
        <w:t>ПОКАЗАТЕЛЬ СМЕРТНОСТИ ДЕТЕЙ В ВОЗРАСТЕ 0-17 ЛЕТ ДОЛЖЕН СОСТАВИТЬ К 2024 ГОДУ ___________ СЛУЧАЕВ НА 100 000 ДЕТЕЙ СООТВЕТСТВУЮЩЕГО ВОЗРАСТА</w:t>
      </w:r>
    </w:p>
    <w:p>
      <w:r>
        <w:rPr>
          <w:b/>
        </w:rPr>
        <w:t xml:space="preserve">1: </w:t>
      </w:r>
      <w:r>
        <w:t>76</w:t>
      </w:r>
    </w:p>
    <w:p>
      <w:r>
        <w:rPr>
          <w:b/>
        </w:rPr>
        <w:t xml:space="preserve">2: </w:t>
      </w:r>
      <w:r>
        <w:t>30</w:t>
      </w:r>
    </w:p>
    <w:p>
      <w:r>
        <w:rPr>
          <w:b/>
        </w:rPr>
        <w:t xml:space="preserve">3: </w:t>
      </w:r>
      <w:r>
        <w:t>55</w:t>
      </w:r>
    </w:p>
    <w:p>
      <w:r>
        <w:rPr>
          <w:b/>
        </w:rPr>
        <w:t xml:space="preserve">4: </w:t>
      </w:r>
      <w:r>
        <w:t>25</w:t>
      </w:r>
    </w:p>
    <w:p>
      <w:r>
        <w:t xml:space="preserve">Правильный ответ: </w:t>
      </w:r>
      <w:r>
        <w:rPr>
          <w:b/>
        </w:rPr>
        <w:t>55</w:t>
      </w:r>
    </w:p>
    <w:p>
      <w:pPr>
        <w:pStyle w:val="Heading2"/>
      </w:pPr>
      <w:r>
        <w:t>СПЕЦИАЛИЗИРОВАННАЯ МЕДИЦИНСКАЯ ПОМОЩЬ ОКАЗЫВАЕТСЯ БЕЗ НАПРАВЛЕНИЯ ВРАЧА</w:t>
      </w:r>
    </w:p>
    <w:p>
      <w:r>
        <w:rPr>
          <w:b/>
        </w:rPr>
        <w:t xml:space="preserve">1: </w:t>
      </w:r>
      <w:r>
        <w:t>в экстренной или неотложной форме</w:t>
      </w:r>
    </w:p>
    <w:p>
      <w:r>
        <w:rPr>
          <w:b/>
        </w:rPr>
        <w:t xml:space="preserve">2: </w:t>
      </w:r>
      <w:r>
        <w:t>ветеранам войны</w:t>
      </w:r>
    </w:p>
    <w:p>
      <w:r>
        <w:rPr>
          <w:b/>
        </w:rPr>
        <w:t xml:space="preserve">3: </w:t>
      </w:r>
      <w:r>
        <w:t>детям до 7 лет</w:t>
      </w:r>
    </w:p>
    <w:p>
      <w:r>
        <w:rPr>
          <w:b/>
        </w:rPr>
        <w:t xml:space="preserve">4: </w:t>
      </w:r>
      <w:r>
        <w:t>инвалидам 1 группы</w:t>
      </w:r>
    </w:p>
    <w:p>
      <w:r>
        <w:t xml:space="preserve">Правильный ответ: </w:t>
      </w:r>
      <w:r>
        <w:rPr>
          <w:b/>
        </w:rPr>
        <w:t>в экстренной или неотложной форме</w:t>
      </w:r>
    </w:p>
    <w:p>
      <w:pPr>
        <w:pStyle w:val="Heading2"/>
      </w:pPr>
      <w:r>
        <w:t>ПОД ЭФФЕКТИВНОСТЬЮ КОНТРОЛЯ ПОНИМАЮТ</w:t>
      </w:r>
    </w:p>
    <w:p>
      <w:r>
        <w:rPr>
          <w:b/>
        </w:rPr>
        <w:t xml:space="preserve">1: </w:t>
      </w:r>
      <w:r>
        <w:t>установление субъективных критериев контроля</w:t>
      </w:r>
    </w:p>
    <w:p>
      <w:r>
        <w:rPr>
          <w:b/>
        </w:rPr>
        <w:t xml:space="preserve">2: </w:t>
      </w:r>
      <w:r>
        <w:t>направленность на результат</w:t>
      </w:r>
    </w:p>
    <w:p>
      <w:r>
        <w:rPr>
          <w:b/>
        </w:rPr>
        <w:t xml:space="preserve">3: </w:t>
      </w:r>
      <w:r>
        <w:t>недоступность информации о результатах контроля</w:t>
      </w:r>
    </w:p>
    <w:p>
      <w:r>
        <w:rPr>
          <w:b/>
        </w:rPr>
        <w:t xml:space="preserve">4: </w:t>
      </w:r>
      <w:r>
        <w:t>отсутствие обратной связи</w:t>
      </w:r>
    </w:p>
    <w:p>
      <w:r>
        <w:t xml:space="preserve">Правильный ответ: </w:t>
      </w:r>
      <w:r>
        <w:rPr>
          <w:b/>
        </w:rPr>
        <w:t>направленность на результат</w:t>
      </w:r>
    </w:p>
    <w:p>
      <w:pPr>
        <w:pStyle w:val="Heading2"/>
      </w:pPr>
      <w:r>
        <w:t>ВРАЧ-МЕТОДИСТ ПО ОТНОШЕНИЮ К ЗАВЕДУЮЩЕМУ ОРГАНИЗАЦИОННО-МЕТОДИЧЕСКИМ ПОДРАЗДЕЛЕНИЕМ МЕДИЦИНСКОЙ ОРГАНИЗАЦИИ ЯВЛЯЕТСЯ ______ УПРАВЛЕНИЯ</w:t>
      </w:r>
    </w:p>
    <w:p>
      <w:r>
        <w:rPr>
          <w:b/>
        </w:rPr>
        <w:t xml:space="preserve">1: </w:t>
      </w:r>
      <w:r>
        <w:t>единицей</w:t>
      </w:r>
    </w:p>
    <w:p>
      <w:r>
        <w:rPr>
          <w:b/>
        </w:rPr>
        <w:t xml:space="preserve">2: </w:t>
      </w:r>
      <w:r>
        <w:t>субъектом</w:t>
      </w:r>
    </w:p>
    <w:p>
      <w:r>
        <w:rPr>
          <w:b/>
        </w:rPr>
        <w:t xml:space="preserve">3: </w:t>
      </w:r>
      <w:r>
        <w:t>звеном</w:t>
      </w:r>
    </w:p>
    <w:p>
      <w:r>
        <w:rPr>
          <w:b/>
        </w:rPr>
        <w:t xml:space="preserve">4: </w:t>
      </w:r>
      <w:r>
        <w:t>объектом</w:t>
      </w:r>
    </w:p>
    <w:p>
      <w:r>
        <w:t xml:space="preserve">Правильный ответ: </w:t>
      </w:r>
      <w:r>
        <w:rPr>
          <w:b/>
        </w:rPr>
        <w:t>объектом</w:t>
      </w:r>
    </w:p>
    <w:p>
      <w:pPr>
        <w:pStyle w:val="Heading2"/>
      </w:pPr>
      <w:r>
        <w:t>ПОД ПРОТИВОПРАВНОСТЬЮ ПОНИМАЮТ</w:t>
      </w:r>
    </w:p>
    <w:p>
      <w:r>
        <w:rPr>
          <w:b/>
        </w:rPr>
        <w:t xml:space="preserve">1: </w:t>
      </w:r>
      <w:r>
        <w:t>нарушение нормы закона или нормативного акта, а также субъективного права лица</w:t>
      </w:r>
    </w:p>
    <w:p>
      <w:r>
        <w:rPr>
          <w:b/>
        </w:rPr>
        <w:t xml:space="preserve">2: </w:t>
      </w:r>
      <w:r>
        <w:t>ненадлежащие выполнение медицинским работником или медицинским учреждением своих профессиональных обязанностей</w:t>
      </w:r>
    </w:p>
    <w:p>
      <w:r>
        <w:rPr>
          <w:b/>
        </w:rPr>
        <w:t xml:space="preserve">3: </w:t>
      </w:r>
      <w:r>
        <w:t>причинение смерти по неосторожности</w:t>
      </w:r>
    </w:p>
    <w:p>
      <w:r>
        <w:rPr>
          <w:b/>
        </w:rPr>
        <w:t xml:space="preserve">4: </w:t>
      </w:r>
      <w:r>
        <w:t>умышленные или неумышленные действия, направленные на причинение пациенту вреда</w:t>
      </w:r>
    </w:p>
    <w:p>
      <w:r>
        <w:t xml:space="preserve">Правильный ответ: </w:t>
      </w:r>
      <w:r>
        <w:rPr>
          <w:b/>
        </w:rPr>
        <w:t>нарушение нормы закона или нормативного акта, а также субъективного права лица</w:t>
      </w:r>
    </w:p>
    <w:p>
      <w:pPr>
        <w:pStyle w:val="Heading2"/>
      </w:pPr>
      <w:r>
        <w:t>ПРИ ПРОВЕДЕНИИ ВНУТРЕННЕГО КОНТРОЛЯ КАЧЕСТВА НЕОБХОДИМО УЧИТЫВАТЬ, ЧТО ДЛЯ ОРГАНИЗАЦИИ ПРОВЕДЕНИЯ ДИСПАНСЕРИЗАЦИИ ВЗРОСЛОГО НАСЕЛЕНИЯ МЕДИЦИНСКАЯ ОРГАНИЗАЦИЯ ДОЛЖНА ИМЕТЬ ПРАВО ОКАЗЫВАТЬ ________ ПОМОЩЬ</w:t>
      </w:r>
    </w:p>
    <w:p>
      <w:r>
        <w:rPr>
          <w:b/>
        </w:rPr>
        <w:t xml:space="preserve">1: </w:t>
      </w:r>
      <w:r>
        <w:t>специализированную, в том числе высокотехнологичную, медицинскую</w:t>
      </w:r>
    </w:p>
    <w:p>
      <w:r>
        <w:rPr>
          <w:b/>
        </w:rPr>
        <w:t xml:space="preserve">2: </w:t>
      </w:r>
      <w:r>
        <w:t>паллиативную медицинскую</w:t>
      </w:r>
    </w:p>
    <w:p>
      <w:r>
        <w:rPr>
          <w:b/>
        </w:rPr>
        <w:t xml:space="preserve">3: </w:t>
      </w:r>
      <w:r>
        <w:t>первичную медико-санитарную</w:t>
      </w:r>
    </w:p>
    <w:p>
      <w:r>
        <w:rPr>
          <w:b/>
        </w:rPr>
        <w:t xml:space="preserve">4: </w:t>
      </w:r>
      <w:r>
        <w:t>скорую, в том числе специализированную, медицинскую</w:t>
      </w:r>
    </w:p>
    <w:p>
      <w:r>
        <w:t xml:space="preserve">Правильный ответ: </w:t>
      </w:r>
      <w:r>
        <w:rPr>
          <w:b/>
        </w:rPr>
        <w:t>первичную медико-санитарную</w:t>
      </w:r>
    </w:p>
    <w:p>
      <w:pPr>
        <w:pStyle w:val="Heading2"/>
      </w:pPr>
      <w:r>
        <w:t>ПОТРЕБИТЕЛЬ, ПОЛУЧАЮЩИЙ ПЛАТНЫЕ МЕДИЦИНСКИЕ УСЛУГИ, ЯВЛЯЕТСЯ</w:t>
      </w:r>
    </w:p>
    <w:p>
      <w:r>
        <w:rPr>
          <w:b/>
        </w:rPr>
        <w:t xml:space="preserve">1: </w:t>
      </w:r>
      <w:r>
        <w:t>пациентом</w:t>
      </w:r>
    </w:p>
    <w:p>
      <w:r>
        <w:rPr>
          <w:b/>
        </w:rPr>
        <w:t xml:space="preserve">2: </w:t>
      </w:r>
      <w:r>
        <w:t>посетителем</w:t>
      </w:r>
    </w:p>
    <w:p>
      <w:r>
        <w:rPr>
          <w:b/>
        </w:rPr>
        <w:t xml:space="preserve">3: </w:t>
      </w:r>
      <w:r>
        <w:t>больным</w:t>
      </w:r>
    </w:p>
    <w:p>
      <w:r>
        <w:rPr>
          <w:b/>
        </w:rPr>
        <w:t xml:space="preserve">4: </w:t>
      </w:r>
      <w:r>
        <w:t>клиентом</w:t>
      </w:r>
    </w:p>
    <w:p>
      <w:r>
        <w:t xml:space="preserve">Правильный ответ: </w:t>
      </w:r>
      <w:r>
        <w:rPr>
          <w:b/>
        </w:rPr>
        <w:t>пациентом</w:t>
      </w:r>
    </w:p>
    <w:p>
      <w:pPr>
        <w:pStyle w:val="Heading2"/>
      </w:pPr>
      <w:r>
        <w:t>ПОНЯТИЕ «РЕПРОДУКТИВНЫЙ ПЕРИОД ЖИЗНИ» ЖЕНЩИНЫ В ДЕМОГРАФИЧЕСКИХ РАСЧЁТАХ В РОССИИ СООТВЕТСТВУЕТ ВОЗРАСТНОМУ ПЕРИОДУ (В ГОДАХ)</w:t>
      </w:r>
    </w:p>
    <w:p>
      <w:r>
        <w:rPr>
          <w:b/>
        </w:rPr>
        <w:t xml:space="preserve">1: </w:t>
      </w:r>
      <w:r>
        <w:t>15-45</w:t>
      </w:r>
    </w:p>
    <w:p>
      <w:r>
        <w:rPr>
          <w:b/>
        </w:rPr>
        <w:t xml:space="preserve">2: </w:t>
      </w:r>
      <w:r>
        <w:t>15-49</w:t>
      </w:r>
    </w:p>
    <w:p>
      <w:r>
        <w:rPr>
          <w:b/>
        </w:rPr>
        <w:t xml:space="preserve">3: </w:t>
      </w:r>
      <w:r>
        <w:t>20-45</w:t>
      </w:r>
    </w:p>
    <w:p>
      <w:r>
        <w:rPr>
          <w:b/>
        </w:rPr>
        <w:t xml:space="preserve">4: </w:t>
      </w:r>
      <w:r>
        <w:t>20-50</w:t>
      </w:r>
    </w:p>
    <w:p>
      <w:r>
        <w:t xml:space="preserve">Правильный ответ: </w:t>
      </w:r>
      <w:r>
        <w:rPr>
          <w:b/>
        </w:rPr>
        <w:t>15-49</w:t>
      </w:r>
    </w:p>
    <w:p>
      <w:pPr>
        <w:pStyle w:val="Heading2"/>
      </w:pPr>
      <w:r>
        <w:t>НЕСОВПАДЕНИЕ ЖИЗНЕННЫХ ПОЗИЦИЙ МОЖЕТ ЯВИТЬСЯ ПРИЧИНОЙ КОНФЛИКТА</w:t>
      </w:r>
    </w:p>
    <w:p>
      <w:r>
        <w:rPr>
          <w:b/>
        </w:rPr>
        <w:t xml:space="preserve">1: </w:t>
      </w:r>
      <w:r>
        <w:t>объективного</w:t>
      </w:r>
    </w:p>
    <w:p>
      <w:r>
        <w:rPr>
          <w:b/>
        </w:rPr>
        <w:t xml:space="preserve">2: </w:t>
      </w:r>
      <w:r>
        <w:t>субъективного</w:t>
      </w:r>
    </w:p>
    <w:p>
      <w:r>
        <w:rPr>
          <w:b/>
        </w:rPr>
        <w:t xml:space="preserve">3: </w:t>
      </w:r>
      <w:r>
        <w:t>социально-психологического</w:t>
      </w:r>
    </w:p>
    <w:p>
      <w:r>
        <w:rPr>
          <w:b/>
        </w:rPr>
        <w:t xml:space="preserve">4: </w:t>
      </w:r>
      <w:r>
        <w:t>личностного</w:t>
      </w:r>
    </w:p>
    <w:p>
      <w:r>
        <w:t xml:space="preserve">Правильный ответ: </w:t>
      </w:r>
      <w:r>
        <w:rPr>
          <w:b/>
        </w:rPr>
        <w:t>социально-психологического</w:t>
      </w:r>
    </w:p>
    <w:p>
      <w:pPr>
        <w:pStyle w:val="Heading2"/>
      </w:pPr>
      <w:r>
        <w:t>СУБЪЕКТОМ УПРАВЛЕНИЯ В МЕДИЦИНСКОЙ ОРГАНИЗАЦИИ МОЖЕТ ВЫСТУПАТЬ</w:t>
      </w:r>
    </w:p>
    <w:p>
      <w:r>
        <w:rPr>
          <w:b/>
        </w:rPr>
        <w:t xml:space="preserve">1: </w:t>
      </w:r>
      <w:r>
        <w:t>сотрудник Роспотребнадзова</w:t>
      </w:r>
    </w:p>
    <w:p>
      <w:r>
        <w:rPr>
          <w:b/>
        </w:rPr>
        <w:t xml:space="preserve">2: </w:t>
      </w:r>
      <w:r>
        <w:t>пациент</w:t>
      </w:r>
    </w:p>
    <w:p>
      <w:r>
        <w:rPr>
          <w:b/>
        </w:rPr>
        <w:t xml:space="preserve">3: </w:t>
      </w:r>
      <w:r>
        <w:t>родственник пациента</w:t>
      </w:r>
    </w:p>
    <w:p>
      <w:r>
        <w:rPr>
          <w:b/>
        </w:rPr>
        <w:t xml:space="preserve">4: </w:t>
      </w:r>
      <w:r>
        <w:t>старшая медицинская сестра отделения</w:t>
      </w:r>
    </w:p>
    <w:p>
      <w:r>
        <w:t xml:space="preserve">Правильный ответ: </w:t>
      </w:r>
      <w:r>
        <w:rPr>
          <w:b/>
        </w:rPr>
        <w:t>старшая медицинская сестра отделения</w:t>
      </w:r>
    </w:p>
    <w:p>
      <w:pPr>
        <w:pStyle w:val="Heading2"/>
      </w:pPr>
      <w:r>
        <w:t>НАИБОЛЬШИЙ ОБЪЕМ СОЦИАЛЬНОЙ ПОМОЩИ ПРЕДУСМОТРЕН ИНВАЛИДАМ _____ ГРУППЫ</w:t>
      </w:r>
    </w:p>
    <w:p>
      <w:r>
        <w:rPr>
          <w:b/>
        </w:rPr>
        <w:t xml:space="preserve">1: </w:t>
      </w:r>
      <w:r>
        <w:t>третьей</w:t>
      </w:r>
    </w:p>
    <w:p>
      <w:r>
        <w:rPr>
          <w:b/>
        </w:rPr>
        <w:t xml:space="preserve">2: </w:t>
      </w:r>
      <w:r>
        <w:t>четвертой</w:t>
      </w:r>
    </w:p>
    <w:p>
      <w:r>
        <w:rPr>
          <w:b/>
        </w:rPr>
        <w:t xml:space="preserve">3: </w:t>
      </w:r>
      <w:r>
        <w:t>второй</w:t>
      </w:r>
    </w:p>
    <w:p>
      <w:r>
        <w:rPr>
          <w:b/>
        </w:rPr>
        <w:t xml:space="preserve">4: </w:t>
      </w:r>
      <w:r>
        <w:t>первой</w:t>
      </w:r>
    </w:p>
    <w:p>
      <w:r>
        <w:t xml:space="preserve">Правильный ответ: </w:t>
      </w:r>
      <w:r>
        <w:rPr>
          <w:b/>
        </w:rPr>
        <w:t>первой</w:t>
      </w:r>
    </w:p>
    <w:p>
      <w:pPr>
        <w:pStyle w:val="Heading2"/>
      </w:pPr>
      <w:r>
        <w:t>ПРИ ПРОЕКТИРОВАНИИ И ОРГАНИЗАЦИИ ПРОЦЕССА ДИСПАНСЕРИЗАЦИИ ВЗРОСЛОГО НАСЕЛЕНИЯ НЕОБХОДИМО ПРЕДУСМОТРЕТЬ АНКЕТИРОВАНИЕ С ЦЕЛЬЮ</w:t>
      </w:r>
    </w:p>
    <w:p>
      <w:r>
        <w:rPr>
          <w:b/>
        </w:rPr>
        <w:t xml:space="preserve">1: </w:t>
      </w:r>
      <w:r>
        <w:t>своевременного выявления инфекционных заболеваний</w:t>
      </w:r>
    </w:p>
    <w:p>
      <w:r>
        <w:rPr>
          <w:b/>
        </w:rPr>
        <w:t xml:space="preserve">2: </w:t>
      </w:r>
      <w:r>
        <w:t>выявления ранних стадий заболеваний, препятствующих занятиям физкультурой и спортом</w:t>
      </w:r>
    </w:p>
    <w:p>
      <w:r>
        <w:rPr>
          <w:b/>
        </w:rPr>
        <w:t xml:space="preserve">3: </w:t>
      </w:r>
      <w:r>
        <w:t>формирования групп здоровья</w:t>
      </w:r>
    </w:p>
    <w:p>
      <w:r>
        <w:rPr>
          <w:b/>
        </w:rPr>
        <w:t xml:space="preserve">4: </w:t>
      </w:r>
      <w:r>
        <w:t>определения факторов риска развития хронических неинфекционных заболеваний</w:t>
      </w:r>
    </w:p>
    <w:p>
      <w:r>
        <w:t xml:space="preserve">Правильный ответ: </w:t>
      </w:r>
      <w:r>
        <w:rPr>
          <w:b/>
        </w:rPr>
        <w:t>определения факторов риска развития хронических неинфекционных заболеваний</w:t>
      </w:r>
    </w:p>
    <w:p>
      <w:pPr>
        <w:pStyle w:val="Heading2"/>
      </w:pPr>
      <w:r>
        <w:t>ПОД КОНФЛИКТОМ ИНТЕРЕСОВ ПОДРАЗУМЕВАЕТСЯ</w:t>
      </w:r>
    </w:p>
    <w:p>
      <w:r>
        <w:rPr>
          <w:b/>
        </w:rPr>
        <w:t xml:space="preserve">1: </w:t>
      </w:r>
      <w:r>
        <w:t>противоречие между субъектами профессионального взаимодействия</w:t>
      </w:r>
    </w:p>
    <w:p>
      <w:r>
        <w:rPr>
          <w:b/>
        </w:rPr>
        <w:t xml:space="preserve">2: </w:t>
      </w:r>
      <w:r>
        <w:t>социальное поведение человека, существенно отклоняющееся от принятых в обществе социальных, моральных или этических норм</w:t>
      </w:r>
    </w:p>
    <w:p>
      <w:r>
        <w:rPr>
          <w:b/>
        </w:rPr>
        <w:t xml:space="preserve">3: </w:t>
      </w:r>
      <w:r>
        <w:t>ситуация, при которой личная заинтересованность влияет или может повлиять на объективное выполнение должностных обязанностей</w:t>
      </w:r>
    </w:p>
    <w:p>
      <w:r>
        <w:rPr>
          <w:b/>
        </w:rPr>
        <w:t xml:space="preserve">4: </w:t>
      </w:r>
      <w:r>
        <w:t>взаимодействие между людьми в процессе их совместной деятельности</w:t>
      </w:r>
    </w:p>
    <w:p>
      <w:r>
        <w:t xml:space="preserve">Правильный ответ: </w:t>
      </w:r>
      <w:r>
        <w:rPr>
          <w:b/>
        </w:rPr>
        <w:t>ситуация, при которой личная заинтересованность влияет или может повлиять на объективное выполнение должностных обязанностей</w:t>
      </w:r>
    </w:p>
    <w:p>
      <w:pPr>
        <w:pStyle w:val="Heading2"/>
      </w:pPr>
      <w:r>
        <w:t>ПРИ ОРГАНИЗАЦИИ ПАЛЛИАТИВНОЙ МЕДИЦИНСКОЙ ПОМОЩИ В ДНЕВНОМ СТАЦИОНАРЕ КОЛИЧЕСТВО МЕСТ И РЕЖИМ ЕГО РАБОТЫ ОПРЕДЕЛЯЕТСЯ</w:t>
      </w:r>
    </w:p>
    <w:p>
      <w:r>
        <w:rPr>
          <w:b/>
        </w:rPr>
        <w:t xml:space="preserve">1: </w:t>
      </w:r>
      <w:r>
        <w:t>пациентами и их родственниками</w:t>
      </w:r>
    </w:p>
    <w:p>
      <w:r>
        <w:rPr>
          <w:b/>
        </w:rPr>
        <w:t xml:space="preserve">2: </w:t>
      </w:r>
      <w:r>
        <w:t>руководителем медицинской организации</w:t>
      </w:r>
    </w:p>
    <w:p>
      <w:r>
        <w:rPr>
          <w:b/>
        </w:rPr>
        <w:t xml:space="preserve">3: </w:t>
      </w:r>
      <w:r>
        <w:t>фондом социального страхования</w:t>
      </w:r>
    </w:p>
    <w:p>
      <w:r>
        <w:rPr>
          <w:b/>
        </w:rPr>
        <w:t xml:space="preserve">4: </w:t>
      </w:r>
      <w:r>
        <w:t>учредителем медицинской организации</w:t>
      </w:r>
    </w:p>
    <w:p>
      <w:r>
        <w:t xml:space="preserve">Правильный ответ: </w:t>
      </w:r>
      <w:r>
        <w:rPr>
          <w:b/>
        </w:rPr>
        <w:t>руководителем медицинской организации</w:t>
      </w:r>
    </w:p>
    <w:p>
      <w:pPr>
        <w:pStyle w:val="Heading2"/>
      </w:pPr>
      <w:r>
        <w:t>ПОНЯТИЕ «КАЧЕСТВО МЕДИЦИНСКОЙ ПОМОЩИ» ОПРЕДЕЛЕНО</w:t>
      </w:r>
    </w:p>
    <w:p>
      <w:r>
        <w:rPr>
          <w:b/>
        </w:rPr>
        <w:t xml:space="preserve">1: </w:t>
      </w:r>
      <w:r>
        <w:t>приказом Министерства здравоохранения РФ</w:t>
      </w:r>
    </w:p>
    <w:p>
      <w:r>
        <w:rPr>
          <w:b/>
        </w:rPr>
        <w:t xml:space="preserve">2: </w:t>
      </w:r>
      <w:r>
        <w:t>Федеральным законом</w:t>
      </w:r>
    </w:p>
    <w:p>
      <w:r>
        <w:rPr>
          <w:b/>
        </w:rPr>
        <w:t xml:space="preserve">3: </w:t>
      </w:r>
      <w:r>
        <w:t>распоряжением Федерального фонда обязательного медицинского страхования</w:t>
      </w:r>
    </w:p>
    <w:p>
      <w:r>
        <w:rPr>
          <w:b/>
        </w:rPr>
        <w:t xml:space="preserve">4: </w:t>
      </w:r>
      <w:r>
        <w:t>распоряжением Федерального фонда социального страхования</w:t>
      </w:r>
    </w:p>
    <w:p>
      <w:r>
        <w:t xml:space="preserve">Правильный ответ: </w:t>
      </w:r>
      <w:r>
        <w:rPr>
          <w:b/>
        </w:rPr>
        <w:t>Федеральным законом</w:t>
      </w:r>
    </w:p>
    <w:p>
      <w:pPr>
        <w:pStyle w:val="Heading2"/>
      </w:pPr>
      <w:r>
        <w:t>ОРГАНИЗАЦИЯ БЕЗОПАСНОЙ ДЕЯТЕЛЬНОСТИ КЛИНИКО-ДИАГНОСТИЧЕСКОЙ ЛАБОРАТОРИИ В МЕДИЦИНСКОЙ ОРГАНИЗАЦИИ ЯВЛЯЕТСЯ ПОКАЗАТЕЛЕМ</w:t>
      </w:r>
    </w:p>
    <w:p>
      <w:r>
        <w:rPr>
          <w:b/>
        </w:rPr>
        <w:t xml:space="preserve">1: </w:t>
      </w:r>
      <w:r>
        <w:t>кадровой обеспеченности</w:t>
      </w:r>
    </w:p>
    <w:p>
      <w:r>
        <w:rPr>
          <w:b/>
        </w:rPr>
        <w:t xml:space="preserve">2: </w:t>
      </w:r>
      <w:r>
        <w:t>оснащенности медицинским оборудованием</w:t>
      </w:r>
    </w:p>
    <w:p>
      <w:r>
        <w:rPr>
          <w:b/>
        </w:rPr>
        <w:t xml:space="preserve">3: </w:t>
      </w:r>
      <w:r>
        <w:t>финансовой стабильности</w:t>
      </w:r>
    </w:p>
    <w:p>
      <w:r>
        <w:rPr>
          <w:b/>
        </w:rPr>
        <w:t xml:space="preserve">4: </w:t>
      </w:r>
      <w:r>
        <w:t>качества и безопасности медицинской деятельности</w:t>
      </w:r>
    </w:p>
    <w:p>
      <w:r>
        <w:t xml:space="preserve">Правильный ответ: </w:t>
      </w:r>
      <w:r>
        <w:rPr>
          <w:b/>
        </w:rPr>
        <w:t>качества и безопасности медицинской деятельности</w:t>
      </w:r>
    </w:p>
    <w:p>
      <w:pPr>
        <w:pStyle w:val="Heading2"/>
      </w:pPr>
      <w:r>
        <w:t>СОГЛАСНО ФЕДЕРАЛЬНОМУ ЗАКОНУ 26.12.2008 Г. № 294-ФЗ О ПРОВЕДЕНИИ ПЛАНОВОЙ ПРОВЕРКИ ЮРИДИЧЕСКОЕ ЛИЦО, ИНДИВИДУАЛЬНЫЙ ПРЕДПРИНИМАТЕЛЬ УВЕДОМЛЯЮТСЯ ОРГАНОМ ГОСУДАРСТВЕННОГО КОНТРОЛЯ (НАДЗОРА) НЕ ПОЗДНЕЕ, ЧЕМ ЗА __________ ДО НАЧАЛА ЕЕ ПРОВЕДЕНИЯ</w:t>
      </w:r>
    </w:p>
    <w:p>
      <w:r>
        <w:rPr>
          <w:b/>
        </w:rPr>
        <w:t xml:space="preserve">1: </w:t>
      </w:r>
      <w:r>
        <w:t>3 рабочих дня</w:t>
      </w:r>
    </w:p>
    <w:p>
      <w:r>
        <w:rPr>
          <w:b/>
        </w:rPr>
        <w:t xml:space="preserve">2: </w:t>
      </w:r>
      <w:r>
        <w:t>неделю</w:t>
      </w:r>
    </w:p>
    <w:p>
      <w:r>
        <w:rPr>
          <w:b/>
        </w:rPr>
        <w:t xml:space="preserve">3: </w:t>
      </w:r>
      <w:r>
        <w:t>месяц</w:t>
      </w:r>
    </w:p>
    <w:p>
      <w:r>
        <w:rPr>
          <w:b/>
        </w:rPr>
        <w:t xml:space="preserve">4: </w:t>
      </w:r>
      <w:r>
        <w:t>10 дней</w:t>
      </w:r>
    </w:p>
    <w:p>
      <w:r>
        <w:t xml:space="preserve">Правильный ответ: </w:t>
      </w:r>
      <w:r>
        <w:rPr>
          <w:b/>
        </w:rPr>
        <w:t>3 рабочих дня</w:t>
      </w:r>
    </w:p>
    <w:p>
      <w:pPr>
        <w:pStyle w:val="Heading2"/>
      </w:pPr>
      <w:r>
        <w:t>РАЗДЕЛОМ ЭКОЛОГИИ, ИЗУЧАЮЩИМ ПАТОЛОГИЧЕСКИЕ СОСТОЯНИЯ, СВЯЗАННЫЕ С КОНКРЕТНЫМИ УСЛОВИЯМИ ПРОЖИВАНИЯ ЧЕЛОВЕКА В ОПРЕДЕЛЕННОЙ ГЕОГРАФИЧЕСКОЙ МЕСТНОСТИ, ЯВЛЯЕТСЯ</w:t>
      </w:r>
    </w:p>
    <w:p>
      <w:r>
        <w:rPr>
          <w:b/>
        </w:rPr>
        <w:t xml:space="preserve">1: </w:t>
      </w:r>
      <w:r>
        <w:t>профессиональная патология</w:t>
      </w:r>
    </w:p>
    <w:p>
      <w:r>
        <w:rPr>
          <w:b/>
        </w:rPr>
        <w:t xml:space="preserve">2: </w:t>
      </w:r>
      <w:r>
        <w:t>общая патология</w:t>
      </w:r>
    </w:p>
    <w:p>
      <w:r>
        <w:rPr>
          <w:b/>
        </w:rPr>
        <w:t xml:space="preserve">3: </w:t>
      </w:r>
      <w:r>
        <w:t>географическая патология</w:t>
      </w:r>
    </w:p>
    <w:p>
      <w:r>
        <w:rPr>
          <w:b/>
        </w:rPr>
        <w:t xml:space="preserve">4: </w:t>
      </w:r>
      <w:r>
        <w:t>семейная патология</w:t>
      </w:r>
    </w:p>
    <w:p>
      <w:r>
        <w:t xml:space="preserve">Правильный ответ: </w:t>
      </w:r>
      <w:r>
        <w:rPr>
          <w:b/>
        </w:rPr>
        <w:t>географическая патология</w:t>
      </w:r>
    </w:p>
    <w:p>
      <w:pPr>
        <w:pStyle w:val="Heading2"/>
      </w:pPr>
      <w:r>
        <w:t>АБСОЛЮТНЫЕ СТАТИСТИЧЕСКИЕ ПОКАЗАТЕЛИ ЯВЛЯЮТСЯ</w:t>
      </w:r>
    </w:p>
    <w:p>
      <w:r>
        <w:rPr>
          <w:b/>
        </w:rPr>
        <w:t xml:space="preserve">1: </w:t>
      </w:r>
      <w:r>
        <w:t>критерием для обобщающей характеристики совокупности</w:t>
      </w:r>
    </w:p>
    <w:p>
      <w:r>
        <w:rPr>
          <w:b/>
        </w:rPr>
        <w:t xml:space="preserve">2: </w:t>
      </w:r>
      <w:r>
        <w:t>количественным выражением признаков статистических явлений</w:t>
      </w:r>
    </w:p>
    <w:p>
      <w:r>
        <w:rPr>
          <w:b/>
        </w:rPr>
        <w:t xml:space="preserve">3: </w:t>
      </w:r>
      <w:r>
        <w:t>характеристикой для сравнения и сопоставления совокупностей</w:t>
      </w:r>
    </w:p>
    <w:p>
      <w:r>
        <w:rPr>
          <w:b/>
        </w:rPr>
        <w:t xml:space="preserve">4: </w:t>
      </w:r>
      <w:r>
        <w:t>качественной характеристикой изучаемого явления</w:t>
      </w:r>
    </w:p>
    <w:p>
      <w:r>
        <w:t xml:space="preserve">Правильный ответ: </w:t>
      </w:r>
      <w:r>
        <w:rPr>
          <w:b/>
        </w:rPr>
        <w:t>количественным выражением признаков статистических явлений</w:t>
      </w:r>
    </w:p>
    <w:p>
      <w:pPr>
        <w:pStyle w:val="Heading2"/>
      </w:pPr>
      <w:r>
        <w:t>К ИНТЕРВАЛЬНЫМ УРОВНЯМ ДИНАМИЧЕСКОГО РЯДА ОТНОСЯТ</w:t>
      </w:r>
    </w:p>
    <w:p>
      <w:r>
        <w:rPr>
          <w:b/>
        </w:rPr>
        <w:t xml:space="preserve">1: </w:t>
      </w:r>
      <w:r>
        <w:t>выявленных больных при медицинском осмотре</w:t>
      </w:r>
    </w:p>
    <w:p>
      <w:r>
        <w:rPr>
          <w:b/>
        </w:rPr>
        <w:t xml:space="preserve">2: </w:t>
      </w:r>
      <w:r>
        <w:t>число случаев госпитализации в стационар</w:t>
      </w:r>
    </w:p>
    <w:p>
      <w:r>
        <w:rPr>
          <w:b/>
        </w:rPr>
        <w:t xml:space="preserve">3: </w:t>
      </w:r>
      <w:r>
        <w:t>койки на конец календарного года</w:t>
      </w:r>
    </w:p>
    <w:p>
      <w:r>
        <w:rPr>
          <w:b/>
        </w:rPr>
        <w:t xml:space="preserve">4: </w:t>
      </w:r>
      <w:r>
        <w:t>штаты на начало отчетного года</w:t>
      </w:r>
    </w:p>
    <w:p>
      <w:r>
        <w:t xml:space="preserve">Правильный ответ: </w:t>
      </w:r>
      <w:r>
        <w:rPr>
          <w:b/>
        </w:rPr>
        <w:t>число случаев госпитализации в стационар</w:t>
      </w:r>
    </w:p>
    <w:p>
      <w:pPr>
        <w:pStyle w:val="Heading2"/>
      </w:pPr>
      <w:r>
        <w:t>ПРИ КОНТРОЛЕ МЕРОПРИЯТИЙ ПО ВЫЯВЛЕНИЮ ТУБЕРКУЛЕЗА НЕОБХОДИМО УЧИТЫВАТЬ, ЧТО ПРИ ПРОВЕДЕНИИ ПРОФИЛАКТИЧЕСКИХ МЕДИЦИНСКИХ ОСМОТРОВ НЕТРАНСПОРТАБЕЛЬНЫМ И МАЛОМОБИЛЬНЫМ ГРАЖДАНАМ ПРОВОДЯТ</w:t>
      </w:r>
    </w:p>
    <w:p>
      <w:r>
        <w:rPr>
          <w:b/>
        </w:rPr>
        <w:t xml:space="preserve">1: </w:t>
      </w:r>
      <w:r>
        <w:t>иммунодиагностику с применением аллергена бактерий с 2 туберкулиновыми единицами очищенного туберкулина в стандартном разведении</w:t>
      </w:r>
    </w:p>
    <w:p>
      <w:r>
        <w:rPr>
          <w:b/>
        </w:rPr>
        <w:t xml:space="preserve">2: </w:t>
      </w:r>
      <w:r>
        <w:t>исследование мокроты на кислотоустойчивые микобактерии методом микроскопии</w:t>
      </w:r>
    </w:p>
    <w:p>
      <w:r>
        <w:rPr>
          <w:b/>
        </w:rPr>
        <w:t xml:space="preserve">3: </w:t>
      </w:r>
      <w:r>
        <w:t>иммунодиагностику с применением аллергена туберкулезного рекомбинантного в стандартном разведении</w:t>
      </w:r>
    </w:p>
    <w:p>
      <w:r>
        <w:rPr>
          <w:b/>
        </w:rPr>
        <w:t xml:space="preserve">4: </w:t>
      </w:r>
      <w:r>
        <w:t>флюорографию легких или рентгенографию органов грудной клетки (легких)</w:t>
      </w:r>
    </w:p>
    <w:p>
      <w:r>
        <w:t xml:space="preserve">Правильный ответ: </w:t>
      </w:r>
      <w:r>
        <w:rPr>
          <w:b/>
        </w:rPr>
        <w:t>исследование мокроты на кислотоустойчивые микобактерии методом микроскопии</w:t>
      </w:r>
    </w:p>
    <w:p>
      <w:pPr>
        <w:pStyle w:val="Heading2"/>
      </w:pPr>
      <w:r>
        <w:t>МЕДИЦИНСКИЙ ОСМОТР, ПРОВОДИМЫЙ С УСТАНОВЛЕННОЙ РЕГУЛЯРНОСТЬЮ В ЦЕЛЯХ ДИНАМИЧЕСКОГО НАБЛЮДЕНИЯ ЗА СОСТОЯНИЕМ ЗДОРОВЬЯ РАБОТНИКОВ, ЯВЛЯЕТСЯ</w:t>
      </w:r>
    </w:p>
    <w:p>
      <w:r>
        <w:rPr>
          <w:b/>
        </w:rPr>
        <w:t xml:space="preserve">1: </w:t>
      </w:r>
      <w:r>
        <w:t>предварительным</w:t>
      </w:r>
    </w:p>
    <w:p>
      <w:r>
        <w:rPr>
          <w:b/>
        </w:rPr>
        <w:t xml:space="preserve">2: </w:t>
      </w:r>
      <w:r>
        <w:t>периодическим</w:t>
      </w:r>
    </w:p>
    <w:p>
      <w:r>
        <w:rPr>
          <w:b/>
        </w:rPr>
        <w:t xml:space="preserve">3: </w:t>
      </w:r>
      <w:r>
        <w:t>предсменным</w:t>
      </w:r>
    </w:p>
    <w:p>
      <w:r>
        <w:rPr>
          <w:b/>
        </w:rPr>
        <w:t xml:space="preserve">4: </w:t>
      </w:r>
      <w:r>
        <w:t>профилактическим</w:t>
      </w:r>
    </w:p>
    <w:p>
      <w:r>
        <w:t xml:space="preserve">Правильный ответ: </w:t>
      </w:r>
      <w:r>
        <w:rPr>
          <w:b/>
        </w:rPr>
        <w:t>периодическим</w:t>
      </w:r>
    </w:p>
    <w:p>
      <w:pPr>
        <w:pStyle w:val="Heading2"/>
      </w:pPr>
      <w:r>
        <w:t>СТАНДАРТЫ МЕДИЦИНСКОЙ ПОМОЩИ РАЗРАБАТЫВАЮТСЯ ПО</w:t>
      </w:r>
    </w:p>
    <w:p>
      <w:r>
        <w:rPr>
          <w:b/>
        </w:rPr>
        <w:t xml:space="preserve">1: </w:t>
      </w:r>
      <w:r>
        <w:t>полу</w:t>
      </w:r>
    </w:p>
    <w:p>
      <w:r>
        <w:rPr>
          <w:b/>
        </w:rPr>
        <w:t xml:space="preserve">2: </w:t>
      </w:r>
      <w:r>
        <w:t>моделям пациентов</w:t>
      </w:r>
    </w:p>
    <w:p>
      <w:r>
        <w:rPr>
          <w:b/>
        </w:rPr>
        <w:t xml:space="preserve">3: </w:t>
      </w:r>
      <w:r>
        <w:t>возрасту</w:t>
      </w:r>
    </w:p>
    <w:p>
      <w:r>
        <w:rPr>
          <w:b/>
        </w:rPr>
        <w:t xml:space="preserve">4: </w:t>
      </w:r>
      <w:r>
        <w:t>нозологиям</w:t>
      </w:r>
    </w:p>
    <w:p>
      <w:r>
        <w:t xml:space="preserve">Правильный ответ: </w:t>
      </w:r>
      <w:r>
        <w:rPr>
          <w:b/>
        </w:rPr>
        <w:t>нозологиям</w:t>
      </w:r>
    </w:p>
    <w:p>
      <w:pPr>
        <w:pStyle w:val="Heading2"/>
      </w:pPr>
      <w:r>
        <w:t>СОГЛАСНО ЦИКЛУ ДЕМИНГА ОДНИМ ИЗ ЗВЕНЬЕВ В ПРОЦЕССЕ ПРИНЯТИЯ РЕШЕНИЙ ЯВЛЯЕТСЯ</w:t>
      </w:r>
    </w:p>
    <w:p>
      <w:r>
        <w:rPr>
          <w:b/>
        </w:rPr>
        <w:t xml:space="preserve">1: </w:t>
      </w:r>
      <w:r>
        <w:t>изучение</w:t>
      </w:r>
    </w:p>
    <w:p>
      <w:r>
        <w:rPr>
          <w:b/>
        </w:rPr>
        <w:t xml:space="preserve">2: </w:t>
      </w:r>
      <w:r>
        <w:t>улучшение</w:t>
      </w:r>
    </w:p>
    <w:p>
      <w:r>
        <w:rPr>
          <w:b/>
        </w:rPr>
        <w:t xml:space="preserve">3: </w:t>
      </w:r>
      <w:r>
        <w:t>определение целей</w:t>
      </w:r>
    </w:p>
    <w:p>
      <w:r>
        <w:rPr>
          <w:b/>
        </w:rPr>
        <w:t xml:space="preserve">4: </w:t>
      </w:r>
      <w:r>
        <w:t>управление</w:t>
      </w:r>
    </w:p>
    <w:p>
      <w:r>
        <w:t xml:space="preserve">Правильный ответ: </w:t>
      </w:r>
      <w:r>
        <w:rPr>
          <w:b/>
        </w:rPr>
        <w:t>улучшение</w:t>
      </w:r>
    </w:p>
    <w:p>
      <w:pPr>
        <w:pStyle w:val="Heading2"/>
      </w:pPr>
      <w:r>
        <w:t>НАЛИЧИЕ НЕСНИЖАЕМОГО МЕСЯЧНОГО ЗАПАСА ДЕЗИНФИЦИРУЮЩИХ СРЕДСТВ КОНТРОЛИРУЕТ</w:t>
      </w:r>
    </w:p>
    <w:p>
      <w:r>
        <w:rPr>
          <w:b/>
        </w:rPr>
        <w:t xml:space="preserve">1: </w:t>
      </w:r>
      <w:r>
        <w:t>заместитель руководителя медицинской организации по эпидемиологической работе</w:t>
      </w:r>
    </w:p>
    <w:p>
      <w:r>
        <w:rPr>
          <w:b/>
        </w:rPr>
        <w:t xml:space="preserve">2: </w:t>
      </w:r>
      <w:r>
        <w:t>заведующий структурным подразделением</w:t>
      </w:r>
    </w:p>
    <w:p>
      <w:r>
        <w:rPr>
          <w:b/>
        </w:rPr>
        <w:t xml:space="preserve">3: </w:t>
      </w:r>
      <w:r>
        <w:t>заместитель руководителя медицинской организации по хозяйственной части</w:t>
      </w:r>
    </w:p>
    <w:p>
      <w:r>
        <w:rPr>
          <w:b/>
        </w:rPr>
        <w:t xml:space="preserve">4: </w:t>
      </w:r>
      <w:r>
        <w:t>главная медицинская сестра</w:t>
      </w:r>
    </w:p>
    <w:p>
      <w:r>
        <w:t xml:space="preserve">Правильный ответ: </w:t>
      </w:r>
      <w:r>
        <w:rPr>
          <w:b/>
        </w:rPr>
        <w:t>главная медицинская сестра</w:t>
      </w:r>
    </w:p>
    <w:p>
      <w:pPr>
        <w:pStyle w:val="Heading2"/>
      </w:pPr>
      <w:r>
        <w:t>ПРИ ОТКАЗЕ ОДНОГО ИЗ РОДИТЕЛЕЙ ИЛИ ИНОГО ЗАКОННОГО ПРЕДСТАВИТЕЛЯ РЕБЕНКА-ИНВАЛИДА ОТ МЕДИЦИНСКОГО ВМЕШАТЕЛЬСТВА, НЕОБХОДИМОГО ДЛЯ СПАСЕНИЯ ЕГО ЖИЗНИ, МЕДИЦИНСКАЯ ОРГАНИЗАЦИЯ ДЛЯ ЗАЩИТЫ ИНТЕРЕСОВ ТАКОГО ЛИЦА ИМЕЕТ ПРАВО ОБРАТИТЬСЯ В</w:t>
      </w:r>
    </w:p>
    <w:p>
      <w:r>
        <w:rPr>
          <w:b/>
        </w:rPr>
        <w:t xml:space="preserve">1: </w:t>
      </w:r>
      <w:r>
        <w:t>суд</w:t>
      </w:r>
    </w:p>
    <w:p>
      <w:r>
        <w:rPr>
          <w:b/>
        </w:rPr>
        <w:t xml:space="preserve">2: </w:t>
      </w:r>
      <w:r>
        <w:t>уполномоченный федеральный орган исполнительной власти Российской Федерации</w:t>
      </w:r>
    </w:p>
    <w:p>
      <w:r>
        <w:rPr>
          <w:b/>
        </w:rPr>
        <w:t xml:space="preserve">3: </w:t>
      </w:r>
      <w:r>
        <w:t>прокуратуру</w:t>
      </w:r>
    </w:p>
    <w:p>
      <w:r>
        <w:rPr>
          <w:b/>
        </w:rPr>
        <w:t xml:space="preserve">4: </w:t>
      </w:r>
      <w:r>
        <w:t>полицию</w:t>
      </w:r>
    </w:p>
    <w:p>
      <w:r>
        <w:t xml:space="preserve">Правильный ответ: </w:t>
      </w:r>
      <w:r>
        <w:rPr>
          <w:b/>
        </w:rPr>
        <w:t>суд</w:t>
      </w:r>
    </w:p>
    <w:p>
      <w:pPr>
        <w:pStyle w:val="Heading2"/>
      </w:pPr>
      <w:r>
        <w:t>ОТРАВЛЕНИЕ В КАЧЕСТВЕ ПРИЧИНЫ СМЕРТИ ЗАПИСЫВАЕТСЯ В СТРОКЕ ПОДПУНКТА ___ ЧАСТИ I СВИДЕТЕЛЬСТВА О СМЕРТИ</w:t>
      </w:r>
    </w:p>
    <w:p>
      <w:r>
        <w:rPr>
          <w:b/>
        </w:rPr>
        <w:t xml:space="preserve">1: </w:t>
      </w:r>
      <w:r>
        <w:t>г</w:t>
      </w:r>
    </w:p>
    <w:p>
      <w:r>
        <w:rPr>
          <w:b/>
        </w:rPr>
        <w:t xml:space="preserve">2: </w:t>
      </w:r>
      <w:r>
        <w:t>в</w:t>
      </w:r>
    </w:p>
    <w:p>
      <w:r>
        <w:rPr>
          <w:b/>
        </w:rPr>
        <w:t xml:space="preserve">3: </w:t>
      </w:r>
      <w:r>
        <w:t>б</w:t>
      </w:r>
    </w:p>
    <w:p>
      <w:r>
        <w:rPr>
          <w:b/>
        </w:rPr>
        <w:t xml:space="preserve">4: </w:t>
      </w:r>
      <w:r>
        <w:t>а</w:t>
      </w:r>
    </w:p>
    <w:p>
      <w:r>
        <w:t xml:space="preserve">Правильный ответ: </w:t>
      </w:r>
      <w:r>
        <w:rPr>
          <w:b/>
        </w:rPr>
        <w:t>г</w:t>
      </w:r>
    </w:p>
    <w:p>
      <w:pPr>
        <w:pStyle w:val="Heading2"/>
      </w:pPr>
      <w:r>
        <w:t>ДЛЯ ЗАНЯТИЯ ДОЛЖНОСТИ МЕДИЦИНСКОЙ СЕСТРЫ УРОЛОГИЧЕСКОГО КАБИНЕТА ГОРОДСКОЙ ПОЛИКЛИНИКИ ЛИЦУ С ДИПЛОМОМ СРЕДНЕГО ПРОФЕССИОНАЛЬНОГО ОБРАЗОВАНИЯ ПО СПЕЦИАЛЬНОСТИ «ЛЕЧЕБНОЕ ДЕЛО» НЕОБХОДИМО ПРОЙТИ</w:t>
      </w:r>
    </w:p>
    <w:p>
      <w:r>
        <w:rPr>
          <w:b/>
        </w:rPr>
        <w:t xml:space="preserve">1: </w:t>
      </w:r>
      <w:r>
        <w:t>профессиональную переподготовку по специальности «Сестринское дело в урологии»</w:t>
      </w:r>
    </w:p>
    <w:p>
      <w:r>
        <w:rPr>
          <w:b/>
        </w:rPr>
        <w:t xml:space="preserve">2: </w:t>
      </w:r>
      <w:r>
        <w:t>обучение на цикле повышения квалификации «Сестринское дело»</w:t>
      </w:r>
    </w:p>
    <w:p>
      <w:r>
        <w:rPr>
          <w:b/>
        </w:rPr>
        <w:t xml:space="preserve">3: </w:t>
      </w:r>
      <w:r>
        <w:t>профессиональную переподготовку по специальности «Сестринское дело»</w:t>
      </w:r>
    </w:p>
    <w:p>
      <w:r>
        <w:rPr>
          <w:b/>
        </w:rPr>
        <w:t xml:space="preserve">4: </w:t>
      </w:r>
      <w:r>
        <w:t>обучение на цикле повышения квалификации «Сестринское дело в урологии»</w:t>
      </w:r>
    </w:p>
    <w:p>
      <w:r>
        <w:t xml:space="preserve">Правильный ответ: </w:t>
      </w:r>
      <w:r>
        <w:rPr>
          <w:b/>
        </w:rPr>
        <w:t>профессиональную переподготовку по специальности «Сестринское дело»</w:t>
      </w:r>
    </w:p>
    <w:p>
      <w:pPr>
        <w:pStyle w:val="Heading2"/>
      </w:pPr>
      <w:r>
        <w:t>В СТРУКТУРЕ ОПЕРАТИВНОГО ОТДЕЛА МЕДИЦИНСКОЙ ОРГАНИЗАЦИИ, ОКАЗЫВАЮЩЕЙ СКОРУЮ МЕДИЦИНСКУЮ ПОМОЩЬ ВНЕ МЕДИЦИНСКОЙ ОРГАНИЗАЦИИ, ПРЕДУСМОТРЕН</w:t>
      </w:r>
    </w:p>
    <w:p>
      <w:r>
        <w:rPr>
          <w:b/>
        </w:rPr>
        <w:t xml:space="preserve">1: </w:t>
      </w:r>
      <w:r>
        <w:t>организационно-методический отдел</w:t>
      </w:r>
    </w:p>
    <w:p>
      <w:r>
        <w:rPr>
          <w:b/>
        </w:rPr>
        <w:t xml:space="preserve">2: </w:t>
      </w:r>
      <w:r>
        <w:t>аптечный склад</w:t>
      </w:r>
    </w:p>
    <w:p>
      <w:r>
        <w:rPr>
          <w:b/>
        </w:rPr>
        <w:t xml:space="preserve">3: </w:t>
      </w:r>
      <w:r>
        <w:t>планово-экономический отдел</w:t>
      </w:r>
    </w:p>
    <w:p>
      <w:r>
        <w:rPr>
          <w:b/>
        </w:rPr>
        <w:t xml:space="preserve">4: </w:t>
      </w:r>
      <w:r>
        <w:t>врачебно-консультативный пост</w:t>
      </w:r>
    </w:p>
    <w:p>
      <w:r>
        <w:t xml:space="preserve">Правильный ответ: </w:t>
      </w:r>
      <w:r>
        <w:rPr>
          <w:b/>
        </w:rPr>
        <w:t>врачебно-консультативный пост</w:t>
      </w:r>
    </w:p>
    <w:p>
      <w:pPr>
        <w:pStyle w:val="Heading2"/>
      </w:pPr>
      <w:r>
        <w:t>МОДЕЛЬ ВЗАИМООТНОШЕНИЙ ВРАЧА И ПАЦИЕНТА, В ОСНОВЕ КОТРОЙ ЛЕЖИТ ПРИНЦИП РАВНОПРАВИЯ, НАЗЫВАЕТСЯ</w:t>
      </w:r>
    </w:p>
    <w:p>
      <w:r>
        <w:rPr>
          <w:b/>
        </w:rPr>
        <w:t xml:space="preserve">1: </w:t>
      </w:r>
      <w:r>
        <w:t>контрактной (договорной)</w:t>
      </w:r>
    </w:p>
    <w:p>
      <w:r>
        <w:rPr>
          <w:b/>
        </w:rPr>
        <w:t xml:space="preserve">2: </w:t>
      </w:r>
      <w:r>
        <w:t>коллегиальной</w:t>
      </w:r>
    </w:p>
    <w:p>
      <w:r>
        <w:rPr>
          <w:b/>
        </w:rPr>
        <w:t xml:space="preserve">3: </w:t>
      </w:r>
      <w:r>
        <w:t>патерналистской</w:t>
      </w:r>
    </w:p>
    <w:p>
      <w:r>
        <w:rPr>
          <w:b/>
        </w:rPr>
        <w:t xml:space="preserve">4: </w:t>
      </w:r>
      <w:r>
        <w:t>инженерной (технократической)</w:t>
      </w:r>
    </w:p>
    <w:p>
      <w:r>
        <w:t xml:space="preserve">Правильный ответ: </w:t>
      </w:r>
      <w:r>
        <w:rPr>
          <w:b/>
        </w:rPr>
        <w:t>коллегиальной</w:t>
      </w:r>
    </w:p>
    <w:p>
      <w:pPr>
        <w:pStyle w:val="Heading2"/>
      </w:pPr>
      <w:r>
        <w:t>ОПТИМАЛЬНЫМ ПОЛОЖЕНИЕМ ТЕЛА ДЛЯ ПОСТРАДАВШЕГО С КРОВОПОТЕРЕЙ ЯВЛЯЕТСЯ</w:t>
      </w:r>
    </w:p>
    <w:p>
      <w:r>
        <w:rPr>
          <w:b/>
        </w:rPr>
        <w:t xml:space="preserve">1: </w:t>
      </w:r>
      <w:r>
        <w:t>полусидя</w:t>
      </w:r>
    </w:p>
    <w:p>
      <w:r>
        <w:rPr>
          <w:b/>
        </w:rPr>
        <w:t xml:space="preserve">2: </w:t>
      </w:r>
      <w:r>
        <w:t>лежа на правом боку</w:t>
      </w:r>
    </w:p>
    <w:p>
      <w:r>
        <w:rPr>
          <w:b/>
        </w:rPr>
        <w:t xml:space="preserve">3: </w:t>
      </w:r>
      <w:r>
        <w:t>лежа, с приподнятыми ногами</w:t>
      </w:r>
    </w:p>
    <w:p>
      <w:r>
        <w:rPr>
          <w:b/>
        </w:rPr>
        <w:t xml:space="preserve">4: </w:t>
      </w:r>
      <w:r>
        <w:t>лежа на левом боку</w:t>
      </w:r>
    </w:p>
    <w:p>
      <w:r>
        <w:t xml:space="preserve">Правильный ответ: </w:t>
      </w:r>
      <w:r>
        <w:rPr>
          <w:b/>
        </w:rPr>
        <w:t>лежа, с приподнятыми ногами</w:t>
      </w:r>
    </w:p>
    <w:p>
      <w:pPr>
        <w:pStyle w:val="Heading2"/>
      </w:pPr>
      <w:r>
        <w:t>ЗАБОЛЕВАНИЕ, КОТОРОЕ ВЫЗЫВАЕТ ПЕРВООЧЕРЕДНУЮ НЕОБХОДИМОСТЬ ОКАЗАНИЯ МЕДИЦИНСКОЙ ПОМОЩИ В СВЯЗИ С НАИБОЛЬШЕЙ УГРОЗОЙ ЖИЗНИ И ЗДОРОВЬЮ, ЛИБО СТАНОВИТСЯ ПРИЧИНОЙ СМЕРТИ, ЯВЛЯЕТСЯ ________________ ЗАБОЛЕВАНИЕМ</w:t>
      </w:r>
    </w:p>
    <w:p>
      <w:r>
        <w:rPr>
          <w:b/>
        </w:rPr>
        <w:t xml:space="preserve">1: </w:t>
      </w:r>
      <w:r>
        <w:t>рецидивирующим</w:t>
      </w:r>
    </w:p>
    <w:p>
      <w:r>
        <w:rPr>
          <w:b/>
        </w:rPr>
        <w:t xml:space="preserve">2: </w:t>
      </w:r>
      <w:r>
        <w:t>сопутствующим</w:t>
      </w:r>
    </w:p>
    <w:p>
      <w:r>
        <w:rPr>
          <w:b/>
        </w:rPr>
        <w:t xml:space="preserve">3: </w:t>
      </w:r>
      <w:r>
        <w:t>основным</w:t>
      </w:r>
    </w:p>
    <w:p>
      <w:r>
        <w:rPr>
          <w:b/>
        </w:rPr>
        <w:t xml:space="preserve">4: </w:t>
      </w:r>
      <w:r>
        <w:t>прогрессирующим</w:t>
      </w:r>
    </w:p>
    <w:p>
      <w:r>
        <w:t xml:space="preserve">Правильный ответ: </w:t>
      </w:r>
      <w:r>
        <w:rPr>
          <w:b/>
        </w:rPr>
        <w:t>основным</w:t>
      </w:r>
    </w:p>
    <w:p>
      <w:pPr>
        <w:pStyle w:val="Heading2"/>
      </w:pPr>
      <w:r>
        <w:t>УТВЕРЖДЕННЫЕ КЛИНИЧЕСКИЕ РЕКОМЕНДАЦИИ МЕДИЦИНСКОЙ ПОМОЩИ ПЕРЕСМАТРИВАЮТ КАК МИНИМУМ ОДИН РАЗ В (В ГОДАХ)</w:t>
      </w:r>
    </w:p>
    <w:p>
      <w:r>
        <w:rPr>
          <w:b/>
        </w:rPr>
        <w:t xml:space="preserve">1: </w:t>
      </w:r>
      <w:r>
        <w:t>5</w:t>
      </w:r>
    </w:p>
    <w:p>
      <w:r>
        <w:rPr>
          <w:b/>
        </w:rPr>
        <w:t xml:space="preserve">2: </w:t>
      </w:r>
      <w:r>
        <w:t>6</w:t>
      </w:r>
    </w:p>
    <w:p>
      <w:r>
        <w:rPr>
          <w:b/>
        </w:rPr>
        <w:t xml:space="preserve">3: </w:t>
      </w:r>
      <w:r>
        <w:t>3</w:t>
      </w:r>
    </w:p>
    <w:p>
      <w:r>
        <w:rPr>
          <w:b/>
        </w:rPr>
        <w:t xml:space="preserve">4: </w:t>
      </w:r>
      <w:r>
        <w:t>4</w:t>
      </w:r>
    </w:p>
    <w:p>
      <w:r>
        <w:t xml:space="preserve">Правильный ответ: </w:t>
      </w:r>
      <w:r>
        <w:rPr>
          <w:b/>
        </w:rPr>
        <w:t>3</w:t>
      </w:r>
    </w:p>
    <w:p>
      <w:pPr>
        <w:pStyle w:val="Heading2"/>
      </w:pPr>
      <w:r>
        <w:t>АВТОМОБИЛЬ СКОРОЙ МЕДИЦИНСКОЙ ПОМОЩИ КЛАССА «С» ИСПОЛЬЗУЕТСЯ ДЛЯ ОРГАНИЗАЦИИ ДЕЯТЕЛЬНОСТИ ВЫЕЗДНОЙ ____________БРИГАДЫ СКОРОЙ МЕДИЦИНСКОЙ ПОМОЩИ</w:t>
      </w:r>
    </w:p>
    <w:p>
      <w:r>
        <w:rPr>
          <w:b/>
        </w:rPr>
        <w:t xml:space="preserve">1: </w:t>
      </w:r>
      <w:r>
        <w:t>специализированной психиатрической</w:t>
      </w:r>
    </w:p>
    <w:p>
      <w:r>
        <w:rPr>
          <w:b/>
        </w:rPr>
        <w:t xml:space="preserve">2: </w:t>
      </w:r>
      <w:r>
        <w:t>общепрофильной врачебной</w:t>
      </w:r>
    </w:p>
    <w:p>
      <w:r>
        <w:rPr>
          <w:b/>
        </w:rPr>
        <w:t xml:space="preserve">3: </w:t>
      </w:r>
      <w:r>
        <w:t>экстренной консультативной</w:t>
      </w:r>
    </w:p>
    <w:p>
      <w:r>
        <w:rPr>
          <w:b/>
        </w:rPr>
        <w:t xml:space="preserve">4: </w:t>
      </w:r>
      <w:r>
        <w:t>специализированной педиатрической</w:t>
      </w:r>
    </w:p>
    <w:p>
      <w:r>
        <w:t xml:space="preserve">Правильный ответ: </w:t>
      </w:r>
      <w:r>
        <w:rPr>
          <w:b/>
        </w:rPr>
        <w:t>экстренной консультативной</w:t>
      </w:r>
    </w:p>
    <w:p>
      <w:pPr>
        <w:pStyle w:val="Heading2"/>
      </w:pPr>
      <w:r>
        <w:t>С ЦЕЛЬЮ ОБЕСПЕЧЕНИЯ ПРЕЕМСТВЕННОСТИ ОКАЗАНИЯ ПАЛЛИАТИВНОЙ МЕДИЦИНСКОЙ ПОМОЩИ ДЕТЯМ ВЫПИСКА ИЗ ИСТОРИИ РАЗВИТИЯ РЕБЕНКА НАПРАВЛЯЕТСЯ В СООТВЕТСТВУЮЩИЕ МЕДИЦИНСКИЕ ОРГАНИЗАЦИИ НЕ МЕНЕЕ ЧЕМ ЗА _____ РАБОЧИХ ДНЯ/ДНЕЙ ДО ДОСТИЖЕНИЯ РЕБЕНКОМ ВОЗРАСТА 18 ЛЕТ</w:t>
      </w:r>
    </w:p>
    <w:p>
      <w:r>
        <w:rPr>
          <w:b/>
        </w:rPr>
        <w:t xml:space="preserve">1: </w:t>
      </w:r>
      <w:r>
        <w:t>30</w:t>
      </w:r>
    </w:p>
    <w:p>
      <w:r>
        <w:rPr>
          <w:b/>
        </w:rPr>
        <w:t xml:space="preserve">2: </w:t>
      </w:r>
      <w:r>
        <w:t>2</w:t>
      </w:r>
    </w:p>
    <w:p>
      <w:r>
        <w:rPr>
          <w:b/>
        </w:rPr>
        <w:t xml:space="preserve">3: </w:t>
      </w:r>
      <w:r>
        <w:t>20</w:t>
      </w:r>
    </w:p>
    <w:p>
      <w:r>
        <w:rPr>
          <w:b/>
        </w:rPr>
        <w:t xml:space="preserve">4: </w:t>
      </w:r>
      <w:r>
        <w:t>10</w:t>
      </w:r>
    </w:p>
    <w:p>
      <w:r>
        <w:t xml:space="preserve">Правильный ответ: </w:t>
      </w:r>
      <w:r>
        <w:rPr>
          <w:b/>
        </w:rPr>
        <w:t>30</w:t>
      </w:r>
    </w:p>
    <w:p>
      <w:pPr>
        <w:pStyle w:val="Heading2"/>
      </w:pPr>
      <w:r>
        <w:t>ПРИ КОНТРОЛЕ РЕЗУЛЬТАТОВ ПРОФИЛАКТИЧЕСКИХ ОСМОТРОВ НЕСОВЕРШЕННОЛЕТНИХ НЕОБХОДИМО УЧИТЫВАТЬ, ЧТО ДЕТЕЙ С НАРУШЕНИЯМИ ФУНКЦИЙ ОРГАНОВ И СИСТЕМ ОРГАНИЗМА, ТРЕБУЮЩИМИ НАЗНАЧЕНИЯ ПОДДЕРЖИВАЮЩЕГО ЛЕЧЕНИЯ, СЛЕДУЕТ ОТНОСИТЬ К ___ ГРУППЕ ЗДОРОВЬЯ</w:t>
      </w:r>
    </w:p>
    <w:p>
      <w:r>
        <w:rPr>
          <w:b/>
        </w:rPr>
        <w:t xml:space="preserve">1: </w:t>
      </w:r>
      <w:r>
        <w:t>V</w:t>
      </w:r>
    </w:p>
    <w:p>
      <w:r>
        <w:rPr>
          <w:b/>
        </w:rPr>
        <w:t xml:space="preserve">2: </w:t>
      </w:r>
      <w:r>
        <w:t>III</w:t>
      </w:r>
    </w:p>
    <w:p>
      <w:r>
        <w:rPr>
          <w:b/>
        </w:rPr>
        <w:t xml:space="preserve">3: </w:t>
      </w:r>
      <w:r>
        <w:t>IV</w:t>
      </w:r>
    </w:p>
    <w:p>
      <w:r>
        <w:rPr>
          <w:b/>
        </w:rPr>
        <w:t xml:space="preserve">4: </w:t>
      </w:r>
      <w:r>
        <w:t>I</w:t>
      </w:r>
    </w:p>
    <w:p>
      <w:r>
        <w:t xml:space="preserve">Правильный ответ: </w:t>
      </w:r>
      <w:r>
        <w:rPr>
          <w:b/>
        </w:rPr>
        <w:t>IV</w:t>
      </w:r>
    </w:p>
    <w:p>
      <w:pPr>
        <w:pStyle w:val="Heading2"/>
      </w:pPr>
      <w:r>
        <w:t>ОРГАНИЗАЦИЯ ПРОВЕДЕНИЯ ВАКЦИНАЦИИ НАСЕЛЕНИЯ В СООТВЕТСТВИИ С НАЦИОНАЛЬНЫМ КАЛЕНДАРЕМ ПРОФИЛАКТИЧЕСКИХ ПРИВИВОК В МЕДИЦИНСКОЙ ОРГАНИЗАЦИИ ЯВЛЯЕТСЯ ПРЕДМЕТОМ</w:t>
      </w:r>
    </w:p>
    <w:p>
      <w:r>
        <w:rPr>
          <w:b/>
        </w:rPr>
        <w:t xml:space="preserve">1: </w:t>
      </w:r>
      <w:r>
        <w:t>экспертизы территориального фонда социального страхования</w:t>
      </w:r>
    </w:p>
    <w:p>
      <w:r>
        <w:rPr>
          <w:b/>
        </w:rPr>
        <w:t xml:space="preserve">2: </w:t>
      </w:r>
      <w:r>
        <w:t>внутреннего контроля качества и безопасности медицинской деятельности</w:t>
      </w:r>
    </w:p>
    <w:p>
      <w:r>
        <w:rPr>
          <w:b/>
        </w:rPr>
        <w:t xml:space="preserve">3: </w:t>
      </w:r>
      <w:r>
        <w:t>проверки федеральной инспекции по труду и занятости</w:t>
      </w:r>
    </w:p>
    <w:p>
      <w:r>
        <w:rPr>
          <w:b/>
        </w:rPr>
        <w:t xml:space="preserve">4: </w:t>
      </w:r>
      <w:r>
        <w:t>проверки общественных организаций, объединяющих пациентов</w:t>
      </w:r>
    </w:p>
    <w:p>
      <w:r>
        <w:t xml:space="preserve">Правильный ответ: </w:t>
      </w:r>
      <w:r>
        <w:rPr>
          <w:b/>
        </w:rPr>
        <w:t>внутреннего контроля качества и безопасности медицинской деятельности</w:t>
      </w:r>
    </w:p>
    <w:p>
      <w:pPr>
        <w:pStyle w:val="Heading2"/>
      </w:pPr>
      <w:r>
        <w:t>ПРИ ВНЕЗАПНЫХ ОСТРЫХ ЗАБОЛЕВАНИЯХ, ПРЕДСТАВЛЯЮЩИХ УГРОЗУ ЖИЗНИ ПАЦИЕНТА, МЕДИЦИНСКАЯ ПОМОЩЬ ДОЛЖНА БЫТЬ ОКАЗАНА В _____  ФОРМЕ</w:t>
      </w:r>
    </w:p>
    <w:p>
      <w:r>
        <w:rPr>
          <w:b/>
        </w:rPr>
        <w:t xml:space="preserve">1: </w:t>
      </w:r>
      <w:r>
        <w:t>неотложной</w:t>
      </w:r>
    </w:p>
    <w:p>
      <w:r>
        <w:rPr>
          <w:b/>
        </w:rPr>
        <w:t xml:space="preserve">2: </w:t>
      </w:r>
      <w:r>
        <w:t>плановой</w:t>
      </w:r>
    </w:p>
    <w:p>
      <w:r>
        <w:rPr>
          <w:b/>
        </w:rPr>
        <w:t xml:space="preserve">3: </w:t>
      </w:r>
      <w:r>
        <w:t>экстренной</w:t>
      </w:r>
    </w:p>
    <w:p>
      <w:r>
        <w:rPr>
          <w:b/>
        </w:rPr>
        <w:t xml:space="preserve">4: </w:t>
      </w:r>
      <w:r>
        <w:t>срочной</w:t>
      </w:r>
    </w:p>
    <w:p>
      <w:r>
        <w:t xml:space="preserve">Правильный ответ: </w:t>
      </w:r>
      <w:r>
        <w:rPr>
          <w:b/>
        </w:rPr>
        <w:t>экстренной</w:t>
      </w:r>
    </w:p>
    <w:p>
      <w:pPr>
        <w:pStyle w:val="Heading2"/>
      </w:pPr>
      <w:r>
        <w:t>СРОК ИСПЫТАНИЯ ПРИ ПРИЕМЕ НА РАБОТУ ЗАМЕСТИТЕЛЯ ГЛАВНОГО ВРАЧА НЕ МОЖЕТ ПРЕВЫШАТЬ (В МЕСЯЦАХ)</w:t>
      </w:r>
    </w:p>
    <w:p>
      <w:r>
        <w:rPr>
          <w:b/>
        </w:rPr>
        <w:t xml:space="preserve">1: </w:t>
      </w:r>
      <w:r>
        <w:t>7</w:t>
      </w:r>
    </w:p>
    <w:p>
      <w:r>
        <w:rPr>
          <w:b/>
        </w:rPr>
        <w:t xml:space="preserve">2: </w:t>
      </w:r>
      <w:r>
        <w:t>8</w:t>
      </w:r>
    </w:p>
    <w:p>
      <w:r>
        <w:rPr>
          <w:b/>
        </w:rPr>
        <w:t xml:space="preserve">3: </w:t>
      </w:r>
      <w:r>
        <w:t>9</w:t>
      </w:r>
    </w:p>
    <w:p>
      <w:r>
        <w:rPr>
          <w:b/>
        </w:rPr>
        <w:t xml:space="preserve">4: </w:t>
      </w:r>
      <w:r>
        <w:t>6</w:t>
      </w:r>
    </w:p>
    <w:p>
      <w:r>
        <w:t xml:space="preserve">Правильный ответ: </w:t>
      </w:r>
      <w:r>
        <w:rPr>
          <w:b/>
        </w:rPr>
        <w:t>6</w:t>
      </w:r>
    </w:p>
    <w:p>
      <w:pPr>
        <w:pStyle w:val="Heading2"/>
      </w:pPr>
      <w:r>
        <w:t>ХАРАКТЕРИСТИКОЙ РАЗБРОСА ДАННЫХ ВАРИАЦИОННОГО РЯДА, ИМЕЮЩЕГО ОТЛИЧНЫЙ ОТ НОРМАЛЬНОГО ВИД РАСПРЕДЕЛЕНИЯ, ЯВЛЯЕТСЯ</w:t>
      </w:r>
    </w:p>
    <w:p>
      <w:r>
        <w:rPr>
          <w:b/>
        </w:rPr>
        <w:t xml:space="preserve">1: </w:t>
      </w:r>
      <w:r>
        <w:t>стандартное отклонение</w:t>
      </w:r>
    </w:p>
    <w:p>
      <w:r>
        <w:rPr>
          <w:b/>
        </w:rPr>
        <w:t xml:space="preserve">2: </w:t>
      </w:r>
      <w:r>
        <w:t>средняя арифметическая</w:t>
      </w:r>
    </w:p>
    <w:p>
      <w:r>
        <w:rPr>
          <w:b/>
        </w:rPr>
        <w:t xml:space="preserve">3: </w:t>
      </w:r>
      <w:r>
        <w:t>интерквартильный размах</w:t>
      </w:r>
    </w:p>
    <w:p>
      <w:r>
        <w:rPr>
          <w:b/>
        </w:rPr>
        <w:t xml:space="preserve">4: </w:t>
      </w:r>
      <w:r>
        <w:t>средняя геометрическая</w:t>
      </w:r>
    </w:p>
    <w:p>
      <w:r>
        <w:t xml:space="preserve">Правильный ответ: </w:t>
      </w:r>
      <w:r>
        <w:rPr>
          <w:b/>
        </w:rPr>
        <w:t>интерквартильный размах</w:t>
      </w:r>
    </w:p>
    <w:p>
      <w:pPr>
        <w:pStyle w:val="Heading2"/>
      </w:pPr>
      <w:r>
        <w:t>ПРИ ОКАЗАНИИ ПЕРВОЙ ПОМОЩИ ПОСТРАДАВШЕМУ С НОСОВЫМ КРОВОТЕЧЕНИЕМ, НАХОДЯЩЕМУСЯ В СОЗНАНИИ, НЕОБХОДИМО</w:t>
      </w:r>
    </w:p>
    <w:p>
      <w:r>
        <w:rPr>
          <w:b/>
        </w:rPr>
        <w:t xml:space="preserve">1: </w:t>
      </w:r>
      <w:r>
        <w:t>усадить его со слегка наклоненной вперед головой и зажать ему нос на 15-20 минут</w:t>
      </w:r>
    </w:p>
    <w:p>
      <w:r>
        <w:rPr>
          <w:b/>
        </w:rPr>
        <w:t xml:space="preserve">2: </w:t>
      </w:r>
      <w:r>
        <w:t>плотно засунуть ему в каждый носовой ход ватно-марлевые тампоны, смоченные пероксидом водорода</w:t>
      </w:r>
    </w:p>
    <w:p>
      <w:r>
        <w:rPr>
          <w:b/>
        </w:rPr>
        <w:t xml:space="preserve">3: </w:t>
      </w:r>
      <w:r>
        <w:t>усадить его с запрокинутой назад головой и зажать ему нос на 15-20 минут</w:t>
      </w:r>
    </w:p>
    <w:p>
      <w:r>
        <w:rPr>
          <w:b/>
        </w:rPr>
        <w:t xml:space="preserve">4: </w:t>
      </w:r>
      <w:r>
        <w:t>уложить его на бок, приложить холод к носу</w:t>
      </w:r>
    </w:p>
    <w:p>
      <w:r>
        <w:t xml:space="preserve">Правильный ответ: </w:t>
      </w:r>
      <w:r>
        <w:rPr>
          <w:b/>
        </w:rPr>
        <w:t>усадить его со слегка наклоненной вперед головой и зажать ему нос на 15-20 минут</w:t>
      </w:r>
    </w:p>
    <w:p>
      <w:pPr>
        <w:pStyle w:val="Heading2"/>
      </w:pPr>
      <w:r>
        <w:t>ПРИ КОНТРОЛЕ ОРГАНИЗАЦИИ ДИСПАНСЕРИЗАЦИИ ОПРЕДЕЛЕННЫХ ГРУПП ВЗРОСЛОГО НАСЕЛЕНИЯ НЕОБХОДИМО УЧИТЫВАТЬ, ЧТО ДЛЯ РАННЕГО ВЫЯВЛЕНИЯ ОНКОЛОГИЧЕСКИХ ЗАБОЛЕВАНИЙ В РАМКАХ ПЕРВОГО ЭТАПА ДИСПАНСЕРИЗАЦИИ ЖЕНЩИНАМ ПРОВОДЯТ</w:t>
      </w:r>
    </w:p>
    <w:p>
      <w:r>
        <w:rPr>
          <w:b/>
        </w:rPr>
        <w:t xml:space="preserve">1: </w:t>
      </w:r>
      <w:r>
        <w:t>рентгенографию легких</w:t>
      </w:r>
    </w:p>
    <w:p>
      <w:r>
        <w:rPr>
          <w:b/>
        </w:rPr>
        <w:t xml:space="preserve">2: </w:t>
      </w:r>
      <w:r>
        <w:t>колоноскопию</w:t>
      </w:r>
    </w:p>
    <w:p>
      <w:r>
        <w:rPr>
          <w:b/>
        </w:rPr>
        <w:t xml:space="preserve">3: </w:t>
      </w:r>
      <w:r>
        <w:t>компьютерную томографию легких</w:t>
      </w:r>
    </w:p>
    <w:p>
      <w:r>
        <w:rPr>
          <w:b/>
        </w:rPr>
        <w:t xml:space="preserve">4: </w:t>
      </w:r>
      <w:r>
        <w:t>маммографию</w:t>
      </w:r>
    </w:p>
    <w:p>
      <w:r>
        <w:t xml:space="preserve">Правильный ответ: </w:t>
      </w:r>
      <w:r>
        <w:rPr>
          <w:b/>
        </w:rPr>
        <w:t>маммографию</w:t>
      </w:r>
    </w:p>
    <w:p>
      <w:pPr>
        <w:pStyle w:val="Heading2"/>
      </w:pPr>
      <w:r>
        <w:t>ОБЕСПЕЧЕННОСТЬ НАСЕЛЕНИЯ СТАЦИОНАРНОЙ МЕДИЦИНСКОЙ ПОМОЩЬЮ ОПРЕДЕЛЯЕТСЯ ЧИСЛОМ</w:t>
      </w:r>
    </w:p>
    <w:p>
      <w:r>
        <w:rPr>
          <w:b/>
        </w:rPr>
        <w:t xml:space="preserve">1: </w:t>
      </w:r>
      <w:r>
        <w:t>коек на 1000 жителей</w:t>
      </w:r>
    </w:p>
    <w:p>
      <w:r>
        <w:rPr>
          <w:b/>
        </w:rPr>
        <w:t xml:space="preserve">2: </w:t>
      </w:r>
      <w:r>
        <w:t>больных, выписанных из стационаров</w:t>
      </w:r>
    </w:p>
    <w:p>
      <w:r>
        <w:rPr>
          <w:b/>
        </w:rPr>
        <w:t xml:space="preserve">3: </w:t>
      </w:r>
      <w:r>
        <w:t>пациентов, направленных в стационар</w:t>
      </w:r>
    </w:p>
    <w:p>
      <w:r>
        <w:rPr>
          <w:b/>
        </w:rPr>
        <w:t xml:space="preserve">4: </w:t>
      </w:r>
      <w:r>
        <w:t>пролеченных за год больных</w:t>
      </w:r>
    </w:p>
    <w:p>
      <w:r>
        <w:t xml:space="preserve">Правильный ответ: </w:t>
      </w:r>
      <w:r>
        <w:rPr>
          <w:b/>
        </w:rPr>
        <w:t>коек на 1000 жителей</w:t>
      </w:r>
    </w:p>
    <w:p>
      <w:pPr>
        <w:pStyle w:val="Heading2"/>
      </w:pPr>
      <w:r>
        <w:t>СВИДЕТЕЛЬСТВО ОБ АККРЕДИТАЦИИ СПЕЦИАЛИСТА ОФОРМЛЯЕТ</w:t>
      </w:r>
    </w:p>
    <w:p>
      <w:r>
        <w:rPr>
          <w:b/>
        </w:rPr>
        <w:t xml:space="preserve">1: </w:t>
      </w:r>
      <w:r>
        <w:t>Федеральное государственное бюджетное образовательное учреждение высшего образования</w:t>
      </w:r>
    </w:p>
    <w:p>
      <w:r>
        <w:rPr>
          <w:b/>
        </w:rPr>
        <w:t xml:space="preserve">2: </w:t>
      </w:r>
      <w:r>
        <w:t>Территориальный фонд обязательного медицинского страхования</w:t>
      </w:r>
    </w:p>
    <w:p>
      <w:r>
        <w:rPr>
          <w:b/>
        </w:rPr>
        <w:t xml:space="preserve">3: </w:t>
      </w:r>
      <w:r>
        <w:t>Министерство здравоохранения Российской Федерации</w:t>
      </w:r>
    </w:p>
    <w:p>
      <w:r>
        <w:rPr>
          <w:b/>
        </w:rPr>
        <w:t xml:space="preserve">4: </w:t>
      </w:r>
      <w:r>
        <w:t>профессиональная медицинская ассоциация</w:t>
      </w:r>
    </w:p>
    <w:p>
      <w:r>
        <w:t xml:space="preserve">Правильный ответ: </w:t>
      </w:r>
      <w:r>
        <w:rPr>
          <w:b/>
        </w:rPr>
        <w:t>Министерство здравоохранения Российской Федерации</w:t>
      </w:r>
    </w:p>
    <w:p>
      <w:pPr>
        <w:pStyle w:val="Heading2"/>
      </w:pPr>
      <w:r>
        <w:t>ШКОЛЫ ЗДОРОВЬЯ ЧАЩЕ ОРГАНИЗУЮТ ПО</w:t>
      </w:r>
    </w:p>
    <w:p>
      <w:r>
        <w:rPr>
          <w:b/>
        </w:rPr>
        <w:t xml:space="preserve">1: </w:t>
      </w:r>
      <w:r>
        <w:t>возрасту</w:t>
      </w:r>
    </w:p>
    <w:p>
      <w:r>
        <w:rPr>
          <w:b/>
        </w:rPr>
        <w:t xml:space="preserve">2: </w:t>
      </w:r>
      <w:r>
        <w:t>половому составу</w:t>
      </w:r>
    </w:p>
    <w:p>
      <w:r>
        <w:rPr>
          <w:b/>
        </w:rPr>
        <w:t xml:space="preserve">3: </w:t>
      </w:r>
      <w:r>
        <w:t>уровню образования</w:t>
      </w:r>
    </w:p>
    <w:p>
      <w:r>
        <w:rPr>
          <w:b/>
        </w:rPr>
        <w:t xml:space="preserve">4: </w:t>
      </w:r>
      <w:r>
        <w:t>профилю заболевания</w:t>
      </w:r>
    </w:p>
    <w:p>
      <w:r>
        <w:t xml:space="preserve">Правильный ответ: </w:t>
      </w:r>
      <w:r>
        <w:rPr>
          <w:b/>
        </w:rPr>
        <w:t>профилю заболевания</w:t>
      </w:r>
    </w:p>
    <w:p>
      <w:pPr>
        <w:pStyle w:val="Heading2"/>
      </w:pPr>
      <w:r>
        <w:t>ПРИ ПРОВЕДЕНИИ ПРОВЕРКИ РОСЗДРАВНАДЗОРА РУКОВОДИТЕЛЬ МЕДИЦИНСКОЙ ОРГАНИЗАЦИИ ИМЕЕТ ПРАВО</w:t>
      </w:r>
    </w:p>
    <w:p>
      <w:r>
        <w:rPr>
          <w:b/>
        </w:rPr>
        <w:t xml:space="preserve">1: </w:t>
      </w:r>
      <w:r>
        <w:t>ограничивать допуск к уставной документации организации</w:t>
      </w:r>
    </w:p>
    <w:p>
      <w:r>
        <w:rPr>
          <w:b/>
        </w:rPr>
        <w:t xml:space="preserve">2: </w:t>
      </w:r>
      <w:r>
        <w:t>ограничивать допуск к медицинскому оборудованию</w:t>
      </w:r>
    </w:p>
    <w:p>
      <w:r>
        <w:rPr>
          <w:b/>
        </w:rPr>
        <w:t xml:space="preserve">3: </w:t>
      </w:r>
      <w:r>
        <w:t>ограничивать допуск к местам хранения лекарственных препаратов</w:t>
      </w:r>
    </w:p>
    <w:p>
      <w:r>
        <w:rPr>
          <w:b/>
        </w:rPr>
        <w:t xml:space="preserve">4: </w:t>
      </w:r>
      <w:r>
        <w:t>присутствовать непосредственно</w:t>
      </w:r>
    </w:p>
    <w:p>
      <w:r>
        <w:t xml:space="preserve">Правильный ответ: </w:t>
      </w:r>
      <w:r>
        <w:rPr>
          <w:b/>
        </w:rPr>
        <w:t>присутствовать непосредственно</w:t>
      </w:r>
    </w:p>
    <w:p>
      <w:pPr>
        <w:pStyle w:val="Heading2"/>
      </w:pPr>
      <w:r>
        <w:t>ДЛЯ ОЦЕНКИ КАЧЕСТВА РАБОТЫ ПЕДИАТРИЧЕСКОЙ СЛУЖБЫ ИСПОЛЬЗУЮТ ПОКАЗАТЕЛЬ</w:t>
      </w:r>
    </w:p>
    <w:p>
      <w:r>
        <w:rPr>
          <w:b/>
        </w:rPr>
        <w:t xml:space="preserve">1: </w:t>
      </w:r>
      <w:r>
        <w:t>индекса здоровья детей</w:t>
      </w:r>
    </w:p>
    <w:p>
      <w:r>
        <w:rPr>
          <w:b/>
        </w:rPr>
        <w:t xml:space="preserve">2: </w:t>
      </w:r>
      <w:r>
        <w:t>выполнения функции врачебной должности</w:t>
      </w:r>
    </w:p>
    <w:p>
      <w:r>
        <w:rPr>
          <w:b/>
        </w:rPr>
        <w:t xml:space="preserve">3: </w:t>
      </w:r>
      <w:r>
        <w:t>количества проведенных профилактических осмотров несовершеннолетних</w:t>
      </w:r>
    </w:p>
    <w:p>
      <w:r>
        <w:rPr>
          <w:b/>
        </w:rPr>
        <w:t xml:space="preserve">4: </w:t>
      </w:r>
      <w:r>
        <w:t>выполнения плана посещений</w:t>
      </w:r>
    </w:p>
    <w:p>
      <w:r>
        <w:t xml:space="preserve">Правильный ответ: </w:t>
      </w:r>
      <w:r>
        <w:rPr>
          <w:b/>
        </w:rPr>
        <w:t>индекса здоровья детей</w:t>
      </w:r>
    </w:p>
    <w:p>
      <w:pPr>
        <w:pStyle w:val="Heading2"/>
      </w:pPr>
      <w:r>
        <w:t>ЕСЛИ ВРАЧ ПРОРАБОТАЛ ВРАЧОМ-СТАТИСТИКОМ 1 ГОД, ТО ОН МОЖЕТ ПРЕТЕНДОВАТЬ НА ДОЛЖНОСТЬ</w:t>
      </w:r>
    </w:p>
    <w:p>
      <w:r>
        <w:rPr>
          <w:b/>
        </w:rPr>
        <w:t xml:space="preserve">1: </w:t>
      </w:r>
      <w:r>
        <w:t>врача-методиста</w:t>
      </w:r>
    </w:p>
    <w:p>
      <w:r>
        <w:rPr>
          <w:b/>
        </w:rPr>
        <w:t xml:space="preserve">2: </w:t>
      </w:r>
      <w:r>
        <w:t>заведующего организационно-методическим кабинетом</w:t>
      </w:r>
    </w:p>
    <w:p>
      <w:r>
        <w:rPr>
          <w:b/>
        </w:rPr>
        <w:t xml:space="preserve">3: </w:t>
      </w:r>
      <w:r>
        <w:t>заместителя главного врача</w:t>
      </w:r>
    </w:p>
    <w:p>
      <w:r>
        <w:rPr>
          <w:b/>
        </w:rPr>
        <w:t xml:space="preserve">4: </w:t>
      </w:r>
      <w:r>
        <w:t>главного врача</w:t>
      </w:r>
    </w:p>
    <w:p>
      <w:r>
        <w:t xml:space="preserve">Правильный ответ: </w:t>
      </w:r>
      <w:r>
        <w:rPr>
          <w:b/>
        </w:rPr>
        <w:t>заведующего организационно-методическим кабинетом</w:t>
      </w:r>
    </w:p>
    <w:p>
      <w:pPr>
        <w:pStyle w:val="Heading2"/>
      </w:pPr>
      <w:r>
        <w:t>ПОД ПРОФИЛАКТИКОЙ ПОЖАРОВ ПОНИМАЮТ</w:t>
      </w:r>
    </w:p>
    <w:p>
      <w:r>
        <w:rPr>
          <w:b/>
        </w:rPr>
        <w:t xml:space="preserve">1: </w:t>
      </w:r>
      <w:r>
        <w:t>совокупность превентивных мер, направленных на исключение возможности возникновения пожаров и ограничение их последствий</w:t>
      </w:r>
    </w:p>
    <w:p>
      <w:r>
        <w:rPr>
          <w:b/>
        </w:rPr>
        <w:t xml:space="preserve">2: </w:t>
      </w:r>
      <w:r>
        <w:t>план оперативно-тактических и инженерно-технических мероприятий</w:t>
      </w:r>
    </w:p>
    <w:p>
      <w:r>
        <w:rPr>
          <w:b/>
        </w:rPr>
        <w:t xml:space="preserve">3: </w:t>
      </w:r>
      <w:r>
        <w:t>предотвращение возможности дальнейшего распространения горения</w:t>
      </w:r>
    </w:p>
    <w:p>
      <w:r>
        <w:rPr>
          <w:b/>
        </w:rPr>
        <w:t xml:space="preserve">4: </w:t>
      </w:r>
      <w:r>
        <w:t>создание условий для ликвидации пожара имеющимися силами и средствами</w:t>
      </w:r>
    </w:p>
    <w:p>
      <w:r>
        <w:t xml:space="preserve">Правильный ответ: </w:t>
      </w:r>
      <w:r>
        <w:rPr>
          <w:b/>
        </w:rPr>
        <w:t>совокупность превентивных мер, направленных на исключение возможности возникновения пожаров и ограничение их последствий</w:t>
      </w:r>
    </w:p>
    <w:p>
      <w:pPr>
        <w:pStyle w:val="Heading2"/>
      </w:pPr>
      <w:r>
        <w:t>СОГЛАСНО ПРИКАЗУ МИНЗДРАВСОЦРАЗВИТИЯ  РОССИИ ОТ 16.02.2009 N 45Н (РЕД. ОТ 20.02.2014) НОРМА БЕСПЛАТНОЙ ВЫДАЧИ МОЛОКА СОСТАВЛЯЕТ (В МИЛЛИЛИТРАХ)</w:t>
      </w:r>
    </w:p>
    <w:p>
      <w:r>
        <w:rPr>
          <w:b/>
        </w:rPr>
        <w:t xml:space="preserve">1: </w:t>
      </w:r>
      <w:r>
        <w:t>250</w:t>
      </w:r>
    </w:p>
    <w:p>
      <w:r>
        <w:rPr>
          <w:b/>
        </w:rPr>
        <w:t xml:space="preserve">2: </w:t>
      </w:r>
      <w:r>
        <w:t>500</w:t>
      </w:r>
    </w:p>
    <w:p>
      <w:r>
        <w:rPr>
          <w:b/>
        </w:rPr>
        <w:t xml:space="preserve">3: </w:t>
      </w:r>
      <w:r>
        <w:t>100</w:t>
      </w:r>
    </w:p>
    <w:p>
      <w:r>
        <w:rPr>
          <w:b/>
        </w:rPr>
        <w:t xml:space="preserve">4: </w:t>
      </w:r>
      <w:r>
        <w:t>1000</w:t>
      </w:r>
    </w:p>
    <w:p>
      <w:r>
        <w:t xml:space="preserve">Правильный ответ: </w:t>
      </w:r>
      <w:r>
        <w:rPr>
          <w:b/>
        </w:rPr>
        <w:t>500</w:t>
      </w:r>
    </w:p>
    <w:p>
      <w:pPr>
        <w:pStyle w:val="Heading2"/>
      </w:pPr>
      <w:r>
        <w:t>АТТЕСТАЦИЯ СПЕЦИАЛИСТОВ С ВЫСШИМ МЕДИЦИНСКИМ ОБРАЗОВАНИЕМ ДЛЯ ПОЛУЧЕНИЯ КВАЛИФИКАЦИОННОЙ КАТЕГОРИИ ПРОВОДИТСЯ С ЦЕЛЬЮ</w:t>
      </w:r>
    </w:p>
    <w:p>
      <w:r>
        <w:rPr>
          <w:b/>
        </w:rPr>
        <w:t xml:space="preserve">1: </w:t>
      </w:r>
      <w:r>
        <w:t>определения уровня квалификации специалиста и соответствия его профессионально-должностным требованиям</w:t>
      </w:r>
    </w:p>
    <w:p>
      <w:r>
        <w:rPr>
          <w:b/>
        </w:rPr>
        <w:t xml:space="preserve">2: </w:t>
      </w:r>
      <w:r>
        <w:t>лицензирования профессиональной деятельности</w:t>
      </w:r>
    </w:p>
    <w:p>
      <w:r>
        <w:rPr>
          <w:b/>
        </w:rPr>
        <w:t xml:space="preserve">3: </w:t>
      </w:r>
      <w:r>
        <w:t>определения разряда оплаты труда работника</w:t>
      </w:r>
    </w:p>
    <w:p>
      <w:r>
        <w:rPr>
          <w:b/>
        </w:rPr>
        <w:t xml:space="preserve">4: </w:t>
      </w:r>
      <w:r>
        <w:t>определения готовности специалиста к самостоятельной деятельности</w:t>
      </w:r>
    </w:p>
    <w:p>
      <w:r>
        <w:t xml:space="preserve">Правильный ответ: </w:t>
      </w:r>
      <w:r>
        <w:rPr>
          <w:b/>
        </w:rPr>
        <w:t>определения уровня квалификации специалиста и соответствия его профессионально-должностным требованиям</w:t>
      </w:r>
    </w:p>
    <w:p>
      <w:pPr>
        <w:pStyle w:val="Heading2"/>
      </w:pPr>
      <w:r>
        <w:t>ФИНАНСИРОВАНИЕ ДОБРОВОЛЬНОГО МЕДИЦИНСКОГО СТРАХОВАНИЯ ОСУЩЕСТВЛЯЕТСЯ ЗА СЧЕТ</w:t>
      </w:r>
    </w:p>
    <w:p>
      <w:r>
        <w:rPr>
          <w:b/>
        </w:rPr>
        <w:t xml:space="preserve">1: </w:t>
      </w:r>
      <w:r>
        <w:t>средств органов местного самоуправления</w:t>
      </w:r>
    </w:p>
    <w:p>
      <w:r>
        <w:rPr>
          <w:b/>
        </w:rPr>
        <w:t xml:space="preserve">2: </w:t>
      </w:r>
      <w:r>
        <w:t>страховых взносов предприятий на работающих граждан</w:t>
      </w:r>
    </w:p>
    <w:p>
      <w:r>
        <w:rPr>
          <w:b/>
        </w:rPr>
        <w:t xml:space="preserve">3: </w:t>
      </w:r>
      <w:r>
        <w:t>прибыли (доходов) предприятий и личных средств граждан</w:t>
      </w:r>
    </w:p>
    <w:p>
      <w:r>
        <w:rPr>
          <w:b/>
        </w:rPr>
        <w:t xml:space="preserve">4: </w:t>
      </w:r>
      <w:r>
        <w:t>средств благотворительных организаций</w:t>
      </w:r>
    </w:p>
    <w:p>
      <w:r>
        <w:t xml:space="preserve">Правильный ответ: </w:t>
      </w:r>
      <w:r>
        <w:rPr>
          <w:b/>
        </w:rPr>
        <w:t>прибыли (доходов) предприятий и личных средств граждан</w:t>
      </w:r>
    </w:p>
    <w:p>
      <w:pPr>
        <w:pStyle w:val="Heading2"/>
      </w:pPr>
      <w:r>
        <w:t>ОТЧЕТНАЯ ФОРМА №14 «СВЕДЕНИЯ О ДЕЯТЕЛЬНОСТИ СТАЦИОНАРА» ЗАПОЛНЯЕТСЯ НА ОСНОВАНИИ УЧЕТНОЙ ФОРМЫ №</w:t>
      </w:r>
    </w:p>
    <w:p>
      <w:r>
        <w:rPr>
          <w:b/>
        </w:rPr>
        <w:t xml:space="preserve">1: </w:t>
      </w:r>
      <w:r>
        <w:t>004/у</w:t>
      </w:r>
    </w:p>
    <w:p>
      <w:r>
        <w:rPr>
          <w:b/>
        </w:rPr>
        <w:t xml:space="preserve">2: </w:t>
      </w:r>
      <w:r>
        <w:t>044/у</w:t>
      </w:r>
    </w:p>
    <w:p>
      <w:r>
        <w:rPr>
          <w:b/>
        </w:rPr>
        <w:t xml:space="preserve">3: </w:t>
      </w:r>
      <w:r>
        <w:t>016/у</w:t>
      </w:r>
    </w:p>
    <w:p>
      <w:r>
        <w:rPr>
          <w:b/>
        </w:rPr>
        <w:t xml:space="preserve">4: </w:t>
      </w:r>
      <w:r>
        <w:t>066/у</w:t>
      </w:r>
    </w:p>
    <w:p>
      <w:r>
        <w:t xml:space="preserve">Правильный ответ: </w:t>
      </w:r>
      <w:r>
        <w:rPr>
          <w:b/>
        </w:rPr>
        <w:t>066/у</w:t>
      </w:r>
    </w:p>
    <w:p>
      <w:pPr>
        <w:pStyle w:val="Heading2"/>
      </w:pPr>
      <w:r>
        <w:t>ПО СПОСОБУ ОТБОРА ПАЦИЕНТОВ РАЗЛИЧАЮТ ИССЛЕДОВАНИЯ</w:t>
      </w:r>
    </w:p>
    <w:p>
      <w:r>
        <w:rPr>
          <w:b/>
        </w:rPr>
        <w:t xml:space="preserve">1: </w:t>
      </w:r>
      <w:r>
        <w:t>случайное и систематическое</w:t>
      </w:r>
    </w:p>
    <w:p>
      <w:r>
        <w:rPr>
          <w:b/>
        </w:rPr>
        <w:t xml:space="preserve">2: </w:t>
      </w:r>
      <w:r>
        <w:t>одноцентровое и многоцентровое</w:t>
      </w:r>
    </w:p>
    <w:p>
      <w:r>
        <w:rPr>
          <w:b/>
        </w:rPr>
        <w:t xml:space="preserve">3: </w:t>
      </w:r>
      <w:r>
        <w:t>первичное и вторичное</w:t>
      </w:r>
    </w:p>
    <w:p>
      <w:r>
        <w:rPr>
          <w:b/>
        </w:rPr>
        <w:t xml:space="preserve">4: </w:t>
      </w:r>
      <w:r>
        <w:t>рандомизированное и нерандомизированное</w:t>
      </w:r>
    </w:p>
    <w:p>
      <w:r>
        <w:t xml:space="preserve">Правильный ответ: </w:t>
      </w:r>
      <w:r>
        <w:rPr>
          <w:b/>
        </w:rPr>
        <w:t>рандомизированное и нерандомизированное</w:t>
      </w:r>
    </w:p>
    <w:p>
      <w:pPr>
        <w:pStyle w:val="Heading2"/>
      </w:pPr>
      <w:r>
        <w:t>ПРИ ДОБРОВОЛЬНОМ МЕДИЦИНСКОМ СТРАХОВАНИИ СТРАХОВАТЕЛЯМИ ЯВЛЯЮТСЯ</w:t>
      </w:r>
    </w:p>
    <w:p>
      <w:r>
        <w:rPr>
          <w:b/>
        </w:rPr>
        <w:t xml:space="preserve">1: </w:t>
      </w:r>
      <w:r>
        <w:t>территориальные фонды обязательного медицинского страхования</w:t>
      </w:r>
    </w:p>
    <w:p>
      <w:r>
        <w:rPr>
          <w:b/>
        </w:rPr>
        <w:t xml:space="preserve">2: </w:t>
      </w:r>
      <w:r>
        <w:t>граждане или (и) предприятия, представляющие интересы граждан</w:t>
      </w:r>
    </w:p>
    <w:p>
      <w:r>
        <w:rPr>
          <w:b/>
        </w:rPr>
        <w:t xml:space="preserve">3: </w:t>
      </w:r>
      <w:r>
        <w:t>органы государственной власти</w:t>
      </w:r>
    </w:p>
    <w:p>
      <w:r>
        <w:rPr>
          <w:b/>
        </w:rPr>
        <w:t xml:space="preserve">4: </w:t>
      </w:r>
      <w:r>
        <w:t>медицинские организации – исполнители медицинских услуг</w:t>
      </w:r>
    </w:p>
    <w:p>
      <w:r>
        <w:t xml:space="preserve">Правильный ответ: </w:t>
      </w:r>
      <w:r>
        <w:rPr>
          <w:b/>
        </w:rPr>
        <w:t>граждане или (и) предприятия, представляющие интересы граждан</w:t>
      </w:r>
    </w:p>
    <w:p>
      <w:pPr>
        <w:pStyle w:val="Heading2"/>
      </w:pPr>
      <w:r>
        <w:t>ВРАЧЕБНАЯ КОМИССИЯ МЕДИЦИНСКОЙ ОРГАНИЗАЦИИ СОЗДАЕТСЯ НА ОСНОВАНИИ ПРИКАЗА</w:t>
      </w:r>
    </w:p>
    <w:p>
      <w:r>
        <w:rPr>
          <w:b/>
        </w:rPr>
        <w:t xml:space="preserve">1: </w:t>
      </w:r>
      <w:r>
        <w:t>руководителя медицинской организации</w:t>
      </w:r>
    </w:p>
    <w:p>
      <w:r>
        <w:rPr>
          <w:b/>
        </w:rPr>
        <w:t xml:space="preserve">2: </w:t>
      </w:r>
      <w:r>
        <w:t>Минздрава РФ</w:t>
      </w:r>
    </w:p>
    <w:p>
      <w:r>
        <w:rPr>
          <w:b/>
        </w:rPr>
        <w:t xml:space="preserve">3: </w:t>
      </w:r>
      <w:r>
        <w:t>органа государственного контроля</w:t>
      </w:r>
    </w:p>
    <w:p>
      <w:r>
        <w:rPr>
          <w:b/>
        </w:rPr>
        <w:t xml:space="preserve">4: </w:t>
      </w:r>
      <w:r>
        <w:t>органа управления здравоохранением субъекта РФ</w:t>
      </w:r>
    </w:p>
    <w:p>
      <w:r>
        <w:t xml:space="preserve">Правильный ответ: </w:t>
      </w:r>
      <w:r>
        <w:rPr>
          <w:b/>
        </w:rPr>
        <w:t>руководителя медицинской организации</w:t>
      </w:r>
    </w:p>
    <w:p>
      <w:pPr>
        <w:pStyle w:val="Heading2"/>
      </w:pPr>
      <w:r>
        <w:t>РЕБЕНОК, КОТОРЫЙ РОДИЛСЯ НА СРОКЕ БЕРЕМЕННОСТИ МЕНЕЕ 22 НЕДЕЛЬ, БУДЕТ СЧИТАТЬСЯ ЖИВОРОЖДЕННЫМ, ЕСЛИ ПРОДОЛЖИТЕЛЬНОСТЬ ЕГО ЖИЗНИ ПОСЛЕ РОЖДЕНИЯ СОСТАВИЛА БОЛЕЕ (В ЧАСАХ)</w:t>
      </w:r>
    </w:p>
    <w:p>
      <w:r>
        <w:rPr>
          <w:b/>
        </w:rPr>
        <w:t xml:space="preserve">1: </w:t>
      </w:r>
      <w:r>
        <w:t>168</w:t>
      </w:r>
    </w:p>
    <w:p>
      <w:r>
        <w:rPr>
          <w:b/>
        </w:rPr>
        <w:t xml:space="preserve">2: </w:t>
      </w:r>
      <w:r>
        <w:t>12</w:t>
      </w:r>
    </w:p>
    <w:p>
      <w:r>
        <w:rPr>
          <w:b/>
        </w:rPr>
        <w:t xml:space="preserve">3: </w:t>
      </w:r>
      <w:r>
        <w:t>6</w:t>
      </w:r>
    </w:p>
    <w:p>
      <w:r>
        <w:rPr>
          <w:b/>
        </w:rPr>
        <w:t xml:space="preserve">4: </w:t>
      </w:r>
      <w:r>
        <w:t>24</w:t>
      </w:r>
    </w:p>
    <w:p>
      <w:r>
        <w:t xml:space="preserve">Правильный ответ: </w:t>
      </w:r>
      <w:r>
        <w:rPr>
          <w:b/>
        </w:rPr>
        <w:t>168</w:t>
      </w:r>
    </w:p>
    <w:p>
      <w:pPr>
        <w:pStyle w:val="Heading2"/>
      </w:pPr>
      <w:r>
        <w:t>ПРИ БЛАГОПРИЯТНОМ КЛИНИЧЕСКОМ И ТРУДОВОМ ПРОГНОЗЕ ПАЦИЕНТ НЕ ПОДЛЕЖИТ НАПРАВЛЕНИЮ НА МЕДИКО-СОЦИАЛЬНУЮ ЭКСПЕРТИЗУ И ЛИСТОК НЕТРУДОСПОСОБНОСТИ МОЖЕТ БЫТЬ ПРОДЛЕН ДО (В МЕСЯЦАХ)</w:t>
      </w:r>
    </w:p>
    <w:p>
      <w:r>
        <w:rPr>
          <w:b/>
        </w:rPr>
        <w:t xml:space="preserve">1: </w:t>
      </w:r>
      <w:r>
        <w:t>12</w:t>
      </w:r>
    </w:p>
    <w:p>
      <w:r>
        <w:rPr>
          <w:b/>
        </w:rPr>
        <w:t xml:space="preserve">2: </w:t>
      </w:r>
      <w:r>
        <w:t>4</w:t>
      </w:r>
    </w:p>
    <w:p>
      <w:r>
        <w:rPr>
          <w:b/>
        </w:rPr>
        <w:t xml:space="preserve">3: </w:t>
      </w:r>
      <w:r>
        <w:t>6</w:t>
      </w:r>
    </w:p>
    <w:p>
      <w:r>
        <w:rPr>
          <w:b/>
        </w:rPr>
        <w:t xml:space="preserve">4: </w:t>
      </w:r>
      <w:r>
        <w:t>10</w:t>
      </w:r>
    </w:p>
    <w:p>
      <w:r>
        <w:t xml:space="preserve">Правильный ответ: </w:t>
      </w:r>
      <w:r>
        <w:rPr>
          <w:b/>
        </w:rPr>
        <w:t>10</w:t>
      </w:r>
    </w:p>
    <w:p>
      <w:pPr>
        <w:pStyle w:val="Heading2"/>
      </w:pPr>
      <w:r>
        <w:t>К ОСНОВНОМУ МОДИФИЦИРУЕМОМУ ФАКТОРУ РИСКА РАЗВИТИЯ ЗАБОЛЕВАНИЙ ДЫХАТЕЛЬНОЙ СИСТЕМЫ ОТНОСЯТ</w:t>
      </w:r>
    </w:p>
    <w:p>
      <w:r>
        <w:rPr>
          <w:b/>
        </w:rPr>
        <w:t xml:space="preserve">1: </w:t>
      </w:r>
      <w:r>
        <w:t>возраст</w:t>
      </w:r>
    </w:p>
    <w:p>
      <w:r>
        <w:rPr>
          <w:b/>
        </w:rPr>
        <w:t xml:space="preserve">2: </w:t>
      </w:r>
      <w:r>
        <w:t>курение</w:t>
      </w:r>
    </w:p>
    <w:p>
      <w:r>
        <w:rPr>
          <w:b/>
        </w:rPr>
        <w:t xml:space="preserve">3: </w:t>
      </w:r>
      <w:r>
        <w:t>пол</w:t>
      </w:r>
    </w:p>
    <w:p>
      <w:r>
        <w:rPr>
          <w:b/>
        </w:rPr>
        <w:t xml:space="preserve">4: </w:t>
      </w:r>
      <w:r>
        <w:t>гиподинамию</w:t>
      </w:r>
    </w:p>
    <w:p>
      <w:r>
        <w:t xml:space="preserve">Правильный ответ: </w:t>
      </w:r>
      <w:r>
        <w:rPr>
          <w:b/>
        </w:rPr>
        <w:t>курение</w:t>
      </w:r>
    </w:p>
    <w:p>
      <w:pPr>
        <w:pStyle w:val="Heading2"/>
      </w:pPr>
      <w:r>
        <w:t>ОЦЕНКА ИМЕЮЩИХСЯ ТРУДОВЫХ РЕСУРСОВ, ОЦЕНКА БУДУЩИХ ПОТРЕБНОСТЕЙ В НИХ, РАЗРАБОТКА ПРОГРАММЫ УДОВЛЕТВОРЕНИЯ ЭТИХ ПОТРЕБНОСТЕЙ ОСУЩЕСТВЛЯЕТСЯ НА ЭТАПЕ</w:t>
      </w:r>
    </w:p>
    <w:p>
      <w:r>
        <w:rPr>
          <w:b/>
        </w:rPr>
        <w:t xml:space="preserve">1: </w:t>
      </w:r>
      <w:r>
        <w:t>планирования</w:t>
      </w:r>
    </w:p>
    <w:p>
      <w:r>
        <w:rPr>
          <w:b/>
        </w:rPr>
        <w:t xml:space="preserve">2: </w:t>
      </w:r>
      <w:r>
        <w:t>набора</w:t>
      </w:r>
    </w:p>
    <w:p>
      <w:r>
        <w:rPr>
          <w:b/>
        </w:rPr>
        <w:t xml:space="preserve">3: </w:t>
      </w:r>
      <w:r>
        <w:t>перераспределения</w:t>
      </w:r>
    </w:p>
    <w:p>
      <w:r>
        <w:rPr>
          <w:b/>
        </w:rPr>
        <w:t xml:space="preserve">4: </w:t>
      </w:r>
      <w:r>
        <w:t>отбора</w:t>
      </w:r>
    </w:p>
    <w:p>
      <w:r>
        <w:t xml:space="preserve">Правильный ответ: </w:t>
      </w:r>
      <w:r>
        <w:rPr>
          <w:b/>
        </w:rPr>
        <w:t>планирования</w:t>
      </w:r>
    </w:p>
    <w:p>
      <w:pPr>
        <w:pStyle w:val="Heading2"/>
      </w:pPr>
      <w:r>
        <w:t>В ЗАВИСИМОСТИ ОТ ВЕЛИЧИН, КОТОРЫМИ ПРЕДСТАВЛЕНЫ УРОВНИ ДИНАМИЧЕСКОГО РЯДА, ДИНАМИЧЕСКИЕ РЯДЫ РАЗДЕЛЯЮТ НА ОТНОСИТЕЛЬНЫЕ, СРЕДНИЕ И</w:t>
      </w:r>
    </w:p>
    <w:p>
      <w:r>
        <w:rPr>
          <w:b/>
        </w:rPr>
        <w:t xml:space="preserve">1: </w:t>
      </w:r>
      <w:r>
        <w:t>интервальные</w:t>
      </w:r>
    </w:p>
    <w:p>
      <w:r>
        <w:rPr>
          <w:b/>
        </w:rPr>
        <w:t xml:space="preserve">2: </w:t>
      </w:r>
      <w:r>
        <w:t>периодические</w:t>
      </w:r>
    </w:p>
    <w:p>
      <w:r>
        <w:rPr>
          <w:b/>
        </w:rPr>
        <w:t xml:space="preserve">3: </w:t>
      </w:r>
      <w:r>
        <w:t>моментные</w:t>
      </w:r>
    </w:p>
    <w:p>
      <w:r>
        <w:rPr>
          <w:b/>
        </w:rPr>
        <w:t xml:space="preserve">4: </w:t>
      </w:r>
      <w:r>
        <w:t>абсолютные</w:t>
      </w:r>
    </w:p>
    <w:p>
      <w:r>
        <w:t xml:space="preserve">Правильный ответ: </w:t>
      </w:r>
      <w:r>
        <w:rPr>
          <w:b/>
        </w:rPr>
        <w:t>абсолютные</w:t>
      </w:r>
    </w:p>
    <w:p>
      <w:pPr>
        <w:pStyle w:val="Heading2"/>
      </w:pPr>
      <w:r>
        <w:t>МЕДИКО-ЭКОНОМИЧЕСКИЙ СТАНДАРТ ПРЕДСТАВЛЯЕТ СОБОЙ</w:t>
      </w:r>
    </w:p>
    <w:p>
      <w:r>
        <w:rPr>
          <w:b/>
        </w:rPr>
        <w:t xml:space="preserve">1: </w:t>
      </w:r>
      <w:r>
        <w:t>формализованную программу действий врача по ведению пациента в сочетании со стоимостью медицинских услуг</w:t>
      </w:r>
    </w:p>
    <w:p>
      <w:r>
        <w:rPr>
          <w:b/>
        </w:rPr>
        <w:t xml:space="preserve">2: </w:t>
      </w:r>
      <w:r>
        <w:t>специальную программу профилактических мероприятий для конкретной нозологии</w:t>
      </w:r>
    </w:p>
    <w:p>
      <w:r>
        <w:rPr>
          <w:b/>
        </w:rPr>
        <w:t xml:space="preserve">3: </w:t>
      </w:r>
      <w:r>
        <w:t>последовательность лечебно-диагностических и реабилитационных мероприятий для определенной нозологии</w:t>
      </w:r>
    </w:p>
    <w:p>
      <w:r>
        <w:rPr>
          <w:b/>
        </w:rPr>
        <w:t xml:space="preserve">4: </w:t>
      </w:r>
      <w:r>
        <w:t>набор лечебно-диагностических манипуляций для каждого заболевания</w:t>
      </w:r>
    </w:p>
    <w:p>
      <w:r>
        <w:t xml:space="preserve">Правильный ответ: </w:t>
      </w:r>
      <w:r>
        <w:rPr>
          <w:b/>
        </w:rPr>
        <w:t>формализованную программу действий врача по ведению пациента в сочетании со стоимостью медицинских услуг</w:t>
      </w:r>
    </w:p>
    <w:p>
      <w:pPr>
        <w:pStyle w:val="Heading2"/>
      </w:pPr>
      <w:r>
        <w:t>ПРИ КОНТРОЛЕ КАЧЕСТВА ОКАЗАНИЯ МЕДИЦИНСКОЙ ПОМОЩИ ДЕТЯМ НА ВРАЧЕБНОМ (ПЕДИАТРИЧЕСКОМ) УЧАСТКЕ ОЦЕНИВАЮТ ДИНАМИКУ ПОКАЗАТЕЛЯ</w:t>
      </w:r>
    </w:p>
    <w:p>
      <w:r>
        <w:rPr>
          <w:b/>
        </w:rPr>
        <w:t xml:space="preserve">1: </w:t>
      </w:r>
      <w:r>
        <w:t>врожденных пороков развития</w:t>
      </w:r>
    </w:p>
    <w:p>
      <w:r>
        <w:rPr>
          <w:b/>
        </w:rPr>
        <w:t xml:space="preserve">2: </w:t>
      </w:r>
      <w:r>
        <w:t>численности детей-инвалидов</w:t>
      </w:r>
    </w:p>
    <w:p>
      <w:r>
        <w:rPr>
          <w:b/>
        </w:rPr>
        <w:t xml:space="preserve">3: </w:t>
      </w:r>
      <w:r>
        <w:t>профилактических прививок</w:t>
      </w:r>
    </w:p>
    <w:p>
      <w:r>
        <w:rPr>
          <w:b/>
        </w:rPr>
        <w:t xml:space="preserve">4: </w:t>
      </w:r>
      <w:r>
        <w:t>травм и отравлений</w:t>
      </w:r>
    </w:p>
    <w:p>
      <w:r>
        <w:t xml:space="preserve">Правильный ответ: </w:t>
      </w:r>
      <w:r>
        <w:rPr>
          <w:b/>
        </w:rPr>
        <w:t>численности детей-инвалидов</w:t>
      </w:r>
    </w:p>
    <w:p>
      <w:pPr>
        <w:pStyle w:val="Heading2"/>
      </w:pPr>
      <w:r>
        <w:t>ПРИ ПОСТУПЛЕНИИ НА РАБОТУ С ЦЕЛЬЮ РАННЕГО ВЫЯВЛЕНИЯ И ПРОФИЛАКТИКИ ЗАБОЛЕВАНИЙ ПРОВОДЯТ ________________ МЕДИЦИНСКИЕ ОСМОТРЫ</w:t>
      </w:r>
    </w:p>
    <w:p>
      <w:r>
        <w:rPr>
          <w:b/>
        </w:rPr>
        <w:t xml:space="preserve">1: </w:t>
      </w:r>
      <w:r>
        <w:t>предварительные</w:t>
      </w:r>
    </w:p>
    <w:p>
      <w:r>
        <w:rPr>
          <w:b/>
        </w:rPr>
        <w:t xml:space="preserve">2: </w:t>
      </w:r>
      <w:r>
        <w:t>предрейсовые</w:t>
      </w:r>
    </w:p>
    <w:p>
      <w:r>
        <w:rPr>
          <w:b/>
        </w:rPr>
        <w:t xml:space="preserve">3: </w:t>
      </w:r>
      <w:r>
        <w:t>диспансерные</w:t>
      </w:r>
    </w:p>
    <w:p>
      <w:r>
        <w:rPr>
          <w:b/>
        </w:rPr>
        <w:t xml:space="preserve">4: </w:t>
      </w:r>
      <w:r>
        <w:t>периодические</w:t>
      </w:r>
    </w:p>
    <w:p>
      <w:r>
        <w:t xml:space="preserve">Правильный ответ: </w:t>
      </w:r>
      <w:r>
        <w:rPr>
          <w:b/>
        </w:rPr>
        <w:t>предварительные</w:t>
      </w:r>
    </w:p>
    <w:p>
      <w:pPr>
        <w:pStyle w:val="Heading2"/>
      </w:pPr>
      <w:r>
        <w:t>ПИТАНИЕ, ОБЕСПЕЧИВАЮЩЕЕ ЭНЕРГЕТИЧЕСКИЕ ПОТРЕБНОСТИ ОРГАНИЗМА И СБАЛАНСИРОВАННОЕ ПОСТУПЛЕНИЕ ПИТАТЕЛЬНЫХ ВЕЩЕСТВ, НАЗЫВАЕТСЯ</w:t>
      </w:r>
    </w:p>
    <w:p>
      <w:r>
        <w:rPr>
          <w:b/>
        </w:rPr>
        <w:t xml:space="preserve">1: </w:t>
      </w:r>
      <w:r>
        <w:t>недостаточным</w:t>
      </w:r>
    </w:p>
    <w:p>
      <w:r>
        <w:rPr>
          <w:b/>
        </w:rPr>
        <w:t xml:space="preserve">2: </w:t>
      </w:r>
      <w:r>
        <w:t>несбалансированным</w:t>
      </w:r>
    </w:p>
    <w:p>
      <w:r>
        <w:rPr>
          <w:b/>
        </w:rPr>
        <w:t xml:space="preserve">3: </w:t>
      </w:r>
      <w:r>
        <w:t>рациональным</w:t>
      </w:r>
    </w:p>
    <w:p>
      <w:r>
        <w:rPr>
          <w:b/>
        </w:rPr>
        <w:t xml:space="preserve">4: </w:t>
      </w:r>
      <w:r>
        <w:t>избыточным</w:t>
      </w:r>
    </w:p>
    <w:p>
      <w:r>
        <w:t xml:space="preserve">Правильный ответ: </w:t>
      </w:r>
      <w:r>
        <w:rPr>
          <w:b/>
        </w:rPr>
        <w:t>рациональным</w:t>
      </w:r>
    </w:p>
    <w:p>
      <w:pPr>
        <w:pStyle w:val="Heading2"/>
      </w:pPr>
      <w:r>
        <w:t>ПОВОДОМ ДЛЯ ВЫЗОВА СКОРОЙ МЕДИЦИНСКОЙ ПОМОЩИ В НЕОТЛОЖНОЙ ФОРМЕ ЯВЛЯЕТСЯ</w:t>
      </w:r>
    </w:p>
    <w:p>
      <w:r>
        <w:rPr>
          <w:b/>
        </w:rPr>
        <w:t xml:space="preserve">1: </w:t>
      </w:r>
      <w:r>
        <w:t>констатация смерти</w:t>
      </w:r>
    </w:p>
    <w:p>
      <w:r>
        <w:rPr>
          <w:b/>
        </w:rPr>
        <w:t xml:space="preserve">2: </w:t>
      </w:r>
      <w:r>
        <w:t>кровотечение любой этиологии</w:t>
      </w:r>
    </w:p>
    <w:p>
      <w:r>
        <w:rPr>
          <w:b/>
        </w:rPr>
        <w:t xml:space="preserve">3: </w:t>
      </w:r>
      <w:r>
        <w:t>нарушение системы кровообращения</w:t>
      </w:r>
    </w:p>
    <w:p>
      <w:r>
        <w:rPr>
          <w:b/>
        </w:rPr>
        <w:t xml:space="preserve">4: </w:t>
      </w:r>
      <w:r>
        <w:t>нарушение сознания</w:t>
      </w:r>
    </w:p>
    <w:p>
      <w:r>
        <w:t xml:space="preserve">Правильный ответ: </w:t>
      </w:r>
      <w:r>
        <w:rPr>
          <w:b/>
        </w:rPr>
        <w:t>констатация смерти</w:t>
      </w:r>
    </w:p>
    <w:p>
      <w:pPr>
        <w:pStyle w:val="Heading2"/>
      </w:pPr>
      <w:r>
        <w:t>МАРШРУТНАЯ КАРТА ДИСПАНСЕРИЗАЦИИ (ПРОФИЛАКТИЧЕСКОГО МЕДИЦИНСКОГО ОСМОТРА) РАЗРАБОТАНА ДЛЯ</w:t>
      </w:r>
    </w:p>
    <w:p>
      <w:r>
        <w:rPr>
          <w:b/>
        </w:rPr>
        <w:t xml:space="preserve">1: </w:t>
      </w:r>
      <w:r>
        <w:t>контролирующего органа</w:t>
      </w:r>
    </w:p>
    <w:p>
      <w:r>
        <w:rPr>
          <w:b/>
        </w:rPr>
        <w:t xml:space="preserve">2: </w:t>
      </w:r>
      <w:r>
        <w:t>медицинской сестры</w:t>
      </w:r>
    </w:p>
    <w:p>
      <w:r>
        <w:rPr>
          <w:b/>
        </w:rPr>
        <w:t xml:space="preserve">3: </w:t>
      </w:r>
      <w:r>
        <w:t>пациента</w:t>
      </w:r>
    </w:p>
    <w:p>
      <w:r>
        <w:rPr>
          <w:b/>
        </w:rPr>
        <w:t xml:space="preserve">4: </w:t>
      </w:r>
      <w:r>
        <w:t>врача, проводящего диспансеризацию</w:t>
      </w:r>
    </w:p>
    <w:p>
      <w:r>
        <w:t xml:space="preserve">Правильный ответ: </w:t>
      </w:r>
      <w:r>
        <w:rPr>
          <w:b/>
        </w:rPr>
        <w:t>пациента</w:t>
      </w:r>
    </w:p>
    <w:p>
      <w:pPr>
        <w:pStyle w:val="Heading2"/>
      </w:pPr>
      <w:r>
        <w:t>РАСПРОСТРАНЕНИЕ В СРЕДСТВАХ МАССОВОЙ ИНФОРМАЦИИ СВЕДЕНИЙ О СОСТОЯНИИ БОЛЬНОГО, НАХОДЯЩЕГО В МЕДИЦИНСКОЙ ОРГАНИЗАЦИИ, МОЖНО С</w:t>
      </w:r>
    </w:p>
    <w:p>
      <w:r>
        <w:rPr>
          <w:b/>
        </w:rPr>
        <w:t xml:space="preserve">1: </w:t>
      </w:r>
      <w:r>
        <w:t>разрешения лечащего врача</w:t>
      </w:r>
    </w:p>
    <w:p>
      <w:r>
        <w:rPr>
          <w:b/>
        </w:rPr>
        <w:t xml:space="preserve">2: </w:t>
      </w:r>
      <w:r>
        <w:t>согласия самого больного</w:t>
      </w:r>
    </w:p>
    <w:p>
      <w:r>
        <w:rPr>
          <w:b/>
        </w:rPr>
        <w:t xml:space="preserve">3: </w:t>
      </w:r>
      <w:r>
        <w:t>уведомления учредителя медицинской организации</w:t>
      </w:r>
    </w:p>
    <w:p>
      <w:r>
        <w:rPr>
          <w:b/>
        </w:rPr>
        <w:t xml:space="preserve">4: </w:t>
      </w:r>
      <w:r>
        <w:t>разрешения руководителя медицинской организации</w:t>
      </w:r>
    </w:p>
    <w:p>
      <w:r>
        <w:t xml:space="preserve">Правильный ответ: </w:t>
      </w:r>
      <w:r>
        <w:rPr>
          <w:b/>
        </w:rPr>
        <w:t>согласия самого больного</w:t>
      </w:r>
    </w:p>
    <w:p>
      <w:pPr>
        <w:pStyle w:val="Heading2"/>
      </w:pPr>
      <w:r>
        <w:t>ДАННЫЕ О МАТЕРИАЛЬНО-ТЕХНИЧЕСКОМ ОСНАЩЕНИИ МЕДИЦИНСКИХ ОРГАНИЗАЦИЙ СОДЕРЖАТСЯ В ФОРМЕ ФЕДЕРАЛЬНОГО СТАТИСТИЧЕСКОГО НАБЛЮДЕНИЯ</w:t>
      </w:r>
    </w:p>
    <w:p>
      <w:r>
        <w:rPr>
          <w:b/>
        </w:rPr>
        <w:t xml:space="preserve">1: </w:t>
      </w:r>
      <w:r>
        <w:t>№14 «Сведения о деятельности подразделений медицинской организации, оказывающих медицинскую помощь в стационарных условиях»</w:t>
      </w:r>
    </w:p>
    <w:p>
      <w:r>
        <w:rPr>
          <w:b/>
        </w:rPr>
        <w:t xml:space="preserve">2: </w:t>
      </w:r>
      <w:r>
        <w:t>№30 «Сведения о медицинской организации»</w:t>
      </w:r>
    </w:p>
    <w:p>
      <w:r>
        <w:rPr>
          <w:b/>
        </w:rPr>
        <w:t xml:space="preserve">3: </w:t>
      </w:r>
      <w:r>
        <w:t>№47 «Сведения о сети и деятельности медицинской организации»</w:t>
      </w:r>
    </w:p>
    <w:p>
      <w:r>
        <w:rPr>
          <w:b/>
        </w:rPr>
        <w:t xml:space="preserve">4: </w:t>
      </w:r>
      <w:r>
        <w:t>№12 «Сведения о числе заболеваний, зарегистрированных у пациентов, проживающих в районе обслуживания медицинской организации»</w:t>
      </w:r>
    </w:p>
    <w:p>
      <w:r>
        <w:t xml:space="preserve">Правильный ответ: </w:t>
      </w:r>
      <w:r>
        <w:rPr>
          <w:b/>
        </w:rPr>
        <w:t>№30 «Сведения о медицинской организации»</w:t>
      </w:r>
    </w:p>
    <w:p>
      <w:pPr>
        <w:pStyle w:val="Heading2"/>
      </w:pPr>
      <w:r>
        <w:t>ТАКТИЧЕСКОЕ ПЛАНИРОВАНИЕ ОСУЩЕСТВЛЯЕТСЯ НА УРОВНЕ _________ МЕДИЦИНСКОЙ ОРГАНИЗАЦИИ</w:t>
      </w:r>
    </w:p>
    <w:p>
      <w:r>
        <w:rPr>
          <w:b/>
        </w:rPr>
        <w:t xml:space="preserve">1: </w:t>
      </w:r>
      <w:r>
        <w:t>заместителя главного врача</w:t>
      </w:r>
    </w:p>
    <w:p>
      <w:r>
        <w:rPr>
          <w:b/>
        </w:rPr>
        <w:t xml:space="preserve">2: </w:t>
      </w:r>
      <w:r>
        <w:t>руководителя</w:t>
      </w:r>
    </w:p>
    <w:p>
      <w:r>
        <w:rPr>
          <w:b/>
        </w:rPr>
        <w:t xml:space="preserve">3: </w:t>
      </w:r>
      <w:r>
        <w:t>главного бухгалтера</w:t>
      </w:r>
    </w:p>
    <w:p>
      <w:r>
        <w:rPr>
          <w:b/>
        </w:rPr>
        <w:t xml:space="preserve">4: </w:t>
      </w:r>
      <w:r>
        <w:t>заведующего отделением</w:t>
      </w:r>
    </w:p>
    <w:p>
      <w:r>
        <w:t xml:space="preserve">Правильный ответ: </w:t>
      </w:r>
      <w:r>
        <w:rPr>
          <w:b/>
        </w:rPr>
        <w:t>заместителя главного врача</w:t>
      </w:r>
    </w:p>
    <w:p>
      <w:pPr>
        <w:pStyle w:val="Heading2"/>
      </w:pPr>
      <w:r>
        <w:t>РАСПРЕДЕЛЕНИЕ ЧИСЛА ШТАТНЫХ, ЗАНЯТЫХ ДОЛЖНОСТЕЙ, ФИЗИЧЕСКИХ ЛИЦ ПЕРСОНАЛА ПО ТИПАМ МЕДИЦИНСКИХ ОРГАНИЗАЦИЙ УКАЗЫВАЮТ В ФОРМЕ ФЕДЕРАЛЬНОГО СТАТИСТИЧЕСКОГО НАБЛЮДЕНИЯ</w:t>
      </w:r>
    </w:p>
    <w:p>
      <w:r>
        <w:rPr>
          <w:b/>
        </w:rPr>
        <w:t xml:space="preserve">1: </w:t>
      </w:r>
      <w:r>
        <w:t>№47 «Сведения о сети и деятельности медицинской организации»</w:t>
      </w:r>
    </w:p>
    <w:p>
      <w:r>
        <w:rPr>
          <w:b/>
        </w:rPr>
        <w:t xml:space="preserve">2: </w:t>
      </w:r>
      <w:r>
        <w:t>№12 «Сведения о числе заболеваний, зарегистрированных у пациентов, проживающих в районе обслуживания медицинской организации»</w:t>
      </w:r>
    </w:p>
    <w:p>
      <w:r>
        <w:rPr>
          <w:b/>
        </w:rPr>
        <w:t xml:space="preserve">3: </w:t>
      </w:r>
      <w:r>
        <w:t>№30 «Сведения о медицинской организации»</w:t>
      </w:r>
    </w:p>
    <w:p>
      <w:r>
        <w:rPr>
          <w:b/>
        </w:rPr>
        <w:t xml:space="preserve">4: </w:t>
      </w:r>
      <w:r>
        <w:t>№14 «Сведения о деятельности подразделений медицинской организации, оказывающих медицинскую помощь в стационарных условиях»</w:t>
      </w:r>
    </w:p>
    <w:p>
      <w:r>
        <w:t xml:space="preserve">Правильный ответ: </w:t>
      </w:r>
      <w:r>
        <w:rPr>
          <w:b/>
        </w:rPr>
        <w:t>№47 «Сведения о сети и деятельности медицинской организации»</w:t>
      </w:r>
    </w:p>
    <w:p>
      <w:pPr>
        <w:pStyle w:val="Heading2"/>
      </w:pPr>
      <w:r>
        <w:t>НАЛИЧИЕ В МЕДИЦИНСКОЙ ОРГАНИЗАЦИИ СИСТЕМЫ РЕГИСТРАЦИИ ОБРАЩЕНИЙ ГРАЖДАН ПРОВЕРЯЮТ ПРИ ОСУЩЕСТВЛЕНИИ ___________ КОНТРОЛЯ КАЧЕСТВА И БЕЗОПАСНОСТИ МЕДИЦИНСКОЙ ДЕЯТЕЛЬНОСТИ</w:t>
      </w:r>
    </w:p>
    <w:p>
      <w:r>
        <w:rPr>
          <w:b/>
        </w:rPr>
        <w:t xml:space="preserve">1: </w:t>
      </w:r>
      <w:r>
        <w:t>государственного</w:t>
      </w:r>
    </w:p>
    <w:p>
      <w:r>
        <w:rPr>
          <w:b/>
        </w:rPr>
        <w:t xml:space="preserve">2: </w:t>
      </w:r>
      <w:r>
        <w:t>санитарного</w:t>
      </w:r>
    </w:p>
    <w:p>
      <w:r>
        <w:rPr>
          <w:b/>
        </w:rPr>
        <w:t xml:space="preserve">3: </w:t>
      </w:r>
      <w:r>
        <w:t>вневедомственного</w:t>
      </w:r>
    </w:p>
    <w:p>
      <w:r>
        <w:rPr>
          <w:b/>
        </w:rPr>
        <w:t xml:space="preserve">4: </w:t>
      </w:r>
      <w:r>
        <w:t>заключительного</w:t>
      </w:r>
    </w:p>
    <w:p>
      <w:r>
        <w:t xml:space="preserve">Правильный ответ: </w:t>
      </w:r>
      <w:r>
        <w:rPr>
          <w:b/>
        </w:rPr>
        <w:t>государственного</w:t>
      </w:r>
    </w:p>
    <w:p>
      <w:pPr>
        <w:pStyle w:val="Heading2"/>
      </w:pPr>
      <w:r>
        <w:t>ОСНОВНОЕ РАЗЛИЧИЕ МЕЖДУ АНАЛИТИЧЕСКИМ И ЭКСПЕРИМЕНТАЛЬНЫМ ИССЛЕДОВАНИЕМ ЗАКЛЮЧАЕТСЯ В ТОМ, ЧТО В ЭКСПЕРИМЕНТЕ</w:t>
      </w:r>
    </w:p>
    <w:p>
      <w:r>
        <w:rPr>
          <w:b/>
        </w:rPr>
        <w:t xml:space="preserve">1: </w:t>
      </w:r>
      <w:r>
        <w:t>обязательно используется контрольная группа для сравнения</w:t>
      </w:r>
    </w:p>
    <w:p>
      <w:r>
        <w:rPr>
          <w:b/>
        </w:rPr>
        <w:t xml:space="preserve">2: </w:t>
      </w:r>
      <w:r>
        <w:t>контрольная и основная группа одинаковы по численности единиц наблюдения</w:t>
      </w:r>
    </w:p>
    <w:p>
      <w:r>
        <w:rPr>
          <w:b/>
        </w:rPr>
        <w:t xml:space="preserve">3: </w:t>
      </w:r>
      <w:r>
        <w:t>используется проспективное, а не ретроспективное наблюдение</w:t>
      </w:r>
    </w:p>
    <w:p>
      <w:r>
        <w:rPr>
          <w:b/>
        </w:rPr>
        <w:t xml:space="preserve">4: </w:t>
      </w:r>
      <w:r>
        <w:t>исследователь определяет, кто будет подвергаться воздействию, а кто нет</w:t>
      </w:r>
    </w:p>
    <w:p>
      <w:r>
        <w:t xml:space="preserve">Правильный ответ: </w:t>
      </w:r>
      <w:r>
        <w:rPr>
          <w:b/>
        </w:rPr>
        <w:t>исследователь определяет, кто будет подвергаться воздействию, а кто нет</w:t>
      </w:r>
    </w:p>
    <w:p>
      <w:pPr>
        <w:pStyle w:val="Heading2"/>
      </w:pPr>
      <w:r>
        <w:t>ДАТУ В ПРОТОКОЛЕ ЗАСЕДАНИЯ СЛЕДУЕТ УКАЗЫВАТЬ В СООТВЕТСТВИИ С ДАТОЙ</w:t>
      </w:r>
    </w:p>
    <w:p>
      <w:r>
        <w:rPr>
          <w:b/>
        </w:rPr>
        <w:t xml:space="preserve">1: </w:t>
      </w:r>
      <w:r>
        <w:t>ознакомления с протоколом руководителя</w:t>
      </w:r>
    </w:p>
    <w:p>
      <w:r>
        <w:rPr>
          <w:b/>
        </w:rPr>
        <w:t xml:space="preserve">2: </w:t>
      </w:r>
      <w:r>
        <w:t>подписания протокола</w:t>
      </w:r>
    </w:p>
    <w:p>
      <w:r>
        <w:rPr>
          <w:b/>
        </w:rPr>
        <w:t xml:space="preserve">3: </w:t>
      </w:r>
      <w:r>
        <w:t>оформления протокола</w:t>
      </w:r>
    </w:p>
    <w:p>
      <w:r>
        <w:rPr>
          <w:b/>
        </w:rPr>
        <w:t xml:space="preserve">4: </w:t>
      </w:r>
      <w:r>
        <w:t>проведения заседания</w:t>
      </w:r>
    </w:p>
    <w:p>
      <w:r>
        <w:t xml:space="preserve">Правильный ответ: </w:t>
      </w:r>
      <w:r>
        <w:rPr>
          <w:b/>
        </w:rPr>
        <w:t>проведения заседания</w:t>
      </w:r>
    </w:p>
    <w:p>
      <w:pPr>
        <w:pStyle w:val="Heading2"/>
      </w:pPr>
      <w:r>
        <w:t>В СООТВЕТСТВИИ С ТРУДОВЫМ КОДЕКСОМ ОПЛАТА ТРУДА В МЕДИЦИНСКИХ ОРГАНИЗАЦИЯХ ДОЛЖНА ПРОИЗВОДИТЬСЯ НЕ РЕЖЕ 1 РАЗА В _____</w:t>
      </w:r>
    </w:p>
    <w:p>
      <w:r>
        <w:rPr>
          <w:b/>
        </w:rPr>
        <w:t xml:space="preserve">1: </w:t>
      </w:r>
      <w:r>
        <w:t>2 недели</w:t>
      </w:r>
    </w:p>
    <w:p>
      <w:r>
        <w:rPr>
          <w:b/>
        </w:rPr>
        <w:t xml:space="preserve">2: </w:t>
      </w:r>
      <w:r>
        <w:t>10 дней</w:t>
      </w:r>
    </w:p>
    <w:p>
      <w:r>
        <w:rPr>
          <w:b/>
        </w:rPr>
        <w:t xml:space="preserve">3: </w:t>
      </w:r>
      <w:r>
        <w:t>1 месяц</w:t>
      </w:r>
    </w:p>
    <w:p>
      <w:r>
        <w:rPr>
          <w:b/>
        </w:rPr>
        <w:t xml:space="preserve">4: </w:t>
      </w:r>
      <w:r>
        <w:t>3 недели</w:t>
      </w:r>
    </w:p>
    <w:p>
      <w:r>
        <w:t xml:space="preserve">Правильный ответ: </w:t>
      </w:r>
      <w:r>
        <w:rPr>
          <w:b/>
        </w:rPr>
        <w:t>2 недели</w:t>
      </w:r>
    </w:p>
    <w:p>
      <w:pPr>
        <w:pStyle w:val="Heading2"/>
      </w:pPr>
      <w:r>
        <w:t>ПОД СВЕРХУРОЧНОЙ РАБОТОЙ ПОНИМАЮТ РАБОТУ, ВЫПОЛНЯЕМУЮ РАБОТНИКОМ</w:t>
      </w:r>
    </w:p>
    <w:p>
      <w:r>
        <w:rPr>
          <w:b/>
        </w:rPr>
        <w:t xml:space="preserve">1: </w:t>
      </w:r>
      <w:r>
        <w:t>по инициативе работодателя за пределами установленной для работника продолжительности рабочего времени</w:t>
      </w:r>
    </w:p>
    <w:p>
      <w:r>
        <w:rPr>
          <w:b/>
        </w:rPr>
        <w:t xml:space="preserve">2: </w:t>
      </w:r>
      <w:r>
        <w:t>в период собственного отпуска</w:t>
      </w:r>
    </w:p>
    <w:p>
      <w:r>
        <w:rPr>
          <w:b/>
        </w:rPr>
        <w:t xml:space="preserve">3: </w:t>
      </w:r>
      <w:r>
        <w:t>по собственной инициативе</w:t>
      </w:r>
    </w:p>
    <w:p>
      <w:r>
        <w:rPr>
          <w:b/>
        </w:rPr>
        <w:t xml:space="preserve">4: </w:t>
      </w:r>
      <w:r>
        <w:t>в рамкам установленной продолжительности рабочего времени, но с превышением норм труда работника</w:t>
      </w:r>
    </w:p>
    <w:p>
      <w:r>
        <w:t xml:space="preserve">Правильный ответ: </w:t>
      </w:r>
      <w:r>
        <w:rPr>
          <w:b/>
        </w:rPr>
        <w:t>по инициативе работодателя за пределами установленной для работника продолжительности рабочего времени</w:t>
      </w:r>
    </w:p>
    <w:p>
      <w:pPr>
        <w:pStyle w:val="Heading2"/>
      </w:pPr>
      <w:r>
        <w:t>ЛИСТОК НЕТРУДОСПОСОБНОСТИ ПО УХОДУ ЗА БОЛЬНЫМ РЕБЁНКОМ В ВОЗРАСТЕ ДО 7 ЛЕТ ВЫДАЕТСЯ НА</w:t>
      </w:r>
    </w:p>
    <w:p>
      <w:r>
        <w:rPr>
          <w:b/>
        </w:rPr>
        <w:t xml:space="preserve">1: </w:t>
      </w:r>
      <w:r>
        <w:t>15 дней</w:t>
      </w:r>
    </w:p>
    <w:p>
      <w:r>
        <w:rPr>
          <w:b/>
        </w:rPr>
        <w:t xml:space="preserve">2: </w:t>
      </w:r>
      <w:r>
        <w:t>весь период лечения</w:t>
      </w:r>
    </w:p>
    <w:p>
      <w:r>
        <w:rPr>
          <w:b/>
        </w:rPr>
        <w:t xml:space="preserve">3: </w:t>
      </w:r>
      <w:r>
        <w:t>7 дней</w:t>
      </w:r>
    </w:p>
    <w:p>
      <w:r>
        <w:rPr>
          <w:b/>
        </w:rPr>
        <w:t xml:space="preserve">4: </w:t>
      </w:r>
      <w:r>
        <w:t>первые три дня заболевания</w:t>
      </w:r>
    </w:p>
    <w:p>
      <w:r>
        <w:t xml:space="preserve">Правильный ответ: </w:t>
      </w:r>
      <w:r>
        <w:rPr>
          <w:b/>
        </w:rPr>
        <w:t>весь период лечения</w:t>
      </w:r>
    </w:p>
    <w:p>
      <w:pPr>
        <w:pStyle w:val="Heading2"/>
      </w:pPr>
      <w:r>
        <w:t>РОСЗДРАВНАДЗОР ПРОВОДИТ ГОСУДАРСТВЕННЫЙ КОНТРОЛЬ В ОТНОШЕНИИ</w:t>
      </w:r>
    </w:p>
    <w:p>
      <w:r>
        <w:rPr>
          <w:b/>
        </w:rPr>
        <w:t xml:space="preserve">1: </w:t>
      </w:r>
      <w:r>
        <w:t>соблюдения охраны труда</w:t>
      </w:r>
    </w:p>
    <w:p>
      <w:r>
        <w:rPr>
          <w:b/>
        </w:rPr>
        <w:t xml:space="preserve">2: </w:t>
      </w:r>
      <w:r>
        <w:t>финансово-хозяйственной деятельности</w:t>
      </w:r>
    </w:p>
    <w:p>
      <w:r>
        <w:rPr>
          <w:b/>
        </w:rPr>
        <w:t xml:space="preserve">3: </w:t>
      </w:r>
      <w:r>
        <w:t>соблюдения противопожарной безопасности</w:t>
      </w:r>
    </w:p>
    <w:p>
      <w:r>
        <w:rPr>
          <w:b/>
        </w:rPr>
        <w:t xml:space="preserve">4: </w:t>
      </w:r>
      <w:r>
        <w:t>требований по безопасному применению и эксплуатации медицинских изделий и их утилизации</w:t>
      </w:r>
    </w:p>
    <w:p>
      <w:r>
        <w:t xml:space="preserve">Правильный ответ: </w:t>
      </w:r>
      <w:r>
        <w:rPr>
          <w:b/>
        </w:rPr>
        <w:t>требований по безопасному применению и эксплуатации медицинских изделий и их утилизации</w:t>
      </w:r>
    </w:p>
    <w:p>
      <w:pPr>
        <w:pStyle w:val="Heading2"/>
      </w:pPr>
      <w:r>
        <w:t>КОНТРОЛЬНАЯ ЗАКУПКА ПРОВОДИТСЯ</w:t>
      </w:r>
    </w:p>
    <w:p>
      <w:r>
        <w:rPr>
          <w:b/>
        </w:rPr>
        <w:t xml:space="preserve">1: </w:t>
      </w:r>
      <w:r>
        <w:t>без предварительного уведомления проверяемых юридических лиц, индивидуальных предпринимателей, в присутствии двух свидетелей либо с применением видеозаписи</w:t>
      </w:r>
    </w:p>
    <w:p>
      <w:r>
        <w:rPr>
          <w:b/>
        </w:rPr>
        <w:t xml:space="preserve">2: </w:t>
      </w:r>
      <w:r>
        <w:t>без присутствия свидетелей и применения видеозаписи</w:t>
      </w:r>
    </w:p>
    <w:p>
      <w:r>
        <w:rPr>
          <w:b/>
        </w:rPr>
        <w:t xml:space="preserve">3: </w:t>
      </w:r>
      <w:r>
        <w:t>без наличия оснований</w:t>
      </w:r>
    </w:p>
    <w:p>
      <w:r>
        <w:rPr>
          <w:b/>
        </w:rPr>
        <w:t xml:space="preserve">4: </w:t>
      </w:r>
      <w:r>
        <w:t>с предварительным уведомлением проверяемых юридических лиц, индивидуальных предпринимателей, в присутствии двух свидетелей либо с применением видеозаписи</w:t>
      </w:r>
    </w:p>
    <w:p>
      <w:r>
        <w:t xml:space="preserve">Правильный ответ: </w:t>
      </w:r>
      <w:r>
        <w:rPr>
          <w:b/>
        </w:rPr>
        <w:t>без предварительного уведомления проверяемых юридических лиц, индивидуальных предпринимателей, в присутствии двух свидетелей либо с применением видеозаписи</w:t>
      </w:r>
    </w:p>
    <w:p>
      <w:pPr>
        <w:pStyle w:val="Heading2"/>
      </w:pPr>
      <w:r>
        <w:t>ПРИ ПРОВЕДЕНИИ МЕДИЦИНСКОЙ РЕАБИЛИТАЦИИ ПРЕДУСМОТРЕНО _________ ЭТАПА/ЭТАПОВ</w:t>
      </w:r>
    </w:p>
    <w:p>
      <w:r>
        <w:rPr>
          <w:b/>
        </w:rPr>
        <w:t xml:space="preserve">1: </w:t>
      </w:r>
      <w:r>
        <w:t>5</w:t>
      </w:r>
    </w:p>
    <w:p>
      <w:r>
        <w:rPr>
          <w:b/>
        </w:rPr>
        <w:t xml:space="preserve">2: </w:t>
      </w:r>
      <w:r>
        <w:t>4</w:t>
      </w:r>
    </w:p>
    <w:p>
      <w:r>
        <w:rPr>
          <w:b/>
        </w:rPr>
        <w:t xml:space="preserve">3: </w:t>
      </w:r>
      <w:r>
        <w:t>3</w:t>
      </w:r>
    </w:p>
    <w:p>
      <w:r>
        <w:rPr>
          <w:b/>
        </w:rPr>
        <w:t xml:space="preserve">4: </w:t>
      </w:r>
      <w:r>
        <w:t>6</w:t>
      </w:r>
    </w:p>
    <w:p>
      <w:r>
        <w:t xml:space="preserve">Правильный ответ: </w:t>
      </w:r>
      <w:r>
        <w:rPr>
          <w:b/>
        </w:rPr>
        <w:t>3</w:t>
      </w:r>
    </w:p>
    <w:p>
      <w:pPr>
        <w:pStyle w:val="Heading2"/>
      </w:pPr>
      <w:r>
        <w:t>ОБЕСПЕЧЕННОСТЬ НАСЕЛЕНИЯ ВРАЧАМИ ВЫЧИСЛЯЕТСЯ ПО ФОРМУЛЕ: (ЧИСЛО ВРАЧЕЙ) /</w:t>
      </w:r>
    </w:p>
    <w:p>
      <w:r>
        <w:rPr>
          <w:b/>
        </w:rPr>
        <w:t xml:space="preserve">1: </w:t>
      </w:r>
      <w:r>
        <w:t>(среднегодовая численность медицинских организаций)</w:t>
      </w:r>
    </w:p>
    <w:p>
      <w:r>
        <w:rPr>
          <w:b/>
        </w:rPr>
        <w:t xml:space="preserve">2: </w:t>
      </w:r>
      <w:r>
        <w:t>(среднегодовая численность населения)× 10000</w:t>
      </w:r>
    </w:p>
    <w:p>
      <w:r>
        <w:rPr>
          <w:b/>
        </w:rPr>
        <w:t xml:space="preserve">3: </w:t>
      </w:r>
      <w:r>
        <w:t>(численность населения на 01 января текущего года) × 10000</w:t>
      </w:r>
    </w:p>
    <w:p>
      <w:r>
        <w:rPr>
          <w:b/>
        </w:rPr>
        <w:t xml:space="preserve">4: </w:t>
      </w:r>
      <w:r>
        <w:t>(среднегодовая численность коек)</w:t>
      </w:r>
    </w:p>
    <w:p>
      <w:r>
        <w:t xml:space="preserve">Правильный ответ: </w:t>
      </w:r>
      <w:r>
        <w:rPr>
          <w:b/>
        </w:rPr>
        <w:t>(среднегодовая численность населения)× 10000</w:t>
      </w:r>
    </w:p>
    <w:p>
      <w:pPr>
        <w:pStyle w:val="Heading2"/>
      </w:pPr>
      <w:r>
        <w:t>ДОХОДЫ, ПОЛУЧЕННЫЕ ОТ ВНЕБЮДЖЕТНОЙ ДЕЯТЕЛЬНОСТИ ГОСУДАРСТВЕННОГО КАЗЕННОГО УЧРЕЖДЕНИЯ ЗДРАВООХРАНЕНИЯ СУБЪЕКТА РОССИЙСКОЙ ФЕДЕРАЦИИ</w:t>
      </w:r>
    </w:p>
    <w:p>
      <w:r>
        <w:rPr>
          <w:b/>
        </w:rPr>
        <w:t xml:space="preserve">1: </w:t>
      </w:r>
      <w:r>
        <w:t>расходуются казенным учреждением только на заработную плату</w:t>
      </w:r>
    </w:p>
    <w:p>
      <w:r>
        <w:rPr>
          <w:b/>
        </w:rPr>
        <w:t xml:space="preserve">2: </w:t>
      </w:r>
      <w:r>
        <w:t>поступают в бюджет субъекта Российской Федерации</w:t>
      </w:r>
    </w:p>
    <w:p>
      <w:r>
        <w:rPr>
          <w:b/>
        </w:rPr>
        <w:t xml:space="preserve">3: </w:t>
      </w:r>
      <w:r>
        <w:t>расходуются казенным учреждением только на лекарственные средства</w:t>
      </w:r>
    </w:p>
    <w:p>
      <w:r>
        <w:rPr>
          <w:b/>
        </w:rPr>
        <w:t xml:space="preserve">4: </w:t>
      </w:r>
      <w:r>
        <w:t>расходуются казенным учреждением только на основные средства</w:t>
      </w:r>
    </w:p>
    <w:p>
      <w:r>
        <w:t xml:space="preserve">Правильный ответ: </w:t>
      </w:r>
      <w:r>
        <w:rPr>
          <w:b/>
        </w:rPr>
        <w:t>поступают в бюджет субъекта Российской Федерации</w:t>
      </w:r>
    </w:p>
    <w:p>
      <w:pPr>
        <w:pStyle w:val="Heading2"/>
      </w:pPr>
      <w:r>
        <w:t>ПОД ФУНКЦИЕЙ УПРАВЛЕНИЯ, ВКЛЮЧАЮЩЕЙ ОЦЕНКУ И АНАЛИЗ ЭФФЕКТИВНОСТИ РЕЗУЛЬТАТОВ РАБОТЫ ОРГАНИЗАЦИИ, ПОНИМАЮТ</w:t>
      </w:r>
    </w:p>
    <w:p>
      <w:r>
        <w:rPr>
          <w:b/>
        </w:rPr>
        <w:t xml:space="preserve">1: </w:t>
      </w:r>
      <w:r>
        <w:t>планирование</w:t>
      </w:r>
    </w:p>
    <w:p>
      <w:r>
        <w:rPr>
          <w:b/>
        </w:rPr>
        <w:t xml:space="preserve">2: </w:t>
      </w:r>
      <w:r>
        <w:t>контроль</w:t>
      </w:r>
    </w:p>
    <w:p>
      <w:r>
        <w:rPr>
          <w:b/>
        </w:rPr>
        <w:t xml:space="preserve">3: </w:t>
      </w:r>
      <w:r>
        <w:t>мотивацию</w:t>
      </w:r>
    </w:p>
    <w:p>
      <w:r>
        <w:rPr>
          <w:b/>
        </w:rPr>
        <w:t xml:space="preserve">4: </w:t>
      </w:r>
      <w:r>
        <w:t>организацию</w:t>
      </w:r>
    </w:p>
    <w:p>
      <w:r>
        <w:t xml:space="preserve">Правильный ответ: </w:t>
      </w:r>
      <w:r>
        <w:rPr>
          <w:b/>
        </w:rPr>
        <w:t>контроль</w:t>
      </w:r>
    </w:p>
    <w:p>
      <w:pPr>
        <w:pStyle w:val="Heading2"/>
      </w:pPr>
      <w:r>
        <w:t>К ВЫСОКОТЕХНОЛОГИЧНОЙ МЕДИЦИНСКОЙ ПОМОЩИ ОТНОСЯТ</w:t>
      </w:r>
    </w:p>
    <w:p>
      <w:r>
        <w:rPr>
          <w:b/>
        </w:rPr>
        <w:t xml:space="preserve">1: </w:t>
      </w:r>
      <w:r>
        <w:t>паллиативную терапию</w:t>
      </w:r>
    </w:p>
    <w:p>
      <w:r>
        <w:rPr>
          <w:b/>
        </w:rPr>
        <w:t xml:space="preserve">2: </w:t>
      </w:r>
      <w:r>
        <w:t>нетрадиционное лечение</w:t>
      </w:r>
    </w:p>
    <w:p>
      <w:r>
        <w:rPr>
          <w:b/>
        </w:rPr>
        <w:t xml:space="preserve">3: </w:t>
      </w:r>
      <w:r>
        <w:t>лечение и диагностику</w:t>
      </w:r>
    </w:p>
    <w:p>
      <w:r>
        <w:rPr>
          <w:b/>
        </w:rPr>
        <w:t xml:space="preserve">4: </w:t>
      </w:r>
      <w:r>
        <w:t>санаторно-курортное лечение</w:t>
      </w:r>
    </w:p>
    <w:p>
      <w:r>
        <w:t xml:space="preserve">Правильный ответ: </w:t>
      </w:r>
      <w:r>
        <w:rPr>
          <w:b/>
        </w:rPr>
        <w:t>лечение и диагностику</w:t>
      </w:r>
    </w:p>
    <w:p>
      <w:pPr>
        <w:pStyle w:val="Heading2"/>
      </w:pPr>
      <w:r>
        <w:t>ПРИ ПЛАНИРОВАНИИ И ОРГАНИЗАЦИИ ПРОФИЛАКТИЧЕСКИХ МЕДИЦИНСКИХ ОСМОТРОВ НЕОБХОДИМО ОБЕСПЕЧИТЬ ПРОВЕДЕНИЕ ЭЛЕКТРОКАРДИОГРАФИИ В ПОКОЕ ГРАЖДАНАМ В ВОЗРАСТЕ 35 ЛЕТ И СТАРШЕ 1 РАЗ В (В ГОДАХ)</w:t>
      </w:r>
    </w:p>
    <w:p>
      <w:r>
        <w:rPr>
          <w:b/>
        </w:rPr>
        <w:t xml:space="preserve">1: </w:t>
      </w:r>
      <w:r>
        <w:t>2</w:t>
      </w:r>
    </w:p>
    <w:p>
      <w:r>
        <w:rPr>
          <w:b/>
        </w:rPr>
        <w:t xml:space="preserve">2: </w:t>
      </w:r>
      <w:r>
        <w:t>3</w:t>
      </w:r>
    </w:p>
    <w:p>
      <w:r>
        <w:rPr>
          <w:b/>
        </w:rPr>
        <w:t xml:space="preserve">3: </w:t>
      </w:r>
      <w:r>
        <w:t>1</w:t>
      </w:r>
    </w:p>
    <w:p>
      <w:r>
        <w:rPr>
          <w:b/>
        </w:rPr>
        <w:t xml:space="preserve">4: </w:t>
      </w:r>
      <w:r>
        <w:t>4</w:t>
      </w:r>
    </w:p>
    <w:p>
      <w:r>
        <w:t xml:space="preserve">Правильный ответ: </w:t>
      </w:r>
      <w:r>
        <w:rPr>
          <w:b/>
        </w:rPr>
        <w:t>1</w:t>
      </w:r>
    </w:p>
    <w:p>
      <w:pPr>
        <w:pStyle w:val="Heading2"/>
      </w:pPr>
      <w:r>
        <w:t>ПРИ ПЛАНИРОВАНИИ И ОРГАНИЗАЦИИ ДИСПАНСЕРИЗАЦИИ НЕОБХОДИМО ОБЕСПЕЧИТЬ ПРОВЕДЕНИЕ ОСМОТРА ВРАЧОМ-НЕВРОЛОГОМ НА _____ ЭТАПЕ</w:t>
      </w:r>
    </w:p>
    <w:p>
      <w:r>
        <w:rPr>
          <w:b/>
        </w:rPr>
        <w:t xml:space="preserve">1: </w:t>
      </w:r>
      <w:r>
        <w:t>2</w:t>
      </w:r>
    </w:p>
    <w:p>
      <w:r>
        <w:rPr>
          <w:b/>
        </w:rPr>
        <w:t xml:space="preserve">2: </w:t>
      </w:r>
      <w:r>
        <w:t>1</w:t>
      </w:r>
    </w:p>
    <w:p>
      <w:r>
        <w:rPr>
          <w:b/>
        </w:rPr>
        <w:t xml:space="preserve">3: </w:t>
      </w:r>
      <w:r>
        <w:t>3</w:t>
      </w:r>
    </w:p>
    <w:p>
      <w:r>
        <w:rPr>
          <w:b/>
        </w:rPr>
        <w:t xml:space="preserve">4: </w:t>
      </w:r>
      <w:r>
        <w:t>4</w:t>
      </w:r>
    </w:p>
    <w:p>
      <w:r>
        <w:t xml:space="preserve">Правильный ответ: </w:t>
      </w:r>
      <w:r>
        <w:rPr>
          <w:b/>
        </w:rPr>
        <w:t>2</w:t>
      </w:r>
    </w:p>
    <w:p>
      <w:pPr>
        <w:pStyle w:val="Heading2"/>
      </w:pPr>
      <w:r>
        <w:t>В ИНФОРМАЦИОННЫХ МАТЕРИАЛАХ ДЛЯ НАСЕЛЕНИЯ ПО ВОПРОСАМ РЕАБИЛИТАЦИИ И АБИЛИТАЦИИ ИНВАЛИДОВ УКАЗЫВАЮТ, ЧТО СРОКИ ПОЛЬЗОВАНИЯ ТЕХНИЧЕСКИМИ СРЕДСТВАМИ (ИЗДЕЛИЯМИ) РЕАБИЛИТАЦИИ УСТАНАВЛИВАЕТ</w:t>
      </w:r>
    </w:p>
    <w:p>
      <w:r>
        <w:rPr>
          <w:b/>
        </w:rPr>
        <w:t xml:space="preserve">1: </w:t>
      </w:r>
      <w:r>
        <w:t>Пенсионный фонд Российской Федерации</w:t>
      </w:r>
    </w:p>
    <w:p>
      <w:r>
        <w:rPr>
          <w:b/>
        </w:rPr>
        <w:t xml:space="preserve">2: </w:t>
      </w:r>
      <w:r>
        <w:t>Постановление Правительства Российской Федерации</w:t>
      </w:r>
    </w:p>
    <w:p>
      <w:r>
        <w:rPr>
          <w:b/>
        </w:rPr>
        <w:t xml:space="preserve">3: </w:t>
      </w:r>
      <w:r>
        <w:t>Министерство труда и социальной защиты Российской Федерации</w:t>
      </w:r>
    </w:p>
    <w:p>
      <w:r>
        <w:rPr>
          <w:b/>
        </w:rPr>
        <w:t xml:space="preserve">4: </w:t>
      </w:r>
      <w:r>
        <w:t>Министерство здравоохранения Российской Федерации</w:t>
      </w:r>
    </w:p>
    <w:p>
      <w:r>
        <w:t xml:space="preserve">Правильный ответ: </w:t>
      </w:r>
      <w:r>
        <w:rPr>
          <w:b/>
        </w:rPr>
        <w:t>Министерство труда и социальной защиты Российской Федерации</w:t>
      </w:r>
    </w:p>
    <w:p>
      <w:pPr>
        <w:pStyle w:val="Heading2"/>
      </w:pPr>
      <w:r>
        <w:t>ПОРЯДОК УСТАНОВЛЕНИЯ ПРИЧИН ИНВАЛИДНОСТИ УТВЕРЖДАЕТ</w:t>
      </w:r>
    </w:p>
    <w:p>
      <w:r>
        <w:rPr>
          <w:b/>
        </w:rPr>
        <w:t xml:space="preserve">1: </w:t>
      </w:r>
      <w:r>
        <w:t>Министерство здравоохранения Российской Федерации</w:t>
      </w:r>
    </w:p>
    <w:p>
      <w:r>
        <w:rPr>
          <w:b/>
        </w:rPr>
        <w:t xml:space="preserve">2: </w:t>
      </w:r>
      <w:r>
        <w:t>Правительство Российской Федерации</w:t>
      </w:r>
    </w:p>
    <w:p>
      <w:r>
        <w:rPr>
          <w:b/>
        </w:rPr>
        <w:t xml:space="preserve">3: </w:t>
      </w:r>
      <w:r>
        <w:t>Министерство труда и социальной защиты Российской Федерации</w:t>
      </w:r>
    </w:p>
    <w:p>
      <w:r>
        <w:rPr>
          <w:b/>
        </w:rPr>
        <w:t xml:space="preserve">4: </w:t>
      </w:r>
      <w:r>
        <w:t>Федеральная служба по надзору в сфере здравоохранения</w:t>
      </w:r>
    </w:p>
    <w:p>
      <w:r>
        <w:t xml:space="preserve">Правильный ответ: </w:t>
      </w:r>
      <w:r>
        <w:rPr>
          <w:b/>
        </w:rPr>
        <w:t>Министерство труда и социальной защиты Российской Федерации</w:t>
      </w:r>
    </w:p>
    <w:p>
      <w:pPr>
        <w:pStyle w:val="Heading2"/>
      </w:pPr>
      <w:r>
        <w:t>РАБОЧИЕ МЕСТА МЕДИЦИНСКИХ РАБОТНИКОВ, ОКАЗЫВАЮЩИХ ПСИХИАТРИЧЕСКУЮ МЕДИЦИНСКУЮ ПОМОЩЬ В ПСИХИАТРИЧЕСКИХ МЕДИЦИНСКИХ ОРГАНИЗАЦИЯХ, ПОДЛЕЖАТ ПРОВЕДЕНИЮ</w:t>
      </w:r>
    </w:p>
    <w:p>
      <w:r>
        <w:rPr>
          <w:b/>
        </w:rPr>
        <w:t xml:space="preserve">1: </w:t>
      </w:r>
      <w:r>
        <w:t>нормирования рабочих мест</w:t>
      </w:r>
    </w:p>
    <w:p>
      <w:r>
        <w:rPr>
          <w:b/>
        </w:rPr>
        <w:t xml:space="preserve">2: </w:t>
      </w:r>
      <w:r>
        <w:t>специальной оценки условий труда</w:t>
      </w:r>
    </w:p>
    <w:p>
      <w:r>
        <w:rPr>
          <w:b/>
        </w:rPr>
        <w:t xml:space="preserve">3: </w:t>
      </w:r>
      <w:r>
        <w:t>мониторинга условий труда</w:t>
      </w:r>
    </w:p>
    <w:p>
      <w:r>
        <w:rPr>
          <w:b/>
        </w:rPr>
        <w:t xml:space="preserve">4: </w:t>
      </w:r>
      <w:r>
        <w:t>аттестации рабочих мест</w:t>
      </w:r>
    </w:p>
    <w:p>
      <w:r>
        <w:t xml:space="preserve">Правильный ответ: </w:t>
      </w:r>
      <w:r>
        <w:rPr>
          <w:b/>
        </w:rPr>
        <w:t>специальной оценки условий труда</w:t>
      </w:r>
    </w:p>
    <w:p>
      <w:pPr>
        <w:pStyle w:val="Heading2"/>
      </w:pPr>
      <w:r>
        <w:t>ДОЛЯ РАСХОДОВ НА ОКАЗАНИЕ МЕДИЦИНСКОЙ ПОМОЩИ В УСЛОВИЯХ ДНЕВНЫХ СТАЦИОНАРОВ В ОБЩИХ РАСХОДАХ НА ТЕРРИТОРИАЛЬНУЮ ПРОГРАММУ ЯВЛЯЕТСЯ КРИТЕРИЕМ _______ МЕДИЦИНСКОЙ ПОМОЩИ</w:t>
      </w:r>
    </w:p>
    <w:p>
      <w:r>
        <w:rPr>
          <w:b/>
        </w:rPr>
        <w:t xml:space="preserve">1: </w:t>
      </w:r>
      <w:r>
        <w:t>эффективности</w:t>
      </w:r>
    </w:p>
    <w:p>
      <w:r>
        <w:rPr>
          <w:b/>
        </w:rPr>
        <w:t xml:space="preserve">2: </w:t>
      </w:r>
      <w:r>
        <w:t>доступности</w:t>
      </w:r>
    </w:p>
    <w:p>
      <w:r>
        <w:rPr>
          <w:b/>
        </w:rPr>
        <w:t xml:space="preserve">3: </w:t>
      </w:r>
      <w:r>
        <w:t>выполнения порядков</w:t>
      </w:r>
    </w:p>
    <w:p>
      <w:r>
        <w:rPr>
          <w:b/>
        </w:rPr>
        <w:t xml:space="preserve">4: </w:t>
      </w:r>
      <w:r>
        <w:t>выполнения стандартов</w:t>
      </w:r>
    </w:p>
    <w:p>
      <w:r>
        <w:t xml:space="preserve">Правильный ответ: </w:t>
      </w:r>
      <w:r>
        <w:rPr>
          <w:b/>
        </w:rPr>
        <w:t>доступности</w:t>
      </w:r>
    </w:p>
    <w:p>
      <w:pPr>
        <w:pStyle w:val="Heading2"/>
      </w:pPr>
      <w:r>
        <w:t>ПОКАЗАТЕЛЬ ОБОРОТА КОЙКИ РАССЧИТЫВАЕТСЯ КАК ________ ЧИСЛА ПОЛЬЗОВАННЫХ ПАЦИЕНТОВ К СРЕДНЕГОДОВОМУ ЧИСЛУ КОЕК</w:t>
      </w:r>
    </w:p>
    <w:p>
      <w:r>
        <w:rPr>
          <w:b/>
        </w:rPr>
        <w:t xml:space="preserve">1: </w:t>
      </w:r>
      <w:r>
        <w:t>разность</w:t>
      </w:r>
    </w:p>
    <w:p>
      <w:r>
        <w:rPr>
          <w:b/>
        </w:rPr>
        <w:t xml:space="preserve">2: </w:t>
      </w:r>
      <w:r>
        <w:t>отношение</w:t>
      </w:r>
    </w:p>
    <w:p>
      <w:r>
        <w:rPr>
          <w:b/>
        </w:rPr>
        <w:t xml:space="preserve">3: </w:t>
      </w:r>
      <w:r>
        <w:t>произведение</w:t>
      </w:r>
    </w:p>
    <w:p>
      <w:r>
        <w:rPr>
          <w:b/>
        </w:rPr>
        <w:t xml:space="preserve">4: </w:t>
      </w:r>
      <w:r>
        <w:t>сумма</w:t>
      </w:r>
    </w:p>
    <w:p>
      <w:r>
        <w:t xml:space="preserve">Правильный ответ: </w:t>
      </w:r>
      <w:r>
        <w:rPr>
          <w:b/>
        </w:rPr>
        <w:t>отношение</w:t>
      </w:r>
    </w:p>
    <w:p>
      <w:pPr>
        <w:pStyle w:val="Heading2"/>
      </w:pPr>
      <w:r>
        <w:t>РЕНТГЕНОЛАБОРАНТУ ДЕТСКОЙ ГОРОДСКОЙ ПОЛИКЛИНИКИ ОСНОВАНИЕМ ДЛЯ ОТКАЗА В ПЕРЕВОДЕ НА ВАКАНТНУЮ ДОЛЖНОСТЬ МЕДИЦИНСКОЙ СЕСТРЫ УЧАСТКОВОЙ ТОЙ ЖЕ ОРГАНИЗАЦИИ ЯВЛЯЕТСЯ ОТСУТСТВИЕ</w:t>
      </w:r>
    </w:p>
    <w:p>
      <w:r>
        <w:rPr>
          <w:b/>
        </w:rPr>
        <w:t xml:space="preserve">1: </w:t>
      </w:r>
      <w:r>
        <w:t>профессиональной переподготовки по специальности «Сестринское дело в педиатрии»</w:t>
      </w:r>
    </w:p>
    <w:p>
      <w:r>
        <w:rPr>
          <w:b/>
        </w:rPr>
        <w:t xml:space="preserve">2: </w:t>
      </w:r>
      <w:r>
        <w:t>профессиональной переподготовки по специальности «Сестринское дело»</w:t>
      </w:r>
    </w:p>
    <w:p>
      <w:r>
        <w:rPr>
          <w:b/>
        </w:rPr>
        <w:t xml:space="preserve">3: </w:t>
      </w:r>
      <w:r>
        <w:t>документов о повышении квалификации по специальности «Сестринское дело в педиатрии»</w:t>
      </w:r>
    </w:p>
    <w:p>
      <w:r>
        <w:rPr>
          <w:b/>
        </w:rPr>
        <w:t xml:space="preserve">4: </w:t>
      </w:r>
      <w:r>
        <w:t>необходимого стажа работы</w:t>
      </w:r>
    </w:p>
    <w:p>
      <w:r>
        <w:t xml:space="preserve">Правильный ответ: </w:t>
      </w:r>
      <w:r>
        <w:rPr>
          <w:b/>
        </w:rPr>
        <w:t>профессиональной переподготовки по специальности «Сестринское дело в педиатрии»</w:t>
      </w:r>
    </w:p>
    <w:p>
      <w:pPr>
        <w:pStyle w:val="Heading2"/>
      </w:pPr>
      <w:r>
        <w:t>АНАЛИЗ ПРОФЕССИОНАЛЬНОЙ ЗАБОЛЕВАЕМОСТИ РАБОТНИКОВ ОБСЛУЖИВАЕМЫХ ОРГАНИЗАЦИЙ ОСУЩЕСТВЛЯЕТСЯ В ОТДЕЛЕНИИ</w:t>
      </w:r>
    </w:p>
    <w:p>
      <w:r>
        <w:rPr>
          <w:b/>
        </w:rPr>
        <w:t xml:space="preserve">1: </w:t>
      </w:r>
      <w:r>
        <w:t>травматологии</w:t>
      </w:r>
    </w:p>
    <w:p>
      <w:r>
        <w:rPr>
          <w:b/>
        </w:rPr>
        <w:t xml:space="preserve">2: </w:t>
      </w:r>
      <w:r>
        <w:t>судебно-медицинской экспертизы</w:t>
      </w:r>
    </w:p>
    <w:p>
      <w:r>
        <w:rPr>
          <w:b/>
        </w:rPr>
        <w:t xml:space="preserve">3: </w:t>
      </w:r>
      <w:r>
        <w:t>восстановительного лечения</w:t>
      </w:r>
    </w:p>
    <w:p>
      <w:r>
        <w:rPr>
          <w:b/>
        </w:rPr>
        <w:t xml:space="preserve">4: </w:t>
      </w:r>
      <w:r>
        <w:t>профессиональной патологии</w:t>
      </w:r>
    </w:p>
    <w:p>
      <w:r>
        <w:t xml:space="preserve">Правильный ответ: </w:t>
      </w:r>
      <w:r>
        <w:rPr>
          <w:b/>
        </w:rPr>
        <w:t>профессиональной патологии</w:t>
      </w:r>
    </w:p>
    <w:p>
      <w:pPr>
        <w:pStyle w:val="Heading2"/>
      </w:pPr>
      <w:r>
        <w:t>СВЕДЕНИЯ О ЗАСТРАХОВАННОМ ЛИЦЕ И ОБ ОКАЗАННОЙ ЕМУ МЕДИЦИНСКОЙ ПОМОЩИ ОТНОСЯТСЯ К ИНФОРМАЦИИ ____________ ДОСТУПА</w:t>
      </w:r>
    </w:p>
    <w:p>
      <w:r>
        <w:rPr>
          <w:b/>
        </w:rPr>
        <w:t xml:space="preserve">1: </w:t>
      </w:r>
      <w:r>
        <w:t>закрытого</w:t>
      </w:r>
    </w:p>
    <w:p>
      <w:r>
        <w:rPr>
          <w:b/>
        </w:rPr>
        <w:t xml:space="preserve">2: </w:t>
      </w:r>
      <w:r>
        <w:t>открытого</w:t>
      </w:r>
    </w:p>
    <w:p>
      <w:r>
        <w:rPr>
          <w:b/>
        </w:rPr>
        <w:t xml:space="preserve">3: </w:t>
      </w:r>
      <w:r>
        <w:t>ограниченного</w:t>
      </w:r>
    </w:p>
    <w:p>
      <w:r>
        <w:rPr>
          <w:b/>
        </w:rPr>
        <w:t xml:space="preserve">4: </w:t>
      </w:r>
      <w:r>
        <w:t>трансграничного</w:t>
      </w:r>
    </w:p>
    <w:p>
      <w:r>
        <w:t xml:space="preserve">Правильный ответ: </w:t>
      </w:r>
      <w:r>
        <w:rPr>
          <w:b/>
        </w:rPr>
        <w:t>ограниченного</w:t>
      </w:r>
    </w:p>
    <w:p>
      <w:pPr>
        <w:pStyle w:val="Heading2"/>
      </w:pPr>
      <w:r>
        <w:t>ЕСЛИ ИЗ ПРОНУМЕРОВАННОГО СПИСКА ПАЦИЕНТОВ В ВЫБОРКУ ВКЛЮЧАЕТСЯ КАЖДЫЙ ДЕСЯТЫЙ ПАЦИЕНТ, ТО ВЫБОРКУ НАЗЫВАЮТ</w:t>
      </w:r>
    </w:p>
    <w:p>
      <w:r>
        <w:rPr>
          <w:b/>
        </w:rPr>
        <w:t xml:space="preserve">1: </w:t>
      </w:r>
      <w:r>
        <w:t>случайной</w:t>
      </w:r>
    </w:p>
    <w:p>
      <w:r>
        <w:rPr>
          <w:b/>
        </w:rPr>
        <w:t xml:space="preserve">2: </w:t>
      </w:r>
      <w:r>
        <w:t>типологической</w:t>
      </w:r>
    </w:p>
    <w:p>
      <w:r>
        <w:rPr>
          <w:b/>
        </w:rPr>
        <w:t xml:space="preserve">3: </w:t>
      </w:r>
      <w:r>
        <w:t>механической</w:t>
      </w:r>
    </w:p>
    <w:p>
      <w:r>
        <w:rPr>
          <w:b/>
        </w:rPr>
        <w:t xml:space="preserve">4: </w:t>
      </w:r>
      <w:r>
        <w:t>серийной</w:t>
      </w:r>
    </w:p>
    <w:p>
      <w:r>
        <w:t xml:space="preserve">Правильный ответ: </w:t>
      </w:r>
      <w:r>
        <w:rPr>
          <w:b/>
        </w:rPr>
        <w:t>механической</w:t>
      </w:r>
    </w:p>
    <w:p>
      <w:pPr>
        <w:pStyle w:val="Heading2"/>
      </w:pPr>
      <w:r>
        <w:t>КАКОЙ ПЕРИОД ВРЕМЕНИ НЕОБХОДИМО ПРОРАБОТАТЬ РАБОТАЮЩЕМУ ИНВАЛИДУ У НЕСКОЛЬКИХ РАБОТОДАТЕЛЕЙ, ЧТОБЫ НА МОМЕНТ НАСТУПЛЕНИЯ ВРЕМЕННОЙ НЕТРУДОСПОСОБНОСТИ ЕМУ БЫЛО ВЫДАНО НЕСКОЛЬКО ЛИСТКОВ НЕТРУДОСПОСОБНОСТИ ПО КАЖДОМУ МЕСТУ РАБОТЫ?</w:t>
      </w:r>
    </w:p>
    <w:p>
      <w:r>
        <w:rPr>
          <w:b/>
        </w:rPr>
        <w:t xml:space="preserve">1: </w:t>
      </w:r>
      <w:r>
        <w:t>два года</w:t>
      </w:r>
    </w:p>
    <w:p>
      <w:r>
        <w:rPr>
          <w:b/>
        </w:rPr>
        <w:t xml:space="preserve">2: </w:t>
      </w:r>
      <w:r>
        <w:t>от 6 месяцев до одного года</w:t>
      </w:r>
    </w:p>
    <w:p>
      <w:r>
        <w:rPr>
          <w:b/>
        </w:rPr>
        <w:t xml:space="preserve">3: </w:t>
      </w:r>
      <w:r>
        <w:t>до 6 месяцев</w:t>
      </w:r>
    </w:p>
    <w:p>
      <w:r>
        <w:rPr>
          <w:b/>
        </w:rPr>
        <w:t xml:space="preserve">4: </w:t>
      </w:r>
      <w:r>
        <w:t>три года</w:t>
      </w:r>
    </w:p>
    <w:p>
      <w:r>
        <w:t xml:space="preserve">Правильный ответ: </w:t>
      </w:r>
      <w:r>
        <w:rPr>
          <w:b/>
        </w:rPr>
        <w:t>два года</w:t>
      </w:r>
    </w:p>
    <w:p>
      <w:pPr>
        <w:pStyle w:val="Heading2"/>
      </w:pPr>
      <w:r>
        <w:t>ПРИ ДИСТАНЦИОННОМ ВЗАИМОДЕЙСТВИИ МЕДИЦИНСКИХ РАБОТНИКОВ С ПАЦИЕНТАМИ И (ИЛИ) ИХ ЗАКОННЫМИ ПРЕДСТАВИТЕЛЯМИ УЧАСТНИКАМИ КОНСУЛЬТАЦИЙ ЯВЛЯЮТСЯ</w:t>
      </w:r>
    </w:p>
    <w:p>
      <w:r>
        <w:rPr>
          <w:b/>
        </w:rPr>
        <w:t xml:space="preserve">1: </w:t>
      </w:r>
      <w:r>
        <w:t>медицинский работник (медицинские работники) и пациент и (или) его законный представитель</w:t>
      </w:r>
    </w:p>
    <w:p>
      <w:r>
        <w:rPr>
          <w:b/>
        </w:rPr>
        <w:t xml:space="preserve">2: </w:t>
      </w:r>
      <w:r>
        <w:t>сотрудник отдела информационных технологий медицинской организации и сотрудники территориального фонда обязательного медицинского страхования</w:t>
      </w:r>
    </w:p>
    <w:p>
      <w:r>
        <w:rPr>
          <w:b/>
        </w:rPr>
        <w:t xml:space="preserve">3: </w:t>
      </w:r>
      <w:r>
        <w:t>заведующий отделением телемедицинских услуг и сотрудники Росздравнадзора</w:t>
      </w:r>
    </w:p>
    <w:p>
      <w:r>
        <w:rPr>
          <w:b/>
        </w:rPr>
        <w:t xml:space="preserve">4: </w:t>
      </w:r>
      <w:r>
        <w:t>начальник отдела информационных технологий медицинской организации и представитель страховой компании, в которой застрахован пациент</w:t>
      </w:r>
    </w:p>
    <w:p>
      <w:r>
        <w:t xml:space="preserve">Правильный ответ: </w:t>
      </w:r>
      <w:r>
        <w:rPr>
          <w:b/>
        </w:rPr>
        <w:t>медицинский работник (медицинские работники) и пациент и (или) его законный представитель</w:t>
      </w:r>
    </w:p>
    <w:p>
      <w:pPr>
        <w:pStyle w:val="Heading2"/>
      </w:pPr>
      <w:r>
        <w:t>СОТРУДНИК МЕДИЦИНСКОЙ ОРГАНИЗАЦИИ, КОТОРЫЙ ОКАЗЫВАЕТ МЕДИЦИНСКУЮ ПОМОЩЬ С ИСПОЛЬЗОВАНИЕМ ТЕЛЕМЕДИЦИНСКИХ УСЛУГ, ОБЯЗАН ИМЕТЬ</w:t>
      </w:r>
    </w:p>
    <w:p>
      <w:r>
        <w:rPr>
          <w:b/>
        </w:rPr>
        <w:t xml:space="preserve">1: </w:t>
      </w:r>
      <w:r>
        <w:t>повышение квалификации по телемедицине</w:t>
      </w:r>
    </w:p>
    <w:p>
      <w:r>
        <w:rPr>
          <w:b/>
        </w:rPr>
        <w:t xml:space="preserve">2: </w:t>
      </w:r>
      <w:r>
        <w:t>письменное заявление от пациента на телемедицинскую консультацию</w:t>
      </w:r>
    </w:p>
    <w:p>
      <w:r>
        <w:rPr>
          <w:b/>
        </w:rPr>
        <w:t xml:space="preserve">3: </w:t>
      </w:r>
      <w:r>
        <w:t>договор об оказании медицинских услуг с использованием телемедицинских технологий</w:t>
      </w:r>
    </w:p>
    <w:p>
      <w:r>
        <w:rPr>
          <w:b/>
        </w:rPr>
        <w:t xml:space="preserve">4: </w:t>
      </w:r>
      <w:r>
        <w:t>электронную подпись</w:t>
      </w:r>
    </w:p>
    <w:p>
      <w:r>
        <w:t xml:space="preserve">Правильный ответ: </w:t>
      </w:r>
      <w:r>
        <w:rPr>
          <w:b/>
        </w:rPr>
        <w:t>электронную подпись</w:t>
      </w:r>
    </w:p>
    <w:p>
      <w:pPr>
        <w:pStyle w:val="Heading2"/>
      </w:pPr>
      <w:r>
        <w:t>НАЛИЧИЕ В МЕДИЦИНСКОЙ ОРГАНИЗАЦИИ УСТАНОВЛЕННОГО РУКОВОДИТЕЛЕМ МЕДИЦИНСКОЙ ОРГАНИЗАЦИИ ГРАФИКА РАБОТЫ ПОМЕЩЕНИЯ ДЛЯ ОЗНАКОМЛЕНИЯ С МЕДИЦИНСКОЙ ДОКУМЕНТАЦИЕЙ ПРОВЕРЯЮТ ПРИ ПРОВЕДЕНИИ _______ КОНТРОЛЯ КАЧЕСТВА И БЕЗОПАСНОСТИ МЕДИЦИНСКОЙ ДЕЯТЕЛЬНОСТИ</w:t>
      </w:r>
    </w:p>
    <w:p>
      <w:r>
        <w:rPr>
          <w:b/>
        </w:rPr>
        <w:t xml:space="preserve">1: </w:t>
      </w:r>
      <w:r>
        <w:t>вневедомственного</w:t>
      </w:r>
    </w:p>
    <w:p>
      <w:r>
        <w:rPr>
          <w:b/>
        </w:rPr>
        <w:t xml:space="preserve">2: </w:t>
      </w:r>
      <w:r>
        <w:t>индивидуального</w:t>
      </w:r>
    </w:p>
    <w:p>
      <w:r>
        <w:rPr>
          <w:b/>
        </w:rPr>
        <w:t xml:space="preserve">3: </w:t>
      </w:r>
      <w:r>
        <w:t>государственного</w:t>
      </w:r>
    </w:p>
    <w:p>
      <w:r>
        <w:rPr>
          <w:b/>
        </w:rPr>
        <w:t xml:space="preserve">4: </w:t>
      </w:r>
      <w:r>
        <w:t>санитарного</w:t>
      </w:r>
    </w:p>
    <w:p>
      <w:r>
        <w:t xml:space="preserve">Правильный ответ: </w:t>
      </w:r>
      <w:r>
        <w:rPr>
          <w:b/>
        </w:rPr>
        <w:t>государственного</w:t>
      </w:r>
    </w:p>
    <w:p>
      <w:pPr>
        <w:pStyle w:val="Heading2"/>
      </w:pPr>
      <w:r>
        <w:t>В СООТВЕТСТВИИ С КЛИНИЧЕСКИМИ РЕКОМЕНДАЦИЯМИ ВРАЧУ НЕ РЕКОМЕНДУЕТСЯ ВЫБИРАТЬ МЕТОДИКИ ЛЕЧЕНИЯ, ИМЕЮЩИЕ УРОВЕНЬ УБЕДИТЕЛЬНОСТИ РЕКОМЕНДАЦИЙ ____ И ДОСТОВЕРНОСТИ ДОКАЗАТЕЛЬСТВ _________</w:t>
      </w:r>
    </w:p>
    <w:p>
      <w:r>
        <w:rPr>
          <w:b/>
        </w:rPr>
        <w:t xml:space="preserve">1: </w:t>
      </w:r>
      <w:r>
        <w:t>D; 4</w:t>
      </w:r>
    </w:p>
    <w:p>
      <w:r>
        <w:rPr>
          <w:b/>
        </w:rPr>
        <w:t xml:space="preserve">2: </w:t>
      </w:r>
      <w:r>
        <w:t>В; 1</w:t>
      </w:r>
    </w:p>
    <w:p>
      <w:r>
        <w:rPr>
          <w:b/>
        </w:rPr>
        <w:t xml:space="preserve">3: </w:t>
      </w:r>
      <w:r>
        <w:t>А; 2</w:t>
      </w:r>
    </w:p>
    <w:p>
      <w:r>
        <w:rPr>
          <w:b/>
        </w:rPr>
        <w:t xml:space="preserve">4: </w:t>
      </w:r>
      <w:r>
        <w:t>А; 1</w:t>
      </w:r>
    </w:p>
    <w:p>
      <w:r>
        <w:t xml:space="preserve">Правильный ответ: </w:t>
      </w:r>
      <w:r>
        <w:rPr>
          <w:b/>
        </w:rPr>
        <w:t>D; 4</w:t>
      </w:r>
    </w:p>
    <w:p>
      <w:pPr>
        <w:pStyle w:val="Heading2"/>
      </w:pPr>
      <w:r>
        <w:t>СОБЛЮДЕНИЕ БЕЗОПАСНЫХ УСЛОВИЙ ПРИ ТРАНСПОРТИРОВКЕ ПАЦИЕНТА В МЕДИЦИНСКОЙ ОРГАНИЗАЦИИ ЯВЛЯЕТСЯ ПОКАЗАТЕЛЕМ</w:t>
      </w:r>
    </w:p>
    <w:p>
      <w:r>
        <w:rPr>
          <w:b/>
        </w:rPr>
        <w:t xml:space="preserve">1: </w:t>
      </w:r>
      <w:r>
        <w:t>качества и безопасности медицинской деятельности</w:t>
      </w:r>
    </w:p>
    <w:p>
      <w:r>
        <w:rPr>
          <w:b/>
        </w:rPr>
        <w:t xml:space="preserve">2: </w:t>
      </w:r>
      <w:r>
        <w:t>обеспеченности медицинским оборудованием</w:t>
      </w:r>
    </w:p>
    <w:p>
      <w:r>
        <w:rPr>
          <w:b/>
        </w:rPr>
        <w:t xml:space="preserve">3: </w:t>
      </w:r>
      <w:r>
        <w:t>финансовой стабильности</w:t>
      </w:r>
    </w:p>
    <w:p>
      <w:r>
        <w:rPr>
          <w:b/>
        </w:rPr>
        <w:t xml:space="preserve">4: </w:t>
      </w:r>
      <w:r>
        <w:t>кадровой обеспеченностью</w:t>
      </w:r>
    </w:p>
    <w:p>
      <w:r>
        <w:t xml:space="preserve">Правильный ответ: </w:t>
      </w:r>
      <w:r>
        <w:rPr>
          <w:b/>
        </w:rPr>
        <w:t>качества и безопасности медицинской деятельности</w:t>
      </w:r>
    </w:p>
    <w:p>
      <w:pPr>
        <w:pStyle w:val="Heading2"/>
      </w:pPr>
      <w:r>
        <w:t>СОГЛАСНО ТАБЛИЦЕ Е.Э.БЭНА КАЧЕСТВО ДИАГНОСТИКИ ВРАЧАМИ ПОЛИКЛИНИКИ МОЖНО ОЦЕНИТЬ ПО</w:t>
      </w:r>
    </w:p>
    <w:p>
      <w:r>
        <w:rPr>
          <w:b/>
        </w:rPr>
        <w:t xml:space="preserve">1: </w:t>
      </w:r>
      <w:r>
        <w:t>проценту отказов в госпитализации вследствие необоснованности направления больных поликлиникой в стационар</w:t>
      </w:r>
    </w:p>
    <w:p>
      <w:r>
        <w:rPr>
          <w:b/>
        </w:rPr>
        <w:t xml:space="preserve">2: </w:t>
      </w:r>
      <w:r>
        <w:t>проценту ошибочных диагнозов, проценту невыявленных (просмотренных) диагнозов, проценту неправильных диагнозов</w:t>
      </w:r>
    </w:p>
    <w:p>
      <w:r>
        <w:rPr>
          <w:b/>
        </w:rPr>
        <w:t xml:space="preserve">3: </w:t>
      </w:r>
      <w:r>
        <w:t>частоте совпадения паталогоанатомических и поликлинических диагнозов</w:t>
      </w:r>
    </w:p>
    <w:p>
      <w:r>
        <w:rPr>
          <w:b/>
        </w:rPr>
        <w:t xml:space="preserve">4: </w:t>
      </w:r>
      <w:r>
        <w:t>частоте совпадения (или расхождения) клинического и паталогоанатомического диагноза</w:t>
      </w:r>
    </w:p>
    <w:p>
      <w:r>
        <w:t xml:space="preserve">Правильный ответ: </w:t>
      </w:r>
      <w:r>
        <w:rPr>
          <w:b/>
        </w:rPr>
        <w:t>проценту ошибочных диагнозов, проценту невыявленных (просмотренных) диагнозов, проценту неправильных диагнозов</w:t>
      </w:r>
    </w:p>
    <w:p>
      <w:pPr>
        <w:pStyle w:val="Heading2"/>
      </w:pPr>
      <w:r>
        <w:t>ОРГАНИЗАЦИЯ СИСТЕМЫ САНИТАРНОЙ ОХРАНЫ ТЕРРИТОРИИ РОССИЙСКОЙ ФЕДЕРАЦИИ ОТНОСИТСЯ К ПОЛНОМОЧИЯМ</w:t>
      </w:r>
    </w:p>
    <w:p>
      <w:r>
        <w:rPr>
          <w:b/>
        </w:rPr>
        <w:t xml:space="preserve">1: </w:t>
      </w:r>
      <w:r>
        <w:t>органов местного самоуправления</w:t>
      </w:r>
    </w:p>
    <w:p>
      <w:r>
        <w:rPr>
          <w:b/>
        </w:rPr>
        <w:t xml:space="preserve">2: </w:t>
      </w:r>
      <w:r>
        <w:t>территориальных органов Росздравнадзора</w:t>
      </w:r>
    </w:p>
    <w:p>
      <w:r>
        <w:rPr>
          <w:b/>
        </w:rPr>
        <w:t xml:space="preserve">3: </w:t>
      </w:r>
      <w:r>
        <w:t>органов государственной власти субъектов Российской Федерации</w:t>
      </w:r>
    </w:p>
    <w:p>
      <w:r>
        <w:rPr>
          <w:b/>
        </w:rPr>
        <w:t xml:space="preserve">4: </w:t>
      </w:r>
      <w:r>
        <w:t>федеральных органов государственной власти</w:t>
      </w:r>
    </w:p>
    <w:p>
      <w:r>
        <w:t xml:space="preserve">Правильный ответ: </w:t>
      </w:r>
      <w:r>
        <w:rPr>
          <w:b/>
        </w:rPr>
        <w:t>федеральных органов государственной власти</w:t>
      </w:r>
    </w:p>
    <w:p>
      <w:pPr>
        <w:pStyle w:val="Heading2"/>
      </w:pPr>
      <w:r>
        <w:t>СИСТЕМНЫЙ ПОДХОД В УПРАВЛЕНИИ ВКЛЮЧАЕТ</w:t>
      </w:r>
    </w:p>
    <w:p>
      <w:r>
        <w:rPr>
          <w:b/>
        </w:rPr>
        <w:t xml:space="preserve">1: </w:t>
      </w:r>
      <w:r>
        <w:t>методы налаживания межличностных отношений</w:t>
      </w:r>
    </w:p>
    <w:p>
      <w:r>
        <w:rPr>
          <w:b/>
        </w:rPr>
        <w:t xml:space="preserve">2: </w:t>
      </w:r>
      <w:r>
        <w:t>стандарты принятия решений</w:t>
      </w:r>
    </w:p>
    <w:p>
      <w:r>
        <w:rPr>
          <w:b/>
        </w:rPr>
        <w:t xml:space="preserve">3: </w:t>
      </w:r>
      <w:r>
        <w:t>совершенствование управленческого процесса</w:t>
      </w:r>
    </w:p>
    <w:p>
      <w:r>
        <w:rPr>
          <w:b/>
        </w:rPr>
        <w:t xml:space="preserve">4: </w:t>
      </w:r>
      <w:r>
        <w:t>пирамиды потребностей</w:t>
      </w:r>
    </w:p>
    <w:p>
      <w:r>
        <w:t xml:space="preserve">Правильный ответ: </w:t>
      </w:r>
      <w:r>
        <w:rPr>
          <w:b/>
        </w:rPr>
        <w:t>совершенствование управленческого процесса</w:t>
      </w:r>
    </w:p>
    <w:p>
      <w:pPr>
        <w:pStyle w:val="Heading2"/>
      </w:pPr>
      <w:r>
        <w:t>ЦЕЛЬЮ ФЕДЕРАЛЬНОГО ЗАКОНА 27.07.2006 Г. № 152-ФЗ «О ПЕРСОНАЛЬНЫХ ДАННЫХ» ЯВЛЯЕТСЯ</w:t>
      </w:r>
    </w:p>
    <w:p>
      <w:r>
        <w:rPr>
          <w:b/>
        </w:rPr>
        <w:t xml:space="preserve">1: </w:t>
      </w:r>
      <w: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
        <w:rPr>
          <w:b/>
        </w:rPr>
        <w:t xml:space="preserve">2: </w:t>
      </w:r>
      <w:r>
        <w:t>формирование системы учёта персонала</w:t>
      </w:r>
    </w:p>
    <w:p>
      <w:r>
        <w:rPr>
          <w:b/>
        </w:rPr>
        <w:t xml:space="preserve">3: </w:t>
      </w:r>
      <w:r>
        <w:t>формирование реестра недвижимости для учета регистрации</w:t>
      </w:r>
    </w:p>
    <w:p>
      <w:r>
        <w:rPr>
          <w:b/>
        </w:rPr>
        <w:t xml:space="preserve">4: </w:t>
      </w:r>
      <w:r>
        <w:t>формирование базы данных для налоговой службы</w:t>
      </w:r>
    </w:p>
    <w:p>
      <w:r>
        <w:t xml:space="preserve">Правильный ответ: </w:t>
      </w:r>
      <w:r>
        <w:rPr>
          <w:b/>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Heading2"/>
      </w:pPr>
      <w:r>
        <w:t>ПОЛУЧЕННОЕ ЗНАЧЕНИЕ КРИТЕРИЯ СТЬЮДЕНТА НА МАЛОЙ ВЫБОРКЕ СРАВНИВАЮТ С</w:t>
      </w:r>
    </w:p>
    <w:p>
      <w:r>
        <w:rPr>
          <w:b/>
        </w:rPr>
        <w:t xml:space="preserve">1: </w:t>
      </w:r>
      <w:r>
        <w:t>выборочным средним</w:t>
      </w:r>
    </w:p>
    <w:p>
      <w:r>
        <w:rPr>
          <w:b/>
        </w:rPr>
        <w:t xml:space="preserve">2: </w:t>
      </w:r>
      <w:r>
        <w:t>значением, рассчитанному по формуле</w:t>
      </w:r>
    </w:p>
    <w:p>
      <w:r>
        <w:rPr>
          <w:b/>
        </w:rPr>
        <w:t xml:space="preserve">3: </w:t>
      </w:r>
      <w:r>
        <w:t>таблицей Стьюдента</w:t>
      </w:r>
    </w:p>
    <w:p>
      <w:r>
        <w:rPr>
          <w:b/>
        </w:rPr>
        <w:t xml:space="preserve">4: </w:t>
      </w:r>
      <w:r>
        <w:t>стандартной ошибкой</w:t>
      </w:r>
    </w:p>
    <w:p>
      <w:r>
        <w:t xml:space="preserve">Правильный ответ: </w:t>
      </w:r>
      <w:r>
        <w:rPr>
          <w:b/>
        </w:rPr>
        <w:t>таблицей Стьюдента</w:t>
      </w:r>
    </w:p>
    <w:p>
      <w:pPr>
        <w:pStyle w:val="Heading2"/>
      </w:pPr>
      <w:r>
        <w:t>ТРЕТИЙ ТОМ МКБ-10 СОДЕРЖИТ</w:t>
      </w:r>
    </w:p>
    <w:p>
      <w:r>
        <w:rPr>
          <w:b/>
        </w:rPr>
        <w:t xml:space="preserve">1: </w:t>
      </w:r>
      <w:r>
        <w:t>кодированную номенклатуру морфологии новообразований</w:t>
      </w:r>
    </w:p>
    <w:p>
      <w:r>
        <w:rPr>
          <w:b/>
        </w:rPr>
        <w:t xml:space="preserve">2: </w:t>
      </w:r>
      <w:r>
        <w:t>основные сведения и правила пользования МКБ-10</w:t>
      </w:r>
    </w:p>
    <w:p>
      <w:r>
        <w:rPr>
          <w:b/>
        </w:rPr>
        <w:t xml:space="preserve">3: </w:t>
      </w:r>
      <w:r>
        <w:t>алфавитный указатель внешних причин травм</w:t>
      </w:r>
    </w:p>
    <w:p>
      <w:r>
        <w:rPr>
          <w:b/>
        </w:rPr>
        <w:t xml:space="preserve">4: </w:t>
      </w:r>
      <w:r>
        <w:t>перечни для статистической разработки данных о заболеваемости</w:t>
      </w:r>
    </w:p>
    <w:p>
      <w:r>
        <w:t xml:space="preserve">Правильный ответ: </w:t>
      </w:r>
      <w:r>
        <w:rPr>
          <w:b/>
        </w:rPr>
        <w:t>алфавитный указатель внешних причин травм</w:t>
      </w:r>
    </w:p>
    <w:p>
      <w:pPr>
        <w:pStyle w:val="Heading2"/>
      </w:pPr>
      <w:r>
        <w:t>СОЗДАНИЕ ФЕЛЬДШЕРСКИХ ЗДРАВПУНКТОВ В ОРГАНИЗАЦИИ (ПРЕДПРИЯТИИ) ЗАВИСИТ ОТ</w:t>
      </w:r>
    </w:p>
    <w:p>
      <w:r>
        <w:rPr>
          <w:b/>
        </w:rPr>
        <w:t xml:space="preserve">1: </w:t>
      </w:r>
      <w:r>
        <w:t>количества должностей медицинского персонала</w:t>
      </w:r>
    </w:p>
    <w:p>
      <w:r>
        <w:rPr>
          <w:b/>
        </w:rPr>
        <w:t xml:space="preserve">2: </w:t>
      </w:r>
      <w:r>
        <w:t>объема оказания медицинской помощи</w:t>
      </w:r>
    </w:p>
    <w:p>
      <w:r>
        <w:rPr>
          <w:b/>
        </w:rPr>
        <w:t xml:space="preserve">3: </w:t>
      </w:r>
      <w:r>
        <w:t>численности работников и количества рабочих смен</w:t>
      </w:r>
    </w:p>
    <w:p>
      <w:r>
        <w:rPr>
          <w:b/>
        </w:rPr>
        <w:t xml:space="preserve">4: </w:t>
      </w:r>
      <w:r>
        <w:t>наличия вредных и опасных производственных факторов</w:t>
      </w:r>
    </w:p>
    <w:p>
      <w:r>
        <w:t xml:space="preserve">Правильный ответ: </w:t>
      </w:r>
      <w:r>
        <w:rPr>
          <w:b/>
        </w:rPr>
        <w:t>численности работников и количества рабочих смен</w:t>
      </w:r>
    </w:p>
    <w:p>
      <w:pPr>
        <w:pStyle w:val="Heading2"/>
      </w:pPr>
      <w:r>
        <w:t>ПРИ ПРОВЕДЕНИИ ВНУТРЕННЕГО КОНТРОЛЯ КАЧЕСТВА ДИСПАНСЕРНОГО НАБЛЮДЕНИЯ НЕОБХОДИМО УЧИТЫВАТЬ, ЧТО ДИСПАНСЕРНОЕ НАБЛЮДЕНИЕ ГРАЖДАН С УСТАНОВЛЕННОЙ ПЕРВОЙ ГРУППОЙ ЗДОРОВЬЯ</w:t>
      </w:r>
    </w:p>
    <w:p>
      <w:r>
        <w:rPr>
          <w:b/>
        </w:rPr>
        <w:t xml:space="preserve">1: </w:t>
      </w:r>
      <w:r>
        <w:t>проводит врач центра здоровья</w:t>
      </w:r>
    </w:p>
    <w:p>
      <w:r>
        <w:rPr>
          <w:b/>
        </w:rPr>
        <w:t xml:space="preserve">2: </w:t>
      </w:r>
      <w:r>
        <w:t>проводит врач-терапевт участковый, врач-специалист поликлиники</w:t>
      </w:r>
    </w:p>
    <w:p>
      <w:r>
        <w:rPr>
          <w:b/>
        </w:rPr>
        <w:t xml:space="preserve">3: </w:t>
      </w:r>
      <w:r>
        <w:t>проводит врач отделения медицинской профилактики</w:t>
      </w:r>
    </w:p>
    <w:p>
      <w:r>
        <w:rPr>
          <w:b/>
        </w:rPr>
        <w:t xml:space="preserve">4: </w:t>
      </w:r>
      <w:r>
        <w:t>не проводится</w:t>
      </w:r>
    </w:p>
    <w:p>
      <w:r>
        <w:t xml:space="preserve">Правильный ответ: </w:t>
      </w:r>
      <w:r>
        <w:rPr>
          <w:b/>
        </w:rPr>
        <w:t>не проводится</w:t>
      </w:r>
    </w:p>
    <w:p>
      <w:pPr>
        <w:pStyle w:val="Heading2"/>
      </w:pPr>
      <w:r>
        <w:t>ПРОВЕТРИВАНИЕ ПАЛАТ РЕКОМЕНДУЕТСЯ ПРОВОДИТЬ НЕ МЕНЕЕ 4 РАЗ В СУТКИ ПО (В МИНУТАХ)</w:t>
      </w:r>
    </w:p>
    <w:p>
      <w:r>
        <w:rPr>
          <w:b/>
        </w:rPr>
        <w:t xml:space="preserve">1: </w:t>
      </w:r>
      <w:r>
        <w:t>10</w:t>
      </w:r>
    </w:p>
    <w:p>
      <w:r>
        <w:rPr>
          <w:b/>
        </w:rPr>
        <w:t xml:space="preserve">2: </w:t>
      </w:r>
      <w:r>
        <w:t>15</w:t>
      </w:r>
    </w:p>
    <w:p>
      <w:r>
        <w:rPr>
          <w:b/>
        </w:rPr>
        <w:t xml:space="preserve">3: </w:t>
      </w:r>
      <w:r>
        <w:t>20</w:t>
      </w:r>
    </w:p>
    <w:p>
      <w:r>
        <w:rPr>
          <w:b/>
        </w:rPr>
        <w:t xml:space="preserve">4: </w:t>
      </w:r>
      <w:r>
        <w:t>30</w:t>
      </w:r>
    </w:p>
    <w:p>
      <w:r>
        <w:t xml:space="preserve">Правильный ответ: </w:t>
      </w:r>
      <w:r>
        <w:rPr>
          <w:b/>
        </w:rPr>
        <w:t>15</w:t>
      </w:r>
    </w:p>
    <w:p>
      <w:pPr>
        <w:pStyle w:val="Heading2"/>
      </w:pPr>
      <w: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w:t>
      </w:r>
    </w:p>
    <w:p>
      <w:r>
        <w:rPr>
          <w:b/>
        </w:rPr>
        <w:t xml:space="preserve">1: </w:t>
      </w:r>
      <w:r>
        <w:t>приватные данные</w:t>
      </w:r>
    </w:p>
    <w:p>
      <w:r>
        <w:rPr>
          <w:b/>
        </w:rPr>
        <w:t xml:space="preserve">2: </w:t>
      </w:r>
      <w:r>
        <w:t>врачебную тайну</w:t>
      </w:r>
    </w:p>
    <w:p>
      <w:r>
        <w:rPr>
          <w:b/>
        </w:rPr>
        <w:t xml:space="preserve">3: </w:t>
      </w:r>
      <w:r>
        <w:t>медицинскую информацию</w:t>
      </w:r>
    </w:p>
    <w:p>
      <w:r>
        <w:rPr>
          <w:b/>
        </w:rPr>
        <w:t xml:space="preserve">4: </w:t>
      </w:r>
      <w:r>
        <w:t>частный катамнез</w:t>
      </w:r>
    </w:p>
    <w:p>
      <w:r>
        <w:t xml:space="preserve">Правильный ответ: </w:t>
      </w:r>
      <w:r>
        <w:rPr>
          <w:b/>
        </w:rPr>
        <w:t>врачебную тайну</w:t>
      </w:r>
    </w:p>
    <w:p>
      <w:pPr>
        <w:pStyle w:val="Heading2"/>
      </w:pPr>
      <w:r>
        <w:t>К ЗАБОЛЕВАНИЯМ, ПРЕДСТАВЛЯЮЩИМ ОПАСНОСТЬ ДЛЯ ОКРУЖАЮЩИХ, ОТНОСЯТ</w:t>
      </w:r>
    </w:p>
    <w:p>
      <w:r>
        <w:rPr>
          <w:b/>
        </w:rPr>
        <w:t xml:space="preserve">1: </w:t>
      </w:r>
      <w:r>
        <w:t>сахарный диабет</w:t>
      </w:r>
    </w:p>
    <w:p>
      <w:r>
        <w:rPr>
          <w:b/>
        </w:rPr>
        <w:t xml:space="preserve">2: </w:t>
      </w:r>
      <w:r>
        <w:t>столбняк</w:t>
      </w:r>
    </w:p>
    <w:p>
      <w:r>
        <w:rPr>
          <w:b/>
        </w:rPr>
        <w:t xml:space="preserve">3: </w:t>
      </w:r>
      <w:r>
        <w:t>злокачественные новообразования</w:t>
      </w:r>
    </w:p>
    <w:p>
      <w:r>
        <w:rPr>
          <w:b/>
        </w:rPr>
        <w:t xml:space="preserve">4: </w:t>
      </w:r>
      <w:r>
        <w:t>гепатит В и С</w:t>
      </w:r>
    </w:p>
    <w:p>
      <w:r>
        <w:t xml:space="preserve">Правильный ответ: </w:t>
      </w:r>
      <w:r>
        <w:rPr>
          <w:b/>
        </w:rPr>
        <w:t>гепатит В и С</w:t>
      </w:r>
    </w:p>
    <w:p>
      <w:pPr>
        <w:pStyle w:val="Heading2"/>
      </w:pPr>
      <w:r>
        <w:t>ЕСЛИ ПРИ СРАВНЕНИИ УРОВНЯ КРЕАТИНКИНАЗЫ В ОПЫТНОЙ И КОНТРОЛЬНОЙ ГРУППАХ С ИСПОЛЬЗОВАНИЕМ КРИТЕРИЯ СТЬЮДЕНТА ПОЛУЧЕНО ЗНАЧЕНИЕ P=0,02, ТО</w:t>
      </w:r>
    </w:p>
    <w:p>
      <w:r>
        <w:rPr>
          <w:b/>
        </w:rPr>
        <w:t xml:space="preserve">1: </w:t>
      </w:r>
      <w:r>
        <w:t>уровень креатинкиназы в опытной группе ниже, чем в контрольной</w:t>
      </w:r>
    </w:p>
    <w:p>
      <w:r>
        <w:rPr>
          <w:b/>
        </w:rPr>
        <w:t xml:space="preserve">2: </w:t>
      </w:r>
      <w:r>
        <w:t>уровень креатинкиназы в опытной группе выше, чем в контрольной</w:t>
      </w:r>
    </w:p>
    <w:p>
      <w:r>
        <w:rPr>
          <w:b/>
        </w:rPr>
        <w:t xml:space="preserve">3: </w:t>
      </w:r>
      <w:r>
        <w:t>есть статистически значимые различия между группами</w:t>
      </w:r>
    </w:p>
    <w:p>
      <w:r>
        <w:rPr>
          <w:b/>
        </w:rPr>
        <w:t xml:space="preserve">4: </w:t>
      </w:r>
      <w:r>
        <w:t>нет статистически значимых различий между группами</w:t>
      </w:r>
    </w:p>
    <w:p>
      <w:r>
        <w:t xml:space="preserve">Правильный ответ: </w:t>
      </w:r>
      <w:r>
        <w:rPr>
          <w:b/>
        </w:rPr>
        <w:t>есть статистически значимые различия между группами</w:t>
      </w:r>
    </w:p>
    <w:p>
      <w:pPr>
        <w:pStyle w:val="Heading2"/>
      </w:pPr>
      <w:r>
        <w:t>БЕРЕМЕННЫЕ ЖЕНЩИНЫ С ВЫСОКИМ ИНДИВИДУАЛЬНЫМ РИСКОМ ХРОМОСОМНЫХ НАРУШЕНИЙ У ПЛОДА (1/100 И ВЫШЕ) В I ТРИМЕСТРЕ БЕРЕМЕННОСТИ НАПРАВЛЯЮТСЯ ВРАЧОМ-АКУШЕРОМ-ГИНЕКОЛОГОМ В</w:t>
      </w:r>
    </w:p>
    <w:p>
      <w:r>
        <w:rPr>
          <w:b/>
        </w:rPr>
        <w:t xml:space="preserve">1: </w:t>
      </w:r>
      <w:r>
        <w:t>консультативное отделение перинатального центра</w:t>
      </w:r>
    </w:p>
    <w:p>
      <w:r>
        <w:rPr>
          <w:b/>
        </w:rPr>
        <w:t xml:space="preserve">2: </w:t>
      </w:r>
      <w:r>
        <w:t>медико-генетическую консультацию (центр)</w:t>
      </w:r>
    </w:p>
    <w:p>
      <w:r>
        <w:rPr>
          <w:b/>
        </w:rPr>
        <w:t xml:space="preserve">3: </w:t>
      </w:r>
      <w:r>
        <w:t>стационар, в состав которого входит женская консультация</w:t>
      </w:r>
    </w:p>
    <w:p>
      <w:r>
        <w:rPr>
          <w:b/>
        </w:rPr>
        <w:t xml:space="preserve">4: </w:t>
      </w:r>
      <w:r>
        <w:t>клиническую лабораторию для повторной сдачи анализа</w:t>
      </w:r>
    </w:p>
    <w:p>
      <w:r>
        <w:t xml:space="preserve">Правильный ответ: </w:t>
      </w:r>
      <w:r>
        <w:rPr>
          <w:b/>
        </w:rPr>
        <w:t>медико-генетическую консультацию (центр)</w:t>
      </w:r>
    </w:p>
    <w:p>
      <w:pPr>
        <w:pStyle w:val="Heading2"/>
      </w:pPr>
      <w:r>
        <w:t>ПОСОБИЯ ПО ВРЕМЕННОЙ НЕТРУДОСПОСОБНОСТИ В СВЯЗИ С УХОДОМ ЗА БОЛЬНЫМ РЕБЕНКОМ В ВОЗРАСТЕ ____________ ЛЕТ ВЫПЛАЧИВАЮТСЯ ЗА 90 КАЛЕНДАРНЫХ ДНЕЙ В ГОДУ В СЛУЧАЕ ЗАБОЛЕВАНИЯ, ВКЛЮЧЕННОГО В ПЕРЕЧЕНЬ ЗАБОЛЕВАНИЙ, УТВЕРЖДЕННЫЙ ПРИКАЗОМ МИНЗДРАВА ОТ 20.02.2008 №84Н</w:t>
      </w:r>
    </w:p>
    <w:p>
      <w:r>
        <w:rPr>
          <w:b/>
        </w:rPr>
        <w:t xml:space="preserve">1: </w:t>
      </w:r>
      <w:r>
        <w:t>7</w:t>
      </w:r>
    </w:p>
    <w:p>
      <w:r>
        <w:rPr>
          <w:b/>
        </w:rPr>
        <w:t xml:space="preserve">2: </w:t>
      </w:r>
      <w:r>
        <w:t>18</w:t>
      </w:r>
    </w:p>
    <w:p>
      <w:r>
        <w:rPr>
          <w:b/>
        </w:rPr>
        <w:t xml:space="preserve">3: </w:t>
      </w:r>
      <w:r>
        <w:t>10</w:t>
      </w:r>
    </w:p>
    <w:p>
      <w:r>
        <w:rPr>
          <w:b/>
        </w:rPr>
        <w:t xml:space="preserve">4: </w:t>
      </w:r>
      <w:r>
        <w:t>14</w:t>
      </w:r>
    </w:p>
    <w:p>
      <w:r>
        <w:t xml:space="preserve">Правильный ответ: </w:t>
      </w:r>
      <w:r>
        <w:rPr>
          <w:b/>
        </w:rPr>
        <w:t>7</w:t>
      </w:r>
    </w:p>
    <w:p>
      <w:pPr>
        <w:pStyle w:val="Heading2"/>
      </w:pPr>
      <w:r>
        <w:t>СОГЛАСНО РЕКОМЕНДУЕМЫМ ШТАТНЫМ НОРМАТИВАМ ТРЕБУЕТСЯ ОДИН ВРАЧ-ГАСТРОЭНТЕРОЛОГ НА ______ ВЗРОСЛОГО НАСЕЛЕНИЯ</w:t>
      </w:r>
    </w:p>
    <w:p>
      <w:r>
        <w:rPr>
          <w:b/>
        </w:rPr>
        <w:t xml:space="preserve">1: </w:t>
      </w:r>
      <w:r>
        <w:t>20 000</w:t>
      </w:r>
    </w:p>
    <w:p>
      <w:r>
        <w:rPr>
          <w:b/>
        </w:rPr>
        <w:t xml:space="preserve">2: </w:t>
      </w:r>
      <w:r>
        <w:t>30 000</w:t>
      </w:r>
    </w:p>
    <w:p>
      <w:r>
        <w:rPr>
          <w:b/>
        </w:rPr>
        <w:t xml:space="preserve">3: </w:t>
      </w:r>
      <w:r>
        <w:t>70 000</w:t>
      </w:r>
    </w:p>
    <w:p>
      <w:r>
        <w:rPr>
          <w:b/>
        </w:rPr>
        <w:t xml:space="preserve">4: </w:t>
      </w:r>
      <w:r>
        <w:t>50 000</w:t>
      </w:r>
    </w:p>
    <w:p>
      <w:r>
        <w:t xml:space="preserve">Правильный ответ: </w:t>
      </w:r>
      <w:r>
        <w:rPr>
          <w:b/>
        </w:rPr>
        <w:t>70 000</w:t>
      </w:r>
    </w:p>
    <w:p>
      <w:pPr>
        <w:pStyle w:val="Heading2"/>
      </w:pPr>
      <w:r>
        <w:t>РЕЗУЛЬТАТИВНОСТЬ ИММУНОПРОФИЛАКТИЧЕСКОЙ РАБОТЫ МОЖНО ОЦЕНИТЬ ПО УРОВНЮ КОЛЛЕКТИВНОГО ИММУНИТЕТА И ОХВАТУ</w:t>
      </w:r>
    </w:p>
    <w:p>
      <w:r>
        <w:rPr>
          <w:b/>
        </w:rPr>
        <w:t xml:space="preserve">1: </w:t>
      </w:r>
      <w:r>
        <w:t>скринингом</w:t>
      </w:r>
    </w:p>
    <w:p>
      <w:r>
        <w:rPr>
          <w:b/>
        </w:rPr>
        <w:t xml:space="preserve">2: </w:t>
      </w:r>
      <w:r>
        <w:t>патронажем</w:t>
      </w:r>
    </w:p>
    <w:p>
      <w:r>
        <w:rPr>
          <w:b/>
        </w:rPr>
        <w:t xml:space="preserve">3: </w:t>
      </w:r>
      <w:r>
        <w:t>вакцинацией</w:t>
      </w:r>
    </w:p>
    <w:p>
      <w:r>
        <w:rPr>
          <w:b/>
        </w:rPr>
        <w:t xml:space="preserve">4: </w:t>
      </w:r>
      <w:r>
        <w:t>диспансеризацией</w:t>
      </w:r>
    </w:p>
    <w:p>
      <w:r>
        <w:t xml:space="preserve">Правильный ответ: </w:t>
      </w:r>
      <w:r>
        <w:rPr>
          <w:b/>
        </w:rPr>
        <w:t>вакцинацией</w:t>
      </w:r>
    </w:p>
    <w:p>
      <w:pPr>
        <w:pStyle w:val="Heading2"/>
      </w:pPr>
      <w:r>
        <w:t>ПРИ ПЛАНИРОВАНИИ ПРОВЕДЕНИЯ ПРЕДВАРИТЕЛЬНЫХ И/ИЛИ ПЕРИОДИЧЕСКИХ ОСМОТРОВ В МЕДИЦИНСКОЙ ОРГАНИЗАЦИИ НЕОБХОДИМО СОЗДАТЬ</w:t>
      </w:r>
    </w:p>
    <w:p>
      <w:r>
        <w:rPr>
          <w:b/>
        </w:rPr>
        <w:t xml:space="preserve">1: </w:t>
      </w:r>
      <w:r>
        <w:t>передвижную фельдшерскую бригаду</w:t>
      </w:r>
    </w:p>
    <w:p>
      <w:r>
        <w:rPr>
          <w:b/>
        </w:rPr>
        <w:t xml:space="preserve">2: </w:t>
      </w:r>
      <w:r>
        <w:t>постоянно действующую врачебную комиссию</w:t>
      </w:r>
    </w:p>
    <w:p>
      <w:r>
        <w:rPr>
          <w:b/>
        </w:rPr>
        <w:t xml:space="preserve">3: </w:t>
      </w:r>
      <w:r>
        <w:t>врачебный консилиум</w:t>
      </w:r>
    </w:p>
    <w:p>
      <w:r>
        <w:rPr>
          <w:b/>
        </w:rPr>
        <w:t xml:space="preserve">4: </w:t>
      </w:r>
      <w:r>
        <w:t>временный коллектив медицинских работников</w:t>
      </w:r>
    </w:p>
    <w:p>
      <w:r>
        <w:t xml:space="preserve">Правильный ответ: </w:t>
      </w:r>
      <w:r>
        <w:rPr>
          <w:b/>
        </w:rPr>
        <w:t>постоянно действующую врачебную комиссию</w:t>
      </w:r>
    </w:p>
    <w:p>
      <w:pPr>
        <w:pStyle w:val="Heading2"/>
      </w:pPr>
      <w:r>
        <w:t>ЗАПИСИ О ПООЩРЕНИЯХ И НАГРАЖДЕНИЯХ В ТРУДОВУЮ КНИЖКУ РАБОТНИКА</w:t>
      </w:r>
    </w:p>
    <w:p>
      <w:r>
        <w:rPr>
          <w:b/>
        </w:rPr>
        <w:t xml:space="preserve">1: </w:t>
      </w:r>
      <w:r>
        <w:t>заносятся обязательно</w:t>
      </w:r>
    </w:p>
    <w:p>
      <w:r>
        <w:rPr>
          <w:b/>
        </w:rPr>
        <w:t xml:space="preserve">2: </w:t>
      </w:r>
      <w:r>
        <w:t>не заносятся</w:t>
      </w:r>
    </w:p>
    <w:p>
      <w:r>
        <w:rPr>
          <w:b/>
        </w:rPr>
        <w:t xml:space="preserve">3: </w:t>
      </w:r>
      <w:r>
        <w:t>заносятся только на основании приказа руководителя организации</w:t>
      </w:r>
    </w:p>
    <w:p>
      <w:r>
        <w:rPr>
          <w:b/>
        </w:rPr>
        <w:t xml:space="preserve">4: </w:t>
      </w:r>
      <w:r>
        <w:t>заносятся только при желании работника</w:t>
      </w:r>
    </w:p>
    <w:p>
      <w:r>
        <w:t xml:space="preserve">Правильный ответ: </w:t>
      </w:r>
      <w:r>
        <w:rPr>
          <w:b/>
        </w:rPr>
        <w:t>заносятся обязательно</w:t>
      </w:r>
    </w:p>
    <w:p>
      <w:pPr>
        <w:pStyle w:val="Heading2"/>
      </w:pPr>
      <w:r>
        <w:t>ВЫРАЖЕННОЕ ОПАСНОЕ И ВРЕДНОЕ ПРОИЗВОДСТВЕННОЕ ВОЗДЕЙСТВИЕ НА ОРГАНИЗМ ОКАЗЫВАЮТ ______________ ФАКТОРЫ</w:t>
      </w:r>
    </w:p>
    <w:p>
      <w:r>
        <w:rPr>
          <w:b/>
        </w:rPr>
        <w:t xml:space="preserve">1: </w:t>
      </w:r>
      <w:r>
        <w:t>химические</w:t>
      </w:r>
    </w:p>
    <w:p>
      <w:r>
        <w:rPr>
          <w:b/>
        </w:rPr>
        <w:t xml:space="preserve">2: </w:t>
      </w:r>
      <w:r>
        <w:t>иммунологические</w:t>
      </w:r>
    </w:p>
    <w:p>
      <w:r>
        <w:rPr>
          <w:b/>
        </w:rPr>
        <w:t xml:space="preserve">3: </w:t>
      </w:r>
      <w:r>
        <w:t>антропогенные</w:t>
      </w:r>
    </w:p>
    <w:p>
      <w:r>
        <w:rPr>
          <w:b/>
        </w:rPr>
        <w:t xml:space="preserve">4: </w:t>
      </w:r>
      <w:r>
        <w:t>природные</w:t>
      </w:r>
    </w:p>
    <w:p>
      <w:r>
        <w:t xml:space="preserve">Правильный ответ: </w:t>
      </w:r>
      <w:r>
        <w:rPr>
          <w:b/>
        </w:rPr>
        <w:t>химические</w:t>
      </w:r>
    </w:p>
    <w:p>
      <w:pPr>
        <w:pStyle w:val="Heading2"/>
      </w:pPr>
      <w:r>
        <w:t>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w:t>
      </w:r>
    </w:p>
    <w:p>
      <w:r>
        <w:rPr>
          <w:b/>
        </w:rPr>
        <w:t xml:space="preserve">1: </w:t>
      </w:r>
      <w:r>
        <w:t>выполнению отдельных видов работ</w:t>
      </w:r>
    </w:p>
    <w:p>
      <w:r>
        <w:rPr>
          <w:b/>
        </w:rPr>
        <w:t xml:space="preserve">2: </w:t>
      </w:r>
      <w:r>
        <w:t>обучению</w:t>
      </w:r>
    </w:p>
    <w:p>
      <w:r>
        <w:rPr>
          <w:b/>
        </w:rPr>
        <w:t xml:space="preserve">3: </w:t>
      </w:r>
      <w:r>
        <w:t>военной службе</w:t>
      </w:r>
    </w:p>
    <w:p>
      <w:r>
        <w:rPr>
          <w:b/>
        </w:rPr>
        <w:t xml:space="preserve">4: </w:t>
      </w:r>
      <w:r>
        <w:t>занятиям спортом</w:t>
      </w:r>
    </w:p>
    <w:p>
      <w:r>
        <w:t xml:space="preserve">Правильный ответ: </w:t>
      </w:r>
      <w:r>
        <w:rPr>
          <w:b/>
        </w:rPr>
        <w:t>выполнению отдельных видов работ</w:t>
      </w:r>
    </w:p>
    <w:p>
      <w:pPr>
        <w:pStyle w:val="Heading2"/>
      </w:pPr>
      <w:r>
        <w:t>ОДНОЙ ИЗ ОБЯЗАННОСТЕЙ МЕДИЦИНСКОЙ ОРГАНИЗАЦИИ ЯВЛЯЕТСЯ ОСУЩЕСТВЛЕНИЕ</w:t>
      </w:r>
    </w:p>
    <w:p>
      <w:r>
        <w:rPr>
          <w:b/>
        </w:rPr>
        <w:t xml:space="preserve">1: </w:t>
      </w:r>
      <w:r>
        <w:t>проведения фундаментальных и прикладных научных исследований в области медицины</w:t>
      </w:r>
    </w:p>
    <w:p>
      <w:r>
        <w:rPr>
          <w:b/>
        </w:rPr>
        <w:t xml:space="preserve">2: </w:t>
      </w:r>
      <w:r>
        <w:t>научной и (или) научно-исследовательской деятельности в области медицины</w:t>
      </w:r>
    </w:p>
    <w:p>
      <w:r>
        <w:rPr>
          <w:b/>
        </w:rPr>
        <w:t xml:space="preserve">3: </w:t>
      </w:r>
      <w:r>
        <w:t>информирования работодателя по его письменному запросу о состоянии и диагнозе работника</w:t>
      </w:r>
    </w:p>
    <w:p>
      <w:r>
        <w:rPr>
          <w:b/>
        </w:rPr>
        <w:t xml:space="preserve">4: </w:t>
      </w:r>
      <w:r>
        <w:t>медицинской деятельности в соответствии с законодательными актами Российской Федерации</w:t>
      </w:r>
    </w:p>
    <w:p>
      <w:r>
        <w:t xml:space="preserve">Правильный ответ: </w:t>
      </w:r>
      <w:r>
        <w:rPr>
          <w:b/>
        </w:rPr>
        <w:t>медицинской деятельности в соответствии с законодательными актами Российской Федерации</w:t>
      </w:r>
    </w:p>
    <w:p>
      <w:pPr>
        <w:pStyle w:val="Heading2"/>
      </w:pPr>
      <w:r>
        <w:t>ПРИ НАЛИЧИИ ЗАКЛЮЧЕНИЯ ВРАЧА-ОНКОЛОГА О НЕОБХОДИМОСТИ ПРОВЕДЕНИЯ СИМПТОМАТИЧЕСКОГО ЛЕЧЕНИЯ МЕДИЦИНСКОЕ ЗАКЛЮЧЕНИЕ ВЗРОСЛЫМ СО  ЗЛОКАЧЕСТВЕННЫМИ НОВООБРАЗОВАНИЯМИ ВЫДАЕТСЯ</w:t>
      </w:r>
    </w:p>
    <w:p>
      <w:r>
        <w:rPr>
          <w:b/>
        </w:rPr>
        <w:t xml:space="preserve">1: </w:t>
      </w:r>
      <w:r>
        <w:t>консилиумом врачей</w:t>
      </w:r>
    </w:p>
    <w:p>
      <w:r>
        <w:rPr>
          <w:b/>
        </w:rPr>
        <w:t xml:space="preserve">2: </w:t>
      </w:r>
      <w:r>
        <w:t>комиссией по медико-социальной экспертизе</w:t>
      </w:r>
    </w:p>
    <w:p>
      <w:r>
        <w:rPr>
          <w:b/>
        </w:rPr>
        <w:t xml:space="preserve">3: </w:t>
      </w:r>
      <w:r>
        <w:t>врачебной комиссией</w:t>
      </w:r>
    </w:p>
    <w:p>
      <w:r>
        <w:rPr>
          <w:b/>
        </w:rPr>
        <w:t xml:space="preserve">4: </w:t>
      </w:r>
      <w:r>
        <w:t>врачом-терапевтом участковым, врачом общей практики (семейный врач), фельдшером, врачом-специалистом</w:t>
      </w:r>
    </w:p>
    <w:p>
      <w:r>
        <w:t xml:space="preserve">Правильный ответ: </w:t>
      </w:r>
      <w:r>
        <w:rPr>
          <w:b/>
        </w:rPr>
        <w:t>врачом-терапевтом участковым, врачом общей практики (семейный врач), фельдшером, врачом-специалистом</w:t>
      </w:r>
    </w:p>
    <w:p>
      <w:pPr>
        <w:pStyle w:val="Heading2"/>
      </w:pPr>
      <w:r>
        <w:t>СВИДЕТЕЛЬСТВО ОБ АККРЕДИТАЦИИ СПЕЦИАЛИСТА ВЫДАЁТ</w:t>
      </w:r>
    </w:p>
    <w:p>
      <w:r>
        <w:rPr>
          <w:b/>
        </w:rPr>
        <w:t xml:space="preserve">1: </w:t>
      </w:r>
      <w:r>
        <w:t>профессиональная медицинская ассоциация</w:t>
      </w:r>
    </w:p>
    <w:p>
      <w:r>
        <w:rPr>
          <w:b/>
        </w:rPr>
        <w:t xml:space="preserve">2: </w:t>
      </w:r>
      <w:r>
        <w:t>Территориальный фонд обязательного медицинского страхования</w:t>
      </w:r>
    </w:p>
    <w:p>
      <w:r>
        <w:rPr>
          <w:b/>
        </w:rPr>
        <w:t xml:space="preserve">3: </w:t>
      </w:r>
      <w:r>
        <w:t>аккредитационная комиссия</w:t>
      </w:r>
    </w:p>
    <w:p>
      <w:r>
        <w:rPr>
          <w:b/>
        </w:rPr>
        <w:t xml:space="preserve">4: </w:t>
      </w:r>
      <w:r>
        <w:t>Федеральное государственное бюджетное образовательное учреждение высшего образования</w:t>
      </w:r>
    </w:p>
    <w:p>
      <w:r>
        <w:t xml:space="preserve">Правильный ответ: </w:t>
      </w:r>
      <w:r>
        <w:rPr>
          <w:b/>
        </w:rPr>
        <w:t>аккредитационная комиссия</w:t>
      </w:r>
    </w:p>
    <w:p>
      <w:pPr>
        <w:pStyle w:val="Heading2"/>
      </w:pPr>
      <w:r>
        <w:t>ПРИ ПРОВЕДЕНИИ ГОСУДАРСТВЕННОГО КОНТРОЛЯ КАЧЕСТВА И БЕЗОПАСНОСТИ МЕДИЦИНСКОЙ ДЕЯТЕЛЬНОСТИ НЕОБХОДИМО УЧИТЫВАТЬ, ЧТО ДО ЗАКЛЮЧЕНИЯ ДОГОВОРА ОБ ОКАЗАНИИ ПЛАТНЫХ МЕДИЦИНСКИХ УСЛУГ ИСПОЛНИТЕЛЬ В ПИСЬМЕННОЙ ФОРМЕ ОБЯЗАН УВЕДОМИТЬ ПОТРЕБИТЕЛЯ О ТОМ, ЧТО НЕСОБЛЮДЕНИЕ РЕКОМЕНДАЦИЙ МЕДИЦИНСКОГО РАБОТНИКА, МОЖЕТ</w:t>
      </w:r>
    </w:p>
    <w:p>
      <w:r>
        <w:rPr>
          <w:b/>
        </w:rPr>
        <w:t xml:space="preserve">1: </w:t>
      </w:r>
      <w:r>
        <w:t>отрицательно сказаться на состоянии здоровья потребителя</w:t>
      </w:r>
    </w:p>
    <w:p>
      <w:r>
        <w:rPr>
          <w:b/>
        </w:rPr>
        <w:t xml:space="preserve">2: </w:t>
      </w:r>
      <w:r>
        <w:t>увеличить стоимость услуги</w:t>
      </w:r>
    </w:p>
    <w:p>
      <w:r>
        <w:rPr>
          <w:b/>
        </w:rPr>
        <w:t xml:space="preserve">3: </w:t>
      </w:r>
      <w:r>
        <w:t>привести к отказу в предоставлении услуг при повторном обращении потребителя</w:t>
      </w:r>
    </w:p>
    <w:p>
      <w:r>
        <w:rPr>
          <w:b/>
        </w:rPr>
        <w:t xml:space="preserve">4: </w:t>
      </w:r>
      <w:r>
        <w:t>привести к расторжению договора</w:t>
      </w:r>
    </w:p>
    <w:p>
      <w:r>
        <w:t xml:space="preserve">Правильный ответ: </w:t>
      </w:r>
      <w:r>
        <w:rPr>
          <w:b/>
        </w:rPr>
        <w:t>отрицательно сказаться на состоянии здоровья потребителя</w:t>
      </w:r>
    </w:p>
    <w:p>
      <w:pPr>
        <w:pStyle w:val="Heading2"/>
      </w:pPr>
      <w:r>
        <w:t>НОРМАЛЬНАЯ ПРОДОЛЖИТЕЛЬНОСТЬ РАБОЧЕГО ВРЕМЕНИ РАБОТНИКА НЕ МОЖЕТ ПРЕВЫШАТЬ _____ ЧАСОВ В НЕДЕЛЮ</w:t>
      </w:r>
    </w:p>
    <w:p>
      <w:r>
        <w:rPr>
          <w:b/>
        </w:rPr>
        <w:t xml:space="preserve">1: </w:t>
      </w:r>
      <w:r>
        <w:t>50</w:t>
      </w:r>
    </w:p>
    <w:p>
      <w:r>
        <w:rPr>
          <w:b/>
        </w:rPr>
        <w:t xml:space="preserve">2: </w:t>
      </w:r>
      <w:r>
        <w:t>43</w:t>
      </w:r>
    </w:p>
    <w:p>
      <w:r>
        <w:rPr>
          <w:b/>
        </w:rPr>
        <w:t xml:space="preserve">3: </w:t>
      </w:r>
      <w:r>
        <w:t>41</w:t>
      </w:r>
    </w:p>
    <w:p>
      <w:r>
        <w:rPr>
          <w:b/>
        </w:rPr>
        <w:t xml:space="preserve">4: </w:t>
      </w:r>
      <w:r>
        <w:t>40</w:t>
      </w:r>
    </w:p>
    <w:p>
      <w:r>
        <w:t xml:space="preserve">Правильный ответ: </w:t>
      </w:r>
      <w:r>
        <w:rPr>
          <w:b/>
        </w:rPr>
        <w:t>40</w:t>
      </w:r>
    </w:p>
    <w:p>
      <w:pPr>
        <w:pStyle w:val="Heading2"/>
      </w:pPr>
      <w:r>
        <w:t>МЕДИЦИНСКАЯ ПОМОЩЬ, ВКЛЮЧАЮЩАЯ В СЕБЯ ПРИМЕНЕНИЕ НОВЫХ СЛОЖНЫХ И УНИКАЛЬНЫХ МЕТОДОВ ЛЕЧЕНИЯ, С НАУЧНО ДОКАЗАННОЙ ЭФФЕКТИВНОСТЬЮ, ЯВЛЯЕТСЯ</w:t>
      </w:r>
    </w:p>
    <w:p>
      <w:r>
        <w:rPr>
          <w:b/>
        </w:rPr>
        <w:t xml:space="preserve">1: </w:t>
      </w:r>
      <w:r>
        <w:t>паллиативной</w:t>
      </w:r>
    </w:p>
    <w:p>
      <w:r>
        <w:rPr>
          <w:b/>
        </w:rPr>
        <w:t xml:space="preserve">2: </w:t>
      </w:r>
      <w:r>
        <w:t>скорой</w:t>
      </w:r>
    </w:p>
    <w:p>
      <w:r>
        <w:rPr>
          <w:b/>
        </w:rPr>
        <w:t xml:space="preserve">3: </w:t>
      </w:r>
      <w:r>
        <w:t>первичной медико-санитарной</w:t>
      </w:r>
    </w:p>
    <w:p>
      <w:r>
        <w:rPr>
          <w:b/>
        </w:rPr>
        <w:t xml:space="preserve">4: </w:t>
      </w:r>
      <w:r>
        <w:t>высокотехнологичной</w:t>
      </w:r>
    </w:p>
    <w:p>
      <w:r>
        <w:t xml:space="preserve">Правильный ответ: </w:t>
      </w:r>
      <w:r>
        <w:rPr>
          <w:b/>
        </w:rPr>
        <w:t>высокотехнологичной</w:t>
      </w:r>
    </w:p>
    <w:p>
      <w:pPr>
        <w:pStyle w:val="Heading2"/>
      </w:pPr>
      <w:r>
        <w:t>ПРИ ПЛАНИРОВАНИИ И ОРГАНИЗАЦИИ ПРОФИЛАКТИЧЕСКОЙ РАБОТЫ В МЕДИЦИНСКОЙ ОРГАНИЗАЦИИ НЕОБХОДИМО ОБУЧИТЬ МЕДИЦИНСКИХ РАБОТНИКОВ ВЫЯВЛЕНИЮ СИМПТОМОВ СТАРЧЕСКОЙ АСТЕНИИ У ГРАЖДАН СТАРШЕ (В ГОДАХ)</w:t>
      </w:r>
    </w:p>
    <w:p>
      <w:r>
        <w:rPr>
          <w:b/>
        </w:rPr>
        <w:t xml:space="preserve">1: </w:t>
      </w:r>
      <w:r>
        <w:t>45</w:t>
      </w:r>
    </w:p>
    <w:p>
      <w:r>
        <w:rPr>
          <w:b/>
        </w:rPr>
        <w:t xml:space="preserve">2: </w:t>
      </w:r>
      <w:r>
        <w:t>55</w:t>
      </w:r>
    </w:p>
    <w:p>
      <w:r>
        <w:rPr>
          <w:b/>
        </w:rPr>
        <w:t xml:space="preserve">3: </w:t>
      </w:r>
      <w:r>
        <w:t>50</w:t>
      </w:r>
    </w:p>
    <w:p>
      <w:r>
        <w:rPr>
          <w:b/>
        </w:rPr>
        <w:t xml:space="preserve">4: </w:t>
      </w:r>
      <w:r>
        <w:t>65</w:t>
      </w:r>
    </w:p>
    <w:p>
      <w:r>
        <w:t xml:space="preserve">Правильный ответ: </w:t>
      </w:r>
      <w:r>
        <w:rPr>
          <w:b/>
        </w:rPr>
        <w:t>65</w:t>
      </w:r>
    </w:p>
    <w:p>
      <w:pPr>
        <w:pStyle w:val="Heading2"/>
      </w:pPr>
      <w:r>
        <w:t>ДЛЯ ХАРАКТЕРИСТИКИ ЧАСТОТЫ РАСПРОСТРАНЕНИЯ ЗАБОЛЕВАЕМОСТИ ИСПОЛЬЗУЮТ _________ ПОКАЗАТЕЛЬ</w:t>
      </w:r>
    </w:p>
    <w:p>
      <w:r>
        <w:rPr>
          <w:b/>
        </w:rPr>
        <w:t xml:space="preserve">1: </w:t>
      </w:r>
      <w:r>
        <w:t>интенсивный</w:t>
      </w:r>
    </w:p>
    <w:p>
      <w:r>
        <w:rPr>
          <w:b/>
        </w:rPr>
        <w:t xml:space="preserve">2: </w:t>
      </w:r>
      <w:r>
        <w:t>экстенсивный</w:t>
      </w:r>
    </w:p>
    <w:p>
      <w:r>
        <w:rPr>
          <w:b/>
        </w:rPr>
        <w:t xml:space="preserve">3: </w:t>
      </w:r>
      <w:r>
        <w:t>стандартизованный</w:t>
      </w:r>
    </w:p>
    <w:p>
      <w:r>
        <w:rPr>
          <w:b/>
        </w:rPr>
        <w:t xml:space="preserve">4: </w:t>
      </w:r>
      <w:r>
        <w:t>сводный</w:t>
      </w:r>
    </w:p>
    <w:p>
      <w:r>
        <w:t xml:space="preserve">Правильный ответ: </w:t>
      </w:r>
      <w:r>
        <w:rPr>
          <w:b/>
        </w:rPr>
        <w:t>интенсивный</w:t>
      </w:r>
    </w:p>
    <w:p>
      <w:pPr>
        <w:pStyle w:val="Heading2"/>
      </w:pPr>
      <w:r>
        <w:t>В ФОРМУЛЕ РАСЧЕТА КОЭФФИЦИЕНТА СОВМЕСТИТЕЛЬСТВА«Х» ОБОЗНАЧАЕТ ЧИСЛО</w:t>
      </w:r>
    </w:p>
    <w:p>
      <w:r>
        <w:rPr>
          <w:b/>
        </w:rPr>
        <w:t xml:space="preserve">1: </w:t>
      </w:r>
      <w:r>
        <w:t>физических лиц</w:t>
      </w:r>
    </w:p>
    <w:p>
      <w:r>
        <w:rPr>
          <w:b/>
        </w:rPr>
        <w:t xml:space="preserve">2: </w:t>
      </w:r>
      <w:r>
        <w:t>штатных должностей</w:t>
      </w:r>
    </w:p>
    <w:p>
      <w:r>
        <w:rPr>
          <w:b/>
        </w:rPr>
        <w:t xml:space="preserve">3: </w:t>
      </w:r>
      <w:r>
        <w:t>уволенных за год</w:t>
      </w:r>
    </w:p>
    <w:p>
      <w:r>
        <w:rPr>
          <w:b/>
        </w:rPr>
        <w:t xml:space="preserve">4: </w:t>
      </w:r>
      <w:r>
        <w:t>совместителей</w:t>
      </w:r>
    </w:p>
    <w:p>
      <w:r>
        <w:t xml:space="preserve">Правильный ответ: </w:t>
      </w:r>
      <w:r>
        <w:rPr>
          <w:b/>
        </w:rPr>
        <w:t>физических лиц</w:t>
      </w:r>
    </w:p>
    <w:p>
      <w:pPr>
        <w:pStyle w:val="Heading2"/>
      </w:pPr>
      <w:r>
        <w:t>УЧЕТНАЯ ФОРМА «ИСТОРИЯ РАЗВИТИЯ РЕБЕНКА» ВЕДЕТСЯ НА ДЕТЕЙ В ВОЗРАСТЕ (В ГОДАХ)</w:t>
      </w:r>
    </w:p>
    <w:p>
      <w:r>
        <w:rPr>
          <w:b/>
        </w:rPr>
        <w:t xml:space="preserve">1: </w:t>
      </w:r>
      <w:r>
        <w:t>0-17</w:t>
      </w:r>
    </w:p>
    <w:p>
      <w:r>
        <w:rPr>
          <w:b/>
        </w:rPr>
        <w:t xml:space="preserve">2: </w:t>
      </w:r>
      <w:r>
        <w:t>0-14</w:t>
      </w:r>
    </w:p>
    <w:p>
      <w:r>
        <w:rPr>
          <w:b/>
        </w:rPr>
        <w:t xml:space="preserve">3: </w:t>
      </w:r>
      <w:r>
        <w:t>0-7</w:t>
      </w:r>
    </w:p>
    <w:p>
      <w:r>
        <w:rPr>
          <w:b/>
        </w:rPr>
        <w:t xml:space="preserve">4: </w:t>
      </w:r>
      <w:r>
        <w:t>0-3</w:t>
      </w:r>
    </w:p>
    <w:p>
      <w:r>
        <w:t xml:space="preserve">Правильный ответ: </w:t>
      </w:r>
      <w:r>
        <w:rPr>
          <w:b/>
        </w:rPr>
        <w:t>0-17</w:t>
      </w:r>
    </w:p>
    <w:p>
      <w:pPr>
        <w:pStyle w:val="Heading2"/>
      </w:pPr>
      <w:r>
        <w:t>ДЛЯ МЕДИКО-БИОЛОГИЧЕСКИХ ИССЛЕДОВАНИЙ РЕКООМЕНДУЕМЫЙ УРОВЕНЬ ДОСТОВЕРНОСТИ РАВЕН (В ПРОЦЕНТАХ)</w:t>
      </w:r>
    </w:p>
    <w:p>
      <w:r>
        <w:rPr>
          <w:b/>
        </w:rPr>
        <w:t xml:space="preserve">1: </w:t>
      </w:r>
      <w:r>
        <w:t>95,5</w:t>
      </w:r>
    </w:p>
    <w:p>
      <w:r>
        <w:rPr>
          <w:b/>
        </w:rPr>
        <w:t xml:space="preserve">2: </w:t>
      </w:r>
      <w:r>
        <w:t>100,0</w:t>
      </w:r>
    </w:p>
    <w:p>
      <w:r>
        <w:rPr>
          <w:b/>
        </w:rPr>
        <w:t xml:space="preserve">3: </w:t>
      </w:r>
      <w:r>
        <w:t>99,7</w:t>
      </w:r>
    </w:p>
    <w:p>
      <w:r>
        <w:rPr>
          <w:b/>
        </w:rPr>
        <w:t xml:space="preserve">4: </w:t>
      </w:r>
      <w:r>
        <w:t>68,3</w:t>
      </w:r>
    </w:p>
    <w:p>
      <w:r>
        <w:t xml:space="preserve">Правильный ответ: </w:t>
      </w:r>
      <w:r>
        <w:rPr>
          <w:b/>
        </w:rPr>
        <w:t>95,5</w:t>
      </w:r>
    </w:p>
    <w:p>
      <w:pPr>
        <w:pStyle w:val="Heading2"/>
      </w:pPr>
      <w:r>
        <w:t>ПРИ ПРОВЕДЕНИИ ВНУТРЕННЕГО КОНТРОЛЯ КАЧЕСТВА МЕДИЦИНСКОЙ ПОМОЩИ ПОД ПОСЕЩЕНИЕМ ПОНИМАЮТ ЕДИНИЦУ ОБЪЕМА МЕДИЦИНСКОЙ ПОМОЩИ, ОКАЗЫВАЕМОЙ</w:t>
      </w:r>
    </w:p>
    <w:p>
      <w:r>
        <w:rPr>
          <w:b/>
        </w:rPr>
        <w:t xml:space="preserve">1: </w:t>
      </w:r>
      <w:r>
        <w:t>бригадами скорой медицинской помощи</w:t>
      </w:r>
    </w:p>
    <w:p>
      <w:r>
        <w:rPr>
          <w:b/>
        </w:rPr>
        <w:t xml:space="preserve">2: </w:t>
      </w:r>
      <w:r>
        <w:t>в неотложной форме</w:t>
      </w:r>
    </w:p>
    <w:p>
      <w:r>
        <w:rPr>
          <w:b/>
        </w:rPr>
        <w:t xml:space="preserve">3: </w:t>
      </w:r>
      <w:r>
        <w:t>в амбулаторных условиях</w:t>
      </w:r>
    </w:p>
    <w:p>
      <w:r>
        <w:rPr>
          <w:b/>
        </w:rPr>
        <w:t xml:space="preserve">4: </w:t>
      </w:r>
      <w:r>
        <w:t>врачами стационара</w:t>
      </w:r>
    </w:p>
    <w:p>
      <w:r>
        <w:t xml:space="preserve">Правильный ответ: </w:t>
      </w:r>
      <w:r>
        <w:rPr>
          <w:b/>
        </w:rPr>
        <w:t>в амбулаторных условиях</w:t>
      </w:r>
    </w:p>
    <w:p>
      <w:pPr>
        <w:pStyle w:val="Heading2"/>
      </w:pPr>
      <w:r>
        <w:t>ОТВЕТСТВЕННОСТЬ В РАЗМЕРЕ УБЫТКОВ, ПРИЧИНЕННЫХ БЮДЖЕТНОМУ УЧРЕЖДЕНИЮ ЗДРАВООХРАНЕНИЯ, НЕСЕТ РУКОВОДИТЕЛЬ ПРИ</w:t>
      </w:r>
    </w:p>
    <w:p>
      <w:r>
        <w:rPr>
          <w:b/>
        </w:rPr>
        <w:t xml:space="preserve">1: </w:t>
      </w:r>
      <w:r>
        <w:t>пожаре в учреждении</w:t>
      </w:r>
    </w:p>
    <w:p>
      <w:r>
        <w:rPr>
          <w:b/>
        </w:rPr>
        <w:t xml:space="preserve">2: </w:t>
      </w:r>
      <w:r>
        <w:t>нецелевом использовании бюджетных средств</w:t>
      </w:r>
    </w:p>
    <w:p>
      <w:r>
        <w:rPr>
          <w:b/>
        </w:rPr>
        <w:t xml:space="preserve">3: </w:t>
      </w:r>
      <w:r>
        <w:t>совершении крупной сделки без согласования с учредителем</w:t>
      </w:r>
    </w:p>
    <w:p>
      <w:r>
        <w:rPr>
          <w:b/>
        </w:rPr>
        <w:t xml:space="preserve">4: </w:t>
      </w:r>
      <w:r>
        <w:t>невыполнении государственного задания</w:t>
      </w:r>
    </w:p>
    <w:p>
      <w:r>
        <w:t xml:space="preserve">Правильный ответ: </w:t>
      </w:r>
      <w:r>
        <w:rPr>
          <w:b/>
        </w:rPr>
        <w:t>совершении крупной сделки без согласования с учредителем</w:t>
      </w:r>
    </w:p>
    <w:p>
      <w:pPr>
        <w:pStyle w:val="Heading2"/>
      </w:pPr>
      <w:r>
        <w:t>В ИНФОРМАЦИОННЫХ МАТЕРИАЛАХ ДЛЯ НАСЕЛЕНИЯ ПО ВОПРОСАМ МЕДИКО-СОЦИАЛЬНОЙ ЭКСПЕРТИЗЫ УКАЗЫВАЮТ, ЧТО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w:t>
      </w:r>
    </w:p>
    <w:p>
      <w:r>
        <w:rPr>
          <w:b/>
        </w:rPr>
        <w:t xml:space="preserve">1: </w:t>
      </w:r>
      <w:r>
        <w:t>сроку развития умений и навыков</w:t>
      </w:r>
    </w:p>
    <w:p>
      <w:r>
        <w:rPr>
          <w:b/>
        </w:rPr>
        <w:t xml:space="preserve">2: </w:t>
      </w:r>
      <w:r>
        <w:t>периоду (возрасту) биологического развития человека</w:t>
      </w:r>
    </w:p>
    <w:p>
      <w:r>
        <w:rPr>
          <w:b/>
        </w:rPr>
        <w:t xml:space="preserve">3: </w:t>
      </w:r>
      <w:r>
        <w:t>уровню физического и нервно-психического развития</w:t>
      </w:r>
    </w:p>
    <w:p>
      <w:r>
        <w:rPr>
          <w:b/>
        </w:rPr>
        <w:t xml:space="preserve">4: </w:t>
      </w:r>
      <w:r>
        <w:t>этапу социальной зрелости</w:t>
      </w:r>
    </w:p>
    <w:p>
      <w:r>
        <w:t xml:space="preserve">Правильный ответ: </w:t>
      </w:r>
      <w:r>
        <w:rPr>
          <w:b/>
        </w:rPr>
        <w:t>периоду (возрасту) биологического развития человека</w:t>
      </w:r>
    </w:p>
    <w:p>
      <w:pPr>
        <w:pStyle w:val="Heading2"/>
      </w:pPr>
      <w:r>
        <w:t>ОСНОВНЫМ ПРИЗНАКОМ СТАДИИ СПАДА МЕДИЦИНСКОЙ УСЛУГИ НА РЫНКЕ ЯВЛЯЕТСЯ</w:t>
      </w:r>
    </w:p>
    <w:p>
      <w:r>
        <w:rPr>
          <w:b/>
        </w:rPr>
        <w:t xml:space="preserve">1: </w:t>
      </w:r>
      <w:r>
        <w:t>рост спроса</w:t>
      </w:r>
    </w:p>
    <w:p>
      <w:r>
        <w:rPr>
          <w:b/>
        </w:rPr>
        <w:t xml:space="preserve">2: </w:t>
      </w:r>
      <w:r>
        <w:t>получение минимальной прибыли</w:t>
      </w:r>
    </w:p>
    <w:p>
      <w:r>
        <w:rPr>
          <w:b/>
        </w:rPr>
        <w:t xml:space="preserve">3: </w:t>
      </w:r>
      <w:r>
        <w:t>получение максимальной прибыли</w:t>
      </w:r>
    </w:p>
    <w:p>
      <w:r>
        <w:rPr>
          <w:b/>
        </w:rPr>
        <w:t xml:space="preserve">4: </w:t>
      </w:r>
      <w:r>
        <w:t>снижение объема продаж</w:t>
      </w:r>
    </w:p>
    <w:p>
      <w:r>
        <w:t xml:space="preserve">Правильный ответ: </w:t>
      </w:r>
      <w:r>
        <w:rPr>
          <w:b/>
        </w:rPr>
        <w:t>снижение объема продаж</w:t>
      </w:r>
    </w:p>
    <w:p>
      <w:pPr>
        <w:pStyle w:val="Heading2"/>
      </w:pPr>
      <w:r>
        <w:t>РЕШЕНИЕ О СОЗДАНИИ МУНИЦИПАЛЬНОГО АВТОНОМНОГО УЧРЕЖДЕНИЯ ЗДРАВООХРАНЕНИЯ ПРИНИМАЕТ</w:t>
      </w:r>
    </w:p>
    <w:p>
      <w:r>
        <w:rPr>
          <w:b/>
        </w:rPr>
        <w:t xml:space="preserve">1: </w:t>
      </w:r>
      <w:r>
        <w:t>Правительство Российской Федерации</w:t>
      </w:r>
    </w:p>
    <w:p>
      <w:r>
        <w:rPr>
          <w:b/>
        </w:rPr>
        <w:t xml:space="preserve">2: </w:t>
      </w:r>
      <w:r>
        <w:t>городской совет депутатов</w:t>
      </w:r>
    </w:p>
    <w:p>
      <w:r>
        <w:rPr>
          <w:b/>
        </w:rPr>
        <w:t xml:space="preserve">3: </w:t>
      </w:r>
      <w:r>
        <w:t>местная администрация муниципального образования</w:t>
      </w:r>
    </w:p>
    <w:p>
      <w:r>
        <w:rPr>
          <w:b/>
        </w:rPr>
        <w:t xml:space="preserve">4: </w:t>
      </w:r>
      <w:r>
        <w:t>высший исполнительный орган государственной власти субъекта Российской Федерации</w:t>
      </w:r>
    </w:p>
    <w:p>
      <w:r>
        <w:t xml:space="preserve">Правильный ответ: </w:t>
      </w:r>
      <w:r>
        <w:rPr>
          <w:b/>
        </w:rPr>
        <w:t>местная администрация муниципального образования</w:t>
      </w:r>
    </w:p>
    <w:p>
      <w:pPr>
        <w:pStyle w:val="Heading2"/>
      </w:pPr>
      <w:r>
        <w:t>ДЕТСКАЯ ПОЛИКЛИНИКА ОКАЗЫВАЕТ МЕДИЦИНСКУЮ ПОМОЩЬ ДЕТЯМ В ВОЗРАСТЕ ДО _________ ЛЕТ ВКЛЮЧИТЕЛЬНО</w:t>
      </w:r>
    </w:p>
    <w:p>
      <w:r>
        <w:rPr>
          <w:b/>
        </w:rPr>
        <w:t xml:space="preserve">1: </w:t>
      </w:r>
      <w:r>
        <w:t>25</w:t>
      </w:r>
    </w:p>
    <w:p>
      <w:r>
        <w:rPr>
          <w:b/>
        </w:rPr>
        <w:t xml:space="preserve">2: </w:t>
      </w:r>
      <w:r>
        <w:t>18</w:t>
      </w:r>
    </w:p>
    <w:p>
      <w:r>
        <w:rPr>
          <w:b/>
        </w:rPr>
        <w:t xml:space="preserve">3: </w:t>
      </w:r>
      <w:r>
        <w:t>21</w:t>
      </w:r>
    </w:p>
    <w:p>
      <w:r>
        <w:rPr>
          <w:b/>
        </w:rPr>
        <w:t xml:space="preserve">4: </w:t>
      </w:r>
      <w:r>
        <w:t>19</w:t>
      </w:r>
    </w:p>
    <w:p>
      <w:r>
        <w:t xml:space="preserve">Правильный ответ: </w:t>
      </w:r>
      <w:r>
        <w:rPr>
          <w:b/>
        </w:rPr>
        <w:t>18</w:t>
      </w:r>
    </w:p>
    <w:p>
      <w:pPr>
        <w:pStyle w:val="Heading2"/>
      </w:pPr>
      <w:r>
        <w:t>ЖАЛОБУ ПАЦИЕНТА МОЖНО СЧИТАТЬ ОБОСНОВАННОЙ, ЕСЛИ ВРАЧ НА ЭТАПЕ ДИАГНОСТИКИ ПРИ БОЛЬШОМ ВЫБОРЕ РАЗНЫХ МЕТОДОВ ИСПОЛЬЗОВАЛ МЕТОД, ИМЕЮЩИЙ УРОВЕНЬ УБЕДИТЕЛЬНОСТИ РЕКОМЕНДАЦИЙ _______</w:t>
      </w:r>
    </w:p>
    <w:p>
      <w:r>
        <w:rPr>
          <w:b/>
        </w:rPr>
        <w:t xml:space="preserve">1: </w:t>
      </w:r>
      <w:r>
        <w:t>B</w:t>
      </w:r>
    </w:p>
    <w:p>
      <w:r>
        <w:rPr>
          <w:b/>
        </w:rPr>
        <w:t xml:space="preserve">2: </w:t>
      </w:r>
      <w:r>
        <w:t>С</w:t>
      </w:r>
    </w:p>
    <w:p>
      <w:r>
        <w:rPr>
          <w:b/>
        </w:rPr>
        <w:t xml:space="preserve">3: </w:t>
      </w:r>
      <w:r>
        <w:t>А</w:t>
      </w:r>
    </w:p>
    <w:p>
      <w:r>
        <w:rPr>
          <w:b/>
        </w:rPr>
        <w:t xml:space="preserve">4: </w:t>
      </w:r>
      <w:r>
        <w:t>D</w:t>
      </w:r>
    </w:p>
    <w:p>
      <w:r>
        <w:t xml:space="preserve">Правильный ответ: </w:t>
      </w:r>
      <w:r>
        <w:rPr>
          <w:b/>
        </w:rPr>
        <w:t>D</w:t>
      </w:r>
    </w:p>
    <w:p>
      <w:pPr>
        <w:pStyle w:val="Heading2"/>
      </w:pPr>
      <w:r>
        <w:t>ПОСЛЕ УСПЕШНОГО ОСВОЕНИЯ ПРОГРАММЫ ПРОФЕССИОНАЛЬНОЙ ПЕРЕПОДГОТОВКИ В ОБЪЕМЕ 250 ЧАСОВ ВРАЧУ ВЫДАЕТСЯ</w:t>
      </w:r>
    </w:p>
    <w:p>
      <w:r>
        <w:rPr>
          <w:b/>
        </w:rPr>
        <w:t xml:space="preserve">1: </w:t>
      </w:r>
      <w:r>
        <w:t>свидетельство о присвоении квалификационной категории</w:t>
      </w:r>
    </w:p>
    <w:p>
      <w:r>
        <w:rPr>
          <w:b/>
        </w:rPr>
        <w:t xml:space="preserve">2: </w:t>
      </w:r>
      <w:r>
        <w:t>справка о повышении квалификации</w:t>
      </w:r>
    </w:p>
    <w:p>
      <w:r>
        <w:rPr>
          <w:b/>
        </w:rPr>
        <w:t xml:space="preserve">3: </w:t>
      </w:r>
      <w:r>
        <w:t>аттестат соответствия занимаемой должности</w:t>
      </w:r>
    </w:p>
    <w:p>
      <w:r>
        <w:rPr>
          <w:b/>
        </w:rPr>
        <w:t xml:space="preserve">4: </w:t>
      </w:r>
      <w:r>
        <w:t>диплом о профессиональной переподготовке</w:t>
      </w:r>
    </w:p>
    <w:p>
      <w:r>
        <w:t xml:space="preserve">Правильный ответ: </w:t>
      </w:r>
      <w:r>
        <w:rPr>
          <w:b/>
        </w:rPr>
        <w:t>диплом о профессиональной переподготовке</w:t>
      </w:r>
    </w:p>
    <w:p>
      <w:pPr>
        <w:pStyle w:val="Heading2"/>
      </w:pPr>
      <w:r>
        <w:t>ПОД СИСТЕМОЙ МОНИТОРИНГА ДВИЖЕНИЯ ЛЕКАРСТВЕННЫХ ПРЕПАРАТОВ ДЛЯ МЕДИЦИНСКОГО ПРИМЕНЕНИЯ ПОНИМАЮТ</w:t>
      </w:r>
    </w:p>
    <w:p>
      <w:r>
        <w:rPr>
          <w:b/>
        </w:rPr>
        <w:t xml:space="preserve">1: </w:t>
      </w:r>
      <w:r>
        <w:t>систему хранения регистрационных удостоверений на лекарственные препараты для медицинского применения</w:t>
      </w:r>
    </w:p>
    <w:p>
      <w:r>
        <w:rPr>
          <w:b/>
        </w:rPr>
        <w:t xml:space="preserve">2: </w:t>
      </w:r>
      <w:r>
        <w:t>систему учёта лекарственных препаратов</w:t>
      </w:r>
    </w:p>
    <w:p>
      <w:r>
        <w:rPr>
          <w:b/>
        </w:rPr>
        <w:t xml:space="preserve">3: </w:t>
      </w:r>
      <w:r>
        <w:t>систему по разработке и учету инструкций по применению лекарственных препаратов для медицинского применения</w:t>
      </w:r>
    </w:p>
    <w:p>
      <w:r>
        <w:rPr>
          <w:b/>
        </w:rPr>
        <w:t xml:space="preserve">4: </w:t>
      </w:r>
      <w:r>
        <w:t>федеральную государственную информационную систему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
        <w:t xml:space="preserve">Правильный ответ: </w:t>
      </w:r>
      <w:r>
        <w:rPr>
          <w:b/>
        </w:rPr>
        <w:t>федеральную государственную информационную систему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pPr>
        <w:pStyle w:val="Heading2"/>
      </w:pPr>
      <w:r>
        <w:t>НАБЛЮДАТЕЛЬНЫЙ СОВЕТ ДОЛЖЕН БЫТЬ В ___________ УЧРЕЖДЕНИЯХ ЗДРАВООХРАНЕНИЯ</w:t>
      </w:r>
    </w:p>
    <w:p>
      <w:r>
        <w:rPr>
          <w:b/>
        </w:rPr>
        <w:t xml:space="preserve">1: </w:t>
      </w:r>
      <w:r>
        <w:t>казенных</w:t>
      </w:r>
    </w:p>
    <w:p>
      <w:r>
        <w:rPr>
          <w:b/>
        </w:rPr>
        <w:t xml:space="preserve">2: </w:t>
      </w:r>
      <w:r>
        <w:t>бюджетных</w:t>
      </w:r>
    </w:p>
    <w:p>
      <w:r>
        <w:rPr>
          <w:b/>
        </w:rPr>
        <w:t xml:space="preserve">3: </w:t>
      </w:r>
      <w:r>
        <w:t>автономных</w:t>
      </w:r>
    </w:p>
    <w:p>
      <w:r>
        <w:rPr>
          <w:b/>
        </w:rPr>
        <w:t xml:space="preserve">4: </w:t>
      </w:r>
      <w:r>
        <w:t>федеральных</w:t>
      </w:r>
    </w:p>
    <w:p>
      <w:r>
        <w:t xml:space="preserve">Правильный ответ: </w:t>
      </w:r>
      <w:r>
        <w:rPr>
          <w:b/>
        </w:rPr>
        <w:t>автономных</w:t>
      </w:r>
    </w:p>
    <w:p>
      <w:pPr>
        <w:pStyle w:val="Heading2"/>
      </w:pPr>
      <w:r>
        <w:t>МЕДИЦИНСКАЯ ЭВАКУАЦИЯ ОСУЩЕСТВЛЯЕТСЯ</w:t>
      </w:r>
    </w:p>
    <w:p>
      <w:r>
        <w:rPr>
          <w:b/>
        </w:rPr>
        <w:t xml:space="preserve">1: </w:t>
      </w:r>
      <w:r>
        <w:t>выездными бригадами скорой медицинской помощи</w:t>
      </w:r>
    </w:p>
    <w:p>
      <w:r>
        <w:rPr>
          <w:b/>
        </w:rPr>
        <w:t xml:space="preserve">2: </w:t>
      </w:r>
      <w:r>
        <w:t>сотрудниками Министерства внутренних дел России</w:t>
      </w:r>
    </w:p>
    <w:p>
      <w:r>
        <w:rPr>
          <w:b/>
        </w:rPr>
        <w:t xml:space="preserve">3: </w:t>
      </w:r>
      <w:r>
        <w:t>родственниками пациента</w:t>
      </w:r>
    </w:p>
    <w:p>
      <w:r>
        <w:rPr>
          <w:b/>
        </w:rPr>
        <w:t xml:space="preserve">4: </w:t>
      </w:r>
      <w:r>
        <w:t>врачебной комиссией</w:t>
      </w:r>
    </w:p>
    <w:p>
      <w:r>
        <w:t xml:space="preserve">Правильный ответ: </w:t>
      </w:r>
      <w:r>
        <w:rPr>
          <w:b/>
        </w:rPr>
        <w:t>выездными бригадами скорой медицинской помощи</w:t>
      </w:r>
    </w:p>
    <w:p>
      <w:pPr>
        <w:pStyle w:val="Heading2"/>
      </w:pPr>
      <w:r>
        <w:t>ПРОДОЛЖИТЕЛЬНОСТЬ ЕЖЕНЕДЕЛЬНОГО НЕПРЕРЫВНОГО ОТДЫХА ДОЛЖНА СОСТАВЛЯТЬ НЕ МЕНЕЕ (В ЧАСАХ)</w:t>
      </w:r>
    </w:p>
    <w:p>
      <w:r>
        <w:rPr>
          <w:b/>
        </w:rPr>
        <w:t xml:space="preserve">1: </w:t>
      </w:r>
      <w:r>
        <w:t>36</w:t>
      </w:r>
    </w:p>
    <w:p>
      <w:r>
        <w:rPr>
          <w:b/>
        </w:rPr>
        <w:t xml:space="preserve">2: </w:t>
      </w:r>
      <w:r>
        <w:t>42</w:t>
      </w:r>
    </w:p>
    <w:p>
      <w:r>
        <w:rPr>
          <w:b/>
        </w:rPr>
        <w:t xml:space="preserve">3: </w:t>
      </w:r>
      <w:r>
        <w:t>40</w:t>
      </w:r>
    </w:p>
    <w:p>
      <w:r>
        <w:rPr>
          <w:b/>
        </w:rPr>
        <w:t xml:space="preserve">4: </w:t>
      </w:r>
      <w:r>
        <w:t>38</w:t>
      </w:r>
    </w:p>
    <w:p>
      <w:r>
        <w:t xml:space="preserve">Правильный ответ: </w:t>
      </w:r>
      <w:r>
        <w:rPr>
          <w:b/>
        </w:rPr>
        <w:t>42</w:t>
      </w:r>
    </w:p>
    <w:p>
      <w:pPr>
        <w:pStyle w:val="Heading2"/>
      </w:pPr>
      <w:r>
        <w:t>ПЕРВИЧНАЯ СПЕЦИАЛИЗИРОВАННАЯ МЕДИЦИНСКАЯ ПОМОЩЬ ОКАЗЫВАЕТСЯ В</w:t>
      </w:r>
    </w:p>
    <w:p>
      <w:r>
        <w:rPr>
          <w:b/>
        </w:rPr>
        <w:t xml:space="preserve">1: </w:t>
      </w:r>
      <w:r>
        <w:t>пансионатах</w:t>
      </w:r>
    </w:p>
    <w:p>
      <w:r>
        <w:rPr>
          <w:b/>
        </w:rPr>
        <w:t xml:space="preserve">2: </w:t>
      </w:r>
      <w:r>
        <w:t>амбулаториях</w:t>
      </w:r>
    </w:p>
    <w:p>
      <w:r>
        <w:rPr>
          <w:b/>
        </w:rPr>
        <w:t xml:space="preserve">3: </w:t>
      </w:r>
      <w:r>
        <w:t>поликлиниках</w:t>
      </w:r>
    </w:p>
    <w:p>
      <w:r>
        <w:rPr>
          <w:b/>
        </w:rPr>
        <w:t xml:space="preserve">4: </w:t>
      </w:r>
      <w:r>
        <w:t>хосписах</w:t>
      </w:r>
    </w:p>
    <w:p>
      <w:r>
        <w:t xml:space="preserve">Правильный ответ: </w:t>
      </w:r>
      <w:r>
        <w:rPr>
          <w:b/>
        </w:rPr>
        <w:t>поликлиниках</w:t>
      </w:r>
    </w:p>
    <w:p>
      <w:pPr>
        <w:pStyle w:val="Heading2"/>
      </w:pPr>
      <w:r>
        <w:t>ПРИ ПЛАНИРОВАНИИ И ОРГАНИЗАЦИИ ПРОФИЛАКТИЧЕСКИХ МЕДИЦИНСКИХ ОСМОТРОВ НЕОБХОДИМО ОБЕСПЕЧИТЬ ОПРЕДЕЛЕНИЕ УРОВНЯ ГЛЮКОЗЫ В КРОВИ ГРАЖДАНАМ СТАРШЕ 18 ЛЕТ 1 РАЗ В (В ГОДАХ)</w:t>
      </w:r>
    </w:p>
    <w:p>
      <w:r>
        <w:rPr>
          <w:b/>
        </w:rPr>
        <w:t xml:space="preserve">1: </w:t>
      </w:r>
      <w:r>
        <w:t>4</w:t>
      </w:r>
    </w:p>
    <w:p>
      <w:r>
        <w:rPr>
          <w:b/>
        </w:rPr>
        <w:t xml:space="preserve">2: </w:t>
      </w:r>
      <w:r>
        <w:t>2</w:t>
      </w:r>
    </w:p>
    <w:p>
      <w:r>
        <w:rPr>
          <w:b/>
        </w:rPr>
        <w:t xml:space="preserve">3: </w:t>
      </w:r>
      <w:r>
        <w:t>1</w:t>
      </w:r>
    </w:p>
    <w:p>
      <w:r>
        <w:rPr>
          <w:b/>
        </w:rPr>
        <w:t xml:space="preserve">4: </w:t>
      </w:r>
      <w:r>
        <w:t>3</w:t>
      </w:r>
    </w:p>
    <w:p>
      <w:r>
        <w:t xml:space="preserve">Правильный ответ: </w:t>
      </w:r>
      <w:r>
        <w:rPr>
          <w:b/>
        </w:rPr>
        <w:t>1</w:t>
      </w:r>
    </w:p>
    <w:p>
      <w:pPr>
        <w:pStyle w:val="Heading2"/>
      </w:pPr>
      <w:r>
        <w:t>КРИТЕРИИ НЕЗАВИСИМОЙ ОЦЕНКИ КАЧЕСТВА УСЛОВИЙ ОКАЗАНИЯ УСЛУГ МЕДИЦИНСКИМИ ОРГАНИЗАЦИЯМИ УСТАНАВЛИВАЮТСЯ</w:t>
      </w:r>
    </w:p>
    <w:p>
      <w:r>
        <w:rPr>
          <w:b/>
        </w:rPr>
        <w:t xml:space="preserve">1: </w:t>
      </w:r>
      <w:r>
        <w:t>ассоциацией медицинских работников</w:t>
      </w:r>
    </w:p>
    <w:p>
      <w:r>
        <w:rPr>
          <w:b/>
        </w:rPr>
        <w:t xml:space="preserve">2: </w:t>
      </w:r>
      <w:r>
        <w:t>Роспотребнадзором</w:t>
      </w:r>
    </w:p>
    <w:p>
      <w:r>
        <w:rPr>
          <w:b/>
        </w:rPr>
        <w:t xml:space="preserve">3: </w:t>
      </w:r>
      <w:r>
        <w:t>Росздравнадзором</w:t>
      </w:r>
    </w:p>
    <w:p>
      <w:r>
        <w:rPr>
          <w:b/>
        </w:rPr>
        <w:t xml:space="preserve">4: </w:t>
      </w:r>
      <w:r>
        <w:t>уполномоченным федеральным органом исполнительной власти</w:t>
      </w:r>
    </w:p>
    <w:p>
      <w:r>
        <w:t xml:space="preserve">Правильный ответ: </w:t>
      </w:r>
      <w:r>
        <w:rPr>
          <w:b/>
        </w:rPr>
        <w:t>уполномоченным федеральным органом исполнительной власти</w:t>
      </w:r>
    </w:p>
    <w:p>
      <w:pPr>
        <w:pStyle w:val="Heading2"/>
      </w:pPr>
      <w:r>
        <w:t>ОБЯЗАННОСТИ ПО ОРГАНИЗАЦИИ, ФИНАНСИРОВАНИЮ И ПРОВЕДЕНИЮ СПЕЦИАЛЬНОЙ ОЦЕНКИ УСЛОВИЙ ТРУДА ВОЗЛАГАЮТ НА</w:t>
      </w:r>
    </w:p>
    <w:p>
      <w:r>
        <w:rPr>
          <w:b/>
        </w:rPr>
        <w:t xml:space="preserve">1: </w:t>
      </w:r>
      <w:r>
        <w:t>страховую медицинскую организацию</w:t>
      </w:r>
    </w:p>
    <w:p>
      <w:r>
        <w:rPr>
          <w:b/>
        </w:rPr>
        <w:t xml:space="preserve">2: </w:t>
      </w:r>
      <w:r>
        <w:t>органы местного самоуправления</w:t>
      </w:r>
    </w:p>
    <w:p>
      <w:r>
        <w:rPr>
          <w:b/>
        </w:rPr>
        <w:t xml:space="preserve">3: </w:t>
      </w:r>
      <w:r>
        <w:t>трудовую инспекцию</w:t>
      </w:r>
    </w:p>
    <w:p>
      <w:r>
        <w:rPr>
          <w:b/>
        </w:rPr>
        <w:t xml:space="preserve">4: </w:t>
      </w:r>
      <w:r>
        <w:t>работодателя</w:t>
      </w:r>
    </w:p>
    <w:p>
      <w:r>
        <w:t xml:space="preserve">Правильный ответ: </w:t>
      </w:r>
      <w:r>
        <w:rPr>
          <w:b/>
        </w:rPr>
        <w:t>работодателя</w:t>
      </w:r>
    </w:p>
    <w:p>
      <w:pPr>
        <w:pStyle w:val="Heading2"/>
      </w:pPr>
      <w:r>
        <w:t>В СТРУКТУРЕ ЗАБОЛЕВАЕМОСТИ ДЕТЕЙ 0-17 ЛЕТ ИНФЕКЦИОННЫМИ ЗАБОЛЕВАНИЯМИ ИНФЕКЦИИ ВЕРХНИХ ДЫХАТЕЛЬНЫХ ПУТЕЙ ЗАНИМАЮТ ____________ МЕСТО</w:t>
      </w:r>
    </w:p>
    <w:p>
      <w:r>
        <w:rPr>
          <w:b/>
        </w:rPr>
        <w:t xml:space="preserve">1: </w:t>
      </w:r>
      <w:r>
        <w:t>первое</w:t>
      </w:r>
    </w:p>
    <w:p>
      <w:r>
        <w:rPr>
          <w:b/>
        </w:rPr>
        <w:t xml:space="preserve">2: </w:t>
      </w:r>
      <w:r>
        <w:t>второе</w:t>
      </w:r>
    </w:p>
    <w:p>
      <w:r>
        <w:rPr>
          <w:b/>
        </w:rPr>
        <w:t xml:space="preserve">3: </w:t>
      </w:r>
      <w:r>
        <w:t>третье</w:t>
      </w:r>
    </w:p>
    <w:p>
      <w:r>
        <w:rPr>
          <w:b/>
        </w:rPr>
        <w:t xml:space="preserve">4: </w:t>
      </w:r>
      <w:r>
        <w:t>четвертое</w:t>
      </w:r>
    </w:p>
    <w:p>
      <w:r>
        <w:t xml:space="preserve">Правильный ответ: </w:t>
      </w:r>
      <w:r>
        <w:rPr>
          <w:b/>
        </w:rPr>
        <w:t>первое</w:t>
      </w:r>
    </w:p>
    <w:p>
      <w:pPr>
        <w:pStyle w:val="Heading2"/>
      </w:pPr>
      <w:r>
        <w:t>ПОД ИНТЕГРИРОВАННЫМ ПОКАЗАТЕЛЕМ ЗДОРОВЬЯ ДЕТЕЙ ДОШКОЛЬНОГО ВОЗРАСТА ПОНИМАЮТ</w:t>
      </w:r>
    </w:p>
    <w:p>
      <w:r>
        <w:rPr>
          <w:b/>
        </w:rPr>
        <w:t xml:space="preserve">1: </w:t>
      </w:r>
      <w:r>
        <w:t>распределение по группам здоровья</w:t>
      </w:r>
    </w:p>
    <w:p>
      <w:r>
        <w:rPr>
          <w:b/>
        </w:rPr>
        <w:t xml:space="preserve">2: </w:t>
      </w:r>
      <w:r>
        <w:t>распространенность заболеваний</w:t>
      </w:r>
    </w:p>
    <w:p>
      <w:r>
        <w:rPr>
          <w:b/>
        </w:rPr>
        <w:t xml:space="preserve">3: </w:t>
      </w:r>
      <w:r>
        <w:t>охват диспансерным наблюдением</w:t>
      </w:r>
    </w:p>
    <w:p>
      <w:r>
        <w:rPr>
          <w:b/>
        </w:rPr>
        <w:t xml:space="preserve">4: </w:t>
      </w:r>
      <w:r>
        <w:t>первичную заболеваемость</w:t>
      </w:r>
    </w:p>
    <w:p>
      <w:r>
        <w:t xml:space="preserve">Правильный ответ: </w:t>
      </w:r>
      <w:r>
        <w:rPr>
          <w:b/>
        </w:rPr>
        <w:t>распределение по группам здоровья</w:t>
      </w:r>
    </w:p>
    <w:p>
      <w:pPr>
        <w:pStyle w:val="Heading2"/>
      </w:pPr>
      <w:r>
        <w:t>ПРИ ПРОЕКТИРОВАНИИ И ОРГАНИЗАЦИИ ПРОЦЕССА ПРОВЕДЕНИЯ ПРОФИЛАКТИЧЕСКОГО МЕДИЦИНСКОГО ОСМОТРА НЕОБХОДИМО ПРЕДУСМОТРЕТЬ ИЗМЕРЕНИЕ ВНУТРИГЛАЗНОГО ДАВЛЕНИЯ ПРИ ПЕРВОМ ПРОХОЖДЕНИИ ОСМОТРА И ДАЛЕЕ ЛИЦАМ В ВОЗРАСТЕ ______ ЛЕТ И СТАРШЕ 1 РАЗ В _____</w:t>
      </w:r>
    </w:p>
    <w:p>
      <w:r>
        <w:rPr>
          <w:b/>
        </w:rPr>
        <w:t xml:space="preserve">1: </w:t>
      </w:r>
      <w:r>
        <w:t>30; 2 года</w:t>
      </w:r>
    </w:p>
    <w:p>
      <w:r>
        <w:rPr>
          <w:b/>
        </w:rPr>
        <w:t xml:space="preserve">2: </w:t>
      </w:r>
      <w:r>
        <w:t>55; 1 год</w:t>
      </w:r>
    </w:p>
    <w:p>
      <w:r>
        <w:rPr>
          <w:b/>
        </w:rPr>
        <w:t xml:space="preserve">3: </w:t>
      </w:r>
      <w:r>
        <w:t>25; 3 года</w:t>
      </w:r>
    </w:p>
    <w:p>
      <w:r>
        <w:rPr>
          <w:b/>
        </w:rPr>
        <w:t xml:space="preserve">4: </w:t>
      </w:r>
      <w:r>
        <w:t>40; 1 год</w:t>
      </w:r>
    </w:p>
    <w:p>
      <w:r>
        <w:t xml:space="preserve">Правильный ответ: </w:t>
      </w:r>
      <w:r>
        <w:rPr>
          <w:b/>
        </w:rPr>
        <w:t>40; 1 год</w:t>
      </w:r>
    </w:p>
    <w:p>
      <w:pPr>
        <w:pStyle w:val="Heading2"/>
      </w:pPr>
      <w:r>
        <w:t>ПРИ ВЫЧИСЛЕНИИ ИНТЕНСИВНЫХ КОЭФФИЦИЕНТОВ НЕОБХОДИМО НАЛИЧИЕ ______ СТАТИСТИЧЕСКОЙ(ИХ) СОВОКУПНОСТИ(ЕЙ)</w:t>
      </w:r>
    </w:p>
    <w:p>
      <w:r>
        <w:rPr>
          <w:b/>
        </w:rPr>
        <w:t xml:space="preserve">1: </w:t>
      </w:r>
      <w:r>
        <w:t>одной</w:t>
      </w:r>
    </w:p>
    <w:p>
      <w:r>
        <w:rPr>
          <w:b/>
        </w:rPr>
        <w:t xml:space="preserve">2: </w:t>
      </w:r>
      <w:r>
        <w:t>пяти</w:t>
      </w:r>
    </w:p>
    <w:p>
      <w:r>
        <w:rPr>
          <w:b/>
        </w:rPr>
        <w:t xml:space="preserve">3: </w:t>
      </w:r>
      <w:r>
        <w:t>трех</w:t>
      </w:r>
    </w:p>
    <w:p>
      <w:r>
        <w:rPr>
          <w:b/>
        </w:rPr>
        <w:t xml:space="preserve">4: </w:t>
      </w:r>
      <w:r>
        <w:t>двух</w:t>
      </w:r>
    </w:p>
    <w:p>
      <w:r>
        <w:t xml:space="preserve">Правильный ответ: </w:t>
      </w:r>
      <w:r>
        <w:rPr>
          <w:b/>
        </w:rPr>
        <w:t>двух</w:t>
      </w:r>
    </w:p>
    <w:p>
      <w:pPr>
        <w:pStyle w:val="Heading2"/>
      </w:pPr>
      <w:r>
        <w:t>ОСУЩЕСТВЛЕНИЕ КОНТРОЛЯ КАЧЕСТВА ПИСЬМЕННЫХ НАЗНАЧЕНИЙ ЛЕКАРСТВЕННЫХ ПРЕПАРАТОВ, В ТОМ ЧИСЛЕ ИСПОЛЬЗОВАНИЕ УНИФИЦИРОВАННЫХ ЛИСТОВ НАЗНАЧЕНИЯ, ЯВЛЯЕТСЯ ПОКАЗАТЕЛЕМ</w:t>
      </w:r>
    </w:p>
    <w:p>
      <w:r>
        <w:rPr>
          <w:b/>
        </w:rPr>
        <w:t xml:space="preserve">1: </w:t>
      </w:r>
      <w:r>
        <w:t>финансовой стабильности</w:t>
      </w:r>
    </w:p>
    <w:p>
      <w:r>
        <w:rPr>
          <w:b/>
        </w:rPr>
        <w:t xml:space="preserve">2: </w:t>
      </w:r>
      <w:r>
        <w:t>стабильной кадровой ситуации</w:t>
      </w:r>
    </w:p>
    <w:p>
      <w:r>
        <w:rPr>
          <w:b/>
        </w:rPr>
        <w:t xml:space="preserve">3: </w:t>
      </w:r>
      <w:r>
        <w:t>качества и безопасности медицинской деятельности</w:t>
      </w:r>
    </w:p>
    <w:p>
      <w:r>
        <w:rPr>
          <w:b/>
        </w:rPr>
        <w:t xml:space="preserve">4: </w:t>
      </w:r>
      <w:r>
        <w:t>обеспеченности лекарственными препаратами</w:t>
      </w:r>
    </w:p>
    <w:p>
      <w:r>
        <w:t xml:space="preserve">Правильный ответ: </w:t>
      </w:r>
      <w:r>
        <w:rPr>
          <w:b/>
        </w:rPr>
        <w:t>качества и безопасности медицинской деятельности</w:t>
      </w:r>
    </w:p>
    <w:p>
      <w:pPr>
        <w:pStyle w:val="Heading2"/>
      </w:pPr>
      <w:r>
        <w:t>ПОД ИНФОРМАЦИОННОЙ СИСТЕМОЙ ПОНИМАЮТ</w:t>
      </w:r>
    </w:p>
    <w:p>
      <w:r>
        <w:rPr>
          <w:b/>
        </w:rPr>
        <w:t xml:space="preserve">1: </w:t>
      </w:r>
      <w:r>
        <w:t>совокупность содержащейся в базе данных информации и обеспечивающих ее обработку технических средств</w:t>
      </w:r>
    </w:p>
    <w:p>
      <w:r>
        <w:rPr>
          <w:b/>
        </w:rPr>
        <w:t xml:space="preserve">2: </w:t>
      </w:r>
      <w:r>
        <w:t>систему для обработки специальных категорий персональных данных с использованием средств автоматизации</w:t>
      </w:r>
    </w:p>
    <w:p>
      <w:r>
        <w:rPr>
          <w:b/>
        </w:rPr>
        <w:t xml:space="preserve">3: </w:t>
      </w:r>
      <w:r>
        <w:t>систему, позволяющую осуществлять удобную обработку персональных данных без использования средств автоматизации</w:t>
      </w:r>
    </w:p>
    <w:p>
      <w:r>
        <w:rPr>
          <w:b/>
        </w:rPr>
        <w:t xml:space="preserve">4: </w:t>
      </w:r>
      <w:r>
        <w:t>зашифрованную базу персональных данных в электронном виде</w:t>
      </w:r>
    </w:p>
    <w:p>
      <w:r>
        <w:t xml:space="preserve">Правильный ответ: </w:t>
      </w:r>
      <w:r>
        <w:rPr>
          <w:b/>
        </w:rPr>
        <w:t>совокупность содержащейся в базе данных информации и обеспечивающих ее обработку технических средств</w:t>
      </w:r>
    </w:p>
    <w:p>
      <w:pPr>
        <w:pStyle w:val="Heading2"/>
      </w:pPr>
      <w:r>
        <w:t>ПРИ УВОЛЬНЕНИИ ВРАЧА-МЕТОДИСТА РАБОТОДАТЕЛЬ ОБЯЗАН ВЫДАТЬ ТРУДОВУЮ КНИЖКУ ________ ПРЕКРАЩЕНИЯ ТРУДОВОГО ДОГОВОРА</w:t>
      </w:r>
    </w:p>
    <w:p>
      <w:r>
        <w:rPr>
          <w:b/>
        </w:rPr>
        <w:t xml:space="preserve">1: </w:t>
      </w:r>
      <w:r>
        <w:t>через 3 дня после</w:t>
      </w:r>
    </w:p>
    <w:p>
      <w:r>
        <w:rPr>
          <w:b/>
        </w:rPr>
        <w:t xml:space="preserve">2: </w:t>
      </w:r>
      <w:r>
        <w:t>за 7 дней до</w:t>
      </w:r>
    </w:p>
    <w:p>
      <w:r>
        <w:rPr>
          <w:b/>
        </w:rPr>
        <w:t xml:space="preserve">3: </w:t>
      </w:r>
      <w:r>
        <w:t>в день</w:t>
      </w:r>
    </w:p>
    <w:p>
      <w:r>
        <w:rPr>
          <w:b/>
        </w:rPr>
        <w:t xml:space="preserve">4: </w:t>
      </w:r>
      <w:r>
        <w:t>за 2 дня до</w:t>
      </w:r>
    </w:p>
    <w:p>
      <w:r>
        <w:t xml:space="preserve">Правильный ответ: </w:t>
      </w:r>
      <w:r>
        <w:rPr>
          <w:b/>
        </w:rPr>
        <w:t>в день</w:t>
      </w:r>
    </w:p>
    <w:p>
      <w:pPr>
        <w:pStyle w:val="Heading2"/>
      </w:pPr>
      <w:r>
        <w:t>УТВЕРЖДЕНИЮ КРИТЕРИЕВ НЕЗАВИСИМОЙ ОЦЕНКИ КАЧЕСТВА УСЛОВИЙ ОКАЗАНИЯ УСЛУГ МЕДИЦИНСКИМИ ОРГАНИЗАЦИЯМИ ПРЕДШЕСТВУЕТ ПРЕДВАРИТЕЛЬНОЕ ОБСУЖДЕНИЕ НА ЗАСЕДАНИИ</w:t>
      </w:r>
    </w:p>
    <w:p>
      <w:r>
        <w:rPr>
          <w:b/>
        </w:rPr>
        <w:t xml:space="preserve">1: </w:t>
      </w:r>
      <w:r>
        <w:t>правления территориального фонда обязательного медицинского страхования</w:t>
      </w:r>
    </w:p>
    <w:p>
      <w:r>
        <w:rPr>
          <w:b/>
        </w:rPr>
        <w:t xml:space="preserve">2: </w:t>
      </w:r>
      <w:r>
        <w:t>ассоциации медицинских работников</w:t>
      </w:r>
    </w:p>
    <w:p>
      <w:r>
        <w:rPr>
          <w:b/>
        </w:rPr>
        <w:t xml:space="preserve">3: </w:t>
      </w:r>
      <w:r>
        <w:t>комиссии Росздравнадзора</w:t>
      </w:r>
    </w:p>
    <w:p>
      <w:r>
        <w:rPr>
          <w:b/>
        </w:rPr>
        <w:t xml:space="preserve">4: </w:t>
      </w:r>
      <w:r>
        <w:t>общественного совета</w:t>
      </w:r>
    </w:p>
    <w:p>
      <w:r>
        <w:t xml:space="preserve">Правильный ответ: </w:t>
      </w:r>
      <w:r>
        <w:rPr>
          <w:b/>
        </w:rPr>
        <w:t>общественного совета</w:t>
      </w:r>
    </w:p>
    <w:p>
      <w:pPr>
        <w:pStyle w:val="Heading2"/>
      </w:pPr>
      <w:r>
        <w:t>СПЕЦИАЛЬНЫМ ПОКАЗАТЕЛЕМ ПРИ ОЦЕНКЕ МЕДИЦИНСКОЙ РЕЗУЛЬТАТИВНОСТИ ДЕЯТЕЛЬНОСТИ ХИРУРГИЧЕСКОГО ОТДЕЛЕНИЯ ЯВЛЯЕТСЯ</w:t>
      </w:r>
    </w:p>
    <w:p>
      <w:r>
        <w:rPr>
          <w:b/>
        </w:rPr>
        <w:t xml:space="preserve">1: </w:t>
      </w:r>
      <w:r>
        <w:t>оперативная активность</w:t>
      </w:r>
    </w:p>
    <w:p>
      <w:r>
        <w:rPr>
          <w:b/>
        </w:rPr>
        <w:t xml:space="preserve">2: </w:t>
      </w:r>
      <w:r>
        <w:t>степень ущерба, причиненного здоровью пациента</w:t>
      </w:r>
    </w:p>
    <w:p>
      <w:r>
        <w:rPr>
          <w:b/>
        </w:rPr>
        <w:t xml:space="preserve">3: </w:t>
      </w:r>
      <w:r>
        <w:t>средняя длительность пребывания пациента на хирургической койке</w:t>
      </w:r>
    </w:p>
    <w:p>
      <w:r>
        <w:rPr>
          <w:b/>
        </w:rPr>
        <w:t xml:space="preserve">4: </w:t>
      </w:r>
      <w:r>
        <w:t>количество неработающих коек</w:t>
      </w:r>
    </w:p>
    <w:p>
      <w:r>
        <w:t xml:space="preserve">Правильный ответ: </w:t>
      </w:r>
      <w:r>
        <w:rPr>
          <w:b/>
        </w:rPr>
        <w:t>оперативная активность</w:t>
      </w:r>
    </w:p>
    <w:p>
      <w:pPr>
        <w:pStyle w:val="Heading2"/>
      </w:pPr>
      <w:r>
        <w:t>О ПРЕДСТОЯЩЕМ УВОЛЬНЕНИИ В СВЯЗИ С ЛИКВИДАЦИЕЙ ОРГАНИЗАЦИИ, СОКРАЩЕНИЕМ ЧИСЛЕННОСТИ ИЛИ ШТАТА ОРГАНИЗАЦИИ РАБОТНИКИ ПРЕДУПРЕЖДАЮТСЯ РАБОТОДАТЕЛЕМ ПЕРСОНАЛЬНО И ПОД РОСПИСЬ НЕ МЕНЕЕ ЧЕМ ЗА _______ ДО УВОЛЬНЕНИЯ</w:t>
      </w:r>
    </w:p>
    <w:p>
      <w:r>
        <w:rPr>
          <w:b/>
        </w:rPr>
        <w:t xml:space="preserve">1: </w:t>
      </w:r>
      <w:r>
        <w:t>одну неделю</w:t>
      </w:r>
    </w:p>
    <w:p>
      <w:r>
        <w:rPr>
          <w:b/>
        </w:rPr>
        <w:t xml:space="preserve">2: </w:t>
      </w:r>
      <w:r>
        <w:t>один месяц</w:t>
      </w:r>
    </w:p>
    <w:p>
      <w:r>
        <w:rPr>
          <w:b/>
        </w:rPr>
        <w:t xml:space="preserve">3: </w:t>
      </w:r>
      <w:r>
        <w:t>два месяца</w:t>
      </w:r>
    </w:p>
    <w:p>
      <w:r>
        <w:rPr>
          <w:b/>
        </w:rPr>
        <w:t xml:space="preserve">4: </w:t>
      </w:r>
      <w:r>
        <w:t>две недели</w:t>
      </w:r>
    </w:p>
    <w:p>
      <w:r>
        <w:t xml:space="preserve">Правильный ответ: </w:t>
      </w:r>
      <w:r>
        <w:rPr>
          <w:b/>
        </w:rPr>
        <w:t>два месяца</w:t>
      </w:r>
    </w:p>
    <w:p>
      <w:pPr>
        <w:pStyle w:val="Heading2"/>
      </w:pPr>
      <w:r>
        <w:t>«ЗОЛОТЫМ СТАНДАРТОМ» КЛИНИЧЕСКИХ ИССЛЕДОВАНИЙ НАЗЫВАЮТ</w:t>
      </w:r>
    </w:p>
    <w:p>
      <w:r>
        <w:rPr>
          <w:b/>
        </w:rPr>
        <w:t xml:space="preserve">1: </w:t>
      </w:r>
      <w:r>
        <w:t>метод парных сравнений</w:t>
      </w:r>
    </w:p>
    <w:p>
      <w:r>
        <w:rPr>
          <w:b/>
        </w:rPr>
        <w:t xml:space="preserve">2: </w:t>
      </w:r>
      <w:r>
        <w:t>рандомизированное контролируемое исследование</w:t>
      </w:r>
    </w:p>
    <w:p>
      <w:r>
        <w:rPr>
          <w:b/>
        </w:rPr>
        <w:t xml:space="preserve">3: </w:t>
      </w:r>
      <w:r>
        <w:t>контролируемое стратификационное исследование</w:t>
      </w:r>
    </w:p>
    <w:p>
      <w:r>
        <w:rPr>
          <w:b/>
        </w:rPr>
        <w:t xml:space="preserve">4: </w:t>
      </w:r>
      <w:r>
        <w:t>многоцентровое перекрестное исследование</w:t>
      </w:r>
    </w:p>
    <w:p>
      <w:r>
        <w:t xml:space="preserve">Правильный ответ: </w:t>
      </w:r>
      <w:r>
        <w:rPr>
          <w:b/>
        </w:rPr>
        <w:t>рандомизированное контролируемое исследование</w:t>
      </w:r>
    </w:p>
    <w:p>
      <w:pPr>
        <w:pStyle w:val="Heading2"/>
      </w:pPr>
      <w:r>
        <w:t>НА ДОЛЖНОСТЬ ЗАВЕДУЮЩЕГО СТАЦИОНАРНОГО ОТДЕЛЕНИЯ СКОРОЙ МЕДИЦИНСКОЙ ПОМОЩИ НАЗНАЧАЕТСЯ СПЕЦИАЛИСТ С ВЫСШИМ МЕДИЦИНСКИМ ОБРАЗОВАНИЕМ ПО СПЕЦИАЛЬНОСТИ</w:t>
      </w:r>
    </w:p>
    <w:p>
      <w:r>
        <w:rPr>
          <w:b/>
        </w:rPr>
        <w:t xml:space="preserve">1: </w:t>
      </w:r>
      <w:r>
        <w:t>терапия</w:t>
      </w:r>
    </w:p>
    <w:p>
      <w:r>
        <w:rPr>
          <w:b/>
        </w:rPr>
        <w:t xml:space="preserve">2: </w:t>
      </w:r>
      <w:r>
        <w:t>скорая медицинская помощь</w:t>
      </w:r>
    </w:p>
    <w:p>
      <w:r>
        <w:rPr>
          <w:b/>
        </w:rPr>
        <w:t xml:space="preserve">3: </w:t>
      </w:r>
      <w:r>
        <w:t>анестезиология-реаниматология</w:t>
      </w:r>
    </w:p>
    <w:p>
      <w:r>
        <w:rPr>
          <w:b/>
        </w:rPr>
        <w:t xml:space="preserve">4: </w:t>
      </w:r>
      <w:r>
        <w:t>хирургия</w:t>
      </w:r>
    </w:p>
    <w:p>
      <w:r>
        <w:t xml:space="preserve">Правильный ответ: </w:t>
      </w:r>
      <w:r>
        <w:rPr>
          <w:b/>
        </w:rPr>
        <w:t>скорая медицинская помощь</w:t>
      </w:r>
    </w:p>
    <w:p>
      <w:pPr>
        <w:pStyle w:val="Heading2"/>
      </w:pPr>
      <w:r>
        <w:t>В СООТВЕТСТВИИ С ФЕДЕРАЛЬНЫМ ЗАКОНОМ ОТ 21.11.2011 Г. № 323-ФЗ «ОБ ОСНОВАХ ОХРАНЫ ЗДОРОВЬЯ ГРАЖДАН В РОССИЙСКОЙ ФЕДЕРАЦИИ» ГРАЖДАНЕ, НАХОДЯЩИЕСЯ НА ЛЕЧЕНИИ, ОБЯЗАНЫ СОБЛЮДАТЬ РЕЖИМ ЛЕЧЕНИЯ И</w:t>
      </w:r>
    </w:p>
    <w:p>
      <w:r>
        <w:rPr>
          <w:b/>
        </w:rPr>
        <w:t xml:space="preserve">1: </w:t>
      </w:r>
      <w:r>
        <w:t>правила поведения пациента в медицинских организациях</w:t>
      </w:r>
    </w:p>
    <w:p>
      <w:r>
        <w:rPr>
          <w:b/>
        </w:rPr>
        <w:t xml:space="preserve">2: </w:t>
      </w:r>
      <w:r>
        <w:t>условия договора со страховой медицинской компанией</w:t>
      </w:r>
    </w:p>
    <w:p>
      <w:r>
        <w:rPr>
          <w:b/>
        </w:rPr>
        <w:t xml:space="preserve">3: </w:t>
      </w:r>
      <w:r>
        <w:t>правила обязательного медицинского страхования</w:t>
      </w:r>
    </w:p>
    <w:p>
      <w:r>
        <w:rPr>
          <w:b/>
        </w:rPr>
        <w:t xml:space="preserve">4: </w:t>
      </w:r>
      <w:r>
        <w:t>этический кодекс</w:t>
      </w:r>
    </w:p>
    <w:p>
      <w:r>
        <w:t xml:space="preserve">Правильный ответ: </w:t>
      </w:r>
      <w:r>
        <w:rPr>
          <w:b/>
        </w:rPr>
        <w:t>правила поведения пациента в медицинских организациях</w:t>
      </w:r>
    </w:p>
    <w:p>
      <w:pPr>
        <w:pStyle w:val="Heading2"/>
      </w:pPr>
      <w:r>
        <w:t>ДЛЯ ОСУЩЕСТВЛЕНИЯ ФУНКЦИЙ УПРАВЛЕНИЯ В ОРГАНИЗАЦИИ СОЗДАЕТСЯ _______ УПРАВЛЕНИЯ</w:t>
      </w:r>
    </w:p>
    <w:p>
      <w:r>
        <w:rPr>
          <w:b/>
        </w:rPr>
        <w:t xml:space="preserve">1: </w:t>
      </w:r>
      <w:r>
        <w:t>объект</w:t>
      </w:r>
    </w:p>
    <w:p>
      <w:r>
        <w:rPr>
          <w:b/>
        </w:rPr>
        <w:t xml:space="preserve">2: </w:t>
      </w:r>
      <w:r>
        <w:t>аппарат</w:t>
      </w:r>
    </w:p>
    <w:p>
      <w:r>
        <w:rPr>
          <w:b/>
        </w:rPr>
        <w:t xml:space="preserve">3: </w:t>
      </w:r>
      <w:r>
        <w:t>ступень</w:t>
      </w:r>
    </w:p>
    <w:p>
      <w:r>
        <w:rPr>
          <w:b/>
        </w:rPr>
        <w:t xml:space="preserve">4: </w:t>
      </w:r>
      <w:r>
        <w:t>звено</w:t>
      </w:r>
    </w:p>
    <w:p>
      <w:r>
        <w:t xml:space="preserve">Правильный ответ: </w:t>
      </w:r>
      <w:r>
        <w:rPr>
          <w:b/>
        </w:rPr>
        <w:t>аппарат</w:t>
      </w:r>
    </w:p>
    <w:p>
      <w:pPr>
        <w:pStyle w:val="Heading2"/>
      </w:pPr>
      <w:r>
        <w:t>ПОРЯДОК УВЕДОМЛЕНИЯ ПАЦИЕНТА ОБ ОТМЕНЕ ПРИЕМА ПО ИНИЦИАТИВЕ МЕДИЦИНСКОЙ ОРГАНИЗАЦИИ ЯВЛЯЕТСЯ ПРЕДМЕТОМ</w:t>
      </w:r>
    </w:p>
    <w:p>
      <w:r>
        <w:rPr>
          <w:b/>
        </w:rPr>
        <w:t xml:space="preserve">1: </w:t>
      </w:r>
      <w:r>
        <w:t>проверки, проводимой Федеральной службой по труду и занятости</w:t>
      </w:r>
    </w:p>
    <w:p>
      <w:r>
        <w:rPr>
          <w:b/>
        </w:rPr>
        <w:t xml:space="preserve">2: </w:t>
      </w:r>
      <w:r>
        <w:t>мониторинга страховых медицинских компаний</w:t>
      </w:r>
    </w:p>
    <w:p>
      <w:r>
        <w:rPr>
          <w:b/>
        </w:rPr>
        <w:t xml:space="preserve">3: </w:t>
      </w:r>
      <w:r>
        <w:t>внутреннего контроля качества и безопасности медицинской деятельности</w:t>
      </w:r>
    </w:p>
    <w:p>
      <w:r>
        <w:rPr>
          <w:b/>
        </w:rPr>
        <w:t xml:space="preserve">4: </w:t>
      </w:r>
      <w:r>
        <w:t>экспертизы, проводимой территориальным фондом социального страхования</w:t>
      </w:r>
    </w:p>
    <w:p>
      <w:r>
        <w:t xml:space="preserve">Правильный ответ: </w:t>
      </w:r>
      <w:r>
        <w:rPr>
          <w:b/>
        </w:rPr>
        <w:t>внутреннего контроля качества и безопасности медицинской деятельности</w:t>
      </w:r>
    </w:p>
    <w:p>
      <w:pPr>
        <w:pStyle w:val="Heading2"/>
      </w:pPr>
      <w:r>
        <w:t>КВАЛИФИКАЦИОННАЯ КАТЕГОРИЯ, ПРИСВОЕННАЯ ВРАЧУ, ПРОВИЗОРУ, РАБОТНИКАМ СРЕДНЕГО МЕДИЦИНСКОГО (ФАРМАЦЕВТИЧЕСКОГО) ПЕРСОНАЛА ДЕЙСТВИТЕЛЬНА В ТЕЧЕНИЕ ___ ЛЕТ СО ДНЯ ИЗДАНИЯ СООТВЕТСТВУЮЩЕГО ПРИКАЗА</w:t>
      </w:r>
    </w:p>
    <w:p>
      <w:r>
        <w:rPr>
          <w:b/>
        </w:rPr>
        <w:t xml:space="preserve">1: </w:t>
      </w:r>
      <w:r>
        <w:t>10</w:t>
      </w:r>
    </w:p>
    <w:p>
      <w:r>
        <w:rPr>
          <w:b/>
        </w:rPr>
        <w:t xml:space="preserve">2: </w:t>
      </w:r>
      <w:r>
        <w:t>7</w:t>
      </w:r>
    </w:p>
    <w:p>
      <w:r>
        <w:rPr>
          <w:b/>
        </w:rPr>
        <w:t xml:space="preserve">3: </w:t>
      </w:r>
      <w:r>
        <w:t>5</w:t>
      </w:r>
    </w:p>
    <w:p>
      <w:r>
        <w:rPr>
          <w:b/>
        </w:rPr>
        <w:t xml:space="preserve">4: </w:t>
      </w:r>
      <w:r>
        <w:t>3</w:t>
      </w:r>
    </w:p>
    <w:p>
      <w:r>
        <w:t xml:space="preserve">Правильный ответ: </w:t>
      </w:r>
      <w:r>
        <w:rPr>
          <w:b/>
        </w:rPr>
        <w:t>5</w:t>
      </w:r>
    </w:p>
    <w:p>
      <w:pPr>
        <w:pStyle w:val="Heading2"/>
      </w:pPr>
      <w:r>
        <w:t>РАБОТОДАТЕЛЬ ОБЯЗАН ПРЕДОСТАВИТЬ РАБОТНИКУ ПЕРЕРЫВ ДЛЯ ОТДЫХА И ПИТАНИЯ НЕ МЕНЕЕ 30 МИНУТ, ЕСЛИ ПРОДОЛЖИТЕЛЬНОСТЬ РАБОЧЕГО ДНЯ (СМЕНЫ) ПРЕВЫШАЕТ (В ЧАСАХ)</w:t>
      </w:r>
    </w:p>
    <w:p>
      <w:r>
        <w:rPr>
          <w:b/>
        </w:rPr>
        <w:t xml:space="preserve">1: </w:t>
      </w:r>
      <w:r>
        <w:t>12</w:t>
      </w:r>
    </w:p>
    <w:p>
      <w:r>
        <w:rPr>
          <w:b/>
        </w:rPr>
        <w:t xml:space="preserve">2: </w:t>
      </w:r>
      <w:r>
        <w:t>6</w:t>
      </w:r>
    </w:p>
    <w:p>
      <w:r>
        <w:rPr>
          <w:b/>
        </w:rPr>
        <w:t xml:space="preserve">3: </w:t>
      </w:r>
      <w:r>
        <w:t>4</w:t>
      </w:r>
    </w:p>
    <w:p>
      <w:r>
        <w:rPr>
          <w:b/>
        </w:rPr>
        <w:t xml:space="preserve">4: </w:t>
      </w:r>
      <w:r>
        <w:t>8</w:t>
      </w:r>
    </w:p>
    <w:p>
      <w:r>
        <w:t xml:space="preserve">Правильный ответ: </w:t>
      </w:r>
      <w:r>
        <w:rPr>
          <w:b/>
        </w:rPr>
        <w:t>4</w:t>
      </w:r>
    </w:p>
    <w:p>
      <w:pPr>
        <w:pStyle w:val="Heading2"/>
      </w:pPr>
      <w:r>
        <w:t>К ПОКАЗАТЕЛЮ, ХАРАКТЕРИЗУЮЩЕМУ СМЕРТНОСТЬ ДЕТЕЙ В ВОЗРАСТЕ ДО 15 ЛЕТ, ОТНОСЯТ СМЕРТНОСТЬ</w:t>
      </w:r>
    </w:p>
    <w:p>
      <w:r>
        <w:rPr>
          <w:b/>
        </w:rPr>
        <w:t xml:space="preserve">1: </w:t>
      </w:r>
      <w:r>
        <w:t>детскую</w:t>
      </w:r>
    </w:p>
    <w:p>
      <w:r>
        <w:rPr>
          <w:b/>
        </w:rPr>
        <w:t xml:space="preserve">2: </w:t>
      </w:r>
      <w:r>
        <w:t>неонатальную</w:t>
      </w:r>
    </w:p>
    <w:p>
      <w:r>
        <w:rPr>
          <w:b/>
        </w:rPr>
        <w:t xml:space="preserve">3: </w:t>
      </w:r>
      <w:r>
        <w:t>младенческую</w:t>
      </w:r>
    </w:p>
    <w:p>
      <w:r>
        <w:rPr>
          <w:b/>
        </w:rPr>
        <w:t xml:space="preserve">4: </w:t>
      </w:r>
      <w:r>
        <w:t>перинатальную</w:t>
      </w:r>
    </w:p>
    <w:p>
      <w:r>
        <w:t xml:space="preserve">Правильный ответ: </w:t>
      </w:r>
      <w:r>
        <w:rPr>
          <w:b/>
        </w:rPr>
        <w:t>детскую</w:t>
      </w:r>
    </w:p>
    <w:p>
      <w:pPr>
        <w:pStyle w:val="Heading2"/>
      </w:pPr>
      <w:r>
        <w:t>ПРИ ПРОВЕДЕНИИ ВИДЕО- И ФОТОСЪЕМКИ В МЕДИЦИНСКОЙ ОРГАНИЗАЦИИ ЖУРНАЛИСТ ОБЯЗАН</w:t>
      </w:r>
    </w:p>
    <w:p>
      <w:r>
        <w:rPr>
          <w:b/>
        </w:rPr>
        <w:t xml:space="preserve">1: </w:t>
      </w:r>
      <w:r>
        <w:t>делать это качественно и без комментариев</w:t>
      </w:r>
    </w:p>
    <w:p>
      <w:r>
        <w:rPr>
          <w:b/>
        </w:rPr>
        <w:t xml:space="preserve">2: </w:t>
      </w:r>
      <w:r>
        <w:t>предварительно пройти медицинское обследование</w:t>
      </w:r>
    </w:p>
    <w:p>
      <w:r>
        <w:rPr>
          <w:b/>
        </w:rPr>
        <w:t xml:space="preserve">3: </w:t>
      </w:r>
      <w:r>
        <w:t>производить это незаметно для снимаемых</w:t>
      </w:r>
    </w:p>
    <w:p>
      <w:r>
        <w:rPr>
          <w:b/>
        </w:rPr>
        <w:t xml:space="preserve">4: </w:t>
      </w:r>
      <w:r>
        <w:t>поставить в известность тех, кого планирует снимать</w:t>
      </w:r>
    </w:p>
    <w:p>
      <w:r>
        <w:t xml:space="preserve">Правильный ответ: </w:t>
      </w:r>
      <w:r>
        <w:rPr>
          <w:b/>
        </w:rPr>
        <w:t>поставить в известность тех, кого планирует снимать</w:t>
      </w:r>
    </w:p>
    <w:p>
      <w:pPr>
        <w:pStyle w:val="Heading2"/>
      </w:pPr>
      <w:r>
        <w:t>В ИЕРАРХИИ ГРУППИРОВКИ БОЛЕЗНЕЙ ПО МКБ-10 ПОСЛЕ РУБРИКИ В СТОРОНУ УКРУПНЕНИЯ СЛЕДУЕТ</w:t>
      </w:r>
    </w:p>
    <w:p>
      <w:r>
        <w:rPr>
          <w:b/>
        </w:rPr>
        <w:t xml:space="preserve">1: </w:t>
      </w:r>
      <w:r>
        <w:t>блок</w:t>
      </w:r>
    </w:p>
    <w:p>
      <w:r>
        <w:rPr>
          <w:b/>
        </w:rPr>
        <w:t xml:space="preserve">2: </w:t>
      </w:r>
      <w:r>
        <w:t>подрубрика</w:t>
      </w:r>
    </w:p>
    <w:p>
      <w:r>
        <w:rPr>
          <w:b/>
        </w:rPr>
        <w:t xml:space="preserve">3: </w:t>
      </w:r>
      <w:r>
        <w:t>вид</w:t>
      </w:r>
    </w:p>
    <w:p>
      <w:r>
        <w:rPr>
          <w:b/>
        </w:rPr>
        <w:t xml:space="preserve">4: </w:t>
      </w:r>
      <w:r>
        <w:t>класс</w:t>
      </w:r>
    </w:p>
    <w:p>
      <w:r>
        <w:t xml:space="preserve">Правильный ответ: </w:t>
      </w:r>
      <w:r>
        <w:rPr>
          <w:b/>
        </w:rPr>
        <w:t>блок</w:t>
      </w:r>
    </w:p>
    <w:p>
      <w:pPr>
        <w:pStyle w:val="Heading2"/>
      </w:pPr>
      <w:r>
        <w:t>СОГЛАСНО СТАНДАРТУ ОСНАЩЕНИЯ В ПЕРВИЧНОМ ОНКОЛОГИЧЕСКОМ КАБИНЕТЕ ДОЛЖНЫ БЫТЬ</w:t>
      </w:r>
    </w:p>
    <w:p>
      <w:r>
        <w:rPr>
          <w:b/>
        </w:rPr>
        <w:t xml:space="preserve">1: </w:t>
      </w:r>
      <w:r>
        <w:t>ростомеры</w:t>
      </w:r>
    </w:p>
    <w:p>
      <w:r>
        <w:rPr>
          <w:b/>
        </w:rPr>
        <w:t xml:space="preserve">2: </w:t>
      </w:r>
      <w:r>
        <w:t>глюкометры</w:t>
      </w:r>
    </w:p>
    <w:p>
      <w:r>
        <w:rPr>
          <w:b/>
        </w:rPr>
        <w:t xml:space="preserve">3: </w:t>
      </w:r>
      <w:r>
        <w:t>инфузоматы</w:t>
      </w:r>
    </w:p>
    <w:p>
      <w:r>
        <w:rPr>
          <w:b/>
        </w:rPr>
        <w:t xml:space="preserve">4: </w:t>
      </w:r>
      <w:r>
        <w:t>весы</w:t>
      </w:r>
    </w:p>
    <w:p>
      <w:r>
        <w:t xml:space="preserve">Правильный ответ: </w:t>
      </w:r>
      <w:r>
        <w:rPr>
          <w:b/>
        </w:rPr>
        <w:t>весы</w:t>
      </w:r>
    </w:p>
    <w:p>
      <w:pPr>
        <w:pStyle w:val="Heading2"/>
      </w:pPr>
      <w:r>
        <w:t>ОДНОЙ ИЗ ЦЕЛЕЙ МКБ-10 ЯВЛЯЕТСЯ</w:t>
      </w:r>
    </w:p>
    <w:p>
      <w:r>
        <w:rPr>
          <w:b/>
        </w:rPr>
        <w:t xml:space="preserve">1: </w:t>
      </w:r>
      <w:r>
        <w:t>систематизированная регистрация данных о смертности населения</w:t>
      </w:r>
    </w:p>
    <w:p>
      <w:r>
        <w:rPr>
          <w:b/>
        </w:rPr>
        <w:t xml:space="preserve">2: </w:t>
      </w:r>
      <w:r>
        <w:t>материально-техническое обеспечение медицинских организаций</w:t>
      </w:r>
    </w:p>
    <w:p>
      <w:r>
        <w:rPr>
          <w:b/>
        </w:rPr>
        <w:t xml:space="preserve">3: </w:t>
      </w:r>
      <w:r>
        <w:t>контроль качества оказания медицинской помощи населению</w:t>
      </w:r>
    </w:p>
    <w:p>
      <w:r>
        <w:rPr>
          <w:b/>
        </w:rPr>
        <w:t xml:space="preserve">4: </w:t>
      </w:r>
      <w:r>
        <w:t>организация и планирование деятельности медицинских организаций</w:t>
      </w:r>
    </w:p>
    <w:p>
      <w:r>
        <w:t xml:space="preserve">Правильный ответ: </w:t>
      </w:r>
      <w:r>
        <w:rPr>
          <w:b/>
        </w:rPr>
        <w:t>систематизированная регистрация данных о смертности населения</w:t>
      </w:r>
    </w:p>
    <w:p>
      <w:pPr>
        <w:pStyle w:val="Heading2"/>
      </w:pPr>
      <w:r>
        <w:t>ПРОТИВОРЕЧИЯ МЕЖДУ ПРЕДЪЯВЛЯЕМЫМИ СОТРУДНИКУ ТРЕБОВАНИЯМИ И ЕГО ЛИЧНЫМИ ПОТРЕБНОСТЯМИ И ЦЕЛЯМИ МОГУТ СТАТЬ ПРИЧИНОЙ КОНФЛИКТА</w:t>
      </w:r>
    </w:p>
    <w:p>
      <w:r>
        <w:rPr>
          <w:b/>
        </w:rPr>
        <w:t xml:space="preserve">1: </w:t>
      </w:r>
      <w:r>
        <w:t>социального</w:t>
      </w:r>
    </w:p>
    <w:p>
      <w:r>
        <w:rPr>
          <w:b/>
        </w:rPr>
        <w:t xml:space="preserve">2: </w:t>
      </w:r>
      <w:r>
        <w:t>межгруппового</w:t>
      </w:r>
    </w:p>
    <w:p>
      <w:r>
        <w:rPr>
          <w:b/>
        </w:rPr>
        <w:t xml:space="preserve">3: </w:t>
      </w:r>
      <w:r>
        <w:t>внутриличностного</w:t>
      </w:r>
    </w:p>
    <w:p>
      <w:r>
        <w:rPr>
          <w:b/>
        </w:rPr>
        <w:t xml:space="preserve">4: </w:t>
      </w:r>
      <w:r>
        <w:t>межличностного</w:t>
      </w:r>
    </w:p>
    <w:p>
      <w:r>
        <w:t xml:space="preserve">Правильный ответ: </w:t>
      </w:r>
      <w:r>
        <w:rPr>
          <w:b/>
        </w:rPr>
        <w:t>внутриличностного</w:t>
      </w:r>
    </w:p>
    <w:p>
      <w:pPr>
        <w:pStyle w:val="Heading2"/>
      </w:pPr>
      <w:r>
        <w:t>ДЛЯ ПОЛУЧЕНИЯ ПЕРВИЧНОЙ МЕДИКО-САНИТАРНОЙ ПОМОЩИ ГРАЖДАНИН ИМЕЕТ ПРАВО ВЫБОРА МЕДИЦИНСКОЙ ОРГАНИЗАЦИИ НЕ ЧАЩЕ ОДНОГО РАЗА В</w:t>
      </w:r>
    </w:p>
    <w:p>
      <w:r>
        <w:rPr>
          <w:b/>
        </w:rPr>
        <w:t xml:space="preserve">1: </w:t>
      </w:r>
      <w:r>
        <w:t>месяц</w:t>
      </w:r>
    </w:p>
    <w:p>
      <w:r>
        <w:rPr>
          <w:b/>
        </w:rPr>
        <w:t xml:space="preserve">2: </w:t>
      </w:r>
      <w:r>
        <w:t>год</w:t>
      </w:r>
    </w:p>
    <w:p>
      <w:r>
        <w:rPr>
          <w:b/>
        </w:rPr>
        <w:t xml:space="preserve">3: </w:t>
      </w:r>
      <w:r>
        <w:t>полгода</w:t>
      </w:r>
    </w:p>
    <w:p>
      <w:r>
        <w:rPr>
          <w:b/>
        </w:rPr>
        <w:t xml:space="preserve">4: </w:t>
      </w:r>
      <w:r>
        <w:t>пять лет</w:t>
      </w:r>
    </w:p>
    <w:p>
      <w:r>
        <w:t xml:space="preserve">Правильный ответ: </w:t>
      </w:r>
      <w:r>
        <w:rPr>
          <w:b/>
        </w:rPr>
        <w:t>год</w:t>
      </w:r>
    </w:p>
    <w:p>
      <w:pPr>
        <w:pStyle w:val="Heading2"/>
      </w:pPr>
      <w:r>
        <w:t>ФЕДЕРАЛЬНЫЙ ГОСУДАРСТВЕННЫЙ САНИТАРНО-ЭПИДЕМИОЛОГИЧЕСКИЙ НАДЗОР НА ОБЪЕКТАХ И ТЕРРИТОРИЯХ ЗАКРЫТЫХ АДМИНИСТРАТИВНО-ТЕРРИТОРИАЛЬНЫХ ОБРАЗОВАНИЙ ОСУЩЕСТВЛЯЕТ</w:t>
      </w:r>
    </w:p>
    <w:p>
      <w:r>
        <w:rPr>
          <w:b/>
        </w:rPr>
        <w:t xml:space="preserve">1: </w:t>
      </w:r>
      <w:r>
        <w:t>Федеральное медико-биологическое агентство</w:t>
      </w:r>
    </w:p>
    <w:p>
      <w:r>
        <w:rPr>
          <w:b/>
        </w:rPr>
        <w:t xml:space="preserve">2: </w:t>
      </w:r>
      <w:r>
        <w:t>Федеральная служба по надзору в сфере здравоохранения</w:t>
      </w:r>
    </w:p>
    <w:p>
      <w:r>
        <w:rPr>
          <w:b/>
        </w:rPr>
        <w:t xml:space="preserve">3: </w:t>
      </w:r>
      <w:r>
        <w:t>Федеральная служба в сфере природопользования</w:t>
      </w:r>
    </w:p>
    <w:p>
      <w:r>
        <w:rPr>
          <w:b/>
        </w:rPr>
        <w:t xml:space="preserve">4: </w:t>
      </w:r>
      <w:r>
        <w:t>Федеральная служба по надзору в сфере защиты прав потребителей и благополучия человека</w:t>
      </w:r>
    </w:p>
    <w:p>
      <w:r>
        <w:t xml:space="preserve">Правильный ответ: </w:t>
      </w:r>
      <w:r>
        <w:rPr>
          <w:b/>
        </w:rPr>
        <w:t>Федеральное медико-биологическое агентство</w:t>
      </w:r>
    </w:p>
    <w:p>
      <w:pPr>
        <w:pStyle w:val="Heading2"/>
      </w:pPr>
      <w:r>
        <w:t>ПОЛОЖЕНИЕ О МИНИСТЕРСТВЕ ЗДРАВООХРАНЕНИЯ РОССИЙСКОЙ ФЕДЕРАЦИИ УТВЕРЖДАЕТСЯ</w:t>
      </w:r>
    </w:p>
    <w:p>
      <w:r>
        <w:rPr>
          <w:b/>
        </w:rPr>
        <w:t xml:space="preserve">1: </w:t>
      </w:r>
      <w:r>
        <w:t>указом Президента РФ</w:t>
      </w:r>
    </w:p>
    <w:p>
      <w:r>
        <w:rPr>
          <w:b/>
        </w:rPr>
        <w:t xml:space="preserve">2: </w:t>
      </w:r>
      <w:r>
        <w:t>постановлением Правительства РФ</w:t>
      </w:r>
    </w:p>
    <w:p>
      <w:r>
        <w:rPr>
          <w:b/>
        </w:rPr>
        <w:t xml:space="preserve">3: </w:t>
      </w:r>
      <w:r>
        <w:t>распоряжением Председателя Правительства РФ</w:t>
      </w:r>
    </w:p>
    <w:p>
      <w:r>
        <w:rPr>
          <w:b/>
        </w:rPr>
        <w:t xml:space="preserve">4: </w:t>
      </w:r>
      <w:r>
        <w:t>Федеральным законом</w:t>
      </w:r>
    </w:p>
    <w:p>
      <w:r>
        <w:t xml:space="preserve">Правильный ответ: </w:t>
      </w:r>
      <w:r>
        <w:rPr>
          <w:b/>
        </w:rPr>
        <w:t>постановлением Правительства РФ</w:t>
      </w:r>
    </w:p>
    <w:p>
      <w:pPr>
        <w:pStyle w:val="Heading2"/>
      </w:pPr>
      <w:r>
        <w:t>ПАЛЛИАТИВНУЮ ПЕРВИЧНУЮ ДОВРАЧЕБНУЮ МЕДИЦИНСКУЮ ПОМОЩЬ ОКАЗЫВАЕТ _________________, ПРОШЕДШИЙ ОБУЧЕНИЕ ПО ОКАЗАНИЮ ТАКОЙ ПОМОЩИ</w:t>
      </w:r>
    </w:p>
    <w:p>
      <w:r>
        <w:rPr>
          <w:b/>
        </w:rPr>
        <w:t xml:space="preserve">1: </w:t>
      </w:r>
      <w:r>
        <w:t>участковый врач (врач общей практики)</w:t>
      </w:r>
    </w:p>
    <w:p>
      <w:r>
        <w:rPr>
          <w:b/>
        </w:rPr>
        <w:t xml:space="preserve">2: </w:t>
      </w:r>
      <w:r>
        <w:t>фельдшер или медицинский работник со средним медицинским образованием</w:t>
      </w:r>
    </w:p>
    <w:p>
      <w:r>
        <w:rPr>
          <w:b/>
        </w:rPr>
        <w:t xml:space="preserve">3: </w:t>
      </w:r>
      <w:r>
        <w:t>врач специалист</w:t>
      </w:r>
    </w:p>
    <w:p>
      <w:r>
        <w:rPr>
          <w:b/>
        </w:rPr>
        <w:t xml:space="preserve">4: </w:t>
      </w:r>
      <w:r>
        <w:t>социальный работник</w:t>
      </w:r>
    </w:p>
    <w:p>
      <w:r>
        <w:t xml:space="preserve">Правильный ответ: </w:t>
      </w:r>
      <w:r>
        <w:rPr>
          <w:b/>
        </w:rPr>
        <w:t>фельдшер или медицинский работник со средним медицинским образованием</w:t>
      </w:r>
    </w:p>
    <w:p>
      <w:pPr>
        <w:pStyle w:val="Heading2"/>
      </w:pPr>
      <w:r>
        <w:t>ЗА НАРУШЕНИЕ ТРУДОВЫХ ОБЯЗАННОСТЕЙ К МЕДИЦИНСКОМУ РАБОТНИКУ МОЖЕТ БЫТЬ ПРИМЕНЕНО ДИСЦИПЛИНАРНОЕ ВЗЫСКАНИЕ В ВИДЕ</w:t>
      </w:r>
    </w:p>
    <w:p>
      <w:r>
        <w:rPr>
          <w:b/>
        </w:rPr>
        <w:t xml:space="preserve">1: </w:t>
      </w:r>
      <w:r>
        <w:t>перевода на нижеоплачиваемую должность</w:t>
      </w:r>
    </w:p>
    <w:p>
      <w:r>
        <w:rPr>
          <w:b/>
        </w:rPr>
        <w:t xml:space="preserve">2: </w:t>
      </w:r>
      <w:r>
        <w:t>снижения стимулирующих надбавок</w:t>
      </w:r>
    </w:p>
    <w:p>
      <w:r>
        <w:rPr>
          <w:b/>
        </w:rPr>
        <w:t xml:space="preserve">3: </w:t>
      </w:r>
      <w:r>
        <w:t>замечания</w:t>
      </w:r>
    </w:p>
    <w:p>
      <w:r>
        <w:rPr>
          <w:b/>
        </w:rPr>
        <w:t xml:space="preserve">4: </w:t>
      </w:r>
      <w:r>
        <w:t>размещения информации о нарушении трудовой дисциплины на сайте медицинской организации</w:t>
      </w:r>
    </w:p>
    <w:p>
      <w:r>
        <w:t xml:space="preserve">Правильный ответ: </w:t>
      </w:r>
      <w:r>
        <w:rPr>
          <w:b/>
        </w:rPr>
        <w:t>замечания</w:t>
      </w:r>
    </w:p>
    <w:p>
      <w:pPr>
        <w:pStyle w:val="Heading2"/>
      </w:pPr>
      <w:r>
        <w:t>ПРИ НЕСВОЕВРЕМЕННОЙ ЯВКЕ ГРАЖДАНИНА НА МЕДИКО-СОЦИАЛЬНУЮ ЭКСПЕРТИЗУ ПО НЕУВАЖИТЕЛЬНОЙ ПРИЧИНЕ ЛИСТОК НЕТРУДОСПОСОБНОСТИ НЕ ПРОДЛЕВАЕТСЯ С ДАТЫ</w:t>
      </w:r>
    </w:p>
    <w:p>
      <w:r>
        <w:rPr>
          <w:b/>
        </w:rPr>
        <w:t xml:space="preserve">1: </w:t>
      </w:r>
      <w:r>
        <w:t>регистрации документов в учреждении медико-социальной экспертизы</w:t>
      </w:r>
    </w:p>
    <w:p>
      <w:r>
        <w:rPr>
          <w:b/>
        </w:rPr>
        <w:t xml:space="preserve">2: </w:t>
      </w:r>
      <w:r>
        <w:t>последней явки к лечащему врачу</w:t>
      </w:r>
    </w:p>
    <w:p>
      <w:r>
        <w:rPr>
          <w:b/>
        </w:rPr>
        <w:t xml:space="preserve">3: </w:t>
      </w:r>
      <w:r>
        <w:t>направления гражданина в бюро медико-социальной экспертизы</w:t>
      </w:r>
    </w:p>
    <w:p>
      <w:r>
        <w:rPr>
          <w:b/>
        </w:rPr>
        <w:t xml:space="preserve">4: </w:t>
      </w:r>
      <w:r>
        <w:t>определённой решением врачебной комиссии</w:t>
      </w:r>
    </w:p>
    <w:p>
      <w:r>
        <w:t xml:space="preserve">Правильный ответ: </w:t>
      </w:r>
      <w:r>
        <w:rPr>
          <w:b/>
        </w:rPr>
        <w:t>регистрации документов в учреждении медико-социальной экспертизы</w:t>
      </w:r>
    </w:p>
    <w:p>
      <w:pPr>
        <w:pStyle w:val="Heading2"/>
      </w:pPr>
      <w:r>
        <w:t>ПРОДОЛЖИТЕЛЬНОСТЬ РАБОТЫ ПО СОВМЕСТИТЕЛЬСТВУ ДЛЯ МЕДИЦИНСКИХ И ФАРМАЦЕВТИЧЕСКИХ РАБОТНИКОВ В ТЕЧЕНИЕ МЕСЯЦА УСТАНАВЛИВАЕТСЯ ПО</w:t>
      </w:r>
    </w:p>
    <w:p>
      <w:r>
        <w:rPr>
          <w:b/>
        </w:rPr>
        <w:t xml:space="preserve">1: </w:t>
      </w:r>
      <w:r>
        <w:t>приказу работодателя</w:t>
      </w:r>
    </w:p>
    <w:p>
      <w:r>
        <w:rPr>
          <w:b/>
        </w:rPr>
        <w:t xml:space="preserve">2: </w:t>
      </w:r>
      <w:r>
        <w:t>соглашению между работником и работодателем</w:t>
      </w:r>
    </w:p>
    <w:p>
      <w:r>
        <w:rPr>
          <w:b/>
        </w:rPr>
        <w:t xml:space="preserve">3: </w:t>
      </w:r>
      <w:r>
        <w:t>решению первичной профсоюзной организации</w:t>
      </w:r>
    </w:p>
    <w:p>
      <w:r>
        <w:rPr>
          <w:b/>
        </w:rPr>
        <w:t xml:space="preserve">4: </w:t>
      </w:r>
      <w:r>
        <w:t>желанию работника</w:t>
      </w:r>
    </w:p>
    <w:p>
      <w:r>
        <w:t xml:space="preserve">Правильный ответ: </w:t>
      </w:r>
      <w:r>
        <w:rPr>
          <w:b/>
        </w:rPr>
        <w:t>соглашению между работником и работодателем</w:t>
      </w:r>
    </w:p>
    <w:p>
      <w:pPr>
        <w:pStyle w:val="Heading2"/>
      </w:pPr>
      <w:r>
        <w:t>ДИСПАНСЕРИЗАЦИЮ ДЕТЕЙ-СИРОТ И ДЕТЕЙ, НАХОДЯЩИХСЯ В ТРУДНОЙ ЖИЗНЕННОЙ СИТУАЦИИ, ПРЕБЫВАЮЩИХ В СТАЦИОНАРНЫХ УСЛОВИЯХ, В СОСТАВЕ КОМПЛЕКСНОЙ БРИГАДЫ ОСУЩЕСТВЛЯЕТ</w:t>
      </w:r>
    </w:p>
    <w:p>
      <w:r>
        <w:rPr>
          <w:b/>
        </w:rPr>
        <w:t xml:space="preserve">1: </w:t>
      </w:r>
      <w:r>
        <w:t>врач-физиотерапевт</w:t>
      </w:r>
    </w:p>
    <w:p>
      <w:r>
        <w:rPr>
          <w:b/>
        </w:rPr>
        <w:t xml:space="preserve">2: </w:t>
      </w:r>
      <w:r>
        <w:t>врач-диетолог</w:t>
      </w:r>
    </w:p>
    <w:p>
      <w:r>
        <w:rPr>
          <w:b/>
        </w:rPr>
        <w:t xml:space="preserve">3: </w:t>
      </w:r>
      <w:r>
        <w:t>врач-эндокринолог</w:t>
      </w:r>
    </w:p>
    <w:p>
      <w:r>
        <w:rPr>
          <w:b/>
        </w:rPr>
        <w:t xml:space="preserve">4: </w:t>
      </w:r>
      <w:r>
        <w:t>врач спортивной медицины</w:t>
      </w:r>
    </w:p>
    <w:p>
      <w:r>
        <w:t xml:space="preserve">Правильный ответ: </w:t>
      </w:r>
      <w:r>
        <w:rPr>
          <w:b/>
        </w:rPr>
        <w:t>врач-эндокринолог</w:t>
      </w:r>
    </w:p>
    <w:p>
      <w:pPr>
        <w:pStyle w:val="Heading2"/>
      </w:pPr>
      <w:r>
        <w:t>ЗАКАЗЧИК ОБЯЗАН РАЗМЕСТИТЬ ИЗВЕЩЕНИЕ О ПРОВЕДЕНИИ ЗАПРОСА КОТИРОВОК В ЭЛЕКТРОННОЙ ФОРМЕ НЕ МЕНЕЕ ЧЕМ ЗА _____ РАБОЧИХ ДНЯ/ДНЕЙ ДО ДАТЫ ИСТЕЧЕНИЯ СРОКА ПОДАЧИ ЗАЯВОК</w:t>
      </w:r>
    </w:p>
    <w:p>
      <w:r>
        <w:rPr>
          <w:b/>
        </w:rPr>
        <w:t xml:space="preserve">1: </w:t>
      </w:r>
      <w:r>
        <w:t>3</w:t>
      </w:r>
    </w:p>
    <w:p>
      <w:r>
        <w:rPr>
          <w:b/>
        </w:rPr>
        <w:t xml:space="preserve">2: </w:t>
      </w:r>
      <w:r>
        <w:t>4</w:t>
      </w:r>
    </w:p>
    <w:p>
      <w:r>
        <w:rPr>
          <w:b/>
        </w:rPr>
        <w:t xml:space="preserve">3: </w:t>
      </w:r>
      <w:r>
        <w:t>5</w:t>
      </w:r>
    </w:p>
    <w:p>
      <w:r>
        <w:rPr>
          <w:b/>
        </w:rPr>
        <w:t xml:space="preserve">4: </w:t>
      </w:r>
      <w:r>
        <w:t>2</w:t>
      </w:r>
    </w:p>
    <w:p>
      <w:r>
        <w:t xml:space="preserve">Правильный ответ: </w:t>
      </w:r>
      <w:r>
        <w:rPr>
          <w:b/>
        </w:rPr>
        <w:t>5</w:t>
      </w:r>
    </w:p>
    <w:p>
      <w:pPr>
        <w:pStyle w:val="Heading2"/>
      </w:pPr>
      <w:r>
        <w:t>ПРИ ПРОВЕДЕНИИ ВНУТРЕННЕГО КОНТРОЛЯ КАЧЕСТВА НЕОБХОДИМО УЧИТЫВАТЬ, ЧТО ВРЕМЯ ДОЕЗДА ДО ПАЦИЕНТА ВЫЕЗДНОЙ БРИГАДЫ ПРИ ОКАЗАНИИ СКОРОЙ МЕДИЦИНСКОЙ ПОМОЩИ В НЕОТЛОЖНОЙ ФОРМЕ НЕ ДОЛЖНО ПРЕВЫШАТЬ ________ ЧАСОВ С МОМЕНТА ЕЕ ВЫЗОВА</w:t>
      </w:r>
    </w:p>
    <w:p>
      <w:r>
        <w:rPr>
          <w:b/>
        </w:rPr>
        <w:t xml:space="preserve">1: </w:t>
      </w:r>
      <w:r>
        <w:t>2,5</w:t>
      </w:r>
    </w:p>
    <w:p>
      <w:r>
        <w:rPr>
          <w:b/>
        </w:rPr>
        <w:t xml:space="preserve">2: </w:t>
      </w:r>
      <w:r>
        <w:t>4</w:t>
      </w:r>
    </w:p>
    <w:p>
      <w:r>
        <w:rPr>
          <w:b/>
        </w:rPr>
        <w:t xml:space="preserve">3: </w:t>
      </w:r>
      <w:r>
        <w:t>2</w:t>
      </w:r>
    </w:p>
    <w:p>
      <w:r>
        <w:rPr>
          <w:b/>
        </w:rPr>
        <w:t xml:space="preserve">4: </w:t>
      </w:r>
      <w:r>
        <w:t>3</w:t>
      </w:r>
    </w:p>
    <w:p>
      <w:r>
        <w:t xml:space="preserve">Правильный ответ: </w:t>
      </w:r>
      <w:r>
        <w:rPr>
          <w:b/>
        </w:rPr>
        <w:t>2</w:t>
      </w:r>
    </w:p>
    <w:p>
      <w:pPr>
        <w:pStyle w:val="Heading2"/>
      </w:pPr>
      <w:r>
        <w:t>УСТАНОВКА КИПЯТИЛЬНИКОВ, ВОДОНАГРЕВАТЕЛЕЙ И ТИТАНОВ, СТЕРИЛИЗАЦИЯ МЕДИЦИНСКИХ ИНСТРУМЕНТОВ, А ТАКЖЕ РАЗОГРЕВ ПАРАФИНА И ОЗОКЕРИТА ДОПУСКАЮТСЯ ТОЛЬКО В</w:t>
      </w:r>
    </w:p>
    <w:p>
      <w:r>
        <w:rPr>
          <w:b/>
        </w:rPr>
        <w:t xml:space="preserve">1: </w:t>
      </w:r>
      <w:r>
        <w:t>помещениях, предназначенных для этих целей</w:t>
      </w:r>
    </w:p>
    <w:p>
      <w:r>
        <w:rPr>
          <w:b/>
        </w:rPr>
        <w:t xml:space="preserve">2: </w:t>
      </w:r>
      <w:r>
        <w:t>чердачных помещениях</w:t>
      </w:r>
    </w:p>
    <w:p>
      <w:r>
        <w:rPr>
          <w:b/>
        </w:rPr>
        <w:t xml:space="preserve">3: </w:t>
      </w:r>
      <w:r>
        <w:t>подвальных помещениях</w:t>
      </w:r>
    </w:p>
    <w:p>
      <w:r>
        <w:rPr>
          <w:b/>
        </w:rPr>
        <w:t xml:space="preserve">4: </w:t>
      </w:r>
      <w:r>
        <w:t>процедурных</w:t>
      </w:r>
    </w:p>
    <w:p>
      <w:r>
        <w:t xml:space="preserve">Правильный ответ: </w:t>
      </w:r>
      <w:r>
        <w:rPr>
          <w:b/>
        </w:rPr>
        <w:t>помещениях, предназначенных для этих целей</w:t>
      </w:r>
    </w:p>
    <w:p>
      <w:pPr>
        <w:pStyle w:val="Heading2"/>
      </w:pPr>
      <w:r>
        <w:t>АВТОНОМНОЕ УЧРЕЖДЕНИЕ ЗДРАВООХРАНЕНИЯ БЕЗ СОГЛАСИЯ СОБСТВЕННИКА РАСПОРЯЖАТЬСЯ НЕДВИЖИМЫМ ИМУЩЕСТВОМ, ЗАКРЕПЛЕННЫМ ЗА НИМ</w:t>
      </w:r>
    </w:p>
    <w:p>
      <w:r>
        <w:rPr>
          <w:b/>
        </w:rPr>
        <w:t xml:space="preserve">1: </w:t>
      </w:r>
      <w:r>
        <w:t>вправе, если стоимость его не превышает 1 миллиона рублей</w:t>
      </w:r>
    </w:p>
    <w:p>
      <w:r>
        <w:rPr>
          <w:b/>
        </w:rPr>
        <w:t xml:space="preserve">2: </w:t>
      </w:r>
      <w:r>
        <w:t>вправе, если это служит достижению целей, ради которых оно создано</w:t>
      </w:r>
    </w:p>
    <w:p>
      <w:r>
        <w:rPr>
          <w:b/>
        </w:rPr>
        <w:t xml:space="preserve">3: </w:t>
      </w:r>
      <w:r>
        <w:t>не вправе</w:t>
      </w:r>
    </w:p>
    <w:p>
      <w:r>
        <w:rPr>
          <w:b/>
        </w:rPr>
        <w:t xml:space="preserve">4: </w:t>
      </w:r>
      <w:r>
        <w:t>вправе, если стоимость его превышает 3 миллиона рублей</w:t>
      </w:r>
    </w:p>
    <w:p>
      <w:r>
        <w:t xml:space="preserve">Правильный ответ: </w:t>
      </w:r>
      <w:r>
        <w:rPr>
          <w:b/>
        </w:rPr>
        <w:t>не вправе</w:t>
      </w:r>
    </w:p>
    <w:p>
      <w:pPr>
        <w:pStyle w:val="Heading2"/>
      </w:pPr>
      <w:r>
        <w:t>СРОК ДЕЙСТВИЯ ДИСЦИПЛИНАРНОГО ВЗЫСКАНИЯ СО ДНЯ ЕГО ВЫНЕСЕНИЯ НЕ МОЖЕТ ПРЕВЫШАТЬ (В МЕСЯЦАХ)</w:t>
      </w:r>
    </w:p>
    <w:p>
      <w:r>
        <w:rPr>
          <w:b/>
        </w:rPr>
        <w:t xml:space="preserve">1: </w:t>
      </w:r>
      <w:r>
        <w:t>12</w:t>
      </w:r>
    </w:p>
    <w:p>
      <w:r>
        <w:rPr>
          <w:b/>
        </w:rPr>
        <w:t xml:space="preserve">2: </w:t>
      </w:r>
      <w:r>
        <w:t>9</w:t>
      </w:r>
    </w:p>
    <w:p>
      <w:r>
        <w:rPr>
          <w:b/>
        </w:rPr>
        <w:t xml:space="preserve">3: </w:t>
      </w:r>
      <w:r>
        <w:t>5</w:t>
      </w:r>
    </w:p>
    <w:p>
      <w:r>
        <w:rPr>
          <w:b/>
        </w:rPr>
        <w:t xml:space="preserve">4: </w:t>
      </w:r>
      <w:r>
        <w:t>6</w:t>
      </w:r>
    </w:p>
    <w:p>
      <w:r>
        <w:t xml:space="preserve">Правильный ответ: </w:t>
      </w:r>
      <w:r>
        <w:rPr>
          <w:b/>
        </w:rPr>
        <w:t>12</w:t>
      </w:r>
    </w:p>
    <w:p>
      <w:pPr>
        <w:pStyle w:val="Heading2"/>
      </w:pPr>
      <w:r>
        <w:t>СОЗДАНИЕ ОБОСНОВАННОЙ СИСТЕМЫ МОТИВАЦИИ СОТРУДНИКОВ СТРУКТУРНОГО ПОДРАЗДЕЛЕНИЯ МЕДИЦИНСКОЙ ОРГАНИЗАЦИИ ОТНОСИТСЯ К _________ МЕТОДАМ УПРАВЛЕНИЯ КОНФЛИКТАМИ</w:t>
      </w:r>
    </w:p>
    <w:p>
      <w:r>
        <w:rPr>
          <w:b/>
        </w:rPr>
        <w:t xml:space="preserve">1: </w:t>
      </w:r>
      <w:r>
        <w:t>внутриличностным</w:t>
      </w:r>
    </w:p>
    <w:p>
      <w:r>
        <w:rPr>
          <w:b/>
        </w:rPr>
        <w:t xml:space="preserve">2: </w:t>
      </w:r>
      <w:r>
        <w:t>структурным</w:t>
      </w:r>
    </w:p>
    <w:p>
      <w:r>
        <w:rPr>
          <w:b/>
        </w:rPr>
        <w:t xml:space="preserve">3: </w:t>
      </w:r>
      <w:r>
        <w:t>межличностным</w:t>
      </w:r>
    </w:p>
    <w:p>
      <w:r>
        <w:rPr>
          <w:b/>
        </w:rPr>
        <w:t xml:space="preserve">4: </w:t>
      </w:r>
      <w:r>
        <w:t>переговорным</w:t>
      </w:r>
    </w:p>
    <w:p>
      <w:r>
        <w:t xml:space="preserve">Правильный ответ: </w:t>
      </w:r>
      <w:r>
        <w:rPr>
          <w:b/>
        </w:rPr>
        <w:t>структурным</w:t>
      </w:r>
    </w:p>
    <w:p>
      <w:pPr>
        <w:pStyle w:val="Heading2"/>
      </w:pPr>
      <w:r>
        <w:t>НЕОБОСНОВАННЫЕ СЛУЧАИ ВЗИМАНИЯ ПЛАТЫ С ИНОСТРАННЫХ ГРАЖДАН ЗА ОКАЗАНИЕ МЕДИЦИНСКОЙ ПОМОЩИ В ЭКСТРЕННОЙ ФОРМЕ ВХОДЯТ В СПИСОК ВОПРОСОВ ПРОВЕРКИ, ПРОВОДИМОЙ</w:t>
      </w:r>
    </w:p>
    <w:p>
      <w:r>
        <w:rPr>
          <w:b/>
        </w:rPr>
        <w:t xml:space="preserve">1: </w:t>
      </w:r>
      <w:r>
        <w:t>налоговой службой</w:t>
      </w:r>
    </w:p>
    <w:p>
      <w:r>
        <w:rPr>
          <w:b/>
        </w:rPr>
        <w:t xml:space="preserve">2: </w:t>
      </w:r>
      <w:r>
        <w:t>таможенной службой</w:t>
      </w:r>
    </w:p>
    <w:p>
      <w:r>
        <w:rPr>
          <w:b/>
        </w:rPr>
        <w:t xml:space="preserve">3: </w:t>
      </w:r>
      <w:r>
        <w:t>Федеральной инспекцией труда</w:t>
      </w:r>
    </w:p>
    <w:p>
      <w:r>
        <w:rPr>
          <w:b/>
        </w:rPr>
        <w:t xml:space="preserve">4: </w:t>
      </w:r>
      <w:r>
        <w:t>Росздравнадзором</w:t>
      </w:r>
    </w:p>
    <w:p>
      <w:r>
        <w:t xml:space="preserve">Правильный ответ: </w:t>
      </w:r>
      <w:r>
        <w:rPr>
          <w:b/>
        </w:rPr>
        <w:t>Росздравнадзором</w:t>
      </w:r>
    </w:p>
    <w:p>
      <w:pPr>
        <w:pStyle w:val="Heading2"/>
      </w:pPr>
      <w:r>
        <w:t>УСТАНОВЛЕНИЕ СВЯЗИ ЗАБОЛЕВАНИЯ С ПРОФЕССИЕЙ ОСУЩЕСТВЛЯЕТ</w:t>
      </w:r>
    </w:p>
    <w:p>
      <w:r>
        <w:rPr>
          <w:b/>
        </w:rPr>
        <w:t xml:space="preserve">1: </w:t>
      </w:r>
      <w:r>
        <w:t>центр профессиональной патологии</w:t>
      </w:r>
    </w:p>
    <w:p>
      <w:r>
        <w:rPr>
          <w:b/>
        </w:rPr>
        <w:t xml:space="preserve">2: </w:t>
      </w:r>
      <w:r>
        <w:t>медико-санитарная часть</w:t>
      </w:r>
    </w:p>
    <w:p>
      <w:r>
        <w:rPr>
          <w:b/>
        </w:rPr>
        <w:t xml:space="preserve">3: </w:t>
      </w:r>
      <w:r>
        <w:t>диагностический центр</w:t>
      </w:r>
    </w:p>
    <w:p>
      <w:r>
        <w:rPr>
          <w:b/>
        </w:rPr>
        <w:t xml:space="preserve">4: </w:t>
      </w:r>
      <w:r>
        <w:t>бюро медицинской экспертизы</w:t>
      </w:r>
    </w:p>
    <w:p>
      <w:r>
        <w:t xml:space="preserve">Правильный ответ: </w:t>
      </w:r>
      <w:r>
        <w:rPr>
          <w:b/>
        </w:rPr>
        <w:t>центр профессиональной патологии</w:t>
      </w:r>
    </w:p>
    <w:p>
      <w:pPr>
        <w:pStyle w:val="Heading2"/>
      </w:pPr>
      <w:r>
        <w:t>ПРИ ПРОВЕДЕНИИ ИНВЕНТАРИЗАЦИИ ТОВАРНО-МАТЕРИАЛЬНЫХ ЦЕННОСТЕЙ ОФОРМЛЯЮТ</w:t>
      </w:r>
    </w:p>
    <w:p>
      <w:r>
        <w:rPr>
          <w:b/>
        </w:rPr>
        <w:t xml:space="preserve">1: </w:t>
      </w:r>
      <w:r>
        <w:t>кассовый отчёт</w:t>
      </w:r>
    </w:p>
    <w:p>
      <w:r>
        <w:rPr>
          <w:b/>
        </w:rPr>
        <w:t xml:space="preserve">2: </w:t>
      </w:r>
      <w:r>
        <w:t>расчетно-платежную ведомость</w:t>
      </w:r>
    </w:p>
    <w:p>
      <w:r>
        <w:rPr>
          <w:b/>
        </w:rPr>
        <w:t xml:space="preserve">3: </w:t>
      </w:r>
      <w:r>
        <w:t>инвентаризационную опись</w:t>
      </w:r>
    </w:p>
    <w:p>
      <w:r>
        <w:rPr>
          <w:b/>
        </w:rPr>
        <w:t xml:space="preserve">4: </w:t>
      </w:r>
      <w:r>
        <w:t>товарный отчёт</w:t>
      </w:r>
    </w:p>
    <w:p>
      <w:r>
        <w:t xml:space="preserve">Правильный ответ: </w:t>
      </w:r>
      <w:r>
        <w:rPr>
          <w:b/>
        </w:rPr>
        <w:t>инвентаризационную опись</w:t>
      </w:r>
    </w:p>
    <w:p>
      <w:pPr>
        <w:pStyle w:val="Heading2"/>
      </w:pPr>
      <w:r>
        <w:t>СОГЛАСНО ПОРЯДКУ ПРОВЕДЕНИЯ ПРОФИЛАКТИЧЕСКОГО МЕДИЦИНСКОГО ОСМОТРА И ДИСПАНСЕРИЗАЦИИ ОПРЕДЕЛЕННЫХ ГРУПП ВЗРОСЛОГО НАСЕЛЕНИЯ ДИСПАНСЕРИЗАЦИЯ ПРОВОДИТСЯ В</w:t>
      </w:r>
    </w:p>
    <w:p>
      <w:r>
        <w:rPr>
          <w:b/>
        </w:rPr>
        <w:t xml:space="preserve">1: </w:t>
      </w:r>
      <w:r>
        <w:t>3 этапа</w:t>
      </w:r>
    </w:p>
    <w:p>
      <w:r>
        <w:rPr>
          <w:b/>
        </w:rPr>
        <w:t xml:space="preserve">2: </w:t>
      </w:r>
      <w:r>
        <w:t>1 этап</w:t>
      </w:r>
    </w:p>
    <w:p>
      <w:r>
        <w:rPr>
          <w:b/>
        </w:rPr>
        <w:t xml:space="preserve">3: </w:t>
      </w:r>
      <w:r>
        <w:t>4 этапа</w:t>
      </w:r>
    </w:p>
    <w:p>
      <w:r>
        <w:rPr>
          <w:b/>
        </w:rPr>
        <w:t xml:space="preserve">4: </w:t>
      </w:r>
      <w:r>
        <w:t>2 этапа</w:t>
      </w:r>
    </w:p>
    <w:p>
      <w:r>
        <w:t xml:space="preserve">Правильный ответ: </w:t>
      </w:r>
      <w:r>
        <w:rPr>
          <w:b/>
        </w:rPr>
        <w:t>2 этапа</w:t>
      </w:r>
    </w:p>
    <w:p>
      <w:pPr>
        <w:pStyle w:val="Heading2"/>
      </w:pPr>
      <w:r>
        <w:t>ПЛАТНЫЕ МЕДИЦИНСКИЕ УСЛУГИ ПРЕДОСТАВЛЯЮТ ЗА СЧЕТ СРЕДСТВ</w:t>
      </w:r>
    </w:p>
    <w:p>
      <w:r>
        <w:rPr>
          <w:b/>
        </w:rPr>
        <w:t xml:space="preserve">1: </w:t>
      </w:r>
      <w:r>
        <w:t>федерального фонда обязательного медицинского страхования</w:t>
      </w:r>
    </w:p>
    <w:p>
      <w:r>
        <w:rPr>
          <w:b/>
        </w:rPr>
        <w:t xml:space="preserve">2: </w:t>
      </w:r>
      <w:r>
        <w:t>граждан</w:t>
      </w:r>
    </w:p>
    <w:p>
      <w:r>
        <w:rPr>
          <w:b/>
        </w:rPr>
        <w:t xml:space="preserve">3: </w:t>
      </w:r>
      <w:r>
        <w:t>территориального фонда обязательного медицинского страхования</w:t>
      </w:r>
    </w:p>
    <w:p>
      <w:r>
        <w:rPr>
          <w:b/>
        </w:rPr>
        <w:t xml:space="preserve">4: </w:t>
      </w:r>
      <w:r>
        <w:t>медицинской организации</w:t>
      </w:r>
    </w:p>
    <w:p>
      <w:r>
        <w:t xml:space="preserve">Правильный ответ: </w:t>
      </w:r>
      <w:r>
        <w:rPr>
          <w:b/>
        </w:rPr>
        <w:t>граждан</w:t>
      </w:r>
    </w:p>
    <w:p>
      <w:pPr>
        <w:pStyle w:val="Heading2"/>
      </w:pPr>
      <w:r>
        <w:t>В СООТВЕТСТВИИ С НОМЕНКЛАТУРНОЙ КЛАССИФИКАЦИЕЙ МЕДИЦИНСКИЕ ИЗДЕЛИЯ ПОДРАЗДЕЛЯЮТ НА</w:t>
      </w:r>
    </w:p>
    <w:p>
      <w:r>
        <w:rPr>
          <w:b/>
        </w:rPr>
        <w:t xml:space="preserve">1: </w:t>
      </w:r>
      <w:r>
        <w:t>группы</w:t>
      </w:r>
    </w:p>
    <w:p>
      <w:r>
        <w:rPr>
          <w:b/>
        </w:rPr>
        <w:t xml:space="preserve">2: </w:t>
      </w:r>
      <w:r>
        <w:t>ряды</w:t>
      </w:r>
    </w:p>
    <w:p>
      <w:r>
        <w:rPr>
          <w:b/>
        </w:rPr>
        <w:t xml:space="preserve">3: </w:t>
      </w:r>
      <w:r>
        <w:t>подгруппы</w:t>
      </w:r>
    </w:p>
    <w:p>
      <w:r>
        <w:rPr>
          <w:b/>
        </w:rPr>
        <w:t xml:space="preserve">4: </w:t>
      </w:r>
      <w:r>
        <w:t>виды</w:t>
      </w:r>
    </w:p>
    <w:p>
      <w:r>
        <w:t xml:space="preserve">Правильный ответ: </w:t>
      </w:r>
      <w:r>
        <w:rPr>
          <w:b/>
        </w:rPr>
        <w:t>виды</w:t>
      </w:r>
    </w:p>
    <w:p>
      <w:pPr>
        <w:pStyle w:val="Heading2"/>
      </w:pPr>
      <w:r>
        <w:t>МЕТОДОМ ОЦЕНКИ КАЧЕСТВА МЕДИЦИНСКОЙ ПОМОЩИ ЯВЛЯЕТСЯ</w:t>
      </w:r>
    </w:p>
    <w:p>
      <w:r>
        <w:rPr>
          <w:b/>
        </w:rPr>
        <w:t xml:space="preserve">1: </w:t>
      </w:r>
      <w:r>
        <w:t>метод экспертных оценок</w:t>
      </w:r>
    </w:p>
    <w:p>
      <w:r>
        <w:rPr>
          <w:b/>
        </w:rPr>
        <w:t xml:space="preserve">2: </w:t>
      </w:r>
      <w:r>
        <w:t>анализ демографических показателей</w:t>
      </w:r>
    </w:p>
    <w:p>
      <w:r>
        <w:rPr>
          <w:b/>
        </w:rPr>
        <w:t xml:space="preserve">3: </w:t>
      </w:r>
      <w:r>
        <w:t>доступность медицинской помощи</w:t>
      </w:r>
    </w:p>
    <w:p>
      <w:r>
        <w:rPr>
          <w:b/>
        </w:rPr>
        <w:t xml:space="preserve">4: </w:t>
      </w:r>
      <w:r>
        <w:t>профилактическая работа</w:t>
      </w:r>
    </w:p>
    <w:p>
      <w:r>
        <w:t xml:space="preserve">Правильный ответ: </w:t>
      </w:r>
      <w:r>
        <w:rPr>
          <w:b/>
        </w:rPr>
        <w:t>метод экспертных оценок</w:t>
      </w:r>
    </w:p>
    <w:p>
      <w:pPr>
        <w:pStyle w:val="Heading2"/>
      </w:pPr>
      <w:r>
        <w:t>СОГЛАСНО РЕКОМЕНДУЕМЫМ ШТАТНЫМ НОРМАТИВАМ ПЕРВИЧНОГО ОНКОЛОГИЧЕСКОГО КАБИНЕТА НА 1 ВРАЧА-ОНКОЛОГА ПРИХОДИТСЯ</w:t>
      </w:r>
    </w:p>
    <w:p>
      <w:r>
        <w:rPr>
          <w:b/>
        </w:rPr>
        <w:t xml:space="preserve">1: </w:t>
      </w:r>
      <w:r>
        <w:t>3 медицинских сестры</w:t>
      </w:r>
    </w:p>
    <w:p>
      <w:r>
        <w:rPr>
          <w:b/>
        </w:rPr>
        <w:t xml:space="preserve">2: </w:t>
      </w:r>
      <w:r>
        <w:t>1 медицинская сестра</w:t>
      </w:r>
    </w:p>
    <w:p>
      <w:r>
        <w:rPr>
          <w:b/>
        </w:rPr>
        <w:t xml:space="preserve">3: </w:t>
      </w:r>
      <w:r>
        <w:t>4 медицинских сестры</w:t>
      </w:r>
    </w:p>
    <w:p>
      <w:r>
        <w:rPr>
          <w:b/>
        </w:rPr>
        <w:t xml:space="preserve">4: </w:t>
      </w:r>
      <w:r>
        <w:t>2 медицинских сестры</w:t>
      </w:r>
    </w:p>
    <w:p>
      <w:r>
        <w:t xml:space="preserve">Правильный ответ: </w:t>
      </w:r>
      <w:r>
        <w:rPr>
          <w:b/>
        </w:rPr>
        <w:t>1 медицинская сестра</w:t>
      </w:r>
    </w:p>
    <w:p>
      <w:pPr>
        <w:pStyle w:val="Heading2"/>
      </w:pPr>
      <w:r>
        <w:t>ЗА НАРУШЕНИЕ ТРУДОВОЙ ДИСЦИПЛИНЫ МЕДИЦИНСКИЙ РАБОТНИК МОЖЕТ БЫТЬ ПРИВЛЕЧЕН К __________ ОТВЕТСТВЕННОСТИ</w:t>
      </w:r>
    </w:p>
    <w:p>
      <w:r>
        <w:rPr>
          <w:b/>
        </w:rPr>
        <w:t xml:space="preserve">1: </w:t>
      </w:r>
      <w:r>
        <w:t>правовой</w:t>
      </w:r>
    </w:p>
    <w:p>
      <w:r>
        <w:rPr>
          <w:b/>
        </w:rPr>
        <w:t xml:space="preserve">2: </w:t>
      </w:r>
      <w:r>
        <w:t>дисциплинарной</w:t>
      </w:r>
    </w:p>
    <w:p>
      <w:r>
        <w:rPr>
          <w:b/>
        </w:rPr>
        <w:t xml:space="preserve">3: </w:t>
      </w:r>
      <w:r>
        <w:t>материальной</w:t>
      </w:r>
    </w:p>
    <w:p>
      <w:r>
        <w:rPr>
          <w:b/>
        </w:rPr>
        <w:t xml:space="preserve">4: </w:t>
      </w:r>
      <w:r>
        <w:t>экономической</w:t>
      </w:r>
    </w:p>
    <w:p>
      <w:r>
        <w:t xml:space="preserve">Правильный ответ: </w:t>
      </w:r>
      <w:r>
        <w:rPr>
          <w:b/>
        </w:rPr>
        <w:t>дисциплинарной</w:t>
      </w:r>
    </w:p>
    <w:p>
      <w:pPr>
        <w:pStyle w:val="Heading2"/>
      </w:pPr>
      <w:r>
        <w:t>ГРАЖДАНЕ РОССИЙСКОЙ ФЕДЕРАЦИИ ИМЕЮТ ПРАВО НА ПРОВЕДЕНИЕ ___________ МЕДИЦИНСКОЙ ЭКСПЕРТИЗЫ</w:t>
      </w:r>
    </w:p>
    <w:p>
      <w:r>
        <w:rPr>
          <w:b/>
        </w:rPr>
        <w:t xml:space="preserve">1: </w:t>
      </w:r>
      <w:r>
        <w:t>независимой</w:t>
      </w:r>
    </w:p>
    <w:p>
      <w:r>
        <w:rPr>
          <w:b/>
        </w:rPr>
        <w:t xml:space="preserve">2: </w:t>
      </w:r>
      <w:r>
        <w:t>автономной</w:t>
      </w:r>
    </w:p>
    <w:p>
      <w:r>
        <w:rPr>
          <w:b/>
        </w:rPr>
        <w:t xml:space="preserve">3: </w:t>
      </w:r>
      <w:r>
        <w:t>специальной</w:t>
      </w:r>
    </w:p>
    <w:p>
      <w:r>
        <w:rPr>
          <w:b/>
        </w:rPr>
        <w:t xml:space="preserve">4: </w:t>
      </w:r>
      <w:r>
        <w:t>особой</w:t>
      </w:r>
    </w:p>
    <w:p>
      <w:r>
        <w:t xml:space="preserve">Правильный ответ: </w:t>
      </w:r>
      <w:r>
        <w:rPr>
          <w:b/>
        </w:rPr>
        <w:t>независимой</w:t>
      </w:r>
    </w:p>
    <w:p>
      <w:pPr>
        <w:pStyle w:val="Heading2"/>
      </w:pPr>
      <w:r>
        <w:t>ОБЯЗАТЕЛЬНЫМ УСЛОВИЕМ ПРИ ЗАЧИСЛЕНИИ ВРАЧА В ШТАТ ОТДЕЛЕНИЯ РЕАНИМАЦИИ И ИНТЕНСИВНОЙ ТЕРАПИИ ИНФЕКЦИОННОГО СТАЦИОНАРА ЯВЛЯЕТСЯ НАЛИЧИЕ У НЕГО</w:t>
      </w:r>
    </w:p>
    <w:p>
      <w:r>
        <w:rPr>
          <w:b/>
        </w:rPr>
        <w:t xml:space="preserve">1: </w:t>
      </w:r>
      <w:r>
        <w:t>сертификата по специальности «анестезиология и реаниматология»</w:t>
      </w:r>
    </w:p>
    <w:p>
      <w:r>
        <w:rPr>
          <w:b/>
        </w:rPr>
        <w:t xml:space="preserve">2: </w:t>
      </w:r>
      <w:r>
        <w:t>квалификационной категории по специальности «анестезиология и реаниматология»</w:t>
      </w:r>
    </w:p>
    <w:p>
      <w:r>
        <w:rPr>
          <w:b/>
        </w:rPr>
        <w:t xml:space="preserve">3: </w:t>
      </w:r>
      <w:r>
        <w:t>квалификационной категории по специальности «инфекционные болезни»</w:t>
      </w:r>
    </w:p>
    <w:p>
      <w:r>
        <w:rPr>
          <w:b/>
        </w:rPr>
        <w:t xml:space="preserve">4: </w:t>
      </w:r>
      <w:r>
        <w:t>сертификата по специальности «инфекционные болезни»</w:t>
      </w:r>
    </w:p>
    <w:p>
      <w:r>
        <w:t xml:space="preserve">Правильный ответ: </w:t>
      </w:r>
      <w:r>
        <w:rPr>
          <w:b/>
        </w:rPr>
        <w:t>сертификата по специальности «анестезиология и реаниматология»</w:t>
      </w:r>
    </w:p>
    <w:p>
      <w:pPr>
        <w:pStyle w:val="Heading2"/>
      </w:pPr>
      <w:r>
        <w:t>ПО КРИТЕРИЯМ ВОЗ ЭПИДЕМИЧЕСКИЙ ПОРОГ ЗАБОЛЕВАЕМОСТИ ТУБЕРКУЛЕЗОМ СОСТАВЛЯЕТ _________ СЛУЧАЕВ НА 100 000 НАСЕЛЕНИЯ</w:t>
      </w:r>
    </w:p>
    <w:p>
      <w:r>
        <w:rPr>
          <w:b/>
        </w:rPr>
        <w:t xml:space="preserve">1: </w:t>
      </w:r>
      <w:r>
        <w:t>80</w:t>
      </w:r>
    </w:p>
    <w:p>
      <w:r>
        <w:rPr>
          <w:b/>
        </w:rPr>
        <w:t xml:space="preserve">2: </w:t>
      </w:r>
      <w:r>
        <w:t>100</w:t>
      </w:r>
    </w:p>
    <w:p>
      <w:r>
        <w:rPr>
          <w:b/>
        </w:rPr>
        <w:t xml:space="preserve">3: </w:t>
      </w:r>
      <w:r>
        <w:t>140</w:t>
      </w:r>
    </w:p>
    <w:p>
      <w:r>
        <w:rPr>
          <w:b/>
        </w:rPr>
        <w:t xml:space="preserve">4: </w:t>
      </w:r>
      <w:r>
        <w:t>120</w:t>
      </w:r>
    </w:p>
    <w:p>
      <w:r>
        <w:t xml:space="preserve">Правильный ответ: </w:t>
      </w:r>
      <w:r>
        <w:rPr>
          <w:b/>
        </w:rPr>
        <w:t>100</w:t>
      </w:r>
    </w:p>
    <w:p>
      <w:pPr>
        <w:pStyle w:val="Heading2"/>
      </w:pPr>
      <w:r>
        <w:t>ДОЛЖНОСТЬ ВРАЧА-НЕОНАТОЛОГА УСТАНАВЛИВАЕТСЯ НА _______ КОЕК ДЛЯ НОВОРОЖДЕННЫХ АКУШЕРСКОГО ФИЗИОЛОГИЧЕСКОГО ОТДЕЛЕНИЯ</w:t>
      </w:r>
    </w:p>
    <w:p>
      <w:r>
        <w:rPr>
          <w:b/>
        </w:rPr>
        <w:t xml:space="preserve">1: </w:t>
      </w:r>
      <w:r>
        <w:t>30</w:t>
      </w:r>
    </w:p>
    <w:p>
      <w:r>
        <w:rPr>
          <w:b/>
        </w:rPr>
        <w:t xml:space="preserve">2: </w:t>
      </w:r>
      <w:r>
        <w:t>25</w:t>
      </w:r>
    </w:p>
    <w:p>
      <w:r>
        <w:rPr>
          <w:b/>
        </w:rPr>
        <w:t xml:space="preserve">3: </w:t>
      </w:r>
      <w:r>
        <w:t>15</w:t>
      </w:r>
    </w:p>
    <w:p>
      <w:r>
        <w:rPr>
          <w:b/>
        </w:rPr>
        <w:t xml:space="preserve">4: </w:t>
      </w:r>
      <w:r>
        <w:t>40</w:t>
      </w:r>
    </w:p>
    <w:p>
      <w:r>
        <w:t xml:space="preserve">Правильный ответ: </w:t>
      </w:r>
      <w:r>
        <w:rPr>
          <w:b/>
        </w:rPr>
        <w:t>25</w:t>
      </w:r>
    </w:p>
    <w:p>
      <w:pPr>
        <w:pStyle w:val="Heading2"/>
      </w:pPr>
      <w:r>
        <w:t>ПРИ ПРОВЕДЕНИИ ПРОВЕРКИ СОБЛЮДЕНИЯ НОРМ ТРУДОВОГО ПРАВА ПРОВЕРЯЮЩИЙ ОБЯЗАН ПРЕДЪЯВИТЬ РАБОТОДАТЕЛЮ СЛУЖЕБНОЕ УДОСТОВЕРЕНИЕ И</w:t>
      </w:r>
    </w:p>
    <w:p>
      <w:r>
        <w:rPr>
          <w:b/>
        </w:rPr>
        <w:t xml:space="preserve">1: </w:t>
      </w:r>
      <w:r>
        <w:t>направление на проверку</w:t>
      </w:r>
    </w:p>
    <w:p>
      <w:r>
        <w:rPr>
          <w:b/>
        </w:rPr>
        <w:t xml:space="preserve">2: </w:t>
      </w:r>
      <w:r>
        <w:t>паспорт</w:t>
      </w:r>
    </w:p>
    <w:p>
      <w:r>
        <w:rPr>
          <w:b/>
        </w:rPr>
        <w:t xml:space="preserve">3: </w:t>
      </w:r>
      <w:r>
        <w:t>регламент проверки</w:t>
      </w:r>
    </w:p>
    <w:p>
      <w:r>
        <w:rPr>
          <w:b/>
        </w:rPr>
        <w:t xml:space="preserve">4: </w:t>
      </w:r>
      <w:r>
        <w:t>распоряжение о проведении проверки</w:t>
      </w:r>
    </w:p>
    <w:p>
      <w:r>
        <w:t xml:space="preserve">Правильный ответ: </w:t>
      </w:r>
      <w:r>
        <w:rPr>
          <w:b/>
        </w:rPr>
        <w:t>распоряжение о проведении проверки</w:t>
      </w:r>
    </w:p>
    <w:p>
      <w:pPr>
        <w:pStyle w:val="Heading2"/>
      </w:pPr>
      <w:r>
        <w:t>СУРРОГАТНОЙ МАТЕРЬЮ МОЖЕТ БЫТЬ ЖЕНЩИНА В ВОЗРАСТЕ ОТ ДВАДЦАТИ ДО ТРИДЦАТИ ПЯТИ ЛЕТ, ПОЛУЧИВШАЯ МЕДИЦИНСКОЕ ЗАКЛЮЧЕНИЕ ОБ УДОВЛЕТВОРИТЕЛЬНОМ СОСТОЯНИИ ЗДОРОВЬЯ, ИМЕЮЩАЯ ______ ЗДОРОВОГО(ЫХ) СОБСТВЕННОГО(ЫХ) РЕБЕНКА(ДЕТЕЙ)</w:t>
      </w:r>
    </w:p>
    <w:p>
      <w:r>
        <w:rPr>
          <w:b/>
        </w:rPr>
        <w:t xml:space="preserve">1: </w:t>
      </w:r>
      <w:r>
        <w:t>4</w:t>
      </w:r>
    </w:p>
    <w:p>
      <w:r>
        <w:rPr>
          <w:b/>
        </w:rPr>
        <w:t xml:space="preserve">2: </w:t>
      </w:r>
      <w:r>
        <w:t>3</w:t>
      </w:r>
    </w:p>
    <w:p>
      <w:r>
        <w:rPr>
          <w:b/>
        </w:rPr>
        <w:t xml:space="preserve">3: </w:t>
      </w:r>
      <w:r>
        <w:t>2</w:t>
      </w:r>
    </w:p>
    <w:p>
      <w:r>
        <w:rPr>
          <w:b/>
        </w:rPr>
        <w:t xml:space="preserve">4: </w:t>
      </w:r>
      <w:r>
        <w:t>1</w:t>
      </w:r>
    </w:p>
    <w:p>
      <w:r>
        <w:t xml:space="preserve">Правильный ответ: </w:t>
      </w:r>
      <w:r>
        <w:rPr>
          <w:b/>
        </w:rPr>
        <w:t>1</w:t>
      </w:r>
    </w:p>
    <w:p>
      <w:pPr>
        <w:pStyle w:val="Heading2"/>
      </w:pPr>
      <w:r>
        <w:t>ДЛЯ СНИЖЕНИЯ ВЛИЯНИЯ ФАКТОРОВ РИСКА И РАННЕГО ВЫЯВЛЕНИЯ ЗАБОЛЕВАНИЙ МЕДИЦИНСКИЙ СКРИНИНГ ПРОВОДЯТ ПУТЕМ</w:t>
      </w:r>
    </w:p>
    <w:p>
      <w:r>
        <w:rPr>
          <w:b/>
        </w:rPr>
        <w:t xml:space="preserve">1: </w:t>
      </w:r>
      <w:r>
        <w:t>проведения экологического и санитарно-гигиенического скрининга</w:t>
      </w:r>
    </w:p>
    <w:p>
      <w:r>
        <w:rPr>
          <w:b/>
        </w:rPr>
        <w:t xml:space="preserve">2: </w:t>
      </w:r>
      <w:r>
        <w:t>проведения иммунопрофилактики</w:t>
      </w:r>
    </w:p>
    <w:p>
      <w:r>
        <w:rPr>
          <w:b/>
        </w:rPr>
        <w:t xml:space="preserve">3: </w:t>
      </w:r>
      <w:r>
        <w:t>профилактических медицинских осмотров</w:t>
      </w:r>
    </w:p>
    <w:p>
      <w:r>
        <w:rPr>
          <w:b/>
        </w:rPr>
        <w:t xml:space="preserve">4: </w:t>
      </w:r>
      <w:r>
        <w:t>привлечения населения к занятию физической культурой и спортом</w:t>
      </w:r>
    </w:p>
    <w:p>
      <w:r>
        <w:t xml:space="preserve">Правильный ответ: </w:t>
      </w:r>
      <w:r>
        <w:rPr>
          <w:b/>
        </w:rPr>
        <w:t>профилактических медицинских осмотров</w:t>
      </w:r>
    </w:p>
    <w:p>
      <w:pPr>
        <w:pStyle w:val="Heading2"/>
      </w:pPr>
      <w:r>
        <w:t>ОСНОВНЫМИ ФАКТОРАМИ ВЫБОРА СТЕПЕНИ УЧАСТИЯ ПОДЧИНЕННЫХ В ПРИНЯТИИ РЕШЕНИЯ ЯВЛЯЮТСЯ ИХ</w:t>
      </w:r>
    </w:p>
    <w:p>
      <w:r>
        <w:rPr>
          <w:b/>
        </w:rPr>
        <w:t xml:space="preserve">1: </w:t>
      </w:r>
      <w:r>
        <w:t>настойчивость, независимость и действенность</w:t>
      </w:r>
    </w:p>
    <w:p>
      <w:r>
        <w:rPr>
          <w:b/>
        </w:rPr>
        <w:t xml:space="preserve">2: </w:t>
      </w:r>
      <w:r>
        <w:t>квалификация, добросовестность и ответственность</w:t>
      </w:r>
    </w:p>
    <w:p>
      <w:r>
        <w:rPr>
          <w:b/>
        </w:rPr>
        <w:t xml:space="preserve">3: </w:t>
      </w:r>
      <w:r>
        <w:t>мотивированность, желание и специализация</w:t>
      </w:r>
    </w:p>
    <w:p>
      <w:r>
        <w:rPr>
          <w:b/>
        </w:rPr>
        <w:t xml:space="preserve">4: </w:t>
      </w:r>
      <w:r>
        <w:t>упорство, самостоятельность и загруженность работой</w:t>
      </w:r>
    </w:p>
    <w:p>
      <w:r>
        <w:t xml:space="preserve">Правильный ответ: </w:t>
      </w:r>
      <w:r>
        <w:rPr>
          <w:b/>
        </w:rPr>
        <w:t>квалификация, добросовестность и ответственность</w:t>
      </w:r>
    </w:p>
    <w:p>
      <w:pPr>
        <w:pStyle w:val="Heading2"/>
      </w:pPr>
      <w:r>
        <w:t>РАБОТУ ПО ВНЕДРЕНИЮ ИНФОРМАЦИОННЫХ СИСТЕМ, СОЗДАНИЮ И ВЕДЕНИЮ БАНКА ДАННЫХ ПО ПРОФЕССИОНАЛЬНОЙ ЗАБОЛЕВАЕМОСТИ ПРОВОДИТ</w:t>
      </w:r>
    </w:p>
    <w:p>
      <w:r>
        <w:rPr>
          <w:b/>
        </w:rPr>
        <w:t xml:space="preserve">1: </w:t>
      </w:r>
      <w:r>
        <w:t>бюро медицинской экспертизы</w:t>
      </w:r>
    </w:p>
    <w:p>
      <w:r>
        <w:rPr>
          <w:b/>
        </w:rPr>
        <w:t xml:space="preserve">2: </w:t>
      </w:r>
      <w:r>
        <w:t>медико-санитарная часть</w:t>
      </w:r>
    </w:p>
    <w:p>
      <w:r>
        <w:rPr>
          <w:b/>
        </w:rPr>
        <w:t xml:space="preserve">3: </w:t>
      </w:r>
      <w:r>
        <w:t>федеральное медико-биологическое агентство</w:t>
      </w:r>
    </w:p>
    <w:p>
      <w:r>
        <w:rPr>
          <w:b/>
        </w:rPr>
        <w:t xml:space="preserve">4: </w:t>
      </w:r>
      <w:r>
        <w:t>центр профессиональной патологии</w:t>
      </w:r>
    </w:p>
    <w:p>
      <w:r>
        <w:t xml:space="preserve">Правильный ответ: </w:t>
      </w:r>
      <w:r>
        <w:rPr>
          <w:b/>
        </w:rPr>
        <w:t>центр профессиональной патологии</w:t>
      </w:r>
    </w:p>
    <w:p>
      <w:pPr>
        <w:pStyle w:val="Heading2"/>
      </w:pPr>
      <w:r>
        <w:t>МЕДИЦИНСКИЙ ОСМОТР, ПРОВОДИМЫЙ С УСТАНОВЛЕННОЙ ПЕРИОДИЧНОСТЬЮ В ЦЕЛЯХ ДИНАМИЧЕСКОГО НАБЛЮДЕНИЯ И СВОЕВРЕМЕННОГО ВЫЯВЛЕНИЯ НАЧАЛЬНЫХ ФОРМ ПРОФЕССИОНАЛЬНЫХ ЗАБОЛЕВАНИЙ, ЯВЛЯЕТСЯ</w:t>
      </w:r>
    </w:p>
    <w:p>
      <w:r>
        <w:rPr>
          <w:b/>
        </w:rPr>
        <w:t xml:space="preserve">1: </w:t>
      </w:r>
      <w:r>
        <w:t>предварительным</w:t>
      </w:r>
    </w:p>
    <w:p>
      <w:r>
        <w:rPr>
          <w:b/>
        </w:rPr>
        <w:t xml:space="preserve">2: </w:t>
      </w:r>
      <w:r>
        <w:t>профилактическим</w:t>
      </w:r>
    </w:p>
    <w:p>
      <w:r>
        <w:rPr>
          <w:b/>
        </w:rPr>
        <w:t xml:space="preserve">3: </w:t>
      </w:r>
      <w:r>
        <w:t>периодическим</w:t>
      </w:r>
    </w:p>
    <w:p>
      <w:r>
        <w:rPr>
          <w:b/>
        </w:rPr>
        <w:t xml:space="preserve">4: </w:t>
      </w:r>
      <w:r>
        <w:t>предрейсовым</w:t>
      </w:r>
    </w:p>
    <w:p>
      <w:r>
        <w:t xml:space="preserve">Правильный ответ: </w:t>
      </w:r>
      <w:r>
        <w:rPr>
          <w:b/>
        </w:rPr>
        <w:t>периодическим</w:t>
      </w:r>
    </w:p>
    <w:p>
      <w:pPr>
        <w:pStyle w:val="Heading2"/>
      </w:pPr>
      <w:r>
        <w:t>ПРИ КОНТРОЛЕ РЕЗУЛЬТАТОВ ПРОФИЛАКТИЧЕСКИХ МЕДИЦИНСКИХ ОСМОТРОВ НЕОБХОДИМО УЧИТЫВАТЬ, ЧТО ПО СОСТОЯНИЮ ЗДОРОВЬЯ НЕСОВЕРШЕННОЛЕТНИЕ ДЕЛЯТСЯ НА</w:t>
      </w:r>
    </w:p>
    <w:p>
      <w:r>
        <w:rPr>
          <w:b/>
        </w:rPr>
        <w:t xml:space="preserve">1: </w:t>
      </w:r>
      <w:r>
        <w:t>2 группы</w:t>
      </w:r>
    </w:p>
    <w:p>
      <w:r>
        <w:rPr>
          <w:b/>
        </w:rPr>
        <w:t xml:space="preserve">2: </w:t>
      </w:r>
      <w:r>
        <w:t>3 группы</w:t>
      </w:r>
    </w:p>
    <w:p>
      <w:r>
        <w:rPr>
          <w:b/>
        </w:rPr>
        <w:t xml:space="preserve">3: </w:t>
      </w:r>
      <w:r>
        <w:t>4 группы</w:t>
      </w:r>
    </w:p>
    <w:p>
      <w:r>
        <w:rPr>
          <w:b/>
        </w:rPr>
        <w:t xml:space="preserve">4: </w:t>
      </w:r>
      <w:r>
        <w:t>5 групп</w:t>
      </w:r>
    </w:p>
    <w:p>
      <w:r>
        <w:t xml:space="preserve">Правильный ответ: </w:t>
      </w:r>
      <w:r>
        <w:rPr>
          <w:b/>
        </w:rPr>
        <w:t>5 групп</w:t>
      </w:r>
    </w:p>
    <w:p>
      <w:pPr>
        <w:pStyle w:val="Heading2"/>
      </w:pPr>
      <w:r>
        <w:t>РЕШЕНИЕ, ОСНОВАННОЕ НА СУЖДЕНИЯХ, ПОДРАЗУМЕВАЕТ ВЫБОР НА ОСНОВЕ</w:t>
      </w:r>
    </w:p>
    <w:p>
      <w:r>
        <w:rPr>
          <w:b/>
        </w:rPr>
        <w:t xml:space="preserve">1: </w:t>
      </w:r>
      <w:r>
        <w:t>мнения членов коллектива</w:t>
      </w:r>
    </w:p>
    <w:p>
      <w:r>
        <w:rPr>
          <w:b/>
        </w:rPr>
        <w:t xml:space="preserve">2: </w:t>
      </w:r>
      <w:r>
        <w:t>знаний и накопленного опыта руководителя</w:t>
      </w:r>
    </w:p>
    <w:p>
      <w:r>
        <w:rPr>
          <w:b/>
        </w:rPr>
        <w:t xml:space="preserve">3: </w:t>
      </w:r>
      <w:r>
        <w:t>объективного анализа</w:t>
      </w:r>
    </w:p>
    <w:p>
      <w:r>
        <w:rPr>
          <w:b/>
        </w:rPr>
        <w:t xml:space="preserve">4: </w:t>
      </w:r>
      <w:r>
        <w:t>ощущения его правильности</w:t>
      </w:r>
    </w:p>
    <w:p>
      <w:r>
        <w:t xml:space="preserve">Правильный ответ: </w:t>
      </w:r>
      <w:r>
        <w:rPr>
          <w:b/>
        </w:rPr>
        <w:t>знаний и накопленного опыта руководителя</w:t>
      </w:r>
    </w:p>
    <w:p>
      <w:pPr>
        <w:pStyle w:val="Heading2"/>
      </w:pPr>
      <w:r>
        <w:t>САМОЙ ЭФФЕКТИВНОЙ СТРАТЕГИЕЙ ВО ВЗАИМОДЕЙСТВИИ ВРАЧА И ПАЦИЕНТА ЯВЛЯЕТСЯ</w:t>
      </w:r>
    </w:p>
    <w:p>
      <w:r>
        <w:rPr>
          <w:b/>
        </w:rPr>
        <w:t xml:space="preserve">1: </w:t>
      </w:r>
      <w:r>
        <w:t>приспособление</w:t>
      </w:r>
    </w:p>
    <w:p>
      <w:r>
        <w:rPr>
          <w:b/>
        </w:rPr>
        <w:t xml:space="preserve">2: </w:t>
      </w:r>
      <w:r>
        <w:t>соперничество</w:t>
      </w:r>
    </w:p>
    <w:p>
      <w:r>
        <w:rPr>
          <w:b/>
        </w:rPr>
        <w:t xml:space="preserve">3: </w:t>
      </w:r>
      <w:r>
        <w:t>компромисс</w:t>
      </w:r>
    </w:p>
    <w:p>
      <w:r>
        <w:rPr>
          <w:b/>
        </w:rPr>
        <w:t xml:space="preserve">4: </w:t>
      </w:r>
      <w:r>
        <w:t>сотрудничество</w:t>
      </w:r>
    </w:p>
    <w:p>
      <w:r>
        <w:t xml:space="preserve">Правильный ответ: </w:t>
      </w:r>
      <w:r>
        <w:rPr>
          <w:b/>
        </w:rPr>
        <w:t>сотрудничество</w:t>
      </w:r>
    </w:p>
    <w:p>
      <w:pPr>
        <w:pStyle w:val="Heading2"/>
      </w:pPr>
      <w:r>
        <w:t>ПЯТНАДЦАТЫЙ КЛАСС «БЕРЕМЕННОСТЬ, РОДЫ И ПОСЛЕРОДОВЫЙ ПЕРИОД» МЕЖДУНАРОДНОЙ СТАТИСТИЧЕСКОЙ КЛАССИФИКАЦИИ БОЛЕЗНЕЙ И ПРОБЛЕМ, СВЯЗАННЫХ СО ЗДОРОВЬЕМ, ПОСТРОЕН ПО ПРИНЦИПУ</w:t>
      </w:r>
    </w:p>
    <w:p>
      <w:r>
        <w:rPr>
          <w:b/>
        </w:rPr>
        <w:t xml:space="preserve">1: </w:t>
      </w:r>
      <w:r>
        <w:t>патогенеза</w:t>
      </w:r>
    </w:p>
    <w:p>
      <w:r>
        <w:rPr>
          <w:b/>
        </w:rPr>
        <w:t xml:space="preserve">2: </w:t>
      </w:r>
      <w:r>
        <w:t>локализации</w:t>
      </w:r>
    </w:p>
    <w:p>
      <w:r>
        <w:rPr>
          <w:b/>
        </w:rPr>
        <w:t xml:space="preserve">3: </w:t>
      </w:r>
      <w:r>
        <w:t>этиологии</w:t>
      </w:r>
    </w:p>
    <w:p>
      <w:r>
        <w:rPr>
          <w:b/>
        </w:rPr>
        <w:t xml:space="preserve">4: </w:t>
      </w:r>
      <w:r>
        <w:t>обобщенности особых состояний</w:t>
      </w:r>
    </w:p>
    <w:p>
      <w:r>
        <w:t xml:space="preserve">Правильный ответ: </w:t>
      </w:r>
      <w:r>
        <w:rPr>
          <w:b/>
        </w:rPr>
        <w:t>обобщенности особых состояний</w:t>
      </w:r>
    </w:p>
    <w:p>
      <w:pPr>
        <w:pStyle w:val="Heading2"/>
      </w:pPr>
      <w:r>
        <w:t>ЗЕМЕЛЬНЫЙ УЧАСТОК БЮДЖЕТНОМУ УЧРЕЖДЕНИЮ ЗДРАВООХРАНЕНИЯ ПЕРЕДАЕТСЯ</w:t>
      </w:r>
    </w:p>
    <w:p>
      <w:r>
        <w:rPr>
          <w:b/>
        </w:rPr>
        <w:t xml:space="preserve">1: </w:t>
      </w:r>
      <w:r>
        <w:t>на праве постоянного (бессрочного) пользования</w:t>
      </w:r>
    </w:p>
    <w:p>
      <w:r>
        <w:rPr>
          <w:b/>
        </w:rPr>
        <w:t xml:space="preserve">2: </w:t>
      </w:r>
      <w:r>
        <w:t>на праве оперативного управления</w:t>
      </w:r>
    </w:p>
    <w:p>
      <w:r>
        <w:rPr>
          <w:b/>
        </w:rPr>
        <w:t xml:space="preserve">3: </w:t>
      </w:r>
      <w:r>
        <w:t>на праве хозяйственного ведения</w:t>
      </w:r>
    </w:p>
    <w:p>
      <w:r>
        <w:rPr>
          <w:b/>
        </w:rPr>
        <w:t xml:space="preserve">4: </w:t>
      </w:r>
      <w:r>
        <w:t>по договору финансовой аренды (лизинга)</w:t>
      </w:r>
    </w:p>
    <w:p>
      <w:r>
        <w:t xml:space="preserve">Правильный ответ: </w:t>
      </w:r>
      <w:r>
        <w:rPr>
          <w:b/>
        </w:rPr>
        <w:t>на праве постоянного (бессрочного) пользования</w:t>
      </w:r>
    </w:p>
    <w:p>
      <w:pPr>
        <w:pStyle w:val="Heading2"/>
      </w:pPr>
      <w:r>
        <w:t>ПО ВИДУ МЕДИЦИНСКОЙ ДЕЯТЕЛЬНОСТИ К ЛЕЧЕБНО-ПРОФИЛАКТИЧЕСКИМ МЕДИЦИНСКИМ ОРГАНИЗАЦИЯМ ОТНОСЯТ</w:t>
      </w:r>
    </w:p>
    <w:p>
      <w:r>
        <w:rPr>
          <w:b/>
        </w:rPr>
        <w:t xml:space="preserve">1: </w:t>
      </w:r>
      <w:r>
        <w:t>санаторно-курортную организацию</w:t>
      </w:r>
    </w:p>
    <w:p>
      <w:r>
        <w:rPr>
          <w:b/>
        </w:rPr>
        <w:t xml:space="preserve">2: </w:t>
      </w:r>
      <w:r>
        <w:t>центр медицины катастроф</w:t>
      </w:r>
    </w:p>
    <w:p>
      <w:r>
        <w:rPr>
          <w:b/>
        </w:rPr>
        <w:t xml:space="preserve">3: </w:t>
      </w:r>
      <w:r>
        <w:t>бюро медицинской статистики</w:t>
      </w:r>
    </w:p>
    <w:p>
      <w:r>
        <w:rPr>
          <w:b/>
        </w:rPr>
        <w:t xml:space="preserve">4: </w:t>
      </w:r>
      <w:r>
        <w:t>центр военно-врачебной экспертизы</w:t>
      </w:r>
    </w:p>
    <w:p>
      <w:r>
        <w:t xml:space="preserve">Правильный ответ: </w:t>
      </w:r>
      <w:r>
        <w:rPr>
          <w:b/>
        </w:rPr>
        <w:t>санаторно-курортную организацию</w:t>
      </w:r>
    </w:p>
    <w:p>
      <w:pPr>
        <w:pStyle w:val="Heading2"/>
      </w:pPr>
      <w:r>
        <w:t>ЕСЛИ В ТРУДОВОМ ДОГОВОРЕ, ЗАКЛЮЧЕННОМ СО СТАРШЕЙ МЕДИЦИНСКОЙ СЕСТРОЙ ПРИЕМНОГО ОТДЕЛЕНИЯ ГОРОДСКОЙ БОЛЬНИЦЫ, НЕ ОГОВОРЕН СРОК ЕГО ДЕЙСТВИЯ‚ ТО ДОГОВОР СЧИТАЕТСЯ</w:t>
      </w:r>
    </w:p>
    <w:p>
      <w:r>
        <w:rPr>
          <w:b/>
        </w:rPr>
        <w:t xml:space="preserve">1: </w:t>
      </w:r>
      <w:r>
        <w:t>заключенным на неопределенный срок</w:t>
      </w:r>
    </w:p>
    <w:p>
      <w:r>
        <w:rPr>
          <w:b/>
        </w:rPr>
        <w:t xml:space="preserve">2: </w:t>
      </w:r>
      <w:r>
        <w:t>недействительным</w:t>
      </w:r>
    </w:p>
    <w:p>
      <w:r>
        <w:rPr>
          <w:b/>
        </w:rPr>
        <w:t xml:space="preserve">3: </w:t>
      </w:r>
      <w:r>
        <w:t>заключенным на срок 1 год</w:t>
      </w:r>
    </w:p>
    <w:p>
      <w:r>
        <w:rPr>
          <w:b/>
        </w:rPr>
        <w:t xml:space="preserve">4: </w:t>
      </w:r>
      <w:r>
        <w:t>заключенным на срок 5 лет</w:t>
      </w:r>
    </w:p>
    <w:p>
      <w:r>
        <w:t xml:space="preserve">Правильный ответ: </w:t>
      </w:r>
      <w:r>
        <w:rPr>
          <w:b/>
        </w:rPr>
        <w:t>заключенным на неопределенный срок</w:t>
      </w:r>
    </w:p>
    <w:p>
      <w:pPr>
        <w:pStyle w:val="Heading2"/>
      </w:pPr>
      <w:r>
        <w:t>СУММАРНАЯ ВЕРОЯТНОСТЬ НУЛЕВОЙ (HО) И АЛЬТЕРНАТИВНОЙ (H1) ГИПОТЕЗ РАВНА</w:t>
      </w:r>
    </w:p>
    <w:p>
      <w:r>
        <w:rPr>
          <w:b/>
        </w:rPr>
        <w:t xml:space="preserve">1: </w:t>
      </w:r>
      <w:r>
        <w:t>0</w:t>
      </w:r>
    </w:p>
    <w:p>
      <w:r>
        <w:rPr>
          <w:b/>
        </w:rPr>
        <w:t xml:space="preserve">2: </w:t>
      </w:r>
      <w:r>
        <w:t>1</w:t>
      </w:r>
    </w:p>
    <w:p>
      <w:r>
        <w:rPr>
          <w:b/>
        </w:rPr>
        <w:t xml:space="preserve">3: </w:t>
      </w:r>
      <w:r>
        <w:t>5</w:t>
      </w:r>
    </w:p>
    <w:p>
      <w:r>
        <w:rPr>
          <w:b/>
        </w:rPr>
        <w:t xml:space="preserve">4: </w:t>
      </w:r>
      <w:r>
        <w:t>100</w:t>
      </w:r>
    </w:p>
    <w:p>
      <w:r>
        <w:t xml:space="preserve">Правильный ответ: </w:t>
      </w:r>
      <w:r>
        <w:rPr>
          <w:b/>
        </w:rPr>
        <w:t>1</w:t>
      </w:r>
    </w:p>
    <w:p>
      <w:pPr>
        <w:pStyle w:val="Heading2"/>
      </w:pPr>
      <w:r>
        <w:t>УВЕЛИЧЕНИЕ РАЗМЕРА ВЫБОРКИ ИСПОЛЬЗУЮТ ДЛЯ СНИЖЕНИЯ _____________ ОШИБКИ</w:t>
      </w:r>
    </w:p>
    <w:p>
      <w:r>
        <w:rPr>
          <w:b/>
        </w:rPr>
        <w:t xml:space="preserve">1: </w:t>
      </w:r>
      <w:r>
        <w:t>методической</w:t>
      </w:r>
    </w:p>
    <w:p>
      <w:r>
        <w:rPr>
          <w:b/>
        </w:rPr>
        <w:t xml:space="preserve">2: </w:t>
      </w:r>
      <w:r>
        <w:t>случайной</w:t>
      </w:r>
    </w:p>
    <w:p>
      <w:r>
        <w:rPr>
          <w:b/>
        </w:rPr>
        <w:t xml:space="preserve">3: </w:t>
      </w:r>
      <w:r>
        <w:t>систематической</w:t>
      </w:r>
    </w:p>
    <w:p>
      <w:r>
        <w:rPr>
          <w:b/>
        </w:rPr>
        <w:t xml:space="preserve">4: </w:t>
      </w:r>
      <w:r>
        <w:t>логической</w:t>
      </w:r>
    </w:p>
    <w:p>
      <w:r>
        <w:t xml:space="preserve">Правильный ответ: </w:t>
      </w:r>
      <w:r>
        <w:rPr>
          <w:b/>
        </w:rPr>
        <w:t>случайной</w:t>
      </w:r>
    </w:p>
    <w:p>
      <w:pPr>
        <w:pStyle w:val="Heading2"/>
      </w:pPr>
      <w:r>
        <w:t>ОДНИМ ИЗ ПРИНЦИПОВ МЕЖДУНАРОДНОЙ СИСТЕМЫ КАЧЕСТВА ИСО-9000 ЯВЛЯЕТСЯ НЕПРЕРЫВНОЕ СТРЕМЛЕНИЕ К</w:t>
      </w:r>
    </w:p>
    <w:p>
      <w:r>
        <w:rPr>
          <w:b/>
        </w:rPr>
        <w:t xml:space="preserve">1: </w:t>
      </w:r>
      <w:r>
        <w:t>экономии финансовых ресурсов</w:t>
      </w:r>
    </w:p>
    <w:p>
      <w:r>
        <w:rPr>
          <w:b/>
        </w:rPr>
        <w:t xml:space="preserve">2: </w:t>
      </w:r>
      <w:r>
        <w:t>наращиванию материальных затрат</w:t>
      </w:r>
    </w:p>
    <w:p>
      <w:r>
        <w:rPr>
          <w:b/>
        </w:rPr>
        <w:t xml:space="preserve">3: </w:t>
      </w:r>
      <w:r>
        <w:t>сокращению материальных затрат</w:t>
      </w:r>
    </w:p>
    <w:p>
      <w:r>
        <w:rPr>
          <w:b/>
        </w:rPr>
        <w:t xml:space="preserve">4: </w:t>
      </w:r>
      <w:r>
        <w:t>улучшению качества продукции</w:t>
      </w:r>
    </w:p>
    <w:p>
      <w:r>
        <w:t xml:space="preserve">Правильный ответ: </w:t>
      </w:r>
      <w:r>
        <w:rPr>
          <w:b/>
        </w:rPr>
        <w:t>улучшению качества продукции</w:t>
      </w:r>
    </w:p>
    <w:p>
      <w:pPr>
        <w:pStyle w:val="Heading2"/>
      </w:pPr>
      <w:r>
        <w:t>ГРУППОВЫМИ ЗАБОЛЕВАНИЯМИ В ХИРУРГИЧЕСКИХ ОТДЕЛЕНИЯХ СЛЕДУЕТ СЧИТАТЬ ПОЯВЛЕНИЕ ____ И БОЛЕЕ СЛУЧАЕВ ВНУТРИБОЛЬНИЧНЫХ ЗАБОЛЕВАНИЙ, СВЯЗАННЫХ ОДНИМ ИСТОЧНИКОМ ИНФЕКЦИИ И ОБЩИМИ ФАКТОРАМИ ПЕРЕДАЧИ</w:t>
      </w:r>
    </w:p>
    <w:p>
      <w:r>
        <w:rPr>
          <w:b/>
        </w:rPr>
        <w:t xml:space="preserve">1: </w:t>
      </w:r>
      <w:r>
        <w:t>1</w:t>
      </w:r>
    </w:p>
    <w:p>
      <w:r>
        <w:rPr>
          <w:b/>
        </w:rPr>
        <w:t xml:space="preserve">2: </w:t>
      </w:r>
      <w:r>
        <w:t>3</w:t>
      </w:r>
    </w:p>
    <w:p>
      <w:r>
        <w:rPr>
          <w:b/>
        </w:rPr>
        <w:t xml:space="preserve">3: </w:t>
      </w:r>
      <w:r>
        <w:t>2</w:t>
      </w:r>
    </w:p>
    <w:p>
      <w:r>
        <w:rPr>
          <w:b/>
        </w:rPr>
        <w:t xml:space="preserve">4: </w:t>
      </w:r>
      <w:r>
        <w:t>5</w:t>
      </w:r>
    </w:p>
    <w:p>
      <w:r>
        <w:t xml:space="preserve">Правильный ответ: </w:t>
      </w:r>
      <w:r>
        <w:rPr>
          <w:b/>
        </w:rPr>
        <w:t>5</w:t>
      </w:r>
    </w:p>
    <w:p>
      <w:pPr>
        <w:pStyle w:val="Heading2"/>
      </w:pPr>
      <w:r>
        <w:t>К V ГРУППЕ ЗДОРОВЬЯ ОТНОСЯТ ДЕТЕЙ, ИМЕЮЩИХ</w:t>
      </w:r>
    </w:p>
    <w:p>
      <w:r>
        <w:rPr>
          <w:b/>
        </w:rPr>
        <w:t xml:space="preserve">1: </w:t>
      </w:r>
      <w:r>
        <w:t>хронические заболевания в активной стадии</w:t>
      </w:r>
    </w:p>
    <w:p>
      <w:r>
        <w:rPr>
          <w:b/>
        </w:rPr>
        <w:t xml:space="preserve">2: </w:t>
      </w:r>
      <w:r>
        <w:t>хронические заболевания в стадии ремиссии</w:t>
      </w:r>
    </w:p>
    <w:p>
      <w:r>
        <w:rPr>
          <w:b/>
        </w:rPr>
        <w:t xml:space="preserve">3: </w:t>
      </w:r>
      <w:r>
        <w:t>тяжелые хронические заболевания с редкими ремиссиями</w:t>
      </w:r>
    </w:p>
    <w:p>
      <w:r>
        <w:rPr>
          <w:b/>
        </w:rPr>
        <w:t xml:space="preserve">4: </w:t>
      </w:r>
      <w:r>
        <w:t>функциональные и морфофункциональные нарушения</w:t>
      </w:r>
    </w:p>
    <w:p>
      <w:r>
        <w:t xml:space="preserve">Правильный ответ: </w:t>
      </w:r>
      <w:r>
        <w:rPr>
          <w:b/>
        </w:rPr>
        <w:t>тяжелые хронические заболевания с редкими ремиссиями</w:t>
      </w:r>
    </w:p>
    <w:p>
      <w:pPr>
        <w:pStyle w:val="Heading2"/>
      </w:pPr>
      <w:r>
        <w:t>ЕСЛИ КРИТЕРИЙ СТЬЮДЕНТА РАВЕН P=0,3, ТО РАЗЛИЧИЯ МЕЖДУ ВЫБОРКАМИ СЧИТАЮТСЯ СТАТИСТИЧЕСКИ</w:t>
      </w:r>
    </w:p>
    <w:p>
      <w:r>
        <w:rPr>
          <w:b/>
        </w:rPr>
        <w:t xml:space="preserve">1: </w:t>
      </w:r>
      <w:r>
        <w:t>не значимыми</w:t>
      </w:r>
    </w:p>
    <w:p>
      <w:r>
        <w:rPr>
          <w:b/>
        </w:rPr>
        <w:t xml:space="preserve">2: </w:t>
      </w:r>
      <w:r>
        <w:t>адекватными</w:t>
      </w:r>
    </w:p>
    <w:p>
      <w:r>
        <w:rPr>
          <w:b/>
        </w:rPr>
        <w:t xml:space="preserve">3: </w:t>
      </w:r>
      <w:r>
        <w:t>сомнительными</w:t>
      </w:r>
    </w:p>
    <w:p>
      <w:r>
        <w:rPr>
          <w:b/>
        </w:rPr>
        <w:t xml:space="preserve">4: </w:t>
      </w:r>
      <w:r>
        <w:t>значимыми</w:t>
      </w:r>
    </w:p>
    <w:p>
      <w:r>
        <w:t xml:space="preserve">Правильный ответ: </w:t>
      </w:r>
      <w:r>
        <w:rPr>
          <w:b/>
        </w:rPr>
        <w:t>не значимыми</w:t>
      </w:r>
    </w:p>
    <w:p>
      <w:pPr>
        <w:pStyle w:val="Heading2"/>
      </w:pPr>
      <w:r>
        <w:t>ПОКАЗАТЕЛЬ СМЕРТНОСТИ ХАРАКТЕРИЗУЕТ СОСТОЯНИЕ</w:t>
      </w:r>
    </w:p>
    <w:p>
      <w:r>
        <w:rPr>
          <w:b/>
        </w:rPr>
        <w:t xml:space="preserve">1: </w:t>
      </w:r>
      <w:r>
        <w:t>здоровья населения</w:t>
      </w:r>
    </w:p>
    <w:p>
      <w:r>
        <w:rPr>
          <w:b/>
        </w:rPr>
        <w:t xml:space="preserve">2: </w:t>
      </w:r>
      <w:r>
        <w:t>работы медицинской организации</w:t>
      </w:r>
    </w:p>
    <w:p>
      <w:r>
        <w:rPr>
          <w:b/>
        </w:rPr>
        <w:t xml:space="preserve">3: </w:t>
      </w:r>
      <w:r>
        <w:t>системы обязательного медицинского страхования</w:t>
      </w:r>
    </w:p>
    <w:p>
      <w:r>
        <w:rPr>
          <w:b/>
        </w:rPr>
        <w:t xml:space="preserve">4: </w:t>
      </w:r>
      <w:r>
        <w:t>системы социальной защиты населения</w:t>
      </w:r>
    </w:p>
    <w:p>
      <w:r>
        <w:t xml:space="preserve">Правильный ответ: </w:t>
      </w:r>
      <w:r>
        <w:rPr>
          <w:b/>
        </w:rPr>
        <w:t>здоровья населения</w:t>
      </w:r>
    </w:p>
    <w:p>
      <w:pPr>
        <w:pStyle w:val="Heading2"/>
      </w:pPr>
      <w:r>
        <w:t>УСТАВЫ ГОСУДАРСТВЕННЫХ УЧРЕЖДЕНИЙ ЗДРАВООХРАНЕНИЯ, КОТОРЫЕ НАХОДЯТСЯ В ПОДЧИНЕНИИ СУБЪЕКТА РФ, УТВЕРЖДАЕТ</w:t>
      </w:r>
    </w:p>
    <w:p>
      <w:r>
        <w:rPr>
          <w:b/>
        </w:rPr>
        <w:t xml:space="preserve">1: </w:t>
      </w:r>
      <w:r>
        <w:t>Министерство здравоохранения Российской Федерации</w:t>
      </w:r>
    </w:p>
    <w:p>
      <w:r>
        <w:rPr>
          <w:b/>
        </w:rPr>
        <w:t xml:space="preserve">2: </w:t>
      </w:r>
      <w:r>
        <w:t>Федеральное агентство по управлению государственным имуществом</w:t>
      </w:r>
    </w:p>
    <w:p>
      <w:r>
        <w:rPr>
          <w:b/>
        </w:rPr>
        <w:t xml:space="preserve">3: </w:t>
      </w:r>
      <w:r>
        <w:t>руководитель органа исполнительной власти субъекта в сфере здравоохранения по согласованию с Министерством (Комитетом) имущественных отношений</w:t>
      </w:r>
    </w:p>
    <w:p>
      <w:r>
        <w:rPr>
          <w:b/>
        </w:rPr>
        <w:t xml:space="preserve">4: </w:t>
      </w:r>
      <w:r>
        <w:t>Министерство имущественных отношений Российской Федерации</w:t>
      </w:r>
    </w:p>
    <w:p>
      <w:r>
        <w:t xml:space="preserve">Правильный ответ: </w:t>
      </w:r>
      <w:r>
        <w:rPr>
          <w:b/>
        </w:rPr>
        <w:t>руководитель органа исполнительной власти субъекта в сфере здравоохранения по согласованию с Министерством (Комитетом) имущественных отношений</w:t>
      </w:r>
    </w:p>
    <w:p>
      <w:pPr>
        <w:pStyle w:val="Heading2"/>
      </w:pPr>
      <w:r>
        <w:t>ШКОЛЫ ЗДОРОВЬЯ ЧАЩЕ ОРГАНИЗУЮТ ПО _________ ПАЦИЕНТОВ</w:t>
      </w:r>
    </w:p>
    <w:p>
      <w:r>
        <w:rPr>
          <w:b/>
        </w:rPr>
        <w:t xml:space="preserve">1: </w:t>
      </w:r>
      <w:r>
        <w:t>уровню образования</w:t>
      </w:r>
    </w:p>
    <w:p>
      <w:r>
        <w:rPr>
          <w:b/>
        </w:rPr>
        <w:t xml:space="preserve">2: </w:t>
      </w:r>
      <w:r>
        <w:t>профилю заболевания</w:t>
      </w:r>
    </w:p>
    <w:p>
      <w:r>
        <w:rPr>
          <w:b/>
        </w:rPr>
        <w:t xml:space="preserve">3: </w:t>
      </w:r>
      <w:r>
        <w:t>возрасту</w:t>
      </w:r>
    </w:p>
    <w:p>
      <w:r>
        <w:rPr>
          <w:b/>
        </w:rPr>
        <w:t xml:space="preserve">4: </w:t>
      </w:r>
      <w:r>
        <w:t>половому составу</w:t>
      </w:r>
    </w:p>
    <w:p>
      <w:r>
        <w:t xml:space="preserve">Правильный ответ: </w:t>
      </w:r>
      <w:r>
        <w:rPr>
          <w:b/>
        </w:rPr>
        <w:t>профилю заболевания</w:t>
      </w:r>
    </w:p>
    <w:p>
      <w:pPr>
        <w:pStyle w:val="Heading2"/>
      </w:pPr>
      <w:r>
        <w:t>К ЧИСЛУ МЕДИЦИНСКИХ РАБОТНИКОВ, ОКАЗЫВАЮЩИХ ПЕРВИЧНУЮ СПЕЦИАЛИЗИРОВАННУЮ ПОМОЩЬ, ОТНОСИТСЯ</w:t>
      </w:r>
    </w:p>
    <w:p>
      <w:r>
        <w:rPr>
          <w:b/>
        </w:rPr>
        <w:t xml:space="preserve">1: </w:t>
      </w:r>
      <w:r>
        <w:t>врач-кардиолог</w:t>
      </w:r>
    </w:p>
    <w:p>
      <w:r>
        <w:rPr>
          <w:b/>
        </w:rPr>
        <w:t xml:space="preserve">2: </w:t>
      </w:r>
      <w:r>
        <w:t>врач общей практики</w:t>
      </w:r>
    </w:p>
    <w:p>
      <w:r>
        <w:rPr>
          <w:b/>
        </w:rPr>
        <w:t xml:space="preserve">3: </w:t>
      </w:r>
      <w:r>
        <w:t>врач-педиатр участковый</w:t>
      </w:r>
    </w:p>
    <w:p>
      <w:r>
        <w:rPr>
          <w:b/>
        </w:rPr>
        <w:t xml:space="preserve">4: </w:t>
      </w:r>
      <w:r>
        <w:t>врач-терапевт участковый</w:t>
      </w:r>
    </w:p>
    <w:p>
      <w:r>
        <w:t xml:space="preserve">Правильный ответ: </w:t>
      </w:r>
      <w:r>
        <w:rPr>
          <w:b/>
        </w:rPr>
        <w:t>врач-кардиолог</w:t>
      </w:r>
    </w:p>
    <w:p>
      <w:pPr>
        <w:pStyle w:val="Heading2"/>
      </w:pPr>
      <w:r>
        <w:t>СВЕДЕНИЯ О ЧИСЛЕ ПРОФИЛЬНЫХ КОЕК В МЕДИЦИНСКИХ ОРГАНИЗАЦИЯХ ПО ВИДУ МЕДИЦИНСКОЙ ДЕЯТЕЛЬНОСТИ УКАЗЫВАЮТСЯ В ФОРМЕ ФЕДЕРАЛЬНОГО СТАТИСТИЧЕСКОГО НАБЛЮДЕНИЯ</w:t>
      </w:r>
    </w:p>
    <w:p>
      <w:r>
        <w:rPr>
          <w:b/>
        </w:rPr>
        <w:t xml:space="preserve">1: </w:t>
      </w:r>
      <w:r>
        <w:t>№14 «Сведения о деятельности подразделений медицинской организации, оказывающих медицинскую помощь в стационарных условиях»</w:t>
      </w:r>
    </w:p>
    <w:p>
      <w:r>
        <w:rPr>
          <w:b/>
        </w:rPr>
        <w:t xml:space="preserve">2: </w:t>
      </w:r>
      <w:r>
        <w:t>№47 «Сведения о сети и деятельности медицинской организации»</w:t>
      </w:r>
    </w:p>
    <w:p>
      <w:r>
        <w:rPr>
          <w:b/>
        </w:rPr>
        <w:t xml:space="preserve">3: </w:t>
      </w:r>
      <w:r>
        <w:t>№30 «Сведения о медицинской организации»</w:t>
      </w:r>
    </w:p>
    <w:p>
      <w:r>
        <w:rPr>
          <w:b/>
        </w:rPr>
        <w:t xml:space="preserve">4: </w:t>
      </w:r>
      <w:r>
        <w:t>№14дс «Сведения о деятельности дневных стационаров медицинских организаций»</w:t>
      </w:r>
    </w:p>
    <w:p>
      <w:r>
        <w:t xml:space="preserve">Правильный ответ: </w:t>
      </w:r>
      <w:r>
        <w:rPr>
          <w:b/>
        </w:rPr>
        <w:t>№47 «Сведения о сети и деятельности медицинской организации»</w:t>
      </w:r>
    </w:p>
    <w:p>
      <w:pPr>
        <w:pStyle w:val="Heading2"/>
      </w:pPr>
      <w:r>
        <w:t>ПРИЗНАКИ, ВЫРАЖАЕМЫЕ ЦЕЛЫМИ ЧИСЛАМИ, МЕЖДУ КОТОРЫМИ НЕ МОЖЕТ БЫТЬ НИКАКИХ ПРОМЕЖУТОЧНЫХ ЗНАЧЕНИЙ, НАЗЫВАЮТ</w:t>
      </w:r>
    </w:p>
    <w:p>
      <w:r>
        <w:rPr>
          <w:b/>
        </w:rPr>
        <w:t xml:space="preserve">1: </w:t>
      </w:r>
      <w:r>
        <w:t>непрерывными</w:t>
      </w:r>
    </w:p>
    <w:p>
      <w:r>
        <w:rPr>
          <w:b/>
        </w:rPr>
        <w:t xml:space="preserve">2: </w:t>
      </w:r>
      <w:r>
        <w:t>дискретными</w:t>
      </w:r>
    </w:p>
    <w:p>
      <w:r>
        <w:rPr>
          <w:b/>
        </w:rPr>
        <w:t xml:space="preserve">3: </w:t>
      </w:r>
      <w:r>
        <w:t>бинарными</w:t>
      </w:r>
    </w:p>
    <w:p>
      <w:r>
        <w:rPr>
          <w:b/>
        </w:rPr>
        <w:t xml:space="preserve">4: </w:t>
      </w:r>
      <w:r>
        <w:t>номинальными</w:t>
      </w:r>
    </w:p>
    <w:p>
      <w:r>
        <w:t xml:space="preserve">Правильный ответ: </w:t>
      </w:r>
      <w:r>
        <w:rPr>
          <w:b/>
        </w:rPr>
        <w:t>дискретными</w:t>
      </w:r>
    </w:p>
    <w:p>
      <w:pPr>
        <w:pStyle w:val="Heading2"/>
      </w:pPr>
      <w:r>
        <w:t>СОГЛАСНО РЕКОМЕНДУЕМЫМ ШТАТНЫМ НОРМАТИВАМ ДНЕВНОГО СТАЦИОНАРА ПО ПРОФИЛЮ «ТРАВМАТОЛОГИЯ И ОРТОПЕДИЯ» ТРЕБУЕТСЯ 1 ВРАЧ-ТРАВМАТОЛОГ-ОРТОПЕД НА ______ КОЕК</w:t>
      </w:r>
    </w:p>
    <w:p>
      <w:r>
        <w:rPr>
          <w:b/>
        </w:rPr>
        <w:t xml:space="preserve">1: </w:t>
      </w:r>
      <w:r>
        <w:t>12</w:t>
      </w:r>
    </w:p>
    <w:p>
      <w:r>
        <w:rPr>
          <w:b/>
        </w:rPr>
        <w:t xml:space="preserve">2: </w:t>
      </w:r>
      <w:r>
        <w:t>20</w:t>
      </w:r>
    </w:p>
    <w:p>
      <w:r>
        <w:rPr>
          <w:b/>
        </w:rPr>
        <w:t xml:space="preserve">3: </w:t>
      </w:r>
      <w:r>
        <w:t>17</w:t>
      </w:r>
    </w:p>
    <w:p>
      <w:r>
        <w:rPr>
          <w:b/>
        </w:rPr>
        <w:t xml:space="preserve">4: </w:t>
      </w:r>
      <w:r>
        <w:t>15</w:t>
      </w:r>
    </w:p>
    <w:p>
      <w:r>
        <w:t xml:space="preserve">Правильный ответ: </w:t>
      </w:r>
      <w:r>
        <w:rPr>
          <w:b/>
        </w:rPr>
        <w:t>20</w:t>
      </w:r>
    </w:p>
    <w:p>
      <w:pPr>
        <w:pStyle w:val="Heading2"/>
      </w:pPr>
      <w:r>
        <w:t>СКОРАЯ, В ТОМ ЧИСЛЕ, СКОРАЯ СПЕЦИАЛИЗИРОВАННАЯ, МЕДИЦИНСКАЯ ПОМОЩЬ ОКАЗЫВАЕТСЯ ГРАЖДАНАМ В ЭКСТРЕННОЙ И НЕОТЛОЖНОЙ ФОРМЕ</w:t>
      </w:r>
    </w:p>
    <w:p>
      <w:r>
        <w:rPr>
          <w:b/>
        </w:rPr>
        <w:t xml:space="preserve">1: </w:t>
      </w:r>
      <w:r>
        <w:t>платно при травмах и отравлениях</w:t>
      </w:r>
    </w:p>
    <w:p>
      <w:r>
        <w:rPr>
          <w:b/>
        </w:rPr>
        <w:t xml:space="preserve">2: </w:t>
      </w:r>
      <w:r>
        <w:t>с частичной оплатой транспортных услуг</w:t>
      </w:r>
    </w:p>
    <w:p>
      <w:r>
        <w:rPr>
          <w:b/>
        </w:rPr>
        <w:t xml:space="preserve">3: </w:t>
      </w:r>
      <w:r>
        <w:t>платно вне медицинских организаций</w:t>
      </w:r>
    </w:p>
    <w:p>
      <w:r>
        <w:rPr>
          <w:b/>
        </w:rPr>
        <w:t xml:space="preserve">4: </w:t>
      </w:r>
      <w:r>
        <w:t>бесплатно</w:t>
      </w:r>
    </w:p>
    <w:p>
      <w:r>
        <w:t xml:space="preserve">Правильный ответ: </w:t>
      </w:r>
      <w:r>
        <w:rPr>
          <w:b/>
        </w:rPr>
        <w:t>бесплатно</w:t>
      </w:r>
    </w:p>
    <w:p>
      <w:pPr>
        <w:pStyle w:val="Heading2"/>
      </w:pPr>
      <w:r>
        <w:t>ПОД ПРОФЕССИОНАЛЬНЫМ СТАНДАРТОМ ПОНИМАЮТ</w:t>
      </w:r>
    </w:p>
    <w:p>
      <w:r>
        <w:rPr>
          <w:b/>
        </w:rPr>
        <w:t xml:space="preserve">1: </w:t>
      </w:r>
      <w:r>
        <w:t>характеристику квалификации, необходимую работнику для осуществления определенного вида профессиональной деятельности, в том числе выполнения определенной трудовой функции</w:t>
      </w:r>
    </w:p>
    <w:p>
      <w:r>
        <w:rPr>
          <w:b/>
        </w:rPr>
        <w:t xml:space="preserve">2: </w:t>
      </w:r>
      <w:r>
        <w:t>документ, призванный обеспечить регламентацию учетного процесса, исходя из отраслевой специфики, условий хозяйствования, структуры, нужд управления и иных факторов</w:t>
      </w:r>
    </w:p>
    <w:p>
      <w:r>
        <w:rPr>
          <w:b/>
        </w:rPr>
        <w:t xml:space="preserve">3: </w:t>
      </w:r>
      <w:r>
        <w:t>требования к условиям оказания медицинской помощи</w:t>
      </w:r>
    </w:p>
    <w:p>
      <w:r>
        <w:rPr>
          <w:b/>
        </w:rPr>
        <w:t xml:space="preserve">4: </w:t>
      </w:r>
      <w:r>
        <w:t>документ, регламентирующий качество менеджмента</w:t>
      </w:r>
    </w:p>
    <w:p>
      <w:r>
        <w:t xml:space="preserve">Правильный ответ: </w:t>
      </w:r>
      <w:r>
        <w:rPr>
          <w:b/>
        </w:rPr>
        <w:t>характеристику квалификации, необходимую работнику для осуществления определенного вида профессиональной деятельности, в том числе выполнения определенной трудовой функции</w:t>
      </w:r>
    </w:p>
    <w:p>
      <w:pPr>
        <w:pStyle w:val="Heading2"/>
      </w:pPr>
      <w:r>
        <w:t>БАЗОВЫМ ОБРАЗОВАНИЕМ ДЛЯ ЗАНЯТИЯ ДОЛЖНОСТИ ИНСТРУКТОРА ПО ЛЕЧЕБНОЙ ФИЗКУЛЬТУРЕ ЯВЛЯЕТСЯ СРЕДНЕЕ ПРОФЕССИОНАЛЬНОЕ ОБРАЗОВАНИЕ ПО СПЕЦИАЛЬНОСТИ</w:t>
      </w:r>
    </w:p>
    <w:p>
      <w:r>
        <w:rPr>
          <w:b/>
        </w:rPr>
        <w:t xml:space="preserve">1: </w:t>
      </w:r>
      <w:r>
        <w:t>медицинский массаж</w:t>
      </w:r>
    </w:p>
    <w:p>
      <w:r>
        <w:rPr>
          <w:b/>
        </w:rPr>
        <w:t xml:space="preserve">2: </w:t>
      </w:r>
      <w:r>
        <w:t>медико-профилактическое дело</w:t>
      </w:r>
    </w:p>
    <w:p>
      <w:r>
        <w:rPr>
          <w:b/>
        </w:rPr>
        <w:t xml:space="preserve">3: </w:t>
      </w:r>
      <w:r>
        <w:t>лечебное дело</w:t>
      </w:r>
    </w:p>
    <w:p>
      <w:r>
        <w:rPr>
          <w:b/>
        </w:rPr>
        <w:t xml:space="preserve">4: </w:t>
      </w:r>
      <w:r>
        <w:t>лечебная физкультура</w:t>
      </w:r>
    </w:p>
    <w:p>
      <w:r>
        <w:t xml:space="preserve">Правильный ответ: </w:t>
      </w:r>
      <w:r>
        <w:rPr>
          <w:b/>
        </w:rPr>
        <w:t>лечебное дело</w:t>
      </w:r>
    </w:p>
    <w:p>
      <w:pPr>
        <w:pStyle w:val="Heading2"/>
      </w:pPr>
      <w:r>
        <w:t>ЗАДАЧЕЙ СОВЕТА ПО ЛЕЧЕБНОМУ ПИТАНИЮ МЕДИЦИНСКОЙ ОРГАНИЗАЦИИ ЯВЛЯЕТСЯ</w:t>
      </w:r>
    </w:p>
    <w:p>
      <w:r>
        <w:rPr>
          <w:b/>
        </w:rPr>
        <w:t xml:space="preserve">1: </w:t>
      </w:r>
      <w:r>
        <w:t>проведение занятий со средним медицинским персоналом и работниками пищеблока по вопросам лечебного питания</w:t>
      </w:r>
    </w:p>
    <w:p>
      <w:r>
        <w:rPr>
          <w:b/>
        </w:rPr>
        <w:t xml:space="preserve">2: </w:t>
      </w:r>
      <w:r>
        <w:t>консультирование врачей отделений по вопросам организации лечебного питания</w:t>
      </w:r>
    </w:p>
    <w:p>
      <w:r>
        <w:rPr>
          <w:b/>
        </w:rPr>
        <w:t xml:space="preserve">3: </w:t>
      </w:r>
      <w:r>
        <w:t>утверждение семидневных меню, картотеки блюд и набора смесей для энтерального питания</w:t>
      </w:r>
    </w:p>
    <w:p>
      <w:r>
        <w:rPr>
          <w:b/>
        </w:rPr>
        <w:t xml:space="preserve">4: </w:t>
      </w:r>
      <w:r>
        <w:t>консультирование больных по вопросам лечебного и рационального питания</w:t>
      </w:r>
    </w:p>
    <w:p>
      <w:r>
        <w:t xml:space="preserve">Правильный ответ: </w:t>
      </w:r>
      <w:r>
        <w:rPr>
          <w:b/>
        </w:rPr>
        <w:t>утверждение семидневных меню, картотеки блюд и набора смесей для энтерального питания</w:t>
      </w:r>
    </w:p>
    <w:p>
      <w:pPr>
        <w:pStyle w:val="Heading2"/>
      </w:pPr>
      <w:r>
        <w:t>ЛИЦЕНЗИРОВАНИЕ СТРАХОВЫХ МЕДИЦИНСКИХ ОРГАНИЗАЦИЙ ЯВЛЯЕТСЯ</w:t>
      </w:r>
    </w:p>
    <w:p>
      <w:r>
        <w:rPr>
          <w:b/>
        </w:rPr>
        <w:t xml:space="preserve">1: </w:t>
      </w:r>
      <w:r>
        <w:t>не обязательным</w:t>
      </w:r>
    </w:p>
    <w:p>
      <w:r>
        <w:rPr>
          <w:b/>
        </w:rPr>
        <w:t xml:space="preserve">2: </w:t>
      </w:r>
      <w:r>
        <w:t>обязательным</w:t>
      </w:r>
    </w:p>
    <w:p>
      <w:r>
        <w:rPr>
          <w:b/>
        </w:rPr>
        <w:t xml:space="preserve">3: </w:t>
      </w:r>
      <w:r>
        <w:t>рекомендательным</w:t>
      </w:r>
    </w:p>
    <w:p>
      <w:r>
        <w:rPr>
          <w:b/>
        </w:rPr>
        <w:t xml:space="preserve">4: </w:t>
      </w:r>
      <w:r>
        <w:t>необходимым</w:t>
      </w:r>
    </w:p>
    <w:p>
      <w:r>
        <w:t xml:space="preserve">Правильный ответ: </w:t>
      </w:r>
      <w:r>
        <w:rPr>
          <w:b/>
        </w:rPr>
        <w:t>обязательным</w:t>
      </w:r>
    </w:p>
    <w:p>
      <w:pPr>
        <w:pStyle w:val="Heading2"/>
      </w:pPr>
      <w:r>
        <w:t>ВЕДУЩИМИ ПРИЧИНАМИ СТОЙКОЙ УТРАТЫ ТРУДОСПОСОБНОСТИ СЛУЖАТ ВРОЖДЕННЫЕ АНОМАЛИИ, НАСЛЕДСТВЕННЫЕ БОЛЕЗНИ, ПОСЛЕДСТВИЯ ТРАВМ, НЕСЧАСТНЫХ СЛУЧАЕВ, ОТРАВЛЕНИЙ, СВЯЗАННЫХ С ПРОИЗВОДСТВОМ И</w:t>
      </w:r>
    </w:p>
    <w:p>
      <w:r>
        <w:rPr>
          <w:b/>
        </w:rPr>
        <w:t xml:space="preserve">1: </w:t>
      </w:r>
      <w:r>
        <w:t>критические состояния</w:t>
      </w:r>
    </w:p>
    <w:p>
      <w:r>
        <w:rPr>
          <w:b/>
        </w:rPr>
        <w:t xml:space="preserve">2: </w:t>
      </w:r>
      <w:r>
        <w:t>хроническая патология</w:t>
      </w:r>
    </w:p>
    <w:p>
      <w:r>
        <w:rPr>
          <w:b/>
        </w:rPr>
        <w:t xml:space="preserve">3: </w:t>
      </w:r>
      <w:r>
        <w:t>острые заболевания</w:t>
      </w:r>
    </w:p>
    <w:p>
      <w:r>
        <w:rPr>
          <w:b/>
        </w:rPr>
        <w:t xml:space="preserve">4: </w:t>
      </w:r>
      <w:r>
        <w:t>системная патология</w:t>
      </w:r>
    </w:p>
    <w:p>
      <w:r>
        <w:t xml:space="preserve">Правильный ответ: </w:t>
      </w:r>
      <w:r>
        <w:rPr>
          <w:b/>
        </w:rPr>
        <w:t>хроническая патология</w:t>
      </w:r>
    </w:p>
    <w:p>
      <w:pPr>
        <w:pStyle w:val="Heading2"/>
      </w:pPr>
      <w:r>
        <w:t>ОБЯЗАТЕЛЬНЫЕ ИНВЕНТАРИЗАЦИИ ПРОВОДЯТ ПЕРЕД СОСТАВЛЕНИЕМ _______ БУХГАЛТЕРСКОЙ ОТЧЕТНОСТИ</w:t>
      </w:r>
    </w:p>
    <w:p>
      <w:r>
        <w:rPr>
          <w:b/>
        </w:rPr>
        <w:t xml:space="preserve">1: </w:t>
      </w:r>
      <w:r>
        <w:t>годовой</w:t>
      </w:r>
    </w:p>
    <w:p>
      <w:r>
        <w:rPr>
          <w:b/>
        </w:rPr>
        <w:t xml:space="preserve">2: </w:t>
      </w:r>
      <w:r>
        <w:t>месячной</w:t>
      </w:r>
    </w:p>
    <w:p>
      <w:r>
        <w:rPr>
          <w:b/>
        </w:rPr>
        <w:t xml:space="preserve">3: </w:t>
      </w:r>
      <w:r>
        <w:t>полугодовой</w:t>
      </w:r>
    </w:p>
    <w:p>
      <w:r>
        <w:rPr>
          <w:b/>
        </w:rPr>
        <w:t xml:space="preserve">4: </w:t>
      </w:r>
      <w:r>
        <w:t>квартальной</w:t>
      </w:r>
    </w:p>
    <w:p>
      <w:r>
        <w:t xml:space="preserve">Правильный ответ: </w:t>
      </w:r>
      <w:r>
        <w:rPr>
          <w:b/>
        </w:rPr>
        <w:t>годовой</w:t>
      </w:r>
    </w:p>
    <w:p>
      <w:pPr>
        <w:pStyle w:val="Heading2"/>
      </w:pPr>
      <w:r>
        <w:t>ПРИ КОНТРОЛЕ РЕЗУЛЬТАТОВ ПРОФИЛАКТИЧЕСКИХ ОСМОТРОВ НЕСОВЕРШЕННОЛЕТНИХ НЕОБХОДИМО УЧИТЫВАТЬ, ЧТО ЗДОРОВЫХ ДЕТЕЙ, ИМЕЮЩИХ НОРМАЛЬНОЕ ФИЗИЧЕСКОЕ И ПСИХИЧЕСКОЕ РАЗВИТИЕ, БЕЗ АНАТОМИЧЕСКИХ ДЕФЕКТОВ, ФУНКЦИОНАЛЬНЫХ И МОРФОФУНКЦИОНАЛЬНЫХ НАРУШЕНИЙ, СЛЕДУЕТ ОТНОСИТЬ К ___ ГРУППЕ ЗДОРОВЬЯ</w:t>
      </w:r>
    </w:p>
    <w:p>
      <w:r>
        <w:rPr>
          <w:b/>
        </w:rPr>
        <w:t xml:space="preserve">1: </w:t>
      </w:r>
      <w:r>
        <w:t>II</w:t>
      </w:r>
    </w:p>
    <w:p>
      <w:r>
        <w:rPr>
          <w:b/>
        </w:rPr>
        <w:t xml:space="preserve">2: </w:t>
      </w:r>
      <w:r>
        <w:t>III</w:t>
      </w:r>
    </w:p>
    <w:p>
      <w:r>
        <w:rPr>
          <w:b/>
        </w:rPr>
        <w:t xml:space="preserve">3: </w:t>
      </w:r>
      <w:r>
        <w:t>I</w:t>
      </w:r>
    </w:p>
    <w:p>
      <w:r>
        <w:rPr>
          <w:b/>
        </w:rPr>
        <w:t xml:space="preserve">4: </w:t>
      </w:r>
      <w:r>
        <w:t>IV</w:t>
      </w:r>
    </w:p>
    <w:p>
      <w:r>
        <w:t xml:space="preserve">Правильный ответ: </w:t>
      </w:r>
      <w:r>
        <w:rPr>
          <w:b/>
        </w:rPr>
        <w:t>I</w:t>
      </w:r>
    </w:p>
    <w:p>
      <w:pPr>
        <w:pStyle w:val="Heading2"/>
      </w:pPr>
      <w:r>
        <w:t>МЕДИЦИНСКИЕ РАБОТНИКИ ИМЕЮТ ПРАВО НА</w:t>
      </w:r>
    </w:p>
    <w:p>
      <w:r>
        <w:rPr>
          <w:b/>
        </w:rPr>
        <w:t xml:space="preserve">1: </w:t>
      </w:r>
      <w:r>
        <w:t>получение подарков и денежных средств от организаций, занимающихся разработкой, производством и (или) реализацией лекарственных препаратов</w:t>
      </w:r>
    </w:p>
    <w:p>
      <w:r>
        <w:rPr>
          <w:b/>
        </w:rPr>
        <w:t xml:space="preserve">2: </w:t>
      </w:r>
      <w:r>
        <w:t>прохождение аттестации для получения квалификационной категории</w:t>
      </w:r>
    </w:p>
    <w:p>
      <w:r>
        <w:rPr>
          <w:b/>
        </w:rPr>
        <w:t xml:space="preserve">3: </w:t>
      </w:r>
      <w:r>
        <w:t>выписку лекарственных препаратов на бланках, содержащих рекламную информацию</w:t>
      </w:r>
    </w:p>
    <w:p>
      <w:r>
        <w:rPr>
          <w:b/>
        </w:rPr>
        <w:t xml:space="preserve">4: </w:t>
      </w:r>
      <w:r>
        <w:t>оплату отдыха, проезда к месту отдыха за счет организаций, занимающихся разработкой, производством и (или) реализацией лекарственных препаратов</w:t>
      </w:r>
    </w:p>
    <w:p>
      <w:r>
        <w:t xml:space="preserve">Правильный ответ: </w:t>
      </w:r>
      <w:r>
        <w:rPr>
          <w:b/>
        </w:rPr>
        <w:t>прохождение аттестации для получения квалификационной категории</w:t>
      </w:r>
    </w:p>
    <w:p>
      <w:pPr>
        <w:pStyle w:val="Heading2"/>
      </w:pPr>
      <w:r>
        <w:t>В ИНФОРМАЦИОННЫХ МАТЕРИАЛАХ ДЛЯ НАСЕЛЕНИЯ УКАЗЫВАЮТ, ЧТО ПОРЯДОК ОБЕСПЕЧЕНИЯ ИНВАЛИДОВ ТЕХНИЧЕСКИМИ СРЕДСТВАМИ РЕАБИЛИТАЦИИ ОПРЕДЕЛЯЕТ</w:t>
      </w:r>
    </w:p>
    <w:p>
      <w:r>
        <w:rPr>
          <w:b/>
        </w:rPr>
        <w:t xml:space="preserve">1: </w:t>
      </w:r>
      <w:r>
        <w:t>Министерство труда и социальной защиты Российской Федерации</w:t>
      </w:r>
    </w:p>
    <w:p>
      <w:r>
        <w:rPr>
          <w:b/>
        </w:rPr>
        <w:t xml:space="preserve">2: </w:t>
      </w:r>
      <w:r>
        <w:t>Министерство здравоохранения Российской Федерации</w:t>
      </w:r>
    </w:p>
    <w:p>
      <w:r>
        <w:rPr>
          <w:b/>
        </w:rPr>
        <w:t xml:space="preserve">3: </w:t>
      </w:r>
      <w:r>
        <w:t>Пенсионный фонд Российской Федерации</w:t>
      </w:r>
    </w:p>
    <w:p>
      <w:r>
        <w:rPr>
          <w:b/>
        </w:rPr>
        <w:t xml:space="preserve">4: </w:t>
      </w:r>
      <w:r>
        <w:t>Правительство Российской Федерации</w:t>
      </w:r>
    </w:p>
    <w:p>
      <w:r>
        <w:t xml:space="preserve">Правильный ответ: </w:t>
      </w:r>
      <w:r>
        <w:rPr>
          <w:b/>
        </w:rPr>
        <w:t>Правительство Российской Федерации</w:t>
      </w:r>
    </w:p>
    <w:p>
      <w:pPr>
        <w:pStyle w:val="Heading2"/>
      </w:pPr>
      <w:r>
        <w:t>ПЕРЕЧЕНЬ ТЕХНИЧЕСКИХ СРЕДСТВ РЕАБИЛИТАЦИИ ИНВАЛИДОВ ОПРЕДЕЛЯЕТ</w:t>
      </w:r>
    </w:p>
    <w:p>
      <w:r>
        <w:rPr>
          <w:b/>
        </w:rPr>
        <w:t xml:space="preserve">1: </w:t>
      </w:r>
      <w:r>
        <w:t>Пенсионный фонд Российской Федерации</w:t>
      </w:r>
    </w:p>
    <w:p>
      <w:r>
        <w:rPr>
          <w:b/>
        </w:rPr>
        <w:t xml:space="preserve">2: </w:t>
      </w:r>
      <w:r>
        <w:t>Министерство труда и социальной защиты Российской Федерации</w:t>
      </w:r>
    </w:p>
    <w:p>
      <w:r>
        <w:rPr>
          <w:b/>
        </w:rPr>
        <w:t xml:space="preserve">3: </w:t>
      </w:r>
      <w:r>
        <w:t>Министерство здравоохранения Российской Федерации</w:t>
      </w:r>
    </w:p>
    <w:p>
      <w:r>
        <w:rPr>
          <w:b/>
        </w:rPr>
        <w:t xml:space="preserve">4: </w:t>
      </w:r>
      <w:r>
        <w:t>Правительство Российской Федерации</w:t>
      </w:r>
    </w:p>
    <w:p>
      <w:r>
        <w:t xml:space="preserve">Правильный ответ: </w:t>
      </w:r>
      <w:r>
        <w:rPr>
          <w:b/>
        </w:rPr>
        <w:t>Правительство Российской Федерации</w:t>
      </w:r>
    </w:p>
    <w:p>
      <w:pPr>
        <w:pStyle w:val="Heading2"/>
      </w:pPr>
      <w:r>
        <w:t>К КОЛИЧЕСТВЕННОМУ ПРИЗНАКУ ОТНОСЯТ</w:t>
      </w:r>
    </w:p>
    <w:p>
      <w:r>
        <w:rPr>
          <w:b/>
        </w:rPr>
        <w:t xml:space="preserve">1: </w:t>
      </w:r>
      <w:r>
        <w:t>профессию</w:t>
      </w:r>
    </w:p>
    <w:p>
      <w:r>
        <w:rPr>
          <w:b/>
        </w:rPr>
        <w:t xml:space="preserve">2: </w:t>
      </w:r>
      <w:r>
        <w:t>пол</w:t>
      </w:r>
    </w:p>
    <w:p>
      <w:r>
        <w:rPr>
          <w:b/>
        </w:rPr>
        <w:t xml:space="preserve">3: </w:t>
      </w:r>
      <w:r>
        <w:t>социальное положение</w:t>
      </w:r>
    </w:p>
    <w:p>
      <w:r>
        <w:rPr>
          <w:b/>
        </w:rPr>
        <w:t xml:space="preserve">4: </w:t>
      </w:r>
      <w:r>
        <w:t>стаж работы</w:t>
      </w:r>
    </w:p>
    <w:p>
      <w:r>
        <w:t xml:space="preserve">Правильный ответ: </w:t>
      </w:r>
      <w:r>
        <w:rPr>
          <w:b/>
        </w:rPr>
        <w:t>стаж работы</w:t>
      </w:r>
    </w:p>
    <w:p>
      <w:pPr>
        <w:pStyle w:val="Heading2"/>
      </w:pPr>
      <w:r>
        <w:t>В ИНФОРМАЦИОННЫХ МАТЕРИАЛАХ ДЛЯ НАСЕЛЕНИЯ ПО ВОПРОСАМ МЕДИКО-СОЦИАЛЬНОЙ ЭКСПЕРТИЗЫ УКАЗЫВАЮТ, ЧТО ПРИ ОТКАЗЕ ГРАЖДАНИНА ОТ НАПРАВЛЕНИЯ НА МЕДИКО-СОЦИАЛЬНУЮ ЭКСПЕРТИЗУ СВЕДЕНИЯ ОБ ЭТОМ</w:t>
      </w:r>
    </w:p>
    <w:p>
      <w:r>
        <w:rPr>
          <w:b/>
        </w:rPr>
        <w:t xml:space="preserve">1: </w:t>
      </w:r>
      <w:r>
        <w:t>указываются в листке нетрудоспособности и в медицинской карте амбулаторного (стационарного) больного</w:t>
      </w:r>
    </w:p>
    <w:p>
      <w:r>
        <w:rPr>
          <w:b/>
        </w:rPr>
        <w:t xml:space="preserve">2: </w:t>
      </w:r>
      <w:r>
        <w:t>передаются родственникам гражданина</w:t>
      </w:r>
    </w:p>
    <w:p>
      <w:r>
        <w:rPr>
          <w:b/>
        </w:rPr>
        <w:t xml:space="preserve">3: </w:t>
      </w:r>
      <w:r>
        <w:t>направляются в орган управления здравоохранением</w:t>
      </w:r>
    </w:p>
    <w:p>
      <w:r>
        <w:rPr>
          <w:b/>
        </w:rPr>
        <w:t xml:space="preserve">4: </w:t>
      </w:r>
      <w:r>
        <w:t>не указываются в медицинской документации</w:t>
      </w:r>
    </w:p>
    <w:p>
      <w:r>
        <w:t xml:space="preserve">Правильный ответ: </w:t>
      </w:r>
      <w:r>
        <w:rPr>
          <w:b/>
        </w:rPr>
        <w:t>указываются в листке нетрудоспособности и в медицинской карте амбулаторного (стационарного) больного</w:t>
      </w:r>
    </w:p>
    <w:p>
      <w:pPr>
        <w:pStyle w:val="Heading2"/>
      </w:pPr>
      <w:r>
        <w:t>ВРАЧЕБНУЮ ТАЙНУ СОСТАВЛЯЕТ</w:t>
      </w:r>
    </w:p>
    <w:p>
      <w:r>
        <w:rPr>
          <w:b/>
        </w:rPr>
        <w:t xml:space="preserve">1: </w:t>
      </w:r>
      <w:r>
        <w:t>информация о факте обращения за медицинской помощью, состоянии здоровья пациента, диагнозе его заболевания и иные сведения, полученные при его обследовании и лечении</w:t>
      </w:r>
    </w:p>
    <w:p>
      <w:r>
        <w:rPr>
          <w:b/>
        </w:rPr>
        <w:t xml:space="preserve">2: </w:t>
      </w:r>
      <w:r>
        <w:t>информация о постоянном месте жительства пациента</w:t>
      </w:r>
    </w:p>
    <w:p>
      <w:r>
        <w:rPr>
          <w:b/>
        </w:rPr>
        <w:t xml:space="preserve">3: </w:t>
      </w:r>
      <w:r>
        <w:t>сведения о возрасте пациента в период его болезни</w:t>
      </w:r>
    </w:p>
    <w:p>
      <w:r>
        <w:rPr>
          <w:b/>
        </w:rPr>
        <w:t xml:space="preserve">4: </w:t>
      </w:r>
      <w:r>
        <w:t>информация о гражданстве пациента</w:t>
      </w:r>
    </w:p>
    <w:p>
      <w:r>
        <w:t xml:space="preserve">Правильный ответ: </w:t>
      </w:r>
      <w:r>
        <w:rPr>
          <w:b/>
        </w:rPr>
        <w:t>информация о факте обращения за медицинской помощью, состоянии здоровья пациента, диагнозе его заболевания и иные сведения, полученные при его обследовании и лечении</w:t>
      </w:r>
    </w:p>
    <w:p>
      <w:pPr>
        <w:pStyle w:val="Heading2"/>
      </w:pPr>
      <w:r>
        <w:t>ВЫПУСКНИЦА МЕДИЦИНСКОГО КОЛЛЕДЖА, ИМЕЮЩАЯ СВИДЕТЕЛЬСТВО О ПЕРВИЧНОЙ АККРЕДИТАЦИИ ПО СПЕЦИАЛЬНОСТИ «СЕСТРИНСКОЕ ДЕЛО», МОЖЕТ ПРЕТЕНДОВАТЬ НА ЗАНЯТИЕ В ГОРОДСКОЙ ПОЛИКЛИНИКЕ ДОЛЖНОСТИ МЕДИЦИНСКОЙ СЕСТРЫ</w:t>
      </w:r>
    </w:p>
    <w:p>
      <w:r>
        <w:rPr>
          <w:b/>
        </w:rPr>
        <w:t xml:space="preserve">1: </w:t>
      </w:r>
      <w:r>
        <w:t>медико-социальной помощи</w:t>
      </w:r>
    </w:p>
    <w:p>
      <w:r>
        <w:rPr>
          <w:b/>
        </w:rPr>
        <w:t xml:space="preserve">2: </w:t>
      </w:r>
      <w:r>
        <w:t>по физиотерапии</w:t>
      </w:r>
    </w:p>
    <w:p>
      <w:r>
        <w:rPr>
          <w:b/>
        </w:rPr>
        <w:t xml:space="preserve">3: </w:t>
      </w:r>
      <w:r>
        <w:t>участковой</w:t>
      </w:r>
    </w:p>
    <w:p>
      <w:r>
        <w:rPr>
          <w:b/>
        </w:rPr>
        <w:t xml:space="preserve">4: </w:t>
      </w:r>
      <w:r>
        <w:t>по реабилитации</w:t>
      </w:r>
    </w:p>
    <w:p>
      <w:r>
        <w:t xml:space="preserve">Правильный ответ: </w:t>
      </w:r>
      <w:r>
        <w:rPr>
          <w:b/>
        </w:rPr>
        <w:t>участковой</w:t>
      </w:r>
    </w:p>
    <w:p>
      <w:pPr>
        <w:pStyle w:val="Heading2"/>
      </w:pPr>
      <w:r>
        <w:t>К ИНТЕНСИВНЫМ ПОКАЗАТЕЛЯМ ОТНОСЯТ</w:t>
      </w:r>
    </w:p>
    <w:p>
      <w:r>
        <w:rPr>
          <w:b/>
        </w:rPr>
        <w:t xml:space="preserve">1: </w:t>
      </w:r>
      <w:r>
        <w:t>долю смертей от острых инфарктов миокарда</w:t>
      </w:r>
    </w:p>
    <w:p>
      <w:r>
        <w:rPr>
          <w:b/>
        </w:rPr>
        <w:t xml:space="preserve">2: </w:t>
      </w:r>
      <w:r>
        <w:t>коэффициент смертности</w:t>
      </w:r>
    </w:p>
    <w:p>
      <w:r>
        <w:rPr>
          <w:b/>
        </w:rPr>
        <w:t xml:space="preserve">3: </w:t>
      </w:r>
      <w:r>
        <w:t>коэффициент распространенности смертности</w:t>
      </w:r>
    </w:p>
    <w:p>
      <w:r>
        <w:rPr>
          <w:b/>
        </w:rPr>
        <w:t xml:space="preserve">4: </w:t>
      </w:r>
      <w:r>
        <w:t>структуру смертности</w:t>
      </w:r>
    </w:p>
    <w:p>
      <w:r>
        <w:t xml:space="preserve">Правильный ответ: </w:t>
      </w:r>
      <w:r>
        <w:rPr>
          <w:b/>
        </w:rPr>
        <w:t>коэффициент смертности</w:t>
      </w:r>
    </w:p>
    <w:p>
      <w:pPr>
        <w:pStyle w:val="Heading2"/>
      </w:pPr>
      <w:r>
        <w:t>ПИТАНИЕ, ОБЕСПЕЧИВАЮЩЕЕ ЭНЕРГЕТИЧЕСКИЕ ПОТРЕБНОСТИ ОРГАНИЗМА И СБАЛАНСИРОВАННОЕ ПОСТУПЛЕНИЕ ПИТАТЕЛЬНЫХ ВЕЩЕСТВ, ЯВЛЯЕТСЯ</w:t>
      </w:r>
    </w:p>
    <w:p>
      <w:r>
        <w:rPr>
          <w:b/>
        </w:rPr>
        <w:t xml:space="preserve">1: </w:t>
      </w:r>
      <w:r>
        <w:t>недостаточным</w:t>
      </w:r>
    </w:p>
    <w:p>
      <w:r>
        <w:rPr>
          <w:b/>
        </w:rPr>
        <w:t xml:space="preserve">2: </w:t>
      </w:r>
      <w:r>
        <w:t>избыточным</w:t>
      </w:r>
    </w:p>
    <w:p>
      <w:r>
        <w:rPr>
          <w:b/>
        </w:rPr>
        <w:t xml:space="preserve">3: </w:t>
      </w:r>
      <w:r>
        <w:t>несбалансированным</w:t>
      </w:r>
    </w:p>
    <w:p>
      <w:r>
        <w:rPr>
          <w:b/>
        </w:rPr>
        <w:t xml:space="preserve">4: </w:t>
      </w:r>
      <w:r>
        <w:t>рациональным</w:t>
      </w:r>
    </w:p>
    <w:p>
      <w:r>
        <w:t xml:space="preserve">Правильный ответ: </w:t>
      </w:r>
      <w:r>
        <w:rPr>
          <w:b/>
        </w:rPr>
        <w:t>рациональным</w:t>
      </w:r>
    </w:p>
    <w:p>
      <w:pPr>
        <w:pStyle w:val="Heading2"/>
      </w:pPr>
      <w:r>
        <w:t>КОМПЕНСАЦИОННЫЕ ВЫПЛАТЫ  РАБОТНИКАМ, ЗАНЯТЫМ НА РАБОТАХ С ВРЕДНЫМИ И (ИЛИ) ОПАСНЫМИ УСЛОВИЯМИ ТРУДА, УСТАНАВЛИВАЮТСЯ НА ОСНОВАНИИ</w:t>
      </w:r>
    </w:p>
    <w:p>
      <w:r>
        <w:rPr>
          <w:b/>
        </w:rPr>
        <w:t xml:space="preserve">1: </w:t>
      </w:r>
      <w:r>
        <w:t>решения профсоюзной организации</w:t>
      </w:r>
    </w:p>
    <w:p>
      <w:r>
        <w:rPr>
          <w:b/>
        </w:rPr>
        <w:t xml:space="preserve">2: </w:t>
      </w:r>
      <w:r>
        <w:t>результатов специальной оценки условий труда</w:t>
      </w:r>
    </w:p>
    <w:p>
      <w:r>
        <w:rPr>
          <w:b/>
        </w:rPr>
        <w:t xml:space="preserve">3: </w:t>
      </w:r>
      <w:r>
        <w:t>на основании аттестации рабочих мест</w:t>
      </w:r>
    </w:p>
    <w:p>
      <w:r>
        <w:rPr>
          <w:b/>
        </w:rPr>
        <w:t xml:space="preserve">4: </w:t>
      </w:r>
      <w:r>
        <w:t>решения руководителя организации</w:t>
      </w:r>
    </w:p>
    <w:p>
      <w:r>
        <w:t xml:space="preserve">Правильный ответ: </w:t>
      </w:r>
      <w:r>
        <w:rPr>
          <w:b/>
        </w:rPr>
        <w:t>результатов специальной оценки условий труда</w:t>
      </w:r>
    </w:p>
    <w:p>
      <w:pPr>
        <w:pStyle w:val="Heading2"/>
      </w:pPr>
      <w:r>
        <w:t>ДЛЯ РАСЧЕТА ЧИСЛА ДНЕЙ С ВРЕМЕННОЙ УТРАТОЙ ТРУДОСПОСОБНОСТИ НА 100 РАБОТАЮЩИХ (ОТЧЕТНАЯ ФОРМА № 16-ВН) НЕОБХОДИМО ЗНАТЬ ЧИСЛО ДНЕЙ ВРЕМЕННОЙ НЕТРУДОСПОСОБНОСТИ И ЧИСЛО</w:t>
      </w:r>
    </w:p>
    <w:p>
      <w:r>
        <w:rPr>
          <w:b/>
        </w:rPr>
        <w:t xml:space="preserve">1: </w:t>
      </w:r>
      <w:r>
        <w:t>безработных</w:t>
      </w:r>
    </w:p>
    <w:p>
      <w:r>
        <w:rPr>
          <w:b/>
        </w:rPr>
        <w:t xml:space="preserve">2: </w:t>
      </w:r>
      <w:r>
        <w:t>нетрудоспособных</w:t>
      </w:r>
    </w:p>
    <w:p>
      <w:r>
        <w:rPr>
          <w:b/>
        </w:rPr>
        <w:t xml:space="preserve">3: </w:t>
      </w:r>
      <w:r>
        <w:t>застрахованных</w:t>
      </w:r>
    </w:p>
    <w:p>
      <w:r>
        <w:rPr>
          <w:b/>
        </w:rPr>
        <w:t xml:space="preserve">4: </w:t>
      </w:r>
      <w:r>
        <w:t>работающих</w:t>
      </w:r>
    </w:p>
    <w:p>
      <w:r>
        <w:t xml:space="preserve">Правильный ответ: </w:t>
      </w:r>
      <w:r>
        <w:rPr>
          <w:b/>
        </w:rPr>
        <w:t>работающих</w:t>
      </w:r>
    </w:p>
    <w:p>
      <w:pPr>
        <w:pStyle w:val="Heading2"/>
      </w:pPr>
      <w:r>
        <w:t>КОРРЕЛЯЦИОННЫЙ АНАЛИЗ ИСПОЛЬЗУЕТСЯ ДЛЯ ИЗУЧЕНИЯ</w:t>
      </w:r>
    </w:p>
    <w:p>
      <w:r>
        <w:rPr>
          <w:b/>
        </w:rPr>
        <w:t xml:space="preserve">1: </w:t>
      </w:r>
      <w:r>
        <w:t>статистической значимости различий между явлениями</w:t>
      </w:r>
    </w:p>
    <w:p>
      <w:r>
        <w:rPr>
          <w:b/>
        </w:rPr>
        <w:t xml:space="preserve">2: </w:t>
      </w:r>
      <w:r>
        <w:t>структуры явлений</w:t>
      </w:r>
    </w:p>
    <w:p>
      <w:r>
        <w:rPr>
          <w:b/>
        </w:rPr>
        <w:t xml:space="preserve">3: </w:t>
      </w:r>
      <w:r>
        <w:t>развития явления во времени</w:t>
      </w:r>
    </w:p>
    <w:p>
      <w:r>
        <w:rPr>
          <w:b/>
        </w:rPr>
        <w:t xml:space="preserve">4: </w:t>
      </w:r>
      <w:r>
        <w:t>взаимосвязи явлений</w:t>
      </w:r>
    </w:p>
    <w:p>
      <w:r>
        <w:t xml:space="preserve">Правильный ответ: </w:t>
      </w:r>
      <w:r>
        <w:rPr>
          <w:b/>
        </w:rPr>
        <w:t>взаимосвязи явлений</w:t>
      </w:r>
    </w:p>
    <w:p>
      <w:pPr>
        <w:pStyle w:val="Heading2"/>
      </w:pPr>
      <w:r>
        <w:t>ПРИ ПРОВЕДЕНИИ КОНТРОЛЯ КАЧЕСТВА МЕДИЦИНСКОЙ ПОМОЩИ НЕОБХОДИМО УЧИТЫВАТЬ, ЧТО ПОКАЗАТЕЛЬ ЛЕТАЛЬНОСТИ ХАРАКТЕРИЗУЕТ КАЧЕСТВО РАБОТЫ</w:t>
      </w:r>
    </w:p>
    <w:p>
      <w:r>
        <w:rPr>
          <w:b/>
        </w:rPr>
        <w:t xml:space="preserve">1: </w:t>
      </w:r>
      <w:r>
        <w:t>участкового врача</w:t>
      </w:r>
    </w:p>
    <w:p>
      <w:r>
        <w:rPr>
          <w:b/>
        </w:rPr>
        <w:t xml:space="preserve">2: </w:t>
      </w:r>
      <w:r>
        <w:t>стационара медицинской организации</w:t>
      </w:r>
    </w:p>
    <w:p>
      <w:r>
        <w:rPr>
          <w:b/>
        </w:rPr>
        <w:t xml:space="preserve">3: </w:t>
      </w:r>
      <w:r>
        <w:t>министерства здравоохранения</w:t>
      </w:r>
    </w:p>
    <w:p>
      <w:r>
        <w:rPr>
          <w:b/>
        </w:rPr>
        <w:t xml:space="preserve">4: </w:t>
      </w:r>
      <w:r>
        <w:t>территориального фонда обязательного медицинского страхования</w:t>
      </w:r>
    </w:p>
    <w:p>
      <w:r>
        <w:t xml:space="preserve">Правильный ответ: </w:t>
      </w:r>
      <w:r>
        <w:rPr>
          <w:b/>
        </w:rPr>
        <w:t>стационара медицинской организации</w:t>
      </w:r>
    </w:p>
    <w:p>
      <w:pPr>
        <w:pStyle w:val="Heading2"/>
      </w:pPr>
      <w: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ЯВЛЯЕТСЯ</w:t>
      </w:r>
    </w:p>
    <w:p>
      <w:r>
        <w:rPr>
          <w:b/>
        </w:rPr>
        <w:t xml:space="preserve">1: </w:t>
      </w:r>
      <w:r>
        <w:t>пациентом</w:t>
      </w:r>
    </w:p>
    <w:p>
      <w:r>
        <w:rPr>
          <w:b/>
        </w:rPr>
        <w:t xml:space="preserve">2: </w:t>
      </w:r>
      <w:r>
        <w:t>пострадавшим</w:t>
      </w:r>
    </w:p>
    <w:p>
      <w:r>
        <w:rPr>
          <w:b/>
        </w:rPr>
        <w:t xml:space="preserve">3: </w:t>
      </w:r>
      <w:r>
        <w:t>клиентом</w:t>
      </w:r>
    </w:p>
    <w:p>
      <w:r>
        <w:rPr>
          <w:b/>
        </w:rPr>
        <w:t xml:space="preserve">4: </w:t>
      </w:r>
      <w:r>
        <w:t>получателем медицинских услуг</w:t>
      </w:r>
    </w:p>
    <w:p>
      <w:r>
        <w:t xml:space="preserve">Правильный ответ: </w:t>
      </w:r>
      <w:r>
        <w:rPr>
          <w:b/>
        </w:rPr>
        <w:t>пациентом</w:t>
      </w:r>
    </w:p>
    <w:p>
      <w:pPr>
        <w:pStyle w:val="Heading2"/>
      </w:pPr>
      <w:r>
        <w:t>ПОКАЗАТЕЛЕМ КАЧЕСТВА ОКАЗАНИЯ МЕДИЦИНСКОЙ ПОМОЩИ ЯВЛЯЕТСЯ ДОЛЯ ПАЦИЕНТОВ С ИНФАРКТОМ МИОКАРДА, ГОСПИТАЛИЗИРОВАННЫХ В ПЕРВЫЕ 12 ЧАСОВ ОТ НАЧАЛА ЗАБОЛЕВАНИЯ, В ОБЩЕМ КОЛИЧЕСТВЕ</w:t>
      </w:r>
    </w:p>
    <w:p>
      <w:r>
        <w:rPr>
          <w:b/>
        </w:rPr>
        <w:t xml:space="preserve">1: </w:t>
      </w:r>
      <w:r>
        <w:t>госпитализированных пациентов с инфарктом миокарда</w:t>
      </w:r>
    </w:p>
    <w:p>
      <w:r>
        <w:rPr>
          <w:b/>
        </w:rPr>
        <w:t xml:space="preserve">2: </w:t>
      </w:r>
      <w:r>
        <w:t>выписанных больных с инфарктом миокарда</w:t>
      </w:r>
    </w:p>
    <w:p>
      <w:r>
        <w:rPr>
          <w:b/>
        </w:rPr>
        <w:t xml:space="preserve">3: </w:t>
      </w:r>
      <w:r>
        <w:t>больных с впервые установленным диагнозом инфаркта миокарда</w:t>
      </w:r>
    </w:p>
    <w:p>
      <w:r>
        <w:rPr>
          <w:b/>
        </w:rPr>
        <w:t xml:space="preserve">4: </w:t>
      </w:r>
      <w:r>
        <w:t>умерших пациентов от инфаркта миокарда</w:t>
      </w:r>
    </w:p>
    <w:p>
      <w:r>
        <w:t xml:space="preserve">Правильный ответ: </w:t>
      </w:r>
      <w:r>
        <w:rPr>
          <w:b/>
        </w:rPr>
        <w:t>госпитализированных пациентов с инфарктом миокарда</w:t>
      </w:r>
    </w:p>
    <w:p>
      <w:pPr>
        <w:pStyle w:val="Heading2"/>
      </w:pPr>
      <w:r>
        <w:t>ВЫПУСКНИК МЕДИЦИНСКОГО ИНСТИТУТА ИМЕЮЩИЙ СЕРТИФИКАТ СПЕЦИАЛИСТА С ВЫСШИМ МЕДИЦИНСКИМ ОБРАЗОВАНИЕМ ПО СПЕЦИАЛЬНОСТИ «СЕСТРИНСКОЕ ДЕЛО» МОЖЕТ РАБОТАТЬ НА ДОЛЖНОСТИ МЕДИЦИНСКОЙ СЕСТРЫ</w:t>
      </w:r>
    </w:p>
    <w:p>
      <w:r>
        <w:rPr>
          <w:b/>
        </w:rPr>
        <w:t xml:space="preserve">1: </w:t>
      </w:r>
      <w:r>
        <w:t>регистратор</w:t>
      </w:r>
    </w:p>
    <w:p>
      <w:r>
        <w:rPr>
          <w:b/>
        </w:rPr>
        <w:t xml:space="preserve">2: </w:t>
      </w:r>
      <w:r>
        <w:t>врача общей практики (семейного врача)</w:t>
      </w:r>
    </w:p>
    <w:p>
      <w:r>
        <w:rPr>
          <w:b/>
        </w:rPr>
        <w:t xml:space="preserve">3: </w:t>
      </w:r>
      <w:r>
        <w:t>общей практики</w:t>
      </w:r>
    </w:p>
    <w:p>
      <w:r>
        <w:rPr>
          <w:b/>
        </w:rPr>
        <w:t xml:space="preserve">4: </w:t>
      </w:r>
      <w:r>
        <w:t>медико-социальной помощи</w:t>
      </w:r>
    </w:p>
    <w:p>
      <w:r>
        <w:t xml:space="preserve">Правильный ответ: </w:t>
      </w:r>
      <w:r>
        <w:rPr>
          <w:b/>
        </w:rPr>
        <w:t>общей практики</w:t>
      </w:r>
    </w:p>
    <w:p>
      <w:pPr>
        <w:pStyle w:val="Heading2"/>
      </w:pPr>
      <w:r>
        <w:t>ПРОГРАММА ГОСУДАРСТВЕННЫХ ГАРАНТИЙ БЕСПЛАТНОГО ОКАЗАНИЯ ГРАЖДАНАМ МЕДИЦИНСКОЙ ПОМОЩИ ВКЛЮЧАЕТ</w:t>
      </w:r>
    </w:p>
    <w:p>
      <w:r>
        <w:rPr>
          <w:b/>
        </w:rPr>
        <w:t xml:space="preserve">1: </w:t>
      </w:r>
      <w:r>
        <w:t>стандарты медицинской помощи</w:t>
      </w:r>
    </w:p>
    <w:p>
      <w:r>
        <w:rPr>
          <w:b/>
        </w:rPr>
        <w:t xml:space="preserve">2: </w:t>
      </w:r>
      <w:r>
        <w:t>порядки оказания медицинской помощи</w:t>
      </w:r>
    </w:p>
    <w:p>
      <w:r>
        <w:rPr>
          <w:b/>
        </w:rPr>
        <w:t xml:space="preserve">3: </w:t>
      </w:r>
      <w:r>
        <w:t>протоколы ведения пациентов</w:t>
      </w:r>
    </w:p>
    <w:p>
      <w:r>
        <w:rPr>
          <w:b/>
        </w:rPr>
        <w:t xml:space="preserve">4: </w:t>
      </w:r>
      <w:r>
        <w:t>объемы соответствующих видов медицинской помощи</w:t>
      </w:r>
    </w:p>
    <w:p>
      <w:r>
        <w:t xml:space="preserve">Правильный ответ: </w:t>
      </w:r>
      <w:r>
        <w:rPr>
          <w:b/>
        </w:rPr>
        <w:t>объемы соответствующих видов медицинской помощи</w:t>
      </w:r>
    </w:p>
    <w:p>
      <w:pPr>
        <w:pStyle w:val="Heading2"/>
      </w:pPr>
      <w:r>
        <w:t>РАБОТОДАТЕЛЬ НАПРАВЛЯЕТ СВЕДЕНИЯ О НАЗНАЧЕНИИ ПОСОБИЯ ПО ВРЕМЕННОЙ УТРАТЕ ТРУДОСПОСОБНОСТИ В ФОНД СОЦИАЛЬНОГО СТРАХОВАНИЯ НЕ ПОЗДНЕЕ ___________ КАЛЕНДАРНЫХ ДНЕЙ</w:t>
      </w:r>
    </w:p>
    <w:p>
      <w:r>
        <w:rPr>
          <w:b/>
        </w:rPr>
        <w:t xml:space="preserve">1: </w:t>
      </w:r>
      <w:r>
        <w:t>10</w:t>
      </w:r>
    </w:p>
    <w:p>
      <w:r>
        <w:rPr>
          <w:b/>
        </w:rPr>
        <w:t xml:space="preserve">2: </w:t>
      </w:r>
      <w:r>
        <w:t>5</w:t>
      </w:r>
    </w:p>
    <w:p>
      <w:r>
        <w:rPr>
          <w:b/>
        </w:rPr>
        <w:t xml:space="preserve">3: </w:t>
      </w:r>
      <w:r>
        <w:t>14</w:t>
      </w:r>
    </w:p>
    <w:p>
      <w:r>
        <w:rPr>
          <w:b/>
        </w:rPr>
        <w:t xml:space="preserve">4: </w:t>
      </w:r>
      <w:r>
        <w:t>15</w:t>
      </w:r>
    </w:p>
    <w:p>
      <w:r>
        <w:t xml:space="preserve">Правильный ответ: </w:t>
      </w:r>
      <w:r>
        <w:rPr>
          <w:b/>
        </w:rPr>
        <w:t>5</w:t>
      </w:r>
    </w:p>
    <w:p>
      <w:pPr>
        <w:pStyle w:val="Heading2"/>
      </w:pPr>
      <w:r>
        <w:t>СОГЛАСНО РЕКОМЕНДУЕМЫМ ШТАТНЫМ НОРМАТИВАМ ПУЛЬМОНОЛОГИЧЕСКОГО ОТДЕЛЕНИЯ ТРЕБУЕТСЯ 1 ВРАЧ-ПУЛЬМОНОЛОГ НА ______ КОЕК</w:t>
      </w:r>
    </w:p>
    <w:p>
      <w:r>
        <w:rPr>
          <w:b/>
        </w:rPr>
        <w:t xml:space="preserve">1: </w:t>
      </w:r>
      <w:r>
        <w:t>17</w:t>
      </w:r>
    </w:p>
    <w:p>
      <w:r>
        <w:rPr>
          <w:b/>
        </w:rPr>
        <w:t xml:space="preserve">2: </w:t>
      </w:r>
      <w:r>
        <w:t>20</w:t>
      </w:r>
    </w:p>
    <w:p>
      <w:r>
        <w:rPr>
          <w:b/>
        </w:rPr>
        <w:t xml:space="preserve">3: </w:t>
      </w:r>
      <w:r>
        <w:t>12</w:t>
      </w:r>
    </w:p>
    <w:p>
      <w:r>
        <w:rPr>
          <w:b/>
        </w:rPr>
        <w:t xml:space="preserve">4: </w:t>
      </w:r>
      <w:r>
        <w:t>15</w:t>
      </w:r>
    </w:p>
    <w:p>
      <w:r>
        <w:t xml:space="preserve">Правильный ответ: </w:t>
      </w:r>
      <w:r>
        <w:rPr>
          <w:b/>
        </w:rPr>
        <w:t>15</w:t>
      </w:r>
    </w:p>
    <w:p>
      <w:pPr>
        <w:pStyle w:val="Heading2"/>
      </w:pPr>
      <w:r>
        <w:t>С МЕДИЦИНСКИМ РАБОТНИКОМ, ПЕРЕВЕДЕННЫМ В УСТАНОВЛЕННОМ ПОРЯДКЕ ИЗ ДРУГОГО СТРУКТУРНОГО ПОДРАЗДЕЛЕНИЯ, НА НОВОМ РАБОЧЕМ МЕСТЕ ПРОВОДЯТ _______ ИНСТРУКТАЖ</w:t>
      </w:r>
    </w:p>
    <w:p>
      <w:r>
        <w:rPr>
          <w:b/>
        </w:rPr>
        <w:t xml:space="preserve">1: </w:t>
      </w:r>
      <w:r>
        <w:t>целевой</w:t>
      </w:r>
    </w:p>
    <w:p>
      <w:r>
        <w:rPr>
          <w:b/>
        </w:rPr>
        <w:t xml:space="preserve">2: </w:t>
      </w:r>
      <w:r>
        <w:t>повторный</w:t>
      </w:r>
    </w:p>
    <w:p>
      <w:r>
        <w:rPr>
          <w:b/>
        </w:rPr>
        <w:t xml:space="preserve">3: </w:t>
      </w:r>
      <w:r>
        <w:t>первичный</w:t>
      </w:r>
    </w:p>
    <w:p>
      <w:r>
        <w:rPr>
          <w:b/>
        </w:rPr>
        <w:t xml:space="preserve">4: </w:t>
      </w:r>
      <w:r>
        <w:t>вводный</w:t>
      </w:r>
    </w:p>
    <w:p>
      <w:r>
        <w:t xml:space="preserve">Правильный ответ: </w:t>
      </w:r>
      <w:r>
        <w:rPr>
          <w:b/>
        </w:rPr>
        <w:t>первичный</w:t>
      </w:r>
    </w:p>
    <w:p>
      <w:pPr>
        <w:pStyle w:val="Heading2"/>
      </w:pPr>
      <w:r>
        <w:t>КРИТЕРИЕМ КАЧЕСТВА ДЕЯТЕЛЬНОСТИ ЖЕНСКОЙ КОНСУЛЬТАЦИИ ЯВЛЯЕТСЯ ПОКАЗАТЕЛЬ</w:t>
      </w:r>
    </w:p>
    <w:p>
      <w:r>
        <w:rPr>
          <w:b/>
        </w:rPr>
        <w:t xml:space="preserve">1: </w:t>
      </w:r>
      <w:r>
        <w:t>охвата беременных пренатальным скринингом</w:t>
      </w:r>
    </w:p>
    <w:p>
      <w:r>
        <w:rPr>
          <w:b/>
        </w:rPr>
        <w:t xml:space="preserve">2: </w:t>
      </w:r>
      <w:r>
        <w:t>пятилетней выживаемости</w:t>
      </w:r>
    </w:p>
    <w:p>
      <w:r>
        <w:rPr>
          <w:b/>
        </w:rPr>
        <w:t xml:space="preserve">3: </w:t>
      </w:r>
      <w:r>
        <w:t>выполнения плана врачебных посещений</w:t>
      </w:r>
    </w:p>
    <w:p>
      <w:r>
        <w:rPr>
          <w:b/>
        </w:rPr>
        <w:t xml:space="preserve">4: </w:t>
      </w:r>
      <w:r>
        <w:t>одногодичной летальности</w:t>
      </w:r>
    </w:p>
    <w:p>
      <w:r>
        <w:t xml:space="preserve">Правильный ответ: </w:t>
      </w:r>
      <w:r>
        <w:rPr>
          <w:b/>
        </w:rPr>
        <w:t>охвата беременных пренатальным скринингом</w:t>
      </w:r>
    </w:p>
    <w:p>
      <w:pPr>
        <w:pStyle w:val="Heading2"/>
      </w:pPr>
      <w:r>
        <w:t>МЕДИЦИНСКИЙ ОСМОТР, ПРОВОДИМЫЙ В ЦЕЛЯХ РАННЕГО ВЫЯВЛЕНИЯ ЗАБОЛЕВАНИЙ, НАЗЫВАЮТ</w:t>
      </w:r>
    </w:p>
    <w:p>
      <w:r>
        <w:rPr>
          <w:b/>
        </w:rPr>
        <w:t xml:space="preserve">1: </w:t>
      </w:r>
      <w:r>
        <w:t>предварительным</w:t>
      </w:r>
    </w:p>
    <w:p>
      <w:r>
        <w:rPr>
          <w:b/>
        </w:rPr>
        <w:t xml:space="preserve">2: </w:t>
      </w:r>
      <w:r>
        <w:t>профилактическим</w:t>
      </w:r>
    </w:p>
    <w:p>
      <w:r>
        <w:rPr>
          <w:b/>
        </w:rPr>
        <w:t xml:space="preserve">3: </w:t>
      </w:r>
      <w:r>
        <w:t>предсменным</w:t>
      </w:r>
    </w:p>
    <w:p>
      <w:r>
        <w:rPr>
          <w:b/>
        </w:rPr>
        <w:t xml:space="preserve">4: </w:t>
      </w:r>
      <w:r>
        <w:t>периодическим</w:t>
      </w:r>
    </w:p>
    <w:p>
      <w:r>
        <w:t xml:space="preserve">Правильный ответ: </w:t>
      </w:r>
      <w:r>
        <w:rPr>
          <w:b/>
        </w:rPr>
        <w:t>профилактическим</w:t>
      </w:r>
    </w:p>
    <w:p>
      <w:pPr>
        <w:pStyle w:val="Heading2"/>
      </w:pPr>
      <w:r>
        <w:t>ЕСЛИ КОЭФФИЦИЕНТ КОРРЕЛЯЦИИ РАВЕН (-0,86), ТО СВЯЗЬ МЕЖДУ ИЗУЧАЕМЫМИ ЯВЛЕНИЯМИ</w:t>
      </w:r>
    </w:p>
    <w:p>
      <w:r>
        <w:rPr>
          <w:b/>
        </w:rPr>
        <w:t xml:space="preserve">1: </w:t>
      </w:r>
      <w:r>
        <w:t>слабая и прямая</w:t>
      </w:r>
    </w:p>
    <w:p>
      <w:r>
        <w:rPr>
          <w:b/>
        </w:rPr>
        <w:t xml:space="preserve">2: </w:t>
      </w:r>
      <w:r>
        <w:t>сильная и прямая</w:t>
      </w:r>
    </w:p>
    <w:p>
      <w:r>
        <w:rPr>
          <w:b/>
        </w:rPr>
        <w:t xml:space="preserve">3: </w:t>
      </w:r>
      <w:r>
        <w:t>сильная и обратная</w:t>
      </w:r>
    </w:p>
    <w:p>
      <w:r>
        <w:rPr>
          <w:b/>
        </w:rPr>
        <w:t xml:space="preserve">4: </w:t>
      </w:r>
      <w:r>
        <w:t>слабая и обратная</w:t>
      </w:r>
    </w:p>
    <w:p>
      <w:r>
        <w:t xml:space="preserve">Правильный ответ: </w:t>
      </w:r>
      <w:r>
        <w:rPr>
          <w:b/>
        </w:rPr>
        <w:t>сильная и обратная</w:t>
      </w:r>
    </w:p>
    <w:p>
      <w:pPr>
        <w:pStyle w:val="Heading2"/>
      </w:pPr>
      <w:r>
        <w:t>МЕДИЦИНСКАЯ ОРГАНИЗАЦИЯ НЕ ПОЗДНЕЕ ЧЕМ ЧЕРЕЗ 30 ДНЕЙ ПОСЛЕ ЗАВЕРШЕНИЯ ПЕРИОДИЧЕСКОГО МЕДИЦИНСКОГО ОСМОТРА СОСТАВЛЯЕТ _________ АКТ</w:t>
      </w:r>
    </w:p>
    <w:p>
      <w:r>
        <w:rPr>
          <w:b/>
        </w:rPr>
        <w:t xml:space="preserve">1: </w:t>
      </w:r>
      <w:r>
        <w:t>итоговый</w:t>
      </w:r>
    </w:p>
    <w:p>
      <w:r>
        <w:rPr>
          <w:b/>
        </w:rPr>
        <w:t xml:space="preserve">2: </w:t>
      </w:r>
      <w:r>
        <w:t>законодательный</w:t>
      </w:r>
    </w:p>
    <w:p>
      <w:r>
        <w:rPr>
          <w:b/>
        </w:rPr>
        <w:t xml:space="preserve">3: </w:t>
      </w:r>
      <w:r>
        <w:t>заключительный</w:t>
      </w:r>
    </w:p>
    <w:p>
      <w:r>
        <w:rPr>
          <w:b/>
        </w:rPr>
        <w:t xml:space="preserve">4: </w:t>
      </w:r>
      <w:r>
        <w:t>экспертный</w:t>
      </w:r>
    </w:p>
    <w:p>
      <w:r>
        <w:t xml:space="preserve">Правильный ответ: </w:t>
      </w:r>
      <w:r>
        <w:rPr>
          <w:b/>
        </w:rPr>
        <w:t>заключительный</w:t>
      </w:r>
    </w:p>
    <w:p>
      <w:pPr>
        <w:pStyle w:val="Heading2"/>
      </w:pPr>
      <w:r>
        <w:t>К ВИДАМ ДИСЦИПЛИНАРНЫХ ВЗЫСКАНИЙ, ПРИМЕНЯЕМЫХ К МЕДИЦИНСКИМ РАБОТНИКАМ ЗА НАРУШЕНИЕ ТРУДОВЫХ ОБЯЗАННОСТЕЙ, ОТНОСЯТ</w:t>
      </w:r>
    </w:p>
    <w:p>
      <w:r>
        <w:rPr>
          <w:b/>
        </w:rPr>
        <w:t xml:space="preserve">1: </w:t>
      </w:r>
      <w:r>
        <w:t>отстранение от занимаемой должности и/или перевод на нижеоплачиваемую должность</w:t>
      </w:r>
    </w:p>
    <w:p>
      <w:r>
        <w:rPr>
          <w:b/>
        </w:rPr>
        <w:t xml:space="preserve">2: </w:t>
      </w:r>
      <w:r>
        <w:t>предупреждение, строгий выговор</w:t>
      </w:r>
    </w:p>
    <w:p>
      <w:r>
        <w:rPr>
          <w:b/>
        </w:rPr>
        <w:t xml:space="preserve">3: </w:t>
      </w:r>
      <w:r>
        <w:t>замечание, выговор, увольнение</w:t>
      </w:r>
    </w:p>
    <w:p>
      <w:r>
        <w:rPr>
          <w:b/>
        </w:rPr>
        <w:t xml:space="preserve">4: </w:t>
      </w:r>
      <w:r>
        <w:t>штраф или иное удержание средств из заработной платы</w:t>
      </w:r>
    </w:p>
    <w:p>
      <w:r>
        <w:t xml:space="preserve">Правильный ответ: </w:t>
      </w:r>
      <w:r>
        <w:rPr>
          <w:b/>
        </w:rPr>
        <w:t>замечание, выговор, увольнение</w:t>
      </w:r>
    </w:p>
    <w:p>
      <w:pPr>
        <w:pStyle w:val="Heading2"/>
      </w:pPr>
      <w:r>
        <w:t>КАЧЕСТВО ОКАЗАНИЯ МЕДИЦИНСКОЙ ПОМОЩИ ДЕТЯМ НА ВРАЧЕБНОМ (ПЕДИАТРИЧЕСКОМ) УЧАСТКЕ ОЦЕНИВАЕТСЯ ПО ДИНАМИКЕ ПОКАЗАТЕЛЯ</w:t>
      </w:r>
    </w:p>
    <w:p>
      <w:r>
        <w:rPr>
          <w:b/>
        </w:rPr>
        <w:t xml:space="preserve">1: </w:t>
      </w:r>
      <w:r>
        <w:t>профилактических прививок</w:t>
      </w:r>
    </w:p>
    <w:p>
      <w:r>
        <w:rPr>
          <w:b/>
        </w:rPr>
        <w:t xml:space="preserve">2: </w:t>
      </w:r>
      <w:r>
        <w:t>травм и отравлений</w:t>
      </w:r>
    </w:p>
    <w:p>
      <w:r>
        <w:rPr>
          <w:b/>
        </w:rPr>
        <w:t xml:space="preserve">3: </w:t>
      </w:r>
      <w:r>
        <w:t>численности детей-инвалидов</w:t>
      </w:r>
    </w:p>
    <w:p>
      <w:r>
        <w:rPr>
          <w:b/>
        </w:rPr>
        <w:t xml:space="preserve">4: </w:t>
      </w:r>
      <w:r>
        <w:t>врожденных пороков развития</w:t>
      </w:r>
    </w:p>
    <w:p>
      <w:r>
        <w:t xml:space="preserve">Правильный ответ: </w:t>
      </w:r>
      <w:r>
        <w:rPr>
          <w:b/>
        </w:rPr>
        <w:t>численности детей-инвалидов</w:t>
      </w:r>
    </w:p>
    <w:p>
      <w:pPr>
        <w:pStyle w:val="Heading2"/>
      </w:pPr>
      <w:r>
        <w:t>ОБЕСПЕЧЕНИЕ ДОСТУПА РАБОТНИКОВ МЕДИЦИНСКОЙ ОРГАНИЗАЦИИ К ИНФОРМАЦИИ, СОДЕРЖАЩЕЙ КЛИНИЧЕСКИЕ РЕКОМЕНДАЦИИ, ПОРЯДКИ ОКАЗАНИЯ МЕДИЦИНСКОЙ ПОМОЩИ, СТАНДАРТЫ МЕДИЦИНСКОЙ ПОМОЩИ, ЯВЛЯЕТСЯ ПРЕДМЕТОМ</w:t>
      </w:r>
    </w:p>
    <w:p>
      <w:r>
        <w:rPr>
          <w:b/>
        </w:rPr>
        <w:t xml:space="preserve">1: </w:t>
      </w:r>
      <w:r>
        <w:t>мониторинга страховых медицинских компаний</w:t>
      </w:r>
    </w:p>
    <w:p>
      <w:r>
        <w:rPr>
          <w:b/>
        </w:rPr>
        <w:t xml:space="preserve">2: </w:t>
      </w:r>
      <w:r>
        <w:t>внутреннего контроля качества и безопасности медицинской деятельности</w:t>
      </w:r>
    </w:p>
    <w:p>
      <w:r>
        <w:rPr>
          <w:b/>
        </w:rPr>
        <w:t xml:space="preserve">3: </w:t>
      </w:r>
      <w:r>
        <w:t>проверки федеральной инспекции по труду и занятости</w:t>
      </w:r>
    </w:p>
    <w:p>
      <w:r>
        <w:rPr>
          <w:b/>
        </w:rPr>
        <w:t xml:space="preserve">4: </w:t>
      </w:r>
      <w:r>
        <w:t>экспертизы территориального фонда обязательного медицинского страхования</w:t>
      </w:r>
    </w:p>
    <w:p>
      <w:r>
        <w:t xml:space="preserve">Правильный ответ: </w:t>
      </w:r>
      <w:r>
        <w:rPr>
          <w:b/>
        </w:rPr>
        <w:t>внутреннего контроля качества и безопасности медицинской деятельности</w:t>
      </w:r>
    </w:p>
    <w:p>
      <w:pPr>
        <w:pStyle w:val="Heading2"/>
      </w:pPr>
      <w:r>
        <w:t>ОДНОЙ ИЗ ОСНОВНЫХ ФУНКЦИЙ ОТДЕЛЕНИЯ СТАЦИОНАРА ЯВЛЯЕТСЯ</w:t>
      </w:r>
    </w:p>
    <w:p>
      <w:r>
        <w:rPr>
          <w:b/>
        </w:rPr>
        <w:t xml:space="preserve">1: </w:t>
      </w:r>
      <w:r>
        <w:t>обеспечение пациентов льготными лекарствами</w:t>
      </w:r>
    </w:p>
    <w:p>
      <w:r>
        <w:rPr>
          <w:b/>
        </w:rPr>
        <w:t xml:space="preserve">2: </w:t>
      </w:r>
      <w:r>
        <w:t>обеспечение пациентов техническими средствами реабилитации</w:t>
      </w:r>
    </w:p>
    <w:p>
      <w:r>
        <w:rPr>
          <w:b/>
        </w:rPr>
        <w:t xml:space="preserve">3: </w:t>
      </w:r>
      <w:r>
        <w:t>разработка индивидуальной программ реабилитации инвалидов</w:t>
      </w:r>
    </w:p>
    <w:p>
      <w:r>
        <w:rPr>
          <w:b/>
        </w:rPr>
        <w:t xml:space="preserve">4: </w:t>
      </w:r>
      <w:r>
        <w:t>осуществление экспертизы временной нетрудоспособности</w:t>
      </w:r>
    </w:p>
    <w:p>
      <w:r>
        <w:t xml:space="preserve">Правильный ответ: </w:t>
      </w:r>
      <w:r>
        <w:rPr>
          <w:b/>
        </w:rPr>
        <w:t>осуществление экспертизы временной нетрудоспособности</w:t>
      </w:r>
    </w:p>
    <w:p>
      <w:pPr>
        <w:pStyle w:val="Heading2"/>
      </w:pPr>
      <w:r>
        <w:t>СОБЛЮДЕНИЕ ПРАВ ГРАЖДАН В СФЕРЕ ОХРАНЫ ЗДОРОВЬЯ И ОБЕСПЕЧЕНИЕ СВЯЗАННЫХ С ЭТИМИ ПРАВАМИ ГОСУДАРСТВЕННЫХ ГАРАНТИЙ ЯВЛЯЮТСЯ ОСНОВНЫМИ __________ ОХРАНЫ ЗДОРОВЬЯ</w:t>
      </w:r>
    </w:p>
    <w:p>
      <w:r>
        <w:rPr>
          <w:b/>
        </w:rPr>
        <w:t xml:space="preserve">1: </w:t>
      </w:r>
      <w:r>
        <w:t>правилами</w:t>
      </w:r>
    </w:p>
    <w:p>
      <w:r>
        <w:rPr>
          <w:b/>
        </w:rPr>
        <w:t xml:space="preserve">2: </w:t>
      </w:r>
      <w:r>
        <w:t>факторами</w:t>
      </w:r>
    </w:p>
    <w:p>
      <w:r>
        <w:rPr>
          <w:b/>
        </w:rPr>
        <w:t xml:space="preserve">3: </w:t>
      </w:r>
      <w:r>
        <w:t>принципами</w:t>
      </w:r>
    </w:p>
    <w:p>
      <w:r>
        <w:rPr>
          <w:b/>
        </w:rPr>
        <w:t xml:space="preserve">4: </w:t>
      </w:r>
      <w:r>
        <w:t>понятиями</w:t>
      </w:r>
    </w:p>
    <w:p>
      <w:r>
        <w:t xml:space="preserve">Правильный ответ: </w:t>
      </w:r>
      <w:r>
        <w:rPr>
          <w:b/>
        </w:rPr>
        <w:t>принципами</w:t>
      </w:r>
    </w:p>
    <w:p>
      <w:pPr>
        <w:pStyle w:val="Heading2"/>
      </w:pPr>
      <w:r>
        <w:t>СУБЪЕКТОМ ОБЯЗАТЕЛЬНОГО МЕДИЦИНСКОГО СТРАХОВАНИЯ, ИСПОЛНЯЮЩИМ ОБЯЗАННОСТИ ПО ЗАЩИТЕ ПРАВА ЗАСТРАХОВАННЫХ НА ПОЛУЧЕНИЕ БЕСПЛАТНОЙ МЕДИЦИНСКОЙ ПОМОЩИ, ЯВЛЯЕТСЯ</w:t>
      </w:r>
    </w:p>
    <w:p>
      <w:r>
        <w:rPr>
          <w:b/>
        </w:rPr>
        <w:t xml:space="preserve">1: </w:t>
      </w:r>
      <w:r>
        <w:t>страховщик</w:t>
      </w:r>
    </w:p>
    <w:p>
      <w:r>
        <w:rPr>
          <w:b/>
        </w:rPr>
        <w:t xml:space="preserve">2: </w:t>
      </w:r>
      <w:r>
        <w:t>Федеральный фонд обязательного медицинского страхования</w:t>
      </w:r>
    </w:p>
    <w:p>
      <w:r>
        <w:rPr>
          <w:b/>
        </w:rPr>
        <w:t xml:space="preserve">3: </w:t>
      </w:r>
      <w:r>
        <w:t>страхователь</w:t>
      </w:r>
    </w:p>
    <w:p>
      <w:r>
        <w:rPr>
          <w:b/>
        </w:rPr>
        <w:t xml:space="preserve">4: </w:t>
      </w:r>
      <w:r>
        <w:t>страховая медицинская организация</w:t>
      </w:r>
    </w:p>
    <w:p>
      <w:r>
        <w:t xml:space="preserve">Правильный ответ: </w:t>
      </w:r>
      <w:r>
        <w:rPr>
          <w:b/>
        </w:rPr>
        <w:t>Федеральный фонд обязательного медицинского страхования</w:t>
      </w:r>
    </w:p>
    <w:p>
      <w:pPr>
        <w:pStyle w:val="Heading2"/>
      </w:pPr>
      <w:r>
        <w:t>КРИТЕРИЙ МАННА-УИТНИ ЯВЛЯЕТСЯ __________ КРИТЕРИЕМ ДЛЯ СРАВНЕНИЯ _________________ ВЫБОРОК</w:t>
      </w:r>
    </w:p>
    <w:p>
      <w:r>
        <w:rPr>
          <w:b/>
        </w:rPr>
        <w:t xml:space="preserve">1: </w:t>
      </w:r>
      <w:r>
        <w:t>ранговым; зависимых</w:t>
      </w:r>
    </w:p>
    <w:p>
      <w:r>
        <w:rPr>
          <w:b/>
        </w:rPr>
        <w:t xml:space="preserve">2: </w:t>
      </w:r>
      <w:r>
        <w:t>параметрическим; зависимых</w:t>
      </w:r>
    </w:p>
    <w:p>
      <w:r>
        <w:rPr>
          <w:b/>
        </w:rPr>
        <w:t xml:space="preserve">3: </w:t>
      </w:r>
      <w:r>
        <w:t>ранговым; независимых</w:t>
      </w:r>
    </w:p>
    <w:p>
      <w:r>
        <w:rPr>
          <w:b/>
        </w:rPr>
        <w:t xml:space="preserve">4: </w:t>
      </w:r>
      <w:r>
        <w:t>параметрическим; независимых</w:t>
      </w:r>
    </w:p>
    <w:p>
      <w:r>
        <w:t xml:space="preserve">Правильный ответ: </w:t>
      </w:r>
      <w:r>
        <w:rPr>
          <w:b/>
        </w:rPr>
        <w:t>ранговым; независимых</w:t>
      </w:r>
    </w:p>
    <w:p>
      <w:pPr>
        <w:pStyle w:val="Heading2"/>
      </w:pPr>
      <w:r>
        <w:t>РЕКОМЕНДУЕМЫЕ ШТАТНЫЕ НОРМАТИВЫ ОРГАНИЗАЦИОННО-МЕТОДИЧЕСКОГО ОТДЕЛА ДИСПАНСЕРА УТВЕРЖДЕНЫ</w:t>
      </w:r>
    </w:p>
    <w:p>
      <w:r>
        <w:rPr>
          <w:b/>
        </w:rPr>
        <w:t xml:space="preserve">1: </w:t>
      </w:r>
      <w:r>
        <w:t>приказом Министерства здравоохранения Российской Федерации</w:t>
      </w:r>
    </w:p>
    <w:p>
      <w:r>
        <w:rPr>
          <w:b/>
        </w:rPr>
        <w:t xml:space="preserve">2: </w:t>
      </w:r>
      <w:r>
        <w:t>распоряжением Правительства Российской Федерации</w:t>
      </w:r>
    </w:p>
    <w:p>
      <w:r>
        <w:rPr>
          <w:b/>
        </w:rPr>
        <w:t xml:space="preserve">3: </w:t>
      </w:r>
      <w:r>
        <w:t>постановлением Правительства Российской Федерации</w:t>
      </w:r>
    </w:p>
    <w:p>
      <w:r>
        <w:rPr>
          <w:b/>
        </w:rPr>
        <w:t xml:space="preserve">4: </w:t>
      </w:r>
      <w:r>
        <w:t>письмом Министерства здравоохранения Российской Федерации</w:t>
      </w:r>
    </w:p>
    <w:p>
      <w:r>
        <w:t xml:space="preserve">Правильный ответ: </w:t>
      </w:r>
      <w:r>
        <w:rPr>
          <w:b/>
        </w:rPr>
        <w:t>приказом Министерства здравоохранения Российской Федерации</w:t>
      </w:r>
    </w:p>
    <w:p>
      <w:pPr>
        <w:pStyle w:val="Heading2"/>
      </w:pPr>
      <w:r>
        <w:t>ПОВЫШЕНИЕ ОПЛАТЫ ТРУДА РАБОТНИКОВ МЕДИЦИНСКИХ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_________% ОКЛАДА (ДОЛЖНОСТНОГО ОКЛАДА), УСТАНОВЛЕННОГО ДЛЯ РАЗЛИЧНЫХ ВИДОВ РАБОТ С НОРМАЛЬНЫМИ УСЛОВИЯМИ ТРУДА</w:t>
      </w:r>
    </w:p>
    <w:p>
      <w:r>
        <w:rPr>
          <w:b/>
        </w:rPr>
        <w:t xml:space="preserve">1: </w:t>
      </w:r>
      <w:r>
        <w:t>10</w:t>
      </w:r>
    </w:p>
    <w:p>
      <w:r>
        <w:rPr>
          <w:b/>
        </w:rPr>
        <w:t xml:space="preserve">2: </w:t>
      </w:r>
      <w:r>
        <w:t>4</w:t>
      </w:r>
    </w:p>
    <w:p>
      <w:r>
        <w:rPr>
          <w:b/>
        </w:rPr>
        <w:t xml:space="preserve">3: </w:t>
      </w:r>
      <w:r>
        <w:t>6</w:t>
      </w:r>
    </w:p>
    <w:p>
      <w:r>
        <w:rPr>
          <w:b/>
        </w:rPr>
        <w:t xml:space="preserve">4: </w:t>
      </w:r>
      <w:r>
        <w:t>8</w:t>
      </w:r>
    </w:p>
    <w:p>
      <w:r>
        <w:t xml:space="preserve">Правильный ответ: </w:t>
      </w:r>
      <w:r>
        <w:rPr>
          <w:b/>
        </w:rPr>
        <w:t>4</w:t>
      </w:r>
    </w:p>
    <w:p>
      <w:pPr>
        <w:pStyle w:val="Heading2"/>
      </w:pPr>
      <w:r>
        <w:t>К ЧИСЛУ МЕДИЦИНСКИХ РАБОТНИКОВ, ОКАЗЫВАЮЩИХ ПЕРВИЧНУЮ ДОВРАЧЕБНУЮ ПОМОЩЬ, ОТНОСИТСЯ</w:t>
      </w:r>
    </w:p>
    <w:p>
      <w:r>
        <w:rPr>
          <w:b/>
        </w:rPr>
        <w:t xml:space="preserve">1: </w:t>
      </w:r>
      <w:r>
        <w:t>фельдшер фельдшерско-акушерского пункта</w:t>
      </w:r>
    </w:p>
    <w:p>
      <w:r>
        <w:rPr>
          <w:b/>
        </w:rPr>
        <w:t xml:space="preserve">2: </w:t>
      </w:r>
      <w:r>
        <w:t>фельдшер-лаборант</w:t>
      </w:r>
    </w:p>
    <w:p>
      <w:r>
        <w:rPr>
          <w:b/>
        </w:rPr>
        <w:t xml:space="preserve">3: </w:t>
      </w:r>
      <w:r>
        <w:t>фельдшер скорой помощи</w:t>
      </w:r>
    </w:p>
    <w:p>
      <w:r>
        <w:rPr>
          <w:b/>
        </w:rPr>
        <w:t xml:space="preserve">4: </w:t>
      </w:r>
      <w:r>
        <w:t>санитарный фельдшер</w:t>
      </w:r>
    </w:p>
    <w:p>
      <w:r>
        <w:t xml:space="preserve">Правильный ответ: </w:t>
      </w:r>
      <w:r>
        <w:rPr>
          <w:b/>
        </w:rPr>
        <w:t>фельдшер фельдшерско-акушерского пункта</w:t>
      </w:r>
    </w:p>
    <w:p>
      <w:pPr>
        <w:pStyle w:val="Heading2"/>
      </w:pPr>
      <w:r>
        <w:t>ОКАЗАНИЕ ДОВРАЧЕБНОЙ МЕДИКО-САНИТАРНОЙ ПОМОЩИ ДЕТЯМ ВХОДИТ В ОБЯЗАННОСТИ</w:t>
      </w:r>
    </w:p>
    <w:p>
      <w:r>
        <w:rPr>
          <w:b/>
        </w:rPr>
        <w:t xml:space="preserve">1: </w:t>
      </w:r>
      <w:r>
        <w:t>фельдшера</w:t>
      </w:r>
    </w:p>
    <w:p>
      <w:r>
        <w:rPr>
          <w:b/>
        </w:rPr>
        <w:t xml:space="preserve">2: </w:t>
      </w:r>
      <w:r>
        <w:t>младшего медицинского персонала</w:t>
      </w:r>
    </w:p>
    <w:p>
      <w:r>
        <w:rPr>
          <w:b/>
        </w:rPr>
        <w:t xml:space="preserve">3: </w:t>
      </w:r>
      <w:r>
        <w:t>работников службы «101»</w:t>
      </w:r>
    </w:p>
    <w:p>
      <w:r>
        <w:rPr>
          <w:b/>
        </w:rPr>
        <w:t xml:space="preserve">4: </w:t>
      </w:r>
      <w:r>
        <w:t>преподавателей образовательных учреждений</w:t>
      </w:r>
    </w:p>
    <w:p>
      <w:r>
        <w:t xml:space="preserve">Правильный ответ: </w:t>
      </w:r>
      <w:r>
        <w:rPr>
          <w:b/>
        </w:rPr>
        <w:t>фельдшера</w:t>
      </w:r>
    </w:p>
    <w:p>
      <w:pPr>
        <w:pStyle w:val="Heading2"/>
      </w:pPr>
      <w:r>
        <w:t>ЧЛЕНЫ НАБЛЮДАТЕЛЬНОГО СОВЕТА АВТОНОМНОГО УЧРЕЖДЕНИЯ ЗДРАВООХРАНЕНИЯ ИЗБИРАЮТ</w:t>
      </w:r>
    </w:p>
    <w:p>
      <w:r>
        <w:rPr>
          <w:b/>
        </w:rPr>
        <w:t xml:space="preserve">1: </w:t>
      </w:r>
      <w:r>
        <w:t>председателя наблюдательного совета</w:t>
      </w:r>
    </w:p>
    <w:p>
      <w:r>
        <w:rPr>
          <w:b/>
        </w:rPr>
        <w:t xml:space="preserve">2: </w:t>
      </w:r>
      <w:r>
        <w:t>заместителя руководителя наблюдательного совета</w:t>
      </w:r>
    </w:p>
    <w:p>
      <w:r>
        <w:rPr>
          <w:b/>
        </w:rPr>
        <w:t xml:space="preserve">3: </w:t>
      </w:r>
      <w:r>
        <w:t>председателя профсоюзного комитета</w:t>
      </w:r>
    </w:p>
    <w:p>
      <w:r>
        <w:rPr>
          <w:b/>
        </w:rPr>
        <w:t xml:space="preserve">4: </w:t>
      </w:r>
      <w:r>
        <w:t>руководителя автономного учреждения</w:t>
      </w:r>
    </w:p>
    <w:p>
      <w:r>
        <w:t xml:space="preserve">Правильный ответ: </w:t>
      </w:r>
      <w:r>
        <w:rPr>
          <w:b/>
        </w:rPr>
        <w:t>председателя наблюдательного совета</w:t>
      </w:r>
    </w:p>
    <w:p>
      <w:pPr>
        <w:pStyle w:val="Heading2"/>
      </w:pPr>
      <w:r>
        <w:t>ДАННЫМИ, НЕОБХОДИМЫМИ ДЛЯ ВЫЧИСЛЕНИЯ ПОКАЗАТЕЛЯ ПЕРВИЧНОЙ ИНВАЛИДНОСТИ, ЯВЛЯЮТСЯ ОБЩЕЕ ЧИСЛО ЛИЦ _______________ И ЧИСЛЕННОСТЬ НАСЕЛЕНИЯ</w:t>
      </w:r>
    </w:p>
    <w:p>
      <w:r>
        <w:rPr>
          <w:b/>
        </w:rPr>
        <w:t xml:space="preserve">1: </w:t>
      </w:r>
      <w:r>
        <w:t>впервые признанных инвалидами в данном году</w:t>
      </w:r>
    </w:p>
    <w:p>
      <w:r>
        <w:rPr>
          <w:b/>
        </w:rPr>
        <w:t xml:space="preserve">2: </w:t>
      </w:r>
      <w:r>
        <w:t>с установленной инвалидностью</w:t>
      </w:r>
    </w:p>
    <w:p>
      <w:r>
        <w:rPr>
          <w:b/>
        </w:rPr>
        <w:t xml:space="preserve">3: </w:t>
      </w:r>
      <w:r>
        <w:t>нетрудоспособных</w:t>
      </w:r>
    </w:p>
    <w:p>
      <w:r>
        <w:rPr>
          <w:b/>
        </w:rPr>
        <w:t xml:space="preserve">4: </w:t>
      </w:r>
      <w:r>
        <w:t>трудоспособного возраста, признанных инвалидами от всех причин</w:t>
      </w:r>
    </w:p>
    <w:p>
      <w:r>
        <w:t xml:space="preserve">Правильный ответ: </w:t>
      </w:r>
      <w:r>
        <w:rPr>
          <w:b/>
        </w:rPr>
        <w:t>впервые признанных инвалидами в данном году</w:t>
      </w:r>
    </w:p>
    <w:p>
      <w:pPr>
        <w:pStyle w:val="Heading2"/>
      </w:pPr>
      <w:r>
        <w:t>ПРИ ПРОВЕРКЕ СТАТИСТИЧЕСКИХ ГИПОТЕЗ НЕПАРАМЕТРИЧЕСКИЕ КРИТЕРИИ ИСПОЛЬЗУЮТ</w:t>
      </w:r>
    </w:p>
    <w:p>
      <w:r>
        <w:rPr>
          <w:b/>
        </w:rPr>
        <w:t xml:space="preserve">1: </w:t>
      </w:r>
      <w:r>
        <w:t>если применение параметрических критериев не позволяет отвергнуть нулевую гипотезу</w:t>
      </w:r>
    </w:p>
    <w:p>
      <w:r>
        <w:rPr>
          <w:b/>
        </w:rPr>
        <w:t xml:space="preserve">2: </w:t>
      </w:r>
      <w:r>
        <w:t>для сравнения трех и более выборок</w:t>
      </w:r>
    </w:p>
    <w:p>
      <w:r>
        <w:rPr>
          <w:b/>
        </w:rPr>
        <w:t xml:space="preserve">3: </w:t>
      </w:r>
      <w:r>
        <w:t>только в случае, когда закон распределения значений анализируемых признаков является нормальным</w:t>
      </w:r>
    </w:p>
    <w:p>
      <w:r>
        <w:rPr>
          <w:b/>
        </w:rPr>
        <w:t xml:space="preserve">4: </w:t>
      </w:r>
      <w:r>
        <w:t>в случае, когда закон распределения значений анализируемых признаков неизвестен</w:t>
      </w:r>
    </w:p>
    <w:p>
      <w:r>
        <w:t xml:space="preserve">Правильный ответ: </w:t>
      </w:r>
      <w:r>
        <w:rPr>
          <w:b/>
        </w:rPr>
        <w:t>в случае, когда закон распределения значений анализируемых признаков неизвестен</w:t>
      </w:r>
    </w:p>
    <w:p>
      <w:pPr>
        <w:pStyle w:val="Heading2"/>
      </w:pPr>
      <w:r>
        <w:t>МЕДИЦИНСКАЯ ПОМОЩЬ ПРИ ОСТРЫХ И ХРОНИЧЕСКИХ ПРОФЕССИОНАЛЬНЫХ ЗАБОЛЕВАНИЯХ ОКАЗЫВАЕТСЯ В РАМКАХ _____________ МЕДИЦИНСКОЙ ПОМОЩИ</w:t>
      </w:r>
    </w:p>
    <w:p>
      <w:r>
        <w:rPr>
          <w:b/>
        </w:rPr>
        <w:t xml:space="preserve">1: </w:t>
      </w:r>
      <w:r>
        <w:t>специализированной</w:t>
      </w:r>
    </w:p>
    <w:p>
      <w:r>
        <w:rPr>
          <w:b/>
        </w:rPr>
        <w:t xml:space="preserve">2: </w:t>
      </w:r>
      <w:r>
        <w:t>реабилитационной</w:t>
      </w:r>
    </w:p>
    <w:p>
      <w:r>
        <w:rPr>
          <w:b/>
        </w:rPr>
        <w:t xml:space="preserve">3: </w:t>
      </w:r>
      <w:r>
        <w:t>восстановительной</w:t>
      </w:r>
    </w:p>
    <w:p>
      <w:r>
        <w:rPr>
          <w:b/>
        </w:rPr>
        <w:t xml:space="preserve">4: </w:t>
      </w:r>
      <w:r>
        <w:t>санаторно-курортной</w:t>
      </w:r>
    </w:p>
    <w:p>
      <w:r>
        <w:t xml:space="preserve">Правильный ответ: </w:t>
      </w:r>
      <w:r>
        <w:rPr>
          <w:b/>
        </w:rPr>
        <w:t>специализированной</w:t>
      </w:r>
    </w:p>
    <w:p>
      <w:pPr>
        <w:pStyle w:val="Heading2"/>
      </w:pPr>
      <w:r>
        <w:t>МЕДИЦИНСКИЙ БЛОК В ОБРАЗОВАТЕЛЬНОМ УЧРЕЖДЕНИИ ДЛЯ НЕСОВЕРШЕННОЛЕТНИХ ДОЛЖЕН ИМЕТЬ В СВОЕМ СОСТАВЕ</w:t>
      </w:r>
    </w:p>
    <w:p>
      <w:r>
        <w:rPr>
          <w:b/>
        </w:rPr>
        <w:t xml:space="preserve">1: </w:t>
      </w:r>
      <w:r>
        <w:t>4 кабинета/</w:t>
      </w:r>
    </w:p>
    <w:p>
      <w:r>
        <w:rPr>
          <w:b/>
        </w:rPr>
        <w:t xml:space="preserve">2: </w:t>
      </w:r>
      <w:r>
        <w:t>3 кабинета</w:t>
      </w:r>
    </w:p>
    <w:p>
      <w:r>
        <w:rPr>
          <w:b/>
        </w:rPr>
        <w:t xml:space="preserve">3: </w:t>
      </w:r>
      <w:r>
        <w:t>5 кабинетов</w:t>
      </w:r>
    </w:p>
    <w:p>
      <w:r>
        <w:rPr>
          <w:b/>
        </w:rPr>
        <w:t xml:space="preserve">4: </w:t>
      </w:r>
      <w:r>
        <w:t>2 кабинета</w:t>
      </w:r>
    </w:p>
    <w:p>
      <w:r>
        <w:t xml:space="preserve">Правильный ответ: </w:t>
      </w:r>
      <w:r>
        <w:rPr>
          <w:b/>
        </w:rPr>
        <w:t>2 кабинета</w:t>
      </w:r>
    </w:p>
    <w:p>
      <w:pPr>
        <w:pStyle w:val="Heading2"/>
      </w:pPr>
      <w:r>
        <w:t>НАЦИОНАЛЬНЫЕ КЛИНИЧЕСКИЕ РЕКОМЕНДАЦИИ РАЗМЕЩАЮТ НА САЙТЕ МИНИСТЕРСТВА ЗДРАВООХРАНЕНИЯ РФ И</w:t>
      </w:r>
    </w:p>
    <w:p>
      <w:r>
        <w:rPr>
          <w:b/>
        </w:rPr>
        <w:t xml:space="preserve">1: </w:t>
      </w:r>
      <w:r>
        <w:t>Федеральной электронной медицинской библиотеки</w:t>
      </w:r>
    </w:p>
    <w:p>
      <w:r>
        <w:rPr>
          <w:b/>
        </w:rPr>
        <w:t xml:space="preserve">2: </w:t>
      </w:r>
      <w:r>
        <w:t>Федеральной антимонопольной службы</w:t>
      </w:r>
    </w:p>
    <w:p>
      <w:r>
        <w:rPr>
          <w:b/>
        </w:rPr>
        <w:t xml:space="preserve">3: </w:t>
      </w:r>
      <w:r>
        <w:t>Роспотребнадзора</w:t>
      </w:r>
    </w:p>
    <w:p>
      <w:r>
        <w:rPr>
          <w:b/>
        </w:rPr>
        <w:t xml:space="preserve">4: </w:t>
      </w:r>
      <w:r>
        <w:t>Росздравнадзора</w:t>
      </w:r>
    </w:p>
    <w:p>
      <w:r>
        <w:t xml:space="preserve">Правильный ответ: </w:t>
      </w:r>
      <w:r>
        <w:rPr>
          <w:b/>
        </w:rPr>
        <w:t>Федеральной электронной медицинской библиотеки</w:t>
      </w:r>
    </w:p>
    <w:p>
      <w:pPr>
        <w:pStyle w:val="Heading2"/>
      </w:pPr>
      <w:r>
        <w:t>СОБЛЮДЕНИЕ ЭТАПОВ ОКАЗАНИЯ МЕДИЦИНСКОЙ ПОМОЩИ, УСТАНОВЛЕННЫЕ СООТВЕТСТВУЮЩИМ ПОРЯДКОМ, ОЦЕНИВАЮТ ВО ВРЕМЯ ПРОВЕРОК</w:t>
      </w:r>
    </w:p>
    <w:p>
      <w:r>
        <w:rPr>
          <w:b/>
        </w:rPr>
        <w:t xml:space="preserve">1: </w:t>
      </w:r>
      <w:r>
        <w:t>Роспотребнадзора</w:t>
      </w:r>
    </w:p>
    <w:p>
      <w:r>
        <w:rPr>
          <w:b/>
        </w:rPr>
        <w:t xml:space="preserve">2: </w:t>
      </w:r>
      <w:r>
        <w:t>налоговой службы</w:t>
      </w:r>
    </w:p>
    <w:p>
      <w:r>
        <w:rPr>
          <w:b/>
        </w:rPr>
        <w:t xml:space="preserve">3: </w:t>
      </w:r>
      <w:r>
        <w:t>Росздравнадзора</w:t>
      </w:r>
    </w:p>
    <w:p>
      <w:r>
        <w:rPr>
          <w:b/>
        </w:rPr>
        <w:t xml:space="preserve">4: </w:t>
      </w:r>
      <w:r>
        <w:t>Федеральной инспекции труда</w:t>
      </w:r>
    </w:p>
    <w:p>
      <w:r>
        <w:t xml:space="preserve">Правильный ответ: </w:t>
      </w:r>
      <w:r>
        <w:rPr>
          <w:b/>
        </w:rPr>
        <w:t>Росздравнадзора</w:t>
      </w:r>
    </w:p>
    <w:p>
      <w:pPr>
        <w:pStyle w:val="Heading2"/>
      </w:pPr>
      <w:r>
        <w:t>ОСНОВНЫМ НОРМАТИВНЫМ ДОКУМЕНТОМ В ОБЛАСТИ ЗАЩИТЫ ПЕРСОНАЛЬНЫХ ДАННЫХ ЯВЛЯЕТСЯ</w:t>
      </w:r>
    </w:p>
    <w:p>
      <w:r>
        <w:rPr>
          <w:b/>
        </w:rPr>
        <w:t xml:space="preserve">1: </w:t>
      </w:r>
      <w:r>
        <w:t>Постановление Правительства РФ от 01.11.2012 года № 1119 «Об утверждении требований к защите персональных данных при их обработке в информационных системах персональных данных»</w:t>
      </w:r>
    </w:p>
    <w:p>
      <w:r>
        <w:rPr>
          <w:b/>
        </w:rPr>
        <w:t xml:space="preserve">2: </w:t>
      </w:r>
      <w:r>
        <w:t>Федеральный закон от 27.07.2006 года № 149-ФЗ «Об информации, информационных технологиях и о защите информации»</w:t>
      </w:r>
    </w:p>
    <w:p>
      <w:r>
        <w:rPr>
          <w:b/>
        </w:rPr>
        <w:t xml:space="preserve">3: </w:t>
      </w:r>
      <w:r>
        <w:t>Приказ Роскомнадзора от 05.09.2013 года № 996 «Об утверждении требований и методов по обезличиванию персональных данных»</w:t>
      </w:r>
    </w:p>
    <w:p>
      <w:r>
        <w:rPr>
          <w:b/>
        </w:rPr>
        <w:t xml:space="preserve">4: </w:t>
      </w:r>
      <w:r>
        <w:t>Федеральный закон от 27.07.2006 года № 152-ФЗ «О персональных данных»</w:t>
      </w:r>
    </w:p>
    <w:p>
      <w:r>
        <w:t xml:space="preserve">Правильный ответ: </w:t>
      </w:r>
      <w:r>
        <w:rPr>
          <w:b/>
        </w:rPr>
        <w:t>Федеральный закон от 27.07.2006 года № 152-ФЗ «О персональных данных»</w:t>
      </w:r>
    </w:p>
    <w:p>
      <w:pPr>
        <w:pStyle w:val="Heading2"/>
      </w:pPr>
      <w:r>
        <w:t>ЧЕЛОВЕК РАССМАТРИВАЕТСЯ КАК РАВНОПРАВНЫЙ ПАРТНЕР В ОБЩЕНИИ ПРИ ___________ СТИЛЕ ДЕЯТЕЛЬНОСТИ</w:t>
      </w:r>
    </w:p>
    <w:p>
      <w:r>
        <w:rPr>
          <w:b/>
        </w:rPr>
        <w:t xml:space="preserve">1: </w:t>
      </w:r>
      <w:r>
        <w:t>бюрократическом</w:t>
      </w:r>
    </w:p>
    <w:p>
      <w:r>
        <w:rPr>
          <w:b/>
        </w:rPr>
        <w:t xml:space="preserve">2: </w:t>
      </w:r>
      <w:r>
        <w:t>демократическом</w:t>
      </w:r>
    </w:p>
    <w:p>
      <w:r>
        <w:rPr>
          <w:b/>
        </w:rPr>
        <w:t xml:space="preserve">3: </w:t>
      </w:r>
      <w:r>
        <w:t>либеральном</w:t>
      </w:r>
    </w:p>
    <w:p>
      <w:r>
        <w:rPr>
          <w:b/>
        </w:rPr>
        <w:t xml:space="preserve">4: </w:t>
      </w:r>
      <w:r>
        <w:t>авторитарном</w:t>
      </w:r>
    </w:p>
    <w:p>
      <w:r>
        <w:t xml:space="preserve">Правильный ответ: </w:t>
      </w:r>
      <w:r>
        <w:rPr>
          <w:b/>
        </w:rPr>
        <w:t>демократическом</w:t>
      </w:r>
    </w:p>
    <w:p>
      <w:pPr>
        <w:pStyle w:val="Heading2"/>
      </w:pPr>
      <w:r>
        <w:t>В ОТДЕЛЕНИИ ГЕМОДИАЛИЗА, ГДЕ ДИАГНОСТИРОВАН САЛЬМОНЕЛЛЕЗ, ОБЯЗАТЕЛЬНЫМ ПРОТИВОЭПИДЕМИЧЕСКИМ МЕРОПРИЯТИЕМ ЯВЛЯЕТСЯ</w:t>
      </w:r>
    </w:p>
    <w:p>
      <w:r>
        <w:rPr>
          <w:b/>
        </w:rPr>
        <w:t xml:space="preserve">1: </w:t>
      </w:r>
      <w:r>
        <w:t>назначение интерферона контактным лицам</w:t>
      </w:r>
    </w:p>
    <w:p>
      <w:r>
        <w:rPr>
          <w:b/>
        </w:rPr>
        <w:t xml:space="preserve">2: </w:t>
      </w:r>
      <w:r>
        <w:t>изоляция заболевшего</w:t>
      </w:r>
    </w:p>
    <w:p>
      <w:r>
        <w:rPr>
          <w:b/>
        </w:rPr>
        <w:t xml:space="preserve">3: </w:t>
      </w:r>
      <w:r>
        <w:t>назначение антибиотика контактным лицам</w:t>
      </w:r>
    </w:p>
    <w:p>
      <w:r>
        <w:rPr>
          <w:b/>
        </w:rPr>
        <w:t xml:space="preserve">4: </w:t>
      </w:r>
      <w:r>
        <w:t>вакцинация не болевших и не привитых контактных лиц</w:t>
      </w:r>
    </w:p>
    <w:p>
      <w:r>
        <w:t xml:space="preserve">Правильный ответ: </w:t>
      </w:r>
      <w:r>
        <w:rPr>
          <w:b/>
        </w:rPr>
        <w:t>изоляция заболевшего</w:t>
      </w:r>
    </w:p>
    <w:p>
      <w:pPr>
        <w:pStyle w:val="Heading2"/>
      </w:pPr>
      <w:r>
        <w:t>ПРОФЕССИОНАЛЬНЫЕ СТАНДАРТЫ УТВЕРЖДАЮТСЯ</w:t>
      </w:r>
    </w:p>
    <w:p>
      <w:r>
        <w:rPr>
          <w:b/>
        </w:rPr>
        <w:t xml:space="preserve">1: </w:t>
      </w:r>
      <w:r>
        <w:t>Министерством здравоохранения РФ</w:t>
      </w:r>
    </w:p>
    <w:p>
      <w:r>
        <w:rPr>
          <w:b/>
        </w:rPr>
        <w:t xml:space="preserve">2: </w:t>
      </w:r>
      <w:r>
        <w:t>уполномоченным органом исполнительной власти субъекта РФ</w:t>
      </w:r>
    </w:p>
    <w:p>
      <w:r>
        <w:rPr>
          <w:b/>
        </w:rPr>
        <w:t xml:space="preserve">3: </w:t>
      </w:r>
      <w:r>
        <w:t>Министерством труда и социальной защиты РФ</w:t>
      </w:r>
    </w:p>
    <w:p>
      <w:r>
        <w:rPr>
          <w:b/>
        </w:rPr>
        <w:t xml:space="preserve">4: </w:t>
      </w:r>
      <w:r>
        <w:t>главным врачом медицинской организации</w:t>
      </w:r>
    </w:p>
    <w:p>
      <w:r>
        <w:t xml:space="preserve">Правильный ответ: </w:t>
      </w:r>
      <w:r>
        <w:rPr>
          <w:b/>
        </w:rPr>
        <w:t>Министерством труда и социальной защиты РФ</w:t>
      </w:r>
    </w:p>
    <w:p>
      <w:pPr>
        <w:pStyle w:val="Heading2"/>
      </w:pPr>
      <w:r>
        <w:t>ВЗАИМОДЕЙСТВИЕ С МЕДИЦИНСКИМИ ОРГАНИЗАЦИЯМИ, ОКАЗЫВАЮЩИМИ СКОРУЮ, В ТОМ ЧИСЛЕ СКОРУЮ СПЕЦИАЛИЗИРОВАННУЮ, МЕДИЦИНСКУЮ ПОМОЩЬ, ЦЕНТРАМИ МЕДИЦИНЫ КАТАСТРОФ, ЯВЛЯЕТСЯ ПОКАЗАТЕЛЕМ</w:t>
      </w:r>
    </w:p>
    <w:p>
      <w:r>
        <w:rPr>
          <w:b/>
        </w:rPr>
        <w:t xml:space="preserve">1: </w:t>
      </w:r>
      <w:r>
        <w:t>оснащенности медицинским оборудованием</w:t>
      </w:r>
    </w:p>
    <w:p>
      <w:r>
        <w:rPr>
          <w:b/>
        </w:rPr>
        <w:t xml:space="preserve">2: </w:t>
      </w:r>
      <w:r>
        <w:t>качества и безопасности медицинской деятельности</w:t>
      </w:r>
    </w:p>
    <w:p>
      <w:r>
        <w:rPr>
          <w:b/>
        </w:rPr>
        <w:t xml:space="preserve">3: </w:t>
      </w:r>
      <w:r>
        <w:t>финансовой стабильности</w:t>
      </w:r>
    </w:p>
    <w:p>
      <w:r>
        <w:rPr>
          <w:b/>
        </w:rPr>
        <w:t xml:space="preserve">4: </w:t>
      </w:r>
      <w:r>
        <w:t>кадровой обеспеченности</w:t>
      </w:r>
    </w:p>
    <w:p>
      <w:r>
        <w:t xml:space="preserve">Правильный ответ: </w:t>
      </w:r>
      <w:r>
        <w:rPr>
          <w:b/>
        </w:rPr>
        <w:t>качества и безопасности медицинской деятельности</w:t>
      </w:r>
    </w:p>
    <w:p>
      <w:pPr>
        <w:pStyle w:val="Heading2"/>
      </w:pPr>
      <w:r>
        <w:t>ПРИ ОКАЗАНИИ МЕДИЦИНСКОЙ ПОМОЩИ В АМБУЛАТОРНЫХ УСЛОВИЯХ ПАЦИЕНТЫ, ВХОДЯЩИЕ В ГРУППЫ РИСКА ПО РАЗВИТИЮ ХРОНИЧЕСКИХ НЕИНФЕКЦИОННЫХ ЗАБОЛЕВАНИЙ, НАБЛЮДАЮТСЯ ВРАЧОМ-ТЕРАПЕВТОМ УЧАСТКОВЫМ ИЛИ ВРАЧОМ ОБЩЕЙ ПРАКТИКИ (СЕМЕЙНЫМ ВРАЧОМ) НЕ РЕЖЕ ОДНОГО РАЗА В (В ГОДАХ)</w:t>
      </w:r>
    </w:p>
    <w:p>
      <w:r>
        <w:rPr>
          <w:b/>
        </w:rPr>
        <w:t xml:space="preserve">1: </w:t>
      </w:r>
      <w:r>
        <w:t>3</w:t>
      </w:r>
    </w:p>
    <w:p>
      <w:r>
        <w:rPr>
          <w:b/>
        </w:rPr>
        <w:t xml:space="preserve">2: </w:t>
      </w:r>
      <w:r>
        <w:t>2</w:t>
      </w:r>
    </w:p>
    <w:p>
      <w:r>
        <w:rPr>
          <w:b/>
        </w:rPr>
        <w:t xml:space="preserve">3: </w:t>
      </w:r>
      <w:r>
        <w:t>1,5</w:t>
      </w:r>
    </w:p>
    <w:p>
      <w:r>
        <w:rPr>
          <w:b/>
        </w:rPr>
        <w:t xml:space="preserve">4: </w:t>
      </w:r>
      <w:r>
        <w:t>1</w:t>
      </w:r>
    </w:p>
    <w:p>
      <w:r>
        <w:t xml:space="preserve">Правильный ответ: </w:t>
      </w:r>
      <w:r>
        <w:rPr>
          <w:b/>
        </w:rPr>
        <w:t>1</w:t>
      </w:r>
    </w:p>
    <w:p>
      <w:pPr>
        <w:pStyle w:val="Heading2"/>
      </w:pPr>
      <w:r>
        <w:t>АВТОНОМНОЕ УЧРЕЖДЕНИЕ ЗДРАВООХРАНЕНИЯ МОЖЕТ БЫТЬ РЕОРГАНИЗОВАНО, ЕСЛИ</w:t>
      </w:r>
    </w:p>
    <w:p>
      <w:r>
        <w:rPr>
          <w:b/>
        </w:rPr>
        <w:t xml:space="preserve">1: </w:t>
      </w:r>
      <w:r>
        <w:t>имеется значительная не укомплектованность штатного расписания</w:t>
      </w:r>
    </w:p>
    <w:p>
      <w:r>
        <w:rPr>
          <w:b/>
        </w:rPr>
        <w:t xml:space="preserve">2: </w:t>
      </w:r>
      <w:r>
        <w:t>учреждение не выполняет государственное (муниципальное) задание</w:t>
      </w:r>
    </w:p>
    <w:p>
      <w:r>
        <w:rPr>
          <w:b/>
        </w:rPr>
        <w:t xml:space="preserve">3: </w:t>
      </w:r>
      <w:r>
        <w:t>это не повлечет за собой нарушение конституционных прав граждан на получение бесплатной медицинской помощи</w:t>
      </w:r>
    </w:p>
    <w:p>
      <w:r>
        <w:rPr>
          <w:b/>
        </w:rPr>
        <w:t xml:space="preserve">4: </w:t>
      </w:r>
      <w:r>
        <w:t>учреждение признано не рентабельным</w:t>
      </w:r>
    </w:p>
    <w:p>
      <w:r>
        <w:t xml:space="preserve">Правильный ответ: </w:t>
      </w:r>
      <w:r>
        <w:rPr>
          <w:b/>
        </w:rPr>
        <w:t>это не повлечет за собой нарушение конституционных прав граждан на получение бесплатной медицинской помощи</w:t>
      </w:r>
    </w:p>
    <w:p>
      <w:pPr>
        <w:pStyle w:val="Heading2"/>
      </w:pPr>
      <w:r>
        <w:t>ОСОБЫМ УСЛОВИЕМ ДОПУСКА К РАБОТЕ СПЕЦИАЛИСТОВ В ОБЛАСТИ ОРГАНИЗАЦИИ ЗДРАВООХРАНЕНИЯ И ОБЩЕСТВЕННОГО ЗДОРОВЬЯ ЯВЛЯЕТСЯ НАЛИЧИЕ</w:t>
      </w:r>
    </w:p>
    <w:p>
      <w:r>
        <w:rPr>
          <w:b/>
        </w:rPr>
        <w:t xml:space="preserve">1: </w:t>
      </w:r>
      <w:r>
        <w:t>портфолио</w:t>
      </w:r>
    </w:p>
    <w:p>
      <w:r>
        <w:rPr>
          <w:b/>
        </w:rPr>
        <w:t xml:space="preserve">2: </w:t>
      </w:r>
      <w:r>
        <w:t>рекомендаций с предыдущего места работы специалиста</w:t>
      </w:r>
    </w:p>
    <w:p>
      <w:r>
        <w:rPr>
          <w:b/>
        </w:rPr>
        <w:t xml:space="preserve">3: </w:t>
      </w:r>
      <w:r>
        <w:t>сертификата специалиста или свидетельства об аккредитации специалиста по специальности «Организация здравоохранения и общественное здоровье»</w:t>
      </w:r>
    </w:p>
    <w:p>
      <w:r>
        <w:rPr>
          <w:b/>
        </w:rPr>
        <w:t xml:space="preserve">4: </w:t>
      </w:r>
      <w:r>
        <w:t>информации у работодателя о непрерывном стаже работы специалиста по специальности «Организация здравоохранения и общественное здоровье» не менее трех лет</w:t>
      </w:r>
    </w:p>
    <w:p>
      <w:r>
        <w:t xml:space="preserve">Правильный ответ: </w:t>
      </w:r>
      <w:r>
        <w:rPr>
          <w:b/>
        </w:rPr>
        <w:t>сертификата специалиста или свидетельства об аккредитации специалиста по специальности «Организация здравоохранения и общественное здоровье»</w:t>
      </w:r>
    </w:p>
    <w:p>
      <w:pPr>
        <w:pStyle w:val="Heading2"/>
      </w:pPr>
      <w:r>
        <w:t>СРОКИ ОЖИДАНИЯ ПРИЕМА ВРАЧАМИ-ТЕРАПЕВТАМИ УЧАСТКОВЫМИ, ВРАЧАМИ ОБЩЕЙ ПРАКТИКИ, ВРАЧАМИ-ПЕДИАТРАМИ УЧАСТКОВЫМИ НЕ ДОЛЖНЫ ПРЕВЫШАТЬ ___ ЧАСОВ С МОМЕНТА ОБРАЩЕНИЯ ПАЦИЕНТА В МЕДИЦИНСКУЮ ОРГАНИЗАЦИЮ</w:t>
      </w:r>
    </w:p>
    <w:p>
      <w:r>
        <w:rPr>
          <w:b/>
        </w:rPr>
        <w:t xml:space="preserve">1: </w:t>
      </w:r>
      <w:r>
        <w:t>28</w:t>
      </w:r>
    </w:p>
    <w:p>
      <w:r>
        <w:rPr>
          <w:b/>
        </w:rPr>
        <w:t xml:space="preserve">2: </w:t>
      </w:r>
      <w:r>
        <w:t>24</w:t>
      </w:r>
    </w:p>
    <w:p>
      <w:r>
        <w:rPr>
          <w:b/>
        </w:rPr>
        <w:t xml:space="preserve">3: </w:t>
      </w:r>
      <w:r>
        <w:t>25</w:t>
      </w:r>
    </w:p>
    <w:p>
      <w:r>
        <w:rPr>
          <w:b/>
        </w:rPr>
        <w:t xml:space="preserve">4: </w:t>
      </w:r>
      <w:r>
        <w:t>30</w:t>
      </w:r>
    </w:p>
    <w:p>
      <w:r>
        <w:t xml:space="preserve">Правильный ответ: </w:t>
      </w:r>
      <w:r>
        <w:rPr>
          <w:b/>
        </w:rPr>
        <w:t>24</w:t>
      </w:r>
    </w:p>
    <w:p>
      <w:pPr>
        <w:pStyle w:val="Heading2"/>
      </w:pPr>
      <w:r>
        <w:t>ПРИ ПОДОЗРЕНИИ У ПАЦИЕНТА ОНКОЛОГИЧЕСКОГО ЗАБОЛЕВАНИЯ КОНСУЛЬТАЦИЯ В СПЕЦИАЛИЗИРОВАННЫХ МЕДИЦИНСКИХ ОРГАНИЗАЦИЯХ ДОЛЖНА БЫТЬ ПРОВЕДЕНА НЕ ПОЗДНЕЕ ______ РАБОЧИХ ДНЕЙ С ДАТЫ ВЫДАЧИ НАПРАВЛЕНИЯ НА КОНСУЛЬТАЦИЮ</w:t>
      </w:r>
    </w:p>
    <w:p>
      <w:r>
        <w:rPr>
          <w:b/>
        </w:rPr>
        <w:t xml:space="preserve">1: </w:t>
      </w:r>
      <w:r>
        <w:t>7</w:t>
      </w:r>
    </w:p>
    <w:p>
      <w:r>
        <w:rPr>
          <w:b/>
        </w:rPr>
        <w:t xml:space="preserve">2: </w:t>
      </w:r>
      <w:r>
        <w:t>5</w:t>
      </w:r>
    </w:p>
    <w:p>
      <w:r>
        <w:rPr>
          <w:b/>
        </w:rPr>
        <w:t xml:space="preserve">3: </w:t>
      </w:r>
      <w:r>
        <w:t>8</w:t>
      </w:r>
    </w:p>
    <w:p>
      <w:r>
        <w:rPr>
          <w:b/>
        </w:rPr>
        <w:t xml:space="preserve">4: </w:t>
      </w:r>
      <w:r>
        <w:t>10</w:t>
      </w:r>
    </w:p>
    <w:p>
      <w:r>
        <w:t xml:space="preserve">Правильный ответ: </w:t>
      </w:r>
      <w:r>
        <w:rPr>
          <w:b/>
        </w:rPr>
        <w:t>5</w:t>
      </w:r>
    </w:p>
    <w:p>
      <w:pPr>
        <w:pStyle w:val="Heading2"/>
      </w:pPr>
      <w:r>
        <w:t>ПРИ КОНТРОЛЕ КАЧЕСТВА МЕДИЦИНСКОЙ ПОМОЩИ ПОД ОБЕСПЕЧЕННОСТЬЮ НАСЕЛЕНИЯ ПОЛИКЛИНИЧЕСКОЙ МЕДИЦИНСКОЙ ПОМОЩЬЮ ПОНИМАЮТ ЧИСЛО ВРАЧЕБНЫХ ПОСЕЩЕНИЙ НА 1 ЖИТЕЛЯ В</w:t>
      </w:r>
    </w:p>
    <w:p>
      <w:r>
        <w:rPr>
          <w:b/>
        </w:rPr>
        <w:t xml:space="preserve">1: </w:t>
      </w:r>
      <w:r>
        <w:t>год</w:t>
      </w:r>
    </w:p>
    <w:p>
      <w:r>
        <w:rPr>
          <w:b/>
        </w:rPr>
        <w:t xml:space="preserve">2: </w:t>
      </w:r>
      <w:r>
        <w:t>день</w:t>
      </w:r>
    </w:p>
    <w:p>
      <w:r>
        <w:rPr>
          <w:b/>
        </w:rPr>
        <w:t xml:space="preserve">3: </w:t>
      </w:r>
      <w:r>
        <w:t>смену</w:t>
      </w:r>
    </w:p>
    <w:p>
      <w:r>
        <w:rPr>
          <w:b/>
        </w:rPr>
        <w:t xml:space="preserve">4: </w:t>
      </w:r>
      <w:r>
        <w:t>квартал</w:t>
      </w:r>
    </w:p>
    <w:p>
      <w:r>
        <w:t xml:space="preserve">Правильный ответ: </w:t>
      </w:r>
      <w:r>
        <w:rPr>
          <w:b/>
        </w:rPr>
        <w:t>год</w:t>
      </w:r>
    </w:p>
    <w:p>
      <w:pPr>
        <w:pStyle w:val="Heading2"/>
      </w:pPr>
      <w:r>
        <w:t>СОГЛАСНО НОМЕНКЛАТУРЕ МЕДИЦИНСКИХ ОРГАНИЗАЦИЙ ЦЕНТР МЕДИЦИНЫ КАТАСТРОФ ОТНОСЯТ К МЕДИЦИНСКИМ ОРГАНИЗАЦИЯМ</w:t>
      </w:r>
    </w:p>
    <w:p>
      <w:r>
        <w:rPr>
          <w:b/>
        </w:rPr>
        <w:t xml:space="preserve">1: </w:t>
      </w:r>
      <w:r>
        <w:t>межрайонным</w:t>
      </w:r>
    </w:p>
    <w:p>
      <w:r>
        <w:rPr>
          <w:b/>
        </w:rPr>
        <w:t xml:space="preserve">2: </w:t>
      </w:r>
      <w:r>
        <w:t>по надзору в сфере защиты прав потребителей и благополучия человека</w:t>
      </w:r>
    </w:p>
    <w:p>
      <w:r>
        <w:rPr>
          <w:b/>
        </w:rPr>
        <w:t xml:space="preserve">3: </w:t>
      </w:r>
      <w:r>
        <w:t>особого типа</w:t>
      </w:r>
    </w:p>
    <w:p>
      <w:r>
        <w:rPr>
          <w:b/>
        </w:rPr>
        <w:t xml:space="preserve">4: </w:t>
      </w:r>
      <w:r>
        <w:t>лечебно-профилактическим</w:t>
      </w:r>
    </w:p>
    <w:p>
      <w:r>
        <w:t xml:space="preserve">Правильный ответ: </w:t>
      </w:r>
      <w:r>
        <w:rPr>
          <w:b/>
        </w:rPr>
        <w:t>особого типа</w:t>
      </w:r>
    </w:p>
    <w:p>
      <w:pPr>
        <w:pStyle w:val="Heading2"/>
      </w:pPr>
      <w:r>
        <w:t>ПРИ ПРОЕКТИРОВАНИИ И ОРГАНИЗАЦИИ ПРОЦЕССА ДИСПАНСЕРИЗАЦИИ ОПРЕДЕЛЕННЫХ ГРУПП ВЗРОСЛОГО НАСЕЛЕНИЯ НЕОБХОДИМО УЧИТЫВАТЬ, ЧТО ВТОРОЙ ЭТАП ДИСПАНСЕРИЗАЦИИ ПРОВОДЯТ С ЦЕЛЬЮ</w:t>
      </w:r>
    </w:p>
    <w:p>
      <w:r>
        <w:rPr>
          <w:b/>
        </w:rPr>
        <w:t xml:space="preserve">1: </w:t>
      </w:r>
      <w:r>
        <w:t>дополнительного обследования и уточнения диагноза заболевания (состояния)</w:t>
      </w:r>
    </w:p>
    <w:p>
      <w:r>
        <w:rPr>
          <w:b/>
        </w:rPr>
        <w:t xml:space="preserve">2: </w:t>
      </w:r>
      <w:r>
        <w:t>своевременного выявления инфекционных заболеваний</w:t>
      </w:r>
    </w:p>
    <w:p>
      <w:r>
        <w:rPr>
          <w:b/>
        </w:rPr>
        <w:t xml:space="preserve">3: </w:t>
      </w:r>
      <w:r>
        <w:t>выявления медицинских противопоказаний к осуществлению отдельных видов работ</w:t>
      </w:r>
    </w:p>
    <w:p>
      <w:r>
        <w:rPr>
          <w:b/>
        </w:rPr>
        <w:t xml:space="preserve">4: </w:t>
      </w:r>
      <w:r>
        <w:t>определения факторов риска развития хронических неинфекционных заболеваний</w:t>
      </w:r>
    </w:p>
    <w:p>
      <w:r>
        <w:t xml:space="preserve">Правильный ответ: </w:t>
      </w:r>
      <w:r>
        <w:rPr>
          <w:b/>
        </w:rPr>
        <w:t>дополнительного обследования и уточнения диагноза заболевания (состояния)</w:t>
      </w:r>
    </w:p>
    <w:p>
      <w:pPr>
        <w:pStyle w:val="Heading2"/>
      </w:pPr>
      <w:r>
        <w:t>УКАЗАНИЕ, ПОСТАНОВЛЕНИЕ, РЕШЕНИЕ, РАСПОРЯЖЕНИЕ ОТНОСЯТ К ______ ДОКУМЕНТАМ</w:t>
      </w:r>
    </w:p>
    <w:p>
      <w:r>
        <w:rPr>
          <w:b/>
        </w:rPr>
        <w:t xml:space="preserve">1: </w:t>
      </w:r>
      <w:r>
        <w:t>информационно-справочным</w:t>
      </w:r>
    </w:p>
    <w:p>
      <w:r>
        <w:rPr>
          <w:b/>
        </w:rPr>
        <w:t xml:space="preserve">2: </w:t>
      </w:r>
      <w:r>
        <w:t>распорядительным</w:t>
      </w:r>
    </w:p>
    <w:p>
      <w:r>
        <w:rPr>
          <w:b/>
        </w:rPr>
        <w:t xml:space="preserve">3: </w:t>
      </w:r>
      <w:r>
        <w:t>организационным</w:t>
      </w:r>
    </w:p>
    <w:p>
      <w:r>
        <w:rPr>
          <w:b/>
        </w:rPr>
        <w:t xml:space="preserve">4: </w:t>
      </w:r>
      <w:r>
        <w:t>оперативным</w:t>
      </w:r>
    </w:p>
    <w:p>
      <w:r>
        <w:t xml:space="preserve">Правильный ответ: </w:t>
      </w:r>
      <w:r>
        <w:rPr>
          <w:b/>
        </w:rPr>
        <w:t>распорядительным</w:t>
      </w:r>
    </w:p>
    <w:p>
      <w:pPr>
        <w:pStyle w:val="Heading2"/>
      </w:pPr>
      <w:r>
        <w:t>СПЕЦИАЛЬНОЙ УЧЕТНОЙ ФОРМОЙ, КОТОРУЮ ВРАЧ ДОЛЖЕН ЗАПОЛНИТЬ ПРИ ВЫЯВЛЕНИИ ОНКОЛОГИЧЕСКОГО ЗАБОЛЕВАНИЯ, ЯВЛЯЕТСЯ</w:t>
      </w:r>
    </w:p>
    <w:p>
      <w:r>
        <w:rPr>
          <w:b/>
        </w:rPr>
        <w:t xml:space="preserve">1: </w:t>
      </w:r>
      <w:r>
        <w:t>листок нетрудоспособности</w:t>
      </w:r>
    </w:p>
    <w:p>
      <w:r>
        <w:rPr>
          <w:b/>
        </w:rPr>
        <w:t xml:space="preserve">2: </w:t>
      </w:r>
      <w:r>
        <w:t>статистический талон регистрации уточнённого (заключительного) диагноза</w:t>
      </w:r>
    </w:p>
    <w:p>
      <w:r>
        <w:rPr>
          <w:b/>
        </w:rPr>
        <w:t xml:space="preserve">3: </w:t>
      </w:r>
      <w:r>
        <w:t>извещение о больном, с впервые в жизни установленным диагнозом рака или другого злокачественного образования</w:t>
      </w:r>
    </w:p>
    <w:p>
      <w:r>
        <w:rPr>
          <w:b/>
        </w:rPr>
        <w:t xml:space="preserve">4: </w:t>
      </w:r>
      <w:r>
        <w:t>направление на госпитализацию</w:t>
      </w:r>
    </w:p>
    <w:p>
      <w:r>
        <w:t xml:space="preserve">Правильный ответ: </w:t>
      </w:r>
      <w:r>
        <w:rPr>
          <w:b/>
        </w:rPr>
        <w:t>извещение о больном, с впервые в жизни установленным диагнозом рака или другого злокачественного образования</w:t>
      </w:r>
    </w:p>
    <w:p>
      <w:pPr>
        <w:pStyle w:val="Heading2"/>
      </w:pPr>
      <w:r>
        <w:t>ПРИ ПРОВЕДЕНИИ ГОСУДАРСТВЕННОГО КОНТРОЛЯ КАЧЕСТВА И БЕЗОПАСНОСТИ МЕДИЦИНСКОЙ ДЕЯТЕЛЬНОСТИ НЕОБХОДИМО УЧИТЫВАТЬ, ЧТО ПРЕЙСКУРАНТ ЦЕН НА ПЛАТНЫЕ МЕДИЦИНСКИЕ УСЛУГИ В МЕДИЦИНСКОЙ ОРГАНИЗАЦИИ УСТАНАВЛИВАЕТСЯ В</w:t>
      </w:r>
    </w:p>
    <w:p>
      <w:r>
        <w:rPr>
          <w:b/>
        </w:rPr>
        <w:t xml:space="preserve">1: </w:t>
      </w:r>
      <w:r>
        <w:t>евро</w:t>
      </w:r>
    </w:p>
    <w:p>
      <w:r>
        <w:rPr>
          <w:b/>
        </w:rPr>
        <w:t xml:space="preserve">2: </w:t>
      </w:r>
      <w:r>
        <w:t>долларах</w:t>
      </w:r>
    </w:p>
    <w:p>
      <w:r>
        <w:rPr>
          <w:b/>
        </w:rPr>
        <w:t xml:space="preserve">3: </w:t>
      </w:r>
      <w:r>
        <w:t>условных единицах</w:t>
      </w:r>
    </w:p>
    <w:p>
      <w:r>
        <w:rPr>
          <w:b/>
        </w:rPr>
        <w:t xml:space="preserve">4: </w:t>
      </w:r>
      <w:r>
        <w:t>рублях</w:t>
      </w:r>
    </w:p>
    <w:p>
      <w:r>
        <w:t xml:space="preserve">Правильный ответ: </w:t>
      </w:r>
      <w:r>
        <w:rPr>
          <w:b/>
        </w:rPr>
        <w:t>рублях</w:t>
      </w:r>
    </w:p>
    <w:p>
      <w:pPr>
        <w:pStyle w:val="Heading2"/>
      </w:pPr>
      <w:r>
        <w:t>ОСНОВНЫМ ДОКУМЕНТОМ, ДАЮЩИМ ПРАВО ЗАНИМАТЬСЯ ЧАСТНОЙ МЕДИЦИНСКОЙ ПРАКТИКОЙ ОПРЕДЕЛЕННОГО ВИДА, ЯВЛЯЕТСЯ</w:t>
      </w:r>
    </w:p>
    <w:p>
      <w:r>
        <w:rPr>
          <w:b/>
        </w:rPr>
        <w:t xml:space="preserve">1: </w:t>
      </w:r>
      <w:r>
        <w:t>лицензия</w:t>
      </w:r>
    </w:p>
    <w:p>
      <w:r>
        <w:rPr>
          <w:b/>
        </w:rPr>
        <w:t xml:space="preserve">2: </w:t>
      </w:r>
      <w:r>
        <w:t>диплом о присуждении учёной степени</w:t>
      </w:r>
    </w:p>
    <w:p>
      <w:r>
        <w:rPr>
          <w:b/>
        </w:rPr>
        <w:t xml:space="preserve">3: </w:t>
      </w:r>
      <w:r>
        <w:t>диплом целителя</w:t>
      </w:r>
    </w:p>
    <w:p>
      <w:r>
        <w:rPr>
          <w:b/>
        </w:rPr>
        <w:t xml:space="preserve">4: </w:t>
      </w:r>
      <w:r>
        <w:t>квалификационная категория</w:t>
      </w:r>
    </w:p>
    <w:p>
      <w:r>
        <w:t xml:space="preserve">Правильный ответ: </w:t>
      </w:r>
      <w:r>
        <w:rPr>
          <w:b/>
        </w:rPr>
        <w:t>лицензия</w:t>
      </w:r>
    </w:p>
    <w:p>
      <w:pPr>
        <w:pStyle w:val="Heading2"/>
      </w:pPr>
      <w:r>
        <w:t>К ЧИСЛУ МЕДИЦИНСКИХ РАБОТНИКОВ, ОКАЗЫВАЮЩИХ ПЕРВИЧНУЮ ВРАЧЕБНУЮ ПОМОЩЬ, ОТНОСИТСЯ</w:t>
      </w:r>
    </w:p>
    <w:p>
      <w:r>
        <w:rPr>
          <w:b/>
        </w:rPr>
        <w:t xml:space="preserve">1: </w:t>
      </w:r>
      <w:r>
        <w:t>врач-гериатр</w:t>
      </w:r>
    </w:p>
    <w:p>
      <w:r>
        <w:rPr>
          <w:b/>
        </w:rPr>
        <w:t xml:space="preserve">2: </w:t>
      </w:r>
      <w:r>
        <w:t>врач-терапевт участковый</w:t>
      </w:r>
    </w:p>
    <w:p>
      <w:r>
        <w:rPr>
          <w:b/>
        </w:rPr>
        <w:t xml:space="preserve">3: </w:t>
      </w:r>
      <w:r>
        <w:t>врач-оториноларинголог</w:t>
      </w:r>
    </w:p>
    <w:p>
      <w:r>
        <w:rPr>
          <w:b/>
        </w:rPr>
        <w:t xml:space="preserve">4: </w:t>
      </w:r>
      <w:r>
        <w:t>врач-офтальмолог</w:t>
      </w:r>
    </w:p>
    <w:p>
      <w:r>
        <w:t xml:space="preserve">Правильный ответ: </w:t>
      </w:r>
      <w:r>
        <w:rPr>
          <w:b/>
        </w:rPr>
        <w:t>врач-терапевт участковый</w:t>
      </w:r>
    </w:p>
    <w:p>
      <w:pPr>
        <w:pStyle w:val="Heading2"/>
      </w:pPr>
      <w:r>
        <w:t>ПРИ ПРОВЕДЕНИИ ВЕДОМСТВЕННОГО КОНТРОЛЯ КАЧЕСТВА И БЕЗОПАСНОСТИ МЕДИЦИНСКОЙ ДЕЯТЕЛЬНОСТИ УЧИТЫВАЮТ, ЧТО ОТВЕТСТВЕННЫМ ЗА ОРГАНИЗАЦИЮ И ПРОВЕДЕНИЕ ВНУТРЕННЕГО КОНТРОЛЯ КАЧЕСТВА ЯВЛЯЕТСЯ</w:t>
      </w:r>
    </w:p>
    <w:p>
      <w:r>
        <w:rPr>
          <w:b/>
        </w:rPr>
        <w:t xml:space="preserve">1: </w:t>
      </w:r>
      <w:r>
        <w:t>заместитель главного врача по экспертизе временной нетрудоспособности</w:t>
      </w:r>
    </w:p>
    <w:p>
      <w:r>
        <w:rPr>
          <w:b/>
        </w:rPr>
        <w:t xml:space="preserve">2: </w:t>
      </w:r>
      <w:r>
        <w:t>руководитель медицинской организации</w:t>
      </w:r>
    </w:p>
    <w:p>
      <w:r>
        <w:rPr>
          <w:b/>
        </w:rPr>
        <w:t xml:space="preserve">3: </w:t>
      </w:r>
      <w:r>
        <w:t>главная медицинская сестра</w:t>
      </w:r>
    </w:p>
    <w:p>
      <w:r>
        <w:rPr>
          <w:b/>
        </w:rPr>
        <w:t xml:space="preserve">4: </w:t>
      </w:r>
      <w:r>
        <w:t>заместитель главного врача по лечебной работе</w:t>
      </w:r>
    </w:p>
    <w:p>
      <w:r>
        <w:t xml:space="preserve">Правильный ответ: </w:t>
      </w:r>
      <w:r>
        <w:rPr>
          <w:b/>
        </w:rPr>
        <w:t>руководитель медицинской организации</w:t>
      </w:r>
    </w:p>
    <w:p>
      <w:pPr>
        <w:pStyle w:val="Heading2"/>
      </w:pPr>
      <w:r>
        <w:t>ПОД КОМПЛЕКСОМ МЕРОПРИЯТИЙ, НАПРАВЛЕННЫХ НА ПОДДЕРЖАНИЕ И ВОССТАНОВЛЕНИЕ ЗДОРОВЬЯ И ВКЛЮЧАЮЩИХ В СЕБЯ ПРЕДОСТАВЛЕНИЕ МЕДИЦИНСКИХ УСЛУГ, ПОНИМАЮТ</w:t>
      </w:r>
    </w:p>
    <w:p>
      <w:r>
        <w:rPr>
          <w:b/>
        </w:rPr>
        <w:t xml:space="preserve">1: </w:t>
      </w:r>
      <w:r>
        <w:t>медицинское вмешательство</w:t>
      </w:r>
    </w:p>
    <w:p>
      <w:r>
        <w:rPr>
          <w:b/>
        </w:rPr>
        <w:t xml:space="preserve">2: </w:t>
      </w:r>
      <w:r>
        <w:t>охрану здоровья</w:t>
      </w:r>
    </w:p>
    <w:p>
      <w:r>
        <w:rPr>
          <w:b/>
        </w:rPr>
        <w:t xml:space="preserve">3: </w:t>
      </w:r>
      <w:r>
        <w:t>медицинскую помощь</w:t>
      </w:r>
    </w:p>
    <w:p>
      <w:r>
        <w:rPr>
          <w:b/>
        </w:rPr>
        <w:t xml:space="preserve">4: </w:t>
      </w:r>
      <w:r>
        <w:t>медицинскую услугу</w:t>
      </w:r>
    </w:p>
    <w:p>
      <w:r>
        <w:t xml:space="preserve">Правильный ответ: </w:t>
      </w:r>
      <w:r>
        <w:rPr>
          <w:b/>
        </w:rPr>
        <w:t>медицинскую помощь</w:t>
      </w:r>
    </w:p>
    <w:p>
      <w:pPr>
        <w:pStyle w:val="Heading2"/>
      </w:pPr>
      <w:r>
        <w:t>ЕСЛИ ДОГОВОР НА ОКАЗАНИЕ ПЛАТНЫХ МЕДИЦИНСКИХ УСЛУГ ЗАКЛЮЧАЕТСЯ МЕЖДУ ПОТРЕБИТЕЛЕМ И ИСПОЛНИТЕЛЕМ, ТО ЕГО СОСТАВЛЯЮТ В ____ ЭКЗЕМПЛЯРАХ)</w:t>
      </w:r>
    </w:p>
    <w:p>
      <w:r>
        <w:rPr>
          <w:b/>
        </w:rPr>
        <w:t xml:space="preserve">1: </w:t>
      </w:r>
      <w:r>
        <w:t>4</w:t>
      </w:r>
    </w:p>
    <w:p>
      <w:r>
        <w:rPr>
          <w:b/>
        </w:rPr>
        <w:t xml:space="preserve">2: </w:t>
      </w:r>
      <w:r>
        <w:t>5</w:t>
      </w:r>
    </w:p>
    <w:p>
      <w:r>
        <w:rPr>
          <w:b/>
        </w:rPr>
        <w:t xml:space="preserve">3: </w:t>
      </w:r>
      <w:r>
        <w:t>2</w:t>
      </w:r>
    </w:p>
    <w:p>
      <w:r>
        <w:rPr>
          <w:b/>
        </w:rPr>
        <w:t xml:space="preserve">4: </w:t>
      </w:r>
      <w:r>
        <w:t>3</w:t>
      </w:r>
    </w:p>
    <w:p>
      <w:r>
        <w:t xml:space="preserve">Правильный ответ: </w:t>
      </w:r>
      <w:r>
        <w:rPr>
          <w:b/>
        </w:rPr>
        <w:t>2</w:t>
      </w:r>
    </w:p>
    <w:p>
      <w:pPr>
        <w:pStyle w:val="Heading2"/>
      </w:pPr>
      <w:r>
        <w:t>ПОВОДАМИ ДЛЯ ВЫЗОВА СКОРОЙ МЕДИЦИНСКОЙ ПОМОЩИ В НЕОТЛОЖНОЙ ФОРМЕ ЯВЛЯЮТСЯ</w:t>
      </w:r>
    </w:p>
    <w:p>
      <w:r>
        <w:rPr>
          <w:b/>
        </w:rPr>
        <w:t xml:space="preserve">1: </w:t>
      </w:r>
      <w:r>
        <w:t>внезапные острые заболевания, обострения хронических заболеваний, требующих срочного медицинского вмешательства, без явных признаков угрозы жизни</w:t>
      </w:r>
    </w:p>
    <w:p>
      <w:r>
        <w:rPr>
          <w:b/>
        </w:rPr>
        <w:t xml:space="preserve">2: </w:t>
      </w:r>
      <w:r>
        <w:t>термические и химические ожоги</w:t>
      </w:r>
    </w:p>
    <w:p>
      <w:r>
        <w:rPr>
          <w:b/>
        </w:rPr>
        <w:t xml:space="preserve">3: </w:t>
      </w:r>
      <w:r>
        <w:t>роды, угроза прерывания беременности</w:t>
      </w:r>
    </w:p>
    <w:p>
      <w:r>
        <w:rPr>
          <w:b/>
        </w:rPr>
        <w:t xml:space="preserve">4: </w:t>
      </w:r>
      <w:r>
        <w:t>травмы любой этиологии, отравления, ранения, сопровождающиеся кровотечением, представляющим угрозу жизни, или повреждением внутренних органов</w:t>
      </w:r>
    </w:p>
    <w:p>
      <w:r>
        <w:t xml:space="preserve">Правильный ответ: </w:t>
      </w:r>
      <w:r>
        <w:rPr>
          <w:b/>
        </w:rPr>
        <w:t>внезапные острые заболевания, обострения хронических заболеваний, требующих срочного медицинского вмешательства, без явных признаков угрозы жизни</w:t>
      </w:r>
    </w:p>
    <w:p>
      <w:pPr>
        <w:pStyle w:val="Heading2"/>
      </w:pPr>
      <w:r>
        <w:t>ПЛАНОВЫЙ ПРОИЗВОДСТВЕННЫЙ КОНТРОЛЬ УСЛОВИЙ ХРАНЕНИЯ ДЕЗИНФЕКЦИОННЫХ СРЕДСТВ И СОБЛЮДЕНИЯ ПРАВИЛ БЕЗОПАСНОСТИ ПРОВЕДЕНИЯ РАБОТ С ДЕЗИНФИЦИРУЮЩИМИ, СТЕРИЛИЗУЮЩИМИ СРЕДСТВАМИ, СРЕДСТВАМИ ДЛЯ ПРЕДСТЕРИЛИЗАЦИОННОЙ ОЧИСТКИ И КОЖНЫМИ АНТИСЕПТИКАМИ ПРОВОДИТ</w:t>
      </w:r>
    </w:p>
    <w:p>
      <w:r>
        <w:rPr>
          <w:b/>
        </w:rPr>
        <w:t xml:space="preserve">1: </w:t>
      </w:r>
      <w:r>
        <w:t>заведующий структурным подразделением</w:t>
      </w:r>
    </w:p>
    <w:p>
      <w:r>
        <w:rPr>
          <w:b/>
        </w:rPr>
        <w:t xml:space="preserve">2: </w:t>
      </w:r>
      <w:r>
        <w:t>главная медицинская сестра</w:t>
      </w:r>
    </w:p>
    <w:p>
      <w:r>
        <w:rPr>
          <w:b/>
        </w:rPr>
        <w:t xml:space="preserve">3: </w:t>
      </w:r>
      <w:r>
        <w:t>руководитель медицинской организации (главный врач)</w:t>
      </w:r>
    </w:p>
    <w:p>
      <w:r>
        <w:rPr>
          <w:b/>
        </w:rPr>
        <w:t xml:space="preserve">4: </w:t>
      </w:r>
      <w:r>
        <w:t>заместитель руководителя медицинской организации по эпидемиологической работе</w:t>
      </w:r>
    </w:p>
    <w:p>
      <w:r>
        <w:t xml:space="preserve">Правильный ответ: </w:t>
      </w:r>
      <w:r>
        <w:rPr>
          <w:b/>
        </w:rPr>
        <w:t>главная медицинская сестра</w:t>
      </w:r>
    </w:p>
    <w:p>
      <w:pPr>
        <w:pStyle w:val="Heading2"/>
      </w:pPr>
      <w:r>
        <w:t>ПРИ ИСПОЛЬЗОВАНИИ МЕДИЦИНСКОЙ ТЕХНИКИ ДЛЯ ЛЕЧЕНИЯ ПАЦИЕНТОВ ВСЕ ОБОРУДОВАНИЕ ДОЛЖНО ПОДВЕРГАТЬСЯ _________ ОБСЛУЖИВАНИЮ</w:t>
      </w:r>
    </w:p>
    <w:p>
      <w:r>
        <w:rPr>
          <w:b/>
        </w:rPr>
        <w:t xml:space="preserve">1: </w:t>
      </w:r>
      <w:r>
        <w:t>техническому</w:t>
      </w:r>
    </w:p>
    <w:p>
      <w:r>
        <w:rPr>
          <w:b/>
        </w:rPr>
        <w:t xml:space="preserve">2: </w:t>
      </w:r>
      <w:r>
        <w:t>диагностическому</w:t>
      </w:r>
    </w:p>
    <w:p>
      <w:r>
        <w:rPr>
          <w:b/>
        </w:rPr>
        <w:t xml:space="preserve">3: </w:t>
      </w:r>
      <w:r>
        <w:t>эксплуатационному</w:t>
      </w:r>
    </w:p>
    <w:p>
      <w:r>
        <w:rPr>
          <w:b/>
        </w:rPr>
        <w:t xml:space="preserve">4: </w:t>
      </w:r>
      <w:r>
        <w:t>ремонтному</w:t>
      </w:r>
    </w:p>
    <w:p>
      <w:r>
        <w:t xml:space="preserve">Правильный ответ: </w:t>
      </w:r>
      <w:r>
        <w:rPr>
          <w:b/>
        </w:rPr>
        <w:t>техническому</w:t>
      </w:r>
    </w:p>
    <w:p>
      <w:pPr>
        <w:pStyle w:val="Heading2"/>
      </w:pPr>
      <w:r>
        <w:t>ВТОРИЧНАЯ ПРОФИЛАКТИКА ТАБАКОКУРЕНИЯ НАПРАВЛЕНА НА</w:t>
      </w:r>
    </w:p>
    <w:p>
      <w:r>
        <w:rPr>
          <w:b/>
        </w:rPr>
        <w:t xml:space="preserve">1: </w:t>
      </w:r>
      <w:r>
        <w:t>некурящих людей</w:t>
      </w:r>
    </w:p>
    <w:p>
      <w:r>
        <w:rPr>
          <w:b/>
        </w:rPr>
        <w:t xml:space="preserve">2: </w:t>
      </w:r>
      <w:r>
        <w:t>людей, которые недавно начали курить</w:t>
      </w:r>
    </w:p>
    <w:p>
      <w:r>
        <w:rPr>
          <w:b/>
        </w:rPr>
        <w:t xml:space="preserve">3: </w:t>
      </w:r>
      <w:r>
        <w:t>курящих людей для оказания помощи в отказе от курения</w:t>
      </w:r>
    </w:p>
    <w:p>
      <w:r>
        <w:rPr>
          <w:b/>
        </w:rPr>
        <w:t xml:space="preserve">4: </w:t>
      </w:r>
      <w:r>
        <w:t>людей, бросивших курить, для предупреждения рецидива</w:t>
      </w:r>
    </w:p>
    <w:p>
      <w:r>
        <w:t xml:space="preserve">Правильный ответ: </w:t>
      </w:r>
      <w:r>
        <w:rPr>
          <w:b/>
        </w:rPr>
        <w:t>курящих людей для оказания помощи в отказе от курения</w:t>
      </w:r>
    </w:p>
    <w:p>
      <w:pPr>
        <w:pStyle w:val="Heading2"/>
      </w:pPr>
      <w:r>
        <w:t>ДОГОВОР НА ОКАЗАНИЕ МЕДИЦИНСКИХ УСЛУГ ПРИ ДОБРОВОЛЬНОМ МЕДИЦИНСКОМ СТРАХОВАНИИ ЗАКЛЮЧАЕТСЯ МЕЖДУ</w:t>
      </w:r>
    </w:p>
    <w:p>
      <w:r>
        <w:rPr>
          <w:b/>
        </w:rPr>
        <w:t xml:space="preserve">1: </w:t>
      </w:r>
      <w:r>
        <w:t>страховой организацией и медицинской организацией</w:t>
      </w:r>
    </w:p>
    <w:p>
      <w:r>
        <w:rPr>
          <w:b/>
        </w:rPr>
        <w:t xml:space="preserve">2: </w:t>
      </w:r>
      <w:r>
        <w:t>страхователем и медицинской организацией</w:t>
      </w:r>
    </w:p>
    <w:p>
      <w:r>
        <w:rPr>
          <w:b/>
        </w:rPr>
        <w:t xml:space="preserve">3: </w:t>
      </w:r>
      <w:r>
        <w:t>страховой организацией и Фондом обязательного медицинского страхования</w:t>
      </w:r>
    </w:p>
    <w:p>
      <w:r>
        <w:rPr>
          <w:b/>
        </w:rPr>
        <w:t xml:space="preserve">4: </w:t>
      </w:r>
      <w:r>
        <w:t>медицинской организацией и застрахованным</w:t>
      </w:r>
    </w:p>
    <w:p>
      <w:r>
        <w:t xml:space="preserve">Правильный ответ: </w:t>
      </w:r>
      <w:r>
        <w:rPr>
          <w:b/>
        </w:rPr>
        <w:t>страховой организацией и медицинской организацией</w:t>
      </w:r>
    </w:p>
    <w:p>
      <w:pPr>
        <w:pStyle w:val="Heading2"/>
      </w:pPr>
      <w:r>
        <w:t>МЕДИЦИНСКИЕ ОРГАНИЗАЦИИ, ОКАЗЫВАЮЩИЕ ПЛАТНЫЕ МЕДИЦИНСКИЕ УСЛУГИ, ОБЯЗАНЫ РАЗМЕСТИТЬ НА СВОЕМ САЙТЕ В СЕТИ «ИНТЕРНЕТ» РЕЖИМ РАБОТЫ МЕДИЦИНСКОЙ ОРГАНИЗАЦИИ И ГРАФИК РАБОТЫ</w:t>
      </w:r>
    </w:p>
    <w:p>
      <w:r>
        <w:rPr>
          <w:b/>
        </w:rPr>
        <w:t xml:space="preserve">1: </w:t>
      </w:r>
      <w:r>
        <w:t>хозяйственной службы</w:t>
      </w:r>
    </w:p>
    <w:p>
      <w:r>
        <w:rPr>
          <w:b/>
        </w:rPr>
        <w:t xml:space="preserve">2: </w:t>
      </w:r>
      <w:r>
        <w:t>медицинских работников, участвующих в предоставлении платных медицинских услуг</w:t>
      </w:r>
    </w:p>
    <w:p>
      <w:r>
        <w:rPr>
          <w:b/>
        </w:rPr>
        <w:t xml:space="preserve">3: </w:t>
      </w:r>
      <w:r>
        <w:t>плано-экономической службы</w:t>
      </w:r>
    </w:p>
    <w:p>
      <w:r>
        <w:rPr>
          <w:b/>
        </w:rPr>
        <w:t xml:space="preserve">4: </w:t>
      </w:r>
      <w:r>
        <w:t>бухгалтерии</w:t>
      </w:r>
    </w:p>
    <w:p>
      <w:r>
        <w:t xml:space="preserve">Правильный ответ: </w:t>
      </w:r>
      <w:r>
        <w:rPr>
          <w:b/>
        </w:rPr>
        <w:t>медицинских работников, участвующих в предоставлении платных медицинских услуг</w:t>
      </w:r>
    </w:p>
    <w:p>
      <w:pPr>
        <w:pStyle w:val="Heading2"/>
      </w:pPr>
      <w:r>
        <w:t>АКТИВНАЯ СТОРОНА, СПОСОБНАЯ СОЗДАВАТЬ КОНФЛИКТНУЮ СИТУАЦИЮ И ВЛИЯТЬ НА ХОД КОНФЛИКТА В ЗАВИСИМОСТИ ОТ СВОИХ ИНТЕРЕСОВ, НАЗЫВАЕТСЯ __________ КОНФЛИКТА</w:t>
      </w:r>
    </w:p>
    <w:p>
      <w:r>
        <w:rPr>
          <w:b/>
        </w:rPr>
        <w:t xml:space="preserve">1: </w:t>
      </w:r>
      <w:r>
        <w:t>объектом</w:t>
      </w:r>
    </w:p>
    <w:p>
      <w:r>
        <w:rPr>
          <w:b/>
        </w:rPr>
        <w:t xml:space="preserve">2: </w:t>
      </w:r>
      <w:r>
        <w:t>субъектом</w:t>
      </w:r>
    </w:p>
    <w:p>
      <w:r>
        <w:rPr>
          <w:b/>
        </w:rPr>
        <w:t xml:space="preserve">3: </w:t>
      </w:r>
      <w:r>
        <w:t>косвенным участником</w:t>
      </w:r>
    </w:p>
    <w:p>
      <w:r>
        <w:rPr>
          <w:b/>
        </w:rPr>
        <w:t xml:space="preserve">4: </w:t>
      </w:r>
      <w:r>
        <w:t>подстрекателем</w:t>
      </w:r>
    </w:p>
    <w:p>
      <w:r>
        <w:t xml:space="preserve">Правильный ответ: </w:t>
      </w:r>
      <w:r>
        <w:rPr>
          <w:b/>
        </w:rPr>
        <w:t>субъектом</w:t>
      </w:r>
    </w:p>
    <w:p>
      <w:pPr>
        <w:pStyle w:val="Heading2"/>
      </w:pPr>
      <w:r>
        <w:t>ПОКАЗАТЕЛЬ ПЕРИНАТАЛЬНОЙ СМЕРТНОСТИ РАССЧИТЫВАЕТСЯ С _________ НЕДЕЛИ БЕРЕМЕННОСТИ</w:t>
      </w:r>
    </w:p>
    <w:p>
      <w:r>
        <w:rPr>
          <w:b/>
        </w:rPr>
        <w:t xml:space="preserve">1: </w:t>
      </w:r>
      <w:r>
        <w:t>24</w:t>
      </w:r>
    </w:p>
    <w:p>
      <w:r>
        <w:rPr>
          <w:b/>
        </w:rPr>
        <w:t xml:space="preserve">2: </w:t>
      </w:r>
      <w:r>
        <w:t>22</w:t>
      </w:r>
    </w:p>
    <w:p>
      <w:r>
        <w:rPr>
          <w:b/>
        </w:rPr>
        <w:t xml:space="preserve">3: </w:t>
      </w:r>
      <w:r>
        <w:t>20</w:t>
      </w:r>
    </w:p>
    <w:p>
      <w:r>
        <w:rPr>
          <w:b/>
        </w:rPr>
        <w:t xml:space="preserve">4: </w:t>
      </w:r>
      <w:r>
        <w:t>28</w:t>
      </w:r>
    </w:p>
    <w:p>
      <w:r>
        <w:t xml:space="preserve">Правильный ответ: </w:t>
      </w:r>
      <w:r>
        <w:rPr>
          <w:b/>
        </w:rPr>
        <w:t>22</w:t>
      </w:r>
    </w:p>
    <w:p>
      <w:pPr>
        <w:pStyle w:val="Heading2"/>
      </w:pPr>
      <w:r>
        <w:t>ПОД ЭФФЕКТИВНОСТЬЮ В СИСТЕМЕ МЕНЕДЖМЕНТА КАЧЕСТВА МЕДИЦИНСКОЙ ПОМОЩИ ПОНИМАЮТ</w:t>
      </w:r>
    </w:p>
    <w:p>
      <w:r>
        <w:rPr>
          <w:b/>
        </w:rPr>
        <w:t xml:space="preserve">1: </w:t>
      </w:r>
      <w:r>
        <w:t>способность оказывать медицинскую помощь с минимальными рисками для пациента</w:t>
      </w:r>
    </w:p>
    <w:p>
      <w:r>
        <w:rPr>
          <w:b/>
        </w:rPr>
        <w:t xml:space="preserve">2: </w:t>
      </w:r>
      <w:r>
        <w:t>соответствие качества медицинской помощи ожиданиям пациента</w:t>
      </w:r>
    </w:p>
    <w:p>
      <w:r>
        <w:rPr>
          <w:b/>
        </w:rPr>
        <w:t xml:space="preserve">3: </w:t>
      </w:r>
      <w:r>
        <w:t>степень достижения запланированных результатов</w:t>
      </w:r>
    </w:p>
    <w:p>
      <w:r>
        <w:rPr>
          <w:b/>
        </w:rPr>
        <w:t xml:space="preserve">4: </w:t>
      </w:r>
      <w:r>
        <w:t>соотношение между достигнутыми результатами и затраченными ресурсами</w:t>
      </w:r>
    </w:p>
    <w:p>
      <w:r>
        <w:t xml:space="preserve">Правильный ответ: </w:t>
      </w:r>
      <w:r>
        <w:rPr>
          <w:b/>
        </w:rPr>
        <w:t>соотношение между достигнутыми результатами и затраченными ресурсами</w:t>
      </w:r>
    </w:p>
    <w:p>
      <w:pPr>
        <w:pStyle w:val="Heading2"/>
      </w:pPr>
      <w:r>
        <w:t>ДЛЯ УРЕГУЛИРОВАНИЯ КОНФЛИКТА ИНТЕРЕСОВ УПОЛНОМОЧЕННЫЙ ПРАВИТЕЛЬСТВОМ РОССИЙСКОЙ ФЕДЕРАЦИИ ФЕДЕРАЛЬНЫЙ ОРГАН ИСПОЛНИТЕЛЬНОЙ ВЛАСТИ ОБРАЗУЕТ</w:t>
      </w:r>
    </w:p>
    <w:p>
      <w:r>
        <w:rPr>
          <w:b/>
        </w:rPr>
        <w:t xml:space="preserve">1: </w:t>
      </w:r>
      <w:r>
        <w:t>комитет</w:t>
      </w:r>
    </w:p>
    <w:p>
      <w:r>
        <w:rPr>
          <w:b/>
        </w:rPr>
        <w:t xml:space="preserve">2: </w:t>
      </w:r>
      <w:r>
        <w:t>комиссию</w:t>
      </w:r>
    </w:p>
    <w:p>
      <w:r>
        <w:rPr>
          <w:b/>
        </w:rPr>
        <w:t xml:space="preserve">3: </w:t>
      </w:r>
      <w:r>
        <w:t>ассоциацию</w:t>
      </w:r>
    </w:p>
    <w:p>
      <w:r>
        <w:rPr>
          <w:b/>
        </w:rPr>
        <w:t xml:space="preserve">4: </w:t>
      </w:r>
      <w:r>
        <w:t>совет врачей</w:t>
      </w:r>
    </w:p>
    <w:p>
      <w:r>
        <w:t xml:space="preserve">Правильный ответ: </w:t>
      </w:r>
      <w:r>
        <w:rPr>
          <w:b/>
        </w:rPr>
        <w:t>комиссию</w:t>
      </w:r>
    </w:p>
    <w:p>
      <w:pPr>
        <w:pStyle w:val="Heading2"/>
      </w:pPr>
      <w:r>
        <w:t>ЧЕК-ЛИСТЫ РОСЗДРАВНАДЗОРА ЯВЛЯЮТСЯ ИНСТРУМЕНТОМ ПОВЫШЕНИЯ</w:t>
      </w:r>
    </w:p>
    <w:p>
      <w:r>
        <w:rPr>
          <w:b/>
        </w:rPr>
        <w:t xml:space="preserve">1: </w:t>
      </w:r>
      <w:r>
        <w:t>качества и безопасности медицинской помощи</w:t>
      </w:r>
    </w:p>
    <w:p>
      <w:r>
        <w:rPr>
          <w:b/>
        </w:rPr>
        <w:t xml:space="preserve">2: </w:t>
      </w:r>
      <w:r>
        <w:t>эффективности использования медицинских ресурсов</w:t>
      </w:r>
    </w:p>
    <w:p>
      <w:r>
        <w:rPr>
          <w:b/>
        </w:rPr>
        <w:t xml:space="preserve">3: </w:t>
      </w:r>
      <w:r>
        <w:t>финансовой обеспеченности</w:t>
      </w:r>
    </w:p>
    <w:p>
      <w:r>
        <w:rPr>
          <w:b/>
        </w:rPr>
        <w:t xml:space="preserve">4: </w:t>
      </w:r>
      <w:r>
        <w:t>трудовой дисциплины</w:t>
      </w:r>
    </w:p>
    <w:p>
      <w:r>
        <w:t xml:space="preserve">Правильный ответ: </w:t>
      </w:r>
      <w:r>
        <w:rPr>
          <w:b/>
        </w:rPr>
        <w:t>качества и безопасности медицинской помощи</w:t>
      </w:r>
    </w:p>
    <w:p>
      <w:pPr>
        <w:pStyle w:val="Heading2"/>
      </w:pPr>
      <w:r>
        <w:t>В ИНФОРМАЦИОННЫХ МАТЕРИАЛАХ ДЛЯ НАСЕЛЕНИЯ ПО ВОПРОСАМ МЕДИКО-СОЦИАЛЬНОЙ ЭКСПЕРТИЗЫ УКАЗЫВАЮТ, ЧТО ПОД СПОСОБНОСТЬЮ К ТРУДОВОЙ ДЕЯТЕЛЬНОСТИ ПОНИМАЮТ СПОСОБНОСТЬ</w:t>
      </w:r>
    </w:p>
    <w:p>
      <w:r>
        <w:rPr>
          <w:b/>
        </w:rPr>
        <w:t xml:space="preserve">1: </w:t>
      </w:r>
      <w:r>
        <w:t>к адекватному восприятию личности и окружающей обстановки, оценке ситуации, к определению времени и места нахождения</w:t>
      </w:r>
    </w:p>
    <w:p>
      <w:r>
        <w:rPr>
          <w:b/>
        </w:rPr>
        <w:t xml:space="preserve">2: </w:t>
      </w:r>
      <w:r>
        <w:t>к целенаправленному процессу организации деятельности по овладению знаниями, умениями, навыками и компетенциями</w:t>
      </w:r>
    </w:p>
    <w:p>
      <w:r>
        <w:rPr>
          <w:b/>
        </w:rPr>
        <w:t xml:space="preserve">3: </w:t>
      </w:r>
      <w:r>
        <w:t>осуществлять трудовую деятельность в соответствии с требованиями к содержанию, объему, качеству и условиям выполнения работы</w:t>
      </w:r>
    </w:p>
    <w:p>
      <w:r>
        <w:rPr>
          <w:b/>
        </w:rPr>
        <w:t xml:space="preserve">4: </w:t>
      </w:r>
      <w:r>
        <w:t>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
        <w:t xml:space="preserve">Правильный ответ: </w:t>
      </w:r>
      <w:r>
        <w:rPr>
          <w:b/>
        </w:rPr>
        <w:t>осуществлять трудовую деятельность в соответствии с требованиями к содержанию, объему, качеству и условиям выполнения работы</w:t>
      </w:r>
    </w:p>
    <w:p>
      <w:pPr>
        <w:pStyle w:val="Heading2"/>
      </w:pPr>
      <w:r>
        <w:t>ВРАЧ ЭКСПЕРТ, ПРОВОДЯЩИЙ ПРОВЕРКУ КАЧЕСТВА МЕДИЦИНСКОЙ ПОМОЩИ В СИСТЕМЕ ОБЯЗАТЕЛЬНОГО МЕДИЦИНСКОГО СТРАХОВАНИЯ, ДОЛЖЕН ИМЕТЬ</w:t>
      </w:r>
    </w:p>
    <w:p>
      <w:r>
        <w:rPr>
          <w:b/>
        </w:rPr>
        <w:t xml:space="preserve">1: </w:t>
      </w:r>
      <w:r>
        <w:t>подготовку по вопросам экспертной деятельности в сфере обязательного медицинского страхования</w:t>
      </w:r>
    </w:p>
    <w:p>
      <w:r>
        <w:rPr>
          <w:b/>
        </w:rPr>
        <w:t xml:space="preserve">2: </w:t>
      </w:r>
      <w:r>
        <w:t>ученую степень по медицинским наукам</w:t>
      </w:r>
    </w:p>
    <w:p>
      <w:r>
        <w:rPr>
          <w:b/>
        </w:rPr>
        <w:t xml:space="preserve">3: </w:t>
      </w:r>
      <w:r>
        <w:t>высшую квалификационную категорию по специальности</w:t>
      </w:r>
    </w:p>
    <w:p>
      <w:r>
        <w:rPr>
          <w:b/>
        </w:rPr>
        <w:t xml:space="preserve">4: </w:t>
      </w:r>
      <w:r>
        <w:t>стаж работы по соответствующей врачебной специальности более 5 лет</w:t>
      </w:r>
    </w:p>
    <w:p>
      <w:r>
        <w:t xml:space="preserve">Правильный ответ: </w:t>
      </w:r>
      <w:r>
        <w:rPr>
          <w:b/>
        </w:rPr>
        <w:t>подготовку по вопросам экспертной деятельности в сфере обязательного медицинского страхования</w:t>
      </w:r>
    </w:p>
    <w:p>
      <w:pPr>
        <w:pStyle w:val="Heading2"/>
      </w:pPr>
      <w:r>
        <w:t>ПРИ ПРОВЕДЕНИИ ВНУТРЕННЕГО КОНТРОЛЯ КАЧЕСТВА НЕОБХОДИМО УЧИТЫВАТЬ, ЧТО ГРАЖДАНЕ ПРОХОДЯТ ДИСПАНСЕРИЗАЦИЮ В ТОЙ МЕДИЦИНСКОЙ ОРГАНИЗАЦИИ, В КОТОРОЙ ОНИ ПОЛУЧАЮТ</w:t>
      </w:r>
    </w:p>
    <w:p>
      <w:r>
        <w:rPr>
          <w:b/>
        </w:rPr>
        <w:t xml:space="preserve">1: </w:t>
      </w:r>
      <w:r>
        <w:t>паллиативную медицинскую помощь</w:t>
      </w:r>
    </w:p>
    <w:p>
      <w:r>
        <w:rPr>
          <w:b/>
        </w:rPr>
        <w:t xml:space="preserve">2: </w:t>
      </w:r>
      <w:r>
        <w:t>первичную медико-санитарную помощь</w:t>
      </w:r>
    </w:p>
    <w:p>
      <w:r>
        <w:rPr>
          <w:b/>
        </w:rPr>
        <w:t xml:space="preserve">3: </w:t>
      </w:r>
      <w:r>
        <w:t>скорую, в том числе специализированную, медицинскую помощь</w:t>
      </w:r>
    </w:p>
    <w:p>
      <w:r>
        <w:rPr>
          <w:b/>
        </w:rPr>
        <w:t xml:space="preserve">4: </w:t>
      </w:r>
      <w:r>
        <w:t>специализированную, в том числе высокотехнологичную, медицинскую помощь</w:t>
      </w:r>
    </w:p>
    <w:p>
      <w:r>
        <w:t xml:space="preserve">Правильный ответ: </w:t>
      </w:r>
      <w:r>
        <w:rPr>
          <w:b/>
        </w:rPr>
        <w:t>первичную медико-санитарную помощь</w:t>
      </w:r>
    </w:p>
    <w:p>
      <w:pPr>
        <w:pStyle w:val="Heading2"/>
      </w:pPr>
      <w:r>
        <w:t>СИСТЕМА ОХРАНЫ МАТЕРИНСТВА И ДЕТСТВА ВКЛЮЧАЕТ _________ ЭТАПА/ЭТАПОВ ОКАЗАНИЯ ЛЕЧЕБНОЙ И ПРОФИЛАКТИЧЕСКОЙ ПОМОЩИ</w:t>
      </w:r>
    </w:p>
    <w:p>
      <w:r>
        <w:rPr>
          <w:b/>
        </w:rPr>
        <w:t xml:space="preserve">1: </w:t>
      </w:r>
      <w:r>
        <w:t>8</w:t>
      </w:r>
    </w:p>
    <w:p>
      <w:r>
        <w:rPr>
          <w:b/>
        </w:rPr>
        <w:t xml:space="preserve">2: </w:t>
      </w:r>
      <w:r>
        <w:t>3</w:t>
      </w:r>
    </w:p>
    <w:p>
      <w:r>
        <w:rPr>
          <w:b/>
        </w:rPr>
        <w:t xml:space="preserve">3: </w:t>
      </w:r>
      <w:r>
        <w:t>2</w:t>
      </w:r>
    </w:p>
    <w:p>
      <w:r>
        <w:rPr>
          <w:b/>
        </w:rPr>
        <w:t xml:space="preserve">4: </w:t>
      </w:r>
      <w:r>
        <w:t>6</w:t>
      </w:r>
    </w:p>
    <w:p>
      <w:r>
        <w:t xml:space="preserve">Правильный ответ: </w:t>
      </w:r>
      <w:r>
        <w:rPr>
          <w:b/>
        </w:rPr>
        <w:t>6</w:t>
      </w:r>
    </w:p>
    <w:p>
      <w:pPr>
        <w:pStyle w:val="Heading2"/>
      </w:pPr>
      <w:r>
        <w:t>НА ПРАВЕ ПОСТОЯННОГО (БЕССРОЧНОГО) ПОЛЬЗОВАНИЯ БЮДЖЕТНОМУ УЧРЕЖДЕНИЮ ЗДРАВООХРАНЕНИЯ ПЕРЕДАЮТ</w:t>
      </w:r>
    </w:p>
    <w:p>
      <w:r>
        <w:rPr>
          <w:b/>
        </w:rPr>
        <w:t xml:space="preserve">1: </w:t>
      </w:r>
      <w:r>
        <w:t>недвижимое имущество</w:t>
      </w:r>
    </w:p>
    <w:p>
      <w:r>
        <w:rPr>
          <w:b/>
        </w:rPr>
        <w:t xml:space="preserve">2: </w:t>
      </w:r>
      <w:r>
        <w:t>земельный участок</w:t>
      </w:r>
    </w:p>
    <w:p>
      <w:r>
        <w:rPr>
          <w:b/>
        </w:rPr>
        <w:t xml:space="preserve">3: </w:t>
      </w:r>
      <w:r>
        <w:t>лекарственные средства</w:t>
      </w:r>
    </w:p>
    <w:p>
      <w:r>
        <w:rPr>
          <w:b/>
        </w:rPr>
        <w:t xml:space="preserve">4: </w:t>
      </w:r>
      <w:r>
        <w:t>движимое имущество</w:t>
      </w:r>
    </w:p>
    <w:p>
      <w:r>
        <w:t xml:space="preserve">Правильный ответ: </w:t>
      </w:r>
      <w:r>
        <w:rPr>
          <w:b/>
        </w:rPr>
        <w:t>земельный участок</w:t>
      </w:r>
    </w:p>
    <w:p>
      <w:pPr>
        <w:pStyle w:val="Heading2"/>
      </w:pPr>
      <w:r>
        <w:t>ЦЕЛЬЮ ПРОВЕДЕНИЯ SWOT-АНАЛИЗА ЯВЛЯЕТСЯ</w:t>
      </w:r>
    </w:p>
    <w:p>
      <w:r>
        <w:rPr>
          <w:b/>
        </w:rPr>
        <w:t xml:space="preserve">1: </w:t>
      </w:r>
      <w:r>
        <w:t>определение целевых сегментов существующих и потенциальных потребителей профильных услуг медицинской организации</w:t>
      </w:r>
    </w:p>
    <w:p>
      <w:r>
        <w:rPr>
          <w:b/>
        </w:rPr>
        <w:t xml:space="preserve">2: </w:t>
      </w:r>
      <w:r>
        <w:t>оценка конкурентоспособности организации на рынке оказания профильных медицинских услуг методом экспертных оценок</w:t>
      </w:r>
    </w:p>
    <w:p>
      <w:r>
        <w:rPr>
          <w:b/>
        </w:rPr>
        <w:t xml:space="preserve">3: </w:t>
      </w:r>
      <w:r>
        <w:t>выявление сильных, слабых сторон организации, а также возможностей и угроз внешней или внутренней среды</w:t>
      </w:r>
    </w:p>
    <w:p>
      <w:r>
        <w:rPr>
          <w:b/>
        </w:rPr>
        <w:t xml:space="preserve">4: </w:t>
      </w:r>
      <w:r>
        <w:t>проведение позиционирования оказываемых медицинских услуг среди существующих и потенциальных потребителей</w:t>
      </w:r>
    </w:p>
    <w:p>
      <w:r>
        <w:t xml:space="preserve">Правильный ответ: </w:t>
      </w:r>
      <w:r>
        <w:rPr>
          <w:b/>
        </w:rPr>
        <w:t>выявление сильных, слабых сторон организации, а также возможностей и угроз внешней или внутренней среды</w:t>
      </w:r>
    </w:p>
    <w:p>
      <w:pPr>
        <w:pStyle w:val="Heading2"/>
      </w:pPr>
      <w:r>
        <w:t>ОТНЕСЕНИЕ УСЛОВИЙ ТРУДА НА РАБОЧИХ МЕСТАХ К ВРЕДНЫМ И (ИЛИ) ОПАСНЫМ ПРОВОДЯТ НА ОСНОВАНИИ</w:t>
      </w:r>
    </w:p>
    <w:p>
      <w:r>
        <w:rPr>
          <w:b/>
        </w:rPr>
        <w:t xml:space="preserve">1: </w:t>
      </w:r>
      <w:r>
        <w:t>специальной оценки условий труда</w:t>
      </w:r>
    </w:p>
    <w:p>
      <w:r>
        <w:rPr>
          <w:b/>
        </w:rPr>
        <w:t xml:space="preserve">2: </w:t>
      </w:r>
      <w:r>
        <w:t>предварительных медицинских осмотров работников</w:t>
      </w:r>
    </w:p>
    <w:p>
      <w:r>
        <w:rPr>
          <w:b/>
        </w:rPr>
        <w:t xml:space="preserve">3: </w:t>
      </w:r>
      <w:r>
        <w:t>нормирования условий труда</w:t>
      </w:r>
    </w:p>
    <w:p>
      <w:r>
        <w:rPr>
          <w:b/>
        </w:rPr>
        <w:t xml:space="preserve">4: </w:t>
      </w:r>
      <w:r>
        <w:t>аттестации рабочих мест</w:t>
      </w:r>
    </w:p>
    <w:p>
      <w:r>
        <w:t xml:space="preserve">Правильный ответ: </w:t>
      </w:r>
      <w:r>
        <w:rPr>
          <w:b/>
        </w:rPr>
        <w:t>специальной оценки условий труда</w:t>
      </w:r>
    </w:p>
    <w:p>
      <w:pPr>
        <w:pStyle w:val="Heading2"/>
      </w:pPr>
      <w:r>
        <w:t>ПОД КОНФЛИКТОМ, ВОЗНИКШИМ ВСЛЕДСТВИЕ ОБЪЕКТИВНЫХ ПРИЧИН, СВЯЗАННЫХ С ТРУДОВОЙ ДЕЯТЕЛЬНОСТЬЮ, ПОНИМАЮТ</w:t>
      </w:r>
    </w:p>
    <w:p>
      <w:r>
        <w:rPr>
          <w:b/>
        </w:rPr>
        <w:t xml:space="preserve">1: </w:t>
      </w:r>
      <w:r>
        <w:t>эмоциональный</w:t>
      </w:r>
    </w:p>
    <w:p>
      <w:r>
        <w:rPr>
          <w:b/>
        </w:rPr>
        <w:t xml:space="preserve">2: </w:t>
      </w:r>
      <w:r>
        <w:t>деловой (производственный)</w:t>
      </w:r>
    </w:p>
    <w:p>
      <w:r>
        <w:rPr>
          <w:b/>
        </w:rPr>
        <w:t xml:space="preserve">3: </w:t>
      </w:r>
      <w:r>
        <w:t>внутригрупповой</w:t>
      </w:r>
    </w:p>
    <w:p>
      <w:r>
        <w:rPr>
          <w:b/>
        </w:rPr>
        <w:t xml:space="preserve">4: </w:t>
      </w:r>
      <w:r>
        <w:t>истинный</w:t>
      </w:r>
    </w:p>
    <w:p>
      <w:r>
        <w:t xml:space="preserve">Правильный ответ: </w:t>
      </w:r>
      <w:r>
        <w:rPr>
          <w:b/>
        </w:rPr>
        <w:t>деловой (производственный)</w:t>
      </w:r>
    </w:p>
    <w:p>
      <w:pPr>
        <w:pStyle w:val="Heading2"/>
      </w:pPr>
      <w:r>
        <w:t>ПЕРВИЧНАЯ СТАТИСТИЧЕСКАЯ ИНФОРМАЦИЯ ВЫРАЖАЕТСЯ В ВИДЕ _______ ПОКАЗАТЕЛЕЙ</w:t>
      </w:r>
    </w:p>
    <w:p>
      <w:r>
        <w:rPr>
          <w:b/>
        </w:rPr>
        <w:t xml:space="preserve">1: </w:t>
      </w:r>
      <w:r>
        <w:t>основных</w:t>
      </w:r>
    </w:p>
    <w:p>
      <w:r>
        <w:rPr>
          <w:b/>
        </w:rPr>
        <w:t xml:space="preserve">2: </w:t>
      </w:r>
      <w:r>
        <w:t>относительных</w:t>
      </w:r>
    </w:p>
    <w:p>
      <w:r>
        <w:rPr>
          <w:b/>
        </w:rPr>
        <w:t xml:space="preserve">3: </w:t>
      </w:r>
      <w:r>
        <w:t>средних</w:t>
      </w:r>
    </w:p>
    <w:p>
      <w:r>
        <w:rPr>
          <w:b/>
        </w:rPr>
        <w:t xml:space="preserve">4: </w:t>
      </w:r>
      <w:r>
        <w:t>абсолютных</w:t>
      </w:r>
    </w:p>
    <w:p>
      <w:r>
        <w:t xml:space="preserve">Правильный ответ: </w:t>
      </w:r>
      <w:r>
        <w:rPr>
          <w:b/>
        </w:rPr>
        <w:t>абсолютных</w:t>
      </w:r>
    </w:p>
    <w:p>
      <w:pPr>
        <w:pStyle w:val="Heading2"/>
      </w:pPr>
      <w:r>
        <w:t>ПИСЬМЕННЫМ ДОКУМЕНТОМ, СОДЕРЖАЩИМ ОПЕРАТИВНУЮ ИНФОРМАЦИЮ, ПЕРЕДАВАЕМУЮ УСТНО ПО КАНАЛАМ ТЕЛЕФОННОЙ СВЯЗИ, ЯВЛЯЕТСЯ</w:t>
      </w:r>
    </w:p>
    <w:p>
      <w:r>
        <w:rPr>
          <w:b/>
        </w:rPr>
        <w:t xml:space="preserve">1: </w:t>
      </w:r>
      <w:r>
        <w:t>факс</w:t>
      </w:r>
    </w:p>
    <w:p>
      <w:r>
        <w:rPr>
          <w:b/>
        </w:rPr>
        <w:t xml:space="preserve">2: </w:t>
      </w:r>
      <w:r>
        <w:t>телефонограмма</w:t>
      </w:r>
    </w:p>
    <w:p>
      <w:r>
        <w:rPr>
          <w:b/>
        </w:rPr>
        <w:t xml:space="preserve">3: </w:t>
      </w:r>
      <w:r>
        <w:t>телекс</w:t>
      </w:r>
    </w:p>
    <w:p>
      <w:r>
        <w:rPr>
          <w:b/>
        </w:rPr>
        <w:t xml:space="preserve">4: </w:t>
      </w:r>
      <w:r>
        <w:t>телеграмма</w:t>
      </w:r>
    </w:p>
    <w:p>
      <w:r>
        <w:t xml:space="preserve">Правильный ответ: </w:t>
      </w:r>
      <w:r>
        <w:rPr>
          <w:b/>
        </w:rPr>
        <w:t>телефонограмма</w:t>
      </w:r>
    </w:p>
    <w:p>
      <w:pPr>
        <w:pStyle w:val="Heading2"/>
      </w:pPr>
      <w:r>
        <w:t>СОСТАВ ОБЩЕСТВЕННОГО СОВЕТА ПО НЕЗАВИСИМОЙ ОЦЕНКЕ КАЧЕСТВА УСЛОВИЙ ОКАЗАНИЯ УСЛУГ МЕДИЦИНСКИМИ ОРГАНИЗАЦИЯМИ УТВЕРЖДАЕТСЯ СРОКОМ НА (В ГОДАХ)</w:t>
      </w:r>
    </w:p>
    <w:p>
      <w:r>
        <w:rPr>
          <w:b/>
        </w:rPr>
        <w:t xml:space="preserve">1: </w:t>
      </w:r>
      <w:r>
        <w:t>2</w:t>
      </w:r>
    </w:p>
    <w:p>
      <w:r>
        <w:rPr>
          <w:b/>
        </w:rPr>
        <w:t xml:space="preserve">2: </w:t>
      </w:r>
      <w:r>
        <w:t>5</w:t>
      </w:r>
    </w:p>
    <w:p>
      <w:r>
        <w:rPr>
          <w:b/>
        </w:rPr>
        <w:t xml:space="preserve">3: </w:t>
      </w:r>
      <w:r>
        <w:t>3</w:t>
      </w:r>
    </w:p>
    <w:p>
      <w:r>
        <w:rPr>
          <w:b/>
        </w:rPr>
        <w:t xml:space="preserve">4: </w:t>
      </w:r>
      <w:r>
        <w:t>1</w:t>
      </w:r>
    </w:p>
    <w:p>
      <w:r>
        <w:t xml:space="preserve">Правильный ответ: </w:t>
      </w:r>
      <w:r>
        <w:rPr>
          <w:b/>
        </w:rPr>
        <w:t>3</w:t>
      </w:r>
    </w:p>
    <w:p>
      <w:pPr>
        <w:pStyle w:val="Heading2"/>
      </w:pPr>
      <w:r>
        <w:t>ПОД СПРОСОМ В МАРКЕТИНГЕ ПОНИМАЮТ</w:t>
      </w:r>
    </w:p>
    <w:p>
      <w:r>
        <w:rPr>
          <w:b/>
        </w:rPr>
        <w:t xml:space="preserve">1: </w:t>
      </w:r>
      <w:r>
        <w:t>все физические, социальные, духовные условия жизни, к достижению которых стремятся люди, группы людей, общество в целом</w:t>
      </w:r>
    </w:p>
    <w:p>
      <w:r>
        <w:rPr>
          <w:b/>
        </w:rPr>
        <w:t xml:space="preserve">2: </w:t>
      </w:r>
      <w:r>
        <w:t>количество денег, которое потребитель может использовать для удовлетворения своих нужд</w:t>
      </w:r>
    </w:p>
    <w:p>
      <w:r>
        <w:rPr>
          <w:b/>
        </w:rPr>
        <w:t xml:space="preserve">3: </w:t>
      </w:r>
      <w:r>
        <w:t>нужду, принявшую специальную форму в соответствии с культурным уровнем личности</w:t>
      </w:r>
    </w:p>
    <w:p>
      <w:r>
        <w:rPr>
          <w:b/>
        </w:rPr>
        <w:t xml:space="preserve">4: </w:t>
      </w:r>
      <w:r>
        <w:t>потребность, подкрепленную покупательной способностью</w:t>
      </w:r>
    </w:p>
    <w:p>
      <w:r>
        <w:t xml:space="preserve">Правильный ответ: </w:t>
      </w:r>
      <w:r>
        <w:rPr>
          <w:b/>
        </w:rPr>
        <w:t>потребность, подкрепленную покупательной способностью</w:t>
      </w:r>
    </w:p>
    <w:p>
      <w:pPr>
        <w:pStyle w:val="Heading2"/>
      </w:pPr>
      <w:r>
        <w:t>ЕСЛИ РОСЗДРАВНАДЗОР ПРОВОДИТ ВНЕПЛАНОВУЮ ПРОВЕРКУ МЕДИЦИНСКОЙ ОРГАНИЗАЦИИ, ТО МЕДИЦИНСКАЯ ОРГАНИЗАЦИЯ ДОЛЖНА БЫТЬ ПРЕДУПРЕЖДЕНА ЗА (В ЧАСАХ)</w:t>
      </w:r>
    </w:p>
    <w:p>
      <w:r>
        <w:rPr>
          <w:b/>
        </w:rPr>
        <w:t xml:space="preserve">1: </w:t>
      </w:r>
      <w:r>
        <w:t>24</w:t>
      </w:r>
    </w:p>
    <w:p>
      <w:r>
        <w:rPr>
          <w:b/>
        </w:rPr>
        <w:t xml:space="preserve">2: </w:t>
      </w:r>
      <w:r>
        <w:t>54</w:t>
      </w:r>
    </w:p>
    <w:p>
      <w:r>
        <w:rPr>
          <w:b/>
        </w:rPr>
        <w:t xml:space="preserve">3: </w:t>
      </w:r>
      <w:r>
        <w:t>34</w:t>
      </w:r>
    </w:p>
    <w:p>
      <w:r>
        <w:rPr>
          <w:b/>
        </w:rPr>
        <w:t xml:space="preserve">4: </w:t>
      </w:r>
      <w:r>
        <w:t>44</w:t>
      </w:r>
    </w:p>
    <w:p>
      <w:r>
        <w:t xml:space="preserve">Правильный ответ: </w:t>
      </w:r>
      <w:r>
        <w:rPr>
          <w:b/>
        </w:rPr>
        <w:t>24</w:t>
      </w:r>
    </w:p>
    <w:p>
      <w:pPr>
        <w:pStyle w:val="Heading2"/>
      </w:pPr>
      <w:r>
        <w:t>ВЫЯВИТЬ УДЕЛЬНЫЙ ВЕС АССОРТИМЕНТА, ДАЮЩЕГО НАИБОЛЬШИЙ ВКЛАД В ОБЪЕМ ПРОДАЖ, ПОЗВОЛЯЕТ</w:t>
      </w:r>
    </w:p>
    <w:p>
      <w:r>
        <w:rPr>
          <w:b/>
        </w:rPr>
        <w:t xml:space="preserve">1: </w:t>
      </w:r>
      <w:r>
        <w:t>матрица BCG</w:t>
      </w:r>
    </w:p>
    <w:p>
      <w:r>
        <w:rPr>
          <w:b/>
        </w:rPr>
        <w:t xml:space="preserve">2: </w:t>
      </w:r>
      <w:r>
        <w:t>АВС-анализ</w:t>
      </w:r>
    </w:p>
    <w:p>
      <w:r>
        <w:rPr>
          <w:b/>
        </w:rPr>
        <w:t xml:space="preserve">3: </w:t>
      </w:r>
      <w:r>
        <w:t>определение коэффициента рациональности</w:t>
      </w:r>
    </w:p>
    <w:p>
      <w:r>
        <w:rPr>
          <w:b/>
        </w:rPr>
        <w:t xml:space="preserve">4: </w:t>
      </w:r>
      <w:r>
        <w:t>XYZ-анализ</w:t>
      </w:r>
    </w:p>
    <w:p>
      <w:r>
        <w:t xml:space="preserve">Правильный ответ: </w:t>
      </w:r>
      <w:r>
        <w:rPr>
          <w:b/>
        </w:rPr>
        <w:t>АВС-анализ</w:t>
      </w:r>
    </w:p>
    <w:p>
      <w:pPr>
        <w:pStyle w:val="Heading2"/>
      </w:pPr>
      <w:r>
        <w:t>ЗАВИСИМОСТЬ, ПРИ КОТОРОЙ УВЕЛИЧЕНИЕ ОДНОГО ПРИЗНАКА ДАЕТ УМЕНЬШЕНИЕ ВТОРОГО, ХАРАКТЕРИЗУЕТ _____ ВИД КОРРЕЛЯЦИОННОЙ СВЯЗИ</w:t>
      </w:r>
    </w:p>
    <w:p>
      <w:r>
        <w:rPr>
          <w:b/>
        </w:rPr>
        <w:t xml:space="preserve">1: </w:t>
      </w:r>
      <w:r>
        <w:t>прямой</w:t>
      </w:r>
    </w:p>
    <w:p>
      <w:r>
        <w:rPr>
          <w:b/>
        </w:rPr>
        <w:t xml:space="preserve">2: </w:t>
      </w:r>
      <w:r>
        <w:t>полный</w:t>
      </w:r>
    </w:p>
    <w:p>
      <w:r>
        <w:rPr>
          <w:b/>
        </w:rPr>
        <w:t xml:space="preserve">3: </w:t>
      </w:r>
      <w:r>
        <w:t>неполный</w:t>
      </w:r>
    </w:p>
    <w:p>
      <w:r>
        <w:rPr>
          <w:b/>
        </w:rPr>
        <w:t xml:space="preserve">4: </w:t>
      </w:r>
      <w:r>
        <w:t>обратный</w:t>
      </w:r>
    </w:p>
    <w:p>
      <w:r>
        <w:t xml:space="preserve">Правильный ответ: </w:t>
      </w:r>
      <w:r>
        <w:rPr>
          <w:b/>
        </w:rPr>
        <w:t>обратный</w:t>
      </w:r>
    </w:p>
    <w:p>
      <w:pPr>
        <w:pStyle w:val="Heading2"/>
      </w:pPr>
      <w:r>
        <w:t>МЕДИЦИНСКИМ РАБОТНИКОМ ВЫДАЕТСЯ ЛИСТОК НЕТРУДОСПОСОБНОСТИ ОДНОМУ ИЗ ЧЛЕНОВ СЕМЬИ (ОПЕКУНУ, ПОПЕЧИТЕЛЮ, ИНОМУ РОДСТВЕННИКУ), ФАКТИЧЕСКИ ОСУЩЕСТВЛЯЮЩЕМУ УХОД ЗА БОЛЬНЫМ РЕБЁНКОМ В ВОЗРАСТЕ ДО 7 ЛЕТ, НА</w:t>
      </w:r>
    </w:p>
    <w:p>
      <w:r>
        <w:rPr>
          <w:b/>
        </w:rPr>
        <w:t xml:space="preserve">1: </w:t>
      </w:r>
      <w:r>
        <w:t>весь период лечения</w:t>
      </w:r>
    </w:p>
    <w:p>
      <w:r>
        <w:rPr>
          <w:b/>
        </w:rPr>
        <w:t xml:space="preserve">2: </w:t>
      </w:r>
      <w:r>
        <w:t>15 дней</w:t>
      </w:r>
    </w:p>
    <w:p>
      <w:r>
        <w:rPr>
          <w:b/>
        </w:rPr>
        <w:t xml:space="preserve">3: </w:t>
      </w:r>
      <w:r>
        <w:t>первые три дня заболевания</w:t>
      </w:r>
    </w:p>
    <w:p>
      <w:r>
        <w:rPr>
          <w:b/>
        </w:rPr>
        <w:t xml:space="preserve">4: </w:t>
      </w:r>
      <w:r>
        <w:t>7 дней</w:t>
      </w:r>
    </w:p>
    <w:p>
      <w:r>
        <w:t xml:space="preserve">Правильный ответ: </w:t>
      </w:r>
      <w:r>
        <w:rPr>
          <w:b/>
        </w:rPr>
        <w:t>весь период лечения</w:t>
      </w:r>
    </w:p>
    <w:p>
      <w:pPr>
        <w:pStyle w:val="Heading2"/>
      </w:pPr>
      <w:r>
        <w:t>ПРОВОДИТЬ РЕВИЗИЮ ОСНОВНЫХ СРЕДСТВ МЕДИЦИНСКОЙ ОРГАНИЗАЦИИ СЛЕДУЕТ</w:t>
      </w:r>
    </w:p>
    <w:p>
      <w:r>
        <w:rPr>
          <w:b/>
        </w:rPr>
        <w:t xml:space="preserve">1: </w:t>
      </w:r>
      <w:r>
        <w:t>не чаще одного раза в год</w:t>
      </w:r>
    </w:p>
    <w:p>
      <w:r>
        <w:rPr>
          <w:b/>
        </w:rPr>
        <w:t xml:space="preserve">2: </w:t>
      </w:r>
      <w:r>
        <w:t>по решению руководителя бухгалтерской службы в сроки, определенные внутри организации</w:t>
      </w:r>
    </w:p>
    <w:p>
      <w:r>
        <w:rPr>
          <w:b/>
        </w:rPr>
        <w:t xml:space="preserve">3: </w:t>
      </w:r>
      <w:r>
        <w:t>в сроки, определенные учредителем организации</w:t>
      </w:r>
    </w:p>
    <w:p>
      <w:r>
        <w:rPr>
          <w:b/>
        </w:rPr>
        <w:t xml:space="preserve">4: </w:t>
      </w:r>
      <w:r>
        <w:t>не реже одного раза в год</w:t>
      </w:r>
    </w:p>
    <w:p>
      <w:r>
        <w:t xml:space="preserve">Правильный ответ: </w:t>
      </w:r>
      <w:r>
        <w:rPr>
          <w:b/>
        </w:rPr>
        <w:t>не реже одного раза в год</w:t>
      </w:r>
    </w:p>
    <w:p>
      <w:pPr>
        <w:pStyle w:val="Heading2"/>
      </w:pPr>
      <w:r>
        <w:t>ОБЩЕСТВЕННЫЕ ОБЪЕДИНЕНИЯ ПО ЗАЩИТЕ ПРАВ ГРАЖДАН В СФЕРЕ ОХРАНЫ ЗДОРОВЬЯ _______ ОСУЩЕСТВЛЯТЬ РЕКЛАМУ ТОРГОВЫХ НАИМЕНОВАНИЙ МЕДИЦИНСКИХ ИЗДЕЛИЙ</w:t>
      </w:r>
    </w:p>
    <w:p>
      <w:r>
        <w:rPr>
          <w:b/>
        </w:rPr>
        <w:t xml:space="preserve">1: </w:t>
      </w:r>
      <w:r>
        <w:t>вправе</w:t>
      </w:r>
    </w:p>
    <w:p>
      <w:r>
        <w:rPr>
          <w:b/>
        </w:rPr>
        <w:t xml:space="preserve">2: </w:t>
      </w:r>
      <w:r>
        <w:t>не вправе</w:t>
      </w:r>
    </w:p>
    <w:p>
      <w:r>
        <w:rPr>
          <w:b/>
        </w:rPr>
        <w:t xml:space="preserve">3: </w:t>
      </w:r>
      <w:r>
        <w:t>обязаны</w:t>
      </w:r>
    </w:p>
    <w:p>
      <w:r>
        <w:rPr>
          <w:b/>
        </w:rPr>
        <w:t xml:space="preserve">4: </w:t>
      </w:r>
      <w:r>
        <w:t>не обязаны</w:t>
      </w:r>
    </w:p>
    <w:p>
      <w:r>
        <w:t xml:space="preserve">Правильный ответ: </w:t>
      </w:r>
      <w:r>
        <w:rPr>
          <w:b/>
        </w:rPr>
        <w:t>не вправе</w:t>
      </w:r>
    </w:p>
    <w:p>
      <w:pPr>
        <w:pStyle w:val="Heading2"/>
      </w:pPr>
      <w:r>
        <w:t>ПЛАТНЫЕ МЕДИЦИНСКИЕ УСЛУГИ МОГУТ ПРЕДОСТАВЛЯТЬСЯ В ВИДЕ ОСУЩЕСТВЛЕНИЯ ОТДЕЛЬНЫХ КОНСУЛЬТАЦИЙ ИЛИ МЕДИЦИНСКИХ ВМЕШАТЕЛЬСТВ ПО</w:t>
      </w:r>
    </w:p>
    <w:p>
      <w:r>
        <w:rPr>
          <w:b/>
        </w:rPr>
        <w:t xml:space="preserve">1: </w:t>
      </w:r>
      <w:r>
        <w:t>просьбе родственников пациента</w:t>
      </w:r>
    </w:p>
    <w:p>
      <w:r>
        <w:rPr>
          <w:b/>
        </w:rPr>
        <w:t xml:space="preserve">2: </w:t>
      </w:r>
      <w:r>
        <w:t>просьбе потребителя</w:t>
      </w:r>
    </w:p>
    <w:p>
      <w:r>
        <w:rPr>
          <w:b/>
        </w:rPr>
        <w:t xml:space="preserve">3: </w:t>
      </w:r>
      <w:r>
        <w:t>заключению врачебной комиссии</w:t>
      </w:r>
    </w:p>
    <w:p>
      <w:r>
        <w:rPr>
          <w:b/>
        </w:rPr>
        <w:t xml:space="preserve">4: </w:t>
      </w:r>
      <w:r>
        <w:t>назначению врача</w:t>
      </w:r>
    </w:p>
    <w:p>
      <w:r>
        <w:t xml:space="preserve">Правильный ответ: </w:t>
      </w:r>
      <w:r>
        <w:rPr>
          <w:b/>
        </w:rPr>
        <w:t>просьбе потребителя</w:t>
      </w:r>
    </w:p>
    <w:p>
      <w:pPr>
        <w:pStyle w:val="Heading2"/>
      </w:pPr>
      <w:r>
        <w:t>ОБЩЕПРОФИЛЬНАЯ ВРАЧЕБНАЯ ВЫЕЗДНАЯ БРИГАДА СКОРОЙ МЕДИЦИНСКОЙ ПОМОЩИ ВКЛЮЧАЕТ _________, ФЕЛЬДШЕРА СКОРОЙ МЕДИЦИНСКОЙ ПОМОЩИ (МЕДИЦИНСКУЮ СЕСТРУ) И ВОДИТЕЛЯ</w:t>
      </w:r>
    </w:p>
    <w:p>
      <w:r>
        <w:rPr>
          <w:b/>
        </w:rPr>
        <w:t xml:space="preserve">1: </w:t>
      </w:r>
      <w:r>
        <w:t>врача-терапевта</w:t>
      </w:r>
    </w:p>
    <w:p>
      <w:r>
        <w:rPr>
          <w:b/>
        </w:rPr>
        <w:t xml:space="preserve">2: </w:t>
      </w:r>
      <w:r>
        <w:t>врача – анестезиолога-реаниматолога</w:t>
      </w:r>
    </w:p>
    <w:p>
      <w:r>
        <w:rPr>
          <w:b/>
        </w:rPr>
        <w:t xml:space="preserve">3: </w:t>
      </w:r>
      <w:r>
        <w:t>врача общей практики (семейного)</w:t>
      </w:r>
    </w:p>
    <w:p>
      <w:r>
        <w:rPr>
          <w:b/>
        </w:rPr>
        <w:t xml:space="preserve">4: </w:t>
      </w:r>
      <w:r>
        <w:t>врача скорой медицинской помощи</w:t>
      </w:r>
    </w:p>
    <w:p>
      <w:r>
        <w:t xml:space="preserve">Правильный ответ: </w:t>
      </w:r>
      <w:r>
        <w:rPr>
          <w:b/>
        </w:rPr>
        <w:t>врача скорой медицинской помощи</w:t>
      </w:r>
    </w:p>
    <w:p>
      <w:pPr>
        <w:pStyle w:val="Heading2"/>
      </w:pPr>
      <w:r>
        <w:t>СОЗДАНИЕ ВРАЧЕБНЫХ ЗДРАВПУНКТОВ НА ПРЕДПРИЯТИЯХ (ОРГАНИЗАЦИЯХ) ЗАВИСИТ ОТ</w:t>
      </w:r>
    </w:p>
    <w:p>
      <w:r>
        <w:rPr>
          <w:b/>
        </w:rPr>
        <w:t xml:space="preserve">1: </w:t>
      </w:r>
      <w:r>
        <w:t>наличия вредных и опасных производственных факторов</w:t>
      </w:r>
    </w:p>
    <w:p>
      <w:r>
        <w:rPr>
          <w:b/>
        </w:rPr>
        <w:t xml:space="preserve">2: </w:t>
      </w:r>
      <w:r>
        <w:t>объема оказания медицинской помощи</w:t>
      </w:r>
    </w:p>
    <w:p>
      <w:r>
        <w:rPr>
          <w:b/>
        </w:rPr>
        <w:t xml:space="preserve">3: </w:t>
      </w:r>
      <w:r>
        <w:t>численности работников и количества рабочих смен</w:t>
      </w:r>
    </w:p>
    <w:p>
      <w:r>
        <w:rPr>
          <w:b/>
        </w:rPr>
        <w:t xml:space="preserve">4: </w:t>
      </w:r>
      <w:r>
        <w:t>количества должностей медицинского персонала</w:t>
      </w:r>
    </w:p>
    <w:p>
      <w:r>
        <w:t xml:space="preserve">Правильный ответ: </w:t>
      </w:r>
      <w:r>
        <w:rPr>
          <w:b/>
        </w:rPr>
        <w:t>численности работников и количества рабочих смен</w:t>
      </w:r>
    </w:p>
    <w:p>
      <w:pPr>
        <w:pStyle w:val="Heading2"/>
      </w:pPr>
      <w:r>
        <w:t>СОГЛАСНО ТРУДОВОМУ КОДЕКСУ РОССИЙСКОЙ ФЕДЕРАЦИИ НОЧНЫМ СЧИТАЕТСЯ ВРЕМЯ С _____ ДО ______ ЧАСОВ</w:t>
      </w:r>
    </w:p>
    <w:p>
      <w:r>
        <w:rPr>
          <w:b/>
        </w:rPr>
        <w:t xml:space="preserve">1: </w:t>
      </w:r>
      <w:r>
        <w:t>22; 6</w:t>
      </w:r>
    </w:p>
    <w:p>
      <w:r>
        <w:rPr>
          <w:b/>
        </w:rPr>
        <w:t xml:space="preserve">2: </w:t>
      </w:r>
      <w:r>
        <w:t>22; 7</w:t>
      </w:r>
    </w:p>
    <w:p>
      <w:r>
        <w:rPr>
          <w:b/>
        </w:rPr>
        <w:t xml:space="preserve">3: </w:t>
      </w:r>
      <w:r>
        <w:t>23; 7</w:t>
      </w:r>
    </w:p>
    <w:p>
      <w:r>
        <w:rPr>
          <w:b/>
        </w:rPr>
        <w:t xml:space="preserve">4: </w:t>
      </w:r>
      <w:r>
        <w:t>23; 8</w:t>
      </w:r>
    </w:p>
    <w:p>
      <w:r>
        <w:t xml:space="preserve">Правильный ответ: </w:t>
      </w:r>
      <w:r>
        <w:rPr>
          <w:b/>
        </w:rPr>
        <w:t>22; 6</w:t>
      </w:r>
    </w:p>
    <w:p>
      <w:pPr>
        <w:pStyle w:val="Heading2"/>
      </w:pPr>
      <w:r>
        <w:t>ЕСТЕСТВЕННОСТЬ, ИСКРЕННОСТЬ ПОВЕДЕНИЯ,  ПОЗВОЛЯЮЩАЯ ПРОФИЛАКТИРОВАТЬ ВОЗНИКНОВЕНИЕ КОНФЛИКТОВ, НАЗЫВАЕТСЯ</w:t>
      </w:r>
    </w:p>
    <w:p>
      <w:r>
        <w:rPr>
          <w:b/>
        </w:rPr>
        <w:t xml:space="preserve">1: </w:t>
      </w:r>
      <w:r>
        <w:t>акцептацией</w:t>
      </w:r>
    </w:p>
    <w:p>
      <w:r>
        <w:rPr>
          <w:b/>
        </w:rPr>
        <w:t xml:space="preserve">2: </w:t>
      </w:r>
      <w:r>
        <w:t>эмпатией</w:t>
      </w:r>
    </w:p>
    <w:p>
      <w:r>
        <w:rPr>
          <w:b/>
        </w:rPr>
        <w:t xml:space="preserve">3: </w:t>
      </w:r>
      <w:r>
        <w:t>аутентичностью/самоконгруэнтностью</w:t>
      </w:r>
    </w:p>
    <w:p>
      <w:r>
        <w:rPr>
          <w:b/>
        </w:rPr>
        <w:t xml:space="preserve">4: </w:t>
      </w:r>
      <w:r>
        <w:t>коммуникативной компетентностью</w:t>
      </w:r>
    </w:p>
    <w:p>
      <w:r>
        <w:t xml:space="preserve">Правильный ответ: </w:t>
      </w:r>
      <w:r>
        <w:rPr>
          <w:b/>
        </w:rPr>
        <w:t>аутентичностью/самоконгруэнтностью</w:t>
      </w:r>
    </w:p>
    <w:p>
      <w:pPr>
        <w:pStyle w:val="Heading2"/>
      </w:pPr>
      <w:r>
        <w:t>К ОСНОВНЫМ ДОКУМЕНТАМ ДЛЯ ПРИГОТОВЛЕНИЯ ПИЩИ НА ПИЩЕБЛОКЕ МЕДИЦИНСКОЙ ОРГАНИЗАЦИИ ОТНОСЯТ</w:t>
      </w:r>
    </w:p>
    <w:p>
      <w:r>
        <w:rPr>
          <w:b/>
        </w:rPr>
        <w:t xml:space="preserve">1: </w:t>
      </w:r>
      <w:r>
        <w:t>меню-раскладку</w:t>
      </w:r>
    </w:p>
    <w:p>
      <w:r>
        <w:rPr>
          <w:b/>
        </w:rPr>
        <w:t xml:space="preserve">2: </w:t>
      </w:r>
      <w:r>
        <w:t>порционник на питание больных</w:t>
      </w:r>
    </w:p>
    <w:p>
      <w:r>
        <w:rPr>
          <w:b/>
        </w:rPr>
        <w:t xml:space="preserve">3: </w:t>
      </w:r>
      <w:r>
        <w:t>ежедневное меню</w:t>
      </w:r>
    </w:p>
    <w:p>
      <w:r>
        <w:rPr>
          <w:b/>
        </w:rPr>
        <w:t xml:space="preserve">4: </w:t>
      </w:r>
      <w:r>
        <w:t>сводные сведения по наличию больных, состоящих на питании</w:t>
      </w:r>
    </w:p>
    <w:p>
      <w:r>
        <w:t xml:space="preserve">Правильный ответ: </w:t>
      </w:r>
      <w:r>
        <w:rPr>
          <w:b/>
        </w:rPr>
        <w:t>меню-раскладку</w:t>
      </w:r>
    </w:p>
    <w:p>
      <w:pPr>
        <w:pStyle w:val="Heading2"/>
      </w:pPr>
      <w:r>
        <w:t>МЕДИЦИНСКИЕ ОРГАНИЗАЦИИ НА СВОИХ ОФИЦИАЛЬНЫХ САЙТАХ В СЕТИ «ИНТЕРНЕТ» ОБЕСПЕЧИВАЮТ ТЕХНИЧЕСКУЮ ВОЗМОЖНОСТЬ ВЫРАЖЕНИЯ МНЕНИЙ _________О КАЧЕСТВЕ УСЛОВИЙ ОКАЗАНИЯ УСЛУГ МЕДИЦИНСКИМИ ОРГАНИЗАЦИЯМИ</w:t>
      </w:r>
    </w:p>
    <w:p>
      <w:r>
        <w:rPr>
          <w:b/>
        </w:rPr>
        <w:t xml:space="preserve">1: </w:t>
      </w:r>
      <w:r>
        <w:t>медицинских сестер</w:t>
      </w:r>
    </w:p>
    <w:p>
      <w:r>
        <w:rPr>
          <w:b/>
        </w:rPr>
        <w:t xml:space="preserve">2: </w:t>
      </w:r>
      <w:r>
        <w:t>врачей</w:t>
      </w:r>
    </w:p>
    <w:p>
      <w:r>
        <w:rPr>
          <w:b/>
        </w:rPr>
        <w:t xml:space="preserve">3: </w:t>
      </w:r>
      <w:r>
        <w:t>пациентов</w:t>
      </w:r>
    </w:p>
    <w:p>
      <w:r>
        <w:rPr>
          <w:b/>
        </w:rPr>
        <w:t xml:space="preserve">4: </w:t>
      </w:r>
      <w:r>
        <w:t>родственников пациентов</w:t>
      </w:r>
    </w:p>
    <w:p>
      <w:r>
        <w:t xml:space="preserve">Правильный ответ: </w:t>
      </w:r>
      <w:r>
        <w:rPr>
          <w:b/>
        </w:rPr>
        <w:t>пациентов</w:t>
      </w:r>
    </w:p>
    <w:p>
      <w:pPr>
        <w:pStyle w:val="Heading2"/>
      </w:pPr>
      <w:r>
        <w:t>ОДНИМ ИЗ УСЛОВИЙ ПРИЗНАНИЯ ЛИЦА ИНВАЛИДОМ ЯВЛЯЕТСЯ _________ НАРУШЕНИЕ ЗДОРОВЬЯ</w:t>
      </w:r>
    </w:p>
    <w:p>
      <w:r>
        <w:rPr>
          <w:b/>
        </w:rPr>
        <w:t xml:space="preserve">1: </w:t>
      </w:r>
      <w:r>
        <w:t>временное</w:t>
      </w:r>
    </w:p>
    <w:p>
      <w:r>
        <w:rPr>
          <w:b/>
        </w:rPr>
        <w:t xml:space="preserve">2: </w:t>
      </w:r>
      <w:r>
        <w:t>незначительное</w:t>
      </w:r>
    </w:p>
    <w:p>
      <w:r>
        <w:rPr>
          <w:b/>
        </w:rPr>
        <w:t xml:space="preserve">3: </w:t>
      </w:r>
      <w:r>
        <w:t>стойкое</w:t>
      </w:r>
    </w:p>
    <w:p>
      <w:r>
        <w:rPr>
          <w:b/>
        </w:rPr>
        <w:t xml:space="preserve">4: </w:t>
      </w:r>
      <w:r>
        <w:t>обратимое</w:t>
      </w:r>
    </w:p>
    <w:p>
      <w:r>
        <w:t xml:space="preserve">Правильный ответ: </w:t>
      </w:r>
      <w:r>
        <w:rPr>
          <w:b/>
        </w:rPr>
        <w:t>стойкое</w:t>
      </w:r>
    </w:p>
    <w:p>
      <w:pPr>
        <w:pStyle w:val="Heading2"/>
      </w:pPr>
      <w:r>
        <w:t>МИНИМАЛЬНАЯ ПЕРИОДИЧНОСТЬ ДИСПАНСЕРНЫХ ПРИЕМОВ ВРАЧОМ-ТЕРАПЕВТОМ УЧАСТКОВЫМ ЛИЦ СО СТАБИЛЬНОЙ ИШЕМИЧЕСКОЙ БОЛЕЗНЬЮ СЕРДЦА СОСТАВЛЯЕТ НЕ РЕЖЕ _______ РАЗ В ГОД</w:t>
      </w:r>
    </w:p>
    <w:p>
      <w:r>
        <w:rPr>
          <w:b/>
        </w:rPr>
        <w:t xml:space="preserve">1: </w:t>
      </w:r>
      <w:r>
        <w:t>четырех</w:t>
      </w:r>
    </w:p>
    <w:p>
      <w:r>
        <w:rPr>
          <w:b/>
        </w:rPr>
        <w:t xml:space="preserve">2: </w:t>
      </w:r>
      <w:r>
        <w:t>двух</w:t>
      </w:r>
    </w:p>
    <w:p>
      <w:r>
        <w:rPr>
          <w:b/>
        </w:rPr>
        <w:t xml:space="preserve">3: </w:t>
      </w:r>
      <w:r>
        <w:t>трех</w:t>
      </w:r>
    </w:p>
    <w:p>
      <w:r>
        <w:rPr>
          <w:b/>
        </w:rPr>
        <w:t xml:space="preserve">4: </w:t>
      </w:r>
      <w:r>
        <w:t>пяти</w:t>
      </w:r>
    </w:p>
    <w:p>
      <w:r>
        <w:t xml:space="preserve">Правильный ответ: </w:t>
      </w:r>
      <w:r>
        <w:rPr>
          <w:b/>
        </w:rPr>
        <w:t>двух</w:t>
      </w:r>
    </w:p>
    <w:p>
      <w:pPr>
        <w:pStyle w:val="Heading2"/>
      </w:pPr>
      <w:r>
        <w:t>ЦЕЛЬЮ ВТОРИЧНОЙ ПРОФИЛАКТИКИ АЛКОГОЛИЗМА ЯВЛЯЕТСЯ</w:t>
      </w:r>
    </w:p>
    <w:p>
      <w:r>
        <w:rPr>
          <w:b/>
        </w:rPr>
        <w:t xml:space="preserve">1: </w:t>
      </w:r>
      <w:r>
        <w:t>предупреждение рецидивов</w:t>
      </w:r>
    </w:p>
    <w:p>
      <w:r>
        <w:rPr>
          <w:b/>
        </w:rPr>
        <w:t xml:space="preserve">2: </w:t>
      </w:r>
      <w:r>
        <w:t>лечение лиц, злоупотребляющих алкоголем</w:t>
      </w:r>
    </w:p>
    <w:p>
      <w:r>
        <w:rPr>
          <w:b/>
        </w:rPr>
        <w:t xml:space="preserve">3: </w:t>
      </w:r>
      <w:r>
        <w:t>предупреждение употребления алкоголя</w:t>
      </w:r>
    </w:p>
    <w:p>
      <w:r>
        <w:rPr>
          <w:b/>
        </w:rPr>
        <w:t xml:space="preserve">4: </w:t>
      </w:r>
      <w:r>
        <w:t>отказ от употребления алкоголя</w:t>
      </w:r>
    </w:p>
    <w:p>
      <w:r>
        <w:t xml:space="preserve">Правильный ответ: </w:t>
      </w:r>
      <w:r>
        <w:rPr>
          <w:b/>
        </w:rPr>
        <w:t>отказ от употребления алкоголя</w:t>
      </w:r>
    </w:p>
    <w:p>
      <w:pPr>
        <w:pStyle w:val="Heading2"/>
      </w:pPr>
      <w:r>
        <w:t>СОЦИАЛЬНО ЗНАЧИМЫМ ЗАБОЛЕВАНИЕМ НАСЕЛЕНИЯ ЯВЛЯЕТСЯ</w:t>
      </w:r>
    </w:p>
    <w:p>
      <w:r>
        <w:rPr>
          <w:b/>
        </w:rPr>
        <w:t xml:space="preserve">1: </w:t>
      </w:r>
      <w:r>
        <w:t>туберкулез</w:t>
      </w:r>
    </w:p>
    <w:p>
      <w:r>
        <w:rPr>
          <w:b/>
        </w:rPr>
        <w:t xml:space="preserve">2: </w:t>
      </w:r>
      <w:r>
        <w:t>эпидемический паротит</w:t>
      </w:r>
    </w:p>
    <w:p>
      <w:r>
        <w:rPr>
          <w:b/>
        </w:rPr>
        <w:t xml:space="preserve">3: </w:t>
      </w:r>
      <w:r>
        <w:t>дерматофития</w:t>
      </w:r>
    </w:p>
    <w:p>
      <w:r>
        <w:rPr>
          <w:b/>
        </w:rPr>
        <w:t xml:space="preserve">4: </w:t>
      </w:r>
      <w:r>
        <w:t>краснуха</w:t>
      </w:r>
    </w:p>
    <w:p>
      <w:r>
        <w:t xml:space="preserve">Правильный ответ: </w:t>
      </w:r>
      <w:r>
        <w:rPr>
          <w:b/>
        </w:rPr>
        <w:t>туберкулез</w:t>
      </w:r>
    </w:p>
    <w:p>
      <w:pPr>
        <w:pStyle w:val="Heading2"/>
      </w:pPr>
      <w:r>
        <w:t>ОТКАЗ В ПРЕДОСТАВЛЕНИИ СРЕДСТВАМ МАССОВОЙ ИНФОРМАЦИИ СВЕДЕНИЙ ВОЗМОЖЕН, ЕСЛИ ОНИ СОДЕРЖАТ</w:t>
      </w:r>
    </w:p>
    <w:p>
      <w:r>
        <w:rPr>
          <w:b/>
        </w:rPr>
        <w:t xml:space="preserve">1: </w:t>
      </w:r>
      <w:r>
        <w:t>анализ качества оказания медицинской помощи</w:t>
      </w:r>
    </w:p>
    <w:p>
      <w:r>
        <w:rPr>
          <w:b/>
        </w:rPr>
        <w:t xml:space="preserve">2: </w:t>
      </w:r>
      <w:r>
        <w:t>данные о летальности пациентов в стационаре</w:t>
      </w:r>
    </w:p>
    <w:p>
      <w:r>
        <w:rPr>
          <w:b/>
        </w:rPr>
        <w:t xml:space="preserve">3: </w:t>
      </w:r>
      <w:r>
        <w:t>показатели заболеваемости населения</w:t>
      </w:r>
    </w:p>
    <w:p>
      <w:r>
        <w:rPr>
          <w:b/>
        </w:rPr>
        <w:t xml:space="preserve">4: </w:t>
      </w:r>
      <w:r>
        <w:t>врачебную тайну</w:t>
      </w:r>
    </w:p>
    <w:p>
      <w:r>
        <w:t xml:space="preserve">Правильный ответ: </w:t>
      </w:r>
      <w:r>
        <w:rPr>
          <w:b/>
        </w:rPr>
        <w:t>врачебную тайну</w:t>
      </w:r>
    </w:p>
    <w:p>
      <w:pPr>
        <w:pStyle w:val="Heading2"/>
      </w:pPr>
      <w:r>
        <w:t>МЕТОДОМ РАЗРЕШЕНИЯ КОНФЛИКТОВ, ТРЕБУЮЩИМ ИСПОЛЬЗОВАНИЯ ВЛАСТИ, ПОДАВЛЕНИЯ ИНИЦИАТИВЫ ПОДЧИНЕННЫХ, ЯВЛЯЕТСЯ</w:t>
      </w:r>
    </w:p>
    <w:p>
      <w:r>
        <w:rPr>
          <w:b/>
        </w:rPr>
        <w:t xml:space="preserve">1: </w:t>
      </w:r>
      <w:r>
        <w:t>принуждение</w:t>
      </w:r>
    </w:p>
    <w:p>
      <w:r>
        <w:rPr>
          <w:b/>
        </w:rPr>
        <w:t xml:space="preserve">2: </w:t>
      </w:r>
      <w:r>
        <w:t>сглаживание</w:t>
      </w:r>
    </w:p>
    <w:p>
      <w:r>
        <w:rPr>
          <w:b/>
        </w:rPr>
        <w:t xml:space="preserve">3: </w:t>
      </w:r>
      <w:r>
        <w:t>уклонение</w:t>
      </w:r>
    </w:p>
    <w:p>
      <w:r>
        <w:rPr>
          <w:b/>
        </w:rPr>
        <w:t xml:space="preserve">4: </w:t>
      </w:r>
      <w:r>
        <w:t>компромисс</w:t>
      </w:r>
    </w:p>
    <w:p>
      <w:r>
        <w:t xml:space="preserve">Правильный ответ: </w:t>
      </w:r>
      <w:r>
        <w:rPr>
          <w:b/>
        </w:rPr>
        <w:t>принуждение</w:t>
      </w:r>
    </w:p>
    <w:p>
      <w:pPr>
        <w:pStyle w:val="Heading2"/>
      </w:pPr>
      <w:r>
        <w:t>ПРИ КОНТРОЛЕ РЕЗУЛЬТАТОВ ДИСПАНСЕРИЗАЦИИ И ПРОФИЛАКТИЧЕСКИХ МЕДИЦИНСКИХ ОСМОТРОВ НЕОБХОДИМО УЧИТЫВАТЬ, ЧТО ФАКТОРОМ РИСКА РАЗВИТИЯ ХРОНИЧЕСКИХ НЕИНФЕКЦИОННЫХ ЗАБОЛЕВАНИЙ ЯВЛЕТСЯ ОЖИРЕНИЕ С ИНДЕКСОМ МАССЫ ТЕЛА _____ КГ/М2 И ВЫШЕ</w:t>
      </w:r>
    </w:p>
    <w:p>
      <w:r>
        <w:rPr>
          <w:b/>
        </w:rPr>
        <w:t xml:space="preserve">1: </w:t>
      </w:r>
      <w:r>
        <w:t>30</w:t>
      </w:r>
    </w:p>
    <w:p>
      <w:r>
        <w:rPr>
          <w:b/>
        </w:rPr>
        <w:t xml:space="preserve">2: </w:t>
      </w:r>
      <w:r>
        <w:t>25</w:t>
      </w:r>
    </w:p>
    <w:p>
      <w:r>
        <w:rPr>
          <w:b/>
        </w:rPr>
        <w:t xml:space="preserve">3: </w:t>
      </w:r>
      <w:r>
        <w:t>23</w:t>
      </w:r>
    </w:p>
    <w:p>
      <w:r>
        <w:rPr>
          <w:b/>
        </w:rPr>
        <w:t xml:space="preserve">4: </w:t>
      </w:r>
      <w:r>
        <w:t>18</w:t>
      </w:r>
    </w:p>
    <w:p>
      <w:r>
        <w:t xml:space="preserve">Правильный ответ: </w:t>
      </w:r>
      <w:r>
        <w:rPr>
          <w:b/>
        </w:rPr>
        <w:t>30</w:t>
      </w:r>
    </w:p>
    <w:p>
      <w:pPr>
        <w:pStyle w:val="Heading2"/>
      </w:pPr>
      <w:r>
        <w:t>В КОМПЛЕКТ ДОКУМЕНТОВ, НЕОБХОДИМЫХ ДЛЯ ДИСПАНСЕРИЗАЦИИ, ВХОДЯТ</w:t>
      </w:r>
    </w:p>
    <w:p>
      <w:r>
        <w:rPr>
          <w:b/>
        </w:rPr>
        <w:t xml:space="preserve">1: </w:t>
      </w:r>
      <w:r>
        <w:t>амбулаторная карта пациента, карта выбывшего из стационара</w:t>
      </w:r>
    </w:p>
    <w:p>
      <w:r>
        <w:rPr>
          <w:b/>
        </w:rPr>
        <w:t xml:space="preserve">2: </w:t>
      </w:r>
      <w:r>
        <w:t>карта стационарного больного, лист уточненных диагнозов</w:t>
      </w:r>
    </w:p>
    <w:p>
      <w:r>
        <w:rPr>
          <w:b/>
        </w:rPr>
        <w:t xml:space="preserve">3: </w:t>
      </w:r>
      <w:r>
        <w:t>маршрутная карта диспансеризации, паспорт здоровья</w:t>
      </w:r>
    </w:p>
    <w:p>
      <w:r>
        <w:rPr>
          <w:b/>
        </w:rPr>
        <w:t xml:space="preserve">4: </w:t>
      </w:r>
      <w:r>
        <w:t>направление от работодателя, прививочный сертификат</w:t>
      </w:r>
    </w:p>
    <w:p>
      <w:r>
        <w:t xml:space="preserve">Правильный ответ: </w:t>
      </w:r>
      <w:r>
        <w:rPr>
          <w:b/>
        </w:rPr>
        <w:t>маршрутная карта диспансеризации, паспорт здоровья</w:t>
      </w:r>
    </w:p>
    <w:p>
      <w:pPr>
        <w:pStyle w:val="Heading2"/>
      </w:pPr>
      <w:r>
        <w:t>ДОМ РЕБЕНКА СОЗДАЕТСЯ ПРИ НАЛИЧИИ НЕ МЕНЕЕ ___ ВОСПИТАННИКОВ</w:t>
      </w:r>
    </w:p>
    <w:p>
      <w:r>
        <w:rPr>
          <w:b/>
        </w:rPr>
        <w:t xml:space="preserve">1: </w:t>
      </w:r>
      <w:r>
        <w:t>20</w:t>
      </w:r>
    </w:p>
    <w:p>
      <w:r>
        <w:rPr>
          <w:b/>
        </w:rPr>
        <w:t xml:space="preserve">2: </w:t>
      </w:r>
      <w:r>
        <w:t>25</w:t>
      </w:r>
    </w:p>
    <w:p>
      <w:r>
        <w:rPr>
          <w:b/>
        </w:rPr>
        <w:t xml:space="preserve">3: </w:t>
      </w:r>
      <w:r>
        <w:t>30</w:t>
      </w:r>
    </w:p>
    <w:p>
      <w:r>
        <w:rPr>
          <w:b/>
        </w:rPr>
        <w:t xml:space="preserve">4: </w:t>
      </w:r>
      <w:r>
        <w:t>10</w:t>
      </w:r>
    </w:p>
    <w:p>
      <w:r>
        <w:t xml:space="preserve">Правильный ответ: </w:t>
      </w:r>
      <w:r>
        <w:rPr>
          <w:b/>
        </w:rPr>
        <w:t>30</w:t>
      </w:r>
    </w:p>
    <w:p>
      <w:pPr>
        <w:pStyle w:val="Heading2"/>
      </w:pPr>
      <w:r>
        <w:t>РЕБЕНКА В ВОЗРАСТЕ 1 МЕСЯЦА ОСМАТРИВАЕТ</w:t>
      </w:r>
    </w:p>
    <w:p>
      <w:r>
        <w:rPr>
          <w:b/>
        </w:rPr>
        <w:t xml:space="preserve">1: </w:t>
      </w:r>
      <w:r>
        <w:t>врач – детский эндокринолог</w:t>
      </w:r>
    </w:p>
    <w:p>
      <w:r>
        <w:rPr>
          <w:b/>
        </w:rPr>
        <w:t xml:space="preserve">2: </w:t>
      </w:r>
      <w:r>
        <w:t>врач-оториноларинголог</w:t>
      </w:r>
    </w:p>
    <w:p>
      <w:r>
        <w:rPr>
          <w:b/>
        </w:rPr>
        <w:t xml:space="preserve">3: </w:t>
      </w:r>
      <w:r>
        <w:t>врач – психиатр детский</w:t>
      </w:r>
    </w:p>
    <w:p>
      <w:r>
        <w:rPr>
          <w:b/>
        </w:rPr>
        <w:t xml:space="preserve">4: </w:t>
      </w:r>
      <w:r>
        <w:t>врач-невролог</w:t>
      </w:r>
    </w:p>
    <w:p>
      <w:r>
        <w:t xml:space="preserve">Правильный ответ: </w:t>
      </w:r>
      <w:r>
        <w:rPr>
          <w:b/>
        </w:rPr>
        <w:t>врач-невролог</w:t>
      </w:r>
    </w:p>
    <w:p>
      <w:pPr>
        <w:pStyle w:val="Heading2"/>
      </w:pPr>
      <w:r>
        <w:t>ВРАЧЕБНУЮ ТАЙНУ СОСТАВЛЯЮТ СВЕДЕНИЯ О ______________ ГРАЖДАНИНА</w:t>
      </w:r>
    </w:p>
    <w:p>
      <w:r>
        <w:rPr>
          <w:b/>
        </w:rPr>
        <w:t xml:space="preserve">1: </w:t>
      </w:r>
      <w:r>
        <w:t>состоянии здоровья</w:t>
      </w:r>
    </w:p>
    <w:p>
      <w:r>
        <w:rPr>
          <w:b/>
        </w:rPr>
        <w:t xml:space="preserve">2: </w:t>
      </w:r>
      <w:r>
        <w:t>месте жительства</w:t>
      </w:r>
    </w:p>
    <w:p>
      <w:r>
        <w:rPr>
          <w:b/>
        </w:rPr>
        <w:t xml:space="preserve">3: </w:t>
      </w:r>
      <w:r>
        <w:t>уровне образования</w:t>
      </w:r>
    </w:p>
    <w:p>
      <w:r>
        <w:rPr>
          <w:b/>
        </w:rPr>
        <w:t xml:space="preserve">4: </w:t>
      </w:r>
      <w:r>
        <w:t>семейном положении</w:t>
      </w:r>
    </w:p>
    <w:p>
      <w:r>
        <w:t xml:space="preserve">Правильный ответ: </w:t>
      </w:r>
      <w:r>
        <w:rPr>
          <w:b/>
        </w:rPr>
        <w:t>состоянии здоровья</w:t>
      </w:r>
    </w:p>
    <w:p>
      <w:pPr>
        <w:pStyle w:val="Heading2"/>
      </w:pPr>
      <w:r>
        <w:t>ПЕРВИЧНАЯ МЕДИКО-САНИТАРНАЯ ПОМОЩЬ МОЖЕТ ОКАЗЫВАТЬСЯ</w:t>
      </w:r>
    </w:p>
    <w:p>
      <w:r>
        <w:rPr>
          <w:b/>
        </w:rPr>
        <w:t xml:space="preserve">1: </w:t>
      </w:r>
      <w:r>
        <w:t>в диспансере</w:t>
      </w:r>
    </w:p>
    <w:p>
      <w:r>
        <w:rPr>
          <w:b/>
        </w:rPr>
        <w:t xml:space="preserve">2: </w:t>
      </w:r>
      <w:r>
        <w:t>в бюро судебно-медицинской экспертизы</w:t>
      </w:r>
    </w:p>
    <w:p>
      <w:r>
        <w:rPr>
          <w:b/>
        </w:rPr>
        <w:t xml:space="preserve">3: </w:t>
      </w:r>
      <w:r>
        <w:t>в офисе врача общей практики</w:t>
      </w:r>
    </w:p>
    <w:p>
      <w:r>
        <w:rPr>
          <w:b/>
        </w:rPr>
        <w:t xml:space="preserve">4: </w:t>
      </w:r>
      <w:r>
        <w:t>на станции переливания крови</w:t>
      </w:r>
    </w:p>
    <w:p>
      <w:r>
        <w:t xml:space="preserve">Правильный ответ: </w:t>
      </w:r>
      <w:r>
        <w:rPr>
          <w:b/>
        </w:rPr>
        <w:t>в офисе врача общей практики</w:t>
      </w:r>
    </w:p>
    <w:p>
      <w:pPr>
        <w:pStyle w:val="Heading2"/>
      </w:pPr>
      <w:r>
        <w:t>ПРИ ПРОЕКТИРОВАНИИ И ОРГАНИЗАЦИИ ДИСПАНСЕРИЗАЦИИ ОПРЕДЕЛЕННЫХ ГРУПП ВЗРОСЛОГО НАСЕЛЕНИЯ НЕОБХОДИМО ПРЕДУСМОТРЕТЬ ПРОВЕДЕНИЕ СПИРОМЕТРИИ НА _______ ЭТАПЕ ДИСПАНСЕРИЗАЦИИ</w:t>
      </w:r>
    </w:p>
    <w:p>
      <w:r>
        <w:rPr>
          <w:b/>
        </w:rPr>
        <w:t xml:space="preserve">1: </w:t>
      </w:r>
      <w:r>
        <w:t>третьем</w:t>
      </w:r>
    </w:p>
    <w:p>
      <w:r>
        <w:rPr>
          <w:b/>
        </w:rPr>
        <w:t xml:space="preserve">2: </w:t>
      </w:r>
      <w:r>
        <w:t>втором</w:t>
      </w:r>
    </w:p>
    <w:p>
      <w:r>
        <w:rPr>
          <w:b/>
        </w:rPr>
        <w:t xml:space="preserve">3: </w:t>
      </w:r>
      <w:r>
        <w:t>первом</w:t>
      </w:r>
    </w:p>
    <w:p>
      <w:r>
        <w:rPr>
          <w:b/>
        </w:rPr>
        <w:t xml:space="preserve">4: </w:t>
      </w:r>
      <w:r>
        <w:t>четвертом</w:t>
      </w:r>
    </w:p>
    <w:p>
      <w:r>
        <w:t xml:space="preserve">Правильный ответ: </w:t>
      </w:r>
      <w:r>
        <w:rPr>
          <w:b/>
        </w:rPr>
        <w:t>втором</w:t>
      </w:r>
    </w:p>
    <w:p>
      <w:pPr>
        <w:pStyle w:val="Heading2"/>
      </w:pPr>
      <w:r>
        <w:t>ПРИ ОРГАНИЗАЦИИ И ПРОВЕДЕНИИ ДЕЗИНФЕКЦИОННЫХ И СТЕРИЛИЗАЦИОННЫХ МЕРОПРИЯТИЙ ОРГАНИЗУЕТ ОБУЧЕНИЕ СРЕДНЕГО И МЛАДШЕГО МЕДИЦИНСКОГО ПЕРСОНАЛА ОТДЕЛЕНИЙ</w:t>
      </w:r>
    </w:p>
    <w:p>
      <w:r>
        <w:rPr>
          <w:b/>
        </w:rPr>
        <w:t xml:space="preserve">1: </w:t>
      </w:r>
      <w:r>
        <w:t>руководитель медицинской организации</w:t>
      </w:r>
    </w:p>
    <w:p>
      <w:r>
        <w:rPr>
          <w:b/>
        </w:rPr>
        <w:t xml:space="preserve">2: </w:t>
      </w:r>
      <w:r>
        <w:t>главная медицинская сестра</w:t>
      </w:r>
    </w:p>
    <w:p>
      <w:r>
        <w:rPr>
          <w:b/>
        </w:rPr>
        <w:t xml:space="preserve">3: </w:t>
      </w:r>
      <w:r>
        <w:t>заведующий лечебным подразделением</w:t>
      </w:r>
    </w:p>
    <w:p>
      <w:r>
        <w:rPr>
          <w:b/>
        </w:rPr>
        <w:t xml:space="preserve">4: </w:t>
      </w:r>
      <w:r>
        <w:t>заместитель руководителя по эпидемиологической работе</w:t>
      </w:r>
    </w:p>
    <w:p>
      <w:r>
        <w:t xml:space="preserve">Правильный ответ: </w:t>
      </w:r>
      <w:r>
        <w:rPr>
          <w:b/>
        </w:rPr>
        <w:t>главная медицинская сестра</w:t>
      </w:r>
    </w:p>
    <w:p>
      <w:pPr>
        <w:pStyle w:val="Heading2"/>
      </w:pPr>
      <w:r>
        <w:t>РАБОТОДАТЕЛЬ ОБЯЗАН ПРЕДУПРЕДИТЬ РАБОТНИКА ОБ УВОЛЬНЕНИИ В СВЯЗИ С СОКРАЩЕНИЕМ ЧИСЛЕННОСТИ ИЛИ ШТАТА НЕ МЕНЕЕ ЧЕМ ЗА _____ МЕСЯЦА/МЕСЯЦЕВ ДО УВОЛЬНЕНИЯ</w:t>
      </w:r>
    </w:p>
    <w:p>
      <w:r>
        <w:rPr>
          <w:b/>
        </w:rPr>
        <w:t xml:space="preserve">1: </w:t>
      </w:r>
      <w:r>
        <w:t>2</w:t>
      </w:r>
    </w:p>
    <w:p>
      <w:r>
        <w:rPr>
          <w:b/>
        </w:rPr>
        <w:t xml:space="preserve">2: </w:t>
      </w:r>
      <w:r>
        <w:t>3</w:t>
      </w:r>
    </w:p>
    <w:p>
      <w:r>
        <w:rPr>
          <w:b/>
        </w:rPr>
        <w:t xml:space="preserve">3: </w:t>
      </w:r>
      <w:r>
        <w:t>4</w:t>
      </w:r>
    </w:p>
    <w:p>
      <w:r>
        <w:rPr>
          <w:b/>
        </w:rPr>
        <w:t xml:space="preserve">4: </w:t>
      </w:r>
      <w:r>
        <w:t>6</w:t>
      </w:r>
    </w:p>
    <w:p>
      <w:r>
        <w:t xml:space="preserve">Правильный ответ: </w:t>
      </w:r>
      <w:r>
        <w:rPr>
          <w:b/>
        </w:rPr>
        <w:t>2</w:t>
      </w:r>
    </w:p>
    <w:p>
      <w:pPr>
        <w:pStyle w:val="Heading2"/>
      </w:pPr>
      <w:r>
        <w:t>PEST-АНАЛИЗ (STEP-АНАЛИЗ) ЯВЛЯЕТСЯ МЕТОДОМ _______ ПЛАНИРОВАНИЯ</w:t>
      </w:r>
    </w:p>
    <w:p>
      <w:r>
        <w:rPr>
          <w:b/>
        </w:rPr>
        <w:t xml:space="preserve">1: </w:t>
      </w:r>
      <w:r>
        <w:t>оперативного</w:t>
      </w:r>
    </w:p>
    <w:p>
      <w:r>
        <w:rPr>
          <w:b/>
        </w:rPr>
        <w:t xml:space="preserve">2: </w:t>
      </w:r>
      <w:r>
        <w:t>тактического</w:t>
      </w:r>
    </w:p>
    <w:p>
      <w:r>
        <w:rPr>
          <w:b/>
        </w:rPr>
        <w:t xml:space="preserve">3: </w:t>
      </w:r>
      <w:r>
        <w:t>индикативного</w:t>
      </w:r>
    </w:p>
    <w:p>
      <w:r>
        <w:rPr>
          <w:b/>
        </w:rPr>
        <w:t xml:space="preserve">4: </w:t>
      </w:r>
      <w:r>
        <w:t>стратегического</w:t>
      </w:r>
    </w:p>
    <w:p>
      <w:r>
        <w:t xml:space="preserve">Правильный ответ: </w:t>
      </w:r>
      <w:r>
        <w:rPr>
          <w:b/>
        </w:rPr>
        <w:t>стратегического</w:t>
      </w:r>
    </w:p>
    <w:p>
      <w:pPr>
        <w:pStyle w:val="Heading2"/>
      </w:pPr>
      <w:r>
        <w:t>ЛИЦА, ЗАВЕРШИВШИЕ ОСВОЕНИЕ ПРОГРАММ ПРОФЕССИОНАЛЬНОЙ ПЕРЕПОДГОТОВКИ ДЛЯ ОСУЩЕСТВЛЕНИЯ МЕДИЦИНСКОЙ ДЕЯТЕЛЬНОСТИ, ПРОХОДЯТ</w:t>
      </w:r>
    </w:p>
    <w:p>
      <w:r>
        <w:rPr>
          <w:b/>
        </w:rPr>
        <w:t xml:space="preserve">1: </w:t>
      </w:r>
      <w:r>
        <w:t>первичную аккредитацию</w:t>
      </w:r>
    </w:p>
    <w:p>
      <w:r>
        <w:rPr>
          <w:b/>
        </w:rPr>
        <w:t xml:space="preserve">2: </w:t>
      </w:r>
      <w:r>
        <w:t>периодическую аккредитацию</w:t>
      </w:r>
    </w:p>
    <w:p>
      <w:r>
        <w:rPr>
          <w:b/>
        </w:rPr>
        <w:t xml:space="preserve">3: </w:t>
      </w:r>
      <w:r>
        <w:t>первичную специализированную аккредитацию</w:t>
      </w:r>
    </w:p>
    <w:p>
      <w:r>
        <w:rPr>
          <w:b/>
        </w:rPr>
        <w:t xml:space="preserve">4: </w:t>
      </w:r>
      <w:r>
        <w:t>аттестацию</w:t>
      </w:r>
    </w:p>
    <w:p>
      <w:r>
        <w:t xml:space="preserve">Правильный ответ: </w:t>
      </w:r>
      <w:r>
        <w:rPr>
          <w:b/>
        </w:rPr>
        <w:t>первичную специализированную аккредитацию</w:t>
      </w:r>
    </w:p>
    <w:p>
      <w:pPr>
        <w:pStyle w:val="Heading2"/>
      </w:pPr>
      <w:r>
        <w:t>ЗАВЕДУЮЩИЙ ОРГАНИЗАЦИОННО-МЕТОДИЧЕСКИМ ПОДРАЗДЕЛЕНИЕМ МЕДИЦИНСКОЙ ОРГАНИЗАЦИИ РЕШАЕТ _____ ЗАДАЧИ</w:t>
      </w:r>
    </w:p>
    <w:p>
      <w:r>
        <w:rPr>
          <w:b/>
        </w:rPr>
        <w:t xml:space="preserve">1: </w:t>
      </w:r>
      <w:r>
        <w:t>стратегические</w:t>
      </w:r>
    </w:p>
    <w:p>
      <w:r>
        <w:rPr>
          <w:b/>
        </w:rPr>
        <w:t xml:space="preserve">2: </w:t>
      </w:r>
      <w:r>
        <w:t>насущные</w:t>
      </w:r>
    </w:p>
    <w:p>
      <w:r>
        <w:rPr>
          <w:b/>
        </w:rPr>
        <w:t xml:space="preserve">3: </w:t>
      </w:r>
      <w:r>
        <w:t>тактические</w:t>
      </w:r>
    </w:p>
    <w:p>
      <w:r>
        <w:rPr>
          <w:b/>
        </w:rPr>
        <w:t xml:space="preserve">4: </w:t>
      </w:r>
      <w:r>
        <w:t>оперативные</w:t>
      </w:r>
    </w:p>
    <w:p>
      <w:r>
        <w:t xml:space="preserve">Правильный ответ: </w:t>
      </w:r>
      <w:r>
        <w:rPr>
          <w:b/>
        </w:rPr>
        <w:t>оперативные</w:t>
      </w:r>
    </w:p>
    <w:p>
      <w:pPr>
        <w:pStyle w:val="Heading2"/>
      </w:pPr>
      <w:r>
        <w:t>К МЕДИЦИНСКИМ ОТХОДАМ КЛАССА «Д» ОТНОСЯТ</w:t>
      </w:r>
    </w:p>
    <w:p>
      <w:r>
        <w:rPr>
          <w:b/>
        </w:rPr>
        <w:t xml:space="preserve">1: </w:t>
      </w:r>
      <w:r>
        <w:t>радиоактивные отходы</w:t>
      </w:r>
    </w:p>
    <w:p>
      <w:r>
        <w:rPr>
          <w:b/>
        </w:rPr>
        <w:t xml:space="preserve">2: </w:t>
      </w:r>
      <w:r>
        <w:t>токсикологические опасные отходы</w:t>
      </w:r>
    </w:p>
    <w:p>
      <w:r>
        <w:rPr>
          <w:b/>
        </w:rPr>
        <w:t xml:space="preserve">3: </w:t>
      </w:r>
      <w:r>
        <w:t>эпидемиологически безопасные отходы</w:t>
      </w:r>
    </w:p>
    <w:p>
      <w:r>
        <w:rPr>
          <w:b/>
        </w:rPr>
        <w:t xml:space="preserve">4: </w:t>
      </w:r>
      <w:r>
        <w:t>эпидемиологически опасные отходы</w:t>
      </w:r>
    </w:p>
    <w:p>
      <w:r>
        <w:t xml:space="preserve">Правильный ответ: </w:t>
      </w:r>
      <w:r>
        <w:rPr>
          <w:b/>
        </w:rPr>
        <w:t>радиоактивные отходы</w:t>
      </w:r>
    </w:p>
    <w:p>
      <w:pPr>
        <w:pStyle w:val="Heading2"/>
      </w:pPr>
      <w:r>
        <w:t>МИНИМАЛЬНО ДОПУСТИМЫЙ СРОК ОСВОЕНИЯ ПРОГРАММ ПРОФЕССИОНАЛЬНОЙ ПЕРЕПОДГОТОВКИ СОСТАВЛЯЕТ (В ЧАСАХ)</w:t>
      </w:r>
    </w:p>
    <w:p>
      <w:r>
        <w:rPr>
          <w:b/>
        </w:rPr>
        <w:t xml:space="preserve">1: </w:t>
      </w:r>
      <w:r>
        <w:t>320</w:t>
      </w:r>
    </w:p>
    <w:p>
      <w:r>
        <w:rPr>
          <w:b/>
        </w:rPr>
        <w:t xml:space="preserve">2: </w:t>
      </w:r>
      <w:r>
        <w:t>250</w:t>
      </w:r>
    </w:p>
    <w:p>
      <w:r>
        <w:rPr>
          <w:b/>
        </w:rPr>
        <w:t xml:space="preserve">3: </w:t>
      </w:r>
      <w:r>
        <w:t>504</w:t>
      </w:r>
    </w:p>
    <w:p>
      <w:r>
        <w:rPr>
          <w:b/>
        </w:rPr>
        <w:t xml:space="preserve">4: </w:t>
      </w:r>
      <w:r>
        <w:t>216</w:t>
      </w:r>
    </w:p>
    <w:p>
      <w:r>
        <w:t xml:space="preserve">Правильный ответ: </w:t>
      </w:r>
      <w:r>
        <w:rPr>
          <w:b/>
        </w:rPr>
        <w:t>250</w:t>
      </w:r>
    </w:p>
    <w:p>
      <w:pPr>
        <w:pStyle w:val="Heading2"/>
      </w:pPr>
      <w:r>
        <w:t>КОНЦЕПЦИЯ СОЗДАНИЯ ЕДИНОЙ ГОСУДАРСТВЕННОЙ ИНФОРМАЦИОННОЙ СИСТЕМЫ В СФЕРЕ ЗДРАВООХРАНЕНИЯ (ЕГИСЗ) РАЗРАБОТАНА</w:t>
      </w:r>
    </w:p>
    <w:p>
      <w:r>
        <w:rPr>
          <w:b/>
        </w:rPr>
        <w:t xml:space="preserve">1: </w:t>
      </w:r>
      <w:r>
        <w:t>Министерством цифрового развития, связи и массовых коммуникаций РФ</w:t>
      </w:r>
    </w:p>
    <w:p>
      <w:r>
        <w:rPr>
          <w:b/>
        </w:rPr>
        <w:t xml:space="preserve">2: </w:t>
      </w:r>
      <w:r>
        <w:t>Министерством здравоохранения РФ</w:t>
      </w:r>
    </w:p>
    <w:p>
      <w:r>
        <w:rPr>
          <w:b/>
        </w:rPr>
        <w:t xml:space="preserve">3: </w:t>
      </w:r>
      <w:r>
        <w:t>Министерством труда и социальной защиты РФ</w:t>
      </w:r>
    </w:p>
    <w:p>
      <w:r>
        <w:rPr>
          <w:b/>
        </w:rPr>
        <w:t xml:space="preserve">4: </w:t>
      </w:r>
      <w:r>
        <w:t>Министерством экономического развития РФ</w:t>
      </w:r>
    </w:p>
    <w:p>
      <w:r>
        <w:t xml:space="preserve">Правильный ответ: </w:t>
      </w:r>
      <w:r>
        <w:rPr>
          <w:b/>
        </w:rPr>
        <w:t>Министерством здравоохранения РФ</w:t>
      </w:r>
    </w:p>
    <w:p>
      <w:pPr>
        <w:pStyle w:val="Heading2"/>
      </w:pPr>
      <w:r>
        <w:t>ПРИ ПРОВЕДЕНИИ ГОСУДАРСТВЕННОГО КОНТРОЛЯ КАЧЕСТВА И БЕЗОПАСНОСТИ МЕДИЦИНСКОЙ ДЕЯТЕЛЬНОСТИ НЕОБХОДИМО УЧИТЫВАТЬ, ЧТО НА ПЛАТНОЙ ОСНОВЕ ПРЕДОСТАВЛЯЮТСЯ МЕДИЦИНСКИЕ УСЛУГИ, НЕ ВКЛЮЧЕННЫЕ В ПРОГРАММУ ГОСУДАРСТВЕННЫХ ГАРАНТИЙ БЕСПЛАТНОГО ОКАЗАНИЯ МЕДИЦИНСКОЙ ПОМОЩИ ГРАЖДАНАМ РФ, В ТОМ ЧИСЛЕ</w:t>
      </w:r>
    </w:p>
    <w:p>
      <w:r>
        <w:rPr>
          <w:b/>
        </w:rPr>
        <w:t xml:space="preserve">1: </w:t>
      </w:r>
      <w:r>
        <w:t>диспансеризация детей-сирот и детей, оставшихся без попечения родителей</w:t>
      </w:r>
    </w:p>
    <w:p>
      <w:r>
        <w:rPr>
          <w:b/>
        </w:rPr>
        <w:t xml:space="preserve">2: </w:t>
      </w:r>
      <w:r>
        <w:t>лечение болезней пародонта у взрослых</w:t>
      </w:r>
    </w:p>
    <w:p>
      <w:r>
        <w:rPr>
          <w:b/>
        </w:rPr>
        <w:t xml:space="preserve">3: </w:t>
      </w:r>
      <w:r>
        <w:t>лечение врожденных пороков развития у детей</w:t>
      </w:r>
    </w:p>
    <w:p>
      <w:r>
        <w:rPr>
          <w:b/>
        </w:rPr>
        <w:t xml:space="preserve">4: </w:t>
      </w:r>
      <w:r>
        <w:t>санаторно-курортные</w:t>
      </w:r>
    </w:p>
    <w:p>
      <w:r>
        <w:t xml:space="preserve">Правильный ответ: </w:t>
      </w:r>
      <w:r>
        <w:rPr>
          <w:b/>
        </w:rPr>
        <w:t>лечение болезней пародонта у взрослых</w:t>
      </w:r>
    </w:p>
    <w:p>
      <w:pPr>
        <w:pStyle w:val="Heading2"/>
      </w:pPr>
      <w:r>
        <w:t>ПРОВЕДЕНИЕ ЕДИНОЙ ГОСУДАРСТВЕННОЙ ПОЛИТИКИ В СФЕРЕ ОХРАНЫ ЗДОРОВЬЯ ОТНОСИТСЯ К ПОЛНОМОЧИЯМ</w:t>
      </w:r>
    </w:p>
    <w:p>
      <w:r>
        <w:rPr>
          <w:b/>
        </w:rPr>
        <w:t xml:space="preserve">1: </w:t>
      </w:r>
      <w:r>
        <w:t>органов местного самоуправления</w:t>
      </w:r>
    </w:p>
    <w:p>
      <w:r>
        <w:rPr>
          <w:b/>
        </w:rPr>
        <w:t xml:space="preserve">2: </w:t>
      </w:r>
      <w:r>
        <w:t>Государственной Думы Российской Федерации</w:t>
      </w:r>
    </w:p>
    <w:p>
      <w:r>
        <w:rPr>
          <w:b/>
        </w:rPr>
        <w:t xml:space="preserve">3: </w:t>
      </w:r>
      <w:r>
        <w:t>федеральных органов государственной власти</w:t>
      </w:r>
    </w:p>
    <w:p>
      <w:r>
        <w:rPr>
          <w:b/>
        </w:rPr>
        <w:t xml:space="preserve">4: </w:t>
      </w:r>
      <w:r>
        <w:t>органов государственной власти субъектов Российской Федерации</w:t>
      </w:r>
    </w:p>
    <w:p>
      <w:r>
        <w:t xml:space="preserve">Правильный ответ: </w:t>
      </w:r>
      <w:r>
        <w:rPr>
          <w:b/>
        </w:rPr>
        <w:t>федеральных органов государственной власти</w:t>
      </w:r>
    </w:p>
    <w:p>
      <w:pPr>
        <w:pStyle w:val="Heading2"/>
      </w:pPr>
      <w:r>
        <w:t>ВЫЕЗДНЫЕ БРИГАДЫ СКОРОЙ МЕДИЦИНСКОЙ ПОМОЩИ ПО ПРОФИЛЮ ПОДРАЗДЕЛЯЮТСЯ НА ОБЩЕПРОФИЛЬНЫЕ И</w:t>
      </w:r>
    </w:p>
    <w:p>
      <w:r>
        <w:rPr>
          <w:b/>
        </w:rPr>
        <w:t xml:space="preserve">1: </w:t>
      </w:r>
      <w:r>
        <w:t>специализированные</w:t>
      </w:r>
    </w:p>
    <w:p>
      <w:r>
        <w:rPr>
          <w:b/>
        </w:rPr>
        <w:t xml:space="preserve">2: </w:t>
      </w:r>
      <w:r>
        <w:t>консультативные</w:t>
      </w:r>
    </w:p>
    <w:p>
      <w:r>
        <w:rPr>
          <w:b/>
        </w:rPr>
        <w:t xml:space="preserve">3: </w:t>
      </w:r>
      <w:r>
        <w:t>экстренные</w:t>
      </w:r>
    </w:p>
    <w:p>
      <w:r>
        <w:rPr>
          <w:b/>
        </w:rPr>
        <w:t xml:space="preserve">4: </w:t>
      </w:r>
      <w:r>
        <w:t>авиамедицинские</w:t>
      </w:r>
    </w:p>
    <w:p>
      <w:r>
        <w:t xml:space="preserve">Правильный ответ: </w:t>
      </w:r>
      <w:r>
        <w:rPr>
          <w:b/>
        </w:rPr>
        <w:t>специализированные</w:t>
      </w:r>
    </w:p>
    <w:p>
      <w:pPr>
        <w:pStyle w:val="Heading2"/>
      </w:pPr>
      <w:r>
        <w:t>В КОМПЕТЕНЦИЮ РОСЗДРАВНАДЗОРА ВХОДИТ</w:t>
      </w:r>
    </w:p>
    <w:p>
      <w:r>
        <w:rPr>
          <w:b/>
        </w:rPr>
        <w:t xml:space="preserve">1: </w:t>
      </w:r>
      <w:r>
        <w:t>медико-социальная экспертиза</w:t>
      </w:r>
    </w:p>
    <w:p>
      <w:r>
        <w:rPr>
          <w:b/>
        </w:rPr>
        <w:t xml:space="preserve">2: </w:t>
      </w:r>
      <w:r>
        <w:t>медико-экономический контроль</w:t>
      </w:r>
    </w:p>
    <w:p>
      <w:r>
        <w:rPr>
          <w:b/>
        </w:rPr>
        <w:t xml:space="preserve">3: </w:t>
      </w:r>
      <w:r>
        <w:t>медико-экономическая экспертиза</w:t>
      </w:r>
    </w:p>
    <w:p>
      <w:r>
        <w:rPr>
          <w:b/>
        </w:rPr>
        <w:t xml:space="preserve">4: </w:t>
      </w:r>
      <w:r>
        <w:t>лицензионный контроль</w:t>
      </w:r>
    </w:p>
    <w:p>
      <w:r>
        <w:t xml:space="preserve">Правильный ответ: </w:t>
      </w:r>
      <w:r>
        <w:rPr>
          <w:b/>
        </w:rPr>
        <w:t>лицензионный контроль</w:t>
      </w:r>
    </w:p>
    <w:p>
      <w:pPr>
        <w:pStyle w:val="Heading2"/>
      </w:pPr>
      <w:r>
        <w:t>СОГЛАСНО РЕКОМЕНДУЕМЫМ ШТАТНЫМ НОРМАТИВАМ ПУЛЬМОНОЛОГИЧЕСКОГО ОТДЕЛЕНИЯ ТРЕБУЕТСЯ 1 ПРОЦЕДУРНАЯ МЕДИЦИНСКАЯ СЕСТРА НА _____ КОЕК</w:t>
      </w:r>
    </w:p>
    <w:p>
      <w:r>
        <w:rPr>
          <w:b/>
        </w:rPr>
        <w:t xml:space="preserve">1: </w:t>
      </w:r>
      <w:r>
        <w:t>15</w:t>
      </w:r>
    </w:p>
    <w:p>
      <w:r>
        <w:rPr>
          <w:b/>
        </w:rPr>
        <w:t xml:space="preserve">2: </w:t>
      </w:r>
      <w:r>
        <w:t>20</w:t>
      </w:r>
    </w:p>
    <w:p>
      <w:r>
        <w:rPr>
          <w:b/>
        </w:rPr>
        <w:t xml:space="preserve">3: </w:t>
      </w:r>
      <w:r>
        <w:t>40</w:t>
      </w:r>
    </w:p>
    <w:p>
      <w:r>
        <w:rPr>
          <w:b/>
        </w:rPr>
        <w:t xml:space="preserve">4: </w:t>
      </w:r>
      <w:r>
        <w:t>30</w:t>
      </w:r>
    </w:p>
    <w:p>
      <w:r>
        <w:t xml:space="preserve">Правильный ответ: </w:t>
      </w:r>
      <w:r>
        <w:rPr>
          <w:b/>
        </w:rPr>
        <w:t>30</w:t>
      </w:r>
    </w:p>
    <w:p>
      <w:pPr>
        <w:pStyle w:val="Heading2"/>
      </w:pPr>
      <w:r>
        <w:t>НЕИСПОЛНЕНИЕ ИЛИ НЕНАДЛЕЖАЩЕЕ ИСПОЛНЕНИЕ ДОЛЖНОСТНЫМ ЛИЦОМ СВОИХ ДОЛЖНОСТНЫХ ОБЯЗАННОСТЕЙ, ПОВЛЕКШИХ ПО НЕОСТОРОЖНОСТИ СМЕРТЬ ЧЕЛОВЕКА, ЯВЛЯЕТСЯ</w:t>
      </w:r>
    </w:p>
    <w:p>
      <w:r>
        <w:rPr>
          <w:b/>
        </w:rPr>
        <w:t xml:space="preserve">1: </w:t>
      </w:r>
      <w:r>
        <w:t>халатностью</w:t>
      </w:r>
    </w:p>
    <w:p>
      <w:r>
        <w:rPr>
          <w:b/>
        </w:rPr>
        <w:t xml:space="preserve">2: </w:t>
      </w:r>
      <w:r>
        <w:t>превышением власти и должностных полномочий</w:t>
      </w:r>
    </w:p>
    <w:p>
      <w:r>
        <w:rPr>
          <w:b/>
        </w:rPr>
        <w:t xml:space="preserve">3: </w:t>
      </w:r>
      <w:r>
        <w:t>нарушением правил техники безопасности, повлекших смерть человека</w:t>
      </w:r>
    </w:p>
    <w:p>
      <w:r>
        <w:rPr>
          <w:b/>
        </w:rPr>
        <w:t xml:space="preserve">4: </w:t>
      </w:r>
      <w:r>
        <w:t>неосторожным причинением смерти</w:t>
      </w:r>
    </w:p>
    <w:p>
      <w:r>
        <w:t xml:space="preserve">Правильный ответ: </w:t>
      </w:r>
      <w:r>
        <w:rPr>
          <w:b/>
        </w:rPr>
        <w:t>халатностью</w:t>
      </w:r>
    </w:p>
    <w:p>
      <w:pPr>
        <w:pStyle w:val="Heading2"/>
      </w:pPr>
      <w:r>
        <w:t>К УЧРЕЖДЕНИЯМ III УРОВНЯ В СИСТЕМЕ ОКАЗАНИЯ МЕДИЦИНСКОЙ ПОМОЩИ ДЕТСКОМУ НАСЕЛЕНИЮ ОТНОСЯТ</w:t>
      </w:r>
    </w:p>
    <w:p>
      <w:r>
        <w:rPr>
          <w:b/>
        </w:rPr>
        <w:t xml:space="preserve">1: </w:t>
      </w:r>
      <w:r>
        <w:t>многопрофильные больницы</w:t>
      </w:r>
    </w:p>
    <w:p>
      <w:r>
        <w:rPr>
          <w:b/>
        </w:rPr>
        <w:t xml:space="preserve">2: </w:t>
      </w:r>
      <w:r>
        <w:t>станции скорой медицинской помощи</w:t>
      </w:r>
    </w:p>
    <w:p>
      <w:r>
        <w:rPr>
          <w:b/>
        </w:rPr>
        <w:t xml:space="preserve">3: </w:t>
      </w:r>
      <w:r>
        <w:t>перинатальные центры</w:t>
      </w:r>
    </w:p>
    <w:p>
      <w:r>
        <w:rPr>
          <w:b/>
        </w:rPr>
        <w:t xml:space="preserve">4: </w:t>
      </w:r>
      <w:r>
        <w:t>центральные районные больницы</w:t>
      </w:r>
    </w:p>
    <w:p>
      <w:r>
        <w:t xml:space="preserve">Правильный ответ: </w:t>
      </w:r>
      <w:r>
        <w:rPr>
          <w:b/>
        </w:rPr>
        <w:t>перинатальные центры</w:t>
      </w:r>
    </w:p>
    <w:p>
      <w:pPr>
        <w:pStyle w:val="Heading2"/>
      </w:pPr>
      <w:r>
        <w:t>ИЗДЕЛИЯ, ПРЕДНАЗНАЧЕННЫЕ ДЛЯ ПРОВЕДЕНИЯ ЛЕЧЕБНЫХ, РЕАБИЛИТАЦИОННЫХ, ДИАГНОСТИЧЕСКИХ, ПРОФИЛАКТИЧЕСКИХ МЕРОПРИЯТИЙ И УХОДА ЗА БОЛЬНЫМИ И ИНВАЛИДАМИ СОСТАВЛЯЮТ ____________ ОБОРУДОВАНИЕ</w:t>
      </w:r>
    </w:p>
    <w:p>
      <w:r>
        <w:rPr>
          <w:b/>
        </w:rPr>
        <w:t xml:space="preserve">1: </w:t>
      </w:r>
      <w:r>
        <w:t>генетическое</w:t>
      </w:r>
    </w:p>
    <w:p>
      <w:r>
        <w:rPr>
          <w:b/>
        </w:rPr>
        <w:t xml:space="preserve">2: </w:t>
      </w:r>
      <w:r>
        <w:t>фармакологическое</w:t>
      </w:r>
    </w:p>
    <w:p>
      <w:r>
        <w:rPr>
          <w:b/>
        </w:rPr>
        <w:t xml:space="preserve">3: </w:t>
      </w:r>
      <w:r>
        <w:t>медицинское</w:t>
      </w:r>
    </w:p>
    <w:p>
      <w:r>
        <w:rPr>
          <w:b/>
        </w:rPr>
        <w:t xml:space="preserve">4: </w:t>
      </w:r>
      <w:r>
        <w:t>иммунологическое</w:t>
      </w:r>
    </w:p>
    <w:p>
      <w:r>
        <w:t xml:space="preserve">Правильный ответ: </w:t>
      </w:r>
      <w:r>
        <w:rPr>
          <w:b/>
        </w:rPr>
        <w:t>медицинское</w:t>
      </w:r>
    </w:p>
    <w:p>
      <w:pPr>
        <w:pStyle w:val="Heading2"/>
      </w:pPr>
      <w:r>
        <w:t>В ПРОВЕДЕНИИ ПРОФИЛАКТИЧЕСКИХ И ОЗДОРОВИТЕЛЬНЫХ МЕРОПРИЯТИЙ НА ПРЕДПРИЯТИИ УЧАСТВУЮТ РАБОТНИКИ</w:t>
      </w:r>
    </w:p>
    <w:p>
      <w:r>
        <w:rPr>
          <w:b/>
        </w:rPr>
        <w:t xml:space="preserve">1: </w:t>
      </w:r>
      <w:r>
        <w:t>здравпункта</w:t>
      </w:r>
    </w:p>
    <w:p>
      <w:r>
        <w:rPr>
          <w:b/>
        </w:rPr>
        <w:t xml:space="preserve">2: </w:t>
      </w:r>
      <w:r>
        <w:t>травмпункта</w:t>
      </w:r>
    </w:p>
    <w:p>
      <w:r>
        <w:rPr>
          <w:b/>
        </w:rPr>
        <w:t xml:space="preserve">3: </w:t>
      </w:r>
      <w:r>
        <w:t>фитопункта</w:t>
      </w:r>
    </w:p>
    <w:p>
      <w:r>
        <w:rPr>
          <w:b/>
        </w:rPr>
        <w:t xml:space="preserve">4: </w:t>
      </w:r>
      <w:r>
        <w:t>кабинета профосмотра</w:t>
      </w:r>
    </w:p>
    <w:p>
      <w:r>
        <w:t xml:space="preserve">Правильный ответ: </w:t>
      </w:r>
      <w:r>
        <w:rPr>
          <w:b/>
        </w:rPr>
        <w:t>здравпункта</w:t>
      </w:r>
    </w:p>
    <w:p>
      <w:pPr>
        <w:pStyle w:val="Heading2"/>
      </w:pPr>
      <w:r>
        <w:t>В ФОРМУЛЕ РАСЧЕТА ПОКАЗАТЕЛЯ ХИРУРГИЧЕСКОЙ АКТИВНОСТИ«Х» ОБОЗНАЧАЕТ ЧИСЛО _________ ПАЦИЕНТОВ</w:t>
      </w:r>
    </w:p>
    <w:p>
      <w:r>
        <w:rPr>
          <w:b/>
        </w:rPr>
        <w:t xml:space="preserve">1: </w:t>
      </w:r>
      <w:r>
        <w:t>выписанных</w:t>
      </w:r>
    </w:p>
    <w:p>
      <w:r>
        <w:rPr>
          <w:b/>
        </w:rPr>
        <w:t xml:space="preserve">2: </w:t>
      </w:r>
      <w:r>
        <w:t>выбывших</w:t>
      </w:r>
    </w:p>
    <w:p>
      <w:r>
        <w:rPr>
          <w:b/>
        </w:rPr>
        <w:t xml:space="preserve">3: </w:t>
      </w:r>
      <w:r>
        <w:t>поступивших</w:t>
      </w:r>
    </w:p>
    <w:p>
      <w:r>
        <w:rPr>
          <w:b/>
        </w:rPr>
        <w:t xml:space="preserve">4: </w:t>
      </w:r>
      <w:r>
        <w:t>умерших после операции</w:t>
      </w:r>
    </w:p>
    <w:p>
      <w:r>
        <w:t xml:space="preserve">Правильный ответ: </w:t>
      </w:r>
      <w:r>
        <w:rPr>
          <w:b/>
        </w:rPr>
        <w:t>выбывших</w:t>
      </w:r>
    </w:p>
    <w:p>
      <w:pPr>
        <w:pStyle w:val="Heading2"/>
      </w:pPr>
      <w:r>
        <w:t>ПРИ ПРОВЕДЕНИИ ВНУТРЕННЕГО КОНТРОЛЯ КАЧЕСТВА И БЕЗОПАСНОСТИ МЕДИЦИНСКОЙ ДЕЯТЕЛЬНОСТИ НЕОБХОДИМО УЧИТЫВАТЬ, ЧТО ПРИ ПРОВЕДЕНИИ ПРОФИЛАКТИЧЕСКИХ МЕРОПРИЯТИЙ, ПРИ ЗАБОЛЕВАНИЯХ И СОСТОЯНИЯХ, НЕ СОПРОВОЖДАЮЩИХСЯ УГРОЗОЙ ЖИЗНИ ПАЦИЕНТА, МЕДИЦИНСКАЯ ПОМОЩЬ ЯВЛЯЕТСЯ</w:t>
      </w:r>
    </w:p>
    <w:p>
      <w:r>
        <w:rPr>
          <w:b/>
        </w:rPr>
        <w:t xml:space="preserve">1: </w:t>
      </w:r>
      <w:r>
        <w:t>неотложной</w:t>
      </w:r>
    </w:p>
    <w:p>
      <w:r>
        <w:rPr>
          <w:b/>
        </w:rPr>
        <w:t xml:space="preserve">2: </w:t>
      </w:r>
      <w:r>
        <w:t>паллиативной</w:t>
      </w:r>
    </w:p>
    <w:p>
      <w:r>
        <w:rPr>
          <w:b/>
        </w:rPr>
        <w:t xml:space="preserve">3: </w:t>
      </w:r>
      <w:r>
        <w:t>экстренной</w:t>
      </w:r>
    </w:p>
    <w:p>
      <w:r>
        <w:rPr>
          <w:b/>
        </w:rPr>
        <w:t xml:space="preserve">4: </w:t>
      </w:r>
      <w:r>
        <w:t>плановой</w:t>
      </w:r>
    </w:p>
    <w:p>
      <w:r>
        <w:t xml:space="preserve">Правильный ответ: </w:t>
      </w:r>
      <w:r>
        <w:rPr>
          <w:b/>
        </w:rPr>
        <w:t>плановой</w:t>
      </w:r>
    </w:p>
    <w:p>
      <w:pPr>
        <w:pStyle w:val="Heading2"/>
      </w:pPr>
      <w:r>
        <w:t>ПОД ПИСЬМЕННЫМ ПРЕДЛОЖЕНИЕМ ОДНОГО ЛИЦА ДРУГОМУ ЛИЦУ, ВЫРАЖАЮЩИМ ЖЕЛАНИЕ ЗАКЛЮЧИТЬ С НИМ ДОГОВОР, ПОНИМАЮТ</w:t>
      </w:r>
    </w:p>
    <w:p>
      <w:r>
        <w:rPr>
          <w:b/>
        </w:rPr>
        <w:t xml:space="preserve">1: </w:t>
      </w:r>
      <w:r>
        <w:t>договор о сотрудничестве</w:t>
      </w:r>
    </w:p>
    <w:p>
      <w:r>
        <w:rPr>
          <w:b/>
        </w:rPr>
        <w:t xml:space="preserve">2: </w:t>
      </w:r>
      <w:r>
        <w:t>оферту</w:t>
      </w:r>
    </w:p>
    <w:p>
      <w:r>
        <w:rPr>
          <w:b/>
        </w:rPr>
        <w:t xml:space="preserve">3: </w:t>
      </w:r>
      <w:r>
        <w:t>заявление</w:t>
      </w:r>
    </w:p>
    <w:p>
      <w:r>
        <w:rPr>
          <w:b/>
        </w:rPr>
        <w:t xml:space="preserve">4: </w:t>
      </w:r>
      <w:r>
        <w:t>деловое (служебное) письмо</w:t>
      </w:r>
    </w:p>
    <w:p>
      <w:r>
        <w:t xml:space="preserve">Правильный ответ: </w:t>
      </w:r>
      <w:r>
        <w:rPr>
          <w:b/>
        </w:rPr>
        <w:t>оферту</w:t>
      </w:r>
    </w:p>
    <w:p>
      <w:pPr>
        <w:pStyle w:val="Heading2"/>
      </w:pPr>
      <w:r>
        <w:t>КАЧЕСТВО ЛЕЧЕНИЯ В СТАЦИОНАРЕ ЗАВИСИТ ОТ</w:t>
      </w:r>
    </w:p>
    <w:p>
      <w:r>
        <w:rPr>
          <w:b/>
        </w:rPr>
        <w:t xml:space="preserve">1: </w:t>
      </w:r>
      <w:r>
        <w:t>увеличения длительности пребывания больного в стационаре</w:t>
      </w:r>
    </w:p>
    <w:p>
      <w:r>
        <w:rPr>
          <w:b/>
        </w:rPr>
        <w:t xml:space="preserve">2: </w:t>
      </w:r>
      <w:r>
        <w:t>преемственности с амбулаторно-поликлинической и скорой помощью</w:t>
      </w:r>
    </w:p>
    <w:p>
      <w:r>
        <w:rPr>
          <w:b/>
        </w:rPr>
        <w:t xml:space="preserve">3: </w:t>
      </w:r>
      <w:r>
        <w:t>количества коек</w:t>
      </w:r>
    </w:p>
    <w:p>
      <w:r>
        <w:rPr>
          <w:b/>
        </w:rPr>
        <w:t xml:space="preserve">4: </w:t>
      </w:r>
      <w:r>
        <w:t>повышения тарифа за пролеченного больного</w:t>
      </w:r>
    </w:p>
    <w:p>
      <w:r>
        <w:t xml:space="preserve">Правильный ответ: </w:t>
      </w:r>
      <w:r>
        <w:rPr>
          <w:b/>
        </w:rPr>
        <w:t>преемственности с амбулаторно-поликлинической и скорой помощью</w:t>
      </w:r>
    </w:p>
    <w:p>
      <w:pPr>
        <w:pStyle w:val="Heading2"/>
      </w:pPr>
      <w:r>
        <w:t>ГОСУДАРСТВЕННЫЙ НАДЗОР И КОНТРОЛЬ ЗА СОБЛЮДЕНИЕМ ЗАКОНОДАТЕЛЬСТВА О ТРУДЕ ОСУЩЕСТВЛЯЕТ</w:t>
      </w:r>
    </w:p>
    <w:p>
      <w:r>
        <w:rPr>
          <w:b/>
        </w:rPr>
        <w:t xml:space="preserve">1: </w:t>
      </w:r>
      <w:r>
        <w:t>налоговая инспекция</w:t>
      </w:r>
    </w:p>
    <w:p>
      <w:r>
        <w:rPr>
          <w:b/>
        </w:rPr>
        <w:t xml:space="preserve">2: </w:t>
      </w:r>
      <w:r>
        <w:t>Федеральная служба по надзору в сфере защиты прав потребителей и благополучия человека</w:t>
      </w:r>
    </w:p>
    <w:p>
      <w:r>
        <w:rPr>
          <w:b/>
        </w:rPr>
        <w:t xml:space="preserve">3: </w:t>
      </w:r>
      <w:r>
        <w:t>Федеральная служба по надзору в сфере здравоохранения</w:t>
      </w:r>
    </w:p>
    <w:p>
      <w:r>
        <w:rPr>
          <w:b/>
        </w:rPr>
        <w:t xml:space="preserve">4: </w:t>
      </w:r>
      <w:r>
        <w:t>Федеральная инспекция труда</w:t>
      </w:r>
    </w:p>
    <w:p>
      <w:r>
        <w:t xml:space="preserve">Правильный ответ: </w:t>
      </w:r>
      <w:r>
        <w:rPr>
          <w:b/>
        </w:rPr>
        <w:t>Федеральная инспекция труда</w:t>
      </w:r>
    </w:p>
    <w:p>
      <w:pPr>
        <w:pStyle w:val="Heading2"/>
      </w:pPr>
      <w:r>
        <w:t>ГРАЖДАНЕ, У КОТОРЫХ НЕ УСТАНОВЛЕНЫ ХРОНИЧЕСКИЕ НЕИНФЕКЦИОННЫЕ ЗАБОЛЕВАНИЯ, НО ИМЕЮТСЯ ФАКТОРЫ РИСКА РАЗВИТИЯ ТАКИХ ЗАБОЛЕВАНИЙ ПРИ ВЫСОКОМ АБСОЛЮТНОМ СЕРДЕЧНО-СОСУДИСТОМ РИСКЕ, ОТНОСЯТСЯ К __________ ГРУППЕ ЗДОРОВЬЯ</w:t>
      </w:r>
    </w:p>
    <w:p>
      <w:r>
        <w:rPr>
          <w:b/>
        </w:rPr>
        <w:t xml:space="preserve">1: </w:t>
      </w:r>
      <w:r>
        <w:t>IIIa</w:t>
      </w:r>
    </w:p>
    <w:p>
      <w:r>
        <w:rPr>
          <w:b/>
        </w:rPr>
        <w:t xml:space="preserve">2: </w:t>
      </w:r>
      <w:r>
        <w:t>II</w:t>
      </w:r>
    </w:p>
    <w:p>
      <w:r>
        <w:rPr>
          <w:b/>
        </w:rPr>
        <w:t xml:space="preserve">3: </w:t>
      </w:r>
      <w:r>
        <w:t>I</w:t>
      </w:r>
    </w:p>
    <w:p>
      <w:r>
        <w:rPr>
          <w:b/>
        </w:rPr>
        <w:t xml:space="preserve">4: </w:t>
      </w:r>
      <w:r>
        <w:t>IIIб</w:t>
      </w:r>
    </w:p>
    <w:p>
      <w:r>
        <w:t xml:space="preserve">Правильный ответ: </w:t>
      </w:r>
      <w:r>
        <w:rPr>
          <w:b/>
        </w:rPr>
        <w:t>II</w:t>
      </w:r>
    </w:p>
    <w:p>
      <w:pPr>
        <w:pStyle w:val="Heading2"/>
      </w:pPr>
      <w:r>
        <w:t>ДЛЯ ОКАЗАНИЯ ПЕРВОЙ ПОМОЩИ ПОСТРАДАВШЕМУ В СОЗНАНИИ С РАНОЙ НА ГОЛОВЕ, СОПРОВОЖДАЮЩЕЙСЯ ОБИЛЬНЫМ КРОВОТЕЧЕНИЕМ ТЕМНОЙ КРОВЬЮ, НЕОБХОДИМО, ПРЕЖДЕ ВСЕГО</w:t>
      </w:r>
    </w:p>
    <w:p>
      <w:r>
        <w:rPr>
          <w:b/>
        </w:rPr>
        <w:t xml:space="preserve">1: </w:t>
      </w:r>
      <w:r>
        <w:t>придать пострадавшему устойчивое боковое положение</w:t>
      </w:r>
    </w:p>
    <w:p>
      <w:r>
        <w:rPr>
          <w:b/>
        </w:rPr>
        <w:t xml:space="preserve">2: </w:t>
      </w:r>
      <w:r>
        <w:t>приложить холод к голове</w:t>
      </w:r>
    </w:p>
    <w:p>
      <w:r>
        <w:rPr>
          <w:b/>
        </w:rPr>
        <w:t xml:space="preserve">3: </w:t>
      </w:r>
      <w:r>
        <w:t>вызвать скорую медицинскую помощь</w:t>
      </w:r>
    </w:p>
    <w:p>
      <w:r>
        <w:rPr>
          <w:b/>
        </w:rPr>
        <w:t xml:space="preserve">4: </w:t>
      </w:r>
      <w:r>
        <w:t>положить на рану салфетку из аптечки, прижать, зафиксировать повязкой</w:t>
      </w:r>
    </w:p>
    <w:p>
      <w:r>
        <w:t xml:space="preserve">Правильный ответ: </w:t>
      </w:r>
      <w:r>
        <w:rPr>
          <w:b/>
        </w:rPr>
        <w:t>положить на рану салфетку из аптечки, прижать, зафиксировать повязкой</w:t>
      </w:r>
    </w:p>
    <w:p>
      <w:pPr>
        <w:pStyle w:val="Heading2"/>
      </w:pPr>
      <w:r>
        <w:t>ОПЛАТА СТРАХОВЫХ ВЗНОСОВ ЗА НЕРАБОТАЮЩИХ ГРАЖДАН ПО ОБЯЗАТЕЛЬНОМУ МЕДИЦИНСКОМУ СТРАХОВАНИЮ ОСУЩЕСТВЛЯЕТСЯ ИЗ СРЕДСТВ</w:t>
      </w:r>
    </w:p>
    <w:p>
      <w:r>
        <w:rPr>
          <w:b/>
        </w:rPr>
        <w:t xml:space="preserve">1: </w:t>
      </w:r>
      <w:r>
        <w:t>ведомственных источников финансирования</w:t>
      </w:r>
    </w:p>
    <w:p>
      <w:r>
        <w:rPr>
          <w:b/>
        </w:rPr>
        <w:t xml:space="preserve">2: </w:t>
      </w:r>
      <w:r>
        <w:t>бюджета субъекта Российской Федерации</w:t>
      </w:r>
    </w:p>
    <w:p>
      <w:r>
        <w:rPr>
          <w:b/>
        </w:rPr>
        <w:t xml:space="preserve">3: </w:t>
      </w:r>
      <w:r>
        <w:t>бюджета муниципального образования</w:t>
      </w:r>
    </w:p>
    <w:p>
      <w:r>
        <w:rPr>
          <w:b/>
        </w:rPr>
        <w:t xml:space="preserve">4: </w:t>
      </w:r>
      <w:r>
        <w:t>федерального бюджета</w:t>
      </w:r>
    </w:p>
    <w:p>
      <w:r>
        <w:t xml:space="preserve">Правильный ответ: </w:t>
      </w:r>
      <w:r>
        <w:rPr>
          <w:b/>
        </w:rPr>
        <w:t>бюджета субъекта Российской Федерации</w:t>
      </w:r>
    </w:p>
    <w:p>
      <w:pPr>
        <w:pStyle w:val="Heading2"/>
      </w:pPr>
      <w:r>
        <w:t>ЛИСТОК НЕТРУДОСПОСОБНОСТИ ПО УХОДУ ЗА РЕБЁНКОМ В ВОЗРАСТЕ ДО 15 ЛЕТ, СТРАДАЮЩЕМУ ЗАБОЛЕВАНИЕМ ВСЛЕДСТВИЕ РАДИАЦИОННОГО ВОЗДЕЙСТВИЯ НА РОДИТЕЛЕЙ, ВЫДАЕТСЯ НА</w:t>
      </w:r>
    </w:p>
    <w:p>
      <w:r>
        <w:rPr>
          <w:b/>
        </w:rPr>
        <w:t xml:space="preserve">1: </w:t>
      </w:r>
      <w:r>
        <w:t>21 день</w:t>
      </w:r>
    </w:p>
    <w:p>
      <w:r>
        <w:rPr>
          <w:b/>
        </w:rPr>
        <w:t xml:space="preserve">2: </w:t>
      </w:r>
      <w:r>
        <w:t>весь период лечения</w:t>
      </w:r>
    </w:p>
    <w:p>
      <w:r>
        <w:rPr>
          <w:b/>
        </w:rPr>
        <w:t xml:space="preserve">3: </w:t>
      </w:r>
      <w:r>
        <w:t>3 дня</w:t>
      </w:r>
    </w:p>
    <w:p>
      <w:r>
        <w:rPr>
          <w:b/>
        </w:rPr>
        <w:t xml:space="preserve">4: </w:t>
      </w:r>
      <w:r>
        <w:t>7 дней</w:t>
      </w:r>
    </w:p>
    <w:p>
      <w:r>
        <w:t xml:space="preserve">Правильный ответ: </w:t>
      </w:r>
      <w:r>
        <w:rPr>
          <w:b/>
        </w:rPr>
        <w:t>весь период лечения</w:t>
      </w:r>
    </w:p>
    <w:p>
      <w:pPr>
        <w:pStyle w:val="Heading2"/>
      </w:pPr>
      <w:r>
        <w:t>БЮДЖЕТНАЯ СМЕТА КАЗЕННОГО ГОСУДАРСТВЕННОГО УЧРЕЖДЕНИЯ ЗДРАВООХРАНЕНИЯ УТВЕРЖДАЕТСЯ</w:t>
      </w:r>
    </w:p>
    <w:p>
      <w:r>
        <w:rPr>
          <w:b/>
        </w:rPr>
        <w:t xml:space="preserve">1: </w:t>
      </w:r>
      <w:r>
        <w:t>руководителем казенного муниципального учреждения здравоохранения</w:t>
      </w:r>
    </w:p>
    <w:p>
      <w:r>
        <w:rPr>
          <w:b/>
        </w:rPr>
        <w:t xml:space="preserve">2: </w:t>
      </w:r>
      <w:r>
        <w:t>руководителем субъекта Российской Федерации</w:t>
      </w:r>
    </w:p>
    <w:p>
      <w:r>
        <w:rPr>
          <w:b/>
        </w:rPr>
        <w:t xml:space="preserve">3: </w:t>
      </w:r>
      <w:r>
        <w:t>Правительством Российской Федерации</w:t>
      </w:r>
    </w:p>
    <w:p>
      <w:r>
        <w:rPr>
          <w:b/>
        </w:rPr>
        <w:t xml:space="preserve">4: </w:t>
      </w:r>
      <w:r>
        <w:t>руководителем местной администрации муниципального образования</w:t>
      </w:r>
    </w:p>
    <w:p>
      <w:r>
        <w:t xml:space="preserve">Правильный ответ: </w:t>
      </w:r>
      <w:r>
        <w:rPr>
          <w:b/>
        </w:rPr>
        <w:t>руководителем субъекта Российской Федерации</w:t>
      </w:r>
    </w:p>
    <w:p>
      <w:pPr>
        <w:pStyle w:val="Heading2"/>
      </w:pPr>
      <w:r>
        <w:t>В ОСНОВЕ ФОРМИРОВАНИЯ ПРОГРАММЫ ГОСУДАРСТВЕННЫХ ГАРАНТИЙ БЕСПЛАТНОГО ОКАЗАНИЯ ГРАЖДАНАМ МЕДИЦИНСКОЙ ПОМОЩИ ЛЕЖИТ ________ ПРИНЦИП</w:t>
      </w:r>
    </w:p>
    <w:p>
      <w:r>
        <w:rPr>
          <w:b/>
        </w:rPr>
        <w:t xml:space="preserve">1: </w:t>
      </w:r>
      <w:r>
        <w:t>балансовый</w:t>
      </w:r>
    </w:p>
    <w:p>
      <w:r>
        <w:rPr>
          <w:b/>
        </w:rPr>
        <w:t xml:space="preserve">2: </w:t>
      </w:r>
      <w:r>
        <w:t>затратный</w:t>
      </w:r>
    </w:p>
    <w:p>
      <w:r>
        <w:rPr>
          <w:b/>
        </w:rPr>
        <w:t xml:space="preserve">3: </w:t>
      </w:r>
      <w:r>
        <w:t>безлимитный</w:t>
      </w:r>
    </w:p>
    <w:p>
      <w:r>
        <w:rPr>
          <w:b/>
        </w:rPr>
        <w:t xml:space="preserve">4: </w:t>
      </w:r>
      <w:r>
        <w:t>нормативный</w:t>
      </w:r>
    </w:p>
    <w:p>
      <w:r>
        <w:t xml:space="preserve">Правильный ответ: </w:t>
      </w:r>
      <w:r>
        <w:rPr>
          <w:b/>
        </w:rPr>
        <w:t>нормативный</w:t>
      </w:r>
    </w:p>
    <w:p>
      <w:pPr>
        <w:pStyle w:val="Heading2"/>
      </w:pPr>
      <w:r>
        <w:t>РЕАБИЛИТАЦИЯ ИНВАЛИДОВ НАПРАВЛЕНА НА</w:t>
      </w:r>
    </w:p>
    <w:p>
      <w:r>
        <w:rPr>
          <w:b/>
        </w:rPr>
        <w:t xml:space="preserve">1: </w:t>
      </w:r>
      <w:r>
        <w:t>возвращение (реинтеграцию) больных и инвалидов в общество, восстановление их трудоспособности</w:t>
      </w:r>
    </w:p>
    <w:p>
      <w:r>
        <w:rPr>
          <w:b/>
        </w:rPr>
        <w:t xml:space="preserve">2: </w:t>
      </w:r>
      <w:r>
        <w:t>предупреждение возникновения заболеваний</w:t>
      </w:r>
    </w:p>
    <w:p>
      <w:r>
        <w:rPr>
          <w:b/>
        </w:rPr>
        <w:t xml:space="preserve">3: </w:t>
      </w:r>
      <w:r>
        <w:t>борьбу с факторами риска</w:t>
      </w:r>
    </w:p>
    <w:p>
      <w:r>
        <w:rPr>
          <w:b/>
        </w:rPr>
        <w:t xml:space="preserve">4: </w:t>
      </w:r>
      <w:r>
        <w:t>восстановление физической и спортивной формы</w:t>
      </w:r>
    </w:p>
    <w:p>
      <w:r>
        <w:t xml:space="preserve">Правильный ответ: </w:t>
      </w:r>
      <w:r>
        <w:rPr>
          <w:b/>
        </w:rPr>
        <w:t>возвращение (реинтеграцию) больных и инвалидов в общество, восстановление их трудоспособности</w:t>
      </w:r>
    </w:p>
    <w:p>
      <w:pPr>
        <w:pStyle w:val="Heading2"/>
      </w:pPr>
      <w:r>
        <w:t>СОБЛЮДЕНИЕ ВРАЧЕБНОЙ ТАЙНЫ ЯВЛЯЕТСЯ ОДНИМ ИЗ ОСНОВНЫХ __________ ОХРАНЫ ЗДОРОВЬЯ</w:t>
      </w:r>
    </w:p>
    <w:p>
      <w:r>
        <w:rPr>
          <w:b/>
        </w:rPr>
        <w:t xml:space="preserve">1: </w:t>
      </w:r>
      <w:r>
        <w:t>факторов</w:t>
      </w:r>
    </w:p>
    <w:p>
      <w:r>
        <w:rPr>
          <w:b/>
        </w:rPr>
        <w:t xml:space="preserve">2: </w:t>
      </w:r>
      <w:r>
        <w:t>понятий</w:t>
      </w:r>
    </w:p>
    <w:p>
      <w:r>
        <w:rPr>
          <w:b/>
        </w:rPr>
        <w:t xml:space="preserve">3: </w:t>
      </w:r>
      <w:r>
        <w:t>критериев</w:t>
      </w:r>
    </w:p>
    <w:p>
      <w:r>
        <w:rPr>
          <w:b/>
        </w:rPr>
        <w:t xml:space="preserve">4: </w:t>
      </w:r>
      <w:r>
        <w:t>принципов</w:t>
      </w:r>
    </w:p>
    <w:p>
      <w:r>
        <w:t xml:space="preserve">Правильный ответ: </w:t>
      </w:r>
      <w:r>
        <w:rPr>
          <w:b/>
        </w:rPr>
        <w:t>принципов</w:t>
      </w:r>
    </w:p>
    <w:p>
      <w:pPr>
        <w:pStyle w:val="Heading2"/>
      </w:pPr>
      <w:r>
        <w:t>НУЛЕВАЯ ГИПОТЕЗА ПРЕДПОЛАГАЕТ</w:t>
      </w:r>
    </w:p>
    <w:p>
      <w:r>
        <w:rPr>
          <w:b/>
        </w:rPr>
        <w:t xml:space="preserve">1: </w:t>
      </w:r>
      <w:r>
        <w:t>наличие события, явления или эффекта</w:t>
      </w:r>
    </w:p>
    <w:p>
      <w:r>
        <w:rPr>
          <w:b/>
        </w:rPr>
        <w:t xml:space="preserve">2: </w:t>
      </w:r>
      <w:r>
        <w:t>невозможность возникновения события</w:t>
      </w:r>
    </w:p>
    <w:p>
      <w:r>
        <w:rPr>
          <w:b/>
        </w:rPr>
        <w:t xml:space="preserve">3: </w:t>
      </w:r>
      <w:r>
        <w:t>отсутствие события, явления или эффекта</w:t>
      </w:r>
    </w:p>
    <w:p>
      <w:r>
        <w:rPr>
          <w:b/>
        </w:rPr>
        <w:t xml:space="preserve">4: </w:t>
      </w:r>
      <w:r>
        <w:t>возможность возникновения события</w:t>
      </w:r>
    </w:p>
    <w:p>
      <w:r>
        <w:t xml:space="preserve">Правильный ответ: </w:t>
      </w:r>
      <w:r>
        <w:rPr>
          <w:b/>
        </w:rPr>
        <w:t>отсутствие события, явления или эффекта</w:t>
      </w:r>
    </w:p>
    <w:p>
      <w:pPr>
        <w:pStyle w:val="Heading2"/>
      </w:pPr>
      <w:r>
        <w:t>НЕСООТВЕТСТВИЕ ОСНАЩЕНИЯ МЕДИЦИНСКОЙ ОРГАНИЗАЦИИ ТРЕБОВАНИЯМ СТАНДАРТОВ ЯВЛЯЕТСЯ НАРУШЕНИЕМ</w:t>
      </w:r>
    </w:p>
    <w:p>
      <w:r>
        <w:rPr>
          <w:b/>
        </w:rPr>
        <w:t xml:space="preserve">1: </w:t>
      </w:r>
      <w:r>
        <w:t>санитарно-эпидемиологического режима</w:t>
      </w:r>
    </w:p>
    <w:p>
      <w:r>
        <w:rPr>
          <w:b/>
        </w:rPr>
        <w:t xml:space="preserve">2: </w:t>
      </w:r>
      <w:r>
        <w:t>финансовой дисциплины</w:t>
      </w:r>
    </w:p>
    <w:p>
      <w:r>
        <w:rPr>
          <w:b/>
        </w:rPr>
        <w:t xml:space="preserve">3: </w:t>
      </w:r>
      <w:r>
        <w:t>порядков оказания медицинской помощи</w:t>
      </w:r>
    </w:p>
    <w:p>
      <w:r>
        <w:rPr>
          <w:b/>
        </w:rPr>
        <w:t xml:space="preserve">4: </w:t>
      </w:r>
      <w:r>
        <w:t>трудового законодательства</w:t>
      </w:r>
    </w:p>
    <w:p>
      <w:r>
        <w:t xml:space="preserve">Правильный ответ: </w:t>
      </w:r>
      <w:r>
        <w:rPr>
          <w:b/>
        </w:rPr>
        <w:t>порядков оказания медицинской помощи</w:t>
      </w:r>
    </w:p>
    <w:p>
      <w:pPr>
        <w:pStyle w:val="Heading2"/>
      </w:pPr>
      <w:r>
        <w:t>МИНИСТЕРСТВО ЗДРАВООХРАНЕНИЯ РОССИЙСКОЙ ФЕДЕРАЦИИ ОСУЩЕСТВЛЯЕТ ФУНКЦИИ ПО</w:t>
      </w:r>
    </w:p>
    <w:p>
      <w:r>
        <w:rPr>
          <w:b/>
        </w:rPr>
        <w:t xml:space="preserve">1: </w:t>
      </w:r>
      <w:r>
        <w:t>государственному контролю за обеспечением безопасности донорской крови и ее компонентов</w:t>
      </w:r>
    </w:p>
    <w:p>
      <w:r>
        <w:rPr>
          <w:b/>
        </w:rPr>
        <w:t xml:space="preserve">2: </w:t>
      </w:r>
      <w:r>
        <w:t>выработке и реализации государственной политики и нормативно-правовому регулированию в сфере здравоохранения</w:t>
      </w:r>
    </w:p>
    <w:p>
      <w:r>
        <w:rPr>
          <w:b/>
        </w:rPr>
        <w:t xml:space="preserve">3: </w:t>
      </w:r>
      <w:r>
        <w:t>обеспечению защиты прав потребителей, соблюдению правил продажи отдельных видов товаров</w:t>
      </w:r>
    </w:p>
    <w:p>
      <w:r>
        <w:rPr>
          <w:b/>
        </w:rPr>
        <w:t xml:space="preserve">4: </w:t>
      </w:r>
      <w:r>
        <w:t>координации деятельности территориальных подразделений Роспотребнадзора для обеспечения санитарно-эпидемиологического благополучия населения</w:t>
      </w:r>
    </w:p>
    <w:p>
      <w:r>
        <w:t xml:space="preserve">Правильный ответ: </w:t>
      </w:r>
      <w:r>
        <w:rPr>
          <w:b/>
        </w:rPr>
        <w:t>выработке и реализации государственной политики и нормативно-правовому регулированию в сфере здравоохранения</w:t>
      </w:r>
    </w:p>
    <w:p>
      <w:pPr>
        <w:pStyle w:val="Heading2"/>
      </w:pPr>
      <w:r>
        <w:t>ПЛАНОВЫЕ ПРОВЕРКИ РОСЗДРАВНАДЗОРА ПРОВОДЯТ НЕ ЧАЩЕ ОДНОГО РАЗА В (В ГОДАХ)</w:t>
      </w:r>
    </w:p>
    <w:p>
      <w:r>
        <w:rPr>
          <w:b/>
        </w:rPr>
        <w:t xml:space="preserve">1: </w:t>
      </w:r>
      <w:r>
        <w:t>2</w:t>
      </w:r>
    </w:p>
    <w:p>
      <w:r>
        <w:rPr>
          <w:b/>
        </w:rPr>
        <w:t xml:space="preserve">2: </w:t>
      </w:r>
      <w:r>
        <w:t>0,5</w:t>
      </w:r>
    </w:p>
    <w:p>
      <w:r>
        <w:rPr>
          <w:b/>
        </w:rPr>
        <w:t xml:space="preserve">3: </w:t>
      </w:r>
      <w:r>
        <w:t>1</w:t>
      </w:r>
    </w:p>
    <w:p>
      <w:r>
        <w:rPr>
          <w:b/>
        </w:rPr>
        <w:t xml:space="preserve">4: </w:t>
      </w:r>
      <w:r>
        <w:t>1,5</w:t>
      </w:r>
    </w:p>
    <w:p>
      <w:r>
        <w:t xml:space="preserve">Правильный ответ: </w:t>
      </w:r>
      <w:r>
        <w:rPr>
          <w:b/>
        </w:rPr>
        <w:t>2</w:t>
      </w:r>
    </w:p>
    <w:p>
      <w:pPr>
        <w:pStyle w:val="Heading2"/>
      </w:pPr>
      <w:r>
        <w:t>ЗАСТРАХОВАННЫЕ ЛИЦА ИМЕЮТ ПРАВО НА ЗАЩИТУ _________ _ДАННЫХ</w:t>
      </w:r>
    </w:p>
    <w:p>
      <w:r>
        <w:rPr>
          <w:b/>
        </w:rPr>
        <w:t xml:space="preserve">1: </w:t>
      </w:r>
      <w:r>
        <w:t>личных</w:t>
      </w:r>
    </w:p>
    <w:p>
      <w:r>
        <w:rPr>
          <w:b/>
        </w:rPr>
        <w:t xml:space="preserve">2: </w:t>
      </w:r>
      <w:r>
        <w:t>персональных</w:t>
      </w:r>
    </w:p>
    <w:p>
      <w:r>
        <w:rPr>
          <w:b/>
        </w:rPr>
        <w:t xml:space="preserve">3: </w:t>
      </w:r>
      <w:r>
        <w:t>частных</w:t>
      </w:r>
    </w:p>
    <w:p>
      <w:r>
        <w:rPr>
          <w:b/>
        </w:rPr>
        <w:t xml:space="preserve">4: </w:t>
      </w:r>
      <w:r>
        <w:t>паспортных</w:t>
      </w:r>
    </w:p>
    <w:p>
      <w:r>
        <w:t xml:space="preserve">Правильный ответ: </w:t>
      </w:r>
      <w:r>
        <w:rPr>
          <w:b/>
        </w:rPr>
        <w:t>персональных</w:t>
      </w:r>
    </w:p>
    <w:p>
      <w:pPr>
        <w:pStyle w:val="Heading2"/>
      </w:pPr>
      <w:r>
        <w:t>ПРИ КОНТРОЛЕ РЕЗУЛЬТАТОВ ПРОФИЛАКТИЧЕСКИХ ОСМОТРОВ НЕСОВЕРШЕННОЛЕТНИХ НЕОБХОДИМО УЧИТЫВАТЬ, ЧТО ДЕТЕЙ, ЧАСТО И (ИЛИ) ДЛИТЕЛЬНО БОЛЕЮЩИХ ОСТРЫМИ РЕСПИРАТОРНЫМИ ЗАБОЛЕВАНИЯМИ, СЛЕДУЕТ ОТНОСИТЬ К ___ ГРУППЕ ЗДОРОВЬЯ</w:t>
      </w:r>
    </w:p>
    <w:p>
      <w:r>
        <w:rPr>
          <w:b/>
        </w:rPr>
        <w:t xml:space="preserve">1: </w:t>
      </w:r>
      <w:r>
        <w:t>I</w:t>
      </w:r>
    </w:p>
    <w:p>
      <w:r>
        <w:rPr>
          <w:b/>
        </w:rPr>
        <w:t xml:space="preserve">2: </w:t>
      </w:r>
      <w:r>
        <w:t>V</w:t>
      </w:r>
    </w:p>
    <w:p>
      <w:r>
        <w:rPr>
          <w:b/>
        </w:rPr>
        <w:t xml:space="preserve">3: </w:t>
      </w:r>
      <w:r>
        <w:t>II</w:t>
      </w:r>
    </w:p>
    <w:p>
      <w:r>
        <w:rPr>
          <w:b/>
        </w:rPr>
        <w:t xml:space="preserve">4: </w:t>
      </w:r>
      <w:r>
        <w:t>IV</w:t>
      </w:r>
    </w:p>
    <w:p>
      <w:r>
        <w:t xml:space="preserve">Правильный ответ: </w:t>
      </w:r>
      <w:r>
        <w:rPr>
          <w:b/>
        </w:rPr>
        <w:t>II</w:t>
      </w:r>
    </w:p>
    <w:p>
      <w:pPr>
        <w:pStyle w:val="Heading2"/>
      </w:pPr>
      <w:r>
        <w:t>ПРИ ПРОВЕДЕНИИ КОНТРОЛЯ КАЧЕСТВА ДИСПАНСЕРИЗАЦИИ НЕОБХОДИМО УЧИТЫВАТЬ, ЧТО ПЕРЕЧЕНЬ ИССЛЕДОВАНИЙ И ОСМОТРОВ НА ВТОРОМ ЭТАПЕ, ОПРЕДЕЛЯЕТСЯ</w:t>
      </w:r>
    </w:p>
    <w:p>
      <w:r>
        <w:rPr>
          <w:b/>
        </w:rPr>
        <w:t xml:space="preserve">1: </w:t>
      </w:r>
      <w:r>
        <w:t>желанием пациента, выраженном в письменной форме</w:t>
      </w:r>
    </w:p>
    <w:p>
      <w:r>
        <w:rPr>
          <w:b/>
        </w:rPr>
        <w:t xml:space="preserve">2: </w:t>
      </w:r>
      <w:r>
        <w:t>показаниями, выявленными на первом этапе диспансеризации</w:t>
      </w:r>
    </w:p>
    <w:p>
      <w:r>
        <w:rPr>
          <w:b/>
        </w:rPr>
        <w:t xml:space="preserve">3: </w:t>
      </w:r>
      <w:r>
        <w:t>платежеспособностью пациента</w:t>
      </w:r>
    </w:p>
    <w:p>
      <w:r>
        <w:rPr>
          <w:b/>
        </w:rPr>
        <w:t xml:space="preserve">4: </w:t>
      </w:r>
      <w:r>
        <w:t>полом и возрастом пациента</w:t>
      </w:r>
    </w:p>
    <w:p>
      <w:r>
        <w:t xml:space="preserve">Правильный ответ: </w:t>
      </w:r>
      <w:r>
        <w:rPr>
          <w:b/>
        </w:rPr>
        <w:t>показаниями, выявленными на первом этапе диспансеризации</w:t>
      </w:r>
    </w:p>
    <w:p>
      <w:pPr>
        <w:pStyle w:val="Heading2"/>
      </w:pPr>
      <w:r>
        <w:t>КОНТРОЛЬ, ПРОВОДИМЫЙ ДЛЯ ОЦЕНКИ РЕЗУЛЬТАТОВ ДЕЯТЕЛЬНОСТИ МЕДИЦИНСКОГО ПЕРСОНАЛА, ЯВЛЯЕТСЯ</w:t>
      </w:r>
    </w:p>
    <w:p>
      <w:r>
        <w:rPr>
          <w:b/>
        </w:rPr>
        <w:t xml:space="preserve">1: </w:t>
      </w:r>
      <w:r>
        <w:t>текущим</w:t>
      </w:r>
    </w:p>
    <w:p>
      <w:r>
        <w:rPr>
          <w:b/>
        </w:rPr>
        <w:t xml:space="preserve">2: </w:t>
      </w:r>
      <w:r>
        <w:t>заключительным</w:t>
      </w:r>
    </w:p>
    <w:p>
      <w:r>
        <w:rPr>
          <w:b/>
        </w:rPr>
        <w:t xml:space="preserve">3: </w:t>
      </w:r>
      <w:r>
        <w:t>предварительным</w:t>
      </w:r>
    </w:p>
    <w:p>
      <w:r>
        <w:rPr>
          <w:b/>
        </w:rPr>
        <w:t xml:space="preserve">4: </w:t>
      </w:r>
      <w:r>
        <w:t>плановым</w:t>
      </w:r>
    </w:p>
    <w:p>
      <w:r>
        <w:t xml:space="preserve">Правильный ответ: </w:t>
      </w:r>
      <w:r>
        <w:rPr>
          <w:b/>
        </w:rPr>
        <w:t>заключительным</w:t>
      </w:r>
    </w:p>
    <w:p>
      <w:pPr>
        <w:pStyle w:val="Heading2"/>
      </w:pPr>
      <w:r>
        <w:t>МЕЖДУНАРОДНЫЙ ПЕРЕЧЕНЬ ПРИЧИН СМЕРТИ, ФОРМАЛИЗОВАННЫЙ В 1893 ГОДУ, НАЗЫВАЛСЯ КЛАССИФИКАЦИЕЙ</w:t>
      </w:r>
    </w:p>
    <w:p>
      <w:r>
        <w:rPr>
          <w:b/>
        </w:rPr>
        <w:t xml:space="preserve">1: </w:t>
      </w:r>
      <w:r>
        <w:t>Линнея</w:t>
      </w:r>
    </w:p>
    <w:p>
      <w:r>
        <w:rPr>
          <w:b/>
        </w:rPr>
        <w:t xml:space="preserve">2: </w:t>
      </w:r>
      <w:r>
        <w:t>Бертильона</w:t>
      </w:r>
    </w:p>
    <w:p>
      <w:r>
        <w:rPr>
          <w:b/>
        </w:rPr>
        <w:t xml:space="preserve">3: </w:t>
      </w:r>
      <w:r>
        <w:t>Соважа</w:t>
      </w:r>
    </w:p>
    <w:p>
      <w:r>
        <w:rPr>
          <w:b/>
        </w:rPr>
        <w:t xml:space="preserve">4: </w:t>
      </w:r>
      <w:r>
        <w:t>Граунта</w:t>
      </w:r>
    </w:p>
    <w:p>
      <w:r>
        <w:t xml:space="preserve">Правильный ответ: </w:t>
      </w:r>
      <w:r>
        <w:rPr>
          <w:b/>
        </w:rPr>
        <w:t>Бертильона</w:t>
      </w:r>
    </w:p>
    <w:p>
      <w:pPr>
        <w:pStyle w:val="Heading2"/>
      </w:pPr>
      <w:r>
        <w:t>К ЗАБОЛЕВАНИЯМ, ПРЕДСТАВЛЯЮЩИМ ОСОБУЮ ОПАСНОСТЬ ДЛЯ ОКРУЖАЮЩИХ, ОТНОСИТСЯ</w:t>
      </w:r>
    </w:p>
    <w:p>
      <w:r>
        <w:rPr>
          <w:b/>
        </w:rPr>
        <w:t xml:space="preserve">1: </w:t>
      </w:r>
      <w:r>
        <w:t>коклюш</w:t>
      </w:r>
    </w:p>
    <w:p>
      <w:r>
        <w:rPr>
          <w:b/>
        </w:rPr>
        <w:t xml:space="preserve">2: </w:t>
      </w:r>
      <w:r>
        <w:t>холера</w:t>
      </w:r>
    </w:p>
    <w:p>
      <w:r>
        <w:rPr>
          <w:b/>
        </w:rPr>
        <w:t xml:space="preserve">3: </w:t>
      </w:r>
      <w:r>
        <w:t>бруцеллез</w:t>
      </w:r>
    </w:p>
    <w:p>
      <w:r>
        <w:rPr>
          <w:b/>
        </w:rPr>
        <w:t xml:space="preserve">4: </w:t>
      </w:r>
      <w:r>
        <w:t>столбняк</w:t>
      </w:r>
    </w:p>
    <w:p>
      <w:r>
        <w:t xml:space="preserve">Правильный ответ: </w:t>
      </w:r>
      <w:r>
        <w:rPr>
          <w:b/>
        </w:rPr>
        <w:t>холера</w:t>
      </w:r>
    </w:p>
    <w:p>
      <w:pPr>
        <w:pStyle w:val="Heading2"/>
      </w:pPr>
      <w:r>
        <w:t>ПЕРЕЧНИ ДВИЖИМОГО ИМУЩЕСТВА, БЕЗ КОТОРОГО ОСУЩЕСТВЛЕНИЕ ГОСУДАРСТВЕННЫМ АВТОНОМНЫМ УЧРЕЖДЕНИЕМ УСТАВНОЙ ДЕЯТЕЛЬНОСТИ БУДЕТ СУЩЕСТВЕННО ЗАТРУДНЕНО, ОПРЕДЕЛЯЮТСЯ</w:t>
      </w:r>
    </w:p>
    <w:p>
      <w:r>
        <w:rPr>
          <w:b/>
        </w:rPr>
        <w:t xml:space="preserve">1: </w:t>
      </w:r>
      <w:r>
        <w:t>самим автономным государственным учреждением здравоохранения</w:t>
      </w:r>
    </w:p>
    <w:p>
      <w:r>
        <w:rPr>
          <w:b/>
        </w:rPr>
        <w:t xml:space="preserve">2: </w:t>
      </w:r>
      <w:r>
        <w:t>Правительством Российской Федерации</w:t>
      </w:r>
    </w:p>
    <w:p>
      <w:r>
        <w:rPr>
          <w:b/>
        </w:rPr>
        <w:t xml:space="preserve">3: </w:t>
      </w:r>
      <w:r>
        <w:t>местной администрацией муниципального образования</w:t>
      </w:r>
    </w:p>
    <w:p>
      <w:r>
        <w:rPr>
          <w:b/>
        </w:rPr>
        <w:t xml:space="preserve">4: </w:t>
      </w:r>
      <w:r>
        <w:t>высшим исполнительным органом государственной власти субъекта Российской Федерации</w:t>
      </w:r>
    </w:p>
    <w:p>
      <w:r>
        <w:t xml:space="preserve">Правильный ответ: </w:t>
      </w:r>
      <w:r>
        <w:rPr>
          <w:b/>
        </w:rPr>
        <w:t>высшим исполнительным органом государственной власти субъекта Российской Федерации</w:t>
      </w:r>
    </w:p>
    <w:p>
      <w:pPr>
        <w:pStyle w:val="Heading2"/>
      </w:pPr>
      <w:r>
        <w:t>ФЕДЕРАЛЬНЫЙ РЕГИСТР ЛИЦ ПО ПРОГРАММЕ «СЕМЬ ВЫСОКОЗАТРАТНЫХ НОЗОЛОГИЙ» ВЕДЕТ</w:t>
      </w:r>
    </w:p>
    <w:p>
      <w:r>
        <w:rPr>
          <w:b/>
        </w:rPr>
        <w:t xml:space="preserve">1: </w:t>
      </w:r>
      <w:r>
        <w:t>Фонд социального страхования Российской Федерации</w:t>
      </w:r>
    </w:p>
    <w:p>
      <w:r>
        <w:rPr>
          <w:b/>
        </w:rPr>
        <w:t xml:space="preserve">2: </w:t>
      </w:r>
      <w:r>
        <w:t>Федеральный фонд обязательного медицинского страхования</w:t>
      </w:r>
    </w:p>
    <w:p>
      <w:r>
        <w:rPr>
          <w:b/>
        </w:rPr>
        <w:t xml:space="preserve">3: </w:t>
      </w:r>
      <w:r>
        <w:t>Пенсионный фонд Российской Федерации</w:t>
      </w:r>
    </w:p>
    <w:p>
      <w:r>
        <w:rPr>
          <w:b/>
        </w:rPr>
        <w:t xml:space="preserve">4: </w:t>
      </w:r>
      <w:r>
        <w:t>Министерство здравоохранения Российской Федерации</w:t>
      </w:r>
    </w:p>
    <w:p>
      <w:r>
        <w:t xml:space="preserve">Правильный ответ: </w:t>
      </w:r>
      <w:r>
        <w:rPr>
          <w:b/>
        </w:rPr>
        <w:t>Министерство здравоохранения Российской Федерации</w:t>
      </w:r>
    </w:p>
    <w:p>
      <w:pPr>
        <w:pStyle w:val="Heading2"/>
      </w:pPr>
      <w:r>
        <w:t>ЗАРАБОТНАЯ ПЛАТА ПРИЗВАНА ОБЕСПЕЧИВАТЬ</w:t>
      </w:r>
    </w:p>
    <w:p>
      <w:r>
        <w:rPr>
          <w:b/>
        </w:rPr>
        <w:t xml:space="preserve">1: </w:t>
      </w:r>
      <w:r>
        <w:t>оплату независимо от вложенного труда</w:t>
      </w:r>
    </w:p>
    <w:p>
      <w:r>
        <w:rPr>
          <w:b/>
        </w:rPr>
        <w:t xml:space="preserve">2: </w:t>
      </w:r>
      <w:r>
        <w:t>компенсацию материальных издержек вложенного труда</w:t>
      </w:r>
    </w:p>
    <w:p>
      <w:r>
        <w:rPr>
          <w:b/>
        </w:rPr>
        <w:t xml:space="preserve">3: </w:t>
      </w:r>
      <w:r>
        <w:t>соответствие уровня оплаты труда объемам и качеству вложенного труда</w:t>
      </w:r>
    </w:p>
    <w:p>
      <w:r>
        <w:rPr>
          <w:b/>
        </w:rPr>
        <w:t xml:space="preserve">4: </w:t>
      </w:r>
      <w:r>
        <w:t>равную оплату труда всем работникам</w:t>
      </w:r>
    </w:p>
    <w:p>
      <w:r>
        <w:t xml:space="preserve">Правильный ответ: </w:t>
      </w:r>
      <w:r>
        <w:rPr>
          <w:b/>
        </w:rPr>
        <w:t>соответствие уровня оплаты труда объемам и качеству вложенного труда</w:t>
      </w:r>
    </w:p>
    <w:p>
      <w:pPr>
        <w:pStyle w:val="Heading2"/>
      </w:pPr>
      <w:r>
        <w:t>ПРИ ОФОРМЛЕНИИ НА РАБОТУ ТРУДОВОЙ ДОГОВОР СОСТАВЛЯЮТ В ___ ЭКЗЕМПЛЯРАХ ДЛЯ ______________ ТРУДОВОГО ДОГОВОРА</w:t>
      </w:r>
    </w:p>
    <w:p>
      <w:r>
        <w:rPr>
          <w:b/>
        </w:rPr>
        <w:t xml:space="preserve">1: </w:t>
      </w:r>
      <w:r>
        <w:t>4; подписантов</w:t>
      </w:r>
    </w:p>
    <w:p>
      <w:r>
        <w:rPr>
          <w:b/>
        </w:rPr>
        <w:t xml:space="preserve">2: </w:t>
      </w:r>
      <w:r>
        <w:t>2; каждой из сторон</w:t>
      </w:r>
    </w:p>
    <w:p>
      <w:r>
        <w:rPr>
          <w:b/>
        </w:rPr>
        <w:t xml:space="preserve">3: </w:t>
      </w:r>
      <w:r>
        <w:t>3; получателей</w:t>
      </w:r>
    </w:p>
    <w:p>
      <w:r>
        <w:rPr>
          <w:b/>
        </w:rPr>
        <w:t xml:space="preserve">4: </w:t>
      </w:r>
      <w:r>
        <w:t>5; участников</w:t>
      </w:r>
    </w:p>
    <w:p>
      <w:r>
        <w:t xml:space="preserve">Правильный ответ: </w:t>
      </w:r>
      <w:r>
        <w:rPr>
          <w:b/>
        </w:rPr>
        <w:t>2; каждой из сторон</w:t>
      </w:r>
    </w:p>
    <w:p>
      <w:pPr>
        <w:pStyle w:val="Heading2"/>
      </w:pPr>
      <w:r>
        <w:t>В СЛУЧАЕ УСТАНОВЛЕНИЯ ПРИЗНАКОВ ПРОФЕССИОНАЛЬНОГО ЗАБОЛЕВАНИЯ ПРИ ПРОХОЖДЕНИИ МЕДОСМОТРА РАБОТНИК НАПРАВЛЯЕТСЯ В</w:t>
      </w:r>
    </w:p>
    <w:p>
      <w:r>
        <w:rPr>
          <w:b/>
        </w:rPr>
        <w:t xml:space="preserve">1: </w:t>
      </w:r>
      <w:r>
        <w:t>бюро медицинской экспертизы</w:t>
      </w:r>
    </w:p>
    <w:p>
      <w:r>
        <w:rPr>
          <w:b/>
        </w:rPr>
        <w:t xml:space="preserve">2: </w:t>
      </w:r>
      <w:r>
        <w:t>медико-санитарную часть</w:t>
      </w:r>
    </w:p>
    <w:p>
      <w:r>
        <w:rPr>
          <w:b/>
        </w:rPr>
        <w:t xml:space="preserve">3: </w:t>
      </w:r>
      <w:r>
        <w:t>центр профессиональной патологии</w:t>
      </w:r>
    </w:p>
    <w:p>
      <w:r>
        <w:rPr>
          <w:b/>
        </w:rPr>
        <w:t xml:space="preserve">4: </w:t>
      </w:r>
      <w:r>
        <w:t>диагностический центр</w:t>
      </w:r>
    </w:p>
    <w:p>
      <w:r>
        <w:t xml:space="preserve">Правильный ответ: </w:t>
      </w:r>
      <w:r>
        <w:rPr>
          <w:b/>
        </w:rPr>
        <w:t>центр профессиональной патологии</w:t>
      </w:r>
    </w:p>
    <w:p>
      <w:pPr>
        <w:pStyle w:val="Heading2"/>
      </w:pPr>
      <w:r>
        <w:t>ОСНОВНОЙ СОСТАВЛЯЮЩЕЙ МИКРОСРЕДЫ ОРГАНИЗАЦИИ ЯВЛЯЕТСЯ СРЕДА</w:t>
      </w:r>
    </w:p>
    <w:p>
      <w:r>
        <w:rPr>
          <w:b/>
        </w:rPr>
        <w:t xml:space="preserve">1: </w:t>
      </w:r>
      <w:r>
        <w:t>социальная, включая динамику изменения показателей</w:t>
      </w:r>
    </w:p>
    <w:p>
      <w:r>
        <w:rPr>
          <w:b/>
        </w:rPr>
        <w:t xml:space="preserve">2: </w:t>
      </w:r>
      <w:r>
        <w:t>экономическая с точки зрения роста спроса на услуги</w:t>
      </w:r>
    </w:p>
    <w:p>
      <w:r>
        <w:rPr>
          <w:b/>
        </w:rPr>
        <w:t xml:space="preserve">3: </w:t>
      </w:r>
      <w:r>
        <w:t>политическая и закономерности ее формирования</w:t>
      </w:r>
    </w:p>
    <w:p>
      <w:r>
        <w:rPr>
          <w:b/>
        </w:rPr>
        <w:t xml:space="preserve">4: </w:t>
      </w:r>
      <w:r>
        <w:t>внутренняя и ее непосредственное окружение</w:t>
      </w:r>
    </w:p>
    <w:p>
      <w:r>
        <w:t xml:space="preserve">Правильный ответ: </w:t>
      </w:r>
      <w:r>
        <w:rPr>
          <w:b/>
        </w:rPr>
        <w:t>внутренняя и ее непосредственное окружение</w:t>
      </w:r>
    </w:p>
    <w:p>
      <w:pPr>
        <w:pStyle w:val="Heading2"/>
      </w:pPr>
      <w:r>
        <w:t>К КРИТЕРИЯМ ПРОВЕДЕНИЯ НЕЗАВИСИМОЙ ОЦЕНКИ КАЧЕСТВА УСЛОВИЙ ОКАЗАНИЯ УСЛУГ МЕДИЦИНСКИМИ ОРГАНИЗАЦИЯМИ ОТНОСЯТ</w:t>
      </w:r>
    </w:p>
    <w:p>
      <w:r>
        <w:rPr>
          <w:b/>
        </w:rPr>
        <w:t xml:space="preserve">1: </w:t>
      </w:r>
      <w:r>
        <w:t>удовлетворённость условиями оказания услуг</w:t>
      </w:r>
    </w:p>
    <w:p>
      <w:r>
        <w:rPr>
          <w:b/>
        </w:rPr>
        <w:t xml:space="preserve">2: </w:t>
      </w:r>
      <w:r>
        <w:t>число отказов в госпитализации</w:t>
      </w:r>
    </w:p>
    <w:p>
      <w:r>
        <w:rPr>
          <w:b/>
        </w:rPr>
        <w:t xml:space="preserve">3: </w:t>
      </w:r>
      <w:r>
        <w:t>показатель расхождения в диагнозах, поставленных в поликлинике и стационаре</w:t>
      </w:r>
    </w:p>
    <w:p>
      <w:r>
        <w:rPr>
          <w:b/>
        </w:rPr>
        <w:t xml:space="preserve">4: </w:t>
      </w:r>
      <w:r>
        <w:t>показатель своевременности и полноты охвата диспансерным наблюдением</w:t>
      </w:r>
    </w:p>
    <w:p>
      <w:r>
        <w:t xml:space="preserve">Правильный ответ: </w:t>
      </w:r>
      <w:r>
        <w:rPr>
          <w:b/>
        </w:rPr>
        <w:t>удовлетворённость условиями оказания услуг</w:t>
      </w:r>
    </w:p>
    <w:p>
      <w:pPr>
        <w:pStyle w:val="Heading2"/>
      </w:pPr>
      <w:r>
        <w:t>ПРИ ПРОВЕДЕНИИ ВНУТРЕННЕГО КОНТРОЛЯ КАЧЕСТВА ДИСПАНСЕРНОГО НАБЛЮДЕНИЯ НЕОБХОДИМО УЧИТЫВАТЬ, ЧТО ДИСПАНСЕРНОЕ НАБЛЮДЕНИЕ ГРАЖДАН С УСТАНОВЛЕННОЙ ВТОРОЙ ГРУППОЙ ЗДОРОВЬЯ</w:t>
      </w:r>
    </w:p>
    <w:p>
      <w:r>
        <w:rPr>
          <w:b/>
        </w:rPr>
        <w:t xml:space="preserve">1: </w:t>
      </w:r>
      <w:r>
        <w:t>проводит врач-терапевт участковый или цеховый терапевт</w:t>
      </w:r>
    </w:p>
    <w:p>
      <w:r>
        <w:rPr>
          <w:b/>
        </w:rPr>
        <w:t xml:space="preserve">2: </w:t>
      </w:r>
      <w:r>
        <w:t>не проводится</w:t>
      </w:r>
    </w:p>
    <w:p>
      <w:r>
        <w:rPr>
          <w:b/>
        </w:rPr>
        <w:t xml:space="preserve">3: </w:t>
      </w:r>
      <w:r>
        <w:t>проводит врач специалист по профилю заболевания в поликлинике</w:t>
      </w:r>
    </w:p>
    <w:p>
      <w:r>
        <w:rPr>
          <w:b/>
        </w:rPr>
        <w:t xml:space="preserve">4: </w:t>
      </w:r>
      <w:r>
        <w:t>проводит врач отделения медицинской профилактики или центра здоровья</w:t>
      </w:r>
    </w:p>
    <w:p>
      <w:r>
        <w:t xml:space="preserve">Правильный ответ: </w:t>
      </w:r>
      <w:r>
        <w:rPr>
          <w:b/>
        </w:rPr>
        <w:t>проводит врач отделения медицинской профилактики или центра здоровья</w:t>
      </w:r>
    </w:p>
    <w:p>
      <w:pPr>
        <w:pStyle w:val="Heading2"/>
      </w:pPr>
      <w:r>
        <w:t>ПРЕДУПРЕЖДЕНИЕ НАЧАЛА УПОТРЕБЛЕНИЯ АЛКОГОЛЯ ОТНОСЯТ К ПРОФИЛАКТИКЕ</w:t>
      </w:r>
    </w:p>
    <w:p>
      <w:r>
        <w:rPr>
          <w:b/>
        </w:rPr>
        <w:t xml:space="preserve">1: </w:t>
      </w:r>
      <w:r>
        <w:t>первичной</w:t>
      </w:r>
    </w:p>
    <w:p>
      <w:r>
        <w:rPr>
          <w:b/>
        </w:rPr>
        <w:t xml:space="preserve">2: </w:t>
      </w:r>
      <w:r>
        <w:t>медицинской</w:t>
      </w:r>
    </w:p>
    <w:p>
      <w:r>
        <w:rPr>
          <w:b/>
        </w:rPr>
        <w:t xml:space="preserve">3: </w:t>
      </w:r>
      <w:r>
        <w:t>третичной</w:t>
      </w:r>
    </w:p>
    <w:p>
      <w:r>
        <w:rPr>
          <w:b/>
        </w:rPr>
        <w:t xml:space="preserve">4: </w:t>
      </w:r>
      <w:r>
        <w:t>вторичной</w:t>
      </w:r>
    </w:p>
    <w:p>
      <w:r>
        <w:t xml:space="preserve">Правильный ответ: </w:t>
      </w:r>
      <w:r>
        <w:rPr>
          <w:b/>
        </w:rPr>
        <w:t>первичной</w:t>
      </w:r>
    </w:p>
    <w:p>
      <w:pPr>
        <w:pStyle w:val="Heading2"/>
      </w:pPr>
      <w:r>
        <w:t>МЕДИЦИНСКИЕ РАБОТНИКИ ПРИ РАСТОРЖЕНИИ ТРУДОВОГО ДОГОВОРА ПО СВОЕЙ ИНИЦИАТИВЕ ОБЯЗАНЫ ПРЕДУПРЕДИТЬ РАБОТОДАТЕЛЯ В _____ ФОРМЕ</w:t>
      </w:r>
    </w:p>
    <w:p>
      <w:r>
        <w:rPr>
          <w:b/>
        </w:rPr>
        <w:t xml:space="preserve">1: </w:t>
      </w:r>
      <w:r>
        <w:t>электронной</w:t>
      </w:r>
    </w:p>
    <w:p>
      <w:r>
        <w:rPr>
          <w:b/>
        </w:rPr>
        <w:t xml:space="preserve">2: </w:t>
      </w:r>
      <w:r>
        <w:t>письменной</w:t>
      </w:r>
    </w:p>
    <w:p>
      <w:r>
        <w:rPr>
          <w:b/>
        </w:rPr>
        <w:t xml:space="preserve">3: </w:t>
      </w:r>
      <w:r>
        <w:t>устной</w:t>
      </w:r>
    </w:p>
    <w:p>
      <w:r>
        <w:rPr>
          <w:b/>
        </w:rPr>
        <w:t xml:space="preserve">4: </w:t>
      </w:r>
      <w:r>
        <w:t>нотариально заверенной</w:t>
      </w:r>
    </w:p>
    <w:p>
      <w:r>
        <w:t xml:space="preserve">Правильный ответ: </w:t>
      </w:r>
      <w:r>
        <w:rPr>
          <w:b/>
        </w:rPr>
        <w:t>письменной</w:t>
      </w:r>
    </w:p>
    <w:p>
      <w:pPr>
        <w:pStyle w:val="Heading2"/>
      </w:pPr>
      <w:r>
        <w:t>ЦЕНТР ПРОФЕССИОНАЛЬНОЙ ПАТОЛОГИИ ПРОВОДИТ __________ СВЯЗИ ЗАБОЛЕВАНИЯ С ПРОФЕССИЕЙ В УСТАНОВЛЕННОМ ПОРЯДКЕ</w:t>
      </w:r>
    </w:p>
    <w:p>
      <w:r>
        <w:rPr>
          <w:b/>
        </w:rPr>
        <w:t xml:space="preserve">1: </w:t>
      </w:r>
      <w:r>
        <w:t>оценку</w:t>
      </w:r>
    </w:p>
    <w:p>
      <w:r>
        <w:rPr>
          <w:b/>
        </w:rPr>
        <w:t xml:space="preserve">2: </w:t>
      </w:r>
      <w:r>
        <w:t>исследование</w:t>
      </w:r>
    </w:p>
    <w:p>
      <w:r>
        <w:rPr>
          <w:b/>
        </w:rPr>
        <w:t xml:space="preserve">3: </w:t>
      </w:r>
      <w:r>
        <w:t>анализ</w:t>
      </w:r>
    </w:p>
    <w:p>
      <w:r>
        <w:rPr>
          <w:b/>
        </w:rPr>
        <w:t xml:space="preserve">4: </w:t>
      </w:r>
      <w:r>
        <w:t>экспертизу</w:t>
      </w:r>
    </w:p>
    <w:p>
      <w:r>
        <w:t xml:space="preserve">Правильный ответ: </w:t>
      </w:r>
      <w:r>
        <w:rPr>
          <w:b/>
        </w:rPr>
        <w:t>экспертизу</w:t>
      </w:r>
    </w:p>
    <w:p>
      <w:pPr>
        <w:pStyle w:val="Heading2"/>
      </w:pPr>
      <w:r>
        <w:t>СОГЛАСНО ПОРЯДКУ ОКАЗАНИЯ МЕДИЦИНСКОЙ ПОМОЩИ ВЗРОСЛОМУ НАСЕЛЕНИЮ ПО ПРОФИЛЮ «ТЕРАПИЯ» В КАРДИОЛОГИЧЕСКОМ ДИСПАНСЕРЕ ДОЛЖНОСТЬ ВРАЧА-МЕТОДИСТА УСТАНАВЛИВАЕТСЯ ИЗ РАСЧЕТА 1 НА</w:t>
      </w:r>
    </w:p>
    <w:p>
      <w:r>
        <w:rPr>
          <w:b/>
        </w:rPr>
        <w:t xml:space="preserve">1: </w:t>
      </w:r>
      <w:r>
        <w:t>20 000 обслуживаемого населения</w:t>
      </w:r>
    </w:p>
    <w:p>
      <w:r>
        <w:rPr>
          <w:b/>
        </w:rPr>
        <w:t xml:space="preserve">2: </w:t>
      </w:r>
      <w:r>
        <w:t>30 пациенто-мест</w:t>
      </w:r>
    </w:p>
    <w:p>
      <w:r>
        <w:rPr>
          <w:b/>
        </w:rPr>
        <w:t xml:space="preserve">3: </w:t>
      </w:r>
      <w:r>
        <w:t>10 должностей врачей</w:t>
      </w:r>
    </w:p>
    <w:p>
      <w:r>
        <w:rPr>
          <w:b/>
        </w:rPr>
        <w:t xml:space="preserve">4: </w:t>
      </w:r>
      <w:r>
        <w:t>кардиологический диспансер</w:t>
      </w:r>
    </w:p>
    <w:p>
      <w:r>
        <w:t xml:space="preserve">Правильный ответ: </w:t>
      </w:r>
      <w:r>
        <w:rPr>
          <w:b/>
        </w:rPr>
        <w:t>10 должностей врачей</w:t>
      </w:r>
    </w:p>
    <w:p>
      <w:pPr>
        <w:pStyle w:val="Heading2"/>
      </w:pPr>
      <w:r>
        <w:t>ПОД КОМПРОМИССОМ ПОДРАЗУМЕВАЮТ</w:t>
      </w:r>
    </w:p>
    <w:p>
      <w:r>
        <w:rPr>
          <w:b/>
        </w:rPr>
        <w:t xml:space="preserve">1: </w:t>
      </w:r>
      <w:r>
        <w:t>принятие точки зрения другой стороны, но лишь до некоторой степени</w:t>
      </w:r>
    </w:p>
    <w:p>
      <w:r>
        <w:rPr>
          <w:b/>
        </w:rPr>
        <w:t xml:space="preserve">2: </w:t>
      </w:r>
      <w:r>
        <w:t>уклонение от конфликта</w:t>
      </w:r>
    </w:p>
    <w:p>
      <w:r>
        <w:rPr>
          <w:b/>
        </w:rPr>
        <w:t xml:space="preserve">3: </w:t>
      </w:r>
      <w:r>
        <w:t>сглаживание конфликта</w:t>
      </w:r>
    </w:p>
    <w:p>
      <w:r>
        <w:rPr>
          <w:b/>
        </w:rPr>
        <w:t xml:space="preserve">4: </w:t>
      </w:r>
      <w:r>
        <w:t>использование власти для отстаивания собственной точки зрения</w:t>
      </w:r>
    </w:p>
    <w:p>
      <w:r>
        <w:t xml:space="preserve">Правильный ответ: </w:t>
      </w:r>
      <w:r>
        <w:rPr>
          <w:b/>
        </w:rPr>
        <w:t>принятие точки зрения другой стороны, но лишь до некоторой степени</w:t>
      </w:r>
    </w:p>
    <w:p>
      <w:pPr>
        <w:pStyle w:val="Heading2"/>
      </w:pPr>
      <w:r>
        <w:t>ГРАЖДАНИН, ПОЛУЧИВШИЙ РАЗРЕШЕНИЕ НА ПРАВО ЗАНИМАТЬСЯ НАРОДНОЙ МЕДИЦИНОЙ, МОЖЕТ ОСУЩЕСТВЛЯТЬ ДЕЯТЕЛЬНОСТЬ</w:t>
      </w:r>
    </w:p>
    <w:p>
      <w:r>
        <w:rPr>
          <w:b/>
        </w:rPr>
        <w:t xml:space="preserve">1: </w:t>
      </w:r>
      <w:r>
        <w:t>только в том муниципальном образовании, где он проживает</w:t>
      </w:r>
    </w:p>
    <w:p>
      <w:r>
        <w:rPr>
          <w:b/>
        </w:rPr>
        <w:t xml:space="preserve">2: </w:t>
      </w:r>
      <w:r>
        <w:t>только на территории того субъекта Российской Федерации, органом исполнительной власти которого выдано такое разрешение.</w:t>
      </w:r>
    </w:p>
    <w:p>
      <w:r>
        <w:rPr>
          <w:b/>
        </w:rPr>
        <w:t xml:space="preserve">3: </w:t>
      </w:r>
      <w:r>
        <w:t>на всей территории Российской Федерации вне зависимости от места выдачи разрешения</w:t>
      </w:r>
    </w:p>
    <w:p>
      <w:r>
        <w:rPr>
          <w:b/>
        </w:rPr>
        <w:t xml:space="preserve">4: </w:t>
      </w:r>
      <w:r>
        <w:t>только в пределах Федерального округа, в состав которого входит субъект Российской Федерации, выдавший разрешение</w:t>
      </w:r>
    </w:p>
    <w:p>
      <w:r>
        <w:t xml:space="preserve">Правильный ответ: </w:t>
      </w:r>
      <w:r>
        <w:rPr>
          <w:b/>
        </w:rPr>
        <w:t>только на территории того субъекта Российской Федерации, органом исполнительной власти которого выдано такое разрешение.</w:t>
      </w:r>
    </w:p>
    <w:p>
      <w:pPr>
        <w:pStyle w:val="Heading2"/>
      </w:pPr>
      <w:r>
        <w:t>ПРИ ОТСУТСТВИИ СОЗНАНИЯ У ПОСТРАДАВШЕГО С ПРИЗНАКАМИ САМОСТОЯТЕЛЬНОГО ДЫХАНИЯ СЛЕДУЕТ</w:t>
      </w:r>
    </w:p>
    <w:p>
      <w:r>
        <w:rPr>
          <w:b/>
        </w:rPr>
        <w:t xml:space="preserve">1: </w:t>
      </w:r>
      <w:r>
        <w:t>придать пострадавшему устойчивое боковое положение</w:t>
      </w:r>
    </w:p>
    <w:p>
      <w:r>
        <w:rPr>
          <w:b/>
        </w:rPr>
        <w:t xml:space="preserve">2: </w:t>
      </w:r>
      <w:r>
        <w:t>положить пострадавшему под голову валик из одежды, вызвать скорую медицинскую помощь</w:t>
      </w:r>
    </w:p>
    <w:p>
      <w:r>
        <w:rPr>
          <w:b/>
        </w:rPr>
        <w:t xml:space="preserve">3: </w:t>
      </w:r>
      <w:r>
        <w:t>повернуть пострадавшего на живот</w:t>
      </w:r>
    </w:p>
    <w:p>
      <w:r>
        <w:rPr>
          <w:b/>
        </w:rPr>
        <w:t xml:space="preserve">4: </w:t>
      </w:r>
      <w:r>
        <w:t>подложить валик из одежды под плечи пострадавшего, обеспечив разгибание шейного отдела позвоночника</w:t>
      </w:r>
    </w:p>
    <w:p>
      <w:r>
        <w:t xml:space="preserve">Правильный ответ: </w:t>
      </w:r>
      <w:r>
        <w:rPr>
          <w:b/>
        </w:rPr>
        <w:t>придать пострадавшему устойчивое боковое положение</w:t>
      </w:r>
    </w:p>
    <w:p>
      <w:pPr>
        <w:pStyle w:val="Heading2"/>
      </w:pPr>
      <w:r>
        <w:t>РЕГЛАМЕНТ РАБОТЫ ПО ТЕХНИЧЕСКОМУ ОБСЛУЖИВАНИЮ МЕДИЦИНСКОЙ ТЕХНИКИ ОПРЕДЕЛЯЕТСЯ</w:t>
      </w:r>
    </w:p>
    <w:p>
      <w:r>
        <w:rPr>
          <w:b/>
        </w:rPr>
        <w:t xml:space="preserve">1: </w:t>
      </w:r>
      <w:r>
        <w:t>Министерством труда и социальной защиты Российской Федерации</w:t>
      </w:r>
    </w:p>
    <w:p>
      <w:r>
        <w:rPr>
          <w:b/>
        </w:rPr>
        <w:t xml:space="preserve">2: </w:t>
      </w:r>
      <w:r>
        <w:t>межотраслевыми правилами</w:t>
      </w:r>
    </w:p>
    <w:p>
      <w:r>
        <w:rPr>
          <w:b/>
        </w:rPr>
        <w:t xml:space="preserve">3: </w:t>
      </w:r>
      <w:r>
        <w:t>Министерством здравоохранения Российской Федерации</w:t>
      </w:r>
    </w:p>
    <w:p>
      <w:r>
        <w:rPr>
          <w:b/>
        </w:rPr>
        <w:t xml:space="preserve">4: </w:t>
      </w:r>
      <w:r>
        <w:t>Гражданским кодексом Российской Федерации</w:t>
      </w:r>
    </w:p>
    <w:p>
      <w:r>
        <w:t xml:space="preserve">Правильный ответ: </w:t>
      </w:r>
      <w:r>
        <w:rPr>
          <w:b/>
        </w:rPr>
        <w:t>Министерством здравоохранения Российской Федерации</w:t>
      </w:r>
    </w:p>
    <w:p>
      <w:pPr>
        <w:pStyle w:val="Heading2"/>
      </w:pPr>
      <w:r>
        <w:t>НЕПОСРЕДСТВЕННОЕ РУКОВОДСТВО ТУШЕНИЕМ ПОЖАРА ОСУЩЕСТВЛЯЕТ</w:t>
      </w:r>
    </w:p>
    <w:p>
      <w:r>
        <w:rPr>
          <w:b/>
        </w:rPr>
        <w:t xml:space="preserve">1: </w:t>
      </w:r>
      <w:r>
        <w:t>ответственное лицо организации по пожарной безопасности</w:t>
      </w:r>
    </w:p>
    <w:p>
      <w:r>
        <w:rPr>
          <w:b/>
        </w:rPr>
        <w:t xml:space="preserve">2: </w:t>
      </w:r>
      <w:r>
        <w:t>начальник пожарной охраны муниципального образования, в котором находится объект возгорания</w:t>
      </w:r>
    </w:p>
    <w:p>
      <w:r>
        <w:rPr>
          <w:b/>
        </w:rPr>
        <w:t xml:space="preserve">3: </w:t>
      </w:r>
      <w:r>
        <w:t>старшее оперативное должностное лицо пожарной охраны, прибывшее на пожар</w:t>
      </w:r>
    </w:p>
    <w:p>
      <w:r>
        <w:rPr>
          <w:b/>
        </w:rPr>
        <w:t xml:space="preserve">4: </w:t>
      </w:r>
      <w:r>
        <w:t>руководитель организации, в которой произошел пожар</w:t>
      </w:r>
    </w:p>
    <w:p>
      <w:r>
        <w:t xml:space="preserve">Правильный ответ: </w:t>
      </w:r>
      <w:r>
        <w:rPr>
          <w:b/>
        </w:rPr>
        <w:t>старшее оперативное должностное лицо пожарной охраны, прибывшее на пожар</w:t>
      </w:r>
    </w:p>
    <w:p>
      <w:pPr>
        <w:pStyle w:val="Heading2"/>
      </w:pPr>
      <w:r>
        <w:t>ЗАВЫШЕННЫЕ ОЖИДАНИЯ ПАЦИЕНТА МОГУТ ЯВИТЬСЯ ПРИЧИНОЙ КОНФЛИКТА</w:t>
      </w:r>
    </w:p>
    <w:p>
      <w:r>
        <w:rPr>
          <w:b/>
        </w:rPr>
        <w:t xml:space="preserve">1: </w:t>
      </w:r>
      <w:r>
        <w:t>объективного</w:t>
      </w:r>
    </w:p>
    <w:p>
      <w:r>
        <w:rPr>
          <w:b/>
        </w:rPr>
        <w:t xml:space="preserve">2: </w:t>
      </w:r>
      <w:r>
        <w:t>субъективного</w:t>
      </w:r>
    </w:p>
    <w:p>
      <w:r>
        <w:rPr>
          <w:b/>
        </w:rPr>
        <w:t xml:space="preserve">3: </w:t>
      </w:r>
      <w:r>
        <w:t>нереалистического</w:t>
      </w:r>
    </w:p>
    <w:p>
      <w:r>
        <w:rPr>
          <w:b/>
        </w:rPr>
        <w:t xml:space="preserve">4: </w:t>
      </w:r>
      <w:r>
        <w:t>организационно-технического</w:t>
      </w:r>
    </w:p>
    <w:p>
      <w:r>
        <w:t xml:space="preserve">Правильный ответ: </w:t>
      </w:r>
      <w:r>
        <w:rPr>
          <w:b/>
        </w:rPr>
        <w:t>субъективного</w:t>
      </w:r>
    </w:p>
    <w:p>
      <w:pPr>
        <w:pStyle w:val="Heading2"/>
      </w:pPr>
      <w:r>
        <w:t>В РАМКАХ ОБЯЗАТЕЛЬНОГО ДИСПАНСЕРНОГО НАБЛЮДЕНИЯ МЕДИЦИНСКАЯ СЕСТРА ПЕДИАТРИЧЕСКОГО УЧАСТКА ОСУЩЕСТВЛЯЕТ ПАТРОНАЖ 1 РАЗ В (В МЕСЯЦАХ)</w:t>
      </w:r>
    </w:p>
    <w:p>
      <w:r>
        <w:rPr>
          <w:b/>
        </w:rPr>
        <w:t xml:space="preserve">1: </w:t>
      </w:r>
      <w:r>
        <w:t>6</w:t>
      </w:r>
    </w:p>
    <w:p>
      <w:r>
        <w:rPr>
          <w:b/>
        </w:rPr>
        <w:t xml:space="preserve">2: </w:t>
      </w:r>
      <w:r>
        <w:t>3</w:t>
      </w:r>
    </w:p>
    <w:p>
      <w:r>
        <w:rPr>
          <w:b/>
        </w:rPr>
        <w:t xml:space="preserve">3: </w:t>
      </w:r>
      <w:r>
        <w:t>4</w:t>
      </w:r>
    </w:p>
    <w:p>
      <w:r>
        <w:rPr>
          <w:b/>
        </w:rPr>
        <w:t xml:space="preserve">4: </w:t>
      </w:r>
      <w:r>
        <w:t>8</w:t>
      </w:r>
    </w:p>
    <w:p>
      <w:r>
        <w:t xml:space="preserve">Правильный ответ: </w:t>
      </w:r>
      <w:r>
        <w:rPr>
          <w:b/>
        </w:rPr>
        <w:t>3</w:t>
      </w:r>
    </w:p>
    <w:p>
      <w:pPr>
        <w:pStyle w:val="Heading2"/>
      </w:pPr>
      <w:r>
        <w:t>К ОСНОВНЫМ ПОКАЗАТЕЛЯМ ЕСТЕСТВЕННОГО ДВИЖЕНИЯ НАСЕЛЕНИЯ ОТНОСИТСЯ</w:t>
      </w:r>
    </w:p>
    <w:p>
      <w:r>
        <w:rPr>
          <w:b/>
        </w:rPr>
        <w:t xml:space="preserve">1: </w:t>
      </w:r>
      <w:r>
        <w:t>заболеваемость</w:t>
      </w:r>
    </w:p>
    <w:p>
      <w:r>
        <w:rPr>
          <w:b/>
        </w:rPr>
        <w:t xml:space="preserve">2: </w:t>
      </w:r>
      <w:r>
        <w:t>смертность</w:t>
      </w:r>
    </w:p>
    <w:p>
      <w:r>
        <w:rPr>
          <w:b/>
        </w:rPr>
        <w:t xml:space="preserve">3: </w:t>
      </w:r>
      <w:r>
        <w:t>инвалидность</w:t>
      </w:r>
    </w:p>
    <w:p>
      <w:r>
        <w:rPr>
          <w:b/>
        </w:rPr>
        <w:t xml:space="preserve">4: </w:t>
      </w:r>
      <w:r>
        <w:t>эмиграция</w:t>
      </w:r>
    </w:p>
    <w:p>
      <w:r>
        <w:t xml:space="preserve">Правильный ответ: </w:t>
      </w:r>
      <w:r>
        <w:rPr>
          <w:b/>
        </w:rPr>
        <w:t>смертность</w:t>
      </w:r>
    </w:p>
    <w:p>
      <w:pPr>
        <w:pStyle w:val="Heading2"/>
      </w:pPr>
      <w:r>
        <w:t>ЭКСПЕРТИЗА ПРОФЕССИОНАЛЬНОЙ ПРИГОДНОСТИ ПРОВОДИТСЯ В ЦЕЛЯХ ОПРЕДЕЛЕНИЯ</w:t>
      </w:r>
    </w:p>
    <w:p>
      <w:r>
        <w:rPr>
          <w:b/>
        </w:rPr>
        <w:t xml:space="preserve">1: </w:t>
      </w:r>
      <w:r>
        <w:t>временной утраты трудоспособности</w:t>
      </w:r>
    </w:p>
    <w:p>
      <w:r>
        <w:rPr>
          <w:b/>
        </w:rPr>
        <w:t xml:space="preserve">2: </w:t>
      </w:r>
      <w:r>
        <w:t>потребностей освидетельствуемого лица в мерах социальной защиты</w:t>
      </w:r>
    </w:p>
    <w:p>
      <w:r>
        <w:rPr>
          <w:b/>
        </w:rPr>
        <w:t xml:space="preserve">3: </w:t>
      </w:r>
      <w:r>
        <w:t>соответствия состояния здоровья работника возможности выполнения им отдельных видов работ</w:t>
      </w:r>
    </w:p>
    <w:p>
      <w:r>
        <w:rPr>
          <w:b/>
        </w:rPr>
        <w:t xml:space="preserve">4: </w:t>
      </w:r>
      <w:r>
        <w:t>причинной связи увечий (ранений, травм, контузий), заболеваний у военнослужащих и граждан, уволенных с военной службы, с прохождением военной службы</w:t>
      </w:r>
    </w:p>
    <w:p>
      <w:r>
        <w:t xml:space="preserve">Правильный ответ: </w:t>
      </w:r>
      <w:r>
        <w:rPr>
          <w:b/>
        </w:rPr>
        <w:t>соответствия состояния здоровья работника возможности выполнения им отдельных видов работ</w:t>
      </w:r>
    </w:p>
    <w:p>
      <w:pPr>
        <w:pStyle w:val="Heading2"/>
      </w:pPr>
      <w:r>
        <w:t>СПРАВОЧНЫЕ ДАННЫЕ ОБ ОРГАНИЗАЦИИ УКАЗЫВАЮТ В _________________ ДОКУМЕНТА</w:t>
      </w:r>
    </w:p>
    <w:p>
      <w:r>
        <w:rPr>
          <w:b/>
        </w:rPr>
        <w:t xml:space="preserve">1: </w:t>
      </w:r>
      <w:r>
        <w:t>нижнем левом углу</w:t>
      </w:r>
    </w:p>
    <w:p>
      <w:r>
        <w:rPr>
          <w:b/>
        </w:rPr>
        <w:t xml:space="preserve">2: </w:t>
      </w:r>
      <w:r>
        <w:t>правом верхнем углу</w:t>
      </w:r>
    </w:p>
    <w:p>
      <w:r>
        <w:rPr>
          <w:b/>
        </w:rPr>
        <w:t xml:space="preserve">3: </w:t>
      </w:r>
      <w:r>
        <w:t>верхнем поле по центру</w:t>
      </w:r>
    </w:p>
    <w:p>
      <w:r>
        <w:rPr>
          <w:b/>
        </w:rPr>
        <w:t xml:space="preserve">4: </w:t>
      </w:r>
      <w:r>
        <w:t>левом верхнем углу</w:t>
      </w:r>
    </w:p>
    <w:p>
      <w:r>
        <w:t xml:space="preserve">Правильный ответ: </w:t>
      </w:r>
      <w:r>
        <w:rPr>
          <w:b/>
        </w:rPr>
        <w:t>левом верхнем углу</w:t>
      </w:r>
    </w:p>
    <w:p>
      <w:pPr>
        <w:pStyle w:val="Heading2"/>
      </w:pPr>
      <w:r>
        <w:t>СОГЛАСНО КОНЦЕПЦИИ ПОСЛЕДСТВИЙ БОЛЕЗНИ I УРОВЕНЬ ОЦЕНИВАЕТСЯ ПО</w:t>
      </w:r>
    </w:p>
    <w:p>
      <w:r>
        <w:rPr>
          <w:b/>
        </w:rPr>
        <w:t xml:space="preserve">1: </w:t>
      </w:r>
      <w:r>
        <w:t>наличию осложнений</w:t>
      </w:r>
    </w:p>
    <w:p>
      <w:r>
        <w:rPr>
          <w:b/>
        </w:rPr>
        <w:t xml:space="preserve">2: </w:t>
      </w:r>
      <w:r>
        <w:t>функциональному классу нарушения функций</w:t>
      </w:r>
    </w:p>
    <w:p>
      <w:r>
        <w:rPr>
          <w:b/>
        </w:rPr>
        <w:t xml:space="preserve">3: </w:t>
      </w:r>
      <w:r>
        <w:t>функциональному классу ограничения жизнедеятельности</w:t>
      </w:r>
    </w:p>
    <w:p>
      <w:r>
        <w:rPr>
          <w:b/>
        </w:rPr>
        <w:t xml:space="preserve">4: </w:t>
      </w:r>
      <w:r>
        <w:t>определению группы инвалидности</w:t>
      </w:r>
    </w:p>
    <w:p>
      <w:r>
        <w:t xml:space="preserve">Правильный ответ: </w:t>
      </w:r>
      <w:r>
        <w:rPr>
          <w:b/>
        </w:rPr>
        <w:t>функциональному классу нарушения функций</w:t>
      </w:r>
    </w:p>
    <w:p>
      <w:pPr>
        <w:pStyle w:val="Heading2"/>
      </w:pPr>
      <w:r>
        <w:t>СКОРАЯ, В ТОМ ЧИСЛЕ СКОРАЯ СПЕЦИАЛИЗИРОВАННАЯ, МЕДИЦИНСКАЯ ПОМОЩЬ, ОКАЗЫВАЕТСЯ ГРАЖДАНАМ В ФОРМЕ</w:t>
      </w:r>
    </w:p>
    <w:p>
      <w:r>
        <w:rPr>
          <w:b/>
        </w:rPr>
        <w:t xml:space="preserve">1: </w:t>
      </w:r>
      <w:r>
        <w:t>плановой и внеплановой</w:t>
      </w:r>
    </w:p>
    <w:p>
      <w:r>
        <w:rPr>
          <w:b/>
        </w:rPr>
        <w:t xml:space="preserve">2: </w:t>
      </w:r>
      <w:r>
        <w:t>круглосуточной</w:t>
      </w:r>
    </w:p>
    <w:p>
      <w:r>
        <w:rPr>
          <w:b/>
        </w:rPr>
        <w:t xml:space="preserve">3: </w:t>
      </w:r>
      <w:r>
        <w:t>первичной и вторичной</w:t>
      </w:r>
    </w:p>
    <w:p>
      <w:r>
        <w:rPr>
          <w:b/>
        </w:rPr>
        <w:t xml:space="preserve">4: </w:t>
      </w:r>
      <w:r>
        <w:t>экстренной и неотложной</w:t>
      </w:r>
    </w:p>
    <w:p>
      <w:r>
        <w:t xml:space="preserve">Правильный ответ: </w:t>
      </w:r>
      <w:r>
        <w:rPr>
          <w:b/>
        </w:rPr>
        <w:t>экстренной и неотложной</w:t>
      </w:r>
    </w:p>
    <w:p>
      <w:pPr>
        <w:pStyle w:val="Heading2"/>
      </w:pPr>
      <w:r>
        <w:t>ЕСЛИ МЕДИЦИНСКИЙ РАБОТНИК РАБОТАЕТ В ВЫХОДНОЙ ДЕНЬ СОГЛАСНО ГРАФИКУ СМЕННОСТИ, ЭТОТ ДЕНЬ ОПЛАЧИВАЕТСЯ ЕМУ В __________ РАЗМЕРЕ _______ ПРЕДОСТАВЛЕНИЯ ДОПОЛНИТЕЛЬНОГО ВЫХОДНОГО</w:t>
      </w:r>
    </w:p>
    <w:p>
      <w:r>
        <w:rPr>
          <w:b/>
        </w:rPr>
        <w:t xml:space="preserve">1: </w:t>
      </w:r>
      <w:r>
        <w:t>двойном; с</w:t>
      </w:r>
    </w:p>
    <w:p>
      <w:r>
        <w:rPr>
          <w:b/>
        </w:rPr>
        <w:t xml:space="preserve">2: </w:t>
      </w:r>
      <w:r>
        <w:t>обычном; без</w:t>
      </w:r>
    </w:p>
    <w:p>
      <w:r>
        <w:rPr>
          <w:b/>
        </w:rPr>
        <w:t xml:space="preserve">3: </w:t>
      </w:r>
      <w:r>
        <w:t>обычном; с</w:t>
      </w:r>
    </w:p>
    <w:p>
      <w:r>
        <w:rPr>
          <w:b/>
        </w:rPr>
        <w:t xml:space="preserve">4: </w:t>
      </w:r>
      <w:r>
        <w:t>двойном; без</w:t>
      </w:r>
    </w:p>
    <w:p>
      <w:r>
        <w:t xml:space="preserve">Правильный ответ: </w:t>
      </w:r>
      <w:r>
        <w:rPr>
          <w:b/>
        </w:rPr>
        <w:t>обычном; без</w:t>
      </w:r>
    </w:p>
    <w:p>
      <w:pPr>
        <w:pStyle w:val="Heading2"/>
      </w:pPr>
      <w:r>
        <w:t>ДЛЯ УДОВЛЕТВОРЕНИЯ ПОТРЕБНОСТЕЙ ЧЕЛОВЕКА В МИКРОНУТРИЕНТАХ (ВИТАМИНАХ И МИНЕРАЛАХ) ЦЕЛЕСООБРАЗНО ИСПОЛЬЗОВАТЬ</w:t>
      </w:r>
    </w:p>
    <w:p>
      <w:r>
        <w:rPr>
          <w:b/>
        </w:rPr>
        <w:t xml:space="preserve">1: </w:t>
      </w:r>
      <w:r>
        <w:t>рацион с повышенным содержанием белка животного происхождения</w:t>
      </w:r>
    </w:p>
    <w:p>
      <w:r>
        <w:rPr>
          <w:b/>
        </w:rPr>
        <w:t xml:space="preserve">2: </w:t>
      </w:r>
      <w:r>
        <w:t>рафинированные углеводы</w:t>
      </w:r>
    </w:p>
    <w:p>
      <w:r>
        <w:rPr>
          <w:b/>
        </w:rPr>
        <w:t xml:space="preserve">3: </w:t>
      </w:r>
      <w:r>
        <w:t>натуральные продукты, сбалансированные по составу</w:t>
      </w:r>
    </w:p>
    <w:p>
      <w:r>
        <w:rPr>
          <w:b/>
        </w:rPr>
        <w:t xml:space="preserve">4: </w:t>
      </w:r>
      <w:r>
        <w:t>рацион с повышенным содержанием жиров</w:t>
      </w:r>
    </w:p>
    <w:p>
      <w:r>
        <w:t xml:space="preserve">Правильный ответ: </w:t>
      </w:r>
      <w:r>
        <w:rPr>
          <w:b/>
        </w:rPr>
        <w:t>натуральные продукты, сбалансированные по составу</w:t>
      </w:r>
    </w:p>
    <w:p>
      <w:pPr>
        <w:pStyle w:val="Heading2"/>
      </w:pPr>
      <w:r>
        <w:t>К ОДНОЙ ИЗ ЦЕЛЕЙ ПРИМЕНЕНИЯ МЕЖДУНАРОДНОЙ КЛАССИФИКАЦИИ БОЛЕЗНЕЙ 10 ПЕРЕСМОТРА (МКБ-10) ОТНОСЯТ</w:t>
      </w:r>
    </w:p>
    <w:p>
      <w:r>
        <w:rPr>
          <w:b/>
        </w:rPr>
        <w:t xml:space="preserve">1: </w:t>
      </w:r>
      <w:r>
        <w:t>систематизированный анализ данных о заболеваемости и смертности населения</w:t>
      </w:r>
    </w:p>
    <w:p>
      <w:r>
        <w:rPr>
          <w:b/>
        </w:rPr>
        <w:t xml:space="preserve">2: </w:t>
      </w:r>
      <w:r>
        <w:t>материально-техническое обеспечение медицинских организаций</w:t>
      </w:r>
    </w:p>
    <w:p>
      <w:r>
        <w:rPr>
          <w:b/>
        </w:rPr>
        <w:t xml:space="preserve">3: </w:t>
      </w:r>
      <w:r>
        <w:t>контроль качества оказания медицинской помощи населению</w:t>
      </w:r>
    </w:p>
    <w:p>
      <w:r>
        <w:rPr>
          <w:b/>
        </w:rPr>
        <w:t xml:space="preserve">4: </w:t>
      </w:r>
      <w:r>
        <w:t>организацию и планирование деятельности медицинских организаций</w:t>
      </w:r>
    </w:p>
    <w:p>
      <w:r>
        <w:t xml:space="preserve">Правильный ответ: </w:t>
      </w:r>
      <w:r>
        <w:rPr>
          <w:b/>
        </w:rPr>
        <w:t>систематизированный анализ данных о заболеваемости и смертности населения</w:t>
      </w:r>
    </w:p>
    <w:p>
      <w:pPr>
        <w:pStyle w:val="Heading2"/>
      </w:pPr>
      <w:r>
        <w:t>НОВОРОЖДЕННЫЕ, РОДИВШИЕСЯ С МАССОЙ ТЕЛА МЕНЕЕ ______ ГРАММ, СЧИТАЮТСЯ НОВОРОЖДЕННЫМИ С ОЧЕНЬ НИЗКОЙ МАССОЙ ТЕЛА ПРИ РОЖДЕНИИ</w:t>
      </w:r>
    </w:p>
    <w:p>
      <w:r>
        <w:rPr>
          <w:b/>
        </w:rPr>
        <w:t xml:space="preserve">1: </w:t>
      </w:r>
      <w:r>
        <w:t>2500</w:t>
      </w:r>
    </w:p>
    <w:p>
      <w:r>
        <w:rPr>
          <w:b/>
        </w:rPr>
        <w:t xml:space="preserve">2: </w:t>
      </w:r>
      <w:r>
        <w:t>1500</w:t>
      </w:r>
    </w:p>
    <w:p>
      <w:r>
        <w:rPr>
          <w:b/>
        </w:rPr>
        <w:t xml:space="preserve">3: </w:t>
      </w:r>
      <w:r>
        <w:t>500</w:t>
      </w:r>
    </w:p>
    <w:p>
      <w:r>
        <w:rPr>
          <w:b/>
        </w:rPr>
        <w:t xml:space="preserve">4: </w:t>
      </w:r>
      <w:r>
        <w:t>1000</w:t>
      </w:r>
    </w:p>
    <w:p>
      <w:r>
        <w:t xml:space="preserve">Правильный ответ: </w:t>
      </w:r>
      <w:r>
        <w:rPr>
          <w:b/>
        </w:rPr>
        <w:t>1500</w:t>
      </w:r>
    </w:p>
    <w:p>
      <w:pPr>
        <w:pStyle w:val="Heading2"/>
      </w:pPr>
      <w:r>
        <w:t>КАЧЕСТВО МЕДИЦИНСКОЙ ПОМОЩИ В ДНЕВНОМ СТАЦИОНАРЕ ЗАВИСИТ ОТ</w:t>
      </w:r>
    </w:p>
    <w:p>
      <w:r>
        <w:rPr>
          <w:b/>
        </w:rPr>
        <w:t xml:space="preserve">1: </w:t>
      </w:r>
      <w:r>
        <w:t>выполнения порядков, стандартов и клинических рекомендаций</w:t>
      </w:r>
    </w:p>
    <w:p>
      <w:r>
        <w:rPr>
          <w:b/>
        </w:rPr>
        <w:t xml:space="preserve">2: </w:t>
      </w:r>
      <w:r>
        <w:t>объема обследования пациента</w:t>
      </w:r>
    </w:p>
    <w:p>
      <w:r>
        <w:rPr>
          <w:b/>
        </w:rPr>
        <w:t xml:space="preserve">3: </w:t>
      </w:r>
      <w:r>
        <w:t>продолжительности нахождения на койке</w:t>
      </w:r>
    </w:p>
    <w:p>
      <w:r>
        <w:rPr>
          <w:b/>
        </w:rPr>
        <w:t xml:space="preserve">4: </w:t>
      </w:r>
      <w:r>
        <w:t>количества пролеченных больных</w:t>
      </w:r>
    </w:p>
    <w:p>
      <w:r>
        <w:t xml:space="preserve">Правильный ответ: </w:t>
      </w:r>
      <w:r>
        <w:rPr>
          <w:b/>
        </w:rPr>
        <w:t>выполнения порядков, стандартов и клинических рекомендаций</w:t>
      </w:r>
    </w:p>
    <w:p>
      <w:pPr>
        <w:pStyle w:val="Heading2"/>
      </w:pPr>
      <w:r>
        <w:t>ПЕРВЫЙ АУДИОЛОГИЧЕСКИЙ СКРИНИНГ РЕБЕНКУ ПРОВОДЯТ</w:t>
      </w:r>
    </w:p>
    <w:p>
      <w:r>
        <w:rPr>
          <w:b/>
        </w:rPr>
        <w:t xml:space="preserve">1: </w:t>
      </w:r>
      <w:r>
        <w:t>перед выпиской из родильного дома</w:t>
      </w:r>
    </w:p>
    <w:p>
      <w:r>
        <w:rPr>
          <w:b/>
        </w:rPr>
        <w:t xml:space="preserve">2: </w:t>
      </w:r>
      <w:r>
        <w:t>на 3 месяце жизни</w:t>
      </w:r>
    </w:p>
    <w:p>
      <w:r>
        <w:rPr>
          <w:b/>
        </w:rPr>
        <w:t xml:space="preserve">3: </w:t>
      </w:r>
      <w:r>
        <w:t>в 6 месяцев</w:t>
      </w:r>
    </w:p>
    <w:p>
      <w:r>
        <w:rPr>
          <w:b/>
        </w:rPr>
        <w:t xml:space="preserve">4: </w:t>
      </w:r>
      <w:r>
        <w:t>в 2 года</w:t>
      </w:r>
    </w:p>
    <w:p>
      <w:r>
        <w:t xml:space="preserve">Правильный ответ: </w:t>
      </w:r>
      <w:r>
        <w:rPr>
          <w:b/>
        </w:rPr>
        <w:t>перед выпиской из родильного дома</w:t>
      </w:r>
    </w:p>
    <w:p>
      <w:pPr>
        <w:pStyle w:val="Heading2"/>
      </w:pPr>
      <w:r>
        <w:t>НАЛИЧИЕ В МЕДИЦИНСКОЙ ОРГАНИЗАЦИИ ПИСЬМЕННЫХ ЗАЯВЛЕНИЙ ГРАЖДАН ИЛИ ИХ ПРЕДСТАВИТЕЛЕЙ О ВЫБОРЕ МЕДИЦИНСКОЙ ОРГАНИЗАЦИИ ПРОВЕРЯЮТ ПРИ ОСУЩЕСТВЛЕНИИ _______ КОНТРОЛЯ КАЧЕСТВА И БЕЗОПАСНОСТИ МЕДИЦИНСКОЙ ДЕЯТЕЛЬНОСТИ</w:t>
      </w:r>
    </w:p>
    <w:p>
      <w:r>
        <w:rPr>
          <w:b/>
        </w:rPr>
        <w:t xml:space="preserve">1: </w:t>
      </w:r>
      <w:r>
        <w:t>текущего</w:t>
      </w:r>
    </w:p>
    <w:p>
      <w:r>
        <w:rPr>
          <w:b/>
        </w:rPr>
        <w:t xml:space="preserve">2: </w:t>
      </w:r>
      <w:r>
        <w:t>санитарного</w:t>
      </w:r>
    </w:p>
    <w:p>
      <w:r>
        <w:rPr>
          <w:b/>
        </w:rPr>
        <w:t xml:space="preserve">3: </w:t>
      </w:r>
      <w:r>
        <w:t>государственного</w:t>
      </w:r>
    </w:p>
    <w:p>
      <w:r>
        <w:rPr>
          <w:b/>
        </w:rPr>
        <w:t xml:space="preserve">4: </w:t>
      </w:r>
      <w:r>
        <w:t>вневедомственного</w:t>
      </w:r>
    </w:p>
    <w:p>
      <w:r>
        <w:t xml:space="preserve">Правильный ответ: </w:t>
      </w:r>
      <w:r>
        <w:rPr>
          <w:b/>
        </w:rPr>
        <w:t>государственного</w:t>
      </w:r>
    </w:p>
    <w:p>
      <w:pPr>
        <w:pStyle w:val="Heading2"/>
      </w:pPr>
      <w:r>
        <w:t>ПРЕДСЕДАТЕЛЬ НАБЛЮДАТЕЛЬНОГО СОВЕТА АВТОНОМНОГО УЧРЕЖДЕНИЯ</w:t>
      </w:r>
    </w:p>
    <w:p>
      <w:r>
        <w:rPr>
          <w:b/>
        </w:rPr>
        <w:t xml:space="preserve">1: </w:t>
      </w:r>
      <w:r>
        <w:t>выбирается из представителей работников автономного учреждения, входящих в состав наблюдательного совета</w:t>
      </w:r>
    </w:p>
    <w:p>
      <w:r>
        <w:rPr>
          <w:b/>
        </w:rPr>
        <w:t xml:space="preserve">2: </w:t>
      </w:r>
      <w:r>
        <w:t>избирается членами наблюдательного совета</w:t>
      </w:r>
    </w:p>
    <w:p>
      <w:r>
        <w:rPr>
          <w:b/>
        </w:rPr>
        <w:t xml:space="preserve">3: </w:t>
      </w:r>
      <w:r>
        <w:t>назначается учредителями</w:t>
      </w:r>
    </w:p>
    <w:p>
      <w:r>
        <w:rPr>
          <w:b/>
        </w:rPr>
        <w:t xml:space="preserve">4: </w:t>
      </w:r>
      <w:r>
        <w:t>назначается главным врачом</w:t>
      </w:r>
    </w:p>
    <w:p>
      <w:r>
        <w:t xml:space="preserve">Правильный ответ: </w:t>
      </w:r>
      <w:r>
        <w:rPr>
          <w:b/>
        </w:rPr>
        <w:t>избирается членами наблюдательного совета</w:t>
      </w:r>
    </w:p>
    <w:p>
      <w:pPr>
        <w:pStyle w:val="Heading2"/>
      </w:pPr>
      <w:r>
        <w:t>В МЕДИЦИНСКОЙ ОРГАНИЗАЦИИ С ПЕРИОДИЧНОСТЬЮ ОДИН РАЗ В 6 МЕСЯЦЕВ ПРОВОДЯТ _______ ИНСТРУКТАЖ ПО ОХРАНЕ ТРУДА</w:t>
      </w:r>
    </w:p>
    <w:p>
      <w:r>
        <w:rPr>
          <w:b/>
        </w:rPr>
        <w:t xml:space="preserve">1: </w:t>
      </w:r>
      <w:r>
        <w:t>повторный</w:t>
      </w:r>
    </w:p>
    <w:p>
      <w:r>
        <w:rPr>
          <w:b/>
        </w:rPr>
        <w:t xml:space="preserve">2: </w:t>
      </w:r>
      <w:r>
        <w:t>заключительный</w:t>
      </w:r>
    </w:p>
    <w:p>
      <w:r>
        <w:rPr>
          <w:b/>
        </w:rPr>
        <w:t xml:space="preserve">3: </w:t>
      </w:r>
      <w:r>
        <w:t>вводный</w:t>
      </w:r>
    </w:p>
    <w:p>
      <w:r>
        <w:rPr>
          <w:b/>
        </w:rPr>
        <w:t xml:space="preserve">4: </w:t>
      </w:r>
      <w:r>
        <w:t>индивидуальный</w:t>
      </w:r>
    </w:p>
    <w:p>
      <w:r>
        <w:t xml:space="preserve">Правильный ответ: </w:t>
      </w:r>
      <w:r>
        <w:rPr>
          <w:b/>
        </w:rPr>
        <w:t>повторный</w:t>
      </w:r>
    </w:p>
    <w:p>
      <w:pPr>
        <w:pStyle w:val="Heading2"/>
      </w:pPr>
      <w:r>
        <w:t>ГЕНЕРАЛЬНУЮ УБОРКУ ПОМЕЩЕНИЙ МЕДИЦИНСКОЙ ОРГАНИЗАЦИИ ВНЕ ГРАФИКА ПРОВОДЯТ</w:t>
      </w:r>
    </w:p>
    <w:p>
      <w:r>
        <w:rPr>
          <w:b/>
        </w:rPr>
        <w:t xml:space="preserve">1: </w:t>
      </w:r>
      <w:r>
        <w:t>перед административным обходом главной медицинской сестрой</w:t>
      </w:r>
    </w:p>
    <w:p>
      <w:r>
        <w:rPr>
          <w:b/>
        </w:rPr>
        <w:t xml:space="preserve">2: </w:t>
      </w:r>
      <w:r>
        <w:t>перед проведением контрольно-надзорных мероприятий</w:t>
      </w:r>
    </w:p>
    <w:p>
      <w:r>
        <w:rPr>
          <w:b/>
        </w:rPr>
        <w:t xml:space="preserve">3: </w:t>
      </w:r>
      <w:r>
        <w:t>по желанию старшей медицинской сестры</w:t>
      </w:r>
    </w:p>
    <w:p>
      <w:r>
        <w:rPr>
          <w:b/>
        </w:rPr>
        <w:t xml:space="preserve">4: </w:t>
      </w:r>
      <w:r>
        <w:t>при получении неудовлетворительных результатов микробной обсемененности внешней среды</w:t>
      </w:r>
    </w:p>
    <w:p>
      <w:r>
        <w:t xml:space="preserve">Правильный ответ: </w:t>
      </w:r>
      <w:r>
        <w:rPr>
          <w:b/>
        </w:rPr>
        <w:t>при получении неудовлетворительных результатов микробной обсемененности внешней среды</w:t>
      </w:r>
    </w:p>
    <w:p>
      <w:pPr>
        <w:pStyle w:val="Heading2"/>
      </w:pPr>
      <w:r>
        <w:t>ПОСТРАДАВШЕМУ С ПРЕДПОЛОЖИТЕЛЬНЫМ ПЕРЕЛОМОМ КОСТЕЙ ГОЛЕНИ В СЛУЧАЕ, ЕСЛИ ТРАВМА ПОЛУЧЕНА В НАСЕЛЕННОМ ПУНКТЕ, ДЛЯ ОКАЗАНИЯ ПЕРВОЙ ПОМОЩИ СЛЕДУЕТ</w:t>
      </w:r>
    </w:p>
    <w:p>
      <w:r>
        <w:rPr>
          <w:b/>
        </w:rPr>
        <w:t xml:space="preserve">1: </w:t>
      </w:r>
      <w:r>
        <w:t>помочь принять удобное положение, вызвать скорую медицинскую помощь</w:t>
      </w:r>
    </w:p>
    <w:p>
      <w:r>
        <w:rPr>
          <w:b/>
        </w:rPr>
        <w:t xml:space="preserve">2: </w:t>
      </w:r>
      <w:r>
        <w:t>доставить пострадавшего в травмпункт</w:t>
      </w:r>
    </w:p>
    <w:p>
      <w:r>
        <w:rPr>
          <w:b/>
        </w:rPr>
        <w:t xml:space="preserve">3: </w:t>
      </w:r>
      <w:r>
        <w:t>зафиксировать голень подручными средствами, дать пострадавшему обезболивающее средство (при отсутствии аллергии)</w:t>
      </w:r>
    </w:p>
    <w:p>
      <w:r>
        <w:rPr>
          <w:b/>
        </w:rPr>
        <w:t xml:space="preserve">4: </w:t>
      </w:r>
      <w:r>
        <w:t>зафиксировать голень транспортными шинами</w:t>
      </w:r>
    </w:p>
    <w:p>
      <w:r>
        <w:t xml:space="preserve">Правильный ответ: </w:t>
      </w:r>
      <w:r>
        <w:rPr>
          <w:b/>
        </w:rPr>
        <w:t>помочь принять удобное положение, вызвать скорую медицинскую помощь</w:t>
      </w:r>
    </w:p>
    <w:p>
      <w:pPr>
        <w:pStyle w:val="Heading2"/>
      </w:pPr>
      <w:r>
        <w:t>ГРАЖДАНЕ, У КОТОРЫХ НЕ УСТАНОВЛЕНЫ ХРОНИЧЕСКИЕ НЕИНФЕКЦИОННЫЕ ЗАБОЛЕВАНИЯ, ОТСУТСТВУЮТ ФАКТОРЫ РИСКА РАЗВИТИЯ ТАКИХ ЗАБОЛЕВАНИЙ И КОТОРЫЕ НЕ НУЖДАЮТСЯ В ДИСПАНСЕРНОМ НАБЛЮДЕНИИ ПО ПОВОДУ ДРУГИХ ЗАБОЛЕВАНИЙ, ОТНОСЯТСЯ К _______ ГРУППЕ ЗДОРОВЬЯ</w:t>
      </w:r>
    </w:p>
    <w:p>
      <w:r>
        <w:rPr>
          <w:b/>
        </w:rPr>
        <w:t xml:space="preserve">1: </w:t>
      </w:r>
      <w:r>
        <w:t>IIIб</w:t>
      </w:r>
    </w:p>
    <w:p>
      <w:r>
        <w:rPr>
          <w:b/>
        </w:rPr>
        <w:t xml:space="preserve">2: </w:t>
      </w:r>
      <w:r>
        <w:t>IIIa</w:t>
      </w:r>
    </w:p>
    <w:p>
      <w:r>
        <w:rPr>
          <w:b/>
        </w:rPr>
        <w:t xml:space="preserve">3: </w:t>
      </w:r>
      <w:r>
        <w:t>I</w:t>
      </w:r>
    </w:p>
    <w:p>
      <w:r>
        <w:rPr>
          <w:b/>
        </w:rPr>
        <w:t xml:space="preserve">4: </w:t>
      </w:r>
      <w:r>
        <w:t>II</w:t>
      </w:r>
    </w:p>
    <w:p>
      <w:r>
        <w:t xml:space="preserve">Правильный ответ: </w:t>
      </w:r>
      <w:r>
        <w:rPr>
          <w:b/>
        </w:rPr>
        <w:t>I</w:t>
      </w:r>
    </w:p>
    <w:p>
      <w:pPr>
        <w:pStyle w:val="Heading2"/>
      </w:pPr>
      <w:r>
        <w:t>ОБЕСПЕЧЕННОСТЬ НАСЕЛЕНИЯ СРЕДНИМИ МЕДИЦИНСКИМИ РАБОТНИКАМИ ВЫРАЖАЮТ КОЛИЧЕСТВОМ СРЕДНИХ МЕДИЦИНСКИХ РАБОТНИКОВ НА ____________ НАСЕЛЕНИЯ</w:t>
      </w:r>
    </w:p>
    <w:p>
      <w:r>
        <w:rPr>
          <w:b/>
        </w:rPr>
        <w:t xml:space="preserve">1: </w:t>
      </w:r>
      <w:r>
        <w:t>1000</w:t>
      </w:r>
    </w:p>
    <w:p>
      <w:r>
        <w:rPr>
          <w:b/>
        </w:rPr>
        <w:t xml:space="preserve">2: </w:t>
      </w:r>
      <w:r>
        <w:t>10 000</w:t>
      </w:r>
    </w:p>
    <w:p>
      <w:r>
        <w:rPr>
          <w:b/>
        </w:rPr>
        <w:t xml:space="preserve">3: </w:t>
      </w:r>
      <w:r>
        <w:t>1 000 000</w:t>
      </w:r>
    </w:p>
    <w:p>
      <w:r>
        <w:rPr>
          <w:b/>
        </w:rPr>
        <w:t xml:space="preserve">4: </w:t>
      </w:r>
      <w:r>
        <w:t>100 000</w:t>
      </w:r>
    </w:p>
    <w:p>
      <w:r>
        <w:t xml:space="preserve">Правильный ответ: </w:t>
      </w:r>
      <w:r>
        <w:rPr>
          <w:b/>
        </w:rPr>
        <w:t>10 000</w:t>
      </w:r>
    </w:p>
    <w:p>
      <w:pPr>
        <w:pStyle w:val="Heading2"/>
      </w:pPr>
      <w:r>
        <w:t>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ЯВЛЯЕТСЯ</w:t>
      </w:r>
    </w:p>
    <w:p>
      <w:r>
        <w:rPr>
          <w:b/>
        </w:rPr>
        <w:t xml:space="preserve">1: </w:t>
      </w:r>
      <w:r>
        <w:t>плановой</w:t>
      </w:r>
    </w:p>
    <w:p>
      <w:r>
        <w:rPr>
          <w:b/>
        </w:rPr>
        <w:t xml:space="preserve">2: </w:t>
      </w:r>
      <w:r>
        <w:t>экстренной</w:t>
      </w:r>
    </w:p>
    <w:p>
      <w:r>
        <w:rPr>
          <w:b/>
        </w:rPr>
        <w:t xml:space="preserve">3: </w:t>
      </w:r>
      <w:r>
        <w:t>неотложной</w:t>
      </w:r>
    </w:p>
    <w:p>
      <w:r>
        <w:rPr>
          <w:b/>
        </w:rPr>
        <w:t xml:space="preserve">4: </w:t>
      </w:r>
      <w:r>
        <w:t>реабилитационной</w:t>
      </w:r>
    </w:p>
    <w:p>
      <w:r>
        <w:t xml:space="preserve">Правильный ответ: </w:t>
      </w:r>
      <w:r>
        <w:rPr>
          <w:b/>
        </w:rPr>
        <w:t>неотложной</w:t>
      </w:r>
    </w:p>
    <w:p>
      <w:pPr>
        <w:pStyle w:val="Heading2"/>
      </w:pPr>
      <w:r>
        <w:t>ДЛЯ ПОЛУЧЕНИЯ ПЕРВИЧНОЙ МЕДИКО-САНИТАРНОЙ ПОМОЩИ ГРАЖДАНИН ВЫБИРАЕТ МЕДИЦИНСКУЮ ОРГАНИЗАЦИЮ НЕ ЧАЩЕ ЧЕМ ОДИН РАЗ В</w:t>
      </w:r>
    </w:p>
    <w:p>
      <w:r>
        <w:rPr>
          <w:b/>
        </w:rPr>
        <w:t xml:space="preserve">1: </w:t>
      </w:r>
      <w:r>
        <w:t>полгода</w:t>
      </w:r>
    </w:p>
    <w:p>
      <w:r>
        <w:rPr>
          <w:b/>
        </w:rPr>
        <w:t xml:space="preserve">2: </w:t>
      </w:r>
      <w:r>
        <w:t>квартал</w:t>
      </w:r>
    </w:p>
    <w:p>
      <w:r>
        <w:rPr>
          <w:b/>
        </w:rPr>
        <w:t xml:space="preserve">3: </w:t>
      </w:r>
      <w:r>
        <w:t>год</w:t>
      </w:r>
    </w:p>
    <w:p>
      <w:r>
        <w:rPr>
          <w:b/>
        </w:rPr>
        <w:t xml:space="preserve">4: </w:t>
      </w:r>
      <w:r>
        <w:t>месяц</w:t>
      </w:r>
    </w:p>
    <w:p>
      <w:r>
        <w:t xml:space="preserve">Правильный ответ: </w:t>
      </w:r>
      <w:r>
        <w:rPr>
          <w:b/>
        </w:rPr>
        <w:t>год</w:t>
      </w:r>
    </w:p>
    <w:p>
      <w:pPr>
        <w:pStyle w:val="Heading2"/>
      </w:pPr>
      <w:r>
        <w:t>ПРИ ПРОВЕДЕНИИ ВНУТРЕННЕГО КОНТРОЛЯ КАЧЕСТВА И БЕЗОПАСНОСТИ МЕДИЦИНСКОЙ ДЕЯТЕЛЬНОСТИ НЕОБХОДИМО УЧИТЫВАТЬ, ЧТО ОЦЕНКА СОСТОЯНИЯ НОВОРОЖДЕННОГО РЕБЕНКА ПРИ ПРОВЕДЕНИИ РЕАНИМАЦИОННЫХ МЕРОПРИЯТИЙ В РОДИЛЬНОМ ЗАЛЕ ДОЛЖНА ПРОВОДИТЬСЯ КАЖДЫЕ (В СЕКУНДАХ)</w:t>
      </w:r>
    </w:p>
    <w:p>
      <w:r>
        <w:rPr>
          <w:b/>
        </w:rPr>
        <w:t xml:space="preserve">1: </w:t>
      </w:r>
      <w:r>
        <w:t>60</w:t>
      </w:r>
    </w:p>
    <w:p>
      <w:r>
        <w:rPr>
          <w:b/>
        </w:rPr>
        <w:t xml:space="preserve">2: </w:t>
      </w:r>
      <w:r>
        <w:t>30</w:t>
      </w:r>
    </w:p>
    <w:p>
      <w:r>
        <w:rPr>
          <w:b/>
        </w:rPr>
        <w:t xml:space="preserve">3: </w:t>
      </w:r>
      <w:r>
        <w:t>45</w:t>
      </w:r>
    </w:p>
    <w:p>
      <w:r>
        <w:rPr>
          <w:b/>
        </w:rPr>
        <w:t xml:space="preserve">4: </w:t>
      </w:r>
      <w:r>
        <w:t>120</w:t>
      </w:r>
    </w:p>
    <w:p>
      <w:r>
        <w:t xml:space="preserve">Правильный ответ: </w:t>
      </w:r>
      <w:r>
        <w:rPr>
          <w:b/>
        </w:rPr>
        <w:t>30</w:t>
      </w:r>
    </w:p>
    <w:p>
      <w:pPr>
        <w:pStyle w:val="Heading2"/>
      </w:pPr>
      <w:r>
        <w:t>ПРИ ПРОВЕДЕНИИ КОНТРОЛЯ КАЧЕСТВА ДиспансерноГО наблюдениЯ НЕОБХОДИМО УЧИТЫВАТЬ, ЧТО ЕСЛИ ГРАЖДАНИН НЕ ПОДЛЕЖИТ ДИСПАНСЕРИЗАЦИИ В ТЕКУЩЕМ ГОДУ, ТО ЕМУ МОЖЕТ БЫТЬ ПРЕДЛОЖЕНО ПРОЙТИ</w:t>
      </w:r>
    </w:p>
    <w:p>
      <w:r>
        <w:rPr>
          <w:b/>
        </w:rPr>
        <w:t xml:space="preserve">1: </w:t>
      </w:r>
      <w:r>
        <w:t>скрининговое исследование на онкомаркеры</w:t>
      </w:r>
    </w:p>
    <w:p>
      <w:r>
        <w:rPr>
          <w:b/>
        </w:rPr>
        <w:t xml:space="preserve">2: </w:t>
      </w:r>
      <w:r>
        <w:t>профилактический медицинский осмотр</w:t>
      </w:r>
    </w:p>
    <w:p>
      <w:r>
        <w:rPr>
          <w:b/>
        </w:rPr>
        <w:t xml:space="preserve">3: </w:t>
      </w:r>
      <w:r>
        <w:t>обследование в отделении функциональной диагностики</w:t>
      </w:r>
    </w:p>
    <w:p>
      <w:r>
        <w:rPr>
          <w:b/>
        </w:rPr>
        <w:t xml:space="preserve">4: </w:t>
      </w:r>
      <w:r>
        <w:t>осмотр врача-терапевта участкового</w:t>
      </w:r>
    </w:p>
    <w:p>
      <w:r>
        <w:t xml:space="preserve">Правильный ответ: </w:t>
      </w:r>
      <w:r>
        <w:rPr>
          <w:b/>
        </w:rPr>
        <w:t>профилактический медицинский осмотр</w:t>
      </w:r>
    </w:p>
    <w:p>
      <w:pPr>
        <w:pStyle w:val="Heading2"/>
      </w:pPr>
      <w:r>
        <w:t>ДОЛЖНОСТНЫЕ ЛИЦА НЕСУТ ПЕРСОНАЛЬНУЮ ОТВЕТСТВЕННОСТЬ, ПРЕДУСМОТРЕННУЮ ЗАКОНОДАТЕЛЬСТВОМ РОССИЙСКОЙ ФЕДЕРАЦИИ, ЗА НАРУШЕНИЕ</w:t>
      </w:r>
    </w:p>
    <w:p>
      <w:r>
        <w:rPr>
          <w:b/>
        </w:rPr>
        <w:t xml:space="preserve">1: </w:t>
      </w:r>
      <w:r>
        <w:t>клинических рекомендаций</w:t>
      </w:r>
    </w:p>
    <w:p>
      <w:r>
        <w:rPr>
          <w:b/>
        </w:rPr>
        <w:t xml:space="preserve">2: </w:t>
      </w:r>
      <w:r>
        <w:t>требований, содержащихся в письмах Министерства здравоохранения РФ</w:t>
      </w:r>
    </w:p>
    <w:p>
      <w:r>
        <w:rPr>
          <w:b/>
        </w:rPr>
        <w:t xml:space="preserve">3: </w:t>
      </w:r>
      <w:r>
        <w:t>требований Федерального закона от 27.07.2006 года № 152-ФЗ «О персональных данных»</w:t>
      </w:r>
    </w:p>
    <w:p>
      <w:r>
        <w:rPr>
          <w:b/>
        </w:rPr>
        <w:t xml:space="preserve">4: </w:t>
      </w:r>
      <w:r>
        <w:t>методических рекомендаций Федерального фонда обязательного медицинского страхования</w:t>
      </w:r>
    </w:p>
    <w:p>
      <w:r>
        <w:t xml:space="preserve">Правильный ответ: </w:t>
      </w:r>
      <w:r>
        <w:rPr>
          <w:b/>
        </w:rPr>
        <w:t>требований Федерального закона от 27.07.2006 года № 152-ФЗ «О персональных данных»</w:t>
      </w:r>
    </w:p>
    <w:p>
      <w:pPr>
        <w:pStyle w:val="Heading2"/>
      </w:pPr>
      <w:r>
        <w:t>ПРИ ОФОРМЛЕНИИ НА РАБОТУ ТРУДОВОЙ ДОГОВОР СОСТАВЛЯЮТ В _____ ЭКЗЕМПЛЯРАХ ДЛЯ _________ ТРУДОВОГО ДОГОВОРА</w:t>
      </w:r>
    </w:p>
    <w:p>
      <w:r>
        <w:rPr>
          <w:b/>
        </w:rPr>
        <w:t xml:space="preserve">1: </w:t>
      </w:r>
      <w:r>
        <w:t>4; клиентов</w:t>
      </w:r>
    </w:p>
    <w:p>
      <w:r>
        <w:rPr>
          <w:b/>
        </w:rPr>
        <w:t xml:space="preserve">2: </w:t>
      </w:r>
      <w:r>
        <w:t>2; каждой из сторон</w:t>
      </w:r>
    </w:p>
    <w:p>
      <w:r>
        <w:rPr>
          <w:b/>
        </w:rPr>
        <w:t xml:space="preserve">3: </w:t>
      </w:r>
      <w:r>
        <w:t>5; участников</w:t>
      </w:r>
    </w:p>
    <w:p>
      <w:r>
        <w:rPr>
          <w:b/>
        </w:rPr>
        <w:t xml:space="preserve">4: </w:t>
      </w:r>
      <w:r>
        <w:t>3; получателей</w:t>
      </w:r>
    </w:p>
    <w:p>
      <w:r>
        <w:t xml:space="preserve">Правильный ответ: </w:t>
      </w:r>
      <w:r>
        <w:rPr>
          <w:b/>
        </w:rPr>
        <w:t>2; каждой из сторон</w:t>
      </w:r>
    </w:p>
    <w:p>
      <w:pPr>
        <w:pStyle w:val="Heading2"/>
      </w:pPr>
      <w:r>
        <w:t>ОСНОВАНИЕМ ДЛЯ ГОСПИТАЛИЗАЦИИ ПАЦИЕНТА В МЕДИЦИНСКУЮ ОРГАНИЗАЦИЮ, В КОТОРУЮ ПАЦИЕНТ НАПРАВЛЕН НА ОКАЗАНИЕ ВЫСОКОТЕХНОЛОГИЧНОЙ МЕДИЦИНСКОЙ ПОМОЩИ, ЯВЛЯЕТСЯ РЕШЕНИЕ</w:t>
      </w:r>
    </w:p>
    <w:p>
      <w:r>
        <w:rPr>
          <w:b/>
        </w:rPr>
        <w:t xml:space="preserve">1: </w:t>
      </w:r>
      <w:r>
        <w:t>заведующего отделением</w:t>
      </w:r>
    </w:p>
    <w:p>
      <w:r>
        <w:rPr>
          <w:b/>
        </w:rPr>
        <w:t xml:space="preserve">2: </w:t>
      </w:r>
      <w:r>
        <w:t>врача поликлиники</w:t>
      </w:r>
    </w:p>
    <w:p>
      <w:r>
        <w:rPr>
          <w:b/>
        </w:rPr>
        <w:t xml:space="preserve">3: </w:t>
      </w:r>
      <w:r>
        <w:t>врачебной комиссии по отбору пациентов</w:t>
      </w:r>
    </w:p>
    <w:p>
      <w:r>
        <w:rPr>
          <w:b/>
        </w:rPr>
        <w:t xml:space="preserve">4: </w:t>
      </w:r>
      <w:r>
        <w:t>заместителя главного врача по лечебной работе</w:t>
      </w:r>
    </w:p>
    <w:p>
      <w:r>
        <w:t xml:space="preserve">Правильный ответ: </w:t>
      </w:r>
      <w:r>
        <w:rPr>
          <w:b/>
        </w:rPr>
        <w:t>врачебной комиссии по отбору пациентов</w:t>
      </w:r>
    </w:p>
    <w:p>
      <w:pPr>
        <w:pStyle w:val="Heading2"/>
      </w:pPr>
      <w:r>
        <w:t>ДЛЯ ТОГО ЧТОБЫ ЗАВЕДУЮЩИЙ ТЕРАПЕВТИЧЕСКИМ ОТДЕЛЕНИЕМ ПОЛИКЛИНИКИ БЫЛ НАЗНАЧЕН НА ДОЛЖНОСТЬ ЗАМЕСТИТЕЛЯ ГЛАВНОГО ВРАЧА МЕДИЦИНСКОЙ ОРГАНИЗАЦИИ, ЕГО СТАЖ В ДОЛЖНОСТИ ЗАВЕДУЮЩЕГО ДОЛЖЕН СОСТАВЛЯТЬ (В ГОДАХ)</w:t>
      </w:r>
    </w:p>
    <w:p>
      <w:r>
        <w:rPr>
          <w:b/>
        </w:rPr>
        <w:t xml:space="preserve">1: </w:t>
      </w:r>
      <w:r>
        <w:t>2</w:t>
      </w:r>
    </w:p>
    <w:p>
      <w:r>
        <w:rPr>
          <w:b/>
        </w:rPr>
        <w:t xml:space="preserve">2: </w:t>
      </w:r>
      <w:r>
        <w:t>7</w:t>
      </w:r>
    </w:p>
    <w:p>
      <w:r>
        <w:rPr>
          <w:b/>
        </w:rPr>
        <w:t xml:space="preserve">3: </w:t>
      </w:r>
      <w:r>
        <w:t>3</w:t>
      </w:r>
    </w:p>
    <w:p>
      <w:r>
        <w:rPr>
          <w:b/>
        </w:rPr>
        <w:t xml:space="preserve">4: </w:t>
      </w:r>
      <w:r>
        <w:t>1</w:t>
      </w:r>
    </w:p>
    <w:p>
      <w:r>
        <w:t xml:space="preserve">Правильный ответ: </w:t>
      </w:r>
      <w:r>
        <w:rPr>
          <w:b/>
        </w:rPr>
        <w:t>3</w:t>
      </w:r>
    </w:p>
    <w:p>
      <w:pPr>
        <w:pStyle w:val="Heading2"/>
      </w:pPr>
      <w:r>
        <w:t>БОЛЕЗНЬ ИЛИ ТРАВМУ, ВЫЗВАВШУЮ ЦЕПЬ СОБЫТИЙ, НЕПОСРЕДСТВЕННО ПРИВЕДШИХ К СМЕРТИ, НАЗЫВАЮТ</w:t>
      </w:r>
    </w:p>
    <w:p>
      <w:r>
        <w:rPr>
          <w:b/>
        </w:rPr>
        <w:t xml:space="preserve">1: </w:t>
      </w:r>
      <w:r>
        <w:t>патологическим состоянием</w:t>
      </w:r>
    </w:p>
    <w:p>
      <w:r>
        <w:rPr>
          <w:b/>
        </w:rPr>
        <w:t xml:space="preserve">2: </w:t>
      </w:r>
      <w:r>
        <w:t>клиническим состоянием</w:t>
      </w:r>
    </w:p>
    <w:p>
      <w:r>
        <w:rPr>
          <w:b/>
        </w:rPr>
        <w:t xml:space="preserve">3: </w:t>
      </w:r>
      <w:r>
        <w:t>непосредственной причиной смерти</w:t>
      </w:r>
    </w:p>
    <w:p>
      <w:r>
        <w:rPr>
          <w:b/>
        </w:rPr>
        <w:t xml:space="preserve">4: </w:t>
      </w:r>
      <w:r>
        <w:t>первоначальной причиной смерти</w:t>
      </w:r>
    </w:p>
    <w:p>
      <w:r>
        <w:t xml:space="preserve">Правильный ответ: </w:t>
      </w:r>
      <w:r>
        <w:rPr>
          <w:b/>
        </w:rPr>
        <w:t>первоначальной причиной смерти</w:t>
      </w:r>
    </w:p>
    <w:p>
      <w:pPr>
        <w:pStyle w:val="Heading2"/>
      </w:pPr>
      <w:r>
        <w:t>РАБОТНИКИ ПРЕДПЕНСИОННОГО ВОЗРАСТА (5 ЛЕТ ДО НАСТУПЛЕНИЯ ПЕНСИИ) ДЛЯ ПРОХОЖДЕНИЯ ДИСПАНСЕРИЗАЦИИ ИМЕЮТ ПРАВО НА ОСВОБОЖДЕНИЕ ОТ РАБОТЫ ОДИН РАЗ В ГОД НА _____ РАБОЧИХ ДНЯ</w:t>
      </w:r>
    </w:p>
    <w:p>
      <w:r>
        <w:rPr>
          <w:b/>
        </w:rPr>
        <w:t xml:space="preserve">1: </w:t>
      </w:r>
      <w:r>
        <w:t>5</w:t>
      </w:r>
    </w:p>
    <w:p>
      <w:r>
        <w:rPr>
          <w:b/>
        </w:rPr>
        <w:t xml:space="preserve">2: </w:t>
      </w:r>
      <w:r>
        <w:t>4</w:t>
      </w:r>
    </w:p>
    <w:p>
      <w:r>
        <w:rPr>
          <w:b/>
        </w:rPr>
        <w:t xml:space="preserve">3: </w:t>
      </w:r>
      <w:r>
        <w:t>2</w:t>
      </w:r>
    </w:p>
    <w:p>
      <w:r>
        <w:rPr>
          <w:b/>
        </w:rPr>
        <w:t xml:space="preserve">4: </w:t>
      </w:r>
      <w:r>
        <w:t>3</w:t>
      </w:r>
    </w:p>
    <w:p>
      <w:r>
        <w:t xml:space="preserve">Правильный ответ: </w:t>
      </w:r>
      <w:r>
        <w:rPr>
          <w:b/>
        </w:rPr>
        <w:t>2</w:t>
      </w:r>
    </w:p>
    <w:p>
      <w:pPr>
        <w:pStyle w:val="Heading2"/>
      </w:pPr>
      <w:r>
        <w:t>ЕСЛИ КОЭФФИЦИЕНТ КОРРЕЛЯЦИИ РАВЕН (-0,23), ТО СВЯЗЬ МЕЖДУ ИЗУЧАЕМЫМИ ЯВЛЕНИЯМИ</w:t>
      </w:r>
    </w:p>
    <w:p>
      <w:r>
        <w:rPr>
          <w:b/>
        </w:rPr>
        <w:t xml:space="preserve">1: </w:t>
      </w:r>
      <w:r>
        <w:t>сильная и обратная</w:t>
      </w:r>
    </w:p>
    <w:p>
      <w:r>
        <w:rPr>
          <w:b/>
        </w:rPr>
        <w:t xml:space="preserve">2: </w:t>
      </w:r>
      <w:r>
        <w:t>сильная и прямая</w:t>
      </w:r>
    </w:p>
    <w:p>
      <w:r>
        <w:rPr>
          <w:b/>
        </w:rPr>
        <w:t xml:space="preserve">3: </w:t>
      </w:r>
      <w:r>
        <w:t>слабая и обратная</w:t>
      </w:r>
    </w:p>
    <w:p>
      <w:r>
        <w:rPr>
          <w:b/>
        </w:rPr>
        <w:t xml:space="preserve">4: </w:t>
      </w:r>
      <w:r>
        <w:t>слабая и прямая</w:t>
      </w:r>
    </w:p>
    <w:p>
      <w:r>
        <w:t xml:space="preserve">Правильный ответ: </w:t>
      </w:r>
      <w:r>
        <w:rPr>
          <w:b/>
        </w:rPr>
        <w:t>слабая и обратная</w:t>
      </w:r>
    </w:p>
    <w:p>
      <w:pPr>
        <w:pStyle w:val="Heading2"/>
      </w:pPr>
      <w:r>
        <w:t>ПОД РЕЗУЛЬТАТОМ ДЕЯТЕЛЬНОСТИ ОБЪЕКТА УПРАВЛЕНИЯ В МЕДИЦИНСКОЙ ОРГАНИЗАЦИИ ПОНИМАЮТ</w:t>
      </w:r>
    </w:p>
    <w:p>
      <w:r>
        <w:rPr>
          <w:b/>
        </w:rPr>
        <w:t xml:space="preserve">1: </w:t>
      </w:r>
      <w:r>
        <w:t>управленческое решение</w:t>
      </w:r>
    </w:p>
    <w:p>
      <w:r>
        <w:rPr>
          <w:b/>
        </w:rPr>
        <w:t xml:space="preserve">2: </w:t>
      </w:r>
      <w:r>
        <w:t>информацию о пациенте</w:t>
      </w:r>
    </w:p>
    <w:p>
      <w:r>
        <w:rPr>
          <w:b/>
        </w:rPr>
        <w:t xml:space="preserve">3: </w:t>
      </w:r>
      <w:r>
        <w:t>повышение качества жизни пациента</w:t>
      </w:r>
    </w:p>
    <w:p>
      <w:r>
        <w:rPr>
          <w:b/>
        </w:rPr>
        <w:t xml:space="preserve">4: </w:t>
      </w:r>
      <w:r>
        <w:t>обязательное выздоровление пациента</w:t>
      </w:r>
    </w:p>
    <w:p>
      <w:r>
        <w:t xml:space="preserve">Правильный ответ: </w:t>
      </w:r>
      <w:r>
        <w:rPr>
          <w:b/>
        </w:rPr>
        <w:t>повышение качества жизни пациента</w:t>
      </w:r>
    </w:p>
    <w:p>
      <w:pPr>
        <w:pStyle w:val="Heading2"/>
      </w:pPr>
      <w:r>
        <w:t>ПРИ ПРОВЕДЕНИИ КОНТРОЛЯ КАЧЕСТВА ДИСПАНСЕРИЗАЦИИ ДОЛЯ ГРАЖДАН С УСТАНОВЛЕННОЙ I ГРУППОЙ ЗДОРОВЬЯ РАССЧИТЫВАЕТСЯ КАК ОТНОШЕНИЕ ЧИСЛА ГРАЖДАН С УСТАНОВЛЕННОЙ I ГРУППОЙ ЗДОРОВЬЯ К ОБЩЕМУ ЧИСЛУ ГРАЖДАН</w:t>
      </w:r>
    </w:p>
    <w:p>
      <w:r>
        <w:rPr>
          <w:b/>
        </w:rPr>
        <w:t xml:space="preserve">1: </w:t>
      </w:r>
      <w:r>
        <w:t>прошедших диспансеризацию в текущем году</w:t>
      </w:r>
    </w:p>
    <w:p>
      <w:r>
        <w:rPr>
          <w:b/>
        </w:rPr>
        <w:t xml:space="preserve">2: </w:t>
      </w:r>
      <w:r>
        <w:t>направленных на диспансеризацию</w:t>
      </w:r>
    </w:p>
    <w:p>
      <w:r>
        <w:rPr>
          <w:b/>
        </w:rPr>
        <w:t xml:space="preserve">3: </w:t>
      </w:r>
      <w:r>
        <w:t>подлежащих диспансеризации</w:t>
      </w:r>
    </w:p>
    <w:p>
      <w:r>
        <w:rPr>
          <w:b/>
        </w:rPr>
        <w:t xml:space="preserve">4: </w:t>
      </w:r>
      <w:r>
        <w:t>прикрепленных к поликлинике</w:t>
      </w:r>
    </w:p>
    <w:p>
      <w:r>
        <w:t xml:space="preserve">Правильный ответ: </w:t>
      </w:r>
      <w:r>
        <w:rPr>
          <w:b/>
        </w:rPr>
        <w:t>прошедших диспансеризацию в текущем году</w:t>
      </w:r>
    </w:p>
    <w:p>
      <w:pPr>
        <w:pStyle w:val="Heading2"/>
      </w:pPr>
      <w:r>
        <w:t>КОЛЛЕКТИВНЫЙ ДОГОВОР В МЕДИЦИНСКОЙ ОРГАНИЗАЦИИ ЗАКЛЮЧАЮТ НА СРОК НЕ БОЛЕЕ (В ГОДАХ)</w:t>
      </w:r>
    </w:p>
    <w:p>
      <w:r>
        <w:rPr>
          <w:b/>
        </w:rPr>
        <w:t xml:space="preserve">1: </w:t>
      </w:r>
      <w:r>
        <w:t>9</w:t>
      </w:r>
    </w:p>
    <w:p>
      <w:r>
        <w:rPr>
          <w:b/>
        </w:rPr>
        <w:t xml:space="preserve">2: </w:t>
      </w:r>
      <w:r>
        <w:t>6</w:t>
      </w:r>
    </w:p>
    <w:p>
      <w:r>
        <w:rPr>
          <w:b/>
        </w:rPr>
        <w:t xml:space="preserve">3: </w:t>
      </w:r>
      <w:r>
        <w:t>7</w:t>
      </w:r>
    </w:p>
    <w:p>
      <w:r>
        <w:rPr>
          <w:b/>
        </w:rPr>
        <w:t xml:space="preserve">4: </w:t>
      </w:r>
      <w:r>
        <w:t>5</w:t>
      </w:r>
    </w:p>
    <w:p>
      <w:r>
        <w:t xml:space="preserve">Правильный ответ: </w:t>
      </w:r>
      <w:r>
        <w:rPr>
          <w:b/>
        </w:rPr>
        <w:t>6</w:t>
      </w:r>
    </w:p>
    <w:p>
      <w:pPr>
        <w:pStyle w:val="Heading2"/>
      </w:pPr>
      <w:r>
        <w:t>ЭВАКУАЦИОННОЕ ОСВЕЩЕНИЕ ДОЛЖНО АВТОМАТИЧЕСКИ ВКЛЮЧАТЬСЯ</w:t>
      </w:r>
    </w:p>
    <w:p>
      <w:r>
        <w:rPr>
          <w:b/>
        </w:rPr>
        <w:t xml:space="preserve">1: </w:t>
      </w:r>
      <w:r>
        <w:t>при прекращении электропитания рабочего освещения</w:t>
      </w:r>
    </w:p>
    <w:p>
      <w:r>
        <w:rPr>
          <w:b/>
        </w:rPr>
        <w:t xml:space="preserve">2: </w:t>
      </w:r>
      <w:r>
        <w:t>в 15 часов в зимнее время и в 18 часов в летнее время года</w:t>
      </w:r>
    </w:p>
    <w:p>
      <w:r>
        <w:rPr>
          <w:b/>
        </w:rPr>
        <w:t xml:space="preserve">3: </w:t>
      </w:r>
      <w:r>
        <w:t>в случае возникновения пожара</w:t>
      </w:r>
    </w:p>
    <w:p>
      <w:r>
        <w:rPr>
          <w:b/>
        </w:rPr>
        <w:t xml:space="preserve">4: </w:t>
      </w:r>
      <w:r>
        <w:t>по окончании рабочего дня</w:t>
      </w:r>
    </w:p>
    <w:p>
      <w:r>
        <w:t xml:space="preserve">Правильный ответ: </w:t>
      </w:r>
      <w:r>
        <w:rPr>
          <w:b/>
        </w:rPr>
        <w:t>при прекращении электропитания рабочего освещения</w:t>
      </w:r>
    </w:p>
    <w:p>
      <w:pPr>
        <w:pStyle w:val="Heading2"/>
      </w:pPr>
      <w:r>
        <w:t>НЕСОВПАДЕНИЕ ОЖИДАНИЙ ПАЦИЕНТА ОТ ПРОВЕДЕННЫХ МЕДИЦИНСКИХ МАНИПУЛЯЦИЙ С РЕАЛЬНОСТЬЮ МОЖЕТ ЯВИТЬСЯ ПРИЧИНОЙ КОНФЛИКТА</w:t>
      </w:r>
    </w:p>
    <w:p>
      <w:r>
        <w:rPr>
          <w:b/>
        </w:rPr>
        <w:t xml:space="preserve">1: </w:t>
      </w:r>
      <w:r>
        <w:t>организационно-технического</w:t>
      </w:r>
    </w:p>
    <w:p>
      <w:r>
        <w:rPr>
          <w:b/>
        </w:rPr>
        <w:t xml:space="preserve">2: </w:t>
      </w:r>
      <w:r>
        <w:t>субъективного</w:t>
      </w:r>
    </w:p>
    <w:p>
      <w:r>
        <w:rPr>
          <w:b/>
        </w:rPr>
        <w:t xml:space="preserve">3: </w:t>
      </w:r>
      <w:r>
        <w:t>объективного</w:t>
      </w:r>
    </w:p>
    <w:p>
      <w:r>
        <w:rPr>
          <w:b/>
        </w:rPr>
        <w:t xml:space="preserve">4: </w:t>
      </w:r>
      <w:r>
        <w:t>нереалистического</w:t>
      </w:r>
    </w:p>
    <w:p>
      <w:r>
        <w:t xml:space="preserve">Правильный ответ: </w:t>
      </w:r>
      <w:r>
        <w:rPr>
          <w:b/>
        </w:rPr>
        <w:t>субъективного</w:t>
      </w:r>
    </w:p>
    <w:p>
      <w:pPr>
        <w:pStyle w:val="Heading2"/>
      </w:pPr>
      <w:r>
        <w:t>ПРИ ПЛАНИРОВАНИИ ДИСПАНСЕРИЗАЦИИ ОПРЕДЕЛЕННЫХ ГРУПП ВЗРОСЛОГО НАСЕЛЕНИЯ НЕОБХОДИМО УЧИТЫВАТЬ, ЧТО ФИНАНСИРОВАНИЕ МЕРОПРИЯТИЙ ОСУЩЕСТВЛЯЕТСЯ ЗА СЧЕТ</w:t>
      </w:r>
    </w:p>
    <w:p>
      <w:r>
        <w:rPr>
          <w:b/>
        </w:rPr>
        <w:t xml:space="preserve">1: </w:t>
      </w:r>
      <w:r>
        <w:t>дотаций, выделяемых образовательной организации</w:t>
      </w:r>
    </w:p>
    <w:p>
      <w:r>
        <w:rPr>
          <w:b/>
        </w:rPr>
        <w:t xml:space="preserve">2: </w:t>
      </w:r>
      <w:r>
        <w:t>программы государственных гарантий бесплатного оказания гражданам медицинской помощи</w:t>
      </w:r>
    </w:p>
    <w:p>
      <w:r>
        <w:rPr>
          <w:b/>
        </w:rPr>
        <w:t xml:space="preserve">3: </w:t>
      </w:r>
      <w:r>
        <w:t>средств родителей (законных представителей) ребенка</w:t>
      </w:r>
    </w:p>
    <w:p>
      <w:r>
        <w:rPr>
          <w:b/>
        </w:rPr>
        <w:t xml:space="preserve">4: </w:t>
      </w:r>
      <w:r>
        <w:t>средств спонсоров и благотворительных фондов</w:t>
      </w:r>
    </w:p>
    <w:p>
      <w:r>
        <w:t xml:space="preserve">Правильный ответ: </w:t>
      </w:r>
      <w:r>
        <w:rPr>
          <w:b/>
        </w:rPr>
        <w:t>программы государственных гарантий бесплатного оказания гражданам медицинской помощи</w:t>
      </w:r>
    </w:p>
    <w:p>
      <w:pPr>
        <w:pStyle w:val="Heading2"/>
      </w:pPr>
      <w:r>
        <w:t>УВЕДОМЛЕНИЕ ОБ ОТСРОЧКЕ В ПРЕДОСТАВЛЕНИИ, ЗАПРАШИВАЕМОЙ СМИ ИНФОРМАЦИИ ВРУЧАЕТСЯ ПРЕДСТАВИТЕЛЮ РЕДАКЦИИ В ТЕЧЕНИЕ ___ ДНЕЙ СО ДНЯ ПОЛУЧЕНИЯ ПИСЬМЕННОГО ЗАПРОСА</w:t>
      </w:r>
    </w:p>
    <w:p>
      <w:r>
        <w:rPr>
          <w:b/>
        </w:rPr>
        <w:t xml:space="preserve">1: </w:t>
      </w:r>
      <w:r>
        <w:t>3</w:t>
      </w:r>
    </w:p>
    <w:p>
      <w:r>
        <w:rPr>
          <w:b/>
        </w:rPr>
        <w:t xml:space="preserve">2: </w:t>
      </w:r>
      <w:r>
        <w:t>5</w:t>
      </w:r>
    </w:p>
    <w:p>
      <w:r>
        <w:rPr>
          <w:b/>
        </w:rPr>
        <w:t xml:space="preserve">3: </w:t>
      </w:r>
      <w:r>
        <w:t>6</w:t>
      </w:r>
    </w:p>
    <w:p>
      <w:r>
        <w:rPr>
          <w:b/>
        </w:rPr>
        <w:t xml:space="preserve">4: </w:t>
      </w:r>
      <w:r>
        <w:t>4</w:t>
      </w:r>
    </w:p>
    <w:p>
      <w:r>
        <w:t xml:space="preserve">Правильный ответ: </w:t>
      </w:r>
      <w:r>
        <w:rPr>
          <w:b/>
        </w:rPr>
        <w:t>3</w:t>
      </w:r>
    </w:p>
    <w:p>
      <w:pPr>
        <w:pStyle w:val="Heading2"/>
      </w:pPr>
      <w:r>
        <w:t>КРИТЕРИЕМ КАЧЕСТВА ДЕЯТЕЛЬНОСТИ АКУШЕРСКО-ГИНЕКОЛОГИЧЕСКОЙ СЛУЖБЫ ЯВЛЯЕТСЯ ПОКАЗАТЕЛЬ</w:t>
      </w:r>
    </w:p>
    <w:p>
      <w:r>
        <w:rPr>
          <w:b/>
        </w:rPr>
        <w:t xml:space="preserve">1: </w:t>
      </w:r>
      <w:r>
        <w:t>пятилетней выживаемости</w:t>
      </w:r>
    </w:p>
    <w:p>
      <w:r>
        <w:rPr>
          <w:b/>
        </w:rPr>
        <w:t xml:space="preserve">2: </w:t>
      </w:r>
      <w:r>
        <w:t>занятости койки в родильном доме</w:t>
      </w:r>
    </w:p>
    <w:p>
      <w:r>
        <w:rPr>
          <w:b/>
        </w:rPr>
        <w:t xml:space="preserve">3: </w:t>
      </w:r>
      <w:r>
        <w:t>одногодичной летальности</w:t>
      </w:r>
    </w:p>
    <w:p>
      <w:r>
        <w:rPr>
          <w:b/>
        </w:rPr>
        <w:t xml:space="preserve">4: </w:t>
      </w:r>
      <w:r>
        <w:t>материнской смертности</w:t>
      </w:r>
    </w:p>
    <w:p>
      <w:r>
        <w:t xml:space="preserve">Правильный ответ: </w:t>
      </w:r>
      <w:r>
        <w:rPr>
          <w:b/>
        </w:rPr>
        <w:t>материнской смертности</w:t>
      </w:r>
    </w:p>
    <w:p>
      <w:pPr>
        <w:pStyle w:val="Heading2"/>
      </w:pPr>
      <w:r>
        <w:t>ЛИЦО, В ПОЛЬЗУ КОТОРОГО ЗАКЛЮЧЕН ДОГОВОР МЕДИЦИНСКОГО СТРАХОВАНИЯ, ЯВЛЯЕТСЯ</w:t>
      </w:r>
    </w:p>
    <w:p>
      <w:r>
        <w:rPr>
          <w:b/>
        </w:rPr>
        <w:t xml:space="preserve">1: </w:t>
      </w:r>
      <w:r>
        <w:t>страховщиком</w:t>
      </w:r>
    </w:p>
    <w:p>
      <w:r>
        <w:rPr>
          <w:b/>
        </w:rPr>
        <w:t xml:space="preserve">2: </w:t>
      </w:r>
      <w:r>
        <w:t>застрахованным</w:t>
      </w:r>
    </w:p>
    <w:p>
      <w:r>
        <w:rPr>
          <w:b/>
        </w:rPr>
        <w:t xml:space="preserve">3: </w:t>
      </w:r>
      <w:r>
        <w:t>перестрахованным</w:t>
      </w:r>
    </w:p>
    <w:p>
      <w:r>
        <w:rPr>
          <w:b/>
        </w:rPr>
        <w:t xml:space="preserve">4: </w:t>
      </w:r>
      <w:r>
        <w:t>страхователем</w:t>
      </w:r>
    </w:p>
    <w:p>
      <w:r>
        <w:t xml:space="preserve">Правильный ответ: </w:t>
      </w:r>
      <w:r>
        <w:rPr>
          <w:b/>
        </w:rPr>
        <w:t>застрахованным</w:t>
      </w:r>
    </w:p>
    <w:p>
      <w:pPr>
        <w:pStyle w:val="Heading2"/>
      </w:pPr>
      <w:r>
        <w:t>СРОК ИСПЫТАНИЯ ПРИ ПРИЕМЕ НА РАБОТУ ВРАЧА-ТЕРАПЕВТА УЧАСТКОВОГО ТЕРАПЕВТИЧЕСКОГО ОТДЕЛЕНИЯ НЕ МОЖЕТ ПРЕВЫШАТЬ (В МЕСЯЦАХ)</w:t>
      </w:r>
    </w:p>
    <w:p>
      <w:r>
        <w:rPr>
          <w:b/>
        </w:rPr>
        <w:t xml:space="preserve">1: </w:t>
      </w:r>
      <w:r>
        <w:t>3</w:t>
      </w:r>
    </w:p>
    <w:p>
      <w:r>
        <w:rPr>
          <w:b/>
        </w:rPr>
        <w:t xml:space="preserve">2: </w:t>
      </w:r>
      <w:r>
        <w:t>4</w:t>
      </w:r>
    </w:p>
    <w:p>
      <w:r>
        <w:rPr>
          <w:b/>
        </w:rPr>
        <w:t xml:space="preserve">3: </w:t>
      </w:r>
      <w:r>
        <w:t>5</w:t>
      </w:r>
    </w:p>
    <w:p>
      <w:r>
        <w:rPr>
          <w:b/>
        </w:rPr>
        <w:t xml:space="preserve">4: </w:t>
      </w:r>
      <w:r>
        <w:t>6</w:t>
      </w:r>
    </w:p>
    <w:p>
      <w:r>
        <w:t xml:space="preserve">Правильный ответ: </w:t>
      </w:r>
      <w:r>
        <w:rPr>
          <w:b/>
        </w:rPr>
        <w:t>3</w:t>
      </w:r>
    </w:p>
    <w:p>
      <w:pPr>
        <w:pStyle w:val="Heading2"/>
      </w:pPr>
      <w:r>
        <w:t>ОБЯЗАТЕЛЬНЫМИ ПЛАТЕЖАМИ, УПЛАЧИВАЕМЫМИ СТРАХОВАТЕЛЯМИ И ОБЛАДАЮЩИМИ ОБЕЗЛИЧЕННЫМ ХАРАКТЕРОМ, ЦЕЛЕВЫМ НАЗНАЧЕНИЕМ КОТОРЫХ ЯВЛЯЕТСЯ ОБЕСПЕЧЕНИЕ ПРАВ ЗАСТРАХОВАННОГО ЛИЦА НА ПОЛУЧЕНИЕ СТРАХОВОГО ВОЗМЕЩЕНИЯ, ЯВЛЯЮТСЯ</w:t>
      </w:r>
    </w:p>
    <w:p>
      <w:r>
        <w:rPr>
          <w:b/>
        </w:rPr>
        <w:t xml:space="preserve">1: </w:t>
      </w:r>
      <w:r>
        <w:t>взносы на случай травмы на производстве и профессионального заболевания</w:t>
      </w:r>
    </w:p>
    <w:p>
      <w:r>
        <w:rPr>
          <w:b/>
        </w:rPr>
        <w:t xml:space="preserve">2: </w:t>
      </w:r>
      <w:r>
        <w:t>взносы на случай временной нетрудоспособности и материнства</w:t>
      </w:r>
    </w:p>
    <w:p>
      <w:r>
        <w:rPr>
          <w:b/>
        </w:rPr>
        <w:t xml:space="preserve">3: </w:t>
      </w:r>
      <w:r>
        <w:t>страховые взносы на добровольное медицинское страхование</w:t>
      </w:r>
    </w:p>
    <w:p>
      <w:r>
        <w:rPr>
          <w:b/>
        </w:rPr>
        <w:t xml:space="preserve">4: </w:t>
      </w:r>
      <w:r>
        <w:t>страховые взносы на обязательное медицинское страхование</w:t>
      </w:r>
    </w:p>
    <w:p>
      <w:r>
        <w:t xml:space="preserve">Правильный ответ: </w:t>
      </w:r>
      <w:r>
        <w:rPr>
          <w:b/>
        </w:rPr>
        <w:t>страховые взносы на обязательное медицинское страхование</w:t>
      </w:r>
    </w:p>
    <w:p>
      <w:pPr>
        <w:pStyle w:val="Heading2"/>
      </w:pPr>
      <w:r>
        <w:t>ОШИБОЧНОЕ УПРАВЛЕНЧЕСКОЕ РЕШЕНИЕ МОЖЕТ ЯВИТЬСЯ ПРИЧИНОЙ _________  КОНФЛИКТА</w:t>
      </w:r>
    </w:p>
    <w:p>
      <w:r>
        <w:rPr>
          <w:b/>
        </w:rPr>
        <w:t xml:space="preserve">1: </w:t>
      </w:r>
      <w:r>
        <w:t>личностного</w:t>
      </w:r>
    </w:p>
    <w:p>
      <w:r>
        <w:rPr>
          <w:b/>
        </w:rPr>
        <w:t xml:space="preserve">2: </w:t>
      </w:r>
      <w:r>
        <w:t>организационно-управленческого</w:t>
      </w:r>
    </w:p>
    <w:p>
      <w:r>
        <w:rPr>
          <w:b/>
        </w:rPr>
        <w:t xml:space="preserve">3: </w:t>
      </w:r>
      <w:r>
        <w:t>социально-психологического</w:t>
      </w:r>
    </w:p>
    <w:p>
      <w:r>
        <w:rPr>
          <w:b/>
        </w:rPr>
        <w:t xml:space="preserve">4: </w:t>
      </w:r>
      <w:r>
        <w:t>этнического</w:t>
      </w:r>
    </w:p>
    <w:p>
      <w:r>
        <w:t xml:space="preserve">Правильный ответ: </w:t>
      </w:r>
      <w:r>
        <w:rPr>
          <w:b/>
        </w:rPr>
        <w:t>организационно-управленческого</w:t>
      </w:r>
    </w:p>
    <w:p>
      <w:pPr>
        <w:pStyle w:val="Heading2"/>
      </w:pPr>
      <w:r>
        <w:t>ПОЛНОМОЧИЕМ РОССИЙСКОЙ ФЕДЕРАЦИИ В СФЕРЕ ОБЯЗАТЕЛЬНОГО МЕДИЦИНСКОГО СТРАХОВАНИЯ ЯВЛЯЕТСЯ</w:t>
      </w:r>
    </w:p>
    <w:p>
      <w:r>
        <w:rPr>
          <w:b/>
        </w:rPr>
        <w:t xml:space="preserve">1: </w:t>
      </w:r>
      <w:r>
        <w:t>утверждение территориальной программы обязательного медицинского страхования</w:t>
      </w:r>
    </w:p>
    <w:p>
      <w:r>
        <w:rPr>
          <w:b/>
        </w:rPr>
        <w:t xml:space="preserve">2: </w:t>
      </w:r>
      <w:r>
        <w:t>установление тарифов страховых взносов на обязательное медицинское страхование и порядка их взимания</w:t>
      </w:r>
    </w:p>
    <w:p>
      <w:r>
        <w:rPr>
          <w:b/>
        </w:rPr>
        <w:t xml:space="preserve">3: </w:t>
      </w:r>
      <w:r>
        <w:t>уплата страховых взносов на обязательное медицинское страхование неработающего населения</w:t>
      </w:r>
    </w:p>
    <w:p>
      <w:r>
        <w:rPr>
          <w:b/>
        </w:rPr>
        <w:t xml:space="preserve">4: </w:t>
      </w:r>
      <w:r>
        <w:t>утверждение списка медицинских организаций, работающих в системе обязательного медицинского страхования</w:t>
      </w:r>
    </w:p>
    <w:p>
      <w:r>
        <w:t xml:space="preserve">Правильный ответ: </w:t>
      </w:r>
      <w:r>
        <w:rPr>
          <w:b/>
        </w:rPr>
        <w:t>установление тарифов страховых взносов на обязательное медицинское страхование и порядка их взимания</w:t>
      </w:r>
    </w:p>
    <w:p>
      <w:pPr>
        <w:pStyle w:val="Heading2"/>
      </w:pPr>
      <w:r>
        <w:t>ДВИЖИМОЕ ИМУЩЕСТВО, БЕЗ КОТОРОГО ОСУЩЕСТВЛЕНИЕ БЮДЖЕТНЫМ УЧРЕЖДЕНИЕМ СВОЕЙ УСТАВНОЙ ДЕЯТЕЛЬНОСТИ БУДЕТ СУЩЕСТВЕННО ЗАТРУДНЕНО, СЧИТАЕТСЯ</w:t>
      </w:r>
    </w:p>
    <w:p>
      <w:r>
        <w:rPr>
          <w:b/>
        </w:rPr>
        <w:t xml:space="preserve">1: </w:t>
      </w:r>
      <w:r>
        <w:t>уставным</w:t>
      </w:r>
    </w:p>
    <w:p>
      <w:r>
        <w:rPr>
          <w:b/>
        </w:rPr>
        <w:t xml:space="preserve">2: </w:t>
      </w:r>
      <w:r>
        <w:t>необходимым</w:t>
      </w:r>
    </w:p>
    <w:p>
      <w:r>
        <w:rPr>
          <w:b/>
        </w:rPr>
        <w:t xml:space="preserve">3: </w:t>
      </w:r>
      <w:r>
        <w:t>важным</w:t>
      </w:r>
    </w:p>
    <w:p>
      <w:r>
        <w:rPr>
          <w:b/>
        </w:rPr>
        <w:t xml:space="preserve">4: </w:t>
      </w:r>
      <w:r>
        <w:t>особо ценным</w:t>
      </w:r>
    </w:p>
    <w:p>
      <w:r>
        <w:t xml:space="preserve">Правильный ответ: </w:t>
      </w:r>
      <w:r>
        <w:rPr>
          <w:b/>
        </w:rPr>
        <w:t>особо ценным</w:t>
      </w:r>
    </w:p>
    <w:p>
      <w:pPr>
        <w:pStyle w:val="Heading2"/>
      </w:pPr>
      <w:r>
        <w:t>ПРИ ПРАВОСТОРОННЕЙ АСИММЕТРИИ СЛЕВА НАПРАВО РАСПОЛОЖЕНЫ</w:t>
      </w:r>
    </w:p>
    <w:p>
      <w:r>
        <w:rPr>
          <w:b/>
        </w:rPr>
        <w:t xml:space="preserve">1: </w:t>
      </w:r>
      <w:r>
        <w:t>мода, медиана и среднее арифметическое совпадают</w:t>
      </w:r>
    </w:p>
    <w:p>
      <w:r>
        <w:rPr>
          <w:b/>
        </w:rPr>
        <w:t xml:space="preserve">2: </w:t>
      </w:r>
      <w:r>
        <w:t>среднее арифметическое, мода, медиана</w:t>
      </w:r>
    </w:p>
    <w:p>
      <w:r>
        <w:rPr>
          <w:b/>
        </w:rPr>
        <w:t xml:space="preserve">3: </w:t>
      </w:r>
      <w:r>
        <w:t>мода, далее медиана, затем среднее арифметическое</w:t>
      </w:r>
    </w:p>
    <w:p>
      <w:r>
        <w:rPr>
          <w:b/>
        </w:rPr>
        <w:t xml:space="preserve">4: </w:t>
      </w:r>
      <w:r>
        <w:t>среднее арифметическое, далее медиана, потом мода</w:t>
      </w:r>
    </w:p>
    <w:p>
      <w:r>
        <w:t xml:space="preserve">Правильный ответ: </w:t>
      </w:r>
      <w:r>
        <w:rPr>
          <w:b/>
        </w:rPr>
        <w:t>мода, далее медиана, затем среднее арифметическое</w:t>
      </w:r>
    </w:p>
    <w:p>
      <w:pPr>
        <w:pStyle w:val="Heading2"/>
      </w:pPr>
      <w:r>
        <w:t>ПРИ ПРОВЕДЕНИИ КОНТРОЛЯ КАЧЕСТВА ДИСПАНСЕРИЗАЦИИ ДОЛЯ ГРАЖДАН С УСТАНОВЛЕННОЙ IIIБ ГРУППОЙ ЗДОРОВЬЯ РАССЧИТЫВАЕТСЯ КАК ОТНОШЕНИЕ ЧИСЛА ГРАЖДАН С УСТАНОВЛЕННОЙ IIIБ ГРУППОЙ ЗДОРОВЬЯ К ОБЩЕМУ ЧИСЛУ ГРАЖДАН</w:t>
      </w:r>
    </w:p>
    <w:p>
      <w:r>
        <w:rPr>
          <w:b/>
        </w:rPr>
        <w:t xml:space="preserve">1: </w:t>
      </w:r>
      <w:r>
        <w:t>прошедших диспансеризацию в текущем году</w:t>
      </w:r>
    </w:p>
    <w:p>
      <w:r>
        <w:rPr>
          <w:b/>
        </w:rPr>
        <w:t xml:space="preserve">2: </w:t>
      </w:r>
      <w:r>
        <w:t>подлежащих диспансеризации</w:t>
      </w:r>
    </w:p>
    <w:p>
      <w:r>
        <w:rPr>
          <w:b/>
        </w:rPr>
        <w:t xml:space="preserve">3: </w:t>
      </w:r>
      <w:r>
        <w:t>направленных на диспансеризацию</w:t>
      </w:r>
    </w:p>
    <w:p>
      <w:r>
        <w:rPr>
          <w:b/>
        </w:rPr>
        <w:t xml:space="preserve">4: </w:t>
      </w:r>
      <w:r>
        <w:t>прикрепленных к поликлинике</w:t>
      </w:r>
    </w:p>
    <w:p>
      <w:r>
        <w:t xml:space="preserve">Правильный ответ: </w:t>
      </w:r>
      <w:r>
        <w:rPr>
          <w:b/>
        </w:rPr>
        <w:t>прошедших диспансеризацию в текущем году</w:t>
      </w:r>
    </w:p>
    <w:p>
      <w:pPr>
        <w:pStyle w:val="Heading2"/>
      </w:pPr>
      <w:r>
        <w:t>ISO 9001 ПРЕДСТАВЛЯЕТ СОБОЙ МЕЖДУНАРОДНЫЙ СТАНДАРТ, СОДЕРЖАЩИЙ ОСНОВНЫЕ ПРИНЦИПЫ</w:t>
      </w:r>
    </w:p>
    <w:p>
      <w:r>
        <w:rPr>
          <w:b/>
        </w:rPr>
        <w:t xml:space="preserve">1: </w:t>
      </w:r>
      <w:r>
        <w:t>управления изменениями</w:t>
      </w:r>
    </w:p>
    <w:p>
      <w:r>
        <w:rPr>
          <w:b/>
        </w:rPr>
        <w:t xml:space="preserve">2: </w:t>
      </w:r>
      <w:r>
        <w:t>менеджмента качества</w:t>
      </w:r>
    </w:p>
    <w:p>
      <w:r>
        <w:rPr>
          <w:b/>
        </w:rPr>
        <w:t xml:space="preserve">3: </w:t>
      </w:r>
      <w:r>
        <w:t>постановки целей организации</w:t>
      </w:r>
    </w:p>
    <w:p>
      <w:r>
        <w:rPr>
          <w:b/>
        </w:rPr>
        <w:t xml:space="preserve">4: </w:t>
      </w:r>
      <w:r>
        <w:t>стратегического планирования</w:t>
      </w:r>
    </w:p>
    <w:p>
      <w:r>
        <w:t xml:space="preserve">Правильный ответ: </w:t>
      </w:r>
      <w:r>
        <w:rPr>
          <w:b/>
        </w:rPr>
        <w:t>менеджмента качества</w:t>
      </w:r>
    </w:p>
    <w:p>
      <w:pPr>
        <w:pStyle w:val="Heading2"/>
      </w:pPr>
      <w:r>
        <w:t>МЕДИЦИНСКАЯ ОРГАНИЗАЦИЯ ДОЛЖНА ПОДАТЬ УВЕДОМЛЕНИЕ О ВКЛЮЧЕНИИ В СИСТЕМУ ОБЯЗАТЕЛЬНОГО МЕДИЦИНСКОГО СТРАХОВАНИЯ ДО ПЕРВОГО _____________ ГОДА, ПРЕДШЕСТВУЮЩЕГО ГОДУ, В КОТОРОМ ОНА НАМЕРЕНА ОСУЩЕСТВЛЯТЬ ДЕЯТЕЛЬНОСТЬ В СФЕРЕ ОБЯЗАТЕЛЬНОГО МЕДИЦИНСКОГО СТРАХОВАНИЯ</w:t>
      </w:r>
    </w:p>
    <w:p>
      <w:r>
        <w:rPr>
          <w:b/>
        </w:rPr>
        <w:t xml:space="preserve">1: </w:t>
      </w:r>
      <w:r>
        <w:t>октября</w:t>
      </w:r>
    </w:p>
    <w:p>
      <w:r>
        <w:rPr>
          <w:b/>
        </w:rPr>
        <w:t xml:space="preserve">2: </w:t>
      </w:r>
      <w:r>
        <w:t>ноября</w:t>
      </w:r>
    </w:p>
    <w:p>
      <w:r>
        <w:rPr>
          <w:b/>
        </w:rPr>
        <w:t xml:space="preserve">3: </w:t>
      </w:r>
      <w:r>
        <w:t>декабря</w:t>
      </w:r>
    </w:p>
    <w:p>
      <w:r>
        <w:rPr>
          <w:b/>
        </w:rPr>
        <w:t xml:space="preserve">4: </w:t>
      </w:r>
      <w:r>
        <w:t>сентября</w:t>
      </w:r>
    </w:p>
    <w:p>
      <w:r>
        <w:t xml:space="preserve">Правильный ответ: </w:t>
      </w:r>
      <w:r>
        <w:rPr>
          <w:b/>
        </w:rPr>
        <w:t>сентября</w:t>
      </w:r>
    </w:p>
    <w:p>
      <w:pPr>
        <w:pStyle w:val="Heading2"/>
      </w:pPr>
      <w:r>
        <w:t>ЕСЛИ ДАВЯЩАЯ ПОВЯЗКА, НАЛОЖЕННАЯ ПОСТРАДАВШЕМУ С РАНЕНИЕМ ПЛЕЧА И СИЛЬНЫМ ВЕНОЗНЫМ КРОВОТЕЧЕНИЕМ, СПУСТЯ 15 МИНУТ ПРОПИТАЛАСЬ КРОВЬЮ, ТО НЕОБХОДИМО</w:t>
      </w:r>
    </w:p>
    <w:p>
      <w:r>
        <w:rPr>
          <w:b/>
        </w:rPr>
        <w:t xml:space="preserve">1: </w:t>
      </w:r>
      <w:r>
        <w:t>удалить старую повязку, наложив на ее место новую</w:t>
      </w:r>
    </w:p>
    <w:p>
      <w:r>
        <w:rPr>
          <w:b/>
        </w:rPr>
        <w:t xml:space="preserve">2: </w:t>
      </w:r>
      <w:r>
        <w:t>наложить дополнительную давящую повязку поверх старой</w:t>
      </w:r>
    </w:p>
    <w:p>
      <w:r>
        <w:rPr>
          <w:b/>
        </w:rPr>
        <w:t xml:space="preserve">3: </w:t>
      </w:r>
      <w:r>
        <w:t>сняв старую повязку, плотно затампонировать рану марлевыми салфетками, после чего повторно наложить давящую повязку</w:t>
      </w:r>
    </w:p>
    <w:p>
      <w:r>
        <w:rPr>
          <w:b/>
        </w:rPr>
        <w:t xml:space="preserve">4: </w:t>
      </w:r>
      <w:r>
        <w:t>не трогая старую повязку, наложить кровоостанавливающий жгут</w:t>
      </w:r>
    </w:p>
    <w:p>
      <w:r>
        <w:t xml:space="preserve">Правильный ответ: </w:t>
      </w:r>
      <w:r>
        <w:rPr>
          <w:b/>
        </w:rPr>
        <w:t>наложить дополнительную давящую повязку поверх старой</w:t>
      </w:r>
    </w:p>
    <w:p>
      <w:pPr>
        <w:pStyle w:val="Heading2"/>
      </w:pPr>
      <w:r>
        <w:t>ПРАКТИЧЕСКИЕ ТРЕНИРОВКИ ПО ЭВАКУАЦИИ ЛЮДЕЙ В СЛУЧАЕ ПОЖАРА ДОЛЖНЫ ПРОВОДИТЬСЯ С ПЕРИОДИЧНОСТЬЮ НЕ РЕЖЕ ОДНОГО РАЗА (В МЕСЯЦАХ)</w:t>
      </w:r>
    </w:p>
    <w:p>
      <w:r>
        <w:rPr>
          <w:b/>
        </w:rPr>
        <w:t xml:space="preserve">1: </w:t>
      </w:r>
      <w:r>
        <w:t>6</w:t>
      </w:r>
    </w:p>
    <w:p>
      <w:r>
        <w:rPr>
          <w:b/>
        </w:rPr>
        <w:t xml:space="preserve">2: </w:t>
      </w:r>
      <w:r>
        <w:t>9</w:t>
      </w:r>
    </w:p>
    <w:p>
      <w:r>
        <w:rPr>
          <w:b/>
        </w:rPr>
        <w:t xml:space="preserve">3: </w:t>
      </w:r>
      <w:r>
        <w:t>12</w:t>
      </w:r>
    </w:p>
    <w:p>
      <w:r>
        <w:rPr>
          <w:b/>
        </w:rPr>
        <w:t xml:space="preserve">4: </w:t>
      </w:r>
      <w:r>
        <w:t>10</w:t>
      </w:r>
    </w:p>
    <w:p>
      <w:r>
        <w:t xml:space="preserve">Правильный ответ: </w:t>
      </w:r>
      <w:r>
        <w:rPr>
          <w:b/>
        </w:rPr>
        <w:t>6</w:t>
      </w:r>
    </w:p>
    <w:p>
      <w:pPr>
        <w:pStyle w:val="Heading2"/>
      </w:pPr>
      <w:r>
        <w:t>ПРИ ПРОХОЖДЕНИИ ПРЕДВАРИТЕЛЬНЫХ И ПЕРИОДИЧЕСКИХ ОСМОТРОВ УЧАСТИЕ ВРАЧА-ТЕРАПЕВТА, ВРАЧА-ПСИХИАТРА И ВРАЧА-НАРКОЛОГА ЯВЛЯЕТСЯ ___________ ДЛЯ ВСЕХ КАТЕГОРИЙ ОБСЛЕДУЕМЫХ</w:t>
      </w:r>
    </w:p>
    <w:p>
      <w:r>
        <w:rPr>
          <w:b/>
        </w:rPr>
        <w:t xml:space="preserve">1: </w:t>
      </w:r>
      <w:r>
        <w:t>обязательным</w:t>
      </w:r>
    </w:p>
    <w:p>
      <w:r>
        <w:rPr>
          <w:b/>
        </w:rPr>
        <w:t xml:space="preserve">2: </w:t>
      </w:r>
      <w:r>
        <w:t>желательным</w:t>
      </w:r>
    </w:p>
    <w:p>
      <w:r>
        <w:rPr>
          <w:b/>
        </w:rPr>
        <w:t xml:space="preserve">3: </w:t>
      </w:r>
      <w:r>
        <w:t>необязательным</w:t>
      </w:r>
    </w:p>
    <w:p>
      <w:r>
        <w:rPr>
          <w:b/>
        </w:rPr>
        <w:t xml:space="preserve">4: </w:t>
      </w:r>
      <w:r>
        <w:t>рекомендательным</w:t>
      </w:r>
    </w:p>
    <w:p>
      <w:r>
        <w:t xml:space="preserve">Правильный ответ: </w:t>
      </w:r>
      <w:r>
        <w:rPr>
          <w:b/>
        </w:rPr>
        <w:t>обязательным</w:t>
      </w:r>
    </w:p>
    <w:p>
      <w:pPr>
        <w:pStyle w:val="Heading2"/>
      </w:pPr>
      <w:r>
        <w:t>ОКАЗАНИЕ ПЕРВОЙ ПОМОЩИ СПАСАТЕЛЯМИ АВАРИЙНО-СПАСАТЕЛЬНЫХ ФОРМИРОВАНИЙ И АВАРИЙНО-СПАСАТЕЛЬНЫХ СЛУЖБ</w:t>
      </w:r>
    </w:p>
    <w:p>
      <w:r>
        <w:rPr>
          <w:b/>
        </w:rPr>
        <w:t xml:space="preserve">1: </w:t>
      </w:r>
      <w:r>
        <w:t>обязательно</w:t>
      </w:r>
    </w:p>
    <w:p>
      <w:r>
        <w:rPr>
          <w:b/>
        </w:rPr>
        <w:t xml:space="preserve">2: </w:t>
      </w:r>
      <w:r>
        <w:t>не регламентировано законодательством</w:t>
      </w:r>
    </w:p>
    <w:p>
      <w:r>
        <w:rPr>
          <w:b/>
        </w:rPr>
        <w:t xml:space="preserve">3: </w:t>
      </w:r>
      <w:r>
        <w:t>не разрешено</w:t>
      </w:r>
    </w:p>
    <w:p>
      <w:r>
        <w:rPr>
          <w:b/>
        </w:rPr>
        <w:t xml:space="preserve">4: </w:t>
      </w:r>
      <w:r>
        <w:t>разрешено</w:t>
      </w:r>
    </w:p>
    <w:p>
      <w:r>
        <w:t xml:space="preserve">Правильный ответ: </w:t>
      </w:r>
      <w:r>
        <w:rPr>
          <w:b/>
        </w:rPr>
        <w:t>разрешено</w:t>
      </w:r>
    </w:p>
    <w:p>
      <w:pPr>
        <w:pStyle w:val="Heading2"/>
      </w:pPr>
      <w:r>
        <w:t>УВЕЛИЧЕНИЕ СТОИМОСТИ ОСНОВНЫХ СРЕДСТВ В ГОСУДАРСТВЕННОМ БЮДЖЕТНОМ УЧРЕЖДЕНИИ ЗДРАВООХРАНЕНИЯ ПРОИСХОДИТ ПРИ</w:t>
      </w:r>
    </w:p>
    <w:p>
      <w:r>
        <w:rPr>
          <w:b/>
        </w:rPr>
        <w:t xml:space="preserve">1: </w:t>
      </w:r>
      <w:r>
        <w:t>увеличении коечного фонда</w:t>
      </w:r>
    </w:p>
    <w:p>
      <w:r>
        <w:rPr>
          <w:b/>
        </w:rPr>
        <w:t xml:space="preserve">2: </w:t>
      </w:r>
      <w:r>
        <w:t>предоставлении бюджетных инвестиций</w:t>
      </w:r>
    </w:p>
    <w:p>
      <w:r>
        <w:rPr>
          <w:b/>
        </w:rPr>
        <w:t xml:space="preserve">3: </w:t>
      </w:r>
      <w:r>
        <w:t>увеличении государственного задания</w:t>
      </w:r>
    </w:p>
    <w:p>
      <w:r>
        <w:rPr>
          <w:b/>
        </w:rPr>
        <w:t xml:space="preserve">4: </w:t>
      </w:r>
      <w:r>
        <w:t>увеличении штатного расписания</w:t>
      </w:r>
    </w:p>
    <w:p>
      <w:r>
        <w:t xml:space="preserve">Правильный ответ: </w:t>
      </w:r>
      <w:r>
        <w:rPr>
          <w:b/>
        </w:rPr>
        <w:t>предоставлении бюджетных инвестиций</w:t>
      </w:r>
    </w:p>
    <w:p>
      <w:pPr>
        <w:pStyle w:val="Heading2"/>
      </w:pPr>
      <w:r>
        <w:t>ПОД КОМПЛЕКСОМ МЕРОПРИЯТИЙ МЕДИЦИНСКОГО И ПСИХОЛОГИЧЕСКОГО ХАРАКТЕРА, НАПРАВЛЕННЫХ НА ВОССТАНОВЛЕНИЕ НАРУШЕННЫХ ИЛИ КОМПЕНСАЦИЮ УТРАЧЕННЫХ ФУНКЦИЙ ПОРАЖЕННОГО ОРГАНА, ЛИБО СИСТЕМЫ ОРГАНИЗМА, ПОНИМАЮТ</w:t>
      </w:r>
    </w:p>
    <w:p>
      <w:r>
        <w:rPr>
          <w:b/>
        </w:rPr>
        <w:t xml:space="preserve">1: </w:t>
      </w:r>
      <w:r>
        <w:t>стимуляцию</w:t>
      </w:r>
    </w:p>
    <w:p>
      <w:r>
        <w:rPr>
          <w:b/>
        </w:rPr>
        <w:t xml:space="preserve">2: </w:t>
      </w:r>
      <w:r>
        <w:t>реабилитацию</w:t>
      </w:r>
    </w:p>
    <w:p>
      <w:r>
        <w:rPr>
          <w:b/>
        </w:rPr>
        <w:t xml:space="preserve">3: </w:t>
      </w:r>
      <w:r>
        <w:t>санацию</w:t>
      </w:r>
    </w:p>
    <w:p>
      <w:r>
        <w:rPr>
          <w:b/>
        </w:rPr>
        <w:t xml:space="preserve">4: </w:t>
      </w:r>
      <w:r>
        <w:t>диспансеризацию</w:t>
      </w:r>
    </w:p>
    <w:p>
      <w:r>
        <w:t xml:space="preserve">Правильный ответ: </w:t>
      </w:r>
      <w:r>
        <w:rPr>
          <w:b/>
        </w:rPr>
        <w:t>реабилитацию</w:t>
      </w:r>
    </w:p>
    <w:p>
      <w:pPr>
        <w:pStyle w:val="Heading2"/>
      </w:pPr>
      <w:r>
        <w:t>ПОД КОМПЛЕКСОМ МЕРОПРИЯТИЙ, НАПРАВЛЕННЫМ НА СОХРАНЕНИЕ И УКРЕПЛЕНИЕ ЗДОРОВЬЯ И ВКЛЮЧАЮЩИМ В СЕБЯ ФОРМИРОВАНИЕ ЗДОРОВОГО ОБРАЗА ЖИЗНИ, ПРЕДУПРЕЖДЕНИЕ ВОЗНИКНОВЕНИЯ И  РАСПРОСТРАНЕНИЯ ЗАБОЛЕВАНИЙ, ИХ РАННЕЕ ВЫЯВЛЕНИЕ, ПОНИМАЮТ</w:t>
      </w:r>
    </w:p>
    <w:p>
      <w:r>
        <w:rPr>
          <w:b/>
        </w:rPr>
        <w:t xml:space="preserve">1: </w:t>
      </w:r>
      <w:r>
        <w:t>медицинскую услугу</w:t>
      </w:r>
    </w:p>
    <w:p>
      <w:r>
        <w:rPr>
          <w:b/>
        </w:rPr>
        <w:t xml:space="preserve">2: </w:t>
      </w:r>
      <w:r>
        <w:t>медицинскую помощь</w:t>
      </w:r>
    </w:p>
    <w:p>
      <w:r>
        <w:rPr>
          <w:b/>
        </w:rPr>
        <w:t xml:space="preserve">3: </w:t>
      </w:r>
      <w:r>
        <w:t>профилактику</w:t>
      </w:r>
    </w:p>
    <w:p>
      <w:r>
        <w:rPr>
          <w:b/>
        </w:rPr>
        <w:t xml:space="preserve">4: </w:t>
      </w:r>
      <w:r>
        <w:t>охрану здоровья</w:t>
      </w:r>
    </w:p>
    <w:p>
      <w:r>
        <w:t xml:space="preserve">Правильный ответ: </w:t>
      </w:r>
      <w:r>
        <w:rPr>
          <w:b/>
        </w:rPr>
        <w:t>профилактику</w:t>
      </w:r>
    </w:p>
    <w:p>
      <w:pPr>
        <w:pStyle w:val="Heading2"/>
      </w:pPr>
      <w:r>
        <w:t>ВРЕМЕННО НЕТРУДОСПОСОБНЫМ ЛИЦАМ, КОТОРЫМ НЕ УСТАНОВЛЕНА ИНВАЛИДНОСТЬ, ЛИСТОК НЕТРУДОСПОСОБНОСТИ МОЖЕТ БЫТЬ ПРОДЛЕН ПО РЕШЕНИЮ ВРАЧЕБНОЙ КОМИССИИ ДО ВОССТАНОВЛЕНИЯ ТРУДОСПОСОБНОСТИ С ПЕРИОДИЧНОСТЬЮ НЕ РЕЖЕ ЧЕМ ОДИН РАЗ В __________ ДНЕЙ ИЛИ ДО ПОВТОРНОГО НАПРАВЛЕНИЯ НА МСЭ</w:t>
      </w:r>
    </w:p>
    <w:p>
      <w:r>
        <w:rPr>
          <w:b/>
        </w:rPr>
        <w:t xml:space="preserve">1: </w:t>
      </w:r>
      <w:r>
        <w:t>20</w:t>
      </w:r>
    </w:p>
    <w:p>
      <w:r>
        <w:rPr>
          <w:b/>
        </w:rPr>
        <w:t xml:space="preserve">2: </w:t>
      </w:r>
      <w:r>
        <w:t>17</w:t>
      </w:r>
    </w:p>
    <w:p>
      <w:r>
        <w:rPr>
          <w:b/>
        </w:rPr>
        <w:t xml:space="preserve">3: </w:t>
      </w:r>
      <w:r>
        <w:t>16</w:t>
      </w:r>
    </w:p>
    <w:p>
      <w:r>
        <w:rPr>
          <w:b/>
        </w:rPr>
        <w:t xml:space="preserve">4: </w:t>
      </w:r>
      <w:r>
        <w:t>15</w:t>
      </w:r>
    </w:p>
    <w:p>
      <w:r>
        <w:t xml:space="preserve">Правильный ответ: </w:t>
      </w:r>
      <w:r>
        <w:rPr>
          <w:b/>
        </w:rPr>
        <w:t>15</w:t>
      </w:r>
    </w:p>
    <w:p>
      <w:pPr>
        <w:pStyle w:val="Heading2"/>
      </w:pPr>
      <w:r>
        <w:t>ОРГАНЫ ИСПОЛНИТЕЛЬНОЙ ВЛАСТИ СУБЪЕКТА РФ В СФЕРЕ ЗДРАВООХРАНЕНИЯ ФОРМИРУЕТ</w:t>
      </w:r>
    </w:p>
    <w:p>
      <w:r>
        <w:rPr>
          <w:b/>
        </w:rPr>
        <w:t xml:space="preserve">1: </w:t>
      </w:r>
      <w:r>
        <w:t>Правительство Российской Федерации</w:t>
      </w:r>
    </w:p>
    <w:p>
      <w:r>
        <w:rPr>
          <w:b/>
        </w:rPr>
        <w:t xml:space="preserve">2: </w:t>
      </w:r>
      <w:r>
        <w:t>законодательный (представительный) орган государственной власти субъекта Российской Федерации</w:t>
      </w:r>
    </w:p>
    <w:p>
      <w:r>
        <w:rPr>
          <w:b/>
        </w:rPr>
        <w:t xml:space="preserve">3: </w:t>
      </w:r>
      <w:r>
        <w:t>высший исполнительный орган государственной власти субъекта Российской Федерации</w:t>
      </w:r>
    </w:p>
    <w:p>
      <w:r>
        <w:rPr>
          <w:b/>
        </w:rPr>
        <w:t xml:space="preserve">4: </w:t>
      </w:r>
      <w:r>
        <w:t>Министерство здравоохранения Российской Федерации</w:t>
      </w:r>
    </w:p>
    <w:p>
      <w:r>
        <w:t xml:space="preserve">Правильный ответ: </w:t>
      </w:r>
      <w:r>
        <w:rPr>
          <w:b/>
        </w:rPr>
        <w:t>высший исполнительный орган государственной власти субъекта Российской Федерации</w:t>
      </w:r>
    </w:p>
    <w:p>
      <w:pPr>
        <w:pStyle w:val="Heading2"/>
      </w:pPr>
      <w:r>
        <w:t>ЕДИНИЦЕЙ НАБЛЮДЕНИЯ ПРИ ИЗУЧЕНИИ ОБЩЕЙ ЗАБОЛЕВАЕМОСТИ ПО ОБРАЩАЕМОСТИ В ПОЛИКЛИНИКЕ ЯВЛЯЕТСЯ</w:t>
      </w:r>
    </w:p>
    <w:p>
      <w:r>
        <w:rPr>
          <w:b/>
        </w:rPr>
        <w:t xml:space="preserve">1: </w:t>
      </w:r>
      <w:r>
        <w:t>каждое первое в данном году обращение по поводу данного заболевания</w:t>
      </w:r>
    </w:p>
    <w:p>
      <w:r>
        <w:rPr>
          <w:b/>
        </w:rPr>
        <w:t xml:space="preserve">2: </w:t>
      </w:r>
      <w:r>
        <w:t>каждый визит пациента в поликлинику в данном году</w:t>
      </w:r>
    </w:p>
    <w:p>
      <w:r>
        <w:rPr>
          <w:b/>
        </w:rPr>
        <w:t xml:space="preserve">3: </w:t>
      </w:r>
      <w:r>
        <w:t>каждое посещение поликлиники в данном году по поводу данного заболевания</w:t>
      </w:r>
    </w:p>
    <w:p>
      <w:r>
        <w:rPr>
          <w:b/>
        </w:rPr>
        <w:t xml:space="preserve">4: </w:t>
      </w:r>
      <w:r>
        <w:t>каждый осмотр врачом поликлиники пациента в течение учетного отрезка времени</w:t>
      </w:r>
    </w:p>
    <w:p>
      <w:r>
        <w:t xml:space="preserve">Правильный ответ: </w:t>
      </w:r>
      <w:r>
        <w:rPr>
          <w:b/>
        </w:rPr>
        <w:t>каждое первое в данном году обращение по поводу данного заболевания</w:t>
      </w:r>
    </w:p>
    <w:p>
      <w:pPr>
        <w:pStyle w:val="Heading2"/>
      </w:pPr>
      <w:r>
        <w:t>К СПЕЦИАЛЬНЫМ ИНТЕНСИВНЫМ ПОКАЗАТЕЛЯМ ОТНОСЯТ ПОКАЗАТЕЛЬ</w:t>
      </w:r>
    </w:p>
    <w:p>
      <w:r>
        <w:rPr>
          <w:b/>
        </w:rPr>
        <w:t xml:space="preserve">1: </w:t>
      </w:r>
      <w:r>
        <w:t>рождаемости</w:t>
      </w:r>
    </w:p>
    <w:p>
      <w:r>
        <w:rPr>
          <w:b/>
        </w:rPr>
        <w:t xml:space="preserve">2: </w:t>
      </w:r>
      <w:r>
        <w:t>повозрастной плодовитости</w:t>
      </w:r>
    </w:p>
    <w:p>
      <w:r>
        <w:rPr>
          <w:b/>
        </w:rPr>
        <w:t xml:space="preserve">3: </w:t>
      </w:r>
      <w:r>
        <w:t>смертности населения</w:t>
      </w:r>
    </w:p>
    <w:p>
      <w:r>
        <w:rPr>
          <w:b/>
        </w:rPr>
        <w:t xml:space="preserve">4: </w:t>
      </w:r>
      <w:r>
        <w:t>заболеваемости</w:t>
      </w:r>
    </w:p>
    <w:p>
      <w:r>
        <w:t xml:space="preserve">Правильный ответ: </w:t>
      </w:r>
      <w:r>
        <w:rPr>
          <w:b/>
        </w:rPr>
        <w:t>повозрастной плодовитости</w:t>
      </w:r>
    </w:p>
    <w:p>
      <w:pPr>
        <w:pStyle w:val="Heading2"/>
      </w:pPr>
      <w:r>
        <w:t>ОСНОВНЫМ КРИТЕРИЕМ ДЛЯ ВКЛЮЧЕНИЯ В ГРУППУ СЛУЧАЕВ В ИССЛЕДОВАНИИ «СЛУЧАЙ-КОНТРОЛЬ» ЯВЛЯЕТСЯ _________________ НА НАЧАЛО ИССЛЕДОВАНИЯ</w:t>
      </w:r>
    </w:p>
    <w:p>
      <w:r>
        <w:rPr>
          <w:b/>
        </w:rPr>
        <w:t xml:space="preserve">1: </w:t>
      </w:r>
      <w:r>
        <w:t>наличие факторов риска</w:t>
      </w:r>
    </w:p>
    <w:p>
      <w:r>
        <w:rPr>
          <w:b/>
        </w:rPr>
        <w:t xml:space="preserve">2: </w:t>
      </w:r>
      <w:r>
        <w:t>наличие заболевания</w:t>
      </w:r>
    </w:p>
    <w:p>
      <w:r>
        <w:rPr>
          <w:b/>
        </w:rPr>
        <w:t xml:space="preserve">3: </w:t>
      </w:r>
      <w:r>
        <w:t>отсутствие факторов риска</w:t>
      </w:r>
    </w:p>
    <w:p>
      <w:r>
        <w:rPr>
          <w:b/>
        </w:rPr>
        <w:t xml:space="preserve">4: </w:t>
      </w:r>
      <w:r>
        <w:t>отсутствие заболевания</w:t>
      </w:r>
    </w:p>
    <w:p>
      <w:r>
        <w:t xml:space="preserve">Правильный ответ: </w:t>
      </w:r>
      <w:r>
        <w:rPr>
          <w:b/>
        </w:rPr>
        <w:t>наличие заболевания</w:t>
      </w:r>
    </w:p>
    <w:p>
      <w:pPr>
        <w:pStyle w:val="Heading2"/>
      </w:pPr>
      <w:r>
        <w:t>В СТРУКТУРЕ ФАКТОРОВ РИСКА РАЗВИТИЯ ЗАБОЛЕВАНИЙ НА ГЕНЕТИЧЕСКУЮ ПРЕДРАСПОЛОЖЕННОСТЬ ПРИХОДИТСЯ (В ПРОЦЕНТАХ)</w:t>
      </w:r>
    </w:p>
    <w:p>
      <w:r>
        <w:rPr>
          <w:b/>
        </w:rPr>
        <w:t xml:space="preserve">1: </w:t>
      </w:r>
      <w:r>
        <w:t>45-50</w:t>
      </w:r>
    </w:p>
    <w:p>
      <w:r>
        <w:rPr>
          <w:b/>
        </w:rPr>
        <w:t xml:space="preserve">2: </w:t>
      </w:r>
      <w:r>
        <w:t>5-10</w:t>
      </w:r>
    </w:p>
    <w:p>
      <w:r>
        <w:rPr>
          <w:b/>
        </w:rPr>
        <w:t xml:space="preserve">3: </w:t>
      </w:r>
      <w:r>
        <w:t>35-40</w:t>
      </w:r>
    </w:p>
    <w:p>
      <w:r>
        <w:rPr>
          <w:b/>
        </w:rPr>
        <w:t xml:space="preserve">4: </w:t>
      </w:r>
      <w:r>
        <w:t>15-20</w:t>
      </w:r>
    </w:p>
    <w:p>
      <w:r>
        <w:t xml:space="preserve">Правильный ответ: </w:t>
      </w:r>
      <w:r>
        <w:rPr>
          <w:b/>
        </w:rPr>
        <w:t>15-20</w:t>
      </w:r>
    </w:p>
    <w:p>
      <w:pPr>
        <w:pStyle w:val="Heading2"/>
      </w:pPr>
      <w:r>
        <w:t>ПОКАЗАТЕЛЬ ОБЕСПЕЧЕННОСТИ НАСЕЛЕНИЯ ВРАЧАМИ РАССЧИТЫВАЕТСЯ КАК _____________ ЧИСЛА ФИЗИЧЕСКИХ ЛИЦ ВРАЧЕЙ К ЧИСЛЕННОСТИ НАСЕЛЕНИЯ НА КОНЕЦ ГОДА</w:t>
      </w:r>
    </w:p>
    <w:p>
      <w:r>
        <w:rPr>
          <w:b/>
        </w:rPr>
        <w:t xml:space="preserve">1: </w:t>
      </w:r>
      <w:r>
        <w:t>сумма</w:t>
      </w:r>
    </w:p>
    <w:p>
      <w:r>
        <w:rPr>
          <w:b/>
        </w:rPr>
        <w:t xml:space="preserve">2: </w:t>
      </w:r>
      <w:r>
        <w:t>отношение</w:t>
      </w:r>
    </w:p>
    <w:p>
      <w:r>
        <w:rPr>
          <w:b/>
        </w:rPr>
        <w:t xml:space="preserve">3: </w:t>
      </w:r>
      <w:r>
        <w:t>произведение</w:t>
      </w:r>
    </w:p>
    <w:p>
      <w:r>
        <w:rPr>
          <w:b/>
        </w:rPr>
        <w:t xml:space="preserve">4: </w:t>
      </w:r>
      <w:r>
        <w:t>разность</w:t>
      </w:r>
    </w:p>
    <w:p>
      <w:r>
        <w:t xml:space="preserve">Правильный ответ: </w:t>
      </w:r>
      <w:r>
        <w:rPr>
          <w:b/>
        </w:rPr>
        <w:t>отношение</w:t>
      </w:r>
    </w:p>
    <w:p>
      <w:pPr>
        <w:pStyle w:val="Heading2"/>
      </w:pPr>
      <w:r>
        <w:t>ПОД КОНФЛИКТОГЕНАМИ ПОНИМАЮТ</w:t>
      </w:r>
    </w:p>
    <w:p>
      <w:r>
        <w:rPr>
          <w:b/>
        </w:rPr>
        <w:t xml:space="preserve">1: </w:t>
      </w:r>
      <w:r>
        <w:t>слова, действия (или бездействия), которые могут привести к конфликту</w:t>
      </w:r>
    </w:p>
    <w:p>
      <w:r>
        <w:rPr>
          <w:b/>
        </w:rPr>
        <w:t xml:space="preserve">2: </w:t>
      </w:r>
      <w:r>
        <w:t>поведенческие реакции личности в конфликте</w:t>
      </w:r>
    </w:p>
    <w:p>
      <w:r>
        <w:rPr>
          <w:b/>
        </w:rPr>
        <w:t xml:space="preserve">3: </w:t>
      </w:r>
      <w:r>
        <w:t>условия возникновения конфликтной ситуации</w:t>
      </w:r>
    </w:p>
    <w:p>
      <w:r>
        <w:rPr>
          <w:b/>
        </w:rPr>
        <w:t xml:space="preserve">4: </w:t>
      </w:r>
      <w:r>
        <w:t>характеристики личности, обусловленные социальным статусом</w:t>
      </w:r>
    </w:p>
    <w:p>
      <w:r>
        <w:t xml:space="preserve">Правильный ответ: </w:t>
      </w:r>
      <w:r>
        <w:rPr>
          <w:b/>
        </w:rPr>
        <w:t>слова, действия (или бездействия), которые могут привести к конфликту</w:t>
      </w:r>
    </w:p>
    <w:p>
      <w:pPr>
        <w:pStyle w:val="Heading2"/>
      </w:pPr>
      <w:r>
        <w:t>ПРИ КОНТРОЛЕ ОРГАНИЗАЦИИ ДИСПАНСЕРИЗАЦИИ ОПРЕДЕЛЕННЫХ ГРУПП ВЗРОСЛОГО НАСЕЛЕНИЯ НЕОБХОДИМО УЧИТЫВАТЬ, ЧТО В РАМКАХ ПЕРВОГО ЭТАПА ДИСПАНСЕРИЗАЦИИ ПРЕДУСМОТРЕНО</w:t>
      </w:r>
    </w:p>
    <w:p>
      <w:r>
        <w:rPr>
          <w:b/>
        </w:rPr>
        <w:t xml:space="preserve">1: </w:t>
      </w:r>
      <w:r>
        <w:t>проведение компьютерной томографии легких</w:t>
      </w:r>
    </w:p>
    <w:p>
      <w:r>
        <w:rPr>
          <w:b/>
        </w:rPr>
        <w:t xml:space="preserve">2: </w:t>
      </w:r>
      <w:r>
        <w:t>взятие мазка с шейки матки у женщин</w:t>
      </w:r>
    </w:p>
    <w:p>
      <w:r>
        <w:rPr>
          <w:b/>
        </w:rPr>
        <w:t xml:space="preserve">3: </w:t>
      </w:r>
      <w:r>
        <w:t>проведение ректороманоскопии</w:t>
      </w:r>
    </w:p>
    <w:p>
      <w:r>
        <w:rPr>
          <w:b/>
        </w:rPr>
        <w:t xml:space="preserve">4: </w:t>
      </w:r>
      <w:r>
        <w:t>проведение колоноскопии</w:t>
      </w:r>
    </w:p>
    <w:p>
      <w:r>
        <w:t xml:space="preserve">Правильный ответ: </w:t>
      </w:r>
      <w:r>
        <w:rPr>
          <w:b/>
        </w:rPr>
        <w:t>взятие мазка с шейки матки у женщин</w:t>
      </w:r>
    </w:p>
    <w:p>
      <w:pPr>
        <w:pStyle w:val="Heading2"/>
      </w:pPr>
      <w:r>
        <w:t>К МЕДИЦИНСКИМ ОРГАНИЗАЦИЯМ, ОКАЗЫВАЮЩИМ ПЕРВИЧНУЮ МЕДИКО-САНИТАРНУЮ ПОМОЩЬ, ОТНОСИТСЯ</w:t>
      </w:r>
    </w:p>
    <w:p>
      <w:r>
        <w:rPr>
          <w:b/>
        </w:rPr>
        <w:t xml:space="preserve">1: </w:t>
      </w:r>
      <w:r>
        <w:t>специализированный стационар</w:t>
      </w:r>
    </w:p>
    <w:p>
      <w:r>
        <w:rPr>
          <w:b/>
        </w:rPr>
        <w:t xml:space="preserve">2: </w:t>
      </w:r>
      <w:r>
        <w:t>врачебная амбулатория</w:t>
      </w:r>
    </w:p>
    <w:p>
      <w:r>
        <w:rPr>
          <w:b/>
        </w:rPr>
        <w:t xml:space="preserve">3: </w:t>
      </w:r>
      <w:r>
        <w:t>онкологический диспансер</w:t>
      </w:r>
    </w:p>
    <w:p>
      <w:r>
        <w:rPr>
          <w:b/>
        </w:rPr>
        <w:t xml:space="preserve">4: </w:t>
      </w:r>
      <w:r>
        <w:t>кардиологический диспансер</w:t>
      </w:r>
    </w:p>
    <w:p>
      <w:r>
        <w:t xml:space="preserve">Правильный ответ: </w:t>
      </w:r>
      <w:r>
        <w:rPr>
          <w:b/>
        </w:rPr>
        <w:t>врачебная амбулатория</w:t>
      </w:r>
    </w:p>
    <w:p>
      <w:pPr>
        <w:pStyle w:val="Heading2"/>
      </w:pPr>
      <w:r>
        <w:t>УСТАВОМ ОРГАНИЗАЦИИ ЯВЛЯЕТСЯ ПРАВОВОЙ АКТ, ОПРЕДЕЛЯЮЩИЙ ________ ПРЕДПРИЯТИЯ (ОРГАНИЗАЦИИ)</w:t>
      </w:r>
    </w:p>
    <w:p>
      <w:r>
        <w:rPr>
          <w:b/>
        </w:rPr>
        <w:t xml:space="preserve">1: </w:t>
      </w:r>
      <w:r>
        <w:t>порядок образования и организацию работы</w:t>
      </w:r>
    </w:p>
    <w:p>
      <w:r>
        <w:rPr>
          <w:b/>
        </w:rPr>
        <w:t xml:space="preserve">2: </w:t>
      </w:r>
      <w:r>
        <w:t>должностные обязанности сотрудников</w:t>
      </w:r>
    </w:p>
    <w:p>
      <w:r>
        <w:rPr>
          <w:b/>
        </w:rPr>
        <w:t xml:space="preserve">3: </w:t>
      </w:r>
      <w:r>
        <w:t>миссию</w:t>
      </w:r>
    </w:p>
    <w:p>
      <w:r>
        <w:rPr>
          <w:b/>
        </w:rPr>
        <w:t xml:space="preserve">4: </w:t>
      </w:r>
      <w:r>
        <w:t>структуру, функции и права</w:t>
      </w:r>
    </w:p>
    <w:p>
      <w:r>
        <w:t xml:space="preserve">Правильный ответ: </w:t>
      </w:r>
      <w:r>
        <w:rPr>
          <w:b/>
        </w:rPr>
        <w:t>порядок образования и организацию работы</w:t>
      </w:r>
    </w:p>
    <w:p>
      <w:pPr>
        <w:pStyle w:val="Heading2"/>
      </w:pPr>
      <w:r>
        <w:t>ПРИ АНАЛИЗЕ СТРУКТУРЫ ПЕРВИЧНОЙ ИНВАЛИДНОСТИ ПО ПОЛУ УЧИТЫВАЕТСЯ ЧИСЛО ЛИЦ СООТВЕТСТУЮЩЕГО ПОЛА, ВПЕРВЫЕ ПРИЗНАННЫХ ИНВАЛИДАМИ, В РАСЧЕТЕ НА ОБЩЕЕ ЧИСЛО</w:t>
      </w:r>
    </w:p>
    <w:p>
      <w:r>
        <w:rPr>
          <w:b/>
        </w:rPr>
        <w:t xml:space="preserve">1: </w:t>
      </w:r>
      <w:r>
        <w:t>инвалидов, прошедших переосвидетельствование за год</w:t>
      </w:r>
    </w:p>
    <w:p>
      <w:r>
        <w:rPr>
          <w:b/>
        </w:rPr>
        <w:t xml:space="preserve">2: </w:t>
      </w:r>
      <w:r>
        <w:t>инвалидов трудоспособного возраста</w:t>
      </w:r>
    </w:p>
    <w:p>
      <w:r>
        <w:rPr>
          <w:b/>
        </w:rPr>
        <w:t xml:space="preserve">3: </w:t>
      </w:r>
      <w:r>
        <w:t>инвалидов на данной территории</w:t>
      </w:r>
    </w:p>
    <w:p>
      <w:r>
        <w:rPr>
          <w:b/>
        </w:rPr>
        <w:t xml:space="preserve">4: </w:t>
      </w:r>
      <w:r>
        <w:t>лиц, впервые признанных инвалидами в течение года</w:t>
      </w:r>
    </w:p>
    <w:p>
      <w:r>
        <w:t xml:space="preserve">Правильный ответ: </w:t>
      </w:r>
      <w:r>
        <w:rPr>
          <w:b/>
        </w:rPr>
        <w:t>лиц, впервые признанных инвалидами в течение года</w:t>
      </w:r>
    </w:p>
    <w:p>
      <w:pPr>
        <w:pStyle w:val="Heading2"/>
      </w:pPr>
      <w:r>
        <w:t>НАЛИЧИЕ ЛОКАЛЬНЫХ НОРМАТИВНЫХ АКТОВ, РЕГЛАМЕНТИРУЮЩИХ РАБОТУ ПРИЕМНОГО ОТДЕЛЕНИЯ МЕДИЦИНСКОЙ ОРГАНИЗАЦИИ, ЯВЛЯЕТСЯ ПОКАЗАТЕЛЕМ</w:t>
      </w:r>
    </w:p>
    <w:p>
      <w:r>
        <w:rPr>
          <w:b/>
        </w:rPr>
        <w:t xml:space="preserve">1: </w:t>
      </w:r>
      <w:r>
        <w:t>финансовой стабильности</w:t>
      </w:r>
    </w:p>
    <w:p>
      <w:r>
        <w:rPr>
          <w:b/>
        </w:rPr>
        <w:t xml:space="preserve">2: </w:t>
      </w:r>
      <w:r>
        <w:t>кадровой обеспеченности</w:t>
      </w:r>
    </w:p>
    <w:p>
      <w:r>
        <w:rPr>
          <w:b/>
        </w:rPr>
        <w:t xml:space="preserve">3: </w:t>
      </w:r>
      <w:r>
        <w:t>качества и безопасности медицинской деятельности</w:t>
      </w:r>
    </w:p>
    <w:p>
      <w:r>
        <w:rPr>
          <w:b/>
        </w:rPr>
        <w:t xml:space="preserve">4: </w:t>
      </w:r>
      <w:r>
        <w:t>оснащенности медицинским оборудованием</w:t>
      </w:r>
    </w:p>
    <w:p>
      <w:r>
        <w:t xml:space="preserve">Правильный ответ: </w:t>
      </w:r>
      <w:r>
        <w:rPr>
          <w:b/>
        </w:rPr>
        <w:t>качества и безопасности медицинской деятельности</w:t>
      </w:r>
    </w:p>
    <w:p>
      <w:pPr>
        <w:pStyle w:val="Heading2"/>
      </w:pPr>
      <w:r>
        <w:t>ОБЩЕСТВЕННЫЕ ОБЪЕДИНЕНИЯ ПО ЗАЩИТЕ ПРАВ ГРАЖДАН В СФЕРЕ ОХРАНЫ ЗДОРОВЬЯ ФОРМИРУЮТСЯ</w:t>
      </w:r>
    </w:p>
    <w:p>
      <w:r>
        <w:rPr>
          <w:b/>
        </w:rPr>
        <w:t xml:space="preserve">1: </w:t>
      </w:r>
      <w:r>
        <w:t>ассоциацией руководителей медицинских организаций</w:t>
      </w:r>
    </w:p>
    <w:p>
      <w:r>
        <w:rPr>
          <w:b/>
        </w:rPr>
        <w:t xml:space="preserve">2: </w:t>
      </w:r>
      <w:r>
        <w:t>уполномоченным федеральным органом исполнительной власти</w:t>
      </w:r>
    </w:p>
    <w:p>
      <w:r>
        <w:rPr>
          <w:b/>
        </w:rPr>
        <w:t xml:space="preserve">3: </w:t>
      </w:r>
      <w:r>
        <w:t>на добровольной основе</w:t>
      </w:r>
    </w:p>
    <w:p>
      <w:r>
        <w:rPr>
          <w:b/>
        </w:rPr>
        <w:t xml:space="preserve">4: </w:t>
      </w:r>
      <w:r>
        <w:t>уполномоченным органом исполнительной власти субъекта Российской Федерации</w:t>
      </w:r>
    </w:p>
    <w:p>
      <w:r>
        <w:t xml:space="preserve">Правильный ответ: </w:t>
      </w:r>
      <w:r>
        <w:rPr>
          <w:b/>
        </w:rPr>
        <w:t>на добровольной основе</w:t>
      </w:r>
    </w:p>
    <w:p>
      <w:pPr>
        <w:pStyle w:val="Heading2"/>
      </w:pPr>
      <w:r>
        <w:t>ЧИСЛО ПРЕДСТАВИТЕЛЕЙ ГОСУДАРСТВЕННЫХ ОРГАНОВ В НАБЛЮДАТЕЛЬНОМ СОВЕТЕ АВТОНОМНОГО УЧРЕЖДЕНИЯ ЗДРАВООХРАНЕНИЯ МОЖЕТ ДОХОДИТЬ ДО _____ ОТ ОБЩЕГО ЧИСЛА ЧЛЕНОВ</w:t>
      </w:r>
    </w:p>
    <w:p>
      <w:r>
        <w:rPr>
          <w:b/>
        </w:rPr>
        <w:t xml:space="preserve">1: </w:t>
      </w:r>
      <w:r>
        <w:t>⅔</w:t>
      </w:r>
    </w:p>
    <w:p>
      <w:r>
        <w:rPr>
          <w:b/>
        </w:rPr>
        <w:t xml:space="preserve">2: </w:t>
      </w:r>
      <w:r>
        <w:t>¾</w:t>
      </w:r>
    </w:p>
    <w:p>
      <w:r>
        <w:rPr>
          <w:b/>
        </w:rPr>
        <w:t xml:space="preserve">3: </w:t>
      </w:r>
      <w:r>
        <w:t>½</w:t>
      </w:r>
    </w:p>
    <w:p>
      <w:r>
        <w:rPr>
          <w:b/>
        </w:rPr>
        <w:t xml:space="preserve">4: </w:t>
      </w:r>
      <w:r>
        <w:t>⅓</w:t>
      </w:r>
    </w:p>
    <w:p>
      <w:r>
        <w:t xml:space="preserve">Правильный ответ: </w:t>
      </w:r>
      <w:r>
        <w:rPr>
          <w:b/>
        </w:rPr>
        <w:t>⅓</w:t>
      </w:r>
    </w:p>
    <w:p>
      <w:pPr>
        <w:pStyle w:val="Heading2"/>
      </w:pPr>
      <w:r>
        <w:t>ОРГАНИЗАЦИОННО-МЕТОДИЧЕСКИЙ ОТДЕЛ СТАНЦИИ СКОРОЙ МЕДИЦИНСКОЙ ПОМОЩИ ОБЕСПЕЧИВАЕТ</w:t>
      </w:r>
    </w:p>
    <w:p>
      <w:r>
        <w:rPr>
          <w:b/>
        </w:rPr>
        <w:t xml:space="preserve">1: </w:t>
      </w:r>
      <w:r>
        <w:t>прием вызовов скорой медицинской помощи</w:t>
      </w:r>
    </w:p>
    <w:p>
      <w:r>
        <w:rPr>
          <w:b/>
        </w:rPr>
        <w:t xml:space="preserve">2: </w:t>
      </w:r>
      <w:r>
        <w:t>организацию медицинской эвакуации</w:t>
      </w:r>
    </w:p>
    <w:p>
      <w:r>
        <w:rPr>
          <w:b/>
        </w:rPr>
        <w:t xml:space="preserve">3: </w:t>
      </w:r>
      <w:r>
        <w:t>оперативное управление и контроль за работой выездных бригад скорой медицинской помощи</w:t>
      </w:r>
    </w:p>
    <w:p>
      <w:r>
        <w:rPr>
          <w:b/>
        </w:rPr>
        <w:t xml:space="preserve">4: </w:t>
      </w:r>
      <w:r>
        <w:t>взаимодействие со станциями, отделениями скорой медицинской помощи субъекта Российской Федерации</w:t>
      </w:r>
    </w:p>
    <w:p>
      <w:r>
        <w:t xml:space="preserve">Правильный ответ: </w:t>
      </w:r>
      <w:r>
        <w:rPr>
          <w:b/>
        </w:rPr>
        <w:t>взаимодействие со станциями, отделениями скорой медицинской помощи субъекта Российской Федерации</w:t>
      </w:r>
    </w:p>
    <w:p>
      <w:pPr>
        <w:pStyle w:val="Heading2"/>
      </w:pPr>
      <w:r>
        <w:t>ЛИСТОК НЕТРУДОСПОСОБНОСТИ ВЫДАЕТСЯ НА ОБЩИХ ОСНОВАНИЯХ В СЛУЧАЕ НАСТУПЛЕНИЯ ВРЕМЕННОЙ НЕТРУДОСПОСОБНОСТИ В ПЕРИОД ОТПУСКА</w:t>
      </w:r>
    </w:p>
    <w:p>
      <w:r>
        <w:rPr>
          <w:b/>
        </w:rPr>
        <w:t xml:space="preserve">1: </w:t>
      </w:r>
      <w:r>
        <w:t>ежегодного оплачиваемого</w:t>
      </w:r>
    </w:p>
    <w:p>
      <w:r>
        <w:rPr>
          <w:b/>
        </w:rPr>
        <w:t xml:space="preserve">2: </w:t>
      </w:r>
      <w:r>
        <w:t>по уходу за ребенком до достижения им возраста 3 лет</w:t>
      </w:r>
    </w:p>
    <w:p>
      <w:r>
        <w:rPr>
          <w:b/>
        </w:rPr>
        <w:t xml:space="preserve">3: </w:t>
      </w:r>
      <w:r>
        <w:t>без сохранения заработной платы</w:t>
      </w:r>
    </w:p>
    <w:p>
      <w:r>
        <w:rPr>
          <w:b/>
        </w:rPr>
        <w:t xml:space="preserve">4: </w:t>
      </w:r>
      <w:r>
        <w:t>по беременности и родам</w:t>
      </w:r>
    </w:p>
    <w:p>
      <w:r>
        <w:t xml:space="preserve">Правильный ответ: </w:t>
      </w:r>
      <w:r>
        <w:rPr>
          <w:b/>
        </w:rPr>
        <w:t>ежегодного оплачиваемого</w:t>
      </w:r>
    </w:p>
    <w:p>
      <w:pPr>
        <w:pStyle w:val="Heading2"/>
      </w:pPr>
      <w:r>
        <w:t>ПРИЗНАКОМ ИНВАЛИДНОСТИ ЯВЛЯЕТСЯ</w:t>
      </w:r>
    </w:p>
    <w:p>
      <w:r>
        <w:rPr>
          <w:b/>
        </w:rPr>
        <w:t xml:space="preserve">1: </w:t>
      </w:r>
      <w:r>
        <w:t>социальное неблагополучие</w:t>
      </w:r>
    </w:p>
    <w:p>
      <w:r>
        <w:rPr>
          <w:b/>
        </w:rPr>
        <w:t xml:space="preserve">2: </w:t>
      </w:r>
      <w:r>
        <w:t>социальная недостаточность</w:t>
      </w:r>
    </w:p>
    <w:p>
      <w:r>
        <w:rPr>
          <w:b/>
        </w:rPr>
        <w:t xml:space="preserve">3: </w:t>
      </w:r>
      <w:r>
        <w:t>физическое неблагополучие</w:t>
      </w:r>
    </w:p>
    <w:p>
      <w:r>
        <w:rPr>
          <w:b/>
        </w:rPr>
        <w:t xml:space="preserve">4: </w:t>
      </w:r>
      <w:r>
        <w:t>стойкая и длительная утрата трудоспособности</w:t>
      </w:r>
    </w:p>
    <w:p>
      <w:r>
        <w:t xml:space="preserve">Правильный ответ: </w:t>
      </w:r>
      <w:r>
        <w:rPr>
          <w:b/>
        </w:rPr>
        <w:t>стойкая и длительная утрата трудоспособности</w:t>
      </w:r>
    </w:p>
    <w:p>
      <w:pPr>
        <w:pStyle w:val="Heading2"/>
      </w:pPr>
      <w:r>
        <w:t>ПРАВИТЕЛЬСТВО РОССИЙСКОЙ ФЕДЕРАЦИИ МОЖЕТ ПРИНЯТЬ РЕШЕНИЕ О РЕОРГАНИЗАЦИИ __________ УЧРЕЖДЕНИЯ ЗДРАВООХРАНЕНИЯ</w:t>
      </w:r>
    </w:p>
    <w:p>
      <w:r>
        <w:rPr>
          <w:b/>
        </w:rPr>
        <w:t xml:space="preserve">1: </w:t>
      </w:r>
      <w:r>
        <w:t>государственного автономного</w:t>
      </w:r>
    </w:p>
    <w:p>
      <w:r>
        <w:rPr>
          <w:b/>
        </w:rPr>
        <w:t xml:space="preserve">2: </w:t>
      </w:r>
      <w:r>
        <w:t>государственного бюджетного</w:t>
      </w:r>
    </w:p>
    <w:p>
      <w:r>
        <w:rPr>
          <w:b/>
        </w:rPr>
        <w:t xml:space="preserve">3: </w:t>
      </w:r>
      <w:r>
        <w:t>муниципального бюджетного</w:t>
      </w:r>
    </w:p>
    <w:p>
      <w:r>
        <w:rPr>
          <w:b/>
        </w:rPr>
        <w:t xml:space="preserve">4: </w:t>
      </w:r>
      <w:r>
        <w:t>федерального бюджетного</w:t>
      </w:r>
    </w:p>
    <w:p>
      <w:r>
        <w:t xml:space="preserve">Правильный ответ: </w:t>
      </w:r>
      <w:r>
        <w:rPr>
          <w:b/>
        </w:rPr>
        <w:t>федерального бюджетного</w:t>
      </w:r>
    </w:p>
    <w:p>
      <w:pPr>
        <w:pStyle w:val="Heading2"/>
      </w:pPr>
      <w:r>
        <w:t>В ШТАТЕ ОРГАНИЗАЦИОННО-МЕТОДИЧЕСКОГО ОТДЕЛА СТАНЦИИ СКОРОЙ МЕДИЦИНСКОЙ ПОМОЩИ ПРЕДУСМОТРЕНА ДОЛЖНОСТЬ МЕДИЦИНСКОГО</w:t>
      </w:r>
    </w:p>
    <w:p>
      <w:r>
        <w:rPr>
          <w:b/>
        </w:rPr>
        <w:t xml:space="preserve">1: </w:t>
      </w:r>
      <w:r>
        <w:t>статистика</w:t>
      </w:r>
    </w:p>
    <w:p>
      <w:r>
        <w:rPr>
          <w:b/>
        </w:rPr>
        <w:t xml:space="preserve">2: </w:t>
      </w:r>
      <w:r>
        <w:t>регистратора</w:t>
      </w:r>
    </w:p>
    <w:p>
      <w:r>
        <w:rPr>
          <w:b/>
        </w:rPr>
        <w:t xml:space="preserve">3: </w:t>
      </w:r>
      <w:r>
        <w:t>технолога</w:t>
      </w:r>
    </w:p>
    <w:p>
      <w:r>
        <w:rPr>
          <w:b/>
        </w:rPr>
        <w:t xml:space="preserve">4: </w:t>
      </w:r>
      <w:r>
        <w:t>лабораторного техника</w:t>
      </w:r>
    </w:p>
    <w:p>
      <w:r>
        <w:t xml:space="preserve">Правильный ответ: </w:t>
      </w:r>
      <w:r>
        <w:rPr>
          <w:b/>
        </w:rPr>
        <w:t>статистика</w:t>
      </w:r>
    </w:p>
    <w:p>
      <w:pPr>
        <w:pStyle w:val="Heading2"/>
      </w:pPr>
      <w:r>
        <w:t>ГРУППОВЫМИ ЗАБОЛЕВАНИЯМИ В АКУШЕРСКИХ ОТДЕЛЕНИЯХ СЛЕДУЕТ СЧИТАТЬ ПОЯВЛЕНИЕ _____ И БОЛЕЕ СЛУЧАЕВ ВНУТРИБОЛЬНИЧНЫХ ЗАБОЛЕВАНИЙ, СВЯЗАННЫХ ОДНИМ ИСТОЧНИКОМ ИНФЕКЦИИ И ОБЩИМИ ФАКТОРАМИ ПЕРЕДАЧИ</w:t>
      </w:r>
    </w:p>
    <w:p>
      <w:r>
        <w:rPr>
          <w:b/>
        </w:rPr>
        <w:t xml:space="preserve">1: </w:t>
      </w:r>
      <w:r>
        <w:t>1</w:t>
      </w:r>
    </w:p>
    <w:p>
      <w:r>
        <w:rPr>
          <w:b/>
        </w:rPr>
        <w:t xml:space="preserve">2: </w:t>
      </w:r>
      <w:r>
        <w:t>3</w:t>
      </w:r>
    </w:p>
    <w:p>
      <w:r>
        <w:rPr>
          <w:b/>
        </w:rPr>
        <w:t xml:space="preserve">3: </w:t>
      </w:r>
      <w:r>
        <w:t>2</w:t>
      </w:r>
    </w:p>
    <w:p>
      <w:r>
        <w:rPr>
          <w:b/>
        </w:rPr>
        <w:t xml:space="preserve">4: </w:t>
      </w:r>
      <w:r>
        <w:t>5</w:t>
      </w:r>
    </w:p>
    <w:p>
      <w:r>
        <w:t xml:space="preserve">Правильный ответ: </w:t>
      </w:r>
      <w:r>
        <w:rPr>
          <w:b/>
        </w:rPr>
        <w:t>5</w:t>
      </w:r>
    </w:p>
    <w:p>
      <w:pPr>
        <w:pStyle w:val="Heading2"/>
      </w:pPr>
      <w:r>
        <w:t>ПЕРВЫЙ ЭТАП ПЕРВИЧНОЙ СПЕЦИАЛИЗИРОВАННОЙ АККРЕДИТАЦИИ ДЛЯ ЛИЦ С ВЫСШИМ МЕДИЦИНСКИМ ОБРАЗОВАНИЕМ ПРЕДУСМАТРИВАЕТ</w:t>
      </w:r>
    </w:p>
    <w:p>
      <w:r>
        <w:rPr>
          <w:b/>
        </w:rPr>
        <w:t xml:space="preserve">1: </w:t>
      </w:r>
      <w:r>
        <w:t>оценку портфолио</w:t>
      </w:r>
    </w:p>
    <w:p>
      <w:r>
        <w:rPr>
          <w:b/>
        </w:rPr>
        <w:t xml:space="preserve">2: </w:t>
      </w:r>
      <w:r>
        <w:t>тестирование</w:t>
      </w:r>
    </w:p>
    <w:p>
      <w:r>
        <w:rPr>
          <w:b/>
        </w:rPr>
        <w:t xml:space="preserve">3: </w:t>
      </w:r>
      <w:r>
        <w:t>решение ситуационных задач</w:t>
      </w:r>
    </w:p>
    <w:p>
      <w:r>
        <w:rPr>
          <w:b/>
        </w:rPr>
        <w:t xml:space="preserve">4: </w:t>
      </w:r>
      <w:r>
        <w:t>оценку практических навыков (умений)</w:t>
      </w:r>
    </w:p>
    <w:p>
      <w:r>
        <w:t xml:space="preserve">Правильный ответ: </w:t>
      </w:r>
      <w:r>
        <w:rPr>
          <w:b/>
        </w:rPr>
        <w:t>тестирование</w:t>
      </w:r>
    </w:p>
    <w:p>
      <w:pPr>
        <w:pStyle w:val="Heading2"/>
      </w:pPr>
      <w:r>
        <w:t>В ФОРМУЛЕ СРЕДНЕЙ ЗАНЯТОСТИ КОЙКИ В ГОДУ«Х» ОБОЗНАЧАЕТ</w:t>
      </w:r>
    </w:p>
    <w:p>
      <w:r>
        <w:rPr>
          <w:b/>
        </w:rPr>
        <w:t xml:space="preserve">1: </w:t>
      </w:r>
      <w:r>
        <w:t>среднегодовое число коек</w:t>
      </w:r>
    </w:p>
    <w:p>
      <w:r>
        <w:rPr>
          <w:b/>
        </w:rPr>
        <w:t xml:space="preserve">2: </w:t>
      </w:r>
      <w:r>
        <w:t>число выписанных пациентов</w:t>
      </w:r>
    </w:p>
    <w:p>
      <w:r>
        <w:rPr>
          <w:b/>
        </w:rPr>
        <w:t xml:space="preserve">3: </w:t>
      </w:r>
      <w:r>
        <w:t>число дней в году</w:t>
      </w:r>
    </w:p>
    <w:p>
      <w:r>
        <w:rPr>
          <w:b/>
        </w:rPr>
        <w:t xml:space="preserve">4: </w:t>
      </w:r>
      <w:r>
        <w:t>число выбывших пациентов</w:t>
      </w:r>
    </w:p>
    <w:p>
      <w:r>
        <w:t xml:space="preserve">Правильный ответ: </w:t>
      </w:r>
      <w:r>
        <w:rPr>
          <w:b/>
        </w:rPr>
        <w:t>среднегодовое число коек</w:t>
      </w:r>
    </w:p>
    <w:p>
      <w:pPr>
        <w:pStyle w:val="Heading2"/>
      </w:pPr>
      <w:r>
        <w:t>БЕРЕМЕННОЙ ЖЕНЩИНЕ ДЛЯ ВЫЯВЛЕНИЯ НАРУШЕНИЙ РАЗВИТИЯ ПЛОДА ПЕРВОЕ СКРИНИНГОВОЕ УЛЬТРАЗВУКОВОЕ ИССЛЕДОВАНИЕ ПРОВОДЯТ В (В НЕДЕЛЯХ)</w:t>
      </w:r>
    </w:p>
    <w:p>
      <w:r>
        <w:rPr>
          <w:b/>
        </w:rPr>
        <w:t xml:space="preserve">1: </w:t>
      </w:r>
      <w:r>
        <w:t>11-14</w:t>
      </w:r>
    </w:p>
    <w:p>
      <w:r>
        <w:rPr>
          <w:b/>
        </w:rPr>
        <w:t xml:space="preserve">2: </w:t>
      </w:r>
      <w:r>
        <w:t>15-16</w:t>
      </w:r>
    </w:p>
    <w:p>
      <w:r>
        <w:rPr>
          <w:b/>
        </w:rPr>
        <w:t xml:space="preserve">3: </w:t>
      </w:r>
      <w:r>
        <w:t>18-20</w:t>
      </w:r>
    </w:p>
    <w:p>
      <w:r>
        <w:rPr>
          <w:b/>
        </w:rPr>
        <w:t xml:space="preserve">4: </w:t>
      </w:r>
      <w:r>
        <w:t>22-28</w:t>
      </w:r>
    </w:p>
    <w:p>
      <w:r>
        <w:t xml:space="preserve">Правильный ответ: </w:t>
      </w:r>
      <w:r>
        <w:rPr>
          <w:b/>
        </w:rPr>
        <w:t>11-14</w:t>
      </w:r>
    </w:p>
    <w:p>
      <w:pPr>
        <w:pStyle w:val="Heading2"/>
      </w:pPr>
      <w:r>
        <w:t>ДАННЫЕ О ТЕХНИЧЕСКОМ СОСТОЯНИИ ЗДАНИЙ МЕДИЦИНСКИХ ОРГАНИЗАЦИЙ СОДЕРЖАТСЯ В ФОРМЕ ФЕДЕРАЛЬНОГО СТАТИСТИЧЕСКОГО НАБЛЮДЕНИЯ</w:t>
      </w:r>
    </w:p>
    <w:p>
      <w:r>
        <w:rPr>
          <w:b/>
        </w:rPr>
        <w:t xml:space="preserve">1: </w:t>
      </w:r>
      <w:r>
        <w:t>№12 «Сведения о числе заболеваний, зарегистрированных у пациентов, проживающих в районе обслуживания медицинской организации»</w:t>
      </w:r>
    </w:p>
    <w:p>
      <w:r>
        <w:rPr>
          <w:b/>
        </w:rPr>
        <w:t xml:space="preserve">2: </w:t>
      </w:r>
      <w:r>
        <w:t>№47 «Сведения о сети и деятельности медицинской организации»</w:t>
      </w:r>
    </w:p>
    <w:p>
      <w:r>
        <w:rPr>
          <w:b/>
        </w:rPr>
        <w:t xml:space="preserve">3: </w:t>
      </w:r>
      <w:r>
        <w:t>№14 «Сведения о деятельности подразделений медицинской организации, оказывающих медицинскую помощь в стационарных условиях»</w:t>
      </w:r>
    </w:p>
    <w:p>
      <w:r>
        <w:rPr>
          <w:b/>
        </w:rPr>
        <w:t xml:space="preserve">4: </w:t>
      </w:r>
      <w:r>
        <w:t>№14дс «Сведения о деятельности дневных стационаров медицинских организаций»</w:t>
      </w:r>
    </w:p>
    <w:p>
      <w:r>
        <w:t xml:space="preserve">Правильный ответ: </w:t>
      </w:r>
      <w:r>
        <w:rPr>
          <w:b/>
        </w:rPr>
        <w:t>№47 «Сведения о сети и деятельности медицинской организации»</w:t>
      </w:r>
    </w:p>
    <w:p>
      <w:pPr>
        <w:pStyle w:val="Heading2"/>
      </w:pPr>
      <w:r>
        <w:t>ПРИ КОНТРОЛЕ РЕЗУЛЬТАТОВ ДИСПАНСЕРИЗАЦИИ И ПРОФИЛАКТИЧЕСКИХ МЕДИЦИНСКИХ ОСМОТРОВ НЕОБХОДИМО УЧИТЫВАТЬ, ЧТО ФАКТОРОМ РИСКА РАЗВИТИЯ ХРОНИЧЕСКИХ НЕИНФЕКЦИОННЫХ ЗАБОЛЕВАНИЙ ЯВЛЯЕТСЯ УРОВЕНЬ ГЛЮКОЗЫ В ЦЕЛЬНОЙ КАПИЛЛЯРНОЙ КРОВИ _____ ММОЛЬ/Л И БОЛЕЕ</w:t>
      </w:r>
    </w:p>
    <w:p>
      <w:r>
        <w:rPr>
          <w:b/>
        </w:rPr>
        <w:t xml:space="preserve">1: </w:t>
      </w:r>
      <w:r>
        <w:t>5</w:t>
      </w:r>
    </w:p>
    <w:p>
      <w:r>
        <w:rPr>
          <w:b/>
        </w:rPr>
        <w:t xml:space="preserve">2: </w:t>
      </w:r>
      <w:r>
        <w:t>4</w:t>
      </w:r>
    </w:p>
    <w:p>
      <w:r>
        <w:rPr>
          <w:b/>
        </w:rPr>
        <w:t xml:space="preserve">3: </w:t>
      </w:r>
      <w:r>
        <w:t>4,5</w:t>
      </w:r>
    </w:p>
    <w:p>
      <w:r>
        <w:rPr>
          <w:b/>
        </w:rPr>
        <w:t xml:space="preserve">4: </w:t>
      </w:r>
      <w:r>
        <w:t>5,6</w:t>
      </w:r>
    </w:p>
    <w:p>
      <w:r>
        <w:t xml:space="preserve">Правильный ответ: </w:t>
      </w:r>
      <w:r>
        <w:rPr>
          <w:b/>
        </w:rPr>
        <w:t>5,6</w:t>
      </w:r>
    </w:p>
    <w:p>
      <w:pPr>
        <w:pStyle w:val="Heading2"/>
      </w:pPr>
      <w:r>
        <w:t>ПРИ РАЗРЕШЕНИИ КОЛЛЕКТИВНОГО ТРУДОВОГО СПОРА ОБЯЗАТЕЛЬНЫМ ЯВЛЯЕТСЯ ЕГО РАССМОТРЕНИЕ</w:t>
      </w:r>
    </w:p>
    <w:p>
      <w:r>
        <w:rPr>
          <w:b/>
        </w:rPr>
        <w:t xml:space="preserve">1: </w:t>
      </w:r>
      <w:r>
        <w:t>примирительной комиссией</w:t>
      </w:r>
    </w:p>
    <w:p>
      <w:r>
        <w:rPr>
          <w:b/>
        </w:rPr>
        <w:t xml:space="preserve">2: </w:t>
      </w:r>
      <w:r>
        <w:t>врачебной комиссией</w:t>
      </w:r>
    </w:p>
    <w:p>
      <w:r>
        <w:rPr>
          <w:b/>
        </w:rPr>
        <w:t xml:space="preserve">3: </w:t>
      </w:r>
      <w:r>
        <w:t>органом исполнительной власти субъекта федерации</w:t>
      </w:r>
    </w:p>
    <w:p>
      <w:r>
        <w:rPr>
          <w:b/>
        </w:rPr>
        <w:t xml:space="preserve">4: </w:t>
      </w:r>
      <w:r>
        <w:t>общим собранием организации</w:t>
      </w:r>
    </w:p>
    <w:p>
      <w:r>
        <w:t xml:space="preserve">Правильный ответ: </w:t>
      </w:r>
      <w:r>
        <w:rPr>
          <w:b/>
        </w:rPr>
        <w:t>примирительной комиссией</w:t>
      </w:r>
    </w:p>
    <w:p>
      <w:pPr>
        <w:pStyle w:val="Heading2"/>
      </w:pPr>
      <w:r>
        <w:t>ИДЕЯ ИЛИ ЦЕННОСТЬ, К КОТОРОЙ СТРЕМЯТСЯ ОППОНЕНТЫ ВО ВРЕМЯ КОНФЛИКТА, НАЗЫВАЕТСЯ _______ КОНФЛИКТА</w:t>
      </w:r>
    </w:p>
    <w:p>
      <w:r>
        <w:rPr>
          <w:b/>
        </w:rPr>
        <w:t xml:space="preserve">1: </w:t>
      </w:r>
      <w:r>
        <w:t>мотив</w:t>
      </w:r>
    </w:p>
    <w:p>
      <w:r>
        <w:rPr>
          <w:b/>
        </w:rPr>
        <w:t xml:space="preserve">2: </w:t>
      </w:r>
      <w:r>
        <w:t>объект</w:t>
      </w:r>
    </w:p>
    <w:p>
      <w:r>
        <w:rPr>
          <w:b/>
        </w:rPr>
        <w:t xml:space="preserve">3: </w:t>
      </w:r>
      <w:r>
        <w:t>субъект</w:t>
      </w:r>
    </w:p>
    <w:p>
      <w:r>
        <w:rPr>
          <w:b/>
        </w:rPr>
        <w:t xml:space="preserve">4: </w:t>
      </w:r>
      <w:r>
        <w:t>предмет</w:t>
      </w:r>
    </w:p>
    <w:p>
      <w:r>
        <w:t xml:space="preserve">Правильный ответ: </w:t>
      </w:r>
      <w:r>
        <w:rPr>
          <w:b/>
        </w:rPr>
        <w:t>объект</w:t>
      </w:r>
    </w:p>
    <w:p>
      <w:pPr>
        <w:pStyle w:val="Heading2"/>
      </w:pPr>
      <w:r>
        <w:t>В НАЦИОНАЛЬНОМ ПРОЕКТЕ «ЗДРАВООХРАНЕНИЕ» ЦЕЛЕВОЙ ПОКАЗАТЕЛЬ МЛАДЕНЧЕСКОЙ СМЕРТНОСТИ К 2024 ГОДУ СОСТАВЛЯЕТ ________ СЛУЧАЕВ НА 1 000 ДЕТЕЙ, РОДИВШИХСЯ ЖИВЫМИ</w:t>
      </w:r>
    </w:p>
    <w:p>
      <w:r>
        <w:rPr>
          <w:b/>
        </w:rPr>
        <w:t xml:space="preserve">1: </w:t>
      </w:r>
      <w:r>
        <w:t>5,8</w:t>
      </w:r>
    </w:p>
    <w:p>
      <w:r>
        <w:rPr>
          <w:b/>
        </w:rPr>
        <w:t xml:space="preserve">2: </w:t>
      </w:r>
      <w:r>
        <w:t>2,5</w:t>
      </w:r>
    </w:p>
    <w:p>
      <w:r>
        <w:rPr>
          <w:b/>
        </w:rPr>
        <w:t xml:space="preserve">3: </w:t>
      </w:r>
      <w:r>
        <w:t>6,4</w:t>
      </w:r>
    </w:p>
    <w:p>
      <w:r>
        <w:rPr>
          <w:b/>
        </w:rPr>
        <w:t xml:space="preserve">4: </w:t>
      </w:r>
      <w:r>
        <w:t>4,5</w:t>
      </w:r>
    </w:p>
    <w:p>
      <w:r>
        <w:t xml:space="preserve">Правильный ответ: </w:t>
      </w:r>
      <w:r>
        <w:rPr>
          <w:b/>
        </w:rPr>
        <w:t>4,5</w:t>
      </w:r>
    </w:p>
    <w:p>
      <w:pPr>
        <w:pStyle w:val="Heading2"/>
      </w:pPr>
      <w:r>
        <w:t>НЕСОВПАДЕНИЕ ОЖИДАНИЙ ПАЦИЕНТА С РЕАЛЬНОСТЬЮ МОЖЕТ ЯВИТЬСЯ ПРИЧИНОЙ КОНФЛИКТА</w:t>
      </w:r>
    </w:p>
    <w:p>
      <w:r>
        <w:rPr>
          <w:b/>
        </w:rPr>
        <w:t xml:space="preserve">1: </w:t>
      </w:r>
      <w:r>
        <w:t>организационно-технического</w:t>
      </w:r>
    </w:p>
    <w:p>
      <w:r>
        <w:rPr>
          <w:b/>
        </w:rPr>
        <w:t xml:space="preserve">2: </w:t>
      </w:r>
      <w:r>
        <w:t>субъективного</w:t>
      </w:r>
    </w:p>
    <w:p>
      <w:r>
        <w:rPr>
          <w:b/>
        </w:rPr>
        <w:t xml:space="preserve">3: </w:t>
      </w:r>
      <w:r>
        <w:t>нереалистического</w:t>
      </w:r>
    </w:p>
    <w:p>
      <w:r>
        <w:rPr>
          <w:b/>
        </w:rPr>
        <w:t xml:space="preserve">4: </w:t>
      </w:r>
      <w:r>
        <w:t>объективного</w:t>
      </w:r>
    </w:p>
    <w:p>
      <w:r>
        <w:t xml:space="preserve">Правильный ответ: </w:t>
      </w:r>
      <w:r>
        <w:rPr>
          <w:b/>
        </w:rPr>
        <w:t>субъективного</w:t>
      </w:r>
    </w:p>
    <w:p>
      <w:pPr>
        <w:pStyle w:val="Heading2"/>
      </w:pPr>
      <w:r>
        <w:t>ПРИ ПРОЕКТИРОВАНИИ И ОРГАНИЗАЦИИ ПРОФИЛАКТИЧЕСКИХ МЕДИЦИНСКИХ ОСМОТРОВ ОБУЧАЮЩИХСЯ В ЦЕЛЯХ РАННЕГО ВЫЯВЛЕНИЯ НЕЗАКОННОГО ПОТРЕБЛЕНИЯ НАРКОТИЧЕСКИХ СРЕДСТВ И ПСИХОТРОПНЫХ ВЕЩЕСТВ НЕОБХОДИМО УЧИТЫВАТЬ, ЧТО ОСМОТРЫ ПРОВОДЯТ В ОТНОШЕНИИ ОБУЧАЮЩИХСЯ, ДОСТИГШИХ ВОЗРАСТА (В ГОДАХ)</w:t>
      </w:r>
    </w:p>
    <w:p>
      <w:r>
        <w:rPr>
          <w:b/>
        </w:rPr>
        <w:t xml:space="preserve">1: </w:t>
      </w:r>
      <w:r>
        <w:t>15</w:t>
      </w:r>
    </w:p>
    <w:p>
      <w:r>
        <w:rPr>
          <w:b/>
        </w:rPr>
        <w:t xml:space="preserve">2: </w:t>
      </w:r>
      <w:r>
        <w:t>9</w:t>
      </w:r>
    </w:p>
    <w:p>
      <w:r>
        <w:rPr>
          <w:b/>
        </w:rPr>
        <w:t xml:space="preserve">3: </w:t>
      </w:r>
      <w:r>
        <w:t>13</w:t>
      </w:r>
    </w:p>
    <w:p>
      <w:r>
        <w:rPr>
          <w:b/>
        </w:rPr>
        <w:t xml:space="preserve">4: </w:t>
      </w:r>
      <w:r>
        <w:t>11</w:t>
      </w:r>
    </w:p>
    <w:p>
      <w:r>
        <w:t xml:space="preserve">Правильный ответ: </w:t>
      </w:r>
      <w:r>
        <w:rPr>
          <w:b/>
        </w:rPr>
        <w:t>13</w:t>
      </w:r>
    </w:p>
    <w:p>
      <w:pPr>
        <w:pStyle w:val="Heading2"/>
      </w:pPr>
      <w:r>
        <w:t>РЕЗУЛЬТАТОМ ДЕЯТЕЛЬНОСТИ СУБЪЕКТА УПРАВЛЕНИЯ ЯВЛЯЕТСЯ</w:t>
      </w:r>
    </w:p>
    <w:p>
      <w:r>
        <w:rPr>
          <w:b/>
        </w:rPr>
        <w:t xml:space="preserve">1: </w:t>
      </w:r>
      <w:r>
        <w:t>повышение качества жизни пациента</w:t>
      </w:r>
    </w:p>
    <w:p>
      <w:r>
        <w:rPr>
          <w:b/>
        </w:rPr>
        <w:t xml:space="preserve">2: </w:t>
      </w:r>
      <w:r>
        <w:t>целеполагание</w:t>
      </w:r>
    </w:p>
    <w:p>
      <w:r>
        <w:rPr>
          <w:b/>
        </w:rPr>
        <w:t xml:space="preserve">3: </w:t>
      </w:r>
      <w:r>
        <w:t>управленческое решение</w:t>
      </w:r>
    </w:p>
    <w:p>
      <w:r>
        <w:rPr>
          <w:b/>
        </w:rPr>
        <w:t xml:space="preserve">4: </w:t>
      </w:r>
      <w:r>
        <w:t>информация</w:t>
      </w:r>
    </w:p>
    <w:p>
      <w:r>
        <w:t xml:space="preserve">Правильный ответ: </w:t>
      </w:r>
      <w:r>
        <w:rPr>
          <w:b/>
        </w:rPr>
        <w:t>управленческое решение</w:t>
      </w:r>
    </w:p>
    <w:p>
      <w:pPr>
        <w:pStyle w:val="Heading2"/>
      </w:pPr>
      <w:r>
        <w:t>ЕСЛИ КОЭФФИЦИЕНТ КОРРЕЛЯЦИИ РАВЕН 0,45, ТО СВЯЗЬ МЕЖДУ ИЗУЧАЕМЫМИ ЯВЛЕНИЯМИ</w:t>
      </w:r>
    </w:p>
    <w:p>
      <w:r>
        <w:rPr>
          <w:b/>
        </w:rPr>
        <w:t xml:space="preserve">1: </w:t>
      </w:r>
      <w:r>
        <w:t>сильная и обратная</w:t>
      </w:r>
    </w:p>
    <w:p>
      <w:r>
        <w:rPr>
          <w:b/>
        </w:rPr>
        <w:t xml:space="preserve">2: </w:t>
      </w:r>
      <w:r>
        <w:t>средняя и прямая</w:t>
      </w:r>
    </w:p>
    <w:p>
      <w:r>
        <w:rPr>
          <w:b/>
        </w:rPr>
        <w:t xml:space="preserve">3: </w:t>
      </w:r>
      <w:r>
        <w:t>сильная и прямая</w:t>
      </w:r>
    </w:p>
    <w:p>
      <w:r>
        <w:rPr>
          <w:b/>
        </w:rPr>
        <w:t xml:space="preserve">4: </w:t>
      </w:r>
      <w:r>
        <w:t>средняя и обратная</w:t>
      </w:r>
    </w:p>
    <w:p>
      <w:r>
        <w:t xml:space="preserve">Правильный ответ: </w:t>
      </w:r>
      <w:r>
        <w:rPr>
          <w:b/>
        </w:rPr>
        <w:t>средняя и прямая</w:t>
      </w:r>
    </w:p>
    <w:p>
      <w:pPr>
        <w:pStyle w:val="Heading2"/>
      </w:pPr>
      <w:r>
        <w:t>ОСНОВНОЙ ЗАДАЧЕЙ ВРАЧА-ЭПИДЕМИОЛОГА В СТАЦИОНАРЕ ЯВЛЯЕТСЯ</w:t>
      </w:r>
    </w:p>
    <w:p>
      <w:r>
        <w:rPr>
          <w:b/>
        </w:rPr>
        <w:t xml:space="preserve">1: </w:t>
      </w:r>
      <w:r>
        <w:t>диспансерное наблюдение за лицами, контактировавшими с возбудителями внутрибольничных инфекций</w:t>
      </w:r>
    </w:p>
    <w:p>
      <w:r>
        <w:rPr>
          <w:b/>
        </w:rPr>
        <w:t xml:space="preserve">2: </w:t>
      </w:r>
      <w:r>
        <w:t>предупреждение внутрибольничных инфекций</w:t>
      </w:r>
    </w:p>
    <w:p>
      <w:r>
        <w:rPr>
          <w:b/>
        </w:rPr>
        <w:t xml:space="preserve">3: </w:t>
      </w:r>
      <w:r>
        <w:t>определение показаний для наложения карантина в случае инфекционного заболевания</w:t>
      </w:r>
    </w:p>
    <w:p>
      <w:r>
        <w:rPr>
          <w:b/>
        </w:rPr>
        <w:t xml:space="preserve">4: </w:t>
      </w:r>
      <w:r>
        <w:t>лечение внутрибольничных инфекций</w:t>
      </w:r>
    </w:p>
    <w:p>
      <w:r>
        <w:t xml:space="preserve">Правильный ответ: </w:t>
      </w:r>
      <w:r>
        <w:rPr>
          <w:b/>
        </w:rPr>
        <w:t>предупреждение внутрибольничных инфекций</w:t>
      </w:r>
    </w:p>
    <w:p>
      <w:pPr>
        <w:pStyle w:val="Heading2"/>
      </w:pPr>
      <w:r>
        <w:t>ПОД ОБЕЗЛИЧИВАНИЕМ ПЕРСОНАЛЬНЫХ ДАННЫХ ПОНИМАЮТ ДЕЙСТВИЯ, В РЕЗУЛЬТАТЕ КОТОРЫХ СТАНОВИТСЯ НЕВОЗМОЖНЫМ БЕЗ ИСПОЛЬЗОВАНИЯ ДОПОЛНИТЕЛЬНОЙ ИНФОРМАЦИИ</w:t>
      </w:r>
    </w:p>
    <w:p>
      <w:r>
        <w:rPr>
          <w:b/>
        </w:rPr>
        <w:t xml:space="preserve">1: </w:t>
      </w:r>
      <w:r>
        <w:t>определить принадлежность персональных данных конкретному субъекту персональных данных</w:t>
      </w:r>
    </w:p>
    <w:p>
      <w:r>
        <w:rPr>
          <w:b/>
        </w:rPr>
        <w:t xml:space="preserve">2: </w:t>
      </w:r>
      <w:r>
        <w:t>выполнить сбор персональных данных</w:t>
      </w:r>
    </w:p>
    <w:p>
      <w:r>
        <w:rPr>
          <w:b/>
        </w:rPr>
        <w:t xml:space="preserve">3: </w:t>
      </w:r>
      <w:r>
        <w:t>распространять персональные данные конкретного субъекта персональных данных</w:t>
      </w:r>
    </w:p>
    <w:p>
      <w:r>
        <w:rPr>
          <w:b/>
        </w:rPr>
        <w:t xml:space="preserve">4: </w:t>
      </w:r>
      <w:r>
        <w:t>выполнить уничтожение персональных данных в информационной системе</w:t>
      </w:r>
    </w:p>
    <w:p>
      <w:r>
        <w:t xml:space="preserve">Правильный ответ: </w:t>
      </w:r>
      <w:r>
        <w:rPr>
          <w:b/>
        </w:rPr>
        <w:t>определить принадлежность персональных данных конкретному субъекту персональных данных</w:t>
      </w:r>
    </w:p>
    <w:p>
      <w:pPr>
        <w:pStyle w:val="Heading2"/>
      </w:pPr>
      <w:r>
        <w:t>ЗАКЛЮЧЕНИЯ ВОЕННО-ВРАЧЕБНОЙ ЭКСПЕРТИЗЫ НА ТЕРРИТОРИИ РОССИЙСКОЙ ФЕДЕРАЦИИ ЯВЛЯЮТСЯ ________________ ДЛЯ ИСПОЛНЕНИЯ ДОЛЖНОСТНЫМИ ЛИЦАМИ</w:t>
      </w:r>
    </w:p>
    <w:p>
      <w:r>
        <w:rPr>
          <w:b/>
        </w:rPr>
        <w:t xml:space="preserve">1: </w:t>
      </w:r>
      <w:r>
        <w:t>обязательными</w:t>
      </w:r>
    </w:p>
    <w:p>
      <w:r>
        <w:rPr>
          <w:b/>
        </w:rPr>
        <w:t xml:space="preserve">2: </w:t>
      </w:r>
      <w:r>
        <w:t>рекомендуемыми</w:t>
      </w:r>
    </w:p>
    <w:p>
      <w:r>
        <w:rPr>
          <w:b/>
        </w:rPr>
        <w:t xml:space="preserve">3: </w:t>
      </w:r>
      <w:r>
        <w:t>желательными</w:t>
      </w:r>
    </w:p>
    <w:p>
      <w:r>
        <w:rPr>
          <w:b/>
        </w:rPr>
        <w:t xml:space="preserve">4: </w:t>
      </w:r>
      <w:r>
        <w:t>необязательными</w:t>
      </w:r>
    </w:p>
    <w:p>
      <w:r>
        <w:t xml:space="preserve">Правильный ответ: </w:t>
      </w:r>
      <w:r>
        <w:rPr>
          <w:b/>
        </w:rPr>
        <w:t>обязательными</w:t>
      </w:r>
    </w:p>
    <w:p>
      <w:pPr>
        <w:pStyle w:val="Heading2"/>
      </w:pPr>
      <w:r>
        <w:t>БАЗОВЫМ ОБРАЗОВАНИЕМ ДЛЯ ЗАНЯТИЯ ДОЛЖНОСТИ МЕДИЦИНСКОЙ СЕСТРЫ ПО РЕАБИЛИТАЦИИ ЯВЛЯЕТСЯ СРЕДНЕЕ ПРОФЕССИОНАЛЬНОЕ ОБРАЗОВАНИЕ ПО СПЕЦИАЛЬНОСТИ</w:t>
      </w:r>
    </w:p>
    <w:p>
      <w:r>
        <w:rPr>
          <w:b/>
        </w:rPr>
        <w:t xml:space="preserve">1: </w:t>
      </w:r>
      <w:r>
        <w:t>управление сестринской деятельностью</w:t>
      </w:r>
    </w:p>
    <w:p>
      <w:r>
        <w:rPr>
          <w:b/>
        </w:rPr>
        <w:t xml:space="preserve">2: </w:t>
      </w:r>
      <w:r>
        <w:t>лечебное дело</w:t>
      </w:r>
    </w:p>
    <w:p>
      <w:r>
        <w:rPr>
          <w:b/>
        </w:rPr>
        <w:t xml:space="preserve">3: </w:t>
      </w:r>
      <w:r>
        <w:t>реабилитационное сестринское дело</w:t>
      </w:r>
    </w:p>
    <w:p>
      <w:r>
        <w:rPr>
          <w:b/>
        </w:rPr>
        <w:t xml:space="preserve">4: </w:t>
      </w:r>
      <w:r>
        <w:t>сестринское дело в педиатрии</w:t>
      </w:r>
    </w:p>
    <w:p>
      <w:r>
        <w:t xml:space="preserve">Правильный ответ: </w:t>
      </w:r>
      <w:r>
        <w:rPr>
          <w:b/>
        </w:rPr>
        <w:t>лечебное дело</w:t>
      </w:r>
    </w:p>
    <w:p>
      <w:pPr>
        <w:pStyle w:val="Heading2"/>
      </w:pPr>
      <w:r>
        <w:t>В РОССИИ ПЕРЕХОД НА МЕЖДУНАРОДНУЮ СТАТИСТИЧЕСКУЮ КЛАССИФИКАЦИЮ БОЛЕЗНЕЙ И ПРОБЛЕМ, СВЯЗАННЫХ СО ЗДОРОВЬЕМ, ПОСЛЕДНЕГО ПЕРЕСМОТРА СОСТОЯЛСЯ С 01.01. ________ ГОДА</w:t>
      </w:r>
    </w:p>
    <w:p>
      <w:r>
        <w:rPr>
          <w:b/>
        </w:rPr>
        <w:t xml:space="preserve">1: </w:t>
      </w:r>
      <w:r>
        <w:t>1999</w:t>
      </w:r>
    </w:p>
    <w:p>
      <w:r>
        <w:rPr>
          <w:b/>
        </w:rPr>
        <w:t xml:space="preserve">2: </w:t>
      </w:r>
      <w:r>
        <w:t>2000</w:t>
      </w:r>
    </w:p>
    <w:p>
      <w:r>
        <w:rPr>
          <w:b/>
        </w:rPr>
        <w:t xml:space="preserve">3: </w:t>
      </w:r>
      <w:r>
        <w:t>1997</w:t>
      </w:r>
    </w:p>
    <w:p>
      <w:r>
        <w:rPr>
          <w:b/>
        </w:rPr>
        <w:t xml:space="preserve">4: </w:t>
      </w:r>
      <w:r>
        <w:t>1996</w:t>
      </w:r>
    </w:p>
    <w:p>
      <w:r>
        <w:t xml:space="preserve">Правильный ответ: </w:t>
      </w:r>
      <w:r>
        <w:rPr>
          <w:b/>
        </w:rPr>
        <w:t>1999</w:t>
      </w:r>
    </w:p>
    <w:p>
      <w:pPr>
        <w:pStyle w:val="Heading2"/>
      </w:pPr>
      <w:r>
        <w:t>ДОСТУПНОСТЬ МЕДИЦИНСКОЙ ПОМОЩИ ОТРАЖАЕТ ПОКАЗАТЕЛЬ</w:t>
      </w:r>
    </w:p>
    <w:p>
      <w:r>
        <w:rPr>
          <w:b/>
        </w:rPr>
        <w:t xml:space="preserve">1: </w:t>
      </w:r>
      <w:r>
        <w:t>обеспеченности населения средними медицинскими работниками</w:t>
      </w:r>
    </w:p>
    <w:p>
      <w:r>
        <w:rPr>
          <w:b/>
        </w:rPr>
        <w:t xml:space="preserve">2: </w:t>
      </w:r>
      <w:r>
        <w:t>текучести кадров</w:t>
      </w:r>
    </w:p>
    <w:p>
      <w:r>
        <w:rPr>
          <w:b/>
        </w:rPr>
        <w:t xml:space="preserve">3: </w:t>
      </w:r>
      <w:r>
        <w:t>эффективности диспансеризации</w:t>
      </w:r>
    </w:p>
    <w:p>
      <w:r>
        <w:rPr>
          <w:b/>
        </w:rPr>
        <w:t xml:space="preserve">4: </w:t>
      </w:r>
      <w:r>
        <w:t>выполнения плана посещений</w:t>
      </w:r>
    </w:p>
    <w:p>
      <w:r>
        <w:t xml:space="preserve">Правильный ответ: </w:t>
      </w:r>
      <w:r>
        <w:rPr>
          <w:b/>
        </w:rPr>
        <w:t>обеспеченности населения средними медицинскими работниками</w:t>
      </w:r>
    </w:p>
    <w:p>
      <w:pPr>
        <w:pStyle w:val="Heading2"/>
      </w:pPr>
      <w:r>
        <w:t>ДИСПАНСЕРНОЕ НАБЛЮДЕНИЕ ДЕТЕЙ ПРОВОДЯТ С ЦЕЛЬЮ</w:t>
      </w:r>
    </w:p>
    <w:p>
      <w:r>
        <w:rPr>
          <w:b/>
        </w:rPr>
        <w:t xml:space="preserve">1: </w:t>
      </w:r>
      <w:r>
        <w:t>определения группы здоровья</w:t>
      </w:r>
    </w:p>
    <w:p>
      <w:r>
        <w:rPr>
          <w:b/>
        </w:rPr>
        <w:t xml:space="preserve">2: </w:t>
      </w:r>
      <w:r>
        <w:t>предупреждения осложнений имеющегося заболевания</w:t>
      </w:r>
    </w:p>
    <w:p>
      <w:r>
        <w:rPr>
          <w:b/>
        </w:rPr>
        <w:t xml:space="preserve">3: </w:t>
      </w:r>
      <w:r>
        <w:t>подтверждения диагноза</w:t>
      </w:r>
    </w:p>
    <w:p>
      <w:r>
        <w:rPr>
          <w:b/>
        </w:rPr>
        <w:t xml:space="preserve">4: </w:t>
      </w:r>
      <w:r>
        <w:t>выявления новых заболеваний</w:t>
      </w:r>
    </w:p>
    <w:p>
      <w:r>
        <w:t xml:space="preserve">Правильный ответ: </w:t>
      </w:r>
      <w:r>
        <w:rPr>
          <w:b/>
        </w:rPr>
        <w:t>предупреждения осложнений имеющегося заболевания</w:t>
      </w:r>
    </w:p>
    <w:p>
      <w:pPr>
        <w:pStyle w:val="Heading2"/>
      </w:pPr>
      <w:r>
        <w:t>ПРИ БЛАГОПРИЯТНОМ КЛИНИЧЕСКОМ И ТРУДОВОМ ПРОГНОЗЕ ЛИСТОК НЕТРУДОСПОСОБНОСТИ МОЖЕТ БЫТЬ ПРОДЛЕН ДО ________ МЕСЯЦЕВ</w:t>
      </w:r>
    </w:p>
    <w:p>
      <w:r>
        <w:rPr>
          <w:b/>
        </w:rPr>
        <w:t xml:space="preserve">1: </w:t>
      </w:r>
      <w:r>
        <w:t>6</w:t>
      </w:r>
    </w:p>
    <w:p>
      <w:r>
        <w:rPr>
          <w:b/>
        </w:rPr>
        <w:t xml:space="preserve">2: </w:t>
      </w:r>
      <w:r>
        <w:t>12</w:t>
      </w:r>
    </w:p>
    <w:p>
      <w:r>
        <w:rPr>
          <w:b/>
        </w:rPr>
        <w:t xml:space="preserve">3: </w:t>
      </w:r>
      <w:r>
        <w:t>4</w:t>
      </w:r>
    </w:p>
    <w:p>
      <w:r>
        <w:rPr>
          <w:b/>
        </w:rPr>
        <w:t xml:space="preserve">4: </w:t>
      </w:r>
      <w:r>
        <w:t>10</w:t>
      </w:r>
    </w:p>
    <w:p>
      <w:r>
        <w:t xml:space="preserve">Правильный ответ: </w:t>
      </w:r>
      <w:r>
        <w:rPr>
          <w:b/>
        </w:rPr>
        <w:t>10</w:t>
      </w:r>
    </w:p>
    <w:p>
      <w:pPr>
        <w:pStyle w:val="Heading2"/>
      </w:pPr>
      <w:r>
        <w:t>ЛИЦЕНЗИОННЫМ ТРЕБОВАНИЕМ, ПРЕДЪЯВЛЯЕМЫМ К ЛИЦЕНЗИАТУ ПРИ ОСУЩЕСТВЛЕНИИ ИМ МЕДИЦИНСКОЙ ДЕЯТЕЛЬНОСТИ, ЯВЛЯЕТСЯ ПОВЫШЕНИЕ КВАЛИФИКАЦИИ СПЕЦИАЛИСТОВ, ВЫПОЛНЯЮЩИХ ЗАЯВЛЕННЫЕ РАБОТЫ (УСЛУГИ) НЕ РЕЖЕ 1 РАЗА В</w:t>
      </w:r>
    </w:p>
    <w:p>
      <w:r>
        <w:rPr>
          <w:b/>
        </w:rPr>
        <w:t xml:space="preserve">1: </w:t>
      </w:r>
      <w:r>
        <w:t>3 года</w:t>
      </w:r>
    </w:p>
    <w:p>
      <w:r>
        <w:rPr>
          <w:b/>
        </w:rPr>
        <w:t xml:space="preserve">2: </w:t>
      </w:r>
      <w:r>
        <w:t>год</w:t>
      </w:r>
    </w:p>
    <w:p>
      <w:r>
        <w:rPr>
          <w:b/>
        </w:rPr>
        <w:t xml:space="preserve">3: </w:t>
      </w:r>
      <w:r>
        <w:t>5 лет</w:t>
      </w:r>
    </w:p>
    <w:p>
      <w:r>
        <w:rPr>
          <w:b/>
        </w:rPr>
        <w:t xml:space="preserve">4: </w:t>
      </w:r>
      <w:r>
        <w:t>месяц</w:t>
      </w:r>
    </w:p>
    <w:p>
      <w:r>
        <w:t xml:space="preserve">Правильный ответ: </w:t>
      </w:r>
      <w:r>
        <w:rPr>
          <w:b/>
        </w:rPr>
        <w:t>5 лет</w:t>
      </w:r>
    </w:p>
    <w:p>
      <w:pPr>
        <w:pStyle w:val="Heading2"/>
      </w:pPr>
      <w:r>
        <w:t>ВЫПОЛНЕНИЕ РАБОТНИКОМ ДРУГОЙ РЕГУЛЯРНОЙ ОПЛАЧИВАЕМОЙ РАБОТЫ НА УСЛОВИЯХ ТРУДОВОГО ДОГОВОРА В СВОБОДНОЕ ОТ ОСНОВНОЙ РАБОТЫ ВРЕМЯ У ТОГО ЖЕ РАБОТОДАТЕЛЯ ЯВЛЯЕТСЯ</w:t>
      </w:r>
    </w:p>
    <w:p>
      <w:r>
        <w:rPr>
          <w:b/>
        </w:rPr>
        <w:t xml:space="preserve">1: </w:t>
      </w:r>
      <w:r>
        <w:t>внешним совместительством</w:t>
      </w:r>
    </w:p>
    <w:p>
      <w:r>
        <w:rPr>
          <w:b/>
        </w:rPr>
        <w:t xml:space="preserve">2: </w:t>
      </w:r>
      <w:r>
        <w:t>совмещением профессий</w:t>
      </w:r>
    </w:p>
    <w:p>
      <w:r>
        <w:rPr>
          <w:b/>
        </w:rPr>
        <w:t xml:space="preserve">3: </w:t>
      </w:r>
      <w:r>
        <w:t>совмещением должностей</w:t>
      </w:r>
    </w:p>
    <w:p>
      <w:r>
        <w:rPr>
          <w:b/>
        </w:rPr>
        <w:t xml:space="preserve">4: </w:t>
      </w:r>
      <w:r>
        <w:t>внутренним совместительством</w:t>
      </w:r>
    </w:p>
    <w:p>
      <w:r>
        <w:t xml:space="preserve">Правильный ответ: </w:t>
      </w:r>
      <w:r>
        <w:rPr>
          <w:b/>
        </w:rPr>
        <w:t>внутренним совместительством</w:t>
      </w:r>
    </w:p>
    <w:p>
      <w:pPr>
        <w:pStyle w:val="Heading2"/>
      </w:pPr>
      <w:r>
        <w:t>ОБЯЗАТЕЛЬНЫМ ПРЕДВАРИТЕЛЬНЫМ УСЛОВИЕМ ПРЕДОСТАВЛЕНИЯ ПЛАТНЫХ МЕДИЦИНСКИХ УСЛУГ ЯВЛЯЕТСЯ НАЛИЧИЕ</w:t>
      </w:r>
    </w:p>
    <w:p>
      <w:r>
        <w:rPr>
          <w:b/>
        </w:rPr>
        <w:t xml:space="preserve">1: </w:t>
      </w:r>
      <w:r>
        <w:t>информированного добровольного согласия потребителя (законного представителя потребителя)</w:t>
      </w:r>
    </w:p>
    <w:p>
      <w:r>
        <w:rPr>
          <w:b/>
        </w:rPr>
        <w:t xml:space="preserve">2: </w:t>
      </w:r>
      <w:r>
        <w:t>ходатайства лечащего врача</w:t>
      </w:r>
    </w:p>
    <w:p>
      <w:r>
        <w:rPr>
          <w:b/>
        </w:rPr>
        <w:t xml:space="preserve">3: </w:t>
      </w:r>
      <w:r>
        <w:t>письменного заявления потребителя (законного представителя потребителя)</w:t>
      </w:r>
    </w:p>
    <w:p>
      <w:r>
        <w:rPr>
          <w:b/>
        </w:rPr>
        <w:t xml:space="preserve">4: </w:t>
      </w:r>
      <w:r>
        <w:t>согласия руководителя медицинской организации</w:t>
      </w:r>
    </w:p>
    <w:p>
      <w:r>
        <w:t xml:space="preserve">Правильный ответ: </w:t>
      </w:r>
      <w:r>
        <w:rPr>
          <w:b/>
        </w:rPr>
        <w:t>информированного добровольного согласия потребителя (законного представителя потребителя)</w:t>
      </w:r>
    </w:p>
    <w:p>
      <w:pPr>
        <w:pStyle w:val="Heading2"/>
      </w:pPr>
      <w:r>
        <w:t>НАЛИЧИЕ В ДОСТУПНОМ МЕСТЕ МЕДИЦИНСКОЙ ОРГАНИЗАЦИИ ИНФОРМАЦИИ ОБ УЧАСТИИ В ОКАЗАНИИ МЕДИЦИНСКОЙ ПОМОЩИ ОБУЧАЮЩИХСЯ ПО ПРОФЕССИОНАЛЬНЫМ ОБРАЗОВАТЕЛЬНЫМ ПРОГРАММАМ МЕДИЦИНСКОГО ОБРАЗОВАНИЯ ПРОВЕРЯЮТ ПРИ ОСУЩЕСТВЛЕНИИ _______ КОНТРОЛЯ КАЧЕСТВА И БЕЗОПАСНОСТИ МЕДИЦИНСКОЙ ДЕЯТЕЛЬНОСТИ</w:t>
      </w:r>
    </w:p>
    <w:p>
      <w:r>
        <w:rPr>
          <w:b/>
        </w:rPr>
        <w:t xml:space="preserve">1: </w:t>
      </w:r>
      <w:r>
        <w:t>санитарного</w:t>
      </w:r>
    </w:p>
    <w:p>
      <w:r>
        <w:rPr>
          <w:b/>
        </w:rPr>
        <w:t xml:space="preserve">2: </w:t>
      </w:r>
      <w:r>
        <w:t>государственного</w:t>
      </w:r>
    </w:p>
    <w:p>
      <w:r>
        <w:rPr>
          <w:b/>
        </w:rPr>
        <w:t xml:space="preserve">3: </w:t>
      </w:r>
      <w:r>
        <w:t>индивидуального</w:t>
      </w:r>
    </w:p>
    <w:p>
      <w:r>
        <w:rPr>
          <w:b/>
        </w:rPr>
        <w:t xml:space="preserve">4: </w:t>
      </w:r>
      <w:r>
        <w:t>вневедомственного</w:t>
      </w:r>
    </w:p>
    <w:p>
      <w:r>
        <w:t xml:space="preserve">Правильный ответ: </w:t>
      </w:r>
      <w:r>
        <w:rPr>
          <w:b/>
        </w:rPr>
        <w:t>государственного</w:t>
      </w:r>
    </w:p>
    <w:p>
      <w:pPr>
        <w:pStyle w:val="Heading2"/>
      </w:pPr>
      <w:r>
        <w:t>ПРИ ИЗУЧЕНИИ ВЛИЯНИЯ НА ЗДОРОВЬЕ МНОЖЕСТВЕННЫХ ФАКТОРОВ РИСКА ЛУЧШЕ ИСПОЛЬЗОВАТЬ ИССЛЕДОВАНИЕ</w:t>
      </w:r>
    </w:p>
    <w:p>
      <w:r>
        <w:rPr>
          <w:b/>
        </w:rPr>
        <w:t xml:space="preserve">1: </w:t>
      </w:r>
      <w:r>
        <w:t>когортное</w:t>
      </w:r>
    </w:p>
    <w:p>
      <w:r>
        <w:rPr>
          <w:b/>
        </w:rPr>
        <w:t xml:space="preserve">2: </w:t>
      </w:r>
      <w:r>
        <w:t>«случай-контроль»</w:t>
      </w:r>
    </w:p>
    <w:p>
      <w:r>
        <w:rPr>
          <w:b/>
        </w:rPr>
        <w:t xml:space="preserve">3: </w:t>
      </w:r>
      <w:r>
        <w:t>одномоментное</w:t>
      </w:r>
    </w:p>
    <w:p>
      <w:r>
        <w:rPr>
          <w:b/>
        </w:rPr>
        <w:t xml:space="preserve">4: </w:t>
      </w:r>
      <w:r>
        <w:t>проспективное</w:t>
      </w:r>
    </w:p>
    <w:p>
      <w:r>
        <w:t xml:space="preserve">Правильный ответ: </w:t>
      </w:r>
      <w:r>
        <w:rPr>
          <w:b/>
        </w:rPr>
        <w:t>«случай-контроль»</w:t>
      </w:r>
    </w:p>
    <w:p>
      <w:pPr>
        <w:pStyle w:val="Heading2"/>
      </w:pPr>
      <w:r>
        <w:t>ДОГОВОР СТРАХОВОЙ МЕДИЦИНСКОЙ ОРГАНИЗАЦИИ С МЕДИЦИНСКОЙ ОРГАНИЗАЦИЕЙ СЧИТАЕТСЯ ЗАКЛЮЧЕННЫМ С МОМЕНТА</w:t>
      </w:r>
    </w:p>
    <w:p>
      <w:r>
        <w:rPr>
          <w:b/>
        </w:rPr>
        <w:t xml:space="preserve">1: </w:t>
      </w:r>
      <w:r>
        <w:t>получения СМО и МО лицензии</w:t>
      </w:r>
    </w:p>
    <w:p>
      <w:r>
        <w:rPr>
          <w:b/>
        </w:rPr>
        <w:t xml:space="preserve">2: </w:t>
      </w:r>
      <w:r>
        <w:t>подписания договора</w:t>
      </w:r>
    </w:p>
    <w:p>
      <w:r>
        <w:rPr>
          <w:b/>
        </w:rPr>
        <w:t xml:space="preserve">3: </w:t>
      </w:r>
      <w:r>
        <w:t>получения от МО списка застрахованных</w:t>
      </w:r>
    </w:p>
    <w:p>
      <w:r>
        <w:rPr>
          <w:b/>
        </w:rPr>
        <w:t xml:space="preserve">4: </w:t>
      </w:r>
      <w:r>
        <w:t>перечисления СМО аванса МО</w:t>
      </w:r>
    </w:p>
    <w:p>
      <w:r>
        <w:t xml:space="preserve">Правильный ответ: </w:t>
      </w:r>
      <w:r>
        <w:rPr>
          <w:b/>
        </w:rPr>
        <w:t>подписания договора</w:t>
      </w:r>
    </w:p>
    <w:p>
      <w:pPr>
        <w:pStyle w:val="Heading2"/>
      </w:pPr>
      <w:r>
        <w:t>РЕШЕНИЕ О МЕДИЦИНСКОМ ВМЕШАТЕЛЬСТВЕ В ОТНОШЕНИИ ЛИЦ, СОВЕРШИВШИХ ПРЕСТУПЛЕНИЯ, БЕЗ ИХ СОГЛАСИЯ ПРИНИМАЕТ</w:t>
      </w:r>
    </w:p>
    <w:p>
      <w:r>
        <w:rPr>
          <w:b/>
        </w:rPr>
        <w:t xml:space="preserve">1: </w:t>
      </w:r>
      <w:r>
        <w:t>суд</w:t>
      </w:r>
    </w:p>
    <w:p>
      <w:r>
        <w:rPr>
          <w:b/>
        </w:rPr>
        <w:t xml:space="preserve">2: </w:t>
      </w:r>
      <w:r>
        <w:t>консилиум врачей</w:t>
      </w:r>
    </w:p>
    <w:p>
      <w:r>
        <w:rPr>
          <w:b/>
        </w:rPr>
        <w:t xml:space="preserve">3: </w:t>
      </w:r>
      <w:r>
        <w:t>руководитель медицинской организации</w:t>
      </w:r>
    </w:p>
    <w:p>
      <w:r>
        <w:rPr>
          <w:b/>
        </w:rPr>
        <w:t xml:space="preserve">4: </w:t>
      </w:r>
      <w:r>
        <w:t>руководитель отделения медицинской организации</w:t>
      </w:r>
    </w:p>
    <w:p>
      <w:r>
        <w:t xml:space="preserve">Правильный ответ: </w:t>
      </w:r>
      <w:r>
        <w:rPr>
          <w:b/>
        </w:rPr>
        <w:t>суд</w:t>
      </w:r>
    </w:p>
    <w:p>
      <w:pPr>
        <w:pStyle w:val="Heading2"/>
      </w:pPr>
      <w:r>
        <w:t>МЕДИЦИНСКАЯ ОРГАНИЗАЦИЯ ВПРАВЕ ПРЕДОСТАВИТЬ ИНФОРМАЦИЮ, СОСТАВЛЯЮЩУЮ ВРАЧЕБНУЮ ТАЙНУ, БЕЗ СОГЛАСИЯ ГРАЖДАНИНА ПО ЗАПРОСУ</w:t>
      </w:r>
    </w:p>
    <w:p>
      <w:r>
        <w:rPr>
          <w:b/>
        </w:rPr>
        <w:t xml:space="preserve">1: </w:t>
      </w:r>
      <w:r>
        <w:t>адвоката, представляющего интересы пострадавшего при несчастном случае на производстве</w:t>
      </w:r>
    </w:p>
    <w:p>
      <w:r>
        <w:rPr>
          <w:b/>
        </w:rPr>
        <w:t xml:space="preserve">2: </w:t>
      </w:r>
      <w:r>
        <w:t>организаций жилищно-коммунального хозяйства, если пациент страдает заразным инфекционным заболеванием</w:t>
      </w:r>
    </w:p>
    <w:p>
      <w:r>
        <w:rPr>
          <w:b/>
        </w:rPr>
        <w:t xml:space="preserve">3: </w:t>
      </w:r>
      <w:r>
        <w:t>Пенсионного фонда Российской Федерации</w:t>
      </w:r>
    </w:p>
    <w:p>
      <w:r>
        <w:rPr>
          <w:b/>
        </w:rPr>
        <w:t xml:space="preserve">4: </w:t>
      </w:r>
      <w:r>
        <w:t>органа уголовно-исполнительной системы в связи с исполнением уголовного наказания</w:t>
      </w:r>
    </w:p>
    <w:p>
      <w:r>
        <w:t xml:space="preserve">Правильный ответ: </w:t>
      </w:r>
      <w:r>
        <w:rPr>
          <w:b/>
        </w:rPr>
        <w:t>органа уголовно-исполнительной системы в связи с исполнением уголовного наказания</w:t>
      </w:r>
    </w:p>
    <w:p>
      <w:pPr>
        <w:pStyle w:val="Heading2"/>
      </w:pPr>
      <w:r>
        <w:t>ВРАЧЕБНАЯ КОМИССИЯ ФЕДЕРАЛЬНОЙ МЕДИЦИНСКОЙ ОРГАНИЗАЦИИ ПРИНИМАЕТ РЕШЕНИЕ О ГОСПИТАЛИЗАЦИИ ПАЦИЕНТА В ЦЕЛЯХ ОКАЗАНИЯ СПЕЦИАЛИЗИРОВАННОЙ МЕДИЦИНСКОЙ ПОМОЩИ В ТЕЧЕНИЕ ___ ДНЕЙ СО ДНЯ ПОЛУЧЕНИЯ УВЕДОМЛЕНИЯ</w:t>
      </w:r>
    </w:p>
    <w:p>
      <w:r>
        <w:rPr>
          <w:b/>
        </w:rPr>
        <w:t xml:space="preserve">1: </w:t>
      </w:r>
      <w:r>
        <w:t>12</w:t>
      </w:r>
    </w:p>
    <w:p>
      <w:r>
        <w:rPr>
          <w:b/>
        </w:rPr>
        <w:t xml:space="preserve">2: </w:t>
      </w:r>
      <w:r>
        <w:t>9</w:t>
      </w:r>
    </w:p>
    <w:p>
      <w:r>
        <w:rPr>
          <w:b/>
        </w:rPr>
        <w:t xml:space="preserve">3: </w:t>
      </w:r>
      <w:r>
        <w:t>10</w:t>
      </w:r>
    </w:p>
    <w:p>
      <w:r>
        <w:rPr>
          <w:b/>
        </w:rPr>
        <w:t xml:space="preserve">4: </w:t>
      </w:r>
      <w:r>
        <w:t>7</w:t>
      </w:r>
    </w:p>
    <w:p>
      <w:r>
        <w:t xml:space="preserve">Правильный ответ: </w:t>
      </w:r>
      <w:r>
        <w:rPr>
          <w:b/>
        </w:rPr>
        <w:t>7</w:t>
      </w:r>
    </w:p>
    <w:p>
      <w:pPr>
        <w:pStyle w:val="Heading2"/>
      </w:pPr>
      <w:r>
        <w:t>ФЕДЕРАЛЬНЫЙ ФОНД ОБЯЗАТЕЛЬНОГО МЕДИЦИНСКОГО СТРАХОВАНИЯ СОЗДАЕТСЯ</w:t>
      </w:r>
    </w:p>
    <w:p>
      <w:r>
        <w:rPr>
          <w:b/>
        </w:rPr>
        <w:t xml:space="preserve">1: </w:t>
      </w:r>
      <w:r>
        <w:t>органами государственной власти субъектов Российской Федерации</w:t>
      </w:r>
    </w:p>
    <w:p>
      <w:r>
        <w:rPr>
          <w:b/>
        </w:rPr>
        <w:t xml:space="preserve">2: </w:t>
      </w:r>
      <w:r>
        <w:t>Министерством здравоохранения Российской Федерации</w:t>
      </w:r>
    </w:p>
    <w:p>
      <w:r>
        <w:rPr>
          <w:b/>
        </w:rPr>
        <w:t xml:space="preserve">3: </w:t>
      </w:r>
      <w:r>
        <w:t>Правительством Российской Федерации</w:t>
      </w:r>
    </w:p>
    <w:p>
      <w:r>
        <w:rPr>
          <w:b/>
        </w:rPr>
        <w:t xml:space="preserve">4: </w:t>
      </w:r>
      <w:r>
        <w:t>межрегиональным сообществом</w:t>
      </w:r>
    </w:p>
    <w:p>
      <w:r>
        <w:t xml:space="preserve">Правильный ответ: </w:t>
      </w:r>
      <w:r>
        <w:rPr>
          <w:b/>
        </w:rPr>
        <w:t>Правительством Российской Федерации</w:t>
      </w:r>
    </w:p>
    <w:p>
      <w:pPr>
        <w:pStyle w:val="Heading2"/>
      </w:pPr>
      <w:r>
        <w:t>ВОДИТЕЛИ ТРАНСПОРТНЫХ СРЕДСТВ ВПРАВЕ ОКАЗЫВАТЬ ПЕРВУЮ ПОМОЩЬ ПРИ</w:t>
      </w:r>
    </w:p>
    <w:p>
      <w:r>
        <w:rPr>
          <w:b/>
        </w:rPr>
        <w:t xml:space="preserve">1: </w:t>
      </w:r>
      <w:r>
        <w:t>наличии соответствующей подготовки</w:t>
      </w:r>
    </w:p>
    <w:p>
      <w:r>
        <w:rPr>
          <w:b/>
        </w:rPr>
        <w:t xml:space="preserve">2: </w:t>
      </w:r>
      <w:r>
        <w:t>большом количестве пострадавших</w:t>
      </w:r>
    </w:p>
    <w:p>
      <w:r>
        <w:rPr>
          <w:b/>
        </w:rPr>
        <w:t xml:space="preserve">3: </w:t>
      </w:r>
      <w:r>
        <w:t>наличии другого водителя</w:t>
      </w:r>
    </w:p>
    <w:p>
      <w:r>
        <w:rPr>
          <w:b/>
        </w:rPr>
        <w:t xml:space="preserve">4: </w:t>
      </w:r>
      <w:r>
        <w:t>наличии дорожной аптечки</w:t>
      </w:r>
    </w:p>
    <w:p>
      <w:r>
        <w:t xml:space="preserve">Правильный ответ: </w:t>
      </w:r>
      <w:r>
        <w:rPr>
          <w:b/>
        </w:rPr>
        <w:t>наличии соответствующей подготовки</w:t>
      </w:r>
    </w:p>
    <w:p>
      <w:pPr>
        <w:pStyle w:val="Heading2"/>
      </w:pPr>
      <w:r>
        <w:t>ДЕЛОВОЙ СТИЛЬ ВЗАИМОДЕЙСТВИЯ ПАРТНЕРОВ ВКЛЮЧАЕТ</w:t>
      </w:r>
    </w:p>
    <w:p>
      <w:r>
        <w:rPr>
          <w:b/>
        </w:rPr>
        <w:t xml:space="preserve">1: </w:t>
      </w:r>
      <w:r>
        <w:t>признание ценности и значимости поведенческих действий друг друга</w:t>
      </w:r>
    </w:p>
    <w:p>
      <w:r>
        <w:rPr>
          <w:b/>
        </w:rPr>
        <w:t xml:space="preserve">2: </w:t>
      </w:r>
      <w:r>
        <w:t>рациональное использование партнерами поддерживающих техник</w:t>
      </w:r>
    </w:p>
    <w:p>
      <w:r>
        <w:rPr>
          <w:b/>
        </w:rPr>
        <w:t xml:space="preserve">3: </w:t>
      </w:r>
      <w:r>
        <w:t>умение партнеров адаптировать собственные профессиональные знания к конкретной деловой ситуации</w:t>
      </w:r>
    </w:p>
    <w:p>
      <w:r>
        <w:rPr>
          <w:b/>
        </w:rPr>
        <w:t xml:space="preserve">4: </w:t>
      </w:r>
      <w:r>
        <w:t>ослабление контроля за социально-статусными и этикетными нормами</w:t>
      </w:r>
    </w:p>
    <w:p>
      <w:r>
        <w:t xml:space="preserve">Правильный ответ: </w:t>
      </w:r>
      <w:r>
        <w:rPr>
          <w:b/>
        </w:rPr>
        <w:t>признание ценности и значимости поведенческих действий друг друга</w:t>
      </w:r>
    </w:p>
    <w:p>
      <w:pPr>
        <w:pStyle w:val="Heading2"/>
      </w:pPr>
      <w:r>
        <w:t>ЗАКОН ПРЕДЛОЖЕНИЯ УТВЕРЖДАЕТ, ЧТО ПРИ ПРОЧИХ РАВНЫХ УСЛОВИЯХ</w:t>
      </w:r>
    </w:p>
    <w:p>
      <w:r>
        <w:rPr>
          <w:b/>
        </w:rPr>
        <w:t xml:space="preserve">1: </w:t>
      </w:r>
      <w:r>
        <w:t>повышение цены на товар ведет к повышению предложения</w:t>
      </w:r>
    </w:p>
    <w:p>
      <w:r>
        <w:rPr>
          <w:b/>
        </w:rPr>
        <w:t xml:space="preserve">2: </w:t>
      </w:r>
      <w:r>
        <w:t>с понижением цены на товар предложение увеличивается</w:t>
      </w:r>
    </w:p>
    <w:p>
      <w:r>
        <w:rPr>
          <w:b/>
        </w:rPr>
        <w:t xml:space="preserve">3: </w:t>
      </w:r>
      <w:r>
        <w:t>с повышением цены на товар возрастает предложение</w:t>
      </w:r>
    </w:p>
    <w:p>
      <w:r>
        <w:rPr>
          <w:b/>
        </w:rPr>
        <w:t xml:space="preserve">4: </w:t>
      </w:r>
      <w:r>
        <w:t>повышение цены на товар ведет к снижению спроса</w:t>
      </w:r>
    </w:p>
    <w:p>
      <w:r>
        <w:t xml:space="preserve">Правильный ответ: </w:t>
      </w:r>
      <w:r>
        <w:rPr>
          <w:b/>
        </w:rPr>
        <w:t>с повышением цены на товар возрастает предложение</w:t>
      </w:r>
    </w:p>
    <w:p>
      <w:pPr>
        <w:pStyle w:val="Heading2"/>
      </w:pPr>
      <w:r>
        <w:t>ИСКУССТВЕННОЕ ПРЕРЫВАНИЕ БЕРЕМЕННОСТИ ПО ЖЕЛАНИЮ ЖЕНЩИНЫ ПРОВОДЯТ ПРИ СРОКЕ БЕРЕМЕННОСТИ ДО (В НЕДЕЛЯХ)</w:t>
      </w:r>
    </w:p>
    <w:p>
      <w:r>
        <w:rPr>
          <w:b/>
        </w:rPr>
        <w:t xml:space="preserve">1: </w:t>
      </w:r>
      <w:r>
        <w:t>20</w:t>
      </w:r>
    </w:p>
    <w:p>
      <w:r>
        <w:rPr>
          <w:b/>
        </w:rPr>
        <w:t xml:space="preserve">2: </w:t>
      </w:r>
      <w:r>
        <w:t>12</w:t>
      </w:r>
    </w:p>
    <w:p>
      <w:r>
        <w:rPr>
          <w:b/>
        </w:rPr>
        <w:t xml:space="preserve">3: </w:t>
      </w:r>
      <w:r>
        <w:t>14</w:t>
      </w:r>
    </w:p>
    <w:p>
      <w:r>
        <w:rPr>
          <w:b/>
        </w:rPr>
        <w:t xml:space="preserve">4: </w:t>
      </w:r>
      <w:r>
        <w:t>16</w:t>
      </w:r>
    </w:p>
    <w:p>
      <w:r>
        <w:t xml:space="preserve">Правильный ответ: </w:t>
      </w:r>
      <w:r>
        <w:rPr>
          <w:b/>
        </w:rPr>
        <w:t>12</w:t>
      </w:r>
    </w:p>
    <w:p>
      <w:pPr>
        <w:pStyle w:val="Heading2"/>
      </w:pPr>
      <w:r>
        <w:t>ПРИ ПРОВЕДЕНИИ КОНТРОЛЯ КАЧЕСТВА ДИСПАНСЕРИЗАЦИИ НЕОБХОДИМО УЧИТЫВАТЬ, ЧТО АБСОЛЮТНЫЙ СЕРДЕЧНО-СОСУДИСТЫЙ РИСК У ГРАЖДАН В ВОЗРАСТЕ 65 ЛЕТ И СТАРШЕ</w:t>
      </w:r>
    </w:p>
    <w:p>
      <w:r>
        <w:rPr>
          <w:b/>
        </w:rPr>
        <w:t xml:space="preserve">1: </w:t>
      </w:r>
      <w:r>
        <w:t>определяется в каждом случае индивидуально</w:t>
      </w:r>
    </w:p>
    <w:p>
      <w:r>
        <w:rPr>
          <w:b/>
        </w:rPr>
        <w:t xml:space="preserve">2: </w:t>
      </w:r>
      <w:r>
        <w:t>устанавливается на основании анкетирования</w:t>
      </w:r>
    </w:p>
    <w:p>
      <w:r>
        <w:rPr>
          <w:b/>
        </w:rPr>
        <w:t xml:space="preserve">3: </w:t>
      </w:r>
      <w:r>
        <w:t>определяется в зависимости от степени атеросклеротического поражения сосудов, наличия сахарного диабета второго типа и хронических болезней почек</w:t>
      </w:r>
    </w:p>
    <w:p>
      <w:r>
        <w:rPr>
          <w:b/>
        </w:rPr>
        <w:t xml:space="preserve">4: </w:t>
      </w:r>
      <w:r>
        <w:t>не определяется, так как считается очень высоким независимо от показателей здоровья конкретного гражданина</w:t>
      </w:r>
    </w:p>
    <w:p>
      <w:r>
        <w:t xml:space="preserve">Правильный ответ: </w:t>
      </w:r>
      <w:r>
        <w:rPr>
          <w:b/>
        </w:rPr>
        <w:t>не определяется, так как считается очень высоким независимо от показателей здоровья конкретного гражданина</w:t>
      </w:r>
    </w:p>
    <w:p>
      <w:pPr>
        <w:pStyle w:val="Heading2"/>
      </w:pPr>
      <w:r>
        <w:t>МЕДИКО-ЭКОНОМИЧЕСКАЯ ЭКСПЕРТИЗА ПРЕДУСМАТРИВАЕТ УСТАНОВЛЕНИЕ СООТВЕТСТВИЯ СРОКОВ ОКАЗАНИЯ МЕДИЦИНСКОЙ ПОМОЩИ И ОБЪЕМОВ ПРЕДЪЯВЛЕННЫХ К ОПЛАТЕ УСЛУГ</w:t>
      </w:r>
    </w:p>
    <w:p>
      <w:r>
        <w:rPr>
          <w:b/>
        </w:rPr>
        <w:t xml:space="preserve">1: </w:t>
      </w:r>
      <w:r>
        <w:t>порядкам оказания медицинской помощи</w:t>
      </w:r>
    </w:p>
    <w:p>
      <w:r>
        <w:rPr>
          <w:b/>
        </w:rPr>
        <w:t xml:space="preserve">2: </w:t>
      </w:r>
      <w:r>
        <w:t>стандартам медицинской помощи</w:t>
      </w:r>
    </w:p>
    <w:p>
      <w:r>
        <w:rPr>
          <w:b/>
        </w:rPr>
        <w:t xml:space="preserve">3: </w:t>
      </w:r>
      <w:r>
        <w:t>программе обязательного медицинского страхования</w:t>
      </w:r>
    </w:p>
    <w:p>
      <w:r>
        <w:rPr>
          <w:b/>
        </w:rPr>
        <w:t xml:space="preserve">4: </w:t>
      </w:r>
      <w:r>
        <w:t>записям в первичной медицинской документации</w:t>
      </w:r>
    </w:p>
    <w:p>
      <w:r>
        <w:t xml:space="preserve">Правильный ответ: </w:t>
      </w:r>
      <w:r>
        <w:rPr>
          <w:b/>
        </w:rPr>
        <w:t>записям в первичной медицинской документации</w:t>
      </w:r>
    </w:p>
    <w:p>
      <w:pPr>
        <w:pStyle w:val="Heading2"/>
      </w:pPr>
      <w:r>
        <w:t>ЕСЛИ ТРУДОСПОСОБНОСТЬ БОЛЬНОГО ВОССТАНОВИЛАСЬ ВО ВРЕМЯ ЛЕЧЕНИЯ В СТАЦИОНАРЕ, ЛИСТОК НЕТРУДОСПОСОБНОСТИ ЗАКРЫВАЮТ</w:t>
      </w:r>
    </w:p>
    <w:p>
      <w:r>
        <w:rPr>
          <w:b/>
        </w:rPr>
        <w:t xml:space="preserve">1: </w:t>
      </w:r>
      <w:r>
        <w:t>днем обращения больного к врачу в поликлинику</w:t>
      </w:r>
    </w:p>
    <w:p>
      <w:r>
        <w:rPr>
          <w:b/>
        </w:rPr>
        <w:t xml:space="preserve">2: </w:t>
      </w:r>
      <w:r>
        <w:t>через 3 дня после выписки</w:t>
      </w:r>
    </w:p>
    <w:p>
      <w:r>
        <w:rPr>
          <w:b/>
        </w:rPr>
        <w:t xml:space="preserve">3: </w:t>
      </w:r>
      <w:r>
        <w:t>в день выписки из стационара</w:t>
      </w:r>
    </w:p>
    <w:p>
      <w:r>
        <w:rPr>
          <w:b/>
        </w:rPr>
        <w:t xml:space="preserve">4: </w:t>
      </w:r>
      <w:r>
        <w:t>через 1 день после выписки</w:t>
      </w:r>
    </w:p>
    <w:p>
      <w:r>
        <w:t xml:space="preserve">Правильный ответ: </w:t>
      </w:r>
      <w:r>
        <w:rPr>
          <w:b/>
        </w:rPr>
        <w:t>в день выписки из стационара</w:t>
      </w:r>
    </w:p>
    <w:p>
      <w:pPr>
        <w:pStyle w:val="Heading2"/>
      </w:pPr>
      <w:r>
        <w:t>КАЧЕСТВО МЕДИЦИНСКОЙ ПОМОЩИ В ПОЛИКЛИНИКЕ ЗАВИСИТ ОТ ВЫПОЛНЕНИЯ</w:t>
      </w:r>
    </w:p>
    <w:p>
      <w:r>
        <w:rPr>
          <w:b/>
        </w:rPr>
        <w:t xml:space="preserve">1: </w:t>
      </w:r>
      <w:r>
        <w:t>плана посещений с профилактической целью</w:t>
      </w:r>
    </w:p>
    <w:p>
      <w:r>
        <w:rPr>
          <w:b/>
        </w:rPr>
        <w:t xml:space="preserve">2: </w:t>
      </w:r>
      <w:r>
        <w:t>порядков, стандартов и клинических рекомендаций</w:t>
      </w:r>
    </w:p>
    <w:p>
      <w:r>
        <w:rPr>
          <w:b/>
        </w:rPr>
        <w:t xml:space="preserve">3: </w:t>
      </w:r>
      <w:r>
        <w:t>плана диспансеризации</w:t>
      </w:r>
    </w:p>
    <w:p>
      <w:r>
        <w:rPr>
          <w:b/>
        </w:rPr>
        <w:t xml:space="preserve">4: </w:t>
      </w:r>
      <w:r>
        <w:t>функции врачебной должности</w:t>
      </w:r>
    </w:p>
    <w:p>
      <w:r>
        <w:t xml:space="preserve">Правильный ответ: </w:t>
      </w:r>
      <w:r>
        <w:rPr>
          <w:b/>
        </w:rPr>
        <w:t>порядков, стандартов и клинических рекомендаций</w:t>
      </w:r>
    </w:p>
    <w:p>
      <w:pPr>
        <w:pStyle w:val="Heading2"/>
      </w:pPr>
      <w:r>
        <w:t>АНАЛИЗ НАЗНАЧЕНИЙ КОМПОНЕНТОВ КРОВИ С УЧЕТОМ ОБОСНОВАННОСТИ И ПОЛНОТЫ, ПРЕДУСМОТРЕННЫХ СООТВЕТСТВУЮЩИМ СТАНДАРТОМ МЕДИЦИНСКОЙ ПОМОЩИ, ВХОДИТ В ЧЕК-ЛИСТ ПРОВЕРКИ</w:t>
      </w:r>
    </w:p>
    <w:p>
      <w:r>
        <w:rPr>
          <w:b/>
        </w:rPr>
        <w:t xml:space="preserve">1: </w:t>
      </w:r>
      <w:r>
        <w:t>Росздравнадзора</w:t>
      </w:r>
    </w:p>
    <w:p>
      <w:r>
        <w:rPr>
          <w:b/>
        </w:rPr>
        <w:t xml:space="preserve">2: </w:t>
      </w:r>
      <w:r>
        <w:t>налоговой службы</w:t>
      </w:r>
    </w:p>
    <w:p>
      <w:r>
        <w:rPr>
          <w:b/>
        </w:rPr>
        <w:t xml:space="preserve">3: </w:t>
      </w:r>
      <w:r>
        <w:t>Федеральной инспекции труда</w:t>
      </w:r>
    </w:p>
    <w:p>
      <w:r>
        <w:rPr>
          <w:b/>
        </w:rPr>
        <w:t xml:space="preserve">4: </w:t>
      </w:r>
      <w:r>
        <w:t>Федерального фонда социального страхования</w:t>
      </w:r>
    </w:p>
    <w:p>
      <w:r>
        <w:t xml:space="preserve">Правильный ответ: </w:t>
      </w:r>
      <w:r>
        <w:rPr>
          <w:b/>
        </w:rPr>
        <w:t>Росздравнадзора</w:t>
      </w:r>
    </w:p>
    <w:p>
      <w:pPr>
        <w:pStyle w:val="Heading2"/>
      </w:pPr>
      <w:r>
        <w:t>ИСТОРИЯ РАЗВИТИЯ НОВОРОЖДЕННОГО ИМЕЕТ ФОРМУ №</w:t>
      </w:r>
    </w:p>
    <w:p>
      <w:r>
        <w:rPr>
          <w:b/>
        </w:rPr>
        <w:t xml:space="preserve">1: </w:t>
      </w:r>
      <w:r>
        <w:t>112/у</w:t>
      </w:r>
    </w:p>
    <w:p>
      <w:r>
        <w:rPr>
          <w:b/>
        </w:rPr>
        <w:t xml:space="preserve">2: </w:t>
      </w:r>
      <w:r>
        <w:t>097/у</w:t>
      </w:r>
    </w:p>
    <w:p>
      <w:r>
        <w:rPr>
          <w:b/>
        </w:rPr>
        <w:t xml:space="preserve">3: </w:t>
      </w:r>
      <w:r>
        <w:t>025/у</w:t>
      </w:r>
    </w:p>
    <w:p>
      <w:r>
        <w:rPr>
          <w:b/>
        </w:rPr>
        <w:t xml:space="preserve">4: </w:t>
      </w:r>
      <w:r>
        <w:t>066/у</w:t>
      </w:r>
    </w:p>
    <w:p>
      <w:r>
        <w:t xml:space="preserve">Правильный ответ: </w:t>
      </w:r>
      <w:r>
        <w:rPr>
          <w:b/>
        </w:rPr>
        <w:t>097/у</w:t>
      </w:r>
    </w:p>
    <w:p>
      <w:pPr>
        <w:pStyle w:val="Heading2"/>
      </w:pPr>
      <w:r>
        <w:t>ЗА КАЖДЫЙ ДИСЦИПЛИНАРНЫЙ ПРОСТУПОК МОЖЕТ БЫТЬ ПРИМЕНЕНО</w:t>
      </w:r>
    </w:p>
    <w:p>
      <w:r>
        <w:rPr>
          <w:b/>
        </w:rPr>
        <w:t xml:space="preserve">1: </w:t>
      </w:r>
      <w:r>
        <w:t>1 дисциплинарное взыскание</w:t>
      </w:r>
    </w:p>
    <w:p>
      <w:r>
        <w:rPr>
          <w:b/>
        </w:rPr>
        <w:t xml:space="preserve">2: </w:t>
      </w:r>
      <w:r>
        <w:t>3 дисциплинарных взысканий</w:t>
      </w:r>
    </w:p>
    <w:p>
      <w:r>
        <w:rPr>
          <w:b/>
        </w:rPr>
        <w:t xml:space="preserve">3: </w:t>
      </w:r>
      <w:r>
        <w:t>4 дисциплинарных взысканий</w:t>
      </w:r>
    </w:p>
    <w:p>
      <w:r>
        <w:rPr>
          <w:b/>
        </w:rPr>
        <w:t xml:space="preserve">4: </w:t>
      </w:r>
      <w:r>
        <w:t>2 дисциплинарных взысканий</w:t>
      </w:r>
    </w:p>
    <w:p>
      <w:r>
        <w:t xml:space="preserve">Правильный ответ: </w:t>
      </w:r>
      <w:r>
        <w:rPr>
          <w:b/>
        </w:rPr>
        <w:t>1 дисциплинарное взыскание</w:t>
      </w:r>
    </w:p>
    <w:p>
      <w:pPr>
        <w:pStyle w:val="Heading2"/>
      </w:pPr>
      <w:r>
        <w:t>ПРИ КОНТРОЛЕ ПРОВЕДЕНИЯ ПРОФИЛАКТИЧЕСКОГО МЕДИЦИНСКОГО ОСМОТРА НЕОБХОДИМО УЧИТЫВАТЬ, ЧТО УРОВЕНЬ АБСОЛЮТНОГО СЕРДЕЧНО-СОСУДИСТОГО РИСКА ПО ШКАЛЕ SCORE НЕ ОПРЕДЕЛЯЮТ И РАСЦЕНИВАЮТ КАК ОЧЕНЬ ВЫСОКИЙ У ГРАЖДАН, ИМЕЮЩИХ</w:t>
      </w:r>
    </w:p>
    <w:p>
      <w:r>
        <w:rPr>
          <w:b/>
        </w:rPr>
        <w:t xml:space="preserve">1: </w:t>
      </w:r>
      <w:r>
        <w:t>хронический бронхит</w:t>
      </w:r>
    </w:p>
    <w:p>
      <w:r>
        <w:rPr>
          <w:b/>
        </w:rPr>
        <w:t xml:space="preserve">2: </w:t>
      </w:r>
      <w:r>
        <w:t>туберкулез легких</w:t>
      </w:r>
    </w:p>
    <w:p>
      <w:r>
        <w:rPr>
          <w:b/>
        </w:rPr>
        <w:t xml:space="preserve">3: </w:t>
      </w:r>
      <w:r>
        <w:t>сахарный диабет второго типа</w:t>
      </w:r>
    </w:p>
    <w:p>
      <w:r>
        <w:rPr>
          <w:b/>
        </w:rPr>
        <w:t xml:space="preserve">4: </w:t>
      </w:r>
      <w:r>
        <w:t>отек Квинке в анамнезе</w:t>
      </w:r>
    </w:p>
    <w:p>
      <w:r>
        <w:t xml:space="preserve">Правильный ответ: </w:t>
      </w:r>
      <w:r>
        <w:rPr>
          <w:b/>
        </w:rPr>
        <w:t>сахарный диабет второго типа</w:t>
      </w:r>
    </w:p>
    <w:p>
      <w:pPr>
        <w:pStyle w:val="Heading2"/>
      </w:pPr>
      <w:r>
        <w:t>ДО ДОСТИЖЕНИЯ ГРАЖДАНИНОМ ВОЗРАСТА 18 ЛЕТ КАТЕГОРИЯ «РЕБЕНОК-ИНВАЛИД» УСТАНАВЛИВАЕТСЯ НА 1 ГОД, 2 ГОДА ИЛИ ___ ЛЕТ</w:t>
      </w:r>
    </w:p>
    <w:p>
      <w:r>
        <w:rPr>
          <w:b/>
        </w:rPr>
        <w:t xml:space="preserve">1: </w:t>
      </w:r>
      <w:r>
        <w:t>5</w:t>
      </w:r>
    </w:p>
    <w:p>
      <w:r>
        <w:rPr>
          <w:b/>
        </w:rPr>
        <w:t xml:space="preserve">2: </w:t>
      </w:r>
      <w:r>
        <w:t>8</w:t>
      </w:r>
    </w:p>
    <w:p>
      <w:r>
        <w:rPr>
          <w:b/>
        </w:rPr>
        <w:t xml:space="preserve">3: </w:t>
      </w:r>
      <w:r>
        <w:t>7</w:t>
      </w:r>
    </w:p>
    <w:p>
      <w:r>
        <w:rPr>
          <w:b/>
        </w:rPr>
        <w:t xml:space="preserve">4: </w:t>
      </w:r>
      <w:r>
        <w:t>6</w:t>
      </w:r>
    </w:p>
    <w:p>
      <w:r>
        <w:t xml:space="preserve">Правильный ответ: </w:t>
      </w:r>
      <w:r>
        <w:rPr>
          <w:b/>
        </w:rPr>
        <w:t>5</w:t>
      </w:r>
    </w:p>
    <w:p>
      <w:pPr>
        <w:pStyle w:val="Heading2"/>
      </w:pPr>
      <w:r>
        <w:t>ЗАПОЛНЕНИЕ «ЭКСТРЕННОГО ИЗВЕЩЕНИЯ» ОСУЩЕСТВЛЯЕТСЯ</w:t>
      </w:r>
    </w:p>
    <w:p>
      <w:r>
        <w:rPr>
          <w:b/>
        </w:rPr>
        <w:t xml:space="preserve">1: </w:t>
      </w:r>
      <w:r>
        <w:t>немедленно при подозрении на инфекционную болезнь</w:t>
      </w:r>
    </w:p>
    <w:p>
      <w:r>
        <w:rPr>
          <w:b/>
        </w:rPr>
        <w:t xml:space="preserve">2: </w:t>
      </w:r>
      <w:r>
        <w:t>после госпитализации больного</w:t>
      </w:r>
    </w:p>
    <w:p>
      <w:r>
        <w:rPr>
          <w:b/>
        </w:rPr>
        <w:t xml:space="preserve">3: </w:t>
      </w:r>
      <w:r>
        <w:t>после консультации с узкими специалистами</w:t>
      </w:r>
    </w:p>
    <w:p>
      <w:r>
        <w:rPr>
          <w:b/>
        </w:rPr>
        <w:t xml:space="preserve">4: </w:t>
      </w:r>
      <w:r>
        <w:t>после лабораторного подтверждения диагноза</w:t>
      </w:r>
    </w:p>
    <w:p>
      <w:r>
        <w:t xml:space="preserve">Правильный ответ: </w:t>
      </w:r>
      <w:r>
        <w:rPr>
          <w:b/>
        </w:rPr>
        <w:t>немедленно при подозрении на инфекционную болезнь</w:t>
      </w:r>
    </w:p>
    <w:p>
      <w:pPr>
        <w:pStyle w:val="Heading2"/>
      </w:pPr>
      <w:r>
        <w:t>ПАЛЛИАТИВНУЮ МЕДИЦИНСКУЮ ПОМОЩЬ ОКАЗЫВАЮТ В ДНЕВНОМ СТАЦИОНАРЕ, В СТАЦИОНАРНЫХ И _________ УСЛОВИЯХ</w:t>
      </w:r>
    </w:p>
    <w:p>
      <w:r>
        <w:rPr>
          <w:b/>
        </w:rPr>
        <w:t xml:space="preserve">1: </w:t>
      </w:r>
      <w:r>
        <w:t>неотложных</w:t>
      </w:r>
    </w:p>
    <w:p>
      <w:r>
        <w:rPr>
          <w:b/>
        </w:rPr>
        <w:t xml:space="preserve">2: </w:t>
      </w:r>
      <w:r>
        <w:t>санаторно-курортных</w:t>
      </w:r>
    </w:p>
    <w:p>
      <w:r>
        <w:rPr>
          <w:b/>
        </w:rPr>
        <w:t xml:space="preserve">3: </w:t>
      </w:r>
      <w:r>
        <w:t>экстренных</w:t>
      </w:r>
    </w:p>
    <w:p>
      <w:r>
        <w:rPr>
          <w:b/>
        </w:rPr>
        <w:t xml:space="preserve">4: </w:t>
      </w:r>
      <w:r>
        <w:t>амбулаторных</w:t>
      </w:r>
    </w:p>
    <w:p>
      <w:r>
        <w:t xml:space="preserve">Правильный ответ: </w:t>
      </w:r>
      <w:r>
        <w:rPr>
          <w:b/>
        </w:rPr>
        <w:t>амбулаторных</w:t>
      </w:r>
    </w:p>
    <w:p>
      <w:pPr>
        <w:pStyle w:val="Heading2"/>
      </w:pPr>
      <w:r>
        <w:t>ОХВАТ ДИСПАНСЕРНЫМ НАБЛЮДЕНИЕМ ПО НОЗОЛОГИЧЕСКИМ ФОРМАМ ДОЛЖЕН СОСТАВЛЯТЬ НЕ МЕНЕЕ ___% ОТ ОБЩЕГО ЧИСЛА ДЕТЕЙ, СОСТОЯЩИХ ПОД ДИСПАНСЕРНЫМ НАБЛЮДЕНИЕМ</w:t>
      </w:r>
    </w:p>
    <w:p>
      <w:r>
        <w:rPr>
          <w:b/>
        </w:rPr>
        <w:t xml:space="preserve">1: </w:t>
      </w:r>
      <w:r>
        <w:t>50</w:t>
      </w:r>
    </w:p>
    <w:p>
      <w:r>
        <w:rPr>
          <w:b/>
        </w:rPr>
        <w:t xml:space="preserve">2: </w:t>
      </w:r>
      <w:r>
        <w:t>90</w:t>
      </w:r>
    </w:p>
    <w:p>
      <w:r>
        <w:rPr>
          <w:b/>
        </w:rPr>
        <w:t xml:space="preserve">3: </w:t>
      </w:r>
      <w:r>
        <w:t>75</w:t>
      </w:r>
    </w:p>
    <w:p>
      <w:r>
        <w:rPr>
          <w:b/>
        </w:rPr>
        <w:t xml:space="preserve">4: </w:t>
      </w:r>
      <w:r>
        <w:t>60</w:t>
      </w:r>
    </w:p>
    <w:p>
      <w:r>
        <w:t xml:space="preserve">Правильный ответ: </w:t>
      </w:r>
      <w:r>
        <w:rPr>
          <w:b/>
        </w:rPr>
        <w:t>90</w:t>
      </w:r>
    </w:p>
    <w:p>
      <w:pPr>
        <w:pStyle w:val="Heading2"/>
      </w:pPr>
      <w:r>
        <w:t>ДЛЯ ПРОВЕДЕНИЯ НЕЗАВИСИМОЙ ОЦЕНКИ КАЧЕСТВА УСЛОВИЙ ОКАЗАНИЯ УСЛУГ МЕДИЦИНСКИМИ ОРГАНИЗАЦИЯМИ СОЗДАЁТСЯ</w:t>
      </w:r>
    </w:p>
    <w:p>
      <w:r>
        <w:rPr>
          <w:b/>
        </w:rPr>
        <w:t xml:space="preserve">1: </w:t>
      </w:r>
      <w:r>
        <w:t>общественная организация</w:t>
      </w:r>
    </w:p>
    <w:p>
      <w:r>
        <w:rPr>
          <w:b/>
        </w:rPr>
        <w:t xml:space="preserve">2: </w:t>
      </w:r>
      <w:r>
        <w:t>общественный совет</w:t>
      </w:r>
    </w:p>
    <w:p>
      <w:r>
        <w:rPr>
          <w:b/>
        </w:rPr>
        <w:t xml:space="preserve">3: </w:t>
      </w:r>
      <w:r>
        <w:t>общественный комитет</w:t>
      </w:r>
    </w:p>
    <w:p>
      <w:r>
        <w:rPr>
          <w:b/>
        </w:rPr>
        <w:t xml:space="preserve">4: </w:t>
      </w:r>
      <w:r>
        <w:t>общественная комиссия</w:t>
      </w:r>
    </w:p>
    <w:p>
      <w:r>
        <w:t xml:space="preserve">Правильный ответ: </w:t>
      </w:r>
      <w:r>
        <w:rPr>
          <w:b/>
        </w:rPr>
        <w:t>общественный совет</w:t>
      </w:r>
    </w:p>
    <w:p>
      <w:pPr>
        <w:pStyle w:val="Heading2"/>
      </w:pPr>
      <w:r>
        <w:t>ПОСЛЕ МОДЕРНИЗАЦИИ ОБОРУДОВАНИЯ ФИЗИОТЕРАПЕВТИЧЕСКОГО ОТДЕЛЕНИЯ С ЕГО СОТРУДНИКАМИ НЕОБХОДИМО ПРОВЕСТИ _______ ИНСТРУКТАЖ ПО ТЕХНИКЕ БЕЗОПАСНОСТИ</w:t>
      </w:r>
    </w:p>
    <w:p>
      <w:r>
        <w:rPr>
          <w:b/>
        </w:rPr>
        <w:t xml:space="preserve">1: </w:t>
      </w:r>
      <w:r>
        <w:t>внеплановый</w:t>
      </w:r>
    </w:p>
    <w:p>
      <w:r>
        <w:rPr>
          <w:b/>
        </w:rPr>
        <w:t xml:space="preserve">2: </w:t>
      </w:r>
      <w:r>
        <w:t>целевой</w:t>
      </w:r>
    </w:p>
    <w:p>
      <w:r>
        <w:rPr>
          <w:b/>
        </w:rPr>
        <w:t xml:space="preserve">3: </w:t>
      </w:r>
      <w:r>
        <w:t>первичный</w:t>
      </w:r>
    </w:p>
    <w:p>
      <w:r>
        <w:rPr>
          <w:b/>
        </w:rPr>
        <w:t xml:space="preserve">4: </w:t>
      </w:r>
      <w:r>
        <w:t>повторный</w:t>
      </w:r>
    </w:p>
    <w:p>
      <w:r>
        <w:t xml:space="preserve">Правильный ответ: </w:t>
      </w:r>
      <w:r>
        <w:rPr>
          <w:b/>
        </w:rPr>
        <w:t>внеплановый</w:t>
      </w:r>
    </w:p>
    <w:p>
      <w:pPr>
        <w:pStyle w:val="Heading2"/>
      </w:pPr>
      <w:r>
        <w:t>УПРАВЛЕНЧЕСКАЯ ДЕЯТЕЛЬНОСТЬ НАЧИНАЕТСЯ С</w:t>
      </w:r>
    </w:p>
    <w:p>
      <w:r>
        <w:rPr>
          <w:b/>
        </w:rPr>
        <w:t xml:space="preserve">1: </w:t>
      </w:r>
      <w:r>
        <w:t>формирования бюджета</w:t>
      </w:r>
    </w:p>
    <w:p>
      <w:r>
        <w:rPr>
          <w:b/>
        </w:rPr>
        <w:t xml:space="preserve">2: </w:t>
      </w:r>
      <w:r>
        <w:t>приказа по организации</w:t>
      </w:r>
    </w:p>
    <w:p>
      <w:r>
        <w:rPr>
          <w:b/>
        </w:rPr>
        <w:t xml:space="preserve">3: </w:t>
      </w:r>
      <w:r>
        <w:t>целеполагания</w:t>
      </w:r>
    </w:p>
    <w:p>
      <w:r>
        <w:rPr>
          <w:b/>
        </w:rPr>
        <w:t xml:space="preserve">4: </w:t>
      </w:r>
      <w:r>
        <w:t>составления штатного расписания</w:t>
      </w:r>
    </w:p>
    <w:p>
      <w:r>
        <w:t xml:space="preserve">Правильный ответ: </w:t>
      </w:r>
      <w:r>
        <w:rPr>
          <w:b/>
        </w:rPr>
        <w:t>целеполагания</w:t>
      </w:r>
    </w:p>
    <w:p>
      <w:pPr>
        <w:pStyle w:val="Heading2"/>
      </w:pPr>
      <w:r>
        <w:t>ПРИОРИТЕТ ИНТЕРЕСОВ ПАЦИЕНТА ПРИ ОКАЗАНИИ МЕДИЦИНСКОЙ ПОМОЩИ ЯВЛЯЕТСЯ ОСНОВНЫМ __________ ОХРАНЫ ЗДОРОВЬЯ</w:t>
      </w:r>
    </w:p>
    <w:p>
      <w:r>
        <w:rPr>
          <w:b/>
        </w:rPr>
        <w:t xml:space="preserve">1: </w:t>
      </w:r>
      <w:r>
        <w:t>понятиям</w:t>
      </w:r>
    </w:p>
    <w:p>
      <w:r>
        <w:rPr>
          <w:b/>
        </w:rPr>
        <w:t xml:space="preserve">2: </w:t>
      </w:r>
      <w:r>
        <w:t>принципом</w:t>
      </w:r>
    </w:p>
    <w:p>
      <w:r>
        <w:rPr>
          <w:b/>
        </w:rPr>
        <w:t xml:space="preserve">3: </w:t>
      </w:r>
      <w:r>
        <w:t>критерием</w:t>
      </w:r>
    </w:p>
    <w:p>
      <w:r>
        <w:rPr>
          <w:b/>
        </w:rPr>
        <w:t xml:space="preserve">4: </w:t>
      </w:r>
      <w:r>
        <w:t>правилом</w:t>
      </w:r>
    </w:p>
    <w:p>
      <w:r>
        <w:t xml:space="preserve">Правильный ответ: </w:t>
      </w:r>
      <w:r>
        <w:rPr>
          <w:b/>
        </w:rPr>
        <w:t>принципом</w:t>
      </w:r>
    </w:p>
    <w:p>
      <w:pPr>
        <w:pStyle w:val="Heading2"/>
      </w:pPr>
      <w:r>
        <w:t>КОНТРОЛЬ КАЧЕСТВА ОКАЗАНИЯ МЕДИЦИНСКОЙ ПОМОЩИ В СИСТЕМЕ ОБЯЗАТЕЛЬНОГО МЕДИЦИНСКОГО СТРАХОВАНИЯ ОСУЩЕСТВЛЯЕТСЯ</w:t>
      </w:r>
    </w:p>
    <w:p>
      <w:r>
        <w:rPr>
          <w:b/>
        </w:rPr>
        <w:t xml:space="preserve">1: </w:t>
      </w:r>
      <w:r>
        <w:t>страхователем</w:t>
      </w:r>
    </w:p>
    <w:p>
      <w:r>
        <w:rPr>
          <w:b/>
        </w:rPr>
        <w:t xml:space="preserve">2: </w:t>
      </w:r>
      <w:r>
        <w:t>страховыми медицинскими организациями</w:t>
      </w:r>
    </w:p>
    <w:p>
      <w:r>
        <w:rPr>
          <w:b/>
        </w:rPr>
        <w:t xml:space="preserve">3: </w:t>
      </w:r>
      <w:r>
        <w:t>застрахованным лицом</w:t>
      </w:r>
    </w:p>
    <w:p>
      <w:r>
        <w:rPr>
          <w:b/>
        </w:rPr>
        <w:t xml:space="preserve">4: </w:t>
      </w:r>
      <w:r>
        <w:t>страховщиком</w:t>
      </w:r>
    </w:p>
    <w:p>
      <w:r>
        <w:t xml:space="preserve">Правильный ответ: </w:t>
      </w:r>
      <w:r>
        <w:rPr>
          <w:b/>
        </w:rPr>
        <w:t>страховыми медицинскими организациями</w:t>
      </w:r>
    </w:p>
    <w:p>
      <w:pPr>
        <w:pStyle w:val="Heading2"/>
      </w:pPr>
      <w:r>
        <w:t>ПРИ НЕОБХОДИМОСТИ ЭКСТРЕННОГО ПЕРЕМЕЩЕНИЯ ПОСТРАДАВШЕГО В БЕЗОПАСНОЕ МЕСТО ВЫБОР СПОСОБА ЗАВИСИТ, ПРЕЖДЕ ВСЕГО, ОТ</w:t>
      </w:r>
    </w:p>
    <w:p>
      <w:r>
        <w:rPr>
          <w:b/>
        </w:rPr>
        <w:t xml:space="preserve">1: </w:t>
      </w:r>
      <w:r>
        <w:t>предполагаемой дальности перемещения</w:t>
      </w:r>
    </w:p>
    <w:p>
      <w:r>
        <w:rPr>
          <w:b/>
        </w:rPr>
        <w:t xml:space="preserve">2: </w:t>
      </w:r>
      <w:r>
        <w:t>наличия средств перемещения (носилок, строп, щитов)</w:t>
      </w:r>
    </w:p>
    <w:p>
      <w:r>
        <w:rPr>
          <w:b/>
        </w:rPr>
        <w:t xml:space="preserve">3: </w:t>
      </w:r>
      <w:r>
        <w:t>желания пострадавшего</w:t>
      </w:r>
    </w:p>
    <w:p>
      <w:r>
        <w:rPr>
          <w:b/>
        </w:rPr>
        <w:t xml:space="preserve">4: </w:t>
      </w:r>
      <w:r>
        <w:t>количества участников оказания первой помощи, их физических возможностей и характера травм у пострадавшего</w:t>
      </w:r>
    </w:p>
    <w:p>
      <w:r>
        <w:t xml:space="preserve">Правильный ответ: </w:t>
      </w:r>
      <w:r>
        <w:rPr>
          <w:b/>
        </w:rPr>
        <w:t>количества участников оказания первой помощи, их физических возможностей и характера травм у пострадавшего</w:t>
      </w:r>
    </w:p>
    <w:p>
      <w:pPr>
        <w:pStyle w:val="Heading2"/>
      </w:pPr>
      <w:r>
        <w:t>РАБОТНИКУ, ИМЕЮЩЕМУ ИНВАЛИДНОСТЬ, ПОСОБИЕ ПО ВРЕМЕННОЙ УТРАТЕ ТРУДОСПОСОБНОСТИ</w:t>
      </w:r>
    </w:p>
    <w:p>
      <w:r>
        <w:rPr>
          <w:b/>
        </w:rPr>
        <w:t xml:space="preserve">1: </w:t>
      </w:r>
      <w:r>
        <w:t>выплачивается, но не более четырех месяцев подряд или пяти месяцев в году</w:t>
      </w:r>
    </w:p>
    <w:p>
      <w:r>
        <w:rPr>
          <w:b/>
        </w:rPr>
        <w:t xml:space="preserve">2: </w:t>
      </w:r>
      <w:r>
        <w:t>не выплачивается, т.к. работник получает пособие по инвалидности</w:t>
      </w:r>
    </w:p>
    <w:p>
      <w:r>
        <w:rPr>
          <w:b/>
        </w:rPr>
        <w:t xml:space="preserve">3: </w:t>
      </w:r>
      <w:r>
        <w:t>выплачивается только в случае заболевания туберкулезом и СПИДом</w:t>
      </w:r>
    </w:p>
    <w:p>
      <w:r>
        <w:rPr>
          <w:b/>
        </w:rPr>
        <w:t xml:space="preserve">4: </w:t>
      </w:r>
      <w:r>
        <w:t>не выплачивается в течение первого месяца, далее в обычном порядке</w:t>
      </w:r>
    </w:p>
    <w:p>
      <w:r>
        <w:t xml:space="preserve">Правильный ответ: </w:t>
      </w:r>
      <w:r>
        <w:rPr>
          <w:b/>
        </w:rPr>
        <w:t>выплачивается, но не более четырех месяцев подряд или пяти месяцев в году</w:t>
      </w:r>
    </w:p>
    <w:p>
      <w:pPr>
        <w:pStyle w:val="Heading2"/>
      </w:pPr>
      <w:r>
        <w:t>ПОД МЕДИАНОЙ РЯДА ПОНИМАЮТ</w:t>
      </w:r>
    </w:p>
    <w:p>
      <w:r>
        <w:rPr>
          <w:b/>
        </w:rPr>
        <w:t xml:space="preserve">1: </w:t>
      </w:r>
      <w:r>
        <w:t>наибольшую по числовому значению варианту</w:t>
      </w:r>
    </w:p>
    <w:p>
      <w:r>
        <w:rPr>
          <w:b/>
        </w:rPr>
        <w:t xml:space="preserve">2: </w:t>
      </w:r>
      <w:r>
        <w:t>варианту, делящую ряд пополам</w:t>
      </w:r>
    </w:p>
    <w:p>
      <w:r>
        <w:rPr>
          <w:b/>
        </w:rPr>
        <w:t xml:space="preserve">3: </w:t>
      </w:r>
      <w:r>
        <w:t>варианту, встречающуюся реже других</w:t>
      </w:r>
    </w:p>
    <w:p>
      <w:r>
        <w:rPr>
          <w:b/>
        </w:rPr>
        <w:t xml:space="preserve">4: </w:t>
      </w:r>
      <w:r>
        <w:t>варианту, встречающуюся чаще других</w:t>
      </w:r>
    </w:p>
    <w:p>
      <w:r>
        <w:t xml:space="preserve">Правильный ответ: </w:t>
      </w:r>
      <w:r>
        <w:rPr>
          <w:b/>
        </w:rPr>
        <w:t>варианту, делящую ряд пополам</w:t>
      </w:r>
    </w:p>
    <w:p>
      <w:pPr>
        <w:pStyle w:val="Heading2"/>
      </w:pPr>
      <w:r>
        <w:t>ФЕЛЬДШЕРУ НЕОНАТОЛОГИЧЕСКОГО СТАЦИОНАРА ОСНОВАНИЕМ ДЛЯ ОТКАЗА В ПЕРЕВОДЕ НА ДОЛЖНОСТЬ МЕДИЦИНСКОЙ СЕСТРЫ-АНЕСТЕЗИСТА АКУШЕРСКОГО СТАЦИОНАРА ЯВЛЯЕТСЯ ОТСУТСТВИЕ</w:t>
      </w:r>
    </w:p>
    <w:p>
      <w:r>
        <w:rPr>
          <w:b/>
        </w:rPr>
        <w:t xml:space="preserve">1: </w:t>
      </w:r>
      <w:r>
        <w:t>документов о повышении квалификации по специальности «Акушерство»</w:t>
      </w:r>
    </w:p>
    <w:p>
      <w:r>
        <w:rPr>
          <w:b/>
        </w:rPr>
        <w:t xml:space="preserve">2: </w:t>
      </w:r>
      <w:r>
        <w:t>профессиональной переподготовки по специальности «Анестезиология и реаниматология»</w:t>
      </w:r>
    </w:p>
    <w:p>
      <w:r>
        <w:rPr>
          <w:b/>
        </w:rPr>
        <w:t xml:space="preserve">3: </w:t>
      </w:r>
      <w:r>
        <w:t>базового образования, соответствующего должности медицинской сестры-анестезиста</w:t>
      </w:r>
    </w:p>
    <w:p>
      <w:r>
        <w:rPr>
          <w:b/>
        </w:rPr>
        <w:t xml:space="preserve">4: </w:t>
      </w:r>
      <w:r>
        <w:t>необходимого стажа работы</w:t>
      </w:r>
    </w:p>
    <w:p>
      <w:r>
        <w:t xml:space="preserve">Правильный ответ: </w:t>
      </w:r>
      <w:r>
        <w:rPr>
          <w:b/>
        </w:rPr>
        <w:t>профессиональной переподготовки по специальности «Анестезиология и реаниматология»</w:t>
      </w:r>
    </w:p>
    <w:p>
      <w:pPr>
        <w:pStyle w:val="Heading2"/>
      </w:pPr>
      <w:r>
        <w:t>ПРИ ПРОВЕДЕНИИ ВЕДОМСТВЕННОГО КОНТРОЛЯ КАЧЕСТВА И БЕЗОПАСНОСТИ МЕДИЦИНСКОЙ ДЕЯТЕЛЬНОСТИ НЕОБХОДИМО УЧИТЫВАТЬ, ЧТО ОСНОВНОЙ ЦЕЛЬЮ ДЕЯТЕЛЬНОСТИ РЕГИСТРАТУРЫ ПОЛИКЛИНИКИ ЯВЛЯЕТСЯ</w:t>
      </w:r>
    </w:p>
    <w:p>
      <w:r>
        <w:rPr>
          <w:b/>
        </w:rPr>
        <w:t xml:space="preserve">1: </w:t>
      </w:r>
      <w:r>
        <w:t>максимальное упрощение взаимодействия пациента с медицинской организацией</w:t>
      </w:r>
    </w:p>
    <w:p>
      <w:r>
        <w:rPr>
          <w:b/>
        </w:rPr>
        <w:t xml:space="preserve">2: </w:t>
      </w:r>
      <w:r>
        <w:t>осуществление в правильном порядке хранения амбулаторных карт пациентов</w:t>
      </w:r>
    </w:p>
    <w:p>
      <w:r>
        <w:rPr>
          <w:b/>
        </w:rPr>
        <w:t xml:space="preserve">3: </w:t>
      </w:r>
      <w:r>
        <w:t>проведение профилактической работы</w:t>
      </w:r>
    </w:p>
    <w:p>
      <w:r>
        <w:rPr>
          <w:b/>
        </w:rPr>
        <w:t xml:space="preserve">4: </w:t>
      </w:r>
      <w:r>
        <w:t>уменьшение очереди на запись к врачу</w:t>
      </w:r>
    </w:p>
    <w:p>
      <w:r>
        <w:t xml:space="preserve">Правильный ответ: </w:t>
      </w:r>
      <w:r>
        <w:rPr>
          <w:b/>
        </w:rPr>
        <w:t>максимальное упрощение взаимодействия пациента с медицинской организацией</w:t>
      </w:r>
    </w:p>
    <w:p>
      <w:pPr>
        <w:pStyle w:val="Heading2"/>
      </w:pPr>
      <w:r>
        <w:t>ЕЖЕГОДНЫЙ ОСНОВНОЙ ОПЛАЧИВАЕМЫЙ ОТПУСК ПРЕДОСТАВЛЯЕТСЯ РАБОТНИКАМ ПРОДОЛЖИТЕЛЬНОСТЬЮ ______ КАЛЕНДАРНЫХ ДНЕЙ</w:t>
      </w:r>
    </w:p>
    <w:p>
      <w:r>
        <w:rPr>
          <w:b/>
        </w:rPr>
        <w:t xml:space="preserve">1: </w:t>
      </w:r>
      <w:r>
        <w:t>29</w:t>
      </w:r>
    </w:p>
    <w:p>
      <w:r>
        <w:rPr>
          <w:b/>
        </w:rPr>
        <w:t xml:space="preserve">2: </w:t>
      </w:r>
      <w:r>
        <w:t>30</w:t>
      </w:r>
    </w:p>
    <w:p>
      <w:r>
        <w:rPr>
          <w:b/>
        </w:rPr>
        <w:t xml:space="preserve">3: </w:t>
      </w:r>
      <w:r>
        <w:t>35</w:t>
      </w:r>
    </w:p>
    <w:p>
      <w:r>
        <w:rPr>
          <w:b/>
        </w:rPr>
        <w:t xml:space="preserve">4: </w:t>
      </w:r>
      <w:r>
        <w:t>28</w:t>
      </w:r>
    </w:p>
    <w:p>
      <w:r>
        <w:t xml:space="preserve">Правильный ответ: </w:t>
      </w:r>
      <w:r>
        <w:rPr>
          <w:b/>
        </w:rPr>
        <w:t>28</w:t>
      </w:r>
    </w:p>
    <w:p>
      <w:pPr>
        <w:pStyle w:val="Heading2"/>
      </w:pPr>
      <w:r>
        <w:t>В ФОРМУЛЕ РАСЧЕТА ПОКАЗАТЕЛЯ БОЛЬНИЧНОЙ ЛЕТАЛЬНОСТИ«Х» ОБОЗНАЧАЕТ ЧИСЛО ______ ПАЦИЕНТОВ</w:t>
      </w:r>
    </w:p>
    <w:p>
      <w:r>
        <w:rPr>
          <w:b/>
        </w:rPr>
        <w:t xml:space="preserve">1: </w:t>
      </w:r>
      <w:r>
        <w:t>выписанных</w:t>
      </w:r>
    </w:p>
    <w:p>
      <w:r>
        <w:rPr>
          <w:b/>
        </w:rPr>
        <w:t xml:space="preserve">2: </w:t>
      </w:r>
      <w:r>
        <w:t>выбывших</w:t>
      </w:r>
    </w:p>
    <w:p>
      <w:r>
        <w:rPr>
          <w:b/>
        </w:rPr>
        <w:t xml:space="preserve">3: </w:t>
      </w:r>
      <w:r>
        <w:t>переведенных</w:t>
      </w:r>
    </w:p>
    <w:p>
      <w:r>
        <w:rPr>
          <w:b/>
        </w:rPr>
        <w:t xml:space="preserve">4: </w:t>
      </w:r>
      <w:r>
        <w:t>поступивших</w:t>
      </w:r>
    </w:p>
    <w:p>
      <w:r>
        <w:t xml:space="preserve">Правильный ответ: </w:t>
      </w:r>
      <w:r>
        <w:rPr>
          <w:b/>
        </w:rPr>
        <w:t>выбывших</w:t>
      </w:r>
    </w:p>
    <w:p>
      <w:pPr>
        <w:pStyle w:val="Heading2"/>
      </w:pPr>
      <w:r>
        <w:t>ПРИ ПРОВЕДЕНИИ ПРОВЕРОК СОБЛЮДЕНИЯ ТРУДОВОГО ЗАКОНОДАТЕЛЬСТВА УЧИТЫВАЮТ, ЧТО ГЛАВНЫЙ ВРАЧ ПРИ РЕГИСТРАЦИИ БРАКА ОБЯЗАН ПРЕДОСТАВИТЬ РАБОТНИКУ ОТПУСК БЕЗ СОХРАНЕНИЯ ЗАРАБОТНОЙ ПЛАТЫ НА СРОК ДО ___ КАЛЕНДАРНЫХ ДНЕЙ</w:t>
      </w:r>
    </w:p>
    <w:p>
      <w:r>
        <w:rPr>
          <w:b/>
        </w:rPr>
        <w:t xml:space="preserve">1: </w:t>
      </w:r>
      <w:r>
        <w:t>10</w:t>
      </w:r>
    </w:p>
    <w:p>
      <w:r>
        <w:rPr>
          <w:b/>
        </w:rPr>
        <w:t xml:space="preserve">2: </w:t>
      </w:r>
      <w:r>
        <w:t>7</w:t>
      </w:r>
    </w:p>
    <w:p>
      <w:r>
        <w:rPr>
          <w:b/>
        </w:rPr>
        <w:t xml:space="preserve">3: </w:t>
      </w:r>
      <w:r>
        <w:t>5</w:t>
      </w:r>
    </w:p>
    <w:p>
      <w:r>
        <w:rPr>
          <w:b/>
        </w:rPr>
        <w:t xml:space="preserve">4: </w:t>
      </w:r>
      <w:r>
        <w:t>6</w:t>
      </w:r>
    </w:p>
    <w:p>
      <w:r>
        <w:t xml:space="preserve">Правильный ответ: </w:t>
      </w:r>
      <w:r>
        <w:rPr>
          <w:b/>
        </w:rPr>
        <w:t>5</w:t>
      </w:r>
    </w:p>
    <w:p>
      <w:pPr>
        <w:pStyle w:val="Heading2"/>
      </w:pPr>
      <w:r>
        <w:t>ПОД «СЕТКОЙ УПРАВЛЕНИЯ» ПОДРАЗУМЕВАЮТ</w:t>
      </w:r>
    </w:p>
    <w:p>
      <w:r>
        <w:rPr>
          <w:b/>
        </w:rPr>
        <w:t xml:space="preserve">1: </w:t>
      </w:r>
      <w:r>
        <w:t>график оптимального управления организацией, учитывающий контроль качества</w:t>
      </w:r>
    </w:p>
    <w:p>
      <w:r>
        <w:rPr>
          <w:b/>
        </w:rPr>
        <w:t xml:space="preserve">2: </w:t>
      </w:r>
      <w:r>
        <w:t>двухразмерный подход к оценке эффективности руководства, учитывающий «заботу о людях» и «заботу о производстве»</w:t>
      </w:r>
    </w:p>
    <w:p>
      <w:r>
        <w:rPr>
          <w:b/>
        </w:rPr>
        <w:t xml:space="preserve">3: </w:t>
      </w:r>
      <w:r>
        <w:t>систему управления организацией, утвержденную руководителем</w:t>
      </w:r>
    </w:p>
    <w:p>
      <w:r>
        <w:rPr>
          <w:b/>
        </w:rPr>
        <w:t xml:space="preserve">4: </w:t>
      </w:r>
      <w:r>
        <w:t>зависимость степени мотивированности работников от оплаты их труда</w:t>
      </w:r>
    </w:p>
    <w:p>
      <w:r>
        <w:t xml:space="preserve">Правильный ответ: </w:t>
      </w:r>
      <w:r>
        <w:rPr>
          <w:b/>
        </w:rPr>
        <w:t>двухразмерный подход к оценке эффективности руководства, учитывающий «заботу о людях» и «заботу о производстве»</w:t>
      </w:r>
    </w:p>
    <w:p>
      <w:pPr>
        <w:pStyle w:val="Heading2"/>
      </w:pPr>
      <w:r>
        <w:t>ОТСРОЧКА В ПРЕДОСТАВЛЕНИИ ЗАПРАШИВАЕМОЙ РЕДАКЦИЕЙ СМИ ИНФОРМАЦИИ ДОПУСТИМА, ЕСЛИ ТРЕБУЕМЫЕ СВЕДЕНИЯ НЕ МОГУТ БЫТЬ ПРЕДСТАВЛЕНЫ В ТЕЧЕНИЕ (В ДНЯХ)</w:t>
      </w:r>
    </w:p>
    <w:p>
      <w:r>
        <w:rPr>
          <w:b/>
        </w:rPr>
        <w:t xml:space="preserve">1: </w:t>
      </w:r>
      <w:r>
        <w:t>14</w:t>
      </w:r>
    </w:p>
    <w:p>
      <w:r>
        <w:rPr>
          <w:b/>
        </w:rPr>
        <w:t xml:space="preserve">2: </w:t>
      </w:r>
      <w:r>
        <w:t>10</w:t>
      </w:r>
    </w:p>
    <w:p>
      <w:r>
        <w:rPr>
          <w:b/>
        </w:rPr>
        <w:t xml:space="preserve">3: </w:t>
      </w:r>
      <w:r>
        <w:t>7</w:t>
      </w:r>
    </w:p>
    <w:p>
      <w:r>
        <w:rPr>
          <w:b/>
        </w:rPr>
        <w:t xml:space="preserve">4: </w:t>
      </w:r>
      <w:r>
        <w:t>15</w:t>
      </w:r>
    </w:p>
    <w:p>
      <w:r>
        <w:t xml:space="preserve">Правильный ответ: </w:t>
      </w:r>
      <w:r>
        <w:rPr>
          <w:b/>
        </w:rPr>
        <w:t>7</w:t>
      </w:r>
    </w:p>
    <w:p>
      <w:pPr>
        <w:pStyle w:val="Heading2"/>
      </w:pPr>
      <w:r>
        <w:t>МЕДИЦИНСКИЙ ПЕРСОНАЛ, ДОПУСКАЕМЫЙ К РАБОТЕ С АППАРАТАМИ И ПРИБОРАМИ МЕДИЦИНСКОГО НАЗНАЧЕНИЯ, ДОЛЖЕН БЫТЬ НЕ МОЛОЖЕ (В ГОДАХ)</w:t>
      </w:r>
    </w:p>
    <w:p>
      <w:r>
        <w:rPr>
          <w:b/>
        </w:rPr>
        <w:t xml:space="preserve">1: </w:t>
      </w:r>
      <w:r>
        <w:t>15</w:t>
      </w:r>
    </w:p>
    <w:p>
      <w:r>
        <w:rPr>
          <w:b/>
        </w:rPr>
        <w:t xml:space="preserve">2: </w:t>
      </w:r>
      <w:r>
        <w:t>16</w:t>
      </w:r>
    </w:p>
    <w:p>
      <w:r>
        <w:rPr>
          <w:b/>
        </w:rPr>
        <w:t xml:space="preserve">3: </w:t>
      </w:r>
      <w:r>
        <w:t>18</w:t>
      </w:r>
    </w:p>
    <w:p>
      <w:r>
        <w:rPr>
          <w:b/>
        </w:rPr>
        <w:t xml:space="preserve">4: </w:t>
      </w:r>
      <w:r>
        <w:t>17</w:t>
      </w:r>
    </w:p>
    <w:p>
      <w:r>
        <w:t xml:space="preserve">Правильный ответ: </w:t>
      </w:r>
      <w:r>
        <w:rPr>
          <w:b/>
        </w:rPr>
        <w:t>18</w:t>
      </w:r>
    </w:p>
    <w:p>
      <w:pPr>
        <w:pStyle w:val="Heading2"/>
      </w:pPr>
      <w:r>
        <w:t>СВЕДЕНИЯ ОБ ОПЕРАЦИЯХ С ПРИМЕНЕНИЕМ ВЫСОКОТЕХНОЛОГИЧНОЙ МЕДИЦИНСКОЙ ПОМОЩИ, ПРОВЕДЕННЫХ В СТАЦИОНАРЕ КРУГЛОСУТОЧНОГО ПРЕБЫВАНИЯ, ЗАПОЛНЯЮТ В ФОРМЕ ФЕДЕРАЛЬНОГО СТАТИСТИЧЕСКОГО НАБЛЮДЕНИЯ</w:t>
      </w:r>
    </w:p>
    <w:p>
      <w:r>
        <w:rPr>
          <w:b/>
        </w:rPr>
        <w:t xml:space="preserve">1: </w:t>
      </w:r>
      <w:r>
        <w:t>№47 «Сведения о сети и деятельности медицинской организации»</w:t>
      </w:r>
    </w:p>
    <w:p>
      <w:r>
        <w:rPr>
          <w:b/>
        </w:rPr>
        <w:t xml:space="preserve">2: </w:t>
      </w:r>
      <w:r>
        <w:t>№14 «Сведения о деятельности подразделений медицинской организации, оказывающих медицинскую помощь в стационарных условиях»</w:t>
      </w:r>
    </w:p>
    <w:p>
      <w:r>
        <w:rPr>
          <w:b/>
        </w:rPr>
        <w:t xml:space="preserve">3: </w:t>
      </w:r>
      <w:r>
        <w:t>№12 «Сведения о числе заболеваний, зарегистрированных у пациентов, проживающих в районе обслуживания медицинской организации»</w:t>
      </w:r>
    </w:p>
    <w:p>
      <w:r>
        <w:rPr>
          <w:b/>
        </w:rPr>
        <w:t xml:space="preserve">4: </w:t>
      </w:r>
      <w:r>
        <w:t>№30 «Сведения о медицинской организации»</w:t>
      </w:r>
    </w:p>
    <w:p>
      <w:r>
        <w:t xml:space="preserve">Правильный ответ: </w:t>
      </w:r>
      <w:r>
        <w:rPr>
          <w:b/>
        </w:rPr>
        <w:t>№14 «Сведения о деятельности подразделений медицинской организации, оказывающих медицинскую помощь в стационарных условиях»</w:t>
      </w:r>
    </w:p>
    <w:p>
      <w:pPr>
        <w:pStyle w:val="Heading2"/>
      </w:pPr>
      <w:r>
        <w:t>В БЮДЖЕТ СУБЪЕКТА РОССИЙСКОЙ ФЕДЕРАЦИИ ПОСТУПАЮТ ДОХОДЫ, ПОЛУЧЕННЫЕ ОТ ВНЕБЮДЖЕТНОЙ ДЕЯТЕЛЬНОСТИ _______ УЧРЕЖДЕНИЙ ЗДРАВООХРАНЕНИЯ СУБЪЕКТА РОССИЙСКОЙ ФЕДЕРАЦИИ</w:t>
      </w:r>
    </w:p>
    <w:p>
      <w:r>
        <w:rPr>
          <w:b/>
        </w:rPr>
        <w:t xml:space="preserve">1: </w:t>
      </w:r>
      <w:r>
        <w:t>государственных автономных</w:t>
      </w:r>
    </w:p>
    <w:p>
      <w:r>
        <w:rPr>
          <w:b/>
        </w:rPr>
        <w:t xml:space="preserve">2: </w:t>
      </w:r>
      <w:r>
        <w:t>государственных казенных</w:t>
      </w:r>
    </w:p>
    <w:p>
      <w:r>
        <w:rPr>
          <w:b/>
        </w:rPr>
        <w:t xml:space="preserve">3: </w:t>
      </w:r>
      <w:r>
        <w:t>государственных бюджетных</w:t>
      </w:r>
    </w:p>
    <w:p>
      <w:r>
        <w:rPr>
          <w:b/>
        </w:rPr>
        <w:t xml:space="preserve">4: </w:t>
      </w:r>
      <w:r>
        <w:t>муниципальных казенных</w:t>
      </w:r>
    </w:p>
    <w:p>
      <w:r>
        <w:t xml:space="preserve">Правильный ответ: </w:t>
      </w:r>
      <w:r>
        <w:rPr>
          <w:b/>
        </w:rPr>
        <w:t>государственных казенных</w:t>
      </w:r>
    </w:p>
    <w:p>
      <w:pPr>
        <w:pStyle w:val="Heading2"/>
      </w:pPr>
      <w:r>
        <w:t>ПРИ ПРОВЕДЕНИИ ВНУТРЕННЕГО КОНТРОЛЯ КАЧЕСТВА И БЕЗОПАСНОСТИ МЕДИЦИНСКОЙ ДЕЯТЕЛЬНОСТИ НЕОБХОДИМО УЧИТЫВАТЬ, ЧТО ПЕРВЫЙ АУДИОЛОГИЧЕСКИЙ СКРИНИНГ РЕБЕНКУ ПРОВОДЯТ</w:t>
      </w:r>
    </w:p>
    <w:p>
      <w:r>
        <w:rPr>
          <w:b/>
        </w:rPr>
        <w:t xml:space="preserve">1: </w:t>
      </w:r>
      <w:r>
        <w:t>на 3 месяце жизни</w:t>
      </w:r>
    </w:p>
    <w:p>
      <w:r>
        <w:rPr>
          <w:b/>
        </w:rPr>
        <w:t xml:space="preserve">2: </w:t>
      </w:r>
      <w:r>
        <w:t>перед выпиской из родильного дома</w:t>
      </w:r>
    </w:p>
    <w:p>
      <w:r>
        <w:rPr>
          <w:b/>
        </w:rPr>
        <w:t xml:space="preserve">3: </w:t>
      </w:r>
      <w:r>
        <w:t>в 6 месяцев</w:t>
      </w:r>
    </w:p>
    <w:p>
      <w:r>
        <w:rPr>
          <w:b/>
        </w:rPr>
        <w:t xml:space="preserve">4: </w:t>
      </w:r>
      <w:r>
        <w:t>в 2 года</w:t>
      </w:r>
    </w:p>
    <w:p>
      <w:r>
        <w:t xml:space="preserve">Правильный ответ: </w:t>
      </w:r>
      <w:r>
        <w:rPr>
          <w:b/>
        </w:rPr>
        <w:t>перед выпиской из родильного дома</w:t>
      </w:r>
    </w:p>
    <w:p>
      <w:pPr>
        <w:pStyle w:val="Heading2"/>
      </w:pPr>
      <w:r>
        <w:t>(ФЕРТИЛЬНЫМ) ДЕТОРОДНЫМ СЧИТАЕТСЯ ВОЗРАСТ (В ГОДАХ)</w:t>
      </w:r>
    </w:p>
    <w:p>
      <w:r>
        <w:rPr>
          <w:b/>
        </w:rPr>
        <w:t xml:space="preserve">1: </w:t>
      </w:r>
      <w:r>
        <w:t>15-49</w:t>
      </w:r>
    </w:p>
    <w:p>
      <w:r>
        <w:rPr>
          <w:b/>
        </w:rPr>
        <w:t xml:space="preserve">2: </w:t>
      </w:r>
      <w:r>
        <w:t>18-43</w:t>
      </w:r>
    </w:p>
    <w:p>
      <w:r>
        <w:rPr>
          <w:b/>
        </w:rPr>
        <w:t xml:space="preserve">3: </w:t>
      </w:r>
      <w:r>
        <w:t>13-47</w:t>
      </w:r>
    </w:p>
    <w:p>
      <w:r>
        <w:rPr>
          <w:b/>
        </w:rPr>
        <w:t xml:space="preserve">4: </w:t>
      </w:r>
      <w:r>
        <w:t>16-55</w:t>
      </w:r>
    </w:p>
    <w:p>
      <w:r>
        <w:t xml:space="preserve">Правильный ответ: </w:t>
      </w:r>
      <w:r>
        <w:rPr>
          <w:b/>
        </w:rPr>
        <w:t>15-49</w:t>
      </w:r>
    </w:p>
    <w:p>
      <w:pPr>
        <w:pStyle w:val="Heading2"/>
      </w:pPr>
      <w:r>
        <w:t>ПОДВЕДОМСТВЕННЫЕ МИНИСТЕРСТВУ ЗДРАВООХРАНЕНИЯ РОССИЙСКОЙ ФЕДЕРАЦИИ ФЕДЕРАЛЬНЫЕ СУДЕБНО-ЭКСПЕРТНЫЕ УЧРЕЖДЕНИЯ ВХОДЯТ В _____________ СИСТЕМУ ЗДРАВООХРАНЕНИЯ</w:t>
      </w:r>
    </w:p>
    <w:p>
      <w:r>
        <w:rPr>
          <w:b/>
        </w:rPr>
        <w:t xml:space="preserve">1: </w:t>
      </w:r>
      <w:r>
        <w:t>частную</w:t>
      </w:r>
    </w:p>
    <w:p>
      <w:r>
        <w:rPr>
          <w:b/>
        </w:rPr>
        <w:t xml:space="preserve">2: </w:t>
      </w:r>
      <w:r>
        <w:t>автономную</w:t>
      </w:r>
    </w:p>
    <w:p>
      <w:r>
        <w:rPr>
          <w:b/>
        </w:rPr>
        <w:t xml:space="preserve">3: </w:t>
      </w:r>
      <w:r>
        <w:t>муниципальную</w:t>
      </w:r>
    </w:p>
    <w:p>
      <w:r>
        <w:rPr>
          <w:b/>
        </w:rPr>
        <w:t xml:space="preserve">4: </w:t>
      </w:r>
      <w:r>
        <w:t>государственную</w:t>
      </w:r>
    </w:p>
    <w:p>
      <w:r>
        <w:t xml:space="preserve">Правильный ответ: </w:t>
      </w:r>
      <w:r>
        <w:rPr>
          <w:b/>
        </w:rPr>
        <w:t>государственную</w:t>
      </w:r>
    </w:p>
    <w:p>
      <w:pPr>
        <w:pStyle w:val="Heading2"/>
      </w:pPr>
      <w:r>
        <w:t>ЕЖЕГОДНЫЙ ОПЛАЧИВАЕМЫЙ ОТПУСК РАБОТНИКУ ДО 18 ЛЕТ ПРЕДОСТАВЛЯЕТСЯ ПРОДОЛЖИТЕЛЬНОСТЬЮ (В КАЛЕНДАРНЫХ ДНЯХ)</w:t>
      </w:r>
    </w:p>
    <w:p>
      <w:r>
        <w:rPr>
          <w:b/>
        </w:rPr>
        <w:t xml:space="preserve">1: </w:t>
      </w:r>
      <w:r>
        <w:t>31</w:t>
      </w:r>
    </w:p>
    <w:p>
      <w:r>
        <w:rPr>
          <w:b/>
        </w:rPr>
        <w:t xml:space="preserve">2: </w:t>
      </w:r>
      <w:r>
        <w:t>29</w:t>
      </w:r>
    </w:p>
    <w:p>
      <w:r>
        <w:rPr>
          <w:b/>
        </w:rPr>
        <w:t xml:space="preserve">3: </w:t>
      </w:r>
      <w:r>
        <w:t>28</w:t>
      </w:r>
    </w:p>
    <w:p>
      <w:r>
        <w:rPr>
          <w:b/>
        </w:rPr>
        <w:t xml:space="preserve">4: </w:t>
      </w:r>
      <w:r>
        <w:t>30</w:t>
      </w:r>
    </w:p>
    <w:p>
      <w:r>
        <w:t xml:space="preserve">Правильный ответ: </w:t>
      </w:r>
      <w:r>
        <w:rPr>
          <w:b/>
        </w:rPr>
        <w:t>31</w:t>
      </w:r>
    </w:p>
    <w:p>
      <w:pPr>
        <w:pStyle w:val="Heading2"/>
      </w:pPr>
      <w:r>
        <w:t>ЗАДЕРЖКА ВЫПЛАТЫ ЗАРАБОТНОЙ ПЛАТЫ НА ОДИН ДЕНЬ ЯВЛЯЕТСЯ НАРУШЕНИЕМ</w:t>
      </w:r>
    </w:p>
    <w:p>
      <w:r>
        <w:rPr>
          <w:b/>
        </w:rPr>
        <w:t xml:space="preserve">1: </w:t>
      </w:r>
      <w:r>
        <w:t>этических норм и правил</w:t>
      </w:r>
    </w:p>
    <w:p>
      <w:r>
        <w:rPr>
          <w:b/>
        </w:rPr>
        <w:t xml:space="preserve">2: </w:t>
      </w:r>
      <w:r>
        <w:t>требований трудового законодательства</w:t>
      </w:r>
    </w:p>
    <w:p>
      <w:r>
        <w:rPr>
          <w:b/>
        </w:rPr>
        <w:t xml:space="preserve">3: </w:t>
      </w:r>
      <w:r>
        <w:t>правил внутреннего распорядка</w:t>
      </w:r>
    </w:p>
    <w:p>
      <w:r>
        <w:rPr>
          <w:b/>
        </w:rPr>
        <w:t xml:space="preserve">4: </w:t>
      </w:r>
      <w:r>
        <w:t>качества оказания медицинской помощи</w:t>
      </w:r>
    </w:p>
    <w:p>
      <w:r>
        <w:t xml:space="preserve">Правильный ответ: </w:t>
      </w:r>
      <w:r>
        <w:rPr>
          <w:b/>
        </w:rPr>
        <w:t>требований трудового законодательства</w:t>
      </w:r>
    </w:p>
    <w:p>
      <w:pPr>
        <w:pStyle w:val="Heading2"/>
      </w:pPr>
      <w:r>
        <w:t>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 МЕДИЦИНСКАЯ ОРГАНИЗАЦИЯ ОБЯЗАНА ПРЕДОСТАВЛЯТЬ</w:t>
      </w:r>
    </w:p>
    <w:p>
      <w:r>
        <w:rPr>
          <w:b/>
        </w:rPr>
        <w:t xml:space="preserve">1: </w:t>
      </w:r>
      <w:r>
        <w:t>Министерству здравоохранения Российской Федерации</w:t>
      </w:r>
    </w:p>
    <w:p>
      <w:r>
        <w:rPr>
          <w:b/>
        </w:rPr>
        <w:t xml:space="preserve">2: </w:t>
      </w:r>
      <w:r>
        <w:t>Федеральной службе по надзору в сфере здравоохранения</w:t>
      </w:r>
    </w:p>
    <w:p>
      <w:r>
        <w:rPr>
          <w:b/>
        </w:rPr>
        <w:t xml:space="preserve">3: </w:t>
      </w:r>
      <w:r>
        <w:t>страховым медицинским организациям и территориальному фонду обязательного медицинского страхования</w:t>
      </w:r>
    </w:p>
    <w:p>
      <w:r>
        <w:rPr>
          <w:b/>
        </w:rPr>
        <w:t xml:space="preserve">4: </w:t>
      </w:r>
      <w:r>
        <w:t>Федеральной службе по надзору в сфере защиты прав потребителей и благополучия человека</w:t>
      </w:r>
    </w:p>
    <w:p>
      <w:r>
        <w:t xml:space="preserve">Правильный ответ: </w:t>
      </w:r>
      <w:r>
        <w:rPr>
          <w:b/>
        </w:rPr>
        <w:t>страховым медицинским организациям и территориальному фонду обязательного медицинского страхования</w:t>
      </w:r>
    </w:p>
    <w:p>
      <w:pPr>
        <w:pStyle w:val="Heading2"/>
      </w:pPr>
      <w:r>
        <w:t>В ПОСЛЕДНЕМ ПУНКТЕ ПРИКАЗА КОНТРОЛЬ ИСПОЛНЕНИЯ МОЖНО ВОЗЛОЖИТЬ НА</w:t>
      </w:r>
    </w:p>
    <w:p>
      <w:r>
        <w:rPr>
          <w:b/>
        </w:rPr>
        <w:t xml:space="preserve">1: </w:t>
      </w:r>
      <w:r>
        <w:t>врача структурного подразделения</w:t>
      </w:r>
    </w:p>
    <w:p>
      <w:r>
        <w:rPr>
          <w:b/>
        </w:rPr>
        <w:t xml:space="preserve">2: </w:t>
      </w:r>
      <w:r>
        <w:t>старшую медицинскую сестру отделения</w:t>
      </w:r>
    </w:p>
    <w:p>
      <w:r>
        <w:rPr>
          <w:b/>
        </w:rPr>
        <w:t xml:space="preserve">3: </w:t>
      </w:r>
      <w:r>
        <w:t>заместителя главного врача</w:t>
      </w:r>
    </w:p>
    <w:p>
      <w:r>
        <w:rPr>
          <w:b/>
        </w:rPr>
        <w:t xml:space="preserve">4: </w:t>
      </w:r>
      <w:r>
        <w:t>заведующего отделением</w:t>
      </w:r>
    </w:p>
    <w:p>
      <w:r>
        <w:t xml:space="preserve">Правильный ответ: </w:t>
      </w:r>
      <w:r>
        <w:rPr>
          <w:b/>
        </w:rPr>
        <w:t>заместителя главного врача</w:t>
      </w:r>
    </w:p>
    <w:p>
      <w:pPr>
        <w:pStyle w:val="Heading2"/>
      </w:pPr>
      <w:r>
        <w:t>К ОСНОВНЫМ СПОСОБАМ ОСТАНОВКИ КРОВОТЕЧЕНИЯ ПРИ РАНЕНИИ ЛИЦА ОТНОСЯТ</w:t>
      </w:r>
    </w:p>
    <w:p>
      <w:r>
        <w:rPr>
          <w:b/>
        </w:rPr>
        <w:t xml:space="preserve">1: </w:t>
      </w:r>
      <w:r>
        <w:t>применение холода в области ранения</w:t>
      </w:r>
    </w:p>
    <w:p>
      <w:r>
        <w:rPr>
          <w:b/>
        </w:rPr>
        <w:t xml:space="preserve">2: </w:t>
      </w:r>
      <w:r>
        <w:t>пальцевое прижатие сонной артерии</w:t>
      </w:r>
    </w:p>
    <w:p>
      <w:r>
        <w:rPr>
          <w:b/>
        </w:rPr>
        <w:t xml:space="preserve">3: </w:t>
      </w:r>
      <w:r>
        <w:t>наложение кровоостанавливающего жгута</w:t>
      </w:r>
    </w:p>
    <w:p>
      <w:r>
        <w:rPr>
          <w:b/>
        </w:rPr>
        <w:t xml:space="preserve">4: </w:t>
      </w:r>
      <w:r>
        <w:t>наложение давящей повязки</w:t>
      </w:r>
    </w:p>
    <w:p>
      <w:r>
        <w:t xml:space="preserve">Правильный ответ: </w:t>
      </w:r>
      <w:r>
        <w:rPr>
          <w:b/>
        </w:rPr>
        <w:t>наложение давящей повязки</w:t>
      </w:r>
    </w:p>
    <w:p>
      <w:pPr>
        <w:pStyle w:val="Heading2"/>
      </w:pPr>
      <w:r>
        <w:t>ПОКАЗАТЕЛЕМ, ХАРАКТЕРИЗУЮЩИМ КАЧЕСТВО ЛЕЧЕБНО-ДИАГНОСТИЧЕСКОЙ РАБОТЫ ХИРУРГИЧЕСКОГО СТАЦИОНАРА, ЯВЛЯЕТСЯ</w:t>
      </w:r>
    </w:p>
    <w:p>
      <w:r>
        <w:rPr>
          <w:b/>
        </w:rPr>
        <w:t xml:space="preserve">1: </w:t>
      </w:r>
      <w:r>
        <w:t>количество проведенных операций</w:t>
      </w:r>
    </w:p>
    <w:p>
      <w:r>
        <w:rPr>
          <w:b/>
        </w:rPr>
        <w:t xml:space="preserve">2: </w:t>
      </w:r>
      <w:r>
        <w:t>оборот койки</w:t>
      </w:r>
    </w:p>
    <w:p>
      <w:r>
        <w:rPr>
          <w:b/>
        </w:rPr>
        <w:t xml:space="preserve">3: </w:t>
      </w:r>
      <w:r>
        <w:t>послеоперационная летальность</w:t>
      </w:r>
    </w:p>
    <w:p>
      <w:r>
        <w:rPr>
          <w:b/>
        </w:rPr>
        <w:t xml:space="preserve">4: </w:t>
      </w:r>
      <w:r>
        <w:t>средняя длительность операции</w:t>
      </w:r>
    </w:p>
    <w:p>
      <w:r>
        <w:t xml:space="preserve">Правильный ответ: </w:t>
      </w:r>
      <w:r>
        <w:rPr>
          <w:b/>
        </w:rPr>
        <w:t>послеоперационная летальность</w:t>
      </w:r>
    </w:p>
    <w:p>
      <w:pPr>
        <w:pStyle w:val="Heading2"/>
      </w:pPr>
      <w:r>
        <w:t>ЗАДАЧЕЙ РЕАБИЛИТАЦИИ НА СТАЦИОНАРНОМ ЭТАПЕ ВОССТАНОВИТЕЛЬНОГО ЛЕЧЕНИЯ ЯВЛЯЕТСЯ</w:t>
      </w:r>
    </w:p>
    <w:p>
      <w:r>
        <w:rPr>
          <w:b/>
        </w:rPr>
        <w:t xml:space="preserve">1: </w:t>
      </w:r>
      <w:r>
        <w:t>активная трудовая реабилитация</w:t>
      </w:r>
    </w:p>
    <w:p>
      <w:r>
        <w:rPr>
          <w:b/>
        </w:rPr>
        <w:t xml:space="preserve">2: </w:t>
      </w:r>
      <w:r>
        <w:t>психологическая адаптация</w:t>
      </w:r>
    </w:p>
    <w:p>
      <w:r>
        <w:rPr>
          <w:b/>
        </w:rPr>
        <w:t xml:space="preserve">3: </w:t>
      </w:r>
      <w:r>
        <w:t>спасение жизни пациента и предупреждение осложнений</w:t>
      </w:r>
    </w:p>
    <w:p>
      <w:r>
        <w:rPr>
          <w:b/>
        </w:rPr>
        <w:t xml:space="preserve">4: </w:t>
      </w:r>
      <w:r>
        <w:t>восстановление социального статуса пациента</w:t>
      </w:r>
    </w:p>
    <w:p>
      <w:r>
        <w:t xml:space="preserve">Правильный ответ: </w:t>
      </w:r>
      <w:r>
        <w:rPr>
          <w:b/>
        </w:rPr>
        <w:t>спасение жизни пациента и предупреждение осложнений</w:t>
      </w:r>
    </w:p>
    <w:p>
      <w:pPr>
        <w:pStyle w:val="Heading2"/>
      </w:pPr>
      <w:r>
        <w:t>СОГЛАСНО РЕКОМЕНДУЕМЫМ ШТАТНЫМ НОРМАТИВАМ НА 1 ВРАЧА-ГАСТРОЭНТЕРОЛОГА ПРИХОДИТСЯ</w:t>
      </w:r>
    </w:p>
    <w:p>
      <w:r>
        <w:rPr>
          <w:b/>
        </w:rPr>
        <w:t xml:space="preserve">1: </w:t>
      </w:r>
      <w:r>
        <w:t>2 медицинских сестры</w:t>
      </w:r>
    </w:p>
    <w:p>
      <w:r>
        <w:rPr>
          <w:b/>
        </w:rPr>
        <w:t xml:space="preserve">2: </w:t>
      </w:r>
      <w:r>
        <w:t>3 медицинских сестры</w:t>
      </w:r>
    </w:p>
    <w:p>
      <w:r>
        <w:rPr>
          <w:b/>
        </w:rPr>
        <w:t xml:space="preserve">3: </w:t>
      </w:r>
      <w:r>
        <w:t>1 медицинская сестра</w:t>
      </w:r>
    </w:p>
    <w:p>
      <w:r>
        <w:rPr>
          <w:b/>
        </w:rPr>
        <w:t xml:space="preserve">4: </w:t>
      </w:r>
      <w:r>
        <w:t>4 медицинских сестры</w:t>
      </w:r>
    </w:p>
    <w:p>
      <w:r>
        <w:t xml:space="preserve">Правильный ответ: </w:t>
      </w:r>
      <w:r>
        <w:rPr>
          <w:b/>
        </w:rPr>
        <w:t>1 медицинская сестра</w:t>
      </w:r>
    </w:p>
    <w:p>
      <w:pPr>
        <w:pStyle w:val="Heading2"/>
      </w:pPr>
      <w:r>
        <w:t>ЕСЛИ КОНФЛИКТ НЕ ЗАТРАГИВАЕТ ПРЯМЫХ ИНТЕРЕСОВ СТОРОН, И У НИХ НЕТ НУЖДЫ ОТСТАИВАТЬ СВОИ ИНТЕРЕСЫ, МОЖНО ПРИМЕНИТЬ СТРАТЕГИЮ</w:t>
      </w:r>
    </w:p>
    <w:p>
      <w:r>
        <w:rPr>
          <w:b/>
        </w:rPr>
        <w:t xml:space="preserve">1: </w:t>
      </w:r>
      <w:r>
        <w:t>уклонения</w:t>
      </w:r>
    </w:p>
    <w:p>
      <w:r>
        <w:rPr>
          <w:b/>
        </w:rPr>
        <w:t xml:space="preserve">2: </w:t>
      </w:r>
      <w:r>
        <w:t>приспособления</w:t>
      </w:r>
    </w:p>
    <w:p>
      <w:r>
        <w:rPr>
          <w:b/>
        </w:rPr>
        <w:t xml:space="preserve">3: </w:t>
      </w:r>
      <w:r>
        <w:t>компромисса</w:t>
      </w:r>
    </w:p>
    <w:p>
      <w:r>
        <w:rPr>
          <w:b/>
        </w:rPr>
        <w:t xml:space="preserve">4: </w:t>
      </w:r>
      <w:r>
        <w:t>сотрудничества</w:t>
      </w:r>
    </w:p>
    <w:p>
      <w:r>
        <w:t xml:space="preserve">Правильный ответ: </w:t>
      </w:r>
      <w:r>
        <w:rPr>
          <w:b/>
        </w:rPr>
        <w:t>уклонения</w:t>
      </w:r>
    </w:p>
    <w:p>
      <w:pPr>
        <w:pStyle w:val="Heading2"/>
      </w:pPr>
      <w:r>
        <w:t>ИНДИВИДУАЛЬНЫЕ ФОРМЫ ГИГИЕНИЧЕСКОГО ВОСПИТАНИЯ ХАРАКТЕРИЗУЮТСЯ ОБЩЕНИЕМ МЕЖДУ СПЕЦИАЛИСТОМ И</w:t>
      </w:r>
    </w:p>
    <w:p>
      <w:r>
        <w:rPr>
          <w:b/>
        </w:rPr>
        <w:t xml:space="preserve">1: </w:t>
      </w:r>
      <w:r>
        <w:t>группами врачей различных специальностей</w:t>
      </w:r>
    </w:p>
    <w:p>
      <w:r>
        <w:rPr>
          <w:b/>
        </w:rPr>
        <w:t xml:space="preserve">2: </w:t>
      </w:r>
      <w:r>
        <w:t>малой группой пациентов</w:t>
      </w:r>
    </w:p>
    <w:p>
      <w:r>
        <w:rPr>
          <w:b/>
        </w:rPr>
        <w:t xml:space="preserve">3: </w:t>
      </w:r>
      <w:r>
        <w:t>большой группой пациентов</w:t>
      </w:r>
    </w:p>
    <w:p>
      <w:r>
        <w:rPr>
          <w:b/>
        </w:rPr>
        <w:t xml:space="preserve">4: </w:t>
      </w:r>
      <w:r>
        <w:t>пациентом</w:t>
      </w:r>
    </w:p>
    <w:p>
      <w:r>
        <w:t xml:space="preserve">Правильный ответ: </w:t>
      </w:r>
      <w:r>
        <w:rPr>
          <w:b/>
        </w:rPr>
        <w:t>пациентом</w:t>
      </w:r>
    </w:p>
    <w:p>
      <w:pPr>
        <w:pStyle w:val="Heading2"/>
      </w:pPr>
      <w:r>
        <w:t>ОРГАНИЗАЦИЯ ОХРАНЫ ЗДОРОВЬЯ ОСУЩЕСТВЛЯЕТСЯ ПУТЁМ</w:t>
      </w:r>
    </w:p>
    <w:p>
      <w:r>
        <w:rPr>
          <w:b/>
        </w:rPr>
        <w:t xml:space="preserve">1: </w:t>
      </w:r>
      <w:r>
        <w:t>оказания социальной помощи</w:t>
      </w:r>
    </w:p>
    <w:p>
      <w:r>
        <w:rPr>
          <w:b/>
        </w:rPr>
        <w:t xml:space="preserve">2: </w:t>
      </w:r>
      <w:r>
        <w:t>обеспечения определенных категорий граждан Российской Федерации лекарственными препаратами</w:t>
      </w:r>
    </w:p>
    <w:p>
      <w:r>
        <w:rPr>
          <w:b/>
        </w:rPr>
        <w:t xml:space="preserve">3: </w:t>
      </w:r>
      <w:r>
        <w:t>обеспечения всех граждан РФ лекарственными препаратами</w:t>
      </w:r>
    </w:p>
    <w:p>
      <w:r>
        <w:rPr>
          <w:b/>
        </w:rPr>
        <w:t xml:space="preserve">4: </w:t>
      </w:r>
      <w:r>
        <w:t>создания условия для получения образования</w:t>
      </w:r>
    </w:p>
    <w:p>
      <w:r>
        <w:t xml:space="preserve">Правильный ответ: </w:t>
      </w:r>
      <w:r>
        <w:rPr>
          <w:b/>
        </w:rPr>
        <w:t>обеспечения определенных категорий граждан Российской Федерации лекарственными препаратами</w:t>
      </w:r>
    </w:p>
    <w:p>
      <w:pPr>
        <w:pStyle w:val="Heading2"/>
      </w:pPr>
      <w:r>
        <w:t>КОЭФФИЦИЕНТ СОВМЕСТИТЕЛЬСТВА ВРАЧЕЙ ОПРЕДЕЛЯЕТСЯ КАК _____________ ЧИСЛА ЗАНЯТЫХ ДОЛЖНОСТЕЙ К ЧИСЛУ ФИЗИЧЕСКИХ ЛИЦ</w:t>
      </w:r>
    </w:p>
    <w:p>
      <w:r>
        <w:rPr>
          <w:b/>
        </w:rPr>
        <w:t xml:space="preserve">1: </w:t>
      </w:r>
      <w:r>
        <w:t>разность</w:t>
      </w:r>
    </w:p>
    <w:p>
      <w:r>
        <w:rPr>
          <w:b/>
        </w:rPr>
        <w:t xml:space="preserve">2: </w:t>
      </w:r>
      <w:r>
        <w:t>произведение</w:t>
      </w:r>
    </w:p>
    <w:p>
      <w:r>
        <w:rPr>
          <w:b/>
        </w:rPr>
        <w:t xml:space="preserve">3: </w:t>
      </w:r>
      <w:r>
        <w:t>отношение</w:t>
      </w:r>
    </w:p>
    <w:p>
      <w:r>
        <w:rPr>
          <w:b/>
        </w:rPr>
        <w:t xml:space="preserve">4: </w:t>
      </w:r>
      <w:r>
        <w:t>сумма</w:t>
      </w:r>
    </w:p>
    <w:p>
      <w:r>
        <w:t xml:space="preserve">Правильный ответ: </w:t>
      </w:r>
      <w:r>
        <w:rPr>
          <w:b/>
        </w:rPr>
        <w:t>отношение</w:t>
      </w:r>
    </w:p>
    <w:p>
      <w:pPr>
        <w:pStyle w:val="Heading2"/>
      </w:pPr>
      <w:r>
        <w:t>ПРИ ПЛАНИРОВАНИИ И ОРГАНИЗАЦИИ ДИСПАНСЕРИЗАЦИИ НЕОБХОДИМО ОБЕСПЕЧИТЬ ПРОВЕДЕНИЕ КРАТКОГО ИНДИВИДУАЛЬНОГО ПРОФИЛАКТИЧЕСКОГО КОНСУЛЬТИРОВАНИЯ НА _____ ЭТАПЕ</w:t>
      </w:r>
    </w:p>
    <w:p>
      <w:r>
        <w:rPr>
          <w:b/>
        </w:rPr>
        <w:t xml:space="preserve">1: </w:t>
      </w:r>
      <w:r>
        <w:t>2</w:t>
      </w:r>
    </w:p>
    <w:p>
      <w:r>
        <w:rPr>
          <w:b/>
        </w:rPr>
        <w:t xml:space="preserve">2: </w:t>
      </w:r>
      <w:r>
        <w:t>3</w:t>
      </w:r>
    </w:p>
    <w:p>
      <w:r>
        <w:rPr>
          <w:b/>
        </w:rPr>
        <w:t xml:space="preserve">3: </w:t>
      </w:r>
      <w:r>
        <w:t>4</w:t>
      </w:r>
    </w:p>
    <w:p>
      <w:r>
        <w:rPr>
          <w:b/>
        </w:rPr>
        <w:t xml:space="preserve">4: </w:t>
      </w:r>
      <w:r>
        <w:t>1</w:t>
      </w:r>
    </w:p>
    <w:p>
      <w:r>
        <w:t xml:space="preserve">Правильный ответ: </w:t>
      </w:r>
      <w:r>
        <w:rPr>
          <w:b/>
        </w:rPr>
        <w:t>1</w:t>
      </w:r>
    </w:p>
    <w:p>
      <w:pPr>
        <w:pStyle w:val="Heading2"/>
      </w:pPr>
      <w:r>
        <w:t>СРЕДСТВА ОБЯЗАТЕЛЬНОГО МЕДИЦИНСКОГО СТРАХОВАНИЯ НА ТЕРРИТОРИИ ОБЛАСТИ ФОРМИРУЮТСЯ ИЗ СРЕДСТВ</w:t>
      </w:r>
    </w:p>
    <w:p>
      <w:r>
        <w:rPr>
          <w:b/>
        </w:rPr>
        <w:t xml:space="preserve">1: </w:t>
      </w:r>
      <w:r>
        <w:t>частных и коммерческих предприятий и учреждений, средств граждан, средств государственных учреждений</w:t>
      </w:r>
    </w:p>
    <w:p>
      <w:r>
        <w:rPr>
          <w:b/>
        </w:rPr>
        <w:t xml:space="preserve">2: </w:t>
      </w:r>
      <w:r>
        <w:t>частных и коммерческих предприятий и учреждений, средств местной администрации, средств государственных учреждений</w:t>
      </w:r>
    </w:p>
    <w:p>
      <w:r>
        <w:rPr>
          <w:b/>
        </w:rPr>
        <w:t xml:space="preserve">3: </w:t>
      </w:r>
      <w:r>
        <w:t>граждан, средств местной администрации, средств государственных учреждений</w:t>
      </w:r>
    </w:p>
    <w:p>
      <w:r>
        <w:rPr>
          <w:b/>
        </w:rPr>
        <w:t xml:space="preserve">4: </w:t>
      </w:r>
      <w:r>
        <w:t>частных и коммерческих предприятий и учреждений, средств местной администрации, средств граждан</w:t>
      </w:r>
    </w:p>
    <w:p>
      <w:r>
        <w:t xml:space="preserve">Правильный ответ: </w:t>
      </w:r>
      <w:r>
        <w:rPr>
          <w:b/>
        </w:rPr>
        <w:t>частных и коммерческих предприятий и учреждений, средств местной администрации, средств государственных учреждений</w:t>
      </w:r>
    </w:p>
    <w:p>
      <w:pPr>
        <w:pStyle w:val="Heading2"/>
      </w:pPr>
      <w:r>
        <w:t>МИНИСТЕРСТВО ЗДРАВООХРАНЕНИЯ РОССИЙСКОЙ ФЕДЕРАЦИИ ЯВЛЯЕТСЯ</w:t>
      </w:r>
    </w:p>
    <w:p>
      <w:r>
        <w:rPr>
          <w:b/>
        </w:rPr>
        <w:t xml:space="preserve">1: </w:t>
      </w:r>
      <w:r>
        <w:t>федеральным органом исполнительной власти</w:t>
      </w:r>
    </w:p>
    <w:p>
      <w:r>
        <w:rPr>
          <w:b/>
        </w:rPr>
        <w:t xml:space="preserve">2: </w:t>
      </w:r>
      <w:r>
        <w:t>центральным органом государственной власти</w:t>
      </w:r>
    </w:p>
    <w:p>
      <w:r>
        <w:rPr>
          <w:b/>
        </w:rPr>
        <w:t xml:space="preserve">3: </w:t>
      </w:r>
      <w:r>
        <w:t>органом законодательной власти</w:t>
      </w:r>
    </w:p>
    <w:p>
      <w:r>
        <w:rPr>
          <w:b/>
        </w:rPr>
        <w:t xml:space="preserve">4: </w:t>
      </w:r>
      <w:r>
        <w:t>государственным органом власти</w:t>
      </w:r>
    </w:p>
    <w:p>
      <w:r>
        <w:t xml:space="preserve">Правильный ответ: </w:t>
      </w:r>
      <w:r>
        <w:rPr>
          <w:b/>
        </w:rPr>
        <w:t>федеральным органом исполнительной власти</w:t>
      </w:r>
    </w:p>
    <w:p>
      <w:pPr>
        <w:pStyle w:val="Heading2"/>
      </w:pPr>
      <w:r>
        <w:t>ДЛЯ ЗАЩИТЫ ПРАВ ДЕТЕЙ-СИРОТ И ДЕТЕЙ, ОСТАВШИХСЯ БЕЗ ПОПЕЧЕНИЯ РОДИТЕЛЕЙ, МЕДИЦИНСКИЕ ОРГАНИЗАЦИИ ПЕДИАТРИЧЕСКОГО ПРОФИЛЯ ВЗАИМОДЕЙСТВУЕТ С</w:t>
      </w:r>
    </w:p>
    <w:p>
      <w:r>
        <w:rPr>
          <w:b/>
        </w:rPr>
        <w:t xml:space="preserve">1: </w:t>
      </w:r>
      <w:r>
        <w:t>органами местного самоуправления</w:t>
      </w:r>
    </w:p>
    <w:p>
      <w:r>
        <w:rPr>
          <w:b/>
        </w:rPr>
        <w:t xml:space="preserve">2: </w:t>
      </w:r>
      <w:r>
        <w:t>органами социальной защиты населения</w:t>
      </w:r>
    </w:p>
    <w:p>
      <w:r>
        <w:rPr>
          <w:b/>
        </w:rPr>
        <w:t xml:space="preserve">3: </w:t>
      </w:r>
      <w:r>
        <w:t>органами опеки и попечительства</w:t>
      </w:r>
    </w:p>
    <w:p>
      <w:r>
        <w:rPr>
          <w:b/>
        </w:rPr>
        <w:t xml:space="preserve">4: </w:t>
      </w:r>
      <w:r>
        <w:t>детскими дошкольными учреждениями</w:t>
      </w:r>
    </w:p>
    <w:p>
      <w:r>
        <w:t xml:space="preserve">Правильный ответ: </w:t>
      </w:r>
      <w:r>
        <w:rPr>
          <w:b/>
        </w:rPr>
        <w:t>органами опеки и попечительства</w:t>
      </w:r>
    </w:p>
    <w:p>
      <w:pPr>
        <w:pStyle w:val="Heading2"/>
      </w:pPr>
      <w:r>
        <w:t>ОСНОВНЫЕ ЦЕЛИ И ДЕЙСТВИЯ ОРГАНИЗАЦИИ В ДОЛГОСРОЧНОМ ПЕРИОДЕ ОПРЕДЕЛЯЮТСЯ В ПРОЦЕССЕ ___________ ПЛАНИРОВАНИЯ</w:t>
      </w:r>
    </w:p>
    <w:p>
      <w:r>
        <w:rPr>
          <w:b/>
        </w:rPr>
        <w:t xml:space="preserve">1: </w:t>
      </w:r>
      <w:r>
        <w:t>тактического</w:t>
      </w:r>
    </w:p>
    <w:p>
      <w:r>
        <w:rPr>
          <w:b/>
        </w:rPr>
        <w:t xml:space="preserve">2: </w:t>
      </w:r>
      <w:r>
        <w:t>стратегического</w:t>
      </w:r>
    </w:p>
    <w:p>
      <w:r>
        <w:rPr>
          <w:b/>
        </w:rPr>
        <w:t xml:space="preserve">3: </w:t>
      </w:r>
      <w:r>
        <w:t>индикативного</w:t>
      </w:r>
    </w:p>
    <w:p>
      <w:r>
        <w:rPr>
          <w:b/>
        </w:rPr>
        <w:t xml:space="preserve">4: </w:t>
      </w:r>
      <w:r>
        <w:t>оперативного</w:t>
      </w:r>
    </w:p>
    <w:p>
      <w:r>
        <w:t xml:space="preserve">Правильный ответ: </w:t>
      </w:r>
      <w:r>
        <w:rPr>
          <w:b/>
        </w:rPr>
        <w:t>стратегического</w:t>
      </w:r>
    </w:p>
    <w:p>
      <w:pPr>
        <w:pStyle w:val="Heading2"/>
      </w:pPr>
      <w:r>
        <w:t>СВЕДЕНИЯ О ДИАГНОЗЕ ЗАБОЛЕВАНИЯ У РАБОТАЮЩЕГО ИНВАЛИДА В ЛИСТКЕ НЕТРУДОСПОСОБНОСТИ</w:t>
      </w:r>
    </w:p>
    <w:p>
      <w:r>
        <w:rPr>
          <w:b/>
        </w:rPr>
        <w:t xml:space="preserve">1: </w:t>
      </w:r>
      <w:r>
        <w:t>указываются по решению врачебной комиссии</w:t>
      </w:r>
    </w:p>
    <w:p>
      <w:r>
        <w:rPr>
          <w:b/>
        </w:rPr>
        <w:t xml:space="preserve">2: </w:t>
      </w:r>
      <w:r>
        <w:t>не указываются</w:t>
      </w:r>
    </w:p>
    <w:p>
      <w:r>
        <w:rPr>
          <w:b/>
        </w:rPr>
        <w:t xml:space="preserve">3: </w:t>
      </w:r>
      <w:r>
        <w:t>могут указываться только по письменному заявлению инвалида</w:t>
      </w:r>
    </w:p>
    <w:p>
      <w:r>
        <w:rPr>
          <w:b/>
        </w:rPr>
        <w:t xml:space="preserve">4: </w:t>
      </w:r>
      <w:r>
        <w:t>обязательно указываются</w:t>
      </w:r>
    </w:p>
    <w:p>
      <w:r>
        <w:t xml:space="preserve">Правильный ответ: </w:t>
      </w:r>
      <w:r>
        <w:rPr>
          <w:b/>
        </w:rPr>
        <w:t>могут указываться только по письменному заявлению инвалида</w:t>
      </w:r>
    </w:p>
    <w:p>
      <w:pPr>
        <w:pStyle w:val="Heading2"/>
      </w:pPr>
      <w:r>
        <w:t>ПРИ ПРОВЕДЕНИИ ГОСУДАРСТВЕННОГО КОНТРОЛЯ КАЧЕСТВА И БЕЗОПАСНОСТИ МЕДИЦИНСКОЙ ДЕЯТЕЛЬНОСТИ НЕОБХОДИМО УЧИТЫВАТЬ, ЧТО К МЕДИЦИНСКИМ ОРГАНИЗАЦИЯМ ПРИРАВНИВАЮТСЯ</w:t>
      </w:r>
    </w:p>
    <w:p>
      <w:r>
        <w:rPr>
          <w:b/>
        </w:rPr>
        <w:t xml:space="preserve">1: </w:t>
      </w:r>
      <w:r>
        <w:t>целители</w:t>
      </w:r>
    </w:p>
    <w:p>
      <w:r>
        <w:rPr>
          <w:b/>
        </w:rPr>
        <w:t xml:space="preserve">2: </w:t>
      </w:r>
      <w:r>
        <w:t>профессиональные медицинские сообщества</w:t>
      </w:r>
    </w:p>
    <w:p>
      <w:r>
        <w:rPr>
          <w:b/>
        </w:rPr>
        <w:t xml:space="preserve">3: </w:t>
      </w:r>
      <w:r>
        <w:t>физические лица</w:t>
      </w:r>
    </w:p>
    <w:p>
      <w:r>
        <w:rPr>
          <w:b/>
        </w:rPr>
        <w:t xml:space="preserve">4: </w:t>
      </w:r>
      <w:r>
        <w:t>индивидуальные предприниматели, осуществляющие медицинскую деятельность</w:t>
      </w:r>
    </w:p>
    <w:p>
      <w:r>
        <w:t xml:space="preserve">Правильный ответ: </w:t>
      </w:r>
      <w:r>
        <w:rPr>
          <w:b/>
        </w:rPr>
        <w:t>индивидуальные предприниматели, осуществляющие медицинскую деятельность</w:t>
      </w:r>
    </w:p>
    <w:p>
      <w:pPr>
        <w:pStyle w:val="Heading2"/>
      </w:pPr>
      <w:r>
        <w:t>ПОД МЕДИЦИНСКИМ ОСМОТРОМ, ПРОВОДИМЫМ ПРИ ПОСТУПЛЕНИИ НА РАБОТУ В ЦЕЛЯХ ОПРЕДЕЛЕНИЯ СООТВЕТСТВИЯ СОСТОЯНИЯ ЗДОРОВЬЯ РАБОТНИКА ПОРУЧАЕМОЙ ЕМУ РАБОТЕ, ПОНИМАЮТ _________________ МЕДИЦИНСКИЙ ОСМОТР</w:t>
      </w:r>
    </w:p>
    <w:p>
      <w:r>
        <w:rPr>
          <w:b/>
        </w:rPr>
        <w:t xml:space="preserve">1: </w:t>
      </w:r>
      <w:r>
        <w:t>профилактический</w:t>
      </w:r>
    </w:p>
    <w:p>
      <w:r>
        <w:rPr>
          <w:b/>
        </w:rPr>
        <w:t xml:space="preserve">2: </w:t>
      </w:r>
      <w:r>
        <w:t>диспансерный</w:t>
      </w:r>
    </w:p>
    <w:p>
      <w:r>
        <w:rPr>
          <w:b/>
        </w:rPr>
        <w:t xml:space="preserve">3: </w:t>
      </w:r>
      <w:r>
        <w:t>периодический</w:t>
      </w:r>
    </w:p>
    <w:p>
      <w:r>
        <w:rPr>
          <w:b/>
        </w:rPr>
        <w:t xml:space="preserve">4: </w:t>
      </w:r>
      <w:r>
        <w:t>предварительный</w:t>
      </w:r>
    </w:p>
    <w:p>
      <w:r>
        <w:t xml:space="preserve">Правильный ответ: </w:t>
      </w:r>
      <w:r>
        <w:rPr>
          <w:b/>
        </w:rPr>
        <w:t>предварительный</w:t>
      </w:r>
    </w:p>
    <w:p>
      <w:pPr>
        <w:pStyle w:val="Heading2"/>
      </w:pPr>
      <w:r>
        <w:t>ДЛИТЕЛЬНОСТЬ ДИСПАНСЕРНОГО НАБЛЮДЕНИЯ ВРАЧОМ-ТЕРАПЕВТОМ УЧАСТКОВЫМ ЗА ЛИЦАМИ С ПРЕДИАБЕТОМ ПРОВОДИТСЯ В ТЕЧЕНИЕ</w:t>
      </w:r>
    </w:p>
    <w:p>
      <w:r>
        <w:rPr>
          <w:b/>
        </w:rPr>
        <w:t xml:space="preserve">1: </w:t>
      </w:r>
      <w:r>
        <w:t>пяти лет</w:t>
      </w:r>
    </w:p>
    <w:p>
      <w:r>
        <w:rPr>
          <w:b/>
        </w:rPr>
        <w:t xml:space="preserve">2: </w:t>
      </w:r>
      <w:r>
        <w:t>шести месяцев</w:t>
      </w:r>
    </w:p>
    <w:p>
      <w:r>
        <w:rPr>
          <w:b/>
        </w:rPr>
        <w:t xml:space="preserve">3: </w:t>
      </w:r>
      <w:r>
        <w:t>всей жизни</w:t>
      </w:r>
    </w:p>
    <w:p>
      <w:r>
        <w:rPr>
          <w:b/>
        </w:rPr>
        <w:t xml:space="preserve">4: </w:t>
      </w:r>
      <w:r>
        <w:t>одного года</w:t>
      </w:r>
    </w:p>
    <w:p>
      <w:r>
        <w:t xml:space="preserve">Правильный ответ: </w:t>
      </w:r>
      <w:r>
        <w:rPr>
          <w:b/>
        </w:rPr>
        <w:t>всей жизни</w:t>
      </w:r>
    </w:p>
    <w:p>
      <w:pPr>
        <w:pStyle w:val="Heading2"/>
      </w:pPr>
      <w:r>
        <w:t>ОБЪЕКТИВНЫМИ ПРИЧИНАМИ МЕДИЦИНСКИХ КОНФЛИКТОВ, НЕ ЗАВИСЯЩИМИ ОТ ВРАЧА, ЯВЛЯЮТСЯ</w:t>
      </w:r>
    </w:p>
    <w:p>
      <w:r>
        <w:rPr>
          <w:b/>
        </w:rPr>
        <w:t xml:space="preserve">1: </w:t>
      </w:r>
      <w:r>
        <w:t>деонтологические</w:t>
      </w:r>
    </w:p>
    <w:p>
      <w:r>
        <w:rPr>
          <w:b/>
        </w:rPr>
        <w:t xml:space="preserve">2: </w:t>
      </w:r>
      <w:r>
        <w:t>диагностические</w:t>
      </w:r>
    </w:p>
    <w:p>
      <w:r>
        <w:rPr>
          <w:b/>
        </w:rPr>
        <w:t xml:space="preserve">3: </w:t>
      </w:r>
      <w:r>
        <w:t>тактические</w:t>
      </w:r>
    </w:p>
    <w:p>
      <w:r>
        <w:rPr>
          <w:b/>
        </w:rPr>
        <w:t xml:space="preserve">4: </w:t>
      </w:r>
      <w:r>
        <w:t>финансовые</w:t>
      </w:r>
    </w:p>
    <w:p>
      <w:r>
        <w:t xml:space="preserve">Правильный ответ: </w:t>
      </w:r>
      <w:r>
        <w:rPr>
          <w:b/>
        </w:rPr>
        <w:t>финансовые</w:t>
      </w:r>
    </w:p>
    <w:p>
      <w:pPr>
        <w:pStyle w:val="Heading2"/>
      </w:pPr>
      <w:r>
        <w:t>ЕСЛИ ПРИ ИССЛЕДОВАНИИ ВЛИЯНИЯ НЕСТЕРОИДНЫХ ПРОТИВОВОСПАЛИТЕЛЬНЫХ ПРЕПАРАТОВ НА РАЗВИТИЕ ЗАБОЛЕВАНИЯ ПОЧЕК, УРОВЕНЬ ДОСТОВЕРНОСТИ РАВЕН P=0,003, ТО ДАННЫЕ РЕЗУЛЬТАТЫ __________</w:t>
      </w:r>
    </w:p>
    <w:p>
      <w:r>
        <w:rPr>
          <w:b/>
        </w:rPr>
        <w:t xml:space="preserve">1: </w:t>
      </w:r>
      <w:r>
        <w:t>достоверны</w:t>
      </w:r>
    </w:p>
    <w:p>
      <w:r>
        <w:rPr>
          <w:b/>
        </w:rPr>
        <w:t xml:space="preserve">2: </w:t>
      </w:r>
      <w:r>
        <w:t>не достоверны</w:t>
      </w:r>
    </w:p>
    <w:p>
      <w:r>
        <w:rPr>
          <w:b/>
        </w:rPr>
        <w:t xml:space="preserve">3: </w:t>
      </w:r>
      <w:r>
        <w:t>сомнительны</w:t>
      </w:r>
    </w:p>
    <w:p>
      <w:r>
        <w:rPr>
          <w:b/>
        </w:rPr>
        <w:t xml:space="preserve">4: </w:t>
      </w:r>
      <w:r>
        <w:t>адекватны</w:t>
      </w:r>
    </w:p>
    <w:p>
      <w:r>
        <w:t xml:space="preserve">Правильный ответ: </w:t>
      </w:r>
      <w:r>
        <w:rPr>
          <w:b/>
        </w:rPr>
        <w:t>достоверны</w:t>
      </w:r>
    </w:p>
    <w:p>
      <w:pPr>
        <w:pStyle w:val="Heading2"/>
      </w:pPr>
      <w:r>
        <w:t>ПРИ ПРОХОЖДЕНИИ ДИСПАНСЕРИЗАЦИИ РАБОТНИКИ ИМЕЮТ ПРАВО НА ОСВОБОЖДЕНИЕ ОТ РАБОТЫ НА ____ РАБОЧИЙ/РАБОЧИХ ДЕНЬ/ДНЕЙ ОДИН РАЗ В ____ ГОД/ГОДА С СОХРАНЕНИЕМ ЗА НИМИ МЕСТА РАБОТЫ (ДОЛЖНОСТИ) И СРЕДНЕГО ЗАРАБОТКА. (ЗА ИСКЛЮЧЕНИЕМ ПЕНСИОНЕРОВ И ЛЮДЕЙ ПРЕДПЕНСИОННОГО ВОЗРАСТА)</w:t>
      </w:r>
    </w:p>
    <w:p>
      <w:r>
        <w:rPr>
          <w:b/>
        </w:rPr>
        <w:t xml:space="preserve">1: </w:t>
      </w:r>
      <w:r>
        <w:t>3; 3</w:t>
      </w:r>
    </w:p>
    <w:p>
      <w:r>
        <w:rPr>
          <w:b/>
        </w:rPr>
        <w:t xml:space="preserve">2: </w:t>
      </w:r>
      <w:r>
        <w:t>2; 1</w:t>
      </w:r>
    </w:p>
    <w:p>
      <w:r>
        <w:rPr>
          <w:b/>
        </w:rPr>
        <w:t xml:space="preserve">3: </w:t>
      </w:r>
      <w:r>
        <w:t>1; 2</w:t>
      </w:r>
    </w:p>
    <w:p>
      <w:r>
        <w:rPr>
          <w:b/>
        </w:rPr>
        <w:t xml:space="preserve">4: </w:t>
      </w:r>
      <w:r>
        <w:t>1; 3</w:t>
      </w:r>
    </w:p>
    <w:p>
      <w:r>
        <w:t xml:space="preserve">Правильный ответ: </w:t>
      </w:r>
      <w:r>
        <w:rPr>
          <w:b/>
        </w:rPr>
        <w:t>1; 3</w:t>
      </w:r>
    </w:p>
    <w:p>
      <w:pPr>
        <w:pStyle w:val="Heading2"/>
      </w:pPr>
      <w:r>
        <w:t>ПРЕЕМСТВЕННОСТЬ И ВЗАИМОСВЯЗЬ В РАБОТЕ СЛУЖБЫ СКОРОЙ МЕДИЦИНСКОЙ ПОМОЩИ И СТАЦИОНАРА ЗАКЛЮЧАЕТСЯ В</w:t>
      </w:r>
    </w:p>
    <w:p>
      <w:r>
        <w:rPr>
          <w:b/>
        </w:rPr>
        <w:t xml:space="preserve">1: </w:t>
      </w:r>
      <w:r>
        <w:t>рациональном использовании коечного фонда</w:t>
      </w:r>
    </w:p>
    <w:p>
      <w:r>
        <w:rPr>
          <w:b/>
        </w:rPr>
        <w:t xml:space="preserve">2: </w:t>
      </w:r>
      <w:r>
        <w:t>продолжении адекватно начатого лечения на догоспитальном этапе</w:t>
      </w:r>
    </w:p>
    <w:p>
      <w:r>
        <w:rPr>
          <w:b/>
        </w:rPr>
        <w:t xml:space="preserve">3: </w:t>
      </w:r>
      <w:r>
        <w:t>разработке медико-экономических стандартов</w:t>
      </w:r>
    </w:p>
    <w:p>
      <w:r>
        <w:rPr>
          <w:b/>
        </w:rPr>
        <w:t xml:space="preserve">4: </w:t>
      </w:r>
      <w:r>
        <w:t>анализе распределения госпитализированных пациентов по диагнозам</w:t>
      </w:r>
    </w:p>
    <w:p>
      <w:r>
        <w:t xml:space="preserve">Правильный ответ: </w:t>
      </w:r>
      <w:r>
        <w:rPr>
          <w:b/>
        </w:rPr>
        <w:t>продолжении адекватно начатого лечения на догоспитальном этапе</w:t>
      </w:r>
    </w:p>
    <w:p>
      <w:pPr>
        <w:pStyle w:val="Heading2"/>
      </w:pPr>
      <w:r>
        <w:t>К I ГРУППЕ ЗДОРОВЬЯ ОТНОСЯТ ДЕТЕЙ, ИМЕЮЩИХ</w:t>
      </w:r>
    </w:p>
    <w:p>
      <w:r>
        <w:rPr>
          <w:b/>
        </w:rPr>
        <w:t xml:space="preserve">1: </w:t>
      </w:r>
      <w:r>
        <w:t>хронические заболевания с редкими обострениями</w:t>
      </w:r>
    </w:p>
    <w:p>
      <w:r>
        <w:rPr>
          <w:b/>
        </w:rPr>
        <w:t xml:space="preserve">2: </w:t>
      </w:r>
      <w:r>
        <w:t>хронические заболевания в стадии ремиссии</w:t>
      </w:r>
    </w:p>
    <w:p>
      <w:r>
        <w:rPr>
          <w:b/>
        </w:rPr>
        <w:t xml:space="preserve">3: </w:t>
      </w:r>
      <w:r>
        <w:t>функциональные и морфофункциональные нарушения</w:t>
      </w:r>
    </w:p>
    <w:p>
      <w:r>
        <w:rPr>
          <w:b/>
        </w:rPr>
        <w:t xml:space="preserve">4: </w:t>
      </w:r>
      <w:r>
        <w:t>физическое и психическое развитие, соответствующее календарному возрасту</w:t>
      </w:r>
    </w:p>
    <w:p>
      <w:r>
        <w:t xml:space="preserve">Правильный ответ: </w:t>
      </w:r>
      <w:r>
        <w:rPr>
          <w:b/>
        </w:rPr>
        <w:t>физическое и психическое развитие, соответствующее календарному возрасту</w:t>
      </w:r>
    </w:p>
    <w:p>
      <w:pPr>
        <w:pStyle w:val="Heading2"/>
      </w:pPr>
      <w:r>
        <w:t>РЕШЕНИЕ О МЕДИЦИНСКОМ ВМЕШАТЕЛЬСТВЕ В ОТНОШЕНИИ ЛИЦ, СТРАДАЮЩИХ ТЯЖЕЛЫМИ ПСИХИЧЕСКИМИ РАССТРОЙСТВАМИ, БЕЗ ИХ СОГЛАСИЯ ПРИНИМАЕТ</w:t>
      </w:r>
    </w:p>
    <w:p>
      <w:r>
        <w:rPr>
          <w:b/>
        </w:rPr>
        <w:t xml:space="preserve">1: </w:t>
      </w:r>
      <w:r>
        <w:t>консилиум врачей</w:t>
      </w:r>
    </w:p>
    <w:p>
      <w:r>
        <w:rPr>
          <w:b/>
        </w:rPr>
        <w:t xml:space="preserve">2: </w:t>
      </w:r>
      <w:r>
        <w:t>суд</w:t>
      </w:r>
    </w:p>
    <w:p>
      <w:r>
        <w:rPr>
          <w:b/>
        </w:rPr>
        <w:t xml:space="preserve">3: </w:t>
      </w:r>
      <w:r>
        <w:t>руководитель отделения медицинской организации</w:t>
      </w:r>
    </w:p>
    <w:p>
      <w:r>
        <w:rPr>
          <w:b/>
        </w:rPr>
        <w:t xml:space="preserve">4: </w:t>
      </w:r>
      <w:r>
        <w:t>руководитель медицинской организации</w:t>
      </w:r>
    </w:p>
    <w:p>
      <w:r>
        <w:t xml:space="preserve">Правильный ответ: </w:t>
      </w:r>
      <w:r>
        <w:rPr>
          <w:b/>
        </w:rPr>
        <w:t>суд</w:t>
      </w:r>
    </w:p>
    <w:p>
      <w:pPr>
        <w:pStyle w:val="Heading2"/>
      </w:pPr>
      <w:r>
        <w:t>В ДЕЯТЕЛЬНОСТИ МЕНЕДЖЕРОВ ПЕРВИЧНОГО ЗВЕНА ВАЖНАЯ РОЛЬ ПРИНАДЛЕЖИТ</w:t>
      </w:r>
    </w:p>
    <w:p>
      <w:r>
        <w:rPr>
          <w:b/>
        </w:rPr>
        <w:t xml:space="preserve">1: </w:t>
      </w:r>
      <w:r>
        <w:t>формированию стратегии развития</w:t>
      </w:r>
    </w:p>
    <w:p>
      <w:r>
        <w:rPr>
          <w:b/>
        </w:rPr>
        <w:t xml:space="preserve">2: </w:t>
      </w:r>
      <w:r>
        <w:t>управлению работой других менеджеров, решению наиболее важных задач</w:t>
      </w:r>
    </w:p>
    <w:p>
      <w:r>
        <w:rPr>
          <w:b/>
        </w:rPr>
        <w:t xml:space="preserve">3: </w:t>
      </w:r>
      <w:r>
        <w:t>постановке глобальных задач</w:t>
      </w:r>
    </w:p>
    <w:p>
      <w:r>
        <w:rPr>
          <w:b/>
        </w:rPr>
        <w:t xml:space="preserve">4: </w:t>
      </w:r>
      <w:r>
        <w:t>работе с людьми, межличностным отношениям, техническому исполнению</w:t>
      </w:r>
    </w:p>
    <w:p>
      <w:r>
        <w:t xml:space="preserve">Правильный ответ: </w:t>
      </w:r>
      <w:r>
        <w:rPr>
          <w:b/>
        </w:rPr>
        <w:t>работе с людьми, межличностным отношениям, техническому исполнению</w:t>
      </w:r>
    </w:p>
    <w:p>
      <w:pPr>
        <w:pStyle w:val="Heading2"/>
      </w:pPr>
      <w:r>
        <w:t>ПОКАЗАТЕЛЕМ КАЧЕСТВА СЕСТРИНСКОГО УХОДА ЗА ПАЦИЕНТАМИ ЯВЛЯЕТСЯ ЧАСТОТА ВОЗНИКНОВЕНИЯ</w:t>
      </w:r>
    </w:p>
    <w:p>
      <w:r>
        <w:rPr>
          <w:b/>
        </w:rPr>
        <w:t xml:space="preserve">1: </w:t>
      </w:r>
      <w:r>
        <w:t>пролежней</w:t>
      </w:r>
    </w:p>
    <w:p>
      <w:r>
        <w:rPr>
          <w:b/>
        </w:rPr>
        <w:t xml:space="preserve">2: </w:t>
      </w:r>
      <w:r>
        <w:t>внутрибольничной инфекции</w:t>
      </w:r>
    </w:p>
    <w:p>
      <w:r>
        <w:rPr>
          <w:b/>
        </w:rPr>
        <w:t xml:space="preserve">3: </w:t>
      </w:r>
      <w:r>
        <w:t>застойной пневмонии</w:t>
      </w:r>
    </w:p>
    <w:p>
      <w:r>
        <w:rPr>
          <w:b/>
        </w:rPr>
        <w:t xml:space="preserve">4: </w:t>
      </w:r>
      <w:r>
        <w:t>сердечной недостаточности</w:t>
      </w:r>
    </w:p>
    <w:p>
      <w:r>
        <w:t xml:space="preserve">Правильный ответ: </w:t>
      </w:r>
      <w:r>
        <w:rPr>
          <w:b/>
        </w:rPr>
        <w:t>пролежней</w:t>
      </w:r>
    </w:p>
    <w:p>
      <w:pPr>
        <w:pStyle w:val="Heading2"/>
      </w:pPr>
      <w:r>
        <w:t>В ПЕРИОД ПРИОСТАНОВЛЕНИЯ РАБОТЫ ИЗ-ЗА ЗАДЕРЖКИ ЗАРАБОТНОЙ ПЛАТЫ РАБОТНИК В РАБОЧЕЕ ВРЕМЯ</w:t>
      </w:r>
    </w:p>
    <w:p>
      <w:r>
        <w:rPr>
          <w:b/>
        </w:rPr>
        <w:t xml:space="preserve">1: </w:t>
      </w:r>
      <w:r>
        <w:t>обязан ежедневно сообщать администрации о приостановлении работы в письменном виде</w:t>
      </w:r>
    </w:p>
    <w:p>
      <w:r>
        <w:rPr>
          <w:b/>
        </w:rPr>
        <w:t xml:space="preserve">2: </w:t>
      </w:r>
      <w:r>
        <w:t>имеет право отсутствовать на рабочем месте</w:t>
      </w:r>
    </w:p>
    <w:p>
      <w:r>
        <w:rPr>
          <w:b/>
        </w:rPr>
        <w:t xml:space="preserve">3: </w:t>
      </w:r>
      <w:r>
        <w:t>обязан присутствовать на территории организации, не обязательно на рабочем месте</w:t>
      </w:r>
    </w:p>
    <w:p>
      <w:r>
        <w:rPr>
          <w:b/>
        </w:rPr>
        <w:t xml:space="preserve">4: </w:t>
      </w:r>
      <w:r>
        <w:t>обязан присутствовать на рабочем месте</w:t>
      </w:r>
    </w:p>
    <w:p>
      <w:r>
        <w:t xml:space="preserve">Правильный ответ: </w:t>
      </w:r>
      <w:r>
        <w:rPr>
          <w:b/>
        </w:rPr>
        <w:t>имеет право отсутствовать на рабочем месте</w:t>
      </w:r>
    </w:p>
    <w:p>
      <w:pPr>
        <w:pStyle w:val="Heading2"/>
      </w:pPr>
      <w:r>
        <w:t>ПАЦИЕНТ С УСТАНОВЛЕННЫМ ЗАКЛЮЧИТЕЛЬНЫМ ДИАГНОЗОМ ХРОНИЧЕСКОГО ПРОФЕССИОНАЛЬНОГО ЗАБОЛЕВАНИЯ ПОСЛЕ ОКАЗАНИЯ МЕДИЦИНСКОЙ ПОМОЩИ НАПРАВЛЯЕТСЯ ДЛЯ ОСВИДЕТЕЛЬСТВОВАНИЯ В УЧРЕЖДЕНИЕ</w:t>
      </w:r>
    </w:p>
    <w:p>
      <w:r>
        <w:rPr>
          <w:b/>
        </w:rPr>
        <w:t xml:space="preserve">1: </w:t>
      </w:r>
      <w:r>
        <w:t>медико-социальной экспертизы</w:t>
      </w:r>
    </w:p>
    <w:p>
      <w:r>
        <w:rPr>
          <w:b/>
        </w:rPr>
        <w:t xml:space="preserve">2: </w:t>
      </w:r>
      <w:r>
        <w:t>медицинской профилактики</w:t>
      </w:r>
    </w:p>
    <w:p>
      <w:r>
        <w:rPr>
          <w:b/>
        </w:rPr>
        <w:t xml:space="preserve">3: </w:t>
      </w:r>
      <w:r>
        <w:t>восстановительного лечения</w:t>
      </w:r>
    </w:p>
    <w:p>
      <w:r>
        <w:rPr>
          <w:b/>
        </w:rPr>
        <w:t xml:space="preserve">4: </w:t>
      </w:r>
      <w:r>
        <w:t>профессиональной патологии</w:t>
      </w:r>
    </w:p>
    <w:p>
      <w:r>
        <w:t xml:space="preserve">Правильный ответ: </w:t>
      </w:r>
      <w:r>
        <w:rPr>
          <w:b/>
        </w:rPr>
        <w:t>медико-социальной экспертизы</w:t>
      </w:r>
    </w:p>
    <w:p>
      <w:pPr>
        <w:pStyle w:val="Heading2"/>
      </w:pPr>
      <w:r>
        <w:t>СТУДЕНТ 4 КУРСА МЕДИЦИНСКОГО УНИВЕРСИТЕТА ПО СПЕЦИАЛЬНОСТИ «МЕДИКО-ПРОФИЛАКТИЧЕСКОЕ ДЕЛО», УСПЕШНО СДАВШИЙ ЭКЗАМЕН ПО ДОПУСКУ К ОСУЩЕСТВЛЕНИЮ МЕДИЦИНСКОЙ ДЕЯТЕЛЬНОСТИ, МОЖЕТ РАБОТАТЬ В ДОЛЖНОСТИ</w:t>
      </w:r>
    </w:p>
    <w:p>
      <w:r>
        <w:rPr>
          <w:b/>
        </w:rPr>
        <w:t xml:space="preserve">1: </w:t>
      </w:r>
      <w:r>
        <w:t>медицинского дезинфектора</w:t>
      </w:r>
    </w:p>
    <w:p>
      <w:r>
        <w:rPr>
          <w:b/>
        </w:rPr>
        <w:t xml:space="preserve">2: </w:t>
      </w:r>
      <w:r>
        <w:t>медицинской сестры стерилизационной</w:t>
      </w:r>
    </w:p>
    <w:p>
      <w:r>
        <w:rPr>
          <w:b/>
        </w:rPr>
        <w:t xml:space="preserve">3: </w:t>
      </w:r>
      <w:r>
        <w:t>инструктора по лечебной физкультуре</w:t>
      </w:r>
    </w:p>
    <w:p>
      <w:r>
        <w:rPr>
          <w:b/>
        </w:rPr>
        <w:t xml:space="preserve">4: </w:t>
      </w:r>
      <w:r>
        <w:t>медицинской сестры процедурной</w:t>
      </w:r>
    </w:p>
    <w:p>
      <w:r>
        <w:t xml:space="preserve">Правильный ответ: </w:t>
      </w:r>
      <w:r>
        <w:rPr>
          <w:b/>
        </w:rPr>
        <w:t>медицинской сестры процедурной</w:t>
      </w:r>
    </w:p>
    <w:p>
      <w:pPr>
        <w:pStyle w:val="Heading2"/>
      </w:pPr>
      <w:r>
        <w:t>РЕГИОНАЛЬНОЕ ОТДЕЛЕНИЕ ФОНДА СОЦИАЛЬНОГО СТРАХОВАНИЯ ВЫПЛАЧИВАЕТ ПОСОБИЕ ПО ВРЕМЕННОЙ НЕТРУДОСПОСОБНОСТИ НЕ ПОЗДНЕЕ ___________ КАЛЕНДАРНЫХ ДНЕЙ С МОМЕНТА ПОДАЧИ СВЕДЕНИЙ РАБОТОДАТЕЛЕМ</w:t>
      </w:r>
    </w:p>
    <w:p>
      <w:r>
        <w:rPr>
          <w:b/>
        </w:rPr>
        <w:t xml:space="preserve">1: </w:t>
      </w:r>
      <w:r>
        <w:t>30</w:t>
      </w:r>
    </w:p>
    <w:p>
      <w:r>
        <w:rPr>
          <w:b/>
        </w:rPr>
        <w:t xml:space="preserve">2: </w:t>
      </w:r>
      <w:r>
        <w:t>90</w:t>
      </w:r>
    </w:p>
    <w:p>
      <w:r>
        <w:rPr>
          <w:b/>
        </w:rPr>
        <w:t xml:space="preserve">3: </w:t>
      </w:r>
      <w:r>
        <w:t>10</w:t>
      </w:r>
    </w:p>
    <w:p>
      <w:r>
        <w:rPr>
          <w:b/>
        </w:rPr>
        <w:t xml:space="preserve">4: </w:t>
      </w:r>
      <w:r>
        <w:t>60</w:t>
      </w:r>
    </w:p>
    <w:p>
      <w:r>
        <w:t xml:space="preserve">Правильный ответ: </w:t>
      </w:r>
      <w:r>
        <w:rPr>
          <w:b/>
        </w:rPr>
        <w:t>10</w:t>
      </w:r>
    </w:p>
    <w:p>
      <w:pPr>
        <w:pStyle w:val="Heading2"/>
      </w:pPr>
      <w:r>
        <w:t>ЕСЛИ В ТРУДОВОМ ДОГОВОРЕ НЕ ОГОВОРЕН СРОК ЕГО ДЕЙСТВИЯ, ТО ДОГОВОР СЧИТАЕТСЯ ЗАКЛЮЧЕННЫМ НА</w:t>
      </w:r>
    </w:p>
    <w:p>
      <w:r>
        <w:rPr>
          <w:b/>
        </w:rPr>
        <w:t xml:space="preserve">1: </w:t>
      </w:r>
      <w:r>
        <w:t>5 лет</w:t>
      </w:r>
    </w:p>
    <w:p>
      <w:r>
        <w:rPr>
          <w:b/>
        </w:rPr>
        <w:t xml:space="preserve">2: </w:t>
      </w:r>
      <w:r>
        <w:t>2 года</w:t>
      </w:r>
    </w:p>
    <w:p>
      <w:r>
        <w:rPr>
          <w:b/>
        </w:rPr>
        <w:t xml:space="preserve">3: </w:t>
      </w:r>
      <w:r>
        <w:t>неопределенный срок</w:t>
      </w:r>
    </w:p>
    <w:p>
      <w:r>
        <w:rPr>
          <w:b/>
        </w:rPr>
        <w:t xml:space="preserve">4: </w:t>
      </w:r>
      <w:r>
        <w:t>1 год</w:t>
      </w:r>
    </w:p>
    <w:p>
      <w:r>
        <w:t xml:space="preserve">Правильный ответ: </w:t>
      </w:r>
      <w:r>
        <w:rPr>
          <w:b/>
        </w:rPr>
        <w:t>неопределенный срок</w:t>
      </w:r>
    </w:p>
    <w:p>
      <w:pPr>
        <w:pStyle w:val="Heading2"/>
      </w:pPr>
      <w:r>
        <w:t>ПОКАЗАТЕЛЬ УКОМПЛЕКТОВАННОСТИ ДОЛЖНОСТЕЙ МЕДИЦИНСКИХ РАБОТНИКОВ ИЗМЕРЯЮТ В</w:t>
      </w:r>
    </w:p>
    <w:p>
      <w:r>
        <w:rPr>
          <w:b/>
        </w:rPr>
        <w:t xml:space="preserve">1: </w:t>
      </w:r>
      <w:r>
        <w:t>промилле</w:t>
      </w:r>
    </w:p>
    <w:p>
      <w:r>
        <w:rPr>
          <w:b/>
        </w:rPr>
        <w:t xml:space="preserve">2: </w:t>
      </w:r>
      <w:r>
        <w:t>деципромилле</w:t>
      </w:r>
    </w:p>
    <w:p>
      <w:r>
        <w:rPr>
          <w:b/>
        </w:rPr>
        <w:t xml:space="preserve">3: </w:t>
      </w:r>
      <w:r>
        <w:t>процентах</w:t>
      </w:r>
    </w:p>
    <w:p>
      <w:r>
        <w:rPr>
          <w:b/>
        </w:rPr>
        <w:t xml:space="preserve">4: </w:t>
      </w:r>
      <w:r>
        <w:t>долях</w:t>
      </w:r>
    </w:p>
    <w:p>
      <w:r>
        <w:t xml:space="preserve">Правильный ответ: </w:t>
      </w:r>
      <w:r>
        <w:rPr>
          <w:b/>
        </w:rPr>
        <w:t>процентах</w:t>
      </w:r>
    </w:p>
    <w:p>
      <w:pPr>
        <w:pStyle w:val="Heading2"/>
      </w:pPr>
      <w:r>
        <w:t>ПОД МЕДИЦИНСКИМ ОСМОТРОМ, ПРОВОДИМЫМ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ПОНИМАЮТ _________________ МЕДИЦИНСКИЙ ОСМОТР</w:t>
      </w:r>
    </w:p>
    <w:p>
      <w:r>
        <w:rPr>
          <w:b/>
        </w:rPr>
        <w:t xml:space="preserve">1: </w:t>
      </w:r>
      <w:r>
        <w:t>периодический</w:t>
      </w:r>
    </w:p>
    <w:p>
      <w:r>
        <w:rPr>
          <w:b/>
        </w:rPr>
        <w:t xml:space="preserve">2: </w:t>
      </w:r>
      <w:r>
        <w:t>профилактический</w:t>
      </w:r>
    </w:p>
    <w:p>
      <w:r>
        <w:rPr>
          <w:b/>
        </w:rPr>
        <w:t xml:space="preserve">3: </w:t>
      </w:r>
      <w:r>
        <w:t>диспансерный</w:t>
      </w:r>
    </w:p>
    <w:p>
      <w:r>
        <w:rPr>
          <w:b/>
        </w:rPr>
        <w:t xml:space="preserve">4: </w:t>
      </w:r>
      <w:r>
        <w:t>предварительный</w:t>
      </w:r>
    </w:p>
    <w:p>
      <w:r>
        <w:t xml:space="preserve">Правильный ответ: </w:t>
      </w:r>
      <w:r>
        <w:rPr>
          <w:b/>
        </w:rPr>
        <w:t>периодический</w:t>
      </w:r>
    </w:p>
    <w:p>
      <w:pPr>
        <w:pStyle w:val="Heading2"/>
      </w:pPr>
      <w:r>
        <w:t>ПРИ ПРИЗНАКАХ ЧАСТИЧНОГО НАРУШЕНИЯ ПРОХОДИМОСТИ ВЕРХНИХ ДЫХАТЕЛЬНЫХ ПУТЕЙ НЕОБХОДИМО В ПЕРВУЮ ОЧЕРЕДЬ</w:t>
      </w:r>
    </w:p>
    <w:p>
      <w:r>
        <w:rPr>
          <w:b/>
        </w:rPr>
        <w:t xml:space="preserve">1: </w:t>
      </w:r>
      <w:r>
        <w:t>выполнить пять резких толчков в верхнюю часть живота пострадавшего</w:t>
      </w:r>
    </w:p>
    <w:p>
      <w:r>
        <w:rPr>
          <w:b/>
        </w:rPr>
        <w:t xml:space="preserve">2: </w:t>
      </w:r>
      <w:r>
        <w:t>предложить пострадавшему попить воды</w:t>
      </w:r>
    </w:p>
    <w:p>
      <w:r>
        <w:rPr>
          <w:b/>
        </w:rPr>
        <w:t xml:space="preserve">3: </w:t>
      </w:r>
      <w:r>
        <w:t>предложить пострадавшему откашляться</w:t>
      </w:r>
    </w:p>
    <w:p>
      <w:r>
        <w:rPr>
          <w:b/>
        </w:rPr>
        <w:t xml:space="preserve">4: </w:t>
      </w:r>
      <w:r>
        <w:t>нанести удары по спине</w:t>
      </w:r>
    </w:p>
    <w:p>
      <w:r>
        <w:t xml:space="preserve">Правильный ответ: </w:t>
      </w:r>
      <w:r>
        <w:rPr>
          <w:b/>
        </w:rPr>
        <w:t>предложить пострадавшему откашляться</w:t>
      </w:r>
    </w:p>
    <w:p>
      <w:pPr>
        <w:pStyle w:val="Heading2"/>
      </w:pPr>
      <w:r>
        <w:t>СОГЛАСНО РЕКОМЕНДУЕМЫМ ШТАТНЫМ НОРМАТИВАМ ОТДЕЛЕНИЯ ТРАВМАТОЛОГИИ И ОРТОПЕДИИ ТРЕБУЕТСЯ 1 ПРОЦЕДУРНАЯ МЕДИЦИНСКАЯ СЕСТРА НА _____ КОЕК</w:t>
      </w:r>
    </w:p>
    <w:p>
      <w:r>
        <w:rPr>
          <w:b/>
        </w:rPr>
        <w:t xml:space="preserve">1: </w:t>
      </w:r>
      <w:r>
        <w:t>20</w:t>
      </w:r>
    </w:p>
    <w:p>
      <w:r>
        <w:rPr>
          <w:b/>
        </w:rPr>
        <w:t xml:space="preserve">2: </w:t>
      </w:r>
      <w:r>
        <w:t>30</w:t>
      </w:r>
    </w:p>
    <w:p>
      <w:r>
        <w:rPr>
          <w:b/>
        </w:rPr>
        <w:t xml:space="preserve">3: </w:t>
      </w:r>
      <w:r>
        <w:t>40</w:t>
      </w:r>
    </w:p>
    <w:p>
      <w:r>
        <w:rPr>
          <w:b/>
        </w:rPr>
        <w:t xml:space="preserve">4: </w:t>
      </w:r>
      <w:r>
        <w:t>15</w:t>
      </w:r>
    </w:p>
    <w:p>
      <w:r>
        <w:t xml:space="preserve">Правильный ответ: </w:t>
      </w:r>
      <w:r>
        <w:rPr>
          <w:b/>
        </w:rPr>
        <w:t>40</w:t>
      </w:r>
    </w:p>
    <w:p>
      <w:pPr>
        <w:pStyle w:val="Heading2"/>
      </w:pPr>
      <w:r>
        <w:t>ПОСЛЕ ОСВОЕНИЯ ПРОГРАММЫ ПОВЫШЕНИЯ КВАЛИФИКАЦИИ В ОБЪЕМЕ 16 ЧАСОВ ВРАЧУ ВЫДАЕТСЯ</w:t>
      </w:r>
    </w:p>
    <w:p>
      <w:r>
        <w:rPr>
          <w:b/>
        </w:rPr>
        <w:t xml:space="preserve">1: </w:t>
      </w:r>
      <w:r>
        <w:t>диплом о профессиональной переподготовке</w:t>
      </w:r>
    </w:p>
    <w:p>
      <w:r>
        <w:rPr>
          <w:b/>
        </w:rPr>
        <w:t xml:space="preserve">2: </w:t>
      </w:r>
      <w:r>
        <w:t>сертификат специалиста</w:t>
      </w:r>
    </w:p>
    <w:p>
      <w:r>
        <w:rPr>
          <w:b/>
        </w:rPr>
        <w:t xml:space="preserve">3: </w:t>
      </w:r>
      <w:r>
        <w:t>удостоверение о повышении квалификации</w:t>
      </w:r>
    </w:p>
    <w:p>
      <w:r>
        <w:rPr>
          <w:b/>
        </w:rPr>
        <w:t xml:space="preserve">4: </w:t>
      </w:r>
      <w:r>
        <w:t>свидетельство о специализации</w:t>
      </w:r>
    </w:p>
    <w:p>
      <w:r>
        <w:t xml:space="preserve">Правильный ответ: </w:t>
      </w:r>
      <w:r>
        <w:rPr>
          <w:b/>
        </w:rPr>
        <w:t>удостоверение о повышении квалификации</w:t>
      </w:r>
    </w:p>
    <w:p>
      <w:pPr>
        <w:pStyle w:val="Heading2"/>
      </w:pPr>
      <w:r>
        <w:t>ПРИМЕНЕНИЕ ПОРЯДКОВ ОКАЗАНИЯ МЕДИЦИНСКОЙ ПОМОЩИ И СТАНДАРТОВ МЕДИЦИНСКОЙ ПОМОЩИ ПОЗВОЛЯЕТ ОБЕСПЕЧИТЬ</w:t>
      </w:r>
    </w:p>
    <w:p>
      <w:r>
        <w:rPr>
          <w:b/>
        </w:rPr>
        <w:t xml:space="preserve">1: </w:t>
      </w:r>
      <w:r>
        <w:t>удовлетворенность населения медицинской помощью</w:t>
      </w:r>
    </w:p>
    <w:p>
      <w:r>
        <w:rPr>
          <w:b/>
        </w:rPr>
        <w:t xml:space="preserve">2: </w:t>
      </w:r>
      <w:r>
        <w:t>высокий рейтинг медицинской организации</w:t>
      </w:r>
    </w:p>
    <w:p>
      <w:r>
        <w:rPr>
          <w:b/>
        </w:rPr>
        <w:t xml:space="preserve">3: </w:t>
      </w:r>
      <w:r>
        <w:t>выполнение функции врачебной должности</w:t>
      </w:r>
    </w:p>
    <w:p>
      <w:r>
        <w:rPr>
          <w:b/>
        </w:rPr>
        <w:t xml:space="preserve">4: </w:t>
      </w:r>
      <w:r>
        <w:t>доступность и качество медицинской помощи</w:t>
      </w:r>
    </w:p>
    <w:p>
      <w:r>
        <w:t xml:space="preserve">Правильный ответ: </w:t>
      </w:r>
      <w:r>
        <w:rPr>
          <w:b/>
        </w:rPr>
        <w:t>доступность и качество медицинской помощи</w:t>
      </w:r>
    </w:p>
    <w:p>
      <w:pPr>
        <w:pStyle w:val="Heading2"/>
      </w:pPr>
      <w:r>
        <w:t>В ФОРМУЛЕ РАСЧЕТА СТОИМОСТИ ОДНОГО СЛУЧАЯ ГОСПИТАЛИЗАЦИИ В СТАЦИОНАРЕ ПО КЛИНИКО-СТАТИСТИЧЕСКОЙ ИЛИ КЛИНИКО-ПРОФИЛЬНОЙ ГРУППЕ«Х» ОБОЗНАЧАЕТ</w:t>
      </w:r>
    </w:p>
    <w:p>
      <w:r>
        <w:rPr>
          <w:b/>
        </w:rPr>
        <w:t xml:space="preserve">1: </w:t>
      </w:r>
      <w:r>
        <w:t>общее плановое количество случаев лечения, подлежащих оплате</w:t>
      </w:r>
    </w:p>
    <w:p>
      <w:r>
        <w:rPr>
          <w:b/>
        </w:rPr>
        <w:t xml:space="preserve">2: </w:t>
      </w:r>
      <w:r>
        <w:t>численность застрахованных лиц на территории субъекта Российской Федерации</w:t>
      </w:r>
    </w:p>
    <w:p>
      <w:r>
        <w:rPr>
          <w:b/>
        </w:rPr>
        <w:t xml:space="preserve">3: </w:t>
      </w:r>
      <w:r>
        <w:t>коэффициент сложности лечения пациента</w:t>
      </w:r>
    </w:p>
    <w:p>
      <w:r>
        <w:rPr>
          <w:b/>
        </w:rPr>
        <w:t xml:space="preserve">4: </w:t>
      </w:r>
      <w:r>
        <w:t>коэффициент дифференциации</w:t>
      </w:r>
    </w:p>
    <w:p>
      <w:r>
        <w:t xml:space="preserve">Правильный ответ: </w:t>
      </w:r>
      <w:r>
        <w:rPr>
          <w:b/>
        </w:rPr>
        <w:t>коэффициент дифференциации</w:t>
      </w:r>
    </w:p>
    <w:p>
      <w:pPr>
        <w:pStyle w:val="Heading2"/>
      </w:pPr>
      <w:r>
        <w:t>СТРУКТУРА ТАРИФА НА ОПЛАТУ МЕДИЦИНСКОЙ ПОМОЩИ В РАМКАХ БАЗОВОЙ ПРОГРАММЫ ОБЯЗАТЕЛЬНОГО МЕДИЦИНСКОГО СТРАХОВАНИЯ УСТАНАВЛИВАЕТСЯ</w:t>
      </w:r>
    </w:p>
    <w:p>
      <w:r>
        <w:rPr>
          <w:b/>
        </w:rPr>
        <w:t xml:space="preserve">1: </w:t>
      </w:r>
      <w:r>
        <w:t>Федеральным законом от 21 ноября 2011 года № 323-ФЗ «Об основах охраны здоровья граждан в Российской Федерации»</w:t>
      </w:r>
    </w:p>
    <w:p>
      <w:r>
        <w:rPr>
          <w:b/>
        </w:rPr>
        <w:t xml:space="preserve">2: </w:t>
      </w:r>
      <w:r>
        <w:t>Федеральным законом от 29 ноября 2010 года № 326-ФЗ «Об обязательном медицинском страховании в РФ»</w:t>
      </w:r>
    </w:p>
    <w:p>
      <w:r>
        <w:rPr>
          <w:b/>
        </w:rPr>
        <w:t xml:space="preserve">3: </w:t>
      </w:r>
      <w:r>
        <w:t>Программой государственных гарантий бесплатного оказания гражданам медицинской помощи</w:t>
      </w:r>
    </w:p>
    <w:p>
      <w:r>
        <w:rPr>
          <w:b/>
        </w:rPr>
        <w:t xml:space="preserve">4: </w:t>
      </w:r>
      <w:r>
        <w:t>Правилами обязательного медицинского страхования</w:t>
      </w:r>
    </w:p>
    <w:p>
      <w:r>
        <w:t xml:space="preserve">Правильный ответ: </w:t>
      </w:r>
      <w:r>
        <w:rPr>
          <w:b/>
        </w:rPr>
        <w:t>Федеральным законом от 29 ноября 2010 года № 326-ФЗ «Об обязательном медицинском страховании в РФ»</w:t>
      </w:r>
    </w:p>
    <w:p>
      <w:pPr>
        <w:pStyle w:val="Heading2"/>
      </w:pPr>
      <w:r>
        <w:t>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РФ, ВПРАВЕ ПРИНИМАТЬ УЧАСТИЕ В</w:t>
      </w:r>
    </w:p>
    <w:p>
      <w:r>
        <w:rPr>
          <w:b/>
        </w:rPr>
        <w:t xml:space="preserve">1: </w:t>
      </w:r>
      <w:r>
        <w:t>заключении соглашений по тарифам на медицинские услуги в системе обязательного медицинского страхования</w:t>
      </w:r>
    </w:p>
    <w:p>
      <w:r>
        <w:rPr>
          <w:b/>
        </w:rPr>
        <w:t xml:space="preserve">2: </w:t>
      </w:r>
      <w:r>
        <w:t>лицензировании медицинской деятельности</w:t>
      </w:r>
    </w:p>
    <w:p>
      <w:r>
        <w:rPr>
          <w:b/>
        </w:rPr>
        <w:t xml:space="preserve">3: </w:t>
      </w:r>
      <w:r>
        <w:t>проведении обучения в ординатуре с целью подготовки кадров высшей квалификации</w:t>
      </w:r>
    </w:p>
    <w:p>
      <w:r>
        <w:rPr>
          <w:b/>
        </w:rPr>
        <w:t xml:space="preserve">4: </w:t>
      </w:r>
      <w:r>
        <w:t>проведении внеплановых проверок Росздравнадзора</w:t>
      </w:r>
    </w:p>
    <w:p>
      <w:r>
        <w:t xml:space="preserve">Правильный ответ: </w:t>
      </w:r>
      <w:r>
        <w:rPr>
          <w:b/>
        </w:rPr>
        <w:t>заключении соглашений по тарифам на медицинские услуги в системе обязательного медицинского страхования</w:t>
      </w:r>
    </w:p>
    <w:p>
      <w:pPr>
        <w:pStyle w:val="Heading2"/>
      </w:pPr>
      <w:r>
        <w:t>ПРИ ПРОХОЖДЕНИИ ПРЕДВАРИТЕЛЬНЫХ И ПЕРИОДИЧЕСКИХ ОСМОТРОВ ЖЕНЩИНАМ В ВОЗРАСТЕ СТАРШЕ 40 ЛЕТ ПРОВОДЯТ 1 РАЗ В _____ ГОД/ГОДА МАММОГРАФИЮ ИЛИ УЗИ МОЛОЧНЫХ ЖЕЛЕЗ</w:t>
      </w:r>
    </w:p>
    <w:p>
      <w:r>
        <w:rPr>
          <w:b/>
        </w:rPr>
        <w:t xml:space="preserve">1: </w:t>
      </w:r>
      <w:r>
        <w:t>1,5</w:t>
      </w:r>
    </w:p>
    <w:p>
      <w:r>
        <w:rPr>
          <w:b/>
        </w:rPr>
        <w:t xml:space="preserve">2: </w:t>
      </w:r>
      <w:r>
        <w:t>3</w:t>
      </w:r>
    </w:p>
    <w:p>
      <w:r>
        <w:rPr>
          <w:b/>
        </w:rPr>
        <w:t xml:space="preserve">3: </w:t>
      </w:r>
      <w:r>
        <w:t>1</w:t>
      </w:r>
    </w:p>
    <w:p>
      <w:r>
        <w:rPr>
          <w:b/>
        </w:rPr>
        <w:t xml:space="preserve">4: </w:t>
      </w:r>
      <w:r>
        <w:t>2</w:t>
      </w:r>
    </w:p>
    <w:p>
      <w:r>
        <w:t xml:space="preserve">Правильный ответ: </w:t>
      </w:r>
      <w:r>
        <w:rPr>
          <w:b/>
        </w:rPr>
        <w:t>2</w:t>
      </w:r>
    </w:p>
    <w:p>
      <w:pPr>
        <w:pStyle w:val="Heading2"/>
      </w:pPr>
      <w:r>
        <w:t>К МЕДИЦИНСКОЙ ОРГАНИЗАЦИИ МОЖНО ПРИМЕНИТЬ ШТРАФНЫЕ САНКЦИИ, ЕСЛИ НА ЭТАПЕ ЛЕЧЕНИЯ ПРИ БОЛЬШОМ ВЫБОРЕ РАЗНЫХ МЕТОДОВ ВРАЧОМ БЫЛ ВЫБРАН МЕТОД, ИМЕЮЩИЙ УРОВЕНЬ УБЕДИТЕЛЬНОСТИ РЕКОМЕНДАЦИЙ _______ И ДОСТОВЕРНОСТИ ДОКАЗАТЕЛЬСТВ ________</w:t>
      </w:r>
    </w:p>
    <w:p>
      <w:r>
        <w:rPr>
          <w:b/>
        </w:rPr>
        <w:t xml:space="preserve">1: </w:t>
      </w:r>
      <w:r>
        <w:t>B; 2b</w:t>
      </w:r>
    </w:p>
    <w:p>
      <w:r>
        <w:rPr>
          <w:b/>
        </w:rPr>
        <w:t xml:space="preserve">2: </w:t>
      </w:r>
      <w:r>
        <w:t>С; 4</w:t>
      </w:r>
    </w:p>
    <w:p>
      <w:r>
        <w:rPr>
          <w:b/>
        </w:rPr>
        <w:t xml:space="preserve">3: </w:t>
      </w:r>
      <w:r>
        <w:t>А; 1a</w:t>
      </w:r>
    </w:p>
    <w:p>
      <w:r>
        <w:rPr>
          <w:b/>
        </w:rPr>
        <w:t xml:space="preserve">4: </w:t>
      </w:r>
      <w:r>
        <w:t>В; 2a</w:t>
      </w:r>
    </w:p>
    <w:p>
      <w:r>
        <w:t xml:space="preserve">Правильный ответ: </w:t>
      </w:r>
      <w:r>
        <w:rPr>
          <w:b/>
        </w:rPr>
        <w:t>С; 4</w:t>
      </w:r>
    </w:p>
    <w:p>
      <w:pPr>
        <w:pStyle w:val="Heading2"/>
      </w:pPr>
      <w:r>
        <w:t>ПРИ ЛЕВОСТОРОННЕЙ АСИММЕТРИИ СЛЕВА НАПРАВО РАСПОЛОЖЕНЫ</w:t>
      </w:r>
    </w:p>
    <w:p>
      <w:r>
        <w:rPr>
          <w:b/>
        </w:rPr>
        <w:t xml:space="preserve">1: </w:t>
      </w:r>
      <w:r>
        <w:t>мода, далее медиана, затем среднее арифметическое</w:t>
      </w:r>
    </w:p>
    <w:p>
      <w:r>
        <w:rPr>
          <w:b/>
        </w:rPr>
        <w:t xml:space="preserve">2: </w:t>
      </w:r>
      <w:r>
        <w:t>среднее арифметическое, мода, медиана</w:t>
      </w:r>
    </w:p>
    <w:p>
      <w:r>
        <w:rPr>
          <w:b/>
        </w:rPr>
        <w:t xml:space="preserve">3: </w:t>
      </w:r>
      <w:r>
        <w:t>среднее арифметическое, далее медиана, потом мода</w:t>
      </w:r>
    </w:p>
    <w:p>
      <w:r>
        <w:rPr>
          <w:b/>
        </w:rPr>
        <w:t xml:space="preserve">4: </w:t>
      </w:r>
      <w:r>
        <w:t>мода, медиана и среднее арифметическое совпадают</w:t>
      </w:r>
    </w:p>
    <w:p>
      <w:r>
        <w:t xml:space="preserve">Правильный ответ: </w:t>
      </w:r>
      <w:r>
        <w:rPr>
          <w:b/>
        </w:rPr>
        <w:t>среднее арифметическое, далее медиана, потом мода</w:t>
      </w:r>
    </w:p>
    <w:p>
      <w:pPr>
        <w:pStyle w:val="Heading2"/>
      </w:pPr>
      <w:r>
        <w:t>ПРИ ПРОВЕДЕНИИ ПЕРВОГО ЭТАПА ПЕРВИЧНОЙ СПЕЦИАЛИЗИРОВАННОЙ АККРЕДИТАЦИИ ПОЛОЖИТЕЛЬНОЙ ОЦЕНКОЙ СЧИТАЕТСЯ ПРАВИЛЬНОЕ РЕШЕНИЕ _____ ПРОЦЕНТОВ ТЕСТОВЫХ ЗАДАНИЙ</w:t>
      </w:r>
    </w:p>
    <w:p>
      <w:r>
        <w:rPr>
          <w:b/>
        </w:rPr>
        <w:t xml:space="preserve">1: </w:t>
      </w:r>
      <w:r>
        <w:t>45</w:t>
      </w:r>
    </w:p>
    <w:p>
      <w:r>
        <w:rPr>
          <w:b/>
        </w:rPr>
        <w:t xml:space="preserve">2: </w:t>
      </w:r>
      <w:r>
        <w:t>50</w:t>
      </w:r>
    </w:p>
    <w:p>
      <w:r>
        <w:rPr>
          <w:b/>
        </w:rPr>
        <w:t xml:space="preserve">3: </w:t>
      </w:r>
      <w:r>
        <w:t>60</w:t>
      </w:r>
    </w:p>
    <w:p>
      <w:r>
        <w:rPr>
          <w:b/>
        </w:rPr>
        <w:t xml:space="preserve">4: </w:t>
      </w:r>
      <w:r>
        <w:t>70</w:t>
      </w:r>
    </w:p>
    <w:p>
      <w:r>
        <w:t xml:space="preserve">Правильный ответ: </w:t>
      </w:r>
      <w:r>
        <w:rPr>
          <w:b/>
        </w:rPr>
        <w:t>70</w:t>
      </w:r>
    </w:p>
    <w:p>
      <w:pPr>
        <w:pStyle w:val="Heading2"/>
      </w:pPr>
      <w:r>
        <w:t>НАБОР СЕСТРИНСКОГО ПЕРСОНАЛА ОЗНАЧАЕТ</w:t>
      </w:r>
    </w:p>
    <w:p>
      <w:r>
        <w:rPr>
          <w:b/>
        </w:rPr>
        <w:t xml:space="preserve">1: </w:t>
      </w:r>
      <w:r>
        <w:t>оценку трудовой деятельности кандидатов</w:t>
      </w:r>
    </w:p>
    <w:p>
      <w:r>
        <w:rPr>
          <w:b/>
        </w:rPr>
        <w:t xml:space="preserve">2: </w:t>
      </w:r>
      <w:r>
        <w:t>разработку методик оценки трудовой деятельности и доведение ее до работников</w:t>
      </w:r>
    </w:p>
    <w:p>
      <w:r>
        <w:rPr>
          <w:b/>
        </w:rPr>
        <w:t xml:space="preserve">3: </w:t>
      </w:r>
      <w:r>
        <w:t>создание необходимого резерва потенциальных кандидатов на все сестринские должности в организации</w:t>
      </w:r>
    </w:p>
    <w:p>
      <w:r>
        <w:rPr>
          <w:b/>
        </w:rPr>
        <w:t xml:space="preserve">4: </w:t>
      </w:r>
      <w:r>
        <w:t>оценку кандидатов на рабочие места и отбор лучших из резерва</w:t>
      </w:r>
    </w:p>
    <w:p>
      <w:r>
        <w:t xml:space="preserve">Правильный ответ: </w:t>
      </w:r>
      <w:r>
        <w:rPr>
          <w:b/>
        </w:rPr>
        <w:t>создание необходимого резерва потенциальных кандидатов на все сестринские должности в организации</w:t>
      </w:r>
    </w:p>
    <w:p>
      <w:pPr>
        <w:pStyle w:val="Heading2"/>
      </w:pPr>
      <w:r>
        <w:t>ПРОВЕРКУ ВКЛЮЧЕНИЯ АВТОМАТИЧЕСКИХ СИСТЕМ ПРОТИВОПОЖАРНОЙ ЗАЩИТЫ ДОЛЖНЫ ПРОВОДИТЬ</w:t>
      </w:r>
    </w:p>
    <w:p>
      <w:r>
        <w:rPr>
          <w:b/>
        </w:rPr>
        <w:t xml:space="preserve">1: </w:t>
      </w:r>
      <w:r>
        <w:t>руководитель организации</w:t>
      </w:r>
    </w:p>
    <w:p>
      <w:r>
        <w:rPr>
          <w:b/>
        </w:rPr>
        <w:t xml:space="preserve">2: </w:t>
      </w:r>
      <w:r>
        <w:t>ремонтный персонал организации</w:t>
      </w:r>
    </w:p>
    <w:p>
      <w:r>
        <w:rPr>
          <w:b/>
        </w:rPr>
        <w:t xml:space="preserve">3: </w:t>
      </w:r>
      <w:r>
        <w:t>лица, ответственные за обеспечение пожарной безопасности, указанные в инструкции о мерах пожарной безопасности</w:t>
      </w:r>
    </w:p>
    <w:p>
      <w:r>
        <w:rPr>
          <w:b/>
        </w:rPr>
        <w:t xml:space="preserve">4: </w:t>
      </w:r>
      <w:r>
        <w:t>обслуживающий персонал организации или персонал специализированной организации</w:t>
      </w:r>
    </w:p>
    <w:p>
      <w:r>
        <w:t xml:space="preserve">Правильный ответ: </w:t>
      </w:r>
      <w:r>
        <w:rPr>
          <w:b/>
        </w:rPr>
        <w:t>лица, ответственные за обеспечение пожарной безопасности, указанные в инструкции о мерах пожарной безопасности</w:t>
      </w:r>
    </w:p>
    <w:p>
      <w:pPr>
        <w:pStyle w:val="Heading2"/>
      </w:pPr>
      <w:r>
        <w:t>ВНЕСЕНИЕ ДОЛЖНОСТНЫМ ЛИЦОМ ЗАВЕДОМО ЛОЖНЫХ СВЕДЕНИЙ В ОФИЦИАЛЬНЫЙ ДОКУМЕНТ ЯВЛЯЕТСЯ</w:t>
      </w:r>
    </w:p>
    <w:p>
      <w:r>
        <w:rPr>
          <w:b/>
        </w:rPr>
        <w:t xml:space="preserve">1: </w:t>
      </w:r>
      <w:r>
        <w:t>дисциплинарным проступком</w:t>
      </w:r>
    </w:p>
    <w:p>
      <w:r>
        <w:rPr>
          <w:b/>
        </w:rPr>
        <w:t xml:space="preserve">2: </w:t>
      </w:r>
      <w:r>
        <w:t>служебным подлогом</w:t>
      </w:r>
    </w:p>
    <w:p>
      <w:r>
        <w:rPr>
          <w:b/>
        </w:rPr>
        <w:t xml:space="preserve">3: </w:t>
      </w:r>
      <w:r>
        <w:t>халатностью</w:t>
      </w:r>
    </w:p>
    <w:p>
      <w:r>
        <w:rPr>
          <w:b/>
        </w:rPr>
        <w:t xml:space="preserve">4: </w:t>
      </w:r>
      <w:r>
        <w:t>превышением должностных полномочий</w:t>
      </w:r>
    </w:p>
    <w:p>
      <w:r>
        <w:t xml:space="preserve">Правильный ответ: </w:t>
      </w:r>
      <w:r>
        <w:rPr>
          <w:b/>
        </w:rPr>
        <w:t>служебным подлогом</w:t>
      </w:r>
    </w:p>
    <w:p>
      <w:pPr>
        <w:pStyle w:val="Heading2"/>
      </w:pPr>
      <w:r>
        <w:t>ПРИ ОРГАНИЗАЦИИ ПАЛЛИАТИВНОЙ ПОМОЩИ СОЦИАЛЬНЫЕ СЛУЖБЫ ОКАЗЫВАЮТ ПАЦИЕНТАМ</w:t>
      </w:r>
    </w:p>
    <w:p>
      <w:r>
        <w:rPr>
          <w:b/>
        </w:rPr>
        <w:t xml:space="preserve">1: </w:t>
      </w:r>
      <w:r>
        <w:t>платные медицинские услуги</w:t>
      </w:r>
    </w:p>
    <w:p>
      <w:r>
        <w:rPr>
          <w:b/>
        </w:rPr>
        <w:t xml:space="preserve">2: </w:t>
      </w:r>
      <w:r>
        <w:t>юридическую помощь</w:t>
      </w:r>
    </w:p>
    <w:p>
      <w:r>
        <w:rPr>
          <w:b/>
        </w:rPr>
        <w:t xml:space="preserve">3: </w:t>
      </w:r>
      <w:r>
        <w:t>дополнительные меры социальной поддержки</w:t>
      </w:r>
    </w:p>
    <w:p>
      <w:r>
        <w:rPr>
          <w:b/>
        </w:rPr>
        <w:t xml:space="preserve">4: </w:t>
      </w:r>
      <w:r>
        <w:t>респираторную поддержку</w:t>
      </w:r>
    </w:p>
    <w:p>
      <w:r>
        <w:t xml:space="preserve">Правильный ответ: </w:t>
      </w:r>
      <w:r>
        <w:rPr>
          <w:b/>
        </w:rPr>
        <w:t>дополнительные меры социальной поддержки</w:t>
      </w:r>
    </w:p>
    <w:p>
      <w:pPr>
        <w:pStyle w:val="Heading2"/>
      </w:pPr>
      <w:r>
        <w:t>ПОД СТИЛЕМ РУКОВОДСТВА ПОНИМАЮТ</w:t>
      </w:r>
    </w:p>
    <w:p>
      <w:r>
        <w:rPr>
          <w:b/>
        </w:rPr>
        <w:t xml:space="preserve">1: </w:t>
      </w:r>
      <w:r>
        <w:t>методы решения проблем пациента</w:t>
      </w:r>
    </w:p>
    <w:p>
      <w:r>
        <w:rPr>
          <w:b/>
        </w:rPr>
        <w:t xml:space="preserve">2: </w:t>
      </w:r>
      <w:r>
        <w:t>форму взаимоотношений руководителей и подчиненных</w:t>
      </w:r>
    </w:p>
    <w:p>
      <w:r>
        <w:rPr>
          <w:b/>
        </w:rPr>
        <w:t xml:space="preserve">3: </w:t>
      </w:r>
      <w:r>
        <w:t>схему подчиненности и ответственности</w:t>
      </w:r>
    </w:p>
    <w:p>
      <w:r>
        <w:rPr>
          <w:b/>
        </w:rPr>
        <w:t xml:space="preserve">4: </w:t>
      </w:r>
      <w:r>
        <w:t>связь кооперации и координации</w:t>
      </w:r>
    </w:p>
    <w:p>
      <w:r>
        <w:t xml:space="preserve">Правильный ответ: </w:t>
      </w:r>
      <w:r>
        <w:rPr>
          <w:b/>
        </w:rPr>
        <w:t>форму взаимоотношений руководителей и подчиненных</w:t>
      </w:r>
    </w:p>
    <w:p>
      <w:pPr>
        <w:pStyle w:val="Heading2"/>
      </w:pPr>
      <w:r>
        <w:t>МЕДИЦИНСКИЙ ОСМОТР, ПРОВОДИМЫЙ ПРИ ПОСТУПЛЕНИИ НА РАБОТУ, НАЗЫВАЮТ</w:t>
      </w:r>
    </w:p>
    <w:p>
      <w:r>
        <w:rPr>
          <w:b/>
        </w:rPr>
        <w:t xml:space="preserve">1: </w:t>
      </w:r>
      <w:r>
        <w:t>периодическим</w:t>
      </w:r>
    </w:p>
    <w:p>
      <w:r>
        <w:rPr>
          <w:b/>
        </w:rPr>
        <w:t xml:space="preserve">2: </w:t>
      </w:r>
      <w:r>
        <w:t>предсменным</w:t>
      </w:r>
    </w:p>
    <w:p>
      <w:r>
        <w:rPr>
          <w:b/>
        </w:rPr>
        <w:t xml:space="preserve">3: </w:t>
      </w:r>
      <w:r>
        <w:t>предварительным</w:t>
      </w:r>
    </w:p>
    <w:p>
      <w:r>
        <w:rPr>
          <w:b/>
        </w:rPr>
        <w:t xml:space="preserve">4: </w:t>
      </w:r>
      <w:r>
        <w:t>профилактическим</w:t>
      </w:r>
    </w:p>
    <w:p>
      <w:r>
        <w:t xml:space="preserve">Правильный ответ: </w:t>
      </w:r>
      <w:r>
        <w:rPr>
          <w:b/>
        </w:rPr>
        <w:t>предварительным</w:t>
      </w:r>
    </w:p>
    <w:p>
      <w:pPr>
        <w:pStyle w:val="Heading2"/>
      </w:pPr>
      <w:r>
        <w:t>ИССЛЕДОВАНИЕ ТИПА «СЛУЧАЙ-КОНТРОЛЬ» ПО СРАВНЕНИЮ С КОГОРТНЫМ ИССЛЕДОВАНИЕМ НЕЭФФЕКТИВНО ПРИ ИЗУЧЕНИИ</w:t>
      </w:r>
    </w:p>
    <w:p>
      <w:r>
        <w:rPr>
          <w:b/>
        </w:rPr>
        <w:t xml:space="preserve">1: </w:t>
      </w:r>
      <w:r>
        <w:t>множественных исходов</w:t>
      </w:r>
    </w:p>
    <w:p>
      <w:r>
        <w:rPr>
          <w:b/>
        </w:rPr>
        <w:t xml:space="preserve">2: </w:t>
      </w:r>
      <w:r>
        <w:t>редких исходов</w:t>
      </w:r>
    </w:p>
    <w:p>
      <w:r>
        <w:rPr>
          <w:b/>
        </w:rPr>
        <w:t xml:space="preserve">3: </w:t>
      </w:r>
      <w:r>
        <w:t>редких факторов риска</w:t>
      </w:r>
    </w:p>
    <w:p>
      <w:r>
        <w:rPr>
          <w:b/>
        </w:rPr>
        <w:t xml:space="preserve">4: </w:t>
      </w:r>
      <w:r>
        <w:t>множественных факторов риска</w:t>
      </w:r>
    </w:p>
    <w:p>
      <w:r>
        <w:t xml:space="preserve">Правильный ответ: </w:t>
      </w:r>
      <w:r>
        <w:rPr>
          <w:b/>
        </w:rPr>
        <w:t>редких факторов риска</w:t>
      </w:r>
    </w:p>
    <w:p>
      <w:pPr>
        <w:pStyle w:val="Heading2"/>
      </w:pPr>
      <w:r>
        <w:t>ПЛАНИРОВАТЬ СРЕДНЮЮ ЗАНЯТОСТЬ КОЙКИ ОТДЕЛЕНИЯ НОВОРОЖДЕННЫХ И НЕДОНОШЕННЫХ ДЕТЕЙ НЕОБХОДИМО НА ___ ДНЕЙ В ГОД</w:t>
      </w:r>
    </w:p>
    <w:p>
      <w:r>
        <w:rPr>
          <w:b/>
        </w:rPr>
        <w:t xml:space="preserve">1: </w:t>
      </w:r>
      <w:r>
        <w:t>340</w:t>
      </w:r>
    </w:p>
    <w:p>
      <w:r>
        <w:rPr>
          <w:b/>
        </w:rPr>
        <w:t xml:space="preserve">2: </w:t>
      </w:r>
      <w:r>
        <w:t>365</w:t>
      </w:r>
    </w:p>
    <w:p>
      <w:r>
        <w:rPr>
          <w:b/>
        </w:rPr>
        <w:t xml:space="preserve">3: </w:t>
      </w:r>
      <w:r>
        <w:t>300</w:t>
      </w:r>
    </w:p>
    <w:p>
      <w:r>
        <w:rPr>
          <w:b/>
        </w:rPr>
        <w:t xml:space="preserve">4: </w:t>
      </w:r>
      <w:r>
        <w:t>280</w:t>
      </w:r>
    </w:p>
    <w:p>
      <w:r>
        <w:t xml:space="preserve">Правильный ответ: </w:t>
      </w:r>
      <w:r>
        <w:rPr>
          <w:b/>
        </w:rPr>
        <w:t>280</w:t>
      </w:r>
    </w:p>
    <w:p>
      <w:pPr>
        <w:pStyle w:val="Heading2"/>
      </w:pPr>
      <w:r>
        <w:t>РЕЗУЛЬТАТЫ ИНВЕНТАРИЗАЦИИ ДОЛЖНЫ БЫТЬ ОТРАЖЕНЫ В</w:t>
      </w:r>
    </w:p>
    <w:p>
      <w:r>
        <w:rPr>
          <w:b/>
        </w:rPr>
        <w:t xml:space="preserve">1: </w:t>
      </w:r>
      <w:r>
        <w:t>квартальном промежуточном отчете</w:t>
      </w:r>
    </w:p>
    <w:p>
      <w:r>
        <w:rPr>
          <w:b/>
        </w:rPr>
        <w:t xml:space="preserve">2: </w:t>
      </w:r>
      <w:r>
        <w:t>том месяце, когда была закончена инвентаризация</w:t>
      </w:r>
    </w:p>
    <w:p>
      <w:r>
        <w:rPr>
          <w:b/>
        </w:rPr>
        <w:t xml:space="preserve">3: </w:t>
      </w:r>
      <w:r>
        <w:t>месяце, следующем за отчетным</w:t>
      </w:r>
    </w:p>
    <w:p>
      <w:r>
        <w:rPr>
          <w:b/>
        </w:rPr>
        <w:t xml:space="preserve">4: </w:t>
      </w:r>
      <w:r>
        <w:t>годовом отчете</w:t>
      </w:r>
    </w:p>
    <w:p>
      <w:r>
        <w:t xml:space="preserve">Правильный ответ: </w:t>
      </w:r>
      <w:r>
        <w:rPr>
          <w:b/>
        </w:rPr>
        <w:t>том месяце, когда была закончена инвентаризация</w:t>
      </w:r>
    </w:p>
    <w:p>
      <w:pPr>
        <w:pStyle w:val="Heading2"/>
      </w:pPr>
      <w:r>
        <w:t>УЧАСТИЕ В ПРОГРАММЕ НЕПРЕРЫВНОГО МЕДИЦИНСКОГО ОБРАЗОВАНИЯ (НМО) НАЧИНАЕТСЯ С __________ НМО</w:t>
      </w:r>
    </w:p>
    <w:p>
      <w:r>
        <w:rPr>
          <w:b/>
        </w:rPr>
        <w:t xml:space="preserve">1: </w:t>
      </w:r>
      <w:r>
        <w:t>заключения договора с образовательной организацией, осуществляющей обучение по программам НМО</w:t>
      </w:r>
    </w:p>
    <w:p>
      <w:r>
        <w:rPr>
          <w:b/>
        </w:rPr>
        <w:t xml:space="preserve">2: </w:t>
      </w:r>
      <w:r>
        <w:t>формирования заявки в территориальный фонд обязательного медицинского страхования на оплату обучения в рамках НМО</w:t>
      </w:r>
    </w:p>
    <w:p>
      <w:r>
        <w:rPr>
          <w:b/>
        </w:rPr>
        <w:t xml:space="preserve">3: </w:t>
      </w:r>
      <w:r>
        <w:t>подачи заявления на имя руководителя медицинской организации об участии в программе НМО</w:t>
      </w:r>
    </w:p>
    <w:p>
      <w:r>
        <w:rPr>
          <w:b/>
        </w:rPr>
        <w:t xml:space="preserve">4: </w:t>
      </w:r>
      <w:r>
        <w:t>регистрации на портале</w:t>
      </w:r>
    </w:p>
    <w:p>
      <w:r>
        <w:t xml:space="preserve">Правильный ответ: </w:t>
      </w:r>
      <w:r>
        <w:rPr>
          <w:b/>
        </w:rPr>
        <w:t>регистрации на портале</w:t>
      </w:r>
    </w:p>
    <w:p>
      <w:pPr>
        <w:pStyle w:val="Heading2"/>
      </w:pPr>
      <w:r>
        <w:t>ЕСЛИ УСТАНОВЛЕН ФАКТ ОТСУТСТВИЯ У МЕДИЦИНСКОГО РАБОТНИКА ДЕЙСТВУЮЩЕГО СЕРТИФИКАТА СПЕЦИАЛИСТА ИЛИ СВИДЕТЕЛЬСТВА ОБ АККРЕДИТАЦИИ, ТО РУКОВОДИТЕЛЬ МЕДИЦИНСКОЙ ОРГАНИЗАЦИИ ОБЯЗАН</w:t>
      </w:r>
    </w:p>
    <w:p>
      <w:r>
        <w:rPr>
          <w:b/>
        </w:rPr>
        <w:t xml:space="preserve">1: </w:t>
      </w:r>
      <w:r>
        <w:t>сообщить в Росздравнадзор</w:t>
      </w:r>
    </w:p>
    <w:p>
      <w:r>
        <w:rPr>
          <w:b/>
        </w:rPr>
        <w:t xml:space="preserve">2: </w:t>
      </w:r>
      <w:r>
        <w:t>отстранить медицинского работника от работы</w:t>
      </w:r>
    </w:p>
    <w:p>
      <w:r>
        <w:rPr>
          <w:b/>
        </w:rPr>
        <w:t xml:space="preserve">3: </w:t>
      </w:r>
      <w:r>
        <w:t>вынести дисциплинарное взыскание в виде замечания</w:t>
      </w:r>
    </w:p>
    <w:p>
      <w:r>
        <w:rPr>
          <w:b/>
        </w:rPr>
        <w:t xml:space="preserve">4: </w:t>
      </w:r>
      <w:r>
        <w:t>информировать учредителя медицинской организации</w:t>
      </w:r>
    </w:p>
    <w:p>
      <w:r>
        <w:t xml:space="preserve">Правильный ответ: </w:t>
      </w:r>
      <w:r>
        <w:rPr>
          <w:b/>
        </w:rPr>
        <w:t>отстранить медицинского работника от работы</w:t>
      </w:r>
    </w:p>
    <w:p>
      <w:pPr>
        <w:pStyle w:val="Heading2"/>
      </w:pPr>
      <w:r>
        <w:t>ДЛЯ РАСЧЕТА СРЕДНЕГОДОВОЙ ЗАНЯТОСТИ КОЙКИ НЕОБХОДИМЫ ДАННЫЕ О ЧИСЛЕ ________ И ЧИСЛЕ __________</w:t>
      </w:r>
    </w:p>
    <w:p>
      <w:r>
        <w:rPr>
          <w:b/>
        </w:rPr>
        <w:t xml:space="preserve">1: </w:t>
      </w:r>
      <w:r>
        <w:t>койко-дней, проведенных больными; переведенных больных</w:t>
      </w:r>
    </w:p>
    <w:p>
      <w:r>
        <w:rPr>
          <w:b/>
        </w:rPr>
        <w:t xml:space="preserve">2: </w:t>
      </w:r>
      <w:r>
        <w:t>плановых коек; выписанных больных</w:t>
      </w:r>
    </w:p>
    <w:p>
      <w:r>
        <w:rPr>
          <w:b/>
        </w:rPr>
        <w:t xml:space="preserve">3: </w:t>
      </w:r>
      <w:r>
        <w:t>поступивших больных; фактических коек</w:t>
      </w:r>
    </w:p>
    <w:p>
      <w:r>
        <w:rPr>
          <w:b/>
        </w:rPr>
        <w:t xml:space="preserve">4: </w:t>
      </w:r>
      <w:r>
        <w:t>койко-дней, проведенных всеми выбывшими больными за год; среднегодовых коек</w:t>
      </w:r>
    </w:p>
    <w:p>
      <w:r>
        <w:t xml:space="preserve">Правильный ответ: </w:t>
      </w:r>
      <w:r>
        <w:rPr>
          <w:b/>
        </w:rPr>
        <w:t>койко-дней, проведенных всеми выбывшими больными за год; среднегодовых коек</w:t>
      </w:r>
    </w:p>
    <w:p>
      <w:pPr>
        <w:pStyle w:val="Heading2"/>
      </w:pPr>
      <w:r>
        <w:t>ПРИ ПРОЕКТИРОВАНИИ И ОРГАНИЗАЦИИ ПРОЦЕССА ПРОВЕДЕНИЯ ПРОФИЛАКТИЧЕСКОГО МЕДИЦИНСКОГО ОСМОТРА НЕОБХОДИМО УЧИТЫВАТЬ, ЧТО УРОВЕНЬ АБСОЛЮТНОГО СЕРДЕЧНО-СОСУДИСТОГО РИСКА ПО ШКАЛЕ SCORE НЕ ОПРЕДЕЛЯЮТ И РАСЦЕНИВАЮТ КАК ОЧЕНЬ ВЫСОКИЙ У ГРАЖДАН, ИМЕЮЩИХ</w:t>
      </w:r>
    </w:p>
    <w:p>
      <w:r>
        <w:rPr>
          <w:b/>
        </w:rPr>
        <w:t xml:space="preserve">1: </w:t>
      </w:r>
      <w:r>
        <w:t>туберкулез легких</w:t>
      </w:r>
    </w:p>
    <w:p>
      <w:r>
        <w:rPr>
          <w:b/>
        </w:rPr>
        <w:t xml:space="preserve">2: </w:t>
      </w:r>
      <w:r>
        <w:t>отек Квинке в анамнезе</w:t>
      </w:r>
    </w:p>
    <w:p>
      <w:r>
        <w:rPr>
          <w:b/>
        </w:rPr>
        <w:t xml:space="preserve">3: </w:t>
      </w:r>
      <w:r>
        <w:t>сахарный диабет второго типа</w:t>
      </w:r>
    </w:p>
    <w:p>
      <w:r>
        <w:rPr>
          <w:b/>
        </w:rPr>
        <w:t xml:space="preserve">4: </w:t>
      </w:r>
      <w:r>
        <w:t>хронический бронхит</w:t>
      </w:r>
    </w:p>
    <w:p>
      <w:r>
        <w:t xml:space="preserve">Правильный ответ: </w:t>
      </w:r>
      <w:r>
        <w:rPr>
          <w:b/>
        </w:rPr>
        <w:t>сахарный диабет второго типа</w:t>
      </w:r>
    </w:p>
    <w:p>
      <w:pPr>
        <w:pStyle w:val="Heading2"/>
      </w:pPr>
      <w:r>
        <w:t>ОСНОВНЫМИ ЗАДАЧАМИ ПОЛИКЛИНИКИ ЯВЛЯЮТСЯ</w:t>
      </w:r>
    </w:p>
    <w:p>
      <w:r>
        <w:rPr>
          <w:b/>
        </w:rPr>
        <w:t xml:space="preserve">1: </w:t>
      </w:r>
      <w:r>
        <w:t>лечебно-диагностическое обслуживание населения, медицинская помощь больным на дому, экспертиза временной нетрудоспособности, организация работ по пропаганде здорового образа жизни</w:t>
      </w:r>
    </w:p>
    <w:p>
      <w:r>
        <w:rPr>
          <w:b/>
        </w:rPr>
        <w:t xml:space="preserve">2: </w:t>
      </w:r>
      <w:r>
        <w:t>лечебно-диагностическое обслуживание населения, медицинская помощь больным на дому, экспертиза временной нетрудоспособности, профилактическая работа</w:t>
      </w:r>
    </w:p>
    <w:p>
      <w:r>
        <w:rPr>
          <w:b/>
        </w:rPr>
        <w:t xml:space="preserve">3: </w:t>
      </w:r>
      <w:r>
        <w:t>лечебно-диагностическое обслуживание населения, медицинская помощь больным на дому, организация работ по пропаганде здорового образа жизни, профилактическая работа</w:t>
      </w:r>
    </w:p>
    <w:p>
      <w:r>
        <w:rPr>
          <w:b/>
        </w:rPr>
        <w:t xml:space="preserve">4: </w:t>
      </w:r>
      <w:r>
        <w:t>организация работ по пропаганде здорового образа жизни, медицинская помощь больным на дому, экспертиза временной нетрудоспособности, профилактическая работа</w:t>
      </w:r>
    </w:p>
    <w:p>
      <w:r>
        <w:t xml:space="preserve">Правильный ответ: </w:t>
      </w:r>
      <w:r>
        <w:rPr>
          <w:b/>
        </w:rPr>
        <w:t>лечебно-диагностическое обслуживание населения, медицинская помощь больным на дому, экспертиза временной нетрудоспособности, профилактическая работа</w:t>
      </w:r>
    </w:p>
    <w:p>
      <w:pPr>
        <w:pStyle w:val="Heading2"/>
      </w:pPr>
      <w:r>
        <w:t>ПРИ ОПРЕДЕЛЕНИИ ПОСТАВЩИКОВ ЗАКАЗЧИК ОБЯЗАН ПРЕДОСТАВЛЯТЬ ОРГАНИЗАЦИЯМ УГОЛОВНО-ИСПОЛНИТЕЛЬНОЙ СИСТЕМЫ ПРЕИМУЩЕСТВА В РАЗМЕРЕ ДО ____ ПРОЦЕНТОВ В ОТНОШЕНИИ ПРЕДЛАГАЕМОЙ ИМИ ЦЕНЫ КОНТРАКТА</w:t>
      </w:r>
    </w:p>
    <w:p>
      <w:r>
        <w:rPr>
          <w:b/>
        </w:rPr>
        <w:t xml:space="preserve">1: </w:t>
      </w:r>
      <w:r>
        <w:t>25</w:t>
      </w:r>
    </w:p>
    <w:p>
      <w:r>
        <w:rPr>
          <w:b/>
        </w:rPr>
        <w:t xml:space="preserve">2: </w:t>
      </w:r>
      <w:r>
        <w:t>15</w:t>
      </w:r>
    </w:p>
    <w:p>
      <w:r>
        <w:rPr>
          <w:b/>
        </w:rPr>
        <w:t xml:space="preserve">3: </w:t>
      </w:r>
      <w:r>
        <w:t>30</w:t>
      </w:r>
    </w:p>
    <w:p>
      <w:r>
        <w:rPr>
          <w:b/>
        </w:rPr>
        <w:t xml:space="preserve">4: </w:t>
      </w:r>
      <w:r>
        <w:t>20</w:t>
      </w:r>
    </w:p>
    <w:p>
      <w:r>
        <w:t xml:space="preserve">Правильный ответ: </w:t>
      </w:r>
      <w:r>
        <w:rPr>
          <w:b/>
        </w:rPr>
        <w:t>15</w:t>
      </w:r>
    </w:p>
    <w:p>
      <w:pPr>
        <w:pStyle w:val="Heading2"/>
      </w:pPr>
      <w:r>
        <w:t>РАБОТОДАТЕЛЬ ОБЯЗАН ПРЕДУПРЕДИТЬ РАБОТНИКА ОБ УВОЛЬНЕНИИ В СВЯЗИ С СОКРАЩЕНИЕМ ЧИСЛЕННОСТИ ИЛИ ШТАТА НЕ МЕНЕЕ ЧЕМ ЗА _____ ДО УВОЛЬНЕНИЯ, А В СЛУЧАЕ МАССОВОГО УВОЛЬНЕНИЯ – НЕ МЕНЕЕ ЧЕМ ЗА _____ ДО УВОЛЬНЕНИЯ</w:t>
      </w:r>
    </w:p>
    <w:p>
      <w:r>
        <w:rPr>
          <w:b/>
        </w:rPr>
        <w:t xml:space="preserve">1: </w:t>
      </w:r>
      <w:r>
        <w:t>6 месяцев; 5 месяцев</w:t>
      </w:r>
    </w:p>
    <w:p>
      <w:r>
        <w:rPr>
          <w:b/>
        </w:rPr>
        <w:t xml:space="preserve">2: </w:t>
      </w:r>
      <w:r>
        <w:t>3 месяца; 4 месяца</w:t>
      </w:r>
    </w:p>
    <w:p>
      <w:r>
        <w:rPr>
          <w:b/>
        </w:rPr>
        <w:t xml:space="preserve">3: </w:t>
      </w:r>
      <w:r>
        <w:t>4 месяца; 6 месяцев</w:t>
      </w:r>
    </w:p>
    <w:p>
      <w:r>
        <w:rPr>
          <w:b/>
        </w:rPr>
        <w:t xml:space="preserve">4: </w:t>
      </w:r>
      <w:r>
        <w:t>2 месяца; 3 месяца</w:t>
      </w:r>
    </w:p>
    <w:p>
      <w:r>
        <w:t xml:space="preserve">Правильный ответ: </w:t>
      </w:r>
      <w:r>
        <w:rPr>
          <w:b/>
        </w:rPr>
        <w:t>2 месяца; 3 месяца</w:t>
      </w:r>
    </w:p>
    <w:p>
      <w:pPr>
        <w:pStyle w:val="Heading2"/>
      </w:pPr>
      <w:r>
        <w:t>В СООТВЕТСТВИИ С ПРОГРАММОЙ ГОСУДАРСТВЕННЫХ ГАРАНТИЙ ДОЛЯ ЗАПИСИ К ВРАЧУ БЕЗ ОЧНОГО ОБРАЩЕНИЯ В РЕГИСТРАТУРУ К ОБЩЕМУ КОЛИЧЕСТВУ ПОСЕЩЕНИЙ, ЯВЛЯЕТСЯ КРИТЕРИЕМ</w:t>
      </w:r>
    </w:p>
    <w:p>
      <w:r>
        <w:rPr>
          <w:b/>
        </w:rPr>
        <w:t xml:space="preserve">1: </w:t>
      </w:r>
      <w:r>
        <w:t>выполнения порядков медицинской помощи</w:t>
      </w:r>
    </w:p>
    <w:p>
      <w:r>
        <w:rPr>
          <w:b/>
        </w:rPr>
        <w:t xml:space="preserve">2: </w:t>
      </w:r>
      <w:r>
        <w:t>доступности медицинской помощи</w:t>
      </w:r>
    </w:p>
    <w:p>
      <w:r>
        <w:rPr>
          <w:b/>
        </w:rPr>
        <w:t xml:space="preserve">3: </w:t>
      </w:r>
      <w:r>
        <w:t>рационального использования имеющихся ресурсов</w:t>
      </w:r>
    </w:p>
    <w:p>
      <w:r>
        <w:rPr>
          <w:b/>
        </w:rPr>
        <w:t xml:space="preserve">4: </w:t>
      </w:r>
      <w:r>
        <w:t>финансового обеспечения</w:t>
      </w:r>
    </w:p>
    <w:p>
      <w:r>
        <w:t xml:space="preserve">Правильный ответ: </w:t>
      </w:r>
      <w:r>
        <w:rPr>
          <w:b/>
        </w:rPr>
        <w:t>доступности медицинской помощи</w:t>
      </w:r>
    </w:p>
    <w:p>
      <w:pPr>
        <w:pStyle w:val="Heading2"/>
      </w:pPr>
      <w:r>
        <w:t>ПРОВЕРКИ РОСЗДРАВНАДЗОРА МОГУТ ПРОХОДИТЬ В МЕДИЦИНСКИХ ОРГАНИЗАЦИЯХ</w:t>
      </w:r>
    </w:p>
    <w:p>
      <w:r>
        <w:rPr>
          <w:b/>
        </w:rPr>
        <w:t xml:space="preserve">1: </w:t>
      </w:r>
      <w:r>
        <w:t>только в государственных</w:t>
      </w:r>
    </w:p>
    <w:p>
      <w:r>
        <w:rPr>
          <w:b/>
        </w:rPr>
        <w:t xml:space="preserve">2: </w:t>
      </w:r>
      <w:r>
        <w:t>только в автономных</w:t>
      </w:r>
    </w:p>
    <w:p>
      <w:r>
        <w:rPr>
          <w:b/>
        </w:rPr>
        <w:t xml:space="preserve">3: </w:t>
      </w:r>
      <w:r>
        <w:t>только в частных</w:t>
      </w:r>
    </w:p>
    <w:p>
      <w:r>
        <w:rPr>
          <w:b/>
        </w:rPr>
        <w:t xml:space="preserve">4: </w:t>
      </w:r>
      <w:r>
        <w:t>независимо от форм собственности</w:t>
      </w:r>
    </w:p>
    <w:p>
      <w:r>
        <w:t xml:space="preserve">Правильный ответ: </w:t>
      </w:r>
      <w:r>
        <w:rPr>
          <w:b/>
        </w:rPr>
        <w:t>независимо от форм собственности</w:t>
      </w:r>
    </w:p>
    <w:p>
      <w:pPr>
        <w:pStyle w:val="Heading2"/>
      </w:pPr>
      <w:r>
        <w:t>ИСКУССТВО ЭФФЕКТИВНОЙ ПОКУПКИ ЗАКЛЮЧАЕТСЯ В</w:t>
      </w:r>
    </w:p>
    <w:p>
      <w:r>
        <w:rPr>
          <w:b/>
        </w:rPr>
        <w:t xml:space="preserve">1: </w:t>
      </w:r>
      <w:r>
        <w:t>своевременном получении необходимого количества качественного товара по минимально возможным ценам</w:t>
      </w:r>
    </w:p>
    <w:p>
      <w:r>
        <w:rPr>
          <w:b/>
        </w:rPr>
        <w:t xml:space="preserve">2: </w:t>
      </w:r>
      <w:r>
        <w:t>выборе наиболее необходимых и качественных товаров</w:t>
      </w:r>
    </w:p>
    <w:p>
      <w:r>
        <w:rPr>
          <w:b/>
        </w:rPr>
        <w:t xml:space="preserve">3: </w:t>
      </w:r>
      <w:r>
        <w:t>покупке необходимых товаров на условиях, предложенных поставщиком</w:t>
      </w:r>
    </w:p>
    <w:p>
      <w:r>
        <w:rPr>
          <w:b/>
        </w:rPr>
        <w:t xml:space="preserve">4: </w:t>
      </w:r>
      <w:r>
        <w:t>организации получения необходимых товаров по предложению поставщика</w:t>
      </w:r>
    </w:p>
    <w:p>
      <w:r>
        <w:t xml:space="preserve">Правильный ответ: </w:t>
      </w:r>
      <w:r>
        <w:rPr>
          <w:b/>
        </w:rPr>
        <w:t>своевременном получении необходимого количества качественного товара по минимально возможным ценам</w:t>
      </w:r>
    </w:p>
    <w:p>
      <w:pPr>
        <w:pStyle w:val="Heading2"/>
      </w:pPr>
      <w:r>
        <w:t>В МЕДИЦИНСКОЙ ОРГАНИЗАЦИИ В РЕАБИЛИТАЦИОННОМ ПРОЦЕССЕ МОГУТ УЧАСТВОВАТЬ МЕДИЦИНСКИЕ РАБОТНИКИ, ПСИХОЛОГИ И</w:t>
      </w:r>
    </w:p>
    <w:p>
      <w:r>
        <w:rPr>
          <w:b/>
        </w:rPr>
        <w:t xml:space="preserve">1: </w:t>
      </w:r>
      <w:r>
        <w:t>работники пенсионного фонда</w:t>
      </w:r>
    </w:p>
    <w:p>
      <w:r>
        <w:rPr>
          <w:b/>
        </w:rPr>
        <w:t xml:space="preserve">2: </w:t>
      </w:r>
      <w:r>
        <w:t>социологи</w:t>
      </w:r>
    </w:p>
    <w:p>
      <w:r>
        <w:rPr>
          <w:b/>
        </w:rPr>
        <w:t xml:space="preserve">3: </w:t>
      </w:r>
      <w:r>
        <w:t>специалисты по социальной работе</w:t>
      </w:r>
    </w:p>
    <w:p>
      <w:r>
        <w:rPr>
          <w:b/>
        </w:rPr>
        <w:t xml:space="preserve">4: </w:t>
      </w:r>
      <w:r>
        <w:t>юристы</w:t>
      </w:r>
    </w:p>
    <w:p>
      <w:r>
        <w:t xml:space="preserve">Правильный ответ: </w:t>
      </w:r>
      <w:r>
        <w:rPr>
          <w:b/>
        </w:rPr>
        <w:t>специалисты по социальной работе</w:t>
      </w:r>
    </w:p>
    <w:p>
      <w:pPr>
        <w:pStyle w:val="Heading2"/>
      </w:pPr>
      <w:r>
        <w:t>СОГЛАСНО РЕКОМЕНДУЕМЫМ ШТАТНЫМ НОРМАТИВАМ НА 1 ВРАЧА-ЭНДОКРИНОЛОГА ПРИХОДИТСЯ</w:t>
      </w:r>
    </w:p>
    <w:p>
      <w:r>
        <w:rPr>
          <w:b/>
        </w:rPr>
        <w:t xml:space="preserve">1: </w:t>
      </w:r>
      <w:r>
        <w:t>2 медицинских сестры</w:t>
      </w:r>
    </w:p>
    <w:p>
      <w:r>
        <w:rPr>
          <w:b/>
        </w:rPr>
        <w:t xml:space="preserve">2: </w:t>
      </w:r>
      <w:r>
        <w:t>4 медицинских сестры</w:t>
      </w:r>
    </w:p>
    <w:p>
      <w:r>
        <w:rPr>
          <w:b/>
        </w:rPr>
        <w:t xml:space="preserve">3: </w:t>
      </w:r>
      <w:r>
        <w:t>3 медицинских сестры</w:t>
      </w:r>
    </w:p>
    <w:p>
      <w:r>
        <w:rPr>
          <w:b/>
        </w:rPr>
        <w:t xml:space="preserve">4: </w:t>
      </w:r>
      <w:r>
        <w:t>1 медицинская сестра</w:t>
      </w:r>
    </w:p>
    <w:p>
      <w:r>
        <w:t xml:space="preserve">Правильный ответ: </w:t>
      </w:r>
      <w:r>
        <w:rPr>
          <w:b/>
        </w:rPr>
        <w:t>2 медицинских сестры</w:t>
      </w:r>
    </w:p>
    <w:p>
      <w:pPr>
        <w:pStyle w:val="Heading2"/>
      </w:pPr>
      <w:r>
        <w:t>УГЛУБЛЕННЫЙ МЕДИЦИНСКИЙ ОСМОТР РЕБЕНКА С ПРИВЛЕЧЕНИЕМ СПЕЦИАЛИСТОВ, В РАМКАХ ОБЯЗАТЕЛЬНОГО ДИСПАНСЕРНОГО НАБЛЮДЕНИЯ, ПРОВОДИТСЯ _____ В ГОД</w:t>
      </w:r>
    </w:p>
    <w:p>
      <w:r>
        <w:rPr>
          <w:b/>
        </w:rPr>
        <w:t xml:space="preserve">1: </w:t>
      </w:r>
      <w:r>
        <w:t>4 раза</w:t>
      </w:r>
    </w:p>
    <w:p>
      <w:r>
        <w:rPr>
          <w:b/>
        </w:rPr>
        <w:t xml:space="preserve">2: </w:t>
      </w:r>
      <w:r>
        <w:t>1 раз</w:t>
      </w:r>
    </w:p>
    <w:p>
      <w:r>
        <w:rPr>
          <w:b/>
        </w:rPr>
        <w:t xml:space="preserve">3: </w:t>
      </w:r>
      <w:r>
        <w:t>2 раза</w:t>
      </w:r>
    </w:p>
    <w:p>
      <w:r>
        <w:rPr>
          <w:b/>
        </w:rPr>
        <w:t xml:space="preserve">4: </w:t>
      </w:r>
      <w:r>
        <w:t>3 раза</w:t>
      </w:r>
    </w:p>
    <w:p>
      <w:r>
        <w:t xml:space="preserve">Правильный ответ: </w:t>
      </w:r>
      <w:r>
        <w:rPr>
          <w:b/>
        </w:rPr>
        <w:t>1 раз</w:t>
      </w:r>
    </w:p>
    <w:p>
      <w:pPr>
        <w:pStyle w:val="Heading2"/>
      </w:pPr>
      <w:r>
        <w:t>НАИБОЛЬШАЯ РАЗНИЦА В ОЖИДАЕМОЙ ПРОДОЛЖИТЕЛЬНОСТИ ПРЕДСТОЯЩЕЙ ЖИЗНИ У МУЖЧИН И ЖЕНЩИН НАБЛЮДАЕТСЯ В</w:t>
      </w:r>
    </w:p>
    <w:p>
      <w:r>
        <w:rPr>
          <w:b/>
        </w:rPr>
        <w:t xml:space="preserve">1: </w:t>
      </w:r>
      <w:r>
        <w:t>России</w:t>
      </w:r>
    </w:p>
    <w:p>
      <w:r>
        <w:rPr>
          <w:b/>
        </w:rPr>
        <w:t xml:space="preserve">2: </w:t>
      </w:r>
      <w:r>
        <w:t>Японии</w:t>
      </w:r>
    </w:p>
    <w:p>
      <w:r>
        <w:rPr>
          <w:b/>
        </w:rPr>
        <w:t xml:space="preserve">3: </w:t>
      </w:r>
      <w:r>
        <w:t>Франции</w:t>
      </w:r>
    </w:p>
    <w:p>
      <w:r>
        <w:rPr>
          <w:b/>
        </w:rPr>
        <w:t xml:space="preserve">4: </w:t>
      </w:r>
      <w:r>
        <w:t>США</w:t>
      </w:r>
    </w:p>
    <w:p>
      <w:r>
        <w:t xml:space="preserve">Правильный ответ: </w:t>
      </w:r>
      <w:r>
        <w:rPr>
          <w:b/>
        </w:rPr>
        <w:t>России</w:t>
      </w:r>
    </w:p>
    <w:p>
      <w:pPr>
        <w:pStyle w:val="Heading2"/>
      </w:pPr>
      <w:r>
        <w:t>РОСТ ЭМОЦИОНАЛЬНОГО НАПРЯЖЕНИЯ, ПЕРЕХОД ОТ АРГУМЕНТОВ К ПРЕТЕНЗИЯМ И ЛИЧНЫМ ВЫПАДАМ ХАРАКТЕРНЫ ДЛЯ ______ КОНФЛИКТА</w:t>
      </w:r>
    </w:p>
    <w:p>
      <w:r>
        <w:rPr>
          <w:b/>
        </w:rPr>
        <w:t xml:space="preserve">1: </w:t>
      </w:r>
      <w:r>
        <w:t>спада</w:t>
      </w:r>
    </w:p>
    <w:p>
      <w:r>
        <w:rPr>
          <w:b/>
        </w:rPr>
        <w:t xml:space="preserve">2: </w:t>
      </w:r>
      <w:r>
        <w:t>начальной стадии</w:t>
      </w:r>
    </w:p>
    <w:p>
      <w:r>
        <w:rPr>
          <w:b/>
        </w:rPr>
        <w:t xml:space="preserve">3: </w:t>
      </w:r>
      <w:r>
        <w:t>эскалации</w:t>
      </w:r>
    </w:p>
    <w:p>
      <w:r>
        <w:rPr>
          <w:b/>
        </w:rPr>
        <w:t xml:space="preserve">4: </w:t>
      </w:r>
      <w:r>
        <w:t>пика</w:t>
      </w:r>
    </w:p>
    <w:p>
      <w:r>
        <w:t xml:space="preserve">Правильный ответ: </w:t>
      </w:r>
      <w:r>
        <w:rPr>
          <w:b/>
        </w:rPr>
        <w:t>эскалации</w:t>
      </w:r>
    </w:p>
    <w:p>
      <w:pPr>
        <w:pStyle w:val="Heading2"/>
      </w:pPr>
      <w:r>
        <w:t>УЛЬТРАЗВУКОВОЕ ИССЛЕДОВАНИЕ ЩИТОВИДНОЙ ЖЕЛЕЗЫ В РАМКАХ ДИСПАНСЕРИЗАЦИИ НЕСОВЕРШЕННОЛЕТНИХ ПРОВОДИТСЯ ДЕТЯМ С (В ГОДАХ)</w:t>
      </w:r>
    </w:p>
    <w:p>
      <w:r>
        <w:rPr>
          <w:b/>
        </w:rPr>
        <w:t xml:space="preserve">1: </w:t>
      </w:r>
      <w:r>
        <w:t>7</w:t>
      </w:r>
    </w:p>
    <w:p>
      <w:r>
        <w:rPr>
          <w:b/>
        </w:rPr>
        <w:t xml:space="preserve">2: </w:t>
      </w:r>
      <w:r>
        <w:t>12</w:t>
      </w:r>
    </w:p>
    <w:p>
      <w:r>
        <w:rPr>
          <w:b/>
        </w:rPr>
        <w:t xml:space="preserve">3: </w:t>
      </w:r>
      <w:r>
        <w:t>15</w:t>
      </w:r>
    </w:p>
    <w:p>
      <w:r>
        <w:rPr>
          <w:b/>
        </w:rPr>
        <w:t xml:space="preserve">4: </w:t>
      </w:r>
      <w:r>
        <w:t>10</w:t>
      </w:r>
    </w:p>
    <w:p>
      <w:r>
        <w:t xml:space="preserve">Правильный ответ: </w:t>
      </w:r>
      <w:r>
        <w:rPr>
          <w:b/>
        </w:rPr>
        <w:t>7</w:t>
      </w:r>
    </w:p>
    <w:p>
      <w:pPr>
        <w:pStyle w:val="Heading2"/>
      </w:pPr>
      <w:r>
        <w:t>КРУПНАЯ СДЕЛКА АВТОНОМНОГО УЧРЕЖДЕНИЯ ЗДРАВООХРАНЕНИЯ СОВЕРШАЕТСЯ С ПРЕДВАРИТЕЛЬНОГО</w:t>
      </w:r>
    </w:p>
    <w:p>
      <w:r>
        <w:rPr>
          <w:b/>
        </w:rPr>
        <w:t xml:space="preserve">1: </w:t>
      </w:r>
      <w:r>
        <w:t>согласования с профсоюзным комитетом учреждения</w:t>
      </w:r>
    </w:p>
    <w:p>
      <w:r>
        <w:rPr>
          <w:b/>
        </w:rPr>
        <w:t xml:space="preserve">2: </w:t>
      </w:r>
      <w:r>
        <w:t>разрешения учредителя</w:t>
      </w:r>
    </w:p>
    <w:p>
      <w:r>
        <w:rPr>
          <w:b/>
        </w:rPr>
        <w:t xml:space="preserve">3: </w:t>
      </w:r>
      <w:r>
        <w:t>одобрения наблюдательного совета</w:t>
      </w:r>
    </w:p>
    <w:p>
      <w:r>
        <w:rPr>
          <w:b/>
        </w:rPr>
        <w:t xml:space="preserve">4: </w:t>
      </w:r>
      <w:r>
        <w:t>разрешения налогового органа</w:t>
      </w:r>
    </w:p>
    <w:p>
      <w:r>
        <w:t xml:space="preserve">Правильный ответ: </w:t>
      </w:r>
      <w:r>
        <w:rPr>
          <w:b/>
        </w:rPr>
        <w:t>одобрения наблюдательного совета</w:t>
      </w:r>
    </w:p>
    <w:p>
      <w:pPr>
        <w:pStyle w:val="Heading2"/>
      </w:pPr>
      <w:r>
        <w:t>ДЛЯ ВЫЯВЛЕНИЯ ВИЗУАЛЬНЫХ ЛОКАЛИЗАЦИЙ ОНКОЛОГИЧЕСКИХ ЗАБОЛЕВАНИЙ ВРАЧ-ТЕРАПЕВТ ДОЛЖЕН ПРОВЕСТИ ПАЛЬПАЦИЮ</w:t>
      </w:r>
    </w:p>
    <w:p>
      <w:r>
        <w:rPr>
          <w:b/>
        </w:rPr>
        <w:t xml:space="preserve">1: </w:t>
      </w:r>
      <w:r>
        <w:t>нисходящего отдела аорты</w:t>
      </w:r>
    </w:p>
    <w:p>
      <w:r>
        <w:rPr>
          <w:b/>
        </w:rPr>
        <w:t xml:space="preserve">2: </w:t>
      </w:r>
      <w:r>
        <w:t>простаты</w:t>
      </w:r>
    </w:p>
    <w:p>
      <w:r>
        <w:rPr>
          <w:b/>
        </w:rPr>
        <w:t xml:space="preserve">3: </w:t>
      </w:r>
      <w:r>
        <w:t>щитовидной железы</w:t>
      </w:r>
    </w:p>
    <w:p>
      <w:r>
        <w:rPr>
          <w:b/>
        </w:rPr>
        <w:t xml:space="preserve">4: </w:t>
      </w:r>
      <w:r>
        <w:t>коленных и тазобедренных суставов</w:t>
      </w:r>
    </w:p>
    <w:p>
      <w:r>
        <w:t xml:space="preserve">Правильный ответ: </w:t>
      </w:r>
      <w:r>
        <w:rPr>
          <w:b/>
        </w:rPr>
        <w:t>щитовидной железы</w:t>
      </w:r>
    </w:p>
    <w:p>
      <w:pPr>
        <w:pStyle w:val="Heading2"/>
      </w:pPr>
      <w:r>
        <w:t>СОГЛАСНО РЕКОМЕНДУЕМЫМ ШТАТНЫМ НОРМАТИВАМ В СЕЛЬСКОЙ МЕСТНОСТИ ТРЕБУЕТСЯ ОДИН ВРАЧ-ЭНДОКРИНОЛОГ НА ______ ВЗРОСЛОГО НАСЕЛЕНИЯ</w:t>
      </w:r>
    </w:p>
    <w:p>
      <w:r>
        <w:rPr>
          <w:b/>
        </w:rPr>
        <w:t xml:space="preserve">1: </w:t>
      </w:r>
      <w:r>
        <w:t>50 000</w:t>
      </w:r>
    </w:p>
    <w:p>
      <w:r>
        <w:rPr>
          <w:b/>
        </w:rPr>
        <w:t xml:space="preserve">2: </w:t>
      </w:r>
      <w:r>
        <w:t>15 000</w:t>
      </w:r>
    </w:p>
    <w:p>
      <w:r>
        <w:rPr>
          <w:b/>
        </w:rPr>
        <w:t xml:space="preserve">3: </w:t>
      </w:r>
      <w:r>
        <w:t>10 000</w:t>
      </w:r>
    </w:p>
    <w:p>
      <w:r>
        <w:rPr>
          <w:b/>
        </w:rPr>
        <w:t xml:space="preserve">4: </w:t>
      </w:r>
      <w:r>
        <w:t>30 000</w:t>
      </w:r>
    </w:p>
    <w:p>
      <w:r>
        <w:t xml:space="preserve">Правильный ответ: </w:t>
      </w:r>
      <w:r>
        <w:rPr>
          <w:b/>
        </w:rPr>
        <w:t>15 000</w:t>
      </w:r>
    </w:p>
    <w:p>
      <w:pPr>
        <w:pStyle w:val="Heading2"/>
      </w:pPr>
      <w:r>
        <w:t>ОДНИМ ИЗ ПРИНЦИПОВ ПРЕДОТВРАЩЕНИЯ КОНФЛИКТА ИНТЕРЕСОВ ЯВЛЯЕТСЯ ПРИНЦИП</w:t>
      </w:r>
    </w:p>
    <w:p>
      <w:r>
        <w:rPr>
          <w:b/>
        </w:rPr>
        <w:t xml:space="preserve">1: </w:t>
      </w:r>
      <w:r>
        <w:t>справедливости</w:t>
      </w:r>
    </w:p>
    <w:p>
      <w:r>
        <w:rPr>
          <w:b/>
        </w:rPr>
        <w:t xml:space="preserve">2: </w:t>
      </w:r>
      <w:r>
        <w:t>уважения прав и свобод гражданина</w:t>
      </w:r>
    </w:p>
    <w:p>
      <w:r>
        <w:rPr>
          <w:b/>
        </w:rPr>
        <w:t xml:space="preserve">3: </w:t>
      </w:r>
      <w:r>
        <w:t>гуманизма</w:t>
      </w:r>
    </w:p>
    <w:p>
      <w:r>
        <w:rPr>
          <w:b/>
        </w:rPr>
        <w:t xml:space="preserve">4: </w:t>
      </w:r>
      <w:r>
        <w:t>законности</w:t>
      </w:r>
    </w:p>
    <w:p>
      <w:r>
        <w:t xml:space="preserve">Правильный ответ: </w:t>
      </w:r>
      <w:r>
        <w:rPr>
          <w:b/>
        </w:rPr>
        <w:t>законности</w:t>
      </w:r>
    </w:p>
    <w:p>
      <w:pPr>
        <w:pStyle w:val="Heading2"/>
      </w:pPr>
      <w:r>
        <w:t>РОССИЙСКАЯ ФЕДЕРАЦИЯ ЯВЛЯЕТСЯ УЧРЕДИТЕЛЕМ _______ УЧРЕЖДЕНИЯ ЗДРАВООХРАНЕНИЯ</w:t>
      </w:r>
    </w:p>
    <w:p>
      <w:r>
        <w:rPr>
          <w:b/>
        </w:rPr>
        <w:t xml:space="preserve">1: </w:t>
      </w:r>
      <w:r>
        <w:t>муниципального бюджетного</w:t>
      </w:r>
    </w:p>
    <w:p>
      <w:r>
        <w:rPr>
          <w:b/>
        </w:rPr>
        <w:t xml:space="preserve">2: </w:t>
      </w:r>
      <w:r>
        <w:t>государственного бюджетного</w:t>
      </w:r>
    </w:p>
    <w:p>
      <w:r>
        <w:rPr>
          <w:b/>
        </w:rPr>
        <w:t xml:space="preserve">3: </w:t>
      </w:r>
      <w:r>
        <w:t>федерального бюджетного</w:t>
      </w:r>
    </w:p>
    <w:p>
      <w:r>
        <w:rPr>
          <w:b/>
        </w:rPr>
        <w:t xml:space="preserve">4: </w:t>
      </w:r>
      <w:r>
        <w:t>казенного муниципального</w:t>
      </w:r>
    </w:p>
    <w:p>
      <w:r>
        <w:t xml:space="preserve">Правильный ответ: </w:t>
      </w:r>
      <w:r>
        <w:rPr>
          <w:b/>
        </w:rPr>
        <w:t>федерального бюджетного</w:t>
      </w:r>
    </w:p>
    <w:p>
      <w:pPr>
        <w:pStyle w:val="Heading2"/>
      </w:pPr>
      <w:r>
        <w:t>ЕСЛИ ПРИ ВЫБОРЕ МЕТОДИКИ ВЕДЕНИЯ КОНКРЕТНОГО ПАЦИЕНТА НЕ ПОДХОДИТ МЕТОД ПЕРВОЙ ЛИНИИ, ТО МЕТОД ВТОРОЙ ЛИНИИ ДОЛЖЕН ИМЕТЬ УБЕДИТЕЛЬНОСТЬ РЕКОМЕНДАЦИЙ ____ И ДОСТОВЕРНОСТЬ ДОКАЗАТЕЛЬСТВ ____</w:t>
      </w:r>
    </w:p>
    <w:p>
      <w:r>
        <w:rPr>
          <w:b/>
        </w:rPr>
        <w:t xml:space="preserve">1: </w:t>
      </w:r>
      <w:r>
        <w:t>D; 4</w:t>
      </w:r>
    </w:p>
    <w:p>
      <w:r>
        <w:rPr>
          <w:b/>
        </w:rPr>
        <w:t xml:space="preserve">2: </w:t>
      </w:r>
      <w:r>
        <w:t>А; 1a</w:t>
      </w:r>
    </w:p>
    <w:p>
      <w:r>
        <w:rPr>
          <w:b/>
        </w:rPr>
        <w:t xml:space="preserve">3: </w:t>
      </w:r>
      <w:r>
        <w:t>В; 2a</w:t>
      </w:r>
    </w:p>
    <w:p>
      <w:r>
        <w:rPr>
          <w:b/>
        </w:rPr>
        <w:t xml:space="preserve">4: </w:t>
      </w:r>
      <w:r>
        <w:t>С; 3</w:t>
      </w:r>
    </w:p>
    <w:p>
      <w:r>
        <w:t xml:space="preserve">Правильный ответ: </w:t>
      </w:r>
      <w:r>
        <w:rPr>
          <w:b/>
        </w:rPr>
        <w:t>В; 2a</w:t>
      </w:r>
    </w:p>
    <w:p>
      <w:pPr>
        <w:pStyle w:val="Heading2"/>
      </w:pPr>
      <w:r>
        <w:t>К НАРОДНОЙ МЕДИЦИНЕ ОТНОСЯТ</w:t>
      </w:r>
    </w:p>
    <w:p>
      <w:r>
        <w:rPr>
          <w:b/>
        </w:rPr>
        <w:t xml:space="preserve">1: </w:t>
      </w:r>
      <w:r>
        <w:t>услуги оккультно-магического характера</w:t>
      </w:r>
    </w:p>
    <w:p>
      <w:r>
        <w:rPr>
          <w:b/>
        </w:rPr>
        <w:t xml:space="preserve">2: </w:t>
      </w:r>
      <w:r>
        <w:t>методы оздоровления, утвердившиеся в народном опыте</w:t>
      </w:r>
    </w:p>
    <w:p>
      <w:r>
        <w:rPr>
          <w:b/>
        </w:rPr>
        <w:t xml:space="preserve">3: </w:t>
      </w:r>
      <w:r>
        <w:t>приемы хиромантии и астрологии</w:t>
      </w:r>
    </w:p>
    <w:p>
      <w:r>
        <w:rPr>
          <w:b/>
        </w:rPr>
        <w:t xml:space="preserve">4: </w:t>
      </w:r>
      <w:r>
        <w:t>совершение религиозных обрядов</w:t>
      </w:r>
    </w:p>
    <w:p>
      <w:r>
        <w:t xml:space="preserve">Правильный ответ: </w:t>
      </w:r>
      <w:r>
        <w:rPr>
          <w:b/>
        </w:rPr>
        <w:t>методы оздоровления, утвердившиеся в народном опыте</w:t>
      </w:r>
    </w:p>
    <w:p>
      <w:pPr>
        <w:pStyle w:val="Heading2"/>
      </w:pPr>
      <w:r>
        <w:t>ЕСЛИ КОЭФФИЦИЕНТ ВАРИАЦИИ РАВЕН 15%, ТО СТЕПЕНЬ РАЗНООБРАЗИЯ ПРИЗНАКА</w:t>
      </w:r>
    </w:p>
    <w:p>
      <w:r>
        <w:rPr>
          <w:b/>
        </w:rPr>
        <w:t xml:space="preserve">1: </w:t>
      </w:r>
      <w:r>
        <w:t>сильная</w:t>
      </w:r>
    </w:p>
    <w:p>
      <w:r>
        <w:rPr>
          <w:b/>
        </w:rPr>
        <w:t xml:space="preserve">2: </w:t>
      </w:r>
      <w:r>
        <w:t>равномерная</w:t>
      </w:r>
    </w:p>
    <w:p>
      <w:r>
        <w:rPr>
          <w:b/>
        </w:rPr>
        <w:t xml:space="preserve">3: </w:t>
      </w:r>
      <w:r>
        <w:t>средняя</w:t>
      </w:r>
    </w:p>
    <w:p>
      <w:r>
        <w:rPr>
          <w:b/>
        </w:rPr>
        <w:t xml:space="preserve">4: </w:t>
      </w:r>
      <w:r>
        <w:t>слабая</w:t>
      </w:r>
    </w:p>
    <w:p>
      <w:r>
        <w:t xml:space="preserve">Правильный ответ: </w:t>
      </w:r>
      <w:r>
        <w:rPr>
          <w:b/>
        </w:rPr>
        <w:t>средняя</w:t>
      </w:r>
    </w:p>
    <w:p>
      <w:pPr>
        <w:pStyle w:val="Heading2"/>
      </w:pPr>
      <w:r>
        <w:t>РАЗРАБОТКА И РЕАЛИЗАЦИЯ ТЕРРИТОРИАЛЬНОЙ ПРОГРАММЫ ГОСУДАРСТВЕННЫХ ГАРАНТИЙ БЕСПЛАТНОГО ОКАЗАНИЯ МЕДИЦИНСКОЙ ПОМОЩИ ОТНОСИТСЯ К ПОЛНОМОЧИЯМ</w:t>
      </w:r>
    </w:p>
    <w:p>
      <w:r>
        <w:rPr>
          <w:b/>
        </w:rPr>
        <w:t xml:space="preserve">1: </w:t>
      </w:r>
      <w:r>
        <w:t>территориального фонда обязательного медицинского страхования</w:t>
      </w:r>
    </w:p>
    <w:p>
      <w:r>
        <w:rPr>
          <w:b/>
        </w:rPr>
        <w:t xml:space="preserve">2: </w:t>
      </w:r>
      <w:r>
        <w:t>органов государственной власти субъектов Российской Федерации</w:t>
      </w:r>
    </w:p>
    <w:p>
      <w:r>
        <w:rPr>
          <w:b/>
        </w:rPr>
        <w:t xml:space="preserve">3: </w:t>
      </w:r>
      <w:r>
        <w:t>органов местного самоуправления</w:t>
      </w:r>
    </w:p>
    <w:p>
      <w:r>
        <w:rPr>
          <w:b/>
        </w:rPr>
        <w:t xml:space="preserve">4: </w:t>
      </w:r>
      <w:r>
        <w:t>федеральных органов государственной власти</w:t>
      </w:r>
    </w:p>
    <w:p>
      <w:r>
        <w:t xml:space="preserve">Правильный ответ: </w:t>
      </w:r>
      <w:r>
        <w:rPr>
          <w:b/>
        </w:rPr>
        <w:t>органов государственной власти субъектов Российской Федерации</w:t>
      </w:r>
    </w:p>
    <w:p>
      <w:pPr>
        <w:pStyle w:val="Heading2"/>
      </w:pPr>
      <w:r>
        <w:t>ФОРМУЛА РАСЧЕТА ЦЕЛЕВОЙ СУБСИДИИ (СУБСИДИИ НА ВЫПОЛНЕНИЕ ГОСУДАРСТВЕННОГО ЗАДАНИЯ) ВКЛЮЧАЕТ ___________ ОБЪЕМЫ ГОСУДАРСТВЕННЫХ СЛУГ И _________ РАСХОДЫ НА ЕДИНИЦУ УСЛУГИ</w:t>
      </w:r>
    </w:p>
    <w:p>
      <w:r>
        <w:rPr>
          <w:b/>
        </w:rPr>
        <w:t xml:space="preserve">1: </w:t>
      </w:r>
      <w:r>
        <w:t>плановые; прогнозные</w:t>
      </w:r>
    </w:p>
    <w:p>
      <w:r>
        <w:rPr>
          <w:b/>
        </w:rPr>
        <w:t xml:space="preserve">2: </w:t>
      </w:r>
      <w:r>
        <w:t>фактические; плановые</w:t>
      </w:r>
    </w:p>
    <w:p>
      <w:r>
        <w:rPr>
          <w:b/>
        </w:rPr>
        <w:t xml:space="preserve">3: </w:t>
      </w:r>
      <w:r>
        <w:t>прогнозные; фактические</w:t>
      </w:r>
    </w:p>
    <w:p>
      <w:r>
        <w:rPr>
          <w:b/>
        </w:rPr>
        <w:t xml:space="preserve">4: </w:t>
      </w:r>
      <w:r>
        <w:t>нормативные; нормативные</w:t>
      </w:r>
    </w:p>
    <w:p>
      <w:r>
        <w:t xml:space="preserve">Правильный ответ: </w:t>
      </w:r>
      <w:r>
        <w:rPr>
          <w:b/>
        </w:rPr>
        <w:t>нормативные; нормативные</w:t>
      </w:r>
    </w:p>
    <w:p>
      <w:pPr>
        <w:pStyle w:val="Heading2"/>
      </w:pPr>
      <w:r>
        <w:t>ПОД МЕДИЦИНСКИМИ ОСМОТРАМИ, ПРОВОДИМЫМИ ПЕРЕД НАЧАЛОМ РАБОЧЕГО ДНЯ В ЦЕЛЯХ ВЫЯВЛЕНИЯ ПРИЗНАКОВ ВРЕДНЫХ ВОЗДЕЙСТВИЙ, СОСТОЯНИЙ, ЗАБОЛЕВАНИЙ ПРЕПЯТСТВУЮЩИХ ВЫПОЛНЕНИЮ ТРУДОВЫХ ОБЯЗАННОСТЕЙ, ПОНИМАЮТ ______________ МЕДИЦИНСКИЕ ОСМОТРЫ</w:t>
      </w:r>
    </w:p>
    <w:p>
      <w:r>
        <w:rPr>
          <w:b/>
        </w:rPr>
        <w:t xml:space="preserve">1: </w:t>
      </w:r>
      <w:r>
        <w:t>предсменные (предрейсовые)</w:t>
      </w:r>
    </w:p>
    <w:p>
      <w:r>
        <w:rPr>
          <w:b/>
        </w:rPr>
        <w:t xml:space="preserve">2: </w:t>
      </w:r>
      <w:r>
        <w:t>предварительные</w:t>
      </w:r>
    </w:p>
    <w:p>
      <w:r>
        <w:rPr>
          <w:b/>
        </w:rPr>
        <w:t xml:space="preserve">3: </w:t>
      </w:r>
      <w:r>
        <w:t>периодические</w:t>
      </w:r>
    </w:p>
    <w:p>
      <w:r>
        <w:rPr>
          <w:b/>
        </w:rPr>
        <w:t xml:space="preserve">4: </w:t>
      </w:r>
      <w:r>
        <w:t>профилактические</w:t>
      </w:r>
    </w:p>
    <w:p>
      <w:r>
        <w:t xml:space="preserve">Правильный ответ: </w:t>
      </w:r>
      <w:r>
        <w:rPr>
          <w:b/>
        </w:rPr>
        <w:t>предсменные (предрейсовые)</w:t>
      </w:r>
    </w:p>
    <w:p>
      <w:pPr>
        <w:pStyle w:val="Heading2"/>
      </w:pPr>
      <w:r>
        <w:t>ПОД ВАЖНЕЙШИМИ ТРЕБОВАНИЯМИ К УПРАВЛЕНЧЕСКИМ РЕШЕНИЯМ ПОНИМАЮТ</w:t>
      </w:r>
    </w:p>
    <w:p>
      <w:r>
        <w:rPr>
          <w:b/>
        </w:rPr>
        <w:t xml:space="preserve">1: </w:t>
      </w:r>
      <w:r>
        <w:t>достаточность и индивидуальность</w:t>
      </w:r>
    </w:p>
    <w:p>
      <w:r>
        <w:rPr>
          <w:b/>
        </w:rPr>
        <w:t xml:space="preserve">2: </w:t>
      </w:r>
      <w:r>
        <w:t>важность и сложность</w:t>
      </w:r>
    </w:p>
    <w:p>
      <w:r>
        <w:rPr>
          <w:b/>
        </w:rPr>
        <w:t xml:space="preserve">3: </w:t>
      </w:r>
      <w:r>
        <w:t>реализуемость и эффективность</w:t>
      </w:r>
    </w:p>
    <w:p>
      <w:r>
        <w:rPr>
          <w:b/>
        </w:rPr>
        <w:t xml:space="preserve">4: </w:t>
      </w:r>
      <w:r>
        <w:t>срочность и необходимость</w:t>
      </w:r>
    </w:p>
    <w:p>
      <w:r>
        <w:t xml:space="preserve">Правильный ответ: </w:t>
      </w:r>
      <w:r>
        <w:rPr>
          <w:b/>
        </w:rPr>
        <w:t>реализуемость и эффективность</w:t>
      </w:r>
    </w:p>
    <w:p>
      <w:pPr>
        <w:pStyle w:val="Heading2"/>
      </w:pPr>
      <w:r>
        <w:t>ВНЕДРЕНИЕ СИСТЕМЫ МЕНЕДЖМЕНТА КАЧЕСТВА В РАБОТУ МЕДИЦИНСКИХ ОРГАНИЗАЦИЙ ПРОДИКТОВАНО, В ПЕРВУЮ ОЧЕРЕДЬ, ИНТЕРЕСАМИ</w:t>
      </w:r>
    </w:p>
    <w:p>
      <w:r>
        <w:rPr>
          <w:b/>
        </w:rPr>
        <w:t xml:space="preserve">1: </w:t>
      </w:r>
      <w:r>
        <w:t>учредителя медицинской организации</w:t>
      </w:r>
    </w:p>
    <w:p>
      <w:r>
        <w:rPr>
          <w:b/>
        </w:rPr>
        <w:t xml:space="preserve">2: </w:t>
      </w:r>
      <w:r>
        <w:t>контролирующих органов</w:t>
      </w:r>
    </w:p>
    <w:p>
      <w:r>
        <w:rPr>
          <w:b/>
        </w:rPr>
        <w:t xml:space="preserve">3: </w:t>
      </w:r>
      <w:r>
        <w:t>пациентов</w:t>
      </w:r>
    </w:p>
    <w:p>
      <w:r>
        <w:rPr>
          <w:b/>
        </w:rPr>
        <w:t xml:space="preserve">4: </w:t>
      </w:r>
      <w:r>
        <w:t>руководства медицинской организации</w:t>
      </w:r>
    </w:p>
    <w:p>
      <w:r>
        <w:t xml:space="preserve">Правильный ответ: </w:t>
      </w:r>
      <w:r>
        <w:rPr>
          <w:b/>
        </w:rPr>
        <w:t>пациентов</w:t>
      </w:r>
    </w:p>
    <w:p>
      <w:pPr>
        <w:pStyle w:val="Heading2"/>
      </w:pPr>
      <w:r>
        <w:t>СОГЛАСНО ПОРЯДКУ ПРОВЕДЕНИЯ ПРОФИЛАКТИЧЕСКИХ МЕДИЦИНСКИХ ОСМОТРОВ НЕСОВЕРШЕННОЛЕТНИХ ОСМОТР ДЕТЕЙ ВРАЧОМ – ДЕТСКИМ ЭНДОКРИНОЛОГОМ ОСУЩЕСТВЛЯЮТ В ВОЗРАСТЕ (В ГОДАХ)</w:t>
      </w:r>
    </w:p>
    <w:p>
      <w:r>
        <w:rPr>
          <w:b/>
        </w:rPr>
        <w:t xml:space="preserve">1: </w:t>
      </w:r>
      <w:r>
        <w:t>1</w:t>
      </w:r>
    </w:p>
    <w:p>
      <w:r>
        <w:rPr>
          <w:b/>
        </w:rPr>
        <w:t xml:space="preserve">2: </w:t>
      </w:r>
      <w:r>
        <w:t>10</w:t>
      </w:r>
    </w:p>
    <w:p>
      <w:r>
        <w:rPr>
          <w:b/>
        </w:rPr>
        <w:t xml:space="preserve">3: </w:t>
      </w:r>
      <w:r>
        <w:t>5</w:t>
      </w:r>
    </w:p>
    <w:p>
      <w:r>
        <w:rPr>
          <w:b/>
        </w:rPr>
        <w:t xml:space="preserve">4: </w:t>
      </w:r>
      <w:r>
        <w:t>8</w:t>
      </w:r>
    </w:p>
    <w:p>
      <w:r>
        <w:t xml:space="preserve">Правильный ответ: </w:t>
      </w:r>
      <w:r>
        <w:rPr>
          <w:b/>
        </w:rPr>
        <w:t>10</w:t>
      </w:r>
    </w:p>
    <w:p>
      <w:pPr>
        <w:pStyle w:val="Heading2"/>
      </w:pPr>
      <w:r>
        <w:t>ДЛЯ ОЦЕНКИ КАЧЕСТВА ОРГАНИЗАЦИИ МЕДИЦИНСКОЙ ПОМОЩИ В ПОЛИКЛИНИКЕ ИСПОЛЬЗУЮТ ПОКАЗАТЕЛЬ</w:t>
      </w:r>
    </w:p>
    <w:p>
      <w:r>
        <w:rPr>
          <w:b/>
        </w:rPr>
        <w:t xml:space="preserve">1: </w:t>
      </w:r>
      <w:r>
        <w:t>экономии финансовых средств</w:t>
      </w:r>
    </w:p>
    <w:p>
      <w:r>
        <w:rPr>
          <w:b/>
        </w:rPr>
        <w:t xml:space="preserve">2: </w:t>
      </w:r>
      <w:r>
        <w:t>смертности на дому</w:t>
      </w:r>
    </w:p>
    <w:p>
      <w:r>
        <w:rPr>
          <w:b/>
        </w:rPr>
        <w:t xml:space="preserve">3: </w:t>
      </w:r>
      <w:r>
        <w:t>послеоперационных осложнений</w:t>
      </w:r>
    </w:p>
    <w:p>
      <w:r>
        <w:rPr>
          <w:b/>
        </w:rPr>
        <w:t xml:space="preserve">4: </w:t>
      </w:r>
      <w:r>
        <w:t>летальности</w:t>
      </w:r>
    </w:p>
    <w:p>
      <w:r>
        <w:t xml:space="preserve">Правильный ответ: </w:t>
      </w:r>
      <w:r>
        <w:rPr>
          <w:b/>
        </w:rPr>
        <w:t>смертности на дому</w:t>
      </w:r>
    </w:p>
    <w:p>
      <w:pPr>
        <w:pStyle w:val="Heading2"/>
      </w:pPr>
      <w:r>
        <w:t>МЕДИКО-ЭКОНОМИЧЕСКУЮ ЭКСПЕРТИЗУ В МЕДИЦИНСКИХ ОРГАНИЗАЦИЯХ ПРОВОДЯТ</w:t>
      </w:r>
    </w:p>
    <w:p>
      <w:r>
        <w:rPr>
          <w:b/>
        </w:rPr>
        <w:t xml:space="preserve">1: </w:t>
      </w:r>
      <w:r>
        <w:t>территориальные органы Росздравнадзора</w:t>
      </w:r>
    </w:p>
    <w:p>
      <w:r>
        <w:rPr>
          <w:b/>
        </w:rPr>
        <w:t xml:space="preserve">2: </w:t>
      </w:r>
      <w:r>
        <w:t>страховые медицинские компании</w:t>
      </w:r>
    </w:p>
    <w:p>
      <w:r>
        <w:rPr>
          <w:b/>
        </w:rPr>
        <w:t xml:space="preserve">3: </w:t>
      </w:r>
      <w:r>
        <w:t>региональные налоговые органы</w:t>
      </w:r>
    </w:p>
    <w:p>
      <w:r>
        <w:rPr>
          <w:b/>
        </w:rPr>
        <w:t xml:space="preserve">4: </w:t>
      </w:r>
      <w:r>
        <w:t>территориальные отделы Управления Федеральной службы по надзору в сфере защиты прав потребителей и благополучия человека</w:t>
      </w:r>
    </w:p>
    <w:p>
      <w:r>
        <w:t xml:space="preserve">Правильный ответ: </w:t>
      </w:r>
      <w:r>
        <w:rPr>
          <w:b/>
        </w:rPr>
        <w:t>страховые медицинские компании</w:t>
      </w:r>
    </w:p>
    <w:p>
      <w:pPr>
        <w:pStyle w:val="Heading2"/>
      </w:pPr>
      <w:r>
        <w:t>ПРИОБРЕТЕНИЕ ПОЛЬЗОВАТЕЛЬСКИХ, ЛИЦЕНЗИОННЫХ ПРАВ НА ПРОГРАММНОЕ ОБЕСПЕЧЕНИЕ, ПРИОБРЕТЕНИЕ И ОБНОВЛЕНИЕ СПРАВОЧНО-ИНФОРМАЦИОННЫХ БАЗ ДАННЫХ В МЕДИЦИНСКОЙ ОРГАНИЗАЦИИ</w:t>
      </w:r>
    </w:p>
    <w:p>
      <w:r>
        <w:rPr>
          <w:b/>
        </w:rPr>
        <w:t xml:space="preserve">1: </w:t>
      </w:r>
      <w:r>
        <w:t>отражается в расходах по обычным видам деятельности</w:t>
      </w:r>
    </w:p>
    <w:p>
      <w:r>
        <w:rPr>
          <w:b/>
        </w:rPr>
        <w:t xml:space="preserve">2: </w:t>
      </w:r>
      <w:r>
        <w:t>не включается в тариф обязательного медицинского страхования</w:t>
      </w:r>
    </w:p>
    <w:p>
      <w:r>
        <w:rPr>
          <w:b/>
        </w:rPr>
        <w:t xml:space="preserve">3: </w:t>
      </w:r>
      <w:r>
        <w:t>возможно осуществлять только за счет средств от приносящей доход деятельности</w:t>
      </w:r>
    </w:p>
    <w:p>
      <w:r>
        <w:rPr>
          <w:b/>
        </w:rPr>
        <w:t xml:space="preserve">4: </w:t>
      </w:r>
      <w:r>
        <w:t>не предусматривается правилами бухгалтерского учета</w:t>
      </w:r>
    </w:p>
    <w:p>
      <w:r>
        <w:t xml:space="preserve">Правильный ответ: </w:t>
      </w:r>
      <w:r>
        <w:rPr>
          <w:b/>
        </w:rPr>
        <w:t>отражается в расходах по обычным видам деятельности</w:t>
      </w:r>
    </w:p>
    <w:p>
      <w:pPr>
        <w:pStyle w:val="Heading2"/>
      </w:pPr>
      <w:r>
        <w:t>ПРИ ПОДОЗРЕНИИ ИЛИ ВЫЯВЛЕНИИ У БОЛЬНОГО ОНКОЛОГИЧЕСКОГО ЗАБОЛЕВАНИЯ КОНСУЛЬТАЦИЯ В ЦЕНТРЕ АМБУЛАТОРНОЙ ОНКОЛОГИЧЕСКОЙ ПОМОЩИ ДОЛЖНА БЫТЬ ПРОВЕДЕНА НЕ ПОЗДНЕЕ ______ РАБОЧИХ ДНЕЙ С ДАТЫ ВЫДАЧИ НАПРАВЛЕНИЯ НА КОНСУЛЬТАЦИЮ</w:t>
      </w:r>
    </w:p>
    <w:p>
      <w:r>
        <w:rPr>
          <w:b/>
        </w:rPr>
        <w:t xml:space="preserve">1: </w:t>
      </w:r>
      <w:r>
        <w:t>10</w:t>
      </w:r>
    </w:p>
    <w:p>
      <w:r>
        <w:rPr>
          <w:b/>
        </w:rPr>
        <w:t xml:space="preserve">2: </w:t>
      </w:r>
      <w:r>
        <w:t>14</w:t>
      </w:r>
    </w:p>
    <w:p>
      <w:r>
        <w:rPr>
          <w:b/>
        </w:rPr>
        <w:t xml:space="preserve">3: </w:t>
      </w:r>
      <w:r>
        <w:t>7</w:t>
      </w:r>
    </w:p>
    <w:p>
      <w:r>
        <w:rPr>
          <w:b/>
        </w:rPr>
        <w:t xml:space="preserve">4: </w:t>
      </w:r>
      <w:r>
        <w:t>5</w:t>
      </w:r>
    </w:p>
    <w:p>
      <w:r>
        <w:t xml:space="preserve">Правильный ответ: </w:t>
      </w:r>
      <w:r>
        <w:rPr>
          <w:b/>
        </w:rPr>
        <w:t>5</w:t>
      </w:r>
    </w:p>
    <w:p>
      <w:pPr>
        <w:pStyle w:val="Heading2"/>
      </w:pPr>
      <w:r>
        <w:t>РЕДКИМИ (ОРФАННЫМИ) ЗАБОЛЕВАНИЯМИ ЯВЛЯЮТСЯ ЗАБОЛЕВАНИЯ, КОТОРЫЕ ИМЕЮТ РАСПРОСТРАНЕННОСТЬ ДО 10 СЛУЧАЕВ ЗАБОЛЕВАНИЯ НА ____ ТЫСЯЧ НАСЕЛЕНИЯ</w:t>
      </w:r>
    </w:p>
    <w:p>
      <w:r>
        <w:rPr>
          <w:b/>
        </w:rPr>
        <w:t xml:space="preserve">1: </w:t>
      </w:r>
      <w:r>
        <w:t>50</w:t>
      </w:r>
    </w:p>
    <w:p>
      <w:r>
        <w:rPr>
          <w:b/>
        </w:rPr>
        <w:t xml:space="preserve">2: </w:t>
      </w:r>
      <w:r>
        <w:t>25</w:t>
      </w:r>
    </w:p>
    <w:p>
      <w:r>
        <w:rPr>
          <w:b/>
        </w:rPr>
        <w:t xml:space="preserve">3: </w:t>
      </w:r>
      <w:r>
        <w:t>10</w:t>
      </w:r>
    </w:p>
    <w:p>
      <w:r>
        <w:rPr>
          <w:b/>
        </w:rPr>
        <w:t xml:space="preserve">4: </w:t>
      </w:r>
      <w:r>
        <w:t>100</w:t>
      </w:r>
    </w:p>
    <w:p>
      <w:r>
        <w:t xml:space="preserve">Правильный ответ: </w:t>
      </w:r>
      <w:r>
        <w:rPr>
          <w:b/>
        </w:rPr>
        <w:t>100</w:t>
      </w:r>
    </w:p>
    <w:p>
      <w:pPr>
        <w:pStyle w:val="Heading2"/>
      </w:pPr>
      <w:r>
        <w:t>В МЕДИЦИНСКИХ ОРГАНИЗАЦИЯХ НЕЗАВИСИМО ОТ ФОРМ СОБСТВЕННОСТИ ДОЛЖЕН БЫТЬ ОРГАНИЗОВАН ____________________ КОНТРОЛЬ КАЧЕСТВА И БЕЗОПАСНОСТИ МЕДИЦИНСКОЙ ДЕЯТЕЛЬНОСТИ</w:t>
      </w:r>
    </w:p>
    <w:p>
      <w:r>
        <w:rPr>
          <w:b/>
        </w:rPr>
        <w:t xml:space="preserve">1: </w:t>
      </w:r>
      <w:r>
        <w:t>ведомственный</w:t>
      </w:r>
    </w:p>
    <w:p>
      <w:r>
        <w:rPr>
          <w:b/>
        </w:rPr>
        <w:t xml:space="preserve">2: </w:t>
      </w:r>
      <w:r>
        <w:t>внутренний</w:t>
      </w:r>
    </w:p>
    <w:p>
      <w:r>
        <w:rPr>
          <w:b/>
        </w:rPr>
        <w:t xml:space="preserve">3: </w:t>
      </w:r>
      <w:r>
        <w:t>муниципальный</w:t>
      </w:r>
    </w:p>
    <w:p>
      <w:r>
        <w:rPr>
          <w:b/>
        </w:rPr>
        <w:t xml:space="preserve">4: </w:t>
      </w:r>
      <w:r>
        <w:t>государственный</w:t>
      </w:r>
    </w:p>
    <w:p>
      <w:r>
        <w:t xml:space="preserve">Правильный ответ: </w:t>
      </w:r>
      <w:r>
        <w:rPr>
          <w:b/>
        </w:rPr>
        <w:t>внутренний</w:t>
      </w:r>
    </w:p>
    <w:p>
      <w:pPr>
        <w:pStyle w:val="Heading2"/>
      </w:pPr>
      <w:r>
        <w:t>РЕШЕНИЕ О ПРИЗНАНИИ ПАЦИЕНТА НУЖДАЮЩИМСЯ В ПРЕДОСТАВЛЕНИИ СОЦИАЛЬНОГО ОБСЛУЖИВАНИЯ, ЛИБО ОБ ОТКАЗЕ В СОЦИАЛЬНОМ ОБСЛУЖИВАНИИ ПРИНИМАЕТСЯ УПОЛНОМОЧЕННЫМ ОРГАНОМ НЕ ПОЗДНЕЕ ____ РАБОЧИХ ДНЕЙ С ДАТЫ ПОДАЧИ ЗАЯВЛЕНИЯ И ДОКУМЕНТОВ, НЕОБХОДИМЫХ ДЛЯ ПРЕДОСТАВЛЕНИЯ СОЦИАЛЬНЫХ УСЛУГ</w:t>
      </w:r>
    </w:p>
    <w:p>
      <w:r>
        <w:rPr>
          <w:b/>
        </w:rPr>
        <w:t xml:space="preserve">1: </w:t>
      </w:r>
      <w:r>
        <w:t>пяти</w:t>
      </w:r>
    </w:p>
    <w:p>
      <w:r>
        <w:rPr>
          <w:b/>
        </w:rPr>
        <w:t xml:space="preserve">2: </w:t>
      </w:r>
      <w:r>
        <w:t>трех</w:t>
      </w:r>
    </w:p>
    <w:p>
      <w:r>
        <w:rPr>
          <w:b/>
        </w:rPr>
        <w:t xml:space="preserve">3: </w:t>
      </w:r>
      <w:r>
        <w:t>двух</w:t>
      </w:r>
    </w:p>
    <w:p>
      <w:r>
        <w:rPr>
          <w:b/>
        </w:rPr>
        <w:t xml:space="preserve">4: </w:t>
      </w:r>
      <w:r>
        <w:t>семи</w:t>
      </w:r>
    </w:p>
    <w:p>
      <w:r>
        <w:t xml:space="preserve">Правильный ответ: </w:t>
      </w:r>
      <w:r>
        <w:rPr>
          <w:b/>
        </w:rPr>
        <w:t>двух</w:t>
      </w:r>
    </w:p>
    <w:p>
      <w:pPr>
        <w:pStyle w:val="Heading2"/>
      </w:pPr>
      <w:r>
        <w:t>НАЛОГОВАЯ БАЗА ПО НАЛОГУ НА ИМУЩЕСТВО МЕДИЦИНСКОЙ ОРГАНИЗАЦИИ ОПРЕДЕЛЯЕТСЯ КАК</w:t>
      </w:r>
    </w:p>
    <w:p>
      <w:r>
        <w:rPr>
          <w:b/>
        </w:rPr>
        <w:t xml:space="preserve">1: </w:t>
      </w:r>
      <w:r>
        <w:t>первоначальная стоимость этого имущества, по которой оно было принято к учету</w:t>
      </w:r>
    </w:p>
    <w:p>
      <w:r>
        <w:rPr>
          <w:b/>
        </w:rPr>
        <w:t xml:space="preserve">2: </w:t>
      </w:r>
      <w:r>
        <w:t>рыночная стоимость этого имущества на начало календарного года</w:t>
      </w:r>
    </w:p>
    <w:p>
      <w:r>
        <w:rPr>
          <w:b/>
        </w:rPr>
        <w:t xml:space="preserve">3: </w:t>
      </w:r>
      <w:r>
        <w:t>остаточная стоимость этого имущества на начало календарного года</w:t>
      </w:r>
    </w:p>
    <w:p>
      <w:r>
        <w:rPr>
          <w:b/>
        </w:rPr>
        <w:t xml:space="preserve">4: </w:t>
      </w:r>
      <w:r>
        <w:t>среднегодовая стоимость этого имущества, учитываемого по остаточной стоимости</w:t>
      </w:r>
    </w:p>
    <w:p>
      <w:r>
        <w:t xml:space="preserve">Правильный ответ: </w:t>
      </w:r>
      <w:r>
        <w:rPr>
          <w:b/>
        </w:rPr>
        <w:t>среднегодовая стоимость этого имущества, учитываемого по остаточной стоимости</w:t>
      </w:r>
    </w:p>
    <w:p>
      <w:pPr>
        <w:pStyle w:val="Heading2"/>
      </w:pPr>
      <w:r>
        <w:t>ПРИ ПРОВЕДЕНИИ МЕДИКО-СОЦИАЛЬНОЙ ЭКСПЕРТИЗЫ ВЫДЕЛЯЮТ ________ СТЕПЕНЬ/СТЕПЕНИ ВЫРАЖЕННОСТИ ОГРАНИЧЕНИЙ СПОСОБНОСТИ ЧЕЛОВЕКА К ОБУЧЕНИЮ</w:t>
      </w:r>
    </w:p>
    <w:p>
      <w:r>
        <w:rPr>
          <w:b/>
        </w:rPr>
        <w:t xml:space="preserve">1: </w:t>
      </w:r>
      <w:r>
        <w:t>одну</w:t>
      </w:r>
    </w:p>
    <w:p>
      <w:r>
        <w:rPr>
          <w:b/>
        </w:rPr>
        <w:t xml:space="preserve">2: </w:t>
      </w:r>
      <w:r>
        <w:t>три</w:t>
      </w:r>
    </w:p>
    <w:p>
      <w:r>
        <w:rPr>
          <w:b/>
        </w:rPr>
        <w:t xml:space="preserve">3: </w:t>
      </w:r>
      <w:r>
        <w:t>четыре</w:t>
      </w:r>
    </w:p>
    <w:p>
      <w:r>
        <w:rPr>
          <w:b/>
        </w:rPr>
        <w:t xml:space="preserve">4: </w:t>
      </w:r>
      <w:r>
        <w:t>две</w:t>
      </w:r>
    </w:p>
    <w:p>
      <w:r>
        <w:t xml:space="preserve">Правильный ответ: </w:t>
      </w:r>
      <w:r>
        <w:rPr>
          <w:b/>
        </w:rPr>
        <w:t>три</w:t>
      </w:r>
    </w:p>
    <w:p>
      <w:pPr>
        <w:pStyle w:val="Heading2"/>
      </w:pPr>
      <w:r>
        <w:t>В ИНФОРМАЦИОННЫХ МАТЕРИАЛАХ ДЛЯ НАСЕЛЕНИЯ ПО ВОПРОСАМ МЕДИКО-СОЦИАЛЬНОЙ ЭКСПЕРТИЗЫ УКАЗЫВАЮТ, ЧТО ОТНОШЕНИЕ ЖИТЕЛЕЙ СТРАНЫ К ИНВАЛИДАМ ДОЛЖНО БЫТЬ</w:t>
      </w:r>
    </w:p>
    <w:p>
      <w:r>
        <w:rPr>
          <w:b/>
        </w:rPr>
        <w:t xml:space="preserve">1: </w:t>
      </w:r>
      <w:r>
        <w:t>гуманным</w:t>
      </w:r>
    </w:p>
    <w:p>
      <w:r>
        <w:rPr>
          <w:b/>
        </w:rPr>
        <w:t xml:space="preserve">2: </w:t>
      </w:r>
      <w:r>
        <w:t>независимым</w:t>
      </w:r>
    </w:p>
    <w:p>
      <w:r>
        <w:rPr>
          <w:b/>
        </w:rPr>
        <w:t xml:space="preserve">3: </w:t>
      </w:r>
      <w:r>
        <w:t>нейтральным</w:t>
      </w:r>
    </w:p>
    <w:p>
      <w:r>
        <w:rPr>
          <w:b/>
        </w:rPr>
        <w:t xml:space="preserve">4: </w:t>
      </w:r>
      <w:r>
        <w:t>определенным</w:t>
      </w:r>
    </w:p>
    <w:p>
      <w:r>
        <w:t xml:space="preserve">Правильный ответ: </w:t>
      </w:r>
      <w:r>
        <w:rPr>
          <w:b/>
        </w:rPr>
        <w:t>гуманным</w:t>
      </w:r>
    </w:p>
    <w:p>
      <w:pPr>
        <w:pStyle w:val="Heading2"/>
      </w:pPr>
      <w:r>
        <w:t>ОСНОВАНИЕМ ДЛЯ ГОСПИТАЛИЗАЦИИ ПАЦИЕНТА В ФЕДЕРАЛЬНУЮ МЕДИЦИНСКУЮ ОРГАНИЗАЦИЮ ДЛЯ ОКАЗАНИЯ СПЕЦИАЛИЗИРОВАННОЙ МЕДИЦИНСКОЙ ПОМОЩИ ЯВЛЯЕТСЯ РЕШЕНИЕ</w:t>
      </w:r>
    </w:p>
    <w:p>
      <w:r>
        <w:rPr>
          <w:b/>
        </w:rPr>
        <w:t xml:space="preserve">1: </w:t>
      </w:r>
      <w:r>
        <w:t>врачебной комиссии направляющей медицинской организации</w:t>
      </w:r>
    </w:p>
    <w:p>
      <w:r>
        <w:rPr>
          <w:b/>
        </w:rPr>
        <w:t xml:space="preserve">2: </w:t>
      </w:r>
      <w:r>
        <w:t>руководителя федеральной медицинской организации</w:t>
      </w:r>
    </w:p>
    <w:p>
      <w:r>
        <w:rPr>
          <w:b/>
        </w:rPr>
        <w:t xml:space="preserve">3: </w:t>
      </w:r>
      <w:r>
        <w:t>руководителя направляющей медицинской организации</w:t>
      </w:r>
    </w:p>
    <w:p>
      <w:r>
        <w:rPr>
          <w:b/>
        </w:rPr>
        <w:t xml:space="preserve">4: </w:t>
      </w:r>
      <w:r>
        <w:t>врачебной комиссии федеральной медицинской организации</w:t>
      </w:r>
    </w:p>
    <w:p>
      <w:r>
        <w:t xml:space="preserve">Правильный ответ: </w:t>
      </w:r>
      <w:r>
        <w:rPr>
          <w:b/>
        </w:rPr>
        <w:t>врачебной комиссии федеральной медицинской организации</w:t>
      </w:r>
    </w:p>
    <w:p>
      <w:pPr>
        <w:pStyle w:val="Heading2"/>
      </w:pPr>
      <w:r>
        <w:t>ПРОФИЛАКТИКА ИНФЕКЦИЙ, СВЯЗАННЫХ С ОКАЗАНИЕМ МЕДИЦИНСКОЙ ПОМОЩИ, В ТОМ ЧИСЛЕ ВНУТРИБОЛЬНИЧНЫХ ИНФЕКЦИЙ, ЯВЛЯЕТСЯ ПРЕДМЕТОМ</w:t>
      </w:r>
    </w:p>
    <w:p>
      <w:r>
        <w:rPr>
          <w:b/>
        </w:rPr>
        <w:t xml:space="preserve">1: </w:t>
      </w:r>
      <w:r>
        <w:t>проверки федеральной инспекции по труду и занятости</w:t>
      </w:r>
    </w:p>
    <w:p>
      <w:r>
        <w:rPr>
          <w:b/>
        </w:rPr>
        <w:t xml:space="preserve">2: </w:t>
      </w:r>
      <w:r>
        <w:t>налоговой проверки деятельности медицинской организации</w:t>
      </w:r>
    </w:p>
    <w:p>
      <w:r>
        <w:rPr>
          <w:b/>
        </w:rPr>
        <w:t xml:space="preserve">3: </w:t>
      </w:r>
      <w:r>
        <w:t>внутреннего контроля качества и безопасности медицинской деятельности</w:t>
      </w:r>
    </w:p>
    <w:p>
      <w:r>
        <w:rPr>
          <w:b/>
        </w:rPr>
        <w:t xml:space="preserve">4: </w:t>
      </w:r>
      <w:r>
        <w:t>проверки противопожарной безопасности</w:t>
      </w:r>
    </w:p>
    <w:p>
      <w:r>
        <w:t xml:space="preserve">Правильный ответ: </w:t>
      </w:r>
      <w:r>
        <w:rPr>
          <w:b/>
        </w:rPr>
        <w:t>внутреннего контроля качества и безопасности медицинской деятельности</w:t>
      </w:r>
    </w:p>
    <w:p>
      <w:pPr>
        <w:pStyle w:val="Heading2"/>
      </w:pPr>
      <w:r>
        <w:t>ПОД ДИЗАЙНОМ ИССЛЕДОВАНИЯ ПОНИМАЮТ</w:t>
      </w:r>
    </w:p>
    <w:p>
      <w:r>
        <w:rPr>
          <w:b/>
        </w:rPr>
        <w:t xml:space="preserve">1: </w:t>
      </w:r>
      <w:r>
        <w:t>способ оформления результатов</w:t>
      </w:r>
    </w:p>
    <w:p>
      <w:r>
        <w:rPr>
          <w:b/>
        </w:rPr>
        <w:t xml:space="preserve">2: </w:t>
      </w:r>
      <w:r>
        <w:t>метод визуализации данных</w:t>
      </w:r>
    </w:p>
    <w:p>
      <w:r>
        <w:rPr>
          <w:b/>
        </w:rPr>
        <w:t xml:space="preserve">3: </w:t>
      </w:r>
      <w:r>
        <w:t>способ обработки результатов</w:t>
      </w:r>
    </w:p>
    <w:p>
      <w:r>
        <w:rPr>
          <w:b/>
        </w:rPr>
        <w:t xml:space="preserve">4: </w:t>
      </w:r>
      <w:r>
        <w:t>порядок проведения</w:t>
      </w:r>
    </w:p>
    <w:p>
      <w:r>
        <w:t xml:space="preserve">Правильный ответ: </w:t>
      </w:r>
      <w:r>
        <w:rPr>
          <w:b/>
        </w:rPr>
        <w:t>порядок проведения</w:t>
      </w:r>
    </w:p>
    <w:p>
      <w:pPr>
        <w:pStyle w:val="Heading2"/>
      </w:pPr>
      <w:r>
        <w:t>ДЛЯ ПОЛУЧЕНИЯ КВАЛИФИКАЦИОННОЙ КАТЕГОРИИ СПЕЦИАЛИСТ, ПРЕТЕНДУЮЩИЙ НА ПОЛУЧЕНИЕ ПЕРВОЙ КВАЛИФИКАЦИОННОЙ КАТЕГОРИИ, ДОЛЖЕН ОРИЕНТИРОВАТЬСЯ В СОВРЕМЕННОЙ НАУЧНО-ТЕХНИЧЕСКОЙ ИНФОРМАЦИИ И</w:t>
      </w:r>
    </w:p>
    <w:p>
      <w:r>
        <w:rPr>
          <w:b/>
        </w:rPr>
        <w:t xml:space="preserve">1: </w:t>
      </w:r>
      <w:r>
        <w:t>иметь стаж работы по специальности (в должности) не менее семи лет</w:t>
      </w:r>
    </w:p>
    <w:p>
      <w:r>
        <w:rPr>
          <w:b/>
        </w:rPr>
        <w:t xml:space="preserve">2: </w:t>
      </w:r>
      <w:r>
        <w:t>проводить расчет показателей общественного здоровья</w:t>
      </w:r>
    </w:p>
    <w:p>
      <w:r>
        <w:rPr>
          <w:b/>
        </w:rPr>
        <w:t xml:space="preserve">3: </w:t>
      </w:r>
      <w:r>
        <w:t>уметь квалифицированно провести анализ показателей профессиональной деятельности</w:t>
      </w:r>
    </w:p>
    <w:p>
      <w:r>
        <w:rPr>
          <w:b/>
        </w:rPr>
        <w:t xml:space="preserve">4: </w:t>
      </w:r>
      <w:r>
        <w:t>владеть навыками анализа количественных и качественных показателей работы</w:t>
      </w:r>
    </w:p>
    <w:p>
      <w:r>
        <w:t xml:space="preserve">Правильный ответ: </w:t>
      </w:r>
      <w:r>
        <w:rPr>
          <w:b/>
        </w:rPr>
        <w:t>уметь квалифицированно провести анализ показателей профессиональной деятельности</w:t>
      </w:r>
    </w:p>
    <w:p>
      <w:pPr>
        <w:pStyle w:val="Heading2"/>
      </w:pPr>
      <w:r>
        <w:t>РЕШЕНИЕ О РЕОРГАНИЗАЦИИ ФЕДЕРАЛЬНОГО БЮДЖЕТНОГО УЧРЕЖДЕНИЯ ЗДРАВООХРАНЕНИЯ ПРИНИМАЕТСЯ</w:t>
      </w:r>
    </w:p>
    <w:p>
      <w:r>
        <w:rPr>
          <w:b/>
        </w:rPr>
        <w:t xml:space="preserve">1: </w:t>
      </w:r>
      <w:r>
        <w:t>высшим исполнительным органом государственной власти субъекта Российской Федерации</w:t>
      </w:r>
    </w:p>
    <w:p>
      <w:r>
        <w:rPr>
          <w:b/>
        </w:rPr>
        <w:t xml:space="preserve">2: </w:t>
      </w:r>
      <w:r>
        <w:t>общероссийской ассоциацией медицинских работников</w:t>
      </w:r>
    </w:p>
    <w:p>
      <w:r>
        <w:rPr>
          <w:b/>
        </w:rPr>
        <w:t xml:space="preserve">3: </w:t>
      </w:r>
      <w:r>
        <w:t>местной администрацией муниципального образования</w:t>
      </w:r>
    </w:p>
    <w:p>
      <w:r>
        <w:rPr>
          <w:b/>
        </w:rPr>
        <w:t xml:space="preserve">4: </w:t>
      </w:r>
      <w:r>
        <w:t>Правительством Российской Федерации</w:t>
      </w:r>
    </w:p>
    <w:p>
      <w:r>
        <w:t xml:space="preserve">Правильный ответ: </w:t>
      </w:r>
      <w:r>
        <w:rPr>
          <w:b/>
        </w:rPr>
        <w:t>Правительством Российской Федерации</w:t>
      </w:r>
    </w:p>
    <w:p>
      <w:pPr>
        <w:pStyle w:val="Heading2"/>
      </w:pPr>
      <w:r>
        <w:t>ДЛЯ МЕДИЦИНСКОЙ СОРТИРОВКИ НА ПЛОЩАДКЕ СБОРА ПОСТРАДАВШИХ ОДНА СОРТИРОВОЧНАЯ БРИГАДА ВЫДЕЛЯЕТСЯ НА КАЖДЫЕ ____ ПОСТРАДАВШИХ</w:t>
      </w:r>
    </w:p>
    <w:p>
      <w:r>
        <w:rPr>
          <w:b/>
        </w:rPr>
        <w:t xml:space="preserve">1: </w:t>
      </w:r>
      <w:r>
        <w:t>5</w:t>
      </w:r>
    </w:p>
    <w:p>
      <w:r>
        <w:rPr>
          <w:b/>
        </w:rPr>
        <w:t xml:space="preserve">2: </w:t>
      </w:r>
      <w:r>
        <w:t>10</w:t>
      </w:r>
    </w:p>
    <w:p>
      <w:r>
        <w:rPr>
          <w:b/>
        </w:rPr>
        <w:t xml:space="preserve">3: </w:t>
      </w:r>
      <w:r>
        <w:t>30</w:t>
      </w:r>
    </w:p>
    <w:p>
      <w:r>
        <w:rPr>
          <w:b/>
        </w:rPr>
        <w:t xml:space="preserve">4: </w:t>
      </w:r>
      <w:r>
        <w:t>20</w:t>
      </w:r>
    </w:p>
    <w:p>
      <w:r>
        <w:t xml:space="preserve">Правильный ответ: </w:t>
      </w:r>
      <w:r>
        <w:rPr>
          <w:b/>
        </w:rPr>
        <w:t>10</w:t>
      </w:r>
    </w:p>
    <w:p>
      <w:pPr>
        <w:pStyle w:val="Heading2"/>
      </w:pPr>
      <w:r>
        <w:t>МЕДИЦИНСКАЯ ПОМОЩЬ, КОТОРАЯ ОКАЗЫВАЕТСЯ ПРИ ПРОВЕДЕНИИ ПРОФИЛАКТИЧЕСКИХ МЕРОПРИЯТИЙ, ПРИ ЗАБОЛЕВАНИЯХ, СОСТОЯНИЯХ, НЕ СОПРОВОЖДАЮЩИХСЯ УГРОЗОЙ ЖИЗНИ ПАЦИЕНТА, ОТСРОЧКА ОКАЗАНИЯ КОТОРОЙ НЕ ПОВЛЕЧЕТ ЗА СОБОЙ УГРОЗУ ЖИЗНИ И ЗДОРОВЬЮ ПАЦИЕНТУ, ЯВЛЯЕТСЯ</w:t>
      </w:r>
    </w:p>
    <w:p>
      <w:r>
        <w:rPr>
          <w:b/>
        </w:rPr>
        <w:t xml:space="preserve">1: </w:t>
      </w:r>
      <w:r>
        <w:t>реабилитационной</w:t>
      </w:r>
    </w:p>
    <w:p>
      <w:r>
        <w:rPr>
          <w:b/>
        </w:rPr>
        <w:t xml:space="preserve">2: </w:t>
      </w:r>
      <w:r>
        <w:t>неотложной</w:t>
      </w:r>
    </w:p>
    <w:p>
      <w:r>
        <w:rPr>
          <w:b/>
        </w:rPr>
        <w:t xml:space="preserve">3: </w:t>
      </w:r>
      <w:r>
        <w:t>плановой</w:t>
      </w:r>
    </w:p>
    <w:p>
      <w:r>
        <w:rPr>
          <w:b/>
        </w:rPr>
        <w:t xml:space="preserve">4: </w:t>
      </w:r>
      <w:r>
        <w:t>экстренной</w:t>
      </w:r>
    </w:p>
    <w:p>
      <w:r>
        <w:t xml:space="preserve">Правильный ответ: </w:t>
      </w:r>
      <w:r>
        <w:rPr>
          <w:b/>
        </w:rPr>
        <w:t>плановой</w:t>
      </w:r>
    </w:p>
    <w:p>
      <w:pPr>
        <w:pStyle w:val="Heading2"/>
      </w:pPr>
      <w:r>
        <w:t>СОГЛАСНО РЕКОМЕНДУЕМЫМ ШТАТНЫМ НОРМАТИВАМ ТРЕБУЕТСЯ ОДИН ВРАЧ-ТРАВМАТОЛОГ-ОРТОПЕД НА ______ ДЕТСКОГО НАСЕЛЕНИЯ</w:t>
      </w:r>
    </w:p>
    <w:p>
      <w:r>
        <w:rPr>
          <w:b/>
        </w:rPr>
        <w:t xml:space="preserve">1: </w:t>
      </w:r>
      <w:r>
        <w:t>15 000</w:t>
      </w:r>
    </w:p>
    <w:p>
      <w:r>
        <w:rPr>
          <w:b/>
        </w:rPr>
        <w:t xml:space="preserve">2: </w:t>
      </w:r>
      <w:r>
        <w:t>17 500</w:t>
      </w:r>
    </w:p>
    <w:p>
      <w:r>
        <w:rPr>
          <w:b/>
        </w:rPr>
        <w:t xml:space="preserve">3: </w:t>
      </w:r>
      <w:r>
        <w:t>12 500</w:t>
      </w:r>
    </w:p>
    <w:p>
      <w:r>
        <w:rPr>
          <w:b/>
        </w:rPr>
        <w:t xml:space="preserve">4: </w:t>
      </w:r>
      <w:r>
        <w:t>20 000</w:t>
      </w:r>
    </w:p>
    <w:p>
      <w:r>
        <w:t xml:space="preserve">Правильный ответ: </w:t>
      </w:r>
      <w:r>
        <w:rPr>
          <w:b/>
        </w:rPr>
        <w:t>12 500</w:t>
      </w:r>
    </w:p>
    <w:p>
      <w:pPr>
        <w:pStyle w:val="Heading2"/>
      </w:pPr>
      <w:r>
        <w:t>ПРИ ПРОЕКТИРОВАНИИ И ОРГАНИЗАЦИИ ДИСПАНСЕРИЗАЦИИ ОПРЕДЕЛЕННЫХ ГРУПП ВЗРОСЛОГО НАСЕЛЕНИЯ НЕОБХОДИМО ПРЕДУСМОТРЕТЬ ОПРЕДЕЛЕНИЕ</w:t>
      </w:r>
    </w:p>
    <w:p>
      <w:r>
        <w:rPr>
          <w:b/>
        </w:rPr>
        <w:t xml:space="preserve">1: </w:t>
      </w:r>
      <w:r>
        <w:t>группы здоровья</w:t>
      </w:r>
    </w:p>
    <w:p>
      <w:r>
        <w:rPr>
          <w:b/>
        </w:rPr>
        <w:t xml:space="preserve">2: </w:t>
      </w:r>
      <w:r>
        <w:t>индекса здоровья</w:t>
      </w:r>
    </w:p>
    <w:p>
      <w:r>
        <w:rPr>
          <w:b/>
        </w:rPr>
        <w:t xml:space="preserve">3: </w:t>
      </w:r>
      <w:r>
        <w:t>временной нетрудоспособности</w:t>
      </w:r>
    </w:p>
    <w:p>
      <w:r>
        <w:rPr>
          <w:b/>
        </w:rPr>
        <w:t xml:space="preserve">4: </w:t>
      </w:r>
      <w:r>
        <w:t>показаний для направления на медико-социальную экспертизу</w:t>
      </w:r>
    </w:p>
    <w:p>
      <w:r>
        <w:t xml:space="preserve">Правильный ответ: </w:t>
      </w:r>
      <w:r>
        <w:rPr>
          <w:b/>
        </w:rPr>
        <w:t>группы здоровья</w:t>
      </w:r>
    </w:p>
    <w:p>
      <w:pPr>
        <w:pStyle w:val="Heading2"/>
      </w:pPr>
      <w:r>
        <w:t>В ТЕЧЕНИЕ РАБОЧЕГО ДНЯ (СМЕНЫ) РАБОТНИКУ ДОЛЖЕН БЫТЬ ПРЕДОСТАВЛЕН ПЕРЕРЫВ ДЛЯ ОТДЫХА И ПИТАНИЯ ПРОДОЛЖИТЕЛЬНОСТЬЮ НЕ БОЛЕЕ (В ЧАСАХ)</w:t>
      </w:r>
    </w:p>
    <w:p>
      <w:r>
        <w:rPr>
          <w:b/>
        </w:rPr>
        <w:t xml:space="preserve">1: </w:t>
      </w:r>
      <w:r>
        <w:t>3</w:t>
      </w:r>
    </w:p>
    <w:p>
      <w:r>
        <w:rPr>
          <w:b/>
        </w:rPr>
        <w:t xml:space="preserve">2: </w:t>
      </w:r>
      <w:r>
        <w:t>2,5</w:t>
      </w:r>
    </w:p>
    <w:p>
      <w:r>
        <w:rPr>
          <w:b/>
        </w:rPr>
        <w:t xml:space="preserve">3: </w:t>
      </w:r>
      <w:r>
        <w:t>2</w:t>
      </w:r>
    </w:p>
    <w:p>
      <w:r>
        <w:rPr>
          <w:b/>
        </w:rPr>
        <w:t xml:space="preserve">4: </w:t>
      </w:r>
      <w:r>
        <w:t>4</w:t>
      </w:r>
    </w:p>
    <w:p>
      <w:r>
        <w:t xml:space="preserve">Правильный ответ: </w:t>
      </w:r>
      <w:r>
        <w:rPr>
          <w:b/>
        </w:rPr>
        <w:t>2</w:t>
      </w:r>
    </w:p>
    <w:p>
      <w:pPr>
        <w:pStyle w:val="Heading2"/>
      </w:pPr>
      <w:r>
        <w:t>ПАЛЛИАТИВНАЯ МЕДИЦИНСКАЯ ПОМОЩЬ МОЖЕТ ОКАЗЫВАТЬСЯ В</w:t>
      </w:r>
    </w:p>
    <w:p>
      <w:r>
        <w:rPr>
          <w:b/>
        </w:rPr>
        <w:t xml:space="preserve">1: </w:t>
      </w:r>
      <w:r>
        <w:t>хосписе</w:t>
      </w:r>
    </w:p>
    <w:p>
      <w:r>
        <w:rPr>
          <w:b/>
        </w:rPr>
        <w:t xml:space="preserve">2: </w:t>
      </w:r>
      <w:r>
        <w:t>санатории</w:t>
      </w:r>
    </w:p>
    <w:p>
      <w:r>
        <w:rPr>
          <w:b/>
        </w:rPr>
        <w:t xml:space="preserve">3: </w:t>
      </w:r>
      <w:r>
        <w:t>родильном доме</w:t>
      </w:r>
    </w:p>
    <w:p>
      <w:r>
        <w:rPr>
          <w:b/>
        </w:rPr>
        <w:t xml:space="preserve">4: </w:t>
      </w:r>
      <w:r>
        <w:t>бюро медико-социальной экспертизы</w:t>
      </w:r>
    </w:p>
    <w:p>
      <w:r>
        <w:t xml:space="preserve">Правильный ответ: </w:t>
      </w:r>
      <w:r>
        <w:rPr>
          <w:b/>
        </w:rPr>
        <w:t>хосписе</w:t>
      </w:r>
    </w:p>
    <w:p>
      <w:pPr>
        <w:pStyle w:val="Heading2"/>
      </w:pPr>
      <w:r>
        <w:t>ПРИНЯТИЕ РЕШЕНИЯ О НАЗНАЧЕНИИ ЛЕКАРСТВЕННЫХ ПРЕПАРАТОВ ПО ТОРГОВЫМ НАИМЕНОВАНИЯМ ПРИ НАЛИЧИИ МЕДИЦИНСКИХ ПОКАЗАНИЙ ЯВЛЯЕТСЯ ФУНКЦИЕЙ</w:t>
      </w:r>
    </w:p>
    <w:p>
      <w:r>
        <w:rPr>
          <w:b/>
        </w:rPr>
        <w:t xml:space="preserve">1: </w:t>
      </w:r>
      <w:r>
        <w:t>врачебной комиссии</w:t>
      </w:r>
    </w:p>
    <w:p>
      <w:r>
        <w:rPr>
          <w:b/>
        </w:rPr>
        <w:t xml:space="preserve">2: </w:t>
      </w:r>
      <w:r>
        <w:t>лечащего врача</w:t>
      </w:r>
    </w:p>
    <w:p>
      <w:r>
        <w:rPr>
          <w:b/>
        </w:rPr>
        <w:t xml:space="preserve">3: </w:t>
      </w:r>
      <w:r>
        <w:t>заведующего поликлиникой</w:t>
      </w:r>
    </w:p>
    <w:p>
      <w:r>
        <w:rPr>
          <w:b/>
        </w:rPr>
        <w:t xml:space="preserve">4: </w:t>
      </w:r>
      <w:r>
        <w:t>консилиума врачей</w:t>
      </w:r>
    </w:p>
    <w:p>
      <w:r>
        <w:t xml:space="preserve">Правильный ответ: </w:t>
      </w:r>
      <w:r>
        <w:rPr>
          <w:b/>
        </w:rPr>
        <w:t>врачебной комиссии</w:t>
      </w:r>
    </w:p>
    <w:p>
      <w:pPr>
        <w:pStyle w:val="Heading2"/>
      </w:pPr>
      <w:r>
        <w:t>ПРИ ПРОВЕДЕНИИ КОНТРОЛЯ КАЧЕСТВА ДИСПАНСЕРИЗАЦИИ НЕОБХОДИМО УЧИТЫВАТЬ, ЧТО КРАТКОЕ ИНДИВИДУАЛЬНОЕ ПРОФИЛАКТИЧЕСКОЕ КОНСУЛЬТИРОВАНИЕ ПРОВОДЯТ</w:t>
      </w:r>
    </w:p>
    <w:p>
      <w:r>
        <w:rPr>
          <w:b/>
        </w:rPr>
        <w:t xml:space="preserve">1: </w:t>
      </w:r>
      <w:r>
        <w:t>после второго этапа диспансеризации</w:t>
      </w:r>
    </w:p>
    <w:p>
      <w:r>
        <w:rPr>
          <w:b/>
        </w:rPr>
        <w:t xml:space="preserve">2: </w:t>
      </w:r>
      <w:r>
        <w:t>после первого этапа диспансеризации</w:t>
      </w:r>
    </w:p>
    <w:p>
      <w:r>
        <w:rPr>
          <w:b/>
        </w:rPr>
        <w:t xml:space="preserve">3: </w:t>
      </w:r>
      <w:r>
        <w:t>не зависимо от этапа диспансеризации</w:t>
      </w:r>
    </w:p>
    <w:p>
      <w:r>
        <w:rPr>
          <w:b/>
        </w:rPr>
        <w:t xml:space="preserve">4: </w:t>
      </w:r>
      <w:r>
        <w:t>по желанию пациента</w:t>
      </w:r>
    </w:p>
    <w:p>
      <w:r>
        <w:t xml:space="preserve">Правильный ответ: </w:t>
      </w:r>
      <w:r>
        <w:rPr>
          <w:b/>
        </w:rPr>
        <w:t>после первого этапа диспансеризации</w:t>
      </w:r>
    </w:p>
    <w:p>
      <w:pPr>
        <w:pStyle w:val="Heading2"/>
      </w:pPr>
      <w:r>
        <w:t>МЕТОДИКА ПРОВЕДЕНИЯ СПЕЦИАЛЬНОЙ ОЦЕНКИ УСЛОВИЙ ТРУДА УТВЕРЖДЕНА</w:t>
      </w:r>
    </w:p>
    <w:p>
      <w:r>
        <w:rPr>
          <w:b/>
        </w:rPr>
        <w:t xml:space="preserve">1: </w:t>
      </w:r>
      <w:r>
        <w:t>приказом Министерства труда и социальной защиты Российской Федерации</w:t>
      </w:r>
    </w:p>
    <w:p>
      <w:r>
        <w:rPr>
          <w:b/>
        </w:rPr>
        <w:t xml:space="preserve">2: </w:t>
      </w:r>
      <w:r>
        <w:t>распоряжением Федеральной службы по надзору в сфере защиты прав потребителей и благополучия человека</w:t>
      </w:r>
    </w:p>
    <w:p>
      <w:r>
        <w:rPr>
          <w:b/>
        </w:rPr>
        <w:t xml:space="preserve">3: </w:t>
      </w:r>
      <w:r>
        <w:t>Трудовым кодексом Российской Федерации</w:t>
      </w:r>
    </w:p>
    <w:p>
      <w:r>
        <w:rPr>
          <w:b/>
        </w:rPr>
        <w:t xml:space="preserve">4: </w:t>
      </w:r>
      <w:r>
        <w:t>приказом Министерства здравоохранения Российской Федерации</w:t>
      </w:r>
    </w:p>
    <w:p>
      <w:r>
        <w:t xml:space="preserve">Правильный ответ: </w:t>
      </w:r>
      <w:r>
        <w:rPr>
          <w:b/>
        </w:rPr>
        <w:t>приказом Министерства труда и социальной защиты Российской Федерации</w:t>
      </w:r>
    </w:p>
    <w:p>
      <w:pPr>
        <w:pStyle w:val="Heading2"/>
      </w:pPr>
      <w:r>
        <w:t>РАБОТНИК ИМЕЕТ ПРАВО РАСТОРГНУТЬ ТРУДОВОЙ ДОГОВОР ПО СВОЕЙ ИНИЦИАТИВЕ, ПРЕДУПРЕДИВ РАБОТОДАТЕЛЯ ЗА (В ДНЯХ)</w:t>
      </w:r>
    </w:p>
    <w:p>
      <w:r>
        <w:rPr>
          <w:b/>
        </w:rPr>
        <w:t xml:space="preserve">1: </w:t>
      </w:r>
      <w:r>
        <w:t>14</w:t>
      </w:r>
    </w:p>
    <w:p>
      <w:r>
        <w:rPr>
          <w:b/>
        </w:rPr>
        <w:t xml:space="preserve">2: </w:t>
      </w:r>
      <w:r>
        <w:t>7</w:t>
      </w:r>
    </w:p>
    <w:p>
      <w:r>
        <w:rPr>
          <w:b/>
        </w:rPr>
        <w:t xml:space="preserve">3: </w:t>
      </w:r>
      <w:r>
        <w:t>10</w:t>
      </w:r>
    </w:p>
    <w:p>
      <w:r>
        <w:rPr>
          <w:b/>
        </w:rPr>
        <w:t xml:space="preserve">4: </w:t>
      </w:r>
      <w:r>
        <w:t>5</w:t>
      </w:r>
    </w:p>
    <w:p>
      <w:r>
        <w:t xml:space="preserve">Правильный ответ: </w:t>
      </w:r>
      <w:r>
        <w:rPr>
          <w:b/>
        </w:rPr>
        <w:t>14</w:t>
      </w:r>
    </w:p>
    <w:p>
      <w:pPr>
        <w:pStyle w:val="Heading2"/>
      </w:pPr>
      <w:r>
        <w:t>ВЫСОКОТЕХНОЛОГИЧНАЯ МЕДИЦИНСКАЯ ПОМОЩЬ ОКАЗЫВАЕТСЯ В СООТВЕТСТВИИ С ПЕРЕЧНЕМ ВИДОВ, УСТАНОВЛЕННЫМ</w:t>
      </w:r>
    </w:p>
    <w:p>
      <w:r>
        <w:rPr>
          <w:b/>
        </w:rPr>
        <w:t xml:space="preserve">1: </w:t>
      </w:r>
      <w:r>
        <w:t>распоряжением органа исполнительной власти субъекта федерации</w:t>
      </w:r>
    </w:p>
    <w:p>
      <w:r>
        <w:rPr>
          <w:b/>
        </w:rPr>
        <w:t xml:space="preserve">2: </w:t>
      </w:r>
      <w:r>
        <w:t>распоряжением администрации муниципального образования</w:t>
      </w:r>
    </w:p>
    <w:p>
      <w:r>
        <w:rPr>
          <w:b/>
        </w:rPr>
        <w:t xml:space="preserve">3: </w:t>
      </w:r>
      <w:r>
        <w:t>программой государственных гарантий бесплатного оказания медицинской помощи</w:t>
      </w:r>
    </w:p>
    <w:p>
      <w:r>
        <w:rPr>
          <w:b/>
        </w:rPr>
        <w:t xml:space="preserve">4: </w:t>
      </w:r>
      <w:r>
        <w:t>приказом главного врача медицинской организации</w:t>
      </w:r>
    </w:p>
    <w:p>
      <w:r>
        <w:t xml:space="preserve">Правильный ответ: </w:t>
      </w:r>
      <w:r>
        <w:rPr>
          <w:b/>
        </w:rPr>
        <w:t>программой государственных гарантий бесплатного оказания медицинской помощи</w:t>
      </w:r>
    </w:p>
    <w:p>
      <w:pPr>
        <w:pStyle w:val="Heading2"/>
      </w:pPr>
      <w:r>
        <w:t>УЧАСТНИКОМ ОБЯЗАТЕЛЬНОГО МЕДИЦИНСКОГО СТРАХОВАНИЯ ЯВЛЯЕТСЯ</w:t>
      </w:r>
    </w:p>
    <w:p>
      <w:r>
        <w:rPr>
          <w:b/>
        </w:rPr>
        <w:t xml:space="preserve">1: </w:t>
      </w:r>
      <w:r>
        <w:t>страхователь</w:t>
      </w:r>
    </w:p>
    <w:p>
      <w:r>
        <w:rPr>
          <w:b/>
        </w:rPr>
        <w:t xml:space="preserve">2: </w:t>
      </w:r>
      <w:r>
        <w:t>Федеральный фонд обязательного медицинского страхования</w:t>
      </w:r>
    </w:p>
    <w:p>
      <w:r>
        <w:rPr>
          <w:b/>
        </w:rPr>
        <w:t xml:space="preserve">3: </w:t>
      </w:r>
      <w:r>
        <w:t>застрахованное лицо</w:t>
      </w:r>
    </w:p>
    <w:p>
      <w:r>
        <w:rPr>
          <w:b/>
        </w:rPr>
        <w:t xml:space="preserve">4: </w:t>
      </w:r>
      <w:r>
        <w:t>медицинская организация</w:t>
      </w:r>
    </w:p>
    <w:p>
      <w:r>
        <w:t xml:space="preserve">Правильный ответ: </w:t>
      </w:r>
      <w:r>
        <w:rPr>
          <w:b/>
        </w:rPr>
        <w:t>медицинская организация</w:t>
      </w:r>
    </w:p>
    <w:p>
      <w:pPr>
        <w:pStyle w:val="Heading2"/>
      </w:pPr>
      <w:r>
        <w:t>В МЕДИЦИНСКИХ ОРГАНИЗАЦИЯХ ИНСТРУКТАЖИ ПО ТЕХНИКЕ БЕЗОПАСНОСТИ С МЕДИЦИНСКИМИ РАБОТНИКАМИ, РАБОТАЮЩИМИ НА МЕДИЦИНСКОМ ОБОРУДОВАНИИ, ПРОВОДИТ</w:t>
      </w:r>
    </w:p>
    <w:p>
      <w:r>
        <w:rPr>
          <w:b/>
        </w:rPr>
        <w:t xml:space="preserve">1: </w:t>
      </w:r>
      <w:r>
        <w:t>врач, работающий на оборудовании</w:t>
      </w:r>
    </w:p>
    <w:p>
      <w:r>
        <w:rPr>
          <w:b/>
        </w:rPr>
        <w:t xml:space="preserve">2: </w:t>
      </w:r>
      <w:r>
        <w:t>инженер по медицинскому оборудованию</w:t>
      </w:r>
    </w:p>
    <w:p>
      <w:r>
        <w:rPr>
          <w:b/>
        </w:rPr>
        <w:t xml:space="preserve">3: </w:t>
      </w:r>
      <w:r>
        <w:t>главная медицинская сестра</w:t>
      </w:r>
    </w:p>
    <w:p>
      <w:r>
        <w:rPr>
          <w:b/>
        </w:rPr>
        <w:t xml:space="preserve">4: </w:t>
      </w:r>
      <w:r>
        <w:t>техник контрольно-измерительных приборов</w:t>
      </w:r>
    </w:p>
    <w:p>
      <w:r>
        <w:t xml:space="preserve">Правильный ответ: </w:t>
      </w:r>
      <w:r>
        <w:rPr>
          <w:b/>
        </w:rPr>
        <w:t>инженер по медицинскому оборудованию</w:t>
      </w:r>
    </w:p>
    <w:p>
      <w:pPr>
        <w:pStyle w:val="Heading2"/>
      </w:pPr>
      <w:r>
        <w:t>ЕСЛИ ЦЕНА КОНТРАКТА СОСТАВЛЯЕТ БОЛЕЕ 20 МИЛЛИОНОВ РУБЛЕЙ, РАЗМЕР ОБЕСПЕЧЕНИЯ ЗАЯВКИ НА УЧАСТИЕ В АУКЦИОНЕ ДОЛЖЕН СОСТАВЛЯТЬ ОТ ___ ДО _______ ПРОЦЕНТОВ ОТ ЦЕНЫ КОНТРАКТА</w:t>
      </w:r>
    </w:p>
    <w:p>
      <w:r>
        <w:rPr>
          <w:b/>
        </w:rPr>
        <w:t xml:space="preserve">1: </w:t>
      </w:r>
      <w:r>
        <w:t>1; 10</w:t>
      </w:r>
    </w:p>
    <w:p>
      <w:r>
        <w:rPr>
          <w:b/>
        </w:rPr>
        <w:t xml:space="preserve">2: </w:t>
      </w:r>
      <w:r>
        <w:t>0,5; 5</w:t>
      </w:r>
    </w:p>
    <w:p>
      <w:r>
        <w:rPr>
          <w:b/>
        </w:rPr>
        <w:t xml:space="preserve">3: </w:t>
      </w:r>
      <w:r>
        <w:t>1; 6</w:t>
      </w:r>
    </w:p>
    <w:p>
      <w:r>
        <w:rPr>
          <w:b/>
        </w:rPr>
        <w:t xml:space="preserve">4: </w:t>
      </w:r>
      <w:r>
        <w:t>1; 7</w:t>
      </w:r>
    </w:p>
    <w:p>
      <w:r>
        <w:t xml:space="preserve">Правильный ответ: </w:t>
      </w:r>
      <w:r>
        <w:rPr>
          <w:b/>
        </w:rPr>
        <w:t>0,5; 5</w:t>
      </w:r>
    </w:p>
    <w:p>
      <w:pPr>
        <w:pStyle w:val="Heading2"/>
      </w:pPr>
      <w:r>
        <w:t>ВПРАВЕ ОТКРЫВАТЬ СЧЕТА В КРЕДИТНЫХ ОРГАНИЗАЦИЯХ МЕДИЦИНСКИЕ УЧРЕЖДЕНИЯ</w:t>
      </w:r>
    </w:p>
    <w:p>
      <w:r>
        <w:rPr>
          <w:b/>
        </w:rPr>
        <w:t xml:space="preserve">1: </w:t>
      </w:r>
      <w:r>
        <w:t>бюджетные</w:t>
      </w:r>
    </w:p>
    <w:p>
      <w:r>
        <w:rPr>
          <w:b/>
        </w:rPr>
        <w:t xml:space="preserve">2: </w:t>
      </w:r>
      <w:r>
        <w:t>автономные</w:t>
      </w:r>
    </w:p>
    <w:p>
      <w:r>
        <w:rPr>
          <w:b/>
        </w:rPr>
        <w:t xml:space="preserve">3: </w:t>
      </w:r>
      <w:r>
        <w:t>государственные</w:t>
      </w:r>
    </w:p>
    <w:p>
      <w:r>
        <w:rPr>
          <w:b/>
        </w:rPr>
        <w:t xml:space="preserve">4: </w:t>
      </w:r>
      <w:r>
        <w:t>казенные</w:t>
      </w:r>
    </w:p>
    <w:p>
      <w:r>
        <w:t xml:space="preserve">Правильный ответ: </w:t>
      </w:r>
      <w:r>
        <w:rPr>
          <w:b/>
        </w:rPr>
        <w:t>автономные</w:t>
      </w:r>
    </w:p>
    <w:p>
      <w:pPr>
        <w:pStyle w:val="Heading2"/>
      </w:pPr>
      <w:r>
        <w:t>ОТКАЗ В ГОСПИТАЛИЗАЦИИ ПАЦИЕНТА МОЖЕТ ЯВИТЬСЯ ПРИЧИНОЙ РАЗВИТИЯ _________ КОНФЛИКТА</w:t>
      </w:r>
    </w:p>
    <w:p>
      <w:r>
        <w:rPr>
          <w:b/>
        </w:rPr>
        <w:t xml:space="preserve">1: </w:t>
      </w:r>
      <w:r>
        <w:t>ролевого</w:t>
      </w:r>
    </w:p>
    <w:p>
      <w:r>
        <w:rPr>
          <w:b/>
        </w:rPr>
        <w:t xml:space="preserve">2: </w:t>
      </w:r>
      <w:r>
        <w:t>субъективного</w:t>
      </w:r>
    </w:p>
    <w:p>
      <w:r>
        <w:rPr>
          <w:b/>
        </w:rPr>
        <w:t xml:space="preserve">3: </w:t>
      </w:r>
      <w:r>
        <w:t>объективного</w:t>
      </w:r>
    </w:p>
    <w:p>
      <w:r>
        <w:rPr>
          <w:b/>
        </w:rPr>
        <w:t xml:space="preserve">4: </w:t>
      </w:r>
      <w:r>
        <w:t>нереалистического</w:t>
      </w:r>
    </w:p>
    <w:p>
      <w:r>
        <w:t xml:space="preserve">Правильный ответ: </w:t>
      </w:r>
      <w:r>
        <w:rPr>
          <w:b/>
        </w:rPr>
        <w:t>объективного</w:t>
      </w:r>
    </w:p>
    <w:p>
      <w:pPr>
        <w:pStyle w:val="Heading2"/>
      </w:pPr>
      <w:r>
        <w:t>ОПЛАТА МЕДИЦИНСКОЙ ПОМОЩИ, ОКАЗАННОЙ В СТАЦИОНАРНЫХ УСЛОВИЯХ, ПРОВОДИТСЯ ЗА ЗАКОНЧЕННЫЙ СЛУЧАЙ ЛЕЧЕНИЯ ЗАБОЛЕВАНИЯ</w:t>
      </w:r>
    </w:p>
    <w:p>
      <w:r>
        <w:rPr>
          <w:b/>
        </w:rPr>
        <w:t xml:space="preserve">1: </w:t>
      </w:r>
      <w:r>
        <w:t>за койко-день</w:t>
      </w:r>
    </w:p>
    <w:p>
      <w:r>
        <w:rPr>
          <w:b/>
        </w:rPr>
        <w:t xml:space="preserve">2: </w:t>
      </w:r>
      <w:r>
        <w:t>за посещение</w:t>
      </w:r>
    </w:p>
    <w:p>
      <w:r>
        <w:rPr>
          <w:b/>
        </w:rPr>
        <w:t xml:space="preserve">3: </w:t>
      </w:r>
      <w:r>
        <w:t>по клинико-статистическим группам</w:t>
      </w:r>
    </w:p>
    <w:p>
      <w:r>
        <w:rPr>
          <w:b/>
        </w:rPr>
        <w:t xml:space="preserve">4: </w:t>
      </w:r>
      <w:r>
        <w:t>по подушевому нормативу</w:t>
      </w:r>
    </w:p>
    <w:p>
      <w:r>
        <w:t xml:space="preserve">Правильный ответ: </w:t>
      </w:r>
      <w:r>
        <w:rPr>
          <w:b/>
        </w:rPr>
        <w:t>по клинико-статистическим группам</w:t>
      </w:r>
    </w:p>
    <w:p>
      <w:pPr>
        <w:pStyle w:val="Heading2"/>
      </w:pPr>
      <w:r>
        <w:t>ОДНИМ ИЗ КРИТЕРИЕВ, ОПРЕДЕЛЯЮЩИМ РАЗМЕР ВЫПЛАТ ПО ЛИСТКУ НЕТРУДОСПОСОБНОСТИ, ЯВЛЯЕТСЯ</w:t>
      </w:r>
    </w:p>
    <w:p>
      <w:r>
        <w:rPr>
          <w:b/>
        </w:rPr>
        <w:t xml:space="preserve">1: </w:t>
      </w:r>
      <w:r>
        <w:t>возраст работника</w:t>
      </w:r>
    </w:p>
    <w:p>
      <w:r>
        <w:rPr>
          <w:b/>
        </w:rPr>
        <w:t xml:space="preserve">2: </w:t>
      </w:r>
      <w:r>
        <w:t>уровень образования</w:t>
      </w:r>
    </w:p>
    <w:p>
      <w:r>
        <w:rPr>
          <w:b/>
        </w:rPr>
        <w:t xml:space="preserve">3: </w:t>
      </w:r>
      <w:r>
        <w:t>наличие наград у работника</w:t>
      </w:r>
    </w:p>
    <w:p>
      <w:r>
        <w:rPr>
          <w:b/>
        </w:rPr>
        <w:t xml:space="preserve">4: </w:t>
      </w:r>
      <w:r>
        <w:t>страховой стаж</w:t>
      </w:r>
    </w:p>
    <w:p>
      <w:r>
        <w:t xml:space="preserve">Правильный ответ: </w:t>
      </w:r>
      <w:r>
        <w:rPr>
          <w:b/>
        </w:rPr>
        <w:t>страховой стаж</w:t>
      </w:r>
    </w:p>
    <w:p>
      <w:pPr>
        <w:pStyle w:val="Heading2"/>
      </w:pPr>
      <w:r>
        <w:t>ДЛЯ ИНФОРМИРОВАНИЯ РАБОТНИКОВ ОБ УСЛОВИЯХ ТРУДА НА РАБОЧИХ МЕСТАХ, О СУЩЕСТВУЮЩЕМ РИСКЕ ПОВРЕЖДЕНИЯ ИХ ЗДОРОВЬЯ ИСПОЛЬЗУЮТ РЕЗУЛЬТАТЫ</w:t>
      </w:r>
    </w:p>
    <w:p>
      <w:r>
        <w:rPr>
          <w:b/>
        </w:rPr>
        <w:t xml:space="preserve">1: </w:t>
      </w:r>
      <w:r>
        <w:t>нормирования рабочего времени</w:t>
      </w:r>
    </w:p>
    <w:p>
      <w:r>
        <w:rPr>
          <w:b/>
        </w:rPr>
        <w:t xml:space="preserve">2: </w:t>
      </w:r>
      <w:r>
        <w:t>аттестации рабочих мест</w:t>
      </w:r>
    </w:p>
    <w:p>
      <w:r>
        <w:rPr>
          <w:b/>
        </w:rPr>
        <w:t xml:space="preserve">3: </w:t>
      </w:r>
      <w:r>
        <w:t>периодических медицинских осмотров работников</w:t>
      </w:r>
    </w:p>
    <w:p>
      <w:r>
        <w:rPr>
          <w:b/>
        </w:rPr>
        <w:t xml:space="preserve">4: </w:t>
      </w:r>
      <w:r>
        <w:t>специальной оценки условий труда</w:t>
      </w:r>
    </w:p>
    <w:p>
      <w:r>
        <w:t xml:space="preserve">Правильный ответ: </w:t>
      </w:r>
      <w:r>
        <w:rPr>
          <w:b/>
        </w:rPr>
        <w:t>специальной оценки условий труда</w:t>
      </w:r>
    </w:p>
    <w:p>
      <w:pPr>
        <w:pStyle w:val="Heading2"/>
      </w:pPr>
      <w:r>
        <w:t>ВСЮ СОВОКУПНОСТЬ В ЦЕЛОМ ОДНИМ ЧИСЛОМ ХАРАКТЕРИЗУЕТ</w:t>
      </w:r>
    </w:p>
    <w:p>
      <w:r>
        <w:rPr>
          <w:b/>
        </w:rPr>
        <w:t xml:space="preserve">1: </w:t>
      </w:r>
      <w:r>
        <w:t>средняя величина</w:t>
      </w:r>
    </w:p>
    <w:p>
      <w:r>
        <w:rPr>
          <w:b/>
        </w:rPr>
        <w:t xml:space="preserve">2: </w:t>
      </w:r>
      <w:r>
        <w:t>каждая наблюдаемая единица</w:t>
      </w:r>
    </w:p>
    <w:p>
      <w:r>
        <w:rPr>
          <w:b/>
        </w:rPr>
        <w:t xml:space="preserve">3: </w:t>
      </w:r>
      <w:r>
        <w:t>варианта, стоящая в начале ранжированного ряда</w:t>
      </w:r>
    </w:p>
    <w:p>
      <w:r>
        <w:rPr>
          <w:b/>
        </w:rPr>
        <w:t xml:space="preserve">4: </w:t>
      </w:r>
      <w:r>
        <w:t>сумма наблюдений</w:t>
      </w:r>
    </w:p>
    <w:p>
      <w:r>
        <w:t xml:space="preserve">Правильный ответ: </w:t>
      </w:r>
      <w:r>
        <w:rPr>
          <w:b/>
        </w:rPr>
        <w:t>средняя величина</w:t>
      </w:r>
    </w:p>
    <w:p>
      <w:pPr>
        <w:pStyle w:val="Heading2"/>
      </w:pPr>
      <w:r>
        <w:t>ДЛЯ КОНТРОЛЯ КАЧЕСТВА ЛЕЧЕБНО-ДИАГНОСТИЧЕСКОГО ПРОЦЕССА В СТРУКТУРНЫХ ПОДРАЗДЕЛЕНИЯХ МЕДИЦИНСКОЙ ОРГАНИЗАЦИИ ИСПОЛЬЗУЮТ</w:t>
      </w:r>
    </w:p>
    <w:p>
      <w:r>
        <w:rPr>
          <w:b/>
        </w:rPr>
        <w:t xml:space="preserve">1: </w:t>
      </w:r>
      <w:r>
        <w:t>правила внутреннего распорядка</w:t>
      </w:r>
    </w:p>
    <w:p>
      <w:r>
        <w:rPr>
          <w:b/>
        </w:rPr>
        <w:t xml:space="preserve">2: </w:t>
      </w:r>
      <w:r>
        <w:t>клинические рекомендации</w:t>
      </w:r>
    </w:p>
    <w:p>
      <w:r>
        <w:rPr>
          <w:b/>
        </w:rPr>
        <w:t xml:space="preserve">3: </w:t>
      </w:r>
      <w:r>
        <w:t>показатели фондооснащенности и фондовооруженности</w:t>
      </w:r>
    </w:p>
    <w:p>
      <w:r>
        <w:rPr>
          <w:b/>
        </w:rPr>
        <w:t xml:space="preserve">4: </w:t>
      </w:r>
      <w:r>
        <w:t>требования техники безопасности</w:t>
      </w:r>
    </w:p>
    <w:p>
      <w:r>
        <w:t xml:space="preserve">Правильный ответ: </w:t>
      </w:r>
      <w:r>
        <w:rPr>
          <w:b/>
        </w:rPr>
        <w:t>клинические рекомендации</w:t>
      </w:r>
    </w:p>
    <w:p>
      <w:pPr>
        <w:pStyle w:val="Heading2"/>
      </w:pPr>
      <w:r>
        <w:t>ПРИ ПРОВЕДЕНИИ ВЕДОМСТВЕННОГО КОНТРОЛЯ КАЧЕСТВА И БЕЗОПАСНОСТИ МЕДИЦИНСКОЙ ДЕЯТЕЛЬНОСТИ НЕОБХОДИМО ОЗНАКОМИТЬСЯ С ________ ПО РЕЗУЛЬТАТАМ ПРОВЕРОК ВНУТРЕННЕГО КОНТРОЛЯ КАЧЕСТВА</w:t>
      </w:r>
    </w:p>
    <w:p>
      <w:r>
        <w:rPr>
          <w:b/>
        </w:rPr>
        <w:t xml:space="preserve">1: </w:t>
      </w:r>
      <w:r>
        <w:t>протоколами</w:t>
      </w:r>
    </w:p>
    <w:p>
      <w:r>
        <w:rPr>
          <w:b/>
        </w:rPr>
        <w:t xml:space="preserve">2: </w:t>
      </w:r>
      <w:r>
        <w:t>отчетами</w:t>
      </w:r>
    </w:p>
    <w:p>
      <w:r>
        <w:rPr>
          <w:b/>
        </w:rPr>
        <w:t xml:space="preserve">3: </w:t>
      </w:r>
      <w:r>
        <w:t>решениями</w:t>
      </w:r>
    </w:p>
    <w:p>
      <w:r>
        <w:rPr>
          <w:b/>
        </w:rPr>
        <w:t xml:space="preserve">4: </w:t>
      </w:r>
      <w:r>
        <w:t>актами</w:t>
      </w:r>
    </w:p>
    <w:p>
      <w:r>
        <w:t xml:space="preserve">Правильный ответ: </w:t>
      </w:r>
      <w:r>
        <w:rPr>
          <w:b/>
        </w:rPr>
        <w:t>отчетами</w:t>
      </w:r>
    </w:p>
    <w:p>
      <w:pPr>
        <w:pStyle w:val="Heading2"/>
      </w:pPr>
      <w:r>
        <w:t>ВО ВРЕМЯ ЗВОНКА В ПОЖАРНУЮ ОХРАНУ В СЛУЧАЕ ВОЗНИКНОВЕНИЯ ПОЖАРА НЕОБХОДИМО СООБЩАТЬ, КРОМЕ АДРЕСА ОБЪЕКТА</w:t>
      </w:r>
    </w:p>
    <w:p>
      <w:r>
        <w:rPr>
          <w:b/>
        </w:rPr>
        <w:t xml:space="preserve">1: </w:t>
      </w:r>
      <w:r>
        <w:t>место возникновения пожара, фамилию позвонившего</w:t>
      </w:r>
    </w:p>
    <w:p>
      <w:r>
        <w:rPr>
          <w:b/>
        </w:rPr>
        <w:t xml:space="preserve">2: </w:t>
      </w:r>
      <w:r>
        <w:t>время возникновения пожара</w:t>
      </w:r>
    </w:p>
    <w:p>
      <w:r>
        <w:rPr>
          <w:b/>
        </w:rPr>
        <w:t xml:space="preserve">3: </w:t>
      </w:r>
      <w:r>
        <w:t>наличие на объекте первичных средств пожаротушения</w:t>
      </w:r>
    </w:p>
    <w:p>
      <w:r>
        <w:rPr>
          <w:b/>
        </w:rPr>
        <w:t xml:space="preserve">4: </w:t>
      </w:r>
      <w:r>
        <w:t>количество пострадавших при пожаре</w:t>
      </w:r>
    </w:p>
    <w:p>
      <w:r>
        <w:t xml:space="preserve">Правильный ответ: </w:t>
      </w:r>
      <w:r>
        <w:rPr>
          <w:b/>
        </w:rPr>
        <w:t>место возникновения пожара, фамилию позвонившего</w:t>
      </w:r>
    </w:p>
    <w:p>
      <w:pPr>
        <w:pStyle w:val="Heading2"/>
      </w:pPr>
      <w:r>
        <w:t>ПРИКАЗ О ПРИМЕНЕНИИ ДИСЦИПЛИНАРНОГО ВЗЫСКАНИЯ ОБЪЯВЛЯЕТСЯ МЕДИЦИНСКОМУ РАБОТНИКУ ПОД РОСПИСЬ В ТЕЧЕНИЕ _____ РАБОЧИХ ДНЕЙ СО ДНЯ ИЗДАНИЯ ПРИКАЗА</w:t>
      </w:r>
    </w:p>
    <w:p>
      <w:r>
        <w:rPr>
          <w:b/>
        </w:rPr>
        <w:t xml:space="preserve">1: </w:t>
      </w:r>
      <w:r>
        <w:t>7</w:t>
      </w:r>
    </w:p>
    <w:p>
      <w:r>
        <w:rPr>
          <w:b/>
        </w:rPr>
        <w:t xml:space="preserve">2: </w:t>
      </w:r>
      <w:r>
        <w:t>10</w:t>
      </w:r>
    </w:p>
    <w:p>
      <w:r>
        <w:rPr>
          <w:b/>
        </w:rPr>
        <w:t xml:space="preserve">3: </w:t>
      </w:r>
      <w:r>
        <w:t>3</w:t>
      </w:r>
    </w:p>
    <w:p>
      <w:r>
        <w:rPr>
          <w:b/>
        </w:rPr>
        <w:t xml:space="preserve">4: </w:t>
      </w:r>
      <w:r>
        <w:t>14</w:t>
      </w:r>
    </w:p>
    <w:p>
      <w:r>
        <w:t xml:space="preserve">Правильный ответ: </w:t>
      </w:r>
      <w:r>
        <w:rPr>
          <w:b/>
        </w:rPr>
        <w:t>3</w:t>
      </w:r>
    </w:p>
    <w:p>
      <w:pPr>
        <w:pStyle w:val="Heading2"/>
      </w:pPr>
      <w:r>
        <w:t>ЕЖЕГОДНЫЙ ОПЛАЧИВАЕМЫЙ ОТПУСК ДОЛЖЕН БЫТЬ ПРОДЛЕН ИЛИ ПЕРЕНЕСЕН НА ДРУГОЙ СРОК, ОПРЕДЕЛЯЕМЫЙ РАБОТОДАТЕЛЕМ С УЧЕТОМ ПОЖЕЛАНИЙ РАБОТНИКА, В СЛУЧАЕ</w:t>
      </w:r>
    </w:p>
    <w:p>
      <w:r>
        <w:rPr>
          <w:b/>
        </w:rPr>
        <w:t xml:space="preserve">1: </w:t>
      </w:r>
      <w:r>
        <w:t>решения выборного органа первичной профсоюзной организации</w:t>
      </w:r>
    </w:p>
    <w:p>
      <w:r>
        <w:rPr>
          <w:b/>
        </w:rPr>
        <w:t xml:space="preserve">2: </w:t>
      </w:r>
      <w:r>
        <w:t>временной нетрудоспособности работника во время ежегодного оплачиваемого отпуска</w:t>
      </w:r>
    </w:p>
    <w:p>
      <w:r>
        <w:rPr>
          <w:b/>
        </w:rPr>
        <w:t xml:space="preserve">3: </w:t>
      </w:r>
      <w:r>
        <w:t>замены неиспользованной части отпуска денежной компенсацией</w:t>
      </w:r>
    </w:p>
    <w:p>
      <w:r>
        <w:rPr>
          <w:b/>
        </w:rPr>
        <w:t xml:space="preserve">4: </w:t>
      </w:r>
      <w:r>
        <w:t>решения собрания трудового коллектива</w:t>
      </w:r>
    </w:p>
    <w:p>
      <w:r>
        <w:t xml:space="preserve">Правильный ответ: </w:t>
      </w:r>
      <w:r>
        <w:rPr>
          <w:b/>
        </w:rPr>
        <w:t>временной нетрудоспособности работника во время ежегодного оплачиваемого отпуска</w:t>
      </w:r>
    </w:p>
    <w:p>
      <w:pPr>
        <w:pStyle w:val="Heading2"/>
      </w:pPr>
      <w:r>
        <w:t>ПРИ ПЛАНИРОВАНИИ КОНТИНГЕНТОВ, ПОДЛЕЖАЩИХ ОБЯЗАТЕЛЬНОМУ ПСИХИАТРИЧЕСКОМУ ОСВИДЕТЕЛЬСТВОВАНИЮ НЕОБХОДИМО УЧИТЫВАТЬ, ЧТО ИХ ПЕРИОДИЧНОСТЬ СОСТАВЛЯЕТ НЕ РЕЖЕ ОДНОГО РАЗА В (В ГОДАХ)</w:t>
      </w:r>
    </w:p>
    <w:p>
      <w:r>
        <w:rPr>
          <w:b/>
        </w:rPr>
        <w:t xml:space="preserve">1: </w:t>
      </w:r>
      <w:r>
        <w:t>6</w:t>
      </w:r>
    </w:p>
    <w:p>
      <w:r>
        <w:rPr>
          <w:b/>
        </w:rPr>
        <w:t xml:space="preserve">2: </w:t>
      </w:r>
      <w:r>
        <w:t>5</w:t>
      </w:r>
    </w:p>
    <w:p>
      <w:r>
        <w:rPr>
          <w:b/>
        </w:rPr>
        <w:t xml:space="preserve">3: </w:t>
      </w:r>
      <w:r>
        <w:t>7</w:t>
      </w:r>
    </w:p>
    <w:p>
      <w:r>
        <w:rPr>
          <w:b/>
        </w:rPr>
        <w:t xml:space="preserve">4: </w:t>
      </w:r>
      <w:r>
        <w:t>8</w:t>
      </w:r>
    </w:p>
    <w:p>
      <w:r>
        <w:t xml:space="preserve">Правильный ответ: </w:t>
      </w:r>
      <w:r>
        <w:rPr>
          <w:b/>
        </w:rPr>
        <w:t>5</w:t>
      </w:r>
    </w:p>
    <w:p>
      <w:pPr>
        <w:pStyle w:val="Heading2"/>
      </w:pPr>
      <w:r>
        <w:t>ВРАЧ, ОТВЕТСТВЕННЫЙ ЗА ПРОВЕДЕНИЕ ДИСПАНСЕРИЗАЦИИ НЕСОВЕРШЕННОЛЕТНИХ, НА ОСНОВАНИИ ПОЛУЧЕННЫХ РЕЗУЛЬТАТОВ ОПРЕДЕЛЯЕТ ____________ РЕБЕНКА</w:t>
      </w:r>
    </w:p>
    <w:p>
      <w:r>
        <w:rPr>
          <w:b/>
        </w:rPr>
        <w:t xml:space="preserve">1: </w:t>
      </w:r>
      <w:r>
        <w:t>группу здоровья</w:t>
      </w:r>
    </w:p>
    <w:p>
      <w:r>
        <w:rPr>
          <w:b/>
        </w:rPr>
        <w:t xml:space="preserve">2: </w:t>
      </w:r>
      <w:r>
        <w:t>направление профориентации</w:t>
      </w:r>
    </w:p>
    <w:p>
      <w:r>
        <w:rPr>
          <w:b/>
        </w:rPr>
        <w:t xml:space="preserve">3: </w:t>
      </w:r>
      <w:r>
        <w:t>группу инвалидности</w:t>
      </w:r>
    </w:p>
    <w:p>
      <w:r>
        <w:rPr>
          <w:b/>
        </w:rPr>
        <w:t xml:space="preserve">4: </w:t>
      </w:r>
      <w:r>
        <w:t>степень социализации</w:t>
      </w:r>
    </w:p>
    <w:p>
      <w:r>
        <w:t xml:space="preserve">Правильный ответ: </w:t>
      </w:r>
      <w:r>
        <w:rPr>
          <w:b/>
        </w:rPr>
        <w:t>группу здоровья</w:t>
      </w:r>
    </w:p>
    <w:p>
      <w:pPr>
        <w:pStyle w:val="Heading2"/>
      </w:pPr>
      <w:r>
        <w:t>ОБЯЗАТЕЛЬНОЕ МЕДИЦИНСКОЕ СТРАХОВАНИЕ КАК ВИД МЕДИЦИНСКОГО СТРАХОВАНИЯ ЯВЛЯЕТСЯ _____________ В ОТЛИЧИЕ ОТ __________ МЕДИЦИНСКОГО СТРАХОВАНИЯ</w:t>
      </w:r>
    </w:p>
    <w:p>
      <w:r>
        <w:rPr>
          <w:b/>
        </w:rPr>
        <w:t xml:space="preserve">1: </w:t>
      </w:r>
      <w:r>
        <w:t>имущественным; группового</w:t>
      </w:r>
    </w:p>
    <w:p>
      <w:r>
        <w:rPr>
          <w:b/>
        </w:rPr>
        <w:t xml:space="preserve">2: </w:t>
      </w:r>
      <w:r>
        <w:t>страхованием ответственности; популяционного</w:t>
      </w:r>
    </w:p>
    <w:p>
      <w:r>
        <w:rPr>
          <w:b/>
        </w:rPr>
        <w:t xml:space="preserve">3: </w:t>
      </w:r>
      <w:r>
        <w:t>коммерческим; индивидуального</w:t>
      </w:r>
    </w:p>
    <w:p>
      <w:r>
        <w:rPr>
          <w:b/>
        </w:rPr>
        <w:t xml:space="preserve">4: </w:t>
      </w:r>
      <w:r>
        <w:t>некоммерческим; добровольного</w:t>
      </w:r>
    </w:p>
    <w:p>
      <w:r>
        <w:t xml:space="preserve">Правильный ответ: </w:t>
      </w:r>
      <w:r>
        <w:rPr>
          <w:b/>
        </w:rPr>
        <w:t>некоммерческим; добровольного</w:t>
      </w:r>
    </w:p>
    <w:p>
      <w:pPr>
        <w:pStyle w:val="Heading2"/>
      </w:pPr>
      <w:r>
        <w:t>В ШТАТНОМ НОРМАТИВЕ ОПЕРАТИВНОГО ОТДЕЛА МЕДИЦИНСКОЙ ОРГАНИЗАЦИИ, ОКАЗЫВАЮЩЕЙ СКОРУЮ МЕДИЦИНСКУЮ ПОМОЩЬ ВНЕ МЕДИЦИНСКОЙ ОРГАНИЗАЦИИ, ПРЕДУСМОТРЕНА ДОЛЖНОСТЬ МЕДИЦИНСКОГО</w:t>
      </w:r>
    </w:p>
    <w:p>
      <w:r>
        <w:rPr>
          <w:b/>
        </w:rPr>
        <w:t xml:space="preserve">1: </w:t>
      </w:r>
      <w:r>
        <w:t>дезинфектора</w:t>
      </w:r>
    </w:p>
    <w:p>
      <w:r>
        <w:rPr>
          <w:b/>
        </w:rPr>
        <w:t xml:space="preserve">2: </w:t>
      </w:r>
      <w:r>
        <w:t>лабораторного техника</w:t>
      </w:r>
    </w:p>
    <w:p>
      <w:r>
        <w:rPr>
          <w:b/>
        </w:rPr>
        <w:t xml:space="preserve">3: </w:t>
      </w:r>
      <w:r>
        <w:t>статистика</w:t>
      </w:r>
    </w:p>
    <w:p>
      <w:r>
        <w:rPr>
          <w:b/>
        </w:rPr>
        <w:t xml:space="preserve">4: </w:t>
      </w:r>
      <w:r>
        <w:t>регистратора</w:t>
      </w:r>
    </w:p>
    <w:p>
      <w:r>
        <w:t xml:space="preserve">Правильный ответ: </w:t>
      </w:r>
      <w:r>
        <w:rPr>
          <w:b/>
        </w:rPr>
        <w:t>регистратора</w:t>
      </w:r>
    </w:p>
    <w:p>
      <w:pPr>
        <w:pStyle w:val="Heading2"/>
      </w:pPr>
      <w:r>
        <w:t>ПРИ ОСУЩЕСТВЛЕНИИ ВНУТРЕННЕГО КОНТРОЛЯ КАЧЕСТВА ПРОВЕДЕНИЯ ПРОФИЛАКТИЧЕСКИХ МЕДИЦИНСКИХ ОСМОТРОВ НЕОБХОДИМО УЧИТЫВАТЬ, ЧТО КО II ГРУППЕ ЗДОРОВЬЯ ОТНОСЯТ ДЕТЕЙ, ИМЕЮЩИХ</w:t>
      </w:r>
    </w:p>
    <w:p>
      <w:r>
        <w:rPr>
          <w:b/>
        </w:rPr>
        <w:t xml:space="preserve">1: </w:t>
      </w:r>
      <w:r>
        <w:t>хронические заболевания в стадии ремиссии</w:t>
      </w:r>
    </w:p>
    <w:p>
      <w:r>
        <w:rPr>
          <w:b/>
        </w:rPr>
        <w:t xml:space="preserve">2: </w:t>
      </w:r>
      <w:r>
        <w:t>функциональные и морфофункциональные нарушения</w:t>
      </w:r>
    </w:p>
    <w:p>
      <w:r>
        <w:rPr>
          <w:b/>
        </w:rPr>
        <w:t xml:space="preserve">3: </w:t>
      </w:r>
      <w:r>
        <w:t>тяжелые хронические заболевания с редкими ремиссиями</w:t>
      </w:r>
    </w:p>
    <w:p>
      <w:r>
        <w:rPr>
          <w:b/>
        </w:rPr>
        <w:t xml:space="preserve">4: </w:t>
      </w:r>
      <w:r>
        <w:t>физическое и психическое развитие, соответствующее календарному возрасту</w:t>
      </w:r>
    </w:p>
    <w:p>
      <w:r>
        <w:t xml:space="preserve">Правильный ответ: </w:t>
      </w:r>
      <w:r>
        <w:rPr>
          <w:b/>
        </w:rPr>
        <w:t>функциональные и морфофункциональные нарушения</w:t>
      </w:r>
    </w:p>
    <w:p>
      <w:pPr>
        <w:pStyle w:val="Heading2"/>
      </w:pPr>
      <w:r>
        <w:t>СРОК ИСПЫТАНИЯ ПРИ ПРИЕМЕ НА РАБОТУ ЗАМЕСТИТЕЛЯ ГЛАВНОГО ВРАЧА ПО ЛЕЧЕБНОЙ РАБОТЕ НЕ МОЖЕТ ПРЕВЫШАТЬ В (В МЕСЯЦАХ)</w:t>
      </w:r>
    </w:p>
    <w:p>
      <w:r>
        <w:rPr>
          <w:b/>
        </w:rPr>
        <w:t xml:space="preserve">1: </w:t>
      </w:r>
      <w:r>
        <w:t>9</w:t>
      </w:r>
    </w:p>
    <w:p>
      <w:r>
        <w:rPr>
          <w:b/>
        </w:rPr>
        <w:t xml:space="preserve">2: </w:t>
      </w:r>
      <w:r>
        <w:t>8</w:t>
      </w:r>
    </w:p>
    <w:p>
      <w:r>
        <w:rPr>
          <w:b/>
        </w:rPr>
        <w:t xml:space="preserve">3: </w:t>
      </w:r>
      <w:r>
        <w:t>7</w:t>
      </w:r>
    </w:p>
    <w:p>
      <w:r>
        <w:rPr>
          <w:b/>
        </w:rPr>
        <w:t xml:space="preserve">4: </w:t>
      </w:r>
      <w:r>
        <w:t>6</w:t>
      </w:r>
    </w:p>
    <w:p>
      <w:r>
        <w:t xml:space="preserve">Правильный ответ: </w:t>
      </w:r>
      <w:r>
        <w:rPr>
          <w:b/>
        </w:rPr>
        <w:t>6</w:t>
      </w:r>
    </w:p>
    <w:p>
      <w:pPr>
        <w:pStyle w:val="Heading2"/>
      </w:pPr>
      <w:r>
        <w:t>ПРАВОВЫЕ, ОРГАНИЗАЦИОННЫЕ И ЭКОНОМИЧЕСКИЕ ОСНОВЫ ОХРАНЫ ЗДОРОВЬЯ ГРАЖДАН РОССИЙСКОЙ ФЕДЕРАЦИИ ОПРЕДЕЛЕНЫ В</w:t>
      </w:r>
    </w:p>
    <w:p>
      <w:r>
        <w:rPr>
          <w:b/>
        </w:rPr>
        <w:t xml:space="preserve">1: </w:t>
      </w:r>
      <w:r>
        <w:t>Гражданском кодексе Российской Федерации</w:t>
      </w:r>
    </w:p>
    <w:p>
      <w:r>
        <w:rPr>
          <w:b/>
        </w:rPr>
        <w:t xml:space="preserve">2: </w:t>
      </w:r>
      <w:r>
        <w:t>Налоговом кодексе Российской Федерации</w:t>
      </w:r>
    </w:p>
    <w:p>
      <w:r>
        <w:rPr>
          <w:b/>
        </w:rPr>
        <w:t xml:space="preserve">3: </w:t>
      </w:r>
      <w:r>
        <w:t>Федеральном законе от 29.11.2010 № 326 «Об обязательном медицинском страховании в Российской Федерации»</w:t>
      </w:r>
    </w:p>
    <w:p>
      <w:r>
        <w:rPr>
          <w:b/>
        </w:rPr>
        <w:t xml:space="preserve">4: </w:t>
      </w:r>
      <w:r>
        <w:t>Федеральном законе от 21.11.2011 № 323 «Об основах охраны здоровья граждан в Российской Федерации»</w:t>
      </w:r>
    </w:p>
    <w:p>
      <w:r>
        <w:t xml:space="preserve">Правильный ответ: </w:t>
      </w:r>
      <w:r>
        <w:rPr>
          <w:b/>
        </w:rPr>
        <w:t>Федеральном законе от 21.11.2011 № 323 «Об основах охраны здоровья граждан в Российской Федерации»</w:t>
      </w:r>
    </w:p>
    <w:p>
      <w:pPr>
        <w:pStyle w:val="Heading2"/>
      </w:pPr>
      <w:r>
        <w:t>ЕСЛИ КОНФЛИКТ НОСИТ КОНСТРУКТИВНЫЙ ХАРАКТЕР И ПОЛНОСТЬЮ КОНТРОЛИРУЕМ, ТО ВОЗМОЖНО ПРИМЕНЕНИЕ ______ КОНФЛИКТА</w:t>
      </w:r>
    </w:p>
    <w:p>
      <w:r>
        <w:rPr>
          <w:b/>
        </w:rPr>
        <w:t xml:space="preserve">1: </w:t>
      </w:r>
      <w:r>
        <w:t>стимулирования</w:t>
      </w:r>
    </w:p>
    <w:p>
      <w:r>
        <w:rPr>
          <w:b/>
        </w:rPr>
        <w:t xml:space="preserve">2: </w:t>
      </w:r>
      <w:r>
        <w:t>разрешения</w:t>
      </w:r>
    </w:p>
    <w:p>
      <w:r>
        <w:rPr>
          <w:b/>
        </w:rPr>
        <w:t xml:space="preserve">3: </w:t>
      </w:r>
      <w:r>
        <w:t>предупреждения</w:t>
      </w:r>
    </w:p>
    <w:p>
      <w:r>
        <w:rPr>
          <w:b/>
        </w:rPr>
        <w:t xml:space="preserve">4: </w:t>
      </w:r>
      <w:r>
        <w:t>регулирования</w:t>
      </w:r>
    </w:p>
    <w:p>
      <w:r>
        <w:t xml:space="preserve">Правильный ответ: </w:t>
      </w:r>
      <w:r>
        <w:rPr>
          <w:b/>
        </w:rPr>
        <w:t>стимулирования</w:t>
      </w:r>
    </w:p>
    <w:p>
      <w:pPr>
        <w:pStyle w:val="Heading2"/>
      </w:pPr>
      <w:r>
        <w:t>ПРИ ПРОВЕДЕНИИ СОВМЕСТНЫХ ПЛАНОВЫХ ПРОВЕРОК РОСПОТРЕБНАДЗОРА И РОСЗДРАВНАДЗОРА ИСПОЛЬЗУЮТ __________ ПРОВЕРОЧНЫЕ ЛИСТЫ</w:t>
      </w:r>
    </w:p>
    <w:p>
      <w:r>
        <w:rPr>
          <w:b/>
        </w:rPr>
        <w:t xml:space="preserve">1: </w:t>
      </w:r>
      <w:r>
        <w:t>индивидуальные</w:t>
      </w:r>
    </w:p>
    <w:p>
      <w:r>
        <w:rPr>
          <w:b/>
        </w:rPr>
        <w:t xml:space="preserve">2: </w:t>
      </w:r>
      <w:r>
        <w:t>сводные</w:t>
      </w:r>
    </w:p>
    <w:p>
      <w:r>
        <w:rPr>
          <w:b/>
        </w:rPr>
        <w:t xml:space="preserve">3: </w:t>
      </w:r>
      <w:r>
        <w:t>кумулятивные</w:t>
      </w:r>
    </w:p>
    <w:p>
      <w:r>
        <w:rPr>
          <w:b/>
        </w:rPr>
        <w:t xml:space="preserve">4: </w:t>
      </w:r>
      <w:r>
        <w:t>изолированные</w:t>
      </w:r>
    </w:p>
    <w:p>
      <w:r>
        <w:t xml:space="preserve">Правильный ответ: </w:t>
      </w:r>
      <w:r>
        <w:rPr>
          <w:b/>
        </w:rPr>
        <w:t>сводные</w:t>
      </w:r>
    </w:p>
    <w:p>
      <w:pPr>
        <w:pStyle w:val="Heading2"/>
      </w:pPr>
      <w:r>
        <w:t>В ЦЕЛЯХ ПРОФИЛАКТИКИ ВОЗНИКНОВЕНИЯ И РАСПРОСТРАНЕНИЯ ВНУТРИБОЛЬНИЧНЫХ ИНФЕКЦИЙ РАЗРАБАТЫВАЕТСЯ ПЛАН ПРОФИЛАКТИЧЕСКИХ И ПРОТИВОЭПИДЕМИЧЕСКИХ МЕРОПРИЯТИЙ, КОТОРЫЙ УТВЕРЖДАЕТ</w:t>
      </w:r>
    </w:p>
    <w:p>
      <w:r>
        <w:rPr>
          <w:b/>
        </w:rPr>
        <w:t xml:space="preserve">1: </w:t>
      </w:r>
      <w:r>
        <w:t>эпидемиолог</w:t>
      </w:r>
    </w:p>
    <w:p>
      <w:r>
        <w:rPr>
          <w:b/>
        </w:rPr>
        <w:t xml:space="preserve">2: </w:t>
      </w:r>
      <w:r>
        <w:t>экономист</w:t>
      </w:r>
    </w:p>
    <w:p>
      <w:r>
        <w:rPr>
          <w:b/>
        </w:rPr>
        <w:t xml:space="preserve">3: </w:t>
      </w:r>
      <w:r>
        <w:t>главная сестра</w:t>
      </w:r>
    </w:p>
    <w:p>
      <w:r>
        <w:rPr>
          <w:b/>
        </w:rPr>
        <w:t xml:space="preserve">4: </w:t>
      </w:r>
      <w:r>
        <w:t>руководитель</w:t>
      </w:r>
    </w:p>
    <w:p>
      <w:r>
        <w:t xml:space="preserve">Правильный ответ: </w:t>
      </w:r>
      <w:r>
        <w:rPr>
          <w:b/>
        </w:rPr>
        <w:t>руководитель</w:t>
      </w:r>
    </w:p>
    <w:p>
      <w:pPr>
        <w:pStyle w:val="Heading2"/>
      </w:pPr>
      <w:r>
        <w:t>В СФЕРЕ ЗАКУПОК ТОВАРОВ, РАБОТ, УСЛУГ ДЛЯ ОБЕСПЕЧЕНИЯ ГОСУДАРСТВЕННЫХ И МУНИЦИПАЛЬНЫХ НУЖД ПОД АУКЦИОНОМ ПОНИМАЮТ СПОСОБ ОПРЕДЕЛЕНИЯ ПОСТАВЩИКА, ПРИ КОТОРОМ ПОБЕДИТЕЛЕМ ПРИЗНАЕТСЯ УЧАСТНИК ЗАКУПКИ</w:t>
      </w:r>
    </w:p>
    <w:p>
      <w:r>
        <w:rPr>
          <w:b/>
        </w:rPr>
        <w:t xml:space="preserve">1: </w:t>
      </w:r>
      <w:r>
        <w:t>предложивший наиболее низкую цену контракта</w:t>
      </w:r>
    </w:p>
    <w:p>
      <w:r>
        <w:rPr>
          <w:b/>
        </w:rPr>
        <w:t xml:space="preserve">2: </w:t>
      </w:r>
      <w:r>
        <w:t>находящийся в территориальной близости от заказчика</w:t>
      </w:r>
    </w:p>
    <w:p>
      <w:r>
        <w:rPr>
          <w:b/>
        </w:rPr>
        <w:t xml:space="preserve">3: </w:t>
      </w:r>
      <w:r>
        <w:t>предложивший лучшие условия исполнения контракта</w:t>
      </w:r>
    </w:p>
    <w:p>
      <w:r>
        <w:rPr>
          <w:b/>
        </w:rPr>
        <w:t xml:space="preserve">4: </w:t>
      </w:r>
      <w:r>
        <w:t>работающий ранее с данным заказчиком</w:t>
      </w:r>
    </w:p>
    <w:p>
      <w:r>
        <w:t xml:space="preserve">Правильный ответ: </w:t>
      </w:r>
      <w:r>
        <w:rPr>
          <w:b/>
        </w:rPr>
        <w:t>предложивший наиболее низкую цену контракта</w:t>
      </w:r>
    </w:p>
    <w:p>
      <w:pPr>
        <w:pStyle w:val="Heading2"/>
      </w:pPr>
      <w:r>
        <w:t>МЕДИЦИНСКИЕ ОРГАНИЗАЦИИ ОБЯЗАНЫ ОКАЗЫВАТЬ ЗАСТРАХОВАННЫМ ЛИЦАМ МЕДИЦИНСКУЮ ПОМОЩЬ БЕСПЛАТНО</w:t>
      </w:r>
    </w:p>
    <w:p>
      <w:r>
        <w:rPr>
          <w:b/>
        </w:rPr>
        <w:t xml:space="preserve">1: </w:t>
      </w:r>
      <w:r>
        <w:t>по просьбе застрахованных лиц в виде отдельных консультаций</w:t>
      </w:r>
    </w:p>
    <w:p>
      <w:r>
        <w:rPr>
          <w:b/>
        </w:rPr>
        <w:t xml:space="preserve">2: </w:t>
      </w:r>
      <w:r>
        <w:t>при получении медицинских услуг анонимно без предъявления страхового полиса</w:t>
      </w:r>
    </w:p>
    <w:p>
      <w:r>
        <w:rPr>
          <w:b/>
        </w:rPr>
        <w:t xml:space="preserve">3: </w:t>
      </w:r>
      <w:r>
        <w:t>в рамках программ обязательного медицинского страхования</w:t>
      </w:r>
    </w:p>
    <w:p>
      <w:r>
        <w:rPr>
          <w:b/>
        </w:rPr>
        <w:t xml:space="preserve">4: </w:t>
      </w:r>
      <w:r>
        <w:t>по желанию застрахованных лиц без назначений лечащего врача</w:t>
      </w:r>
    </w:p>
    <w:p>
      <w:r>
        <w:t xml:space="preserve">Правильный ответ: </w:t>
      </w:r>
      <w:r>
        <w:rPr>
          <w:b/>
        </w:rPr>
        <w:t>в рамках программ обязательного медицинского страхования</w:t>
      </w:r>
    </w:p>
    <w:p>
      <w:pPr>
        <w:pStyle w:val="Heading2"/>
      </w:pPr>
      <w:r>
        <w:t>СОГЛАСНО НОМЕНКЛАТУРЕ МЕДИЦИНСКИХ ОРГАНИЗАЦИЙ ЦЕНТР ГИГИЕНЫ И ЭПИДЕМИОЛОГИИ ОТНОСЯТ К МЕДИЦИНСКИМ ОРГАНИЗАЦИЯМ</w:t>
      </w:r>
    </w:p>
    <w:p>
      <w:r>
        <w:rPr>
          <w:b/>
        </w:rPr>
        <w:t xml:space="preserve">1: </w:t>
      </w:r>
      <w:r>
        <w:t>городским</w:t>
      </w:r>
    </w:p>
    <w:p>
      <w:r>
        <w:rPr>
          <w:b/>
        </w:rPr>
        <w:t xml:space="preserve">2: </w:t>
      </w:r>
      <w:r>
        <w:t>лечебно-профилактическим</w:t>
      </w:r>
    </w:p>
    <w:p>
      <w:r>
        <w:rPr>
          <w:b/>
        </w:rPr>
        <w:t xml:space="preserve">3: </w:t>
      </w:r>
      <w:r>
        <w:t>особого типа</w:t>
      </w:r>
    </w:p>
    <w:p>
      <w:r>
        <w:rPr>
          <w:b/>
        </w:rPr>
        <w:t xml:space="preserve">4: </w:t>
      </w:r>
      <w:r>
        <w:t>по надзору в сфере защиты прав потребителей и благополучия человека</w:t>
      </w:r>
    </w:p>
    <w:p>
      <w:r>
        <w:t xml:space="preserve">Правильный ответ: </w:t>
      </w:r>
      <w:r>
        <w:rPr>
          <w:b/>
        </w:rPr>
        <w:t>по надзору в сфере защиты прав потребителей и благополучия человека</w:t>
      </w:r>
    </w:p>
    <w:p>
      <w:pPr>
        <w:pStyle w:val="Heading2"/>
      </w:pPr>
      <w:r>
        <w:t>ПРИ ПРОВЕДЕНИИ ВНУТРЕННЕГО КОНТРОЛЯ КАЧЕСТВА МЕДИЦИНСКОЙ ПОМОЩИ В АМБУЛАТОРНЫХ УСЛОВИЯХ НЕОБХОДИМО УЧИТЫВАТЬ, ЧТО КРИТЕРИЕМ КАЧЕСТВА ЯВЛЯЕТСЯ УСТАНОВЛЕНИЕ КЛИНИЧЕСКОГО ДИАГНОЗА НЕ ПОЗДНЕЕ _____ ДНЕЙ С МОМЕНТА ОБРАЩЕНИЯ</w:t>
      </w:r>
    </w:p>
    <w:p>
      <w:r>
        <w:rPr>
          <w:b/>
        </w:rPr>
        <w:t xml:space="preserve">1: </w:t>
      </w:r>
      <w:r>
        <w:t>10</w:t>
      </w:r>
    </w:p>
    <w:p>
      <w:r>
        <w:rPr>
          <w:b/>
        </w:rPr>
        <w:t xml:space="preserve">2: </w:t>
      </w:r>
      <w:r>
        <w:t>14</w:t>
      </w:r>
    </w:p>
    <w:p>
      <w:r>
        <w:rPr>
          <w:b/>
        </w:rPr>
        <w:t xml:space="preserve">3: </w:t>
      </w:r>
      <w:r>
        <w:t>5</w:t>
      </w:r>
    </w:p>
    <w:p>
      <w:r>
        <w:rPr>
          <w:b/>
        </w:rPr>
        <w:t xml:space="preserve">4: </w:t>
      </w:r>
      <w:r>
        <w:t>2</w:t>
      </w:r>
    </w:p>
    <w:p>
      <w:r>
        <w:t xml:space="preserve">Правильный ответ: </w:t>
      </w:r>
      <w:r>
        <w:rPr>
          <w:b/>
        </w:rPr>
        <w:t>10</w:t>
      </w:r>
    </w:p>
    <w:p>
      <w:pPr>
        <w:pStyle w:val="Heading2"/>
      </w:pPr>
      <w:r>
        <w:t>ПАЦИЕНТ ДВА РАЗА ВЫЗЫВАЛ ВРАЧА НА ДОМ, ТРИ РАЗА БЫЛ В ПОЛИКЛИНИКЕ ПО ПОВОДУ ОСТРОГО РЕСПИРАТОРНОГО ЗАБОЛЕВАНИЯ, ТО ЕСТЬ ВЫПОЛНИЛ _____ ОБРАЩЕНИЕ</w:t>
      </w:r>
    </w:p>
    <w:p>
      <w:r>
        <w:rPr>
          <w:b/>
        </w:rPr>
        <w:t xml:space="preserve">1: </w:t>
      </w:r>
      <w:r>
        <w:t>1</w:t>
      </w:r>
    </w:p>
    <w:p>
      <w:r>
        <w:rPr>
          <w:b/>
        </w:rPr>
        <w:t xml:space="preserve">2: </w:t>
      </w:r>
      <w:r>
        <w:t>5</w:t>
      </w:r>
    </w:p>
    <w:p>
      <w:r>
        <w:rPr>
          <w:b/>
        </w:rPr>
        <w:t xml:space="preserve">3: </w:t>
      </w:r>
      <w:r>
        <w:t>4</w:t>
      </w:r>
    </w:p>
    <w:p>
      <w:r>
        <w:rPr>
          <w:b/>
        </w:rPr>
        <w:t xml:space="preserve">4: </w:t>
      </w:r>
      <w:r>
        <w:t>2</w:t>
      </w:r>
    </w:p>
    <w:p>
      <w:r>
        <w:t xml:space="preserve">Правильный ответ: </w:t>
      </w:r>
      <w:r>
        <w:rPr>
          <w:b/>
        </w:rPr>
        <w:t>1</w:t>
      </w:r>
    </w:p>
    <w:p>
      <w:pPr>
        <w:pStyle w:val="Heading2"/>
      </w:pPr>
      <w:r>
        <w:t>ПО ОБЯЗАТЕЛЬСТВАМ ГОСУДАРСТВЕННОГО КАЗЕННОГО УЧРЕЖДЕНИЯ ЗДРАВООХРАНЕНИЯ ОТВЕТСТВЕННОСТЬ НЕСЕТ</w:t>
      </w:r>
    </w:p>
    <w:p>
      <w:r>
        <w:rPr>
          <w:b/>
        </w:rPr>
        <w:t xml:space="preserve">1: </w:t>
      </w:r>
      <w:r>
        <w:t>субъект Российской Федерации</w:t>
      </w:r>
    </w:p>
    <w:p>
      <w:r>
        <w:rPr>
          <w:b/>
        </w:rPr>
        <w:t xml:space="preserve">2: </w:t>
      </w:r>
      <w:r>
        <w:t>руководитель казенного учреждения</w:t>
      </w:r>
    </w:p>
    <w:p>
      <w:r>
        <w:rPr>
          <w:b/>
        </w:rPr>
        <w:t xml:space="preserve">3: </w:t>
      </w:r>
      <w:r>
        <w:t>муниципальное образование</w:t>
      </w:r>
    </w:p>
    <w:p>
      <w:r>
        <w:rPr>
          <w:b/>
        </w:rPr>
        <w:t xml:space="preserve">4: </w:t>
      </w:r>
      <w:r>
        <w:t>само казенное учреждение</w:t>
      </w:r>
    </w:p>
    <w:p>
      <w:r>
        <w:t xml:space="preserve">Правильный ответ: </w:t>
      </w:r>
      <w:r>
        <w:rPr>
          <w:b/>
        </w:rPr>
        <w:t>субъект Российской Федерации</w:t>
      </w:r>
    </w:p>
    <w:p>
      <w:pPr>
        <w:pStyle w:val="Heading2"/>
      </w:pPr>
      <w:r>
        <w:t>ПРИВЛЕЧЕНИЕ ЖЕНЩИН, ИМЕЮЩИХ ДЕТЕЙ ДО ТРЕХ ЛЕТ К НОЧНЫМ, СВЕРХУРОЧНЫМ, РАБОТАМ В ВЫХОДНЫЕ, НЕРАБОЧИЕ ПРАЗДНИЧНЫЕ ДНИ, НАПРАВЛЕНИЕ В КОМАНДИРОВКИ</w:t>
      </w:r>
    </w:p>
    <w:p>
      <w:r>
        <w:rPr>
          <w:b/>
        </w:rPr>
        <w:t xml:space="preserve">1: </w:t>
      </w:r>
      <w:r>
        <w:t>разрешается только с согласия выборного органа первичной профсоюзной организации</w:t>
      </w:r>
    </w:p>
    <w:p>
      <w:r>
        <w:rPr>
          <w:b/>
        </w:rPr>
        <w:t xml:space="preserve">2: </w:t>
      </w:r>
      <w:r>
        <w:t>разрешается с письменного согласия женщин</w:t>
      </w:r>
    </w:p>
    <w:p>
      <w:r>
        <w:rPr>
          <w:b/>
        </w:rPr>
        <w:t xml:space="preserve">3: </w:t>
      </w:r>
      <w:r>
        <w:t>разрешается только в связи с производственной необходимостью</w:t>
      </w:r>
    </w:p>
    <w:p>
      <w:r>
        <w:rPr>
          <w:b/>
        </w:rPr>
        <w:t xml:space="preserve">4: </w:t>
      </w:r>
      <w:r>
        <w:t>запрещается</w:t>
      </w:r>
    </w:p>
    <w:p>
      <w:r>
        <w:t xml:space="preserve">Правильный ответ: </w:t>
      </w:r>
      <w:r>
        <w:rPr>
          <w:b/>
        </w:rPr>
        <w:t>разрешается с письменного согласия женщин</w:t>
      </w:r>
    </w:p>
    <w:p>
      <w:pPr>
        <w:pStyle w:val="Heading2"/>
      </w:pPr>
      <w:r>
        <w:t>ВРАЧ-НЕОНАТОЛОГ ОКАЗЫВАЕТ МЕДИЦИНСКУЮ ПОМОЩЬ ДЕТЯМ В</w:t>
      </w:r>
    </w:p>
    <w:p>
      <w:r>
        <w:rPr>
          <w:b/>
        </w:rPr>
        <w:t xml:space="preserve">1: </w:t>
      </w:r>
      <w:r>
        <w:t>перинатальном центре</w:t>
      </w:r>
    </w:p>
    <w:p>
      <w:r>
        <w:rPr>
          <w:b/>
        </w:rPr>
        <w:t xml:space="preserve">2: </w:t>
      </w:r>
      <w:r>
        <w:t>центре медицинской профилактики</w:t>
      </w:r>
    </w:p>
    <w:p>
      <w:r>
        <w:rPr>
          <w:b/>
        </w:rPr>
        <w:t xml:space="preserve">3: </w:t>
      </w:r>
      <w:r>
        <w:t>центре здоровья</w:t>
      </w:r>
    </w:p>
    <w:p>
      <w:r>
        <w:rPr>
          <w:b/>
        </w:rPr>
        <w:t xml:space="preserve">4: </w:t>
      </w:r>
      <w:r>
        <w:t>медико-санитарной части</w:t>
      </w:r>
    </w:p>
    <w:p>
      <w:r>
        <w:t xml:space="preserve">Правильный ответ: </w:t>
      </w:r>
      <w:r>
        <w:rPr>
          <w:b/>
        </w:rPr>
        <w:t>перинатальном центре</w:t>
      </w:r>
    </w:p>
    <w:p>
      <w:pPr>
        <w:pStyle w:val="Heading2"/>
      </w:pPr>
      <w:r>
        <w:t>ПРИ ПРОВЕДЕНИИ ДИСПАНСЕРИЗАЦИИ ДЕТЕЙ-СИРОТ, НАХОДЯЩИХ В СТАЦИОНАРЕ, ЗАПОЛНЯЕТСЯ УЧЕТНАЯ ФОРМА №</w:t>
      </w:r>
    </w:p>
    <w:p>
      <w:r>
        <w:rPr>
          <w:b/>
        </w:rPr>
        <w:t xml:space="preserve">1: </w:t>
      </w:r>
      <w:r>
        <w:t>054/у</w:t>
      </w:r>
    </w:p>
    <w:p>
      <w:r>
        <w:rPr>
          <w:b/>
        </w:rPr>
        <w:t xml:space="preserve">2: </w:t>
      </w:r>
      <w:r>
        <w:t>026/у-2000</w:t>
      </w:r>
    </w:p>
    <w:p>
      <w:r>
        <w:rPr>
          <w:b/>
        </w:rPr>
        <w:t xml:space="preserve">3: </w:t>
      </w:r>
      <w:r>
        <w:t>055/у</w:t>
      </w:r>
    </w:p>
    <w:p>
      <w:r>
        <w:rPr>
          <w:b/>
        </w:rPr>
        <w:t xml:space="preserve">4: </w:t>
      </w:r>
      <w:r>
        <w:t>030-Д/с/у-13</w:t>
      </w:r>
    </w:p>
    <w:p>
      <w:r>
        <w:t xml:space="preserve">Правильный ответ: </w:t>
      </w:r>
      <w:r>
        <w:rPr>
          <w:b/>
        </w:rPr>
        <w:t>030-Д/с/у-13</w:t>
      </w:r>
    </w:p>
    <w:p>
      <w:pPr>
        <w:pStyle w:val="Heading2"/>
      </w:pPr>
      <w:r>
        <w:t>УЧЕТ НЕЖЕЛАТЕЛЬНЫХ СОБЫТИЙ ПРИ ОСУЩЕСТВЛЕНИИ МЕДИЦИНСКОЙ ДЕЯТЕЛЬНОСТИ ЯВЛЯЕТСЯ ПРЕДМЕТОМ</w:t>
      </w:r>
    </w:p>
    <w:p>
      <w:r>
        <w:rPr>
          <w:b/>
        </w:rPr>
        <w:t xml:space="preserve">1: </w:t>
      </w:r>
      <w:r>
        <w:t>проверки территориального фонда обязательного медицинского страхования</w:t>
      </w:r>
    </w:p>
    <w:p>
      <w:r>
        <w:rPr>
          <w:b/>
        </w:rPr>
        <w:t xml:space="preserve">2: </w:t>
      </w:r>
      <w:r>
        <w:t>проверки федеральной инспекции по труду и занятости</w:t>
      </w:r>
    </w:p>
    <w:p>
      <w:r>
        <w:rPr>
          <w:b/>
        </w:rPr>
        <w:t xml:space="preserve">3: </w:t>
      </w:r>
      <w:r>
        <w:t>внутреннего контроля качества и безопасности медицинской деятельности</w:t>
      </w:r>
    </w:p>
    <w:p>
      <w:r>
        <w:rPr>
          <w:b/>
        </w:rPr>
        <w:t xml:space="preserve">4: </w:t>
      </w:r>
      <w:r>
        <w:t>налоговой проверки деятельности медицинской организации</w:t>
      </w:r>
    </w:p>
    <w:p>
      <w:r>
        <w:t xml:space="preserve">Правильный ответ: </w:t>
      </w:r>
      <w:r>
        <w:rPr>
          <w:b/>
        </w:rPr>
        <w:t>внутреннего контроля качества и безопасности медицинской деятельности</w:t>
      </w:r>
    </w:p>
    <w:p>
      <w:pPr>
        <w:pStyle w:val="Heading2"/>
      </w:pPr>
      <w:r>
        <w:t>В ИНФОРМАЦИОННЫХ МАТЕРИАЛАХ ДЛЯ НАСЕЛЕНИЯ ПО ВОПРОСАМ РЕАБИЛИТАЦИИ И АБИЛИТАЦИИ ИНВАЛИДОВ УКАЗЫВАЮТ, ЧТО В РЕАБИЛИТАЦИИ ИНВАЛИДА МОГУТ УЧАСТВОВАТЬ МЕДИЦИНСКИЕ РАБОТНИКИ, ПСИХОЛОГИ И</w:t>
      </w:r>
    </w:p>
    <w:p>
      <w:r>
        <w:rPr>
          <w:b/>
        </w:rPr>
        <w:t xml:space="preserve">1: </w:t>
      </w:r>
      <w:r>
        <w:t>работники пенсионного фонда</w:t>
      </w:r>
    </w:p>
    <w:p>
      <w:r>
        <w:rPr>
          <w:b/>
        </w:rPr>
        <w:t xml:space="preserve">2: </w:t>
      </w:r>
      <w:r>
        <w:t>социологи</w:t>
      </w:r>
    </w:p>
    <w:p>
      <w:r>
        <w:rPr>
          <w:b/>
        </w:rPr>
        <w:t xml:space="preserve">3: </w:t>
      </w:r>
      <w:r>
        <w:t>специалисты по социальной работе</w:t>
      </w:r>
    </w:p>
    <w:p>
      <w:r>
        <w:rPr>
          <w:b/>
        </w:rPr>
        <w:t xml:space="preserve">4: </w:t>
      </w:r>
      <w:r>
        <w:t>юристы</w:t>
      </w:r>
    </w:p>
    <w:p>
      <w:r>
        <w:t xml:space="preserve">Правильный ответ: </w:t>
      </w:r>
      <w:r>
        <w:rPr>
          <w:b/>
        </w:rPr>
        <w:t>специалисты по социальной работе</w:t>
      </w:r>
    </w:p>
    <w:p>
      <w:pPr>
        <w:pStyle w:val="Heading2"/>
      </w:pPr>
      <w:r>
        <w:t>ПОКАЗАТЕЛЬ ЧИСЛА ПОСЕЩЕНИЙ МЕДИЦИНСКИХ ОРГАНИЗАЦИЙ, ОКАЗЫВАЮЩИХ ПОМОЩЬ В АМБУЛАТОРНЫХ УСЛОВИЯХ НА ОДНОГО ЖИТЕЛЯ В ГОД РАССЧИТЫВАЕТСЯ КАК ______________ ЧИСЛА ВСЕХ ПОСЕЩЕНИЙ К СРЕДНЕГОДОВОЙ ЧИСЛЕННОСТИ НАСЕЛЕНИЯ</w:t>
      </w:r>
    </w:p>
    <w:p>
      <w:r>
        <w:rPr>
          <w:b/>
        </w:rPr>
        <w:t xml:space="preserve">1: </w:t>
      </w:r>
      <w:r>
        <w:t>разность</w:t>
      </w:r>
    </w:p>
    <w:p>
      <w:r>
        <w:rPr>
          <w:b/>
        </w:rPr>
        <w:t xml:space="preserve">2: </w:t>
      </w:r>
      <w:r>
        <w:t>сумма</w:t>
      </w:r>
    </w:p>
    <w:p>
      <w:r>
        <w:rPr>
          <w:b/>
        </w:rPr>
        <w:t xml:space="preserve">3: </w:t>
      </w:r>
      <w:r>
        <w:t>отношение</w:t>
      </w:r>
    </w:p>
    <w:p>
      <w:r>
        <w:rPr>
          <w:b/>
        </w:rPr>
        <w:t xml:space="preserve">4: </w:t>
      </w:r>
      <w:r>
        <w:t>произведение</w:t>
      </w:r>
    </w:p>
    <w:p>
      <w:r>
        <w:t xml:space="preserve">Правильный ответ: </w:t>
      </w:r>
      <w:r>
        <w:rPr>
          <w:b/>
        </w:rPr>
        <w:t>отношение</w:t>
      </w:r>
    </w:p>
    <w:p>
      <w:pPr>
        <w:pStyle w:val="Heading2"/>
      </w:pPr>
      <w:r>
        <w:t>РАЦИОНАЛЬНОЕ РЕШЕНИЕ ПРЕДПОЛАГАЕТ ВЫБОР НА ОСНОВАНИИ</w:t>
      </w:r>
    </w:p>
    <w:p>
      <w:r>
        <w:rPr>
          <w:b/>
        </w:rPr>
        <w:t xml:space="preserve">1: </w:t>
      </w:r>
      <w:r>
        <w:t>знаний и накопленного опыта руководителей</w:t>
      </w:r>
    </w:p>
    <w:p>
      <w:r>
        <w:rPr>
          <w:b/>
        </w:rPr>
        <w:t xml:space="preserve">2: </w:t>
      </w:r>
      <w:r>
        <w:t>ощущения его правильности</w:t>
      </w:r>
    </w:p>
    <w:p>
      <w:r>
        <w:rPr>
          <w:b/>
        </w:rPr>
        <w:t xml:space="preserve">3: </w:t>
      </w:r>
      <w:r>
        <w:t>объективного анализа</w:t>
      </w:r>
    </w:p>
    <w:p>
      <w:r>
        <w:rPr>
          <w:b/>
        </w:rPr>
        <w:t xml:space="preserve">4: </w:t>
      </w:r>
      <w:r>
        <w:t>мнения членов коллектива</w:t>
      </w:r>
    </w:p>
    <w:p>
      <w:r>
        <w:t xml:space="preserve">Правильный ответ: </w:t>
      </w:r>
      <w:r>
        <w:rPr>
          <w:b/>
        </w:rPr>
        <w:t>объективного анализа</w:t>
      </w:r>
    </w:p>
    <w:p>
      <w:pPr>
        <w:pStyle w:val="Heading2"/>
      </w:pPr>
      <w:r>
        <w:t>СИСТЕМНЫЙ ПОДХОД В УПРАВЛЕНИИ ВКЛЮЧАЕТ ОПРЕДЕЛЕНИЕ</w:t>
      </w:r>
    </w:p>
    <w:p>
      <w:r>
        <w:rPr>
          <w:b/>
        </w:rPr>
        <w:t xml:space="preserve">1: </w:t>
      </w:r>
      <w:r>
        <w:t>целей, задач управления</w:t>
      </w:r>
    </w:p>
    <w:p>
      <w:r>
        <w:rPr>
          <w:b/>
        </w:rPr>
        <w:t xml:space="preserve">2: </w:t>
      </w:r>
      <w:r>
        <w:t>пирамиды потребностей</w:t>
      </w:r>
    </w:p>
    <w:p>
      <w:r>
        <w:rPr>
          <w:b/>
        </w:rPr>
        <w:t xml:space="preserve">3: </w:t>
      </w:r>
      <w:r>
        <w:t>методов налаживания межличностных отношений</w:t>
      </w:r>
    </w:p>
    <w:p>
      <w:r>
        <w:rPr>
          <w:b/>
        </w:rPr>
        <w:t xml:space="preserve">4: </w:t>
      </w:r>
      <w:r>
        <w:t>структуры коммуникации</w:t>
      </w:r>
    </w:p>
    <w:p>
      <w:r>
        <w:t xml:space="preserve">Правильный ответ: </w:t>
      </w:r>
      <w:r>
        <w:rPr>
          <w:b/>
        </w:rPr>
        <w:t>целей, задач управления</w:t>
      </w:r>
    </w:p>
    <w:p>
      <w:pPr>
        <w:pStyle w:val="Heading2"/>
      </w:pPr>
      <w:r>
        <w:t>ПРИ ПРОВЕДЕНИИ ПРОВЕРОК ПО ПРИСВОЕНИЮ КВАЛИФИКАЦИОННОЙ КАТЕГОРИИ МЕДИЦИНСКИМ РАБОТНИКАМ ОПРЕДЕЛЯЮЩИМ КРИТЕРИЕМ ЯВЛЯЕТСЯ СТАЖ РАБОТЫ</w:t>
      </w:r>
    </w:p>
    <w:p>
      <w:r>
        <w:rPr>
          <w:b/>
        </w:rPr>
        <w:t xml:space="preserve">1: </w:t>
      </w:r>
      <w:r>
        <w:t>медицинский</w:t>
      </w:r>
    </w:p>
    <w:p>
      <w:r>
        <w:rPr>
          <w:b/>
        </w:rPr>
        <w:t xml:space="preserve">2: </w:t>
      </w:r>
      <w:r>
        <w:t>во вредных (опасных) условиях труда</w:t>
      </w:r>
    </w:p>
    <w:p>
      <w:r>
        <w:rPr>
          <w:b/>
        </w:rPr>
        <w:t xml:space="preserve">3: </w:t>
      </w:r>
      <w:r>
        <w:t>по специальности</w:t>
      </w:r>
    </w:p>
    <w:p>
      <w:r>
        <w:rPr>
          <w:b/>
        </w:rPr>
        <w:t xml:space="preserve">4: </w:t>
      </w:r>
      <w:r>
        <w:t>непрерывный</w:t>
      </w:r>
    </w:p>
    <w:p>
      <w:r>
        <w:t xml:space="preserve">Правильный ответ: </w:t>
      </w:r>
      <w:r>
        <w:rPr>
          <w:b/>
        </w:rPr>
        <w:t>по специальности</w:t>
      </w:r>
    </w:p>
    <w:p>
      <w:pPr>
        <w:pStyle w:val="Heading2"/>
      </w:pPr>
      <w:r>
        <w:t>СТАНДАРТЫ МЕДИЦИНСКОЙ ПОМОЩИ ОТНОСЯТСЯ К НОРМАТИВНЫМ ДОКУМЕНТАМ _______________ ХАРАКТЕРА</w:t>
      </w:r>
    </w:p>
    <w:p>
      <w:r>
        <w:rPr>
          <w:b/>
        </w:rPr>
        <w:t xml:space="preserve">1: </w:t>
      </w:r>
      <w:r>
        <w:t>ознакомительного</w:t>
      </w:r>
    </w:p>
    <w:p>
      <w:r>
        <w:rPr>
          <w:b/>
        </w:rPr>
        <w:t xml:space="preserve">2: </w:t>
      </w:r>
      <w:r>
        <w:t>выборочного</w:t>
      </w:r>
    </w:p>
    <w:p>
      <w:r>
        <w:rPr>
          <w:b/>
        </w:rPr>
        <w:t xml:space="preserve">3: </w:t>
      </w:r>
      <w:r>
        <w:t>обязательного</w:t>
      </w:r>
    </w:p>
    <w:p>
      <w:r>
        <w:rPr>
          <w:b/>
        </w:rPr>
        <w:t xml:space="preserve">4: </w:t>
      </w:r>
      <w:r>
        <w:t>рекомендательного</w:t>
      </w:r>
    </w:p>
    <w:p>
      <w:r>
        <w:t xml:space="preserve">Правильный ответ: </w:t>
      </w:r>
      <w:r>
        <w:rPr>
          <w:b/>
        </w:rPr>
        <w:t>обязательного</w:t>
      </w:r>
    </w:p>
    <w:p>
      <w:pPr>
        <w:pStyle w:val="Heading2"/>
      </w:pPr>
      <w:r>
        <w:t>ГОСУДАРСТВЕННАЯ ПЕНСИЯ ПО ИНВАЛИДНОСТИ НАЗНАЧАЕТСЯ</w:t>
      </w:r>
    </w:p>
    <w:p>
      <w:r>
        <w:rPr>
          <w:b/>
        </w:rPr>
        <w:t xml:space="preserve">1: </w:t>
      </w:r>
      <w:r>
        <w:t>космонавтам, участникам Великой Отечественной войны, лицам, пострадавшим в техногенных или радиационных катастрофах</w:t>
      </w:r>
    </w:p>
    <w:p>
      <w:r>
        <w:rPr>
          <w:b/>
        </w:rPr>
        <w:t xml:space="preserve">2: </w:t>
      </w:r>
      <w:r>
        <w:t>лицам с производственными травмами</w:t>
      </w:r>
    </w:p>
    <w:p>
      <w:r>
        <w:rPr>
          <w:b/>
        </w:rPr>
        <w:t xml:space="preserve">3: </w:t>
      </w:r>
      <w:r>
        <w:t>детям с ограниченными возможностями</w:t>
      </w:r>
    </w:p>
    <w:p>
      <w:r>
        <w:rPr>
          <w:b/>
        </w:rPr>
        <w:t xml:space="preserve">4: </w:t>
      </w:r>
      <w:r>
        <w:t>инвалидам I, II, III группы</w:t>
      </w:r>
    </w:p>
    <w:p>
      <w:r>
        <w:t xml:space="preserve">Правильный ответ: </w:t>
      </w:r>
      <w:r>
        <w:rPr>
          <w:b/>
        </w:rPr>
        <w:t>космонавтам, участникам Великой Отечественной войны, лицам, пострадавшим в техногенных или радиационных катастрофах</w:t>
      </w:r>
    </w:p>
    <w:p>
      <w:pPr>
        <w:pStyle w:val="Heading2"/>
      </w:pPr>
      <w:r>
        <w:t>ПОСТОЯННО ДЕЙСТВУЮЩУЮ ВРАЧЕБНУЮ КОМИССИЮ ПО ПРОВЕДЕНИЮ ПРЕДВАРИТЕЛЬНЫХ И/ИЛИ ПЕРИОДИЧЕСКИХ МЕДИЦИНСКИХ ОСМОТРОВ ВОЗГЛАВЛЯЕТ</w:t>
      </w:r>
    </w:p>
    <w:p>
      <w:r>
        <w:rPr>
          <w:b/>
        </w:rPr>
        <w:t xml:space="preserve">1: </w:t>
      </w:r>
      <w:r>
        <w:t>заместитель главного врача по медицинской части</w:t>
      </w:r>
    </w:p>
    <w:p>
      <w:r>
        <w:rPr>
          <w:b/>
        </w:rPr>
        <w:t xml:space="preserve">2: </w:t>
      </w:r>
      <w:r>
        <w:t>врач, прошедший повышение квалификации по профпатологии</w:t>
      </w:r>
    </w:p>
    <w:p>
      <w:r>
        <w:rPr>
          <w:b/>
        </w:rPr>
        <w:t xml:space="preserve">3: </w:t>
      </w:r>
      <w:r>
        <w:t>врач-профпатолог</w:t>
      </w:r>
    </w:p>
    <w:p>
      <w:r>
        <w:rPr>
          <w:b/>
        </w:rPr>
        <w:t xml:space="preserve">4: </w:t>
      </w:r>
      <w:r>
        <w:t>врач, имеющий действующую аккредитацию</w:t>
      </w:r>
    </w:p>
    <w:p>
      <w:r>
        <w:t xml:space="preserve">Правильный ответ: </w:t>
      </w:r>
      <w:r>
        <w:rPr>
          <w:b/>
        </w:rPr>
        <w:t>врач-профпатолог</w:t>
      </w:r>
    </w:p>
    <w:p>
      <w:pPr>
        <w:pStyle w:val="Heading2"/>
      </w:pPr>
      <w:r>
        <w:t>ПРИ КОНТРОЛЕ ОРГАНИЗАЦИИ ПРОФИЛАКТИЧЕСКИХ МЕДИЦИНСКИХ ОСМОТРОВ НЕОБХОДИМО УЧИТЫВАТЬ, ЧТО ПРОФИЛАКТИЧЕСКИЙ ОСМОТР РЕБЕНКА ПЕРВОГО ГОДА ЖИЗНИ ПРОВОДЯТ 1 РАЗ В</w:t>
      </w:r>
    </w:p>
    <w:p>
      <w:r>
        <w:rPr>
          <w:b/>
        </w:rPr>
        <w:t xml:space="preserve">1: </w:t>
      </w:r>
      <w:r>
        <w:t>год</w:t>
      </w:r>
    </w:p>
    <w:p>
      <w:r>
        <w:rPr>
          <w:b/>
        </w:rPr>
        <w:t xml:space="preserve">2: </w:t>
      </w:r>
      <w:r>
        <w:t>полгода</w:t>
      </w:r>
    </w:p>
    <w:p>
      <w:r>
        <w:rPr>
          <w:b/>
        </w:rPr>
        <w:t xml:space="preserve">3: </w:t>
      </w:r>
      <w:r>
        <w:t>квартал</w:t>
      </w:r>
    </w:p>
    <w:p>
      <w:r>
        <w:rPr>
          <w:b/>
        </w:rPr>
        <w:t xml:space="preserve">4: </w:t>
      </w:r>
      <w:r>
        <w:t>месяц</w:t>
      </w:r>
    </w:p>
    <w:p>
      <w:r>
        <w:t xml:space="preserve">Правильный ответ: </w:t>
      </w:r>
      <w:r>
        <w:rPr>
          <w:b/>
        </w:rPr>
        <w:t>месяц</w:t>
      </w:r>
    </w:p>
    <w:p>
      <w:pPr>
        <w:pStyle w:val="Heading2"/>
      </w:pPr>
      <w:r>
        <w:t>ПРИ ПЛАНИРОВАНИИ КОНТИНГЕНТОВ ВЗРОСЛОГО НАСЕЛЕНИЯ, ПОДЛЕЖАЩИХ ДИСПАНСЕРИЗАЦИИ, НЕОБХОДИМО УЧИТЫВАТЬ, ЧТО ИНВАЛИДЫ ВЕЛИКОЙ ОТЕЧЕСТВЕННОЙ ВОЙНЫ И ИНВАЛИДЫ БОЕВЫХ ДЕЙСТВИЙ ДОЛЖНЫ ПРОХОДИТЬ ДИСПАНСЕРИЗАЦИЮ 1 РАЗ В (ГОДАХ)</w:t>
      </w:r>
    </w:p>
    <w:p>
      <w:r>
        <w:rPr>
          <w:b/>
        </w:rPr>
        <w:t xml:space="preserve">1: </w:t>
      </w:r>
      <w:r>
        <w:t>2</w:t>
      </w:r>
    </w:p>
    <w:p>
      <w:r>
        <w:rPr>
          <w:b/>
        </w:rPr>
        <w:t xml:space="preserve">2: </w:t>
      </w:r>
      <w:r>
        <w:t>1</w:t>
      </w:r>
    </w:p>
    <w:p>
      <w:r>
        <w:rPr>
          <w:b/>
        </w:rPr>
        <w:t xml:space="preserve">3: </w:t>
      </w:r>
      <w:r>
        <w:t>3</w:t>
      </w:r>
    </w:p>
    <w:p>
      <w:r>
        <w:rPr>
          <w:b/>
        </w:rPr>
        <w:t xml:space="preserve">4: </w:t>
      </w:r>
      <w:r>
        <w:t>4</w:t>
      </w:r>
    </w:p>
    <w:p>
      <w:r>
        <w:t xml:space="preserve">Правильный ответ: </w:t>
      </w:r>
      <w:r>
        <w:rPr>
          <w:b/>
        </w:rPr>
        <w:t>1</w:t>
      </w:r>
    </w:p>
    <w:p>
      <w:pPr>
        <w:pStyle w:val="Heading2"/>
      </w:pPr>
      <w:r>
        <w:t>ПРЕКАРДИАЛЬНЫЙ УДАР ПРИ ОКАЗАНИИ ПЕРВОЙ ПОМОЩИ</w:t>
      </w:r>
    </w:p>
    <w:p>
      <w:r>
        <w:rPr>
          <w:b/>
        </w:rPr>
        <w:t xml:space="preserve">1: </w:t>
      </w:r>
      <w:r>
        <w:t>наносится при отсутствии эффекта от проводимой сердечно-легочной реанимации</w:t>
      </w:r>
    </w:p>
    <w:p>
      <w:r>
        <w:rPr>
          <w:b/>
        </w:rPr>
        <w:t xml:space="preserve">2: </w:t>
      </w:r>
      <w:r>
        <w:t>наносится, если у пострадавшего нет болей за грудиной</w:t>
      </w:r>
    </w:p>
    <w:p>
      <w:r>
        <w:rPr>
          <w:b/>
        </w:rPr>
        <w:t xml:space="preserve">3: </w:t>
      </w:r>
      <w:r>
        <w:t>не наносится</w:t>
      </w:r>
    </w:p>
    <w:p>
      <w:r>
        <w:rPr>
          <w:b/>
        </w:rPr>
        <w:t xml:space="preserve">4: </w:t>
      </w:r>
      <w:r>
        <w:t>наносится при отсутствии у пострадавшего признаков жизни</w:t>
      </w:r>
    </w:p>
    <w:p>
      <w:r>
        <w:t xml:space="preserve">Правильный ответ: </w:t>
      </w:r>
      <w:r>
        <w:rPr>
          <w:b/>
        </w:rPr>
        <w:t>не наносится</w:t>
      </w:r>
    </w:p>
    <w:p>
      <w:pPr>
        <w:pStyle w:val="Heading2"/>
      </w:pPr>
      <w:r>
        <w:t>ПРИ РАЗРАБОТКЕ И РЕАЛИЗАЦИИ МЕРОПРИЯТИЙ, НАПРАВЛЕННЫХ НА УЛУЧШЕНИЕ УСЛОВИЙ ТРУДА РАБОТНИКОВ, ПРИМЕНЯЮТ РЕЗУЛЬТАТЫ ______________ ОЦЕНКИ УСЛОВИЙ ТРУДА</w:t>
      </w:r>
    </w:p>
    <w:p>
      <w:r>
        <w:rPr>
          <w:b/>
        </w:rPr>
        <w:t xml:space="preserve">1: </w:t>
      </w:r>
      <w:r>
        <w:t>дополнительной</w:t>
      </w:r>
    </w:p>
    <w:p>
      <w:r>
        <w:rPr>
          <w:b/>
        </w:rPr>
        <w:t xml:space="preserve">2: </w:t>
      </w:r>
      <w:r>
        <w:t>специализированной</w:t>
      </w:r>
    </w:p>
    <w:p>
      <w:r>
        <w:rPr>
          <w:b/>
        </w:rPr>
        <w:t xml:space="preserve">3: </w:t>
      </w:r>
      <w:r>
        <w:t>индивидуальной</w:t>
      </w:r>
    </w:p>
    <w:p>
      <w:r>
        <w:rPr>
          <w:b/>
        </w:rPr>
        <w:t xml:space="preserve">4: </w:t>
      </w:r>
      <w:r>
        <w:t>специальной</w:t>
      </w:r>
    </w:p>
    <w:p>
      <w:r>
        <w:t xml:space="preserve">Правильный ответ: </w:t>
      </w:r>
      <w:r>
        <w:rPr>
          <w:b/>
        </w:rPr>
        <w:t>специальной</w:t>
      </w:r>
    </w:p>
    <w:p>
      <w:pPr>
        <w:pStyle w:val="Heading2"/>
      </w:pPr>
      <w:r>
        <w:t>ПРИ УМЕНЬШЕНИИ ГОСУДАРСТВЕННОГО ЗАДАНИЯ БЮДЖЕТНОМУ УЧРЕЖДЕНИЮ ЗДРАВООХРАНЕНИЯ ПРОИСХОДИТ</w:t>
      </w:r>
    </w:p>
    <w:p>
      <w:r>
        <w:rPr>
          <w:b/>
        </w:rPr>
        <w:t xml:space="preserve">1: </w:t>
      </w:r>
      <w:r>
        <w:t>уменьшение объема субсидии на его выполнение</w:t>
      </w:r>
    </w:p>
    <w:p>
      <w:r>
        <w:rPr>
          <w:b/>
        </w:rPr>
        <w:t xml:space="preserve">2: </w:t>
      </w:r>
      <w:r>
        <w:t>увеличение объема субсидии на его выполнение</w:t>
      </w:r>
    </w:p>
    <w:p>
      <w:r>
        <w:rPr>
          <w:b/>
        </w:rPr>
        <w:t xml:space="preserve">3: </w:t>
      </w:r>
      <w:r>
        <w:t>пересмотр субвенций учреждению</w:t>
      </w:r>
    </w:p>
    <w:p>
      <w:r>
        <w:rPr>
          <w:b/>
        </w:rPr>
        <w:t xml:space="preserve">4: </w:t>
      </w:r>
      <w:r>
        <w:t>изменение дотаций учреждению</w:t>
      </w:r>
    </w:p>
    <w:p>
      <w:r>
        <w:t xml:space="preserve">Правильный ответ: </w:t>
      </w:r>
      <w:r>
        <w:rPr>
          <w:b/>
        </w:rPr>
        <w:t>уменьшение объема субсидии на его выполнение</w:t>
      </w:r>
    </w:p>
    <w:p>
      <w:pPr>
        <w:pStyle w:val="Heading2"/>
      </w:pPr>
      <w:r>
        <w:t>МОДЕЛЬ ВЗАИМООТНОШЕНИЙ, ПРЕДПОЛАГАЮЩАЯ БЕЗЛИЧНОЕ ОТНОШЕНИЕ ВРАЧА К ПАЦИЕНТУ, НАЗЫВАЕТСЯ</w:t>
      </w:r>
    </w:p>
    <w:p>
      <w:r>
        <w:rPr>
          <w:b/>
        </w:rPr>
        <w:t xml:space="preserve">1: </w:t>
      </w:r>
      <w:r>
        <w:t>коллегиальной</w:t>
      </w:r>
    </w:p>
    <w:p>
      <w:r>
        <w:rPr>
          <w:b/>
        </w:rPr>
        <w:t xml:space="preserve">2: </w:t>
      </w:r>
      <w:r>
        <w:t>инженерной (технократической)</w:t>
      </w:r>
    </w:p>
    <w:p>
      <w:r>
        <w:rPr>
          <w:b/>
        </w:rPr>
        <w:t xml:space="preserve">3: </w:t>
      </w:r>
      <w:r>
        <w:t>контрактной (договорной)</w:t>
      </w:r>
    </w:p>
    <w:p>
      <w:r>
        <w:rPr>
          <w:b/>
        </w:rPr>
        <w:t xml:space="preserve">4: </w:t>
      </w:r>
      <w:r>
        <w:t>патерналистской</w:t>
      </w:r>
    </w:p>
    <w:p>
      <w:r>
        <w:t xml:space="preserve">Правильный ответ: </w:t>
      </w:r>
      <w:r>
        <w:rPr>
          <w:b/>
        </w:rPr>
        <w:t>инженерной (технократической)</w:t>
      </w:r>
    </w:p>
    <w:p>
      <w:pPr>
        <w:pStyle w:val="Heading2"/>
      </w:pPr>
      <w:r>
        <w:t>СТАНДАРТ МЕДИЦИНСКОЙ ПОМОЩИ ВКЛЮЧАЕТ В СЕБЯ</w:t>
      </w:r>
    </w:p>
    <w:p>
      <w:r>
        <w:rPr>
          <w:b/>
        </w:rPr>
        <w:t xml:space="preserve">1: </w:t>
      </w:r>
      <w:r>
        <w:t>этапы оказания медицинской помощи, правила оказания медицинской помощи, стандарты оснащения медицинской организации и рекомендуемое штатное расписание</w:t>
      </w:r>
    </w:p>
    <w:p>
      <w:r>
        <w:rPr>
          <w:b/>
        </w:rPr>
        <w:t xml:space="preserve">2: </w:t>
      </w:r>
      <w:r>
        <w:t>показатели качества медицинской помощи на этапах профилактики, диагностики, лечения, реабилитации и санаторно-курортного лечения</w:t>
      </w:r>
    </w:p>
    <w:p>
      <w:r>
        <w:rPr>
          <w:b/>
        </w:rPr>
        <w:t xml:space="preserve">3: </w:t>
      </w:r>
      <w:r>
        <w:t>перечень применяемых медицинских технологий используемых при оказании медицинской помощи, диагностике, реабилитации и санаторно-курортном лечении</w:t>
      </w:r>
    </w:p>
    <w:p>
      <w:r>
        <w:rPr>
          <w:b/>
        </w:rPr>
        <w:t xml:space="preserve">4: </w:t>
      </w:r>
      <w:r>
        <w:t>усредненные показатели предоставления и кратности применения медицинских услуг, лекарственных препаратов, медицинских изделий, компонентов крови, видов лечебного питания</w:t>
      </w:r>
    </w:p>
    <w:p>
      <w:r>
        <w:t xml:space="preserve">Правильный ответ: </w:t>
      </w:r>
      <w:r>
        <w:rPr>
          <w:b/>
        </w:rPr>
        <w:t>усредненные показатели предоставления и кратности применения медицинских услуг, лекарственных препаратов, медицинских изделий, компонентов крови, видов лечебного питания</w:t>
      </w:r>
    </w:p>
    <w:p>
      <w:pPr>
        <w:pStyle w:val="Heading2"/>
      </w:pPr>
      <w:r>
        <w:t>МЕДИЦИНСКОЕ УЧРЕЖДЕНИЕ РАЗРАБАТЫВАЕТ ПЛАН-ГРАФИК ЗАКУПОК НА (В ГОДАХ)</w:t>
      </w:r>
    </w:p>
    <w:p>
      <w:r>
        <w:rPr>
          <w:b/>
        </w:rPr>
        <w:t xml:space="preserve">1: </w:t>
      </w:r>
      <w:r>
        <w:t>2</w:t>
      </w:r>
    </w:p>
    <w:p>
      <w:r>
        <w:rPr>
          <w:b/>
        </w:rPr>
        <w:t xml:space="preserve">2: </w:t>
      </w:r>
      <w:r>
        <w:t>3</w:t>
      </w:r>
    </w:p>
    <w:p>
      <w:r>
        <w:rPr>
          <w:b/>
        </w:rPr>
        <w:t xml:space="preserve">3: </w:t>
      </w:r>
      <w:r>
        <w:t>1</w:t>
      </w:r>
    </w:p>
    <w:p>
      <w:r>
        <w:rPr>
          <w:b/>
        </w:rPr>
        <w:t xml:space="preserve">4: </w:t>
      </w:r>
      <w:r>
        <w:t>4</w:t>
      </w:r>
    </w:p>
    <w:p>
      <w:r>
        <w:t xml:space="preserve">Правильный ответ: </w:t>
      </w:r>
      <w:r>
        <w:rPr>
          <w:b/>
        </w:rPr>
        <w:t>1</w:t>
      </w:r>
    </w:p>
    <w:p>
      <w:pPr>
        <w:pStyle w:val="Heading2"/>
      </w:pPr>
      <w:r>
        <w:t>ДЛЯ ОБЕСПЕЧЕНИЯ КРУГЛОСУТОЧНОЙ РАБОТЫ В ОТДЕЛЕНИИ РЕАНИМАЦИИ И ИНТЕНСИВНОЙ ТЕРАПИИ НА 6 КОЕК НЕОБХОДИМОЕ КОЛИЧЕСТВО СТАВОК САНИТАРОВ СОСТАВЛЯЕТ</w:t>
      </w:r>
    </w:p>
    <w:p>
      <w:r>
        <w:rPr>
          <w:b/>
        </w:rPr>
        <w:t xml:space="preserve">1: </w:t>
      </w:r>
      <w:r>
        <w:t>7,75</w:t>
      </w:r>
    </w:p>
    <w:p>
      <w:r>
        <w:rPr>
          <w:b/>
        </w:rPr>
        <w:t xml:space="preserve">2: </w:t>
      </w:r>
      <w:r>
        <w:t>5,14</w:t>
      </w:r>
    </w:p>
    <w:p>
      <w:r>
        <w:rPr>
          <w:b/>
        </w:rPr>
        <w:t xml:space="preserve">3: </w:t>
      </w:r>
      <w:r>
        <w:t>4,75</w:t>
      </w:r>
    </w:p>
    <w:p>
      <w:r>
        <w:rPr>
          <w:b/>
        </w:rPr>
        <w:t xml:space="preserve">4: </w:t>
      </w:r>
      <w:r>
        <w:t>15,5</w:t>
      </w:r>
    </w:p>
    <w:p>
      <w:r>
        <w:t xml:space="preserve">Правильный ответ: </w:t>
      </w:r>
      <w:r>
        <w:rPr>
          <w:b/>
        </w:rPr>
        <w:t>4,75</w:t>
      </w:r>
    </w:p>
    <w:p>
      <w:pPr>
        <w:pStyle w:val="Heading2"/>
      </w:pPr>
      <w:r>
        <w:t>ОБЩЕСТВЕННЫЕ СОВЕТЫ ПО НЕЗАВИСИМОЙ ОЦЕНКЕ КАЧЕСТВА УСЛОВИЙ ОКАЗАНИЯ УСЛУГ МЕДИЦИНСКИМИ ОРГАНИЗАЦИЯМИ ОПРЕДЕЛЯЮТ</w:t>
      </w:r>
    </w:p>
    <w:p>
      <w:r>
        <w:rPr>
          <w:b/>
        </w:rPr>
        <w:t xml:space="preserve">1: </w:t>
      </w:r>
      <w:r>
        <w:t>перечни жизненно-важных лекарственных средств</w:t>
      </w:r>
    </w:p>
    <w:p>
      <w:r>
        <w:rPr>
          <w:b/>
        </w:rPr>
        <w:t xml:space="preserve">2: </w:t>
      </w:r>
      <w:r>
        <w:t>перечни медицинских организаций, в отношении которых проводится независимая оценка качества условий оказания услуг</w:t>
      </w:r>
    </w:p>
    <w:p>
      <w:r>
        <w:rPr>
          <w:b/>
        </w:rPr>
        <w:t xml:space="preserve">3: </w:t>
      </w:r>
      <w:r>
        <w:t>состав врачебной комиссии медицинской организации</w:t>
      </w:r>
    </w:p>
    <w:p>
      <w:r>
        <w:rPr>
          <w:b/>
        </w:rPr>
        <w:t xml:space="preserve">4: </w:t>
      </w:r>
      <w:r>
        <w:t>порядок размещения информации для пациентов на сайтах медицинских организаций</w:t>
      </w:r>
    </w:p>
    <w:p>
      <w:r>
        <w:t xml:space="preserve">Правильный ответ: </w:t>
      </w:r>
      <w:r>
        <w:rPr>
          <w:b/>
        </w:rPr>
        <w:t>перечни медицинских организаций, в отношении которых проводится независимая оценка качества условий оказания услуг</w:t>
      </w:r>
    </w:p>
    <w:p>
      <w:pPr>
        <w:pStyle w:val="Heading2"/>
      </w:pPr>
      <w:r>
        <w:t>НОРМАТИВ ПОКАЗАТЕЛЯ СРЕДНЕГОДОВОЙ ЗАНЯТОСТИ КОЙКИ ДЛЯ КОЕК ТЕРАПЕВТИЧЕСКОГО ПРОФИЛЯ ГОРОДСКОЙ БОЛЬНИЦЫ СОСТАВЛЯЕТ (В ДНЯХ)</w:t>
      </w:r>
    </w:p>
    <w:p>
      <w:r>
        <w:rPr>
          <w:b/>
        </w:rPr>
        <w:t xml:space="preserve">1: </w:t>
      </w:r>
      <w:r>
        <w:t>340</w:t>
      </w:r>
    </w:p>
    <w:p>
      <w:r>
        <w:rPr>
          <w:b/>
        </w:rPr>
        <w:t xml:space="preserve">2: </w:t>
      </w:r>
      <w:r>
        <w:t>290</w:t>
      </w:r>
    </w:p>
    <w:p>
      <w:r>
        <w:rPr>
          <w:b/>
        </w:rPr>
        <w:t xml:space="preserve">3: </w:t>
      </w:r>
      <w:r>
        <w:t>365</w:t>
      </w:r>
    </w:p>
    <w:p>
      <w:r>
        <w:rPr>
          <w:b/>
        </w:rPr>
        <w:t xml:space="preserve">4: </w:t>
      </w:r>
      <w:r>
        <w:t>300</w:t>
      </w:r>
    </w:p>
    <w:p>
      <w:r>
        <w:t xml:space="preserve">Правильный ответ: </w:t>
      </w:r>
      <w:r>
        <w:rPr>
          <w:b/>
        </w:rPr>
        <w:t>340</w:t>
      </w:r>
    </w:p>
    <w:p>
      <w:pPr>
        <w:pStyle w:val="Heading2"/>
      </w:pPr>
      <w:r>
        <w:t>РЕКОМЕНДУЕМЫЕ ШТАТНЫЕ НОРМАТИВЫ МЕДИЦИНСКОЙ ОРГАНИЗАЦИИ, ЕЕ СТРУКТУРНЫХ ПОДРАЗДЕЛЕНИЙ ВКЛЮЧЕНЫ В</w:t>
      </w:r>
    </w:p>
    <w:p>
      <w:r>
        <w:rPr>
          <w:b/>
        </w:rPr>
        <w:t xml:space="preserve">1: </w:t>
      </w:r>
      <w:r>
        <w:t>клинические рекомендации</w:t>
      </w:r>
    </w:p>
    <w:p>
      <w:r>
        <w:rPr>
          <w:b/>
        </w:rPr>
        <w:t xml:space="preserve">2: </w:t>
      </w:r>
      <w:r>
        <w:t>протоколы ведения пациентов</w:t>
      </w:r>
    </w:p>
    <w:p>
      <w:r>
        <w:rPr>
          <w:b/>
        </w:rPr>
        <w:t xml:space="preserve">3: </w:t>
      </w:r>
      <w:r>
        <w:t>стандарты медицинской помощи</w:t>
      </w:r>
    </w:p>
    <w:p>
      <w:r>
        <w:rPr>
          <w:b/>
        </w:rPr>
        <w:t xml:space="preserve">4: </w:t>
      </w:r>
      <w:r>
        <w:t>порядки оказания медицинской помощи</w:t>
      </w:r>
    </w:p>
    <w:p>
      <w:r>
        <w:t xml:space="preserve">Правильный ответ: </w:t>
      </w:r>
      <w:r>
        <w:rPr>
          <w:b/>
        </w:rPr>
        <w:t>порядки оказания медицинской помощи</w:t>
      </w:r>
    </w:p>
    <w:p>
      <w:pPr>
        <w:pStyle w:val="Heading2"/>
      </w:pPr>
      <w:r>
        <w:t>МЕДИЦИНСКАЯ ОРГАНИЗАЦИЯ ИМЕЕТ ПРАВО</w:t>
      </w:r>
    </w:p>
    <w:p>
      <w:r>
        <w:rPr>
          <w:b/>
        </w:rPr>
        <w:t xml:space="preserve">1: </w:t>
      </w:r>
      <w:r>
        <w:t>заключать соглашения с фармацевтическими компаниями о назначении или рекомендации пациентам лекарственных препаратов, медицинских изделий</w:t>
      </w:r>
    </w:p>
    <w:p>
      <w:r>
        <w:rPr>
          <w:b/>
        </w:rPr>
        <w:t xml:space="preserve">2: </w:t>
      </w:r>
      <w:r>
        <w:t>на оплату отдыха, проезда к месту отдыха медицинских работников за счет организаций, занимающихся разработкой, производством и (или) реализацией лекарственных препаратов</w:t>
      </w:r>
    </w:p>
    <w:p>
      <w:r>
        <w:rPr>
          <w:b/>
        </w:rPr>
        <w:t xml:space="preserve">3: </w:t>
      </w:r>
      <w:r>
        <w:t>получать от представителей фармацевтических компаний образцы лекарственных препаратов, медицинских изделий для вручения пациентам</w:t>
      </w:r>
    </w:p>
    <w:p>
      <w:r>
        <w:rPr>
          <w:b/>
        </w:rPr>
        <w:t xml:space="preserve">4: </w:t>
      </w:r>
      <w:r>
        <w:t>предоставлять копию истории болезни пациенту</w:t>
      </w:r>
    </w:p>
    <w:p>
      <w:r>
        <w:t xml:space="preserve">Правильный ответ: </w:t>
      </w:r>
      <w:r>
        <w:rPr>
          <w:b/>
        </w:rPr>
        <w:t>предоставлять копию истории болезни пациенту</w:t>
      </w:r>
    </w:p>
    <w:p>
      <w:pPr>
        <w:pStyle w:val="Heading2"/>
      </w:pPr>
      <w:r>
        <w:t>МЕДИЦИНСКАЯ ПОМОЩЬ В ЭКСТРЕННОЙ ФОРМЕ ОКАЗЫВАЕТСЯ БЕЗОТЛАГАТЕЛЬНО И БЕСПЛАТНО МЕДИЦИНСКОЙ ОРГАНИЗАЦИЕЙ</w:t>
      </w:r>
    </w:p>
    <w:p>
      <w:r>
        <w:rPr>
          <w:b/>
        </w:rPr>
        <w:t xml:space="preserve">1: </w:t>
      </w:r>
      <w:r>
        <w:t>только государственной</w:t>
      </w:r>
    </w:p>
    <w:p>
      <w:r>
        <w:rPr>
          <w:b/>
        </w:rPr>
        <w:t xml:space="preserve">2: </w:t>
      </w:r>
      <w:r>
        <w:t>только бюджетной</w:t>
      </w:r>
    </w:p>
    <w:p>
      <w:r>
        <w:rPr>
          <w:b/>
        </w:rPr>
        <w:t xml:space="preserve">3: </w:t>
      </w:r>
      <w:r>
        <w:t>только автономной</w:t>
      </w:r>
    </w:p>
    <w:p>
      <w:r>
        <w:rPr>
          <w:b/>
        </w:rPr>
        <w:t xml:space="preserve">4: </w:t>
      </w:r>
      <w:r>
        <w:t>независимо от форм собственности</w:t>
      </w:r>
    </w:p>
    <w:p>
      <w:r>
        <w:t xml:space="preserve">Правильный ответ: </w:t>
      </w:r>
      <w:r>
        <w:rPr>
          <w:b/>
        </w:rPr>
        <w:t>независимо от форм собственности</w:t>
      </w:r>
    </w:p>
    <w:p>
      <w:pPr>
        <w:pStyle w:val="Heading2"/>
      </w:pPr>
      <w:r>
        <w:t>ПРИ КОНТРОЛЕ РЕЗУЛЬТАТОВ ПРОФИЛАКТИЧЕСКИХ ОСМОТРОВ НЕСОВЕРШЕННОЛЕТНИХ НЕОБХОДИМО УЧИТЫВАТЬ, ЧТО ДЕТЕЙ С ХРОНИЧЕСКИМИ ЗАБОЛЕВАНИЯМИ (СОСТОЯНИЯМИ) В СТАДИИ СТОЙКОЙ КЛИНИКО-ЛАБОРАТОРНОЙ РЕМИССИИ, ДЛЯЩЕЙСЯ НЕ МЕНЕЕ 3-5 ЛЕТ, СЛЕДУЕТ ОТНОСИТЬ К _____ МЕДИЦИНСКОЙ ГРУППЕ ДЛЯ ЗАНЯТИЙ ФИЗИЧЕСКОЙ КУЛЬТУРОЙ</w:t>
      </w:r>
    </w:p>
    <w:p>
      <w:r>
        <w:rPr>
          <w:b/>
        </w:rPr>
        <w:t xml:space="preserve">1: </w:t>
      </w:r>
      <w:r>
        <w:t>основной</w:t>
      </w:r>
    </w:p>
    <w:p>
      <w:r>
        <w:rPr>
          <w:b/>
        </w:rPr>
        <w:t xml:space="preserve">2: </w:t>
      </w:r>
      <w:r>
        <w:t>специальной подгруппе «А»</w:t>
      </w:r>
    </w:p>
    <w:p>
      <w:r>
        <w:rPr>
          <w:b/>
        </w:rPr>
        <w:t xml:space="preserve">3: </w:t>
      </w:r>
      <w:r>
        <w:t>специальной подгруппе «Б»</w:t>
      </w:r>
    </w:p>
    <w:p>
      <w:r>
        <w:rPr>
          <w:b/>
        </w:rPr>
        <w:t xml:space="preserve">4: </w:t>
      </w:r>
      <w:r>
        <w:t>подготовительной</w:t>
      </w:r>
    </w:p>
    <w:p>
      <w:r>
        <w:t xml:space="preserve">Правильный ответ: </w:t>
      </w:r>
      <w:r>
        <w:rPr>
          <w:b/>
        </w:rPr>
        <w:t>подготовительной</w:t>
      </w:r>
    </w:p>
    <w:p>
      <w:pPr>
        <w:pStyle w:val="Heading2"/>
      </w:pPr>
      <w:r>
        <w:t>НА ВРЕМЯ ПРОХОЖДЕНИЯ МЕДИЦИНСКОГО ОСМОТРА РАБОТНИКАМ, ОБЯЗАННЫМ В СООТВЕТСТВИИ С ТРУДОВЫМ КОДЕКСОМ ПРОХОДИТЬ ТАКОЙ ОСМОТР</w:t>
      </w:r>
    </w:p>
    <w:p>
      <w:r>
        <w:rPr>
          <w:b/>
        </w:rPr>
        <w:t xml:space="preserve">1: </w:t>
      </w:r>
      <w:r>
        <w:t>проводится оплата в размере 50% от среднего заработка</w:t>
      </w:r>
    </w:p>
    <w:p>
      <w:r>
        <w:rPr>
          <w:b/>
        </w:rPr>
        <w:t xml:space="preserve">2: </w:t>
      </w:r>
      <w:r>
        <w:t>предоставляется отпуск без сохранения заработной платы</w:t>
      </w:r>
    </w:p>
    <w:p>
      <w:r>
        <w:rPr>
          <w:b/>
        </w:rPr>
        <w:t xml:space="preserve">3: </w:t>
      </w:r>
      <w:r>
        <w:t>предоставляется отпуск с сохранением заработной платы</w:t>
      </w:r>
    </w:p>
    <w:p>
      <w:r>
        <w:rPr>
          <w:b/>
        </w:rPr>
        <w:t xml:space="preserve">4: </w:t>
      </w:r>
      <w:r>
        <w:t>сохраняется средний заработок</w:t>
      </w:r>
    </w:p>
    <w:p>
      <w:r>
        <w:t xml:space="preserve">Правильный ответ: </w:t>
      </w:r>
      <w:r>
        <w:rPr>
          <w:b/>
        </w:rPr>
        <w:t>сохраняется средний заработок</w:t>
      </w:r>
    </w:p>
    <w:p>
      <w:pPr>
        <w:pStyle w:val="Heading2"/>
      </w:pPr>
      <w:r>
        <w:t>ДЕЦЕНТРАЛИЗАЦИЯ ВЛАСТИ, КОЛЛЕГИАЛЬНОЕ ПРИНЯТИЕ УПРАВЛЕНЧЕСКИХ РЕШЕНИЙ, УЧЁТ ИНТЕРЕСОВ СОТРУДНИКОВ ХАРАКТЕРНЫ ДЛЯ ________ СТИЛЯ РУКОВОДСТВА</w:t>
      </w:r>
    </w:p>
    <w:p>
      <w:r>
        <w:rPr>
          <w:b/>
        </w:rPr>
        <w:t xml:space="preserve">1: </w:t>
      </w:r>
      <w:r>
        <w:t>либерального</w:t>
      </w:r>
    </w:p>
    <w:p>
      <w:r>
        <w:rPr>
          <w:b/>
        </w:rPr>
        <w:t xml:space="preserve">2: </w:t>
      </w:r>
      <w:r>
        <w:t>попустительского</w:t>
      </w:r>
    </w:p>
    <w:p>
      <w:r>
        <w:rPr>
          <w:b/>
        </w:rPr>
        <w:t xml:space="preserve">3: </w:t>
      </w:r>
      <w:r>
        <w:t>демократического</w:t>
      </w:r>
    </w:p>
    <w:p>
      <w:r>
        <w:rPr>
          <w:b/>
        </w:rPr>
        <w:t xml:space="preserve">4: </w:t>
      </w:r>
      <w:r>
        <w:t>авторитарного</w:t>
      </w:r>
    </w:p>
    <w:p>
      <w:r>
        <w:t xml:space="preserve">Правильный ответ: </w:t>
      </w:r>
      <w:r>
        <w:rPr>
          <w:b/>
        </w:rPr>
        <w:t>демократического</w:t>
      </w:r>
    </w:p>
    <w:p>
      <w:pPr>
        <w:pStyle w:val="Heading2"/>
      </w:pPr>
      <w:r>
        <w:t>СТАНДАРТЫ МЕДИЦИНСКОЙ ПОМОЩИ ПО ЗАБОЛЕВАНИЯМ УТВЕРЖДЕНЫ ПРИКАЗАМИ</w:t>
      </w:r>
    </w:p>
    <w:p>
      <w:r>
        <w:rPr>
          <w:b/>
        </w:rPr>
        <w:t xml:space="preserve">1: </w:t>
      </w:r>
      <w:r>
        <w:t>Федерального фонда обязательного медицинского страхования</w:t>
      </w:r>
    </w:p>
    <w:p>
      <w:r>
        <w:rPr>
          <w:b/>
        </w:rPr>
        <w:t xml:space="preserve">2: </w:t>
      </w:r>
      <w:r>
        <w:t>Министерства здравоохранения РФ</w:t>
      </w:r>
    </w:p>
    <w:p>
      <w:r>
        <w:rPr>
          <w:b/>
        </w:rPr>
        <w:t xml:space="preserve">3: </w:t>
      </w:r>
      <w:r>
        <w:t>Федеральной службы по надзору в сфере защиты прав потребителей и благополучия человека</w:t>
      </w:r>
    </w:p>
    <w:p>
      <w:r>
        <w:rPr>
          <w:b/>
        </w:rPr>
        <w:t xml:space="preserve">4: </w:t>
      </w:r>
      <w:r>
        <w:t>Федеральной службы по надзору в сфере здравоохранения</w:t>
      </w:r>
    </w:p>
    <w:p>
      <w:r>
        <w:t xml:space="preserve">Правильный ответ: </w:t>
      </w:r>
      <w:r>
        <w:rPr>
          <w:b/>
        </w:rPr>
        <w:t>Министерства здравоохранения РФ</w:t>
      </w:r>
    </w:p>
    <w:p>
      <w:pPr>
        <w:pStyle w:val="Heading2"/>
      </w:pPr>
      <w:r>
        <w:t>ИЗЛИШНЯЯ КАТЕГОРИЧНОСТЬ ВРАЧА МОЖЕТ ЯВИТЬСЯ</w:t>
      </w:r>
    </w:p>
    <w:p>
      <w:r>
        <w:rPr>
          <w:b/>
        </w:rPr>
        <w:t xml:space="preserve">1: </w:t>
      </w:r>
      <w:r>
        <w:t>мотивом</w:t>
      </w:r>
    </w:p>
    <w:p>
      <w:r>
        <w:rPr>
          <w:b/>
        </w:rPr>
        <w:t xml:space="preserve">2: </w:t>
      </w:r>
      <w:r>
        <w:t>предметом конфликта</w:t>
      </w:r>
    </w:p>
    <w:p>
      <w:r>
        <w:rPr>
          <w:b/>
        </w:rPr>
        <w:t xml:space="preserve">3: </w:t>
      </w:r>
      <w:r>
        <w:t>инцидентом</w:t>
      </w:r>
    </w:p>
    <w:p>
      <w:r>
        <w:rPr>
          <w:b/>
        </w:rPr>
        <w:t xml:space="preserve">4: </w:t>
      </w:r>
      <w:r>
        <w:t>конфликтогеном</w:t>
      </w:r>
    </w:p>
    <w:p>
      <w:r>
        <w:t xml:space="preserve">Правильный ответ: </w:t>
      </w:r>
      <w:r>
        <w:rPr>
          <w:b/>
        </w:rPr>
        <w:t>конфликтогеном</w:t>
      </w:r>
    </w:p>
    <w:p>
      <w:pPr>
        <w:pStyle w:val="Heading2"/>
      </w:pPr>
      <w:r>
        <w:t>ОСНОВАНИЕМ ДОПУСКА К МЕДИЦИНСКОЙ ДЕЯТЕЛЬНОСТИ ЯВЛЯЮТСЯ</w:t>
      </w:r>
    </w:p>
    <w:p>
      <w:r>
        <w:rPr>
          <w:b/>
        </w:rPr>
        <w:t xml:space="preserve">1: </w:t>
      </w:r>
      <w:r>
        <w:t>диплом о получении высшего или среднего медицинского образования, сертификат, свидетельство об окончании курсов</w:t>
      </w:r>
    </w:p>
    <w:p>
      <w:r>
        <w:rPr>
          <w:b/>
        </w:rPr>
        <w:t xml:space="preserve">2: </w:t>
      </w:r>
      <w:r>
        <w:t>диплом о получении высшего или среднего медицинского образования, свидетельство об окончании курсов, лицензия</w:t>
      </w:r>
    </w:p>
    <w:p>
      <w:r>
        <w:rPr>
          <w:b/>
        </w:rPr>
        <w:t xml:space="preserve">3: </w:t>
      </w:r>
      <w:r>
        <w:t>диплом о получении высшего или среднего медицинского образования, сертификат, лицензия, свидетельство аккредитации специалиста</w:t>
      </w:r>
    </w:p>
    <w:p>
      <w:r>
        <w:rPr>
          <w:b/>
        </w:rPr>
        <w:t xml:space="preserve">4: </w:t>
      </w:r>
      <w:r>
        <w:t>свидетельство об окончании курсов, сертификат, лицензия</w:t>
      </w:r>
    </w:p>
    <w:p>
      <w:r>
        <w:t xml:space="preserve">Правильный ответ: </w:t>
      </w:r>
      <w:r>
        <w:rPr>
          <w:b/>
        </w:rPr>
        <w:t>диплом о получении высшего или среднего медицинского образования, сертификат, лицензия, свидетельство аккредитации специалиста</w:t>
      </w:r>
    </w:p>
    <w:p>
      <w:pPr>
        <w:pStyle w:val="Heading2"/>
      </w:pPr>
      <w:r>
        <w:t>ПРИ ПРОВЕДЕНИИ КОНТРОЛЯ КАЧЕСТВА ДИСПАНСЕРИЗАЦИИ НЕОБХОДИМО УЧИТЫВАТЬ, ЧТО ОТВЕТСТВЕННЫМ ЗА ЕЕ ОРГАНИЗАЦИЮ И ПРОВЕДЕНИЕ НА ТЕРАПЕВТИЧЕСКОМ УЧАСТКЕ ЯВЛЯЕТСЯ</w:t>
      </w:r>
    </w:p>
    <w:p>
      <w:r>
        <w:rPr>
          <w:b/>
        </w:rPr>
        <w:t xml:space="preserve">1: </w:t>
      </w:r>
      <w:r>
        <w:t>главный врач медицинской организации, в территорию обслуживания которой входит данный участок</w:t>
      </w:r>
    </w:p>
    <w:p>
      <w:r>
        <w:rPr>
          <w:b/>
        </w:rPr>
        <w:t xml:space="preserve">2: </w:t>
      </w:r>
      <w:r>
        <w:t>заведующий отделением медицинской профилактики</w:t>
      </w:r>
    </w:p>
    <w:p>
      <w:r>
        <w:rPr>
          <w:b/>
        </w:rPr>
        <w:t xml:space="preserve">3: </w:t>
      </w:r>
      <w:r>
        <w:t>медицинская сестра участковая</w:t>
      </w:r>
    </w:p>
    <w:p>
      <w:r>
        <w:rPr>
          <w:b/>
        </w:rPr>
        <w:t xml:space="preserve">4: </w:t>
      </w:r>
      <w:r>
        <w:t>врач-терапевт участковый</w:t>
      </w:r>
    </w:p>
    <w:p>
      <w:r>
        <w:t xml:space="preserve">Правильный ответ: </w:t>
      </w:r>
      <w:r>
        <w:rPr>
          <w:b/>
        </w:rPr>
        <w:t>врач-терапевт участковый</w:t>
      </w:r>
    </w:p>
    <w:p>
      <w:pPr>
        <w:pStyle w:val="Heading2"/>
      </w:pPr>
      <w:r>
        <w:t>ПИСЬМЕННОЕ ОБРАЩЕНИЕ ГРАЖДАНИНА ДОЛЖНО БЫТЬ РАССМОТРЕНО В ТЕЧЕНИЕ ____ ДНЕЙ СО ДНЯ _____ ПИСЬМЕННОГО ОБРАЩЕНИЯ</w:t>
      </w:r>
    </w:p>
    <w:p>
      <w:r>
        <w:rPr>
          <w:b/>
        </w:rPr>
        <w:t xml:space="preserve">1: </w:t>
      </w:r>
      <w:r>
        <w:t>48; отправления</w:t>
      </w:r>
    </w:p>
    <w:p>
      <w:r>
        <w:rPr>
          <w:b/>
        </w:rPr>
        <w:t xml:space="preserve">2: </w:t>
      </w:r>
      <w:r>
        <w:t>30; регистрации</w:t>
      </w:r>
    </w:p>
    <w:p>
      <w:r>
        <w:rPr>
          <w:b/>
        </w:rPr>
        <w:t xml:space="preserve">3: </w:t>
      </w:r>
      <w:r>
        <w:t>22; поступления</w:t>
      </w:r>
    </w:p>
    <w:p>
      <w:r>
        <w:rPr>
          <w:b/>
        </w:rPr>
        <w:t xml:space="preserve">4: </w:t>
      </w:r>
      <w:r>
        <w:t>32; написания</w:t>
      </w:r>
    </w:p>
    <w:p>
      <w:r>
        <w:t xml:space="preserve">Правильный ответ: </w:t>
      </w:r>
      <w:r>
        <w:rPr>
          <w:b/>
        </w:rPr>
        <w:t>30; регистрации</w:t>
      </w:r>
    </w:p>
    <w:p>
      <w:pPr>
        <w:pStyle w:val="Heading2"/>
      </w:pPr>
      <w:r>
        <w:t>ДЛЯ НАГЛЯДНОГО ОТОБРАЖЕНИЯ СТРУКТУРЫ ЗАБОЛЕВАЕМОСТИ ИСПОЛЬЗУЮТ _______ ДИАГРАММУ</w:t>
      </w:r>
    </w:p>
    <w:p>
      <w:r>
        <w:rPr>
          <w:b/>
        </w:rPr>
        <w:t xml:space="preserve">1: </w:t>
      </w:r>
      <w:r>
        <w:t>радиальную</w:t>
      </w:r>
    </w:p>
    <w:p>
      <w:r>
        <w:rPr>
          <w:b/>
        </w:rPr>
        <w:t xml:space="preserve">2: </w:t>
      </w:r>
      <w:r>
        <w:t>столбиковую</w:t>
      </w:r>
    </w:p>
    <w:p>
      <w:r>
        <w:rPr>
          <w:b/>
        </w:rPr>
        <w:t xml:space="preserve">3: </w:t>
      </w:r>
      <w:r>
        <w:t>внутристолбиковую</w:t>
      </w:r>
    </w:p>
    <w:p>
      <w:r>
        <w:rPr>
          <w:b/>
        </w:rPr>
        <w:t xml:space="preserve">4: </w:t>
      </w:r>
      <w:r>
        <w:t>секторную</w:t>
      </w:r>
    </w:p>
    <w:p>
      <w:r>
        <w:t xml:space="preserve">Правильный ответ: </w:t>
      </w:r>
      <w:r>
        <w:rPr>
          <w:b/>
        </w:rPr>
        <w:t>секторную</w:t>
      </w:r>
    </w:p>
    <w:p>
      <w:pPr>
        <w:pStyle w:val="Heading2"/>
      </w:pPr>
      <w:r>
        <w:t>ПЕРЕЧЕНЬ РАБОТ, ПРИ ВЫПОЛНЕНИИ КОТОРЫХ ПРОВОДЯТСЯ ОБЯЗАТЕЛЬНЫЕ ПРЕДВАРИТЕЛЬНЫЕ И ПЕРИОДИЧЕСКИЕ МЕДИЦИНСКИЕ ОСМОТРЫ (ОБСЛЕДОВАНИЯ) РАБОТНИКОВ, УТВЕРЖДАЕТСЯ ПРИКАЗОМ</w:t>
      </w:r>
    </w:p>
    <w:p>
      <w:r>
        <w:rPr>
          <w:b/>
        </w:rPr>
        <w:t xml:space="preserve">1: </w:t>
      </w:r>
      <w:r>
        <w:t>Правительством Российской Федерации</w:t>
      </w:r>
    </w:p>
    <w:p>
      <w:r>
        <w:rPr>
          <w:b/>
        </w:rPr>
        <w:t xml:space="preserve">2: </w:t>
      </w:r>
      <w:r>
        <w:t>Министерства здравоохранения и Министерством труда и социальной защиты Российской Федерации</w:t>
      </w:r>
    </w:p>
    <w:p>
      <w:r>
        <w:rPr>
          <w:b/>
        </w:rPr>
        <w:t xml:space="preserve">3: </w:t>
      </w:r>
      <w:r>
        <w:t>Федеральной службой по надзору в сфере охраны труда и жизнедеятельности</w:t>
      </w:r>
    </w:p>
    <w:p>
      <w:r>
        <w:rPr>
          <w:b/>
        </w:rPr>
        <w:t xml:space="preserve">4: </w:t>
      </w:r>
      <w:r>
        <w:t>уполномоченным федеральным органом исполнительной власти</w:t>
      </w:r>
    </w:p>
    <w:p>
      <w:r>
        <w:t xml:space="preserve">Правильный ответ: </w:t>
      </w:r>
      <w:r>
        <w:rPr>
          <w:b/>
        </w:rPr>
        <w:t>Министерства здравоохранения и Министерством труда и социальной защиты Российской Федерации</w:t>
      </w:r>
    </w:p>
    <w:p>
      <w:pPr>
        <w:pStyle w:val="Heading2"/>
      </w:pPr>
      <w:r>
        <w:t>РЕШЕНИЕ, СВЯЗАННОЕ С ТИПИЧНЫМИ СИТУАЦИЯМИ В ДЕЯТЕЛЬНОСТИ ОРГАНИЗАЦИИ, ЯВЛЯЕТСЯ</w:t>
      </w:r>
    </w:p>
    <w:p>
      <w:r>
        <w:rPr>
          <w:b/>
        </w:rPr>
        <w:t xml:space="preserve">1: </w:t>
      </w:r>
      <w:r>
        <w:t>программируемым</w:t>
      </w:r>
    </w:p>
    <w:p>
      <w:r>
        <w:rPr>
          <w:b/>
        </w:rPr>
        <w:t xml:space="preserve">2: </w:t>
      </w:r>
      <w:r>
        <w:t>универсальным</w:t>
      </w:r>
    </w:p>
    <w:p>
      <w:r>
        <w:rPr>
          <w:b/>
        </w:rPr>
        <w:t xml:space="preserve">3: </w:t>
      </w:r>
      <w:r>
        <w:t>рациональным</w:t>
      </w:r>
    </w:p>
    <w:p>
      <w:r>
        <w:rPr>
          <w:b/>
        </w:rPr>
        <w:t xml:space="preserve">4: </w:t>
      </w:r>
      <w:r>
        <w:t>интуитивным</w:t>
      </w:r>
    </w:p>
    <w:p>
      <w:r>
        <w:t xml:space="preserve">Правильный ответ: </w:t>
      </w:r>
      <w:r>
        <w:rPr>
          <w:b/>
        </w:rPr>
        <w:t>программируемым</w:t>
      </w:r>
    </w:p>
    <w:p>
      <w:pPr>
        <w:pStyle w:val="Heading2"/>
      </w:pPr>
      <w:r>
        <w:t>ДИСЦИПЛИНАРНОЕ ВЗЫСКАНИЕ К РАБОТНИКУ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ПРИМЕНЯЕТСЯ НЕ ПОЗДНЕЕ ________ СО ДНЯ ОБНАРУЖЕНИЯ ПРОСТУПКА</w:t>
      </w:r>
    </w:p>
    <w:p>
      <w:r>
        <w:rPr>
          <w:b/>
        </w:rPr>
        <w:t xml:space="preserve">1: </w:t>
      </w:r>
      <w:r>
        <w:t>одного месяца</w:t>
      </w:r>
    </w:p>
    <w:p>
      <w:r>
        <w:rPr>
          <w:b/>
        </w:rPr>
        <w:t xml:space="preserve">2: </w:t>
      </w:r>
      <w:r>
        <w:t>50 дней</w:t>
      </w:r>
    </w:p>
    <w:p>
      <w:r>
        <w:rPr>
          <w:b/>
        </w:rPr>
        <w:t xml:space="preserve">3: </w:t>
      </w:r>
      <w:r>
        <w:t>35 дней</w:t>
      </w:r>
    </w:p>
    <w:p>
      <w:r>
        <w:rPr>
          <w:b/>
        </w:rPr>
        <w:t xml:space="preserve">4: </w:t>
      </w:r>
      <w:r>
        <w:t>двух месяцев</w:t>
      </w:r>
    </w:p>
    <w:p>
      <w:r>
        <w:t xml:space="preserve">Правильный ответ: </w:t>
      </w:r>
      <w:r>
        <w:rPr>
          <w:b/>
        </w:rPr>
        <w:t>одного месяца</w:t>
      </w:r>
    </w:p>
    <w:p>
      <w:pPr>
        <w:pStyle w:val="Heading2"/>
      </w:pPr>
      <w:r>
        <w:t>ВСЕ СТАТИСТИЧЕСКИЕ ВЕЛИЧИНЫ ДЕЛЯТСЯ НА АБСОЛЮТНЫЕ И</w:t>
      </w:r>
    </w:p>
    <w:p>
      <w:r>
        <w:rPr>
          <w:b/>
        </w:rPr>
        <w:t xml:space="preserve">1: </w:t>
      </w:r>
      <w:r>
        <w:t>относительные</w:t>
      </w:r>
    </w:p>
    <w:p>
      <w:r>
        <w:rPr>
          <w:b/>
        </w:rPr>
        <w:t xml:space="preserve">2: </w:t>
      </w:r>
      <w:r>
        <w:t>интенсивные</w:t>
      </w:r>
    </w:p>
    <w:p>
      <w:r>
        <w:rPr>
          <w:b/>
        </w:rPr>
        <w:t xml:space="preserve">3: </w:t>
      </w:r>
      <w:r>
        <w:t>специальные</w:t>
      </w:r>
    </w:p>
    <w:p>
      <w:r>
        <w:rPr>
          <w:b/>
        </w:rPr>
        <w:t xml:space="preserve">4: </w:t>
      </w:r>
      <w:r>
        <w:t>экстенсивные</w:t>
      </w:r>
    </w:p>
    <w:p>
      <w:r>
        <w:t xml:space="preserve">Правильный ответ: </w:t>
      </w:r>
      <w:r>
        <w:rPr>
          <w:b/>
        </w:rPr>
        <w:t>относительные</w:t>
      </w:r>
    </w:p>
    <w:p>
      <w:pPr>
        <w:pStyle w:val="Heading2"/>
      </w:pPr>
      <w:r>
        <w:t>СОГЛАСНО ПРИКАЗУ МИНЗДРАВСОЦРАЗВИТИЯ РОССИИ ОТ 16.02.2009 N 45Н  БЕСПЛАТНАЯ ВЫДАЧА МОЛОКА ИЛИ ДРУГИХ РАВНОЦЕННЫХ ПИЩЕВЫХ ПРОДУКТОВ ПРОИЗВОДИТСЯ РАБОТНИКАМ</w:t>
      </w:r>
    </w:p>
    <w:p>
      <w:r>
        <w:rPr>
          <w:b/>
        </w:rPr>
        <w:t xml:space="preserve">1: </w:t>
      </w:r>
      <w:r>
        <w:t>один раз в месяц по количеству календарных дней</w:t>
      </w:r>
    </w:p>
    <w:p>
      <w:r>
        <w:rPr>
          <w:b/>
        </w:rPr>
        <w:t xml:space="preserve">2: </w:t>
      </w:r>
      <w:r>
        <w:t>вне зависимости от фактической занятости</w:t>
      </w:r>
    </w:p>
    <w:p>
      <w:r>
        <w:rPr>
          <w:b/>
        </w:rPr>
        <w:t xml:space="preserve">3: </w:t>
      </w:r>
      <w:r>
        <w:t>в дни фактической занятости на работах с вредными условиями труда</w:t>
      </w:r>
    </w:p>
    <w:p>
      <w:r>
        <w:rPr>
          <w:b/>
        </w:rPr>
        <w:t xml:space="preserve">4: </w:t>
      </w:r>
      <w:r>
        <w:t>в период нахождения работника на больничном</w:t>
      </w:r>
    </w:p>
    <w:p>
      <w:r>
        <w:t xml:space="preserve">Правильный ответ: </w:t>
      </w:r>
      <w:r>
        <w:rPr>
          <w:b/>
        </w:rPr>
        <w:t>в дни фактической занятости на работах с вредными условиями труда</w:t>
      </w:r>
    </w:p>
    <w:p>
      <w:pPr>
        <w:pStyle w:val="Heading2"/>
      </w:pPr>
      <w:r>
        <w:t>ГОСУДАРСТВЕННОЕ ЗАДАНИЕ ДЛЯ МУНИЦИПАЛЬНОГО КАЗЕННОГО УЧРЕЖДЕНИЯ ЗДРАВООХРАНЕНИЯ ФОРМИРУЕТ И УТВЕРЖДАЕТ</w:t>
      </w:r>
    </w:p>
    <w:p>
      <w:r>
        <w:rPr>
          <w:b/>
        </w:rPr>
        <w:t xml:space="preserve">1: </w:t>
      </w:r>
      <w:r>
        <w:t>субъект Российской Федерации</w:t>
      </w:r>
    </w:p>
    <w:p>
      <w:r>
        <w:rPr>
          <w:b/>
        </w:rPr>
        <w:t xml:space="preserve">2: </w:t>
      </w:r>
      <w:r>
        <w:t>Правительство Российской Федерации</w:t>
      </w:r>
    </w:p>
    <w:p>
      <w:r>
        <w:rPr>
          <w:b/>
        </w:rPr>
        <w:t xml:space="preserve">3: </w:t>
      </w:r>
      <w:r>
        <w:t>муниципальное образование</w:t>
      </w:r>
    </w:p>
    <w:p>
      <w:r>
        <w:rPr>
          <w:b/>
        </w:rPr>
        <w:t xml:space="preserve">4: </w:t>
      </w:r>
      <w:r>
        <w:t>территориальный фонд обязательного медицинского страхования</w:t>
      </w:r>
    </w:p>
    <w:p>
      <w:r>
        <w:t xml:space="preserve">Правильный ответ: </w:t>
      </w:r>
      <w:r>
        <w:rPr>
          <w:b/>
        </w:rPr>
        <w:t>муниципальное образование</w:t>
      </w:r>
    </w:p>
    <w:p>
      <w:pPr>
        <w:pStyle w:val="Heading2"/>
      </w:pPr>
      <w:r>
        <w:t>АНАЛИЗ ИНФОРМАЦИИ О СЛУЧАЯХ ПРОЛЕЖНЕЙ У ПАЦИЕНТОВ В МЕДИЦИНСКОЙ ОРГАНИЗАЦИИ ЯВЛЯЕТСЯ ПРЕДМЕТОМ</w:t>
      </w:r>
    </w:p>
    <w:p>
      <w:r>
        <w:rPr>
          <w:b/>
        </w:rPr>
        <w:t xml:space="preserve">1: </w:t>
      </w:r>
      <w:r>
        <w:t>внутреннего контроля качества и безопасности медицинской деятельности</w:t>
      </w:r>
    </w:p>
    <w:p>
      <w:r>
        <w:rPr>
          <w:b/>
        </w:rPr>
        <w:t xml:space="preserve">2: </w:t>
      </w:r>
      <w:r>
        <w:t>проверки общественных организаций, объединяющих пациентов</w:t>
      </w:r>
    </w:p>
    <w:p>
      <w:r>
        <w:rPr>
          <w:b/>
        </w:rPr>
        <w:t xml:space="preserve">3: </w:t>
      </w:r>
      <w:r>
        <w:t>мониторинга страховых медицинских компаний</w:t>
      </w:r>
    </w:p>
    <w:p>
      <w:r>
        <w:rPr>
          <w:b/>
        </w:rPr>
        <w:t xml:space="preserve">4: </w:t>
      </w:r>
      <w:r>
        <w:t>экспертизы территориального фонда обязательного медицинского страхования</w:t>
      </w:r>
    </w:p>
    <w:p>
      <w:r>
        <w:t xml:space="preserve">Правильный ответ: </w:t>
      </w:r>
      <w:r>
        <w:rPr>
          <w:b/>
        </w:rPr>
        <w:t>внутреннего контроля качества и безопасности медицинской деятельности</w:t>
      </w:r>
    </w:p>
    <w:p>
      <w:pPr>
        <w:pStyle w:val="Heading2"/>
      </w:pPr>
      <w:r>
        <w:t>ПОД ОСНОВНЫМ ПРИНЦИПОМ ВЗАИМОДЕЙСТВИЯ МЕДИЦИНСКИХ ОРГАНИЗАЦИЙ СО СМИ ПОНИМАЮТ</w:t>
      </w:r>
    </w:p>
    <w:p>
      <w:r>
        <w:rPr>
          <w:b/>
        </w:rPr>
        <w:t xml:space="preserve">1: </w:t>
      </w:r>
      <w:r>
        <w:t>открытость</w:t>
      </w:r>
    </w:p>
    <w:p>
      <w:r>
        <w:rPr>
          <w:b/>
        </w:rPr>
        <w:t xml:space="preserve">2: </w:t>
      </w:r>
      <w:r>
        <w:t>доступность</w:t>
      </w:r>
    </w:p>
    <w:p>
      <w:r>
        <w:rPr>
          <w:b/>
        </w:rPr>
        <w:t xml:space="preserve">3: </w:t>
      </w:r>
      <w:r>
        <w:t>преемственность</w:t>
      </w:r>
    </w:p>
    <w:p>
      <w:r>
        <w:rPr>
          <w:b/>
        </w:rPr>
        <w:t xml:space="preserve">4: </w:t>
      </w:r>
      <w:r>
        <w:t>автономность</w:t>
      </w:r>
    </w:p>
    <w:p>
      <w:r>
        <w:t xml:space="preserve">Правильный ответ: </w:t>
      </w:r>
      <w:r>
        <w:rPr>
          <w:b/>
        </w:rPr>
        <w:t>открытость</w:t>
      </w:r>
    </w:p>
    <w:p>
      <w:pPr>
        <w:pStyle w:val="Heading2"/>
      </w:pPr>
      <w:r>
        <w:t>С ДОЛЖНОСТНОЙ ИНСТРУКЦИЕЙ ВРАЧ ДОЛЖЕН БЫТЬ ОЗНАКОМЛЕН</w:t>
      </w:r>
    </w:p>
    <w:p>
      <w:r>
        <w:rPr>
          <w:b/>
        </w:rPr>
        <w:t xml:space="preserve">1: </w:t>
      </w:r>
      <w:r>
        <w:t>в случае возникновения конфликтной ситуации</w:t>
      </w:r>
    </w:p>
    <w:p>
      <w:r>
        <w:rPr>
          <w:b/>
        </w:rPr>
        <w:t xml:space="preserve">2: </w:t>
      </w:r>
      <w:r>
        <w:t>в процессе работы</w:t>
      </w:r>
    </w:p>
    <w:p>
      <w:r>
        <w:rPr>
          <w:b/>
        </w:rPr>
        <w:t xml:space="preserve">3: </w:t>
      </w:r>
      <w:r>
        <w:t>при поступлении на работу</w:t>
      </w:r>
    </w:p>
    <w:p>
      <w:r>
        <w:rPr>
          <w:b/>
        </w:rPr>
        <w:t xml:space="preserve">4: </w:t>
      </w:r>
      <w:r>
        <w:t>по требованию</w:t>
      </w:r>
    </w:p>
    <w:p>
      <w:r>
        <w:t xml:space="preserve">Правильный ответ: </w:t>
      </w:r>
      <w:r>
        <w:rPr>
          <w:b/>
        </w:rPr>
        <w:t>при поступлении на работу</w:t>
      </w:r>
    </w:p>
    <w:p>
      <w:pPr>
        <w:pStyle w:val="Heading2"/>
      </w:pPr>
      <w:r>
        <w:t>РЕПРОДУКТИВНЫЙ ВОЗРАСТ ЖЕНЩИНЫ СОСТАВЛЯЕТ (В ГОДАХ)</w:t>
      </w:r>
    </w:p>
    <w:p>
      <w:r>
        <w:rPr>
          <w:b/>
        </w:rPr>
        <w:t xml:space="preserve">1: </w:t>
      </w:r>
      <w:r>
        <w:t>16-55</w:t>
      </w:r>
    </w:p>
    <w:p>
      <w:r>
        <w:rPr>
          <w:b/>
        </w:rPr>
        <w:t xml:space="preserve">2: </w:t>
      </w:r>
      <w:r>
        <w:t>17-49</w:t>
      </w:r>
    </w:p>
    <w:p>
      <w:r>
        <w:rPr>
          <w:b/>
        </w:rPr>
        <w:t xml:space="preserve">3: </w:t>
      </w:r>
      <w:r>
        <w:t>15-49</w:t>
      </w:r>
    </w:p>
    <w:p>
      <w:r>
        <w:rPr>
          <w:b/>
        </w:rPr>
        <w:t xml:space="preserve">4: </w:t>
      </w:r>
      <w:r>
        <w:t>18-55</w:t>
      </w:r>
    </w:p>
    <w:p>
      <w:r>
        <w:t xml:space="preserve">Правильный ответ: </w:t>
      </w:r>
      <w:r>
        <w:rPr>
          <w:b/>
        </w:rPr>
        <w:t>15-49</w:t>
      </w:r>
    </w:p>
    <w:p>
      <w:pPr>
        <w:pStyle w:val="Heading2"/>
      </w:pPr>
      <w:r>
        <w:t>ПРИ ОКАЗАНИИ ПЛАТНЫХ МЕДИЦИНСКИХ УСЛУГ ПРИМЕНЕНИЕ ЛЕКАРСТВЕННЫХ ПРЕПАРАТОВ, НЕ ВХОДЯЩИХ В ПЕРЕЧЕНЬ ЖИЗНЕННО НЕОБХОДИМЫХ И ВАЖНЕЙШИХ ЛЕКАРСТВЕННЫХ ПРЕПАРАТОВ</w:t>
      </w:r>
    </w:p>
    <w:p>
      <w:r>
        <w:rPr>
          <w:b/>
        </w:rPr>
        <w:t xml:space="preserve">1: </w:t>
      </w:r>
      <w:r>
        <w:t>невозможно</w:t>
      </w:r>
    </w:p>
    <w:p>
      <w:r>
        <w:rPr>
          <w:b/>
        </w:rPr>
        <w:t xml:space="preserve">2: </w:t>
      </w:r>
      <w:r>
        <w:t>возможно</w:t>
      </w:r>
    </w:p>
    <w:p>
      <w:r>
        <w:rPr>
          <w:b/>
        </w:rPr>
        <w:t xml:space="preserve">3: </w:t>
      </w:r>
      <w:r>
        <w:t>необходимо</w:t>
      </w:r>
    </w:p>
    <w:p>
      <w:r>
        <w:rPr>
          <w:b/>
        </w:rPr>
        <w:t xml:space="preserve">4: </w:t>
      </w:r>
      <w:r>
        <w:t>желательно</w:t>
      </w:r>
    </w:p>
    <w:p>
      <w:r>
        <w:t xml:space="preserve">Правильный ответ: </w:t>
      </w:r>
      <w:r>
        <w:rPr>
          <w:b/>
        </w:rPr>
        <w:t>возможно</w:t>
      </w:r>
    </w:p>
    <w:p>
      <w:pPr>
        <w:pStyle w:val="Heading2"/>
      </w:pPr>
      <w:r>
        <w:t>ПРИ КОНТРОЛЕ ОРГАНИЗАЦИИ ДИСПАНСЕРИЗАЦИИ ОПРЕДЕЛЕННЫХ ГРУПП ВЗРОСЛОГО НАСЕЛЕНИЯ НЕОБХОДИМО УЧИТЫВАТЬ, ЧТО НА ВТОРОМ ЭТАПЕ ДИСПАНСЕРИЗАЦИИ ПРОВОДЯТ</w:t>
      </w:r>
    </w:p>
    <w:p>
      <w:r>
        <w:rPr>
          <w:b/>
        </w:rPr>
        <w:t xml:space="preserve">1: </w:t>
      </w:r>
      <w:r>
        <w:t>краткое индивидуальное профилактическое консультирование</w:t>
      </w:r>
    </w:p>
    <w:p>
      <w:r>
        <w:rPr>
          <w:b/>
        </w:rPr>
        <w:t xml:space="preserve">2: </w:t>
      </w:r>
      <w:r>
        <w:t>анкетирование</w:t>
      </w:r>
    </w:p>
    <w:p>
      <w:r>
        <w:rPr>
          <w:b/>
        </w:rPr>
        <w:t xml:space="preserve">3: </w:t>
      </w:r>
      <w:r>
        <w:t>осмотр врачом-хирургом</w:t>
      </w:r>
    </w:p>
    <w:p>
      <w:r>
        <w:rPr>
          <w:b/>
        </w:rPr>
        <w:t xml:space="preserve">4: </w:t>
      </w:r>
      <w:r>
        <w:t>общий анализ крови</w:t>
      </w:r>
    </w:p>
    <w:p>
      <w:r>
        <w:t xml:space="preserve">Правильный ответ: </w:t>
      </w:r>
      <w:r>
        <w:rPr>
          <w:b/>
        </w:rPr>
        <w:t>осмотр врачом-хирургом</w:t>
      </w:r>
    </w:p>
    <w:p>
      <w:pPr>
        <w:pStyle w:val="Heading2"/>
      </w:pPr>
      <w:r>
        <w:t>В СТРУКТУРЕ ПРИЧИН МЛАДЕНЧЕСКОЙ СМЕРТНОСТИ В РОССИИ ПЕРВОЕ МЕСТО ЗАНИМАЮТ</w:t>
      </w:r>
    </w:p>
    <w:p>
      <w:r>
        <w:rPr>
          <w:b/>
        </w:rPr>
        <w:t xml:space="preserve">1: </w:t>
      </w:r>
      <w:r>
        <w:t>состояния перинатального периода</w:t>
      </w:r>
    </w:p>
    <w:p>
      <w:r>
        <w:rPr>
          <w:b/>
        </w:rPr>
        <w:t xml:space="preserve">2: </w:t>
      </w:r>
      <w:r>
        <w:t>болезни органов пищеварения</w:t>
      </w:r>
    </w:p>
    <w:p>
      <w:r>
        <w:rPr>
          <w:b/>
        </w:rPr>
        <w:t xml:space="preserve">3: </w:t>
      </w:r>
      <w:r>
        <w:t>внешние причины</w:t>
      </w:r>
    </w:p>
    <w:p>
      <w:r>
        <w:rPr>
          <w:b/>
        </w:rPr>
        <w:t xml:space="preserve">4: </w:t>
      </w:r>
      <w:r>
        <w:t>инфекционные и паразитарные заболевания</w:t>
      </w:r>
    </w:p>
    <w:p>
      <w:r>
        <w:t xml:space="preserve">Правильный ответ: </w:t>
      </w:r>
      <w:r>
        <w:rPr>
          <w:b/>
        </w:rPr>
        <w:t>состояния перинатального периода</w:t>
      </w:r>
    </w:p>
    <w:p>
      <w:pPr>
        <w:pStyle w:val="Heading2"/>
      </w:pPr>
      <w:r>
        <w:t>ПРИ ВОЗНИКНОВЕНИИ «СКАНДАЛЬНОЙ ИСТОРИИ» В МЕДИЦИНСКОЙ ОРГАНИЗАЦИИ, ПОЛУЧИВШЕЙ ОГЛАСКУ В СРЕДСТВАХ МАССОВОЙ ИНФОРМАЦИИ, РУКОВОДИТЕЛЬ ДОЛЖЕН</w:t>
      </w:r>
    </w:p>
    <w:p>
      <w:r>
        <w:rPr>
          <w:b/>
        </w:rPr>
        <w:t xml:space="preserve">1: </w:t>
      </w:r>
      <w:r>
        <w:t>срочно наказать участников скандала</w:t>
      </w:r>
    </w:p>
    <w:p>
      <w:r>
        <w:rPr>
          <w:b/>
        </w:rPr>
        <w:t xml:space="preserve">2: </w:t>
      </w:r>
      <w:r>
        <w:t>ждать распоряжений от вышестоящего руководства</w:t>
      </w:r>
    </w:p>
    <w:p>
      <w:r>
        <w:rPr>
          <w:b/>
        </w:rPr>
        <w:t xml:space="preserve">3: </w:t>
      </w:r>
      <w:r>
        <w:t>ничего не предпринимать</w:t>
      </w:r>
    </w:p>
    <w:p>
      <w:r>
        <w:rPr>
          <w:b/>
        </w:rPr>
        <w:t xml:space="preserve">4: </w:t>
      </w:r>
      <w:r>
        <w:t>незамедлительно провести служебное расследование с привлечением профессиональных медицинских ассоциаций</w:t>
      </w:r>
    </w:p>
    <w:p>
      <w:r>
        <w:t xml:space="preserve">Правильный ответ: </w:t>
      </w:r>
      <w:r>
        <w:rPr>
          <w:b/>
        </w:rPr>
        <w:t>незамедлительно провести служебное расследование с привлечением профессиональных медицинских ассоциаций</w:t>
      </w:r>
    </w:p>
    <w:p>
      <w:pPr>
        <w:pStyle w:val="Heading2"/>
      </w:pPr>
      <w:r>
        <w:t>ПРИ ОРГАНИЗАЦИИ ПАЛЛИАТИВНОЙ ПОМОЩИ СОЦИАЛЬНЫЕ УСЛУГИ ПАЦИЕНТАМ ПРЕДОСТАВЛЯЮТСЯ НА ОСНОВАНИИ ИНДИВИДУАЛЬНЫХ ПРОГРАММ, А ТАКЖЕ НА ОСНОВАНИИ</w:t>
      </w:r>
    </w:p>
    <w:p>
      <w:r>
        <w:rPr>
          <w:b/>
        </w:rPr>
        <w:t xml:space="preserve">1: </w:t>
      </w:r>
      <w:r>
        <w:t>личных пожеланий пациента</w:t>
      </w:r>
    </w:p>
    <w:p>
      <w:r>
        <w:rPr>
          <w:b/>
        </w:rPr>
        <w:t xml:space="preserve">2: </w:t>
      </w:r>
      <w:r>
        <w:t>договора о предоставлении социального обслуживания</w:t>
      </w:r>
    </w:p>
    <w:p>
      <w:r>
        <w:rPr>
          <w:b/>
        </w:rPr>
        <w:t xml:space="preserve">3: </w:t>
      </w:r>
      <w:r>
        <w:t>клинико-функциональных данных</w:t>
      </w:r>
    </w:p>
    <w:p>
      <w:r>
        <w:rPr>
          <w:b/>
        </w:rPr>
        <w:t xml:space="preserve">4: </w:t>
      </w:r>
      <w:r>
        <w:t>заключения медико-социальной экспертизы</w:t>
      </w:r>
    </w:p>
    <w:p>
      <w:r>
        <w:t xml:space="preserve">Правильный ответ: </w:t>
      </w:r>
      <w:r>
        <w:rPr>
          <w:b/>
        </w:rPr>
        <w:t>договора о предоставлении социального обслуживания</w:t>
      </w:r>
    </w:p>
    <w:p>
      <w:pPr>
        <w:pStyle w:val="Heading2"/>
      </w:pPr>
      <w:r>
        <w:t>РЕШЕНИЕ О РЕОРГАНИЗАЦИИ ГОСУДАРСТВЕННОГО БЮДЖЕТНОГО УЧРЕЖДЕНИЯ ЗДРАВООХРАНЕНИЯ ПРИНИМАЕТСЯ</w:t>
      </w:r>
    </w:p>
    <w:p>
      <w:r>
        <w:rPr>
          <w:b/>
        </w:rPr>
        <w:t xml:space="preserve">1: </w:t>
      </w:r>
      <w:r>
        <w:t>областной ассоциацией медицинских работников</w:t>
      </w:r>
    </w:p>
    <w:p>
      <w:r>
        <w:rPr>
          <w:b/>
        </w:rPr>
        <w:t xml:space="preserve">2: </w:t>
      </w:r>
      <w:r>
        <w:t>местной администрацией муниципального образования</w:t>
      </w:r>
    </w:p>
    <w:p>
      <w:r>
        <w:rPr>
          <w:b/>
        </w:rPr>
        <w:t xml:space="preserve">3: </w:t>
      </w:r>
      <w:r>
        <w:t>Правительством Российской Федерации</w:t>
      </w:r>
    </w:p>
    <w:p>
      <w:r>
        <w:rPr>
          <w:b/>
        </w:rPr>
        <w:t xml:space="preserve">4: </w:t>
      </w:r>
      <w:r>
        <w:t>высшим исполнительным органом государственной власти субъекта Российской Федерации</w:t>
      </w:r>
    </w:p>
    <w:p>
      <w:r>
        <w:t xml:space="preserve">Правильный ответ: </w:t>
      </w:r>
      <w:r>
        <w:rPr>
          <w:b/>
        </w:rPr>
        <w:t>высшим исполнительным органом государственной власти субъекта Российской Федерации</w:t>
      </w:r>
    </w:p>
    <w:p>
      <w:pPr>
        <w:pStyle w:val="Heading2"/>
      </w:pPr>
      <w:r>
        <w:t>МЕДИЦИНСКАЯ ДЕОНТОЛОГИЯ ПРЕДСТАВЛЯЕТ СОБОЙ</w:t>
      </w:r>
    </w:p>
    <w:p>
      <w:r>
        <w:rPr>
          <w:b/>
        </w:rPr>
        <w:t xml:space="preserve">1: </w:t>
      </w:r>
      <w:r>
        <w:t>самостоятельную науку о долге медицинских работников</w:t>
      </w:r>
    </w:p>
    <w:p>
      <w:r>
        <w:rPr>
          <w:b/>
        </w:rPr>
        <w:t xml:space="preserve">2: </w:t>
      </w:r>
      <w:r>
        <w:t>прикладную, нормативную и практическую часть медицинской этики</w:t>
      </w:r>
    </w:p>
    <w:p>
      <w:r>
        <w:rPr>
          <w:b/>
        </w:rPr>
        <w:t xml:space="preserve">3: </w:t>
      </w:r>
      <w:r>
        <w:t>теорию лидерства и командообразования</w:t>
      </w:r>
    </w:p>
    <w:p>
      <w:r>
        <w:rPr>
          <w:b/>
        </w:rPr>
        <w:t xml:space="preserve">4: </w:t>
      </w:r>
      <w:r>
        <w:t>научные знания о психологии пациента</w:t>
      </w:r>
    </w:p>
    <w:p>
      <w:r>
        <w:t xml:space="preserve">Правильный ответ: </w:t>
      </w:r>
      <w:r>
        <w:rPr>
          <w:b/>
        </w:rPr>
        <w:t>прикладную, нормативную и практическую часть медицинской этики</w:t>
      </w:r>
    </w:p>
    <w:p>
      <w:pPr>
        <w:pStyle w:val="Heading2"/>
      </w:pPr>
      <w:r>
        <w:t>ПРИВЛЕЧЕНИЕ НАУЧНЫХ И ИНЫХ ОРГАНИЗАЦИЙ ДЛЯ ОСУЩЕСТВЛЕНИЯ МЕРОПРИЯТИЙ ВНУТРЕННЕГО КОНТРОЛЯ КАЧЕСТВА МЕДИЦИНСКОЙ ОРГАНИЗАЦИИ ВОЗМОЖНО ПО РЕШЕНИЮ</w:t>
      </w:r>
    </w:p>
    <w:p>
      <w:r>
        <w:rPr>
          <w:b/>
        </w:rPr>
        <w:t xml:space="preserve">1: </w:t>
      </w:r>
      <w:r>
        <w:t>вышестоящей организации</w:t>
      </w:r>
    </w:p>
    <w:p>
      <w:r>
        <w:rPr>
          <w:b/>
        </w:rPr>
        <w:t xml:space="preserve">2: </w:t>
      </w:r>
      <w:r>
        <w:t>врачебной комиссии медицинской организации</w:t>
      </w:r>
    </w:p>
    <w:p>
      <w:r>
        <w:rPr>
          <w:b/>
        </w:rPr>
        <w:t xml:space="preserve">3: </w:t>
      </w:r>
      <w:r>
        <w:t>руководства Роспотребнадзора</w:t>
      </w:r>
    </w:p>
    <w:p>
      <w:r>
        <w:rPr>
          <w:b/>
        </w:rPr>
        <w:t xml:space="preserve">4: </w:t>
      </w:r>
      <w:r>
        <w:t>руководителя медицинской организации</w:t>
      </w:r>
    </w:p>
    <w:p>
      <w:r>
        <w:t xml:space="preserve">Правильный ответ: </w:t>
      </w:r>
      <w:r>
        <w:rPr>
          <w:b/>
        </w:rPr>
        <w:t>руководителя медицинской организации</w:t>
      </w:r>
    </w:p>
    <w:p>
      <w:pPr>
        <w:pStyle w:val="Heading2"/>
      </w:pPr>
      <w:r>
        <w:t>ТРЕБОВАНИЯ, КОНКРЕТИЗИРУЮЩИЕ И УТОЧНЯЮЩИЕ СТАТУС ЗАВЕДУЮЩЕГО ОРГАНИЗАЦИОННО-МЕТОДИЧЕСКИМ ПОДРАЗДЕЛЕНИЕМ, В ДОЛЖНОСТНОЙ ИНСТРУКЦИИ РАСПОЛАГАЮТСЯ В РАЗДЕЛЕ</w:t>
      </w:r>
    </w:p>
    <w:p>
      <w:r>
        <w:rPr>
          <w:b/>
        </w:rPr>
        <w:t xml:space="preserve">1: </w:t>
      </w:r>
      <w:r>
        <w:t>общие положения</w:t>
      </w:r>
    </w:p>
    <w:p>
      <w:r>
        <w:rPr>
          <w:b/>
        </w:rPr>
        <w:t xml:space="preserve">2: </w:t>
      </w:r>
      <w:r>
        <w:t>должностные обязанности</w:t>
      </w:r>
    </w:p>
    <w:p>
      <w:r>
        <w:rPr>
          <w:b/>
        </w:rPr>
        <w:t xml:space="preserve">3: </w:t>
      </w:r>
      <w:r>
        <w:t>ответственность</w:t>
      </w:r>
    </w:p>
    <w:p>
      <w:r>
        <w:rPr>
          <w:b/>
        </w:rPr>
        <w:t xml:space="preserve">4: </w:t>
      </w:r>
      <w:r>
        <w:t>права</w:t>
      </w:r>
    </w:p>
    <w:p>
      <w:r>
        <w:t xml:space="preserve">Правильный ответ: </w:t>
      </w:r>
      <w:r>
        <w:rPr>
          <w:b/>
        </w:rPr>
        <w:t>общие положения</w:t>
      </w:r>
    </w:p>
    <w:p>
      <w:pPr>
        <w:pStyle w:val="Heading2"/>
      </w:pPr>
      <w:r>
        <w:t>ПОСТРАДАВШЕМУ, НАХОДЯЩЕМУСЯ В СОЗНАНИИ И ИМЕЮЩЕМУ ПРИЗНАКИ КРОВОПОТЕРИ, СЛЕДУЕТ ПРИДАТЬ ПОЛОЖЕНИЕ</w:t>
      </w:r>
    </w:p>
    <w:p>
      <w:r>
        <w:rPr>
          <w:b/>
        </w:rPr>
        <w:t xml:space="preserve">1: </w:t>
      </w:r>
      <w:r>
        <w:t>на спине с приподнятыми ногами</w:t>
      </w:r>
    </w:p>
    <w:p>
      <w:r>
        <w:rPr>
          <w:b/>
        </w:rPr>
        <w:t xml:space="preserve">2: </w:t>
      </w:r>
      <w:r>
        <w:t>на спине с согнутыми в коленях и разведенными ногами</w:t>
      </w:r>
    </w:p>
    <w:p>
      <w:r>
        <w:rPr>
          <w:b/>
        </w:rPr>
        <w:t xml:space="preserve">3: </w:t>
      </w:r>
      <w:r>
        <w:t>полусидячее</w:t>
      </w:r>
    </w:p>
    <w:p>
      <w:r>
        <w:rPr>
          <w:b/>
        </w:rPr>
        <w:t xml:space="preserve">4: </w:t>
      </w:r>
      <w:r>
        <w:t>устойчивое боковое</w:t>
      </w:r>
    </w:p>
    <w:p>
      <w:r>
        <w:t xml:space="preserve">Правильный ответ: </w:t>
      </w:r>
      <w:r>
        <w:rPr>
          <w:b/>
        </w:rPr>
        <w:t>на спине с приподнятыми ногами</w:t>
      </w:r>
    </w:p>
    <w:p>
      <w:pPr>
        <w:pStyle w:val="Heading2"/>
      </w:pPr>
      <w:r>
        <w:t>ПОД ПЛАТНЫМИ МЕДИЦИНСКИМИ УСЛУГАМИ ПОНИМАЮТ МЕДИЦИНСКИЕ УСЛУГИ, ПРЕДОСТАВЛЯЕМЫЕ НА ___________ ОСНОВЕ</w:t>
      </w:r>
    </w:p>
    <w:p>
      <w:r>
        <w:rPr>
          <w:b/>
        </w:rPr>
        <w:t xml:space="preserve">1: </w:t>
      </w:r>
      <w:r>
        <w:t>безвозмездной</w:t>
      </w:r>
    </w:p>
    <w:p>
      <w:r>
        <w:rPr>
          <w:b/>
        </w:rPr>
        <w:t xml:space="preserve">2: </w:t>
      </w:r>
      <w:r>
        <w:t>добровольной</w:t>
      </w:r>
    </w:p>
    <w:p>
      <w:r>
        <w:rPr>
          <w:b/>
        </w:rPr>
        <w:t xml:space="preserve">3: </w:t>
      </w:r>
      <w:r>
        <w:t>обязательной</w:t>
      </w:r>
    </w:p>
    <w:p>
      <w:r>
        <w:rPr>
          <w:b/>
        </w:rPr>
        <w:t xml:space="preserve">4: </w:t>
      </w:r>
      <w:r>
        <w:t>возмездной</w:t>
      </w:r>
    </w:p>
    <w:p>
      <w:r>
        <w:t xml:space="preserve">Правильный ответ: </w:t>
      </w:r>
      <w:r>
        <w:rPr>
          <w:b/>
        </w:rPr>
        <w:t>возмездной</w:t>
      </w:r>
    </w:p>
    <w:p>
      <w:pPr>
        <w:pStyle w:val="Heading2"/>
      </w:pPr>
      <w:r>
        <w:t>ОСВОЕНИЕ ДОПОЛНИТЕЛЬНЫХ ПРОФЕССИОНАЛЬНЫХ ОБРАЗОВАТЕЛЬНЫХ ПРОГРАММ ЗАВЕРШАЕТСЯ</w:t>
      </w:r>
    </w:p>
    <w:p>
      <w:r>
        <w:rPr>
          <w:b/>
        </w:rPr>
        <w:t xml:space="preserve">1: </w:t>
      </w:r>
      <w:r>
        <w:t>итоговой государственной аттестацией</w:t>
      </w:r>
    </w:p>
    <w:p>
      <w:r>
        <w:rPr>
          <w:b/>
        </w:rPr>
        <w:t xml:space="preserve">2: </w:t>
      </w:r>
      <w:r>
        <w:t>аттестационным экзаменом</w:t>
      </w:r>
    </w:p>
    <w:p>
      <w:r>
        <w:rPr>
          <w:b/>
        </w:rPr>
        <w:t xml:space="preserve">3: </w:t>
      </w:r>
      <w:r>
        <w:t>сертификационным экзаменом</w:t>
      </w:r>
    </w:p>
    <w:p>
      <w:r>
        <w:rPr>
          <w:b/>
        </w:rPr>
        <w:t xml:space="preserve">4: </w:t>
      </w:r>
      <w:r>
        <w:t>итоговой аттестацией</w:t>
      </w:r>
    </w:p>
    <w:p>
      <w:r>
        <w:t xml:space="preserve">Правильный ответ: </w:t>
      </w:r>
      <w:r>
        <w:rPr>
          <w:b/>
        </w:rPr>
        <w:t>итоговой аттестацией</w:t>
      </w:r>
    </w:p>
    <w:p>
      <w:pPr>
        <w:pStyle w:val="Heading2"/>
      </w:pPr>
      <w:r>
        <w:t>ЗА ПЕРИОД НАХОЖДЕНИЯ РАБОТНИКА В КОМАНДИРОВКЕ, А ТАКЖЕ ЗА ДНИ НАХОЖДЕНИЯ В ПУТИ, В ТОМ ЧИСЛЕ ЗА ВРЕМЯ ВЫНУЖДЕННОЙ ОСТАНОВКИ В ПУТИ, РАБОТНИКУ ВЫПЛАЧИВАЕТСЯ</w:t>
      </w:r>
    </w:p>
    <w:p>
      <w:r>
        <w:rPr>
          <w:b/>
        </w:rPr>
        <w:t xml:space="preserve">1: </w:t>
      </w:r>
      <w:r>
        <w:t>средняя заработная плата за предыдущие 2 года</w:t>
      </w:r>
    </w:p>
    <w:p>
      <w:r>
        <w:rPr>
          <w:b/>
        </w:rPr>
        <w:t xml:space="preserve">2: </w:t>
      </w:r>
      <w:r>
        <w:t>средний заработок и суточные</w:t>
      </w:r>
    </w:p>
    <w:p>
      <w:r>
        <w:rPr>
          <w:b/>
        </w:rPr>
        <w:t xml:space="preserve">3: </w:t>
      </w:r>
      <w:r>
        <w:t>средняя заработная плата в субъекте Российской Федерации</w:t>
      </w:r>
    </w:p>
    <w:p>
      <w:r>
        <w:rPr>
          <w:b/>
        </w:rPr>
        <w:t xml:space="preserve">4: </w:t>
      </w:r>
      <w:r>
        <w:t>заработная плата, установленная трудовым договором</w:t>
      </w:r>
    </w:p>
    <w:p>
      <w:r>
        <w:t xml:space="preserve">Правильный ответ: </w:t>
      </w:r>
      <w:r>
        <w:rPr>
          <w:b/>
        </w:rPr>
        <w:t>средний заработок и суточные</w:t>
      </w:r>
    </w:p>
    <w:p>
      <w:pPr>
        <w:pStyle w:val="Heading2"/>
      </w:pPr>
      <w:r>
        <w:t>В СЛУЧАЕ ОТСУТСТВИЯ У ПОСТРАДАВШЕГО СОЗНАНИЯ СКОРУЮ МЕДИЦИНСКУЮ ПОМОЩЬ НЕОБХОДИМО ВЫЗВАТЬ</w:t>
      </w:r>
    </w:p>
    <w:p>
      <w:r>
        <w:rPr>
          <w:b/>
        </w:rPr>
        <w:t xml:space="preserve">1: </w:t>
      </w:r>
      <w:r>
        <w:t>сразу</w:t>
      </w:r>
    </w:p>
    <w:p>
      <w:r>
        <w:rPr>
          <w:b/>
        </w:rPr>
        <w:t xml:space="preserve">2: </w:t>
      </w:r>
      <w:r>
        <w:t>после проведения сердечно-легочной реанимации</w:t>
      </w:r>
    </w:p>
    <w:p>
      <w:r>
        <w:rPr>
          <w:b/>
        </w:rPr>
        <w:t xml:space="preserve">3: </w:t>
      </w:r>
      <w:r>
        <w:t>после оказания первой помощи</w:t>
      </w:r>
    </w:p>
    <w:p>
      <w:r>
        <w:rPr>
          <w:b/>
        </w:rPr>
        <w:t xml:space="preserve">4: </w:t>
      </w:r>
      <w:r>
        <w:t>после проверки дыхания</w:t>
      </w:r>
    </w:p>
    <w:p>
      <w:r>
        <w:t xml:space="preserve">Правильный ответ: </w:t>
      </w:r>
      <w:r>
        <w:rPr>
          <w:b/>
        </w:rPr>
        <w:t>после проверки дыхания</w:t>
      </w:r>
    </w:p>
    <w:p>
      <w:pPr>
        <w:pStyle w:val="Heading2"/>
      </w:pPr>
      <w:r>
        <w:t>ДЛЯ РЕАЛИЗАЦИИ БЫТОВОЙ ПОМОЩИ ЗА ИНВАЛИДОМ ЗАКРЕПЛЯЕТСЯ СОЦИАЛЬНЫЙ РАБОТНИК, КОТОРЫЙ ДОЛЖЕН ЕГО ПОСЕЩАТЬ НЕ МЕНЕЕ ______ РАЗ В МЕСЯЦ</w:t>
      </w:r>
    </w:p>
    <w:p>
      <w:r>
        <w:rPr>
          <w:b/>
        </w:rPr>
        <w:t xml:space="preserve">1: </w:t>
      </w:r>
      <w:r>
        <w:t>4</w:t>
      </w:r>
    </w:p>
    <w:p>
      <w:r>
        <w:rPr>
          <w:b/>
        </w:rPr>
        <w:t xml:space="preserve">2: </w:t>
      </w:r>
      <w:r>
        <w:t>8</w:t>
      </w:r>
    </w:p>
    <w:p>
      <w:r>
        <w:rPr>
          <w:b/>
        </w:rPr>
        <w:t xml:space="preserve">3: </w:t>
      </w:r>
      <w:r>
        <w:t>6</w:t>
      </w:r>
    </w:p>
    <w:p>
      <w:r>
        <w:rPr>
          <w:b/>
        </w:rPr>
        <w:t xml:space="preserve">4: </w:t>
      </w:r>
      <w:r>
        <w:t>1</w:t>
      </w:r>
    </w:p>
    <w:p>
      <w:r>
        <w:t xml:space="preserve">Правильный ответ: </w:t>
      </w:r>
      <w:r>
        <w:rPr>
          <w:b/>
        </w:rPr>
        <w:t>8</w:t>
      </w:r>
    </w:p>
    <w:p>
      <w:pPr>
        <w:pStyle w:val="Heading2"/>
      </w:pPr>
      <w:r>
        <w:t>РАЗРАБОТКА И КОРРЕКТИРОВКА БИЗНЕС-ПЛАНА МЕДИЦИНСКОЙ ОРГАНИЗАЦИИ РЕАЛИЗУЮТСЯ НА УРОВНЕ ______________ ПЛАНИРОВАНИЯ</w:t>
      </w:r>
    </w:p>
    <w:p>
      <w:r>
        <w:rPr>
          <w:b/>
        </w:rPr>
        <w:t xml:space="preserve">1: </w:t>
      </w:r>
      <w:r>
        <w:t>индикативного</w:t>
      </w:r>
    </w:p>
    <w:p>
      <w:r>
        <w:rPr>
          <w:b/>
        </w:rPr>
        <w:t xml:space="preserve">2: </w:t>
      </w:r>
      <w:r>
        <w:t>оперативного</w:t>
      </w:r>
    </w:p>
    <w:p>
      <w:r>
        <w:rPr>
          <w:b/>
        </w:rPr>
        <w:t xml:space="preserve">3: </w:t>
      </w:r>
      <w:r>
        <w:t>стратегического</w:t>
      </w:r>
    </w:p>
    <w:p>
      <w:r>
        <w:rPr>
          <w:b/>
        </w:rPr>
        <w:t xml:space="preserve">4: </w:t>
      </w:r>
      <w:r>
        <w:t>тактического</w:t>
      </w:r>
    </w:p>
    <w:p>
      <w:r>
        <w:t xml:space="preserve">Правильный ответ: </w:t>
      </w:r>
      <w:r>
        <w:rPr>
          <w:b/>
        </w:rPr>
        <w:t>стратегического</w:t>
      </w:r>
    </w:p>
    <w:p>
      <w:pPr>
        <w:pStyle w:val="Heading2"/>
      </w:pPr>
      <w:r>
        <w:t>ЧИСЛО КОЕК В МЕДИЦИНСКОМ ПУНКТЕ ОЗДОРОВИТЕЛЬНОГО УЧРЕЖДЕНИЯ ДЛЯ НЕСОВЕРШЕННОЛЕТНИХ СОСТАВЛЯЕТ __________% ОТ ЧИСЛА ДЕТЕЙ В УЧРЕЖДЕНИИ</w:t>
      </w:r>
    </w:p>
    <w:p>
      <w:r>
        <w:rPr>
          <w:b/>
        </w:rPr>
        <w:t xml:space="preserve">1: </w:t>
      </w:r>
      <w:r>
        <w:t>2</w:t>
      </w:r>
    </w:p>
    <w:p>
      <w:r>
        <w:rPr>
          <w:b/>
        </w:rPr>
        <w:t xml:space="preserve">2: </w:t>
      </w:r>
      <w:r>
        <w:t>8</w:t>
      </w:r>
    </w:p>
    <w:p>
      <w:r>
        <w:rPr>
          <w:b/>
        </w:rPr>
        <w:t xml:space="preserve">3: </w:t>
      </w:r>
      <w:r>
        <w:t>6</w:t>
      </w:r>
    </w:p>
    <w:p>
      <w:r>
        <w:rPr>
          <w:b/>
        </w:rPr>
        <w:t xml:space="preserve">4: </w:t>
      </w:r>
      <w:r>
        <w:t>4</w:t>
      </w:r>
    </w:p>
    <w:p>
      <w:r>
        <w:t xml:space="preserve">Правильный ответ: </w:t>
      </w:r>
      <w:r>
        <w:rPr>
          <w:b/>
        </w:rPr>
        <w:t>2</w:t>
      </w:r>
    </w:p>
    <w:p>
      <w:pPr>
        <w:pStyle w:val="Heading2"/>
      </w:pPr>
      <w:r>
        <w:t>БОРЬБА ДВУХ КАНДИДАТОВ ЗА ПРАВО ЗАНИМАТЬ ОДНУ ДОЛЖНОСТЬ МОЖЕТ СТАТЬ ПРИЧИНОЙ КОНФЛИКТА</w:t>
      </w:r>
    </w:p>
    <w:p>
      <w:r>
        <w:rPr>
          <w:b/>
        </w:rPr>
        <w:t xml:space="preserve">1: </w:t>
      </w:r>
      <w:r>
        <w:t>внутриличностного</w:t>
      </w:r>
    </w:p>
    <w:p>
      <w:r>
        <w:rPr>
          <w:b/>
        </w:rPr>
        <w:t xml:space="preserve">2: </w:t>
      </w:r>
      <w:r>
        <w:t>межличностного</w:t>
      </w:r>
    </w:p>
    <w:p>
      <w:r>
        <w:rPr>
          <w:b/>
        </w:rPr>
        <w:t xml:space="preserve">3: </w:t>
      </w:r>
      <w:r>
        <w:t>социального</w:t>
      </w:r>
    </w:p>
    <w:p>
      <w:r>
        <w:rPr>
          <w:b/>
        </w:rPr>
        <w:t xml:space="preserve">4: </w:t>
      </w:r>
      <w:r>
        <w:t>межгруппового</w:t>
      </w:r>
    </w:p>
    <w:p>
      <w:r>
        <w:t xml:space="preserve">Правильный ответ: </w:t>
      </w:r>
      <w:r>
        <w:rPr>
          <w:b/>
        </w:rPr>
        <w:t>межличностного</w:t>
      </w:r>
    </w:p>
    <w:p>
      <w:pPr>
        <w:pStyle w:val="Heading2"/>
      </w:pPr>
      <w:r>
        <w:t>КОНФЛИКТ МЕЖДУ СТАРШЕЙ СЕСТРОЙ ОТДЕЛЕНИЯ И ГЛАВНОЙ СЕСТРОЙ МЕДИЦИНСКОЙ ОРГАНИЗАЦИИ ЯВЛЯЕТСЯ</w:t>
      </w:r>
    </w:p>
    <w:p>
      <w:r>
        <w:rPr>
          <w:b/>
        </w:rPr>
        <w:t xml:space="preserve">1: </w:t>
      </w:r>
      <w:r>
        <w:t>вертикальным</w:t>
      </w:r>
    </w:p>
    <w:p>
      <w:r>
        <w:rPr>
          <w:b/>
        </w:rPr>
        <w:t xml:space="preserve">2: </w:t>
      </w:r>
      <w:r>
        <w:t>смешанным</w:t>
      </w:r>
    </w:p>
    <w:p>
      <w:r>
        <w:rPr>
          <w:b/>
        </w:rPr>
        <w:t xml:space="preserve">3: </w:t>
      </w:r>
      <w:r>
        <w:t>социально-психологическим</w:t>
      </w:r>
    </w:p>
    <w:p>
      <w:r>
        <w:rPr>
          <w:b/>
        </w:rPr>
        <w:t xml:space="preserve">4: </w:t>
      </w:r>
      <w:r>
        <w:t>горизонтальным</w:t>
      </w:r>
    </w:p>
    <w:p>
      <w:r>
        <w:t xml:space="preserve">Правильный ответ: </w:t>
      </w:r>
      <w:r>
        <w:rPr>
          <w:b/>
        </w:rPr>
        <w:t>вертикальным</w:t>
      </w:r>
    </w:p>
    <w:p>
      <w:pPr>
        <w:pStyle w:val="Heading2"/>
      </w:pPr>
      <w:r>
        <w:t>ПОД НОРМАТИВНЫМИ РАСХОДАМИ МЕДИЦИНСКИХ ОРГАНИЗАЦИЙ ПОНИМАЮТ РАСХОДЫ</w:t>
      </w:r>
    </w:p>
    <w:p>
      <w:r>
        <w:rPr>
          <w:b/>
        </w:rPr>
        <w:t xml:space="preserve">1: </w:t>
      </w:r>
      <w:r>
        <w:t>соответствующие регламентам, стандартам и порядкам</w:t>
      </w:r>
    </w:p>
    <w:p>
      <w:r>
        <w:rPr>
          <w:b/>
        </w:rPr>
        <w:t xml:space="preserve">2: </w:t>
      </w:r>
      <w:r>
        <w:t>кассовые</w:t>
      </w:r>
    </w:p>
    <w:p>
      <w:r>
        <w:rPr>
          <w:b/>
        </w:rPr>
        <w:t xml:space="preserve">3: </w:t>
      </w:r>
      <w:r>
        <w:t>отраженные в бухгалтерском учете</w:t>
      </w:r>
    </w:p>
    <w:p>
      <w:r>
        <w:rPr>
          <w:b/>
        </w:rPr>
        <w:t xml:space="preserve">4: </w:t>
      </w:r>
      <w:r>
        <w:t>включенные в тариф обязательного медицинского страхования</w:t>
      </w:r>
    </w:p>
    <w:p>
      <w:r>
        <w:t xml:space="preserve">Правильный ответ: </w:t>
      </w:r>
      <w:r>
        <w:rPr>
          <w:b/>
        </w:rPr>
        <w:t>соответствующие регламентам, стандартам и порядкам</w:t>
      </w:r>
    </w:p>
    <w:p>
      <w:pPr>
        <w:pStyle w:val="Heading2"/>
      </w:pPr>
      <w:r>
        <w:t>В КАБИНЕТЕ ШКОЛЫ ЗДОРОВЬЯ ПО ЛЕЧЕНИЮ ТАБАЧНОЙ ЗАВИСИМОСТИ ПРОВОДИТЬ ОБУЧЕНИЕ БОЛЬНЫХ МОЖЕТ</w:t>
      </w:r>
    </w:p>
    <w:p>
      <w:r>
        <w:rPr>
          <w:b/>
        </w:rPr>
        <w:t xml:space="preserve">1: </w:t>
      </w:r>
      <w:r>
        <w:t>врач-диетолог</w:t>
      </w:r>
    </w:p>
    <w:p>
      <w:r>
        <w:rPr>
          <w:b/>
        </w:rPr>
        <w:t xml:space="preserve">2: </w:t>
      </w:r>
      <w:r>
        <w:t>психолог</w:t>
      </w:r>
    </w:p>
    <w:p>
      <w:r>
        <w:rPr>
          <w:b/>
        </w:rPr>
        <w:t xml:space="preserve">3: </w:t>
      </w:r>
      <w:r>
        <w:t>юрист</w:t>
      </w:r>
    </w:p>
    <w:p>
      <w:r>
        <w:rPr>
          <w:b/>
        </w:rPr>
        <w:t xml:space="preserve">4: </w:t>
      </w:r>
      <w:r>
        <w:t>медицинская сестра</w:t>
      </w:r>
    </w:p>
    <w:p>
      <w:r>
        <w:t xml:space="preserve">Правильный ответ: </w:t>
      </w:r>
      <w:r>
        <w:rPr>
          <w:b/>
        </w:rPr>
        <w:t>медицинская сестра</w:t>
      </w:r>
    </w:p>
    <w:p>
      <w:pPr>
        <w:pStyle w:val="Heading2"/>
      </w:pPr>
      <w:r>
        <w:t>НАЛИЧИЕ НЕОБХОДИМОГО КОЛИЧЕСТВА МЕДИЦИНСКИХ РАБОТНИКОВ И УРОВЕНЬ ИХ КВАЛИФИКАЦИИ ОБЕСПЕЧИВАЕТ</w:t>
      </w:r>
    </w:p>
    <w:p>
      <w:r>
        <w:rPr>
          <w:b/>
        </w:rPr>
        <w:t xml:space="preserve">1: </w:t>
      </w:r>
      <w:r>
        <w:t>доступность и качество медицинской помощи</w:t>
      </w:r>
    </w:p>
    <w:p>
      <w:r>
        <w:rPr>
          <w:b/>
        </w:rPr>
        <w:t xml:space="preserve">2: </w:t>
      </w:r>
      <w:r>
        <w:t>достоверность статистических данных</w:t>
      </w:r>
    </w:p>
    <w:p>
      <w:r>
        <w:rPr>
          <w:b/>
        </w:rPr>
        <w:t xml:space="preserve">3: </w:t>
      </w:r>
      <w:r>
        <w:t>приоритет профилактики в сфере охраны здоровья</w:t>
      </w:r>
    </w:p>
    <w:p>
      <w:r>
        <w:rPr>
          <w:b/>
        </w:rPr>
        <w:t xml:space="preserve">4: </w:t>
      </w:r>
      <w:r>
        <w:t>соблюдение врачебной тайны</w:t>
      </w:r>
    </w:p>
    <w:p>
      <w:r>
        <w:t xml:space="preserve">Правильный ответ: </w:t>
      </w:r>
      <w:r>
        <w:rPr>
          <w:b/>
        </w:rPr>
        <w:t>доступность и качество медицинской помощи</w:t>
      </w:r>
    </w:p>
    <w:p>
      <w:pPr>
        <w:pStyle w:val="Heading2"/>
      </w:pPr>
      <w:r>
        <w:t>ПРОТИВОПОКАЗАНИЕМ К САНАТОРНО-КУРОРТНОМУ ЛЕЧЕНИЮ ДЕТЕЙ ЯВЛЯЕТСЯ</w:t>
      </w:r>
    </w:p>
    <w:p>
      <w:r>
        <w:rPr>
          <w:b/>
        </w:rPr>
        <w:t xml:space="preserve">1: </w:t>
      </w:r>
      <w:r>
        <w:t>сахарный диабет в стадии компенсации</w:t>
      </w:r>
    </w:p>
    <w:p>
      <w:r>
        <w:rPr>
          <w:b/>
        </w:rPr>
        <w:t xml:space="preserve">2: </w:t>
      </w:r>
      <w:r>
        <w:t>ожирение I-II степени</w:t>
      </w:r>
    </w:p>
    <w:p>
      <w:r>
        <w:rPr>
          <w:b/>
        </w:rPr>
        <w:t xml:space="preserve">3: </w:t>
      </w:r>
      <w:r>
        <w:t>псориаз в стадии ремиссии</w:t>
      </w:r>
    </w:p>
    <w:p>
      <w:r>
        <w:rPr>
          <w:b/>
        </w:rPr>
        <w:t xml:space="preserve">4: </w:t>
      </w:r>
      <w:r>
        <w:t>эпилепсия</w:t>
      </w:r>
    </w:p>
    <w:p>
      <w:r>
        <w:t xml:space="preserve">Правильный ответ: </w:t>
      </w:r>
      <w:r>
        <w:rPr>
          <w:b/>
        </w:rPr>
        <w:t>эпилепсия</w:t>
      </w:r>
    </w:p>
    <w:p>
      <w:pPr>
        <w:pStyle w:val="Heading2"/>
      </w:pPr>
      <w:r>
        <w:t>ПРИ ИЗУЧЕНИИ МНОЖЕСТВЕННЫХ ЭФФЕКТОВ ОДНОГО ФАКТОРА РИСКА ЛУЧШЕ ИСПОЛЬЗОВАТЬ ИССЛЕДОВАНИЕ</w:t>
      </w:r>
    </w:p>
    <w:p>
      <w:r>
        <w:rPr>
          <w:b/>
        </w:rPr>
        <w:t xml:space="preserve">1: </w:t>
      </w:r>
      <w:r>
        <w:t>одномоментное</w:t>
      </w:r>
    </w:p>
    <w:p>
      <w:r>
        <w:rPr>
          <w:b/>
        </w:rPr>
        <w:t xml:space="preserve">2: </w:t>
      </w:r>
      <w:r>
        <w:t>проспективное</w:t>
      </w:r>
    </w:p>
    <w:p>
      <w:r>
        <w:rPr>
          <w:b/>
        </w:rPr>
        <w:t xml:space="preserve">3: </w:t>
      </w:r>
      <w:r>
        <w:t>когортное</w:t>
      </w:r>
    </w:p>
    <w:p>
      <w:r>
        <w:rPr>
          <w:b/>
        </w:rPr>
        <w:t xml:space="preserve">4: </w:t>
      </w:r>
      <w:r>
        <w:t>«случай-контроль»</w:t>
      </w:r>
    </w:p>
    <w:p>
      <w:r>
        <w:t xml:space="preserve">Правильный ответ: </w:t>
      </w:r>
      <w:r>
        <w:rPr>
          <w:b/>
        </w:rPr>
        <w:t>когортное</w:t>
      </w:r>
    </w:p>
    <w:p>
      <w:pPr>
        <w:pStyle w:val="Heading2"/>
      </w:pPr>
      <w:r>
        <w:t>ПРИЗНАКИ, ЗНАЧЕНИЯ КОТОРЫХ ВЫРАЖАЮТСЯ В ВИДЕ НАИМЕНОВАНИЙ, ЯВЛЯЮТСЯ</w:t>
      </w:r>
    </w:p>
    <w:p>
      <w:r>
        <w:rPr>
          <w:b/>
        </w:rPr>
        <w:t xml:space="preserve">1: </w:t>
      </w:r>
      <w:r>
        <w:t>количественными</w:t>
      </w:r>
    </w:p>
    <w:p>
      <w:r>
        <w:rPr>
          <w:b/>
        </w:rPr>
        <w:t xml:space="preserve">2: </w:t>
      </w:r>
      <w:r>
        <w:t>дискретными</w:t>
      </w:r>
    </w:p>
    <w:p>
      <w:r>
        <w:rPr>
          <w:b/>
        </w:rPr>
        <w:t xml:space="preserve">3: </w:t>
      </w:r>
      <w:r>
        <w:t>качественными</w:t>
      </w:r>
    </w:p>
    <w:p>
      <w:r>
        <w:rPr>
          <w:b/>
        </w:rPr>
        <w:t xml:space="preserve">4: </w:t>
      </w:r>
      <w:r>
        <w:t>многозначными</w:t>
      </w:r>
    </w:p>
    <w:p>
      <w:r>
        <w:t xml:space="preserve">Правильный ответ: </w:t>
      </w:r>
      <w:r>
        <w:rPr>
          <w:b/>
        </w:rPr>
        <w:t>качественными</w:t>
      </w:r>
    </w:p>
    <w:p>
      <w:pPr>
        <w:pStyle w:val="Heading2"/>
      </w:pPr>
      <w:r>
        <w:t>ПРИНЦИП ПРЕЕМСТВЕННОСТИ НА РАЗНЫХ УРОВНЯХ УПРАВЛЕНИЯ ЛЕЖИТ В ОСНОВЕ</w:t>
      </w:r>
    </w:p>
    <w:p>
      <w:r>
        <w:rPr>
          <w:b/>
        </w:rPr>
        <w:t xml:space="preserve">1: </w:t>
      </w:r>
      <w:r>
        <w:t>удовлетворенности населения первичной медико-санитарной помощи</w:t>
      </w:r>
    </w:p>
    <w:p>
      <w:r>
        <w:rPr>
          <w:b/>
        </w:rPr>
        <w:t xml:space="preserve">2: </w:t>
      </w:r>
      <w:r>
        <w:t>правильной мотивации медицинских работников к эффективному труду</w:t>
      </w:r>
    </w:p>
    <w:p>
      <w:r>
        <w:rPr>
          <w:b/>
        </w:rPr>
        <w:t xml:space="preserve">3: </w:t>
      </w:r>
      <w:r>
        <w:t>планирования деятельности структурного подразделения медицинской организации</w:t>
      </w:r>
    </w:p>
    <w:p>
      <w:r>
        <w:rPr>
          <w:b/>
        </w:rPr>
        <w:t xml:space="preserve">4: </w:t>
      </w:r>
      <w:r>
        <w:t>контроля качества и безопасности медицинской деятельности</w:t>
      </w:r>
    </w:p>
    <w:p>
      <w:r>
        <w:t xml:space="preserve">Правильный ответ: </w:t>
      </w:r>
      <w:r>
        <w:rPr>
          <w:b/>
        </w:rPr>
        <w:t>планирования деятельности структурного подразделения медицинской организации</w:t>
      </w:r>
    </w:p>
    <w:p>
      <w:pPr>
        <w:pStyle w:val="Heading2"/>
      </w:pPr>
      <w:r>
        <w:t>ВРАЧ-СТАТИСТИК ПО ОТНОШЕНИЮ К ЗАВЕДУЮЩЕМУ ОРГАНИЗАЦИОННО-МЕТОДИЧЕСКИМ ПОДРАЗДЕЛЕНИЕМ МЕДИЦИНСКОЙ ОРГАНИЗАЦИИ ЯВЛЯЕТСЯ ______ УПРАВЛЕНИЯ</w:t>
      </w:r>
    </w:p>
    <w:p>
      <w:r>
        <w:rPr>
          <w:b/>
        </w:rPr>
        <w:t xml:space="preserve">1: </w:t>
      </w:r>
      <w:r>
        <w:t>объектом</w:t>
      </w:r>
    </w:p>
    <w:p>
      <w:r>
        <w:rPr>
          <w:b/>
        </w:rPr>
        <w:t xml:space="preserve">2: </w:t>
      </w:r>
      <w:r>
        <w:t>звеном</w:t>
      </w:r>
    </w:p>
    <w:p>
      <w:r>
        <w:rPr>
          <w:b/>
        </w:rPr>
        <w:t xml:space="preserve">3: </w:t>
      </w:r>
      <w:r>
        <w:t>уровнем</w:t>
      </w:r>
    </w:p>
    <w:p>
      <w:r>
        <w:rPr>
          <w:b/>
        </w:rPr>
        <w:t xml:space="preserve">4: </w:t>
      </w:r>
      <w:r>
        <w:t>субъектом</w:t>
      </w:r>
    </w:p>
    <w:p>
      <w:r>
        <w:t xml:space="preserve">Правильный ответ: </w:t>
      </w:r>
      <w:r>
        <w:rPr>
          <w:b/>
        </w:rPr>
        <w:t>объектом</w:t>
      </w:r>
    </w:p>
    <w:p>
      <w:pPr>
        <w:pStyle w:val="Heading2"/>
      </w:pPr>
      <w:r>
        <w:t>СВЕРХУРОЧНАЯ РАБОТА ВЫПОЛНЯЕТСЯ ПО ИНИЦИАТИВЕ</w:t>
      </w:r>
    </w:p>
    <w:p>
      <w:r>
        <w:rPr>
          <w:b/>
        </w:rPr>
        <w:t xml:space="preserve">1: </w:t>
      </w:r>
      <w:r>
        <w:t>работодателя</w:t>
      </w:r>
    </w:p>
    <w:p>
      <w:r>
        <w:rPr>
          <w:b/>
        </w:rPr>
        <w:t xml:space="preserve">2: </w:t>
      </w:r>
      <w:r>
        <w:t>органов местного самоуправления</w:t>
      </w:r>
    </w:p>
    <w:p>
      <w:r>
        <w:rPr>
          <w:b/>
        </w:rPr>
        <w:t xml:space="preserve">3: </w:t>
      </w:r>
      <w:r>
        <w:t>выборного профсоюзного органа</w:t>
      </w:r>
    </w:p>
    <w:p>
      <w:r>
        <w:rPr>
          <w:b/>
        </w:rPr>
        <w:t xml:space="preserve">4: </w:t>
      </w:r>
      <w:r>
        <w:t>работника</w:t>
      </w:r>
    </w:p>
    <w:p>
      <w:r>
        <w:t xml:space="preserve">Правильный ответ: </w:t>
      </w:r>
      <w:r>
        <w:rPr>
          <w:b/>
        </w:rPr>
        <w:t>работодателя</w:t>
      </w:r>
    </w:p>
    <w:p>
      <w:pPr>
        <w:pStyle w:val="Heading2"/>
      </w:pPr>
      <w:r>
        <w:t>УСРЕДНЕННЫЕ ПОКАЗАТЕЛИ ЧАСТОТЫ ПРЕДОСТАВЛЕНИЯ И КРАТНОСТИ ПРИМЕНЕНИЯ КОМПОНЕНТОВ КРОВИ ВКЛЮЧЕНЫ В</w:t>
      </w:r>
    </w:p>
    <w:p>
      <w:r>
        <w:rPr>
          <w:b/>
        </w:rPr>
        <w:t xml:space="preserve">1: </w:t>
      </w:r>
      <w:r>
        <w:t>порядки оказания медицинской помощи</w:t>
      </w:r>
    </w:p>
    <w:p>
      <w:r>
        <w:rPr>
          <w:b/>
        </w:rPr>
        <w:t xml:space="preserve">2: </w:t>
      </w:r>
      <w:r>
        <w:t>протоколы ведения пациентов</w:t>
      </w:r>
    </w:p>
    <w:p>
      <w:r>
        <w:rPr>
          <w:b/>
        </w:rPr>
        <w:t xml:space="preserve">3: </w:t>
      </w:r>
      <w:r>
        <w:t>клинические рекомендации</w:t>
      </w:r>
    </w:p>
    <w:p>
      <w:r>
        <w:rPr>
          <w:b/>
        </w:rPr>
        <w:t xml:space="preserve">4: </w:t>
      </w:r>
      <w:r>
        <w:t>стандарты медицинской помощи</w:t>
      </w:r>
    </w:p>
    <w:p>
      <w:r>
        <w:t xml:space="preserve">Правильный ответ: </w:t>
      </w:r>
      <w:r>
        <w:rPr>
          <w:b/>
        </w:rPr>
        <w:t>стандарты медицинской помощи</w:t>
      </w:r>
    </w:p>
    <w:p>
      <w:pPr>
        <w:pStyle w:val="Heading2"/>
      </w:pPr>
      <w:r>
        <w:t>ВЫСОКОТЕХНОЛОГИЧНАЯ МЕДИЦИНСКАЯ ПОМОЩЬ ЯВЛЯЕТСЯ</w:t>
      </w:r>
    </w:p>
    <w:p>
      <w:r>
        <w:rPr>
          <w:b/>
        </w:rPr>
        <w:t xml:space="preserve">1: </w:t>
      </w:r>
      <w:r>
        <w:t>дорогостоящим видом</w:t>
      </w:r>
    </w:p>
    <w:p>
      <w:r>
        <w:rPr>
          <w:b/>
        </w:rPr>
        <w:t xml:space="preserve">2: </w:t>
      </w:r>
      <w:r>
        <w:t>отдельным видом</w:t>
      </w:r>
    </w:p>
    <w:p>
      <w:r>
        <w:rPr>
          <w:b/>
        </w:rPr>
        <w:t xml:space="preserve">3: </w:t>
      </w:r>
      <w:r>
        <w:t>частью паллиативной</w:t>
      </w:r>
    </w:p>
    <w:p>
      <w:r>
        <w:rPr>
          <w:b/>
        </w:rPr>
        <w:t xml:space="preserve">4: </w:t>
      </w:r>
      <w:r>
        <w:t>частью специализированной</w:t>
      </w:r>
    </w:p>
    <w:p>
      <w:r>
        <w:t xml:space="preserve">Правильный ответ: </w:t>
      </w:r>
      <w:r>
        <w:rPr>
          <w:b/>
        </w:rPr>
        <w:t>частью специализированной</w:t>
      </w:r>
    </w:p>
    <w:p>
      <w:pPr>
        <w:pStyle w:val="Heading2"/>
      </w:pPr>
      <w:r>
        <w:t>ДОГОВОР О ФИНАНСОВОМ ОБЕСПЕЧЕНИИ ОБЯЗАТЕЛЬНОГО МЕДИЦИНСКОГО СТРАХОВАНИЯ ЗАКЛЮЧАЕТСЯ С МЕДИЦИНСКИМИ ОРГАНИЗАЦИЯМИ</w:t>
      </w:r>
    </w:p>
    <w:p>
      <w:r>
        <w:rPr>
          <w:b/>
        </w:rPr>
        <w:t xml:space="preserve">1: </w:t>
      </w:r>
      <w:r>
        <w:t>включенными в реестр медицинских организаций</w:t>
      </w:r>
    </w:p>
    <w:p>
      <w:r>
        <w:rPr>
          <w:b/>
        </w:rPr>
        <w:t xml:space="preserve">2: </w:t>
      </w:r>
      <w:r>
        <w:t>находящимися вне территории Российской Федерации</w:t>
      </w:r>
    </w:p>
    <w:p>
      <w:r>
        <w:rPr>
          <w:b/>
        </w:rPr>
        <w:t xml:space="preserve">3: </w:t>
      </w:r>
      <w:r>
        <w:t>имеющими право оказывать высокотехнологичную медицинскую помощь</w:t>
      </w:r>
    </w:p>
    <w:p>
      <w:r>
        <w:rPr>
          <w:b/>
        </w:rPr>
        <w:t xml:space="preserve">4: </w:t>
      </w:r>
      <w:r>
        <w:t>не включенными в реестр медицинских организаций</w:t>
      </w:r>
    </w:p>
    <w:p>
      <w:r>
        <w:t xml:space="preserve">Правильный ответ: </w:t>
      </w:r>
      <w:r>
        <w:rPr>
          <w:b/>
        </w:rPr>
        <w:t>включенными в реестр медицинских организаций</w:t>
      </w:r>
    </w:p>
    <w:p>
      <w:pPr>
        <w:pStyle w:val="Heading2"/>
      </w:pPr>
      <w:r>
        <w:t>СРЕДИ ФАКТОРОВ РИСКА РАЗВИТИЯ ЗАБОЛЕВАНИЙ ВЕДУЩАЯ РОЛЬ ПРИНАДЛЕЖИТ</w:t>
      </w:r>
    </w:p>
    <w:p>
      <w:r>
        <w:rPr>
          <w:b/>
        </w:rPr>
        <w:t xml:space="preserve">1: </w:t>
      </w:r>
      <w:r>
        <w:t>генетической предрасположенности</w:t>
      </w:r>
    </w:p>
    <w:p>
      <w:r>
        <w:rPr>
          <w:b/>
        </w:rPr>
        <w:t xml:space="preserve">2: </w:t>
      </w:r>
      <w:r>
        <w:t>недостаткам работы системы здравоохранения</w:t>
      </w:r>
    </w:p>
    <w:p>
      <w:r>
        <w:rPr>
          <w:b/>
        </w:rPr>
        <w:t xml:space="preserve">3: </w:t>
      </w:r>
      <w:r>
        <w:t>окружающей среде</w:t>
      </w:r>
    </w:p>
    <w:p>
      <w:r>
        <w:rPr>
          <w:b/>
        </w:rPr>
        <w:t xml:space="preserve">4: </w:t>
      </w:r>
      <w:r>
        <w:t>образу жизни</w:t>
      </w:r>
    </w:p>
    <w:p>
      <w:r>
        <w:t xml:space="preserve">Правильный ответ: </w:t>
      </w:r>
      <w:r>
        <w:rPr>
          <w:b/>
        </w:rPr>
        <w:t>образу жизни</w:t>
      </w:r>
    </w:p>
    <w:p>
      <w:pPr>
        <w:pStyle w:val="Heading2"/>
      </w:pPr>
      <w:r>
        <w:t>СОГЛАСНО НОМЕНКЛАТУРЕ МЕДИЦИНСКИХ ОРГАНИЗАЦИЙ КАРДИОЛОГИЧЕСКИЙ ДИСПАНСЕР ОТНОСЯТ К МЕДИЦИНСКИМ ОРГАНИЗАЦИЯМ</w:t>
      </w:r>
    </w:p>
    <w:p>
      <w:r>
        <w:rPr>
          <w:b/>
        </w:rPr>
        <w:t xml:space="preserve">1: </w:t>
      </w:r>
      <w:r>
        <w:t>особого типа</w:t>
      </w:r>
    </w:p>
    <w:p>
      <w:r>
        <w:rPr>
          <w:b/>
        </w:rPr>
        <w:t xml:space="preserve">2: </w:t>
      </w:r>
      <w:r>
        <w:t>межрайонным</w:t>
      </w:r>
    </w:p>
    <w:p>
      <w:r>
        <w:rPr>
          <w:b/>
        </w:rPr>
        <w:t xml:space="preserve">3: </w:t>
      </w:r>
      <w:r>
        <w:t>лечебно-профилактическим</w:t>
      </w:r>
    </w:p>
    <w:p>
      <w:r>
        <w:rPr>
          <w:b/>
        </w:rPr>
        <w:t xml:space="preserve">4: </w:t>
      </w:r>
      <w:r>
        <w:t>по надзору в сфере защиты прав потребителей и благополучия человека</w:t>
      </w:r>
    </w:p>
    <w:p>
      <w:r>
        <w:t xml:space="preserve">Правильный ответ: </w:t>
      </w:r>
      <w:r>
        <w:rPr>
          <w:b/>
        </w:rPr>
        <w:t>лечебно-профилактическим</w:t>
      </w:r>
    </w:p>
    <w:p>
      <w:pPr>
        <w:pStyle w:val="Heading2"/>
      </w:pPr>
      <w:r>
        <w:t>В СТРУКТУРЕ ЗАБОЛЕВАЕМОСТИ БЕРЕМЕННЫХ ЖЕНЩИН БОЛЕЗНИ МОЧЕПОЛОВОЙ СИСТЕМЫ ЗАНИМАЮТ _________ МЕСТО</w:t>
      </w:r>
    </w:p>
    <w:p>
      <w:r>
        <w:rPr>
          <w:b/>
        </w:rPr>
        <w:t xml:space="preserve">1: </w:t>
      </w:r>
      <w:r>
        <w:t>первое</w:t>
      </w:r>
    </w:p>
    <w:p>
      <w:r>
        <w:rPr>
          <w:b/>
        </w:rPr>
        <w:t xml:space="preserve">2: </w:t>
      </w:r>
      <w:r>
        <w:t>четвертое</w:t>
      </w:r>
    </w:p>
    <w:p>
      <w:r>
        <w:rPr>
          <w:b/>
        </w:rPr>
        <w:t xml:space="preserve">3: </w:t>
      </w:r>
      <w:r>
        <w:t>второе</w:t>
      </w:r>
    </w:p>
    <w:p>
      <w:r>
        <w:rPr>
          <w:b/>
        </w:rPr>
        <w:t xml:space="preserve">4: </w:t>
      </w:r>
      <w:r>
        <w:t>третье</w:t>
      </w:r>
    </w:p>
    <w:p>
      <w:r>
        <w:t xml:space="preserve">Правильный ответ: </w:t>
      </w:r>
      <w:r>
        <w:rPr>
          <w:b/>
        </w:rPr>
        <w:t>второе</w:t>
      </w:r>
    </w:p>
    <w:p>
      <w:pPr>
        <w:pStyle w:val="Heading2"/>
      </w:pPr>
      <w:r>
        <w:t>ОСУЩЕСТВЛЕНИЕ МЕРОПРИЯТИЙ ПО ОБЕСПЕЧЕНИЮ ЭПИДЕМИОЛОГИЧЕСКОЙ БЕЗОПАСНОСТИ В МЕДИЦИНСКОЙ ОРГАНИЗАЦИИ ЯВЛЯЕТСЯ ПРЕДМЕТОМ</w:t>
      </w:r>
    </w:p>
    <w:p>
      <w:r>
        <w:rPr>
          <w:b/>
        </w:rPr>
        <w:t xml:space="preserve">1: </w:t>
      </w:r>
      <w:r>
        <w:t>проверки федеральной инспекции по труду и занятости</w:t>
      </w:r>
    </w:p>
    <w:p>
      <w:r>
        <w:rPr>
          <w:b/>
        </w:rPr>
        <w:t xml:space="preserve">2: </w:t>
      </w:r>
      <w:r>
        <w:t>проверки противопожарной безопасности</w:t>
      </w:r>
    </w:p>
    <w:p>
      <w:r>
        <w:rPr>
          <w:b/>
        </w:rPr>
        <w:t xml:space="preserve">3: </w:t>
      </w:r>
      <w:r>
        <w:t>налоговой проверки деятельности медицинской организации</w:t>
      </w:r>
    </w:p>
    <w:p>
      <w:r>
        <w:rPr>
          <w:b/>
        </w:rPr>
        <w:t xml:space="preserve">4: </w:t>
      </w:r>
      <w:r>
        <w:t>внутреннего контроля качества и безопасности медицинской деятельности</w:t>
      </w:r>
    </w:p>
    <w:p>
      <w:r>
        <w:t xml:space="preserve">Правильный ответ: </w:t>
      </w:r>
      <w:r>
        <w:rPr>
          <w:b/>
        </w:rPr>
        <w:t>внутреннего контроля качества и безопасности медицинской деятельности</w:t>
      </w:r>
    </w:p>
    <w:p>
      <w:pPr>
        <w:pStyle w:val="Heading2"/>
      </w:pPr>
      <w:r>
        <w:t>ПРИ ПЛАНИРОВАНИИ И ОРГАНИЗАЦИИ ПРОФИЛАКТИЧЕСКОЙ РАБОТЫ В МЕДИЦИНСКОЙ ОРГАНИЗАЦИИ НЕОБХОДИМО ПРЕДУСМОТРЕТЬ В КАЧЕСТВЕ СКРИНИНГА НА ВЫЯВЛЕНИЕ ЗЛОКАЧЕСТВЕННЫХ НОВООБРАЗОВАНИЙ ПРЕДСТАТЕЛЬНОЙ ЖЕЛЕЗЫ У МУЖЧИН</w:t>
      </w:r>
    </w:p>
    <w:p>
      <w:r>
        <w:rPr>
          <w:b/>
        </w:rPr>
        <w:t xml:space="preserve">1: </w:t>
      </w:r>
      <w:r>
        <w:t>пальпацию простаты</w:t>
      </w:r>
    </w:p>
    <w:p>
      <w:r>
        <w:rPr>
          <w:b/>
        </w:rPr>
        <w:t xml:space="preserve">2: </w:t>
      </w:r>
      <w:r>
        <w:t>рентгенографию органов малого таза</w:t>
      </w:r>
    </w:p>
    <w:p>
      <w:r>
        <w:rPr>
          <w:b/>
        </w:rPr>
        <w:t xml:space="preserve">3: </w:t>
      </w:r>
      <w:r>
        <w:t>ультразвуковое исследование предстательной железы</w:t>
      </w:r>
    </w:p>
    <w:p>
      <w:r>
        <w:rPr>
          <w:b/>
        </w:rPr>
        <w:t xml:space="preserve">4: </w:t>
      </w:r>
      <w:r>
        <w:t>определение простат-специфического антигена в крови</w:t>
      </w:r>
    </w:p>
    <w:p>
      <w:r>
        <w:t xml:space="preserve">Правильный ответ: </w:t>
      </w:r>
      <w:r>
        <w:rPr>
          <w:b/>
        </w:rPr>
        <w:t>определение простат-специфического антигена в крови</w:t>
      </w:r>
    </w:p>
    <w:p>
      <w:pPr>
        <w:pStyle w:val="Heading2"/>
      </w:pPr>
      <w:r>
        <w:t>АНАЛИЗ НАЗНАЧЕНИЙ В МЕДИЦИНСКОЙ ОРГАНИЗАЦИИ ЛЕЧЕБНОГО ПИТАНИЯ, ВКЛЮЧАЯ СПЕЦИАЛИЗИРОВАННЫЕ ПРОДУКТЫ ЛЕЧЕБНОГО ПИТАНИЯ, С УЧЕТОМ ОБОСНОВАННОСТИ И ПОЛНОТЫ, ПРЕДУСМОТРЕННЫХ СТАНДАРТОМ МЕДИЦИНСКОЙ ПОМОЩИ, ВХОДИТ В ЧЕК-ЛИСТ ПРОВЕРКИ, ПРОВОДИМОЙ</w:t>
      </w:r>
    </w:p>
    <w:p>
      <w:r>
        <w:rPr>
          <w:b/>
        </w:rPr>
        <w:t xml:space="preserve">1: </w:t>
      </w:r>
      <w:r>
        <w:t>налоговой службой</w:t>
      </w:r>
    </w:p>
    <w:p>
      <w:r>
        <w:rPr>
          <w:b/>
        </w:rPr>
        <w:t xml:space="preserve">2: </w:t>
      </w:r>
      <w:r>
        <w:t>Федеральным фондом социального страхования</w:t>
      </w:r>
    </w:p>
    <w:p>
      <w:r>
        <w:rPr>
          <w:b/>
        </w:rPr>
        <w:t xml:space="preserve">3: </w:t>
      </w:r>
      <w:r>
        <w:t>Федеральной инспекцией труда</w:t>
      </w:r>
    </w:p>
    <w:p>
      <w:r>
        <w:rPr>
          <w:b/>
        </w:rPr>
        <w:t xml:space="preserve">4: </w:t>
      </w:r>
      <w:r>
        <w:t>Росздравнадзором</w:t>
      </w:r>
    </w:p>
    <w:p>
      <w:r>
        <w:t xml:space="preserve">Правильный ответ: </w:t>
      </w:r>
      <w:r>
        <w:rPr>
          <w:b/>
        </w:rPr>
        <w:t>Росздравнадзором</w:t>
      </w:r>
    </w:p>
    <w:p>
      <w:pPr>
        <w:pStyle w:val="Heading2"/>
      </w:pPr>
      <w:r>
        <w:t>СРОК ИСПЫТАНИЯ ПРИ ПРИЕМЕ НА РАБОТУ ВРАЧА-ТЕРАПЕВТА ТЕРАПЕВТИЧЕСКОГО ОТДЕЛЕНИЯ НЕ МОЖЕТ ПРЕВЫШАТЬ В (В МЕСЯЦАХ)</w:t>
      </w:r>
    </w:p>
    <w:p>
      <w:r>
        <w:rPr>
          <w:b/>
        </w:rPr>
        <w:t xml:space="preserve">1: </w:t>
      </w:r>
      <w:r>
        <w:t>5</w:t>
      </w:r>
    </w:p>
    <w:p>
      <w:r>
        <w:rPr>
          <w:b/>
        </w:rPr>
        <w:t xml:space="preserve">2: </w:t>
      </w:r>
      <w:r>
        <w:t>3</w:t>
      </w:r>
    </w:p>
    <w:p>
      <w:r>
        <w:rPr>
          <w:b/>
        </w:rPr>
        <w:t xml:space="preserve">3: </w:t>
      </w:r>
      <w:r>
        <w:t>6</w:t>
      </w:r>
    </w:p>
    <w:p>
      <w:r>
        <w:rPr>
          <w:b/>
        </w:rPr>
        <w:t xml:space="preserve">4: </w:t>
      </w:r>
      <w:r>
        <w:t>4</w:t>
      </w:r>
    </w:p>
    <w:p>
      <w:r>
        <w:t xml:space="preserve">Правильный ответ: </w:t>
      </w:r>
      <w:r>
        <w:rPr>
          <w:b/>
        </w:rPr>
        <w:t>3</w:t>
      </w:r>
    </w:p>
    <w:p>
      <w:pPr>
        <w:pStyle w:val="Heading2"/>
      </w:pPr>
      <w:r>
        <w:t>ВРАЧЕБНАЯ КОМИССИЯ МЕДИЦИНСКОЙ ОРГАНИЗАЦИИ СОЗДАЕТСЯ В ЦЕЛЯХ</w:t>
      </w:r>
    </w:p>
    <w:p>
      <w:r>
        <w:rPr>
          <w:b/>
        </w:rPr>
        <w:t xml:space="preserve">1: </w:t>
      </w:r>
      <w:r>
        <w:t>разработки критериев качества оказания медицинской помощи</w:t>
      </w:r>
    </w:p>
    <w:p>
      <w:r>
        <w:rPr>
          <w:b/>
        </w:rPr>
        <w:t xml:space="preserve">2: </w:t>
      </w:r>
      <w:r>
        <w:t>совершенствования организации оказания медицинской помощи гражданам</w:t>
      </w:r>
    </w:p>
    <w:p>
      <w:r>
        <w:rPr>
          <w:b/>
        </w:rPr>
        <w:t xml:space="preserve">3: </w:t>
      </w:r>
      <w:r>
        <w:t>медицинского освидетельствования иностранных граждан</w:t>
      </w:r>
    </w:p>
    <w:p>
      <w:r>
        <w:rPr>
          <w:b/>
        </w:rPr>
        <w:t xml:space="preserve">4: </w:t>
      </w:r>
      <w:r>
        <w:t>разработки плана профилактических и противоэпидемических мероприятий</w:t>
      </w:r>
    </w:p>
    <w:p>
      <w:r>
        <w:t xml:space="preserve">Правильный ответ: </w:t>
      </w:r>
      <w:r>
        <w:rPr>
          <w:b/>
        </w:rPr>
        <w:t>совершенствования организации оказания медицинской помощи гражданам</w:t>
      </w:r>
    </w:p>
    <w:p>
      <w:pPr>
        <w:pStyle w:val="Heading2"/>
      </w:pPr>
      <w:r>
        <w:t>ПРИ ВЫЯВЛЕНИИ НЕБЛАГОПРИЯТНОЙ РЕАКЦИИ, СВЯЗАННОЙ С ИММУНИЗАЦИЕЙ, СОСТАВЛЯЕТСЯ ЭКСТРЕННОЕ ИЗВЕЩЕНИЕ ФОРМЫ №</w:t>
      </w:r>
    </w:p>
    <w:p>
      <w:r>
        <w:rPr>
          <w:b/>
        </w:rPr>
        <w:t xml:space="preserve">1: </w:t>
      </w:r>
      <w:r>
        <w:t>058/у</w:t>
      </w:r>
    </w:p>
    <w:p>
      <w:r>
        <w:rPr>
          <w:b/>
        </w:rPr>
        <w:t xml:space="preserve">2: </w:t>
      </w:r>
      <w:r>
        <w:t>071/у</w:t>
      </w:r>
    </w:p>
    <w:p>
      <w:r>
        <w:rPr>
          <w:b/>
        </w:rPr>
        <w:t xml:space="preserve">3: </w:t>
      </w:r>
      <w:r>
        <w:t>090/у</w:t>
      </w:r>
    </w:p>
    <w:p>
      <w:r>
        <w:rPr>
          <w:b/>
        </w:rPr>
        <w:t xml:space="preserve">4: </w:t>
      </w:r>
      <w:r>
        <w:t>066/у</w:t>
      </w:r>
    </w:p>
    <w:p>
      <w:r>
        <w:t xml:space="preserve">Правильный ответ: </w:t>
      </w:r>
      <w:r>
        <w:rPr>
          <w:b/>
        </w:rPr>
        <w:t>058/у</w:t>
      </w:r>
    </w:p>
    <w:p>
      <w:pPr>
        <w:pStyle w:val="Heading2"/>
      </w:pPr>
      <w:r>
        <w:t>ЧЛЕНЫ ОБЩЕСТВЕННОГО СОВЕТА ПО НЕЗАВИСИМОЙ ОЦЕНКЕ КАЧЕСТВА УСЛОВИЙ ОКАЗАНИЯ УСЛУГ МЕДИЦИНСКИМИ ОРГАНИЗАЦИЯМИ ОСУЩЕСТВЛЯЮТ СВОЮ ДЕЯТЕЛЬНОСТЬ</w:t>
      </w:r>
    </w:p>
    <w:p>
      <w:r>
        <w:rPr>
          <w:b/>
        </w:rPr>
        <w:t xml:space="preserve">1: </w:t>
      </w:r>
      <w:r>
        <w:t>в соответствии с договором гражданско-правового характера по оказанию услуг</w:t>
      </w:r>
    </w:p>
    <w:p>
      <w:r>
        <w:rPr>
          <w:b/>
        </w:rPr>
        <w:t xml:space="preserve">2: </w:t>
      </w:r>
      <w:r>
        <w:t>по срочному трудовому договору</w:t>
      </w:r>
    </w:p>
    <w:p>
      <w:r>
        <w:rPr>
          <w:b/>
        </w:rPr>
        <w:t xml:space="preserve">3: </w:t>
      </w:r>
      <w:r>
        <w:t>на общественных началах</w:t>
      </w:r>
    </w:p>
    <w:p>
      <w:r>
        <w:rPr>
          <w:b/>
        </w:rPr>
        <w:t xml:space="preserve">4: </w:t>
      </w:r>
      <w:r>
        <w:t>по бессрочному трудовому договору</w:t>
      </w:r>
    </w:p>
    <w:p>
      <w:r>
        <w:t xml:space="preserve">Правильный ответ: </w:t>
      </w:r>
      <w:r>
        <w:rPr>
          <w:b/>
        </w:rPr>
        <w:t>на общественных началах</w:t>
      </w:r>
    </w:p>
    <w:p>
      <w:pPr>
        <w:pStyle w:val="Heading2"/>
      </w:pPr>
      <w:r>
        <w:t>ДЕЯТЕЛЬНОСТЬ В СФЕРЕ ОБЯЗАТЕЛЬНОГО МЕДИЦИНСКОГО СТРАХОВАНИЯ ОСУЩЕСТВЛЯЮТ МЕДИЦИНСКИЕ ОРГАНИЗАЦИИ</w:t>
      </w:r>
    </w:p>
    <w:p>
      <w:r>
        <w:rPr>
          <w:b/>
        </w:rPr>
        <w:t xml:space="preserve">1: </w:t>
      </w:r>
      <w:r>
        <w:t>учредителем которых является Министерство здравоохранения РФ</w:t>
      </w:r>
    </w:p>
    <w:p>
      <w:r>
        <w:rPr>
          <w:b/>
        </w:rPr>
        <w:t xml:space="preserve">2: </w:t>
      </w:r>
      <w:r>
        <w:t>направившие уведомление в территориальный фонд обязательного медицинского страхования о намерении осуществлять деятельность в сфере обязательного медицинского страхования</w:t>
      </w:r>
    </w:p>
    <w:p>
      <w:r>
        <w:rPr>
          <w:b/>
        </w:rPr>
        <w:t xml:space="preserve">3: </w:t>
      </w:r>
      <w:r>
        <w:t>прошедшие аккредитацию</w:t>
      </w:r>
    </w:p>
    <w:p>
      <w:r>
        <w:rPr>
          <w:b/>
        </w:rPr>
        <w:t xml:space="preserve">4: </w:t>
      </w:r>
      <w:r>
        <w:t>имеющие лицензию на медицинскую деятельность и включенные в реестр</w:t>
      </w:r>
    </w:p>
    <w:p>
      <w:r>
        <w:t xml:space="preserve">Правильный ответ: </w:t>
      </w:r>
      <w:r>
        <w:rPr>
          <w:b/>
        </w:rPr>
        <w:t>имеющие лицензию на медицинскую деятельность и включенные в реестр</w:t>
      </w:r>
    </w:p>
    <w:p>
      <w:pPr>
        <w:pStyle w:val="Heading2"/>
      </w:pPr>
      <w:r>
        <w:t>ПРИ ПРОВЕДЕНИИ КОНТРОЛЬНЫХ МЕРОПРИЯТИЙ НЕОБХОДИМО УЧИТЫВАТЬ, ЧТО ФИНАНСИРОВАНИЕ ПРОФИЛАКТИЧЕСКИХ МЕДИЦИНСКИХ ОСМОТРОВ ДЕТЕЙ И ПОДРОСТКОВ ОСУЩЕСТВЛЯЕТСЯ ЗА СЧЕТ</w:t>
      </w:r>
    </w:p>
    <w:p>
      <w:r>
        <w:rPr>
          <w:b/>
        </w:rPr>
        <w:t xml:space="preserve">1: </w:t>
      </w:r>
      <w:r>
        <w:t>средств спонсоров и благотворительных фондов</w:t>
      </w:r>
    </w:p>
    <w:p>
      <w:r>
        <w:rPr>
          <w:b/>
        </w:rPr>
        <w:t xml:space="preserve">2: </w:t>
      </w:r>
      <w:r>
        <w:t>дотаций, выделяемых образовательной организации</w:t>
      </w:r>
    </w:p>
    <w:p>
      <w:r>
        <w:rPr>
          <w:b/>
        </w:rPr>
        <w:t xml:space="preserve">3: </w:t>
      </w:r>
      <w:r>
        <w:t>программы государственных гарантий бесплатного оказания гражданам медицинской помощи</w:t>
      </w:r>
    </w:p>
    <w:p>
      <w:r>
        <w:rPr>
          <w:b/>
        </w:rPr>
        <w:t xml:space="preserve">4: </w:t>
      </w:r>
      <w:r>
        <w:t>средств родителей (законных представителей) ребенка</w:t>
      </w:r>
    </w:p>
    <w:p>
      <w:r>
        <w:t xml:space="preserve">Правильный ответ: </w:t>
      </w:r>
      <w:r>
        <w:rPr>
          <w:b/>
        </w:rPr>
        <w:t>программы государственных гарантий бесплатного оказания гражданам медицинской помощи</w:t>
      </w:r>
    </w:p>
    <w:p>
      <w:pPr>
        <w:pStyle w:val="Heading2"/>
      </w:pPr>
      <w:r>
        <w:t>СОЗДАНИЕ УСЛОВИЙ ДЛЯ ОБЕСПЕЧЕНИЯ ДОСТУПНОСТИ И КАЧЕСТВА МЕДИЦИНСКОЙ ПОМОЩИ, ОКАЗЫВАЕМОЙ ГРАЖДАНАМ В РАМКАХ ПРОГРАММЫ ГОСУДАРСТВЕННЫХ ГАРАНТИЙ, ПРЕДСТАВЛЯЕТ ОДИН ИЗ ОСНОВНЫХ ПРИНЦИПОВ ОСУЩЕСТВЛЕНИЯ СТРАХОВАНИЯ</w:t>
      </w:r>
    </w:p>
    <w:p>
      <w:r>
        <w:rPr>
          <w:b/>
        </w:rPr>
        <w:t xml:space="preserve">1: </w:t>
      </w:r>
      <w:r>
        <w:t>добровольного медицинского</w:t>
      </w:r>
    </w:p>
    <w:p>
      <w:r>
        <w:rPr>
          <w:b/>
        </w:rPr>
        <w:t xml:space="preserve">2: </w:t>
      </w:r>
      <w:r>
        <w:t>обязательного медицинского</w:t>
      </w:r>
    </w:p>
    <w:p>
      <w:r>
        <w:rPr>
          <w:b/>
        </w:rPr>
        <w:t xml:space="preserve">3: </w:t>
      </w:r>
      <w:r>
        <w:t>жизни и здоровья</w:t>
      </w:r>
    </w:p>
    <w:p>
      <w:r>
        <w:rPr>
          <w:b/>
        </w:rPr>
        <w:t xml:space="preserve">4: </w:t>
      </w:r>
      <w:r>
        <w:t>социального</w:t>
      </w:r>
    </w:p>
    <w:p>
      <w:r>
        <w:t xml:space="preserve">Правильный ответ: </w:t>
      </w:r>
      <w:r>
        <w:rPr>
          <w:b/>
        </w:rPr>
        <w:t>обязательного медицинского</w:t>
      </w:r>
    </w:p>
    <w:p>
      <w:pPr>
        <w:pStyle w:val="Heading2"/>
      </w:pPr>
      <w:r>
        <w:t>ПРОЦЕНТ УМЕРШИХ ОТ ЗЛОКАЧЕСТВЕННЫХ НОВООБРАЗОВАНИЙ ЯВЛЯЕТСЯ</w:t>
      </w:r>
    </w:p>
    <w:p>
      <w:r>
        <w:rPr>
          <w:b/>
        </w:rPr>
        <w:t xml:space="preserve">1: </w:t>
      </w:r>
      <w:r>
        <w:t>показателем соотношения</w:t>
      </w:r>
    </w:p>
    <w:p>
      <w:r>
        <w:rPr>
          <w:b/>
        </w:rPr>
        <w:t xml:space="preserve">2: </w:t>
      </w:r>
      <w:r>
        <w:t>экстенсивным показателем</w:t>
      </w:r>
    </w:p>
    <w:p>
      <w:r>
        <w:rPr>
          <w:b/>
        </w:rPr>
        <w:t xml:space="preserve">3: </w:t>
      </w:r>
      <w:r>
        <w:t>абсолютной величиной</w:t>
      </w:r>
    </w:p>
    <w:p>
      <w:r>
        <w:rPr>
          <w:b/>
        </w:rPr>
        <w:t xml:space="preserve">4: </w:t>
      </w:r>
      <w:r>
        <w:t>интенсивным показателем</w:t>
      </w:r>
    </w:p>
    <w:p>
      <w:r>
        <w:t xml:space="preserve">Правильный ответ: </w:t>
      </w:r>
      <w:r>
        <w:rPr>
          <w:b/>
        </w:rPr>
        <w:t>экстенсивным показателем</w:t>
      </w:r>
    </w:p>
    <w:p>
      <w:pPr>
        <w:pStyle w:val="Heading2"/>
      </w:pPr>
      <w:r>
        <w:t>ПРИ ОРГАНИЗАЦИИ ПАЛЛИАТИВНОЙ ПОМОЩИ НЕОБХОДИМО ОБЕСПЕЧИТЬ МЕЖВЕДОМСТВЕННОЕ ВЗАИМОДЕЙСТВИЕ МЕЖДУ МЕДИЦИНСКИМИ ОРГАНИЗАЦИЯМИ И</w:t>
      </w:r>
    </w:p>
    <w:p>
      <w:r>
        <w:rPr>
          <w:b/>
        </w:rPr>
        <w:t xml:space="preserve">1: </w:t>
      </w:r>
      <w:r>
        <w:t>социальными службами</w:t>
      </w:r>
    </w:p>
    <w:p>
      <w:r>
        <w:rPr>
          <w:b/>
        </w:rPr>
        <w:t xml:space="preserve">2: </w:t>
      </w:r>
      <w:r>
        <w:t>системой опеки и попечительства</w:t>
      </w:r>
    </w:p>
    <w:p>
      <w:r>
        <w:rPr>
          <w:b/>
        </w:rPr>
        <w:t xml:space="preserve">3: </w:t>
      </w:r>
      <w:r>
        <w:t>прокуратурой</w:t>
      </w:r>
    </w:p>
    <w:p>
      <w:r>
        <w:rPr>
          <w:b/>
        </w:rPr>
        <w:t xml:space="preserve">4: </w:t>
      </w:r>
      <w:r>
        <w:t>учреждениями защиты прав несовершеннолетних</w:t>
      </w:r>
    </w:p>
    <w:p>
      <w:r>
        <w:t xml:space="preserve">Правильный ответ: </w:t>
      </w:r>
      <w:r>
        <w:rPr>
          <w:b/>
        </w:rPr>
        <w:t>социальными службами</w:t>
      </w:r>
    </w:p>
    <w:p>
      <w:pPr>
        <w:pStyle w:val="Heading2"/>
      </w:pPr>
      <w:r>
        <w:t>НЕРАБОТАЮЩЕМУ ГРАЖДАНИНУ, УВОЛЕННОМУ ПО СОКРАЩЕНИЮ ШТАТА И ЗАБОЛЕВШЕМУ В ТЕЧЕНИЕ 30 ДНЕЙ ПОСЛЕ УВОЛЬНЕНИЯ, ВЫПЛАЧИВАЕТСЯ ПОСОБИЕ ПО</w:t>
      </w:r>
    </w:p>
    <w:p>
      <w:r>
        <w:rPr>
          <w:b/>
        </w:rPr>
        <w:t xml:space="preserve">1: </w:t>
      </w:r>
      <w:r>
        <w:t>временной утрате трудоспособности</w:t>
      </w:r>
    </w:p>
    <w:p>
      <w:r>
        <w:rPr>
          <w:b/>
        </w:rPr>
        <w:t xml:space="preserve">2: </w:t>
      </w:r>
      <w:r>
        <w:t>безработице</w:t>
      </w:r>
    </w:p>
    <w:p>
      <w:r>
        <w:rPr>
          <w:b/>
        </w:rPr>
        <w:t xml:space="preserve">3: </w:t>
      </w:r>
      <w:r>
        <w:t>стойкой утрате трудоспособности</w:t>
      </w:r>
    </w:p>
    <w:p>
      <w:r>
        <w:rPr>
          <w:b/>
        </w:rPr>
        <w:t xml:space="preserve">4: </w:t>
      </w:r>
      <w:r>
        <w:t>временной нетрудоспособности</w:t>
      </w:r>
    </w:p>
    <w:p>
      <w:r>
        <w:t xml:space="preserve">Правильный ответ: </w:t>
      </w:r>
      <w:r>
        <w:rPr>
          <w:b/>
        </w:rPr>
        <w:t>временной нетрудоспособности</w:t>
      </w:r>
    </w:p>
    <w:p>
      <w:pPr>
        <w:pStyle w:val="Heading2"/>
      </w:pPr>
      <w:r>
        <w:t>МЕДИЦИНСКОЙ СЕСТРЕ, ИМЕЮЩЕЙ ДИПЛОМ О СРЕДНЕМ ПРОФЕССИОНАЛЬНОМ ОБРАЗОВАНИИ ПО СПЕЦИАЛЬНОСТИ «МЕДИЦИНСКИЙ МАССАЖ», ОСНОВАНИЕМ ДЛЯ ОТКАЗА В ПЕРЕВОДЕ НА ДОЛЖНОСТЬ МЕДИЦИНСКОГО СТАТИСТИКА ОРГАНИЗАЦИОННО-МЕТОДИЧЕСКОГО ОТДЕЛА КОЖНО-ВЕНЕРОЛОГИЧЕСКОГО ДИСПАНСЕРА ЯВЛЯЕТСЯ ОТСУТСТВИЕ</w:t>
      </w:r>
    </w:p>
    <w:p>
      <w:r>
        <w:rPr>
          <w:b/>
        </w:rPr>
        <w:t xml:space="preserve">1: </w:t>
      </w:r>
      <w:r>
        <w:t>профессиональной переподготовки по специальности «Медицинская статистика»</w:t>
      </w:r>
    </w:p>
    <w:p>
      <w:r>
        <w:rPr>
          <w:b/>
        </w:rPr>
        <w:t xml:space="preserve">2: </w:t>
      </w:r>
      <w:r>
        <w:t>документов о повышении квалификации по специальности «Медицинская статистика»</w:t>
      </w:r>
    </w:p>
    <w:p>
      <w:r>
        <w:rPr>
          <w:b/>
        </w:rPr>
        <w:t xml:space="preserve">3: </w:t>
      </w:r>
      <w:r>
        <w:t>базового образования, соответствующего должности медицинского статистика</w:t>
      </w:r>
    </w:p>
    <w:p>
      <w:r>
        <w:rPr>
          <w:b/>
        </w:rPr>
        <w:t xml:space="preserve">4: </w:t>
      </w:r>
      <w:r>
        <w:t>необходимого стажа работы</w:t>
      </w:r>
    </w:p>
    <w:p>
      <w:r>
        <w:t xml:space="preserve">Правильный ответ: </w:t>
      </w:r>
      <w:r>
        <w:rPr>
          <w:b/>
        </w:rPr>
        <w:t>базового образования, соответствующего должности медицинского статистика</w:t>
      </w:r>
    </w:p>
    <w:p>
      <w:pPr>
        <w:pStyle w:val="Heading2"/>
      </w:pPr>
      <w:r>
        <w:t>В СООТВЕТСТВИИ С ПРОГРАММОЙ ГОСУДАРСТВЕННЫХ ГАРАНТИЙ ДОЛЯ ЛИЦ, ПОЛУЧАЮЩИХ ОБЕЗБОЛИВАНИЕ ПРИ ПАЛЛИАТИВНОЙ МЕДИЦИНСКОЙ ПОМОЩИ ОТ ЧИСЛА НУЖДАЮЩИХСЯ, ЯВЛЯЕТСЯ КРИТЕРИЕМ</w:t>
      </w:r>
    </w:p>
    <w:p>
      <w:r>
        <w:rPr>
          <w:b/>
        </w:rPr>
        <w:t xml:space="preserve">1: </w:t>
      </w:r>
      <w:r>
        <w:t>качества медицинской помощи</w:t>
      </w:r>
    </w:p>
    <w:p>
      <w:r>
        <w:rPr>
          <w:b/>
        </w:rPr>
        <w:t xml:space="preserve">2: </w:t>
      </w:r>
      <w:r>
        <w:t>рационального использования имеющихся ресурсов</w:t>
      </w:r>
    </w:p>
    <w:p>
      <w:r>
        <w:rPr>
          <w:b/>
        </w:rPr>
        <w:t xml:space="preserve">3: </w:t>
      </w:r>
      <w:r>
        <w:t>финансовой стабильности</w:t>
      </w:r>
    </w:p>
    <w:p>
      <w:r>
        <w:rPr>
          <w:b/>
        </w:rPr>
        <w:t xml:space="preserve">4: </w:t>
      </w:r>
      <w:r>
        <w:t>кадровой обеспеченности</w:t>
      </w:r>
    </w:p>
    <w:p>
      <w:r>
        <w:t xml:space="preserve">Правильный ответ: </w:t>
      </w:r>
      <w:r>
        <w:rPr>
          <w:b/>
        </w:rPr>
        <w:t>качества медицинской помощи</w:t>
      </w:r>
    </w:p>
    <w:p>
      <w:pPr>
        <w:pStyle w:val="Heading2"/>
      </w:pPr>
      <w:r>
        <w:t>ДЛЯ СПЕЦИАЛИСТОВ С ВЫСШИМ ПРОФЕССИОНАЛЬНЫМ ОБРАЗОВАНИЕМ ОТЧЕТ ДОЛЖЕН СОДЕРЖАТЬ АНАЛИЗ ПРОФЕССИОНАЛЬНОЙ ДЕЯТЕЛЬНОСТИ ЗА ПОСЛЕДНИЙ/ПОСЛЕДНИЕ __________ ГОД/ГОДА РАБОТЫ</w:t>
      </w:r>
    </w:p>
    <w:p>
      <w:r>
        <w:rPr>
          <w:b/>
        </w:rPr>
        <w:t xml:space="preserve">1: </w:t>
      </w:r>
      <w:r>
        <w:t>4</w:t>
      </w:r>
    </w:p>
    <w:p>
      <w:r>
        <w:rPr>
          <w:b/>
        </w:rPr>
        <w:t xml:space="preserve">2: </w:t>
      </w:r>
      <w:r>
        <w:t>1</w:t>
      </w:r>
    </w:p>
    <w:p>
      <w:r>
        <w:rPr>
          <w:b/>
        </w:rPr>
        <w:t xml:space="preserve">3: </w:t>
      </w:r>
      <w:r>
        <w:t>2</w:t>
      </w:r>
    </w:p>
    <w:p>
      <w:r>
        <w:rPr>
          <w:b/>
        </w:rPr>
        <w:t xml:space="preserve">4: </w:t>
      </w:r>
      <w:r>
        <w:t>3</w:t>
      </w:r>
    </w:p>
    <w:p>
      <w:r>
        <w:t xml:space="preserve">Правильный ответ: </w:t>
      </w:r>
      <w:r>
        <w:rPr>
          <w:b/>
        </w:rPr>
        <w:t>3</w:t>
      </w:r>
    </w:p>
    <w:p>
      <w:pPr>
        <w:pStyle w:val="Heading2"/>
      </w:pPr>
      <w:r>
        <w:t>ВЫСОКОТЕХНОЛОГИЧНАЯ МЕДИЦИНСКАЯ ПОМОЩЬ ЯВЛЯЕТСЯ ЧАСТЬЮ ______________ ПОМОЩИ</w:t>
      </w:r>
    </w:p>
    <w:p>
      <w:r>
        <w:rPr>
          <w:b/>
        </w:rPr>
        <w:t xml:space="preserve">1: </w:t>
      </w:r>
      <w:r>
        <w:t>первичной медико-санитарной</w:t>
      </w:r>
    </w:p>
    <w:p>
      <w:r>
        <w:rPr>
          <w:b/>
        </w:rPr>
        <w:t xml:space="preserve">2: </w:t>
      </w:r>
      <w:r>
        <w:t>скорой</w:t>
      </w:r>
    </w:p>
    <w:p>
      <w:r>
        <w:rPr>
          <w:b/>
        </w:rPr>
        <w:t xml:space="preserve">3: </w:t>
      </w:r>
      <w:r>
        <w:t>паллиативной</w:t>
      </w:r>
    </w:p>
    <w:p>
      <w:r>
        <w:rPr>
          <w:b/>
        </w:rPr>
        <w:t xml:space="preserve">4: </w:t>
      </w:r>
      <w:r>
        <w:t>специализированной</w:t>
      </w:r>
    </w:p>
    <w:p>
      <w:r>
        <w:t xml:space="preserve">Правильный ответ: </w:t>
      </w:r>
      <w:r>
        <w:rPr>
          <w:b/>
        </w:rPr>
        <w:t>специализированной</w:t>
      </w:r>
    </w:p>
    <w:p>
      <w:pPr>
        <w:pStyle w:val="Heading2"/>
      </w:pPr>
      <w:r>
        <w:t>НА ВРЕМЯ ПРОВЕДЕНИЯ ИНВЕНТАРИЗАЦИИ ВСЕ ОПЕРАЦИИ ПО ПРИХОДУ И РАСХОДУ ИНВЕНТАРИЗУЕМЫХ ЦЕННОСТЕЙ</w:t>
      </w:r>
    </w:p>
    <w:p>
      <w:r>
        <w:rPr>
          <w:b/>
        </w:rPr>
        <w:t xml:space="preserve">1: </w:t>
      </w:r>
      <w:r>
        <w:t>допускаются</w:t>
      </w:r>
    </w:p>
    <w:p>
      <w:r>
        <w:rPr>
          <w:b/>
        </w:rPr>
        <w:t xml:space="preserve">2: </w:t>
      </w:r>
      <w:r>
        <w:t>отклоняются</w:t>
      </w:r>
    </w:p>
    <w:p>
      <w:r>
        <w:rPr>
          <w:b/>
        </w:rPr>
        <w:t xml:space="preserve">3: </w:t>
      </w:r>
      <w:r>
        <w:t>прекращаются</w:t>
      </w:r>
    </w:p>
    <w:p>
      <w:r>
        <w:rPr>
          <w:b/>
        </w:rPr>
        <w:t xml:space="preserve">4: </w:t>
      </w:r>
      <w:r>
        <w:t>продолжаются</w:t>
      </w:r>
    </w:p>
    <w:p>
      <w:r>
        <w:t xml:space="preserve">Правильный ответ: </w:t>
      </w:r>
      <w:r>
        <w:rPr>
          <w:b/>
        </w:rPr>
        <w:t>прекращаются</w:t>
      </w:r>
    </w:p>
    <w:p>
      <w:pPr>
        <w:pStyle w:val="Heading2"/>
      </w:pPr>
      <w:r>
        <w:t>ИНФОРМАЦИЕЙ О ВРАЧЕБНОЙ ТАЙНЕ РАСПОРЯЖАЕТСЯ</w:t>
      </w:r>
    </w:p>
    <w:p>
      <w:r>
        <w:rPr>
          <w:b/>
        </w:rPr>
        <w:t xml:space="preserve">1: </w:t>
      </w:r>
      <w:r>
        <w:t>сотрудник органов внутренних дел</w:t>
      </w:r>
    </w:p>
    <w:p>
      <w:r>
        <w:rPr>
          <w:b/>
        </w:rPr>
        <w:t xml:space="preserve">2: </w:t>
      </w:r>
      <w:r>
        <w:t>пациент</w:t>
      </w:r>
    </w:p>
    <w:p>
      <w:r>
        <w:rPr>
          <w:b/>
        </w:rPr>
        <w:t xml:space="preserve">3: </w:t>
      </w:r>
      <w:r>
        <w:t>руководитель лечебного учреждения</w:t>
      </w:r>
    </w:p>
    <w:p>
      <w:r>
        <w:rPr>
          <w:b/>
        </w:rPr>
        <w:t xml:space="preserve">4: </w:t>
      </w:r>
      <w:r>
        <w:t>лечащий врач</w:t>
      </w:r>
    </w:p>
    <w:p>
      <w:r>
        <w:t xml:space="preserve">Правильный ответ: </w:t>
      </w:r>
      <w:r>
        <w:rPr>
          <w:b/>
        </w:rPr>
        <w:t>пациент</w:t>
      </w:r>
    </w:p>
    <w:p>
      <w:pPr>
        <w:pStyle w:val="Heading2"/>
      </w:pPr>
      <w:r>
        <w:t>ПЕРВОЕ ПРИКЛАДЫВАНИЕ РЕБЕНКА К ГРУДИ РЕКОМЕНДУЕТСЯ ОБЕСПЕЧИТЬ В РОДИЛЬНОМ ЗАЛЕ НЕ ПОЗДНЕЕ _______ ЧАСОВ ПОСЛЕ РОЖДЕНИЯ</w:t>
      </w:r>
    </w:p>
    <w:p>
      <w:r>
        <w:rPr>
          <w:b/>
        </w:rPr>
        <w:t xml:space="preserve">1: </w:t>
      </w:r>
      <w:r>
        <w:t>4-4,5</w:t>
      </w:r>
    </w:p>
    <w:p>
      <w:r>
        <w:rPr>
          <w:b/>
        </w:rPr>
        <w:t xml:space="preserve">2: </w:t>
      </w:r>
      <w:r>
        <w:t>2,5-3</w:t>
      </w:r>
    </w:p>
    <w:p>
      <w:r>
        <w:rPr>
          <w:b/>
        </w:rPr>
        <w:t xml:space="preserve">3: </w:t>
      </w:r>
      <w:r>
        <w:t>3-3,5</w:t>
      </w:r>
    </w:p>
    <w:p>
      <w:r>
        <w:rPr>
          <w:b/>
        </w:rPr>
        <w:t xml:space="preserve">4: </w:t>
      </w:r>
      <w:r>
        <w:t>1,5-2</w:t>
      </w:r>
    </w:p>
    <w:p>
      <w:r>
        <w:t xml:space="preserve">Правильный ответ: </w:t>
      </w:r>
      <w:r>
        <w:rPr>
          <w:b/>
        </w:rPr>
        <w:t>1,5-2</w:t>
      </w:r>
    </w:p>
    <w:p>
      <w:pPr>
        <w:pStyle w:val="Heading2"/>
      </w:pPr>
      <w:r>
        <w:t>НАЛИЧИЕ ВОЗМОЖНОСТИ РАССМОТРЕНИЯ ОБРАЩЕНИЙ С УЧАСТИЕМ ГРАЖДАНИНА, НАПРАВИВШЕГО ОБРАЩЕНИЕ, ОЦЕНИВАЮТ ВО ВРЕМЯ ПРОВЕРОК</w:t>
      </w:r>
    </w:p>
    <w:p>
      <w:r>
        <w:rPr>
          <w:b/>
        </w:rPr>
        <w:t xml:space="preserve">1: </w:t>
      </w:r>
      <w:r>
        <w:t>налоговой службой</w:t>
      </w:r>
    </w:p>
    <w:p>
      <w:r>
        <w:rPr>
          <w:b/>
        </w:rPr>
        <w:t xml:space="preserve">2: </w:t>
      </w:r>
      <w:r>
        <w:t>Федеральным фондом социального страхования</w:t>
      </w:r>
    </w:p>
    <w:p>
      <w:r>
        <w:rPr>
          <w:b/>
        </w:rPr>
        <w:t xml:space="preserve">3: </w:t>
      </w:r>
      <w:r>
        <w:t>Росздравнадзором</w:t>
      </w:r>
    </w:p>
    <w:p>
      <w:r>
        <w:rPr>
          <w:b/>
        </w:rPr>
        <w:t xml:space="preserve">4: </w:t>
      </w:r>
      <w:r>
        <w:t>Федеральной инспекцией труда</w:t>
      </w:r>
    </w:p>
    <w:p>
      <w:r>
        <w:t xml:space="preserve">Правильный ответ: </w:t>
      </w:r>
      <w:r>
        <w:rPr>
          <w:b/>
        </w:rPr>
        <w:t>Росздравнадзором</w:t>
      </w:r>
    </w:p>
    <w:p>
      <w:pPr>
        <w:pStyle w:val="Heading2"/>
      </w:pPr>
      <w:r>
        <w:t>ДЛЯ ГРАЖДАН В ВОЗРАСТЕ ОТ 18 ДО 39 ЛЕТ, ВКЛЮЧИТЕЛЬНО, ДИСПАНСЕРИЗАЦИЯ ПРОВОДИТСЯ ОДИН РАЗ (В ГОДАХ)</w:t>
      </w:r>
    </w:p>
    <w:p>
      <w:r>
        <w:rPr>
          <w:b/>
        </w:rPr>
        <w:t xml:space="preserve">1: </w:t>
      </w:r>
      <w:r>
        <w:t>три</w:t>
      </w:r>
    </w:p>
    <w:p>
      <w:r>
        <w:rPr>
          <w:b/>
        </w:rPr>
        <w:t xml:space="preserve">2: </w:t>
      </w:r>
      <w:r>
        <w:t>два</w:t>
      </w:r>
    </w:p>
    <w:p>
      <w:r>
        <w:rPr>
          <w:b/>
        </w:rPr>
        <w:t xml:space="preserve">3: </w:t>
      </w:r>
      <w:r>
        <w:t>полтора</w:t>
      </w:r>
    </w:p>
    <w:p>
      <w:r>
        <w:rPr>
          <w:b/>
        </w:rPr>
        <w:t xml:space="preserve">4: </w:t>
      </w:r>
      <w:r>
        <w:t>четыре</w:t>
      </w:r>
    </w:p>
    <w:p>
      <w:r>
        <w:t xml:space="preserve">Правильный ответ: </w:t>
      </w:r>
      <w:r>
        <w:rPr>
          <w:b/>
        </w:rPr>
        <w:t>три</w:t>
      </w:r>
    </w:p>
    <w:p>
      <w:pPr>
        <w:pStyle w:val="Heading2"/>
      </w:pPr>
      <w:r>
        <w:t>НА ДОЛЖНОСТЬ ГЛАВНОГО ВРАЧА СТАНЦИИ СКОРОЙ МЕДИЦИНСКОЙ ПОМОЩИ НАЗНАЧАЕТСЯ СПЕЦИАЛИСТ С ВЫСШИМ МЕДИЦИНСКИМ ОБРАЗОВАНИЕМ ПО СПЕЦИАЛЬНОСТИ</w:t>
      </w:r>
    </w:p>
    <w:p>
      <w:r>
        <w:rPr>
          <w:b/>
        </w:rPr>
        <w:t xml:space="preserve">1: </w:t>
      </w:r>
      <w:r>
        <w:t>анестезиология-реаниматология</w:t>
      </w:r>
    </w:p>
    <w:p>
      <w:r>
        <w:rPr>
          <w:b/>
        </w:rPr>
        <w:t xml:space="preserve">2: </w:t>
      </w:r>
      <w:r>
        <w:t>организация здравоохранения и общественное здоровье</w:t>
      </w:r>
    </w:p>
    <w:p>
      <w:r>
        <w:rPr>
          <w:b/>
        </w:rPr>
        <w:t xml:space="preserve">3: </w:t>
      </w:r>
      <w:r>
        <w:t>социальная гигиена и организация госсанэпидслужбы</w:t>
      </w:r>
    </w:p>
    <w:p>
      <w:r>
        <w:rPr>
          <w:b/>
        </w:rPr>
        <w:t xml:space="preserve">4: </w:t>
      </w:r>
      <w:r>
        <w:t>скорая медицинская помощь</w:t>
      </w:r>
    </w:p>
    <w:p>
      <w:r>
        <w:t xml:space="preserve">Правильный ответ: </w:t>
      </w:r>
      <w:r>
        <w:rPr>
          <w:b/>
        </w:rPr>
        <w:t>организация здравоохранения и общественное здоровье</w:t>
      </w:r>
    </w:p>
    <w:p>
      <w:pPr>
        <w:pStyle w:val="Heading2"/>
      </w:pPr>
      <w:r>
        <w:t>ПРИ ПРОЕКТИРОВАНИИ И ОРГАНИЗАЦИИ МЕРОПРИЯТИЙ ПО ВЫЯВЛЕНИЮ ТУБЕРКУЛЕЗА НЕОБХОДИМО УЧИТЫВАТЬ, ЧТО ПРОФИЛАКТИЧЕСКИЕ МЕДИЦИНСКИЕ ОСМОТРЫ РАБОТНИКОВ МЕДИЦИНСКИХ ОРГАНИЗАЦИЙ ДЛЯ ДЕТЕЙ В ЦЕЛЯХ ВЫЯВЛЕНИЯ ТУБЕРКУЛЕЗА ПРОВОДЯТ ОДИН РАЗ (В ГОДАХ)</w:t>
      </w:r>
    </w:p>
    <w:p>
      <w:r>
        <w:rPr>
          <w:b/>
        </w:rPr>
        <w:t xml:space="preserve">1: </w:t>
      </w:r>
      <w:r>
        <w:t>1</w:t>
      </w:r>
    </w:p>
    <w:p>
      <w:r>
        <w:rPr>
          <w:b/>
        </w:rPr>
        <w:t xml:space="preserve">2: </w:t>
      </w:r>
      <w:r>
        <w:t>3</w:t>
      </w:r>
    </w:p>
    <w:p>
      <w:r>
        <w:rPr>
          <w:b/>
        </w:rPr>
        <w:t xml:space="preserve">3: </w:t>
      </w:r>
      <w:r>
        <w:t>4</w:t>
      </w:r>
    </w:p>
    <w:p>
      <w:r>
        <w:rPr>
          <w:b/>
        </w:rPr>
        <w:t xml:space="preserve">4: </w:t>
      </w:r>
      <w:r>
        <w:t>2</w:t>
      </w:r>
    </w:p>
    <w:p>
      <w:r>
        <w:t xml:space="preserve">Правильный ответ: </w:t>
      </w:r>
      <w:r>
        <w:rPr>
          <w:b/>
        </w:rPr>
        <w:t>1</w:t>
      </w:r>
    </w:p>
    <w:p>
      <w:pPr>
        <w:pStyle w:val="Heading2"/>
      </w:pPr>
      <w:r>
        <w:t>ПРЕДШЕСТВУЮЩИЙ НЕБЛАГОПРИЯТНЫЙ ОПЫТ ОБЩЕНИЯ ПАЦИЕНТА С МЕДИЦИНСКИМИ РАБОТНИКАМИ МОЖЕТ ЯВИТЬСЯ ПРИЧИНОЙ КОНФЛИКТА</w:t>
      </w:r>
    </w:p>
    <w:p>
      <w:r>
        <w:rPr>
          <w:b/>
        </w:rPr>
        <w:t xml:space="preserve">1: </w:t>
      </w:r>
      <w:r>
        <w:t>организационно-технического</w:t>
      </w:r>
    </w:p>
    <w:p>
      <w:r>
        <w:rPr>
          <w:b/>
        </w:rPr>
        <w:t xml:space="preserve">2: </w:t>
      </w:r>
      <w:r>
        <w:t>объективного</w:t>
      </w:r>
    </w:p>
    <w:p>
      <w:r>
        <w:rPr>
          <w:b/>
        </w:rPr>
        <w:t xml:space="preserve">3: </w:t>
      </w:r>
      <w:r>
        <w:t>нереалистического</w:t>
      </w:r>
    </w:p>
    <w:p>
      <w:r>
        <w:rPr>
          <w:b/>
        </w:rPr>
        <w:t xml:space="preserve">4: </w:t>
      </w:r>
      <w:r>
        <w:t>субъективного</w:t>
      </w:r>
    </w:p>
    <w:p>
      <w:r>
        <w:t xml:space="preserve">Правильный ответ: </w:t>
      </w:r>
      <w:r>
        <w:rPr>
          <w:b/>
        </w:rPr>
        <w:t>субъективного</w:t>
      </w:r>
    </w:p>
    <w:p>
      <w:pPr>
        <w:pStyle w:val="Heading2"/>
      </w:pPr>
      <w:r>
        <w:t>СОГЛАСНО РЕКОМЕНДУЕМЫМ ШТАТНЫМ НОРМАТИВАМ ТРЕБУЕТСЯ ОДИН ВРАЧ-ПУЛЬМОНОЛОГ НА ______ ВЗРОСЛОГО НАСЕЛЕНИЯ</w:t>
      </w:r>
    </w:p>
    <w:p>
      <w:r>
        <w:rPr>
          <w:b/>
        </w:rPr>
        <w:t xml:space="preserve">1: </w:t>
      </w:r>
      <w:r>
        <w:t>30 000</w:t>
      </w:r>
    </w:p>
    <w:p>
      <w:r>
        <w:rPr>
          <w:b/>
        </w:rPr>
        <w:t xml:space="preserve">2: </w:t>
      </w:r>
      <w:r>
        <w:t>50 000</w:t>
      </w:r>
    </w:p>
    <w:p>
      <w:r>
        <w:rPr>
          <w:b/>
        </w:rPr>
        <w:t xml:space="preserve">3: </w:t>
      </w:r>
      <w:r>
        <w:t>20 000</w:t>
      </w:r>
    </w:p>
    <w:p>
      <w:r>
        <w:rPr>
          <w:b/>
        </w:rPr>
        <w:t xml:space="preserve">4: </w:t>
      </w:r>
      <w:r>
        <w:t>70 000</w:t>
      </w:r>
    </w:p>
    <w:p>
      <w:r>
        <w:t xml:space="preserve">Правильный ответ: </w:t>
      </w:r>
      <w:r>
        <w:rPr>
          <w:b/>
        </w:rPr>
        <w:t>70 000</w:t>
      </w:r>
    </w:p>
    <w:p>
      <w:pPr>
        <w:pStyle w:val="Heading2"/>
      </w:pPr>
      <w:r>
        <w:t>СОБСТВЕННИКОМ ИМУЩЕСТВА ГОСУДАРСТВЕННОГО БЮДЖЕТНОГО УЧРЕЖДЕНИЯ ЗДРАВООХРАНЕНИЯ ЯВЛЯЕТСЯ</w:t>
      </w:r>
    </w:p>
    <w:p>
      <w:r>
        <w:rPr>
          <w:b/>
        </w:rPr>
        <w:t xml:space="preserve">1: </w:t>
      </w:r>
      <w:r>
        <w:t>Российская Федерация</w:t>
      </w:r>
    </w:p>
    <w:p>
      <w:r>
        <w:rPr>
          <w:b/>
        </w:rPr>
        <w:t xml:space="preserve">2: </w:t>
      </w:r>
      <w:r>
        <w:t>субъект Российской Федерации</w:t>
      </w:r>
    </w:p>
    <w:p>
      <w:r>
        <w:rPr>
          <w:b/>
        </w:rPr>
        <w:t xml:space="preserve">3: </w:t>
      </w:r>
      <w:r>
        <w:t>данное учреждение здравоохранения</w:t>
      </w:r>
    </w:p>
    <w:p>
      <w:r>
        <w:rPr>
          <w:b/>
        </w:rPr>
        <w:t xml:space="preserve">4: </w:t>
      </w:r>
      <w:r>
        <w:t>муниципальное образование</w:t>
      </w:r>
    </w:p>
    <w:p>
      <w:r>
        <w:t xml:space="preserve">Правильный ответ: </w:t>
      </w:r>
      <w:r>
        <w:rPr>
          <w:b/>
        </w:rPr>
        <w:t>субъект Российской Федерации</w:t>
      </w:r>
    </w:p>
    <w:p>
      <w:pPr>
        <w:pStyle w:val="Heading2"/>
      </w:pPr>
      <w:r>
        <w:t>РАЗРАБОТКА И УТВЕРЖДЕНИЕ ПРАВИЛ СТРАХОВАНИЯ В САМОЙ СТРАХОВОЙ МЕДИЦИНСКОЙ ОРГАНИЗАЦИИ ЯВЛЯЕТСЯ ПРИЗНАКОМ</w:t>
      </w:r>
    </w:p>
    <w:p>
      <w:r>
        <w:rPr>
          <w:b/>
        </w:rPr>
        <w:t xml:space="preserve">1: </w:t>
      </w:r>
      <w:r>
        <w:t>обязательного медицинского страхования</w:t>
      </w:r>
    </w:p>
    <w:p>
      <w:r>
        <w:rPr>
          <w:b/>
        </w:rPr>
        <w:t xml:space="preserve">2: </w:t>
      </w:r>
      <w:r>
        <w:t>нарушения законодательства</w:t>
      </w:r>
    </w:p>
    <w:p>
      <w:r>
        <w:rPr>
          <w:b/>
        </w:rPr>
        <w:t xml:space="preserve">3: </w:t>
      </w:r>
      <w:r>
        <w:t>корпоративного страхования</w:t>
      </w:r>
    </w:p>
    <w:p>
      <w:r>
        <w:rPr>
          <w:b/>
        </w:rPr>
        <w:t xml:space="preserve">4: </w:t>
      </w:r>
      <w:r>
        <w:t>добровольного медицинского страхования</w:t>
      </w:r>
    </w:p>
    <w:p>
      <w:r>
        <w:t xml:space="preserve">Правильный ответ: </w:t>
      </w:r>
      <w:r>
        <w:rPr>
          <w:b/>
        </w:rPr>
        <w:t>добровольного медицинского страхования</w:t>
      </w:r>
    </w:p>
    <w:p>
      <w:pPr>
        <w:pStyle w:val="Heading2"/>
      </w:pPr>
      <w:r>
        <w:t>В СТРУКТУРЕ ЗАБОЛЕВАЕМОСТИ ДЕТСКОГО НАСЕЛЕНИЯ БОЛЕЗНИ ОРГАНОВ ДЫХАНИЯ ЗАНИМАЮТ ____МЕСТО</w:t>
      </w:r>
    </w:p>
    <w:p>
      <w:r>
        <w:rPr>
          <w:b/>
        </w:rPr>
        <w:t xml:space="preserve">1: </w:t>
      </w:r>
      <w:r>
        <w:t>второе</w:t>
      </w:r>
    </w:p>
    <w:p>
      <w:r>
        <w:rPr>
          <w:b/>
        </w:rPr>
        <w:t xml:space="preserve">2: </w:t>
      </w:r>
      <w:r>
        <w:t>первое</w:t>
      </w:r>
    </w:p>
    <w:p>
      <w:r>
        <w:rPr>
          <w:b/>
        </w:rPr>
        <w:t xml:space="preserve">3: </w:t>
      </w:r>
      <w:r>
        <w:t>четвертое</w:t>
      </w:r>
    </w:p>
    <w:p>
      <w:r>
        <w:rPr>
          <w:b/>
        </w:rPr>
        <w:t xml:space="preserve">4: </w:t>
      </w:r>
      <w:r>
        <w:t>третье</w:t>
      </w:r>
    </w:p>
    <w:p>
      <w:r>
        <w:t xml:space="preserve">Правильный ответ: </w:t>
      </w:r>
      <w:r>
        <w:rPr>
          <w:b/>
        </w:rPr>
        <w:t>первое</w:t>
      </w:r>
    </w:p>
    <w:p>
      <w:pPr>
        <w:pStyle w:val="Heading2"/>
      </w:pPr>
      <w:r>
        <w:t>ДОСТУПНОСТЬ МЕДИЦИНСКИХ УСЛУГ ДЛЯ ИНВАЛИДОВ ЯВЛЯЕТСЯ ОДНИМ ИЗ ПОКАЗАТЕЛЕЙ КАЧЕСТВА ПРИ</w:t>
      </w:r>
    </w:p>
    <w:p>
      <w:r>
        <w:rPr>
          <w:b/>
        </w:rPr>
        <w:t xml:space="preserve">1: </w:t>
      </w:r>
      <w:r>
        <w:t>проведении внутреннего контроля качества</w:t>
      </w:r>
    </w:p>
    <w:p>
      <w:r>
        <w:rPr>
          <w:b/>
        </w:rPr>
        <w:t xml:space="preserve">2: </w:t>
      </w:r>
      <w:r>
        <w:t>разработке устава медицинской организации</w:t>
      </w:r>
    </w:p>
    <w:p>
      <w:r>
        <w:rPr>
          <w:b/>
        </w:rPr>
        <w:t xml:space="preserve">3: </w:t>
      </w:r>
      <w:r>
        <w:t>аккредитации медицинской организации</w:t>
      </w:r>
    </w:p>
    <w:p>
      <w:r>
        <w:rPr>
          <w:b/>
        </w:rPr>
        <w:t xml:space="preserve">4: </w:t>
      </w:r>
      <w:r>
        <w:t>независимой оценке медицинских услуг</w:t>
      </w:r>
    </w:p>
    <w:p>
      <w:r>
        <w:t xml:space="preserve">Правильный ответ: </w:t>
      </w:r>
      <w:r>
        <w:rPr>
          <w:b/>
        </w:rPr>
        <w:t>независимой оценке медицинских услуг</w:t>
      </w:r>
    </w:p>
    <w:p>
      <w:pPr>
        <w:pStyle w:val="Heading2"/>
      </w:pPr>
      <w:r>
        <w:t>ПРИЗНАНИЕ ЧЕЛОВЕКА ИНВАЛИДОМ ВОЗМОЖНО ТОЛЬКО ПРИ ПРОВЕДЕНИИ ЭКСПЕРТИЗЫ</w:t>
      </w:r>
    </w:p>
    <w:p>
      <w:r>
        <w:rPr>
          <w:b/>
        </w:rPr>
        <w:t xml:space="preserve">1: </w:t>
      </w:r>
      <w:r>
        <w:t>медико-социальной</w:t>
      </w:r>
    </w:p>
    <w:p>
      <w:r>
        <w:rPr>
          <w:b/>
        </w:rPr>
        <w:t xml:space="preserve">2: </w:t>
      </w:r>
      <w:r>
        <w:t>военно-врачебной</w:t>
      </w:r>
    </w:p>
    <w:p>
      <w:r>
        <w:rPr>
          <w:b/>
        </w:rPr>
        <w:t xml:space="preserve">3: </w:t>
      </w:r>
      <w:r>
        <w:t>судебно-медицинской</w:t>
      </w:r>
    </w:p>
    <w:p>
      <w:r>
        <w:rPr>
          <w:b/>
        </w:rPr>
        <w:t xml:space="preserve">4: </w:t>
      </w:r>
      <w:r>
        <w:t>трудоспособности</w:t>
      </w:r>
    </w:p>
    <w:p>
      <w:r>
        <w:t xml:space="preserve">Правильный ответ: </w:t>
      </w:r>
      <w:r>
        <w:rPr>
          <w:b/>
        </w:rPr>
        <w:t>медико-социальной</w:t>
      </w:r>
    </w:p>
    <w:p>
      <w:pPr>
        <w:pStyle w:val="Heading2"/>
      </w:pPr>
      <w:r>
        <w:t>ГАРАНТИИ ПРАВ РЕБЕНКА В РОССИЙСКОЙ ФЕДЕРАЦИИ ЗАКРЕПЛЕНЫ В</w:t>
      </w:r>
    </w:p>
    <w:p>
      <w:r>
        <w:rPr>
          <w:b/>
        </w:rPr>
        <w:t xml:space="preserve">1: </w:t>
      </w:r>
      <w:r>
        <w:t>Конституции РФ</w:t>
      </w:r>
    </w:p>
    <w:p>
      <w:r>
        <w:rPr>
          <w:b/>
        </w:rPr>
        <w:t xml:space="preserve">2: </w:t>
      </w:r>
      <w:r>
        <w:t>Семейном кодексе</w:t>
      </w:r>
    </w:p>
    <w:p>
      <w:r>
        <w:rPr>
          <w:b/>
        </w:rPr>
        <w:t xml:space="preserve">3: </w:t>
      </w:r>
      <w:r>
        <w:t>Гражданском кодексе</w:t>
      </w:r>
    </w:p>
    <w:p>
      <w:r>
        <w:rPr>
          <w:b/>
        </w:rPr>
        <w:t xml:space="preserve">4: </w:t>
      </w:r>
      <w:r>
        <w:t>Федеральном законе от 24 июля 1998 г. № 124-ФЗ «Об основных гарантиях прав ребенка в Российской Федерации»</w:t>
      </w:r>
    </w:p>
    <w:p>
      <w:r>
        <w:t xml:space="preserve">Правильный ответ: </w:t>
      </w:r>
      <w:r>
        <w:rPr>
          <w:b/>
        </w:rPr>
        <w:t>Федеральном законе от 24 июля 1998 г. № 124-ФЗ «Об основных гарантиях прав ребенка в Российской Федерации»</w:t>
      </w:r>
    </w:p>
    <w:p>
      <w:pPr>
        <w:pStyle w:val="Heading2"/>
      </w:pPr>
      <w:r>
        <w:t>ПОДТВЕРЖДАЕТ СООТВЕТСТВИЕ КОНКРЕТНОГО МЕДИЦИНСКОГО ОБОРУДОВАНИЯ ПРИНЯТЫМ В ЗДРАВООХРАНЕНИИ СТАНДАРТАМ</w:t>
      </w:r>
    </w:p>
    <w:p>
      <w:r>
        <w:rPr>
          <w:b/>
        </w:rPr>
        <w:t xml:space="preserve">1: </w:t>
      </w:r>
      <w:r>
        <w:t>паспорт</w:t>
      </w:r>
    </w:p>
    <w:p>
      <w:r>
        <w:rPr>
          <w:b/>
        </w:rPr>
        <w:t xml:space="preserve">2: </w:t>
      </w:r>
      <w:r>
        <w:t>сертификат</w:t>
      </w:r>
    </w:p>
    <w:p>
      <w:r>
        <w:rPr>
          <w:b/>
        </w:rPr>
        <w:t xml:space="preserve">3: </w:t>
      </w:r>
      <w:r>
        <w:t>свидетельство</w:t>
      </w:r>
    </w:p>
    <w:p>
      <w:r>
        <w:rPr>
          <w:b/>
        </w:rPr>
        <w:t xml:space="preserve">4: </w:t>
      </w:r>
      <w:r>
        <w:t>руководство пользователя</w:t>
      </w:r>
    </w:p>
    <w:p>
      <w:r>
        <w:t xml:space="preserve">Правильный ответ: </w:t>
      </w:r>
      <w:r>
        <w:rPr>
          <w:b/>
        </w:rPr>
        <w:t>сертификат</w:t>
      </w:r>
    </w:p>
    <w:p>
      <w:pPr>
        <w:pStyle w:val="Heading2"/>
      </w:pPr>
      <w:r>
        <w:t>ПРИ ПРОЕКТИРОВАНИИ И ОРГАНИЗАЦИИ ДИСПАНСЕРИЗАЦИИ ОПРЕДЕЛЕННЫХ ГРУПП ВЗРОСЛОГО НАСЕЛЕНИЯ НЕОБХОДИМО ПРЕДУСМОТРЕТЬ ПРОВЕДЕНИЕ КОЛОНОСКОПИИ НА _______ ЭТАПЕ ДИСПАНСЕРИЗАЦИИ</w:t>
      </w:r>
    </w:p>
    <w:p>
      <w:r>
        <w:rPr>
          <w:b/>
        </w:rPr>
        <w:t xml:space="preserve">1: </w:t>
      </w:r>
      <w:r>
        <w:t>третьем</w:t>
      </w:r>
    </w:p>
    <w:p>
      <w:r>
        <w:rPr>
          <w:b/>
        </w:rPr>
        <w:t xml:space="preserve">2: </w:t>
      </w:r>
      <w:r>
        <w:t>первом</w:t>
      </w:r>
    </w:p>
    <w:p>
      <w:r>
        <w:rPr>
          <w:b/>
        </w:rPr>
        <w:t xml:space="preserve">3: </w:t>
      </w:r>
      <w:r>
        <w:t>четвертом</w:t>
      </w:r>
    </w:p>
    <w:p>
      <w:r>
        <w:rPr>
          <w:b/>
        </w:rPr>
        <w:t xml:space="preserve">4: </w:t>
      </w:r>
      <w:r>
        <w:t>втором</w:t>
      </w:r>
    </w:p>
    <w:p>
      <w:r>
        <w:t xml:space="preserve">Правильный ответ: </w:t>
      </w:r>
      <w:r>
        <w:rPr>
          <w:b/>
        </w:rPr>
        <w:t>втором</w:t>
      </w:r>
    </w:p>
    <w:p>
      <w:pPr>
        <w:pStyle w:val="Heading2"/>
      </w:pPr>
      <w:r>
        <w:t>КАРТА ДИСПАНСЕРИЗАЦИИ НЕСОВЕРШЕННОЛЕТНЕГО ХРАНИТСЯ В МЕДИЦИНСКОЙ ОРГАНИЗАЦИИ В ТЕЧЕНИЕ (В ГОДАХ)</w:t>
      </w:r>
    </w:p>
    <w:p>
      <w:r>
        <w:rPr>
          <w:b/>
        </w:rPr>
        <w:t xml:space="preserve">1: </w:t>
      </w:r>
      <w:r>
        <w:t>15</w:t>
      </w:r>
    </w:p>
    <w:p>
      <w:r>
        <w:rPr>
          <w:b/>
        </w:rPr>
        <w:t xml:space="preserve">2: </w:t>
      </w:r>
      <w:r>
        <w:t>25</w:t>
      </w:r>
    </w:p>
    <w:p>
      <w:r>
        <w:rPr>
          <w:b/>
        </w:rPr>
        <w:t xml:space="preserve">3: </w:t>
      </w:r>
      <w:r>
        <w:t>5</w:t>
      </w:r>
    </w:p>
    <w:p>
      <w:r>
        <w:rPr>
          <w:b/>
        </w:rPr>
        <w:t xml:space="preserve">4: </w:t>
      </w:r>
      <w:r>
        <w:t>10</w:t>
      </w:r>
    </w:p>
    <w:p>
      <w:r>
        <w:t xml:space="preserve">Правильный ответ: </w:t>
      </w:r>
      <w:r>
        <w:rPr>
          <w:b/>
        </w:rPr>
        <w:t>5</w:t>
      </w:r>
    </w:p>
    <w:p>
      <w:pPr>
        <w:pStyle w:val="Heading2"/>
      </w:pPr>
      <w:r>
        <w:t>СПЕЦИАЛИЗИРОВАННАЯ, В ТОМ ЧИСЛЕ ВЫСОКОТЕХНОЛОГИЧЕСКАЯ ПОМОЩЬ, ОКАЗЫВАЕТСЯ</w:t>
      </w:r>
    </w:p>
    <w:p>
      <w:r>
        <w:rPr>
          <w:b/>
        </w:rPr>
        <w:t xml:space="preserve">1: </w:t>
      </w:r>
      <w:r>
        <w:t>в стационаре</w:t>
      </w:r>
    </w:p>
    <w:p>
      <w:r>
        <w:rPr>
          <w:b/>
        </w:rPr>
        <w:t xml:space="preserve">2: </w:t>
      </w:r>
      <w:r>
        <w:t>в поликлинике</w:t>
      </w:r>
    </w:p>
    <w:p>
      <w:r>
        <w:rPr>
          <w:b/>
        </w:rPr>
        <w:t xml:space="preserve">3: </w:t>
      </w:r>
      <w:r>
        <w:t>на дому</w:t>
      </w:r>
    </w:p>
    <w:p>
      <w:r>
        <w:rPr>
          <w:b/>
        </w:rPr>
        <w:t xml:space="preserve">4: </w:t>
      </w:r>
      <w:r>
        <w:t>в санатории</w:t>
      </w:r>
    </w:p>
    <w:p>
      <w:r>
        <w:t xml:space="preserve">Правильный ответ: </w:t>
      </w:r>
      <w:r>
        <w:rPr>
          <w:b/>
        </w:rPr>
        <w:t>в стационаре</w:t>
      </w:r>
    </w:p>
    <w:p>
      <w:pPr>
        <w:pStyle w:val="Heading2"/>
      </w:pPr>
      <w:r>
        <w:t>КРИТЕРИЕМ ЭФФЕКТИВНОСТИ ПРОВОДИМЫХ РЕАНИМАЦИОННЫХ МЕРОПРИЯТИЙ НОВОРОЖДЕННОМУ РЕБЕНКУ ЯВЛЯЕТСЯ НАЛИЧИЕ</w:t>
      </w:r>
    </w:p>
    <w:p>
      <w:r>
        <w:rPr>
          <w:b/>
        </w:rPr>
        <w:t xml:space="preserve">1: </w:t>
      </w:r>
      <w:r>
        <w:t>систолического шума на верхушке сердца</w:t>
      </w:r>
    </w:p>
    <w:p>
      <w:r>
        <w:rPr>
          <w:b/>
        </w:rPr>
        <w:t xml:space="preserve">2: </w:t>
      </w:r>
      <w:r>
        <w:t>регулярного и эффективного самостоятельного дыхания</w:t>
      </w:r>
    </w:p>
    <w:p>
      <w:r>
        <w:rPr>
          <w:b/>
        </w:rPr>
        <w:t xml:space="preserve">3: </w:t>
      </w:r>
      <w:r>
        <w:t>произвольного сокращения периферической мускулатуры</w:t>
      </w:r>
    </w:p>
    <w:p>
      <w:r>
        <w:rPr>
          <w:b/>
        </w:rPr>
        <w:t xml:space="preserve">4: </w:t>
      </w:r>
      <w:r>
        <w:t>самостоятельного мочеиспускания и дефекации</w:t>
      </w:r>
    </w:p>
    <w:p>
      <w:r>
        <w:t xml:space="preserve">Правильный ответ: </w:t>
      </w:r>
      <w:r>
        <w:rPr>
          <w:b/>
        </w:rPr>
        <w:t>регулярного и эффективного самостоятельного дыхания</w:t>
      </w:r>
    </w:p>
    <w:p>
      <w:pPr>
        <w:pStyle w:val="Heading2"/>
      </w:pPr>
      <w:r>
        <w:t>ВЛАЖНАЯ УБОРКА ПОМЕЩЕНИЙ С ИСПОЛЬЗОВАНИЕМ МОЮЩИХ И ДЕЗИНФИЦИРУЮЩИХ СРЕДСТВ ДОЛЖНА ОСУЩЕСТВЛЯТЬСЯ НЕ МЕНЕЕ ______ РАЗ В __________</w:t>
      </w:r>
    </w:p>
    <w:p>
      <w:r>
        <w:rPr>
          <w:b/>
        </w:rPr>
        <w:t xml:space="preserve">1: </w:t>
      </w:r>
      <w:r>
        <w:t>2; сутки</w:t>
      </w:r>
    </w:p>
    <w:p>
      <w:r>
        <w:rPr>
          <w:b/>
        </w:rPr>
        <w:t xml:space="preserve">2: </w:t>
      </w:r>
      <w:r>
        <w:t>5; неделю</w:t>
      </w:r>
    </w:p>
    <w:p>
      <w:r>
        <w:rPr>
          <w:b/>
        </w:rPr>
        <w:t xml:space="preserve">3: </w:t>
      </w:r>
      <w:r>
        <w:t>1; неделю</w:t>
      </w:r>
    </w:p>
    <w:p>
      <w:r>
        <w:rPr>
          <w:b/>
        </w:rPr>
        <w:t xml:space="preserve">4: </w:t>
      </w:r>
      <w:r>
        <w:t>1; сутки</w:t>
      </w:r>
    </w:p>
    <w:p>
      <w:r>
        <w:t xml:space="preserve">Правильный ответ: </w:t>
      </w:r>
      <w:r>
        <w:rPr>
          <w:b/>
        </w:rPr>
        <w:t>2; сутки</w:t>
      </w:r>
    </w:p>
    <w:p>
      <w:pPr>
        <w:pStyle w:val="Heading2"/>
      </w:pPr>
      <w:r>
        <w:t>ПАЛЛИАТИВНУЮ СПЕЦИАЛИЗИРОВАННУЮ МЕДИЦИНСКУЮ ПОМОЩЬ ДЕТЯМ ОКАЗЫВАЮТ В</w:t>
      </w:r>
    </w:p>
    <w:p>
      <w:r>
        <w:rPr>
          <w:b/>
        </w:rPr>
        <w:t xml:space="preserve">1: </w:t>
      </w:r>
      <w:r>
        <w:t>госпиталях для детей</w:t>
      </w:r>
    </w:p>
    <w:p>
      <w:r>
        <w:rPr>
          <w:b/>
        </w:rPr>
        <w:t xml:space="preserve">2: </w:t>
      </w:r>
      <w:r>
        <w:t>детских реабилитационных центрах</w:t>
      </w:r>
    </w:p>
    <w:p>
      <w:r>
        <w:rPr>
          <w:b/>
        </w:rPr>
        <w:t xml:space="preserve">3: </w:t>
      </w:r>
      <w:r>
        <w:t>специализированных педиатрических диспансерах</w:t>
      </w:r>
    </w:p>
    <w:p>
      <w:r>
        <w:rPr>
          <w:b/>
        </w:rPr>
        <w:t xml:space="preserve">4: </w:t>
      </w:r>
      <w:r>
        <w:t>хосписах для детей</w:t>
      </w:r>
    </w:p>
    <w:p>
      <w:r>
        <w:t xml:space="preserve">Правильный ответ: </w:t>
      </w:r>
      <w:r>
        <w:rPr>
          <w:b/>
        </w:rPr>
        <w:t>хосписах для детей</w:t>
      </w:r>
    </w:p>
    <w:p>
      <w:pPr>
        <w:pStyle w:val="Heading2"/>
      </w:pPr>
      <w:r>
        <w:t>КОНСУЛЬТАТИВНУЮ И ДИАГНОСТИЧЕСКУЮ ПОМОЩЬ БОЛЬНЫМ С УСТАНОВЛЕННЫМ ДИАГНОЗОМ ПРОФЕССИОНАЛЬНОГО ЗАБОЛЕВАНИЯ ОКАЗЫВАЕТ</w:t>
      </w:r>
    </w:p>
    <w:p>
      <w:r>
        <w:rPr>
          <w:b/>
        </w:rPr>
        <w:t xml:space="preserve">1: </w:t>
      </w:r>
      <w:r>
        <w:t>врач-терапевт</w:t>
      </w:r>
    </w:p>
    <w:p>
      <w:r>
        <w:rPr>
          <w:b/>
        </w:rPr>
        <w:t xml:space="preserve">2: </w:t>
      </w:r>
      <w:r>
        <w:t>врач-ревматолог</w:t>
      </w:r>
    </w:p>
    <w:p>
      <w:r>
        <w:rPr>
          <w:b/>
        </w:rPr>
        <w:t xml:space="preserve">3: </w:t>
      </w:r>
      <w:r>
        <w:t>врач-невролог</w:t>
      </w:r>
    </w:p>
    <w:p>
      <w:r>
        <w:rPr>
          <w:b/>
        </w:rPr>
        <w:t xml:space="preserve">4: </w:t>
      </w:r>
      <w:r>
        <w:t>врач-профпатолог</w:t>
      </w:r>
    </w:p>
    <w:p>
      <w:r>
        <w:t xml:space="preserve">Правильный ответ: </w:t>
      </w:r>
      <w:r>
        <w:rPr>
          <w:b/>
        </w:rPr>
        <w:t>врач-профпатолог</w:t>
      </w:r>
    </w:p>
    <w:p>
      <w:pPr>
        <w:pStyle w:val="Heading2"/>
      </w:pPr>
      <w:r>
        <w:t>ПРИ ПРОВЕДЕНИИ КОНТРОЛЯ КАЧЕСТВА МЕДИЦИНСКОЙ ПОМОЩИ НЕОБХОДИМО УЧИТЫВАТЬ, ЧТО ВЕДУЩЕЙ ПРИЧИНОЙ МЛАДЕНЧЕСКОЙ СМЕРТНОСТИ ЯВЛЯЮТСЯ</w:t>
      </w:r>
    </w:p>
    <w:p>
      <w:r>
        <w:rPr>
          <w:b/>
        </w:rPr>
        <w:t xml:space="preserve">1: </w:t>
      </w:r>
      <w:r>
        <w:t>врожденные пороки развития</w:t>
      </w:r>
    </w:p>
    <w:p>
      <w:r>
        <w:rPr>
          <w:b/>
        </w:rPr>
        <w:t xml:space="preserve">2: </w:t>
      </w:r>
      <w:r>
        <w:t>инфекционные заболевания</w:t>
      </w:r>
    </w:p>
    <w:p>
      <w:r>
        <w:rPr>
          <w:b/>
        </w:rPr>
        <w:t xml:space="preserve">3: </w:t>
      </w:r>
      <w:r>
        <w:t>болезни органов дыхания</w:t>
      </w:r>
    </w:p>
    <w:p>
      <w:r>
        <w:rPr>
          <w:b/>
        </w:rPr>
        <w:t xml:space="preserve">4: </w:t>
      </w:r>
      <w:r>
        <w:t>болезни и состояния перинатального периода</w:t>
      </w:r>
    </w:p>
    <w:p>
      <w:r>
        <w:t xml:space="preserve">Правильный ответ: </w:t>
      </w:r>
      <w:r>
        <w:rPr>
          <w:b/>
        </w:rPr>
        <w:t>болезни и состояния перинатального периода</w:t>
      </w:r>
    </w:p>
    <w:p>
      <w:pPr>
        <w:pStyle w:val="Heading2"/>
      </w:pPr>
      <w:r>
        <w:t>ПРОЦЕДУРА ПЕРИОДИЧЕСКОЙ АККРЕДИТАЦИИ СПЕЦИАЛИСТОВ СО СРЕДНИМ МЕДИЦИНСКИМ ОБРАЗОВАНИЕМ ПРЕДУСМАТРИВАЕТ ТЕСТИРОВАНИЕ И</w:t>
      </w:r>
    </w:p>
    <w:p>
      <w:r>
        <w:rPr>
          <w:b/>
        </w:rPr>
        <w:t xml:space="preserve">1: </w:t>
      </w:r>
      <w:r>
        <w:t>решение ситуационных задач</w:t>
      </w:r>
    </w:p>
    <w:p>
      <w:r>
        <w:rPr>
          <w:b/>
        </w:rPr>
        <w:t xml:space="preserve">2: </w:t>
      </w:r>
      <w:r>
        <w:t>анкетирование</w:t>
      </w:r>
    </w:p>
    <w:p>
      <w:r>
        <w:rPr>
          <w:b/>
        </w:rPr>
        <w:t xml:space="preserve">3: </w:t>
      </w:r>
      <w:r>
        <w:t>оценку портфолио</w:t>
      </w:r>
    </w:p>
    <w:p>
      <w:r>
        <w:rPr>
          <w:b/>
        </w:rPr>
        <w:t xml:space="preserve">4: </w:t>
      </w:r>
      <w:r>
        <w:t>оценку практических навыков (умений)</w:t>
      </w:r>
    </w:p>
    <w:p>
      <w:r>
        <w:t xml:space="preserve">Правильный ответ: </w:t>
      </w:r>
      <w:r>
        <w:rPr>
          <w:b/>
        </w:rPr>
        <w:t>оценку портфолио</w:t>
      </w:r>
    </w:p>
    <w:p>
      <w:pPr>
        <w:pStyle w:val="Heading2"/>
      </w:pPr>
      <w:r>
        <w:t>СТУДЕНТ 4 КУРСА МЕДИЦИНСКОГО УНИВЕРСИТЕТА ПО СПЕЦИАЛЬНОСТИ «ПЕДИАТРИЯ», УСПЕШНО СДАВШИЙ ЭКЗАМЕН ПО ДОПУСКУ К ОСУЩЕСТВЛЕНИЮ МЕДИЦИНСКОЙ ДЕЯТЕЛЬНОСТИ, МОЖЕТ РАБОТАТЬ В ДОЛЖНОСТИ</w:t>
      </w:r>
    </w:p>
    <w:p>
      <w:r>
        <w:rPr>
          <w:b/>
        </w:rPr>
        <w:t xml:space="preserve">1: </w:t>
      </w:r>
      <w:r>
        <w:t>инструктора по трудовой терапии</w:t>
      </w:r>
    </w:p>
    <w:p>
      <w:r>
        <w:rPr>
          <w:b/>
        </w:rPr>
        <w:t xml:space="preserve">2: </w:t>
      </w:r>
      <w:r>
        <w:t>медицинской сестры патронажной</w:t>
      </w:r>
    </w:p>
    <w:p>
      <w:r>
        <w:rPr>
          <w:b/>
        </w:rPr>
        <w:t xml:space="preserve">3: </w:t>
      </w:r>
      <w:r>
        <w:t>медицинской сестры стерилизационной</w:t>
      </w:r>
    </w:p>
    <w:p>
      <w:r>
        <w:rPr>
          <w:b/>
        </w:rPr>
        <w:t xml:space="preserve">4: </w:t>
      </w:r>
      <w:r>
        <w:t>медицинской сестры приемного отделения</w:t>
      </w:r>
    </w:p>
    <w:p>
      <w:r>
        <w:t xml:space="preserve">Правильный ответ: </w:t>
      </w:r>
      <w:r>
        <w:rPr>
          <w:b/>
        </w:rPr>
        <w:t>медицинской сестры приемного отделения</w:t>
      </w:r>
    </w:p>
    <w:p>
      <w:pPr>
        <w:pStyle w:val="Heading2"/>
      </w:pPr>
      <w:r>
        <w:t>В ИНФОРМАЦИОННЫХ МАТЕРИАЛАХ ДЛЯ НАСЕЛЕНИЯ УКАЗЫВАЮТ, ЧТО ПРИЗНАНИЕ ЧЕЛОВЕКА ИНВАЛИДОМ ВОЗМОЖНО ТОЛЬКО ПРИ ПРОВЕДЕНИИ ЭКСПЕРТИЗЫ</w:t>
      </w:r>
    </w:p>
    <w:p>
      <w:r>
        <w:rPr>
          <w:b/>
        </w:rPr>
        <w:t xml:space="preserve">1: </w:t>
      </w:r>
      <w:r>
        <w:t>военно-врачебной</w:t>
      </w:r>
    </w:p>
    <w:p>
      <w:r>
        <w:rPr>
          <w:b/>
        </w:rPr>
        <w:t xml:space="preserve">2: </w:t>
      </w:r>
      <w:r>
        <w:t>трудоспособности</w:t>
      </w:r>
    </w:p>
    <w:p>
      <w:r>
        <w:rPr>
          <w:b/>
        </w:rPr>
        <w:t xml:space="preserve">3: </w:t>
      </w:r>
      <w:r>
        <w:t>медико-социальной</w:t>
      </w:r>
    </w:p>
    <w:p>
      <w:r>
        <w:rPr>
          <w:b/>
        </w:rPr>
        <w:t xml:space="preserve">4: </w:t>
      </w:r>
      <w:r>
        <w:t>судебно-медицинской</w:t>
      </w:r>
    </w:p>
    <w:p>
      <w:r>
        <w:t xml:space="preserve">Правильный ответ: </w:t>
      </w:r>
      <w:r>
        <w:rPr>
          <w:b/>
        </w:rPr>
        <w:t>медико-социальной</w:t>
      </w:r>
    </w:p>
    <w:p>
      <w:pPr>
        <w:pStyle w:val="Heading2"/>
      </w:pPr>
      <w:r>
        <w:t>ГОДОВОЙ ОБЪЕМ ЗАКУПОК, ОСУЩЕСТВЛЯЕМЫХ ПУТЕМ ПРОВЕДЕНИЯ ЗАПРОСА КОТИРОВОК, В МЕДИЦИНСКОЙ ОРГАНИЗАЦИИ НЕ ДОЛЖЕН ПРЕВЫШАТЬ (В РУБЛЯХ)</w:t>
      </w:r>
    </w:p>
    <w:p>
      <w:r>
        <w:rPr>
          <w:b/>
        </w:rPr>
        <w:t xml:space="preserve">1: </w:t>
      </w:r>
      <w:r>
        <w:t>200 000 000</w:t>
      </w:r>
    </w:p>
    <w:p>
      <w:r>
        <w:rPr>
          <w:b/>
        </w:rPr>
        <w:t xml:space="preserve">2: </w:t>
      </w:r>
      <w:r>
        <w:t>150 000 000</w:t>
      </w:r>
    </w:p>
    <w:p>
      <w:r>
        <w:rPr>
          <w:b/>
        </w:rPr>
        <w:t xml:space="preserve">3: </w:t>
      </w:r>
      <w:r>
        <w:t>125 000 000</w:t>
      </w:r>
    </w:p>
    <w:p>
      <w:r>
        <w:rPr>
          <w:b/>
        </w:rPr>
        <w:t xml:space="preserve">4: </w:t>
      </w:r>
      <w:r>
        <w:t>100 000 000</w:t>
      </w:r>
    </w:p>
    <w:p>
      <w:r>
        <w:t xml:space="preserve">Правильный ответ: </w:t>
      </w:r>
      <w:r>
        <w:rPr>
          <w:b/>
        </w:rPr>
        <w:t>100 000 000</w:t>
      </w:r>
    </w:p>
    <w:p>
      <w:pPr>
        <w:pStyle w:val="Heading2"/>
      </w:pPr>
      <w:r>
        <w:t>ПЕРСОНАЛ, ДОПУСКАЕМЫЙ К РАБОТЕ С АППАРАТАМИ И ПРИБОРАМИ МЕДИЦИНСКОГО НАЗНАЧЕНИЯ, ДОЛЖЕН ИМЕТЬ __ ГРУППУ ПО ЭЛЕКТРОБЕЗОПАСНОСТИ</w:t>
      </w:r>
    </w:p>
    <w:p>
      <w:r>
        <w:rPr>
          <w:b/>
        </w:rPr>
        <w:t xml:space="preserve">1: </w:t>
      </w:r>
      <w:r>
        <w:t>2</w:t>
      </w:r>
    </w:p>
    <w:p>
      <w:r>
        <w:rPr>
          <w:b/>
        </w:rPr>
        <w:t xml:space="preserve">2: </w:t>
      </w:r>
      <w:r>
        <w:t>1</w:t>
      </w:r>
    </w:p>
    <w:p>
      <w:r>
        <w:rPr>
          <w:b/>
        </w:rPr>
        <w:t xml:space="preserve">3: </w:t>
      </w:r>
      <w:r>
        <w:t>3</w:t>
      </w:r>
    </w:p>
    <w:p>
      <w:r>
        <w:rPr>
          <w:b/>
        </w:rPr>
        <w:t xml:space="preserve">4: </w:t>
      </w:r>
      <w:r>
        <w:t>4</w:t>
      </w:r>
    </w:p>
    <w:p>
      <w:r>
        <w:t xml:space="preserve">Правильный ответ: </w:t>
      </w:r>
      <w:r>
        <w:rPr>
          <w:b/>
        </w:rPr>
        <w:t>1</w:t>
      </w:r>
    </w:p>
    <w:p>
      <w:pPr>
        <w:pStyle w:val="Heading2"/>
      </w:pPr>
      <w:r>
        <w:t>СОГЛАСНО РЕКОМЕНДУЕМЫМ ШТАТНЫМ НОРМАТИВАМ ГАСТРОЭНТЕРОЛОГИЧЕСКОГО ДНЕВНОГО СТАЦИОНАРА ТРЕБУЕТСЯ 1 ПРОЦЕДУРНАЯ МЕДИЦИНСКАЯ СЕСТРА НА _____ КОЕК</w:t>
      </w:r>
    </w:p>
    <w:p>
      <w:r>
        <w:rPr>
          <w:b/>
        </w:rPr>
        <w:t xml:space="preserve">1: </w:t>
      </w:r>
      <w:r>
        <w:t>15</w:t>
      </w:r>
    </w:p>
    <w:p>
      <w:r>
        <w:rPr>
          <w:b/>
        </w:rPr>
        <w:t xml:space="preserve">2: </w:t>
      </w:r>
      <w:r>
        <w:t>20</w:t>
      </w:r>
    </w:p>
    <w:p>
      <w:r>
        <w:rPr>
          <w:b/>
        </w:rPr>
        <w:t xml:space="preserve">3: </w:t>
      </w:r>
      <w:r>
        <w:t>30</w:t>
      </w:r>
    </w:p>
    <w:p>
      <w:r>
        <w:rPr>
          <w:b/>
        </w:rPr>
        <w:t xml:space="preserve">4: </w:t>
      </w:r>
      <w:r>
        <w:t>40</w:t>
      </w:r>
    </w:p>
    <w:p>
      <w:r>
        <w:t xml:space="preserve">Правильный ответ: </w:t>
      </w:r>
      <w:r>
        <w:rPr>
          <w:b/>
        </w:rPr>
        <w:t>15</w:t>
      </w:r>
    </w:p>
    <w:p>
      <w:pPr>
        <w:pStyle w:val="Heading2"/>
      </w:pPr>
      <w:r>
        <w:t>МЕДИЦИНСКУЮ СТЕРИЛИЗАЦИЮ ПРИ НАЛИЧИИ МЕДИЦИНСКИХ ПОКАЗАНИЙ И ИНФОРМИРОВАННОГО ДОБРОВОЛЬНОГО СОГЛАСИЯ ГРАЖДАНИНА ПРОВОДЯТ НЕЗАВИСИМО ОТ ВОЗРАСТА И</w:t>
      </w:r>
    </w:p>
    <w:p>
      <w:r>
        <w:rPr>
          <w:b/>
        </w:rPr>
        <w:t xml:space="preserve">1: </w:t>
      </w:r>
      <w:r>
        <w:t>наличия детей</w:t>
      </w:r>
    </w:p>
    <w:p>
      <w:r>
        <w:rPr>
          <w:b/>
        </w:rPr>
        <w:t xml:space="preserve">2: </w:t>
      </w:r>
      <w:r>
        <w:t>согласия супруга(супруги)</w:t>
      </w:r>
    </w:p>
    <w:p>
      <w:r>
        <w:rPr>
          <w:b/>
        </w:rPr>
        <w:t xml:space="preserve">3: </w:t>
      </w:r>
      <w:r>
        <w:t>материального положения семьи</w:t>
      </w:r>
    </w:p>
    <w:p>
      <w:r>
        <w:rPr>
          <w:b/>
        </w:rPr>
        <w:t xml:space="preserve">4: </w:t>
      </w:r>
      <w:r>
        <w:t>трудоспособности</w:t>
      </w:r>
    </w:p>
    <w:p>
      <w:r>
        <w:t xml:space="preserve">Правильный ответ: </w:t>
      </w:r>
      <w:r>
        <w:rPr>
          <w:b/>
        </w:rPr>
        <w:t>наличия детей</w:t>
      </w:r>
    </w:p>
    <w:p>
      <w:pPr>
        <w:pStyle w:val="Heading2"/>
      </w:pPr>
      <w:r>
        <w:t>С ЦЕЛЬЮ ПРОФЕССИОНАЛЬНОГО РОСТА ПРЕДУСМОТРЕНО ОБУЧЕНИЕ ВРАЧЕЙ ПО ПРОГРАММАМ ДОПОЛНИТЕЛЬНОГО ПРОФЕССИОНАЛЬНОГО ОБРАЗОВАНИЯ В ФОРМЕ</w:t>
      </w:r>
    </w:p>
    <w:p>
      <w:r>
        <w:rPr>
          <w:b/>
        </w:rPr>
        <w:t xml:space="preserve">1: </w:t>
      </w:r>
      <w:r>
        <w:t>стажировки</w:t>
      </w:r>
    </w:p>
    <w:p>
      <w:r>
        <w:rPr>
          <w:b/>
        </w:rPr>
        <w:t xml:space="preserve">2: </w:t>
      </w:r>
      <w:r>
        <w:t>практики</w:t>
      </w:r>
    </w:p>
    <w:p>
      <w:r>
        <w:rPr>
          <w:b/>
        </w:rPr>
        <w:t xml:space="preserve">3: </w:t>
      </w:r>
      <w:r>
        <w:t>адьюнктуры</w:t>
      </w:r>
    </w:p>
    <w:p>
      <w:r>
        <w:rPr>
          <w:b/>
        </w:rPr>
        <w:t xml:space="preserve">4: </w:t>
      </w:r>
      <w:r>
        <w:t>резидентуры</w:t>
      </w:r>
    </w:p>
    <w:p>
      <w:r>
        <w:t xml:space="preserve">Правильный ответ: </w:t>
      </w:r>
      <w:r>
        <w:rPr>
          <w:b/>
        </w:rPr>
        <w:t>стажировки</w:t>
      </w:r>
    </w:p>
    <w:p>
      <w:pPr>
        <w:pStyle w:val="Heading2"/>
      </w:pPr>
      <w:r>
        <w:t>ДЛЯ ТОГО, ЧТОБЫ ВРАЧ-ПЕДИАТР БЫЛ НАЗНАЧЕН НА ДОЛЖНОСТЬ ЗАВЕДУЮЩЕГО ПЕДИАТРИЧЕСКИМ ОТДЕЛЕНИЕМ В ПОЛИКЛИНИКЕ, ЕМУ НЕОБХОДИМО ПРОЙТИ ОБУЧЕНИЕ ПО ПРОГРАММЕ ________ ПО СПЕЦИАЛЬНОСТИ _______</w:t>
      </w:r>
    </w:p>
    <w:p>
      <w:r>
        <w:rPr>
          <w:b/>
        </w:rPr>
        <w:t xml:space="preserve">1: </w:t>
      </w:r>
      <w:r>
        <w:t>повышения квалификации; организация здравоохранения и общественное здоровье</w:t>
      </w:r>
    </w:p>
    <w:p>
      <w:r>
        <w:rPr>
          <w:b/>
        </w:rPr>
        <w:t xml:space="preserve">2: </w:t>
      </w:r>
      <w:r>
        <w:t>повышения квалификации; управление персоналом</w:t>
      </w:r>
    </w:p>
    <w:p>
      <w:r>
        <w:rPr>
          <w:b/>
        </w:rPr>
        <w:t xml:space="preserve">3: </w:t>
      </w:r>
      <w:r>
        <w:t>повышения квалификации; педиатрия</w:t>
      </w:r>
    </w:p>
    <w:p>
      <w:r>
        <w:rPr>
          <w:b/>
        </w:rPr>
        <w:t xml:space="preserve">4: </w:t>
      </w:r>
      <w:r>
        <w:t>профессиональной переподготовки; организация здравоохранения и общественное здоровье</w:t>
      </w:r>
    </w:p>
    <w:p>
      <w:r>
        <w:t xml:space="preserve">Правильный ответ: </w:t>
      </w:r>
      <w:r>
        <w:rPr>
          <w:b/>
        </w:rPr>
        <w:t>повышения квалификации; организация здравоохранения и общественное здоровье</w:t>
      </w:r>
    </w:p>
    <w:p>
      <w:pPr>
        <w:pStyle w:val="Heading2"/>
      </w:pPr>
      <w:r>
        <w:t>ПРИМЕНЕНИЕ КЛИНИЧЕСКИХ РЕКОМЕНДАЦИЙ, СТАНДАРТОВ И ПОРЯДКОВ МЕДИЦИНСКОЙ ПОМОЩИ СПОСОБСТВУЕТ</w:t>
      </w:r>
    </w:p>
    <w:p>
      <w:r>
        <w:rPr>
          <w:b/>
        </w:rPr>
        <w:t xml:space="preserve">1: </w:t>
      </w:r>
      <w:r>
        <w:t>увеличению расходов финансовых средств</w:t>
      </w:r>
    </w:p>
    <w:p>
      <w:r>
        <w:rPr>
          <w:b/>
        </w:rPr>
        <w:t xml:space="preserve">2: </w:t>
      </w:r>
      <w:r>
        <w:t>выработке единых подходов к оказанию медицинской помощи</w:t>
      </w:r>
    </w:p>
    <w:p>
      <w:r>
        <w:rPr>
          <w:b/>
        </w:rPr>
        <w:t xml:space="preserve">3: </w:t>
      </w:r>
      <w:r>
        <w:t>реорганизации медицинских организаций</w:t>
      </w:r>
    </w:p>
    <w:p>
      <w:r>
        <w:rPr>
          <w:b/>
        </w:rPr>
        <w:t xml:space="preserve">4: </w:t>
      </w:r>
      <w:r>
        <w:t>повышению укомплектованности медицинскими кадрами</w:t>
      </w:r>
    </w:p>
    <w:p>
      <w:r>
        <w:t xml:space="preserve">Правильный ответ: </w:t>
      </w:r>
      <w:r>
        <w:rPr>
          <w:b/>
        </w:rPr>
        <w:t>выработке единых подходов к оказанию медицинской помощи</w:t>
      </w:r>
    </w:p>
    <w:p>
      <w:pPr>
        <w:pStyle w:val="Heading2"/>
      </w:pPr>
      <w:r>
        <w:t>ПРИ ПРОВЕДЕНИИ СЕРДЕЧНО-ЛЕГОЧНОЙ РЕАНИМАЦИИ ВРАЧУ-НЕОНАТОЛОГУ ДОЛЖНЫ АССИСТИРОВАТЬ НЕ МЕНЕЕ __________ МЕДИЦИНСКИХ РАБОТНИКОВ</w:t>
      </w:r>
    </w:p>
    <w:p>
      <w:r>
        <w:rPr>
          <w:b/>
        </w:rPr>
        <w:t xml:space="preserve">1: </w:t>
      </w:r>
      <w:r>
        <w:t>5</w:t>
      </w:r>
    </w:p>
    <w:p>
      <w:r>
        <w:rPr>
          <w:b/>
        </w:rPr>
        <w:t xml:space="preserve">2: </w:t>
      </w:r>
      <w:r>
        <w:t>2</w:t>
      </w:r>
    </w:p>
    <w:p>
      <w:r>
        <w:rPr>
          <w:b/>
        </w:rPr>
        <w:t xml:space="preserve">3: </w:t>
      </w:r>
      <w:r>
        <w:t>4</w:t>
      </w:r>
    </w:p>
    <w:p>
      <w:r>
        <w:rPr>
          <w:b/>
        </w:rPr>
        <w:t xml:space="preserve">4: </w:t>
      </w:r>
      <w:r>
        <w:t>3</w:t>
      </w:r>
    </w:p>
    <w:p>
      <w:r>
        <w:t xml:space="preserve">Правильный ответ: </w:t>
      </w:r>
      <w:r>
        <w:rPr>
          <w:b/>
        </w:rPr>
        <w:t>2</w:t>
      </w:r>
    </w:p>
    <w:p>
      <w:pPr>
        <w:pStyle w:val="Heading2"/>
      </w:pPr>
      <w:r>
        <w:t>ВНЕПЛАНОВАЯ ПРОВЕРКА РОСЗДРАВНАДЗОРА МОЖЕТ ПРОДОЛЖАТЬСЯ ДО (В ДНЯХ)</w:t>
      </w:r>
    </w:p>
    <w:p>
      <w:r>
        <w:rPr>
          <w:b/>
        </w:rPr>
        <w:t xml:space="preserve">1: </w:t>
      </w:r>
      <w:r>
        <w:t>50</w:t>
      </w:r>
    </w:p>
    <w:p>
      <w:r>
        <w:rPr>
          <w:b/>
        </w:rPr>
        <w:t xml:space="preserve">2: </w:t>
      </w:r>
      <w:r>
        <w:t>20</w:t>
      </w:r>
    </w:p>
    <w:p>
      <w:r>
        <w:rPr>
          <w:b/>
        </w:rPr>
        <w:t xml:space="preserve">3: </w:t>
      </w:r>
      <w:r>
        <w:t>40</w:t>
      </w:r>
    </w:p>
    <w:p>
      <w:r>
        <w:rPr>
          <w:b/>
        </w:rPr>
        <w:t xml:space="preserve">4: </w:t>
      </w:r>
      <w:r>
        <w:t>30</w:t>
      </w:r>
    </w:p>
    <w:p>
      <w:r>
        <w:t xml:space="preserve">Правильный ответ: </w:t>
      </w:r>
      <w:r>
        <w:rPr>
          <w:b/>
        </w:rPr>
        <w:t>20</w:t>
      </w:r>
    </w:p>
    <w:p>
      <w:pPr>
        <w:pStyle w:val="Heading2"/>
      </w:pPr>
      <w:r>
        <w:t>КОГОРТНОЕ ИССЛЕДОВАНИЕ ОТНОСЯТ К __________ ИССЛЕДОВАНИЯМ</w:t>
      </w:r>
    </w:p>
    <w:p>
      <w:r>
        <w:rPr>
          <w:b/>
        </w:rPr>
        <w:t xml:space="preserve">1: </w:t>
      </w:r>
      <w:r>
        <w:t>аналитическим</w:t>
      </w:r>
    </w:p>
    <w:p>
      <w:r>
        <w:rPr>
          <w:b/>
        </w:rPr>
        <w:t xml:space="preserve">2: </w:t>
      </w:r>
      <w:r>
        <w:t>экспериментальным</w:t>
      </w:r>
    </w:p>
    <w:p>
      <w:r>
        <w:rPr>
          <w:b/>
        </w:rPr>
        <w:t xml:space="preserve">3: </w:t>
      </w:r>
      <w:r>
        <w:t>статистическим</w:t>
      </w:r>
    </w:p>
    <w:p>
      <w:r>
        <w:rPr>
          <w:b/>
        </w:rPr>
        <w:t xml:space="preserve">4: </w:t>
      </w:r>
      <w:r>
        <w:t>описательным</w:t>
      </w:r>
    </w:p>
    <w:p>
      <w:r>
        <w:t xml:space="preserve">Правильный ответ: </w:t>
      </w:r>
      <w:r>
        <w:rPr>
          <w:b/>
        </w:rPr>
        <w:t>аналитическим</w:t>
      </w:r>
    </w:p>
    <w:p>
      <w:pPr>
        <w:pStyle w:val="Heading2"/>
      </w:pPr>
      <w:r>
        <w:t>ЧИСЛО СЛУЧАЕВ ЗАБОЛЕВАНИЙ С ВРЕМЕННОЙ УТРАТОЙ ТРУДОСПОСОБНОСТИ РАССЧИТЫВАЕТСЯ НА _____ РАБОТАЮЩИХ</w:t>
      </w:r>
    </w:p>
    <w:p>
      <w:r>
        <w:rPr>
          <w:b/>
        </w:rPr>
        <w:t xml:space="preserve">1: </w:t>
      </w:r>
      <w:r>
        <w:t>10</w:t>
      </w:r>
    </w:p>
    <w:p>
      <w:r>
        <w:rPr>
          <w:b/>
        </w:rPr>
        <w:t xml:space="preserve">2: </w:t>
      </w:r>
      <w:r>
        <w:t>100</w:t>
      </w:r>
    </w:p>
    <w:p>
      <w:r>
        <w:rPr>
          <w:b/>
        </w:rPr>
        <w:t xml:space="preserve">3: </w:t>
      </w:r>
      <w:r>
        <w:t>10 000</w:t>
      </w:r>
    </w:p>
    <w:p>
      <w:r>
        <w:rPr>
          <w:b/>
        </w:rPr>
        <w:t xml:space="preserve">4: </w:t>
      </w:r>
      <w:r>
        <w:t>1 000</w:t>
      </w:r>
    </w:p>
    <w:p>
      <w:r>
        <w:t xml:space="preserve">Правильный ответ: </w:t>
      </w:r>
      <w:r>
        <w:rPr>
          <w:b/>
        </w:rPr>
        <w:t>100</w:t>
      </w:r>
    </w:p>
    <w:p>
      <w:pPr>
        <w:pStyle w:val="Heading2"/>
      </w:pPr>
      <w:r>
        <w:t>ОДНИМ ИЗ ОСНОВНЫХ ИСТОЧНИКОВ ИНФОРМАЦИИ О СОСТОЯНИИ ЗДОРОВЬЯ ДЕТЕЙ ЯВЛЯЮТСЯ ДАННЫЕ О (ОБ)</w:t>
      </w:r>
    </w:p>
    <w:p>
      <w:r>
        <w:rPr>
          <w:b/>
        </w:rPr>
        <w:t xml:space="preserve">1: </w:t>
      </w:r>
      <w:r>
        <w:t>профилактических прививках</w:t>
      </w:r>
    </w:p>
    <w:p>
      <w:r>
        <w:rPr>
          <w:b/>
        </w:rPr>
        <w:t xml:space="preserve">2: </w:t>
      </w:r>
      <w:r>
        <w:t>хронических заболеваниях</w:t>
      </w:r>
    </w:p>
    <w:p>
      <w:r>
        <w:rPr>
          <w:b/>
        </w:rPr>
        <w:t xml:space="preserve">3: </w:t>
      </w:r>
      <w:r>
        <w:t>регулярности наблюдения за детьми</w:t>
      </w:r>
    </w:p>
    <w:p>
      <w:r>
        <w:rPr>
          <w:b/>
        </w:rPr>
        <w:t xml:space="preserve">4: </w:t>
      </w:r>
      <w:r>
        <w:t>обязательных медицинских осмотрах</w:t>
      </w:r>
    </w:p>
    <w:p>
      <w:r>
        <w:t xml:space="preserve">Правильный ответ: </w:t>
      </w:r>
      <w:r>
        <w:rPr>
          <w:b/>
        </w:rPr>
        <w:t>обязательных медицинских осмотрах</w:t>
      </w:r>
    </w:p>
    <w:p>
      <w:pPr>
        <w:pStyle w:val="Heading2"/>
      </w:pPr>
      <w:r>
        <w:t>ПРОДОЛЖИТЕЛЬНОСТЬ СВЕРХУРОЧНОЙ РАБОТЫ ДОПУСКАЕТСЯ ДЛЯ КАЖДОГО РАБОТНИКА ДО _____ ЧАСОВ В ТЕЧЕНИЕ 2 ДНЕЙ ПОДРЯД</w:t>
      </w:r>
    </w:p>
    <w:p>
      <w:r>
        <w:rPr>
          <w:b/>
        </w:rPr>
        <w:t xml:space="preserve">1: </w:t>
      </w:r>
      <w:r>
        <w:t>10</w:t>
      </w:r>
    </w:p>
    <w:p>
      <w:r>
        <w:rPr>
          <w:b/>
        </w:rPr>
        <w:t xml:space="preserve">2: </w:t>
      </w:r>
      <w:r>
        <w:t>4</w:t>
      </w:r>
    </w:p>
    <w:p>
      <w:r>
        <w:rPr>
          <w:b/>
        </w:rPr>
        <w:t xml:space="preserve">3: </w:t>
      </w:r>
      <w:r>
        <w:t>6</w:t>
      </w:r>
    </w:p>
    <w:p>
      <w:r>
        <w:rPr>
          <w:b/>
        </w:rPr>
        <w:t xml:space="preserve">4: </w:t>
      </w:r>
      <w:r>
        <w:t>8</w:t>
      </w:r>
    </w:p>
    <w:p>
      <w:r>
        <w:t xml:space="preserve">Правильный ответ: </w:t>
      </w:r>
      <w:r>
        <w:rPr>
          <w:b/>
        </w:rPr>
        <w:t>4</w:t>
      </w:r>
    </w:p>
    <w:p>
      <w:pPr>
        <w:pStyle w:val="Heading2"/>
      </w:pPr>
      <w:r>
        <w:t>В СЛУЧАЕ ХРОНИЧЕСКОЙ ПАТОЛОГИИ ПОВТОРНЫЕ ОБРАЩЕНИЯ ПАЦИЕНТА СЛЕДУЕТ РАССМАТРИВАТЬ КАК ПОВТОРНЫЙ СЛУЧАЙ ПОЛИКЛИНИЧЕСКОГО ОБСЛУЖИВАНИЯ ПО ПОВОДУ ОБОСТРЕНИЯ УЖЕ ЗАРЕГИСТРИРОВАННОГО ХРОНИЧЕСКОГО ЗАБОЛЕВАНИЯ ЧЕРЕЗ (В ДНЯХ)</w:t>
      </w:r>
    </w:p>
    <w:p>
      <w:r>
        <w:rPr>
          <w:b/>
        </w:rPr>
        <w:t xml:space="preserve">1: </w:t>
      </w:r>
      <w:r>
        <w:t>21</w:t>
      </w:r>
    </w:p>
    <w:p>
      <w:r>
        <w:rPr>
          <w:b/>
        </w:rPr>
        <w:t xml:space="preserve">2: </w:t>
      </w:r>
      <w:r>
        <w:t>30</w:t>
      </w:r>
    </w:p>
    <w:p>
      <w:r>
        <w:rPr>
          <w:b/>
        </w:rPr>
        <w:t xml:space="preserve">3: </w:t>
      </w:r>
      <w:r>
        <w:t>60</w:t>
      </w:r>
    </w:p>
    <w:p>
      <w:r>
        <w:rPr>
          <w:b/>
        </w:rPr>
        <w:t xml:space="preserve">4: </w:t>
      </w:r>
      <w:r>
        <w:t>15</w:t>
      </w:r>
    </w:p>
    <w:p>
      <w:r>
        <w:t xml:space="preserve">Правильный ответ: </w:t>
      </w:r>
      <w:r>
        <w:rPr>
          <w:b/>
        </w:rPr>
        <w:t>21</w:t>
      </w:r>
    </w:p>
    <w:p>
      <w:pPr>
        <w:pStyle w:val="Heading2"/>
      </w:pPr>
      <w:r>
        <w:t>ПРИ КОНТРОЛЕ РЕЗУЛЬТАТОВ ПРОФИЛАКТИЧЕСКИХ ОСМОТРОВ НЕСОВЕРШЕННОЛЕТНИХ НЕОБХОДИМО УЧИТЫВАТЬ, ЧТО К ПОДГОТОВИТЕЛЬНОЙ МЕДИЦИНСКОЙ ГРУППЕ ДЛЯ ЗАНЯТИЙ ФИЗИЧЕСКОЙ КУЛЬТУРОЙ (II ГРУППА) СЛЕДУЕТ ОТНОСИТЬ ДЕТЕЙ</w:t>
      </w:r>
    </w:p>
    <w:p>
      <w:r>
        <w:rPr>
          <w:b/>
        </w:rPr>
        <w:t xml:space="preserve">1: </w:t>
      </w:r>
      <w:r>
        <w:t>с функциональными нарушениями, не повлекшими отставание от сверстников в физическом развитии и физической подготовленности</w:t>
      </w:r>
    </w:p>
    <w:p>
      <w:r>
        <w:rPr>
          <w:b/>
        </w:rPr>
        <w:t xml:space="preserve">2: </w:t>
      </w:r>
      <w:r>
        <w:t>с нарушениями состояния здоровья постоянного (хронические заболевания) характера</w:t>
      </w:r>
    </w:p>
    <w:p>
      <w:r>
        <w:rPr>
          <w:b/>
        </w:rPr>
        <w:t xml:space="preserve">3: </w:t>
      </w:r>
      <w:r>
        <w:t>с нарушениями физического развития, требующими ограничения физических нагрузок</w:t>
      </w:r>
    </w:p>
    <w:p>
      <w:r>
        <w:rPr>
          <w:b/>
        </w:rPr>
        <w:t xml:space="preserve">4: </w:t>
      </w:r>
      <w:r>
        <w:t>имеющих морфофункциональные нарушения или физически слабо подготовленных</w:t>
      </w:r>
    </w:p>
    <w:p>
      <w:r>
        <w:t xml:space="preserve">Правильный ответ: </w:t>
      </w:r>
      <w:r>
        <w:rPr>
          <w:b/>
        </w:rPr>
        <w:t>имеющих морфофункциональные нарушения или физически слабо подготовленных</w:t>
      </w:r>
    </w:p>
    <w:p>
      <w:pPr>
        <w:pStyle w:val="Heading2"/>
      </w:pPr>
      <w:r>
        <w:t>ПОД ДОКУМЕНТОМ, ДЕТАЛЬНО РЕГЛАМЕНТИРУЮЩИМ ВОПРОСЫ ПОВСЕДНЕВНОЙ ДЕЯТЕЛЬНОСТИ ОРГАНИЗАЦИИ, ПОНИМАЮТ</w:t>
      </w:r>
    </w:p>
    <w:p>
      <w:r>
        <w:rPr>
          <w:b/>
        </w:rPr>
        <w:t xml:space="preserve">1: </w:t>
      </w:r>
      <w:r>
        <w:t>методические рекомендации Министерства здравоохранения Российской Федерации</w:t>
      </w:r>
    </w:p>
    <w:p>
      <w:r>
        <w:rPr>
          <w:b/>
        </w:rPr>
        <w:t xml:space="preserve">2: </w:t>
      </w:r>
      <w:r>
        <w:t>штатное расписание структурных подразделений</w:t>
      </w:r>
    </w:p>
    <w:p>
      <w:r>
        <w:rPr>
          <w:b/>
        </w:rPr>
        <w:t xml:space="preserve">3: </w:t>
      </w:r>
      <w:r>
        <w:t>правила внутреннего трудового распорядка</w:t>
      </w:r>
    </w:p>
    <w:p>
      <w:r>
        <w:rPr>
          <w:b/>
        </w:rPr>
        <w:t xml:space="preserve">4: </w:t>
      </w:r>
      <w:r>
        <w:t>правила техники безопасности</w:t>
      </w:r>
    </w:p>
    <w:p>
      <w:r>
        <w:t xml:space="preserve">Правильный ответ: </w:t>
      </w:r>
      <w:r>
        <w:rPr>
          <w:b/>
        </w:rPr>
        <w:t>правила внутреннего трудового распорядка</w:t>
      </w:r>
    </w:p>
    <w:p>
      <w:pPr>
        <w:pStyle w:val="Heading2"/>
      </w:pPr>
      <w:r>
        <w:t>К УЧРЕЖДЕНИЯМ I УРОВНЯ, ОКАЗЫВАЮЩИМ МЕДИЦИНСКУЮ ПОМОЩЬ ДЕТСКОМУ НАСЕЛЕНИЮ, ОТНОСЯТ</w:t>
      </w:r>
    </w:p>
    <w:p>
      <w:r>
        <w:rPr>
          <w:b/>
        </w:rPr>
        <w:t xml:space="preserve">1: </w:t>
      </w:r>
      <w:r>
        <w:t>многопрофильные больницы</w:t>
      </w:r>
    </w:p>
    <w:p>
      <w:r>
        <w:rPr>
          <w:b/>
        </w:rPr>
        <w:t xml:space="preserve">2: </w:t>
      </w:r>
      <w:r>
        <w:t>городские поликлиники</w:t>
      </w:r>
    </w:p>
    <w:p>
      <w:r>
        <w:rPr>
          <w:b/>
        </w:rPr>
        <w:t xml:space="preserve">3: </w:t>
      </w:r>
      <w:r>
        <w:t>межмуниципальные центры</w:t>
      </w:r>
    </w:p>
    <w:p>
      <w:r>
        <w:rPr>
          <w:b/>
        </w:rPr>
        <w:t xml:space="preserve">4: </w:t>
      </w:r>
      <w:r>
        <w:t>диспансеры</w:t>
      </w:r>
    </w:p>
    <w:p>
      <w:r>
        <w:t xml:space="preserve">Правильный ответ: </w:t>
      </w:r>
      <w:r>
        <w:rPr>
          <w:b/>
        </w:rPr>
        <w:t>городские поликлиники</w:t>
      </w:r>
    </w:p>
    <w:p>
      <w:pPr>
        <w:pStyle w:val="Heading2"/>
      </w:pPr>
      <w:r>
        <w:t>ПРИ КОНТРОЛЕ ОРГАНИЗАЦИИ ПРОФИЛАКТИЧЕСКИХ МЕДИЦИНСКИХ ОСМОТРОВ НЕОБХОДИМО УЧИТЫВАТЬ, ЧТО ПРОФИЛАКТИЧЕСКИЙ ОСМОТР РЕБЕНКА В ВОЗРАСТЕ ОТ 3 ДО 17 ЛЕТ ПРОВОДЯТ 1 РАЗ В (В ГОДАХ)</w:t>
      </w:r>
    </w:p>
    <w:p>
      <w:r>
        <w:rPr>
          <w:b/>
        </w:rPr>
        <w:t xml:space="preserve">1: </w:t>
      </w:r>
      <w:r>
        <w:t>3</w:t>
      </w:r>
    </w:p>
    <w:p>
      <w:r>
        <w:rPr>
          <w:b/>
        </w:rPr>
        <w:t xml:space="preserve">2: </w:t>
      </w:r>
      <w:r>
        <w:t>2</w:t>
      </w:r>
    </w:p>
    <w:p>
      <w:r>
        <w:rPr>
          <w:b/>
        </w:rPr>
        <w:t xml:space="preserve">3: </w:t>
      </w:r>
      <w:r>
        <w:t>4</w:t>
      </w:r>
    </w:p>
    <w:p>
      <w:r>
        <w:rPr>
          <w:b/>
        </w:rPr>
        <w:t xml:space="preserve">4: </w:t>
      </w:r>
      <w:r>
        <w:t>1</w:t>
      </w:r>
    </w:p>
    <w:p>
      <w:r>
        <w:t xml:space="preserve">Правильный ответ: </w:t>
      </w:r>
      <w:r>
        <w:rPr>
          <w:b/>
        </w:rPr>
        <w:t>1</w:t>
      </w:r>
    </w:p>
    <w:p>
      <w:pPr>
        <w:pStyle w:val="Heading2"/>
      </w:pPr>
      <w:r>
        <w:t>РАСХОДЫ НА ОПЛАТУ ОКАЗАННОЙ МЕДИЦИНСКОЙ ПОМОЩИ ЗАСТРАХОВАННОМУ ЛИЦУ ВСЛЕДСТВИЕ ПРИЧИНЕНИЯ ВРЕДА ЕГО ЗДОРОВЬЮ ПОДЛЕЖАТ ВОЗМЕЩЕНИЮ</w:t>
      </w:r>
    </w:p>
    <w:p>
      <w:r>
        <w:rPr>
          <w:b/>
        </w:rPr>
        <w:t xml:space="preserve">1: </w:t>
      </w:r>
      <w:r>
        <w:t>территориальным фондом обязательного медицинского страхования субъекта Российской Федерации</w:t>
      </w:r>
    </w:p>
    <w:p>
      <w:r>
        <w:rPr>
          <w:b/>
        </w:rPr>
        <w:t xml:space="preserve">2: </w:t>
      </w:r>
      <w:r>
        <w:t>страховой медицинской организацией на основании проведенной экспертизы по установлению факта причинения вреда здоровью</w:t>
      </w:r>
    </w:p>
    <w:p>
      <w:r>
        <w:rPr>
          <w:b/>
        </w:rPr>
        <w:t xml:space="preserve">3: </w:t>
      </w:r>
      <w:r>
        <w:t>медицинской организацией, оказавшей медицинскую помощь застрахованному лицу</w:t>
      </w:r>
    </w:p>
    <w:p>
      <w:r>
        <w:rPr>
          <w:b/>
        </w:rPr>
        <w:t xml:space="preserve">4: </w:t>
      </w:r>
      <w:r>
        <w:t>физическим или юридическим лицом, причинившим вред здоровью застрахованного лица</w:t>
      </w:r>
    </w:p>
    <w:p>
      <w:r>
        <w:t xml:space="preserve">Правильный ответ: </w:t>
      </w:r>
      <w:r>
        <w:rPr>
          <w:b/>
        </w:rPr>
        <w:t>физическим или юридическим лицом, причинившим вред здоровью застрахованного лица</w:t>
      </w:r>
    </w:p>
    <w:p>
      <w:pPr>
        <w:pStyle w:val="Heading2"/>
      </w:pPr>
      <w:r>
        <w:t>ОБЯЗАННОСТИ ПО ОРГАНИЗАЦИИ ПРОВЕДЕНИЯ ПРЕДВАРИТЕЛЬНЫХ И ПЕРИОДИЧЕСКИХ ОСМОТРОВ РАБОТНИКОВ ВОЗЛАГАЮТ НА</w:t>
      </w:r>
    </w:p>
    <w:p>
      <w:r>
        <w:rPr>
          <w:b/>
        </w:rPr>
        <w:t xml:space="preserve">1: </w:t>
      </w:r>
      <w:r>
        <w:t>работодателя</w:t>
      </w:r>
    </w:p>
    <w:p>
      <w:r>
        <w:rPr>
          <w:b/>
        </w:rPr>
        <w:t xml:space="preserve">2: </w:t>
      </w:r>
      <w:r>
        <w:t>учредителя медицинской организации</w:t>
      </w:r>
    </w:p>
    <w:p>
      <w:r>
        <w:rPr>
          <w:b/>
        </w:rPr>
        <w:t xml:space="preserve">3: </w:t>
      </w:r>
      <w:r>
        <w:t>инженера по охране труда</w:t>
      </w:r>
    </w:p>
    <w:p>
      <w:r>
        <w:rPr>
          <w:b/>
        </w:rPr>
        <w:t xml:space="preserve">4: </w:t>
      </w:r>
      <w:r>
        <w:t>инженера по технике безопасности</w:t>
      </w:r>
    </w:p>
    <w:p>
      <w:r>
        <w:t xml:space="preserve">Правильный ответ: </w:t>
      </w:r>
      <w:r>
        <w:rPr>
          <w:b/>
        </w:rPr>
        <w:t>работодателя</w:t>
      </w:r>
    </w:p>
    <w:p>
      <w:pPr>
        <w:pStyle w:val="Heading2"/>
      </w:pPr>
      <w:r>
        <w:t>ОСНОВНОЙ ЦЕЛЬЮ ИНФОРМАТИЗАЦИИ МЕДИЦИНСКОЙ ОРГАНИЗАЦИИ ЯВЛЯЕТСЯ</w:t>
      </w:r>
    </w:p>
    <w:p>
      <w:r>
        <w:rPr>
          <w:b/>
        </w:rPr>
        <w:t xml:space="preserve">1: </w:t>
      </w:r>
      <w:r>
        <w:t>управление ресурсами по проблемно-ориентированным областям медицины</w:t>
      </w:r>
    </w:p>
    <w:p>
      <w:r>
        <w:rPr>
          <w:b/>
        </w:rPr>
        <w:t xml:space="preserve">2: </w:t>
      </w:r>
      <w:r>
        <w:t>решение задач добровольного медицинского страхования</w:t>
      </w:r>
    </w:p>
    <w:p>
      <w:r>
        <w:rPr>
          <w:b/>
        </w:rPr>
        <w:t xml:space="preserve">3: </w:t>
      </w:r>
      <w:r>
        <w:t>мониторинг санитарно-эпидемиологической обстановки региона</w:t>
      </w:r>
    </w:p>
    <w:p>
      <w:r>
        <w:rPr>
          <w:b/>
        </w:rPr>
        <w:t xml:space="preserve">4: </w:t>
      </w:r>
      <w:r>
        <w:t>повышение эффективности деятельности медицинской организации</w:t>
      </w:r>
    </w:p>
    <w:p>
      <w:r>
        <w:t xml:space="preserve">Правильный ответ: </w:t>
      </w:r>
      <w:r>
        <w:rPr>
          <w:b/>
        </w:rPr>
        <w:t>повышение эффективности деятельности медицинской организации</w:t>
      </w:r>
    </w:p>
    <w:p>
      <w:pPr>
        <w:pStyle w:val="Heading2"/>
      </w:pPr>
      <w:r>
        <w:t>ОБЕСПЕЧЕНИЕ ОХРАНЫ И БЕЗОПАСНОСТИ В МЕДИЦИНСКОЙ ОРГАНИЗАЦИИ ЯВЛЯЕТСЯ ПРЕДМЕТОМ</w:t>
      </w:r>
    </w:p>
    <w:p>
      <w:r>
        <w:rPr>
          <w:b/>
        </w:rPr>
        <w:t xml:space="preserve">1: </w:t>
      </w:r>
      <w:r>
        <w:t>налоговой проверки деятельности медицинской организации</w:t>
      </w:r>
    </w:p>
    <w:p>
      <w:r>
        <w:rPr>
          <w:b/>
        </w:rPr>
        <w:t xml:space="preserve">2: </w:t>
      </w:r>
      <w:r>
        <w:t>проверки, проводимой территориальным фондом социального страхования</w:t>
      </w:r>
    </w:p>
    <w:p>
      <w:r>
        <w:rPr>
          <w:b/>
        </w:rPr>
        <w:t xml:space="preserve">3: </w:t>
      </w:r>
      <w:r>
        <w:t>внутреннего контроля качества и безопасности медицинской деятельности</w:t>
      </w:r>
    </w:p>
    <w:p>
      <w:r>
        <w:rPr>
          <w:b/>
        </w:rPr>
        <w:t xml:space="preserve">4: </w:t>
      </w:r>
      <w:r>
        <w:t>проверки, проводимой Федеральной службой по труду и занятости</w:t>
      </w:r>
    </w:p>
    <w:p>
      <w:r>
        <w:t xml:space="preserve">Правильный ответ: </w:t>
      </w:r>
      <w:r>
        <w:rPr>
          <w:b/>
        </w:rPr>
        <w:t>внутреннего контроля качества и безопасности медицинской деятельности</w:t>
      </w:r>
    </w:p>
    <w:p>
      <w:pPr>
        <w:pStyle w:val="Heading2"/>
      </w:pPr>
      <w:r>
        <w:t>В ИНФОРМАЦИОННЫХ МАТЕРИАЛАХ ДЛЯ НАСЕЛЕНИЯ ПО ВОПРОСАМ МЕДИКО-СОЦИАЛЬНОЙ ЭКСПЕРТИЗЫ УКАЗЫВАЮТ, ЧТО ОДНИМ ИЗ УСЛОВИЙ ДЛЯ ПРИЗНАНИЯ ЛИЦА ИНВАЛИДОМ ЯВЛЯЕТСЯ _____ НАРУШЕНИЕ ЗДОРОВЬЯ</w:t>
      </w:r>
    </w:p>
    <w:p>
      <w:r>
        <w:rPr>
          <w:b/>
        </w:rPr>
        <w:t xml:space="preserve">1: </w:t>
      </w:r>
      <w:r>
        <w:t>временное</w:t>
      </w:r>
    </w:p>
    <w:p>
      <w:r>
        <w:rPr>
          <w:b/>
        </w:rPr>
        <w:t xml:space="preserve">2: </w:t>
      </w:r>
      <w:r>
        <w:t>обратимое</w:t>
      </w:r>
    </w:p>
    <w:p>
      <w:r>
        <w:rPr>
          <w:b/>
        </w:rPr>
        <w:t xml:space="preserve">3: </w:t>
      </w:r>
      <w:r>
        <w:t>стойкое</w:t>
      </w:r>
    </w:p>
    <w:p>
      <w:r>
        <w:rPr>
          <w:b/>
        </w:rPr>
        <w:t xml:space="preserve">4: </w:t>
      </w:r>
      <w:r>
        <w:t>незначительное</w:t>
      </w:r>
    </w:p>
    <w:p>
      <w:r>
        <w:t xml:space="preserve">Правильный ответ: </w:t>
      </w:r>
      <w:r>
        <w:rPr>
          <w:b/>
        </w:rPr>
        <w:t>стойкое</w:t>
      </w:r>
    </w:p>
    <w:p>
      <w:pPr>
        <w:pStyle w:val="Heading2"/>
      </w:pPr>
      <w:r>
        <w:t>ОСУЩЕСТВЛЕНИЕ СОРТИРОВКИ ПАЦИЕНТОВ В ЗАВИСИМОСТИ ОТ ТЯЖЕСТИ СОСТОЯНИЯ И НАЛИЧИЕ ПЕРЕЧНЯ НЕОБХОДИМЫХ МЕДИЦИНСКИХ ВМЕШАТЕЛЬСТВ ЯВЛЯЕТСЯ ПОКАЗАТЕЛЕМ</w:t>
      </w:r>
    </w:p>
    <w:p>
      <w:r>
        <w:rPr>
          <w:b/>
        </w:rPr>
        <w:t xml:space="preserve">1: </w:t>
      </w:r>
      <w:r>
        <w:t>финансовой стабильности</w:t>
      </w:r>
    </w:p>
    <w:p>
      <w:r>
        <w:rPr>
          <w:b/>
        </w:rPr>
        <w:t xml:space="preserve">2: </w:t>
      </w:r>
      <w:r>
        <w:t>кадровой обеспеченности</w:t>
      </w:r>
    </w:p>
    <w:p>
      <w:r>
        <w:rPr>
          <w:b/>
        </w:rPr>
        <w:t xml:space="preserve">3: </w:t>
      </w:r>
      <w:r>
        <w:t>оснащенности медицинским оборудованием</w:t>
      </w:r>
    </w:p>
    <w:p>
      <w:r>
        <w:rPr>
          <w:b/>
        </w:rPr>
        <w:t xml:space="preserve">4: </w:t>
      </w:r>
      <w:r>
        <w:t>качества и безопасности медицинской деятельности</w:t>
      </w:r>
    </w:p>
    <w:p>
      <w:r>
        <w:t xml:space="preserve">Правильный ответ: </w:t>
      </w:r>
      <w:r>
        <w:rPr>
          <w:b/>
        </w:rPr>
        <w:t>качества и безопасности медицинской деятельности</w:t>
      </w:r>
    </w:p>
    <w:p>
      <w:pPr>
        <w:pStyle w:val="Heading2"/>
      </w:pPr>
      <w:r>
        <w:t>ОРГАНИЗАЦИИ ЗДРАВООХРАНЕНИЯ ПО ОБЕСПЕЧЕНИЮ НАДЗОРА В СФЕРЕ ЗАЩИТЫ ПРАВ ПОТРЕБИТЕЛЕЙ И БЛАГОПОЛУЧИЯ ЧЕЛОВЕКА ВХОДЯТ В _____________ СИСТЕМУ ЗДРАВООХРАНЕНИЯ</w:t>
      </w:r>
    </w:p>
    <w:p>
      <w:r>
        <w:rPr>
          <w:b/>
        </w:rPr>
        <w:t xml:space="preserve">1: </w:t>
      </w:r>
      <w:r>
        <w:t>частную</w:t>
      </w:r>
    </w:p>
    <w:p>
      <w:r>
        <w:rPr>
          <w:b/>
        </w:rPr>
        <w:t xml:space="preserve">2: </w:t>
      </w:r>
      <w:r>
        <w:t>автономную</w:t>
      </w:r>
    </w:p>
    <w:p>
      <w:r>
        <w:rPr>
          <w:b/>
        </w:rPr>
        <w:t xml:space="preserve">3: </w:t>
      </w:r>
      <w:r>
        <w:t>государственную</w:t>
      </w:r>
    </w:p>
    <w:p>
      <w:r>
        <w:rPr>
          <w:b/>
        </w:rPr>
        <w:t xml:space="preserve">4: </w:t>
      </w:r>
      <w:r>
        <w:t>муниципальную</w:t>
      </w:r>
    </w:p>
    <w:p>
      <w:r>
        <w:t xml:space="preserve">Правильный ответ: </w:t>
      </w:r>
      <w:r>
        <w:rPr>
          <w:b/>
        </w:rPr>
        <w:t>государственную</w:t>
      </w:r>
    </w:p>
    <w:p>
      <w:pPr>
        <w:pStyle w:val="Heading2"/>
      </w:pPr>
      <w:r>
        <w:t>ПРИ ПРИЕМЕ НА РАБОТУ РАБОТНИКИ ОРГАНИЗАЦИИ ДОЛЖНЫ ПРОХОДИТЬ ______ ПРОТИВОПОЖАРНЫЙ ИНСТРУКТАЖ</w:t>
      </w:r>
    </w:p>
    <w:p>
      <w:r>
        <w:rPr>
          <w:b/>
        </w:rPr>
        <w:t xml:space="preserve">1: </w:t>
      </w:r>
      <w:r>
        <w:t>внеплановый</w:t>
      </w:r>
    </w:p>
    <w:p>
      <w:r>
        <w:rPr>
          <w:b/>
        </w:rPr>
        <w:t xml:space="preserve">2: </w:t>
      </w:r>
      <w:r>
        <w:t>первичный</w:t>
      </w:r>
    </w:p>
    <w:p>
      <w:r>
        <w:rPr>
          <w:b/>
        </w:rPr>
        <w:t xml:space="preserve">3: </w:t>
      </w:r>
      <w:r>
        <w:t>целевой</w:t>
      </w:r>
    </w:p>
    <w:p>
      <w:r>
        <w:rPr>
          <w:b/>
        </w:rPr>
        <w:t xml:space="preserve">4: </w:t>
      </w:r>
      <w:r>
        <w:t>вводный</w:t>
      </w:r>
    </w:p>
    <w:p>
      <w:r>
        <w:t xml:space="preserve">Правильный ответ: </w:t>
      </w:r>
      <w:r>
        <w:rPr>
          <w:b/>
        </w:rPr>
        <w:t>вводный</w:t>
      </w:r>
    </w:p>
    <w:p>
      <w:pPr>
        <w:pStyle w:val="Heading2"/>
      </w:pPr>
      <w:r>
        <w:t>ПРИ ПРОЕКТИРОВАНИИ И ОРГАНИЗАЦИИ ПРОЦЕССА ДИСПАНСЕРИЗАЦИИ ОПРЕДЕЛЕННЫХ ГРУПП ВЗРОСЛОГО НАСЕЛЕНИЯ НЕОБХОДИМО ПРЕДУСМОТРЕТЬ НА ПЕРВОМ ЭТАПЕ ПРОВЕДЕНИЕ</w:t>
      </w:r>
    </w:p>
    <w:p>
      <w:r>
        <w:rPr>
          <w:b/>
        </w:rPr>
        <w:t xml:space="preserve">1: </w:t>
      </w:r>
      <w:r>
        <w:t>осмотра врачом-неврологом</w:t>
      </w:r>
    </w:p>
    <w:p>
      <w:r>
        <w:rPr>
          <w:b/>
        </w:rPr>
        <w:t xml:space="preserve">2: </w:t>
      </w:r>
      <w:r>
        <w:t>анкетирования</w:t>
      </w:r>
    </w:p>
    <w:p>
      <w:r>
        <w:rPr>
          <w:b/>
        </w:rPr>
        <w:t xml:space="preserve">3: </w:t>
      </w:r>
      <w:r>
        <w:t>маммографии</w:t>
      </w:r>
    </w:p>
    <w:p>
      <w:r>
        <w:rPr>
          <w:b/>
        </w:rPr>
        <w:t xml:space="preserve">4: </w:t>
      </w:r>
      <w:r>
        <w:t>флюорографии легких</w:t>
      </w:r>
    </w:p>
    <w:p>
      <w:r>
        <w:t xml:space="preserve">Правильный ответ: </w:t>
      </w:r>
      <w:r>
        <w:rPr>
          <w:b/>
        </w:rPr>
        <w:t>анкетирования</w:t>
      </w:r>
    </w:p>
    <w:p>
      <w:pPr>
        <w:pStyle w:val="Heading2"/>
      </w:pPr>
      <w:r>
        <w:t>КОНТРОЛЬ НАЛИЧИЯ НА БАЛАНСЕ МЕДИЦИНСКИХ ОРГАНИЗАЦИЙ «ТАБЕЛЬНОГО» ОСНАЩЕНИЯ КАБИНЕТОВ (ОТДЕЛЕНИЙ) ЯВЛЯЕТСЯ ОБЯЗАТЕЛЬНЫМ ТРЕБОВАНИЕМ</w:t>
      </w:r>
    </w:p>
    <w:p>
      <w:r>
        <w:rPr>
          <w:b/>
        </w:rPr>
        <w:t xml:space="preserve">1: </w:t>
      </w:r>
      <w:r>
        <w:t>государственного контроля качества и безопасности медицинской деятельности в части соблюдения порядков оказания медицинской помощи</w:t>
      </w:r>
    </w:p>
    <w:p>
      <w:r>
        <w:rPr>
          <w:b/>
        </w:rPr>
        <w:t xml:space="preserve">2: </w:t>
      </w:r>
      <w:r>
        <w:t>ведомственной экспертизы качества медицинской помощи на основе выполнения клинических рекомендаций</w:t>
      </w:r>
    </w:p>
    <w:p>
      <w:r>
        <w:rPr>
          <w:b/>
        </w:rPr>
        <w:t xml:space="preserve">3: </w:t>
      </w:r>
      <w:r>
        <w:t>вневедомственного контроля при допуске организаций к проведению конкурсных процедур для обеспечения государственных (муниципальных) нужд</w:t>
      </w:r>
    </w:p>
    <w:p>
      <w:r>
        <w:rPr>
          <w:b/>
        </w:rPr>
        <w:t xml:space="preserve">4: </w:t>
      </w:r>
      <w:r>
        <w:t>финансового контроля и аудита выполнения учетной политики и плана счетов бухгалтерского учета</w:t>
      </w:r>
    </w:p>
    <w:p>
      <w:r>
        <w:t xml:space="preserve">Правильный ответ: </w:t>
      </w:r>
      <w:r>
        <w:rPr>
          <w:b/>
        </w:rPr>
        <w:t>государственного контроля качества и безопасности медицинской деятельности в части соблюдения порядков оказания медицинской помощи</w:t>
      </w:r>
    </w:p>
    <w:p>
      <w:pPr>
        <w:pStyle w:val="Heading2"/>
      </w:pPr>
      <w:r>
        <w:t>ПРОФИЛАКТИРОВАТЬ ВОЗНИКНОВЕНИЕ КОНФЛИКТОВ ПОЗВОЛЯЕТ</w:t>
      </w:r>
    </w:p>
    <w:p>
      <w:r>
        <w:rPr>
          <w:b/>
        </w:rPr>
        <w:t xml:space="preserve">1: </w:t>
      </w:r>
      <w:r>
        <w:t>коммуникативная компетентность</w:t>
      </w:r>
    </w:p>
    <w:p>
      <w:r>
        <w:rPr>
          <w:b/>
        </w:rPr>
        <w:t xml:space="preserve">2: </w:t>
      </w:r>
      <w:r>
        <w:t>эмпатия</w:t>
      </w:r>
    </w:p>
    <w:p>
      <w:r>
        <w:rPr>
          <w:b/>
        </w:rPr>
        <w:t xml:space="preserve">3: </w:t>
      </w:r>
      <w:r>
        <w:t>аутентичность</w:t>
      </w:r>
    </w:p>
    <w:p>
      <w:r>
        <w:rPr>
          <w:b/>
        </w:rPr>
        <w:t xml:space="preserve">4: </w:t>
      </w:r>
      <w:r>
        <w:t>акцентуация</w:t>
      </w:r>
    </w:p>
    <w:p>
      <w:r>
        <w:t xml:space="preserve">Правильный ответ: </w:t>
      </w:r>
      <w:r>
        <w:rPr>
          <w:b/>
        </w:rPr>
        <w:t>эмпатия</w:t>
      </w:r>
    </w:p>
    <w:p>
      <w:pPr>
        <w:pStyle w:val="Heading2"/>
      </w:pPr>
      <w:r>
        <w:t>КОНФЛИКТ МЕЖДУ ПАЦИЕНТОМ И ЕГО ЛЕЧАЩИМ ВРАЧОМ ЯВЛЯЕТСЯ</w:t>
      </w:r>
    </w:p>
    <w:p>
      <w:r>
        <w:rPr>
          <w:b/>
        </w:rPr>
        <w:t xml:space="preserve">1: </w:t>
      </w:r>
      <w:r>
        <w:t>социально-психологическим</w:t>
      </w:r>
    </w:p>
    <w:p>
      <w:r>
        <w:rPr>
          <w:b/>
        </w:rPr>
        <w:t xml:space="preserve">2: </w:t>
      </w:r>
      <w:r>
        <w:t>вертикальным</w:t>
      </w:r>
    </w:p>
    <w:p>
      <w:r>
        <w:rPr>
          <w:b/>
        </w:rPr>
        <w:t xml:space="preserve">3: </w:t>
      </w:r>
      <w:r>
        <w:t>смешанным</w:t>
      </w:r>
    </w:p>
    <w:p>
      <w:r>
        <w:rPr>
          <w:b/>
        </w:rPr>
        <w:t xml:space="preserve">4: </w:t>
      </w:r>
      <w:r>
        <w:t>горизонтальным</w:t>
      </w:r>
    </w:p>
    <w:p>
      <w:r>
        <w:t xml:space="preserve">Правильный ответ: </w:t>
      </w:r>
      <w:r>
        <w:rPr>
          <w:b/>
        </w:rPr>
        <w:t>горизонтальным</w:t>
      </w:r>
    </w:p>
    <w:p>
      <w:pPr>
        <w:pStyle w:val="Heading2"/>
      </w:pPr>
      <w:r>
        <w:t>ГРАЖДАНАМ РОССИЙСКОЙ ФЕДЕРАЦИИ, НЕ ПРОЖИВАЮЩИМ ПОСТОЯННО НА ЕЕ ТЕРРИТОРИИ И НЕ ЯВЛЯЮЩИМСЯ ЗАСТРАХОВАННЫМИ ПО ОБЯЗАТЕЛЬНОМУ МЕДИЦИНСКОМУ СТРАХОВАНИЮ, ПЛАНОВАЯ МЕДИЦИНСКАЯ ПОМОЩЬ ПРЕДОСТАВЛЯЕТСЯ НА _____________ОСНОВЕ</w:t>
      </w:r>
    </w:p>
    <w:p>
      <w:r>
        <w:rPr>
          <w:b/>
        </w:rPr>
        <w:t xml:space="preserve">1: </w:t>
      </w:r>
      <w:r>
        <w:t>добровольной</w:t>
      </w:r>
    </w:p>
    <w:p>
      <w:r>
        <w:rPr>
          <w:b/>
        </w:rPr>
        <w:t xml:space="preserve">2: </w:t>
      </w:r>
      <w:r>
        <w:t>безвозмездной</w:t>
      </w:r>
    </w:p>
    <w:p>
      <w:r>
        <w:rPr>
          <w:b/>
        </w:rPr>
        <w:t xml:space="preserve">3: </w:t>
      </w:r>
      <w:r>
        <w:t>возмездной</w:t>
      </w:r>
    </w:p>
    <w:p>
      <w:r>
        <w:rPr>
          <w:b/>
        </w:rPr>
        <w:t xml:space="preserve">4: </w:t>
      </w:r>
      <w:r>
        <w:t>обязательной</w:t>
      </w:r>
    </w:p>
    <w:p>
      <w:r>
        <w:t xml:space="preserve">Правильный ответ: </w:t>
      </w:r>
      <w:r>
        <w:rPr>
          <w:b/>
        </w:rPr>
        <w:t>возмездной</w:t>
      </w:r>
    </w:p>
    <w:p>
      <w:pPr>
        <w:pStyle w:val="Heading2"/>
      </w:pPr>
      <w:r>
        <w:t>ПОД БЛОКИРОВАНИЕМ ПЕРСОНАЛЬНЫХ ДАННЫХ ПОНИМАЮТ</w:t>
      </w:r>
    </w:p>
    <w:p>
      <w:r>
        <w:rPr>
          <w:b/>
        </w:rPr>
        <w:t xml:space="preserve">1: </w:t>
      </w:r>
      <w:r>
        <w:t>полное прекращение обработки персональных данных</w:t>
      </w:r>
    </w:p>
    <w:p>
      <w:r>
        <w:rPr>
          <w:b/>
        </w:rPr>
        <w:t xml:space="preserve">2: </w:t>
      </w:r>
      <w:r>
        <w:t>обезличивание персональных данных</w:t>
      </w:r>
    </w:p>
    <w:p>
      <w:r>
        <w:rPr>
          <w:b/>
        </w:rPr>
        <w:t xml:space="preserve">3: </w:t>
      </w:r>
      <w:r>
        <w:t>временное прекращение обработки персональных данных</w:t>
      </w:r>
    </w:p>
    <w:p>
      <w:r>
        <w:rPr>
          <w:b/>
        </w:rPr>
        <w:t xml:space="preserve">4: </w:t>
      </w:r>
      <w:r>
        <w:t>удаление персональных данных</w:t>
      </w:r>
    </w:p>
    <w:p>
      <w:r>
        <w:t xml:space="preserve">Правильный ответ: </w:t>
      </w:r>
      <w:r>
        <w:rPr>
          <w:b/>
        </w:rPr>
        <w:t>временное прекращение обработки персональных данных</w:t>
      </w:r>
    </w:p>
    <w:p>
      <w:pPr>
        <w:pStyle w:val="Heading2"/>
      </w:pPr>
      <w:r>
        <w:t>ДЛЯ ХАРАКТЕРИСТИКИ СТРУКТУРЫ ОБЩЕЙ ЗАБОЛЕВАЕМОСТИ СЛЕДУЕТ ВЫБРАТЬ __________ ПОКАЗАТЕЛЬ</w:t>
      </w:r>
    </w:p>
    <w:p>
      <w:r>
        <w:rPr>
          <w:b/>
        </w:rPr>
        <w:t xml:space="preserve">1: </w:t>
      </w:r>
      <w:r>
        <w:t>экстенсивный</w:t>
      </w:r>
    </w:p>
    <w:p>
      <w:r>
        <w:rPr>
          <w:b/>
        </w:rPr>
        <w:t xml:space="preserve">2: </w:t>
      </w:r>
      <w:r>
        <w:t>общий</w:t>
      </w:r>
    </w:p>
    <w:p>
      <w:r>
        <w:rPr>
          <w:b/>
        </w:rPr>
        <w:t xml:space="preserve">3: </w:t>
      </w:r>
      <w:r>
        <w:t>средний</w:t>
      </w:r>
    </w:p>
    <w:p>
      <w:r>
        <w:rPr>
          <w:b/>
        </w:rPr>
        <w:t xml:space="preserve">4: </w:t>
      </w:r>
      <w:r>
        <w:t>интенсивный</w:t>
      </w:r>
    </w:p>
    <w:p>
      <w:r>
        <w:t xml:space="preserve">Правильный ответ: </w:t>
      </w:r>
      <w:r>
        <w:rPr>
          <w:b/>
        </w:rPr>
        <w:t>экстенсивный</w:t>
      </w:r>
    </w:p>
    <w:p>
      <w:pPr>
        <w:pStyle w:val="Heading2"/>
      </w:pPr>
      <w:r>
        <w:t>ПРИ ОКАЗАНИИ СПЕЦИАЛИЗИРОВАННОЙ МЕДИЦИНСКОЙ ПОМОЩИ В ПЛАНОВОЙ ФОРМЕ В РАМКАХ ПРОГРАММЫ ГОСУДАРСТВЕННЫХ ГАРАНТИЙ ПРЕИМУЩЕСТВЕННОЕ ПРАВО ВЫБОРА МЕДИЦИНСКОЙ ОРГАНИЗАЦИИ ИМЕЕТ</w:t>
      </w:r>
    </w:p>
    <w:p>
      <w:r>
        <w:rPr>
          <w:b/>
        </w:rPr>
        <w:t xml:space="preserve">1: </w:t>
      </w:r>
      <w:r>
        <w:t>руководитель медицинской организации, выдавшей направление</w:t>
      </w:r>
    </w:p>
    <w:p>
      <w:r>
        <w:rPr>
          <w:b/>
        </w:rPr>
        <w:t xml:space="preserve">2: </w:t>
      </w:r>
      <w:r>
        <w:t>заведующий отделением</w:t>
      </w:r>
    </w:p>
    <w:p>
      <w:r>
        <w:rPr>
          <w:b/>
        </w:rPr>
        <w:t xml:space="preserve">3: </w:t>
      </w:r>
      <w:r>
        <w:t>пациент</w:t>
      </w:r>
    </w:p>
    <w:p>
      <w:r>
        <w:rPr>
          <w:b/>
        </w:rPr>
        <w:t xml:space="preserve">4: </w:t>
      </w:r>
      <w:r>
        <w:t>лечащий врач</w:t>
      </w:r>
    </w:p>
    <w:p>
      <w:r>
        <w:t xml:space="preserve">Правильный ответ: </w:t>
      </w:r>
      <w:r>
        <w:rPr>
          <w:b/>
        </w:rPr>
        <w:t>пациент</w:t>
      </w:r>
    </w:p>
    <w:p>
      <w:pPr>
        <w:pStyle w:val="Heading2"/>
      </w:pPr>
      <w:r>
        <w:t>СТРУКТУРА ЗДРАВПУНКТА И ШТАТНЫЕ НОРМАТИВЫ МЕДИЦИНСКОГО ПЕРСОНАЛА ЗАВИСЯТ ОТ</w:t>
      </w:r>
    </w:p>
    <w:p>
      <w:r>
        <w:rPr>
          <w:b/>
        </w:rPr>
        <w:t xml:space="preserve">1: </w:t>
      </w:r>
      <w:r>
        <w:t>объема проводимой лечебно-диагностической работы</w:t>
      </w:r>
    </w:p>
    <w:p>
      <w:r>
        <w:rPr>
          <w:b/>
        </w:rPr>
        <w:t xml:space="preserve">2: </w:t>
      </w:r>
      <w:r>
        <w:t>численности прикрепленного населения</w:t>
      </w:r>
    </w:p>
    <w:p>
      <w:r>
        <w:rPr>
          <w:b/>
        </w:rPr>
        <w:t xml:space="preserve">3: </w:t>
      </w:r>
      <w:r>
        <w:t>потребности организации (предприятия)</w:t>
      </w:r>
    </w:p>
    <w:p>
      <w:r>
        <w:rPr>
          <w:b/>
        </w:rPr>
        <w:t xml:space="preserve">4: </w:t>
      </w:r>
      <w:r>
        <w:t>численности обслуживаемых работников</w:t>
      </w:r>
    </w:p>
    <w:p>
      <w:r>
        <w:t xml:space="preserve">Правильный ответ: </w:t>
      </w:r>
      <w:r>
        <w:rPr>
          <w:b/>
        </w:rPr>
        <w:t>численности обслуживаемых работников</w:t>
      </w:r>
    </w:p>
    <w:p>
      <w:pPr>
        <w:pStyle w:val="Heading2"/>
      </w:pPr>
      <w:r>
        <w:t>В СТРУКТУРЕ ЗАБОЛЕВАЕМОСТИ ДЕТЕЙ 0-14 ЛЕТ ИНФЕКЦИОННЫМИ ЗАБОЛЕВАНИЯМИ ОСТРЫЕ КИШЕЧНЫЕ ИНФЕКЦИИ ЗАНИМАЮТ ____________ МЕСТО</w:t>
      </w:r>
    </w:p>
    <w:p>
      <w:r>
        <w:rPr>
          <w:b/>
        </w:rPr>
        <w:t xml:space="preserve">1: </w:t>
      </w:r>
      <w:r>
        <w:t>третье</w:t>
      </w:r>
    </w:p>
    <w:p>
      <w:r>
        <w:rPr>
          <w:b/>
        </w:rPr>
        <w:t xml:space="preserve">2: </w:t>
      </w:r>
      <w:r>
        <w:t>четвертое</w:t>
      </w:r>
    </w:p>
    <w:p>
      <w:r>
        <w:rPr>
          <w:b/>
        </w:rPr>
        <w:t xml:space="preserve">3: </w:t>
      </w:r>
      <w:r>
        <w:t>второе</w:t>
      </w:r>
    </w:p>
    <w:p>
      <w:r>
        <w:rPr>
          <w:b/>
        </w:rPr>
        <w:t xml:space="preserve">4: </w:t>
      </w:r>
      <w:r>
        <w:t>первое</w:t>
      </w:r>
    </w:p>
    <w:p>
      <w:r>
        <w:t xml:space="preserve">Правильный ответ: </w:t>
      </w:r>
      <w:r>
        <w:rPr>
          <w:b/>
        </w:rPr>
        <w:t>третье</w:t>
      </w:r>
    </w:p>
    <w:p>
      <w:pPr>
        <w:pStyle w:val="Heading2"/>
      </w:pPr>
      <w:r>
        <w:t>В ИНФОРМАЦИОННЫХ МАТЕРИАЛАХ ДЛЯ НАСЕЛЕНИЯ УКАЗЫВАЮТ, ЧТО ПРИ ОТКАЗЕ ГРАЖДАНИНА ОТ НАПРАВЛЕНИЯ НА МЕДИКО-СОЦИАЛЬНУЮ ЭКСПЕРТИЗУ (МСЭ) ЛИСТОК НЕТРУДОСПОСОБНОСТИ</w:t>
      </w:r>
    </w:p>
    <w:p>
      <w:r>
        <w:rPr>
          <w:b/>
        </w:rPr>
        <w:t xml:space="preserve">1: </w:t>
      </w:r>
      <w:r>
        <w:t>продлевается единолично лечащим врачом</w:t>
      </w:r>
    </w:p>
    <w:p>
      <w:r>
        <w:rPr>
          <w:b/>
        </w:rPr>
        <w:t xml:space="preserve">2: </w:t>
      </w:r>
      <w:r>
        <w:t>продлевается до полного выздоровления</w:t>
      </w:r>
    </w:p>
    <w:p>
      <w:r>
        <w:rPr>
          <w:b/>
        </w:rPr>
        <w:t xml:space="preserve">3: </w:t>
      </w:r>
      <w:r>
        <w:t>не продлевается со дня отказа от направления на МСЭ</w:t>
      </w:r>
    </w:p>
    <w:p>
      <w:r>
        <w:rPr>
          <w:b/>
        </w:rPr>
        <w:t xml:space="preserve">4: </w:t>
      </w:r>
      <w:r>
        <w:t>продлевается по решению врачебной комиссии</w:t>
      </w:r>
    </w:p>
    <w:p>
      <w:r>
        <w:t xml:space="preserve">Правильный ответ: </w:t>
      </w:r>
      <w:r>
        <w:rPr>
          <w:b/>
        </w:rPr>
        <w:t>не продлевается со дня отказа от направления на МСЭ</w:t>
      </w:r>
    </w:p>
    <w:p>
      <w:pPr>
        <w:pStyle w:val="Heading2"/>
      </w:pPr>
      <w:r>
        <w:t>ВТОРОЙ КЛАСС «НОВООБРАЗОВАНИЯ» МЕЖДУНАРОДНОЙ СТАТИСТИЧЕСКОЙ КЛАССИФИКАЦИИ БОЛЕЗНЕЙ И ПРОБЛЕМ, СВЯЗАННЫХ СО ЗДОРОВЬЕМ, ПОСТРОЕН ПО ПРИНЦИПУ</w:t>
      </w:r>
    </w:p>
    <w:p>
      <w:r>
        <w:rPr>
          <w:b/>
        </w:rPr>
        <w:t xml:space="preserve">1: </w:t>
      </w:r>
      <w:r>
        <w:t>обобщенности особых состояний</w:t>
      </w:r>
    </w:p>
    <w:p>
      <w:r>
        <w:rPr>
          <w:b/>
        </w:rPr>
        <w:t xml:space="preserve">2: </w:t>
      </w:r>
      <w:r>
        <w:t>патогенеза</w:t>
      </w:r>
    </w:p>
    <w:p>
      <w:r>
        <w:rPr>
          <w:b/>
        </w:rPr>
        <w:t xml:space="preserve">3: </w:t>
      </w:r>
      <w:r>
        <w:t>локализации</w:t>
      </w:r>
    </w:p>
    <w:p>
      <w:r>
        <w:rPr>
          <w:b/>
        </w:rPr>
        <w:t xml:space="preserve">4: </w:t>
      </w:r>
      <w:r>
        <w:t>этиологии</w:t>
      </w:r>
    </w:p>
    <w:p>
      <w:r>
        <w:t xml:space="preserve">Правильный ответ: </w:t>
      </w:r>
      <w:r>
        <w:rPr>
          <w:b/>
        </w:rPr>
        <w:t>патогенеза</w:t>
      </w:r>
    </w:p>
    <w:p>
      <w:pPr>
        <w:pStyle w:val="Heading2"/>
      </w:pPr>
      <w:r>
        <w:t>ПРАВА И ОБЯЗАННОСТИ МЕДИЦИНСКИХ ОРГАНИЗАЦИЙ ПРИ ОСУЩЕСТВЛЕНИИ ДЕЯТЕЛЬНОСТИ В СФЕРЕ ОХРАНЫ ЗДОРОВЬЯ ОПРЕДЕЛЕНЫ В</w:t>
      </w:r>
    </w:p>
    <w:p>
      <w:r>
        <w:rPr>
          <w:b/>
        </w:rPr>
        <w:t xml:space="preserve">1: </w:t>
      </w:r>
      <w:r>
        <w:t>Бюджетном кодексе Российской Федерации</w:t>
      </w:r>
    </w:p>
    <w:p>
      <w:r>
        <w:rPr>
          <w:b/>
        </w:rPr>
        <w:t xml:space="preserve">2: </w:t>
      </w:r>
      <w:r>
        <w:t>Федеральном законе от 21.11.2011 № 323 «Об основах охраны здоровья граждан в Российской Федерации»</w:t>
      </w:r>
    </w:p>
    <w:p>
      <w:r>
        <w:rPr>
          <w:b/>
        </w:rPr>
        <w:t xml:space="preserve">3: </w:t>
      </w:r>
      <w:r>
        <w:t>Гражданском кодексе Российской Федерации</w:t>
      </w:r>
    </w:p>
    <w:p>
      <w:r>
        <w:rPr>
          <w:b/>
        </w:rPr>
        <w:t xml:space="preserve">4: </w:t>
      </w:r>
      <w:r>
        <w:t>Налоговом кодексе Российской Федерации</w:t>
      </w:r>
    </w:p>
    <w:p>
      <w:r>
        <w:t xml:space="preserve">Правильный ответ: </w:t>
      </w:r>
      <w:r>
        <w:rPr>
          <w:b/>
        </w:rPr>
        <w:t>Федеральном законе от 21.11.2011 № 323 «Об основах охраны здоровья граждан в Российской Федерации»</w:t>
      </w:r>
    </w:p>
    <w:p>
      <w:pPr>
        <w:pStyle w:val="Heading2"/>
      </w:pPr>
      <w:r>
        <w:t>СТАНДАРТЫ МЕДИЦИНСКОЙ ПОМОЩИ УТВЕРЖДАЮТСЯ НА _________ УРОВНЕ</w:t>
      </w:r>
    </w:p>
    <w:p>
      <w:r>
        <w:rPr>
          <w:b/>
        </w:rPr>
        <w:t xml:space="preserve">1: </w:t>
      </w:r>
      <w:r>
        <w:t>федеральном</w:t>
      </w:r>
    </w:p>
    <w:p>
      <w:r>
        <w:rPr>
          <w:b/>
        </w:rPr>
        <w:t xml:space="preserve">2: </w:t>
      </w:r>
      <w:r>
        <w:t>региональном</w:t>
      </w:r>
    </w:p>
    <w:p>
      <w:r>
        <w:rPr>
          <w:b/>
        </w:rPr>
        <w:t xml:space="preserve">3: </w:t>
      </w:r>
      <w:r>
        <w:t>областном</w:t>
      </w:r>
    </w:p>
    <w:p>
      <w:r>
        <w:rPr>
          <w:b/>
        </w:rPr>
        <w:t xml:space="preserve">4: </w:t>
      </w:r>
      <w:r>
        <w:t>муниципальном</w:t>
      </w:r>
    </w:p>
    <w:p>
      <w:r>
        <w:t xml:space="preserve">Правильный ответ: </w:t>
      </w:r>
      <w:r>
        <w:rPr>
          <w:b/>
        </w:rPr>
        <w:t>федеральном</w:t>
      </w:r>
    </w:p>
    <w:p>
      <w:pPr>
        <w:pStyle w:val="Heading2"/>
      </w:pPr>
      <w:r>
        <w:t>УЧРЕДИТЕЛЕМ ГОСУДАРСТВЕННОГО БЮДЖЕТНОГО УЧРЕЖДЕНИЯ ЗДРАВООХРАНЕНИЯ СУБЪЕКТА РОССИЙСКОЙ ФЕДЕРАЦИИ ЯВЛЯЕТСЯ</w:t>
      </w:r>
    </w:p>
    <w:p>
      <w:r>
        <w:rPr>
          <w:b/>
        </w:rPr>
        <w:t xml:space="preserve">1: </w:t>
      </w:r>
      <w:r>
        <w:t>территориальный фонд обязательного медицинского страхования</w:t>
      </w:r>
    </w:p>
    <w:p>
      <w:r>
        <w:rPr>
          <w:b/>
        </w:rPr>
        <w:t xml:space="preserve">2: </w:t>
      </w:r>
      <w:r>
        <w:t>субъект Российской Федерации</w:t>
      </w:r>
    </w:p>
    <w:p>
      <w:r>
        <w:rPr>
          <w:b/>
        </w:rPr>
        <w:t xml:space="preserve">3: </w:t>
      </w:r>
      <w:r>
        <w:t>муниципальное образование</w:t>
      </w:r>
    </w:p>
    <w:p>
      <w:r>
        <w:rPr>
          <w:b/>
        </w:rPr>
        <w:t xml:space="preserve">4: </w:t>
      </w:r>
      <w:r>
        <w:t>Российская Федерация</w:t>
      </w:r>
    </w:p>
    <w:p>
      <w:r>
        <w:t xml:space="preserve">Правильный ответ: </w:t>
      </w:r>
      <w:r>
        <w:rPr>
          <w:b/>
        </w:rPr>
        <w:t>субъект Российской Федерации</w:t>
      </w:r>
    </w:p>
    <w:p>
      <w:pPr>
        <w:pStyle w:val="Heading2"/>
      </w:pPr>
      <w:r>
        <w:t>ДЛЯ ПОЛУЧЕНИЯ СПЕЦИАЛИЗИРОВАННОЙ МЕДИЦИНСКОЙ ПОМОЩИ В ПЛАНОВОЙ ФОРМЕ ВЫБОР МЕДИЦИНСКОЙ ОРГАНИЗАЦИИ ОСУЩЕСТВЛЯЕТ</w:t>
      </w:r>
    </w:p>
    <w:p>
      <w:r>
        <w:rPr>
          <w:b/>
        </w:rPr>
        <w:t xml:space="preserve">1: </w:t>
      </w:r>
      <w:r>
        <w:t>врачебная комиссия медицинской организации, оказывающей специализированную помощь</w:t>
      </w:r>
    </w:p>
    <w:p>
      <w:r>
        <w:rPr>
          <w:b/>
        </w:rPr>
        <w:t xml:space="preserve">2: </w:t>
      </w:r>
      <w:r>
        <w:t>лечащий врач</w:t>
      </w:r>
    </w:p>
    <w:p>
      <w:r>
        <w:rPr>
          <w:b/>
        </w:rPr>
        <w:t xml:space="preserve">3: </w:t>
      </w:r>
      <w:r>
        <w:t>врачебная комиссия медицинской организации, оказывающей первичную медико-санитарную помощь</w:t>
      </w:r>
    </w:p>
    <w:p>
      <w:r>
        <w:rPr>
          <w:b/>
        </w:rPr>
        <w:t xml:space="preserve">4: </w:t>
      </w:r>
      <w:r>
        <w:t>пациент</w:t>
      </w:r>
    </w:p>
    <w:p>
      <w:r>
        <w:t xml:space="preserve">Правильный ответ: </w:t>
      </w:r>
      <w:r>
        <w:rPr>
          <w:b/>
        </w:rPr>
        <w:t>пациент</w:t>
      </w:r>
    </w:p>
    <w:p>
      <w:pPr>
        <w:pStyle w:val="Heading2"/>
      </w:pPr>
      <w:r>
        <w:t>К 2024 ГОДУ ЦЕЛЕВОЙ ПОКАЗАТЕЛЬ ДОЛИ ВЗЯТЫХ ПОД ДИСПАНСЕРНОЕ НАБЛЮДЕНИЕ ДЕТЕЙ В ВОЗРАСТЕ 0-17 ЛЕТ С ВПЕРВЫЕ В ЖИЗНИ УСТАНОВЛЕННЫМИ ДИАГНОЗАМИ БОЛЕЗНЕЙ КОСТНО-МЫШЕЧНОЙ СИСТЕМЫ И СОЕДИНИТЕЛЬНОЙ ТКАНИ ДОЛЖЕН СОСТАВИТЬ (В ПРОЦЕНТАХ)</w:t>
      </w:r>
    </w:p>
    <w:p>
      <w:r>
        <w:rPr>
          <w:b/>
        </w:rPr>
        <w:t xml:space="preserve">1: </w:t>
      </w:r>
      <w:r>
        <w:t>90</w:t>
      </w:r>
    </w:p>
    <w:p>
      <w:r>
        <w:rPr>
          <w:b/>
        </w:rPr>
        <w:t xml:space="preserve">2: </w:t>
      </w:r>
      <w:r>
        <w:t>100</w:t>
      </w:r>
    </w:p>
    <w:p>
      <w:r>
        <w:rPr>
          <w:b/>
        </w:rPr>
        <w:t xml:space="preserve">3: </w:t>
      </w:r>
      <w:r>
        <w:t>95</w:t>
      </w:r>
    </w:p>
    <w:p>
      <w:r>
        <w:rPr>
          <w:b/>
        </w:rPr>
        <w:t xml:space="preserve">4: </w:t>
      </w:r>
      <w:r>
        <w:t>92</w:t>
      </w:r>
    </w:p>
    <w:p>
      <w:r>
        <w:t xml:space="preserve">Правильный ответ: </w:t>
      </w:r>
      <w:r>
        <w:rPr>
          <w:b/>
        </w:rPr>
        <w:t>90</w:t>
      </w:r>
    </w:p>
    <w:p>
      <w:pPr>
        <w:pStyle w:val="Heading2"/>
      </w:pPr>
      <w:r>
        <w:t>СОГЛАСНО РЕКОМЕНДУЕМЫМ ШТАТНЫМ НОРМАТИВАМ КАРДИОЛОГИЧЕСКОГО ДНЕВНОГО СТАЦИОНАРА ТРЕБУЕТСЯ 1 ПАЛАТНАЯ МЕДИЦИНСКАЯ СЕСТРА НА _____ ПАЦИЕНТО-МЕСТ В СМЕНУ</w:t>
      </w:r>
    </w:p>
    <w:p>
      <w:r>
        <w:rPr>
          <w:b/>
        </w:rPr>
        <w:t xml:space="preserve">1: </w:t>
      </w:r>
      <w:r>
        <w:t>15</w:t>
      </w:r>
    </w:p>
    <w:p>
      <w:r>
        <w:rPr>
          <w:b/>
        </w:rPr>
        <w:t xml:space="preserve">2: </w:t>
      </w:r>
      <w:r>
        <w:t>10</w:t>
      </w:r>
    </w:p>
    <w:p>
      <w:r>
        <w:rPr>
          <w:b/>
        </w:rPr>
        <w:t xml:space="preserve">3: </w:t>
      </w:r>
      <w:r>
        <w:t>20</w:t>
      </w:r>
    </w:p>
    <w:p>
      <w:r>
        <w:rPr>
          <w:b/>
        </w:rPr>
        <w:t xml:space="preserve">4: </w:t>
      </w:r>
      <w:r>
        <w:t>30</w:t>
      </w:r>
    </w:p>
    <w:p>
      <w:r>
        <w:t xml:space="preserve">Правильный ответ: </w:t>
      </w:r>
      <w:r>
        <w:rPr>
          <w:b/>
        </w:rPr>
        <w:t>15</w:t>
      </w:r>
    </w:p>
    <w:p>
      <w:pPr>
        <w:pStyle w:val="Heading2"/>
      </w:pPr>
      <w:r>
        <w:t>ПРИКАЗ РАБОТОДАТЕЛЯ О ПРИЕМЕ НА РАБОТУ ПРЕДЪЯВЛЯЕТСЯ РАБОТНИКУ ПОД РОСПИСЬ В _____ СРОК СО ДНЯ НАЧАЛА РАБОТЫ</w:t>
      </w:r>
    </w:p>
    <w:p>
      <w:r>
        <w:rPr>
          <w:b/>
        </w:rPr>
        <w:t xml:space="preserve">1: </w:t>
      </w:r>
      <w:r>
        <w:t>трехдневный</w:t>
      </w:r>
    </w:p>
    <w:p>
      <w:r>
        <w:rPr>
          <w:b/>
        </w:rPr>
        <w:t xml:space="preserve">2: </w:t>
      </w:r>
      <w:r>
        <w:t>двухдневный</w:t>
      </w:r>
    </w:p>
    <w:p>
      <w:r>
        <w:rPr>
          <w:b/>
        </w:rPr>
        <w:t xml:space="preserve">3: </w:t>
      </w:r>
      <w:r>
        <w:t>семидневный</w:t>
      </w:r>
    </w:p>
    <w:p>
      <w:r>
        <w:rPr>
          <w:b/>
        </w:rPr>
        <w:t xml:space="preserve">4: </w:t>
      </w:r>
      <w:r>
        <w:t>пятидневный</w:t>
      </w:r>
    </w:p>
    <w:p>
      <w:r>
        <w:t xml:space="preserve">Правильный ответ: </w:t>
      </w:r>
      <w:r>
        <w:rPr>
          <w:b/>
        </w:rPr>
        <w:t>трехдневный</w:t>
      </w:r>
    </w:p>
    <w:p>
      <w:pPr>
        <w:pStyle w:val="Heading2"/>
      </w:pPr>
      <w:r>
        <w:t>МЕДИКО-ЭКОНОМИЧЕСКИЙ КОНТРОЛЬ ПРЕДУСМАТРИВАЕТ УСТАНОВЛЕНИЕ СООТВЕТСТВИЯ СВЕДЕНИЙ ОБ ОБЪЕМАХ ОКАЗАННОЙ МЕДИЦИНСКОЙ ПОМОЩИ ЗАСТРАХОВАННЫМ ЛИЦАМ НА ОСНОВАНИИ ПРЕДОСТАВЛЕННЫХ К ОПЛАТЕ РЕЕСТРОВ-СЧЕТОВ УСЛОВИЯМ ДОГОВОРА И</w:t>
      </w:r>
    </w:p>
    <w:p>
      <w:r>
        <w:rPr>
          <w:b/>
        </w:rPr>
        <w:t xml:space="preserve">1: </w:t>
      </w:r>
      <w:r>
        <w:t>порядкам оказания медицинской помощи</w:t>
      </w:r>
    </w:p>
    <w:p>
      <w:r>
        <w:rPr>
          <w:b/>
        </w:rPr>
        <w:t xml:space="preserve">2: </w:t>
      </w:r>
      <w:r>
        <w:t>программе обязательного медицинского страхования</w:t>
      </w:r>
    </w:p>
    <w:p>
      <w:r>
        <w:rPr>
          <w:b/>
        </w:rPr>
        <w:t xml:space="preserve">3: </w:t>
      </w:r>
      <w:r>
        <w:t>записям в первичной медицинской документации</w:t>
      </w:r>
    </w:p>
    <w:p>
      <w:r>
        <w:rPr>
          <w:b/>
        </w:rPr>
        <w:t xml:space="preserve">4: </w:t>
      </w:r>
      <w:r>
        <w:t>учетно-отчетной документации медицинской организации</w:t>
      </w:r>
    </w:p>
    <w:p>
      <w:r>
        <w:t xml:space="preserve">Правильный ответ: </w:t>
      </w:r>
      <w:r>
        <w:rPr>
          <w:b/>
        </w:rPr>
        <w:t>программе обязательного медицинского страхования</w:t>
      </w:r>
    </w:p>
    <w:p>
      <w:pPr>
        <w:pStyle w:val="Heading2"/>
      </w:pPr>
      <w:r>
        <w:t>В МЕДИЦИНСКОЙ ОРГАНИЗАЦИИ ДОЛЖЕН БЫТЬ _______ ЗАПАС ДЕЗИНФИЦИРУЮЩИХ СРЕДСТВ РАЗЛИЧНОГО ХИМИЧЕСКОГО СОСТАВА И НАЗНАЧЕНИЯ</w:t>
      </w:r>
    </w:p>
    <w:p>
      <w:r>
        <w:rPr>
          <w:b/>
        </w:rPr>
        <w:t xml:space="preserve">1: </w:t>
      </w:r>
      <w:r>
        <w:t>трехмесячный</w:t>
      </w:r>
    </w:p>
    <w:p>
      <w:r>
        <w:rPr>
          <w:b/>
        </w:rPr>
        <w:t xml:space="preserve">2: </w:t>
      </w:r>
      <w:r>
        <w:t>месячный</w:t>
      </w:r>
    </w:p>
    <w:p>
      <w:r>
        <w:rPr>
          <w:b/>
        </w:rPr>
        <w:t xml:space="preserve">3: </w:t>
      </w:r>
      <w:r>
        <w:t>недельный</w:t>
      </w:r>
    </w:p>
    <w:p>
      <w:r>
        <w:rPr>
          <w:b/>
        </w:rPr>
        <w:t xml:space="preserve">4: </w:t>
      </w:r>
      <w:r>
        <w:t>двухнедельный</w:t>
      </w:r>
    </w:p>
    <w:p>
      <w:r>
        <w:t xml:space="preserve">Правильный ответ: </w:t>
      </w:r>
      <w:r>
        <w:rPr>
          <w:b/>
        </w:rPr>
        <w:t>месячный</w:t>
      </w:r>
    </w:p>
    <w:p>
      <w:pPr>
        <w:pStyle w:val="Heading2"/>
      </w:pPr>
      <w:r>
        <w:t>ПЕРИОДИЧНОСТЬ НЕЗАВИСИМОЙ ОЦЕНКИ КАЧЕСТВА УСЛОВИЙ ОКАЗАНИЯ УСЛУГ В ОТНОШЕНИИ ОДНОЙ И ТОЙ ЖЕ МЕДИЦИНСКОЙ ОРГАНИЗАЦИИ СОСТАВЛЯЕТ НЕ РЕЖЕ  ОДНОГО РАЗА В (В ГОДАХ)</w:t>
      </w:r>
    </w:p>
    <w:p>
      <w:r>
        <w:rPr>
          <w:b/>
        </w:rPr>
        <w:t xml:space="preserve">1: </w:t>
      </w:r>
      <w:r>
        <w:t>3</w:t>
      </w:r>
    </w:p>
    <w:p>
      <w:r>
        <w:rPr>
          <w:b/>
        </w:rPr>
        <w:t xml:space="preserve">2: </w:t>
      </w:r>
      <w:r>
        <w:t>4</w:t>
      </w:r>
    </w:p>
    <w:p>
      <w:r>
        <w:rPr>
          <w:b/>
        </w:rPr>
        <w:t xml:space="preserve">3: </w:t>
      </w:r>
      <w:r>
        <w:t>2</w:t>
      </w:r>
    </w:p>
    <w:p>
      <w:r>
        <w:rPr>
          <w:b/>
        </w:rPr>
        <w:t xml:space="preserve">4: </w:t>
      </w:r>
      <w:r>
        <w:t>5</w:t>
      </w:r>
    </w:p>
    <w:p>
      <w:r>
        <w:t xml:space="preserve">Правильный ответ: </w:t>
      </w:r>
      <w:r>
        <w:rPr>
          <w:b/>
        </w:rPr>
        <w:t>3</w:t>
      </w:r>
    </w:p>
    <w:p>
      <w:pPr>
        <w:pStyle w:val="Heading2"/>
      </w:pPr>
      <w:r>
        <w:t>В ИНФОРМАЦИОННЫХ МАТЕРИАЛАХ ДЛЯ НАСЕЛЕНИЯ УКАЗЫВАЮТ, ЧТО ПРИ НЕСВОЕВРЕМЕННОЙ ЯВКЕ ГРАЖДАНИНА НА МЕДИКО-СОЦИАЛЬНУЮ ЭКСПЕРТИЗУ ПО НЕУВАЖИТЕЛЬНОЙ ПРИЧИНЕ СВЕДЕНИЯ ОБ ЭТОМ УКАЗЫВАЮТСЯ В</w:t>
      </w:r>
    </w:p>
    <w:p>
      <w:r>
        <w:rPr>
          <w:b/>
        </w:rPr>
        <w:t xml:space="preserve">1: </w:t>
      </w:r>
      <w:r>
        <w:t>журнале экспертизы нетрудоспособности</w:t>
      </w:r>
    </w:p>
    <w:p>
      <w:r>
        <w:rPr>
          <w:b/>
        </w:rPr>
        <w:t xml:space="preserve">2: </w:t>
      </w:r>
      <w:r>
        <w:t>журнале госпитализаций</w:t>
      </w:r>
    </w:p>
    <w:p>
      <w:r>
        <w:rPr>
          <w:b/>
        </w:rPr>
        <w:t xml:space="preserve">3: </w:t>
      </w:r>
      <w:r>
        <w:t>только в медицинской карте амбулаторного (стационарного) больного</w:t>
      </w:r>
    </w:p>
    <w:p>
      <w:r>
        <w:rPr>
          <w:b/>
        </w:rPr>
        <w:t xml:space="preserve">4: </w:t>
      </w:r>
      <w:r>
        <w:t>листке нетрудоспособности и в медицинской карте амбулаторного (стационарного) больного</w:t>
      </w:r>
    </w:p>
    <w:p>
      <w:r>
        <w:t xml:space="preserve">Правильный ответ: </w:t>
      </w:r>
      <w:r>
        <w:rPr>
          <w:b/>
        </w:rPr>
        <w:t>листке нетрудоспособности и в медицинской карте амбулаторного (стационарного) больного</w:t>
      </w:r>
    </w:p>
    <w:p>
      <w:pPr>
        <w:pStyle w:val="Heading2"/>
      </w:pPr>
      <w:r>
        <w:t>ЕСЛИ РОСЗДРАВНАДЗОР ПРОВОДИТ ВНЕПЛАНОВУЮ ПРОВЕРКУ МЕДИЦИНСКОЙ ОРГАНИЗАЦИИ, ТО ПРОВЕРКА ДОЛЖНА БЫТЬ СОГЛАСОВАНА С</w:t>
      </w:r>
    </w:p>
    <w:p>
      <w:r>
        <w:rPr>
          <w:b/>
        </w:rPr>
        <w:t xml:space="preserve">1: </w:t>
      </w:r>
      <w:r>
        <w:t>региональным органом управления здравоохранением</w:t>
      </w:r>
    </w:p>
    <w:p>
      <w:r>
        <w:rPr>
          <w:b/>
        </w:rPr>
        <w:t xml:space="preserve">2: </w:t>
      </w:r>
      <w:r>
        <w:t>Роспотребнадзором</w:t>
      </w:r>
    </w:p>
    <w:p>
      <w:r>
        <w:rPr>
          <w:b/>
        </w:rPr>
        <w:t xml:space="preserve">3: </w:t>
      </w:r>
      <w:r>
        <w:t>прокуратурой</w:t>
      </w:r>
    </w:p>
    <w:p>
      <w:r>
        <w:rPr>
          <w:b/>
        </w:rPr>
        <w:t xml:space="preserve">4: </w:t>
      </w:r>
      <w:r>
        <w:t>территориальным фондом обязательного медицинского страхования</w:t>
      </w:r>
    </w:p>
    <w:p>
      <w:r>
        <w:t xml:space="preserve">Правильный ответ: </w:t>
      </w:r>
      <w:r>
        <w:rPr>
          <w:b/>
        </w:rPr>
        <w:t>прокуратурой</w:t>
      </w:r>
    </w:p>
    <w:p>
      <w:pPr>
        <w:pStyle w:val="Heading2"/>
      </w:pPr>
      <w:r>
        <w:t>МЕДИЦИНСКУЮ ПОМОЩЬ ПРИ ВОЗНИКНОВЕНИИ ОСТРОГО ПРОФЕССИОНАЛЬНОГО ЗАБОЛЕВАНИЯ ОТ ВОЗДЕЙСТВИЯ ИОНИЗИРУЮЩЕГО ИЗЛУЧЕНИЯ ОКАЗЫВАЮТ</w:t>
      </w:r>
    </w:p>
    <w:p>
      <w:r>
        <w:rPr>
          <w:b/>
        </w:rPr>
        <w:t xml:space="preserve">1: </w:t>
      </w:r>
      <w:r>
        <w:t>специализированные центры профессиональной патологии</w:t>
      </w:r>
    </w:p>
    <w:p>
      <w:r>
        <w:rPr>
          <w:b/>
        </w:rPr>
        <w:t xml:space="preserve">2: </w:t>
      </w:r>
      <w:r>
        <w:t>центры медицины катастроф</w:t>
      </w:r>
    </w:p>
    <w:p>
      <w:r>
        <w:rPr>
          <w:b/>
        </w:rPr>
        <w:t xml:space="preserve">3: </w:t>
      </w:r>
      <w:r>
        <w:t>медико-санитарные части</w:t>
      </w:r>
    </w:p>
    <w:p>
      <w:r>
        <w:rPr>
          <w:b/>
        </w:rPr>
        <w:t xml:space="preserve">4: </w:t>
      </w:r>
      <w:r>
        <w:t>медицинские организации по месту жительства</w:t>
      </w:r>
    </w:p>
    <w:p>
      <w:r>
        <w:t xml:space="preserve">Правильный ответ: </w:t>
      </w:r>
      <w:r>
        <w:rPr>
          <w:b/>
        </w:rPr>
        <w:t>специализированные центры профессиональной патологии</w:t>
      </w:r>
    </w:p>
    <w:p>
      <w:pPr>
        <w:pStyle w:val="Heading2"/>
      </w:pPr>
      <w:r>
        <w:t>ОДНОЙ ИЗ РЕКОМЕНДАЦИЙ ПО ЗДОРОВОМУ ПИТАНИЮ ЯВЛЯЕТСЯ</w:t>
      </w:r>
    </w:p>
    <w:p>
      <w:r>
        <w:rPr>
          <w:b/>
        </w:rPr>
        <w:t xml:space="preserve">1: </w:t>
      </w:r>
      <w:r>
        <w:t>потребление рыбы, не менее 2 раз в месяц</w:t>
      </w:r>
    </w:p>
    <w:p>
      <w:r>
        <w:rPr>
          <w:b/>
        </w:rPr>
        <w:t xml:space="preserve">2: </w:t>
      </w:r>
      <w:r>
        <w:t>снижение потребления насыщенных жиров</w:t>
      </w:r>
    </w:p>
    <w:p>
      <w:r>
        <w:rPr>
          <w:b/>
        </w:rPr>
        <w:t xml:space="preserve">3: </w:t>
      </w:r>
      <w:r>
        <w:t>снижение потребления фруктов и овощей</w:t>
      </w:r>
    </w:p>
    <w:p>
      <w:r>
        <w:rPr>
          <w:b/>
        </w:rPr>
        <w:t xml:space="preserve">4: </w:t>
      </w:r>
      <w:r>
        <w:t>потребление более 5 г соли</w:t>
      </w:r>
    </w:p>
    <w:p>
      <w:r>
        <w:t xml:space="preserve">Правильный ответ: </w:t>
      </w:r>
      <w:r>
        <w:rPr>
          <w:b/>
        </w:rPr>
        <w:t>снижение потребления насыщенных жиров</w:t>
      </w:r>
    </w:p>
    <w:p>
      <w:pPr>
        <w:pStyle w:val="Heading2"/>
      </w:pPr>
      <w:r>
        <w:t>В ИНФОРМАЦИОННЫХ МАТЕРИАЛАХ ДЛЯ НАСЕЛЕНИЯ ПО ВОПРОСАМ ИНВАЛИДНОСТИ УКАЗЫВАЮТ, ЧТО ДЛЯ ОСВИДЕТЕЛЬСТВОВАНИЯ В БЮРО МЕДИКО-СОЦИАЛЬНОЙ ЭКСПЕРТИЗЫ ГРАЖДАНЕ МОГУТ ОБРАТИТЬСЯ</w:t>
      </w:r>
    </w:p>
    <w:p>
      <w:r>
        <w:rPr>
          <w:b/>
        </w:rPr>
        <w:t xml:space="preserve">1: </w:t>
      </w:r>
      <w:r>
        <w:t>самостоятельно, представив необходимые медицинские документы</w:t>
      </w:r>
    </w:p>
    <w:p>
      <w:r>
        <w:rPr>
          <w:b/>
        </w:rPr>
        <w:t xml:space="preserve">2: </w:t>
      </w:r>
      <w:r>
        <w:t>только после предварительной регистрации на сайте государственных услуг</w:t>
      </w:r>
    </w:p>
    <w:p>
      <w:r>
        <w:rPr>
          <w:b/>
        </w:rPr>
        <w:t xml:space="preserve">3: </w:t>
      </w:r>
      <w:r>
        <w:t>только с письменного разрешения главного врача медицинской организации, к которой прикреплен пациент</w:t>
      </w:r>
    </w:p>
    <w:p>
      <w:r>
        <w:rPr>
          <w:b/>
        </w:rPr>
        <w:t xml:space="preserve">4: </w:t>
      </w:r>
      <w:r>
        <w:t>только при согласии родственников гражданина, представленное в письменно форме</w:t>
      </w:r>
    </w:p>
    <w:p>
      <w:r>
        <w:t xml:space="preserve">Правильный ответ: </w:t>
      </w:r>
      <w:r>
        <w:rPr>
          <w:b/>
        </w:rPr>
        <w:t>самостоятельно, представив необходимые медицинские документы</w:t>
      </w:r>
    </w:p>
    <w:p>
      <w:pPr>
        <w:pStyle w:val="Heading2"/>
      </w:pPr>
      <w:r>
        <w:t>АНАЛИЗ НЕПОСРЕДСТВЕННОГО ОКРУЖЕНИЯ НАПРАВЛЕН НА ИЗУЧЕНИЕ</w:t>
      </w:r>
    </w:p>
    <w:p>
      <w:r>
        <w:rPr>
          <w:b/>
        </w:rPr>
        <w:t xml:space="preserve">1: </w:t>
      </w:r>
      <w:r>
        <w:t>социальной составляющей макросреды</w:t>
      </w:r>
    </w:p>
    <w:p>
      <w:r>
        <w:rPr>
          <w:b/>
        </w:rPr>
        <w:t xml:space="preserve">2: </w:t>
      </w:r>
      <w:r>
        <w:t>внутренней среды организации</w:t>
      </w:r>
    </w:p>
    <w:p>
      <w:r>
        <w:rPr>
          <w:b/>
        </w:rPr>
        <w:t xml:space="preserve">3: </w:t>
      </w:r>
      <w:r>
        <w:t>экономической составляющей макросреды</w:t>
      </w:r>
    </w:p>
    <w:p>
      <w:r>
        <w:rPr>
          <w:b/>
        </w:rPr>
        <w:t xml:space="preserve">4: </w:t>
      </w:r>
      <w:r>
        <w:t>потребителей товаров</w:t>
      </w:r>
    </w:p>
    <w:p>
      <w:r>
        <w:t xml:space="preserve">Правильный ответ: </w:t>
      </w:r>
      <w:r>
        <w:rPr>
          <w:b/>
        </w:rPr>
        <w:t>потребителей товаров</w:t>
      </w:r>
    </w:p>
    <w:p>
      <w:pPr>
        <w:pStyle w:val="Heading2"/>
      </w:pPr>
      <w:r>
        <w:t>К ОДНОЙ ИЗ ФУНКЦИЙ РЕГИСТРАТУРЫ ПОЛИКЛИНИКИ ОТНОСЯТ</w:t>
      </w:r>
    </w:p>
    <w:p>
      <w:r>
        <w:rPr>
          <w:b/>
        </w:rPr>
        <w:t xml:space="preserve">1: </w:t>
      </w:r>
      <w:r>
        <w:t>выдачу листков нетрудоспособности</w:t>
      </w:r>
    </w:p>
    <w:p>
      <w:r>
        <w:rPr>
          <w:b/>
        </w:rPr>
        <w:t xml:space="preserve">2: </w:t>
      </w:r>
      <w:r>
        <w:t>прием вызовов на посещение больных на дому</w:t>
      </w:r>
    </w:p>
    <w:p>
      <w:r>
        <w:rPr>
          <w:b/>
        </w:rPr>
        <w:t xml:space="preserve">3: </w:t>
      </w:r>
      <w:r>
        <w:t>оформление полиса обязательного медицинского страхования</w:t>
      </w:r>
    </w:p>
    <w:p>
      <w:r>
        <w:rPr>
          <w:b/>
        </w:rPr>
        <w:t xml:space="preserve">4: </w:t>
      </w:r>
      <w:r>
        <w:t>направление пациентов на исследования</w:t>
      </w:r>
    </w:p>
    <w:p>
      <w:r>
        <w:t xml:space="preserve">Правильный ответ: </w:t>
      </w:r>
      <w:r>
        <w:rPr>
          <w:b/>
        </w:rPr>
        <w:t>прием вызовов на посещение больных на дому</w:t>
      </w:r>
    </w:p>
    <w:p>
      <w:pPr>
        <w:pStyle w:val="Heading2"/>
      </w:pPr>
      <w:r>
        <w:t>ВТОРОЙ ТОМ МКБ-10 СОДЕРЖИТ</w:t>
      </w:r>
    </w:p>
    <w:p>
      <w:r>
        <w:rPr>
          <w:b/>
        </w:rPr>
        <w:t xml:space="preserve">1: </w:t>
      </w:r>
      <w:r>
        <w:t>инструкции по кодированию данных о заболеваемости</w:t>
      </w:r>
    </w:p>
    <w:p>
      <w:r>
        <w:rPr>
          <w:b/>
        </w:rPr>
        <w:t xml:space="preserve">2: </w:t>
      </w:r>
      <w:r>
        <w:t>полный перечень трехзначных рубрик</w:t>
      </w:r>
    </w:p>
    <w:p>
      <w:r>
        <w:rPr>
          <w:b/>
        </w:rPr>
        <w:t xml:space="preserve">3: </w:t>
      </w:r>
      <w:r>
        <w:t>кодированную номенклатуру морфологии новообразований</w:t>
      </w:r>
    </w:p>
    <w:p>
      <w:r>
        <w:rPr>
          <w:b/>
        </w:rPr>
        <w:t xml:space="preserve">4: </w:t>
      </w:r>
      <w:r>
        <w:t>перечни для статистической разработки данных о заболеваемости</w:t>
      </w:r>
    </w:p>
    <w:p>
      <w:r>
        <w:t xml:space="preserve">Правильный ответ: </w:t>
      </w:r>
      <w:r>
        <w:rPr>
          <w:b/>
        </w:rPr>
        <w:t>инструкции по кодированию данных о заболеваемости</w:t>
      </w:r>
    </w:p>
    <w:p>
      <w:pPr>
        <w:pStyle w:val="Heading2"/>
      </w:pPr>
      <w:r>
        <w:t>К ОТКРЫТЫМ ВОПРОСАМ В ДЕЛОВОЙ КОММУНИКАЦИИ ОТНОСЯТ</w:t>
      </w:r>
    </w:p>
    <w:p>
      <w:r>
        <w:rPr>
          <w:b/>
        </w:rPr>
        <w:t xml:space="preserve">1: </w:t>
      </w:r>
      <w:r>
        <w:t>альтернативные</w:t>
      </w:r>
    </w:p>
    <w:p>
      <w:r>
        <w:rPr>
          <w:b/>
        </w:rPr>
        <w:t xml:space="preserve">2: </w:t>
      </w:r>
      <w:r>
        <w:t>информационные</w:t>
      </w:r>
    </w:p>
    <w:p>
      <w:r>
        <w:rPr>
          <w:b/>
        </w:rPr>
        <w:t xml:space="preserve">3: </w:t>
      </w:r>
      <w:r>
        <w:t>зеркальные</w:t>
      </w:r>
    </w:p>
    <w:p>
      <w:r>
        <w:rPr>
          <w:b/>
        </w:rPr>
        <w:t xml:space="preserve">4: </w:t>
      </w:r>
      <w:r>
        <w:t>риторические</w:t>
      </w:r>
    </w:p>
    <w:p>
      <w:r>
        <w:t xml:space="preserve">Правильный ответ: </w:t>
      </w:r>
      <w:r>
        <w:rPr>
          <w:b/>
        </w:rPr>
        <w:t>риторические</w:t>
      </w:r>
    </w:p>
    <w:p>
      <w:pPr>
        <w:pStyle w:val="Heading2"/>
      </w:pPr>
      <w:r>
        <w:t>ПОСЛЕДОВАТЕЛЬНОСТЬ ДЕЙСТВИЙ ДЛЯ ОКАЗАНИЯ ПЕРВОЙ ПОМОЩИ ПОСТРАДАВШЕМУ ОТ ВОЗДЕЙСТВИЯ БЫТОВОГО ЭЛЕКТРИЧЕСТВА ВКЛЮЧАЕТ</w:t>
      </w:r>
    </w:p>
    <w:p>
      <w:r>
        <w:rPr>
          <w:b/>
        </w:rPr>
        <w:t xml:space="preserve">1: </w:t>
      </w:r>
      <w:r>
        <w:t>отключение участка электрической цепи или оборудования (рубильником или другим выключающим аппаратом), определение наличия признаков жизни, вызов скорой медицинской помощи</w:t>
      </w:r>
    </w:p>
    <w:p>
      <w:r>
        <w:rPr>
          <w:b/>
        </w:rPr>
        <w:t xml:space="preserve">2: </w:t>
      </w:r>
      <w:r>
        <w:t>вызов скорой медицинской помощи, отключение участка электрической цепи или оборудования (рубильником или другим выключающим аппаратом), определение наличия признаков жизни</w:t>
      </w:r>
    </w:p>
    <w:p>
      <w:r>
        <w:rPr>
          <w:b/>
        </w:rPr>
        <w:t xml:space="preserve">3: </w:t>
      </w:r>
      <w:r>
        <w:t>отключение участка электрической цепи или оборудования (рубильником или другим выключающим аппаратом), вызов скорой медицинской помощи, определение наличия признаков жизни</w:t>
      </w:r>
    </w:p>
    <w:p>
      <w:r>
        <w:rPr>
          <w:b/>
        </w:rPr>
        <w:t xml:space="preserve">4: </w:t>
      </w:r>
      <w:r>
        <w:t>определение наличия признаков жизни, отключение участка электрической цепи или оборудования (рубильником или другим выключающим аппаратом), вызов скорой медицинской помощи</w:t>
      </w:r>
    </w:p>
    <w:p>
      <w:r>
        <w:t xml:space="preserve">Правильный ответ: </w:t>
      </w:r>
      <w:r>
        <w:rPr>
          <w:b/>
        </w:rPr>
        <w:t>отключение участка электрической цепи или оборудования (рубильником или другим выключающим аппаратом), определение наличия признаков жизни, вызов скорой медицинской помощи</w:t>
      </w:r>
    </w:p>
    <w:p>
      <w:pPr>
        <w:pStyle w:val="Heading2"/>
      </w:pPr>
      <w:r>
        <w:t>ОБЕСПЕЧЕНИЕ КОМФОРТНЫХ УСЛОВИЙ ПРЕБЫВАНИЯ ПАЦИЕНТА В МЕДИЦИНСКИХ ОРГАНИЗАЦИЯХ ЯВЛЯЕТСЯ ПРОЯВЛЕНИЕМ</w:t>
      </w:r>
    </w:p>
    <w:p>
      <w:r>
        <w:rPr>
          <w:b/>
        </w:rPr>
        <w:t xml:space="preserve">1: </w:t>
      </w:r>
      <w:r>
        <w:t>соблюдения правил техники безопасности при осуществлении медицинской деятельности</w:t>
      </w:r>
    </w:p>
    <w:p>
      <w:r>
        <w:rPr>
          <w:b/>
        </w:rPr>
        <w:t xml:space="preserve">2: </w:t>
      </w:r>
      <w:r>
        <w:t>правильного использования штатного расписания</w:t>
      </w:r>
    </w:p>
    <w:p>
      <w:r>
        <w:rPr>
          <w:b/>
        </w:rPr>
        <w:t xml:space="preserve">3: </w:t>
      </w:r>
      <w:r>
        <w:t>приоритета профилактики в сфере охраны здоровья</w:t>
      </w:r>
    </w:p>
    <w:p>
      <w:r>
        <w:rPr>
          <w:b/>
        </w:rPr>
        <w:t xml:space="preserve">4: </w:t>
      </w:r>
      <w:r>
        <w:t>приоритета интересов пациента</w:t>
      </w:r>
    </w:p>
    <w:p>
      <w:r>
        <w:t xml:space="preserve">Правильный ответ: </w:t>
      </w:r>
      <w:r>
        <w:rPr>
          <w:b/>
        </w:rPr>
        <w:t>приоритета интересов пациента</w:t>
      </w:r>
    </w:p>
    <w:p>
      <w:pPr>
        <w:pStyle w:val="Heading2"/>
      </w:pPr>
      <w:r>
        <w:t>В КАЧЕСТВЕ ИСТЦА И ОТВЕТЧИКА В СУДЕ ГОСУДАРСТВЕННОЕ КАЗЕННОЕ УЧРЕЖДЕНИЕ ВЫСТУПАЕТ</w:t>
      </w:r>
    </w:p>
    <w:p>
      <w:r>
        <w:rPr>
          <w:b/>
        </w:rPr>
        <w:t xml:space="preserve">1: </w:t>
      </w:r>
      <w:r>
        <w:t>самостоятельно</w:t>
      </w:r>
    </w:p>
    <w:p>
      <w:r>
        <w:rPr>
          <w:b/>
        </w:rPr>
        <w:t xml:space="preserve">2: </w:t>
      </w:r>
      <w:r>
        <w:t>от имени здравоохранения Российской Федерации</w:t>
      </w:r>
    </w:p>
    <w:p>
      <w:r>
        <w:rPr>
          <w:b/>
        </w:rPr>
        <w:t xml:space="preserve">3: </w:t>
      </w:r>
      <w:r>
        <w:t>от имени субъекта Российской Федерации и с его представителями</w:t>
      </w:r>
    </w:p>
    <w:p>
      <w:r>
        <w:rPr>
          <w:b/>
        </w:rPr>
        <w:t xml:space="preserve">4: </w:t>
      </w:r>
      <w:r>
        <w:t>от имени муниципального образования и с его представителями</w:t>
      </w:r>
    </w:p>
    <w:p>
      <w:r>
        <w:t xml:space="preserve">Правильный ответ: </w:t>
      </w:r>
      <w:r>
        <w:rPr>
          <w:b/>
        </w:rPr>
        <w:t>самостоятельно</w:t>
      </w:r>
    </w:p>
    <w:p>
      <w:pPr>
        <w:pStyle w:val="Heading2"/>
      </w:pPr>
      <w:r>
        <w:t>ПРИ ПРОВЕДЕНИИ КОНТРОЛЬНЫХ МЕРОПРИЯТИЙ НЕОБХОДИМО УЧИТЫВАТЬ, ЧТО РАБОТНИКИ В ВОЗРАСТЕ ДО 21 ГОДА ПРОХОДЯТ ПЕРИОДИЧЕСКИЕ МЕДИЦИНСКИЕ ОСМОТРЫ НЕ РЕЖЕ 1 РАЗА В (В ГОДАХ)</w:t>
      </w:r>
    </w:p>
    <w:p>
      <w:r>
        <w:rPr>
          <w:b/>
        </w:rPr>
        <w:t xml:space="preserve">1: </w:t>
      </w:r>
      <w:r>
        <w:t>1</w:t>
      </w:r>
    </w:p>
    <w:p>
      <w:r>
        <w:rPr>
          <w:b/>
        </w:rPr>
        <w:t xml:space="preserve">2: </w:t>
      </w:r>
      <w:r>
        <w:t>3</w:t>
      </w:r>
    </w:p>
    <w:p>
      <w:r>
        <w:rPr>
          <w:b/>
        </w:rPr>
        <w:t xml:space="preserve">3: </w:t>
      </w:r>
      <w:r>
        <w:t>1,5</w:t>
      </w:r>
    </w:p>
    <w:p>
      <w:r>
        <w:rPr>
          <w:b/>
        </w:rPr>
        <w:t xml:space="preserve">4: </w:t>
      </w:r>
      <w:r>
        <w:t>2</w:t>
      </w:r>
    </w:p>
    <w:p>
      <w:r>
        <w:t xml:space="preserve">Правильный ответ: </w:t>
      </w:r>
      <w:r>
        <w:rPr>
          <w:b/>
        </w:rPr>
        <w:t>1</w:t>
      </w:r>
    </w:p>
    <w:p>
      <w:pPr>
        <w:pStyle w:val="Heading2"/>
      </w:pPr>
      <w:r>
        <w:t>ГАРАНТИРОВАННЫЙ ОБЪЕМ БЕСПЛАТНОЙ МЕДИЦИНСКОЙ ПОМОЩИ ГРАЖДАНАМ ОБЕСПЕЧИВАЕТСЯ В СООТВЕТСТВИИ С</w:t>
      </w:r>
    </w:p>
    <w:p>
      <w:r>
        <w:rPr>
          <w:b/>
        </w:rPr>
        <w:t xml:space="preserve">1: </w:t>
      </w:r>
      <w:r>
        <w:t>указанием главного врача медицинской организации</w:t>
      </w:r>
    </w:p>
    <w:p>
      <w:r>
        <w:rPr>
          <w:b/>
        </w:rPr>
        <w:t xml:space="preserve">2: </w:t>
      </w:r>
      <w:r>
        <w:t>договором обязательного медицинского страхования</w:t>
      </w:r>
    </w:p>
    <w:p>
      <w:r>
        <w:rPr>
          <w:b/>
        </w:rPr>
        <w:t xml:space="preserve">3: </w:t>
      </w:r>
      <w:r>
        <w:t>программой государственных гарантий бесплатного оказания гражданам медицинской помощи</w:t>
      </w:r>
    </w:p>
    <w:p>
      <w:r>
        <w:rPr>
          <w:b/>
        </w:rPr>
        <w:t xml:space="preserve">4: </w:t>
      </w:r>
      <w:r>
        <w:t>требованием пациента</w:t>
      </w:r>
    </w:p>
    <w:p>
      <w:r>
        <w:t xml:space="preserve">Правильный ответ: </w:t>
      </w:r>
      <w:r>
        <w:rPr>
          <w:b/>
        </w:rPr>
        <w:t>программой государственных гарантий бесплатного оказания гражданам медицинской помощи</w:t>
      </w:r>
    </w:p>
    <w:p>
      <w:pPr>
        <w:pStyle w:val="Heading2"/>
      </w:pPr>
      <w:r>
        <w:t>МЕДИЦИНСКАЯ ОРГАНИЗАЦИЯ СТРОИТ РАБОТУ В СООТВЕТСТВИИ С ДЕЙСТВУЮЩИМ __________ ОБ ОРГАНИЗАЦИИ ТЕХНИЧЕСКОГО ОБСЛУЖИВАНИЯ МЕДИЦИНСКОЙ ТЕХНИКИ</w:t>
      </w:r>
    </w:p>
    <w:p>
      <w:r>
        <w:rPr>
          <w:b/>
        </w:rPr>
        <w:t xml:space="preserve">1: </w:t>
      </w:r>
      <w:r>
        <w:t>законом</w:t>
      </w:r>
    </w:p>
    <w:p>
      <w:r>
        <w:rPr>
          <w:b/>
        </w:rPr>
        <w:t xml:space="preserve">2: </w:t>
      </w:r>
      <w:r>
        <w:t>распоряжением</w:t>
      </w:r>
    </w:p>
    <w:p>
      <w:r>
        <w:rPr>
          <w:b/>
        </w:rPr>
        <w:t xml:space="preserve">3: </w:t>
      </w:r>
      <w:r>
        <w:t>положением</w:t>
      </w:r>
    </w:p>
    <w:p>
      <w:r>
        <w:rPr>
          <w:b/>
        </w:rPr>
        <w:t xml:space="preserve">4: </w:t>
      </w:r>
      <w:r>
        <w:t>приказом</w:t>
      </w:r>
    </w:p>
    <w:p>
      <w:r>
        <w:t xml:space="preserve">Правильный ответ: </w:t>
      </w:r>
      <w:r>
        <w:rPr>
          <w:b/>
        </w:rPr>
        <w:t>приказом</w:t>
      </w:r>
    </w:p>
    <w:p>
      <w:pPr>
        <w:pStyle w:val="Heading2"/>
      </w:pPr>
      <w:r>
        <w:t>СОГЛАСНО СТАНДАРТУ ОСНАЩЕНИЯ, В ОТДЕЛЕНИИ ЭНДОКРИНОЛОГИИ ДОЛЖНО БЫТЬ</w:t>
      </w:r>
    </w:p>
    <w:p>
      <w:r>
        <w:rPr>
          <w:b/>
        </w:rPr>
        <w:t xml:space="preserve">1: </w:t>
      </w:r>
      <w:r>
        <w:t>2 глюкометра</w:t>
      </w:r>
    </w:p>
    <w:p>
      <w:r>
        <w:rPr>
          <w:b/>
        </w:rPr>
        <w:t xml:space="preserve">2: </w:t>
      </w:r>
      <w:r>
        <w:t>5 глюкометров</w:t>
      </w:r>
    </w:p>
    <w:p>
      <w:r>
        <w:rPr>
          <w:b/>
        </w:rPr>
        <w:t xml:space="preserve">3: </w:t>
      </w:r>
      <w:r>
        <w:t>4 глюкометра</w:t>
      </w:r>
    </w:p>
    <w:p>
      <w:r>
        <w:rPr>
          <w:b/>
        </w:rPr>
        <w:t xml:space="preserve">4: </w:t>
      </w:r>
      <w:r>
        <w:t>3 глюкометра</w:t>
      </w:r>
    </w:p>
    <w:p>
      <w:r>
        <w:t xml:space="preserve">Правильный ответ: </w:t>
      </w:r>
      <w:r>
        <w:rPr>
          <w:b/>
        </w:rPr>
        <w:t>2 глюкометра</w:t>
      </w:r>
    </w:p>
    <w:p>
      <w:pPr>
        <w:pStyle w:val="Heading2"/>
      </w:pPr>
      <w:r>
        <w:t>ПОРЯДОК И УСЛОВИЯ ПРЕДОСТАВЛЕНИЯ МЕДИЦИНСКИМИ ОРГАНИЗАЦИЯМИ ПЛАТНЫХ МЕДИЦИНСКИХ УСЛУГ ПАЦИЕНТАМ УСТАНАВЛИВАЕТ</w:t>
      </w:r>
    </w:p>
    <w:p>
      <w:r>
        <w:rPr>
          <w:b/>
        </w:rPr>
        <w:t xml:space="preserve">1: </w:t>
      </w:r>
      <w:r>
        <w:t>уполномоченный федеральный орган исполнительной власти</w:t>
      </w:r>
    </w:p>
    <w:p>
      <w:r>
        <w:rPr>
          <w:b/>
        </w:rPr>
        <w:t xml:space="preserve">2: </w:t>
      </w:r>
      <w:r>
        <w:t>Правительство Российской Федерации</w:t>
      </w:r>
    </w:p>
    <w:p>
      <w:r>
        <w:rPr>
          <w:b/>
        </w:rPr>
        <w:t xml:space="preserve">3: </w:t>
      </w:r>
      <w:r>
        <w:t>уполномоченный территориальный орган законодательной власти</w:t>
      </w:r>
    </w:p>
    <w:p>
      <w:r>
        <w:rPr>
          <w:b/>
        </w:rPr>
        <w:t xml:space="preserve">4: </w:t>
      </w:r>
      <w:r>
        <w:t>уполномоченный территориальный орган исполнительной власти</w:t>
      </w:r>
    </w:p>
    <w:p>
      <w:r>
        <w:t xml:space="preserve">Правильный ответ: </w:t>
      </w:r>
      <w:r>
        <w:rPr>
          <w:b/>
        </w:rPr>
        <w:t>Правительство Российской Федерации</w:t>
      </w:r>
    </w:p>
    <w:p>
      <w:pPr>
        <w:pStyle w:val="Heading2"/>
      </w:pPr>
      <w:r>
        <w:t>ПРОЦЕСС ПРИНЯТИЯ РЕШЕНИЙ НАЧИНАЕТСЯ С</w:t>
      </w:r>
    </w:p>
    <w:p>
      <w:r>
        <w:rPr>
          <w:b/>
        </w:rPr>
        <w:t xml:space="preserve">1: </w:t>
      </w:r>
      <w:r>
        <w:t>выявления проблемы</w:t>
      </w:r>
    </w:p>
    <w:p>
      <w:r>
        <w:rPr>
          <w:b/>
        </w:rPr>
        <w:t xml:space="preserve">2: </w:t>
      </w:r>
      <w:r>
        <w:t>определения лица, ответственного за приятие решений</w:t>
      </w:r>
    </w:p>
    <w:p>
      <w:r>
        <w:rPr>
          <w:b/>
        </w:rPr>
        <w:t xml:space="preserve">3: </w:t>
      </w:r>
      <w:r>
        <w:t>формулировки миссии организации</w:t>
      </w:r>
    </w:p>
    <w:p>
      <w:r>
        <w:rPr>
          <w:b/>
        </w:rPr>
        <w:t xml:space="preserve">4: </w:t>
      </w:r>
      <w:r>
        <w:t>постановки управленческих целей</w:t>
      </w:r>
    </w:p>
    <w:p>
      <w:r>
        <w:t xml:space="preserve">Правильный ответ: </w:t>
      </w:r>
      <w:r>
        <w:rPr>
          <w:b/>
        </w:rPr>
        <w:t>выявления проблемы</w:t>
      </w:r>
    </w:p>
    <w:p>
      <w:pPr>
        <w:pStyle w:val="Heading2"/>
      </w:pPr>
      <w:r>
        <w:t>РЕКОМЕНДУЕМАЯ ЧИСЛЕННОСТЬ ЖЕНСКОГО НАСЕЛЕНИЯ АКУШЕРСКОГО УЧАСТКА СОСТАВЛЯЕТ _____ ЧЕЛОВЕК</w:t>
      </w:r>
    </w:p>
    <w:p>
      <w:r>
        <w:rPr>
          <w:b/>
        </w:rPr>
        <w:t xml:space="preserve">1: </w:t>
      </w:r>
      <w:r>
        <w:t>2 500</w:t>
      </w:r>
    </w:p>
    <w:p>
      <w:r>
        <w:rPr>
          <w:b/>
        </w:rPr>
        <w:t xml:space="preserve">2: </w:t>
      </w:r>
      <w:r>
        <w:t>1 700</w:t>
      </w:r>
    </w:p>
    <w:p>
      <w:r>
        <w:rPr>
          <w:b/>
        </w:rPr>
        <w:t xml:space="preserve">3: </w:t>
      </w:r>
      <w:r>
        <w:t>2 200</w:t>
      </w:r>
    </w:p>
    <w:p>
      <w:r>
        <w:rPr>
          <w:b/>
        </w:rPr>
        <w:t xml:space="preserve">4: </w:t>
      </w:r>
      <w:r>
        <w:t>2 000</w:t>
      </w:r>
    </w:p>
    <w:p>
      <w:r>
        <w:t xml:space="preserve">Правильный ответ: </w:t>
      </w:r>
      <w:r>
        <w:rPr>
          <w:b/>
        </w:rPr>
        <w:t>2 200</w:t>
      </w:r>
    </w:p>
    <w:p>
      <w:pPr>
        <w:pStyle w:val="Heading2"/>
      </w:pPr>
      <w:r>
        <w:t>ВЫПОЛНЕНИЕ ПОКАЗАТЕЛЕЙ ПЛАНА ФИНАНСОВО-ХОЗЯЙСТВЕННОЙ ДЕЯТЕЛЬНОСТИ С МИНИМАЛЬНЫМИ КОРРЕКТИРОВКАМИ В ТЕЧЕНИЕ ГОДА</w:t>
      </w:r>
    </w:p>
    <w:p>
      <w:r>
        <w:rPr>
          <w:b/>
        </w:rPr>
        <w:t xml:space="preserve">1: </w:t>
      </w:r>
      <w:r>
        <w:t>соблюдается в работе только работников бухгалтерской службы</w:t>
      </w:r>
    </w:p>
    <w:p>
      <w:r>
        <w:rPr>
          <w:b/>
        </w:rPr>
        <w:t xml:space="preserve">2: </w:t>
      </w:r>
      <w:r>
        <w:t>обеспечивают работники экономической и бухгалтерской службы в соответствии с графиком документооборота</w:t>
      </w:r>
    </w:p>
    <w:p>
      <w:r>
        <w:rPr>
          <w:b/>
        </w:rPr>
        <w:t xml:space="preserve">3: </w:t>
      </w:r>
      <w:r>
        <w:t>не является обязательным требованием и не включается в оценку эффективности деятельности учреждения</w:t>
      </w:r>
    </w:p>
    <w:p>
      <w:r>
        <w:rPr>
          <w:b/>
        </w:rPr>
        <w:t xml:space="preserve">4: </w:t>
      </w:r>
      <w:r>
        <w:t>не является ответственностью руководителя медицинской организации</w:t>
      </w:r>
    </w:p>
    <w:p>
      <w:r>
        <w:t xml:space="preserve">Правильный ответ: </w:t>
      </w:r>
      <w:r>
        <w:rPr>
          <w:b/>
        </w:rPr>
        <w:t>обеспечивают работники экономической и бухгалтерской службы в соответствии с графиком документооборота</w:t>
      </w:r>
    </w:p>
    <w:p>
      <w:pPr>
        <w:pStyle w:val="Heading2"/>
      </w:pPr>
      <w:r>
        <w:t>ПРИ КОНТРОЛЕ ОРГАНИЗАЦИИ ДИСПАНСЕРИЗАЦИИ ОПРЕДЕЛЕННЫХ ГРУПП ВЗРОСЛОГО НАСЕЛЕНИЯ НЕОБХОДИМО УЧИТЫВАТЬ, ЧТО СПИРОМЕТРИЮ ПРОВОДЯТ НА _______ ЭТАПЕ</w:t>
      </w:r>
    </w:p>
    <w:p>
      <w:r>
        <w:rPr>
          <w:b/>
        </w:rPr>
        <w:t xml:space="preserve">1: </w:t>
      </w:r>
      <w:r>
        <w:t>втором</w:t>
      </w:r>
    </w:p>
    <w:p>
      <w:r>
        <w:rPr>
          <w:b/>
        </w:rPr>
        <w:t xml:space="preserve">2: </w:t>
      </w:r>
      <w:r>
        <w:t>первом</w:t>
      </w:r>
    </w:p>
    <w:p>
      <w:r>
        <w:rPr>
          <w:b/>
        </w:rPr>
        <w:t xml:space="preserve">3: </w:t>
      </w:r>
      <w:r>
        <w:t>четвертом</w:t>
      </w:r>
    </w:p>
    <w:p>
      <w:r>
        <w:rPr>
          <w:b/>
        </w:rPr>
        <w:t xml:space="preserve">4: </w:t>
      </w:r>
      <w:r>
        <w:t>третьем</w:t>
      </w:r>
    </w:p>
    <w:p>
      <w:r>
        <w:t xml:space="preserve">Правильный ответ: </w:t>
      </w:r>
      <w:r>
        <w:rPr>
          <w:b/>
        </w:rPr>
        <w:t>втором</w:t>
      </w:r>
    </w:p>
    <w:p>
      <w:pPr>
        <w:pStyle w:val="Heading2"/>
      </w:pPr>
      <w:r>
        <w:t>НАЛИЧИЕ В МЕДИЦИНСКОЙ ОРГАНИЗАЦИИ ЛОКАЛЬНОГО АКТА, РЕГЛАМЕНТИРУЮЩЕГО ПОРЯДОК ПОСЕЩЕНИЯ ПАЦИЕНТА И ПРЕБЫВАНИЯ РОДСТВЕННИКОВ С НИМ В МЕДИЦИНСКОЙ ОРГАНИЗАЦИИ, ПРОВЕРЯЮТ ПРИ ОСУЩЕСТВЛЕНИИ _______ КОНТРОЛЯ КАЧЕСТВА И БЕЗОПАСНОСТИ МЕДИЦИНСКОЙ ДЕЯТЕЛЬНОСТИ</w:t>
      </w:r>
    </w:p>
    <w:p>
      <w:r>
        <w:rPr>
          <w:b/>
        </w:rPr>
        <w:t xml:space="preserve">1: </w:t>
      </w:r>
      <w:r>
        <w:t>санитарного</w:t>
      </w:r>
    </w:p>
    <w:p>
      <w:r>
        <w:rPr>
          <w:b/>
        </w:rPr>
        <w:t xml:space="preserve">2: </w:t>
      </w:r>
      <w:r>
        <w:t>вневедомственного</w:t>
      </w:r>
    </w:p>
    <w:p>
      <w:r>
        <w:rPr>
          <w:b/>
        </w:rPr>
        <w:t xml:space="preserve">3: </w:t>
      </w:r>
      <w:r>
        <w:t>группового</w:t>
      </w:r>
    </w:p>
    <w:p>
      <w:r>
        <w:rPr>
          <w:b/>
        </w:rPr>
        <w:t xml:space="preserve">4: </w:t>
      </w:r>
      <w:r>
        <w:t>государственного</w:t>
      </w:r>
    </w:p>
    <w:p>
      <w:r>
        <w:t xml:space="preserve">Правильный ответ: </w:t>
      </w:r>
      <w:r>
        <w:rPr>
          <w:b/>
        </w:rPr>
        <w:t>государственного</w:t>
      </w:r>
    </w:p>
    <w:p>
      <w:pPr>
        <w:pStyle w:val="Heading2"/>
      </w:pPr>
      <w:r>
        <w:t>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УТВЕРЖДАЕТ</w:t>
      </w:r>
    </w:p>
    <w:p>
      <w:r>
        <w:rPr>
          <w:b/>
        </w:rPr>
        <w:t xml:space="preserve">1: </w:t>
      </w:r>
      <w:r>
        <w:t>уполномоченный федеральный орган исполнительной власти Российской Федерации</w:t>
      </w:r>
    </w:p>
    <w:p>
      <w:r>
        <w:rPr>
          <w:b/>
        </w:rPr>
        <w:t xml:space="preserve">2: </w:t>
      </w:r>
      <w:r>
        <w:t>Пенсионный фонд Российской Федерации</w:t>
      </w:r>
    </w:p>
    <w:p>
      <w:r>
        <w:rPr>
          <w:b/>
        </w:rPr>
        <w:t xml:space="preserve">3: </w:t>
      </w:r>
      <w:r>
        <w:t>Правительство Российской Федерации</w:t>
      </w:r>
    </w:p>
    <w:p>
      <w:r>
        <w:rPr>
          <w:b/>
        </w:rPr>
        <w:t xml:space="preserve">4: </w:t>
      </w:r>
      <w:r>
        <w:t>орган государственной власти субъекта Российской Федерации</w:t>
      </w:r>
    </w:p>
    <w:p>
      <w:r>
        <w:t xml:space="preserve">Правильный ответ: </w:t>
      </w:r>
      <w:r>
        <w:rPr>
          <w:b/>
        </w:rPr>
        <w:t>Правительство Российской Федерации</w:t>
      </w:r>
    </w:p>
    <w:p>
      <w:pPr>
        <w:pStyle w:val="Heading2"/>
      </w:pPr>
      <w:r>
        <w:t>ИМЯ СУЩЕСТВИТЕЛЬНОЕ В ЗАГОЛОВКЕ ТАБЛИЦЫ ДОКУМЕНТА СЛЕДУЕТ УПОТРЕБЛЯТЬ В _______ ПАДЕЖЕ</w:t>
      </w:r>
    </w:p>
    <w:p>
      <w:r>
        <w:rPr>
          <w:b/>
        </w:rPr>
        <w:t xml:space="preserve">1: </w:t>
      </w:r>
      <w:r>
        <w:t>винительном</w:t>
      </w:r>
    </w:p>
    <w:p>
      <w:r>
        <w:rPr>
          <w:b/>
        </w:rPr>
        <w:t xml:space="preserve">2: </w:t>
      </w:r>
      <w:r>
        <w:t>родительном</w:t>
      </w:r>
    </w:p>
    <w:p>
      <w:r>
        <w:rPr>
          <w:b/>
        </w:rPr>
        <w:t xml:space="preserve">3: </w:t>
      </w:r>
      <w:r>
        <w:t>дательном</w:t>
      </w:r>
    </w:p>
    <w:p>
      <w:r>
        <w:rPr>
          <w:b/>
        </w:rPr>
        <w:t xml:space="preserve">4: </w:t>
      </w:r>
      <w:r>
        <w:t>именительном</w:t>
      </w:r>
    </w:p>
    <w:p>
      <w:r>
        <w:t xml:space="preserve">Правильный ответ: </w:t>
      </w:r>
      <w:r>
        <w:rPr>
          <w:b/>
        </w:rPr>
        <w:t>именительном</w:t>
      </w:r>
    </w:p>
    <w:p>
      <w:pPr>
        <w:pStyle w:val="Heading2"/>
      </w:pPr>
      <w:r>
        <w:t>ПЕРВИЧНАЯ МЕДИКО-САНИТАРНАЯ ПОМОЩЬ МОЖЕТ БЫТЬ ОКАЗАНА ПО МЕСТУ ВЫЕЗДА</w:t>
      </w:r>
    </w:p>
    <w:p>
      <w:r>
        <w:rPr>
          <w:b/>
        </w:rPr>
        <w:t xml:space="preserve">1: </w:t>
      </w:r>
      <w:r>
        <w:t>бригады спасателей</w:t>
      </w:r>
    </w:p>
    <w:p>
      <w:r>
        <w:rPr>
          <w:b/>
        </w:rPr>
        <w:t xml:space="preserve">2: </w:t>
      </w:r>
      <w:r>
        <w:t>мобильной медицинской бригады</w:t>
      </w:r>
    </w:p>
    <w:p>
      <w:r>
        <w:rPr>
          <w:b/>
        </w:rPr>
        <w:t xml:space="preserve">3: </w:t>
      </w:r>
      <w:r>
        <w:t>бригады скорой медицинской помощи</w:t>
      </w:r>
    </w:p>
    <w:p>
      <w:r>
        <w:rPr>
          <w:b/>
        </w:rPr>
        <w:t xml:space="preserve">4: </w:t>
      </w:r>
      <w:r>
        <w:t>подразделения санитарной авиации</w:t>
      </w:r>
    </w:p>
    <w:p>
      <w:r>
        <w:t xml:space="preserve">Правильный ответ: </w:t>
      </w:r>
      <w:r>
        <w:rPr>
          <w:b/>
        </w:rPr>
        <w:t>мобильной медицинской бригады</w:t>
      </w:r>
    </w:p>
    <w:p>
      <w:pPr>
        <w:pStyle w:val="Heading2"/>
      </w:pPr>
      <w:r>
        <w:t>ПРАВОМ ПРИВЛЕЧЕНИЯ МЕДИЦИНСКОГО РАБОТНИКА К ДИСЦИПЛИНАРНОЙ ОТВЕТСТВЕННОСТИ ОБЛАДАЕТ ____________ МЕДИЦИНСКОЙ ОРГАНИЗАЦИИ</w:t>
      </w:r>
    </w:p>
    <w:p>
      <w:r>
        <w:rPr>
          <w:b/>
        </w:rPr>
        <w:t xml:space="preserve">1: </w:t>
      </w:r>
      <w:r>
        <w:t>руководитель</w:t>
      </w:r>
    </w:p>
    <w:p>
      <w:r>
        <w:rPr>
          <w:b/>
        </w:rPr>
        <w:t xml:space="preserve">2: </w:t>
      </w:r>
      <w:r>
        <w:t>юрист</w:t>
      </w:r>
    </w:p>
    <w:p>
      <w:r>
        <w:rPr>
          <w:b/>
        </w:rPr>
        <w:t xml:space="preserve">3: </w:t>
      </w:r>
      <w:r>
        <w:t>председатель профсоюзного комитета</w:t>
      </w:r>
    </w:p>
    <w:p>
      <w:r>
        <w:rPr>
          <w:b/>
        </w:rPr>
        <w:t xml:space="preserve">4: </w:t>
      </w:r>
      <w:r>
        <w:t>учредитель</w:t>
      </w:r>
    </w:p>
    <w:p>
      <w:r>
        <w:t xml:space="preserve">Правильный ответ: </w:t>
      </w:r>
      <w:r>
        <w:rPr>
          <w:b/>
        </w:rPr>
        <w:t>руководитель</w:t>
      </w:r>
    </w:p>
    <w:p>
      <w:pPr>
        <w:pStyle w:val="Heading2"/>
      </w:pPr>
      <w:r>
        <w:t>В ОБЯЗАННОСТИ РУКОВОДИТЕЛЯ ОРГАНИЗАЦИИ В ОБЛАСТИ ПОЖАРНОЙ БЕЗОПАСНОСТИ НЕ ВХОДИТ</w:t>
      </w:r>
    </w:p>
    <w:p>
      <w:r>
        <w:rPr>
          <w:b/>
        </w:rPr>
        <w:t xml:space="preserve">1: </w:t>
      </w:r>
      <w:r>
        <w:t>проведение работы по установлению причин и обстоятельств пожаров, происшедших в организации</w:t>
      </w:r>
    </w:p>
    <w:p>
      <w:r>
        <w:rPr>
          <w:b/>
        </w:rPr>
        <w:t xml:space="preserve">2: </w:t>
      </w:r>
      <w:r>
        <w:t>составление графиков планово-предупредительного ремонта систем противопожарной защиты</w:t>
      </w:r>
    </w:p>
    <w:p>
      <w:r>
        <w:rPr>
          <w:b/>
        </w:rPr>
        <w:t xml:space="preserve">3: </w:t>
      </w:r>
      <w:r>
        <w:t>обучение своих работников мерам пожарной безопасности</w:t>
      </w:r>
    </w:p>
    <w:p>
      <w:r>
        <w:rPr>
          <w:b/>
        </w:rPr>
        <w:t xml:space="preserve">4: </w:t>
      </w:r>
      <w:r>
        <w:t>установление мер социального и экономического стимулирования обеспечения пожарной безопасности</w:t>
      </w:r>
    </w:p>
    <w:p>
      <w:r>
        <w:t xml:space="preserve">Правильный ответ: </w:t>
      </w:r>
      <w:r>
        <w:rPr>
          <w:b/>
        </w:rPr>
        <w:t>составление графиков планово-предупредительного ремонта систем противопожарной защиты</w:t>
      </w:r>
    </w:p>
    <w:p>
      <w:pPr>
        <w:pStyle w:val="Heading2"/>
      </w:pPr>
      <w:r>
        <w:t>НАЛИЧИЕ В МЕДИЦИНСКОЙ ОРГАНИЗАЦИИ УТВЕРЖДЁННОГО АДМИНИСТРАЦИЕЙ МЕДИЦИНСКОЙ ОРГАНИЗАЦИИ ПОРЯДКА ОРГАНИЗАЦИИ РАБОТЫ ПО РАССМОТРЕНИЮ ОБРАЩЕНИЙ ГРАЖДАН, ПРОВЕРЯЮТ ПРИ ОСУЩЕСТВЛЕНИИ _________ КОНТРОЛЯ КАЧЕСТВА И БЕЗОПАСНОСТИ МЕДИЦИНСКОЙ ДЕЯТЕЛЬНОСТИ</w:t>
      </w:r>
    </w:p>
    <w:p>
      <w:r>
        <w:rPr>
          <w:b/>
        </w:rPr>
        <w:t xml:space="preserve">1: </w:t>
      </w:r>
      <w:r>
        <w:t>индивидуального</w:t>
      </w:r>
    </w:p>
    <w:p>
      <w:r>
        <w:rPr>
          <w:b/>
        </w:rPr>
        <w:t xml:space="preserve">2: </w:t>
      </w:r>
      <w:r>
        <w:t>санитарного</w:t>
      </w:r>
    </w:p>
    <w:p>
      <w:r>
        <w:rPr>
          <w:b/>
        </w:rPr>
        <w:t xml:space="preserve">3: </w:t>
      </w:r>
      <w:r>
        <w:t>вневедомственного</w:t>
      </w:r>
    </w:p>
    <w:p>
      <w:r>
        <w:rPr>
          <w:b/>
        </w:rPr>
        <w:t xml:space="preserve">4: </w:t>
      </w:r>
      <w:r>
        <w:t>государственного</w:t>
      </w:r>
    </w:p>
    <w:p>
      <w:r>
        <w:t xml:space="preserve">Правильный ответ: </w:t>
      </w:r>
      <w:r>
        <w:rPr>
          <w:b/>
        </w:rPr>
        <w:t>государственного</w:t>
      </w:r>
    </w:p>
    <w:p>
      <w:pPr>
        <w:pStyle w:val="Heading2"/>
      </w:pPr>
      <w:r>
        <w:t>ПЕРВИЧНАЯ МЕДИКО-САНИТАРНАЯ ПОМОЩЬ ДЕТСКОМУ НАСЕЛЕНИЮ ОКАЗЫВАЕТСЯ В</w:t>
      </w:r>
    </w:p>
    <w:p>
      <w:r>
        <w:rPr>
          <w:b/>
        </w:rPr>
        <w:t xml:space="preserve">1: </w:t>
      </w:r>
      <w:r>
        <w:t>отделениях катамнеза перинатального центра</w:t>
      </w:r>
    </w:p>
    <w:p>
      <w:r>
        <w:rPr>
          <w:b/>
        </w:rPr>
        <w:t xml:space="preserve">2: </w:t>
      </w:r>
      <w:r>
        <w:t>амбулаторных условиях</w:t>
      </w:r>
    </w:p>
    <w:p>
      <w:r>
        <w:rPr>
          <w:b/>
        </w:rPr>
        <w:t xml:space="preserve">3: </w:t>
      </w:r>
      <w:r>
        <w:t>консультативно-диагностических центрах</w:t>
      </w:r>
    </w:p>
    <w:p>
      <w:r>
        <w:rPr>
          <w:b/>
        </w:rPr>
        <w:t xml:space="preserve">4: </w:t>
      </w:r>
      <w:r>
        <w:t>стационарных отделениях</w:t>
      </w:r>
    </w:p>
    <w:p>
      <w:r>
        <w:t xml:space="preserve">Правильный ответ: </w:t>
      </w:r>
      <w:r>
        <w:rPr>
          <w:b/>
        </w:rPr>
        <w:t>амбулаторных условиях</w:t>
      </w:r>
    </w:p>
    <w:p>
      <w:pPr>
        <w:pStyle w:val="Heading2"/>
      </w:pPr>
      <w:r>
        <w:t>ПОСЛЕДОВАТЕЛЬНОСТЬЮ ПОДРОБНОГО ОСМОТРА ПОСТРАДАВШЕГО ЯВЛЯЕТСЯ</w:t>
      </w:r>
    </w:p>
    <w:p>
      <w:r>
        <w:rPr>
          <w:b/>
        </w:rPr>
        <w:t xml:space="preserve">1: </w:t>
      </w:r>
      <w:r>
        <w:t>грудная клетка, спина, голова, шея, живот, таз, конечности</w:t>
      </w:r>
    </w:p>
    <w:p>
      <w:r>
        <w:rPr>
          <w:b/>
        </w:rPr>
        <w:t xml:space="preserve">2: </w:t>
      </w:r>
      <w:r>
        <w:t>голова, грудная клетка, спина, живот, конечности</w:t>
      </w:r>
    </w:p>
    <w:p>
      <w:r>
        <w:rPr>
          <w:b/>
        </w:rPr>
        <w:t xml:space="preserve">3: </w:t>
      </w:r>
      <w:r>
        <w:t>лицо, шея, грудная клетка, спина, голова, живот, таз, конечности</w:t>
      </w:r>
    </w:p>
    <w:p>
      <w:r>
        <w:rPr>
          <w:b/>
        </w:rPr>
        <w:t xml:space="preserve">4: </w:t>
      </w:r>
      <w:r>
        <w:t>голова, шея, грудная клетка, спина, живот, таз, конечности</w:t>
      </w:r>
    </w:p>
    <w:p>
      <w:r>
        <w:t xml:space="preserve">Правильный ответ: </w:t>
      </w:r>
      <w:r>
        <w:rPr>
          <w:b/>
        </w:rPr>
        <w:t>голова, шея, грудная клетка, спина, живот, таз, конечности</w:t>
      </w:r>
    </w:p>
    <w:p>
      <w:pPr>
        <w:pStyle w:val="Heading2"/>
      </w:pPr>
      <w:r>
        <w:t>ОТКАЗ В ПРЕДОСТАВЛЕНИИ ЗАПРАШИВАЕМОЙ РЕДАКЦИЕЙ СМИ ИНФОРМАЦИИ ВОЗМОЖЕН, ЕСЛИ СВЕДЕНИЯ СОДЕРЖАТ</w:t>
      </w:r>
    </w:p>
    <w:p>
      <w:r>
        <w:rPr>
          <w:b/>
        </w:rPr>
        <w:t xml:space="preserve">1: </w:t>
      </w:r>
      <w:r>
        <w:t>данные о заболеваемости населения</w:t>
      </w:r>
    </w:p>
    <w:p>
      <w:r>
        <w:rPr>
          <w:b/>
        </w:rPr>
        <w:t xml:space="preserve">2: </w:t>
      </w:r>
      <w:r>
        <w:t>врачебную тайну</w:t>
      </w:r>
    </w:p>
    <w:p>
      <w:r>
        <w:rPr>
          <w:b/>
        </w:rPr>
        <w:t xml:space="preserve">3: </w:t>
      </w:r>
      <w:r>
        <w:t>данные о летальности пациентов в стационаре</w:t>
      </w:r>
    </w:p>
    <w:p>
      <w:r>
        <w:rPr>
          <w:b/>
        </w:rPr>
        <w:t xml:space="preserve">4: </w:t>
      </w:r>
      <w:r>
        <w:t>анализ качества оказания медицинской помощи</w:t>
      </w:r>
    </w:p>
    <w:p>
      <w:r>
        <w:t xml:space="preserve">Правильный ответ: </w:t>
      </w:r>
      <w:r>
        <w:rPr>
          <w:b/>
        </w:rPr>
        <w:t>врачебную тайну</w:t>
      </w:r>
    </w:p>
    <w:p>
      <w:pPr>
        <w:pStyle w:val="Heading2"/>
      </w:pPr>
      <w:r>
        <w:t>СОКРАЩЕННОЕ НАИМЕНОВАНИЕ ОРГАНИЗАЦИИ В ВЫПУСКАЮЩЕМ ДОКУМЕНТЕ МОЖНО ИСПОЛЬЗОВАТЬ, ЕСЛИ</w:t>
      </w:r>
    </w:p>
    <w:p>
      <w:r>
        <w:rPr>
          <w:b/>
        </w:rPr>
        <w:t xml:space="preserve">1: </w:t>
      </w:r>
      <w:r>
        <w:t>сокращенное наименование закреплено в учредительных документах</w:t>
      </w:r>
    </w:p>
    <w:p>
      <w:r>
        <w:rPr>
          <w:b/>
        </w:rPr>
        <w:t xml:space="preserve">2: </w:t>
      </w:r>
      <w:r>
        <w:t>сокращенное наименование используется чаще, чем полное</w:t>
      </w:r>
    </w:p>
    <w:p>
      <w:r>
        <w:rPr>
          <w:b/>
        </w:rPr>
        <w:t xml:space="preserve">3: </w:t>
      </w:r>
      <w:r>
        <w:t>полное название организации состоит более чем из 5 слов</w:t>
      </w:r>
    </w:p>
    <w:p>
      <w:r>
        <w:rPr>
          <w:b/>
        </w:rPr>
        <w:t xml:space="preserve">4: </w:t>
      </w:r>
      <w:r>
        <w:t>документ является внутренним</w:t>
      </w:r>
    </w:p>
    <w:p>
      <w:r>
        <w:t xml:space="preserve">Правильный ответ: </w:t>
      </w:r>
      <w:r>
        <w:rPr>
          <w:b/>
        </w:rPr>
        <w:t>сокращенное наименование закреплено в учредительных документах</w:t>
      </w:r>
    </w:p>
    <w:p>
      <w:pPr>
        <w:pStyle w:val="Heading2"/>
      </w:pPr>
      <w:r>
        <w:t>ЗАПОЛНЕННЫЙ ПАСПОРТ ВРАЧЕБНОГО ПЕДИАТРИЧЕСКОГО УЧАСТКА ХРАНИТСЯ В ОТДЕЛЕ СТАТИСТИКИ МЕДИЦИНСКОЙ ОРГАНИЗАЦИИ В ТЕЧЕНИЕ (В ГОДАХ)</w:t>
      </w:r>
    </w:p>
    <w:p>
      <w:r>
        <w:rPr>
          <w:b/>
        </w:rPr>
        <w:t xml:space="preserve">1: </w:t>
      </w:r>
      <w:r>
        <w:t>5</w:t>
      </w:r>
    </w:p>
    <w:p>
      <w:r>
        <w:rPr>
          <w:b/>
        </w:rPr>
        <w:t xml:space="preserve">2: </w:t>
      </w:r>
      <w:r>
        <w:t>15</w:t>
      </w:r>
    </w:p>
    <w:p>
      <w:r>
        <w:rPr>
          <w:b/>
        </w:rPr>
        <w:t xml:space="preserve">3: </w:t>
      </w:r>
      <w:r>
        <w:t>10</w:t>
      </w:r>
    </w:p>
    <w:p>
      <w:r>
        <w:rPr>
          <w:b/>
        </w:rPr>
        <w:t xml:space="preserve">4: </w:t>
      </w:r>
      <w:r>
        <w:t>3</w:t>
      </w:r>
    </w:p>
    <w:p>
      <w:r>
        <w:t xml:space="preserve">Правильный ответ: </w:t>
      </w:r>
      <w:r>
        <w:rPr>
          <w:b/>
        </w:rPr>
        <w:t>3</w:t>
      </w:r>
    </w:p>
    <w:p>
      <w:pPr>
        <w:pStyle w:val="Heading2"/>
      </w:pPr>
      <w:r>
        <w:t>ПО РЕЗУЛЬТАТАМ АТТЕСТАЦИИ МЕДИЦИНСКИМ И ФАРМАЦЕВТИЧЕСКИМ РАБОТНИКАМ ПРЕДУСМОТРЕНО ПРИСВОЕНИЕ</w:t>
      </w:r>
    </w:p>
    <w:p>
      <w:r>
        <w:rPr>
          <w:b/>
        </w:rPr>
        <w:t xml:space="preserve">1: </w:t>
      </w:r>
      <w:r>
        <w:t>звания</w:t>
      </w:r>
    </w:p>
    <w:p>
      <w:r>
        <w:rPr>
          <w:b/>
        </w:rPr>
        <w:t xml:space="preserve">2: </w:t>
      </w:r>
      <w:r>
        <w:t>тарифного уровня</w:t>
      </w:r>
    </w:p>
    <w:p>
      <w:r>
        <w:rPr>
          <w:b/>
        </w:rPr>
        <w:t xml:space="preserve">3: </w:t>
      </w:r>
      <w:r>
        <w:t>квалификационной категории</w:t>
      </w:r>
    </w:p>
    <w:p>
      <w:r>
        <w:rPr>
          <w:b/>
        </w:rPr>
        <w:t xml:space="preserve">4: </w:t>
      </w:r>
      <w:r>
        <w:t>разряда</w:t>
      </w:r>
    </w:p>
    <w:p>
      <w:r>
        <w:t xml:space="preserve">Правильный ответ: </w:t>
      </w:r>
      <w:r>
        <w:rPr>
          <w:b/>
        </w:rPr>
        <w:t>квалификационной категории</w:t>
      </w:r>
    </w:p>
    <w:p>
      <w:pPr>
        <w:pStyle w:val="Heading2"/>
      </w:pPr>
      <w:r>
        <w:t>ОРГАНИЗАЦИЯ ОКАЗАНИЯ МЕДИЦИНСКОЙ ПОМОЩИ ПАЦИЕНТУ С УЧЕТОМ РАЦИОНАЛЬНОГО ИСПОЛЬЗОВАНИЯ ЕГО ВРЕМЕНИ ЯВЛЯЕТСЯ ПРОЯВЛЕНИЕМ</w:t>
      </w:r>
    </w:p>
    <w:p>
      <w:r>
        <w:rPr>
          <w:b/>
        </w:rPr>
        <w:t xml:space="preserve">1: </w:t>
      </w:r>
      <w:r>
        <w:t>соблюдения норм трудовой дисциплины</w:t>
      </w:r>
    </w:p>
    <w:p>
      <w:r>
        <w:rPr>
          <w:b/>
        </w:rPr>
        <w:t xml:space="preserve">2: </w:t>
      </w:r>
      <w:r>
        <w:t>правильного использования штатного расписания</w:t>
      </w:r>
    </w:p>
    <w:p>
      <w:r>
        <w:rPr>
          <w:b/>
        </w:rPr>
        <w:t xml:space="preserve">3: </w:t>
      </w:r>
      <w:r>
        <w:t>приоритета интересов пациента</w:t>
      </w:r>
    </w:p>
    <w:p>
      <w:r>
        <w:rPr>
          <w:b/>
        </w:rPr>
        <w:t xml:space="preserve">4: </w:t>
      </w:r>
      <w:r>
        <w:t>соблюдения правил техники безопасности</w:t>
      </w:r>
    </w:p>
    <w:p>
      <w:r>
        <w:t xml:space="preserve">Правильный ответ: </w:t>
      </w:r>
      <w:r>
        <w:rPr>
          <w:b/>
        </w:rPr>
        <w:t>приоритета интересов пациента</w:t>
      </w:r>
    </w:p>
    <w:p>
      <w:pPr>
        <w:pStyle w:val="Heading2"/>
      </w:pPr>
      <w:r>
        <w:t>ВАЖНОСТЬ ИНФОРМАЦИИ ОПРЕДЕЛЯЕТСЯ ЕЁ</w:t>
      </w:r>
    </w:p>
    <w:p>
      <w:r>
        <w:rPr>
          <w:b/>
        </w:rPr>
        <w:t xml:space="preserve">1: </w:t>
      </w:r>
      <w:r>
        <w:t>необходимостью</w:t>
      </w:r>
    </w:p>
    <w:p>
      <w:r>
        <w:rPr>
          <w:b/>
        </w:rPr>
        <w:t xml:space="preserve">2: </w:t>
      </w:r>
      <w:r>
        <w:t>мотивированностью</w:t>
      </w:r>
    </w:p>
    <w:p>
      <w:r>
        <w:rPr>
          <w:b/>
        </w:rPr>
        <w:t xml:space="preserve">3: </w:t>
      </w:r>
      <w:r>
        <w:t>своевременностью</w:t>
      </w:r>
    </w:p>
    <w:p>
      <w:r>
        <w:rPr>
          <w:b/>
        </w:rPr>
        <w:t xml:space="preserve">4: </w:t>
      </w:r>
      <w:r>
        <w:t>новизной</w:t>
      </w:r>
    </w:p>
    <w:p>
      <w:r>
        <w:t xml:space="preserve">Правильный ответ: </w:t>
      </w:r>
      <w:r>
        <w:rPr>
          <w:b/>
        </w:rPr>
        <w:t>своевременностью</w:t>
      </w:r>
    </w:p>
    <w:p>
      <w:pPr>
        <w:pStyle w:val="Heading2"/>
      </w:pPr>
      <w:r>
        <w:t>СОГЛАСНО ПОЛОЖЕНИЮ ОБ ОРГАНИЗАЦИИ ПЕРВИЧНОЙ МЕДИКО-САНИТАРНОЙ ПОМОЩИ ВЗРОСЛОМУ НАСЕЛЕНИЮ ДОЛЖНОСТЬ МЕДИЦИНСКОЙ СЕСТРЫ ПОЛИКЛИНИКИ МОЖЕТ ЗАНИМАТЬ СПЕЦИАЛИСТ, ИМЕЮЩИЙ СРЕДНЕЕ ПРОФЕССИОНАЛЬНОЕ ОБРАЗОВАНИЕ ПО СПЕЦИАЛЬНОСТИ</w:t>
      </w:r>
    </w:p>
    <w:p>
      <w:r>
        <w:rPr>
          <w:b/>
        </w:rPr>
        <w:t xml:space="preserve">1: </w:t>
      </w:r>
      <w:r>
        <w:t>сестринское дело в педиатрии</w:t>
      </w:r>
    </w:p>
    <w:p>
      <w:r>
        <w:rPr>
          <w:b/>
        </w:rPr>
        <w:t xml:space="preserve">2: </w:t>
      </w:r>
      <w:r>
        <w:t>лечебное дело</w:t>
      </w:r>
    </w:p>
    <w:p>
      <w:r>
        <w:rPr>
          <w:b/>
        </w:rPr>
        <w:t xml:space="preserve">3: </w:t>
      </w:r>
      <w:r>
        <w:t>акушерское дело</w:t>
      </w:r>
    </w:p>
    <w:p>
      <w:r>
        <w:rPr>
          <w:b/>
        </w:rPr>
        <w:t xml:space="preserve">4: </w:t>
      </w:r>
      <w:r>
        <w:t>организация сестринского дела</w:t>
      </w:r>
    </w:p>
    <w:p>
      <w:r>
        <w:t xml:space="preserve">Правильный ответ: </w:t>
      </w:r>
      <w:r>
        <w:rPr>
          <w:b/>
        </w:rPr>
        <w:t>сестринское дело в педиатрии</w:t>
      </w:r>
    </w:p>
    <w:p>
      <w:pPr>
        <w:pStyle w:val="Heading2"/>
      </w:pPr>
      <w:r>
        <w:t>СОЗНАТЕЛЬНАЯ ДЕЯТЕЛЬНОСТЬ, ОБУСЛОВЛЕННАЯ ОБЪЕКТИВНЫМИ ЗАКОНАМИ ВОЗДЕЙСТВИЯ НА ДИНАМИКУ КОНФЛИКТА В ИНТЕРЕСАХ ВОЗНИКНОВЕНИЯ, РАЗВИТИЯ ИЛИ РАЗРУШЕНИЯ СОЦИАЛЬНЫХ ОТНОШЕНИЙ СУБЪЕКТОВ КОНФЛИКТА, НАЗЫВАЕТСЯ</w:t>
      </w:r>
    </w:p>
    <w:p>
      <w:r>
        <w:rPr>
          <w:b/>
        </w:rPr>
        <w:t xml:space="preserve">1: </w:t>
      </w:r>
      <w:r>
        <w:t>диагностикой</w:t>
      </w:r>
    </w:p>
    <w:p>
      <w:r>
        <w:rPr>
          <w:b/>
        </w:rPr>
        <w:t xml:space="preserve">2: </w:t>
      </w:r>
      <w:r>
        <w:t>управлением</w:t>
      </w:r>
    </w:p>
    <w:p>
      <w:r>
        <w:rPr>
          <w:b/>
        </w:rPr>
        <w:t xml:space="preserve">3: </w:t>
      </w:r>
      <w:r>
        <w:t>разрешением</w:t>
      </w:r>
    </w:p>
    <w:p>
      <w:r>
        <w:rPr>
          <w:b/>
        </w:rPr>
        <w:t xml:space="preserve">4: </w:t>
      </w:r>
      <w:r>
        <w:t>урегулированием</w:t>
      </w:r>
    </w:p>
    <w:p>
      <w:r>
        <w:t xml:space="preserve">Правильный ответ: </w:t>
      </w:r>
      <w:r>
        <w:rPr>
          <w:b/>
        </w:rPr>
        <w:t>управлением</w:t>
      </w:r>
    </w:p>
    <w:p>
      <w:pPr>
        <w:pStyle w:val="Heading2"/>
      </w:pPr>
      <w:r>
        <w:t>СОЗНАТЕЛЬНОЕ, ЧЕТКОЕ И БЕСПРИСТРАСТНОЕ ИСПОЛЬЗОВАНИЕ ЛУЧШИХ ИЗ ИМЕЮЩИХСЯ ВМЕШАТЕЛЬСТВ ПРИ ПРИНЯТИИ РЕШЕНИЙ О ПОМОЩИ КОНКРЕТНОМУ ПАЦИЕНТУ ОТНОСЯТ К</w:t>
      </w:r>
    </w:p>
    <w:p>
      <w:r>
        <w:rPr>
          <w:b/>
        </w:rPr>
        <w:t xml:space="preserve">1: </w:t>
      </w:r>
      <w:r>
        <w:t>доказательной медицине</w:t>
      </w:r>
    </w:p>
    <w:p>
      <w:r>
        <w:rPr>
          <w:b/>
        </w:rPr>
        <w:t xml:space="preserve">2: </w:t>
      </w:r>
      <w:r>
        <w:t>клинической эпидемиологии</w:t>
      </w:r>
    </w:p>
    <w:p>
      <w:r>
        <w:rPr>
          <w:b/>
        </w:rPr>
        <w:t xml:space="preserve">3: </w:t>
      </w:r>
      <w:r>
        <w:t>медицинской статистике</w:t>
      </w:r>
    </w:p>
    <w:p>
      <w:r>
        <w:rPr>
          <w:b/>
        </w:rPr>
        <w:t xml:space="preserve">4: </w:t>
      </w:r>
      <w:r>
        <w:t>страховой медицине</w:t>
      </w:r>
    </w:p>
    <w:p>
      <w:r>
        <w:t xml:space="preserve">Правильный ответ: </w:t>
      </w:r>
      <w:r>
        <w:rPr>
          <w:b/>
        </w:rPr>
        <w:t>доказательной медицине</w:t>
      </w:r>
    </w:p>
    <w:p>
      <w:pPr>
        <w:pStyle w:val="Heading2"/>
      </w:pPr>
      <w:r>
        <w:t>ОДНИМ ИЗ КРИТЕРИЕВ КОМПЛЕКСНОЙ ОЦЕНКИ СОСТОЯНИЯ ЗДОРОВЬЯ НЕСОВЕРШЕННОЛЕТНИХ ЯВЛЯЕТСЯ</w:t>
      </w:r>
    </w:p>
    <w:p>
      <w:r>
        <w:rPr>
          <w:b/>
        </w:rPr>
        <w:t xml:space="preserve">1: </w:t>
      </w:r>
      <w:r>
        <w:t>соответствие лабораторных показателей возрастной норме</w:t>
      </w:r>
    </w:p>
    <w:p>
      <w:r>
        <w:rPr>
          <w:b/>
        </w:rPr>
        <w:t xml:space="preserve">2: </w:t>
      </w:r>
      <w:r>
        <w:t>уровень школьной зрелости</w:t>
      </w:r>
    </w:p>
    <w:p>
      <w:r>
        <w:rPr>
          <w:b/>
        </w:rPr>
        <w:t xml:space="preserve">3: </w:t>
      </w:r>
      <w:r>
        <w:t>физическое развитие</w:t>
      </w:r>
    </w:p>
    <w:p>
      <w:r>
        <w:rPr>
          <w:b/>
        </w:rPr>
        <w:t xml:space="preserve">4: </w:t>
      </w:r>
      <w:r>
        <w:t>наличие острого инфекционного заболевания на момент осмотра</w:t>
      </w:r>
    </w:p>
    <w:p>
      <w:r>
        <w:t xml:space="preserve">Правильный ответ: </w:t>
      </w:r>
      <w:r>
        <w:rPr>
          <w:b/>
        </w:rPr>
        <w:t>физическое развитие</w:t>
      </w:r>
    </w:p>
    <w:p>
      <w:pPr>
        <w:pStyle w:val="Heading2"/>
      </w:pPr>
      <w:r>
        <w:t>ОБУЧЕНИЕ РАБОТНИКОВ МЕДИЦИНСКОЙ ОРГАНИЗАЦИИ ПРИМЕНЕНИЮ И ЭКСПЛУАТАЦИИ МЕДИЦИНСКИХ ИЗДЕЛИЙ ЯВЛЯЕТСЯ ПОКАЗАТЕЛЕМ</w:t>
      </w:r>
    </w:p>
    <w:p>
      <w:r>
        <w:rPr>
          <w:b/>
        </w:rPr>
        <w:t xml:space="preserve">1: </w:t>
      </w:r>
      <w:r>
        <w:t>кадровой обеспеченности</w:t>
      </w:r>
    </w:p>
    <w:p>
      <w:r>
        <w:rPr>
          <w:b/>
        </w:rPr>
        <w:t xml:space="preserve">2: </w:t>
      </w:r>
      <w:r>
        <w:t>оснащенности медицинским оборудованием</w:t>
      </w:r>
    </w:p>
    <w:p>
      <w:r>
        <w:rPr>
          <w:b/>
        </w:rPr>
        <w:t xml:space="preserve">3: </w:t>
      </w:r>
      <w:r>
        <w:t>финансовой стабильности</w:t>
      </w:r>
    </w:p>
    <w:p>
      <w:r>
        <w:rPr>
          <w:b/>
        </w:rPr>
        <w:t xml:space="preserve">4: </w:t>
      </w:r>
      <w:r>
        <w:t>качества и безопасности медицинской деятельности</w:t>
      </w:r>
    </w:p>
    <w:p>
      <w:r>
        <w:t xml:space="preserve">Правильный ответ: </w:t>
      </w:r>
      <w:r>
        <w:rPr>
          <w:b/>
        </w:rPr>
        <w:t>качества и безопасности медицинской деятельности</w:t>
      </w:r>
    </w:p>
    <w:p>
      <w:pPr>
        <w:pStyle w:val="Heading2"/>
      </w:pPr>
      <w:r>
        <w:t>ПРИ ПРОВЕДЕНИИ МЕДИКО-СОЦИАЛЬНОЙ ЭКСПЕРТИЗЫ ВЫДЕЛЯЮТ ________ СТЕПЕНЬ/СТЕПЕНИ ВЫРАЖЕННОСТИ ОГРАНИЧЕНИЙ СПОСОБНОСТИ ЧЕЛОВЕКА К САМООБСЛУЖИВАНИЮ</w:t>
      </w:r>
    </w:p>
    <w:p>
      <w:r>
        <w:rPr>
          <w:b/>
        </w:rPr>
        <w:t xml:space="preserve">1: </w:t>
      </w:r>
      <w:r>
        <w:t>четыре</w:t>
      </w:r>
    </w:p>
    <w:p>
      <w:r>
        <w:rPr>
          <w:b/>
        </w:rPr>
        <w:t xml:space="preserve">2: </w:t>
      </w:r>
      <w:r>
        <w:t>две</w:t>
      </w:r>
    </w:p>
    <w:p>
      <w:r>
        <w:rPr>
          <w:b/>
        </w:rPr>
        <w:t xml:space="preserve">3: </w:t>
      </w:r>
      <w:r>
        <w:t>одну</w:t>
      </w:r>
    </w:p>
    <w:p>
      <w:r>
        <w:rPr>
          <w:b/>
        </w:rPr>
        <w:t xml:space="preserve">4: </w:t>
      </w:r>
      <w:r>
        <w:t>три</w:t>
      </w:r>
    </w:p>
    <w:p>
      <w:r>
        <w:t xml:space="preserve">Правильный ответ: </w:t>
      </w:r>
      <w:r>
        <w:rPr>
          <w:b/>
        </w:rPr>
        <w:t>три</w:t>
      </w:r>
    </w:p>
    <w:p>
      <w:pPr>
        <w:pStyle w:val="Heading2"/>
      </w:pPr>
      <w:r>
        <w:t>МЕТОД СТАНДАРТИЗАЦИИ ПРИМЕНЯЕТСЯ ДЛЯ</w:t>
      </w:r>
    </w:p>
    <w:p>
      <w:r>
        <w:rPr>
          <w:b/>
        </w:rPr>
        <w:t xml:space="preserve">1: </w:t>
      </w:r>
      <w:r>
        <w:t>определения значимости различий в интенсивных показателях</w:t>
      </w:r>
    </w:p>
    <w:p>
      <w:r>
        <w:rPr>
          <w:b/>
        </w:rPr>
        <w:t xml:space="preserve">2: </w:t>
      </w:r>
      <w:r>
        <w:t>сравнения интенсивных показателей в неоднородных по составу групп</w:t>
      </w:r>
    </w:p>
    <w:p>
      <w:r>
        <w:rPr>
          <w:b/>
        </w:rPr>
        <w:t xml:space="preserve">3: </w:t>
      </w:r>
      <w:r>
        <w:t>выявления влияния фактора внешней среды на показатели сравниваемых групп</w:t>
      </w:r>
    </w:p>
    <w:p>
      <w:r>
        <w:rPr>
          <w:b/>
        </w:rPr>
        <w:t xml:space="preserve">4: </w:t>
      </w:r>
      <w:r>
        <w:t>расчёта истинных показателей в сравниваемых группах</w:t>
      </w:r>
    </w:p>
    <w:p>
      <w:r>
        <w:t xml:space="preserve">Правильный ответ: </w:t>
      </w:r>
      <w:r>
        <w:rPr>
          <w:b/>
        </w:rPr>
        <w:t>сравнения интенсивных показателей в неоднородных по составу групп</w:t>
      </w:r>
    </w:p>
    <w:p>
      <w:pPr>
        <w:pStyle w:val="Heading2"/>
      </w:pPr>
      <w:r>
        <w:t>КЛИНИЧЕСКИЕ РЕКОМЕНДАЦИИ ПЕРЕСМАТРИВАЮТСЯ НЕ РЕЖЕ ОДНОГО РАЗА В (В ГОДАХ)</w:t>
      </w:r>
    </w:p>
    <w:p>
      <w:r>
        <w:rPr>
          <w:b/>
        </w:rPr>
        <w:t xml:space="preserve">1: </w:t>
      </w:r>
      <w:r>
        <w:t>6</w:t>
      </w:r>
    </w:p>
    <w:p>
      <w:r>
        <w:rPr>
          <w:b/>
        </w:rPr>
        <w:t xml:space="preserve">2: </w:t>
      </w:r>
      <w:r>
        <w:t>5</w:t>
      </w:r>
    </w:p>
    <w:p>
      <w:r>
        <w:rPr>
          <w:b/>
        </w:rPr>
        <w:t xml:space="preserve">3: </w:t>
      </w:r>
      <w:r>
        <w:t>4</w:t>
      </w:r>
    </w:p>
    <w:p>
      <w:r>
        <w:rPr>
          <w:b/>
        </w:rPr>
        <w:t xml:space="preserve">4: </w:t>
      </w:r>
      <w:r>
        <w:t>3</w:t>
      </w:r>
    </w:p>
    <w:p>
      <w:r>
        <w:t xml:space="preserve">Правильный ответ: </w:t>
      </w:r>
      <w:r>
        <w:rPr>
          <w:b/>
        </w:rPr>
        <w:t>3</w:t>
      </w:r>
    </w:p>
    <w:p>
      <w:pPr>
        <w:pStyle w:val="Heading2"/>
      </w:pPr>
      <w:r>
        <w:t>ПОД КОЭФФИЦИЕНТОМ СОЦИАЛЬНОЙ УДОВЛЕТВОРЕННОСТИ ПОНИМАЮТ СООТНОШЕНИЕ ЧИСЛА СЛУЧАЕВ __________ К ОБЩЕМУ ЧИСЛУ (ОБЪЁМУ) ___________</w:t>
      </w:r>
    </w:p>
    <w:p>
      <w:r>
        <w:rPr>
          <w:b/>
        </w:rPr>
        <w:t xml:space="preserve">1: </w:t>
      </w:r>
      <w:r>
        <w:t>фактически произведенных затрат; финансовых затрат</w:t>
      </w:r>
    </w:p>
    <w:p>
      <w:r>
        <w:rPr>
          <w:b/>
        </w:rPr>
        <w:t xml:space="preserve">2: </w:t>
      </w:r>
      <w:r>
        <w:t>полного соблюдения адекватных технологий; финансовых затрат</w:t>
      </w:r>
    </w:p>
    <w:p>
      <w:r>
        <w:rPr>
          <w:b/>
        </w:rPr>
        <w:t xml:space="preserve">3: </w:t>
      </w:r>
      <w:r>
        <w:t>удовлетворенности потребителя; оцениваемых случаев</w:t>
      </w:r>
    </w:p>
    <w:p>
      <w:r>
        <w:rPr>
          <w:b/>
        </w:rPr>
        <w:t xml:space="preserve">4: </w:t>
      </w:r>
      <w:r>
        <w:t>с достигнутым медицинским результатом; случаев оказания медицинской помощи</w:t>
      </w:r>
    </w:p>
    <w:p>
      <w:r>
        <w:t xml:space="preserve">Правильный ответ: </w:t>
      </w:r>
      <w:r>
        <w:rPr>
          <w:b/>
        </w:rPr>
        <w:t>удовлетворенности потребителя; оцениваемых случаев</w:t>
      </w:r>
    </w:p>
    <w:p>
      <w:pPr>
        <w:pStyle w:val="Heading2"/>
      </w:pPr>
      <w:r>
        <w:t>ПРИ КОНТРОЛЕ ОРГАНИЗАЦИИ ПРОФИЛАКТИЧЕСКИХ МЕДИЦИНСКИХ ОСМОТРОВ НЕОБХОДИМО УЧИТЫВАТЬ, ЧТО ОПРЕДЕЛЕНИЕ УРОВНЯ ГЛЮКОЗЫ В КРОВИ НАТОЩАК ПРОВОДЯТ ГРАЖДАНАМ СТАРШЕ 18 ЛЕТ 1 РАЗ В (В ГОДАХ)</w:t>
      </w:r>
    </w:p>
    <w:p>
      <w:r>
        <w:rPr>
          <w:b/>
        </w:rPr>
        <w:t xml:space="preserve">1: </w:t>
      </w:r>
      <w:r>
        <w:t>1</w:t>
      </w:r>
    </w:p>
    <w:p>
      <w:r>
        <w:rPr>
          <w:b/>
        </w:rPr>
        <w:t xml:space="preserve">2: </w:t>
      </w:r>
      <w:r>
        <w:t>4</w:t>
      </w:r>
    </w:p>
    <w:p>
      <w:r>
        <w:rPr>
          <w:b/>
        </w:rPr>
        <w:t xml:space="preserve">3: </w:t>
      </w:r>
      <w:r>
        <w:t>3</w:t>
      </w:r>
    </w:p>
    <w:p>
      <w:r>
        <w:rPr>
          <w:b/>
        </w:rPr>
        <w:t xml:space="preserve">4: </w:t>
      </w:r>
      <w:r>
        <w:t>2</w:t>
      </w:r>
    </w:p>
    <w:p>
      <w:r>
        <w:t xml:space="preserve">Правильный ответ: </w:t>
      </w:r>
      <w:r>
        <w:rPr>
          <w:b/>
        </w:rPr>
        <w:t>1</w:t>
      </w:r>
    </w:p>
    <w:p>
      <w:pPr>
        <w:pStyle w:val="Heading2"/>
      </w:pPr>
      <w:r>
        <w:t>В ОТДЕЛЕНИИ ЭКСТРЕННОЙ КОНСУЛЬТАТИВНОЙ СКОРОЙ МЕДИЦИНСКОЙ ПОМОЩИ БОЛЬНИЦЫ РАБОТАЕТ</w:t>
      </w:r>
    </w:p>
    <w:p>
      <w:r>
        <w:rPr>
          <w:b/>
        </w:rPr>
        <w:t xml:space="preserve">1: </w:t>
      </w:r>
      <w:r>
        <w:t>врач-нефролог</w:t>
      </w:r>
    </w:p>
    <w:p>
      <w:r>
        <w:rPr>
          <w:b/>
        </w:rPr>
        <w:t xml:space="preserve">2: </w:t>
      </w:r>
      <w:r>
        <w:t>врач-кардиолог</w:t>
      </w:r>
    </w:p>
    <w:p>
      <w:r>
        <w:rPr>
          <w:b/>
        </w:rPr>
        <w:t xml:space="preserve">3: </w:t>
      </w:r>
      <w:r>
        <w:t>врач-уролог</w:t>
      </w:r>
    </w:p>
    <w:p>
      <w:r>
        <w:rPr>
          <w:b/>
        </w:rPr>
        <w:t xml:space="preserve">4: </w:t>
      </w:r>
      <w:r>
        <w:t>врач-пульмонолог</w:t>
      </w:r>
    </w:p>
    <w:p>
      <w:r>
        <w:t xml:space="preserve">Правильный ответ: </w:t>
      </w:r>
      <w:r>
        <w:rPr>
          <w:b/>
        </w:rPr>
        <w:t>врач-кардиолог</w:t>
      </w:r>
    </w:p>
    <w:p>
      <w:pPr>
        <w:pStyle w:val="Heading2"/>
      </w:pPr>
      <w:r>
        <w:t>СПЕЦИАЛЬНАЯ ОЦЕНКА УСЛОВИЙ ТРУДА НА РАБОЧИХ МЕСТАХ ПО СТЕПЕНИ ВРЕДНОСТИ И (ИЛИ) ОПАСНОСТИ ОПРЕДЕЛЕНА</w:t>
      </w:r>
    </w:p>
    <w:p>
      <w:r>
        <w:rPr>
          <w:b/>
        </w:rPr>
        <w:t xml:space="preserve">1: </w:t>
      </w:r>
      <w:r>
        <w:t>приказом Министерства труда и социальной защиты Российской Федерации</w:t>
      </w:r>
    </w:p>
    <w:p>
      <w:r>
        <w:rPr>
          <w:b/>
        </w:rPr>
        <w:t xml:space="preserve">2: </w:t>
      </w:r>
      <w:r>
        <w:t>распоряжением органов исполнительной власти</w:t>
      </w:r>
    </w:p>
    <w:p>
      <w:r>
        <w:rPr>
          <w:b/>
        </w:rPr>
        <w:t xml:space="preserve">3: </w:t>
      </w:r>
      <w:r>
        <w:t>Федеральным законом Российской Федерации</w:t>
      </w:r>
    </w:p>
    <w:p>
      <w:r>
        <w:rPr>
          <w:b/>
        </w:rPr>
        <w:t xml:space="preserve">4: </w:t>
      </w:r>
      <w:r>
        <w:t>приказом Министерства здравоохранения Российской Федерации</w:t>
      </w:r>
    </w:p>
    <w:p>
      <w:r>
        <w:t xml:space="preserve">Правильный ответ: </w:t>
      </w:r>
      <w:r>
        <w:rPr>
          <w:b/>
        </w:rPr>
        <w:t>Федеральным законом Российской Федерации</w:t>
      </w:r>
    </w:p>
    <w:p>
      <w:pPr>
        <w:pStyle w:val="Heading2"/>
      </w:pPr>
      <w:r>
        <w:t>В СЛУЧАЕ ПРЯМОЙ ИЛИ КОСВЕННОЙ УГРОЗЫ ФИЗИЧЕСКОЙ РАСПРАВЫ ПРИ ИСПОЛНЕНИИ ДОЛЖНОСТНЫХ ОБЯЗАННОСТЕЙ, ЛИБО ИНОГО ВОСПРЕПЯТСТВОВАНИЯ ОКАЗАНИЮ МЕДИЦИНСКОЙ ПОМОЩИ МЕДИЦИНСКИЙ РАБОТНИК ОБЯЗАН</w:t>
      </w:r>
    </w:p>
    <w:p>
      <w:r>
        <w:rPr>
          <w:b/>
        </w:rPr>
        <w:t xml:space="preserve">1: </w:t>
      </w:r>
      <w:r>
        <w:t>вместе с членами бригады пытаться наладить контакт с агрессивным гражданином, вызвать в помощь специализированную бригаду скорой медицинской помощи</w:t>
      </w:r>
    </w:p>
    <w:p>
      <w:r>
        <w:rPr>
          <w:b/>
        </w:rPr>
        <w:t xml:space="preserve">2: </w:t>
      </w:r>
      <w:r>
        <w:t>вызвать психиатрическую бригаду скорой медицинской помощи, а до их приезда использовать методы физического или медикаментозного стеснения</w:t>
      </w:r>
    </w:p>
    <w:p>
      <w:r>
        <w:rPr>
          <w:b/>
        </w:rPr>
        <w:t xml:space="preserve">3: </w:t>
      </w:r>
      <w:r>
        <w:t>покинуть место нападения (вызова), при необходимости в автомобиле скорой медицинской помощи отъехать на безопасное расстояние</w:t>
      </w:r>
    </w:p>
    <w:p>
      <w:r>
        <w:rPr>
          <w:b/>
        </w:rPr>
        <w:t xml:space="preserve">4: </w:t>
      </w:r>
      <w:r>
        <w:t>вызвать сотрудников полиции и вместе с членами бригады пытаться наладить контакт с агрессивным гражданином</w:t>
      </w:r>
    </w:p>
    <w:p>
      <w:r>
        <w:t xml:space="preserve">Правильный ответ: </w:t>
      </w:r>
      <w:r>
        <w:rPr>
          <w:b/>
        </w:rPr>
        <w:t>покинуть место нападения (вызова), при необходимости в автомобиле скорой медицинской помощи отъехать на безопасное расстояние</w:t>
      </w:r>
    </w:p>
    <w:p>
      <w:pPr>
        <w:pStyle w:val="Heading2"/>
      </w:pPr>
      <w:r>
        <w:t>В СЛУЧАЕ ИЗМЕНЕНИЯ МЕСТА ЖИТЕЛЬСТВА, ЗАСТРАХОВАННЫЕ ЛИЦА ИМЕЮТ ПРАВО ОСУЩЕСТВИТЬ ВЫБОР СТРАХОВОЙ МЕДИЦИНСКОЙ ОРГАНИЗАЦИИ ПО НОВОМУ АДРЕСУ В ТЕЧЕНИЕ (В МЕСЯЦАХ)</w:t>
      </w:r>
    </w:p>
    <w:p>
      <w:r>
        <w:rPr>
          <w:b/>
        </w:rPr>
        <w:t xml:space="preserve">1: </w:t>
      </w:r>
      <w:r>
        <w:t>2</w:t>
      </w:r>
    </w:p>
    <w:p>
      <w:r>
        <w:rPr>
          <w:b/>
        </w:rPr>
        <w:t xml:space="preserve">2: </w:t>
      </w:r>
      <w:r>
        <w:t>1</w:t>
      </w:r>
    </w:p>
    <w:p>
      <w:r>
        <w:rPr>
          <w:b/>
        </w:rPr>
        <w:t xml:space="preserve">3: </w:t>
      </w:r>
      <w:r>
        <w:t>3</w:t>
      </w:r>
    </w:p>
    <w:p>
      <w:r>
        <w:rPr>
          <w:b/>
        </w:rPr>
        <w:t xml:space="preserve">4: </w:t>
      </w:r>
      <w:r>
        <w:t>6</w:t>
      </w:r>
    </w:p>
    <w:p>
      <w:r>
        <w:t xml:space="preserve">Правильный ответ: </w:t>
      </w:r>
      <w:r>
        <w:rPr>
          <w:b/>
        </w:rPr>
        <w:t>1</w:t>
      </w:r>
    </w:p>
    <w:p>
      <w:pPr>
        <w:pStyle w:val="Heading2"/>
      </w:pPr>
      <w:r>
        <w:t>В ДЕТСКОЙ ПОЛИКЛИНИКЕ ЗАПОЛНЯЕТСЯ ФОРМА №</w:t>
      </w:r>
    </w:p>
    <w:p>
      <w:r>
        <w:rPr>
          <w:b/>
        </w:rPr>
        <w:t xml:space="preserve">1: </w:t>
      </w:r>
      <w:r>
        <w:t>011/у</w:t>
      </w:r>
    </w:p>
    <w:p>
      <w:r>
        <w:rPr>
          <w:b/>
        </w:rPr>
        <w:t xml:space="preserve">2: </w:t>
      </w:r>
      <w:r>
        <w:t>102/у</w:t>
      </w:r>
    </w:p>
    <w:p>
      <w:r>
        <w:rPr>
          <w:b/>
        </w:rPr>
        <w:t xml:space="preserve">3: </w:t>
      </w:r>
      <w:r>
        <w:t>002/у</w:t>
      </w:r>
    </w:p>
    <w:p>
      <w:r>
        <w:rPr>
          <w:b/>
        </w:rPr>
        <w:t xml:space="preserve">4: </w:t>
      </w:r>
      <w:r>
        <w:t>025-4/у</w:t>
      </w:r>
    </w:p>
    <w:p>
      <w:r>
        <w:t xml:space="preserve">Правильный ответ: </w:t>
      </w:r>
      <w:r>
        <w:rPr>
          <w:b/>
        </w:rPr>
        <w:t>025-4/у</w:t>
      </w:r>
    </w:p>
    <w:p>
      <w:pPr>
        <w:pStyle w:val="Heading2"/>
      </w:pPr>
      <w:r>
        <w:t>РАЗМЕР ВЗНОСА ПРЕДПРИЯТИЙ В ФОНД ОБЯЗАТЕЛЬНОГО МЕДИЦИНСКОГО СТРАХОВАНИЯ В РОССИЙСКОЙ ФЕДЕРАЦИИ СОСТАВЛЯЕТ _____________ % ПО ОТНОШЕНИЮ К ФОНДУ ОПЛАТЫ ТРУДА</w:t>
      </w:r>
    </w:p>
    <w:p>
      <w:r>
        <w:rPr>
          <w:b/>
        </w:rPr>
        <w:t xml:space="preserve">1: </w:t>
      </w:r>
      <w:r>
        <w:t>3,6</w:t>
      </w:r>
    </w:p>
    <w:p>
      <w:r>
        <w:rPr>
          <w:b/>
        </w:rPr>
        <w:t xml:space="preserve">2: </w:t>
      </w:r>
      <w:r>
        <w:t>4,6</w:t>
      </w:r>
    </w:p>
    <w:p>
      <w:r>
        <w:rPr>
          <w:b/>
        </w:rPr>
        <w:t xml:space="preserve">3: </w:t>
      </w:r>
      <w:r>
        <w:t>2,8</w:t>
      </w:r>
    </w:p>
    <w:p>
      <w:r>
        <w:rPr>
          <w:b/>
        </w:rPr>
        <w:t xml:space="preserve">4: </w:t>
      </w:r>
      <w:r>
        <w:t>5,1</w:t>
      </w:r>
    </w:p>
    <w:p>
      <w:r>
        <w:t xml:space="preserve">Правильный ответ: </w:t>
      </w:r>
      <w:r>
        <w:rPr>
          <w:b/>
        </w:rPr>
        <w:t>5,1</w:t>
      </w:r>
    </w:p>
    <w:p>
      <w:pPr>
        <w:pStyle w:val="Heading2"/>
      </w:pPr>
      <w:r>
        <w:t>ПРИ ПРОЕКТИРОВАНИИ И ОРГАНИЗАЦИИ ПРОФИЛАКТИЧЕСКИХ МЕДИЦИНСКИХ ОСМОТРОВ НЕСОВЕРШЕННОЛЕТНИХ НЕОБХОДИМО УЧИТЫВАТЬ, ЧТО ЦЕЛЬ ИХ ПРОВЕДЕНИЯ СОСТОИТ В РАННЕМ ВЫЯВЛЕНИИ</w:t>
      </w:r>
    </w:p>
    <w:p>
      <w:r>
        <w:rPr>
          <w:b/>
        </w:rPr>
        <w:t xml:space="preserve">1: </w:t>
      </w:r>
      <w:r>
        <w:t>отклонений в здоровье, препятствующих занятиям физкультурой и спортом</w:t>
      </w:r>
    </w:p>
    <w:p>
      <w:r>
        <w:rPr>
          <w:b/>
        </w:rPr>
        <w:t xml:space="preserve">2: </w:t>
      </w:r>
      <w:r>
        <w:t>патологических состояний, заболеваний и факторов риска их развития</w:t>
      </w:r>
    </w:p>
    <w:p>
      <w:r>
        <w:rPr>
          <w:b/>
        </w:rPr>
        <w:t xml:space="preserve">3: </w:t>
      </w:r>
      <w:r>
        <w:t>отклонений в здоровье, препятствующих отдыху в оздоровительном лагере</w:t>
      </w:r>
    </w:p>
    <w:p>
      <w:r>
        <w:rPr>
          <w:b/>
        </w:rPr>
        <w:t xml:space="preserve">4: </w:t>
      </w:r>
      <w:r>
        <w:t>состояний, требующих психолого-педагогического сопровождения</w:t>
      </w:r>
    </w:p>
    <w:p>
      <w:r>
        <w:t xml:space="preserve">Правильный ответ: </w:t>
      </w:r>
      <w:r>
        <w:rPr>
          <w:b/>
        </w:rPr>
        <w:t>патологических состояний, заболеваний и факторов риска их развития</w:t>
      </w:r>
    </w:p>
    <w:p>
      <w:pPr>
        <w:pStyle w:val="Heading2"/>
      </w:pPr>
      <w:r>
        <w:t>ПРАВО ГРАЖДАН НА ОХРАНУ ЗДОРОВЬЯ И МЕДИЦИНСКУЮ ПОМОЩЬ ЗАКРЕПЛЕНО В СТАТЬЕ ______ КОНСТИТУЦИИ РОССИЙСКОЙ ФЕДЕРАЦИИ</w:t>
      </w:r>
    </w:p>
    <w:p>
      <w:r>
        <w:rPr>
          <w:b/>
        </w:rPr>
        <w:t xml:space="preserve">1: </w:t>
      </w:r>
      <w:r>
        <w:t>41</w:t>
      </w:r>
    </w:p>
    <w:p>
      <w:r>
        <w:rPr>
          <w:b/>
        </w:rPr>
        <w:t xml:space="preserve">2: </w:t>
      </w:r>
      <w:r>
        <w:t>7</w:t>
      </w:r>
    </w:p>
    <w:p>
      <w:r>
        <w:rPr>
          <w:b/>
        </w:rPr>
        <w:t xml:space="preserve">3: </w:t>
      </w:r>
      <w:r>
        <w:t>65</w:t>
      </w:r>
    </w:p>
    <w:p>
      <w:r>
        <w:rPr>
          <w:b/>
        </w:rPr>
        <w:t xml:space="preserve">4: </w:t>
      </w:r>
      <w:r>
        <w:t>39</w:t>
      </w:r>
    </w:p>
    <w:p>
      <w:r>
        <w:t xml:space="preserve">Правильный ответ: </w:t>
      </w:r>
      <w:r>
        <w:rPr>
          <w:b/>
        </w:rPr>
        <w:t>41</w:t>
      </w:r>
    </w:p>
    <w:p>
      <w:pPr>
        <w:pStyle w:val="Heading2"/>
      </w:pPr>
      <w:r>
        <w:t>ПРАВИЛА ОРГАНИЗАЦИИ ДЕЯТЕЛЬНОСТИ ВРАЧА СКОРОЙ МЕДИЦИНСКОЙ ПОМОЩИ СТАНЦИИ (ОТДЕЛЕНИИ) СКОРОЙ МЕДИЦИНСКОЙ ПОМОЩИ, СТАЦИОНАРНОГО ОТДЕЛЕНИЯ СКОРОЙ МЕДИЦИНСКОЙ ПОМОЩИ, ОТДЕЛЕНИЯ ЭКСТРЕННОЙ КОНСУЛЬТАТИВНОЙ СКОРОЙ МЕДИЦИНСКОЙ ПОМОЩИ ОПРЕДЕЛЕНЫ</w:t>
      </w:r>
    </w:p>
    <w:p>
      <w:r>
        <w:rPr>
          <w:b/>
        </w:rPr>
        <w:t xml:space="preserve">1: </w:t>
      </w:r>
      <w:r>
        <w:t>письмом Министерства здравоохранения Российской Федерации</w:t>
      </w:r>
    </w:p>
    <w:p>
      <w:r>
        <w:rPr>
          <w:b/>
        </w:rPr>
        <w:t xml:space="preserve">2: </w:t>
      </w:r>
      <w:r>
        <w:t>приказом Министерства труда и социальной защиты Российской Федерации</w:t>
      </w:r>
    </w:p>
    <w:p>
      <w:r>
        <w:rPr>
          <w:b/>
        </w:rPr>
        <w:t xml:space="preserve">3: </w:t>
      </w:r>
      <w:r>
        <w:t>постановлением Правительства Российской Федерации</w:t>
      </w:r>
    </w:p>
    <w:p>
      <w:r>
        <w:rPr>
          <w:b/>
        </w:rPr>
        <w:t xml:space="preserve">4: </w:t>
      </w:r>
      <w:r>
        <w:t>приказом Министерства здравоохранения Российской Федерации</w:t>
      </w:r>
    </w:p>
    <w:p>
      <w:r>
        <w:t xml:space="preserve">Правильный ответ: </w:t>
      </w:r>
      <w:r>
        <w:rPr>
          <w:b/>
        </w:rPr>
        <w:t>приказом Министерства здравоохранения Российской Федерации</w:t>
      </w:r>
    </w:p>
    <w:p>
      <w:pPr>
        <w:pStyle w:val="Heading2"/>
      </w:pPr>
      <w:r>
        <w:t>ОШИБКА ВТОРОГО РОДА В СТАТИСТИЧЕСКОМ ИССЛЕДОВАНИИ ЯВЛЯЕТСЯ РЕШЕНИЕМ</w:t>
      </w:r>
    </w:p>
    <w:p>
      <w:r>
        <w:rPr>
          <w:b/>
        </w:rPr>
        <w:t xml:space="preserve">1: </w:t>
      </w:r>
      <w:r>
        <w:t>истинно положительным</w:t>
      </w:r>
    </w:p>
    <w:p>
      <w:r>
        <w:rPr>
          <w:b/>
        </w:rPr>
        <w:t xml:space="preserve">2: </w:t>
      </w:r>
      <w:r>
        <w:t>ложно положительным</w:t>
      </w:r>
    </w:p>
    <w:p>
      <w:r>
        <w:rPr>
          <w:b/>
        </w:rPr>
        <w:t xml:space="preserve">3: </w:t>
      </w:r>
      <w:r>
        <w:t>истинно отрицательным</w:t>
      </w:r>
    </w:p>
    <w:p>
      <w:r>
        <w:rPr>
          <w:b/>
        </w:rPr>
        <w:t xml:space="preserve">4: </w:t>
      </w:r>
      <w:r>
        <w:t>ложно отрицательным</w:t>
      </w:r>
    </w:p>
    <w:p>
      <w:r>
        <w:t xml:space="preserve">Правильный ответ: </w:t>
      </w:r>
      <w:r>
        <w:rPr>
          <w:b/>
        </w:rPr>
        <w:t>ложно отрицательным</w:t>
      </w:r>
    </w:p>
    <w:p>
      <w:pPr>
        <w:pStyle w:val="Heading2"/>
      </w:pPr>
      <w:r>
        <w:t>В НОРМАЛЬНОМ РАСПРЕДЕЛЕНИИ</w:t>
      </w:r>
    </w:p>
    <w:p>
      <w:r>
        <w:rPr>
          <w:b/>
        </w:rPr>
        <w:t xml:space="preserve">1: </w:t>
      </w:r>
      <w:r>
        <w:t>среднее арифметическое и медиана равны, мода отсутствует</w:t>
      </w:r>
    </w:p>
    <w:p>
      <w:r>
        <w:rPr>
          <w:b/>
        </w:rPr>
        <w:t xml:space="preserve">2: </w:t>
      </w:r>
      <w:r>
        <w:t>среднее арифметическое, мода и медиана равны</w:t>
      </w:r>
    </w:p>
    <w:p>
      <w:r>
        <w:rPr>
          <w:b/>
        </w:rPr>
        <w:t xml:space="preserve">3: </w:t>
      </w:r>
      <w:r>
        <w:t>мода и медиана равны, но не равны средней арифметической</w:t>
      </w:r>
    </w:p>
    <w:p>
      <w:r>
        <w:rPr>
          <w:b/>
        </w:rPr>
        <w:t xml:space="preserve">4: </w:t>
      </w:r>
      <w:r>
        <w:t>мода равна средней арифметической, но не равна медиане</w:t>
      </w:r>
    </w:p>
    <w:p>
      <w:r>
        <w:t xml:space="preserve">Правильный ответ: </w:t>
      </w:r>
      <w:r>
        <w:rPr>
          <w:b/>
        </w:rPr>
        <w:t>среднее арифметическое, мода и медиана равны</w:t>
      </w:r>
    </w:p>
    <w:p>
      <w:pPr>
        <w:pStyle w:val="Heading2"/>
      </w:pPr>
      <w:r>
        <w:t>ПРЕДОСТАВЛЕНИЕ ПЛАТНЫХ МЕДИЦИНСКИХ УСЛУГ АНОНИМНО</w:t>
      </w:r>
    </w:p>
    <w:p>
      <w:r>
        <w:rPr>
          <w:b/>
        </w:rPr>
        <w:t xml:space="preserve">1: </w:t>
      </w:r>
      <w:r>
        <w:t>желательно</w:t>
      </w:r>
    </w:p>
    <w:p>
      <w:r>
        <w:rPr>
          <w:b/>
        </w:rPr>
        <w:t xml:space="preserve">2: </w:t>
      </w:r>
      <w:r>
        <w:t>необходимо</w:t>
      </w:r>
    </w:p>
    <w:p>
      <w:r>
        <w:rPr>
          <w:b/>
        </w:rPr>
        <w:t xml:space="preserve">3: </w:t>
      </w:r>
      <w:r>
        <w:t>невозможно</w:t>
      </w:r>
    </w:p>
    <w:p>
      <w:r>
        <w:rPr>
          <w:b/>
        </w:rPr>
        <w:t xml:space="preserve">4: </w:t>
      </w:r>
      <w:r>
        <w:t>возможно</w:t>
      </w:r>
    </w:p>
    <w:p>
      <w:r>
        <w:t xml:space="preserve">Правильный ответ: </w:t>
      </w:r>
      <w:r>
        <w:rPr>
          <w:b/>
        </w:rPr>
        <w:t>возможно</w:t>
      </w:r>
    </w:p>
    <w:p>
      <w:pPr>
        <w:pStyle w:val="Heading2"/>
      </w:pPr>
      <w:r>
        <w:t>ПРЕТЕНДЕНТ НА ДОЛЖНОСТЬ СТАРШЕЙ МЕДИЦИНСКОЙ СЕСТРЫ ОТДЕЛЕНИЯ ОБЩЕЙ ВРАЧЕБНОЙ ПРАКТИКИ ДОЛЖЕН ИМЕТЬ БАЗОВОЕ ОБРАЗОВАНИЕ ПО СПЕЦИАЛЬНОСТИ _________ И ПРОФЕССИОНАЛЬНУЮ ПЕРЕПОДГОТОВКУ ПО СПЕЦИАЛЬНОСТИ _______</w:t>
      </w:r>
    </w:p>
    <w:p>
      <w:r>
        <w:rPr>
          <w:b/>
        </w:rPr>
        <w:t xml:space="preserve">1: </w:t>
      </w:r>
      <w:r>
        <w:t>лечебное дело; сестринское дело</w:t>
      </w:r>
    </w:p>
    <w:p>
      <w:r>
        <w:rPr>
          <w:b/>
        </w:rPr>
        <w:t xml:space="preserve">2: </w:t>
      </w:r>
      <w:r>
        <w:t>медико-профилактическое дело; общая практика</w:t>
      </w:r>
    </w:p>
    <w:p>
      <w:r>
        <w:rPr>
          <w:b/>
        </w:rPr>
        <w:t xml:space="preserve">3: </w:t>
      </w:r>
      <w:r>
        <w:t>сестринское дело; общая практика</w:t>
      </w:r>
    </w:p>
    <w:p>
      <w:r>
        <w:rPr>
          <w:b/>
        </w:rPr>
        <w:t xml:space="preserve">4: </w:t>
      </w:r>
      <w:r>
        <w:t>акушерское дело; сестринское дело</w:t>
      </w:r>
    </w:p>
    <w:p>
      <w:r>
        <w:t xml:space="preserve">Правильный ответ: </w:t>
      </w:r>
      <w:r>
        <w:rPr>
          <w:b/>
        </w:rPr>
        <w:t>сестринское дело; общая практика</w:t>
      </w:r>
    </w:p>
    <w:p>
      <w:pPr>
        <w:pStyle w:val="Heading2"/>
      </w:pPr>
      <w:r>
        <w:t>ДЛЯ ИЗМЕРЕНИЯ И НАИМЕНОВАНИЯ УСЛУГ, ВКЛЮЧАЕМЫХ В ГОСУДАРСТВЕННОЕ ЗАДАНИЕ И ИСПОЛЬЗОВАНИЯ ПРИ РАСЧЕТАХ (ОБОСНОВАНИЯХ) СУБСИДИЙ НА ВЫПОЛНЕНИЕ ГОСУДАРСТВЕННОГО ЗАДАНИЯ, ПРИМЕНЯЮТ</w:t>
      </w:r>
    </w:p>
    <w:p>
      <w:r>
        <w:rPr>
          <w:b/>
        </w:rPr>
        <w:t xml:space="preserve">1: </w:t>
      </w:r>
      <w:r>
        <w:t>общероссийский классификатор услуг</w:t>
      </w:r>
    </w:p>
    <w:p>
      <w:r>
        <w:rPr>
          <w:b/>
        </w:rPr>
        <w:t xml:space="preserve">2: </w:t>
      </w:r>
      <w:r>
        <w:t>федеральный ведомственный тарификатор услуг здравоохранения</w:t>
      </w:r>
    </w:p>
    <w:p>
      <w:r>
        <w:rPr>
          <w:b/>
        </w:rPr>
        <w:t xml:space="preserve">3: </w:t>
      </w:r>
      <w:r>
        <w:t>кодификатор услуг, самостоятельно разработанный в каждой медицинской организации</w:t>
      </w:r>
    </w:p>
    <w:p>
      <w:r>
        <w:rPr>
          <w:b/>
        </w:rPr>
        <w:t xml:space="preserve">4: </w:t>
      </w:r>
      <w:r>
        <w:t>перечень, разработанный в конкретном субъекте РФ для целей формирования целевых ассигнований</w:t>
      </w:r>
    </w:p>
    <w:p>
      <w:r>
        <w:t xml:space="preserve">Правильный ответ: </w:t>
      </w:r>
      <w:r>
        <w:rPr>
          <w:b/>
        </w:rPr>
        <w:t>общероссийский классификатор услуг</w:t>
      </w:r>
    </w:p>
    <w:p>
      <w:pPr>
        <w:pStyle w:val="Heading2"/>
      </w:pPr>
      <w:r>
        <w:t>ОБЩИЕ ПОЛОЖЕНИЯ ПО СОСТАВЛЕНИЮ УСТАВА ОРГАНИЗАЦИИ СОДЕРЖАТСЯ В ______ РОССИЙСКОЙ ФЕДЕРАЦИИ</w:t>
      </w:r>
    </w:p>
    <w:p>
      <w:r>
        <w:rPr>
          <w:b/>
        </w:rPr>
        <w:t xml:space="preserve">1: </w:t>
      </w:r>
      <w:r>
        <w:t>Административном кодексе</w:t>
      </w:r>
    </w:p>
    <w:p>
      <w:r>
        <w:rPr>
          <w:b/>
        </w:rPr>
        <w:t xml:space="preserve">2: </w:t>
      </w:r>
      <w:r>
        <w:t>Конституции</w:t>
      </w:r>
    </w:p>
    <w:p>
      <w:r>
        <w:rPr>
          <w:b/>
        </w:rPr>
        <w:t xml:space="preserve">3: </w:t>
      </w:r>
      <w:r>
        <w:t>Налоговом кодексе</w:t>
      </w:r>
    </w:p>
    <w:p>
      <w:r>
        <w:rPr>
          <w:b/>
        </w:rPr>
        <w:t xml:space="preserve">4: </w:t>
      </w:r>
      <w:r>
        <w:t>Гражданском кодексе</w:t>
      </w:r>
    </w:p>
    <w:p>
      <w:r>
        <w:t xml:space="preserve">Правильный ответ: </w:t>
      </w:r>
      <w:r>
        <w:rPr>
          <w:b/>
        </w:rPr>
        <w:t>Гражданском кодексе</w:t>
      </w:r>
    </w:p>
    <w:p>
      <w:pPr>
        <w:pStyle w:val="Heading2"/>
      </w:pPr>
      <w:r>
        <w:t>РЕШЕНИЕ ОБ ОТНЕСЕНИИ К КАТЕГОРИИ ОСОБО ЦЕННОГО ДВИЖИМОГО ИМУЩЕСТВА ПРИНИМАЕТ УЧРЕДИТЕЛЬ АВТОНОМНОГО УЧРЕЖДЕНИЯ ЗДРАВООХРАНЕНИЯ</w:t>
      </w:r>
    </w:p>
    <w:p>
      <w:r>
        <w:rPr>
          <w:b/>
        </w:rPr>
        <w:t xml:space="preserve">1: </w:t>
      </w:r>
      <w:r>
        <w:t>одновременно с принятием решения о закреплении указанного имущества</w:t>
      </w:r>
    </w:p>
    <w:p>
      <w:r>
        <w:rPr>
          <w:b/>
        </w:rPr>
        <w:t xml:space="preserve">2: </w:t>
      </w:r>
      <w:r>
        <w:t>при смене руководителя медицинской организации</w:t>
      </w:r>
    </w:p>
    <w:p>
      <w:r>
        <w:rPr>
          <w:b/>
        </w:rPr>
        <w:t xml:space="preserve">3: </w:t>
      </w:r>
      <w:r>
        <w:t>после каждого годового отчета</w:t>
      </w:r>
    </w:p>
    <w:p>
      <w:r>
        <w:rPr>
          <w:b/>
        </w:rPr>
        <w:t xml:space="preserve">4: </w:t>
      </w:r>
      <w:r>
        <w:t>при каждой инвентаризации имущества учреждения</w:t>
      </w:r>
    </w:p>
    <w:p>
      <w:r>
        <w:t xml:space="preserve">Правильный ответ: </w:t>
      </w:r>
      <w:r>
        <w:rPr>
          <w:b/>
        </w:rPr>
        <w:t>одновременно с принятием решения о закреплении указанного имущества</w:t>
      </w:r>
    </w:p>
    <w:p>
      <w:pPr>
        <w:pStyle w:val="Heading2"/>
      </w:pPr>
      <w:r>
        <w:t>НА ОСНОВАНИИ ПИСЬМЕННОГО ЗАЯВЛЕНИЯ РАБОТАЮЩИМ ПЕНСИОНЕРАМ ПО СТАРОСТИ (ПО ВОЗРАСТУ) РАБОТОДАТЕЛЬ ОБЯЗАН ПРЕДОСТАВИТЬ ОТПУСК БЕЗ СОХРАНЕНИЯ ЗАРАБОТНОЙ ПЛАТЫ ДО _____ КАЛЕНДАРНЫХ ДНЕЙ В ГОДУ</w:t>
      </w:r>
    </w:p>
    <w:p>
      <w:r>
        <w:rPr>
          <w:b/>
        </w:rPr>
        <w:t xml:space="preserve">1: </w:t>
      </w:r>
      <w:r>
        <w:t>60</w:t>
      </w:r>
    </w:p>
    <w:p>
      <w:r>
        <w:rPr>
          <w:b/>
        </w:rPr>
        <w:t xml:space="preserve">2: </w:t>
      </w:r>
      <w:r>
        <w:t>14</w:t>
      </w:r>
    </w:p>
    <w:p>
      <w:r>
        <w:rPr>
          <w:b/>
        </w:rPr>
        <w:t xml:space="preserve">3: </w:t>
      </w:r>
      <w:r>
        <w:t>35</w:t>
      </w:r>
    </w:p>
    <w:p>
      <w:r>
        <w:rPr>
          <w:b/>
        </w:rPr>
        <w:t xml:space="preserve">4: </w:t>
      </w:r>
      <w:r>
        <w:t>90</w:t>
      </w:r>
    </w:p>
    <w:p>
      <w:r>
        <w:t xml:space="preserve">Правильный ответ: </w:t>
      </w:r>
      <w:r>
        <w:rPr>
          <w:b/>
        </w:rPr>
        <w:t>14</w:t>
      </w:r>
    </w:p>
    <w:p>
      <w:pPr>
        <w:pStyle w:val="Heading2"/>
      </w:pPr>
      <w:r>
        <w:t>РЕКОМЕНДУЕМЫЕ ШТАТНЫЕ НОРМАТИВЫ СТРУКТУРНОГО ПОДРАЗДЕЛЕНИЯ МЕДИЦИНСКОЙ ОРГАНИЗАЦИИ ВКЛЮЧЕНЫ В</w:t>
      </w:r>
    </w:p>
    <w:p>
      <w:r>
        <w:rPr>
          <w:b/>
        </w:rPr>
        <w:t xml:space="preserve">1: </w:t>
      </w:r>
      <w:r>
        <w:t>клинические рекомендации</w:t>
      </w:r>
    </w:p>
    <w:p>
      <w:r>
        <w:rPr>
          <w:b/>
        </w:rPr>
        <w:t xml:space="preserve">2: </w:t>
      </w:r>
      <w:r>
        <w:t>порядки оказания медицинской помощи</w:t>
      </w:r>
    </w:p>
    <w:p>
      <w:r>
        <w:rPr>
          <w:b/>
        </w:rPr>
        <w:t xml:space="preserve">3: </w:t>
      </w:r>
      <w:r>
        <w:t>стандарты медицинской помощи</w:t>
      </w:r>
    </w:p>
    <w:p>
      <w:r>
        <w:rPr>
          <w:b/>
        </w:rPr>
        <w:t xml:space="preserve">4: </w:t>
      </w:r>
      <w:r>
        <w:t>протоколы ведения пациентов</w:t>
      </w:r>
    </w:p>
    <w:p>
      <w:r>
        <w:t xml:space="preserve">Правильный ответ: </w:t>
      </w:r>
      <w:r>
        <w:rPr>
          <w:b/>
        </w:rPr>
        <w:t>порядки оказания медицинской помощи</w:t>
      </w:r>
    </w:p>
    <w:p>
      <w:pPr>
        <w:pStyle w:val="Heading2"/>
      </w:pPr>
      <w:r>
        <w:t>НАЛИЧИЕ ЛОКАЛЬНЫХ НОРМАТИВНЫХ АКТОВ, РЕГЛАМЕНТИРУЮЩИХ ОКАЗАНИЕ МЕДИЦИНСКОЙ ПОМОЩИ В ЭКСТРЕННОЙ ФОРМЕ, ЯВЛЯЕТСЯ ПОКАЗАТЕЛЕМ</w:t>
      </w:r>
    </w:p>
    <w:p>
      <w:r>
        <w:rPr>
          <w:b/>
        </w:rPr>
        <w:t xml:space="preserve">1: </w:t>
      </w:r>
      <w:r>
        <w:t>кадровой обеспеченности</w:t>
      </w:r>
    </w:p>
    <w:p>
      <w:r>
        <w:rPr>
          <w:b/>
        </w:rPr>
        <w:t xml:space="preserve">2: </w:t>
      </w:r>
      <w:r>
        <w:t>качества и безопасности медицинской деятельности</w:t>
      </w:r>
    </w:p>
    <w:p>
      <w:r>
        <w:rPr>
          <w:b/>
        </w:rPr>
        <w:t xml:space="preserve">3: </w:t>
      </w:r>
      <w:r>
        <w:t>оснащенности медицинским оборудованием</w:t>
      </w:r>
    </w:p>
    <w:p>
      <w:r>
        <w:rPr>
          <w:b/>
        </w:rPr>
        <w:t xml:space="preserve">4: </w:t>
      </w:r>
      <w:r>
        <w:t>финансовой стабильности</w:t>
      </w:r>
    </w:p>
    <w:p>
      <w:r>
        <w:t xml:space="preserve">Правильный ответ: </w:t>
      </w:r>
      <w:r>
        <w:rPr>
          <w:b/>
        </w:rPr>
        <w:t>качества и безопасности медицинской деятельности</w:t>
      </w:r>
    </w:p>
    <w:p>
      <w:pPr>
        <w:pStyle w:val="Heading2"/>
      </w:pPr>
      <w:r>
        <w:t>ФЕДЕРАЛЬНОЕ МЕДИКО-БИОЛОГИЧЕСКОЕ АГЕНТСТВО ОСУЩЕСТВЛЯЕТ ФУНКЦИИ ПО</w:t>
      </w:r>
    </w:p>
    <w:p>
      <w:r>
        <w:rPr>
          <w:b/>
        </w:rPr>
        <w:t xml:space="preserve">1: </w:t>
      </w:r>
      <w:r>
        <w:t>государственный контроль качества и безопасности медицинской деятельности</w:t>
      </w:r>
    </w:p>
    <w:p>
      <w:r>
        <w:rPr>
          <w:b/>
        </w:rPr>
        <w:t xml:space="preserve">2: </w:t>
      </w:r>
      <w:r>
        <w:t>медико-санитарному обеспечению работников на отдельных территориях Российской Федерации, в том числе на объектах и территориях закрытых административно-территориальных образований</w:t>
      </w:r>
    </w:p>
    <w:p>
      <w:r>
        <w:rPr>
          <w:b/>
        </w:rPr>
        <w:t xml:space="preserve">3: </w:t>
      </w:r>
      <w:r>
        <w:t>государственный контроль при обращении лекарственных средств</w:t>
      </w:r>
    </w:p>
    <w:p>
      <w:r>
        <w:rPr>
          <w:b/>
        </w:rPr>
        <w:t xml:space="preserve">4: </w:t>
      </w:r>
      <w:r>
        <w:t>государственный контроль за обращением медицинских изделий</w:t>
      </w:r>
    </w:p>
    <w:p>
      <w:r>
        <w:t xml:space="preserve">Правильный ответ: </w:t>
      </w:r>
      <w:r>
        <w:rPr>
          <w:b/>
        </w:rPr>
        <w:t>медико-санитарному обеспечению работников на отдельных территориях Российской Федерации, в том числе на объектах и территориях закрытых административно-территориальных образований</w:t>
      </w:r>
    </w:p>
    <w:p>
      <w:pPr>
        <w:pStyle w:val="Heading2"/>
      </w:pPr>
      <w:r>
        <w:t>ТРЕБОВАНИЕМ К ОПЫТУ ПРАКТИЧЕСКОЙ РАБОТЫ ПРИ НАЗНАЧЕНИИ РУКОВОДИТЕЛЯ СТРУКТУРНОГО ПОДРАЗДЕЛЕНИЯ ЯВЛЯЕТСЯ СТАЖ РАБОТЫ ВРАЧОМ-СПЕЦИАЛИСТОМ НЕ МЕНЕЕ (В ГОДАХ)</w:t>
      </w:r>
    </w:p>
    <w:p>
      <w:r>
        <w:rPr>
          <w:b/>
        </w:rPr>
        <w:t xml:space="preserve">1: </w:t>
      </w:r>
      <w:r>
        <w:t>3</w:t>
      </w:r>
    </w:p>
    <w:p>
      <w:r>
        <w:rPr>
          <w:b/>
        </w:rPr>
        <w:t xml:space="preserve">2: </w:t>
      </w:r>
      <w:r>
        <w:t>1,5</w:t>
      </w:r>
    </w:p>
    <w:p>
      <w:r>
        <w:rPr>
          <w:b/>
        </w:rPr>
        <w:t xml:space="preserve">3: </w:t>
      </w:r>
      <w:r>
        <w:t>2</w:t>
      </w:r>
    </w:p>
    <w:p>
      <w:r>
        <w:rPr>
          <w:b/>
        </w:rPr>
        <w:t xml:space="preserve">4: </w:t>
      </w:r>
      <w:r>
        <w:t>1</w:t>
      </w:r>
    </w:p>
    <w:p>
      <w:r>
        <w:t xml:space="preserve">Правильный ответ: </w:t>
      </w:r>
      <w:r>
        <w:rPr>
          <w:b/>
        </w:rPr>
        <w:t>3</w:t>
      </w:r>
    </w:p>
    <w:p>
      <w:pPr>
        <w:pStyle w:val="Heading2"/>
      </w:pPr>
      <w:r>
        <w:t>КАЖДЫЙ ОГНЕТУШИТЕЛЬ, УСТАНОВЛЕННЫЙ НА ОБЪЕКТЕ, ДОЛЖЕН ИМЕТЬ ПОРЯДКОВЫЙ НОМЕР И</w:t>
      </w:r>
    </w:p>
    <w:p>
      <w:r>
        <w:rPr>
          <w:b/>
        </w:rPr>
        <w:t xml:space="preserve">1: </w:t>
      </w:r>
      <w:r>
        <w:t>сертификат</w:t>
      </w:r>
    </w:p>
    <w:p>
      <w:r>
        <w:rPr>
          <w:b/>
        </w:rPr>
        <w:t xml:space="preserve">2: </w:t>
      </w:r>
      <w:r>
        <w:t>паспорт</w:t>
      </w:r>
    </w:p>
    <w:p>
      <w:r>
        <w:rPr>
          <w:b/>
        </w:rPr>
        <w:t xml:space="preserve">3: </w:t>
      </w:r>
      <w:r>
        <w:t>удостоверение</w:t>
      </w:r>
    </w:p>
    <w:p>
      <w:r>
        <w:rPr>
          <w:b/>
        </w:rPr>
        <w:t xml:space="preserve">4: </w:t>
      </w:r>
      <w:r>
        <w:t>защитный металлический кожух</w:t>
      </w:r>
    </w:p>
    <w:p>
      <w:r>
        <w:t xml:space="preserve">Правильный ответ: </w:t>
      </w:r>
      <w:r>
        <w:rPr>
          <w:b/>
        </w:rPr>
        <w:t>паспорт</w:t>
      </w:r>
    </w:p>
    <w:p>
      <w:pPr>
        <w:pStyle w:val="Heading2"/>
      </w:pPr>
      <w:r>
        <w:t>ПО ЗАПРОСУ ПРЕДЛОЖЕНИЙ МОЖНО ПРОВОДИТЬ ЗАКУПКУ</w:t>
      </w:r>
    </w:p>
    <w:p>
      <w:r>
        <w:rPr>
          <w:b/>
        </w:rPr>
        <w:t xml:space="preserve">1: </w:t>
      </w:r>
      <w:r>
        <w:t>лекарственных препаратов, которые необходимы больному, по решению врачебной комиссии</w:t>
      </w:r>
    </w:p>
    <w:p>
      <w:r>
        <w:rPr>
          <w:b/>
        </w:rPr>
        <w:t xml:space="preserve">2: </w:t>
      </w:r>
      <w:r>
        <w:t>оборудования для больниц скорой помощи</w:t>
      </w:r>
    </w:p>
    <w:p>
      <w:r>
        <w:rPr>
          <w:b/>
        </w:rPr>
        <w:t xml:space="preserve">3: </w:t>
      </w:r>
      <w:r>
        <w:t>оборудования для операционных</w:t>
      </w:r>
    </w:p>
    <w:p>
      <w:r>
        <w:rPr>
          <w:b/>
        </w:rPr>
        <w:t xml:space="preserve">4: </w:t>
      </w:r>
      <w:r>
        <w:t>расходных материалов для лабораторий</w:t>
      </w:r>
    </w:p>
    <w:p>
      <w:r>
        <w:t xml:space="preserve">Правильный ответ: </w:t>
      </w:r>
      <w:r>
        <w:rPr>
          <w:b/>
        </w:rPr>
        <w:t>лекарственных препаратов, которые необходимы больному, по решению врачебной комиссии</w:t>
      </w:r>
    </w:p>
    <w:p>
      <w:pPr>
        <w:pStyle w:val="Heading2"/>
      </w:pPr>
      <w:r>
        <w:t>ПОРЯДОК ОСУЩЕСТВЛЕНИЯ КОМПЕНСАЦИОННОЙ ВЫПЛАТЫ В РАЗМЕРЕ, ЭКВИВАЛЕНТНОМ СТОИМОСТИ МОЛОКА ИЛИ ДРУГИХ РАВНОЦЕННЫХ ПИЩЕВЫХ ПРОДУКТОВ, МЕДИЦИНСКИМ РАБОТНИКАМ НА РАБОТАХ С ВРЕДНЫМИ УСЛОВИЯМИ ТРУДА УСТАНАВЛИВАЕТСЯ</w:t>
      </w:r>
    </w:p>
    <w:p>
      <w:r>
        <w:rPr>
          <w:b/>
        </w:rPr>
        <w:t xml:space="preserve">1: </w:t>
      </w:r>
      <w:r>
        <w:t>Министерством труда и социальной защиты Российской Федерации</w:t>
      </w:r>
    </w:p>
    <w:p>
      <w:r>
        <w:rPr>
          <w:b/>
        </w:rPr>
        <w:t xml:space="preserve">2: </w:t>
      </w:r>
      <w:r>
        <w:t>руководителем медицинской организации</w:t>
      </w:r>
    </w:p>
    <w:p>
      <w:r>
        <w:rPr>
          <w:b/>
        </w:rPr>
        <w:t xml:space="preserve">3: </w:t>
      </w:r>
      <w:r>
        <w:t>Правительством Российской Федерации</w:t>
      </w:r>
    </w:p>
    <w:p>
      <w:r>
        <w:rPr>
          <w:b/>
        </w:rPr>
        <w:t xml:space="preserve">4: </w:t>
      </w:r>
      <w:r>
        <w:t>Министерством здравоохранения Российской Федерации</w:t>
      </w:r>
    </w:p>
    <w:p>
      <w:r>
        <w:t xml:space="preserve">Правильный ответ: </w:t>
      </w:r>
      <w:r>
        <w:rPr>
          <w:b/>
        </w:rPr>
        <w:t>Министерством здравоохранения Российской Федерации</w:t>
      </w:r>
    </w:p>
    <w:p>
      <w:pPr>
        <w:pStyle w:val="Heading2"/>
      </w:pPr>
      <w:r>
        <w:t>ПРИ ПРОЕКТИРОВАНИИ ПРОЦЕССОВ ПРОВЕДЕНИЯ ПЕРИОДИЧЕСКИХ МЕДИЦИНСКИХ ОСМОТРОВ РАБОТАЮЩИХ ГРАЖДАН НЕОБХОДИМО УЧИТЫВАТЬ, ЧТО ИХ ПРОВОДЯТ В</w:t>
      </w:r>
    </w:p>
    <w:p>
      <w:r>
        <w:rPr>
          <w:b/>
        </w:rPr>
        <w:t xml:space="preserve">1: </w:t>
      </w:r>
      <w:r>
        <w:t>рабочее время</w:t>
      </w:r>
    </w:p>
    <w:p>
      <w:r>
        <w:rPr>
          <w:b/>
        </w:rPr>
        <w:t xml:space="preserve">2: </w:t>
      </w:r>
      <w:r>
        <w:t>дни очередного отпуска</w:t>
      </w:r>
    </w:p>
    <w:p>
      <w:r>
        <w:rPr>
          <w:b/>
        </w:rPr>
        <w:t xml:space="preserve">3: </w:t>
      </w:r>
      <w:r>
        <w:t>дни отпуска за счет работника</w:t>
      </w:r>
    </w:p>
    <w:p>
      <w:r>
        <w:rPr>
          <w:b/>
        </w:rPr>
        <w:t xml:space="preserve">4: </w:t>
      </w:r>
      <w:r>
        <w:t>свободное от работы время</w:t>
      </w:r>
    </w:p>
    <w:p>
      <w:r>
        <w:t xml:space="preserve">Правильный ответ: </w:t>
      </w:r>
      <w:r>
        <w:rPr>
          <w:b/>
        </w:rPr>
        <w:t>рабочее время</w:t>
      </w:r>
    </w:p>
    <w:p>
      <w:pPr>
        <w:pStyle w:val="Heading2"/>
      </w:pPr>
      <w:r>
        <w:t>В СЛУЧАЕ НЕСООТВЕТСТВИЯ ФАКТИЧЕСКОГО НАЛИЧИЯ ИМУЩЕСТВА УЧЁТНЫМ ДАННЫМ СОСТАВЛЯЮТ</w:t>
      </w:r>
    </w:p>
    <w:p>
      <w:r>
        <w:rPr>
          <w:b/>
        </w:rPr>
        <w:t xml:space="preserve">1: </w:t>
      </w:r>
      <w:r>
        <w:t>акт</w:t>
      </w:r>
    </w:p>
    <w:p>
      <w:r>
        <w:rPr>
          <w:b/>
        </w:rPr>
        <w:t xml:space="preserve">2: </w:t>
      </w:r>
      <w:r>
        <w:t>сличительную ведомость</w:t>
      </w:r>
    </w:p>
    <w:p>
      <w:r>
        <w:rPr>
          <w:b/>
        </w:rPr>
        <w:t xml:space="preserve">3: </w:t>
      </w:r>
      <w:r>
        <w:t>инвентаризационную опись</w:t>
      </w:r>
    </w:p>
    <w:p>
      <w:r>
        <w:rPr>
          <w:b/>
        </w:rPr>
        <w:t xml:space="preserve">4: </w:t>
      </w:r>
      <w:r>
        <w:t>накладную</w:t>
      </w:r>
    </w:p>
    <w:p>
      <w:r>
        <w:t xml:space="preserve">Правильный ответ: </w:t>
      </w:r>
      <w:r>
        <w:rPr>
          <w:b/>
        </w:rPr>
        <w:t>сличительную ведомость</w:t>
      </w:r>
    </w:p>
    <w:p>
      <w:pPr>
        <w:pStyle w:val="Heading2"/>
      </w:pPr>
      <w:r>
        <w:t>ОПТИМАЛЬНОЙ ДЛЯ РАЗРЕШЕНИЯ КОНФЛИКТА ЯВЛЯЕТСЯ СТАДИЯ</w:t>
      </w:r>
    </w:p>
    <w:p>
      <w:r>
        <w:rPr>
          <w:b/>
        </w:rPr>
        <w:t xml:space="preserve">1: </w:t>
      </w:r>
      <w:r>
        <w:t>спада</w:t>
      </w:r>
    </w:p>
    <w:p>
      <w:r>
        <w:rPr>
          <w:b/>
        </w:rPr>
        <w:t xml:space="preserve">2: </w:t>
      </w:r>
      <w:r>
        <w:t>начальная</w:t>
      </w:r>
    </w:p>
    <w:p>
      <w:r>
        <w:rPr>
          <w:b/>
        </w:rPr>
        <w:t xml:space="preserve">3: </w:t>
      </w:r>
      <w:r>
        <w:t>пика</w:t>
      </w:r>
    </w:p>
    <w:p>
      <w:r>
        <w:rPr>
          <w:b/>
        </w:rPr>
        <w:t xml:space="preserve">4: </w:t>
      </w:r>
      <w:r>
        <w:t>эскалации</w:t>
      </w:r>
    </w:p>
    <w:p>
      <w:r>
        <w:t xml:space="preserve">Правильный ответ: </w:t>
      </w:r>
      <w:r>
        <w:rPr>
          <w:b/>
        </w:rPr>
        <w:t>начальная</w:t>
      </w:r>
    </w:p>
    <w:p>
      <w:pPr>
        <w:pStyle w:val="Heading2"/>
      </w:pPr>
      <w:r>
        <w:t>ОДНИМ ИЗ ОСНОВНЫХ ПРИНЦИПОВ ОХРАНЫ ЗДОРОВЬЯ ЯВЛЯЕТСЯ</w:t>
      </w:r>
    </w:p>
    <w:p>
      <w:r>
        <w:rPr>
          <w:b/>
        </w:rPr>
        <w:t xml:space="preserve">1: </w:t>
      </w:r>
      <w:r>
        <w:t>социальная защита граждан РФ</w:t>
      </w:r>
    </w:p>
    <w:p>
      <w:r>
        <w:rPr>
          <w:b/>
        </w:rPr>
        <w:t xml:space="preserve">2: </w:t>
      </w:r>
      <w:r>
        <w:t>недопустимость отказа в оказании медицинской помощи</w:t>
      </w:r>
    </w:p>
    <w:p>
      <w:r>
        <w:rPr>
          <w:b/>
        </w:rPr>
        <w:t xml:space="preserve">3: </w:t>
      </w:r>
      <w:r>
        <w:t>безусловное выполнение пожеланий пациента по выбору методов диагностики и лечения</w:t>
      </w:r>
    </w:p>
    <w:p>
      <w:r>
        <w:rPr>
          <w:b/>
        </w:rPr>
        <w:t xml:space="preserve">4: </w:t>
      </w:r>
      <w:r>
        <w:t>взаимодействие со средствами массовой информации</w:t>
      </w:r>
    </w:p>
    <w:p>
      <w:r>
        <w:t xml:space="preserve">Правильный ответ: </w:t>
      </w:r>
      <w:r>
        <w:rPr>
          <w:b/>
        </w:rPr>
        <w:t>недопустимость отказа в оказании медицинской помощи</w:t>
      </w:r>
    </w:p>
    <w:p>
      <w:pPr>
        <w:pStyle w:val="Heading2"/>
      </w:pPr>
      <w:r>
        <w:t>ПРИ УЧЕТЕ ВРЕМЕНИ, ФАКТИЧЕСКИ ОТРАБОТАННОГО МЕДИЦИНСКИМ РАБОТНИКОМ МЕДИЦИНСКОЙ ОРГАНИЗАЦИИ, ВРЕМЯ ДЕЖУРСТВА НА ДОМУ УЧИТЫВАЕТСЯ В РАЗМЕРЕ ________ ЧАСА РАБОЧЕГО ВРЕМЕНИ ЗА КАЖДЫЙ ЧАС ДЕЖУРСТВА НА ДОМУ</w:t>
      </w:r>
    </w:p>
    <w:p>
      <w:r>
        <w:rPr>
          <w:b/>
        </w:rPr>
        <w:t xml:space="preserve">1: </w:t>
      </w:r>
      <w:r>
        <w:t>½</w:t>
      </w:r>
    </w:p>
    <w:p>
      <w:r>
        <w:rPr>
          <w:b/>
        </w:rPr>
        <w:t xml:space="preserve">2: </w:t>
      </w:r>
      <w:r>
        <w:t>⅕</w:t>
      </w:r>
    </w:p>
    <w:p>
      <w:r>
        <w:rPr>
          <w:b/>
        </w:rPr>
        <w:t xml:space="preserve">3: </w:t>
      </w:r>
      <w:r>
        <w:t>⅓</w:t>
      </w:r>
    </w:p>
    <w:p>
      <w:r>
        <w:rPr>
          <w:b/>
        </w:rPr>
        <w:t xml:space="preserve">4: </w:t>
      </w:r>
      <w:r>
        <w:t>¼</w:t>
      </w:r>
    </w:p>
    <w:p>
      <w:r>
        <w:t xml:space="preserve">Правильный ответ: </w:t>
      </w:r>
      <w:r>
        <w:rPr>
          <w:b/>
        </w:rPr>
        <w:t>½</w:t>
      </w:r>
    </w:p>
    <w:p>
      <w:pPr>
        <w:pStyle w:val="Heading2"/>
      </w:pPr>
      <w:r>
        <w:t>РЕШЕНИЕ ВРАЧЕБНОЙ КОМИССИИ ФЕДЕРАЛЬНОЙ МЕДИЦИНСКОЙ ОРГАНИЗАЦИИ О ГОСПИТАЛИЗАЦИИ ПАЦИЕНТА ДЛЯ ОКАЗАНИЯ СПЕЦИАЛИЗИРОВАННОЙ МЕДИЦИНСКОЙ ПОМОЩИ ОФОРМЛЯЮТ</w:t>
      </w:r>
    </w:p>
    <w:p>
      <w:r>
        <w:rPr>
          <w:b/>
        </w:rPr>
        <w:t xml:space="preserve">1: </w:t>
      </w:r>
      <w:r>
        <w:t>медицинским заключением, выдаваемым на руки пациенту</w:t>
      </w:r>
    </w:p>
    <w:p>
      <w:r>
        <w:rPr>
          <w:b/>
        </w:rPr>
        <w:t xml:space="preserve">2: </w:t>
      </w:r>
      <w:r>
        <w:t>протоколом на бумажном носителе</w:t>
      </w:r>
    </w:p>
    <w:p>
      <w:r>
        <w:rPr>
          <w:b/>
        </w:rPr>
        <w:t xml:space="preserve">3: </w:t>
      </w:r>
      <w:r>
        <w:t>заказным письмом в адрес органа управления здравоохранением субъекта</w:t>
      </w:r>
    </w:p>
    <w:p>
      <w:r>
        <w:rPr>
          <w:b/>
        </w:rPr>
        <w:t xml:space="preserve">4: </w:t>
      </w:r>
      <w:r>
        <w:t>заключением комиссии в электронном виде</w:t>
      </w:r>
    </w:p>
    <w:p>
      <w:r>
        <w:t xml:space="preserve">Правильный ответ: </w:t>
      </w:r>
      <w:r>
        <w:rPr>
          <w:b/>
        </w:rPr>
        <w:t>протоколом на бумажном носителе</w:t>
      </w:r>
    </w:p>
    <w:p>
      <w:pPr>
        <w:pStyle w:val="Heading2"/>
      </w:pPr>
      <w:r>
        <w:t>ОСНОВНОЙ ФУНКЦИЕЙ ДЕТСКОЙ ПОЛИКЛИНИКИ ЯВЛЯЕТСЯ ОКАЗАНИЕ ___________ МЕДИЦИНСКОЙ ПОМОЩИ</w:t>
      </w:r>
    </w:p>
    <w:p>
      <w:r>
        <w:rPr>
          <w:b/>
        </w:rPr>
        <w:t xml:space="preserve">1: </w:t>
      </w:r>
      <w:r>
        <w:t>паллиативной</w:t>
      </w:r>
    </w:p>
    <w:p>
      <w:r>
        <w:rPr>
          <w:b/>
        </w:rPr>
        <w:t xml:space="preserve">2: </w:t>
      </w:r>
      <w:r>
        <w:t>первичной медико-санитарной</w:t>
      </w:r>
    </w:p>
    <w:p>
      <w:r>
        <w:rPr>
          <w:b/>
        </w:rPr>
        <w:t xml:space="preserve">3: </w:t>
      </w:r>
      <w:r>
        <w:t>скорой, в том числе специализированной</w:t>
      </w:r>
    </w:p>
    <w:p>
      <w:r>
        <w:rPr>
          <w:b/>
        </w:rPr>
        <w:t xml:space="preserve">4: </w:t>
      </w:r>
      <w:r>
        <w:t>специализированной, включая высокотехнологичную</w:t>
      </w:r>
    </w:p>
    <w:p>
      <w:r>
        <w:t xml:space="preserve">Правильный ответ: </w:t>
      </w:r>
      <w:r>
        <w:rPr>
          <w:b/>
        </w:rPr>
        <w:t>первичной медико-санитарной</w:t>
      </w:r>
    </w:p>
    <w:p>
      <w:pPr>
        <w:pStyle w:val="Heading2"/>
      </w:pPr>
      <w:r>
        <w:t>ПОД СПОСОБНОСТЬЮ ОБОРУДОВАНИЯ В ТЕЧЕНИЕ ВСЕГО ПЕРИОДА СЛУЖБЫ СОХРАНЯТЬ СТАБИЛЬНЫЕ РАБОЧИЕ ПАРАМЕТРЫ, ОБЕСПЕЧИВАТЬ ТОЧНЫЕ ИЗМЕРЕНИЯ, ПОНИМАЮТ</w:t>
      </w:r>
    </w:p>
    <w:p>
      <w:r>
        <w:rPr>
          <w:b/>
        </w:rPr>
        <w:t xml:space="preserve">1: </w:t>
      </w:r>
      <w:r>
        <w:t>износоустойчивость</w:t>
      </w:r>
    </w:p>
    <w:p>
      <w:r>
        <w:rPr>
          <w:b/>
        </w:rPr>
        <w:t xml:space="preserve">2: </w:t>
      </w:r>
      <w:r>
        <w:t>технико-эксплуатационную надёжность</w:t>
      </w:r>
    </w:p>
    <w:p>
      <w:r>
        <w:rPr>
          <w:b/>
        </w:rPr>
        <w:t xml:space="preserve">3: </w:t>
      </w:r>
      <w:r>
        <w:t>ремонтопригодность</w:t>
      </w:r>
    </w:p>
    <w:p>
      <w:r>
        <w:rPr>
          <w:b/>
        </w:rPr>
        <w:t xml:space="preserve">4: </w:t>
      </w:r>
      <w:r>
        <w:t>техническую долговечность</w:t>
      </w:r>
    </w:p>
    <w:p>
      <w:r>
        <w:t xml:space="preserve">Правильный ответ: </w:t>
      </w:r>
      <w:r>
        <w:rPr>
          <w:b/>
        </w:rPr>
        <w:t>технико-эксплуатационную надёжность</w:t>
      </w:r>
    </w:p>
    <w:p>
      <w:pPr>
        <w:pStyle w:val="Heading2"/>
      </w:pPr>
      <w:r>
        <w:t>ПОД ЛОГИЧЕСКИМ ПОРЯДКОМ ЗАРОЖДЕНИЯ ИННОВАЦИИ, ЕЕ СТАНОВЛЕНИЯ И ПОЯВЛЕНИЯ, ПРИ КОТОРОМ ОЖИДАЕМЫЙ ЭФФЕКТ ОКАЗЫВАЕТСЯ РЕАЛИЗОВАННЫМ ПОНИМАЮТ</w:t>
      </w:r>
    </w:p>
    <w:p>
      <w:r>
        <w:rPr>
          <w:b/>
        </w:rPr>
        <w:t xml:space="preserve">1: </w:t>
      </w:r>
      <w:r>
        <w:t>прогноз инновации</w:t>
      </w:r>
    </w:p>
    <w:p>
      <w:r>
        <w:rPr>
          <w:b/>
        </w:rPr>
        <w:t xml:space="preserve">2: </w:t>
      </w:r>
      <w:r>
        <w:t>цикл инновации</w:t>
      </w:r>
    </w:p>
    <w:p>
      <w:r>
        <w:rPr>
          <w:b/>
        </w:rPr>
        <w:t xml:space="preserve">3: </w:t>
      </w:r>
      <w:r>
        <w:t>алгоритм инновации</w:t>
      </w:r>
    </w:p>
    <w:p>
      <w:r>
        <w:rPr>
          <w:b/>
        </w:rPr>
        <w:t xml:space="preserve">4: </w:t>
      </w:r>
      <w:r>
        <w:t>программу инновации</w:t>
      </w:r>
    </w:p>
    <w:p>
      <w:r>
        <w:t xml:space="preserve">Правильный ответ: </w:t>
      </w:r>
      <w:r>
        <w:rPr>
          <w:b/>
        </w:rPr>
        <w:t>цикл инновации</w:t>
      </w:r>
    </w:p>
    <w:p>
      <w:pPr>
        <w:pStyle w:val="Heading2"/>
      </w:pPr>
      <w:r>
        <w:t>СОКРАЩЕННАЯ ПРОДОЛЖИТЕЛЬНОСТЬ РАБОЧЕГО ВРЕМЕНИ УСТАНАВЛИВАЕТСЯ ДЛЯ МЕДИЦИНСКИХ РАБОТНИКОВ В ВОЗРАСТЕ ОТ 16 ДО 18 ЛЕТ И СОСТАВЛЯЕТ НЕ БОЛЕЕ _____ ЧАСОВ В НЕДЕЛЮ</w:t>
      </w:r>
    </w:p>
    <w:p>
      <w:r>
        <w:rPr>
          <w:b/>
        </w:rPr>
        <w:t xml:space="preserve">1: </w:t>
      </w:r>
      <w:r>
        <w:t>35</w:t>
      </w:r>
    </w:p>
    <w:p>
      <w:r>
        <w:rPr>
          <w:b/>
        </w:rPr>
        <w:t xml:space="preserve">2: </w:t>
      </w:r>
      <w:r>
        <w:t>38</w:t>
      </w:r>
    </w:p>
    <w:p>
      <w:r>
        <w:rPr>
          <w:b/>
        </w:rPr>
        <w:t xml:space="preserve">3: </w:t>
      </w:r>
      <w:r>
        <w:t>36</w:t>
      </w:r>
    </w:p>
    <w:p>
      <w:r>
        <w:rPr>
          <w:b/>
        </w:rPr>
        <w:t xml:space="preserve">4: </w:t>
      </w:r>
      <w:r>
        <w:t>37</w:t>
      </w:r>
    </w:p>
    <w:p>
      <w:r>
        <w:t xml:space="preserve">Правильный ответ: </w:t>
      </w:r>
      <w:r>
        <w:rPr>
          <w:b/>
        </w:rPr>
        <w:t>35</w:t>
      </w:r>
    </w:p>
    <w:p>
      <w:pPr>
        <w:pStyle w:val="Heading2"/>
      </w:pPr>
      <w:r>
        <w:t>ПРИ КОНТРОЛЕ КАЧЕСТВА МЕДИЦИНСКОЙ ПОМОЩИ К ПОКАЗАТЕЛЯМ ОБЪЕМА РАБОТЫ ПОЛИКЛИНИКИ ОТНОСЯТ ЧИСЛО</w:t>
      </w:r>
    </w:p>
    <w:p>
      <w:r>
        <w:rPr>
          <w:b/>
        </w:rPr>
        <w:t xml:space="preserve">1: </w:t>
      </w:r>
      <w:r>
        <w:t>посещений</w:t>
      </w:r>
    </w:p>
    <w:p>
      <w:r>
        <w:rPr>
          <w:b/>
        </w:rPr>
        <w:t xml:space="preserve">2: </w:t>
      </w:r>
      <w:r>
        <w:t>врачебных должностей</w:t>
      </w:r>
    </w:p>
    <w:p>
      <w:r>
        <w:rPr>
          <w:b/>
        </w:rPr>
        <w:t xml:space="preserve">3: </w:t>
      </w:r>
      <w:r>
        <w:t>врачебных участков</w:t>
      </w:r>
    </w:p>
    <w:p>
      <w:r>
        <w:rPr>
          <w:b/>
        </w:rPr>
        <w:t xml:space="preserve">4: </w:t>
      </w:r>
      <w:r>
        <w:t>медицинского персонала</w:t>
      </w:r>
    </w:p>
    <w:p>
      <w:r>
        <w:t xml:space="preserve">Правильный ответ: </w:t>
      </w:r>
      <w:r>
        <w:rPr>
          <w:b/>
        </w:rPr>
        <w:t>посещений</w:t>
      </w:r>
    </w:p>
    <w:p>
      <w:pPr>
        <w:pStyle w:val="Heading2"/>
      </w:pPr>
      <w:r>
        <w:t>В РОССИЙСКОЙ ФЕДЕРАЦИИ КАЖДЫЙ ИМЕЕТ ПРАВО НА МЕДИЦИНСКУЮ ПОМОЩЬ В ГАРАНТИРОВАННОМ ОБЪЕМЕ, ОКАЗЫВАЕМУЮ БЕЗ ВЗИМАНИЯ ПЛАТЫ, В СООТВЕТСТВИИ С</w:t>
      </w:r>
    </w:p>
    <w:p>
      <w:r>
        <w:rPr>
          <w:b/>
        </w:rPr>
        <w:t xml:space="preserve">1: </w:t>
      </w:r>
      <w:r>
        <w:t>программой модернизации здравоохранения</w:t>
      </w:r>
    </w:p>
    <w:p>
      <w:r>
        <w:rPr>
          <w:b/>
        </w:rPr>
        <w:t xml:space="preserve">2: </w:t>
      </w:r>
      <w:r>
        <w:t>программой государственных гарантий бесплатного оказания гражданам медицинской помощи</w:t>
      </w:r>
    </w:p>
    <w:p>
      <w:r>
        <w:rPr>
          <w:b/>
        </w:rPr>
        <w:t xml:space="preserve">3: </w:t>
      </w:r>
      <w:r>
        <w:t>национальным проектом «Здравоохранение»</w:t>
      </w:r>
    </w:p>
    <w:p>
      <w:r>
        <w:rPr>
          <w:b/>
        </w:rPr>
        <w:t xml:space="preserve">4: </w:t>
      </w:r>
      <w:r>
        <w:t>целевыми муниципальными программами</w:t>
      </w:r>
    </w:p>
    <w:p>
      <w:r>
        <w:t xml:space="preserve">Правильный ответ: </w:t>
      </w:r>
      <w:r>
        <w:rPr>
          <w:b/>
        </w:rPr>
        <w:t>программой государственных гарантий бесплатного оказания гражданам медицинской помощи</w:t>
      </w:r>
    </w:p>
    <w:p>
      <w:pPr>
        <w:pStyle w:val="Heading2"/>
      </w:pPr>
      <w:r>
        <w:t>ТЕМП РОСТА (СНИЖЕНИЯ) ХАРАКТЕРИЗУЕТСЯ КАК __________ ПОСЛЕДУЮЩЕГО УРОВНЯ И ПРЕДЫДУЩЕГО</w:t>
      </w:r>
    </w:p>
    <w:p>
      <w:r>
        <w:rPr>
          <w:b/>
        </w:rPr>
        <w:t xml:space="preserve">1: </w:t>
      </w:r>
      <w:r>
        <w:t>сумма</w:t>
      </w:r>
    </w:p>
    <w:p>
      <w:r>
        <w:rPr>
          <w:b/>
        </w:rPr>
        <w:t xml:space="preserve">2: </w:t>
      </w:r>
      <w:r>
        <w:t>разность</w:t>
      </w:r>
    </w:p>
    <w:p>
      <w:r>
        <w:rPr>
          <w:b/>
        </w:rPr>
        <w:t xml:space="preserve">3: </w:t>
      </w:r>
      <w:r>
        <w:t>процентное отношение</w:t>
      </w:r>
    </w:p>
    <w:p>
      <w:r>
        <w:rPr>
          <w:b/>
        </w:rPr>
        <w:t xml:space="preserve">4: </w:t>
      </w:r>
      <w:r>
        <w:t>произведение</w:t>
      </w:r>
    </w:p>
    <w:p>
      <w:r>
        <w:t xml:space="preserve">Правильный ответ: </w:t>
      </w:r>
      <w:r>
        <w:rPr>
          <w:b/>
        </w:rPr>
        <w:t>процентное отношение</w:t>
      </w:r>
    </w:p>
    <w:p>
      <w:pPr>
        <w:pStyle w:val="Heading2"/>
      </w:pPr>
      <w:r>
        <w:t>ПОД ДЕЛОВОЙ БЕСЕДОЙ ПОНИМАЮТ</w:t>
      </w:r>
    </w:p>
    <w:p>
      <w:r>
        <w:rPr>
          <w:b/>
        </w:rPr>
        <w:t xml:space="preserve">1: </w:t>
      </w:r>
      <w:r>
        <w:t>процесс взаимосвязи и взаимодействия, в ходе которого происходит выработка управленческого решения</w:t>
      </w:r>
    </w:p>
    <w:p>
      <w:r>
        <w:rPr>
          <w:b/>
        </w:rPr>
        <w:t xml:space="preserve">2: </w:t>
      </w:r>
      <w:r>
        <w:t>передачу или обмен информацией, мнениями, проблемами</w:t>
      </w:r>
    </w:p>
    <w:p>
      <w:r>
        <w:rPr>
          <w:b/>
        </w:rPr>
        <w:t xml:space="preserve">3: </w:t>
      </w:r>
      <w:r>
        <w:t>признание ценности и значимости поведенческих действий друг друга</w:t>
      </w:r>
    </w:p>
    <w:p>
      <w:r>
        <w:rPr>
          <w:b/>
        </w:rPr>
        <w:t xml:space="preserve">4: </w:t>
      </w:r>
      <w:r>
        <w:t>открытое коллективное обсуждения проблем с группой специалистов</w:t>
      </w:r>
    </w:p>
    <w:p>
      <w:r>
        <w:t xml:space="preserve">Правильный ответ: </w:t>
      </w:r>
      <w:r>
        <w:rPr>
          <w:b/>
        </w:rPr>
        <w:t>передачу или обмен информацией, мнениями, проблемами</w:t>
      </w:r>
    </w:p>
    <w:p>
      <w:pPr>
        <w:pStyle w:val="Heading2"/>
      </w:pPr>
      <w:r>
        <w:t>ДЕФИЦИТ ВИТАМИНА «Д» В РАЦИОНЕ ПИТАНИЯ В ЗРЕЛОМ ВОЗРАСТЕ ПОВЫШАЕТ РИСК РАЗВИТИЯ</w:t>
      </w:r>
    </w:p>
    <w:p>
      <w:r>
        <w:rPr>
          <w:b/>
        </w:rPr>
        <w:t xml:space="preserve">1: </w:t>
      </w:r>
      <w:r>
        <w:t>остеопороза</w:t>
      </w:r>
    </w:p>
    <w:p>
      <w:r>
        <w:rPr>
          <w:b/>
        </w:rPr>
        <w:t xml:space="preserve">2: </w:t>
      </w:r>
      <w:r>
        <w:t>заболеваний щитовидной железы</w:t>
      </w:r>
    </w:p>
    <w:p>
      <w:r>
        <w:rPr>
          <w:b/>
        </w:rPr>
        <w:t xml:space="preserve">3: </w:t>
      </w:r>
      <w:r>
        <w:t>заболеваний нервной системы</w:t>
      </w:r>
    </w:p>
    <w:p>
      <w:r>
        <w:rPr>
          <w:b/>
        </w:rPr>
        <w:t xml:space="preserve">4: </w:t>
      </w:r>
      <w:r>
        <w:t>повышенной кровоточивости</w:t>
      </w:r>
    </w:p>
    <w:p>
      <w:r>
        <w:t xml:space="preserve">Правильный ответ: </w:t>
      </w:r>
      <w:r>
        <w:rPr>
          <w:b/>
        </w:rPr>
        <w:t>остеопороза</w:t>
      </w:r>
    </w:p>
    <w:p>
      <w:pPr>
        <w:pStyle w:val="Heading2"/>
      </w:pPr>
      <w:r>
        <w:t>В СТРУКТУРЕ ФАКТОРОВ РИСКА РАЗВИТИЯ ЦИРРОЗА ПЕЧЕНИ ВЕДУЩАЯ РОЛЬ ПРИНАДЛЕЖИТ</w:t>
      </w:r>
    </w:p>
    <w:p>
      <w:r>
        <w:rPr>
          <w:b/>
        </w:rPr>
        <w:t xml:space="preserve">1: </w:t>
      </w:r>
      <w:r>
        <w:t>загрязнению окружающей среды</w:t>
      </w:r>
    </w:p>
    <w:p>
      <w:r>
        <w:rPr>
          <w:b/>
        </w:rPr>
        <w:t xml:space="preserve">2: </w:t>
      </w:r>
      <w:r>
        <w:t>генетической предрасположенности</w:t>
      </w:r>
    </w:p>
    <w:p>
      <w:r>
        <w:rPr>
          <w:b/>
        </w:rPr>
        <w:t xml:space="preserve">3: </w:t>
      </w:r>
      <w:r>
        <w:t>недостаткам работы системы здравоохранения</w:t>
      </w:r>
    </w:p>
    <w:p>
      <w:r>
        <w:rPr>
          <w:b/>
        </w:rPr>
        <w:t xml:space="preserve">4: </w:t>
      </w:r>
      <w:r>
        <w:t>образу жизни</w:t>
      </w:r>
    </w:p>
    <w:p>
      <w:r>
        <w:t xml:space="preserve">Правильный ответ: </w:t>
      </w:r>
      <w:r>
        <w:rPr>
          <w:b/>
        </w:rPr>
        <w:t>образу жизни</w:t>
      </w:r>
    </w:p>
    <w:p>
      <w:pPr>
        <w:pStyle w:val="Heading2"/>
      </w:pPr>
      <w:r>
        <w:t>ПОД ФОРМАЛЬНЫМ ПОВОДОМ ДЛЯ НАЧАЛА НЕПОСРЕДСТВЕННОГО СТОЛКНОВЕНИЯ СТОРОН ПОНИМАЮТ</w:t>
      </w:r>
    </w:p>
    <w:p>
      <w:r>
        <w:rPr>
          <w:b/>
        </w:rPr>
        <w:t xml:space="preserve">1: </w:t>
      </w:r>
      <w:r>
        <w:t>объект конфликта</w:t>
      </w:r>
    </w:p>
    <w:p>
      <w:r>
        <w:rPr>
          <w:b/>
        </w:rPr>
        <w:t xml:space="preserve">2: </w:t>
      </w:r>
      <w:r>
        <w:t>инцидент</w:t>
      </w:r>
    </w:p>
    <w:p>
      <w:r>
        <w:rPr>
          <w:b/>
        </w:rPr>
        <w:t xml:space="preserve">3: </w:t>
      </w:r>
      <w:r>
        <w:t>предмет конфликта</w:t>
      </w:r>
    </w:p>
    <w:p>
      <w:r>
        <w:rPr>
          <w:b/>
        </w:rPr>
        <w:t xml:space="preserve">4: </w:t>
      </w:r>
      <w:r>
        <w:t>партисипативность</w:t>
      </w:r>
    </w:p>
    <w:p>
      <w:r>
        <w:t xml:space="preserve">Правильный ответ: </w:t>
      </w:r>
      <w:r>
        <w:rPr>
          <w:b/>
        </w:rPr>
        <w:t>инцидент</w:t>
      </w:r>
    </w:p>
    <w:p>
      <w:pPr>
        <w:pStyle w:val="Heading2"/>
      </w:pPr>
      <w:r>
        <w:t>ПАЛЬЦЕВОЕ ПРИЖАТИЕ СОННОЙ АРТЕРИИ ПРОИЗВОДИТСЯ НА</w:t>
      </w:r>
    </w:p>
    <w:p>
      <w:r>
        <w:rPr>
          <w:b/>
        </w:rPr>
        <w:t xml:space="preserve">1: </w:t>
      </w:r>
      <w:r>
        <w:t>стороне повреждения двумя пальцами (указательным и средним) в области гортани ниже места ранения</w:t>
      </w:r>
    </w:p>
    <w:p>
      <w:r>
        <w:rPr>
          <w:b/>
        </w:rPr>
        <w:t xml:space="preserve">2: </w:t>
      </w:r>
      <w:r>
        <w:t>боковой поверхности шеи на стороне повреждения позади грудино-ключично-сосцевидной мышцы одним большим или несколькими пальцами по направлению к позвоночнику</w:t>
      </w:r>
    </w:p>
    <w:p>
      <w:r>
        <w:rPr>
          <w:b/>
        </w:rPr>
        <w:t xml:space="preserve">3: </w:t>
      </w:r>
      <w:r>
        <w:t>передней поверхности шеи снаружи от гортани на стороне повреждения четырьмя пальцами одновременно по направлению к позвоночнику</w:t>
      </w:r>
    </w:p>
    <w:p>
      <w:r>
        <w:rPr>
          <w:b/>
        </w:rPr>
        <w:t xml:space="preserve">4: </w:t>
      </w:r>
      <w:r>
        <w:t>боковой поверхности шеи на стороне повреждения по направлению к углу нижней челюсти</w:t>
      </w:r>
    </w:p>
    <w:p>
      <w:r>
        <w:t xml:space="preserve">Правильный ответ: </w:t>
      </w:r>
      <w:r>
        <w:rPr>
          <w:b/>
        </w:rPr>
        <w:t>передней поверхности шеи снаружи от гортани на стороне повреждения четырьмя пальцами одновременно по направлению к позвоночнику</w:t>
      </w:r>
    </w:p>
    <w:p>
      <w:pPr>
        <w:pStyle w:val="Heading2"/>
      </w:pPr>
      <w:r>
        <w:t>ИНФОРМИРОВАННОЕ ДОБРОВОЛЬНОЕ СОГЛАСИЕ НА МЕДИЦИНСКОЕ ВМЕШАТЕЛЬСТВО</w:t>
      </w:r>
    </w:p>
    <w:p>
      <w:r>
        <w:rPr>
          <w:b/>
        </w:rPr>
        <w:t xml:space="preserve">1: </w:t>
      </w:r>
      <w:r>
        <w:t>дается пациентом исключительно при оказании ему высокотехнологичной медицинской помощи</w:t>
      </w:r>
    </w:p>
    <w:p>
      <w:r>
        <w:rPr>
          <w:b/>
        </w:rPr>
        <w:t xml:space="preserve">2: </w:t>
      </w:r>
      <w:r>
        <w:t>оформляется исключительно при отказе пациента от медицинской помощи</w:t>
      </w:r>
    </w:p>
    <w:p>
      <w:r>
        <w:rPr>
          <w:b/>
        </w:rPr>
        <w:t xml:space="preserve">3: </w:t>
      </w:r>
      <w:r>
        <w:t>дается в исключительных случаях родителями несовершеннолетних детей</w:t>
      </w:r>
    </w:p>
    <w:p>
      <w:r>
        <w:rPr>
          <w:b/>
        </w:rPr>
        <w:t xml:space="preserve">4: </w:t>
      </w:r>
      <w:r>
        <w:t>является обязательным предварительным условием медицинского вмешательства</w:t>
      </w:r>
    </w:p>
    <w:p>
      <w:r>
        <w:t xml:space="preserve">Правильный ответ: </w:t>
      </w:r>
      <w:r>
        <w:rPr>
          <w:b/>
        </w:rPr>
        <w:t>является обязательным предварительным условием медицинского вмешательства</w:t>
      </w:r>
    </w:p>
    <w:p>
      <w:pPr>
        <w:pStyle w:val="Heading2"/>
      </w:pPr>
      <w:r>
        <w:t>ПРИ КОНТРОЛЕ ОРГАНИЗАЦИИ ПРОФИЛАКТИЧЕСКИХ МЕДИЦИНСКИХ ОСМОТРОВ НЕОБХОДИМО УЧИТЫВАТЬ, ЧТО УРОВЕНЬ ОБЩЕГО ХОЛЕСТЕРИНА В КРОВИ ИЗМЕРЯЮТ ГРАЖДАНАМ СТАРШЕ 18 ЛЕТ 1 РАЗ В (В ГОДАХ)</w:t>
      </w:r>
    </w:p>
    <w:p>
      <w:r>
        <w:rPr>
          <w:b/>
        </w:rPr>
        <w:t xml:space="preserve">1: </w:t>
      </w:r>
      <w:r>
        <w:t>4</w:t>
      </w:r>
    </w:p>
    <w:p>
      <w:r>
        <w:rPr>
          <w:b/>
        </w:rPr>
        <w:t xml:space="preserve">2: </w:t>
      </w:r>
      <w:r>
        <w:t>3</w:t>
      </w:r>
    </w:p>
    <w:p>
      <w:r>
        <w:rPr>
          <w:b/>
        </w:rPr>
        <w:t xml:space="preserve">3: </w:t>
      </w:r>
      <w:r>
        <w:t>1</w:t>
      </w:r>
    </w:p>
    <w:p>
      <w:r>
        <w:rPr>
          <w:b/>
        </w:rPr>
        <w:t xml:space="preserve">4: </w:t>
      </w:r>
      <w:r>
        <w:t>2</w:t>
      </w:r>
    </w:p>
    <w:p>
      <w:r>
        <w:t xml:space="preserve">Правильный ответ: </w:t>
      </w:r>
      <w:r>
        <w:rPr>
          <w:b/>
        </w:rPr>
        <w:t>1</w:t>
      </w:r>
    </w:p>
    <w:p>
      <w:pPr>
        <w:pStyle w:val="Heading2"/>
      </w:pPr>
      <w:r>
        <w:t>ДЛЯ ЗАНЯТИЯ ДОЛЖНОСТИ ФЕЛЬДШЕРА-НАРКОЛОГА НАРКОЛОГИЧЕСКОГО ДИСПАНСЕРА ПРЕТЕНДЕНТУ НЕОБХОДИМО ИМЕТЬ БАЗОВОЕ ОБРАЗОВАНИЕ ПО СПЕЦИАЛЬНОСТИ ________ И ПРОФЕССИОНАЛЬНУЮ ПЕРЕПОДГОТОВКУ ПО СПЕЦИАЛЬНОСТИ _______</w:t>
      </w:r>
    </w:p>
    <w:p>
      <w:r>
        <w:rPr>
          <w:b/>
        </w:rPr>
        <w:t xml:space="preserve">1: </w:t>
      </w:r>
      <w:r>
        <w:t>сестринское дело; наркология</w:t>
      </w:r>
    </w:p>
    <w:p>
      <w:r>
        <w:rPr>
          <w:b/>
        </w:rPr>
        <w:t xml:space="preserve">2: </w:t>
      </w:r>
      <w:r>
        <w:t>акушерское дело; наркология</w:t>
      </w:r>
    </w:p>
    <w:p>
      <w:r>
        <w:rPr>
          <w:b/>
        </w:rPr>
        <w:t xml:space="preserve">3: </w:t>
      </w:r>
      <w:r>
        <w:t>сестринское дело; лечебное дело</w:t>
      </w:r>
    </w:p>
    <w:p>
      <w:r>
        <w:rPr>
          <w:b/>
        </w:rPr>
        <w:t xml:space="preserve">4: </w:t>
      </w:r>
      <w:r>
        <w:t>лечебное дело; наркология</w:t>
      </w:r>
    </w:p>
    <w:p>
      <w:r>
        <w:t xml:space="preserve">Правильный ответ: </w:t>
      </w:r>
      <w:r>
        <w:rPr>
          <w:b/>
        </w:rPr>
        <w:t>лечебное дело; наркология</w:t>
      </w:r>
    </w:p>
    <w:p>
      <w:pPr>
        <w:pStyle w:val="Heading2"/>
      </w:pPr>
      <w:r>
        <w:t>МАТЕРИНСКАЯ СМЕРТНОСТЬ ОПРЕДЕЛЯЕТСЯ КАК СМЕРТЬ ЖЕНЩИНЫ, НАСТУПИВШАЯ В ПЕРИОД БЕРЕМЕННОСТИ ИЛИ В ТЕЧЕНИЕ ________ ДНЕЙ ПОСЛЕ ЕЕ ОКОНЧАНИЯ ОТ КАКОЙ-ЛИБО ПРИЧИНЫ, СВЯЗАННОЙ С БЕРЕМЕННОСТЬЮ, ОТЯГОЩЕННОЙ ЕЮ ИЛИ ЕЕ ВЕДЕНИЕМ</w:t>
      </w:r>
    </w:p>
    <w:p>
      <w:r>
        <w:rPr>
          <w:b/>
        </w:rPr>
        <w:t xml:space="preserve">1: </w:t>
      </w:r>
      <w:r>
        <w:t>42</w:t>
      </w:r>
    </w:p>
    <w:p>
      <w:r>
        <w:rPr>
          <w:b/>
        </w:rPr>
        <w:t xml:space="preserve">2: </w:t>
      </w:r>
      <w:r>
        <w:t>50</w:t>
      </w:r>
    </w:p>
    <w:p>
      <w:r>
        <w:rPr>
          <w:b/>
        </w:rPr>
        <w:t xml:space="preserve">3: </w:t>
      </w:r>
      <w:r>
        <w:t>45</w:t>
      </w:r>
    </w:p>
    <w:p>
      <w:r>
        <w:rPr>
          <w:b/>
        </w:rPr>
        <w:t xml:space="preserve">4: </w:t>
      </w:r>
      <w:r>
        <w:t>55</w:t>
      </w:r>
    </w:p>
    <w:p>
      <w:r>
        <w:t xml:space="preserve">Правильный ответ: </w:t>
      </w:r>
      <w:r>
        <w:rPr>
          <w:b/>
        </w:rPr>
        <w:t>42</w:t>
      </w:r>
    </w:p>
    <w:p>
      <w:pPr>
        <w:pStyle w:val="Heading2"/>
      </w:pPr>
      <w:r>
        <w:t>ВСЕМИРНАЯ ОРГАНИЗАЦИЯ ЗДРАВООХРАНЕНИЯ РЕКОМЕНДУЕТ УПОТРЕБЛЯТЬ ОВОЩИ И ФРУКТЫ В КОЛИЧЕСТВЕ ___ ГРАММ В СУТКИ</w:t>
      </w:r>
    </w:p>
    <w:p>
      <w:r>
        <w:rPr>
          <w:b/>
        </w:rPr>
        <w:t xml:space="preserve">1: </w:t>
      </w:r>
      <w:r>
        <w:t>400</w:t>
      </w:r>
    </w:p>
    <w:p>
      <w:r>
        <w:rPr>
          <w:b/>
        </w:rPr>
        <w:t xml:space="preserve">2: </w:t>
      </w:r>
      <w:r>
        <w:t>300</w:t>
      </w:r>
    </w:p>
    <w:p>
      <w:r>
        <w:rPr>
          <w:b/>
        </w:rPr>
        <w:t xml:space="preserve">3: </w:t>
      </w:r>
      <w:r>
        <w:t>250</w:t>
      </w:r>
    </w:p>
    <w:p>
      <w:r>
        <w:rPr>
          <w:b/>
        </w:rPr>
        <w:t xml:space="preserve">4: </w:t>
      </w:r>
      <w:r>
        <w:t>150</w:t>
      </w:r>
    </w:p>
    <w:p>
      <w:r>
        <w:t xml:space="preserve">Правильный ответ: </w:t>
      </w:r>
      <w:r>
        <w:rPr>
          <w:b/>
        </w:rPr>
        <w:t>400</w:t>
      </w:r>
    </w:p>
    <w:p>
      <w:pPr>
        <w:pStyle w:val="Heading2"/>
      </w:pPr>
      <w:r>
        <w:t>РЕГУЛЯРНОЕ ИНФОРМИРОВАНИЕ НАСЕЛЕНИЯ, В ТОМ ЧИСЛЕ ЧЕРЕЗ СРЕДСТВА МАССОВОЙ ИНФОРМАЦИИ, О РАСПРОСТРАНЕННОСТИ СОЦИАЛЬНО ЗНАЧИМЫХ ЗАБОЛЕВАНИЙ ВХОДИТ В КОМПЕТЕНЦИЮ</w:t>
      </w:r>
    </w:p>
    <w:p>
      <w:r>
        <w:rPr>
          <w:b/>
        </w:rPr>
        <w:t xml:space="preserve">1: </w:t>
      </w:r>
      <w:r>
        <w:t>территориальных органов Росздравнадзора</w:t>
      </w:r>
    </w:p>
    <w:p>
      <w:r>
        <w:rPr>
          <w:b/>
        </w:rPr>
        <w:t xml:space="preserve">2: </w:t>
      </w:r>
      <w:r>
        <w:t>федеральных органов государственной власти</w:t>
      </w:r>
    </w:p>
    <w:p>
      <w:r>
        <w:rPr>
          <w:b/>
        </w:rPr>
        <w:t xml:space="preserve">3: </w:t>
      </w:r>
      <w:r>
        <w:t>координационных советов по правам застрахованных при территориальных фондах обязательного медицинского страхования</w:t>
      </w:r>
    </w:p>
    <w:p>
      <w:r>
        <w:rPr>
          <w:b/>
        </w:rPr>
        <w:t xml:space="preserve">4: </w:t>
      </w:r>
      <w:r>
        <w:t>органов государственной власти субъекта РФ в области охраны здоровья граждан, органов местного самоуправления по решению вопросов местного значения в области охраны здоровья граждан</w:t>
      </w:r>
    </w:p>
    <w:p>
      <w:r>
        <w:t xml:space="preserve">Правильный ответ: </w:t>
      </w:r>
      <w:r>
        <w:rPr>
          <w:b/>
        </w:rPr>
        <w:t>органов государственной власти субъекта РФ в области охраны здоровья граждан, органов местного самоуправления по решению вопросов местного значения в области охраны здоровья граждан</w:t>
      </w:r>
    </w:p>
    <w:p>
      <w:pPr>
        <w:pStyle w:val="Heading2"/>
      </w:pPr>
      <w:r>
        <w:t>ПОД КОМПЛЕКСОМ МЕРОПРИЯТИЙ, ВКЛЮЧАЮЩИМ В СЕБЯ ПРОФИЛАКТИЧЕСКИЙ МЕДИЦИНСКИЙ ОСМОТР, ПРОВОДИМЫЙ В ЦЕЛЯХ ОЦЕНКИ СОСТОЯНИЯ ЗДОРОВЬЯ В ОТНОШЕНИИ ОПРЕДЕЛЕННЫХ ГРУПП НАСЕЛЕНИЯ, ПОНИМАЮТ</w:t>
      </w:r>
    </w:p>
    <w:p>
      <w:r>
        <w:rPr>
          <w:b/>
        </w:rPr>
        <w:t xml:space="preserve">1: </w:t>
      </w:r>
      <w:r>
        <w:t>реабилитацию</w:t>
      </w:r>
    </w:p>
    <w:p>
      <w:r>
        <w:rPr>
          <w:b/>
        </w:rPr>
        <w:t xml:space="preserve">2: </w:t>
      </w:r>
      <w:r>
        <w:t>консультацию</w:t>
      </w:r>
    </w:p>
    <w:p>
      <w:r>
        <w:rPr>
          <w:b/>
        </w:rPr>
        <w:t xml:space="preserve">3: </w:t>
      </w:r>
      <w:r>
        <w:t>санацию</w:t>
      </w:r>
    </w:p>
    <w:p>
      <w:r>
        <w:rPr>
          <w:b/>
        </w:rPr>
        <w:t xml:space="preserve">4: </w:t>
      </w:r>
      <w:r>
        <w:t>диспансеризацию</w:t>
      </w:r>
    </w:p>
    <w:p>
      <w:r>
        <w:t xml:space="preserve">Правильный ответ: </w:t>
      </w:r>
      <w:r>
        <w:rPr>
          <w:b/>
        </w:rPr>
        <w:t>диспансеризацию</w:t>
      </w:r>
    </w:p>
    <w:p>
      <w:pPr>
        <w:pStyle w:val="Heading2"/>
      </w:pPr>
      <w:r>
        <w:t>В СОСТАВ ОТДЕЛЕНИЯ ВЫЕЗДНОЙ ПАТРОНАЖНОЙ ПАЛЛИАТИВНОЙ МЕДИЦИНСКОЙ ПОМОЩИ ВЗРОСЛЫМ ВХОДИТ</w:t>
      </w:r>
    </w:p>
    <w:p>
      <w:r>
        <w:rPr>
          <w:b/>
        </w:rPr>
        <w:t xml:space="preserve">1: </w:t>
      </w:r>
      <w:r>
        <w:t>врач-онколог</w:t>
      </w:r>
    </w:p>
    <w:p>
      <w:r>
        <w:rPr>
          <w:b/>
        </w:rPr>
        <w:t xml:space="preserve">2: </w:t>
      </w:r>
      <w:r>
        <w:t>врач-гериатр</w:t>
      </w:r>
    </w:p>
    <w:p>
      <w:r>
        <w:rPr>
          <w:b/>
        </w:rPr>
        <w:t xml:space="preserve">3: </w:t>
      </w:r>
      <w:r>
        <w:t>врач-психотерапевт</w:t>
      </w:r>
    </w:p>
    <w:p>
      <w:r>
        <w:rPr>
          <w:b/>
        </w:rPr>
        <w:t xml:space="preserve">4: </w:t>
      </w:r>
      <w:r>
        <w:t>врач-терапевт</w:t>
      </w:r>
    </w:p>
    <w:p>
      <w:r>
        <w:t xml:space="preserve">Правильный ответ: </w:t>
      </w:r>
      <w:r>
        <w:rPr>
          <w:b/>
        </w:rPr>
        <w:t>врач-психотерапевт</w:t>
      </w:r>
    </w:p>
    <w:p>
      <w:pPr>
        <w:pStyle w:val="Heading2"/>
      </w:pPr>
      <w:r>
        <w:t>ПОЛИС ОБЯЗАТЕЛЬНОГО МЕДИЦИНСКОГО СТРАХОВАНИЯ ЯВЛЯЕТСЯ ДОКУМЕНТОМ</w:t>
      </w:r>
    </w:p>
    <w:p>
      <w:r>
        <w:rPr>
          <w:b/>
        </w:rPr>
        <w:t xml:space="preserve">1: </w:t>
      </w:r>
      <w:r>
        <w:t>удостоверяющим право застрахованного лица на бесплатное оказание медицинской помощи на всей территории Российской Федерации</w:t>
      </w:r>
    </w:p>
    <w:p>
      <w:r>
        <w:rPr>
          <w:b/>
        </w:rPr>
        <w:t xml:space="preserve">2: </w:t>
      </w:r>
      <w:r>
        <w:t>подтверждающим уплату гражданином страховых взносов в системе обязательного медицинского страхования</w:t>
      </w:r>
    </w:p>
    <w:p>
      <w:r>
        <w:rPr>
          <w:b/>
        </w:rPr>
        <w:t xml:space="preserve">3: </w:t>
      </w:r>
      <w:r>
        <w:t>удостоверяющим право застрахованного лица на бесплатное оказание медицинской помощи за пределами Российской Федерации</w:t>
      </w:r>
    </w:p>
    <w:p>
      <w:r>
        <w:rPr>
          <w:b/>
        </w:rPr>
        <w:t xml:space="preserve">4: </w:t>
      </w:r>
      <w:r>
        <w:t>позволяющим получить медицинскую помощь по программе добровольного медицинского страхования</w:t>
      </w:r>
    </w:p>
    <w:p>
      <w:r>
        <w:t xml:space="preserve">Правильный ответ: </w:t>
      </w:r>
      <w:r>
        <w:rPr>
          <w:b/>
        </w:rPr>
        <w:t>удостоверяющим право застрахованного лица на бесплатное оказание медицинской помощи на всей территории Российской Федерации</w:t>
      </w:r>
    </w:p>
    <w:p>
      <w:pPr>
        <w:pStyle w:val="Heading2"/>
      </w:pPr>
      <w:r>
        <w:t>ВЫБОР СРЕДИ МНОЖЕСТВА КАНДИДАТОВ НАИБОЛЕЕ ЭФФЕКТИВНОГО ПРЕТЕНДЕНТА НА ВАКАНТНУЮ ДОЛЖНОСТЬ ГЛАВНОЙ МЕДИЦИНСКОЙ СЕСТРЫ ОЗНАЧАЕТ</w:t>
      </w:r>
    </w:p>
    <w:p>
      <w:r>
        <w:rPr>
          <w:b/>
        </w:rPr>
        <w:t xml:space="preserve">1: </w:t>
      </w:r>
      <w:r>
        <w:t>формирование кадров</w:t>
      </w:r>
    </w:p>
    <w:p>
      <w:r>
        <w:rPr>
          <w:b/>
        </w:rPr>
        <w:t xml:space="preserve">2: </w:t>
      </w:r>
      <w:r>
        <w:t>продвижение</w:t>
      </w:r>
    </w:p>
    <w:p>
      <w:r>
        <w:rPr>
          <w:b/>
        </w:rPr>
        <w:t xml:space="preserve">3: </w:t>
      </w:r>
      <w:r>
        <w:t>подбор кадров</w:t>
      </w:r>
    </w:p>
    <w:p>
      <w:r>
        <w:rPr>
          <w:b/>
        </w:rPr>
        <w:t xml:space="preserve">4: </w:t>
      </w:r>
      <w:r>
        <w:t>ротацию</w:t>
      </w:r>
    </w:p>
    <w:p>
      <w:r>
        <w:t xml:space="preserve">Правильный ответ: </w:t>
      </w:r>
      <w:r>
        <w:rPr>
          <w:b/>
        </w:rPr>
        <w:t>подбор кадров</w:t>
      </w:r>
    </w:p>
    <w:p>
      <w:pPr>
        <w:pStyle w:val="Heading2"/>
      </w:pPr>
      <w:r>
        <w:t>НАИБОЛЕЕ НАГЛЯДНО ПОКАЗАТЕЛИ СЕЗОННОЙ ЗАБОЛЕВАЕМОСТИ ХАРАКТЕРИЗУЕТ __________ ДИАГРАММА</w:t>
      </w:r>
    </w:p>
    <w:p>
      <w:r>
        <w:rPr>
          <w:b/>
        </w:rPr>
        <w:t xml:space="preserve">1: </w:t>
      </w:r>
      <w:r>
        <w:t>радиальная</w:t>
      </w:r>
    </w:p>
    <w:p>
      <w:r>
        <w:rPr>
          <w:b/>
        </w:rPr>
        <w:t xml:space="preserve">2: </w:t>
      </w:r>
      <w:r>
        <w:t>объемная</w:t>
      </w:r>
    </w:p>
    <w:p>
      <w:r>
        <w:rPr>
          <w:b/>
        </w:rPr>
        <w:t xml:space="preserve">3: </w:t>
      </w:r>
      <w:r>
        <w:t>столбиковая</w:t>
      </w:r>
    </w:p>
    <w:p>
      <w:r>
        <w:rPr>
          <w:b/>
        </w:rPr>
        <w:t xml:space="preserve">4: </w:t>
      </w:r>
      <w:r>
        <w:t>секторная</w:t>
      </w:r>
    </w:p>
    <w:p>
      <w:r>
        <w:t xml:space="preserve">Правильный ответ: </w:t>
      </w:r>
      <w:r>
        <w:rPr>
          <w:b/>
        </w:rPr>
        <w:t>радиальная</w:t>
      </w:r>
    </w:p>
    <w:p>
      <w:pPr>
        <w:pStyle w:val="Heading2"/>
      </w:pPr>
      <w:r>
        <w:t>ПРАВО НА ОХРАНУ ЗДОРОВЬЯ ОБЕСПЕЧИВАЕТСЯ</w:t>
      </w:r>
    </w:p>
    <w:p>
      <w:r>
        <w:rPr>
          <w:b/>
        </w:rPr>
        <w:t xml:space="preserve">1: </w:t>
      </w:r>
      <w:r>
        <w:t>созданием условия для получения образования</w:t>
      </w:r>
    </w:p>
    <w:p>
      <w:r>
        <w:rPr>
          <w:b/>
        </w:rPr>
        <w:t xml:space="preserve">2: </w:t>
      </w:r>
      <w:r>
        <w:t>оказанием социальной помощи</w:t>
      </w:r>
    </w:p>
    <w:p>
      <w:r>
        <w:rPr>
          <w:b/>
        </w:rPr>
        <w:t xml:space="preserve">3: </w:t>
      </w:r>
      <w:r>
        <w:t>выплатой пенсий по достижению пенсионного возраста</w:t>
      </w:r>
    </w:p>
    <w:p>
      <w:r>
        <w:rPr>
          <w:b/>
        </w:rPr>
        <w:t xml:space="preserve">4: </w:t>
      </w:r>
      <w:r>
        <w:t>производством качественных, безопасных и доступных лекарственных препаратов</w:t>
      </w:r>
    </w:p>
    <w:p>
      <w:r>
        <w:t xml:space="preserve">Правильный ответ: </w:t>
      </w:r>
      <w:r>
        <w:rPr>
          <w:b/>
        </w:rPr>
        <w:t>производством качественных, безопасных и доступных лекарственных препаратов</w:t>
      </w:r>
    </w:p>
    <w:p>
      <w:pPr>
        <w:pStyle w:val="Heading2"/>
      </w:pPr>
      <w:r>
        <w:t>ЕЖЕДНЕВНЫЙ ОСМОТР И ПРОВЕРКУ РАБОТОСПОСОБНОСТИ ОБОРУДОВАНИЯ ПРОВОДИТ</w:t>
      </w:r>
    </w:p>
    <w:p>
      <w:r>
        <w:rPr>
          <w:b/>
        </w:rPr>
        <w:t xml:space="preserve">1: </w:t>
      </w:r>
      <w:r>
        <w:t>старшая медицинская сестра</w:t>
      </w:r>
    </w:p>
    <w:p>
      <w:r>
        <w:rPr>
          <w:b/>
        </w:rPr>
        <w:t xml:space="preserve">2: </w:t>
      </w:r>
      <w:r>
        <w:t>техник контрольно-измерительных приборов</w:t>
      </w:r>
    </w:p>
    <w:p>
      <w:r>
        <w:rPr>
          <w:b/>
        </w:rPr>
        <w:t xml:space="preserve">3: </w:t>
      </w:r>
      <w:r>
        <w:t>инженер по медицинскому оборудованию</w:t>
      </w:r>
    </w:p>
    <w:p>
      <w:r>
        <w:rPr>
          <w:b/>
        </w:rPr>
        <w:t xml:space="preserve">4: </w:t>
      </w:r>
      <w:r>
        <w:t>врач, работающий на оборудовании</w:t>
      </w:r>
    </w:p>
    <w:p>
      <w:r>
        <w:t xml:space="preserve">Правильный ответ: </w:t>
      </w:r>
      <w:r>
        <w:rPr>
          <w:b/>
        </w:rPr>
        <w:t>врач, работающий на оборудовании</w:t>
      </w:r>
    </w:p>
    <w:p>
      <w:pPr>
        <w:pStyle w:val="Heading2"/>
      </w:pPr>
      <w:r>
        <w:t>В СЛУЧАЕ ВЫЯВЛЕНИЯ ПРИ ДИСПАНСЕРИЗАЦИИ НЕСОВЕРШЕННОЛЕТНЕГО ПРИЗНАКОВ ПРИЧИНЕНИЯ ВРЕДА ЗДОРОВЬЮ В РЕЗУЛЬТАТЕ ПРОТИВОПРАВНЫХ ДЕЙСТВИЙ МЕДИЦИНСКАЯ ОРГАНИЗАЦИЯ ОБЯЗАНА ИНФОРМИРОВАТЬ</w:t>
      </w:r>
    </w:p>
    <w:p>
      <w:r>
        <w:rPr>
          <w:b/>
        </w:rPr>
        <w:t xml:space="preserve">1: </w:t>
      </w:r>
      <w:r>
        <w:t>органы социальной защиты населения</w:t>
      </w:r>
    </w:p>
    <w:p>
      <w:r>
        <w:rPr>
          <w:b/>
        </w:rPr>
        <w:t xml:space="preserve">2: </w:t>
      </w:r>
      <w:r>
        <w:t>органы внутренних дел</w:t>
      </w:r>
    </w:p>
    <w:p>
      <w:r>
        <w:rPr>
          <w:b/>
        </w:rPr>
        <w:t xml:space="preserve">3: </w:t>
      </w:r>
      <w:r>
        <w:t>учреждения образования</w:t>
      </w:r>
    </w:p>
    <w:p>
      <w:r>
        <w:rPr>
          <w:b/>
        </w:rPr>
        <w:t xml:space="preserve">4: </w:t>
      </w:r>
      <w:r>
        <w:t>отдел опеки и попечительства</w:t>
      </w:r>
    </w:p>
    <w:p>
      <w:r>
        <w:t xml:space="preserve">Правильный ответ: </w:t>
      </w:r>
      <w:r>
        <w:rPr>
          <w:b/>
        </w:rPr>
        <w:t>органы внутренних дел</w:t>
      </w:r>
    </w:p>
    <w:p>
      <w:pPr>
        <w:pStyle w:val="Heading2"/>
      </w:pPr>
      <w:r>
        <w:t>ОСНОВНЫМ ДОКУМЕНТОМ СТАТИСТИЧЕСКОГО УЧЕТА ОКАЗАНИЯ МЕДИЦИНСКОЙ ПОМОЩИ В ПОЛИКЛИНИКЕ ЯВЛЯЕТСЯ УЧЕТНАЯ ФОРМА №</w:t>
      </w:r>
    </w:p>
    <w:p>
      <w:r>
        <w:rPr>
          <w:b/>
        </w:rPr>
        <w:t xml:space="preserve">1: </w:t>
      </w:r>
      <w:r>
        <w:t>039/у-02</w:t>
      </w:r>
    </w:p>
    <w:p>
      <w:r>
        <w:rPr>
          <w:b/>
        </w:rPr>
        <w:t xml:space="preserve">2: </w:t>
      </w:r>
      <w:r>
        <w:t>025/у</w:t>
      </w:r>
    </w:p>
    <w:p>
      <w:r>
        <w:rPr>
          <w:b/>
        </w:rPr>
        <w:t xml:space="preserve">3: </w:t>
      </w:r>
      <w:r>
        <w:t>060/у</w:t>
      </w:r>
    </w:p>
    <w:p>
      <w:r>
        <w:rPr>
          <w:b/>
        </w:rPr>
        <w:t xml:space="preserve">4: </w:t>
      </w:r>
      <w:r>
        <w:t>025-1/у</w:t>
      </w:r>
    </w:p>
    <w:p>
      <w:r>
        <w:t xml:space="preserve">Правильный ответ: </w:t>
      </w:r>
      <w:r>
        <w:rPr>
          <w:b/>
        </w:rPr>
        <w:t>025-1/у</w:t>
      </w:r>
    </w:p>
    <w:p>
      <w:pPr>
        <w:pStyle w:val="Heading2"/>
      </w:pPr>
      <w:r>
        <w:t>ДЛЯ РАСЧЕТА ЧИСЛА СЛУЧАЕВ С ВРЕМЕННОЙ УТРАТОЙ ТРУДОСПОСОБНОСТИ НА 100 РАБОТАЮЩИХ (ОТЧЕТНАЯ ФОРМА № 16-ВН) НЕОБХОДИМО ЗНАТЬ ЧИСЛО РАБОТАЮЩИХ И ЧИСЛО</w:t>
      </w:r>
    </w:p>
    <w:p>
      <w:r>
        <w:rPr>
          <w:b/>
        </w:rPr>
        <w:t xml:space="preserve">1: </w:t>
      </w:r>
      <w:r>
        <w:t>прикрепленного населения</w:t>
      </w:r>
    </w:p>
    <w:p>
      <w:r>
        <w:rPr>
          <w:b/>
        </w:rPr>
        <w:t xml:space="preserve">2: </w:t>
      </w:r>
      <w:r>
        <w:t>зарегистрированных безработных</w:t>
      </w:r>
    </w:p>
    <w:p>
      <w:r>
        <w:rPr>
          <w:b/>
        </w:rPr>
        <w:t xml:space="preserve">3: </w:t>
      </w:r>
      <w:r>
        <w:t>случаев временной нетрудоспособности</w:t>
      </w:r>
    </w:p>
    <w:p>
      <w:r>
        <w:rPr>
          <w:b/>
        </w:rPr>
        <w:t xml:space="preserve">4: </w:t>
      </w:r>
      <w:r>
        <w:t>листков нетрудоспособности</w:t>
      </w:r>
    </w:p>
    <w:p>
      <w:r>
        <w:t xml:space="preserve">Правильный ответ: </w:t>
      </w:r>
      <w:r>
        <w:rPr>
          <w:b/>
        </w:rPr>
        <w:t>случаев временной нетрудоспособности</w:t>
      </w:r>
    </w:p>
    <w:p>
      <w:pPr>
        <w:pStyle w:val="Heading2"/>
      </w:pPr>
      <w:r>
        <w:t>ПОД ЭЛЕМЕНТОМ ОРГАНИЗАЦИОННОЙ СТРУКТУРЫ, НА КОТОРЫЙ ВОЗЛОЖЕНО УПРАВЛЕНИЕ ПЕРСОНАЛОМ, ПОНИМАЮТ _______ УПРАВЛЕНИЯ</w:t>
      </w:r>
    </w:p>
    <w:p>
      <w:r>
        <w:rPr>
          <w:b/>
        </w:rPr>
        <w:t xml:space="preserve">1: </w:t>
      </w:r>
      <w:r>
        <w:t>объект</w:t>
      </w:r>
    </w:p>
    <w:p>
      <w:r>
        <w:rPr>
          <w:b/>
        </w:rPr>
        <w:t xml:space="preserve">2: </w:t>
      </w:r>
      <w:r>
        <w:t>метод</w:t>
      </w:r>
    </w:p>
    <w:p>
      <w:r>
        <w:rPr>
          <w:b/>
        </w:rPr>
        <w:t xml:space="preserve">3: </w:t>
      </w:r>
      <w:r>
        <w:t>механизм</w:t>
      </w:r>
    </w:p>
    <w:p>
      <w:r>
        <w:rPr>
          <w:b/>
        </w:rPr>
        <w:t xml:space="preserve">4: </w:t>
      </w:r>
      <w:r>
        <w:t>субъект</w:t>
      </w:r>
    </w:p>
    <w:p>
      <w:r>
        <w:t xml:space="preserve">Правильный ответ: </w:t>
      </w:r>
      <w:r>
        <w:rPr>
          <w:b/>
        </w:rPr>
        <w:t>субъект</w:t>
      </w:r>
    </w:p>
    <w:p>
      <w:pPr>
        <w:pStyle w:val="Heading2"/>
      </w:pPr>
      <w:r>
        <w:t>ГРУППЫ ПОДДЕРЖКИ ЯВЛЯЮТСЯ ________ КОНФЛИКТА</w:t>
      </w:r>
    </w:p>
    <w:p>
      <w:r>
        <w:rPr>
          <w:b/>
        </w:rPr>
        <w:t xml:space="preserve">1: </w:t>
      </w:r>
      <w:r>
        <w:t>косвенными участниками</w:t>
      </w:r>
    </w:p>
    <w:p>
      <w:r>
        <w:rPr>
          <w:b/>
        </w:rPr>
        <w:t xml:space="preserve">2: </w:t>
      </w:r>
      <w:r>
        <w:t>объектами</w:t>
      </w:r>
    </w:p>
    <w:p>
      <w:r>
        <w:rPr>
          <w:b/>
        </w:rPr>
        <w:t xml:space="preserve">3: </w:t>
      </w:r>
      <w:r>
        <w:t>прямыми участниками</w:t>
      </w:r>
    </w:p>
    <w:p>
      <w:r>
        <w:rPr>
          <w:b/>
        </w:rPr>
        <w:t xml:space="preserve">4: </w:t>
      </w:r>
      <w:r>
        <w:t>субъектами</w:t>
      </w:r>
    </w:p>
    <w:p>
      <w:r>
        <w:t xml:space="preserve">Правильный ответ: </w:t>
      </w:r>
      <w:r>
        <w:rPr>
          <w:b/>
        </w:rPr>
        <w:t>косвенными участниками</w:t>
      </w:r>
    </w:p>
    <w:p>
      <w:pPr>
        <w:pStyle w:val="Heading2"/>
      </w:pPr>
      <w:r>
        <w:t>ВЕРОЯТНОСТЬ ОШИБКИ ПРИ УРОВНЕ СТАТИСТИЧЕСКОЙ ЗНАЧИМОСТИ Р=0,05 СОСТАВЛЯЕТ (В ПРОЦЕНТАХ)</w:t>
      </w:r>
    </w:p>
    <w:p>
      <w:r>
        <w:rPr>
          <w:b/>
        </w:rPr>
        <w:t xml:space="preserve">1: </w:t>
      </w:r>
      <w:r>
        <w:t>5</w:t>
      </w:r>
    </w:p>
    <w:p>
      <w:r>
        <w:rPr>
          <w:b/>
        </w:rPr>
        <w:t xml:space="preserve">2: </w:t>
      </w:r>
      <w:r>
        <w:t>50</w:t>
      </w:r>
    </w:p>
    <w:p>
      <w:r>
        <w:rPr>
          <w:b/>
        </w:rPr>
        <w:t xml:space="preserve">3: </w:t>
      </w:r>
      <w:r>
        <w:t>0,5</w:t>
      </w:r>
    </w:p>
    <w:p>
      <w:r>
        <w:rPr>
          <w:b/>
        </w:rPr>
        <w:t xml:space="preserve">4: </w:t>
      </w:r>
      <w:r>
        <w:t>0,05</w:t>
      </w:r>
    </w:p>
    <w:p>
      <w:r>
        <w:t xml:space="preserve">Правильный ответ: </w:t>
      </w:r>
      <w:r>
        <w:rPr>
          <w:b/>
        </w:rPr>
        <w:t>5</w:t>
      </w:r>
    </w:p>
    <w:p>
      <w:pPr>
        <w:pStyle w:val="Heading2"/>
      </w:pPr>
      <w:r>
        <w:t>В ИНФОРМАЦИОННЫХ МАТЕРИАЛАХ ДЛЯ НАСЕЛЕНИЯ ПО ВОПРОСАМ ИНВАЛИДНОСТИ УКАЗЫВАЮТ,ЧТО ПЕРЕОСВИДЕТЕЛЬСТВОВАНИЕ ИНВАЛИДОВ ВТОРОЙ ГРУППЫ ОСУЩЕСТВЛЯЕТСЯ ОДИН РАЗ В (В ГОДАХ)</w:t>
      </w:r>
    </w:p>
    <w:p>
      <w:r>
        <w:rPr>
          <w:b/>
        </w:rPr>
        <w:t xml:space="preserve">1: </w:t>
      </w:r>
      <w:r>
        <w:t>4</w:t>
      </w:r>
    </w:p>
    <w:p>
      <w:r>
        <w:rPr>
          <w:b/>
        </w:rPr>
        <w:t xml:space="preserve">2: </w:t>
      </w:r>
      <w:r>
        <w:t>3</w:t>
      </w:r>
    </w:p>
    <w:p>
      <w:r>
        <w:rPr>
          <w:b/>
        </w:rPr>
        <w:t xml:space="preserve">3: </w:t>
      </w:r>
      <w:r>
        <w:t>2</w:t>
      </w:r>
    </w:p>
    <w:p>
      <w:r>
        <w:rPr>
          <w:b/>
        </w:rPr>
        <w:t xml:space="preserve">4: </w:t>
      </w:r>
      <w:r>
        <w:t>1</w:t>
      </w:r>
    </w:p>
    <w:p>
      <w:r>
        <w:t xml:space="preserve">Правильный ответ: </w:t>
      </w:r>
      <w:r>
        <w:rPr>
          <w:b/>
        </w:rPr>
        <w:t>1</w:t>
      </w:r>
    </w:p>
    <w:p>
      <w:pPr>
        <w:pStyle w:val="Heading2"/>
      </w:pPr>
      <w:r>
        <w:t>ПРИ КОНТРОЛЕ ДИСПАНСЕРНОГО НАБЛЮДЕНИЯ НЕОБХОДИМО УЧИТЫВАТЬ, ЧТО ДИСПАНСЕРНОЕ НАБЛЮДЕНИЕ ОСУЩЕСТВЛЯЮТ В ОТНОШЕНИИ НЕСОВЕРШЕННОЛЕТНИХ, СТРАДАЮЩИХ</w:t>
      </w:r>
    </w:p>
    <w:p>
      <w:r>
        <w:rPr>
          <w:b/>
        </w:rPr>
        <w:t xml:space="preserve">1: </w:t>
      </w:r>
      <w:r>
        <w:t>блефаритом</w:t>
      </w:r>
    </w:p>
    <w:p>
      <w:r>
        <w:rPr>
          <w:b/>
        </w:rPr>
        <w:t xml:space="preserve">2: </w:t>
      </w:r>
      <w:r>
        <w:t>сахарным диабетом</w:t>
      </w:r>
    </w:p>
    <w:p>
      <w:r>
        <w:rPr>
          <w:b/>
        </w:rPr>
        <w:t xml:space="preserve">3: </w:t>
      </w:r>
      <w:r>
        <w:t>гриппом</w:t>
      </w:r>
    </w:p>
    <w:p>
      <w:r>
        <w:rPr>
          <w:b/>
        </w:rPr>
        <w:t xml:space="preserve">4: </w:t>
      </w:r>
      <w:r>
        <w:t>острым бронхитом</w:t>
      </w:r>
    </w:p>
    <w:p>
      <w:r>
        <w:t xml:space="preserve">Правильный ответ: </w:t>
      </w:r>
      <w:r>
        <w:rPr>
          <w:b/>
        </w:rPr>
        <w:t>сахарным диабетом</w:t>
      </w:r>
    </w:p>
    <w:p>
      <w:pPr>
        <w:pStyle w:val="Heading2"/>
      </w:pPr>
      <w:r>
        <w:t>УТВЕРЖДЕНИЕ ПОРЯДКА СОЗДАНИЯ И ДЕЯТЕЛЬНОСТИ ВРАЧЕБНОЙ КОМИССИИ МЕДИЦИНСКОЙ ОРГАНИЗАЦИИ ОТНОСИТСЯ К ПОЛНОМОЧИЯМ</w:t>
      </w:r>
    </w:p>
    <w:p>
      <w:r>
        <w:rPr>
          <w:b/>
        </w:rPr>
        <w:t xml:space="preserve">1: </w:t>
      </w:r>
      <w:r>
        <w:t>органов местного самоуправления</w:t>
      </w:r>
    </w:p>
    <w:p>
      <w:r>
        <w:rPr>
          <w:b/>
        </w:rPr>
        <w:t xml:space="preserve">2: </w:t>
      </w:r>
      <w:r>
        <w:t>Государственной Думы Российской Федерации</w:t>
      </w:r>
    </w:p>
    <w:p>
      <w:r>
        <w:rPr>
          <w:b/>
        </w:rPr>
        <w:t xml:space="preserve">3: </w:t>
      </w:r>
      <w:r>
        <w:t>федеральных органов государственной власти</w:t>
      </w:r>
    </w:p>
    <w:p>
      <w:r>
        <w:rPr>
          <w:b/>
        </w:rPr>
        <w:t xml:space="preserve">4: </w:t>
      </w:r>
      <w:r>
        <w:t>органов государственной власти субъектов Российской Федерации</w:t>
      </w:r>
    </w:p>
    <w:p>
      <w:r>
        <w:t xml:space="preserve">Правильный ответ: </w:t>
      </w:r>
      <w:r>
        <w:rPr>
          <w:b/>
        </w:rPr>
        <w:t>федеральных органов государственной власти</w:t>
      </w:r>
    </w:p>
    <w:p>
      <w:pPr>
        <w:pStyle w:val="Heading2"/>
      </w:pPr>
      <w:r>
        <w:t>РЕБЕНОК, РОЖДЕННЫЙ ВНЕ МЕДИЦИНСКОЙ ОРГАНИЗАЦИИ, ДОЛЖЕН БЫТЬ ДОСТАВЛЕН БРИГАДОЙ СКОРОЙ ПОМОЩИ В ___________________ СТАЦИОНАР</w:t>
      </w:r>
    </w:p>
    <w:p>
      <w:r>
        <w:rPr>
          <w:b/>
        </w:rPr>
        <w:t xml:space="preserve">1: </w:t>
      </w:r>
      <w:r>
        <w:t>общетерапевтический</w:t>
      </w:r>
    </w:p>
    <w:p>
      <w:r>
        <w:rPr>
          <w:b/>
        </w:rPr>
        <w:t xml:space="preserve">2: </w:t>
      </w:r>
      <w:r>
        <w:t>акушерский</w:t>
      </w:r>
    </w:p>
    <w:p>
      <w:r>
        <w:rPr>
          <w:b/>
        </w:rPr>
        <w:t xml:space="preserve">3: </w:t>
      </w:r>
      <w:r>
        <w:t>инфекционный</w:t>
      </w:r>
    </w:p>
    <w:p>
      <w:r>
        <w:rPr>
          <w:b/>
        </w:rPr>
        <w:t xml:space="preserve">4: </w:t>
      </w:r>
      <w:r>
        <w:t>педиатрический</w:t>
      </w:r>
    </w:p>
    <w:p>
      <w:r>
        <w:t xml:space="preserve">Правильный ответ: </w:t>
      </w:r>
      <w:r>
        <w:rPr>
          <w:b/>
        </w:rPr>
        <w:t>педиатрический</w:t>
      </w:r>
    </w:p>
    <w:p>
      <w:pPr>
        <w:pStyle w:val="Heading2"/>
      </w:pPr>
      <w:r>
        <w:t>СТАТИСТИЧЕСКИЕ ПОКАЗАТЕЛИ В ФОРМЕ АБСОЛЮТНЫХ ВЕЛИЧИН ХАРАКТЕРИЗУЮТ ___________ РАЗМЕРЫ ИЗУЧАЕМЫХ ПРОЦЕССОВ И ЯВЛЕНИЙ</w:t>
      </w:r>
    </w:p>
    <w:p>
      <w:r>
        <w:rPr>
          <w:b/>
        </w:rPr>
        <w:t xml:space="preserve">1: </w:t>
      </w:r>
      <w:r>
        <w:t>средние</w:t>
      </w:r>
    </w:p>
    <w:p>
      <w:r>
        <w:rPr>
          <w:b/>
        </w:rPr>
        <w:t xml:space="preserve">2: </w:t>
      </w:r>
      <w:r>
        <w:t>важные</w:t>
      </w:r>
    </w:p>
    <w:p>
      <w:r>
        <w:rPr>
          <w:b/>
        </w:rPr>
        <w:t xml:space="preserve">3: </w:t>
      </w:r>
      <w:r>
        <w:t>абсолютные</w:t>
      </w:r>
    </w:p>
    <w:p>
      <w:r>
        <w:rPr>
          <w:b/>
        </w:rPr>
        <w:t xml:space="preserve">4: </w:t>
      </w:r>
      <w:r>
        <w:t>основные</w:t>
      </w:r>
    </w:p>
    <w:p>
      <w:r>
        <w:t xml:space="preserve">Правильный ответ: </w:t>
      </w:r>
      <w:r>
        <w:rPr>
          <w:b/>
        </w:rPr>
        <w:t>абсолютные</w:t>
      </w:r>
    </w:p>
    <w:p>
      <w:pPr>
        <w:pStyle w:val="Heading2"/>
      </w:pPr>
      <w:r>
        <w:t>РЕЗУЛЬТАТЫ ИЗУЧЕНИЯ СОСТАВА ГОСПИТАЛИЗИРОВАННЫХ БОЛЬНЫХ В ЗАВИСИМОСТИ ОТ НОЗОЛОГИЧЕСКОЙ ФОРМЫ ВЫРАЖАЮТ ___________ ПОКАЗАТЕЛЕМ</w:t>
      </w:r>
    </w:p>
    <w:p>
      <w:r>
        <w:rPr>
          <w:b/>
        </w:rPr>
        <w:t xml:space="preserve">1: </w:t>
      </w:r>
      <w:r>
        <w:t>абсолютным</w:t>
      </w:r>
    </w:p>
    <w:p>
      <w:r>
        <w:rPr>
          <w:b/>
        </w:rPr>
        <w:t xml:space="preserve">2: </w:t>
      </w:r>
      <w:r>
        <w:t>наглядным</w:t>
      </w:r>
    </w:p>
    <w:p>
      <w:r>
        <w:rPr>
          <w:b/>
        </w:rPr>
        <w:t xml:space="preserve">3: </w:t>
      </w:r>
      <w:r>
        <w:t>экстенсивным</w:t>
      </w:r>
    </w:p>
    <w:p>
      <w:r>
        <w:rPr>
          <w:b/>
        </w:rPr>
        <w:t xml:space="preserve">4: </w:t>
      </w:r>
      <w:r>
        <w:t>интенсивным</w:t>
      </w:r>
    </w:p>
    <w:p>
      <w:r>
        <w:t xml:space="preserve">Правильный ответ: </w:t>
      </w:r>
      <w:r>
        <w:rPr>
          <w:b/>
        </w:rPr>
        <w:t>экстенсивным</w:t>
      </w:r>
    </w:p>
    <w:p>
      <w:pPr>
        <w:pStyle w:val="Heading2"/>
      </w:pPr>
      <w:r>
        <w:t>УВАЖЕНИЕ ЧАСТНОЙ ЖИЗНИ ЧЕЛОВЕКА СО СТОРОНЫ ВРАЧА ПРЕДПОЛАГАЕТ</w:t>
      </w:r>
    </w:p>
    <w:p>
      <w:r>
        <w:rPr>
          <w:b/>
        </w:rPr>
        <w:t xml:space="preserve">1: </w:t>
      </w:r>
      <w:r>
        <w:t>сохранение тайны о состоянии его здоровья</w:t>
      </w:r>
    </w:p>
    <w:p>
      <w:r>
        <w:rPr>
          <w:b/>
        </w:rPr>
        <w:t xml:space="preserve">2: </w:t>
      </w:r>
      <w:r>
        <w:t>информирование о состоянии здоровья пациента его кровных родственников по их просьбе</w:t>
      </w:r>
    </w:p>
    <w:p>
      <w:r>
        <w:rPr>
          <w:b/>
        </w:rPr>
        <w:t xml:space="preserve">3: </w:t>
      </w:r>
      <w:r>
        <w:t>информирование о состоянии здоровья пациента его супругов по их просьбе</w:t>
      </w:r>
    </w:p>
    <w:p>
      <w:r>
        <w:rPr>
          <w:b/>
        </w:rPr>
        <w:t xml:space="preserve">4: </w:t>
      </w:r>
      <w:r>
        <w:t>передачу сведений о характере заболеваний пациента его работодателям</w:t>
      </w:r>
    </w:p>
    <w:p>
      <w:r>
        <w:t xml:space="preserve">Правильный ответ: </w:t>
      </w:r>
      <w:r>
        <w:rPr>
          <w:b/>
        </w:rPr>
        <w:t>сохранение тайны о состоянии его здоровья</w:t>
      </w:r>
    </w:p>
    <w:p>
      <w:pPr>
        <w:pStyle w:val="Heading2"/>
      </w:pPr>
      <w:r>
        <w:t>МЕДИЦИНСКАЯ ОРГАНИЗАЦИЯ ПОСЛЕ ЗАВЕРШЕНИЯ ПЕРИОДИЧЕСКОГО МЕДИЦИНСКОГО ОСМОТРА ПРЕДОСТАВЛЯЕТ ЗАКЛЮЧИТЕЛЬНЫЙ АКТ НЕ ПОЗДНЕЕ ЧЕМ ЧЕРЕЗ (В ДНЯХ)</w:t>
      </w:r>
    </w:p>
    <w:p>
      <w:r>
        <w:rPr>
          <w:b/>
        </w:rPr>
        <w:t xml:space="preserve">1: </w:t>
      </w:r>
      <w:r>
        <w:t>40</w:t>
      </w:r>
    </w:p>
    <w:p>
      <w:r>
        <w:rPr>
          <w:b/>
        </w:rPr>
        <w:t xml:space="preserve">2: </w:t>
      </w:r>
      <w:r>
        <w:t>45</w:t>
      </w:r>
    </w:p>
    <w:p>
      <w:r>
        <w:rPr>
          <w:b/>
        </w:rPr>
        <w:t xml:space="preserve">3: </w:t>
      </w:r>
      <w:r>
        <w:t>50</w:t>
      </w:r>
    </w:p>
    <w:p>
      <w:r>
        <w:rPr>
          <w:b/>
        </w:rPr>
        <w:t xml:space="preserve">4: </w:t>
      </w:r>
      <w:r>
        <w:t>30</w:t>
      </w:r>
    </w:p>
    <w:p>
      <w:r>
        <w:t xml:space="preserve">Правильный ответ: </w:t>
      </w:r>
      <w:r>
        <w:rPr>
          <w:b/>
        </w:rPr>
        <w:t>30</w:t>
      </w:r>
    </w:p>
    <w:p>
      <w:pPr>
        <w:pStyle w:val="Heading2"/>
      </w:pPr>
      <w:r>
        <w:t>ОСНОВНОЕ ПРЕДНАЗНАЧЕНИЕ И СМЫСЛ СУЩЕСТВОВАНИЯ ОРГАНИЗАЦИИ ОТРАЖАЮТСЯ В ЕЁ</w:t>
      </w:r>
    </w:p>
    <w:p>
      <w:r>
        <w:rPr>
          <w:b/>
        </w:rPr>
        <w:t xml:space="preserve">1: </w:t>
      </w:r>
      <w:r>
        <w:t>плане финансово-хозяйственной деятельности</w:t>
      </w:r>
    </w:p>
    <w:p>
      <w:r>
        <w:rPr>
          <w:b/>
        </w:rPr>
        <w:t xml:space="preserve">2: </w:t>
      </w:r>
      <w:r>
        <w:t>функции</w:t>
      </w:r>
    </w:p>
    <w:p>
      <w:r>
        <w:rPr>
          <w:b/>
        </w:rPr>
        <w:t xml:space="preserve">3: </w:t>
      </w:r>
      <w:r>
        <w:t>миссии</w:t>
      </w:r>
    </w:p>
    <w:p>
      <w:r>
        <w:rPr>
          <w:b/>
        </w:rPr>
        <w:t xml:space="preserve">4: </w:t>
      </w:r>
      <w:r>
        <w:t>оперативном плане</w:t>
      </w:r>
    </w:p>
    <w:p>
      <w:r>
        <w:t xml:space="preserve">Правильный ответ: </w:t>
      </w:r>
      <w:r>
        <w:rPr>
          <w:b/>
        </w:rPr>
        <w:t>миссии</w:t>
      </w:r>
    </w:p>
    <w:p>
      <w:pPr>
        <w:pStyle w:val="Heading2"/>
      </w:pPr>
      <w:r>
        <w:t>УТВЕРЖДЕНИЕ УСТАВА ФЕДЕРАЛЬНОГО БЮДЖЕТНОГО УЧРЕЖДЕНИЯ ЗДРАВООХРАНЕНИЯ ОСУЩЕСТВЛЯЕТСЯ В ПОРЯДКЕ, УСТАНОВЛЕННОМ</w:t>
      </w:r>
    </w:p>
    <w:p>
      <w:r>
        <w:rPr>
          <w:b/>
        </w:rPr>
        <w:t xml:space="preserve">1: </w:t>
      </w:r>
      <w:r>
        <w:t>высшим исполнительным органом государственной власти субъекта Российской Федерации</w:t>
      </w:r>
    </w:p>
    <w:p>
      <w:r>
        <w:rPr>
          <w:b/>
        </w:rPr>
        <w:t xml:space="preserve">2: </w:t>
      </w:r>
      <w:r>
        <w:t>Правительством Российской Федерации</w:t>
      </w:r>
    </w:p>
    <w:p>
      <w:r>
        <w:rPr>
          <w:b/>
        </w:rPr>
        <w:t xml:space="preserve">3: </w:t>
      </w:r>
      <w:r>
        <w:t>местной администрацией муниципального образования</w:t>
      </w:r>
    </w:p>
    <w:p>
      <w:r>
        <w:rPr>
          <w:b/>
        </w:rPr>
        <w:t xml:space="preserve">4: </w:t>
      </w:r>
      <w:r>
        <w:t>общероссийской ассоциацией медицинских работников</w:t>
      </w:r>
    </w:p>
    <w:p>
      <w:r>
        <w:t xml:space="preserve">Правильный ответ: </w:t>
      </w:r>
      <w:r>
        <w:rPr>
          <w:b/>
        </w:rPr>
        <w:t>Правительством Российской Федерации</w:t>
      </w:r>
    </w:p>
    <w:p>
      <w:pPr>
        <w:pStyle w:val="Heading2"/>
      </w:pPr>
      <w:r>
        <w:t>ДОЛЖНОСТЬ МЕДИЦИНСКОЙ СЕСТРЫ ПАЛАТНОЙ УСТАНАВЛИВАЕТСЯ НА ___________ КОЕК ПРИ СОВМЕСТНОМ ПРЕБЫВАНИИ МАТЕРИ И РЕБЕНКА</w:t>
      </w:r>
    </w:p>
    <w:p>
      <w:r>
        <w:rPr>
          <w:b/>
        </w:rPr>
        <w:t xml:space="preserve">1: </w:t>
      </w:r>
      <w:r>
        <w:t>10</w:t>
      </w:r>
    </w:p>
    <w:p>
      <w:r>
        <w:rPr>
          <w:b/>
        </w:rPr>
        <w:t xml:space="preserve">2: </w:t>
      </w:r>
      <w:r>
        <w:t>15</w:t>
      </w:r>
    </w:p>
    <w:p>
      <w:r>
        <w:rPr>
          <w:b/>
        </w:rPr>
        <w:t xml:space="preserve">3: </w:t>
      </w:r>
      <w:r>
        <w:t>20</w:t>
      </w:r>
    </w:p>
    <w:p>
      <w:r>
        <w:rPr>
          <w:b/>
        </w:rPr>
        <w:t xml:space="preserve">4: </w:t>
      </w:r>
      <w:r>
        <w:t>5</w:t>
      </w:r>
    </w:p>
    <w:p>
      <w:r>
        <w:t xml:space="preserve">Правильный ответ: </w:t>
      </w:r>
      <w:r>
        <w:rPr>
          <w:b/>
        </w:rPr>
        <w:t>10</w:t>
      </w:r>
    </w:p>
    <w:p>
      <w:pPr>
        <w:pStyle w:val="Heading2"/>
      </w:pPr>
      <w:r>
        <w:t>ПОД СРАВНИТЕЛЬНОЙ СТАТИСТИКОЙ ПОНИМАЮТ</w:t>
      </w:r>
    </w:p>
    <w:p>
      <w:r>
        <w:rPr>
          <w:b/>
        </w:rPr>
        <w:t xml:space="preserve">1: </w:t>
      </w:r>
      <w:r>
        <w:t>представление полученных результатов перед аудиторией</w:t>
      </w:r>
    </w:p>
    <w:p>
      <w:r>
        <w:rPr>
          <w:b/>
        </w:rPr>
        <w:t xml:space="preserve">2: </w:t>
      </w:r>
      <w:r>
        <w:t>формулировку выводов в виде гипотез или прогнозов</w:t>
      </w:r>
    </w:p>
    <w:p>
      <w:r>
        <w:rPr>
          <w:b/>
        </w:rPr>
        <w:t xml:space="preserve">3: </w:t>
      </w:r>
      <w:r>
        <w:t>проведение сравнительного анализа данных в группах</w:t>
      </w:r>
    </w:p>
    <w:p>
      <w:r>
        <w:rPr>
          <w:b/>
        </w:rPr>
        <w:t xml:space="preserve">4: </w:t>
      </w:r>
      <w:r>
        <w:t>набор данных в соответствии с принципами рандомизации</w:t>
      </w:r>
    </w:p>
    <w:p>
      <w:r>
        <w:t xml:space="preserve">Правильный ответ: </w:t>
      </w:r>
      <w:r>
        <w:rPr>
          <w:b/>
        </w:rPr>
        <w:t>проведение сравнительного анализа данных в группах</w:t>
      </w:r>
    </w:p>
    <w:p>
      <w:pPr>
        <w:pStyle w:val="Heading2"/>
      </w:pPr>
      <w:r>
        <w:t>ГРАЖДАНАМ, ПРОХОДЯЩИМ МЕДИЦИНСКОЕ ОБСЛЕДОВАНИЕ И ЛЕЧЕНИЕ ПО НАПРАВЛЕНИЮ ВОЕННЫХ КОМИССАРИАТОВ, ВЫДАЮТ</w:t>
      </w:r>
    </w:p>
    <w:p>
      <w:r>
        <w:rPr>
          <w:b/>
        </w:rPr>
        <w:t xml:space="preserve">1: </w:t>
      </w:r>
      <w:r>
        <w:t>справку произвольной формы</w:t>
      </w:r>
    </w:p>
    <w:p>
      <w:r>
        <w:rPr>
          <w:b/>
        </w:rPr>
        <w:t xml:space="preserve">2: </w:t>
      </w:r>
      <w:r>
        <w:t>талон статистического учета</w:t>
      </w:r>
    </w:p>
    <w:p>
      <w:r>
        <w:rPr>
          <w:b/>
        </w:rPr>
        <w:t xml:space="preserve">3: </w:t>
      </w:r>
      <w:r>
        <w:t>ксерокопию медицинских документов</w:t>
      </w:r>
    </w:p>
    <w:p>
      <w:r>
        <w:rPr>
          <w:b/>
        </w:rPr>
        <w:t xml:space="preserve">4: </w:t>
      </w:r>
      <w:r>
        <w:t>листок нетрудоспособности</w:t>
      </w:r>
    </w:p>
    <w:p>
      <w:r>
        <w:t xml:space="preserve">Правильный ответ: </w:t>
      </w:r>
      <w:r>
        <w:rPr>
          <w:b/>
        </w:rPr>
        <w:t>справку произвольной формы</w:t>
      </w:r>
    </w:p>
    <w:p>
      <w:pPr>
        <w:pStyle w:val="Heading2"/>
      </w:pPr>
      <w:r>
        <w:t>ПРИ ЛЕЧЕНИИ В АМБУЛАТОРНЫХ УСЛОВИЯХ ПО ПРЕРЫВИСТОМУ МЕТОДУ В ОТДЕЛЬНЫХ СЛУЧАЯХ (СЛОЖНЫЕ МАНИПУЛЯЦИИ, ПРОЦЕДУРЫ) ЛИСТОК НЕТРУДОСПОСОБНОСТИ, ВЫДАЕТСЯ ПО РЕШЕНИЮ __________ НА ДНИ ПРОВЕДЕНИЯ МАНИПУЛЯЦИЙ (ПРОЦЕДУР)</w:t>
      </w:r>
    </w:p>
    <w:p>
      <w:r>
        <w:rPr>
          <w:b/>
        </w:rPr>
        <w:t xml:space="preserve">1: </w:t>
      </w:r>
      <w:r>
        <w:t>главного врача</w:t>
      </w:r>
    </w:p>
    <w:p>
      <w:r>
        <w:rPr>
          <w:b/>
        </w:rPr>
        <w:t xml:space="preserve">2: </w:t>
      </w:r>
      <w:r>
        <w:t>врача-специалиста</w:t>
      </w:r>
    </w:p>
    <w:p>
      <w:r>
        <w:rPr>
          <w:b/>
        </w:rPr>
        <w:t xml:space="preserve">3: </w:t>
      </w:r>
      <w:r>
        <w:t>врачебной комиссии</w:t>
      </w:r>
    </w:p>
    <w:p>
      <w:r>
        <w:rPr>
          <w:b/>
        </w:rPr>
        <w:t xml:space="preserve">4: </w:t>
      </w:r>
      <w:r>
        <w:t>консилиума врачей</w:t>
      </w:r>
    </w:p>
    <w:p>
      <w:r>
        <w:t xml:space="preserve">Правильный ответ: </w:t>
      </w:r>
      <w:r>
        <w:rPr>
          <w:b/>
        </w:rPr>
        <w:t>врачебной комиссии</w:t>
      </w:r>
    </w:p>
    <w:p>
      <w:pPr>
        <w:pStyle w:val="Heading2"/>
      </w:pPr>
      <w:r>
        <w:t>НОМЕРОМ СТАТИСТИЧЕСКОЙ УЧЕТНОЙ ФОРМЫ «КОНТРОЛЬНАЯ КАРТА ДИСПАНСЕРНОГО НАБЛЮДЕНИЯ» ЯВЛЯЕТСЯ</w:t>
      </w:r>
    </w:p>
    <w:p>
      <w:r>
        <w:rPr>
          <w:b/>
        </w:rPr>
        <w:t xml:space="preserve">1: </w:t>
      </w:r>
      <w:r>
        <w:t>025/у</w:t>
      </w:r>
    </w:p>
    <w:p>
      <w:r>
        <w:rPr>
          <w:b/>
        </w:rPr>
        <w:t xml:space="preserve">2: </w:t>
      </w:r>
      <w:r>
        <w:t>030/у</w:t>
      </w:r>
    </w:p>
    <w:p>
      <w:r>
        <w:rPr>
          <w:b/>
        </w:rPr>
        <w:t xml:space="preserve">3: </w:t>
      </w:r>
      <w:r>
        <w:t>072/у</w:t>
      </w:r>
    </w:p>
    <w:p>
      <w:r>
        <w:rPr>
          <w:b/>
        </w:rPr>
        <w:t xml:space="preserve">4: </w:t>
      </w:r>
      <w:r>
        <w:t>076/у</w:t>
      </w:r>
    </w:p>
    <w:p>
      <w:r>
        <w:t xml:space="preserve">Правильный ответ: </w:t>
      </w:r>
      <w:r>
        <w:rPr>
          <w:b/>
        </w:rPr>
        <w:t>030/у</w:t>
      </w:r>
    </w:p>
    <w:p>
      <w:pPr>
        <w:pStyle w:val="Heading2"/>
      </w:pPr>
      <w:r>
        <w:t>ДО ЗАКЛЮЧЕНИЯ ДОГОВОРА ОБ ОКАЗАНИИ ПЛАТНЫХ МЕДИЦИНСКИХ УСЛУГ ИСПОЛНИТЕЛЬ В ПИСЬМЕННОЙ ФОРМЕ УВЕДОМЛЯЕТ ПОТРЕБИТЕЛЯ О ТОМ, ЧТО НЕСОБЛЮДЕНИЕ РЕКОМЕНДАЦИЙ МЕДИЦИНСКОГО РАБОТНИКА, МОЖЕТ</w:t>
      </w:r>
    </w:p>
    <w:p>
      <w:r>
        <w:rPr>
          <w:b/>
        </w:rPr>
        <w:t xml:space="preserve">1: </w:t>
      </w:r>
      <w:r>
        <w:t>привести к отказу в предоставлении услуг при повторном обращении потребителя</w:t>
      </w:r>
    </w:p>
    <w:p>
      <w:r>
        <w:rPr>
          <w:b/>
        </w:rPr>
        <w:t xml:space="preserve">2: </w:t>
      </w:r>
      <w:r>
        <w:t>привести к расторжению договора</w:t>
      </w:r>
    </w:p>
    <w:p>
      <w:r>
        <w:rPr>
          <w:b/>
        </w:rPr>
        <w:t xml:space="preserve">3: </w:t>
      </w:r>
      <w:r>
        <w:t>снизить качество предоставляемой платной медицинской услуги</w:t>
      </w:r>
    </w:p>
    <w:p>
      <w:r>
        <w:rPr>
          <w:b/>
        </w:rPr>
        <w:t xml:space="preserve">4: </w:t>
      </w:r>
      <w:r>
        <w:t>увеличить стоимость услуги</w:t>
      </w:r>
    </w:p>
    <w:p>
      <w:r>
        <w:t xml:space="preserve">Правильный ответ: </w:t>
      </w:r>
      <w:r>
        <w:rPr>
          <w:b/>
        </w:rPr>
        <w:t>снизить качество предоставляемой платной медицинской услуги</w:t>
      </w:r>
    </w:p>
    <w:p>
      <w:pPr>
        <w:pStyle w:val="Heading2"/>
      </w:pPr>
      <w:r>
        <w:t>ДЛЯ ВЫЯВЛЕНИЯ ВИЗУАЛЬНЫХ ЛОКАЛИЗАЦИЙ ОНКОЛОГИЧЕСКИХ ЗАБОЛЕВАНИЙ ВРАЧ-ТЕРАПЕВТ ДОЛЖЕН ПРОВЕСТИ ОСМОТР</w:t>
      </w:r>
    </w:p>
    <w:p>
      <w:r>
        <w:rPr>
          <w:b/>
        </w:rPr>
        <w:t xml:space="preserve">1: </w:t>
      </w:r>
      <w:r>
        <w:t>кожных покровов, слизистых губ и ротовой полости</w:t>
      </w:r>
    </w:p>
    <w:p>
      <w:r>
        <w:rPr>
          <w:b/>
        </w:rPr>
        <w:t xml:space="preserve">2: </w:t>
      </w:r>
      <w:r>
        <w:t>слизистой оболочки нижних дыхательных путей</w:t>
      </w:r>
    </w:p>
    <w:p>
      <w:r>
        <w:rPr>
          <w:b/>
        </w:rPr>
        <w:t xml:space="preserve">3: </w:t>
      </w:r>
      <w:r>
        <w:t>слизистой оболочки желудка и кишечника</w:t>
      </w:r>
    </w:p>
    <w:p>
      <w:r>
        <w:rPr>
          <w:b/>
        </w:rPr>
        <w:t xml:space="preserve">4: </w:t>
      </w:r>
      <w:r>
        <w:t>состояния гортани и голосовых связок</w:t>
      </w:r>
    </w:p>
    <w:p>
      <w:r>
        <w:t xml:space="preserve">Правильный ответ: </w:t>
      </w:r>
      <w:r>
        <w:rPr>
          <w:b/>
        </w:rPr>
        <w:t>кожных покровов, слизистых губ и ротовой полости</w:t>
      </w:r>
    </w:p>
    <w:p>
      <w:pPr>
        <w:pStyle w:val="Heading2"/>
      </w:pPr>
      <w:r>
        <w:t>НА ПЕРИОД ПРИОСТАНОВЛЕНИЯ РАБОТЫ ИЗ-ЗА ЗАДЕРЖКИ ЗАРАБОТНОЙ ПЛАТЫ</w:t>
      </w:r>
    </w:p>
    <w:p>
      <w:r>
        <w:rPr>
          <w:b/>
        </w:rPr>
        <w:t xml:space="preserve">1: </w:t>
      </w:r>
      <w:r>
        <w:t>начисляется оклад</w:t>
      </w:r>
    </w:p>
    <w:p>
      <w:r>
        <w:rPr>
          <w:b/>
        </w:rPr>
        <w:t xml:space="preserve">2: </w:t>
      </w:r>
      <w:r>
        <w:t>сохраняется средний заработок</w:t>
      </w:r>
    </w:p>
    <w:p>
      <w:r>
        <w:rPr>
          <w:b/>
        </w:rPr>
        <w:t xml:space="preserve">3: </w:t>
      </w:r>
      <w:r>
        <w:t>заработная плата начисляется в дни присутствия на рабочем месте</w:t>
      </w:r>
    </w:p>
    <w:p>
      <w:r>
        <w:rPr>
          <w:b/>
        </w:rPr>
        <w:t xml:space="preserve">4: </w:t>
      </w:r>
      <w:r>
        <w:t>заработная плата не начисляется</w:t>
      </w:r>
    </w:p>
    <w:p>
      <w:r>
        <w:t xml:space="preserve">Правильный ответ: </w:t>
      </w:r>
      <w:r>
        <w:rPr>
          <w:b/>
        </w:rPr>
        <w:t>сохраняется средний заработок</w:t>
      </w:r>
    </w:p>
    <w:p>
      <w:pPr>
        <w:pStyle w:val="Heading2"/>
      </w:pPr>
      <w:r>
        <w:t>ПРАВИЛА ОБЯЗАТЕЛЬНОГО МЕДИЦИНСКОГО СТРАХОВАНИЯ ОБЯЗЫВАЮТ СТРАХОВЫЕ МЕДИЦИНСКИЕ ОРГАНИЗАЦИИ ДОВОДИТЬ ДО СВЕДЕНИЯ ЗАСТРАХОВАННЫХ ЛИЦ ИНФОРМАЦИЮ О РЕЗУЛЬТАТАХ ФИНАНСОВОЙ ДЕЯТЕЛЬНОСТИ МЕДИЦИНСКИХ ОРГАНИЗАЦИЙ</w:t>
      </w:r>
    </w:p>
    <w:p>
      <w:r>
        <w:rPr>
          <w:b/>
        </w:rPr>
        <w:t xml:space="preserve">1: </w:t>
      </w:r>
      <w:r>
        <w:t>на информационных порталах муниципальных образований</w:t>
      </w:r>
    </w:p>
    <w:p>
      <w:r>
        <w:rPr>
          <w:b/>
        </w:rPr>
        <w:t xml:space="preserve">2: </w:t>
      </w:r>
      <w:r>
        <w:t>в виде рекламных роликов и фильмов</w:t>
      </w:r>
    </w:p>
    <w:p>
      <w:r>
        <w:rPr>
          <w:b/>
        </w:rPr>
        <w:t xml:space="preserve">3: </w:t>
      </w:r>
      <w:r>
        <w:t>на информационном портале государственных услуг</w:t>
      </w:r>
    </w:p>
    <w:p>
      <w:r>
        <w:rPr>
          <w:b/>
        </w:rPr>
        <w:t xml:space="preserve">4: </w:t>
      </w:r>
      <w:r>
        <w:t>на собственных официальных сайтах в сети «Интернет» и с помощью публикаций в средствах массовой информации</w:t>
      </w:r>
    </w:p>
    <w:p>
      <w:r>
        <w:t xml:space="preserve">Правильный ответ: </w:t>
      </w:r>
      <w:r>
        <w:rPr>
          <w:b/>
        </w:rPr>
        <w:t>на собственных официальных сайтах в сети «Интернет» и с помощью публикаций в средствах массовой информации</w:t>
      </w:r>
    </w:p>
    <w:p>
      <w:pPr>
        <w:pStyle w:val="Heading2"/>
      </w:pPr>
      <w:r>
        <w:t>ДОКУМЕНТОМ, ИСПОЛЬЗУЕМЫМ ДЛЯ ИЗУЧЕНИЯ ПЕРВИЧНОЙ ИНВАЛИДНОСТИ, ЯВЛЯЕТСЯ</w:t>
      </w:r>
    </w:p>
    <w:p>
      <w:r>
        <w:rPr>
          <w:b/>
        </w:rPr>
        <w:t xml:space="preserve">1: </w:t>
      </w:r>
      <w:r>
        <w:t>медицинская карта амбулаторного больного</w:t>
      </w:r>
    </w:p>
    <w:p>
      <w:r>
        <w:rPr>
          <w:b/>
        </w:rPr>
        <w:t xml:space="preserve">2: </w:t>
      </w:r>
      <w:r>
        <w:t>направление на медико-социальную экспертизу</w:t>
      </w:r>
    </w:p>
    <w:p>
      <w:r>
        <w:rPr>
          <w:b/>
        </w:rPr>
        <w:t xml:space="preserve">3: </w:t>
      </w:r>
      <w:r>
        <w:t>листок нетрудоспособности</w:t>
      </w:r>
    </w:p>
    <w:p>
      <w:r>
        <w:rPr>
          <w:b/>
        </w:rPr>
        <w:t xml:space="preserve">4: </w:t>
      </w:r>
      <w:r>
        <w:t>журнал экспертизы временной нетрудоспособности</w:t>
      </w:r>
    </w:p>
    <w:p>
      <w:r>
        <w:t xml:space="preserve">Правильный ответ: </w:t>
      </w:r>
      <w:r>
        <w:rPr>
          <w:b/>
        </w:rPr>
        <w:t>направление на медико-социальную экспертизу</w:t>
      </w:r>
    </w:p>
    <w:p>
      <w:pPr>
        <w:pStyle w:val="Heading2"/>
      </w:pPr>
      <w:r>
        <w:t>В СЛУЧАЕ ВЫЯВЛЕНИЯ ВИЧ-ИНФЕКЦИИ У НЕСОВЕРШЕННОЛЕТНЕГО ПАЦИЕНТА, РОДИТЕЛИ ИЛИ ИНЫЕ ЗАКОННЫЕ ПРЕДСТАВИТЕЛИ В ОБЯЗАТЕЛЬНОМ ПОРЯДКЕ УВЕДОМЛЯЮТСЯ ДО НАСТУПЛЕНИЯ ВОЗРАСТА ПАЦИЕНТА (В ГОДАХ)</w:t>
      </w:r>
    </w:p>
    <w:p>
      <w:r>
        <w:rPr>
          <w:b/>
        </w:rPr>
        <w:t xml:space="preserve">1: </w:t>
      </w:r>
      <w:r>
        <w:t>15</w:t>
      </w:r>
    </w:p>
    <w:p>
      <w:r>
        <w:rPr>
          <w:b/>
        </w:rPr>
        <w:t xml:space="preserve">2: </w:t>
      </w:r>
      <w:r>
        <w:t>14</w:t>
      </w:r>
    </w:p>
    <w:p>
      <w:r>
        <w:rPr>
          <w:b/>
        </w:rPr>
        <w:t xml:space="preserve">3: </w:t>
      </w:r>
      <w:r>
        <w:t>21</w:t>
      </w:r>
    </w:p>
    <w:p>
      <w:r>
        <w:rPr>
          <w:b/>
        </w:rPr>
        <w:t xml:space="preserve">4: </w:t>
      </w:r>
      <w:r>
        <w:t>16</w:t>
      </w:r>
    </w:p>
    <w:p>
      <w:r>
        <w:t xml:space="preserve">Правильный ответ: </w:t>
      </w:r>
      <w:r>
        <w:rPr>
          <w:b/>
        </w:rPr>
        <w:t>15</w:t>
      </w:r>
    </w:p>
    <w:p>
      <w:pPr>
        <w:pStyle w:val="Heading2"/>
      </w:pPr>
      <w:r>
        <w:t>ПРОФЕССИОНАЛЬНЫЕ СТАНДАРТЫ В ЧАСТИ ТРЕБОВАНИЙ К КВАЛИФИКАЦИИ, НЕОБХОДИМОЙ РАБОТНИКУ ДЛЯ ВЫПОЛНЕНИЯ ОПРЕДЕЛЕННОЙ ТРУДОВОЙ ФУНКЦИИ, ОБЯЗАТЕЛЬНЫ ДЛЯ ПРИМЕНЕНИЯ РАБОТОДАТЕЛЕМ, ЕСЛИ</w:t>
      </w:r>
    </w:p>
    <w:p>
      <w:r>
        <w:rPr>
          <w:b/>
        </w:rPr>
        <w:t xml:space="preserve">1: </w:t>
      </w:r>
      <w:r>
        <w:t>принято решение представительным органом работников (профсоюзной организацией)</w:t>
      </w:r>
    </w:p>
    <w:p>
      <w:r>
        <w:rPr>
          <w:b/>
        </w:rPr>
        <w:t xml:space="preserve">2: </w:t>
      </w:r>
      <w:r>
        <w:t>имеется решение учредителя</w:t>
      </w:r>
    </w:p>
    <w:p>
      <w:r>
        <w:rPr>
          <w:b/>
        </w:rPr>
        <w:t xml:space="preserve">3: </w:t>
      </w:r>
      <w:r>
        <w:t>имеется решение работодателя, оформленное в письменном виде</w:t>
      </w:r>
    </w:p>
    <w:p>
      <w:r>
        <w:rPr>
          <w:b/>
        </w:rPr>
        <w:t xml:space="preserve">4: </w:t>
      </w:r>
      <w:r>
        <w:t>Трудовым кодексом Российской Федерации, другими федеральными законами, иными нормативными правовыми актами Российской Федерации установлены требования к квалификации</w:t>
      </w:r>
    </w:p>
    <w:p>
      <w:r>
        <w:t xml:space="preserve">Правильный ответ: </w:t>
      </w:r>
      <w:r>
        <w:rPr>
          <w:b/>
        </w:rPr>
        <w:t>Трудовым кодексом Российской Федерации, другими федеральными законами, иными нормативными правовыми актами Российской Федерации установлены требования к квалификации</w:t>
      </w:r>
    </w:p>
    <w:p>
      <w:pPr>
        <w:pStyle w:val="Heading2"/>
      </w:pPr>
      <w:r>
        <w:t>ПРИ ПРОВЕДЕНИИ КОНТРОЛЯ КАЧЕСТВА МЕДИЦИНСКОЙ ПОМОЩИ НЕОБХОДИМО УЧИТЫВАТЬ, ЧТО ПОКАЗАТЕЛЕМ РАЦИОНАЛЬНОГО ИСПОЛЬЗОВАНИЯ КОЕЧНОГО ФОНДА ЯВЛЯЕТСЯ</w:t>
      </w:r>
    </w:p>
    <w:p>
      <w:r>
        <w:rPr>
          <w:b/>
        </w:rPr>
        <w:t xml:space="preserve">1: </w:t>
      </w:r>
      <w:r>
        <w:t>среднегодовая занятость койки</w:t>
      </w:r>
    </w:p>
    <w:p>
      <w:r>
        <w:rPr>
          <w:b/>
        </w:rPr>
        <w:t xml:space="preserve">2: </w:t>
      </w:r>
      <w:r>
        <w:t>средняя длительность обследования пациента в стационаре</w:t>
      </w:r>
    </w:p>
    <w:p>
      <w:r>
        <w:rPr>
          <w:b/>
        </w:rPr>
        <w:t xml:space="preserve">3: </w:t>
      </w:r>
      <w:r>
        <w:t>объем медицинских услуг, выполненных за год</w:t>
      </w:r>
    </w:p>
    <w:p>
      <w:r>
        <w:rPr>
          <w:b/>
        </w:rPr>
        <w:t xml:space="preserve">4: </w:t>
      </w:r>
      <w:r>
        <w:t>количество пролеченных пациентов за год</w:t>
      </w:r>
    </w:p>
    <w:p>
      <w:r>
        <w:t xml:space="preserve">Правильный ответ: </w:t>
      </w:r>
      <w:r>
        <w:rPr>
          <w:b/>
        </w:rPr>
        <w:t>среднегодовая занятость койки</w:t>
      </w:r>
    </w:p>
    <w:p>
      <w:pPr>
        <w:pStyle w:val="Heading2"/>
      </w:pPr>
      <w:r>
        <w:t>ПОД КОНСИЛИУМОМ ПОНИМАЮТ СОВЕЩАНИЕ</w:t>
      </w:r>
    </w:p>
    <w:p>
      <w:r>
        <w:rPr>
          <w:b/>
        </w:rPr>
        <w:t xml:space="preserve">1: </w:t>
      </w:r>
      <w:r>
        <w:t>сотрудников клинической кафедры по профилю заболевания пациента</w:t>
      </w:r>
    </w:p>
    <w:p>
      <w:r>
        <w:rPr>
          <w:b/>
        </w:rPr>
        <w:t xml:space="preserve">2: </w:t>
      </w:r>
      <w:r>
        <w:t>представителей администрации медицинской организации для решения вопроса об эвакуации пациента</w:t>
      </w:r>
    </w:p>
    <w:p>
      <w:r>
        <w:rPr>
          <w:b/>
        </w:rPr>
        <w:t xml:space="preserve">3: </w:t>
      </w:r>
      <w:r>
        <w:t>представителей страховых компаний по решению спорных вопросов лечения пациентов</w:t>
      </w:r>
    </w:p>
    <w:p>
      <w:r>
        <w:rPr>
          <w:b/>
        </w:rPr>
        <w:t xml:space="preserve">4: </w:t>
      </w:r>
      <w:r>
        <w:t>нескольких врачей одной или нескольких специальностей, необходимое для установления состояния здоровья пациента</w:t>
      </w:r>
    </w:p>
    <w:p>
      <w:r>
        <w:t xml:space="preserve">Правильный ответ: </w:t>
      </w:r>
      <w:r>
        <w:rPr>
          <w:b/>
        </w:rPr>
        <w:t>нескольких врачей одной или нескольких специальностей, необходимое для установления состояния здоровья пациента</w:t>
      </w:r>
    </w:p>
    <w:p>
      <w:pPr>
        <w:pStyle w:val="Heading2"/>
      </w:pPr>
      <w:r>
        <w:t>ГОСУДАРСТВЕННАЯ СЛУЖБА МЕДИКО-СОЦИАЛЬНОЙ ЭКСПЕРТИЗЫ</w:t>
      </w:r>
    </w:p>
    <w:p>
      <w:r>
        <w:rPr>
          <w:b/>
        </w:rPr>
        <w:t xml:space="preserve">1: </w:t>
      </w:r>
      <w:r>
        <w:t>проводит определение группы инвалидности, ее причины и сроков</w:t>
      </w:r>
    </w:p>
    <w:p>
      <w:r>
        <w:rPr>
          <w:b/>
        </w:rPr>
        <w:t xml:space="preserve">2: </w:t>
      </w:r>
      <w:r>
        <w:t>взаимодействует с родственниками инвалидов с целью социальной реабилитации инвалидов</w:t>
      </w:r>
    </w:p>
    <w:p>
      <w:r>
        <w:rPr>
          <w:b/>
        </w:rPr>
        <w:t xml:space="preserve">3: </w:t>
      </w:r>
      <w:r>
        <w:t>оказывает медико-социальную помощь инвалидам</w:t>
      </w:r>
    </w:p>
    <w:p>
      <w:r>
        <w:rPr>
          <w:b/>
        </w:rPr>
        <w:t xml:space="preserve">4: </w:t>
      </w:r>
      <w:r>
        <w:t>осуществляет социальную защиту инвалидов</w:t>
      </w:r>
    </w:p>
    <w:p>
      <w:r>
        <w:t xml:space="preserve">Правильный ответ: </w:t>
      </w:r>
      <w:r>
        <w:rPr>
          <w:b/>
        </w:rPr>
        <w:t>проводит определение группы инвалидности, ее причины и сроков</w:t>
      </w:r>
    </w:p>
    <w:p>
      <w:pPr>
        <w:pStyle w:val="Heading2"/>
      </w:pPr>
      <w:r>
        <w:t>ОБМЕН ДАННЫМИ МЕЖДУ МЕДИЦИНСКИМИ ОРГАНИЗАЦИЯМИ В ЭЛЕКТРОННОМ ВИДЕ ОБЕСПЕЧИВАЕТ</w:t>
      </w:r>
    </w:p>
    <w:p>
      <w:r>
        <w:rPr>
          <w:b/>
        </w:rPr>
        <w:t xml:space="preserve">1: </w:t>
      </w:r>
      <w:r>
        <w:t>портал государственных услуг</w:t>
      </w:r>
    </w:p>
    <w:p>
      <w:r>
        <w:rPr>
          <w:b/>
        </w:rPr>
        <w:t xml:space="preserve">2: </w:t>
      </w:r>
      <w:r>
        <w:t>федеральный регистр медицинских работников</w:t>
      </w:r>
    </w:p>
    <w:p>
      <w:r>
        <w:rPr>
          <w:b/>
        </w:rPr>
        <w:t xml:space="preserve">3: </w:t>
      </w:r>
      <w:r>
        <w:t>электронное Правительство</w:t>
      </w:r>
    </w:p>
    <w:p>
      <w:r>
        <w:rPr>
          <w:b/>
        </w:rPr>
        <w:t xml:space="preserve">4: </w:t>
      </w:r>
      <w:r>
        <w:t>единая государственная информационная система в сфере здравоохранения (ЕГИСЗ)</w:t>
      </w:r>
    </w:p>
    <w:p>
      <w:r>
        <w:t xml:space="preserve">Правильный ответ: </w:t>
      </w:r>
      <w:r>
        <w:rPr>
          <w:b/>
        </w:rPr>
        <w:t>единая государственная информационная система в сфере здравоохранения (ЕГИСЗ)</w:t>
      </w:r>
    </w:p>
    <w:p>
      <w:pPr>
        <w:pStyle w:val="Heading2"/>
      </w:pPr>
      <w:r>
        <w:t>ПОД ИСПОЛНИТЕЛЕМ ПЛАТНЫХ МЕДИЦИНСКИХ УСЛУГ ПОНИМАЮТ</w:t>
      </w:r>
    </w:p>
    <w:p>
      <w:r>
        <w:rPr>
          <w:b/>
        </w:rPr>
        <w:t xml:space="preserve">1: </w:t>
      </w:r>
      <w:r>
        <w:t>потребителя</w:t>
      </w:r>
    </w:p>
    <w:p>
      <w:r>
        <w:rPr>
          <w:b/>
        </w:rPr>
        <w:t xml:space="preserve">2: </w:t>
      </w:r>
      <w:r>
        <w:t>руководителя организации</w:t>
      </w:r>
    </w:p>
    <w:p>
      <w:r>
        <w:rPr>
          <w:b/>
        </w:rPr>
        <w:t xml:space="preserve">3: </w:t>
      </w:r>
      <w:r>
        <w:t>лечащего врача</w:t>
      </w:r>
    </w:p>
    <w:p>
      <w:r>
        <w:rPr>
          <w:b/>
        </w:rPr>
        <w:t xml:space="preserve">4: </w:t>
      </w:r>
      <w:r>
        <w:t>медицинскую организацию</w:t>
      </w:r>
    </w:p>
    <w:p>
      <w:r>
        <w:t xml:space="preserve">Правильный ответ: </w:t>
      </w:r>
      <w:r>
        <w:rPr>
          <w:b/>
        </w:rPr>
        <w:t>медицинскую организацию</w:t>
      </w:r>
    </w:p>
    <w:p>
      <w:pPr>
        <w:pStyle w:val="Heading2"/>
      </w:pPr>
      <w:r>
        <w:t>НА ДОЛЖНОСТЬ ЗАВЕДУЮЩЕГО ОТДЕЛЕНИЕМ ЭКСТРЕННОЙ КОНСУЛЬТАТИВНОЙ СКОРОЙ МЕДИЦИНСКОЙ ПОМОЩИ БОЛЬНИЦЫ НАЗНАЧАЕТСЯ СПЕЦИАЛИСТ С ВЫСШИМ МЕДИЦИНСКИМ ОБРАЗОВАНИЕМ ПО СПЕЦИАЛЬНОСТИ</w:t>
      </w:r>
    </w:p>
    <w:p>
      <w:r>
        <w:rPr>
          <w:b/>
        </w:rPr>
        <w:t xml:space="preserve">1: </w:t>
      </w:r>
      <w:r>
        <w:t>хирургия</w:t>
      </w:r>
    </w:p>
    <w:p>
      <w:r>
        <w:rPr>
          <w:b/>
        </w:rPr>
        <w:t xml:space="preserve">2: </w:t>
      </w:r>
      <w:r>
        <w:t>анестезиология-реаниматология</w:t>
      </w:r>
    </w:p>
    <w:p>
      <w:r>
        <w:rPr>
          <w:b/>
        </w:rPr>
        <w:t xml:space="preserve">3: </w:t>
      </w:r>
      <w:r>
        <w:t>скорая медицинская помощь</w:t>
      </w:r>
    </w:p>
    <w:p>
      <w:r>
        <w:rPr>
          <w:b/>
        </w:rPr>
        <w:t xml:space="preserve">4: </w:t>
      </w:r>
      <w:r>
        <w:t>травматология и ортопедия</w:t>
      </w:r>
    </w:p>
    <w:p>
      <w:r>
        <w:t xml:space="preserve">Правильный ответ: </w:t>
      </w:r>
      <w:r>
        <w:rPr>
          <w:b/>
        </w:rPr>
        <w:t>скорая медицинская помощь</w:t>
      </w:r>
    </w:p>
    <w:p>
      <w:pPr>
        <w:pStyle w:val="Heading2"/>
      </w:pPr>
      <w:r>
        <w:t>ПИСЬМЕННЫЕ ДОГОВОРЫ О ПОЛНОЙ МАТЕРИАЛЬНОЙ ОТВЕТСТВЕННОСТИ МОГУТ ЗАКЛЮЧАТЬСЯ С РАБОТНИКАМИ, ДОСТИГШИМИ (В ГОДАХ)</w:t>
      </w:r>
    </w:p>
    <w:p>
      <w:r>
        <w:rPr>
          <w:b/>
        </w:rPr>
        <w:t xml:space="preserve">1: </w:t>
      </w:r>
      <w:r>
        <w:t>15</w:t>
      </w:r>
    </w:p>
    <w:p>
      <w:r>
        <w:rPr>
          <w:b/>
        </w:rPr>
        <w:t xml:space="preserve">2: </w:t>
      </w:r>
      <w:r>
        <w:t>18</w:t>
      </w:r>
    </w:p>
    <w:p>
      <w:r>
        <w:rPr>
          <w:b/>
        </w:rPr>
        <w:t xml:space="preserve">3: </w:t>
      </w:r>
      <w:r>
        <w:t>16</w:t>
      </w:r>
    </w:p>
    <w:p>
      <w:r>
        <w:rPr>
          <w:b/>
        </w:rPr>
        <w:t xml:space="preserve">4: </w:t>
      </w:r>
      <w:r>
        <w:t>17</w:t>
      </w:r>
    </w:p>
    <w:p>
      <w:r>
        <w:t xml:space="preserve">Правильный ответ: </w:t>
      </w:r>
      <w:r>
        <w:rPr>
          <w:b/>
        </w:rPr>
        <w:t>18</w:t>
      </w:r>
    </w:p>
    <w:p>
      <w:pPr>
        <w:pStyle w:val="Heading2"/>
      </w:pPr>
      <w:r>
        <w:t>ПРИ ПЛАНИРОВАНИИ КОНТИНГЕНТОВ ДЛЯ ПРОФИЛАКТИЧЕСКИХ МЕДИЦИНСКИХ ОСМОТРОВ НЕОБХОДИМО УЧИТЫВАТЬ, ЧТО ПРОФИЛАКТИЧЕСКИЙ ОСМОТР РЕБЕНКА ПЕРВОГО ГОДА ЖИЗНИ ПРОВОДЯТ 1 РАЗ В</w:t>
      </w:r>
    </w:p>
    <w:p>
      <w:r>
        <w:rPr>
          <w:b/>
        </w:rPr>
        <w:t xml:space="preserve">1: </w:t>
      </w:r>
      <w:r>
        <w:t>квартал</w:t>
      </w:r>
    </w:p>
    <w:p>
      <w:r>
        <w:rPr>
          <w:b/>
        </w:rPr>
        <w:t xml:space="preserve">2: </w:t>
      </w:r>
      <w:r>
        <w:t>месяц</w:t>
      </w:r>
    </w:p>
    <w:p>
      <w:r>
        <w:rPr>
          <w:b/>
        </w:rPr>
        <w:t xml:space="preserve">3: </w:t>
      </w:r>
      <w:r>
        <w:t>год</w:t>
      </w:r>
    </w:p>
    <w:p>
      <w:r>
        <w:rPr>
          <w:b/>
        </w:rPr>
        <w:t xml:space="preserve">4: </w:t>
      </w:r>
      <w:r>
        <w:t>полгода</w:t>
      </w:r>
    </w:p>
    <w:p>
      <w:r>
        <w:t xml:space="preserve">Правильный ответ: </w:t>
      </w:r>
      <w:r>
        <w:rPr>
          <w:b/>
        </w:rPr>
        <w:t>месяц</w:t>
      </w:r>
    </w:p>
    <w:p>
      <w:pPr>
        <w:pStyle w:val="Heading2"/>
      </w:pPr>
      <w:r>
        <w:t>ПРОДОЛЖИТЕЛЬНОСТЬ ПЕРИОДА НОВОРОЖДЕННОСТИ СОСТАВЛЯЕТ (В ДНЯХ)</w:t>
      </w:r>
    </w:p>
    <w:p>
      <w:r>
        <w:rPr>
          <w:b/>
        </w:rPr>
        <w:t xml:space="preserve">1: </w:t>
      </w:r>
      <w:r>
        <w:t>28</w:t>
      </w:r>
    </w:p>
    <w:p>
      <w:r>
        <w:rPr>
          <w:b/>
        </w:rPr>
        <w:t xml:space="preserve">2: </w:t>
      </w:r>
      <w:r>
        <w:t>7</w:t>
      </w:r>
    </w:p>
    <w:p>
      <w:r>
        <w:rPr>
          <w:b/>
        </w:rPr>
        <w:t xml:space="preserve">3: </w:t>
      </w:r>
      <w:r>
        <w:t>365</w:t>
      </w:r>
    </w:p>
    <w:p>
      <w:r>
        <w:rPr>
          <w:b/>
        </w:rPr>
        <w:t xml:space="preserve">4: </w:t>
      </w:r>
      <w:r>
        <w:t>14</w:t>
      </w:r>
    </w:p>
    <w:p>
      <w:r>
        <w:t xml:space="preserve">Правильный ответ: </w:t>
      </w:r>
      <w:r>
        <w:rPr>
          <w:b/>
        </w:rPr>
        <w:t>28</w:t>
      </w:r>
    </w:p>
    <w:p>
      <w:pPr>
        <w:pStyle w:val="Heading2"/>
      </w:pPr>
      <w:r>
        <w:t>ПРИ КОНТРОЛЕ ОРГАНИЗАЦИИ ПРОФИЛАКТИЧЕСКИХ МЕДИЦИНСКИХ ОСМОТРОВ НЕОБХОДИМО УЧИТЫВАТЬ, ЧТО ЭЛЕКТРОКАРДИОГРАФИЮ В ПОКОЕ ПРОВОДЯТ ГРАЖДАНАМ 35 ЛЕТ И СТАРШЕ 1 РАЗ В (В ГОДАХ)</w:t>
      </w:r>
    </w:p>
    <w:p>
      <w:r>
        <w:rPr>
          <w:b/>
        </w:rPr>
        <w:t xml:space="preserve">1: </w:t>
      </w:r>
      <w:r>
        <w:t>4</w:t>
      </w:r>
    </w:p>
    <w:p>
      <w:r>
        <w:rPr>
          <w:b/>
        </w:rPr>
        <w:t xml:space="preserve">2: </w:t>
      </w:r>
      <w:r>
        <w:t>3</w:t>
      </w:r>
    </w:p>
    <w:p>
      <w:r>
        <w:rPr>
          <w:b/>
        </w:rPr>
        <w:t xml:space="preserve">3: </w:t>
      </w:r>
      <w:r>
        <w:t>2</w:t>
      </w:r>
    </w:p>
    <w:p>
      <w:r>
        <w:rPr>
          <w:b/>
        </w:rPr>
        <w:t xml:space="preserve">4: </w:t>
      </w:r>
      <w:r>
        <w:t>1</w:t>
      </w:r>
    </w:p>
    <w:p>
      <w:r>
        <w:t xml:space="preserve">Правильный ответ: </w:t>
      </w:r>
      <w:r>
        <w:rPr>
          <w:b/>
        </w:rPr>
        <w:t>1</w:t>
      </w:r>
    </w:p>
    <w:p>
      <w:pPr>
        <w:pStyle w:val="Heading2"/>
      </w:pPr>
      <w:r>
        <w:t>РАБОТНИКАМ С НЕНОРМИРОВАННЫМ РАБОЧИМ ДНЕМ ПРЕДОСТАВЛЯЕТСЯ ЕЖЕГОДНЫЙ ДОПОЛНИТЕЛЬНЫЙ ОПЛАЧИВАЕМЫЙ ОТПУСК, ПРОДОЛЖИТЕЛЬНОСТЬ КОТОРОГО НЕ МОЖЕТ БЫТЬ МЕНЕЕ ______ КАЛЕНДАРНЫХ ДНЕЙ.</w:t>
      </w:r>
    </w:p>
    <w:p>
      <w:r>
        <w:rPr>
          <w:b/>
        </w:rPr>
        <w:t xml:space="preserve">1: </w:t>
      </w:r>
      <w:r>
        <w:t>пяти</w:t>
      </w:r>
    </w:p>
    <w:p>
      <w:r>
        <w:rPr>
          <w:b/>
        </w:rPr>
        <w:t xml:space="preserve">2: </w:t>
      </w:r>
      <w:r>
        <w:t>трех</w:t>
      </w:r>
    </w:p>
    <w:p>
      <w:r>
        <w:rPr>
          <w:b/>
        </w:rPr>
        <w:t xml:space="preserve">3: </w:t>
      </w:r>
      <w:r>
        <w:t>семи</w:t>
      </w:r>
    </w:p>
    <w:p>
      <w:r>
        <w:rPr>
          <w:b/>
        </w:rPr>
        <w:t xml:space="preserve">4: </w:t>
      </w:r>
      <w:r>
        <w:t>четырех</w:t>
      </w:r>
    </w:p>
    <w:p>
      <w:r>
        <w:t xml:space="preserve">Правильный ответ: </w:t>
      </w:r>
      <w:r>
        <w:rPr>
          <w:b/>
        </w:rPr>
        <w:t>трех</w:t>
      </w:r>
    </w:p>
    <w:p>
      <w:pPr>
        <w:pStyle w:val="Heading2"/>
      </w:pPr>
      <w:r>
        <w:t>РЕГРЕССИОННЫЙ АНАЛИЗ ПОЗВОЛЯЕТ ДАТЬ ______ ОЦЕНКУ ВЗАИМОСВЯЗИ МЕЖДУ ПОКАЗАТЕЛЯМИ</w:t>
      </w:r>
    </w:p>
    <w:p>
      <w:r>
        <w:rPr>
          <w:b/>
        </w:rPr>
        <w:t xml:space="preserve">1: </w:t>
      </w:r>
      <w:r>
        <w:t>качественную</w:t>
      </w:r>
    </w:p>
    <w:p>
      <w:r>
        <w:rPr>
          <w:b/>
        </w:rPr>
        <w:t xml:space="preserve">2: </w:t>
      </w:r>
      <w:r>
        <w:t>количественную</w:t>
      </w:r>
    </w:p>
    <w:p>
      <w:r>
        <w:rPr>
          <w:b/>
        </w:rPr>
        <w:t xml:space="preserve">3: </w:t>
      </w:r>
      <w:r>
        <w:t>статистически значимую</w:t>
      </w:r>
    </w:p>
    <w:p>
      <w:r>
        <w:rPr>
          <w:b/>
        </w:rPr>
        <w:t xml:space="preserve">4: </w:t>
      </w:r>
      <w:r>
        <w:t>достоверную</w:t>
      </w:r>
    </w:p>
    <w:p>
      <w:r>
        <w:t xml:space="preserve">Правильный ответ: </w:t>
      </w:r>
      <w:r>
        <w:rPr>
          <w:b/>
        </w:rPr>
        <w:t>количественную</w:t>
      </w:r>
    </w:p>
    <w:p>
      <w:pPr>
        <w:pStyle w:val="Heading2"/>
      </w:pPr>
      <w:r>
        <w:t>К ВРАЧУ МОЖНО ПРИМЕНИТЬ ШТРАФНЫЕ САНКЦИИ, ЕСЛИ НА ЭТАПЕ ДИАГНОСТИКИ ПРИ БОЛЬШОМ ВЫБОРЕ РАЗНЫХ МЕТОДОВ ИМ БЫЛ ВЫБРАН МЕТОД, ИМЕЮЩИЙ УРОВЕНЬ УБЕДИТЕЛЬНОСТИ РЕКОМЕНДАЦИЙ _______ И ДОСТОВЕРНОСТИ ДОКАЗАТЕЛЬСТВ ________</w:t>
      </w:r>
    </w:p>
    <w:p>
      <w:r>
        <w:rPr>
          <w:b/>
        </w:rPr>
        <w:t xml:space="preserve">1: </w:t>
      </w:r>
      <w:r>
        <w:t>В; 2a</w:t>
      </w:r>
    </w:p>
    <w:p>
      <w:r>
        <w:rPr>
          <w:b/>
        </w:rPr>
        <w:t xml:space="preserve">2: </w:t>
      </w:r>
      <w:r>
        <w:t>С; 4</w:t>
      </w:r>
    </w:p>
    <w:p>
      <w:r>
        <w:rPr>
          <w:b/>
        </w:rPr>
        <w:t xml:space="preserve">3: </w:t>
      </w:r>
      <w:r>
        <w:t>А; 1a</w:t>
      </w:r>
    </w:p>
    <w:p>
      <w:r>
        <w:rPr>
          <w:b/>
        </w:rPr>
        <w:t xml:space="preserve">4: </w:t>
      </w:r>
      <w:r>
        <w:t>B; 2b</w:t>
      </w:r>
    </w:p>
    <w:p>
      <w:r>
        <w:t xml:space="preserve">Правильный ответ: </w:t>
      </w:r>
      <w:r>
        <w:rPr>
          <w:b/>
        </w:rPr>
        <w:t>С; 4</w:t>
      </w:r>
    </w:p>
    <w:p>
      <w:pPr>
        <w:pStyle w:val="Heading2"/>
      </w:pPr>
      <w:r>
        <w:t>ПОРЯДОК ОТНЕСЕНИЯ К КАТЕГОРИИ ОСОБО ЦЕННОГО ДВИЖИМОГО ИМУЩЕСТВА ФЕДЕРАЛЬНОМУ АВТОНОМНОМУ МЕДИЦИНСКОМУ УЧРЕЖДЕНИЮ УСТАНАВЛИВАЕТ</w:t>
      </w:r>
    </w:p>
    <w:p>
      <w:r>
        <w:rPr>
          <w:b/>
        </w:rPr>
        <w:t xml:space="preserve">1: </w:t>
      </w:r>
      <w:r>
        <w:t>Правительство Российской Федерации</w:t>
      </w:r>
    </w:p>
    <w:p>
      <w:r>
        <w:rPr>
          <w:b/>
        </w:rPr>
        <w:t xml:space="preserve">2: </w:t>
      </w:r>
      <w:r>
        <w:t>местная администрация муниципального образования</w:t>
      </w:r>
    </w:p>
    <w:p>
      <w:r>
        <w:rPr>
          <w:b/>
        </w:rPr>
        <w:t xml:space="preserve">3: </w:t>
      </w:r>
      <w:r>
        <w:t>руководитель автономного учреждения здравоохранения</w:t>
      </w:r>
    </w:p>
    <w:p>
      <w:r>
        <w:rPr>
          <w:b/>
        </w:rPr>
        <w:t xml:space="preserve">4: </w:t>
      </w:r>
      <w:r>
        <w:t>высший исполнительный орган государственной власти субъекта Российской Федерации</w:t>
      </w:r>
    </w:p>
    <w:p>
      <w:r>
        <w:t xml:space="preserve">Правильный ответ: </w:t>
      </w:r>
      <w:r>
        <w:rPr>
          <w:b/>
        </w:rPr>
        <w:t>Правительство Российской Федерации</w:t>
      </w:r>
    </w:p>
    <w:p>
      <w:pPr>
        <w:pStyle w:val="Heading2"/>
      </w:pPr>
      <w:r>
        <w:t>РАННЯЯ НЕОНАТАЛЬНАЯ СМЕРТНОСТЬ ХАРАКТЕРИЗУЕТСЯ КАК СМЕРТНОСТЬ ДЕТЕЙ В ТЕЧЕНИЕ ПЕРВЫХ _______ ДНЕЙ ЖИЗНИ</w:t>
      </w:r>
    </w:p>
    <w:p>
      <w:r>
        <w:rPr>
          <w:b/>
        </w:rPr>
        <w:t xml:space="preserve">1: </w:t>
      </w:r>
      <w:r>
        <w:t>9</w:t>
      </w:r>
    </w:p>
    <w:p>
      <w:r>
        <w:rPr>
          <w:b/>
        </w:rPr>
        <w:t xml:space="preserve">2: </w:t>
      </w:r>
      <w:r>
        <w:t>10</w:t>
      </w:r>
    </w:p>
    <w:p>
      <w:r>
        <w:rPr>
          <w:b/>
        </w:rPr>
        <w:t xml:space="preserve">3: </w:t>
      </w:r>
      <w:r>
        <w:t>12</w:t>
      </w:r>
    </w:p>
    <w:p>
      <w:r>
        <w:rPr>
          <w:b/>
        </w:rPr>
        <w:t xml:space="preserve">4: </w:t>
      </w:r>
      <w:r>
        <w:t>7</w:t>
      </w:r>
    </w:p>
    <w:p>
      <w:r>
        <w:t xml:space="preserve">Правильный ответ: </w:t>
      </w:r>
      <w:r>
        <w:rPr>
          <w:b/>
        </w:rPr>
        <w:t>7</w:t>
      </w:r>
    </w:p>
    <w:p>
      <w:pPr>
        <w:pStyle w:val="Heading2"/>
      </w:pPr>
      <w:r>
        <w:t>МАКСИМА «РЕШЕНИЕ ПАЦИЕНТА – ЗАКОН ДЛЯ ВРАЧА» НРАВСТВЕННО ОПРАВДАНА ТОЛЬКО В ТОМ СЛУЧАЕ, ЕСЛИ ЭТО РЕШЕНИЕ</w:t>
      </w:r>
    </w:p>
    <w:p>
      <w:r>
        <w:rPr>
          <w:b/>
        </w:rPr>
        <w:t xml:space="preserve">1: </w:t>
      </w:r>
      <w:r>
        <w:t>мотивировано информированным согласием и не угрожает другим человеческим жизням</w:t>
      </w:r>
    </w:p>
    <w:p>
      <w:r>
        <w:rPr>
          <w:b/>
        </w:rPr>
        <w:t xml:space="preserve">2: </w:t>
      </w:r>
      <w:r>
        <w:t>вписывается в нормы поведения, провозглашаемые средствами массовой информации</w:t>
      </w:r>
    </w:p>
    <w:p>
      <w:r>
        <w:rPr>
          <w:b/>
        </w:rPr>
        <w:t xml:space="preserve">3: </w:t>
      </w:r>
      <w:r>
        <w:t>соответствует интересам медицинской науки</w:t>
      </w:r>
    </w:p>
    <w:p>
      <w:r>
        <w:rPr>
          <w:b/>
        </w:rPr>
        <w:t xml:space="preserve">4: </w:t>
      </w:r>
      <w:r>
        <w:t>предполагает достойную оплату медицинской услуги</w:t>
      </w:r>
    </w:p>
    <w:p>
      <w:r>
        <w:t xml:space="preserve">Правильный ответ: </w:t>
      </w:r>
      <w:r>
        <w:rPr>
          <w:b/>
        </w:rPr>
        <w:t>мотивировано информированным согласием и не угрожает другим человеческим жизням</w:t>
      </w:r>
    </w:p>
    <w:p>
      <w:pPr>
        <w:pStyle w:val="Heading2"/>
      </w:pPr>
      <w:r>
        <w:t>КОНТРОЛЬ СОСТОЯНИЯ ЭКСПЛУАТИРУЕМОЙ МЕДИЦИНСКОЙ ТЕХНИКИ, ОТНОСЯЩЕЙСЯ К СРЕДСТВАМ ИЗМЕРЕНИЯ, ПРОВОДИТ</w:t>
      </w:r>
    </w:p>
    <w:p>
      <w:r>
        <w:rPr>
          <w:b/>
        </w:rPr>
        <w:t xml:space="preserve">1: </w:t>
      </w:r>
      <w:r>
        <w:t>врач, работающий на оборудовании</w:t>
      </w:r>
    </w:p>
    <w:p>
      <w:r>
        <w:rPr>
          <w:b/>
        </w:rPr>
        <w:t xml:space="preserve">2: </w:t>
      </w:r>
      <w:r>
        <w:t>старшая медицинская сестра</w:t>
      </w:r>
    </w:p>
    <w:p>
      <w:r>
        <w:rPr>
          <w:b/>
        </w:rPr>
        <w:t xml:space="preserve">3: </w:t>
      </w:r>
      <w:r>
        <w:t>инженер по медицинскому оборудованию</w:t>
      </w:r>
    </w:p>
    <w:p>
      <w:r>
        <w:rPr>
          <w:b/>
        </w:rPr>
        <w:t xml:space="preserve">4: </w:t>
      </w:r>
      <w:r>
        <w:t>техник контрольно-измерительных приборов</w:t>
      </w:r>
    </w:p>
    <w:p>
      <w:r>
        <w:t xml:space="preserve">Правильный ответ: </w:t>
      </w:r>
      <w:r>
        <w:rPr>
          <w:b/>
        </w:rPr>
        <w:t>старшая медицинская сестра</w:t>
      </w:r>
    </w:p>
    <w:p>
      <w:pPr>
        <w:pStyle w:val="Heading2"/>
      </w:pPr>
      <w:r>
        <w:t>СВЯЗЬ МЕЖДУ СТЕПЕНЬЮ ТЯЖЕСТИ ПОСЛЕОПЕРАЦИОННОГО ОСЛОЖНЕНИЯ И ВРЕМЕНЕМ ВОССТАНОВИТЕЛЬНОГО ПЕРИОДА В ГРУППЕ ОПЕРИРОВАННЫХ МОЖНО НАЙТИ С ПОМОЩЬЮ КРИТЕРИЯ</w:t>
      </w:r>
    </w:p>
    <w:p>
      <w:r>
        <w:rPr>
          <w:b/>
        </w:rPr>
        <w:t xml:space="preserve">1: </w:t>
      </w:r>
      <w:r>
        <w:t>Фишера</w:t>
      </w:r>
    </w:p>
    <w:p>
      <w:r>
        <w:rPr>
          <w:b/>
        </w:rPr>
        <w:t xml:space="preserve">2: </w:t>
      </w:r>
      <w:r>
        <w:t>линейной корреляции Пирсона</w:t>
      </w:r>
    </w:p>
    <w:p>
      <w:r>
        <w:rPr>
          <w:b/>
        </w:rPr>
        <w:t xml:space="preserve">3: </w:t>
      </w:r>
      <w:r>
        <w:t>корреляции Спирмена</w:t>
      </w:r>
    </w:p>
    <w:p>
      <w:r>
        <w:rPr>
          <w:b/>
        </w:rPr>
        <w:t xml:space="preserve">4: </w:t>
      </w:r>
      <w:r>
        <w:t>Стьюдента</w:t>
      </w:r>
    </w:p>
    <w:p>
      <w:r>
        <w:t xml:space="preserve">Правильный ответ: </w:t>
      </w:r>
      <w:r>
        <w:rPr>
          <w:b/>
        </w:rPr>
        <w:t>корреляции Спирмена</w:t>
      </w:r>
    </w:p>
    <w:p>
      <w:pPr>
        <w:pStyle w:val="Heading2"/>
      </w:pPr>
      <w:r>
        <w:t>ПОД РАЗНОСТЬЮ МЕЖДУ МАКСИМАЛЬНЫМ И МИНИМАЛЬНЫМ ЗНАЧЕНИЕМ ПРИЗНАКА ПОНИМАЮТ</w:t>
      </w:r>
    </w:p>
    <w:p>
      <w:r>
        <w:rPr>
          <w:b/>
        </w:rPr>
        <w:t xml:space="preserve">1: </w:t>
      </w:r>
      <w:r>
        <w:t>амплитуду</w:t>
      </w:r>
    </w:p>
    <w:p>
      <w:r>
        <w:rPr>
          <w:b/>
        </w:rPr>
        <w:t xml:space="preserve">2: </w:t>
      </w:r>
      <w:r>
        <w:t>интерквартильный размах</w:t>
      </w:r>
    </w:p>
    <w:p>
      <w:r>
        <w:rPr>
          <w:b/>
        </w:rPr>
        <w:t xml:space="preserve">3: </w:t>
      </w:r>
      <w:r>
        <w:t>дисперсию</w:t>
      </w:r>
    </w:p>
    <w:p>
      <w:r>
        <w:rPr>
          <w:b/>
        </w:rPr>
        <w:t xml:space="preserve">4: </w:t>
      </w:r>
      <w:r>
        <w:t>стандартное отклонение</w:t>
      </w:r>
    </w:p>
    <w:p>
      <w:r>
        <w:t xml:space="preserve">Правильный ответ: </w:t>
      </w:r>
      <w:r>
        <w:rPr>
          <w:b/>
        </w:rPr>
        <w:t>амплитуду</w:t>
      </w:r>
    </w:p>
    <w:p>
      <w:pPr>
        <w:pStyle w:val="Heading2"/>
      </w:pPr>
      <w:r>
        <w:t>ЗАВЕДУЮЩИЙ ОРГАНИЗАЦИОННО-МЕТОДИЧЕСКИМ ПОДРАЗДЕЛЕНИЕМ МЕДИЦИНСКОЙ ОРГАНИЗАЦИИ ПО ОТНОШЕНИЮ К ВРАЧУ-МЕТОДИСТУ ЯВЛЯЕТСЯ ______ УПРАВЛЕНИЯ</w:t>
      </w:r>
    </w:p>
    <w:p>
      <w:r>
        <w:rPr>
          <w:b/>
        </w:rPr>
        <w:t xml:space="preserve">1: </w:t>
      </w:r>
      <w:r>
        <w:t>уровнем</w:t>
      </w:r>
    </w:p>
    <w:p>
      <w:r>
        <w:rPr>
          <w:b/>
        </w:rPr>
        <w:t xml:space="preserve">2: </w:t>
      </w:r>
      <w:r>
        <w:t>звеном</w:t>
      </w:r>
    </w:p>
    <w:p>
      <w:r>
        <w:rPr>
          <w:b/>
        </w:rPr>
        <w:t xml:space="preserve">3: </w:t>
      </w:r>
      <w:r>
        <w:t>объектом</w:t>
      </w:r>
    </w:p>
    <w:p>
      <w:r>
        <w:rPr>
          <w:b/>
        </w:rPr>
        <w:t xml:space="preserve">4: </w:t>
      </w:r>
      <w:r>
        <w:t>субъектом</w:t>
      </w:r>
    </w:p>
    <w:p>
      <w:r>
        <w:t xml:space="preserve">Правильный ответ: </w:t>
      </w:r>
      <w:r>
        <w:rPr>
          <w:b/>
        </w:rPr>
        <w:t>субъектом</w:t>
      </w:r>
    </w:p>
    <w:p>
      <w:pPr>
        <w:pStyle w:val="Heading2"/>
      </w:pPr>
      <w:r>
        <w:t>ОРГАНИЗАЦИЯ ДЕЗИНФЕКЦИИ И СТЕРИЛИЗАЦИИ МЕДИЦИНСКИХ ИЗДЕЛИЙ ЯВЛЯЕТСЯ ПРЕДМЕТОМ</w:t>
      </w:r>
    </w:p>
    <w:p>
      <w:r>
        <w:rPr>
          <w:b/>
        </w:rPr>
        <w:t xml:space="preserve">1: </w:t>
      </w:r>
      <w:r>
        <w:t>внутреннего контроля качества и безопасности медицинской деятельности</w:t>
      </w:r>
    </w:p>
    <w:p>
      <w:r>
        <w:rPr>
          <w:b/>
        </w:rPr>
        <w:t xml:space="preserve">2: </w:t>
      </w:r>
      <w:r>
        <w:t>проверки федеральной инспекции по труду и занятости</w:t>
      </w:r>
    </w:p>
    <w:p>
      <w:r>
        <w:rPr>
          <w:b/>
        </w:rPr>
        <w:t xml:space="preserve">3: </w:t>
      </w:r>
      <w:r>
        <w:t>проверки противопожарной безопасности</w:t>
      </w:r>
    </w:p>
    <w:p>
      <w:r>
        <w:rPr>
          <w:b/>
        </w:rPr>
        <w:t xml:space="preserve">4: </w:t>
      </w:r>
      <w:r>
        <w:t>налоговой проверки деятельности медицинской организации</w:t>
      </w:r>
    </w:p>
    <w:p>
      <w:r>
        <w:t xml:space="preserve">Правильный ответ: </w:t>
      </w:r>
      <w:r>
        <w:rPr>
          <w:b/>
        </w:rPr>
        <w:t>внутреннего контроля качества и безопасности медицинской деятельности</w:t>
      </w:r>
    </w:p>
    <w:p>
      <w:pPr>
        <w:pStyle w:val="Heading2"/>
      </w:pPr>
      <w:r>
        <w:t>ПРИ ПОЛУЧЕНИИ ЗАВТРАКОВ, ОБЕДОВ И УЖИНОВ НА ПИЩЕБЛОКЕ РАБОТНИКИ ОТДЕЛЕНИЙ РАСПИСЫВАЮТСЯ В</w:t>
      </w:r>
    </w:p>
    <w:p>
      <w:r>
        <w:rPr>
          <w:b/>
        </w:rPr>
        <w:t xml:space="preserve">1: </w:t>
      </w:r>
      <w:r>
        <w:t>журнале готовой пищи</w:t>
      </w:r>
    </w:p>
    <w:p>
      <w:r>
        <w:rPr>
          <w:b/>
        </w:rPr>
        <w:t xml:space="preserve">2: </w:t>
      </w:r>
      <w:r>
        <w:t>требовании на выдачу продуктов питания со склада (кладовой)</w:t>
      </w:r>
    </w:p>
    <w:p>
      <w:r>
        <w:rPr>
          <w:b/>
        </w:rPr>
        <w:t xml:space="preserve">3: </w:t>
      </w:r>
      <w:r>
        <w:t>меню-раскладке</w:t>
      </w:r>
    </w:p>
    <w:p>
      <w:r>
        <w:rPr>
          <w:b/>
        </w:rPr>
        <w:t xml:space="preserve">4: </w:t>
      </w:r>
      <w:r>
        <w:t>ведомости на отпуск отделениям рационов питания для больных</w:t>
      </w:r>
    </w:p>
    <w:p>
      <w:r>
        <w:t xml:space="preserve">Правильный ответ: </w:t>
      </w:r>
      <w:r>
        <w:rPr>
          <w:b/>
        </w:rPr>
        <w:t>ведомости на отпуск отделениям рационов питания для больных</w:t>
      </w:r>
    </w:p>
    <w:p>
      <w:pPr>
        <w:pStyle w:val="Heading2"/>
      </w:pPr>
      <w:r>
        <w:t>АНАЛИЗ ОТКАЗОВ В ГОСПИТАЛИЗАЦИИ В СТАЦИОНАР ПРОВОДЯТ ПО ДАННЫМ УЧЕТНОЙ ФОРМЫ</w:t>
      </w:r>
    </w:p>
    <w:p>
      <w:r>
        <w:rPr>
          <w:b/>
        </w:rPr>
        <w:t xml:space="preserve">1: </w:t>
      </w:r>
      <w:r>
        <w:t>№ 016/у «Сводная ведомость учета движения больных и коечного фонда по стационару, отделению или профилю коек»</w:t>
      </w:r>
    </w:p>
    <w:p>
      <w:r>
        <w:rPr>
          <w:b/>
        </w:rPr>
        <w:t xml:space="preserve">2: </w:t>
      </w:r>
      <w:r>
        <w:t>№ 007/у «Листок учета движения больных и коечного фонда стационара»</w:t>
      </w:r>
    </w:p>
    <w:p>
      <w:r>
        <w:rPr>
          <w:b/>
        </w:rPr>
        <w:t xml:space="preserve">3: </w:t>
      </w:r>
      <w:r>
        <w:t>№ 066/у «Статистическая карта выбывшего из стационара »</w:t>
      </w:r>
    </w:p>
    <w:p>
      <w:r>
        <w:rPr>
          <w:b/>
        </w:rPr>
        <w:t xml:space="preserve">4: </w:t>
      </w:r>
      <w:r>
        <w:t>№ 001/у «Журнал учета приема пациентов и отказов от медицинской помощи в стационарных условиях»</w:t>
      </w:r>
    </w:p>
    <w:p>
      <w:r>
        <w:t xml:space="preserve">Правильный ответ: </w:t>
      </w:r>
      <w:r>
        <w:rPr>
          <w:b/>
        </w:rPr>
        <w:t>№ 001/у «Журнал учета приема пациентов и отказов от медицинской помощи в стационарных условиях»</w:t>
      </w:r>
    </w:p>
    <w:p>
      <w:pPr>
        <w:pStyle w:val="Heading2"/>
      </w:pPr>
      <w:r>
        <w:t>ЖАЛОБУ ПАЦИЕНТА МОЖНО СЧИТАТЬ ОБОСНОВАННОЙ, ЕСЛИ ВРАЧ НА ЭТАПЕ ЛЕЧЕНИЯ ПРИ БОЛЬШОМ ВЫБОРЕ РАЗНЫХ МЕТОДОВ ИСПОЛЬЗОВАЛ МЕТОД, ИМЕЮЩИЙ УРОВЕНЬ УБЕДИТЕЛЬНОСТИ РЕКОМЕНДАЦИЙ ____</w:t>
      </w:r>
    </w:p>
    <w:p>
      <w:r>
        <w:rPr>
          <w:b/>
        </w:rPr>
        <w:t xml:space="preserve">1: </w:t>
      </w:r>
      <w:r>
        <w:t>А</w:t>
      </w:r>
    </w:p>
    <w:p>
      <w:r>
        <w:rPr>
          <w:b/>
        </w:rPr>
        <w:t xml:space="preserve">2: </w:t>
      </w:r>
      <w:r>
        <w:t>D</w:t>
      </w:r>
    </w:p>
    <w:p>
      <w:r>
        <w:rPr>
          <w:b/>
        </w:rPr>
        <w:t xml:space="preserve">3: </w:t>
      </w:r>
      <w:r>
        <w:t>С</w:t>
      </w:r>
    </w:p>
    <w:p>
      <w:r>
        <w:rPr>
          <w:b/>
        </w:rPr>
        <w:t xml:space="preserve">4: </w:t>
      </w:r>
      <w:r>
        <w:t>B</w:t>
      </w:r>
    </w:p>
    <w:p>
      <w:r>
        <w:t xml:space="preserve">Правильный ответ: </w:t>
      </w:r>
      <w:r>
        <w:rPr>
          <w:b/>
        </w:rPr>
        <w:t>D</w:t>
      </w:r>
    </w:p>
    <w:p>
      <w:pPr>
        <w:pStyle w:val="Heading2"/>
      </w:pPr>
      <w:r>
        <w:t>ВЫПЛАТЫ ЗА СТАЖ РАБОТЫ ОТНОСЯТСЯ К ВЫПЛАТАМ</w:t>
      </w:r>
    </w:p>
    <w:p>
      <w:r>
        <w:rPr>
          <w:b/>
        </w:rPr>
        <w:t xml:space="preserve">1: </w:t>
      </w:r>
      <w:r>
        <w:t>стимулирующим</w:t>
      </w:r>
    </w:p>
    <w:p>
      <w:r>
        <w:rPr>
          <w:b/>
        </w:rPr>
        <w:t xml:space="preserve">2: </w:t>
      </w:r>
      <w:r>
        <w:t>премиальным</w:t>
      </w:r>
    </w:p>
    <w:p>
      <w:r>
        <w:rPr>
          <w:b/>
        </w:rPr>
        <w:t xml:space="preserve">3: </w:t>
      </w:r>
      <w:r>
        <w:t>по базовому окладу</w:t>
      </w:r>
    </w:p>
    <w:p>
      <w:r>
        <w:rPr>
          <w:b/>
        </w:rPr>
        <w:t xml:space="preserve">4: </w:t>
      </w:r>
      <w:r>
        <w:t>компенсационным</w:t>
      </w:r>
    </w:p>
    <w:p>
      <w:r>
        <w:t xml:space="preserve">Правильный ответ: </w:t>
      </w:r>
      <w:r>
        <w:rPr>
          <w:b/>
        </w:rPr>
        <w:t>стимулирующим</w:t>
      </w:r>
    </w:p>
    <w:p>
      <w:pPr>
        <w:pStyle w:val="Heading2"/>
      </w:pPr>
      <w:r>
        <w:t>ОПЛАТА ОТПУСКА ПРОИЗВОДИТСЯ НЕ ПОЗДНЕЕ ЧЕМ ЗА _____ ДНЯ/ДНЕЙ ДО ЕГО НАЧАЛА</w:t>
      </w:r>
    </w:p>
    <w:p>
      <w:r>
        <w:rPr>
          <w:b/>
        </w:rPr>
        <w:t xml:space="preserve">1: </w:t>
      </w:r>
      <w:r>
        <w:t>4</w:t>
      </w:r>
    </w:p>
    <w:p>
      <w:r>
        <w:rPr>
          <w:b/>
        </w:rPr>
        <w:t xml:space="preserve">2: </w:t>
      </w:r>
      <w:r>
        <w:t>3</w:t>
      </w:r>
    </w:p>
    <w:p>
      <w:r>
        <w:rPr>
          <w:b/>
        </w:rPr>
        <w:t xml:space="preserve">3: </w:t>
      </w:r>
      <w:r>
        <w:t>6</w:t>
      </w:r>
    </w:p>
    <w:p>
      <w:r>
        <w:rPr>
          <w:b/>
        </w:rPr>
        <w:t xml:space="preserve">4: </w:t>
      </w:r>
      <w:r>
        <w:t>5</w:t>
      </w:r>
    </w:p>
    <w:p>
      <w:r>
        <w:t xml:space="preserve">Правильный ответ: </w:t>
      </w:r>
      <w:r>
        <w:rPr>
          <w:b/>
        </w:rPr>
        <w:t>3</w:t>
      </w:r>
    </w:p>
    <w:p>
      <w:pPr>
        <w:pStyle w:val="Heading2"/>
      </w:pPr>
      <w:r>
        <w:t>ПРИ ПРОЕКТИРОВАНИИ ПРОЦЕССОВ ПРОВЕДЕНИЯ ПРЕДВАРИТЕЛЬНЫХ И ПЕРИОДИЧЕСКИХ МЕДИЦИНСКИХ ОСМОТРОВ ЛИЦ, РАБОТАЮЩИХ В УСЛОВИЯХ ВРЕДНЫХ ПРОИЗВОДСТВЕННЫХ ФАКТОРОВ, НЕОБХОДИМО УЧИТЫВАТЬ, ЧТО ИХ ФИНАНСИРОВАНИЕ ОСУЩЕСТВЛЯЕТСЯ ЗА СЧЕТ</w:t>
      </w:r>
    </w:p>
    <w:p>
      <w:r>
        <w:rPr>
          <w:b/>
        </w:rPr>
        <w:t xml:space="preserve">1: </w:t>
      </w:r>
      <w:r>
        <w:t>средств работодателя</w:t>
      </w:r>
    </w:p>
    <w:p>
      <w:r>
        <w:rPr>
          <w:b/>
        </w:rPr>
        <w:t xml:space="preserve">2: </w:t>
      </w:r>
      <w:r>
        <w:t>программы государственных гарантий бесплатного оказания гражданам медицинской помощи</w:t>
      </w:r>
    </w:p>
    <w:p>
      <w:r>
        <w:rPr>
          <w:b/>
        </w:rPr>
        <w:t xml:space="preserve">3: </w:t>
      </w:r>
      <w:r>
        <w:t>дотаций, выделяемых медицинской организации</w:t>
      </w:r>
    </w:p>
    <w:p>
      <w:r>
        <w:rPr>
          <w:b/>
        </w:rPr>
        <w:t xml:space="preserve">4: </w:t>
      </w:r>
      <w:r>
        <w:t>средств спонсоров и благотворительных фондов</w:t>
      </w:r>
    </w:p>
    <w:p>
      <w:r>
        <w:t xml:space="preserve">Правильный ответ: </w:t>
      </w:r>
      <w:r>
        <w:rPr>
          <w:b/>
        </w:rPr>
        <w:t>средств работодателя</w:t>
      </w:r>
    </w:p>
    <w:p>
      <w:pPr>
        <w:pStyle w:val="Heading2"/>
      </w:pPr>
      <w:r>
        <w:t>ДЛЯ РАСЧЕТА ЧИСЛА СЛУЧАЕВ С ВРЕМЕННОЙ УТРАТОЙ ТРУДОСПОСОБНОСТИ НА 100 РАБОТАЮЩИХ (ОТЧЕТНАЯ ФОРМА № 16-ВН) НЕОБХОДИМО ЗНАТЬ ЧИСЛО СЛУЧАЕВ ВРЕМЕННОЙ НЕТРУДОСПОСОБНОСТИ И ЧИСЛО</w:t>
      </w:r>
    </w:p>
    <w:p>
      <w:r>
        <w:rPr>
          <w:b/>
        </w:rPr>
        <w:t xml:space="preserve">1: </w:t>
      </w:r>
      <w:r>
        <w:t>застрахованных</w:t>
      </w:r>
    </w:p>
    <w:p>
      <w:r>
        <w:rPr>
          <w:b/>
        </w:rPr>
        <w:t xml:space="preserve">2: </w:t>
      </w:r>
      <w:r>
        <w:t>работающих</w:t>
      </w:r>
    </w:p>
    <w:p>
      <w:r>
        <w:rPr>
          <w:b/>
        </w:rPr>
        <w:t xml:space="preserve">3: </w:t>
      </w:r>
      <w:r>
        <w:t>безработных</w:t>
      </w:r>
    </w:p>
    <w:p>
      <w:r>
        <w:rPr>
          <w:b/>
        </w:rPr>
        <w:t xml:space="preserve">4: </w:t>
      </w:r>
      <w:r>
        <w:t>трудоспособных</w:t>
      </w:r>
    </w:p>
    <w:p>
      <w:r>
        <w:t xml:space="preserve">Правильный ответ: </w:t>
      </w:r>
      <w:r>
        <w:rPr>
          <w:b/>
        </w:rPr>
        <w:t>работающих</w:t>
      </w:r>
    </w:p>
    <w:p>
      <w:pPr>
        <w:pStyle w:val="Heading2"/>
      </w:pPr>
      <w:r>
        <w:t>ОСНОВНЫМ МЕДИЦИНСКИМ ДОКУМЕНТОМ ПРИ ОЦЕНКЕ ЭФФЕКТИВНОСТИ РАБОТЫ ВРАЧА-ПЕДИАТРА УЧАСТКОВОГО ЯВЛЯЕТСЯ ФОРМА №</w:t>
      </w:r>
    </w:p>
    <w:p>
      <w:r>
        <w:rPr>
          <w:b/>
        </w:rPr>
        <w:t xml:space="preserve">1: </w:t>
      </w:r>
      <w:r>
        <w:t>031/у</w:t>
      </w:r>
    </w:p>
    <w:p>
      <w:r>
        <w:rPr>
          <w:b/>
        </w:rPr>
        <w:t xml:space="preserve">2: </w:t>
      </w:r>
      <w:r>
        <w:t>040/у</w:t>
      </w:r>
    </w:p>
    <w:p>
      <w:r>
        <w:rPr>
          <w:b/>
        </w:rPr>
        <w:t xml:space="preserve">3: </w:t>
      </w:r>
      <w:r>
        <w:t>030/у-пед</w:t>
      </w:r>
    </w:p>
    <w:p>
      <w:r>
        <w:rPr>
          <w:b/>
        </w:rPr>
        <w:t xml:space="preserve">4: </w:t>
      </w:r>
      <w:r>
        <w:t>103-1/у</w:t>
      </w:r>
    </w:p>
    <w:p>
      <w:r>
        <w:t xml:space="preserve">Правильный ответ: </w:t>
      </w:r>
      <w:r>
        <w:rPr>
          <w:b/>
        </w:rPr>
        <w:t>030/у-пед</w:t>
      </w:r>
    </w:p>
    <w:p>
      <w:pPr>
        <w:pStyle w:val="Heading2"/>
      </w:pPr>
      <w:r>
        <w:t>ЕСЛИ ВСЕ ЗНАЧЕНИЯ В ВАРИАЦИОННОМ РЯДУ ВСТРЕЧАЮТСЯ ОДИНАКОВО ЧАСТО, СЧИТАЕТСЯ, ЧТО ЭТОТ РЯД</w:t>
      </w:r>
    </w:p>
    <w:p>
      <w:r>
        <w:rPr>
          <w:b/>
        </w:rPr>
        <w:t xml:space="preserve">1: </w:t>
      </w:r>
      <w:r>
        <w:t>имеет одну моду</w:t>
      </w:r>
    </w:p>
    <w:p>
      <w:r>
        <w:rPr>
          <w:b/>
        </w:rPr>
        <w:t xml:space="preserve">2: </w:t>
      </w:r>
      <w:r>
        <w:t>имеет две моды</w:t>
      </w:r>
    </w:p>
    <w:p>
      <w:r>
        <w:rPr>
          <w:b/>
        </w:rPr>
        <w:t xml:space="preserve">3: </w:t>
      </w:r>
      <w:r>
        <w:t>имеет три моды</w:t>
      </w:r>
    </w:p>
    <w:p>
      <w:r>
        <w:rPr>
          <w:b/>
        </w:rPr>
        <w:t xml:space="preserve">4: </w:t>
      </w:r>
      <w:r>
        <w:t>не имеет моды</w:t>
      </w:r>
    </w:p>
    <w:p>
      <w:r>
        <w:t xml:space="preserve">Правильный ответ: </w:t>
      </w:r>
      <w:r>
        <w:rPr>
          <w:b/>
        </w:rPr>
        <w:t>не имеет моды</w:t>
      </w:r>
    </w:p>
    <w:p>
      <w:pPr>
        <w:pStyle w:val="Heading2"/>
      </w:pPr>
      <w:r>
        <w:t>ЦЕЛЬЮ ПРОГРАММЫ ГОСУДАРСТВЕННЫХ ГАРАНТИЙ БЕСПЛАТНОГО ОКАЗАНИЯ ГРАЖДАНАМ МЕДИЦИНСКОЙ ПОМОЩИ ЯВЛЯЕТСЯ</w:t>
      </w:r>
    </w:p>
    <w:p>
      <w:r>
        <w:rPr>
          <w:b/>
        </w:rPr>
        <w:t xml:space="preserve">1: </w:t>
      </w:r>
      <w:r>
        <w:t>снижение затрат на здравоохранение</w:t>
      </w:r>
    </w:p>
    <w:p>
      <w:r>
        <w:rPr>
          <w:b/>
        </w:rPr>
        <w:t xml:space="preserve">2: </w:t>
      </w:r>
      <w:r>
        <w:t>обеспечения прав граждан РФ на бесплатное оказание медицинской помощи</w:t>
      </w:r>
    </w:p>
    <w:p>
      <w:r>
        <w:rPr>
          <w:b/>
        </w:rPr>
        <w:t xml:space="preserve">3: </w:t>
      </w:r>
      <w:r>
        <w:t>строгое соблюдение стандартов медицинской помощи</w:t>
      </w:r>
    </w:p>
    <w:p>
      <w:r>
        <w:rPr>
          <w:b/>
        </w:rPr>
        <w:t xml:space="preserve">4: </w:t>
      </w:r>
      <w:r>
        <w:t>рациональное использование бюджетных средств</w:t>
      </w:r>
    </w:p>
    <w:p>
      <w:r>
        <w:t xml:space="preserve">Правильный ответ: </w:t>
      </w:r>
      <w:r>
        <w:rPr>
          <w:b/>
        </w:rPr>
        <w:t>обеспечения прав граждан РФ на бесплатное оказание медицинской помощи</w:t>
      </w:r>
    </w:p>
    <w:p>
      <w:pPr>
        <w:pStyle w:val="Heading2"/>
      </w:pPr>
      <w:r>
        <w:t>ЕСЛИ В ТРУДОВОМ ДОГОВОРЕ, ЗАКЛЮЧЕННОМ С СОТРУДНИКОМ ОРГАНИЗАЦИОННО-МЕТОДИЧЕСКОГО ПОДРАЗДЕЛЕНИЯ МЕДИЦИНСКОЙ ОРГАНИЗАЦИИ, НЕ ОГОВОРЕН СРОК ЕГО ДЕЙСТВИЯ‚ ТО ДОГОВОР СЧИТАЕТСЯ</w:t>
      </w:r>
    </w:p>
    <w:p>
      <w:r>
        <w:rPr>
          <w:b/>
        </w:rPr>
        <w:t xml:space="preserve">1: </w:t>
      </w:r>
      <w:r>
        <w:t>недействительным</w:t>
      </w:r>
    </w:p>
    <w:p>
      <w:r>
        <w:rPr>
          <w:b/>
        </w:rPr>
        <w:t xml:space="preserve">2: </w:t>
      </w:r>
      <w:r>
        <w:t>заключенным на срок 1 год</w:t>
      </w:r>
    </w:p>
    <w:p>
      <w:r>
        <w:rPr>
          <w:b/>
        </w:rPr>
        <w:t xml:space="preserve">3: </w:t>
      </w:r>
      <w:r>
        <w:t>заключенным на неопределенный срок</w:t>
      </w:r>
    </w:p>
    <w:p>
      <w:r>
        <w:rPr>
          <w:b/>
        </w:rPr>
        <w:t xml:space="preserve">4: </w:t>
      </w:r>
      <w:r>
        <w:t>заключенным на срок 5 лет</w:t>
      </w:r>
    </w:p>
    <w:p>
      <w:r>
        <w:t xml:space="preserve">Правильный ответ: </w:t>
      </w:r>
      <w:r>
        <w:rPr>
          <w:b/>
        </w:rPr>
        <w:t>заключенным на неопределенный срок</w:t>
      </w:r>
    </w:p>
    <w:p>
      <w:pPr>
        <w:pStyle w:val="Heading2"/>
      </w:pPr>
      <w:r>
        <w:t>ВЫЕЗДНЫЕ БРИГАДЫ (БРИГАДЫ ЭВАКУАЦИИ) В ОЧАГЕ ЧРЕЗВЫЧАЙНОЙ СИТУАЦИИ ИМЕЮТ ПРАВО ПОЛЬЗОВАТЬСЯ СПЕЦКАНАЛОМ РАДИОСВЯЗИ</w:t>
      </w:r>
    </w:p>
    <w:p>
      <w:r>
        <w:rPr>
          <w:b/>
        </w:rPr>
        <w:t xml:space="preserve">1: </w:t>
      </w:r>
      <w:r>
        <w:t>для решения любых оперативных задач</w:t>
      </w:r>
    </w:p>
    <w:p>
      <w:r>
        <w:rPr>
          <w:b/>
        </w:rPr>
        <w:t xml:space="preserve">2: </w:t>
      </w:r>
      <w:r>
        <w:t>по специальному разрешению</w:t>
      </w:r>
    </w:p>
    <w:p>
      <w:r>
        <w:rPr>
          <w:b/>
        </w:rPr>
        <w:t xml:space="preserve">3: </w:t>
      </w:r>
      <w:r>
        <w:t>только для доклада о своем прибытии к очагу чрезвычайной ситуации</w:t>
      </w:r>
    </w:p>
    <w:p>
      <w:r>
        <w:rPr>
          <w:b/>
        </w:rPr>
        <w:t xml:space="preserve">4: </w:t>
      </w:r>
      <w:r>
        <w:t>только для запроса направления эвакуации пострадавшего</w:t>
      </w:r>
    </w:p>
    <w:p>
      <w:r>
        <w:t xml:space="preserve">Правильный ответ: </w:t>
      </w:r>
      <w:r>
        <w:rPr>
          <w:b/>
        </w:rPr>
        <w:t>по специальному разрешению</w:t>
      </w:r>
    </w:p>
    <w:p>
      <w:pPr>
        <w:pStyle w:val="Heading2"/>
      </w:pPr>
      <w:r>
        <w:t>ПРИ ПРОВЕДЕНИИ ПРОВЕРОК СОБЛЮДЕНИЯ ТРУДОВОГО ЗАКОНОДАТЕЛЬСТВА УЧИТЫВАЮТ, ЧТО СТОРОНЫ КОЛЛЕКТИВНОГО ДОГОВОРА ИМЕЮТ ПРАВО ПРОДЛЕВАТЬ ДЕЙСТВИЕ КОЛЛЕКТИВНОГО ДОГОВОРА НА СРОК НЕ БОЛЕЕ (В ГОДАХ)</w:t>
      </w:r>
    </w:p>
    <w:p>
      <w:r>
        <w:rPr>
          <w:b/>
        </w:rPr>
        <w:t xml:space="preserve">1: </w:t>
      </w:r>
      <w:r>
        <w:t>9</w:t>
      </w:r>
    </w:p>
    <w:p>
      <w:r>
        <w:rPr>
          <w:b/>
        </w:rPr>
        <w:t xml:space="preserve">2: </w:t>
      </w:r>
      <w:r>
        <w:t>3</w:t>
      </w:r>
    </w:p>
    <w:p>
      <w:r>
        <w:rPr>
          <w:b/>
        </w:rPr>
        <w:t xml:space="preserve">3: </w:t>
      </w:r>
      <w:r>
        <w:t>5</w:t>
      </w:r>
    </w:p>
    <w:p>
      <w:r>
        <w:rPr>
          <w:b/>
        </w:rPr>
        <w:t xml:space="preserve">4: </w:t>
      </w:r>
      <w:r>
        <w:t>7</w:t>
      </w:r>
    </w:p>
    <w:p>
      <w:r>
        <w:t xml:space="preserve">Правильный ответ: </w:t>
      </w:r>
      <w:r>
        <w:rPr>
          <w:b/>
        </w:rPr>
        <w:t>3</w:t>
      </w:r>
    </w:p>
    <w:p>
      <w:pPr>
        <w:pStyle w:val="Heading2"/>
      </w:pPr>
      <w:r>
        <w:t>ЛИКВИДАЦИЯ ЕДИНСТВЕННОГО МЕДИЦИНСКОГО УЧРЕЖДЕНИЯ В СЕЛЬСКОЙ МЕСТНОСТИ ПРИНИМАЕТСЯ НА ОСНОВАНИИ</w:t>
      </w:r>
    </w:p>
    <w:p>
      <w:r>
        <w:rPr>
          <w:b/>
        </w:rPr>
        <w:t xml:space="preserve">1: </w:t>
      </w:r>
      <w:r>
        <w:t>малочисленности населения в населенном пункте</w:t>
      </w:r>
    </w:p>
    <w:p>
      <w:r>
        <w:rPr>
          <w:b/>
        </w:rPr>
        <w:t xml:space="preserve">2: </w:t>
      </w:r>
      <w:r>
        <w:t>волевого решения региональных органов власти</w:t>
      </w:r>
    </w:p>
    <w:p>
      <w:r>
        <w:rPr>
          <w:b/>
        </w:rPr>
        <w:t xml:space="preserve">3: </w:t>
      </w:r>
      <w:r>
        <w:t>положительного решения комиссии с общественными слушаниями</w:t>
      </w:r>
    </w:p>
    <w:p>
      <w:r>
        <w:rPr>
          <w:b/>
        </w:rPr>
        <w:t xml:space="preserve">4: </w:t>
      </w:r>
      <w:r>
        <w:t>решения врачебной комиссии медицинского учреждения</w:t>
      </w:r>
    </w:p>
    <w:p>
      <w:r>
        <w:t xml:space="preserve">Правильный ответ: </w:t>
      </w:r>
      <w:r>
        <w:rPr>
          <w:b/>
        </w:rPr>
        <w:t>положительного решения комиссии с общественными слушаниями</w:t>
      </w:r>
    </w:p>
    <w:p>
      <w:pPr>
        <w:pStyle w:val="Heading2"/>
      </w:pPr>
      <w:r>
        <w:t>ОРГАНИЗАЦИЯ ОХРАНЫ ЗДОРОВЬЯ В РОССИИ ОСНОВЫВАЕТСЯ НА ФУНКЦИОНИРОВАНИИ И РАЗВИТИИ ГОСУДАРСТВЕННОЙ, МУНИЦИПАЛЬНОЙ И ____ СИСТЕМ ЗДРАВООХРАНЕНИЯ</w:t>
      </w:r>
    </w:p>
    <w:p>
      <w:r>
        <w:rPr>
          <w:b/>
        </w:rPr>
        <w:t xml:space="preserve">1: </w:t>
      </w:r>
      <w:r>
        <w:t>персонализированной</w:t>
      </w:r>
    </w:p>
    <w:p>
      <w:r>
        <w:rPr>
          <w:b/>
        </w:rPr>
        <w:t xml:space="preserve">2: </w:t>
      </w:r>
      <w:r>
        <w:t>частной</w:t>
      </w:r>
    </w:p>
    <w:p>
      <w:r>
        <w:rPr>
          <w:b/>
        </w:rPr>
        <w:t xml:space="preserve">3: </w:t>
      </w:r>
      <w:r>
        <w:t>национальной</w:t>
      </w:r>
    </w:p>
    <w:p>
      <w:r>
        <w:rPr>
          <w:b/>
        </w:rPr>
        <w:t xml:space="preserve">4: </w:t>
      </w:r>
      <w:r>
        <w:t>общественной</w:t>
      </w:r>
    </w:p>
    <w:p>
      <w:r>
        <w:t xml:space="preserve">Правильный ответ: </w:t>
      </w:r>
      <w:r>
        <w:rPr>
          <w:b/>
        </w:rPr>
        <w:t>частной</w:t>
      </w:r>
    </w:p>
    <w:p>
      <w:pPr>
        <w:pStyle w:val="Heading2"/>
      </w:pPr>
      <w:r>
        <w:t>ОСНОВНЫМ КРИТЕРИЕМ ДЛЯ ВКЛЮЧЕНИЯ В ГРУППУ КОНТРОЛЕЙ В ИССЛЕДОВАНИИ «СЛУЧАЙ-КОНТРОЛЬ» ЯВЛЯЕТСЯ _________________ НА НАЧАЛО ИССЛЕДОВАНИЯ</w:t>
      </w:r>
    </w:p>
    <w:p>
      <w:r>
        <w:rPr>
          <w:b/>
        </w:rPr>
        <w:t xml:space="preserve">1: </w:t>
      </w:r>
      <w:r>
        <w:t>наличие заболевания</w:t>
      </w:r>
    </w:p>
    <w:p>
      <w:r>
        <w:rPr>
          <w:b/>
        </w:rPr>
        <w:t xml:space="preserve">2: </w:t>
      </w:r>
      <w:r>
        <w:t>отсутствие заболевания</w:t>
      </w:r>
    </w:p>
    <w:p>
      <w:r>
        <w:rPr>
          <w:b/>
        </w:rPr>
        <w:t xml:space="preserve">3: </w:t>
      </w:r>
      <w:r>
        <w:t>отсутствие факторов риска</w:t>
      </w:r>
    </w:p>
    <w:p>
      <w:r>
        <w:rPr>
          <w:b/>
        </w:rPr>
        <w:t xml:space="preserve">4: </w:t>
      </w:r>
      <w:r>
        <w:t>наличие факторов риска</w:t>
      </w:r>
    </w:p>
    <w:p>
      <w:r>
        <w:t xml:space="preserve">Правильный ответ: </w:t>
      </w:r>
      <w:r>
        <w:rPr>
          <w:b/>
        </w:rPr>
        <w:t>отсутствие заболевания</w:t>
      </w:r>
    </w:p>
    <w:p>
      <w:pPr>
        <w:pStyle w:val="Heading2"/>
      </w:pPr>
      <w:r>
        <w:t>НАИБОЛЕЕ ТРУДНОЙ И САМОЙ ЭФФЕКТИВНОЙ СТРАТЕГИЕЙ ПОВЕДЕНИЯ В КОНФЛИКТЕ ЯВЛЯЕТСЯ СТРАТЕГИЯ</w:t>
      </w:r>
    </w:p>
    <w:p>
      <w:r>
        <w:rPr>
          <w:b/>
        </w:rPr>
        <w:t xml:space="preserve">1: </w:t>
      </w:r>
      <w:r>
        <w:t>сотрудничества</w:t>
      </w:r>
    </w:p>
    <w:p>
      <w:r>
        <w:rPr>
          <w:b/>
        </w:rPr>
        <w:t xml:space="preserve">2: </w:t>
      </w:r>
      <w:r>
        <w:t>приспособления</w:t>
      </w:r>
    </w:p>
    <w:p>
      <w:r>
        <w:rPr>
          <w:b/>
        </w:rPr>
        <w:t xml:space="preserve">3: </w:t>
      </w:r>
      <w:r>
        <w:t>соперничества</w:t>
      </w:r>
    </w:p>
    <w:p>
      <w:r>
        <w:rPr>
          <w:b/>
        </w:rPr>
        <w:t xml:space="preserve">4: </w:t>
      </w:r>
      <w:r>
        <w:t>компромисса</w:t>
      </w:r>
    </w:p>
    <w:p>
      <w:r>
        <w:t xml:space="preserve">Правильный ответ: </w:t>
      </w:r>
      <w:r>
        <w:rPr>
          <w:b/>
        </w:rPr>
        <w:t>сотрудничества</w:t>
      </w:r>
    </w:p>
    <w:p>
      <w:pPr>
        <w:pStyle w:val="Heading2"/>
      </w:pPr>
      <w:r>
        <w:t>ПОД ЗАКОНЧЕННЫМ СЛУЧАЕМ В АМБУЛАТОРНО-ПОЛИКЛИНИЧЕСКИХ МЕДИЦИНСКИХ ОРГАНИЗАЦИЯХ ПОНИМАЮТ КОМПЛЕКС</w:t>
      </w:r>
    </w:p>
    <w:p>
      <w:r>
        <w:rPr>
          <w:b/>
        </w:rPr>
        <w:t xml:space="preserve">1: </w:t>
      </w:r>
      <w:r>
        <w:t>профилактических мероприятий, направленных на предупреждение хронических неинфекционных заболеваний</w:t>
      </w:r>
    </w:p>
    <w:p>
      <w:r>
        <w:rPr>
          <w:b/>
        </w:rPr>
        <w:t xml:space="preserve">2: </w:t>
      </w:r>
      <w:r>
        <w:t>лечебно-диагностических и реабилитационных мероприятий, в результате которых наступает выздоровление, улучшение, или больной направляется в стационар</w:t>
      </w:r>
    </w:p>
    <w:p>
      <w:r>
        <w:rPr>
          <w:b/>
        </w:rPr>
        <w:t xml:space="preserve">3: </w:t>
      </w:r>
      <w:r>
        <w:t>индивидуальных мероприятий, выполненных пациенту, в соответствии с состоянием его здоровья</w:t>
      </w:r>
    </w:p>
    <w:p>
      <w:r>
        <w:rPr>
          <w:b/>
        </w:rPr>
        <w:t xml:space="preserve">4: </w:t>
      </w:r>
      <w:r>
        <w:t>медико-социальных мероприятий в соответствии с конкретной программой обследования</w:t>
      </w:r>
    </w:p>
    <w:p>
      <w:r>
        <w:t xml:space="preserve">Правильный ответ: </w:t>
      </w:r>
      <w:r>
        <w:rPr>
          <w:b/>
        </w:rPr>
        <w:t>лечебно-диагностических и реабилитационных мероприятий, в результате которых наступает выздоровление, улучшение, или больной направляется в стационар</w:t>
      </w:r>
    </w:p>
    <w:p>
      <w:pPr>
        <w:pStyle w:val="Heading2"/>
      </w:pPr>
      <w:r>
        <w:t>РЕЗУЛЬТАТЫ СТАТИСТИЧЕСКИХ НАБЛЮДЕНИЙ ПРЕДСТАВЛЯЮТ СОБОЙ _________ ВЕЛИЧИНЫ, ОТРАЖАЮЩИЕ УРОВЕНЬ РАЗВИТИЯ ЯВЛЕНИЯ/ПРОЦЕССА</w:t>
      </w:r>
    </w:p>
    <w:p>
      <w:r>
        <w:rPr>
          <w:b/>
        </w:rPr>
        <w:t xml:space="preserve">1: </w:t>
      </w:r>
      <w:r>
        <w:t>относительные</w:t>
      </w:r>
    </w:p>
    <w:p>
      <w:r>
        <w:rPr>
          <w:b/>
        </w:rPr>
        <w:t xml:space="preserve">2: </w:t>
      </w:r>
      <w:r>
        <w:t>общие</w:t>
      </w:r>
    </w:p>
    <w:p>
      <w:r>
        <w:rPr>
          <w:b/>
        </w:rPr>
        <w:t xml:space="preserve">3: </w:t>
      </w:r>
      <w:r>
        <w:t>абсолютные</w:t>
      </w:r>
    </w:p>
    <w:p>
      <w:r>
        <w:rPr>
          <w:b/>
        </w:rPr>
        <w:t xml:space="preserve">4: </w:t>
      </w:r>
      <w:r>
        <w:t>средние</w:t>
      </w:r>
    </w:p>
    <w:p>
      <w:r>
        <w:t xml:space="preserve">Правильный ответ: </w:t>
      </w:r>
      <w:r>
        <w:rPr>
          <w:b/>
        </w:rPr>
        <w:t>абсолютные</w:t>
      </w:r>
    </w:p>
    <w:p>
      <w:pPr>
        <w:pStyle w:val="Heading2"/>
      </w:pPr>
      <w:r>
        <w:t>МЕДИЦИНСКАЯ ОРГАНИЗАЦИЯ ВПРАВЕ БЕЗ СОГЛАСИЯ ГРАЖДАНИНА ПРЕДОСТАВИТЬ ИНФОРМАЦИЮ О СОСТОЯНИИ ЕГО ЗДОРОВЬЯ</w:t>
      </w:r>
    </w:p>
    <w:p>
      <w:r>
        <w:rPr>
          <w:b/>
        </w:rPr>
        <w:t xml:space="preserve">1: </w:t>
      </w:r>
      <w:r>
        <w:t>для проведения военно-врачебной экспертизы по запросам военных комиссариатов</w:t>
      </w:r>
    </w:p>
    <w:p>
      <w:r>
        <w:rPr>
          <w:b/>
        </w:rPr>
        <w:t xml:space="preserve">2: </w:t>
      </w:r>
      <w:r>
        <w:t>по запросу организаций жилищно-коммунального хозяйства, если пациент страдает заразным инфекционным заболеванием</w:t>
      </w:r>
    </w:p>
    <w:p>
      <w:r>
        <w:rPr>
          <w:b/>
        </w:rPr>
        <w:t xml:space="preserve">3: </w:t>
      </w:r>
      <w:r>
        <w:t>по запросу адвоката, представляющего интересы пострадавшего при несчастном случае на производстве</w:t>
      </w:r>
    </w:p>
    <w:p>
      <w:r>
        <w:rPr>
          <w:b/>
        </w:rPr>
        <w:t xml:space="preserve">4: </w:t>
      </w:r>
      <w:r>
        <w:t>по решению врачебной комиссии</w:t>
      </w:r>
    </w:p>
    <w:p>
      <w:r>
        <w:t xml:space="preserve">Правильный ответ: </w:t>
      </w:r>
      <w:r>
        <w:rPr>
          <w:b/>
        </w:rPr>
        <w:t>для проведения военно-врачебной экспертизы по запросам военных комиссариатов</w:t>
      </w:r>
    </w:p>
    <w:p>
      <w:pPr>
        <w:pStyle w:val="Heading2"/>
      </w:pPr>
      <w:r>
        <w:t>В РАСПОРЯЖЕНИИ, В ОТЛИЧИЕ ОТ ДРУГИХ ДОКУМЕНТОВ, ПОДПИСАННЫХ РУКОВОДИТЕЛЕМ, ИМЕЕТСЯ СЛОВО</w:t>
      </w:r>
    </w:p>
    <w:p>
      <w:r>
        <w:rPr>
          <w:b/>
        </w:rPr>
        <w:t xml:space="preserve">1: </w:t>
      </w:r>
      <w:r>
        <w:t>предлагаю</w:t>
      </w:r>
    </w:p>
    <w:p>
      <w:r>
        <w:rPr>
          <w:b/>
        </w:rPr>
        <w:t xml:space="preserve">2: </w:t>
      </w:r>
      <w:r>
        <w:t>обязываю</w:t>
      </w:r>
    </w:p>
    <w:p>
      <w:r>
        <w:rPr>
          <w:b/>
        </w:rPr>
        <w:t xml:space="preserve">3: </w:t>
      </w:r>
      <w:r>
        <w:t>приказываю</w:t>
      </w:r>
    </w:p>
    <w:p>
      <w:r>
        <w:rPr>
          <w:b/>
        </w:rPr>
        <w:t xml:space="preserve">4: </w:t>
      </w:r>
      <w:r>
        <w:t>рекомендую</w:t>
      </w:r>
    </w:p>
    <w:p>
      <w:r>
        <w:t xml:space="preserve">Правильный ответ: </w:t>
      </w:r>
      <w:r>
        <w:rPr>
          <w:b/>
        </w:rPr>
        <w:t>обязываю</w:t>
      </w:r>
    </w:p>
    <w:p>
      <w:pPr>
        <w:pStyle w:val="Heading2"/>
      </w:pPr>
      <w:r>
        <w:t>К ЧИСЛУ МЕДИЦИНСКИХ ОРГАНИЗАЦИЙ, ОКАЗЫВАЮЩИХ ПЕРВИЧНУЮ МЕДИКО-САНИТАРНУЮ ПОМОЩЬ, ОТНОСИТСЯ</w:t>
      </w:r>
    </w:p>
    <w:p>
      <w:r>
        <w:rPr>
          <w:b/>
        </w:rPr>
        <w:t xml:space="preserve">1: </w:t>
      </w:r>
      <w:r>
        <w:t>стационар</w:t>
      </w:r>
    </w:p>
    <w:p>
      <w:r>
        <w:rPr>
          <w:b/>
        </w:rPr>
        <w:t xml:space="preserve">2: </w:t>
      </w:r>
      <w:r>
        <w:t>перинатальный центр</w:t>
      </w:r>
    </w:p>
    <w:p>
      <w:r>
        <w:rPr>
          <w:b/>
        </w:rPr>
        <w:t xml:space="preserve">3: </w:t>
      </w:r>
      <w:r>
        <w:t>реабилитационный центр</w:t>
      </w:r>
    </w:p>
    <w:p>
      <w:r>
        <w:rPr>
          <w:b/>
        </w:rPr>
        <w:t xml:space="preserve">4: </w:t>
      </w:r>
      <w:r>
        <w:t>поликлиника</w:t>
      </w:r>
    </w:p>
    <w:p>
      <w:r>
        <w:t xml:space="preserve">Правильный ответ: </w:t>
      </w:r>
      <w:r>
        <w:rPr>
          <w:b/>
        </w:rPr>
        <w:t>поликлиника</w:t>
      </w:r>
    </w:p>
    <w:p>
      <w:pPr>
        <w:pStyle w:val="Heading2"/>
      </w:pPr>
      <w:r>
        <w:t>ПОД ЕДИНОНАЧАЛИЕМ В УПРАВЛЕНИИ ПОНИМАЮТ</w:t>
      </w:r>
    </w:p>
    <w:p>
      <w:r>
        <w:rPr>
          <w:b/>
        </w:rPr>
        <w:t xml:space="preserve">1: </w:t>
      </w:r>
      <w:r>
        <w:t>подчиненность всех сотрудников одному руководителю</w:t>
      </w:r>
    </w:p>
    <w:p>
      <w:r>
        <w:rPr>
          <w:b/>
        </w:rPr>
        <w:t xml:space="preserve">2: </w:t>
      </w:r>
      <w:r>
        <w:t>получение работником заданий от одного начальника</w:t>
      </w:r>
    </w:p>
    <w:p>
      <w:r>
        <w:rPr>
          <w:b/>
        </w:rPr>
        <w:t xml:space="preserve">3: </w:t>
      </w:r>
      <w:r>
        <w:t>авторитарный стиль руководства в организации</w:t>
      </w:r>
    </w:p>
    <w:p>
      <w:r>
        <w:rPr>
          <w:b/>
        </w:rPr>
        <w:t xml:space="preserve">4: </w:t>
      </w:r>
      <w:r>
        <w:t>соответствие задач полномочиям работника</w:t>
      </w:r>
    </w:p>
    <w:p>
      <w:r>
        <w:t xml:space="preserve">Правильный ответ: </w:t>
      </w:r>
      <w:r>
        <w:rPr>
          <w:b/>
        </w:rPr>
        <w:t>получение работником заданий от одного начальника</w:t>
      </w:r>
    </w:p>
    <w:p>
      <w:pPr>
        <w:pStyle w:val="Heading2"/>
      </w:pPr>
      <w:r>
        <w:t>ГРАЖДАНИН ИМЕЕТ ПРАВО ОБЖАЛОВАТЬ РЕШЕНИЕ БЮРО МСЭ В ГЛАВНОМ БЮРО МСЭ В ТЕЧЕНИЕ ________ МЕСЯЦА/МЕСЯЦЕВ ПОСЛЕ ВЫНЕСЕНИЯ РЕШЕНИЯ</w:t>
      </w:r>
    </w:p>
    <w:p>
      <w:r>
        <w:rPr>
          <w:b/>
        </w:rPr>
        <w:t xml:space="preserve">1: </w:t>
      </w:r>
      <w:r>
        <w:t>двух</w:t>
      </w:r>
    </w:p>
    <w:p>
      <w:r>
        <w:rPr>
          <w:b/>
        </w:rPr>
        <w:t xml:space="preserve">2: </w:t>
      </w:r>
      <w:r>
        <w:t>одного</w:t>
      </w:r>
    </w:p>
    <w:p>
      <w:r>
        <w:rPr>
          <w:b/>
        </w:rPr>
        <w:t xml:space="preserve">3: </w:t>
      </w:r>
      <w:r>
        <w:t>четырех</w:t>
      </w:r>
    </w:p>
    <w:p>
      <w:r>
        <w:rPr>
          <w:b/>
        </w:rPr>
        <w:t xml:space="preserve">4: </w:t>
      </w:r>
      <w:r>
        <w:t>трех</w:t>
      </w:r>
    </w:p>
    <w:p>
      <w:r>
        <w:t xml:space="preserve">Правильный ответ: </w:t>
      </w:r>
      <w:r>
        <w:rPr>
          <w:b/>
        </w:rPr>
        <w:t>одного</w:t>
      </w:r>
    </w:p>
    <w:p>
      <w:pPr>
        <w:pStyle w:val="Heading2"/>
      </w:pPr>
      <w:r>
        <w:t>ДОЛЖНОСТЬ ВРАЧА-НЕОНАТОЛОГА УСТАНАВЛИВАЕТСЯ НА _______ КОЕК ДЛЯ НОВОРОЖДЕННЫХ АКУШЕРСКОГО ОБСЕРВАЦИОННОГО ОТДЕЛЕНИЯ</w:t>
      </w:r>
    </w:p>
    <w:p>
      <w:r>
        <w:rPr>
          <w:b/>
        </w:rPr>
        <w:t xml:space="preserve">1: </w:t>
      </w:r>
      <w:r>
        <w:t>25</w:t>
      </w:r>
    </w:p>
    <w:p>
      <w:r>
        <w:rPr>
          <w:b/>
        </w:rPr>
        <w:t xml:space="preserve">2: </w:t>
      </w:r>
      <w:r>
        <w:t>15</w:t>
      </w:r>
    </w:p>
    <w:p>
      <w:r>
        <w:rPr>
          <w:b/>
        </w:rPr>
        <w:t xml:space="preserve">3: </w:t>
      </w:r>
      <w:r>
        <w:t>30</w:t>
      </w:r>
    </w:p>
    <w:p>
      <w:r>
        <w:rPr>
          <w:b/>
        </w:rPr>
        <w:t xml:space="preserve">4: </w:t>
      </w:r>
      <w:r>
        <w:t>20</w:t>
      </w:r>
    </w:p>
    <w:p>
      <w:r>
        <w:t xml:space="preserve">Правильный ответ: </w:t>
      </w:r>
      <w:r>
        <w:rPr>
          <w:b/>
        </w:rPr>
        <w:t>15</w:t>
      </w:r>
    </w:p>
    <w:p>
      <w:pPr>
        <w:pStyle w:val="Heading2"/>
      </w:pPr>
      <w:r>
        <w:t>ПРИ КОНТРОЛЕ РЕЗУЛЬТАТОВ ДИСПАНСЕРИЗАЦИИ ОПРЕДЕЛЕННЫХ ГРУПП ВЗРОСЛОГО НАСЕЛЕНИЯ НЕОБХОДИМО УЧИТЫВАТЬ, ЧТО ГРАЖДАН, У КОТОРЫХ ПО РЕЗУЛЬТАТАМ ДИСПАНСЕРИЗАЦИИ ВЫЯВЛЕНО ОЖИРЕНИЕ, ОТНОСЯТ К ___ ГРУППЕ ЗДОРОВЬЯ</w:t>
      </w:r>
    </w:p>
    <w:p>
      <w:r>
        <w:rPr>
          <w:b/>
        </w:rPr>
        <w:t xml:space="preserve">1: </w:t>
      </w:r>
      <w:r>
        <w:t>IIIб</w:t>
      </w:r>
    </w:p>
    <w:p>
      <w:r>
        <w:rPr>
          <w:b/>
        </w:rPr>
        <w:t xml:space="preserve">2: </w:t>
      </w:r>
      <w:r>
        <w:t>IIIа</w:t>
      </w:r>
    </w:p>
    <w:p>
      <w:r>
        <w:rPr>
          <w:b/>
        </w:rPr>
        <w:t xml:space="preserve">3: </w:t>
      </w:r>
      <w:r>
        <w:t>I</w:t>
      </w:r>
    </w:p>
    <w:p>
      <w:r>
        <w:rPr>
          <w:b/>
        </w:rPr>
        <w:t xml:space="preserve">4: </w:t>
      </w:r>
      <w:r>
        <w:t>II</w:t>
      </w:r>
    </w:p>
    <w:p>
      <w:r>
        <w:t xml:space="preserve">Правильный ответ: </w:t>
      </w:r>
      <w:r>
        <w:rPr>
          <w:b/>
        </w:rPr>
        <w:t>II</w:t>
      </w:r>
    </w:p>
    <w:p>
      <w:pPr>
        <w:pStyle w:val="Heading2"/>
      </w:pPr>
      <w:r>
        <w:t>КТО НЕСЕТ ОТВЕТСТВЕННОСТЬ ЗА ВРЕД, ПРИЧИНЕННЫЙ ЗДОРОВЬЮ ПАЦИЕНТА ПРИ ОКАЗАНИИ МЕДИЦИНСКОЙ ПОМОЩИ?</w:t>
      </w:r>
    </w:p>
    <w:p>
      <w:r>
        <w:rPr>
          <w:b/>
        </w:rPr>
        <w:t xml:space="preserve">1: </w:t>
      </w:r>
      <w:r>
        <w:t>медицинский работник</w:t>
      </w:r>
    </w:p>
    <w:p>
      <w:r>
        <w:rPr>
          <w:b/>
        </w:rPr>
        <w:t xml:space="preserve">2: </w:t>
      </w:r>
      <w:r>
        <w:t>местная администрация</w:t>
      </w:r>
    </w:p>
    <w:p>
      <w:r>
        <w:rPr>
          <w:b/>
        </w:rPr>
        <w:t xml:space="preserve">3: </w:t>
      </w:r>
      <w:r>
        <w:t>органы управления здравоохранения</w:t>
      </w:r>
    </w:p>
    <w:p>
      <w:r>
        <w:rPr>
          <w:b/>
        </w:rPr>
        <w:t xml:space="preserve">4: </w:t>
      </w:r>
      <w:r>
        <w:t>медицинская организация</w:t>
      </w:r>
    </w:p>
    <w:p>
      <w:r>
        <w:t xml:space="preserve">Правильный ответ: </w:t>
      </w:r>
      <w:r>
        <w:rPr>
          <w:b/>
        </w:rPr>
        <w:t>медицинская организация</w:t>
      </w:r>
    </w:p>
    <w:p>
      <w:pPr>
        <w:pStyle w:val="Heading2"/>
      </w:pPr>
      <w:r>
        <w:t>ПОД ОСОЗНАННЫМ СОПЕРЕЖИВАНИЕМ ЭМОЦИОНАЛЬНОМУ СОСТОЯНИЮ СОБЕСЕДНИКА ПОНИМАЮТ</w:t>
      </w:r>
    </w:p>
    <w:p>
      <w:r>
        <w:rPr>
          <w:b/>
        </w:rPr>
        <w:t xml:space="preserve">1: </w:t>
      </w:r>
      <w:r>
        <w:t>аутентичность</w:t>
      </w:r>
    </w:p>
    <w:p>
      <w:r>
        <w:rPr>
          <w:b/>
        </w:rPr>
        <w:t xml:space="preserve">2: </w:t>
      </w:r>
      <w:r>
        <w:t>акцептацию</w:t>
      </w:r>
    </w:p>
    <w:p>
      <w:r>
        <w:rPr>
          <w:b/>
        </w:rPr>
        <w:t xml:space="preserve">3: </w:t>
      </w:r>
      <w:r>
        <w:t>эмпатию</w:t>
      </w:r>
    </w:p>
    <w:p>
      <w:r>
        <w:rPr>
          <w:b/>
        </w:rPr>
        <w:t xml:space="preserve">4: </w:t>
      </w:r>
      <w:r>
        <w:t>коммуникативную компетентность</w:t>
      </w:r>
    </w:p>
    <w:p>
      <w:r>
        <w:t xml:space="preserve">Правильный ответ: </w:t>
      </w:r>
      <w:r>
        <w:rPr>
          <w:b/>
        </w:rPr>
        <w:t>эмпатию</w:t>
      </w:r>
    </w:p>
    <w:p>
      <w:pPr>
        <w:pStyle w:val="Heading2"/>
      </w:pPr>
      <w:r>
        <w:t>РЕАБИЛИТАЦИОННЫЕ МЕРОПРИЯТИЯ, ПРОВОДИМЫЕ В ОСТРЫЙ ПЕРИОД ЗАБОЛЕВАНИЯ ИЛИ ТРАВМЫ В ОТДЕЛЕНИЯХ РЕАНИМАЦИИ И ИНТЕНСИВНОЙ ТЕРАПИИ, ОТНОСЯТСЯ К ________ ЭТАПУ МЕДИЦИНСКОЙ РЕАБИЛИТАЦИИ</w:t>
      </w:r>
    </w:p>
    <w:p>
      <w:r>
        <w:rPr>
          <w:b/>
        </w:rPr>
        <w:t xml:space="preserve">1: </w:t>
      </w:r>
      <w:r>
        <w:t>4</w:t>
      </w:r>
    </w:p>
    <w:p>
      <w:r>
        <w:rPr>
          <w:b/>
        </w:rPr>
        <w:t xml:space="preserve">2: </w:t>
      </w:r>
      <w:r>
        <w:t>1</w:t>
      </w:r>
    </w:p>
    <w:p>
      <w:r>
        <w:rPr>
          <w:b/>
        </w:rPr>
        <w:t xml:space="preserve">3: </w:t>
      </w:r>
      <w:r>
        <w:t>3</w:t>
      </w:r>
    </w:p>
    <w:p>
      <w:r>
        <w:rPr>
          <w:b/>
        </w:rPr>
        <w:t xml:space="preserve">4: </w:t>
      </w:r>
      <w:r>
        <w:t>2</w:t>
      </w:r>
    </w:p>
    <w:p>
      <w:r>
        <w:t xml:space="preserve">Правильный ответ: </w:t>
      </w:r>
      <w:r>
        <w:rPr>
          <w:b/>
        </w:rPr>
        <w:t>1</w:t>
      </w:r>
    </w:p>
    <w:p>
      <w:pPr>
        <w:pStyle w:val="Heading2"/>
      </w:pPr>
      <w:r>
        <w:t>РЕДАКЦИЯ СМИ ОБЯЗАНА В ПИСЬМЕННОЙ ФОРМЕ УВЕДОМИТЬ МЕДИЦИНСКУЮ ОРГАНИЗАЦИЮ О ПРЕДПОЛАГАЕМОМ СРОКЕ РАСПРОСТРАНЕНИЯ ОПРОВЕРЖЕНИЯ ЛИБО ОБ ОТКАЗЕ В ТЕЧЕНИЕ ____ ДНЕЙ СО ДНЯ ПОЛУЧЕНИЯ ТРЕБОВАНИЯ ОБ ОПРОВЕРЖЕНИИ</w:t>
      </w:r>
    </w:p>
    <w:p>
      <w:r>
        <w:rPr>
          <w:b/>
        </w:rPr>
        <w:t xml:space="preserve">1: </w:t>
      </w:r>
      <w:r>
        <w:t>50</w:t>
      </w:r>
    </w:p>
    <w:p>
      <w:r>
        <w:rPr>
          <w:b/>
        </w:rPr>
        <w:t xml:space="preserve">2: </w:t>
      </w:r>
      <w:r>
        <w:t>40</w:t>
      </w:r>
    </w:p>
    <w:p>
      <w:r>
        <w:rPr>
          <w:b/>
        </w:rPr>
        <w:t xml:space="preserve">3: </w:t>
      </w:r>
      <w:r>
        <w:t>30</w:t>
      </w:r>
    </w:p>
    <w:p>
      <w:r>
        <w:rPr>
          <w:b/>
        </w:rPr>
        <w:t xml:space="preserve">4: </w:t>
      </w:r>
      <w:r>
        <w:t>45</w:t>
      </w:r>
    </w:p>
    <w:p>
      <w:r>
        <w:t xml:space="preserve">Правильный ответ: </w:t>
      </w:r>
      <w:r>
        <w:rPr>
          <w:b/>
        </w:rPr>
        <w:t>30</w:t>
      </w:r>
    </w:p>
    <w:p>
      <w:pPr>
        <w:pStyle w:val="Heading2"/>
      </w:pPr>
      <w:r>
        <w:t>РЕОРГАНИЗАЦИЯ ОТДЕЛЕНИЯ СТАЦИОНАРА ОСУЩЕСТВЛЯЕТСЯ ПО РЕШЕНИЮ</w:t>
      </w:r>
    </w:p>
    <w:p>
      <w:r>
        <w:rPr>
          <w:b/>
        </w:rPr>
        <w:t xml:space="preserve">1: </w:t>
      </w:r>
      <w:r>
        <w:t>попечительского совета</w:t>
      </w:r>
    </w:p>
    <w:p>
      <w:r>
        <w:rPr>
          <w:b/>
        </w:rPr>
        <w:t xml:space="preserve">2: </w:t>
      </w:r>
      <w:r>
        <w:t>трудового коллектива</w:t>
      </w:r>
    </w:p>
    <w:p>
      <w:r>
        <w:rPr>
          <w:b/>
        </w:rPr>
        <w:t xml:space="preserve">3: </w:t>
      </w:r>
      <w:r>
        <w:t>руководителя медицинской организации</w:t>
      </w:r>
    </w:p>
    <w:p>
      <w:r>
        <w:rPr>
          <w:b/>
        </w:rPr>
        <w:t xml:space="preserve">4: </w:t>
      </w:r>
      <w:r>
        <w:t>фонда обязательного медицинского страхования</w:t>
      </w:r>
    </w:p>
    <w:p>
      <w:r>
        <w:t xml:space="preserve">Правильный ответ: </w:t>
      </w:r>
      <w:r>
        <w:rPr>
          <w:b/>
        </w:rPr>
        <w:t>руководителя медицинской организации</w:t>
      </w:r>
    </w:p>
    <w:p>
      <w:pPr>
        <w:pStyle w:val="Heading2"/>
      </w:pPr>
      <w:r>
        <w:t>ОСВОБОЖДАЮТСЯ ОТ НАЛОГООБЛОЖЕНИЯ НАЛОГОМ НА ДОБАВЛЕННУЮ СТОИМОСТЬ __________ УСЛУГИ, ФИНАНСИРУЕМЫЕ ЗА СЧЕТ ЛИЧНЫХ СРЕДСТВ ГРАЖДАН</w:t>
      </w:r>
    </w:p>
    <w:p>
      <w:r>
        <w:rPr>
          <w:b/>
        </w:rPr>
        <w:t xml:space="preserve">1: </w:t>
      </w:r>
      <w:r>
        <w:t>санитарно-эпидемиологические</w:t>
      </w:r>
    </w:p>
    <w:p>
      <w:r>
        <w:rPr>
          <w:b/>
        </w:rPr>
        <w:t xml:space="preserve">2: </w:t>
      </w:r>
      <w:r>
        <w:t>ветеринарные</w:t>
      </w:r>
    </w:p>
    <w:p>
      <w:r>
        <w:rPr>
          <w:b/>
        </w:rPr>
        <w:t xml:space="preserve">3: </w:t>
      </w:r>
      <w:r>
        <w:t>оказываемые населению по диагностике, профилактике и лечению</w:t>
      </w:r>
    </w:p>
    <w:p>
      <w:r>
        <w:rPr>
          <w:b/>
        </w:rPr>
        <w:t xml:space="preserve">4: </w:t>
      </w:r>
      <w:r>
        <w:t>косметические</w:t>
      </w:r>
    </w:p>
    <w:p>
      <w:r>
        <w:t xml:space="preserve">Правильный ответ: </w:t>
      </w:r>
      <w:r>
        <w:rPr>
          <w:b/>
        </w:rPr>
        <w:t>оказываемые населению по диагностике, профилактике и лечению</w:t>
      </w:r>
    </w:p>
    <w:p>
      <w:pPr>
        <w:pStyle w:val="Heading2"/>
      </w:pPr>
      <w:r>
        <w:t>В КОНТРОЛЕ ЗА ВЫПОЛНЕНИЕМ РЕКОМЕНДАЦИЙ ПО РЕЗУЛЬТАТАМ ПЕРИОДИЧЕСКИХ МЕДИЦИНСКИХ ОСМОТРОВ НА ПРЕДПРИЯТИИ УЧАСТВУЮТ МЕДИЦИНСКИЕ РАБОТНИКИ</w:t>
      </w:r>
    </w:p>
    <w:p>
      <w:r>
        <w:rPr>
          <w:b/>
        </w:rPr>
        <w:t xml:space="preserve">1: </w:t>
      </w:r>
      <w:r>
        <w:t>кабинета профилактического осмотра</w:t>
      </w:r>
    </w:p>
    <w:p>
      <w:r>
        <w:rPr>
          <w:b/>
        </w:rPr>
        <w:t xml:space="preserve">2: </w:t>
      </w:r>
      <w:r>
        <w:t>травмпункта</w:t>
      </w:r>
    </w:p>
    <w:p>
      <w:r>
        <w:rPr>
          <w:b/>
        </w:rPr>
        <w:t xml:space="preserve">3: </w:t>
      </w:r>
      <w:r>
        <w:t>фитопункта</w:t>
      </w:r>
    </w:p>
    <w:p>
      <w:r>
        <w:rPr>
          <w:b/>
        </w:rPr>
        <w:t xml:space="preserve">4: </w:t>
      </w:r>
      <w:r>
        <w:t>здравпункта</w:t>
      </w:r>
    </w:p>
    <w:p>
      <w:r>
        <w:t xml:space="preserve">Правильный ответ: </w:t>
      </w:r>
      <w:r>
        <w:rPr>
          <w:b/>
        </w:rPr>
        <w:t>здравпункта</w:t>
      </w:r>
    </w:p>
    <w:p>
      <w:pPr>
        <w:pStyle w:val="Heading2"/>
      </w:pPr>
      <w:r>
        <w:t>ПРИ ПРОВЕДЕНИИ ВНУТРЕННЕГО КОНТРОЛЯ КАЧЕСТВА И БЕЗОПАСНОСТИ МЕДИЦИНСКОЙ ДЕЯТЕЛЬНОСТИ НЕОБХОДИМО УЧИТЫВАТЬ, ЧТО СОЧЕТАНИЕ ЛЕЧЕБНОЙ И ПРОФИЛАКТИЧЕСКОЙ РАБОТЫ ЯВЛЯЕТСЯ ОТЛИЧИТЕЛЬНОЙ ОСОБЕННОСТЬЮ ОКАЗАНИЯ МЕДИЦИНСКОЙ ПОМОЩИ В</w:t>
      </w:r>
    </w:p>
    <w:p>
      <w:r>
        <w:rPr>
          <w:b/>
        </w:rPr>
        <w:t xml:space="preserve">1: </w:t>
      </w:r>
      <w:r>
        <w:t>дневных стационарах</w:t>
      </w:r>
    </w:p>
    <w:p>
      <w:r>
        <w:rPr>
          <w:b/>
        </w:rPr>
        <w:t xml:space="preserve">2: </w:t>
      </w:r>
      <w:r>
        <w:t>стационарах</w:t>
      </w:r>
    </w:p>
    <w:p>
      <w:r>
        <w:rPr>
          <w:b/>
        </w:rPr>
        <w:t xml:space="preserve">3: </w:t>
      </w:r>
      <w:r>
        <w:t>хосписах</w:t>
      </w:r>
    </w:p>
    <w:p>
      <w:r>
        <w:rPr>
          <w:b/>
        </w:rPr>
        <w:t xml:space="preserve">4: </w:t>
      </w:r>
      <w:r>
        <w:t>поликлиниках</w:t>
      </w:r>
    </w:p>
    <w:p>
      <w:r>
        <w:t xml:space="preserve">Правильный ответ: </w:t>
      </w:r>
      <w:r>
        <w:rPr>
          <w:b/>
        </w:rPr>
        <w:t>поликлиниках</w:t>
      </w:r>
    </w:p>
    <w:p>
      <w:pPr>
        <w:pStyle w:val="Heading2"/>
      </w:pPr>
      <w:r>
        <w:t>ОСВОЕНИЕ ПРОГРАММЫ ПРОФЕССИОНАЛЬНОЙ ПЕРЕПОДГОТОВКИ ПРЕДПОЛАГАЕТ ВЫДАЧУ ВРАЧУ</w:t>
      </w:r>
    </w:p>
    <w:p>
      <w:r>
        <w:rPr>
          <w:b/>
        </w:rPr>
        <w:t xml:space="preserve">1: </w:t>
      </w:r>
      <w:r>
        <w:t>справки</w:t>
      </w:r>
    </w:p>
    <w:p>
      <w:r>
        <w:rPr>
          <w:b/>
        </w:rPr>
        <w:t xml:space="preserve">2: </w:t>
      </w:r>
      <w:r>
        <w:t>диплома</w:t>
      </w:r>
    </w:p>
    <w:p>
      <w:r>
        <w:rPr>
          <w:b/>
        </w:rPr>
        <w:t xml:space="preserve">3: </w:t>
      </w:r>
      <w:r>
        <w:t>удостоверения</w:t>
      </w:r>
    </w:p>
    <w:p>
      <w:r>
        <w:rPr>
          <w:b/>
        </w:rPr>
        <w:t xml:space="preserve">4: </w:t>
      </w:r>
      <w:r>
        <w:t>свидетельства</w:t>
      </w:r>
    </w:p>
    <w:p>
      <w:r>
        <w:t xml:space="preserve">Правильный ответ: </w:t>
      </w:r>
      <w:r>
        <w:rPr>
          <w:b/>
        </w:rPr>
        <w:t>диплома</w:t>
      </w:r>
    </w:p>
    <w:p>
      <w:pPr>
        <w:pStyle w:val="Heading2"/>
      </w:pPr>
      <w:r>
        <w:t>ДЛЯ МЕДИЦИНСКИХ РАБОТНИКОВ УСТАНАВЛИВАЕТСЯ СОКРАЩЕННАЯ ПРОДОЛЖИТЕЛЬНОСТЬ РАБОЧЕГО ВРЕМЕНИ НЕ БОЛЕЕ ____ ЧАСОВ В НЕДЕЛЮ</w:t>
      </w:r>
    </w:p>
    <w:p>
      <w:r>
        <w:rPr>
          <w:b/>
        </w:rPr>
        <w:t xml:space="preserve">1: </w:t>
      </w:r>
      <w:r>
        <w:t>42</w:t>
      </w:r>
    </w:p>
    <w:p>
      <w:r>
        <w:rPr>
          <w:b/>
        </w:rPr>
        <w:t xml:space="preserve">2: </w:t>
      </w:r>
      <w:r>
        <w:t>39</w:t>
      </w:r>
    </w:p>
    <w:p>
      <w:r>
        <w:rPr>
          <w:b/>
        </w:rPr>
        <w:t xml:space="preserve">3: </w:t>
      </w:r>
      <w:r>
        <w:t>40</w:t>
      </w:r>
    </w:p>
    <w:p>
      <w:r>
        <w:rPr>
          <w:b/>
        </w:rPr>
        <w:t xml:space="preserve">4: </w:t>
      </w:r>
      <w:r>
        <w:t>41</w:t>
      </w:r>
    </w:p>
    <w:p>
      <w:r>
        <w:t xml:space="preserve">Правильный ответ: </w:t>
      </w:r>
      <w:r>
        <w:rPr>
          <w:b/>
        </w:rPr>
        <w:t>39</w:t>
      </w:r>
    </w:p>
    <w:p>
      <w:pPr>
        <w:pStyle w:val="Heading2"/>
      </w:pPr>
      <w:r>
        <w:t>ВЫБОР ПАЦИЕНТОМ ЛЕЧАЩЕГО ВРАЧА ВОЗМОЖЕН ПРИ</w:t>
      </w:r>
    </w:p>
    <w:p>
      <w:r>
        <w:rPr>
          <w:b/>
        </w:rPr>
        <w:t xml:space="preserve">1: </w:t>
      </w:r>
      <w:r>
        <w:t>наличии заявления пациента или его законного представителя</w:t>
      </w:r>
    </w:p>
    <w:p>
      <w:r>
        <w:rPr>
          <w:b/>
        </w:rPr>
        <w:t xml:space="preserve">2: </w:t>
      </w:r>
      <w:r>
        <w:t>согласовании с территориальным фондом обязательного медицинского образования</w:t>
      </w:r>
    </w:p>
    <w:p>
      <w:r>
        <w:rPr>
          <w:b/>
        </w:rPr>
        <w:t xml:space="preserve">3: </w:t>
      </w:r>
      <w:r>
        <w:t>согласовании со страховой медицинской организацией</w:t>
      </w:r>
    </w:p>
    <w:p>
      <w:r>
        <w:rPr>
          <w:b/>
        </w:rPr>
        <w:t xml:space="preserve">4: </w:t>
      </w:r>
      <w:r>
        <w:t>согласии врача</w:t>
      </w:r>
    </w:p>
    <w:p>
      <w:r>
        <w:t xml:space="preserve">Правильный ответ: </w:t>
      </w:r>
      <w:r>
        <w:rPr>
          <w:b/>
        </w:rPr>
        <w:t>согласии врача</w:t>
      </w:r>
    </w:p>
    <w:p>
      <w:pPr>
        <w:pStyle w:val="Heading2"/>
      </w:pPr>
      <w:r>
        <w:t>ОСНОВНОЙ ХАРАКТЕРИСТИКОЙ ОРГАНИЗАЦИИ КАК ОТКРЫТОЙ СИСТЕМЫ ЯВЛЯЕТСЯ</w:t>
      </w:r>
    </w:p>
    <w:p>
      <w:r>
        <w:rPr>
          <w:b/>
        </w:rPr>
        <w:t xml:space="preserve">1: </w:t>
      </w:r>
      <w:r>
        <w:t>способность адаптировать методы управления к изменяющимся условиям внешнего окружения</w:t>
      </w:r>
    </w:p>
    <w:p>
      <w:r>
        <w:rPr>
          <w:b/>
        </w:rPr>
        <w:t xml:space="preserve">2: </w:t>
      </w:r>
      <w:r>
        <w:t>правильный подбор персонала</w:t>
      </w:r>
    </w:p>
    <w:p>
      <w:r>
        <w:rPr>
          <w:b/>
        </w:rPr>
        <w:t xml:space="preserve">3: </w:t>
      </w:r>
      <w:r>
        <w:t>обмен ресурсами с внешней средой</w:t>
      </w:r>
    </w:p>
    <w:p>
      <w:r>
        <w:rPr>
          <w:b/>
        </w:rPr>
        <w:t xml:space="preserve">4: </w:t>
      </w:r>
      <w:r>
        <w:t>сильное лидерство</w:t>
      </w:r>
    </w:p>
    <w:p>
      <w:r>
        <w:t xml:space="preserve">Правильный ответ: </w:t>
      </w:r>
      <w:r>
        <w:rPr>
          <w:b/>
        </w:rPr>
        <w:t>способность адаптировать методы управления к изменяющимся условиям внешнего окружения</w:t>
      </w:r>
    </w:p>
    <w:p>
      <w:pPr>
        <w:pStyle w:val="Heading2"/>
      </w:pPr>
      <w:r>
        <w:t>В ДНЕВНОМ СТАЦИОНАРЕ ДЕТСКОЙ ПОЛИКЛИНИКИ НА 30 КОЕК ДЛЯ ОБЕСПЕЧЕНИЯ ДВУХСМЕННОЙ РАБОТЫ РЕКОМЕНДУЕТСЯ _________ ВРАЧА ПЕДИАТРА</w:t>
      </w:r>
    </w:p>
    <w:p>
      <w:r>
        <w:rPr>
          <w:b/>
        </w:rPr>
        <w:t xml:space="preserve">1: </w:t>
      </w:r>
      <w:r>
        <w:t>3 штатные должности</w:t>
      </w:r>
    </w:p>
    <w:p>
      <w:r>
        <w:rPr>
          <w:b/>
        </w:rPr>
        <w:t xml:space="preserve">2: </w:t>
      </w:r>
      <w:r>
        <w:t>5 штатных должностей</w:t>
      </w:r>
    </w:p>
    <w:p>
      <w:r>
        <w:rPr>
          <w:b/>
        </w:rPr>
        <w:t xml:space="preserve">3: </w:t>
      </w:r>
      <w:r>
        <w:t>4 штатные должности</w:t>
      </w:r>
    </w:p>
    <w:p>
      <w:r>
        <w:rPr>
          <w:b/>
        </w:rPr>
        <w:t xml:space="preserve">4: </w:t>
      </w:r>
      <w:r>
        <w:t>2 штатные должности</w:t>
      </w:r>
    </w:p>
    <w:p>
      <w:r>
        <w:t xml:space="preserve">Правильный ответ: </w:t>
      </w:r>
      <w:r>
        <w:rPr>
          <w:b/>
        </w:rPr>
        <w:t>4 штатные должности</w:t>
      </w:r>
    </w:p>
    <w:p>
      <w:pPr>
        <w:pStyle w:val="Heading2"/>
      </w:pPr>
      <w:r>
        <w:t>ЕЖЕГОДНЫЙ ОПЛАЧИВАЕМЫЙ ОТПУСК ДОЛЖЕН БЫТЬ ПРОДЛЕН ИЛИ ПЕРЕНЕСЕН НА ДРУГОЙ СРОК, ОПРЕДЕЛЯЕМЫЙ РАБОТОДАТЕЛЕМ, С УЧЕТОМ ПОЖЕЛАНИЙ РАБОТНИКА, В СЛУЧАЕ</w:t>
      </w:r>
    </w:p>
    <w:p>
      <w:r>
        <w:rPr>
          <w:b/>
        </w:rPr>
        <w:t xml:space="preserve">1: </w:t>
      </w:r>
      <w:r>
        <w:t>замены неиспользованной части отпуска денежной компенсацией</w:t>
      </w:r>
    </w:p>
    <w:p>
      <w:r>
        <w:rPr>
          <w:b/>
        </w:rPr>
        <w:t xml:space="preserve">2: </w:t>
      </w:r>
      <w:r>
        <w:t>решения выборного органа первичной профсоюзной организации</w:t>
      </w:r>
    </w:p>
    <w:p>
      <w:r>
        <w:rPr>
          <w:b/>
        </w:rPr>
        <w:t xml:space="preserve">3: </w:t>
      </w:r>
      <w:r>
        <w:t>временной нетрудоспособности работника</w:t>
      </w:r>
    </w:p>
    <w:p>
      <w:r>
        <w:rPr>
          <w:b/>
        </w:rPr>
        <w:t xml:space="preserve">4: </w:t>
      </w:r>
      <w:r>
        <w:t>разделения отпуска на части</w:t>
      </w:r>
    </w:p>
    <w:p>
      <w:r>
        <w:t xml:space="preserve">Правильный ответ: </w:t>
      </w:r>
      <w:r>
        <w:rPr>
          <w:b/>
        </w:rPr>
        <w:t>временной нетрудоспособности работника</w:t>
      </w:r>
    </w:p>
    <w:p>
      <w:pPr>
        <w:pStyle w:val="Heading2"/>
      </w:pPr>
      <w:r>
        <w:t>НАИМЕНОВАНИЯ, АДРЕСА И ПЕРЕЧНИ МЕДИЦИНСКИХ УСЛУГ СОДЕРЖИТ ____________МЕДИЦИНСКИХ ОРГАНИЗАЦИЙ</w:t>
      </w:r>
    </w:p>
    <w:p>
      <w:r>
        <w:rPr>
          <w:b/>
        </w:rPr>
        <w:t xml:space="preserve">1: </w:t>
      </w:r>
      <w:r>
        <w:t>каталог медицинских электронных документов</w:t>
      </w:r>
    </w:p>
    <w:p>
      <w:r>
        <w:rPr>
          <w:b/>
        </w:rPr>
        <w:t xml:space="preserve">2: </w:t>
      </w:r>
      <w:r>
        <w:t>паспорт</w:t>
      </w:r>
    </w:p>
    <w:p>
      <w:r>
        <w:rPr>
          <w:b/>
        </w:rPr>
        <w:t xml:space="preserve">3: </w:t>
      </w:r>
      <w:r>
        <w:t>реестр</w:t>
      </w:r>
    </w:p>
    <w:p>
      <w:r>
        <w:rPr>
          <w:b/>
        </w:rPr>
        <w:t xml:space="preserve">4: </w:t>
      </w:r>
      <w:r>
        <w:t>регистр</w:t>
      </w:r>
    </w:p>
    <w:p>
      <w:r>
        <w:t xml:space="preserve">Правильный ответ: </w:t>
      </w:r>
      <w:r>
        <w:rPr>
          <w:b/>
        </w:rPr>
        <w:t>реестр</w:t>
      </w:r>
    </w:p>
    <w:p>
      <w:pPr>
        <w:pStyle w:val="Heading2"/>
      </w:pPr>
      <w:r>
        <w:t>ПРИ ОКАЗАНИИ СПЕЦИАЛИЗИРОВАННОЙ МЕДИЦИНСКОЙ ПОМОЩИ В ЭКСТРЕННОЙ ФОРМЕ ВРЕМЯ ДЛЯ УСТАНОВЛЕНИЯ ПРЕДВАРИТЕЛЬНОГО ДИАГНОЗА С МОМЕНТА ПОСТУПЛЕНИЯ ПАЦИЕНТА СОСТАВЛЯЕТ (В ЧАСАХ)</w:t>
      </w:r>
    </w:p>
    <w:p>
      <w:r>
        <w:rPr>
          <w:b/>
        </w:rPr>
        <w:t xml:space="preserve">1: </w:t>
      </w:r>
      <w:r>
        <w:t>3</w:t>
      </w:r>
    </w:p>
    <w:p>
      <w:r>
        <w:rPr>
          <w:b/>
        </w:rPr>
        <w:t xml:space="preserve">2: </w:t>
      </w:r>
      <w:r>
        <w:t>2</w:t>
      </w:r>
    </w:p>
    <w:p>
      <w:r>
        <w:rPr>
          <w:b/>
        </w:rPr>
        <w:t xml:space="preserve">3: </w:t>
      </w:r>
      <w:r>
        <w:t>4</w:t>
      </w:r>
    </w:p>
    <w:p>
      <w:r>
        <w:rPr>
          <w:b/>
        </w:rPr>
        <w:t xml:space="preserve">4: </w:t>
      </w:r>
      <w:r>
        <w:t>1</w:t>
      </w:r>
    </w:p>
    <w:p>
      <w:r>
        <w:t xml:space="preserve">Правильный ответ: </w:t>
      </w:r>
      <w:r>
        <w:rPr>
          <w:b/>
        </w:rPr>
        <w:t>1</w:t>
      </w:r>
    </w:p>
    <w:p>
      <w:pPr>
        <w:pStyle w:val="Heading2"/>
      </w:pPr>
      <w:r>
        <w:t>ПОД ЦЕЛЬЮ УПРАВЛЕНИЯ ОРГАНИЗАЦИЕЙ ПОНИМАЮТ</w:t>
      </w:r>
    </w:p>
    <w:p>
      <w:r>
        <w:rPr>
          <w:b/>
        </w:rPr>
        <w:t xml:space="preserve">1: </w:t>
      </w:r>
      <w:r>
        <w:t>целенаправленное и эффективное использование ресурсов</w:t>
      </w:r>
    </w:p>
    <w:p>
      <w:r>
        <w:rPr>
          <w:b/>
        </w:rPr>
        <w:t xml:space="preserve">2: </w:t>
      </w:r>
      <w:r>
        <w:t>руководство выполнением решений</w:t>
      </w:r>
    </w:p>
    <w:p>
      <w:r>
        <w:rPr>
          <w:b/>
        </w:rPr>
        <w:t xml:space="preserve">3: </w:t>
      </w:r>
      <w:r>
        <w:t>научно обоснованное планирование и анализ деятельности учреждения</w:t>
      </w:r>
    </w:p>
    <w:p>
      <w:r>
        <w:rPr>
          <w:b/>
        </w:rPr>
        <w:t xml:space="preserve">4: </w:t>
      </w:r>
      <w:r>
        <w:t>подготовку документов по организации работы учреждения</w:t>
      </w:r>
    </w:p>
    <w:p>
      <w:r>
        <w:t xml:space="preserve">Правильный ответ: </w:t>
      </w:r>
      <w:r>
        <w:rPr>
          <w:b/>
        </w:rPr>
        <w:t>целенаправленное и эффективное использование ресурсов</w:t>
      </w:r>
    </w:p>
    <w:p>
      <w:pPr>
        <w:pStyle w:val="Heading2"/>
      </w:pPr>
      <w:r>
        <w:t>В ПРОЦЕССЕ ФОРМУЛИРОВАНИЯ СТРАТЕГИИ ПЕРВЫМ ШАГОМ ЯВЛЯЕТСЯ</w:t>
      </w:r>
    </w:p>
    <w:p>
      <w:r>
        <w:rPr>
          <w:b/>
        </w:rPr>
        <w:t xml:space="preserve">1: </w:t>
      </w:r>
      <w:r>
        <w:t>составление стратегического плана</w:t>
      </w:r>
    </w:p>
    <w:p>
      <w:r>
        <w:rPr>
          <w:b/>
        </w:rPr>
        <w:t xml:space="preserve">2: </w:t>
      </w:r>
      <w:r>
        <w:t>изучение внешних факторов (внешний анализ)</w:t>
      </w:r>
    </w:p>
    <w:p>
      <w:r>
        <w:rPr>
          <w:b/>
        </w:rPr>
        <w:t xml:space="preserve">3: </w:t>
      </w:r>
      <w:r>
        <w:t>определение цели деятельности</w:t>
      </w:r>
    </w:p>
    <w:p>
      <w:r>
        <w:rPr>
          <w:b/>
        </w:rPr>
        <w:t xml:space="preserve">4: </w:t>
      </w:r>
      <w:r>
        <w:t>критический самоанализ (внутренний анализ)</w:t>
      </w:r>
    </w:p>
    <w:p>
      <w:r>
        <w:t xml:space="preserve">Правильный ответ: </w:t>
      </w:r>
      <w:r>
        <w:rPr>
          <w:b/>
        </w:rPr>
        <w:t>определение цели деятельности</w:t>
      </w:r>
    </w:p>
    <w:p>
      <w:pPr>
        <w:pStyle w:val="Heading2"/>
      </w:pPr>
      <w:r>
        <w:t>ЗАБОЛЕВАНИЯМИ, ЗАНИМАЮЩИМИ ТРИ ПЕРВЫХ РАНГОВЫХ МЕСТА В СТРУКТУРЕ ИНВАЛИДНОСТИ, ЯВЛЯЮТСЯ</w:t>
      </w:r>
    </w:p>
    <w:p>
      <w:r>
        <w:rPr>
          <w:b/>
        </w:rPr>
        <w:t xml:space="preserve">1: </w:t>
      </w:r>
      <w:r>
        <w:t>болезни органов дыхания, травмы всех локализаций, психические расстройства</w:t>
      </w:r>
    </w:p>
    <w:p>
      <w:r>
        <w:rPr>
          <w:b/>
        </w:rPr>
        <w:t xml:space="preserve">2: </w:t>
      </w:r>
      <w:r>
        <w:t>болезни системы крови, болезни зрительного аппарата, болезни опорно-двигательного аппарата</w:t>
      </w:r>
    </w:p>
    <w:p>
      <w:r>
        <w:rPr>
          <w:b/>
        </w:rPr>
        <w:t xml:space="preserve">3: </w:t>
      </w:r>
      <w:r>
        <w:t>болезни органов пищеварения, генетические аномалии, эндокринные расстройства</w:t>
      </w:r>
    </w:p>
    <w:p>
      <w:r>
        <w:rPr>
          <w:b/>
        </w:rPr>
        <w:t xml:space="preserve">4: </w:t>
      </w:r>
      <w:r>
        <w:t>болезни системы кровообращения, злокачественные новообразования, болезни костно-мышечной системы</w:t>
      </w:r>
    </w:p>
    <w:p>
      <w:r>
        <w:t xml:space="preserve">Правильный ответ: </w:t>
      </w:r>
      <w:r>
        <w:rPr>
          <w:b/>
        </w:rPr>
        <w:t>болезни системы кровообращения, злокачественные новообразования, болезни костно-мышечной системы</w:t>
      </w:r>
    </w:p>
    <w:p>
      <w:pPr>
        <w:pStyle w:val="Heading2"/>
      </w:pPr>
      <w:r>
        <w:t>НАЛИЧИЕ В МЕДИЦИНСКОЙ ОРГАНИЗАЦИИ ИНФОРМАЦИИ О МЕСТЕ ПРИЁМА ГРАЖДАН, А ТАКЖЕ ОБ УСТАНОВЛЕННЫХ ДЛЯ ПРИЁМА ДНЯХ И ЧАСАХ, ПРОВЕРЯЮТ ПРИ ОСУЩЕСТВЛЕНИИ ______ КОНТРОЛЯ КАЧЕСТВА И БЕЗОПАСНОСТИ МЕДИЦИНСКОЙ ДЕЯТЕЛЬНОСТИ</w:t>
      </w:r>
    </w:p>
    <w:p>
      <w:r>
        <w:rPr>
          <w:b/>
        </w:rPr>
        <w:t xml:space="preserve">1: </w:t>
      </w:r>
      <w:r>
        <w:t>индивидуального</w:t>
      </w:r>
    </w:p>
    <w:p>
      <w:r>
        <w:rPr>
          <w:b/>
        </w:rPr>
        <w:t xml:space="preserve">2: </w:t>
      </w:r>
      <w:r>
        <w:t>государственного</w:t>
      </w:r>
    </w:p>
    <w:p>
      <w:r>
        <w:rPr>
          <w:b/>
        </w:rPr>
        <w:t xml:space="preserve">3: </w:t>
      </w:r>
      <w:r>
        <w:t>санитарного</w:t>
      </w:r>
    </w:p>
    <w:p>
      <w:r>
        <w:rPr>
          <w:b/>
        </w:rPr>
        <w:t xml:space="preserve">4: </w:t>
      </w:r>
      <w:r>
        <w:t>противопожарного</w:t>
      </w:r>
    </w:p>
    <w:p>
      <w:r>
        <w:t xml:space="preserve">Правильный ответ: </w:t>
      </w:r>
      <w:r>
        <w:rPr>
          <w:b/>
        </w:rPr>
        <w:t>государственного</w:t>
      </w:r>
    </w:p>
    <w:p>
      <w:pPr>
        <w:pStyle w:val="Heading2"/>
      </w:pPr>
      <w:r>
        <w:t>СПЕЦИАЛИЗИРОВАННАЯ ПЕДИАТРИЧЕСКАЯ БРИГАДА СКОРОЙ ПОМОЩИ СОСТОИТ ИЗ ________________ И ВОДИТЕЛЯ</w:t>
      </w:r>
    </w:p>
    <w:p>
      <w:r>
        <w:rPr>
          <w:b/>
        </w:rPr>
        <w:t xml:space="preserve">1: </w:t>
      </w:r>
      <w:r>
        <w:t>врача-врача скорой медицинской помощи, младшей медицинской сестры по уходу за больными</w:t>
      </w:r>
    </w:p>
    <w:p>
      <w:r>
        <w:rPr>
          <w:b/>
        </w:rPr>
        <w:t xml:space="preserve">2: </w:t>
      </w:r>
      <w:r>
        <w:t>врача-педиатра, фельдшера скорой помощи</w:t>
      </w:r>
    </w:p>
    <w:p>
      <w:r>
        <w:rPr>
          <w:b/>
        </w:rPr>
        <w:t xml:space="preserve">3: </w:t>
      </w:r>
      <w:r>
        <w:t>врача – анестезиолога-реаниматолога, медицинской сестры</w:t>
      </w:r>
    </w:p>
    <w:p>
      <w:r>
        <w:rPr>
          <w:b/>
        </w:rPr>
        <w:t xml:space="preserve">4: </w:t>
      </w:r>
      <w:r>
        <w:t>врача-неонатолога, санитара</w:t>
      </w:r>
    </w:p>
    <w:p>
      <w:r>
        <w:t xml:space="preserve">Правильный ответ: </w:t>
      </w:r>
      <w:r>
        <w:rPr>
          <w:b/>
        </w:rPr>
        <w:t>врача-педиатра, фельдшера скорой помощи</w:t>
      </w:r>
    </w:p>
    <w:p>
      <w:pPr>
        <w:pStyle w:val="Heading2"/>
      </w:pPr>
      <w:r>
        <w:t>СВЕДЕНИЯ ОБ ОПЕРАЦИЯХ, ПРОВЕДЕННЫХ В СТАЦИОНАРЕ, ЗАПОЛНЯЮТ В ФОРМЕ ФЕДЕРАЛЬНОГО СТАТИСТИЧЕСКОГО НАБЛЮДЕНИЯ</w:t>
      </w:r>
    </w:p>
    <w:p>
      <w:r>
        <w:rPr>
          <w:b/>
        </w:rPr>
        <w:t xml:space="preserve">1: </w:t>
      </w:r>
      <w:r>
        <w:t>№14дс «Сведения о деятельности дневных стационаров медицинских организаций»</w:t>
      </w:r>
    </w:p>
    <w:p>
      <w:r>
        <w:rPr>
          <w:b/>
        </w:rPr>
        <w:t xml:space="preserve">2: </w:t>
      </w:r>
      <w:r>
        <w:t>№30 «Сведения о медицинской организации»</w:t>
      </w:r>
    </w:p>
    <w:p>
      <w:r>
        <w:rPr>
          <w:b/>
        </w:rPr>
        <w:t xml:space="preserve">3: </w:t>
      </w:r>
      <w:r>
        <w:t>№14 «Сведения о деятельности подразделений медицинской организации, оказывающих медицинскую помощь в стационарных условиях»</w:t>
      </w:r>
    </w:p>
    <w:p>
      <w:r>
        <w:rPr>
          <w:b/>
        </w:rPr>
        <w:t xml:space="preserve">4: </w:t>
      </w:r>
      <w:r>
        <w:t>№47 «Сведения о сети и деятельности медицинской организации»</w:t>
      </w:r>
    </w:p>
    <w:p>
      <w:r>
        <w:t xml:space="preserve">Правильный ответ: </w:t>
      </w:r>
      <w:r>
        <w:rPr>
          <w:b/>
        </w:rPr>
        <w:t>№14 «Сведения о деятельности подразделений медицинской организации, оказывающих медицинскую помощь в стационарных условиях»</w:t>
      </w:r>
    </w:p>
    <w:p>
      <w:pPr>
        <w:pStyle w:val="Heading2"/>
      </w:pPr>
      <w:r>
        <w:t>В ФУНКЦИОНАЛЬНЫЕ ОБЯЗАННОСТИ ВРАЧА ПРИЕМНОГО ОТДЕЛЕНИЯ ГОРОДСКОЙ БОЛЬНИЦЫ (СТАЦИОНАРА) ВХОДИТ</w:t>
      </w:r>
    </w:p>
    <w:p>
      <w:r>
        <w:rPr>
          <w:b/>
        </w:rPr>
        <w:t xml:space="preserve">1: </w:t>
      </w:r>
      <w:r>
        <w:t>круглосуточная госпитализация пациентов по профилю заболеваний</w:t>
      </w:r>
    </w:p>
    <w:p>
      <w:r>
        <w:rPr>
          <w:b/>
        </w:rPr>
        <w:t xml:space="preserve">2: </w:t>
      </w:r>
      <w:r>
        <w:t>оперативный анализ причин отказов в госпитализации</w:t>
      </w:r>
    </w:p>
    <w:p>
      <w:r>
        <w:rPr>
          <w:b/>
        </w:rPr>
        <w:t xml:space="preserve">3: </w:t>
      </w:r>
      <w:r>
        <w:t>анализ расхождений диагнозов службы скорой медицинской помощи и приемного отделения</w:t>
      </w:r>
    </w:p>
    <w:p>
      <w:r>
        <w:rPr>
          <w:b/>
        </w:rPr>
        <w:t xml:space="preserve">4: </w:t>
      </w:r>
      <w:r>
        <w:t>выдача документов, удостоверяющих временную нетрудоспособность</w:t>
      </w:r>
    </w:p>
    <w:p>
      <w:r>
        <w:t xml:space="preserve">Правильный ответ: </w:t>
      </w:r>
      <w:r>
        <w:rPr>
          <w:b/>
        </w:rPr>
        <w:t>круглосуточная госпитализация пациентов по профилю заболеваний</w:t>
      </w:r>
    </w:p>
    <w:p>
      <w:pPr>
        <w:pStyle w:val="Heading2"/>
      </w:pPr>
      <w:r>
        <w:t>ПЛАТНЫЕ МЕДИЦИНСКИЕ УСЛУГИ ПРЕДОСТАВЛЯЮТ НА ОСНОВАНИИ ПЕРЕЧНЯ РАБОТ (УСЛУГ), УКАЗАННЫХ В</w:t>
      </w:r>
    </w:p>
    <w:p>
      <w:r>
        <w:rPr>
          <w:b/>
        </w:rPr>
        <w:t xml:space="preserve">1: </w:t>
      </w:r>
      <w:r>
        <w:t>договоре на оказание платных медицинских услуг</w:t>
      </w:r>
    </w:p>
    <w:p>
      <w:r>
        <w:rPr>
          <w:b/>
        </w:rPr>
        <w:t xml:space="preserve">2: </w:t>
      </w:r>
      <w:r>
        <w:t>лицензии на осуществление медицинской деятельности</w:t>
      </w:r>
    </w:p>
    <w:p>
      <w:r>
        <w:rPr>
          <w:b/>
        </w:rPr>
        <w:t xml:space="preserve">3: </w:t>
      </w:r>
      <w:r>
        <w:t>уставе медицинской организации</w:t>
      </w:r>
    </w:p>
    <w:p>
      <w:r>
        <w:rPr>
          <w:b/>
        </w:rPr>
        <w:t xml:space="preserve">4: </w:t>
      </w:r>
      <w:r>
        <w:t>программе добровольного медицинского страхования</w:t>
      </w:r>
    </w:p>
    <w:p>
      <w:r>
        <w:t xml:space="preserve">Правильный ответ: </w:t>
      </w:r>
      <w:r>
        <w:rPr>
          <w:b/>
        </w:rPr>
        <w:t>лицензии на осуществление медицинской деятельности</w:t>
      </w:r>
    </w:p>
    <w:p>
      <w:pPr>
        <w:pStyle w:val="Heading2"/>
      </w:pPr>
      <w:r>
        <w:t>ДИСЦИПЛИНАРНОЕ ВЗЫСКАНИЕ ПРИМЕНЯЕТСЯ НЕ ПОЗДНЕЕ _____ МЕСЯЦЕВ СО ДНЯ СОВЕРШЕНИЯ ПРОСТУПКА</w:t>
      </w:r>
    </w:p>
    <w:p>
      <w:r>
        <w:rPr>
          <w:b/>
        </w:rPr>
        <w:t xml:space="preserve">1: </w:t>
      </w:r>
      <w:r>
        <w:t>6</w:t>
      </w:r>
    </w:p>
    <w:p>
      <w:r>
        <w:rPr>
          <w:b/>
        </w:rPr>
        <w:t xml:space="preserve">2: </w:t>
      </w:r>
      <w:r>
        <w:t>12</w:t>
      </w:r>
    </w:p>
    <w:p>
      <w:r>
        <w:rPr>
          <w:b/>
        </w:rPr>
        <w:t xml:space="preserve">3: </w:t>
      </w:r>
      <w:r>
        <w:t>8</w:t>
      </w:r>
    </w:p>
    <w:p>
      <w:r>
        <w:rPr>
          <w:b/>
        </w:rPr>
        <w:t xml:space="preserve">4: </w:t>
      </w:r>
      <w:r>
        <w:t>10</w:t>
      </w:r>
    </w:p>
    <w:p>
      <w:r>
        <w:t xml:space="preserve">Правильный ответ: </w:t>
      </w:r>
      <w:r>
        <w:rPr>
          <w:b/>
        </w:rPr>
        <w:t>6</w:t>
      </w:r>
    </w:p>
    <w:p>
      <w:pPr>
        <w:pStyle w:val="Heading2"/>
      </w:pPr>
      <w:r>
        <w:t>МЕДИЦИНСКИЙ ПЕРСОНАЛ, ПОДВЕРГШИЙСЯ УГРОЗЕ ЗАРАЖЕНИЯ ВИЧ-ИНФЕКЦИЕЙ, НАХОДИТСЯ ПОД НАБЛЮДЕНИЕМ ВРАЧА-ИНФЕКЦИОНИСТА В ТЕЧЕНИЕ (В ГОДАХ)</w:t>
      </w:r>
    </w:p>
    <w:p>
      <w:r>
        <w:rPr>
          <w:b/>
        </w:rPr>
        <w:t xml:space="preserve">1: </w:t>
      </w:r>
      <w:r>
        <w:t>1</w:t>
      </w:r>
    </w:p>
    <w:p>
      <w:r>
        <w:rPr>
          <w:b/>
        </w:rPr>
        <w:t xml:space="preserve">2: </w:t>
      </w:r>
      <w:r>
        <w:t>5</w:t>
      </w:r>
    </w:p>
    <w:p>
      <w:r>
        <w:rPr>
          <w:b/>
        </w:rPr>
        <w:t xml:space="preserve">3: </w:t>
      </w:r>
      <w:r>
        <w:t>7</w:t>
      </w:r>
    </w:p>
    <w:p>
      <w:r>
        <w:rPr>
          <w:b/>
        </w:rPr>
        <w:t xml:space="preserve">4: </w:t>
      </w:r>
      <w:r>
        <w:t>2</w:t>
      </w:r>
    </w:p>
    <w:p>
      <w:r>
        <w:t xml:space="preserve">Правильный ответ: </w:t>
      </w:r>
      <w:r>
        <w:rPr>
          <w:b/>
        </w:rPr>
        <w:t>1</w:t>
      </w:r>
    </w:p>
    <w:p>
      <w:pPr>
        <w:pStyle w:val="Heading2"/>
      </w:pPr>
      <w:r>
        <w:t>СОГЛАСНО НОМЕНКЛАТУРЕ МЕДИЦИНСКИХ ОРГАНИЗАЦИЙ МЕДИЦИНСКИЙ ОТРЯД, В ТОМ ЧИСЛЕ СПЕЦИАЛЬНОГО НАЗНАЧЕНИЯ (ВОЕННОГО ОКРУГА, ФЛОТА), ОТНОСЯТ К МЕДИЦИНСКИМ ОРГАНИЗАЦИЯМ</w:t>
      </w:r>
    </w:p>
    <w:p>
      <w:r>
        <w:rPr>
          <w:b/>
        </w:rPr>
        <w:t xml:space="preserve">1: </w:t>
      </w:r>
      <w:r>
        <w:t>особого типа</w:t>
      </w:r>
    </w:p>
    <w:p>
      <w:r>
        <w:rPr>
          <w:b/>
        </w:rPr>
        <w:t xml:space="preserve">2: </w:t>
      </w:r>
      <w:r>
        <w:t>по надзору в сфере защиты прав потребителей и благополучия человека</w:t>
      </w:r>
    </w:p>
    <w:p>
      <w:r>
        <w:rPr>
          <w:b/>
        </w:rPr>
        <w:t xml:space="preserve">3: </w:t>
      </w:r>
      <w:r>
        <w:t>лечебно-профилактическим</w:t>
      </w:r>
    </w:p>
    <w:p>
      <w:r>
        <w:rPr>
          <w:b/>
        </w:rPr>
        <w:t xml:space="preserve">4: </w:t>
      </w:r>
      <w:r>
        <w:t>автономным</w:t>
      </w:r>
    </w:p>
    <w:p>
      <w:r>
        <w:t xml:space="preserve">Правильный ответ: </w:t>
      </w:r>
      <w:r>
        <w:rPr>
          <w:b/>
        </w:rPr>
        <w:t>особого типа</w:t>
      </w:r>
    </w:p>
    <w:p>
      <w:pPr>
        <w:pStyle w:val="Heading2"/>
      </w:pPr>
      <w:r>
        <w:t>РАБОТА ПО ГИГИЕНИЧЕСКОМУ ВОСПИТАНИЮ ЯВЛЯЕТСЯ ФУНКЦИОНАЛЬНОЙ ОБЯЗАННОСТЬЮ</w:t>
      </w:r>
    </w:p>
    <w:p>
      <w:r>
        <w:rPr>
          <w:b/>
        </w:rPr>
        <w:t xml:space="preserve">1: </w:t>
      </w:r>
      <w:r>
        <w:t>родителей и законных представителей</w:t>
      </w:r>
    </w:p>
    <w:p>
      <w:r>
        <w:rPr>
          <w:b/>
        </w:rPr>
        <w:t xml:space="preserve">2: </w:t>
      </w:r>
      <w:r>
        <w:t>каждого медицинского работника</w:t>
      </w:r>
    </w:p>
    <w:p>
      <w:r>
        <w:rPr>
          <w:b/>
        </w:rPr>
        <w:t xml:space="preserve">3: </w:t>
      </w:r>
      <w:r>
        <w:t>специалистов органов опеки и попечительства</w:t>
      </w:r>
    </w:p>
    <w:p>
      <w:r>
        <w:rPr>
          <w:b/>
        </w:rPr>
        <w:t xml:space="preserve">4: </w:t>
      </w:r>
      <w:r>
        <w:t>муниципальных служащих</w:t>
      </w:r>
    </w:p>
    <w:p>
      <w:r>
        <w:t xml:space="preserve">Правильный ответ: </w:t>
      </w:r>
      <w:r>
        <w:rPr>
          <w:b/>
        </w:rPr>
        <w:t>каждого медицинского работника</w:t>
      </w:r>
    </w:p>
    <w:p>
      <w:pPr>
        <w:pStyle w:val="Heading2"/>
      </w:pPr>
      <w:r>
        <w:t>СТРУКТУРУ И ШТАТНУЮ ЧИСЛЕННОСТЬ ДОМА (БОЛЬНИЦЫ) СЕСТРИНСКОГО УХОДА ДЛЯ ВЗРОСЛЫХ УСТАНАВЛИВАЕТ</w:t>
      </w:r>
    </w:p>
    <w:p>
      <w:r>
        <w:rPr>
          <w:b/>
        </w:rPr>
        <w:t xml:space="preserve">1: </w:t>
      </w:r>
      <w:r>
        <w:t>фонд социального страхования</w:t>
      </w:r>
    </w:p>
    <w:p>
      <w:r>
        <w:rPr>
          <w:b/>
        </w:rPr>
        <w:t xml:space="preserve">2: </w:t>
      </w:r>
      <w:r>
        <w:t>ее учредитель</w:t>
      </w:r>
    </w:p>
    <w:p>
      <w:r>
        <w:rPr>
          <w:b/>
        </w:rPr>
        <w:t xml:space="preserve">3: </w:t>
      </w:r>
      <w:r>
        <w:t>фонд обязательного медицинского страхования</w:t>
      </w:r>
    </w:p>
    <w:p>
      <w:r>
        <w:rPr>
          <w:b/>
        </w:rPr>
        <w:t xml:space="preserve">4: </w:t>
      </w:r>
      <w:r>
        <w:t>руководитель</w:t>
      </w:r>
    </w:p>
    <w:p>
      <w:r>
        <w:t xml:space="preserve">Правильный ответ: </w:t>
      </w:r>
      <w:r>
        <w:rPr>
          <w:b/>
        </w:rPr>
        <w:t>ее учредитель</w:t>
      </w:r>
    </w:p>
    <w:p>
      <w:pPr>
        <w:pStyle w:val="Heading2"/>
      </w:pPr>
      <w:r>
        <w:t>В ИНФОРМАЦИОННЫХ МАТЕРИАЛАХ ДЛЯ НАСЕЛЕНИЯ УКАЗЫВАЮТ, ЧТО ПРИ ОТСУТСТВИИ ДОКУМЕНТОВ, ПОДТВЕРЖДАЮЩИХ ФАКТ ПРОФЕССИОНАЛЬНОГО ЗАБОЛЕВАНИЯ, ТРУДОВОГО УВЕЧЬЯ, ВОЕННОЙ ТРАВМЫ, В КАЧЕСТВЕ ПРИЧИНЫ ИНВАЛИДНОСТИ УКАЗЫВАЕТСЯ</w:t>
      </w:r>
    </w:p>
    <w:p>
      <w:r>
        <w:rPr>
          <w:b/>
        </w:rPr>
        <w:t xml:space="preserve">1: </w:t>
      </w:r>
      <w:r>
        <w:t>неуточненное состояние</w:t>
      </w:r>
    </w:p>
    <w:p>
      <w:r>
        <w:rPr>
          <w:b/>
        </w:rPr>
        <w:t xml:space="preserve">2: </w:t>
      </w:r>
      <w:r>
        <w:t>неспецифичный синдром</w:t>
      </w:r>
    </w:p>
    <w:p>
      <w:r>
        <w:rPr>
          <w:b/>
        </w:rPr>
        <w:t xml:space="preserve">3: </w:t>
      </w:r>
      <w:r>
        <w:t>криптогенная патология</w:t>
      </w:r>
    </w:p>
    <w:p>
      <w:r>
        <w:rPr>
          <w:b/>
        </w:rPr>
        <w:t xml:space="preserve">4: </w:t>
      </w:r>
      <w:r>
        <w:t>общее заболевание</w:t>
      </w:r>
    </w:p>
    <w:p>
      <w:r>
        <w:t xml:space="preserve">Правильный ответ: </w:t>
      </w:r>
      <w:r>
        <w:rPr>
          <w:b/>
        </w:rPr>
        <w:t>общее заболевание</w:t>
      </w:r>
    </w:p>
    <w:p>
      <w:pPr>
        <w:pStyle w:val="Heading2"/>
      </w:pPr>
      <w:r>
        <w:t>ПОКАЗАНИЕМ К САНАТОРНО-КУРОРТНОМУ ЛЕЧЕНИЮ ДЕТЕЙ ЯВЛЯЕТСЯ</w:t>
      </w:r>
    </w:p>
    <w:p>
      <w:r>
        <w:rPr>
          <w:b/>
        </w:rPr>
        <w:t xml:space="preserve">1: </w:t>
      </w:r>
      <w:r>
        <w:t>кахексия</w:t>
      </w:r>
    </w:p>
    <w:p>
      <w:r>
        <w:rPr>
          <w:b/>
        </w:rPr>
        <w:t xml:space="preserve">2: </w:t>
      </w:r>
      <w:r>
        <w:t>эпилепсия</w:t>
      </w:r>
    </w:p>
    <w:p>
      <w:r>
        <w:rPr>
          <w:b/>
        </w:rPr>
        <w:t xml:space="preserve">3: </w:t>
      </w:r>
      <w:r>
        <w:t>новообразование неуточненного характера</w:t>
      </w:r>
    </w:p>
    <w:p>
      <w:r>
        <w:rPr>
          <w:b/>
        </w:rPr>
        <w:t xml:space="preserve">4: </w:t>
      </w:r>
      <w:r>
        <w:t>язва желудка</w:t>
      </w:r>
    </w:p>
    <w:p>
      <w:r>
        <w:t xml:space="preserve">Правильный ответ: </w:t>
      </w:r>
      <w:r>
        <w:rPr>
          <w:b/>
        </w:rPr>
        <w:t>язва желудка</w:t>
      </w:r>
    </w:p>
    <w:p>
      <w:pPr>
        <w:pStyle w:val="Heading2"/>
      </w:pPr>
      <w:r>
        <w:t>КОНТРОЛЬ ЗА ПОРЯДКОМ ПРОВЕДЕНИЯ МЕДИКО-СОЦИАЛЬНОЙ ЭКСПЕРТИЗЫ ОСУЩЕСТВЛЯЕТ</w:t>
      </w:r>
    </w:p>
    <w:p>
      <w:r>
        <w:rPr>
          <w:b/>
        </w:rPr>
        <w:t xml:space="preserve">1: </w:t>
      </w:r>
      <w:r>
        <w:t>Министерство здравоохранения РФ</w:t>
      </w:r>
    </w:p>
    <w:p>
      <w:r>
        <w:rPr>
          <w:b/>
        </w:rPr>
        <w:t xml:space="preserve">2: </w:t>
      </w:r>
      <w:r>
        <w:t>Федеральный фонд социального страхования</w:t>
      </w:r>
    </w:p>
    <w:p>
      <w:r>
        <w:rPr>
          <w:b/>
        </w:rPr>
        <w:t xml:space="preserve">3: </w:t>
      </w:r>
      <w:r>
        <w:t>Федеральная служба по надзору в сфере здравоохранения</w:t>
      </w:r>
    </w:p>
    <w:p>
      <w:r>
        <w:rPr>
          <w:b/>
        </w:rPr>
        <w:t xml:space="preserve">4: </w:t>
      </w:r>
      <w:r>
        <w:t>Федеральный фонд обязательного медицинского страхования</w:t>
      </w:r>
    </w:p>
    <w:p>
      <w:r>
        <w:t xml:space="preserve">Правильный ответ: </w:t>
      </w:r>
      <w:r>
        <w:rPr>
          <w:b/>
        </w:rPr>
        <w:t>Федеральная служба по надзору в сфере здравоохранения</w:t>
      </w:r>
    </w:p>
    <w:p>
      <w:pPr>
        <w:pStyle w:val="Heading2"/>
      </w:pPr>
      <w:r>
        <w:t>МЕДИЦИНСКИЙ ОСМОТР, ПРОВОДИМЫЙ В ЦЕЛЯХ РАННЕГО ВЫЯВЛЕНИЯ СОСТОЯНИЙ, ЗАБОЛЕВАНИЙ И ФАКТОРОВ РИСКА ИХ РАЗВИТИЯ, А ТАКЖЕ В ЦЕЛЯХ ОПРЕДЕЛЕНИЯ ГРУПП ЗДОРОВЬЯ, ЯВЛЯЕТСЯ</w:t>
      </w:r>
    </w:p>
    <w:p>
      <w:r>
        <w:rPr>
          <w:b/>
        </w:rPr>
        <w:t xml:space="preserve">1: </w:t>
      </w:r>
      <w:r>
        <w:t>периодическим</w:t>
      </w:r>
    </w:p>
    <w:p>
      <w:r>
        <w:rPr>
          <w:b/>
        </w:rPr>
        <w:t xml:space="preserve">2: </w:t>
      </w:r>
      <w:r>
        <w:t>профилактическим</w:t>
      </w:r>
    </w:p>
    <w:p>
      <w:r>
        <w:rPr>
          <w:b/>
        </w:rPr>
        <w:t xml:space="preserve">3: </w:t>
      </w:r>
      <w:r>
        <w:t>предварительным</w:t>
      </w:r>
    </w:p>
    <w:p>
      <w:r>
        <w:rPr>
          <w:b/>
        </w:rPr>
        <w:t xml:space="preserve">4: </w:t>
      </w:r>
      <w:r>
        <w:t>предсменным</w:t>
      </w:r>
    </w:p>
    <w:p>
      <w:r>
        <w:t xml:space="preserve">Правильный ответ: </w:t>
      </w:r>
      <w:r>
        <w:rPr>
          <w:b/>
        </w:rPr>
        <w:t>профилактическим</w:t>
      </w:r>
    </w:p>
    <w:p>
      <w:pPr>
        <w:pStyle w:val="Heading2"/>
      </w:pPr>
      <w:r>
        <w:t>ГИПОДИНАМИЯ ЯВЛЯЕТСЯ ОСНОВНЫМ ФАКТОРОМ РИСКА</w:t>
      </w:r>
    </w:p>
    <w:p>
      <w:r>
        <w:rPr>
          <w:b/>
        </w:rPr>
        <w:t xml:space="preserve">1: </w:t>
      </w:r>
      <w:r>
        <w:t>ЛОР-заболеваний</w:t>
      </w:r>
    </w:p>
    <w:p>
      <w:r>
        <w:rPr>
          <w:b/>
        </w:rPr>
        <w:t xml:space="preserve">2: </w:t>
      </w:r>
      <w:r>
        <w:t>психических заболеваний</w:t>
      </w:r>
    </w:p>
    <w:p>
      <w:r>
        <w:rPr>
          <w:b/>
        </w:rPr>
        <w:t xml:space="preserve">3: </w:t>
      </w:r>
      <w:r>
        <w:t>сердечно-сосудистых заболеваний</w:t>
      </w:r>
    </w:p>
    <w:p>
      <w:r>
        <w:rPr>
          <w:b/>
        </w:rPr>
        <w:t xml:space="preserve">4: </w:t>
      </w:r>
      <w:r>
        <w:t>инфекционных заболеваний</w:t>
      </w:r>
    </w:p>
    <w:p>
      <w:r>
        <w:t xml:space="preserve">Правильный ответ: </w:t>
      </w:r>
      <w:r>
        <w:rPr>
          <w:b/>
        </w:rPr>
        <w:t>сердечно-сосудистых заболеваний</w:t>
      </w:r>
    </w:p>
    <w:p>
      <w:pPr>
        <w:pStyle w:val="Heading2"/>
      </w:pPr>
      <w:r>
        <w:t>МЕРОПРИЯТИЯ ПО ВЫЯВЛЕНИЮ И УСТРАНЕНИЮ ВЛИЯНИЯ ОСОБО ОПАСНЫХ ФАКТОРОВ НА ЗДОРОВЬЕ РАБОТНИКОВ ОБСЛУЖИВАЕМЫХ ОРГАНИЗАЦИЙ И НАСЕЛЕНИЯ ЗАКРЫТЫХ ТЕРРИТОРИЙ ОРГАНИЗУЕТ</w:t>
      </w:r>
    </w:p>
    <w:p>
      <w:r>
        <w:rPr>
          <w:b/>
        </w:rPr>
        <w:t xml:space="preserve">1: </w:t>
      </w:r>
      <w:r>
        <w:t>центр медицины катастроф</w:t>
      </w:r>
    </w:p>
    <w:p>
      <w:r>
        <w:rPr>
          <w:b/>
        </w:rPr>
        <w:t xml:space="preserve">2: </w:t>
      </w:r>
      <w:r>
        <w:t>центр гигиены и эпидемиологии</w:t>
      </w:r>
    </w:p>
    <w:p>
      <w:r>
        <w:rPr>
          <w:b/>
        </w:rPr>
        <w:t xml:space="preserve">3: </w:t>
      </w:r>
      <w:r>
        <w:t>Федеральное медико-биологическое агентство</w:t>
      </w:r>
    </w:p>
    <w:p>
      <w:r>
        <w:rPr>
          <w:b/>
        </w:rPr>
        <w:t xml:space="preserve">4: </w:t>
      </w:r>
      <w:r>
        <w:t>центр медицинский мобилизационных резервов "Резерв"</w:t>
      </w:r>
    </w:p>
    <w:p>
      <w:r>
        <w:t xml:space="preserve">Правильный ответ: </w:t>
      </w:r>
      <w:r>
        <w:rPr>
          <w:b/>
        </w:rPr>
        <w:t>Федеральное медико-биологическое агентство</w:t>
      </w:r>
    </w:p>
    <w:p>
      <w:pPr>
        <w:pStyle w:val="Heading2"/>
      </w:pPr>
      <w:r>
        <w:t>НАИБОЛЬШЕЙ НАУЧНОЙ ДОКАЗАТЕЛЬНОСТЬЮ ОБЛАДАЮТ ВЫВОДЫ, ПОЛУЧЕННЫЕ В ИССЛЕДОВАНИИ</w:t>
      </w:r>
    </w:p>
    <w:p>
      <w:r>
        <w:rPr>
          <w:b/>
        </w:rPr>
        <w:t xml:space="preserve">1: </w:t>
      </w:r>
      <w:r>
        <w:t>отдельных случаев</w:t>
      </w:r>
    </w:p>
    <w:p>
      <w:r>
        <w:rPr>
          <w:b/>
        </w:rPr>
        <w:t xml:space="preserve">2: </w:t>
      </w:r>
      <w:r>
        <w:t>рандомизированном</w:t>
      </w:r>
    </w:p>
    <w:p>
      <w:r>
        <w:rPr>
          <w:b/>
        </w:rPr>
        <w:t xml:space="preserve">3: </w:t>
      </w:r>
      <w:r>
        <w:t>одномоментном</w:t>
      </w:r>
    </w:p>
    <w:p>
      <w:r>
        <w:rPr>
          <w:b/>
        </w:rPr>
        <w:t xml:space="preserve">4: </w:t>
      </w:r>
      <w:r>
        <w:t>«случай-контроль»</w:t>
      </w:r>
    </w:p>
    <w:p>
      <w:r>
        <w:t xml:space="preserve">Правильный ответ: </w:t>
      </w:r>
      <w:r>
        <w:rPr>
          <w:b/>
        </w:rPr>
        <w:t>рандомизированном</w:t>
      </w:r>
    </w:p>
    <w:p>
      <w:pPr>
        <w:pStyle w:val="Heading2"/>
      </w:pPr>
      <w:r>
        <w:t>ЗАПРОС ИНФОРМАЦИИ ОТ РЕДАКЦИИ СМИ НАРЯДУ С ОСНОВНОЙ ТЕМОЙ ДОЛЖЕН СОДЕРЖАТЬ</w:t>
      </w:r>
    </w:p>
    <w:p>
      <w:r>
        <w:rPr>
          <w:b/>
        </w:rPr>
        <w:t xml:space="preserve">1: </w:t>
      </w:r>
      <w:r>
        <w:t>срок предполагаемой публикации</w:t>
      </w:r>
    </w:p>
    <w:p>
      <w:r>
        <w:rPr>
          <w:b/>
        </w:rPr>
        <w:t xml:space="preserve">2: </w:t>
      </w:r>
      <w:r>
        <w:t>режим работы редакции</w:t>
      </w:r>
    </w:p>
    <w:p>
      <w:r>
        <w:rPr>
          <w:b/>
        </w:rPr>
        <w:t xml:space="preserve">3: </w:t>
      </w:r>
      <w:r>
        <w:t>контактные данные редакции и корреспондента</w:t>
      </w:r>
    </w:p>
    <w:p>
      <w:r>
        <w:rPr>
          <w:b/>
        </w:rPr>
        <w:t xml:space="preserve">4: </w:t>
      </w:r>
      <w:r>
        <w:t>дату регистрации в качестве средства массовой информации</w:t>
      </w:r>
    </w:p>
    <w:p>
      <w:r>
        <w:t xml:space="preserve">Правильный ответ: </w:t>
      </w:r>
      <w:r>
        <w:rPr>
          <w:b/>
        </w:rPr>
        <w:t>контактные данные редакции и корреспондента</w:t>
      </w:r>
    </w:p>
    <w:p>
      <w:pPr>
        <w:pStyle w:val="Heading2"/>
      </w:pPr>
      <w:r>
        <w:t>ПРАВО НА ПОЛУЧЕНИЕ ЛИСТКА НЕТРУДОСПОСОБНОСТИ ПРИ ВРЕМЕННОЙ УТРАТЕ ТРУДОСПОСОБНОСТИ ИМЕЮТ</w:t>
      </w:r>
    </w:p>
    <w:p>
      <w:r>
        <w:rPr>
          <w:b/>
        </w:rPr>
        <w:t xml:space="preserve">1: </w:t>
      </w:r>
      <w:r>
        <w:t>граждане, которые работают временно или на сезонных работах</w:t>
      </w:r>
    </w:p>
    <w:p>
      <w:r>
        <w:rPr>
          <w:b/>
        </w:rPr>
        <w:t xml:space="preserve">2: </w:t>
      </w:r>
      <w:r>
        <w:t>только те, которые работают постоянно</w:t>
      </w:r>
    </w:p>
    <w:p>
      <w:r>
        <w:rPr>
          <w:b/>
        </w:rPr>
        <w:t xml:space="preserve">3: </w:t>
      </w:r>
      <w:r>
        <w:t>трудящиеся, на которых распространяется государственное социальное страхование</w:t>
      </w:r>
    </w:p>
    <w:p>
      <w:r>
        <w:rPr>
          <w:b/>
        </w:rPr>
        <w:t xml:space="preserve">4: </w:t>
      </w:r>
      <w:r>
        <w:t>все трудящиеся</w:t>
      </w:r>
    </w:p>
    <w:p>
      <w:r>
        <w:t xml:space="preserve">Правильный ответ: </w:t>
      </w:r>
      <w:r>
        <w:rPr>
          <w:b/>
        </w:rPr>
        <w:t>трудящиеся, на которых распространяется государственное социальное страхование</w:t>
      </w:r>
    </w:p>
    <w:p>
      <w:pPr>
        <w:pStyle w:val="Heading2"/>
      </w:pPr>
      <w:r>
        <w:t>ПРОЦЕДУРА ПЕРИОДИЧЕСКОЙ АККРЕДИТАЦИИ СПЕЦИАЛИСТОВ ВКЛЮЧАЕТ</w:t>
      </w:r>
    </w:p>
    <w:p>
      <w:r>
        <w:rPr>
          <w:b/>
        </w:rPr>
        <w:t xml:space="preserve">1: </w:t>
      </w:r>
      <w:r>
        <w:t>собеседование</w:t>
      </w:r>
    </w:p>
    <w:p>
      <w:r>
        <w:rPr>
          <w:b/>
        </w:rPr>
        <w:t xml:space="preserve">2: </w:t>
      </w:r>
      <w:r>
        <w:t>оценку практических навыков (умений)</w:t>
      </w:r>
    </w:p>
    <w:p>
      <w:r>
        <w:rPr>
          <w:b/>
        </w:rPr>
        <w:t xml:space="preserve">3: </w:t>
      </w:r>
      <w:r>
        <w:t>решение ситуационных задач</w:t>
      </w:r>
    </w:p>
    <w:p>
      <w:r>
        <w:rPr>
          <w:b/>
        </w:rPr>
        <w:t xml:space="preserve">4: </w:t>
      </w:r>
      <w:r>
        <w:t>оценку портфолио</w:t>
      </w:r>
    </w:p>
    <w:p>
      <w:r>
        <w:t xml:space="preserve">Правильный ответ: </w:t>
      </w:r>
      <w:r>
        <w:rPr>
          <w:b/>
        </w:rPr>
        <w:t>оценку портфолио</w:t>
      </w:r>
    </w:p>
    <w:p>
      <w:pPr>
        <w:pStyle w:val="Heading2"/>
      </w:pPr>
      <w:r>
        <w:t>ЦЕЛЕВОЙ ПОКАЗАТЕЛЬ НАЦИОНАЛЬНОГО ПРОЕКТА «ЗДРАВООХРАНЕНИЕ» ДОЛИ ВЗЯТЫХ ПОД ДИСПАНСЕРНОЕ НАБЛЮДЕНИЕ ДЕТЕЙ В ВОЗРАСТЕ 0-17 ЛЕТ С ВПЕРВЫЕ В ЖИЗНИ УСТАНОВЛЕННЫМИ ДИАГНОЗАМИ БОЛЕЗНЕЙ ЭНДОКРИННОЙ СИСТЕМЫ, РАССТРОЙСТВ ПИТАНИЯ И НАРУШЕНИЯ ОБМЕНА ВЕЩЕСТВ ДОЛЖЕН СОСТАВИТЬ К 2024 ГОДУ (В ПРОЦЕНТАХ)</w:t>
      </w:r>
    </w:p>
    <w:p>
      <w:r>
        <w:rPr>
          <w:b/>
        </w:rPr>
        <w:t xml:space="preserve">1: </w:t>
      </w:r>
      <w:r>
        <w:t>98</w:t>
      </w:r>
    </w:p>
    <w:p>
      <w:r>
        <w:rPr>
          <w:b/>
        </w:rPr>
        <w:t xml:space="preserve">2: </w:t>
      </w:r>
      <w:r>
        <w:t>95</w:t>
      </w:r>
    </w:p>
    <w:p>
      <w:r>
        <w:rPr>
          <w:b/>
        </w:rPr>
        <w:t xml:space="preserve">3: </w:t>
      </w:r>
      <w:r>
        <w:t>90</w:t>
      </w:r>
    </w:p>
    <w:p>
      <w:r>
        <w:rPr>
          <w:b/>
        </w:rPr>
        <w:t xml:space="preserve">4: </w:t>
      </w:r>
      <w:r>
        <w:t>100</w:t>
      </w:r>
    </w:p>
    <w:p>
      <w:r>
        <w:t xml:space="preserve">Правильный ответ: </w:t>
      </w:r>
      <w:r>
        <w:rPr>
          <w:b/>
        </w:rPr>
        <w:t>90</w:t>
      </w:r>
    </w:p>
    <w:p>
      <w:pPr>
        <w:pStyle w:val="Heading2"/>
      </w:pPr>
      <w:r>
        <w:t>КОНТРОЛЬ, ПРОВОДИМЫЙ ЗАВЕДУЮЩИМ ОРГАНИЗАЦИОННО-МЕТОДИЧЕСКИМ ПОДРАЗДЕЛЕНИЕМ МЕДИЦИНСКОЙ ОРГАНИЗАЦИИ ДЛЯ ОЦЕНКИ РЕЗУЛЬТАТОВ ДЕЯТЕЛЬНОСТИ МЕДИЦИНСКОГО ПЕРСОНАЛА, ЯВЛЯЕТСЯ</w:t>
      </w:r>
    </w:p>
    <w:p>
      <w:r>
        <w:rPr>
          <w:b/>
        </w:rPr>
        <w:t xml:space="preserve">1: </w:t>
      </w:r>
      <w:r>
        <w:t>заключительным</w:t>
      </w:r>
    </w:p>
    <w:p>
      <w:r>
        <w:rPr>
          <w:b/>
        </w:rPr>
        <w:t xml:space="preserve">2: </w:t>
      </w:r>
      <w:r>
        <w:t>текущим</w:t>
      </w:r>
    </w:p>
    <w:p>
      <w:r>
        <w:rPr>
          <w:b/>
        </w:rPr>
        <w:t xml:space="preserve">3: </w:t>
      </w:r>
      <w:r>
        <w:t>предварительным</w:t>
      </w:r>
    </w:p>
    <w:p>
      <w:r>
        <w:rPr>
          <w:b/>
        </w:rPr>
        <w:t xml:space="preserve">4: </w:t>
      </w:r>
      <w:r>
        <w:t>плановым</w:t>
      </w:r>
    </w:p>
    <w:p>
      <w:r>
        <w:t xml:space="preserve">Правильный ответ: </w:t>
      </w:r>
      <w:r>
        <w:rPr>
          <w:b/>
        </w:rPr>
        <w:t>заключительным</w:t>
      </w:r>
    </w:p>
    <w:p>
      <w:pPr>
        <w:pStyle w:val="Heading2"/>
      </w:pPr>
      <w:r>
        <w:t>ПОРЯДОК ПРОВЕДЕНИЯ СПЕЦИАЛЬНОЙ ОЦЕНКИ УСЛОВИЙ ТРУДА, ПРАВОВОЕ ПОЛОЖЕНИЕ, ПРАВА, ОБЯЗАННОСТИ И ОТВЕТСТВЕННОСТЬ ЕЕ УЧАСТНИКОВ УСТАНАВЛИВАЕТ</w:t>
      </w:r>
    </w:p>
    <w:p>
      <w:r>
        <w:rPr>
          <w:b/>
        </w:rPr>
        <w:t xml:space="preserve">1: </w:t>
      </w:r>
      <w:r>
        <w:t>распоряжение</w:t>
      </w:r>
    </w:p>
    <w:p>
      <w:r>
        <w:rPr>
          <w:b/>
        </w:rPr>
        <w:t xml:space="preserve">2: </w:t>
      </w:r>
      <w:r>
        <w:t>положение</w:t>
      </w:r>
    </w:p>
    <w:p>
      <w:r>
        <w:rPr>
          <w:b/>
        </w:rPr>
        <w:t xml:space="preserve">3: </w:t>
      </w:r>
      <w:r>
        <w:t>закон</w:t>
      </w:r>
    </w:p>
    <w:p>
      <w:r>
        <w:rPr>
          <w:b/>
        </w:rPr>
        <w:t xml:space="preserve">4: </w:t>
      </w:r>
      <w:r>
        <w:t>инструкция</w:t>
      </w:r>
    </w:p>
    <w:p>
      <w:r>
        <w:t xml:space="preserve">Правильный ответ: </w:t>
      </w:r>
      <w:r>
        <w:rPr>
          <w:b/>
        </w:rPr>
        <w:t>закон</w:t>
      </w:r>
    </w:p>
    <w:p>
      <w:pPr>
        <w:pStyle w:val="Heading2"/>
      </w:pPr>
      <w:r>
        <w:t>ТРЕБОВАНИЯ, КОНКРЕТИЗИРУЮЩИЕ И УТОЧНЯЮЩИЕ СТАТУС ГЛАВНОЙ МЕДИЦИНСКОЙ СЕСТРЫ В ГОРОДСКОЙ ПОЛИКЛИНИКЕ, В ДОЛЖНОСТНОЙ ИНСТРУКЦИИ РАСПОЛАГАЮТСЯ В РАЗДЕЛЕ</w:t>
      </w:r>
    </w:p>
    <w:p>
      <w:r>
        <w:rPr>
          <w:b/>
        </w:rPr>
        <w:t xml:space="preserve">1: </w:t>
      </w:r>
      <w:r>
        <w:t>должностные обязанности</w:t>
      </w:r>
    </w:p>
    <w:p>
      <w:r>
        <w:rPr>
          <w:b/>
        </w:rPr>
        <w:t xml:space="preserve">2: </w:t>
      </w:r>
      <w:r>
        <w:t>права</w:t>
      </w:r>
    </w:p>
    <w:p>
      <w:r>
        <w:rPr>
          <w:b/>
        </w:rPr>
        <w:t xml:space="preserve">3: </w:t>
      </w:r>
      <w:r>
        <w:t>ответственность</w:t>
      </w:r>
    </w:p>
    <w:p>
      <w:r>
        <w:rPr>
          <w:b/>
        </w:rPr>
        <w:t xml:space="preserve">4: </w:t>
      </w:r>
      <w:r>
        <w:t>общие положения</w:t>
      </w:r>
    </w:p>
    <w:p>
      <w:r>
        <w:t xml:space="preserve">Правильный ответ: </w:t>
      </w:r>
      <w:r>
        <w:rPr>
          <w:b/>
        </w:rPr>
        <w:t>общие положения</w:t>
      </w:r>
    </w:p>
    <w:p>
      <w:pPr>
        <w:pStyle w:val="Heading2"/>
      </w:pPr>
      <w:r>
        <w:t>ОБЯЗАТЕЛЬНЫЕ ПРЕДВАРИТЕЛЬНЫЕ МЕДИЦИНСКИЕ ОСМОТРЫ (ОБСЛЕДОВАНИЯ) ГРАЖДАН ПРИ ПОСТУПЛЕНИИ НА РАБОТУ ПРОВОДЯТ С ЦЕЛЬЮ</w:t>
      </w:r>
    </w:p>
    <w:p>
      <w:r>
        <w:rPr>
          <w:b/>
        </w:rPr>
        <w:t xml:space="preserve">1: </w:t>
      </w:r>
      <w:r>
        <w:t>раннего выявления и профилактики заболеваний</w:t>
      </w:r>
    </w:p>
    <w:p>
      <w:r>
        <w:rPr>
          <w:b/>
        </w:rPr>
        <w:t xml:space="preserve">2: </w:t>
      </w:r>
      <w:r>
        <w:t>определения соответствия состояния здоровья лица, поручаемой ему работе</w:t>
      </w:r>
    </w:p>
    <w:p>
      <w:r>
        <w:rPr>
          <w:b/>
        </w:rPr>
        <w:t xml:space="preserve">3: </w:t>
      </w:r>
      <w:r>
        <w:t>динамического наблюдения за состоянием здоровья</w:t>
      </w:r>
    </w:p>
    <w:p>
      <w:r>
        <w:rPr>
          <w:b/>
        </w:rPr>
        <w:t xml:space="preserve">4: </w:t>
      </w:r>
      <w:r>
        <w:t>своевременного выявления, предупреждения возникновения и распространения инфекционных и паразитарных заболеваний</w:t>
      </w:r>
    </w:p>
    <w:p>
      <w:r>
        <w:t xml:space="preserve">Правильный ответ: </w:t>
      </w:r>
      <w:r>
        <w:rPr>
          <w:b/>
        </w:rPr>
        <w:t>определения соответствия состояния здоровья лица, поручаемой ему работе</w:t>
      </w:r>
    </w:p>
    <w:p>
      <w:pPr>
        <w:pStyle w:val="Heading2"/>
      </w:pPr>
      <w:r>
        <w:t>ПРОВЕДЕНИЕ МОНИТОРИНГА ДЛИТЕЛЬНОСТИ ПРЕБЫВАНИЯ ПАЦИЕНТА В МЕДИЦИНСКОЙ ОРГАНИЗАЦИИ ЯВЛЯЕТСЯ ПОКАЗАТЕЛЕМ</w:t>
      </w:r>
    </w:p>
    <w:p>
      <w:r>
        <w:rPr>
          <w:b/>
        </w:rPr>
        <w:t xml:space="preserve">1: </w:t>
      </w:r>
      <w:r>
        <w:t>кадровой обеспеченности</w:t>
      </w:r>
    </w:p>
    <w:p>
      <w:r>
        <w:rPr>
          <w:b/>
        </w:rPr>
        <w:t xml:space="preserve">2: </w:t>
      </w:r>
      <w:r>
        <w:t>обеспеченности лекарственными препаратами</w:t>
      </w:r>
    </w:p>
    <w:p>
      <w:r>
        <w:rPr>
          <w:b/>
        </w:rPr>
        <w:t xml:space="preserve">3: </w:t>
      </w:r>
      <w:r>
        <w:t>качества и безопасности медицинской деятельности</w:t>
      </w:r>
    </w:p>
    <w:p>
      <w:r>
        <w:rPr>
          <w:b/>
        </w:rPr>
        <w:t xml:space="preserve">4: </w:t>
      </w:r>
      <w:r>
        <w:t>обеспеченности дезинфицирующими растворами</w:t>
      </w:r>
    </w:p>
    <w:p>
      <w:r>
        <w:t xml:space="preserve">Правильный ответ: </w:t>
      </w:r>
      <w:r>
        <w:rPr>
          <w:b/>
        </w:rPr>
        <w:t>качества и безопасности медицинской деятельности</w:t>
      </w:r>
    </w:p>
    <w:p>
      <w:pPr>
        <w:pStyle w:val="Heading2"/>
      </w:pPr>
      <w:r>
        <w:t>ДАВЛЕНИЕ НА ГРУДИНУ ПРИ ПРОВЕДЕНИИ СЕРДЕЧНО-ЛЕГОЧНОЙ РЕАНИМАЦИИ ВЗРОСЛОМУ ПОСТРАДАВШЕМУ ОСУЩЕСТВЛЯЕТСЯ</w:t>
      </w:r>
    </w:p>
    <w:p>
      <w:r>
        <w:rPr>
          <w:b/>
        </w:rPr>
        <w:t xml:space="preserve">1: </w:t>
      </w:r>
      <w:r>
        <w:t>ладонью одной руки</w:t>
      </w:r>
    </w:p>
    <w:p>
      <w:r>
        <w:rPr>
          <w:b/>
        </w:rPr>
        <w:t xml:space="preserve">2: </w:t>
      </w:r>
      <w:r>
        <w:t>кулаком одной руки</w:t>
      </w:r>
    </w:p>
    <w:p>
      <w:r>
        <w:rPr>
          <w:b/>
        </w:rPr>
        <w:t xml:space="preserve">3: </w:t>
      </w:r>
      <w:r>
        <w:t>двумя расположенными одна над другой руками, взятыми в замок</w:t>
      </w:r>
    </w:p>
    <w:p>
      <w:r>
        <w:rPr>
          <w:b/>
        </w:rPr>
        <w:t xml:space="preserve">4: </w:t>
      </w:r>
      <w:r>
        <w:t>ладонями обеих рук, помещенными крест-накрест</w:t>
      </w:r>
    </w:p>
    <w:p>
      <w:r>
        <w:t xml:space="preserve">Правильный ответ: </w:t>
      </w:r>
      <w:r>
        <w:rPr>
          <w:b/>
        </w:rPr>
        <w:t>двумя расположенными одна над другой руками, взятыми в замок</w:t>
      </w:r>
    </w:p>
    <w:p>
      <w:pPr>
        <w:pStyle w:val="Heading2"/>
      </w:pPr>
      <w:r>
        <w:t>ПРИ ОКАЗАНИИ ПЕРВОЙ ПОМОЩИ ПОСТРАДАВШЕМУ ВОДИТЕЛЮ АВТОМОБИЛЯ, ПОПАВШЕГО В ДОРОЖНО-ТРАНСПОРТНОЕ ПРОИСШЕСТВИЕ, ПЕРЕВЕРНУВШЕГОСЯ НЕСКОЛЬКО РАЗ, ПРИ НЕОБХОДИМОСТИ ЭКСТРЕННОГО ИЗВЛЕЧЕНИЯ ВОДИТЕЛЯ В СВЯЗИ С РИСКОМ ВОЗГОРАНИЯ АВТОМОБИЛЯ, СЛЕДУЕТ ПОМНИТЬ, ЧТО</w:t>
      </w:r>
    </w:p>
    <w:p>
      <w:r>
        <w:rPr>
          <w:b/>
        </w:rPr>
        <w:t xml:space="preserve">1: </w:t>
      </w:r>
      <w:r>
        <w:t>извлекать пострадавшего необходимо только после иммобилизации конечностей и шеи подручными средствами</w:t>
      </w:r>
    </w:p>
    <w:p>
      <w:r>
        <w:rPr>
          <w:b/>
        </w:rPr>
        <w:t xml:space="preserve">2: </w:t>
      </w:r>
      <w:r>
        <w:t>необходимо предложить пострадавшему попытаться выбраться самостоятельно</w:t>
      </w:r>
    </w:p>
    <w:p>
      <w:r>
        <w:rPr>
          <w:b/>
        </w:rPr>
        <w:t xml:space="preserve">3: </w:t>
      </w:r>
      <w:r>
        <w:t>пострадавшего не следует извлекать, следует дождаться бригады скорой медицинской помощи или спасателей</w:t>
      </w:r>
    </w:p>
    <w:p>
      <w:r>
        <w:rPr>
          <w:b/>
        </w:rPr>
        <w:t xml:space="preserve">4: </w:t>
      </w:r>
      <w:r>
        <w:t>при извлечении необходимо обязательно фиксировать голову и шею пострадавшего своими руками</w:t>
      </w:r>
    </w:p>
    <w:p>
      <w:r>
        <w:t xml:space="preserve">Правильный ответ: </w:t>
      </w:r>
      <w:r>
        <w:rPr>
          <w:b/>
        </w:rPr>
        <w:t>при извлечении необходимо обязательно фиксировать голову и шею пострадавшего своими руками</w:t>
      </w:r>
    </w:p>
    <w:p>
      <w:pPr>
        <w:pStyle w:val="Heading2"/>
      </w:pPr>
      <w:r>
        <w:t>ИОНИЗИРУЮЩЕЕ ИЗЛУЧЕНИЕ ПО ПРИРОДЕ ВОЗДЕЙСТВИЯ НА МЕДПЕРСОНАЛ ОТНОСЯТ К _______________ ФАКТОРАМ</w:t>
      </w:r>
    </w:p>
    <w:p>
      <w:r>
        <w:rPr>
          <w:b/>
        </w:rPr>
        <w:t xml:space="preserve">1: </w:t>
      </w:r>
      <w:r>
        <w:t>биологическим</w:t>
      </w:r>
    </w:p>
    <w:p>
      <w:r>
        <w:rPr>
          <w:b/>
        </w:rPr>
        <w:t xml:space="preserve">2: </w:t>
      </w:r>
      <w:r>
        <w:t>аномальным</w:t>
      </w:r>
    </w:p>
    <w:p>
      <w:r>
        <w:rPr>
          <w:b/>
        </w:rPr>
        <w:t xml:space="preserve">3: </w:t>
      </w:r>
      <w:r>
        <w:t>физическим</w:t>
      </w:r>
    </w:p>
    <w:p>
      <w:r>
        <w:rPr>
          <w:b/>
        </w:rPr>
        <w:t xml:space="preserve">4: </w:t>
      </w:r>
      <w:r>
        <w:t>химическим</w:t>
      </w:r>
    </w:p>
    <w:p>
      <w:r>
        <w:t xml:space="preserve">Правильный ответ: </w:t>
      </w:r>
      <w:r>
        <w:rPr>
          <w:b/>
        </w:rPr>
        <w:t>физическим</w:t>
      </w:r>
    </w:p>
    <w:p>
      <w:pPr>
        <w:pStyle w:val="Heading2"/>
      </w:pPr>
      <w:r>
        <w:t>НОВОРОЖДЕННЫЕ, РОДИВШИЕСЯ С МАССОЙ ТЕЛА МЕНЕЕ ______ ГРАММ, СЧИТАЮТСЯ НОВОРОЖДЕННЫМИ С ЭКСТРЕМАЛЬНО НИЗКОЙ МАССОЙ ТЕЛА ПРИ РОЖДЕНИИ</w:t>
      </w:r>
    </w:p>
    <w:p>
      <w:r>
        <w:rPr>
          <w:b/>
        </w:rPr>
        <w:t xml:space="preserve">1: </w:t>
      </w:r>
      <w:r>
        <w:t>1000</w:t>
      </w:r>
    </w:p>
    <w:p>
      <w:r>
        <w:rPr>
          <w:b/>
        </w:rPr>
        <w:t xml:space="preserve">2: </w:t>
      </w:r>
      <w:r>
        <w:t>2500</w:t>
      </w:r>
    </w:p>
    <w:p>
      <w:r>
        <w:rPr>
          <w:b/>
        </w:rPr>
        <w:t xml:space="preserve">3: </w:t>
      </w:r>
      <w:r>
        <w:t>1300</w:t>
      </w:r>
    </w:p>
    <w:p>
      <w:r>
        <w:rPr>
          <w:b/>
        </w:rPr>
        <w:t xml:space="preserve">4: </w:t>
      </w:r>
      <w:r>
        <w:t>1500</w:t>
      </w:r>
    </w:p>
    <w:p>
      <w:r>
        <w:t xml:space="preserve">Правильный ответ: </w:t>
      </w:r>
      <w:r>
        <w:rPr>
          <w:b/>
        </w:rPr>
        <w:t>1000</w:t>
      </w:r>
    </w:p>
    <w:p>
      <w:pPr>
        <w:pStyle w:val="Heading2"/>
      </w:pPr>
      <w:r>
        <w:t>ПРИ ПЛАНИРОВАНИИ И ОРГАНИЗАЦИИ ПРОФИЛАКТИЧЕСКОЙ РАБОТЫ В МЕДИЦИНСКОЙ ОРГАНИЗАЦИИ НЕОБХОДИМО ПРЕДУСМОТРЕТЬ ОПРЕДЕЛЕНИЕ У ПАЦИЕНТА</w:t>
      </w:r>
    </w:p>
    <w:p>
      <w:r>
        <w:rPr>
          <w:b/>
        </w:rPr>
        <w:t xml:space="preserve">1: </w:t>
      </w:r>
      <w:r>
        <w:t>биологического возраста</w:t>
      </w:r>
    </w:p>
    <w:p>
      <w:r>
        <w:rPr>
          <w:b/>
        </w:rPr>
        <w:t xml:space="preserve">2: </w:t>
      </w:r>
      <w:r>
        <w:t>уровня тропонина</w:t>
      </w:r>
    </w:p>
    <w:p>
      <w:r>
        <w:rPr>
          <w:b/>
        </w:rPr>
        <w:t xml:space="preserve">3: </w:t>
      </w:r>
      <w:r>
        <w:t>индекса массы тела</w:t>
      </w:r>
    </w:p>
    <w:p>
      <w:r>
        <w:rPr>
          <w:b/>
        </w:rPr>
        <w:t xml:space="preserve">4: </w:t>
      </w:r>
      <w:r>
        <w:t>формулы здоровья</w:t>
      </w:r>
    </w:p>
    <w:p>
      <w:r>
        <w:t xml:space="preserve">Правильный ответ: </w:t>
      </w:r>
      <w:r>
        <w:rPr>
          <w:b/>
        </w:rPr>
        <w:t>индекса массы тела</w:t>
      </w:r>
    </w:p>
    <w:p>
      <w:pPr>
        <w:pStyle w:val="Heading2"/>
      </w:pPr>
      <w:r>
        <w:t>К РЕСУРСАМ УПРАВЛЕНИЯ ОТНОСЯТ</w:t>
      </w:r>
    </w:p>
    <w:p>
      <w:r>
        <w:rPr>
          <w:b/>
        </w:rPr>
        <w:t xml:space="preserve">1: </w:t>
      </w:r>
      <w:r>
        <w:t>планирование</w:t>
      </w:r>
    </w:p>
    <w:p>
      <w:r>
        <w:rPr>
          <w:b/>
        </w:rPr>
        <w:t xml:space="preserve">2: </w:t>
      </w:r>
      <w:r>
        <w:t>делегирование полномочий</w:t>
      </w:r>
    </w:p>
    <w:p>
      <w:r>
        <w:rPr>
          <w:b/>
        </w:rPr>
        <w:t xml:space="preserve">3: </w:t>
      </w:r>
      <w:r>
        <w:t>информацию</w:t>
      </w:r>
    </w:p>
    <w:p>
      <w:r>
        <w:rPr>
          <w:b/>
        </w:rPr>
        <w:t xml:space="preserve">4: </w:t>
      </w:r>
      <w:r>
        <w:t>мотивацию</w:t>
      </w:r>
    </w:p>
    <w:p>
      <w:r>
        <w:t xml:space="preserve">Правильный ответ: </w:t>
      </w:r>
      <w:r>
        <w:rPr>
          <w:b/>
        </w:rPr>
        <w:t>информацию</w:t>
      </w:r>
    </w:p>
    <w:p>
      <w:pPr>
        <w:pStyle w:val="Heading2"/>
      </w:pPr>
      <w:r>
        <w:t>В ШТАТЕ СТАНЦИИ (ОТДЕЛЕНИЯ) СКОРОЙ МЕДИЦИНСКОЙ ПОМОЩИ ПРЕДУСМОТРЕНА ДОЛЖНОСТЬ</w:t>
      </w:r>
    </w:p>
    <w:p>
      <w:r>
        <w:rPr>
          <w:b/>
        </w:rPr>
        <w:t xml:space="preserve">1: </w:t>
      </w:r>
      <w:r>
        <w:t>лаборанта</w:t>
      </w:r>
    </w:p>
    <w:p>
      <w:r>
        <w:rPr>
          <w:b/>
        </w:rPr>
        <w:t xml:space="preserve">2: </w:t>
      </w:r>
      <w:r>
        <w:t>врача-эпидемиолога</w:t>
      </w:r>
    </w:p>
    <w:p>
      <w:r>
        <w:rPr>
          <w:b/>
        </w:rPr>
        <w:t xml:space="preserve">3: </w:t>
      </w:r>
      <w:r>
        <w:t>врача-инфекциониста</w:t>
      </w:r>
    </w:p>
    <w:p>
      <w:r>
        <w:rPr>
          <w:b/>
        </w:rPr>
        <w:t xml:space="preserve">4: </w:t>
      </w:r>
      <w:r>
        <w:t>врача-токсиколога</w:t>
      </w:r>
    </w:p>
    <w:p>
      <w:r>
        <w:t xml:space="preserve">Правильный ответ: </w:t>
      </w:r>
      <w:r>
        <w:rPr>
          <w:b/>
        </w:rPr>
        <w:t>врача-эпидемиолога</w:t>
      </w:r>
    </w:p>
    <w:p>
      <w:pPr>
        <w:pStyle w:val="Heading2"/>
      </w:pPr>
      <w:r>
        <w:t>ПРИ ПРОВЕДЕНИИ ПРОВЕРОК СОБЛЮДЕНИЯ ТРУДОВОГО ЗАКОНОДАТЕЛЬСТВА УЧИТЫВАЮТ, ЧТО РАБОТОДАТЕЛЬ ПРЕДОСТАВЛЯЕТ ВРЕМЯ НА ПРОХОЖДЕНИЕ МЕДИЦИНСКОГО ОСМОТРА</w:t>
      </w:r>
    </w:p>
    <w:p>
      <w:r>
        <w:rPr>
          <w:b/>
        </w:rPr>
        <w:t xml:space="preserve">1: </w:t>
      </w:r>
      <w:r>
        <w:t>с сохранением заработной платы в размере 50% от должностного оклада</w:t>
      </w:r>
    </w:p>
    <w:p>
      <w:r>
        <w:rPr>
          <w:b/>
        </w:rPr>
        <w:t xml:space="preserve">2: </w:t>
      </w:r>
      <w:r>
        <w:t>без сохранения заработной платы</w:t>
      </w:r>
    </w:p>
    <w:p>
      <w:r>
        <w:rPr>
          <w:b/>
        </w:rPr>
        <w:t xml:space="preserve">3: </w:t>
      </w:r>
      <w:r>
        <w:t>с оплатой в размере 50% от среднего заработка</w:t>
      </w:r>
    </w:p>
    <w:p>
      <w:r>
        <w:rPr>
          <w:b/>
        </w:rPr>
        <w:t xml:space="preserve">4: </w:t>
      </w:r>
      <w:r>
        <w:t>с сохранением среднего заработка</w:t>
      </w:r>
    </w:p>
    <w:p>
      <w:r>
        <w:t xml:space="preserve">Правильный ответ: </w:t>
      </w:r>
      <w:r>
        <w:rPr>
          <w:b/>
        </w:rPr>
        <w:t>с сохранением среднего заработка</w:t>
      </w:r>
    </w:p>
    <w:p>
      <w:pPr>
        <w:pStyle w:val="Heading2"/>
      </w:pPr>
      <w:r>
        <w:t>НАЦИОНАЛЬНЫЙ КАЛЕНДАРЬ ПРОФИЛАКТИЧЕСКИХ ПРИВИВОК И КАЛЕНДАРЬ ПРОФИЛАКТИЧЕСКИХ ПРИВИВОК ПО ЭПИДЕМИЧЕСКИМ ПОКАЗАНИЯМ УТВЕРЖДАЕТСЯ ПРИКАЗОМ</w:t>
      </w:r>
    </w:p>
    <w:p>
      <w:r>
        <w:rPr>
          <w:b/>
        </w:rPr>
        <w:t xml:space="preserve">1: </w:t>
      </w:r>
      <w:r>
        <w:t>Росстата</w:t>
      </w:r>
    </w:p>
    <w:p>
      <w:r>
        <w:rPr>
          <w:b/>
        </w:rPr>
        <w:t xml:space="preserve">2: </w:t>
      </w:r>
      <w:r>
        <w:t>Роспотребнадзора</w:t>
      </w:r>
    </w:p>
    <w:p>
      <w:r>
        <w:rPr>
          <w:b/>
        </w:rPr>
        <w:t xml:space="preserve">3: </w:t>
      </w:r>
      <w:r>
        <w:t>Минздрава России</w:t>
      </w:r>
    </w:p>
    <w:p>
      <w:r>
        <w:rPr>
          <w:b/>
        </w:rPr>
        <w:t xml:space="preserve">4: </w:t>
      </w:r>
      <w:r>
        <w:t>Госсанэпиднадзора</w:t>
      </w:r>
    </w:p>
    <w:p>
      <w:r>
        <w:t xml:space="preserve">Правильный ответ: </w:t>
      </w:r>
      <w:r>
        <w:rPr>
          <w:b/>
        </w:rPr>
        <w:t>Минздрава России</w:t>
      </w:r>
    </w:p>
    <w:p>
      <w:pPr>
        <w:pStyle w:val="Heading2"/>
      </w:pPr>
      <w:r>
        <w:t>В МЕДИЦИНСКОЙ ОРГАНИЗАЦИИ ПРАВОМ НАПРАВЛЕНИЯ ГРАЖДАН НА МЕДИКО-СОЦИАЛЬНУЮ ЭКСПЕРТИЗУ ОБЛАДАЕТ</w:t>
      </w:r>
    </w:p>
    <w:p>
      <w:r>
        <w:rPr>
          <w:b/>
        </w:rPr>
        <w:t xml:space="preserve">1: </w:t>
      </w:r>
      <w:r>
        <w:t>руководитель медицинской организации</w:t>
      </w:r>
    </w:p>
    <w:p>
      <w:r>
        <w:rPr>
          <w:b/>
        </w:rPr>
        <w:t xml:space="preserve">2: </w:t>
      </w:r>
      <w:r>
        <w:t>лечащий врач через врачебную комиссию</w:t>
      </w:r>
    </w:p>
    <w:p>
      <w:r>
        <w:rPr>
          <w:b/>
        </w:rPr>
        <w:t xml:space="preserve">3: </w:t>
      </w:r>
      <w:r>
        <w:t>врач-методист</w:t>
      </w:r>
    </w:p>
    <w:p>
      <w:r>
        <w:rPr>
          <w:b/>
        </w:rPr>
        <w:t xml:space="preserve">4: </w:t>
      </w:r>
      <w:r>
        <w:t>медицинский психолог</w:t>
      </w:r>
    </w:p>
    <w:p>
      <w:r>
        <w:t xml:space="preserve">Правильный ответ: </w:t>
      </w:r>
      <w:r>
        <w:rPr>
          <w:b/>
        </w:rPr>
        <w:t>лечащий врач через врачебную комиссию</w:t>
      </w:r>
    </w:p>
    <w:p>
      <w:pPr>
        <w:pStyle w:val="Heading2"/>
      </w:pPr>
      <w:r>
        <w:t>ДЕЙСТВУЮЩАЯ В НАСТОЯЩЕЕ ВРЕМЯ МЕЖДУНАРОДНАЯ СТАТИСТИЧЕСКАЯ КЛАССИФИКАЦИЯ БОЛЕЗНЕЙ И ПРОБЛЕМ, СВЯЗАННЫХ СО ЗДОРОВЬЕМ, СОСТОИТ ИЗ _____ КЛАССОВ</w:t>
      </w:r>
    </w:p>
    <w:p>
      <w:r>
        <w:rPr>
          <w:b/>
        </w:rPr>
        <w:t xml:space="preserve">1: </w:t>
      </w:r>
      <w:r>
        <w:t>22</w:t>
      </w:r>
    </w:p>
    <w:p>
      <w:r>
        <w:rPr>
          <w:b/>
        </w:rPr>
        <w:t xml:space="preserve">2: </w:t>
      </w:r>
      <w:r>
        <w:t>25</w:t>
      </w:r>
    </w:p>
    <w:p>
      <w:r>
        <w:rPr>
          <w:b/>
        </w:rPr>
        <w:t xml:space="preserve">3: </w:t>
      </w:r>
      <w:r>
        <w:t>30</w:t>
      </w:r>
    </w:p>
    <w:p>
      <w:r>
        <w:rPr>
          <w:b/>
        </w:rPr>
        <w:t xml:space="preserve">4: </w:t>
      </w:r>
      <w:r>
        <w:t>18</w:t>
      </w:r>
    </w:p>
    <w:p>
      <w:r>
        <w:t xml:space="preserve">Правильный ответ: </w:t>
      </w:r>
      <w:r>
        <w:rPr>
          <w:b/>
        </w:rPr>
        <w:t>22</w:t>
      </w:r>
    </w:p>
    <w:p>
      <w:pPr>
        <w:pStyle w:val="Heading2"/>
      </w:pPr>
      <w:r>
        <w:t>К ЧИСЛУ ПОДРАЗДЕЛЕНИЙ, ОКАЗЫВАЮЩИХ ПЕРВИЧНУЮ МЕДИКО-САНИТАРНУЮ ПОМОЩЬ, ОТНОСИТСЯ</w:t>
      </w:r>
    </w:p>
    <w:p>
      <w:r>
        <w:rPr>
          <w:b/>
        </w:rPr>
        <w:t xml:space="preserve">1: </w:t>
      </w:r>
      <w:r>
        <w:t>консультативное отделение онкологического диспансера</w:t>
      </w:r>
    </w:p>
    <w:p>
      <w:r>
        <w:rPr>
          <w:b/>
        </w:rPr>
        <w:t xml:space="preserve">2: </w:t>
      </w:r>
      <w:r>
        <w:t>консультативная поликлиника многопрофильного стационара</w:t>
      </w:r>
    </w:p>
    <w:p>
      <w:r>
        <w:rPr>
          <w:b/>
        </w:rPr>
        <w:t xml:space="preserve">3: </w:t>
      </w:r>
      <w:r>
        <w:t>домовое хозяйство</w:t>
      </w:r>
    </w:p>
    <w:p>
      <w:r>
        <w:rPr>
          <w:b/>
        </w:rPr>
        <w:t xml:space="preserve">4: </w:t>
      </w:r>
      <w:r>
        <w:t>фельдшерско-акушерский пункт</w:t>
      </w:r>
    </w:p>
    <w:p>
      <w:r>
        <w:t xml:space="preserve">Правильный ответ: </w:t>
      </w:r>
      <w:r>
        <w:rPr>
          <w:b/>
        </w:rPr>
        <w:t>фельдшерско-акушерский пункт</w:t>
      </w:r>
    </w:p>
    <w:p>
      <w:pPr>
        <w:pStyle w:val="Heading2"/>
      </w:pPr>
      <w:r>
        <w:t>НЕМОТИВИРОВАННЫЙ ОТКАЗ ОТ ВЫПОЛНЕНИЯ РАБОТНИКОМ ОБЯЗАННОСТЕЙ, ВОЗЛОЖЕННЫХ НА НЕГО ДОЛЖНОСТНОЙ ИНСТРУКЦИЕЙ, ВЛЕЧЕТ ЗА СОБОЙ</w:t>
      </w:r>
    </w:p>
    <w:p>
      <w:r>
        <w:rPr>
          <w:b/>
        </w:rPr>
        <w:t xml:space="preserve">1: </w:t>
      </w:r>
      <w:r>
        <w:t>снижение размера заработной платы</w:t>
      </w:r>
    </w:p>
    <w:p>
      <w:r>
        <w:rPr>
          <w:b/>
        </w:rPr>
        <w:t xml:space="preserve">2: </w:t>
      </w:r>
      <w:r>
        <w:t>наложение дисциплинарного взыскания</w:t>
      </w:r>
    </w:p>
    <w:p>
      <w:r>
        <w:rPr>
          <w:b/>
        </w:rPr>
        <w:t xml:space="preserve">3: </w:t>
      </w:r>
      <w:r>
        <w:t>перевод на другую должность</w:t>
      </w:r>
    </w:p>
    <w:p>
      <w:r>
        <w:rPr>
          <w:b/>
        </w:rPr>
        <w:t xml:space="preserve">4: </w:t>
      </w:r>
      <w:r>
        <w:t>отстранение от должности</w:t>
      </w:r>
    </w:p>
    <w:p>
      <w:r>
        <w:t xml:space="preserve">Правильный ответ: </w:t>
      </w:r>
      <w:r>
        <w:rPr>
          <w:b/>
        </w:rPr>
        <w:t>наложение дисциплинарного взыскания</w:t>
      </w:r>
    </w:p>
    <w:p>
      <w:pPr>
        <w:pStyle w:val="Heading2"/>
      </w:pPr>
      <w:r>
        <w:t>СОГЛАСНО ТРУДОВОМУ КОДЕКУ РФ НОЧНЫМ ВРЕМЕНЕМ РАБОТЫ СЧИТАЮТ ВРЕМЯ С (В ЧАСАХ)</w:t>
      </w:r>
    </w:p>
    <w:p>
      <w:r>
        <w:rPr>
          <w:b/>
        </w:rPr>
        <w:t xml:space="preserve">1: </w:t>
      </w:r>
      <w:r>
        <w:t>23</w:t>
      </w:r>
    </w:p>
    <w:p>
      <w:r>
        <w:rPr>
          <w:b/>
        </w:rPr>
        <w:t xml:space="preserve">2: </w:t>
      </w:r>
      <w:r>
        <w:t>20</w:t>
      </w:r>
    </w:p>
    <w:p>
      <w:r>
        <w:rPr>
          <w:b/>
        </w:rPr>
        <w:t xml:space="preserve">3: </w:t>
      </w:r>
      <w:r>
        <w:t>19</w:t>
      </w:r>
    </w:p>
    <w:p>
      <w:r>
        <w:rPr>
          <w:b/>
        </w:rPr>
        <w:t xml:space="preserve">4: </w:t>
      </w:r>
      <w:r>
        <w:t>22</w:t>
      </w:r>
    </w:p>
    <w:p>
      <w:r>
        <w:t xml:space="preserve">Правильный ответ: </w:t>
      </w:r>
      <w:r>
        <w:rPr>
          <w:b/>
        </w:rPr>
        <w:t>22</w:t>
      </w:r>
    </w:p>
    <w:p>
      <w:pPr>
        <w:pStyle w:val="Heading2"/>
      </w:pPr>
      <w:r>
        <w:t>ОДНИМ ИЗ УСЛОВИЙ ПРИЗНАНИЯ ЛИЦА ИНВАЛИДОМ ЯВЛЯЕТСЯ</w:t>
      </w:r>
    </w:p>
    <w:p>
      <w:r>
        <w:rPr>
          <w:b/>
        </w:rPr>
        <w:t xml:space="preserve">1: </w:t>
      </w:r>
      <w:r>
        <w:t>необходимость в мерах социальной защиты</w:t>
      </w:r>
    </w:p>
    <w:p>
      <w:r>
        <w:rPr>
          <w:b/>
        </w:rPr>
        <w:t xml:space="preserve">2: </w:t>
      </w:r>
      <w:r>
        <w:t>пребывание в социально-опасном положении</w:t>
      </w:r>
    </w:p>
    <w:p>
      <w:r>
        <w:rPr>
          <w:b/>
        </w:rPr>
        <w:t xml:space="preserve">3: </w:t>
      </w:r>
      <w:r>
        <w:t>аддиктивное поведение</w:t>
      </w:r>
    </w:p>
    <w:p>
      <w:r>
        <w:rPr>
          <w:b/>
        </w:rPr>
        <w:t xml:space="preserve">4: </w:t>
      </w:r>
      <w:r>
        <w:t>нахождение в трудной жизненной ситуации</w:t>
      </w:r>
    </w:p>
    <w:p>
      <w:r>
        <w:t xml:space="preserve">Правильный ответ: </w:t>
      </w:r>
      <w:r>
        <w:rPr>
          <w:b/>
        </w:rPr>
        <w:t>необходимость в мерах социальной защиты</w:t>
      </w:r>
    </w:p>
    <w:p>
      <w:pPr>
        <w:pStyle w:val="Heading2"/>
      </w:pPr>
      <w:r>
        <w:t>ЕСЛИ РАБОТОДАТЕЛЬ НАПРАВИЛ ЗАПРОС, В КОТОРОМ ПРОСИТ СООБЩИТЬ О ПРИЧИНЕ ВРЕМЕННОЙ НЕТРУДОСПОСОБНОСТИ ЕГО СОТРУДНИКА, ТО МЕДИЦИНСКАЯ ОРГАНИЗАЦИЯ</w:t>
      </w:r>
    </w:p>
    <w:p>
      <w:r>
        <w:rPr>
          <w:b/>
        </w:rPr>
        <w:t xml:space="preserve">1: </w:t>
      </w:r>
      <w:r>
        <w:t>игнорирует данный запрос</w:t>
      </w:r>
    </w:p>
    <w:p>
      <w:r>
        <w:rPr>
          <w:b/>
        </w:rPr>
        <w:t xml:space="preserve">2: </w:t>
      </w:r>
      <w:r>
        <w:t>предоставляет информацию в полном объеме</w:t>
      </w:r>
    </w:p>
    <w:p>
      <w:r>
        <w:rPr>
          <w:b/>
        </w:rPr>
        <w:t xml:space="preserve">3: </w:t>
      </w:r>
      <w:r>
        <w:t>сообщает работодателю код заболевания в соответствии с Международной классификацией болезней</w:t>
      </w:r>
    </w:p>
    <w:p>
      <w:r>
        <w:rPr>
          <w:b/>
        </w:rPr>
        <w:t xml:space="preserve">4: </w:t>
      </w:r>
      <w:r>
        <w:t>не вправе предоставить информацию, составляющую врачебную тайну, без согласия гражданина</w:t>
      </w:r>
    </w:p>
    <w:p>
      <w:r>
        <w:t xml:space="preserve">Правильный ответ: </w:t>
      </w:r>
      <w:r>
        <w:rPr>
          <w:b/>
        </w:rPr>
        <w:t>не вправе предоставить информацию, составляющую врачебную тайну, без согласия гражданина</w:t>
      </w:r>
    </w:p>
    <w:p>
      <w:pPr>
        <w:pStyle w:val="Heading2"/>
      </w:pPr>
      <w:r>
        <w:t>К ФУНКЦИЯМ ОРГАНИЗАЦИОННО-МЕТОДИЧЕСКОГО ОТДЕЛА СТАНЦИИ СКОРОЙ МЕДИЦИНСКОЙ ПОМОЩИ ОТНОСЯТ</w:t>
      </w:r>
    </w:p>
    <w:p>
      <w:r>
        <w:rPr>
          <w:b/>
        </w:rPr>
        <w:t xml:space="preserve">1: </w:t>
      </w:r>
      <w:r>
        <w:t>передачу вызовов выездным бригадам скорой медицинской помощи</w:t>
      </w:r>
    </w:p>
    <w:p>
      <w:r>
        <w:rPr>
          <w:b/>
        </w:rPr>
        <w:t xml:space="preserve">2: </w:t>
      </w:r>
      <w:r>
        <w:t>оперативное управление и контроль за работой выездных бригад скорой медицинской помощи</w:t>
      </w:r>
    </w:p>
    <w:p>
      <w:r>
        <w:rPr>
          <w:b/>
        </w:rPr>
        <w:t xml:space="preserve">3: </w:t>
      </w:r>
      <w:r>
        <w:t>обеспечение круглосуточного централизованного приема вызовов скорой медицинской помощи</w:t>
      </w:r>
    </w:p>
    <w:p>
      <w:r>
        <w:rPr>
          <w:b/>
        </w:rPr>
        <w:t xml:space="preserve">4: </w:t>
      </w:r>
      <w:r>
        <w:t>сбор и анализ медицинской информации</w:t>
      </w:r>
    </w:p>
    <w:p>
      <w:r>
        <w:t xml:space="preserve">Правильный ответ: </w:t>
      </w:r>
      <w:r>
        <w:rPr>
          <w:b/>
        </w:rPr>
        <w:t>сбор и анализ медицинской информации</w:t>
      </w:r>
    </w:p>
    <w:p>
      <w:pPr>
        <w:pStyle w:val="Heading2"/>
      </w:pPr>
      <w:r>
        <w:t>ТЕРРИТОРИАЛЬНЫЕ ФОНДЫ ОБЯЗАТЕЛЬНОГО МЕДИЦИНСКОГО СТРАХОВАНИЯ СОЗДАЮТСЯ</w:t>
      </w:r>
    </w:p>
    <w:p>
      <w:r>
        <w:rPr>
          <w:b/>
        </w:rPr>
        <w:t xml:space="preserve">1: </w:t>
      </w:r>
      <w:r>
        <w:t>органами государственной власти субъектов Российской Федерации</w:t>
      </w:r>
    </w:p>
    <w:p>
      <w:r>
        <w:rPr>
          <w:b/>
        </w:rPr>
        <w:t xml:space="preserve">2: </w:t>
      </w:r>
      <w:r>
        <w:t>Федеральным фондом обязательного медицинского страхования</w:t>
      </w:r>
    </w:p>
    <w:p>
      <w:r>
        <w:rPr>
          <w:b/>
        </w:rPr>
        <w:t xml:space="preserve">3: </w:t>
      </w:r>
      <w:r>
        <w:t>Министерством здравоохранения Российской Федерации</w:t>
      </w:r>
    </w:p>
    <w:p>
      <w:r>
        <w:rPr>
          <w:b/>
        </w:rPr>
        <w:t xml:space="preserve">4: </w:t>
      </w:r>
      <w:r>
        <w:t>Правительством Российской Федерации</w:t>
      </w:r>
    </w:p>
    <w:p>
      <w:r>
        <w:t xml:space="preserve">Правильный ответ: </w:t>
      </w:r>
      <w:r>
        <w:rPr>
          <w:b/>
        </w:rPr>
        <w:t>органами государственной власти субъектов Российской Федерации</w:t>
      </w:r>
    </w:p>
    <w:p>
      <w:pPr>
        <w:pStyle w:val="Heading2"/>
      </w:pPr>
      <w:r>
        <w:t>ОШИБКИ В ОПИСЯХ, ОБНАРУЖЕННЫЕ ПОСЛЕ ПРОВЕДЕНИЯ ИНВЕНТАРИЗАЦИИ, ИСПРАВЛЯЕТ</w:t>
      </w:r>
    </w:p>
    <w:p>
      <w:r>
        <w:rPr>
          <w:b/>
        </w:rPr>
        <w:t xml:space="preserve">1: </w:t>
      </w:r>
      <w:r>
        <w:t>инвентаризационная комиссия</w:t>
      </w:r>
    </w:p>
    <w:p>
      <w:r>
        <w:rPr>
          <w:b/>
        </w:rPr>
        <w:t xml:space="preserve">2: </w:t>
      </w:r>
      <w:r>
        <w:t>главный бухгалтер</w:t>
      </w:r>
    </w:p>
    <w:p>
      <w:r>
        <w:rPr>
          <w:b/>
        </w:rPr>
        <w:t xml:space="preserve">3: </w:t>
      </w:r>
      <w:r>
        <w:t>материально ответственное лицо</w:t>
      </w:r>
    </w:p>
    <w:p>
      <w:r>
        <w:rPr>
          <w:b/>
        </w:rPr>
        <w:t xml:space="preserve">4: </w:t>
      </w:r>
      <w:r>
        <w:t>заведующий складом</w:t>
      </w:r>
    </w:p>
    <w:p>
      <w:r>
        <w:t xml:space="preserve">Правильный ответ: </w:t>
      </w:r>
      <w:r>
        <w:rPr>
          <w:b/>
        </w:rPr>
        <w:t>инвентаризационная комиссия</w:t>
      </w:r>
    </w:p>
    <w:p>
      <w:pPr>
        <w:pStyle w:val="Heading2"/>
      </w:pPr>
      <w:r>
        <w:t>В ТЕЧЕНИЕ РАБОЧЕГО ДНЯ (СМЕНЫ) РАБОТНИКУ ДОЛЖЕН БЫТЬ ПРЕДОСТАВЛЕН ПЕРЕРЫВ ДЛЯ ОТДЫХА И ПИТАНИЯ ПРОДОЛЖИТЕЛЬНОСТЬЮ НЕ МЕНЕЕ (В МИНУТАХ)</w:t>
      </w:r>
    </w:p>
    <w:p>
      <w:r>
        <w:rPr>
          <w:b/>
        </w:rPr>
        <w:t xml:space="preserve">1: </w:t>
      </w:r>
      <w:r>
        <w:t>50</w:t>
      </w:r>
    </w:p>
    <w:p>
      <w:r>
        <w:rPr>
          <w:b/>
        </w:rPr>
        <w:t xml:space="preserve">2: </w:t>
      </w:r>
      <w:r>
        <w:t>40</w:t>
      </w:r>
    </w:p>
    <w:p>
      <w:r>
        <w:rPr>
          <w:b/>
        </w:rPr>
        <w:t xml:space="preserve">3: </w:t>
      </w:r>
      <w:r>
        <w:t>30</w:t>
      </w:r>
    </w:p>
    <w:p>
      <w:r>
        <w:rPr>
          <w:b/>
        </w:rPr>
        <w:t xml:space="preserve">4: </w:t>
      </w:r>
      <w:r>
        <w:t>35</w:t>
      </w:r>
    </w:p>
    <w:p>
      <w:r>
        <w:t xml:space="preserve">Правильный ответ: </w:t>
      </w:r>
      <w:r>
        <w:rPr>
          <w:b/>
        </w:rPr>
        <w:t>30</w:t>
      </w:r>
    </w:p>
    <w:p>
      <w:pPr>
        <w:pStyle w:val="Heading2"/>
      </w:pPr>
      <w:r>
        <w:t>ДОПОЛНИТЕЛЬНЫЕ МЕДИЦИНСКИЕ УСЛУГИ, НЕ ПРЕДУСМОТРЕННЫЕ ДОГОВОРОМ ОБ ОКАЗАНИИ ПЛАТНЫХ МЕДИЦИНСКИХ УСЛУГ, ОКАЗЫВАЮТ НА ВОЗМЕЗДНОЙ ОСНОВЕ</w:t>
      </w:r>
    </w:p>
    <w:p>
      <w:r>
        <w:rPr>
          <w:b/>
        </w:rPr>
        <w:t xml:space="preserve">1: </w:t>
      </w:r>
      <w:r>
        <w:t>по решению лечащего врача</w:t>
      </w:r>
    </w:p>
    <w:p>
      <w:r>
        <w:rPr>
          <w:b/>
        </w:rPr>
        <w:t xml:space="preserve">2: </w:t>
      </w:r>
      <w:r>
        <w:t>по медицинским показаниям</w:t>
      </w:r>
    </w:p>
    <w:p>
      <w:r>
        <w:rPr>
          <w:b/>
        </w:rPr>
        <w:t xml:space="preserve">3: </w:t>
      </w:r>
      <w:r>
        <w:t>только с согласия потребителя (заказчика)</w:t>
      </w:r>
    </w:p>
    <w:p>
      <w:r>
        <w:rPr>
          <w:b/>
        </w:rPr>
        <w:t xml:space="preserve">4: </w:t>
      </w:r>
      <w:r>
        <w:t>без согласия потребителя (заказчика)</w:t>
      </w:r>
    </w:p>
    <w:p>
      <w:r>
        <w:t xml:space="preserve">Правильный ответ: </w:t>
      </w:r>
      <w:r>
        <w:rPr>
          <w:b/>
        </w:rPr>
        <w:t>только с согласия потребителя (заказчика)</w:t>
      </w:r>
    </w:p>
    <w:p>
      <w:pPr>
        <w:pStyle w:val="Heading2"/>
      </w:pPr>
      <w:r>
        <w:t>ВЫПЛАТЫ ЗА РАБОТУ СО СВЕДЕНИЯМИ, СОСТАВЛЯЮЩИМИ ГОСУДАРСТВЕННУЮ ТАЙНУ, ОТНОСЯТСЯ К ВЫПЛАТАМ</w:t>
      </w:r>
    </w:p>
    <w:p>
      <w:r>
        <w:rPr>
          <w:b/>
        </w:rPr>
        <w:t xml:space="preserve">1: </w:t>
      </w:r>
      <w:r>
        <w:t>стимулирующим</w:t>
      </w:r>
    </w:p>
    <w:p>
      <w:r>
        <w:rPr>
          <w:b/>
        </w:rPr>
        <w:t xml:space="preserve">2: </w:t>
      </w:r>
      <w:r>
        <w:t>компенсационным</w:t>
      </w:r>
    </w:p>
    <w:p>
      <w:r>
        <w:rPr>
          <w:b/>
        </w:rPr>
        <w:t xml:space="preserve">3: </w:t>
      </w:r>
      <w:r>
        <w:t>премиальным</w:t>
      </w:r>
    </w:p>
    <w:p>
      <w:r>
        <w:rPr>
          <w:b/>
        </w:rPr>
        <w:t xml:space="preserve">4: </w:t>
      </w:r>
      <w:r>
        <w:t>по базовому окладу</w:t>
      </w:r>
    </w:p>
    <w:p>
      <w:r>
        <w:t xml:space="preserve">Правильный ответ: </w:t>
      </w:r>
      <w:r>
        <w:rPr>
          <w:b/>
        </w:rPr>
        <w:t>компенсационным</w:t>
      </w:r>
    </w:p>
    <w:p>
      <w:pPr>
        <w:pStyle w:val="Heading2"/>
      </w:pPr>
      <w:r>
        <w:t>ПОД КОЭФФИЦИЕНТОМ МЕДИЦИНСКОЙ РЕЗУЛЬТАТИВНОСТИ ПОНИМАЮТ СООТНОШЕНИЕ ЧИСЛА СЛУЧАЕВ _________ К ОБЩЕМУ ЧИСЛУ (ОБЪЁМУ) _____________</w:t>
      </w:r>
    </w:p>
    <w:p>
      <w:r>
        <w:rPr>
          <w:b/>
        </w:rPr>
        <w:t xml:space="preserve">1: </w:t>
      </w:r>
      <w:r>
        <w:t>полного соблюдения адекватных технологий; финансовых затрат</w:t>
      </w:r>
    </w:p>
    <w:p>
      <w:r>
        <w:rPr>
          <w:b/>
        </w:rPr>
        <w:t xml:space="preserve">2: </w:t>
      </w:r>
      <w:r>
        <w:t>фактически произведенных затрат; финансовых затрат</w:t>
      </w:r>
    </w:p>
    <w:p>
      <w:r>
        <w:rPr>
          <w:b/>
        </w:rPr>
        <w:t xml:space="preserve">3: </w:t>
      </w:r>
      <w:r>
        <w:t>удовлетворенности потребителя; оцениваемых случаев</w:t>
      </w:r>
    </w:p>
    <w:p>
      <w:r>
        <w:rPr>
          <w:b/>
        </w:rPr>
        <w:t xml:space="preserve">4: </w:t>
      </w:r>
      <w:r>
        <w:t>с достигнутым медицинским результатом; оцениваемых случаев оказания медицинской помощи</w:t>
      </w:r>
    </w:p>
    <w:p>
      <w:r>
        <w:t xml:space="preserve">Правильный ответ: </w:t>
      </w:r>
      <w:r>
        <w:rPr>
          <w:b/>
        </w:rPr>
        <w:t>с достигнутым медицинским результатом; оцениваемых случаев оказания медицинской помощи</w:t>
      </w:r>
    </w:p>
    <w:p>
      <w:pPr>
        <w:pStyle w:val="Heading2"/>
      </w:pPr>
      <w:r>
        <w:t>УТВЕРЖДЕНИЕ ПОРЯДКА МЕДИЦИНСКОГО ОСВИДЕТЕЛЬСТВОВАНИЯ НА СОСТОЯНИЕ ОПЬЯНЕНИЯ ОТНОСИТСЯ К ПОЛНОМОЧИЯМ</w:t>
      </w:r>
    </w:p>
    <w:p>
      <w:r>
        <w:rPr>
          <w:b/>
        </w:rPr>
        <w:t xml:space="preserve">1: </w:t>
      </w:r>
      <w:r>
        <w:t>органов местного самоуправления</w:t>
      </w:r>
    </w:p>
    <w:p>
      <w:r>
        <w:rPr>
          <w:b/>
        </w:rPr>
        <w:t xml:space="preserve">2: </w:t>
      </w:r>
      <w:r>
        <w:t>Государственной Думы</w:t>
      </w:r>
    </w:p>
    <w:p>
      <w:r>
        <w:rPr>
          <w:b/>
        </w:rPr>
        <w:t xml:space="preserve">3: </w:t>
      </w:r>
      <w:r>
        <w:t>органов государственной власти субъектов Российской Федерации</w:t>
      </w:r>
    </w:p>
    <w:p>
      <w:r>
        <w:rPr>
          <w:b/>
        </w:rPr>
        <w:t xml:space="preserve">4: </w:t>
      </w:r>
      <w:r>
        <w:t>федеральных органов государственной власти</w:t>
      </w:r>
    </w:p>
    <w:p>
      <w:r>
        <w:t xml:space="preserve">Правильный ответ: </w:t>
      </w:r>
      <w:r>
        <w:rPr>
          <w:b/>
        </w:rPr>
        <w:t>федеральных органов государственной власти</w:t>
      </w:r>
    </w:p>
    <w:p>
      <w:pPr>
        <w:pStyle w:val="Heading2"/>
      </w:pPr>
      <w:r>
        <w:t>В ИНФОРМАЦИОННЫХ МАТЕРИАЛАХ ДЛЯ НАСЕЛЕНИЯ ПО ВОПРОСАМ ИНВАЛИДНОСТИ УКАЗЫВАЮТ, ЧТО ВЕДУЩИМИ ПРИЧИНАМИ СТОЙКОЙ УТРАТЫ ТРУДОСПОСОБНОСТИ СЛУЖАТ</w:t>
      </w:r>
    </w:p>
    <w:p>
      <w:r>
        <w:rPr>
          <w:b/>
        </w:rPr>
        <w:t xml:space="preserve">1: </w:t>
      </w:r>
      <w:r>
        <w:t>хронические неинфекционные заболевания</w:t>
      </w:r>
    </w:p>
    <w:p>
      <w:r>
        <w:rPr>
          <w:b/>
        </w:rPr>
        <w:t xml:space="preserve">2: </w:t>
      </w:r>
      <w:r>
        <w:t>острые заболевания</w:t>
      </w:r>
    </w:p>
    <w:p>
      <w:r>
        <w:rPr>
          <w:b/>
        </w:rPr>
        <w:t xml:space="preserve">3: </w:t>
      </w:r>
      <w:r>
        <w:t>инфекционные болезни</w:t>
      </w:r>
    </w:p>
    <w:p>
      <w:r>
        <w:rPr>
          <w:b/>
        </w:rPr>
        <w:t xml:space="preserve">4: </w:t>
      </w:r>
      <w:r>
        <w:t>критические состояния</w:t>
      </w:r>
    </w:p>
    <w:p>
      <w:r>
        <w:t xml:space="preserve">Правильный ответ: </w:t>
      </w:r>
      <w:r>
        <w:rPr>
          <w:b/>
        </w:rPr>
        <w:t>хронические неинфекционные заболевания</w:t>
      </w:r>
    </w:p>
    <w:p>
      <w:pPr>
        <w:pStyle w:val="Heading2"/>
      </w:pPr>
      <w:r>
        <w:t>РАБОЧИЕ МЕСТА МЕДИЦИНСКИХ РАБОТНИКОВ, НЕПОСРЕДСТВЕННО ОКАЗЫВАЮЩИХ СКОРУЮ МЕДИЦИНСКУЮ ПОМОЩЬ, В ТОМ ЧИСЛЕ В ХОДЕ МЕДИЦИНСКОЙ ЭВАКУАЦИИ, ПОДЛЕЖАТ ПРОВЕДЕНИЮ</w:t>
      </w:r>
    </w:p>
    <w:p>
      <w:r>
        <w:rPr>
          <w:b/>
        </w:rPr>
        <w:t xml:space="preserve">1: </w:t>
      </w:r>
      <w:r>
        <w:t>мониторинга условий труда</w:t>
      </w:r>
    </w:p>
    <w:p>
      <w:r>
        <w:rPr>
          <w:b/>
        </w:rPr>
        <w:t xml:space="preserve">2: </w:t>
      </w:r>
      <w:r>
        <w:t>специальной оценки условий труда</w:t>
      </w:r>
    </w:p>
    <w:p>
      <w:r>
        <w:rPr>
          <w:b/>
        </w:rPr>
        <w:t xml:space="preserve">3: </w:t>
      </w:r>
      <w:r>
        <w:t>аттестации рабочих мест</w:t>
      </w:r>
    </w:p>
    <w:p>
      <w:r>
        <w:rPr>
          <w:b/>
        </w:rPr>
        <w:t xml:space="preserve">4: </w:t>
      </w:r>
      <w:r>
        <w:t>нормирования рабочих мест</w:t>
      </w:r>
    </w:p>
    <w:p>
      <w:r>
        <w:t xml:space="preserve">Правильный ответ: </w:t>
      </w:r>
      <w:r>
        <w:rPr>
          <w:b/>
        </w:rPr>
        <w:t>специальной оценки условий труда</w:t>
      </w:r>
    </w:p>
    <w:p>
      <w:pPr>
        <w:pStyle w:val="Heading2"/>
      </w:pPr>
      <w:r>
        <w:t>К ДВИГАТЕЛЬНЫМ РЕЖИМАМ В САНАТОРИИ ОТНОСЯТ</w:t>
      </w:r>
    </w:p>
    <w:p>
      <w:r>
        <w:rPr>
          <w:b/>
        </w:rPr>
        <w:t xml:space="preserve">1: </w:t>
      </w:r>
      <w:r>
        <w:t>палатный</w:t>
      </w:r>
    </w:p>
    <w:p>
      <w:r>
        <w:rPr>
          <w:b/>
        </w:rPr>
        <w:t xml:space="preserve">2: </w:t>
      </w:r>
      <w:r>
        <w:t>общий и тренирующий</w:t>
      </w:r>
    </w:p>
    <w:p>
      <w:r>
        <w:rPr>
          <w:b/>
        </w:rPr>
        <w:t xml:space="preserve">3: </w:t>
      </w:r>
      <w:r>
        <w:t>свободный</w:t>
      </w:r>
    </w:p>
    <w:p>
      <w:r>
        <w:rPr>
          <w:b/>
        </w:rPr>
        <w:t xml:space="preserve">4: </w:t>
      </w:r>
      <w:r>
        <w:t>щадящий и щадяще-тренирующий</w:t>
      </w:r>
    </w:p>
    <w:p>
      <w:r>
        <w:t xml:space="preserve">Правильный ответ: </w:t>
      </w:r>
      <w:r>
        <w:rPr>
          <w:b/>
        </w:rPr>
        <w:t>щадящий и щадяще-тренирующий</w:t>
      </w:r>
    </w:p>
    <w:p>
      <w:pPr>
        <w:pStyle w:val="Heading2"/>
      </w:pPr>
      <w:r>
        <w:t>СОГЛАСНО ПОРЯДКУ ПРОВЕДЕНИЯ ПРОФИЛАКТИЧЕСКИХ МЕДИЦИНСКИХ ОСМОТРОВ НЕСОВЕРШЕННОЛЕТНИХ ОСМОТР ДЕВОЧЕК ВРАЧОМ-АКУШЕРОМ-ГИНЕКОЛОГОМ ОСУЩЕСТВЛЯЮТ В ВОЗРАСТЕ (В ГОДАХ)</w:t>
      </w:r>
    </w:p>
    <w:p>
      <w:r>
        <w:rPr>
          <w:b/>
        </w:rPr>
        <w:t xml:space="preserve">1: </w:t>
      </w:r>
      <w:r>
        <w:t>12</w:t>
      </w:r>
    </w:p>
    <w:p>
      <w:r>
        <w:rPr>
          <w:b/>
        </w:rPr>
        <w:t xml:space="preserve">2: </w:t>
      </w:r>
      <w:r>
        <w:t>4</w:t>
      </w:r>
    </w:p>
    <w:p>
      <w:r>
        <w:rPr>
          <w:b/>
        </w:rPr>
        <w:t xml:space="preserve">3: </w:t>
      </w:r>
      <w:r>
        <w:t>6</w:t>
      </w:r>
    </w:p>
    <w:p>
      <w:r>
        <w:rPr>
          <w:b/>
        </w:rPr>
        <w:t xml:space="preserve">4: </w:t>
      </w:r>
      <w:r>
        <w:t>3</w:t>
      </w:r>
    </w:p>
    <w:p>
      <w:r>
        <w:t xml:space="preserve">Правильный ответ: </w:t>
      </w:r>
      <w:r>
        <w:rPr>
          <w:b/>
        </w:rPr>
        <w:t>3</w:t>
      </w:r>
    </w:p>
    <w:p>
      <w:pPr>
        <w:pStyle w:val="Heading2"/>
      </w:pPr>
      <w:r>
        <w:t>РЕКОМЕНДУЕМЫЕ ШТАТНЫЕ НОРМАТИВЫ СТАНЦИИ (ОТДЕЛЕНИЯ) СКОРОЙ МЕДИЦИНСКОЙ ПОМОЩИ УТВЕРЖДЕНЫ</w:t>
      </w:r>
    </w:p>
    <w:p>
      <w:r>
        <w:rPr>
          <w:b/>
        </w:rPr>
        <w:t xml:space="preserve">1: </w:t>
      </w:r>
      <w:r>
        <w:t>приказом Министерства труда и социальной защиты Российской Федерации</w:t>
      </w:r>
    </w:p>
    <w:p>
      <w:r>
        <w:rPr>
          <w:b/>
        </w:rPr>
        <w:t xml:space="preserve">2: </w:t>
      </w:r>
      <w:r>
        <w:t>приказом Министерства здравоохранения Российской Федерации</w:t>
      </w:r>
    </w:p>
    <w:p>
      <w:r>
        <w:rPr>
          <w:b/>
        </w:rPr>
        <w:t xml:space="preserve">3: </w:t>
      </w:r>
      <w:r>
        <w:t>распоряжением Правительства Российской Федерации</w:t>
      </w:r>
    </w:p>
    <w:p>
      <w:r>
        <w:rPr>
          <w:b/>
        </w:rPr>
        <w:t xml:space="preserve">4: </w:t>
      </w:r>
      <w:r>
        <w:t>постановлением Правительства Российской Федерации</w:t>
      </w:r>
    </w:p>
    <w:p>
      <w:r>
        <w:t xml:space="preserve">Правильный ответ: </w:t>
      </w:r>
      <w:r>
        <w:rPr>
          <w:b/>
        </w:rPr>
        <w:t>приказом Министерства здравоохранения Российской Федерации</w:t>
      </w:r>
    </w:p>
    <w:p>
      <w:pPr>
        <w:pStyle w:val="Heading2"/>
      </w:pPr>
      <w:r>
        <w:t>ЕСЛИ КРИТЕРИЙ СТЬЮДЕНТА РАВЕН P=0,02, ТО РАЗЛИЧИЯ МЕЖДУ ВЫБОРКАМИ СЧИТАЮТСЯ СТАТИСТИЧЕСКИ</w:t>
      </w:r>
    </w:p>
    <w:p>
      <w:r>
        <w:rPr>
          <w:b/>
        </w:rPr>
        <w:t xml:space="preserve">1: </w:t>
      </w:r>
      <w:r>
        <w:t>сомнительными</w:t>
      </w:r>
    </w:p>
    <w:p>
      <w:r>
        <w:rPr>
          <w:b/>
        </w:rPr>
        <w:t xml:space="preserve">2: </w:t>
      </w:r>
      <w:r>
        <w:t>адекватными</w:t>
      </w:r>
    </w:p>
    <w:p>
      <w:r>
        <w:rPr>
          <w:b/>
        </w:rPr>
        <w:t xml:space="preserve">3: </w:t>
      </w:r>
      <w:r>
        <w:t>значимыми</w:t>
      </w:r>
    </w:p>
    <w:p>
      <w:r>
        <w:rPr>
          <w:b/>
        </w:rPr>
        <w:t xml:space="preserve">4: </w:t>
      </w:r>
      <w:r>
        <w:t>незначимыми</w:t>
      </w:r>
    </w:p>
    <w:p>
      <w:r>
        <w:t xml:space="preserve">Правильный ответ: </w:t>
      </w:r>
      <w:r>
        <w:rPr>
          <w:b/>
        </w:rPr>
        <w:t>значимыми</w:t>
      </w:r>
    </w:p>
    <w:p>
      <w:pPr>
        <w:pStyle w:val="Heading2"/>
      </w:pPr>
      <w:r>
        <w:t>РАСПРЕДЕЛЕНИЕ ДЕЗИНФИЦИРУЮЩИХ И СТЕРИЛИЗУЮЩИХ СРЕДСТВ ПО СТРУКТУРНЫМ ПОДРАЗДЕЛЕНИЯМ МЕДИЦИНСКОЙ ОРГАНИЗАЦИИ ПРОВОДИТ</w:t>
      </w:r>
    </w:p>
    <w:p>
      <w:r>
        <w:rPr>
          <w:b/>
        </w:rPr>
        <w:t xml:space="preserve">1: </w:t>
      </w:r>
      <w:r>
        <w:t>руководитель медицинской организации</w:t>
      </w:r>
    </w:p>
    <w:p>
      <w:r>
        <w:rPr>
          <w:b/>
        </w:rPr>
        <w:t xml:space="preserve">2: </w:t>
      </w:r>
      <w:r>
        <w:t>заместитель руководителя по экономическим вопросам</w:t>
      </w:r>
    </w:p>
    <w:p>
      <w:r>
        <w:rPr>
          <w:b/>
        </w:rPr>
        <w:t xml:space="preserve">3: </w:t>
      </w:r>
      <w:r>
        <w:t>заместитель руководителя по эпидемиологической работе</w:t>
      </w:r>
    </w:p>
    <w:p>
      <w:r>
        <w:rPr>
          <w:b/>
        </w:rPr>
        <w:t xml:space="preserve">4: </w:t>
      </w:r>
      <w:r>
        <w:t>главная медицинская сестра</w:t>
      </w:r>
    </w:p>
    <w:p>
      <w:r>
        <w:t xml:space="preserve">Правильный ответ: </w:t>
      </w:r>
      <w:r>
        <w:rPr>
          <w:b/>
        </w:rPr>
        <w:t>главная медицинская сестра</w:t>
      </w:r>
    </w:p>
    <w:p>
      <w:pPr>
        <w:pStyle w:val="Heading2"/>
      </w:pPr>
      <w:r>
        <w:t>СПЕЦИАЛЬНЫМ ПОКАЗАТЕЛЕМ ПРИ ОЦЕНКЕ МЕДИЦИНСКОЙ РЕЗУЛЬТАТИВНОСТИ ХИРУРГИЧЕСКОЙ СЛУЖБЫ СТАЦИОНАРА ЯВЛЯЕТСЯ</w:t>
      </w:r>
    </w:p>
    <w:p>
      <w:r>
        <w:rPr>
          <w:b/>
        </w:rPr>
        <w:t xml:space="preserve">1: </w:t>
      </w:r>
      <w:r>
        <w:t>уровень первичной заболеваемости хирургической патологией</w:t>
      </w:r>
    </w:p>
    <w:p>
      <w:r>
        <w:rPr>
          <w:b/>
        </w:rPr>
        <w:t xml:space="preserve">2: </w:t>
      </w:r>
      <w:r>
        <w:t>количество неработающих коек</w:t>
      </w:r>
    </w:p>
    <w:p>
      <w:r>
        <w:rPr>
          <w:b/>
        </w:rPr>
        <w:t xml:space="preserve">3: </w:t>
      </w:r>
      <w:r>
        <w:t>число обращений к врачам-хирургам в течение года</w:t>
      </w:r>
    </w:p>
    <w:p>
      <w:r>
        <w:rPr>
          <w:b/>
        </w:rPr>
        <w:t xml:space="preserve">4: </w:t>
      </w:r>
      <w:r>
        <w:t>послеоперационная летальность</w:t>
      </w:r>
    </w:p>
    <w:p>
      <w:r>
        <w:t xml:space="preserve">Правильный ответ: </w:t>
      </w:r>
      <w:r>
        <w:rPr>
          <w:b/>
        </w:rPr>
        <w:t>послеоперационная летальность</w:t>
      </w:r>
    </w:p>
    <w:p>
      <w:pPr>
        <w:pStyle w:val="Heading2"/>
      </w:pPr>
      <w:r>
        <w:t>ПЕРЕЧЕНЬ ВРЕДНЫХ ПРОИЗВОДСТВЕННЫХ ФАКТОРОВ, ПРИ ВЫПОЛНЕНИИ КОТОРЫХ ПРОВОДЯТСЯ ОБЯЗАТЕЛЬНЫЕ ПЕРИОДИЧЕСКИЕ МЕДИЦИНСКИЕ ОСМОТРЫ, УТВЕРЖДАЕТ</w:t>
      </w:r>
    </w:p>
    <w:p>
      <w:r>
        <w:rPr>
          <w:b/>
        </w:rPr>
        <w:t xml:space="preserve">1: </w:t>
      </w:r>
      <w:r>
        <w:t>уполномоченный федеральный орган исполнительной власти</w:t>
      </w:r>
    </w:p>
    <w:p>
      <w:r>
        <w:rPr>
          <w:b/>
        </w:rPr>
        <w:t xml:space="preserve">2: </w:t>
      </w:r>
      <w:r>
        <w:t>руководитель медицинской организации</w:t>
      </w:r>
    </w:p>
    <w:p>
      <w:r>
        <w:rPr>
          <w:b/>
        </w:rPr>
        <w:t xml:space="preserve">3: </w:t>
      </w:r>
      <w:r>
        <w:t>уполномоченный орган исполнительной власти субъекта оказания медицинской помощи</w:t>
      </w:r>
    </w:p>
    <w:p>
      <w:r>
        <w:rPr>
          <w:b/>
        </w:rPr>
        <w:t xml:space="preserve">4: </w:t>
      </w:r>
      <w:r>
        <w:t>уполномоченный орган исполнительной власти субъекта проживания гражданина</w:t>
      </w:r>
    </w:p>
    <w:p>
      <w:r>
        <w:t xml:space="preserve">Правильный ответ: </w:t>
      </w:r>
      <w:r>
        <w:rPr>
          <w:b/>
        </w:rPr>
        <w:t>уполномоченный федеральный орган исполнительной власти</w:t>
      </w:r>
    </w:p>
    <w:p>
      <w:pPr>
        <w:pStyle w:val="Heading2"/>
      </w:pPr>
      <w:r>
        <w:t>ПОД ПОКАЗАТЕЛЕМ ЭФФЕКТИВНОСТИ РЕАЛИЗАЦИИ ПРОГРАММЫ РАЗВИТИЯ ПЕРИНАТАЛЬНЫХ ЦЕНТРОВ ПОНИМАЮТ</w:t>
      </w:r>
    </w:p>
    <w:p>
      <w:r>
        <w:rPr>
          <w:b/>
        </w:rPr>
        <w:t xml:space="preserve">1: </w:t>
      </w:r>
      <w:r>
        <w:t>уменьшение числа новорожденных с морфофункциональной незрелостью</w:t>
      </w:r>
    </w:p>
    <w:p>
      <w:r>
        <w:rPr>
          <w:b/>
        </w:rPr>
        <w:t xml:space="preserve">2: </w:t>
      </w:r>
      <w:r>
        <w:t>снижение материнской смертности</w:t>
      </w:r>
    </w:p>
    <w:p>
      <w:r>
        <w:rPr>
          <w:b/>
        </w:rPr>
        <w:t xml:space="preserve">3: </w:t>
      </w:r>
      <w:r>
        <w:t>снижение доли женщин с осложнёнными родами</w:t>
      </w:r>
    </w:p>
    <w:p>
      <w:r>
        <w:rPr>
          <w:b/>
        </w:rPr>
        <w:t xml:space="preserve">4: </w:t>
      </w:r>
      <w:r>
        <w:t>увеличение выживаемости доношенных детей</w:t>
      </w:r>
    </w:p>
    <w:p>
      <w:r>
        <w:t xml:space="preserve">Правильный ответ: </w:t>
      </w:r>
      <w:r>
        <w:rPr>
          <w:b/>
        </w:rPr>
        <w:t>снижение материнской смертности</w:t>
      </w:r>
    </w:p>
    <w:p>
      <w:pPr>
        <w:pStyle w:val="Heading2"/>
      </w:pPr>
      <w:r>
        <w:t>ПЕРВЫЕ ТРИ ЗНАКА КОДА ПО МКБ-10 СОСТАВЛЯЮТ</w:t>
      </w:r>
    </w:p>
    <w:p>
      <w:r>
        <w:rPr>
          <w:b/>
        </w:rPr>
        <w:t xml:space="preserve">1: </w:t>
      </w:r>
      <w:r>
        <w:t>подрубрику</w:t>
      </w:r>
    </w:p>
    <w:p>
      <w:r>
        <w:rPr>
          <w:b/>
        </w:rPr>
        <w:t xml:space="preserve">2: </w:t>
      </w:r>
      <w:r>
        <w:t>блок</w:t>
      </w:r>
    </w:p>
    <w:p>
      <w:r>
        <w:rPr>
          <w:b/>
        </w:rPr>
        <w:t xml:space="preserve">3: </w:t>
      </w:r>
      <w:r>
        <w:t>рубрику</w:t>
      </w:r>
    </w:p>
    <w:p>
      <w:r>
        <w:rPr>
          <w:b/>
        </w:rPr>
        <w:t xml:space="preserve">4: </w:t>
      </w:r>
      <w:r>
        <w:t>класс</w:t>
      </w:r>
    </w:p>
    <w:p>
      <w:r>
        <w:t xml:space="preserve">Правильный ответ: </w:t>
      </w:r>
      <w:r>
        <w:rPr>
          <w:b/>
        </w:rPr>
        <w:t>рубрику</w:t>
      </w:r>
    </w:p>
    <w:p>
      <w:pPr>
        <w:pStyle w:val="Heading2"/>
      </w:pPr>
      <w:r>
        <w:t>ПРЕЕМСТВЕННОСТЬ И ВЗАИМОСВЯЗЬ В РАБОТЕ СТАЦИОНАРА И СЛУЖБЫ СКОРОЙ МЕДИЦИНСКОЙ ПОМОЩИ ЗАКЛЮЧАЕТСЯ В</w:t>
      </w:r>
    </w:p>
    <w:p>
      <w:r>
        <w:rPr>
          <w:b/>
        </w:rPr>
        <w:t xml:space="preserve">1: </w:t>
      </w:r>
      <w:r>
        <w:t>анализе распределения госпитализированных пациентов по диагнозам</w:t>
      </w:r>
    </w:p>
    <w:p>
      <w:r>
        <w:rPr>
          <w:b/>
        </w:rPr>
        <w:t xml:space="preserve">2: </w:t>
      </w:r>
      <w:r>
        <w:t>рациональном использовании коечного фонда</w:t>
      </w:r>
    </w:p>
    <w:p>
      <w:r>
        <w:rPr>
          <w:b/>
        </w:rPr>
        <w:t xml:space="preserve">3: </w:t>
      </w:r>
      <w:r>
        <w:t>анализе расхождений диагнозов стационара и службы скорой медицинской помощи</w:t>
      </w:r>
    </w:p>
    <w:p>
      <w:r>
        <w:rPr>
          <w:b/>
        </w:rPr>
        <w:t xml:space="preserve">4: </w:t>
      </w:r>
      <w:r>
        <w:t>плановой госпитализации хронических больных</w:t>
      </w:r>
    </w:p>
    <w:p>
      <w:r>
        <w:t xml:space="preserve">Правильный ответ: </w:t>
      </w:r>
      <w:r>
        <w:rPr>
          <w:b/>
        </w:rPr>
        <w:t>анализе расхождений диагнозов стационара и службы скорой медицинской помощи</w:t>
      </w:r>
    </w:p>
    <w:p>
      <w:pPr>
        <w:pStyle w:val="Heading2"/>
      </w:pPr>
      <w:r>
        <w:t>ДОНОРАМИ ПОЛОВЫХ КЛЕТОК ИМЕЮТ ПРАВО БЫТЬ ГРАЖДАНЕ ФИЗИЧЕСКИ И ПСИХИЧЕСКИ ЗДОРОВЫЕ, ПРОШЕДШИЕ МЕДИКО-ГЕНЕТИЧЕСКОЕ ОБСЛЕДОВАНИЕ, В ВОЗРАСТЕ ДО (В ГОДАХ)</w:t>
      </w:r>
    </w:p>
    <w:p>
      <w:r>
        <w:rPr>
          <w:b/>
        </w:rPr>
        <w:t xml:space="preserve">1: </w:t>
      </w:r>
      <w:r>
        <w:t>50</w:t>
      </w:r>
    </w:p>
    <w:p>
      <w:r>
        <w:rPr>
          <w:b/>
        </w:rPr>
        <w:t xml:space="preserve">2: </w:t>
      </w:r>
      <w:r>
        <w:t>40</w:t>
      </w:r>
    </w:p>
    <w:p>
      <w:r>
        <w:rPr>
          <w:b/>
        </w:rPr>
        <w:t xml:space="preserve">3: </w:t>
      </w:r>
      <w:r>
        <w:t>35</w:t>
      </w:r>
    </w:p>
    <w:p>
      <w:r>
        <w:rPr>
          <w:b/>
        </w:rPr>
        <w:t xml:space="preserve">4: </w:t>
      </w:r>
      <w:r>
        <w:t>45</w:t>
      </w:r>
    </w:p>
    <w:p>
      <w:r>
        <w:t xml:space="preserve">Правильный ответ: </w:t>
      </w:r>
      <w:r>
        <w:rPr>
          <w:b/>
        </w:rPr>
        <w:t>35</w:t>
      </w:r>
    </w:p>
    <w:p>
      <w:pPr>
        <w:pStyle w:val="Heading2"/>
      </w:pPr>
      <w:r>
        <w:t>МЕСТНАЯ АДМИНИСТРАЦИЯ МУНИЦИПАЛЬНОГО ОБРАЗОВАНИЯ МОЖЕТ ПРИНЯТЬ РЕШЕНИЕ О РЕОРГАНИЗАЦИИ ________ УЧРЕЖДЕНИЯ ЗДРАВООХРАНЕНИЯ</w:t>
      </w:r>
    </w:p>
    <w:p>
      <w:r>
        <w:rPr>
          <w:b/>
        </w:rPr>
        <w:t xml:space="preserve">1: </w:t>
      </w:r>
      <w:r>
        <w:t>федерального бюджетного</w:t>
      </w:r>
    </w:p>
    <w:p>
      <w:r>
        <w:rPr>
          <w:b/>
        </w:rPr>
        <w:t xml:space="preserve">2: </w:t>
      </w:r>
      <w:r>
        <w:t>государственного автономного</w:t>
      </w:r>
    </w:p>
    <w:p>
      <w:r>
        <w:rPr>
          <w:b/>
        </w:rPr>
        <w:t xml:space="preserve">3: </w:t>
      </w:r>
      <w:r>
        <w:t>государственного бюджетного</w:t>
      </w:r>
    </w:p>
    <w:p>
      <w:r>
        <w:rPr>
          <w:b/>
        </w:rPr>
        <w:t xml:space="preserve">4: </w:t>
      </w:r>
      <w:r>
        <w:t>муниципального бюджетного</w:t>
      </w:r>
    </w:p>
    <w:p>
      <w:r>
        <w:t xml:space="preserve">Правильный ответ: </w:t>
      </w:r>
      <w:r>
        <w:rPr>
          <w:b/>
        </w:rPr>
        <w:t>муниципального бюджетного</w:t>
      </w:r>
    </w:p>
    <w:p>
      <w:pPr>
        <w:pStyle w:val="Heading2"/>
      </w:pPr>
      <w:r>
        <w:t>В СТАТИСТИКУ СМЕРТНОСТИ ВКЛЮЧАЕТСЯ ТОЛЬКО</w:t>
      </w:r>
    </w:p>
    <w:p>
      <w:r>
        <w:rPr>
          <w:b/>
        </w:rPr>
        <w:t xml:space="preserve">1: </w:t>
      </w:r>
      <w:r>
        <w:t>заключительный клинический диагноз</w:t>
      </w:r>
    </w:p>
    <w:p>
      <w:r>
        <w:rPr>
          <w:b/>
        </w:rPr>
        <w:t xml:space="preserve">2: </w:t>
      </w:r>
      <w:r>
        <w:t>первоначальная причина смерти</w:t>
      </w:r>
    </w:p>
    <w:p>
      <w:r>
        <w:rPr>
          <w:b/>
        </w:rPr>
        <w:t xml:space="preserve">3: </w:t>
      </w:r>
      <w:r>
        <w:t>судебно-медицинский диагноз</w:t>
      </w:r>
    </w:p>
    <w:p>
      <w:r>
        <w:rPr>
          <w:b/>
        </w:rPr>
        <w:t xml:space="preserve">4: </w:t>
      </w:r>
      <w:r>
        <w:t>патологоанатомический диагноз</w:t>
      </w:r>
    </w:p>
    <w:p>
      <w:r>
        <w:t xml:space="preserve">Правильный ответ: </w:t>
      </w:r>
      <w:r>
        <w:rPr>
          <w:b/>
        </w:rPr>
        <w:t>первоначальная причина смерти</w:t>
      </w:r>
    </w:p>
    <w:p>
      <w:pPr>
        <w:pStyle w:val="Heading2"/>
      </w:pPr>
      <w:r>
        <w:t>МЕДИЦИНСКАЯ ОРГАНИЗАЦИЯ САМОСТОЯТЕЛЬНО ПРОВОДИТ _____________ КОНТРОЛЬ КАЧЕСТВА И БЕЗОПАСНОСТИ МЕДИЦИНСКОЙ ДЕЯТЕЛЬНОСТИ</w:t>
      </w:r>
    </w:p>
    <w:p>
      <w:r>
        <w:rPr>
          <w:b/>
        </w:rPr>
        <w:t xml:space="preserve">1: </w:t>
      </w:r>
      <w:r>
        <w:t>внутренний</w:t>
      </w:r>
    </w:p>
    <w:p>
      <w:r>
        <w:rPr>
          <w:b/>
        </w:rPr>
        <w:t xml:space="preserve">2: </w:t>
      </w:r>
      <w:r>
        <w:t>общественный</w:t>
      </w:r>
    </w:p>
    <w:p>
      <w:r>
        <w:rPr>
          <w:b/>
        </w:rPr>
        <w:t xml:space="preserve">3: </w:t>
      </w:r>
      <w:r>
        <w:t>государственный</w:t>
      </w:r>
    </w:p>
    <w:p>
      <w:r>
        <w:rPr>
          <w:b/>
        </w:rPr>
        <w:t xml:space="preserve">4: </w:t>
      </w:r>
      <w:r>
        <w:t>ведомственный</w:t>
      </w:r>
    </w:p>
    <w:p>
      <w:r>
        <w:t xml:space="preserve">Правильный ответ: </w:t>
      </w:r>
      <w:r>
        <w:rPr>
          <w:b/>
        </w:rPr>
        <w:t>внутренний</w:t>
      </w:r>
    </w:p>
    <w:p>
      <w:pPr>
        <w:pStyle w:val="Heading2"/>
      </w:pPr>
      <w:r>
        <w:t>УТВЕРЖДЕНИЕ ОБЩИХ ТРЕБОВАНИЙ К ОРГАНИЗАЦИИ ПОСЕЩЕНИЯ ПАЦИЕНТА РОДСТВЕННИКАМИ В МЕДИЦИНСКОЙ ОРГАНИЗАЦИИ ОТНОСИТСЯ К ПОЛНОМОЧИЯМ</w:t>
      </w:r>
    </w:p>
    <w:p>
      <w:r>
        <w:rPr>
          <w:b/>
        </w:rPr>
        <w:t xml:space="preserve">1: </w:t>
      </w:r>
      <w:r>
        <w:t>федеральных органов государственной власти</w:t>
      </w:r>
    </w:p>
    <w:p>
      <w:r>
        <w:rPr>
          <w:b/>
        </w:rPr>
        <w:t xml:space="preserve">2: </w:t>
      </w:r>
      <w:r>
        <w:t>органов местного самоуправления</w:t>
      </w:r>
    </w:p>
    <w:p>
      <w:r>
        <w:rPr>
          <w:b/>
        </w:rPr>
        <w:t xml:space="preserve">3: </w:t>
      </w:r>
      <w:r>
        <w:t>главного врача медицинской организации</w:t>
      </w:r>
    </w:p>
    <w:p>
      <w:r>
        <w:rPr>
          <w:b/>
        </w:rPr>
        <w:t xml:space="preserve">4: </w:t>
      </w:r>
      <w:r>
        <w:t>органов государственной власти субъектов Российской Федерации</w:t>
      </w:r>
    </w:p>
    <w:p>
      <w:r>
        <w:t xml:space="preserve">Правильный ответ: </w:t>
      </w:r>
      <w:r>
        <w:rPr>
          <w:b/>
        </w:rPr>
        <w:t>федеральных органов государственной власти</w:t>
      </w:r>
    </w:p>
    <w:p>
      <w:pPr>
        <w:pStyle w:val="Heading2"/>
      </w:pPr>
      <w:r>
        <w:t>ПРИ ПРОВЕДЕНИИ ГОСУДАРСТВЕННОГО КОНТРОЛЯ КАЧЕСТВА И БЕЗОПАСНОСТИ МЕДИЦИНСКОЙ ДЕЯТЕЛЬНОСТИ НЕОБХОДИМО УЧИТЫВАТЬ, ЧТО ДОГОВОР НА ОКАЗАНИЕ ПЛАТНЫХ МЕДИЦИНСКИХ УСЛУГ МЕЖДУ ЗАКАЗЧИКОМ, ИСПОЛНИТЕЛЕМ И ПОТРЕБИТЕЛЕМ ЗАКЛЮЧАЕТСЯ В _____ ЭКЗЕМПЛЯРАХ</w:t>
      </w:r>
    </w:p>
    <w:p>
      <w:r>
        <w:rPr>
          <w:b/>
        </w:rPr>
        <w:t xml:space="preserve">1: </w:t>
      </w:r>
      <w:r>
        <w:t>2</w:t>
      </w:r>
    </w:p>
    <w:p>
      <w:r>
        <w:rPr>
          <w:b/>
        </w:rPr>
        <w:t xml:space="preserve">2: </w:t>
      </w:r>
      <w:r>
        <w:t>4</w:t>
      </w:r>
    </w:p>
    <w:p>
      <w:r>
        <w:rPr>
          <w:b/>
        </w:rPr>
        <w:t xml:space="preserve">3: </w:t>
      </w:r>
      <w:r>
        <w:t>5</w:t>
      </w:r>
    </w:p>
    <w:p>
      <w:r>
        <w:rPr>
          <w:b/>
        </w:rPr>
        <w:t xml:space="preserve">4: </w:t>
      </w:r>
      <w:r>
        <w:t>3</w:t>
      </w:r>
    </w:p>
    <w:p>
      <w:r>
        <w:t xml:space="preserve">Правильный ответ: </w:t>
      </w:r>
      <w:r>
        <w:rPr>
          <w:b/>
        </w:rPr>
        <w:t>3</w:t>
      </w:r>
    </w:p>
    <w:p>
      <w:pPr>
        <w:pStyle w:val="Heading2"/>
      </w:pPr>
      <w:r>
        <w:t>ФУНКЦИЯ МЕДИЦИНСКОЙ СОРТИРОВКИ В СТАЦИОНАРНОМ ОТДЕЛЕНИИ СКОРОЙ МЕДИЦИНСКОЙ ПОМОЩИ ЗАКРЕПЛЕНА ПРИКАЗОМ</w:t>
      </w:r>
    </w:p>
    <w:p>
      <w:r>
        <w:rPr>
          <w:b/>
        </w:rPr>
        <w:t xml:space="preserve">1: </w:t>
      </w:r>
      <w:r>
        <w:t>Министерства здравоохранения РФ № 572н от 1 ноября 2012</w:t>
      </w:r>
    </w:p>
    <w:p>
      <w:r>
        <w:rPr>
          <w:b/>
        </w:rPr>
        <w:t xml:space="preserve">2: </w:t>
      </w:r>
      <w:r>
        <w:t>Министерства здравоохранения РФ № 567н от 31 октября 2012</w:t>
      </w:r>
    </w:p>
    <w:p>
      <w:r>
        <w:rPr>
          <w:b/>
        </w:rPr>
        <w:t xml:space="preserve">3: </w:t>
      </w:r>
      <w:r>
        <w:t>Министерства здравоохранения РФ № 388н от 20 июня 2013</w:t>
      </w:r>
    </w:p>
    <w:p>
      <w:r>
        <w:rPr>
          <w:b/>
        </w:rPr>
        <w:t xml:space="preserve">4: </w:t>
      </w:r>
      <w:r>
        <w:t>Минздравсоцразвития РФ № 179 от 01 ноября 2004</w:t>
      </w:r>
    </w:p>
    <w:p>
      <w:r>
        <w:t xml:space="preserve">Правильный ответ: </w:t>
      </w:r>
      <w:r>
        <w:rPr>
          <w:b/>
        </w:rPr>
        <w:t>Министерства здравоохранения РФ № 388н от 20 июня 2013</w:t>
      </w:r>
    </w:p>
    <w:p>
      <w:pPr>
        <w:pStyle w:val="Heading2"/>
      </w:pPr>
      <w:r>
        <w:t>ПРИОРИТЕТНЫМ НАПРАВЛЕНИЕМ ДЕЯТЕЛЬНОСТИ МИНИСТЕРСТВА ЗДРАВООХРАНЕНИЯ РОССИЙСКОЙ ФЕДЕРАЦИИ ЯВЛЯЕТСЯ</w:t>
      </w:r>
    </w:p>
    <w:p>
      <w:r>
        <w:rPr>
          <w:b/>
        </w:rPr>
        <w:t xml:space="preserve">1: </w:t>
      </w:r>
      <w:r>
        <w:t>государственный контроль за обеспечением безопасности донорской крови и ее компонентов</w:t>
      </w:r>
    </w:p>
    <w:p>
      <w:r>
        <w:rPr>
          <w:b/>
        </w:rPr>
        <w:t xml:space="preserve">2: </w:t>
      </w:r>
      <w:r>
        <w:t>организация и контроль за проведением комплекса противоэпидемических мероприятий по локализации и ликвидации последствий аварий или аварийных ситуаций на объектах биотехнологии и микробиологии</w:t>
      </w:r>
    </w:p>
    <w:p>
      <w:r>
        <w:rPr>
          <w:b/>
        </w:rPr>
        <w:t xml:space="preserve">3: </w:t>
      </w:r>
      <w:r>
        <w:t>повышение доступности и качества медицинской помощи пациентам, рост продолжительности жизни</w:t>
      </w:r>
    </w:p>
    <w:p>
      <w:r>
        <w:rPr>
          <w:b/>
        </w:rPr>
        <w:t xml:space="preserve">4: </w:t>
      </w:r>
      <w:r>
        <w:t>медико-санитарное и медико-биологическое обеспечение спортсменов сборных команд Российской Федерации и их ближайшего резерва, включая проведение углубленного медицинского обследования спортсменов</w:t>
      </w:r>
    </w:p>
    <w:p>
      <w:r>
        <w:t xml:space="preserve">Правильный ответ: </w:t>
      </w:r>
      <w:r>
        <w:rPr>
          <w:b/>
        </w:rPr>
        <w:t>повышение доступности и качества медицинской помощи пациентам, рост продолжительности жизни</w:t>
      </w:r>
    </w:p>
    <w:p>
      <w:pPr>
        <w:pStyle w:val="Heading2"/>
      </w:pPr>
      <w:r>
        <w:t>ПОД ПРОВОДИМЫМ С ОПРЕДЕЛЕННОЙ ПЕРИОДИЧНОСТЬЮ ОБСЛЕДОВАНИЕМ ЛИЦ, СТРАДАЮЩИХ ХРОНИЧЕСКИМИ ЗАБОЛЕВАНИЯМИ, В ЦЕЛЯХ СВОЕВРЕМЕННОГО ПРЕДУПРЕЖДЕНИЯ ОСЛОЖНЕНИЙ, ПОНИМАЮТ</w:t>
      </w:r>
    </w:p>
    <w:p>
      <w:r>
        <w:rPr>
          <w:b/>
        </w:rPr>
        <w:t xml:space="preserve">1: </w:t>
      </w:r>
      <w:r>
        <w:t>медицинское освидетельствование</w:t>
      </w:r>
    </w:p>
    <w:p>
      <w:r>
        <w:rPr>
          <w:b/>
        </w:rPr>
        <w:t xml:space="preserve">2: </w:t>
      </w:r>
      <w:r>
        <w:t>экспертизу</w:t>
      </w:r>
    </w:p>
    <w:p>
      <w:r>
        <w:rPr>
          <w:b/>
        </w:rPr>
        <w:t xml:space="preserve">3: </w:t>
      </w:r>
      <w:r>
        <w:t>диспансерное наблюдение</w:t>
      </w:r>
    </w:p>
    <w:p>
      <w:r>
        <w:rPr>
          <w:b/>
        </w:rPr>
        <w:t xml:space="preserve">4: </w:t>
      </w:r>
      <w:r>
        <w:t>скрининг</w:t>
      </w:r>
    </w:p>
    <w:p>
      <w:r>
        <w:t xml:space="preserve">Правильный ответ: </w:t>
      </w:r>
      <w:r>
        <w:rPr>
          <w:b/>
        </w:rPr>
        <w:t>диспансерное наблюдение</w:t>
      </w:r>
    </w:p>
    <w:p>
      <w:pPr>
        <w:pStyle w:val="Heading2"/>
      </w:pPr>
      <w:r>
        <w:t>В РОССИЙСКОЙ ФЕДЕРАЦИИ КАЖДЫЙ ИМЕЕТ ПРАВО НА ПОЛУЧЕНИЕ ПЛАТНЫХ МЕДИЦИНСКИХ УСЛУГ И ИНЫХ УСЛУГ, В ТОМ ЧИСЛЕ В СООТВЕТСТВИИ С ДОГОВОРОМ _____________ СТРАХОВАНИЯ</w:t>
      </w:r>
    </w:p>
    <w:p>
      <w:r>
        <w:rPr>
          <w:b/>
        </w:rPr>
        <w:t xml:space="preserve">1: </w:t>
      </w:r>
      <w:r>
        <w:t>общегражданского</w:t>
      </w:r>
    </w:p>
    <w:p>
      <w:r>
        <w:rPr>
          <w:b/>
        </w:rPr>
        <w:t xml:space="preserve">2: </w:t>
      </w:r>
      <w:r>
        <w:t>обязательного медицинского страхования</w:t>
      </w:r>
    </w:p>
    <w:p>
      <w:r>
        <w:rPr>
          <w:b/>
        </w:rPr>
        <w:t xml:space="preserve">3: </w:t>
      </w:r>
      <w:r>
        <w:t>добровольного медицинского</w:t>
      </w:r>
    </w:p>
    <w:p>
      <w:r>
        <w:rPr>
          <w:b/>
        </w:rPr>
        <w:t xml:space="preserve">4: </w:t>
      </w:r>
      <w:r>
        <w:t>добровольного социального страхования</w:t>
      </w:r>
    </w:p>
    <w:p>
      <w:r>
        <w:t xml:space="preserve">Правильный ответ: </w:t>
      </w:r>
      <w:r>
        <w:rPr>
          <w:b/>
        </w:rPr>
        <w:t>добровольного медицинского</w:t>
      </w:r>
    </w:p>
    <w:p>
      <w:pPr>
        <w:pStyle w:val="Heading2"/>
      </w:pPr>
      <w:r>
        <w:t>В СООТВЕТСТВИИ С ОСНОВНЫМ УСЛОВИЕМ ПРАВИЛЬНОГО РАСЧЕТА СРЕДНИЕ ВЕЛИЧИНЫ РАССЧИТЫВАЮТСЯ ДЛЯ СОВОКУПНОСТЕЙ</w:t>
      </w:r>
    </w:p>
    <w:p>
      <w:r>
        <w:rPr>
          <w:b/>
        </w:rPr>
        <w:t xml:space="preserve">1: </w:t>
      </w:r>
      <w:r>
        <w:t>разнокачественных</w:t>
      </w:r>
    </w:p>
    <w:p>
      <w:r>
        <w:rPr>
          <w:b/>
        </w:rPr>
        <w:t xml:space="preserve">2: </w:t>
      </w:r>
      <w:r>
        <w:t>разнородных по существенным признакам</w:t>
      </w:r>
    </w:p>
    <w:p>
      <w:r>
        <w:rPr>
          <w:b/>
        </w:rPr>
        <w:t xml:space="preserve">3: </w:t>
      </w:r>
      <w:r>
        <w:t>качественно неоднородных</w:t>
      </w:r>
    </w:p>
    <w:p>
      <w:r>
        <w:rPr>
          <w:b/>
        </w:rPr>
        <w:t xml:space="preserve">4: </w:t>
      </w:r>
      <w:r>
        <w:t>качественно однородных</w:t>
      </w:r>
    </w:p>
    <w:p>
      <w:r>
        <w:t xml:space="preserve">Правильный ответ: </w:t>
      </w:r>
      <w:r>
        <w:rPr>
          <w:b/>
        </w:rPr>
        <w:t>качественно однородных</w:t>
      </w:r>
    </w:p>
    <w:p>
      <w:pPr>
        <w:pStyle w:val="Heading2"/>
      </w:pPr>
      <w:r>
        <w:t>САНИТАРНОЕ ПРОСВЕЩЕНИЕ В СТАЦИОНАРЕ ЯВЛЯЕТСЯ ПРОФИЛАКТИКОЙ</w:t>
      </w:r>
    </w:p>
    <w:p>
      <w:r>
        <w:rPr>
          <w:b/>
        </w:rPr>
        <w:t xml:space="preserve">1: </w:t>
      </w:r>
      <w:r>
        <w:t>вторичной</w:t>
      </w:r>
    </w:p>
    <w:p>
      <w:r>
        <w:rPr>
          <w:b/>
        </w:rPr>
        <w:t xml:space="preserve">2: </w:t>
      </w:r>
      <w:r>
        <w:t>первичной</w:t>
      </w:r>
    </w:p>
    <w:p>
      <w:r>
        <w:rPr>
          <w:b/>
        </w:rPr>
        <w:t xml:space="preserve">3: </w:t>
      </w:r>
      <w:r>
        <w:t>популяционной</w:t>
      </w:r>
    </w:p>
    <w:p>
      <w:r>
        <w:rPr>
          <w:b/>
        </w:rPr>
        <w:t xml:space="preserve">4: </w:t>
      </w:r>
      <w:r>
        <w:t>социальной</w:t>
      </w:r>
    </w:p>
    <w:p>
      <w:r>
        <w:t xml:space="preserve">Правильный ответ: </w:t>
      </w:r>
      <w:r>
        <w:rPr>
          <w:b/>
        </w:rPr>
        <w:t>вторичной</w:t>
      </w:r>
    </w:p>
    <w:p>
      <w:pPr>
        <w:pStyle w:val="Heading2"/>
      </w:pPr>
      <w:r>
        <w:t>ОПТИМАЛЬНЫМ МЕТОДОМ УПРАВЛЕНИЯ КОНФЛИКТОМ НА СТАДИИ ЭСКАЛАЦИИ ЯВЛЯЕТСЯ</w:t>
      </w:r>
    </w:p>
    <w:p>
      <w:r>
        <w:rPr>
          <w:b/>
        </w:rPr>
        <w:t xml:space="preserve">1: </w:t>
      </w:r>
      <w:r>
        <w:t>разрешение</w:t>
      </w:r>
    </w:p>
    <w:p>
      <w:r>
        <w:rPr>
          <w:b/>
        </w:rPr>
        <w:t xml:space="preserve">2: </w:t>
      </w:r>
      <w:r>
        <w:t>предупреждение</w:t>
      </w:r>
    </w:p>
    <w:p>
      <w:r>
        <w:rPr>
          <w:b/>
        </w:rPr>
        <w:t xml:space="preserve">3: </w:t>
      </w:r>
      <w:r>
        <w:t>регулирование</w:t>
      </w:r>
    </w:p>
    <w:p>
      <w:r>
        <w:rPr>
          <w:b/>
        </w:rPr>
        <w:t xml:space="preserve">4: </w:t>
      </w:r>
      <w:r>
        <w:t>стимулирование</w:t>
      </w:r>
    </w:p>
    <w:p>
      <w:r>
        <w:t xml:space="preserve">Правильный ответ: </w:t>
      </w:r>
      <w:r>
        <w:rPr>
          <w:b/>
        </w:rPr>
        <w:t>регулирование</w:t>
      </w:r>
    </w:p>
    <w:p>
      <w:pPr>
        <w:pStyle w:val="Heading2"/>
      </w:pPr>
      <w:r>
        <w:t>СУБЪЕКТИВНЫМИ ПРИЧИНАМИ МЕДИЦИНСКИХ КОНФЛИКТОВ, ЗАВИСЯЩИМИ ОТ ВРАЧА, ЯВЛЯЮТСЯ</w:t>
      </w:r>
    </w:p>
    <w:p>
      <w:r>
        <w:rPr>
          <w:b/>
        </w:rPr>
        <w:t xml:space="preserve">1: </w:t>
      </w:r>
      <w:r>
        <w:t>материально-технические</w:t>
      </w:r>
    </w:p>
    <w:p>
      <w:r>
        <w:rPr>
          <w:b/>
        </w:rPr>
        <w:t xml:space="preserve">2: </w:t>
      </w:r>
      <w:r>
        <w:t>организационные</w:t>
      </w:r>
    </w:p>
    <w:p>
      <w:r>
        <w:rPr>
          <w:b/>
        </w:rPr>
        <w:t xml:space="preserve">3: </w:t>
      </w:r>
      <w:r>
        <w:t>деонтологические</w:t>
      </w:r>
    </w:p>
    <w:p>
      <w:r>
        <w:rPr>
          <w:b/>
        </w:rPr>
        <w:t xml:space="preserve">4: </w:t>
      </w:r>
      <w:r>
        <w:t>финансовые</w:t>
      </w:r>
    </w:p>
    <w:p>
      <w:r>
        <w:t xml:space="preserve">Правильный ответ: </w:t>
      </w:r>
      <w:r>
        <w:rPr>
          <w:b/>
        </w:rPr>
        <w:t>деонтологические</w:t>
      </w:r>
    </w:p>
    <w:p>
      <w:pPr>
        <w:pStyle w:val="Heading2"/>
      </w:pPr>
      <w:r>
        <w:t>ПЕРВИЧНУЮ МЕДИКО-САНИТАРНУЮ ПОМОЩЬ ОКАЗЫВАЮТ В</w:t>
      </w:r>
    </w:p>
    <w:p>
      <w:r>
        <w:rPr>
          <w:b/>
        </w:rPr>
        <w:t xml:space="preserve">1: </w:t>
      </w:r>
      <w:r>
        <w:t>амбулаторных условиях</w:t>
      </w:r>
    </w:p>
    <w:p>
      <w:r>
        <w:rPr>
          <w:b/>
        </w:rPr>
        <w:t xml:space="preserve">2: </w:t>
      </w:r>
      <w:r>
        <w:t>санаторно-курортных условиях</w:t>
      </w:r>
    </w:p>
    <w:p>
      <w:r>
        <w:rPr>
          <w:b/>
        </w:rPr>
        <w:t xml:space="preserve">3: </w:t>
      </w:r>
      <w:r>
        <w:t>условиях хосписа</w:t>
      </w:r>
    </w:p>
    <w:p>
      <w:r>
        <w:rPr>
          <w:b/>
        </w:rPr>
        <w:t xml:space="preserve">4: </w:t>
      </w:r>
      <w:r>
        <w:t>условиях круглосуточного стационара</w:t>
      </w:r>
    </w:p>
    <w:p>
      <w:r>
        <w:t xml:space="preserve">Правильный ответ: </w:t>
      </w:r>
      <w:r>
        <w:rPr>
          <w:b/>
        </w:rPr>
        <w:t>амбулаторных условиях</w:t>
      </w:r>
    </w:p>
    <w:p>
      <w:pPr>
        <w:pStyle w:val="Heading2"/>
      </w:pPr>
      <w:r>
        <w:t>ВОЗРАСТНОЙ ИНТЕРВАЛ СТАРЧЕСКОГО ВОЗРАСТА СОСТАВЛЯЕТ (В ГОДАХ)</w:t>
      </w:r>
    </w:p>
    <w:p>
      <w:r>
        <w:rPr>
          <w:b/>
        </w:rPr>
        <w:t xml:space="preserve">1: </w:t>
      </w:r>
      <w:r>
        <w:t>75-90</w:t>
      </w:r>
    </w:p>
    <w:p>
      <w:r>
        <w:rPr>
          <w:b/>
        </w:rPr>
        <w:t xml:space="preserve">2: </w:t>
      </w:r>
      <w:r>
        <w:t>70-75</w:t>
      </w:r>
    </w:p>
    <w:p>
      <w:r>
        <w:rPr>
          <w:b/>
        </w:rPr>
        <w:t xml:space="preserve">3: </w:t>
      </w:r>
      <w:r>
        <w:t>65-70</w:t>
      </w:r>
    </w:p>
    <w:p>
      <w:r>
        <w:rPr>
          <w:b/>
        </w:rPr>
        <w:t xml:space="preserve">4: </w:t>
      </w:r>
      <w:r>
        <w:t>90-100</w:t>
      </w:r>
    </w:p>
    <w:p>
      <w:r>
        <w:t xml:space="preserve">Правильный ответ: </w:t>
      </w:r>
      <w:r>
        <w:rPr>
          <w:b/>
        </w:rPr>
        <w:t>75-90</w:t>
      </w:r>
    </w:p>
    <w:p>
      <w:pPr>
        <w:pStyle w:val="Heading2"/>
      </w:pPr>
      <w:r>
        <w:t>ДЛЯ ПРОВЕДЕНИЯ ВОЕННО-ВРАЧЕБНОЙ ЭКСПЕРТИЗЫ ПО ЗАПРОСАМ ВОЕННЫХ КОМИССАРИАТОВ ИНФОРМАЦИЮ, СОСТАВЛЯЮЩУЮ ВРАЧЕБНУЮ ТАЙНУ, ПРЕДОСТАВЛЯЮТ</w:t>
      </w:r>
    </w:p>
    <w:p>
      <w:r>
        <w:rPr>
          <w:b/>
        </w:rPr>
        <w:t xml:space="preserve">1: </w:t>
      </w:r>
      <w:r>
        <w:t>в соответствии с приказом главного врача</w:t>
      </w:r>
    </w:p>
    <w:p>
      <w:r>
        <w:rPr>
          <w:b/>
        </w:rPr>
        <w:t xml:space="preserve">2: </w:t>
      </w:r>
      <w:r>
        <w:t>при наличии устного согласия гражданина</w:t>
      </w:r>
    </w:p>
    <w:p>
      <w:r>
        <w:rPr>
          <w:b/>
        </w:rPr>
        <w:t xml:space="preserve">3: </w:t>
      </w:r>
      <w:r>
        <w:t>только при наличии письменного согласия гражданина</w:t>
      </w:r>
    </w:p>
    <w:p>
      <w:r>
        <w:rPr>
          <w:b/>
        </w:rPr>
        <w:t xml:space="preserve">4: </w:t>
      </w:r>
      <w:r>
        <w:t>без согласия гражданина</w:t>
      </w:r>
    </w:p>
    <w:p>
      <w:r>
        <w:t xml:space="preserve">Правильный ответ: </w:t>
      </w:r>
      <w:r>
        <w:rPr>
          <w:b/>
        </w:rPr>
        <w:t>без согласия гражданина</w:t>
      </w:r>
    </w:p>
    <w:p>
      <w:pPr>
        <w:pStyle w:val="Heading2"/>
      </w:pPr>
      <w:r>
        <w:t>ПРИ КОНТРОЛЕ РЕЗУЛЬТАТОВ ПРОФИЛАКТИЧЕСКИХ ОСМОТРОВ НЕСОВЕРШЕННОЛЕТНИХ НЕОБХОДИМО УЧИТЫВАТЬ, ЧТО К СПЕЦИАЛЬНОЙ ПОДГРУППЕ «Б» ДЛЯ ЗАНЯТИЙ ФИЗИЧЕСКОЙ КУЛЬТУРОЙ (IV ГРУППА) СЛЕДУЕТ ОТНОСИТЬ ДЕТЕЙ</w:t>
      </w:r>
    </w:p>
    <w:p>
      <w:r>
        <w:rPr>
          <w:b/>
        </w:rPr>
        <w:t xml:space="preserve">1: </w:t>
      </w:r>
      <w:r>
        <w:t>имеющих нарушения состояния здоровья постоянного характера (хронические заболевания (состояния) в стадии субкомпенсации)</w:t>
      </w:r>
    </w:p>
    <w:p>
      <w:r>
        <w:rPr>
          <w:b/>
        </w:rPr>
        <w:t xml:space="preserve">2: </w:t>
      </w:r>
      <w:r>
        <w:t>имеющих морфофункциональные нарушения или физически слабо подготовленных</w:t>
      </w:r>
    </w:p>
    <w:p>
      <w:r>
        <w:rPr>
          <w:b/>
        </w:rPr>
        <w:t xml:space="preserve">3: </w:t>
      </w:r>
      <w:r>
        <w:t>с функциональными нарушениями, не повлекшими отставание от сверстников в физическом развитии и физической подготовленности</w:t>
      </w:r>
    </w:p>
    <w:p>
      <w:r>
        <w:rPr>
          <w:b/>
        </w:rPr>
        <w:t xml:space="preserve">4: </w:t>
      </w:r>
      <w:r>
        <w:t>входящих в группы риска по возникновению заболеваний (патологических состояний)</w:t>
      </w:r>
    </w:p>
    <w:p>
      <w:r>
        <w:t xml:space="preserve">Правильный ответ: </w:t>
      </w:r>
      <w:r>
        <w:rPr>
          <w:b/>
        </w:rPr>
        <w:t>имеющих нарушения состояния здоровья постоянного характера (хронические заболевания (состояния) в стадии субкомпенсации)</w:t>
      </w:r>
    </w:p>
    <w:p>
      <w:pPr>
        <w:pStyle w:val="Heading2"/>
      </w:pPr>
      <w:r>
        <w:t>ПРОФИЛАКТИЧЕСКИЕ МЕДИЦИНСКИЕ ОСМОТРЫ ПРОВОДЯТСЯ С ЦЕЛЬЮ</w:t>
      </w:r>
    </w:p>
    <w:p>
      <w:r>
        <w:rPr>
          <w:b/>
        </w:rPr>
        <w:t xml:space="preserve">1: </w:t>
      </w:r>
      <w:r>
        <w:t>формирования отчетности</w:t>
      </w:r>
    </w:p>
    <w:p>
      <w:r>
        <w:rPr>
          <w:b/>
        </w:rPr>
        <w:t xml:space="preserve">2: </w:t>
      </w:r>
      <w:r>
        <w:t>коррекции лечения</w:t>
      </w:r>
    </w:p>
    <w:p>
      <w:r>
        <w:rPr>
          <w:b/>
        </w:rPr>
        <w:t xml:space="preserve">3: </w:t>
      </w:r>
      <w:r>
        <w:t>выявления осложнений хронических заболеваний</w:t>
      </w:r>
    </w:p>
    <w:p>
      <w:r>
        <w:rPr>
          <w:b/>
        </w:rPr>
        <w:t xml:space="preserve">4: </w:t>
      </w:r>
      <w:r>
        <w:t>выявления ранних форм заболеваний и факторов риска</w:t>
      </w:r>
    </w:p>
    <w:p>
      <w:r>
        <w:t xml:space="preserve">Правильный ответ: </w:t>
      </w:r>
      <w:r>
        <w:rPr>
          <w:b/>
        </w:rPr>
        <w:t>выявления ранних форм заболеваний и факторов риска</w:t>
      </w:r>
    </w:p>
    <w:p>
      <w:pPr>
        <w:pStyle w:val="Heading2"/>
      </w:pPr>
      <w:r>
        <w:t>ПОД ПЕРЕДАЧЕЙ ОРГАНИЗАЦИЕЙ ОПРЕДЕЛЕННЫХ БИЗНЕС-ПРОЦЕССОВ ИЛИ ПРОИЗВОДСТВЕННЫХ ФУНКЦИЙ НА ПОСТОЯННОЕ ОБСЛУЖИВАНИЕ ВНЕШНИМ ИСПОЛНИТЕЛЯМ, СПЕЦИАЛИЗИРУЮЩИМСЯ В СООТВЕТСТВУЮЩЕЙ ОБЛАСТИ, ПОНИМАЮТ</w:t>
      </w:r>
    </w:p>
    <w:p>
      <w:r>
        <w:rPr>
          <w:b/>
        </w:rPr>
        <w:t xml:space="preserve">1: </w:t>
      </w:r>
      <w:r>
        <w:t>аутсорсинг</w:t>
      </w:r>
    </w:p>
    <w:p>
      <w:r>
        <w:rPr>
          <w:b/>
        </w:rPr>
        <w:t xml:space="preserve">2: </w:t>
      </w:r>
      <w:r>
        <w:t>клиринг</w:t>
      </w:r>
    </w:p>
    <w:p>
      <w:r>
        <w:rPr>
          <w:b/>
        </w:rPr>
        <w:t xml:space="preserve">3: </w:t>
      </w:r>
      <w:r>
        <w:t>факторинг</w:t>
      </w:r>
    </w:p>
    <w:p>
      <w:r>
        <w:rPr>
          <w:b/>
        </w:rPr>
        <w:t xml:space="preserve">4: </w:t>
      </w:r>
      <w:r>
        <w:t>лизинг</w:t>
      </w:r>
    </w:p>
    <w:p>
      <w:r>
        <w:t xml:space="preserve">Правильный ответ: </w:t>
      </w:r>
      <w:r>
        <w:rPr>
          <w:b/>
        </w:rPr>
        <w:t>аутсорсинг</w:t>
      </w:r>
    </w:p>
    <w:p>
      <w:pPr>
        <w:pStyle w:val="Heading2"/>
      </w:pPr>
      <w:r>
        <w:t>ДВОЙНОЕ КОДИРОВАНИЕ ПО МКБ-10 ПРИМЕНЯЮТ ПРИ</w:t>
      </w:r>
    </w:p>
    <w:p>
      <w:r>
        <w:rPr>
          <w:b/>
        </w:rPr>
        <w:t xml:space="preserve">1: </w:t>
      </w:r>
      <w:r>
        <w:t>бронхиальной астме</w:t>
      </w:r>
    </w:p>
    <w:p>
      <w:r>
        <w:rPr>
          <w:b/>
        </w:rPr>
        <w:t xml:space="preserve">2: </w:t>
      </w:r>
      <w:r>
        <w:t>сахарном диабете</w:t>
      </w:r>
    </w:p>
    <w:p>
      <w:r>
        <w:rPr>
          <w:b/>
        </w:rPr>
        <w:t xml:space="preserve">3: </w:t>
      </w:r>
      <w:r>
        <w:t>ожирении</w:t>
      </w:r>
    </w:p>
    <w:p>
      <w:r>
        <w:rPr>
          <w:b/>
        </w:rPr>
        <w:t xml:space="preserve">4: </w:t>
      </w:r>
      <w:r>
        <w:t>травмах</w:t>
      </w:r>
    </w:p>
    <w:p>
      <w:r>
        <w:t xml:space="preserve">Правильный ответ: </w:t>
      </w:r>
      <w:r>
        <w:rPr>
          <w:b/>
        </w:rPr>
        <w:t>травмах</w:t>
      </w:r>
    </w:p>
    <w:p>
      <w:pPr>
        <w:pStyle w:val="Heading2"/>
      </w:pPr>
      <w:r>
        <w:t>К ЭКОНОМИЧЕСКОМУ МЕТОДУ УПРАВЛЕНИЯ ОТНОСЯТ</w:t>
      </w:r>
    </w:p>
    <w:p>
      <w:r>
        <w:rPr>
          <w:b/>
        </w:rPr>
        <w:t xml:space="preserve">1: </w:t>
      </w:r>
      <w:r>
        <w:t>денежное поощрение</w:t>
      </w:r>
    </w:p>
    <w:p>
      <w:r>
        <w:rPr>
          <w:b/>
        </w:rPr>
        <w:t xml:space="preserve">2: </w:t>
      </w:r>
      <w:r>
        <w:t>выговор</w:t>
      </w:r>
    </w:p>
    <w:p>
      <w:r>
        <w:rPr>
          <w:b/>
        </w:rPr>
        <w:t xml:space="preserve">3: </w:t>
      </w:r>
      <w:r>
        <w:t>развитие индивидуальных способностей работников</w:t>
      </w:r>
    </w:p>
    <w:p>
      <w:r>
        <w:rPr>
          <w:b/>
        </w:rPr>
        <w:t xml:space="preserve">4: </w:t>
      </w:r>
      <w:r>
        <w:t>распорядительство</w:t>
      </w:r>
    </w:p>
    <w:p>
      <w:r>
        <w:t xml:space="preserve">Правильный ответ: </w:t>
      </w:r>
      <w:r>
        <w:rPr>
          <w:b/>
        </w:rPr>
        <w:t>денежное поощрение</w:t>
      </w:r>
    </w:p>
    <w:p>
      <w:pPr>
        <w:pStyle w:val="Heading2"/>
      </w:pPr>
      <w:r>
        <w:t>ОДНОЙ ИЗ СОСТАВЛЯЮЩИХ ПРОЦЕДУРЫ ПЕРВИЧНОЙ СПЕЦИАЛИЗИРОВАННОЙ АККРЕДИТАЦИИ МЕДИЦИНСКИХ РАБОТНИКОВ ЯВЛЯЕТСЯ</w:t>
      </w:r>
    </w:p>
    <w:p>
      <w:r>
        <w:rPr>
          <w:b/>
        </w:rPr>
        <w:t xml:space="preserve">1: </w:t>
      </w:r>
      <w:r>
        <w:t>оценка портфолио</w:t>
      </w:r>
    </w:p>
    <w:p>
      <w:r>
        <w:rPr>
          <w:b/>
        </w:rPr>
        <w:t xml:space="preserve">2: </w:t>
      </w:r>
      <w:r>
        <w:t>письменная работа</w:t>
      </w:r>
    </w:p>
    <w:p>
      <w:r>
        <w:rPr>
          <w:b/>
        </w:rPr>
        <w:t xml:space="preserve">3: </w:t>
      </w:r>
      <w:r>
        <w:t>собеседование</w:t>
      </w:r>
    </w:p>
    <w:p>
      <w:r>
        <w:rPr>
          <w:b/>
        </w:rPr>
        <w:t xml:space="preserve">4: </w:t>
      </w:r>
      <w:r>
        <w:t>тестирование</w:t>
      </w:r>
    </w:p>
    <w:p>
      <w:r>
        <w:t xml:space="preserve">Правильный ответ: </w:t>
      </w:r>
      <w:r>
        <w:rPr>
          <w:b/>
        </w:rPr>
        <w:t>тестирование</w:t>
      </w:r>
    </w:p>
    <w:p>
      <w:pPr>
        <w:pStyle w:val="Heading2"/>
      </w:pPr>
      <w:r>
        <w:t>СОГЛАСНО НОМЕНКЛАТУРЕ К ЛЕЧЕБНО-ПРОФИЛАКТИЧЕСКИМ МЕДИЦИНСКИМ ОРГАНИЗАЦИЯМ ОТНОСЯТ</w:t>
      </w:r>
    </w:p>
    <w:p>
      <w:r>
        <w:rPr>
          <w:b/>
        </w:rPr>
        <w:t xml:space="preserve">1: </w:t>
      </w:r>
      <w:r>
        <w:t>бюро медицинской статистики</w:t>
      </w:r>
    </w:p>
    <w:p>
      <w:r>
        <w:rPr>
          <w:b/>
        </w:rPr>
        <w:t xml:space="preserve">2: </w:t>
      </w:r>
      <w:r>
        <w:t>медико-санитарную часть</w:t>
      </w:r>
    </w:p>
    <w:p>
      <w:r>
        <w:rPr>
          <w:b/>
        </w:rPr>
        <w:t xml:space="preserve">3: </w:t>
      </w:r>
      <w:r>
        <w:t>центр военно-врачебной экспертизы</w:t>
      </w:r>
    </w:p>
    <w:p>
      <w:r>
        <w:rPr>
          <w:b/>
        </w:rPr>
        <w:t xml:space="preserve">4: </w:t>
      </w:r>
      <w:r>
        <w:t>центр мобилизационных резервов</w:t>
      </w:r>
    </w:p>
    <w:p>
      <w:r>
        <w:t xml:space="preserve">Правильный ответ: </w:t>
      </w:r>
      <w:r>
        <w:rPr>
          <w:b/>
        </w:rPr>
        <w:t>медико-санитарную часть</w:t>
      </w:r>
    </w:p>
    <w:p>
      <w:pPr>
        <w:pStyle w:val="Heading2"/>
      </w:pPr>
      <w:r>
        <w:t>ПЕРВЫЙ КЛАСС «НЕКОТОРЫЕ ИНФЕКЦИОННЫЕ И ПАРАЗИТАРНЫЕ БОЛЕЗНИ» МЕЖДУНАРОДНОЙ СТАТИСТИЧЕСКОЙ КЛАССИФИКАЦИИ БОЛЕЗНЕЙ И ПРОБЛЕМ, СВЯЗАННЫХ СО ЗДОРОВЬЕМ, ПОСТРОЕН ПО ПРИНЦИПУ</w:t>
      </w:r>
    </w:p>
    <w:p>
      <w:r>
        <w:rPr>
          <w:b/>
        </w:rPr>
        <w:t xml:space="preserve">1: </w:t>
      </w:r>
      <w:r>
        <w:t>локализации</w:t>
      </w:r>
    </w:p>
    <w:p>
      <w:r>
        <w:rPr>
          <w:b/>
        </w:rPr>
        <w:t xml:space="preserve">2: </w:t>
      </w:r>
      <w:r>
        <w:t>обобщенности особых состояний</w:t>
      </w:r>
    </w:p>
    <w:p>
      <w:r>
        <w:rPr>
          <w:b/>
        </w:rPr>
        <w:t xml:space="preserve">3: </w:t>
      </w:r>
      <w:r>
        <w:t>патогенеза</w:t>
      </w:r>
    </w:p>
    <w:p>
      <w:r>
        <w:rPr>
          <w:b/>
        </w:rPr>
        <w:t xml:space="preserve">4: </w:t>
      </w:r>
      <w:r>
        <w:t>этиологии</w:t>
      </w:r>
    </w:p>
    <w:p>
      <w:r>
        <w:t xml:space="preserve">Правильный ответ: </w:t>
      </w:r>
      <w:r>
        <w:rPr>
          <w:b/>
        </w:rPr>
        <w:t>этиологии</w:t>
      </w:r>
    </w:p>
    <w:p>
      <w:pPr>
        <w:pStyle w:val="Heading2"/>
      </w:pPr>
      <w:r>
        <w:t>МЕДИЦИНСКАЯ ПОМОЩЬ БОЛЬНОМУ ПРИ ВЫЗОВЕ ВРАЧА-ДЕРМАТОВЕНЕРОЛОГА КОЖНО-ВЕНЕРОЛОГИЧЕСКОГО ДИСПАНСЕРА НА ДОМ ОКАЗЫВАЕТСЯ В УСЛОВИЯХ</w:t>
      </w:r>
    </w:p>
    <w:p>
      <w:r>
        <w:rPr>
          <w:b/>
        </w:rPr>
        <w:t xml:space="preserve">1: </w:t>
      </w:r>
      <w:r>
        <w:t>дневного стационара</w:t>
      </w:r>
    </w:p>
    <w:p>
      <w:r>
        <w:rPr>
          <w:b/>
        </w:rPr>
        <w:t xml:space="preserve">2: </w:t>
      </w:r>
      <w:r>
        <w:t>стационарных</w:t>
      </w:r>
    </w:p>
    <w:p>
      <w:r>
        <w:rPr>
          <w:b/>
        </w:rPr>
        <w:t xml:space="preserve">3: </w:t>
      </w:r>
      <w:r>
        <w:t>вне медицинской организации</w:t>
      </w:r>
    </w:p>
    <w:p>
      <w:r>
        <w:rPr>
          <w:b/>
        </w:rPr>
        <w:t xml:space="preserve">4: </w:t>
      </w:r>
      <w:r>
        <w:t>амбулаторных</w:t>
      </w:r>
    </w:p>
    <w:p>
      <w:r>
        <w:t xml:space="preserve">Правильный ответ: </w:t>
      </w:r>
      <w:r>
        <w:rPr>
          <w:b/>
        </w:rPr>
        <w:t>амбулаторных</w:t>
      </w:r>
    </w:p>
    <w:p>
      <w:pPr>
        <w:pStyle w:val="Heading2"/>
      </w:pPr>
      <w:r>
        <w:t>ОСНОВНЫЕ ПОКАЗАТЕЛИ ДИСПАНСЕРНОГО НАБЛЮДЕНИЯ ИНВАЛИДОВ, УЧАСТНИКОВ ВЕЛИКОЙ ОТЕЧЕСТВЕННОЙ ВОЙНЫ, ВОИНОВ-ИНТЕРНАЦИОНАЛИСТОВ АНАЛИЗИРУЮТ ПО ДАННЫМ ФОРМЫ ФЕДЕРАЛЬНОГО СТАТИСТИЧЕСКОГО НАБЛЮДЕНИЯ</w:t>
      </w:r>
    </w:p>
    <w:p>
      <w:r>
        <w:rPr>
          <w:b/>
        </w:rPr>
        <w:t xml:space="preserve">1: </w:t>
      </w:r>
      <w:r>
        <w:t>№47 «Сведения о сети и деятельности медицинской организации»</w:t>
      </w:r>
    </w:p>
    <w:p>
      <w:r>
        <w:rPr>
          <w:b/>
        </w:rPr>
        <w:t xml:space="preserve">2: </w:t>
      </w:r>
      <w:r>
        <w:t>№30 «Сведения о медицинской организации»</w:t>
      </w:r>
    </w:p>
    <w:p>
      <w:r>
        <w:rPr>
          <w:b/>
        </w:rPr>
        <w:t xml:space="preserve">3: </w:t>
      </w:r>
      <w:r>
        <w:t>№14 «Сведения о деятельности подразделений медицинской организации, оказывающих медицинскую помощь в стационарных условиях»</w:t>
      </w:r>
    </w:p>
    <w:p>
      <w:r>
        <w:rPr>
          <w:b/>
        </w:rPr>
        <w:t xml:space="preserve">4: </w:t>
      </w:r>
      <w:r>
        <w:t>№12 «Сведения о числе заболеваний, зарегистрированных у пациентов, проживающих в районе обслуживания медицинской организации»</w:t>
      </w:r>
    </w:p>
    <w:p>
      <w:r>
        <w:t xml:space="preserve">Правильный ответ: </w:t>
      </w:r>
      <w:r>
        <w:rPr>
          <w:b/>
        </w:rPr>
        <w:t>№30 «Сведения о медицинской организации»</w:t>
      </w:r>
    </w:p>
    <w:p>
      <w:pPr>
        <w:pStyle w:val="Heading2"/>
      </w:pPr>
      <w:r>
        <w:t>ЧИСЛО ЛИЦ, СОСТОЯЩИХ ПОД ДИСПАНСЕРНЫМ НАБЛЮДЕНИЕМ, УКАЗЫВАЮТ В ФОРМЕ ФЕДЕРАЛЬНОГО СТАТИСТИЧЕСКОГО НАБЛЮДЕНИЯ</w:t>
      </w:r>
    </w:p>
    <w:p>
      <w:r>
        <w:rPr>
          <w:b/>
        </w:rPr>
        <w:t xml:space="preserve">1: </w:t>
      </w:r>
      <w:r>
        <w:t>№14 «Сведения о деятельности подразделений медицинской организации, оказывающих медицинскую помощь в стационарных условиях»</w:t>
      </w:r>
    </w:p>
    <w:p>
      <w:r>
        <w:rPr>
          <w:b/>
        </w:rPr>
        <w:t xml:space="preserve">2: </w:t>
      </w:r>
      <w:r>
        <w:t>№30 «Сведения о медицинской организации»</w:t>
      </w:r>
    </w:p>
    <w:p>
      <w:r>
        <w:rPr>
          <w:b/>
        </w:rPr>
        <w:t xml:space="preserve">3: </w:t>
      </w:r>
      <w:r>
        <w:t>№12 «Сведения о числе заболеваний, зарегистрированных у пациентов, проживающих в районе обслуживания медицинской организации»</w:t>
      </w:r>
    </w:p>
    <w:p>
      <w:r>
        <w:rPr>
          <w:b/>
        </w:rPr>
        <w:t xml:space="preserve">4: </w:t>
      </w:r>
      <w:r>
        <w:t>№47 «Сведения о сети и деятельности медицинской организации»</w:t>
      </w:r>
    </w:p>
    <w:p>
      <w:r>
        <w:t xml:space="preserve">Правильный ответ: </w:t>
      </w:r>
      <w:r>
        <w:rPr>
          <w:b/>
        </w:rPr>
        <w:t>№12 «Сведения о числе заболеваний, зарегистрированных у пациентов, проживающих в районе обслуживания медицинской организации»</w:t>
      </w:r>
    </w:p>
    <w:p>
      <w:pPr>
        <w:pStyle w:val="Heading2"/>
      </w:pPr>
      <w:r>
        <w:t>ПРИ ОФОРМЛЕНИИ ЛИСТКА НЕТРУДОСПОСОБНОСТИ В ЦЕЛЯХ СОБЛЮДЕНИЯ ВРАЧЕБНОЙ ТАЙНЫ УКАЗЫВАЕТСЯ ТОЛЬКО</w:t>
      </w:r>
    </w:p>
    <w:p>
      <w:r>
        <w:rPr>
          <w:b/>
        </w:rPr>
        <w:t xml:space="preserve">1: </w:t>
      </w:r>
      <w:r>
        <w:t>шифр заболевания</w:t>
      </w:r>
    </w:p>
    <w:p>
      <w:r>
        <w:rPr>
          <w:b/>
        </w:rPr>
        <w:t xml:space="preserve">2: </w:t>
      </w:r>
      <w:r>
        <w:t>рекомендуемый режим</w:t>
      </w:r>
    </w:p>
    <w:p>
      <w:r>
        <w:rPr>
          <w:b/>
        </w:rPr>
        <w:t xml:space="preserve">3: </w:t>
      </w:r>
      <w:r>
        <w:t>дата наступления временной нетрудоспособности</w:t>
      </w:r>
    </w:p>
    <w:p>
      <w:r>
        <w:rPr>
          <w:b/>
        </w:rPr>
        <w:t xml:space="preserve">4: </w:t>
      </w:r>
      <w:r>
        <w:t>код причины временной нетрудоспособности</w:t>
      </w:r>
    </w:p>
    <w:p>
      <w:r>
        <w:t xml:space="preserve">Правильный ответ: </w:t>
      </w:r>
      <w:r>
        <w:rPr>
          <w:b/>
        </w:rPr>
        <w:t>код причины временной нетрудоспособности</w:t>
      </w:r>
    </w:p>
    <w:p>
      <w:pPr>
        <w:pStyle w:val="Heading2"/>
      </w:pPr>
      <w:r>
        <w:t>ВЫСШИЙ ИСПОЛНИТЕЛЬНЫЙ ОРГАН ГОСУДАРСТВЕННОЙ ВЛАСТИ СУБЪЕКТА РОССИЙСКОЙ ФЕДЕРАЦИИ МОЖЕТ ПРИНЯТЬ РЕШЕНИЕ О РЕОРГАНИЗАЦИИ __________ УЧРЕЖДЕНИЯ ЗДРАВООХРАНЕНИЯ</w:t>
      </w:r>
    </w:p>
    <w:p>
      <w:r>
        <w:rPr>
          <w:b/>
        </w:rPr>
        <w:t xml:space="preserve">1: </w:t>
      </w:r>
      <w:r>
        <w:t>муниципального бюджетного</w:t>
      </w:r>
    </w:p>
    <w:p>
      <w:r>
        <w:rPr>
          <w:b/>
        </w:rPr>
        <w:t xml:space="preserve">2: </w:t>
      </w:r>
      <w:r>
        <w:t>муниципального автономного</w:t>
      </w:r>
    </w:p>
    <w:p>
      <w:r>
        <w:rPr>
          <w:b/>
        </w:rPr>
        <w:t xml:space="preserve">3: </w:t>
      </w:r>
      <w:r>
        <w:t>государственного бюджетного</w:t>
      </w:r>
    </w:p>
    <w:p>
      <w:r>
        <w:rPr>
          <w:b/>
        </w:rPr>
        <w:t xml:space="preserve">4: </w:t>
      </w:r>
      <w:r>
        <w:t>федерального бюджетного</w:t>
      </w:r>
    </w:p>
    <w:p>
      <w:r>
        <w:t xml:space="preserve">Правильный ответ: </w:t>
      </w:r>
      <w:r>
        <w:rPr>
          <w:b/>
        </w:rPr>
        <w:t>государственного бюджетного</w:t>
      </w:r>
    </w:p>
    <w:p>
      <w:pPr>
        <w:pStyle w:val="Heading2"/>
      </w:pPr>
      <w:r>
        <w:t>СПОСОБОМ УСТАНОВЛЕНИЯ ШТАТНОЙ ЧИСЛЕННОСТИ АДМИНИСТРАТИВНО-УПРАВЛЕНЧЕСКОГО ПЕРСОНАЛА В МЕДИЦИНСКИХ ОРГАНИЗАЦИЯХ ЯВЛЯЕТСЯ</w:t>
      </w:r>
    </w:p>
    <w:p>
      <w:r>
        <w:rPr>
          <w:b/>
        </w:rPr>
        <w:t xml:space="preserve">1: </w:t>
      </w:r>
      <w:r>
        <w:t>межотраслевой</w:t>
      </w:r>
    </w:p>
    <w:p>
      <w:r>
        <w:rPr>
          <w:b/>
        </w:rPr>
        <w:t xml:space="preserve">2: </w:t>
      </w:r>
      <w:r>
        <w:t>традиционный</w:t>
      </w:r>
    </w:p>
    <w:p>
      <w:r>
        <w:rPr>
          <w:b/>
        </w:rPr>
        <w:t xml:space="preserve">3: </w:t>
      </w:r>
      <w:r>
        <w:t>расчетный</w:t>
      </w:r>
    </w:p>
    <w:p>
      <w:r>
        <w:rPr>
          <w:b/>
        </w:rPr>
        <w:t xml:space="preserve">4: </w:t>
      </w:r>
      <w:r>
        <w:t>нормативный</w:t>
      </w:r>
    </w:p>
    <w:p>
      <w:r>
        <w:t xml:space="preserve">Правильный ответ: </w:t>
      </w:r>
      <w:r>
        <w:rPr>
          <w:b/>
        </w:rPr>
        <w:t>расчетный</w:t>
      </w:r>
    </w:p>
    <w:p>
      <w:pPr>
        <w:pStyle w:val="Heading2"/>
      </w:pPr>
      <w:r>
        <w:t>ИНВАЛИДОМ ПРИЗНАЕТСЯ ЛИЦО, ИМЕЮЩЕЕ ___________ НАРУШЕНИЕ ЗДОРОВЬЯ</w:t>
      </w:r>
    </w:p>
    <w:p>
      <w:r>
        <w:rPr>
          <w:b/>
        </w:rPr>
        <w:t xml:space="preserve">1: </w:t>
      </w:r>
      <w:r>
        <w:t>обратимое</w:t>
      </w:r>
    </w:p>
    <w:p>
      <w:r>
        <w:rPr>
          <w:b/>
        </w:rPr>
        <w:t xml:space="preserve">2: </w:t>
      </w:r>
      <w:r>
        <w:t>временное</w:t>
      </w:r>
    </w:p>
    <w:p>
      <w:r>
        <w:rPr>
          <w:b/>
        </w:rPr>
        <w:t xml:space="preserve">3: </w:t>
      </w:r>
      <w:r>
        <w:t>незначительное</w:t>
      </w:r>
    </w:p>
    <w:p>
      <w:r>
        <w:rPr>
          <w:b/>
        </w:rPr>
        <w:t xml:space="preserve">4: </w:t>
      </w:r>
      <w:r>
        <w:t>стойкое</w:t>
      </w:r>
    </w:p>
    <w:p>
      <w:r>
        <w:t xml:space="preserve">Правильный ответ: </w:t>
      </w:r>
      <w:r>
        <w:rPr>
          <w:b/>
        </w:rPr>
        <w:t>стойкое</w:t>
      </w:r>
    </w:p>
    <w:p>
      <w:pPr>
        <w:pStyle w:val="Heading2"/>
      </w:pPr>
      <w:r>
        <w:t>ПЕРЕД ПРОВЕДЕНИЕМ ПРОФИЛАКТИЧЕСКОГО МЕДИЦИНСКОГО ОСМОТРА И НА ПЕРВОМ ЭТАПЕ ДИСПАНСЕРИЗАЦИИ ПРОВОДЯТ АНКЕТИРОВАНИЕ ГРАЖДАН В ВОЗРАСТЕ (В ГОДАХ)</w:t>
      </w:r>
    </w:p>
    <w:p>
      <w:r>
        <w:rPr>
          <w:b/>
        </w:rPr>
        <w:t xml:space="preserve">1: </w:t>
      </w:r>
      <w:r>
        <w:t>18 и старше</w:t>
      </w:r>
    </w:p>
    <w:p>
      <w:r>
        <w:rPr>
          <w:b/>
        </w:rPr>
        <w:t xml:space="preserve">2: </w:t>
      </w:r>
      <w:r>
        <w:t>16-17</w:t>
      </w:r>
    </w:p>
    <w:p>
      <w:r>
        <w:rPr>
          <w:b/>
        </w:rPr>
        <w:t xml:space="preserve">3: </w:t>
      </w:r>
      <w:r>
        <w:t>15</w:t>
      </w:r>
    </w:p>
    <w:p>
      <w:r>
        <w:rPr>
          <w:b/>
        </w:rPr>
        <w:t xml:space="preserve">4: </w:t>
      </w:r>
      <w:r>
        <w:t>14</w:t>
      </w:r>
    </w:p>
    <w:p>
      <w:r>
        <w:t xml:space="preserve">Правильный ответ: </w:t>
      </w:r>
      <w:r>
        <w:rPr>
          <w:b/>
        </w:rPr>
        <w:t>18 и старше</w:t>
      </w:r>
    </w:p>
    <w:p>
      <w:pPr>
        <w:pStyle w:val="Heading2"/>
      </w:pPr>
      <w:r>
        <w:t>ПРИ ОСУЩЕСТВЛЕНИИ ВНУТРЕННЕГО КОНТРОЛЯ КАЧЕСТВА ПРОВЕДЕНИЯ ПРОФИЛАКТИЧЕСКИХ МЕДИЦИНСКИХ ОСМОТРОВ НЕОБХОДИМО УЧИТЫВАТЬ, ЧТО К III ГРУППЕ ЗДОРОВЬЯ ОТНОСЯТ ДЕТЕЙ, ИМЕЮЩИХ</w:t>
      </w:r>
    </w:p>
    <w:p>
      <w:r>
        <w:rPr>
          <w:b/>
        </w:rPr>
        <w:t xml:space="preserve">1: </w:t>
      </w:r>
      <w:r>
        <w:t>тяжелые хронические заболевания с редкими ремиссиями</w:t>
      </w:r>
    </w:p>
    <w:p>
      <w:r>
        <w:rPr>
          <w:b/>
        </w:rPr>
        <w:t xml:space="preserve">2: </w:t>
      </w:r>
      <w:r>
        <w:t>физическое и психическое развитие, соответствующее календарному возрасту</w:t>
      </w:r>
    </w:p>
    <w:p>
      <w:r>
        <w:rPr>
          <w:b/>
        </w:rPr>
        <w:t xml:space="preserve">3: </w:t>
      </w:r>
      <w:r>
        <w:t>функциональные и морфофункциональные нарушения</w:t>
      </w:r>
    </w:p>
    <w:p>
      <w:r>
        <w:rPr>
          <w:b/>
        </w:rPr>
        <w:t xml:space="preserve">4: </w:t>
      </w:r>
      <w:r>
        <w:t>хронические заболевания в стадии ремиссии</w:t>
      </w:r>
    </w:p>
    <w:p>
      <w:r>
        <w:t xml:space="preserve">Правильный ответ: </w:t>
      </w:r>
      <w:r>
        <w:rPr>
          <w:b/>
        </w:rPr>
        <w:t>хронические заболевания в стадии ремиссии</w:t>
      </w:r>
    </w:p>
    <w:p>
      <w:pPr>
        <w:pStyle w:val="Heading2"/>
      </w:pPr>
      <w:r>
        <w:t>ДОГОВОР НА ОКАЗАНИЕ ПЛАТНЫХ МЕДИЦИНСКИХ УСЛУГ ЗАКЛЮЧАЮТ В _________________ ФОРМЕ</w:t>
      </w:r>
    </w:p>
    <w:p>
      <w:r>
        <w:rPr>
          <w:b/>
        </w:rPr>
        <w:t xml:space="preserve">1: </w:t>
      </w:r>
      <w:r>
        <w:t>письменной</w:t>
      </w:r>
    </w:p>
    <w:p>
      <w:r>
        <w:rPr>
          <w:b/>
        </w:rPr>
        <w:t xml:space="preserve">2: </w:t>
      </w:r>
      <w:r>
        <w:t>устной</w:t>
      </w:r>
    </w:p>
    <w:p>
      <w:r>
        <w:rPr>
          <w:b/>
        </w:rPr>
        <w:t xml:space="preserve">3: </w:t>
      </w:r>
      <w:r>
        <w:t>свободной</w:t>
      </w:r>
    </w:p>
    <w:p>
      <w:r>
        <w:rPr>
          <w:b/>
        </w:rPr>
        <w:t xml:space="preserve">4: </w:t>
      </w:r>
      <w:r>
        <w:t>электронной</w:t>
      </w:r>
    </w:p>
    <w:p>
      <w:r>
        <w:t xml:space="preserve">Правильный ответ: </w:t>
      </w:r>
      <w:r>
        <w:rPr>
          <w:b/>
        </w:rPr>
        <w:t>письменной</w:t>
      </w:r>
    </w:p>
    <w:p>
      <w:pPr>
        <w:pStyle w:val="Heading2"/>
      </w:pPr>
      <w:r>
        <w:t>СТАНДАРТ ОСНАЩЕНИЯ СТАНЦИИ (ОТДЕЛЕНИЯ) СКОРОЙ МЕДИЦИНСКОЙ ПОМОЩИ ОПРЕДЕЛЕН</w:t>
      </w:r>
    </w:p>
    <w:p>
      <w:r>
        <w:rPr>
          <w:b/>
        </w:rPr>
        <w:t xml:space="preserve">1: </w:t>
      </w:r>
      <w:r>
        <w:t>постановлением Правительства Российской Федерации</w:t>
      </w:r>
    </w:p>
    <w:p>
      <w:r>
        <w:rPr>
          <w:b/>
        </w:rPr>
        <w:t xml:space="preserve">2: </w:t>
      </w:r>
      <w:r>
        <w:t>распоряжением Правительства Российской Федерации</w:t>
      </w:r>
    </w:p>
    <w:p>
      <w:r>
        <w:rPr>
          <w:b/>
        </w:rPr>
        <w:t xml:space="preserve">3: </w:t>
      </w:r>
      <w:r>
        <w:t>приказом Министерства здравоохранения Российской Федерации</w:t>
      </w:r>
    </w:p>
    <w:p>
      <w:r>
        <w:rPr>
          <w:b/>
        </w:rPr>
        <w:t xml:space="preserve">4: </w:t>
      </w:r>
      <w:r>
        <w:t>приказом Министерства труда и социальной защиты Российской Федерации</w:t>
      </w:r>
    </w:p>
    <w:p>
      <w:r>
        <w:t xml:space="preserve">Правильный ответ: </w:t>
      </w:r>
      <w:r>
        <w:rPr>
          <w:b/>
        </w:rPr>
        <w:t>приказом Министерства здравоохранения Российской Федерации</w:t>
      </w:r>
    </w:p>
    <w:p>
      <w:pPr>
        <w:pStyle w:val="Heading2"/>
      </w:pPr>
      <w:r>
        <w:t>МЕДИЦИНСКОЕ ИЗДЕЛИЕ, НАХОДЯЩЕЕСЯ В ОБОРОТЕ С НАРУШЕНИЕМ ГРАЖДАНСКОГО ЗАКОНОДАТЕЛЬСТВА, НАЗЫВАЮТ</w:t>
      </w:r>
    </w:p>
    <w:p>
      <w:r>
        <w:rPr>
          <w:b/>
        </w:rPr>
        <w:t xml:space="preserve">1: </w:t>
      </w:r>
      <w:r>
        <w:t>контрафактным</w:t>
      </w:r>
    </w:p>
    <w:p>
      <w:r>
        <w:rPr>
          <w:b/>
        </w:rPr>
        <w:t xml:space="preserve">2: </w:t>
      </w:r>
      <w:r>
        <w:t>недоброкачественным</w:t>
      </w:r>
    </w:p>
    <w:p>
      <w:r>
        <w:rPr>
          <w:b/>
        </w:rPr>
        <w:t xml:space="preserve">3: </w:t>
      </w:r>
      <w:r>
        <w:t>поддельным</w:t>
      </w:r>
    </w:p>
    <w:p>
      <w:r>
        <w:rPr>
          <w:b/>
        </w:rPr>
        <w:t xml:space="preserve">4: </w:t>
      </w:r>
      <w:r>
        <w:t>фальсифицированным</w:t>
      </w:r>
    </w:p>
    <w:p>
      <w:r>
        <w:t xml:space="preserve">Правильный ответ: </w:t>
      </w:r>
      <w:r>
        <w:rPr>
          <w:b/>
        </w:rPr>
        <w:t>контрафактным</w:t>
      </w:r>
    </w:p>
    <w:p>
      <w:pPr>
        <w:pStyle w:val="Heading2"/>
      </w:pPr>
      <w:r>
        <w:t>В СТРУКТУРЕ ЗАБОЛЕВАЕМОСТИ ДЕТЕЙ 0-14 ЛЕТ ИНФЕКЦИОННЫМИ ЗАБОЛЕВАНИЯМИ ОСТРЫЕ ИНФЕКЦИИ ВЕРХНИХ ДЫХАТЕЛЬНЫХ ПУТЕЙ ЗАНИМАЮТ ____________ МЕСТО</w:t>
      </w:r>
    </w:p>
    <w:p>
      <w:r>
        <w:rPr>
          <w:b/>
        </w:rPr>
        <w:t xml:space="preserve">1: </w:t>
      </w:r>
      <w:r>
        <w:t>первое</w:t>
      </w:r>
    </w:p>
    <w:p>
      <w:r>
        <w:rPr>
          <w:b/>
        </w:rPr>
        <w:t xml:space="preserve">2: </w:t>
      </w:r>
      <w:r>
        <w:t>третье</w:t>
      </w:r>
    </w:p>
    <w:p>
      <w:r>
        <w:rPr>
          <w:b/>
        </w:rPr>
        <w:t xml:space="preserve">3: </w:t>
      </w:r>
      <w:r>
        <w:t>четвертое</w:t>
      </w:r>
    </w:p>
    <w:p>
      <w:r>
        <w:rPr>
          <w:b/>
        </w:rPr>
        <w:t xml:space="preserve">4: </w:t>
      </w:r>
      <w:r>
        <w:t>второе</w:t>
      </w:r>
    </w:p>
    <w:p>
      <w:r>
        <w:t xml:space="preserve">Правильный ответ: </w:t>
      </w:r>
      <w:r>
        <w:rPr>
          <w:b/>
        </w:rPr>
        <w:t>первое</w:t>
      </w:r>
    </w:p>
    <w:p>
      <w:pPr>
        <w:pStyle w:val="Heading2"/>
      </w:pPr>
      <w:r>
        <w:t>ЭЛЕКТРИЧЕСКИЙ ТОК ПО ПРИРОДЕ ВОЗДЕЙСТВИЯ НА МЕДПЕРСОНАЛ ОТНОСЯТ К _______________ ФАКТОРАМ</w:t>
      </w:r>
    </w:p>
    <w:p>
      <w:r>
        <w:rPr>
          <w:b/>
        </w:rPr>
        <w:t xml:space="preserve">1: </w:t>
      </w:r>
      <w:r>
        <w:t>биологическим</w:t>
      </w:r>
    </w:p>
    <w:p>
      <w:r>
        <w:rPr>
          <w:b/>
        </w:rPr>
        <w:t xml:space="preserve">2: </w:t>
      </w:r>
      <w:r>
        <w:t>химическим</w:t>
      </w:r>
    </w:p>
    <w:p>
      <w:r>
        <w:rPr>
          <w:b/>
        </w:rPr>
        <w:t xml:space="preserve">3: </w:t>
      </w:r>
      <w:r>
        <w:t>факторам трудового процесса</w:t>
      </w:r>
    </w:p>
    <w:p>
      <w:r>
        <w:rPr>
          <w:b/>
        </w:rPr>
        <w:t xml:space="preserve">4: </w:t>
      </w:r>
      <w:r>
        <w:t>физическим</w:t>
      </w:r>
    </w:p>
    <w:p>
      <w:r>
        <w:t xml:space="preserve">Правильный ответ: </w:t>
      </w:r>
      <w:r>
        <w:rPr>
          <w:b/>
        </w:rPr>
        <w:t>физическим</w:t>
      </w:r>
    </w:p>
    <w:p>
      <w:pPr>
        <w:pStyle w:val="Heading2"/>
      </w:pPr>
      <w:r>
        <w:t>ОТДЕЛЕНИЕ ПРОФТПАТОЛОГИИ ОКАЗЫВАЕТ ____________ МЕДИЦИНСКУЮ ПОМОЩЬ БОЛЬНЫМ С УСТАНОВЛЕННЫМ ДИАГНОЗОМ ПРОФЕССИОНАЛЬНОГО ЗАБОЛЕВАНИЯ</w:t>
      </w:r>
    </w:p>
    <w:p>
      <w:r>
        <w:rPr>
          <w:b/>
        </w:rPr>
        <w:t xml:space="preserve">1: </w:t>
      </w:r>
      <w:r>
        <w:t>плановую</w:t>
      </w:r>
    </w:p>
    <w:p>
      <w:r>
        <w:rPr>
          <w:b/>
        </w:rPr>
        <w:t xml:space="preserve">2: </w:t>
      </w:r>
      <w:r>
        <w:t>специализированную</w:t>
      </w:r>
    </w:p>
    <w:p>
      <w:r>
        <w:rPr>
          <w:b/>
        </w:rPr>
        <w:t xml:space="preserve">3: </w:t>
      </w:r>
      <w:r>
        <w:t>экстренную</w:t>
      </w:r>
    </w:p>
    <w:p>
      <w:r>
        <w:rPr>
          <w:b/>
        </w:rPr>
        <w:t xml:space="preserve">4: </w:t>
      </w:r>
      <w:r>
        <w:t>стационарную</w:t>
      </w:r>
    </w:p>
    <w:p>
      <w:r>
        <w:t xml:space="preserve">Правильный ответ: </w:t>
      </w:r>
      <w:r>
        <w:rPr>
          <w:b/>
        </w:rPr>
        <w:t>специализированную</w:t>
      </w:r>
    </w:p>
    <w:p>
      <w:pPr>
        <w:pStyle w:val="Heading2"/>
      </w:pPr>
      <w:r>
        <w:t>ЛЕКЦИИ ПО ГИГИЕНИЧЕСКОМУ ВОСПИТАНИЮ МОГУТ ПРОВОДИТЬ</w:t>
      </w:r>
    </w:p>
    <w:p>
      <w:r>
        <w:rPr>
          <w:b/>
        </w:rPr>
        <w:t xml:space="preserve">1: </w:t>
      </w:r>
      <w:r>
        <w:t>родители и законные представители несовершеннолетних</w:t>
      </w:r>
    </w:p>
    <w:p>
      <w:r>
        <w:rPr>
          <w:b/>
        </w:rPr>
        <w:t xml:space="preserve">2: </w:t>
      </w:r>
      <w:r>
        <w:t>врачи, средний медицинский персонал</w:t>
      </w:r>
    </w:p>
    <w:p>
      <w:r>
        <w:rPr>
          <w:b/>
        </w:rPr>
        <w:t xml:space="preserve">3: </w:t>
      </w:r>
      <w:r>
        <w:t>представители органов опеки и попечительства</w:t>
      </w:r>
    </w:p>
    <w:p>
      <w:r>
        <w:rPr>
          <w:b/>
        </w:rPr>
        <w:t xml:space="preserve">4: </w:t>
      </w:r>
      <w:r>
        <w:t>младший медицинский персонал</w:t>
      </w:r>
    </w:p>
    <w:p>
      <w:r>
        <w:t xml:space="preserve">Правильный ответ: </w:t>
      </w:r>
      <w:r>
        <w:rPr>
          <w:b/>
        </w:rPr>
        <w:t>врачи, средний медицинский персонал</w:t>
      </w:r>
    </w:p>
    <w:p>
      <w:pPr>
        <w:pStyle w:val="Heading2"/>
      </w:pPr>
      <w:r>
        <w:t>КОНТРОЛЬ, ПРОВОДИМЫЙ ЗАВЕДУЮЩИМ ОРГАНИЗАЦИОННО-МЕТОДИЧЕСКИМ ПОДРАЗДЕЛЕНИЕМ МЕДИЦИНСКОЙ ОРГАНИЗАЦИИ В ПРОЦЕССЕ ДЕЯТЕЛЬНОСТИ МЕДИЦИНСКОГО ПЕРСОНАЛА, ЯВЛЯЕТСЯ</w:t>
      </w:r>
    </w:p>
    <w:p>
      <w:r>
        <w:rPr>
          <w:b/>
        </w:rPr>
        <w:t xml:space="preserve">1: </w:t>
      </w:r>
      <w:r>
        <w:t>текущим</w:t>
      </w:r>
    </w:p>
    <w:p>
      <w:r>
        <w:rPr>
          <w:b/>
        </w:rPr>
        <w:t xml:space="preserve">2: </w:t>
      </w:r>
      <w:r>
        <w:t>предварительным</w:t>
      </w:r>
    </w:p>
    <w:p>
      <w:r>
        <w:rPr>
          <w:b/>
        </w:rPr>
        <w:t xml:space="preserve">3: </w:t>
      </w:r>
      <w:r>
        <w:t>заключительным</w:t>
      </w:r>
    </w:p>
    <w:p>
      <w:r>
        <w:rPr>
          <w:b/>
        </w:rPr>
        <w:t xml:space="preserve">4: </w:t>
      </w:r>
      <w:r>
        <w:t>плановым</w:t>
      </w:r>
    </w:p>
    <w:p>
      <w:r>
        <w:t xml:space="preserve">Правильный ответ: </w:t>
      </w:r>
      <w:r>
        <w:rPr>
          <w:b/>
        </w:rPr>
        <w:t>текущим</w:t>
      </w:r>
    </w:p>
    <w:p>
      <w:pPr>
        <w:pStyle w:val="Heading2"/>
      </w:pPr>
      <w:r>
        <w:t>ПРЕДОСТАВЛЕНИЕ ДОПОЛНИТЕЛЬНЫХ МЕДИЦИНСКИХ УСЛУГ ПО ЭКСТРЕННЫМ ПОКАЗАНИЯМ ОСУЩЕСТВЛЯЮТ</w:t>
      </w:r>
    </w:p>
    <w:p>
      <w:r>
        <w:rPr>
          <w:b/>
        </w:rPr>
        <w:t xml:space="preserve">1: </w:t>
      </w:r>
      <w:r>
        <w:t>при наличии добровольного информированного согласия потребителя</w:t>
      </w:r>
    </w:p>
    <w:p>
      <w:r>
        <w:rPr>
          <w:b/>
        </w:rPr>
        <w:t xml:space="preserve">2: </w:t>
      </w:r>
      <w:r>
        <w:t>при заключении дополнительного соглашения к договору</w:t>
      </w:r>
    </w:p>
    <w:p>
      <w:r>
        <w:rPr>
          <w:b/>
        </w:rPr>
        <w:t xml:space="preserve">3: </w:t>
      </w:r>
      <w:r>
        <w:t>на возмездной основе</w:t>
      </w:r>
    </w:p>
    <w:p>
      <w:r>
        <w:rPr>
          <w:b/>
        </w:rPr>
        <w:t xml:space="preserve">4: </w:t>
      </w:r>
      <w:r>
        <w:t>без взимания платы</w:t>
      </w:r>
    </w:p>
    <w:p>
      <w:r>
        <w:t xml:space="preserve">Правильный ответ: </w:t>
      </w:r>
      <w:r>
        <w:rPr>
          <w:b/>
        </w:rPr>
        <w:t>без взимания платы</w:t>
      </w:r>
    </w:p>
    <w:p>
      <w:pPr>
        <w:pStyle w:val="Heading2"/>
      </w:pPr>
      <w:r>
        <w:t>КОНФЛИКТ, В КОТОРОМ УЧАСТВУЮТ ЛИЦА, НАХОДЯЩИЕСЯ В ПОДЧИНЕНИИ ОДИН У ДРУГОГО, НАЗЫВАЕТСЯ</w:t>
      </w:r>
    </w:p>
    <w:p>
      <w:r>
        <w:rPr>
          <w:b/>
        </w:rPr>
        <w:t xml:space="preserve">1: </w:t>
      </w:r>
      <w:r>
        <w:t>смешанным</w:t>
      </w:r>
    </w:p>
    <w:p>
      <w:r>
        <w:rPr>
          <w:b/>
        </w:rPr>
        <w:t xml:space="preserve">2: </w:t>
      </w:r>
      <w:r>
        <w:t>горизонтальным</w:t>
      </w:r>
    </w:p>
    <w:p>
      <w:r>
        <w:rPr>
          <w:b/>
        </w:rPr>
        <w:t xml:space="preserve">3: </w:t>
      </w:r>
      <w:r>
        <w:t>эмоциональным</w:t>
      </w:r>
    </w:p>
    <w:p>
      <w:r>
        <w:rPr>
          <w:b/>
        </w:rPr>
        <w:t xml:space="preserve">4: </w:t>
      </w:r>
      <w:r>
        <w:t>вертикальным</w:t>
      </w:r>
    </w:p>
    <w:p>
      <w:r>
        <w:t xml:space="preserve">Правильный ответ: </w:t>
      </w:r>
      <w:r>
        <w:rPr>
          <w:b/>
        </w:rPr>
        <w:t>вертикальным</w:t>
      </w:r>
    </w:p>
    <w:p>
      <w:pPr>
        <w:pStyle w:val="Heading2"/>
      </w:pPr>
      <w:r>
        <w:t>ПРИ КОНТРОЛЕ КАЧЕСТВА МЕДИЦИНСКОЙ ПОМОЩИ НЕОБХОДИМО ОРИЕНТИРОВАТЬСЯ НА НОРМАТИВ ИСПОЛЬЗОВАНИЯ КОЙКИ (СРЕДНЕГОДОВАЯ ЗАНЯТОСТЬ КОЙКИ) В ГОРОДСКИХ БОЛЬНИЦАХ ___________ ДНЕЙ В ГОДУ</w:t>
      </w:r>
    </w:p>
    <w:p>
      <w:r>
        <w:rPr>
          <w:b/>
        </w:rPr>
        <w:t xml:space="preserve">1: </w:t>
      </w:r>
      <w:r>
        <w:t>300</w:t>
      </w:r>
    </w:p>
    <w:p>
      <w:r>
        <w:rPr>
          <w:b/>
        </w:rPr>
        <w:t xml:space="preserve">2: </w:t>
      </w:r>
      <w:r>
        <w:t>340</w:t>
      </w:r>
    </w:p>
    <w:p>
      <w:r>
        <w:rPr>
          <w:b/>
        </w:rPr>
        <w:t xml:space="preserve">3: </w:t>
      </w:r>
      <w:r>
        <w:t>320</w:t>
      </w:r>
    </w:p>
    <w:p>
      <w:r>
        <w:rPr>
          <w:b/>
        </w:rPr>
        <w:t xml:space="preserve">4: </w:t>
      </w:r>
      <w:r>
        <w:t>360</w:t>
      </w:r>
    </w:p>
    <w:p>
      <w:r>
        <w:t xml:space="preserve">Правильный ответ: </w:t>
      </w:r>
      <w:r>
        <w:rPr>
          <w:b/>
        </w:rPr>
        <w:t>340</w:t>
      </w:r>
    </w:p>
    <w:p>
      <w:pPr>
        <w:pStyle w:val="Heading2"/>
      </w:pPr>
      <w:r>
        <w:t>АДМИНИСТРАЦИЯ МЕДИЦИНСКОЙ ОРГАНИЗАЦИИ ОБЕСПЕЧИВАЕТ ПРОВЕДЕНИЕ КОНТРОЛЯ ЗА ПАРАМЕТРАМИ МИКРОКЛИМАТА И ПОКАЗАТЕЛЯМИ МИКРОБНОЙ ОБСЕМЕНЕННОСТИ ВОЗДУШНОЙ СРЕДЫ С ПЕРИОДИЧНОСТЬЮ 1 РАЗ В (В МЕСЯЦАХ)</w:t>
      </w:r>
    </w:p>
    <w:p>
      <w:r>
        <w:rPr>
          <w:b/>
        </w:rPr>
        <w:t xml:space="preserve">1: </w:t>
      </w:r>
      <w:r>
        <w:t>12</w:t>
      </w:r>
    </w:p>
    <w:p>
      <w:r>
        <w:rPr>
          <w:b/>
        </w:rPr>
        <w:t xml:space="preserve">2: </w:t>
      </w:r>
      <w:r>
        <w:t>24</w:t>
      </w:r>
    </w:p>
    <w:p>
      <w:r>
        <w:rPr>
          <w:b/>
        </w:rPr>
        <w:t xml:space="preserve">3: </w:t>
      </w:r>
      <w:r>
        <w:t>6</w:t>
      </w:r>
    </w:p>
    <w:p>
      <w:r>
        <w:rPr>
          <w:b/>
        </w:rPr>
        <w:t xml:space="preserve">4: </w:t>
      </w:r>
      <w:r>
        <w:t>9</w:t>
      </w:r>
    </w:p>
    <w:p>
      <w:r>
        <w:t xml:space="preserve">Правильный ответ: </w:t>
      </w:r>
      <w:r>
        <w:rPr>
          <w:b/>
        </w:rPr>
        <w:t>6</w:t>
      </w:r>
    </w:p>
    <w:p>
      <w:pPr>
        <w:pStyle w:val="Heading2"/>
      </w:pPr>
      <w:r>
        <w:t>ВЗАИМОДЕЙСТВИЕ РЕГИСТРАТУРЫ СО СТРУКТУРНЫМИ ПОДРАЗДЕЛЕНИЯМИ ПОЛИКЛИНИКИ ЯВЛЯЕТСЯ ПРЕДМЕТОМ</w:t>
      </w:r>
    </w:p>
    <w:p>
      <w:r>
        <w:rPr>
          <w:b/>
        </w:rPr>
        <w:t xml:space="preserve">1: </w:t>
      </w:r>
      <w:r>
        <w:t>внутреннего контроля качества и безопасности медицинской деятельности</w:t>
      </w:r>
    </w:p>
    <w:p>
      <w:r>
        <w:rPr>
          <w:b/>
        </w:rPr>
        <w:t xml:space="preserve">2: </w:t>
      </w:r>
      <w:r>
        <w:t>проверки общественных организаций, объединяющих пациентов</w:t>
      </w:r>
    </w:p>
    <w:p>
      <w:r>
        <w:rPr>
          <w:b/>
        </w:rPr>
        <w:t xml:space="preserve">3: </w:t>
      </w:r>
      <w:r>
        <w:t>экспертизы, проводимой территориальным фондом социального страхования</w:t>
      </w:r>
    </w:p>
    <w:p>
      <w:r>
        <w:rPr>
          <w:b/>
        </w:rPr>
        <w:t xml:space="preserve">4: </w:t>
      </w:r>
      <w:r>
        <w:t>проверки, проводимой Федеральной службой по труду и занятости</w:t>
      </w:r>
    </w:p>
    <w:p>
      <w:r>
        <w:t xml:space="preserve">Правильный ответ: </w:t>
      </w:r>
      <w:r>
        <w:rPr>
          <w:b/>
        </w:rPr>
        <w:t>внутреннего контроля качества и безопасности медицинской деятельности</w:t>
      </w:r>
    </w:p>
    <w:p>
      <w:pPr>
        <w:pStyle w:val="Heading2"/>
      </w:pPr>
      <w:r>
        <w:t>В ОРГАНИЗАЦИЮ ИЗ ВНЕШНЕЙ СРЕДЫ СРЕДИ ПРОЧЕГО ПОСТУПАЮТ</w:t>
      </w:r>
    </w:p>
    <w:p>
      <w:r>
        <w:rPr>
          <w:b/>
        </w:rPr>
        <w:t xml:space="preserve">1: </w:t>
      </w:r>
      <w:r>
        <w:t>методы управления</w:t>
      </w:r>
    </w:p>
    <w:p>
      <w:r>
        <w:rPr>
          <w:b/>
        </w:rPr>
        <w:t xml:space="preserve">2: </w:t>
      </w:r>
      <w:r>
        <w:t>цели</w:t>
      </w:r>
    </w:p>
    <w:p>
      <w:r>
        <w:rPr>
          <w:b/>
        </w:rPr>
        <w:t xml:space="preserve">3: </w:t>
      </w:r>
      <w:r>
        <w:t>отчетные данные</w:t>
      </w:r>
    </w:p>
    <w:p>
      <w:r>
        <w:rPr>
          <w:b/>
        </w:rPr>
        <w:t xml:space="preserve">4: </w:t>
      </w:r>
      <w:r>
        <w:t>директивные указания</w:t>
      </w:r>
    </w:p>
    <w:p>
      <w:r>
        <w:t xml:space="preserve">Правильный ответ: </w:t>
      </w:r>
      <w:r>
        <w:rPr>
          <w:b/>
        </w:rPr>
        <w:t>директивные указания</w:t>
      </w:r>
    </w:p>
    <w:p>
      <w:pPr>
        <w:pStyle w:val="Heading2"/>
      </w:pPr>
      <w:r>
        <w:t>ИНФОРМАЦИЮ, СОСТАВЛЯЮЩУЮ ВРАЧЕБНУЮ ТАЙНУ, БЕЗ СОГЛАСИЯ ГРАЖДАНИНА ПРЕДОСТАВЛЯЮТ ПО</w:t>
      </w:r>
    </w:p>
    <w:p>
      <w:r>
        <w:rPr>
          <w:b/>
        </w:rPr>
        <w:t xml:space="preserve">1: </w:t>
      </w:r>
      <w:r>
        <w:t>запросу органов дознания, следствия и суда</w:t>
      </w:r>
    </w:p>
    <w:p>
      <w:r>
        <w:rPr>
          <w:b/>
        </w:rPr>
        <w:t xml:space="preserve">2: </w:t>
      </w:r>
      <w:r>
        <w:t>заявлению работодателя пациента</w:t>
      </w:r>
    </w:p>
    <w:p>
      <w:r>
        <w:rPr>
          <w:b/>
        </w:rPr>
        <w:t xml:space="preserve">3: </w:t>
      </w:r>
      <w:r>
        <w:t>письменному адвокатскому запросу</w:t>
      </w:r>
    </w:p>
    <w:p>
      <w:r>
        <w:rPr>
          <w:b/>
        </w:rPr>
        <w:t xml:space="preserve">4: </w:t>
      </w:r>
      <w:r>
        <w:t>решению врачебной комиссии</w:t>
      </w:r>
    </w:p>
    <w:p>
      <w:r>
        <w:t xml:space="preserve">Правильный ответ: </w:t>
      </w:r>
      <w:r>
        <w:rPr>
          <w:b/>
        </w:rPr>
        <w:t>запросу органов дознания, следствия и суда</w:t>
      </w:r>
    </w:p>
    <w:p>
      <w:pPr>
        <w:pStyle w:val="Heading2"/>
      </w:pPr>
      <w:r>
        <w:t>БАЗОВАЯ ПРОГРАММА ОБЯЗАТЕЛЬНОГО МЕДИЦИНСКОГО СТРАХОВАНИЯ УСТАНАВЛИВАЕТ ЕДИНЫЕ ТРЕБОВАНИЯ К</w:t>
      </w:r>
    </w:p>
    <w:p>
      <w:r>
        <w:rPr>
          <w:b/>
        </w:rPr>
        <w:t xml:space="preserve">1: </w:t>
      </w:r>
      <w:r>
        <w:t>программам психиатрической и социальной помощи населению</w:t>
      </w:r>
    </w:p>
    <w:p>
      <w:r>
        <w:rPr>
          <w:b/>
        </w:rPr>
        <w:t xml:space="preserve">2: </w:t>
      </w:r>
      <w:r>
        <w:t>территориальным программам обязательного медицинского страхования</w:t>
      </w:r>
    </w:p>
    <w:p>
      <w:r>
        <w:rPr>
          <w:b/>
        </w:rPr>
        <w:t xml:space="preserve">3: </w:t>
      </w:r>
      <w:r>
        <w:t>программам медицинской помощи выезжающим за рубеж</w:t>
      </w:r>
    </w:p>
    <w:p>
      <w:r>
        <w:rPr>
          <w:b/>
        </w:rPr>
        <w:t xml:space="preserve">4: </w:t>
      </w:r>
      <w:r>
        <w:t>программам федерального фонда социального страхования</w:t>
      </w:r>
    </w:p>
    <w:p>
      <w:r>
        <w:t xml:space="preserve">Правильный ответ: </w:t>
      </w:r>
      <w:r>
        <w:rPr>
          <w:b/>
        </w:rPr>
        <w:t>территориальным программам обязательного медицинского страхования</w:t>
      </w:r>
    </w:p>
    <w:p>
      <w:pPr>
        <w:pStyle w:val="Heading2"/>
      </w:pPr>
      <w:r>
        <w:t>К ЗАВИСИМЫМ ВЫБОРКАМ ОТНОСЯТ</w:t>
      </w:r>
    </w:p>
    <w:p>
      <w:r>
        <w:rPr>
          <w:b/>
        </w:rPr>
        <w:t xml:space="preserve">1: </w:t>
      </w:r>
      <w:r>
        <w:t>рост жителей сельской местности и жителей города</w:t>
      </w:r>
    </w:p>
    <w:p>
      <w:r>
        <w:rPr>
          <w:b/>
        </w:rPr>
        <w:t xml:space="preserve">2: </w:t>
      </w:r>
      <w:r>
        <w:t>измерение давления у мужчин и женщин трудоспособного возраста</w:t>
      </w:r>
    </w:p>
    <w:p>
      <w:r>
        <w:rPr>
          <w:b/>
        </w:rPr>
        <w:t xml:space="preserve">3: </w:t>
      </w:r>
      <w:r>
        <w:t>измерения одного и того же признака у близнецов</w:t>
      </w:r>
    </w:p>
    <w:p>
      <w:r>
        <w:rPr>
          <w:b/>
        </w:rPr>
        <w:t xml:space="preserve">4: </w:t>
      </w:r>
      <w:r>
        <w:t>измерение давления до и после поступления в стационар</w:t>
      </w:r>
    </w:p>
    <w:p>
      <w:r>
        <w:t xml:space="preserve">Правильный ответ: </w:t>
      </w:r>
      <w:r>
        <w:rPr>
          <w:b/>
        </w:rPr>
        <w:t>измерение давления до и после поступления в стационар</w:t>
      </w:r>
    </w:p>
    <w:p>
      <w:pPr>
        <w:pStyle w:val="Heading2"/>
      </w:pPr>
      <w:r>
        <w:t>РАЗРАБОТКОЙ И ОСУЩЕСТВЛЕНИЕМ МЕРОПРИЯТИЙ ПО ОЗДОРОВЛЕНИЮ РАБОТАЮЩИХ НА ПРЕДПРИЯТИИ (ОРГАНИЗАЦИИ) ЗАНИМАЕТСЯ</w:t>
      </w:r>
    </w:p>
    <w:p>
      <w:r>
        <w:rPr>
          <w:b/>
        </w:rPr>
        <w:t xml:space="preserve">1: </w:t>
      </w:r>
      <w:r>
        <w:t>медико-санитарная часть</w:t>
      </w:r>
    </w:p>
    <w:p>
      <w:r>
        <w:rPr>
          <w:b/>
        </w:rPr>
        <w:t xml:space="preserve">2: </w:t>
      </w:r>
      <w:r>
        <w:t>центр гигиенического образования населения</w:t>
      </w:r>
    </w:p>
    <w:p>
      <w:r>
        <w:rPr>
          <w:b/>
        </w:rPr>
        <w:t xml:space="preserve">3: </w:t>
      </w:r>
      <w:r>
        <w:t>многопрофильная больница</w:t>
      </w:r>
    </w:p>
    <w:p>
      <w:r>
        <w:rPr>
          <w:b/>
        </w:rPr>
        <w:t xml:space="preserve">4: </w:t>
      </w:r>
      <w:r>
        <w:t>центр медицины катастроф</w:t>
      </w:r>
    </w:p>
    <w:p>
      <w:r>
        <w:t xml:space="preserve">Правильный ответ: </w:t>
      </w:r>
      <w:r>
        <w:rPr>
          <w:b/>
        </w:rPr>
        <w:t>медико-санитарная часть</w:t>
      </w:r>
    </w:p>
    <w:p>
      <w:pPr>
        <w:pStyle w:val="Heading2"/>
      </w:pPr>
      <w:r>
        <w:t>НАЗНАЧЕНИЕ ЛИЦ, ОТВЕТСТВЕННЫХ ЗА ПРОВЕДЕНИЕ ПРОИЗВОДСТВЕННОГО КОНТРОЛЯ ЭФФЕКТИВНОСТИ ДЕЗИНФЕКЦИОННЫХ И СТЕРИЛИЗАЦИОННЫХ МЕРОПРИЯТИЙ, ОСУЩЕСТВЛЯЕТ</w:t>
      </w:r>
    </w:p>
    <w:p>
      <w:r>
        <w:rPr>
          <w:b/>
        </w:rPr>
        <w:t xml:space="preserve">1: </w:t>
      </w:r>
      <w:r>
        <w:t>заместитель руководителя медицинской организации по эпидемиологической работе</w:t>
      </w:r>
    </w:p>
    <w:p>
      <w:r>
        <w:rPr>
          <w:b/>
        </w:rPr>
        <w:t xml:space="preserve">2: </w:t>
      </w:r>
      <w:r>
        <w:t>заместитель руководителя медицинской организации по экономическим вопросам</w:t>
      </w:r>
    </w:p>
    <w:p>
      <w:r>
        <w:rPr>
          <w:b/>
        </w:rPr>
        <w:t xml:space="preserve">3: </w:t>
      </w:r>
      <w:r>
        <w:t>руководитель медицинской организации (главный врач)</w:t>
      </w:r>
    </w:p>
    <w:p>
      <w:r>
        <w:rPr>
          <w:b/>
        </w:rPr>
        <w:t xml:space="preserve">4: </w:t>
      </w:r>
      <w:r>
        <w:t>главная медицинская сестра</w:t>
      </w:r>
    </w:p>
    <w:p>
      <w:r>
        <w:t xml:space="preserve">Правильный ответ: </w:t>
      </w:r>
      <w:r>
        <w:rPr>
          <w:b/>
        </w:rPr>
        <w:t>руководитель медицинской организации (главный врач)</w:t>
      </w:r>
    </w:p>
    <w:p>
      <w:pPr>
        <w:pStyle w:val="Heading2"/>
      </w:pPr>
      <w:r>
        <w:t>КРИТЕРИЕМ ДЛЯ УСТАНОВЛЕНИЯ ТРЕТЬЕЙ ГРУППЫ ИНВАЛИДНОСТИ ЯВЛЯЕТСЯ НАРУШЕНИЕ ЗДОРОВЬЯ ЧЕЛОВЕКА, ОБУСЛОВЛЕННОЕ ЗАБОЛЕВАНИЯМИ, ПОСЛЕДСТВИЯМИ ТРАВМ ИЛИ ДЕФЕКТАМИ С _______ СТЕПЕНЬЮ ВЫРАЖЕННОСТИ СТОЙКИХ НАРУШЕНИЙ ФУНКЦИЙ ОРГАНИЗМА ЧЕЛОВЕКА В ДИАПАЗОНЕ ОТ 40 ДО 60 ПРОЦЕНТОВ</w:t>
      </w:r>
    </w:p>
    <w:p>
      <w:r>
        <w:rPr>
          <w:b/>
        </w:rPr>
        <w:t xml:space="preserve">1: </w:t>
      </w:r>
      <w:r>
        <w:t>I</w:t>
      </w:r>
    </w:p>
    <w:p>
      <w:r>
        <w:rPr>
          <w:b/>
        </w:rPr>
        <w:t xml:space="preserve">2: </w:t>
      </w:r>
      <w:r>
        <w:t>II</w:t>
      </w:r>
    </w:p>
    <w:p>
      <w:r>
        <w:rPr>
          <w:b/>
        </w:rPr>
        <w:t xml:space="preserve">3: </w:t>
      </w:r>
      <w:r>
        <w:t>IV</w:t>
      </w:r>
    </w:p>
    <w:p>
      <w:r>
        <w:rPr>
          <w:b/>
        </w:rPr>
        <w:t xml:space="preserve">4: </w:t>
      </w:r>
      <w:r>
        <w:t>III</w:t>
      </w:r>
    </w:p>
    <w:p>
      <w:r>
        <w:t xml:space="preserve">Правильный ответ: </w:t>
      </w:r>
      <w:r>
        <w:rPr>
          <w:b/>
        </w:rPr>
        <w:t>II</w:t>
      </w:r>
    </w:p>
    <w:p>
      <w:pPr>
        <w:pStyle w:val="Heading2"/>
      </w:pPr>
      <w:r>
        <w:t>ФИЗИЧЕСКАЯ АКТИВНОСТЬ СПОСОБСТВУЕТ</w:t>
      </w:r>
    </w:p>
    <w:p>
      <w:r>
        <w:rPr>
          <w:b/>
        </w:rPr>
        <w:t xml:space="preserve">1: </w:t>
      </w:r>
      <w:r>
        <w:t>устойчивости организма к стрессам</w:t>
      </w:r>
    </w:p>
    <w:p>
      <w:r>
        <w:rPr>
          <w:b/>
        </w:rPr>
        <w:t xml:space="preserve">2: </w:t>
      </w:r>
      <w:r>
        <w:t>перестройке жирового обмена в сторону увеличения содержания в организме жировой ткани</w:t>
      </w:r>
    </w:p>
    <w:p>
      <w:r>
        <w:rPr>
          <w:b/>
        </w:rPr>
        <w:t xml:space="preserve">3: </w:t>
      </w:r>
      <w:r>
        <w:t>уменьшению потребности в пище</w:t>
      </w:r>
    </w:p>
    <w:p>
      <w:r>
        <w:rPr>
          <w:b/>
        </w:rPr>
        <w:t xml:space="preserve">4: </w:t>
      </w:r>
      <w:r>
        <w:t>снижению приспособительных и компенсаторных реакций</w:t>
      </w:r>
    </w:p>
    <w:p>
      <w:r>
        <w:t xml:space="preserve">Правильный ответ: </w:t>
      </w:r>
      <w:r>
        <w:rPr>
          <w:b/>
        </w:rPr>
        <w:t>устойчивости организма к стрессам</w:t>
      </w:r>
    </w:p>
    <w:p>
      <w:pPr>
        <w:pStyle w:val="Heading2"/>
      </w:pPr>
      <w:r>
        <w:t>ЕСЛИ СТОРОНЫ КОНФЛИКТА ПЫТАЮТСЯ УРЕГУЛИРОВАТЬ РАЗНОГЛАСИЯ, ИДЯ НА ВЗАИМНЫЕ УСТУПКИ, ТО ОНИ ИСПОЛЬЗУЮТ СТРАТЕГИЮ</w:t>
      </w:r>
    </w:p>
    <w:p>
      <w:r>
        <w:rPr>
          <w:b/>
        </w:rPr>
        <w:t xml:space="preserve">1: </w:t>
      </w:r>
      <w:r>
        <w:t>уклонения</w:t>
      </w:r>
    </w:p>
    <w:p>
      <w:r>
        <w:rPr>
          <w:b/>
        </w:rPr>
        <w:t xml:space="preserve">2: </w:t>
      </w:r>
      <w:r>
        <w:t>соперничества</w:t>
      </w:r>
    </w:p>
    <w:p>
      <w:r>
        <w:rPr>
          <w:b/>
        </w:rPr>
        <w:t xml:space="preserve">3: </w:t>
      </w:r>
      <w:r>
        <w:t>приспособления</w:t>
      </w:r>
    </w:p>
    <w:p>
      <w:r>
        <w:rPr>
          <w:b/>
        </w:rPr>
        <w:t xml:space="preserve">4: </w:t>
      </w:r>
      <w:r>
        <w:t>компромисса</w:t>
      </w:r>
    </w:p>
    <w:p>
      <w:r>
        <w:t xml:space="preserve">Правильный ответ: </w:t>
      </w:r>
      <w:r>
        <w:rPr>
          <w:b/>
        </w:rPr>
        <w:t>компромисса</w:t>
      </w:r>
    </w:p>
    <w:p>
      <w:pPr>
        <w:pStyle w:val="Heading2"/>
      </w:pPr>
      <w:r>
        <w:t>ЕСЛИ УСЛОВИЯ ЭКСПЕРИМЕНТОВ НЕОДНОРОДНЫ, ТО</w:t>
      </w:r>
    </w:p>
    <w:p>
      <w:r>
        <w:rPr>
          <w:b/>
        </w:rPr>
        <w:t xml:space="preserve">1: </w:t>
      </w:r>
      <w:r>
        <w:t>это не влияет на результат сравнения исходов</w:t>
      </w:r>
    </w:p>
    <w:p>
      <w:r>
        <w:rPr>
          <w:b/>
        </w:rPr>
        <w:t xml:space="preserve">2: </w:t>
      </w:r>
      <w:r>
        <w:t>дальнейшие исследования не следует проводить</w:t>
      </w:r>
    </w:p>
    <w:p>
      <w:r>
        <w:rPr>
          <w:b/>
        </w:rPr>
        <w:t xml:space="preserve">3: </w:t>
      </w:r>
      <w:r>
        <w:t>нельзя сравнивать их исходы</w:t>
      </w:r>
    </w:p>
    <w:p>
      <w:r>
        <w:rPr>
          <w:b/>
        </w:rPr>
        <w:t xml:space="preserve">4: </w:t>
      </w:r>
      <w:r>
        <w:t>результаты надо усреднить</w:t>
      </w:r>
    </w:p>
    <w:p>
      <w:r>
        <w:t xml:space="preserve">Правильный ответ: </w:t>
      </w:r>
      <w:r>
        <w:rPr>
          <w:b/>
        </w:rPr>
        <w:t>нельзя сравнивать их исходы</w:t>
      </w:r>
    </w:p>
    <w:p>
      <w:pPr>
        <w:pStyle w:val="Heading2"/>
      </w:pPr>
      <w:r>
        <w:t>ОРИЕНТИРОВОЧНЫЙ НОРМАТИВ ИСПОЛЬЗОВАНИЯ КОЙКИ (СРЕДНЕГОДОВАЯ ЗАНЯТОСТЬ КОЙКИ) В СЕЛЬСКИХ БОЛЬНИЦАХ СОСТАВЛЯЕТ (В ДНЯХ)</w:t>
      </w:r>
    </w:p>
    <w:p>
      <w:r>
        <w:rPr>
          <w:b/>
        </w:rPr>
        <w:t xml:space="preserve">1: </w:t>
      </w:r>
      <w:r>
        <w:t>300</w:t>
      </w:r>
    </w:p>
    <w:p>
      <w:r>
        <w:rPr>
          <w:b/>
        </w:rPr>
        <w:t xml:space="preserve">2: </w:t>
      </w:r>
      <w:r>
        <w:t>340</w:t>
      </w:r>
    </w:p>
    <w:p>
      <w:r>
        <w:rPr>
          <w:b/>
        </w:rPr>
        <w:t xml:space="preserve">3: </w:t>
      </w:r>
      <w:r>
        <w:t>360</w:t>
      </w:r>
    </w:p>
    <w:p>
      <w:r>
        <w:rPr>
          <w:b/>
        </w:rPr>
        <w:t xml:space="preserve">4: </w:t>
      </w:r>
      <w:r>
        <w:t>280</w:t>
      </w:r>
    </w:p>
    <w:p>
      <w:r>
        <w:t xml:space="preserve">Правильный ответ: </w:t>
      </w:r>
      <w:r>
        <w:rPr>
          <w:b/>
        </w:rPr>
        <w:t>280</w:t>
      </w:r>
    </w:p>
    <w:p>
      <w:pPr>
        <w:pStyle w:val="Heading2"/>
      </w:pPr>
      <w:r>
        <w:t>МЕДИЦИНСКИЕ РАБОТНИКИ ОБЯЗАНЫ</w:t>
      </w:r>
    </w:p>
    <w:p>
      <w:r>
        <w:rPr>
          <w:b/>
        </w:rPr>
        <w:t xml:space="preserve">1: </w:t>
      </w:r>
      <w:r>
        <w:t>сообщать информацию в письменном виде по просьбе родственников о состоянии и диагнозе пациента</w:t>
      </w:r>
    </w:p>
    <w:p>
      <w:r>
        <w:rPr>
          <w:b/>
        </w:rPr>
        <w:t xml:space="preserve">2: </w:t>
      </w:r>
      <w:r>
        <w:t>соблюдать врачебную тайну</w:t>
      </w:r>
    </w:p>
    <w:p>
      <w:r>
        <w:rPr>
          <w:b/>
        </w:rPr>
        <w:t xml:space="preserve">3: </w:t>
      </w:r>
      <w:r>
        <w:t>сообщать работодателю о заболевании сотрудника</w:t>
      </w:r>
    </w:p>
    <w:p>
      <w:r>
        <w:rPr>
          <w:b/>
        </w:rPr>
        <w:t xml:space="preserve">4: </w:t>
      </w:r>
      <w:r>
        <w:t>рассказывать представителям средств массовой информации о случаях поступления пациентов с криминальными травмами</w:t>
      </w:r>
    </w:p>
    <w:p>
      <w:r>
        <w:t xml:space="preserve">Правильный ответ: </w:t>
      </w:r>
      <w:r>
        <w:rPr>
          <w:b/>
        </w:rPr>
        <w:t>соблюдать врачебную тайну</w:t>
      </w:r>
    </w:p>
    <w:p>
      <w:pPr>
        <w:pStyle w:val="Heading2"/>
      </w:pPr>
      <w:r>
        <w:t>В ИНФОРМАЦИОННЫХ МАТЕРИАЛАХ ДЛЯ НАСЕЛЕНИЯ УКАЗЫВАЮТ, ЧТО КОНТРОЛЬ ЗА ПОРЯДКОМ ПРОВЕДЕНИЯ МЕДИКО-СОЦИАЛЬНОЙ ЭКСПЕРТИЗЫ ОСУЩЕСТВЛЯЕТ</w:t>
      </w:r>
    </w:p>
    <w:p>
      <w:r>
        <w:rPr>
          <w:b/>
        </w:rPr>
        <w:t xml:space="preserve">1: </w:t>
      </w:r>
      <w:r>
        <w:t>Федеральная служба по надзору в сфере здравоохранения</w:t>
      </w:r>
    </w:p>
    <w:p>
      <w:r>
        <w:rPr>
          <w:b/>
        </w:rPr>
        <w:t xml:space="preserve">2: </w:t>
      </w:r>
      <w:r>
        <w:t>Федеральный фонд обязательного медицинского страхования</w:t>
      </w:r>
    </w:p>
    <w:p>
      <w:r>
        <w:rPr>
          <w:b/>
        </w:rPr>
        <w:t xml:space="preserve">3: </w:t>
      </w:r>
      <w:r>
        <w:t>Министерство здравоохранения РФ</w:t>
      </w:r>
    </w:p>
    <w:p>
      <w:r>
        <w:rPr>
          <w:b/>
        </w:rPr>
        <w:t xml:space="preserve">4: </w:t>
      </w:r>
      <w:r>
        <w:t>Федеральный фонд социального страхования</w:t>
      </w:r>
    </w:p>
    <w:p>
      <w:r>
        <w:t xml:space="preserve">Правильный ответ: </w:t>
      </w:r>
      <w:r>
        <w:rPr>
          <w:b/>
        </w:rPr>
        <w:t>Федеральная служба по надзору в сфере здравоохранения</w:t>
      </w:r>
    </w:p>
    <w:p>
      <w:pPr>
        <w:pStyle w:val="Heading2"/>
      </w:pPr>
      <w:r>
        <w:t>В СООТВЕТСТВИИ С УСТАНОВЛЕННЫМИ ПОРЯДКОМ И СРОКАМИ ПРОХОЖДЕНИЯ МЕДИЦИНСКИМИ РАБОТНИКАМИ АТТЕСТАЦИИ, СПЕЦИАЛИСТ С ВЫСШИМ МЕДИЦИНСКИМ ОБРАЗОВАНИЕМ ГОТОВИТ ОТЧЕТ ЗА _____ ПОСЛЕДНИХ ГОДА РАБОТЫ</w:t>
      </w:r>
    </w:p>
    <w:p>
      <w:r>
        <w:rPr>
          <w:b/>
        </w:rPr>
        <w:t xml:space="preserve">1: </w:t>
      </w:r>
      <w:r>
        <w:t>3</w:t>
      </w:r>
    </w:p>
    <w:p>
      <w:r>
        <w:rPr>
          <w:b/>
        </w:rPr>
        <w:t xml:space="preserve">2: </w:t>
      </w:r>
      <w:r>
        <w:t>2</w:t>
      </w:r>
    </w:p>
    <w:p>
      <w:r>
        <w:rPr>
          <w:b/>
        </w:rPr>
        <w:t xml:space="preserve">3: </w:t>
      </w:r>
      <w:r>
        <w:t>4</w:t>
      </w:r>
    </w:p>
    <w:p>
      <w:r>
        <w:rPr>
          <w:b/>
        </w:rPr>
        <w:t xml:space="preserve">4: </w:t>
      </w:r>
      <w:r>
        <w:t>2,5</w:t>
      </w:r>
    </w:p>
    <w:p>
      <w:r>
        <w:t xml:space="preserve">Правильный ответ: </w:t>
      </w:r>
      <w:r>
        <w:rPr>
          <w:b/>
        </w:rPr>
        <w:t>3</w:t>
      </w:r>
    </w:p>
    <w:p>
      <w:pPr>
        <w:pStyle w:val="Heading2"/>
      </w:pPr>
      <w:r>
        <w:t>СТУДЕНТ 4 КУРСА МЕДИЦИНСКОГО УНИВЕРСИТЕТА ПО СПЕЦИАЛЬНОСТИ «СЕСТРИНСКОЕ ДЕЛО», УСПЕШНО СДАВШИЙ ЭКЗАМЕН ПО ДОПУСКУ К ОСУЩЕСТВЛЕНИЮ МЕДИЦИНСКОЙ ДЕЯТЕЛЬНОСТИ, МОЖЕТ РАБОТАТЬ В ДОЛЖНОСТИ</w:t>
      </w:r>
    </w:p>
    <w:p>
      <w:r>
        <w:rPr>
          <w:b/>
        </w:rPr>
        <w:t xml:space="preserve">1: </w:t>
      </w:r>
      <w:r>
        <w:t>медицинской сестры участковой</w:t>
      </w:r>
    </w:p>
    <w:p>
      <w:r>
        <w:rPr>
          <w:b/>
        </w:rPr>
        <w:t xml:space="preserve">2: </w:t>
      </w:r>
      <w:r>
        <w:t>медицинской сестры по массажу</w:t>
      </w:r>
    </w:p>
    <w:p>
      <w:r>
        <w:rPr>
          <w:b/>
        </w:rPr>
        <w:t xml:space="preserve">3: </w:t>
      </w:r>
      <w:r>
        <w:t>медицинского статистика</w:t>
      </w:r>
    </w:p>
    <w:p>
      <w:r>
        <w:rPr>
          <w:b/>
        </w:rPr>
        <w:t xml:space="preserve">4: </w:t>
      </w:r>
      <w:r>
        <w:t>операционной медицинской сестры</w:t>
      </w:r>
    </w:p>
    <w:p>
      <w:r>
        <w:t xml:space="preserve">Правильный ответ: </w:t>
      </w:r>
      <w:r>
        <w:rPr>
          <w:b/>
        </w:rPr>
        <w:t>медицинской сестры участковой</w:t>
      </w:r>
    </w:p>
    <w:p>
      <w:pPr>
        <w:pStyle w:val="Heading2"/>
      </w:pPr>
      <w:r>
        <w:t>В СЕЛЬСКОЙ МЕСТНОСТИ И ПОСЕЛКАХ ГОРОДСКОГО ТИПА ПРОДОЛЖИТЕЛЬНОСТЬ РАБОТЫ ПО СОВМЕСТИТЕЛЬСТВУ МЕДИЦИНСКИХ РАБОТНИКОВ НЕ МОЖЕТ БЫТЬ БОЛЕЕ ____ ЧАСОВ В НЕДЕЛЮ</w:t>
      </w:r>
    </w:p>
    <w:p>
      <w:r>
        <w:rPr>
          <w:b/>
        </w:rPr>
        <w:t xml:space="preserve">1: </w:t>
      </w:r>
      <w:r>
        <w:t>16</w:t>
      </w:r>
    </w:p>
    <w:p>
      <w:r>
        <w:rPr>
          <w:b/>
        </w:rPr>
        <w:t xml:space="preserve">2: </w:t>
      </w:r>
      <w:r>
        <w:t>36</w:t>
      </w:r>
    </w:p>
    <w:p>
      <w:r>
        <w:rPr>
          <w:b/>
        </w:rPr>
        <w:t xml:space="preserve">3: </w:t>
      </w:r>
      <w:r>
        <w:t>32</w:t>
      </w:r>
    </w:p>
    <w:p>
      <w:r>
        <w:rPr>
          <w:b/>
        </w:rPr>
        <w:t xml:space="preserve">4: </w:t>
      </w:r>
      <w:r>
        <w:t>39</w:t>
      </w:r>
    </w:p>
    <w:p>
      <w:r>
        <w:t xml:space="preserve">Правильный ответ: </w:t>
      </w:r>
      <w:r>
        <w:rPr>
          <w:b/>
        </w:rPr>
        <w:t>39</w:t>
      </w:r>
    </w:p>
    <w:p>
      <w:pPr>
        <w:pStyle w:val="Heading2"/>
      </w:pPr>
      <w:r>
        <w:t>ЭКСПЕРТИЗА ВРЕМЕННОЙ НЕТРУДОСПОСОБНОСТИ ПРОВОДИТСЯ ЛЕЧАЩИМ ВРАЧОМ, КОТОРЫЙ ________ ВЫДАЕТ ГРАЖДАНАМ ЛИСТКИ НЕТРУДОСПОСОБНОСТИ СРОКОМ ДО ПЯТНАДЦАТИ КАЛЕНДАРНЫХ ДНЕЙ ВКЛЮЧИТЕЛЬНО</w:t>
      </w:r>
    </w:p>
    <w:p>
      <w:r>
        <w:rPr>
          <w:b/>
        </w:rPr>
        <w:t xml:space="preserve">1: </w:t>
      </w:r>
      <w:r>
        <w:t>единолично</w:t>
      </w:r>
    </w:p>
    <w:p>
      <w:r>
        <w:rPr>
          <w:b/>
        </w:rPr>
        <w:t xml:space="preserve">2: </w:t>
      </w:r>
      <w:r>
        <w:t>по решению врачебной комиссии</w:t>
      </w:r>
    </w:p>
    <w:p>
      <w:r>
        <w:rPr>
          <w:b/>
        </w:rPr>
        <w:t xml:space="preserve">3: </w:t>
      </w:r>
      <w:r>
        <w:t>по согласованию с заведующим отделением</w:t>
      </w:r>
    </w:p>
    <w:p>
      <w:r>
        <w:rPr>
          <w:b/>
        </w:rPr>
        <w:t xml:space="preserve">4: </w:t>
      </w:r>
      <w:r>
        <w:t>с учетом пожеланий пациента</w:t>
      </w:r>
    </w:p>
    <w:p>
      <w:r>
        <w:t xml:space="preserve">Правильный ответ: </w:t>
      </w:r>
      <w:r>
        <w:rPr>
          <w:b/>
        </w:rPr>
        <w:t>единолично</w:t>
      </w:r>
    </w:p>
    <w:p>
      <w:pPr>
        <w:pStyle w:val="Heading2"/>
      </w:pPr>
      <w:r>
        <w:t>ПРЕДСЕДАТЕЛЕМ СОВЕТА ПО ЛЕЧЕБНОМУ ПИТАНИЮ МЕДИЦИНСКОЙ ОРГАНИЗАЦИИ ЯВЛЯЕТСЯ</w:t>
      </w:r>
    </w:p>
    <w:p>
      <w:r>
        <w:rPr>
          <w:b/>
        </w:rPr>
        <w:t xml:space="preserve">1: </w:t>
      </w:r>
      <w:r>
        <w:t>заместитель главного врача по медицинской части</w:t>
      </w:r>
    </w:p>
    <w:p>
      <w:r>
        <w:rPr>
          <w:b/>
        </w:rPr>
        <w:t xml:space="preserve">2: </w:t>
      </w:r>
      <w:r>
        <w:t>врач-диетолог</w:t>
      </w:r>
    </w:p>
    <w:p>
      <w:r>
        <w:rPr>
          <w:b/>
        </w:rPr>
        <w:t xml:space="preserve">3: </w:t>
      </w:r>
      <w:r>
        <w:t>заведующий производством (шеф-повар)</w:t>
      </w:r>
    </w:p>
    <w:p>
      <w:r>
        <w:rPr>
          <w:b/>
        </w:rPr>
        <w:t xml:space="preserve">4: </w:t>
      </w:r>
      <w:r>
        <w:t>главный врач</w:t>
      </w:r>
    </w:p>
    <w:p>
      <w:r>
        <w:t xml:space="preserve">Правильный ответ: </w:t>
      </w:r>
      <w:r>
        <w:rPr>
          <w:b/>
        </w:rPr>
        <w:t>главный врач</w:t>
      </w:r>
    </w:p>
    <w:p>
      <w:pPr>
        <w:pStyle w:val="Heading2"/>
      </w:pPr>
      <w:r>
        <w:t>ПРИ КОНТРОЛЕ ПРОВЕДЕНИЯ ПРОФИЛАКТИЧЕСКОГО МЕДИЦИНСКОГО ОСМОТРА НЕОБХОДИМО УЧИТЫВАТЬ, ЧТО ВРАЧ АКУШЕР-ГИНЕКОЛОГ ПРОВОДИТ ОСМОТР ЖЕНЩИН В ВОЗРАСТЕ</w:t>
      </w:r>
    </w:p>
    <w:p>
      <w:r>
        <w:rPr>
          <w:b/>
        </w:rPr>
        <w:t xml:space="preserve">1: </w:t>
      </w:r>
      <w:r>
        <w:t>от 18 до 39 лет</w:t>
      </w:r>
    </w:p>
    <w:p>
      <w:r>
        <w:rPr>
          <w:b/>
        </w:rPr>
        <w:t xml:space="preserve">2: </w:t>
      </w:r>
      <w:r>
        <w:t>55-65 лет</w:t>
      </w:r>
    </w:p>
    <w:p>
      <w:r>
        <w:rPr>
          <w:b/>
        </w:rPr>
        <w:t xml:space="preserve">3: </w:t>
      </w:r>
      <w:r>
        <w:t>40-50 лет</w:t>
      </w:r>
    </w:p>
    <w:p>
      <w:r>
        <w:rPr>
          <w:b/>
        </w:rPr>
        <w:t xml:space="preserve">4: </w:t>
      </w:r>
      <w:r>
        <w:t>65 лет и старше</w:t>
      </w:r>
    </w:p>
    <w:p>
      <w:r>
        <w:t xml:space="preserve">Правильный ответ: </w:t>
      </w:r>
      <w:r>
        <w:rPr>
          <w:b/>
        </w:rPr>
        <w:t>от 18 до 39 лет</w:t>
      </w:r>
    </w:p>
    <w:p>
      <w:pPr>
        <w:pStyle w:val="Heading2"/>
      </w:pPr>
      <w:r>
        <w:t>СОГЛАСНО РЕКОМЕНДУЕМЫМ ШТАТНЫМ НОРМАТИВАМ НА 1 ВРАЧА-ПУЛЬМОНОЛОГА ПРИХОДИТСЯ</w:t>
      </w:r>
    </w:p>
    <w:p>
      <w:r>
        <w:rPr>
          <w:b/>
        </w:rPr>
        <w:t xml:space="preserve">1: </w:t>
      </w:r>
      <w:r>
        <w:t>4 медицинских сестры</w:t>
      </w:r>
    </w:p>
    <w:p>
      <w:r>
        <w:rPr>
          <w:b/>
        </w:rPr>
        <w:t xml:space="preserve">2: </w:t>
      </w:r>
      <w:r>
        <w:t>1 медицинская сестра</w:t>
      </w:r>
    </w:p>
    <w:p>
      <w:r>
        <w:rPr>
          <w:b/>
        </w:rPr>
        <w:t xml:space="preserve">3: </w:t>
      </w:r>
      <w:r>
        <w:t>3 медицинских сестры</w:t>
      </w:r>
    </w:p>
    <w:p>
      <w:r>
        <w:rPr>
          <w:b/>
        </w:rPr>
        <w:t xml:space="preserve">4: </w:t>
      </w:r>
      <w:r>
        <w:t>2 медицинских сестры</w:t>
      </w:r>
    </w:p>
    <w:p>
      <w:r>
        <w:t xml:space="preserve">Правильный ответ: </w:t>
      </w:r>
      <w:r>
        <w:rPr>
          <w:b/>
        </w:rPr>
        <w:t>1 медицинская сестра</w:t>
      </w:r>
    </w:p>
    <w:p>
      <w:pPr>
        <w:pStyle w:val="Heading2"/>
      </w:pPr>
      <w:r>
        <w:t>ПРИ МЕТОДЕ ПРЯМОГО РАНЖИРОВАНИЯ ВАРИАНТЫ РЯДА РАСПОЛАГАЮТ В ____________ ПОРЯДКЕ</w:t>
      </w:r>
    </w:p>
    <w:p>
      <w:r>
        <w:rPr>
          <w:b/>
        </w:rPr>
        <w:t xml:space="preserve">1: </w:t>
      </w:r>
      <w:r>
        <w:t>интервальном</w:t>
      </w:r>
    </w:p>
    <w:p>
      <w:r>
        <w:rPr>
          <w:b/>
        </w:rPr>
        <w:t xml:space="preserve">2: </w:t>
      </w:r>
      <w:r>
        <w:t>убывающем</w:t>
      </w:r>
    </w:p>
    <w:p>
      <w:r>
        <w:rPr>
          <w:b/>
        </w:rPr>
        <w:t xml:space="preserve">3: </w:t>
      </w:r>
      <w:r>
        <w:t>категориальном</w:t>
      </w:r>
    </w:p>
    <w:p>
      <w:r>
        <w:rPr>
          <w:b/>
        </w:rPr>
        <w:t xml:space="preserve">4: </w:t>
      </w:r>
      <w:r>
        <w:t>возрастающем</w:t>
      </w:r>
    </w:p>
    <w:p>
      <w:r>
        <w:t xml:space="preserve">Правильный ответ: </w:t>
      </w:r>
      <w:r>
        <w:rPr>
          <w:b/>
        </w:rPr>
        <w:t>возрастающем</w:t>
      </w:r>
    </w:p>
    <w:p>
      <w:pPr>
        <w:pStyle w:val="Heading2"/>
      </w:pPr>
      <w:r>
        <w:t>ПОД ИННОВАЦИОННЫМИ РИСКАМИ ПОНИМАЮТ</w:t>
      </w:r>
    </w:p>
    <w:p>
      <w:r>
        <w:rPr>
          <w:b/>
        </w:rPr>
        <w:t xml:space="preserve">1: </w:t>
      </w:r>
      <w:r>
        <w:t>способ регулирования и планирования социальных процессов</w:t>
      </w:r>
    </w:p>
    <w:p>
      <w:r>
        <w:rPr>
          <w:b/>
        </w:rPr>
        <w:t xml:space="preserve">2: </w:t>
      </w:r>
      <w:r>
        <w:t>особую область научного знания, которая ставит и обосновывает вопрос о том, каким образом и в какой последовательности возможны специфические операции с результатами познавательной деятельности</w:t>
      </w:r>
    </w:p>
    <w:p>
      <w:r>
        <w:rPr>
          <w:b/>
        </w:rPr>
        <w:t xml:space="preserve">3: </w:t>
      </w:r>
      <w:r>
        <w:t>специфичный, сложный, масштабный и разнообразный по своему содержанию объект управления</w:t>
      </w:r>
    </w:p>
    <w:p>
      <w:r>
        <w:rPr>
          <w:b/>
        </w:rPr>
        <w:t xml:space="preserve">4: </w:t>
      </w:r>
      <w:r>
        <w:t>вероятность потери вложенных средств или не достижения желаемого результата вследствие неопределенности (изменчивости) объективных условий осуществления нововведений, а также в результате неэффективного менеджмента</w:t>
      </w:r>
    </w:p>
    <w:p>
      <w:r>
        <w:t xml:space="preserve">Правильный ответ: </w:t>
      </w:r>
      <w:r>
        <w:rPr>
          <w:b/>
        </w:rPr>
        <w:t>вероятность потери вложенных средств или не достижения желаемого результата вследствие неопределенности (изменчивости) объективных условий осуществления нововведений, а также в результате неэффективного менеджмента</w:t>
      </w:r>
    </w:p>
    <w:p>
      <w:pPr>
        <w:pStyle w:val="Heading2"/>
      </w:pPr>
      <w:r>
        <w:t>ОСНОВНЫМ МЕДИЦИНСКИМ УЧЕТНЫМ ДОКУМЕНТОМ, В КОТОРОМ СОДЕРЖАТСЯ СВЕДЕНИЯ О ПАЦИЕНТЕ МЕДИЦИНСКОЙ ОРГАНИЗАЦИИ, ОКАЗЫВАЮЩЕЙ ПОМОЩЬ В АМБУЛАТОРНЫХ УСЛОВИЯХ ЯВЛЯЕТСЯ ФОРМА</w:t>
      </w:r>
    </w:p>
    <w:p>
      <w:r>
        <w:rPr>
          <w:b/>
        </w:rPr>
        <w:t xml:space="preserve">1: </w:t>
      </w:r>
      <w:r>
        <w:t>№ 074/у «Журнал регистрации амбулаторных больных»</w:t>
      </w:r>
    </w:p>
    <w:p>
      <w:r>
        <w:rPr>
          <w:b/>
        </w:rPr>
        <w:t xml:space="preserve">2: </w:t>
      </w:r>
      <w:r>
        <w:t>№ 025/у «Медицинская карта пациента, получающего медицинскую помощь в амбулаторных условиях»</w:t>
      </w:r>
    </w:p>
    <w:p>
      <w:r>
        <w:rPr>
          <w:b/>
        </w:rPr>
        <w:t xml:space="preserve">3: </w:t>
      </w:r>
      <w:r>
        <w:t>№ 131/у «Карта учета диспансеризации»</w:t>
      </w:r>
    </w:p>
    <w:p>
      <w:r>
        <w:rPr>
          <w:b/>
        </w:rPr>
        <w:t xml:space="preserve">4: </w:t>
      </w:r>
      <w:r>
        <w:t>№ 027/у «Выписка из медицинской карты амбулаторного, стационарного больного»</w:t>
      </w:r>
    </w:p>
    <w:p>
      <w:r>
        <w:t xml:space="preserve">Правильный ответ: </w:t>
      </w:r>
      <w:r>
        <w:rPr>
          <w:b/>
        </w:rPr>
        <w:t>№ 025/у «Медицинская карта пациента, получающего медицинскую помощь в амбулаторных условиях»</w:t>
      </w:r>
    </w:p>
    <w:p>
      <w:pPr>
        <w:pStyle w:val="Heading2"/>
      </w:pPr>
      <w:r>
        <w:t>В ФОРМУЛЕ РАСЧЕТА ПОКАЗАТЕЛЯ ЧАСТОТЫ ВЫЯВЛЕННЫХ ЗАБОЛЕВАНИЙ ПРИ ПРОФИЛАКТИЧЕСКИХ МЕДИЦИНСКИХ ОСМОТРАХ«Х» ОБОЗНАЧАЕТ</w:t>
      </w:r>
    </w:p>
    <w:p>
      <w:r>
        <w:rPr>
          <w:b/>
        </w:rPr>
        <w:t xml:space="preserve">1: </w:t>
      </w:r>
      <w:r>
        <w:t>среднегодовую численность населения</w:t>
      </w:r>
    </w:p>
    <w:p>
      <w:r>
        <w:rPr>
          <w:b/>
        </w:rPr>
        <w:t xml:space="preserve">2: </w:t>
      </w:r>
      <w:r>
        <w:t>число лиц подлежащих медицинским осмотрам</w:t>
      </w:r>
    </w:p>
    <w:p>
      <w:r>
        <w:rPr>
          <w:b/>
        </w:rPr>
        <w:t xml:space="preserve">3: </w:t>
      </w:r>
      <w:r>
        <w:t>численность прикрепленного населения</w:t>
      </w:r>
    </w:p>
    <w:p>
      <w:r>
        <w:rPr>
          <w:b/>
        </w:rPr>
        <w:t xml:space="preserve">4: </w:t>
      </w:r>
      <w:r>
        <w:t>число осмотренных лиц</w:t>
      </w:r>
    </w:p>
    <w:p>
      <w:r>
        <w:t xml:space="preserve">Правильный ответ: </w:t>
      </w:r>
      <w:r>
        <w:rPr>
          <w:b/>
        </w:rPr>
        <w:t>число осмотренных лиц</w:t>
      </w:r>
    </w:p>
    <w:p>
      <w:pPr>
        <w:pStyle w:val="Heading2"/>
      </w:pPr>
      <w:r>
        <w:t>РАЗМЕР ВЫПЛАТ ПО ЛИСТКУ НЕТРУДОСПОСОБНОСТИ ЗАВИСИТ ОТ</w:t>
      </w:r>
    </w:p>
    <w:p>
      <w:r>
        <w:rPr>
          <w:b/>
        </w:rPr>
        <w:t xml:space="preserve">1: </w:t>
      </w:r>
      <w:r>
        <w:t>страхового стажа</w:t>
      </w:r>
    </w:p>
    <w:p>
      <w:r>
        <w:rPr>
          <w:b/>
        </w:rPr>
        <w:t xml:space="preserve">2: </w:t>
      </w:r>
      <w:r>
        <w:t>уровня образования</w:t>
      </w:r>
    </w:p>
    <w:p>
      <w:r>
        <w:rPr>
          <w:b/>
        </w:rPr>
        <w:t xml:space="preserve">3: </w:t>
      </w:r>
      <w:r>
        <w:t>возраста работника</w:t>
      </w:r>
    </w:p>
    <w:p>
      <w:r>
        <w:rPr>
          <w:b/>
        </w:rPr>
        <w:t xml:space="preserve">4: </w:t>
      </w:r>
      <w:r>
        <w:t>наличия наград</w:t>
      </w:r>
    </w:p>
    <w:p>
      <w:r>
        <w:t xml:space="preserve">Правильный ответ: </w:t>
      </w:r>
      <w:r>
        <w:rPr>
          <w:b/>
        </w:rPr>
        <w:t>страхового стажа</w:t>
      </w:r>
    </w:p>
    <w:p>
      <w:pPr>
        <w:pStyle w:val="Heading2"/>
      </w:pPr>
      <w:r>
        <w:t>ПРИ НАЛИЧИИ ВРЕДНЫХ И (ИЛИ) ОПАСНЫХ ПРОИЗВОДСТВЕННЫХ ФАКТОРОВ И РАБОТ, ПРОВОДЯТ ОБЯЗАТЕЛЬНЫЕ __________ МЕДИЦИНСКИЕ ОСМОТРЫ</w:t>
      </w:r>
    </w:p>
    <w:p>
      <w:r>
        <w:rPr>
          <w:b/>
        </w:rPr>
        <w:t xml:space="preserve">1: </w:t>
      </w:r>
      <w:r>
        <w:t>профилактические</w:t>
      </w:r>
    </w:p>
    <w:p>
      <w:r>
        <w:rPr>
          <w:b/>
        </w:rPr>
        <w:t xml:space="preserve">2: </w:t>
      </w:r>
      <w:r>
        <w:t>диспансерные</w:t>
      </w:r>
    </w:p>
    <w:p>
      <w:r>
        <w:rPr>
          <w:b/>
        </w:rPr>
        <w:t xml:space="preserve">3: </w:t>
      </w:r>
      <w:r>
        <w:t>внеочередные</w:t>
      </w:r>
    </w:p>
    <w:p>
      <w:r>
        <w:rPr>
          <w:b/>
        </w:rPr>
        <w:t xml:space="preserve">4: </w:t>
      </w:r>
      <w:r>
        <w:t>предварительные и периодические</w:t>
      </w:r>
    </w:p>
    <w:p>
      <w:r>
        <w:t xml:space="preserve">Правильный ответ: </w:t>
      </w:r>
      <w:r>
        <w:rPr>
          <w:b/>
        </w:rPr>
        <w:t>предварительные и периодические</w:t>
      </w:r>
    </w:p>
    <w:p>
      <w:pPr>
        <w:pStyle w:val="Heading2"/>
      </w:pPr>
      <w:r>
        <w:t>ДЛЯ ПОЛУЧЕНИЯ КВАЛИФИКАЦИОННОЙ КАТЕГОРИИ, СПЕЦИАЛИСТ, ПРЕТЕНДУЮЩИЙ НА ПОЛУЧЕНИЕ ПЕРВОЙ КВАЛИФИКАЦИОННОЙ КАТЕГОРИИ, ДОЛЖЕН ИМЕТЬ СТАЖ РАБОТЫ ПО СПЕЦИАЛЬНОСТИ (В ДОЛЖНОСТИ) НЕ МЕНЕЕ _________ ЛЕТ</w:t>
      </w:r>
    </w:p>
    <w:p>
      <w:r>
        <w:rPr>
          <w:b/>
        </w:rPr>
        <w:t xml:space="preserve">1: </w:t>
      </w:r>
      <w:r>
        <w:t>девяти</w:t>
      </w:r>
    </w:p>
    <w:p>
      <w:r>
        <w:rPr>
          <w:b/>
        </w:rPr>
        <w:t xml:space="preserve">2: </w:t>
      </w:r>
      <w:r>
        <w:t>трех</w:t>
      </w:r>
    </w:p>
    <w:p>
      <w:r>
        <w:rPr>
          <w:b/>
        </w:rPr>
        <w:t xml:space="preserve">3: </w:t>
      </w:r>
      <w:r>
        <w:t>пяти</w:t>
      </w:r>
    </w:p>
    <w:p>
      <w:r>
        <w:rPr>
          <w:b/>
        </w:rPr>
        <w:t xml:space="preserve">4: </w:t>
      </w:r>
      <w:r>
        <w:t>семи</w:t>
      </w:r>
    </w:p>
    <w:p>
      <w:r>
        <w:t xml:space="preserve">Правильный ответ: </w:t>
      </w:r>
      <w:r>
        <w:rPr>
          <w:b/>
        </w:rPr>
        <w:t>пяти</w:t>
      </w:r>
    </w:p>
    <w:p>
      <w:pPr>
        <w:pStyle w:val="Heading2"/>
      </w:pPr>
      <w:r>
        <w:t>КРИТЕРИЕМ, СЛУЖАЩИМ ДЛЯ ОПРЕДЕЛЕНИЯ I ГРУППЫ ИНВАЛИДНОСТИ, ЯВЛЯЕТСЯ НАРУШЕНИЕ СПОСОБНОСТИ К</w:t>
      </w:r>
    </w:p>
    <w:p>
      <w:r>
        <w:rPr>
          <w:b/>
        </w:rPr>
        <w:t xml:space="preserve">1: </w:t>
      </w:r>
      <w:r>
        <w:t>самообслуживанию II степени</w:t>
      </w:r>
    </w:p>
    <w:p>
      <w:r>
        <w:rPr>
          <w:b/>
        </w:rPr>
        <w:t xml:space="preserve">2: </w:t>
      </w:r>
      <w:r>
        <w:t>передвижению и ориентации III степени</w:t>
      </w:r>
    </w:p>
    <w:p>
      <w:r>
        <w:rPr>
          <w:b/>
        </w:rPr>
        <w:t xml:space="preserve">3: </w:t>
      </w:r>
      <w:r>
        <w:t>занятиям легкими видами спорта</w:t>
      </w:r>
    </w:p>
    <w:p>
      <w:r>
        <w:rPr>
          <w:b/>
        </w:rPr>
        <w:t xml:space="preserve">4: </w:t>
      </w:r>
      <w:r>
        <w:t>ориентации I степени</w:t>
      </w:r>
    </w:p>
    <w:p>
      <w:r>
        <w:t xml:space="preserve">Правильный ответ: </w:t>
      </w:r>
      <w:r>
        <w:rPr>
          <w:b/>
        </w:rPr>
        <w:t>передвижению и ориентации III степени</w:t>
      </w:r>
    </w:p>
    <w:p>
      <w:pPr>
        <w:pStyle w:val="Heading2"/>
      </w:pPr>
      <w:r>
        <w:t>СПРОС МОЖНО СЧИТАТЬ ЭЛАСТИЧНЫМ, ЕСЛИ ОН ______ ПРИ _______ ЦЕНЫ</w:t>
      </w:r>
    </w:p>
    <w:p>
      <w:r>
        <w:rPr>
          <w:b/>
        </w:rPr>
        <w:t xml:space="preserve">1: </w:t>
      </w:r>
      <w:r>
        <w:t>незначительно увеличивается; значительном снижении</w:t>
      </w:r>
    </w:p>
    <w:p>
      <w:r>
        <w:rPr>
          <w:b/>
        </w:rPr>
        <w:t xml:space="preserve">2: </w:t>
      </w:r>
      <w:r>
        <w:t>не изменяется; значительном повышении</w:t>
      </w:r>
    </w:p>
    <w:p>
      <w:r>
        <w:rPr>
          <w:b/>
        </w:rPr>
        <w:t xml:space="preserve">3: </w:t>
      </w:r>
      <w:r>
        <w:t>не изменяется; незначительном снижении</w:t>
      </w:r>
    </w:p>
    <w:p>
      <w:r>
        <w:rPr>
          <w:b/>
        </w:rPr>
        <w:t xml:space="preserve">4: </w:t>
      </w:r>
      <w:r>
        <w:t>значительно увеличивается; незначительном снижении</w:t>
      </w:r>
    </w:p>
    <w:p>
      <w:r>
        <w:t xml:space="preserve">Правильный ответ: </w:t>
      </w:r>
      <w:r>
        <w:rPr>
          <w:b/>
        </w:rPr>
        <w:t>значительно увеличивается; незначительном снижении</w:t>
      </w:r>
    </w:p>
    <w:p>
      <w:pPr>
        <w:pStyle w:val="Heading2"/>
      </w:pPr>
      <w:r>
        <w:t>НА ОСНОВАНИИ БЮДЖЕТНОЙ СМЕТЫ ФИНАНСИРУЕТСЯ _______ УЧРЕЖДЕНИЕ ЗДРАВООХРАНЕНИЯ</w:t>
      </w:r>
    </w:p>
    <w:p>
      <w:r>
        <w:rPr>
          <w:b/>
        </w:rPr>
        <w:t xml:space="preserve">1: </w:t>
      </w:r>
      <w:r>
        <w:t>бюджетное</w:t>
      </w:r>
    </w:p>
    <w:p>
      <w:r>
        <w:rPr>
          <w:b/>
        </w:rPr>
        <w:t xml:space="preserve">2: </w:t>
      </w:r>
      <w:r>
        <w:t>государственное</w:t>
      </w:r>
    </w:p>
    <w:p>
      <w:r>
        <w:rPr>
          <w:b/>
        </w:rPr>
        <w:t xml:space="preserve">3: </w:t>
      </w:r>
      <w:r>
        <w:t>казенное</w:t>
      </w:r>
    </w:p>
    <w:p>
      <w:r>
        <w:rPr>
          <w:b/>
        </w:rPr>
        <w:t xml:space="preserve">4: </w:t>
      </w:r>
      <w:r>
        <w:t>автономное</w:t>
      </w:r>
    </w:p>
    <w:p>
      <w:r>
        <w:t xml:space="preserve">Правильный ответ: </w:t>
      </w:r>
      <w:r>
        <w:rPr>
          <w:b/>
        </w:rPr>
        <w:t>казенное</w:t>
      </w:r>
    </w:p>
    <w:p>
      <w:pPr>
        <w:pStyle w:val="Heading2"/>
      </w:pPr>
      <w:r>
        <w:t>ГОСУДАРСТВЕННОЕ РЕГУЛИРОВАНИЕ БЕЗОПАСНОСТИ ПРИ ИСПОЛЬЗОВАНИИ АТОМНОЙ ЭНЕРГИИ ОСУЩЕСТВЛЯЕТ</w:t>
      </w:r>
    </w:p>
    <w:p>
      <w:r>
        <w:rPr>
          <w:b/>
        </w:rPr>
        <w:t xml:space="preserve">1: </w:t>
      </w:r>
      <w:r>
        <w:t>центр медицинской профилактики</w:t>
      </w:r>
    </w:p>
    <w:p>
      <w:r>
        <w:rPr>
          <w:b/>
        </w:rPr>
        <w:t xml:space="preserve">2: </w:t>
      </w:r>
      <w:r>
        <w:t>центр медицинский биофизический</w:t>
      </w:r>
    </w:p>
    <w:p>
      <w:r>
        <w:rPr>
          <w:b/>
        </w:rPr>
        <w:t xml:space="preserve">3: </w:t>
      </w:r>
      <w:r>
        <w:t>Федеральное медико-биологическое агентство</w:t>
      </w:r>
    </w:p>
    <w:p>
      <w:r>
        <w:rPr>
          <w:b/>
        </w:rPr>
        <w:t xml:space="preserve">4: </w:t>
      </w:r>
      <w:r>
        <w:t>медицинский информационно-аналитический центр</w:t>
      </w:r>
    </w:p>
    <w:p>
      <w:r>
        <w:t xml:space="preserve">Правильный ответ: </w:t>
      </w:r>
      <w:r>
        <w:rPr>
          <w:b/>
        </w:rPr>
        <w:t>Федеральное медико-биологическое агентство</w:t>
      </w:r>
    </w:p>
    <w:p>
      <w:pPr>
        <w:pStyle w:val="Heading2"/>
      </w:pPr>
      <w:r>
        <w:t>ПРИ ПРОВЕДЕНИИ ВНУТРЕННЕГО КОНТРОЛЯ КАЧЕСТВА И БЕЗОПАСНОСТИ МЕДИЦИНСКОЙ ДЕЯТЕЛЬНОСТИ НЕОБХОДИМО УЧИТЫВАТЬ, ЧТО МЕДИЦИНСКАЯ ПОМОЩЬ, ОКАЗЫВАЕМАЯ ПРИ ВНЕЗАПНЫХ ОСТРЫХ ЗАБОЛЕВАНИЯХ, ПРЕДСТАВЛЯЮЩИХ УГРОЗУ ЖИЗНИ ПАЦИЕНТА, ЯВЛЯЕТСЯ</w:t>
      </w:r>
    </w:p>
    <w:p>
      <w:r>
        <w:rPr>
          <w:b/>
        </w:rPr>
        <w:t xml:space="preserve">1: </w:t>
      </w:r>
      <w:r>
        <w:t>экстренной</w:t>
      </w:r>
    </w:p>
    <w:p>
      <w:r>
        <w:rPr>
          <w:b/>
        </w:rPr>
        <w:t xml:space="preserve">2: </w:t>
      </w:r>
      <w:r>
        <w:t>неотложной</w:t>
      </w:r>
    </w:p>
    <w:p>
      <w:r>
        <w:rPr>
          <w:b/>
        </w:rPr>
        <w:t xml:space="preserve">3: </w:t>
      </w:r>
      <w:r>
        <w:t>паллиативной</w:t>
      </w:r>
    </w:p>
    <w:p>
      <w:r>
        <w:rPr>
          <w:b/>
        </w:rPr>
        <w:t xml:space="preserve">4: </w:t>
      </w:r>
      <w:r>
        <w:t>плановой</w:t>
      </w:r>
    </w:p>
    <w:p>
      <w:r>
        <w:t xml:space="preserve">Правильный ответ: </w:t>
      </w:r>
      <w:r>
        <w:rPr>
          <w:b/>
        </w:rPr>
        <w:t>экстренной</w:t>
      </w:r>
    </w:p>
    <w:p>
      <w:pPr>
        <w:pStyle w:val="Heading2"/>
      </w:pPr>
      <w:r>
        <w:t>ДОМ (БОЛЬНИЦА) СЕСТРИНСКОГО УХОДА ДЛЯ ВЗРОСЛЫХ ЯВЛЯЕТСЯ</w:t>
      </w:r>
    </w:p>
    <w:p>
      <w:r>
        <w:rPr>
          <w:b/>
        </w:rPr>
        <w:t xml:space="preserve">1: </w:t>
      </w:r>
      <w:r>
        <w:t>самостоятельной медицинской организацией</w:t>
      </w:r>
    </w:p>
    <w:p>
      <w:r>
        <w:rPr>
          <w:b/>
        </w:rPr>
        <w:t xml:space="preserve">2: </w:t>
      </w:r>
      <w:r>
        <w:t>общественной организацией</w:t>
      </w:r>
    </w:p>
    <w:p>
      <w:r>
        <w:rPr>
          <w:b/>
        </w:rPr>
        <w:t xml:space="preserve">3: </w:t>
      </w:r>
      <w:r>
        <w:t>структурным подразделением комплексного центра социального обслуживания населения</w:t>
      </w:r>
    </w:p>
    <w:p>
      <w:r>
        <w:rPr>
          <w:b/>
        </w:rPr>
        <w:t xml:space="preserve">4: </w:t>
      </w:r>
      <w:r>
        <w:t>учреждением социальной защиты</w:t>
      </w:r>
    </w:p>
    <w:p>
      <w:r>
        <w:t xml:space="preserve">Правильный ответ: </w:t>
      </w:r>
      <w:r>
        <w:rPr>
          <w:b/>
        </w:rPr>
        <w:t>самостоятельной медицинской организацией</w:t>
      </w:r>
    </w:p>
    <w:p>
      <w:pPr>
        <w:pStyle w:val="Heading2"/>
      </w:pPr>
      <w:r>
        <w:t>ЗАСТРАХОВАННЫМ И СТРАХОВАТЕЛЕМ МОЖЕТ БЫТЬ ОДНО И ТО ЖЕ ЛИЦО</w:t>
      </w:r>
    </w:p>
    <w:p>
      <w:r>
        <w:rPr>
          <w:b/>
        </w:rPr>
        <w:t xml:space="preserve">1: </w:t>
      </w:r>
      <w:r>
        <w:t>только при страховании имущества</w:t>
      </w:r>
    </w:p>
    <w:p>
      <w:r>
        <w:rPr>
          <w:b/>
        </w:rPr>
        <w:t xml:space="preserve">2: </w:t>
      </w:r>
      <w:r>
        <w:t>только при страховании от несчастных случаев и болезней</w:t>
      </w:r>
    </w:p>
    <w:p>
      <w:r>
        <w:rPr>
          <w:b/>
        </w:rPr>
        <w:t xml:space="preserve">3: </w:t>
      </w:r>
      <w:r>
        <w:t>только при страховании жизни</w:t>
      </w:r>
    </w:p>
    <w:p>
      <w:r>
        <w:rPr>
          <w:b/>
        </w:rPr>
        <w:t xml:space="preserve">4: </w:t>
      </w:r>
      <w:r>
        <w:t>как при обязательном, так и при добровольном медицинском страховании</w:t>
      </w:r>
    </w:p>
    <w:p>
      <w:r>
        <w:t xml:space="preserve">Правильный ответ: </w:t>
      </w:r>
      <w:r>
        <w:rPr>
          <w:b/>
        </w:rPr>
        <w:t>как при обязательном, так и при добровольном медицинском страховании</w:t>
      </w:r>
    </w:p>
    <w:p>
      <w:pPr>
        <w:pStyle w:val="Heading2"/>
      </w:pPr>
      <w:r>
        <w:t>К СТРАХОВАТЕЛЯМ НЕРАБОТАЮЩИХ ГРАЖДАН В СИСТЕМЕ ОМС ОТНОСЯТ</w:t>
      </w:r>
    </w:p>
    <w:p>
      <w:r>
        <w:rPr>
          <w:b/>
        </w:rPr>
        <w:t xml:space="preserve">1: </w:t>
      </w:r>
      <w:r>
        <w:t>юридические лица (учреждения, предприятия или организации), вносящие по договору со страховщиком взносы в фонды ОМС</w:t>
      </w:r>
    </w:p>
    <w:p>
      <w:r>
        <w:rPr>
          <w:b/>
        </w:rPr>
        <w:t xml:space="preserve">2: </w:t>
      </w:r>
      <w:r>
        <w:t>страховые организации, собирающие страховые взносы и обеспечивающие из этих фондов оплату медицинских услуг, предусмотренных договорами</w:t>
      </w:r>
    </w:p>
    <w:p>
      <w:r>
        <w:rPr>
          <w:b/>
        </w:rPr>
        <w:t xml:space="preserve">3: </w:t>
      </w:r>
      <w:r>
        <w:t>органы исполнительной власти субъектов Российской Федерации</w:t>
      </w:r>
    </w:p>
    <w:p>
      <w:r>
        <w:rPr>
          <w:b/>
        </w:rPr>
        <w:t xml:space="preserve">4: </w:t>
      </w:r>
      <w:r>
        <w:t>граждан РФ, в отношении которых заключен договор медицинского страхования</w:t>
      </w:r>
    </w:p>
    <w:p>
      <w:r>
        <w:t xml:space="preserve">Правильный ответ: </w:t>
      </w:r>
      <w:r>
        <w:rPr>
          <w:b/>
        </w:rPr>
        <w:t>органы исполнительной власти субъектов Российской Федерации</w:t>
      </w:r>
    </w:p>
    <w:p>
      <w:pPr>
        <w:pStyle w:val="Heading2"/>
      </w:pPr>
      <w:r>
        <w:t>МЕДИЦИНСКОЕ ИЗДЕЛИЕ, СОПРОВОЖДАЕМОЕ ЛОЖНОЙ ИНФОРМАЦИЕЙ О ЕГО ХАРАКТЕРИСТИКАХ И (ИЛИ) ПРОИЗВОДИТЕЛЕ (ИЗГОТОВИТЕЛЕ), НАЗЫВАЮТ</w:t>
      </w:r>
    </w:p>
    <w:p>
      <w:r>
        <w:rPr>
          <w:b/>
        </w:rPr>
        <w:t xml:space="preserve">1: </w:t>
      </w:r>
      <w:r>
        <w:t>контрафактным</w:t>
      </w:r>
    </w:p>
    <w:p>
      <w:r>
        <w:rPr>
          <w:b/>
        </w:rPr>
        <w:t xml:space="preserve">2: </w:t>
      </w:r>
      <w:r>
        <w:t>недоброкачественным</w:t>
      </w:r>
    </w:p>
    <w:p>
      <w:r>
        <w:rPr>
          <w:b/>
        </w:rPr>
        <w:t xml:space="preserve">3: </w:t>
      </w:r>
      <w:r>
        <w:t>фальсифицированным</w:t>
      </w:r>
    </w:p>
    <w:p>
      <w:r>
        <w:rPr>
          <w:b/>
        </w:rPr>
        <w:t xml:space="preserve">4: </w:t>
      </w:r>
      <w:r>
        <w:t>поддельным</w:t>
      </w:r>
    </w:p>
    <w:p>
      <w:r>
        <w:t xml:space="preserve">Правильный ответ: </w:t>
      </w:r>
      <w:r>
        <w:rPr>
          <w:b/>
        </w:rPr>
        <w:t>фальсифицированным</w:t>
      </w:r>
    </w:p>
    <w:p>
      <w:pPr>
        <w:pStyle w:val="Heading2"/>
      </w:pPr>
      <w:r>
        <w:t>В СЛУЧАЕ ЕСЛИ ТЕКСТ ПИСЬМЕННОГО ОБРАЩЕНИЯ НЕ ПОДДАЕТСЯ ПРОЧТЕНИЮ, ТО ОТВЕТ НА ОБРАЩЕНИЕ НЕ ДАЕТСЯ, И В ТЕЧЕНИЕ _________ ДНЕЙ СО ДНЯ РЕГИСТРАЦИИ ОБРАЩЕНИЯ ОБ ЭТОМ СООБЩАЕТСЯ ГРАЖДАНИНУ</w:t>
      </w:r>
    </w:p>
    <w:p>
      <w:r>
        <w:rPr>
          <w:b/>
        </w:rPr>
        <w:t xml:space="preserve">1: </w:t>
      </w:r>
      <w:r>
        <w:t>14</w:t>
      </w:r>
    </w:p>
    <w:p>
      <w:r>
        <w:rPr>
          <w:b/>
        </w:rPr>
        <w:t xml:space="preserve">2: </w:t>
      </w:r>
      <w:r>
        <w:t>10</w:t>
      </w:r>
    </w:p>
    <w:p>
      <w:r>
        <w:rPr>
          <w:b/>
        </w:rPr>
        <w:t xml:space="preserve">3: </w:t>
      </w:r>
      <w:r>
        <w:t>7</w:t>
      </w:r>
    </w:p>
    <w:p>
      <w:r>
        <w:rPr>
          <w:b/>
        </w:rPr>
        <w:t xml:space="preserve">4: </w:t>
      </w:r>
      <w:r>
        <w:t>30</w:t>
      </w:r>
    </w:p>
    <w:p>
      <w:r>
        <w:t xml:space="preserve">Правильный ответ: </w:t>
      </w:r>
      <w:r>
        <w:rPr>
          <w:b/>
        </w:rPr>
        <w:t>7</w:t>
      </w:r>
    </w:p>
    <w:p>
      <w:pPr>
        <w:pStyle w:val="Heading2"/>
      </w:pPr>
      <w:r>
        <w:t>ПРИ КОНТРОЛЕ ПРОВЕДЕНИЯ ПРОФИЛАКТИЧЕСКОГО МЕДИЦИНСКОГО ОСМОТРА НЕОБХОДИМО УЧИТЫВАТЬ, ЧТО АБСОЛЮТНЫЙ СЕРДЕЧНЫЙ РИСК ОПРЕДЕЛЯЮТ У ГРАЖДАН В ВОЗРАСТЕ</w:t>
      </w:r>
    </w:p>
    <w:p>
      <w:r>
        <w:rPr>
          <w:b/>
        </w:rPr>
        <w:t xml:space="preserve">1: </w:t>
      </w:r>
      <w:r>
        <w:t>26-39 лет</w:t>
      </w:r>
    </w:p>
    <w:p>
      <w:r>
        <w:rPr>
          <w:b/>
        </w:rPr>
        <w:t xml:space="preserve">2: </w:t>
      </w:r>
      <w:r>
        <w:t>65 лет и старше</w:t>
      </w:r>
    </w:p>
    <w:p>
      <w:r>
        <w:rPr>
          <w:b/>
        </w:rPr>
        <w:t xml:space="preserve">3: </w:t>
      </w:r>
      <w:r>
        <w:t>40-64 года включительно</w:t>
      </w:r>
    </w:p>
    <w:p>
      <w:r>
        <w:rPr>
          <w:b/>
        </w:rPr>
        <w:t xml:space="preserve">4: </w:t>
      </w:r>
      <w:r>
        <w:t>18-25 лет включительно</w:t>
      </w:r>
    </w:p>
    <w:p>
      <w:r>
        <w:t xml:space="preserve">Правильный ответ: </w:t>
      </w:r>
      <w:r>
        <w:rPr>
          <w:b/>
        </w:rPr>
        <w:t>40-64 года включительно</w:t>
      </w:r>
    </w:p>
    <w:p>
      <w:pPr>
        <w:pStyle w:val="Heading2"/>
      </w:pPr>
      <w:r>
        <w:t>ОБЯЗАТЕЛЬНЫМ КРИТЕРИЕМ ДЛЯ ПОЛУЧЕНИЯ КВАЛИФИКАЦИОННОЙ КАТЕГОРИИ МЕДИЦИНСКИМ РАБОТНИКОМ ЯВЛЯЕТСЯ СТАЖ РАБОТЫ</w:t>
      </w:r>
    </w:p>
    <w:p>
      <w:r>
        <w:rPr>
          <w:b/>
        </w:rPr>
        <w:t xml:space="preserve">1: </w:t>
      </w:r>
      <w:r>
        <w:t>по специальности</w:t>
      </w:r>
    </w:p>
    <w:p>
      <w:r>
        <w:rPr>
          <w:b/>
        </w:rPr>
        <w:t xml:space="preserve">2: </w:t>
      </w:r>
      <w:r>
        <w:t>непрерывный</w:t>
      </w:r>
    </w:p>
    <w:p>
      <w:r>
        <w:rPr>
          <w:b/>
        </w:rPr>
        <w:t xml:space="preserve">3: </w:t>
      </w:r>
      <w:r>
        <w:t>во вредных (опасных) условиях труда</w:t>
      </w:r>
    </w:p>
    <w:p>
      <w:r>
        <w:rPr>
          <w:b/>
        </w:rPr>
        <w:t xml:space="preserve">4: </w:t>
      </w:r>
      <w:r>
        <w:t>медицинский</w:t>
      </w:r>
    </w:p>
    <w:p>
      <w:r>
        <w:t xml:space="preserve">Правильный ответ: </w:t>
      </w:r>
      <w:r>
        <w:rPr>
          <w:b/>
        </w:rPr>
        <w:t>по специальности</w:t>
      </w:r>
    </w:p>
    <w:p>
      <w:pPr>
        <w:pStyle w:val="Heading2"/>
      </w:pPr>
      <w:r>
        <w:t>В ОТНОШЕНИИ ВИНОВНЫХ ЛИЦ МЕДИЦИНСКОГО ПЕРСОНАЛА ПРИМЕНЯЮТ _______ ОТВЕТСТВЕННОСТЬ</w:t>
      </w:r>
    </w:p>
    <w:p>
      <w:r>
        <w:rPr>
          <w:b/>
        </w:rPr>
        <w:t xml:space="preserve">1: </w:t>
      </w:r>
      <w:r>
        <w:t>имущественную</w:t>
      </w:r>
    </w:p>
    <w:p>
      <w:r>
        <w:rPr>
          <w:b/>
        </w:rPr>
        <w:t xml:space="preserve">2: </w:t>
      </w:r>
      <w:r>
        <w:t>гражданско-правовую</w:t>
      </w:r>
    </w:p>
    <w:p>
      <w:r>
        <w:rPr>
          <w:b/>
        </w:rPr>
        <w:t xml:space="preserve">3: </w:t>
      </w:r>
      <w:r>
        <w:t>материальную</w:t>
      </w:r>
    </w:p>
    <w:p>
      <w:r>
        <w:rPr>
          <w:b/>
        </w:rPr>
        <w:t xml:space="preserve">4: </w:t>
      </w:r>
      <w:r>
        <w:t>дисциплинарную</w:t>
      </w:r>
    </w:p>
    <w:p>
      <w:r>
        <w:t xml:space="preserve">Правильный ответ: </w:t>
      </w:r>
      <w:r>
        <w:rPr>
          <w:b/>
        </w:rPr>
        <w:t>дисциплинарную</w:t>
      </w:r>
    </w:p>
    <w:p>
      <w:pPr>
        <w:pStyle w:val="Heading2"/>
      </w:pPr>
      <w:r>
        <w:t>В ИНФОРМАЦИОННЫХ МАТЕРИАЛАХ ДЛЯ НАСЕЛЕНИЯ УКАЗЫВАЮТ, ЧТО СТОЙКИЕ РАССТРОЙСТВА ФУНКЦИЙ ОРГАНИЗМА ЧЕЛОВЕКА ИМЕЮТ</w:t>
      </w:r>
    </w:p>
    <w:p>
      <w:r>
        <w:rPr>
          <w:b/>
        </w:rPr>
        <w:t xml:space="preserve">1: </w:t>
      </w:r>
      <w:r>
        <w:t>1 степень</w:t>
      </w:r>
    </w:p>
    <w:p>
      <w:r>
        <w:rPr>
          <w:b/>
        </w:rPr>
        <w:t xml:space="preserve">2: </w:t>
      </w:r>
      <w:r>
        <w:t>3 степени</w:t>
      </w:r>
    </w:p>
    <w:p>
      <w:r>
        <w:rPr>
          <w:b/>
        </w:rPr>
        <w:t xml:space="preserve">3: </w:t>
      </w:r>
      <w:r>
        <w:t>4 степени</w:t>
      </w:r>
    </w:p>
    <w:p>
      <w:r>
        <w:rPr>
          <w:b/>
        </w:rPr>
        <w:t xml:space="preserve">4: </w:t>
      </w:r>
      <w:r>
        <w:t>2 степени</w:t>
      </w:r>
    </w:p>
    <w:p>
      <w:r>
        <w:t xml:space="preserve">Правильный ответ: </w:t>
      </w:r>
      <w:r>
        <w:rPr>
          <w:b/>
        </w:rPr>
        <w:t>4 степени</w:t>
      </w:r>
    </w:p>
    <w:p>
      <w:pPr>
        <w:pStyle w:val="Heading2"/>
      </w:pPr>
      <w:r>
        <w:t>ОСНОВНЫМ НОРМАТИВНО-ПРАВОВЫМ ДОКУМЕНТОМ, РЕГУЛИРУЮЩИМ СФЕРУ ЗДРАВООХРАНЕНИЯ, ЯВЛЯЕТСЯ</w:t>
      </w:r>
    </w:p>
    <w:p>
      <w:r>
        <w:rPr>
          <w:b/>
        </w:rPr>
        <w:t xml:space="preserve">1: </w:t>
      </w:r>
      <w:r>
        <w:t>Федеральный закон от 21.11.2011 г. № 323-ФЗ «Об основах охраны здоровья граждан в Российской Федерации»</w:t>
      </w:r>
    </w:p>
    <w:p>
      <w:r>
        <w:rPr>
          <w:b/>
        </w:rPr>
        <w:t xml:space="preserve">2: </w:t>
      </w:r>
      <w:r>
        <w:t>Международная классификация болезней 10 пересмотра</w:t>
      </w:r>
    </w:p>
    <w:p>
      <w:r>
        <w:rPr>
          <w:b/>
        </w:rPr>
        <w:t xml:space="preserve">3: </w:t>
      </w:r>
      <w:r>
        <w:t>Федеральный закон от 29.11.2010 г. № 326 «Об обязательном медицинском страховании в Российской Федерации»</w:t>
      </w:r>
    </w:p>
    <w:p>
      <w:r>
        <w:rPr>
          <w:b/>
        </w:rPr>
        <w:t xml:space="preserve">4: </w:t>
      </w:r>
      <w:r>
        <w:t>Федеральный закон от 07.02.1992 г. № 2300-1 «О защите прав потребителей»</w:t>
      </w:r>
    </w:p>
    <w:p>
      <w:r>
        <w:t xml:space="preserve">Правильный ответ: </w:t>
      </w:r>
      <w:r>
        <w:rPr>
          <w:b/>
        </w:rPr>
        <w:t>Федеральный закон от 21.11.2011 г. № 323-ФЗ «Об основах охраны здоровья граждан в Российской Федерации»</w:t>
      </w:r>
    </w:p>
    <w:p>
      <w:pPr>
        <w:pStyle w:val="Heading2"/>
      </w:pPr>
      <w:r>
        <w:t>ОБЯЗАТЕЛЬНОЕ ВЕДЕНИЕ КАДРОВОЙ ДОКУМЕНТАЦИИ ПРЕДУСМОТРЕНО</w:t>
      </w:r>
    </w:p>
    <w:p>
      <w:r>
        <w:rPr>
          <w:b/>
        </w:rPr>
        <w:t xml:space="preserve">1: </w:t>
      </w:r>
      <w:r>
        <w:t>Конституцией Российской Федерации</w:t>
      </w:r>
    </w:p>
    <w:p>
      <w:r>
        <w:rPr>
          <w:b/>
        </w:rPr>
        <w:t xml:space="preserve">2: </w:t>
      </w:r>
      <w:r>
        <w:t>Трудовым кодексом Российской Федерации</w:t>
      </w:r>
    </w:p>
    <w:p>
      <w:r>
        <w:rPr>
          <w:b/>
        </w:rPr>
        <w:t xml:space="preserve">3: </w:t>
      </w:r>
      <w:r>
        <w:t>Налоговым кодексом</w:t>
      </w:r>
    </w:p>
    <w:p>
      <w:r>
        <w:rPr>
          <w:b/>
        </w:rPr>
        <w:t xml:space="preserve">4: </w:t>
      </w:r>
      <w:r>
        <w:t>Гражданским кодексом Российской Федерации</w:t>
      </w:r>
    </w:p>
    <w:p>
      <w:r>
        <w:t xml:space="preserve">Правильный ответ: </w:t>
      </w:r>
      <w:r>
        <w:rPr>
          <w:b/>
        </w:rPr>
        <w:t>Трудовым кодексом Российской Федерации</w:t>
      </w:r>
    </w:p>
    <w:p>
      <w:pPr>
        <w:pStyle w:val="Heading2"/>
      </w:pPr>
      <w:r>
        <w:t>ПРЕДМЕТОМ МЕДИЦИНСКОЙ СТАТИСТИКИ НЕ ЯВЛЯЕТСЯ</w:t>
      </w:r>
    </w:p>
    <w:p>
      <w:r>
        <w:rPr>
          <w:b/>
        </w:rPr>
        <w:t xml:space="preserve">1: </w:t>
      </w:r>
      <w:r>
        <w:t>оценка достоверности результатов клинических и экспериментальных исследований в медицине</w:t>
      </w:r>
    </w:p>
    <w:p>
      <w:r>
        <w:rPr>
          <w:b/>
        </w:rPr>
        <w:t xml:space="preserve">2: </w:t>
      </w:r>
      <w:r>
        <w:t>выявление и установление зависимости между уровнем здоровья и факторами окружающей среды</w:t>
      </w:r>
    </w:p>
    <w:p>
      <w:r>
        <w:rPr>
          <w:b/>
        </w:rPr>
        <w:t xml:space="preserve">3: </w:t>
      </w:r>
      <w:r>
        <w:t>анализ данных о сети, деятельности, кадрах учреждений здравоохранения</w:t>
      </w:r>
    </w:p>
    <w:p>
      <w:r>
        <w:rPr>
          <w:b/>
        </w:rPr>
        <w:t xml:space="preserve">4: </w:t>
      </w:r>
      <w:r>
        <w:t>оценка соблюдения технологий лечебно-диагностического процесса</w:t>
      </w:r>
    </w:p>
    <w:p>
      <w:r>
        <w:t xml:space="preserve">Правильный ответ: </w:t>
      </w:r>
      <w:r>
        <w:rPr>
          <w:b/>
        </w:rPr>
        <w:t>оценка соблюдения технологий лечебно-диагностического процесса</w:t>
      </w:r>
    </w:p>
    <w:p>
      <w:pPr>
        <w:pStyle w:val="Heading2"/>
      </w:pPr>
      <w:r>
        <w:t>В ДЕТСКИХ ЯСЛЯХ ДОЛЖНОСТЬ ВРАЧА-ПЕДИАТРА УСТАНАВЛИВАЮТ ИЗ РАСЧЕТА 1 ДОЛЖНОСТЬ НА ________ ДЕТЕЙ</w:t>
      </w:r>
    </w:p>
    <w:p>
      <w:r>
        <w:rPr>
          <w:b/>
        </w:rPr>
        <w:t xml:space="preserve">1: </w:t>
      </w:r>
      <w:r>
        <w:t>400</w:t>
      </w:r>
    </w:p>
    <w:p>
      <w:r>
        <w:rPr>
          <w:b/>
        </w:rPr>
        <w:t xml:space="preserve">2: </w:t>
      </w:r>
      <w:r>
        <w:t>250</w:t>
      </w:r>
    </w:p>
    <w:p>
      <w:r>
        <w:rPr>
          <w:b/>
        </w:rPr>
        <w:t xml:space="preserve">3: </w:t>
      </w:r>
      <w:r>
        <w:t>300</w:t>
      </w:r>
    </w:p>
    <w:p>
      <w:r>
        <w:rPr>
          <w:b/>
        </w:rPr>
        <w:t xml:space="preserve">4: </w:t>
      </w:r>
      <w:r>
        <w:t>180-200</w:t>
      </w:r>
    </w:p>
    <w:p>
      <w:r>
        <w:t xml:space="preserve">Правильный ответ: </w:t>
      </w:r>
      <w:r>
        <w:rPr>
          <w:b/>
        </w:rPr>
        <w:t>180-200</w:t>
      </w:r>
    </w:p>
    <w:p>
      <w:pPr>
        <w:pStyle w:val="Heading2"/>
      </w:pPr>
      <w:r>
        <w:t>СОГЛАСНО РЕКОМЕНДУЕМЫМ ШТАТНЫМ НОРМАТИВАМ ТРЕБУЕТСЯ ОДИН ВРАЧ-ГАСТРОЭНТЕРОЛОГ НА ______ ДЕТСКОГО НАСЕЛЕНИЯ</w:t>
      </w:r>
    </w:p>
    <w:p>
      <w:r>
        <w:rPr>
          <w:b/>
        </w:rPr>
        <w:t xml:space="preserve">1: </w:t>
      </w:r>
      <w:r>
        <w:t>35 000</w:t>
      </w:r>
    </w:p>
    <w:p>
      <w:r>
        <w:rPr>
          <w:b/>
        </w:rPr>
        <w:t xml:space="preserve">2: </w:t>
      </w:r>
      <w:r>
        <w:t>70 000</w:t>
      </w:r>
    </w:p>
    <w:p>
      <w:r>
        <w:rPr>
          <w:b/>
        </w:rPr>
        <w:t xml:space="preserve">3: </w:t>
      </w:r>
      <w:r>
        <w:t>50 000</w:t>
      </w:r>
    </w:p>
    <w:p>
      <w:r>
        <w:rPr>
          <w:b/>
        </w:rPr>
        <w:t xml:space="preserve">4: </w:t>
      </w:r>
      <w:r>
        <w:t>20 000</w:t>
      </w:r>
    </w:p>
    <w:p>
      <w:r>
        <w:t xml:space="preserve">Правильный ответ: </w:t>
      </w:r>
      <w:r>
        <w:rPr>
          <w:b/>
        </w:rPr>
        <w:t>35 000</w:t>
      </w:r>
    </w:p>
    <w:p>
      <w:pPr>
        <w:pStyle w:val="Heading2"/>
      </w:pPr>
      <w:r>
        <w:t>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ОГОВОРЕН</w:t>
      </w:r>
    </w:p>
    <w:p>
      <w:r>
        <w:rPr>
          <w:b/>
        </w:rPr>
        <w:t xml:space="preserve">1: </w:t>
      </w:r>
      <w:r>
        <w:t>распоряжением</w:t>
      </w:r>
    </w:p>
    <w:p>
      <w:r>
        <w:rPr>
          <w:b/>
        </w:rPr>
        <w:t xml:space="preserve">2: </w:t>
      </w:r>
      <w:r>
        <w:t>указанием</w:t>
      </w:r>
    </w:p>
    <w:p>
      <w:r>
        <w:rPr>
          <w:b/>
        </w:rPr>
        <w:t xml:space="preserve">3: </w:t>
      </w:r>
      <w:r>
        <w:t>требованием</w:t>
      </w:r>
    </w:p>
    <w:p>
      <w:r>
        <w:rPr>
          <w:b/>
        </w:rPr>
        <w:t xml:space="preserve">4: </w:t>
      </w:r>
      <w:r>
        <w:t>приказом</w:t>
      </w:r>
    </w:p>
    <w:p>
      <w:r>
        <w:t xml:space="preserve">Правильный ответ: </w:t>
      </w:r>
      <w:r>
        <w:rPr>
          <w:b/>
        </w:rPr>
        <w:t>приказом</w:t>
      </w:r>
    </w:p>
    <w:p>
      <w:pPr>
        <w:pStyle w:val="Heading2"/>
      </w:pPr>
      <w:r>
        <w:t>ПЕРВИЧНАЯ СПЕЦИАЛИЗИРОВАННАЯ МЕДИКО-САНИТАРНАЯ ПОМОЩЬ ОКАЗЫВАЕТСЯ</w:t>
      </w:r>
    </w:p>
    <w:p>
      <w:r>
        <w:rPr>
          <w:b/>
        </w:rPr>
        <w:t xml:space="preserve">1: </w:t>
      </w:r>
      <w:r>
        <w:t>врачами общей практики (семейными врачами)</w:t>
      </w:r>
    </w:p>
    <w:p>
      <w:r>
        <w:rPr>
          <w:b/>
        </w:rPr>
        <w:t xml:space="preserve">2: </w:t>
      </w:r>
      <w:r>
        <w:t>врачами-терапевтами</w:t>
      </w:r>
    </w:p>
    <w:p>
      <w:r>
        <w:rPr>
          <w:b/>
        </w:rPr>
        <w:t xml:space="preserve">3: </w:t>
      </w:r>
      <w:r>
        <w:t>медицинскими сестрами</w:t>
      </w:r>
    </w:p>
    <w:p>
      <w:r>
        <w:rPr>
          <w:b/>
        </w:rPr>
        <w:t xml:space="preserve">4: </w:t>
      </w:r>
      <w:r>
        <w:t>врачами-специалистами</w:t>
      </w:r>
    </w:p>
    <w:p>
      <w:r>
        <w:t xml:space="preserve">Правильный ответ: </w:t>
      </w:r>
      <w:r>
        <w:rPr>
          <w:b/>
        </w:rPr>
        <w:t>врачами-специалистами</w:t>
      </w:r>
    </w:p>
    <w:p>
      <w:pPr>
        <w:pStyle w:val="Heading2"/>
      </w:pPr>
      <w:r>
        <w:t>ПРИ АМБУЛАТОРНОМ ЛЕЧЕНИИ ЗАБОЛЕВАНИЯ, СВЯЗАННОГО С ВРЕМЕННОЙ ПОТЕРЕЙ ТРУДОСПОСОБНОСТИ, ЛЕЧАЩИЙ ВРАЧ ЕДИНОЛИЧНО ВЫДАЕТ ГРАЖДАНИНУ ЛИСТОК НЕТРУДОСПОСОБНОСТИ СРОКОМ ВКЛЮЧИТЕЛЬНО ДО ___ КАЛЕНДАРНЫХ ДНЕЙ</w:t>
      </w:r>
    </w:p>
    <w:p>
      <w:r>
        <w:rPr>
          <w:b/>
        </w:rPr>
        <w:t xml:space="preserve">1: </w:t>
      </w:r>
      <w:r>
        <w:t>10</w:t>
      </w:r>
    </w:p>
    <w:p>
      <w:r>
        <w:rPr>
          <w:b/>
        </w:rPr>
        <w:t xml:space="preserve">2: </w:t>
      </w:r>
      <w:r>
        <w:t>7</w:t>
      </w:r>
    </w:p>
    <w:p>
      <w:r>
        <w:rPr>
          <w:b/>
        </w:rPr>
        <w:t xml:space="preserve">3: </w:t>
      </w:r>
      <w:r>
        <w:t>15</w:t>
      </w:r>
    </w:p>
    <w:p>
      <w:r>
        <w:rPr>
          <w:b/>
        </w:rPr>
        <w:t xml:space="preserve">4: </w:t>
      </w:r>
      <w:r>
        <w:t>5</w:t>
      </w:r>
    </w:p>
    <w:p>
      <w:r>
        <w:t xml:space="preserve">Правильный ответ: </w:t>
      </w:r>
      <w:r>
        <w:rPr>
          <w:b/>
        </w:rPr>
        <w:t>15</w:t>
      </w:r>
    </w:p>
    <w:p>
      <w:pPr>
        <w:pStyle w:val="Heading2"/>
      </w:pPr>
      <w:r>
        <w:t>ОТДЕЛЕНИЕ ВЫЕЗДНОЙ ПАТРОНАЖНОЙ ПАЛЛИАТИВНОЙ ПОМОЩИ ДЕТЯМ ВКЛЮЧАЕТ В СЕБЯ ВЫЕЗДНЫЕ ПАТРОНАЖНЫЕ БРИГАДЫ ИЗ РАСЧЕТА 1 ВРАЧ ПО ПАЛЛИАТИВНОЙ МЕДИЦИНСКОЙ ПОМОЩИ НА _____ ТЫСЯЧ ОБСЛУЖИВАЕМОГО ДЕТСКОГО СЕЛЬСКОГО НАСЕЛЕНИЯ</w:t>
      </w:r>
    </w:p>
    <w:p>
      <w:r>
        <w:rPr>
          <w:b/>
        </w:rPr>
        <w:t xml:space="preserve">1: </w:t>
      </w:r>
      <w:r>
        <w:t>100</w:t>
      </w:r>
    </w:p>
    <w:p>
      <w:r>
        <w:rPr>
          <w:b/>
        </w:rPr>
        <w:t xml:space="preserve">2: </w:t>
      </w:r>
      <w:r>
        <w:t>20</w:t>
      </w:r>
    </w:p>
    <w:p>
      <w:r>
        <w:rPr>
          <w:b/>
        </w:rPr>
        <w:t xml:space="preserve">3: </w:t>
      </w:r>
      <w:r>
        <w:t>50</w:t>
      </w:r>
    </w:p>
    <w:p>
      <w:r>
        <w:rPr>
          <w:b/>
        </w:rPr>
        <w:t xml:space="preserve">4: </w:t>
      </w:r>
      <w:r>
        <w:t>25</w:t>
      </w:r>
    </w:p>
    <w:p>
      <w:r>
        <w:t xml:space="preserve">Правильный ответ: </w:t>
      </w:r>
      <w:r>
        <w:rPr>
          <w:b/>
        </w:rPr>
        <w:t>20</w:t>
      </w:r>
    </w:p>
    <w:p>
      <w:pPr>
        <w:pStyle w:val="Heading2"/>
      </w:pPr>
      <w:r>
        <w:t>ШТАТНУЮ ЧИСЛЕННОСТЬ ДИСПАНСЕРА УСТАНАВЛИВАЕТ</w:t>
      </w:r>
    </w:p>
    <w:p>
      <w:r>
        <w:rPr>
          <w:b/>
        </w:rPr>
        <w:t xml:space="preserve">1: </w:t>
      </w:r>
      <w:r>
        <w:t>руководитель медицинской организации</w:t>
      </w:r>
    </w:p>
    <w:p>
      <w:r>
        <w:rPr>
          <w:b/>
        </w:rPr>
        <w:t xml:space="preserve">2: </w:t>
      </w:r>
      <w:r>
        <w:t>учредитель медицинской организации</w:t>
      </w:r>
    </w:p>
    <w:p>
      <w:r>
        <w:rPr>
          <w:b/>
        </w:rPr>
        <w:t xml:space="preserve">3: </w:t>
      </w:r>
      <w:r>
        <w:t>орган управления здравоохранением</w:t>
      </w:r>
    </w:p>
    <w:p>
      <w:r>
        <w:rPr>
          <w:b/>
        </w:rPr>
        <w:t xml:space="preserve">4: </w:t>
      </w:r>
      <w:r>
        <w:t>территориальный фонд обязательного медицинского страхования</w:t>
      </w:r>
    </w:p>
    <w:p>
      <w:r>
        <w:t xml:space="preserve">Правильный ответ: </w:t>
      </w:r>
      <w:r>
        <w:rPr>
          <w:b/>
        </w:rPr>
        <w:t>руководитель медицинской организации</w:t>
      </w:r>
    </w:p>
    <w:p>
      <w:pPr>
        <w:pStyle w:val="Heading2"/>
      </w:pPr>
      <w:r>
        <w:t>К МЕДИЦИНСКОЙ ДОКУМЕНТАЦИИ ПЕДИАТРИЧЕСКОГО СТАЦИОНАРА ОТНОСИТСЯ ФОРМА №</w:t>
      </w:r>
    </w:p>
    <w:p>
      <w:r>
        <w:rPr>
          <w:b/>
        </w:rPr>
        <w:t xml:space="preserve">1: </w:t>
      </w:r>
      <w:r>
        <w:t>010/у</w:t>
      </w:r>
    </w:p>
    <w:p>
      <w:r>
        <w:rPr>
          <w:b/>
        </w:rPr>
        <w:t xml:space="preserve">2: </w:t>
      </w:r>
      <w:r>
        <w:t>066/у</w:t>
      </w:r>
    </w:p>
    <w:p>
      <w:r>
        <w:rPr>
          <w:b/>
        </w:rPr>
        <w:t xml:space="preserve">3: </w:t>
      </w:r>
      <w:r>
        <w:t>096/у</w:t>
      </w:r>
    </w:p>
    <w:p>
      <w:r>
        <w:rPr>
          <w:b/>
        </w:rPr>
        <w:t xml:space="preserve">4: </w:t>
      </w:r>
      <w:r>
        <w:t>112/у</w:t>
      </w:r>
    </w:p>
    <w:p>
      <w:r>
        <w:t xml:space="preserve">Правильный ответ: </w:t>
      </w:r>
      <w:r>
        <w:rPr>
          <w:b/>
        </w:rPr>
        <w:t>066/у</w:t>
      </w:r>
    </w:p>
    <w:p>
      <w:pPr>
        <w:pStyle w:val="Heading2"/>
      </w:pPr>
      <w:r>
        <w:t>ИНФОРМИРОВАНИЕ МЕДИЦИНСКИХ ОРГАНИЗАЦИЙ О КОНТРАФАКТНЫХ, ФАЛЬСИФИЦИРОВАННЫХ И НЕДОБРОКАЧЕСТВЕННЫХ ЛЕКАРСТВЕННЫХ ПРЕПАРАТАХ ВХОДИТ В ФУНКЦИИ</w:t>
      </w:r>
    </w:p>
    <w:p>
      <w:r>
        <w:rPr>
          <w:b/>
        </w:rPr>
        <w:t xml:space="preserve">1: </w:t>
      </w:r>
      <w:r>
        <w:t>Роспотребнадзора</w:t>
      </w:r>
    </w:p>
    <w:p>
      <w:r>
        <w:rPr>
          <w:b/>
        </w:rPr>
        <w:t xml:space="preserve">2: </w:t>
      </w:r>
      <w:r>
        <w:t>Росздравнадзора</w:t>
      </w:r>
    </w:p>
    <w:p>
      <w:r>
        <w:rPr>
          <w:b/>
        </w:rPr>
        <w:t xml:space="preserve">3: </w:t>
      </w:r>
      <w:r>
        <w:t>органа управления здравоохранением субъекта РФ</w:t>
      </w:r>
    </w:p>
    <w:p>
      <w:r>
        <w:rPr>
          <w:b/>
        </w:rPr>
        <w:t xml:space="preserve">4: </w:t>
      </w:r>
      <w:r>
        <w:t>аптечных учреждений</w:t>
      </w:r>
    </w:p>
    <w:p>
      <w:r>
        <w:t xml:space="preserve">Правильный ответ: </w:t>
      </w:r>
      <w:r>
        <w:rPr>
          <w:b/>
        </w:rPr>
        <w:t>Росздравнадзора</w:t>
      </w:r>
    </w:p>
    <w:p>
      <w:pPr>
        <w:pStyle w:val="Heading2"/>
      </w:pPr>
      <w:r>
        <w:t>ПОВТОРНЫЙ ИНСТРУКТАЖ ПО ОХРАНЕ ТРУДА ПРОВОДИТСЯ 1 РАЗ В (В МЕСЯЦАХ)</w:t>
      </w:r>
    </w:p>
    <w:p>
      <w:r>
        <w:rPr>
          <w:b/>
        </w:rPr>
        <w:t xml:space="preserve">1: </w:t>
      </w:r>
      <w:r>
        <w:t>7</w:t>
      </w:r>
    </w:p>
    <w:p>
      <w:r>
        <w:rPr>
          <w:b/>
        </w:rPr>
        <w:t xml:space="preserve">2: </w:t>
      </w:r>
      <w:r>
        <w:t>5</w:t>
      </w:r>
    </w:p>
    <w:p>
      <w:r>
        <w:rPr>
          <w:b/>
        </w:rPr>
        <w:t xml:space="preserve">3: </w:t>
      </w:r>
      <w:r>
        <w:t>9</w:t>
      </w:r>
    </w:p>
    <w:p>
      <w:r>
        <w:rPr>
          <w:b/>
        </w:rPr>
        <w:t xml:space="preserve">4: </w:t>
      </w:r>
      <w:r>
        <w:t>6</w:t>
      </w:r>
    </w:p>
    <w:p>
      <w:r>
        <w:t xml:space="preserve">Правильный ответ: </w:t>
      </w:r>
      <w:r>
        <w:rPr>
          <w:b/>
        </w:rPr>
        <w:t>6</w:t>
      </w:r>
    </w:p>
    <w:p>
      <w:pPr>
        <w:pStyle w:val="Heading2"/>
      </w:pPr>
      <w:r>
        <w:t>В КЛАССИФИКАЦИЮ ОСНОВНЫХ КАТЕГОРИЙ ЖИЗНЕДЕЯТЕЛЬНОСТИ ВХОДИТ СПОСОБНОСТЬ К</w:t>
      </w:r>
    </w:p>
    <w:p>
      <w:r>
        <w:rPr>
          <w:b/>
        </w:rPr>
        <w:t xml:space="preserve">1: </w:t>
      </w:r>
      <w:r>
        <w:t>сохранению здоровья</w:t>
      </w:r>
    </w:p>
    <w:p>
      <w:r>
        <w:rPr>
          <w:b/>
        </w:rPr>
        <w:t xml:space="preserve">2: </w:t>
      </w:r>
      <w:r>
        <w:t>ориентации</w:t>
      </w:r>
    </w:p>
    <w:p>
      <w:r>
        <w:rPr>
          <w:b/>
        </w:rPr>
        <w:t xml:space="preserve">3: </w:t>
      </w:r>
      <w:r>
        <w:t>воспроизводству</w:t>
      </w:r>
    </w:p>
    <w:p>
      <w:r>
        <w:rPr>
          <w:b/>
        </w:rPr>
        <w:t xml:space="preserve">4: </w:t>
      </w:r>
      <w:r>
        <w:t>занятиям спортом</w:t>
      </w:r>
    </w:p>
    <w:p>
      <w:r>
        <w:t xml:space="preserve">Правильный ответ: </w:t>
      </w:r>
      <w:r>
        <w:rPr>
          <w:b/>
        </w:rPr>
        <w:t>ориентации</w:t>
      </w:r>
    </w:p>
    <w:p>
      <w:pPr>
        <w:pStyle w:val="Heading2"/>
      </w:pPr>
      <w:r>
        <w:t>ИЗЛИШКИ, ВЫЯВЛЕННЫЕ ПРИ ИНВЕНТАРИЗАЦИИ, ПОДЛЕЖАТ</w:t>
      </w:r>
    </w:p>
    <w:p>
      <w:r>
        <w:rPr>
          <w:b/>
        </w:rPr>
        <w:t xml:space="preserve">1: </w:t>
      </w:r>
      <w:r>
        <w:t>принятию к учёту</w:t>
      </w:r>
    </w:p>
    <w:p>
      <w:r>
        <w:rPr>
          <w:b/>
        </w:rPr>
        <w:t xml:space="preserve">2: </w:t>
      </w:r>
      <w:r>
        <w:t>передаче в уставный капитал организации</w:t>
      </w:r>
    </w:p>
    <w:p>
      <w:r>
        <w:rPr>
          <w:b/>
        </w:rPr>
        <w:t xml:space="preserve">3: </w:t>
      </w:r>
      <w:r>
        <w:t>продаже</w:t>
      </w:r>
    </w:p>
    <w:p>
      <w:r>
        <w:rPr>
          <w:b/>
        </w:rPr>
        <w:t xml:space="preserve">4: </w:t>
      </w:r>
      <w:r>
        <w:t>списанию</w:t>
      </w:r>
    </w:p>
    <w:p>
      <w:r>
        <w:t xml:space="preserve">Правильный ответ: </w:t>
      </w:r>
      <w:r>
        <w:rPr>
          <w:b/>
        </w:rPr>
        <w:t>принятию к учёту</w:t>
      </w:r>
    </w:p>
    <w:p>
      <w:pPr>
        <w:pStyle w:val="Heading2"/>
      </w:pPr>
      <w:r>
        <w:t>В НАСТОЯЩЕЕ ВРЕМЯ ДЕЙСТВУЕТ МЕЖДУНАРОДНАЯ СТАТИСТИЧЕСКАЯ КЛАССИФИКАЦИЯ БОЛЕЗНЕЙ И ПРОБЛЕМ, СВЯЗАННЫХ СО ЗДОРОВЬЕМ, _____ ПЕРЕСМОТРА</w:t>
      </w:r>
    </w:p>
    <w:p>
      <w:r>
        <w:rPr>
          <w:b/>
        </w:rPr>
        <w:t xml:space="preserve">1: </w:t>
      </w:r>
      <w:r>
        <w:t>12</w:t>
      </w:r>
    </w:p>
    <w:p>
      <w:r>
        <w:rPr>
          <w:b/>
        </w:rPr>
        <w:t xml:space="preserve">2: </w:t>
      </w:r>
      <w:r>
        <w:t>10</w:t>
      </w:r>
    </w:p>
    <w:p>
      <w:r>
        <w:rPr>
          <w:b/>
        </w:rPr>
        <w:t xml:space="preserve">3: </w:t>
      </w:r>
      <w:r>
        <w:t>9</w:t>
      </w:r>
    </w:p>
    <w:p>
      <w:r>
        <w:rPr>
          <w:b/>
        </w:rPr>
        <w:t xml:space="preserve">4: </w:t>
      </w:r>
      <w:r>
        <w:t>11</w:t>
      </w:r>
    </w:p>
    <w:p>
      <w:r>
        <w:t xml:space="preserve">Правильный ответ: </w:t>
      </w:r>
      <w:r>
        <w:rPr>
          <w:b/>
        </w:rPr>
        <w:t>10</w:t>
      </w:r>
    </w:p>
    <w:p>
      <w:pPr>
        <w:pStyle w:val="Heading2"/>
      </w:pPr>
      <w:r>
        <w:t>ОРГАНИЗАЦИЮ И ПРОВЕДЕНИЕ САНИТАРНО-ГИГИЕНИЧЕСКИХ И ПРОТИВОЭПИДЕМИЧЕСКИХ МЕРОПРИЯТИЙ НА ТЕРРИТОРИИ ОРГАНИЗАЦИИ (ПРЕДПРИЯТИЯ) ОСУЩЕСТВЛЯЮТ МЕДИЦИНСКИЕ РАБОТНИКИ</w:t>
      </w:r>
    </w:p>
    <w:p>
      <w:r>
        <w:rPr>
          <w:b/>
        </w:rPr>
        <w:t xml:space="preserve">1: </w:t>
      </w:r>
      <w:r>
        <w:t>кабинета профосмотра</w:t>
      </w:r>
    </w:p>
    <w:p>
      <w:r>
        <w:rPr>
          <w:b/>
        </w:rPr>
        <w:t xml:space="preserve">2: </w:t>
      </w:r>
      <w:r>
        <w:t>травмпункта</w:t>
      </w:r>
    </w:p>
    <w:p>
      <w:r>
        <w:rPr>
          <w:b/>
        </w:rPr>
        <w:t xml:space="preserve">3: </w:t>
      </w:r>
      <w:r>
        <w:t>фитопункта</w:t>
      </w:r>
    </w:p>
    <w:p>
      <w:r>
        <w:rPr>
          <w:b/>
        </w:rPr>
        <w:t xml:space="preserve">4: </w:t>
      </w:r>
      <w:r>
        <w:t>здравпункта</w:t>
      </w:r>
    </w:p>
    <w:p>
      <w:r>
        <w:t xml:space="preserve">Правильный ответ: </w:t>
      </w:r>
      <w:r>
        <w:rPr>
          <w:b/>
        </w:rPr>
        <w:t>здравпункта</w:t>
      </w:r>
    </w:p>
    <w:p>
      <w:pPr>
        <w:pStyle w:val="Heading2"/>
      </w:pPr>
      <w:r>
        <w:t>ПРИОРИТЕТНЫМ НАПРАВЛЕНИЕМ СТРУКТУРНЫХ ПРЕОБРАЗОВАНИЙ В ЗДРАВООХРАНЕНИИ РОССИЙСКОЙ ФЕДЕРАЦИИ ЯВЛЯЕТСЯ РАЗВИТИЕ _____________ ПОМОЩИ</w:t>
      </w:r>
    </w:p>
    <w:p>
      <w:r>
        <w:rPr>
          <w:b/>
        </w:rPr>
        <w:t xml:space="preserve">1: </w:t>
      </w:r>
      <w:r>
        <w:t>первичной медико-санитарной</w:t>
      </w:r>
    </w:p>
    <w:p>
      <w:r>
        <w:rPr>
          <w:b/>
        </w:rPr>
        <w:t xml:space="preserve">2: </w:t>
      </w:r>
      <w:r>
        <w:t>скорой медицинской</w:t>
      </w:r>
    </w:p>
    <w:p>
      <w:r>
        <w:rPr>
          <w:b/>
        </w:rPr>
        <w:t xml:space="preserve">3: </w:t>
      </w:r>
      <w:r>
        <w:t>паллиативной</w:t>
      </w:r>
    </w:p>
    <w:p>
      <w:r>
        <w:rPr>
          <w:b/>
        </w:rPr>
        <w:t xml:space="preserve">4: </w:t>
      </w:r>
      <w:r>
        <w:t>специализированной медицинской</w:t>
      </w:r>
    </w:p>
    <w:p>
      <w:r>
        <w:t xml:space="preserve">Правильный ответ: </w:t>
      </w:r>
      <w:r>
        <w:rPr>
          <w:b/>
        </w:rPr>
        <w:t>первичной медико-санитарной</w:t>
      </w:r>
    </w:p>
    <w:p>
      <w:pPr>
        <w:pStyle w:val="Heading2"/>
      </w:pPr>
      <w:r>
        <w:t>В ИНФОРМАЦИОННЫХ МАТЕРИАЛАХ ДЛЯ НАСЕЛЕНИЯ ПО ВОПРОСАМ ИНВАЛИДНОСТИ УКАЗЫВАЮТ, ЧТО НАПРАВИТЬ ГРАЖДАНИНА ДЛЯ ОСВИДЕТЕЛЬСТВОВАНИЯ В БЮРО МЕДИКО-СОЦИАЛЬНОЙ ЭКСПЕРТИЗЫ МОЖЕТ</w:t>
      </w:r>
    </w:p>
    <w:p>
      <w:r>
        <w:rPr>
          <w:b/>
        </w:rPr>
        <w:t xml:space="preserve">1: </w:t>
      </w:r>
      <w:r>
        <w:t>диспансер по профилю заболевания гражданина</w:t>
      </w:r>
    </w:p>
    <w:p>
      <w:r>
        <w:rPr>
          <w:b/>
        </w:rPr>
        <w:t xml:space="preserve">2: </w:t>
      </w:r>
      <w:r>
        <w:t>центр занятости населения</w:t>
      </w:r>
    </w:p>
    <w:p>
      <w:r>
        <w:rPr>
          <w:b/>
        </w:rPr>
        <w:t xml:space="preserve">3: </w:t>
      </w:r>
      <w:r>
        <w:t>стационар, в котором получал лечение гражданин в течение последних 12 месяцев</w:t>
      </w:r>
    </w:p>
    <w:p>
      <w:r>
        <w:rPr>
          <w:b/>
        </w:rPr>
        <w:t xml:space="preserve">4: </w:t>
      </w:r>
      <w:r>
        <w:t>орган социальной защиты населения</w:t>
      </w:r>
    </w:p>
    <w:p>
      <w:r>
        <w:t xml:space="preserve">Правильный ответ: </w:t>
      </w:r>
      <w:r>
        <w:rPr>
          <w:b/>
        </w:rPr>
        <w:t>орган социальной защиты населения</w:t>
      </w:r>
    </w:p>
    <w:p>
      <w:pPr>
        <w:pStyle w:val="Heading2"/>
      </w:pPr>
      <w:r>
        <w:t>ПРОГРАММУ ГОСУДАРСТВЕННЫХ ГАРАНТИЙ БЕСПЛАТНОГО ОКАЗАНИЯ ГРАЖДАНАМ МЕДИЦИНСКОЙ ПОМОЩИ УТВЕРЖДАЕТ</w:t>
      </w:r>
    </w:p>
    <w:p>
      <w:r>
        <w:rPr>
          <w:b/>
        </w:rPr>
        <w:t xml:space="preserve">1: </w:t>
      </w:r>
      <w:r>
        <w:t>уполномоченный территориальный орган исполнительной власти</w:t>
      </w:r>
    </w:p>
    <w:p>
      <w:r>
        <w:rPr>
          <w:b/>
        </w:rPr>
        <w:t xml:space="preserve">2: </w:t>
      </w:r>
      <w:r>
        <w:t>уполномоченный территориальный орган законодательной власти</w:t>
      </w:r>
    </w:p>
    <w:p>
      <w:r>
        <w:rPr>
          <w:b/>
        </w:rPr>
        <w:t xml:space="preserve">3: </w:t>
      </w:r>
      <w:r>
        <w:t>Правительство Российской Федерации</w:t>
      </w:r>
    </w:p>
    <w:p>
      <w:r>
        <w:rPr>
          <w:b/>
        </w:rPr>
        <w:t xml:space="preserve">4: </w:t>
      </w:r>
      <w:r>
        <w:t>уполномоченный федеральный орган исполнительной власти</w:t>
      </w:r>
    </w:p>
    <w:p>
      <w:r>
        <w:t xml:space="preserve">Правильный ответ: </w:t>
      </w:r>
      <w:r>
        <w:rPr>
          <w:b/>
        </w:rPr>
        <w:t>Правительство Российской Федерации</w:t>
      </w:r>
    </w:p>
    <w:p>
      <w:pPr>
        <w:pStyle w:val="Heading2"/>
      </w:pPr>
      <w:r>
        <w:t>СРОКИ ПРОВЕДЕНИЯ КОНСУЛЬТАЦИЙ ВРАЧЕЙ-СПЕЦИАЛИСТОВ НЕ ДОЛЖНЫ ПРЕВЫШАТЬ ____ КАЛЕНДАРНЫХ ДНЕЙ СО ДНЯ ОБРАЩЕНИЯ ПАЦИЕНТА В МЕДИЦИНСКУЮ ОРГАНИЗАЦИЮ</w:t>
      </w:r>
    </w:p>
    <w:p>
      <w:r>
        <w:rPr>
          <w:b/>
        </w:rPr>
        <w:t xml:space="preserve">1: </w:t>
      </w:r>
      <w:r>
        <w:t>15</w:t>
      </w:r>
    </w:p>
    <w:p>
      <w:r>
        <w:rPr>
          <w:b/>
        </w:rPr>
        <w:t xml:space="preserve">2: </w:t>
      </w:r>
      <w:r>
        <w:t>21</w:t>
      </w:r>
    </w:p>
    <w:p>
      <w:r>
        <w:rPr>
          <w:b/>
        </w:rPr>
        <w:t xml:space="preserve">3: </w:t>
      </w:r>
      <w:r>
        <w:t>14</w:t>
      </w:r>
    </w:p>
    <w:p>
      <w:r>
        <w:rPr>
          <w:b/>
        </w:rPr>
        <w:t xml:space="preserve">4: </w:t>
      </w:r>
      <w:r>
        <w:t>18</w:t>
      </w:r>
    </w:p>
    <w:p>
      <w:r>
        <w:t xml:space="preserve">Правильный ответ: </w:t>
      </w:r>
      <w:r>
        <w:rPr>
          <w:b/>
        </w:rPr>
        <w:t>14</w:t>
      </w:r>
    </w:p>
    <w:p>
      <w:pPr>
        <w:pStyle w:val="Heading2"/>
      </w:pPr>
      <w:r>
        <w:t>ПРИ ПРОВЕДЕНИИ ВНУТРЕННЕГО КОНТРОЛЯ КАЧЕСТВА И БЕЗОПАСНОСТИ МЕДИЦИНСКОЙ ДЕЯТЕЛЬНОСТИ НЕОБХОДИМО УЧИТЫВАТЬ, ЧТО МЕДИЦИНСКАЯ ПОМОЩЬ, ОКАЗЫВАЕМАЯ ПРИ ВНЕЗАПНЫХ ОСТРЫХ ЗАБОЛЕВАНИЯХ БЕЗ ЯВНЫХ ПРИЗНАКОВ УГРОЗЫ ЖИЗНИ ПАЦИЕНТА, ЯВЛЯЕТСЯ</w:t>
      </w:r>
    </w:p>
    <w:p>
      <w:r>
        <w:rPr>
          <w:b/>
        </w:rPr>
        <w:t xml:space="preserve">1: </w:t>
      </w:r>
      <w:r>
        <w:t>неотложной</w:t>
      </w:r>
    </w:p>
    <w:p>
      <w:r>
        <w:rPr>
          <w:b/>
        </w:rPr>
        <w:t xml:space="preserve">2: </w:t>
      </w:r>
      <w:r>
        <w:t>плановой</w:t>
      </w:r>
    </w:p>
    <w:p>
      <w:r>
        <w:rPr>
          <w:b/>
        </w:rPr>
        <w:t xml:space="preserve">3: </w:t>
      </w:r>
      <w:r>
        <w:t>паллиативной</w:t>
      </w:r>
    </w:p>
    <w:p>
      <w:r>
        <w:rPr>
          <w:b/>
        </w:rPr>
        <w:t xml:space="preserve">4: </w:t>
      </w:r>
      <w:r>
        <w:t>экстренной</w:t>
      </w:r>
    </w:p>
    <w:p>
      <w:r>
        <w:t xml:space="preserve">Правильный ответ: </w:t>
      </w:r>
      <w:r>
        <w:rPr>
          <w:b/>
        </w:rPr>
        <w:t>неотложной</w:t>
      </w:r>
    </w:p>
    <w:p>
      <w:pPr>
        <w:pStyle w:val="Heading2"/>
      </w:pPr>
      <w:r>
        <w:t>ЗАЩИТА ПЕРСОНАЛЬНЫХ ДАННЫХ ВРАЧА ОТ НЕПРАВОМЕРНОГО ИХ ИСПОЛЬЗОВАНИЯ ИЛИ УТРАТЫ ОБЕСПЕЧИВАЕТСЯ</w:t>
      </w:r>
    </w:p>
    <w:p>
      <w:r>
        <w:rPr>
          <w:b/>
        </w:rPr>
        <w:t xml:space="preserve">1: </w:t>
      </w:r>
      <w:r>
        <w:t>самим работником</w:t>
      </w:r>
    </w:p>
    <w:p>
      <w:r>
        <w:rPr>
          <w:b/>
        </w:rPr>
        <w:t xml:space="preserve">2: </w:t>
      </w:r>
      <w:r>
        <w:t>вышестоящей организацией</w:t>
      </w:r>
    </w:p>
    <w:p>
      <w:r>
        <w:rPr>
          <w:b/>
        </w:rPr>
        <w:t xml:space="preserve">3: </w:t>
      </w:r>
      <w:r>
        <w:t>Федеральной службой безопасности</w:t>
      </w:r>
    </w:p>
    <w:p>
      <w:r>
        <w:rPr>
          <w:b/>
        </w:rPr>
        <w:t xml:space="preserve">4: </w:t>
      </w:r>
      <w:r>
        <w:t>работодателем</w:t>
      </w:r>
    </w:p>
    <w:p>
      <w:r>
        <w:t xml:space="preserve">Правильный ответ: </w:t>
      </w:r>
      <w:r>
        <w:rPr>
          <w:b/>
        </w:rPr>
        <w:t>работодателем</w:t>
      </w:r>
    </w:p>
    <w:p>
      <w:pPr>
        <w:pStyle w:val="Heading2"/>
      </w:pPr>
      <w:r>
        <w:t>ОРГАНИЗАЦИЯ ОХРАНЫ ЗДОРОВЬЯ ОСНОВЫВАЕТСЯ НА ФУНКЦИОНИРОВАНИИ И РАЗВИТИИ ___________ СИСТЕМ ЗДРАВООХРАНЕНИЯ</w:t>
      </w:r>
    </w:p>
    <w:p>
      <w:r>
        <w:rPr>
          <w:b/>
        </w:rPr>
        <w:t xml:space="preserve">1: </w:t>
      </w:r>
      <w:r>
        <w:t>государственной, муниципальной и частной</w:t>
      </w:r>
    </w:p>
    <w:p>
      <w:r>
        <w:rPr>
          <w:b/>
        </w:rPr>
        <w:t xml:space="preserve">2: </w:t>
      </w:r>
      <w:r>
        <w:t>федеральной, общественной, социальной</w:t>
      </w:r>
    </w:p>
    <w:p>
      <w:r>
        <w:rPr>
          <w:b/>
        </w:rPr>
        <w:t xml:space="preserve">3: </w:t>
      </w:r>
      <w:r>
        <w:t>бюджетной, внебюджетной и автономной</w:t>
      </w:r>
    </w:p>
    <w:p>
      <w:r>
        <w:rPr>
          <w:b/>
        </w:rPr>
        <w:t xml:space="preserve">4: </w:t>
      </w:r>
      <w:r>
        <w:t>казенной, негосударственной, страховой</w:t>
      </w:r>
    </w:p>
    <w:p>
      <w:r>
        <w:t xml:space="preserve">Правильный ответ: </w:t>
      </w:r>
      <w:r>
        <w:rPr>
          <w:b/>
        </w:rPr>
        <w:t>государственной, муниципальной и частной</w:t>
      </w:r>
    </w:p>
    <w:p>
      <w:pPr>
        <w:pStyle w:val="Heading2"/>
      </w:pPr>
      <w:r>
        <w:t>НАЛИЧИЕ СИСТЕМЫ ЭКСТРЕННОГО ОПОВЕЩЕНИЯ И СБОРА МЕДИЦИНСКИХ РАБОТНИКОВ, НЕ НАХОДЯЩИХСЯ НА ДЕЖУРСТВЕ, ЯВЛЯЕТСЯ ПОКАЗАТЕЛЕМ</w:t>
      </w:r>
    </w:p>
    <w:p>
      <w:r>
        <w:rPr>
          <w:b/>
        </w:rPr>
        <w:t xml:space="preserve">1: </w:t>
      </w:r>
      <w:r>
        <w:t>финансовой стабильности</w:t>
      </w:r>
    </w:p>
    <w:p>
      <w:r>
        <w:rPr>
          <w:b/>
        </w:rPr>
        <w:t xml:space="preserve">2: </w:t>
      </w:r>
      <w:r>
        <w:t>качества и безопасности медицинской деятельности</w:t>
      </w:r>
    </w:p>
    <w:p>
      <w:r>
        <w:rPr>
          <w:b/>
        </w:rPr>
        <w:t xml:space="preserve">3: </w:t>
      </w:r>
      <w:r>
        <w:t>оснащенности медицинским оборудованием</w:t>
      </w:r>
    </w:p>
    <w:p>
      <w:r>
        <w:rPr>
          <w:b/>
        </w:rPr>
        <w:t xml:space="preserve">4: </w:t>
      </w:r>
      <w:r>
        <w:t>кадровой обеспеченности</w:t>
      </w:r>
    </w:p>
    <w:p>
      <w:r>
        <w:t xml:space="preserve">Правильный ответ: </w:t>
      </w:r>
      <w:r>
        <w:rPr>
          <w:b/>
        </w:rPr>
        <w:t>качества и безопасности медицинской деятельности</w:t>
      </w:r>
    </w:p>
    <w:p>
      <w:pPr>
        <w:pStyle w:val="Heading2"/>
      </w:pPr>
      <w:r>
        <w:t>РАССЛЕДОВАНИЕ НЕСЧАСТНОГО СЛУЧАЯ С ЛЕГКИМИ ПОВРЕЖДЕНИЯМИ ЗДОРОВЬЯ ПРОВОДИТСЯ В ТЕЧЕНИЕ (В ДНЯХ)</w:t>
      </w:r>
    </w:p>
    <w:p>
      <w:r>
        <w:rPr>
          <w:b/>
        </w:rPr>
        <w:t xml:space="preserve">1: </w:t>
      </w:r>
      <w:r>
        <w:t>7</w:t>
      </w:r>
    </w:p>
    <w:p>
      <w:r>
        <w:rPr>
          <w:b/>
        </w:rPr>
        <w:t xml:space="preserve">2: </w:t>
      </w:r>
      <w:r>
        <w:t>10</w:t>
      </w:r>
    </w:p>
    <w:p>
      <w:r>
        <w:rPr>
          <w:b/>
        </w:rPr>
        <w:t xml:space="preserve">3: </w:t>
      </w:r>
      <w:r>
        <w:t>3</w:t>
      </w:r>
    </w:p>
    <w:p>
      <w:r>
        <w:rPr>
          <w:b/>
        </w:rPr>
        <w:t xml:space="preserve">4: </w:t>
      </w:r>
      <w:r>
        <w:t>5</w:t>
      </w:r>
    </w:p>
    <w:p>
      <w:r>
        <w:t xml:space="preserve">Правильный ответ: </w:t>
      </w:r>
      <w:r>
        <w:rPr>
          <w:b/>
        </w:rPr>
        <w:t>3</w:t>
      </w:r>
    </w:p>
    <w:p>
      <w:pPr>
        <w:pStyle w:val="Heading2"/>
      </w:pPr>
      <w:r>
        <w:t>ПРЕДОСТАВЛЕНИЕМ ГАРАНТИРОВАННОГО ОБЪЕМА МЕДИЦИНСКОЙ ПОМОЩИ В СООТВЕТСТВИИ С ПРОГРАММОЙ ГОСУДАРСТВЕННЫХ ГАРАНТИЙ ОБЕСПЕЧИВАЕТ</w:t>
      </w:r>
    </w:p>
    <w:p>
      <w:r>
        <w:rPr>
          <w:b/>
        </w:rPr>
        <w:t xml:space="preserve">1: </w:t>
      </w:r>
      <w:r>
        <w:t>достоверность статистических данных</w:t>
      </w:r>
    </w:p>
    <w:p>
      <w:r>
        <w:rPr>
          <w:b/>
        </w:rPr>
        <w:t xml:space="preserve">2: </w:t>
      </w:r>
      <w:r>
        <w:t>соблюдение врачебной тайны</w:t>
      </w:r>
    </w:p>
    <w:p>
      <w:r>
        <w:rPr>
          <w:b/>
        </w:rPr>
        <w:t xml:space="preserve">3: </w:t>
      </w:r>
      <w:r>
        <w:t>доступность и качество медицинской помощи</w:t>
      </w:r>
    </w:p>
    <w:p>
      <w:r>
        <w:rPr>
          <w:b/>
        </w:rPr>
        <w:t xml:space="preserve">4: </w:t>
      </w:r>
      <w:r>
        <w:t>приоритет профилактики в сфере охраны здоровья</w:t>
      </w:r>
    </w:p>
    <w:p>
      <w:r>
        <w:t xml:space="preserve">Правильный ответ: </w:t>
      </w:r>
      <w:r>
        <w:rPr>
          <w:b/>
        </w:rPr>
        <w:t>доступность и качество медицинской помощи</w:t>
      </w:r>
    </w:p>
    <w:p>
      <w:pPr>
        <w:pStyle w:val="Heading2"/>
      </w:pPr>
      <w:r>
        <w:t>ПРИ ПРОВЕДЕНИИ КОНТРОЛЯ КАЧЕСТВА УСТАНОВЛЕНО, ЧТО ЧТО ОСНОВНЫМ ИНДИКАТОРОМ ЭФФЕКТИВНОСТИ ДИСПАНСЕРИЗАЦИИ ЯВЛЯЕТСЯ</w:t>
      </w:r>
    </w:p>
    <w:p>
      <w:r>
        <w:rPr>
          <w:b/>
        </w:rPr>
        <w:t xml:space="preserve">1: </w:t>
      </w:r>
      <w:r>
        <w:t>удовлетворенность граждан результатами обследования</w:t>
      </w:r>
    </w:p>
    <w:p>
      <w:r>
        <w:rPr>
          <w:b/>
        </w:rPr>
        <w:t xml:space="preserve">2: </w:t>
      </w:r>
      <w:r>
        <w:t>снижение распространенности факторов риска развития хронических неинфекционных заболеваний у прикрепленного населения</w:t>
      </w:r>
    </w:p>
    <w:p>
      <w:r>
        <w:rPr>
          <w:b/>
        </w:rPr>
        <w:t xml:space="preserve">3: </w:t>
      </w:r>
      <w:r>
        <w:t>охват граждан диспансеризацией</w:t>
      </w:r>
    </w:p>
    <w:p>
      <w:r>
        <w:rPr>
          <w:b/>
        </w:rPr>
        <w:t xml:space="preserve">4: </w:t>
      </w:r>
      <w:r>
        <w:t>выполнение плана лечебно-реабилитационных мероприятий у обследованных пациентов</w:t>
      </w:r>
    </w:p>
    <w:p>
      <w:r>
        <w:t xml:space="preserve">Правильный ответ: </w:t>
      </w:r>
      <w:r>
        <w:rPr>
          <w:b/>
        </w:rPr>
        <w:t>охват граждан диспансеризацией</w:t>
      </w:r>
    </w:p>
    <w:p>
      <w:pPr>
        <w:pStyle w:val="Heading2"/>
      </w:pPr>
      <w:r>
        <w:t>СРОК НАЧАЛА ОКАЗАНИЯ СПЕЦИАЛИЗИРОВАННОЙ, ЗА ИСКЛЮЧЕНИЕМ ВЫСОКОТЕХНОЛОГИЧНОЙ, МЕДИЦИНСКОЙ ПОМОЩИ БОЛЬНЫМ С ОНКОЛОГИЧЕСКИМИ ЗАБОЛЕВАНИЯМИ НЕ ДОЛЖЕН ПРЕВЫШАТЬ _____ КАЛЕНДАРНЫХ ДНЕЙ С ДАТЫ ГИСТОЛОГИЧЕСКОЙ ВЕРИФИКАЦИИ ЗЛОКАЧЕСТВЕННОГО НОВООБРАЗОВАНИЯ</w:t>
      </w:r>
    </w:p>
    <w:p>
      <w:r>
        <w:rPr>
          <w:b/>
        </w:rPr>
        <w:t xml:space="preserve">1: </w:t>
      </w:r>
      <w:r>
        <w:t>15</w:t>
      </w:r>
    </w:p>
    <w:p>
      <w:r>
        <w:rPr>
          <w:b/>
        </w:rPr>
        <w:t xml:space="preserve">2: </w:t>
      </w:r>
      <w:r>
        <w:t>14</w:t>
      </w:r>
    </w:p>
    <w:p>
      <w:r>
        <w:rPr>
          <w:b/>
        </w:rPr>
        <w:t xml:space="preserve">3: </w:t>
      </w:r>
      <w:r>
        <w:t>16</w:t>
      </w:r>
    </w:p>
    <w:p>
      <w:r>
        <w:rPr>
          <w:b/>
        </w:rPr>
        <w:t xml:space="preserve">4: </w:t>
      </w:r>
      <w:r>
        <w:t>17</w:t>
      </w:r>
    </w:p>
    <w:p>
      <w:r>
        <w:t xml:space="preserve">Правильный ответ: </w:t>
      </w:r>
      <w:r>
        <w:rPr>
          <w:b/>
        </w:rPr>
        <w:t>14</w:t>
      </w:r>
    </w:p>
    <w:p>
      <w:pPr>
        <w:pStyle w:val="Heading2"/>
      </w:pPr>
      <w:r>
        <w:t>ЭКСТРЕННОЕ ИЗВЛЕЧЕНИЕ ПОСТРАДАВШЕГО ИЗ АВАРИЙНОГО АВТОМОБИЛЯ ИЛИ ТРУДНОДОСТУПНОГО МЕСТА ОСУЩЕСТВЛЯЕТСЯ</w:t>
      </w:r>
    </w:p>
    <w:p>
      <w:r>
        <w:rPr>
          <w:b/>
        </w:rPr>
        <w:t xml:space="preserve">1: </w:t>
      </w:r>
      <w:r>
        <w:t>в случае, если у пострадавшего отсутствуют признаки серьезных травм</w:t>
      </w:r>
    </w:p>
    <w:p>
      <w:r>
        <w:rPr>
          <w:b/>
        </w:rPr>
        <w:t xml:space="preserve">2: </w:t>
      </w:r>
      <w:r>
        <w:t>во всех случаях, когда пострадавшему требуется немедленное оказание первой помощи</w:t>
      </w:r>
    </w:p>
    <w:p>
      <w:r>
        <w:rPr>
          <w:b/>
        </w:rPr>
        <w:t xml:space="preserve">3: </w:t>
      </w:r>
      <w:r>
        <w:t>только силами сотрудников скорой медицинской помощи или спасателями МЧС</w:t>
      </w:r>
    </w:p>
    <w:p>
      <w:r>
        <w:rPr>
          <w:b/>
        </w:rPr>
        <w:t xml:space="preserve">4: </w:t>
      </w:r>
      <w:r>
        <w:t>при наличии угрозы для жизни и здоровья пострадавшего и невозможности оказания первой помощи в автомобиле (труднодоступном месте)</w:t>
      </w:r>
    </w:p>
    <w:p>
      <w:r>
        <w:t xml:space="preserve">Правильный ответ: </w:t>
      </w:r>
      <w:r>
        <w:rPr>
          <w:b/>
        </w:rPr>
        <w:t>при наличии угрозы для жизни и здоровья пострадавшего и невозможности оказания первой помощи в автомобиле (труднодоступном месте)</w:t>
      </w:r>
    </w:p>
    <w:p>
      <w:pPr>
        <w:pStyle w:val="Heading2"/>
      </w:pPr>
      <w:r>
        <w:t>НАИБОЛЕЕ ОБЪЕКТИВНАЯ ОЦЕНКА ДЕЯТЕЛЬНОСТИ РУКОВОДИТЕЛЯ ГОСУДАРСТВЕННОЙ МЕДИЦИНСКОЙ ОРГАНИЗАЦИИ ПРОВОДИТСЯ УЧРЕДИТЕЛЕМ</w:t>
      </w:r>
    </w:p>
    <w:p>
      <w:r>
        <w:rPr>
          <w:b/>
        </w:rPr>
        <w:t xml:space="preserve">1: </w:t>
      </w:r>
      <w:r>
        <w:t>на основе общего впечатления</w:t>
      </w:r>
    </w:p>
    <w:p>
      <w:r>
        <w:rPr>
          <w:b/>
        </w:rPr>
        <w:t xml:space="preserve">2: </w:t>
      </w:r>
      <w:r>
        <w:t>по степени приближенности к органу управления здравоохранением</w:t>
      </w:r>
    </w:p>
    <w:p>
      <w:r>
        <w:rPr>
          <w:b/>
        </w:rPr>
        <w:t xml:space="preserve">3: </w:t>
      </w:r>
      <w:r>
        <w:t>в соответствии с показателями, характеризующими результаты работы коллектива и качество руководства</w:t>
      </w:r>
    </w:p>
    <w:p>
      <w:r>
        <w:rPr>
          <w:b/>
        </w:rPr>
        <w:t xml:space="preserve">4: </w:t>
      </w:r>
      <w:r>
        <w:t>по результатам опроса получателей медицинских услуг</w:t>
      </w:r>
    </w:p>
    <w:p>
      <w:r>
        <w:t xml:space="preserve">Правильный ответ: </w:t>
      </w:r>
      <w:r>
        <w:rPr>
          <w:b/>
        </w:rPr>
        <w:t>в соответствии с показателями, характеризующими результаты работы коллектива и качество руководства</w:t>
      </w:r>
    </w:p>
    <w:p>
      <w:pPr>
        <w:pStyle w:val="Heading2"/>
      </w:pPr>
      <w:r>
        <w:t>ОБРАЩЕНИЯ С ПРОФИЛАКТИЧЕСКОЙ И ИНЫМИ ЦЕЛЯМИ УКАЗЫВАЮТ В ФОРМЕ ФЕДЕРАЛЬНОГО СТАТИСТИЧЕСКОГО НАБЛЮДЕНИЯ</w:t>
      </w:r>
    </w:p>
    <w:p>
      <w:r>
        <w:rPr>
          <w:b/>
        </w:rPr>
        <w:t xml:space="preserve">1: </w:t>
      </w:r>
      <w:r>
        <w:t>№30 «Сведения о медицинской организации»</w:t>
      </w:r>
    </w:p>
    <w:p>
      <w:r>
        <w:rPr>
          <w:b/>
        </w:rPr>
        <w:t xml:space="preserve">2: </w:t>
      </w:r>
      <w:r>
        <w:t>№47 «Сведения о сети и деятельности медицинской организации»</w:t>
      </w:r>
    </w:p>
    <w:p>
      <w:r>
        <w:rPr>
          <w:b/>
        </w:rPr>
        <w:t xml:space="preserve">3: </w:t>
      </w:r>
      <w:r>
        <w:t>№12 «Сведения о числе заболеваний, зарегистрированных у пациентов, проживающих в районе обслуживания медицинской организации»</w:t>
      </w:r>
    </w:p>
    <w:p>
      <w:r>
        <w:rPr>
          <w:b/>
        </w:rPr>
        <w:t xml:space="preserve">4: </w:t>
      </w:r>
      <w:r>
        <w:t>№14 «Сведения о деятельности подразделений медицинской организации, оказывающих медицинскую помощь в стационарных условиях»</w:t>
      </w:r>
    </w:p>
    <w:p>
      <w:r>
        <w:t xml:space="preserve">Правильный ответ: </w:t>
      </w:r>
      <w:r>
        <w:rPr>
          <w:b/>
        </w:rPr>
        <w:t>№12 «Сведения о числе заболеваний, зарегистрированных у пациентов, проживающих в районе обслуживания медицинской организации»</w:t>
      </w:r>
    </w:p>
    <w:p>
      <w:pPr>
        <w:pStyle w:val="Heading2"/>
      </w:pPr>
      <w:r>
        <w:t>ДЕЯТЕЛЬНОСТЬ МЕДИКО-САНИТАРНОЙ ЧАСТИ НЕЗАВИСИМО ОТ ФОРМЫ СОБСТВЕННОСТИ РЕГЛАМЕНТИРУЕТСЯ</w:t>
      </w:r>
    </w:p>
    <w:p>
      <w:r>
        <w:rPr>
          <w:b/>
        </w:rPr>
        <w:t xml:space="preserve">1: </w:t>
      </w:r>
      <w:r>
        <w:t>положением</w:t>
      </w:r>
    </w:p>
    <w:p>
      <w:r>
        <w:rPr>
          <w:b/>
        </w:rPr>
        <w:t xml:space="preserve">2: </w:t>
      </w:r>
      <w:r>
        <w:t>Приказом Министерства труда и социальной защиты РФ</w:t>
      </w:r>
    </w:p>
    <w:p>
      <w:r>
        <w:rPr>
          <w:b/>
        </w:rPr>
        <w:t xml:space="preserve">3: </w:t>
      </w:r>
      <w:r>
        <w:t>уставом учреждения</w:t>
      </w:r>
    </w:p>
    <w:p>
      <w:r>
        <w:rPr>
          <w:b/>
        </w:rPr>
        <w:t xml:space="preserve">4: </w:t>
      </w:r>
      <w:r>
        <w:t>Федеральным законом</w:t>
      </w:r>
    </w:p>
    <w:p>
      <w:r>
        <w:t xml:space="preserve">Правильный ответ: </w:t>
      </w:r>
      <w:r>
        <w:rPr>
          <w:b/>
        </w:rPr>
        <w:t>уставом учреждения</w:t>
      </w:r>
    </w:p>
    <w:p>
      <w:pPr>
        <w:pStyle w:val="Heading2"/>
      </w:pPr>
      <w:r>
        <w:t>К МЕДИЦИНСКИМ ОРГАНИЗАЦИЯМ ПО НАДЗОРУ В СФЕРЕ ЗАЩИТЫ ПРАВ ПОТРЕБИТЕЛЕЙ И БЛАГОПОЛУЧИЯ ЧЕЛОВЕКА ОТНОСЯТ</w:t>
      </w:r>
    </w:p>
    <w:p>
      <w:r>
        <w:rPr>
          <w:b/>
        </w:rPr>
        <w:t xml:space="preserve">1: </w:t>
      </w:r>
      <w:r>
        <w:t>дом ребенка</w:t>
      </w:r>
    </w:p>
    <w:p>
      <w:r>
        <w:rPr>
          <w:b/>
        </w:rPr>
        <w:t xml:space="preserve">2: </w:t>
      </w:r>
      <w:r>
        <w:t>центр медико-социальной реабилитации больных наркоманией</w:t>
      </w:r>
    </w:p>
    <w:p>
      <w:r>
        <w:rPr>
          <w:b/>
        </w:rPr>
        <w:t xml:space="preserve">3: </w:t>
      </w:r>
      <w:r>
        <w:t>бюро медико-социальной экспертизы</w:t>
      </w:r>
    </w:p>
    <w:p>
      <w:r>
        <w:rPr>
          <w:b/>
        </w:rPr>
        <w:t xml:space="preserve">4: </w:t>
      </w:r>
      <w:r>
        <w:t>противочумный центр (станция)</w:t>
      </w:r>
    </w:p>
    <w:p>
      <w:r>
        <w:t xml:space="preserve">Правильный ответ: </w:t>
      </w:r>
      <w:r>
        <w:rPr>
          <w:b/>
        </w:rPr>
        <w:t>противочумный центр (станция)</w:t>
      </w:r>
    </w:p>
    <w:p>
      <w:pPr>
        <w:pStyle w:val="Heading2"/>
      </w:pPr>
      <w:r>
        <w:t>ОТДЕЛЕНИЕ ПРОФПАТОЛОГИИ ОКАЗЫВАЕТ ____________ МЕДИЦИНСКУЮ ПОМОЩЬ БОЛЬНЫМ С УСТАНОВЛЕННЫМ ДИАГНОЗОМ ПРОФЕССИОНАЛЬНОГО ЗАБОЛЕВАНИЯ</w:t>
      </w:r>
    </w:p>
    <w:p>
      <w:r>
        <w:rPr>
          <w:b/>
        </w:rPr>
        <w:t xml:space="preserve">1: </w:t>
      </w:r>
      <w:r>
        <w:t>плановую</w:t>
      </w:r>
    </w:p>
    <w:p>
      <w:r>
        <w:rPr>
          <w:b/>
        </w:rPr>
        <w:t xml:space="preserve">2: </w:t>
      </w:r>
      <w:r>
        <w:t>стационарную</w:t>
      </w:r>
    </w:p>
    <w:p>
      <w:r>
        <w:rPr>
          <w:b/>
        </w:rPr>
        <w:t xml:space="preserve">3: </w:t>
      </w:r>
      <w:r>
        <w:t>специализированную</w:t>
      </w:r>
    </w:p>
    <w:p>
      <w:r>
        <w:rPr>
          <w:b/>
        </w:rPr>
        <w:t xml:space="preserve">4: </w:t>
      </w:r>
      <w:r>
        <w:t>экстренную</w:t>
      </w:r>
    </w:p>
    <w:p>
      <w:r>
        <w:t xml:space="preserve">Правильный ответ: </w:t>
      </w:r>
      <w:r>
        <w:rPr>
          <w:b/>
        </w:rPr>
        <w:t>специализированную</w:t>
      </w:r>
    </w:p>
    <w:p>
      <w:pPr>
        <w:pStyle w:val="Heading2"/>
      </w:pPr>
      <w:r>
        <w:t>ЛИСТОК НЕТРУДОСПОСОБНОСТИ ВЫДАЕТСЯ ЗАСТРАХОВАННЫМ ЛИЦАМ, РАБОТАЮЩИМ ПО ТРУДОВЫМ ДОГОВОРАМ, ПРОХОДЯЩИМ</w:t>
      </w:r>
    </w:p>
    <w:p>
      <w:r>
        <w:rPr>
          <w:b/>
        </w:rPr>
        <w:t xml:space="preserve">1: </w:t>
      </w:r>
      <w:r>
        <w:t>курс лечения в круглосуточном дерматовенерологическом стационаре по поводу заболевания</w:t>
      </w:r>
    </w:p>
    <w:p>
      <w:r>
        <w:rPr>
          <w:b/>
        </w:rPr>
        <w:t xml:space="preserve">2: </w:t>
      </w:r>
      <w:r>
        <w:t>медицинское освидетельствование</w:t>
      </w:r>
    </w:p>
    <w:p>
      <w:r>
        <w:rPr>
          <w:b/>
        </w:rPr>
        <w:t xml:space="preserve">3: </w:t>
      </w:r>
      <w:r>
        <w:t>периодический медицинский осмотр</w:t>
      </w:r>
    </w:p>
    <w:p>
      <w:r>
        <w:rPr>
          <w:b/>
        </w:rPr>
        <w:t xml:space="preserve">4: </w:t>
      </w:r>
      <w:r>
        <w:t>медицинское обследование или лечение по направлению военного комиссариата</w:t>
      </w:r>
    </w:p>
    <w:p>
      <w:r>
        <w:t xml:space="preserve">Правильный ответ: </w:t>
      </w:r>
      <w:r>
        <w:rPr>
          <w:b/>
        </w:rPr>
        <w:t>курс лечения в круглосуточном дерматовенерологическом стационаре по поводу заболевания</w:t>
      </w:r>
    </w:p>
    <w:p>
      <w:pPr>
        <w:pStyle w:val="Heading2"/>
      </w:pPr>
      <w:r>
        <w:t>ПРИМЕНЕНИЕ ЧЕК-ЛИСТОВ В ХОДЕ ПРОВЕРОК МЕДИЦИНСКИХ ОРГАНИЗАЦИЙ РОСЗДРАВНАДЗОРОМ ЯВЛЯЕТСЯ</w:t>
      </w:r>
    </w:p>
    <w:p>
      <w:r>
        <w:rPr>
          <w:b/>
        </w:rPr>
        <w:t xml:space="preserve">1: </w:t>
      </w:r>
      <w:r>
        <w:t>желательным</w:t>
      </w:r>
    </w:p>
    <w:p>
      <w:r>
        <w:rPr>
          <w:b/>
        </w:rPr>
        <w:t xml:space="preserve">2: </w:t>
      </w:r>
      <w:r>
        <w:t>необходимым</w:t>
      </w:r>
    </w:p>
    <w:p>
      <w:r>
        <w:rPr>
          <w:b/>
        </w:rPr>
        <w:t xml:space="preserve">3: </w:t>
      </w:r>
      <w:r>
        <w:t>необязательным</w:t>
      </w:r>
    </w:p>
    <w:p>
      <w:r>
        <w:rPr>
          <w:b/>
        </w:rPr>
        <w:t xml:space="preserve">4: </w:t>
      </w:r>
      <w:r>
        <w:t>обязательным</w:t>
      </w:r>
    </w:p>
    <w:p>
      <w:r>
        <w:t xml:space="preserve">Правильный ответ: </w:t>
      </w:r>
      <w:r>
        <w:rPr>
          <w:b/>
        </w:rPr>
        <w:t>обязательным</w:t>
      </w:r>
    </w:p>
    <w:p>
      <w:pPr>
        <w:pStyle w:val="Heading2"/>
      </w:pPr>
      <w:r>
        <w:t>В СЛУЧАЕ ВОЗНИКНОВЕНИЯ КОНФЛИКТА ИНТЕРЕСОВ МЕДИЦИНСКИЙ РАБОТНИК ОБЯЗАН ПРОИНФОРМИРОВАТЬ ОБ ЭТОМ В ПИСЬМЕННОЙ ФОРМЕ</w:t>
      </w:r>
    </w:p>
    <w:p>
      <w:r>
        <w:rPr>
          <w:b/>
        </w:rPr>
        <w:t xml:space="preserve">1: </w:t>
      </w:r>
      <w:r>
        <w:t>руководителя медицинской организации</w:t>
      </w:r>
    </w:p>
    <w:p>
      <w:r>
        <w:rPr>
          <w:b/>
        </w:rPr>
        <w:t xml:space="preserve">2: </w:t>
      </w:r>
      <w:r>
        <w:t>Роспотребнадзор</w:t>
      </w:r>
    </w:p>
    <w:p>
      <w:r>
        <w:rPr>
          <w:b/>
        </w:rPr>
        <w:t xml:space="preserve">3: </w:t>
      </w:r>
      <w:r>
        <w:t>Росздравнадзор</w:t>
      </w:r>
    </w:p>
    <w:p>
      <w:r>
        <w:rPr>
          <w:b/>
        </w:rPr>
        <w:t xml:space="preserve">4: </w:t>
      </w:r>
      <w:r>
        <w:t>прокуратуру</w:t>
      </w:r>
    </w:p>
    <w:p>
      <w:r>
        <w:t xml:space="preserve">Правильный ответ: </w:t>
      </w:r>
      <w:r>
        <w:rPr>
          <w:b/>
        </w:rPr>
        <w:t>руководителя медицинской организации</w:t>
      </w:r>
    </w:p>
    <w:p>
      <w:pPr>
        <w:pStyle w:val="Heading2"/>
      </w:pPr>
      <w:r>
        <w:t>ПОСЛЕ МОДЕРНИЗАЦИИ ОБОРУДОВАНИЯ ОПЕРАЦИОННОГО БЛОКА С ЕГО СОТРУДНИКАМИ НЕОБХОДИМО ПРОВЕСТИ _______ ИНСТРУКТАЖ ПО ТЕХНИКЕ БЕЗОПАСНОСТИ</w:t>
      </w:r>
    </w:p>
    <w:p>
      <w:r>
        <w:rPr>
          <w:b/>
        </w:rPr>
        <w:t xml:space="preserve">1: </w:t>
      </w:r>
      <w:r>
        <w:t>повторный</w:t>
      </w:r>
    </w:p>
    <w:p>
      <w:r>
        <w:rPr>
          <w:b/>
        </w:rPr>
        <w:t xml:space="preserve">2: </w:t>
      </w:r>
      <w:r>
        <w:t>внеплановый</w:t>
      </w:r>
    </w:p>
    <w:p>
      <w:r>
        <w:rPr>
          <w:b/>
        </w:rPr>
        <w:t xml:space="preserve">3: </w:t>
      </w:r>
      <w:r>
        <w:t>целевой</w:t>
      </w:r>
    </w:p>
    <w:p>
      <w:r>
        <w:rPr>
          <w:b/>
        </w:rPr>
        <w:t xml:space="preserve">4: </w:t>
      </w:r>
      <w:r>
        <w:t>первичный</w:t>
      </w:r>
    </w:p>
    <w:p>
      <w:r>
        <w:t xml:space="preserve">Правильный ответ: </w:t>
      </w:r>
      <w:r>
        <w:rPr>
          <w:b/>
        </w:rPr>
        <w:t>внеплановый</w:t>
      </w:r>
    </w:p>
    <w:p>
      <w:pPr>
        <w:pStyle w:val="Heading2"/>
      </w:pPr>
      <w:r>
        <w:t>ДОКУМЕНТИРОВАНИЕ ИНФОРМАЦИИ О ПРОВЕДЕНИИ КОНСУЛЬТАЦИИ С ПРИМЕНЕНИЕМ ТЕЛЕМЕДИЦИНСКИХ ТЕХНОЛОГИЙ, ВКЛЮЧАЯ ВНЕСЕНИЕ СВЕДЕНИЙ В МЕДИЦИНСКУЮ ДОКУМЕНТАЦИЮ, ОСУЩЕСТВЛЯЕТСЯ</w:t>
      </w:r>
    </w:p>
    <w:p>
      <w:r>
        <w:rPr>
          <w:b/>
        </w:rPr>
        <w:t xml:space="preserve">1: </w:t>
      </w:r>
      <w:r>
        <w:t>с использованием обычной графической подписи и гербовой печати учреждения</w:t>
      </w:r>
    </w:p>
    <w:p>
      <w:r>
        <w:rPr>
          <w:b/>
        </w:rPr>
        <w:t xml:space="preserve">2: </w:t>
      </w:r>
      <w:r>
        <w:t>с использованием только обычной графической подписи</w:t>
      </w:r>
    </w:p>
    <w:p>
      <w:r>
        <w:rPr>
          <w:b/>
        </w:rPr>
        <w:t xml:space="preserve">3: </w:t>
      </w:r>
      <w:r>
        <w:t>с использованием усиленной квалифицированной электронной подписи</w:t>
      </w:r>
    </w:p>
    <w:p>
      <w:r>
        <w:rPr>
          <w:b/>
        </w:rPr>
        <w:t xml:space="preserve">4: </w:t>
      </w:r>
      <w:r>
        <w:t>без использования усиленной квалифицированной электронной подписи</w:t>
      </w:r>
    </w:p>
    <w:p>
      <w:r>
        <w:t xml:space="preserve">Правильный ответ: </w:t>
      </w:r>
      <w:r>
        <w:rPr>
          <w:b/>
        </w:rPr>
        <w:t>с использованием усиленной квалифицированной электронной подписи</w:t>
      </w:r>
    </w:p>
    <w:p>
      <w:pPr>
        <w:pStyle w:val="Heading2"/>
      </w:pPr>
      <w:r>
        <w:t>НОРМАТИВ ПОТРЕБНОСТИ НАСЕЛЕНИЯ В СТАЦИОНАРНОЙ МЕДИЦИНСКОЙ ПОМОЩИ ОПРЕДЕЛЯЕТСЯ</w:t>
      </w:r>
    </w:p>
    <w:p>
      <w:r>
        <w:rPr>
          <w:b/>
        </w:rPr>
        <w:t xml:space="preserve">1: </w:t>
      </w:r>
      <w:r>
        <w:t>числом врачебных должностей стационара на определенную численность населения</w:t>
      </w:r>
    </w:p>
    <w:p>
      <w:r>
        <w:rPr>
          <w:b/>
        </w:rPr>
        <w:t xml:space="preserve">2: </w:t>
      </w:r>
      <w:r>
        <w:t>числом госпитализированных пациентов за год</w:t>
      </w:r>
    </w:p>
    <w:p>
      <w:r>
        <w:rPr>
          <w:b/>
        </w:rPr>
        <w:t xml:space="preserve">3: </w:t>
      </w:r>
      <w:r>
        <w:t>долей населения, нуждающегося в госпитализации</w:t>
      </w:r>
    </w:p>
    <w:p>
      <w:r>
        <w:rPr>
          <w:b/>
        </w:rPr>
        <w:t xml:space="preserve">4: </w:t>
      </w:r>
      <w:r>
        <w:t>числом госпитализаций на одного жителя в год</w:t>
      </w:r>
    </w:p>
    <w:p>
      <w:r>
        <w:t xml:space="preserve">Правильный ответ: </w:t>
      </w:r>
      <w:r>
        <w:rPr>
          <w:b/>
        </w:rPr>
        <w:t>числом госпитализаций на одного жителя в год</w:t>
      </w:r>
    </w:p>
    <w:p>
      <w:pPr>
        <w:pStyle w:val="Heading2"/>
      </w:pPr>
      <w:r>
        <w:t>ВРАЧ, ОКАЗЫВАЮЩИЙ МЕДИЦИНСКУЮ ПОМОЩЬ ПАЦИЕНТУ В ПЕРИОД ЕГО НАБЛЮДЕНИЯ И ЛЕЧЕНИЯ В МЕДИЦИНСКОЙ ОРГАНИЗАЦИИ, ЯВЛЯЕТСЯ ______ ВРАЧОМ</w:t>
      </w:r>
    </w:p>
    <w:p>
      <w:r>
        <w:rPr>
          <w:b/>
        </w:rPr>
        <w:t xml:space="preserve">1: </w:t>
      </w:r>
      <w:r>
        <w:t>индивидуальным</w:t>
      </w:r>
    </w:p>
    <w:p>
      <w:r>
        <w:rPr>
          <w:b/>
        </w:rPr>
        <w:t xml:space="preserve">2: </w:t>
      </w:r>
      <w:r>
        <w:t>уполномоченным</w:t>
      </w:r>
    </w:p>
    <w:p>
      <w:r>
        <w:rPr>
          <w:b/>
        </w:rPr>
        <w:t xml:space="preserve">3: </w:t>
      </w:r>
      <w:r>
        <w:t>участковым</w:t>
      </w:r>
    </w:p>
    <w:p>
      <w:r>
        <w:rPr>
          <w:b/>
        </w:rPr>
        <w:t xml:space="preserve">4: </w:t>
      </w:r>
      <w:r>
        <w:t>лечащим</w:t>
      </w:r>
    </w:p>
    <w:p>
      <w:r>
        <w:t xml:space="preserve">Правильный ответ: </w:t>
      </w:r>
      <w:r>
        <w:rPr>
          <w:b/>
        </w:rPr>
        <w:t>лечащим</w:t>
      </w:r>
    </w:p>
    <w:p>
      <w:pPr>
        <w:pStyle w:val="Heading2"/>
      </w:pPr>
      <w:r>
        <w:t>ПРИ ОКАЗАНИИ ПЛАТНЫХ МЕДИЦИНСКИХ УСЛУГ ДОЛЖНЫ СОБЛЮДАТЬСЯ ПОРЯДКИ ОКАЗАНИЯ МЕДИЦИНСКОЙ ПОМОЩИ, УТВЕРЖДЕННЫЕ</w:t>
      </w:r>
    </w:p>
    <w:p>
      <w:r>
        <w:rPr>
          <w:b/>
        </w:rPr>
        <w:t xml:space="preserve">1: </w:t>
      </w:r>
      <w:r>
        <w:t>Правительством РФ</w:t>
      </w:r>
    </w:p>
    <w:p>
      <w:r>
        <w:rPr>
          <w:b/>
        </w:rPr>
        <w:t xml:space="preserve">2: </w:t>
      </w:r>
      <w:r>
        <w:t>главным врачом</w:t>
      </w:r>
    </w:p>
    <w:p>
      <w:r>
        <w:rPr>
          <w:b/>
        </w:rPr>
        <w:t xml:space="preserve">3: </w:t>
      </w:r>
      <w:r>
        <w:t>федеральным фондом обязательного медицинского страхования</w:t>
      </w:r>
    </w:p>
    <w:p>
      <w:r>
        <w:rPr>
          <w:b/>
        </w:rPr>
        <w:t xml:space="preserve">4: </w:t>
      </w:r>
      <w:r>
        <w:t>Министерством здравоохранения РФ</w:t>
      </w:r>
    </w:p>
    <w:p>
      <w:r>
        <w:t xml:space="preserve">Правильный ответ: </w:t>
      </w:r>
      <w:r>
        <w:rPr>
          <w:b/>
        </w:rPr>
        <w:t>Министерством здравоохранения РФ</w:t>
      </w:r>
    </w:p>
    <w:p>
      <w:pPr>
        <w:pStyle w:val="Heading2"/>
      </w:pPr>
      <w:r>
        <w:t>ДЛЯ ПРЕДСТАВЛЕНИЯ ЭКСТЕНСИВНЫХ ПОКАЗАТЕЛЕЙ ИСПОЛЬЗУЕТСЯ ДИАГРАММА</w:t>
      </w:r>
    </w:p>
    <w:p>
      <w:r>
        <w:rPr>
          <w:b/>
        </w:rPr>
        <w:t xml:space="preserve">1: </w:t>
      </w:r>
      <w:r>
        <w:t>секторальная</w:t>
      </w:r>
    </w:p>
    <w:p>
      <w:r>
        <w:rPr>
          <w:b/>
        </w:rPr>
        <w:t xml:space="preserve">2: </w:t>
      </w:r>
      <w:r>
        <w:t>линейная</w:t>
      </w:r>
    </w:p>
    <w:p>
      <w:r>
        <w:rPr>
          <w:b/>
        </w:rPr>
        <w:t xml:space="preserve">3: </w:t>
      </w:r>
      <w:r>
        <w:t>пирамидальная</w:t>
      </w:r>
    </w:p>
    <w:p>
      <w:r>
        <w:rPr>
          <w:b/>
        </w:rPr>
        <w:t xml:space="preserve">4: </w:t>
      </w:r>
      <w:r>
        <w:t>гистограмма</w:t>
      </w:r>
    </w:p>
    <w:p>
      <w:r>
        <w:t xml:space="preserve">Правильный ответ: </w:t>
      </w:r>
      <w:r>
        <w:rPr>
          <w:b/>
        </w:rPr>
        <w:t>секторальная</w:t>
      </w:r>
    </w:p>
    <w:p>
      <w:pPr>
        <w:pStyle w:val="Heading2"/>
      </w:pPr>
      <w:r>
        <w:t>ДЛЯ ОКАЗАНИЯ ПЕРВОЙ ПОМОЩИ ПОСТРАДАВШЕМУ С ТРАВМОЙ ЖИВОТА, СОПРОВОЖДАЮЩЕЙСЯ ВЫПАДЕНИЕМ ВНУТРЕННИХ ОРГАНОВ, НЕОБХОДИМО</w:t>
      </w:r>
    </w:p>
    <w:p>
      <w:r>
        <w:rPr>
          <w:b/>
        </w:rPr>
        <w:t xml:space="preserve">1: </w:t>
      </w:r>
      <w:r>
        <w:t>приложить холод к выпавшим органам</w:t>
      </w:r>
    </w:p>
    <w:p>
      <w:r>
        <w:rPr>
          <w:b/>
        </w:rPr>
        <w:t xml:space="preserve">2: </w:t>
      </w:r>
      <w:r>
        <w:t>попытаться вправить выпавшие органы</w:t>
      </w:r>
    </w:p>
    <w:p>
      <w:r>
        <w:rPr>
          <w:b/>
        </w:rPr>
        <w:t xml:space="preserve">3: </w:t>
      </w:r>
      <w:r>
        <w:t>накрыть выпавшие органы влажной, чистой тканью</w:t>
      </w:r>
    </w:p>
    <w:p>
      <w:r>
        <w:rPr>
          <w:b/>
        </w:rPr>
        <w:t xml:space="preserve">4: </w:t>
      </w:r>
      <w:r>
        <w:t>дать пострадавшему обезболивающее</w:t>
      </w:r>
    </w:p>
    <w:p>
      <w:r>
        <w:t xml:space="preserve">Правильный ответ: </w:t>
      </w:r>
      <w:r>
        <w:rPr>
          <w:b/>
        </w:rPr>
        <w:t>накрыть выпавшие органы влажной, чистой тканью</w:t>
      </w:r>
    </w:p>
    <w:p>
      <w:pPr>
        <w:pStyle w:val="Heading2"/>
      </w:pPr>
      <w:r>
        <w:t>КОНФЛИКТ МЕЖДУ ДВУМЯ РУКОВОДИТЕЛЯМИ СТРУКТУРНЫХ ПОДРАЗДЕЛЕНИЙ МЕДИЦИНСКОЙ ОРГАНИЗАЦИИ ОТНОСЯТ К ________ ТИПУ</w:t>
      </w:r>
    </w:p>
    <w:p>
      <w:r>
        <w:rPr>
          <w:b/>
        </w:rPr>
        <w:t xml:space="preserve">1: </w:t>
      </w:r>
      <w:r>
        <w:t>административному</w:t>
      </w:r>
    </w:p>
    <w:p>
      <w:r>
        <w:rPr>
          <w:b/>
        </w:rPr>
        <w:t xml:space="preserve">2: </w:t>
      </w:r>
      <w:r>
        <w:t>смешанному</w:t>
      </w:r>
    </w:p>
    <w:p>
      <w:r>
        <w:rPr>
          <w:b/>
        </w:rPr>
        <w:t xml:space="preserve">3: </w:t>
      </w:r>
      <w:r>
        <w:t>горизонтальному</w:t>
      </w:r>
    </w:p>
    <w:p>
      <w:r>
        <w:rPr>
          <w:b/>
        </w:rPr>
        <w:t xml:space="preserve">4: </w:t>
      </w:r>
      <w:r>
        <w:t>вертикальному</w:t>
      </w:r>
    </w:p>
    <w:p>
      <w:r>
        <w:t xml:space="preserve">Правильный ответ: </w:t>
      </w:r>
      <w:r>
        <w:rPr>
          <w:b/>
        </w:rPr>
        <w:t>горизонтальному</w:t>
      </w:r>
    </w:p>
    <w:p>
      <w:pPr>
        <w:pStyle w:val="Heading2"/>
      </w:pPr>
      <w:r>
        <w:t>КО II ГРУППЕ ЗДОРОВЬЯ ОТНОСЯТ ДЕТЕЙ, ИМЕЮЩИХ</w:t>
      </w:r>
    </w:p>
    <w:p>
      <w:r>
        <w:rPr>
          <w:b/>
        </w:rPr>
        <w:t xml:space="preserve">1: </w:t>
      </w:r>
      <w:r>
        <w:t>функциональные и морфофункциональные нарушения</w:t>
      </w:r>
    </w:p>
    <w:p>
      <w:r>
        <w:rPr>
          <w:b/>
        </w:rPr>
        <w:t xml:space="preserve">2: </w:t>
      </w:r>
      <w:r>
        <w:t>тяжелые хронические заболевания с редкими ремиссиями</w:t>
      </w:r>
    </w:p>
    <w:p>
      <w:r>
        <w:rPr>
          <w:b/>
        </w:rPr>
        <w:t xml:space="preserve">3: </w:t>
      </w:r>
      <w:r>
        <w:t>хронические заболевания в стадии ремиссии</w:t>
      </w:r>
    </w:p>
    <w:p>
      <w:r>
        <w:rPr>
          <w:b/>
        </w:rPr>
        <w:t xml:space="preserve">4: </w:t>
      </w:r>
      <w:r>
        <w:t>физическое и психическое развитие, соответствующее календарному возрасту</w:t>
      </w:r>
    </w:p>
    <w:p>
      <w:r>
        <w:t xml:space="preserve">Правильный ответ: </w:t>
      </w:r>
      <w:r>
        <w:rPr>
          <w:b/>
        </w:rPr>
        <w:t>функциональные и морфофункциональные нарушения</w:t>
      </w:r>
    </w:p>
    <w:p>
      <w:pPr>
        <w:pStyle w:val="Heading2"/>
      </w:pPr>
      <w:r>
        <w:t>РАЗВИТИЕ ОТКРЫТОГО КОНФЛИКТНОГО ВЗАИМОДЕЙСТВИЯ ХАРАКТЕРНО ДЛЯ СТАДИИ</w:t>
      </w:r>
    </w:p>
    <w:p>
      <w:r>
        <w:rPr>
          <w:b/>
        </w:rPr>
        <w:t xml:space="preserve">1: </w:t>
      </w:r>
      <w:r>
        <w:t>пика</w:t>
      </w:r>
    </w:p>
    <w:p>
      <w:r>
        <w:rPr>
          <w:b/>
        </w:rPr>
        <w:t xml:space="preserve">2: </w:t>
      </w:r>
      <w:r>
        <w:t>спада</w:t>
      </w:r>
    </w:p>
    <w:p>
      <w:r>
        <w:rPr>
          <w:b/>
        </w:rPr>
        <w:t xml:space="preserve">3: </w:t>
      </w:r>
      <w:r>
        <w:t>начальной</w:t>
      </w:r>
    </w:p>
    <w:p>
      <w:r>
        <w:rPr>
          <w:b/>
        </w:rPr>
        <w:t xml:space="preserve">4: </w:t>
      </w:r>
      <w:r>
        <w:t>эскалации</w:t>
      </w:r>
    </w:p>
    <w:p>
      <w:r>
        <w:t xml:space="preserve">Правильный ответ: </w:t>
      </w:r>
      <w:r>
        <w:rPr>
          <w:b/>
        </w:rPr>
        <w:t>пика</w:t>
      </w:r>
    </w:p>
    <w:p>
      <w:pPr>
        <w:pStyle w:val="Heading2"/>
      </w:pPr>
      <w:r>
        <w:t>ПОД ТРУДОВЫМ ДОГОВОРОМ ПОНИМАЮТ СОГЛАШЕНИЕ МЕЖДУ</w:t>
      </w:r>
    </w:p>
    <w:p>
      <w:r>
        <w:rPr>
          <w:b/>
        </w:rPr>
        <w:t xml:space="preserve">1: </w:t>
      </w:r>
      <w:r>
        <w:t>работником и профсоюзной организацией</w:t>
      </w:r>
    </w:p>
    <w:p>
      <w:r>
        <w:rPr>
          <w:b/>
        </w:rPr>
        <w:t xml:space="preserve">2: </w:t>
      </w:r>
      <w:r>
        <w:t>организациями</w:t>
      </w:r>
    </w:p>
    <w:p>
      <w:r>
        <w:rPr>
          <w:b/>
        </w:rPr>
        <w:t xml:space="preserve">3: </w:t>
      </w:r>
      <w:r>
        <w:t>работодателем и работником</w:t>
      </w:r>
    </w:p>
    <w:p>
      <w:r>
        <w:rPr>
          <w:b/>
        </w:rPr>
        <w:t xml:space="preserve">4: </w:t>
      </w:r>
      <w:r>
        <w:t>работниками</w:t>
      </w:r>
    </w:p>
    <w:p>
      <w:r>
        <w:t xml:space="preserve">Правильный ответ: </w:t>
      </w:r>
      <w:r>
        <w:rPr>
          <w:b/>
        </w:rPr>
        <w:t>работодателем и работником</w:t>
      </w:r>
    </w:p>
    <w:p>
      <w:pPr>
        <w:pStyle w:val="Heading2"/>
      </w:pPr>
      <w:r>
        <w:t>НАЗНАЧЕНИЕ НА ДОЛЖНОСТЬ И ОСВОБОЖДЕНИЕ ОТ ДОЛЖНОСТИ РУКОВОДИТЕЛЯ ТЕРРИТОРИАЛЬНОГО ФОНДА ОБЯЗАТЕЛЬНОГО МЕДИЦИНСКОГО СТРАХОВАНИЯ ПО СОГЛАСОВАНИЮ С ФЕДЕРАЛЬНЫМ ФОНДОМ ОСУЩЕСТВЛЯЕТ</w:t>
      </w:r>
    </w:p>
    <w:p>
      <w:r>
        <w:rPr>
          <w:b/>
        </w:rPr>
        <w:t xml:space="preserve">1: </w:t>
      </w:r>
      <w:r>
        <w:t>орган представительной власти субъекта Российской Федерации</w:t>
      </w:r>
    </w:p>
    <w:p>
      <w:r>
        <w:rPr>
          <w:b/>
        </w:rPr>
        <w:t xml:space="preserve">2: </w:t>
      </w:r>
      <w:r>
        <w:t>уполномоченный орган исполнительной власти субъекта Российской Федерации</w:t>
      </w:r>
    </w:p>
    <w:p>
      <w:r>
        <w:rPr>
          <w:b/>
        </w:rPr>
        <w:t xml:space="preserve">3: </w:t>
      </w:r>
      <w:r>
        <w:t>высшее должностное лицо субъекта Российской Федерации</w:t>
      </w:r>
    </w:p>
    <w:p>
      <w:r>
        <w:rPr>
          <w:b/>
        </w:rPr>
        <w:t xml:space="preserve">4: </w:t>
      </w:r>
      <w:r>
        <w:t>директор Федерального фонда социального страхования</w:t>
      </w:r>
    </w:p>
    <w:p>
      <w:r>
        <w:t xml:space="preserve">Правильный ответ: </w:t>
      </w:r>
      <w:r>
        <w:rPr>
          <w:b/>
        </w:rPr>
        <w:t>высшее должностное лицо субъекта Российской Федерации</w:t>
      </w:r>
    </w:p>
    <w:p>
      <w:pPr>
        <w:pStyle w:val="Heading2"/>
      </w:pPr>
      <w:r>
        <w:t>СТРОГОЕ ИСПОЛНЕНИЕ КЛИНИЧЕСКИХ РЕКОМЕНДАЦИЙ МОЖЕТ СОЗДАТЬ ТРУДНОСТИ ДЛЯ</w:t>
      </w:r>
    </w:p>
    <w:p>
      <w:r>
        <w:rPr>
          <w:b/>
        </w:rPr>
        <w:t xml:space="preserve">1: </w:t>
      </w:r>
      <w:r>
        <w:t>планирования функции врачебной должности</w:t>
      </w:r>
    </w:p>
    <w:p>
      <w:r>
        <w:rPr>
          <w:b/>
        </w:rPr>
        <w:t xml:space="preserve">2: </w:t>
      </w:r>
      <w:r>
        <w:t>проведения контроля качества медицинской помощи надзорными органами</w:t>
      </w:r>
    </w:p>
    <w:p>
      <w:r>
        <w:rPr>
          <w:b/>
        </w:rPr>
        <w:t xml:space="preserve">3: </w:t>
      </w:r>
      <w:r>
        <w:t>лечения сложных пациентов, имеющих несколько заболеваний</w:t>
      </w:r>
    </w:p>
    <w:p>
      <w:r>
        <w:rPr>
          <w:b/>
        </w:rPr>
        <w:t xml:space="preserve">4: </w:t>
      </w:r>
      <w:r>
        <w:t>расчета финансового обеспечения пролеченных больных</w:t>
      </w:r>
    </w:p>
    <w:p>
      <w:r>
        <w:t xml:space="preserve">Правильный ответ: </w:t>
      </w:r>
      <w:r>
        <w:rPr>
          <w:b/>
        </w:rPr>
        <w:t>лечения сложных пациентов, имеющих несколько заболеваний</w:t>
      </w:r>
    </w:p>
    <w:p>
      <w:pPr>
        <w:pStyle w:val="Heading2"/>
      </w:pPr>
      <w:r>
        <w:t>В РОССИЙСКОМ ДОКУМЕНТООБОРОТЕ ДАТА ДОКУМЕНТА ДОЛЖНА ВЫГЛЯДЕТЬ КАК</w:t>
      </w:r>
    </w:p>
    <w:p>
      <w:r>
        <w:rPr>
          <w:b/>
        </w:rPr>
        <w:t xml:space="preserve">1: </w:t>
      </w:r>
      <w:r>
        <w:t>день, месяц, год</w:t>
      </w:r>
    </w:p>
    <w:p>
      <w:r>
        <w:rPr>
          <w:b/>
        </w:rPr>
        <w:t xml:space="preserve">2: </w:t>
      </w:r>
      <w:r>
        <w:t>месяц, день, год</w:t>
      </w:r>
    </w:p>
    <w:p>
      <w:r>
        <w:rPr>
          <w:b/>
        </w:rPr>
        <w:t xml:space="preserve">3: </w:t>
      </w:r>
      <w:r>
        <w:t>год, месяц, день</w:t>
      </w:r>
    </w:p>
    <w:p>
      <w:r>
        <w:rPr>
          <w:b/>
        </w:rPr>
        <w:t xml:space="preserve">4: </w:t>
      </w:r>
      <w:r>
        <w:t>месяц, год, день</w:t>
      </w:r>
    </w:p>
    <w:p>
      <w:r>
        <w:t xml:space="preserve">Правильный ответ: </w:t>
      </w:r>
      <w:r>
        <w:rPr>
          <w:b/>
        </w:rPr>
        <w:t>день, месяц, год</w:t>
      </w:r>
    </w:p>
    <w:p>
      <w:pPr>
        <w:pStyle w:val="Heading2"/>
      </w:pPr>
      <w:r>
        <w:t>ЗАПРОГРАММИРОВАННЫЕ РЕШЕНИЯ ПРИНИМАЮТСЯ В СИТУАЦИЯХ</w:t>
      </w:r>
    </w:p>
    <w:p>
      <w:r>
        <w:rPr>
          <w:b/>
        </w:rPr>
        <w:t xml:space="preserve">1: </w:t>
      </w:r>
      <w:r>
        <w:t>случайности</w:t>
      </w:r>
    </w:p>
    <w:p>
      <w:r>
        <w:rPr>
          <w:b/>
        </w:rPr>
        <w:t xml:space="preserve">2: </w:t>
      </w:r>
      <w:r>
        <w:t>очевидности</w:t>
      </w:r>
    </w:p>
    <w:p>
      <w:r>
        <w:rPr>
          <w:b/>
        </w:rPr>
        <w:t xml:space="preserve">3: </w:t>
      </w:r>
      <w:r>
        <w:t>неопределенности</w:t>
      </w:r>
    </w:p>
    <w:p>
      <w:r>
        <w:rPr>
          <w:b/>
        </w:rPr>
        <w:t xml:space="preserve">4: </w:t>
      </w:r>
      <w:r>
        <w:t>свободы выбора</w:t>
      </w:r>
    </w:p>
    <w:p>
      <w:r>
        <w:t xml:space="preserve">Правильный ответ: </w:t>
      </w:r>
      <w:r>
        <w:rPr>
          <w:b/>
        </w:rPr>
        <w:t>очевидности</w:t>
      </w:r>
    </w:p>
    <w:p>
      <w:pPr>
        <w:pStyle w:val="Heading2"/>
      </w:pPr>
      <w:r>
        <w:t>ПОД ОТНОШЕНИЕМ СУММЫ ЗНАЧЕНИЙ ВСЕХ ВАРИАНТОВ К ОБЩЕМУ ИХ КОЛИЧЕСТВУ ПОНИМАЮТ</w:t>
      </w:r>
    </w:p>
    <w:p>
      <w:r>
        <w:rPr>
          <w:b/>
        </w:rPr>
        <w:t xml:space="preserve">1: </w:t>
      </w:r>
      <w:r>
        <w:t>медиану</w:t>
      </w:r>
    </w:p>
    <w:p>
      <w:r>
        <w:rPr>
          <w:b/>
        </w:rPr>
        <w:t xml:space="preserve">2: </w:t>
      </w:r>
      <w:r>
        <w:t>среднее квадратическое отклонение</w:t>
      </w:r>
    </w:p>
    <w:p>
      <w:r>
        <w:rPr>
          <w:b/>
        </w:rPr>
        <w:t xml:space="preserve">3: </w:t>
      </w:r>
      <w:r>
        <w:t>моду</w:t>
      </w:r>
    </w:p>
    <w:p>
      <w:r>
        <w:rPr>
          <w:b/>
        </w:rPr>
        <w:t xml:space="preserve">4: </w:t>
      </w:r>
      <w:r>
        <w:t>среднюю арифметическую</w:t>
      </w:r>
    </w:p>
    <w:p>
      <w:r>
        <w:t xml:space="preserve">Правильный ответ: </w:t>
      </w:r>
      <w:r>
        <w:rPr>
          <w:b/>
        </w:rPr>
        <w:t>среднюю арифметическую</w:t>
      </w:r>
    </w:p>
    <w:p>
      <w:pPr>
        <w:pStyle w:val="Heading2"/>
      </w:pPr>
      <w:r>
        <w:t>ПОЗИЦИОНИРОВАНИЕ МЕДИЦИНСКОЙ УСЛУГИ ОСУЩЕСТВЛЯЮТ НА</w:t>
      </w:r>
    </w:p>
    <w:p>
      <w:r>
        <w:rPr>
          <w:b/>
        </w:rPr>
        <w:t xml:space="preserve">1: </w:t>
      </w:r>
      <w:r>
        <w:t>персонале медицинской организации</w:t>
      </w:r>
    </w:p>
    <w:p>
      <w:r>
        <w:rPr>
          <w:b/>
        </w:rPr>
        <w:t xml:space="preserve">2: </w:t>
      </w:r>
      <w:r>
        <w:t>базовом сегменте рынка</w:t>
      </w:r>
    </w:p>
    <w:p>
      <w:r>
        <w:rPr>
          <w:b/>
        </w:rPr>
        <w:t xml:space="preserve">3: </w:t>
      </w:r>
      <w:r>
        <w:t>целевом сегменте рынка</w:t>
      </w:r>
    </w:p>
    <w:p>
      <w:r>
        <w:rPr>
          <w:b/>
        </w:rPr>
        <w:t xml:space="preserve">4: </w:t>
      </w:r>
      <w:r>
        <w:t>случайно выбранных потребителях</w:t>
      </w:r>
    </w:p>
    <w:p>
      <w:r>
        <w:t xml:space="preserve">Правильный ответ: </w:t>
      </w:r>
      <w:r>
        <w:rPr>
          <w:b/>
        </w:rPr>
        <w:t>целевом сегменте рынка</w:t>
      </w:r>
    </w:p>
    <w:p>
      <w:pPr>
        <w:pStyle w:val="Heading2"/>
      </w:pPr>
      <w:r>
        <w:t>НА ПЛАТНОЙ ОСНОВЕ ПО ЖЕЛАНИЮ ПОТРЕБИТЕЛЯ (ЗАКАЗЧИКА) МЕДИЦИНСКИХ УСЛУГ ВОЗМОЖНО</w:t>
      </w:r>
    </w:p>
    <w:p>
      <w:r>
        <w:rPr>
          <w:b/>
        </w:rPr>
        <w:t xml:space="preserve">1: </w:t>
      </w:r>
      <w:r>
        <w:t>размещение в четырехместной палате</w:t>
      </w:r>
    </w:p>
    <w:p>
      <w:r>
        <w:rPr>
          <w:b/>
        </w:rPr>
        <w:t xml:space="preserve">2: </w:t>
      </w:r>
      <w:r>
        <w:t>размещение в двухместной палате</w:t>
      </w:r>
    </w:p>
    <w:p>
      <w:r>
        <w:rPr>
          <w:b/>
        </w:rPr>
        <w:t xml:space="preserve">3: </w:t>
      </w:r>
      <w:r>
        <w:t>размещение в трехместной палате</w:t>
      </w:r>
    </w:p>
    <w:p>
      <w:r>
        <w:rPr>
          <w:b/>
        </w:rPr>
        <w:t xml:space="preserve">4: </w:t>
      </w:r>
      <w:r>
        <w:t>установление индивидуального поста медицинского наблюдения при лечении в условиях стационара</w:t>
      </w:r>
    </w:p>
    <w:p>
      <w:r>
        <w:t xml:space="preserve">Правильный ответ: </w:t>
      </w:r>
      <w:r>
        <w:rPr>
          <w:b/>
        </w:rPr>
        <w:t>установление индивидуального поста медицинского наблюдения при лечении в условиях стационара</w:t>
      </w:r>
    </w:p>
    <w:p>
      <w:pPr>
        <w:pStyle w:val="Heading2"/>
      </w:pPr>
      <w:r>
        <w:t>СПЕЦИАЛИСТ, ПРИНЯТЫЙ НА ДОЛЖНОСТЬ ВРАЧА-СТАТИСТИКА ОРГАНИЗАЦИОННО-МЕТОДИЧЕСКОГО ПОДРАЗДЕЛЕНИЯ МЕДИЦИНСКОЙ ОРГАНИЗАЦИИ, ДОЛЖЕН ПРИСТУПИТЬ К ИСПОЛНЕНИЮ ТРУДОВЫХ ОБЯЗАННОСТЕЙ ___________________ ТРУДОВОГО ДОГОВОРА</w:t>
      </w:r>
    </w:p>
    <w:p>
      <w:r>
        <w:rPr>
          <w:b/>
        </w:rPr>
        <w:t xml:space="preserve">1: </w:t>
      </w:r>
      <w:r>
        <w:t>со дня, определенного сторонами</w:t>
      </w:r>
    </w:p>
    <w:p>
      <w:r>
        <w:rPr>
          <w:b/>
        </w:rPr>
        <w:t xml:space="preserve">2: </w:t>
      </w:r>
      <w:r>
        <w:t>через 7 дней со дня подписания</w:t>
      </w:r>
    </w:p>
    <w:p>
      <w:r>
        <w:rPr>
          <w:b/>
        </w:rPr>
        <w:t xml:space="preserve">3: </w:t>
      </w:r>
      <w:r>
        <w:t>на следующий день после подписания</w:t>
      </w:r>
    </w:p>
    <w:p>
      <w:r>
        <w:rPr>
          <w:b/>
        </w:rPr>
        <w:t xml:space="preserve">4: </w:t>
      </w:r>
      <w:r>
        <w:t>с момента подписания</w:t>
      </w:r>
    </w:p>
    <w:p>
      <w:r>
        <w:t xml:space="preserve">Правильный ответ: </w:t>
      </w:r>
      <w:r>
        <w:rPr>
          <w:b/>
        </w:rPr>
        <w:t>со дня, определенного сторонами</w:t>
      </w:r>
    </w:p>
    <w:p>
      <w:pPr>
        <w:pStyle w:val="Heading2"/>
      </w:pPr>
      <w:r>
        <w:t>ПОСТУПЛЕНИЕ ЖАЛОБ ГРАЖДАН ПО ВОПРОСАМ КАЧЕСТВА И ДОСТУПНОСТИ МЕДИЦИНСКОЙ ПОМОЩИ ЯВЛЯЕТСЯ ОСНОВАНИЕМ ДЛЯ</w:t>
      </w:r>
    </w:p>
    <w:p>
      <w:r>
        <w:rPr>
          <w:b/>
        </w:rPr>
        <w:t xml:space="preserve">1: </w:t>
      </w:r>
      <w:r>
        <w:t>приобретения нового оборудования</w:t>
      </w:r>
    </w:p>
    <w:p>
      <w:r>
        <w:rPr>
          <w:b/>
        </w:rPr>
        <w:t xml:space="preserve">2: </w:t>
      </w:r>
      <w:r>
        <w:t>смены заведующего отделением, на которое поступают жалобы</w:t>
      </w:r>
    </w:p>
    <w:p>
      <w:r>
        <w:rPr>
          <w:b/>
        </w:rPr>
        <w:t xml:space="preserve">3: </w:t>
      </w:r>
      <w:r>
        <w:t>проведения целевой (внеплановой) проверки внутреннего контроля качества</w:t>
      </w:r>
    </w:p>
    <w:p>
      <w:r>
        <w:rPr>
          <w:b/>
        </w:rPr>
        <w:t xml:space="preserve">4: </w:t>
      </w:r>
      <w:r>
        <w:t>проведения общего собрания</w:t>
      </w:r>
    </w:p>
    <w:p>
      <w:r>
        <w:t xml:space="preserve">Правильный ответ: </w:t>
      </w:r>
      <w:r>
        <w:rPr>
          <w:b/>
        </w:rPr>
        <w:t>проведения целевой (внеплановой) проверки внутреннего контроля качества</w:t>
      </w:r>
    </w:p>
    <w:p>
      <w:pPr>
        <w:pStyle w:val="Heading2"/>
      </w:pPr>
      <w:r>
        <w:t>СВЕДЕНИЯ О РАБОТЕ ПО СОВМЕСТИТЕЛЬСТВУ В ТРУДОВУЮ КНИЖКУ</w:t>
      </w:r>
    </w:p>
    <w:p>
      <w:r>
        <w:rPr>
          <w:b/>
        </w:rPr>
        <w:t xml:space="preserve">1: </w:t>
      </w:r>
      <w:r>
        <w:t>только по распоряжению работодателя</w:t>
      </w:r>
    </w:p>
    <w:p>
      <w:r>
        <w:rPr>
          <w:b/>
        </w:rPr>
        <w:t xml:space="preserve">2: </w:t>
      </w:r>
      <w:r>
        <w:t>вносятся по желанию работника</w:t>
      </w:r>
    </w:p>
    <w:p>
      <w:r>
        <w:rPr>
          <w:b/>
        </w:rPr>
        <w:t xml:space="preserve">3: </w:t>
      </w:r>
      <w:r>
        <w:t>только по распоряжению вышестоящей организации</w:t>
      </w:r>
    </w:p>
    <w:p>
      <w:r>
        <w:rPr>
          <w:b/>
        </w:rPr>
        <w:t xml:space="preserve">4: </w:t>
      </w:r>
      <w:r>
        <w:t>не вносятся</w:t>
      </w:r>
    </w:p>
    <w:p>
      <w:r>
        <w:t xml:space="preserve">Правильный ответ: </w:t>
      </w:r>
      <w:r>
        <w:rPr>
          <w:b/>
        </w:rPr>
        <w:t>вносятся по желанию работника</w:t>
      </w:r>
    </w:p>
    <w:p>
      <w:pPr>
        <w:pStyle w:val="Heading2"/>
      </w:pPr>
      <w:r>
        <w:t>ПРИ НАПРАВЛЕНИИ БОЛЬНОГО В СПЕЦИАЛИЗИРОВАННОЕ ПРОФПАТОЛОГИЧЕСКОЕ УЧРЕЖДЕНИЕ ДЛЯ УСТАНОВЛЕНИЯ СВЯЗИ ЗАБОЛЕВАНИЯ С ПРОФЕССИЕЙ НЕОБХОДИМО ПРЕДОСТАВИТЬ</w:t>
      </w:r>
    </w:p>
    <w:p>
      <w:r>
        <w:rPr>
          <w:b/>
        </w:rPr>
        <w:t xml:space="preserve">1: </w:t>
      </w:r>
      <w:r>
        <w:t>заключение врача центра медицинской профилактики</w:t>
      </w:r>
    </w:p>
    <w:p>
      <w:r>
        <w:rPr>
          <w:b/>
        </w:rPr>
        <w:t xml:space="preserve">2: </w:t>
      </w:r>
      <w:r>
        <w:t>производственные характеристики</w:t>
      </w:r>
    </w:p>
    <w:p>
      <w:r>
        <w:rPr>
          <w:b/>
        </w:rPr>
        <w:t xml:space="preserve">3: </w:t>
      </w:r>
      <w:r>
        <w:t>заключение врача центра здоровья</w:t>
      </w:r>
    </w:p>
    <w:p>
      <w:r>
        <w:rPr>
          <w:b/>
        </w:rPr>
        <w:t xml:space="preserve">4: </w:t>
      </w:r>
      <w:r>
        <w:t>данные предрейсовых медицинских осмотров</w:t>
      </w:r>
    </w:p>
    <w:p>
      <w:r>
        <w:t xml:space="preserve">Правильный ответ: </w:t>
      </w:r>
      <w:r>
        <w:rPr>
          <w:b/>
        </w:rPr>
        <w:t>производственные характеристики</w:t>
      </w:r>
    </w:p>
    <w:p>
      <w:pPr>
        <w:pStyle w:val="Heading2"/>
      </w:pPr>
      <w:r>
        <w:t>ДОЛЖНОСТНЫМ ЛИЦОМ ПРИМЕНИТЕЛЬНО К МЕДИЦИНСКОЙ ДЕЯТЕЛЬНОСТИ ЯВЛЯЕТСЯ</w:t>
      </w:r>
    </w:p>
    <w:p>
      <w:r>
        <w:rPr>
          <w:b/>
        </w:rPr>
        <w:t xml:space="preserve">1: </w:t>
      </w:r>
      <w:r>
        <w:t>клинический ординатор</w:t>
      </w:r>
    </w:p>
    <w:p>
      <w:r>
        <w:rPr>
          <w:b/>
        </w:rPr>
        <w:t xml:space="preserve">2: </w:t>
      </w:r>
      <w:r>
        <w:t>врач, выписывающий листок нетрудоспособности</w:t>
      </w:r>
    </w:p>
    <w:p>
      <w:r>
        <w:rPr>
          <w:b/>
        </w:rPr>
        <w:t xml:space="preserve">3: </w:t>
      </w:r>
      <w:r>
        <w:t>медицинская сестра</w:t>
      </w:r>
    </w:p>
    <w:p>
      <w:r>
        <w:rPr>
          <w:b/>
        </w:rPr>
        <w:t xml:space="preserve">4: </w:t>
      </w:r>
      <w:r>
        <w:t>оперирующий хирург</w:t>
      </w:r>
    </w:p>
    <w:p>
      <w:r>
        <w:t xml:space="preserve">Правильный ответ: </w:t>
      </w:r>
      <w:r>
        <w:rPr>
          <w:b/>
        </w:rPr>
        <w:t>врач, выписывающий листок нетрудоспособности</w:t>
      </w:r>
    </w:p>
    <w:p>
      <w:pPr>
        <w:pStyle w:val="Heading2"/>
      </w:pPr>
      <w:r>
        <w:t>КОНТРОЛЬ КАЧЕСТВА МЕДИЦИНСКОЙ ПОМОЩИ В РОССИЙСКОЙ ФЕДЕРАЦИИ ИМЕЕТ ТРИ УРОВНЯ</w:t>
      </w:r>
    </w:p>
    <w:p>
      <w:r>
        <w:rPr>
          <w:b/>
        </w:rPr>
        <w:t xml:space="preserve">1: </w:t>
      </w:r>
      <w:r>
        <w:t>оперативный, тактический, стратегический</w:t>
      </w:r>
    </w:p>
    <w:p>
      <w:r>
        <w:rPr>
          <w:b/>
        </w:rPr>
        <w:t xml:space="preserve">2: </w:t>
      </w:r>
      <w:r>
        <w:t>первичный, вторичный, третичный</w:t>
      </w:r>
    </w:p>
    <w:p>
      <w:r>
        <w:rPr>
          <w:b/>
        </w:rPr>
        <w:t xml:space="preserve">3: </w:t>
      </w:r>
      <w:r>
        <w:t>государственный, ведомственный и внутренний</w:t>
      </w:r>
    </w:p>
    <w:p>
      <w:r>
        <w:rPr>
          <w:b/>
        </w:rPr>
        <w:t xml:space="preserve">4: </w:t>
      </w:r>
      <w:r>
        <w:t>индивидуальный, групповой, видовой</w:t>
      </w:r>
    </w:p>
    <w:p>
      <w:r>
        <w:t xml:space="preserve">Правильный ответ: </w:t>
      </w:r>
      <w:r>
        <w:rPr>
          <w:b/>
        </w:rPr>
        <w:t>государственный, ведомственный и внутренний</w:t>
      </w:r>
    </w:p>
    <w:p>
      <w:pPr>
        <w:pStyle w:val="Heading2"/>
      </w:pPr>
      <w:r>
        <w:t>В СТРУКТУРЕ ФАКТОРОВ РИСКА РАЗВИТИЯ ЗАБОЛЕВАНИЙ НА ВОЗДЕЙСТВИЕ ОКРУЖАЮЩЕЙ СРЕДЫ ПРИХОДИТСЯ (В ПРОЦЕНТАХ)</w:t>
      </w:r>
    </w:p>
    <w:p>
      <w:r>
        <w:rPr>
          <w:b/>
        </w:rPr>
        <w:t xml:space="preserve">1: </w:t>
      </w:r>
      <w:r>
        <w:t>30-35</w:t>
      </w:r>
    </w:p>
    <w:p>
      <w:r>
        <w:rPr>
          <w:b/>
        </w:rPr>
        <w:t xml:space="preserve">2: </w:t>
      </w:r>
      <w:r>
        <w:t>10-15</w:t>
      </w:r>
    </w:p>
    <w:p>
      <w:r>
        <w:rPr>
          <w:b/>
        </w:rPr>
        <w:t xml:space="preserve">3: </w:t>
      </w:r>
      <w:r>
        <w:t>20-25</w:t>
      </w:r>
    </w:p>
    <w:p>
      <w:r>
        <w:rPr>
          <w:b/>
        </w:rPr>
        <w:t xml:space="preserve">4: </w:t>
      </w:r>
      <w:r>
        <w:t>40-45</w:t>
      </w:r>
    </w:p>
    <w:p>
      <w:r>
        <w:t xml:space="preserve">Правильный ответ: </w:t>
      </w:r>
      <w:r>
        <w:rPr>
          <w:b/>
        </w:rPr>
        <w:t>20-25</w:t>
      </w:r>
    </w:p>
    <w:p>
      <w:pPr>
        <w:pStyle w:val="Heading2"/>
      </w:pPr>
      <w:r>
        <w:t>ПОД СТРАТЕГИЧЕСКИМ ПЛАНИРОВАНИЕМ ПОНИМАЮТ</w:t>
      </w:r>
    </w:p>
    <w:p>
      <w:r>
        <w:rPr>
          <w:b/>
        </w:rPr>
        <w:t xml:space="preserve">1: </w:t>
      </w:r>
      <w:r>
        <w:t>разработку плана активных действий</w:t>
      </w:r>
    </w:p>
    <w:p>
      <w:r>
        <w:rPr>
          <w:b/>
        </w:rPr>
        <w:t xml:space="preserve">2: </w:t>
      </w:r>
      <w:r>
        <w:t>технологию управления организацией и ее ресурсами</w:t>
      </w:r>
    </w:p>
    <w:p>
      <w:r>
        <w:rPr>
          <w:b/>
        </w:rPr>
        <w:t xml:space="preserve">3: </w:t>
      </w:r>
      <w:r>
        <w:t>определение тактических действий в соответствии с общей стратегией организации</w:t>
      </w:r>
    </w:p>
    <w:p>
      <w:r>
        <w:rPr>
          <w:b/>
        </w:rPr>
        <w:t xml:space="preserve">4: </w:t>
      </w:r>
      <w:r>
        <w:t>процесс формирования миссии организации, ее целей, выбора стратегии</w:t>
      </w:r>
    </w:p>
    <w:p>
      <w:r>
        <w:t xml:space="preserve">Правильный ответ: </w:t>
      </w:r>
      <w:r>
        <w:rPr>
          <w:b/>
        </w:rPr>
        <w:t>процесс формирования миссии организации, ее целей, выбора стратегии</w:t>
      </w:r>
    </w:p>
    <w:p>
      <w:pPr>
        <w:pStyle w:val="Heading2"/>
      </w:pPr>
      <w:r>
        <w:t>МЕРЫ СОЦИАЛЬНОЙ ПОДДЕРЖКИ В ОКАЗАНИИ МЕДИКО-СОЦИАЛЬНОЙ ПОМОЩИ И ЛЕКАРСТВЕННОМ ОБЕСПЕЧЕНИИ ГРАЖДАН, СТРАДАЮЩИХ СОЦИАЛЬНО-ЗНАЧИМЫМИ ЗАБОЛЕВАНИЯМИ, УСТАНАВЛИВАЮТСЯ</w:t>
      </w:r>
    </w:p>
    <w:p>
      <w:r>
        <w:rPr>
          <w:b/>
        </w:rPr>
        <w:t xml:space="preserve">1: </w:t>
      </w:r>
      <w:r>
        <w:t>Президентом РФ</w:t>
      </w:r>
    </w:p>
    <w:p>
      <w:r>
        <w:rPr>
          <w:b/>
        </w:rPr>
        <w:t xml:space="preserve">2: </w:t>
      </w:r>
      <w:r>
        <w:t>Правительством РФ</w:t>
      </w:r>
    </w:p>
    <w:p>
      <w:r>
        <w:rPr>
          <w:b/>
        </w:rPr>
        <w:t xml:space="preserve">3: </w:t>
      </w:r>
      <w:r>
        <w:t>Государственной думой Федерального собрания РФ</w:t>
      </w:r>
    </w:p>
    <w:p>
      <w:r>
        <w:rPr>
          <w:b/>
        </w:rPr>
        <w:t xml:space="preserve">4: </w:t>
      </w:r>
      <w:r>
        <w:t>органами государственной власти субъектов РФ</w:t>
      </w:r>
    </w:p>
    <w:p>
      <w:r>
        <w:t xml:space="preserve">Правильный ответ: </w:t>
      </w:r>
      <w:r>
        <w:rPr>
          <w:b/>
        </w:rPr>
        <w:t>органами государственной власти субъектов РФ</w:t>
      </w:r>
    </w:p>
    <w:p>
      <w:pPr>
        <w:pStyle w:val="Heading2"/>
      </w:pPr>
      <w:r>
        <w:t>ПОЗИЦИОНИРОВАНИЮ МЕДИЦИНСКОЙ УСЛУГИ ПРЕДШЕСТВУЕТ</w:t>
      </w:r>
    </w:p>
    <w:p>
      <w:r>
        <w:rPr>
          <w:b/>
        </w:rPr>
        <w:t xml:space="preserve">1: </w:t>
      </w:r>
      <w:r>
        <w:t>анализ макросреды медицинской организации</w:t>
      </w:r>
    </w:p>
    <w:p>
      <w:r>
        <w:rPr>
          <w:b/>
        </w:rPr>
        <w:t xml:space="preserve">2: </w:t>
      </w:r>
      <w:r>
        <w:t>анкетирование потребителей и сегментирование рынка</w:t>
      </w:r>
    </w:p>
    <w:p>
      <w:r>
        <w:rPr>
          <w:b/>
        </w:rPr>
        <w:t xml:space="preserve">3: </w:t>
      </w:r>
      <w:r>
        <w:t>оценка конкурентоспособности медицинской услуги, предлагаемой медицинской организацией</w:t>
      </w:r>
    </w:p>
    <w:p>
      <w:r>
        <w:rPr>
          <w:b/>
        </w:rPr>
        <w:t xml:space="preserve">4: </w:t>
      </w:r>
      <w:r>
        <w:t>АСВ-анализ услуг медицинской организации</w:t>
      </w:r>
    </w:p>
    <w:p>
      <w:r>
        <w:t xml:space="preserve">Правильный ответ: </w:t>
      </w:r>
      <w:r>
        <w:rPr>
          <w:b/>
        </w:rPr>
        <w:t>анкетирование потребителей и сегментирование рынка</w:t>
      </w:r>
    </w:p>
    <w:p>
      <w:pPr>
        <w:pStyle w:val="Heading2"/>
      </w:pPr>
      <w:r>
        <w:t>ПОД РОТАЦИЕЙ ДЕЗИНФИЦИРУЮЩИХ СРЕДСТВ ПОНИМАЮТ</w:t>
      </w:r>
    </w:p>
    <w:p>
      <w:r>
        <w:rPr>
          <w:b/>
        </w:rPr>
        <w:t xml:space="preserve">1: </w:t>
      </w:r>
      <w:r>
        <w:t>одновременное использование дезинфицирующих средств нескольких групп</w:t>
      </w:r>
    </w:p>
    <w:p>
      <w:r>
        <w:rPr>
          <w:b/>
        </w:rPr>
        <w:t xml:space="preserve">2: </w:t>
      </w:r>
      <w:r>
        <w:t>смену дезинфицирующего средства в пределах группы</w:t>
      </w:r>
    </w:p>
    <w:p>
      <w:r>
        <w:rPr>
          <w:b/>
        </w:rPr>
        <w:t xml:space="preserve">3: </w:t>
      </w:r>
      <w:r>
        <w:t>переход от химической дезинфекции к аппаратным методам обеззараживания</w:t>
      </w:r>
    </w:p>
    <w:p>
      <w:r>
        <w:rPr>
          <w:b/>
        </w:rPr>
        <w:t xml:space="preserve">4: </w:t>
      </w:r>
      <w:r>
        <w:t>замену дезинфицирующего средства на препарат другой группы</w:t>
      </w:r>
    </w:p>
    <w:p>
      <w:r>
        <w:t xml:space="preserve">Правильный ответ: </w:t>
      </w:r>
      <w:r>
        <w:rPr>
          <w:b/>
        </w:rPr>
        <w:t>замену дезинфицирующего средства на препарат другой группы</w:t>
      </w:r>
    </w:p>
    <w:p>
      <w:pPr>
        <w:pStyle w:val="Heading2"/>
      </w:pPr>
      <w:r>
        <w:t>В СООТВЕТСТВИИ С СЕМЕЙНЫМ КОДЕКСОМ РОССИЙСКОЙ ФЕДЕРАЦИИ К «МЕДИЦИНСКОЙ» ТАЙНЕ ОТНОСЯТ РЕЗУЛЬТАТЫ МЕДИЦИНСКОГО ОБСЛЕДОВАНИЯ</w:t>
      </w:r>
    </w:p>
    <w:p>
      <w:r>
        <w:rPr>
          <w:b/>
        </w:rPr>
        <w:t xml:space="preserve">1: </w:t>
      </w:r>
      <w:r>
        <w:t>многодетных матерей</w:t>
      </w:r>
    </w:p>
    <w:p>
      <w:r>
        <w:rPr>
          <w:b/>
        </w:rPr>
        <w:t xml:space="preserve">2: </w:t>
      </w:r>
      <w:r>
        <w:t>лиц, подавших заявление о разводе</w:t>
      </w:r>
    </w:p>
    <w:p>
      <w:r>
        <w:rPr>
          <w:b/>
        </w:rPr>
        <w:t xml:space="preserve">3: </w:t>
      </w:r>
      <w:r>
        <w:t>лиц, проживших в браке более 25 лет</w:t>
      </w:r>
    </w:p>
    <w:p>
      <w:r>
        <w:rPr>
          <w:b/>
        </w:rPr>
        <w:t xml:space="preserve">4: </w:t>
      </w:r>
      <w:r>
        <w:t>лиц, вступающих в брак</w:t>
      </w:r>
    </w:p>
    <w:p>
      <w:r>
        <w:t xml:space="preserve">Правильный ответ: </w:t>
      </w:r>
      <w:r>
        <w:rPr>
          <w:b/>
        </w:rPr>
        <w:t>лиц, вступающих в брак</w:t>
      </w:r>
    </w:p>
    <w:p>
      <w:pPr>
        <w:pStyle w:val="Heading2"/>
      </w:pPr>
      <w:r>
        <w:t>ДЛЯ ОЦЕНКИ КАЧЕСТВА РАБОТЫ ФТИЗИАТРИЧЕСКОЙ СЛУЖБЫ ИСПОЛЬЗУЮТ ПОКАЗАТЕЛЬ ДОЛИ ВПЕРВЫЕ ВЫЯВЛЕННЫХ СЛУЧАЕВ _____________ ТУБЕРКУЛЕЗА В ОБЩЕМ КОЛИЧЕСТВЕ ВЫЯВЛЕННЫХ СЛУЧАЕВ ТУБЕРКУЛЕЗА В ТЕЧЕНИЕ ГОДА</w:t>
      </w:r>
    </w:p>
    <w:p>
      <w:r>
        <w:rPr>
          <w:b/>
        </w:rPr>
        <w:t xml:space="preserve">1: </w:t>
      </w:r>
      <w:r>
        <w:t>легочного</w:t>
      </w:r>
    </w:p>
    <w:p>
      <w:r>
        <w:rPr>
          <w:b/>
        </w:rPr>
        <w:t xml:space="preserve">2: </w:t>
      </w:r>
      <w:r>
        <w:t>фиброзно-кавернозного</w:t>
      </w:r>
    </w:p>
    <w:p>
      <w:r>
        <w:rPr>
          <w:b/>
        </w:rPr>
        <w:t xml:space="preserve">3: </w:t>
      </w:r>
      <w:r>
        <w:t>внелегочного</w:t>
      </w:r>
    </w:p>
    <w:p>
      <w:r>
        <w:rPr>
          <w:b/>
        </w:rPr>
        <w:t xml:space="preserve">4: </w:t>
      </w:r>
      <w:r>
        <w:t>милиарного</w:t>
      </w:r>
    </w:p>
    <w:p>
      <w:r>
        <w:t xml:space="preserve">Правильный ответ: </w:t>
      </w:r>
      <w:r>
        <w:rPr>
          <w:b/>
        </w:rPr>
        <w:t>фиброзно-кавернозного</w:t>
      </w:r>
    </w:p>
    <w:p>
      <w:pPr>
        <w:pStyle w:val="Heading2"/>
      </w:pPr>
      <w:r>
        <w:t>К ВИДУ МЕДИЦИНСКОЙ ПОМОЩИ ПО ПРОГРАММЕ ГОСУДАРСТВЕННЫХ ГАРАНТИЙ БЕСПЛАТНОГО ОКАЗАНИЯ МЕДИЦИНСКОЙ ПОМОЩИ ОТНОСЯТ ПОМОЩЬ</w:t>
      </w:r>
    </w:p>
    <w:p>
      <w:r>
        <w:rPr>
          <w:b/>
        </w:rPr>
        <w:t xml:space="preserve">1: </w:t>
      </w:r>
      <w:r>
        <w:t>в рамках клинической апробации</w:t>
      </w:r>
    </w:p>
    <w:p>
      <w:r>
        <w:rPr>
          <w:b/>
        </w:rPr>
        <w:t xml:space="preserve">2: </w:t>
      </w:r>
      <w:r>
        <w:t>паллиативную</w:t>
      </w:r>
    </w:p>
    <w:p>
      <w:r>
        <w:rPr>
          <w:b/>
        </w:rPr>
        <w:t xml:space="preserve">3: </w:t>
      </w:r>
      <w:r>
        <w:t>санаторно-курортную</w:t>
      </w:r>
    </w:p>
    <w:p>
      <w:r>
        <w:rPr>
          <w:b/>
        </w:rPr>
        <w:t xml:space="preserve">4: </w:t>
      </w:r>
      <w:r>
        <w:t>стационарную</w:t>
      </w:r>
    </w:p>
    <w:p>
      <w:r>
        <w:t xml:space="preserve">Правильный ответ: </w:t>
      </w:r>
      <w:r>
        <w:rPr>
          <w:b/>
        </w:rPr>
        <w:t>паллиативную</w:t>
      </w:r>
    </w:p>
    <w:p>
      <w:pPr>
        <w:pStyle w:val="Heading2"/>
      </w:pPr>
      <w:r>
        <w:t>РЕПРЕЗЕНТАТИВНОСТЬ РЕЗУЛЬТАТОВ ВЫБОРОЧНОГО НАБЛЮДЕНИЯ ЗАВИСИТ ОТ ВАРИАЦИИ ПРИЗНАКА И</w:t>
      </w:r>
    </w:p>
    <w:p>
      <w:r>
        <w:rPr>
          <w:b/>
        </w:rPr>
        <w:t xml:space="preserve">1: </w:t>
      </w:r>
      <w:r>
        <w:t>продолжительности проведения наблюдения</w:t>
      </w:r>
    </w:p>
    <w:p>
      <w:r>
        <w:rPr>
          <w:b/>
        </w:rPr>
        <w:t xml:space="preserve">2: </w:t>
      </w:r>
      <w:r>
        <w:t>границ объекта исследования</w:t>
      </w:r>
    </w:p>
    <w:p>
      <w:r>
        <w:rPr>
          <w:b/>
        </w:rPr>
        <w:t xml:space="preserve">3: </w:t>
      </w:r>
      <w:r>
        <w:t>объема выборки</w:t>
      </w:r>
    </w:p>
    <w:p>
      <w:r>
        <w:rPr>
          <w:b/>
        </w:rPr>
        <w:t xml:space="preserve">4: </w:t>
      </w:r>
      <w:r>
        <w:t>времени наблюдения</w:t>
      </w:r>
    </w:p>
    <w:p>
      <w:r>
        <w:t xml:space="preserve">Правильный ответ: </w:t>
      </w:r>
      <w:r>
        <w:rPr>
          <w:b/>
        </w:rPr>
        <w:t>объема выборки</w:t>
      </w:r>
    </w:p>
    <w:p>
      <w:pPr>
        <w:pStyle w:val="Heading2"/>
      </w:pPr>
      <w:r>
        <w:t>ПРИ ПРОВЕДЕНИИ ВЕДОМСТВЕННОГО КОНТРОЛЯ КАЧЕСТВА И БЕЗОПАСНОСТИ МЕДИЦИНСКОЙ ДЕЯТЕЛЬНОСТИ УЧИТЫВАЮТ, ЧТО ПЛАНОВЫЕ ПРОВЕРКИ ВНУТРЕННЕГО КОНТРОЛЯ КАЧЕСТВА В МЕДИЦИНСКОЙ ОРГАНИЗАЦИИ ДОЛЖНЫ ПРОВОДИТЬ НЕ РЕЖЕ ОДНОГО РАЗА В (В МЕСЯЦАХ)</w:t>
      </w:r>
    </w:p>
    <w:p>
      <w:r>
        <w:rPr>
          <w:b/>
        </w:rPr>
        <w:t xml:space="preserve">1: </w:t>
      </w:r>
      <w:r>
        <w:t>3</w:t>
      </w:r>
    </w:p>
    <w:p>
      <w:r>
        <w:rPr>
          <w:b/>
        </w:rPr>
        <w:t xml:space="preserve">2: </w:t>
      </w:r>
      <w:r>
        <w:t>4</w:t>
      </w:r>
    </w:p>
    <w:p>
      <w:r>
        <w:rPr>
          <w:b/>
        </w:rPr>
        <w:t xml:space="preserve">3: </w:t>
      </w:r>
      <w:r>
        <w:t>6</w:t>
      </w:r>
    </w:p>
    <w:p>
      <w:r>
        <w:rPr>
          <w:b/>
        </w:rPr>
        <w:t xml:space="preserve">4: </w:t>
      </w:r>
      <w:r>
        <w:t>9</w:t>
      </w:r>
    </w:p>
    <w:p>
      <w:r>
        <w:t xml:space="preserve">Правильный ответ: </w:t>
      </w:r>
      <w:r>
        <w:rPr>
          <w:b/>
        </w:rPr>
        <w:t>3</w:t>
      </w:r>
    </w:p>
    <w:p>
      <w:pPr>
        <w:pStyle w:val="Heading2"/>
      </w:pPr>
      <w:r>
        <w:t>В ОТНОШЕНИИ ЛИЦ, СОВЕРШИВШИХ ОБЩЕСТВЕННО ОПАСНЫЕ ДЕЯНИЯ (ПРЕСТУПЛЕНИЯ), МЕДИЦИНСКОЕ ВМЕШАТЕЛЬСТВО ДОПУСКАЕТСЯ</w:t>
      </w:r>
    </w:p>
    <w:p>
      <w:r>
        <w:rPr>
          <w:b/>
        </w:rPr>
        <w:t xml:space="preserve">1: </w:t>
      </w:r>
      <w:r>
        <w:t>по приказу главного врача</w:t>
      </w:r>
    </w:p>
    <w:p>
      <w:r>
        <w:rPr>
          <w:b/>
        </w:rPr>
        <w:t xml:space="preserve">2: </w:t>
      </w:r>
      <w:r>
        <w:t>с письменного согласия гражданина</w:t>
      </w:r>
    </w:p>
    <w:p>
      <w:r>
        <w:rPr>
          <w:b/>
        </w:rPr>
        <w:t xml:space="preserve">3: </w:t>
      </w:r>
      <w:r>
        <w:t>с устного согласия гражданина</w:t>
      </w:r>
    </w:p>
    <w:p>
      <w:r>
        <w:rPr>
          <w:b/>
        </w:rPr>
        <w:t xml:space="preserve">4: </w:t>
      </w:r>
      <w:r>
        <w:t>без согласия гражданина</w:t>
      </w:r>
    </w:p>
    <w:p>
      <w:r>
        <w:t xml:space="preserve">Правильный ответ: </w:t>
      </w:r>
      <w:r>
        <w:rPr>
          <w:b/>
        </w:rPr>
        <w:t>без согласия гражданина</w:t>
      </w:r>
    </w:p>
    <w:p>
      <w:pPr>
        <w:pStyle w:val="Heading2"/>
      </w:pPr>
      <w:r>
        <w:t>ДЛЯ РАСЧЕТА СРЕДНЕЙ ПРОДОЛЖИТЕЛЬНОСТИ ОДНОГО СЛУЧАЯ ВРЕМЕННОЙ НЕТРУДОСПОСОБНОСТИ НА 100 РАБОТАЮЩИХ (ОТЧЕТНАЯ ФОРМА № 16-ВН) НЕОБХОДИМО ЗНАТЬ ЧИСЛО СЛУЧАЕВ ВРЕМЕННОЙ НЕТРУДОСПОСОБНОСТИ И ЧИСЛО</w:t>
      </w:r>
    </w:p>
    <w:p>
      <w:r>
        <w:rPr>
          <w:b/>
        </w:rPr>
        <w:t xml:space="preserve">1: </w:t>
      </w:r>
      <w:r>
        <w:t>дней временной нетрудоспособности</w:t>
      </w:r>
    </w:p>
    <w:p>
      <w:r>
        <w:rPr>
          <w:b/>
        </w:rPr>
        <w:t xml:space="preserve">2: </w:t>
      </w:r>
      <w:r>
        <w:t>зарегистрированных лиц работоспособного возраста в районе обслуживания поликлиники</w:t>
      </w:r>
    </w:p>
    <w:p>
      <w:r>
        <w:rPr>
          <w:b/>
        </w:rPr>
        <w:t xml:space="preserve">3: </w:t>
      </w:r>
      <w:r>
        <w:t>рабочих дней в году</w:t>
      </w:r>
    </w:p>
    <w:p>
      <w:r>
        <w:rPr>
          <w:b/>
        </w:rPr>
        <w:t xml:space="preserve">4: </w:t>
      </w:r>
      <w:r>
        <w:t>выданных листков нетрудоспособности</w:t>
      </w:r>
    </w:p>
    <w:p>
      <w:r>
        <w:t xml:space="preserve">Правильный ответ: </w:t>
      </w:r>
      <w:r>
        <w:rPr>
          <w:b/>
        </w:rPr>
        <w:t>дней временной нетрудоспособности</w:t>
      </w:r>
    </w:p>
    <w:p>
      <w:pPr>
        <w:pStyle w:val="Heading2"/>
      </w:pPr>
      <w:r>
        <w:t>ПЕРЕЧЕНЬ СОЦИАЛЬНО ЗНАЧИМЫХ ЗАБОЛЕВАНИЙ УТВЕРЖДАЕТ</w:t>
      </w:r>
    </w:p>
    <w:p>
      <w:r>
        <w:rPr>
          <w:b/>
        </w:rPr>
        <w:t xml:space="preserve">1: </w:t>
      </w:r>
      <w:r>
        <w:t>Пенсионный фонд Российской Федерации</w:t>
      </w:r>
    </w:p>
    <w:p>
      <w:r>
        <w:rPr>
          <w:b/>
        </w:rPr>
        <w:t xml:space="preserve">2: </w:t>
      </w:r>
      <w:r>
        <w:t>орган государственной власти субъекта Российской Федерации</w:t>
      </w:r>
    </w:p>
    <w:p>
      <w:r>
        <w:rPr>
          <w:b/>
        </w:rPr>
        <w:t xml:space="preserve">3: </w:t>
      </w:r>
      <w:r>
        <w:t>Правительство Российской Федерации</w:t>
      </w:r>
    </w:p>
    <w:p>
      <w:r>
        <w:rPr>
          <w:b/>
        </w:rPr>
        <w:t xml:space="preserve">4: </w:t>
      </w:r>
      <w:r>
        <w:t>уполномоченный федеральный орган исполнительной власти Российской Федерации</w:t>
      </w:r>
    </w:p>
    <w:p>
      <w:r>
        <w:t xml:space="preserve">Правильный ответ: </w:t>
      </w:r>
      <w:r>
        <w:rPr>
          <w:b/>
        </w:rPr>
        <w:t>Правительство Российской Федерации</w:t>
      </w:r>
    </w:p>
    <w:p>
      <w:pPr>
        <w:pStyle w:val="Heading2"/>
      </w:pPr>
      <w:r>
        <w:t>ПОД ДЕЦЕНТРАЛИЗАЦИЕЙ В УПРАВЛЕНИИ ПОНИМАЮТ</w:t>
      </w:r>
    </w:p>
    <w:p>
      <w:r>
        <w:rPr>
          <w:b/>
        </w:rPr>
        <w:t xml:space="preserve">1: </w:t>
      </w:r>
      <w:r>
        <w:t>соблюдение принципа преемственности</w:t>
      </w:r>
    </w:p>
    <w:p>
      <w:r>
        <w:rPr>
          <w:b/>
        </w:rPr>
        <w:t xml:space="preserve">2: </w:t>
      </w:r>
      <w:r>
        <w:t>четкое выполнение задач из центра управления</w:t>
      </w:r>
    </w:p>
    <w:p>
      <w:r>
        <w:rPr>
          <w:b/>
        </w:rPr>
        <w:t xml:space="preserve">3: </w:t>
      </w:r>
      <w:r>
        <w:t>передачу прав и ответственности на нижестоящие уровни управления</w:t>
      </w:r>
    </w:p>
    <w:p>
      <w:r>
        <w:rPr>
          <w:b/>
        </w:rPr>
        <w:t xml:space="preserve">4: </w:t>
      </w:r>
      <w:r>
        <w:t>предоставление подчиненному полной свободы действий</w:t>
      </w:r>
    </w:p>
    <w:p>
      <w:r>
        <w:t xml:space="preserve">Правильный ответ: </w:t>
      </w:r>
      <w:r>
        <w:rPr>
          <w:b/>
        </w:rPr>
        <w:t>передачу прав и ответственности на нижестоящие уровни управления</w:t>
      </w:r>
    </w:p>
    <w:p>
      <w:pPr>
        <w:pStyle w:val="Heading2"/>
      </w:pPr>
      <w:r>
        <w:t>ТАБЛИЧКИ С НОМЕРОМ ТЕЛЕФОНА ДЛЯ ВЫЗОВА ПОЖАРНОЙ ОХРАНЫ НЕОБХОДИМО РАЗМЕЩАТЬ ТОЛЬКО В</w:t>
      </w:r>
    </w:p>
    <w:p>
      <w:r>
        <w:rPr>
          <w:b/>
        </w:rPr>
        <w:t xml:space="preserve">1: </w:t>
      </w:r>
      <w:r>
        <w:t>помещениях, где установлены стационарные телефоны</w:t>
      </w:r>
    </w:p>
    <w:p>
      <w:r>
        <w:rPr>
          <w:b/>
        </w:rPr>
        <w:t xml:space="preserve">2: </w:t>
      </w:r>
      <w:r>
        <w:t>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w:t>
      </w:r>
    </w:p>
    <w:p>
      <w:r>
        <w:rPr>
          <w:b/>
        </w:rPr>
        <w:t xml:space="preserve">3: </w:t>
      </w:r>
      <w:r>
        <w:t>помещениях с постоянным пребыванием людей</w:t>
      </w:r>
    </w:p>
    <w:p>
      <w:r>
        <w:rPr>
          <w:b/>
        </w:rPr>
        <w:t xml:space="preserve">4: </w:t>
      </w:r>
      <w:r>
        <w:t>помещениях с массовым пребыванием людей</w:t>
      </w:r>
    </w:p>
    <w:p>
      <w:r>
        <w:t xml:space="preserve">Правильный ответ: </w:t>
      </w:r>
      <w:r>
        <w:rPr>
          <w:b/>
        </w:rPr>
        <w:t>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w:t>
      </w:r>
    </w:p>
    <w:p>
      <w:pPr>
        <w:pStyle w:val="Heading2"/>
      </w:pPr>
      <w:r>
        <w:t>КОНФЛИКТ, В КОТОРОМ УЧАСТВУЮТ ЛИЦА, НАХОДЯЩИЕСЯ НА ОДНОМ УРОВНЕ УПРАВЛЕНИЯ, НАЗЫВАЕТСЯ</w:t>
      </w:r>
    </w:p>
    <w:p>
      <w:r>
        <w:rPr>
          <w:b/>
        </w:rPr>
        <w:t xml:space="preserve">1: </w:t>
      </w:r>
      <w:r>
        <w:t>вертикальным</w:t>
      </w:r>
    </w:p>
    <w:p>
      <w:r>
        <w:rPr>
          <w:b/>
        </w:rPr>
        <w:t xml:space="preserve">2: </w:t>
      </w:r>
      <w:r>
        <w:t>горизонтальным</w:t>
      </w:r>
    </w:p>
    <w:p>
      <w:r>
        <w:rPr>
          <w:b/>
        </w:rPr>
        <w:t xml:space="preserve">3: </w:t>
      </w:r>
      <w:r>
        <w:t>смешанным</w:t>
      </w:r>
    </w:p>
    <w:p>
      <w:r>
        <w:rPr>
          <w:b/>
        </w:rPr>
        <w:t xml:space="preserve">4: </w:t>
      </w:r>
      <w:r>
        <w:t>эмоциональным</w:t>
      </w:r>
    </w:p>
    <w:p>
      <w:r>
        <w:t xml:space="preserve">Правильный ответ: </w:t>
      </w:r>
      <w:r>
        <w:rPr>
          <w:b/>
        </w:rPr>
        <w:t>горизонтальным</w:t>
      </w:r>
    </w:p>
    <w:p>
      <w:pPr>
        <w:pStyle w:val="Heading2"/>
      </w:pPr>
      <w:r>
        <w:t>ОТЧЕТНАЯ ФОРМА №12 «СВЕДЕНИЯ О ЧИСЛЕ ЗАБОЛЕВАНИЙ, ЗАРЕГИСТРИРОВАННЫХ У БОЛЬНЫХ, ПРОЖИВАЮЩИХ В РАЙОНЕ ОБСЛУЖИВАНИЯ ЛЕЧЕБНОГО УЧРЕЖДЕНИЯ» ФОРМИРУЕТСЯ НА ОСНОВЕ ДАННЫХ</w:t>
      </w:r>
    </w:p>
    <w:p>
      <w:r>
        <w:rPr>
          <w:b/>
        </w:rPr>
        <w:t xml:space="preserve">1: </w:t>
      </w:r>
      <w:r>
        <w:t>ведомостей учета врачебных посещений в поликлинике (амбулатории), диспансере, консультации (ф.039/у-02)</w:t>
      </w:r>
    </w:p>
    <w:p>
      <w:r>
        <w:rPr>
          <w:b/>
        </w:rPr>
        <w:t xml:space="preserve">2: </w:t>
      </w:r>
      <w:r>
        <w:t>листов для записи заключительных (уточненных) диагнозов</w:t>
      </w:r>
    </w:p>
    <w:p>
      <w:r>
        <w:rPr>
          <w:b/>
        </w:rPr>
        <w:t xml:space="preserve">3: </w:t>
      </w:r>
      <w:r>
        <w:t>медицинских карт пациента, получающего медицинскую помощь в амбулаторных условиях (ф.025/у)</w:t>
      </w:r>
    </w:p>
    <w:p>
      <w:r>
        <w:rPr>
          <w:b/>
        </w:rPr>
        <w:t xml:space="preserve">4: </w:t>
      </w:r>
      <w:r>
        <w:t>талонов пациента, получающего медицинскую помощь в амбулаторных условиях (ф.025-1/у)</w:t>
      </w:r>
    </w:p>
    <w:p>
      <w:r>
        <w:t xml:space="preserve">Правильный ответ: </w:t>
      </w:r>
      <w:r>
        <w:rPr>
          <w:b/>
        </w:rPr>
        <w:t>талонов пациента, получающего медицинскую помощь в амбулаторных условиях (ф.025-1/у)</w:t>
      </w:r>
    </w:p>
    <w:p>
      <w:pPr>
        <w:pStyle w:val="Heading2"/>
      </w:pPr>
      <w:r>
        <w:t>ВЕЛИЧИНА СТАНДАРТНОЙ ОШИБКИ ОБРАТНО ПРОПОРЦИОНАЛЬНА</w:t>
      </w:r>
    </w:p>
    <w:p>
      <w:r>
        <w:rPr>
          <w:b/>
        </w:rPr>
        <w:t xml:space="preserve">1: </w:t>
      </w:r>
      <w:r>
        <w:t>показателю разнообразия</w:t>
      </w:r>
    </w:p>
    <w:p>
      <w:r>
        <w:rPr>
          <w:b/>
        </w:rPr>
        <w:t xml:space="preserve">2: </w:t>
      </w:r>
      <w:r>
        <w:t>ошибке репрезентативности</w:t>
      </w:r>
    </w:p>
    <w:p>
      <w:r>
        <w:rPr>
          <w:b/>
        </w:rPr>
        <w:t xml:space="preserve">3: </w:t>
      </w:r>
      <w:r>
        <w:t>числу наблюдений</w:t>
      </w:r>
    </w:p>
    <w:p>
      <w:r>
        <w:rPr>
          <w:b/>
        </w:rPr>
        <w:t xml:space="preserve">4: </w:t>
      </w:r>
      <w:r>
        <w:t>величине изучаемого признака</w:t>
      </w:r>
    </w:p>
    <w:p>
      <w:r>
        <w:t xml:space="preserve">Правильный ответ: </w:t>
      </w:r>
      <w:r>
        <w:rPr>
          <w:b/>
        </w:rPr>
        <w:t>числу наблюдений</w:t>
      </w:r>
    </w:p>
    <w:p>
      <w:pPr>
        <w:pStyle w:val="Heading2"/>
      </w:pPr>
      <w:r>
        <w:t>МЕДИЦИНСКИЕ ЭПИДЕМИОЛОГИЧЕСКИ ОПАСНЫЕ ОТХОДЫ ОТНОСЯТ К КЛАССУ</w:t>
      </w:r>
    </w:p>
    <w:p>
      <w:r>
        <w:rPr>
          <w:b/>
        </w:rPr>
        <w:t xml:space="preserve">1: </w:t>
      </w:r>
      <w:r>
        <w:t>Г</w:t>
      </w:r>
    </w:p>
    <w:p>
      <w:r>
        <w:rPr>
          <w:b/>
        </w:rPr>
        <w:t xml:space="preserve">2: </w:t>
      </w:r>
      <w:r>
        <w:t>Б</w:t>
      </w:r>
    </w:p>
    <w:p>
      <w:r>
        <w:rPr>
          <w:b/>
        </w:rPr>
        <w:t xml:space="preserve">3: </w:t>
      </w:r>
      <w:r>
        <w:t>В</w:t>
      </w:r>
    </w:p>
    <w:p>
      <w:r>
        <w:rPr>
          <w:b/>
        </w:rPr>
        <w:t xml:space="preserve">4: </w:t>
      </w:r>
      <w:r>
        <w:t>А</w:t>
      </w:r>
    </w:p>
    <w:p>
      <w:r>
        <w:t xml:space="preserve">Правильный ответ: </w:t>
      </w:r>
      <w:r>
        <w:rPr>
          <w:b/>
        </w:rPr>
        <w:t>Б</w:t>
      </w:r>
    </w:p>
    <w:p>
      <w:pPr>
        <w:pStyle w:val="Heading2"/>
      </w:pPr>
      <w:r>
        <w:t>ПРИ ПРОВЕДЕНИИ ГОСУДАРСТВЕННОГО КОНТРОЛЯ КАЧЕСТВА И БЕЗОПАСНОСТИ МЕДИЦИНСКОЙ ДЕЯТЕЛЬНОСТИ НЕОБХОДИМО УЧИТЫВАТЬ, ЧТО МЕДИЦИНСКИЕ ОРГАНИЗАЦИИ ОБЯЗАНЫ РАЗМЕСТИТЬ НА СВОЕМ САЙТЕ В СЕТИ «ИНТЕРНЕТ» СВЕДЕНИЯ __________________ МЕДИЦИНСКИХ РАБОТНИКОВ, УЧАСТВУЮЩИХ В ПРЕДОСТАВЛЕНИИ ПЛАТНЫХ МЕДИЦИНСКИХ УСЛУГ</w:t>
      </w:r>
    </w:p>
    <w:p>
      <w:r>
        <w:rPr>
          <w:b/>
        </w:rPr>
        <w:t xml:space="preserve">1: </w:t>
      </w:r>
      <w:r>
        <w:t>об уровне заработной платы</w:t>
      </w:r>
    </w:p>
    <w:p>
      <w:r>
        <w:rPr>
          <w:b/>
        </w:rPr>
        <w:t xml:space="preserve">2: </w:t>
      </w:r>
      <w:r>
        <w:t>об отсутствии судимости у</w:t>
      </w:r>
    </w:p>
    <w:p>
      <w:r>
        <w:rPr>
          <w:b/>
        </w:rPr>
        <w:t xml:space="preserve">3: </w:t>
      </w:r>
      <w:r>
        <w:t>о возрасте и стаже работы</w:t>
      </w:r>
    </w:p>
    <w:p>
      <w:r>
        <w:rPr>
          <w:b/>
        </w:rPr>
        <w:t xml:space="preserve">4: </w:t>
      </w:r>
      <w:r>
        <w:t>об уровне профессионального образования и квалификации</w:t>
      </w:r>
    </w:p>
    <w:p>
      <w:r>
        <w:t xml:space="preserve">Правильный ответ: </w:t>
      </w:r>
      <w:r>
        <w:rPr>
          <w:b/>
        </w:rPr>
        <w:t>об уровне профессионального образования и квалификации</w:t>
      </w:r>
    </w:p>
    <w:p>
      <w:pPr>
        <w:pStyle w:val="Heading2"/>
      </w:pPr>
      <w:r>
        <w:t>В РЕАБИЛИТАЦИОННОМ ПРОЦЕССЕ МОГУТ УЧАСТВОВАТЬ МЕДИЦИНСКИЕ РАБОТНИКИ, ПСИХОЛОГИ И</w:t>
      </w:r>
    </w:p>
    <w:p>
      <w:r>
        <w:rPr>
          <w:b/>
        </w:rPr>
        <w:t xml:space="preserve">1: </w:t>
      </w:r>
      <w:r>
        <w:t>работники пенсионного фонда</w:t>
      </w:r>
    </w:p>
    <w:p>
      <w:r>
        <w:rPr>
          <w:b/>
        </w:rPr>
        <w:t xml:space="preserve">2: </w:t>
      </w:r>
      <w:r>
        <w:t>специалисты по социальной работе</w:t>
      </w:r>
    </w:p>
    <w:p>
      <w:r>
        <w:rPr>
          <w:b/>
        </w:rPr>
        <w:t xml:space="preserve">3: </w:t>
      </w:r>
      <w:r>
        <w:t>юристы</w:t>
      </w:r>
    </w:p>
    <w:p>
      <w:r>
        <w:rPr>
          <w:b/>
        </w:rPr>
        <w:t xml:space="preserve">4: </w:t>
      </w:r>
      <w:r>
        <w:t>социологи</w:t>
      </w:r>
    </w:p>
    <w:p>
      <w:r>
        <w:t xml:space="preserve">Правильный ответ: </w:t>
      </w:r>
      <w:r>
        <w:rPr>
          <w:b/>
        </w:rPr>
        <w:t>специалисты по социальной работе</w:t>
      </w:r>
    </w:p>
    <w:p>
      <w:pPr>
        <w:pStyle w:val="Heading2"/>
      </w:pPr>
      <w:r>
        <w:t>ОТ ИМЕНИ СУБЪЕКТА РОССИЙСКОЙ ФЕДЕРАЦИИ ПРОВОДИТСЯ ЗАКЛЮЧЕНИЕ И ОПЛАТА КОНТРАКТОВ _____________________ УЧРЕЖДЕНИЯМ ЗДРАВООХРАНЕНИЯ</w:t>
      </w:r>
    </w:p>
    <w:p>
      <w:r>
        <w:rPr>
          <w:b/>
        </w:rPr>
        <w:t xml:space="preserve">1: </w:t>
      </w:r>
      <w:r>
        <w:t>государственным автономным</w:t>
      </w:r>
    </w:p>
    <w:p>
      <w:r>
        <w:rPr>
          <w:b/>
        </w:rPr>
        <w:t xml:space="preserve">2: </w:t>
      </w:r>
      <w:r>
        <w:t>государственным казенным</w:t>
      </w:r>
    </w:p>
    <w:p>
      <w:r>
        <w:rPr>
          <w:b/>
        </w:rPr>
        <w:t xml:space="preserve">3: </w:t>
      </w:r>
      <w:r>
        <w:t>муниципальным бюджетным</w:t>
      </w:r>
    </w:p>
    <w:p>
      <w:r>
        <w:rPr>
          <w:b/>
        </w:rPr>
        <w:t xml:space="preserve">4: </w:t>
      </w:r>
      <w:r>
        <w:t>государственным бюджетным</w:t>
      </w:r>
    </w:p>
    <w:p>
      <w:r>
        <w:t xml:space="preserve">Правильный ответ: </w:t>
      </w:r>
      <w:r>
        <w:rPr>
          <w:b/>
        </w:rPr>
        <w:t>государственным казенным</w:t>
      </w:r>
    </w:p>
    <w:p>
      <w:pPr>
        <w:pStyle w:val="Heading2"/>
      </w:pPr>
      <w:r>
        <w:t>ПРИ КОНТРОЛЕ РЕЗУЛЬТАТОВ ПРОФИЛАКТИЧЕСКИХ ОСМОТРОВ НЕСОВЕРШЕННОЛЕТНИХ НЕОБХОДИМО УЧИТЫВАТЬ, ЧТО ДЕТЕЙ 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 СЛЕДУЕТ ОТНОСИТЬ К ___ ГРУППЕ ЗДОРОВЬЯ</w:t>
      </w:r>
    </w:p>
    <w:p>
      <w:r>
        <w:rPr>
          <w:b/>
        </w:rPr>
        <w:t xml:space="preserve">1: </w:t>
      </w:r>
      <w:r>
        <w:t>I</w:t>
      </w:r>
    </w:p>
    <w:p>
      <w:r>
        <w:rPr>
          <w:b/>
        </w:rPr>
        <w:t xml:space="preserve">2: </w:t>
      </w:r>
      <w:r>
        <w:t>V</w:t>
      </w:r>
    </w:p>
    <w:p>
      <w:r>
        <w:rPr>
          <w:b/>
        </w:rPr>
        <w:t xml:space="preserve">3: </w:t>
      </w:r>
      <w:r>
        <w:t>IV</w:t>
      </w:r>
    </w:p>
    <w:p>
      <w:r>
        <w:rPr>
          <w:b/>
        </w:rPr>
        <w:t xml:space="preserve">4: </w:t>
      </w:r>
      <w:r>
        <w:t>III</w:t>
      </w:r>
    </w:p>
    <w:p>
      <w:r>
        <w:t xml:space="preserve">Правильный ответ: </w:t>
      </w:r>
      <w:r>
        <w:rPr>
          <w:b/>
        </w:rPr>
        <w:t>IV</w:t>
      </w:r>
    </w:p>
    <w:p>
      <w:pPr>
        <w:pStyle w:val="Heading2"/>
      </w:pPr>
      <w:r>
        <w:t>ПОКАЗАТЕЛЬ СОВПАДЕНИЯ КЛИНИЧЕСКОГО И ПАТОЛОГОАНАТОМИЧЕСКОГО ДИАГНОЗОВ СВИДЕТЕЛЬСТВУЕТ О</w:t>
      </w:r>
    </w:p>
    <w:p>
      <w:r>
        <w:rPr>
          <w:b/>
        </w:rPr>
        <w:t xml:space="preserve">1: </w:t>
      </w:r>
      <w:r>
        <w:t>доступности медицинской помощи</w:t>
      </w:r>
    </w:p>
    <w:p>
      <w:r>
        <w:rPr>
          <w:b/>
        </w:rPr>
        <w:t xml:space="preserve">2: </w:t>
      </w:r>
      <w:r>
        <w:t>хорошем диагностическим оснащении</w:t>
      </w:r>
    </w:p>
    <w:p>
      <w:r>
        <w:rPr>
          <w:b/>
        </w:rPr>
        <w:t xml:space="preserve">3: </w:t>
      </w:r>
      <w:r>
        <w:t>качестве медицинской помощи</w:t>
      </w:r>
    </w:p>
    <w:p>
      <w:r>
        <w:rPr>
          <w:b/>
        </w:rPr>
        <w:t xml:space="preserve">4: </w:t>
      </w:r>
      <w:r>
        <w:t>кадровой обеспеченности</w:t>
      </w:r>
    </w:p>
    <w:p>
      <w:r>
        <w:t xml:space="preserve">Правильный ответ: </w:t>
      </w:r>
      <w:r>
        <w:rPr>
          <w:b/>
        </w:rPr>
        <w:t>качестве медицинской помощи</w:t>
      </w:r>
    </w:p>
    <w:p>
      <w:pPr>
        <w:pStyle w:val="Heading2"/>
      </w:pPr>
      <w:r>
        <w:t>ЕСЛИ ВРАЧ ПРОРАБОТАЛ ВРАЧОМ-МЕТОДИСТОМ 1 ГОД, ТО ОН МОЖЕТ ПРЕТЕНДОВАТЬ НА ДОЛЖНОСТЬ</w:t>
      </w:r>
    </w:p>
    <w:p>
      <w:r>
        <w:rPr>
          <w:b/>
        </w:rPr>
        <w:t xml:space="preserve">1: </w:t>
      </w:r>
      <w:r>
        <w:t>врача-методиста</w:t>
      </w:r>
    </w:p>
    <w:p>
      <w:r>
        <w:rPr>
          <w:b/>
        </w:rPr>
        <w:t xml:space="preserve">2: </w:t>
      </w:r>
      <w:r>
        <w:t>заведующего организационно-методическим кабинетом</w:t>
      </w:r>
    </w:p>
    <w:p>
      <w:r>
        <w:rPr>
          <w:b/>
        </w:rPr>
        <w:t xml:space="preserve">3: </w:t>
      </w:r>
      <w:r>
        <w:t>заместителя главного врача</w:t>
      </w:r>
    </w:p>
    <w:p>
      <w:r>
        <w:rPr>
          <w:b/>
        </w:rPr>
        <w:t xml:space="preserve">4: </w:t>
      </w:r>
      <w:r>
        <w:t>главного врача</w:t>
      </w:r>
    </w:p>
    <w:p>
      <w:r>
        <w:t xml:space="preserve">Правильный ответ: </w:t>
      </w:r>
      <w:r>
        <w:rPr>
          <w:b/>
        </w:rPr>
        <w:t>заведующего организационно-методическим кабинетом</w:t>
      </w:r>
    </w:p>
    <w:p>
      <w:pPr>
        <w:pStyle w:val="Heading2"/>
      </w:pPr>
      <w:r>
        <w:t>ОКАЗАНИЕ ПЕРВОЙ ПОМОЩИ ВОЕННОСЛУЖАЩИМИ И РАБОТНИКАМИ ГОСУДАРСТВЕННОЙ ПРОТИВОПОЖАРНОЙ СЛУЖБЫ</w:t>
      </w:r>
    </w:p>
    <w:p>
      <w:r>
        <w:rPr>
          <w:b/>
        </w:rPr>
        <w:t xml:space="preserve">1: </w:t>
      </w:r>
      <w:r>
        <w:t>не разрешено</w:t>
      </w:r>
    </w:p>
    <w:p>
      <w:r>
        <w:rPr>
          <w:b/>
        </w:rPr>
        <w:t xml:space="preserve">2: </w:t>
      </w:r>
      <w:r>
        <w:t>обязательно</w:t>
      </w:r>
    </w:p>
    <w:p>
      <w:r>
        <w:rPr>
          <w:b/>
        </w:rPr>
        <w:t xml:space="preserve">3: </w:t>
      </w:r>
      <w:r>
        <w:t>разрешено</w:t>
      </w:r>
    </w:p>
    <w:p>
      <w:r>
        <w:rPr>
          <w:b/>
        </w:rPr>
        <w:t xml:space="preserve">4: </w:t>
      </w:r>
      <w:r>
        <w:t>не регламентировано законодательством</w:t>
      </w:r>
    </w:p>
    <w:p>
      <w:r>
        <w:t xml:space="preserve">Правильный ответ: </w:t>
      </w:r>
      <w:r>
        <w:rPr>
          <w:b/>
        </w:rPr>
        <w:t>разрешено</w:t>
      </w:r>
    </w:p>
    <w:p>
      <w:pPr>
        <w:pStyle w:val="Heading2"/>
      </w:pPr>
      <w:r>
        <w:t>В ШТАТНОМ НОРМАТИВЕ ОРГАНИЗАЦИОННО-МЕТОДИЧЕСКОГО ОТДЕЛА СТАНЦИИ СКОРОЙ МЕДИЦИНСКОЙ ПОМОЩИ ПРЕДУСМОТРЕНА ДОЛЖНОСТЬ</w:t>
      </w:r>
    </w:p>
    <w:p>
      <w:r>
        <w:rPr>
          <w:b/>
        </w:rPr>
        <w:t xml:space="preserve">1: </w:t>
      </w:r>
      <w:r>
        <w:t>врача-статистика</w:t>
      </w:r>
    </w:p>
    <w:p>
      <w:r>
        <w:rPr>
          <w:b/>
        </w:rPr>
        <w:t xml:space="preserve">2: </w:t>
      </w:r>
      <w:r>
        <w:t>врача общей практики (семейного)</w:t>
      </w:r>
    </w:p>
    <w:p>
      <w:r>
        <w:rPr>
          <w:b/>
        </w:rPr>
        <w:t xml:space="preserve">3: </w:t>
      </w:r>
      <w:r>
        <w:t>врача скорой медицинской помощи</w:t>
      </w:r>
    </w:p>
    <w:p>
      <w:r>
        <w:rPr>
          <w:b/>
        </w:rPr>
        <w:t xml:space="preserve">4: </w:t>
      </w:r>
      <w:r>
        <w:t>врача-терапевта</w:t>
      </w:r>
    </w:p>
    <w:p>
      <w:r>
        <w:t xml:space="preserve">Правильный ответ: </w:t>
      </w:r>
      <w:r>
        <w:rPr>
          <w:b/>
        </w:rPr>
        <w:t>врача-статистика</w:t>
      </w:r>
    </w:p>
    <w:p>
      <w:pPr>
        <w:pStyle w:val="Heading2"/>
      </w:pPr>
      <w:r>
        <w:t>ЧИСЛО ПРЕДСТАВИТЕЛЕЙ РАБОТНИКОВ АВТОНОМНОГО УЧРЕЖДЕНИЯ В НАБЛЮДАТЕЛЬНОМ СОВЕТЕ АВТОНОМНОГО УЧРЕЖДЕНИЯ ЗДРАВООХРАНЕНИЯ МОЖЕТ ДОХОДИТЬ ДО _____ ОТ ОБЩЕГО ЧИСЛА ЧЛЕНОВ</w:t>
      </w:r>
    </w:p>
    <w:p>
      <w:r>
        <w:rPr>
          <w:b/>
        </w:rPr>
        <w:t xml:space="preserve">1: </w:t>
      </w:r>
      <w:r>
        <w:t>⅔</w:t>
      </w:r>
    </w:p>
    <w:p>
      <w:r>
        <w:rPr>
          <w:b/>
        </w:rPr>
        <w:t xml:space="preserve">2: </w:t>
      </w:r>
      <w:r>
        <w:t>¾</w:t>
      </w:r>
    </w:p>
    <w:p>
      <w:r>
        <w:rPr>
          <w:b/>
        </w:rPr>
        <w:t xml:space="preserve">3: </w:t>
      </w:r>
      <w:r>
        <w:t>½</w:t>
      </w:r>
    </w:p>
    <w:p>
      <w:r>
        <w:rPr>
          <w:b/>
        </w:rPr>
        <w:t xml:space="preserve">4: </w:t>
      </w:r>
      <w:r>
        <w:t>⅓</w:t>
      </w:r>
    </w:p>
    <w:p>
      <w:r>
        <w:t xml:space="preserve">Правильный ответ: </w:t>
      </w:r>
      <w:r>
        <w:rPr>
          <w:b/>
        </w:rPr>
        <w:t>⅓</w:t>
      </w:r>
    </w:p>
    <w:p>
      <w:pPr>
        <w:pStyle w:val="Heading2"/>
      </w:pPr>
      <w:r>
        <w:t>ПРИ ПРОВЕДЕНИИ КОНТРОЛЯ КАЧЕСТВА ДИСПАНСЕРИЗАЦИИ НЕОБХОДИМО УЧИТЫВАТЬ, ЧТО ГОДОМ ПРОХОЖДЕНИЯ ДИСПАНСЕРИЗАЦИИ СЧИТАЮТ КАЛЕНДАРНЫЙ ГОД, В КОТОРОМ ГРАЖДАНИН</w:t>
      </w:r>
    </w:p>
    <w:p>
      <w:r>
        <w:rPr>
          <w:b/>
        </w:rPr>
        <w:t xml:space="preserve">1: </w:t>
      </w:r>
      <w:r>
        <w:t>был направлен работодателем для прохождения диспансеризации</w:t>
      </w:r>
    </w:p>
    <w:p>
      <w:r>
        <w:rPr>
          <w:b/>
        </w:rPr>
        <w:t xml:space="preserve">2: </w:t>
      </w:r>
      <w:r>
        <w:t>изъявил желание пройти диспансеризацию</w:t>
      </w:r>
    </w:p>
    <w:p>
      <w:r>
        <w:rPr>
          <w:b/>
        </w:rPr>
        <w:t xml:space="preserve">3: </w:t>
      </w:r>
      <w:r>
        <w:t>получил приглашение на диспансеризацию</w:t>
      </w:r>
    </w:p>
    <w:p>
      <w:r>
        <w:rPr>
          <w:b/>
        </w:rPr>
        <w:t xml:space="preserve">4: </w:t>
      </w:r>
      <w:r>
        <w:t>достиг возраста, в котором подлежит диспансеризации</w:t>
      </w:r>
    </w:p>
    <w:p>
      <w:r>
        <w:t xml:space="preserve">Правильный ответ: </w:t>
      </w:r>
      <w:r>
        <w:rPr>
          <w:b/>
        </w:rPr>
        <w:t>достиг возраста, в котором подлежит диспансеризации</w:t>
      </w:r>
    </w:p>
    <w:p>
      <w:pPr>
        <w:pStyle w:val="Heading2"/>
      </w:pPr>
      <w:r>
        <w:t>КАТЕГОРИЯ «РЕБЕНОК-ИНВАЛИД» УСТАНАВЛИВАЕТСЯ ПРИ НАЛИЧИИ У РЕБЕНКА ВЫРАЖЕННОСТИ СТОЙКИХ НАРУШЕНИЙ ФУНКЦИЙ ОРГАНИЗМА, ОБУСЛОВЛЕННЫХ ЗАБОЛЕВАНИЯМИ, ПОСЛЕДСТВИЯМИ ТРАВМ И ДЕФЕКТАМИ, В ДИАПАЗОНЕ (В ПРОЦЕНТАХ)</w:t>
      </w:r>
    </w:p>
    <w:p>
      <w:r>
        <w:rPr>
          <w:b/>
        </w:rPr>
        <w:t xml:space="preserve">1: </w:t>
      </w:r>
      <w:r>
        <w:t>31-39</w:t>
      </w:r>
    </w:p>
    <w:p>
      <w:r>
        <w:rPr>
          <w:b/>
        </w:rPr>
        <w:t xml:space="preserve">2: </w:t>
      </w:r>
      <w:r>
        <w:t>40-100</w:t>
      </w:r>
    </w:p>
    <w:p>
      <w:r>
        <w:rPr>
          <w:b/>
        </w:rPr>
        <w:t xml:space="preserve">3: </w:t>
      </w:r>
      <w:r>
        <w:t>21-30</w:t>
      </w:r>
    </w:p>
    <w:p>
      <w:r>
        <w:rPr>
          <w:b/>
        </w:rPr>
        <w:t xml:space="preserve">4: </w:t>
      </w:r>
      <w:r>
        <w:t>10-20</w:t>
      </w:r>
    </w:p>
    <w:p>
      <w:r>
        <w:t xml:space="preserve">Правильный ответ: </w:t>
      </w:r>
      <w:r>
        <w:rPr>
          <w:b/>
        </w:rPr>
        <w:t>40-100</w:t>
      </w:r>
    </w:p>
    <w:p>
      <w:pPr>
        <w:pStyle w:val="Heading2"/>
      </w:pPr>
      <w:r>
        <w:t>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ВПРАВЕ ОСУЩЕСТВЛЯТЬ ПРОВЕРКУ СОБЛЮДЕНИЯ</w:t>
      </w:r>
    </w:p>
    <w:p>
      <w:r>
        <w:rPr>
          <w:b/>
        </w:rPr>
        <w:t xml:space="preserve">1: </w:t>
      </w:r>
      <w:r>
        <w:t>порядка выдачи, продления и оформления листков нетрудоспособности.</w:t>
      </w:r>
    </w:p>
    <w:p>
      <w:r>
        <w:rPr>
          <w:b/>
        </w:rPr>
        <w:t xml:space="preserve">2: </w:t>
      </w:r>
      <w:r>
        <w:t>правил оформления статистических талонов для регистрации заключительных (уточненных) диагнозов (форма n 025-2/у)</w:t>
      </w:r>
    </w:p>
    <w:p>
      <w:r>
        <w:rPr>
          <w:b/>
        </w:rPr>
        <w:t xml:space="preserve">3: </w:t>
      </w:r>
      <w:r>
        <w:t>порядка ведения журнала отказов от госпитализации</w:t>
      </w:r>
    </w:p>
    <w:p>
      <w:r>
        <w:rPr>
          <w:b/>
        </w:rPr>
        <w:t xml:space="preserve">4: </w:t>
      </w:r>
      <w:r>
        <w:t>правил ведения амбулаторных карт, историй болезни пациентов</w:t>
      </w:r>
    </w:p>
    <w:p>
      <w:r>
        <w:t xml:space="preserve">Правильный ответ: </w:t>
      </w:r>
      <w:r>
        <w:rPr>
          <w:b/>
        </w:rPr>
        <w:t>порядка выдачи, продления и оформления листков нетрудоспособности.</w:t>
      </w:r>
    </w:p>
    <w:p>
      <w:pPr>
        <w:pStyle w:val="Heading2"/>
      </w:pPr>
      <w:r>
        <w:t>ПЕРЕОСВИДЕТЕЛЬСТВОВАНИЕ ИНВАЛИДОВ ВТОРОЙ ГРУППЫ ОСУЩЕСТВЛЯЕТСЯ ОДИН РАЗ В (В ГОДАХ)</w:t>
      </w:r>
    </w:p>
    <w:p>
      <w:r>
        <w:rPr>
          <w:b/>
        </w:rPr>
        <w:t xml:space="preserve">1: </w:t>
      </w:r>
      <w:r>
        <w:t>1</w:t>
      </w:r>
    </w:p>
    <w:p>
      <w:r>
        <w:rPr>
          <w:b/>
        </w:rPr>
        <w:t xml:space="preserve">2: </w:t>
      </w:r>
      <w:r>
        <w:t>2</w:t>
      </w:r>
    </w:p>
    <w:p>
      <w:r>
        <w:rPr>
          <w:b/>
        </w:rPr>
        <w:t xml:space="preserve">3: </w:t>
      </w:r>
      <w:r>
        <w:t>4</w:t>
      </w:r>
    </w:p>
    <w:p>
      <w:r>
        <w:rPr>
          <w:b/>
        </w:rPr>
        <w:t xml:space="preserve">4: </w:t>
      </w:r>
      <w:r>
        <w:t>3</w:t>
      </w:r>
    </w:p>
    <w:p>
      <w:r>
        <w:t xml:space="preserve">Правильный ответ: </w:t>
      </w:r>
      <w:r>
        <w:rPr>
          <w:b/>
        </w:rPr>
        <w:t>1</w:t>
      </w:r>
    </w:p>
    <w:p>
      <w:pPr>
        <w:pStyle w:val="Heading2"/>
      </w:pPr>
      <w:r>
        <w:t>ОТПУСК ЗА ПЕРВЫЙ ГОД РАБОТЫ МОЖЕТ БЫТЬ ПРЕДОСТАВЛЕН ЗАВЕДУЮЩЕМУ ОТДЕЛЕНИЕМ ЧЕРЕЗ _____ МЕСЯЦЕВ НЕПРЕРЫВНОЙ РАБОТЫ</w:t>
      </w:r>
    </w:p>
    <w:p>
      <w:r>
        <w:rPr>
          <w:b/>
        </w:rPr>
        <w:t xml:space="preserve">1: </w:t>
      </w:r>
      <w:r>
        <w:t>6</w:t>
      </w:r>
    </w:p>
    <w:p>
      <w:r>
        <w:rPr>
          <w:b/>
        </w:rPr>
        <w:t xml:space="preserve">2: </w:t>
      </w:r>
      <w:r>
        <w:t>11</w:t>
      </w:r>
    </w:p>
    <w:p>
      <w:r>
        <w:rPr>
          <w:b/>
        </w:rPr>
        <w:t xml:space="preserve">3: </w:t>
      </w:r>
      <w:r>
        <w:t>10</w:t>
      </w:r>
    </w:p>
    <w:p>
      <w:r>
        <w:rPr>
          <w:b/>
        </w:rPr>
        <w:t xml:space="preserve">4: </w:t>
      </w:r>
      <w:r>
        <w:t>9</w:t>
      </w:r>
    </w:p>
    <w:p>
      <w:r>
        <w:t xml:space="preserve">Правильный ответ: </w:t>
      </w:r>
      <w:r>
        <w:rPr>
          <w:b/>
        </w:rPr>
        <w:t>6</w:t>
      </w:r>
    </w:p>
    <w:p>
      <w:pPr>
        <w:pStyle w:val="Heading2"/>
      </w:pPr>
      <w:r>
        <w:t>ВОЗРАСТНОЙ ИНТЕРВАЛ ПОЖИЛОГО ВОЗРАСТА СОСТАВЛЯЕТ (В ГОДАХ)</w:t>
      </w:r>
    </w:p>
    <w:p>
      <w:r>
        <w:rPr>
          <w:b/>
        </w:rPr>
        <w:t xml:space="preserve">1: </w:t>
      </w:r>
      <w:r>
        <w:t>75-80</w:t>
      </w:r>
    </w:p>
    <w:p>
      <w:r>
        <w:rPr>
          <w:b/>
        </w:rPr>
        <w:t xml:space="preserve">2: </w:t>
      </w:r>
      <w:r>
        <w:t>60-74</w:t>
      </w:r>
    </w:p>
    <w:p>
      <w:r>
        <w:rPr>
          <w:b/>
        </w:rPr>
        <w:t xml:space="preserve">3: </w:t>
      </w:r>
      <w:r>
        <w:t>50-60</w:t>
      </w:r>
    </w:p>
    <w:p>
      <w:r>
        <w:rPr>
          <w:b/>
        </w:rPr>
        <w:t xml:space="preserve">4: </w:t>
      </w:r>
      <w:r>
        <w:t>45-50</w:t>
      </w:r>
    </w:p>
    <w:p>
      <w:r>
        <w:t xml:space="preserve">Правильный ответ: </w:t>
      </w:r>
      <w:r>
        <w:rPr>
          <w:b/>
        </w:rPr>
        <w:t>60-74</w:t>
      </w:r>
    </w:p>
    <w:p>
      <w:pPr>
        <w:pStyle w:val="Heading2"/>
      </w:pPr>
      <w:r>
        <w:t>ПЕРВИЧНАЯ МЕДИКО-САНИТАРНАЯ ПОМОЩЬ ОКАЗЫВАЕТСЯ В АМБУЛАТОРНЫХ УСЛОВИЯХ И</w:t>
      </w:r>
    </w:p>
    <w:p>
      <w:r>
        <w:rPr>
          <w:b/>
        </w:rPr>
        <w:t xml:space="preserve">1: </w:t>
      </w:r>
      <w:r>
        <w:t>в стационарных условиях</w:t>
      </w:r>
    </w:p>
    <w:p>
      <w:r>
        <w:rPr>
          <w:b/>
        </w:rPr>
        <w:t xml:space="preserve">2: </w:t>
      </w:r>
      <w:r>
        <w:t>в дневном стационаре</w:t>
      </w:r>
    </w:p>
    <w:p>
      <w:r>
        <w:rPr>
          <w:b/>
        </w:rPr>
        <w:t xml:space="preserve">3: </w:t>
      </w:r>
      <w:r>
        <w:t>в санаторно-курортных условиях</w:t>
      </w:r>
    </w:p>
    <w:p>
      <w:r>
        <w:rPr>
          <w:b/>
        </w:rPr>
        <w:t xml:space="preserve">4: </w:t>
      </w:r>
      <w:r>
        <w:t>вне медицинской организации</w:t>
      </w:r>
    </w:p>
    <w:p>
      <w:r>
        <w:t xml:space="preserve">Правильный ответ: </w:t>
      </w:r>
      <w:r>
        <w:rPr>
          <w:b/>
        </w:rPr>
        <w:t>в дневном стационаре</w:t>
      </w:r>
    </w:p>
    <w:p>
      <w:pPr>
        <w:pStyle w:val="Heading2"/>
      </w:pPr>
      <w:r>
        <w:t>ВРАЧ-ПЕДИАТР ПРОХОДИТ ДОПОЛНИТЕЛЬНОЕ ПРОФЕССИОНАЛЬНОЕ ОБУЧЕНИЕ 1 РАЗ В (В ГОДАХ)</w:t>
      </w:r>
    </w:p>
    <w:p>
      <w:r>
        <w:rPr>
          <w:b/>
        </w:rPr>
        <w:t xml:space="preserve">1: </w:t>
      </w:r>
      <w:r>
        <w:t>5</w:t>
      </w:r>
    </w:p>
    <w:p>
      <w:r>
        <w:rPr>
          <w:b/>
        </w:rPr>
        <w:t xml:space="preserve">2: </w:t>
      </w:r>
      <w:r>
        <w:t>6</w:t>
      </w:r>
    </w:p>
    <w:p>
      <w:r>
        <w:rPr>
          <w:b/>
        </w:rPr>
        <w:t xml:space="preserve">3: </w:t>
      </w:r>
      <w:r>
        <w:t>8</w:t>
      </w:r>
    </w:p>
    <w:p>
      <w:r>
        <w:rPr>
          <w:b/>
        </w:rPr>
        <w:t xml:space="preserve">4: </w:t>
      </w:r>
      <w:r>
        <w:t>7</w:t>
      </w:r>
    </w:p>
    <w:p>
      <w:r>
        <w:t xml:space="preserve">Правильный ответ: </w:t>
      </w:r>
      <w:r>
        <w:rPr>
          <w:b/>
        </w:rPr>
        <w:t>5</w:t>
      </w:r>
    </w:p>
    <w:p>
      <w:pPr>
        <w:pStyle w:val="Heading2"/>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w:t>
      </w:r>
    </w:p>
    <w:p>
      <w:r>
        <w:rPr>
          <w:b/>
        </w:rPr>
        <w:t xml:space="preserve">1: </w:t>
      </w:r>
      <w:r>
        <w:t>допускается в случае наличия медицинских показаний (по жизненным показаниям, индивидуальная непереносимость) по решению врачебной комиссии</w:t>
      </w:r>
    </w:p>
    <w:p>
      <w:r>
        <w:rPr>
          <w:b/>
        </w:rPr>
        <w:t xml:space="preserve">2: </w:t>
      </w:r>
      <w:r>
        <w:t>допускается только на платной основе</w:t>
      </w:r>
    </w:p>
    <w:p>
      <w:r>
        <w:rPr>
          <w:b/>
        </w:rPr>
        <w:t xml:space="preserve">3: </w:t>
      </w:r>
      <w:r>
        <w:t>допускается только детям</w:t>
      </w:r>
    </w:p>
    <w:p>
      <w:r>
        <w:rPr>
          <w:b/>
        </w:rPr>
        <w:t xml:space="preserve">4: </w:t>
      </w:r>
      <w:r>
        <w:t>не допускается</w:t>
      </w:r>
    </w:p>
    <w:p>
      <w:r>
        <w:t xml:space="preserve">Правильный ответ: </w:t>
      </w:r>
      <w:r>
        <w:rPr>
          <w:b/>
        </w:rPr>
        <w:t>допускается в случае наличия медицинских показаний (по жизненным показаниям, индивидуальная непереносимость) по решению врачебной комиссии</w:t>
      </w:r>
    </w:p>
    <w:p>
      <w:pPr>
        <w:pStyle w:val="Heading2"/>
      </w:pPr>
      <w:r>
        <w:t>ОРИЕНТИРОВОЧНЫЙ НОРМАТИВ ИСПОЛЬЗОВАНИЯ КОЙКИ (СРЕДНЕГОДОВАЯ ЗАНЯТОСТЬ КОЙКИ) В ГОРОДСКИХ БОЛЬНИЦАХ СОСТАВЛЯЕТ (В ДНЯХ)</w:t>
      </w:r>
    </w:p>
    <w:p>
      <w:r>
        <w:rPr>
          <w:b/>
        </w:rPr>
        <w:t xml:space="preserve">1: </w:t>
      </w:r>
      <w:r>
        <w:t>320</w:t>
      </w:r>
    </w:p>
    <w:p>
      <w:r>
        <w:rPr>
          <w:b/>
        </w:rPr>
        <w:t xml:space="preserve">2: </w:t>
      </w:r>
      <w:r>
        <w:t>300</w:t>
      </w:r>
    </w:p>
    <w:p>
      <w:r>
        <w:rPr>
          <w:b/>
        </w:rPr>
        <w:t xml:space="preserve">3: </w:t>
      </w:r>
      <w:r>
        <w:t>340</w:t>
      </w:r>
    </w:p>
    <w:p>
      <w:r>
        <w:rPr>
          <w:b/>
        </w:rPr>
        <w:t xml:space="preserve">4: </w:t>
      </w:r>
      <w:r>
        <w:t>360</w:t>
      </w:r>
    </w:p>
    <w:p>
      <w:r>
        <w:t xml:space="preserve">Правильный ответ: </w:t>
      </w:r>
      <w:r>
        <w:rPr>
          <w:b/>
        </w:rPr>
        <w:t>340</w:t>
      </w:r>
    </w:p>
    <w:p>
      <w:pPr>
        <w:pStyle w:val="Heading2"/>
      </w:pPr>
      <w:r>
        <w:t>ПРИ ПРОВЕДЕНИИ МЕДИКО-СОЦИАЛЬНОЙ ЭКСПЕРТИЗЫ ПОД СПОСОБНОСТЬЮ К ТРУДОВОЙ ДЕЯТЕЛЬНОСТИ ПОНИМАЮТ СПОСОБНОСТЬ</w:t>
      </w:r>
    </w:p>
    <w:p>
      <w:r>
        <w:rPr>
          <w:b/>
        </w:rPr>
        <w:t xml:space="preserve">1: </w:t>
      </w:r>
      <w:r>
        <w:t>осуществлять трудовую деятельность в соответствии с требованиями к содержанию, объему, качеству и условиям выполнения работы</w:t>
      </w:r>
    </w:p>
    <w:p>
      <w:r>
        <w:rPr>
          <w:b/>
        </w:rPr>
        <w:t xml:space="preserve">2: </w:t>
      </w:r>
      <w:r>
        <w:t>к адекватному восприятию личности и окружающей обстановки, оценке ситуации, к определению времени и места нахождения</w:t>
      </w:r>
    </w:p>
    <w:p>
      <w:r>
        <w:rPr>
          <w:b/>
        </w:rPr>
        <w:t xml:space="preserve">3: </w:t>
      </w:r>
      <w:r>
        <w:t>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
        <w:rPr>
          <w:b/>
        </w:rPr>
        <w:t xml:space="preserve">4: </w:t>
      </w:r>
      <w:r>
        <w:t>к целенаправленному процессу организации деятельности по овладению знаниями, умениями, навыками и компетенциями</w:t>
      </w:r>
    </w:p>
    <w:p>
      <w:r>
        <w:t xml:space="preserve">Правильный ответ: </w:t>
      </w:r>
      <w:r>
        <w:rPr>
          <w:b/>
        </w:rPr>
        <w:t>осуществлять трудовую деятельность в соответствии с требованиями к содержанию, объему, качеству и условиям выполнения работы</w:t>
      </w:r>
    </w:p>
    <w:p>
      <w:pPr>
        <w:pStyle w:val="Heading2"/>
      </w:pPr>
      <w:r>
        <w:t>НАЛИЧИЕ ПРОГРАММЫ ПРОИЗВОДСТВЕННОГО КОНТРОЛЯ В МЕДИЦИНСКОЙ ОРГАНИЗАЦИИ ЯВЛЯЕТСЯ ОДНИМ ИЗ ТРЕБОВАНИЙ В ХОДЕ ПРОВЕРКИ</w:t>
      </w:r>
    </w:p>
    <w:p>
      <w:r>
        <w:rPr>
          <w:b/>
        </w:rPr>
        <w:t xml:space="preserve">1: </w:t>
      </w:r>
      <w:r>
        <w:t>территориального фонда ОМС</w:t>
      </w:r>
    </w:p>
    <w:p>
      <w:r>
        <w:rPr>
          <w:b/>
        </w:rPr>
        <w:t xml:space="preserve">2: </w:t>
      </w:r>
      <w:r>
        <w:t>страховых медицинских компаний</w:t>
      </w:r>
    </w:p>
    <w:p>
      <w:r>
        <w:rPr>
          <w:b/>
        </w:rPr>
        <w:t xml:space="preserve">3: </w:t>
      </w:r>
      <w:r>
        <w:t>налоговой инспекции</w:t>
      </w:r>
    </w:p>
    <w:p>
      <w:r>
        <w:rPr>
          <w:b/>
        </w:rPr>
        <w:t xml:space="preserve">4: </w:t>
      </w:r>
      <w:r>
        <w:t>Роспотребнадзора</w:t>
      </w:r>
    </w:p>
    <w:p>
      <w:r>
        <w:t xml:space="preserve">Правильный ответ: </w:t>
      </w:r>
      <w:r>
        <w:rPr>
          <w:b/>
        </w:rPr>
        <w:t>Роспотребнадзора</w:t>
      </w:r>
    </w:p>
    <w:p>
      <w:pPr>
        <w:pStyle w:val="Heading2"/>
      </w:pPr>
      <w:r>
        <w:t>В СИСТЕМЕ УПРАВЛЕНИЯ КАЧЕСТВОМ ПОД ПРАВИЛЬНОЙ ПОСЛЕДОВАТЕЛЬНОСТЬЮ В ЦИКЛЕ ДЕМИНГА ПОНИМАЮТ</w:t>
      </w:r>
    </w:p>
    <w:p>
      <w:r>
        <w:rPr>
          <w:b/>
        </w:rPr>
        <w:t xml:space="preserve">1: </w:t>
      </w:r>
      <w:r>
        <w:t>реакция-планирование-выполнение-проверка</w:t>
      </w:r>
    </w:p>
    <w:p>
      <w:r>
        <w:rPr>
          <w:b/>
        </w:rPr>
        <w:t xml:space="preserve">2: </w:t>
      </w:r>
      <w:r>
        <w:t>планирование-выполнение-реакция-проверка</w:t>
      </w:r>
    </w:p>
    <w:p>
      <w:r>
        <w:rPr>
          <w:b/>
        </w:rPr>
        <w:t xml:space="preserve">3: </w:t>
      </w:r>
      <w:r>
        <w:t>выполнение-проверка-планирование-реакция</w:t>
      </w:r>
    </w:p>
    <w:p>
      <w:r>
        <w:rPr>
          <w:b/>
        </w:rPr>
        <w:t xml:space="preserve">4: </w:t>
      </w:r>
      <w:r>
        <w:t>планирование-выполнение-проверка-реакция</w:t>
      </w:r>
    </w:p>
    <w:p>
      <w:r>
        <w:t xml:space="preserve">Правильный ответ: </w:t>
      </w:r>
      <w:r>
        <w:rPr>
          <w:b/>
        </w:rPr>
        <w:t>планирование-выполнение-проверка-реакция</w:t>
      </w:r>
    </w:p>
    <w:p>
      <w:pPr>
        <w:pStyle w:val="Heading2"/>
      </w:pPr>
      <w:r>
        <w:t>ПОСЛЕДОВАТЕЛЬНОСТЬЮ ОКАЗАНИЯ ПЕРВОЙ ПОМОЩИ ПОСЛЕ ИЗВЛЕЧЕНИЯ ПОСТРАДАВШЕГО ИЗ ВОДЫ ПРИ УТОПЛЕНИИ ЯВЛЯЕТСЯ</w:t>
      </w:r>
    </w:p>
    <w:p>
      <w:r>
        <w:rPr>
          <w:b/>
        </w:rPr>
        <w:t xml:space="preserve">1: </w:t>
      </w:r>
      <w:r>
        <w:t>проверка сознания и дыхания, при их отсутствии – выполнение мероприятий сердечно-легочной реанимации</w:t>
      </w:r>
    </w:p>
    <w:p>
      <w:r>
        <w:rPr>
          <w:b/>
        </w:rPr>
        <w:t xml:space="preserve">2: </w:t>
      </w:r>
      <w:r>
        <w:t>удаление воды из дыхательных путей, проверка дыхания, если его нет – проведение сердечно-легочной реанимации</w:t>
      </w:r>
    </w:p>
    <w:p>
      <w:r>
        <w:rPr>
          <w:b/>
        </w:rPr>
        <w:t xml:space="preserve">3: </w:t>
      </w:r>
      <w:r>
        <w:t>удаление воды из дыхательных путей, проверка дыхания, если его нет – проведение искусственного дыхания</w:t>
      </w:r>
    </w:p>
    <w:p>
      <w:r>
        <w:rPr>
          <w:b/>
        </w:rPr>
        <w:t xml:space="preserve">4: </w:t>
      </w:r>
      <w:r>
        <w:t>проверка пульса, если его нет – проведение искусственного дыхания</w:t>
      </w:r>
    </w:p>
    <w:p>
      <w:r>
        <w:t xml:space="preserve">Правильный ответ: </w:t>
      </w:r>
      <w:r>
        <w:rPr>
          <w:b/>
        </w:rPr>
        <w:t>проверка сознания и дыхания, при их отсутствии – выполнение мероприятий сердечно-легочной реанимации</w:t>
      </w:r>
    </w:p>
    <w:p>
      <w:pPr>
        <w:pStyle w:val="Heading2"/>
      </w:pPr>
      <w:r>
        <w:t>СРЕДСТВАМИ РЕАБИЛИТАЦИИ ЯВЛЯЮТСЯ</w:t>
      </w:r>
    </w:p>
    <w:p>
      <w:r>
        <w:rPr>
          <w:b/>
        </w:rPr>
        <w:t xml:space="preserve">1: </w:t>
      </w:r>
      <w:r>
        <w:t>клубные формы работы</w:t>
      </w:r>
    </w:p>
    <w:p>
      <w:r>
        <w:rPr>
          <w:b/>
        </w:rPr>
        <w:t xml:space="preserve">2: </w:t>
      </w:r>
      <w:r>
        <w:t>спортивные мероприятия</w:t>
      </w:r>
    </w:p>
    <w:p>
      <w:r>
        <w:rPr>
          <w:b/>
        </w:rPr>
        <w:t xml:space="preserve">3: </w:t>
      </w:r>
      <w:r>
        <w:t>культурно-массовые мероприятия</w:t>
      </w:r>
    </w:p>
    <w:p>
      <w:r>
        <w:rPr>
          <w:b/>
        </w:rPr>
        <w:t xml:space="preserve">4: </w:t>
      </w:r>
      <w:r>
        <w:t>психологическая коррекция и методы физической терапии</w:t>
      </w:r>
    </w:p>
    <w:p>
      <w:r>
        <w:t xml:space="preserve">Правильный ответ: </w:t>
      </w:r>
      <w:r>
        <w:rPr>
          <w:b/>
        </w:rPr>
        <w:t>психологическая коррекция и методы физической терапии</w:t>
      </w:r>
    </w:p>
    <w:p>
      <w:pPr>
        <w:pStyle w:val="Heading2"/>
      </w:pPr>
      <w:r>
        <w:t>РЕЗУЛЬТАТЫ ОЦЕНКИ КОНКУРЕНТОСПОСОБНОСТИ ТОВАРА ИЛИ УСЛУГИ ЗАВИСЯТ ОТ</w:t>
      </w:r>
    </w:p>
    <w:p>
      <w:r>
        <w:rPr>
          <w:b/>
        </w:rPr>
        <w:t xml:space="preserve">1: </w:t>
      </w:r>
      <w:r>
        <w:t>оборота койки за анализируемый период</w:t>
      </w:r>
    </w:p>
    <w:p>
      <w:r>
        <w:rPr>
          <w:b/>
        </w:rPr>
        <w:t xml:space="preserve">2: </w:t>
      </w:r>
      <w:r>
        <w:t>количества пациентов в отделении</w:t>
      </w:r>
    </w:p>
    <w:p>
      <w:r>
        <w:rPr>
          <w:b/>
        </w:rPr>
        <w:t xml:space="preserve">3: </w:t>
      </w:r>
      <w:r>
        <w:t>количества проведенных манипуляций</w:t>
      </w:r>
    </w:p>
    <w:p>
      <w:r>
        <w:rPr>
          <w:b/>
        </w:rPr>
        <w:t xml:space="preserve">4: </w:t>
      </w:r>
      <w:r>
        <w:t>конкретных условий на рынке</w:t>
      </w:r>
    </w:p>
    <w:p>
      <w:r>
        <w:t xml:space="preserve">Правильный ответ: </w:t>
      </w:r>
      <w:r>
        <w:rPr>
          <w:b/>
        </w:rPr>
        <w:t>конкретных условий на рынке</w:t>
      </w:r>
    </w:p>
    <w:p>
      <w:pPr>
        <w:pStyle w:val="Heading2"/>
      </w:pPr>
      <w:r>
        <w:t>ЕСЛИ У ЛИЦА, ОТНОСЯЩЕГОСЯ К ДЕКРЕТИРОВАННОМУ КОНТИНГЕНТУ ЛИЦ, НАПРИМЕР, У ПОВАРА, ВО ВРЕМЯ ПРОХОЖДЕНИЯ ОЧЕРЕДНОГО МЕДИЦИНСКОГО ОСМОТРА ВЫЯВЛЕНЫ ГЕЛЬМИНТЫ, А ТРУДОСПОСОБНОСТЬ ПРИ ЭТОМ НЕ УТРАЧЕНА, ТО ЛИСТОК НЕТРУДОСПОСОБНОСТИ ВЫДАЕТСЯ НА</w:t>
      </w:r>
    </w:p>
    <w:p>
      <w:r>
        <w:rPr>
          <w:b/>
        </w:rPr>
        <w:t xml:space="preserve">1: </w:t>
      </w:r>
      <w:r>
        <w:t>на 1 день</w:t>
      </w:r>
    </w:p>
    <w:p>
      <w:r>
        <w:rPr>
          <w:b/>
        </w:rPr>
        <w:t xml:space="preserve">2: </w:t>
      </w:r>
      <w:r>
        <w:t>период отстранения от работы</w:t>
      </w:r>
    </w:p>
    <w:p>
      <w:r>
        <w:rPr>
          <w:b/>
        </w:rPr>
        <w:t xml:space="preserve">3: </w:t>
      </w:r>
      <w:r>
        <w:t>весь период дегельминтизации</w:t>
      </w:r>
    </w:p>
    <w:p>
      <w:r>
        <w:rPr>
          <w:b/>
        </w:rPr>
        <w:t xml:space="preserve">4: </w:t>
      </w:r>
      <w:r>
        <w:t>по прерывистому графику</w:t>
      </w:r>
    </w:p>
    <w:p>
      <w:r>
        <w:t xml:space="preserve">Правильный ответ: </w:t>
      </w:r>
      <w:r>
        <w:rPr>
          <w:b/>
        </w:rPr>
        <w:t>весь период дегельминтизации</w:t>
      </w:r>
    </w:p>
    <w:p>
      <w:pPr>
        <w:pStyle w:val="Heading2"/>
      </w:pPr>
      <w:r>
        <w:t>К ИНФЕКЦИЯМ, ПЕРЕДАЮЩИМСЯ ПРЕИМУЩЕСТВЕННО ПОЛОВЫМ ПУТЕМ, ОТНОСИТСЯ</w:t>
      </w:r>
    </w:p>
    <w:p>
      <w:r>
        <w:rPr>
          <w:b/>
        </w:rPr>
        <w:t xml:space="preserve">1: </w:t>
      </w:r>
      <w:r>
        <w:t>инфекционный мононуклеоз</w:t>
      </w:r>
    </w:p>
    <w:p>
      <w:r>
        <w:rPr>
          <w:b/>
        </w:rPr>
        <w:t xml:space="preserve">2: </w:t>
      </w:r>
      <w:r>
        <w:t>трихомоноз</w:t>
      </w:r>
    </w:p>
    <w:p>
      <w:r>
        <w:rPr>
          <w:b/>
        </w:rPr>
        <w:t xml:space="preserve">3: </w:t>
      </w:r>
      <w:r>
        <w:t>лейшманиоз</w:t>
      </w:r>
    </w:p>
    <w:p>
      <w:r>
        <w:rPr>
          <w:b/>
        </w:rPr>
        <w:t xml:space="preserve">4: </w:t>
      </w:r>
      <w:r>
        <w:t>токсоплазмоз</w:t>
      </w:r>
    </w:p>
    <w:p>
      <w:r>
        <w:t xml:space="preserve">Правильный ответ: </w:t>
      </w:r>
      <w:r>
        <w:rPr>
          <w:b/>
        </w:rPr>
        <w:t>трихомоноз</w:t>
      </w:r>
    </w:p>
    <w:p>
      <w:pPr>
        <w:pStyle w:val="Heading2"/>
      </w:pPr>
      <w:r>
        <w:t>ПО ЗАПРОСУ РЕДАКЦИИ СМИ ИНФОРМАЦИЮ О ДЕЯТЕЛЬНОСТИ МЕДИЦИНСКОГО УЧРЕЖДЕНИЯ ДОЛЖЕН ПРЕДОСТАВЛЯТЬ</w:t>
      </w:r>
    </w:p>
    <w:p>
      <w:r>
        <w:rPr>
          <w:b/>
        </w:rPr>
        <w:t xml:space="preserve">1: </w:t>
      </w:r>
      <w:r>
        <w:t>представитель пресс-службы медицинской организации</w:t>
      </w:r>
    </w:p>
    <w:p>
      <w:r>
        <w:rPr>
          <w:b/>
        </w:rPr>
        <w:t xml:space="preserve">2: </w:t>
      </w:r>
      <w:r>
        <w:t>руководитель или уполномоченное им лицо</w:t>
      </w:r>
    </w:p>
    <w:p>
      <w:r>
        <w:rPr>
          <w:b/>
        </w:rPr>
        <w:t xml:space="preserve">3: </w:t>
      </w:r>
      <w:r>
        <w:t>заведующий отделением медицинской статистики</w:t>
      </w:r>
    </w:p>
    <w:p>
      <w:r>
        <w:rPr>
          <w:b/>
        </w:rPr>
        <w:t xml:space="preserve">4: </w:t>
      </w:r>
      <w:r>
        <w:t>работник, сфера деятельности которого отражена в запросе</w:t>
      </w:r>
    </w:p>
    <w:p>
      <w:r>
        <w:t xml:space="preserve">Правильный ответ: </w:t>
      </w:r>
      <w:r>
        <w:rPr>
          <w:b/>
        </w:rPr>
        <w:t>руководитель или уполномоченное им лицо</w:t>
      </w:r>
    </w:p>
    <w:p>
      <w:pPr>
        <w:pStyle w:val="Heading2"/>
      </w:pPr>
      <w:r>
        <w:t>ЧАСТНУЮ СИСТЕМУ ЗДРАВООХРАНЕНИЯ СОСТАВЛЯЮТ</w:t>
      </w:r>
    </w:p>
    <w:p>
      <w:r>
        <w:rPr>
          <w:b/>
        </w:rPr>
        <w:t xml:space="preserve">1: </w:t>
      </w:r>
      <w:r>
        <w:t>медицинские организации, подведомственные федеральному медико-биологическому агентству</w:t>
      </w:r>
    </w:p>
    <w:p>
      <w:r>
        <w:rPr>
          <w:b/>
        </w:rPr>
        <w:t xml:space="preserve">2: </w:t>
      </w:r>
      <w:r>
        <w:t>негосударственные учреждения здравоохранения для оказания медицинской помощи работникам государственных корпораций</w:t>
      </w:r>
    </w:p>
    <w:p>
      <w:r>
        <w:rPr>
          <w:b/>
        </w:rPr>
        <w:t xml:space="preserve">3: </w:t>
      </w:r>
      <w:r>
        <w:t>подведомственные Минздраву Российской Федерации автономные медицинские организации</w:t>
      </w:r>
    </w:p>
    <w:p>
      <w:r>
        <w:rPr>
          <w:b/>
        </w:rPr>
        <w:t xml:space="preserve">4: </w:t>
      </w:r>
      <w:r>
        <w:t>создаваемые юридическими лицами медицинские и фармацевтические организации</w:t>
      </w:r>
    </w:p>
    <w:p>
      <w:r>
        <w:t xml:space="preserve">Правильный ответ: </w:t>
      </w:r>
      <w:r>
        <w:rPr>
          <w:b/>
        </w:rPr>
        <w:t>создаваемые юридическими лицами медицинские и фармацевтические организации</w:t>
      </w:r>
    </w:p>
    <w:p>
      <w:pPr>
        <w:pStyle w:val="Heading2"/>
      </w:pPr>
      <w:r>
        <w:t>СОГЛАСНО «ПОРЯДКУ ОКАЗАНИЯ МЕДИЦИНСКОЙ ПОМОЩИ ПО ПРОФИЛЮ «ДЕТСКАЯ ХИРУРГИЯ», УТВЕРЖДЕННОМУ ПРИКАЗОМ МИНИСТЕРСТВА ЗДРАВООХРАНЕНИЯ РОССИЙСКОЙ ФЕДЕРАЦИИ ОТ 31 ОКТЯБРЯ 2012 Г. №562Н, СТАВКА ВРАЧА-ДЕТСКОГО ХИРУРГА ВЫДЕЛЯЕТСЯ ИЗ РАСЧЕТА 1 ВРАЧ НА ____ КОЕК</w:t>
      </w:r>
    </w:p>
    <w:p>
      <w:r>
        <w:rPr>
          <w:b/>
        </w:rPr>
        <w:t xml:space="preserve">1: </w:t>
      </w:r>
      <w:r>
        <w:t>20</w:t>
      </w:r>
    </w:p>
    <w:p>
      <w:r>
        <w:rPr>
          <w:b/>
        </w:rPr>
        <w:t xml:space="preserve">2: </w:t>
      </w:r>
      <w:r>
        <w:t>10</w:t>
      </w:r>
    </w:p>
    <w:p>
      <w:r>
        <w:rPr>
          <w:b/>
        </w:rPr>
        <w:t xml:space="preserve">3: </w:t>
      </w:r>
      <w:r>
        <w:t>15</w:t>
      </w:r>
    </w:p>
    <w:p>
      <w:r>
        <w:rPr>
          <w:b/>
        </w:rPr>
        <w:t xml:space="preserve">4: </w:t>
      </w:r>
      <w:r>
        <w:t>25</w:t>
      </w:r>
    </w:p>
    <w:p>
      <w:r>
        <w:t xml:space="preserve">Правильный ответ: </w:t>
      </w:r>
      <w:r>
        <w:rPr>
          <w:b/>
        </w:rPr>
        <w:t>10</w:t>
      </w:r>
    </w:p>
    <w:p>
      <w:pPr>
        <w:pStyle w:val="Heading2"/>
      </w:pPr>
      <w:r>
        <w:t>МЕДИЦИНСКОЕ ВМЕШАТЕЛЬСТВО БЕЗ СОГЛАСИЯ ГРАЖДАНИНА, ОДНОГО ИЗ РОДИТЕЛЕЙ ИЛИ ИНОГО ЗАКОННОГО ПРЕДСТАВИТЕЛЯ ДОПУСКАЕТСЯ</w:t>
      </w:r>
    </w:p>
    <w:p>
      <w:r>
        <w:rPr>
          <w:b/>
        </w:rPr>
        <w:t xml:space="preserve">1: </w:t>
      </w:r>
      <w:r>
        <w:t>при наличии экстренных показаний</w:t>
      </w:r>
    </w:p>
    <w:p>
      <w:r>
        <w:rPr>
          <w:b/>
        </w:rPr>
        <w:t xml:space="preserve">2: </w:t>
      </w:r>
      <w:r>
        <w:t>при оказании неотложной медицинской помощи</w:t>
      </w:r>
    </w:p>
    <w:p>
      <w:r>
        <w:rPr>
          <w:b/>
        </w:rPr>
        <w:t xml:space="preserve">3: </w:t>
      </w:r>
      <w:r>
        <w:t>в отношении недееспособных лиц</w:t>
      </w:r>
    </w:p>
    <w:p>
      <w:r>
        <w:rPr>
          <w:b/>
        </w:rPr>
        <w:t xml:space="preserve">4: </w:t>
      </w:r>
      <w:r>
        <w:t>в отношении несовершеннолетних</w:t>
      </w:r>
    </w:p>
    <w:p>
      <w:r>
        <w:t xml:space="preserve">Правильный ответ: </w:t>
      </w:r>
      <w:r>
        <w:rPr>
          <w:b/>
        </w:rPr>
        <w:t>при наличии экстренных показаний</w:t>
      </w:r>
    </w:p>
    <w:p>
      <w:pPr>
        <w:pStyle w:val="Heading2"/>
      </w:pPr>
      <w:r>
        <w:t>В СООТВЕТСТВИИ С КЛИНИЧЕСКИМИ РЕКОМЕНДАЦИЯМИ ПРИ ВЫБОРЕ МЕТОДИКИ ВЕДЕНИЯ ПАЦИЕНТА НАИБОЛЕЕ ПРЕДПОЧТИТЕЛЬНЫМИ ЯВЛЯЮТСЯ МЕТОДИКИ, ИМЕЮЩИЕ УРОВЕНЬ УБЕДИТЕЛЬНОСТИ РЕКОМЕНДАЦИЙ ____ И ДОСТОВЕРНОСТИ ДОКАЗАТЕЛЬСТВ _____</w:t>
      </w:r>
    </w:p>
    <w:p>
      <w:r>
        <w:rPr>
          <w:b/>
        </w:rPr>
        <w:t xml:space="preserve">1: </w:t>
      </w:r>
      <w:r>
        <w:t>С; 4</w:t>
      </w:r>
    </w:p>
    <w:p>
      <w:r>
        <w:rPr>
          <w:b/>
        </w:rPr>
        <w:t xml:space="preserve">2: </w:t>
      </w:r>
      <w:r>
        <w:t>В; 2</w:t>
      </w:r>
    </w:p>
    <w:p>
      <w:r>
        <w:rPr>
          <w:b/>
        </w:rPr>
        <w:t xml:space="preserve">3: </w:t>
      </w:r>
      <w:r>
        <w:t>А; 1</w:t>
      </w:r>
    </w:p>
    <w:p>
      <w:r>
        <w:rPr>
          <w:b/>
        </w:rPr>
        <w:t xml:space="preserve">4: </w:t>
      </w:r>
      <w:r>
        <w:t>С; 3</w:t>
      </w:r>
    </w:p>
    <w:p>
      <w:r>
        <w:t xml:space="preserve">Правильный ответ: </w:t>
      </w:r>
      <w:r>
        <w:rPr>
          <w:b/>
        </w:rPr>
        <w:t>А; 1</w:t>
      </w:r>
    </w:p>
    <w:p>
      <w:pPr>
        <w:pStyle w:val="Heading2"/>
      </w:pPr>
      <w:r>
        <w:t>ПОРЯДОК ОБОСНОВАНИЯ РАСХОДОВ НА ЛЕКАРСТВЕННЫЕ ПРЕПАРАТЫ, МЕДИЦИНСКИЕ ИЗДЕЛИЯ, ИМПЛАНТАТЫ, ЛЕЧЕБНОЕ ПИТАНИЕ ОПРЕДЕЛЯЮТ</w:t>
      </w:r>
    </w:p>
    <w:p>
      <w:r>
        <w:rPr>
          <w:b/>
        </w:rPr>
        <w:t xml:space="preserve">1: </w:t>
      </w:r>
      <w:r>
        <w:t>на основании стандартов оказания медицинской помощи по МКБ-10 в части кратности и перечня используемых ресурсов</w:t>
      </w:r>
    </w:p>
    <w:p>
      <w:r>
        <w:rPr>
          <w:b/>
        </w:rPr>
        <w:t xml:space="preserve">2: </w:t>
      </w:r>
      <w:r>
        <w:t>по решению тарифной комиссии субъекта РФ и на основе ее рекомендаций</w:t>
      </w:r>
    </w:p>
    <w:p>
      <w:r>
        <w:rPr>
          <w:b/>
        </w:rPr>
        <w:t xml:space="preserve">3: </w:t>
      </w:r>
      <w:r>
        <w:t>на основании заявок заведующих отделений и плана графика закупок ресурсов на плановый период (периоды)</w:t>
      </w:r>
    </w:p>
    <w:p>
      <w:r>
        <w:rPr>
          <w:b/>
        </w:rPr>
        <w:t xml:space="preserve">4: </w:t>
      </w:r>
      <w:r>
        <w:t>по решению врачебной (формулярной комиссии) организации с учетом клинических рекомендаций</w:t>
      </w:r>
    </w:p>
    <w:p>
      <w:r>
        <w:t xml:space="preserve">Правильный ответ: </w:t>
      </w:r>
      <w:r>
        <w:rPr>
          <w:b/>
        </w:rPr>
        <w:t>на основании стандартов оказания медицинской помощи по МКБ-10 в части кратности и перечня используемых ресурсов</w:t>
      </w:r>
    </w:p>
    <w:p>
      <w:pPr>
        <w:pStyle w:val="Heading2"/>
      </w:pPr>
      <w:r>
        <w:t>РУКОВОДИТЕЛЬ СУБЪЕКТА РОССИЙСКОЙ ФЕДЕРАЦИИ УТВЕРЖДАЕТ ДЛЯ ГОСУДАРСТВЕННОГО КАЗЕННОГО УЧРЕЖДЕНИЯ ЗДРАВООХРАНЕНИЯ</w:t>
      </w:r>
    </w:p>
    <w:p>
      <w:r>
        <w:rPr>
          <w:b/>
        </w:rPr>
        <w:t xml:space="preserve">1: </w:t>
      </w:r>
      <w:r>
        <w:t>режим работы</w:t>
      </w:r>
    </w:p>
    <w:p>
      <w:r>
        <w:rPr>
          <w:b/>
        </w:rPr>
        <w:t xml:space="preserve">2: </w:t>
      </w:r>
      <w:r>
        <w:t>штатное расписание</w:t>
      </w:r>
    </w:p>
    <w:p>
      <w:r>
        <w:rPr>
          <w:b/>
        </w:rPr>
        <w:t xml:space="preserve">3: </w:t>
      </w:r>
      <w:r>
        <w:t>смету</w:t>
      </w:r>
    </w:p>
    <w:p>
      <w:r>
        <w:rPr>
          <w:b/>
        </w:rPr>
        <w:t xml:space="preserve">4: </w:t>
      </w:r>
      <w:r>
        <w:t>коллективный договор</w:t>
      </w:r>
    </w:p>
    <w:p>
      <w:r>
        <w:t xml:space="preserve">Правильный ответ: </w:t>
      </w:r>
      <w:r>
        <w:rPr>
          <w:b/>
        </w:rPr>
        <w:t>смету</w:t>
      </w:r>
    </w:p>
    <w:p>
      <w:pPr>
        <w:pStyle w:val="Heading2"/>
      </w:pPr>
      <w:r>
        <w:t>КОМПЛЕКС ОРГАНИЗАЦИОННЫХ, ИНФОРМАЦИОННЫХ, ПРОГРАММНЫХ И ТЕХНИЧЕСКИХ СРЕДСТВ ДЛЯ АВТОМАТИЗАЦИИ МЕДИЦИНСКИХ ПРОЦЕССОВ И/ИЛИ ОРГАНИЗАЦИЙ НАЗЫВАЕТСЯ _____________ СИСТЕМА</w:t>
      </w:r>
    </w:p>
    <w:p>
      <w:r>
        <w:rPr>
          <w:b/>
        </w:rPr>
        <w:t xml:space="preserve">1: </w:t>
      </w:r>
      <w:r>
        <w:t>медицинская информационная</w:t>
      </w:r>
    </w:p>
    <w:p>
      <w:r>
        <w:rPr>
          <w:b/>
        </w:rPr>
        <w:t xml:space="preserve">2: </w:t>
      </w:r>
      <w:r>
        <w:t>компьютерная</w:t>
      </w:r>
    </w:p>
    <w:p>
      <w:r>
        <w:rPr>
          <w:b/>
        </w:rPr>
        <w:t xml:space="preserve">3: </w:t>
      </w:r>
      <w:r>
        <w:t>теле-коммуникационная</w:t>
      </w:r>
    </w:p>
    <w:p>
      <w:r>
        <w:rPr>
          <w:b/>
        </w:rPr>
        <w:t xml:space="preserve">4: </w:t>
      </w:r>
      <w:r>
        <w:t>административная</w:t>
      </w:r>
    </w:p>
    <w:p>
      <w:r>
        <w:t xml:space="preserve">Правильный ответ: </w:t>
      </w:r>
      <w:r>
        <w:rPr>
          <w:b/>
        </w:rPr>
        <w:t>медицинская информационная</w:t>
      </w:r>
    </w:p>
    <w:p>
      <w:pPr>
        <w:pStyle w:val="Heading2"/>
      </w:pPr>
      <w:r>
        <w:t>В ОСНОВЕ СТРУКТУРЫ ДЕЙСТВУЮЩЕЙ В НАСТОЯЩЕЕ ВРЕМЯ МЕЖДУНАРОДНОЙ СТАТИСТИЧЕСКОЙ КЛАССИФИКАЦИИ БОЛЕЗНЕЙ И ПРОБЛЕМ, СВЯЗАННЫХ СО ЗДОРОВЬЕМ, НАХОДИТСЯ ________ АЛФАВИТНО-ЦИФРОВАЯ СИСТЕМА КОДИРОВАНИЯ РУБРИК</w:t>
      </w:r>
    </w:p>
    <w:p>
      <w:r>
        <w:rPr>
          <w:b/>
        </w:rPr>
        <w:t xml:space="preserve">1: </w:t>
      </w:r>
      <w:r>
        <w:t>трехзначная</w:t>
      </w:r>
    </w:p>
    <w:p>
      <w:r>
        <w:rPr>
          <w:b/>
        </w:rPr>
        <w:t xml:space="preserve">2: </w:t>
      </w:r>
      <w:r>
        <w:t>девятизначная</w:t>
      </w:r>
    </w:p>
    <w:p>
      <w:r>
        <w:rPr>
          <w:b/>
        </w:rPr>
        <w:t xml:space="preserve">3: </w:t>
      </w:r>
      <w:r>
        <w:t>пятизначная</w:t>
      </w:r>
    </w:p>
    <w:p>
      <w:r>
        <w:rPr>
          <w:b/>
        </w:rPr>
        <w:t xml:space="preserve">4: </w:t>
      </w:r>
      <w:r>
        <w:t>семизначная</w:t>
      </w:r>
    </w:p>
    <w:p>
      <w:r>
        <w:t xml:space="preserve">Правильный ответ: </w:t>
      </w:r>
      <w:r>
        <w:rPr>
          <w:b/>
        </w:rPr>
        <w:t>трехзначная</w:t>
      </w:r>
    </w:p>
    <w:p>
      <w:pPr>
        <w:pStyle w:val="Heading2"/>
      </w:pPr>
      <w:r>
        <w:t>ПРИ КОНТРОЛЕ РЕЗУЛЬТАТОВ ПРОФИЛАКТИЧЕСКИХ ОСМОТРОВ НЕСОВЕРШЕННОЛЕТНИХ НЕОБХОДИМО УЧИТЫВАТЬ, ЧТО ДЕТЕЙ С ВРОЖДЕННЫМИ ПОРОКАМИ РАЗВИТИЯ СЛЕДУЕТ ОТНОСИТЬ К _____ МЕДИЦИНСКОЙ ГРУППЕ ДЛЯ ЗАНЯТИЙ ФИЗИЧЕСКОЙ КУЛЬТУРОЙ</w:t>
      </w:r>
    </w:p>
    <w:p>
      <w:r>
        <w:rPr>
          <w:b/>
        </w:rPr>
        <w:t xml:space="preserve">1: </w:t>
      </w:r>
      <w:r>
        <w:t>специальной подгруппе «Б»</w:t>
      </w:r>
    </w:p>
    <w:p>
      <w:r>
        <w:rPr>
          <w:b/>
        </w:rPr>
        <w:t xml:space="preserve">2: </w:t>
      </w:r>
      <w:r>
        <w:t>специальной подгруппе «А»</w:t>
      </w:r>
    </w:p>
    <w:p>
      <w:r>
        <w:rPr>
          <w:b/>
        </w:rPr>
        <w:t xml:space="preserve">3: </w:t>
      </w:r>
      <w:r>
        <w:t>основной</w:t>
      </w:r>
    </w:p>
    <w:p>
      <w:r>
        <w:rPr>
          <w:b/>
        </w:rPr>
        <w:t xml:space="preserve">4: </w:t>
      </w:r>
      <w:r>
        <w:t>подготовительной</w:t>
      </w:r>
    </w:p>
    <w:p>
      <w:r>
        <w:t xml:space="preserve">Правильный ответ: </w:t>
      </w:r>
      <w:r>
        <w:rPr>
          <w:b/>
        </w:rPr>
        <w:t>специальной подгруппе «А»</w:t>
      </w:r>
    </w:p>
    <w:p>
      <w:pPr>
        <w:pStyle w:val="Heading2"/>
      </w:pPr>
      <w:r>
        <w:t>АВТОРИТАРНЫЙ СТИЛЬ РУКОВОДСТВА ХАРАКТЕРИЗУЕТСЯ</w:t>
      </w:r>
    </w:p>
    <w:p>
      <w:r>
        <w:rPr>
          <w:b/>
        </w:rPr>
        <w:t xml:space="preserve">1: </w:t>
      </w:r>
      <w:r>
        <w:t>почти полной свободой для подчиненных в выборе рабочих задач и их решении</w:t>
      </w:r>
    </w:p>
    <w:p>
      <w:r>
        <w:rPr>
          <w:b/>
        </w:rPr>
        <w:t xml:space="preserve">2: </w:t>
      </w:r>
      <w:r>
        <w:t>достаточным объемом власти для навязывания своей воли исполнителям</w:t>
      </w:r>
    </w:p>
    <w:p>
      <w:r>
        <w:rPr>
          <w:b/>
        </w:rPr>
        <w:t xml:space="preserve">3: </w:t>
      </w:r>
      <w:r>
        <w:t>созданием климата, где люди мотивируют себя сами</w:t>
      </w:r>
    </w:p>
    <w:p>
      <w:r>
        <w:rPr>
          <w:b/>
        </w:rPr>
        <w:t xml:space="preserve">4: </w:t>
      </w:r>
      <w:r>
        <w:t>незначительным уровнем контроля</w:t>
      </w:r>
    </w:p>
    <w:p>
      <w:r>
        <w:t xml:space="preserve">Правильный ответ: </w:t>
      </w:r>
      <w:r>
        <w:rPr>
          <w:b/>
        </w:rPr>
        <w:t>достаточным объемом власти для навязывания своей воли исполнителям</w:t>
      </w:r>
    </w:p>
    <w:p>
      <w:pPr>
        <w:pStyle w:val="Heading2"/>
      </w:pPr>
      <w:r>
        <w:t>ЛАЗЕРНОЕ ИЗЛУЧЕНИЕ ПО ПРИРОДЕ ВОЗДЕЙСТВИЯ НА МЕДПЕРСОНАЛ ОТНОСЯТ К _______________ ФАКТОРАМ</w:t>
      </w:r>
    </w:p>
    <w:p>
      <w:r>
        <w:rPr>
          <w:b/>
        </w:rPr>
        <w:t xml:space="preserve">1: </w:t>
      </w:r>
      <w:r>
        <w:t>химическим</w:t>
      </w:r>
    </w:p>
    <w:p>
      <w:r>
        <w:rPr>
          <w:b/>
        </w:rPr>
        <w:t xml:space="preserve">2: </w:t>
      </w:r>
      <w:r>
        <w:t>биологическим</w:t>
      </w:r>
    </w:p>
    <w:p>
      <w:r>
        <w:rPr>
          <w:b/>
        </w:rPr>
        <w:t xml:space="preserve">3: </w:t>
      </w:r>
      <w:r>
        <w:t>физическим</w:t>
      </w:r>
    </w:p>
    <w:p>
      <w:r>
        <w:rPr>
          <w:b/>
        </w:rPr>
        <w:t xml:space="preserve">4: </w:t>
      </w:r>
      <w:r>
        <w:t>аномальным</w:t>
      </w:r>
    </w:p>
    <w:p>
      <w:r>
        <w:t xml:space="preserve">Правильный ответ: </w:t>
      </w:r>
      <w:r>
        <w:rPr>
          <w:b/>
        </w:rPr>
        <w:t>физическим</w:t>
      </w:r>
    </w:p>
    <w:p>
      <w:pPr>
        <w:pStyle w:val="Heading2"/>
      </w:pPr>
      <w:r>
        <w:t>РЕЖИМ РАБОТЫ ДНЕВНОГО СТАЦИОНАРА ОПРЕДЕЛЯЕТ</w:t>
      </w:r>
    </w:p>
    <w:p>
      <w:r>
        <w:rPr>
          <w:b/>
        </w:rPr>
        <w:t xml:space="preserve">1: </w:t>
      </w:r>
      <w:r>
        <w:t>учредитель медицинской организации</w:t>
      </w:r>
    </w:p>
    <w:p>
      <w:r>
        <w:rPr>
          <w:b/>
        </w:rPr>
        <w:t xml:space="preserve">2: </w:t>
      </w:r>
      <w:r>
        <w:t>заместитель руководителя медицинской организации</w:t>
      </w:r>
    </w:p>
    <w:p>
      <w:r>
        <w:rPr>
          <w:b/>
        </w:rPr>
        <w:t xml:space="preserve">3: </w:t>
      </w:r>
      <w:r>
        <w:t>руководитель медицинской организации</w:t>
      </w:r>
    </w:p>
    <w:p>
      <w:r>
        <w:rPr>
          <w:b/>
        </w:rPr>
        <w:t xml:space="preserve">4: </w:t>
      </w:r>
      <w:r>
        <w:t>заведующий отделением</w:t>
      </w:r>
    </w:p>
    <w:p>
      <w:r>
        <w:t xml:space="preserve">Правильный ответ: </w:t>
      </w:r>
      <w:r>
        <w:rPr>
          <w:b/>
        </w:rPr>
        <w:t>руководитель медицинской организации</w:t>
      </w:r>
    </w:p>
    <w:p>
      <w:pPr>
        <w:pStyle w:val="Heading2"/>
      </w:pPr>
      <w:r>
        <w:t>ПРАВИЛА ОБЯЗАТЕЛЬНОГО МЕДИЦИНСКОГО СТРАХОВАНИЯ ОБЯЗЫВАЮТ СТРАХОВЫЕ МЕДИЦИНСКИЕ ОРГАНИЗАЦИИ ДОВОДИТЬ ДО СВЕДЕНИЯ ГРАЖДАН ИНФОРМАЦИЮ О ПРАВЕ ВЫБОРА</w:t>
      </w:r>
    </w:p>
    <w:p>
      <w:r>
        <w:rPr>
          <w:b/>
        </w:rPr>
        <w:t xml:space="preserve">1: </w:t>
      </w:r>
      <w:r>
        <w:t>медицинских манипуляций на приеме у врачей специалистов</w:t>
      </w:r>
    </w:p>
    <w:p>
      <w:r>
        <w:rPr>
          <w:b/>
        </w:rPr>
        <w:t xml:space="preserve">2: </w:t>
      </w:r>
      <w:r>
        <w:t>тактики лечения и оперативного вмешательства</w:t>
      </w:r>
    </w:p>
    <w:p>
      <w:r>
        <w:rPr>
          <w:b/>
        </w:rPr>
        <w:t xml:space="preserve">3: </w:t>
      </w:r>
      <w:r>
        <w:t>и замены страховой медицинской организации, медицинской организации</w:t>
      </w:r>
    </w:p>
    <w:p>
      <w:r>
        <w:rPr>
          <w:b/>
        </w:rPr>
        <w:t xml:space="preserve">4: </w:t>
      </w:r>
      <w:r>
        <w:t>дежурного врача по желанию застрахованного лица</w:t>
      </w:r>
    </w:p>
    <w:p>
      <w:r>
        <w:t xml:space="preserve">Правильный ответ: </w:t>
      </w:r>
      <w:r>
        <w:rPr>
          <w:b/>
        </w:rPr>
        <w:t>и замены страховой медицинской организации, медицинской организации</w:t>
      </w:r>
    </w:p>
    <w:p>
      <w:pPr>
        <w:pStyle w:val="Heading2"/>
      </w:pPr>
      <w:r>
        <w:t>В ФОРМУЛЕ РАСЧЕТА ПОКАЗАТЕЛЯ ЧАСТОТЫ ГОСПИТАЛИЗАЦИИ ПАЦИЕНТОВ«Х» ОБОЗНАЧАЕТ ЧИСЛО ____________ _ПАЦИЕНТОВ</w:t>
      </w:r>
    </w:p>
    <w:p>
      <w:r>
        <w:rPr>
          <w:b/>
        </w:rPr>
        <w:t xml:space="preserve">1: </w:t>
      </w:r>
      <w:r>
        <w:t>выписанных</w:t>
      </w:r>
    </w:p>
    <w:p>
      <w:r>
        <w:rPr>
          <w:b/>
        </w:rPr>
        <w:t xml:space="preserve">2: </w:t>
      </w:r>
      <w:r>
        <w:t>умерших</w:t>
      </w:r>
    </w:p>
    <w:p>
      <w:r>
        <w:rPr>
          <w:b/>
        </w:rPr>
        <w:t xml:space="preserve">3: </w:t>
      </w:r>
      <w:r>
        <w:t>выбывших</w:t>
      </w:r>
    </w:p>
    <w:p>
      <w:r>
        <w:rPr>
          <w:b/>
        </w:rPr>
        <w:t xml:space="preserve">4: </w:t>
      </w:r>
      <w:r>
        <w:t>поступивших</w:t>
      </w:r>
    </w:p>
    <w:p>
      <w:r>
        <w:t xml:space="preserve">Правильный ответ: </w:t>
      </w:r>
      <w:r>
        <w:rPr>
          <w:b/>
        </w:rPr>
        <w:t>поступивших</w:t>
      </w:r>
    </w:p>
    <w:p>
      <w:pPr>
        <w:pStyle w:val="Heading2"/>
      </w:pPr>
      <w:r>
        <w:t>ПОД КОЛИЧЕСТВЕННЫМИ ПОКАЗАТЕЛЯМИ РАБОТЫ КОЕЧНОГО ФОНДА СТАЦИОНАРА ПОНИМАЮТ ПОКАЗАТЕЛИ</w:t>
      </w:r>
    </w:p>
    <w:p>
      <w:r>
        <w:rPr>
          <w:b/>
        </w:rPr>
        <w:t xml:space="preserve">1: </w:t>
      </w:r>
      <w:r>
        <w:t>занятости койки, средней длительности пребывания, оборота койки</w:t>
      </w:r>
    </w:p>
    <w:p>
      <w:r>
        <w:rPr>
          <w:b/>
        </w:rPr>
        <w:t xml:space="preserve">2: </w:t>
      </w:r>
      <w:r>
        <w:t>совпадения клинических и патологоанатомических диагнозов, частоты внутрибольничных инфекций</w:t>
      </w:r>
    </w:p>
    <w:p>
      <w:r>
        <w:rPr>
          <w:b/>
        </w:rPr>
        <w:t xml:space="preserve">3: </w:t>
      </w:r>
      <w:r>
        <w:t>оперативной активности и послеоперационной летальности</w:t>
      </w:r>
    </w:p>
    <w:p>
      <w:r>
        <w:rPr>
          <w:b/>
        </w:rPr>
        <w:t xml:space="preserve">4: </w:t>
      </w:r>
      <w:r>
        <w:t>заболеваемости с временной утратой трудоспособности</w:t>
      </w:r>
    </w:p>
    <w:p>
      <w:r>
        <w:t xml:space="preserve">Правильный ответ: </w:t>
      </w:r>
      <w:r>
        <w:rPr>
          <w:b/>
        </w:rPr>
        <w:t>занятости койки, средней длительности пребывания, оборота койки</w:t>
      </w:r>
    </w:p>
    <w:p>
      <w:pPr>
        <w:pStyle w:val="Heading2"/>
      </w:pPr>
      <w:r>
        <w:t>СТРАХОВЫЕ МЕДИЦИНСКИЕ ОРГАНИЗАЦИИ ИНФОРМИРУЮТ ЗАСТРАХОВАННОЕ ЛИЦО О ФАКТЕ СТРАХОВАНИЯ И НЕОБХОДИМОСТИ ПОЛУЧЕНИЯ ПОЛИСА ОБЯЗАТЕЛЬНОГО МЕДИЦИНСКОГО СТРАХОВАНИЯ В ТЕЧЕНИЕ ____ РАБОЧИХ ДНЕЙ С МОМЕНТА ПОЛУЧЕНИЯ СВЕДЕНИЙ ИЗ ТЕРРИТОРИАЛЬНОГО ФОНДА</w:t>
      </w:r>
    </w:p>
    <w:p>
      <w:r>
        <w:rPr>
          <w:b/>
        </w:rPr>
        <w:t xml:space="preserve">1: </w:t>
      </w:r>
      <w:r>
        <w:t>14</w:t>
      </w:r>
    </w:p>
    <w:p>
      <w:r>
        <w:rPr>
          <w:b/>
        </w:rPr>
        <w:t xml:space="preserve">2: </w:t>
      </w:r>
      <w:r>
        <w:t>10</w:t>
      </w:r>
    </w:p>
    <w:p>
      <w:r>
        <w:rPr>
          <w:b/>
        </w:rPr>
        <w:t xml:space="preserve">3: </w:t>
      </w:r>
      <w:r>
        <w:t>5</w:t>
      </w:r>
    </w:p>
    <w:p>
      <w:r>
        <w:rPr>
          <w:b/>
        </w:rPr>
        <w:t xml:space="preserve">4: </w:t>
      </w:r>
      <w:r>
        <w:t>3</w:t>
      </w:r>
    </w:p>
    <w:p>
      <w:r>
        <w:t xml:space="preserve">Правильный ответ: </w:t>
      </w:r>
      <w:r>
        <w:rPr>
          <w:b/>
        </w:rPr>
        <w:t>3</w:t>
      </w:r>
    </w:p>
    <w:p>
      <w:pPr>
        <w:pStyle w:val="Heading2"/>
      </w:pPr>
      <w:r>
        <w:t>ИСКУССТВЕННОЕ ПРЕРЫВАНИЕ БЕРЕМЕННОСТИ НЕЗАВИСИМО ОТ СРОКА БЕРЕМЕННОСТИ ПРОВОДЯТ ТОЛЬКО ПО</w:t>
      </w:r>
    </w:p>
    <w:p>
      <w:r>
        <w:rPr>
          <w:b/>
        </w:rPr>
        <w:t xml:space="preserve">1: </w:t>
      </w:r>
      <w:r>
        <w:t>желанию женщины</w:t>
      </w:r>
    </w:p>
    <w:p>
      <w:r>
        <w:rPr>
          <w:b/>
        </w:rPr>
        <w:t xml:space="preserve">2: </w:t>
      </w:r>
      <w:r>
        <w:t>медицинским показаниям</w:t>
      </w:r>
    </w:p>
    <w:p>
      <w:r>
        <w:rPr>
          <w:b/>
        </w:rPr>
        <w:t xml:space="preserve">3: </w:t>
      </w:r>
      <w:r>
        <w:t>решению суда</w:t>
      </w:r>
    </w:p>
    <w:p>
      <w:r>
        <w:rPr>
          <w:b/>
        </w:rPr>
        <w:t xml:space="preserve">4: </w:t>
      </w:r>
      <w:r>
        <w:t>социальным показаниям</w:t>
      </w:r>
    </w:p>
    <w:p>
      <w:r>
        <w:t xml:space="preserve">Правильный ответ: </w:t>
      </w:r>
      <w:r>
        <w:rPr>
          <w:b/>
        </w:rPr>
        <w:t>медицинским показаниям</w:t>
      </w:r>
    </w:p>
    <w:p>
      <w:pPr>
        <w:pStyle w:val="Heading2"/>
      </w:pPr>
      <w:r>
        <w:t>ПАЦИЕНТ С УСТАНОВЛЕННЫМ ЗАКЛЮЧИТЕЛЬНЫМ ДИАГНОЗОМ ОСТРОГО ПРОФЕССИОНАЛЬНОГО ЗАБОЛЕВАНИЯ РЕГИСТРИРУЕТСЯ И СТАВИТСЯ НА УЧЕТ В ОРГАНИЗАЦИОННО-МЕТОДИЧЕСКОМ ОТДЕЛЕ</w:t>
      </w:r>
    </w:p>
    <w:p>
      <w:r>
        <w:rPr>
          <w:b/>
        </w:rPr>
        <w:t xml:space="preserve">1: </w:t>
      </w:r>
      <w:r>
        <w:t>центра восстановительного лечения</w:t>
      </w:r>
    </w:p>
    <w:p>
      <w:r>
        <w:rPr>
          <w:b/>
        </w:rPr>
        <w:t xml:space="preserve">2: </w:t>
      </w:r>
      <w:r>
        <w:t>центра медицинской профилактики</w:t>
      </w:r>
    </w:p>
    <w:p>
      <w:r>
        <w:rPr>
          <w:b/>
        </w:rPr>
        <w:t xml:space="preserve">3: </w:t>
      </w:r>
      <w:r>
        <w:t>центра профессиональной патологии</w:t>
      </w:r>
    </w:p>
    <w:p>
      <w:r>
        <w:rPr>
          <w:b/>
        </w:rPr>
        <w:t xml:space="preserve">4: </w:t>
      </w:r>
      <w:r>
        <w:t>бюро медико-социальной экспертизы</w:t>
      </w:r>
    </w:p>
    <w:p>
      <w:r>
        <w:t xml:space="preserve">Правильный ответ: </w:t>
      </w:r>
      <w:r>
        <w:rPr>
          <w:b/>
        </w:rPr>
        <w:t>центра профессиональной патологии</w:t>
      </w:r>
    </w:p>
    <w:p>
      <w:pPr>
        <w:pStyle w:val="Heading2"/>
      </w:pPr>
      <w:r>
        <w:t>СОГЛАСНО ЦИКЛУ PDCA ОДНИМ ИЗ ЗВЕНЬЕВ В ПРОЦЕССЕ ПРИНЯТИЯ РЕШЕНИЙ ЯВЛЯЕТСЯ</w:t>
      </w:r>
    </w:p>
    <w:p>
      <w:r>
        <w:rPr>
          <w:b/>
        </w:rPr>
        <w:t xml:space="preserve">1: </w:t>
      </w:r>
      <w:r>
        <w:t>определение целей</w:t>
      </w:r>
    </w:p>
    <w:p>
      <w:r>
        <w:rPr>
          <w:b/>
        </w:rPr>
        <w:t xml:space="preserve">2: </w:t>
      </w:r>
      <w:r>
        <w:t>проверка</w:t>
      </w:r>
    </w:p>
    <w:p>
      <w:r>
        <w:rPr>
          <w:b/>
        </w:rPr>
        <w:t xml:space="preserve">3: </w:t>
      </w:r>
      <w:r>
        <w:t>управление</w:t>
      </w:r>
    </w:p>
    <w:p>
      <w:r>
        <w:rPr>
          <w:b/>
        </w:rPr>
        <w:t xml:space="preserve">4: </w:t>
      </w:r>
      <w:r>
        <w:t>изучение</w:t>
      </w:r>
    </w:p>
    <w:p>
      <w:r>
        <w:t xml:space="preserve">Правильный ответ: </w:t>
      </w:r>
      <w:r>
        <w:rPr>
          <w:b/>
        </w:rPr>
        <w:t>проверка</w:t>
      </w:r>
    </w:p>
    <w:p>
      <w:pPr>
        <w:pStyle w:val="Heading2"/>
      </w:pPr>
      <w:r>
        <w:t>ОБЕСПЕЧЕНИЕ ВОЗМОЖНОСТИ КРУГЛОСУТОЧНОГО ПРОВЕДЕНИЯ ЛАБОРАТОРНЫХ И ИНСТРУМЕНТАЛЬНЫХ ИССЛЕДОВАНИЙ В СТАЦИОНАРНЫХ УСЛОВИЯХ ЯВЛЯЕТСЯ ПОКАЗАТЕЛЕМ</w:t>
      </w:r>
    </w:p>
    <w:p>
      <w:r>
        <w:rPr>
          <w:b/>
        </w:rPr>
        <w:t xml:space="preserve">1: </w:t>
      </w:r>
      <w:r>
        <w:t>оснащенности медицинским оборудованием</w:t>
      </w:r>
    </w:p>
    <w:p>
      <w:r>
        <w:rPr>
          <w:b/>
        </w:rPr>
        <w:t xml:space="preserve">2: </w:t>
      </w:r>
      <w:r>
        <w:t>кадровой обеспеченности</w:t>
      </w:r>
    </w:p>
    <w:p>
      <w:r>
        <w:rPr>
          <w:b/>
        </w:rPr>
        <w:t xml:space="preserve">3: </w:t>
      </w:r>
      <w:r>
        <w:t>финансовой стабильности</w:t>
      </w:r>
    </w:p>
    <w:p>
      <w:r>
        <w:rPr>
          <w:b/>
        </w:rPr>
        <w:t xml:space="preserve">4: </w:t>
      </w:r>
      <w:r>
        <w:t>качества и безопасности медицинской деятельности</w:t>
      </w:r>
    </w:p>
    <w:p>
      <w:r>
        <w:t xml:space="preserve">Правильный ответ: </w:t>
      </w:r>
      <w:r>
        <w:rPr>
          <w:b/>
        </w:rPr>
        <w:t>качества и безопасности медицинской деятельности</w:t>
      </w:r>
    </w:p>
    <w:p>
      <w:pPr>
        <w:pStyle w:val="Heading2"/>
      </w:pPr>
      <w:r>
        <w:t>ПОД ДОКУМЕНТОМ, СОСТАВЛЕННЫМ НЕСКОЛЬКИМИ ЛИЦАМИ, ПОДТВЕРЖДАЮЩИМ УСТАНОВЛЕННЫЕ ФАКТЫ, А ТАКЖЕ ФИКСИРУЮЩИМ РЕЗУЛЬТАТЫ РЕВИЗИЙ, ИНВЕНТАРИЗАЦИЙ, ПОНИМАЮТ</w:t>
      </w:r>
    </w:p>
    <w:p>
      <w:r>
        <w:rPr>
          <w:b/>
        </w:rPr>
        <w:t xml:space="preserve">1: </w:t>
      </w:r>
      <w:r>
        <w:t>деловое письмо</w:t>
      </w:r>
    </w:p>
    <w:p>
      <w:r>
        <w:rPr>
          <w:b/>
        </w:rPr>
        <w:t xml:space="preserve">2: </w:t>
      </w:r>
      <w:r>
        <w:t>акт</w:t>
      </w:r>
    </w:p>
    <w:p>
      <w:r>
        <w:rPr>
          <w:b/>
        </w:rPr>
        <w:t xml:space="preserve">3: </w:t>
      </w:r>
      <w:r>
        <w:t>решение</w:t>
      </w:r>
    </w:p>
    <w:p>
      <w:r>
        <w:rPr>
          <w:b/>
        </w:rPr>
        <w:t xml:space="preserve">4: </w:t>
      </w:r>
      <w:r>
        <w:t>протокол</w:t>
      </w:r>
    </w:p>
    <w:p>
      <w:r>
        <w:t xml:space="preserve">Правильный ответ: </w:t>
      </w:r>
      <w:r>
        <w:rPr>
          <w:b/>
        </w:rPr>
        <w:t>акт</w:t>
      </w:r>
    </w:p>
    <w:p>
      <w:pPr>
        <w:pStyle w:val="Heading2"/>
      </w:pPr>
      <w:r>
        <w:t>ПОРЯДОК ОКАЗАНИЯ МЕДИЦИНСКОЙ ПОМОЩИ ВКЛЮЧАЕТ В СЕБЯ</w:t>
      </w:r>
    </w:p>
    <w:p>
      <w:r>
        <w:rPr>
          <w:b/>
        </w:rPr>
        <w:t xml:space="preserve">1: </w:t>
      </w:r>
      <w:r>
        <w:t>этапы, правила оказания медицинской помощи, стандарты оснащения и рекомендуемое штатное расписание</w:t>
      </w:r>
    </w:p>
    <w:p>
      <w:r>
        <w:rPr>
          <w:b/>
        </w:rPr>
        <w:t xml:space="preserve">2: </w:t>
      </w:r>
      <w:r>
        <w:t>противопожарную безопасность и охрану труда в медицинской организации</w:t>
      </w:r>
    </w:p>
    <w:p>
      <w:r>
        <w:rPr>
          <w:b/>
        </w:rPr>
        <w:t xml:space="preserve">3: </w:t>
      </w:r>
      <w:r>
        <w:t>правила внутреннего распорядка медицинской организации и её структурных подразделений</w:t>
      </w:r>
    </w:p>
    <w:p>
      <w:r>
        <w:rPr>
          <w:b/>
        </w:rPr>
        <w:t xml:space="preserve">4: </w:t>
      </w:r>
      <w:r>
        <w:t>функциональные обязанности медицинских работников</w:t>
      </w:r>
    </w:p>
    <w:p>
      <w:r>
        <w:t xml:space="preserve">Правильный ответ: </w:t>
      </w:r>
      <w:r>
        <w:rPr>
          <w:b/>
        </w:rPr>
        <w:t>этапы, правила оказания медицинской помощи, стандарты оснащения и рекомендуемое штатное расписание</w:t>
      </w:r>
    </w:p>
    <w:p>
      <w:pPr>
        <w:pStyle w:val="Heading2"/>
      </w:pPr>
      <w:r>
        <w:t>ВРЕМЕННО НЕТРУДОСПОСОБНЫМ ЛИЦАМ, КОТОРЫМ НЕ УСТАНОВЛЕНА ИНВАЛИДНОСТЬ, ЛИСТОК НЕТРУДОСПОСОБНОСТИ МОЖЕТ БЫТЬ ВЫДАН ПО РЕШЕНИЮ ВРАЧЕБНОЙ КОМИССИИ ДО ВОССТАНОВЛЕНИЯ ТРУДОСПОСОБНОСТИ НА СРОК (В МЕСЯЦАХ)</w:t>
      </w:r>
    </w:p>
    <w:p>
      <w:r>
        <w:rPr>
          <w:b/>
        </w:rPr>
        <w:t xml:space="preserve">1: </w:t>
      </w:r>
      <w:r>
        <w:t>2</w:t>
      </w:r>
    </w:p>
    <w:p>
      <w:r>
        <w:rPr>
          <w:b/>
        </w:rPr>
        <w:t xml:space="preserve">2: </w:t>
      </w:r>
      <w:r>
        <w:t>1</w:t>
      </w:r>
    </w:p>
    <w:p>
      <w:r>
        <w:rPr>
          <w:b/>
        </w:rPr>
        <w:t xml:space="preserve">3: </w:t>
      </w:r>
      <w:r>
        <w:t>4</w:t>
      </w:r>
    </w:p>
    <w:p>
      <w:r>
        <w:rPr>
          <w:b/>
        </w:rPr>
        <w:t xml:space="preserve">4: </w:t>
      </w:r>
      <w:r>
        <w:t>3</w:t>
      </w:r>
    </w:p>
    <w:p>
      <w:r>
        <w:t xml:space="preserve">Правильный ответ: </w:t>
      </w:r>
      <w:r>
        <w:rPr>
          <w:b/>
        </w:rPr>
        <w:t>4</w:t>
      </w:r>
    </w:p>
    <w:p>
      <w:pPr>
        <w:pStyle w:val="Heading2"/>
      </w:pPr>
      <w:r>
        <w:t>ГОСУДАРСТВЕННОЕ ЗАДАНИЕ ДЛЯ ФЕДЕРАЛЬНОГО БЮДЖЕТНОГО УЧРЕЖДЕНИЯ ЗДРАВООХРАНЕНИЯ ФОРМИРУЕТ И УТВЕРЖДАЕТ</w:t>
      </w:r>
    </w:p>
    <w:p>
      <w:r>
        <w:rPr>
          <w:b/>
        </w:rPr>
        <w:t xml:space="preserve">1: </w:t>
      </w:r>
      <w:r>
        <w:t>муниципальное образование</w:t>
      </w:r>
    </w:p>
    <w:p>
      <w:r>
        <w:rPr>
          <w:b/>
        </w:rPr>
        <w:t xml:space="preserve">2: </w:t>
      </w:r>
      <w:r>
        <w:t>субъект Российской Федерации</w:t>
      </w:r>
    </w:p>
    <w:p>
      <w:r>
        <w:rPr>
          <w:b/>
        </w:rPr>
        <w:t xml:space="preserve">3: </w:t>
      </w:r>
      <w:r>
        <w:t>территориальный фонд обязательного медицинского страхования</w:t>
      </w:r>
    </w:p>
    <w:p>
      <w:r>
        <w:rPr>
          <w:b/>
        </w:rPr>
        <w:t xml:space="preserve">4: </w:t>
      </w:r>
      <w:r>
        <w:t>Правительство Российской Федерации</w:t>
      </w:r>
    </w:p>
    <w:p>
      <w:r>
        <w:t xml:space="preserve">Правильный ответ: </w:t>
      </w:r>
      <w:r>
        <w:rPr>
          <w:b/>
        </w:rPr>
        <w:t>Правительство Российской Федерации</w:t>
      </w:r>
    </w:p>
    <w:p>
      <w:pPr>
        <w:pStyle w:val="Heading2"/>
      </w:pPr>
      <w:r>
        <w:t>ЕЖЕГОДНЫЕ ОТЧЕТЫ О СВОЕЙ ДЕЯТЕЛЬНОСТИ ОБЯЗАНО ПУБЛИКОВАТЬ _________ УЧРЕЖДЕНИЕ ЗДРАВООХРАНЕНИЯ</w:t>
      </w:r>
    </w:p>
    <w:p>
      <w:r>
        <w:rPr>
          <w:b/>
        </w:rPr>
        <w:t xml:space="preserve">1: </w:t>
      </w:r>
      <w:r>
        <w:t>казенное</w:t>
      </w:r>
    </w:p>
    <w:p>
      <w:r>
        <w:rPr>
          <w:b/>
        </w:rPr>
        <w:t xml:space="preserve">2: </w:t>
      </w:r>
      <w:r>
        <w:t>частное</w:t>
      </w:r>
    </w:p>
    <w:p>
      <w:r>
        <w:rPr>
          <w:b/>
        </w:rPr>
        <w:t xml:space="preserve">3: </w:t>
      </w:r>
      <w:r>
        <w:t>автономное</w:t>
      </w:r>
    </w:p>
    <w:p>
      <w:r>
        <w:rPr>
          <w:b/>
        </w:rPr>
        <w:t xml:space="preserve">4: </w:t>
      </w:r>
      <w:r>
        <w:t>бюджетное</w:t>
      </w:r>
    </w:p>
    <w:p>
      <w:r>
        <w:t xml:space="preserve">Правильный ответ: </w:t>
      </w:r>
      <w:r>
        <w:rPr>
          <w:b/>
        </w:rPr>
        <w:t>автономное</w:t>
      </w:r>
    </w:p>
    <w:p>
      <w:pPr>
        <w:pStyle w:val="Heading2"/>
      </w:pPr>
      <w:r>
        <w:t>ПРИ НЕСВОЕВРЕМЕННОЙ ЯВКЕ ГРАЖДАНИНА НА МЕДИКО-СОЦИАЛЬНУЮ ЭКСПЕРТИЗУ ПО НЕУВАЖИТЕЛЬНОЙ ПРИЧИНЕ СВЕДЕНИЯ ОБ ЭТОМ УКАЗЫВАЮТСЯ В</w:t>
      </w:r>
    </w:p>
    <w:p>
      <w:r>
        <w:rPr>
          <w:b/>
        </w:rPr>
        <w:t xml:space="preserve">1: </w:t>
      </w:r>
      <w:r>
        <w:t>листке нетрудоспособности и в медицинской карте амбулаторного (стационарного) больного</w:t>
      </w:r>
    </w:p>
    <w:p>
      <w:r>
        <w:rPr>
          <w:b/>
        </w:rPr>
        <w:t xml:space="preserve">2: </w:t>
      </w:r>
      <w:r>
        <w:t>только в медицинской карте амбулаторного (стационарного) больного</w:t>
      </w:r>
    </w:p>
    <w:p>
      <w:r>
        <w:rPr>
          <w:b/>
        </w:rPr>
        <w:t xml:space="preserve">3: </w:t>
      </w:r>
      <w:r>
        <w:t>журнале экспертизы нетрудоспособности</w:t>
      </w:r>
    </w:p>
    <w:p>
      <w:r>
        <w:rPr>
          <w:b/>
        </w:rPr>
        <w:t xml:space="preserve">4: </w:t>
      </w:r>
      <w:r>
        <w:t>журнале госпитализаций</w:t>
      </w:r>
    </w:p>
    <w:p>
      <w:r>
        <w:t xml:space="preserve">Правильный ответ: </w:t>
      </w:r>
      <w:r>
        <w:rPr>
          <w:b/>
        </w:rPr>
        <w:t>листке нетрудоспособности и в медицинской карте амбулаторного (стационарного) больного</w:t>
      </w:r>
    </w:p>
    <w:p>
      <w:pPr>
        <w:pStyle w:val="Heading2"/>
      </w:pPr>
      <w:r>
        <w:t>КЛИНИЧЕСКОЕ ИССЛЕДОВАНИЕ, В КОТОРОМ ВСЕ УЧАСТНИКИ (ВРАЧИ, ПАЦИЕНТЫ, ОРГАНИЗАТОРЫ) ЗНАЮТ, КАКОЙ ПРЕПАРАТ ИСПОЛЬЗУЕТСЯ У КОНКРЕТНОГО ПАЦИЕНТА, НАЗЫВАЮТ</w:t>
      </w:r>
    </w:p>
    <w:p>
      <w:r>
        <w:rPr>
          <w:b/>
        </w:rPr>
        <w:t xml:space="preserve">1: </w:t>
      </w:r>
      <w:r>
        <w:t>открытым</w:t>
      </w:r>
    </w:p>
    <w:p>
      <w:r>
        <w:rPr>
          <w:b/>
        </w:rPr>
        <w:t xml:space="preserve">2: </w:t>
      </w:r>
      <w:r>
        <w:t>двойным слепым</w:t>
      </w:r>
    </w:p>
    <w:p>
      <w:r>
        <w:rPr>
          <w:b/>
        </w:rPr>
        <w:t xml:space="preserve">3: </w:t>
      </w:r>
      <w:r>
        <w:t>простым слепым</w:t>
      </w:r>
    </w:p>
    <w:p>
      <w:r>
        <w:rPr>
          <w:b/>
        </w:rPr>
        <w:t xml:space="preserve">4: </w:t>
      </w:r>
      <w:r>
        <w:t>закрытым</w:t>
      </w:r>
    </w:p>
    <w:p>
      <w:r>
        <w:t xml:space="preserve">Правильный ответ: </w:t>
      </w:r>
      <w:r>
        <w:rPr>
          <w:b/>
        </w:rPr>
        <w:t>открытым</w:t>
      </w:r>
    </w:p>
    <w:p>
      <w:pPr>
        <w:pStyle w:val="Heading2"/>
      </w:pPr>
      <w:r>
        <w:t>ПРИ ПЛАНИРОВАНИИ И ОРГАНИЗАЦИИ ДИСПАНСЕРИЗАЦИИ НЕОБХОДИМО ОБЕСПЕЧИТЬ ОСМОТР ВРАЧОМ-ОФТАЛЬМОЛОГОМ НА _____ ЭТАПЕ</w:t>
      </w:r>
    </w:p>
    <w:p>
      <w:r>
        <w:rPr>
          <w:b/>
        </w:rPr>
        <w:t xml:space="preserve">1: </w:t>
      </w:r>
      <w:r>
        <w:t>3</w:t>
      </w:r>
    </w:p>
    <w:p>
      <w:r>
        <w:rPr>
          <w:b/>
        </w:rPr>
        <w:t xml:space="preserve">2: </w:t>
      </w:r>
      <w:r>
        <w:t>2</w:t>
      </w:r>
    </w:p>
    <w:p>
      <w:r>
        <w:rPr>
          <w:b/>
        </w:rPr>
        <w:t xml:space="preserve">3: </w:t>
      </w:r>
      <w:r>
        <w:t>4</w:t>
      </w:r>
    </w:p>
    <w:p>
      <w:r>
        <w:rPr>
          <w:b/>
        </w:rPr>
        <w:t xml:space="preserve">4: </w:t>
      </w:r>
      <w:r>
        <w:t>1</w:t>
      </w:r>
    </w:p>
    <w:p>
      <w:r>
        <w:t xml:space="preserve">Правильный ответ: </w:t>
      </w:r>
      <w:r>
        <w:rPr>
          <w:b/>
        </w:rPr>
        <w:t>2</w:t>
      </w:r>
    </w:p>
    <w:p>
      <w:pPr>
        <w:pStyle w:val="Heading2"/>
      </w:pPr>
      <w:r>
        <w:t>ИНВЕНТАРИЗАЦИОННАЯ ОПИСЬ СОСТАВЛЯЕТСЯ КАК МИНИМУМ В _______ ЭКЗЕМПЛЯРАХ</w:t>
      </w:r>
    </w:p>
    <w:p>
      <w:r>
        <w:rPr>
          <w:b/>
        </w:rPr>
        <w:t xml:space="preserve">1: </w:t>
      </w:r>
      <w:r>
        <w:t>4</w:t>
      </w:r>
    </w:p>
    <w:p>
      <w:r>
        <w:rPr>
          <w:b/>
        </w:rPr>
        <w:t xml:space="preserve">2: </w:t>
      </w:r>
      <w:r>
        <w:t>5</w:t>
      </w:r>
    </w:p>
    <w:p>
      <w:r>
        <w:rPr>
          <w:b/>
        </w:rPr>
        <w:t xml:space="preserve">3: </w:t>
      </w:r>
      <w:r>
        <w:t>3</w:t>
      </w:r>
    </w:p>
    <w:p>
      <w:r>
        <w:rPr>
          <w:b/>
        </w:rPr>
        <w:t xml:space="preserve">4: </w:t>
      </w:r>
      <w:r>
        <w:t>2</w:t>
      </w:r>
    </w:p>
    <w:p>
      <w:r>
        <w:t xml:space="preserve">Правильный ответ: </w:t>
      </w:r>
      <w:r>
        <w:rPr>
          <w:b/>
        </w:rPr>
        <w:t>2</w:t>
      </w:r>
    </w:p>
    <w:p>
      <w:pPr>
        <w:pStyle w:val="Heading2"/>
      </w:pPr>
      <w:r>
        <w:t>ПРИ ПРОВЕДЕНИИ ВНУТРЕННЕГО КОНТРОЛЯ КАЧЕСТВА И БЕЗОПАСНОСТИ МЕДИЦИНСКОЙ ДЕЯТЕЛЬНОСТИ НЕОБХОДИМО УЧИТЫВАТЬ, ЧТО ПОД ЗАКАЗЧИКОМ ПЛАТНЫХ МЕДИЦИНСКИХ УСЛУГ ПОНИМАЮТ ФИЗИЧЕСКОЕ (ЮРИДИЧЕСКОЕ) ЛИЦО, ИМЕЮЩЕЕ НАМЕРЕНИЕ ЗАКАЗАТЬ (ПРИОБРЕСТИ) УСЛУГИ В СООТВЕТСТВИИ С ДОГОВОРОМ В ПОЛЬЗУ</w:t>
      </w:r>
    </w:p>
    <w:p>
      <w:r>
        <w:rPr>
          <w:b/>
        </w:rPr>
        <w:t xml:space="preserve">1: </w:t>
      </w:r>
      <w:r>
        <w:t>медицинской организации</w:t>
      </w:r>
    </w:p>
    <w:p>
      <w:r>
        <w:rPr>
          <w:b/>
        </w:rPr>
        <w:t xml:space="preserve">2: </w:t>
      </w:r>
      <w:r>
        <w:t>юридического лица</w:t>
      </w:r>
    </w:p>
    <w:p>
      <w:r>
        <w:rPr>
          <w:b/>
        </w:rPr>
        <w:t xml:space="preserve">3: </w:t>
      </w:r>
      <w:r>
        <w:t>лечащего врача</w:t>
      </w:r>
    </w:p>
    <w:p>
      <w:r>
        <w:rPr>
          <w:b/>
        </w:rPr>
        <w:t xml:space="preserve">4: </w:t>
      </w:r>
      <w:r>
        <w:t>потребителя</w:t>
      </w:r>
    </w:p>
    <w:p>
      <w:r>
        <w:t xml:space="preserve">Правильный ответ: </w:t>
      </w:r>
      <w:r>
        <w:rPr>
          <w:b/>
        </w:rPr>
        <w:t>потребителя</w:t>
      </w:r>
    </w:p>
    <w:p>
      <w:pPr>
        <w:pStyle w:val="Heading2"/>
      </w:pPr>
      <w:r>
        <w:t>ОРГАНИЗАЦИЯ ОКАЗАНИЯ ПЕРВИЧНОЙ МЕДИКО-САНИТАРНОЙ ПОМОЩИ ОСУЩЕСТВЛЯЕТСЯ ПО ПРИНЦИПУ</w:t>
      </w:r>
    </w:p>
    <w:p>
      <w:r>
        <w:rPr>
          <w:b/>
        </w:rPr>
        <w:t xml:space="preserve">1: </w:t>
      </w:r>
      <w:r>
        <w:t>этапному</w:t>
      </w:r>
    </w:p>
    <w:p>
      <w:r>
        <w:rPr>
          <w:b/>
        </w:rPr>
        <w:t xml:space="preserve">2: </w:t>
      </w:r>
      <w:r>
        <w:t>скорой помощи</w:t>
      </w:r>
    </w:p>
    <w:p>
      <w:r>
        <w:rPr>
          <w:b/>
        </w:rPr>
        <w:t xml:space="preserve">3: </w:t>
      </w:r>
      <w:r>
        <w:t>территориально-участковому</w:t>
      </w:r>
    </w:p>
    <w:p>
      <w:r>
        <w:rPr>
          <w:b/>
        </w:rPr>
        <w:t xml:space="preserve">4: </w:t>
      </w:r>
      <w:r>
        <w:t>цеховому</w:t>
      </w:r>
    </w:p>
    <w:p>
      <w:r>
        <w:t xml:space="preserve">Правильный ответ: </w:t>
      </w:r>
      <w:r>
        <w:rPr>
          <w:b/>
        </w:rPr>
        <w:t>территориально-участковому</w:t>
      </w:r>
    </w:p>
    <w:p>
      <w:pPr>
        <w:pStyle w:val="Heading2"/>
      </w:pPr>
      <w:r>
        <w:t>ПРИ ИММОБИЛИЗАЦИИ НИЖНЕЙ КОНЕЧНОСТИ ВАЖНО</w:t>
      </w:r>
    </w:p>
    <w:p>
      <w:r>
        <w:rPr>
          <w:b/>
        </w:rPr>
        <w:t xml:space="preserve">1: </w:t>
      </w:r>
      <w:r>
        <w:t>не снимать обувь и одежду, не пытаться вернуть конечность в нормальное положение</w:t>
      </w:r>
    </w:p>
    <w:p>
      <w:r>
        <w:rPr>
          <w:b/>
        </w:rPr>
        <w:t xml:space="preserve">2: </w:t>
      </w:r>
      <w:r>
        <w:t>снять или разрезать обувь и одежду, потому что из-за нарастающего отека пострадавший может испытывать болезненные ощущения</w:t>
      </w:r>
    </w:p>
    <w:p>
      <w:r>
        <w:rPr>
          <w:b/>
        </w:rPr>
        <w:t xml:space="preserve">3: </w:t>
      </w:r>
      <w:r>
        <w:t>выпрямить конечность, чтобы более качественно наложить шину</w:t>
      </w:r>
    </w:p>
    <w:p>
      <w:r>
        <w:rPr>
          <w:b/>
        </w:rPr>
        <w:t xml:space="preserve">4: </w:t>
      </w:r>
      <w:r>
        <w:t>вернуть конечность в естественное положение</w:t>
      </w:r>
    </w:p>
    <w:p>
      <w:r>
        <w:t xml:space="preserve">Правильный ответ: </w:t>
      </w:r>
      <w:r>
        <w:rPr>
          <w:b/>
        </w:rPr>
        <w:t>не снимать обувь и одежду, не пытаться вернуть конечность в нормальное положение</w:t>
      </w:r>
    </w:p>
    <w:p>
      <w:pPr>
        <w:pStyle w:val="Heading2"/>
      </w:pPr>
      <w:r>
        <w:t>СМЕРТНОСТЬ ДЕТЕЙ В ТЕЧЕНИЕ ПЕРВЫХ 12 МЕСЯЦЕВ ЖИЗНИ НАЗЫВАЕТСЯ</w:t>
      </w:r>
    </w:p>
    <w:p>
      <w:r>
        <w:rPr>
          <w:b/>
        </w:rPr>
        <w:t xml:space="preserve">1: </w:t>
      </w:r>
      <w:r>
        <w:t>детской</w:t>
      </w:r>
    </w:p>
    <w:p>
      <w:r>
        <w:rPr>
          <w:b/>
        </w:rPr>
        <w:t xml:space="preserve">2: </w:t>
      </w:r>
      <w:r>
        <w:t>неонатальной</w:t>
      </w:r>
    </w:p>
    <w:p>
      <w:r>
        <w:rPr>
          <w:b/>
        </w:rPr>
        <w:t xml:space="preserve">3: </w:t>
      </w:r>
      <w:r>
        <w:t>младенческой</w:t>
      </w:r>
    </w:p>
    <w:p>
      <w:r>
        <w:rPr>
          <w:b/>
        </w:rPr>
        <w:t xml:space="preserve">4: </w:t>
      </w:r>
      <w:r>
        <w:t>перинатальной</w:t>
      </w:r>
    </w:p>
    <w:p>
      <w:r>
        <w:t xml:space="preserve">Правильный ответ: </w:t>
      </w:r>
      <w:r>
        <w:rPr>
          <w:b/>
        </w:rPr>
        <w:t>младенческой</w:t>
      </w:r>
    </w:p>
    <w:p>
      <w:pPr>
        <w:pStyle w:val="Heading2"/>
      </w:pPr>
      <w:r>
        <w:t>ЦЕЛЬЮ ПЕРСОНИФИЦИРОВАННОГО УЧЕТА В СИСТЕМЕ ОБЯЗАТЕЛЬНОГО МЕДИЦИНСКОГО СТРАХОВАНИЯ ЯВЛЯЕТСЯ</w:t>
      </w:r>
    </w:p>
    <w:p>
      <w:r>
        <w:rPr>
          <w:b/>
        </w:rPr>
        <w:t xml:space="preserve">1: </w:t>
      </w:r>
      <w:r>
        <w:t>обеспечение гарантий получения льготных лекарственных средств застрахованными лицами</w:t>
      </w:r>
    </w:p>
    <w:p>
      <w:r>
        <w:rPr>
          <w:b/>
        </w:rPr>
        <w:t xml:space="preserve">2: </w:t>
      </w:r>
      <w:r>
        <w:t>получение качественной и своевременной помощи по программе добровольного медицинского страхования</w:t>
      </w:r>
    </w:p>
    <w:p>
      <w:r>
        <w:rPr>
          <w:b/>
        </w:rPr>
        <w:t xml:space="preserve">3: </w:t>
      </w:r>
      <w:r>
        <w:t>обеспечение условий для получения ежемесячных социальных выплат застрахованным лицам</w:t>
      </w:r>
    </w:p>
    <w:p>
      <w:r>
        <w:rPr>
          <w:b/>
        </w:rPr>
        <w:t xml:space="preserve">4: </w:t>
      </w:r>
      <w:r>
        <w:t>создание условий для обеспечения гарантий прав застрахованных лиц на бесплатное оказание медицинской помощи</w:t>
      </w:r>
    </w:p>
    <w:p>
      <w:r>
        <w:t xml:space="preserve">Правильный ответ: </w:t>
      </w:r>
      <w:r>
        <w:rPr>
          <w:b/>
        </w:rPr>
        <w:t>создание условий для обеспечения гарантий прав застрахованных лиц на бесплатное оказание медицинской помощи</w:t>
      </w:r>
    </w:p>
    <w:p>
      <w:pPr>
        <w:pStyle w:val="Heading2"/>
      </w:pPr>
      <w:r>
        <w:t>ПРИ ПРОВЕДЕНИИ ПРОВЕРОК СОБЛЮДЕНИЯ ТРУДОВОГО ЗАКОНОДАТЕЛЬСТВА КОНТРОЛИРУЮТ РЕГУЛЯРНОСТЬ ВЫПЛАТЫ ЗАРАБОТНОЙ ПЛАТЫ, КОТОРАЯ ДОЛЖНА СОСТАВЛЯТЬ ___ В МЕСЯЦ</w:t>
      </w:r>
    </w:p>
    <w:p>
      <w:r>
        <w:rPr>
          <w:b/>
        </w:rPr>
        <w:t xml:space="preserve">1: </w:t>
      </w:r>
      <w:r>
        <w:t>3 раза</w:t>
      </w:r>
    </w:p>
    <w:p>
      <w:r>
        <w:rPr>
          <w:b/>
        </w:rPr>
        <w:t xml:space="preserve">2: </w:t>
      </w:r>
      <w:r>
        <w:t>2 раза</w:t>
      </w:r>
    </w:p>
    <w:p>
      <w:r>
        <w:rPr>
          <w:b/>
        </w:rPr>
        <w:t xml:space="preserve">3: </w:t>
      </w:r>
      <w:r>
        <w:t>4 раза</w:t>
      </w:r>
    </w:p>
    <w:p>
      <w:r>
        <w:rPr>
          <w:b/>
        </w:rPr>
        <w:t xml:space="preserve">4: </w:t>
      </w:r>
      <w:r>
        <w:t>1 раз</w:t>
      </w:r>
    </w:p>
    <w:p>
      <w:r>
        <w:t xml:space="preserve">Правильный ответ: </w:t>
      </w:r>
      <w:r>
        <w:rPr>
          <w:b/>
        </w:rPr>
        <w:t>2 раза</w:t>
      </w:r>
    </w:p>
    <w:p>
      <w:pPr>
        <w:pStyle w:val="Heading2"/>
      </w:pPr>
      <w:r>
        <w:t>НА ЛЕЧАЩЕГО ВРАЧА ВОЗЛОЖЕНЫ ФУНКЦИИ ПО</w:t>
      </w:r>
    </w:p>
    <w:p>
      <w:r>
        <w:rPr>
          <w:b/>
        </w:rPr>
        <w:t xml:space="preserve">1: </w:t>
      </w:r>
      <w:r>
        <w:t>определению потребности медицинской организации в лекарственных средствах</w:t>
      </w:r>
    </w:p>
    <w:p>
      <w:r>
        <w:rPr>
          <w:b/>
        </w:rPr>
        <w:t xml:space="preserve">2: </w:t>
      </w:r>
      <w:r>
        <w:t>организации и непосредственному оказанию пациенту медицинской помощи в период наблюдения за ним и его лечения</w:t>
      </w:r>
    </w:p>
    <w:p>
      <w:r>
        <w:rPr>
          <w:b/>
        </w:rPr>
        <w:t xml:space="preserve">3: </w:t>
      </w:r>
      <w:r>
        <w:t>проведению медико-социальной экспертизы</w:t>
      </w:r>
    </w:p>
    <w:p>
      <w:r>
        <w:rPr>
          <w:b/>
        </w:rPr>
        <w:t xml:space="preserve">4: </w:t>
      </w:r>
      <w:r>
        <w:t>расчету кадрового состава отделения</w:t>
      </w:r>
    </w:p>
    <w:p>
      <w:r>
        <w:t xml:space="preserve">Правильный ответ: </w:t>
      </w:r>
      <w:r>
        <w:rPr>
          <w:b/>
        </w:rPr>
        <w:t>организации и непосредственному оказанию пациенту медицинской помощи в период наблюдения за ним и его лечения</w:t>
      </w:r>
    </w:p>
    <w:p>
      <w:pPr>
        <w:pStyle w:val="Heading2"/>
      </w:pPr>
      <w:r>
        <w:t>НА ПЛАТНОЙ ОСНОВЕ ПРЕДОСТАВЛЯЮТСЯ МЕДИЦИНСКИЕ УСЛУГИ, НЕ ВКЛЮЧЕННЫЕ В ПРОГРАММУ ГОСУДАРСТВЕННЫХ ГАРАНТИЙ БЕСПЛАТНОГО ОКАЗАНИЯ МЕДИЦИНСКОЙ ПОМОЩИ ГРАЖДАНАМ РФ, В ТОМ ЧИСЛЕ</w:t>
      </w:r>
    </w:p>
    <w:p>
      <w:r>
        <w:rPr>
          <w:b/>
        </w:rPr>
        <w:t xml:space="preserve">1: </w:t>
      </w:r>
      <w:r>
        <w:t>санаторно-курортные</w:t>
      </w:r>
    </w:p>
    <w:p>
      <w:r>
        <w:rPr>
          <w:b/>
        </w:rPr>
        <w:t xml:space="preserve">2: </w:t>
      </w:r>
      <w:r>
        <w:t>диспансеризация детей-сирот и детей, оставшихся без попечения родителей</w:t>
      </w:r>
    </w:p>
    <w:p>
      <w:r>
        <w:rPr>
          <w:b/>
        </w:rPr>
        <w:t xml:space="preserve">3: </w:t>
      </w:r>
      <w:r>
        <w:t>медицинское освидетельствование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
        <w:rPr>
          <w:b/>
        </w:rPr>
        <w:t xml:space="preserve">4: </w:t>
      </w:r>
      <w:r>
        <w:t>периодические медицинские осмотры работающего населения</w:t>
      </w:r>
    </w:p>
    <w:p>
      <w:r>
        <w:t xml:space="preserve">Правильный ответ: </w:t>
      </w:r>
      <w:r>
        <w:rPr>
          <w:b/>
        </w:rPr>
        <w:t>периодические медицинские осмотры работающего населения</w:t>
      </w:r>
    </w:p>
    <w:p>
      <w:pPr>
        <w:pStyle w:val="Heading2"/>
      </w:pPr>
      <w:r>
        <w:t>ДЛЯ БОЛЬШИНСТВА МЕДИКО-БИОЛОГИЧЕСКИХ ИССЛЕДОВАНИЙ СЧИТАЕТСЯ ДОПУСТИМЫМ УРОВЕНЬ ЗНАЧИМОСТИ РАВНЫЙ</w:t>
      </w:r>
    </w:p>
    <w:p>
      <w:r>
        <w:rPr>
          <w:b/>
        </w:rPr>
        <w:t xml:space="preserve">1: </w:t>
      </w:r>
      <w:r>
        <w:t>p ≥ 0,05</w:t>
      </w:r>
    </w:p>
    <w:p>
      <w:r>
        <w:rPr>
          <w:b/>
        </w:rPr>
        <w:t xml:space="preserve">2: </w:t>
      </w:r>
      <w:r>
        <w:t>p ≤ 0,05</w:t>
      </w:r>
    </w:p>
    <w:p>
      <w:r>
        <w:rPr>
          <w:b/>
        </w:rPr>
        <w:t xml:space="preserve">3: </w:t>
      </w:r>
      <w:r>
        <w:t>p ≤ 0,5</w:t>
      </w:r>
    </w:p>
    <w:p>
      <w:r>
        <w:rPr>
          <w:b/>
        </w:rPr>
        <w:t xml:space="preserve">4: </w:t>
      </w:r>
      <w:r>
        <w:t>p ≥ 0,5</w:t>
      </w:r>
    </w:p>
    <w:p>
      <w:r>
        <w:t xml:space="preserve">Правильный ответ: </w:t>
      </w:r>
      <w:r>
        <w:rPr>
          <w:b/>
        </w:rPr>
        <w:t>p ≤ 0,05</w:t>
      </w:r>
    </w:p>
    <w:p>
      <w:pPr>
        <w:pStyle w:val="Heading2"/>
      </w:pPr>
      <w:r>
        <w:t>НЕДОПУСТИМОСТЬ ОТКАЗА В ОКАЗАНИИ МЕДИЦИНСКОЙ ПОМОЩИ ЯВЛЯЕТСЯ ОДНИМ ИЗ ОСНОВНЫХ __________ ОХРАНЫ ЗДОРОВЬЯ</w:t>
      </w:r>
    </w:p>
    <w:p>
      <w:r>
        <w:rPr>
          <w:b/>
        </w:rPr>
        <w:t xml:space="preserve">1: </w:t>
      </w:r>
      <w:r>
        <w:t>принципов</w:t>
      </w:r>
    </w:p>
    <w:p>
      <w:r>
        <w:rPr>
          <w:b/>
        </w:rPr>
        <w:t xml:space="preserve">2: </w:t>
      </w:r>
      <w:r>
        <w:t>понятий</w:t>
      </w:r>
    </w:p>
    <w:p>
      <w:r>
        <w:rPr>
          <w:b/>
        </w:rPr>
        <w:t xml:space="preserve">3: </w:t>
      </w:r>
      <w:r>
        <w:t>факторов</w:t>
      </w:r>
    </w:p>
    <w:p>
      <w:r>
        <w:rPr>
          <w:b/>
        </w:rPr>
        <w:t xml:space="preserve">4: </w:t>
      </w:r>
      <w:r>
        <w:t>критериев</w:t>
      </w:r>
    </w:p>
    <w:p>
      <w:r>
        <w:t xml:space="preserve">Правильный ответ: </w:t>
      </w:r>
      <w:r>
        <w:rPr>
          <w:b/>
        </w:rPr>
        <w:t>принципов</w:t>
      </w:r>
    </w:p>
    <w:p>
      <w:pPr>
        <w:pStyle w:val="Heading2"/>
      </w:pPr>
      <w:r>
        <w:t>ПОД ТЕКУЩИМ КОНТРОЛЕМ ПОНИМАЮТ ПРОВЕРКУ</w:t>
      </w:r>
    </w:p>
    <w:p>
      <w:r>
        <w:rPr>
          <w:b/>
        </w:rPr>
        <w:t xml:space="preserve">1: </w:t>
      </w:r>
      <w:r>
        <w:t>правильности выполнения обязанностей и сестринских манипуляций персоналом</w:t>
      </w:r>
    </w:p>
    <w:p>
      <w:r>
        <w:rPr>
          <w:b/>
        </w:rPr>
        <w:t xml:space="preserve">2: </w:t>
      </w:r>
      <w:r>
        <w:t>готовности персонала, оборудования к работе</w:t>
      </w:r>
    </w:p>
    <w:p>
      <w:r>
        <w:rPr>
          <w:b/>
        </w:rPr>
        <w:t xml:space="preserve">3: </w:t>
      </w:r>
      <w:r>
        <w:t>достижения запланированных результатов сестринского ухода</w:t>
      </w:r>
    </w:p>
    <w:p>
      <w:r>
        <w:rPr>
          <w:b/>
        </w:rPr>
        <w:t xml:space="preserve">4: </w:t>
      </w:r>
      <w:r>
        <w:t>результатов деятельности сестринского персонала</w:t>
      </w:r>
    </w:p>
    <w:p>
      <w:r>
        <w:t xml:space="preserve">Правильный ответ: </w:t>
      </w:r>
      <w:r>
        <w:rPr>
          <w:b/>
        </w:rPr>
        <w:t>правильности выполнения обязанностей и сестринских манипуляций персоналом</w:t>
      </w:r>
    </w:p>
    <w:p>
      <w:pPr>
        <w:pStyle w:val="Heading2"/>
      </w:pPr>
      <w:r>
        <w:t>НАИБОЛЕЕ ИНФОРМАТИВНЫМ МЕТОДОМ В ОЦЕНКЕ КАЧЕСТВА И ЭФФЕКТИВНОСТИ РАБОТЫ МЕДИЦИНСКОЙ ОРГАНИЗАЦИИ ЯВЛЯЕТСЯ МЕТОД</w:t>
      </w:r>
    </w:p>
    <w:p>
      <w:r>
        <w:rPr>
          <w:b/>
        </w:rPr>
        <w:t xml:space="preserve">1: </w:t>
      </w:r>
      <w:r>
        <w:t>математического моделирования</w:t>
      </w:r>
    </w:p>
    <w:p>
      <w:r>
        <w:rPr>
          <w:b/>
        </w:rPr>
        <w:t xml:space="preserve">2: </w:t>
      </w:r>
      <w:r>
        <w:t>социологический</w:t>
      </w:r>
    </w:p>
    <w:p>
      <w:r>
        <w:rPr>
          <w:b/>
        </w:rPr>
        <w:t xml:space="preserve">3: </w:t>
      </w:r>
      <w:r>
        <w:t>компаративный анализ</w:t>
      </w:r>
    </w:p>
    <w:p>
      <w:r>
        <w:rPr>
          <w:b/>
        </w:rPr>
        <w:t xml:space="preserve">4: </w:t>
      </w:r>
      <w:r>
        <w:t>экспертных оценок</w:t>
      </w:r>
    </w:p>
    <w:p>
      <w:r>
        <w:t xml:space="preserve">Правильный ответ: </w:t>
      </w:r>
      <w:r>
        <w:rPr>
          <w:b/>
        </w:rPr>
        <w:t>экспертных оценок</w:t>
      </w:r>
    </w:p>
    <w:p>
      <w:pPr>
        <w:pStyle w:val="Heading2"/>
      </w:pPr>
      <w:r>
        <w:t>К ФАКТОРАМ, СПОСОБСТВУЮЩИМ УПОТРЕБЛЕНИЮ АЛКОГОЛЯ В ПОДРОСТКОВОМ ВОЗРАСТЕ, ОТНОСЯТ</w:t>
      </w:r>
    </w:p>
    <w:p>
      <w:r>
        <w:rPr>
          <w:b/>
        </w:rPr>
        <w:t xml:space="preserve">1: </w:t>
      </w:r>
      <w:r>
        <w:t>употребление алкоголя членами семьи</w:t>
      </w:r>
    </w:p>
    <w:p>
      <w:r>
        <w:rPr>
          <w:b/>
        </w:rPr>
        <w:t xml:space="preserve">2: </w:t>
      </w:r>
      <w:r>
        <w:t>эмоциональную близость к матери</w:t>
      </w:r>
    </w:p>
    <w:p>
      <w:r>
        <w:rPr>
          <w:b/>
        </w:rPr>
        <w:t xml:space="preserve">3: </w:t>
      </w:r>
      <w:r>
        <w:t>положительное поведение окружающих сверстников</w:t>
      </w:r>
    </w:p>
    <w:p>
      <w:r>
        <w:rPr>
          <w:b/>
        </w:rPr>
        <w:t xml:space="preserve">4: </w:t>
      </w:r>
      <w:r>
        <w:t>позитивные коммуникации в семье</w:t>
      </w:r>
    </w:p>
    <w:p>
      <w:r>
        <w:t xml:space="preserve">Правильный ответ: </w:t>
      </w:r>
      <w:r>
        <w:rPr>
          <w:b/>
        </w:rPr>
        <w:t>употребление алкоголя членами семьи</w:t>
      </w:r>
    </w:p>
    <w:p>
      <w:pPr>
        <w:pStyle w:val="Heading2"/>
      </w:pPr>
      <w:r>
        <w:t>ЕСЛИ ПРИЧИНЕН ИЛИ ПРИЧИНЯЕТСЯ ВРЕД ЖИЗНИ И ЗДОРОВЬЮ ГРАЖДАН, ТО ПРОВЕРКУ С ЦЕЛЬЮ ВЕДОМСТВЕННОГО КОНТРОЛЯ КАЧЕСТВА МЕДИЦИНСКОЙ ПОМОЩИ ПРОВОДЯТ</w:t>
      </w:r>
    </w:p>
    <w:p>
      <w:r>
        <w:rPr>
          <w:b/>
        </w:rPr>
        <w:t xml:space="preserve">1: </w:t>
      </w:r>
      <w:r>
        <w:t>без предварительного уведомления</w:t>
      </w:r>
    </w:p>
    <w:p>
      <w:r>
        <w:rPr>
          <w:b/>
        </w:rPr>
        <w:t xml:space="preserve">2: </w:t>
      </w:r>
      <w:r>
        <w:t>с уведомлением за 3 часа</w:t>
      </w:r>
    </w:p>
    <w:p>
      <w:r>
        <w:rPr>
          <w:b/>
        </w:rPr>
        <w:t xml:space="preserve">3: </w:t>
      </w:r>
      <w:r>
        <w:t>с уведомлением за 12 часов</w:t>
      </w:r>
    </w:p>
    <w:p>
      <w:r>
        <w:rPr>
          <w:b/>
        </w:rPr>
        <w:t xml:space="preserve">4: </w:t>
      </w:r>
      <w:r>
        <w:t>с уведомлением за 6 часов</w:t>
      </w:r>
    </w:p>
    <w:p>
      <w:r>
        <w:t xml:space="preserve">Правильный ответ: </w:t>
      </w:r>
      <w:r>
        <w:rPr>
          <w:b/>
        </w:rPr>
        <w:t>без предварительного уведомления</w:t>
      </w:r>
    </w:p>
    <w:p>
      <w:pPr>
        <w:pStyle w:val="Heading2"/>
      </w:pPr>
      <w:r>
        <w:t>КРИТЕРИЕМ КАЧЕСТВА ДЕЯТЕЛЬНОСТИ СТОМАТОЛОГИЧЕСКОЙ СЛУЖБЫ ЯВЛЯЕТСЯ ИНДЕКС</w:t>
      </w:r>
    </w:p>
    <w:p>
      <w:r>
        <w:rPr>
          <w:b/>
        </w:rPr>
        <w:t xml:space="preserve">1: </w:t>
      </w:r>
      <w:r>
        <w:t>КПУ (сумма кариозных, запломбированных и удаленных) зубов</w:t>
      </w:r>
    </w:p>
    <w:p>
      <w:r>
        <w:rPr>
          <w:b/>
        </w:rPr>
        <w:t xml:space="preserve">2: </w:t>
      </w:r>
      <w:r>
        <w:t>эффективности системы здравоохранения</w:t>
      </w:r>
    </w:p>
    <w:p>
      <w:r>
        <w:rPr>
          <w:b/>
        </w:rPr>
        <w:t xml:space="preserve">3: </w:t>
      </w:r>
      <w:r>
        <w:t>массы тела</w:t>
      </w:r>
    </w:p>
    <w:p>
      <w:r>
        <w:rPr>
          <w:b/>
        </w:rPr>
        <w:t xml:space="preserve">4: </w:t>
      </w:r>
      <w:r>
        <w:t>качества жизни</w:t>
      </w:r>
    </w:p>
    <w:p>
      <w:r>
        <w:t xml:space="preserve">Правильный ответ: </w:t>
      </w:r>
      <w:r>
        <w:rPr>
          <w:b/>
        </w:rPr>
        <w:t>КПУ (сумма кариозных, запломбированных и удаленных) зубов</w:t>
      </w:r>
    </w:p>
    <w:p>
      <w:pPr>
        <w:pStyle w:val="Heading2"/>
      </w:pPr>
      <w:r>
        <w:t>БЮДЖЕТНОЕ УЧРЕЖДЕНИЕ ЗДРАВООХРАНЕНИЯ БЕЗ СОГЛАСИЯ СОБСТВЕННИКА РАСПОРЯЖАТЬСЯ НЕДВИЖИМЫМ ИМУЩЕСТВОМ, ЗАКРЕПЛЕННЫМ ЗА НИМ</w:t>
      </w:r>
    </w:p>
    <w:p>
      <w:r>
        <w:rPr>
          <w:b/>
        </w:rPr>
        <w:t xml:space="preserve">1: </w:t>
      </w:r>
      <w:r>
        <w:t>вправе, если стоимость его превышает 2 миллиона рублей</w:t>
      </w:r>
    </w:p>
    <w:p>
      <w:r>
        <w:rPr>
          <w:b/>
        </w:rPr>
        <w:t xml:space="preserve">2: </w:t>
      </w:r>
      <w:r>
        <w:t>вправе, если стоимость его не превышает 1 миллиона рублей</w:t>
      </w:r>
    </w:p>
    <w:p>
      <w:r>
        <w:rPr>
          <w:b/>
        </w:rPr>
        <w:t xml:space="preserve">3: </w:t>
      </w:r>
      <w:r>
        <w:t>вправе, если это служит достижению целей, ради которых оно создано</w:t>
      </w:r>
    </w:p>
    <w:p>
      <w:r>
        <w:rPr>
          <w:b/>
        </w:rPr>
        <w:t xml:space="preserve">4: </w:t>
      </w:r>
      <w:r>
        <w:t>не вправе</w:t>
      </w:r>
    </w:p>
    <w:p>
      <w:r>
        <w:t xml:space="preserve">Правильный ответ: </w:t>
      </w:r>
      <w:r>
        <w:rPr>
          <w:b/>
        </w:rPr>
        <w:t>не вправе</w:t>
      </w:r>
    </w:p>
    <w:p>
      <w:pPr>
        <w:pStyle w:val="Heading2"/>
      </w:pPr>
      <w:r>
        <w:t>НАИБОЛЕЕ ТЕСНО ПЕДИАТРИЧЕСКАЯ СЛУЖБА ВЗАИМОДЕЙСТВУЕТ С УЧРЕЖДЕНИЯМИ</w:t>
      </w:r>
    </w:p>
    <w:p>
      <w:r>
        <w:rPr>
          <w:b/>
        </w:rPr>
        <w:t xml:space="preserve">1: </w:t>
      </w:r>
      <w:r>
        <w:t>спорта</w:t>
      </w:r>
    </w:p>
    <w:p>
      <w:r>
        <w:rPr>
          <w:b/>
        </w:rPr>
        <w:t xml:space="preserve">2: </w:t>
      </w:r>
      <w:r>
        <w:t>туризма</w:t>
      </w:r>
    </w:p>
    <w:p>
      <w:r>
        <w:rPr>
          <w:b/>
        </w:rPr>
        <w:t xml:space="preserve">3: </w:t>
      </w:r>
      <w:r>
        <w:t>образования</w:t>
      </w:r>
    </w:p>
    <w:p>
      <w:r>
        <w:rPr>
          <w:b/>
        </w:rPr>
        <w:t xml:space="preserve">4: </w:t>
      </w:r>
      <w:r>
        <w:t>культуры</w:t>
      </w:r>
    </w:p>
    <w:p>
      <w:r>
        <w:t xml:space="preserve">Правильный ответ: </w:t>
      </w:r>
      <w:r>
        <w:rPr>
          <w:b/>
        </w:rPr>
        <w:t>образования</w:t>
      </w:r>
    </w:p>
    <w:p>
      <w:pPr>
        <w:pStyle w:val="Heading2"/>
      </w:pPr>
      <w:r>
        <w:t>ДЛЯ ОЦЕНКИ КАЧЕСТВА РЕЗУЛЬТАТА МЕДИЦИНСКОЙ ПОМОЩИ ПРИ ХИРУРГИЧЕСКОЙ ПАТОЛОГИИ ИСПОЛЬЗУЮТ ПОКАЗАТЕЛЬ</w:t>
      </w:r>
    </w:p>
    <w:p>
      <w:r>
        <w:rPr>
          <w:b/>
        </w:rPr>
        <w:t xml:space="preserve">1: </w:t>
      </w:r>
      <w:r>
        <w:t>частоты послеоперационных осложнений</w:t>
      </w:r>
    </w:p>
    <w:p>
      <w:r>
        <w:rPr>
          <w:b/>
        </w:rPr>
        <w:t xml:space="preserve">2: </w:t>
      </w:r>
      <w:r>
        <w:t>числа обращений к врачам-хирургам в течение года</w:t>
      </w:r>
    </w:p>
    <w:p>
      <w:r>
        <w:rPr>
          <w:b/>
        </w:rPr>
        <w:t xml:space="preserve">3: </w:t>
      </w:r>
      <w:r>
        <w:t>количества неработающих коек хирургического профиля</w:t>
      </w:r>
    </w:p>
    <w:p>
      <w:r>
        <w:rPr>
          <w:b/>
        </w:rPr>
        <w:t xml:space="preserve">4: </w:t>
      </w:r>
      <w:r>
        <w:t>уровня первичной заболеваемости хирургической патологией</w:t>
      </w:r>
    </w:p>
    <w:p>
      <w:r>
        <w:t xml:space="preserve">Правильный ответ: </w:t>
      </w:r>
      <w:r>
        <w:rPr>
          <w:b/>
        </w:rPr>
        <w:t>частоты послеоперационных осложнений</w:t>
      </w:r>
    </w:p>
    <w:p>
      <w:pPr>
        <w:pStyle w:val="Heading2"/>
      </w:pPr>
      <w:r>
        <w:t>ПРИ КОНТРОЛЕ КАЧЕСТВА ПРОФИЛАКТИЧЕСКОЙ ДЕЯТЕЛЬНОСТИ ВРАЧА-ПЕДИАТРА УЧАСТКОВОГО НЕОБХОДИМО УЧИТЫВАТЬ, ЧТО ДЛЯ ЕЕ ОЦЕНКИ ИСПОЛЬЗУЮТ ПОКАЗАТЕЛЬ ПОЛНОТЫ ОХВАТА ДЕТЕЙ</w:t>
      </w:r>
    </w:p>
    <w:p>
      <w:r>
        <w:rPr>
          <w:b/>
        </w:rPr>
        <w:t xml:space="preserve">1: </w:t>
      </w:r>
      <w:r>
        <w:t>профилактическими осмотрами</w:t>
      </w:r>
    </w:p>
    <w:p>
      <w:r>
        <w:rPr>
          <w:b/>
        </w:rPr>
        <w:t xml:space="preserve">2: </w:t>
      </w:r>
      <w:r>
        <w:t>санаторно-курортным лечением</w:t>
      </w:r>
    </w:p>
    <w:p>
      <w:r>
        <w:rPr>
          <w:b/>
        </w:rPr>
        <w:t xml:space="preserve">3: </w:t>
      </w:r>
      <w:r>
        <w:t>диспансерным наблюдением по нозологическим формам</w:t>
      </w:r>
    </w:p>
    <w:p>
      <w:r>
        <w:rPr>
          <w:b/>
        </w:rPr>
        <w:t xml:space="preserve">4: </w:t>
      </w:r>
      <w:r>
        <w:t>противорецидивным лечением</w:t>
      </w:r>
    </w:p>
    <w:p>
      <w:r>
        <w:t xml:space="preserve">Правильный ответ: </w:t>
      </w:r>
      <w:r>
        <w:rPr>
          <w:b/>
        </w:rPr>
        <w:t>профилактическими осмотрами</w:t>
      </w:r>
    </w:p>
    <w:p>
      <w:pPr>
        <w:pStyle w:val="Heading2"/>
      </w:pPr>
      <w:r>
        <w:t>ПРИ ПРОЕКТИРОВАНИИ И ОРГАНИЗАЦИИ МЕРОПРИЯТИЙ ПО ВЫЯВЛЕНИЮ ТУБЕРКУЛЕЗА НЕОБХОДИМО УЧИТЫВАТЬ, ЧТО ПЕРИОДИЧНОСТЬ ПРОФИЛАКТИЧЕСКИХ МЕДИЦИНСКИХ ОСМОТРОВ РАБОТНИКОВ РОДИЛЬНЫХ ДОМОВ (ОТДЕЛЕНИЙ, ПЕРИНАТАЛЬНЫХ ЦЕНТРОВ) В ЦЕЛЯХ ВЫЯВЛЕНИЯ ТУБЕРКУЛЕЗА СОСТАВЛЯЕТ ОДИН РАЗ В</w:t>
      </w:r>
    </w:p>
    <w:p>
      <w:r>
        <w:rPr>
          <w:b/>
        </w:rPr>
        <w:t xml:space="preserve">1: </w:t>
      </w:r>
      <w:r>
        <w:t>месяц</w:t>
      </w:r>
    </w:p>
    <w:p>
      <w:r>
        <w:rPr>
          <w:b/>
        </w:rPr>
        <w:t xml:space="preserve">2: </w:t>
      </w:r>
      <w:r>
        <w:t>квартал</w:t>
      </w:r>
    </w:p>
    <w:p>
      <w:r>
        <w:rPr>
          <w:b/>
        </w:rPr>
        <w:t xml:space="preserve">3: </w:t>
      </w:r>
      <w:r>
        <w:t>год</w:t>
      </w:r>
    </w:p>
    <w:p>
      <w:r>
        <w:rPr>
          <w:b/>
        </w:rPr>
        <w:t xml:space="preserve">4: </w:t>
      </w:r>
      <w:r>
        <w:t>полугодие</w:t>
      </w:r>
    </w:p>
    <w:p>
      <w:r>
        <w:t xml:space="preserve">Правильный ответ: </w:t>
      </w:r>
      <w:r>
        <w:rPr>
          <w:b/>
        </w:rPr>
        <w:t>полугодие</w:t>
      </w:r>
    </w:p>
    <w:p>
      <w:pPr>
        <w:pStyle w:val="Heading2"/>
      </w:pPr>
      <w:r>
        <w:t>В ФОРМУЛЕ РАСЧЕТА ПОКАЗАТЕЛЯ ПОСЛЕОПЕРАЦИОННОЙ ЛЕТАЛЬНОСТЬ«Х» ОБОЗНАЧАЕТ ЧИСЛО __________ ПАЦИЕНТОВ</w:t>
      </w:r>
    </w:p>
    <w:p>
      <w:r>
        <w:rPr>
          <w:b/>
        </w:rPr>
        <w:t xml:space="preserve">1: </w:t>
      </w:r>
      <w:r>
        <w:t>поступивших</w:t>
      </w:r>
    </w:p>
    <w:p>
      <w:r>
        <w:rPr>
          <w:b/>
        </w:rPr>
        <w:t xml:space="preserve">2: </w:t>
      </w:r>
      <w:r>
        <w:t>выписанных</w:t>
      </w:r>
    </w:p>
    <w:p>
      <w:r>
        <w:rPr>
          <w:b/>
        </w:rPr>
        <w:t xml:space="preserve">3: </w:t>
      </w:r>
      <w:r>
        <w:t>умерших</w:t>
      </w:r>
    </w:p>
    <w:p>
      <w:r>
        <w:rPr>
          <w:b/>
        </w:rPr>
        <w:t xml:space="preserve">4: </w:t>
      </w:r>
      <w:r>
        <w:t>оперированных</w:t>
      </w:r>
    </w:p>
    <w:p>
      <w:r>
        <w:t xml:space="preserve">Правильный ответ: </w:t>
      </w:r>
      <w:r>
        <w:rPr>
          <w:b/>
        </w:rPr>
        <w:t>оперированных</w:t>
      </w:r>
    </w:p>
    <w:p>
      <w:pPr>
        <w:pStyle w:val="Heading2"/>
      </w:pPr>
      <w:r>
        <w:t>ВРАЧ, НА КОТОРОГО ВОЗЛОЖЕНЫ ФУНКЦИИ ПО ОРГАНИЗАЦИИ И НЕПОСРЕДСТВЕННОМУ ОКАЗАНИЮ ПАЦИЕНТУ МЕДИЦИНСКОЙ ПОМОЩИ В ПЕРИОД НАБЛЮДЕНИЯ ЗА НИМ И ЕГО ЛЕЧЕНИЯ, ЯВЛЯЕТСЯ</w:t>
      </w:r>
    </w:p>
    <w:p>
      <w:r>
        <w:rPr>
          <w:b/>
        </w:rPr>
        <w:t xml:space="preserve">1: </w:t>
      </w:r>
      <w:r>
        <w:t>дежурным врачом</w:t>
      </w:r>
    </w:p>
    <w:p>
      <w:r>
        <w:rPr>
          <w:b/>
        </w:rPr>
        <w:t xml:space="preserve">2: </w:t>
      </w:r>
      <w:r>
        <w:t>лечащим врачом</w:t>
      </w:r>
    </w:p>
    <w:p>
      <w:r>
        <w:rPr>
          <w:b/>
        </w:rPr>
        <w:t xml:space="preserve">3: </w:t>
      </w:r>
      <w:r>
        <w:t>заведующим отделением</w:t>
      </w:r>
    </w:p>
    <w:p>
      <w:r>
        <w:rPr>
          <w:b/>
        </w:rPr>
        <w:t xml:space="preserve">4: </w:t>
      </w:r>
      <w:r>
        <w:t>врачом неотложной помощи</w:t>
      </w:r>
    </w:p>
    <w:p>
      <w:r>
        <w:t xml:space="preserve">Правильный ответ: </w:t>
      </w:r>
      <w:r>
        <w:rPr>
          <w:b/>
        </w:rPr>
        <w:t>лечащим врачом</w:t>
      </w:r>
    </w:p>
    <w:p>
      <w:pPr>
        <w:pStyle w:val="Heading2"/>
      </w:pPr>
      <w:r>
        <w:t>АТТЕСТАЦИЯ ЛИЦ С ВЫСШИМ МЕДИЦИНСКИМ ОБРАЗОВАНИЕМ ПРЕДПОЛАГАЕТ</w:t>
      </w:r>
    </w:p>
    <w:p>
      <w:r>
        <w:rPr>
          <w:b/>
        </w:rPr>
        <w:t xml:space="preserve">1: </w:t>
      </w:r>
      <w:r>
        <w:t>выдачу диплома о профессиональной переподготовке</w:t>
      </w:r>
    </w:p>
    <w:p>
      <w:r>
        <w:rPr>
          <w:b/>
        </w:rPr>
        <w:t xml:space="preserve">2: </w:t>
      </w:r>
      <w:r>
        <w:t>выдачу сертификата специалиста</w:t>
      </w:r>
    </w:p>
    <w:p>
      <w:r>
        <w:rPr>
          <w:b/>
        </w:rPr>
        <w:t xml:space="preserve">3: </w:t>
      </w:r>
      <w:r>
        <w:t>присвоение квалификационной категории</w:t>
      </w:r>
    </w:p>
    <w:p>
      <w:r>
        <w:rPr>
          <w:b/>
        </w:rPr>
        <w:t xml:space="preserve">4: </w:t>
      </w:r>
      <w:r>
        <w:t>обладание правом на осуществление медицинской деятельности</w:t>
      </w:r>
    </w:p>
    <w:p>
      <w:r>
        <w:t xml:space="preserve">Правильный ответ: </w:t>
      </w:r>
      <w:r>
        <w:rPr>
          <w:b/>
        </w:rPr>
        <w:t>присвоение квалификационной категории</w:t>
      </w:r>
    </w:p>
    <w:p>
      <w:pPr>
        <w:pStyle w:val="Heading2"/>
      </w:pPr>
      <w:r>
        <w:t>ОЦЕНКА СОСТОЯНИЯ НОВОРОЖДЕННОГО РЕБЕНКА ПРИ ПРОВЕДЕНИИ РЕАНИМАЦИОННЫХ МЕРОПРИЯТИЙ В РОДИЛЬНОМ ЗАЛЕ ДОЛЖНА ПРОВОДИТЬСЯ КАЖДЫЕ (В СЕКУНДАХ)</w:t>
      </w:r>
    </w:p>
    <w:p>
      <w:r>
        <w:rPr>
          <w:b/>
        </w:rPr>
        <w:t xml:space="preserve">1: </w:t>
      </w:r>
      <w:r>
        <w:t>45</w:t>
      </w:r>
    </w:p>
    <w:p>
      <w:r>
        <w:rPr>
          <w:b/>
        </w:rPr>
        <w:t xml:space="preserve">2: </w:t>
      </w:r>
      <w:r>
        <w:t>30</w:t>
      </w:r>
    </w:p>
    <w:p>
      <w:r>
        <w:rPr>
          <w:b/>
        </w:rPr>
        <w:t xml:space="preserve">3: </w:t>
      </w:r>
      <w:r>
        <w:t>120</w:t>
      </w:r>
    </w:p>
    <w:p>
      <w:r>
        <w:rPr>
          <w:b/>
        </w:rPr>
        <w:t xml:space="preserve">4: </w:t>
      </w:r>
      <w:r>
        <w:t>60</w:t>
      </w:r>
    </w:p>
    <w:p>
      <w:r>
        <w:t xml:space="preserve">Правильный ответ: </w:t>
      </w:r>
      <w:r>
        <w:rPr>
          <w:b/>
        </w:rPr>
        <w:t>30</w:t>
      </w:r>
    </w:p>
    <w:p>
      <w:pPr>
        <w:pStyle w:val="Heading2"/>
      </w:pPr>
      <w:r>
        <w:t>УЧЕТНОЙ ФОРМОЙ ПРИ РЕГИСТРАЦИИ ЗАБОЛЕВАЕМОСТИ ЯВЛЯЕТСЯ</w:t>
      </w:r>
    </w:p>
    <w:p>
      <w:r>
        <w:rPr>
          <w:b/>
        </w:rPr>
        <w:t xml:space="preserve">1: </w:t>
      </w:r>
      <w:r>
        <w:t>№157/у-96</w:t>
      </w:r>
    </w:p>
    <w:p>
      <w:r>
        <w:rPr>
          <w:b/>
        </w:rPr>
        <w:t xml:space="preserve">2: </w:t>
      </w:r>
      <w:r>
        <w:t>№025/у</w:t>
      </w:r>
    </w:p>
    <w:p>
      <w:r>
        <w:rPr>
          <w:b/>
        </w:rPr>
        <w:t xml:space="preserve">3: </w:t>
      </w:r>
      <w:r>
        <w:t>№003/у</w:t>
      </w:r>
    </w:p>
    <w:p>
      <w:r>
        <w:rPr>
          <w:b/>
        </w:rPr>
        <w:t xml:space="preserve">4: </w:t>
      </w:r>
      <w:r>
        <w:t>№106-2/у-08</w:t>
      </w:r>
    </w:p>
    <w:p>
      <w:r>
        <w:t xml:space="preserve">Правильный ответ: </w:t>
      </w:r>
      <w:r>
        <w:rPr>
          <w:b/>
        </w:rPr>
        <w:t>№025/у</w:t>
      </w:r>
    </w:p>
    <w:p>
      <w:pPr>
        <w:pStyle w:val="Heading2"/>
      </w:pPr>
      <w:r>
        <w:t>МЕДИЦИНСКИЕ ОРГАНИЗАЦИИ, В КОТОРЫХ РАСПОЛАГАЮТСЯ СТРУКТУРНЫЕ ПОДРАЗДЕЛЕНИЯ ОБРАЗОВАТЕЛЬНЫХ ОРГАНИЗАЦИЙ И ОСУЩЕСТВЛЯЕТСЯ ПРАКТИЧЕСКАЯ ПОДГОТОВКА МЕДИЦИНСКИХ РАБОТНИКОВ, ВКЛЮЧАЮТ В СВОЕ НАИМЕНОВАНИЕ СЛОВО</w:t>
      </w:r>
    </w:p>
    <w:p>
      <w:r>
        <w:rPr>
          <w:b/>
        </w:rPr>
        <w:t xml:space="preserve">1: </w:t>
      </w:r>
      <w:r>
        <w:t>исследовательский</w:t>
      </w:r>
    </w:p>
    <w:p>
      <w:r>
        <w:rPr>
          <w:b/>
        </w:rPr>
        <w:t xml:space="preserve">2: </w:t>
      </w:r>
      <w:r>
        <w:t>научный</w:t>
      </w:r>
    </w:p>
    <w:p>
      <w:r>
        <w:rPr>
          <w:b/>
        </w:rPr>
        <w:t xml:space="preserve">3: </w:t>
      </w:r>
      <w:r>
        <w:t>аналитический</w:t>
      </w:r>
    </w:p>
    <w:p>
      <w:r>
        <w:rPr>
          <w:b/>
        </w:rPr>
        <w:t xml:space="preserve">4: </w:t>
      </w:r>
      <w:r>
        <w:t>клинический</w:t>
      </w:r>
    </w:p>
    <w:p>
      <w:r>
        <w:t xml:space="preserve">Правильный ответ: </w:t>
      </w:r>
      <w:r>
        <w:rPr>
          <w:b/>
        </w:rPr>
        <w:t>клинический</w:t>
      </w:r>
    </w:p>
    <w:p>
      <w:pPr>
        <w:pStyle w:val="Heading2"/>
      </w:pPr>
      <w:r>
        <w:t>ТРЕХУРОВНЕВАЯ СИСТЕМА КОНТРОЛЯ КАЧЕСТВА И БЕЗОПАСНОСТИ МЕДИЦИНСКОЙ ДЕЯТЕЛЬНОСТИ ВКЛЮЧАЕТ В СЕБЯ ГОСУДАРСТВЕННЫЙ, ВЕДОМСТВЕННЫЙ И ________ КОНТРОЛЬ</w:t>
      </w:r>
    </w:p>
    <w:p>
      <w:r>
        <w:rPr>
          <w:b/>
        </w:rPr>
        <w:t xml:space="preserve">1: </w:t>
      </w:r>
      <w:r>
        <w:t>страховой</w:t>
      </w:r>
    </w:p>
    <w:p>
      <w:r>
        <w:rPr>
          <w:b/>
        </w:rPr>
        <w:t xml:space="preserve">2: </w:t>
      </w:r>
      <w:r>
        <w:t>внутренний</w:t>
      </w:r>
    </w:p>
    <w:p>
      <w:r>
        <w:rPr>
          <w:b/>
        </w:rPr>
        <w:t xml:space="preserve">3: </w:t>
      </w:r>
      <w:r>
        <w:t>эффективный</w:t>
      </w:r>
    </w:p>
    <w:p>
      <w:r>
        <w:rPr>
          <w:b/>
        </w:rPr>
        <w:t xml:space="preserve">4: </w:t>
      </w:r>
      <w:r>
        <w:t>ежеквартальный</w:t>
      </w:r>
    </w:p>
    <w:p>
      <w:r>
        <w:t xml:space="preserve">Правильный ответ: </w:t>
      </w:r>
      <w:r>
        <w:rPr>
          <w:b/>
        </w:rPr>
        <w:t>внутренний</w:t>
      </w:r>
    </w:p>
    <w:p>
      <w:pPr>
        <w:pStyle w:val="Heading2"/>
      </w:pPr>
      <w:r>
        <w:t>ЕСЛИ У ВРАЧА ПРИЕМНОГО ОТДЕЛЕНИЯ СТАЦИОНАРА ИМЕЮТСЯ ДОСТАТОЧНЫЕ ОСНОВАНИЯ ПОЛАГАТЬ, ЧТО ВРЕД ЗДОРОВЬЮ ПАЦИЕНТА ПРИЧИНЕН В РЕЗУЛЬТАТЕ ПРОТИВОПРАВНЫХ ДЕЙСТВИЙ, ТО ОН ОБЯЗАН ИНФОРМИРОВАТЬ</w:t>
      </w:r>
    </w:p>
    <w:p>
      <w:r>
        <w:rPr>
          <w:b/>
        </w:rPr>
        <w:t xml:space="preserve">1: </w:t>
      </w:r>
      <w:r>
        <w:t>органы внутренних дел</w:t>
      </w:r>
    </w:p>
    <w:p>
      <w:r>
        <w:rPr>
          <w:b/>
        </w:rPr>
        <w:t xml:space="preserve">2: </w:t>
      </w:r>
      <w:r>
        <w:t>руководителя медицинской организации</w:t>
      </w:r>
    </w:p>
    <w:p>
      <w:r>
        <w:rPr>
          <w:b/>
        </w:rPr>
        <w:t xml:space="preserve">3: </w:t>
      </w:r>
      <w:r>
        <w:t>уполномоченного по правам человека в субъекте РФ</w:t>
      </w:r>
    </w:p>
    <w:p>
      <w:r>
        <w:rPr>
          <w:b/>
        </w:rPr>
        <w:t xml:space="preserve">4: </w:t>
      </w:r>
      <w:r>
        <w:t>средства массовой информации</w:t>
      </w:r>
    </w:p>
    <w:p>
      <w:r>
        <w:t xml:space="preserve">Правильный ответ: </w:t>
      </w:r>
      <w:r>
        <w:rPr>
          <w:b/>
        </w:rPr>
        <w:t>органы внутренних дел</w:t>
      </w:r>
    </w:p>
    <w:p>
      <w:pPr>
        <w:pStyle w:val="Heading2"/>
      </w:pPr>
      <w:r>
        <w:t>ПРИ КОНТРОЛЕ ОРГАНИЗАЦИИ ПРОФИЛАКТИЧЕСКИХ МЕДИЦИНСКИХ ОСМОТРОВ ОБУЧАЮЩИХСЯ В ЦЕЛЯХ РАННЕГО ВЫЯВЛЕНИЯ НЕЗАКОННОГО ПОТРЕБЛЕНИЯ НАРКОТИЧЕСКИХ СРЕДСТВ И ПСИХОТРОПНЫХ ВЕЩЕСТВ НЕОБХОДИМО УЧИТЫВАТЬ, ЧТО ОСМОТРЫ ПРОВОДЯТ В ОТНОШЕНИИ ОБУЧАЮЩИХСЯ, ДОСТИГШИХ ВОЗРАСТА (В ГОДАХ)</w:t>
      </w:r>
    </w:p>
    <w:p>
      <w:r>
        <w:rPr>
          <w:b/>
        </w:rPr>
        <w:t xml:space="preserve">1: </w:t>
      </w:r>
      <w:r>
        <w:t>13</w:t>
      </w:r>
    </w:p>
    <w:p>
      <w:r>
        <w:rPr>
          <w:b/>
        </w:rPr>
        <w:t xml:space="preserve">2: </w:t>
      </w:r>
      <w:r>
        <w:t>9</w:t>
      </w:r>
    </w:p>
    <w:p>
      <w:r>
        <w:rPr>
          <w:b/>
        </w:rPr>
        <w:t xml:space="preserve">3: </w:t>
      </w:r>
      <w:r>
        <w:t>11</w:t>
      </w:r>
    </w:p>
    <w:p>
      <w:r>
        <w:rPr>
          <w:b/>
        </w:rPr>
        <w:t xml:space="preserve">4: </w:t>
      </w:r>
      <w:r>
        <w:t>15</w:t>
      </w:r>
    </w:p>
    <w:p>
      <w:r>
        <w:t xml:space="preserve">Правильный ответ: </w:t>
      </w:r>
      <w:r>
        <w:rPr>
          <w:b/>
        </w:rPr>
        <w:t>13</w:t>
      </w:r>
    </w:p>
    <w:p>
      <w:pPr>
        <w:pStyle w:val="Heading2"/>
      </w:pPr>
      <w:r>
        <w:t>НОМЕНКЛАТУРА ПОСТОЯННО ДЕЙСТВУЮЩИХ ДИЕТ В КАЖДОЙ МЕДИЦИНСКОЙ ОРГАНИЗАЦИИ УСТАНАВЛИВАЕТСЯ В СООТВЕТСТВИИ С ЕГО ПРОФИЛЕМ И УТВЕРЖДАЕТСЯ</w:t>
      </w:r>
    </w:p>
    <w:p>
      <w:r>
        <w:rPr>
          <w:b/>
        </w:rPr>
        <w:t xml:space="preserve">1: </w:t>
      </w:r>
      <w:r>
        <w:t>главным врачом</w:t>
      </w:r>
    </w:p>
    <w:p>
      <w:r>
        <w:rPr>
          <w:b/>
        </w:rPr>
        <w:t xml:space="preserve">2: </w:t>
      </w:r>
      <w:r>
        <w:t>заместителем главного врача по медицинской части</w:t>
      </w:r>
    </w:p>
    <w:p>
      <w:r>
        <w:rPr>
          <w:b/>
        </w:rPr>
        <w:t xml:space="preserve">3: </w:t>
      </w:r>
      <w:r>
        <w:t>советом медицинских сестер</w:t>
      </w:r>
    </w:p>
    <w:p>
      <w:r>
        <w:rPr>
          <w:b/>
        </w:rPr>
        <w:t xml:space="preserve">4: </w:t>
      </w:r>
      <w:r>
        <w:t>советом по лечебному питанию</w:t>
      </w:r>
    </w:p>
    <w:p>
      <w:r>
        <w:t xml:space="preserve">Правильный ответ: </w:t>
      </w:r>
      <w:r>
        <w:rPr>
          <w:b/>
        </w:rPr>
        <w:t>советом по лечебному питанию</w:t>
      </w:r>
    </w:p>
    <w:p>
      <w:pPr>
        <w:pStyle w:val="Heading2"/>
      </w:pPr>
      <w:r>
        <w:t>ВЫСОКОТЕХНОЛОГИЧНАЯ МЕДИЦИНСКАЯ ПОМОЩЬ ОКАЗЫВАЕТСЯ В МЕДИЦИНСКИХ ОРГАНИЗАЦИЯХ</w:t>
      </w:r>
    </w:p>
    <w:p>
      <w:r>
        <w:rPr>
          <w:b/>
        </w:rPr>
        <w:t xml:space="preserve">1: </w:t>
      </w:r>
      <w:r>
        <w:t>только федерального уровня</w:t>
      </w:r>
    </w:p>
    <w:p>
      <w:r>
        <w:rPr>
          <w:b/>
        </w:rPr>
        <w:t xml:space="preserve">2: </w:t>
      </w:r>
      <w:r>
        <w:t>имеющих лицензию на высокотехнологичную медицинскую помощь</w:t>
      </w:r>
    </w:p>
    <w:p>
      <w:r>
        <w:rPr>
          <w:b/>
        </w:rPr>
        <w:t xml:space="preserve">3: </w:t>
      </w:r>
      <w:r>
        <w:t>имеющих клинические кафедры</w:t>
      </w:r>
    </w:p>
    <w:p>
      <w:r>
        <w:rPr>
          <w:b/>
        </w:rPr>
        <w:t xml:space="preserve">4: </w:t>
      </w:r>
      <w:r>
        <w:t>только государственной системы здравоохранения</w:t>
      </w:r>
    </w:p>
    <w:p>
      <w:r>
        <w:t xml:space="preserve">Правильный ответ: </w:t>
      </w:r>
      <w:r>
        <w:rPr>
          <w:b/>
        </w:rPr>
        <w:t>имеющих лицензию на высокотехнологичную медицинскую помощь</w:t>
      </w:r>
    </w:p>
    <w:p>
      <w:pPr>
        <w:pStyle w:val="Heading2"/>
      </w:pPr>
      <w:r>
        <w:t>ПРИ НАСТУПЛЕНИИ УТРАТЫ ТРУДОСПОСОБНОСТИ У ГРАЖДАНИНА РФ ВО ВРЕМЯ ПРЕБЫВАНИЯ ЗА ГРАНИЦЕЙ ЛИСТОК НЕТРУДОСПОСОБНОСТИ ВЫДАЕТСЯ ПО РЕШЕНИЮ</w:t>
      </w:r>
    </w:p>
    <w:p>
      <w:r>
        <w:rPr>
          <w:b/>
        </w:rPr>
        <w:t xml:space="preserve">1: </w:t>
      </w:r>
      <w:r>
        <w:t>лечащего врача единолично</w:t>
      </w:r>
    </w:p>
    <w:p>
      <w:r>
        <w:rPr>
          <w:b/>
        </w:rPr>
        <w:t xml:space="preserve">2: </w:t>
      </w:r>
      <w:r>
        <w:t>территориального органа Росздравнадзора</w:t>
      </w:r>
    </w:p>
    <w:p>
      <w:r>
        <w:rPr>
          <w:b/>
        </w:rPr>
        <w:t xml:space="preserve">3: </w:t>
      </w:r>
      <w:r>
        <w:t>врачебной комиссии медицинской организации</w:t>
      </w:r>
    </w:p>
    <w:p>
      <w:r>
        <w:rPr>
          <w:b/>
        </w:rPr>
        <w:t xml:space="preserve">4: </w:t>
      </w:r>
      <w:r>
        <w:t>Министерства здравоохранения РФ</w:t>
      </w:r>
    </w:p>
    <w:p>
      <w:r>
        <w:t xml:space="preserve">Правильный ответ: </w:t>
      </w:r>
      <w:r>
        <w:rPr>
          <w:b/>
        </w:rPr>
        <w:t>врачебной комиссии медицинской организации</w:t>
      </w:r>
    </w:p>
    <w:p>
      <w:pPr>
        <w:pStyle w:val="Heading2"/>
      </w:pPr>
      <w:r>
        <w:t>АКУШЕРСКИЙ СТАЦИОНАР (ОТДЕЛЕНИЕ) ДОЛЖЕН ЗАКРЫВАТЬСЯ НЕ МЕНЕЕ ОДНОГО РАЗА В ГОД ДЛЯ ПРОВЕДЕНИЯ ПЛАНОВОЙ</w:t>
      </w:r>
    </w:p>
    <w:p>
      <w:r>
        <w:rPr>
          <w:b/>
        </w:rPr>
        <w:t xml:space="preserve">1: </w:t>
      </w:r>
      <w:r>
        <w:t>дефрагментации</w:t>
      </w:r>
    </w:p>
    <w:p>
      <w:r>
        <w:rPr>
          <w:b/>
        </w:rPr>
        <w:t xml:space="preserve">2: </w:t>
      </w:r>
      <w:r>
        <w:t>дезинсекции</w:t>
      </w:r>
    </w:p>
    <w:p>
      <w:r>
        <w:rPr>
          <w:b/>
        </w:rPr>
        <w:t xml:space="preserve">3: </w:t>
      </w:r>
      <w:r>
        <w:t>дезинфекции</w:t>
      </w:r>
    </w:p>
    <w:p>
      <w:r>
        <w:rPr>
          <w:b/>
        </w:rPr>
        <w:t xml:space="preserve">4: </w:t>
      </w:r>
      <w:r>
        <w:t>дератизации</w:t>
      </w:r>
    </w:p>
    <w:p>
      <w:r>
        <w:t xml:space="preserve">Правильный ответ: </w:t>
      </w:r>
      <w:r>
        <w:rPr>
          <w:b/>
        </w:rPr>
        <w:t>дезинфекции</w:t>
      </w:r>
    </w:p>
    <w:p>
      <w:pPr>
        <w:pStyle w:val="Heading2"/>
      </w:pPr>
      <w:r>
        <w:t>НАИБОЛЕЕ ЧАСТО В МИРОВОЙ ПРАКТИКЕ ИСПОЛЬЗУЮТ ТРИАЖНЫЕ ШКАЛЫ ____ УРОВНЕВЫЕ</w:t>
      </w:r>
    </w:p>
    <w:p>
      <w:r>
        <w:rPr>
          <w:b/>
        </w:rPr>
        <w:t xml:space="preserve">1: </w:t>
      </w:r>
      <w:r>
        <w:t>4-5</w:t>
      </w:r>
    </w:p>
    <w:p>
      <w:r>
        <w:rPr>
          <w:b/>
        </w:rPr>
        <w:t xml:space="preserve">2: </w:t>
      </w:r>
      <w:r>
        <w:t>2-3</w:t>
      </w:r>
    </w:p>
    <w:p>
      <w:r>
        <w:rPr>
          <w:b/>
        </w:rPr>
        <w:t xml:space="preserve">3: </w:t>
      </w:r>
      <w:r>
        <w:t>5-6</w:t>
      </w:r>
    </w:p>
    <w:p>
      <w:r>
        <w:rPr>
          <w:b/>
        </w:rPr>
        <w:t xml:space="preserve">4: </w:t>
      </w:r>
      <w:r>
        <w:t>3-4</w:t>
      </w:r>
    </w:p>
    <w:p>
      <w:r>
        <w:t xml:space="preserve">Правильный ответ: </w:t>
      </w:r>
      <w:r>
        <w:rPr>
          <w:b/>
        </w:rPr>
        <w:t>4-5</w:t>
      </w:r>
    </w:p>
    <w:p>
      <w:pPr>
        <w:pStyle w:val="Heading2"/>
      </w:pPr>
      <w:r>
        <w:t>СООТВЕТСТВИЕ ПОЛУЧЕННЫХ В РЕЗУЛЬТАТЕ ВЫБОРОЧНОГО ИССЛЕДОВАНИЯ ПОКАЗАТЕЛЕЙ ДАННЫМ ГЕНЕРАЛЬНОЙ СОВОКУПНОСТИ НАЗЫВАЮТ</w:t>
      </w:r>
    </w:p>
    <w:p>
      <w:r>
        <w:rPr>
          <w:b/>
        </w:rPr>
        <w:t xml:space="preserve">1: </w:t>
      </w:r>
      <w:r>
        <w:t>репрезентативностью</w:t>
      </w:r>
    </w:p>
    <w:p>
      <w:r>
        <w:rPr>
          <w:b/>
        </w:rPr>
        <w:t xml:space="preserve">2: </w:t>
      </w:r>
      <w:r>
        <w:t>альтернативностью</w:t>
      </w:r>
    </w:p>
    <w:p>
      <w:r>
        <w:rPr>
          <w:b/>
        </w:rPr>
        <w:t xml:space="preserve">3: </w:t>
      </w:r>
      <w:r>
        <w:t>валидностью</w:t>
      </w:r>
    </w:p>
    <w:p>
      <w:r>
        <w:rPr>
          <w:b/>
        </w:rPr>
        <w:t xml:space="preserve">4: </w:t>
      </w:r>
      <w:r>
        <w:t>доказательностью</w:t>
      </w:r>
    </w:p>
    <w:p>
      <w:r>
        <w:t xml:space="preserve">Правильный ответ: </w:t>
      </w:r>
      <w:r>
        <w:rPr>
          <w:b/>
        </w:rPr>
        <w:t>репрезентативностью</w:t>
      </w:r>
    </w:p>
    <w:p>
      <w:pPr>
        <w:pStyle w:val="Heading2"/>
      </w:pPr>
      <w:r>
        <w:t>НАИБОЛЕЕ БЫСТРЫМ СПОСОБОМ ОСТАНОВКИ КРОВОТЕЧЕНИЯ ЯВЛЯЕТСЯ</w:t>
      </w:r>
    </w:p>
    <w:p>
      <w:r>
        <w:rPr>
          <w:b/>
        </w:rPr>
        <w:t xml:space="preserve">1: </w:t>
      </w:r>
      <w:r>
        <w:t>наложение кровоостанавливающего жгута</w:t>
      </w:r>
    </w:p>
    <w:p>
      <w:r>
        <w:rPr>
          <w:b/>
        </w:rPr>
        <w:t xml:space="preserve">2: </w:t>
      </w:r>
      <w:r>
        <w:t>наложение давящей повязки</w:t>
      </w:r>
    </w:p>
    <w:p>
      <w:r>
        <w:rPr>
          <w:b/>
        </w:rPr>
        <w:t xml:space="preserve">3: </w:t>
      </w:r>
      <w:r>
        <w:t>прямое давление на рану</w:t>
      </w:r>
    </w:p>
    <w:p>
      <w:r>
        <w:rPr>
          <w:b/>
        </w:rPr>
        <w:t xml:space="preserve">4: </w:t>
      </w:r>
      <w:r>
        <w:t>максимальное сгибание конечности в суставе</w:t>
      </w:r>
    </w:p>
    <w:p>
      <w:r>
        <w:t xml:space="preserve">Правильный ответ: </w:t>
      </w:r>
      <w:r>
        <w:rPr>
          <w:b/>
        </w:rPr>
        <w:t>прямое давление на рану</w:t>
      </w:r>
    </w:p>
    <w:p>
      <w:pPr>
        <w:pStyle w:val="Heading2"/>
      </w:pPr>
      <w:r>
        <w:t>ПРИ ПЛАНИРОВАНИИ И ОРГАНИЗАЦИИ ПРОФИЛАКТИЧЕСКИХ МЕДИЦИНСКИХ ОСМОТРОВ НЕОБХОДИМО ПРЕДУСМОТРЕТЬ ПРОВЕДЕНИЕ ФЛЮОРОГРАФИИ ЛЕГКИХ ГРАЖДАНАМ СТАРШЕ 18 ЛЕТ ОДИН РАЗ В (В ГОДАХ)</w:t>
      </w:r>
    </w:p>
    <w:p>
      <w:r>
        <w:rPr>
          <w:b/>
        </w:rPr>
        <w:t xml:space="preserve">1: </w:t>
      </w:r>
      <w:r>
        <w:t>4</w:t>
      </w:r>
    </w:p>
    <w:p>
      <w:r>
        <w:rPr>
          <w:b/>
        </w:rPr>
        <w:t xml:space="preserve">2: </w:t>
      </w:r>
      <w:r>
        <w:t>3</w:t>
      </w:r>
    </w:p>
    <w:p>
      <w:r>
        <w:rPr>
          <w:b/>
        </w:rPr>
        <w:t xml:space="preserve">3: </w:t>
      </w:r>
      <w:r>
        <w:t>2</w:t>
      </w:r>
    </w:p>
    <w:p>
      <w:r>
        <w:rPr>
          <w:b/>
        </w:rPr>
        <w:t xml:space="preserve">4: </w:t>
      </w:r>
      <w:r>
        <w:t>5</w:t>
      </w:r>
    </w:p>
    <w:p>
      <w:r>
        <w:t xml:space="preserve">Правильный ответ: </w:t>
      </w:r>
      <w:r>
        <w:rPr>
          <w:b/>
        </w:rPr>
        <w:t>2</w:t>
      </w:r>
    </w:p>
    <w:p>
      <w:pPr>
        <w:pStyle w:val="Heading2"/>
      </w:pPr>
      <w:r>
        <w:t>ИЗБЫТОЧНОЕ ПОТРЕБЛЕНИЕ ВОДЫ ПРИВОДИТ К РАЗВИТИЮ</w:t>
      </w:r>
    </w:p>
    <w:p>
      <w:r>
        <w:rPr>
          <w:b/>
        </w:rPr>
        <w:t xml:space="preserve">1: </w:t>
      </w:r>
      <w:r>
        <w:t>полиурии</w:t>
      </w:r>
    </w:p>
    <w:p>
      <w:r>
        <w:rPr>
          <w:b/>
        </w:rPr>
        <w:t xml:space="preserve">2: </w:t>
      </w:r>
      <w:r>
        <w:t>анорексии</w:t>
      </w:r>
    </w:p>
    <w:p>
      <w:r>
        <w:rPr>
          <w:b/>
        </w:rPr>
        <w:t xml:space="preserve">3: </w:t>
      </w:r>
      <w:r>
        <w:t>ожирению</w:t>
      </w:r>
    </w:p>
    <w:p>
      <w:r>
        <w:rPr>
          <w:b/>
        </w:rPr>
        <w:t xml:space="preserve">4: </w:t>
      </w:r>
      <w:r>
        <w:t>обезвоживания</w:t>
      </w:r>
    </w:p>
    <w:p>
      <w:r>
        <w:t xml:space="preserve">Правильный ответ: </w:t>
      </w:r>
      <w:r>
        <w:rPr>
          <w:b/>
        </w:rPr>
        <w:t>полиурии</w:t>
      </w:r>
    </w:p>
    <w:p>
      <w:pPr>
        <w:pStyle w:val="Heading2"/>
      </w:pPr>
      <w:r>
        <w:t>ПЕРВИЧНАЯ МЕДИКО-САНИТАРНАЯ ПОМОЩЬ ОРГАНИЗУЕТСЯ В СООТВЕТСТВИИ С ПРИНЦИПОМ</w:t>
      </w:r>
    </w:p>
    <w:p>
      <w:r>
        <w:rPr>
          <w:b/>
        </w:rPr>
        <w:t xml:space="preserve">1: </w:t>
      </w:r>
      <w:r>
        <w:t>нозологическим</w:t>
      </w:r>
    </w:p>
    <w:p>
      <w:r>
        <w:rPr>
          <w:b/>
        </w:rPr>
        <w:t xml:space="preserve">2: </w:t>
      </w:r>
      <w:r>
        <w:t>цеховым</w:t>
      </w:r>
    </w:p>
    <w:p>
      <w:r>
        <w:rPr>
          <w:b/>
        </w:rPr>
        <w:t xml:space="preserve">3: </w:t>
      </w:r>
      <w:r>
        <w:t>территориально-участковым</w:t>
      </w:r>
    </w:p>
    <w:p>
      <w:r>
        <w:rPr>
          <w:b/>
        </w:rPr>
        <w:t xml:space="preserve">4: </w:t>
      </w:r>
      <w:r>
        <w:t>индивидуальным</w:t>
      </w:r>
    </w:p>
    <w:p>
      <w:r>
        <w:t xml:space="preserve">Правильный ответ: </w:t>
      </w:r>
      <w:r>
        <w:rPr>
          <w:b/>
        </w:rPr>
        <w:t>территориально-участковым</w:t>
      </w:r>
    </w:p>
    <w:p>
      <w:pPr>
        <w:pStyle w:val="Heading2"/>
      </w:pPr>
      <w:r>
        <w:t>ПОЛОЖИТЕЛЬНОЕ ВОЗДЕЙСТВИЕ КОНФЛИКТА ПРОЯВЛЯЕТСЯ В</w:t>
      </w:r>
    </w:p>
    <w:p>
      <w:r>
        <w:rPr>
          <w:b/>
        </w:rPr>
        <w:t xml:space="preserve">1: </w:t>
      </w:r>
      <w:r>
        <w:t>объединении единомышленников</w:t>
      </w:r>
    </w:p>
    <w:p>
      <w:r>
        <w:rPr>
          <w:b/>
        </w:rPr>
        <w:t xml:space="preserve">2: </w:t>
      </w:r>
      <w:r>
        <w:t>замедлении процесса самосознания участников конфликта</w:t>
      </w:r>
    </w:p>
    <w:p>
      <w:r>
        <w:rPr>
          <w:b/>
        </w:rPr>
        <w:t xml:space="preserve">3: </w:t>
      </w:r>
      <w:r>
        <w:t>потере поддержки подчиненных</w:t>
      </w:r>
    </w:p>
    <w:p>
      <w:r>
        <w:rPr>
          <w:b/>
        </w:rPr>
        <w:t xml:space="preserve">4: </w:t>
      </w:r>
      <w:r>
        <w:t>индивидуализации коллектива</w:t>
      </w:r>
    </w:p>
    <w:p>
      <w:r>
        <w:t xml:space="preserve">Правильный ответ: </w:t>
      </w:r>
      <w:r>
        <w:rPr>
          <w:b/>
        </w:rPr>
        <w:t>объединении единомышленников</w:t>
      </w:r>
    </w:p>
    <w:p>
      <w:pPr>
        <w:pStyle w:val="Heading2"/>
      </w:pPr>
      <w:r>
        <w:t>СРЕДИ ФАКТОРОВ РИСКА РАЗВИТИЯ ХРОНИЧЕСКИХ НЕИНФЕКЦИОННЫХ ЗАБОЛЕВАНИЙ ВЕДУЩУЮ РОЛЬ ИГРАЕТ</w:t>
      </w:r>
    </w:p>
    <w:p>
      <w:r>
        <w:rPr>
          <w:b/>
        </w:rPr>
        <w:t xml:space="preserve">1: </w:t>
      </w:r>
      <w:r>
        <w:t>окружающая среда</w:t>
      </w:r>
    </w:p>
    <w:p>
      <w:r>
        <w:rPr>
          <w:b/>
        </w:rPr>
        <w:t xml:space="preserve">2: </w:t>
      </w:r>
      <w:r>
        <w:t>генетическая предрасположенность</w:t>
      </w:r>
    </w:p>
    <w:p>
      <w:r>
        <w:rPr>
          <w:b/>
        </w:rPr>
        <w:t xml:space="preserve">3: </w:t>
      </w:r>
      <w:r>
        <w:t>образ жизни</w:t>
      </w:r>
    </w:p>
    <w:p>
      <w:r>
        <w:rPr>
          <w:b/>
        </w:rPr>
        <w:t xml:space="preserve">4: </w:t>
      </w:r>
      <w:r>
        <w:t>несовершенство работы системы здравоохранения</w:t>
      </w:r>
    </w:p>
    <w:p>
      <w:r>
        <w:t xml:space="preserve">Правильный ответ: </w:t>
      </w:r>
      <w:r>
        <w:rPr>
          <w:b/>
        </w:rPr>
        <w:t>образ жизни</w:t>
      </w:r>
    </w:p>
    <w:p>
      <w:pPr>
        <w:pStyle w:val="Heading2"/>
      </w:pPr>
      <w:r>
        <w:t>В СООТВЕТСТВИИ С ПРОГРАММОЙ ГОСУДАРСТВЕННЫХ ГАРАНТИЙ ОПЛАТА МЕДИЦИНСКОЙ ПОМОЩИ, ОКАЗАННОЙ В АМБУЛАТОРНЫХ УСЛОВИЯХ ЗА СЧЕТ СРЕДСТВ ОБЯЗАТЕЛЬНОГО МЕДИЦИНСКОГО СТРАХОВАНИЯ, ПРОВОДИТСЯ ПО</w:t>
      </w:r>
    </w:p>
    <w:p>
      <w:r>
        <w:rPr>
          <w:b/>
        </w:rPr>
        <w:t xml:space="preserve">1: </w:t>
      </w:r>
      <w:r>
        <w:t>подушевому нормативу финансирования на прикрепившихся лиц в сочетании с оплатой за единицу объема медицинской помощи (законченный случай)</w:t>
      </w:r>
    </w:p>
    <w:p>
      <w:r>
        <w:rPr>
          <w:b/>
        </w:rPr>
        <w:t xml:space="preserve">2: </w:t>
      </w:r>
      <w:r>
        <w:t>законченному случаю лечения на основе клинико-профильной группы</w:t>
      </w:r>
    </w:p>
    <w:p>
      <w:r>
        <w:rPr>
          <w:b/>
        </w:rPr>
        <w:t xml:space="preserve">3: </w:t>
      </w:r>
      <w:r>
        <w:t>нормативу финансирования в расчете на численность населения</w:t>
      </w:r>
    </w:p>
    <w:p>
      <w:r>
        <w:rPr>
          <w:b/>
        </w:rPr>
        <w:t xml:space="preserve">4: </w:t>
      </w:r>
      <w:r>
        <w:t>нормативу финансового обеспечения базовой программы обязательного медицинского страхования в расчете на одно застрахованное лицо</w:t>
      </w:r>
    </w:p>
    <w:p>
      <w:r>
        <w:t xml:space="preserve">Правильный ответ: </w:t>
      </w:r>
      <w:r>
        <w:rPr>
          <w:b/>
        </w:rPr>
        <w:t>подушевому нормативу финансирования на прикрепившихся лиц в сочетании с оплатой за единицу объема медицинской помощи (законченный случай)</w:t>
      </w:r>
    </w:p>
    <w:p>
      <w:pPr>
        <w:pStyle w:val="Heading2"/>
      </w:pPr>
      <w:r>
        <w:t>МЕДИЦИНСКИЕ ОРГАНИЗАЦИИ ПО ТЕРРИТОРИАЛЬНОМУ ПРИЗНАКУ ИМЕНУЮТ КАК</w:t>
      </w:r>
    </w:p>
    <w:p>
      <w:r>
        <w:rPr>
          <w:b/>
        </w:rPr>
        <w:t xml:space="preserve">1: </w:t>
      </w:r>
      <w:r>
        <w:t>центральные</w:t>
      </w:r>
    </w:p>
    <w:p>
      <w:r>
        <w:rPr>
          <w:b/>
        </w:rPr>
        <w:t xml:space="preserve">2: </w:t>
      </w:r>
      <w:r>
        <w:t>федеральные</w:t>
      </w:r>
    </w:p>
    <w:p>
      <w:r>
        <w:rPr>
          <w:b/>
        </w:rPr>
        <w:t xml:space="preserve">3: </w:t>
      </w:r>
      <w:r>
        <w:t>автономные</w:t>
      </w:r>
    </w:p>
    <w:p>
      <w:r>
        <w:rPr>
          <w:b/>
        </w:rPr>
        <w:t xml:space="preserve">4: </w:t>
      </w:r>
      <w:r>
        <w:t>лечебно-профилактические</w:t>
      </w:r>
    </w:p>
    <w:p>
      <w:r>
        <w:t xml:space="preserve">Правильный ответ: </w:t>
      </w:r>
      <w:r>
        <w:rPr>
          <w:b/>
        </w:rPr>
        <w:t>федеральные</w:t>
      </w:r>
    </w:p>
    <w:p>
      <w:pPr>
        <w:pStyle w:val="Heading2"/>
      </w:pPr>
      <w:r>
        <w:t>НАБЛЮДЕНИЕ ЗА ИЗУЧАЕМЫМ ОБЪЕКТОМ, БЕЗ ВМЕШАТЕЛЬСТВА СО СТОРОНЫ ЭКСПЕРИМЕНТАТОРА, ЯВЛЯЕТСЯ ЭКСПЕРИМЕНТОМ</w:t>
      </w:r>
    </w:p>
    <w:p>
      <w:r>
        <w:rPr>
          <w:b/>
        </w:rPr>
        <w:t xml:space="preserve">1: </w:t>
      </w:r>
      <w:r>
        <w:t>последовательным</w:t>
      </w:r>
    </w:p>
    <w:p>
      <w:r>
        <w:rPr>
          <w:b/>
        </w:rPr>
        <w:t xml:space="preserve">2: </w:t>
      </w:r>
      <w:r>
        <w:t>активным</w:t>
      </w:r>
    </w:p>
    <w:p>
      <w:r>
        <w:rPr>
          <w:b/>
        </w:rPr>
        <w:t xml:space="preserve">3: </w:t>
      </w:r>
      <w:r>
        <w:t>пассивным</w:t>
      </w:r>
    </w:p>
    <w:p>
      <w:r>
        <w:rPr>
          <w:b/>
        </w:rPr>
        <w:t xml:space="preserve">4: </w:t>
      </w:r>
      <w:r>
        <w:t>параллельным</w:t>
      </w:r>
    </w:p>
    <w:p>
      <w:r>
        <w:t xml:space="preserve">Правильный ответ: </w:t>
      </w:r>
      <w:r>
        <w:rPr>
          <w:b/>
        </w:rPr>
        <w:t>пассивным</w:t>
      </w:r>
    </w:p>
    <w:p>
      <w:pPr>
        <w:pStyle w:val="Heading2"/>
      </w:pPr>
      <w:r>
        <w:t>НЕОБОСНОВАННОЕ УВЕЛИЧЕНИЕ СРОКОВ ЛЕЧЕНИЯ ЯВЛЯЕТСЯ НАРУШЕНИЕМ</w:t>
      </w:r>
    </w:p>
    <w:p>
      <w:r>
        <w:rPr>
          <w:b/>
        </w:rPr>
        <w:t xml:space="preserve">1: </w:t>
      </w:r>
      <w:r>
        <w:t>трудового законодательства</w:t>
      </w:r>
    </w:p>
    <w:p>
      <w:r>
        <w:rPr>
          <w:b/>
        </w:rPr>
        <w:t xml:space="preserve">2: </w:t>
      </w:r>
      <w:r>
        <w:t>санитарно-эпидемиологического режима</w:t>
      </w:r>
    </w:p>
    <w:p>
      <w:r>
        <w:rPr>
          <w:b/>
        </w:rPr>
        <w:t xml:space="preserve">3: </w:t>
      </w:r>
      <w:r>
        <w:t>финансовой дисциплины</w:t>
      </w:r>
    </w:p>
    <w:p>
      <w:r>
        <w:rPr>
          <w:b/>
        </w:rPr>
        <w:t xml:space="preserve">4: </w:t>
      </w:r>
      <w:r>
        <w:t>стандартов медицинской помощи</w:t>
      </w:r>
    </w:p>
    <w:p>
      <w:r>
        <w:t xml:space="preserve">Правильный ответ: </w:t>
      </w:r>
      <w:r>
        <w:rPr>
          <w:b/>
        </w:rPr>
        <w:t>стандартов медицинской помощи</w:t>
      </w:r>
    </w:p>
    <w:p>
      <w:pPr>
        <w:pStyle w:val="Heading2"/>
      </w:pPr>
      <w:r>
        <w:t>НАИБОЛЕЕ РАСПРОСТРАНЕННЫМИ РАСПОРЯДИТЕЛЬНЫМИ ДОКУМЕНТАМИ В МЕДИЦИНСКОЙ ОРГАНИЗАЦИИ ЯВЛЯЮТСЯ</w:t>
      </w:r>
    </w:p>
    <w:p>
      <w:r>
        <w:rPr>
          <w:b/>
        </w:rPr>
        <w:t xml:space="preserve">1: </w:t>
      </w:r>
      <w:r>
        <w:t>указы</w:t>
      </w:r>
    </w:p>
    <w:p>
      <w:r>
        <w:rPr>
          <w:b/>
        </w:rPr>
        <w:t xml:space="preserve">2: </w:t>
      </w:r>
      <w:r>
        <w:t>приказы</w:t>
      </w:r>
    </w:p>
    <w:p>
      <w:r>
        <w:rPr>
          <w:b/>
        </w:rPr>
        <w:t xml:space="preserve">3: </w:t>
      </w:r>
      <w:r>
        <w:t>распоряжения</w:t>
      </w:r>
    </w:p>
    <w:p>
      <w:r>
        <w:rPr>
          <w:b/>
        </w:rPr>
        <w:t xml:space="preserve">4: </w:t>
      </w:r>
      <w:r>
        <w:t>постановления</w:t>
      </w:r>
    </w:p>
    <w:p>
      <w:r>
        <w:t xml:space="preserve">Правильный ответ: </w:t>
      </w:r>
      <w:r>
        <w:rPr>
          <w:b/>
        </w:rPr>
        <w:t>приказы</w:t>
      </w:r>
    </w:p>
    <w:p>
      <w:pPr>
        <w:pStyle w:val="Heading2"/>
      </w:pPr>
      <w:r>
        <w:t>ЗАКЛЮЧЕНИЕ И ОПЛАТА КОНТРАКТОВ ГОСУДАРСТВЕННОГО КАЗЕННОГО УЧРЕЖДЕНИЯ ЗДРАВООХРАНЕНИЯ ПРОИЗВОДИТСЯ ОТ ИМЕНИ</w:t>
      </w:r>
    </w:p>
    <w:p>
      <w:r>
        <w:rPr>
          <w:b/>
        </w:rPr>
        <w:t xml:space="preserve">1: </w:t>
      </w:r>
      <w:r>
        <w:t>Российской Федерации</w:t>
      </w:r>
    </w:p>
    <w:p>
      <w:r>
        <w:rPr>
          <w:b/>
        </w:rPr>
        <w:t xml:space="preserve">2: </w:t>
      </w:r>
      <w:r>
        <w:t>казенного учреждения здравоохранения</w:t>
      </w:r>
    </w:p>
    <w:p>
      <w:r>
        <w:rPr>
          <w:b/>
        </w:rPr>
        <w:t xml:space="preserve">3: </w:t>
      </w:r>
      <w:r>
        <w:t>муниципального образования</w:t>
      </w:r>
    </w:p>
    <w:p>
      <w:r>
        <w:rPr>
          <w:b/>
        </w:rPr>
        <w:t xml:space="preserve">4: </w:t>
      </w:r>
      <w:r>
        <w:t>субъекта Российской Федерации</w:t>
      </w:r>
    </w:p>
    <w:p>
      <w:r>
        <w:t xml:space="preserve">Правильный ответ: </w:t>
      </w:r>
      <w:r>
        <w:rPr>
          <w:b/>
        </w:rPr>
        <w:t>субъекта Российской Федерации</w:t>
      </w:r>
    </w:p>
    <w:p>
      <w:pPr>
        <w:pStyle w:val="Heading2"/>
      </w:pPr>
      <w:r>
        <w:t>ЕСЛИ У ВРАЧА-СТАТИСТИКА ОТСУТСТВУЕТ ДЕЙСТВУЮЩИЙ СЕРТИФИКАТ СПЕЦИАЛИСТА ИЛИ СВИДЕТЕЛЬСТВО ОБ АККРЕДИТАЦИИ, ТО РУКОВОДИТЕЛЬ МЕДИЦИНСКОЙ ОРГАНИЗАЦИИ ОБЯЗАН</w:t>
      </w:r>
    </w:p>
    <w:p>
      <w:r>
        <w:rPr>
          <w:b/>
        </w:rPr>
        <w:t xml:space="preserve">1: </w:t>
      </w:r>
      <w:r>
        <w:t>вынести дисциплинарное взыскание в виде замечания</w:t>
      </w:r>
    </w:p>
    <w:p>
      <w:r>
        <w:rPr>
          <w:b/>
        </w:rPr>
        <w:t xml:space="preserve">2: </w:t>
      </w:r>
      <w:r>
        <w:t>информировать учредителя медицинской организации</w:t>
      </w:r>
    </w:p>
    <w:p>
      <w:r>
        <w:rPr>
          <w:b/>
        </w:rPr>
        <w:t xml:space="preserve">3: </w:t>
      </w:r>
      <w:r>
        <w:t>отстранить медицинского работника от работы</w:t>
      </w:r>
    </w:p>
    <w:p>
      <w:r>
        <w:rPr>
          <w:b/>
        </w:rPr>
        <w:t xml:space="preserve">4: </w:t>
      </w:r>
      <w:r>
        <w:t>сообщить в Росздравнадзор</w:t>
      </w:r>
    </w:p>
    <w:p>
      <w:r>
        <w:t xml:space="preserve">Правильный ответ: </w:t>
      </w:r>
      <w:r>
        <w:rPr>
          <w:b/>
        </w:rPr>
        <w:t>отстранить медицинского работника от работы</w:t>
      </w:r>
    </w:p>
    <w:p>
      <w:pPr>
        <w:pStyle w:val="Heading2"/>
      </w:pPr>
      <w:r>
        <w:t>РАБОТНИКИ ОРГАНИЗАЦИИ ДЛЯ ПРОХОЖДЕНИЯ ДИСПАНСЕРИЗАЦИИ ИМЕЮТ ПРАВО НА ОСВОБОЖДЕНИЕ ОТ РАБОТЫ НА ОДИН ДЕНЬ ОДИН РАЗ В (В ГОДАХ)</w:t>
      </w:r>
    </w:p>
    <w:p>
      <w:r>
        <w:rPr>
          <w:b/>
        </w:rPr>
        <w:t xml:space="preserve">1: </w:t>
      </w:r>
      <w:r>
        <w:t>3</w:t>
      </w:r>
    </w:p>
    <w:p>
      <w:r>
        <w:rPr>
          <w:b/>
        </w:rPr>
        <w:t xml:space="preserve">2: </w:t>
      </w:r>
      <w:r>
        <w:t>4</w:t>
      </w:r>
    </w:p>
    <w:p>
      <w:r>
        <w:rPr>
          <w:b/>
        </w:rPr>
        <w:t xml:space="preserve">3: </w:t>
      </w:r>
      <w:r>
        <w:t>2</w:t>
      </w:r>
    </w:p>
    <w:p>
      <w:r>
        <w:rPr>
          <w:b/>
        </w:rPr>
        <w:t xml:space="preserve">4: </w:t>
      </w:r>
      <w:r>
        <w:t>5</w:t>
      </w:r>
    </w:p>
    <w:p>
      <w:r>
        <w:t xml:space="preserve">Правильный ответ: </w:t>
      </w:r>
      <w:r>
        <w:rPr>
          <w:b/>
        </w:rPr>
        <w:t>3</w:t>
      </w:r>
    </w:p>
    <w:p>
      <w:pPr>
        <w:pStyle w:val="Heading2"/>
      </w:pPr>
      <w:r>
        <w:t>ПРАВИТЕЛЬСТВО РОССИЙСКОЙ ФЕДЕРАЦИИ ПРИНИМАЕТ РЕШЕНИЕ О СОЗДАНИИ ___________ УЧРЕЖДЕНИЯ ЗДРАВООХРАНЕНИЯ</w:t>
      </w:r>
    </w:p>
    <w:p>
      <w:r>
        <w:rPr>
          <w:b/>
        </w:rPr>
        <w:t xml:space="preserve">1: </w:t>
      </w:r>
      <w:r>
        <w:t>муниципального бюджетного</w:t>
      </w:r>
    </w:p>
    <w:p>
      <w:r>
        <w:rPr>
          <w:b/>
        </w:rPr>
        <w:t xml:space="preserve">2: </w:t>
      </w:r>
      <w:r>
        <w:t>муниципального автономного</w:t>
      </w:r>
    </w:p>
    <w:p>
      <w:r>
        <w:rPr>
          <w:b/>
        </w:rPr>
        <w:t xml:space="preserve">3: </w:t>
      </w:r>
      <w:r>
        <w:t>государственного автономного</w:t>
      </w:r>
    </w:p>
    <w:p>
      <w:r>
        <w:rPr>
          <w:b/>
        </w:rPr>
        <w:t xml:space="preserve">4: </w:t>
      </w:r>
      <w:r>
        <w:t>федерального автономного</w:t>
      </w:r>
    </w:p>
    <w:p>
      <w:r>
        <w:t xml:space="preserve">Правильный ответ: </w:t>
      </w:r>
      <w:r>
        <w:rPr>
          <w:b/>
        </w:rPr>
        <w:t>федерального автономного</w:t>
      </w:r>
    </w:p>
    <w:p>
      <w:pPr>
        <w:pStyle w:val="Heading2"/>
      </w:pPr>
      <w:r>
        <w:t>ПРИ НЕЗАВИСИМОЙ ОЦЕНКЕ КАЧЕСТВА МЕДИЦИНСКОЙ ПОМОЩИ НАИБОЛЬШЕЕ ВЛИЯНИЕ НА СНИЖЕНИЕ РЕЙТИНГА МЕДИЦИНСКОЙ ОРГАНИЗАЦИИ ОКАЗЫВАЕТ</w:t>
      </w:r>
    </w:p>
    <w:p>
      <w:r>
        <w:rPr>
          <w:b/>
        </w:rPr>
        <w:t xml:space="preserve">1: </w:t>
      </w:r>
      <w:r>
        <w:t>недоброжелательное отношение медицинских работников к пациентам</w:t>
      </w:r>
    </w:p>
    <w:p>
      <w:r>
        <w:rPr>
          <w:b/>
        </w:rPr>
        <w:t xml:space="preserve">2: </w:t>
      </w:r>
      <w:r>
        <w:t>кадровый дефицит медицинских работников</w:t>
      </w:r>
    </w:p>
    <w:p>
      <w:r>
        <w:rPr>
          <w:b/>
        </w:rPr>
        <w:t xml:space="preserve">3: </w:t>
      </w:r>
      <w:r>
        <w:t>низкий уровень заработной платы медицинских работников</w:t>
      </w:r>
    </w:p>
    <w:p>
      <w:r>
        <w:rPr>
          <w:b/>
        </w:rPr>
        <w:t xml:space="preserve">4: </w:t>
      </w:r>
      <w:r>
        <w:t>недостаточное финансирование медицинской организации</w:t>
      </w:r>
    </w:p>
    <w:p>
      <w:r>
        <w:t xml:space="preserve">Правильный ответ: </w:t>
      </w:r>
      <w:r>
        <w:rPr>
          <w:b/>
        </w:rPr>
        <w:t>недоброжелательное отношение медицинских работников к пациентам</w:t>
      </w:r>
    </w:p>
    <w:p>
      <w:pPr>
        <w:pStyle w:val="Heading2"/>
      </w:pPr>
      <w:r>
        <w:t>ДЕФИЦИТ ЙОДА В РАЦИОНЕ ПИТАНИЯ В ЗРЕЛОМ ВОЗРАСТЕ ПРИВОДИТ К</w:t>
      </w:r>
    </w:p>
    <w:p>
      <w:r>
        <w:rPr>
          <w:b/>
        </w:rPr>
        <w:t xml:space="preserve">1: </w:t>
      </w:r>
      <w:r>
        <w:t>повышенной утомляемости</w:t>
      </w:r>
    </w:p>
    <w:p>
      <w:r>
        <w:rPr>
          <w:b/>
        </w:rPr>
        <w:t xml:space="preserve">2: </w:t>
      </w:r>
      <w:r>
        <w:t>онкологическим заболеваниям</w:t>
      </w:r>
    </w:p>
    <w:p>
      <w:r>
        <w:rPr>
          <w:b/>
        </w:rPr>
        <w:t xml:space="preserve">3: </w:t>
      </w:r>
      <w:r>
        <w:t>развитию остеопороза</w:t>
      </w:r>
    </w:p>
    <w:p>
      <w:r>
        <w:rPr>
          <w:b/>
        </w:rPr>
        <w:t xml:space="preserve">4: </w:t>
      </w:r>
      <w:r>
        <w:t>задержке физического развития</w:t>
      </w:r>
    </w:p>
    <w:p>
      <w:r>
        <w:t xml:space="preserve">Правильный ответ: </w:t>
      </w:r>
      <w:r>
        <w:rPr>
          <w:b/>
        </w:rPr>
        <w:t>повышенной утомляемости</w:t>
      </w:r>
    </w:p>
    <w:p>
      <w:pPr>
        <w:pStyle w:val="Heading2"/>
      </w:pPr>
      <w:r>
        <w:t>ПО ТРУДОВОМУ КОДЕКСУ РУКОВОДИТЕЛЬ УТВЕРЖДАЕТ ГРАФИК ОТПУСКОВ РАБОТНИКОВ НЕ ПОЗДНЕЕ ЧЕМ ЗА _____ НЕДЕЛИ/НЕДЕЛЬ ДО НАСТУПЛЕНИЯ КАЛЕНДАРНОГО ГОДА</w:t>
      </w:r>
    </w:p>
    <w:p>
      <w:r>
        <w:rPr>
          <w:b/>
        </w:rPr>
        <w:t xml:space="preserve">1: </w:t>
      </w:r>
      <w:r>
        <w:t>3</w:t>
      </w:r>
    </w:p>
    <w:p>
      <w:r>
        <w:rPr>
          <w:b/>
        </w:rPr>
        <w:t xml:space="preserve">2: </w:t>
      </w:r>
      <w:r>
        <w:t>2</w:t>
      </w:r>
    </w:p>
    <w:p>
      <w:r>
        <w:rPr>
          <w:b/>
        </w:rPr>
        <w:t xml:space="preserve">3: </w:t>
      </w:r>
      <w:r>
        <w:t>5</w:t>
      </w:r>
    </w:p>
    <w:p>
      <w:r>
        <w:rPr>
          <w:b/>
        </w:rPr>
        <w:t xml:space="preserve">4: </w:t>
      </w:r>
      <w:r>
        <w:t>4</w:t>
      </w:r>
    </w:p>
    <w:p>
      <w:r>
        <w:t xml:space="preserve">Правильный ответ: </w:t>
      </w:r>
      <w:r>
        <w:rPr>
          <w:b/>
        </w:rPr>
        <w:t>2</w:t>
      </w:r>
    </w:p>
    <w:p>
      <w:pPr>
        <w:pStyle w:val="Heading2"/>
      </w:pPr>
      <w:r>
        <w:t>ПОД УСТАНОВКОЙ НА ОПРЕДЕЛЕННЫЕ ФОРМЫ ПОВЕДЕНИЯ В СИТУАЦИИ КОНФЛИКТА ПОНИМАЮТ</w:t>
      </w:r>
    </w:p>
    <w:p>
      <w:r>
        <w:rPr>
          <w:b/>
        </w:rPr>
        <w:t xml:space="preserve">1: </w:t>
      </w:r>
      <w:r>
        <w:t>стратегии поведения</w:t>
      </w:r>
    </w:p>
    <w:p>
      <w:r>
        <w:rPr>
          <w:b/>
        </w:rPr>
        <w:t xml:space="preserve">2: </w:t>
      </w:r>
      <w:r>
        <w:t>тактику сторон</w:t>
      </w:r>
    </w:p>
    <w:p>
      <w:r>
        <w:rPr>
          <w:b/>
        </w:rPr>
        <w:t xml:space="preserve">3: </w:t>
      </w:r>
      <w:r>
        <w:t>конфликтные установки</w:t>
      </w:r>
    </w:p>
    <w:p>
      <w:r>
        <w:rPr>
          <w:b/>
        </w:rPr>
        <w:t xml:space="preserve">4: </w:t>
      </w:r>
      <w:r>
        <w:t>принципы поведения</w:t>
      </w:r>
    </w:p>
    <w:p>
      <w:r>
        <w:t xml:space="preserve">Правильный ответ: </w:t>
      </w:r>
      <w:r>
        <w:rPr>
          <w:b/>
        </w:rPr>
        <w:t>стратегии поведения</w:t>
      </w:r>
    </w:p>
    <w:p>
      <w:pPr>
        <w:pStyle w:val="Heading2"/>
      </w:pPr>
      <w:r>
        <w:t>В ЦЕЛЯХ ОСУЩЕСТВЛЕНИЯ КОНТРОЛЯ КАЧЕСТВА И БЕЗОПАСНОСТИ МЕДИЦИНСКОЙ ДЕЯТЕЛЬНОСТИ ИНФОРМАЦИЮ, СОСТАВЛЯЮЩУЮ ВРАЧЕБНУЮ ТАЙНУ, ПРЕДОСТАВЛЯЮТ</w:t>
      </w:r>
    </w:p>
    <w:p>
      <w:r>
        <w:rPr>
          <w:b/>
        </w:rPr>
        <w:t xml:space="preserve">1: </w:t>
      </w:r>
      <w:r>
        <w:t>без согласия гражданина</w:t>
      </w:r>
    </w:p>
    <w:p>
      <w:r>
        <w:rPr>
          <w:b/>
        </w:rPr>
        <w:t xml:space="preserve">2: </w:t>
      </w:r>
      <w:r>
        <w:t>по решению врачебной комиссии</w:t>
      </w:r>
    </w:p>
    <w:p>
      <w:r>
        <w:rPr>
          <w:b/>
        </w:rPr>
        <w:t xml:space="preserve">3: </w:t>
      </w:r>
      <w:r>
        <w:t>только при наличии письменного согласия гражданина</w:t>
      </w:r>
    </w:p>
    <w:p>
      <w:r>
        <w:rPr>
          <w:b/>
        </w:rPr>
        <w:t xml:space="preserve">4: </w:t>
      </w:r>
      <w:r>
        <w:t>при наличии устного согласия гражданина</w:t>
      </w:r>
    </w:p>
    <w:p>
      <w:r>
        <w:t xml:space="preserve">Правильный ответ: </w:t>
      </w:r>
      <w:r>
        <w:rPr>
          <w:b/>
        </w:rPr>
        <w:t>без согласия гражданина</w:t>
      </w:r>
    </w:p>
    <w:p>
      <w:pPr>
        <w:pStyle w:val="Heading2"/>
      </w:pPr>
      <w:r>
        <w:t>НАЛОГ НА ИМУЩЕСТВО МЕДИЦИНСКОЙ ОРГАНИЗАЦИИ ИСЧИСЛЯЕТСЯ И УПЛАЧИВАЕТСЯ ОДИН РАЗ В __________ С УЧЕТОМ ОСТАТОЧНОЙ СТОИМОСТИ ИМУЩЕСТВА НА КОНЕЦ КАЖДОГО МЕСЯЦА</w:t>
      </w:r>
    </w:p>
    <w:p>
      <w:r>
        <w:rPr>
          <w:b/>
        </w:rPr>
        <w:t xml:space="preserve">1: </w:t>
      </w:r>
      <w:r>
        <w:t>месяц</w:t>
      </w:r>
    </w:p>
    <w:p>
      <w:r>
        <w:rPr>
          <w:b/>
        </w:rPr>
        <w:t xml:space="preserve">2: </w:t>
      </w:r>
      <w:r>
        <w:t>год</w:t>
      </w:r>
    </w:p>
    <w:p>
      <w:r>
        <w:rPr>
          <w:b/>
        </w:rPr>
        <w:t xml:space="preserve">3: </w:t>
      </w:r>
      <w:r>
        <w:t>полугодие</w:t>
      </w:r>
    </w:p>
    <w:p>
      <w:r>
        <w:rPr>
          <w:b/>
        </w:rPr>
        <w:t xml:space="preserve">4: </w:t>
      </w:r>
      <w:r>
        <w:t>квартал</w:t>
      </w:r>
    </w:p>
    <w:p>
      <w:r>
        <w:t xml:space="preserve">Правильный ответ: </w:t>
      </w:r>
      <w:r>
        <w:rPr>
          <w:b/>
        </w:rPr>
        <w:t>квартал</w:t>
      </w:r>
    </w:p>
    <w:p>
      <w:pPr>
        <w:pStyle w:val="Heading2"/>
      </w:pPr>
      <w:r>
        <w:t>ОДНИМ ИЗ ПРИНЦИПОВ МЕЖДУНАРОДНОГО СТАНДАРТА КАЧЕСТВА ИСО-9000 ЯВЛЯЕТСЯ</w:t>
      </w:r>
    </w:p>
    <w:p>
      <w:r>
        <w:rPr>
          <w:b/>
        </w:rPr>
        <w:t xml:space="preserve">1: </w:t>
      </w:r>
      <w:r>
        <w:t>ориентация на потребности клиента</w:t>
      </w:r>
    </w:p>
    <w:p>
      <w:r>
        <w:rPr>
          <w:b/>
        </w:rPr>
        <w:t xml:space="preserve">2: </w:t>
      </w:r>
      <w:r>
        <w:t>удовлетворение пожеланий родственников пациента</w:t>
      </w:r>
    </w:p>
    <w:p>
      <w:r>
        <w:rPr>
          <w:b/>
        </w:rPr>
        <w:t xml:space="preserve">3: </w:t>
      </w:r>
      <w:r>
        <w:t>качественное и сбалансированное питание в стационаре</w:t>
      </w:r>
    </w:p>
    <w:p>
      <w:r>
        <w:rPr>
          <w:b/>
        </w:rPr>
        <w:t xml:space="preserve">4: </w:t>
      </w:r>
      <w:r>
        <w:t>постоянное информирование о своей деятельности средств массовой информации</w:t>
      </w:r>
    </w:p>
    <w:p>
      <w:r>
        <w:t xml:space="preserve">Правильный ответ: </w:t>
      </w:r>
      <w:r>
        <w:rPr>
          <w:b/>
        </w:rPr>
        <w:t>ориентация на потребности клиента</w:t>
      </w:r>
    </w:p>
    <w:p>
      <w:pPr>
        <w:pStyle w:val="Heading2"/>
      </w:pPr>
      <w:r>
        <w:t>ПОРЯДОК ОКАЗАНИЯ МЕДИЦИНСКОЙ ПОМОЩИ ИНОСТРАННЫМ ГРАЖДАНАМ ОПРЕДЕЛЯЕТ</w:t>
      </w:r>
    </w:p>
    <w:p>
      <w:r>
        <w:rPr>
          <w:b/>
        </w:rPr>
        <w:t xml:space="preserve">1: </w:t>
      </w:r>
      <w:r>
        <w:t>Правительство Российской Федерации</w:t>
      </w:r>
    </w:p>
    <w:p>
      <w:r>
        <w:rPr>
          <w:b/>
        </w:rPr>
        <w:t xml:space="preserve">2: </w:t>
      </w:r>
      <w:r>
        <w:t>руководитель медицинской организации</w:t>
      </w:r>
    </w:p>
    <w:p>
      <w:r>
        <w:rPr>
          <w:b/>
        </w:rPr>
        <w:t xml:space="preserve">3: </w:t>
      </w:r>
      <w:r>
        <w:t>Министерство здравоохранения Российской Федерации</w:t>
      </w:r>
    </w:p>
    <w:p>
      <w:r>
        <w:rPr>
          <w:b/>
        </w:rPr>
        <w:t xml:space="preserve">4: </w:t>
      </w:r>
      <w:r>
        <w:t>уполномоченный орган исполнительной власти субъекта Российской Федерации</w:t>
      </w:r>
    </w:p>
    <w:p>
      <w:r>
        <w:t xml:space="preserve">Правильный ответ: </w:t>
      </w:r>
      <w:r>
        <w:rPr>
          <w:b/>
        </w:rPr>
        <w:t>Правительство Российской Федерации</w:t>
      </w:r>
    </w:p>
    <w:p>
      <w:pPr>
        <w:pStyle w:val="Heading2"/>
      </w:pPr>
      <w:r>
        <w:t>РУКОВОДИТЕЛЬ БЮДЖЕТНОГО УЧРЕЖДЕНИЯ ЗДРАВООХРАНЕНИЯ, СОВЕРШИВШИЙ КРУПНУЮ СДЕЛКУ БЕЗ ПРЕДВАРИТЕЛЬНОГО СОГЛАСИЯ УЧРЕДИТЕЛЯ, В РЕЗУЛЬТАТЕ КОТОРОЙ БЫЛ ПРИНИЧЕН УЩЕРБ, НЕСЕТ ОТВЕТСТВЕННОСТЬ В РАЗМЕРЕ</w:t>
      </w:r>
    </w:p>
    <w:p>
      <w:r>
        <w:rPr>
          <w:b/>
        </w:rPr>
        <w:t xml:space="preserve">1: </w:t>
      </w:r>
      <w:r>
        <w:t>месячного оклада</w:t>
      </w:r>
    </w:p>
    <w:p>
      <w:r>
        <w:rPr>
          <w:b/>
        </w:rPr>
        <w:t xml:space="preserve">2: </w:t>
      </w:r>
      <w:r>
        <w:t>трех месячных зарплат</w:t>
      </w:r>
    </w:p>
    <w:p>
      <w:r>
        <w:rPr>
          <w:b/>
        </w:rPr>
        <w:t xml:space="preserve">3: </w:t>
      </w:r>
      <w:r>
        <w:t>месячной зарплаты</w:t>
      </w:r>
    </w:p>
    <w:p>
      <w:r>
        <w:rPr>
          <w:b/>
        </w:rPr>
        <w:t xml:space="preserve">4: </w:t>
      </w:r>
      <w:r>
        <w:t>убытков, причиненных бюджетному учреждению</w:t>
      </w:r>
    </w:p>
    <w:p>
      <w:r>
        <w:t xml:space="preserve">Правильный ответ: </w:t>
      </w:r>
      <w:r>
        <w:rPr>
          <w:b/>
        </w:rPr>
        <w:t>убытков, причиненных бюджетному учреждению</w:t>
      </w:r>
    </w:p>
    <w:p>
      <w:pPr>
        <w:pStyle w:val="Heading2"/>
      </w:pPr>
      <w:r>
        <w:t>ПРИ ПРОЕКТИРОВАНИИ И ОРГАНИЗАЦИИ ДИСПАНСЕРИЗАЦИИ ОПРЕДЕЛЕННЫХ ГРУПП ВЗРОСЛОГО НАСЕЛЕНИЯ ДЛЯ РАННЕГО ВЫЯВЛЕНИЯ ОНКОЛОГИЧЕСКИХ ЗАБОЛЕВАНИЙ ДЫХАТЕЛЬНОЙ СИСТЕМЫ В РАМКАХ ВТОРОГО ЭТАПА НЕОБХОДИМО ПРЕДУСМОТРЕТЬ ПРОВЕДЕНИЕ</w:t>
      </w:r>
    </w:p>
    <w:p>
      <w:r>
        <w:rPr>
          <w:b/>
        </w:rPr>
        <w:t xml:space="preserve">1: </w:t>
      </w:r>
      <w:r>
        <w:t>маммографии</w:t>
      </w:r>
    </w:p>
    <w:p>
      <w:r>
        <w:rPr>
          <w:b/>
        </w:rPr>
        <w:t xml:space="preserve">2: </w:t>
      </w:r>
      <w:r>
        <w:t>исследования кала на скрытую кровь</w:t>
      </w:r>
    </w:p>
    <w:p>
      <w:r>
        <w:rPr>
          <w:b/>
        </w:rPr>
        <w:t xml:space="preserve">3: </w:t>
      </w:r>
      <w:r>
        <w:t>рентгенографии легких</w:t>
      </w:r>
    </w:p>
    <w:p>
      <w:r>
        <w:rPr>
          <w:b/>
        </w:rPr>
        <w:t xml:space="preserve">4: </w:t>
      </w:r>
      <w:r>
        <w:t>определения простат-специфического антигена в крови у мужчин</w:t>
      </w:r>
    </w:p>
    <w:p>
      <w:r>
        <w:t xml:space="preserve">Правильный ответ: </w:t>
      </w:r>
      <w:r>
        <w:rPr>
          <w:b/>
        </w:rPr>
        <w:t>рентгенографии легких</w:t>
      </w:r>
    </w:p>
    <w:p>
      <w:pPr>
        <w:pStyle w:val="Heading2"/>
      </w:pPr>
      <w:r>
        <w:t>ИНФОРМАЦИЯ, ПОЛУЧЕННАЯ В РЕЗУЛЬТАТЕ ОЦЕНКИ КАЧЕСТВА МЕДИЦИНСКОЙ ПОМОЩИ, В ОБЯЗАТЕЛЬНОМ ПОРЯДКЕ ДОВОДИТСЯ ДО СВЕДЕНИЯ</w:t>
      </w:r>
    </w:p>
    <w:p>
      <w:r>
        <w:rPr>
          <w:b/>
        </w:rPr>
        <w:t xml:space="preserve">1: </w:t>
      </w:r>
      <w:r>
        <w:t>средств массовой информации, в том числе в информационно-коммуникационной сети интернет</w:t>
      </w:r>
    </w:p>
    <w:p>
      <w:r>
        <w:rPr>
          <w:b/>
        </w:rPr>
        <w:t xml:space="preserve">2: </w:t>
      </w:r>
      <w:r>
        <w:t>пациентов, их законных представителей и родственников</w:t>
      </w:r>
    </w:p>
    <w:p>
      <w:r>
        <w:rPr>
          <w:b/>
        </w:rPr>
        <w:t xml:space="preserve">3: </w:t>
      </w:r>
      <w:r>
        <w:t>председателя и членов первичной профсоюзной организации</w:t>
      </w:r>
    </w:p>
    <w:p>
      <w:r>
        <w:rPr>
          <w:b/>
        </w:rPr>
        <w:t xml:space="preserve">4: </w:t>
      </w:r>
      <w:r>
        <w:t>руководителей и работников медицинской организации</w:t>
      </w:r>
    </w:p>
    <w:p>
      <w:r>
        <w:t xml:space="preserve">Правильный ответ: </w:t>
      </w:r>
      <w:r>
        <w:rPr>
          <w:b/>
        </w:rPr>
        <w:t>руководителей и работников медицинской организации</w:t>
      </w:r>
    </w:p>
    <w:p>
      <w:pPr>
        <w:pStyle w:val="Heading2"/>
      </w:pPr>
      <w:r>
        <w:t>ИСПОЛЬЗОВАНИЕ МКБ-10 В РОССИИ РЕГЛАМЕНТИРУЕТ ПРИКАЗ МИНИСТЕРСТВА ЗДРАВООХРАНЕНИЯ РФ ОТ</w:t>
      </w:r>
    </w:p>
    <w:p>
      <w:r>
        <w:rPr>
          <w:b/>
        </w:rPr>
        <w:t xml:space="preserve">1: </w:t>
      </w:r>
      <w:r>
        <w:t>22.05.2001 №165</w:t>
      </w:r>
    </w:p>
    <w:p>
      <w:r>
        <w:rPr>
          <w:b/>
        </w:rPr>
        <w:t xml:space="preserve">2: </w:t>
      </w:r>
      <w:r>
        <w:t>16.05.2003 №205</w:t>
      </w:r>
    </w:p>
    <w:p>
      <w:r>
        <w:rPr>
          <w:b/>
        </w:rPr>
        <w:t xml:space="preserve">3: </w:t>
      </w:r>
      <w:r>
        <w:t>27.05.1997 №170</w:t>
      </w:r>
    </w:p>
    <w:p>
      <w:r>
        <w:rPr>
          <w:b/>
        </w:rPr>
        <w:t xml:space="preserve">4: </w:t>
      </w:r>
      <w:r>
        <w:t>30.03.2013 №175</w:t>
      </w:r>
    </w:p>
    <w:p>
      <w:r>
        <w:t xml:space="preserve">Правильный ответ: </w:t>
      </w:r>
      <w:r>
        <w:rPr>
          <w:b/>
        </w:rPr>
        <w:t>27.05.1997 №170</w:t>
      </w:r>
    </w:p>
    <w:p>
      <w:pPr>
        <w:pStyle w:val="Heading2"/>
      </w:pPr>
      <w:r>
        <w:t>«МЕДИЦИНСКОЕ СВИДЕТЕЛЬСТВО О РОЖДЕНИИ» ИМЕЕТ УЧЕТНУЮ ФОРМУ №</w:t>
      </w:r>
    </w:p>
    <w:p>
      <w:r>
        <w:rPr>
          <w:b/>
        </w:rPr>
        <w:t xml:space="preserve">1: </w:t>
      </w:r>
      <w:r>
        <w:t>086-2/у</w:t>
      </w:r>
    </w:p>
    <w:p>
      <w:r>
        <w:rPr>
          <w:b/>
        </w:rPr>
        <w:t xml:space="preserve">2: </w:t>
      </w:r>
      <w:r>
        <w:t>030-13/у</w:t>
      </w:r>
    </w:p>
    <w:p>
      <w:r>
        <w:rPr>
          <w:b/>
        </w:rPr>
        <w:t xml:space="preserve">3: </w:t>
      </w:r>
      <w:r>
        <w:t>103/у</w:t>
      </w:r>
    </w:p>
    <w:p>
      <w:r>
        <w:rPr>
          <w:b/>
        </w:rPr>
        <w:t xml:space="preserve">4: </w:t>
      </w:r>
      <w:r>
        <w:t>025-1/у</w:t>
      </w:r>
    </w:p>
    <w:p>
      <w:r>
        <w:t xml:space="preserve">Правильный ответ: </w:t>
      </w:r>
      <w:r>
        <w:rPr>
          <w:b/>
        </w:rPr>
        <w:t>103/у</w:t>
      </w:r>
    </w:p>
    <w:p>
      <w:pPr>
        <w:pStyle w:val="Heading2"/>
      </w:pPr>
      <w:r>
        <w:t>РЕЗУЛЬТАТОМ ПЕРВИЧНОГО УЧЕТА, ЗАКЛЮЧАЮЩЕГОСЯ В ПЕРВОНАЧАЛЬНОЙ РЕГИСТРАЦИИ ПРЕДМЕТОВ, СОБЫТИЙ ЯВЛЯЮТСЯ _______ ВЕЛИЧИНЫ</w:t>
      </w:r>
    </w:p>
    <w:p>
      <w:r>
        <w:rPr>
          <w:b/>
        </w:rPr>
        <w:t xml:space="preserve">1: </w:t>
      </w:r>
      <w:r>
        <w:t>постоянные</w:t>
      </w:r>
    </w:p>
    <w:p>
      <w:r>
        <w:rPr>
          <w:b/>
        </w:rPr>
        <w:t xml:space="preserve">2: </w:t>
      </w:r>
      <w:r>
        <w:t>относительные</w:t>
      </w:r>
    </w:p>
    <w:p>
      <w:r>
        <w:rPr>
          <w:b/>
        </w:rPr>
        <w:t xml:space="preserve">3: </w:t>
      </w:r>
      <w:r>
        <w:t>абсолютные</w:t>
      </w:r>
    </w:p>
    <w:p>
      <w:r>
        <w:rPr>
          <w:b/>
        </w:rPr>
        <w:t xml:space="preserve">4: </w:t>
      </w:r>
      <w:r>
        <w:t>средние</w:t>
      </w:r>
    </w:p>
    <w:p>
      <w:r>
        <w:t xml:space="preserve">Правильный ответ: </w:t>
      </w:r>
      <w:r>
        <w:rPr>
          <w:b/>
        </w:rPr>
        <w:t>абсолютные</w:t>
      </w:r>
    </w:p>
    <w:p>
      <w:pPr>
        <w:pStyle w:val="Heading2"/>
      </w:pPr>
      <w:r>
        <w:t>ОЧЕРЕДНОСТЬ ПРЕДОСТАВЛЕНИЯ ОПЛАЧИВАЕМЫХ ОТПУСКОВ ОПРЕДЕЛЯЕТСЯ В СООТВЕТСТВИИ С</w:t>
      </w:r>
    </w:p>
    <w:p>
      <w:r>
        <w:rPr>
          <w:b/>
        </w:rPr>
        <w:t xml:space="preserve">1: </w:t>
      </w:r>
      <w:r>
        <w:t>планом отпусков</w:t>
      </w:r>
    </w:p>
    <w:p>
      <w:r>
        <w:rPr>
          <w:b/>
        </w:rPr>
        <w:t xml:space="preserve">2: </w:t>
      </w:r>
      <w:r>
        <w:t>графиком работы</w:t>
      </w:r>
    </w:p>
    <w:p>
      <w:r>
        <w:rPr>
          <w:b/>
        </w:rPr>
        <w:t xml:space="preserve">3: </w:t>
      </w:r>
      <w:r>
        <w:t>табелем учета рабочего времени</w:t>
      </w:r>
    </w:p>
    <w:p>
      <w:r>
        <w:rPr>
          <w:b/>
        </w:rPr>
        <w:t xml:space="preserve">4: </w:t>
      </w:r>
      <w:r>
        <w:t>графиком отпусков</w:t>
      </w:r>
    </w:p>
    <w:p>
      <w:r>
        <w:t xml:space="preserve">Правильный ответ: </w:t>
      </w:r>
      <w:r>
        <w:rPr>
          <w:b/>
        </w:rPr>
        <w:t>графиком отпусков</w:t>
      </w:r>
    </w:p>
    <w:p>
      <w:pPr>
        <w:pStyle w:val="Heading2"/>
      </w:pPr>
      <w:r>
        <w:t>ПАЦИЕНТ С УСТАНОВЛЕННЫМ ЗАКЛЮЧИТЕЛЬНЫМ ДИАГНОЗОМ ОСТРОГО ПРОФЕССИОНАЛЬНОГО ЗАБОЛЕВАНИЯ ПОДЛЕЖИТ ____________ НАБЛЮДЕНИЮ У ВРАЧА-ПРОФПАТОЛОГА ПО МЕСТУ ЖИТЕЛЬСТВА ИЛИ ПРЕБЫВАНИЯ</w:t>
      </w:r>
    </w:p>
    <w:p>
      <w:r>
        <w:rPr>
          <w:b/>
        </w:rPr>
        <w:t xml:space="preserve">1: </w:t>
      </w:r>
      <w:r>
        <w:t>периодическому</w:t>
      </w:r>
    </w:p>
    <w:p>
      <w:r>
        <w:rPr>
          <w:b/>
        </w:rPr>
        <w:t xml:space="preserve">2: </w:t>
      </w:r>
      <w:r>
        <w:t>восстановительному</w:t>
      </w:r>
    </w:p>
    <w:p>
      <w:r>
        <w:rPr>
          <w:b/>
        </w:rPr>
        <w:t xml:space="preserve">3: </w:t>
      </w:r>
      <w:r>
        <w:t>амбулаторному</w:t>
      </w:r>
    </w:p>
    <w:p>
      <w:r>
        <w:rPr>
          <w:b/>
        </w:rPr>
        <w:t xml:space="preserve">4: </w:t>
      </w:r>
      <w:r>
        <w:t>диспансерному</w:t>
      </w:r>
    </w:p>
    <w:p>
      <w:r>
        <w:t xml:space="preserve">Правильный ответ: </w:t>
      </w:r>
      <w:r>
        <w:rPr>
          <w:b/>
        </w:rPr>
        <w:t>диспансерному</w:t>
      </w:r>
    </w:p>
    <w:p>
      <w:pPr>
        <w:pStyle w:val="Heading2"/>
      </w:pPr>
      <w:r>
        <w:t>ПОД ЭТАПАМИ МЕДИЦИНСКОЙ РЕАБИЛИТАЦИИ ПОНИМАЮТ СТАЦИОНАРНЫЙ, САНАТОРНО-КУРОРТНЫЙ И</w:t>
      </w:r>
    </w:p>
    <w:p>
      <w:r>
        <w:rPr>
          <w:b/>
        </w:rPr>
        <w:t xml:space="preserve">1: </w:t>
      </w:r>
      <w:r>
        <w:t>прогредиентный</w:t>
      </w:r>
    </w:p>
    <w:p>
      <w:r>
        <w:rPr>
          <w:b/>
        </w:rPr>
        <w:t xml:space="preserve">2: </w:t>
      </w:r>
      <w:r>
        <w:t>метаболический</w:t>
      </w:r>
    </w:p>
    <w:p>
      <w:r>
        <w:rPr>
          <w:b/>
        </w:rPr>
        <w:t xml:space="preserve">3: </w:t>
      </w:r>
      <w:r>
        <w:t>поликлинический</w:t>
      </w:r>
    </w:p>
    <w:p>
      <w:r>
        <w:rPr>
          <w:b/>
        </w:rPr>
        <w:t xml:space="preserve">4: </w:t>
      </w:r>
      <w:r>
        <w:t>превентивный</w:t>
      </w:r>
    </w:p>
    <w:p>
      <w:r>
        <w:t xml:space="preserve">Правильный ответ: </w:t>
      </w:r>
      <w:r>
        <w:rPr>
          <w:b/>
        </w:rPr>
        <w:t>поликлинический</w:t>
      </w:r>
    </w:p>
    <w:p>
      <w:pPr>
        <w:pStyle w:val="Heading2"/>
      </w:pPr>
      <w:r>
        <w:t>В ИЕРАРХИИ ГРУППИРОВКИ БОЛЕЗНЕЙ ПО МКБ-10 ПОСЛЕ ПОДРУБРИКИ В СТОРОНУ УКРУПНЕНИЯ СЛЕДУЕТ</w:t>
      </w:r>
    </w:p>
    <w:p>
      <w:r>
        <w:rPr>
          <w:b/>
        </w:rPr>
        <w:t xml:space="preserve">1: </w:t>
      </w:r>
      <w:r>
        <w:t>класс</w:t>
      </w:r>
    </w:p>
    <w:p>
      <w:r>
        <w:rPr>
          <w:b/>
        </w:rPr>
        <w:t xml:space="preserve">2: </w:t>
      </w:r>
      <w:r>
        <w:t>блок</w:t>
      </w:r>
    </w:p>
    <w:p>
      <w:r>
        <w:rPr>
          <w:b/>
        </w:rPr>
        <w:t xml:space="preserve">3: </w:t>
      </w:r>
      <w:r>
        <w:t>вид</w:t>
      </w:r>
    </w:p>
    <w:p>
      <w:r>
        <w:rPr>
          <w:b/>
        </w:rPr>
        <w:t xml:space="preserve">4: </w:t>
      </w:r>
      <w:r>
        <w:t>рубрика</w:t>
      </w:r>
    </w:p>
    <w:p>
      <w:r>
        <w:t xml:space="preserve">Правильный ответ: </w:t>
      </w:r>
      <w:r>
        <w:rPr>
          <w:b/>
        </w:rPr>
        <w:t>рубрика</w:t>
      </w:r>
    </w:p>
    <w:p>
      <w:pPr>
        <w:pStyle w:val="Heading2"/>
      </w:pPr>
      <w:r>
        <w:t>НАИБОЛЕЕ ИНФОРМАТИВНОЙ СТАТИСТИЧЕСКОЙ ТАБЛИЦЕЙ ЯВЛЯЕТСЯ</w:t>
      </w:r>
    </w:p>
    <w:p>
      <w:r>
        <w:rPr>
          <w:b/>
        </w:rPr>
        <w:t xml:space="preserve">1: </w:t>
      </w:r>
      <w:r>
        <w:t>сложная</w:t>
      </w:r>
    </w:p>
    <w:p>
      <w:r>
        <w:rPr>
          <w:b/>
        </w:rPr>
        <w:t xml:space="preserve">2: </w:t>
      </w:r>
      <w:r>
        <w:t>простая</w:t>
      </w:r>
    </w:p>
    <w:p>
      <w:r>
        <w:rPr>
          <w:b/>
        </w:rPr>
        <w:t xml:space="preserve">3: </w:t>
      </w:r>
      <w:r>
        <w:t>групповая</w:t>
      </w:r>
    </w:p>
    <w:p>
      <w:r>
        <w:rPr>
          <w:b/>
        </w:rPr>
        <w:t xml:space="preserve">4: </w:t>
      </w:r>
      <w:r>
        <w:t>комбинационная</w:t>
      </w:r>
    </w:p>
    <w:p>
      <w:r>
        <w:t xml:space="preserve">Правильный ответ: </w:t>
      </w:r>
      <w:r>
        <w:rPr>
          <w:b/>
        </w:rPr>
        <w:t>комбинационная</w:t>
      </w:r>
    </w:p>
    <w:p>
      <w:pPr>
        <w:pStyle w:val="Heading2"/>
      </w:pPr>
      <w:r>
        <w:t>РЕКОМЕНДУЕМЫЕ ШТАТНЫЕ НОРМАТИВЫ ОТДЕЛЕНИЯ ЭКСТРЕННОЙ КОНСУЛЬТАТИВНОЙ СКОРОЙ МЕДИЦИНСКОЙ ПОМОЩИ БОЛЬНИЦЫ УТВЕРЖДЕНЫ</w:t>
      </w:r>
    </w:p>
    <w:p>
      <w:r>
        <w:rPr>
          <w:b/>
        </w:rPr>
        <w:t xml:space="preserve">1: </w:t>
      </w:r>
      <w:r>
        <w:t>постановлением Правительства Российской Федерации</w:t>
      </w:r>
    </w:p>
    <w:p>
      <w:r>
        <w:rPr>
          <w:b/>
        </w:rPr>
        <w:t xml:space="preserve">2: </w:t>
      </w:r>
      <w:r>
        <w:t>распоряжением Правительства Российской Федерации</w:t>
      </w:r>
    </w:p>
    <w:p>
      <w:r>
        <w:rPr>
          <w:b/>
        </w:rPr>
        <w:t xml:space="preserve">3: </w:t>
      </w:r>
      <w:r>
        <w:t>приказом Министерства труда и социальной защиты Российской Федерации</w:t>
      </w:r>
    </w:p>
    <w:p>
      <w:r>
        <w:rPr>
          <w:b/>
        </w:rPr>
        <w:t xml:space="preserve">4: </w:t>
      </w:r>
      <w:r>
        <w:t>приказом Министерства здравоохранения Российской Федерации</w:t>
      </w:r>
    </w:p>
    <w:p>
      <w:r>
        <w:t xml:space="preserve">Правильный ответ: </w:t>
      </w:r>
      <w:r>
        <w:rPr>
          <w:b/>
        </w:rPr>
        <w:t>приказом Министерства здравоохранения Российской Федерации</w:t>
      </w:r>
    </w:p>
    <w:p>
      <w:pPr>
        <w:pStyle w:val="Heading2"/>
      </w:pPr>
      <w:r>
        <w:t>ПРИ КОНТРОЛЕ ОРГАНИЗАЦИИ ПРОФИЛАКТИЧЕСКИХ МЕДИЦИНСКИХ ОСМОТРОВ ОБУЧАЮЩИХСЯ В ЦЕЛЯХ РАННЕГО ВЫЯВЛЕНИЯ НЕЗАКОННОГО ПОТРЕБЛЕНИЯ НАРКОТИЧЕСКИХ СРЕДСТВ И ПСИХОТРОПНЫХ ВЕЩЕСТВ НЕОБХОДИМО УЧИТЫВАТЬ, ЧТО ОСМОТРЫ ПРОВОДЯТ В</w:t>
      </w:r>
    </w:p>
    <w:p>
      <w:r>
        <w:rPr>
          <w:b/>
        </w:rPr>
        <w:t xml:space="preserve">1: </w:t>
      </w:r>
      <w:r>
        <w:t>3 этапа</w:t>
      </w:r>
    </w:p>
    <w:p>
      <w:r>
        <w:rPr>
          <w:b/>
        </w:rPr>
        <w:t xml:space="preserve">2: </w:t>
      </w:r>
      <w:r>
        <w:t>4 этапа</w:t>
      </w:r>
    </w:p>
    <w:p>
      <w:r>
        <w:rPr>
          <w:b/>
        </w:rPr>
        <w:t xml:space="preserve">3: </w:t>
      </w:r>
      <w:r>
        <w:t>2 этапа</w:t>
      </w:r>
    </w:p>
    <w:p>
      <w:r>
        <w:rPr>
          <w:b/>
        </w:rPr>
        <w:t xml:space="preserve">4: </w:t>
      </w:r>
      <w:r>
        <w:t>1 этап</w:t>
      </w:r>
    </w:p>
    <w:p>
      <w:r>
        <w:t xml:space="preserve">Правильный ответ: </w:t>
      </w:r>
      <w:r>
        <w:rPr>
          <w:b/>
        </w:rPr>
        <w:t>4 этапа</w:t>
      </w:r>
    </w:p>
    <w:p>
      <w:pPr>
        <w:pStyle w:val="Heading2"/>
      </w:pPr>
      <w:r>
        <w:t>СОЦИАЛЬНАЯ ЗАЩИЩЕННОСТЬ ГРАЖДАН В СЛУЧАЕ УТРАТЫ ЗДОРОВЬЯ ЯВЛЯЕТСЯ ОДНИМ ИЗ ОСНОВНЫХ __________ ОХРАНЫ ЗДОРОВЬЯ</w:t>
      </w:r>
    </w:p>
    <w:p>
      <w:r>
        <w:rPr>
          <w:b/>
        </w:rPr>
        <w:t xml:space="preserve">1: </w:t>
      </w:r>
      <w:r>
        <w:t>факторов</w:t>
      </w:r>
    </w:p>
    <w:p>
      <w:r>
        <w:rPr>
          <w:b/>
        </w:rPr>
        <w:t xml:space="preserve">2: </w:t>
      </w:r>
      <w:r>
        <w:t>принципов</w:t>
      </w:r>
    </w:p>
    <w:p>
      <w:r>
        <w:rPr>
          <w:b/>
        </w:rPr>
        <w:t xml:space="preserve">3: </w:t>
      </w:r>
      <w:r>
        <w:t>критериев</w:t>
      </w:r>
    </w:p>
    <w:p>
      <w:r>
        <w:rPr>
          <w:b/>
        </w:rPr>
        <w:t xml:space="preserve">4: </w:t>
      </w:r>
      <w:r>
        <w:t>понятий</w:t>
      </w:r>
    </w:p>
    <w:p>
      <w:r>
        <w:t xml:space="preserve">Правильный ответ: </w:t>
      </w:r>
      <w:r>
        <w:rPr>
          <w:b/>
        </w:rPr>
        <w:t>принципов</w:t>
      </w:r>
    </w:p>
    <w:p>
      <w:pPr>
        <w:pStyle w:val="Heading2"/>
      </w:pPr>
      <w:r>
        <w:t>SNW-АНАЛИЗ ЯВЛЯЕТСЯ МЕТОДОМ ____ ПЛАНИРОВАНИЯ</w:t>
      </w:r>
    </w:p>
    <w:p>
      <w:r>
        <w:rPr>
          <w:b/>
        </w:rPr>
        <w:t xml:space="preserve">1: </w:t>
      </w:r>
      <w:r>
        <w:t>тактического</w:t>
      </w:r>
    </w:p>
    <w:p>
      <w:r>
        <w:rPr>
          <w:b/>
        </w:rPr>
        <w:t xml:space="preserve">2: </w:t>
      </w:r>
      <w:r>
        <w:t>стратегического</w:t>
      </w:r>
    </w:p>
    <w:p>
      <w:r>
        <w:rPr>
          <w:b/>
        </w:rPr>
        <w:t xml:space="preserve">3: </w:t>
      </w:r>
      <w:r>
        <w:t>индикативного</w:t>
      </w:r>
    </w:p>
    <w:p>
      <w:r>
        <w:rPr>
          <w:b/>
        </w:rPr>
        <w:t xml:space="preserve">4: </w:t>
      </w:r>
      <w:r>
        <w:t>оперативного</w:t>
      </w:r>
    </w:p>
    <w:p>
      <w:r>
        <w:t xml:space="preserve">Правильный ответ: </w:t>
      </w:r>
      <w:r>
        <w:rPr>
          <w:b/>
        </w:rPr>
        <w:t>стратегического</w:t>
      </w:r>
    </w:p>
    <w:p>
      <w:pPr>
        <w:pStyle w:val="Heading2"/>
      </w:pPr>
      <w:r>
        <w:t>СОГЛАСНО «ПОРЯДКУ ОКАЗАНИЯ МЕДИЦИНСКОЙ ПОМОЩИ ПО ПРОФИЛЮ «ДЕТСКАЯ ХИРУРГИЯ», УТВЕРЖДЕННОМУ ПРИКАЗОМ МИНИСТЕРСТВА ЗДРАВООХРАНЕНИЯ РОССИЙСКОЙ ФЕДЕРАЦИИ ОТ 31 ОКТЯБРЯ 2012 Г. №562Н, В АМБУЛАТОРНОМ ЗВЕНЕ ШТАТНАЯ ЕДИНИЦА ВРАЧА-ДЕТСКОГО ХИРУРГА ВВОДИТСЯ ИЗ РАСЧЕТА 1 ВРАЧ НА ________ ДЕТСКОГО НАСЕЛЕНИЯ</w:t>
      </w:r>
    </w:p>
    <w:p>
      <w:r>
        <w:rPr>
          <w:b/>
        </w:rPr>
        <w:t xml:space="preserve">1: </w:t>
      </w:r>
      <w:r>
        <w:t>1000</w:t>
      </w:r>
    </w:p>
    <w:p>
      <w:r>
        <w:rPr>
          <w:b/>
        </w:rPr>
        <w:t xml:space="preserve">2: </w:t>
      </w:r>
      <w:r>
        <w:t>5 000</w:t>
      </w:r>
    </w:p>
    <w:p>
      <w:r>
        <w:rPr>
          <w:b/>
        </w:rPr>
        <w:t xml:space="preserve">3: </w:t>
      </w:r>
      <w:r>
        <w:t>10 000</w:t>
      </w:r>
    </w:p>
    <w:p>
      <w:r>
        <w:rPr>
          <w:b/>
        </w:rPr>
        <w:t xml:space="preserve">4: </w:t>
      </w:r>
      <w:r>
        <w:t>50 000</w:t>
      </w:r>
    </w:p>
    <w:p>
      <w:r>
        <w:t xml:space="preserve">Правильный ответ: </w:t>
      </w:r>
      <w:r>
        <w:rPr>
          <w:b/>
        </w:rPr>
        <w:t>10 000</w:t>
      </w:r>
    </w:p>
    <w:p>
      <w:pPr>
        <w:pStyle w:val="Heading2"/>
      </w:pPr>
      <w:r>
        <w:t>ПОСЛЕ ОТКРЫТИЯ ЛИСТКА НЕТРУДОСПОСОБНОСТИ ДЛИТЕЛЬНО БОЛЕЮЩИЕ НАПРАВЛЯЮТСЯ НА МЕДИКО-СОЦИАЛЬНУЮ ЭКСПЕРТИЗУ ПРИ ОЧЕВИДНОМ НЕБЛАГОПРИЯТНОМ КЛИНИЧЕСКОМ И ТРУДОВОМ ПРОГНОЗЕ ИНВАЛИДНОСТИ НЕ ПОЗЖЕ ____ МЕСЯЦЕВ СО ДНЯ НАСТУПЛЕНИЯ ВРЕМЕННОЙ НЕТРУДОСПОСОБНОСТИ</w:t>
      </w:r>
    </w:p>
    <w:p>
      <w:r>
        <w:rPr>
          <w:b/>
        </w:rPr>
        <w:t xml:space="preserve">1: </w:t>
      </w:r>
      <w:r>
        <w:t>шести</w:t>
      </w:r>
    </w:p>
    <w:p>
      <w:r>
        <w:rPr>
          <w:b/>
        </w:rPr>
        <w:t xml:space="preserve">2: </w:t>
      </w:r>
      <w:r>
        <w:t>четырех</w:t>
      </w:r>
    </w:p>
    <w:p>
      <w:r>
        <w:rPr>
          <w:b/>
        </w:rPr>
        <w:t xml:space="preserve">3: </w:t>
      </w:r>
      <w:r>
        <w:t>трех</w:t>
      </w:r>
    </w:p>
    <w:p>
      <w:r>
        <w:rPr>
          <w:b/>
        </w:rPr>
        <w:t xml:space="preserve">4: </w:t>
      </w:r>
      <w:r>
        <w:t>двух</w:t>
      </w:r>
    </w:p>
    <w:p>
      <w:r>
        <w:t xml:space="preserve">Правильный ответ: </w:t>
      </w:r>
      <w:r>
        <w:rPr>
          <w:b/>
        </w:rPr>
        <w:t>четырех</w:t>
      </w:r>
    </w:p>
    <w:p>
      <w:pPr>
        <w:pStyle w:val="Heading2"/>
      </w:pPr>
      <w:r>
        <w:t>ПРОГРАММА ГОСУДАРСТВЕННЫХ ГАРАНТИЙ БЕСПЛАТНОГО ОКАЗАНИЯ ГРАЖДАНАМ МЕДИЦИНСКОЙ ПОМОЩИ УТВЕРЖДАЕТСЯ ПРАВИТЕЛЬСТВОМ РФ СРОКОМ НА (В ГОДАХ)</w:t>
      </w:r>
    </w:p>
    <w:p>
      <w:r>
        <w:rPr>
          <w:b/>
        </w:rPr>
        <w:t xml:space="preserve">1: </w:t>
      </w:r>
      <w:r>
        <w:t>3</w:t>
      </w:r>
    </w:p>
    <w:p>
      <w:r>
        <w:rPr>
          <w:b/>
        </w:rPr>
        <w:t xml:space="preserve">2: </w:t>
      </w:r>
      <w:r>
        <w:t>5</w:t>
      </w:r>
    </w:p>
    <w:p>
      <w:r>
        <w:rPr>
          <w:b/>
        </w:rPr>
        <w:t xml:space="preserve">3: </w:t>
      </w:r>
      <w:r>
        <w:t>4</w:t>
      </w:r>
    </w:p>
    <w:p>
      <w:r>
        <w:rPr>
          <w:b/>
        </w:rPr>
        <w:t xml:space="preserve">4: </w:t>
      </w:r>
      <w:r>
        <w:t>2</w:t>
      </w:r>
    </w:p>
    <w:p>
      <w:r>
        <w:t xml:space="preserve">Правильный ответ: </w:t>
      </w:r>
      <w:r>
        <w:rPr>
          <w:b/>
        </w:rPr>
        <w:t>4</w:t>
      </w:r>
    </w:p>
    <w:p>
      <w:pPr>
        <w:pStyle w:val="Heading2"/>
      </w:pPr>
      <w:r>
        <w:t>ТАБЕЛЬ УЧЕТА РАБОЧЕГО ВРЕМЕНИ СТРУКТУРНОГО ПОДРАЗДЕЛЕНИЯ МЕДИЦИНСКОЙ ОРГАНИЗАЦИИ</w:t>
      </w:r>
    </w:p>
    <w:p>
      <w:r>
        <w:rPr>
          <w:b/>
        </w:rPr>
        <w:t xml:space="preserve">1: </w:t>
      </w:r>
      <w:r>
        <w:t>закрепляет время начала и окончания работы, продолжительность рабочего дня</w:t>
      </w:r>
    </w:p>
    <w:p>
      <w:r>
        <w:rPr>
          <w:b/>
        </w:rPr>
        <w:t xml:space="preserve">2: </w:t>
      </w:r>
      <w:r>
        <w:t>устанавливает численный состав работников структурного подразделения</w:t>
      </w:r>
    </w:p>
    <w:p>
      <w:r>
        <w:rPr>
          <w:b/>
        </w:rPr>
        <w:t xml:space="preserve">3: </w:t>
      </w:r>
      <w:r>
        <w:t>устанавливает порядок чередования работников по сменам, дни работы и отдыха</w:t>
      </w:r>
    </w:p>
    <w:p>
      <w:r>
        <w:rPr>
          <w:b/>
        </w:rPr>
        <w:t xml:space="preserve">4: </w:t>
      </w:r>
      <w:r>
        <w:t>содержит информацию о фактически отработанном времени и количестве неявок за месяц по каждому сотруднику организации</w:t>
      </w:r>
    </w:p>
    <w:p>
      <w:r>
        <w:t xml:space="preserve">Правильный ответ: </w:t>
      </w:r>
      <w:r>
        <w:rPr>
          <w:b/>
        </w:rPr>
        <w:t>содержит информацию о фактически отработанном времени и количестве неявок за месяц по каждому сотруднику организации</w:t>
      </w:r>
    </w:p>
    <w:p>
      <w:pPr>
        <w:pStyle w:val="Heading2"/>
      </w:pPr>
      <w:r>
        <w:t>ПОЛОЖЕНИЕ О СТИМУЛИРУЮЩИХ ВЫПЛАТАХ МЕДИЦИНСКИМ РАБОТНИКАМ В МЕДИЦИНСКОЙ ОРГАНИЗАЦИИ ПЕРЕУТВЕРЖДАЕТСЯ НЕ РЕЖЕ, ЧЕМ ОДИН РАЗ В</w:t>
      </w:r>
    </w:p>
    <w:p>
      <w:r>
        <w:rPr>
          <w:b/>
        </w:rPr>
        <w:t xml:space="preserve">1: </w:t>
      </w:r>
      <w:r>
        <w:t>год</w:t>
      </w:r>
    </w:p>
    <w:p>
      <w:r>
        <w:rPr>
          <w:b/>
        </w:rPr>
        <w:t xml:space="preserve">2: </w:t>
      </w:r>
      <w:r>
        <w:t>полугодие</w:t>
      </w:r>
    </w:p>
    <w:p>
      <w:r>
        <w:rPr>
          <w:b/>
        </w:rPr>
        <w:t xml:space="preserve">3: </w:t>
      </w:r>
      <w:r>
        <w:t>квартал</w:t>
      </w:r>
    </w:p>
    <w:p>
      <w:r>
        <w:rPr>
          <w:b/>
        </w:rPr>
        <w:t xml:space="preserve">4: </w:t>
      </w:r>
      <w:r>
        <w:t>месяц</w:t>
      </w:r>
    </w:p>
    <w:p>
      <w:r>
        <w:t xml:space="preserve">Правильный ответ: </w:t>
      </w:r>
      <w:r>
        <w:rPr>
          <w:b/>
        </w:rPr>
        <w:t>год</w:t>
      </w:r>
    </w:p>
    <w:p>
      <w:pPr>
        <w:pStyle w:val="Heading2"/>
      </w:pPr>
      <w:r>
        <w:t>В ПРАКТИЧЕСКОЙ ДЕЯТЕЛЬНОСТИ ВРАЧА КОЭФФИЦИЕНТ НАГЛЯДНОСТИ ПРИМЕНЯЮТ ДЛЯ ХАРАКТЕРИСТИКИ</w:t>
      </w:r>
    </w:p>
    <w:p>
      <w:r>
        <w:rPr>
          <w:b/>
        </w:rPr>
        <w:t xml:space="preserve">1: </w:t>
      </w:r>
      <w:r>
        <w:t>эффективности деятельности</w:t>
      </w:r>
    </w:p>
    <w:p>
      <w:r>
        <w:rPr>
          <w:b/>
        </w:rPr>
        <w:t xml:space="preserve">2: </w:t>
      </w:r>
      <w:r>
        <w:t>числа наблюдений</w:t>
      </w:r>
    </w:p>
    <w:p>
      <w:r>
        <w:rPr>
          <w:b/>
        </w:rPr>
        <w:t xml:space="preserve">3: </w:t>
      </w:r>
      <w:r>
        <w:t>динамики явления</w:t>
      </w:r>
    </w:p>
    <w:p>
      <w:r>
        <w:rPr>
          <w:b/>
        </w:rPr>
        <w:t xml:space="preserve">4: </w:t>
      </w:r>
      <w:r>
        <w:t>коэффициента вариаций</w:t>
      </w:r>
    </w:p>
    <w:p>
      <w:r>
        <w:t xml:space="preserve">Правильный ответ: </w:t>
      </w:r>
      <w:r>
        <w:rPr>
          <w:b/>
        </w:rPr>
        <w:t>динамики явления</w:t>
      </w:r>
    </w:p>
    <w:p>
      <w:pPr>
        <w:pStyle w:val="Heading2"/>
      </w:pPr>
      <w:r>
        <w:t>ПРЕЙСКУРАНТ ЦЕН НА ПЛАТНЫЕ МЕДИЦИНСКИЕ УСЛУГИ В МЕДИЦИНСКОЙ ОРГАНИЗАЦИИ УСТАНАВЛИВАЕТСЯ В</w:t>
      </w:r>
    </w:p>
    <w:p>
      <w:r>
        <w:rPr>
          <w:b/>
        </w:rPr>
        <w:t xml:space="preserve">1: </w:t>
      </w:r>
      <w:r>
        <w:t>долларах</w:t>
      </w:r>
    </w:p>
    <w:p>
      <w:r>
        <w:rPr>
          <w:b/>
        </w:rPr>
        <w:t xml:space="preserve">2: </w:t>
      </w:r>
      <w:r>
        <w:t>евро</w:t>
      </w:r>
    </w:p>
    <w:p>
      <w:r>
        <w:rPr>
          <w:b/>
        </w:rPr>
        <w:t xml:space="preserve">3: </w:t>
      </w:r>
      <w:r>
        <w:t>условных единицах</w:t>
      </w:r>
    </w:p>
    <w:p>
      <w:r>
        <w:rPr>
          <w:b/>
        </w:rPr>
        <w:t xml:space="preserve">4: </w:t>
      </w:r>
      <w:r>
        <w:t>рублях</w:t>
      </w:r>
    </w:p>
    <w:p>
      <w:r>
        <w:t xml:space="preserve">Правильный ответ: </w:t>
      </w:r>
      <w:r>
        <w:rPr>
          <w:b/>
        </w:rPr>
        <w:t>рублях</w:t>
      </w:r>
    </w:p>
    <w:p>
      <w:pPr>
        <w:pStyle w:val="Heading2"/>
      </w:pPr>
      <w:r>
        <w:t>СОКРАЩЕННАЯ ПРОДОЛЖИТЕЛЬНОСТЬ РАБОЧЕГО ВРЕМЕНИ УСТАНАВЛИВАЕТСЯ ДЛЯ РАБОТНИКОВ, ЯВЛЯЮЩИХСЯ ИНВАЛИДАМИ II ГРУППЫ, И СОСТАВЛЯЕТ НЕ БОЛЕЕ _____ ЧАСОВ В НЕДЕЛЮ</w:t>
      </w:r>
    </w:p>
    <w:p>
      <w:r>
        <w:rPr>
          <w:b/>
        </w:rPr>
        <w:t xml:space="preserve">1: </w:t>
      </w:r>
      <w:r>
        <w:t>35</w:t>
      </w:r>
    </w:p>
    <w:p>
      <w:r>
        <w:rPr>
          <w:b/>
        </w:rPr>
        <w:t xml:space="preserve">2: </w:t>
      </w:r>
      <w:r>
        <w:t>38</w:t>
      </w:r>
    </w:p>
    <w:p>
      <w:r>
        <w:rPr>
          <w:b/>
        </w:rPr>
        <w:t xml:space="preserve">3: </w:t>
      </w:r>
      <w:r>
        <w:t>36</w:t>
      </w:r>
    </w:p>
    <w:p>
      <w:r>
        <w:rPr>
          <w:b/>
        </w:rPr>
        <w:t xml:space="preserve">4: </w:t>
      </w:r>
      <w:r>
        <w:t>37</w:t>
      </w:r>
    </w:p>
    <w:p>
      <w:r>
        <w:t xml:space="preserve">Правильный ответ: </w:t>
      </w:r>
      <w:r>
        <w:rPr>
          <w:b/>
        </w:rPr>
        <w:t>35</w:t>
      </w:r>
    </w:p>
    <w:p>
      <w:pPr>
        <w:pStyle w:val="Heading2"/>
      </w:pPr>
      <w:r>
        <w:t>ЭКСПЛУАТАЦИОННЫЕ ИСПЫТАНИЯ ПОЖАРНЫХ ЛЕСТНИЦ И ОГРАЖДЕНИЙ НА КРЫШАХ ПРОВОДЯТСЯ НЕ РЕЖЕ 1 РАЗА В (В ГОДАХ)</w:t>
      </w:r>
    </w:p>
    <w:p>
      <w:r>
        <w:rPr>
          <w:b/>
        </w:rPr>
        <w:t xml:space="preserve">1: </w:t>
      </w:r>
      <w:r>
        <w:t>8</w:t>
      </w:r>
    </w:p>
    <w:p>
      <w:r>
        <w:rPr>
          <w:b/>
        </w:rPr>
        <w:t xml:space="preserve">2: </w:t>
      </w:r>
      <w:r>
        <w:t>5</w:t>
      </w:r>
    </w:p>
    <w:p>
      <w:r>
        <w:rPr>
          <w:b/>
        </w:rPr>
        <w:t xml:space="preserve">3: </w:t>
      </w:r>
      <w:r>
        <w:t>7</w:t>
      </w:r>
    </w:p>
    <w:p>
      <w:r>
        <w:rPr>
          <w:b/>
        </w:rPr>
        <w:t xml:space="preserve">4: </w:t>
      </w:r>
      <w:r>
        <w:t>6</w:t>
      </w:r>
    </w:p>
    <w:p>
      <w:r>
        <w:t xml:space="preserve">Правильный ответ: </w:t>
      </w:r>
      <w:r>
        <w:rPr>
          <w:b/>
        </w:rPr>
        <w:t>5</w:t>
      </w:r>
    </w:p>
    <w:p>
      <w:pPr>
        <w:pStyle w:val="Heading2"/>
      </w:pPr>
      <w:r>
        <w:t>РЕШЕНИЕ ВОПРОСА О НАПРАВЛЕНИИ ПАЦИЕНТА НА МЕДИКО-СОЦИАЛЬНУЮ ЭКСПЕРТИЗУ ПРИНИМАЕТ</w:t>
      </w:r>
    </w:p>
    <w:p>
      <w:r>
        <w:rPr>
          <w:b/>
        </w:rPr>
        <w:t xml:space="preserve">1: </w:t>
      </w:r>
      <w:r>
        <w:t>лечащий врач</w:t>
      </w:r>
    </w:p>
    <w:p>
      <w:r>
        <w:rPr>
          <w:b/>
        </w:rPr>
        <w:t xml:space="preserve">2: </w:t>
      </w:r>
      <w:r>
        <w:t>врачебная комиссия</w:t>
      </w:r>
    </w:p>
    <w:p>
      <w:r>
        <w:rPr>
          <w:b/>
        </w:rPr>
        <w:t xml:space="preserve">3: </w:t>
      </w:r>
      <w:r>
        <w:t>заместитель главного врача по клинико-экспертной работе</w:t>
      </w:r>
    </w:p>
    <w:p>
      <w:r>
        <w:rPr>
          <w:b/>
        </w:rPr>
        <w:t xml:space="preserve">4: </w:t>
      </w:r>
      <w:r>
        <w:t>заведующий отделением</w:t>
      </w:r>
    </w:p>
    <w:p>
      <w:r>
        <w:t xml:space="preserve">Правильный ответ: </w:t>
      </w:r>
      <w:r>
        <w:rPr>
          <w:b/>
        </w:rPr>
        <w:t>врачебная комиссия</w:t>
      </w:r>
    </w:p>
    <w:p>
      <w:pPr>
        <w:pStyle w:val="Heading2"/>
      </w:pPr>
      <w:r>
        <w:t>ПРИ ПРОЕКТИРОВАНИИ И ОРГАНИЗАЦИИ МЕРОПРИЯТИЙ ПО ВЫЯВЛЕНИЮ ТУБЕРКУЛЕЗА У ДЕТЕЙ В ВОЗРАСТЕ ОТ 1 ДО 7 ЛЕТ (ВКЛЮЧИТЕЛЬНО) НЕОБХОДИМО ПРЕДУСМОТРЕТЬ ПРОВЕДЕНИЕ</w:t>
      </w:r>
    </w:p>
    <w:p>
      <w:r>
        <w:rPr>
          <w:b/>
        </w:rPr>
        <w:t xml:space="preserve">1: </w:t>
      </w:r>
      <w:r>
        <w:t>иммунодиагностики с применением аллергена бактерий с 2 туберкулиновыми единицами очищенного туберкулина в стандартном разведении</w:t>
      </w:r>
    </w:p>
    <w:p>
      <w:r>
        <w:rPr>
          <w:b/>
        </w:rPr>
        <w:t xml:space="preserve">2: </w:t>
      </w:r>
      <w:r>
        <w:t>компьютерной томографии</w:t>
      </w:r>
    </w:p>
    <w:p>
      <w:r>
        <w:rPr>
          <w:b/>
        </w:rPr>
        <w:t xml:space="preserve">3: </w:t>
      </w:r>
      <w:r>
        <w:t>флюорографии легких или рентгенографии органов грудной клетки (легких)</w:t>
      </w:r>
    </w:p>
    <w:p>
      <w:r>
        <w:rPr>
          <w:b/>
        </w:rPr>
        <w:t xml:space="preserve">4: </w:t>
      </w:r>
      <w:r>
        <w:t>исследования мокроты на кислотоустойчивые микобактерии методом микроскопии</w:t>
      </w:r>
    </w:p>
    <w:p>
      <w:r>
        <w:t xml:space="preserve">Правильный ответ: </w:t>
      </w:r>
      <w:r>
        <w:rPr>
          <w:b/>
        </w:rPr>
        <w:t>иммунодиагностики с применением аллергена бактерий с 2 туберкулиновыми единицами очищенного туберкулина в стандартном разведении</w:t>
      </w:r>
    </w:p>
    <w:p>
      <w:pPr>
        <w:pStyle w:val="Heading2"/>
      </w:pPr>
      <w:r>
        <w:t>ИЗМЕНЧИВОСТЬ ЗНАЧЕНИЙ ПРИЗНАКА НАЗЫВАЮТ</w:t>
      </w:r>
    </w:p>
    <w:p>
      <w:r>
        <w:rPr>
          <w:b/>
        </w:rPr>
        <w:t xml:space="preserve">1: </w:t>
      </w:r>
      <w:r>
        <w:t>модой</w:t>
      </w:r>
    </w:p>
    <w:p>
      <w:r>
        <w:rPr>
          <w:b/>
        </w:rPr>
        <w:t xml:space="preserve">2: </w:t>
      </w:r>
      <w:r>
        <w:t>амплитудой</w:t>
      </w:r>
    </w:p>
    <w:p>
      <w:r>
        <w:rPr>
          <w:b/>
        </w:rPr>
        <w:t xml:space="preserve">3: </w:t>
      </w:r>
      <w:r>
        <w:t>динамическим рядом</w:t>
      </w:r>
    </w:p>
    <w:p>
      <w:r>
        <w:rPr>
          <w:b/>
        </w:rPr>
        <w:t xml:space="preserve">4: </w:t>
      </w:r>
      <w:r>
        <w:t>вариацией</w:t>
      </w:r>
    </w:p>
    <w:p>
      <w:r>
        <w:t xml:space="preserve">Правильный ответ: </w:t>
      </w:r>
      <w:r>
        <w:rPr>
          <w:b/>
        </w:rPr>
        <w:t>вариацией</w:t>
      </w:r>
    </w:p>
    <w:p>
      <w:pPr>
        <w:pStyle w:val="Heading2"/>
      </w:pPr>
      <w:r>
        <w:t>МЕДИЦИНСКАЯ ПОМОЩЬ, ОКАЗАННАЯ ЗАСТРАХОВАННОМУ ЛИЦУ ПО ОБЯЗАТЕЛЬНОМУ МЕДИЦИНСКОМУ СТРАХОВАНИЮ ИЗ ДРУГИХ СУБЪЕКТОВ РОССИЙСКОЙ ФЕДЕРАЦИИ, ОПЛАЧИВАЕТСЯ ЗА СЧЕТ СРЕДСТВ</w:t>
      </w:r>
    </w:p>
    <w:p>
      <w:r>
        <w:rPr>
          <w:b/>
        </w:rPr>
        <w:t xml:space="preserve">1: </w:t>
      </w:r>
      <w:r>
        <w:t>бюджета субъекта Российской Федерации</w:t>
      </w:r>
    </w:p>
    <w:p>
      <w:r>
        <w:rPr>
          <w:b/>
        </w:rPr>
        <w:t xml:space="preserve">2: </w:t>
      </w:r>
      <w:r>
        <w:t>обязательного медицинского страхования</w:t>
      </w:r>
    </w:p>
    <w:p>
      <w:r>
        <w:rPr>
          <w:b/>
        </w:rPr>
        <w:t xml:space="preserve">3: </w:t>
      </w:r>
      <w:r>
        <w:t>страховой медицинской организации</w:t>
      </w:r>
    </w:p>
    <w:p>
      <w:r>
        <w:rPr>
          <w:b/>
        </w:rPr>
        <w:t xml:space="preserve">4: </w:t>
      </w:r>
      <w:r>
        <w:t>застрахованного лица</w:t>
      </w:r>
    </w:p>
    <w:p>
      <w:r>
        <w:t xml:space="preserve">Правильный ответ: </w:t>
      </w:r>
      <w:r>
        <w:rPr>
          <w:b/>
        </w:rPr>
        <w:t>обязательного медицинского страхования</w:t>
      </w:r>
    </w:p>
    <w:p>
      <w:pPr>
        <w:pStyle w:val="Heading2"/>
      </w:pPr>
      <w:r>
        <w:t>ПРИ ПРОВЕДЕНИИ ВЕДОМСТВЕННОГО КОНТРОЛЯ КАЧЕСТВА И БЕЗОПАСНОСТИ МЕДИЦИНСКОЙ ДЕЯТЕЛЬНОСТИ УЧИТЫВАЮТ, ЧТО ДИСПАНСЕРНОЕ НАБЛЮДЕНИЕ ОСУЩЕСТВЛЯЮТ МЕДИЦИНСКИЕ РАБОТНИКИ МЕДИЦИНСКОЙ ОРГАНИЗАЦИИ, ГДЕ ПАЦИЕНТ ПОЛУЧАЕТ _________ ПОМОЩЬ</w:t>
      </w:r>
    </w:p>
    <w:p>
      <w:r>
        <w:rPr>
          <w:b/>
        </w:rPr>
        <w:t xml:space="preserve">1: </w:t>
      </w:r>
      <w:r>
        <w:t>специализированную</w:t>
      </w:r>
    </w:p>
    <w:p>
      <w:r>
        <w:rPr>
          <w:b/>
        </w:rPr>
        <w:t xml:space="preserve">2: </w:t>
      </w:r>
      <w:r>
        <w:t>высокотехнологичную</w:t>
      </w:r>
    </w:p>
    <w:p>
      <w:r>
        <w:rPr>
          <w:b/>
        </w:rPr>
        <w:t xml:space="preserve">3: </w:t>
      </w:r>
      <w:r>
        <w:t>скорую</w:t>
      </w:r>
    </w:p>
    <w:p>
      <w:r>
        <w:rPr>
          <w:b/>
        </w:rPr>
        <w:t xml:space="preserve">4: </w:t>
      </w:r>
      <w:r>
        <w:t>первичную медико-санитарную</w:t>
      </w:r>
    </w:p>
    <w:p>
      <w:r>
        <w:t xml:space="preserve">Правильный ответ: </w:t>
      </w:r>
      <w:r>
        <w:rPr>
          <w:b/>
        </w:rPr>
        <w:t>первичную медико-санитарную</w:t>
      </w:r>
    </w:p>
    <w:p>
      <w:pPr>
        <w:pStyle w:val="Heading2"/>
      </w:pPr>
      <w:r>
        <w:t>ПОКАЗАТЕЛЬ ОХВАТА РЕАБИЛИТАЦИОННЫМИ МЕРОПРИЯТИЯМИ, В ТОМ ЧИСЛЕ САНАТОРНО-КУРОРТНЫМ ЛЕЧЕНИЕМ, ПАЦИЕНТОВ С ХРОНИЧЕСКИМИ ЗАБОЛЕВАНИЯМИ, СВИДЕТЕЛЬСТВУЕТ О КАЧЕСТВЕ</w:t>
      </w:r>
    </w:p>
    <w:p>
      <w:r>
        <w:rPr>
          <w:b/>
        </w:rPr>
        <w:t xml:space="preserve">1: </w:t>
      </w:r>
      <w:r>
        <w:t>диспансеризации</w:t>
      </w:r>
    </w:p>
    <w:p>
      <w:r>
        <w:rPr>
          <w:b/>
        </w:rPr>
        <w:t xml:space="preserve">2: </w:t>
      </w:r>
      <w:r>
        <w:t>проведения профилактических медицинских осмотров</w:t>
      </w:r>
    </w:p>
    <w:p>
      <w:r>
        <w:rPr>
          <w:b/>
        </w:rPr>
        <w:t xml:space="preserve">3: </w:t>
      </w:r>
      <w:r>
        <w:t>диспансерного наблюдения</w:t>
      </w:r>
    </w:p>
    <w:p>
      <w:r>
        <w:rPr>
          <w:b/>
        </w:rPr>
        <w:t xml:space="preserve">4: </w:t>
      </w:r>
      <w:r>
        <w:t>противоэпидемической работы</w:t>
      </w:r>
    </w:p>
    <w:p>
      <w:r>
        <w:t xml:space="preserve">Правильный ответ: </w:t>
      </w:r>
      <w:r>
        <w:rPr>
          <w:b/>
        </w:rPr>
        <w:t>диспансерного наблюдения</w:t>
      </w:r>
    </w:p>
    <w:p>
      <w:pPr>
        <w:pStyle w:val="Heading2"/>
      </w:pPr>
      <w:r>
        <w:t>ИЗДЕЛИЯ МЕДИЦИНСКОЙ ТЕХНИКИ, ГЕНЕРИРУЮЩИЕ УРОВНИ ФИЗИЧЕСКИХ ФАКТОРОВ, НЕ ПРЕВЫШАЮЩИЕ ПРЕДЕЛЬНО ДОПУСТИМЫХ ЗНАЧЕНИЙ НА РАБОЧИХ МЕСТАХ, МОГУТ СОЗДАВАТЬ ПРОФЕССИОНАЛЬНЫЙ РИСК ДЛЯ ЗДОРОВЬЯ РАБОТАЮЩИХ КАТЕГОРИИ</w:t>
      </w:r>
    </w:p>
    <w:p>
      <w:r>
        <w:rPr>
          <w:b/>
        </w:rPr>
        <w:t xml:space="preserve">1: </w:t>
      </w:r>
      <w:r>
        <w:t>среднего (существенного)</w:t>
      </w:r>
    </w:p>
    <w:p>
      <w:r>
        <w:rPr>
          <w:b/>
        </w:rPr>
        <w:t xml:space="preserve">2: </w:t>
      </w:r>
      <w:r>
        <w:t>малого переносимого риска</w:t>
      </w:r>
    </w:p>
    <w:p>
      <w:r>
        <w:rPr>
          <w:b/>
        </w:rPr>
        <w:t xml:space="preserve">3: </w:t>
      </w:r>
      <w:r>
        <w:t>малого (умеренного)</w:t>
      </w:r>
    </w:p>
    <w:p>
      <w:r>
        <w:rPr>
          <w:b/>
        </w:rPr>
        <w:t xml:space="preserve">4: </w:t>
      </w:r>
      <w:r>
        <w:t>высокого (непереносимого)</w:t>
      </w:r>
    </w:p>
    <w:p>
      <w:r>
        <w:t xml:space="preserve">Правильный ответ: </w:t>
      </w:r>
      <w:r>
        <w:rPr>
          <w:b/>
        </w:rPr>
        <w:t>малого переносимого риска</w:t>
      </w:r>
    </w:p>
    <w:p>
      <w:pPr>
        <w:pStyle w:val="Heading2"/>
      </w:pPr>
      <w:r>
        <w:t>СОГЛАСНО НОМЕНКЛАТУРЕ ГОРОДСКУЮ БОЛЬНИЦУ ОТНОСЯТ К МЕДИЦИНСКИМ ОРГАНИЗАЦИЯМ</w:t>
      </w:r>
    </w:p>
    <w:p>
      <w:r>
        <w:rPr>
          <w:b/>
        </w:rPr>
        <w:t xml:space="preserve">1: </w:t>
      </w:r>
      <w:r>
        <w:t>по надзору в сфере защиты прав потребителей и благополучия человека</w:t>
      </w:r>
    </w:p>
    <w:p>
      <w:r>
        <w:rPr>
          <w:b/>
        </w:rPr>
        <w:t xml:space="preserve">2: </w:t>
      </w:r>
      <w:r>
        <w:t>особого типа</w:t>
      </w:r>
    </w:p>
    <w:p>
      <w:r>
        <w:rPr>
          <w:b/>
        </w:rPr>
        <w:t xml:space="preserve">3: </w:t>
      </w:r>
      <w:r>
        <w:t>лечебно-профилактическим</w:t>
      </w:r>
    </w:p>
    <w:p>
      <w:r>
        <w:rPr>
          <w:b/>
        </w:rPr>
        <w:t xml:space="preserve">4: </w:t>
      </w:r>
      <w:r>
        <w:t>краевым</w:t>
      </w:r>
    </w:p>
    <w:p>
      <w:r>
        <w:t xml:space="preserve">Правильный ответ: </w:t>
      </w:r>
      <w:r>
        <w:rPr>
          <w:b/>
        </w:rPr>
        <w:t>лечебно-профилактическим</w:t>
      </w:r>
    </w:p>
    <w:p>
      <w:pPr>
        <w:pStyle w:val="Heading2"/>
      </w:pPr>
      <w:r>
        <w:t>МОМЕНТОМ РОЖДЕНИЯ РЕБЕНКА ЯВЛЯЕТСЯ МОМЕНТ</w:t>
      </w:r>
    </w:p>
    <w:p>
      <w:r>
        <w:rPr>
          <w:b/>
        </w:rPr>
        <w:t xml:space="preserve">1: </w:t>
      </w:r>
      <w:r>
        <w:t>отделения от организма матери</w:t>
      </w:r>
    </w:p>
    <w:p>
      <w:r>
        <w:rPr>
          <w:b/>
        </w:rPr>
        <w:t xml:space="preserve">2: </w:t>
      </w:r>
      <w:r>
        <w:t>приложения к груди</w:t>
      </w:r>
    </w:p>
    <w:p>
      <w:r>
        <w:rPr>
          <w:b/>
        </w:rPr>
        <w:t xml:space="preserve">3: </w:t>
      </w:r>
      <w:r>
        <w:t>начала самостоятельного дыхания</w:t>
      </w:r>
    </w:p>
    <w:p>
      <w:r>
        <w:rPr>
          <w:b/>
        </w:rPr>
        <w:t xml:space="preserve">4: </w:t>
      </w:r>
      <w:r>
        <w:t>перерезания пуповины</w:t>
      </w:r>
    </w:p>
    <w:p>
      <w:r>
        <w:t xml:space="preserve">Правильный ответ: </w:t>
      </w:r>
      <w:r>
        <w:rPr>
          <w:b/>
        </w:rPr>
        <w:t>отделения от организма матери</w:t>
      </w:r>
    </w:p>
    <w:p>
      <w:pPr>
        <w:pStyle w:val="Heading2"/>
      </w:pPr>
      <w:r>
        <w:t>В ИНФОРМАЦИОННЫХ МАТЕРИАЛАХ ДЛЯ НАСЕЛЕНИЯ ПО ВОПРОСАМ РЕАБИЛИТАЦИИ И АБИЛИТАЦИИ ИНВАЛИДОВ УКАЗЫВАЮТ, ЧТО ОСНОВНОЙ ЗАДАЧЕЙ НА САНАТОРНО-КУРОРТНОМ ЭТАПЕ ЯВЛЯЕТСЯ</w:t>
      </w:r>
    </w:p>
    <w:p>
      <w:r>
        <w:rPr>
          <w:b/>
        </w:rPr>
        <w:t xml:space="preserve">1: </w:t>
      </w:r>
      <w:r>
        <w:t>спасение жизни пациента</w:t>
      </w:r>
    </w:p>
    <w:p>
      <w:r>
        <w:rPr>
          <w:b/>
        </w:rPr>
        <w:t xml:space="preserve">2: </w:t>
      </w:r>
      <w:r>
        <w:t>трудовая адаптация пациента в коллективе</w:t>
      </w:r>
    </w:p>
    <w:p>
      <w:r>
        <w:rPr>
          <w:b/>
        </w:rPr>
        <w:t xml:space="preserve">3: </w:t>
      </w:r>
      <w:r>
        <w:t>профилактика рецидивов болезни</w:t>
      </w:r>
    </w:p>
    <w:p>
      <w:r>
        <w:rPr>
          <w:b/>
        </w:rPr>
        <w:t xml:space="preserve">4: </w:t>
      </w:r>
      <w:r>
        <w:t>лекарственное обеспечение</w:t>
      </w:r>
    </w:p>
    <w:p>
      <w:r>
        <w:t xml:space="preserve">Правильный ответ: </w:t>
      </w:r>
      <w:r>
        <w:rPr>
          <w:b/>
        </w:rPr>
        <w:t>профилактика рецидивов болезни</w:t>
      </w:r>
    </w:p>
    <w:p>
      <w:pPr>
        <w:pStyle w:val="Heading2"/>
      </w:pPr>
      <w:r>
        <w:t>ДЛЯ НАЗНАЧЕНИЯ НА ДОЛЖНОСТЬ ГЛАВНОГО ВРАЧА (НАЧАЛЬНИКА) МЕДИЦИНСКОЙ ОРГАНИЗАЦИИ ВРАЧ ДОЛЖЕН ИМЕТЬ СТАЖ РАБОТЫ НА РУКОВОДЯЩИХ ДОЛЖНОСТЯХ В МЕДИЦИНСКОЙ ОРГАНИЗАЦИИ НЕ МЕНЕЕ (В ГОДАХ)</w:t>
      </w:r>
    </w:p>
    <w:p>
      <w:r>
        <w:rPr>
          <w:b/>
        </w:rPr>
        <w:t xml:space="preserve">1: </w:t>
      </w:r>
      <w:r>
        <w:t>2</w:t>
      </w:r>
    </w:p>
    <w:p>
      <w:r>
        <w:rPr>
          <w:b/>
        </w:rPr>
        <w:t xml:space="preserve">2: </w:t>
      </w:r>
      <w:r>
        <w:t>5</w:t>
      </w:r>
    </w:p>
    <w:p>
      <w:r>
        <w:rPr>
          <w:b/>
        </w:rPr>
        <w:t xml:space="preserve">3: </w:t>
      </w:r>
      <w:r>
        <w:t>3</w:t>
      </w:r>
    </w:p>
    <w:p>
      <w:r>
        <w:rPr>
          <w:b/>
        </w:rPr>
        <w:t xml:space="preserve">4: </w:t>
      </w:r>
      <w:r>
        <w:t>4</w:t>
      </w:r>
    </w:p>
    <w:p>
      <w:r>
        <w:t xml:space="preserve">Правильный ответ: </w:t>
      </w:r>
      <w:r>
        <w:rPr>
          <w:b/>
        </w:rPr>
        <w:t>5</w:t>
      </w:r>
    </w:p>
    <w:p>
      <w:pPr>
        <w:pStyle w:val="Heading2"/>
      </w:pPr>
      <w:r>
        <w:t>ПРОФИЛАКТИКА ИНФЕКЦИЙ У МЕДИЦИНСКИХ РАБОТНИКОВ, ВКЛЮЧАЯ ИСПОЛЬЗОВАНИЕ ИНДИВИДУАЛЬНЫХ СРЕДСТВ ЗАЩИТЫ ЯВЛЯЕТСЯ ПРЕДМЕТОМ</w:t>
      </w:r>
    </w:p>
    <w:p>
      <w:r>
        <w:rPr>
          <w:b/>
        </w:rPr>
        <w:t xml:space="preserve">1: </w:t>
      </w:r>
      <w:r>
        <w:t>внутреннего контроля качества и безопасности медицинской деятельности</w:t>
      </w:r>
    </w:p>
    <w:p>
      <w:r>
        <w:rPr>
          <w:b/>
        </w:rPr>
        <w:t xml:space="preserve">2: </w:t>
      </w:r>
      <w:r>
        <w:t>проверки федеральной инспекции по труду и занятости</w:t>
      </w:r>
    </w:p>
    <w:p>
      <w:r>
        <w:rPr>
          <w:b/>
        </w:rPr>
        <w:t xml:space="preserve">3: </w:t>
      </w:r>
      <w:r>
        <w:t>налоговой проверки деятельности медицинской организации</w:t>
      </w:r>
    </w:p>
    <w:p>
      <w:r>
        <w:rPr>
          <w:b/>
        </w:rPr>
        <w:t xml:space="preserve">4: </w:t>
      </w:r>
      <w:r>
        <w:t>проверки противопожарной безопасности</w:t>
      </w:r>
    </w:p>
    <w:p>
      <w:r>
        <w:t xml:space="preserve">Правильный ответ: </w:t>
      </w:r>
      <w:r>
        <w:rPr>
          <w:b/>
        </w:rPr>
        <w:t>внутреннего контроля качества и безопасности медицинской деятельности</w:t>
      </w:r>
    </w:p>
    <w:p>
      <w:pPr>
        <w:pStyle w:val="Heading2"/>
      </w:pPr>
      <w:r>
        <w:t>ПРИ ОРГАНИЗАЦИИ ПАЛЛИАТИВНОЙ ПОМОЩИ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ПРОПИСАН В ___________________ ОКАЗАНИЯ ПАЛЛИАТИВНОЙ МЕДИЦИНСКОЙ ПОМОЩИ</w:t>
      </w:r>
    </w:p>
    <w:p>
      <w:r>
        <w:rPr>
          <w:b/>
        </w:rPr>
        <w:t xml:space="preserve">1: </w:t>
      </w:r>
      <w:r>
        <w:t>стандартах</w:t>
      </w:r>
    </w:p>
    <w:p>
      <w:r>
        <w:rPr>
          <w:b/>
        </w:rPr>
        <w:t xml:space="preserve">2: </w:t>
      </w:r>
      <w:r>
        <w:t>положении об организации</w:t>
      </w:r>
    </w:p>
    <w:p>
      <w:r>
        <w:rPr>
          <w:b/>
        </w:rPr>
        <w:t xml:space="preserve">3: </w:t>
      </w:r>
      <w:r>
        <w:t>протоколах</w:t>
      </w:r>
    </w:p>
    <w:p>
      <w:r>
        <w:rPr>
          <w:b/>
        </w:rPr>
        <w:t xml:space="preserve">4: </w:t>
      </w:r>
      <w:r>
        <w:t>клинических рекомендациях</w:t>
      </w:r>
    </w:p>
    <w:p>
      <w:r>
        <w:t xml:space="preserve">Правильный ответ: </w:t>
      </w:r>
      <w:r>
        <w:rPr>
          <w:b/>
        </w:rPr>
        <w:t>положении об организации</w:t>
      </w:r>
    </w:p>
    <w:p>
      <w:pPr>
        <w:pStyle w:val="Heading2"/>
      </w:pPr>
      <w:r>
        <w:t>ПЛАНОВАЯ ПРОВЕРКА МЕДИЦИНСКОЙ ОРГАНИЗАЦИИ РОСПОТРЕБНАДЗОРОМ ПЕРЕНОСИТСЯ ПРИ</w:t>
      </w:r>
    </w:p>
    <w:p>
      <w:r>
        <w:rPr>
          <w:b/>
        </w:rPr>
        <w:t xml:space="preserve">1: </w:t>
      </w:r>
      <w:r>
        <w:t>недостаточной укомплектованности медицинскими кадрами</w:t>
      </w:r>
    </w:p>
    <w:p>
      <w:r>
        <w:rPr>
          <w:b/>
        </w:rPr>
        <w:t xml:space="preserve">2: </w:t>
      </w:r>
      <w:r>
        <w:t>проведении косметического ремонта в медицинской организации</w:t>
      </w:r>
    </w:p>
    <w:p>
      <w:r>
        <w:rPr>
          <w:b/>
        </w:rPr>
        <w:t xml:space="preserve">3: </w:t>
      </w:r>
      <w:r>
        <w:t>отсутствии руководителя и замещающего его должностного лица</w:t>
      </w:r>
    </w:p>
    <w:p>
      <w:r>
        <w:rPr>
          <w:b/>
        </w:rPr>
        <w:t xml:space="preserve">4: </w:t>
      </w:r>
      <w:r>
        <w:t>большой загруженности медицинской организации в момент плановой проверки</w:t>
      </w:r>
    </w:p>
    <w:p>
      <w:r>
        <w:t xml:space="preserve">Правильный ответ: </w:t>
      </w:r>
      <w:r>
        <w:rPr>
          <w:b/>
        </w:rPr>
        <w:t>отсутствии руководителя и замещающего его должностного лица</w:t>
      </w:r>
    </w:p>
    <w:p>
      <w:pPr>
        <w:pStyle w:val="Heading2"/>
      </w:pPr>
      <w:r>
        <w:t>ТАБАКОКУРЕНИЕ ЯВЛЯЕТСЯ ЗНАЧИМЫМ ФАКТОРОМ РИСКА РАЗВИТИЯ</w:t>
      </w:r>
    </w:p>
    <w:p>
      <w:r>
        <w:rPr>
          <w:b/>
        </w:rPr>
        <w:t xml:space="preserve">1: </w:t>
      </w:r>
      <w:r>
        <w:t>ожирения</w:t>
      </w:r>
    </w:p>
    <w:p>
      <w:r>
        <w:rPr>
          <w:b/>
        </w:rPr>
        <w:t xml:space="preserve">2: </w:t>
      </w:r>
      <w:r>
        <w:t>аллергических реакций</w:t>
      </w:r>
    </w:p>
    <w:p>
      <w:r>
        <w:rPr>
          <w:b/>
        </w:rPr>
        <w:t xml:space="preserve">3: </w:t>
      </w:r>
      <w:r>
        <w:t>авитаминоза</w:t>
      </w:r>
    </w:p>
    <w:p>
      <w:r>
        <w:rPr>
          <w:b/>
        </w:rPr>
        <w:t xml:space="preserve">4: </w:t>
      </w:r>
      <w:r>
        <w:t>онкологических заболеваний</w:t>
      </w:r>
    </w:p>
    <w:p>
      <w:r>
        <w:t xml:space="preserve">Правильный ответ: </w:t>
      </w:r>
      <w:r>
        <w:rPr>
          <w:b/>
        </w:rPr>
        <w:t>онкологических заболеваний</w:t>
      </w:r>
    </w:p>
    <w:p>
      <w:pPr>
        <w:pStyle w:val="Heading2"/>
      </w:pPr>
      <w:r>
        <w:t>СЛУЧАИ НЕОБОСНОВАННОГО ОТКАЗА В ПРИКРЕПЛЕНИИ К ВРАЧАМ-ТЕРАПЕВТАМ ГРАЖДАН, ПРОЖИВАЮЩИХ ЛИБО РАБОТАЮЩИХ ВНЕ ЗОНЫ ОБСЛУЖИВАНИЯ МЕДИЦИНСКОЙ ОРГАНИЗАЦИИ, ВХОДЯТ В ЧЕК-ЛИСТ ПРОВЕРКИ ПРЕДСТАВИТЕЛЯМИ</w:t>
      </w:r>
    </w:p>
    <w:p>
      <w:r>
        <w:rPr>
          <w:b/>
        </w:rPr>
        <w:t xml:space="preserve">1: </w:t>
      </w:r>
      <w:r>
        <w:t>Федерального фонда социального страхования</w:t>
      </w:r>
    </w:p>
    <w:p>
      <w:r>
        <w:rPr>
          <w:b/>
        </w:rPr>
        <w:t xml:space="preserve">2: </w:t>
      </w:r>
      <w:r>
        <w:t>Федеральной инспекции труда</w:t>
      </w:r>
    </w:p>
    <w:p>
      <w:r>
        <w:rPr>
          <w:b/>
        </w:rPr>
        <w:t xml:space="preserve">3: </w:t>
      </w:r>
      <w:r>
        <w:t>налоговой службы</w:t>
      </w:r>
    </w:p>
    <w:p>
      <w:r>
        <w:rPr>
          <w:b/>
        </w:rPr>
        <w:t xml:space="preserve">4: </w:t>
      </w:r>
      <w:r>
        <w:t>Росздравнадзора</w:t>
      </w:r>
    </w:p>
    <w:p>
      <w:r>
        <w:t xml:space="preserve">Правильный ответ: </w:t>
      </w:r>
      <w:r>
        <w:rPr>
          <w:b/>
        </w:rPr>
        <w:t>Росздравнадзора</w:t>
      </w:r>
    </w:p>
    <w:p>
      <w:pPr>
        <w:pStyle w:val="Heading2"/>
      </w:pPr>
      <w:r>
        <w:t>НАИБОЛЬШАЯ ВЕЛИЧИНА ОЖИДАЕМОЙ ПРОДОЛЖИТЕЛЬНОСТИ ПРЕДСТОЯЩЕЙ ЖИЗНИ НАБЛЮДАЕТСЯ В</w:t>
      </w:r>
    </w:p>
    <w:p>
      <w:r>
        <w:rPr>
          <w:b/>
        </w:rPr>
        <w:t xml:space="preserve">1: </w:t>
      </w:r>
      <w:r>
        <w:t>Франции</w:t>
      </w:r>
    </w:p>
    <w:p>
      <w:r>
        <w:rPr>
          <w:b/>
        </w:rPr>
        <w:t xml:space="preserve">2: </w:t>
      </w:r>
      <w:r>
        <w:t>Японии</w:t>
      </w:r>
    </w:p>
    <w:p>
      <w:r>
        <w:rPr>
          <w:b/>
        </w:rPr>
        <w:t xml:space="preserve">3: </w:t>
      </w:r>
      <w:r>
        <w:t>США</w:t>
      </w:r>
    </w:p>
    <w:p>
      <w:r>
        <w:rPr>
          <w:b/>
        </w:rPr>
        <w:t xml:space="preserve">4: </w:t>
      </w:r>
      <w:r>
        <w:t>России</w:t>
      </w:r>
    </w:p>
    <w:p>
      <w:r>
        <w:t xml:space="preserve">Правильный ответ: </w:t>
      </w:r>
      <w:r>
        <w:rPr>
          <w:b/>
        </w:rPr>
        <w:t>Японии</w:t>
      </w:r>
    </w:p>
    <w:p>
      <w:pPr>
        <w:pStyle w:val="Heading2"/>
      </w:pPr>
      <w:r>
        <w:t>ПРОЦЕНТ ОХВАТА ДИСПАНСЕРИЗАЦИЕЙ ВЗРОСЛОГО НАСЕЛЕНИЯ ЯВЛЯЕТСЯ КРИТЕРИЕМ _______ МЕДИЦИНСКОЙ ПОМОЩИ</w:t>
      </w:r>
    </w:p>
    <w:p>
      <w:r>
        <w:rPr>
          <w:b/>
        </w:rPr>
        <w:t xml:space="preserve">1: </w:t>
      </w:r>
      <w:r>
        <w:t>экономической эффективности</w:t>
      </w:r>
    </w:p>
    <w:p>
      <w:r>
        <w:rPr>
          <w:b/>
        </w:rPr>
        <w:t xml:space="preserve">2: </w:t>
      </w:r>
      <w:r>
        <w:t>доступности</w:t>
      </w:r>
    </w:p>
    <w:p>
      <w:r>
        <w:rPr>
          <w:b/>
        </w:rPr>
        <w:t xml:space="preserve">3: </w:t>
      </w:r>
      <w:r>
        <w:t>выполнения порядков</w:t>
      </w:r>
    </w:p>
    <w:p>
      <w:r>
        <w:rPr>
          <w:b/>
        </w:rPr>
        <w:t xml:space="preserve">4: </w:t>
      </w:r>
      <w:r>
        <w:t>выполнения стандартов</w:t>
      </w:r>
    </w:p>
    <w:p>
      <w:r>
        <w:t xml:space="preserve">Правильный ответ: </w:t>
      </w:r>
      <w:r>
        <w:rPr>
          <w:b/>
        </w:rPr>
        <w:t>доступности</w:t>
      </w:r>
    </w:p>
    <w:p>
      <w:pPr>
        <w:pStyle w:val="Heading2"/>
      </w:pPr>
      <w:r>
        <w:t>ЧИСЛЕННОСТЬ РАБОТНИКОВ СЛУЖБЫ ОХРАНЫ ТРУДА ОРГАНИЗАЦИИ ОПРЕДЕЛЯЕТ</w:t>
      </w:r>
    </w:p>
    <w:p>
      <w:r>
        <w:rPr>
          <w:b/>
        </w:rPr>
        <w:t xml:space="preserve">1: </w:t>
      </w:r>
      <w:r>
        <w:t>работодатель</w:t>
      </w:r>
    </w:p>
    <w:p>
      <w:r>
        <w:rPr>
          <w:b/>
        </w:rPr>
        <w:t xml:space="preserve">2: </w:t>
      </w:r>
      <w:r>
        <w:t>государственный инспектор труда</w:t>
      </w:r>
    </w:p>
    <w:p>
      <w:r>
        <w:rPr>
          <w:b/>
        </w:rPr>
        <w:t xml:space="preserve">3: </w:t>
      </w:r>
      <w:r>
        <w:t>профсоюзная организация</w:t>
      </w:r>
    </w:p>
    <w:p>
      <w:r>
        <w:rPr>
          <w:b/>
        </w:rPr>
        <w:t xml:space="preserve">4: </w:t>
      </w:r>
      <w:r>
        <w:t>комитет (комиссия) по охране труда</w:t>
      </w:r>
    </w:p>
    <w:p>
      <w:r>
        <w:t xml:space="preserve">Правильный ответ: </w:t>
      </w:r>
      <w:r>
        <w:rPr>
          <w:b/>
        </w:rPr>
        <w:t>работодатель</w:t>
      </w:r>
    </w:p>
    <w:p>
      <w:pPr>
        <w:pStyle w:val="Heading2"/>
      </w:pPr>
      <w:r>
        <w:t>ОДНОЙ ИЗ СОСТАВЛЯЮЩИХ ПРОЦЕДУРЫ ПЕРВИЧНОЙ АККРЕДИТАЦИИ МЕДИЦИНСКИХ РАБОТНИКОВ ЯВЛЯЕТСЯ</w:t>
      </w:r>
    </w:p>
    <w:p>
      <w:r>
        <w:rPr>
          <w:b/>
        </w:rPr>
        <w:t xml:space="preserve">1: </w:t>
      </w:r>
      <w:r>
        <w:t>письменная работа</w:t>
      </w:r>
    </w:p>
    <w:p>
      <w:r>
        <w:rPr>
          <w:b/>
        </w:rPr>
        <w:t xml:space="preserve">2: </w:t>
      </w:r>
      <w:r>
        <w:t>собеседование</w:t>
      </w:r>
    </w:p>
    <w:p>
      <w:r>
        <w:rPr>
          <w:b/>
        </w:rPr>
        <w:t xml:space="preserve">3: </w:t>
      </w:r>
      <w:r>
        <w:t>оценка портфолио</w:t>
      </w:r>
    </w:p>
    <w:p>
      <w:r>
        <w:rPr>
          <w:b/>
        </w:rPr>
        <w:t xml:space="preserve">4: </w:t>
      </w:r>
      <w:r>
        <w:t>оценка практических навыков</w:t>
      </w:r>
    </w:p>
    <w:p>
      <w:r>
        <w:t xml:space="preserve">Правильный ответ: </w:t>
      </w:r>
      <w:r>
        <w:rPr>
          <w:b/>
        </w:rPr>
        <w:t>оценка практических навыков</w:t>
      </w:r>
    </w:p>
    <w:p>
      <w:pPr>
        <w:pStyle w:val="Heading2"/>
      </w:pPr>
      <w:r>
        <w:t>ПРИ ПРОЕКТИРОВАНИИ И ОРГАНИЗАЦИИ ПРОФИЛАКТИЧЕСКИХ МЕДИЦИНСКИХ ОСМОТРОВ ОБУЧАЮЩИХСЯ В ЦЕЛЯХ РАННЕГО ВЫЯВЛЕНИЯ НЕЗАКОННОГО ПОТРЕБЛЕНИЯ НАРКОТИЧЕСКИХ СРЕДСТВ И ПСИХОТРОПНЫХ ВЕЩЕСТВ НЕОБХОДИМО УЧИТЫВАТЬ, ЧТО ОСМОТРЫ ПРОВОДЯТ В</w:t>
      </w:r>
    </w:p>
    <w:p>
      <w:r>
        <w:rPr>
          <w:b/>
        </w:rPr>
        <w:t xml:space="preserve">1: </w:t>
      </w:r>
      <w:r>
        <w:t>1 этап</w:t>
      </w:r>
    </w:p>
    <w:p>
      <w:r>
        <w:rPr>
          <w:b/>
        </w:rPr>
        <w:t xml:space="preserve">2: </w:t>
      </w:r>
      <w:r>
        <w:t>4 этапа</w:t>
      </w:r>
    </w:p>
    <w:p>
      <w:r>
        <w:rPr>
          <w:b/>
        </w:rPr>
        <w:t xml:space="preserve">3: </w:t>
      </w:r>
      <w:r>
        <w:t>3 этапа</w:t>
      </w:r>
    </w:p>
    <w:p>
      <w:r>
        <w:rPr>
          <w:b/>
        </w:rPr>
        <w:t xml:space="preserve">4: </w:t>
      </w:r>
      <w:r>
        <w:t>2 этапа</w:t>
      </w:r>
    </w:p>
    <w:p>
      <w:r>
        <w:t xml:space="preserve">Правильный ответ: </w:t>
      </w:r>
      <w:r>
        <w:rPr>
          <w:b/>
        </w:rPr>
        <w:t>4 этапа</w:t>
      </w:r>
    </w:p>
    <w:p>
      <w:pPr>
        <w:pStyle w:val="Heading2"/>
      </w:pPr>
      <w:r>
        <w:t>ВРОЖДЕННЫЙ ВЫВИХ БЕДРА ДОЛЖЕН БЫТЬ ДИАГНОСТИРОВАН</w:t>
      </w:r>
    </w:p>
    <w:p>
      <w:r>
        <w:rPr>
          <w:b/>
        </w:rPr>
        <w:t xml:space="preserve">1: </w:t>
      </w:r>
      <w:r>
        <w:t>в сроке от 1 года до 3 лет</w:t>
      </w:r>
    </w:p>
    <w:p>
      <w:r>
        <w:rPr>
          <w:b/>
        </w:rPr>
        <w:t xml:space="preserve">2: </w:t>
      </w:r>
      <w:r>
        <w:t>с 3 месяцев жизни до 1 года</w:t>
      </w:r>
    </w:p>
    <w:p>
      <w:r>
        <w:rPr>
          <w:b/>
        </w:rPr>
        <w:t xml:space="preserve">3: </w:t>
      </w:r>
      <w:r>
        <w:t>с 1 месяца жизни до 3 месяцев</w:t>
      </w:r>
    </w:p>
    <w:p>
      <w:r>
        <w:rPr>
          <w:b/>
        </w:rPr>
        <w:t xml:space="preserve">4: </w:t>
      </w:r>
      <w:r>
        <w:t>с момента рождения до 1 месяца жизни</w:t>
      </w:r>
    </w:p>
    <w:p>
      <w:r>
        <w:t xml:space="preserve">Правильный ответ: </w:t>
      </w:r>
      <w:r>
        <w:rPr>
          <w:b/>
        </w:rPr>
        <w:t>с момента рождения до 1 месяца жизни</w:t>
      </w:r>
    </w:p>
    <w:p>
      <w:pPr>
        <w:pStyle w:val="Heading2"/>
      </w:pPr>
      <w:r>
        <w:t>В ИНФОРМАЦИОННЫХ МАТЕРИАЛАХ ДЛЯ НАСЕЛЕНИЯ ПО ВОПРОСАМ МЕДИКО-СОЦИАЛЬНОЙ ЭКСПЕРТИЗЫ УКАЗЫВАЮТ, ЧТО СТЕПЕНЬ ВЫРАЖЕННОСТИ СТОЙКИХ НАРУШЕНИЙ ФУНКЦИЙ ОРГАНИЗМА ЧЕЛОВЕКА ВЫРАЖАЮТ В</w:t>
      </w:r>
    </w:p>
    <w:p>
      <w:r>
        <w:rPr>
          <w:b/>
        </w:rPr>
        <w:t xml:space="preserve">1: </w:t>
      </w:r>
      <w:r>
        <w:t>степенях</w:t>
      </w:r>
    </w:p>
    <w:p>
      <w:r>
        <w:rPr>
          <w:b/>
        </w:rPr>
        <w:t xml:space="preserve">2: </w:t>
      </w:r>
      <w:r>
        <w:t>процентах</w:t>
      </w:r>
    </w:p>
    <w:p>
      <w:r>
        <w:rPr>
          <w:b/>
        </w:rPr>
        <w:t xml:space="preserve">3: </w:t>
      </w:r>
      <w:r>
        <w:t>стадиях</w:t>
      </w:r>
    </w:p>
    <w:p>
      <w:r>
        <w:rPr>
          <w:b/>
        </w:rPr>
        <w:t xml:space="preserve">4: </w:t>
      </w:r>
      <w:r>
        <w:t>промилле</w:t>
      </w:r>
    </w:p>
    <w:p>
      <w:r>
        <w:t xml:space="preserve">Правильный ответ: </w:t>
      </w:r>
      <w:r>
        <w:rPr>
          <w:b/>
        </w:rPr>
        <w:t>процентах</w:t>
      </w:r>
    </w:p>
    <w:p>
      <w:pPr>
        <w:pStyle w:val="Heading2"/>
      </w:pPr>
      <w:r>
        <w:t>ПОРЯДОК ОБЕСПЕЧЕНИЯ ИНВАЛИДОВ ТЕХНИЧЕСКИМИ СРЕДСТВАМИ РЕАБИЛИТАЦИИ ОПРЕДЕЛЯЕТ</w:t>
      </w:r>
    </w:p>
    <w:p>
      <w:r>
        <w:rPr>
          <w:b/>
        </w:rPr>
        <w:t xml:space="preserve">1: </w:t>
      </w:r>
      <w:r>
        <w:t>Пенсионный фонд Российской Федерации</w:t>
      </w:r>
    </w:p>
    <w:p>
      <w:r>
        <w:rPr>
          <w:b/>
        </w:rPr>
        <w:t xml:space="preserve">2: </w:t>
      </w:r>
      <w:r>
        <w:t>Правительство Российской Федерации</w:t>
      </w:r>
    </w:p>
    <w:p>
      <w:r>
        <w:rPr>
          <w:b/>
        </w:rPr>
        <w:t xml:space="preserve">3: </w:t>
      </w:r>
      <w:r>
        <w:t>Министерство здравоохранения Российской Федерации</w:t>
      </w:r>
    </w:p>
    <w:p>
      <w:r>
        <w:rPr>
          <w:b/>
        </w:rPr>
        <w:t xml:space="preserve">4: </w:t>
      </w:r>
      <w:r>
        <w:t>Министерство труда и социальной защиты Российской Федерации</w:t>
      </w:r>
    </w:p>
    <w:p>
      <w:r>
        <w:t xml:space="preserve">Правильный ответ: </w:t>
      </w:r>
      <w:r>
        <w:rPr>
          <w:b/>
        </w:rPr>
        <w:t>Правительство Российской Федерации</w:t>
      </w:r>
    </w:p>
    <w:p>
      <w:pPr>
        <w:pStyle w:val="Heading2"/>
      </w:pPr>
      <w:r>
        <w:t>ОСНОВНОЙ ПРИНЦИП РАНДОМИЗАЦИИ ПРИ ФОРМИРОВАНИИ ГРУПП ЗАКЛЮЧАЕТСЯ В</w:t>
      </w:r>
    </w:p>
    <w:p>
      <w:r>
        <w:rPr>
          <w:b/>
        </w:rPr>
        <w:t xml:space="preserve">1: </w:t>
      </w:r>
      <w:r>
        <w:t>меньшем количестве пациентов в контрольной группе по сравнению с опытной</w:t>
      </w:r>
    </w:p>
    <w:p>
      <w:r>
        <w:rPr>
          <w:b/>
        </w:rPr>
        <w:t xml:space="preserve">2: </w:t>
      </w:r>
      <w:r>
        <w:t>равном количестве пациентов в опытной и контрольной группах</w:t>
      </w:r>
    </w:p>
    <w:p>
      <w:r>
        <w:rPr>
          <w:b/>
        </w:rPr>
        <w:t xml:space="preserve">3: </w:t>
      </w:r>
      <w:r>
        <w:t>большем количестве пациентов в опытной группе по сравнению с контрольной</w:t>
      </w:r>
    </w:p>
    <w:p>
      <w:r>
        <w:rPr>
          <w:b/>
        </w:rPr>
        <w:t xml:space="preserve">4: </w:t>
      </w:r>
      <w:r>
        <w:t>равной вероятности попадания пациента в опытную и контрольную группы</w:t>
      </w:r>
    </w:p>
    <w:p>
      <w:r>
        <w:t xml:space="preserve">Правильный ответ: </w:t>
      </w:r>
      <w:r>
        <w:rPr>
          <w:b/>
        </w:rPr>
        <w:t>равной вероятности попадания пациента в опытную и контрольную группы</w:t>
      </w:r>
    </w:p>
    <w:p>
      <w:pPr>
        <w:pStyle w:val="Heading2"/>
      </w:pPr>
      <w:r>
        <w:t>ДОСТУПНОСТЬ И КАЧЕСТВО МЕДИЦИНСКОЙ ПОМОЩИ ОБЕСПЕЧИВАЕТСЯ</w:t>
      </w:r>
    </w:p>
    <w:p>
      <w:r>
        <w:rPr>
          <w:b/>
        </w:rPr>
        <w:t xml:space="preserve">1: </w:t>
      </w:r>
      <w:r>
        <w:t>реструктуризацией коечного фонда</w:t>
      </w:r>
    </w:p>
    <w:p>
      <w:r>
        <w:rPr>
          <w:b/>
        </w:rPr>
        <w:t xml:space="preserve">2: </w:t>
      </w:r>
      <w:r>
        <w:t>прививочной программой</w:t>
      </w:r>
    </w:p>
    <w:p>
      <w:r>
        <w:rPr>
          <w:b/>
        </w:rPr>
        <w:t xml:space="preserve">3: </w:t>
      </w:r>
      <w:r>
        <w:t>организацией оказания первичной медико-санитарной помощи по принципу приближенности к месту жительства</w:t>
      </w:r>
    </w:p>
    <w:p>
      <w:r>
        <w:rPr>
          <w:b/>
        </w:rPr>
        <w:t xml:space="preserve">4: </w:t>
      </w:r>
      <w:r>
        <w:t>диспансеризацией населения</w:t>
      </w:r>
    </w:p>
    <w:p>
      <w:r>
        <w:t xml:space="preserve">Правильный ответ: </w:t>
      </w:r>
      <w:r>
        <w:rPr>
          <w:b/>
        </w:rPr>
        <w:t>организацией оказания первичной медико-санитарной помощи по принципу приближенности к месту жительства</w:t>
      </w:r>
    </w:p>
    <w:p>
      <w:pPr>
        <w:pStyle w:val="Heading2"/>
      </w:pPr>
      <w:r>
        <w:t>ОСОБЕННОСТЬЮ ЛЕКАРСТВЕННОГО ПРЕПАРАТА КАК ТОВАРА ЯВЛЯЕТСЯ ТО, ЧТО СПРОС НА НЕГО</w:t>
      </w:r>
    </w:p>
    <w:p>
      <w:r>
        <w:rPr>
          <w:b/>
        </w:rPr>
        <w:t xml:space="preserve">1: </w:t>
      </w:r>
      <w:r>
        <w:t>регулируется патологией человека</w:t>
      </w:r>
    </w:p>
    <w:p>
      <w:r>
        <w:rPr>
          <w:b/>
        </w:rPr>
        <w:t xml:space="preserve">2: </w:t>
      </w:r>
      <w:r>
        <w:t>эластичен</w:t>
      </w:r>
    </w:p>
    <w:p>
      <w:r>
        <w:rPr>
          <w:b/>
        </w:rPr>
        <w:t xml:space="preserve">3: </w:t>
      </w:r>
      <w:r>
        <w:t>генерируется промежуточный потребителем - врачом</w:t>
      </w:r>
    </w:p>
    <w:p>
      <w:r>
        <w:rPr>
          <w:b/>
        </w:rPr>
        <w:t xml:space="preserve">4: </w:t>
      </w:r>
      <w:r>
        <w:t>не влияет на цену товара</w:t>
      </w:r>
    </w:p>
    <w:p>
      <w:r>
        <w:t xml:space="preserve">Правильный ответ: </w:t>
      </w:r>
      <w:r>
        <w:rPr>
          <w:b/>
        </w:rPr>
        <w:t>регулируется патологией человека</w:t>
      </w:r>
    </w:p>
    <w:p>
      <w:pPr>
        <w:pStyle w:val="Heading2"/>
      </w:pPr>
      <w:r>
        <w:t>ОСНОВНОЕ ЗНАЧЕНИЕ ЭЛЕКТРОННОЙ МЕДИЦИНСКОЙ КАРТЫ СОСТОИТ В</w:t>
      </w:r>
    </w:p>
    <w:p>
      <w:r>
        <w:rPr>
          <w:b/>
        </w:rPr>
        <w:t xml:space="preserve">1: </w:t>
      </w:r>
      <w:r>
        <w:t>ведении архива медицинских записей, которые собирает сам пациент</w:t>
      </w:r>
    </w:p>
    <w:p>
      <w:r>
        <w:rPr>
          <w:b/>
        </w:rPr>
        <w:t xml:space="preserve">2: </w:t>
      </w:r>
      <w:r>
        <w:t>обеспечении оперативного обмена информацией между участниками лечебно-диагностического процесса в рамках одной медицинской организации</w:t>
      </w:r>
    </w:p>
    <w:p>
      <w:r>
        <w:rPr>
          <w:b/>
        </w:rPr>
        <w:t xml:space="preserve">3: </w:t>
      </w:r>
      <w:r>
        <w:t>обеспечении работы системы добровольного медицинского страхования</w:t>
      </w:r>
    </w:p>
    <w:p>
      <w:r>
        <w:rPr>
          <w:b/>
        </w:rPr>
        <w:t xml:space="preserve">4: </w:t>
      </w:r>
      <w:r>
        <w:t>формировании государственной статистической отчетности медицинской организации</w:t>
      </w:r>
    </w:p>
    <w:p>
      <w:r>
        <w:t xml:space="preserve">Правильный ответ: </w:t>
      </w:r>
      <w:r>
        <w:rPr>
          <w:b/>
        </w:rPr>
        <w:t>обеспечении оперативного обмена информацией между участниками лечебно-диагностического процесса в рамках одной медицинской организации</w:t>
      </w:r>
    </w:p>
    <w:p>
      <w:pPr>
        <w:pStyle w:val="Heading2"/>
      </w:pPr>
      <w:r>
        <w:t>МЕДИЦИНСКАЯ ОРГАНИЗАЦИЯ ВПРАВЕ ПРЕДОСТАВИТЬ ИНФОРМАЦИЮ, СОСТАВЛЯЮЩУЮ ВРАЧЕБНУЮ ТАЙНУ, БЕЗ СОГЛАСИЯ ГРАЖДАНИНА, ЕСЛИ</w:t>
      </w:r>
    </w:p>
    <w:p>
      <w:r>
        <w:rPr>
          <w:b/>
        </w:rPr>
        <w:t xml:space="preserve">1: </w:t>
      </w:r>
      <w:r>
        <w:t>имеется решение врачебной комиссии</w:t>
      </w:r>
    </w:p>
    <w:p>
      <w:r>
        <w:rPr>
          <w:b/>
        </w:rPr>
        <w:t xml:space="preserve">2: </w:t>
      </w:r>
      <w:r>
        <w:t>имеется запрос адвоката, представляющего интересы пострадавшего при несчастном случае на производстве</w:t>
      </w:r>
    </w:p>
    <w:p>
      <w:r>
        <w:rPr>
          <w:b/>
        </w:rPr>
        <w:t xml:space="preserve">3: </w:t>
      </w:r>
      <w:r>
        <w:t>представлен запрос органов местного самоуправления</w:t>
      </w:r>
    </w:p>
    <w:p>
      <w:r>
        <w:rPr>
          <w:b/>
        </w:rPr>
        <w:t xml:space="preserve">4: </w:t>
      </w:r>
      <w:r>
        <w:t>проводится расследование несчастного случая на производстве</w:t>
      </w:r>
    </w:p>
    <w:p>
      <w:r>
        <w:t xml:space="preserve">Правильный ответ: </w:t>
      </w:r>
      <w:r>
        <w:rPr>
          <w:b/>
        </w:rPr>
        <w:t>проводится расследование несчастного случая на производстве</w:t>
      </w:r>
    </w:p>
    <w:p>
      <w:pPr>
        <w:pStyle w:val="Heading2"/>
      </w:pPr>
      <w:r>
        <w:t>ПРИ ГОСПИТАЛИЗАЦИИ ПАЦИЕНТА В МЕДИЦИНСКУЮ ОРГАНИЗАЦИЮ, ОКАЗЫВАЮЩУЮ ПОМОЩЬ В СТАЦИОНАРНЫХ УСЛОВИЯХ, ОФОРМЛЯЮТ УЧЕТНУЮ ФОРМУ</w:t>
      </w:r>
    </w:p>
    <w:p>
      <w:r>
        <w:rPr>
          <w:b/>
        </w:rPr>
        <w:t xml:space="preserve">1: </w:t>
      </w:r>
      <w:r>
        <w:t>№ 003/у «Медицинская карта стационарного больного»</w:t>
      </w:r>
    </w:p>
    <w:p>
      <w:r>
        <w:rPr>
          <w:b/>
        </w:rPr>
        <w:t xml:space="preserve">2: </w:t>
      </w:r>
      <w:r>
        <w:t>№ 027/у «Выписка из медицинской карты амбулаторного, стационарного больного»</w:t>
      </w:r>
    </w:p>
    <w:p>
      <w:r>
        <w:rPr>
          <w:b/>
        </w:rPr>
        <w:t xml:space="preserve">3: </w:t>
      </w:r>
      <w:r>
        <w:t>№ 016/у «Сводная ведомость учета движения больных и коечного фонда по стационару, отделению или профилю коек»</w:t>
      </w:r>
    </w:p>
    <w:p>
      <w:r>
        <w:rPr>
          <w:b/>
        </w:rPr>
        <w:t xml:space="preserve">4: </w:t>
      </w:r>
      <w:r>
        <w:t>№ 007/у «Листок учета движения больных и коечного фонда стационара»</w:t>
      </w:r>
    </w:p>
    <w:p>
      <w:r>
        <w:t xml:space="preserve">Правильный ответ: </w:t>
      </w:r>
      <w:r>
        <w:rPr>
          <w:b/>
        </w:rPr>
        <w:t>№ 003/у «Медицинская карта стационарного больного»</w:t>
      </w:r>
    </w:p>
    <w:p>
      <w:pPr>
        <w:pStyle w:val="Heading2"/>
      </w:pPr>
      <w:r>
        <w:t>НЕПОСРЕДСТВЕННОЕ НАБЛЮДЕНИЕ ЯВЛЯЕТСЯ ОДНИМ ИЗ ВИДОВ НАБЛЮДЕНИЯ</w:t>
      </w:r>
    </w:p>
    <w:p>
      <w:r>
        <w:rPr>
          <w:b/>
        </w:rPr>
        <w:t xml:space="preserve">1: </w:t>
      </w:r>
      <w:r>
        <w:t>выборочного</w:t>
      </w:r>
    </w:p>
    <w:p>
      <w:r>
        <w:rPr>
          <w:b/>
        </w:rPr>
        <w:t xml:space="preserve">2: </w:t>
      </w:r>
      <w:r>
        <w:t>интегрального</w:t>
      </w:r>
    </w:p>
    <w:p>
      <w:r>
        <w:rPr>
          <w:b/>
        </w:rPr>
        <w:t xml:space="preserve">3: </w:t>
      </w:r>
      <w:r>
        <w:t>специально организованного</w:t>
      </w:r>
    </w:p>
    <w:p>
      <w:r>
        <w:rPr>
          <w:b/>
        </w:rPr>
        <w:t xml:space="preserve">4: </w:t>
      </w:r>
      <w:r>
        <w:t>специально спрогнозированного</w:t>
      </w:r>
    </w:p>
    <w:p>
      <w:r>
        <w:t xml:space="preserve">Правильный ответ: </w:t>
      </w:r>
      <w:r>
        <w:rPr>
          <w:b/>
        </w:rPr>
        <w:t>специально организованного</w:t>
      </w:r>
    </w:p>
    <w:p>
      <w:pPr>
        <w:pStyle w:val="Heading2"/>
      </w:pPr>
      <w:r>
        <w:t>ПОСЛЕРЕЙСОВЫЕ МЕДИЦИНСКИЕ ОСМОТРЫ ПРОВОДЯТ С ЦЕЛЬЮ ВЫЯЛЕНИЯ</w:t>
      </w:r>
    </w:p>
    <w:p>
      <w:r>
        <w:rPr>
          <w:b/>
        </w:rPr>
        <w:t xml:space="preserve">1: </w:t>
      </w:r>
      <w:r>
        <w:t>нарушения медицинских рекомендаций</w:t>
      </w:r>
    </w:p>
    <w:p>
      <w:r>
        <w:rPr>
          <w:b/>
        </w:rPr>
        <w:t xml:space="preserve">2: </w:t>
      </w:r>
      <w:r>
        <w:t>алкогольного опьянения</w:t>
      </w:r>
    </w:p>
    <w:p>
      <w:r>
        <w:rPr>
          <w:b/>
        </w:rPr>
        <w:t xml:space="preserve">3: </w:t>
      </w:r>
      <w:r>
        <w:t>лекарственной зависимости</w:t>
      </w:r>
    </w:p>
    <w:p>
      <w:r>
        <w:rPr>
          <w:b/>
        </w:rPr>
        <w:t xml:space="preserve">4: </w:t>
      </w:r>
      <w:r>
        <w:t>нарушения трудовой дисциплины</w:t>
      </w:r>
    </w:p>
    <w:p>
      <w:r>
        <w:t xml:space="preserve">Правильный ответ: </w:t>
      </w:r>
      <w:r>
        <w:rPr>
          <w:b/>
        </w:rPr>
        <w:t>алкогольного опьянения</w:t>
      </w:r>
    </w:p>
    <w:p>
      <w:pPr>
        <w:pStyle w:val="Heading2"/>
      </w:pPr>
      <w:r>
        <w:t>СОГЛАСНО ТРУДОВОМУ КОДЕКУ РФ НОЧНЫМ ВРЕМЕНЕМ РАБОТЫ СЧИТАЕТСЯ ВРЕМЯ С (В ЧАСАХ)</w:t>
      </w:r>
    </w:p>
    <w:p>
      <w:r>
        <w:rPr>
          <w:b/>
        </w:rPr>
        <w:t xml:space="preserve">1: </w:t>
      </w:r>
      <w:r>
        <w:t>23</w:t>
      </w:r>
    </w:p>
    <w:p>
      <w:r>
        <w:rPr>
          <w:b/>
        </w:rPr>
        <w:t xml:space="preserve">2: </w:t>
      </w:r>
      <w:r>
        <w:t>20</w:t>
      </w:r>
    </w:p>
    <w:p>
      <w:r>
        <w:rPr>
          <w:b/>
        </w:rPr>
        <w:t xml:space="preserve">3: </w:t>
      </w:r>
      <w:r>
        <w:t>22</w:t>
      </w:r>
    </w:p>
    <w:p>
      <w:r>
        <w:rPr>
          <w:b/>
        </w:rPr>
        <w:t xml:space="preserve">4: </w:t>
      </w:r>
      <w:r>
        <w:t>19</w:t>
      </w:r>
    </w:p>
    <w:p>
      <w:r>
        <w:t xml:space="preserve">Правильный ответ: </w:t>
      </w:r>
      <w:r>
        <w:rPr>
          <w:b/>
        </w:rPr>
        <w:t>22</w:t>
      </w:r>
    </w:p>
    <w:p>
      <w:pPr>
        <w:pStyle w:val="Heading2"/>
      </w:pPr>
      <w:r>
        <w:t>ПОД ОБЕСПЕЧЕННОСТЬЮ НАСЕЛЕНИЯ ВРАЧАМИ ПОНИМАЮТ ЧИСЛО ВРАЧЕЙ В РАСЧЕТЕ НА ____________ НАСЕЛЕНИЯ</w:t>
      </w:r>
    </w:p>
    <w:p>
      <w:r>
        <w:rPr>
          <w:b/>
        </w:rPr>
        <w:t xml:space="preserve">1: </w:t>
      </w:r>
      <w:r>
        <w:t>100</w:t>
      </w:r>
    </w:p>
    <w:p>
      <w:r>
        <w:rPr>
          <w:b/>
        </w:rPr>
        <w:t xml:space="preserve">2: </w:t>
      </w:r>
      <w:r>
        <w:t>1000</w:t>
      </w:r>
    </w:p>
    <w:p>
      <w:r>
        <w:rPr>
          <w:b/>
        </w:rPr>
        <w:t xml:space="preserve">3: </w:t>
      </w:r>
      <w:r>
        <w:t>100000</w:t>
      </w:r>
    </w:p>
    <w:p>
      <w:r>
        <w:rPr>
          <w:b/>
        </w:rPr>
        <w:t xml:space="preserve">4: </w:t>
      </w:r>
      <w:r>
        <w:t>10000</w:t>
      </w:r>
    </w:p>
    <w:p>
      <w:r>
        <w:t xml:space="preserve">Правильный ответ: </w:t>
      </w:r>
      <w:r>
        <w:rPr>
          <w:b/>
        </w:rPr>
        <w:t>10000</w:t>
      </w:r>
    </w:p>
    <w:p>
      <w:pPr>
        <w:pStyle w:val="Heading2"/>
      </w:pPr>
      <w:r>
        <w:t>ДЛЯ ОБЕСПЕЧЕНИЯ КРУГЛОСУТОЧНОЙ РАБОТЫ СЕСТРИНСКОГО ПОСТА В ОТДЕЛЕНИИ РЕАНИМАЦИИ И ИНТЕНСИВНОЙ ТЕРАПИИ НА 6 КОЕКCHR(13)НЕОБХОДИМОЕ КОЛИЧЕСТВО СТАВОК СОСТАВЛЯЕТ</w:t>
      </w:r>
    </w:p>
    <w:p>
      <w:r>
        <w:rPr>
          <w:b/>
        </w:rPr>
        <w:t xml:space="preserve">1: </w:t>
      </w:r>
      <w:r>
        <w:t>12,5</w:t>
      </w:r>
    </w:p>
    <w:p>
      <w:r>
        <w:rPr>
          <w:b/>
        </w:rPr>
        <w:t xml:space="preserve">2: </w:t>
      </w:r>
      <w:r>
        <w:t>15,5</w:t>
      </w:r>
    </w:p>
    <w:p>
      <w:r>
        <w:rPr>
          <w:b/>
        </w:rPr>
        <w:t xml:space="preserve">3: </w:t>
      </w:r>
      <w:r>
        <w:t>13,5</w:t>
      </w:r>
    </w:p>
    <w:p>
      <w:r>
        <w:rPr>
          <w:b/>
        </w:rPr>
        <w:t xml:space="preserve">4: </w:t>
      </w:r>
      <w:r>
        <w:t>12,75</w:t>
      </w:r>
    </w:p>
    <w:p>
      <w:r>
        <w:t xml:space="preserve">Правильный ответ: </w:t>
      </w:r>
      <w:r>
        <w:rPr>
          <w:b/>
        </w:rPr>
        <w:t>15,5</w:t>
      </w:r>
    </w:p>
    <w:p>
      <w:pPr>
        <w:pStyle w:val="Heading2"/>
      </w:pPr>
      <w:r>
        <w:t>МУНИЦИПАЛЬНОЕ ОБРАЗОВАНИЕ ЯВЛЯЕТСЯ УЧРЕДИТЕЛЕМ _______ УЧРЕЖДЕНИЯ ЗДРАВООХРАНЕНИЯ</w:t>
      </w:r>
    </w:p>
    <w:p>
      <w:r>
        <w:rPr>
          <w:b/>
        </w:rPr>
        <w:t xml:space="preserve">1: </w:t>
      </w:r>
      <w:r>
        <w:t>государственного бюджетного</w:t>
      </w:r>
    </w:p>
    <w:p>
      <w:r>
        <w:rPr>
          <w:b/>
        </w:rPr>
        <w:t xml:space="preserve">2: </w:t>
      </w:r>
      <w:r>
        <w:t>федерального бюджетного</w:t>
      </w:r>
    </w:p>
    <w:p>
      <w:r>
        <w:rPr>
          <w:b/>
        </w:rPr>
        <w:t xml:space="preserve">3: </w:t>
      </w:r>
      <w:r>
        <w:t>государственного автономного</w:t>
      </w:r>
    </w:p>
    <w:p>
      <w:r>
        <w:rPr>
          <w:b/>
        </w:rPr>
        <w:t xml:space="preserve">4: </w:t>
      </w:r>
      <w:r>
        <w:t>казенного муниципального</w:t>
      </w:r>
    </w:p>
    <w:p>
      <w:r>
        <w:t xml:space="preserve">Правильный ответ: </w:t>
      </w:r>
      <w:r>
        <w:rPr>
          <w:b/>
        </w:rPr>
        <w:t>казенного муниципального</w:t>
      </w:r>
    </w:p>
    <w:p>
      <w:pPr>
        <w:pStyle w:val="Heading2"/>
      </w:pPr>
      <w:r>
        <w:t>ПЛАТНЫЕ МЕДИЦИНСКИЕ УСЛУГИ ПРЕДОСТАВЛЯЮТ НА ОСНОВАНИИ ДОГОВОРОВ, В ТОМ ЧИСЛЕ ДОГОВОРОВ ______________ МЕДИЦИНСКОГО СТРАХОВАНИЯ</w:t>
      </w:r>
    </w:p>
    <w:p>
      <w:r>
        <w:rPr>
          <w:b/>
        </w:rPr>
        <w:t xml:space="preserve">1: </w:t>
      </w:r>
      <w:r>
        <w:t>коллективного</w:t>
      </w:r>
    </w:p>
    <w:p>
      <w:r>
        <w:rPr>
          <w:b/>
        </w:rPr>
        <w:t xml:space="preserve">2: </w:t>
      </w:r>
      <w:r>
        <w:t>добровольного</w:t>
      </w:r>
    </w:p>
    <w:p>
      <w:r>
        <w:rPr>
          <w:b/>
        </w:rPr>
        <w:t xml:space="preserve">3: </w:t>
      </w:r>
      <w:r>
        <w:t>коммерческого</w:t>
      </w:r>
    </w:p>
    <w:p>
      <w:r>
        <w:rPr>
          <w:b/>
        </w:rPr>
        <w:t xml:space="preserve">4: </w:t>
      </w:r>
      <w:r>
        <w:t>обязательного</w:t>
      </w:r>
    </w:p>
    <w:p>
      <w:r>
        <w:t xml:space="preserve">Правильный ответ: </w:t>
      </w:r>
      <w:r>
        <w:rPr>
          <w:b/>
        </w:rPr>
        <w:t>добровольного</w:t>
      </w:r>
    </w:p>
    <w:p>
      <w:pPr>
        <w:pStyle w:val="Heading2"/>
      </w:pPr>
      <w:r>
        <w:t>В МЕДИЦИНСКИХ ОРГАНИЗАЦИЯХ, ОКАЗЫВАЮЩИХ ПОМОЩЬ В АМБУЛАТОРНЫХ УСЛОВИЯХ, НА ДЕТЕЙ В ВОЗРАСТЕ 0-17 ЛЕТ ВКЛЮЧИТЕЛЬНО, ОФОРМЛЯЮТ УЧЕТНУЮ ФОРМУ</w:t>
      </w:r>
    </w:p>
    <w:p>
      <w:r>
        <w:rPr>
          <w:b/>
        </w:rPr>
        <w:t xml:space="preserve">1: </w:t>
      </w:r>
      <w:r>
        <w:t>№ 112/у «История развития ребенка»</w:t>
      </w:r>
    </w:p>
    <w:p>
      <w:r>
        <w:rPr>
          <w:b/>
        </w:rPr>
        <w:t xml:space="preserve">2: </w:t>
      </w:r>
      <w:r>
        <w:t>№ 025-1/у «Талон пациента, получающего медицинскую помощь в амбулаторных условиях»</w:t>
      </w:r>
    </w:p>
    <w:p>
      <w:r>
        <w:rPr>
          <w:b/>
        </w:rPr>
        <w:t xml:space="preserve">3: </w:t>
      </w:r>
      <w:r>
        <w:t>№ 025/у «Медицинская карта пациента, получающего медицинскую помощь в амбулаторных условиях»</w:t>
      </w:r>
    </w:p>
    <w:p>
      <w:r>
        <w:rPr>
          <w:b/>
        </w:rPr>
        <w:t xml:space="preserve">4: </w:t>
      </w:r>
      <w:r>
        <w:t>№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w:t>
      </w:r>
    </w:p>
    <w:p>
      <w:r>
        <w:t xml:space="preserve">Правильный ответ: </w:t>
      </w:r>
      <w:r>
        <w:rPr>
          <w:b/>
        </w:rPr>
        <w:t>№ 112/у «История развития ребенка»</w:t>
      </w:r>
    </w:p>
    <w:p>
      <w:pPr>
        <w:pStyle w:val="Heading2"/>
      </w:pPr>
      <w:r>
        <w:t>ПРИ ПРОВЕДЕНИИ КОНТРОЛЯ КАЧЕСТВА ДИСПАНСЕРНОГО НАБЛЮДЕНИЯ НЕОБХОДИМО УЧИТЫВАТЬ, ЧТО ДИСПАНСЕРНОЕ НАБЛЮДЕНИЕ ПАЦИЕНТА С УСТАНОВЛЕННЫМ ХРОНИЧЕСКИМ НЕИНФЕКЦИОННЫМ ЗАБОЛЕВАНИЕМ ОСУЩЕСТВЛЯЕТ</w:t>
      </w:r>
    </w:p>
    <w:p>
      <w:r>
        <w:rPr>
          <w:b/>
        </w:rPr>
        <w:t xml:space="preserve">1: </w:t>
      </w:r>
      <w:r>
        <w:t>врач отделения медицинской профилактики</w:t>
      </w:r>
    </w:p>
    <w:p>
      <w:r>
        <w:rPr>
          <w:b/>
        </w:rPr>
        <w:t xml:space="preserve">2: </w:t>
      </w:r>
      <w:r>
        <w:t>врач-терапевт участковый</w:t>
      </w:r>
    </w:p>
    <w:p>
      <w:r>
        <w:rPr>
          <w:b/>
        </w:rPr>
        <w:t xml:space="preserve">3: </w:t>
      </w:r>
      <w:r>
        <w:t>врач кабинета неотложной помощи</w:t>
      </w:r>
    </w:p>
    <w:p>
      <w:r>
        <w:rPr>
          <w:b/>
        </w:rPr>
        <w:t xml:space="preserve">4: </w:t>
      </w:r>
      <w:r>
        <w:t>врач центра здоровья</w:t>
      </w:r>
    </w:p>
    <w:p>
      <w:r>
        <w:t xml:space="preserve">Правильный ответ: </w:t>
      </w:r>
      <w:r>
        <w:rPr>
          <w:b/>
        </w:rPr>
        <w:t>врач-терапевт участковый</w:t>
      </w:r>
    </w:p>
    <w:p>
      <w:pPr>
        <w:pStyle w:val="Heading2"/>
      </w:pPr>
      <w:r>
        <w:t>ПРИ ПРОВЕДЕНИИ МЕДИКО-СОЦИАЛЬНОЙ ЭКСПЕРТИЗЫ ВЫДЕЛЯЮТ ________ СТЕПЕНЬ/СТЕПЕНИ ВЫРАЖЕННОСТИ ОГРАНИЧЕНИЙ СПОСОБНОСТИ ЧЕЛОВЕКА САМОСТОЯТЕЛЬНОМУ ПЕРЕДВИЖЕНИЮ</w:t>
      </w:r>
    </w:p>
    <w:p>
      <w:r>
        <w:rPr>
          <w:b/>
        </w:rPr>
        <w:t xml:space="preserve">1: </w:t>
      </w:r>
      <w:r>
        <w:t>три</w:t>
      </w:r>
    </w:p>
    <w:p>
      <w:r>
        <w:rPr>
          <w:b/>
        </w:rPr>
        <w:t xml:space="preserve">2: </w:t>
      </w:r>
      <w:r>
        <w:t>две</w:t>
      </w:r>
    </w:p>
    <w:p>
      <w:r>
        <w:rPr>
          <w:b/>
        </w:rPr>
        <w:t xml:space="preserve">3: </w:t>
      </w:r>
      <w:r>
        <w:t>четыре</w:t>
      </w:r>
    </w:p>
    <w:p>
      <w:r>
        <w:rPr>
          <w:b/>
        </w:rPr>
        <w:t xml:space="preserve">4: </w:t>
      </w:r>
      <w:r>
        <w:t>одну</w:t>
      </w:r>
    </w:p>
    <w:p>
      <w:r>
        <w:t xml:space="preserve">Правильный ответ: </w:t>
      </w:r>
      <w:r>
        <w:rPr>
          <w:b/>
        </w:rPr>
        <w:t>три</w:t>
      </w:r>
    </w:p>
    <w:p>
      <w:pPr>
        <w:pStyle w:val="Heading2"/>
      </w:pPr>
      <w:r>
        <w:t>МЕДИЦИНСКИЕ РАБОТНИКИ, ПОЛУЧИВШИЕ ОБРАЗОВАНИЕ НА ТЕРРИТОРИИ ИНОСТРАННОГО ГОСУДАРСТВА, ДОПУСКАЮТСЯ К ОСУЩЕСТВЛЕНИЮ МЕДИЦИНСКОЙ ДЕЯТЕЛЬНОСТИ ПРИ УСЛОВИИ ПРОХОЖДЕНИЯ</w:t>
      </w:r>
    </w:p>
    <w:p>
      <w:r>
        <w:rPr>
          <w:b/>
        </w:rPr>
        <w:t xml:space="preserve">1: </w:t>
      </w:r>
      <w:r>
        <w:t>собеседования</w:t>
      </w:r>
    </w:p>
    <w:p>
      <w:r>
        <w:rPr>
          <w:b/>
        </w:rPr>
        <w:t xml:space="preserve">2: </w:t>
      </w:r>
      <w:r>
        <w:t>оценки письменной работы</w:t>
      </w:r>
    </w:p>
    <w:p>
      <w:r>
        <w:rPr>
          <w:b/>
        </w:rPr>
        <w:t xml:space="preserve">3: </w:t>
      </w:r>
      <w:r>
        <w:t>оценки портфолио</w:t>
      </w:r>
    </w:p>
    <w:p>
      <w:r>
        <w:rPr>
          <w:b/>
        </w:rPr>
        <w:t xml:space="preserve">4: </w:t>
      </w:r>
      <w:r>
        <w:t>первичной специализированной аккредитации</w:t>
      </w:r>
    </w:p>
    <w:p>
      <w:r>
        <w:t xml:space="preserve">Правильный ответ: </w:t>
      </w:r>
      <w:r>
        <w:rPr>
          <w:b/>
        </w:rPr>
        <w:t>первичной специализированной аккредитации</w:t>
      </w:r>
    </w:p>
    <w:p>
      <w:pPr>
        <w:pStyle w:val="Heading2"/>
      </w:pPr>
      <w:r>
        <w:t>ПОКАЗАТЕЛЕМ КАЧЕСТВА РАБОТЫ СТАЦИОНАРА ЯВЛЯЕТСЯ</w:t>
      </w:r>
    </w:p>
    <w:p>
      <w:r>
        <w:rPr>
          <w:b/>
        </w:rPr>
        <w:t xml:space="preserve">1: </w:t>
      </w:r>
      <w:r>
        <w:t>загруженность коечного фонда</w:t>
      </w:r>
    </w:p>
    <w:p>
      <w:r>
        <w:rPr>
          <w:b/>
        </w:rPr>
        <w:t xml:space="preserve">2: </w:t>
      </w:r>
      <w:r>
        <w:t>частота расхождения клинического и патологоанатомического диагнозов</w:t>
      </w:r>
    </w:p>
    <w:p>
      <w:r>
        <w:rPr>
          <w:b/>
        </w:rPr>
        <w:t xml:space="preserve">3: </w:t>
      </w:r>
      <w:r>
        <w:t>квалификация врачей</w:t>
      </w:r>
    </w:p>
    <w:p>
      <w:r>
        <w:rPr>
          <w:b/>
        </w:rPr>
        <w:t xml:space="preserve">4: </w:t>
      </w:r>
      <w:r>
        <w:t>обеспеченность врачами</w:t>
      </w:r>
    </w:p>
    <w:p>
      <w:r>
        <w:t xml:space="preserve">Правильный ответ: </w:t>
      </w:r>
      <w:r>
        <w:rPr>
          <w:b/>
        </w:rPr>
        <w:t>частота расхождения клинического и патологоанатомического диагнозов</w:t>
      </w:r>
    </w:p>
    <w:p>
      <w:pPr>
        <w:pStyle w:val="Heading2"/>
      </w:pPr>
      <w:r>
        <w:t>К МЕДИЦИНСКИМ ОТХОДАМ КЛАССА «В» ОТНОСЯТ</w:t>
      </w:r>
    </w:p>
    <w:p>
      <w:r>
        <w:rPr>
          <w:b/>
        </w:rPr>
        <w:t xml:space="preserve">1: </w:t>
      </w:r>
      <w:r>
        <w:t>токсикологические опасные отходы</w:t>
      </w:r>
    </w:p>
    <w:p>
      <w:r>
        <w:rPr>
          <w:b/>
        </w:rPr>
        <w:t xml:space="preserve">2: </w:t>
      </w:r>
      <w:r>
        <w:t>эпидемиологически безопасные отходы</w:t>
      </w:r>
    </w:p>
    <w:p>
      <w:r>
        <w:rPr>
          <w:b/>
        </w:rPr>
        <w:t xml:space="preserve">3: </w:t>
      </w:r>
      <w:r>
        <w:t>чрезвычайно эпидемиологически опасные отходы</w:t>
      </w:r>
    </w:p>
    <w:p>
      <w:r>
        <w:rPr>
          <w:b/>
        </w:rPr>
        <w:t xml:space="preserve">4: </w:t>
      </w:r>
      <w:r>
        <w:t>радиоактивные отходы</w:t>
      </w:r>
    </w:p>
    <w:p>
      <w:r>
        <w:t xml:space="preserve">Правильный ответ: </w:t>
      </w:r>
      <w:r>
        <w:rPr>
          <w:b/>
        </w:rPr>
        <w:t>чрезвычайно эпидемиологически опасные отходы</w:t>
      </w:r>
    </w:p>
    <w:p>
      <w:pPr>
        <w:pStyle w:val="Heading2"/>
      </w:pPr>
      <w:r>
        <w:t>БОЛЕЮЩИЕ (КРОМЕ БОЛЬНЫХ ТУБЕРКУЛЕЗОМ) РАБОТАЮЩИЕ ИНВАЛИДЫ ПРИ БЛАГОПРИЯТНОМ ТРУДОВОМ ПРОГНОЗЕ НАПРАВЛЯЮТСЯ НА МЕДИКО-СОЦИАЛЬНУЮ ЭКСПЕРТИЗУ НЕ ПОЗДНЕЕ (В МЕСЯЦАХ)</w:t>
      </w:r>
    </w:p>
    <w:p>
      <w:r>
        <w:rPr>
          <w:b/>
        </w:rPr>
        <w:t xml:space="preserve">1: </w:t>
      </w:r>
      <w:r>
        <w:t>11</w:t>
      </w:r>
    </w:p>
    <w:p>
      <w:r>
        <w:rPr>
          <w:b/>
        </w:rPr>
        <w:t xml:space="preserve">2: </w:t>
      </w:r>
      <w:r>
        <w:t>12</w:t>
      </w:r>
    </w:p>
    <w:p>
      <w:r>
        <w:rPr>
          <w:b/>
        </w:rPr>
        <w:t xml:space="preserve">3: </w:t>
      </w:r>
      <w:r>
        <w:t>14</w:t>
      </w:r>
    </w:p>
    <w:p>
      <w:r>
        <w:rPr>
          <w:b/>
        </w:rPr>
        <w:t xml:space="preserve">4: </w:t>
      </w:r>
      <w:r>
        <w:t>10</w:t>
      </w:r>
    </w:p>
    <w:p>
      <w:r>
        <w:t xml:space="preserve">Правильный ответ: </w:t>
      </w:r>
      <w:r>
        <w:rPr>
          <w:b/>
        </w:rPr>
        <w:t>10</w:t>
      </w:r>
    </w:p>
    <w:p>
      <w:pPr>
        <w:pStyle w:val="Heading2"/>
      </w:pPr>
      <w:r>
        <w:t>ВРЕДНЫЕ И (ИЛИ) ОПАСНЫЕ ПРОИЗВОДСТВЕННЫЕ ФАКТОРЫ И РАБОТЫ, ПРИ ВЫПОЛНЕНИИ КОТОРЫХ ПРОВОДЯТСЯ ПРЕДВАРИТЕЛЬНЫЕ И ПЕРИОДИЧЕСКИЕ МЕДИЦИНСКИЕ ОСМОТРЫ (ОБСЛЕДОВАНИЯ) УТВЕРЖДАЮТ</w:t>
      </w:r>
    </w:p>
    <w:p>
      <w:r>
        <w:rPr>
          <w:b/>
        </w:rPr>
        <w:t xml:space="preserve">1: </w:t>
      </w:r>
      <w:r>
        <w:t>реестром</w:t>
      </w:r>
    </w:p>
    <w:p>
      <w:r>
        <w:rPr>
          <w:b/>
        </w:rPr>
        <w:t xml:space="preserve">2: </w:t>
      </w:r>
      <w:r>
        <w:t>списком</w:t>
      </w:r>
    </w:p>
    <w:p>
      <w:r>
        <w:rPr>
          <w:b/>
        </w:rPr>
        <w:t xml:space="preserve">3: </w:t>
      </w:r>
      <w:r>
        <w:t>перечнем</w:t>
      </w:r>
    </w:p>
    <w:p>
      <w:r>
        <w:rPr>
          <w:b/>
        </w:rPr>
        <w:t xml:space="preserve">4: </w:t>
      </w:r>
      <w:r>
        <w:t>номенклатурой</w:t>
      </w:r>
    </w:p>
    <w:p>
      <w:r>
        <w:t xml:space="preserve">Правильный ответ: </w:t>
      </w:r>
      <w:r>
        <w:rPr>
          <w:b/>
        </w:rPr>
        <w:t>перечнем</w:t>
      </w:r>
    </w:p>
    <w:p>
      <w:pPr>
        <w:pStyle w:val="Heading2"/>
      </w:pPr>
      <w:r>
        <w:t>СТУДЕНТ 5 КУРСА МЕДИЦИНСКОГО УНИВЕРСИТЕТА ПО СПЕЦИАЛЬНОСТИ «ЛЕЧЕБНОЕ ДЕЛО», УСПЕШНО СДАВШИЙ ЭКЗАМЕН ПО ДОПУСКУ К ОСУЩЕСТВЛЕНИЮ МЕДИЦИНСКОЙ ДЕЯТЕЛЬНОСТИ, МОЖЕТ РАБОТАТЬ В ДОЛЖНОСТИ</w:t>
      </w:r>
    </w:p>
    <w:p>
      <w:r>
        <w:rPr>
          <w:b/>
        </w:rPr>
        <w:t xml:space="preserve">1: </w:t>
      </w:r>
      <w:r>
        <w:t>медицинской сестры диетической</w:t>
      </w:r>
    </w:p>
    <w:p>
      <w:r>
        <w:rPr>
          <w:b/>
        </w:rPr>
        <w:t xml:space="preserve">2: </w:t>
      </w:r>
      <w:r>
        <w:t>медицинской сестры перевязочной</w:t>
      </w:r>
    </w:p>
    <w:p>
      <w:r>
        <w:rPr>
          <w:b/>
        </w:rPr>
        <w:t xml:space="preserve">3: </w:t>
      </w:r>
      <w:r>
        <w:t>инструктора по гигиеническому воспитанию</w:t>
      </w:r>
    </w:p>
    <w:p>
      <w:r>
        <w:rPr>
          <w:b/>
        </w:rPr>
        <w:t xml:space="preserve">4: </w:t>
      </w:r>
      <w:r>
        <w:t>медицинской сестры по косметологии</w:t>
      </w:r>
    </w:p>
    <w:p>
      <w:r>
        <w:t xml:space="preserve">Правильный ответ: </w:t>
      </w:r>
      <w:r>
        <w:rPr>
          <w:b/>
        </w:rPr>
        <w:t>медицинской сестры перевязочной</w:t>
      </w:r>
    </w:p>
    <w:p>
      <w:pPr>
        <w:pStyle w:val="Heading2"/>
      </w:pPr>
      <w:r>
        <w:t>СОВОКУПНОСТЬ ОРГАНИЗАЦИОННЫХ МЕРОПРИЯТИЙ И РАБОТ ПО ОБЕСПЕЧЕНИЮ РАБОТОСПОСОБНОГО СОСТОЯНИЯ МЕДТЕХНИКИ ПОНИМАЮТ КАК __________ ОБСЛУЖИВАНИЕ</w:t>
      </w:r>
    </w:p>
    <w:p>
      <w:r>
        <w:rPr>
          <w:b/>
        </w:rPr>
        <w:t xml:space="preserve">1: </w:t>
      </w:r>
      <w:r>
        <w:t>техническое</w:t>
      </w:r>
    </w:p>
    <w:p>
      <w:r>
        <w:rPr>
          <w:b/>
        </w:rPr>
        <w:t xml:space="preserve">2: </w:t>
      </w:r>
      <w:r>
        <w:t>ремонтное</w:t>
      </w:r>
    </w:p>
    <w:p>
      <w:r>
        <w:rPr>
          <w:b/>
        </w:rPr>
        <w:t xml:space="preserve">3: </w:t>
      </w:r>
      <w:r>
        <w:t>эксплуатационное</w:t>
      </w:r>
    </w:p>
    <w:p>
      <w:r>
        <w:rPr>
          <w:b/>
        </w:rPr>
        <w:t xml:space="preserve">4: </w:t>
      </w:r>
      <w:r>
        <w:t>профилактическое</w:t>
      </w:r>
    </w:p>
    <w:p>
      <w:r>
        <w:t xml:space="preserve">Правильный ответ: </w:t>
      </w:r>
      <w:r>
        <w:rPr>
          <w:b/>
        </w:rPr>
        <w:t>техническое</w:t>
      </w:r>
    </w:p>
    <w:p>
      <w:pPr>
        <w:pStyle w:val="Heading2"/>
      </w:pPr>
      <w:r>
        <w:t>СОВМЕСТИТЕЛЬСТВОМ ДЛЯ МЕДИЦИНСКИХ РАБОТНИКОВ СЧИТАЕТСЯ</w:t>
      </w:r>
    </w:p>
    <w:p>
      <w:r>
        <w:rPr>
          <w:b/>
        </w:rPr>
        <w:t xml:space="preserve">1: </w:t>
      </w:r>
      <w:r>
        <w:t>проведение медицинской, технической и иной экспертизы с разовой оплатой</w:t>
      </w:r>
    </w:p>
    <w:p>
      <w:r>
        <w:rPr>
          <w:b/>
        </w:rPr>
        <w:t xml:space="preserve">2: </w:t>
      </w:r>
      <w:r>
        <w:t>осуществление консультирования высококвалифицированными специалистами в учреждениях и иных организациях в объеме не более 300 часов в год</w:t>
      </w:r>
    </w:p>
    <w:p>
      <w:r>
        <w:rPr>
          <w:b/>
        </w:rPr>
        <w:t xml:space="preserve">3: </w:t>
      </w:r>
      <w:r>
        <w:t>деятельность с занятием штатной должности</w:t>
      </w:r>
    </w:p>
    <w:p>
      <w:r>
        <w:rPr>
          <w:b/>
        </w:rPr>
        <w:t xml:space="preserve">4: </w:t>
      </w:r>
      <w:r>
        <w:t>педагогическая работа на условиях почасовой оплаты в объеме не более 300 часов в год</w:t>
      </w:r>
    </w:p>
    <w:p>
      <w:r>
        <w:t xml:space="preserve">Правильный ответ: </w:t>
      </w:r>
      <w:r>
        <w:rPr>
          <w:b/>
        </w:rPr>
        <w:t>деятельность с занятием штатной должности</w:t>
      </w:r>
    </w:p>
    <w:p>
      <w:pPr>
        <w:pStyle w:val="Heading2"/>
      </w:pPr>
      <w:r>
        <w:t>ПРИ ПРОВЕДЕНИИ ВЫБОРОЧНОГО НАБЛЮДЕНИЯ ОПРЕДЕЛЯЮТ</w:t>
      </w:r>
    </w:p>
    <w:p>
      <w:r>
        <w:rPr>
          <w:b/>
        </w:rPr>
        <w:t xml:space="preserve">1: </w:t>
      </w:r>
      <w:r>
        <w:t>вероятность того, что ошибка выборки не превысит заданную величину</w:t>
      </w:r>
    </w:p>
    <w:p>
      <w:r>
        <w:rPr>
          <w:b/>
        </w:rPr>
        <w:t xml:space="preserve">2: </w:t>
      </w:r>
      <w:r>
        <w:t>число единиц совокупности, которое осталось вне сплошного наблюдения</w:t>
      </w:r>
    </w:p>
    <w:p>
      <w:r>
        <w:rPr>
          <w:b/>
        </w:rPr>
        <w:t xml:space="preserve">3: </w:t>
      </w:r>
      <w:r>
        <w:t>численность выборки, при которой предельная ошибка не превысит допустимого уровня</w:t>
      </w:r>
    </w:p>
    <w:p>
      <w:r>
        <w:rPr>
          <w:b/>
        </w:rPr>
        <w:t xml:space="preserve">4: </w:t>
      </w:r>
      <w:r>
        <w:t>тесноту связи между отдельными признаками, характеризующими изучаемое явление</w:t>
      </w:r>
    </w:p>
    <w:p>
      <w:r>
        <w:t xml:space="preserve">Правильный ответ: </w:t>
      </w:r>
      <w:r>
        <w:rPr>
          <w:b/>
        </w:rPr>
        <w:t>численность выборки, при которой предельная ошибка не превысит допустимого уровня</w:t>
      </w:r>
    </w:p>
    <w:p>
      <w:pPr>
        <w:pStyle w:val="Heading2"/>
      </w:pPr>
      <w:r>
        <w:t>ПОРЯДОК ОРГАНИЗАЦИИ МЕДИЦИНСКОЙ РЕАБИЛИТАЦИИ, ПЕРЕЧЕНЬ МЕДИЦИНСКИХ ПОКАЗАНИЙ И ПРОТИВОПОКАЗАНИЙ ДЛЯ МЕДИЦИНСКОЙ РЕАБИЛИТАЦИИ УТВЕРЖДАЕТ</w:t>
      </w:r>
    </w:p>
    <w:p>
      <w:r>
        <w:rPr>
          <w:b/>
        </w:rPr>
        <w:t xml:space="preserve">1: </w:t>
      </w:r>
      <w:r>
        <w:t>муниципалитет</w:t>
      </w:r>
    </w:p>
    <w:p>
      <w:r>
        <w:rPr>
          <w:b/>
        </w:rPr>
        <w:t xml:space="preserve">2: </w:t>
      </w:r>
      <w:r>
        <w:t>уполномоченный федеральный орган исполнительной власти Российской Федерации</w:t>
      </w:r>
    </w:p>
    <w:p>
      <w:r>
        <w:rPr>
          <w:b/>
        </w:rPr>
        <w:t xml:space="preserve">3: </w:t>
      </w:r>
      <w:r>
        <w:t>орган государственной власти субъекта Российской Федерации</w:t>
      </w:r>
    </w:p>
    <w:p>
      <w:r>
        <w:rPr>
          <w:b/>
        </w:rPr>
        <w:t xml:space="preserve">4: </w:t>
      </w:r>
      <w:r>
        <w:t>Федеральный фонд обязательного медицинского страхования</w:t>
      </w:r>
    </w:p>
    <w:p>
      <w:r>
        <w:t xml:space="preserve">Правильный ответ: </w:t>
      </w:r>
      <w:r>
        <w:rPr>
          <w:b/>
        </w:rPr>
        <w:t>уполномоченный федеральный орган исполнительной власти Российской Федерации</w:t>
      </w:r>
    </w:p>
    <w:p>
      <w:pPr>
        <w:pStyle w:val="Heading2"/>
      </w:pPr>
      <w:r>
        <w:t>ПОСЕЩЕНИЕМ НАЗЫВАЮТ КАЖДЫЙ КОНТАКТ ПАЦИЕНТА С ВРАЧОМ</w:t>
      </w:r>
    </w:p>
    <w:p>
      <w:r>
        <w:rPr>
          <w:b/>
        </w:rPr>
        <w:t xml:space="preserve">1: </w:t>
      </w:r>
      <w:r>
        <w:t>в амбулаторно-поликлиническом учреждении или на дому независимо от состояния здоровья пациента</w:t>
      </w:r>
    </w:p>
    <w:p>
      <w:r>
        <w:rPr>
          <w:b/>
        </w:rPr>
        <w:t xml:space="preserve">2: </w:t>
      </w:r>
      <w:r>
        <w:t>по поводу остро возникшего заболевания и только на дому</w:t>
      </w:r>
    </w:p>
    <w:p>
      <w:r>
        <w:rPr>
          <w:b/>
        </w:rPr>
        <w:t xml:space="preserve">3: </w:t>
      </w:r>
      <w:r>
        <w:t>в связи с хроническим заболеванием и только в амбулаторно-поликлиническом учреждении</w:t>
      </w:r>
    </w:p>
    <w:p>
      <w:r>
        <w:rPr>
          <w:b/>
        </w:rPr>
        <w:t xml:space="preserve">4: </w:t>
      </w:r>
      <w:r>
        <w:t>по поводу профилактики хронических неинфекционных заболеваний</w:t>
      </w:r>
    </w:p>
    <w:p>
      <w:r>
        <w:t xml:space="preserve">Правильный ответ: </w:t>
      </w:r>
      <w:r>
        <w:rPr>
          <w:b/>
        </w:rPr>
        <w:t>в амбулаторно-поликлиническом учреждении или на дому независимо от состояния здоровья пациента</w:t>
      </w:r>
    </w:p>
    <w:p>
      <w:pPr>
        <w:pStyle w:val="Heading2"/>
      </w:pPr>
      <w:r>
        <w:t>ПРОДОЛЖИТЕЛЬНОСТЬ РАБОТЫ ПО СОВМЕСТИТЕЛЬСТВУ ДЛЯ МЛАДШЕГО МЕДИЦИНСКОГО И ФАРМАЦЕВТИЧЕСКОГО ПЕРСОНАЛА В ТЕЧЕНИЕ МЕСЯЦА НЕ МОЖЕТ ПРЕВЫШАТЬ _______ МЕСЯЧНОЙ НОРМЫ РАБОЧЕГО ВРЕМЕНИ, ИСЧИСЛЕННОЙ ИЗ УСТАНОВЛЕННОЙ ПРОДОЛЖИТЕЛЬНОСТИ РАБОЧЕЙ НЕДЕЛИ</w:t>
      </w:r>
    </w:p>
    <w:p>
      <w:r>
        <w:rPr>
          <w:b/>
        </w:rPr>
        <w:t xml:space="preserve">1: </w:t>
      </w:r>
      <w:r>
        <w:t>⅓</w:t>
      </w:r>
    </w:p>
    <w:p>
      <w:r>
        <w:rPr>
          <w:b/>
        </w:rPr>
        <w:t xml:space="preserve">2: </w:t>
      </w:r>
      <w:r>
        <w:t>¼</w:t>
      </w:r>
    </w:p>
    <w:p>
      <w:r>
        <w:rPr>
          <w:b/>
        </w:rPr>
        <w:t xml:space="preserve">3: </w:t>
      </w:r>
      <w:r>
        <w:t>1</w:t>
      </w:r>
    </w:p>
    <w:p>
      <w:r>
        <w:rPr>
          <w:b/>
        </w:rPr>
        <w:t xml:space="preserve">4: </w:t>
      </w:r>
      <w:r>
        <w:t>⅕</w:t>
      </w:r>
    </w:p>
    <w:p>
      <w:r>
        <w:t xml:space="preserve">Правильный ответ: </w:t>
      </w:r>
      <w:r>
        <w:rPr>
          <w:b/>
        </w:rPr>
        <w:t>1</w:t>
      </w:r>
    </w:p>
    <w:p>
      <w:pPr>
        <w:pStyle w:val="Heading2"/>
      </w:pPr>
      <w:r>
        <w:t>В СЛУЧАЕ ОБНАРУЖЕНИЯ НАРУШЕНИЙ ВЫПОЛНЕНИЯ ТРЕБОВАНИЙ ПОЖАРНОЙ БЕЗОПАСНОСТИ В ОРГАНИЗАЦИИ ГОСУДАРСТВЕННЫЙ ИНСПЕКТОР ПО ПОЖАРНОМУ НАДЗОРУ ДОЛЖЕН</w:t>
      </w:r>
    </w:p>
    <w:p>
      <w:r>
        <w:rPr>
          <w:b/>
        </w:rPr>
        <w:t xml:space="preserve">1: </w:t>
      </w:r>
      <w:r>
        <w:t>отстранить руководителя от занимаемой должности без права последующего руководства</w:t>
      </w:r>
    </w:p>
    <w:p>
      <w:r>
        <w:rPr>
          <w:b/>
        </w:rPr>
        <w:t xml:space="preserve">2: </w:t>
      </w:r>
      <w:r>
        <w:t>выдать организациям предписание по устранению нарушений требований пожарной безопасности на объекте</w:t>
      </w:r>
    </w:p>
    <w:p>
      <w:r>
        <w:rPr>
          <w:b/>
        </w:rPr>
        <w:t xml:space="preserve">3: </w:t>
      </w:r>
      <w:r>
        <w:t>остановить работу в организации и привлечь руководителя к административной ответственности</w:t>
      </w:r>
    </w:p>
    <w:p>
      <w:r>
        <w:rPr>
          <w:b/>
        </w:rPr>
        <w:t xml:space="preserve">4: </w:t>
      </w:r>
      <w:r>
        <w:t>провести внеплановый противопожарный инструктаж</w:t>
      </w:r>
    </w:p>
    <w:p>
      <w:r>
        <w:t xml:space="preserve">Правильный ответ: </w:t>
      </w:r>
      <w:r>
        <w:rPr>
          <w:b/>
        </w:rPr>
        <w:t>выдать организациям предписание по устранению нарушений требований пожарной безопасности на объекте</w:t>
      </w:r>
    </w:p>
    <w:p>
      <w:pPr>
        <w:pStyle w:val="Heading2"/>
      </w:pPr>
      <w:r>
        <w:t>ОРГАНЫ МЕСТНОГО САМОУПРАВЛЕНИЯ ВПРАВЕ УСТАНАВЛИВАТЬ ДОПОЛНИТЕЛЬНЫЕ МЕРЫ СОЦИАЛЬНОЙ ПОДДЕРЖКИ МЕДИЦИНСКИХ И ФАРМАЦЕВТИЧЕСКИХ РАБОТНИКОВ ГОСУДАРСТВЕННЫХ МЕДИЦИНСКИХ ОРГАНИЗАЦИЙ, КОТОРЫЕ РАБОТАЮТ НА ТЕРРИТОРИИ</w:t>
      </w:r>
    </w:p>
    <w:p>
      <w:r>
        <w:rPr>
          <w:b/>
        </w:rPr>
        <w:t xml:space="preserve">1: </w:t>
      </w:r>
      <w:r>
        <w:t>Российской Федерации</w:t>
      </w:r>
    </w:p>
    <w:p>
      <w:r>
        <w:rPr>
          <w:b/>
        </w:rPr>
        <w:t xml:space="preserve">2: </w:t>
      </w:r>
      <w:r>
        <w:t>субъекта Российской Федерации</w:t>
      </w:r>
    </w:p>
    <w:p>
      <w:r>
        <w:rPr>
          <w:b/>
        </w:rPr>
        <w:t xml:space="preserve">3: </w:t>
      </w:r>
      <w:r>
        <w:t>сельского поселения</w:t>
      </w:r>
    </w:p>
    <w:p>
      <w:r>
        <w:rPr>
          <w:b/>
        </w:rPr>
        <w:t xml:space="preserve">4: </w:t>
      </w:r>
      <w:r>
        <w:t>муниципального образования</w:t>
      </w:r>
    </w:p>
    <w:p>
      <w:r>
        <w:t xml:space="preserve">Правильный ответ: </w:t>
      </w:r>
      <w:r>
        <w:rPr>
          <w:b/>
        </w:rPr>
        <w:t>муниципального образования</w:t>
      </w:r>
    </w:p>
    <w:p>
      <w:pPr>
        <w:pStyle w:val="Heading2"/>
      </w:pPr>
      <w:r>
        <w:t>ФИЗИЧЕСКИЕ ПЕРЕГРУЗКИ ПО ПРИРОДЕ ВОЗДЕЙСТВИЯ НА ОРГАНИЗМ ОТНОСЯТ К ФАКТОРАМ</w:t>
      </w:r>
    </w:p>
    <w:p>
      <w:r>
        <w:rPr>
          <w:b/>
        </w:rPr>
        <w:t xml:space="preserve">1: </w:t>
      </w:r>
      <w:r>
        <w:t>трудового процесса</w:t>
      </w:r>
    </w:p>
    <w:p>
      <w:r>
        <w:rPr>
          <w:b/>
        </w:rPr>
        <w:t xml:space="preserve">2: </w:t>
      </w:r>
      <w:r>
        <w:t>биологическим</w:t>
      </w:r>
    </w:p>
    <w:p>
      <w:r>
        <w:rPr>
          <w:b/>
        </w:rPr>
        <w:t xml:space="preserve">3: </w:t>
      </w:r>
      <w:r>
        <w:t>физическим</w:t>
      </w:r>
    </w:p>
    <w:p>
      <w:r>
        <w:rPr>
          <w:b/>
        </w:rPr>
        <w:t xml:space="preserve">4: </w:t>
      </w:r>
      <w:r>
        <w:t>раздражающим</w:t>
      </w:r>
    </w:p>
    <w:p>
      <w:r>
        <w:t xml:space="preserve">Правильный ответ: </w:t>
      </w:r>
      <w:r>
        <w:rPr>
          <w:b/>
        </w:rPr>
        <w:t>трудового процесса</w:t>
      </w:r>
    </w:p>
    <w:p>
      <w:pPr>
        <w:pStyle w:val="Heading2"/>
      </w:pPr>
      <w:r>
        <w:t>ГРАЖДАНИН ИМЕЕТ ПРАВО ОБЖАЛОВАТЬ РЕШЕНИЕ БЮРО МСЭ В ГЛАВНОМ БЮРО МСЭ В ТЕЧЕНИЕ (В МЕСЯЦАХ)</w:t>
      </w:r>
    </w:p>
    <w:p>
      <w:r>
        <w:rPr>
          <w:b/>
        </w:rPr>
        <w:t xml:space="preserve">1: </w:t>
      </w:r>
      <w:r>
        <w:t>одного</w:t>
      </w:r>
    </w:p>
    <w:p>
      <w:r>
        <w:rPr>
          <w:b/>
        </w:rPr>
        <w:t xml:space="preserve">2: </w:t>
      </w:r>
      <w:r>
        <w:t>двух</w:t>
      </w:r>
    </w:p>
    <w:p>
      <w:r>
        <w:rPr>
          <w:b/>
        </w:rPr>
        <w:t xml:space="preserve">3: </w:t>
      </w:r>
      <w:r>
        <w:t>четырех</w:t>
      </w:r>
    </w:p>
    <w:p>
      <w:r>
        <w:rPr>
          <w:b/>
        </w:rPr>
        <w:t xml:space="preserve">4: </w:t>
      </w:r>
      <w:r>
        <w:t>трех</w:t>
      </w:r>
    </w:p>
    <w:p>
      <w:r>
        <w:t xml:space="preserve">Правильный ответ: </w:t>
      </w:r>
      <w:r>
        <w:rPr>
          <w:b/>
        </w:rPr>
        <w:t>одного</w:t>
      </w:r>
    </w:p>
    <w:p>
      <w:pPr>
        <w:pStyle w:val="Heading2"/>
      </w:pPr>
      <w:r>
        <w:t>В ШТАТНОМ НОРМАТИВЕ СТАЦИОНАРНОГО ОТДЕЛЕНИЯ СКОРОЙ МЕДИЦИНСКОЙ ПОМОЩИ ПРЕДУСМОТРЕНА ДОЛЖНОСТЬ</w:t>
      </w:r>
    </w:p>
    <w:p>
      <w:r>
        <w:rPr>
          <w:b/>
        </w:rPr>
        <w:t xml:space="preserve">1: </w:t>
      </w:r>
      <w:r>
        <w:t>врача-рефлексотерапевта</w:t>
      </w:r>
    </w:p>
    <w:p>
      <w:r>
        <w:rPr>
          <w:b/>
        </w:rPr>
        <w:t xml:space="preserve">2: </w:t>
      </w:r>
      <w:r>
        <w:t>врача-радиолога</w:t>
      </w:r>
    </w:p>
    <w:p>
      <w:r>
        <w:rPr>
          <w:b/>
        </w:rPr>
        <w:t xml:space="preserve">3: </w:t>
      </w:r>
      <w:r>
        <w:t>врача-рентгенолога</w:t>
      </w:r>
    </w:p>
    <w:p>
      <w:r>
        <w:rPr>
          <w:b/>
        </w:rPr>
        <w:t xml:space="preserve">4: </w:t>
      </w:r>
      <w:r>
        <w:t>врача-физиотерапевта</w:t>
      </w:r>
    </w:p>
    <w:p>
      <w:r>
        <w:t xml:space="preserve">Правильный ответ: </w:t>
      </w:r>
      <w:r>
        <w:rPr>
          <w:b/>
        </w:rPr>
        <w:t>врача-рентгенолога</w:t>
      </w:r>
    </w:p>
    <w:p>
      <w:pPr>
        <w:pStyle w:val="Heading2"/>
      </w:pPr>
      <w:r>
        <w:t>ФИЗИЧЕСКОЕ ЛИЦО БЕЗ ПРЕДЪЯВЛЕНИЯ ПОЛИСА ОБЯЗАТЕЛЬНОГО МЕДИЦИНСКОГО СТРАХОВАНИЯ МОЖЕТ ПОЛУЧИТЬ БЕСПЛАТНО ___________ МЕДИЦИНСКУЮ ПОМОЩЬ</w:t>
      </w:r>
    </w:p>
    <w:p>
      <w:r>
        <w:rPr>
          <w:b/>
        </w:rPr>
        <w:t xml:space="preserve">1: </w:t>
      </w:r>
      <w:r>
        <w:t>стационарную</w:t>
      </w:r>
    </w:p>
    <w:p>
      <w:r>
        <w:rPr>
          <w:b/>
        </w:rPr>
        <w:t xml:space="preserve">2: </w:t>
      </w:r>
      <w:r>
        <w:t>консультативно-диагностическую</w:t>
      </w:r>
    </w:p>
    <w:p>
      <w:r>
        <w:rPr>
          <w:b/>
        </w:rPr>
        <w:t xml:space="preserve">3: </w:t>
      </w:r>
      <w:r>
        <w:t>экстренную</w:t>
      </w:r>
    </w:p>
    <w:p>
      <w:r>
        <w:rPr>
          <w:b/>
        </w:rPr>
        <w:t xml:space="preserve">4: </w:t>
      </w:r>
      <w:r>
        <w:t>плановую</w:t>
      </w:r>
    </w:p>
    <w:p>
      <w:r>
        <w:t xml:space="preserve">Правильный ответ: </w:t>
      </w:r>
      <w:r>
        <w:rPr>
          <w:b/>
        </w:rPr>
        <w:t>экстренную</w:t>
      </w:r>
    </w:p>
    <w:p>
      <w:pPr>
        <w:pStyle w:val="Heading2"/>
      </w:pPr>
      <w:r>
        <w:t>В СЛУЧАЕ НОРМАЛЬНОГО РАСПРЕДЕЛЕНИЯ КОЭФФИЦИЕНТ АСИММЕТРИИ</w:t>
      </w:r>
    </w:p>
    <w:p>
      <w:r>
        <w:rPr>
          <w:b/>
        </w:rPr>
        <w:t xml:space="preserve">1: </w:t>
      </w:r>
      <w:r>
        <w:t>равен нулю</w:t>
      </w:r>
    </w:p>
    <w:p>
      <w:r>
        <w:rPr>
          <w:b/>
        </w:rPr>
        <w:t xml:space="preserve">2: </w:t>
      </w:r>
      <w:r>
        <w:t>равен единице</w:t>
      </w:r>
    </w:p>
    <w:p>
      <w:r>
        <w:rPr>
          <w:b/>
        </w:rPr>
        <w:t xml:space="preserve">3: </w:t>
      </w:r>
      <w:r>
        <w:t>больше нуля</w:t>
      </w:r>
    </w:p>
    <w:p>
      <w:r>
        <w:rPr>
          <w:b/>
        </w:rPr>
        <w:t xml:space="preserve">4: </w:t>
      </w:r>
      <w:r>
        <w:t>меньше нуля</w:t>
      </w:r>
    </w:p>
    <w:p>
      <w:r>
        <w:t xml:space="preserve">Правильный ответ: </w:t>
      </w:r>
      <w:r>
        <w:rPr>
          <w:b/>
        </w:rPr>
        <w:t>равен нулю</w:t>
      </w:r>
    </w:p>
    <w:p>
      <w:pPr>
        <w:pStyle w:val="Heading2"/>
      </w:pPr>
      <w:r>
        <w:t>ПРИ ПРОЕКТИРОВАНИИ И ОРГАНИЗАЦИИ ДИСПАНСЕРНОГО НАБЛЮДЕНИЯ НЕОБХОДИМО ПРЕДУСМОТРЕТЬ ДИСПАНСЕРНОЕ НАБЛЮДЕНИЕ НЕСОВЕРШЕННОЛЕТНИХ, СТРАДАЮЩИХ</w:t>
      </w:r>
    </w:p>
    <w:p>
      <w:r>
        <w:rPr>
          <w:b/>
        </w:rPr>
        <w:t xml:space="preserve">1: </w:t>
      </w:r>
      <w:r>
        <w:t>сахарным диабетом</w:t>
      </w:r>
    </w:p>
    <w:p>
      <w:r>
        <w:rPr>
          <w:b/>
        </w:rPr>
        <w:t xml:space="preserve">2: </w:t>
      </w:r>
      <w:r>
        <w:t>блефаритом</w:t>
      </w:r>
    </w:p>
    <w:p>
      <w:r>
        <w:rPr>
          <w:b/>
        </w:rPr>
        <w:t xml:space="preserve">3: </w:t>
      </w:r>
      <w:r>
        <w:t>острым отитом</w:t>
      </w:r>
    </w:p>
    <w:p>
      <w:r>
        <w:rPr>
          <w:b/>
        </w:rPr>
        <w:t xml:space="preserve">4: </w:t>
      </w:r>
      <w:r>
        <w:t>гриппом</w:t>
      </w:r>
    </w:p>
    <w:p>
      <w:r>
        <w:t xml:space="preserve">Правильный ответ: </w:t>
      </w:r>
      <w:r>
        <w:rPr>
          <w:b/>
        </w:rPr>
        <w:t>сахарным диабетом</w:t>
      </w:r>
    </w:p>
    <w:p>
      <w:pPr>
        <w:pStyle w:val="Heading2"/>
      </w:pPr>
      <w:r>
        <w:t>ПИСЬМЕННОЕ ЗАКЛЮЧЕНИЕ О ВОЗМОЖНОСТИ ДОПУСКА СПЕЦИАЛИСТА К РАБОТЕ С НАРКОТИЧЕСКИМИ СРЕДСТВАМИ И ПСИХОТРОПНЫМИ ВЕЩЕСТВАМИ ГОТОВИТ</w:t>
      </w:r>
    </w:p>
    <w:p>
      <w:r>
        <w:rPr>
          <w:b/>
        </w:rPr>
        <w:t xml:space="preserve">1: </w:t>
      </w:r>
      <w:r>
        <w:t>заместитель главного врача по медицинской части</w:t>
      </w:r>
    </w:p>
    <w:p>
      <w:r>
        <w:rPr>
          <w:b/>
        </w:rPr>
        <w:t xml:space="preserve">2: </w:t>
      </w:r>
      <w:r>
        <w:t>главная медицинская сестра медицинской организации</w:t>
      </w:r>
    </w:p>
    <w:p>
      <w:r>
        <w:rPr>
          <w:b/>
        </w:rPr>
        <w:t xml:space="preserve">3: </w:t>
      </w:r>
      <w:r>
        <w:t>заведующий структурным подразделением медицинской организации</w:t>
      </w:r>
    </w:p>
    <w:p>
      <w:r>
        <w:rPr>
          <w:b/>
        </w:rPr>
        <w:t xml:space="preserve">4: </w:t>
      </w:r>
      <w:r>
        <w:t>отдел кадров медицинской организации</w:t>
      </w:r>
    </w:p>
    <w:p>
      <w:r>
        <w:t xml:space="preserve">Правильный ответ: </w:t>
      </w:r>
      <w:r>
        <w:rPr>
          <w:b/>
        </w:rPr>
        <w:t>отдел кадров медицинской организации</w:t>
      </w:r>
    </w:p>
    <w:p>
      <w:pPr>
        <w:pStyle w:val="Heading2"/>
      </w:pPr>
      <w:r>
        <w:t>В ХОДЕ РАНЖИРОВАНИЯ ФАКТОРОВ ЭКОНОМИЧЕСКОЙ СОСТАВЛЯЮЩЕЙ МАКРОСРЕДЫ ЧАСТНОЙ КЛИНИКИ НАИВЫСШИЙ РАНГ ПРИНАДЛЕЖИТ</w:t>
      </w:r>
    </w:p>
    <w:p>
      <w:r>
        <w:rPr>
          <w:b/>
        </w:rPr>
        <w:t xml:space="preserve">1: </w:t>
      </w:r>
      <w:r>
        <w:t>численности прикрепленного контингента</w:t>
      </w:r>
    </w:p>
    <w:p>
      <w:r>
        <w:rPr>
          <w:b/>
        </w:rPr>
        <w:t xml:space="preserve">2: </w:t>
      </w:r>
      <w:r>
        <w:t>среднедушевым доходам населения</w:t>
      </w:r>
    </w:p>
    <w:p>
      <w:r>
        <w:rPr>
          <w:b/>
        </w:rPr>
        <w:t xml:space="preserve">3: </w:t>
      </w:r>
      <w:r>
        <w:t>уровню рождаемости за анализируемый период</w:t>
      </w:r>
    </w:p>
    <w:p>
      <w:r>
        <w:rPr>
          <w:b/>
        </w:rPr>
        <w:t xml:space="preserve">4: </w:t>
      </w:r>
      <w:r>
        <w:t>расходам населения на покупку продуктов питания</w:t>
      </w:r>
    </w:p>
    <w:p>
      <w:r>
        <w:t xml:space="preserve">Правильный ответ: </w:t>
      </w:r>
      <w:r>
        <w:rPr>
          <w:b/>
        </w:rPr>
        <w:t>среднедушевым доходам населения</w:t>
      </w:r>
    </w:p>
    <w:p>
      <w:pPr>
        <w:pStyle w:val="Heading2"/>
      </w:pPr>
      <w:r>
        <w:t>ВЕЛИЧИНУ, ОТДЕЛЯЮЩУЮ ВАРИАНТЫ, ЧИСЛОВЫЕ ЗНАЧЕНИЯ КОТОРОЙ НЕ ПРЕВЫШАЮТ 25% МАКСИМАЛЬНО ВОЗМОЖНОГО В ДАННОМ РЯДУ, НАЗЫВАЮТ _____ КВАРТИЛЕМ</w:t>
      </w:r>
    </w:p>
    <w:p>
      <w:r>
        <w:rPr>
          <w:b/>
        </w:rPr>
        <w:t xml:space="preserve">1: </w:t>
      </w:r>
      <w:r>
        <w:t>центральным</w:t>
      </w:r>
    </w:p>
    <w:p>
      <w:r>
        <w:rPr>
          <w:b/>
        </w:rPr>
        <w:t xml:space="preserve">2: </w:t>
      </w:r>
      <w:r>
        <w:t>нижним</w:t>
      </w:r>
    </w:p>
    <w:p>
      <w:r>
        <w:rPr>
          <w:b/>
        </w:rPr>
        <w:t xml:space="preserve">3: </w:t>
      </w:r>
      <w:r>
        <w:t>средним</w:t>
      </w:r>
    </w:p>
    <w:p>
      <w:r>
        <w:rPr>
          <w:b/>
        </w:rPr>
        <w:t xml:space="preserve">4: </w:t>
      </w:r>
      <w:r>
        <w:t>верхним</w:t>
      </w:r>
    </w:p>
    <w:p>
      <w:r>
        <w:t xml:space="preserve">Правильный ответ: </w:t>
      </w:r>
      <w:r>
        <w:rPr>
          <w:b/>
        </w:rPr>
        <w:t>нижним</w:t>
      </w:r>
    </w:p>
    <w:p>
      <w:pPr>
        <w:pStyle w:val="Heading2"/>
      </w:pPr>
      <w:r>
        <w:t>В СТРУКТУРЕ ПЕРВИЧНОЙ ЗАБОЛЕВАЕМОСТИ МУЖЧИН ЗЛОКАЧЕСТВЕННЫМИ НОВООБРАЗОВАНИЯМИ ЗЛОКАЧЕСТВЕННЫЕ ОПУХОЛИ ЖЕЛУДКА ЗАНИМАЮТ _____________ МЕСТО</w:t>
      </w:r>
    </w:p>
    <w:p>
      <w:r>
        <w:rPr>
          <w:b/>
        </w:rPr>
        <w:t xml:space="preserve">1: </w:t>
      </w:r>
      <w:r>
        <w:t>третье</w:t>
      </w:r>
    </w:p>
    <w:p>
      <w:r>
        <w:rPr>
          <w:b/>
        </w:rPr>
        <w:t xml:space="preserve">2: </w:t>
      </w:r>
      <w:r>
        <w:t>первое</w:t>
      </w:r>
    </w:p>
    <w:p>
      <w:r>
        <w:rPr>
          <w:b/>
        </w:rPr>
        <w:t xml:space="preserve">3: </w:t>
      </w:r>
      <w:r>
        <w:t>второе</w:t>
      </w:r>
    </w:p>
    <w:p>
      <w:r>
        <w:rPr>
          <w:b/>
        </w:rPr>
        <w:t xml:space="preserve">4: </w:t>
      </w:r>
      <w:r>
        <w:t>четвертое</w:t>
      </w:r>
    </w:p>
    <w:p>
      <w:r>
        <w:t xml:space="preserve">Правильный ответ: </w:t>
      </w:r>
      <w:r>
        <w:rPr>
          <w:b/>
        </w:rPr>
        <w:t>третье</w:t>
      </w:r>
    </w:p>
    <w:p>
      <w:pPr>
        <w:pStyle w:val="Heading2"/>
      </w:pPr>
      <w:r>
        <w:t>ТРУДОВЫЕ ОТНОШЕНИЯ В СИСТЕМЕ ЗДРАВООХРАНЕНИЯ РОССИЙСКОЙ ФЕДЕРАЦИИ РЕГУЛИРУЕТ</w:t>
      </w:r>
    </w:p>
    <w:p>
      <w:r>
        <w:rPr>
          <w:b/>
        </w:rPr>
        <w:t xml:space="preserve">1: </w:t>
      </w:r>
      <w:r>
        <w:t>Этический кодекс</w:t>
      </w:r>
    </w:p>
    <w:p>
      <w:r>
        <w:rPr>
          <w:b/>
        </w:rPr>
        <w:t xml:space="preserve">2: </w:t>
      </w:r>
      <w:r>
        <w:t>Трудовой Кодекс РФ</w:t>
      </w:r>
    </w:p>
    <w:p>
      <w:r>
        <w:rPr>
          <w:b/>
        </w:rPr>
        <w:t xml:space="preserve">3: </w:t>
      </w:r>
      <w:r>
        <w:t>Конституция РФ</w:t>
      </w:r>
    </w:p>
    <w:p>
      <w:r>
        <w:rPr>
          <w:b/>
        </w:rPr>
        <w:t xml:space="preserve">4: </w:t>
      </w:r>
      <w:r>
        <w:t>Гражданский кодекс РФ</w:t>
      </w:r>
    </w:p>
    <w:p>
      <w:r>
        <w:t xml:space="preserve">Правильный ответ: </w:t>
      </w:r>
      <w:r>
        <w:rPr>
          <w:b/>
        </w:rPr>
        <w:t>Трудовой Кодекс РФ</w:t>
      </w:r>
    </w:p>
    <w:p>
      <w:pPr>
        <w:pStyle w:val="Heading2"/>
      </w:pPr>
      <w:r>
        <w:t>РАССЛЕДОВАНИЕ НЕСЧАСТНОГО СЛУЧАЯ С ТЯЖЕЛЫМИ ПОВРЕЖДЕНИЯМИ ЗДОРОВЬЯ, ЛИБО СМЕРТЕЛЬНЫМ ИСХОДОМ, ПРОВОДИТСЯ В ТЕЧЕНИЕ (В ДНЯХ)</w:t>
      </w:r>
    </w:p>
    <w:p>
      <w:r>
        <w:rPr>
          <w:b/>
        </w:rPr>
        <w:t xml:space="preserve">1: </w:t>
      </w:r>
      <w:r>
        <w:t>20</w:t>
      </w:r>
    </w:p>
    <w:p>
      <w:r>
        <w:rPr>
          <w:b/>
        </w:rPr>
        <w:t xml:space="preserve">2: </w:t>
      </w:r>
      <w:r>
        <w:t>25</w:t>
      </w:r>
    </w:p>
    <w:p>
      <w:r>
        <w:rPr>
          <w:b/>
        </w:rPr>
        <w:t xml:space="preserve">3: </w:t>
      </w:r>
      <w:r>
        <w:t>30</w:t>
      </w:r>
    </w:p>
    <w:p>
      <w:r>
        <w:rPr>
          <w:b/>
        </w:rPr>
        <w:t xml:space="preserve">4: </w:t>
      </w:r>
      <w:r>
        <w:t>15</w:t>
      </w:r>
    </w:p>
    <w:p>
      <w:r>
        <w:t xml:space="preserve">Правильный ответ: </w:t>
      </w:r>
      <w:r>
        <w:rPr>
          <w:b/>
        </w:rPr>
        <w:t>15</w:t>
      </w:r>
    </w:p>
    <w:p>
      <w:pPr>
        <w:pStyle w:val="Heading2"/>
      </w:pPr>
      <w:r>
        <w:t>ПРИСВОЕННАЯ КВАЛИФИКАЦИОННАЯ КАТЕГОРИЯ ДЕЙСТВИТЕЛЬНА НА ВСЕЙ ТЕРРИТОРИИ РОССИЙСКОЙ ФЕДЕРАЦИИ В ТЕЧЕНИЕ ___ ЛЕТ СО ДНЯ ИЗДАНИЯ РАСПОРЯДИТЕЛЬНОГО АКТА О ПРИСВОЕНИИ</w:t>
      </w:r>
    </w:p>
    <w:p>
      <w:r>
        <w:rPr>
          <w:b/>
        </w:rPr>
        <w:t xml:space="preserve">1: </w:t>
      </w:r>
      <w:r>
        <w:t>семи</w:t>
      </w:r>
    </w:p>
    <w:p>
      <w:r>
        <w:rPr>
          <w:b/>
        </w:rPr>
        <w:t xml:space="preserve">2: </w:t>
      </w:r>
      <w:r>
        <w:t>трех</w:t>
      </w:r>
    </w:p>
    <w:p>
      <w:r>
        <w:rPr>
          <w:b/>
        </w:rPr>
        <w:t xml:space="preserve">3: </w:t>
      </w:r>
      <w:r>
        <w:t>девяти</w:t>
      </w:r>
    </w:p>
    <w:p>
      <w:r>
        <w:rPr>
          <w:b/>
        </w:rPr>
        <w:t xml:space="preserve">4: </w:t>
      </w:r>
      <w:r>
        <w:t>пяти</w:t>
      </w:r>
    </w:p>
    <w:p>
      <w:r>
        <w:t xml:space="preserve">Правильный ответ: </w:t>
      </w:r>
      <w:r>
        <w:rPr>
          <w:b/>
        </w:rPr>
        <w:t>пяти</w:t>
      </w:r>
    </w:p>
    <w:p>
      <w:pPr>
        <w:pStyle w:val="Heading2"/>
      </w:pPr>
      <w:r>
        <w:t>НОРМАТИВ ЧИСЛА КОЕК РЕАНИМАЦИИ И ИНТЕНСИВНОЙ ТЕРАПИИ ДЛЯ НОВОРОЖДЕННЫХ СОСТАВЛЯЕТ ____________ НА 1000 РОДОВ В СУБЪЕКТЕ РФ</w:t>
      </w:r>
    </w:p>
    <w:p>
      <w:r>
        <w:rPr>
          <w:b/>
        </w:rPr>
        <w:t xml:space="preserve">1: </w:t>
      </w:r>
      <w:r>
        <w:t>10 коек</w:t>
      </w:r>
    </w:p>
    <w:p>
      <w:r>
        <w:rPr>
          <w:b/>
        </w:rPr>
        <w:t xml:space="preserve">2: </w:t>
      </w:r>
      <w:r>
        <w:t>4 койки</w:t>
      </w:r>
    </w:p>
    <w:p>
      <w:r>
        <w:rPr>
          <w:b/>
        </w:rPr>
        <w:t xml:space="preserve">3: </w:t>
      </w:r>
      <w:r>
        <w:t>12 коек</w:t>
      </w:r>
    </w:p>
    <w:p>
      <w:r>
        <w:rPr>
          <w:b/>
        </w:rPr>
        <w:t xml:space="preserve">4: </w:t>
      </w:r>
      <w:r>
        <w:t>8 коек</w:t>
      </w:r>
    </w:p>
    <w:p>
      <w:r>
        <w:t xml:space="preserve">Правильный ответ: </w:t>
      </w:r>
      <w:r>
        <w:rPr>
          <w:b/>
        </w:rPr>
        <w:t>4 койки</w:t>
      </w:r>
    </w:p>
    <w:p>
      <w:pPr>
        <w:pStyle w:val="Heading2"/>
      </w:pPr>
      <w:r>
        <w:t>ПРИ ОЦЕНКЕ КОМПЕТЕНТНОСТИ СЛЕДУЕТ УЧИТЫВАТЬ</w:t>
      </w:r>
    </w:p>
    <w:p>
      <w:r>
        <w:rPr>
          <w:b/>
        </w:rPr>
        <w:t xml:space="preserve">1: </w:t>
      </w:r>
      <w:r>
        <w:t>учреждение профессионального образования, которое закончил эксперт</w:t>
      </w:r>
    </w:p>
    <w:p>
      <w:r>
        <w:rPr>
          <w:b/>
        </w:rPr>
        <w:t xml:space="preserve">2: </w:t>
      </w:r>
      <w:r>
        <w:t>предыдущие и настоящее места работы эксперта</w:t>
      </w:r>
    </w:p>
    <w:p>
      <w:r>
        <w:rPr>
          <w:b/>
        </w:rPr>
        <w:t xml:space="preserve">3: </w:t>
      </w:r>
      <w:r>
        <w:t>наличие экономического образования эксперта</w:t>
      </w:r>
    </w:p>
    <w:p>
      <w:r>
        <w:rPr>
          <w:b/>
        </w:rPr>
        <w:t xml:space="preserve">4: </w:t>
      </w:r>
      <w:r>
        <w:t>общий стаж работы по специальности эксперта</w:t>
      </w:r>
    </w:p>
    <w:p>
      <w:r>
        <w:t xml:space="preserve">Правильный ответ: </w:t>
      </w:r>
      <w:r>
        <w:rPr>
          <w:b/>
        </w:rPr>
        <w:t>общий стаж работы по специальности эксперта</w:t>
      </w:r>
    </w:p>
    <w:p>
      <w:pPr>
        <w:pStyle w:val="Heading2"/>
      </w:pPr>
      <w:r>
        <w:t>СОГЛАСНО ПОРЯДКУ ПРОВЕДЕНИЯ ПРОФИЛАКТИЧЕСКИХ МЕДИЦИНСКИХ ОСМОТРОВ НЕСОВЕРШЕННОЛЕТНИХ ОСМОТР ДЕТЕЙ ВРАЧОМ – ДЕТСКИМ ПСИХИАТРОМ ОСУЩЕСТВЛЯЮТ В ВОЗРАСТЕ (В ГОДАХ)</w:t>
      </w:r>
    </w:p>
    <w:p>
      <w:r>
        <w:rPr>
          <w:b/>
        </w:rPr>
        <w:t xml:space="preserve">1: </w:t>
      </w:r>
      <w:r>
        <w:t>5</w:t>
      </w:r>
    </w:p>
    <w:p>
      <w:r>
        <w:rPr>
          <w:b/>
        </w:rPr>
        <w:t xml:space="preserve">2: </w:t>
      </w:r>
      <w:r>
        <w:t>3</w:t>
      </w:r>
    </w:p>
    <w:p>
      <w:r>
        <w:rPr>
          <w:b/>
        </w:rPr>
        <w:t xml:space="preserve">3: </w:t>
      </w:r>
      <w:r>
        <w:t>2</w:t>
      </w:r>
    </w:p>
    <w:p>
      <w:r>
        <w:rPr>
          <w:b/>
        </w:rPr>
        <w:t xml:space="preserve">4: </w:t>
      </w:r>
      <w:r>
        <w:t>7</w:t>
      </w:r>
    </w:p>
    <w:p>
      <w:r>
        <w:t xml:space="preserve">Правильный ответ: </w:t>
      </w:r>
      <w:r>
        <w:rPr>
          <w:b/>
        </w:rPr>
        <w:t>2</w:t>
      </w:r>
    </w:p>
    <w:p>
      <w:pPr>
        <w:pStyle w:val="Heading2"/>
      </w:pPr>
      <w:r>
        <w:t>ПЕРВИЧНАЯ СПЕЦИАЛИЗИРОВАННАЯ МЕДИКО-САНИТАРНАЯ ПОМОЩЬ ДЕТЯМ ОКАЗЫВАЕТСЯ</w:t>
      </w:r>
    </w:p>
    <w:p>
      <w:r>
        <w:rPr>
          <w:b/>
        </w:rPr>
        <w:t xml:space="preserve">1: </w:t>
      </w:r>
      <w:r>
        <w:t>врачом-эпидемиологом</w:t>
      </w:r>
    </w:p>
    <w:p>
      <w:r>
        <w:rPr>
          <w:b/>
        </w:rPr>
        <w:t xml:space="preserve">2: </w:t>
      </w:r>
      <w:r>
        <w:t>врачом общей практики</w:t>
      </w:r>
    </w:p>
    <w:p>
      <w:r>
        <w:rPr>
          <w:b/>
        </w:rPr>
        <w:t xml:space="preserve">3: </w:t>
      </w:r>
      <w:r>
        <w:t>врачом-офтальмологом</w:t>
      </w:r>
    </w:p>
    <w:p>
      <w:r>
        <w:rPr>
          <w:b/>
        </w:rPr>
        <w:t xml:space="preserve">4: </w:t>
      </w:r>
      <w:r>
        <w:t>врачом-педиатром</w:t>
      </w:r>
    </w:p>
    <w:p>
      <w:r>
        <w:t xml:space="preserve">Правильный ответ: </w:t>
      </w:r>
      <w:r>
        <w:rPr>
          <w:b/>
        </w:rPr>
        <w:t>врачом-офтальмологом</w:t>
      </w:r>
    </w:p>
    <w:p>
      <w:pPr>
        <w:pStyle w:val="Heading2"/>
      </w:pPr>
      <w:r>
        <w:t>ДЛЯ ТОГО ЧТОБЫ ВРАЧ-СПЕЦИАЛИСТ БЫЛ НАЗНАЧЕН НА ДОЛЖНОСТЬ ЗАМЕСТИТЕЛЯ РУКОВОДИТЕЛЯ ОБОСОБЛЕННОГО СТРУКТУРНОГО ПОДРАЗДЕЛЕНИЯ МЕДИЦИНСКОЙ ОРГАНИЗАЦИИ, ЕГО СТАЖ ПО СПЕЦИАЛЬНОСТИ ДОЛЖЕН СОСТАВЛЯТЬ (В ГОДАХ)</w:t>
      </w:r>
    </w:p>
    <w:p>
      <w:r>
        <w:rPr>
          <w:b/>
        </w:rPr>
        <w:t xml:space="preserve">1: </w:t>
      </w:r>
      <w:r>
        <w:t>1</w:t>
      </w:r>
    </w:p>
    <w:p>
      <w:r>
        <w:rPr>
          <w:b/>
        </w:rPr>
        <w:t xml:space="preserve">2: </w:t>
      </w:r>
      <w:r>
        <w:t>5</w:t>
      </w:r>
    </w:p>
    <w:p>
      <w:r>
        <w:rPr>
          <w:b/>
        </w:rPr>
        <w:t xml:space="preserve">3: </w:t>
      </w:r>
      <w:r>
        <w:t>2</w:t>
      </w:r>
    </w:p>
    <w:p>
      <w:r>
        <w:rPr>
          <w:b/>
        </w:rPr>
        <w:t xml:space="preserve">4: </w:t>
      </w:r>
      <w:r>
        <w:t>7</w:t>
      </w:r>
    </w:p>
    <w:p>
      <w:r>
        <w:t xml:space="preserve">Правильный ответ: </w:t>
      </w:r>
      <w:r>
        <w:rPr>
          <w:b/>
        </w:rPr>
        <w:t>5</w:t>
      </w:r>
    </w:p>
    <w:p>
      <w:pPr>
        <w:pStyle w:val="Heading2"/>
      </w:pPr>
      <w:r>
        <w:t>СОГЛАСНО РЕКОМЕНДУЕМЫМ ШТАТНЫМ НОРМАТИВАМ КАРДИОЛОГИЧЕСКОГО ДНЕВНОГО СТАЦИОНАРА ТРЕБУЕТСЯ 1 ВРАЧ-КАРДИОЛОГ НА ______ ПАЦИЕНТО-МЕСТ В СМЕНУ</w:t>
      </w:r>
    </w:p>
    <w:p>
      <w:r>
        <w:rPr>
          <w:b/>
        </w:rPr>
        <w:t xml:space="preserve">1: </w:t>
      </w:r>
      <w:r>
        <w:t>15</w:t>
      </w:r>
    </w:p>
    <w:p>
      <w:r>
        <w:rPr>
          <w:b/>
        </w:rPr>
        <w:t xml:space="preserve">2: </w:t>
      </w:r>
      <w:r>
        <w:t>18</w:t>
      </w:r>
    </w:p>
    <w:p>
      <w:r>
        <w:rPr>
          <w:b/>
        </w:rPr>
        <w:t xml:space="preserve">3: </w:t>
      </w:r>
      <w:r>
        <w:t>12</w:t>
      </w:r>
    </w:p>
    <w:p>
      <w:r>
        <w:rPr>
          <w:b/>
        </w:rPr>
        <w:t xml:space="preserve">4: </w:t>
      </w:r>
      <w:r>
        <w:t>10</w:t>
      </w:r>
    </w:p>
    <w:p>
      <w:r>
        <w:t xml:space="preserve">Правильный ответ: </w:t>
      </w:r>
      <w:r>
        <w:rPr>
          <w:b/>
        </w:rPr>
        <w:t>15</w:t>
      </w:r>
    </w:p>
    <w:p>
      <w:pPr>
        <w:pStyle w:val="Heading2"/>
      </w:pPr>
      <w:r>
        <w:t>СТИЛЬ РУКОВОДСТВА ЯВЛЯЕТСЯ ИНСТРУМЕНТОМ __________ МЕТОДОВ УПРАВЛЕНИЯ</w:t>
      </w:r>
    </w:p>
    <w:p>
      <w:r>
        <w:rPr>
          <w:b/>
        </w:rPr>
        <w:t xml:space="preserve">1: </w:t>
      </w:r>
      <w:r>
        <w:t>экономических</w:t>
      </w:r>
    </w:p>
    <w:p>
      <w:r>
        <w:rPr>
          <w:b/>
        </w:rPr>
        <w:t xml:space="preserve">2: </w:t>
      </w:r>
      <w:r>
        <w:t>административных</w:t>
      </w:r>
    </w:p>
    <w:p>
      <w:r>
        <w:rPr>
          <w:b/>
        </w:rPr>
        <w:t xml:space="preserve">3: </w:t>
      </w:r>
      <w:r>
        <w:t>социально-психологических</w:t>
      </w:r>
    </w:p>
    <w:p>
      <w:r>
        <w:rPr>
          <w:b/>
        </w:rPr>
        <w:t xml:space="preserve">4: </w:t>
      </w:r>
      <w:r>
        <w:t>правовых</w:t>
      </w:r>
    </w:p>
    <w:p>
      <w:r>
        <w:t xml:space="preserve">Правильный ответ: </w:t>
      </w:r>
      <w:r>
        <w:rPr>
          <w:b/>
        </w:rPr>
        <w:t>социально-психологических</w:t>
      </w:r>
    </w:p>
    <w:p>
      <w:pPr>
        <w:pStyle w:val="Heading2"/>
      </w:pPr>
      <w:r>
        <w:t>РЕШЕНИЕ ВРАЧЕБНОЙ КОМИССИИ ОФОРМЛЯЕТСЯ</w:t>
      </w:r>
    </w:p>
    <w:p>
      <w:r>
        <w:rPr>
          <w:b/>
        </w:rPr>
        <w:t xml:space="preserve">1: </w:t>
      </w:r>
      <w:r>
        <w:t>выпиской из медицинской карты</w:t>
      </w:r>
    </w:p>
    <w:p>
      <w:r>
        <w:rPr>
          <w:b/>
        </w:rPr>
        <w:t xml:space="preserve">2: </w:t>
      </w:r>
      <w:r>
        <w:t>записью в медицинской карте больного</w:t>
      </w:r>
    </w:p>
    <w:p>
      <w:r>
        <w:rPr>
          <w:b/>
        </w:rPr>
        <w:t xml:space="preserve">3: </w:t>
      </w:r>
      <w:r>
        <w:t>медицинским заключением</w:t>
      </w:r>
    </w:p>
    <w:p>
      <w:r>
        <w:rPr>
          <w:b/>
        </w:rPr>
        <w:t xml:space="preserve">4: </w:t>
      </w:r>
      <w:r>
        <w:t>протоколом</w:t>
      </w:r>
    </w:p>
    <w:p>
      <w:r>
        <w:t xml:space="preserve">Правильный ответ: </w:t>
      </w:r>
      <w:r>
        <w:rPr>
          <w:b/>
        </w:rPr>
        <w:t>протоколом</w:t>
      </w:r>
    </w:p>
    <w:p>
      <w:pPr>
        <w:pStyle w:val="Heading2"/>
      </w:pPr>
      <w:r>
        <w:t>ИЗДЕЛИЯ МЕДИЦИНСКОЙ ТЕХНИКИ, ГЕНЕРИРУЮЩИЕ УРОВНИ ФИЗИЧЕСКИХ ФАКТОРОВ, НЕ ПРЕВЫШАЮЩИЕ ПРЕДЕЛЬНО ДОПУСТИМЫХ ЗНАЧЕНИЙ, ОТНОСЯТ К _______ СТЕПЕНИ РИСКА</w:t>
      </w:r>
    </w:p>
    <w:p>
      <w:r>
        <w:rPr>
          <w:b/>
        </w:rPr>
        <w:t xml:space="preserve">1: </w:t>
      </w:r>
      <w:r>
        <w:t>средней</w:t>
      </w:r>
    </w:p>
    <w:p>
      <w:r>
        <w:rPr>
          <w:b/>
        </w:rPr>
        <w:t xml:space="preserve">2: </w:t>
      </w:r>
      <w:r>
        <w:t>низкой</w:t>
      </w:r>
    </w:p>
    <w:p>
      <w:r>
        <w:rPr>
          <w:b/>
        </w:rPr>
        <w:t xml:space="preserve">3: </w:t>
      </w:r>
      <w:r>
        <w:t>высокой</w:t>
      </w:r>
    </w:p>
    <w:p>
      <w:r>
        <w:rPr>
          <w:b/>
        </w:rPr>
        <w:t xml:space="preserve">4: </w:t>
      </w:r>
      <w:r>
        <w:t>умеренной</w:t>
      </w:r>
    </w:p>
    <w:p>
      <w:r>
        <w:t xml:space="preserve">Правильный ответ: </w:t>
      </w:r>
      <w:r>
        <w:rPr>
          <w:b/>
        </w:rPr>
        <w:t>низкой</w:t>
      </w:r>
    </w:p>
    <w:p>
      <w:pPr>
        <w:pStyle w:val="Heading2"/>
      </w:pPr>
      <w:r>
        <w:t>ПАРАМЕТРИЧЕСКИЕ КРИТЕРИИ ПРИМЕНЯЮТ, КОГДА ЗНАЧЕНИЯ СЛУЧАЙНОЙ ВЕЛИЧИНЫ ИМЕЮТ ______ ВИД РАСПРЕДЕЛЕНИЯ</w:t>
      </w:r>
    </w:p>
    <w:p>
      <w:r>
        <w:rPr>
          <w:b/>
        </w:rPr>
        <w:t xml:space="preserve">1: </w:t>
      </w:r>
      <w:r>
        <w:t>нормальный</w:t>
      </w:r>
    </w:p>
    <w:p>
      <w:r>
        <w:rPr>
          <w:b/>
        </w:rPr>
        <w:t xml:space="preserve">2: </w:t>
      </w:r>
      <w:r>
        <w:t>биноминальный</w:t>
      </w:r>
    </w:p>
    <w:p>
      <w:r>
        <w:rPr>
          <w:b/>
        </w:rPr>
        <w:t xml:space="preserve">3: </w:t>
      </w:r>
      <w:r>
        <w:t>симметричный</w:t>
      </w:r>
    </w:p>
    <w:p>
      <w:r>
        <w:rPr>
          <w:b/>
        </w:rPr>
        <w:t xml:space="preserve">4: </w:t>
      </w:r>
      <w:r>
        <w:t>альтернативный</w:t>
      </w:r>
    </w:p>
    <w:p>
      <w:r>
        <w:t xml:space="preserve">Правильный ответ: </w:t>
      </w:r>
      <w:r>
        <w:rPr>
          <w:b/>
        </w:rPr>
        <w:t>нормальный</w:t>
      </w:r>
    </w:p>
    <w:p>
      <w:pPr>
        <w:pStyle w:val="Heading2"/>
      </w:pPr>
      <w:r>
        <w:t>СВЕРХУРОЧНАЯ РАБОТА ОПЛАЧИВАЕТСЯ ЗА ПЕРВЫЕ ДВА ЧАСА РАБОТЫ НЕ МЕНЕЕ ЧЕМ В ______ РАЗМЕРЕ, ЗА ПОСЛЕДУЮЩИЕ ЧАСЫ – НЕ МЕНЕЕ ЧЕМ В ________ РАЗМЕРЕ</w:t>
      </w:r>
    </w:p>
    <w:p>
      <w:r>
        <w:rPr>
          <w:b/>
        </w:rPr>
        <w:t xml:space="preserve">1: </w:t>
      </w:r>
      <w:r>
        <w:t>двойном; одинарном</w:t>
      </w:r>
    </w:p>
    <w:p>
      <w:r>
        <w:rPr>
          <w:b/>
        </w:rPr>
        <w:t xml:space="preserve">2: </w:t>
      </w:r>
      <w:r>
        <w:t>двойном; тройном</w:t>
      </w:r>
    </w:p>
    <w:p>
      <w:r>
        <w:rPr>
          <w:b/>
        </w:rPr>
        <w:t xml:space="preserve">3: </w:t>
      </w:r>
      <w:r>
        <w:t>полуторном; двойном</w:t>
      </w:r>
    </w:p>
    <w:p>
      <w:r>
        <w:rPr>
          <w:b/>
        </w:rPr>
        <w:t xml:space="preserve">4: </w:t>
      </w:r>
      <w:r>
        <w:t>одинарном; двойном</w:t>
      </w:r>
    </w:p>
    <w:p>
      <w:r>
        <w:t xml:space="preserve">Правильный ответ: </w:t>
      </w:r>
      <w:r>
        <w:rPr>
          <w:b/>
        </w:rPr>
        <w:t>полуторном; двойном</w:t>
      </w:r>
    </w:p>
    <w:p>
      <w:pPr>
        <w:pStyle w:val="Heading2"/>
      </w:pPr>
      <w:r>
        <w:t>В ИНФОРМАЦИОННЫХ МАТЕРИАЛАХ ДЛЯ НАСЕЛЕНИЯ УКАЗЫВАЮТ, ЧТО МАКСИМАЛЬНАЯ ДЛИТЕЛЬНОСТЬ САНАТОРНО-КУРОРТНОГО ЛЕЧЕНИЯ ДЛЯ ИНВАЛИДОВ С ЗАБОЛЕВАНИЯМИ И ПОСЛЕДСТВИЯМИ ТРАВМ СПИННОГО И ГОЛОВНОГО МОЗГА СОСТАВЛЯЕТ (В ДНЯХ)</w:t>
      </w:r>
    </w:p>
    <w:p>
      <w:r>
        <w:rPr>
          <w:b/>
        </w:rPr>
        <w:t xml:space="preserve">1: </w:t>
      </w:r>
      <w:r>
        <w:t>42</w:t>
      </w:r>
    </w:p>
    <w:p>
      <w:r>
        <w:rPr>
          <w:b/>
        </w:rPr>
        <w:t xml:space="preserve">2: </w:t>
      </w:r>
      <w:r>
        <w:t>20</w:t>
      </w:r>
    </w:p>
    <w:p>
      <w:r>
        <w:rPr>
          <w:b/>
        </w:rPr>
        <w:t xml:space="preserve">3: </w:t>
      </w:r>
      <w:r>
        <w:t>18</w:t>
      </w:r>
    </w:p>
    <w:p>
      <w:r>
        <w:rPr>
          <w:b/>
        </w:rPr>
        <w:t xml:space="preserve">4: </w:t>
      </w:r>
      <w:r>
        <w:t>24</w:t>
      </w:r>
    </w:p>
    <w:p>
      <w:r>
        <w:t xml:space="preserve">Правильный ответ: </w:t>
      </w:r>
      <w:r>
        <w:rPr>
          <w:b/>
        </w:rPr>
        <w:t>42</w:t>
      </w:r>
    </w:p>
    <w:p>
      <w:pPr>
        <w:pStyle w:val="Heading2"/>
      </w:pPr>
      <w:r>
        <w:t>СПЕЦИАЛИЗИРОВАННАЯ ПСИХИАТРИЧЕСКАЯ ВЫЕЗДНАЯ БРИГАДА СКОРОЙ МЕДИЦИНСКОЙ ПОМОЩИ ВКЛЮЧАЕТ _________, ФЕЛЬДШЕРА СКОРОЙ МЕДИЦИНСКОЙ ПОМОЩИ (МЕДИЦИНСКУЮ СЕСТРУ), САНИТАРА И ВОДИТЕЛЯ</w:t>
      </w:r>
    </w:p>
    <w:p>
      <w:r>
        <w:rPr>
          <w:b/>
        </w:rPr>
        <w:t xml:space="preserve">1: </w:t>
      </w:r>
      <w:r>
        <w:t>врача общей практики (семейного)</w:t>
      </w:r>
    </w:p>
    <w:p>
      <w:r>
        <w:rPr>
          <w:b/>
        </w:rPr>
        <w:t xml:space="preserve">2: </w:t>
      </w:r>
      <w:r>
        <w:t>врача-психотерапевта</w:t>
      </w:r>
    </w:p>
    <w:p>
      <w:r>
        <w:rPr>
          <w:b/>
        </w:rPr>
        <w:t xml:space="preserve">3: </w:t>
      </w:r>
      <w:r>
        <w:t>врача-психиатра</w:t>
      </w:r>
    </w:p>
    <w:p>
      <w:r>
        <w:rPr>
          <w:b/>
        </w:rPr>
        <w:t xml:space="preserve">4: </w:t>
      </w:r>
      <w:r>
        <w:t>врача-терапевта</w:t>
      </w:r>
    </w:p>
    <w:p>
      <w:r>
        <w:t xml:space="preserve">Правильный ответ: </w:t>
      </w:r>
      <w:r>
        <w:rPr>
          <w:b/>
        </w:rPr>
        <w:t>врача-психиатра</w:t>
      </w:r>
    </w:p>
    <w:p>
      <w:pPr>
        <w:pStyle w:val="Heading2"/>
      </w:pPr>
      <w:r>
        <w:t>ПОД РЕФОРМИРОВАНИЕМ ЗДРАВООХРАНЕНИЯ ПОНИМАЮТ</w:t>
      </w:r>
    </w:p>
    <w:p>
      <w:r>
        <w:rPr>
          <w:b/>
        </w:rPr>
        <w:t xml:space="preserve">1: </w:t>
      </w:r>
      <w:r>
        <w:t>увеличение кадровых и финансовых ресурсов</w:t>
      </w:r>
    </w:p>
    <w:p>
      <w:r>
        <w:rPr>
          <w:b/>
        </w:rPr>
        <w:t xml:space="preserve">2: </w:t>
      </w:r>
      <w:r>
        <w:t>изменения, вводимые законодательным путем</w:t>
      </w:r>
    </w:p>
    <w:p>
      <w:r>
        <w:rPr>
          <w:b/>
        </w:rPr>
        <w:t xml:space="preserve">3: </w:t>
      </w:r>
      <w:r>
        <w:t>преобразования в результате революционных процессов</w:t>
      </w:r>
    </w:p>
    <w:p>
      <w:r>
        <w:rPr>
          <w:b/>
        </w:rPr>
        <w:t xml:space="preserve">4: </w:t>
      </w:r>
      <w:r>
        <w:t>новшества, вводимые на основе решений референдума</w:t>
      </w:r>
    </w:p>
    <w:p>
      <w:r>
        <w:t xml:space="preserve">Правильный ответ: </w:t>
      </w:r>
      <w:r>
        <w:rPr>
          <w:b/>
        </w:rPr>
        <w:t>изменения, вводимые законодательным путем</w:t>
      </w:r>
    </w:p>
    <w:p>
      <w:pPr>
        <w:pStyle w:val="Heading2"/>
      </w:pPr>
      <w:r>
        <w:t>ДЛЯ ОЦЕНКИ СОЗНАНИЯ ПОСТРАДАВШЕГО СЛЕДУЕТ</w:t>
      </w:r>
    </w:p>
    <w:p>
      <w:r>
        <w:rPr>
          <w:b/>
        </w:rPr>
        <w:t xml:space="preserve">1: </w:t>
      </w:r>
      <w:r>
        <w:t>окликнуть пострадавшего громким голосом</w:t>
      </w:r>
    </w:p>
    <w:p>
      <w:r>
        <w:rPr>
          <w:b/>
        </w:rPr>
        <w:t xml:space="preserve">2: </w:t>
      </w:r>
      <w:r>
        <w:t>поднести к носу пострадавшего ватку с аммиаком раствором 10%</w:t>
      </w:r>
    </w:p>
    <w:p>
      <w:r>
        <w:rPr>
          <w:b/>
        </w:rPr>
        <w:t xml:space="preserve">3: </w:t>
      </w:r>
      <w:r>
        <w:t>похлопать пострадавшего по щекам, надавить на болевые точки</w:t>
      </w:r>
    </w:p>
    <w:p>
      <w:r>
        <w:rPr>
          <w:b/>
        </w:rPr>
        <w:t xml:space="preserve">4: </w:t>
      </w:r>
      <w:r>
        <w:t>потормошить пострадавшего за плечи, спросить, что с ним и нужна ли ему помощь</w:t>
      </w:r>
    </w:p>
    <w:p>
      <w:r>
        <w:t xml:space="preserve">Правильный ответ: </w:t>
      </w:r>
      <w:r>
        <w:rPr>
          <w:b/>
        </w:rPr>
        <w:t>потормошить пострадавшего за плечи, спросить, что с ним и нужна ли ему помощь</w:t>
      </w:r>
    </w:p>
    <w:p>
      <w:pPr>
        <w:pStyle w:val="Heading2"/>
      </w:pPr>
      <w:r>
        <w:t>НЕНОРМИРОВАННЫЙ РАБОЧИЙ ДЕНЬ УСТАНАВЛИВАЕТСЯ ______ МЕДИЦИНСКИМ СЕСТРАМ</w:t>
      </w:r>
    </w:p>
    <w:p>
      <w:r>
        <w:rPr>
          <w:b/>
        </w:rPr>
        <w:t xml:space="preserve">1: </w:t>
      </w:r>
      <w:r>
        <w:t>операционным</w:t>
      </w:r>
    </w:p>
    <w:p>
      <w:r>
        <w:rPr>
          <w:b/>
        </w:rPr>
        <w:t xml:space="preserve">2: </w:t>
      </w:r>
      <w:r>
        <w:t>старшим</w:t>
      </w:r>
    </w:p>
    <w:p>
      <w:r>
        <w:rPr>
          <w:b/>
        </w:rPr>
        <w:t xml:space="preserve">3: </w:t>
      </w:r>
      <w:r>
        <w:t>палатным</w:t>
      </w:r>
    </w:p>
    <w:p>
      <w:r>
        <w:rPr>
          <w:b/>
        </w:rPr>
        <w:t xml:space="preserve">4: </w:t>
      </w:r>
      <w:r>
        <w:t>главным</w:t>
      </w:r>
    </w:p>
    <w:p>
      <w:r>
        <w:t xml:space="preserve">Правильный ответ: </w:t>
      </w:r>
      <w:r>
        <w:rPr>
          <w:b/>
        </w:rPr>
        <w:t>главным</w:t>
      </w:r>
    </w:p>
    <w:p>
      <w:pPr>
        <w:pStyle w:val="Heading2"/>
      </w:pPr>
      <w:r>
        <w:t>МЕДИЦИНСКИЙ РАБОТНИК, ИМЕЮЩИЙ ДИПЛОМ БАКАЛАВРА ПО НАПРАВЛЕНИЮ ПОДГОТОВКИ «СЕСТРИНСКОЕ ДЕЛО» И ПОЛУЧИВШИЙ ДОПУСК К ОСУЩЕСТВЛЕНИЮ МЕДИЦИНСКОЙ ДЕЯТЕЛЬНОСТИ НА ОСНОВАНИИ ВЫПИСКИ ИЗ ПРОТОКОЛА ЭКЗАМЕНА ПО ДОПУСКУ К ОСУЩЕСТВЛЕНИЮ МЕДИЦИНСКОЙ ДЕЯТЕЛЬНОСТИ НА ДОЛЖНОСТЯХ СРЕДНЕГО МЕДИЦИНСКОГО ПЕРСОНАЛА МОЖЕТ БЫТЬ ДОПУЩЕН РАБОТАТЬ НА ДОЛЖНОСТЬ МЕДИЦИНСКОЙ СЕСТРЫ</w:t>
      </w:r>
    </w:p>
    <w:p>
      <w:r>
        <w:rPr>
          <w:b/>
        </w:rPr>
        <w:t xml:space="preserve">1: </w:t>
      </w:r>
      <w:r>
        <w:t>врача общей практики</w:t>
      </w:r>
    </w:p>
    <w:p>
      <w:r>
        <w:rPr>
          <w:b/>
        </w:rPr>
        <w:t xml:space="preserve">2: </w:t>
      </w:r>
      <w:r>
        <w:t>по косметологии</w:t>
      </w:r>
    </w:p>
    <w:p>
      <w:r>
        <w:rPr>
          <w:b/>
        </w:rPr>
        <w:t xml:space="preserve">3: </w:t>
      </w:r>
      <w:r>
        <w:t>приемного отделения</w:t>
      </w:r>
    </w:p>
    <w:p>
      <w:r>
        <w:rPr>
          <w:b/>
        </w:rPr>
        <w:t xml:space="preserve">4: </w:t>
      </w:r>
      <w:r>
        <w:t>стерилизационной</w:t>
      </w:r>
    </w:p>
    <w:p>
      <w:r>
        <w:t xml:space="preserve">Правильный ответ: </w:t>
      </w:r>
      <w:r>
        <w:rPr>
          <w:b/>
        </w:rPr>
        <w:t>приемного отделения</w:t>
      </w:r>
    </w:p>
    <w:p>
      <w:pPr>
        <w:pStyle w:val="Heading2"/>
      </w:pPr>
      <w:r>
        <w:t>УТВЕРЖДЕНИЕ ПОРЯДКА ОРГАНИЗАЦИИ И ПРОВЕДЕНИЯ ЭКСПЕРТИЗЫ КАЧЕСТВА, ЭФФЕКТИВНОСТИ И БЕЗОПАСНОСТИ МЕДИЦИНСКИХ ИЗДЕЛИЙ ОТНОСИТСЯ К ПОЛНОМОЧИЯМ</w:t>
      </w:r>
    </w:p>
    <w:p>
      <w:r>
        <w:rPr>
          <w:b/>
        </w:rPr>
        <w:t xml:space="preserve">1: </w:t>
      </w:r>
      <w:r>
        <w:t>органов государственной власти субъектов Российской Федерации</w:t>
      </w:r>
    </w:p>
    <w:p>
      <w:r>
        <w:rPr>
          <w:b/>
        </w:rPr>
        <w:t xml:space="preserve">2: </w:t>
      </w:r>
      <w:r>
        <w:t>Государственной Думы</w:t>
      </w:r>
    </w:p>
    <w:p>
      <w:r>
        <w:rPr>
          <w:b/>
        </w:rPr>
        <w:t xml:space="preserve">3: </w:t>
      </w:r>
      <w:r>
        <w:t>органов местного самоуправления</w:t>
      </w:r>
    </w:p>
    <w:p>
      <w:r>
        <w:rPr>
          <w:b/>
        </w:rPr>
        <w:t xml:space="preserve">4: </w:t>
      </w:r>
      <w:r>
        <w:t>федеральных органов государственной власти</w:t>
      </w:r>
    </w:p>
    <w:p>
      <w:r>
        <w:t xml:space="preserve">Правильный ответ: </w:t>
      </w:r>
      <w:r>
        <w:rPr>
          <w:b/>
        </w:rPr>
        <w:t>федеральных органов государственной власти</w:t>
      </w:r>
    </w:p>
    <w:p>
      <w:pPr>
        <w:pStyle w:val="Heading2"/>
      </w:pPr>
      <w:r>
        <w:t>СТРАХОВАЯ МЕДИЦИНСКАЯ ОРГАНИЗАЦИЯ ИМЕЕТ ПРАВО ОСУЩЕСТВЛЯТЬ СТРАХОВАНИЕ</w:t>
      </w:r>
    </w:p>
    <w:p>
      <w:r>
        <w:rPr>
          <w:b/>
        </w:rPr>
        <w:t xml:space="preserve">1: </w:t>
      </w:r>
      <w:r>
        <w:t>несчастных случаев</w:t>
      </w:r>
    </w:p>
    <w:p>
      <w:r>
        <w:rPr>
          <w:b/>
        </w:rPr>
        <w:t xml:space="preserve">2: </w:t>
      </w:r>
      <w:r>
        <w:t>гражданской ответственности</w:t>
      </w:r>
    </w:p>
    <w:p>
      <w:r>
        <w:rPr>
          <w:b/>
        </w:rPr>
        <w:t xml:space="preserve">3: </w:t>
      </w:r>
      <w:r>
        <w:t>обязательное медицинское и добровольное медицинское</w:t>
      </w:r>
    </w:p>
    <w:p>
      <w:r>
        <w:rPr>
          <w:b/>
        </w:rPr>
        <w:t xml:space="preserve">4: </w:t>
      </w:r>
      <w:r>
        <w:t>жизни и здоровья</w:t>
      </w:r>
    </w:p>
    <w:p>
      <w:r>
        <w:t xml:space="preserve">Правильный ответ: </w:t>
      </w:r>
      <w:r>
        <w:rPr>
          <w:b/>
        </w:rPr>
        <w:t>обязательное медицинское и добровольное медицинское</w:t>
      </w:r>
    </w:p>
    <w:p>
      <w:pPr>
        <w:pStyle w:val="Heading2"/>
      </w:pPr>
      <w:r>
        <w:t>СВЕДЕНИЯ О МЕДИЦИНСКИХ ОРГАНИЗАЦИЯХ, ОКАЗЫВАЮЩИХ ПАЛЛИАТИВНУЮ МЕДИЦИНСКУЮ ПОМОЩЬ, ДОВОДЯТСЯ ДО ГРАЖДАН ЛЕЧАЩИМИ ВРАЧАМИ, А ТАКЖЕ ПУТЕМ РАЗМЕЩЕНИЯ НА</w:t>
      </w:r>
    </w:p>
    <w:p>
      <w:r>
        <w:rPr>
          <w:b/>
        </w:rPr>
        <w:t xml:space="preserve">1: </w:t>
      </w:r>
      <w:r>
        <w:t>плакатах, буклетах, листовках</w:t>
      </w:r>
    </w:p>
    <w:p>
      <w:r>
        <w:rPr>
          <w:b/>
        </w:rPr>
        <w:t xml:space="preserve">2: </w:t>
      </w:r>
      <w:r>
        <w:t>информационных стендах медицинской организации</w:t>
      </w:r>
    </w:p>
    <w:p>
      <w:r>
        <w:rPr>
          <w:b/>
        </w:rPr>
        <w:t xml:space="preserve">3: </w:t>
      </w:r>
      <w:r>
        <w:t>баннерах</w:t>
      </w:r>
    </w:p>
    <w:p>
      <w:r>
        <w:rPr>
          <w:b/>
        </w:rPr>
        <w:t xml:space="preserve">4: </w:t>
      </w:r>
      <w:r>
        <w:t>фасаде зданий медицинских организаций</w:t>
      </w:r>
    </w:p>
    <w:p>
      <w:r>
        <w:t xml:space="preserve">Правильный ответ: </w:t>
      </w:r>
      <w:r>
        <w:rPr>
          <w:b/>
        </w:rPr>
        <w:t>информационных стендах медицинской организации</w:t>
      </w:r>
    </w:p>
    <w:p>
      <w:pPr>
        <w:pStyle w:val="Heading2"/>
      </w:pPr>
      <w:r>
        <w:t>ДОПОЛНИТЕЛЬНОЕ ЛАБОРАТОРНОЕ И ИНСТРУМЕНТАЛЬНОЕ ОБСЛЕДОВАНИЕ ПРИ ДИСПАНСЕРНОМ НАБЛЮДЕНИИ ПРОВОДИТСЯ 1 РАЗ В (В МЕСЯЦАХ)</w:t>
      </w:r>
    </w:p>
    <w:p>
      <w:r>
        <w:rPr>
          <w:b/>
        </w:rPr>
        <w:t xml:space="preserve">1: </w:t>
      </w:r>
      <w:r>
        <w:t>12</w:t>
      </w:r>
    </w:p>
    <w:p>
      <w:r>
        <w:rPr>
          <w:b/>
        </w:rPr>
        <w:t xml:space="preserve">2: </w:t>
      </w:r>
      <w:r>
        <w:t>8</w:t>
      </w:r>
    </w:p>
    <w:p>
      <w:r>
        <w:rPr>
          <w:b/>
        </w:rPr>
        <w:t xml:space="preserve">3: </w:t>
      </w:r>
      <w:r>
        <w:t>6</w:t>
      </w:r>
    </w:p>
    <w:p>
      <w:r>
        <w:rPr>
          <w:b/>
        </w:rPr>
        <w:t xml:space="preserve">4: </w:t>
      </w:r>
      <w:r>
        <w:t>10</w:t>
      </w:r>
    </w:p>
    <w:p>
      <w:r>
        <w:t xml:space="preserve">Правильный ответ: </w:t>
      </w:r>
      <w:r>
        <w:rPr>
          <w:b/>
        </w:rPr>
        <w:t>6</w:t>
      </w:r>
    </w:p>
    <w:p>
      <w:pPr>
        <w:pStyle w:val="Heading2"/>
      </w:pPr>
      <w:r>
        <w:t>КРИТЕРИЕМ ДЛЯ УСТАНОВЛЕНИЯ ПЕРВОЙ ГРУППЫ ИНВАЛИДНОСТИ ЯВЛЯЕТСЯ НАРУШЕНИЕ ЗДОРОВЬЯ ЧЕЛОВЕКА, ОБУСЛОВЛЕННОЕ ЗАБОЛЕВАНИЯМИ, ПОСЛЕДСТВИЯМИ ТРАВМ ИЛИ ДЕФЕКТАМИ С _______ СТЕПЕНЬЮ ВЫРАЖЕННОСТИ СТОЙКИХ НАРУШЕНИЙ ФУНКЦИЙ ОРГАНИЗМА ЧЕЛОВЕКА В ДИАПАЗОНЕ ОТ 90 ДО 100 ПРОЦЕНТОВ</w:t>
      </w:r>
    </w:p>
    <w:p>
      <w:r>
        <w:rPr>
          <w:b/>
        </w:rPr>
        <w:t xml:space="preserve">1: </w:t>
      </w:r>
      <w:r>
        <w:t>IV</w:t>
      </w:r>
    </w:p>
    <w:p>
      <w:r>
        <w:rPr>
          <w:b/>
        </w:rPr>
        <w:t xml:space="preserve">2: </w:t>
      </w:r>
      <w:r>
        <w:t>I</w:t>
      </w:r>
    </w:p>
    <w:p>
      <w:r>
        <w:rPr>
          <w:b/>
        </w:rPr>
        <w:t xml:space="preserve">3: </w:t>
      </w:r>
      <w:r>
        <w:t>II</w:t>
      </w:r>
    </w:p>
    <w:p>
      <w:r>
        <w:rPr>
          <w:b/>
        </w:rPr>
        <w:t xml:space="preserve">4: </w:t>
      </w:r>
      <w:r>
        <w:t>III</w:t>
      </w:r>
    </w:p>
    <w:p>
      <w:r>
        <w:t xml:space="preserve">Правильный ответ: </w:t>
      </w:r>
      <w:r>
        <w:rPr>
          <w:b/>
        </w:rPr>
        <w:t>IV</w:t>
      </w:r>
    </w:p>
    <w:p>
      <w:pPr>
        <w:pStyle w:val="Heading2"/>
      </w:pPr>
      <w:r>
        <w:t>СЛУЧАИ НЕОБОСНОВАННОГО ОТКАЗА ГРАЖДАНИНУ В ВЫБОРЕ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ВХОДЯТ В СПИСОК ВОПРОСОВ ПРОВЕРКИ</w:t>
      </w:r>
    </w:p>
    <w:p>
      <w:r>
        <w:rPr>
          <w:b/>
        </w:rPr>
        <w:t xml:space="preserve">1: </w:t>
      </w:r>
      <w:r>
        <w:t>Федеральной инспекции труда</w:t>
      </w:r>
    </w:p>
    <w:p>
      <w:r>
        <w:rPr>
          <w:b/>
        </w:rPr>
        <w:t xml:space="preserve">2: </w:t>
      </w:r>
      <w:r>
        <w:t>Росздравнадзора</w:t>
      </w:r>
    </w:p>
    <w:p>
      <w:r>
        <w:rPr>
          <w:b/>
        </w:rPr>
        <w:t xml:space="preserve">3: </w:t>
      </w:r>
      <w:r>
        <w:t>Федерального фонда социального страхования</w:t>
      </w:r>
    </w:p>
    <w:p>
      <w:r>
        <w:rPr>
          <w:b/>
        </w:rPr>
        <w:t xml:space="preserve">4: </w:t>
      </w:r>
      <w:r>
        <w:t>налоговой службы</w:t>
      </w:r>
    </w:p>
    <w:p>
      <w:r>
        <w:t xml:space="preserve">Правильный ответ: </w:t>
      </w:r>
      <w:r>
        <w:rPr>
          <w:b/>
        </w:rPr>
        <w:t>Росздравнадзора</w:t>
      </w:r>
    </w:p>
    <w:p>
      <w:pPr>
        <w:pStyle w:val="Heading2"/>
      </w:pPr>
      <w:r>
        <w:t>ПРИ ПРОЕКТИРОВАНИИ И ОРГАНИЗАЦИИ ПРОЦЕССА ДИСПАНСЕРИЗАЦИИ ОПРЕДЕЛЕННЫХ ГРУПП ВЗРОСЛОГО НАСЕЛЕНИЯ НА ВТОРОМ ЭТАПЕ НЕОБХОДИМО ПРЕДУСМОТРЕТЬ ПРОВЕДЕНИЕ</w:t>
      </w:r>
    </w:p>
    <w:p>
      <w:r>
        <w:rPr>
          <w:b/>
        </w:rPr>
        <w:t xml:space="preserve">1: </w:t>
      </w:r>
      <w:r>
        <w:t>общего анализа крови</w:t>
      </w:r>
    </w:p>
    <w:p>
      <w:r>
        <w:rPr>
          <w:b/>
        </w:rPr>
        <w:t xml:space="preserve">2: </w:t>
      </w:r>
      <w:r>
        <w:t>краткого индивидуального профилактического консультирования</w:t>
      </w:r>
    </w:p>
    <w:p>
      <w:r>
        <w:rPr>
          <w:b/>
        </w:rPr>
        <w:t xml:space="preserve">3: </w:t>
      </w:r>
      <w:r>
        <w:t>осмотра врачом-хирургом</w:t>
      </w:r>
    </w:p>
    <w:p>
      <w:r>
        <w:rPr>
          <w:b/>
        </w:rPr>
        <w:t xml:space="preserve">4: </w:t>
      </w:r>
      <w:r>
        <w:t>анкетирования</w:t>
      </w:r>
    </w:p>
    <w:p>
      <w:r>
        <w:t xml:space="preserve">Правильный ответ: </w:t>
      </w:r>
      <w:r>
        <w:rPr>
          <w:b/>
        </w:rPr>
        <w:t>осмотра врачом-хирургом</w:t>
      </w:r>
    </w:p>
    <w:p>
      <w:pPr>
        <w:pStyle w:val="Heading2"/>
      </w:pPr>
      <w:r>
        <w:t>ПРОЕКТ ТЕРРИТОРИАЛЬНОЙ ПРОГРАММЫ ОБЯЗАТЕЛЬНОГО МЕДИЦИНСКОГО СТРАХОВАНИЯ РАЗРАБАТЫВАЕТ</w:t>
      </w:r>
    </w:p>
    <w:p>
      <w:r>
        <w:rPr>
          <w:b/>
        </w:rPr>
        <w:t xml:space="preserve">1: </w:t>
      </w:r>
      <w:r>
        <w:t>правление территориального фонда обязательного медицинского страхования</w:t>
      </w:r>
    </w:p>
    <w:p>
      <w:r>
        <w:rPr>
          <w:b/>
        </w:rPr>
        <w:t xml:space="preserve">2: </w:t>
      </w:r>
      <w:r>
        <w:t>комиссия по разработке территориальной программы обязательного медицинского страхования субъекта Российской Федерации</w:t>
      </w:r>
    </w:p>
    <w:p>
      <w:r>
        <w:rPr>
          <w:b/>
        </w:rPr>
        <w:t xml:space="preserve">3: </w:t>
      </w:r>
      <w:r>
        <w:t>орган управления здравоохранением субъекта Российской Федерации</w:t>
      </w:r>
    </w:p>
    <w:p>
      <w:r>
        <w:rPr>
          <w:b/>
        </w:rPr>
        <w:t xml:space="preserve">4: </w:t>
      </w:r>
      <w:r>
        <w:t>страховая медицинская организация</w:t>
      </w:r>
    </w:p>
    <w:p>
      <w:r>
        <w:t xml:space="preserve">Правильный ответ: </w:t>
      </w:r>
      <w:r>
        <w:rPr>
          <w:b/>
        </w:rPr>
        <w:t>комиссия по разработке территориальной программы обязательного медицинского страхования субъекта Российской Федерации</w:t>
      </w:r>
    </w:p>
    <w:p>
      <w:pPr>
        <w:pStyle w:val="Heading2"/>
      </w:pPr>
      <w:r>
        <w:t>РАСПИСКА В ПОЛУЧЕНИИ МАТЕРИАЛЬНЫХ ЦЕННОСТЕЙ ОФОРМЛЯЕТСЯ И ХРАНИТСЯ КАК _______ ДОКУМЕНТ</w:t>
      </w:r>
    </w:p>
    <w:p>
      <w:r>
        <w:rPr>
          <w:b/>
        </w:rPr>
        <w:t xml:space="preserve">1: </w:t>
      </w:r>
      <w:r>
        <w:t>информационный</w:t>
      </w:r>
    </w:p>
    <w:p>
      <w:r>
        <w:rPr>
          <w:b/>
        </w:rPr>
        <w:t xml:space="preserve">2: </w:t>
      </w:r>
      <w:r>
        <w:t>распорядительный</w:t>
      </w:r>
    </w:p>
    <w:p>
      <w:r>
        <w:rPr>
          <w:b/>
        </w:rPr>
        <w:t xml:space="preserve">3: </w:t>
      </w:r>
      <w:r>
        <w:t>организационный</w:t>
      </w:r>
    </w:p>
    <w:p>
      <w:r>
        <w:rPr>
          <w:b/>
        </w:rPr>
        <w:t xml:space="preserve">4: </w:t>
      </w:r>
      <w:r>
        <w:t>финансово-расчетный</w:t>
      </w:r>
    </w:p>
    <w:p>
      <w:r>
        <w:t xml:space="preserve">Правильный ответ: </w:t>
      </w:r>
      <w:r>
        <w:rPr>
          <w:b/>
        </w:rPr>
        <w:t>финансово-расчетный</w:t>
      </w:r>
    </w:p>
    <w:p>
      <w:pPr>
        <w:pStyle w:val="Heading2"/>
      </w:pPr>
      <w:r>
        <w:t>ЕСЛИ ГРАЖДАНКА, НАХОДЯЩАЯСЯ В ОТПУСКЕ ПО УХОДУ ЗА РЕБЕНКОМ ДО ДОСТИЖЕНИЯ ИМ ВОЗРАСТА 3 ЛЕТ, РАБОТАЕТ НА УСЛОВИЯХ НЕПОЛНОГО РАБОЧЕГО ВРЕМЕНИ, ТО В ЭТОМ СЛУЧАЕ ЛИСТОК НЕТРУДОСПОСОБНОСТИ ВЫДАЕТСЯ</w:t>
      </w:r>
    </w:p>
    <w:p>
      <w:r>
        <w:rPr>
          <w:b/>
        </w:rPr>
        <w:t xml:space="preserve">1: </w:t>
      </w:r>
      <w:r>
        <w:t>на общих основаниях</w:t>
      </w:r>
    </w:p>
    <w:p>
      <w:r>
        <w:rPr>
          <w:b/>
        </w:rPr>
        <w:t xml:space="preserve">2: </w:t>
      </w:r>
      <w:r>
        <w:t>по согласованию с ФСС</w:t>
      </w:r>
    </w:p>
    <w:p>
      <w:r>
        <w:rPr>
          <w:b/>
        </w:rPr>
        <w:t xml:space="preserve">3: </w:t>
      </w:r>
      <w:r>
        <w:t>только в случае неблагоприятного прогноза заболевания</w:t>
      </w:r>
    </w:p>
    <w:p>
      <w:r>
        <w:rPr>
          <w:b/>
        </w:rPr>
        <w:t xml:space="preserve">4: </w:t>
      </w:r>
      <w:r>
        <w:t>по решению главного врача</w:t>
      </w:r>
    </w:p>
    <w:p>
      <w:r>
        <w:t xml:space="preserve">Правильный ответ: </w:t>
      </w:r>
      <w:r>
        <w:rPr>
          <w:b/>
        </w:rPr>
        <w:t>на общих основаниях</w:t>
      </w:r>
    </w:p>
    <w:p>
      <w:pPr>
        <w:pStyle w:val="Heading2"/>
      </w:pPr>
      <w:r>
        <w:t>ДЕИНДИВИДУАЛИЗАЦИЯ ВЗАИМНОГО ВОСПРИЯТИЯ ХАРАКТЕРНА ДЛЯ ________ КОНФЛИКТОВ</w:t>
      </w:r>
    </w:p>
    <w:p>
      <w:r>
        <w:rPr>
          <w:b/>
        </w:rPr>
        <w:t xml:space="preserve">1: </w:t>
      </w:r>
      <w:r>
        <w:t>межгрупповых</w:t>
      </w:r>
    </w:p>
    <w:p>
      <w:r>
        <w:rPr>
          <w:b/>
        </w:rPr>
        <w:t xml:space="preserve">2: </w:t>
      </w:r>
      <w:r>
        <w:t>внутригрупповых</w:t>
      </w:r>
    </w:p>
    <w:p>
      <w:r>
        <w:rPr>
          <w:b/>
        </w:rPr>
        <w:t xml:space="preserve">3: </w:t>
      </w:r>
      <w:r>
        <w:t>внутриличностных</w:t>
      </w:r>
    </w:p>
    <w:p>
      <w:r>
        <w:rPr>
          <w:b/>
        </w:rPr>
        <w:t xml:space="preserve">4: </w:t>
      </w:r>
      <w:r>
        <w:t>межличностных</w:t>
      </w:r>
    </w:p>
    <w:p>
      <w:r>
        <w:t xml:space="preserve">Правильный ответ: </w:t>
      </w:r>
      <w:r>
        <w:rPr>
          <w:b/>
        </w:rPr>
        <w:t>межгрупповых</w:t>
      </w:r>
    </w:p>
    <w:p>
      <w:pPr>
        <w:pStyle w:val="Heading2"/>
      </w:pPr>
      <w:r>
        <w:t>ОРГАНИЗАТОРЫ ЯВЛЯЮТСЯ _______ КОНФЛИКТА</w:t>
      </w:r>
    </w:p>
    <w:p>
      <w:r>
        <w:rPr>
          <w:b/>
        </w:rPr>
        <w:t xml:space="preserve">1: </w:t>
      </w:r>
      <w:r>
        <w:t>объектами</w:t>
      </w:r>
    </w:p>
    <w:p>
      <w:r>
        <w:rPr>
          <w:b/>
        </w:rPr>
        <w:t xml:space="preserve">2: </w:t>
      </w:r>
      <w:r>
        <w:t>субъектами</w:t>
      </w:r>
    </w:p>
    <w:p>
      <w:r>
        <w:rPr>
          <w:b/>
        </w:rPr>
        <w:t xml:space="preserve">3: </w:t>
      </w:r>
      <w:r>
        <w:t>косвенными участниками</w:t>
      </w:r>
    </w:p>
    <w:p>
      <w:r>
        <w:rPr>
          <w:b/>
        </w:rPr>
        <w:t xml:space="preserve">4: </w:t>
      </w:r>
      <w:r>
        <w:t>прямыми участниками</w:t>
      </w:r>
    </w:p>
    <w:p>
      <w:r>
        <w:t xml:space="preserve">Правильный ответ: </w:t>
      </w:r>
      <w:r>
        <w:rPr>
          <w:b/>
        </w:rPr>
        <w:t>косвенными участниками</w:t>
      </w:r>
    </w:p>
    <w:p>
      <w:pPr>
        <w:pStyle w:val="Heading2"/>
      </w:pPr>
      <w:r>
        <w:t>К ЛИШНЕМУ СОРТИРОВОЧНОМУ ПРИЗНАКУ ПО КЛАССИФИКАЦИИ «ABCDE» БОЛЬШИНСТВА ТРИАЖНЫХ ШКАЛ ОТНОСЯТ</w:t>
      </w:r>
    </w:p>
    <w:p>
      <w:r>
        <w:rPr>
          <w:b/>
        </w:rPr>
        <w:t xml:space="preserve">1: </w:t>
      </w:r>
      <w:r>
        <w:t>кровообращение (Circulation)</w:t>
      </w:r>
    </w:p>
    <w:p>
      <w:r>
        <w:rPr>
          <w:b/>
        </w:rPr>
        <w:t xml:space="preserve">2: </w:t>
      </w:r>
      <w:r>
        <w:t>эндокринный статус (Endocrine)</w:t>
      </w:r>
    </w:p>
    <w:p>
      <w:r>
        <w:rPr>
          <w:b/>
        </w:rPr>
        <w:t xml:space="preserve">3: </w:t>
      </w:r>
      <w:r>
        <w:t>дыхательные пути (Airway)</w:t>
      </w:r>
    </w:p>
    <w:p>
      <w:r>
        <w:rPr>
          <w:b/>
        </w:rPr>
        <w:t xml:space="preserve">4: </w:t>
      </w:r>
      <w:r>
        <w:t>дыхание (Breathing)</w:t>
      </w:r>
    </w:p>
    <w:p>
      <w:r>
        <w:t xml:space="preserve">Правильный ответ: </w:t>
      </w:r>
      <w:r>
        <w:rPr>
          <w:b/>
        </w:rPr>
        <w:t>эндокринный статус (Endocrine)</w:t>
      </w:r>
    </w:p>
    <w:p>
      <w:pPr>
        <w:pStyle w:val="Heading2"/>
      </w:pPr>
      <w:r>
        <w:t>МЕДИЦИНСКАЯ ОРГАНИЗАЦИЯ ПРЕДСТАВЛЯЕТ СОБОЙ ________________ ЛИЦО, НЕЗАВИСИМО ОТ ОРГАНИЗАЦИОННО-ПРАВОВОЙ ФОРМЫ, ОСУЩЕСТВЛЯЮЩЕЕ В КАЧЕСТВЕ ОСНОВНОГО (УСТАВНОГО) ВИДА ДЕЯТЕЛЬНОСТИ МЕДИЦИНСКУЮ ДЕЯТЕЛЬНОСТЬ</w:t>
      </w:r>
    </w:p>
    <w:p>
      <w:r>
        <w:rPr>
          <w:b/>
        </w:rPr>
        <w:t xml:space="preserve">1: </w:t>
      </w:r>
      <w:r>
        <w:t>физическое</w:t>
      </w:r>
    </w:p>
    <w:p>
      <w:r>
        <w:rPr>
          <w:b/>
        </w:rPr>
        <w:t xml:space="preserve">2: </w:t>
      </w:r>
      <w:r>
        <w:t>юридическое</w:t>
      </w:r>
    </w:p>
    <w:p>
      <w:r>
        <w:rPr>
          <w:b/>
        </w:rPr>
        <w:t xml:space="preserve">3: </w:t>
      </w:r>
      <w:r>
        <w:t>коммерческое</w:t>
      </w:r>
    </w:p>
    <w:p>
      <w:r>
        <w:rPr>
          <w:b/>
        </w:rPr>
        <w:t xml:space="preserve">4: </w:t>
      </w:r>
      <w:r>
        <w:t>гражданское</w:t>
      </w:r>
    </w:p>
    <w:p>
      <w:r>
        <w:t xml:space="preserve">Правильный ответ: </w:t>
      </w:r>
      <w:r>
        <w:rPr>
          <w:b/>
        </w:rPr>
        <w:t>юридическое</w:t>
      </w:r>
    </w:p>
    <w:p>
      <w:pPr>
        <w:pStyle w:val="Heading2"/>
      </w:pPr>
      <w:r>
        <w:t>КОМПЕНСАЦИЯ ПО УХОДУ ЗА ИНВАЛИДОМ ОФОРМЛЯЕТСЯ В</w:t>
      </w:r>
    </w:p>
    <w:p>
      <w:r>
        <w:rPr>
          <w:b/>
        </w:rPr>
        <w:t xml:space="preserve">1: </w:t>
      </w:r>
      <w:r>
        <w:t>Министерстве здравоохранения РФ</w:t>
      </w:r>
    </w:p>
    <w:p>
      <w:r>
        <w:rPr>
          <w:b/>
        </w:rPr>
        <w:t xml:space="preserve">2: </w:t>
      </w:r>
      <w:r>
        <w:t>Министерстве труда и социальной защиты РФ</w:t>
      </w:r>
    </w:p>
    <w:p>
      <w:r>
        <w:rPr>
          <w:b/>
        </w:rPr>
        <w:t xml:space="preserve">3: </w:t>
      </w:r>
      <w:r>
        <w:t>отделе кадров по основному месту работы</w:t>
      </w:r>
    </w:p>
    <w:p>
      <w:r>
        <w:rPr>
          <w:b/>
        </w:rPr>
        <w:t xml:space="preserve">4: </w:t>
      </w:r>
      <w:r>
        <w:t>пенсионном фонде РФ</w:t>
      </w:r>
    </w:p>
    <w:p>
      <w:r>
        <w:t xml:space="preserve">Правильный ответ: </w:t>
      </w:r>
      <w:r>
        <w:rPr>
          <w:b/>
        </w:rPr>
        <w:t>пенсионном фонде РФ</w:t>
      </w:r>
    </w:p>
    <w:p>
      <w:pPr>
        <w:pStyle w:val="Heading2"/>
      </w:pPr>
      <w:r>
        <w:t>РАБОЧИЕ МЕСТА МЕДИЦИНСКИХ РАБОТНИКОВ, НЕПОСРЕДСТВЕННО ОКАЗЫВАЮЩИХ СКОРУЮ СПЕЦИАЛИЗИРОВАННУЮ МЕДИЦИНСКУЮ ПОМОЩЬ, В ТОМ ЧИСЛЕ С ИСПОЛЬЗОВАНИЕМ САНИТАРНОЙ АВИАЦИИ, ПОДЛЕЖАТ ПРОВЕДЕНИЮ</w:t>
      </w:r>
    </w:p>
    <w:p>
      <w:r>
        <w:rPr>
          <w:b/>
        </w:rPr>
        <w:t xml:space="preserve">1: </w:t>
      </w:r>
      <w:r>
        <w:t>специальной оценки условий труда</w:t>
      </w:r>
    </w:p>
    <w:p>
      <w:r>
        <w:rPr>
          <w:b/>
        </w:rPr>
        <w:t xml:space="preserve">2: </w:t>
      </w:r>
      <w:r>
        <w:t>мониторинга условий труда</w:t>
      </w:r>
    </w:p>
    <w:p>
      <w:r>
        <w:rPr>
          <w:b/>
        </w:rPr>
        <w:t xml:space="preserve">3: </w:t>
      </w:r>
      <w:r>
        <w:t>нормирования рабочих мест</w:t>
      </w:r>
    </w:p>
    <w:p>
      <w:r>
        <w:rPr>
          <w:b/>
        </w:rPr>
        <w:t xml:space="preserve">4: </w:t>
      </w:r>
      <w:r>
        <w:t>аттестации рабочих мест</w:t>
      </w:r>
    </w:p>
    <w:p>
      <w:r>
        <w:t xml:space="preserve">Правильный ответ: </w:t>
      </w:r>
      <w:r>
        <w:rPr>
          <w:b/>
        </w:rPr>
        <w:t>специальной оценки условий труда</w:t>
      </w:r>
    </w:p>
    <w:p>
      <w:pPr>
        <w:pStyle w:val="Heading2"/>
      </w:pPr>
      <w:r>
        <w:t>КЛИНИЧЕСКИЙ ДИАГНОЗ ТРАВМАТОЛОГИЧЕСКОМУ БОЛЬНОМУ СТАЦИОНАРА ДОЛЖЕН БЫТЬ ПОСТАВЛЕН ПОСЛЕ ГОСПИТАЛИЗАЦИИ НА (В СУТКАХ)</w:t>
      </w:r>
    </w:p>
    <w:p>
      <w:r>
        <w:rPr>
          <w:b/>
        </w:rPr>
        <w:t xml:space="preserve">1: </w:t>
      </w:r>
      <w:r>
        <w:t>1</w:t>
      </w:r>
    </w:p>
    <w:p>
      <w:r>
        <w:rPr>
          <w:b/>
        </w:rPr>
        <w:t xml:space="preserve">2: </w:t>
      </w:r>
      <w:r>
        <w:t>4</w:t>
      </w:r>
    </w:p>
    <w:p>
      <w:r>
        <w:rPr>
          <w:b/>
        </w:rPr>
        <w:t xml:space="preserve">3: </w:t>
      </w:r>
      <w:r>
        <w:t>3</w:t>
      </w:r>
    </w:p>
    <w:p>
      <w:r>
        <w:rPr>
          <w:b/>
        </w:rPr>
        <w:t xml:space="preserve">4: </w:t>
      </w:r>
      <w:r>
        <w:t>2</w:t>
      </w:r>
    </w:p>
    <w:p>
      <w:r>
        <w:t xml:space="preserve">Правильный ответ: </w:t>
      </w:r>
      <w:r>
        <w:rPr>
          <w:b/>
        </w:rPr>
        <w:t>3</w:t>
      </w:r>
    </w:p>
    <w:p>
      <w:pPr>
        <w:pStyle w:val="Heading2"/>
      </w:pPr>
      <w:r>
        <w:t>ПОКАЗАТЕЛЕМ, ХАРАКТЕРИЗУЮЩИМ ОБЩЕСТВЕННОЕ ЗДОРОВЬЕ, ЯВЛЯЕТСЯ</w:t>
      </w:r>
    </w:p>
    <w:p>
      <w:r>
        <w:rPr>
          <w:b/>
        </w:rPr>
        <w:t xml:space="preserve">1: </w:t>
      </w:r>
      <w:r>
        <w:t>частота обращаемости за медицинской помощью</w:t>
      </w:r>
    </w:p>
    <w:p>
      <w:r>
        <w:rPr>
          <w:b/>
        </w:rPr>
        <w:t xml:space="preserve">2: </w:t>
      </w:r>
      <w:r>
        <w:t>частота встречаемости заболеваний</w:t>
      </w:r>
    </w:p>
    <w:p>
      <w:r>
        <w:rPr>
          <w:b/>
        </w:rPr>
        <w:t xml:space="preserve">3: </w:t>
      </w:r>
      <w:r>
        <w:t>заболеваемость</w:t>
      </w:r>
    </w:p>
    <w:p>
      <w:r>
        <w:rPr>
          <w:b/>
        </w:rPr>
        <w:t xml:space="preserve">4: </w:t>
      </w:r>
      <w:r>
        <w:t>трудовая активность населения</w:t>
      </w:r>
    </w:p>
    <w:p>
      <w:r>
        <w:t xml:space="preserve">Правильный ответ: </w:t>
      </w:r>
      <w:r>
        <w:rPr>
          <w:b/>
        </w:rPr>
        <w:t>заболеваемость</w:t>
      </w:r>
    </w:p>
    <w:p>
      <w:pPr>
        <w:pStyle w:val="Heading2"/>
      </w:pPr>
      <w:r>
        <w:t>ПРИ НАСТУПЛЕНИИ ВРЕМЕННОЙ НЕТРУДОСПОСОБНОСТИ У РАБОТАЮЩЕГО ИНВАЛИДА В ПЕРИОД ОТПУСКА БЕЗ СОХРАНЕНИЯ ЗАРАБОТНОЙ ПЛАТЫ ЛИСТОК НЕТРУДОСПОСОБНОСТИ ВЫДАЕТСЯ С</w:t>
      </w:r>
    </w:p>
    <w:p>
      <w:r>
        <w:rPr>
          <w:b/>
        </w:rPr>
        <w:t xml:space="preserve">1: </w:t>
      </w:r>
      <w:r>
        <w:t>третьего дня нетрудоспособности</w:t>
      </w:r>
    </w:p>
    <w:p>
      <w:r>
        <w:rPr>
          <w:b/>
        </w:rPr>
        <w:t xml:space="preserve">2: </w:t>
      </w:r>
      <w:r>
        <w:t>дня окончания отпуска</w:t>
      </w:r>
    </w:p>
    <w:p>
      <w:r>
        <w:rPr>
          <w:b/>
        </w:rPr>
        <w:t xml:space="preserve">3: </w:t>
      </w:r>
      <w:r>
        <w:t>первого дня нетрудоспособности</w:t>
      </w:r>
    </w:p>
    <w:p>
      <w:r>
        <w:rPr>
          <w:b/>
        </w:rPr>
        <w:t xml:space="preserve">4: </w:t>
      </w:r>
      <w:r>
        <w:t>пятого дня нетрудоспособности</w:t>
      </w:r>
    </w:p>
    <w:p>
      <w:r>
        <w:t xml:space="preserve">Правильный ответ: </w:t>
      </w:r>
      <w:r>
        <w:rPr>
          <w:b/>
        </w:rPr>
        <w:t>дня окончания отпуска</w:t>
      </w:r>
    </w:p>
    <w:p>
      <w:pPr>
        <w:pStyle w:val="Heading2"/>
      </w:pPr>
      <w:r>
        <w:t>К МЕДИЦИНСКИМ ОТХОДАМ КЛАССА «Б» ОТНОСЯТ</w:t>
      </w:r>
    </w:p>
    <w:p>
      <w:r>
        <w:rPr>
          <w:b/>
        </w:rPr>
        <w:t xml:space="preserve">1: </w:t>
      </w:r>
      <w:r>
        <w:t>токсикологические опасные отходы</w:t>
      </w:r>
    </w:p>
    <w:p>
      <w:r>
        <w:rPr>
          <w:b/>
        </w:rPr>
        <w:t xml:space="preserve">2: </w:t>
      </w:r>
      <w:r>
        <w:t>эпидемиологически безопасные отходы</w:t>
      </w:r>
    </w:p>
    <w:p>
      <w:r>
        <w:rPr>
          <w:b/>
        </w:rPr>
        <w:t xml:space="preserve">3: </w:t>
      </w:r>
      <w:r>
        <w:t>эпидемиологически опасные отходы</w:t>
      </w:r>
    </w:p>
    <w:p>
      <w:r>
        <w:rPr>
          <w:b/>
        </w:rPr>
        <w:t xml:space="preserve">4: </w:t>
      </w:r>
      <w:r>
        <w:t>радиоактивные отходы</w:t>
      </w:r>
    </w:p>
    <w:p>
      <w:r>
        <w:t xml:space="preserve">Правильный ответ: </w:t>
      </w:r>
      <w:r>
        <w:rPr>
          <w:b/>
        </w:rPr>
        <w:t>эпидемиологически опасные отходы</w:t>
      </w:r>
    </w:p>
    <w:p>
      <w:pPr>
        <w:pStyle w:val="Heading2"/>
      </w:pPr>
      <w:r>
        <w:t>ПРИ РАСЧЕТЕ ПЛАНОВЫХ ПОКАЗАТЕЛЕЙ РАСХОДОВ НА ОПЛАТУ ТРУДА ПЕРСОНАЛА МЕДИЦИНСКОЙ ОРГАНИЗАЦИИ ИСПОЛЬЗУЮТ</w:t>
      </w:r>
    </w:p>
    <w:p>
      <w:r>
        <w:rPr>
          <w:b/>
        </w:rPr>
        <w:t xml:space="preserve">1: </w:t>
      </w:r>
      <w:r>
        <w:t>расчетную численность работников и расчетные значения средней начисленной заработной платы по целевым индикаторам ее роста для определенных категорий работников в плановом периоде</w:t>
      </w:r>
    </w:p>
    <w:p>
      <w:r>
        <w:rPr>
          <w:b/>
        </w:rPr>
        <w:t xml:space="preserve">2: </w:t>
      </w:r>
      <w:r>
        <w:t>штатные должности и фактические значения окладов медицинских работников по итогам года</w:t>
      </w:r>
    </w:p>
    <w:p>
      <w:r>
        <w:rPr>
          <w:b/>
        </w:rPr>
        <w:t xml:space="preserve">3: </w:t>
      </w:r>
      <w:r>
        <w:t>занятые ставки штатного расписания организации и прогнозные значения заработной платы в субъекте РФ</w:t>
      </w:r>
    </w:p>
    <w:p>
      <w:r>
        <w:rPr>
          <w:b/>
        </w:rPr>
        <w:t xml:space="preserve">4: </w:t>
      </w:r>
      <w:r>
        <w:t>рекомендованную численность работников на основе Порядков оказания медицинской помощи с учетом профильности структурных подразделений организации</w:t>
      </w:r>
    </w:p>
    <w:p>
      <w:r>
        <w:t xml:space="preserve">Правильный ответ: </w:t>
      </w:r>
      <w:r>
        <w:rPr>
          <w:b/>
        </w:rPr>
        <w:t>расчетную численность работников и расчетные значения средней начисленной заработной платы по целевым индикаторам ее роста для определенных категорий работников в плановом периоде</w:t>
      </w:r>
    </w:p>
    <w:p>
      <w:pPr>
        <w:pStyle w:val="Heading2"/>
      </w:pPr>
      <w:r>
        <w:t>ПЛАНОВУЮ ПРОВЕРКУ ПОРЯДКА ПРОВЕДЕНИЯ СПЕЦИАЛЬНОЙ ОЦЕНКИ УСЛОВИЙ ТРУДА ПРОВОДИТ</w:t>
      </w:r>
    </w:p>
    <w:p>
      <w:r>
        <w:rPr>
          <w:b/>
        </w:rPr>
        <w:t xml:space="preserve">1: </w:t>
      </w:r>
      <w:r>
        <w:t>налоговая инспекция</w:t>
      </w:r>
    </w:p>
    <w:p>
      <w:r>
        <w:rPr>
          <w:b/>
        </w:rPr>
        <w:t xml:space="preserve">2: </w:t>
      </w:r>
      <w:r>
        <w:t>Росздравнадзор</w:t>
      </w:r>
    </w:p>
    <w:p>
      <w:r>
        <w:rPr>
          <w:b/>
        </w:rPr>
        <w:t xml:space="preserve">3: </w:t>
      </w:r>
      <w:r>
        <w:t>трудовая инспекция</w:t>
      </w:r>
    </w:p>
    <w:p>
      <w:r>
        <w:rPr>
          <w:b/>
        </w:rPr>
        <w:t xml:space="preserve">4: </w:t>
      </w:r>
      <w:r>
        <w:t>Федеральная служба по надзору в сфере защиты прав потребителей и благополучия человека</w:t>
      </w:r>
    </w:p>
    <w:p>
      <w:r>
        <w:t xml:space="preserve">Правильный ответ: </w:t>
      </w:r>
      <w:r>
        <w:rPr>
          <w:b/>
        </w:rPr>
        <w:t>трудовая инспекция</w:t>
      </w:r>
    </w:p>
    <w:p>
      <w:pPr>
        <w:pStyle w:val="Heading2"/>
      </w:pPr>
      <w:r>
        <w:t>ПОД ЦЕНТРАЛИЗАЦИЕЙ В УПРАВЛЕНИИ ПОНИМАЮТ</w:t>
      </w:r>
    </w:p>
    <w:p>
      <w:r>
        <w:rPr>
          <w:b/>
        </w:rPr>
        <w:t xml:space="preserve">1: </w:t>
      </w:r>
      <w:r>
        <w:t>следование принципу преемственности</w:t>
      </w:r>
    </w:p>
    <w:p>
      <w:r>
        <w:rPr>
          <w:b/>
        </w:rPr>
        <w:t xml:space="preserve">2: </w:t>
      </w:r>
      <w:r>
        <w:t>предоставление подчиненному полной свободы действий</w:t>
      </w:r>
    </w:p>
    <w:p>
      <w:r>
        <w:rPr>
          <w:b/>
        </w:rPr>
        <w:t xml:space="preserve">3: </w:t>
      </w:r>
      <w:r>
        <w:t>передачу прав и ответственности на нижестоящие уровни управления</w:t>
      </w:r>
    </w:p>
    <w:p>
      <w:r>
        <w:rPr>
          <w:b/>
        </w:rPr>
        <w:t xml:space="preserve">4: </w:t>
      </w:r>
      <w:r>
        <w:t>четкое выполнение задач из центра управления</w:t>
      </w:r>
    </w:p>
    <w:p>
      <w:r>
        <w:t xml:space="preserve">Правильный ответ: </w:t>
      </w:r>
      <w:r>
        <w:rPr>
          <w:b/>
        </w:rPr>
        <w:t>четкое выполнение задач из центра управления</w:t>
      </w:r>
    </w:p>
    <w:p>
      <w:pPr>
        <w:pStyle w:val="Heading2"/>
      </w:pPr>
      <w:r>
        <w:t>ДЛЯ ТОГО, ЧТОБЫ ВЕСЬ МЕДИЦИНСКИЙ ПЕРСОНАЛ БЫЛ ВОВЛЕЧЕН В ПРОЦЕСС ПОВЫШЕНИЯ КАЧЕСТВА МЕДИЦИНСКОЙ ПОМОЩИ, ДОЛЖНА ИСПОЛЬЗОВАТЬСЯ СИСТЕМА</w:t>
      </w:r>
    </w:p>
    <w:p>
      <w:r>
        <w:rPr>
          <w:b/>
        </w:rPr>
        <w:t xml:space="preserve">1: </w:t>
      </w:r>
      <w:r>
        <w:t>мониторинга и контроля</w:t>
      </w:r>
    </w:p>
    <w:p>
      <w:r>
        <w:rPr>
          <w:b/>
        </w:rPr>
        <w:t xml:space="preserve">2: </w:t>
      </w:r>
      <w:r>
        <w:t>мотивации и стимулирования</w:t>
      </w:r>
    </w:p>
    <w:p>
      <w:r>
        <w:rPr>
          <w:b/>
        </w:rPr>
        <w:t xml:space="preserve">3: </w:t>
      </w:r>
      <w:r>
        <w:t>участия и санкционирования</w:t>
      </w:r>
    </w:p>
    <w:p>
      <w:r>
        <w:rPr>
          <w:b/>
        </w:rPr>
        <w:t xml:space="preserve">4: </w:t>
      </w:r>
      <w:r>
        <w:t>принуждения и наказания</w:t>
      </w:r>
    </w:p>
    <w:p>
      <w:r>
        <w:t xml:space="preserve">Правильный ответ: </w:t>
      </w:r>
      <w:r>
        <w:rPr>
          <w:b/>
        </w:rPr>
        <w:t>мотивации и стимулирования</w:t>
      </w:r>
    </w:p>
    <w:p>
      <w:pPr>
        <w:pStyle w:val="Heading2"/>
      </w:pPr>
      <w:r>
        <w:t>СОГЛАСНО СТАНДАРТУ ОСНАЩЕНИЯ В КАБИНЕТЕ ВРАЧА-ПУЛЬМОНОЛОГА УГЛОМЕР СКЛАДНОЙ</w:t>
      </w:r>
    </w:p>
    <w:p>
      <w:r>
        <w:rPr>
          <w:b/>
        </w:rPr>
        <w:t xml:space="preserve">1: </w:t>
      </w:r>
      <w:r>
        <w:t>не требуется</w:t>
      </w:r>
    </w:p>
    <w:p>
      <w:r>
        <w:rPr>
          <w:b/>
        </w:rPr>
        <w:t xml:space="preserve">2: </w:t>
      </w:r>
      <w:r>
        <w:t>требуется</w:t>
      </w:r>
    </w:p>
    <w:p>
      <w:r>
        <w:rPr>
          <w:b/>
        </w:rPr>
        <w:t xml:space="preserve">3: </w:t>
      </w:r>
      <w:r>
        <w:t>рекомендован</w:t>
      </w:r>
    </w:p>
    <w:p>
      <w:r>
        <w:rPr>
          <w:b/>
        </w:rPr>
        <w:t xml:space="preserve">4: </w:t>
      </w:r>
      <w:r>
        <w:t>не желателен</w:t>
      </w:r>
    </w:p>
    <w:p>
      <w:r>
        <w:t xml:space="preserve">Правильный ответ: </w:t>
      </w:r>
      <w:r>
        <w:rPr>
          <w:b/>
        </w:rPr>
        <w:t>не требуется</w:t>
      </w:r>
    </w:p>
    <w:p>
      <w:pPr>
        <w:pStyle w:val="Heading2"/>
      </w:pPr>
      <w:r>
        <w:t>«ПАСПОРТ ВРАЧЕБНОГО УЧАСТКА (ПЕДИАТРИЧЕСКОГО)» ЗАПОЛНЯЕТ И ПОДПИСЫВАЕТ</w:t>
      </w:r>
    </w:p>
    <w:p>
      <w:r>
        <w:rPr>
          <w:b/>
        </w:rPr>
        <w:t xml:space="preserve">1: </w:t>
      </w:r>
      <w:r>
        <w:t>главный врач медицинской организации</w:t>
      </w:r>
    </w:p>
    <w:p>
      <w:r>
        <w:rPr>
          <w:b/>
        </w:rPr>
        <w:t xml:space="preserve">2: </w:t>
      </w:r>
      <w:r>
        <w:t>заведующий отделением детской поликлиники</w:t>
      </w:r>
    </w:p>
    <w:p>
      <w:r>
        <w:rPr>
          <w:b/>
        </w:rPr>
        <w:t xml:space="preserve">3: </w:t>
      </w:r>
      <w:r>
        <w:t>начальник медицинской части детской поликлиники</w:t>
      </w:r>
    </w:p>
    <w:p>
      <w:r>
        <w:rPr>
          <w:b/>
        </w:rPr>
        <w:t xml:space="preserve">4: </w:t>
      </w:r>
      <w:r>
        <w:t>врач-педиатр участковый</w:t>
      </w:r>
    </w:p>
    <w:p>
      <w:r>
        <w:t xml:space="preserve">Правильный ответ: </w:t>
      </w:r>
      <w:r>
        <w:rPr>
          <w:b/>
        </w:rPr>
        <w:t>врач-педиатр участковый</w:t>
      </w:r>
    </w:p>
    <w:p>
      <w:pPr>
        <w:pStyle w:val="Heading2"/>
      </w:pPr>
      <w:r>
        <w:t>В СТРУКТУРЕ ПЕРВИЧНОЙ ЗАБОЛЕВАЕМОСТИ ЗЛОКАЧЕСТВЕННЫМИ НОВООБРАЗОВАНИЯМИ У ЖЕНЩИН ПЕРВОЕ МЕСТО ЗАНИМАЮТ ЗЛОКАЧЕСТВЕННЫЕ ОПУХОЛИ</w:t>
      </w:r>
    </w:p>
    <w:p>
      <w:r>
        <w:rPr>
          <w:b/>
        </w:rPr>
        <w:t xml:space="preserve">1: </w:t>
      </w:r>
      <w:r>
        <w:t>тонкого кишечника</w:t>
      </w:r>
    </w:p>
    <w:p>
      <w:r>
        <w:rPr>
          <w:b/>
        </w:rPr>
        <w:t xml:space="preserve">2: </w:t>
      </w:r>
      <w:r>
        <w:t>молочной железы</w:t>
      </w:r>
    </w:p>
    <w:p>
      <w:r>
        <w:rPr>
          <w:b/>
        </w:rPr>
        <w:t xml:space="preserve">3: </w:t>
      </w:r>
      <w:r>
        <w:t>мочевого пузыря</w:t>
      </w:r>
    </w:p>
    <w:p>
      <w:r>
        <w:rPr>
          <w:b/>
        </w:rPr>
        <w:t xml:space="preserve">4: </w:t>
      </w:r>
      <w:r>
        <w:t>тела матки</w:t>
      </w:r>
    </w:p>
    <w:p>
      <w:r>
        <w:t xml:space="preserve">Правильный ответ: </w:t>
      </w:r>
      <w:r>
        <w:rPr>
          <w:b/>
        </w:rPr>
        <w:t>молочной железы</w:t>
      </w:r>
    </w:p>
    <w:p>
      <w:pPr>
        <w:pStyle w:val="Heading2"/>
      </w:pPr>
      <w:r>
        <w:t>СПЕЦИАЛИЗИРОВАННАЯ ПЕДИАТРИЧЕСКАЯ ВЫЕЗДНАЯ БРИГАДА СКОРОЙ МЕДИЦИНСКОЙ ПОМОЩИ ВКЛЮЧАЕТ _________, ФЕЛЬДШЕРА СКОРОЙ МЕДИЦИНСКОЙ ПОМОЩИ (МЕДИЦИНСКУЮ СЕСТРУ) И ВОДИТЕЛЯ</w:t>
      </w:r>
    </w:p>
    <w:p>
      <w:r>
        <w:rPr>
          <w:b/>
        </w:rPr>
        <w:t xml:space="preserve">1: </w:t>
      </w:r>
      <w:r>
        <w:t>врача-терапевта</w:t>
      </w:r>
    </w:p>
    <w:p>
      <w:r>
        <w:rPr>
          <w:b/>
        </w:rPr>
        <w:t xml:space="preserve">2: </w:t>
      </w:r>
      <w:r>
        <w:t>врача общей практики (семейного)</w:t>
      </w:r>
    </w:p>
    <w:p>
      <w:r>
        <w:rPr>
          <w:b/>
        </w:rPr>
        <w:t xml:space="preserve">3: </w:t>
      </w:r>
      <w:r>
        <w:t>врача-педиатра</w:t>
      </w:r>
    </w:p>
    <w:p>
      <w:r>
        <w:rPr>
          <w:b/>
        </w:rPr>
        <w:t xml:space="preserve">4: </w:t>
      </w:r>
      <w:r>
        <w:t>врача – анестезиолога-реаниматолога</w:t>
      </w:r>
    </w:p>
    <w:p>
      <w:r>
        <w:t xml:space="preserve">Правильный ответ: </w:t>
      </w:r>
      <w:r>
        <w:rPr>
          <w:b/>
        </w:rPr>
        <w:t>врача-педиатра</w:t>
      </w:r>
    </w:p>
    <w:p>
      <w:pPr>
        <w:pStyle w:val="Heading2"/>
      </w:pPr>
      <w:r>
        <w:t>ПРИ 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 ПО ЗАКЛЮЧЕНИЮ ВРАЧЕБНОЙ КОМИССИИ ПАЦИЕНТА НАПРАВЛЯЮТ</w:t>
      </w:r>
    </w:p>
    <w:p>
      <w:r>
        <w:rPr>
          <w:b/>
        </w:rPr>
        <w:t xml:space="preserve">1: </w:t>
      </w:r>
      <w:r>
        <w:t>в службу социальной защиты</w:t>
      </w:r>
    </w:p>
    <w:p>
      <w:r>
        <w:rPr>
          <w:b/>
        </w:rPr>
        <w:t xml:space="preserve">2: </w:t>
      </w:r>
      <w:r>
        <w:t>в Пенсионный фонд России</w:t>
      </w:r>
    </w:p>
    <w:p>
      <w:r>
        <w:rPr>
          <w:b/>
        </w:rPr>
        <w:t xml:space="preserve">3: </w:t>
      </w:r>
      <w:r>
        <w:t>на реабилитацию</w:t>
      </w:r>
    </w:p>
    <w:p>
      <w:r>
        <w:rPr>
          <w:b/>
        </w:rPr>
        <w:t xml:space="preserve">4: </w:t>
      </w:r>
      <w:r>
        <w:t>на медико-социальную экспертизу</w:t>
      </w:r>
    </w:p>
    <w:p>
      <w:r>
        <w:t xml:space="preserve">Правильный ответ: </w:t>
      </w:r>
      <w:r>
        <w:rPr>
          <w:b/>
        </w:rPr>
        <w:t>на медико-социальную экспертизу</w:t>
      </w:r>
    </w:p>
    <w:p>
      <w:pPr>
        <w:pStyle w:val="Heading2"/>
      </w:pPr>
      <w:r>
        <w:t>ПРИ ОПЕРАЦИИ ПРЕРЫВАНИЯ БЕРЕМЕННОСТИ РАБОТАЮЩЕМУ ИНВАЛИДУ, В ТОМ ЧИСЛЕ И ПРИ ПРЕРЫВАНИИ БЕРЕМЕННОСТИ МАЛОГО СРОКА, ЛИСТОК НЕТРУДОСПОСОБНОСТИ ВЫДАЕТСЯ НА СРОК НЕ МЕНЕЕ (В ДНЯХ)</w:t>
      </w:r>
    </w:p>
    <w:p>
      <w:r>
        <w:rPr>
          <w:b/>
        </w:rPr>
        <w:t xml:space="preserve">1: </w:t>
      </w:r>
      <w:r>
        <w:t>7</w:t>
      </w:r>
    </w:p>
    <w:p>
      <w:r>
        <w:rPr>
          <w:b/>
        </w:rPr>
        <w:t xml:space="preserve">2: </w:t>
      </w:r>
      <w:r>
        <w:t>3</w:t>
      </w:r>
    </w:p>
    <w:p>
      <w:r>
        <w:rPr>
          <w:b/>
        </w:rPr>
        <w:t xml:space="preserve">3: </w:t>
      </w:r>
      <w:r>
        <w:t>5</w:t>
      </w:r>
    </w:p>
    <w:p>
      <w:r>
        <w:rPr>
          <w:b/>
        </w:rPr>
        <w:t xml:space="preserve">4: </w:t>
      </w:r>
      <w:r>
        <w:t>14</w:t>
      </w:r>
    </w:p>
    <w:p>
      <w:r>
        <w:t xml:space="preserve">Правильный ответ: </w:t>
      </w:r>
      <w:r>
        <w:rPr>
          <w:b/>
        </w:rPr>
        <w:t>3</w:t>
      </w:r>
    </w:p>
    <w:p>
      <w:pPr>
        <w:pStyle w:val="Heading2"/>
      </w:pPr>
      <w:r>
        <w:t>ПРИ ТРАНСПОРТИРОВКЕ ПОСТРАДАВШЕГО С ПЕРЕЛОМОМ ЧЕЛЮСТИ, В БЕССОЗНАТЕЛЬНОМ СОСТОЯНИИ</w:t>
      </w:r>
    </w:p>
    <w:p>
      <w:r>
        <w:rPr>
          <w:b/>
        </w:rPr>
        <w:t xml:space="preserve">1: </w:t>
      </w:r>
      <w:r>
        <w:t>следует придать пострадавшему положение на животе, с валиком под головой</w:t>
      </w:r>
    </w:p>
    <w:p>
      <w:r>
        <w:rPr>
          <w:b/>
        </w:rPr>
        <w:t xml:space="preserve">2: </w:t>
      </w:r>
      <w:r>
        <w:t>ни в коем случае нельзя трогать пострадавшего</w:t>
      </w:r>
    </w:p>
    <w:p>
      <w:r>
        <w:rPr>
          <w:b/>
        </w:rPr>
        <w:t xml:space="preserve">3: </w:t>
      </w:r>
      <w:r>
        <w:t>следует придать пострадавшему устойчивое боковое положение</w:t>
      </w:r>
    </w:p>
    <w:p>
      <w:r>
        <w:rPr>
          <w:b/>
        </w:rPr>
        <w:t xml:space="preserve">4: </w:t>
      </w:r>
      <w:r>
        <w:t>следует придать пострадавшему положение на спине, с приподнятыми на 30 см ногами</w:t>
      </w:r>
    </w:p>
    <w:p>
      <w:r>
        <w:t xml:space="preserve">Правильный ответ: </w:t>
      </w:r>
      <w:r>
        <w:rPr>
          <w:b/>
        </w:rPr>
        <w:t>следует придать пострадавшему устойчивое боковое положение</w:t>
      </w:r>
    </w:p>
    <w:p>
      <w:pPr>
        <w:pStyle w:val="Heading2"/>
      </w:pPr>
      <w:r>
        <w:t>ПО РЕКОМЕНДАЦИЯМ МИНЗДРАВА РОССИИ ЕДИНИЦА ВРАЧА-РЕВМАТОЛОГА ДЛЯ ВЗРОСЛОГО НАСЕЛЕНИЯ ПРЕДУСМОТРЕНА НА (ЧЕЛ.)</w:t>
      </w:r>
    </w:p>
    <w:p>
      <w:r>
        <w:rPr>
          <w:b/>
        </w:rPr>
        <w:t xml:space="preserve">1: </w:t>
      </w:r>
      <w:r>
        <w:t>100 000</w:t>
      </w:r>
    </w:p>
    <w:p>
      <w:r>
        <w:rPr>
          <w:b/>
        </w:rPr>
        <w:t xml:space="preserve">2: </w:t>
      </w:r>
      <w:r>
        <w:t>10 000</w:t>
      </w:r>
    </w:p>
    <w:p>
      <w:r>
        <w:rPr>
          <w:b/>
        </w:rPr>
        <w:t xml:space="preserve">3: </w:t>
      </w:r>
      <w:r>
        <w:t>60 000</w:t>
      </w:r>
    </w:p>
    <w:p>
      <w:r>
        <w:rPr>
          <w:b/>
        </w:rPr>
        <w:t xml:space="preserve">4: </w:t>
      </w:r>
      <w:r>
        <w:t>50 000</w:t>
      </w:r>
    </w:p>
    <w:p>
      <w:r>
        <w:t xml:space="preserve">Правильный ответ: </w:t>
      </w:r>
      <w:r>
        <w:rPr>
          <w:b/>
        </w:rPr>
        <w:t>50 000</w:t>
      </w:r>
    </w:p>
    <w:p>
      <w:pPr>
        <w:pStyle w:val="Heading2"/>
      </w:pPr>
      <w:r>
        <w:t>НЕСООТВЕТСТВИЕ КВАЛИФИКАЦИИ РАБОТНИКА ПРОФЕССИОНАЛЬНЫМ ТРЕБОВАНИЯМ МОЖЕТ ЯВИТЬСЯ  ПРИЧИНОЙ __________ КОНФЛИКТА</w:t>
      </w:r>
    </w:p>
    <w:p>
      <w:r>
        <w:rPr>
          <w:b/>
        </w:rPr>
        <w:t xml:space="preserve">1: </w:t>
      </w:r>
      <w:r>
        <w:t>личностного</w:t>
      </w:r>
    </w:p>
    <w:p>
      <w:r>
        <w:rPr>
          <w:b/>
        </w:rPr>
        <w:t xml:space="preserve">2: </w:t>
      </w:r>
      <w:r>
        <w:t>организационно-управленческого</w:t>
      </w:r>
    </w:p>
    <w:p>
      <w:r>
        <w:rPr>
          <w:b/>
        </w:rPr>
        <w:t xml:space="preserve">3: </w:t>
      </w:r>
      <w:r>
        <w:t>социально-психологического</w:t>
      </w:r>
    </w:p>
    <w:p>
      <w:r>
        <w:rPr>
          <w:b/>
        </w:rPr>
        <w:t xml:space="preserve">4: </w:t>
      </w:r>
      <w:r>
        <w:t>этнического</w:t>
      </w:r>
    </w:p>
    <w:p>
      <w:r>
        <w:t xml:space="preserve">Правильный ответ: </w:t>
      </w:r>
      <w:r>
        <w:rPr>
          <w:b/>
        </w:rPr>
        <w:t>организационно-управленческого</w:t>
      </w:r>
    </w:p>
    <w:p>
      <w:pPr>
        <w:pStyle w:val="Heading2"/>
      </w:pPr>
      <w:r>
        <w:t>ПАЛЛИАТИВНУЮ ПЕРВИЧНУЮ ВРАЧЕБНУЮ МЕДИЦИНСКУЮ ПОМОЩЬ ОКАЗЫВАЕТ _____________, ПРОШЕДШИЙ ОБУЧЕНИЕ ПО ОКАЗАНИЮ ТАКОЙ ПОМОЩИ</w:t>
      </w:r>
    </w:p>
    <w:p>
      <w:r>
        <w:rPr>
          <w:b/>
        </w:rPr>
        <w:t xml:space="preserve">1: </w:t>
      </w:r>
      <w:r>
        <w:t>врач первичного звена</w:t>
      </w:r>
    </w:p>
    <w:p>
      <w:r>
        <w:rPr>
          <w:b/>
        </w:rPr>
        <w:t xml:space="preserve">2: </w:t>
      </w:r>
      <w:r>
        <w:t>специалист со средним медицинским образованием</w:t>
      </w:r>
    </w:p>
    <w:p>
      <w:r>
        <w:rPr>
          <w:b/>
        </w:rPr>
        <w:t xml:space="preserve">3: </w:t>
      </w:r>
      <w:r>
        <w:t>социальный работник</w:t>
      </w:r>
    </w:p>
    <w:p>
      <w:r>
        <w:rPr>
          <w:b/>
        </w:rPr>
        <w:t xml:space="preserve">4: </w:t>
      </w:r>
      <w:r>
        <w:t>доброволец (волонтер)</w:t>
      </w:r>
    </w:p>
    <w:p>
      <w:r>
        <w:t xml:space="preserve">Правильный ответ: </w:t>
      </w:r>
      <w:r>
        <w:rPr>
          <w:b/>
        </w:rPr>
        <w:t>врач первичного звена</w:t>
      </w:r>
    </w:p>
    <w:p>
      <w:pPr>
        <w:pStyle w:val="Heading2"/>
      </w:pPr>
      <w:r>
        <w:t>ОСНОВНЫЕ ПОКАЗАТЕЛИ РАБОТЫ КОЕК РАЗЛИЧНОГО ПРОФИЛЯ СТАЦИОНАРОВ КРУГЛОСУТОЧНОГО ПРЕБЫВАНИЯ МОЖНО ПРОАНАЛИЗИРОВАТЬ ПО ДАННЫМ ФОРМЫ ФЕДЕРАЛЬНОГО СТАТИСТИЧЕСКОГО НАБЛЮДЕНИЯ</w:t>
      </w:r>
    </w:p>
    <w:p>
      <w:r>
        <w:rPr>
          <w:b/>
        </w:rPr>
        <w:t xml:space="preserve">1: </w:t>
      </w:r>
      <w:r>
        <w:t>№47 «Сведения о сети и деятельности медицинской организации»</w:t>
      </w:r>
    </w:p>
    <w:p>
      <w:r>
        <w:rPr>
          <w:b/>
        </w:rPr>
        <w:t xml:space="preserve">2: </w:t>
      </w:r>
      <w:r>
        <w:t>№30 «Сведения о медицинской организации»</w:t>
      </w:r>
    </w:p>
    <w:p>
      <w:r>
        <w:rPr>
          <w:b/>
        </w:rPr>
        <w:t xml:space="preserve">3: </w:t>
      </w:r>
      <w:r>
        <w:t>№12 «Сведения о числе заболеваний, зарегистрированных у пациентов, проживающих в районе обслуживания медицинской организации»</w:t>
      </w:r>
    </w:p>
    <w:p>
      <w:r>
        <w:rPr>
          <w:b/>
        </w:rPr>
        <w:t xml:space="preserve">4: </w:t>
      </w:r>
      <w:r>
        <w:t>№14 «Сведения о деятельности подразделений медицинской организации, оказывающих медицинскую помощь в стационарных условиях»</w:t>
      </w:r>
    </w:p>
    <w:p>
      <w:r>
        <w:t xml:space="preserve">Правильный ответ: </w:t>
      </w:r>
      <w:r>
        <w:rPr>
          <w:b/>
        </w:rPr>
        <w:t>№30 «Сведения о медицинской организации»</w:t>
      </w:r>
    </w:p>
    <w:p>
      <w:pPr>
        <w:pStyle w:val="Heading2"/>
      </w:pPr>
      <w:r>
        <w:t>ШТАТНОЕ РАСПИСАНИЕ И ПОЛОЖЕНИЯ О СТРУКТУРНЫХ ПОДРАЗДЕЛЕНИЯХ МЕДИЦИНСКОЙ ОРГАНИЗАЦИИ ТРЕБУЮТ ПРИ ПРОВЕРКЕ, ПРОВОДИМОЙ</w:t>
      </w:r>
    </w:p>
    <w:p>
      <w:r>
        <w:rPr>
          <w:b/>
        </w:rPr>
        <w:t xml:space="preserve">1: </w:t>
      </w:r>
      <w:r>
        <w:t>налоговыми органами</w:t>
      </w:r>
    </w:p>
    <w:p>
      <w:r>
        <w:rPr>
          <w:b/>
        </w:rPr>
        <w:t xml:space="preserve">2: </w:t>
      </w:r>
      <w:r>
        <w:t>территориальным фондом обязательного медицинского страхования</w:t>
      </w:r>
    </w:p>
    <w:p>
      <w:r>
        <w:rPr>
          <w:b/>
        </w:rPr>
        <w:t xml:space="preserve">3: </w:t>
      </w:r>
      <w:r>
        <w:t>страховыми медицинскими компаниями</w:t>
      </w:r>
    </w:p>
    <w:p>
      <w:r>
        <w:rPr>
          <w:b/>
        </w:rPr>
        <w:t xml:space="preserve">4: </w:t>
      </w:r>
      <w:r>
        <w:t>Росздравнадзором</w:t>
      </w:r>
    </w:p>
    <w:p>
      <w:r>
        <w:t xml:space="preserve">Правильный ответ: </w:t>
      </w:r>
      <w:r>
        <w:rPr>
          <w:b/>
        </w:rPr>
        <w:t>Росздравнадзором</w:t>
      </w:r>
    </w:p>
    <w:p>
      <w:pPr>
        <w:pStyle w:val="Heading2"/>
      </w:pPr>
      <w:r>
        <w:t>ПРИ АНАЛИЗЕ ЭКОНОМИЧЕСКОЙ СОСТАВЛЯЮЩЕЙ МАКРОСРЕДЫ ПОДЛЕЖИТ АНАЛИЗУ</w:t>
      </w:r>
    </w:p>
    <w:p>
      <w:r>
        <w:rPr>
          <w:b/>
        </w:rPr>
        <w:t xml:space="preserve">1: </w:t>
      </w:r>
      <w:r>
        <w:t>смертность населения</w:t>
      </w:r>
    </w:p>
    <w:p>
      <w:r>
        <w:rPr>
          <w:b/>
        </w:rPr>
        <w:t xml:space="preserve">2: </w:t>
      </w:r>
      <w:r>
        <w:t>уровень инфляции</w:t>
      </w:r>
    </w:p>
    <w:p>
      <w:r>
        <w:rPr>
          <w:b/>
        </w:rPr>
        <w:t xml:space="preserve">3: </w:t>
      </w:r>
      <w:r>
        <w:t>численность населения</w:t>
      </w:r>
    </w:p>
    <w:p>
      <w:r>
        <w:rPr>
          <w:b/>
        </w:rPr>
        <w:t xml:space="preserve">4: </w:t>
      </w:r>
      <w:r>
        <w:t>заболеваемость по профильной нозологии</w:t>
      </w:r>
    </w:p>
    <w:p>
      <w:r>
        <w:t xml:space="preserve">Правильный ответ: </w:t>
      </w:r>
      <w:r>
        <w:rPr>
          <w:b/>
        </w:rPr>
        <w:t>уровень инфляции</w:t>
      </w:r>
    </w:p>
    <w:p>
      <w:pPr>
        <w:pStyle w:val="Heading2"/>
      </w:pPr>
      <w:r>
        <w:t>В ОБЕСПЕЧЕНИИ ВЗАИМОДЕЙСТВИЯ РАБОТНИКА И РАБОТОДАТЕЛЯ В СФЕРЕ ТРУДОВЫХ ОТНОШЕНИЙ ВЕДУЩАЯ РОЛЬ ПРИНАДЛЕЖИТ СОЦИАЛЬНОМУ</w:t>
      </w:r>
    </w:p>
    <w:p>
      <w:r>
        <w:rPr>
          <w:b/>
        </w:rPr>
        <w:t xml:space="preserve">1: </w:t>
      </w:r>
      <w:r>
        <w:t>обеспечению</w:t>
      </w:r>
    </w:p>
    <w:p>
      <w:r>
        <w:rPr>
          <w:b/>
        </w:rPr>
        <w:t xml:space="preserve">2: </w:t>
      </w:r>
      <w:r>
        <w:t>страхованию</w:t>
      </w:r>
    </w:p>
    <w:p>
      <w:r>
        <w:rPr>
          <w:b/>
        </w:rPr>
        <w:t xml:space="preserve">3: </w:t>
      </w:r>
      <w:r>
        <w:t>партнерству</w:t>
      </w:r>
    </w:p>
    <w:p>
      <w:r>
        <w:rPr>
          <w:b/>
        </w:rPr>
        <w:t xml:space="preserve">4: </w:t>
      </w:r>
      <w:r>
        <w:t>налогообложению</w:t>
      </w:r>
    </w:p>
    <w:p>
      <w:r>
        <w:t xml:space="preserve">Правильный ответ: </w:t>
      </w:r>
      <w:r>
        <w:rPr>
          <w:b/>
        </w:rPr>
        <w:t>партнерству</w:t>
      </w:r>
    </w:p>
    <w:p>
      <w:pPr>
        <w:pStyle w:val="Heading2"/>
      </w:pPr>
      <w:r>
        <w:t>К ФАКТОРАМ ВНУТРЕННЕЙ СРЕДЫ МЕДИЦИНСКОЙ ОРГАНИЗАЦИИ ОТНОСЯТ</w:t>
      </w:r>
    </w:p>
    <w:p>
      <w:r>
        <w:rPr>
          <w:b/>
        </w:rPr>
        <w:t xml:space="preserve">1: </w:t>
      </w:r>
      <w:r>
        <w:t>уровень квалификации сотрудников</w:t>
      </w:r>
    </w:p>
    <w:p>
      <w:r>
        <w:rPr>
          <w:b/>
        </w:rPr>
        <w:t xml:space="preserve">2: </w:t>
      </w:r>
      <w:r>
        <w:t>частота проверок контролирующих органов</w:t>
      </w:r>
    </w:p>
    <w:p>
      <w:r>
        <w:rPr>
          <w:b/>
        </w:rPr>
        <w:t xml:space="preserve">3: </w:t>
      </w:r>
      <w:r>
        <w:t>темпы инфляции</w:t>
      </w:r>
    </w:p>
    <w:p>
      <w:r>
        <w:rPr>
          <w:b/>
        </w:rPr>
        <w:t xml:space="preserve">4: </w:t>
      </w:r>
      <w:r>
        <w:t>изменение закупочных цен</w:t>
      </w:r>
    </w:p>
    <w:p>
      <w:r>
        <w:t xml:space="preserve">Правильный ответ: </w:t>
      </w:r>
      <w:r>
        <w:rPr>
          <w:b/>
        </w:rPr>
        <w:t>уровень квалификации сотрудников</w:t>
      </w:r>
    </w:p>
    <w:p>
      <w:pPr>
        <w:pStyle w:val="Heading2"/>
      </w:pPr>
      <w:r>
        <w:t>УПОЛНОМОЧЕННЫМ ОРГАНОМ ПО ЗАЩИТЕ ПРАВ СУБЪЕКТОВ ПЕРСОНАЛЬНЫХ ДАННЫХ ЯВЛЯЕТСЯ</w:t>
      </w:r>
    </w:p>
    <w:p>
      <w:r>
        <w:rPr>
          <w:b/>
        </w:rPr>
        <w:t xml:space="preserve">1: </w:t>
      </w:r>
      <w:r>
        <w:t>Федеральная служба по надзору в сфере связи, информационных технологий и массовых коммуникаций</w:t>
      </w:r>
    </w:p>
    <w:p>
      <w:r>
        <w:rPr>
          <w:b/>
        </w:rPr>
        <w:t xml:space="preserve">2: </w:t>
      </w:r>
      <w:r>
        <w:t>Федеральная служба по труду и занятости</w:t>
      </w:r>
    </w:p>
    <w:p>
      <w:r>
        <w:rPr>
          <w:b/>
        </w:rPr>
        <w:t xml:space="preserve">3: </w:t>
      </w:r>
      <w:r>
        <w:t>Федеральная служба по техническому и экспортному контролю</w:t>
      </w:r>
    </w:p>
    <w:p>
      <w:r>
        <w:rPr>
          <w:b/>
        </w:rPr>
        <w:t xml:space="preserve">4: </w:t>
      </w:r>
      <w:r>
        <w:t>Федеральная служба безопасности</w:t>
      </w:r>
    </w:p>
    <w:p>
      <w:r>
        <w:t xml:space="preserve">Правильный ответ: </w:t>
      </w:r>
      <w:r>
        <w:rPr>
          <w:b/>
        </w:rPr>
        <w:t>Федеральная служба по надзору в сфере связи, информационных технологий и массовых коммуникаций</w:t>
      </w:r>
    </w:p>
    <w:p>
      <w:pPr>
        <w:pStyle w:val="Heading2"/>
      </w:pPr>
      <w:r>
        <w:t>К ОСНОВНЫМ ХАРАКТЕРИСТИКАМ ПЕРВИЧНОЙ МЕДИКО-САНИТАРНОЙ ПОМОЩИ ОТНОСИТСЯ ПРЕДОСТАВЛЕНИЕ НАСЕЛЕНИЮ</w:t>
      </w:r>
    </w:p>
    <w:p>
      <w:r>
        <w:rPr>
          <w:b/>
        </w:rPr>
        <w:t xml:space="preserve">1: </w:t>
      </w:r>
      <w:r>
        <w:t>высокотехнологичной медицинской помощи</w:t>
      </w:r>
    </w:p>
    <w:p>
      <w:r>
        <w:rPr>
          <w:b/>
        </w:rPr>
        <w:t xml:space="preserve">2: </w:t>
      </w:r>
      <w:r>
        <w:t>первого контакта с системой здравоохранения</w:t>
      </w:r>
    </w:p>
    <w:p>
      <w:r>
        <w:rPr>
          <w:b/>
        </w:rPr>
        <w:t xml:space="preserve">3: </w:t>
      </w:r>
      <w:r>
        <w:t>доступной стационарной помощи</w:t>
      </w:r>
    </w:p>
    <w:p>
      <w:r>
        <w:rPr>
          <w:b/>
        </w:rPr>
        <w:t xml:space="preserve">4: </w:t>
      </w:r>
      <w:r>
        <w:t>скорой медицинской помощи</w:t>
      </w:r>
    </w:p>
    <w:p>
      <w:r>
        <w:t xml:space="preserve">Правильный ответ: </w:t>
      </w:r>
      <w:r>
        <w:rPr>
          <w:b/>
        </w:rPr>
        <w:t>первого контакта с системой здравоохранения</w:t>
      </w:r>
    </w:p>
    <w:p>
      <w:pPr>
        <w:pStyle w:val="Heading2"/>
      </w:pPr>
      <w:r>
        <w:t>В СООТВЕТСТВИИ С ФЕДЕРАЛЬНЫМ ЗАКОНОМ ОТ 21.11.2011 № 323 «ОБ ОСНОВАХ ОХРАНЫ ЗДОРОВЬЯ ГРАЖДАН В РОССИЙСКОЙ ФЕДЕРАЦИИ» ПАЦИЕНТ ИМЕЕТ ПРАВО НА ВЫБОР</w:t>
      </w:r>
    </w:p>
    <w:p>
      <w:r>
        <w:rPr>
          <w:b/>
        </w:rPr>
        <w:t xml:space="preserve">1: </w:t>
      </w:r>
      <w:r>
        <w:t>методик инструментального обследования</w:t>
      </w:r>
    </w:p>
    <w:p>
      <w:r>
        <w:rPr>
          <w:b/>
        </w:rPr>
        <w:t xml:space="preserve">2: </w:t>
      </w:r>
      <w:r>
        <w:t>врача и медицинской организации</w:t>
      </w:r>
    </w:p>
    <w:p>
      <w:r>
        <w:rPr>
          <w:b/>
        </w:rPr>
        <w:t xml:space="preserve">3: </w:t>
      </w:r>
      <w:r>
        <w:t>лекарственных средств при лечении в стационаре</w:t>
      </w:r>
    </w:p>
    <w:p>
      <w:r>
        <w:rPr>
          <w:b/>
        </w:rPr>
        <w:t xml:space="preserve">4: </w:t>
      </w:r>
      <w:r>
        <w:t>методик лабораторного исследования</w:t>
      </w:r>
    </w:p>
    <w:p>
      <w:r>
        <w:t xml:space="preserve">Правильный ответ: </w:t>
      </w:r>
      <w:r>
        <w:rPr>
          <w:b/>
        </w:rPr>
        <w:t>врача и медицинской организации</w:t>
      </w:r>
    </w:p>
    <w:p>
      <w:pPr>
        <w:pStyle w:val="Heading2"/>
      </w:pPr>
      <w:r>
        <w:t>МЕДИЦИНСКАЯ ПОМОЩЬ ЗАСТРАХОВАННОМУ ЛИЦУ ПО ОБЯЗАТЕЛЬНОМУ МЕДИЦИНСКОМУ СТРАХОВАНИЮ ИЗ ДРУГИХ СУБЪЕКТОВ РОССИЙСКОЙ ФЕДЕРАЦИИ ОПЛАЧИВАЕТСЯ</w:t>
      </w:r>
    </w:p>
    <w:p>
      <w:r>
        <w:rPr>
          <w:b/>
        </w:rPr>
        <w:t xml:space="preserve">1: </w:t>
      </w:r>
      <w:r>
        <w:t>лично самим застрахованным</w:t>
      </w:r>
    </w:p>
    <w:p>
      <w:r>
        <w:rPr>
          <w:b/>
        </w:rPr>
        <w:t xml:space="preserve">2: </w:t>
      </w:r>
      <w:r>
        <w:t>территориальным фондом обязательного медицинского страхования</w:t>
      </w:r>
    </w:p>
    <w:p>
      <w:r>
        <w:rPr>
          <w:b/>
        </w:rPr>
        <w:t xml:space="preserve">3: </w:t>
      </w:r>
      <w:r>
        <w:t>уполномоченным органом исполнительной власти субъекта Российской Федерации</w:t>
      </w:r>
    </w:p>
    <w:p>
      <w:r>
        <w:rPr>
          <w:b/>
        </w:rPr>
        <w:t xml:space="preserve">4: </w:t>
      </w:r>
      <w:r>
        <w:t>страховой медицинской организацией</w:t>
      </w:r>
    </w:p>
    <w:p>
      <w:r>
        <w:t xml:space="preserve">Правильный ответ: </w:t>
      </w:r>
      <w:r>
        <w:rPr>
          <w:b/>
        </w:rPr>
        <w:t>территориальным фондом обязательного медицинского страхования</w:t>
      </w:r>
    </w:p>
    <w:p>
      <w:pPr>
        <w:pStyle w:val="Heading2"/>
      </w:pPr>
      <w:r>
        <w:t>НАИМЕНЬШЕЙ ДОКАЗАТЕЛЬНОСТЬЮ ОБЛАДАЮТ ВЫВОДЫ, ПОЛУЧЕННЫЕ В ИССЛЕДОВАНИИ</w:t>
      </w:r>
    </w:p>
    <w:p>
      <w:r>
        <w:rPr>
          <w:b/>
        </w:rPr>
        <w:t xml:space="preserve">1: </w:t>
      </w:r>
      <w:r>
        <w:t>когортном</w:t>
      </w:r>
    </w:p>
    <w:p>
      <w:r>
        <w:rPr>
          <w:b/>
        </w:rPr>
        <w:t xml:space="preserve">2: </w:t>
      </w:r>
      <w:r>
        <w:t>«случай-контроль»</w:t>
      </w:r>
    </w:p>
    <w:p>
      <w:r>
        <w:rPr>
          <w:b/>
        </w:rPr>
        <w:t xml:space="preserve">3: </w:t>
      </w:r>
      <w:r>
        <w:t>отдельных случаев</w:t>
      </w:r>
    </w:p>
    <w:p>
      <w:r>
        <w:rPr>
          <w:b/>
        </w:rPr>
        <w:t xml:space="preserve">4: </w:t>
      </w:r>
      <w:r>
        <w:t>одномоментном</w:t>
      </w:r>
    </w:p>
    <w:p>
      <w:r>
        <w:t xml:space="preserve">Правильный ответ: </w:t>
      </w:r>
      <w:r>
        <w:rPr>
          <w:b/>
        </w:rPr>
        <w:t>отдельных случаев</w:t>
      </w:r>
    </w:p>
    <w:p>
      <w:pPr>
        <w:pStyle w:val="Heading2"/>
      </w:pPr>
      <w:r>
        <w:t>ПОЛНОМОЧИЯ ПО ОСУЩЕСТВЛЕНИЮ МЕРОПРИЯТИЙ, СВЯЗАННЫХ С РАЗВИТИЕМ, ОРГАНИЗАЦИЕЙ И ПРОПАГАНДОЙ ДОНОРСТВА КРОВИ И ЕЕ КОМПОНЕНТОВ, ОСУЩЕСТВЛЯЕТ</w:t>
      </w:r>
    </w:p>
    <w:p>
      <w:r>
        <w:rPr>
          <w:b/>
        </w:rPr>
        <w:t xml:space="preserve">1: </w:t>
      </w:r>
      <w:r>
        <w:t>центральный орган управления здравоохранением субъекта</w:t>
      </w:r>
    </w:p>
    <w:p>
      <w:r>
        <w:rPr>
          <w:b/>
        </w:rPr>
        <w:t xml:space="preserve">2: </w:t>
      </w:r>
      <w:r>
        <w:t>Министерство здравоохранения Российской Федерации</w:t>
      </w:r>
    </w:p>
    <w:p>
      <w:r>
        <w:rPr>
          <w:b/>
        </w:rPr>
        <w:t xml:space="preserve">3: </w:t>
      </w:r>
      <w:r>
        <w:t>Федеральная служба по надзору в сфере защиты прав потребителей и благополучия человека</w:t>
      </w:r>
    </w:p>
    <w:p>
      <w:r>
        <w:rPr>
          <w:b/>
        </w:rPr>
        <w:t xml:space="preserve">4: </w:t>
      </w:r>
      <w:r>
        <w:t>Федеральное медико-биологическое агентство</w:t>
      </w:r>
    </w:p>
    <w:p>
      <w:r>
        <w:t xml:space="preserve">Правильный ответ: </w:t>
      </w:r>
      <w:r>
        <w:rPr>
          <w:b/>
        </w:rPr>
        <w:t>Федеральное медико-биологическое агентство</w:t>
      </w:r>
    </w:p>
    <w:p>
      <w:pPr>
        <w:pStyle w:val="Heading2"/>
      </w:pPr>
      <w:r>
        <w:t>ЕСЛИ ПАЦИЕНТ НЕ ПРИЗНАН ИНВАЛИДОМ В БЮРО МЕДИКО-СОЦИАЛЬНОЙ ЭКСПЕРТИЗЫ, ТО ЛИСТОК НЕТРУДОСПОСОБНОСТИ ПРОДЛЕВАЮТ НЕ РЕЖЕ 1 РАЗА В__________ ДНЕЙ ПО РЕШЕНИЮ ВРАЧЕБНОЙ КОМИССИИ ДО ВОССТАНОВЛЕНИЯ ТРУДОСПОСОБНОСТИ ИЛИ ДО ПОВТОРНОГО ОСВИДЕТЕЛЬСТВОВАНИЯ</w:t>
      </w:r>
    </w:p>
    <w:p>
      <w:r>
        <w:rPr>
          <w:b/>
        </w:rPr>
        <w:t xml:space="preserve">1: </w:t>
      </w:r>
      <w:r>
        <w:t>60</w:t>
      </w:r>
    </w:p>
    <w:p>
      <w:r>
        <w:rPr>
          <w:b/>
        </w:rPr>
        <w:t xml:space="preserve">2: </w:t>
      </w:r>
      <w:r>
        <w:t>30</w:t>
      </w:r>
    </w:p>
    <w:p>
      <w:r>
        <w:rPr>
          <w:b/>
        </w:rPr>
        <w:t xml:space="preserve">3: </w:t>
      </w:r>
      <w:r>
        <w:t>90</w:t>
      </w:r>
    </w:p>
    <w:p>
      <w:r>
        <w:rPr>
          <w:b/>
        </w:rPr>
        <w:t xml:space="preserve">4: </w:t>
      </w:r>
      <w:r>
        <w:t>15</w:t>
      </w:r>
    </w:p>
    <w:p>
      <w:r>
        <w:t xml:space="preserve">Правильный ответ: </w:t>
      </w:r>
      <w:r>
        <w:rPr>
          <w:b/>
        </w:rPr>
        <w:t>15</w:t>
      </w:r>
    </w:p>
    <w:p>
      <w:pPr>
        <w:pStyle w:val="Heading2"/>
      </w:pPr>
      <w:r>
        <w:t>ПОД КОНФЛИКТОМ, ЦЕЛЬЮ КОТОРОГО ЯВЛЯЕТСЯ ОТКРЫТОЕ ВЫРАЖЕНИЕ НАКОПИВШИХСЯ ЭМОЦИЙ, ОБИД, ВРАЖДЕБНОСТИ, ПОНИМАЮТ</w:t>
      </w:r>
    </w:p>
    <w:p>
      <w:r>
        <w:rPr>
          <w:b/>
        </w:rPr>
        <w:t xml:space="preserve">1: </w:t>
      </w:r>
      <w:r>
        <w:t>нереалистический</w:t>
      </w:r>
    </w:p>
    <w:p>
      <w:r>
        <w:rPr>
          <w:b/>
        </w:rPr>
        <w:t xml:space="preserve">2: </w:t>
      </w:r>
      <w:r>
        <w:t>субъективныйй</w:t>
      </w:r>
    </w:p>
    <w:p>
      <w:r>
        <w:rPr>
          <w:b/>
        </w:rPr>
        <w:t xml:space="preserve">3: </w:t>
      </w:r>
      <w:r>
        <w:t>эмоциональный</w:t>
      </w:r>
    </w:p>
    <w:p>
      <w:r>
        <w:rPr>
          <w:b/>
        </w:rPr>
        <w:t xml:space="preserve">4: </w:t>
      </w:r>
      <w:r>
        <w:t>объективный</w:t>
      </w:r>
    </w:p>
    <w:p>
      <w:r>
        <w:t xml:space="preserve">Правильный ответ: </w:t>
      </w:r>
      <w:r>
        <w:rPr>
          <w:b/>
        </w:rPr>
        <w:t>нереалистический</w:t>
      </w:r>
    </w:p>
    <w:p>
      <w:pPr>
        <w:pStyle w:val="Heading2"/>
      </w:pPr>
      <w:r>
        <w:t>ПОВЫШЕННЫЙ УРОВЕНЬ ШУМА ПО ПРИРОДЕ ВОЗДЕЙСТВИЯ НА МЕДПЕРСОНАЛ ОТНОСЯТ К ____________ ФАКТОРАМ</w:t>
      </w:r>
    </w:p>
    <w:p>
      <w:r>
        <w:rPr>
          <w:b/>
        </w:rPr>
        <w:t xml:space="preserve">1: </w:t>
      </w:r>
      <w:r>
        <w:t>физическим</w:t>
      </w:r>
    </w:p>
    <w:p>
      <w:r>
        <w:rPr>
          <w:b/>
        </w:rPr>
        <w:t xml:space="preserve">2: </w:t>
      </w:r>
      <w:r>
        <w:t>раздражающим</w:t>
      </w:r>
    </w:p>
    <w:p>
      <w:r>
        <w:rPr>
          <w:b/>
        </w:rPr>
        <w:t xml:space="preserve">3: </w:t>
      </w:r>
      <w:r>
        <w:t>химическим</w:t>
      </w:r>
    </w:p>
    <w:p>
      <w:r>
        <w:rPr>
          <w:b/>
        </w:rPr>
        <w:t xml:space="preserve">4: </w:t>
      </w:r>
      <w:r>
        <w:t>биологическим</w:t>
      </w:r>
    </w:p>
    <w:p>
      <w:r>
        <w:t xml:space="preserve">Правильный ответ: </w:t>
      </w:r>
      <w:r>
        <w:rPr>
          <w:b/>
        </w:rPr>
        <w:t>физическим</w:t>
      </w:r>
    </w:p>
    <w:p>
      <w:pPr>
        <w:pStyle w:val="Heading2"/>
      </w:pPr>
      <w:r>
        <w:t>ПРИ КОНТРОЛЕ ОРГАНИЗАЦИИ ДИСПАНСЕРИЗАЦИИ ОПРЕДЕЛЕННЫХ ГРУПП ВЗРОСЛОГО НАСЕЛЕНИЯ НЕОБХОДИМО УЧИТЫВАТЬ, ЧТО ДЛЯ РАННЕГО ВЫЯВЛЕНИЯ ОНКОЛОГИЧЕСКИХ ЗАБОЛЕВАНИЙ ДЫХАТЕЛЬНОЙ СИСТЕМЫ В РАМКАХ ВТОРОГО ЭТАПА ДИСПАНСЕРИЗАЦИИ ПРЕДУСМОТРЕНО ПРОВЕДЕНИЕ</w:t>
      </w:r>
    </w:p>
    <w:p>
      <w:r>
        <w:rPr>
          <w:b/>
        </w:rPr>
        <w:t xml:space="preserve">1: </w:t>
      </w:r>
      <w:r>
        <w:t>определение простат-специфического антигена в крови у мужчин</w:t>
      </w:r>
    </w:p>
    <w:p>
      <w:r>
        <w:rPr>
          <w:b/>
        </w:rPr>
        <w:t xml:space="preserve">2: </w:t>
      </w:r>
      <w:r>
        <w:t>маммографии</w:t>
      </w:r>
    </w:p>
    <w:p>
      <w:r>
        <w:rPr>
          <w:b/>
        </w:rPr>
        <w:t xml:space="preserve">3: </w:t>
      </w:r>
      <w:r>
        <w:t>исследование кала на скрытую кровь</w:t>
      </w:r>
    </w:p>
    <w:p>
      <w:r>
        <w:rPr>
          <w:b/>
        </w:rPr>
        <w:t xml:space="preserve">4: </w:t>
      </w:r>
      <w:r>
        <w:t>рентгенографии легких</w:t>
      </w:r>
    </w:p>
    <w:p>
      <w:r>
        <w:t xml:space="preserve">Правильный ответ: </w:t>
      </w:r>
      <w:r>
        <w:rPr>
          <w:b/>
        </w:rPr>
        <w:t>рентгенографии легких</w:t>
      </w:r>
    </w:p>
    <w:p>
      <w:pPr>
        <w:pStyle w:val="Heading2"/>
      </w:pPr>
      <w:r>
        <w:t>РАСПОРЯЖАТЬСЯ ДОХОДАМИ ОТ ОСУЩЕСТВЛЕНИЯ ДЕЯТЕЛЬНОСТИ АВТОНОМНОГО УЧРЕЖДЕНИЯ ЗДРАВООХРАНЕНИЯ СОБСТВЕННИК ИМУЩЕСТВА АВТОНОМНОГО УЧРЕЖДЕНИЯ</w:t>
      </w:r>
    </w:p>
    <w:p>
      <w:r>
        <w:rPr>
          <w:b/>
        </w:rPr>
        <w:t xml:space="preserve">1: </w:t>
      </w:r>
      <w:r>
        <w:t>не имеет права</w:t>
      </w:r>
    </w:p>
    <w:p>
      <w:r>
        <w:rPr>
          <w:b/>
        </w:rPr>
        <w:t xml:space="preserve">2: </w:t>
      </w:r>
      <w:r>
        <w:t>имеет право в размере равном 10% от прибыли</w:t>
      </w:r>
    </w:p>
    <w:p>
      <w:r>
        <w:rPr>
          <w:b/>
        </w:rPr>
        <w:t xml:space="preserve">3: </w:t>
      </w:r>
      <w:r>
        <w:t>имеет право в размере равном 10% от оборотных средств</w:t>
      </w:r>
    </w:p>
    <w:p>
      <w:r>
        <w:rPr>
          <w:b/>
        </w:rPr>
        <w:t xml:space="preserve">4: </w:t>
      </w:r>
      <w:r>
        <w:t>имеет право в размере равном 10% от стоимости имуществ</w:t>
      </w:r>
    </w:p>
    <w:p>
      <w:r>
        <w:t xml:space="preserve">Правильный ответ: </w:t>
      </w:r>
      <w:r>
        <w:rPr>
          <w:b/>
        </w:rPr>
        <w:t>не имеет права</w:t>
      </w:r>
    </w:p>
    <w:p>
      <w:pPr>
        <w:pStyle w:val="Heading2"/>
      </w:pPr>
      <w:r>
        <w:t>СОВОКУПНОСТЬ УСЛОВИЙ, ПРИ КОТОРЫХ ОТСУТСТВУЕТ НЕДОПУСТИМЫЙ РИСК ВОЗНИКНОВЕНИЯ У ПАЦИЕНТОВ И МЕДИЦИНСКОГО ПЕРСОНАЛА ЗАБОЛЕВАНИЯ ИНФЕКЦИЯМИ, СВЯЗАННЫМИ С ОКАЗАНИЕМ МЕДИЦИНСКОЙ ПОМОЩИ, ЯВЛЯЕТСЯ _____ БЕЗОПАСНОСТЬЮ</w:t>
      </w:r>
    </w:p>
    <w:p>
      <w:r>
        <w:rPr>
          <w:b/>
        </w:rPr>
        <w:t xml:space="preserve">1: </w:t>
      </w:r>
      <w:r>
        <w:t>эпидемиологической</w:t>
      </w:r>
    </w:p>
    <w:p>
      <w:r>
        <w:rPr>
          <w:b/>
        </w:rPr>
        <w:t xml:space="preserve">2: </w:t>
      </w:r>
      <w:r>
        <w:t>антитеррористической</w:t>
      </w:r>
    </w:p>
    <w:p>
      <w:r>
        <w:rPr>
          <w:b/>
        </w:rPr>
        <w:t xml:space="preserve">3: </w:t>
      </w:r>
      <w:r>
        <w:t>антикоррупционной</w:t>
      </w:r>
    </w:p>
    <w:p>
      <w:r>
        <w:rPr>
          <w:b/>
        </w:rPr>
        <w:t xml:space="preserve">4: </w:t>
      </w:r>
      <w:r>
        <w:t>противопожарной</w:t>
      </w:r>
    </w:p>
    <w:p>
      <w:r>
        <w:t xml:space="preserve">Правильный ответ: </w:t>
      </w:r>
      <w:r>
        <w:rPr>
          <w:b/>
        </w:rPr>
        <w:t>эпидемиологической</w:t>
      </w:r>
    </w:p>
    <w:p>
      <w:pPr>
        <w:pStyle w:val="Heading2"/>
      </w:pPr>
      <w:r>
        <w:t>КРИТЕРИЙ, ОПРЕДЕЛЯЮЩИЙ СТЕПЕНЬ ПОРАЖЕНИЯ ОРГАНОВ И СИСТЕМ ОРГАНИЗМА ЧЕЛОВЕКА ЛИБО НАРУШЕНИЯ ИХ ФУНКЦИЙ, ОБУСЛОВЛЕННЫЕ ЗАБОЛЕВАНИЕМ, ЯВЛЯЕТСЯ _______ ЗАБОЛЕВАНИЯ</w:t>
      </w:r>
    </w:p>
    <w:p>
      <w:r>
        <w:rPr>
          <w:b/>
        </w:rPr>
        <w:t xml:space="preserve">1: </w:t>
      </w:r>
      <w:r>
        <w:t>тяжестью</w:t>
      </w:r>
    </w:p>
    <w:p>
      <w:r>
        <w:rPr>
          <w:b/>
        </w:rPr>
        <w:t xml:space="preserve">2: </w:t>
      </w:r>
      <w:r>
        <w:t>степенью</w:t>
      </w:r>
    </w:p>
    <w:p>
      <w:r>
        <w:rPr>
          <w:b/>
        </w:rPr>
        <w:t xml:space="preserve">3: </w:t>
      </w:r>
      <w:r>
        <w:t>уровнем</w:t>
      </w:r>
    </w:p>
    <w:p>
      <w:r>
        <w:rPr>
          <w:b/>
        </w:rPr>
        <w:t xml:space="preserve">4: </w:t>
      </w:r>
      <w:r>
        <w:t>стадией</w:t>
      </w:r>
    </w:p>
    <w:p>
      <w:r>
        <w:t xml:space="preserve">Правильный ответ: </w:t>
      </w:r>
      <w:r>
        <w:rPr>
          <w:b/>
        </w:rPr>
        <w:t>тяжестью</w:t>
      </w:r>
    </w:p>
    <w:p>
      <w:pPr>
        <w:pStyle w:val="Heading2"/>
      </w:pPr>
      <w:r>
        <w:t>ПРИ ПРОЕКТИРОВАНИИ И ОРГАНИЗАЦИИ ДИСПАНСЕРИЗАЦИИ ОПРЕДЕЛЕННЫХ ГРУПП ВЗРОСЛОГО НАСЕЛЕНИЯ НЕОБХОДИМО ПРЕДУСМОТРЕТЬ ИНДИВИДУАЛЬНОЕ УГЛУБЛЕННОЕ ПРОФИЛАКТИЧЕСКОЕ КОНСУЛЬТИРОВАНИЕ ПАЦИЕНТОВ НА _______ ЭТАПЕ ДИСПАНСЕРИЗАЦИИ</w:t>
      </w:r>
    </w:p>
    <w:p>
      <w:r>
        <w:rPr>
          <w:b/>
        </w:rPr>
        <w:t xml:space="preserve">1: </w:t>
      </w:r>
      <w:r>
        <w:t>четвертом</w:t>
      </w:r>
    </w:p>
    <w:p>
      <w:r>
        <w:rPr>
          <w:b/>
        </w:rPr>
        <w:t xml:space="preserve">2: </w:t>
      </w:r>
      <w:r>
        <w:t>втором</w:t>
      </w:r>
    </w:p>
    <w:p>
      <w:r>
        <w:rPr>
          <w:b/>
        </w:rPr>
        <w:t xml:space="preserve">3: </w:t>
      </w:r>
      <w:r>
        <w:t>первом</w:t>
      </w:r>
    </w:p>
    <w:p>
      <w:r>
        <w:rPr>
          <w:b/>
        </w:rPr>
        <w:t xml:space="preserve">4: </w:t>
      </w:r>
      <w:r>
        <w:t>третьем</w:t>
      </w:r>
    </w:p>
    <w:p>
      <w:r>
        <w:t xml:space="preserve">Правильный ответ: </w:t>
      </w:r>
      <w:r>
        <w:rPr>
          <w:b/>
        </w:rPr>
        <w:t>втором</w:t>
      </w:r>
    </w:p>
    <w:p>
      <w:pPr>
        <w:pStyle w:val="Heading2"/>
      </w:pPr>
      <w:r>
        <w:t>ПОД ПОТРЕБИТЕЛЕМ ПЛАТНЫХ МЕДИЦИНСКИХ УСЛУГ ПОНИМАЮТ _________ ЛИЦО, ИМЕЮЩЕЕ НАМЕРЕНИЕ ПОЛУЧИТЬ, ЛИБО ПОЛУЧАЮЩЕЕ ПЛАТНЫЕ МЕДИЦИНСКИЕ УСЛУГИ В СООТВЕТСТВИИ С ДОГОВОРОМ</w:t>
      </w:r>
    </w:p>
    <w:p>
      <w:r>
        <w:rPr>
          <w:b/>
        </w:rPr>
        <w:t xml:space="preserve">1: </w:t>
      </w:r>
      <w:r>
        <w:t>гражданское</w:t>
      </w:r>
    </w:p>
    <w:p>
      <w:r>
        <w:rPr>
          <w:b/>
        </w:rPr>
        <w:t xml:space="preserve">2: </w:t>
      </w:r>
      <w:r>
        <w:t>юридическое</w:t>
      </w:r>
    </w:p>
    <w:p>
      <w:r>
        <w:rPr>
          <w:b/>
        </w:rPr>
        <w:t xml:space="preserve">3: </w:t>
      </w:r>
      <w:r>
        <w:t>физическое</w:t>
      </w:r>
    </w:p>
    <w:p>
      <w:r>
        <w:rPr>
          <w:b/>
        </w:rPr>
        <w:t xml:space="preserve">4: </w:t>
      </w:r>
      <w:r>
        <w:t>коммерческое</w:t>
      </w:r>
    </w:p>
    <w:p>
      <w:r>
        <w:t xml:space="preserve">Правильный ответ: </w:t>
      </w:r>
      <w:r>
        <w:rPr>
          <w:b/>
        </w:rPr>
        <w:t>физическое</w:t>
      </w:r>
    </w:p>
    <w:p>
      <w:pPr>
        <w:pStyle w:val="Heading2"/>
      </w:pPr>
      <w:r>
        <w:t>ПРИВЛЕЧЕНИЕ ЖЕНЩИН, ИМЕЮЩИХ ДЕТЕЙ ДО ТРЕХ ЛЕТ К СВЕРХУРОЧНЫМ РАБОТАМ, РАБОТАМ В НОЧНОЕ ВРЕМЯ, ВЫХОДНЫЕ, НЕРАБОЧИЕ ПРАЗДНИЧНЫЕ ДНИ, НАПРАВЛЕНИЕ В КОМАНДИРОВКИ</w:t>
      </w:r>
    </w:p>
    <w:p>
      <w:r>
        <w:rPr>
          <w:b/>
        </w:rPr>
        <w:t xml:space="preserve">1: </w:t>
      </w:r>
      <w:r>
        <w:t>запрещается</w:t>
      </w:r>
    </w:p>
    <w:p>
      <w:r>
        <w:rPr>
          <w:b/>
        </w:rPr>
        <w:t xml:space="preserve">2: </w:t>
      </w:r>
      <w:r>
        <w:t>разрешается только с согласия выборного органа первичной профсоюзной организации</w:t>
      </w:r>
    </w:p>
    <w:p>
      <w:r>
        <w:rPr>
          <w:b/>
        </w:rPr>
        <w:t xml:space="preserve">3: </w:t>
      </w:r>
      <w:r>
        <w:t>разрешается только в связи с производственной необходимостью</w:t>
      </w:r>
    </w:p>
    <w:p>
      <w:r>
        <w:rPr>
          <w:b/>
        </w:rPr>
        <w:t xml:space="preserve">4: </w:t>
      </w:r>
      <w:r>
        <w:t>разрешается с письменного согласия женщин</w:t>
      </w:r>
    </w:p>
    <w:p>
      <w:r>
        <w:t xml:space="preserve">Правильный ответ: </w:t>
      </w:r>
      <w:r>
        <w:rPr>
          <w:b/>
        </w:rPr>
        <w:t>разрешается с письменного согласия женщин</w:t>
      </w:r>
    </w:p>
    <w:p>
      <w:pPr>
        <w:pStyle w:val="Heading2"/>
      </w:pPr>
      <w:r>
        <w:t>ПОД МЛАДЕНЧЕСКОЙ СМЕРТНОСТЬЮ ПОДРАЗУМЕВАЮТ ЧИСЛО ДЕТЕЙ, УМЕРШИХ В ВОЗРАСТЕ ДО</w:t>
      </w:r>
    </w:p>
    <w:p>
      <w:r>
        <w:rPr>
          <w:b/>
        </w:rPr>
        <w:t xml:space="preserve">1: </w:t>
      </w:r>
      <w:r>
        <w:t>2 лет из 1000 живорождённых</w:t>
      </w:r>
    </w:p>
    <w:p>
      <w:r>
        <w:rPr>
          <w:b/>
        </w:rPr>
        <w:t xml:space="preserve">2: </w:t>
      </w:r>
      <w:r>
        <w:t>1 года из 1000 родившихся живыми и мёртвыми</w:t>
      </w:r>
    </w:p>
    <w:p>
      <w:r>
        <w:rPr>
          <w:b/>
        </w:rPr>
        <w:t xml:space="preserve">3: </w:t>
      </w:r>
      <w:r>
        <w:t>2 лет из 1000 родившихся живыми и мёртвыми</w:t>
      </w:r>
    </w:p>
    <w:p>
      <w:r>
        <w:rPr>
          <w:b/>
        </w:rPr>
        <w:t xml:space="preserve">4: </w:t>
      </w:r>
      <w:r>
        <w:t>1 года из 1000 живорождённых</w:t>
      </w:r>
    </w:p>
    <w:p>
      <w:r>
        <w:t xml:space="preserve">Правильный ответ: </w:t>
      </w:r>
      <w:r>
        <w:rPr>
          <w:b/>
        </w:rPr>
        <w:t>1 года из 1000 живорождённых</w:t>
      </w:r>
    </w:p>
    <w:p>
      <w:pPr>
        <w:pStyle w:val="Heading2"/>
      </w:pPr>
      <w:r>
        <w:t>ЕСТЕСТВЕННЫЕ УГРОЗЫ БЕЗОПАСНОСТИ ИНФОРМАЦИИ ВЫЗВАНЫ</w:t>
      </w:r>
    </w:p>
    <w:p>
      <w:r>
        <w:rPr>
          <w:b/>
        </w:rPr>
        <w:t xml:space="preserve">1: </w:t>
      </w:r>
      <w:r>
        <w:t>ошибками при действиях персонала</w:t>
      </w:r>
    </w:p>
    <w:p>
      <w:r>
        <w:rPr>
          <w:b/>
        </w:rPr>
        <w:t xml:space="preserve">2: </w:t>
      </w:r>
      <w:r>
        <w:t>воздействиями объективных физических процессов или стихийных природных явлений, независящих от человека</w:t>
      </w:r>
    </w:p>
    <w:p>
      <w:r>
        <w:rPr>
          <w:b/>
        </w:rPr>
        <w:t xml:space="preserve">3: </w:t>
      </w:r>
      <w:r>
        <w:t>ошибками при проектировании автоматизированной системы обработки информации</w:t>
      </w:r>
    </w:p>
    <w:p>
      <w:r>
        <w:rPr>
          <w:b/>
        </w:rPr>
        <w:t xml:space="preserve">4: </w:t>
      </w:r>
      <w:r>
        <w:t>ошибками при разработке программного обеспечения медицинской информационной системы</w:t>
      </w:r>
    </w:p>
    <w:p>
      <w:r>
        <w:t xml:space="preserve">Правильный ответ: </w:t>
      </w:r>
      <w:r>
        <w:rPr>
          <w:b/>
        </w:rPr>
        <w:t>воздействиями объективных физических процессов или стихийных природных явлений, независящих от человека</w:t>
      </w:r>
    </w:p>
    <w:p>
      <w:pPr>
        <w:pStyle w:val="Heading2"/>
      </w:pPr>
      <w:r>
        <w:t>В СООТВЕТСТВИИ С ТРЕБОВАНИЯМИ ФЕДЕРАЛЬНОГО ЗАКОНА ОТ 18.07.2011 ГОДА № 223-ФЗ «О ЗАКУПКАХ ТОВАРОВ, РАБОТ, УСЛУГ ОТДЕЛЬНЫМИ ВИДАМИ ЮРИДИЧЕСКИХ ЛИЦ» В ГОСУДАРСТВЕННОМ ИЛИ МУНИЦИПАЛЬНОМ БЮДЖЕТНОМ УЧРЕЖДЕНИИ ПОЛОЖЕНИЕ О ЗАКУПКАХ УТВЕРЖДАЕТ</w:t>
      </w:r>
    </w:p>
    <w:p>
      <w:r>
        <w:rPr>
          <w:b/>
        </w:rPr>
        <w:t xml:space="preserve">1: </w:t>
      </w:r>
      <w:r>
        <w:t>контрактное агентство</w:t>
      </w:r>
    </w:p>
    <w:p>
      <w:r>
        <w:rPr>
          <w:b/>
        </w:rPr>
        <w:t xml:space="preserve">2: </w:t>
      </w:r>
      <w:r>
        <w:t>уполномоченный орган исполнительной власти субъекта РФ</w:t>
      </w:r>
    </w:p>
    <w:p>
      <w:r>
        <w:rPr>
          <w:b/>
        </w:rPr>
        <w:t xml:space="preserve">3: </w:t>
      </w:r>
      <w:r>
        <w:t>руководитель</w:t>
      </w:r>
    </w:p>
    <w:p>
      <w:r>
        <w:rPr>
          <w:b/>
        </w:rPr>
        <w:t xml:space="preserve">4: </w:t>
      </w:r>
      <w:r>
        <w:t>учредитель</w:t>
      </w:r>
    </w:p>
    <w:p>
      <w:r>
        <w:t xml:space="preserve">Правильный ответ: </w:t>
      </w:r>
      <w:r>
        <w:rPr>
          <w:b/>
        </w:rPr>
        <w:t>учредитель</w:t>
      </w:r>
    </w:p>
    <w:p>
      <w:pPr>
        <w:pStyle w:val="Heading2"/>
      </w:pPr>
      <w:r>
        <w:t>МЕДИЦИНСКОЕ СВИДЕТЕЛЬСТВО О РОЖДЕНИИ ВЫДАЕТСЯ НА НОВОРОЖДЕННЫХ, РОДИВШИМИСЯ ЖИВЫМИ ПРИ СРОКЕ БЕРЕМЕННОСТИ ________ НЕДЕЛИ И БОЛЕЕ ПРИ НАЛИЧИИ У НОВОРОЖДЕННОГО ПРИЗНАКОВ ЖИВОРОЖДЕНИЯ</w:t>
      </w:r>
    </w:p>
    <w:p>
      <w:r>
        <w:rPr>
          <w:b/>
        </w:rPr>
        <w:t xml:space="preserve">1: </w:t>
      </w:r>
      <w:r>
        <w:t>20</w:t>
      </w:r>
    </w:p>
    <w:p>
      <w:r>
        <w:rPr>
          <w:b/>
        </w:rPr>
        <w:t xml:space="preserve">2: </w:t>
      </w:r>
      <w:r>
        <w:t>21</w:t>
      </w:r>
    </w:p>
    <w:p>
      <w:r>
        <w:rPr>
          <w:b/>
        </w:rPr>
        <w:t xml:space="preserve">3: </w:t>
      </w:r>
      <w:r>
        <w:t>22</w:t>
      </w:r>
    </w:p>
    <w:p>
      <w:r>
        <w:rPr>
          <w:b/>
        </w:rPr>
        <w:t xml:space="preserve">4: </w:t>
      </w:r>
      <w:r>
        <w:t>18</w:t>
      </w:r>
    </w:p>
    <w:p>
      <w:r>
        <w:t xml:space="preserve">Правильный ответ: </w:t>
      </w:r>
      <w:r>
        <w:rPr>
          <w:b/>
        </w:rPr>
        <w:t>22</w:t>
      </w:r>
    </w:p>
    <w:p>
      <w:pPr>
        <w:pStyle w:val="Heading2"/>
      </w:pPr>
      <w:r>
        <w:t>ПО ЗАПРОСУ ОРГАНОВ ДОЗНАНИЯ, СЛЕДСТВИЯ И СУДА ИНФОРМАЦИЮ СОСТАВЛЯЮЩУЮ ВРАЧЕБНУЮ ТАЙНУ ПРЕДОСТАВЛЯЮТ</w:t>
      </w:r>
    </w:p>
    <w:p>
      <w:r>
        <w:rPr>
          <w:b/>
        </w:rPr>
        <w:t xml:space="preserve">1: </w:t>
      </w:r>
      <w:r>
        <w:t>без согласия гражданина</w:t>
      </w:r>
    </w:p>
    <w:p>
      <w:r>
        <w:rPr>
          <w:b/>
        </w:rPr>
        <w:t xml:space="preserve">2: </w:t>
      </w:r>
      <w:r>
        <w:t>с устного согласия больного</w:t>
      </w:r>
    </w:p>
    <w:p>
      <w:r>
        <w:rPr>
          <w:b/>
        </w:rPr>
        <w:t xml:space="preserve">3: </w:t>
      </w:r>
      <w:r>
        <w:t>по решению врачебной комиссии</w:t>
      </w:r>
    </w:p>
    <w:p>
      <w:r>
        <w:rPr>
          <w:b/>
        </w:rPr>
        <w:t xml:space="preserve">4: </w:t>
      </w:r>
      <w:r>
        <w:t>с письменного согласия больного</w:t>
      </w:r>
    </w:p>
    <w:p>
      <w:r>
        <w:t xml:space="preserve">Правильный ответ: </w:t>
      </w:r>
      <w:r>
        <w:rPr>
          <w:b/>
        </w:rPr>
        <w:t>без согласия гражданина</w:t>
      </w:r>
    </w:p>
    <w:p>
      <w:pPr>
        <w:pStyle w:val="Heading2"/>
      </w:pPr>
      <w:r>
        <w:t>ПАЛЬЦЕВОЕ ПРИЖАТИЕ ПЛЕЧЕВОЙ АРТЕРИИ ОСУЩЕСТВЛЯЕТСЯ</w:t>
      </w:r>
    </w:p>
    <w:p>
      <w:r>
        <w:rPr>
          <w:b/>
        </w:rPr>
        <w:t xml:space="preserve">1: </w:t>
      </w:r>
      <w:r>
        <w:t>большим пальцем нижней трети плеча с усилием, достаточным для остановки кровотечения</w:t>
      </w:r>
    </w:p>
    <w:p>
      <w:r>
        <w:rPr>
          <w:b/>
        </w:rPr>
        <w:t xml:space="preserve">2: </w:t>
      </w:r>
      <w:r>
        <w:t>к плечевой кости с внутренней стороны между бицепсом и трицепсом в средней трети плеча с помощью четырех пальцев кисти, обхватывающей плечо пострадавшего</w:t>
      </w:r>
    </w:p>
    <w:p>
      <w:r>
        <w:rPr>
          <w:b/>
        </w:rPr>
        <w:t xml:space="preserve">3: </w:t>
      </w:r>
      <w:r>
        <w:t>указательным и средним пальцами посередине наружной поверхности плеча</w:t>
      </w:r>
    </w:p>
    <w:p>
      <w:r>
        <w:rPr>
          <w:b/>
        </w:rPr>
        <w:t xml:space="preserve">4: </w:t>
      </w:r>
      <w:r>
        <w:t>к плечевой кости с наружной стороны плеча с помощью четырех пальцев кисти, обхватывающей плечо пострадавшего</w:t>
      </w:r>
    </w:p>
    <w:p>
      <w:r>
        <w:t xml:space="preserve">Правильный ответ: </w:t>
      </w:r>
      <w:r>
        <w:rPr>
          <w:b/>
        </w:rPr>
        <w:t>к плечевой кости с внутренней стороны между бицепсом и трицепсом в средней трети плеча с помощью четырех пальцев кисти, обхватывающей плечо пострадавшего</w:t>
      </w:r>
    </w:p>
    <w:p>
      <w:pPr>
        <w:pStyle w:val="Heading2"/>
      </w:pPr>
      <w:r>
        <w:t>УЧАСТНИКИ АВАРИЙНЫХ СИТУАЦИЙ ИЛИ ИНЦИДЕНТОВ, ЛИЦА СО СТОЙКИМИ ПОСЛЕДСТВИЯМИ НЕСЧАСТНЫХ СЛУЧАЕВ НА ПРОИЗВОДСТВЕ ПРОХОДЯТ ПЕРИОДИЧЕСКИЕ ОСМОТРЫ В МЕДИЦИНСКИХ ОРГАНИЗАЦИЯХ, НЕ РЕЖЕ ОДНОГО РАЗА В (В ГОДАХ)</w:t>
      </w:r>
    </w:p>
    <w:p>
      <w:r>
        <w:rPr>
          <w:b/>
        </w:rPr>
        <w:t xml:space="preserve">1: </w:t>
      </w:r>
      <w:r>
        <w:t>3</w:t>
      </w:r>
    </w:p>
    <w:p>
      <w:r>
        <w:rPr>
          <w:b/>
        </w:rPr>
        <w:t xml:space="preserve">2: </w:t>
      </w:r>
      <w:r>
        <w:t>2</w:t>
      </w:r>
    </w:p>
    <w:p>
      <w:r>
        <w:rPr>
          <w:b/>
        </w:rPr>
        <w:t xml:space="preserve">3: </w:t>
      </w:r>
      <w:r>
        <w:t>5</w:t>
      </w:r>
    </w:p>
    <w:p>
      <w:r>
        <w:rPr>
          <w:b/>
        </w:rPr>
        <w:t xml:space="preserve">4: </w:t>
      </w:r>
      <w:r>
        <w:t>1</w:t>
      </w:r>
    </w:p>
    <w:p>
      <w:r>
        <w:t xml:space="preserve">Правильный ответ: </w:t>
      </w:r>
      <w:r>
        <w:rPr>
          <w:b/>
        </w:rPr>
        <w:t>5</w:t>
      </w:r>
    </w:p>
    <w:p>
      <w:pPr>
        <w:pStyle w:val="Heading2"/>
      </w:pPr>
      <w:r>
        <w:t>ПРИ ПРОЕКТИРОВАНИИ И ОРГАНИЗАЦИИ ПРОЦЕССА ПРОВЕДЕНИЯ ДИСПАНСЕРИЗАЦИИ ОПРЕДЕЛЕННЫХ ГРУПП ВЗРОСЛОГО НАСЕЛЕНИЯ НЕОБХОДИМО ПРЕДУСМОТРЕТЬ</w:t>
      </w:r>
    </w:p>
    <w:p>
      <w:r>
        <w:rPr>
          <w:b/>
        </w:rPr>
        <w:t xml:space="preserve">1: </w:t>
      </w:r>
      <w:r>
        <w:t>4 этапа</w:t>
      </w:r>
    </w:p>
    <w:p>
      <w:r>
        <w:rPr>
          <w:b/>
        </w:rPr>
        <w:t xml:space="preserve">2: </w:t>
      </w:r>
      <w:r>
        <w:t>2 этапа</w:t>
      </w:r>
    </w:p>
    <w:p>
      <w:r>
        <w:rPr>
          <w:b/>
        </w:rPr>
        <w:t xml:space="preserve">3: </w:t>
      </w:r>
      <w:r>
        <w:t>3 этапа</w:t>
      </w:r>
    </w:p>
    <w:p>
      <w:r>
        <w:rPr>
          <w:b/>
        </w:rPr>
        <w:t xml:space="preserve">4: </w:t>
      </w:r>
      <w:r>
        <w:t>1 этап</w:t>
      </w:r>
    </w:p>
    <w:p>
      <w:r>
        <w:t xml:space="preserve">Правильный ответ: </w:t>
      </w:r>
      <w:r>
        <w:rPr>
          <w:b/>
        </w:rPr>
        <w:t>2 этапа</w:t>
      </w:r>
    </w:p>
    <w:p>
      <w:pPr>
        <w:pStyle w:val="Heading2"/>
      </w:pPr>
      <w:r>
        <w:t>РЕПРЕЗЕНТАТИВНОСТЬ, КОТОРАЯ ХАРАКТЕРИЗУЕТСЯ СООТВЕТСТВИЕМ ПРИЗНАКОВ ЕДИНИЦ НАБЛЮДЕНИЯ ВЫБОРОЧНОЙ И ГЕНЕРАЛЬНОЙ СОВОКУПНОСТЯМ, НАЗЫВАЮТ</w:t>
      </w:r>
    </w:p>
    <w:p>
      <w:r>
        <w:rPr>
          <w:b/>
        </w:rPr>
        <w:t xml:space="preserve">1: </w:t>
      </w:r>
      <w:r>
        <w:t>детерминированной</w:t>
      </w:r>
    </w:p>
    <w:p>
      <w:r>
        <w:rPr>
          <w:b/>
        </w:rPr>
        <w:t xml:space="preserve">2: </w:t>
      </w:r>
      <w:r>
        <w:t>количественной</w:t>
      </w:r>
    </w:p>
    <w:p>
      <w:r>
        <w:rPr>
          <w:b/>
        </w:rPr>
        <w:t xml:space="preserve">3: </w:t>
      </w:r>
      <w:r>
        <w:t>обобщающей</w:t>
      </w:r>
    </w:p>
    <w:p>
      <w:r>
        <w:rPr>
          <w:b/>
        </w:rPr>
        <w:t xml:space="preserve">4: </w:t>
      </w:r>
      <w:r>
        <w:t>качественной</w:t>
      </w:r>
    </w:p>
    <w:p>
      <w:r>
        <w:t xml:space="preserve">Правильный ответ: </w:t>
      </w:r>
      <w:r>
        <w:rPr>
          <w:b/>
        </w:rPr>
        <w:t>качественной</w:t>
      </w:r>
    </w:p>
    <w:p>
      <w:pPr>
        <w:pStyle w:val="Heading2"/>
      </w:pPr>
      <w:r>
        <w:t>ДО ЗАКЛЮЧЕНИЯ ДОГОВОРА ОБ ОКАЗАНИИ ПЛАТНЫХ МЕДИЦИНСКИХ УСЛУГ ИСПОЛНИТЕЛЬ В ПИСЬМЕННОЙ ФОРМЕ УВЕДОМЛЯЕТ ПОТРЕБИТЕЛЯ О ТОМ, ЧТО НЕСОБЛЮДЕНИЕ РЕКОМЕНДАЦИЙ МЕДИЦИНСКОГО РАБОТНИКА МОЖЕТ</w:t>
      </w:r>
    </w:p>
    <w:p>
      <w:r>
        <w:rPr>
          <w:b/>
        </w:rPr>
        <w:t xml:space="preserve">1: </w:t>
      </w:r>
      <w:r>
        <w:t>привести к отказу в предоставлении услуг при повторном обращении потребителя</w:t>
      </w:r>
    </w:p>
    <w:p>
      <w:r>
        <w:rPr>
          <w:b/>
        </w:rPr>
        <w:t xml:space="preserve">2: </w:t>
      </w:r>
      <w:r>
        <w:t>увеличить стоимость услуги</w:t>
      </w:r>
    </w:p>
    <w:p>
      <w:r>
        <w:rPr>
          <w:b/>
        </w:rPr>
        <w:t xml:space="preserve">3: </w:t>
      </w:r>
      <w:r>
        <w:t>привести к расторжению договора</w:t>
      </w:r>
    </w:p>
    <w:p>
      <w:r>
        <w:rPr>
          <w:b/>
        </w:rPr>
        <w:t xml:space="preserve">4: </w:t>
      </w:r>
      <w:r>
        <w:t>повлечь за собой невозможность завершения услуги в срок</w:t>
      </w:r>
    </w:p>
    <w:p>
      <w:r>
        <w:t xml:space="preserve">Правильный ответ: </w:t>
      </w:r>
      <w:r>
        <w:rPr>
          <w:b/>
        </w:rPr>
        <w:t>повлечь за собой невозможность завершения услуги в срок</w:t>
      </w:r>
    </w:p>
    <w:p>
      <w:pPr>
        <w:pStyle w:val="Heading2"/>
      </w:pPr>
      <w:r>
        <w:t>В СТРУКТУРУ ОРГАНИЗАЦИОННО-МЕТОДИЧЕСКОГО ОТДЕЛА СТАНЦИИ СКОРОЙ МЕДИЦИНСКОЙ ПОМОЩИ ВХОДИТ</w:t>
      </w:r>
    </w:p>
    <w:p>
      <w:r>
        <w:rPr>
          <w:b/>
        </w:rPr>
        <w:t xml:space="preserve">1: </w:t>
      </w:r>
      <w:r>
        <w:t>врачебно-консультативный центр</w:t>
      </w:r>
    </w:p>
    <w:p>
      <w:r>
        <w:rPr>
          <w:b/>
        </w:rPr>
        <w:t xml:space="preserve">2: </w:t>
      </w:r>
      <w:r>
        <w:t>отделение медицинской статистики</w:t>
      </w:r>
    </w:p>
    <w:p>
      <w:r>
        <w:rPr>
          <w:b/>
        </w:rPr>
        <w:t xml:space="preserve">3: </w:t>
      </w:r>
      <w:r>
        <w:t>диспетчерская</w:t>
      </w:r>
    </w:p>
    <w:p>
      <w:r>
        <w:rPr>
          <w:b/>
        </w:rPr>
        <w:t xml:space="preserve">4: </w:t>
      </w:r>
      <w:r>
        <w:t>дистанционно-консультативный центр</w:t>
      </w:r>
    </w:p>
    <w:p>
      <w:r>
        <w:t xml:space="preserve">Правильный ответ: </w:t>
      </w:r>
      <w:r>
        <w:rPr>
          <w:b/>
        </w:rPr>
        <w:t>отделение медицинской статистики</w:t>
      </w:r>
    </w:p>
    <w:p>
      <w:pPr>
        <w:pStyle w:val="Heading2"/>
      </w:pPr>
      <w:r>
        <w:t>АНКЕТИРОВАНИЕ ГРАЖДАН ПЕРЕД ПРОВЕДЕНИЕМ ПРОФИЛАКТИЧЕСКОГО МЕДИЦИНСКОГО ОСМОТРА И НА ПЕРВОМ ЭТАПЕ ДИСПАНСЕРИЗАЦИИ ПРОВОДЯТ С ЦЕЛЬЮ</w:t>
      </w:r>
    </w:p>
    <w:p>
      <w:r>
        <w:rPr>
          <w:b/>
        </w:rPr>
        <w:t xml:space="preserve">1: </w:t>
      </w:r>
      <w:r>
        <w:t>установления граждан, нуждающихся в социальной поддержке</w:t>
      </w:r>
    </w:p>
    <w:p>
      <w:r>
        <w:rPr>
          <w:b/>
        </w:rPr>
        <w:t xml:space="preserve">2: </w:t>
      </w:r>
      <w:r>
        <w:t>установления медицинской активности граждан</w:t>
      </w:r>
    </w:p>
    <w:p>
      <w:r>
        <w:rPr>
          <w:b/>
        </w:rPr>
        <w:t xml:space="preserve">3: </w:t>
      </w:r>
      <w:r>
        <w:t>выявления фактов ненадлежащего оказания медицинской помощи</w:t>
      </w:r>
    </w:p>
    <w:p>
      <w:r>
        <w:rPr>
          <w:b/>
        </w:rPr>
        <w:t xml:space="preserve">4: </w:t>
      </w:r>
      <w:r>
        <w:t>определения физической активности</w:t>
      </w:r>
    </w:p>
    <w:p>
      <w:r>
        <w:t xml:space="preserve">Правильный ответ: </w:t>
      </w:r>
      <w:r>
        <w:rPr>
          <w:b/>
        </w:rPr>
        <w:t>определения физической активности</w:t>
      </w:r>
    </w:p>
    <w:p>
      <w:pPr>
        <w:pStyle w:val="Heading2"/>
      </w:pPr>
      <w:r>
        <w:t>ГРАФИК ОТПУСКОВ РАБОТНИКОВ УТВЕРЖДАЕТСЯ РУКОВОДИТЕЛЕМ МЕДИЦИНСКОЙ ОРГАНИЗАЦИИ НЕ ПОЗДНЕЕ ЧЕМ ЗА _____ НЕДЕЛИ/НЕДЕЛЬ ДО НАСТУПЛЕНИЯ КАЛЕНДАРНОГО ГОДА</w:t>
      </w:r>
    </w:p>
    <w:p>
      <w:r>
        <w:rPr>
          <w:b/>
        </w:rPr>
        <w:t xml:space="preserve">1: </w:t>
      </w:r>
      <w:r>
        <w:t>5</w:t>
      </w:r>
    </w:p>
    <w:p>
      <w:r>
        <w:rPr>
          <w:b/>
        </w:rPr>
        <w:t xml:space="preserve">2: </w:t>
      </w:r>
      <w:r>
        <w:t>2</w:t>
      </w:r>
    </w:p>
    <w:p>
      <w:r>
        <w:rPr>
          <w:b/>
        </w:rPr>
        <w:t xml:space="preserve">3: </w:t>
      </w:r>
      <w:r>
        <w:t>4</w:t>
      </w:r>
    </w:p>
    <w:p>
      <w:r>
        <w:rPr>
          <w:b/>
        </w:rPr>
        <w:t xml:space="preserve">4: </w:t>
      </w:r>
      <w:r>
        <w:t>3</w:t>
      </w:r>
    </w:p>
    <w:p>
      <w:r>
        <w:t xml:space="preserve">Правильный ответ: </w:t>
      </w:r>
      <w:r>
        <w:rPr>
          <w:b/>
        </w:rPr>
        <w:t>2</w:t>
      </w:r>
    </w:p>
    <w:p>
      <w:pPr>
        <w:pStyle w:val="Heading2"/>
      </w:pPr>
      <w:r>
        <w:t>НА ЧЕТЫРЕ РАВНЫЕ ЧАСТИ ВАРИАЦИОННЫЙ РЯД РАЗДЕЛЯЕТ</w:t>
      </w:r>
    </w:p>
    <w:p>
      <w:r>
        <w:rPr>
          <w:b/>
        </w:rPr>
        <w:t xml:space="preserve">1: </w:t>
      </w:r>
      <w:r>
        <w:t>квартиль</w:t>
      </w:r>
    </w:p>
    <w:p>
      <w:r>
        <w:rPr>
          <w:b/>
        </w:rPr>
        <w:t xml:space="preserve">2: </w:t>
      </w:r>
      <w:r>
        <w:t>дециль</w:t>
      </w:r>
    </w:p>
    <w:p>
      <w:r>
        <w:rPr>
          <w:b/>
        </w:rPr>
        <w:t xml:space="preserve">3: </w:t>
      </w:r>
      <w:r>
        <w:t>процентиль</w:t>
      </w:r>
    </w:p>
    <w:p>
      <w:r>
        <w:rPr>
          <w:b/>
        </w:rPr>
        <w:t xml:space="preserve">4: </w:t>
      </w:r>
      <w:r>
        <w:t>терциль</w:t>
      </w:r>
    </w:p>
    <w:p>
      <w:r>
        <w:t xml:space="preserve">Правильный ответ: </w:t>
      </w:r>
      <w:r>
        <w:rPr>
          <w:b/>
        </w:rPr>
        <w:t>квартиль</w:t>
      </w:r>
    </w:p>
    <w:p>
      <w:pPr>
        <w:pStyle w:val="Heading2"/>
      </w:pPr>
      <w:r>
        <w:t>В ИЕРАРХИИ ГРУППИРОВКИ БОЛЕЗНЕЙ ПО МКБ-10 ПОСЛЕ РУБРИКИ В СТОРОНУ РАЗУКРУПНЕНИЯ СЛЕДУЕТ</w:t>
      </w:r>
    </w:p>
    <w:p>
      <w:r>
        <w:rPr>
          <w:b/>
        </w:rPr>
        <w:t xml:space="preserve">1: </w:t>
      </w:r>
      <w:r>
        <w:t>вид</w:t>
      </w:r>
    </w:p>
    <w:p>
      <w:r>
        <w:rPr>
          <w:b/>
        </w:rPr>
        <w:t xml:space="preserve">2: </w:t>
      </w:r>
      <w:r>
        <w:t>подрубрика</w:t>
      </w:r>
    </w:p>
    <w:p>
      <w:r>
        <w:rPr>
          <w:b/>
        </w:rPr>
        <w:t xml:space="preserve">3: </w:t>
      </w:r>
      <w:r>
        <w:t>класс</w:t>
      </w:r>
    </w:p>
    <w:p>
      <w:r>
        <w:rPr>
          <w:b/>
        </w:rPr>
        <w:t xml:space="preserve">4: </w:t>
      </w:r>
      <w:r>
        <w:t>блок</w:t>
      </w:r>
    </w:p>
    <w:p>
      <w:r>
        <w:t xml:space="preserve">Правильный ответ: </w:t>
      </w:r>
      <w:r>
        <w:rPr>
          <w:b/>
        </w:rPr>
        <w:t>подрубрика</w:t>
      </w:r>
    </w:p>
    <w:p>
      <w:pPr>
        <w:pStyle w:val="Heading2"/>
      </w:pPr>
      <w:r>
        <w:t>ПОД ДЕЛЕГИРОВАНИЕМ ПОЛНОМОЧИЙ ПОНИМАЮТ</w:t>
      </w:r>
    </w:p>
    <w:p>
      <w:r>
        <w:rPr>
          <w:b/>
        </w:rPr>
        <w:t xml:space="preserve">1: </w:t>
      </w:r>
      <w:r>
        <w:t>передачу ответственности за выполнение поставленных задач вышестоящему уровню управления</w:t>
      </w:r>
    </w:p>
    <w:p>
      <w:r>
        <w:rPr>
          <w:b/>
        </w:rPr>
        <w:t xml:space="preserve">2: </w:t>
      </w:r>
      <w:r>
        <w:t>передачу задач и полномочий сверху вниз лицу или группе, которые принимают на себя ответственность за их выполнение</w:t>
      </w:r>
    </w:p>
    <w:p>
      <w:r>
        <w:rPr>
          <w:b/>
        </w:rPr>
        <w:t xml:space="preserve">3: </w:t>
      </w:r>
      <w:r>
        <w:t>организационно закрепленное ограниченное право использовать ресурсы организации</w:t>
      </w:r>
    </w:p>
    <w:p>
      <w:r>
        <w:rPr>
          <w:b/>
        </w:rPr>
        <w:t xml:space="preserve">4: </w:t>
      </w:r>
      <w:r>
        <w:t>формирование корпоративной культуры</w:t>
      </w:r>
    </w:p>
    <w:p>
      <w:r>
        <w:t xml:space="preserve">Правильный ответ: </w:t>
      </w:r>
      <w:r>
        <w:rPr>
          <w:b/>
        </w:rPr>
        <w:t>передачу задач и полномочий сверху вниз лицу или группе, которые принимают на себя ответственность за их выполнение</w:t>
      </w:r>
    </w:p>
    <w:p>
      <w:pPr>
        <w:pStyle w:val="Heading2"/>
      </w:pPr>
      <w:r>
        <w:t>РАСПОРЯДИТЕЛЬНЫЙ ДОКУМЕНТ ВСТУПАЕТ В СИЛУ С МОМЕНТА ЕГО</w:t>
      </w:r>
    </w:p>
    <w:p>
      <w:r>
        <w:rPr>
          <w:b/>
        </w:rPr>
        <w:t xml:space="preserve">1: </w:t>
      </w:r>
      <w:r>
        <w:t>согласования</w:t>
      </w:r>
    </w:p>
    <w:p>
      <w:r>
        <w:rPr>
          <w:b/>
        </w:rPr>
        <w:t xml:space="preserve">2: </w:t>
      </w:r>
      <w:r>
        <w:t>создания</w:t>
      </w:r>
    </w:p>
    <w:p>
      <w:r>
        <w:rPr>
          <w:b/>
        </w:rPr>
        <w:t xml:space="preserve">3: </w:t>
      </w:r>
      <w:r>
        <w:t>утверждения</w:t>
      </w:r>
    </w:p>
    <w:p>
      <w:r>
        <w:rPr>
          <w:b/>
        </w:rPr>
        <w:t xml:space="preserve">4: </w:t>
      </w:r>
      <w:r>
        <w:t>подписания</w:t>
      </w:r>
    </w:p>
    <w:p>
      <w:r>
        <w:t xml:space="preserve">Правильный ответ: </w:t>
      </w:r>
      <w:r>
        <w:rPr>
          <w:b/>
        </w:rPr>
        <w:t>подписания</w:t>
      </w:r>
    </w:p>
    <w:p>
      <w:pPr>
        <w:pStyle w:val="Heading2"/>
      </w:pPr>
      <w:r>
        <w:t>ДЛЯ ВЫЯВЛЕНИЯ ХАРАКТЕРА СВЯЗИ МЕЖДУ ПРИЗНАКАМИ НЕОБХОДИМО ВЫЧИСЛИТЬ</w:t>
      </w:r>
    </w:p>
    <w:p>
      <w:r>
        <w:rPr>
          <w:b/>
        </w:rPr>
        <w:t xml:space="preserve">1: </w:t>
      </w:r>
      <w:r>
        <w:t>коэффициент корреляции</w:t>
      </w:r>
    </w:p>
    <w:p>
      <w:r>
        <w:rPr>
          <w:b/>
        </w:rPr>
        <w:t xml:space="preserve">2: </w:t>
      </w:r>
      <w:r>
        <w:t>критерий Стьюдента</w:t>
      </w:r>
    </w:p>
    <w:p>
      <w:r>
        <w:rPr>
          <w:b/>
        </w:rPr>
        <w:t xml:space="preserve">3: </w:t>
      </w:r>
      <w:r>
        <w:t>стандартную ошибку среднего</w:t>
      </w:r>
    </w:p>
    <w:p>
      <w:r>
        <w:rPr>
          <w:b/>
        </w:rPr>
        <w:t xml:space="preserve">4: </w:t>
      </w:r>
      <w:r>
        <w:t>стандартизованные показатели</w:t>
      </w:r>
    </w:p>
    <w:p>
      <w:r>
        <w:t xml:space="preserve">Правильный ответ: </w:t>
      </w:r>
      <w:r>
        <w:rPr>
          <w:b/>
        </w:rPr>
        <w:t>коэффициент корреляции</w:t>
      </w:r>
    </w:p>
    <w:p>
      <w:pPr>
        <w:pStyle w:val="Heading2"/>
      </w:pPr>
      <w:r>
        <w:t>ДЛЯ ПРОВЕДЕНИЯ ТЕКУЩЕГО РЕМОНТА АКУШЕРСКИЙ СТАЦИОНАР (ОТДЕЛЕНИЕ) ЗАКРЫВАЮТ НЕ МЕНЕЕ ЧЕМ НА ___________ КАЛЕНДАРНЫХ ДНЕЙ</w:t>
      </w:r>
    </w:p>
    <w:p>
      <w:r>
        <w:rPr>
          <w:b/>
        </w:rPr>
        <w:t xml:space="preserve">1: </w:t>
      </w:r>
      <w:r>
        <w:t>13</w:t>
      </w:r>
    </w:p>
    <w:p>
      <w:r>
        <w:rPr>
          <w:b/>
        </w:rPr>
        <w:t xml:space="preserve">2: </w:t>
      </w:r>
      <w:r>
        <w:t>11</w:t>
      </w:r>
    </w:p>
    <w:p>
      <w:r>
        <w:rPr>
          <w:b/>
        </w:rPr>
        <w:t xml:space="preserve">3: </w:t>
      </w:r>
      <w:r>
        <w:t>14</w:t>
      </w:r>
    </w:p>
    <w:p>
      <w:r>
        <w:rPr>
          <w:b/>
        </w:rPr>
        <w:t xml:space="preserve">4: </w:t>
      </w:r>
      <w:r>
        <w:t>12</w:t>
      </w:r>
    </w:p>
    <w:p>
      <w:r>
        <w:t xml:space="preserve">Правильный ответ: </w:t>
      </w:r>
      <w:r>
        <w:rPr>
          <w:b/>
        </w:rPr>
        <w:t>14</w:t>
      </w:r>
    </w:p>
    <w:p>
      <w:pPr>
        <w:pStyle w:val="Heading2"/>
      </w:pPr>
      <w:r>
        <w:t>ПРИКАЗ ОБ ОРГАНИЗАЦИИ ТЕХНИЧЕСКОГО ОБСЛУЖИВАНИЯ МЕДИЦИНСКОЙ ТЕХНИКИ ПОДЛЕЖИТ РАЗМЕЩЕНИЮ НА</w:t>
      </w:r>
    </w:p>
    <w:p>
      <w:r>
        <w:rPr>
          <w:b/>
        </w:rPr>
        <w:t xml:space="preserve">1: </w:t>
      </w:r>
      <w:r>
        <w:t>портале государственных услуг</w:t>
      </w:r>
    </w:p>
    <w:p>
      <w:r>
        <w:rPr>
          <w:b/>
        </w:rPr>
        <w:t xml:space="preserve">2: </w:t>
      </w:r>
      <w:r>
        <w:t>сайте страховой медицинской организации</w:t>
      </w:r>
    </w:p>
    <w:p>
      <w:r>
        <w:rPr>
          <w:b/>
        </w:rPr>
        <w:t xml:space="preserve">3: </w:t>
      </w:r>
      <w:r>
        <w:t>информационном портале медицинской организации</w:t>
      </w:r>
    </w:p>
    <w:p>
      <w:r>
        <w:rPr>
          <w:b/>
        </w:rPr>
        <w:t xml:space="preserve">4: </w:t>
      </w:r>
      <w:r>
        <w:t>информационном стенде медицинской организации</w:t>
      </w:r>
    </w:p>
    <w:p>
      <w:r>
        <w:t xml:space="preserve">Правильный ответ: </w:t>
      </w:r>
      <w:r>
        <w:rPr>
          <w:b/>
        </w:rPr>
        <w:t>информационном портале медицинской организации</w:t>
      </w:r>
    </w:p>
    <w:p>
      <w:pPr>
        <w:pStyle w:val="Heading2"/>
      </w:pPr>
      <w:r>
        <w:t>ГЛАВНЫЙ ВРАЧ ПОДПИСЫВАЕТ ПРИКАЗ В</w:t>
      </w:r>
    </w:p>
    <w:p>
      <w:r>
        <w:rPr>
          <w:b/>
        </w:rPr>
        <w:t xml:space="preserve">1: </w:t>
      </w:r>
      <w:r>
        <w:t>2 экземплярах</w:t>
      </w:r>
    </w:p>
    <w:p>
      <w:r>
        <w:rPr>
          <w:b/>
        </w:rPr>
        <w:t xml:space="preserve">2: </w:t>
      </w:r>
      <w:r>
        <w:t>4 экземплярах</w:t>
      </w:r>
    </w:p>
    <w:p>
      <w:r>
        <w:rPr>
          <w:b/>
        </w:rPr>
        <w:t xml:space="preserve">3: </w:t>
      </w:r>
      <w:r>
        <w:t>1 экземпляре</w:t>
      </w:r>
    </w:p>
    <w:p>
      <w:r>
        <w:rPr>
          <w:b/>
        </w:rPr>
        <w:t xml:space="preserve">4: </w:t>
      </w:r>
      <w:r>
        <w:t>3 экземплярах</w:t>
      </w:r>
    </w:p>
    <w:p>
      <w:r>
        <w:t xml:space="preserve">Правильный ответ: </w:t>
      </w:r>
      <w:r>
        <w:rPr>
          <w:b/>
        </w:rPr>
        <w:t>1 экземпляре</w:t>
      </w:r>
    </w:p>
    <w:p>
      <w:pPr>
        <w:pStyle w:val="Heading2"/>
      </w:pPr>
      <w:r>
        <w:t>ИСПОЛНЕНИЕ РЕКОМЕНДУЕМЫХ ШТАТНЫХ НОРМАТИВОВ, УСТАНОВЛЕННЫХ ПОРЯДКАМИ ОКАЗАНИЯ МЕДИЦИНСКОЙ ПОМОЩИ ВЗРОСЛОМУ НАСЕЛЕНИЮ, ДЛЯ МЕДИЦИНСКИХ ОРГАНИЗАЦИЙ ЧАСТНОЙ СИСТЕМЫ ЗДРАВООХРАНЕНИЯ</w:t>
      </w:r>
    </w:p>
    <w:p>
      <w:r>
        <w:rPr>
          <w:b/>
        </w:rPr>
        <w:t xml:space="preserve">1: </w:t>
      </w:r>
      <w:r>
        <w:t>необходимо</w:t>
      </w:r>
    </w:p>
    <w:p>
      <w:r>
        <w:rPr>
          <w:b/>
        </w:rPr>
        <w:t xml:space="preserve">2: </w:t>
      </w:r>
      <w:r>
        <w:t>необязательно</w:t>
      </w:r>
    </w:p>
    <w:p>
      <w:r>
        <w:rPr>
          <w:b/>
        </w:rPr>
        <w:t xml:space="preserve">3: </w:t>
      </w:r>
      <w:r>
        <w:t>желательно</w:t>
      </w:r>
    </w:p>
    <w:p>
      <w:r>
        <w:rPr>
          <w:b/>
        </w:rPr>
        <w:t xml:space="preserve">4: </w:t>
      </w:r>
      <w:r>
        <w:t>обязательно</w:t>
      </w:r>
    </w:p>
    <w:p>
      <w:r>
        <w:t xml:space="preserve">Правильный ответ: </w:t>
      </w:r>
      <w:r>
        <w:rPr>
          <w:b/>
        </w:rPr>
        <w:t>необязательно</w:t>
      </w:r>
    </w:p>
    <w:p>
      <w:pPr>
        <w:pStyle w:val="Heading2"/>
      </w:pPr>
      <w:r>
        <w:t>ЕСЛИ ДОКУМЕНТ ЗАНИМАЕТ БОЛЕЕ ДВУХ СТРАНИЦ, ТО НУМЕРАЦИЮ СТРАНИЦ ПРОИЗВОДЯТ</w:t>
      </w:r>
    </w:p>
    <w:p>
      <w:r>
        <w:rPr>
          <w:b/>
        </w:rPr>
        <w:t xml:space="preserve">1: </w:t>
      </w:r>
      <w:r>
        <w:t>с первой страницы</w:t>
      </w:r>
    </w:p>
    <w:p>
      <w:r>
        <w:rPr>
          <w:b/>
        </w:rPr>
        <w:t xml:space="preserve">2: </w:t>
      </w:r>
      <w:r>
        <w:t>со второй страницы</w:t>
      </w:r>
    </w:p>
    <w:p>
      <w:r>
        <w:rPr>
          <w:b/>
        </w:rPr>
        <w:t xml:space="preserve">3: </w:t>
      </w:r>
      <w:r>
        <w:t>в соответствии с уставом организации</w:t>
      </w:r>
    </w:p>
    <w:p>
      <w:r>
        <w:rPr>
          <w:b/>
        </w:rPr>
        <w:t xml:space="preserve">4: </w:t>
      </w:r>
      <w:r>
        <w:t>в соответствии положением об организации</w:t>
      </w:r>
    </w:p>
    <w:p>
      <w:r>
        <w:t xml:space="preserve">Правильный ответ: </w:t>
      </w:r>
      <w:r>
        <w:rPr>
          <w:b/>
        </w:rPr>
        <w:t>со второй страницы</w:t>
      </w:r>
    </w:p>
    <w:p>
      <w:pPr>
        <w:pStyle w:val="Heading2"/>
      </w:pPr>
      <w:r>
        <w:t>МИНИСТЕРСТВО ЗДРАВООХРАНЕНИЯ РОССИЙСКОЙ ФЕДЕРАЦИИ ФОРМИРУЕТ ПЕРЕЧЕНЬ МЕДИЦИНСКИХ ОРГАНИЗАЦИЙ, ОКАЗЫВАЮЩИХ ВЫСОКОТЕХНОЛОГИЧНУЮ МЕДИЦИНСКУЮ ПОМОЩЬ, НА (В ГОДАХ)</w:t>
      </w:r>
    </w:p>
    <w:p>
      <w:r>
        <w:rPr>
          <w:b/>
        </w:rPr>
        <w:t xml:space="preserve">1: </w:t>
      </w:r>
      <w:r>
        <w:t>3</w:t>
      </w:r>
    </w:p>
    <w:p>
      <w:r>
        <w:rPr>
          <w:b/>
        </w:rPr>
        <w:t xml:space="preserve">2: </w:t>
      </w:r>
      <w:r>
        <w:t>4</w:t>
      </w:r>
    </w:p>
    <w:p>
      <w:r>
        <w:rPr>
          <w:b/>
        </w:rPr>
        <w:t xml:space="preserve">3: </w:t>
      </w:r>
      <w:r>
        <w:t>2</w:t>
      </w:r>
    </w:p>
    <w:p>
      <w:r>
        <w:rPr>
          <w:b/>
        </w:rPr>
        <w:t xml:space="preserve">4: </w:t>
      </w:r>
      <w:r>
        <w:t>1</w:t>
      </w:r>
    </w:p>
    <w:p>
      <w:r>
        <w:t xml:space="preserve">Правильный ответ: </w:t>
      </w:r>
      <w:r>
        <w:rPr>
          <w:b/>
        </w:rPr>
        <w:t>1</w:t>
      </w:r>
    </w:p>
    <w:p>
      <w:pPr>
        <w:pStyle w:val="Heading2"/>
      </w:pPr>
      <w:r>
        <w:t>ЦЕННОСТЬ ЧЕЛОВЕЧЕСКОЙ ЖИЗНИ В БИОМЕДИЦИНСКОЙ ЭТИКЕ ОПРЕДЕЛЯЕТСЯ</w:t>
      </w:r>
    </w:p>
    <w:p>
      <w:r>
        <w:rPr>
          <w:b/>
        </w:rPr>
        <w:t xml:space="preserve">1: </w:t>
      </w:r>
      <w:r>
        <w:t>уникальностью и неповторимостью личности</w:t>
      </w:r>
    </w:p>
    <w:p>
      <w:r>
        <w:rPr>
          <w:b/>
        </w:rPr>
        <w:t xml:space="preserve">2: </w:t>
      </w:r>
      <w:r>
        <w:t>расовой и национальной принадлежностью</w:t>
      </w:r>
    </w:p>
    <w:p>
      <w:r>
        <w:rPr>
          <w:b/>
        </w:rPr>
        <w:t xml:space="preserve">3: </w:t>
      </w:r>
      <w:r>
        <w:t>психической и физической полноценностью</w:t>
      </w:r>
    </w:p>
    <w:p>
      <w:r>
        <w:rPr>
          <w:b/>
        </w:rPr>
        <w:t xml:space="preserve">4: </w:t>
      </w:r>
      <w:r>
        <w:t>финансовой состоятельностью</w:t>
      </w:r>
    </w:p>
    <w:p>
      <w:r>
        <w:t xml:space="preserve">Правильный ответ: </w:t>
      </w:r>
      <w:r>
        <w:rPr>
          <w:b/>
        </w:rPr>
        <w:t>уникальностью и неповторимостью личности</w:t>
      </w:r>
    </w:p>
    <w:p>
      <w:pPr>
        <w:pStyle w:val="Heading2"/>
      </w:pPr>
      <w:r>
        <w:t>ИЗ СОБСТВЕННЫХ СРЕДСТВ ПАЦИЕНТ ОПЛАЧИВАЕТ</w:t>
      </w:r>
    </w:p>
    <w:p>
      <w:r>
        <w:rPr>
          <w:b/>
        </w:rPr>
        <w:t xml:space="preserve">1: </w:t>
      </w:r>
      <w:r>
        <w:t>медицинскую помощь по программе ОМС</w:t>
      </w:r>
    </w:p>
    <w:p>
      <w:r>
        <w:rPr>
          <w:b/>
        </w:rPr>
        <w:t xml:space="preserve">2: </w:t>
      </w:r>
      <w:r>
        <w:t>дополнительные и сервисные услуги</w:t>
      </w:r>
    </w:p>
    <w:p>
      <w:r>
        <w:rPr>
          <w:b/>
        </w:rPr>
        <w:t xml:space="preserve">3: </w:t>
      </w:r>
      <w:r>
        <w:t>стационарное лечение при травмах, отравлениях, венерических заболеваниях</w:t>
      </w:r>
    </w:p>
    <w:p>
      <w:r>
        <w:rPr>
          <w:b/>
        </w:rPr>
        <w:t xml:space="preserve">4: </w:t>
      </w:r>
      <w:r>
        <w:t>скорую и неотложную медицинскую помощь</w:t>
      </w:r>
    </w:p>
    <w:p>
      <w:r>
        <w:t xml:space="preserve">Правильный ответ: </w:t>
      </w:r>
      <w:r>
        <w:rPr>
          <w:b/>
        </w:rPr>
        <w:t>дополнительные и сервисные услуги</w:t>
      </w:r>
    </w:p>
    <w:p>
      <w:pPr>
        <w:pStyle w:val="Heading2"/>
      </w:pPr>
      <w:r>
        <w:t>КОЭФФИЦИЕНТ СОВМЕСТИТЕЛЬСТВА СРЕДНЕГО МЕДИЦИНСКОГО ПЕРСОНАЛА ОПРЕДЕЛЯЕТСЯ КАК __________ ЧИСЛА ЗАНЯТЫХ ДОЛЖНОСТЕЙ К ЧИСЛУ ФИЗИЧЕСКИХ ЛИЦ</w:t>
      </w:r>
    </w:p>
    <w:p>
      <w:r>
        <w:rPr>
          <w:b/>
        </w:rPr>
        <w:t xml:space="preserve">1: </w:t>
      </w:r>
      <w:r>
        <w:t>отношение</w:t>
      </w:r>
    </w:p>
    <w:p>
      <w:r>
        <w:rPr>
          <w:b/>
        </w:rPr>
        <w:t xml:space="preserve">2: </w:t>
      </w:r>
      <w:r>
        <w:t>произведение</w:t>
      </w:r>
    </w:p>
    <w:p>
      <w:r>
        <w:rPr>
          <w:b/>
        </w:rPr>
        <w:t xml:space="preserve">3: </w:t>
      </w:r>
      <w:r>
        <w:t>разность</w:t>
      </w:r>
    </w:p>
    <w:p>
      <w:r>
        <w:rPr>
          <w:b/>
        </w:rPr>
        <w:t xml:space="preserve">4: </w:t>
      </w:r>
      <w:r>
        <w:t>сумма</w:t>
      </w:r>
    </w:p>
    <w:p>
      <w:r>
        <w:t xml:space="preserve">Правильный ответ: </w:t>
      </w:r>
      <w:r>
        <w:rPr>
          <w:b/>
        </w:rPr>
        <w:t>отношение</w:t>
      </w:r>
    </w:p>
    <w:p>
      <w:pPr>
        <w:pStyle w:val="Heading2"/>
      </w:pPr>
      <w:r>
        <w:t>К РАБОТЕ В УСЛОВИЯХ, ОТКЛОНЯЮЩИХСЯ ОТ НОРМАЛЬНЫХ, ОТНОСИТСЯ РАБОТА</w:t>
      </w:r>
    </w:p>
    <w:p>
      <w:r>
        <w:rPr>
          <w:b/>
        </w:rPr>
        <w:t xml:space="preserve">1: </w:t>
      </w:r>
      <w:r>
        <w:t>в ночное время</w:t>
      </w:r>
    </w:p>
    <w:p>
      <w:r>
        <w:rPr>
          <w:b/>
        </w:rPr>
        <w:t xml:space="preserve">2: </w:t>
      </w:r>
      <w:r>
        <w:t>в неблагоприятных климатических условиях</w:t>
      </w:r>
    </w:p>
    <w:p>
      <w:r>
        <w:rPr>
          <w:b/>
        </w:rPr>
        <w:t xml:space="preserve">3: </w:t>
      </w:r>
      <w:r>
        <w:t>с вредными и опасными веществами в постоянном режиме</w:t>
      </w:r>
    </w:p>
    <w:p>
      <w:r>
        <w:rPr>
          <w:b/>
        </w:rPr>
        <w:t xml:space="preserve">4: </w:t>
      </w:r>
      <w:r>
        <w:t>руководителя структурного подразделения</w:t>
      </w:r>
    </w:p>
    <w:p>
      <w:r>
        <w:t xml:space="preserve">Правильный ответ: </w:t>
      </w:r>
      <w:r>
        <w:rPr>
          <w:b/>
        </w:rPr>
        <w:t>в ночное время</w:t>
      </w:r>
    </w:p>
    <w:p>
      <w:pPr>
        <w:pStyle w:val="Heading2"/>
      </w:pPr>
      <w:r>
        <w:t>ПРИ ПРОВЕДЕНИИ КОНТРОЛЯ КАЧЕСТВА ДИСПАНСЕРИЗАЦИИ НЕОБХОДИМО УЧИТЫВАТЬ, ЧТО АБСОЛЮТНЫЙ СЕРДЕЧНО-СОСУДИСТЫЙ РИСК ОПРЕДЕЛЯЮТ У ГРАЖДАН В ВОЗРАСТЕ 40-64 ЛЕТ, НЕ ИМЕЮЩИХ СЕРДЕЧНО-СОСУДИСТЫХ ЗАБОЛЕВАНИЙ АТЕРОСКЛЕРОТИЧЕСКОГО ГЕНЕЗА, САХАРНОГО ДИАБЕТА ВТОРОГО ТИПА И ХРОНИЧЕСКИХ БОЛЕЗНЕЙ</w:t>
      </w:r>
    </w:p>
    <w:p>
      <w:r>
        <w:rPr>
          <w:b/>
        </w:rPr>
        <w:t xml:space="preserve">1: </w:t>
      </w:r>
      <w:r>
        <w:t>почек</w:t>
      </w:r>
    </w:p>
    <w:p>
      <w:r>
        <w:rPr>
          <w:b/>
        </w:rPr>
        <w:t xml:space="preserve">2: </w:t>
      </w:r>
      <w:r>
        <w:t>кожи</w:t>
      </w:r>
    </w:p>
    <w:p>
      <w:r>
        <w:rPr>
          <w:b/>
        </w:rPr>
        <w:t xml:space="preserve">3: </w:t>
      </w:r>
      <w:r>
        <w:t>глаза и его придаточного аппарата</w:t>
      </w:r>
    </w:p>
    <w:p>
      <w:r>
        <w:rPr>
          <w:b/>
        </w:rPr>
        <w:t xml:space="preserve">4: </w:t>
      </w:r>
      <w:r>
        <w:t>костно-мышечной системы</w:t>
      </w:r>
    </w:p>
    <w:p>
      <w:r>
        <w:t xml:space="preserve">Правильный ответ: </w:t>
      </w:r>
      <w:r>
        <w:rPr>
          <w:b/>
        </w:rPr>
        <w:t>почек</w:t>
      </w:r>
    </w:p>
    <w:p>
      <w:pPr>
        <w:pStyle w:val="Heading2"/>
      </w:pPr>
      <w:r>
        <w:t>СКРИНИНГ ПРЕДПОЛАГАЕТ МАССОВЫЕ ОБСЛЕДОВАНИЯ ДЛЯ ВЫЯВЛЕНИЯ</w:t>
      </w:r>
    </w:p>
    <w:p>
      <w:r>
        <w:rPr>
          <w:b/>
        </w:rPr>
        <w:t xml:space="preserve">1: </w:t>
      </w:r>
      <w:r>
        <w:t>осложнений заболеваний</w:t>
      </w:r>
    </w:p>
    <w:p>
      <w:r>
        <w:rPr>
          <w:b/>
        </w:rPr>
        <w:t xml:space="preserve">2: </w:t>
      </w:r>
      <w:r>
        <w:t>заболеваний на ранних стадиях</w:t>
      </w:r>
    </w:p>
    <w:p>
      <w:r>
        <w:rPr>
          <w:b/>
        </w:rPr>
        <w:t xml:space="preserve">3: </w:t>
      </w:r>
      <w:r>
        <w:t>признаков стойкой утраты трудоспособности</w:t>
      </w:r>
    </w:p>
    <w:p>
      <w:r>
        <w:rPr>
          <w:b/>
        </w:rPr>
        <w:t xml:space="preserve">4: </w:t>
      </w:r>
      <w:r>
        <w:t>факторов риска</w:t>
      </w:r>
    </w:p>
    <w:p>
      <w:r>
        <w:t xml:space="preserve">Правильный ответ: </w:t>
      </w:r>
      <w:r>
        <w:rPr>
          <w:b/>
        </w:rPr>
        <w:t>заболеваний на ранних стадиях</w:t>
      </w:r>
    </w:p>
    <w:p>
      <w:pPr>
        <w:pStyle w:val="Heading2"/>
      </w:pPr>
      <w:r>
        <w:t>ПРИ ПРОВЕДЕНИИ КОНТРОЛЯ КАЧЕСТВА ДИСПАНСЕРНОГО НАБЛЮДЕНИЯ НЕОБХОДИМО УЧИТЫВАТЬ, ЧТО ЕГО ОСУЩЕСТВЛЯЮТ МЕДИЦИНСКИЕ РАБОТНИКИ ТОЙ МЕДИЦИНСКОЙ ОРГАНИЗАЦИИ, ГДЕ ПАЦИЕНТ ПОЛУЧАЕТ</w:t>
      </w:r>
    </w:p>
    <w:p>
      <w:r>
        <w:rPr>
          <w:b/>
        </w:rPr>
        <w:t xml:space="preserve">1: </w:t>
      </w:r>
      <w:r>
        <w:t>скорую помощь</w:t>
      </w:r>
    </w:p>
    <w:p>
      <w:r>
        <w:rPr>
          <w:b/>
        </w:rPr>
        <w:t xml:space="preserve">2: </w:t>
      </w:r>
      <w:r>
        <w:t>первичную медико-санитарную помощь</w:t>
      </w:r>
    </w:p>
    <w:p>
      <w:r>
        <w:rPr>
          <w:b/>
        </w:rPr>
        <w:t xml:space="preserve">3: </w:t>
      </w:r>
      <w:r>
        <w:t>высокотехнологичную помощь</w:t>
      </w:r>
    </w:p>
    <w:p>
      <w:r>
        <w:rPr>
          <w:b/>
        </w:rPr>
        <w:t xml:space="preserve">4: </w:t>
      </w:r>
      <w:r>
        <w:t>специализированную помощь</w:t>
      </w:r>
    </w:p>
    <w:p>
      <w:r>
        <w:t xml:space="preserve">Правильный ответ: </w:t>
      </w:r>
      <w:r>
        <w:rPr>
          <w:b/>
        </w:rPr>
        <w:t>первичную медико-санитарную помощь</w:t>
      </w:r>
    </w:p>
    <w:p>
      <w:pPr>
        <w:pStyle w:val="Heading2"/>
      </w:pPr>
      <w:r>
        <w:t>ВРАЧ МЕДИЦИНСКОЙ ОРГАНИЗАЦИИ МОЖЕТ ПРИНИМАТЬ УЧАСТИЕ В ДЕЯТЕЛЬНОСТИ СТРАХОВЫХ КОМПАНИЙ</w:t>
      </w:r>
    </w:p>
    <w:p>
      <w:r>
        <w:rPr>
          <w:b/>
        </w:rPr>
        <w:t xml:space="preserve">1: </w:t>
      </w:r>
      <w:r>
        <w:t>проверяя правильность установленных тарифов</w:t>
      </w:r>
    </w:p>
    <w:p>
      <w:r>
        <w:rPr>
          <w:b/>
        </w:rPr>
        <w:t xml:space="preserve">2: </w:t>
      </w:r>
      <w:r>
        <w:t>определяя размер страхового взноса</w:t>
      </w:r>
    </w:p>
    <w:p>
      <w:r>
        <w:rPr>
          <w:b/>
        </w:rPr>
        <w:t xml:space="preserve">3: </w:t>
      </w:r>
      <w:r>
        <w:t>работая по контракту в качестве эксперта</w:t>
      </w:r>
    </w:p>
    <w:p>
      <w:r>
        <w:rPr>
          <w:b/>
        </w:rPr>
        <w:t xml:space="preserve">4: </w:t>
      </w:r>
      <w:r>
        <w:t>проверяя правильность наложения штрафных санкций</w:t>
      </w:r>
    </w:p>
    <w:p>
      <w:r>
        <w:t xml:space="preserve">Правильный ответ: </w:t>
      </w:r>
      <w:r>
        <w:rPr>
          <w:b/>
        </w:rPr>
        <w:t>работая по контракту в качестве эксперта</w:t>
      </w:r>
    </w:p>
    <w:p>
      <w:pPr>
        <w:pStyle w:val="Heading2"/>
      </w:pPr>
      <w:r>
        <w:t>СОГЛАСНО РЕКОМЕНДУЕМЫМ ШТАТНЫМ НОРМАТИВАМ ТРЕБУЕТСЯ ОДИН ВРАЧ-ПУЛЬМОНОЛОГ НА ______ ДЕТСКОГО НАСЕЛЕНИЯ</w:t>
      </w:r>
    </w:p>
    <w:p>
      <w:r>
        <w:rPr>
          <w:b/>
        </w:rPr>
        <w:t xml:space="preserve">1: </w:t>
      </w:r>
      <w:r>
        <w:t>50 000</w:t>
      </w:r>
    </w:p>
    <w:p>
      <w:r>
        <w:rPr>
          <w:b/>
        </w:rPr>
        <w:t xml:space="preserve">2: </w:t>
      </w:r>
      <w:r>
        <w:t>100 000</w:t>
      </w:r>
    </w:p>
    <w:p>
      <w:r>
        <w:rPr>
          <w:b/>
        </w:rPr>
        <w:t xml:space="preserve">3: </w:t>
      </w:r>
      <w:r>
        <w:t>70 000</w:t>
      </w:r>
    </w:p>
    <w:p>
      <w:r>
        <w:rPr>
          <w:b/>
        </w:rPr>
        <w:t xml:space="preserve">4: </w:t>
      </w:r>
      <w:r>
        <w:t>20 000</w:t>
      </w:r>
    </w:p>
    <w:p>
      <w:r>
        <w:t xml:space="preserve">Правильный ответ: </w:t>
      </w:r>
      <w:r>
        <w:rPr>
          <w:b/>
        </w:rPr>
        <w:t>100 000</w:t>
      </w:r>
    </w:p>
    <w:p>
      <w:pPr>
        <w:pStyle w:val="Heading2"/>
      </w:pPr>
      <w:r>
        <w:t>ПЕРВОЕ МЕСТО В СТРУКТУРЕ ЗАБОЛЕВАЕМОСТИ ДЕТЕЙ ВОЗРАСТЕ ДО17 ЛЕТ ЗАНИМАЮТ БОЛЕЗНИ</w:t>
      </w:r>
    </w:p>
    <w:p>
      <w:r>
        <w:rPr>
          <w:b/>
        </w:rPr>
        <w:t xml:space="preserve">1: </w:t>
      </w:r>
      <w:r>
        <w:t>органов пищеварения</w:t>
      </w:r>
    </w:p>
    <w:p>
      <w:r>
        <w:rPr>
          <w:b/>
        </w:rPr>
        <w:t xml:space="preserve">2: </w:t>
      </w:r>
      <w:r>
        <w:t>эндокринной системы</w:t>
      </w:r>
    </w:p>
    <w:p>
      <w:r>
        <w:rPr>
          <w:b/>
        </w:rPr>
        <w:t xml:space="preserve">3: </w:t>
      </w:r>
      <w:r>
        <w:t>органов дыхания</w:t>
      </w:r>
    </w:p>
    <w:p>
      <w:r>
        <w:rPr>
          <w:b/>
        </w:rPr>
        <w:t xml:space="preserve">4: </w:t>
      </w:r>
      <w:r>
        <w:t>нервной системы</w:t>
      </w:r>
    </w:p>
    <w:p>
      <w:r>
        <w:t xml:space="preserve">Правильный ответ: </w:t>
      </w:r>
      <w:r>
        <w:rPr>
          <w:b/>
        </w:rPr>
        <w:t>органов дыхания</w:t>
      </w:r>
    </w:p>
    <w:p>
      <w:pPr>
        <w:pStyle w:val="Heading2"/>
      </w:pPr>
      <w:r>
        <w:t>УЧЕТУ КАК ПОСЕЩЕНИЯ ВРАЧЕЙ ПОДЛЕЖАТ</w:t>
      </w:r>
    </w:p>
    <w:p>
      <w:r>
        <w:rPr>
          <w:b/>
        </w:rPr>
        <w:t xml:space="preserve">1: </w:t>
      </w:r>
      <w:r>
        <w:t>обследования в рентгеновских кабинетах, лабораториях и др. вспомогательных отделениях (кабинетах)</w:t>
      </w:r>
    </w:p>
    <w:p>
      <w:r>
        <w:rPr>
          <w:b/>
        </w:rPr>
        <w:t xml:space="preserve">2: </w:t>
      </w:r>
      <w:r>
        <w:t>случаи оказания медицинской помощи персоналом станций (отделений) скорой медицинской помощи</w:t>
      </w:r>
    </w:p>
    <w:p>
      <w:r>
        <w:rPr>
          <w:b/>
        </w:rPr>
        <w:t xml:space="preserve">3: </w:t>
      </w:r>
      <w:r>
        <w:t>случаи оказания медицинской помощи на занятиях физической культурой, учебно-спортивных мероприятиях</w:t>
      </w:r>
    </w:p>
    <w:p>
      <w:r>
        <w:rPr>
          <w:b/>
        </w:rPr>
        <w:t xml:space="preserve">4: </w:t>
      </w:r>
      <w:r>
        <w:t>посещения пациентов в связи с получением справки о болезни ребенка</w:t>
      </w:r>
    </w:p>
    <w:p>
      <w:r>
        <w:t xml:space="preserve">Правильный ответ: </w:t>
      </w:r>
      <w:r>
        <w:rPr>
          <w:b/>
        </w:rPr>
        <w:t>посещения пациентов в связи с получением справки о болезни ребенка</w:t>
      </w:r>
    </w:p>
    <w:p>
      <w:pPr>
        <w:pStyle w:val="Heading2"/>
      </w:pPr>
      <w:r>
        <w:t>ОСНОВНЫМ РАЗДЕЛОМ ОРГАНИЗАЦИОННОЙ РАБОТЫ ВРАЧА-ПЕДИАТРА УЧАСТКОВОГО ЯВЛЯЕТСЯ</w:t>
      </w:r>
    </w:p>
    <w:p>
      <w:r>
        <w:rPr>
          <w:b/>
        </w:rPr>
        <w:t xml:space="preserve">1: </w:t>
      </w:r>
      <w:r>
        <w:t>ведение учётно-отчётной документации</w:t>
      </w:r>
    </w:p>
    <w:p>
      <w:r>
        <w:rPr>
          <w:b/>
        </w:rPr>
        <w:t xml:space="preserve">2: </w:t>
      </w:r>
      <w:r>
        <w:t>диспансеризация детского населения</w:t>
      </w:r>
    </w:p>
    <w:p>
      <w:r>
        <w:rPr>
          <w:b/>
        </w:rPr>
        <w:t xml:space="preserve">3: </w:t>
      </w:r>
      <w:r>
        <w:t>санитарно-просветительная работа</w:t>
      </w:r>
    </w:p>
    <w:p>
      <w:r>
        <w:rPr>
          <w:b/>
        </w:rPr>
        <w:t xml:space="preserve">4: </w:t>
      </w:r>
      <w:r>
        <w:t>формирование основ здорового образа жизни</w:t>
      </w:r>
    </w:p>
    <w:p>
      <w:r>
        <w:t xml:space="preserve">Правильный ответ: </w:t>
      </w:r>
      <w:r>
        <w:rPr>
          <w:b/>
        </w:rPr>
        <w:t>ведение учётно-отчётной документации</w:t>
      </w:r>
    </w:p>
    <w:p>
      <w:pPr>
        <w:pStyle w:val="Heading2"/>
      </w:pPr>
      <w:r>
        <w:t>ХАРАКТЕРИСТИКОЙ РАЗБРОСА ДАННЫХ ВАРИАЦИОННОГО РЯДА, ИМЕЮЩЕГО НОРМАЛЬНЫЙ ВИД РАСПРЕДЕЛЕНИЯ, ЯВЛЯЕТСЯ</w:t>
      </w:r>
    </w:p>
    <w:p>
      <w:r>
        <w:rPr>
          <w:b/>
        </w:rPr>
        <w:t xml:space="preserve">1: </w:t>
      </w:r>
      <w:r>
        <w:t>средняя геометрическая</w:t>
      </w:r>
    </w:p>
    <w:p>
      <w:r>
        <w:rPr>
          <w:b/>
        </w:rPr>
        <w:t xml:space="preserve">2: </w:t>
      </w:r>
      <w:r>
        <w:t>стандартное отклонение</w:t>
      </w:r>
    </w:p>
    <w:p>
      <w:r>
        <w:rPr>
          <w:b/>
        </w:rPr>
        <w:t xml:space="preserve">3: </w:t>
      </w:r>
      <w:r>
        <w:t>интерквартильный размах</w:t>
      </w:r>
    </w:p>
    <w:p>
      <w:r>
        <w:rPr>
          <w:b/>
        </w:rPr>
        <w:t xml:space="preserve">4: </w:t>
      </w:r>
      <w:r>
        <w:t>средняя арифметическая</w:t>
      </w:r>
    </w:p>
    <w:p>
      <w:r>
        <w:t xml:space="preserve">Правильный ответ: </w:t>
      </w:r>
      <w:r>
        <w:rPr>
          <w:b/>
        </w:rPr>
        <w:t>стандартное отклонение</w:t>
      </w:r>
    </w:p>
    <w:p>
      <w:pPr>
        <w:pStyle w:val="Heading2"/>
      </w:pPr>
      <w:r>
        <w:t>РАСХОДЫ МЕДИЦИНСКОЙ ОРГАНИЗАЦИИ ДЛЯ ЦЕЛЕЙ БУХГАЛТЕРСКОГО УЧЕТА ДЕЛЯТСЯ НА</w:t>
      </w:r>
    </w:p>
    <w:p>
      <w:r>
        <w:rPr>
          <w:b/>
        </w:rPr>
        <w:t xml:space="preserve">1: </w:t>
      </w:r>
      <w:r>
        <w:t>текущие и капитальные</w:t>
      </w:r>
    </w:p>
    <w:p>
      <w:r>
        <w:rPr>
          <w:b/>
        </w:rPr>
        <w:t xml:space="preserve">2: </w:t>
      </w:r>
      <w:r>
        <w:t>условно-постоянные и условно-переменные</w:t>
      </w:r>
    </w:p>
    <w:p>
      <w:r>
        <w:rPr>
          <w:b/>
        </w:rPr>
        <w:t xml:space="preserve">3: </w:t>
      </w:r>
      <w:r>
        <w:t>связанные с реализацией и внереализационные</w:t>
      </w:r>
    </w:p>
    <w:p>
      <w:r>
        <w:rPr>
          <w:b/>
        </w:rPr>
        <w:t xml:space="preserve">4: </w:t>
      </w:r>
      <w:r>
        <w:t>прямые и косвенные</w:t>
      </w:r>
    </w:p>
    <w:p>
      <w:r>
        <w:t xml:space="preserve">Правильный ответ: </w:t>
      </w:r>
      <w:r>
        <w:rPr>
          <w:b/>
        </w:rPr>
        <w:t>прямые и косвенные</w:t>
      </w:r>
    </w:p>
    <w:p>
      <w:pPr>
        <w:pStyle w:val="Heading2"/>
      </w:pPr>
      <w:r>
        <w:t>ПРИ ПРОВЕДЕНИИ МЕДИКО-СОЦИАЛЬНОЙ ЭКСПЕРТИЗЫ ПЕРВАЯ СТЕПЕНЬ ВЫРАЖЕННОСТИ СТОЙКИХ НАРУШЕНИЙ ФУНКЦИЙ ОРГАНИЗМА ЧЕЛОВЕКА ХАРАКТЕРИЗУЕТСЯ __________ НАРУШЕНИЯМИ ФУНКЦИЙ ОРГАНИЗМА ЧЕЛОВЕКА</w:t>
      </w:r>
    </w:p>
    <w:p>
      <w:r>
        <w:rPr>
          <w:b/>
        </w:rPr>
        <w:t xml:space="preserve">1: </w:t>
      </w:r>
      <w:r>
        <w:t>выраженными</w:t>
      </w:r>
    </w:p>
    <w:p>
      <w:r>
        <w:rPr>
          <w:b/>
        </w:rPr>
        <w:t xml:space="preserve">2: </w:t>
      </w:r>
      <w:r>
        <w:t>умеренными</w:t>
      </w:r>
    </w:p>
    <w:p>
      <w:r>
        <w:rPr>
          <w:b/>
        </w:rPr>
        <w:t xml:space="preserve">3: </w:t>
      </w:r>
      <w:r>
        <w:t>незначительными</w:t>
      </w:r>
    </w:p>
    <w:p>
      <w:r>
        <w:rPr>
          <w:b/>
        </w:rPr>
        <w:t xml:space="preserve">4: </w:t>
      </w:r>
      <w:r>
        <w:t>значительно выраженными</w:t>
      </w:r>
    </w:p>
    <w:p>
      <w:r>
        <w:t xml:space="preserve">Правильный ответ: </w:t>
      </w:r>
      <w:r>
        <w:rPr>
          <w:b/>
        </w:rPr>
        <w:t>незначительными</w:t>
      </w:r>
    </w:p>
    <w:p>
      <w:pPr>
        <w:pStyle w:val="Heading2"/>
      </w:pPr>
      <w:r>
        <w:t>АВТОНОМНОЕ УЧРЕЖДЕНИЕ ЗДРАВООХРАНЕНИЯ ДОЛЖНО ИМЕТЬ НАИМЕНОВАНИЕ</w:t>
      </w:r>
    </w:p>
    <w:p>
      <w:r>
        <w:rPr>
          <w:b/>
        </w:rPr>
        <w:t xml:space="preserve">1: </w:t>
      </w:r>
      <w:r>
        <w:t>отличающееся от других</w:t>
      </w:r>
    </w:p>
    <w:p>
      <w:r>
        <w:rPr>
          <w:b/>
        </w:rPr>
        <w:t xml:space="preserve">2: </w:t>
      </w:r>
      <w:r>
        <w:t>на усмотрение самого учреждения</w:t>
      </w:r>
    </w:p>
    <w:p>
      <w:r>
        <w:rPr>
          <w:b/>
        </w:rPr>
        <w:t xml:space="preserve">3: </w:t>
      </w:r>
      <w:r>
        <w:t>с указанием его организационно-правовой формы и характера деятельности</w:t>
      </w:r>
    </w:p>
    <w:p>
      <w:r>
        <w:rPr>
          <w:b/>
        </w:rPr>
        <w:t xml:space="preserve">4: </w:t>
      </w:r>
      <w:r>
        <w:t>без иностранных слов</w:t>
      </w:r>
    </w:p>
    <w:p>
      <w:r>
        <w:t xml:space="preserve">Правильный ответ: </w:t>
      </w:r>
      <w:r>
        <w:rPr>
          <w:b/>
        </w:rPr>
        <w:t>с указанием его организационно-правовой формы и характера деятельности</w:t>
      </w:r>
    </w:p>
    <w:p>
      <w:pPr>
        <w:pStyle w:val="Heading2"/>
      </w:pPr>
      <w:r>
        <w:t>ДЛЯ КОГОРТНОГО ИССЛЕДОВАНИЯ ХАРАКТЕРНЫ ВЫСОКАЯ СТОИМОСТЬ, БОЛЬШИЕ ВРЕМЕННЫЕ ЗАТРАТЫ И ВЫСОКАЯ ВЕРОЯТНОСТЬ</w:t>
      </w:r>
    </w:p>
    <w:p>
      <w:r>
        <w:rPr>
          <w:b/>
        </w:rPr>
        <w:t xml:space="preserve">1: </w:t>
      </w:r>
      <w:r>
        <w:t>ошибки при сборе информации</w:t>
      </w:r>
    </w:p>
    <w:p>
      <w:r>
        <w:rPr>
          <w:b/>
        </w:rPr>
        <w:t xml:space="preserve">2: </w:t>
      </w:r>
      <w:r>
        <w:t>ошибок при отборе единиц наблюдения</w:t>
      </w:r>
    </w:p>
    <w:p>
      <w:r>
        <w:rPr>
          <w:b/>
        </w:rPr>
        <w:t xml:space="preserve">3: </w:t>
      </w:r>
      <w:r>
        <w:t>потери единиц наблюдения</w:t>
      </w:r>
    </w:p>
    <w:p>
      <w:r>
        <w:rPr>
          <w:b/>
        </w:rPr>
        <w:t xml:space="preserve">4: </w:t>
      </w:r>
      <w:r>
        <w:t>смешения причины и следствия</w:t>
      </w:r>
    </w:p>
    <w:p>
      <w:r>
        <w:t xml:space="preserve">Правильный ответ: </w:t>
      </w:r>
      <w:r>
        <w:rPr>
          <w:b/>
        </w:rPr>
        <w:t>потери единиц наблюдения</w:t>
      </w:r>
    </w:p>
    <w:p>
      <w:pPr>
        <w:pStyle w:val="Heading2"/>
      </w:pPr>
      <w:r>
        <w:t>ЕСЛИ ОБЩЕСТВЕННЫЙ СОВЕТ ПО ПРОВЕДЕНИЮ НЕЗАВИСИМОЙ ОЦЕНКИ КАЧЕСТВА УСЛОВИЙ ОКАЗАНИЯ УСЛУГ МЕДИЦИНСКИМИ ОРГАНИЗАЦИЯМИ СОЗДАН ПРИ ОРГАНЕ ИСПОЛНИТЕЛЬНОЙ ВЛАСТИ В СФЕРЕ ОХРАНЫ ЗДОРОВЬЯ ГРАЖДАН СУБЪЕКТА РОССИЙСКОЙ ФЕДЕРАЦИИ, ТО ПОЛОЖЕНИЕ ОБ ОБЩЕСТВЕННОМ СОВЕТЕ УТВЕРЖДАЕТ</w:t>
      </w:r>
    </w:p>
    <w:p>
      <w:r>
        <w:rPr>
          <w:b/>
        </w:rPr>
        <w:t xml:space="preserve">1: </w:t>
      </w:r>
      <w:r>
        <w:t>орган местного самоуправления</w:t>
      </w:r>
    </w:p>
    <w:p>
      <w:r>
        <w:rPr>
          <w:b/>
        </w:rPr>
        <w:t xml:space="preserve">2: </w:t>
      </w:r>
      <w:r>
        <w:t>орган представительной власти субъекта Российской Федерации</w:t>
      </w:r>
    </w:p>
    <w:p>
      <w:r>
        <w:rPr>
          <w:b/>
        </w:rPr>
        <w:t xml:space="preserve">3: </w:t>
      </w:r>
      <w:r>
        <w:t>орган исполнительной власти в сфере охраны здоровья граждан субъекта Российской Федерации</w:t>
      </w:r>
    </w:p>
    <w:p>
      <w:r>
        <w:rPr>
          <w:b/>
        </w:rPr>
        <w:t xml:space="preserve">4: </w:t>
      </w:r>
      <w:r>
        <w:t>Федеральный фонд обязательного медицинского страхования</w:t>
      </w:r>
    </w:p>
    <w:p>
      <w:r>
        <w:t xml:space="preserve">Правильный ответ: </w:t>
      </w:r>
      <w:r>
        <w:rPr>
          <w:b/>
        </w:rPr>
        <w:t>орган исполнительной власти в сфере охраны здоровья граждан субъекта Российской Федерации</w:t>
      </w:r>
    </w:p>
    <w:p>
      <w:pPr>
        <w:pStyle w:val="Heading2"/>
      </w:pPr>
      <w:r>
        <w:t>НА ПЕРВОМ ЭТАПЕ ДИСПАНСЕРИЗАЦИИ ПРОВОДИТСЯ ОСМОТР</w:t>
      </w:r>
    </w:p>
    <w:p>
      <w:r>
        <w:rPr>
          <w:b/>
        </w:rPr>
        <w:t xml:space="preserve">1: </w:t>
      </w:r>
      <w:r>
        <w:t>врачом-терапевтом участковым</w:t>
      </w:r>
    </w:p>
    <w:p>
      <w:r>
        <w:rPr>
          <w:b/>
        </w:rPr>
        <w:t xml:space="preserve">2: </w:t>
      </w:r>
      <w:r>
        <w:t>врачом-неврологом</w:t>
      </w:r>
    </w:p>
    <w:p>
      <w:r>
        <w:rPr>
          <w:b/>
        </w:rPr>
        <w:t xml:space="preserve">3: </w:t>
      </w:r>
      <w:r>
        <w:t>врачом-урологом</w:t>
      </w:r>
    </w:p>
    <w:p>
      <w:r>
        <w:rPr>
          <w:b/>
        </w:rPr>
        <w:t xml:space="preserve">4: </w:t>
      </w:r>
      <w:r>
        <w:t>врачом-хирургом</w:t>
      </w:r>
    </w:p>
    <w:p>
      <w:r>
        <w:t xml:space="preserve">Правильный ответ: </w:t>
      </w:r>
      <w:r>
        <w:rPr>
          <w:b/>
        </w:rPr>
        <w:t>врачом-терапевтом участковым</w:t>
      </w:r>
    </w:p>
    <w:p>
      <w:pPr>
        <w:pStyle w:val="Heading2"/>
      </w:pPr>
      <w:r>
        <w:t>ЧИСЛО ЧЛЕНОВ КОНКУРСНОЙ, АУКЦИОННОЙ ИЛИ ЕДИНОЙ КОМИССИИ ПО ЗАКУПКАМ ДОЛЖНО БЫТЬ НЕ МЕНЕЕ ______ ЧЕЛОВЕК</w:t>
      </w:r>
    </w:p>
    <w:p>
      <w:r>
        <w:rPr>
          <w:b/>
        </w:rPr>
        <w:t xml:space="preserve">1: </w:t>
      </w:r>
      <w:r>
        <w:t>3</w:t>
      </w:r>
    </w:p>
    <w:p>
      <w:r>
        <w:rPr>
          <w:b/>
        </w:rPr>
        <w:t xml:space="preserve">2: </w:t>
      </w:r>
      <w:r>
        <w:t>4</w:t>
      </w:r>
    </w:p>
    <w:p>
      <w:r>
        <w:rPr>
          <w:b/>
        </w:rPr>
        <w:t xml:space="preserve">3: </w:t>
      </w:r>
      <w:r>
        <w:t>5</w:t>
      </w:r>
    </w:p>
    <w:p>
      <w:r>
        <w:rPr>
          <w:b/>
        </w:rPr>
        <w:t xml:space="preserve">4: </w:t>
      </w:r>
      <w:r>
        <w:t>2</w:t>
      </w:r>
    </w:p>
    <w:p>
      <w:r>
        <w:t xml:space="preserve">Правильный ответ: </w:t>
      </w:r>
      <w:r>
        <w:rPr>
          <w:b/>
        </w:rPr>
        <w:t>5</w:t>
      </w:r>
    </w:p>
    <w:p>
      <w:pPr>
        <w:pStyle w:val="Heading2"/>
      </w:pPr>
      <w:r>
        <w:t>ОБЕСПЕЧЕНИЕ УСЛОВИЙ ОКАЗАНИЯ МЕДИЦИНСКОЙ ПОМОЩИ ПАЦИЕНТАМ, ТРЕБУЮЩИМ ИЗОЛЯЦИИ, ЯВЛЯЕТСЯ ПРЕДМЕТОМ</w:t>
      </w:r>
    </w:p>
    <w:p>
      <w:r>
        <w:rPr>
          <w:b/>
        </w:rPr>
        <w:t xml:space="preserve">1: </w:t>
      </w:r>
      <w:r>
        <w:t>внутреннего контроля качества и безопасности медицинской деятельности</w:t>
      </w:r>
    </w:p>
    <w:p>
      <w:r>
        <w:rPr>
          <w:b/>
        </w:rPr>
        <w:t xml:space="preserve">2: </w:t>
      </w:r>
      <w:r>
        <w:t>налоговой проверки деятельности медицинской организации</w:t>
      </w:r>
    </w:p>
    <w:p>
      <w:r>
        <w:rPr>
          <w:b/>
        </w:rPr>
        <w:t xml:space="preserve">3: </w:t>
      </w:r>
      <w:r>
        <w:t>проверки противопожарной безопасности</w:t>
      </w:r>
    </w:p>
    <w:p>
      <w:r>
        <w:rPr>
          <w:b/>
        </w:rPr>
        <w:t xml:space="preserve">4: </w:t>
      </w:r>
      <w:r>
        <w:t>проверки Федеральной службой по труду и занятости</w:t>
      </w:r>
    </w:p>
    <w:p>
      <w:r>
        <w:t xml:space="preserve">Правильный ответ: </w:t>
      </w:r>
      <w:r>
        <w:rPr>
          <w:b/>
        </w:rPr>
        <w:t>внутреннего контроля качества и безопасности медицинской деятельности</w:t>
      </w:r>
    </w:p>
    <w:p>
      <w:pPr>
        <w:pStyle w:val="Heading2"/>
      </w:pPr>
      <w:r>
        <w:t>В СЛУЧАЕ СИММЕТРИЧНОСТИ РАСПРЕДЕЛЕНИЯ ОТНОСИТЕЛЬНО СРЕДНЕГО АРИФМЕТИЧЕСКОГО ДЛЯ ЕГО ХАРАКТЕРИСТИКИ ИСПОЛЬЗУЮТ</w:t>
      </w:r>
    </w:p>
    <w:p>
      <w:r>
        <w:rPr>
          <w:b/>
        </w:rPr>
        <w:t xml:space="preserve">1: </w:t>
      </w:r>
      <w:r>
        <w:t>центили и процентили</w:t>
      </w:r>
    </w:p>
    <w:p>
      <w:r>
        <w:rPr>
          <w:b/>
        </w:rPr>
        <w:t xml:space="preserve">2: </w:t>
      </w:r>
      <w:r>
        <w:t>медиану и моду</w:t>
      </w:r>
    </w:p>
    <w:p>
      <w:r>
        <w:rPr>
          <w:b/>
        </w:rPr>
        <w:t xml:space="preserve">3: </w:t>
      </w:r>
      <w:r>
        <w:t>достигаемый лимит значений</w:t>
      </w:r>
    </w:p>
    <w:p>
      <w:r>
        <w:rPr>
          <w:b/>
        </w:rPr>
        <w:t xml:space="preserve">4: </w:t>
      </w:r>
      <w:r>
        <w:t>среднее арифметическое и среднеквадратичное отклонение</w:t>
      </w:r>
    </w:p>
    <w:p>
      <w:r>
        <w:t xml:space="preserve">Правильный ответ: </w:t>
      </w:r>
      <w:r>
        <w:rPr>
          <w:b/>
        </w:rPr>
        <w:t>среднее арифметическое и среднеквадратичное отклонение</w:t>
      </w:r>
    </w:p>
    <w:p>
      <w:pPr>
        <w:pStyle w:val="Heading2"/>
      </w:pPr>
      <w:r>
        <w:t>ПРИ ПРОВЕДЕНИИ ВНУТРЕННЕГО КОНТРОЛЯ КАЧЕСТВА НЕОБХОДИМО УЧИТЫВАТЬ, ЧТО ЕЖЕГОДНО ПРОФИЛАКТИЧЕСКИЙ МЕДИЦИНСКИЙ ОСМОТР ПРОВОДЯТ ГРАЖДАНАМ В ВОЗРАСТЕ (В ГОДАХ)</w:t>
      </w:r>
    </w:p>
    <w:p>
      <w:r>
        <w:rPr>
          <w:b/>
        </w:rPr>
        <w:t xml:space="preserve">1: </w:t>
      </w:r>
      <w:r>
        <w:t>35-39</w:t>
      </w:r>
    </w:p>
    <w:p>
      <w:r>
        <w:rPr>
          <w:b/>
        </w:rPr>
        <w:t xml:space="preserve">2: </w:t>
      </w:r>
      <w:r>
        <w:t>18-25</w:t>
      </w:r>
    </w:p>
    <w:p>
      <w:r>
        <w:rPr>
          <w:b/>
        </w:rPr>
        <w:t xml:space="preserve">3: </w:t>
      </w:r>
      <w:r>
        <w:t>40 лет и старше</w:t>
      </w:r>
    </w:p>
    <w:p>
      <w:r>
        <w:rPr>
          <w:b/>
        </w:rPr>
        <w:t xml:space="preserve">4: </w:t>
      </w:r>
      <w:r>
        <w:t>26-34</w:t>
      </w:r>
    </w:p>
    <w:p>
      <w:r>
        <w:t xml:space="preserve">Правильный ответ: </w:t>
      </w:r>
      <w:r>
        <w:rPr>
          <w:b/>
        </w:rPr>
        <w:t>40 лет и старше</w:t>
      </w:r>
    </w:p>
    <w:p>
      <w:pPr>
        <w:pStyle w:val="Heading2"/>
      </w:pPr>
      <w:r>
        <w:t>ДЛЯ УСТАНОВЛЕНИЯ ПРИНАДЛЕЖНОСТИ ПОТРЕБИТЕЛЯ К ОПРЕДЕЛЕННОМУ СЕГМЕНТУ РЫНКА НЕОБХОДИМО ПРОВЕСТИ</w:t>
      </w:r>
    </w:p>
    <w:p>
      <w:r>
        <w:rPr>
          <w:b/>
        </w:rPr>
        <w:t xml:space="preserve">1: </w:t>
      </w:r>
      <w:r>
        <w:t>позиционирование</w:t>
      </w:r>
    </w:p>
    <w:p>
      <w:r>
        <w:rPr>
          <w:b/>
        </w:rPr>
        <w:t xml:space="preserve">2: </w:t>
      </w:r>
      <w:r>
        <w:t>расстановку приоритетов</w:t>
      </w:r>
    </w:p>
    <w:p>
      <w:r>
        <w:rPr>
          <w:b/>
        </w:rPr>
        <w:t xml:space="preserve">3: </w:t>
      </w:r>
      <w:r>
        <w:t>ранжирование</w:t>
      </w:r>
    </w:p>
    <w:p>
      <w:r>
        <w:rPr>
          <w:b/>
        </w:rPr>
        <w:t xml:space="preserve">4: </w:t>
      </w:r>
      <w:r>
        <w:t>анкетирование</w:t>
      </w:r>
    </w:p>
    <w:p>
      <w:r>
        <w:t xml:space="preserve">Правильный ответ: </w:t>
      </w:r>
      <w:r>
        <w:rPr>
          <w:b/>
        </w:rPr>
        <w:t>анкетирование</w:t>
      </w:r>
    </w:p>
    <w:p>
      <w:pPr>
        <w:pStyle w:val="Heading2"/>
      </w:pPr>
      <w:r>
        <w:t>ПОД ПОТРЕБНОСТЬЮ НАСЕЛЕНИЯ В ГОСПИТАЛИЗАЦИИ ПОНИМАЕТСЯ</w:t>
      </w:r>
    </w:p>
    <w:p>
      <w:r>
        <w:rPr>
          <w:b/>
        </w:rPr>
        <w:t xml:space="preserve">1: </w:t>
      </w:r>
      <w:r>
        <w:t>число коек на определенную численность населения</w:t>
      </w:r>
    </w:p>
    <w:p>
      <w:r>
        <w:rPr>
          <w:b/>
        </w:rPr>
        <w:t xml:space="preserve">2: </w:t>
      </w:r>
      <w:r>
        <w:t>число врачебных должностей стационара на определенную численность населения</w:t>
      </w:r>
    </w:p>
    <w:p>
      <w:r>
        <w:rPr>
          <w:b/>
        </w:rPr>
        <w:t xml:space="preserve">3: </w:t>
      </w:r>
      <w:r>
        <w:t>процент населения, нуждающегося в госпитализации</w:t>
      </w:r>
    </w:p>
    <w:p>
      <w:r>
        <w:rPr>
          <w:b/>
        </w:rPr>
        <w:t xml:space="preserve">4: </w:t>
      </w:r>
      <w:r>
        <w:t>число госпитализированных за год больных</w:t>
      </w:r>
    </w:p>
    <w:p>
      <w:r>
        <w:t xml:space="preserve">Правильный ответ: </w:t>
      </w:r>
      <w:r>
        <w:rPr>
          <w:b/>
        </w:rPr>
        <w:t>процент населения, нуждающегося в госпитализации</w:t>
      </w:r>
    </w:p>
    <w:p>
      <w:pPr>
        <w:pStyle w:val="Heading2"/>
      </w:pPr>
      <w:r>
        <w:t>УЧАСТНИКОМ ОБЯЗАТЕЛЬНОГО МЕДИЦИНСКОГО СТРАХОВАНИЯ, ИСПОЛНЯЮЩИМ ОБЯЗАННОСТИ ПО ЗАЩИТЕ ПРАВА ЗАСТРАХОВАННЫХ НА ПОЛУЧЕНИЕ БЕСПЛАТНОЙ МЕДИЦИНСКОЙ ПОМОЩИ, ЯВЛЯЕТСЯ</w:t>
      </w:r>
    </w:p>
    <w:p>
      <w:r>
        <w:rPr>
          <w:b/>
        </w:rPr>
        <w:t xml:space="preserve">1: </w:t>
      </w:r>
      <w:r>
        <w:t>Федеральный фонд обязательного медицинского страхования</w:t>
      </w:r>
    </w:p>
    <w:p>
      <w:r>
        <w:rPr>
          <w:b/>
        </w:rPr>
        <w:t xml:space="preserve">2: </w:t>
      </w:r>
      <w:r>
        <w:t>страхователь</w:t>
      </w:r>
    </w:p>
    <w:p>
      <w:r>
        <w:rPr>
          <w:b/>
        </w:rPr>
        <w:t xml:space="preserve">3: </w:t>
      </w:r>
      <w:r>
        <w:t>страховая медицинская организация</w:t>
      </w:r>
    </w:p>
    <w:p>
      <w:r>
        <w:rPr>
          <w:b/>
        </w:rPr>
        <w:t xml:space="preserve">4: </w:t>
      </w:r>
      <w:r>
        <w:t>застрахованное лицо</w:t>
      </w:r>
    </w:p>
    <w:p>
      <w:r>
        <w:t xml:space="preserve">Правильный ответ: </w:t>
      </w:r>
      <w:r>
        <w:rPr>
          <w:b/>
        </w:rPr>
        <w:t>страховая медицинская организация</w:t>
      </w:r>
    </w:p>
    <w:p>
      <w:pPr>
        <w:pStyle w:val="Heading2"/>
      </w:pPr>
      <w:r>
        <w:t>ПРИ ПЛАНИРОВАНИИ И ОРГАНИЗАЦИИ ПРОФИЛАКТИЧЕСКОЙ РАБОТЫ В МЕДИЦИНСКОЙ ОРГАНИЗАЦИИ НЕОБХОДИМО ОБУЧИТЬ МЕДИЦИНСКИХ РАБОТНИКОВ МЕТОДИКЕ РАСЧЕТА СЕРДЕЧНО-СОСУДИСТОГО РИСКАПО ШКАЛЕ</w:t>
      </w:r>
    </w:p>
    <w:p>
      <w:r>
        <w:rPr>
          <w:b/>
        </w:rPr>
        <w:t xml:space="preserve">1: </w:t>
      </w:r>
      <w:r>
        <w:t>Глазго</w:t>
      </w:r>
    </w:p>
    <w:p>
      <w:r>
        <w:rPr>
          <w:b/>
        </w:rPr>
        <w:t xml:space="preserve">2: </w:t>
      </w:r>
      <w:r>
        <w:t>Морсе</w:t>
      </w:r>
    </w:p>
    <w:p>
      <w:r>
        <w:rPr>
          <w:b/>
        </w:rPr>
        <w:t xml:space="preserve">3: </w:t>
      </w:r>
      <w:r>
        <w:t>SCORE</w:t>
      </w:r>
    </w:p>
    <w:p>
      <w:r>
        <w:rPr>
          <w:b/>
        </w:rPr>
        <w:t xml:space="preserve">4: </w:t>
      </w:r>
      <w:r>
        <w:t>визуально-аналоговой</w:t>
      </w:r>
    </w:p>
    <w:p>
      <w:r>
        <w:t xml:space="preserve">Правильный ответ: </w:t>
      </w:r>
      <w:r>
        <w:rPr>
          <w:b/>
        </w:rPr>
        <w:t>SCORE</w:t>
      </w:r>
    </w:p>
    <w:p>
      <w:pPr>
        <w:pStyle w:val="Heading2"/>
      </w:pPr>
      <w:r>
        <w:t>ОБЯЗАННОСТИ ПО ОБЕСПЕЧЕНИЮ БЕЗОПАСНЫХ УСЛОВИЙ И ОХРАНЕ ТРУДА ВОЗЛАГАЮТ НА</w:t>
      </w:r>
    </w:p>
    <w:p>
      <w:r>
        <w:rPr>
          <w:b/>
        </w:rPr>
        <w:t xml:space="preserve">1: </w:t>
      </w:r>
      <w:r>
        <w:t>работодателя</w:t>
      </w:r>
    </w:p>
    <w:p>
      <w:r>
        <w:rPr>
          <w:b/>
        </w:rPr>
        <w:t xml:space="preserve">2: </w:t>
      </w:r>
      <w:r>
        <w:t>работника</w:t>
      </w:r>
    </w:p>
    <w:p>
      <w:r>
        <w:rPr>
          <w:b/>
        </w:rPr>
        <w:t xml:space="preserve">3: </w:t>
      </w:r>
      <w:r>
        <w:t>комиссию по охране труда</w:t>
      </w:r>
    </w:p>
    <w:p>
      <w:r>
        <w:rPr>
          <w:b/>
        </w:rPr>
        <w:t xml:space="preserve">4: </w:t>
      </w:r>
      <w:r>
        <w:t>профсоюзную организацию</w:t>
      </w:r>
    </w:p>
    <w:p>
      <w:r>
        <w:t xml:space="preserve">Правильный ответ: </w:t>
      </w:r>
      <w:r>
        <w:rPr>
          <w:b/>
        </w:rPr>
        <w:t>работодателя</w:t>
      </w:r>
    </w:p>
    <w:p>
      <w:pPr>
        <w:pStyle w:val="Heading2"/>
      </w:pPr>
      <w:r>
        <w:t>РАБОТУ ВРАЧЕЙ МЕДИЦИНСКОЙ ОРГАНИЗАЦИИ, ОКАЗЫВАЮЩЕЙ ПОМОЩЬ В АМБУЛАТОРНЫХ УСЛОВИЯХ, УКАЗЫВАЮТ В ФОРМЕ ФЕДЕРАЛЬНОГО СТАТИСТИЧЕСКОГО НАБЛЮДЕНИЯ</w:t>
      </w:r>
    </w:p>
    <w:p>
      <w:r>
        <w:rPr>
          <w:b/>
        </w:rPr>
        <w:t xml:space="preserve">1: </w:t>
      </w:r>
      <w:r>
        <w:t>№30 «Сведения о медицинской организации»</w:t>
      </w:r>
    </w:p>
    <w:p>
      <w:r>
        <w:rPr>
          <w:b/>
        </w:rPr>
        <w:t xml:space="preserve">2: </w:t>
      </w:r>
      <w:r>
        <w:t>№14дс «Сведения о деятельности дневных стационаров медицинских организаций»</w:t>
      </w:r>
    </w:p>
    <w:p>
      <w:r>
        <w:rPr>
          <w:b/>
        </w:rPr>
        <w:t xml:space="preserve">3: </w:t>
      </w:r>
      <w:r>
        <w:t>№12 «Сведения о числе заболеваний, зарегистрированных у пациентов, проживающих в районе обслуживания медицинской организации»</w:t>
      </w:r>
    </w:p>
    <w:p>
      <w:r>
        <w:rPr>
          <w:b/>
        </w:rPr>
        <w:t xml:space="preserve">4: </w:t>
      </w:r>
      <w:r>
        <w:t>№47 «Сведения о сети и деятельности медицинской организации»</w:t>
      </w:r>
    </w:p>
    <w:p>
      <w:r>
        <w:t xml:space="preserve">Правильный ответ: </w:t>
      </w:r>
      <w:r>
        <w:rPr>
          <w:b/>
        </w:rPr>
        <w:t>№30 «Сведения о медицинской организации»</w:t>
      </w:r>
    </w:p>
    <w:p>
      <w:pPr>
        <w:pStyle w:val="Heading2"/>
      </w:pPr>
      <w:r>
        <w:t>ПЕРЕРЫВ ДЛЯ ОТДЫХА И ПИТАНИЯ ДОЛЖЕН ПРЕДОСТАВЛЯТЬСЯ ПРИ ПРОДОЛЖИТЕЛЬНОСТИ СМЕНЫ БОЛЕЕ (В ЧАСАХ)</w:t>
      </w:r>
    </w:p>
    <w:p>
      <w:r>
        <w:rPr>
          <w:b/>
        </w:rPr>
        <w:t xml:space="preserve">1: </w:t>
      </w:r>
      <w:r>
        <w:t>3,5</w:t>
      </w:r>
    </w:p>
    <w:p>
      <w:r>
        <w:rPr>
          <w:b/>
        </w:rPr>
        <w:t xml:space="preserve">2: </w:t>
      </w:r>
      <w:r>
        <w:t>3</w:t>
      </w:r>
    </w:p>
    <w:p>
      <w:r>
        <w:rPr>
          <w:b/>
        </w:rPr>
        <w:t xml:space="preserve">3: </w:t>
      </w:r>
      <w:r>
        <w:t>2</w:t>
      </w:r>
    </w:p>
    <w:p>
      <w:r>
        <w:rPr>
          <w:b/>
        </w:rPr>
        <w:t xml:space="preserve">4: </w:t>
      </w:r>
      <w:r>
        <w:t>4</w:t>
      </w:r>
    </w:p>
    <w:p>
      <w:r>
        <w:t xml:space="preserve">Правильный ответ: </w:t>
      </w:r>
      <w:r>
        <w:rPr>
          <w:b/>
        </w:rPr>
        <w:t>4</w:t>
      </w:r>
    </w:p>
    <w:p>
      <w:pPr>
        <w:pStyle w:val="Heading2"/>
      </w:pPr>
      <w:r>
        <w:t>ЭФФЕКТИВНОСТЬ ПАЛЬЦЕВОГО ПРИЖАТИЯ АРТЕРИИ ОЦЕНИВАЕТСЯ ПО</w:t>
      </w:r>
    </w:p>
    <w:p>
      <w:r>
        <w:rPr>
          <w:b/>
        </w:rPr>
        <w:t xml:space="preserve">1: </w:t>
      </w:r>
      <w:r>
        <w:t>уменьшению или остановке кровотечения</w:t>
      </w:r>
    </w:p>
    <w:p>
      <w:r>
        <w:rPr>
          <w:b/>
        </w:rPr>
        <w:t xml:space="preserve">2: </w:t>
      </w:r>
      <w:r>
        <w:t>правильности нахождения точки пальцевого прижатия</w:t>
      </w:r>
    </w:p>
    <w:p>
      <w:r>
        <w:rPr>
          <w:b/>
        </w:rPr>
        <w:t xml:space="preserve">3: </w:t>
      </w:r>
      <w:r>
        <w:t>исчезновению пульса ниже места прижатия</w:t>
      </w:r>
    </w:p>
    <w:p>
      <w:r>
        <w:rPr>
          <w:b/>
        </w:rPr>
        <w:t xml:space="preserve">4: </w:t>
      </w:r>
      <w:r>
        <w:t>отсутствию болевых ощущений у пострадавшего при давлении в точку прижатия</w:t>
      </w:r>
    </w:p>
    <w:p>
      <w:r>
        <w:t xml:space="preserve">Правильный ответ: </w:t>
      </w:r>
      <w:r>
        <w:rPr>
          <w:b/>
        </w:rPr>
        <w:t>уменьшению или остановке кровотечения</w:t>
      </w:r>
    </w:p>
    <w:p>
      <w:pPr>
        <w:pStyle w:val="Heading2"/>
      </w:pPr>
      <w:r>
        <w:t>ПРИ ОПРЕДЕЛЕНИИ ПРОФЕССИОНАЛЬНОЙ ПРИГОДНОСТИ НЕСОВЕРШЕННОЛЕТНИЕ ИНВАЛИДЫ ИМЕЮТ ПРАВО НА МЕДИЦИНСКУЮ КОНСУЛЬТАЦИЮ БЕЗ ВЗИМАНИЯ ПЛАТЫ В ПОРЯДКЕ И НА УСЛОВИЯХ, КОТОРЫЕ УСТАНАВЛИВАЕТ</w:t>
      </w:r>
    </w:p>
    <w:p>
      <w:r>
        <w:rPr>
          <w:b/>
        </w:rPr>
        <w:t xml:space="preserve">1: </w:t>
      </w:r>
      <w:r>
        <w:t>орган государственной власти субъекта Российской Федерации</w:t>
      </w:r>
    </w:p>
    <w:p>
      <w:r>
        <w:rPr>
          <w:b/>
        </w:rPr>
        <w:t xml:space="preserve">2: </w:t>
      </w:r>
      <w:r>
        <w:t>медицинская организация</w:t>
      </w:r>
    </w:p>
    <w:p>
      <w:r>
        <w:rPr>
          <w:b/>
        </w:rPr>
        <w:t xml:space="preserve">3: </w:t>
      </w:r>
      <w:r>
        <w:t>уполномоченный федеральный орган исполнительной власти Российской Федерации</w:t>
      </w:r>
    </w:p>
    <w:p>
      <w:r>
        <w:rPr>
          <w:b/>
        </w:rPr>
        <w:t xml:space="preserve">4: </w:t>
      </w:r>
      <w:r>
        <w:t>Пенсионный фонд Российской Федерации</w:t>
      </w:r>
    </w:p>
    <w:p>
      <w:r>
        <w:t xml:space="preserve">Правильный ответ: </w:t>
      </w:r>
      <w:r>
        <w:rPr>
          <w:b/>
        </w:rPr>
        <w:t>орган государственной власти субъекта Российской Федерации</w:t>
      </w:r>
    </w:p>
    <w:p>
      <w:pPr>
        <w:pStyle w:val="Heading2"/>
      </w:pPr>
      <w:r>
        <w:t>ОБЕСПЕЧЕНИЕ ПОЛУЧЕНИЯ ИНФОРМИРОВАННОГО ДОБРОВОЛЬНОГО СОГЛАСИЯ ГРАЖДАНИНА НА МЕДИЦИНСКОЕ ВМЕШАТЕЛЬСТВО ЯВЛЯЕТСЯ ПОКАЗАТЕЛЕМ</w:t>
      </w:r>
    </w:p>
    <w:p>
      <w:r>
        <w:rPr>
          <w:b/>
        </w:rPr>
        <w:t xml:space="preserve">1: </w:t>
      </w:r>
      <w:r>
        <w:t>финансовой стабильности</w:t>
      </w:r>
    </w:p>
    <w:p>
      <w:r>
        <w:rPr>
          <w:b/>
        </w:rPr>
        <w:t xml:space="preserve">2: </w:t>
      </w:r>
      <w:r>
        <w:t>кадровой обеспеченности</w:t>
      </w:r>
    </w:p>
    <w:p>
      <w:r>
        <w:rPr>
          <w:b/>
        </w:rPr>
        <w:t xml:space="preserve">3: </w:t>
      </w:r>
      <w:r>
        <w:t>оснащенности медицинским оборудованием</w:t>
      </w:r>
    </w:p>
    <w:p>
      <w:r>
        <w:rPr>
          <w:b/>
        </w:rPr>
        <w:t xml:space="preserve">4: </w:t>
      </w:r>
      <w:r>
        <w:t>качества и безопасности медицинской деятельности</w:t>
      </w:r>
    </w:p>
    <w:p>
      <w:r>
        <w:t xml:space="preserve">Правильный ответ: </w:t>
      </w:r>
      <w:r>
        <w:rPr>
          <w:b/>
        </w:rPr>
        <w:t>качества и безопасности медицинской деятельности</w:t>
      </w:r>
    </w:p>
    <w:p>
      <w:pPr>
        <w:pStyle w:val="Heading2"/>
      </w:pPr>
      <w:r>
        <w:t>ПО РЕЗУЛЬТАТАМ ЭКСПЕРТИЗЫ СВЯЗИ ЗАБОЛЕВАНИЯ С ПРОФЕССИЕЙ ВЫНОСИТСЯ МЕДИЦИНСКОЕ ЗАКЛЮЧЕНИЕ О НАЛИЧИИ ИЛИ ОБ ОТСУТСТВИИ ______________ ЗАБОЛЕВАНИЯ</w:t>
      </w:r>
    </w:p>
    <w:p>
      <w:r>
        <w:rPr>
          <w:b/>
        </w:rPr>
        <w:t xml:space="preserve">1: </w:t>
      </w:r>
      <w:r>
        <w:t>хронического неинфекционного</w:t>
      </w:r>
    </w:p>
    <w:p>
      <w:r>
        <w:rPr>
          <w:b/>
        </w:rPr>
        <w:t xml:space="preserve">2: </w:t>
      </w:r>
      <w:r>
        <w:t>социально-значимого</w:t>
      </w:r>
    </w:p>
    <w:p>
      <w:r>
        <w:rPr>
          <w:b/>
        </w:rPr>
        <w:t xml:space="preserve">3: </w:t>
      </w:r>
      <w:r>
        <w:t>профессионального</w:t>
      </w:r>
    </w:p>
    <w:p>
      <w:r>
        <w:rPr>
          <w:b/>
        </w:rPr>
        <w:t xml:space="preserve">4: </w:t>
      </w:r>
      <w:r>
        <w:t>особо опасного инфекционного</w:t>
      </w:r>
    </w:p>
    <w:p>
      <w:r>
        <w:t xml:space="preserve">Правильный ответ: </w:t>
      </w:r>
      <w:r>
        <w:rPr>
          <w:b/>
        </w:rPr>
        <w:t>профессионального</w:t>
      </w:r>
    </w:p>
    <w:p>
      <w:pPr>
        <w:pStyle w:val="Heading2"/>
      </w:pPr>
      <w:r>
        <w:t>ПРИ ПРОВЕДЕНИИ КОНТРОЛЯ КАЧЕСТВА МЕДИЦИНСКОЙ ПОМОЩИ НЕОБХОДИМО УЧИТЫВАТЬ, ЧТО ПОКАЗАТЕЛЬ ЛЕТАЛЬНОСТИ РАССЧИТЫВАЕТСЯ В</w:t>
      </w:r>
    </w:p>
    <w:p>
      <w:r>
        <w:rPr>
          <w:b/>
        </w:rPr>
        <w:t xml:space="preserve">1: </w:t>
      </w:r>
      <w:r>
        <w:t>единицах</w:t>
      </w:r>
    </w:p>
    <w:p>
      <w:r>
        <w:rPr>
          <w:b/>
        </w:rPr>
        <w:t xml:space="preserve">2: </w:t>
      </w:r>
      <w:r>
        <w:t>процентах</w:t>
      </w:r>
    </w:p>
    <w:p>
      <w:r>
        <w:rPr>
          <w:b/>
        </w:rPr>
        <w:t xml:space="preserve">3: </w:t>
      </w:r>
      <w:r>
        <w:t>промилле</w:t>
      </w:r>
    </w:p>
    <w:p>
      <w:r>
        <w:rPr>
          <w:b/>
        </w:rPr>
        <w:t xml:space="preserve">4: </w:t>
      </w:r>
      <w:r>
        <w:t>долях</w:t>
      </w:r>
    </w:p>
    <w:p>
      <w:r>
        <w:t xml:space="preserve">Правильный ответ: </w:t>
      </w:r>
      <w:r>
        <w:rPr>
          <w:b/>
        </w:rPr>
        <w:t>процентах</w:t>
      </w:r>
    </w:p>
    <w:p>
      <w:pPr>
        <w:pStyle w:val="Heading2"/>
      </w:pPr>
      <w:r>
        <w:t>МЕДИЦИНСКОЕ УЧРЕЖДЕНИЕ ОБЯЗАНО УСТАНОВИТЬ ТРЕБОВАНИЕ К ОБЕСПЕЧЕНИЮ ЗАЯВОК НА УЧАСТИЕ В КОНКУРСАХ И АУКЦИОНАХ В ВИДЕ ДЕНЕЖНЫХ СРЕДСТВ ИЛИ БАНКОВСКОЙ ГАРАНТИИ, ЕСЛИ ЦЕНА КОНТРАКТА ПРЕВЫШАЕТ (В РУБЛЯХ)</w:t>
      </w:r>
    </w:p>
    <w:p>
      <w:r>
        <w:rPr>
          <w:b/>
        </w:rPr>
        <w:t xml:space="preserve">1: </w:t>
      </w:r>
      <w:r>
        <w:t>6 000 000</w:t>
      </w:r>
    </w:p>
    <w:p>
      <w:r>
        <w:rPr>
          <w:b/>
        </w:rPr>
        <w:t xml:space="preserve">2: </w:t>
      </w:r>
      <w:r>
        <w:t>10 000 000</w:t>
      </w:r>
    </w:p>
    <w:p>
      <w:r>
        <w:rPr>
          <w:b/>
        </w:rPr>
        <w:t xml:space="preserve">3: </w:t>
      </w:r>
      <w:r>
        <w:t>5 000 000</w:t>
      </w:r>
    </w:p>
    <w:p>
      <w:r>
        <w:rPr>
          <w:b/>
        </w:rPr>
        <w:t xml:space="preserve">4: </w:t>
      </w:r>
      <w:r>
        <w:t>7 000 000</w:t>
      </w:r>
    </w:p>
    <w:p>
      <w:r>
        <w:t xml:space="preserve">Правильный ответ: </w:t>
      </w:r>
      <w:r>
        <w:rPr>
          <w:b/>
        </w:rPr>
        <w:t>5 000 000</w:t>
      </w:r>
    </w:p>
    <w:p>
      <w:pPr>
        <w:pStyle w:val="Heading2"/>
      </w:pPr>
      <w:r>
        <w:t>МЕДИЦИНСКИЕ КАДРЫ, РАБОТАЮЩИЕ В ЦЕНТРЕ ЗДОРОВЬЯ ДЛЯ ДЕТЕЙ, ИМЕЮТ СПЕЦИАЛЬНОСТЬ</w:t>
      </w:r>
    </w:p>
    <w:p>
      <w:r>
        <w:rPr>
          <w:b/>
        </w:rPr>
        <w:t xml:space="preserve">1: </w:t>
      </w:r>
      <w:r>
        <w:t>кардиология</w:t>
      </w:r>
    </w:p>
    <w:p>
      <w:r>
        <w:rPr>
          <w:b/>
        </w:rPr>
        <w:t xml:space="preserve">2: </w:t>
      </w:r>
      <w:r>
        <w:t>педиатрия</w:t>
      </w:r>
    </w:p>
    <w:p>
      <w:r>
        <w:rPr>
          <w:b/>
        </w:rPr>
        <w:t xml:space="preserve">3: </w:t>
      </w:r>
      <w:r>
        <w:t>терапия</w:t>
      </w:r>
    </w:p>
    <w:p>
      <w:r>
        <w:rPr>
          <w:b/>
        </w:rPr>
        <w:t xml:space="preserve">4: </w:t>
      </w:r>
      <w:r>
        <w:t>гастроэнтерология</w:t>
      </w:r>
    </w:p>
    <w:p>
      <w:r>
        <w:t xml:space="preserve">Правильный ответ: </w:t>
      </w:r>
      <w:r>
        <w:rPr>
          <w:b/>
        </w:rPr>
        <w:t>педиатрия</w:t>
      </w:r>
    </w:p>
    <w:p>
      <w:pPr>
        <w:pStyle w:val="Heading2"/>
      </w:pPr>
      <w:r>
        <w:t>ПОКАЗАТЕЛЬ, ОТРАЖАЮЩИЙ СКОРУЮ МЕДИЦИНСКУЮ ПОМОЩЬ, ОКАЗАННУЮ ЖИТЕЛЯМ СЕЛЬСКОЙ МЕСТНОСТИ, ОТНОСИТСЯ К КРИТЕРИЯМ</w:t>
      </w:r>
    </w:p>
    <w:p>
      <w:r>
        <w:rPr>
          <w:b/>
        </w:rPr>
        <w:t xml:space="preserve">1: </w:t>
      </w:r>
      <w:r>
        <w:t>доступности медицинской помощи</w:t>
      </w:r>
    </w:p>
    <w:p>
      <w:r>
        <w:rPr>
          <w:b/>
        </w:rPr>
        <w:t xml:space="preserve">2: </w:t>
      </w:r>
      <w:r>
        <w:t>экономической эффективности</w:t>
      </w:r>
    </w:p>
    <w:p>
      <w:r>
        <w:rPr>
          <w:b/>
        </w:rPr>
        <w:t xml:space="preserve">3: </w:t>
      </w:r>
      <w:r>
        <w:t>укомплектованности кадрами</w:t>
      </w:r>
    </w:p>
    <w:p>
      <w:r>
        <w:rPr>
          <w:b/>
        </w:rPr>
        <w:t xml:space="preserve">4: </w:t>
      </w:r>
      <w:r>
        <w:t>открытости системы здравоохранения</w:t>
      </w:r>
    </w:p>
    <w:p>
      <w:r>
        <w:t xml:space="preserve">Правильный ответ: </w:t>
      </w:r>
      <w:r>
        <w:rPr>
          <w:b/>
        </w:rPr>
        <w:t>доступности медицинской помощи</w:t>
      </w:r>
    </w:p>
    <w:p>
      <w:pPr>
        <w:pStyle w:val="Heading2"/>
      </w:pPr>
      <w:r>
        <w:t>ОБЩЕСТВЕННЫЕ СОВЕТЫ ПО НЕЗАВИСИМОЙ ОЦЕНКЕ КАЧЕСТВА УСЛОВИЙ ОКАЗАНИЯ УСЛУГ МЕДИЦИНСКИМИ ОРГАНИЗАЦИЯМИ ПРЕДСТАВЛЯЮТ ПРЕДЛОЖЕНИЯ О/ОБ</w:t>
      </w:r>
    </w:p>
    <w:p>
      <w:r>
        <w:rPr>
          <w:b/>
        </w:rPr>
        <w:t xml:space="preserve">1: </w:t>
      </w:r>
      <w:r>
        <w:t>составе врачебных консилиумов</w:t>
      </w:r>
    </w:p>
    <w:p>
      <w:r>
        <w:rPr>
          <w:b/>
        </w:rPr>
        <w:t xml:space="preserve">2: </w:t>
      </w:r>
      <w:r>
        <w:t>деятельности врачебной комиссии</w:t>
      </w:r>
    </w:p>
    <w:p>
      <w:r>
        <w:rPr>
          <w:b/>
        </w:rPr>
        <w:t xml:space="preserve">3: </w:t>
      </w:r>
      <w:r>
        <w:t>порядке размещения информации для пациентов на сайтах медицинских организаций</w:t>
      </w:r>
    </w:p>
    <w:p>
      <w:r>
        <w:rPr>
          <w:b/>
        </w:rPr>
        <w:t xml:space="preserve">4: </w:t>
      </w:r>
      <w:r>
        <w:t>улучшении деятельности медицинских организаций</w:t>
      </w:r>
    </w:p>
    <w:p>
      <w:r>
        <w:t xml:space="preserve">Правильный ответ: </w:t>
      </w:r>
      <w:r>
        <w:rPr>
          <w:b/>
        </w:rPr>
        <w:t>улучшении деятельности медицинских организаций</w:t>
      </w:r>
    </w:p>
    <w:p>
      <w:pPr>
        <w:pStyle w:val="Heading2"/>
      </w:pPr>
      <w:r>
        <w:t>МЕДИЦИНСКИЙ ОСМОТР, ПРОВОДИМЫЙ ПРИ ПОСТУПЛЕНИИ НА РАБОТУ В ЦЕЛЯХ ОПРЕДЕЛЕНИЯ СООТВЕТСТВИЯ СОСТОЯНИЯ ЗДОРОВЬЯ РАБОТНИКА, ЯВЛЯЕТСЯ</w:t>
      </w:r>
    </w:p>
    <w:p>
      <w:r>
        <w:rPr>
          <w:b/>
        </w:rPr>
        <w:t xml:space="preserve">1: </w:t>
      </w:r>
      <w:r>
        <w:t>предварительным</w:t>
      </w:r>
    </w:p>
    <w:p>
      <w:r>
        <w:rPr>
          <w:b/>
        </w:rPr>
        <w:t xml:space="preserve">2: </w:t>
      </w:r>
      <w:r>
        <w:t>предрейсовым</w:t>
      </w:r>
    </w:p>
    <w:p>
      <w:r>
        <w:rPr>
          <w:b/>
        </w:rPr>
        <w:t xml:space="preserve">3: </w:t>
      </w:r>
      <w:r>
        <w:t>профилактическим</w:t>
      </w:r>
    </w:p>
    <w:p>
      <w:r>
        <w:rPr>
          <w:b/>
        </w:rPr>
        <w:t xml:space="preserve">4: </w:t>
      </w:r>
      <w:r>
        <w:t>периодическим</w:t>
      </w:r>
    </w:p>
    <w:p>
      <w:r>
        <w:t xml:space="preserve">Правильный ответ: </w:t>
      </w:r>
      <w:r>
        <w:rPr>
          <w:b/>
        </w:rPr>
        <w:t>предварительным</w:t>
      </w:r>
    </w:p>
    <w:p>
      <w:pPr>
        <w:pStyle w:val="Heading2"/>
      </w:pPr>
      <w:r>
        <w:t>ФЕДЕРАЛЬНАЯ СЛУЖБА ПО НАДЗОРУ В СФЕРЕ ЗАЩИТЫ ПРАВ ПОТРЕБИТЕЛЕЙ И БЛАГОПОЛУЧИЯ ЧЕЛОВЕКА УСТАНАВЛИВАЕТ</w:t>
      </w:r>
    </w:p>
    <w:p>
      <w:r>
        <w:rPr>
          <w:b/>
        </w:rPr>
        <w:t xml:space="preserve">1: </w:t>
      </w:r>
      <w:r>
        <w:t>порядок соблюдения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w:t>
      </w:r>
    </w:p>
    <w:p>
      <w:r>
        <w:rPr>
          <w:b/>
        </w:rPr>
        <w:t xml:space="preserve">2: </w:t>
      </w:r>
      <w:r>
        <w:t>надзор за полнотой и качеством выполнения органами государственной власти субъектов РФ переданного им полномочия по осуществлению ежегодной денежной выплаты лицам, награжденным нагрудным знаком «Почетный донор России»</w:t>
      </w:r>
    </w:p>
    <w:p>
      <w:r>
        <w:rPr>
          <w:b/>
        </w:rPr>
        <w:t xml:space="preserve">3: </w:t>
      </w:r>
      <w:r>
        <w:t>контроль за использованием наркотических средств и психотропных веществ, хранящихся в аптечках первой помощи на морских и воздушных судах международного сообщения и в поездах международных линий</w:t>
      </w:r>
    </w:p>
    <w:p>
      <w:r>
        <w:rPr>
          <w:b/>
        </w:rPr>
        <w:t xml:space="preserve">4: </w:t>
      </w:r>
      <w:r>
        <w:t>порядок проведения санитарно-эпидемиологических экспертиз, расследований, токсикологических, гигиенических оценок соблюдения санитарно-эпидемиологических и гигиенических требований</w:t>
      </w:r>
    </w:p>
    <w:p>
      <w:r>
        <w:t xml:space="preserve">Правильный ответ: </w:t>
      </w:r>
      <w:r>
        <w:rPr>
          <w:b/>
        </w:rPr>
        <w:t>порядок проведения санитарно-эпидемиологических экспертиз, расследований, токсикологических, гигиенических оценок соблюдения санитарно-эпидемиологических и гигиенических требований</w:t>
      </w:r>
    </w:p>
    <w:p>
      <w:pPr>
        <w:pStyle w:val="Heading2"/>
      </w:pPr>
      <w:r>
        <w:t>ВОЗНИКШАЯ В РЕЗУЛЬТАТЕ ОСОБЕННОСТЕЙ ТЕЧЕНИЯ ЗАБОЛЕВАНИЯ У ПАЦИЕНТА СТОЙКАЯ УТРАТА ТРУДОСПОСОБНОСТИ МОЖЕТ ЯВИТЬСЯ ПРИЧИНОЙ КОНФЛИКТА</w:t>
      </w:r>
    </w:p>
    <w:p>
      <w:r>
        <w:rPr>
          <w:b/>
        </w:rPr>
        <w:t xml:space="preserve">1: </w:t>
      </w:r>
      <w:r>
        <w:t>объективного</w:t>
      </w:r>
    </w:p>
    <w:p>
      <w:r>
        <w:rPr>
          <w:b/>
        </w:rPr>
        <w:t xml:space="preserve">2: </w:t>
      </w:r>
      <w:r>
        <w:t>организационно-технического</w:t>
      </w:r>
    </w:p>
    <w:p>
      <w:r>
        <w:rPr>
          <w:b/>
        </w:rPr>
        <w:t xml:space="preserve">3: </w:t>
      </w:r>
      <w:r>
        <w:t>нереалистического</w:t>
      </w:r>
    </w:p>
    <w:p>
      <w:r>
        <w:rPr>
          <w:b/>
        </w:rPr>
        <w:t xml:space="preserve">4: </w:t>
      </w:r>
      <w:r>
        <w:t>субъективного</w:t>
      </w:r>
    </w:p>
    <w:p>
      <w:r>
        <w:t xml:space="preserve">Правильный ответ: </w:t>
      </w:r>
      <w:r>
        <w:rPr>
          <w:b/>
        </w:rPr>
        <w:t>объективного</w:t>
      </w:r>
    </w:p>
    <w:p>
      <w:pPr>
        <w:pStyle w:val="Heading2"/>
      </w:pPr>
      <w:r>
        <w:t>ЦЕЛЬЮ САНИТАРНО-ПРОСВЕТИТЕЛЬСКОЙ РАБОТЫ СРЕДИ НАСЕЛЕНИЯ ЯВЛЯЕТСЯ</w:t>
      </w:r>
    </w:p>
    <w:p>
      <w:r>
        <w:rPr>
          <w:b/>
        </w:rPr>
        <w:t xml:space="preserve">1: </w:t>
      </w:r>
      <w:r>
        <w:t>расширение знаний в медико-гигиенических вопросах, подготовка к действиям в экстремальных условиях</w:t>
      </w:r>
    </w:p>
    <w:p>
      <w:r>
        <w:rPr>
          <w:b/>
        </w:rPr>
        <w:t xml:space="preserve">2: </w:t>
      </w:r>
      <w:r>
        <w:t>формирование знаний и умений самостоятельно принимать решения по вопросам, касающимся сохранения и укрепления здоровья</w:t>
      </w:r>
    </w:p>
    <w:p>
      <w:r>
        <w:rPr>
          <w:b/>
        </w:rPr>
        <w:t xml:space="preserve">3: </w:t>
      </w:r>
      <w:r>
        <w:t>обучение правилам ведения домашнего хозяйства с учетом гигиенических и социально культурных традиций</w:t>
      </w:r>
    </w:p>
    <w:p>
      <w:r>
        <w:rPr>
          <w:b/>
        </w:rPr>
        <w:t xml:space="preserve">4: </w:t>
      </w:r>
      <w:r>
        <w:t>обучение правилам оказания первой помощи при заболеваниях и травмах</w:t>
      </w:r>
    </w:p>
    <w:p>
      <w:r>
        <w:t xml:space="preserve">Правильный ответ: </w:t>
      </w:r>
      <w:r>
        <w:rPr>
          <w:b/>
        </w:rPr>
        <w:t>формирование знаний и умений самостоятельно принимать решения по вопросам, касающимся сохранения и укрепления здоровья</w:t>
      </w:r>
    </w:p>
    <w:p>
      <w:pPr>
        <w:pStyle w:val="Heading2"/>
      </w:pPr>
      <w:r>
        <w:t>СОГЛАСНО ЗАКОНОДАТЕЛЬСТВУ РОССИЙСКОЙ ФЕДЕРАЦИИ  МЕДИЦИНСКАЯ ТЕХНИКА ИМЕЕТ РЕГИСТРАЦИОННОЕ УДОСТОВЕРЕНИЕ, ВЫДАННОЕ</w:t>
      </w:r>
    </w:p>
    <w:p>
      <w:r>
        <w:rPr>
          <w:b/>
        </w:rPr>
        <w:t xml:space="preserve">1: </w:t>
      </w:r>
      <w:r>
        <w:t>региональным центром метрологии</w:t>
      </w:r>
    </w:p>
    <w:p>
      <w:r>
        <w:rPr>
          <w:b/>
        </w:rPr>
        <w:t xml:space="preserve">2: </w:t>
      </w:r>
      <w:r>
        <w:t>Федеральной службой по надзору в сфере защиты прав потребителей и благополучия человека</w:t>
      </w:r>
    </w:p>
    <w:p>
      <w:r>
        <w:rPr>
          <w:b/>
        </w:rPr>
        <w:t xml:space="preserve">3: </w:t>
      </w:r>
      <w:r>
        <w:t>Федеральной службой по надзору в сфере здравоохранения</w:t>
      </w:r>
    </w:p>
    <w:p>
      <w:r>
        <w:rPr>
          <w:b/>
        </w:rPr>
        <w:t xml:space="preserve">4: </w:t>
      </w:r>
      <w:r>
        <w:t>главным научным метрологическим центром</w:t>
      </w:r>
    </w:p>
    <w:p>
      <w:r>
        <w:t xml:space="preserve">Правильный ответ: </w:t>
      </w:r>
      <w:r>
        <w:rPr>
          <w:b/>
        </w:rPr>
        <w:t>Федеральной службой по надзору в сфере здравоохранения</w:t>
      </w:r>
    </w:p>
    <w:p>
      <w:pPr>
        <w:pStyle w:val="Heading2"/>
      </w:pPr>
      <w:r>
        <w:t>СТАЦИОНАРНОЕ ОТДЕЛЕНИЕ СКОРОЙ МЕДИЦИНСКОЙ ПОМОЩИ СОЗДАЕТСЯ В МЕДИЦИНСКОЙ ОРГАНИЗАЦИИ, ИМЕЮЩЕЙ МОЩНОСТЬ НЕ МЕНЕЕ __________ КОЕК, ПРИ УСЛОВИИ ЕЖЕДНЕВНОГО КРУГЛОСУТОЧНОГО ПОСТУПЛЕНИЯ НЕ МЕНЕЕ 50 ПАЦИЕНТОВ ДЛЯ ОКАЗАНИЯ СКОРОЙ МЕДИЦИНСКОЙ ПОМОЩИ</w:t>
      </w:r>
    </w:p>
    <w:p>
      <w:r>
        <w:rPr>
          <w:b/>
        </w:rPr>
        <w:t xml:space="preserve">1: </w:t>
      </w:r>
      <w:r>
        <w:t>400</w:t>
      </w:r>
    </w:p>
    <w:p>
      <w:r>
        <w:rPr>
          <w:b/>
        </w:rPr>
        <w:t xml:space="preserve">2: </w:t>
      </w:r>
      <w:r>
        <w:t>200</w:t>
      </w:r>
    </w:p>
    <w:p>
      <w:r>
        <w:rPr>
          <w:b/>
        </w:rPr>
        <w:t xml:space="preserve">3: </w:t>
      </w:r>
      <w:r>
        <w:t>250</w:t>
      </w:r>
    </w:p>
    <w:p>
      <w:r>
        <w:rPr>
          <w:b/>
        </w:rPr>
        <w:t xml:space="preserve">4: </w:t>
      </w:r>
      <w:r>
        <w:t>300</w:t>
      </w:r>
    </w:p>
    <w:p>
      <w:r>
        <w:t xml:space="preserve">Правильный ответ: </w:t>
      </w:r>
      <w:r>
        <w:rPr>
          <w:b/>
        </w:rPr>
        <w:t>400</w:t>
      </w:r>
    </w:p>
    <w:p>
      <w:pPr>
        <w:pStyle w:val="Heading2"/>
      </w:pPr>
      <w:r>
        <w:t>ПОЛОЖЕНИЕ ОБ ОРГАНИЗАЦИИ ОКАЗАНИЯ ПЕРВИЧНОЙ МЕДИКО-САНИТАРНОЙ ПОМОЩИ ВЗРОСЛОМУ НАСЕЛЕНИЮ УТВЕРЖДЕНО</w:t>
      </w:r>
    </w:p>
    <w:p>
      <w:r>
        <w:rPr>
          <w:b/>
        </w:rPr>
        <w:t xml:space="preserve">1: </w:t>
      </w:r>
      <w:r>
        <w:t>распоряжением Федерального фонда социального страхования</w:t>
      </w:r>
    </w:p>
    <w:p>
      <w:r>
        <w:rPr>
          <w:b/>
        </w:rPr>
        <w:t xml:space="preserve">2: </w:t>
      </w:r>
      <w:r>
        <w:t>постановлением Правительства Российской Федерации</w:t>
      </w:r>
    </w:p>
    <w:p>
      <w:r>
        <w:rPr>
          <w:b/>
        </w:rPr>
        <w:t xml:space="preserve">3: </w:t>
      </w:r>
      <w:r>
        <w:t>распоряжением Федерального фонда обязательного медицинского страхования</w:t>
      </w:r>
    </w:p>
    <w:p>
      <w:r>
        <w:rPr>
          <w:b/>
        </w:rPr>
        <w:t xml:space="preserve">4: </w:t>
      </w:r>
      <w:r>
        <w:t>приказом Министерства здравоохранения и социального развития РФ</w:t>
      </w:r>
    </w:p>
    <w:p>
      <w:r>
        <w:t xml:space="preserve">Правильный ответ: </w:t>
      </w:r>
      <w:r>
        <w:rPr>
          <w:b/>
        </w:rPr>
        <w:t>приказом Министерства здравоохранения и социального развития РФ</w:t>
      </w:r>
    </w:p>
    <w:p>
      <w:pPr>
        <w:pStyle w:val="Heading2"/>
      </w:pPr>
      <w:r>
        <w:t>ПРИВЛЕЧЕНИЕ БЕРЕМЕННЫХ ЖЕНЩИН К НОЧНЫМ, СВЕРХУРОЧНЫМ, РАБОТАМ В ВЫХОДНЫЕ, НЕРАБОЧИЕ ПРАЗДНИЧНЫЕ ДНИ, НАПРАВЛЕНИЕ В КОМАНДИРОВКИ</w:t>
      </w:r>
    </w:p>
    <w:p>
      <w:r>
        <w:rPr>
          <w:b/>
        </w:rPr>
        <w:t xml:space="preserve">1: </w:t>
      </w:r>
      <w:r>
        <w:t>разрешается только в связи с производственной необходимостью</w:t>
      </w:r>
    </w:p>
    <w:p>
      <w:r>
        <w:rPr>
          <w:b/>
        </w:rPr>
        <w:t xml:space="preserve">2: </w:t>
      </w:r>
      <w:r>
        <w:t>разрешается только с согласия беременных женщин</w:t>
      </w:r>
    </w:p>
    <w:p>
      <w:r>
        <w:rPr>
          <w:b/>
        </w:rPr>
        <w:t xml:space="preserve">3: </w:t>
      </w:r>
      <w:r>
        <w:t>разрешается только с согласия выборного органа первичной профсоюзной организации</w:t>
      </w:r>
    </w:p>
    <w:p>
      <w:r>
        <w:rPr>
          <w:b/>
        </w:rPr>
        <w:t xml:space="preserve">4: </w:t>
      </w:r>
      <w:r>
        <w:t>запрещается</w:t>
      </w:r>
    </w:p>
    <w:p>
      <w:r>
        <w:t xml:space="preserve">Правильный ответ: </w:t>
      </w:r>
      <w:r>
        <w:rPr>
          <w:b/>
        </w:rPr>
        <w:t>запрещается</w:t>
      </w:r>
    </w:p>
    <w:p>
      <w:pPr>
        <w:pStyle w:val="Heading2"/>
      </w:pPr>
      <w:r>
        <w:t>МЕДИЦИНСКАЯ ПОМОЩЬ БОЛЬНОМУ ПО МЕСТУ ВЫЗОВА БРИГАДЫ СКОРОЙ МЕДИЦИНСКОЙ ПОМОЩИ ОКАЗЫВАЕТСЯ В УСЛОВИЯХ</w:t>
      </w:r>
    </w:p>
    <w:p>
      <w:r>
        <w:rPr>
          <w:b/>
        </w:rPr>
        <w:t xml:space="preserve">1: </w:t>
      </w:r>
      <w:r>
        <w:t>амбулаторных</w:t>
      </w:r>
    </w:p>
    <w:p>
      <w:r>
        <w:rPr>
          <w:b/>
        </w:rPr>
        <w:t xml:space="preserve">2: </w:t>
      </w:r>
      <w:r>
        <w:t>стационарных</w:t>
      </w:r>
    </w:p>
    <w:p>
      <w:r>
        <w:rPr>
          <w:b/>
        </w:rPr>
        <w:t xml:space="preserve">3: </w:t>
      </w:r>
      <w:r>
        <w:t>вне медицинской организации</w:t>
      </w:r>
    </w:p>
    <w:p>
      <w:r>
        <w:rPr>
          <w:b/>
        </w:rPr>
        <w:t xml:space="preserve">4: </w:t>
      </w:r>
      <w:r>
        <w:t>дневного стационара</w:t>
      </w:r>
    </w:p>
    <w:p>
      <w:r>
        <w:t xml:space="preserve">Правильный ответ: </w:t>
      </w:r>
      <w:r>
        <w:rPr>
          <w:b/>
        </w:rPr>
        <w:t>вне медицинской организации</w:t>
      </w:r>
    </w:p>
    <w:p>
      <w:pPr>
        <w:pStyle w:val="Heading2"/>
      </w:pPr>
      <w:r>
        <w:t>В СООТВЕТСТВИИ С ПРОФЕССИОНАЛЬНЫМ СТАНДАРТОМ В РАЗРАБОТКЕ ПОКАЗАТЕЛЕЙ ВНУТРЕННЕГО КОНТРОЛЯ КАЧЕСТВА И БЕЗОПАСНОСТИ МЕДИЦИНСКОЙ ДЕЯТЕЛЬНОСТИ ПРИНИМАЕТ УЧАСТИЕ</w:t>
      </w:r>
    </w:p>
    <w:p>
      <w:r>
        <w:rPr>
          <w:b/>
        </w:rPr>
        <w:t xml:space="preserve">1: </w:t>
      </w:r>
      <w:r>
        <w:t>врач-статистик</w:t>
      </w:r>
    </w:p>
    <w:p>
      <w:r>
        <w:rPr>
          <w:b/>
        </w:rPr>
        <w:t xml:space="preserve">2: </w:t>
      </w:r>
      <w:r>
        <w:t>сотрудник Роспотребнадзора</w:t>
      </w:r>
    </w:p>
    <w:p>
      <w:r>
        <w:rPr>
          <w:b/>
        </w:rPr>
        <w:t xml:space="preserve">3: </w:t>
      </w:r>
      <w:r>
        <w:t>юрист</w:t>
      </w:r>
    </w:p>
    <w:p>
      <w:r>
        <w:rPr>
          <w:b/>
        </w:rPr>
        <w:t xml:space="preserve">4: </w:t>
      </w:r>
      <w:r>
        <w:t>экономист</w:t>
      </w:r>
    </w:p>
    <w:p>
      <w:r>
        <w:t xml:space="preserve">Правильный ответ: </w:t>
      </w:r>
      <w:r>
        <w:rPr>
          <w:b/>
        </w:rPr>
        <w:t>врач-статистик</w:t>
      </w:r>
    </w:p>
    <w:p>
      <w:pPr>
        <w:pStyle w:val="Heading2"/>
      </w:pPr>
      <w:r>
        <w:t>ВОДИТЕЛИ ТРАНСПОРТНЫХ СРЕДСТВ ВПРАВЕ ОКАЗЫВАТЬ ПЕРВУЮ ПОМОЩЬ ПРИ НАЛИЧИИ</w:t>
      </w:r>
    </w:p>
    <w:p>
      <w:r>
        <w:rPr>
          <w:b/>
        </w:rPr>
        <w:t xml:space="preserve">1: </w:t>
      </w:r>
      <w:r>
        <w:t>аттестата соответствия, выданного образовательной организацией, осуществляющей подготовку по программе первой помощи</w:t>
      </w:r>
    </w:p>
    <w:p>
      <w:r>
        <w:rPr>
          <w:b/>
        </w:rPr>
        <w:t xml:space="preserve">2: </w:t>
      </w:r>
      <w:r>
        <w:t>соответствующей подготовки и (или) навыков</w:t>
      </w:r>
    </w:p>
    <w:p>
      <w:r>
        <w:rPr>
          <w:b/>
        </w:rPr>
        <w:t xml:space="preserve">3: </w:t>
      </w:r>
      <w:r>
        <w:t>разрешения медицинской организации</w:t>
      </w:r>
    </w:p>
    <w:p>
      <w:r>
        <w:rPr>
          <w:b/>
        </w:rPr>
        <w:t xml:space="preserve">4: </w:t>
      </w:r>
      <w:r>
        <w:t>сертификата волонтера (добровольца)</w:t>
      </w:r>
    </w:p>
    <w:p>
      <w:r>
        <w:t xml:space="preserve">Правильный ответ: </w:t>
      </w:r>
      <w:r>
        <w:rPr>
          <w:b/>
        </w:rPr>
        <w:t>соответствующей подготовки и (или) навыков</w:t>
      </w:r>
    </w:p>
    <w:p>
      <w:pPr>
        <w:pStyle w:val="Heading2"/>
      </w:pPr>
      <w:r>
        <w:t>БЕЗОПАСНОСТЬ ОКАЗАНИЯ МЕДИЦИНСКОЙ ПОМОЩИ ОЗНАЧАЕТ</w:t>
      </w:r>
    </w:p>
    <w:p>
      <w:r>
        <w:rPr>
          <w:b/>
        </w:rPr>
        <w:t xml:space="preserve">1: </w:t>
      </w:r>
      <w:r>
        <w:t>соблюдение правил внутреннего распорядка</w:t>
      </w:r>
    </w:p>
    <w:p>
      <w:r>
        <w:rPr>
          <w:b/>
        </w:rPr>
        <w:t xml:space="preserve">2: </w:t>
      </w:r>
      <w:r>
        <w:t>обеспечение противопожарной безопасности в медицинской организации</w:t>
      </w:r>
    </w:p>
    <w:p>
      <w:r>
        <w:rPr>
          <w:b/>
        </w:rPr>
        <w:t xml:space="preserve">3: </w:t>
      </w:r>
      <w:r>
        <w:t>обеспечение охраны труда медицинских работников</w:t>
      </w:r>
    </w:p>
    <w:p>
      <w:r>
        <w:rPr>
          <w:b/>
        </w:rPr>
        <w:t xml:space="preserve">4: </w:t>
      </w:r>
      <w:r>
        <w:t>сведение к минимуму риска побочных эффектов диагностики, лечения и других проявлений ятрогении</w:t>
      </w:r>
    </w:p>
    <w:p>
      <w:r>
        <w:t xml:space="preserve">Правильный ответ: </w:t>
      </w:r>
      <w:r>
        <w:rPr>
          <w:b/>
        </w:rPr>
        <w:t>сведение к минимуму риска побочных эффектов диагностики, лечения и других проявлений ятрогении</w:t>
      </w:r>
    </w:p>
    <w:p>
      <w:pPr>
        <w:pStyle w:val="Heading2"/>
      </w:pPr>
      <w:r>
        <w:t>ИНВЕНТАРИЗАЦИОННАЯ КОМИССИЯ ДЛЯ ПРОВЕДЕНИЯ ИНВЕНТАРИЗАЦИИ НАЗНАЧАЕТСЯ</w:t>
      </w:r>
    </w:p>
    <w:p>
      <w:r>
        <w:rPr>
          <w:b/>
        </w:rPr>
        <w:t xml:space="preserve">1: </w:t>
      </w:r>
      <w:r>
        <w:t>распоряжением главного бухгалтера</w:t>
      </w:r>
    </w:p>
    <w:p>
      <w:r>
        <w:rPr>
          <w:b/>
        </w:rPr>
        <w:t xml:space="preserve">2: </w:t>
      </w:r>
      <w:r>
        <w:t>приказом главного врача медицинской организации</w:t>
      </w:r>
    </w:p>
    <w:p>
      <w:r>
        <w:rPr>
          <w:b/>
        </w:rPr>
        <w:t xml:space="preserve">3: </w:t>
      </w:r>
      <w:r>
        <w:t>служебной запиской главной медицинской сестры</w:t>
      </w:r>
    </w:p>
    <w:p>
      <w:r>
        <w:rPr>
          <w:b/>
        </w:rPr>
        <w:t xml:space="preserve">4: </w:t>
      </w:r>
      <w:r>
        <w:t>распоряжением заведующего отделением</w:t>
      </w:r>
    </w:p>
    <w:p>
      <w:r>
        <w:t xml:space="preserve">Правильный ответ: </w:t>
      </w:r>
      <w:r>
        <w:rPr>
          <w:b/>
        </w:rPr>
        <w:t>приказом главного врача медицинской организации</w:t>
      </w:r>
    </w:p>
    <w:p>
      <w:pPr>
        <w:pStyle w:val="Heading2"/>
      </w:pPr>
      <w:r>
        <w:t>ПРИ ПРОВЕДЕНИИ КОНТРОЛЯ КАЧЕСТВА ДИСПАНСЕРИЗАЦИИ НЕОБХОДИМО УЧИТЫВАТЬ, ЧТО ОТВЕТСТВЕННЫМ ЗА ЕЕ ОРГАНИЗАЦИЮ И ПРОВЕДЕНИЕ НА ФЕЛЬДШЕРСКОМ УЧАСТКЕ ЯВЛЯЕТСЯ</w:t>
      </w:r>
    </w:p>
    <w:p>
      <w:r>
        <w:rPr>
          <w:b/>
        </w:rPr>
        <w:t xml:space="preserve">1: </w:t>
      </w:r>
      <w:r>
        <w:t>главный врач медицинской организации, в территорию обслуживания которой входит данный участок</w:t>
      </w:r>
    </w:p>
    <w:p>
      <w:r>
        <w:rPr>
          <w:b/>
        </w:rPr>
        <w:t xml:space="preserve">2: </w:t>
      </w:r>
      <w:r>
        <w:t>фельдшер фельдшерско-акушерского пункта</w:t>
      </w:r>
    </w:p>
    <w:p>
      <w:r>
        <w:rPr>
          <w:b/>
        </w:rPr>
        <w:t xml:space="preserve">3: </w:t>
      </w:r>
      <w:r>
        <w:t>заведующий отделением медицинской профилактики</w:t>
      </w:r>
    </w:p>
    <w:p>
      <w:r>
        <w:rPr>
          <w:b/>
        </w:rPr>
        <w:t xml:space="preserve">4: </w:t>
      </w:r>
      <w:r>
        <w:t>заведующий центром здоровья</w:t>
      </w:r>
    </w:p>
    <w:p>
      <w:r>
        <w:t xml:space="preserve">Правильный ответ: </w:t>
      </w:r>
      <w:r>
        <w:rPr>
          <w:b/>
        </w:rPr>
        <w:t>фельдшер фельдшерско-акушерского пункта</w:t>
      </w:r>
    </w:p>
    <w:p>
      <w:pPr>
        <w:pStyle w:val="Heading2"/>
      </w:pPr>
      <w:r>
        <w:t>ДЛЯ ОЦЕНКИ ТЯЖЕСТИ СОСТОЯНИЯ ПАЦИЕНТА ИСПОЛЬЗУЕТСЯ ШКАЛА</w:t>
      </w:r>
    </w:p>
    <w:p>
      <w:r>
        <w:rPr>
          <w:b/>
        </w:rPr>
        <w:t xml:space="preserve">1: </w:t>
      </w:r>
      <w:r>
        <w:t>интервалов</w:t>
      </w:r>
    </w:p>
    <w:p>
      <w:r>
        <w:rPr>
          <w:b/>
        </w:rPr>
        <w:t xml:space="preserve">2: </w:t>
      </w:r>
      <w:r>
        <w:t>отношений</w:t>
      </w:r>
    </w:p>
    <w:p>
      <w:r>
        <w:rPr>
          <w:b/>
        </w:rPr>
        <w:t xml:space="preserve">3: </w:t>
      </w:r>
      <w:r>
        <w:t>наименований</w:t>
      </w:r>
    </w:p>
    <w:p>
      <w:r>
        <w:rPr>
          <w:b/>
        </w:rPr>
        <w:t xml:space="preserve">4: </w:t>
      </w:r>
      <w:r>
        <w:t>порядковая</w:t>
      </w:r>
    </w:p>
    <w:p>
      <w:r>
        <w:t xml:space="preserve">Правильный ответ: </w:t>
      </w:r>
      <w:r>
        <w:rPr>
          <w:b/>
        </w:rPr>
        <w:t>порядковая</w:t>
      </w:r>
    </w:p>
    <w:p>
      <w:pPr>
        <w:pStyle w:val="Heading2"/>
      </w:pPr>
      <w:r>
        <w:t>СРЕДНЕЕ КВАДРАТИЧЕСКОЕ ОТКЛОНЕНИЕ ХАРАКТЕРИЗУЕТ</w:t>
      </w:r>
    </w:p>
    <w:p>
      <w:r>
        <w:rPr>
          <w:b/>
        </w:rPr>
        <w:t xml:space="preserve">1: </w:t>
      </w:r>
      <w:r>
        <w:t>взаимосвязь признаков</w:t>
      </w:r>
    </w:p>
    <w:p>
      <w:r>
        <w:rPr>
          <w:b/>
        </w:rPr>
        <w:t xml:space="preserve">2: </w:t>
      </w:r>
      <w:r>
        <w:t>вероятность безошибочного прогноза</w:t>
      </w:r>
    </w:p>
    <w:p>
      <w:r>
        <w:rPr>
          <w:b/>
        </w:rPr>
        <w:t xml:space="preserve">3: </w:t>
      </w:r>
      <w:r>
        <w:t>разнообразие изучаемого признака</w:t>
      </w:r>
    </w:p>
    <w:p>
      <w:r>
        <w:rPr>
          <w:b/>
        </w:rPr>
        <w:t xml:space="preserve">4: </w:t>
      </w:r>
      <w:r>
        <w:t>достоверность изучаемого признака</w:t>
      </w:r>
    </w:p>
    <w:p>
      <w:r>
        <w:t xml:space="preserve">Правильный ответ: </w:t>
      </w:r>
      <w:r>
        <w:rPr>
          <w:b/>
        </w:rPr>
        <w:t>разнообразие изучаемого признака</w:t>
      </w:r>
    </w:p>
    <w:p>
      <w:pPr>
        <w:pStyle w:val="Heading2"/>
      </w:pPr>
      <w:r>
        <w:t>ВТОРОЙ ЭТАП КОНТРОЛЯ ПРЕДПОЛАГАЕТ</w:t>
      </w:r>
    </w:p>
    <w:p>
      <w:r>
        <w:rPr>
          <w:b/>
        </w:rPr>
        <w:t xml:space="preserve">1: </w:t>
      </w:r>
      <w:r>
        <w:t>проведение корректирующих мероприятий</w:t>
      </w:r>
    </w:p>
    <w:p>
      <w:r>
        <w:rPr>
          <w:b/>
        </w:rPr>
        <w:t xml:space="preserve">2: </w:t>
      </w:r>
      <w:r>
        <w:t>разработку стандартов и критериев</w:t>
      </w:r>
    </w:p>
    <w:p>
      <w:r>
        <w:rPr>
          <w:b/>
        </w:rPr>
        <w:t xml:space="preserve">3: </w:t>
      </w:r>
      <w:r>
        <w:t>измерение достигнутых результатов</w:t>
      </w:r>
    </w:p>
    <w:p>
      <w:r>
        <w:rPr>
          <w:b/>
        </w:rPr>
        <w:t xml:space="preserve">4: </w:t>
      </w:r>
      <w:r>
        <w:t>сравнение результатов работы подчиненных между собой</w:t>
      </w:r>
    </w:p>
    <w:p>
      <w:r>
        <w:t xml:space="preserve">Правильный ответ: </w:t>
      </w:r>
      <w:r>
        <w:rPr>
          <w:b/>
        </w:rPr>
        <w:t>измерение достигнутых результатов</w:t>
      </w:r>
    </w:p>
    <w:p>
      <w:pPr>
        <w:pStyle w:val="Heading2"/>
      </w:pPr>
      <w:r>
        <w:t>К МЕДИЦИНСКИМ ОРГАНИЗАЦИЯМ ОСОБОГО ТИПА ОТНОСЯТ ЦЕНТР</w:t>
      </w:r>
    </w:p>
    <w:p>
      <w:r>
        <w:rPr>
          <w:b/>
        </w:rPr>
        <w:t xml:space="preserve">1: </w:t>
      </w:r>
      <w:r>
        <w:t>медицинской профилактики</w:t>
      </w:r>
    </w:p>
    <w:p>
      <w:r>
        <w:rPr>
          <w:b/>
        </w:rPr>
        <w:t xml:space="preserve">2: </w:t>
      </w:r>
      <w:r>
        <w:t>медицинской реабилитации</w:t>
      </w:r>
    </w:p>
    <w:p>
      <w:r>
        <w:rPr>
          <w:b/>
        </w:rPr>
        <w:t xml:space="preserve">3: </w:t>
      </w:r>
      <w:r>
        <w:t>здоровья</w:t>
      </w:r>
    </w:p>
    <w:p>
      <w:r>
        <w:rPr>
          <w:b/>
        </w:rPr>
        <w:t xml:space="preserve">4: </w:t>
      </w:r>
      <w:r>
        <w:t>медицины катастроф</w:t>
      </w:r>
    </w:p>
    <w:p>
      <w:r>
        <w:t xml:space="preserve">Правильный ответ: </w:t>
      </w:r>
      <w:r>
        <w:rPr>
          <w:b/>
        </w:rPr>
        <w:t>медицины катастроф</w:t>
      </w:r>
    </w:p>
    <w:p>
      <w:pPr>
        <w:pStyle w:val="Heading2"/>
      </w:pPr>
      <w:r>
        <w:t>ПЕРВЫЙ ЭТАП ПЕРВИЧНОЙ СПЕЦИАЛИЗИРОВАННОЙ АККРЕДИТАЦИИ ДЛЯ ЛИЦ СО СРЕДНИМ МЕДИЦИНСКИМ ОБРАЗОВАНИЕМ ПРЕДУСМАТРИВАЕТ</w:t>
      </w:r>
    </w:p>
    <w:p>
      <w:r>
        <w:rPr>
          <w:b/>
        </w:rPr>
        <w:t xml:space="preserve">1: </w:t>
      </w:r>
      <w:r>
        <w:t>тестирование</w:t>
      </w:r>
    </w:p>
    <w:p>
      <w:r>
        <w:rPr>
          <w:b/>
        </w:rPr>
        <w:t xml:space="preserve">2: </w:t>
      </w:r>
      <w:r>
        <w:t>оценку портфолио</w:t>
      </w:r>
    </w:p>
    <w:p>
      <w:r>
        <w:rPr>
          <w:b/>
        </w:rPr>
        <w:t xml:space="preserve">3: </w:t>
      </w:r>
      <w:r>
        <w:t>решение ситуационных задач</w:t>
      </w:r>
    </w:p>
    <w:p>
      <w:r>
        <w:rPr>
          <w:b/>
        </w:rPr>
        <w:t xml:space="preserve">4: </w:t>
      </w:r>
      <w:r>
        <w:t>оценку практических навыков (умений)</w:t>
      </w:r>
    </w:p>
    <w:p>
      <w:r>
        <w:t xml:space="preserve">Правильный ответ: </w:t>
      </w:r>
      <w:r>
        <w:rPr>
          <w:b/>
        </w:rPr>
        <w:t>тестирование</w:t>
      </w:r>
    </w:p>
    <w:p>
      <w:pPr>
        <w:pStyle w:val="Heading2"/>
      </w:pPr>
      <w:r>
        <w:t>НАЛИЧИЕ В МЕДИЦИНСКОЙ ОРГАНИЗАЦИИ ДОКУМЕНТА, РЕГЛАМЕНТИРУЮЩЕГО ВОЗМОЖНОСТЬ ОТКАЗА ПАЦИЕНТА ОТ УЧАСТИЯ ОБУЧАЮЩИХСЯ ПО ПРОФЕССИОНАЛЬНЫМ ОБРАЗОВАТЕЛЬНЫМ ПРОГРАММАМ МЕДИЦИНСКОГО ОБРАЗОВАНИЯ В ОКАЗАНИИ ЕМУ МЕДИЦИНСКОЙ ПОМОЩИ, ПРОВЕРЯЮТ ПРИ ОСУЩЕСТВЛЕНИИ _______ КОНТРОЛЯ КАЧЕСТВА И БЕЗОПАСНОСТИ МЕДИЦИНСКОЙ ДЕЯТЕЛЬНОСТИ</w:t>
      </w:r>
    </w:p>
    <w:p>
      <w:r>
        <w:rPr>
          <w:b/>
        </w:rPr>
        <w:t xml:space="preserve">1: </w:t>
      </w:r>
      <w:r>
        <w:t>санитарного</w:t>
      </w:r>
    </w:p>
    <w:p>
      <w:r>
        <w:rPr>
          <w:b/>
        </w:rPr>
        <w:t xml:space="preserve">2: </w:t>
      </w:r>
      <w:r>
        <w:t>текущего</w:t>
      </w:r>
    </w:p>
    <w:p>
      <w:r>
        <w:rPr>
          <w:b/>
        </w:rPr>
        <w:t xml:space="preserve">3: </w:t>
      </w:r>
      <w:r>
        <w:t>вневедомственного</w:t>
      </w:r>
    </w:p>
    <w:p>
      <w:r>
        <w:rPr>
          <w:b/>
        </w:rPr>
        <w:t xml:space="preserve">4: </w:t>
      </w:r>
      <w:r>
        <w:t>государственного</w:t>
      </w:r>
    </w:p>
    <w:p>
      <w:r>
        <w:t xml:space="preserve">Правильный ответ: </w:t>
      </w:r>
      <w:r>
        <w:rPr>
          <w:b/>
        </w:rPr>
        <w:t>государственного</w:t>
      </w:r>
    </w:p>
    <w:p>
      <w:pPr>
        <w:pStyle w:val="Heading2"/>
      </w:pPr>
      <w:r>
        <w:t>НА ВТОРОМ ЭТАПЕ ДИСПАНСЕРИЗАЦИИ ПРОВОДЯТ</w:t>
      </w:r>
    </w:p>
    <w:p>
      <w:r>
        <w:rPr>
          <w:b/>
        </w:rPr>
        <w:t xml:space="preserve">1: </w:t>
      </w:r>
      <w:r>
        <w:t>анкетирование</w:t>
      </w:r>
    </w:p>
    <w:p>
      <w:r>
        <w:rPr>
          <w:b/>
        </w:rPr>
        <w:t xml:space="preserve">2: </w:t>
      </w:r>
      <w:r>
        <w:t>краткое и углубленное профилактическое консультирование с целью формирования здорового образа жизни</w:t>
      </w:r>
    </w:p>
    <w:p>
      <w:r>
        <w:rPr>
          <w:b/>
        </w:rPr>
        <w:t xml:space="preserve">3: </w:t>
      </w:r>
      <w:r>
        <w:t>определение эффективности диспансеризации</w:t>
      </w:r>
    </w:p>
    <w:p>
      <w:r>
        <w:rPr>
          <w:b/>
        </w:rPr>
        <w:t xml:space="preserve">4: </w:t>
      </w:r>
      <w:r>
        <w:t>дополнительные обследования и осмотры врачами-специалистами для уточнения диагноза</w:t>
      </w:r>
    </w:p>
    <w:p>
      <w:r>
        <w:t xml:space="preserve">Правильный ответ: </w:t>
      </w:r>
      <w:r>
        <w:rPr>
          <w:b/>
        </w:rPr>
        <w:t>дополнительные обследования и осмотры врачами-специалистами для уточнения диагноза</w:t>
      </w:r>
    </w:p>
    <w:p>
      <w:pPr>
        <w:pStyle w:val="Heading2"/>
      </w:pPr>
      <w:r>
        <w:t>ОБЕСПЕЧЕНИЕ КОМФОРТНЫХ УСЛОВИЙ ПРЕБЫВАНИЯ ПАЦИЕНТОВ В МЕДИЦИНСКИХ ОРГАНИЗАЦИЯХ, ВКЛЮЧАЯ ОРГАНИЗАЦИЮ МЕСТ ОЖИДАНИЯ ДЛЯ ПАЦИЕНТОВ, ЯВЛЯЕТСЯ ПОКАЗАТЕЛЕМ</w:t>
      </w:r>
    </w:p>
    <w:p>
      <w:r>
        <w:rPr>
          <w:b/>
        </w:rPr>
        <w:t xml:space="preserve">1: </w:t>
      </w:r>
      <w:r>
        <w:t>оснащенности медицинским оборудованием</w:t>
      </w:r>
    </w:p>
    <w:p>
      <w:r>
        <w:rPr>
          <w:b/>
        </w:rPr>
        <w:t xml:space="preserve">2: </w:t>
      </w:r>
      <w:r>
        <w:t>качества и безопасности медицинской деятельности</w:t>
      </w:r>
    </w:p>
    <w:p>
      <w:r>
        <w:rPr>
          <w:b/>
        </w:rPr>
        <w:t xml:space="preserve">3: </w:t>
      </w:r>
      <w:r>
        <w:t>финансовой стабильности</w:t>
      </w:r>
    </w:p>
    <w:p>
      <w:r>
        <w:rPr>
          <w:b/>
        </w:rPr>
        <w:t xml:space="preserve">4: </w:t>
      </w:r>
      <w:r>
        <w:t>кадровой обеспеченности</w:t>
      </w:r>
    </w:p>
    <w:p>
      <w:r>
        <w:t xml:space="preserve">Правильный ответ: </w:t>
      </w:r>
      <w:r>
        <w:rPr>
          <w:b/>
        </w:rPr>
        <w:t>качества и безопасности медицинской деятельности</w:t>
      </w:r>
    </w:p>
    <w:p>
      <w:pPr>
        <w:pStyle w:val="Heading2"/>
      </w:pPr>
      <w:r>
        <w:t>ПОРЯДОК ОПРЕДЕЛЕНИЯ ЦЕН (ТАРИФОВ) НА МЕДИЦИНСКИЕ УСЛУГИ, ПРЕДОСТАВЛЯЕМЫЕ НЕГОСУДАРСТВЕННЫМИ (ЧАСТНЫМИ) МЕДИЦИНСКИМ ОРГАНИЗАЦИЯМИ, УСТАНАВЛИВАЕТ</w:t>
      </w:r>
    </w:p>
    <w:p>
      <w:r>
        <w:rPr>
          <w:b/>
        </w:rPr>
        <w:t xml:space="preserve">1: </w:t>
      </w:r>
      <w:r>
        <w:t>Министерство здравоохранения Российской Федерации</w:t>
      </w:r>
    </w:p>
    <w:p>
      <w:r>
        <w:rPr>
          <w:b/>
        </w:rPr>
        <w:t xml:space="preserve">2: </w:t>
      </w:r>
      <w:r>
        <w:t>самостоятельно сама медицинская организация</w:t>
      </w:r>
    </w:p>
    <w:p>
      <w:r>
        <w:rPr>
          <w:b/>
        </w:rPr>
        <w:t xml:space="preserve">3: </w:t>
      </w:r>
      <w:r>
        <w:t>страховая компания</w:t>
      </w:r>
    </w:p>
    <w:p>
      <w:r>
        <w:rPr>
          <w:b/>
        </w:rPr>
        <w:t xml:space="preserve">4: </w:t>
      </w:r>
      <w:r>
        <w:t>территориальный фонд обязательного медицинского страхования</w:t>
      </w:r>
    </w:p>
    <w:p>
      <w:r>
        <w:t xml:space="preserve">Правильный ответ: </w:t>
      </w:r>
      <w:r>
        <w:rPr>
          <w:b/>
        </w:rPr>
        <w:t>самостоятельно сама медицинская организация</w:t>
      </w:r>
    </w:p>
    <w:p>
      <w:pPr>
        <w:pStyle w:val="Heading2"/>
      </w:pPr>
      <w:r>
        <w:t>ДЛЯ ОКАЗАНИЯ СПЕЦИАЛИЗИРОВАННОЙ МЕДИЦИНСКОЙ ПОМОЩИ В ЭКСТРЕННОЙ ИЛИ НЕОТЛОЖНОЙ ФОРМЕ ПАЦИЕНТ</w:t>
      </w:r>
    </w:p>
    <w:p>
      <w:r>
        <w:rPr>
          <w:b/>
        </w:rPr>
        <w:t xml:space="preserve">1: </w:t>
      </w:r>
      <w:r>
        <w:t>должен иметь решение врачебной комиссии</w:t>
      </w:r>
    </w:p>
    <w:p>
      <w:r>
        <w:rPr>
          <w:b/>
        </w:rPr>
        <w:t xml:space="preserve">2: </w:t>
      </w:r>
      <w:r>
        <w:t>должен получить направление любой медицинской организации, находящейся поблизости</w:t>
      </w:r>
    </w:p>
    <w:p>
      <w:r>
        <w:rPr>
          <w:b/>
        </w:rPr>
        <w:t xml:space="preserve">3: </w:t>
      </w:r>
      <w:r>
        <w:t>должен получить направление от участкового врача по месту прикрепления</w:t>
      </w:r>
    </w:p>
    <w:p>
      <w:r>
        <w:rPr>
          <w:b/>
        </w:rPr>
        <w:t xml:space="preserve">4: </w:t>
      </w:r>
      <w:r>
        <w:t>самостоятельно обращается в медицинскую организацию или доставляется выездной бригадой скорой медицинской помощи</w:t>
      </w:r>
    </w:p>
    <w:p>
      <w:r>
        <w:t xml:space="preserve">Правильный ответ: </w:t>
      </w:r>
      <w:r>
        <w:rPr>
          <w:b/>
        </w:rPr>
        <w:t>самостоятельно обращается в медицинскую организацию или доставляется выездной бригадой скорой медицинской помощи</w:t>
      </w:r>
    </w:p>
    <w:p>
      <w:pPr>
        <w:pStyle w:val="Heading2"/>
      </w:pPr>
      <w:r>
        <w:t>КРИТЕРИЕМ ВЫБОРА ВИДА МАРКЕТИНГА ЯВЛЯЕТСЯ ТАКОЙ ПАРАМЕТР КАК</w:t>
      </w:r>
    </w:p>
    <w:p>
      <w:r>
        <w:rPr>
          <w:b/>
        </w:rPr>
        <w:t xml:space="preserve">1: </w:t>
      </w:r>
      <w:r>
        <w:t>наличие рекламной деятельности</w:t>
      </w:r>
    </w:p>
    <w:p>
      <w:r>
        <w:rPr>
          <w:b/>
        </w:rPr>
        <w:t xml:space="preserve">2: </w:t>
      </w:r>
      <w:r>
        <w:t>решение руководства</w:t>
      </w:r>
    </w:p>
    <w:p>
      <w:r>
        <w:rPr>
          <w:b/>
        </w:rPr>
        <w:t xml:space="preserve">3: </w:t>
      </w:r>
      <w:r>
        <w:t>наличие отдела маркетинга</w:t>
      </w:r>
    </w:p>
    <w:p>
      <w:r>
        <w:rPr>
          <w:b/>
        </w:rPr>
        <w:t xml:space="preserve">4: </w:t>
      </w:r>
      <w:r>
        <w:t>ресурсы организации</w:t>
      </w:r>
    </w:p>
    <w:p>
      <w:r>
        <w:t xml:space="preserve">Правильный ответ: </w:t>
      </w:r>
      <w:r>
        <w:rPr>
          <w:b/>
        </w:rPr>
        <w:t>ресурсы организации</w:t>
      </w:r>
    </w:p>
    <w:p>
      <w:pPr>
        <w:pStyle w:val="Heading2"/>
      </w:pPr>
      <w:r>
        <w:t>ДЛЯ ОБЕСПЕЧЕНИЯ КАЧЕСТВА, НАДЕЖНОСТИ, БЕЗОПАСНОСТИ ПРЕДОСТАВЛЯЕМЫХ ИНВАЛИДАМ И ВЕТЕРАНАМ ТЕХНИЧЕСКИХ СРЕДСТВ РЕАБИЛИТАЦИИ И ПРОТЕЗНО-ОРТОПЕДИЧЕСКИХ ИЗДЕЛИЙ В РОССИЙСКОЙ ФЕДЕРАЦИИ ПРИНЯТЫ_______________ СТАНДАРТЫ</w:t>
      </w:r>
    </w:p>
    <w:p>
      <w:r>
        <w:rPr>
          <w:b/>
        </w:rPr>
        <w:t xml:space="preserve">1: </w:t>
      </w:r>
      <w:r>
        <w:t>государственные</w:t>
      </w:r>
    </w:p>
    <w:p>
      <w:r>
        <w:rPr>
          <w:b/>
        </w:rPr>
        <w:t xml:space="preserve">2: </w:t>
      </w:r>
      <w:r>
        <w:t>муниципальные</w:t>
      </w:r>
    </w:p>
    <w:p>
      <w:r>
        <w:rPr>
          <w:b/>
        </w:rPr>
        <w:t xml:space="preserve">3: </w:t>
      </w:r>
      <w:r>
        <w:t>региональные</w:t>
      </w:r>
    </w:p>
    <w:p>
      <w:r>
        <w:rPr>
          <w:b/>
        </w:rPr>
        <w:t xml:space="preserve">4: </w:t>
      </w:r>
      <w:r>
        <w:t>международные</w:t>
      </w:r>
    </w:p>
    <w:p>
      <w:r>
        <w:t xml:space="preserve">Правильный ответ: </w:t>
      </w:r>
      <w:r>
        <w:rPr>
          <w:b/>
        </w:rPr>
        <w:t>государственные</w:t>
      </w:r>
    </w:p>
    <w:p>
      <w:pPr>
        <w:pStyle w:val="Heading2"/>
      </w:pPr>
      <w:r>
        <w:t>ПОД ОТДАЛЕННЫМ КРИТЕРИЕМ ЭФФЕКТИВНОСТИ РАБОТЫ ШКОЛ ЗДОРОВЬЯ ПОНИМАЮТ</w:t>
      </w:r>
    </w:p>
    <w:p>
      <w:r>
        <w:rPr>
          <w:b/>
        </w:rPr>
        <w:t xml:space="preserve">1: </w:t>
      </w:r>
      <w:r>
        <w:t>повышение информированности населения о мерах профилактики</w:t>
      </w:r>
    </w:p>
    <w:p>
      <w:r>
        <w:rPr>
          <w:b/>
        </w:rPr>
        <w:t xml:space="preserve">2: </w:t>
      </w:r>
      <w:r>
        <w:t>снижение распространенности хронических неинфекционных заболеваний</w:t>
      </w:r>
    </w:p>
    <w:p>
      <w:r>
        <w:rPr>
          <w:b/>
        </w:rPr>
        <w:t xml:space="preserve">3: </w:t>
      </w:r>
      <w:r>
        <w:t>увеличение интереса населения к формированию здорового образа жизни</w:t>
      </w:r>
    </w:p>
    <w:p>
      <w:r>
        <w:rPr>
          <w:b/>
        </w:rPr>
        <w:t xml:space="preserve">4: </w:t>
      </w:r>
      <w:r>
        <w:t>сохранение здоровья</w:t>
      </w:r>
    </w:p>
    <w:p>
      <w:r>
        <w:t xml:space="preserve">Правильный ответ: </w:t>
      </w:r>
      <w:r>
        <w:rPr>
          <w:b/>
        </w:rPr>
        <w:t>снижение распространенности хронических неинфекционных заболеваний</w:t>
      </w:r>
    </w:p>
    <w:p>
      <w:pPr>
        <w:pStyle w:val="Heading2"/>
      </w:pPr>
      <w:r>
        <w:t>ОБЕСПЕЧЕНИЕ ВОЗМОЖНОСТИ ВЫЗОВА МЕДИЦИНСКИХ РАБОТНИКОВ К ПАЦИЕНТАМ, В ТОМ ЧИСЛЕ В ПАЛАТЫ, ЯВЛЯЕТСЯ ПОКАЗАТЕЛЕМ</w:t>
      </w:r>
    </w:p>
    <w:p>
      <w:r>
        <w:rPr>
          <w:b/>
        </w:rPr>
        <w:t xml:space="preserve">1: </w:t>
      </w:r>
      <w:r>
        <w:t>качества и безопасности медицинской деятельности</w:t>
      </w:r>
    </w:p>
    <w:p>
      <w:r>
        <w:rPr>
          <w:b/>
        </w:rPr>
        <w:t xml:space="preserve">2: </w:t>
      </w:r>
      <w:r>
        <w:t>оснащенности медицинским оборудованием</w:t>
      </w:r>
    </w:p>
    <w:p>
      <w:r>
        <w:rPr>
          <w:b/>
        </w:rPr>
        <w:t xml:space="preserve">3: </w:t>
      </w:r>
      <w:r>
        <w:t>кадровой обеспеченности</w:t>
      </w:r>
    </w:p>
    <w:p>
      <w:r>
        <w:rPr>
          <w:b/>
        </w:rPr>
        <w:t xml:space="preserve">4: </w:t>
      </w:r>
      <w:r>
        <w:t>финансовой стабильности</w:t>
      </w:r>
    </w:p>
    <w:p>
      <w:r>
        <w:t xml:space="preserve">Правильный ответ: </w:t>
      </w:r>
      <w:r>
        <w:rPr>
          <w:b/>
        </w:rPr>
        <w:t>качества и безопасности медицинской деятельности</w:t>
      </w:r>
    </w:p>
    <w:p>
      <w:pPr>
        <w:pStyle w:val="Heading2"/>
      </w:pPr>
      <w:r>
        <w:t>НАЛИЧИЕ МЕДИЦИНСКИХ ПОКАЗАНИЙ К ОКАЗАНИЮ ВЫСОКОТЕХНОЛОГИЧНОЙ МЕДИЦИНСКОЙ ПОМОЩИ ПОДТВЕРЖДАЕТСЯ РЕШЕНИЕМ ______ НАПРАВЛЯЮЩЕЙ МЕДИЦИНСКОЙ ОРГАНИЗАЦИЕЙ</w:t>
      </w:r>
    </w:p>
    <w:p>
      <w:r>
        <w:rPr>
          <w:b/>
        </w:rPr>
        <w:t xml:space="preserve">1: </w:t>
      </w:r>
      <w:r>
        <w:t>заведующего отделением</w:t>
      </w:r>
    </w:p>
    <w:p>
      <w:r>
        <w:rPr>
          <w:b/>
        </w:rPr>
        <w:t xml:space="preserve">2: </w:t>
      </w:r>
      <w:r>
        <w:t>лечащего врача</w:t>
      </w:r>
    </w:p>
    <w:p>
      <w:r>
        <w:rPr>
          <w:b/>
        </w:rPr>
        <w:t xml:space="preserve">3: </w:t>
      </w:r>
      <w:r>
        <w:t>заместителя главного врача по лечебной работе</w:t>
      </w:r>
    </w:p>
    <w:p>
      <w:r>
        <w:rPr>
          <w:b/>
        </w:rPr>
        <w:t xml:space="preserve">4: </w:t>
      </w:r>
      <w:r>
        <w:t>врачебной комиссии</w:t>
      </w:r>
    </w:p>
    <w:p>
      <w:r>
        <w:t xml:space="preserve">Правильный ответ: </w:t>
      </w:r>
      <w:r>
        <w:rPr>
          <w:b/>
        </w:rPr>
        <w:t>врачебной комиссии</w:t>
      </w:r>
    </w:p>
    <w:p>
      <w:pPr>
        <w:pStyle w:val="Heading2"/>
      </w:pPr>
      <w:r>
        <w:t>ПРИ КОНТРОЛЕ ОРГАНИЗАЦИИ ДИСПАНСЕРИЗАЦИИ ОПРЕДЕЛЕННЫХ ГРУПП ВЗРОСЛОГО НАСЕЛЕНИЯ НЕОБХОДИМО УЧИТЫВАТЬ, ЧТО КОЛОНОСКОПИЮ ПРОВОДЯТ НА _______ ЭТАПЕ</w:t>
      </w:r>
    </w:p>
    <w:p>
      <w:r>
        <w:rPr>
          <w:b/>
        </w:rPr>
        <w:t xml:space="preserve">1: </w:t>
      </w:r>
      <w:r>
        <w:t>втором</w:t>
      </w:r>
    </w:p>
    <w:p>
      <w:r>
        <w:rPr>
          <w:b/>
        </w:rPr>
        <w:t xml:space="preserve">2: </w:t>
      </w:r>
      <w:r>
        <w:t>первом</w:t>
      </w:r>
    </w:p>
    <w:p>
      <w:r>
        <w:rPr>
          <w:b/>
        </w:rPr>
        <w:t xml:space="preserve">3: </w:t>
      </w:r>
      <w:r>
        <w:t>третьем</w:t>
      </w:r>
    </w:p>
    <w:p>
      <w:r>
        <w:rPr>
          <w:b/>
        </w:rPr>
        <w:t xml:space="preserve">4: </w:t>
      </w:r>
      <w:r>
        <w:t>четвертом</w:t>
      </w:r>
    </w:p>
    <w:p>
      <w:r>
        <w:t xml:space="preserve">Правильный ответ: </w:t>
      </w:r>
      <w:r>
        <w:rPr>
          <w:b/>
        </w:rPr>
        <w:t>втором</w:t>
      </w:r>
    </w:p>
    <w:p>
      <w:pPr>
        <w:pStyle w:val="Heading2"/>
      </w:pPr>
      <w:r>
        <w:t>ПРИ ПОСТУПЛЕНИИ ПАЦИЕНТА ПО ЭКСТРЕННЫМ ПОКАЗАНИЯМ КЛИНИЧЕСКИЙ ДИАГНОЗ ДОЛЖЕН БЫТЬ УСТАНОВЛЕН НЕ ПОЗДНЕЕ ____ ЧАСОВ С МОМЕНТА ПОСТУПЛЕНИЯ ПАЦИЕНТА В ПРОФИЛЬНОЕ ОТДЕЛЕНИЕ</w:t>
      </w:r>
    </w:p>
    <w:p>
      <w:r>
        <w:rPr>
          <w:b/>
        </w:rPr>
        <w:t xml:space="preserve">1: </w:t>
      </w:r>
      <w:r>
        <w:t>24</w:t>
      </w:r>
    </w:p>
    <w:p>
      <w:r>
        <w:rPr>
          <w:b/>
        </w:rPr>
        <w:t xml:space="preserve">2: </w:t>
      </w:r>
      <w:r>
        <w:t>48</w:t>
      </w:r>
    </w:p>
    <w:p>
      <w:r>
        <w:rPr>
          <w:b/>
        </w:rPr>
        <w:t xml:space="preserve">3: </w:t>
      </w:r>
      <w:r>
        <w:t>6</w:t>
      </w:r>
    </w:p>
    <w:p>
      <w:r>
        <w:rPr>
          <w:b/>
        </w:rPr>
        <w:t xml:space="preserve">4: </w:t>
      </w:r>
      <w:r>
        <w:t>12</w:t>
      </w:r>
    </w:p>
    <w:p>
      <w:r>
        <w:t xml:space="preserve">Правильный ответ: </w:t>
      </w:r>
      <w:r>
        <w:rPr>
          <w:b/>
        </w:rPr>
        <w:t>24</w:t>
      </w:r>
    </w:p>
    <w:p>
      <w:pPr>
        <w:pStyle w:val="Heading2"/>
      </w:pPr>
      <w:r>
        <w:t>ПРАВИТЕЛЬСТВО РОССИЙСКОЙ ФЕДЕРАЦИИ ФОРМИРУЕТ И УТВЕРЖДАЕТ ГОСУДАРСТВЕННОЕ ЗАДАНИЕ ДЛЯ __________ УЧРЕЖДЕНИЯ ЗДРАВООХРАНЕНИЯ</w:t>
      </w:r>
    </w:p>
    <w:p>
      <w:r>
        <w:rPr>
          <w:b/>
        </w:rPr>
        <w:t xml:space="preserve">1: </w:t>
      </w:r>
      <w:r>
        <w:t>муниципального бюджетного</w:t>
      </w:r>
    </w:p>
    <w:p>
      <w:r>
        <w:rPr>
          <w:b/>
        </w:rPr>
        <w:t xml:space="preserve">2: </w:t>
      </w:r>
      <w:r>
        <w:t>государственного бюджетного</w:t>
      </w:r>
    </w:p>
    <w:p>
      <w:r>
        <w:rPr>
          <w:b/>
        </w:rPr>
        <w:t xml:space="preserve">3: </w:t>
      </w:r>
      <w:r>
        <w:t>федерального бюджетного</w:t>
      </w:r>
    </w:p>
    <w:p>
      <w:r>
        <w:rPr>
          <w:b/>
        </w:rPr>
        <w:t xml:space="preserve">4: </w:t>
      </w:r>
      <w:r>
        <w:t>государственного автономного</w:t>
      </w:r>
    </w:p>
    <w:p>
      <w:r>
        <w:t xml:space="preserve">Правильный ответ: </w:t>
      </w:r>
      <w:r>
        <w:rPr>
          <w:b/>
        </w:rPr>
        <w:t>федерального бюджетного</w:t>
      </w:r>
    </w:p>
    <w:p>
      <w:pPr>
        <w:pStyle w:val="Heading2"/>
      </w:pPr>
      <w:r>
        <w:t>РАЗГЛАШЕНИЕ СВЕДЕНИЙ, СОСТАВЛЯЮЩИХ ВРАЧЕБНУЮ ТАЙНУ, В ЦЕЛЯХ ПРОВЕДЕНИЯ НАУЧНЫХ ИССЛЕДОВАНИЙ, ИХ ОПУБЛИКОВАНИЯ В НАУЧНЫХ ИЗДАНИЯХ ДОПУСКАЕТСЯ</w:t>
      </w:r>
    </w:p>
    <w:p>
      <w:r>
        <w:rPr>
          <w:b/>
        </w:rPr>
        <w:t xml:space="preserve">1: </w:t>
      </w:r>
      <w:r>
        <w:t>по запросу адвоката, представляющего интересы пострадавшего при несчастном случае на производстве</w:t>
      </w:r>
    </w:p>
    <w:p>
      <w:r>
        <w:rPr>
          <w:b/>
        </w:rPr>
        <w:t xml:space="preserve">2: </w:t>
      </w:r>
      <w:r>
        <w:t>с письменного согласия гражданина или его законного представителя</w:t>
      </w:r>
    </w:p>
    <w:p>
      <w:r>
        <w:rPr>
          <w:b/>
        </w:rPr>
        <w:t xml:space="preserve">3: </w:t>
      </w:r>
      <w:r>
        <w:t>по решению врачебной комиссии</w:t>
      </w:r>
    </w:p>
    <w:p>
      <w:r>
        <w:rPr>
          <w:b/>
        </w:rPr>
        <w:t xml:space="preserve">4: </w:t>
      </w:r>
      <w:r>
        <w:t>по запросу организаций жилищно-коммунального хозяйства, если пациент страдает заразным инфекционным заболеванием</w:t>
      </w:r>
    </w:p>
    <w:p>
      <w:r>
        <w:t xml:space="preserve">Правильный ответ: </w:t>
      </w:r>
      <w:r>
        <w:rPr>
          <w:b/>
        </w:rPr>
        <w:t>с письменного согласия гражданина или его законного представителя</w:t>
      </w:r>
    </w:p>
    <w:p>
      <w:pPr>
        <w:pStyle w:val="Heading2"/>
      </w:pPr>
      <w:r>
        <w:t>РЕКОМЕНДУЕМАЯ ЧИСЛЕННОСТЬ ПРИКРЕПЛЕННОГО НАСЕЛЕНИЯ ПЕДИАТРИЧЕСКОГО УЧАСТКА СОСТАВЛЯЕТ ____ ЧЕЛОВЕК</w:t>
      </w:r>
    </w:p>
    <w:p>
      <w:r>
        <w:rPr>
          <w:b/>
        </w:rPr>
        <w:t xml:space="preserve">1: </w:t>
      </w:r>
      <w:r>
        <w:t>1700</w:t>
      </w:r>
    </w:p>
    <w:p>
      <w:r>
        <w:rPr>
          <w:b/>
        </w:rPr>
        <w:t xml:space="preserve">2: </w:t>
      </w:r>
      <w:r>
        <w:t>650</w:t>
      </w:r>
    </w:p>
    <w:p>
      <w:r>
        <w:rPr>
          <w:b/>
        </w:rPr>
        <w:t xml:space="preserve">3: </w:t>
      </w:r>
      <w:r>
        <w:t>800</w:t>
      </w:r>
    </w:p>
    <w:p>
      <w:r>
        <w:rPr>
          <w:b/>
        </w:rPr>
        <w:t xml:space="preserve">4: </w:t>
      </w:r>
      <w:r>
        <w:t>1200</w:t>
      </w:r>
    </w:p>
    <w:p>
      <w:r>
        <w:t xml:space="preserve">Правильный ответ: </w:t>
      </w:r>
      <w:r>
        <w:rPr>
          <w:b/>
        </w:rPr>
        <w:t>800</w:t>
      </w:r>
    </w:p>
    <w:p>
      <w:pPr>
        <w:pStyle w:val="Heading2"/>
      </w:pPr>
      <w:r>
        <w:t>ЕСЛИ ИССЛЕДОВАНИЕ ЗАКЛЮЧАЕТСЯ ТОЛЬКО В НАБЛЮДЕНИИ ЗА ОБЪЕКТОМ БЕЗ ЗАПЛАНИРОВАННЫХ ВМЕШАТЕЛЬСТВ, ТО ОНО ЯВЛЯЕТСЯ</w:t>
      </w:r>
    </w:p>
    <w:p>
      <w:r>
        <w:rPr>
          <w:b/>
        </w:rPr>
        <w:t xml:space="preserve">1: </w:t>
      </w:r>
      <w:r>
        <w:t>обсервационным</w:t>
      </w:r>
    </w:p>
    <w:p>
      <w:r>
        <w:rPr>
          <w:b/>
        </w:rPr>
        <w:t xml:space="preserve">2: </w:t>
      </w:r>
      <w:r>
        <w:t>экспериментальным</w:t>
      </w:r>
    </w:p>
    <w:p>
      <w:r>
        <w:rPr>
          <w:b/>
        </w:rPr>
        <w:t xml:space="preserve">3: </w:t>
      </w:r>
      <w:r>
        <w:t>программным</w:t>
      </w:r>
    </w:p>
    <w:p>
      <w:r>
        <w:rPr>
          <w:b/>
        </w:rPr>
        <w:t xml:space="preserve">4: </w:t>
      </w:r>
      <w:r>
        <w:t>активным</w:t>
      </w:r>
    </w:p>
    <w:p>
      <w:r>
        <w:t xml:space="preserve">Правильный ответ: </w:t>
      </w:r>
      <w:r>
        <w:rPr>
          <w:b/>
        </w:rPr>
        <w:t>обсервационным</w:t>
      </w:r>
    </w:p>
    <w:p>
      <w:pPr>
        <w:pStyle w:val="Heading2"/>
      </w:pPr>
      <w:r>
        <w:t>СОГЛАСНО ТРУДОВОМУ КОДЕКСУ РОССИЙСКОЙ ФЕДЕРАЦИИ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w:t>
      </w:r>
    </w:p>
    <w:p>
      <w:r>
        <w:rPr>
          <w:b/>
        </w:rPr>
        <w:t xml:space="preserve">1: </w:t>
      </w:r>
      <w:r>
        <w:t>4 средних месячных заработков</w:t>
      </w:r>
    </w:p>
    <w:p>
      <w:r>
        <w:rPr>
          <w:b/>
        </w:rPr>
        <w:t xml:space="preserve">2: </w:t>
      </w:r>
      <w:r>
        <w:t>2 средних месячных заработков</w:t>
      </w:r>
    </w:p>
    <w:p>
      <w:r>
        <w:rPr>
          <w:b/>
        </w:rPr>
        <w:t xml:space="preserve">3: </w:t>
      </w:r>
      <w:r>
        <w:t>1 среднего месячного заработка</w:t>
      </w:r>
    </w:p>
    <w:p>
      <w:r>
        <w:rPr>
          <w:b/>
        </w:rPr>
        <w:t xml:space="preserve">4: </w:t>
      </w:r>
      <w:r>
        <w:t>3 средних месячных заработков</w:t>
      </w:r>
    </w:p>
    <w:p>
      <w:r>
        <w:t xml:space="preserve">Правильный ответ: </w:t>
      </w:r>
      <w:r>
        <w:rPr>
          <w:b/>
        </w:rPr>
        <w:t>1 среднего месячного заработка</w:t>
      </w:r>
    </w:p>
    <w:p>
      <w:pPr>
        <w:pStyle w:val="Heading2"/>
      </w:pPr>
      <w:r>
        <w:t>В ФОРМУЛЕ РАСЧЕТА ПОКАЗАТЕЛЯ ДОСУТОЧНОЙ ЛЕТАЛЬНОСТИ«Х» ОБОЗНАЧАЕТ ЧИСЛО _______ ПАЦИЕНТОВ</w:t>
      </w:r>
    </w:p>
    <w:p>
      <w:r>
        <w:rPr>
          <w:b/>
        </w:rPr>
        <w:t xml:space="preserve">1: </w:t>
      </w:r>
      <w:r>
        <w:t>поступивших</w:t>
      </w:r>
    </w:p>
    <w:p>
      <w:r>
        <w:rPr>
          <w:b/>
        </w:rPr>
        <w:t xml:space="preserve">2: </w:t>
      </w:r>
      <w:r>
        <w:t>выбывших</w:t>
      </w:r>
    </w:p>
    <w:p>
      <w:r>
        <w:rPr>
          <w:b/>
        </w:rPr>
        <w:t xml:space="preserve">3: </w:t>
      </w:r>
      <w:r>
        <w:t>умерших</w:t>
      </w:r>
    </w:p>
    <w:p>
      <w:r>
        <w:rPr>
          <w:b/>
        </w:rPr>
        <w:t xml:space="preserve">4: </w:t>
      </w:r>
      <w:r>
        <w:t>выписанных</w:t>
      </w:r>
    </w:p>
    <w:p>
      <w:r>
        <w:t xml:space="preserve">Правильный ответ: </w:t>
      </w:r>
      <w:r>
        <w:rPr>
          <w:b/>
        </w:rPr>
        <w:t>поступивших</w:t>
      </w:r>
    </w:p>
    <w:p>
      <w:pPr>
        <w:pStyle w:val="Heading2"/>
      </w:pPr>
      <w:r>
        <w:t>ПРИ ПРОВЕДЕНИИ КОНТРОЛЯ КАЧЕСТВА ПРОФИЛАКТИЧЕСКИХ ОСМОТРОВ НЕОБХОДИМО УЧИТЫВАТЬ, ЧТО ОТВЕТСТВЕННЫМ ЗА ИХ ОРГАНИЗАЦИЮ И ПРОВЕДЕНИЕ НА ФЕЛЬДШЕРСКОМ УЧАСТКЕ ЯВЛЯЕТСЯ</w:t>
      </w:r>
    </w:p>
    <w:p>
      <w:r>
        <w:rPr>
          <w:b/>
        </w:rPr>
        <w:t xml:space="preserve">1: </w:t>
      </w:r>
      <w:r>
        <w:t>главный врач медицинской организации</w:t>
      </w:r>
    </w:p>
    <w:p>
      <w:r>
        <w:rPr>
          <w:b/>
        </w:rPr>
        <w:t xml:space="preserve">2: </w:t>
      </w:r>
      <w:r>
        <w:t>заведующий отделением медицинской профилактики</w:t>
      </w:r>
    </w:p>
    <w:p>
      <w:r>
        <w:rPr>
          <w:b/>
        </w:rPr>
        <w:t xml:space="preserve">3: </w:t>
      </w:r>
      <w:r>
        <w:t>заведующий центром здоровья медицинской организации, в территорию обслуживания которой входит данный участок</w:t>
      </w:r>
    </w:p>
    <w:p>
      <w:r>
        <w:rPr>
          <w:b/>
        </w:rPr>
        <w:t xml:space="preserve">4: </w:t>
      </w:r>
      <w:r>
        <w:t>фельдшер фельдшерско-акушерского пункта</w:t>
      </w:r>
    </w:p>
    <w:p>
      <w:r>
        <w:t xml:space="preserve">Правильный ответ: </w:t>
      </w:r>
      <w:r>
        <w:rPr>
          <w:b/>
        </w:rPr>
        <w:t>фельдшер фельдшерско-акушерского пункта</w:t>
      </w:r>
    </w:p>
    <w:p>
      <w:pPr>
        <w:pStyle w:val="Heading2"/>
      </w:pPr>
      <w:r>
        <w:t>ЭКСПЕРТИЗА КАЧЕСТВА МЕДИЦИНСКОЙ ПОМОЩИ МЕДИЦИНСКИХ ОРГАНИЗАЦИЙ, ОКАЗЫВАЮЩИХ МЕДИЦИНСКУЮ ПОМОЩЬ ПО ОБЯЗАТЕЛЬНОМУ МЕДИЦИНСКОМУ СТРАХОВАНИЮ, ПРОВОДИТСЯ ЭКСПЕРТОМ ВРАЧОМ-СПЕЦИАЛИСТОМ СО СТАЖЕМ РАБОТЫ НЕ МЕНЕЕ (В ГОДАХ)</w:t>
      </w:r>
    </w:p>
    <w:p>
      <w:r>
        <w:rPr>
          <w:b/>
        </w:rPr>
        <w:t xml:space="preserve">1: </w:t>
      </w:r>
      <w:r>
        <w:t>8</w:t>
      </w:r>
    </w:p>
    <w:p>
      <w:r>
        <w:rPr>
          <w:b/>
        </w:rPr>
        <w:t xml:space="preserve">2: </w:t>
      </w:r>
      <w:r>
        <w:t>9</w:t>
      </w:r>
    </w:p>
    <w:p>
      <w:r>
        <w:rPr>
          <w:b/>
        </w:rPr>
        <w:t xml:space="preserve">3: </w:t>
      </w:r>
      <w:r>
        <w:t>5</w:t>
      </w:r>
    </w:p>
    <w:p>
      <w:r>
        <w:rPr>
          <w:b/>
        </w:rPr>
        <w:t xml:space="preserve">4: </w:t>
      </w:r>
      <w:r>
        <w:t>10</w:t>
      </w:r>
    </w:p>
    <w:p>
      <w:r>
        <w:t xml:space="preserve">Правильный ответ: </w:t>
      </w:r>
      <w:r>
        <w:rPr>
          <w:b/>
        </w:rPr>
        <w:t>10</w:t>
      </w:r>
    </w:p>
    <w:p>
      <w:pPr>
        <w:pStyle w:val="Heading2"/>
      </w:pPr>
      <w:r>
        <w:t>ЕСЛИ РУКОВОДИТЕЛЬ ДОЛЖЕН ПРИНЯТЬ НЕПОПУЛЯРНОЕ РЕШЕНИЕ И ОБЛАДАЕТ ДОСТАТОЧНЫМИ ПОЛНОМОЧИЯМИ, ТО ОН МОЖЕТ ПРИМЕНИТЬ СТРАТЕГИЮ</w:t>
      </w:r>
    </w:p>
    <w:p>
      <w:r>
        <w:rPr>
          <w:b/>
        </w:rPr>
        <w:t xml:space="preserve">1: </w:t>
      </w:r>
      <w:r>
        <w:t>компромисса</w:t>
      </w:r>
    </w:p>
    <w:p>
      <w:r>
        <w:rPr>
          <w:b/>
        </w:rPr>
        <w:t xml:space="preserve">2: </w:t>
      </w:r>
      <w:r>
        <w:t>конкуренции (соперничества)</w:t>
      </w:r>
    </w:p>
    <w:p>
      <w:r>
        <w:rPr>
          <w:b/>
        </w:rPr>
        <w:t xml:space="preserve">3: </w:t>
      </w:r>
      <w:r>
        <w:t>сотрудничества</w:t>
      </w:r>
    </w:p>
    <w:p>
      <w:r>
        <w:rPr>
          <w:b/>
        </w:rPr>
        <w:t xml:space="preserve">4: </w:t>
      </w:r>
      <w:r>
        <w:t>приспособления</w:t>
      </w:r>
    </w:p>
    <w:p>
      <w:r>
        <w:t xml:space="preserve">Правильный ответ: </w:t>
      </w:r>
      <w:r>
        <w:rPr>
          <w:b/>
        </w:rPr>
        <w:t>конкуренции (соперничества)</w:t>
      </w:r>
    </w:p>
    <w:p>
      <w:pPr>
        <w:pStyle w:val="Heading2"/>
      </w:pPr>
      <w:r>
        <w:t>РАСПРЕДЕЛЕНИЕ ПОТОКОВ ПАЦИЕНТОВ, ТРЕБУЮЩИХ ОКАЗАНИЯ МЕДИЦИНСКОЙ ПОМОЩИ В ПЛАНОВОЙ, НЕОТЛОЖНОЙ И ЭКСТРЕННОЙ ФОРМАХ В МЕДИЦИНСКОЙ ОРГАНИЗАЦИИ, ЯВЛЯЕТСЯ ПРЕДМЕТОМ</w:t>
      </w:r>
    </w:p>
    <w:p>
      <w:r>
        <w:rPr>
          <w:b/>
        </w:rPr>
        <w:t xml:space="preserve">1: </w:t>
      </w:r>
      <w:r>
        <w:t>экспертизы, проводимой территориальным фондом социального страхования</w:t>
      </w:r>
    </w:p>
    <w:p>
      <w:r>
        <w:rPr>
          <w:b/>
        </w:rPr>
        <w:t xml:space="preserve">2: </w:t>
      </w:r>
      <w:r>
        <w:t>внутреннего контроля качества и безопасности медицинской деятельности</w:t>
      </w:r>
    </w:p>
    <w:p>
      <w:r>
        <w:rPr>
          <w:b/>
        </w:rPr>
        <w:t xml:space="preserve">3: </w:t>
      </w:r>
      <w:r>
        <w:t>проверки, проводимой Федеральной службой по труду и занятости</w:t>
      </w:r>
    </w:p>
    <w:p>
      <w:r>
        <w:rPr>
          <w:b/>
        </w:rPr>
        <w:t xml:space="preserve">4: </w:t>
      </w:r>
      <w:r>
        <w:t>мониторинга страховых медицинских компаний</w:t>
      </w:r>
    </w:p>
    <w:p>
      <w:r>
        <w:t xml:space="preserve">Правильный ответ: </w:t>
      </w:r>
      <w:r>
        <w:rPr>
          <w:b/>
        </w:rPr>
        <w:t>внутреннего контроля качества и безопасности медицинской деятельности</w:t>
      </w:r>
    </w:p>
    <w:p>
      <w:pPr>
        <w:pStyle w:val="Heading2"/>
      </w:pPr>
      <w:r>
        <w:t>В АМБУЛАТОРНЫХ УСЛОВИЯХ И УСЛОВИЯХ ДНЕВНОГО СТАЦИОНАРА ОКАЗЫВАЕТСЯ __________ ПОМОЩЬ</w:t>
      </w:r>
    </w:p>
    <w:p>
      <w:r>
        <w:rPr>
          <w:b/>
        </w:rPr>
        <w:t xml:space="preserve">1: </w:t>
      </w:r>
      <w:r>
        <w:t>высокотехнологичная</w:t>
      </w:r>
    </w:p>
    <w:p>
      <w:r>
        <w:rPr>
          <w:b/>
        </w:rPr>
        <w:t xml:space="preserve">2: </w:t>
      </w:r>
      <w:r>
        <w:t>скорая</w:t>
      </w:r>
    </w:p>
    <w:p>
      <w:r>
        <w:rPr>
          <w:b/>
        </w:rPr>
        <w:t xml:space="preserve">3: </w:t>
      </w:r>
      <w:r>
        <w:t>специализированная</w:t>
      </w:r>
    </w:p>
    <w:p>
      <w:r>
        <w:rPr>
          <w:b/>
        </w:rPr>
        <w:t xml:space="preserve">4: </w:t>
      </w:r>
      <w:r>
        <w:t>первичная медико-санитарная</w:t>
      </w:r>
    </w:p>
    <w:p>
      <w:r>
        <w:t xml:space="preserve">Правильный ответ: </w:t>
      </w:r>
      <w:r>
        <w:rPr>
          <w:b/>
        </w:rPr>
        <w:t>первичная медико-санитарная</w:t>
      </w:r>
    </w:p>
    <w:p>
      <w:pPr>
        <w:pStyle w:val="Heading2"/>
      </w:pPr>
      <w:r>
        <w:t>ОТНОШЕНИЕ УРОВНЕЙ РЯДА ДИНАМИКИ НАЗЫВАЕТСЯ</w:t>
      </w:r>
    </w:p>
    <w:p>
      <w:r>
        <w:rPr>
          <w:b/>
        </w:rPr>
        <w:t xml:space="preserve">1: </w:t>
      </w:r>
      <w:r>
        <w:t>коэффициентом роста</w:t>
      </w:r>
    </w:p>
    <w:p>
      <w:r>
        <w:rPr>
          <w:b/>
        </w:rPr>
        <w:t xml:space="preserve">2: </w:t>
      </w:r>
      <w:r>
        <w:t>тенденцией роста</w:t>
      </w:r>
    </w:p>
    <w:p>
      <w:r>
        <w:rPr>
          <w:b/>
        </w:rPr>
        <w:t xml:space="preserve">3: </w:t>
      </w:r>
      <w:r>
        <w:t>абсолютным значением прироста</w:t>
      </w:r>
    </w:p>
    <w:p>
      <w:r>
        <w:rPr>
          <w:b/>
        </w:rPr>
        <w:t xml:space="preserve">4: </w:t>
      </w:r>
      <w:r>
        <w:t>темпом прироста</w:t>
      </w:r>
    </w:p>
    <w:p>
      <w:r>
        <w:t xml:space="preserve">Правильный ответ: </w:t>
      </w:r>
      <w:r>
        <w:rPr>
          <w:b/>
        </w:rPr>
        <w:t>коэффициентом роста</w:t>
      </w:r>
    </w:p>
    <w:p>
      <w:pPr>
        <w:pStyle w:val="Heading2"/>
      </w:pPr>
      <w:r>
        <w:t>КРИТЕРИИ ОЦЕНКИ КАЧЕСТВА МЕДИЦИНСКОЙ ПОМОЩИ ПРИ РАЗЛИЧНЫХ ЗАБОЛЕВАНИЯХ УСТАНАВЛИВАЮТСЯ</w:t>
      </w:r>
    </w:p>
    <w:p>
      <w:r>
        <w:rPr>
          <w:b/>
        </w:rPr>
        <w:t xml:space="preserve">1: </w:t>
      </w:r>
      <w:r>
        <w:t>приказом Министерства здравоохранения РФ</w:t>
      </w:r>
    </w:p>
    <w:p>
      <w:r>
        <w:rPr>
          <w:b/>
        </w:rPr>
        <w:t xml:space="preserve">2: </w:t>
      </w:r>
      <w:r>
        <w:t>Распоряжением Федерального фонда обязательного медицинского страхования</w:t>
      </w:r>
    </w:p>
    <w:p>
      <w:r>
        <w:rPr>
          <w:b/>
        </w:rPr>
        <w:t xml:space="preserve">3: </w:t>
      </w:r>
      <w:r>
        <w:t>Постановлением Правительства РФ</w:t>
      </w:r>
    </w:p>
    <w:p>
      <w:r>
        <w:rPr>
          <w:b/>
        </w:rPr>
        <w:t xml:space="preserve">4: </w:t>
      </w:r>
      <w:r>
        <w:t>приказом руководителя медицинской организации</w:t>
      </w:r>
    </w:p>
    <w:p>
      <w:r>
        <w:t xml:space="preserve">Правильный ответ: </w:t>
      </w:r>
      <w:r>
        <w:rPr>
          <w:b/>
        </w:rPr>
        <w:t>приказом Министерства здравоохранения РФ</w:t>
      </w:r>
    </w:p>
    <w:p>
      <w:pPr>
        <w:pStyle w:val="Heading2"/>
      </w:pPr>
      <w:r>
        <w:t>ПРИ ПРОВЕДЕНИИ ГОСУДАРСТВЕННОГО КОНТРОЛЯ КАЧЕСТВА И БЕЗОПАСНОСТИ МЕДИЦИНСКОЙ ДЕЯТЕЛЬНОСТИ НЕОБХОДИМО УЧИТЫВАТЬ, ЧТО ПЛАТНЫЕ МЕДИЦИНСКИЕ УСЛУГИ МОГУТ ПРЕДОСТАВЛЯТЬСЯ В ОБЪЕМЕ, ПРЕВЫШАЮЩЕМ ОБЪЕМ ВЫПОЛНЯЕМОГО СТАНДАРТА МЕДИЦИНСКОЙ ПОМОЩИ, ПО</w:t>
      </w:r>
    </w:p>
    <w:p>
      <w:r>
        <w:rPr>
          <w:b/>
        </w:rPr>
        <w:t xml:space="preserve">1: </w:t>
      </w:r>
      <w:r>
        <w:t>желанию родственников пациента</w:t>
      </w:r>
    </w:p>
    <w:p>
      <w:r>
        <w:rPr>
          <w:b/>
        </w:rPr>
        <w:t xml:space="preserve">2: </w:t>
      </w:r>
      <w:r>
        <w:t>назначению врача</w:t>
      </w:r>
    </w:p>
    <w:p>
      <w:r>
        <w:rPr>
          <w:b/>
        </w:rPr>
        <w:t xml:space="preserve">3: </w:t>
      </w:r>
      <w:r>
        <w:t>заключению врачебной комиссии</w:t>
      </w:r>
    </w:p>
    <w:p>
      <w:r>
        <w:rPr>
          <w:b/>
        </w:rPr>
        <w:t xml:space="preserve">4: </w:t>
      </w:r>
      <w:r>
        <w:t>просьбе потребителя</w:t>
      </w:r>
    </w:p>
    <w:p>
      <w:r>
        <w:t xml:space="preserve">Правильный ответ: </w:t>
      </w:r>
      <w:r>
        <w:rPr>
          <w:b/>
        </w:rPr>
        <w:t>просьбе потребителя</w:t>
      </w:r>
    </w:p>
    <w:p>
      <w:pPr>
        <w:pStyle w:val="Heading2"/>
      </w:pPr>
      <w:r>
        <w:t>ГОТОВНОСТЬ МЕДИЦИНСКОЙ ОРГАНИЗАЦИИ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 ПРОВЕРЯЕТ</w:t>
      </w:r>
    </w:p>
    <w:p>
      <w:r>
        <w:rPr>
          <w:b/>
        </w:rPr>
        <w:t xml:space="preserve">1: </w:t>
      </w:r>
      <w:r>
        <w:t>главная медицинская сестра</w:t>
      </w:r>
    </w:p>
    <w:p>
      <w:r>
        <w:rPr>
          <w:b/>
        </w:rPr>
        <w:t xml:space="preserve">2: </w:t>
      </w:r>
      <w:r>
        <w:t>руководитель медицинской организации</w:t>
      </w:r>
    </w:p>
    <w:p>
      <w:r>
        <w:rPr>
          <w:b/>
        </w:rPr>
        <w:t xml:space="preserve">3: </w:t>
      </w:r>
      <w:r>
        <w:t>заместитель руководителя по эпидемиологической работе</w:t>
      </w:r>
    </w:p>
    <w:p>
      <w:r>
        <w:rPr>
          <w:b/>
        </w:rPr>
        <w:t xml:space="preserve">4: </w:t>
      </w:r>
      <w:r>
        <w:t>специалист органа, уполномоченного осуществлять государственный санитарно-эпидемиологический надзор</w:t>
      </w:r>
    </w:p>
    <w:p>
      <w:r>
        <w:t xml:space="preserve">Правильный ответ: </w:t>
      </w:r>
      <w:r>
        <w:rPr>
          <w:b/>
        </w:rPr>
        <w:t>специалист органа, уполномоченного осуществлять государственный санитарно-эпидемиологический надзор</w:t>
      </w:r>
    </w:p>
    <w:p>
      <w:pPr>
        <w:pStyle w:val="Heading2"/>
      </w:pPr>
      <w:r>
        <w:t>ДЛЯ НАЗНАЧЕНИЯ НА ДОЛЖНОСТЬ РУКОВОДИТЕЛЯ ОБОСОБЛЕННОГО ПОДРАЗДЕЛЕНИЯ МЕДИЦИНСКОЙ ОРГАНИЗАЦИИ ВРАЧ ДОЛЖЕН ИМЕТЬ СТАЖ РАБОТЫ НА РУКОВОДЯЩИХ ДОЛЖНОСТЯХ В МЕДИЦИНСКОЙ ОРГАНИЗАЦИИ НЕ МЕНЕЕ (В ГОДАХ)</w:t>
      </w:r>
    </w:p>
    <w:p>
      <w:r>
        <w:rPr>
          <w:b/>
        </w:rPr>
        <w:t xml:space="preserve">1: </w:t>
      </w:r>
      <w:r>
        <w:t>3</w:t>
      </w:r>
    </w:p>
    <w:p>
      <w:r>
        <w:rPr>
          <w:b/>
        </w:rPr>
        <w:t xml:space="preserve">2: </w:t>
      </w:r>
      <w:r>
        <w:t>5</w:t>
      </w:r>
    </w:p>
    <w:p>
      <w:r>
        <w:rPr>
          <w:b/>
        </w:rPr>
        <w:t xml:space="preserve">3: </w:t>
      </w:r>
      <w:r>
        <w:t>2</w:t>
      </w:r>
    </w:p>
    <w:p>
      <w:r>
        <w:rPr>
          <w:b/>
        </w:rPr>
        <w:t xml:space="preserve">4: </w:t>
      </w:r>
      <w:r>
        <w:t>4</w:t>
      </w:r>
    </w:p>
    <w:p>
      <w:r>
        <w:t xml:space="preserve">Правильный ответ: </w:t>
      </w:r>
      <w:r>
        <w:rPr>
          <w:b/>
        </w:rPr>
        <w:t>5</w:t>
      </w:r>
    </w:p>
    <w:p>
      <w:pPr>
        <w:pStyle w:val="Heading2"/>
      </w:pPr>
      <w:r>
        <w:t>ПРИ ЗАКЛЮЧЕНИИ ДОГОВОРА ОБ ОКАЗАНИИ ПЛАТНЫХ МЕДИЦИНСКИХ УСЛУГ ПОТРЕБИТЕЛЮ ОБЯЗАТЕЛЬНО ПРЕДОСТАВЛЯЕТСЯ ИНФОРМАЦИЯ О</w:t>
      </w:r>
    </w:p>
    <w:p>
      <w:r>
        <w:rPr>
          <w:b/>
        </w:rPr>
        <w:t xml:space="preserve">1: </w:t>
      </w:r>
      <w:r>
        <w:t>возможности получения медицинской помощи без взимания платы в рамках программы государственных гарантий</w:t>
      </w:r>
    </w:p>
    <w:p>
      <w:r>
        <w:rPr>
          <w:b/>
        </w:rPr>
        <w:t xml:space="preserve">2: </w:t>
      </w:r>
      <w:r>
        <w:t>достижениях медицинской организации в сфере охраны здоровья граждан</w:t>
      </w:r>
    </w:p>
    <w:p>
      <w:r>
        <w:rPr>
          <w:b/>
        </w:rPr>
        <w:t xml:space="preserve">3: </w:t>
      </w:r>
      <w:r>
        <w:t>правах пациента</w:t>
      </w:r>
    </w:p>
    <w:p>
      <w:r>
        <w:rPr>
          <w:b/>
        </w:rPr>
        <w:t xml:space="preserve">4: </w:t>
      </w:r>
      <w:r>
        <w:t>показателях финансово-хозяйственной деятельности медицинской организации</w:t>
      </w:r>
    </w:p>
    <w:p>
      <w:r>
        <w:t xml:space="preserve">Правильный ответ: </w:t>
      </w:r>
      <w:r>
        <w:rPr>
          <w:b/>
        </w:rPr>
        <w:t>возможности получения медицинской помощи без взимания платы в рамках программы государственных гарантий</w:t>
      </w:r>
    </w:p>
    <w:p>
      <w:pPr>
        <w:pStyle w:val="Heading2"/>
      </w:pPr>
      <w:r>
        <w:t>В КЛАССЕ ИНФЕКЦИОННЫХ БОЛЕЗНЕЙ ОДНИМ ИЗ НАИБОЛЕЕ ПРОДОЛЖИТЕЛЬНЫХ, ТРУДНО ПОДДАЮЩИХСЯ ЛЕЧЕНИЮ ЗАБОЛЕВАНИЙ, КОТОРОЕ ПРИВОДИТ К ДЛИТЕЛЬНОЙ НЕТРУДОСПОСОБНОСТИ, ЯВЛЯЕТСЯ</w:t>
      </w:r>
    </w:p>
    <w:p>
      <w:r>
        <w:rPr>
          <w:b/>
        </w:rPr>
        <w:t xml:space="preserve">1: </w:t>
      </w:r>
      <w:r>
        <w:t>сибирская язва</w:t>
      </w:r>
    </w:p>
    <w:p>
      <w:r>
        <w:rPr>
          <w:b/>
        </w:rPr>
        <w:t xml:space="preserve">2: </w:t>
      </w:r>
      <w:r>
        <w:t>чесотка</w:t>
      </w:r>
    </w:p>
    <w:p>
      <w:r>
        <w:rPr>
          <w:b/>
        </w:rPr>
        <w:t xml:space="preserve">3: </w:t>
      </w:r>
      <w:r>
        <w:t>туберкулез</w:t>
      </w:r>
    </w:p>
    <w:p>
      <w:r>
        <w:rPr>
          <w:b/>
        </w:rPr>
        <w:t xml:space="preserve">4: </w:t>
      </w:r>
      <w:r>
        <w:t>холера</w:t>
      </w:r>
    </w:p>
    <w:p>
      <w:r>
        <w:t xml:space="preserve">Правильный ответ: </w:t>
      </w:r>
      <w:r>
        <w:rPr>
          <w:b/>
        </w:rPr>
        <w:t>туберкулез</w:t>
      </w:r>
    </w:p>
    <w:p>
      <w:pPr>
        <w:pStyle w:val="Heading2"/>
      </w:pPr>
      <w:r>
        <w:t>ПРИ ПРОВЕДЕНИИ КОНТРОЛЯ КАЧЕСТВА ДИСПАНСЕРИЗАЦИИ НЕОБХОДИМО УЧИТЫВАТЬ, ЧТО МЕДИЦИНСКАЯ ОРГАНИЗАЦИЯ МОЖЕТ ОТКАЗАТЬ В ЕЕ ПРОВЕДЕНИИ, ЕСЛИ ГРАЖДАНИН</w:t>
      </w:r>
    </w:p>
    <w:p>
      <w:r>
        <w:rPr>
          <w:b/>
        </w:rPr>
        <w:t xml:space="preserve">1: </w:t>
      </w:r>
      <w:r>
        <w:t>не имеет согласия работодателя для прохождения диспансеризации</w:t>
      </w:r>
    </w:p>
    <w:p>
      <w:r>
        <w:rPr>
          <w:b/>
        </w:rPr>
        <w:t xml:space="preserve">2: </w:t>
      </w:r>
      <w:r>
        <w:t>получает паллиативную помощь</w:t>
      </w:r>
    </w:p>
    <w:p>
      <w:r>
        <w:rPr>
          <w:b/>
        </w:rPr>
        <w:t xml:space="preserve">3: </w:t>
      </w:r>
      <w:r>
        <w:t>не имеет направления для прохождения диспансеризации от страховой медицинской компании, в которой застрахован</w:t>
      </w:r>
    </w:p>
    <w:p>
      <w:r>
        <w:rPr>
          <w:b/>
        </w:rPr>
        <w:t xml:space="preserve">4: </w:t>
      </w:r>
      <w:r>
        <w:t>не подлежит диспансеризации в текущем году</w:t>
      </w:r>
    </w:p>
    <w:p>
      <w:r>
        <w:t xml:space="preserve">Правильный ответ: </w:t>
      </w:r>
      <w:r>
        <w:rPr>
          <w:b/>
        </w:rPr>
        <w:t>не подлежит диспансеризации в текущем году</w:t>
      </w:r>
    </w:p>
    <w:p>
      <w:pPr>
        <w:pStyle w:val="Heading2"/>
      </w:pPr>
      <w:r>
        <w:t>АКУШЕРСКИЙ СТАЦИОНАР (ОТДЕЛЕНИЕ) ДОЛЖЕН ЗАКРЫВАТЬСЯ ДЛЯ ПРОВЕДЕНИЯ ПЛАНОВОЙ ДЕЗИНФЕКЦИИ 1 РАЗ В</w:t>
      </w:r>
    </w:p>
    <w:p>
      <w:r>
        <w:rPr>
          <w:b/>
        </w:rPr>
        <w:t xml:space="preserve">1: </w:t>
      </w:r>
      <w:r>
        <w:t>год</w:t>
      </w:r>
    </w:p>
    <w:p>
      <w:r>
        <w:rPr>
          <w:b/>
        </w:rPr>
        <w:t xml:space="preserve">2: </w:t>
      </w:r>
      <w:r>
        <w:t>полгода</w:t>
      </w:r>
    </w:p>
    <w:p>
      <w:r>
        <w:rPr>
          <w:b/>
        </w:rPr>
        <w:t xml:space="preserve">3: </w:t>
      </w:r>
      <w:r>
        <w:t>пять лет</w:t>
      </w:r>
    </w:p>
    <w:p>
      <w:r>
        <w:rPr>
          <w:b/>
        </w:rPr>
        <w:t xml:space="preserve">4: </w:t>
      </w:r>
      <w:r>
        <w:t>три года</w:t>
      </w:r>
    </w:p>
    <w:p>
      <w:r>
        <w:t xml:space="preserve">Правильный ответ: </w:t>
      </w:r>
      <w:r>
        <w:rPr>
          <w:b/>
        </w:rPr>
        <w:t>год</w:t>
      </w:r>
    </w:p>
    <w:p>
      <w:pPr>
        <w:pStyle w:val="Heading2"/>
      </w:pPr>
      <w:r>
        <w:t>НАИБОЛЕЕ ТОЧНЫМ МЕТОДОМ СТАНДАРТИЗАЦИИ ЯВЛЯЕТСЯ</w:t>
      </w:r>
    </w:p>
    <w:p>
      <w:r>
        <w:rPr>
          <w:b/>
        </w:rPr>
        <w:t xml:space="preserve">1: </w:t>
      </w:r>
      <w:r>
        <w:t>косвенный</w:t>
      </w:r>
    </w:p>
    <w:p>
      <w:r>
        <w:rPr>
          <w:b/>
        </w:rPr>
        <w:t xml:space="preserve">2: </w:t>
      </w:r>
      <w:r>
        <w:t>прямой</w:t>
      </w:r>
    </w:p>
    <w:p>
      <w:r>
        <w:rPr>
          <w:b/>
        </w:rPr>
        <w:t xml:space="preserve">3: </w:t>
      </w:r>
      <w:r>
        <w:t>заместительный</w:t>
      </w:r>
    </w:p>
    <w:p>
      <w:r>
        <w:rPr>
          <w:b/>
        </w:rPr>
        <w:t xml:space="preserve">4: </w:t>
      </w:r>
      <w:r>
        <w:t>обратный</w:t>
      </w:r>
    </w:p>
    <w:p>
      <w:r>
        <w:t xml:space="preserve">Правильный ответ: </w:t>
      </w:r>
      <w:r>
        <w:rPr>
          <w:b/>
        </w:rPr>
        <w:t>прямой</w:t>
      </w:r>
    </w:p>
    <w:p>
      <w:pPr>
        <w:pStyle w:val="Heading2"/>
      </w:pPr>
      <w:r>
        <w:t>ПРИ ВНУТРЕННЕМ КОНТРОЛЕ КАЧЕСТВА ПРЕЕМСТВЕННОСТЬ ОКАЗАНИЯ МЕДИЦИНСКОЙ ПОМОЩИ НА ВСЕХ ЭТАПАХ ЯВЛЯЕТСЯ ПОКАЗАТЕЛЕМ</w:t>
      </w:r>
    </w:p>
    <w:p>
      <w:r>
        <w:rPr>
          <w:b/>
        </w:rPr>
        <w:t xml:space="preserve">1: </w:t>
      </w:r>
      <w:r>
        <w:t>финансовой стабильности</w:t>
      </w:r>
    </w:p>
    <w:p>
      <w:r>
        <w:rPr>
          <w:b/>
        </w:rPr>
        <w:t xml:space="preserve">2: </w:t>
      </w:r>
      <w:r>
        <w:t>качества и безопасности медицинской деятельности</w:t>
      </w:r>
    </w:p>
    <w:p>
      <w:r>
        <w:rPr>
          <w:b/>
        </w:rPr>
        <w:t xml:space="preserve">3: </w:t>
      </w:r>
      <w:r>
        <w:t>кадровой обеспеченности</w:t>
      </w:r>
    </w:p>
    <w:p>
      <w:r>
        <w:rPr>
          <w:b/>
        </w:rPr>
        <w:t xml:space="preserve">4: </w:t>
      </w:r>
      <w:r>
        <w:t>оснащенности медицинским оборудованием</w:t>
      </w:r>
    </w:p>
    <w:p>
      <w:r>
        <w:t xml:space="preserve">Правильный ответ: </w:t>
      </w:r>
      <w:r>
        <w:rPr>
          <w:b/>
        </w:rPr>
        <w:t>качества и безопасности медицинской деятельности</w:t>
      </w:r>
    </w:p>
    <w:p>
      <w:pPr>
        <w:pStyle w:val="Heading2"/>
      </w:pPr>
      <w:r>
        <w:t>ДЛЯ ОПРЕДЕЛЕНИЯ ВРЕДА, КОТОРЫЙ ПРИЧИНЕН ПАЦИЕНТУ ПО ВИНЕ МЕДИЦИНСКОЙ ОРГАНИЗАЦИИ, ИСПОЛЬЗУЮТ РАСЧЕТ</w:t>
      </w:r>
    </w:p>
    <w:p>
      <w:r>
        <w:rPr>
          <w:b/>
        </w:rPr>
        <w:t xml:space="preserve">1: </w:t>
      </w:r>
      <w:r>
        <w:t>размера 1000 минимальных окладов</w:t>
      </w:r>
    </w:p>
    <w:p>
      <w:r>
        <w:rPr>
          <w:b/>
        </w:rPr>
        <w:t xml:space="preserve">2: </w:t>
      </w:r>
      <w:r>
        <w:t>размера ежемесячного оклада умершего за вычетом доли его самого и трудоспособных членов его семьи</w:t>
      </w:r>
    </w:p>
    <w:p>
      <w:r>
        <w:rPr>
          <w:b/>
        </w:rPr>
        <w:t xml:space="preserve">3: </w:t>
      </w:r>
      <w:r>
        <w:t>по правилам возмещения вреда, причиненного работодателем</w:t>
      </w:r>
    </w:p>
    <w:p>
      <w:r>
        <w:rPr>
          <w:b/>
        </w:rPr>
        <w:t xml:space="preserve">4: </w:t>
      </w:r>
      <w:r>
        <w:t>сумм по желанию семьи пострадавшего</w:t>
      </w:r>
    </w:p>
    <w:p>
      <w:r>
        <w:t xml:space="preserve">Правильный ответ: </w:t>
      </w:r>
      <w:r>
        <w:rPr>
          <w:b/>
        </w:rPr>
        <w:t>размера ежемесячного оклада умершего за вычетом доли его самого и трудоспособных членов его семьи</w:t>
      </w:r>
    </w:p>
    <w:p>
      <w:pPr>
        <w:pStyle w:val="Heading2"/>
      </w:pPr>
      <w:r>
        <w:t>К ОДНОМУ ИЗ ЭЛЕМЕНТОВ ВНУТРЕННЕЙ СРЕДЫ ОРГАНИЗАЦИИ ОТНОСЯТ</w:t>
      </w:r>
    </w:p>
    <w:p>
      <w:r>
        <w:rPr>
          <w:b/>
        </w:rPr>
        <w:t xml:space="preserve">1: </w:t>
      </w:r>
      <w:r>
        <w:t>управленческие решения</w:t>
      </w:r>
    </w:p>
    <w:p>
      <w:r>
        <w:rPr>
          <w:b/>
        </w:rPr>
        <w:t xml:space="preserve">2: </w:t>
      </w:r>
      <w:r>
        <w:t>методы решения управленческих задач</w:t>
      </w:r>
    </w:p>
    <w:p>
      <w:r>
        <w:rPr>
          <w:b/>
        </w:rPr>
        <w:t xml:space="preserve">3: </w:t>
      </w:r>
      <w:r>
        <w:t>персонал</w:t>
      </w:r>
    </w:p>
    <w:p>
      <w:r>
        <w:rPr>
          <w:b/>
        </w:rPr>
        <w:t xml:space="preserve">4: </w:t>
      </w:r>
      <w:r>
        <w:t>должностные инструкции</w:t>
      </w:r>
    </w:p>
    <w:p>
      <w:r>
        <w:t xml:space="preserve">Правильный ответ: </w:t>
      </w:r>
      <w:r>
        <w:rPr>
          <w:b/>
        </w:rPr>
        <w:t>персонал</w:t>
      </w:r>
    </w:p>
    <w:p>
      <w:pPr>
        <w:pStyle w:val="Heading2"/>
      </w:pPr>
      <w:r>
        <w:t>ЧИСЛО КОЕК ДЛЯ ОКАЗАНИЯ МЕДИЦИНСКОЙ ПОМОЩИ ДЕТЯМ ПО ПРОФИЛЮ "АНЕСТЕЗИОЛОГИЯ И РЕАНИМАТОЛОГИЯ" ДОЛЖНО СОСТАВЛЯТЬ _______ ОБЩЕГО КОЕЧНОГО ФОНДА</w:t>
      </w:r>
    </w:p>
    <w:p>
      <w:r>
        <w:rPr>
          <w:b/>
        </w:rPr>
        <w:t xml:space="preserve">1: </w:t>
      </w:r>
      <w:r>
        <w:t>5% ; в медицинских организациях, имеющих коечный фонд более 400 коек</w:t>
      </w:r>
    </w:p>
    <w:p>
      <w:r>
        <w:rPr>
          <w:b/>
        </w:rPr>
        <w:t xml:space="preserve">2: </w:t>
      </w:r>
      <w:r>
        <w:t>3%; в медицинских организациях, имеющих коечный фонд от 200 до 400 коек</w:t>
      </w:r>
    </w:p>
    <w:p>
      <w:r>
        <w:rPr>
          <w:b/>
        </w:rPr>
        <w:t xml:space="preserve">3: </w:t>
      </w:r>
      <w:r>
        <w:t>6 коек из;  в медицинских организациях, имеющих коечный фонд менее 200 коек</w:t>
      </w:r>
    </w:p>
    <w:p>
      <w:r>
        <w:rPr>
          <w:b/>
        </w:rPr>
        <w:t xml:space="preserve">4: </w:t>
      </w:r>
      <w:r>
        <w:t>5%; медицинской организации</w:t>
      </w:r>
    </w:p>
    <w:p>
      <w:r>
        <w:t xml:space="preserve">Правильный ответ: </w:t>
      </w:r>
      <w:r>
        <w:rPr>
          <w:b/>
        </w:rPr>
        <w:t>5%; медицинской организации</w:t>
      </w:r>
    </w:p>
    <w:p>
      <w:pPr>
        <w:pStyle w:val="Heading2"/>
      </w:pPr>
      <w:r>
        <w:t>ТА ЧАСТЬ НОРМИРОВАННОГО СТРАХОВОГО ЗАПАСА ТЕРРИТОРИАЛЬНОГО ФОНДА ОБЯЗАТЕЛЬНОГО МЕДИЦИНСКОГО СТРАХОВАНИЯ, КОТОРАЯ СФОРМИРОВАНА ЗА СЧЕТ СРЕДСТВ ОТ ПРИМЕНЕНИЯ САНКЦИЙ К МЕДИЦИНСКИМ ОРГАНИЗАЦИЯМ, МОЖЕТ БЫТЬ НАПРАВЛЕНА НА</w:t>
      </w:r>
    </w:p>
    <w:p>
      <w:r>
        <w:rPr>
          <w:b/>
        </w:rPr>
        <w:t xml:space="preserve">1: </w:t>
      </w:r>
      <w:r>
        <w:t>дополнительное профессиональное образование медицинских работников по программам повышения квалификации</w:t>
      </w:r>
    </w:p>
    <w:p>
      <w:r>
        <w:rPr>
          <w:b/>
        </w:rPr>
        <w:t xml:space="preserve">2: </w:t>
      </w:r>
      <w:r>
        <w:t>оплату санаторно-курортного лечения медицинских работников</w:t>
      </w:r>
    </w:p>
    <w:p>
      <w:r>
        <w:rPr>
          <w:b/>
        </w:rPr>
        <w:t xml:space="preserve">3: </w:t>
      </w:r>
      <w:r>
        <w:t>приобретение технических средств реабилитации для пациентов, признанных инвалидами в установленном порядке</w:t>
      </w:r>
    </w:p>
    <w:p>
      <w:r>
        <w:rPr>
          <w:b/>
        </w:rPr>
        <w:t xml:space="preserve">4: </w:t>
      </w:r>
      <w:r>
        <w:t>льготное лекарственное обеспечение граждан</w:t>
      </w:r>
    </w:p>
    <w:p>
      <w:r>
        <w:t xml:space="preserve">Правильный ответ: </w:t>
      </w:r>
      <w:r>
        <w:rPr>
          <w:b/>
        </w:rPr>
        <w:t>дополнительное профессиональное образование медицинских работников по программам повышения квалификации</w:t>
      </w:r>
    </w:p>
    <w:p>
      <w:pPr>
        <w:pStyle w:val="Heading2"/>
      </w:pPr>
      <w:r>
        <w:t>ПРИ КОНТРОЛЕ РЕЗУЛЬТАТОВ ДИСПАНСЕРИЗАЦИИ И ПРОФИЛАКТИЧЕСКИХ МЕДИЦИНСКИХ ОСМОТРОВ НЕОБХОДИМО УЧИТЫВАТЬ, ЧТО ФАКТОРОМ РИСКА РАЗВИТИЯ ХРОНИЧЕСКИХ НЕИНФЕКЦИОННЫХ ЗАБОЛЕВАНИЙ ЯВЛЯЕТСЯ АРТЕРИАЛЬНОЕ ДАВЛЕНИЕ СО ЗНАЧЕНИЕМ (В ММ РТ. СТ.)</w:t>
      </w:r>
    </w:p>
    <w:p>
      <w:r>
        <w:rPr>
          <w:b/>
        </w:rPr>
        <w:t xml:space="preserve">1: </w:t>
      </w:r>
      <w:r>
        <w:t>120/80</w:t>
      </w:r>
    </w:p>
    <w:p>
      <w:r>
        <w:rPr>
          <w:b/>
        </w:rPr>
        <w:t xml:space="preserve">2: </w:t>
      </w:r>
      <w:r>
        <w:t>110/70</w:t>
      </w:r>
    </w:p>
    <w:p>
      <w:r>
        <w:rPr>
          <w:b/>
        </w:rPr>
        <w:t xml:space="preserve">3: </w:t>
      </w:r>
      <w:r>
        <w:t>130/85</w:t>
      </w:r>
    </w:p>
    <w:p>
      <w:r>
        <w:rPr>
          <w:b/>
        </w:rPr>
        <w:t xml:space="preserve">4: </w:t>
      </w:r>
      <w:r>
        <w:t>140/90</w:t>
      </w:r>
    </w:p>
    <w:p>
      <w:r>
        <w:t xml:space="preserve">Правильный ответ: </w:t>
      </w:r>
      <w:r>
        <w:rPr>
          <w:b/>
        </w:rPr>
        <w:t>140/90</w:t>
      </w:r>
    </w:p>
    <w:p>
      <w:pPr>
        <w:pStyle w:val="Heading2"/>
      </w:pPr>
      <w:r>
        <w:t>ДЛЯ ОЦЕНКИ ПРОФИЛАКТИЧЕСКОЙ ДЕЯТЕЛЬНОСТИ ВРАЧА-ПЕДИАТРА УЧАСТКОВОГО ИСПОЛЬЗУЮТ ПОКАЗАТЕЛЬ ПОЛНОТЫ ОХВАТА ДЕТЕЙ</w:t>
      </w:r>
    </w:p>
    <w:p>
      <w:r>
        <w:rPr>
          <w:b/>
        </w:rPr>
        <w:t xml:space="preserve">1: </w:t>
      </w:r>
      <w:r>
        <w:t>профилактическими осмотрами</w:t>
      </w:r>
    </w:p>
    <w:p>
      <w:r>
        <w:rPr>
          <w:b/>
        </w:rPr>
        <w:t xml:space="preserve">2: </w:t>
      </w:r>
      <w:r>
        <w:t>диспансерным наблюдением по нозологическим формам</w:t>
      </w:r>
    </w:p>
    <w:p>
      <w:r>
        <w:rPr>
          <w:b/>
        </w:rPr>
        <w:t xml:space="preserve">3: </w:t>
      </w:r>
      <w:r>
        <w:t>санаторно-курортным лечением</w:t>
      </w:r>
    </w:p>
    <w:p>
      <w:r>
        <w:rPr>
          <w:b/>
        </w:rPr>
        <w:t xml:space="preserve">4: </w:t>
      </w:r>
      <w:r>
        <w:t>противорецидивным лечением</w:t>
      </w:r>
    </w:p>
    <w:p>
      <w:r>
        <w:t xml:space="preserve">Правильный ответ: </w:t>
      </w:r>
      <w:r>
        <w:rPr>
          <w:b/>
        </w:rPr>
        <w:t>профилактическими осмотрами</w:t>
      </w:r>
    </w:p>
    <w:p>
      <w:pPr>
        <w:pStyle w:val="Heading2"/>
      </w:pPr>
      <w:r>
        <w:t>КОНТРОЛЬ СОБЛЮДЕНИЯ ПРАВИЛ И СРОКОВ ГОДНОСТИ (ХРАНЕНИЯ) ПИЩЕВЫХ ПРОДУКТОВ, ХРАНЯЩИХСЯ В ХОЛОДИЛЬНИКАХ ОТДЕЛЕНИЯ, ОСУЩЕСТВЛЯЮТ</w:t>
      </w:r>
    </w:p>
    <w:p>
      <w:r>
        <w:rPr>
          <w:b/>
        </w:rPr>
        <w:t xml:space="preserve">1: </w:t>
      </w:r>
      <w:r>
        <w:t>еженедельно</w:t>
      </w:r>
    </w:p>
    <w:p>
      <w:r>
        <w:rPr>
          <w:b/>
        </w:rPr>
        <w:t xml:space="preserve">2: </w:t>
      </w:r>
      <w:r>
        <w:t>ежемесячно</w:t>
      </w:r>
    </w:p>
    <w:p>
      <w:r>
        <w:rPr>
          <w:b/>
        </w:rPr>
        <w:t xml:space="preserve">3: </w:t>
      </w:r>
      <w:r>
        <w:t>через день</w:t>
      </w:r>
    </w:p>
    <w:p>
      <w:r>
        <w:rPr>
          <w:b/>
        </w:rPr>
        <w:t xml:space="preserve">4: </w:t>
      </w:r>
      <w:r>
        <w:t>ежедневно</w:t>
      </w:r>
    </w:p>
    <w:p>
      <w:r>
        <w:t xml:space="preserve">Правильный ответ: </w:t>
      </w:r>
      <w:r>
        <w:rPr>
          <w:b/>
        </w:rPr>
        <w:t>ежедневно</w:t>
      </w:r>
    </w:p>
    <w:p>
      <w:pPr>
        <w:pStyle w:val="Heading2"/>
      </w:pPr>
      <w:r>
        <w:t>СПЕЦИАЛИЗИРОВАННАЯ МЕДИЦИНСКАЯ ПОМОЩЬ КАК ВИД МЕДИЦИНСКОЙ ПОМОЩИ ВКЛЮЧАЕТ</w:t>
      </w:r>
    </w:p>
    <w:p>
      <w:r>
        <w:rPr>
          <w:b/>
        </w:rPr>
        <w:t xml:space="preserve">1: </w:t>
      </w:r>
      <w:r>
        <w:t>профилактику, диагностику и лечение заболеваний и состояний, требующих использования специальных методов и сложных медицинских технологий</w:t>
      </w:r>
    </w:p>
    <w:p>
      <w:r>
        <w:rPr>
          <w:b/>
        </w:rPr>
        <w:t xml:space="preserve">2: </w:t>
      </w:r>
      <w:r>
        <w:t>мероприятия по медицинской эвакуации</w:t>
      </w:r>
    </w:p>
    <w:p>
      <w:r>
        <w:rPr>
          <w:b/>
        </w:rPr>
        <w:t xml:space="preserve">3: </w:t>
      </w:r>
      <w:r>
        <w:t>мероприятия психологического характера и уход, осуществляемые в целях улучшения качества жизни неизлечимо больных граждан</w:t>
      </w:r>
    </w:p>
    <w:p>
      <w:r>
        <w:rPr>
          <w:b/>
        </w:rPr>
        <w:t xml:space="preserve">4: </w:t>
      </w:r>
      <w:r>
        <w:t>медицинскую помощь, на основе использования природных лечебных ресурсов, в том числе в условиях пребывания в лечебно-оздоровительных местностях и на курортах</w:t>
      </w:r>
    </w:p>
    <w:p>
      <w:r>
        <w:t xml:space="preserve">Правильный ответ: </w:t>
      </w:r>
      <w:r>
        <w:rPr>
          <w:b/>
        </w:rPr>
        <w:t>профилактику, диагностику и лечение заболеваний и состояний, требующих использования специальных методов и сложных медицинских технологий</w:t>
      </w:r>
    </w:p>
    <w:p>
      <w:pPr>
        <w:pStyle w:val="Heading2"/>
      </w:pPr>
      <w:r>
        <w:t>НАРУШЕНИЯ В ФОРМУЛИРОВКЕ И ОБОСНОВАНИИ ДИАГНОЗА ЯВЛЯЮТСЯ НАРУШЕНИЯМИ</w:t>
      </w:r>
    </w:p>
    <w:p>
      <w:r>
        <w:rPr>
          <w:b/>
        </w:rPr>
        <w:t xml:space="preserve">1: </w:t>
      </w:r>
      <w:r>
        <w:t>финансовой дисциплины</w:t>
      </w:r>
    </w:p>
    <w:p>
      <w:r>
        <w:rPr>
          <w:b/>
        </w:rPr>
        <w:t xml:space="preserve">2: </w:t>
      </w:r>
      <w:r>
        <w:t>санитарно-эпидемиологического режима</w:t>
      </w:r>
    </w:p>
    <w:p>
      <w:r>
        <w:rPr>
          <w:b/>
        </w:rPr>
        <w:t xml:space="preserve">3: </w:t>
      </w:r>
      <w:r>
        <w:t>стандартов медицинской помощи</w:t>
      </w:r>
    </w:p>
    <w:p>
      <w:r>
        <w:rPr>
          <w:b/>
        </w:rPr>
        <w:t xml:space="preserve">4: </w:t>
      </w:r>
      <w:r>
        <w:t>трудового законодательства</w:t>
      </w:r>
    </w:p>
    <w:p>
      <w:r>
        <w:t xml:space="preserve">Правильный ответ: </w:t>
      </w:r>
      <w:r>
        <w:rPr>
          <w:b/>
        </w:rPr>
        <w:t>стандартов медицинской помощи</w:t>
      </w:r>
    </w:p>
    <w:p>
      <w:pPr>
        <w:pStyle w:val="Heading2"/>
      </w:pPr>
      <w:r>
        <w:t>ПРАВИТЕЛЬСТВО РОССИЙСКОЙ ФЕДЕРАЦИИ УСТАНАВЛИВАЕТ ПОРЯДОК ОРГАНИЗАЦИИ И ПРОВЕДЕНИЯ _____________ КОНТРОЛЯ КАЧЕСТВА И БЕЗОПАСНОСТИ МЕДИЦИНСКОЙ ДЕЯТЕЛЬНОСТИ</w:t>
      </w:r>
    </w:p>
    <w:p>
      <w:r>
        <w:rPr>
          <w:b/>
        </w:rPr>
        <w:t xml:space="preserve">1: </w:t>
      </w:r>
      <w:r>
        <w:t>государственного</w:t>
      </w:r>
    </w:p>
    <w:p>
      <w:r>
        <w:rPr>
          <w:b/>
        </w:rPr>
        <w:t xml:space="preserve">2: </w:t>
      </w:r>
      <w:r>
        <w:t>внутреннего</w:t>
      </w:r>
    </w:p>
    <w:p>
      <w:r>
        <w:rPr>
          <w:b/>
        </w:rPr>
        <w:t xml:space="preserve">3: </w:t>
      </w:r>
      <w:r>
        <w:t>общественного</w:t>
      </w:r>
    </w:p>
    <w:p>
      <w:r>
        <w:rPr>
          <w:b/>
        </w:rPr>
        <w:t xml:space="preserve">4: </w:t>
      </w:r>
      <w:r>
        <w:t>независимого</w:t>
      </w:r>
    </w:p>
    <w:p>
      <w:r>
        <w:t xml:space="preserve">Правильный ответ: </w:t>
      </w:r>
      <w:r>
        <w:rPr>
          <w:b/>
        </w:rPr>
        <w:t>государственного</w:t>
      </w:r>
    </w:p>
    <w:p>
      <w:pPr>
        <w:pStyle w:val="Heading2"/>
      </w:pPr>
      <w:r>
        <w:t>В ИНФОРМАЦИОННЫХ МАТЕРИАЛАХ ДЛЯ НАСЕЛЕНИЯ УКАЗЫВАЮТ, ЧТО В СЛУЧАЕ ПРИЗНАНИЯ ГРАЖДАНИНА ИНВАЛИДОМ ДАТОЙ УСТАНОВЛЕНИЯ ИНВАЛИДНОСТИ СЧИТАЕТСЯ ДАТА</w:t>
      </w:r>
    </w:p>
    <w:p>
      <w:r>
        <w:rPr>
          <w:b/>
        </w:rPr>
        <w:t xml:space="preserve">1: </w:t>
      </w:r>
      <w:r>
        <w:t>указанная в направлении на МСЭ медицинской организацией</w:t>
      </w:r>
    </w:p>
    <w:p>
      <w:r>
        <w:rPr>
          <w:b/>
        </w:rPr>
        <w:t xml:space="preserve">2: </w:t>
      </w:r>
      <w:r>
        <w:t>поступления в бюро МСЭ направления на медико-социальную экспертизу (заявления гражданина о проведении медико-социальной экспертизы)</w:t>
      </w:r>
    </w:p>
    <w:p>
      <w:r>
        <w:rPr>
          <w:b/>
        </w:rPr>
        <w:t xml:space="preserve">3: </w:t>
      </w:r>
      <w:r>
        <w:t>проведения освидетельствования гражданина в бюро МСЭ</w:t>
      </w:r>
    </w:p>
    <w:p>
      <w:r>
        <w:rPr>
          <w:b/>
        </w:rPr>
        <w:t xml:space="preserve">4: </w:t>
      </w:r>
      <w:r>
        <w:t>вынесения решения по результатам освидетельствования гражданина в бюро МСЭ</w:t>
      </w:r>
    </w:p>
    <w:p>
      <w:r>
        <w:t xml:space="preserve">Правильный ответ: </w:t>
      </w:r>
      <w:r>
        <w:rPr>
          <w:b/>
        </w:rPr>
        <w:t>поступления в бюро МСЭ направления на медико-социальную экспертизу (заявления гражданина о проведении медико-социальной экспертизы)</w:t>
      </w:r>
    </w:p>
    <w:p>
      <w:pPr>
        <w:pStyle w:val="Heading2"/>
      </w:pPr>
      <w:r>
        <w:t>К ОСНОВНЫМ ПОКАЗАТЕЛЯМ ОБЩЕСТВЕННОГО ЗДОРОВЬЯ ОТНОСИТСЯ</w:t>
      </w:r>
    </w:p>
    <w:p>
      <w:r>
        <w:rPr>
          <w:b/>
        </w:rPr>
        <w:t xml:space="preserve">1: </w:t>
      </w:r>
      <w:r>
        <w:t>смертность</w:t>
      </w:r>
    </w:p>
    <w:p>
      <w:r>
        <w:rPr>
          <w:b/>
        </w:rPr>
        <w:t xml:space="preserve">2: </w:t>
      </w:r>
      <w:r>
        <w:t>процент выздоровления</w:t>
      </w:r>
    </w:p>
    <w:p>
      <w:r>
        <w:rPr>
          <w:b/>
        </w:rPr>
        <w:t xml:space="preserve">3: </w:t>
      </w:r>
      <w:r>
        <w:t>заболеваемость</w:t>
      </w:r>
    </w:p>
    <w:p>
      <w:r>
        <w:rPr>
          <w:b/>
        </w:rPr>
        <w:t xml:space="preserve">4: </w:t>
      </w:r>
      <w:r>
        <w:t>рождаемость</w:t>
      </w:r>
    </w:p>
    <w:p>
      <w:r>
        <w:t xml:space="preserve">Правильный ответ: </w:t>
      </w:r>
      <w:r>
        <w:rPr>
          <w:b/>
        </w:rPr>
        <w:t>заболеваемость</w:t>
      </w:r>
    </w:p>
    <w:p>
      <w:pPr>
        <w:pStyle w:val="Heading2"/>
      </w:pPr>
      <w:r>
        <w:t>В ШТАТЕ ОТДЕЛЕНИЯ ЭКСТРЕННОЙ КОНСУЛЬТАТИВНОЙ СКОРОЙ МЕДИЦИНСКОЙ ПОМОЩИ БОЛЬНИЦЫ ПРЕДУСМОТРЕНА ДОЛЖНОСТЬ</w:t>
      </w:r>
    </w:p>
    <w:p>
      <w:r>
        <w:rPr>
          <w:b/>
        </w:rPr>
        <w:t xml:space="preserve">1: </w:t>
      </w:r>
      <w:r>
        <w:t>врача-психиатра</w:t>
      </w:r>
    </w:p>
    <w:p>
      <w:r>
        <w:rPr>
          <w:b/>
        </w:rPr>
        <w:t xml:space="preserve">2: </w:t>
      </w:r>
      <w:r>
        <w:t>врача-психотерапевта</w:t>
      </w:r>
    </w:p>
    <w:p>
      <w:r>
        <w:rPr>
          <w:b/>
        </w:rPr>
        <w:t xml:space="preserve">3: </w:t>
      </w:r>
      <w:r>
        <w:t>врача-психиатра-нарколога</w:t>
      </w:r>
    </w:p>
    <w:p>
      <w:r>
        <w:rPr>
          <w:b/>
        </w:rPr>
        <w:t xml:space="preserve">4: </w:t>
      </w:r>
      <w:r>
        <w:t>врача-невролога</w:t>
      </w:r>
    </w:p>
    <w:p>
      <w:r>
        <w:t xml:space="preserve">Правильный ответ: </w:t>
      </w:r>
      <w:r>
        <w:rPr>
          <w:b/>
        </w:rPr>
        <w:t>врача-невролога</w:t>
      </w:r>
    </w:p>
    <w:p>
      <w:pPr>
        <w:pStyle w:val="Heading2"/>
      </w:pPr>
      <w:r>
        <w:t>РУКОВОДИТЕЛЬ ОРГАНИЗАЦИИ ОБЕСПЕЧИВАЕТ НАЛИЧИЕ НА ОБЪЕКТАХ ЗДРАВООХРАНЕНИЯ (БОЛЬНИЦЫ, ЛЕЧЕБНИЦЫ И ДР.), В КОТОРЫХ НАХОДЯТСЯ БОЛЬНЫЕ, НЕ СПОСОБНЫЕ ПЕРЕДВИГАТЬСЯ САМОСТОЯТЕЛЬНО, НОСИЛОК ИЗ РАСЧЕТА 1 НОСИЛКИ НА _____ БОЛЬНЫХ (ИНВАЛИДОВ)</w:t>
      </w:r>
    </w:p>
    <w:p>
      <w:r>
        <w:rPr>
          <w:b/>
        </w:rPr>
        <w:t xml:space="preserve">1: </w:t>
      </w:r>
      <w:r>
        <w:t>15</w:t>
      </w:r>
    </w:p>
    <w:p>
      <w:r>
        <w:rPr>
          <w:b/>
        </w:rPr>
        <w:t xml:space="preserve">2: </w:t>
      </w:r>
      <w:r>
        <w:t>5</w:t>
      </w:r>
    </w:p>
    <w:p>
      <w:r>
        <w:rPr>
          <w:b/>
        </w:rPr>
        <w:t xml:space="preserve">3: </w:t>
      </w:r>
      <w:r>
        <w:t>10</w:t>
      </w:r>
    </w:p>
    <w:p>
      <w:r>
        <w:rPr>
          <w:b/>
        </w:rPr>
        <w:t xml:space="preserve">4: </w:t>
      </w:r>
      <w:r>
        <w:t>20</w:t>
      </w:r>
    </w:p>
    <w:p>
      <w:r>
        <w:t xml:space="preserve">Правильный ответ: </w:t>
      </w:r>
      <w:r>
        <w:rPr>
          <w:b/>
        </w:rPr>
        <w:t>5</w:t>
      </w:r>
    </w:p>
    <w:p>
      <w:pPr>
        <w:pStyle w:val="Heading2"/>
      </w:pPr>
      <w:r>
        <w:t>НА ЛИЦО, ПРОХОДЯЩЕЕ ПРЕДВАРИТЕЛЬНЫЙ ОСМОТР, В МЕДИЦИНСКОЙ ОРГАНИЗАЦИИ ОФОРМЛЯЮТ</w:t>
      </w:r>
    </w:p>
    <w:p>
      <w:r>
        <w:rPr>
          <w:b/>
        </w:rPr>
        <w:t xml:space="preserve">1: </w:t>
      </w:r>
      <w:r>
        <w:t>справку о прохождении медицинского осмотра</w:t>
      </w:r>
    </w:p>
    <w:p>
      <w:r>
        <w:rPr>
          <w:b/>
        </w:rPr>
        <w:t xml:space="preserve">2: </w:t>
      </w:r>
      <w:r>
        <w:t>медицинскую книжку</w:t>
      </w:r>
    </w:p>
    <w:p>
      <w:r>
        <w:rPr>
          <w:b/>
        </w:rPr>
        <w:t xml:space="preserve">3: </w:t>
      </w:r>
      <w:r>
        <w:t>паспорт здоровья работника</w:t>
      </w:r>
    </w:p>
    <w:p>
      <w:r>
        <w:rPr>
          <w:b/>
        </w:rPr>
        <w:t xml:space="preserve">4: </w:t>
      </w:r>
      <w:r>
        <w:t>заключение о состоянии здоровья</w:t>
      </w:r>
    </w:p>
    <w:p>
      <w:r>
        <w:t xml:space="preserve">Правильный ответ: </w:t>
      </w:r>
      <w:r>
        <w:rPr>
          <w:b/>
        </w:rPr>
        <w:t>паспорт здоровья работника</w:t>
      </w:r>
    </w:p>
    <w:p>
      <w:pPr>
        <w:pStyle w:val="Heading2"/>
      </w:pPr>
      <w:r>
        <w:t>АКЦЕНТУАЦИЯ ОТРИЦАТЕЛЬНЫХ КАЧЕСТВ СУБЪЕКТОВ КОНФЛИКТА ХАРАКТЕРНА ДЛЯ ______ КОНФЛИКТА</w:t>
      </w:r>
    </w:p>
    <w:p>
      <w:r>
        <w:rPr>
          <w:b/>
        </w:rPr>
        <w:t xml:space="preserve">1: </w:t>
      </w:r>
      <w:r>
        <w:t>спада</w:t>
      </w:r>
    </w:p>
    <w:p>
      <w:r>
        <w:rPr>
          <w:b/>
        </w:rPr>
        <w:t xml:space="preserve">2: </w:t>
      </w:r>
      <w:r>
        <w:t>эскалации</w:t>
      </w:r>
    </w:p>
    <w:p>
      <w:r>
        <w:rPr>
          <w:b/>
        </w:rPr>
        <w:t xml:space="preserve">3: </w:t>
      </w:r>
      <w:r>
        <w:t>начальной стадии</w:t>
      </w:r>
    </w:p>
    <w:p>
      <w:r>
        <w:rPr>
          <w:b/>
        </w:rPr>
        <w:t xml:space="preserve">4: </w:t>
      </w:r>
      <w:r>
        <w:t>пика</w:t>
      </w:r>
    </w:p>
    <w:p>
      <w:r>
        <w:t xml:space="preserve">Правильный ответ: </w:t>
      </w:r>
      <w:r>
        <w:rPr>
          <w:b/>
        </w:rPr>
        <w:t>эскалации</w:t>
      </w:r>
    </w:p>
    <w:p>
      <w:pPr>
        <w:pStyle w:val="Heading2"/>
      </w:pPr>
      <w:r>
        <w:t>СРЕДНЕМУ ПРОФЕССИОНАЛЬНОМУ ОБРАЗОВАНИЮ ПО СПЕЦИАЛЬНОСТИ «СТОМАТОЛОГИЯ» СООТВЕТСТВУЕТ ДОЛЖНОСТЬ</w:t>
      </w:r>
    </w:p>
    <w:p>
      <w:r>
        <w:rPr>
          <w:b/>
        </w:rPr>
        <w:t xml:space="preserve">1: </w:t>
      </w:r>
      <w:r>
        <w:t>старший зубной техник</w:t>
      </w:r>
    </w:p>
    <w:p>
      <w:r>
        <w:rPr>
          <w:b/>
        </w:rPr>
        <w:t xml:space="preserve">2: </w:t>
      </w:r>
      <w:r>
        <w:t>зубной врач</w:t>
      </w:r>
    </w:p>
    <w:p>
      <w:r>
        <w:rPr>
          <w:b/>
        </w:rPr>
        <w:t xml:space="preserve">3: </w:t>
      </w:r>
      <w:r>
        <w:t>зубной техник</w:t>
      </w:r>
    </w:p>
    <w:p>
      <w:r>
        <w:rPr>
          <w:b/>
        </w:rPr>
        <w:t xml:space="preserve">4: </w:t>
      </w:r>
      <w:r>
        <w:t>гигиенист стоматологический</w:t>
      </w:r>
    </w:p>
    <w:p>
      <w:r>
        <w:t xml:space="preserve">Правильный ответ: </w:t>
      </w:r>
      <w:r>
        <w:rPr>
          <w:b/>
        </w:rPr>
        <w:t>зубной врач</w:t>
      </w:r>
    </w:p>
    <w:p>
      <w:pPr>
        <w:pStyle w:val="Heading2"/>
      </w:pPr>
      <w:r>
        <w:t>ВЕЛИЧИНЫ ДИНАМИЧЕСКОГО РЯДА, ДОСТИГНУТЫЕ В ТЕЧЕНИЕ ОПРЕДЕЛЕННОГО ПЕРИОДА/МОМЕНТА ВРЕМЕНИ, НАЗЫВАЮТ</w:t>
      </w:r>
    </w:p>
    <w:p>
      <w:r>
        <w:rPr>
          <w:b/>
        </w:rPr>
        <w:t xml:space="preserve">1: </w:t>
      </w:r>
      <w:r>
        <w:t>интервалами</w:t>
      </w:r>
    </w:p>
    <w:p>
      <w:r>
        <w:rPr>
          <w:b/>
        </w:rPr>
        <w:t xml:space="preserve">2: </w:t>
      </w:r>
      <w:r>
        <w:t>стадиями</w:t>
      </w:r>
    </w:p>
    <w:p>
      <w:r>
        <w:rPr>
          <w:b/>
        </w:rPr>
        <w:t xml:space="preserve">3: </w:t>
      </w:r>
      <w:r>
        <w:t>периодами</w:t>
      </w:r>
    </w:p>
    <w:p>
      <w:r>
        <w:rPr>
          <w:b/>
        </w:rPr>
        <w:t xml:space="preserve">4: </w:t>
      </w:r>
      <w:r>
        <w:t>уровнями</w:t>
      </w:r>
    </w:p>
    <w:p>
      <w:r>
        <w:t xml:space="preserve">Правильный ответ: </w:t>
      </w:r>
      <w:r>
        <w:rPr>
          <w:b/>
        </w:rPr>
        <w:t>уровнями</w:t>
      </w:r>
    </w:p>
    <w:p>
      <w:pPr>
        <w:pStyle w:val="Heading2"/>
      </w:pPr>
      <w:r>
        <w:t>ОРГАНИЗАЦИОННАЯ КУЛЬТУРА ОСНОВАНА НА</w:t>
      </w:r>
    </w:p>
    <w:p>
      <w:r>
        <w:rPr>
          <w:b/>
        </w:rPr>
        <w:t xml:space="preserve">1: </w:t>
      </w:r>
      <w:r>
        <w:t>правилах, определяемых руководством организации</w:t>
      </w:r>
    </w:p>
    <w:p>
      <w:r>
        <w:rPr>
          <w:b/>
        </w:rPr>
        <w:t xml:space="preserve">2: </w:t>
      </w:r>
      <w:r>
        <w:t>особенностях производства</w:t>
      </w:r>
    </w:p>
    <w:p>
      <w:r>
        <w:rPr>
          <w:b/>
        </w:rPr>
        <w:t xml:space="preserve">3: </w:t>
      </w:r>
      <w:r>
        <w:t>принятых в обществе формах поведения</w:t>
      </w:r>
    </w:p>
    <w:p>
      <w:r>
        <w:rPr>
          <w:b/>
        </w:rPr>
        <w:t xml:space="preserve">4: </w:t>
      </w:r>
      <w:r>
        <w:t>разделяемых большинством членов организации убеждениях и ценностях</w:t>
      </w:r>
    </w:p>
    <w:p>
      <w:r>
        <w:t xml:space="preserve">Правильный ответ: </w:t>
      </w:r>
      <w:r>
        <w:rPr>
          <w:b/>
        </w:rPr>
        <w:t>разделяемых большинством членов организации убеждениях и ценностях</w:t>
      </w:r>
    </w:p>
    <w:p>
      <w:pPr>
        <w:pStyle w:val="Heading2"/>
      </w:pPr>
      <w:r>
        <w:t>ПРИ ПРОВЕДЕНИИ КОНТРОЛЯ КАЧЕСТВА МЕДИЦИНСКОЙ ПОМОЩИ НЕОБХОДИМО УЧИТЫВАТЬ, ЧТО ВЫСОКИЙ УРОВЕНЬ (80-90%) ПОКАЗАТЕЛЯ УЧАСТКОВОСТИ НА АМБУЛАТОРНОМ ПРИЕМЕ У УЧАСТКОВЫХ ВРАЧЕЙ-ТЕРАПЕВТОВ СВИДЕТЕЛЬСТВУЕТ</w:t>
      </w:r>
    </w:p>
    <w:p>
      <w:r>
        <w:rPr>
          <w:b/>
        </w:rPr>
        <w:t xml:space="preserve">1: </w:t>
      </w:r>
      <w:r>
        <w:t>об укомплектованности медицинскими кадрами</w:t>
      </w:r>
    </w:p>
    <w:p>
      <w:r>
        <w:rPr>
          <w:b/>
        </w:rPr>
        <w:t xml:space="preserve">2: </w:t>
      </w:r>
      <w:r>
        <w:t>о хорошей организации неотложной помощи в поликлинике</w:t>
      </w:r>
    </w:p>
    <w:p>
      <w:r>
        <w:rPr>
          <w:b/>
        </w:rPr>
        <w:t xml:space="preserve">3: </w:t>
      </w:r>
      <w:r>
        <w:t>о качестве и доступности медицинской помощи в поликлинике</w:t>
      </w:r>
    </w:p>
    <w:p>
      <w:r>
        <w:rPr>
          <w:b/>
        </w:rPr>
        <w:t xml:space="preserve">4: </w:t>
      </w:r>
      <w:r>
        <w:t>о недостаточной квалификации врачей-терапевтов участковых</w:t>
      </w:r>
    </w:p>
    <w:p>
      <w:r>
        <w:t xml:space="preserve">Правильный ответ: </w:t>
      </w:r>
      <w:r>
        <w:rPr>
          <w:b/>
        </w:rPr>
        <w:t>о качестве и доступности медицинской помощи в поликлинике</w:t>
      </w:r>
    </w:p>
    <w:p>
      <w:pPr>
        <w:pStyle w:val="Heading2"/>
      </w:pPr>
      <w:r>
        <w:t>НОВОРОЖДЕННЫЕ, РОДИВШИЕСЯ С МАССОЙ ТЕЛА МЕНЕЕ ______ ГРАММ, СЧИТАЮТСЯ НОВОРОЖДЕННЫМИ С НИЗКОЙ МАССОЙ ТЕЛА ПРИ РОЖДЕНИИ</w:t>
      </w:r>
    </w:p>
    <w:p>
      <w:r>
        <w:rPr>
          <w:b/>
        </w:rPr>
        <w:t xml:space="preserve">1: </w:t>
      </w:r>
      <w:r>
        <w:t>2500</w:t>
      </w:r>
    </w:p>
    <w:p>
      <w:r>
        <w:rPr>
          <w:b/>
        </w:rPr>
        <w:t xml:space="preserve">2: </w:t>
      </w:r>
      <w:r>
        <w:t>1000</w:t>
      </w:r>
    </w:p>
    <w:p>
      <w:r>
        <w:rPr>
          <w:b/>
        </w:rPr>
        <w:t xml:space="preserve">3: </w:t>
      </w:r>
      <w:r>
        <w:t>1500</w:t>
      </w:r>
    </w:p>
    <w:p>
      <w:r>
        <w:rPr>
          <w:b/>
        </w:rPr>
        <w:t xml:space="preserve">4: </w:t>
      </w:r>
      <w:r>
        <w:t>500</w:t>
      </w:r>
    </w:p>
    <w:p>
      <w:r>
        <w:t xml:space="preserve">Правильный ответ: </w:t>
      </w:r>
      <w:r>
        <w:rPr>
          <w:b/>
        </w:rPr>
        <w:t>2500</w:t>
      </w:r>
    </w:p>
    <w:p>
      <w:pPr>
        <w:pStyle w:val="Heading2"/>
      </w:pPr>
      <w:r>
        <w:t>ПРИ ПРОВЕДЕНИИ ВНУТРЕННЕГО КОНТРОЛЯ КАЧЕСТВА ПОКАЗАТЕЛЬ ЧИСЛА ЛИЦ, КОТОРЫМ ОКАЗАНА СКОРАЯ МЕДИЦИНСКАЯ ПОМОЩЬ, РАССЧИТЫВАЕТСЯ НА ______ НАСЕЛЕНИЯ</w:t>
      </w:r>
    </w:p>
    <w:p>
      <w:r>
        <w:rPr>
          <w:b/>
        </w:rPr>
        <w:t xml:space="preserve">1: </w:t>
      </w:r>
      <w:r>
        <w:t>100000</w:t>
      </w:r>
    </w:p>
    <w:p>
      <w:r>
        <w:rPr>
          <w:b/>
        </w:rPr>
        <w:t xml:space="preserve">2: </w:t>
      </w:r>
      <w:r>
        <w:t>10000</w:t>
      </w:r>
    </w:p>
    <w:p>
      <w:r>
        <w:rPr>
          <w:b/>
        </w:rPr>
        <w:t xml:space="preserve">3: </w:t>
      </w:r>
      <w:r>
        <w:t>1000</w:t>
      </w:r>
    </w:p>
    <w:p>
      <w:r>
        <w:rPr>
          <w:b/>
        </w:rPr>
        <w:t xml:space="preserve">4: </w:t>
      </w:r>
      <w:r>
        <w:t>100</w:t>
      </w:r>
    </w:p>
    <w:p>
      <w:r>
        <w:t xml:space="preserve">Правильный ответ: </w:t>
      </w:r>
      <w:r>
        <w:rPr>
          <w:b/>
        </w:rPr>
        <w:t>1000</w:t>
      </w:r>
    </w:p>
    <w:p>
      <w:pPr>
        <w:pStyle w:val="Heading2"/>
      </w:pPr>
      <w:r>
        <w:t>УМЕНЬШЕНИЕ ОБЪЕМА СУБСИДИИ, ПРЕДОСТАВЛЕННОЙ НА ВЫПОЛНЕНИЕ ГОСУДАРСТВЕННОГО ЗАДАНИЯ БЮДЖЕТНОМУ УЧРЕЖДЕНИЮ ЗДРАВООХРАНЕНИЯ, ОСУЩЕСТВЛЯЕТСЯ ПРИ</w:t>
      </w:r>
    </w:p>
    <w:p>
      <w:r>
        <w:rPr>
          <w:b/>
        </w:rPr>
        <w:t xml:space="preserve">1: </w:t>
      </w:r>
      <w:r>
        <w:t>соответствующем изменении государственного задания</w:t>
      </w:r>
    </w:p>
    <w:p>
      <w:r>
        <w:rPr>
          <w:b/>
        </w:rPr>
        <w:t xml:space="preserve">2: </w:t>
      </w:r>
      <w:r>
        <w:t>финансовом дефиците государственного бюджета</w:t>
      </w:r>
    </w:p>
    <w:p>
      <w:r>
        <w:rPr>
          <w:b/>
        </w:rPr>
        <w:t xml:space="preserve">3: </w:t>
      </w:r>
      <w:r>
        <w:t>кадровом дефиците учреждения здравоохранения</w:t>
      </w:r>
    </w:p>
    <w:p>
      <w:r>
        <w:rPr>
          <w:b/>
        </w:rPr>
        <w:t xml:space="preserve">4: </w:t>
      </w:r>
      <w:r>
        <w:t>смене руководства учреждения здравоохранения</w:t>
      </w:r>
    </w:p>
    <w:p>
      <w:r>
        <w:t xml:space="preserve">Правильный ответ: </w:t>
      </w:r>
      <w:r>
        <w:rPr>
          <w:b/>
        </w:rPr>
        <w:t>соответствующем изменении государственного задания</w:t>
      </w:r>
    </w:p>
    <w:p>
      <w:pPr>
        <w:pStyle w:val="Heading2"/>
      </w:pPr>
      <w:r>
        <w:t>ПОКАЗАТЕЛЬ УКОМПЛЕКТОВАННОСТИ ДОЛЖНОСТЕЙ СРЕДНИМ МЕДИЦИНСКИМ ПЕРСОНАЛОМ ОПРЕДЕЛЯЕТСЯ КАК __________ ЧИСЛА ЗАНЯТЫХ ДОЛЖНОСТЕЙ К ЧИСЛУ ШТАТНЫХ ДОЛЖНОСТЕЙ</w:t>
      </w:r>
    </w:p>
    <w:p>
      <w:r>
        <w:rPr>
          <w:b/>
        </w:rPr>
        <w:t xml:space="preserve">1: </w:t>
      </w:r>
      <w:r>
        <w:t>разность</w:t>
      </w:r>
    </w:p>
    <w:p>
      <w:r>
        <w:rPr>
          <w:b/>
        </w:rPr>
        <w:t xml:space="preserve">2: </w:t>
      </w:r>
      <w:r>
        <w:t>произведение</w:t>
      </w:r>
    </w:p>
    <w:p>
      <w:r>
        <w:rPr>
          <w:b/>
        </w:rPr>
        <w:t xml:space="preserve">3: </w:t>
      </w:r>
      <w:r>
        <w:t>сумма</w:t>
      </w:r>
    </w:p>
    <w:p>
      <w:r>
        <w:rPr>
          <w:b/>
        </w:rPr>
        <w:t xml:space="preserve">4: </w:t>
      </w:r>
      <w:r>
        <w:t>отношение</w:t>
      </w:r>
    </w:p>
    <w:p>
      <w:r>
        <w:t xml:space="preserve">Правильный ответ: </w:t>
      </w:r>
      <w:r>
        <w:rPr>
          <w:b/>
        </w:rPr>
        <w:t>отношение</w:t>
      </w:r>
    </w:p>
    <w:p>
      <w:pPr>
        <w:pStyle w:val="Heading2"/>
      </w:pPr>
      <w:r>
        <w:t>ПРИ ПРОВЕДЕНИИ КОНТРОЛЯ КАЧЕСТВА ДИСПАНСЕРИЗАЦИИ ДОЛЯ ГРАЖДАН С УСТАНОВЛЕННОЙ IIIА ГРУППОЙ ЗДОРОВЬЯ РАССЧИТЫВАЕТСЯ КАК ОТНОШЕНИЕ ЧИСЛА ГРАЖДАН С УСТАНОВЛЕННОЙ IIIА ГРУППОЙ ЗДОРОВЬЯ К ОБЩЕМУ ЧИСЛУ ГРАЖДАН</w:t>
      </w:r>
    </w:p>
    <w:p>
      <w:r>
        <w:rPr>
          <w:b/>
        </w:rPr>
        <w:t xml:space="preserve">1: </w:t>
      </w:r>
      <w:r>
        <w:t>направленных на диспансеризацию</w:t>
      </w:r>
    </w:p>
    <w:p>
      <w:r>
        <w:rPr>
          <w:b/>
        </w:rPr>
        <w:t xml:space="preserve">2: </w:t>
      </w:r>
      <w:r>
        <w:t>прошедших диспансеризацию в текущем году</w:t>
      </w:r>
    </w:p>
    <w:p>
      <w:r>
        <w:rPr>
          <w:b/>
        </w:rPr>
        <w:t xml:space="preserve">3: </w:t>
      </w:r>
      <w:r>
        <w:t>подлежащих диспансеризации</w:t>
      </w:r>
    </w:p>
    <w:p>
      <w:r>
        <w:rPr>
          <w:b/>
        </w:rPr>
        <w:t xml:space="preserve">4: </w:t>
      </w:r>
      <w:r>
        <w:t>прикрепленных к поликлинике</w:t>
      </w:r>
    </w:p>
    <w:p>
      <w:r>
        <w:t xml:space="preserve">Правильный ответ: </w:t>
      </w:r>
      <w:r>
        <w:rPr>
          <w:b/>
        </w:rPr>
        <w:t>прошедших диспансеризацию в текущем году</w:t>
      </w:r>
    </w:p>
    <w:p>
      <w:pPr>
        <w:pStyle w:val="Heading2"/>
      </w:pPr>
      <w:r>
        <w:t>ПОНЯТИЕ «РЕКОМЕНДОВАННАЯ ШТАТНАЯ ЧИСЛЕННОСТЬ» ВВЕДЕНО В ЗДРАВООХРАНЕНИИ</w:t>
      </w:r>
    </w:p>
    <w:p>
      <w:r>
        <w:rPr>
          <w:b/>
        </w:rPr>
        <w:t xml:space="preserve">1: </w:t>
      </w:r>
      <w:r>
        <w:t>методическими рекомендациями Минздрава РФ по нормированию труда, определившими нормы времени, выработки и нагрузки для основного медицинского, административно-управленческого и прочего персонала</w:t>
      </w:r>
    </w:p>
    <w:p>
      <w:r>
        <w:rPr>
          <w:b/>
        </w:rPr>
        <w:t xml:space="preserve">2: </w:t>
      </w:r>
      <w:r>
        <w:t>приказами Минздрава РФ, утвердившими порядки оказания медицинской помощи по профилям</w:t>
      </w:r>
    </w:p>
    <w:p>
      <w:r>
        <w:rPr>
          <w:b/>
        </w:rPr>
        <w:t xml:space="preserve">3: </w:t>
      </w:r>
      <w:r>
        <w:t>приказами Минтруда РФ, утвердившими профессиональные стандарты</w:t>
      </w:r>
    </w:p>
    <w:p>
      <w:r>
        <w:rPr>
          <w:b/>
        </w:rPr>
        <w:t xml:space="preserve">4: </w:t>
      </w:r>
      <w:r>
        <w:t>приказами Минздрава РФ, утвердившими стандарты оказания медицинской помощи (клинические рекомендации)</w:t>
      </w:r>
    </w:p>
    <w:p>
      <w:r>
        <w:t xml:space="preserve">Правильный ответ: </w:t>
      </w:r>
      <w:r>
        <w:rPr>
          <w:b/>
        </w:rPr>
        <w:t>приказами Минздрава РФ, утвердившими порядки оказания медицинской помощи по профилям</w:t>
      </w:r>
    </w:p>
    <w:p>
      <w:pPr>
        <w:pStyle w:val="Heading2"/>
      </w:pPr>
      <w:r>
        <w:t>МЕРЫ СОЦИАЛЬНОЙ ПОДДЕРЖКИ В ВИДЕ ПОЛНОГО ВОЗМЕЩЕНИЯ СТОИМОСТИ ЛЕКАРСТВЕННЫХ СРЕДСТВ, ИСПОЛЬЗУЕМЫХ ДЛЯ ОБЕСПЕЧЕНИЯ ЛЕЧЕБНОГО ПРОЦЕССА В АМБУЛАТОРНЫХ УСЛОВИЯХ ЗА СЧЕТ РЕГИОНАЛЬНОГО БЮДЖЕТА, УСТАНАВЛИВАЮТ</w:t>
      </w:r>
    </w:p>
    <w:p>
      <w:r>
        <w:rPr>
          <w:b/>
        </w:rPr>
        <w:t xml:space="preserve">1: </w:t>
      </w:r>
      <w:r>
        <w:t>только гражданам, достигшим пенсионного возраста</w:t>
      </w:r>
    </w:p>
    <w:p>
      <w:r>
        <w:rPr>
          <w:b/>
        </w:rPr>
        <w:t xml:space="preserve">2: </w:t>
      </w:r>
      <w:r>
        <w:t>только беременным женщинам и кормящим матерям</w:t>
      </w:r>
    </w:p>
    <w:p>
      <w:r>
        <w:rPr>
          <w:b/>
        </w:rPr>
        <w:t xml:space="preserve">3: </w:t>
      </w:r>
      <w:r>
        <w:t>гражданам, страдающим социально значимыми заболеваниями, и детям из многодетных семей в возрасте до шести лет</w:t>
      </w:r>
    </w:p>
    <w:p>
      <w:r>
        <w:rPr>
          <w:b/>
        </w:rPr>
        <w:t xml:space="preserve">4: </w:t>
      </w:r>
      <w:r>
        <w:t>только безработным</w:t>
      </w:r>
    </w:p>
    <w:p>
      <w:r>
        <w:t xml:space="preserve">Правильный ответ: </w:t>
      </w:r>
      <w:r>
        <w:rPr>
          <w:b/>
        </w:rPr>
        <w:t>гражданам, страдающим социально значимыми заболеваниями, и детям из многодетных семей в возрасте до шести лет</w:t>
      </w:r>
    </w:p>
    <w:p>
      <w:pPr>
        <w:pStyle w:val="Heading2"/>
      </w:pPr>
      <w:r>
        <w:t>ДЛЯ КЛАССИФИКАЦИИ ПОДКОНТРОЛЬНЫХ СУБЪЕКТОВ РОСЗДРАВНАДЗОРА С УЧЕТОМ РИСК-ОРИЕНТИРОВАННОГО ПОДХОДА ИСПОЛЬЗУЮТ</w:t>
      </w:r>
    </w:p>
    <w:p>
      <w:r>
        <w:rPr>
          <w:b/>
        </w:rPr>
        <w:t xml:space="preserve">1: </w:t>
      </w:r>
      <w:r>
        <w:t>метод динамической системы оценки рисков</w:t>
      </w:r>
    </w:p>
    <w:p>
      <w:r>
        <w:rPr>
          <w:b/>
        </w:rPr>
        <w:t xml:space="preserve">2: </w:t>
      </w:r>
      <w:r>
        <w:t>принцип пропорциональной интенсивности</w:t>
      </w:r>
    </w:p>
    <w:p>
      <w:r>
        <w:rPr>
          <w:b/>
        </w:rPr>
        <w:t xml:space="preserve">3: </w:t>
      </w:r>
      <w:r>
        <w:t>методику вероятностной оценки рисков, исходя из формулы полной вероятности</w:t>
      </w:r>
    </w:p>
    <w:p>
      <w:r>
        <w:rPr>
          <w:b/>
        </w:rPr>
        <w:t xml:space="preserve">4: </w:t>
      </w:r>
      <w:r>
        <w:t>уровень потенциальной опасности</w:t>
      </w:r>
    </w:p>
    <w:p>
      <w:r>
        <w:t xml:space="preserve">Правильный ответ: </w:t>
      </w:r>
      <w:r>
        <w:rPr>
          <w:b/>
        </w:rPr>
        <w:t>уровень потенциальной опасности</w:t>
      </w:r>
    </w:p>
    <w:p>
      <w:pPr>
        <w:pStyle w:val="Heading2"/>
      </w:pPr>
      <w:r>
        <w:t>ИНВЕНТАРИЗАЦИЯ ИМУЩЕСТВА ПРОВОДИТСЯ С ЦЕЛЬЮ ОПРЕДЕЛЕНИЯ СООТВЕТСТВИЯ ФАКТИЧЕСКОГО НАЛИЧИЯ ИМУЩЕСТВА</w:t>
      </w:r>
    </w:p>
    <w:p>
      <w:r>
        <w:rPr>
          <w:b/>
        </w:rPr>
        <w:t xml:space="preserve">1: </w:t>
      </w:r>
      <w:r>
        <w:t>записям руководителя подразделения</w:t>
      </w:r>
    </w:p>
    <w:p>
      <w:r>
        <w:rPr>
          <w:b/>
        </w:rPr>
        <w:t xml:space="preserve">2: </w:t>
      </w:r>
      <w:r>
        <w:t>данным годового отчета</w:t>
      </w:r>
    </w:p>
    <w:p>
      <w:r>
        <w:rPr>
          <w:b/>
        </w:rPr>
        <w:t xml:space="preserve">3: </w:t>
      </w:r>
      <w:r>
        <w:t>потребностям подразделения или организации</w:t>
      </w:r>
    </w:p>
    <w:p>
      <w:r>
        <w:rPr>
          <w:b/>
        </w:rPr>
        <w:t xml:space="preserve">4: </w:t>
      </w:r>
      <w:r>
        <w:t>данным бухгалтерского учета</w:t>
      </w:r>
    </w:p>
    <w:p>
      <w:r>
        <w:t xml:space="preserve">Правильный ответ: </w:t>
      </w:r>
      <w:r>
        <w:rPr>
          <w:b/>
        </w:rPr>
        <w:t>данным бухгалтерского учета</w:t>
      </w:r>
    </w:p>
    <w:p>
      <w:pPr>
        <w:pStyle w:val="Heading2"/>
      </w:pPr>
      <w:r>
        <w:t>К ДОПУСТИМОЙ ФИЗИЧЕСКОЙ НАГРУЗКЕ ДЛЯ ЗАНЯТИЙ ФИЗВОСПИТАНИЕМ В СПЕЦИАЛЬНОЙ ГРУППЕ УЧАЩИХСЯ ОТНОСЯТ</w:t>
      </w:r>
    </w:p>
    <w:p>
      <w:r>
        <w:rPr>
          <w:b/>
        </w:rPr>
        <w:t xml:space="preserve">1: </w:t>
      </w:r>
      <w:r>
        <w:t>дополнительные занятия для повышения уровня физической подготовленности</w:t>
      </w:r>
    </w:p>
    <w:p>
      <w:r>
        <w:rPr>
          <w:b/>
        </w:rPr>
        <w:t xml:space="preserve">2: </w:t>
      </w:r>
      <w:r>
        <w:t>занятия по учебной программе физвоспитания</w:t>
      </w:r>
    </w:p>
    <w:p>
      <w:r>
        <w:rPr>
          <w:b/>
        </w:rPr>
        <w:t xml:space="preserve">3: </w:t>
      </w:r>
      <w:r>
        <w:t>тренировочные сборы</w:t>
      </w:r>
    </w:p>
    <w:p>
      <w:r>
        <w:rPr>
          <w:b/>
        </w:rPr>
        <w:t xml:space="preserve">4: </w:t>
      </w:r>
      <w:r>
        <w:t>освобождение от соревнований</w:t>
      </w:r>
    </w:p>
    <w:p>
      <w:r>
        <w:t xml:space="preserve">Правильный ответ: </w:t>
      </w:r>
      <w:r>
        <w:rPr>
          <w:b/>
        </w:rPr>
        <w:t>освобождение от соревнований</w:t>
      </w:r>
    </w:p>
    <w:p>
      <w:pPr>
        <w:pStyle w:val="Heading2"/>
      </w:pPr>
      <w:r>
        <w:t>ЗАКОНОДАТЕЛЬСТВО В СФЕРЕ ОХРАНЫ ЗДОРОВЬЯ ГРАЖДАН ОСНОВЫВАЕТСЯ НА</w:t>
      </w:r>
    </w:p>
    <w:p>
      <w:r>
        <w:rPr>
          <w:b/>
        </w:rPr>
        <w:t xml:space="preserve">1: </w:t>
      </w:r>
      <w:r>
        <w:t>решениях органов местного самоуправления</w:t>
      </w:r>
    </w:p>
    <w:p>
      <w:r>
        <w:rPr>
          <w:b/>
        </w:rPr>
        <w:t xml:space="preserve">2: </w:t>
      </w:r>
      <w:r>
        <w:t>Конституции Российской Федерации</w:t>
      </w:r>
    </w:p>
    <w:p>
      <w:r>
        <w:rPr>
          <w:b/>
        </w:rPr>
        <w:t xml:space="preserve">3: </w:t>
      </w:r>
      <w:r>
        <w:t>письмах Федерального Фонда обязательного медицинского страхования</w:t>
      </w:r>
    </w:p>
    <w:p>
      <w:r>
        <w:rPr>
          <w:b/>
        </w:rPr>
        <w:t xml:space="preserve">4: </w:t>
      </w:r>
      <w:r>
        <w:t>приказах Министерства здравоохранения Российской Федерации</w:t>
      </w:r>
    </w:p>
    <w:p>
      <w:r>
        <w:t xml:space="preserve">Правильный ответ: </w:t>
      </w:r>
      <w:r>
        <w:rPr>
          <w:b/>
        </w:rPr>
        <w:t>Конституции Российской Федерации</w:t>
      </w:r>
    </w:p>
    <w:p>
      <w:pPr>
        <w:pStyle w:val="Heading2"/>
      </w:pPr>
      <w:r>
        <w:t>В СООТВЕТСТВИИ С ТРУДОВЫМ КОДЕКСОМ НА ВРЕМЯ ПРОХОЖДЕНИЯ ОБЯЗАТЕЛЬНОГО МЕДИЦИНСКОГО ОСМОТРА РАБОТНИКАМ</w:t>
      </w:r>
    </w:p>
    <w:p>
      <w:r>
        <w:rPr>
          <w:b/>
        </w:rPr>
        <w:t xml:space="preserve">1: </w:t>
      </w:r>
      <w:r>
        <w:t>предоставляется отпуск с сохранением заработной платы</w:t>
      </w:r>
    </w:p>
    <w:p>
      <w:r>
        <w:rPr>
          <w:b/>
        </w:rPr>
        <w:t xml:space="preserve">2: </w:t>
      </w:r>
      <w:r>
        <w:t>предоставляется отпуск без сохранения заработной платы</w:t>
      </w:r>
    </w:p>
    <w:p>
      <w:r>
        <w:rPr>
          <w:b/>
        </w:rPr>
        <w:t xml:space="preserve">3: </w:t>
      </w:r>
      <w:r>
        <w:t>сохраняется средний заработок</w:t>
      </w:r>
    </w:p>
    <w:p>
      <w:r>
        <w:rPr>
          <w:b/>
        </w:rPr>
        <w:t xml:space="preserve">4: </w:t>
      </w:r>
      <w:r>
        <w:t>проводится оплата в размере 50% от среднего заработка</w:t>
      </w:r>
    </w:p>
    <w:p>
      <w:r>
        <w:t xml:space="preserve">Правильный ответ: </w:t>
      </w:r>
      <w:r>
        <w:rPr>
          <w:b/>
        </w:rPr>
        <w:t>сохраняется средний заработок</w:t>
      </w:r>
    </w:p>
    <w:p>
      <w:pPr>
        <w:pStyle w:val="Heading2"/>
      </w:pPr>
      <w:r>
        <w:t>К СТАТИСТИЧЕСКОМУ МЕТОДУ ОЦЕНКИ ЭФФЕКТИВНОСТИ МЕДИЦИНСКИХ ВМЕШАТЕЛЬСТВ, ОСНОВАННОМУ НА АНАЛИЗЕ РЕЗУЛЬТАТОВ НАУЧНЫХ ПУБЛИКАЦИЙ, ОТНОСЯТ</w:t>
      </w:r>
    </w:p>
    <w:p>
      <w:r>
        <w:rPr>
          <w:b/>
        </w:rPr>
        <w:t xml:space="preserve">1: </w:t>
      </w:r>
      <w:r>
        <w:t>обзорный метод</w:t>
      </w:r>
    </w:p>
    <w:p>
      <w:r>
        <w:rPr>
          <w:b/>
        </w:rPr>
        <w:t xml:space="preserve">2: </w:t>
      </w:r>
      <w:r>
        <w:t>факторный анализ</w:t>
      </w:r>
    </w:p>
    <w:p>
      <w:r>
        <w:rPr>
          <w:b/>
        </w:rPr>
        <w:t xml:space="preserve">3: </w:t>
      </w:r>
      <w:r>
        <w:t>описание серии случаев</w:t>
      </w:r>
    </w:p>
    <w:p>
      <w:r>
        <w:rPr>
          <w:b/>
        </w:rPr>
        <w:t xml:space="preserve">4: </w:t>
      </w:r>
      <w:r>
        <w:t>мета-анализ</w:t>
      </w:r>
    </w:p>
    <w:p>
      <w:r>
        <w:t xml:space="preserve">Правильный ответ: </w:t>
      </w:r>
      <w:r>
        <w:rPr>
          <w:b/>
        </w:rPr>
        <w:t>мета-анализ</w:t>
      </w:r>
    </w:p>
    <w:p>
      <w:pPr>
        <w:pStyle w:val="Heading2"/>
      </w:pPr>
      <w:r>
        <w:t>ПРИОРИТЕТ ОХРАНЫ ЗДОРОВЬЯ ДЕТЕЙ ЯВЛЯЕТСЯ ОДНИМ ИЗ ОСНОВНЫХ __________ ОХРАНЫ ЗДОРОВЬЯ</w:t>
      </w:r>
    </w:p>
    <w:p>
      <w:r>
        <w:rPr>
          <w:b/>
        </w:rPr>
        <w:t xml:space="preserve">1: </w:t>
      </w:r>
      <w:r>
        <w:t>факторов</w:t>
      </w:r>
    </w:p>
    <w:p>
      <w:r>
        <w:rPr>
          <w:b/>
        </w:rPr>
        <w:t xml:space="preserve">2: </w:t>
      </w:r>
      <w:r>
        <w:t>понятий</w:t>
      </w:r>
    </w:p>
    <w:p>
      <w:r>
        <w:rPr>
          <w:b/>
        </w:rPr>
        <w:t xml:space="preserve">3: </w:t>
      </w:r>
      <w:r>
        <w:t>критериев</w:t>
      </w:r>
    </w:p>
    <w:p>
      <w:r>
        <w:rPr>
          <w:b/>
        </w:rPr>
        <w:t xml:space="preserve">4: </w:t>
      </w:r>
      <w:r>
        <w:t>принципов</w:t>
      </w:r>
    </w:p>
    <w:p>
      <w:r>
        <w:t xml:space="preserve">Правильный ответ: </w:t>
      </w:r>
      <w:r>
        <w:rPr>
          <w:b/>
        </w:rPr>
        <w:t>принципов</w:t>
      </w:r>
    </w:p>
    <w:p>
      <w:pPr>
        <w:pStyle w:val="Heading2"/>
      </w:pPr>
      <w:r>
        <w:t>ПРИ ПЛАНИРОВАНИИ ДЕЯТЕЛЬНОСТИ СТРУКТУРНОГО ПОДРАЗДЕЛЕНИЯ МЕДИЦИНСКОЙ ОРГАНИЗАЦИИ ВАЖНАЯ РОЛЬ ПРИНАДЛЕЖИТ</w:t>
      </w:r>
    </w:p>
    <w:p>
      <w:r>
        <w:rPr>
          <w:b/>
        </w:rPr>
        <w:t xml:space="preserve">1: </w:t>
      </w:r>
      <w:r>
        <w:t>методам контроля эффективности медицинской деятельности</w:t>
      </w:r>
    </w:p>
    <w:p>
      <w:r>
        <w:rPr>
          <w:b/>
        </w:rPr>
        <w:t xml:space="preserve">2: </w:t>
      </w:r>
      <w:r>
        <w:t>принципу преемственности на разных уровнях управления</w:t>
      </w:r>
    </w:p>
    <w:p>
      <w:r>
        <w:rPr>
          <w:b/>
        </w:rPr>
        <w:t xml:space="preserve">3: </w:t>
      </w:r>
      <w:r>
        <w:t>правильной мотивации медицинских работников к эффективному труду</w:t>
      </w:r>
    </w:p>
    <w:p>
      <w:r>
        <w:rPr>
          <w:b/>
        </w:rPr>
        <w:t xml:space="preserve">4: </w:t>
      </w:r>
      <w:r>
        <w:t>организации работы медицинской организации по оказанию населению первичной медико-санитарной помощи</w:t>
      </w:r>
    </w:p>
    <w:p>
      <w:r>
        <w:t xml:space="preserve">Правильный ответ: </w:t>
      </w:r>
      <w:r>
        <w:rPr>
          <w:b/>
        </w:rPr>
        <w:t>принципу преемственности на разных уровнях управления</w:t>
      </w:r>
    </w:p>
    <w:p>
      <w:pPr>
        <w:pStyle w:val="Heading2"/>
      </w:pPr>
      <w:r>
        <w:t>ПРИ КОНТРОЛЕ ОРГАНИЗАЦИИ ПРОФИЛАКТИЧЕСКИХ ОСМОТРОВ НЕСОВЕРШЕННОЛЕТНИХ НЕОБХОДИМО УЧИТЫВАТЬ, ЧТО ПРОДОЛЖИТЕЛЬНОСТЬ ПЕРВОГО ЭТАПА ПРОФИЛАКТИЧЕСКОГО ОСМОТРА ДОЛЖНА БЫТЬ НЕ БОЛЕЕ ____ РАБОЧИХ ДНЕЙ</w:t>
      </w:r>
    </w:p>
    <w:p>
      <w:r>
        <w:rPr>
          <w:b/>
        </w:rPr>
        <w:t xml:space="preserve">1: </w:t>
      </w:r>
      <w:r>
        <w:t>5</w:t>
      </w:r>
    </w:p>
    <w:p>
      <w:r>
        <w:rPr>
          <w:b/>
        </w:rPr>
        <w:t xml:space="preserve">2: </w:t>
      </w:r>
      <w:r>
        <w:t>10</w:t>
      </w:r>
    </w:p>
    <w:p>
      <w:r>
        <w:rPr>
          <w:b/>
        </w:rPr>
        <w:t xml:space="preserve">3: </w:t>
      </w:r>
      <w:r>
        <w:t>20</w:t>
      </w:r>
    </w:p>
    <w:p>
      <w:r>
        <w:rPr>
          <w:b/>
        </w:rPr>
        <w:t xml:space="preserve">4: </w:t>
      </w:r>
      <w:r>
        <w:t>15</w:t>
      </w:r>
    </w:p>
    <w:p>
      <w:r>
        <w:t xml:space="preserve">Правильный ответ: </w:t>
      </w:r>
      <w:r>
        <w:rPr>
          <w:b/>
        </w:rPr>
        <w:t>20</w:t>
      </w:r>
    </w:p>
    <w:p>
      <w:pPr>
        <w:pStyle w:val="Heading2"/>
      </w:pPr>
      <w:r>
        <w:t>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 ЯВЛЯЕТСЯ</w:t>
      </w:r>
    </w:p>
    <w:p>
      <w:r>
        <w:rPr>
          <w:b/>
        </w:rPr>
        <w:t xml:space="preserve">1: </w:t>
      </w:r>
      <w:r>
        <w:t>экстренной</w:t>
      </w:r>
    </w:p>
    <w:p>
      <w:r>
        <w:rPr>
          <w:b/>
        </w:rPr>
        <w:t xml:space="preserve">2: </w:t>
      </w:r>
      <w:r>
        <w:t>неотложной</w:t>
      </w:r>
    </w:p>
    <w:p>
      <w:r>
        <w:rPr>
          <w:b/>
        </w:rPr>
        <w:t xml:space="preserve">3: </w:t>
      </w:r>
      <w:r>
        <w:t>реабилитационной</w:t>
      </w:r>
    </w:p>
    <w:p>
      <w:r>
        <w:rPr>
          <w:b/>
        </w:rPr>
        <w:t xml:space="preserve">4: </w:t>
      </w:r>
      <w:r>
        <w:t>плановой</w:t>
      </w:r>
    </w:p>
    <w:p>
      <w:r>
        <w:t xml:space="preserve">Правильный ответ: </w:t>
      </w:r>
      <w:r>
        <w:rPr>
          <w:b/>
        </w:rPr>
        <w:t>экстренной</w:t>
      </w:r>
    </w:p>
    <w:p>
      <w:pPr>
        <w:pStyle w:val="Heading2"/>
      </w:pPr>
      <w:r>
        <w:t>ПРЕДОСТАВЛЕНИЕ СВЕДЕНИЙ, СОСТАВЛЯЮЩИХ ВРАЧЕБНУЮ ТАЙНУ, ДРУГИМ ГРАЖДАНАМ, В ТОМ ЧИСЛЕ ДОЛЖНОСТНЫМ ЛИЦАМ, БЕЗ СОГЛАСИЯ ПАЦИЕНТА, ДОПУСКАЕТСЯ</w:t>
      </w:r>
    </w:p>
    <w:p>
      <w:r>
        <w:rPr>
          <w:b/>
        </w:rPr>
        <w:t xml:space="preserve">1: </w:t>
      </w:r>
      <w:r>
        <w:t>в целях медицинского обследования и лечения пациента, для проведения научных исследований, публикации в научной литературе, использование этих сведений в учебном процессе</w:t>
      </w:r>
    </w:p>
    <w:p>
      <w:r>
        <w:rPr>
          <w:b/>
        </w:rPr>
        <w:t xml:space="preserve">2: </w:t>
      </w:r>
      <w:r>
        <w:t>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w:t>
      </w:r>
    </w:p>
    <w:p>
      <w:r>
        <w:rPr>
          <w:b/>
        </w:rPr>
        <w:t xml:space="preserve">3: </w:t>
      </w:r>
      <w:r>
        <w:t>при отравлении наркотическими и психоактивными веществами</w:t>
      </w:r>
    </w:p>
    <w:p>
      <w:r>
        <w:rPr>
          <w:b/>
        </w:rPr>
        <w:t xml:space="preserve">4: </w:t>
      </w:r>
      <w:r>
        <w:t>после смерти человека</w:t>
      </w:r>
    </w:p>
    <w:p>
      <w:r>
        <w:t xml:space="preserve">Правильный ответ: </w:t>
      </w:r>
      <w:r>
        <w:rPr>
          <w:b/>
        </w:rPr>
        <w:t>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w:t>
      </w:r>
    </w:p>
    <w:p>
      <w:pPr>
        <w:pStyle w:val="Heading2"/>
      </w:pPr>
      <w:r>
        <w:t>ПРИ КОНТРОЛЕ ДИСПАНСЕРНОГО НАБЛЮДЕНИЯ НЕОБХОДИМО УЧИТЫВАТЬ, ЧТО ОСНОВАНИЕМ ДЛЯ ПРЕКРАЩЕНИЯ ДИСПАНСЕРНОГО НАБЛЮДЕНИЯ ЗА НЕСОВЕРШЕННОЛЕТНИМ ЯВЛЯЕТСЯ</w:t>
      </w:r>
    </w:p>
    <w:p>
      <w:r>
        <w:rPr>
          <w:b/>
        </w:rPr>
        <w:t xml:space="preserve">1: </w:t>
      </w:r>
      <w:r>
        <w:t>пожелание родственников ребенка</w:t>
      </w:r>
    </w:p>
    <w:p>
      <w:r>
        <w:rPr>
          <w:b/>
        </w:rPr>
        <w:t xml:space="preserve">2: </w:t>
      </w:r>
      <w:r>
        <w:t>установление или уточнение диагноза заболевания (состояния)</w:t>
      </w:r>
    </w:p>
    <w:p>
      <w:r>
        <w:rPr>
          <w:b/>
        </w:rPr>
        <w:t xml:space="preserve">3: </w:t>
      </w:r>
      <w:r>
        <w:t>достижение стойкой компенсации физиологических функций</w:t>
      </w:r>
    </w:p>
    <w:p>
      <w:r>
        <w:rPr>
          <w:b/>
        </w:rPr>
        <w:t xml:space="preserve">4: </w:t>
      </w:r>
      <w:r>
        <w:t>отсутствие стойкой компенсации физиологических функций или стойкой ремиссии хронического заболевания (состояния)</w:t>
      </w:r>
    </w:p>
    <w:p>
      <w:r>
        <w:t xml:space="preserve">Правильный ответ: </w:t>
      </w:r>
      <w:r>
        <w:rPr>
          <w:b/>
        </w:rPr>
        <w:t>достижение стойкой компенсации физиологических функций</w:t>
      </w:r>
    </w:p>
    <w:p>
      <w:pPr>
        <w:pStyle w:val="Heading2"/>
      </w:pPr>
      <w:r>
        <w:t>МЕДИЦИНСКИЙ ОСМОТР, ПРОВОДИМЫЙ ПЕРЕД НАЧАЛОМ РАБОЧЕГО ДНЯ (РЕЙСА) В ЦЕЛЯХ ВЫЯВЛЕНИЯ ПРИЗНАКОВ ВОЗДЕЙСТВИЯ ВРЕДНЫХ И (ИЛИ) ОПАСНЫХ ПРОИЗВОДСТВЕННЫХ ФАКТОРОВ, ЯВЛЯЕТСЯ</w:t>
      </w:r>
    </w:p>
    <w:p>
      <w:r>
        <w:rPr>
          <w:b/>
        </w:rPr>
        <w:t xml:space="preserve">1: </w:t>
      </w:r>
      <w:r>
        <w:t>предрейсовым</w:t>
      </w:r>
    </w:p>
    <w:p>
      <w:r>
        <w:rPr>
          <w:b/>
        </w:rPr>
        <w:t xml:space="preserve">2: </w:t>
      </w:r>
      <w:r>
        <w:t>профилактическим</w:t>
      </w:r>
    </w:p>
    <w:p>
      <w:r>
        <w:rPr>
          <w:b/>
        </w:rPr>
        <w:t xml:space="preserve">3: </w:t>
      </w:r>
      <w:r>
        <w:t>периодическим</w:t>
      </w:r>
    </w:p>
    <w:p>
      <w:r>
        <w:rPr>
          <w:b/>
        </w:rPr>
        <w:t xml:space="preserve">4: </w:t>
      </w:r>
      <w:r>
        <w:t>предварительным</w:t>
      </w:r>
    </w:p>
    <w:p>
      <w:r>
        <w:t xml:space="preserve">Правильный ответ: </w:t>
      </w:r>
      <w:r>
        <w:rPr>
          <w:b/>
        </w:rPr>
        <w:t>предрейсовым</w:t>
      </w:r>
    </w:p>
    <w:p>
      <w:pPr>
        <w:pStyle w:val="Heading2"/>
      </w:pPr>
      <w:r>
        <w:t>ПОРЯДОК ОСУЩЕСТВЛЕНИЯ КОМПЕНСАЦИОННОЙ ВЫПЛАТЫ В РАЗМЕРЕ, ЭКВИВАЛЕНТНОМ СТОИМОСТИ МОЛОКА ИЛИ ДРУГИХ РАВНОЦЕННЫХ ПИЩЕВЫХ ПРОДУКТОВ, МЕДИЦИНСКИМ РАБОТНИКАМ НА РАБОТАХ С ВРЕДНЫМИ УСЛОВИЯМИ ТРУДА УСТАНАВЛИВАЕТ</w:t>
      </w:r>
    </w:p>
    <w:p>
      <w:r>
        <w:rPr>
          <w:b/>
        </w:rPr>
        <w:t xml:space="preserve">1: </w:t>
      </w:r>
      <w:r>
        <w:t>Минтруд России</w:t>
      </w:r>
    </w:p>
    <w:p>
      <w:r>
        <w:rPr>
          <w:b/>
        </w:rPr>
        <w:t xml:space="preserve">2: </w:t>
      </w:r>
      <w:r>
        <w:t>Минздрав России</w:t>
      </w:r>
    </w:p>
    <w:p>
      <w:r>
        <w:rPr>
          <w:b/>
        </w:rPr>
        <w:t xml:space="preserve">3: </w:t>
      </w:r>
      <w:r>
        <w:t>руководитель медицинской организации</w:t>
      </w:r>
    </w:p>
    <w:p>
      <w:r>
        <w:rPr>
          <w:b/>
        </w:rPr>
        <w:t xml:space="preserve">4: </w:t>
      </w:r>
      <w:r>
        <w:t>Правительство Российской Федерации</w:t>
      </w:r>
    </w:p>
    <w:p>
      <w:r>
        <w:t xml:space="preserve">Правильный ответ: </w:t>
      </w:r>
      <w:r>
        <w:rPr>
          <w:b/>
        </w:rPr>
        <w:t>Минздрав России</w:t>
      </w:r>
    </w:p>
    <w:p>
      <w:pPr>
        <w:pStyle w:val="Heading2"/>
      </w:pPr>
      <w:r>
        <w:t>ВЕДЕНИЕ ПЕРСОНИФИЦИРОВАННОГО УЧЕТА СВЕДЕНИЙ О МЕДИЦИНСКОЙ ПОМОЩИ, ЯВЛЯЕТСЯ ОБЯЗАННОСТЬЮ</w:t>
      </w:r>
    </w:p>
    <w:p>
      <w:r>
        <w:rPr>
          <w:b/>
        </w:rPr>
        <w:t xml:space="preserve">1: </w:t>
      </w:r>
      <w:r>
        <w:t>уполномоченного органа исполнительной власти субъекта РФ</w:t>
      </w:r>
    </w:p>
    <w:p>
      <w:r>
        <w:rPr>
          <w:b/>
        </w:rPr>
        <w:t xml:space="preserve">2: </w:t>
      </w:r>
      <w:r>
        <w:t>территориальных фондов обязательного медицинского страхования</w:t>
      </w:r>
    </w:p>
    <w:p>
      <w:r>
        <w:rPr>
          <w:b/>
        </w:rPr>
        <w:t xml:space="preserve">3: </w:t>
      </w:r>
      <w:r>
        <w:t>медицинских организаций</w:t>
      </w:r>
    </w:p>
    <w:p>
      <w:r>
        <w:rPr>
          <w:b/>
        </w:rPr>
        <w:t xml:space="preserve">4: </w:t>
      </w:r>
      <w:r>
        <w:t>страховых медицинских организаций</w:t>
      </w:r>
    </w:p>
    <w:p>
      <w:r>
        <w:t xml:space="preserve">Правильный ответ: </w:t>
      </w:r>
      <w:r>
        <w:rPr>
          <w:b/>
        </w:rPr>
        <w:t>медицинских организаций</w:t>
      </w:r>
    </w:p>
    <w:p>
      <w:pPr>
        <w:pStyle w:val="Heading2"/>
      </w:pPr>
      <w:r>
        <w:t>ДОКУМЕНТОМ ПО ПРАВАМ НОВОРОЖДЕННЫХ ЯВЛЯЕТСЯ</w:t>
      </w:r>
    </w:p>
    <w:p>
      <w:r>
        <w:rPr>
          <w:b/>
        </w:rPr>
        <w:t xml:space="preserve">1: </w:t>
      </w:r>
      <w:r>
        <w:t>резолюция</w:t>
      </w:r>
    </w:p>
    <w:p>
      <w:r>
        <w:rPr>
          <w:b/>
        </w:rPr>
        <w:t xml:space="preserve">2: </w:t>
      </w:r>
      <w:r>
        <w:t>декларация</w:t>
      </w:r>
    </w:p>
    <w:p>
      <w:r>
        <w:rPr>
          <w:b/>
        </w:rPr>
        <w:t xml:space="preserve">3: </w:t>
      </w:r>
      <w:r>
        <w:t>конвенция</w:t>
      </w:r>
    </w:p>
    <w:p>
      <w:r>
        <w:rPr>
          <w:b/>
        </w:rPr>
        <w:t xml:space="preserve">4: </w:t>
      </w:r>
      <w:r>
        <w:t>стратегия</w:t>
      </w:r>
    </w:p>
    <w:p>
      <w:r>
        <w:t xml:space="preserve">Правильный ответ: </w:t>
      </w:r>
      <w:r>
        <w:rPr>
          <w:b/>
        </w:rPr>
        <w:t>декларация</w:t>
      </w:r>
    </w:p>
    <w:p>
      <w:pPr>
        <w:pStyle w:val="Heading2"/>
      </w:pPr>
      <w:r>
        <w:t>ДЛЯ МЕДИЦИНСКИХ РАБОТНИКОВ, У КОТОРЫХ ПОЛОВИНА МЕСЯЧНОЙ НОРМЫ РАБОЧЕГО ВРЕМЕНИ ПО ОСНОВНОЙ РАБОТЕ СОСТАВЛЯЕТ МЕНЕЕ 16 ЧАСОВ В НЕДЕЛЮ, ПРОДОЛЖИТЕЛЬНОСТЬ РАБОТЫ ПО СОВМЕСТИТЕЛЬСТВУ НЕ МОЖЕТ ПРЕВЫШАТЬ ________ ЧАСОВ РАБОТЫ В НЕДЕЛЮ</w:t>
      </w:r>
    </w:p>
    <w:p>
      <w:r>
        <w:rPr>
          <w:b/>
        </w:rPr>
        <w:t xml:space="preserve">1: </w:t>
      </w:r>
      <w:r>
        <w:t>8</w:t>
      </w:r>
    </w:p>
    <w:p>
      <w:r>
        <w:rPr>
          <w:b/>
        </w:rPr>
        <w:t xml:space="preserve">2: </w:t>
      </w:r>
      <w:r>
        <w:t>10</w:t>
      </w:r>
    </w:p>
    <w:p>
      <w:r>
        <w:rPr>
          <w:b/>
        </w:rPr>
        <w:t xml:space="preserve">3: </w:t>
      </w:r>
      <w:r>
        <w:t>16</w:t>
      </w:r>
    </w:p>
    <w:p>
      <w:r>
        <w:rPr>
          <w:b/>
        </w:rPr>
        <w:t xml:space="preserve">4: </w:t>
      </w:r>
      <w:r>
        <w:t>12</w:t>
      </w:r>
    </w:p>
    <w:p>
      <w:r>
        <w:t xml:space="preserve">Правильный ответ: </w:t>
      </w:r>
      <w:r>
        <w:rPr>
          <w:b/>
        </w:rPr>
        <w:t>16</w:t>
      </w:r>
    </w:p>
    <w:p>
      <w:pPr>
        <w:pStyle w:val="Heading2"/>
      </w:pPr>
      <w:r>
        <w:t>К СРЕДСТВАМ, ОБЛАГАЕМЫМ НАЛОГОМ НА ПРИБЫЛЬ, ОТНОСЯТСЯ ДОХОДЫ МЕДИЦИНСКОЙ ОРГАНИЗАЦИИ В ВИДЕ СРЕДСТВ</w:t>
      </w:r>
    </w:p>
    <w:p>
      <w:r>
        <w:rPr>
          <w:b/>
        </w:rPr>
        <w:t xml:space="preserve">1: </w:t>
      </w:r>
      <w:r>
        <w:t>межбюджетных трансфертов</w:t>
      </w:r>
    </w:p>
    <w:p>
      <w:r>
        <w:rPr>
          <w:b/>
        </w:rPr>
        <w:t xml:space="preserve">2: </w:t>
      </w:r>
      <w:r>
        <w:t>субсидии на иные цели</w:t>
      </w:r>
    </w:p>
    <w:p>
      <w:r>
        <w:rPr>
          <w:b/>
        </w:rPr>
        <w:t xml:space="preserve">3: </w:t>
      </w:r>
      <w:r>
        <w:t>обязательного медицинского страхования</w:t>
      </w:r>
    </w:p>
    <w:p>
      <w:r>
        <w:rPr>
          <w:b/>
        </w:rPr>
        <w:t xml:space="preserve">4: </w:t>
      </w:r>
      <w:r>
        <w:t>от иной приносящей доход деятельности</w:t>
      </w:r>
    </w:p>
    <w:p>
      <w:r>
        <w:t xml:space="preserve">Правильный ответ: </w:t>
      </w:r>
      <w:r>
        <w:rPr>
          <w:b/>
        </w:rPr>
        <w:t>от иной приносящей доход деятельности</w:t>
      </w:r>
    </w:p>
    <w:p>
      <w:pPr>
        <w:pStyle w:val="Heading2"/>
      </w:pPr>
      <w:r>
        <w:t>ПРОФЕССИОНАЛЬНАЯ ДЕЯТЕЛЬНОСТЬ ПО ОКАЗАНИЮ РАЗЛИЧНЫХ ВИДОВ МЕДИЦИНСКОЙ ПОМОЩИ, ПРОВЕДЕНИЮ МЕДИЦИНСКИХ ЭКСПЕРТИЗ ЯВЛЯЕТСЯ</w:t>
      </w:r>
    </w:p>
    <w:p>
      <w:r>
        <w:rPr>
          <w:b/>
        </w:rPr>
        <w:t xml:space="preserve">1: </w:t>
      </w:r>
      <w:r>
        <w:t>профилактикой</w:t>
      </w:r>
    </w:p>
    <w:p>
      <w:r>
        <w:rPr>
          <w:b/>
        </w:rPr>
        <w:t xml:space="preserve">2: </w:t>
      </w:r>
      <w:r>
        <w:t>медицинской деятельностью</w:t>
      </w:r>
    </w:p>
    <w:p>
      <w:r>
        <w:rPr>
          <w:b/>
        </w:rPr>
        <w:t xml:space="preserve">3: </w:t>
      </w:r>
      <w:r>
        <w:t>медицинской услугой</w:t>
      </w:r>
    </w:p>
    <w:p>
      <w:r>
        <w:rPr>
          <w:b/>
        </w:rPr>
        <w:t xml:space="preserve">4: </w:t>
      </w:r>
      <w:r>
        <w:t>медицинским вмешательством</w:t>
      </w:r>
    </w:p>
    <w:p>
      <w:r>
        <w:t xml:space="preserve">Правильный ответ: </w:t>
      </w:r>
      <w:r>
        <w:rPr>
          <w:b/>
        </w:rPr>
        <w:t>медицинской деятельностью</w:t>
      </w:r>
    </w:p>
    <w:p>
      <w:pPr>
        <w:pStyle w:val="Heading2"/>
      </w:pPr>
      <w:r>
        <w:t>АНАЛИЗ СЛУЧАЕВ РЕАКЦИЙ И ОСЛОЖНЕНИЙ, ВОЗНИКШИХ В СВЯЗИ С ТРАНСФУЗИЕЙ ДОНОРСКОЙ КРОВИ И ЕЕ КОМПОНЕНТОВ ЯВЛЯЕТСЯ ПРЕДМЕТОМ</w:t>
      </w:r>
    </w:p>
    <w:p>
      <w:r>
        <w:rPr>
          <w:b/>
        </w:rPr>
        <w:t xml:space="preserve">1: </w:t>
      </w:r>
      <w:r>
        <w:t>внутреннего контроля качества и безопасности медицинской деятельности</w:t>
      </w:r>
    </w:p>
    <w:p>
      <w:r>
        <w:rPr>
          <w:b/>
        </w:rPr>
        <w:t xml:space="preserve">2: </w:t>
      </w:r>
      <w:r>
        <w:t>проверки федеральной инспекции по труду и занятости</w:t>
      </w:r>
    </w:p>
    <w:p>
      <w:r>
        <w:rPr>
          <w:b/>
        </w:rPr>
        <w:t xml:space="preserve">3: </w:t>
      </w:r>
      <w:r>
        <w:t>проверки противопожарной безопасности</w:t>
      </w:r>
    </w:p>
    <w:p>
      <w:r>
        <w:rPr>
          <w:b/>
        </w:rPr>
        <w:t xml:space="preserve">4: </w:t>
      </w:r>
      <w:r>
        <w:t>налоговой проверки деятельности медицинской организации</w:t>
      </w:r>
    </w:p>
    <w:p>
      <w:r>
        <w:t xml:space="preserve">Правильный ответ: </w:t>
      </w:r>
      <w:r>
        <w:rPr>
          <w:b/>
        </w:rPr>
        <w:t>внутреннего контроля качества и безопасности медицинской деятельности</w:t>
      </w:r>
    </w:p>
    <w:p>
      <w:pPr>
        <w:pStyle w:val="Heading2"/>
      </w:pPr>
      <w:r>
        <w:t>ДОКУМЕНТ, ПОЛУЧЕННЫЙ ПО ФАКСИМИЛЬНОЙ СВЯЗИ, ИМЕЕТ ЮРИДИЧЕСКУЮ СИЛУ</w:t>
      </w:r>
    </w:p>
    <w:p>
      <w:r>
        <w:rPr>
          <w:b/>
        </w:rPr>
        <w:t xml:space="preserve">1: </w:t>
      </w:r>
      <w:r>
        <w:t>только при соглашении сторон информационного обмена</w:t>
      </w:r>
    </w:p>
    <w:p>
      <w:r>
        <w:rPr>
          <w:b/>
        </w:rPr>
        <w:t xml:space="preserve">2: </w:t>
      </w:r>
      <w:r>
        <w:t>только при наличии печати и подписи</w:t>
      </w:r>
    </w:p>
    <w:p>
      <w:r>
        <w:rPr>
          <w:b/>
        </w:rPr>
        <w:t xml:space="preserve">3: </w:t>
      </w:r>
      <w:r>
        <w:t>если полученный документ заверен нотариально</w:t>
      </w:r>
    </w:p>
    <w:p>
      <w:r>
        <w:rPr>
          <w:b/>
        </w:rPr>
        <w:t xml:space="preserve">4: </w:t>
      </w:r>
      <w:r>
        <w:t>если у участников информационного обмена есть электронно-цифровые подписи</w:t>
      </w:r>
    </w:p>
    <w:p>
      <w:r>
        <w:t xml:space="preserve">Правильный ответ: </w:t>
      </w:r>
      <w:r>
        <w:rPr>
          <w:b/>
        </w:rPr>
        <w:t>только при соглашении сторон информационного обмена</w:t>
      </w:r>
    </w:p>
    <w:p>
      <w:pPr>
        <w:pStyle w:val="Heading2"/>
      </w:pPr>
      <w:r>
        <w:t>ПРИ КОНТРОЛЕ РЕЗУЛЬТАТОВ ПРОФИЛАКТИЧЕСКИХ ОСМОТРОВ НЕСОВЕРШЕННОЛЕТНИХ НЕОБХОДИМО УЧИТЫВАТЬ, ЧТО ДЕТЕЙ С ОБЩЕЙ ЗАДЕРЖКОЙ ФИЗИЧЕСКОГО РАЗВИТИЯ ПРИ ОТСУТСТВИИ ЗАБОЛЕВАНИЙ ЭНДОКРИННОЙ СИСТЕМЫ СЛЕДУЕТ ОТНОСИТЬ К ___ ГРУППЕ ЗДОРОВЬЯ</w:t>
      </w:r>
    </w:p>
    <w:p>
      <w:r>
        <w:rPr>
          <w:b/>
        </w:rPr>
        <w:t xml:space="preserve">1: </w:t>
      </w:r>
      <w:r>
        <w:t>IV</w:t>
      </w:r>
    </w:p>
    <w:p>
      <w:r>
        <w:rPr>
          <w:b/>
        </w:rPr>
        <w:t xml:space="preserve">2: </w:t>
      </w:r>
      <w:r>
        <w:t>II</w:t>
      </w:r>
    </w:p>
    <w:p>
      <w:r>
        <w:rPr>
          <w:b/>
        </w:rPr>
        <w:t xml:space="preserve">3: </w:t>
      </w:r>
      <w:r>
        <w:t>V</w:t>
      </w:r>
    </w:p>
    <w:p>
      <w:r>
        <w:rPr>
          <w:b/>
        </w:rPr>
        <w:t xml:space="preserve">4: </w:t>
      </w:r>
      <w:r>
        <w:t>I</w:t>
      </w:r>
    </w:p>
    <w:p>
      <w:r>
        <w:t xml:space="preserve">Правильный ответ: </w:t>
      </w:r>
      <w:r>
        <w:rPr>
          <w:b/>
        </w:rPr>
        <w:t>II</w:t>
      </w:r>
    </w:p>
    <w:p>
      <w:pPr>
        <w:pStyle w:val="Heading2"/>
      </w:pPr>
      <w:r>
        <w:t>ПРИ САМОСТОЯТЕЛЬНОМ ОБРАЩЕНИИ ПАЦИЕНТА В МЕДИЦИНСКУЮ ОРГАНИЗАЦИЮ ВЫСОКОТЕХНОЛОГИЧНАЯ МЕДИЦИНСКАЯ ПОМОЩЬ ОКАЗЫВАЕТСЯ</w:t>
      </w:r>
    </w:p>
    <w:p>
      <w:r>
        <w:rPr>
          <w:b/>
        </w:rPr>
        <w:t xml:space="preserve">1: </w:t>
      </w:r>
      <w:r>
        <w:t>ветеранам войны</w:t>
      </w:r>
    </w:p>
    <w:p>
      <w:r>
        <w:rPr>
          <w:b/>
        </w:rPr>
        <w:t xml:space="preserve">2: </w:t>
      </w:r>
      <w:r>
        <w:t>инвалидам 1 группы</w:t>
      </w:r>
    </w:p>
    <w:p>
      <w:r>
        <w:rPr>
          <w:b/>
        </w:rPr>
        <w:t xml:space="preserve">3: </w:t>
      </w:r>
      <w:r>
        <w:t>имеющим звания Героя России</w:t>
      </w:r>
    </w:p>
    <w:p>
      <w:r>
        <w:rPr>
          <w:b/>
        </w:rPr>
        <w:t xml:space="preserve">4: </w:t>
      </w:r>
      <w:r>
        <w:t>в экстренной или неотложной форме</w:t>
      </w:r>
    </w:p>
    <w:p>
      <w:r>
        <w:t xml:space="preserve">Правильный ответ: </w:t>
      </w:r>
      <w:r>
        <w:rPr>
          <w:b/>
        </w:rPr>
        <w:t>в экстренной или неотложной форме</w:t>
      </w:r>
    </w:p>
    <w:p>
      <w:pPr>
        <w:pStyle w:val="Heading2"/>
      </w:pPr>
      <w:r>
        <w:t>ФЕДЕРАЛЬНАЯ СЛУЖБА ПО НАДЗОРУ В СФЕРЕ ЗАЩИТЫ ПРАВ ПОТРЕБИТЕЛЕЙ И БЛАГОПОЛУЧИЯ ЧЕЛОВЕКА (РОСПОТРЕБНАДЗОР) ЯВЛЯЕТСЯ</w:t>
      </w:r>
    </w:p>
    <w:p>
      <w:r>
        <w:rPr>
          <w:b/>
        </w:rPr>
        <w:t xml:space="preserve">1: </w:t>
      </w:r>
      <w:r>
        <w:t>некоммерческой профессиональной медицинской организацией</w:t>
      </w:r>
    </w:p>
    <w:p>
      <w:r>
        <w:rPr>
          <w:b/>
        </w:rPr>
        <w:t xml:space="preserve">2: </w:t>
      </w:r>
      <w:r>
        <w:t>саморегулируемой организацией</w:t>
      </w:r>
    </w:p>
    <w:p>
      <w:r>
        <w:rPr>
          <w:b/>
        </w:rPr>
        <w:t xml:space="preserve">3: </w:t>
      </w:r>
      <w:r>
        <w:t>федеральным органом законодательной власти</w:t>
      </w:r>
    </w:p>
    <w:p>
      <w:r>
        <w:rPr>
          <w:b/>
        </w:rPr>
        <w:t xml:space="preserve">4: </w:t>
      </w:r>
      <w:r>
        <w:t>федеральным органом исполнительной власти</w:t>
      </w:r>
    </w:p>
    <w:p>
      <w:r>
        <w:t xml:space="preserve">Правильный ответ: </w:t>
      </w:r>
      <w:r>
        <w:rPr>
          <w:b/>
        </w:rPr>
        <w:t>федеральным органом исполнительной власти</w:t>
      </w:r>
    </w:p>
    <w:p>
      <w:pPr>
        <w:pStyle w:val="Heading2"/>
      </w:pPr>
      <w:r>
        <w:t>ДЛЯ РАСЧЕТА СРЕДНЕЙ ПРОДОЛЖИТЕЛЬНОСТИ ОДНОГО СЛУЧАЯ ВРЕМЕННОЙ НЕТРУДОСПОСОБНОСТИ НА 100 РАБОТАЮЩИХ (ОТЧЕТНАЯ ФОРМА № 16-ВН) НЕОБХОДИМО ЗНАТЬ ЧИСЛО ДНЕЙ С ВРЕМЕННОЙ НЕТРУДОСПОСОБНОСТЬЮ И ЧИСЛО</w:t>
      </w:r>
    </w:p>
    <w:p>
      <w:r>
        <w:rPr>
          <w:b/>
        </w:rPr>
        <w:t xml:space="preserve">1: </w:t>
      </w:r>
      <w:r>
        <w:t>случаев временной нетрудоспособности</w:t>
      </w:r>
    </w:p>
    <w:p>
      <w:r>
        <w:rPr>
          <w:b/>
        </w:rPr>
        <w:t xml:space="preserve">2: </w:t>
      </w:r>
      <w:r>
        <w:t>зарегистрированных лиц работоспособного возраста в районе обслуживания поликлиники</w:t>
      </w:r>
    </w:p>
    <w:p>
      <w:r>
        <w:rPr>
          <w:b/>
        </w:rPr>
        <w:t xml:space="preserve">3: </w:t>
      </w:r>
      <w:r>
        <w:t>выданных листков нетрудоспособности</w:t>
      </w:r>
    </w:p>
    <w:p>
      <w:r>
        <w:rPr>
          <w:b/>
        </w:rPr>
        <w:t xml:space="preserve">4: </w:t>
      </w:r>
      <w:r>
        <w:t>рабочих дней в году</w:t>
      </w:r>
    </w:p>
    <w:p>
      <w:r>
        <w:t xml:space="preserve">Правильный ответ: </w:t>
      </w:r>
      <w:r>
        <w:rPr>
          <w:b/>
        </w:rPr>
        <w:t>случаев временной нетрудоспособности</w:t>
      </w:r>
    </w:p>
    <w:p>
      <w:pPr>
        <w:pStyle w:val="Heading2"/>
      </w:pPr>
      <w:r>
        <w:t>К ПОЛНОМОЧИЯМ, ПЕРЕДАННЫМ МИНИСТЕРСТВОМ ЗДРАВООХРАНЕНИЯ РФ ОРГАНАМ ГОСУДАРСТВЕННОЙ ВЛАСТИ СУБЪЕКТОВ РФ В СФЕРЕ ОХРАНЫ ЗДОРОВЬЯ ГРАЖДАН, ОТНОСЯТ</w:t>
      </w:r>
    </w:p>
    <w:p>
      <w:r>
        <w:rPr>
          <w:b/>
        </w:rPr>
        <w:t xml:space="preserve">1: </w:t>
      </w:r>
      <w:r>
        <w:t>государственный контроль за деятельностью в сфере обращения биомедицинских клеточных продуктов</w:t>
      </w:r>
    </w:p>
    <w:p>
      <w:r>
        <w:rPr>
          <w:b/>
        </w:rPr>
        <w:t xml:space="preserve">2: </w:t>
      </w:r>
      <w:r>
        <w:t>лицензирование медицинской и фармацевтической деятельности организаций, не подведомственных федеральным органам власти</w:t>
      </w:r>
    </w:p>
    <w:p>
      <w:r>
        <w:rPr>
          <w:b/>
        </w:rPr>
        <w:t xml:space="preserve">3: </w:t>
      </w:r>
      <w:r>
        <w:t>федеральный государственный надзор в сфере обращения лекарственных средств</w:t>
      </w:r>
    </w:p>
    <w:p>
      <w:r>
        <w:rPr>
          <w:b/>
        </w:rPr>
        <w:t xml:space="preserve">4: </w:t>
      </w:r>
      <w:r>
        <w:t>надзор и контроль за исполнением обязательных требований законодательства Российской Федерации в области обеспечения санитарно-эпидемиологического благополучия населения, защиты прав потребителей</w:t>
      </w:r>
    </w:p>
    <w:p>
      <w:r>
        <w:t xml:space="preserve">Правильный ответ: </w:t>
      </w:r>
      <w:r>
        <w:rPr>
          <w:b/>
        </w:rPr>
        <w:t>лицензирование медицинской и фармацевтической деятельности организаций, не подведомственных федеральным органам власти</w:t>
      </w:r>
    </w:p>
    <w:p>
      <w:pPr>
        <w:pStyle w:val="Heading2"/>
      </w:pPr>
      <w:r>
        <w:t>ПОД ОБЕСПЕЧЕННОСТЬЮ НАСЕЛЕНИЯ СРЕДНИМ МЕДИЦИНСКИМ ПЕРСОНАЛОМ ПОНИМАЮТ ЧИСЛО СРЕДНЕГО МЕДИЦИНСКОГО ПЕРСОНАЛА В РАСЧЕТЕ НА ____________ НАСЕЛЕНИЯ</w:t>
      </w:r>
    </w:p>
    <w:p>
      <w:r>
        <w:rPr>
          <w:b/>
        </w:rPr>
        <w:t xml:space="preserve">1: </w:t>
      </w:r>
      <w:r>
        <w:t>100000</w:t>
      </w:r>
    </w:p>
    <w:p>
      <w:r>
        <w:rPr>
          <w:b/>
        </w:rPr>
        <w:t xml:space="preserve">2: </w:t>
      </w:r>
      <w:r>
        <w:t>100</w:t>
      </w:r>
    </w:p>
    <w:p>
      <w:r>
        <w:rPr>
          <w:b/>
        </w:rPr>
        <w:t xml:space="preserve">3: </w:t>
      </w:r>
      <w:r>
        <w:t>10000</w:t>
      </w:r>
    </w:p>
    <w:p>
      <w:r>
        <w:rPr>
          <w:b/>
        </w:rPr>
        <w:t xml:space="preserve">4: </w:t>
      </w:r>
      <w:r>
        <w:t>1000</w:t>
      </w:r>
    </w:p>
    <w:p>
      <w:r>
        <w:t xml:space="preserve">Правильный ответ: </w:t>
      </w:r>
      <w:r>
        <w:rPr>
          <w:b/>
        </w:rPr>
        <w:t>10000</w:t>
      </w:r>
    </w:p>
    <w:p>
      <w:pPr>
        <w:pStyle w:val="Heading2"/>
      </w:pPr>
      <w:r>
        <w:t>ПРИ ПРОЕКТИРОВАНИИ И ОРГАНИЗАЦИИ МЕРОПРИЯТИЙ ПО ВЫЯВЛЕНИЮ ТУБЕРКУЛЕЗА НЕОБХОДИМО УЧИТЫВАТЬ, ЧТО ПЕРИОДИЧНОСТЬ ПРОФИЛАКТИЧЕСКИХ МЕДИЦИНСКИХ ОСМОТРОВ ДЕТЕЙ СОСТАВЛЯЕТ</w:t>
      </w:r>
    </w:p>
    <w:p>
      <w:r>
        <w:rPr>
          <w:b/>
        </w:rPr>
        <w:t xml:space="preserve">1: </w:t>
      </w:r>
      <w:r>
        <w:t>1 раз в 3 года</w:t>
      </w:r>
    </w:p>
    <w:p>
      <w:r>
        <w:rPr>
          <w:b/>
        </w:rPr>
        <w:t xml:space="preserve">2: </w:t>
      </w:r>
      <w:r>
        <w:t>в индивидуальном порядке</w:t>
      </w:r>
    </w:p>
    <w:p>
      <w:r>
        <w:rPr>
          <w:b/>
        </w:rPr>
        <w:t xml:space="preserve">3: </w:t>
      </w:r>
      <w:r>
        <w:t>2 раза в год</w:t>
      </w:r>
    </w:p>
    <w:p>
      <w:r>
        <w:rPr>
          <w:b/>
        </w:rPr>
        <w:t xml:space="preserve">4: </w:t>
      </w:r>
      <w:r>
        <w:t>1 раз в год</w:t>
      </w:r>
    </w:p>
    <w:p>
      <w:r>
        <w:t xml:space="preserve">Правильный ответ: </w:t>
      </w:r>
      <w:r>
        <w:rPr>
          <w:b/>
        </w:rPr>
        <w:t>1 раз в год</w:t>
      </w:r>
    </w:p>
    <w:p>
      <w:pPr>
        <w:pStyle w:val="Heading2"/>
      </w:pPr>
      <w:r>
        <w:t>ПРИ ЗАПОЛНЕНИИ БЛАНКА ЛИСТКА НЕТРУДОСПОСОБНОСТИ В СТРОКЕ «ОТМЕТКА О НАРУШЕНИИ РЕЖИМА» ПРИ ОТКАЗЕ ОТ НАПРАВЛЕНИЯ В УЧРЕЖДЕНИЕ МСЭ, УКАЗЫВАЮТ КОД</w:t>
      </w:r>
    </w:p>
    <w:p>
      <w:r>
        <w:rPr>
          <w:b/>
        </w:rPr>
        <w:t xml:space="preserve">1: </w:t>
      </w:r>
      <w:r>
        <w:t>27</w:t>
      </w:r>
    </w:p>
    <w:p>
      <w:r>
        <w:rPr>
          <w:b/>
        </w:rPr>
        <w:t xml:space="preserve">2: </w:t>
      </w:r>
      <w:r>
        <w:t>29</w:t>
      </w:r>
    </w:p>
    <w:p>
      <w:r>
        <w:rPr>
          <w:b/>
        </w:rPr>
        <w:t xml:space="preserve">3: </w:t>
      </w:r>
      <w:r>
        <w:t>28</w:t>
      </w:r>
    </w:p>
    <w:p>
      <w:r>
        <w:rPr>
          <w:b/>
        </w:rPr>
        <w:t xml:space="preserve">4: </w:t>
      </w:r>
      <w:r>
        <w:t>26</w:t>
      </w:r>
    </w:p>
    <w:p>
      <w:r>
        <w:t xml:space="preserve">Правильный ответ: </w:t>
      </w:r>
      <w:r>
        <w:rPr>
          <w:b/>
        </w:rPr>
        <w:t>26</w:t>
      </w:r>
    </w:p>
    <w:p>
      <w:pPr>
        <w:pStyle w:val="Heading2"/>
      </w:pPr>
      <w:r>
        <w:t>В СООТВЕТСТВИИ С УСТАНОВЛЕННЫМИ ПОРЯДКОМ И СРОКАМИ ПРОХОЖДЕНИЯ МЕДИЦИНСКИМИ РАБОТНИКАМИ АТТЕСТАЦИИ, МЕДИЦИНСКАЯ СЕСТРА ДЛЯ ПОЛУЧЕНИЯ ВТОРОЙ КВАЛИФИКАЦИОННОЙ КАТЕГОРИИ ДОЛЖНА ИМЕТЬ СТАЖ РАБОТЫ ПО СПЕЦИАЛЬНОСТИ НЕ МЕНЕЕ (В ГОДАХ)</w:t>
      </w:r>
    </w:p>
    <w:p>
      <w:r>
        <w:rPr>
          <w:b/>
        </w:rPr>
        <w:t xml:space="preserve">1: </w:t>
      </w:r>
      <w:r>
        <w:t>1</w:t>
      </w:r>
    </w:p>
    <w:p>
      <w:r>
        <w:rPr>
          <w:b/>
        </w:rPr>
        <w:t xml:space="preserve">2: </w:t>
      </w:r>
      <w:r>
        <w:t>1,5</w:t>
      </w:r>
    </w:p>
    <w:p>
      <w:r>
        <w:rPr>
          <w:b/>
        </w:rPr>
        <w:t xml:space="preserve">3: </w:t>
      </w:r>
      <w:r>
        <w:t>2</w:t>
      </w:r>
    </w:p>
    <w:p>
      <w:r>
        <w:rPr>
          <w:b/>
        </w:rPr>
        <w:t xml:space="preserve">4: </w:t>
      </w:r>
      <w:r>
        <w:t>3</w:t>
      </w:r>
    </w:p>
    <w:p>
      <w:r>
        <w:t xml:space="preserve">Правильный ответ: </w:t>
      </w:r>
      <w:r>
        <w:rPr>
          <w:b/>
        </w:rPr>
        <w:t>3</w:t>
      </w:r>
    </w:p>
    <w:p>
      <w:pPr>
        <w:pStyle w:val="Heading2"/>
      </w:pPr>
      <w:r>
        <w:t>ПРОВЕДЕНИЕ ПРОФИЛАКТИЧЕСКИХ, МЕДИЦИНСКИХ ОСМОТРОВ И ДИСПАНСЕРИЗАЦИИ ОБЕСПЕЧИВАЕТ</w:t>
      </w:r>
    </w:p>
    <w:p>
      <w:r>
        <w:rPr>
          <w:b/>
        </w:rPr>
        <w:t xml:space="preserve">1: </w:t>
      </w:r>
      <w:r>
        <w:t>приоритет профилактики в сфере охраны здоровья</w:t>
      </w:r>
    </w:p>
    <w:p>
      <w:r>
        <w:rPr>
          <w:b/>
        </w:rPr>
        <w:t xml:space="preserve">2: </w:t>
      </w:r>
      <w:r>
        <w:t>приоритет интересов пациента</w:t>
      </w:r>
    </w:p>
    <w:p>
      <w:r>
        <w:rPr>
          <w:b/>
        </w:rPr>
        <w:t xml:space="preserve">3: </w:t>
      </w:r>
      <w:r>
        <w:t>рациональное использование лекарственных средств</w:t>
      </w:r>
    </w:p>
    <w:p>
      <w:r>
        <w:rPr>
          <w:b/>
        </w:rPr>
        <w:t xml:space="preserve">4: </w:t>
      </w:r>
      <w:r>
        <w:t>рациональное использование медицинского оборудования</w:t>
      </w:r>
    </w:p>
    <w:p>
      <w:r>
        <w:t xml:space="preserve">Правильный ответ: </w:t>
      </w:r>
      <w:r>
        <w:rPr>
          <w:b/>
        </w:rPr>
        <w:t>приоритет профилактики в сфере охраны здоровья</w:t>
      </w:r>
    </w:p>
    <w:p>
      <w:pPr>
        <w:pStyle w:val="Heading2"/>
      </w:pPr>
      <w:r>
        <w:t>В ЛАБОРАТОРИЯХ, ОТДЕЛЕНИЯХ И КАБИНЕТАХ ВРАЧЕЙ ДОПУСКАЕТСЯ ХРАНЕНИЕ МЕДИКАМЕНТОВ И РЕАКТИВОВ, ОТНОСЯЩИХСЯ К ЛЕГКОВОСПЛАМЕНЯЮЩИМСЯ И ГОРЮЧИМ ЖИДКОСТЯМ (СПИРТ, ЭФИР И ДР.), С УЧЕТОМ ИХ СОВМЕСТИМОСТИ В ЗАКРЫВАЮЩИХСЯ НА ЗАМОК МЕТАЛЛИЧЕСКИХ ШКАФАХ, ОБЩИМ ВЕСОМ НЕ БОЛЕЕ (В КГ)</w:t>
      </w:r>
    </w:p>
    <w:p>
      <w:r>
        <w:rPr>
          <w:b/>
        </w:rPr>
        <w:t xml:space="preserve">1: </w:t>
      </w:r>
      <w:r>
        <w:t>7</w:t>
      </w:r>
    </w:p>
    <w:p>
      <w:r>
        <w:rPr>
          <w:b/>
        </w:rPr>
        <w:t xml:space="preserve">2: </w:t>
      </w:r>
      <w:r>
        <w:t>10</w:t>
      </w:r>
    </w:p>
    <w:p>
      <w:r>
        <w:rPr>
          <w:b/>
        </w:rPr>
        <w:t xml:space="preserve">3: </w:t>
      </w:r>
      <w:r>
        <w:t>3</w:t>
      </w:r>
    </w:p>
    <w:p>
      <w:r>
        <w:rPr>
          <w:b/>
        </w:rPr>
        <w:t xml:space="preserve">4: </w:t>
      </w:r>
      <w:r>
        <w:t>5</w:t>
      </w:r>
    </w:p>
    <w:p>
      <w:r>
        <w:t xml:space="preserve">Правильный ответ: </w:t>
      </w:r>
      <w:r>
        <w:rPr>
          <w:b/>
        </w:rPr>
        <w:t>3</w:t>
      </w:r>
    </w:p>
    <w:p>
      <w:pPr>
        <w:pStyle w:val="Heading2"/>
      </w:pPr>
      <w:r>
        <w:t>ИНФОРМАЦИЯ О ПЛАТНЫХ МЕДИЦИНСКИХ УСЛУГАХ, РАЗМЕЩЕННАЯ НА ИНФОРМАЦИОННЫХ СТЕНДАХ (СТОЙКАХ), ДОЛЖНА БЫТЬ ДОСТУПНА</w:t>
      </w:r>
    </w:p>
    <w:p>
      <w:r>
        <w:rPr>
          <w:b/>
        </w:rPr>
        <w:t xml:space="preserve">1: </w:t>
      </w:r>
      <w:r>
        <w:t>лицам, посещающим поликлинику</w:t>
      </w:r>
    </w:p>
    <w:p>
      <w:r>
        <w:rPr>
          <w:b/>
        </w:rPr>
        <w:t xml:space="preserve">2: </w:t>
      </w:r>
      <w:r>
        <w:t>только в период предоставления платных медицинских услуг</w:t>
      </w:r>
    </w:p>
    <w:p>
      <w:r>
        <w:rPr>
          <w:b/>
        </w:rPr>
        <w:t xml:space="preserve">3: </w:t>
      </w:r>
      <w:r>
        <w:t>только потребителям платных медицинских услуг</w:t>
      </w:r>
    </w:p>
    <w:p>
      <w:r>
        <w:rPr>
          <w:b/>
        </w:rPr>
        <w:t xml:space="preserve">4: </w:t>
      </w:r>
      <w:r>
        <w:t>в течение всего рабочего времени медицинской организации</w:t>
      </w:r>
    </w:p>
    <w:p>
      <w:r>
        <w:t xml:space="preserve">Правильный ответ: </w:t>
      </w:r>
      <w:r>
        <w:rPr>
          <w:b/>
        </w:rPr>
        <w:t>в течение всего рабочего времени медицинской организации</w:t>
      </w:r>
    </w:p>
    <w:p>
      <w:pPr>
        <w:pStyle w:val="Heading2"/>
      </w:pPr>
      <w:r>
        <w:t>ДЛЯ ТОГО ЧТОБЫ ВРАЧ-ТЕРАПЕВТ БЫЛ НАЗНАЧЕН НА ДОЛЖНОСТЬ ЗАМЕСТИТЕЛЯ ГЛАВНОГО ВРАЧА МЕДИЦИНСКОЙ ОРГАНИЗАЦИИ, ЕГО СТАЖ ПО СПЕЦИАЛЬНОСТИ ДОЛЖЕН СОСТАВЛЯТЬ (В ГОДАХ)</w:t>
      </w:r>
    </w:p>
    <w:p>
      <w:r>
        <w:rPr>
          <w:b/>
        </w:rPr>
        <w:t xml:space="preserve">1: </w:t>
      </w:r>
      <w:r>
        <w:t>2</w:t>
      </w:r>
    </w:p>
    <w:p>
      <w:r>
        <w:rPr>
          <w:b/>
        </w:rPr>
        <w:t xml:space="preserve">2: </w:t>
      </w:r>
      <w:r>
        <w:t>5</w:t>
      </w:r>
    </w:p>
    <w:p>
      <w:r>
        <w:rPr>
          <w:b/>
        </w:rPr>
        <w:t xml:space="preserve">3: </w:t>
      </w:r>
      <w:r>
        <w:t>1</w:t>
      </w:r>
    </w:p>
    <w:p>
      <w:r>
        <w:rPr>
          <w:b/>
        </w:rPr>
        <w:t xml:space="preserve">4: </w:t>
      </w:r>
      <w:r>
        <w:t>7</w:t>
      </w:r>
    </w:p>
    <w:p>
      <w:r>
        <w:t xml:space="preserve">Правильный ответ: </w:t>
      </w:r>
      <w:r>
        <w:rPr>
          <w:b/>
        </w:rPr>
        <w:t>5</w:t>
      </w:r>
    </w:p>
    <w:p>
      <w:pPr>
        <w:pStyle w:val="Heading2"/>
      </w:pPr>
      <w:r>
        <w:t>ЖАЛОБУ ПАЦИЕНТА НЕЛЬЗЯ СЧИТАТЬ ОБОСНОВАННОЙ, ЕСЛИ ВРАЧ НА ЭТАПЕ ДИАГНОСТИКИ ИСПОЛЬЗОВАЛ МЕТОД, ИМЕЮЩИЙ УРОВЕНЬ УБЕДИТЕЛЬНОСТИ РЕКОМЕНДАЦИЙ _______</w:t>
      </w:r>
    </w:p>
    <w:p>
      <w:r>
        <w:rPr>
          <w:b/>
        </w:rPr>
        <w:t xml:space="preserve">1: </w:t>
      </w:r>
      <w:r>
        <w:t>С</w:t>
      </w:r>
    </w:p>
    <w:p>
      <w:r>
        <w:rPr>
          <w:b/>
        </w:rPr>
        <w:t xml:space="preserve">2: </w:t>
      </w:r>
      <w:r>
        <w:t>D</w:t>
      </w:r>
    </w:p>
    <w:p>
      <w:r>
        <w:rPr>
          <w:b/>
        </w:rPr>
        <w:t xml:space="preserve">3: </w:t>
      </w:r>
      <w:r>
        <w:t>B</w:t>
      </w:r>
    </w:p>
    <w:p>
      <w:r>
        <w:rPr>
          <w:b/>
        </w:rPr>
        <w:t xml:space="preserve">4: </w:t>
      </w:r>
      <w:r>
        <w:t>А</w:t>
      </w:r>
    </w:p>
    <w:p>
      <w:r>
        <w:t xml:space="preserve">Правильный ответ: </w:t>
      </w:r>
      <w:r>
        <w:rPr>
          <w:b/>
        </w:rPr>
        <w:t>А</w:t>
      </w:r>
    </w:p>
    <w:p>
      <w:pPr>
        <w:pStyle w:val="Heading2"/>
      </w:pPr>
      <w:r>
        <w:t>МЕДИЦИНСКОЙ ОРГАНИЗАЦИИ ПРИСВАИВАЕТСЯ СТАТУС КЛИНИЧЕСКОЙ, ЕСЛИ НА БАЗЕ ОРГАНИЗАЦИИ</w:t>
      </w:r>
    </w:p>
    <w:p>
      <w:r>
        <w:rPr>
          <w:b/>
        </w:rPr>
        <w:t xml:space="preserve">1: </w:t>
      </w:r>
      <w:r>
        <w:t>ведется научно-исследовательская деятельность</w:t>
      </w:r>
    </w:p>
    <w:p>
      <w:r>
        <w:rPr>
          <w:b/>
        </w:rPr>
        <w:t xml:space="preserve">2: </w:t>
      </w:r>
      <w:r>
        <w:t>осуществляется практическая подготовка медицинских работников</w:t>
      </w:r>
    </w:p>
    <w:p>
      <w:r>
        <w:rPr>
          <w:b/>
        </w:rPr>
        <w:t xml:space="preserve">3: </w:t>
      </w:r>
      <w:r>
        <w:t>проводятся клинические испытания</w:t>
      </w:r>
    </w:p>
    <w:p>
      <w:r>
        <w:rPr>
          <w:b/>
        </w:rPr>
        <w:t xml:space="preserve">4: </w:t>
      </w:r>
      <w:r>
        <w:t>проводится подготовка информационно-аналитических материалов</w:t>
      </w:r>
    </w:p>
    <w:p>
      <w:r>
        <w:t xml:space="preserve">Правильный ответ: </w:t>
      </w:r>
      <w:r>
        <w:rPr>
          <w:b/>
        </w:rPr>
        <w:t>осуществляется практическая подготовка медицинских работников</w:t>
      </w:r>
    </w:p>
    <w:p>
      <w:pPr>
        <w:pStyle w:val="Heading2"/>
      </w:pPr>
      <w:r>
        <w:t>ПРИ НАЧИСЛЕНИИ ОПЛАТЫ ТРУДА МЕДИЦИНСКОМУ РАБОТНИКУ НОЧНЫМ СЧИТАЕТСЯ ВРЕМЯ С _____ ЧАСОВ ВЕЧЕРА ДО _______ ЧАСОВ УТРА</w:t>
      </w:r>
    </w:p>
    <w:p>
      <w:r>
        <w:rPr>
          <w:b/>
        </w:rPr>
        <w:t xml:space="preserve">1: </w:t>
      </w:r>
      <w:r>
        <w:t>11;7</w:t>
      </w:r>
    </w:p>
    <w:p>
      <w:r>
        <w:rPr>
          <w:b/>
        </w:rPr>
        <w:t xml:space="preserve">2: </w:t>
      </w:r>
      <w:r>
        <w:t>10; 6</w:t>
      </w:r>
    </w:p>
    <w:p>
      <w:r>
        <w:rPr>
          <w:b/>
        </w:rPr>
        <w:t xml:space="preserve">3: </w:t>
      </w:r>
      <w:r>
        <w:t>12; 8</w:t>
      </w:r>
    </w:p>
    <w:p>
      <w:r>
        <w:rPr>
          <w:b/>
        </w:rPr>
        <w:t xml:space="preserve">4: </w:t>
      </w:r>
      <w:r>
        <w:t>9; 5</w:t>
      </w:r>
    </w:p>
    <w:p>
      <w:r>
        <w:t xml:space="preserve">Правильный ответ: </w:t>
      </w:r>
      <w:r>
        <w:rPr>
          <w:b/>
        </w:rPr>
        <w:t>10; 6</w:t>
      </w:r>
    </w:p>
    <w:p>
      <w:pPr>
        <w:pStyle w:val="Heading2"/>
      </w:pPr>
      <w:r>
        <w:t>ПОРЯДОК ПРОВЕДЕНИЯ ПЕРСОНИФИЦИРОВАННОГО УЧЕТА В СФЕРЕ ОБЯЗАТЕЛЬНОГО МЕДИЦИНСКОГО СТРАХОВАНИЯ ОПРЕДЕЛЯЕТ</w:t>
      </w:r>
    </w:p>
    <w:p>
      <w:r>
        <w:rPr>
          <w:b/>
        </w:rPr>
        <w:t xml:space="preserve">1: </w:t>
      </w:r>
      <w:r>
        <w:t>уполномоченный федеральный орган исполнительной власти</w:t>
      </w:r>
    </w:p>
    <w:p>
      <w:r>
        <w:rPr>
          <w:b/>
        </w:rPr>
        <w:t xml:space="preserve">2: </w:t>
      </w:r>
      <w:r>
        <w:t>Министерство труда и социальной защиты Российской Федерации</w:t>
      </w:r>
    </w:p>
    <w:p>
      <w:r>
        <w:rPr>
          <w:b/>
        </w:rPr>
        <w:t xml:space="preserve">3: </w:t>
      </w:r>
      <w:r>
        <w:t>Правительство Российской Федерации</w:t>
      </w:r>
    </w:p>
    <w:p>
      <w:r>
        <w:rPr>
          <w:b/>
        </w:rPr>
        <w:t xml:space="preserve">4: </w:t>
      </w:r>
      <w:r>
        <w:t>медицинская организация, оказавшая медицинскую помощь</w:t>
      </w:r>
    </w:p>
    <w:p>
      <w:r>
        <w:t xml:space="preserve">Правильный ответ: </w:t>
      </w:r>
      <w:r>
        <w:rPr>
          <w:b/>
        </w:rPr>
        <w:t>уполномоченный федеральный орган исполнительной власти</w:t>
      </w:r>
    </w:p>
    <w:p>
      <w:pPr>
        <w:pStyle w:val="Heading2"/>
      </w:pPr>
      <w:r>
        <w:t>СУБЪЕКТ РОССИЙСКОЙ ФЕДЕРАЦИИ ЯВЛЯЕТСЯ УЧРЕДИТЕЛЕМ _________ УЧРЕЖДЕНИЯ ЗДРАВООХРАНЕНИЯ</w:t>
      </w:r>
    </w:p>
    <w:p>
      <w:r>
        <w:rPr>
          <w:b/>
        </w:rPr>
        <w:t xml:space="preserve">1: </w:t>
      </w:r>
      <w:r>
        <w:t>муниципального автономного</w:t>
      </w:r>
    </w:p>
    <w:p>
      <w:r>
        <w:rPr>
          <w:b/>
        </w:rPr>
        <w:t xml:space="preserve">2: </w:t>
      </w:r>
      <w:r>
        <w:t>государственного бюджетного</w:t>
      </w:r>
    </w:p>
    <w:p>
      <w:r>
        <w:rPr>
          <w:b/>
        </w:rPr>
        <w:t xml:space="preserve">3: </w:t>
      </w:r>
      <w:r>
        <w:t>казенного муниципального</w:t>
      </w:r>
    </w:p>
    <w:p>
      <w:r>
        <w:rPr>
          <w:b/>
        </w:rPr>
        <w:t xml:space="preserve">4: </w:t>
      </w:r>
      <w:r>
        <w:t>муниципального бюджетного</w:t>
      </w:r>
    </w:p>
    <w:p>
      <w:r>
        <w:t xml:space="preserve">Правильный ответ: </w:t>
      </w:r>
      <w:r>
        <w:rPr>
          <w:b/>
        </w:rPr>
        <w:t>государственного бюджетного</w:t>
      </w:r>
    </w:p>
    <w:p>
      <w:pPr>
        <w:pStyle w:val="Heading2"/>
      </w:pPr>
      <w: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w:t>
      </w:r>
    </w:p>
    <w:p>
      <w:r>
        <w:rPr>
          <w:b/>
        </w:rPr>
        <w:t xml:space="preserve">1: </w:t>
      </w:r>
      <w:r>
        <w:t>с уплатой процентов (денежной компенсации)</w:t>
      </w:r>
    </w:p>
    <w:p>
      <w:r>
        <w:rPr>
          <w:b/>
        </w:rPr>
        <w:t xml:space="preserve">2: </w:t>
      </w:r>
      <w:r>
        <w:t>в двойном размере</w:t>
      </w:r>
    </w:p>
    <w:p>
      <w:r>
        <w:rPr>
          <w:b/>
        </w:rPr>
        <w:t xml:space="preserve">3: </w:t>
      </w:r>
      <w:r>
        <w:t>в причитающемся работнику размере</w:t>
      </w:r>
    </w:p>
    <w:p>
      <w:r>
        <w:rPr>
          <w:b/>
        </w:rPr>
        <w:t xml:space="preserve">4: </w:t>
      </w:r>
      <w:r>
        <w:t>в полуторном размере</w:t>
      </w:r>
    </w:p>
    <w:p>
      <w:r>
        <w:t xml:space="preserve">Правильный ответ: </w:t>
      </w:r>
      <w:r>
        <w:rPr>
          <w:b/>
        </w:rPr>
        <w:t>с уплатой процентов (денежной компенсации)</w:t>
      </w:r>
    </w:p>
    <w:p>
      <w:pPr>
        <w:pStyle w:val="Heading2"/>
      </w:pPr>
      <w:r>
        <w:t>В НАСТОЯЩЕЕ ВРЕМЯ В РОССИИ НА 1000 ЖЕНЩИН РЕПРОДУКТИВНОГО ВОЗРАСТА РЕГИСТРИРУЕТСЯ ____ АБОРТОВ</w:t>
      </w:r>
    </w:p>
    <w:p>
      <w:r>
        <w:rPr>
          <w:b/>
        </w:rPr>
        <w:t xml:space="preserve">1: </w:t>
      </w:r>
      <w:r>
        <w:t>10-30</w:t>
      </w:r>
    </w:p>
    <w:p>
      <w:r>
        <w:rPr>
          <w:b/>
        </w:rPr>
        <w:t xml:space="preserve">2: </w:t>
      </w:r>
      <w:r>
        <w:t>80-100</w:t>
      </w:r>
    </w:p>
    <w:p>
      <w:r>
        <w:rPr>
          <w:b/>
        </w:rPr>
        <w:t xml:space="preserve">3: </w:t>
      </w:r>
      <w:r>
        <w:t>50-60</w:t>
      </w:r>
    </w:p>
    <w:p>
      <w:r>
        <w:rPr>
          <w:b/>
        </w:rPr>
        <w:t xml:space="preserve">4: </w:t>
      </w:r>
      <w:r>
        <w:t>более 100</w:t>
      </w:r>
    </w:p>
    <w:p>
      <w:r>
        <w:t xml:space="preserve">Правильный ответ: </w:t>
      </w:r>
      <w:r>
        <w:rPr>
          <w:b/>
        </w:rPr>
        <w:t>10-30</w:t>
      </w:r>
    </w:p>
    <w:p>
      <w:pPr>
        <w:pStyle w:val="Heading2"/>
      </w:pPr>
      <w:r>
        <w:t>ЕСЛИ КЛИНИЧЕСКИЕ ПРОЯВЛЕНИЯ ИНФЕКЦИОННОГО ЗАБОЛЕВАНИЯ РЕГИСТРИРУЮТСЯ В ТЕЧЕНИЕ ПЕРВЫХ ______ ЧАСОВ ПОСЛЕ РОЖДЕНИЯ, ТО ИНФЕКЦИЮ СЧИТАЮТ ВНУТРИУТРОБНОЙ</w:t>
      </w:r>
    </w:p>
    <w:p>
      <w:r>
        <w:rPr>
          <w:b/>
        </w:rPr>
        <w:t xml:space="preserve">1: </w:t>
      </w:r>
      <w:r>
        <w:t>72</w:t>
      </w:r>
    </w:p>
    <w:p>
      <w:r>
        <w:rPr>
          <w:b/>
        </w:rPr>
        <w:t xml:space="preserve">2: </w:t>
      </w:r>
      <w:r>
        <w:t>120</w:t>
      </w:r>
    </w:p>
    <w:p>
      <w:r>
        <w:rPr>
          <w:b/>
        </w:rPr>
        <w:t xml:space="preserve">3: </w:t>
      </w:r>
      <w:r>
        <w:t>144</w:t>
      </w:r>
    </w:p>
    <w:p>
      <w:r>
        <w:rPr>
          <w:b/>
        </w:rPr>
        <w:t xml:space="preserve">4: </w:t>
      </w:r>
      <w:r>
        <w:t>96</w:t>
      </w:r>
    </w:p>
    <w:p>
      <w:r>
        <w:t xml:space="preserve">Правильный ответ: </w:t>
      </w:r>
      <w:r>
        <w:rPr>
          <w:b/>
        </w:rPr>
        <w:t>72</w:t>
      </w:r>
    </w:p>
    <w:p>
      <w:pPr>
        <w:pStyle w:val="Heading2"/>
      </w:pPr>
      <w:r>
        <w:t>ДЛЯ СОВРЕМЕННОЙ МОДЕЛИ ПРОФЕССИОНАЛЬНОЙ МОРАЛИ – БИОЭТИКИ, ОСНОВНЫМ ЯВЛЯЕТСЯ ПРИНЦИП</w:t>
      </w:r>
    </w:p>
    <w:p>
      <w:r>
        <w:rPr>
          <w:b/>
        </w:rPr>
        <w:t xml:space="preserve">1: </w:t>
      </w:r>
      <w:r>
        <w:t>не навреди</w:t>
      </w:r>
    </w:p>
    <w:p>
      <w:r>
        <w:rPr>
          <w:b/>
        </w:rPr>
        <w:t xml:space="preserve">2: </w:t>
      </w:r>
      <w:r>
        <w:t>приоритета науки</w:t>
      </w:r>
    </w:p>
    <w:p>
      <w:r>
        <w:rPr>
          <w:b/>
        </w:rPr>
        <w:t xml:space="preserve">3: </w:t>
      </w:r>
      <w:r>
        <w:t>приоритета прав и уважения достоинства пациента</w:t>
      </w:r>
    </w:p>
    <w:p>
      <w:r>
        <w:rPr>
          <w:b/>
        </w:rPr>
        <w:t xml:space="preserve">4: </w:t>
      </w:r>
      <w:r>
        <w:t>соблюдения долга</w:t>
      </w:r>
    </w:p>
    <w:p>
      <w:r>
        <w:t xml:space="preserve">Правильный ответ: </w:t>
      </w:r>
      <w:r>
        <w:rPr>
          <w:b/>
        </w:rPr>
        <w:t>приоритета прав и уважения достоинства пациента</w:t>
      </w:r>
    </w:p>
    <w:p>
      <w:pPr>
        <w:pStyle w:val="Heading2"/>
      </w:pPr>
      <w:r>
        <w:t>ПРОЦЕНТ ОХВАТА ПРОФИЛАКТИЧЕСКИМИ МЕДИЦИНСКИМИ ОСМОТРАМИ ВЗРОСЛОГО НАСЕЛЕНИЯ ЯВЛЯЕТСЯ КРИТЕРИЕМ _______ МЕДИЦИНСКОЙ ПОМОЩИ</w:t>
      </w:r>
    </w:p>
    <w:p>
      <w:r>
        <w:rPr>
          <w:b/>
        </w:rPr>
        <w:t xml:space="preserve">1: </w:t>
      </w:r>
      <w:r>
        <w:t>доступности</w:t>
      </w:r>
    </w:p>
    <w:p>
      <w:r>
        <w:rPr>
          <w:b/>
        </w:rPr>
        <w:t xml:space="preserve">2: </w:t>
      </w:r>
      <w:r>
        <w:t>результативности</w:t>
      </w:r>
    </w:p>
    <w:p>
      <w:r>
        <w:rPr>
          <w:b/>
        </w:rPr>
        <w:t xml:space="preserve">3: </w:t>
      </w:r>
      <w:r>
        <w:t>экономической эффективности</w:t>
      </w:r>
    </w:p>
    <w:p>
      <w:r>
        <w:rPr>
          <w:b/>
        </w:rPr>
        <w:t xml:space="preserve">4: </w:t>
      </w:r>
      <w:r>
        <w:t>выполнения порядков</w:t>
      </w:r>
    </w:p>
    <w:p>
      <w:r>
        <w:t xml:space="preserve">Правильный ответ: </w:t>
      </w:r>
      <w:r>
        <w:rPr>
          <w:b/>
        </w:rPr>
        <w:t>доступности</w:t>
      </w:r>
    </w:p>
    <w:p>
      <w:pPr>
        <w:pStyle w:val="Heading2"/>
      </w:pPr>
      <w:r>
        <w:t>СОГЛАСНО П.4 СТ. 31 ФЕДЕРАЛЬНОГО ЗАКОНА ОТ 21.11.2011 ГОДА № 323-ФЗ «ОБ ОСНОВАХ ОХРАНЫ ЗДОРОВЬЯ ГРАЖДАН В РОССИЙСКОЙ ФЕДЕРАЦИИ» ОКАЗЫВАТЬ ПЕРВУЮ ПОМОЩЬ ______, ПРОШЕДШИЙ ОБУЧЕНИЕ И(ИЛИ) ИМЕЮЩИЙ СООТВЕТСТВУЮЩИЕ НАВЫКИ</w:t>
      </w:r>
    </w:p>
    <w:p>
      <w:r>
        <w:rPr>
          <w:b/>
        </w:rPr>
        <w:t xml:space="preserve">1: </w:t>
      </w:r>
      <w:r>
        <w:t>имеет право любой гражданин</w:t>
      </w:r>
    </w:p>
    <w:p>
      <w:r>
        <w:rPr>
          <w:b/>
        </w:rPr>
        <w:t xml:space="preserve">2: </w:t>
      </w:r>
      <w:r>
        <w:t>только взрослым пострадавшим имеет право любой гражданин</w:t>
      </w:r>
    </w:p>
    <w:p>
      <w:r>
        <w:rPr>
          <w:b/>
        </w:rPr>
        <w:t xml:space="preserve">3: </w:t>
      </w:r>
      <w:r>
        <w:t>обязан любой гражданин</w:t>
      </w:r>
    </w:p>
    <w:p>
      <w:r>
        <w:rPr>
          <w:b/>
        </w:rPr>
        <w:t xml:space="preserve">4: </w:t>
      </w:r>
      <w:r>
        <w:t>имеет право только медицинский работник</w:t>
      </w:r>
    </w:p>
    <w:p>
      <w:r>
        <w:t xml:space="preserve">Правильный ответ: </w:t>
      </w:r>
      <w:r>
        <w:rPr>
          <w:b/>
        </w:rPr>
        <w:t>имеет право любой гражданин</w:t>
      </w:r>
    </w:p>
    <w:p>
      <w:pPr>
        <w:pStyle w:val="Heading2"/>
      </w:pPr>
      <w:r>
        <w:t>НОРМАТИВЫ ОБЕСПЕЧЕНИЯ ГРАЖДАН РОССИЙСКОЙ ФЕДЕРАЦИИ БЕСПЛАТНОЙ МЕДИЦИНСКОЙ ПОМОЩЬЮ РЕГЛАМЕНТИРУЮТСЯ</w:t>
      </w:r>
    </w:p>
    <w:p>
      <w:r>
        <w:rPr>
          <w:b/>
        </w:rPr>
        <w:t xml:space="preserve">1: </w:t>
      </w:r>
      <w:r>
        <w:t>нормативно-правовыми актами органов местного самоуправления</w:t>
      </w:r>
    </w:p>
    <w:p>
      <w:r>
        <w:rPr>
          <w:b/>
        </w:rPr>
        <w:t xml:space="preserve">2: </w:t>
      </w:r>
      <w:r>
        <w:t>Программой государственных гарантий бесплатного оказания гражданам медицинской помощи</w:t>
      </w:r>
    </w:p>
    <w:p>
      <w:r>
        <w:rPr>
          <w:b/>
        </w:rPr>
        <w:t xml:space="preserve">3: </w:t>
      </w:r>
      <w:r>
        <w:t>Федеральными законами</w:t>
      </w:r>
    </w:p>
    <w:p>
      <w:r>
        <w:rPr>
          <w:b/>
        </w:rPr>
        <w:t xml:space="preserve">4: </w:t>
      </w:r>
      <w:r>
        <w:t>Конституцией Российской Федерации</w:t>
      </w:r>
    </w:p>
    <w:p>
      <w:r>
        <w:t xml:space="preserve">Правильный ответ: </w:t>
      </w:r>
      <w:r>
        <w:rPr>
          <w:b/>
        </w:rPr>
        <w:t>Программой государственных гарантий бесплатного оказания гражданам медицинской помощи</w:t>
      </w:r>
    </w:p>
    <w:p>
      <w:pPr>
        <w:pStyle w:val="Heading2"/>
      </w:pPr>
      <w:r>
        <w:t>ДОЛЯ ЖЕНЩИН, КОТОРЫМ ПРОВЕДЕНО ЭКСТРАКОРПОРАЛЬНОЕ ОПЛОДОТВОРЕНИЕ, В ОБЩЕМ КОЛИЧЕСТВЕ ЖЕНЩИН С БЕСПЛОДИЕМ, ЯВЛЯЕТСЯ КРИТЕРИЕМ</w:t>
      </w:r>
    </w:p>
    <w:p>
      <w:r>
        <w:rPr>
          <w:b/>
        </w:rPr>
        <w:t xml:space="preserve">1: </w:t>
      </w:r>
      <w:r>
        <w:t>экономической эффективности</w:t>
      </w:r>
    </w:p>
    <w:p>
      <w:r>
        <w:rPr>
          <w:b/>
        </w:rPr>
        <w:t xml:space="preserve">2: </w:t>
      </w:r>
      <w:r>
        <w:t>обеспеченности врачами гинекологами</w:t>
      </w:r>
    </w:p>
    <w:p>
      <w:r>
        <w:rPr>
          <w:b/>
        </w:rPr>
        <w:t xml:space="preserve">3: </w:t>
      </w:r>
      <w:r>
        <w:t>фертильности населения</w:t>
      </w:r>
    </w:p>
    <w:p>
      <w:r>
        <w:rPr>
          <w:b/>
        </w:rPr>
        <w:t xml:space="preserve">4: </w:t>
      </w:r>
      <w:r>
        <w:t>доступности медицинской помощи</w:t>
      </w:r>
    </w:p>
    <w:p>
      <w:r>
        <w:t xml:space="preserve">Правильный ответ: </w:t>
      </w:r>
      <w:r>
        <w:rPr>
          <w:b/>
        </w:rPr>
        <w:t>доступности медицинской помощи</w:t>
      </w:r>
    </w:p>
    <w:p>
      <w:pPr>
        <w:pStyle w:val="Heading2"/>
      </w:pPr>
      <w:r>
        <w:t>ПЛАТНЫЕ МЕДИЦИНСКИЕ УСЛУГИ МОГУТ ПРЕДОСТАВЛЯТЬСЯ В ОБЪЕМЕ, ПРЕВЫШАЮЩЕМ ОБЪЕМ ВЫПОЛНЯЕМОГО СТАНДАРТА МЕДИЦИНСКОЙ ПОМОЩИ, ПО</w:t>
      </w:r>
    </w:p>
    <w:p>
      <w:r>
        <w:rPr>
          <w:b/>
        </w:rPr>
        <w:t xml:space="preserve">1: </w:t>
      </w:r>
      <w:r>
        <w:t>назначению врача</w:t>
      </w:r>
    </w:p>
    <w:p>
      <w:r>
        <w:rPr>
          <w:b/>
        </w:rPr>
        <w:t xml:space="preserve">2: </w:t>
      </w:r>
      <w:r>
        <w:t>просьбе родственников пациента</w:t>
      </w:r>
    </w:p>
    <w:p>
      <w:r>
        <w:rPr>
          <w:b/>
        </w:rPr>
        <w:t xml:space="preserve">3: </w:t>
      </w:r>
      <w:r>
        <w:t>просьбе потребителя</w:t>
      </w:r>
    </w:p>
    <w:p>
      <w:r>
        <w:rPr>
          <w:b/>
        </w:rPr>
        <w:t xml:space="preserve">4: </w:t>
      </w:r>
      <w:r>
        <w:t>заключению врачебной комиссии</w:t>
      </w:r>
    </w:p>
    <w:p>
      <w:r>
        <w:t xml:space="preserve">Правильный ответ: </w:t>
      </w:r>
      <w:r>
        <w:rPr>
          <w:b/>
        </w:rPr>
        <w:t>просьбе потребителя</w:t>
      </w:r>
    </w:p>
    <w:p>
      <w:pPr>
        <w:pStyle w:val="Heading2"/>
      </w:pPr>
      <w:r>
        <w:t>ПРИ СРОКЕ ВРЕМЕННОЙ НЕТРУДОСПОСОБНОСТИ, ПРЕВЫШАЮЩЕМ 15 КАЛЕНДАРНЫХ ДНЕЙ, РЕШЕНИЕ ВОПРОСА ДАЛЬНЕЙШЕГО ЛЕЧЕНИЯ И ВЫДАЧИ ЛИСТКА НЕТРУДОСПОСОБНОСТИ ОСУЩЕСТВЛЯЕТСЯ</w:t>
      </w:r>
    </w:p>
    <w:p>
      <w:r>
        <w:rPr>
          <w:b/>
        </w:rPr>
        <w:t xml:space="preserve">1: </w:t>
      </w:r>
      <w:r>
        <w:t>лечащим врачом</w:t>
      </w:r>
    </w:p>
    <w:p>
      <w:r>
        <w:rPr>
          <w:b/>
        </w:rPr>
        <w:t xml:space="preserve">2: </w:t>
      </w:r>
      <w:r>
        <w:t>заведующим отделением</w:t>
      </w:r>
    </w:p>
    <w:p>
      <w:r>
        <w:rPr>
          <w:b/>
        </w:rPr>
        <w:t xml:space="preserve">3: </w:t>
      </w:r>
      <w:r>
        <w:t>врачебной комиссией</w:t>
      </w:r>
    </w:p>
    <w:p>
      <w:r>
        <w:rPr>
          <w:b/>
        </w:rPr>
        <w:t xml:space="preserve">4: </w:t>
      </w:r>
      <w:r>
        <w:t>заместителем главного врача по клинико-экспертной работе</w:t>
      </w:r>
    </w:p>
    <w:p>
      <w:r>
        <w:t xml:space="preserve">Правильный ответ: </w:t>
      </w:r>
      <w:r>
        <w:rPr>
          <w:b/>
        </w:rPr>
        <w:t>врачебной комиссией</w:t>
      </w:r>
    </w:p>
    <w:p>
      <w:pPr>
        <w:pStyle w:val="Heading2"/>
      </w:pPr>
      <w:r>
        <w:t>СЛУЧАИ НЕСОБЛЮДЕНИЯ МЕДИЦИНСКОЙ ОРГАНИЗАЦИЕЙ УСТАНОВЛЕННЫХ ТЕРРИТОРИАЛЬНЫМИ ПРОГРАММАМИ ГОСУДАРСТВЕННЫХ ГАРАНТИЙ БЕСПЛАТНОГО ОКАЗАНИЯ МЕДИЦИНСКОЙ ПОМОЩИ СРОКОВ ОЖИДАНИЯ МЕДИЦИНСКОЙ ПОМОЩИ, ВХОДЯТ В СПИСОК ВОПРОСОВ ПРОВЕРКИ, ПРОВОДИМОЙ</w:t>
      </w:r>
    </w:p>
    <w:p>
      <w:r>
        <w:rPr>
          <w:b/>
        </w:rPr>
        <w:t xml:space="preserve">1: </w:t>
      </w:r>
      <w:r>
        <w:t>Федеральной антимонопольной службой</w:t>
      </w:r>
    </w:p>
    <w:p>
      <w:r>
        <w:rPr>
          <w:b/>
        </w:rPr>
        <w:t xml:space="preserve">2: </w:t>
      </w:r>
      <w:r>
        <w:t>Росздравнадзором</w:t>
      </w:r>
    </w:p>
    <w:p>
      <w:r>
        <w:rPr>
          <w:b/>
        </w:rPr>
        <w:t xml:space="preserve">3: </w:t>
      </w:r>
      <w:r>
        <w:t>налоговой службой</w:t>
      </w:r>
    </w:p>
    <w:p>
      <w:r>
        <w:rPr>
          <w:b/>
        </w:rPr>
        <w:t xml:space="preserve">4: </w:t>
      </w:r>
      <w:r>
        <w:t>Федеральной инспекцией труда</w:t>
      </w:r>
    </w:p>
    <w:p>
      <w:r>
        <w:t xml:space="preserve">Правильный ответ: </w:t>
      </w:r>
      <w:r>
        <w:rPr>
          <w:b/>
        </w:rPr>
        <w:t>Росздравнадзором</w:t>
      </w:r>
    </w:p>
    <w:p>
      <w:pPr>
        <w:pStyle w:val="Heading2"/>
      </w:pPr>
      <w:r>
        <w:t>ДОРОДОВЫЙ ПАТРОНАЖ БЕРЕМЕННЫХ ВРАЧОМ-ПЕДИАТРОМ УЧАСТКОВЫМ ОСУЩЕСТВЛЯЕТСЯ _______ РАЗА</w:t>
      </w:r>
    </w:p>
    <w:p>
      <w:r>
        <w:rPr>
          <w:b/>
        </w:rPr>
        <w:t xml:space="preserve">1: </w:t>
      </w:r>
      <w:r>
        <w:t>4</w:t>
      </w:r>
    </w:p>
    <w:p>
      <w:r>
        <w:rPr>
          <w:b/>
        </w:rPr>
        <w:t xml:space="preserve">2: </w:t>
      </w:r>
      <w:r>
        <w:t>2</w:t>
      </w:r>
    </w:p>
    <w:p>
      <w:r>
        <w:rPr>
          <w:b/>
        </w:rPr>
        <w:t xml:space="preserve">3: </w:t>
      </w:r>
      <w:r>
        <w:t>1</w:t>
      </w:r>
    </w:p>
    <w:p>
      <w:r>
        <w:rPr>
          <w:b/>
        </w:rPr>
        <w:t xml:space="preserve">4: </w:t>
      </w:r>
      <w:r>
        <w:t>3</w:t>
      </w:r>
    </w:p>
    <w:p>
      <w:r>
        <w:t xml:space="preserve">Правильный ответ: </w:t>
      </w:r>
      <w:r>
        <w:rPr>
          <w:b/>
        </w:rPr>
        <w:t>2</w:t>
      </w:r>
    </w:p>
    <w:p>
      <w:pPr>
        <w:pStyle w:val="Heading2"/>
      </w:pPr>
      <w:r>
        <w:t>ОСНОВАНИЕМ ДЛЯ ОЗНАКОМЛЕНИЯ ПАЦИЕНТА ЛИБО ЕГО ЗАКОННОГО ПРЕДСТАВИТЕЛЯ С МЕДИЦИНСКОЙ ДОКУМЕНТАЦИЕЙ ЯВЛЯЕТСЯ</w:t>
      </w:r>
    </w:p>
    <w:p>
      <w:r>
        <w:rPr>
          <w:b/>
        </w:rPr>
        <w:t xml:space="preserve">1: </w:t>
      </w:r>
      <w:r>
        <w:t>разрешение заместителя главного врача по медицинской части</w:t>
      </w:r>
    </w:p>
    <w:p>
      <w:r>
        <w:rPr>
          <w:b/>
        </w:rPr>
        <w:t xml:space="preserve">2: </w:t>
      </w:r>
      <w:r>
        <w:t>разрешение заведующего отделением</w:t>
      </w:r>
    </w:p>
    <w:p>
      <w:r>
        <w:rPr>
          <w:b/>
        </w:rPr>
        <w:t xml:space="preserve">3: </w:t>
      </w:r>
      <w:r>
        <w:t>поступление в медицинскую организацию устного запроса от родственников пациента</w:t>
      </w:r>
    </w:p>
    <w:p>
      <w:r>
        <w:rPr>
          <w:b/>
        </w:rPr>
        <w:t xml:space="preserve">4: </w:t>
      </w:r>
      <w:r>
        <w:t>поступление в медицинскую организацию письменного запроса о предоставлении медицинской документации для ознакомления от пациента либо его законного представителя</w:t>
      </w:r>
    </w:p>
    <w:p>
      <w:r>
        <w:t xml:space="preserve">Правильный ответ: </w:t>
      </w:r>
      <w:r>
        <w:rPr>
          <w:b/>
        </w:rPr>
        <w:t>поступление в медицинскую организацию письменного запроса о предоставлении медицинской документации для ознакомления от пациента либо его законного представителя</w:t>
      </w:r>
    </w:p>
    <w:p>
      <w:pPr>
        <w:pStyle w:val="Heading2"/>
      </w:pPr>
      <w:r>
        <w:t>ПРОДОЛЖИТЕЛЬНОСТЬ ЕЖЕГОДНОГО ОСНОВНОГО ОПЛАЧИВАЕМОГО ОТПУСКА ВРАЧА-ТЕРАПЕВТА УЧАСТКОВОГО СОСТАВЛЯЕТ _____ КАЛЕНДАРНЫХ ДНЕЙ</w:t>
      </w:r>
    </w:p>
    <w:p>
      <w:r>
        <w:rPr>
          <w:b/>
        </w:rPr>
        <w:t xml:space="preserve">1: </w:t>
      </w:r>
      <w:r>
        <w:t>28</w:t>
      </w:r>
    </w:p>
    <w:p>
      <w:r>
        <w:rPr>
          <w:b/>
        </w:rPr>
        <w:t xml:space="preserve">2: </w:t>
      </w:r>
      <w:r>
        <w:t>30</w:t>
      </w:r>
    </w:p>
    <w:p>
      <w:r>
        <w:rPr>
          <w:b/>
        </w:rPr>
        <w:t xml:space="preserve">3: </w:t>
      </w:r>
      <w:r>
        <w:t>24</w:t>
      </w:r>
    </w:p>
    <w:p>
      <w:r>
        <w:rPr>
          <w:b/>
        </w:rPr>
        <w:t xml:space="preserve">4: </w:t>
      </w:r>
      <w:r>
        <w:t>36</w:t>
      </w:r>
    </w:p>
    <w:p>
      <w:r>
        <w:t xml:space="preserve">Правильный ответ: </w:t>
      </w:r>
      <w:r>
        <w:rPr>
          <w:b/>
        </w:rPr>
        <w:t>28</w:t>
      </w:r>
    </w:p>
    <w:p>
      <w:pPr>
        <w:pStyle w:val="Heading2"/>
      </w:pPr>
      <w:r>
        <w:t>ПОД КОНФИДЕНЦИАЛЬНОСТЬЮ ПЕРСОНАЛЬНЫХ ДАННЫХ ПОНИМАЮТ ОБЯЗАННОСТЬ ОПЕРАТОРОВ И ИНЫХ ЛИЦ, ПОЛУЧИВШИХ ДОСТУП К ПЕРСОНАЛЬНЫМ ДАННЫМ</w:t>
      </w:r>
    </w:p>
    <w:p>
      <w:r>
        <w:rPr>
          <w:b/>
        </w:rPr>
        <w:t xml:space="preserve">1: </w:t>
      </w:r>
      <w:r>
        <w:t>не раскрывать третьим лицам и не распространять персональные данные без согласия субъекта, если иное не предусмотрено федеральным законом</w:t>
      </w:r>
    </w:p>
    <w:p>
      <w:r>
        <w:rPr>
          <w:b/>
        </w:rPr>
        <w:t xml:space="preserve">2: </w:t>
      </w:r>
      <w:r>
        <w:t>давать согласие на обработку, хранение, извлечение, использование персональных данных</w:t>
      </w:r>
    </w:p>
    <w:p>
      <w:r>
        <w:rPr>
          <w:b/>
        </w:rPr>
        <w:t xml:space="preserve">3: </w:t>
      </w:r>
      <w:r>
        <w:t>обеспечить обезличивание персональных данных</w:t>
      </w:r>
    </w:p>
    <w:p>
      <w:r>
        <w:rPr>
          <w:b/>
        </w:rPr>
        <w:t xml:space="preserve">4: </w:t>
      </w:r>
      <w:r>
        <w:t>обеспечивать безопасность персональных данных и их защиту от неправомерного или случайного доступа</w:t>
      </w:r>
    </w:p>
    <w:p>
      <w:r>
        <w:t xml:space="preserve">Правильный ответ: </w:t>
      </w:r>
      <w:r>
        <w:rPr>
          <w:b/>
        </w:rPr>
        <w:t>не раскрывать третьим лицам и не распространять персональные данные без согласия субъекта, если иное не предусмотрено федеральным законом</w:t>
      </w:r>
    </w:p>
    <w:p>
      <w:pPr>
        <w:pStyle w:val="Heading2"/>
      </w:pPr>
      <w:r>
        <w:t>КОМИССИЯ ПО ТРУДОВЫМ СПОРАМ ОБЯЗАНА РАССМОТРЕТЬ ИНДИВИДУАЛЬНЫЙ ТРУДОВОЙ СПОР В ТЕЧЕНИЕ _______ КАЛЕНДАРНЫХ ДНЕЙ</w:t>
      </w:r>
    </w:p>
    <w:p>
      <w:r>
        <w:rPr>
          <w:b/>
        </w:rPr>
        <w:t xml:space="preserve">1: </w:t>
      </w:r>
      <w:r>
        <w:t>12</w:t>
      </w:r>
    </w:p>
    <w:p>
      <w:r>
        <w:rPr>
          <w:b/>
        </w:rPr>
        <w:t xml:space="preserve">2: </w:t>
      </w:r>
      <w:r>
        <w:t>18</w:t>
      </w:r>
    </w:p>
    <w:p>
      <w:r>
        <w:rPr>
          <w:b/>
        </w:rPr>
        <w:t xml:space="preserve">3: </w:t>
      </w:r>
      <w:r>
        <w:t>10</w:t>
      </w:r>
    </w:p>
    <w:p>
      <w:r>
        <w:rPr>
          <w:b/>
        </w:rPr>
        <w:t xml:space="preserve">4: </w:t>
      </w:r>
      <w:r>
        <w:t>14</w:t>
      </w:r>
    </w:p>
    <w:p>
      <w:r>
        <w:t xml:space="preserve">Правильный ответ: </w:t>
      </w:r>
      <w:r>
        <w:rPr>
          <w:b/>
        </w:rPr>
        <w:t>10</w:t>
      </w:r>
    </w:p>
    <w:p>
      <w:pPr>
        <w:pStyle w:val="Heading2"/>
      </w:pPr>
      <w:r>
        <w:t>В ФОРМУЛЕ РАСЧЕТА СРЕДНЕГО ВРЕМЕНИ ПРОСТОЯ КОЙКИ«Х» ОБОЗНАЧАЕТ</w:t>
      </w:r>
    </w:p>
    <w:p>
      <w:r>
        <w:rPr>
          <w:b/>
        </w:rPr>
        <w:t xml:space="preserve">1: </w:t>
      </w:r>
      <w:r>
        <w:t>среднее число дней работы койки в году – календарное число дней в году</w:t>
      </w:r>
    </w:p>
    <w:p>
      <w:r>
        <w:rPr>
          <w:b/>
        </w:rPr>
        <w:t xml:space="preserve">2: </w:t>
      </w:r>
      <w:r>
        <w:t>число койко-дней фактически проведенных пациентами</w:t>
      </w:r>
    </w:p>
    <w:p>
      <w:r>
        <w:rPr>
          <w:b/>
        </w:rPr>
        <w:t xml:space="preserve">3: </w:t>
      </w:r>
      <w:r>
        <w:t>число койко-дней закрытия на ремонт</w:t>
      </w:r>
    </w:p>
    <w:p>
      <w:r>
        <w:rPr>
          <w:b/>
        </w:rPr>
        <w:t xml:space="preserve">4: </w:t>
      </w:r>
      <w:r>
        <w:t>календарное число дней в году – среднее число дней работы койки в году</w:t>
      </w:r>
    </w:p>
    <w:p>
      <w:r>
        <w:t xml:space="preserve">Правильный ответ: </w:t>
      </w:r>
      <w:r>
        <w:rPr>
          <w:b/>
        </w:rPr>
        <w:t>календарное число дней в году – среднее число дней работы койки в году</w:t>
      </w:r>
    </w:p>
    <w:p>
      <w:pPr>
        <w:pStyle w:val="Heading2"/>
      </w:pPr>
      <w:r>
        <w:t>ПРИ ПРОВЕДЕНИИ КОНТРОЛЯ КАЧЕСТВА ДИСПАНСЕРИЗАЦИИ НЕОБХОДИМО УЧИТЫВАТЬ, ЧТО ОДИН РАЗ В ТРИ ГОДА ДИСПАНСЕРИЗАЦИЮ ПРОВОДЯТ ГРАЖДАНАМ В ВОЗРАСТЕ (В ГОДАХ)</w:t>
      </w:r>
    </w:p>
    <w:p>
      <w:r>
        <w:rPr>
          <w:b/>
        </w:rPr>
        <w:t xml:space="preserve">1: </w:t>
      </w:r>
      <w:r>
        <w:t>50-59</w:t>
      </w:r>
    </w:p>
    <w:p>
      <w:r>
        <w:rPr>
          <w:b/>
        </w:rPr>
        <w:t xml:space="preserve">2: </w:t>
      </w:r>
      <w:r>
        <w:t>60 и старше</w:t>
      </w:r>
    </w:p>
    <w:p>
      <w:r>
        <w:rPr>
          <w:b/>
        </w:rPr>
        <w:t xml:space="preserve">3: </w:t>
      </w:r>
      <w:r>
        <w:t>18-39</w:t>
      </w:r>
    </w:p>
    <w:p>
      <w:r>
        <w:rPr>
          <w:b/>
        </w:rPr>
        <w:t xml:space="preserve">4: </w:t>
      </w:r>
      <w:r>
        <w:t>40-49</w:t>
      </w:r>
    </w:p>
    <w:p>
      <w:r>
        <w:t xml:space="preserve">Правильный ответ: </w:t>
      </w:r>
      <w:r>
        <w:rPr>
          <w:b/>
        </w:rPr>
        <w:t>18-39</w:t>
      </w:r>
    </w:p>
    <w:p>
      <w:pPr>
        <w:pStyle w:val="Heading2"/>
      </w:pPr>
      <w:r>
        <w:t>НА ДОЛЖНОСТЬ ЗАВЕДУЮЩЕГО СТАНЦИЕЙ (ОТДЕЛЕНИЕМ) СКОРОЙ МЕДИЦИНСКОЙ ПОМОЩИ НАЗНАЧАЕТСЯ СПЕЦИАЛИСТ С ВЫСШИМ МЕДИЦИНСКИМ ОБРАЗОВАНИЕМ ПО СПЕЦИАЛЬНОСТИ</w:t>
      </w:r>
    </w:p>
    <w:p>
      <w:r>
        <w:rPr>
          <w:b/>
        </w:rPr>
        <w:t xml:space="preserve">1: </w:t>
      </w:r>
      <w:r>
        <w:t>скорая медицинская помощь</w:t>
      </w:r>
    </w:p>
    <w:p>
      <w:r>
        <w:rPr>
          <w:b/>
        </w:rPr>
        <w:t xml:space="preserve">2: </w:t>
      </w:r>
      <w:r>
        <w:t>организация здравоохранения и общественное здоровье</w:t>
      </w:r>
    </w:p>
    <w:p>
      <w:r>
        <w:rPr>
          <w:b/>
        </w:rPr>
        <w:t xml:space="preserve">3: </w:t>
      </w:r>
      <w:r>
        <w:t>анестезиология-реаниматология</w:t>
      </w:r>
    </w:p>
    <w:p>
      <w:r>
        <w:rPr>
          <w:b/>
        </w:rPr>
        <w:t xml:space="preserve">4: </w:t>
      </w:r>
      <w:r>
        <w:t>хирургия</w:t>
      </w:r>
    </w:p>
    <w:p>
      <w:r>
        <w:t xml:space="preserve">Правильный ответ: </w:t>
      </w:r>
      <w:r>
        <w:rPr>
          <w:b/>
        </w:rPr>
        <w:t>скорая медицинская помощь</w:t>
      </w:r>
    </w:p>
    <w:p>
      <w:pPr>
        <w:pStyle w:val="Heading2"/>
      </w:pPr>
      <w:r>
        <w:t>МЕДИЦИНСКАЯ ОРГАНИЗАЦИЯ ВКЛЮЧАЕТСЯ В РЕЕСТР МЕДИЦИНСКИХ ОРГАНИЗАЦИЙ, РЕАЛИЗУЮЩИХ ПРОГРАММЫ ОБЯЗАТЕЛЬНОГО МЕДИЦИНСКОГО СТРАХОВАНИЯ, НА ОСНОВАНИИ</w:t>
      </w:r>
    </w:p>
    <w:p>
      <w:r>
        <w:rPr>
          <w:b/>
        </w:rPr>
        <w:t xml:space="preserve">1: </w:t>
      </w:r>
      <w:r>
        <w:t>разрешения</w:t>
      </w:r>
    </w:p>
    <w:p>
      <w:r>
        <w:rPr>
          <w:b/>
        </w:rPr>
        <w:t xml:space="preserve">2: </w:t>
      </w:r>
      <w:r>
        <w:t>постановления органа исполнительной власти субъекта Российской Федерации</w:t>
      </w:r>
    </w:p>
    <w:p>
      <w:r>
        <w:rPr>
          <w:b/>
        </w:rPr>
        <w:t xml:space="preserve">3: </w:t>
      </w:r>
      <w:r>
        <w:t>уведомления</w:t>
      </w:r>
    </w:p>
    <w:p>
      <w:r>
        <w:rPr>
          <w:b/>
        </w:rPr>
        <w:t xml:space="preserve">4: </w:t>
      </w:r>
      <w:r>
        <w:t>приказа Министерства здравоохранения Российской Федерации</w:t>
      </w:r>
    </w:p>
    <w:p>
      <w:r>
        <w:t xml:space="preserve">Правильный ответ: </w:t>
      </w:r>
      <w:r>
        <w:rPr>
          <w:b/>
        </w:rPr>
        <w:t>уведомления</w:t>
      </w:r>
    </w:p>
    <w:p>
      <w:pPr>
        <w:pStyle w:val="Heading2"/>
      </w:pPr>
      <w:r>
        <w:t>ЕСЛИ КОЭФФИЦИЕНТ КОРРЕЛЯЦИИ МЕЖДУ КОЛИЧЕСТВОМ ВЫКУРЕННЫХ СИГАРЕТ И ЧИСЛОМ ГИПЕРТОНИЧЕСКИХ КРИЗОВ РАВЕН 0,23, ТО СВЯЗЬ МЕЖДУ ИЗУЧАЕМЫМИ ЯВЛЕНИЯМИ</w:t>
      </w:r>
    </w:p>
    <w:p>
      <w:r>
        <w:rPr>
          <w:b/>
        </w:rPr>
        <w:t xml:space="preserve">1: </w:t>
      </w:r>
      <w:r>
        <w:t>слабая и прямая</w:t>
      </w:r>
    </w:p>
    <w:p>
      <w:r>
        <w:rPr>
          <w:b/>
        </w:rPr>
        <w:t xml:space="preserve">2: </w:t>
      </w:r>
      <w:r>
        <w:t>сильная и прямая</w:t>
      </w:r>
    </w:p>
    <w:p>
      <w:r>
        <w:rPr>
          <w:b/>
        </w:rPr>
        <w:t xml:space="preserve">3: </w:t>
      </w:r>
      <w:r>
        <w:t>сильная и обратная</w:t>
      </w:r>
    </w:p>
    <w:p>
      <w:r>
        <w:rPr>
          <w:b/>
        </w:rPr>
        <w:t xml:space="preserve">4: </w:t>
      </w:r>
      <w:r>
        <w:t>слабая и обратная</w:t>
      </w:r>
    </w:p>
    <w:p>
      <w:r>
        <w:t xml:space="preserve">Правильный ответ: </w:t>
      </w:r>
      <w:r>
        <w:rPr>
          <w:b/>
        </w:rPr>
        <w:t>слабая и прямая</w:t>
      </w:r>
    </w:p>
    <w:p>
      <w:pPr>
        <w:pStyle w:val="Heading2"/>
      </w:pPr>
      <w:r>
        <w:t>ПОРЯДОК ФОРМИРОВАНИЯ ГОСУДАРСТВЕННОГО ЗАДАНИЯ УЧРЕЖДЕНИЯМ ЗДРАВООХРАНЕНИЯ СУБЪЕКТОВ РОССИЙСКОЙ ФЕДЕРАЦИИ ОПРЕДЕЛЯЕТ</w:t>
      </w:r>
    </w:p>
    <w:p>
      <w:r>
        <w:rPr>
          <w:b/>
        </w:rPr>
        <w:t xml:space="preserve">1: </w:t>
      </w:r>
      <w:r>
        <w:t>Правительство Российской Федерации</w:t>
      </w:r>
    </w:p>
    <w:p>
      <w:r>
        <w:rPr>
          <w:b/>
        </w:rPr>
        <w:t xml:space="preserve">2: </w:t>
      </w:r>
      <w:r>
        <w:t>территориальный фонд обязательного медицинского страхования</w:t>
      </w:r>
    </w:p>
    <w:p>
      <w:r>
        <w:rPr>
          <w:b/>
        </w:rPr>
        <w:t xml:space="preserve">3: </w:t>
      </w:r>
      <w:r>
        <w:t>высший исполнительный орган государственной власти субъекта Российской Федерации</w:t>
      </w:r>
    </w:p>
    <w:p>
      <w:r>
        <w:rPr>
          <w:b/>
        </w:rPr>
        <w:t xml:space="preserve">4: </w:t>
      </w:r>
      <w:r>
        <w:t>страховая медицинская организация</w:t>
      </w:r>
    </w:p>
    <w:p>
      <w:r>
        <w:t xml:space="preserve">Правильный ответ: </w:t>
      </w:r>
      <w:r>
        <w:rPr>
          <w:b/>
        </w:rPr>
        <w:t>высший исполнительный орган государственной власти субъекта Российской Федерации</w:t>
      </w:r>
    </w:p>
    <w:p>
      <w:pPr>
        <w:pStyle w:val="Heading2"/>
      </w:pPr>
      <w:r>
        <w:t>ПИСЬМЕННЫЕ ОБРАЩЕНИЯ ГРАЖДАН, ПОСТУПИВШИЕ ДОЛЖНОСТНОМУ ЛИЦУ В СООТВЕТСТВИИ С ЕГО КОМПЕТЕНЦИЕЙ, ПОДЛЕЖАТ РАССМОТРЕНИЮ В ТЕЧЕНИЕ ______ ДНЕЙ С МОМЕНТА РЕГИСТРАЦИИ</w:t>
      </w:r>
    </w:p>
    <w:p>
      <w:r>
        <w:rPr>
          <w:b/>
        </w:rPr>
        <w:t xml:space="preserve">1: </w:t>
      </w:r>
      <w:r>
        <w:t>7</w:t>
      </w:r>
    </w:p>
    <w:p>
      <w:r>
        <w:rPr>
          <w:b/>
        </w:rPr>
        <w:t xml:space="preserve">2: </w:t>
      </w:r>
      <w:r>
        <w:t>30</w:t>
      </w:r>
    </w:p>
    <w:p>
      <w:r>
        <w:rPr>
          <w:b/>
        </w:rPr>
        <w:t xml:space="preserve">3: </w:t>
      </w:r>
      <w:r>
        <w:t>15</w:t>
      </w:r>
    </w:p>
    <w:p>
      <w:r>
        <w:rPr>
          <w:b/>
        </w:rPr>
        <w:t xml:space="preserve">4: </w:t>
      </w:r>
      <w:r>
        <w:t>20</w:t>
      </w:r>
    </w:p>
    <w:p>
      <w:r>
        <w:t xml:space="preserve">Правильный ответ: </w:t>
      </w:r>
      <w:r>
        <w:rPr>
          <w:b/>
        </w:rPr>
        <w:t>30</w:t>
      </w:r>
    </w:p>
    <w:p>
      <w:pPr>
        <w:pStyle w:val="Heading2"/>
      </w:pPr>
      <w:r>
        <w:t>ТРЕБОВАНИЯ К ФОРМЕ ПЛАНОВ-ГРАФИКОВ ЗАКУПОК УЧРЕЖДЕНИЯМ УСТАНАВЛИВАЕТ</w:t>
      </w:r>
    </w:p>
    <w:p>
      <w:r>
        <w:rPr>
          <w:b/>
        </w:rPr>
        <w:t xml:space="preserve">1: </w:t>
      </w:r>
      <w:r>
        <w:t>Правительство Российской Федерации</w:t>
      </w:r>
    </w:p>
    <w:p>
      <w:r>
        <w:rPr>
          <w:b/>
        </w:rPr>
        <w:t xml:space="preserve">2: </w:t>
      </w:r>
      <w:r>
        <w:t>контрактное агентство</w:t>
      </w:r>
    </w:p>
    <w:p>
      <w:r>
        <w:rPr>
          <w:b/>
        </w:rPr>
        <w:t xml:space="preserve">3: </w:t>
      </w:r>
      <w:r>
        <w:t>Президент Российской Федерации</w:t>
      </w:r>
    </w:p>
    <w:p>
      <w:r>
        <w:rPr>
          <w:b/>
        </w:rPr>
        <w:t xml:space="preserve">4: </w:t>
      </w:r>
      <w:r>
        <w:t>исполнительный орган государственной власти субъекта Российской Федерации</w:t>
      </w:r>
    </w:p>
    <w:p>
      <w:r>
        <w:t xml:space="preserve">Правильный ответ: </w:t>
      </w:r>
      <w:r>
        <w:rPr>
          <w:b/>
        </w:rPr>
        <w:t>Правительство Российской Федерации</w:t>
      </w:r>
    </w:p>
    <w:p>
      <w:pPr>
        <w:pStyle w:val="Heading2"/>
      </w:pPr>
      <w:r>
        <w:t>ВЫПУСКНИК МЕДИЦИНСКОГО КОЛЛЕДЖА, УСПЕШНО ПРОШЕДШИЙ ПЕРВИЧНУЮ АККРЕДИТАЦИЮ ПО СПЕЦИАЛЬНОСТИ «ЛЕЧЕБНОЕ ДЕЛО», МОЖЕТ БЫТЬ ДОПУЩЕН К РАБОТЕ В ДОЛЖНОСТИ _______ СТАНЦИИ СКОРОЙ МЕДИЦИНСКОЙ ПОМОЩИ</w:t>
      </w:r>
    </w:p>
    <w:p>
      <w:r>
        <w:rPr>
          <w:b/>
        </w:rPr>
        <w:t xml:space="preserve">1: </w:t>
      </w:r>
      <w:r>
        <w:t>фельдшер-нарколог</w:t>
      </w:r>
    </w:p>
    <w:p>
      <w:r>
        <w:rPr>
          <w:b/>
        </w:rPr>
        <w:t xml:space="preserve">2: </w:t>
      </w:r>
      <w:r>
        <w:t>старший фельдшер</w:t>
      </w:r>
    </w:p>
    <w:p>
      <w:r>
        <w:rPr>
          <w:b/>
        </w:rPr>
        <w:t xml:space="preserve">3: </w:t>
      </w:r>
      <w:r>
        <w:t>главный фельдшер</w:t>
      </w:r>
    </w:p>
    <w:p>
      <w:r>
        <w:rPr>
          <w:b/>
        </w:rPr>
        <w:t xml:space="preserve">4: </w:t>
      </w:r>
      <w:r>
        <w:t>фельдшер</w:t>
      </w:r>
    </w:p>
    <w:p>
      <w:r>
        <w:t xml:space="preserve">Правильный ответ: </w:t>
      </w:r>
      <w:r>
        <w:rPr>
          <w:b/>
        </w:rPr>
        <w:t>фельдшер</w:t>
      </w:r>
    </w:p>
    <w:p>
      <w:pPr>
        <w:pStyle w:val="Heading2"/>
      </w:pPr>
      <w:r>
        <w:t>ТРЕНИРУЮЩИМ ЭФФЕКТОМ ДЛЯ СОСУДИСТОЙ И ДЫХАТЕЛЬНОЙ СИСТЕМ ОБЛАДАЕТ ФИЗИЧЕСКАЯ АКТИВНОСТЬ ПРОДОЛЖИТЕЛЬНОСТЬЮ _________ МИНУТ ________ РАЗ В НЕДЕЛЮ</w:t>
      </w:r>
    </w:p>
    <w:p>
      <w:r>
        <w:rPr>
          <w:b/>
        </w:rPr>
        <w:t xml:space="preserve">1: </w:t>
      </w:r>
      <w:r>
        <w:t>30 и более; 5</w:t>
      </w:r>
    </w:p>
    <w:p>
      <w:r>
        <w:rPr>
          <w:b/>
        </w:rPr>
        <w:t xml:space="preserve">2: </w:t>
      </w:r>
      <w:r>
        <w:t>10; 4</w:t>
      </w:r>
    </w:p>
    <w:p>
      <w:r>
        <w:rPr>
          <w:b/>
        </w:rPr>
        <w:t xml:space="preserve">3: </w:t>
      </w:r>
      <w:r>
        <w:t>15; 3</w:t>
      </w:r>
    </w:p>
    <w:p>
      <w:r>
        <w:rPr>
          <w:b/>
        </w:rPr>
        <w:t xml:space="preserve">4: </w:t>
      </w:r>
      <w:r>
        <w:t>20; 2</w:t>
      </w:r>
    </w:p>
    <w:p>
      <w:r>
        <w:t xml:space="preserve">Правильный ответ: </w:t>
      </w:r>
      <w:r>
        <w:rPr>
          <w:b/>
        </w:rPr>
        <w:t>30 и более; 5</w:t>
      </w:r>
    </w:p>
    <w:p>
      <w:pPr>
        <w:pStyle w:val="Heading2"/>
      </w:pPr>
      <w:r>
        <w:t>ОДНИМ ИЗ ОСНОВНЫХ КРИТЕРИЕВ, ВЛИЯЮЩИХ НА СНИЖЕНИЕ РЕЙТИНГА МЕДИЦИНСКОЙ ОРГАНИЗАЦИИ, ЯВЛЯЕТСЯ РОСТ</w:t>
      </w:r>
    </w:p>
    <w:p>
      <w:r>
        <w:rPr>
          <w:b/>
        </w:rPr>
        <w:t xml:space="preserve">1: </w:t>
      </w:r>
      <w:r>
        <w:t>количества обоснованных жалоб</w:t>
      </w:r>
    </w:p>
    <w:p>
      <w:r>
        <w:rPr>
          <w:b/>
        </w:rPr>
        <w:t xml:space="preserve">2: </w:t>
      </w:r>
      <w:r>
        <w:t>впервые выявленных заболеваний</w:t>
      </w:r>
    </w:p>
    <w:p>
      <w:r>
        <w:rPr>
          <w:b/>
        </w:rPr>
        <w:t xml:space="preserve">3: </w:t>
      </w:r>
      <w:r>
        <w:t>заболеваемости с временной утратой трудоспособности</w:t>
      </w:r>
    </w:p>
    <w:p>
      <w:r>
        <w:rPr>
          <w:b/>
        </w:rPr>
        <w:t xml:space="preserve">4: </w:t>
      </w:r>
      <w:r>
        <w:t>пролеченных больных</w:t>
      </w:r>
    </w:p>
    <w:p>
      <w:r>
        <w:t xml:space="preserve">Правильный ответ: </w:t>
      </w:r>
      <w:r>
        <w:rPr>
          <w:b/>
        </w:rPr>
        <w:t>количества обоснованных жалоб</w:t>
      </w:r>
    </w:p>
    <w:p>
      <w:pPr>
        <w:pStyle w:val="Heading2"/>
      </w:pPr>
      <w:r>
        <w:t>ПОД СОСТОЯНИЕМ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ПОНИМАЮТ</w:t>
      </w:r>
    </w:p>
    <w:p>
      <w:r>
        <w:rPr>
          <w:b/>
        </w:rPr>
        <w:t xml:space="preserve">1: </w:t>
      </w:r>
      <w:r>
        <w:t>здоровье</w:t>
      </w:r>
    </w:p>
    <w:p>
      <w:r>
        <w:rPr>
          <w:b/>
        </w:rPr>
        <w:t xml:space="preserve">2: </w:t>
      </w:r>
      <w:r>
        <w:t>охрану здоровья</w:t>
      </w:r>
    </w:p>
    <w:p>
      <w:r>
        <w:rPr>
          <w:b/>
        </w:rPr>
        <w:t xml:space="preserve">3: </w:t>
      </w:r>
      <w:r>
        <w:t>взаимодействие органов и систем организма человека</w:t>
      </w:r>
    </w:p>
    <w:p>
      <w:r>
        <w:rPr>
          <w:b/>
        </w:rPr>
        <w:t xml:space="preserve">4: </w:t>
      </w:r>
      <w:r>
        <w:t>организм человека</w:t>
      </w:r>
    </w:p>
    <w:p>
      <w:r>
        <w:t xml:space="preserve">Правильный ответ: </w:t>
      </w:r>
      <w:r>
        <w:rPr>
          <w:b/>
        </w:rPr>
        <w:t>здоровье</w:t>
      </w:r>
    </w:p>
    <w:p>
      <w:pPr>
        <w:pStyle w:val="Heading2"/>
      </w:pPr>
      <w:r>
        <w:t>ПРИ РАСТОРЖЕНИИ ТРУДОВОГО ДОГОВОРА В СВЯЗИ СОКРАЩЕНИЕМ ЧИСЛЕННОСТИ ИЛИ ШТАТА РАБОТНИКОВ ОРГАНИЗАЦИИ ЗА УВОЛЬНЯЕМЫМ РАБОТНИКОМ СОХРАНЯЕТСЯ СРЕДНИЙ МЕСЯЧНЫЙ ЗАРАБОТОК НА ПЕРИОД ТРУДОУСТРОЙСТВА, НО НЕ СВЫШЕ (В МЕСЯЦАХ)</w:t>
      </w:r>
    </w:p>
    <w:p>
      <w:r>
        <w:rPr>
          <w:b/>
        </w:rPr>
        <w:t xml:space="preserve">1: </w:t>
      </w:r>
      <w:r>
        <w:t>4</w:t>
      </w:r>
    </w:p>
    <w:p>
      <w:r>
        <w:rPr>
          <w:b/>
        </w:rPr>
        <w:t xml:space="preserve">2: </w:t>
      </w:r>
      <w:r>
        <w:t>5</w:t>
      </w:r>
    </w:p>
    <w:p>
      <w:r>
        <w:rPr>
          <w:b/>
        </w:rPr>
        <w:t xml:space="preserve">3: </w:t>
      </w:r>
      <w:r>
        <w:t>3</w:t>
      </w:r>
    </w:p>
    <w:p>
      <w:r>
        <w:rPr>
          <w:b/>
        </w:rPr>
        <w:t xml:space="preserve">4: </w:t>
      </w:r>
      <w:r>
        <w:t>2</w:t>
      </w:r>
    </w:p>
    <w:p>
      <w:r>
        <w:t xml:space="preserve">Правильный ответ: </w:t>
      </w:r>
      <w:r>
        <w:rPr>
          <w:b/>
        </w:rPr>
        <w:t>2</w:t>
      </w:r>
    </w:p>
    <w:p>
      <w:pPr>
        <w:pStyle w:val="Heading2"/>
      </w:pPr>
      <w:r>
        <w:t>МЕРТВОРОЖДЕНИЕМ ЯВЛЯЕТСЯ МОМЕНТ ОТДЕЛЕНИЯ ПЛОДА ОТ ОРГАНИЗМА МАТЕРИ ПОСРЕДСТВОМ РОДОВ ПРИ СРОКЕ БЕРЕМЕННОСТИ ________ НЕДЕЛИ И БОЛЕЕ ПРИ ОТСУТСТВИИ У НОВОРОЖДЕННОГО ПРИЗНАКОВ ЖИВОРОЖДЕНИЯ</w:t>
      </w:r>
    </w:p>
    <w:p>
      <w:r>
        <w:rPr>
          <w:b/>
        </w:rPr>
        <w:t xml:space="preserve">1: </w:t>
      </w:r>
      <w:r>
        <w:t>21</w:t>
      </w:r>
    </w:p>
    <w:p>
      <w:r>
        <w:rPr>
          <w:b/>
        </w:rPr>
        <w:t xml:space="preserve">2: </w:t>
      </w:r>
      <w:r>
        <w:t>20</w:t>
      </w:r>
    </w:p>
    <w:p>
      <w:r>
        <w:rPr>
          <w:b/>
        </w:rPr>
        <w:t xml:space="preserve">3: </w:t>
      </w:r>
      <w:r>
        <w:t>18</w:t>
      </w:r>
    </w:p>
    <w:p>
      <w:r>
        <w:rPr>
          <w:b/>
        </w:rPr>
        <w:t xml:space="preserve">4: </w:t>
      </w:r>
      <w:r>
        <w:t>22</w:t>
      </w:r>
    </w:p>
    <w:p>
      <w:r>
        <w:t xml:space="preserve">Правильный ответ: </w:t>
      </w:r>
      <w:r>
        <w:rPr>
          <w:b/>
        </w:rPr>
        <w:t>22</w:t>
      </w:r>
    </w:p>
    <w:p>
      <w:pPr>
        <w:pStyle w:val="Heading2"/>
      </w:pPr>
      <w:r>
        <w:t>ПОКАЗАТЕЛЕМ СООТНОШЕНИЯ ВЫРАЖАЮТ</w:t>
      </w:r>
    </w:p>
    <w:p>
      <w:r>
        <w:rPr>
          <w:b/>
        </w:rPr>
        <w:t xml:space="preserve">1: </w:t>
      </w:r>
      <w:r>
        <w:t>динамику заболеваемости</w:t>
      </w:r>
    </w:p>
    <w:p>
      <w:r>
        <w:rPr>
          <w:b/>
        </w:rPr>
        <w:t xml:space="preserve">2: </w:t>
      </w:r>
      <w:r>
        <w:t>обеспеченность койками</w:t>
      </w:r>
    </w:p>
    <w:p>
      <w:r>
        <w:rPr>
          <w:b/>
        </w:rPr>
        <w:t xml:space="preserve">3: </w:t>
      </w:r>
      <w:r>
        <w:t>младенческую смертность</w:t>
      </w:r>
    </w:p>
    <w:p>
      <w:r>
        <w:rPr>
          <w:b/>
        </w:rPr>
        <w:t xml:space="preserve">4: </w:t>
      </w:r>
      <w:r>
        <w:t>уровень инвалидности</w:t>
      </w:r>
    </w:p>
    <w:p>
      <w:r>
        <w:t xml:space="preserve">Правильный ответ: </w:t>
      </w:r>
      <w:r>
        <w:rPr>
          <w:b/>
        </w:rPr>
        <w:t>обеспеченность койками</w:t>
      </w:r>
    </w:p>
    <w:p>
      <w:pPr>
        <w:pStyle w:val="Heading2"/>
      </w:pPr>
      <w:r>
        <w:t>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ПРОВОДЯТ</w:t>
      </w:r>
    </w:p>
    <w:p>
      <w:r>
        <w:rPr>
          <w:b/>
        </w:rPr>
        <w:t xml:space="preserve">1: </w:t>
      </w:r>
      <w:r>
        <w:t>обязательные периодические медицинские осмотры</w:t>
      </w:r>
    </w:p>
    <w:p>
      <w:r>
        <w:rPr>
          <w:b/>
        </w:rPr>
        <w:t xml:space="preserve">2: </w:t>
      </w:r>
      <w:r>
        <w:t>предварительные медицинские осмотры</w:t>
      </w:r>
    </w:p>
    <w:p>
      <w:r>
        <w:rPr>
          <w:b/>
        </w:rPr>
        <w:t xml:space="preserve">3: </w:t>
      </w:r>
      <w:r>
        <w:t>внеочередные медицинские освидетельствования</w:t>
      </w:r>
    </w:p>
    <w:p>
      <w:r>
        <w:rPr>
          <w:b/>
        </w:rPr>
        <w:t xml:space="preserve">4: </w:t>
      </w:r>
      <w:r>
        <w:t>диспансеризацию</w:t>
      </w:r>
    </w:p>
    <w:p>
      <w:r>
        <w:t xml:space="preserve">Правильный ответ: </w:t>
      </w:r>
      <w:r>
        <w:rPr>
          <w:b/>
        </w:rPr>
        <w:t>обязательные периодические медицинские осмотры</w:t>
      </w:r>
    </w:p>
    <w:p>
      <w:pPr>
        <w:pStyle w:val="Heading2"/>
      </w:pPr>
      <w:r>
        <w:t>ОТВЕТСТВЕННОСТЬ ЗА КАЧЕСТВО ПРОВЕДЕНИЯ ПРЕДВАРИТЕЛЬНЫХ И ПЕРИОДИЧЕСКИХ ОСМОТРОВ РАБОТНИКОВ НЕСЕТ</w:t>
      </w:r>
    </w:p>
    <w:p>
      <w:r>
        <w:rPr>
          <w:b/>
        </w:rPr>
        <w:t xml:space="preserve">1: </w:t>
      </w:r>
      <w:r>
        <w:t>страховая медицинская компания</w:t>
      </w:r>
    </w:p>
    <w:p>
      <w:r>
        <w:rPr>
          <w:b/>
        </w:rPr>
        <w:t xml:space="preserve">2: </w:t>
      </w:r>
      <w:r>
        <w:t>медицинская организация</w:t>
      </w:r>
    </w:p>
    <w:p>
      <w:r>
        <w:rPr>
          <w:b/>
        </w:rPr>
        <w:t xml:space="preserve">3: </w:t>
      </w:r>
      <w:r>
        <w:t>врач-профпатолог</w:t>
      </w:r>
    </w:p>
    <w:p>
      <w:r>
        <w:rPr>
          <w:b/>
        </w:rPr>
        <w:t xml:space="preserve">4: </w:t>
      </w:r>
      <w:r>
        <w:t>работодатель</w:t>
      </w:r>
    </w:p>
    <w:p>
      <w:r>
        <w:t xml:space="preserve">Правильный ответ: </w:t>
      </w:r>
      <w:r>
        <w:rPr>
          <w:b/>
        </w:rPr>
        <w:t>медицинская организация</w:t>
      </w:r>
    </w:p>
    <w:p>
      <w:pPr>
        <w:pStyle w:val="Heading2"/>
      </w:pPr>
      <w:r>
        <w:t>ТРЕТЬЕЙ СТУПЕНЬЮ ЭКСПЕРТИЗЫ КАЧЕСТВА МЕДИЦИНСКОЙ ПОМОЩИ В МЕДИЦИНСКОЙ ОРГАНИЗАЦИИ ЯВЛЯЕТСЯ ЭКСПЕРТИЗА НА УРОВНЕ</w:t>
      </w:r>
    </w:p>
    <w:p>
      <w:r>
        <w:rPr>
          <w:b/>
        </w:rPr>
        <w:t xml:space="preserve">1: </w:t>
      </w:r>
      <w:r>
        <w:t>заместителей главного врача</w:t>
      </w:r>
    </w:p>
    <w:p>
      <w:r>
        <w:rPr>
          <w:b/>
        </w:rPr>
        <w:t xml:space="preserve">2: </w:t>
      </w:r>
      <w:r>
        <w:t>врачебной комиссии</w:t>
      </w:r>
    </w:p>
    <w:p>
      <w:r>
        <w:rPr>
          <w:b/>
        </w:rPr>
        <w:t xml:space="preserve">3: </w:t>
      </w:r>
      <w:r>
        <w:t>практикующих врачей</w:t>
      </w:r>
    </w:p>
    <w:p>
      <w:r>
        <w:rPr>
          <w:b/>
        </w:rPr>
        <w:t xml:space="preserve">4: </w:t>
      </w:r>
      <w:r>
        <w:t>заведующих отделениями</w:t>
      </w:r>
    </w:p>
    <w:p>
      <w:r>
        <w:t xml:space="preserve">Правильный ответ: </w:t>
      </w:r>
      <w:r>
        <w:rPr>
          <w:b/>
        </w:rPr>
        <w:t>врачебной комиссии</w:t>
      </w:r>
    </w:p>
    <w:p>
      <w:pPr>
        <w:pStyle w:val="Heading2"/>
      </w:pPr>
      <w:r>
        <w:t>ИСКУССТВЕННОЕ ПРЕРЫВАНИЕ БЕРЕМЕННОСТИ ПО МЕДИЦИНСКИМ ПОКАЗАНИЯМ ДОПУСКАЕТСЯ _______ БЕРЕМЕННОСТИ</w:t>
      </w:r>
    </w:p>
    <w:p>
      <w:r>
        <w:rPr>
          <w:b/>
        </w:rPr>
        <w:t xml:space="preserve">1: </w:t>
      </w:r>
      <w:r>
        <w:t>до 10 недель</w:t>
      </w:r>
    </w:p>
    <w:p>
      <w:r>
        <w:rPr>
          <w:b/>
        </w:rPr>
        <w:t xml:space="preserve">2: </w:t>
      </w:r>
      <w:r>
        <w:t>независимо от срока</w:t>
      </w:r>
    </w:p>
    <w:p>
      <w:r>
        <w:rPr>
          <w:b/>
        </w:rPr>
        <w:t xml:space="preserve">3: </w:t>
      </w:r>
      <w:r>
        <w:t>до 22 недель</w:t>
      </w:r>
    </w:p>
    <w:p>
      <w:r>
        <w:rPr>
          <w:b/>
        </w:rPr>
        <w:t xml:space="preserve">4: </w:t>
      </w:r>
      <w:r>
        <w:t>до 12 недель</w:t>
      </w:r>
    </w:p>
    <w:p>
      <w:r>
        <w:t xml:space="preserve">Правильный ответ: </w:t>
      </w:r>
      <w:r>
        <w:rPr>
          <w:b/>
        </w:rPr>
        <w:t>независимо от срока</w:t>
      </w:r>
    </w:p>
    <w:p>
      <w:pPr>
        <w:pStyle w:val="Heading2"/>
      </w:pPr>
      <w:r>
        <w:t>ЕСЛИ В ТРУДОВОМ ДОГОВОРЕ НЕ ОГОВОРЕН ДЕНЬ НАЧАЛА РАБОТЫ‚ ТО СПЕЦИАЛИСТ, ПРИНЯТЫЙ НА ДОЛЖНОСТЬ ФЕЛЬДШЕРА ЗДРАВПУНКТА, ДОЛЖЕН ПРИСТУПИТЬ К РАБОТЕ</w:t>
      </w:r>
    </w:p>
    <w:p>
      <w:r>
        <w:rPr>
          <w:b/>
        </w:rPr>
        <w:t xml:space="preserve">1: </w:t>
      </w:r>
      <w:r>
        <w:t>в день вступления договора в силу</w:t>
      </w:r>
    </w:p>
    <w:p>
      <w:r>
        <w:rPr>
          <w:b/>
        </w:rPr>
        <w:t xml:space="preserve">2: </w:t>
      </w:r>
      <w:r>
        <w:t>в день подписания договора</w:t>
      </w:r>
    </w:p>
    <w:p>
      <w:r>
        <w:rPr>
          <w:b/>
        </w:rPr>
        <w:t xml:space="preserve">3: </w:t>
      </w:r>
      <w:r>
        <w:t>через 3 рабочих дня после вступления договора в силу</w:t>
      </w:r>
    </w:p>
    <w:p>
      <w:r>
        <w:rPr>
          <w:b/>
        </w:rPr>
        <w:t xml:space="preserve">4: </w:t>
      </w:r>
      <w:r>
        <w:t>на следующий рабочий день после вступления договора в силу</w:t>
      </w:r>
    </w:p>
    <w:p>
      <w:r>
        <w:t xml:space="preserve">Правильный ответ: </w:t>
      </w:r>
      <w:r>
        <w:rPr>
          <w:b/>
        </w:rPr>
        <w:t>на следующий рабочий день после вступления договора в силу</w:t>
      </w:r>
    </w:p>
    <w:p>
      <w:pPr>
        <w:pStyle w:val="Heading2"/>
      </w:pPr>
      <w:r>
        <w:t>КОРМЛЕНИЕ ПАЦИЕНТОВ, ВКЛЮЧАЯ ЗОНДОВОЕ ПИТАНИЕ В МЕДИЦИНСКОЙ ОРГАНИЗАЦИИ, ЯВЛЯЕТСЯ ПРЕДМЕТОМ</w:t>
      </w:r>
    </w:p>
    <w:p>
      <w:r>
        <w:rPr>
          <w:b/>
        </w:rPr>
        <w:t xml:space="preserve">1: </w:t>
      </w:r>
      <w:r>
        <w:t>экспертизы, проводимой территориальным фондом обязательного медицинского страхования</w:t>
      </w:r>
    </w:p>
    <w:p>
      <w:r>
        <w:rPr>
          <w:b/>
        </w:rPr>
        <w:t xml:space="preserve">2: </w:t>
      </w:r>
      <w:r>
        <w:t>внутреннего контроля качества и безопасности медицинской деятельности</w:t>
      </w:r>
    </w:p>
    <w:p>
      <w:r>
        <w:rPr>
          <w:b/>
        </w:rPr>
        <w:t xml:space="preserve">3: </w:t>
      </w:r>
      <w:r>
        <w:t>проверки общественных организаций, объединяющих пациентов</w:t>
      </w:r>
    </w:p>
    <w:p>
      <w:r>
        <w:rPr>
          <w:b/>
        </w:rPr>
        <w:t xml:space="preserve">4: </w:t>
      </w:r>
      <w:r>
        <w:t>мониторинга, проводимого страховыми медицинскими компаниями</w:t>
      </w:r>
    </w:p>
    <w:p>
      <w:r>
        <w:t xml:space="preserve">Правильный ответ: </w:t>
      </w:r>
      <w:r>
        <w:rPr>
          <w:b/>
        </w:rPr>
        <w:t>внутреннего контроля качества и безопасности медицинской деятельности</w:t>
      </w:r>
    </w:p>
    <w:p>
      <w:pPr>
        <w:pStyle w:val="Heading2"/>
      </w:pPr>
      <w:r>
        <w:t>ПРИ ОКАЗАНИИ ПЛАТНЫХ МЕДИЦИНСКИХ УСЛУГ ПО ТРЕБОВАНИЮ ПОТРЕБИТЕЛЯ И (ИЛИ) ЗАКАЗЧИКА МЕДИЦИНСКАЯ ОРГАНИЗАЦИЯ ОБЯЗАНА ПРЕДОСТАВИТЬ</w:t>
      </w:r>
    </w:p>
    <w:p>
      <w:r>
        <w:rPr>
          <w:b/>
        </w:rPr>
        <w:t xml:space="preserve">1: </w:t>
      </w:r>
      <w:r>
        <w:t>копию учредительного документа</w:t>
      </w:r>
    </w:p>
    <w:p>
      <w:r>
        <w:rPr>
          <w:b/>
        </w:rPr>
        <w:t xml:space="preserve">2: </w:t>
      </w:r>
      <w:r>
        <w:t>план финансово-хозяйственной деятельности</w:t>
      </w:r>
    </w:p>
    <w:p>
      <w:r>
        <w:rPr>
          <w:b/>
        </w:rPr>
        <w:t xml:space="preserve">3: </w:t>
      </w:r>
      <w:r>
        <w:t>копию свидетельства об аккредитации</w:t>
      </w:r>
    </w:p>
    <w:p>
      <w:r>
        <w:rPr>
          <w:b/>
        </w:rPr>
        <w:t xml:space="preserve">4: </w:t>
      </w:r>
      <w:r>
        <w:t>оригинал учредительного документа</w:t>
      </w:r>
    </w:p>
    <w:p>
      <w:r>
        <w:t xml:space="preserve">Правильный ответ: </w:t>
      </w:r>
      <w:r>
        <w:rPr>
          <w:b/>
        </w:rPr>
        <w:t>копию учредительного документа</w:t>
      </w:r>
    </w:p>
    <w:p>
      <w:pPr>
        <w:pStyle w:val="Heading2"/>
      </w:pPr>
      <w:r>
        <w:t>ЕСЛИ ГРАФИК РАСПРЕДЕЛЕНИЯ ИМЕЕТ СИММЕТРИЧНУЮ ФОРМУ, ТО</w:t>
      </w:r>
    </w:p>
    <w:p>
      <w:r>
        <w:rPr>
          <w:b/>
        </w:rPr>
        <w:t xml:space="preserve">1: </w:t>
      </w:r>
      <w:r>
        <w:t>мода, медиана и среднее арифметическое совпадают</w:t>
      </w:r>
    </w:p>
    <w:p>
      <w:r>
        <w:rPr>
          <w:b/>
        </w:rPr>
        <w:t xml:space="preserve">2: </w:t>
      </w:r>
      <w:r>
        <w:t>левее расположено среднее арифметическое, затем мода и медиана</w:t>
      </w:r>
    </w:p>
    <w:p>
      <w:r>
        <w:rPr>
          <w:b/>
        </w:rPr>
        <w:t xml:space="preserve">3: </w:t>
      </w:r>
      <w:r>
        <w:t>левее расположена мода, затем медиана и среднее арифметическое</w:t>
      </w:r>
    </w:p>
    <w:p>
      <w:r>
        <w:rPr>
          <w:b/>
        </w:rPr>
        <w:t xml:space="preserve">4: </w:t>
      </w:r>
      <w:r>
        <w:t>левее расположена среднее арифметическое, затем медиана и мода</w:t>
      </w:r>
    </w:p>
    <w:p>
      <w:r>
        <w:t xml:space="preserve">Правильный ответ: </w:t>
      </w:r>
      <w:r>
        <w:rPr>
          <w:b/>
        </w:rPr>
        <w:t>мода, медиана и среднее арифметическое совпадают</w:t>
      </w:r>
    </w:p>
    <w:p>
      <w:pPr>
        <w:pStyle w:val="Heading2"/>
      </w:pPr>
      <w:r>
        <w:t>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ЯВЛЯЕТСЯ ___________ МЕДИЦИНСКОЙ ПОМОЩЬЮ</w:t>
      </w:r>
    </w:p>
    <w:p>
      <w:r>
        <w:rPr>
          <w:b/>
        </w:rPr>
        <w:t xml:space="preserve">1: </w:t>
      </w:r>
      <w:r>
        <w:t>высокотехнологичной</w:t>
      </w:r>
    </w:p>
    <w:p>
      <w:r>
        <w:rPr>
          <w:b/>
        </w:rPr>
        <w:t xml:space="preserve">2: </w:t>
      </w:r>
      <w:r>
        <w:t>реабилитационной</w:t>
      </w:r>
    </w:p>
    <w:p>
      <w:r>
        <w:rPr>
          <w:b/>
        </w:rPr>
        <w:t xml:space="preserve">3: </w:t>
      </w:r>
      <w:r>
        <w:t>санаторно-курортной</w:t>
      </w:r>
    </w:p>
    <w:p>
      <w:r>
        <w:rPr>
          <w:b/>
        </w:rPr>
        <w:t xml:space="preserve">4: </w:t>
      </w:r>
      <w:r>
        <w:t>паллиативной</w:t>
      </w:r>
    </w:p>
    <w:p>
      <w:r>
        <w:t xml:space="preserve">Правильный ответ: </w:t>
      </w:r>
      <w:r>
        <w:rPr>
          <w:b/>
        </w:rPr>
        <w:t>высокотехнологичной</w:t>
      </w:r>
    </w:p>
    <w:p>
      <w:pPr>
        <w:pStyle w:val="Heading2"/>
      </w:pPr>
      <w:r>
        <w:t>В РАМКАХ ТЕРРИТОРИАЛЬНОЙ ПРОГРАММЫ ГОСУДАРСТВЕННЫХ ГАРАНТИЙ БЕСПЛАТНОГО ОКАЗАНИЯ МЕДИЦИНСКОЙ ПОМОЩИ ГРАЖДАНАМ РФ ДЛЯ ПЛАНИРОВАНИЯ ОБЪЕМОВ МЕДИЦИНСКОЙ ПОМОЩИ, ОКАЗЫВАЕМОЙ В АМБУЛАТОРНЫХ УСЛОВИЯХ, ИСПОЛЬЗУЮТ</w:t>
      </w:r>
    </w:p>
    <w:p>
      <w:r>
        <w:rPr>
          <w:b/>
        </w:rPr>
        <w:t xml:space="preserve">1: </w:t>
      </w:r>
      <w:r>
        <w:t>число дней использования койки в году</w:t>
      </w:r>
    </w:p>
    <w:p>
      <w:r>
        <w:rPr>
          <w:b/>
        </w:rPr>
        <w:t xml:space="preserve">2: </w:t>
      </w:r>
      <w:r>
        <w:t>условные единицы трудоемкости</w:t>
      </w:r>
    </w:p>
    <w:p>
      <w:r>
        <w:rPr>
          <w:b/>
        </w:rPr>
        <w:t xml:space="preserve">3: </w:t>
      </w:r>
      <w:r>
        <w:t>общее число вызовов скорой помощи</w:t>
      </w:r>
    </w:p>
    <w:p>
      <w:r>
        <w:rPr>
          <w:b/>
        </w:rPr>
        <w:t xml:space="preserve">4: </w:t>
      </w:r>
      <w:r>
        <w:t>фактическое число посещений и обращений</w:t>
      </w:r>
    </w:p>
    <w:p>
      <w:r>
        <w:t xml:space="preserve">Правильный ответ: </w:t>
      </w:r>
      <w:r>
        <w:rPr>
          <w:b/>
        </w:rPr>
        <w:t>фактическое число посещений и обращений</w:t>
      </w:r>
    </w:p>
    <w:p>
      <w:pPr>
        <w:pStyle w:val="Heading2"/>
      </w:pPr>
      <w:r>
        <w:t>ГРАФИКИ СМЕННОЙ РАБОТЫ ДОВОДЯТ ДО СВЕДЕНИЯ РАБОТНИКОВ ЗА ______  ДО ВВЕДЕНИЯ ИХ В ДЕЙСТВИЕ</w:t>
      </w:r>
    </w:p>
    <w:p>
      <w:r>
        <w:rPr>
          <w:b/>
        </w:rPr>
        <w:t xml:space="preserve">1: </w:t>
      </w:r>
      <w:r>
        <w:t>7 дней</w:t>
      </w:r>
    </w:p>
    <w:p>
      <w:r>
        <w:rPr>
          <w:b/>
        </w:rPr>
        <w:t xml:space="preserve">2: </w:t>
      </w:r>
      <w:r>
        <w:t>1 месяц</w:t>
      </w:r>
    </w:p>
    <w:p>
      <w:r>
        <w:rPr>
          <w:b/>
        </w:rPr>
        <w:t xml:space="preserve">3: </w:t>
      </w:r>
      <w:r>
        <w:t>20 дней</w:t>
      </w:r>
    </w:p>
    <w:p>
      <w:r>
        <w:rPr>
          <w:b/>
        </w:rPr>
        <w:t xml:space="preserve">4: </w:t>
      </w:r>
      <w:r>
        <w:t>14 дней</w:t>
      </w:r>
    </w:p>
    <w:p>
      <w:r>
        <w:t xml:space="preserve">Правильный ответ: </w:t>
      </w:r>
      <w:r>
        <w:rPr>
          <w:b/>
        </w:rPr>
        <w:t>1 месяц</w:t>
      </w:r>
    </w:p>
    <w:p>
      <w:pPr>
        <w:pStyle w:val="Heading2"/>
      </w:pPr>
      <w:r>
        <w:t>РАБОТАЮЩИМ ПО СОВМЕСТИТЕЛЬСТВУ ЕЖЕГОДНЫЕ ОПЛАЧИВАЕМЫЕ ОТПУСКА ПРЕДОСТАВЛЯЮТСЯ</w:t>
      </w:r>
    </w:p>
    <w:p>
      <w:r>
        <w:rPr>
          <w:b/>
        </w:rPr>
        <w:t xml:space="preserve">1: </w:t>
      </w:r>
      <w:r>
        <w:t>по желанию в любое время</w:t>
      </w:r>
    </w:p>
    <w:p>
      <w:r>
        <w:rPr>
          <w:b/>
        </w:rPr>
        <w:t xml:space="preserve">2: </w:t>
      </w:r>
      <w:r>
        <w:t>строго по утвержденному специальному графику</w:t>
      </w:r>
    </w:p>
    <w:p>
      <w:r>
        <w:rPr>
          <w:b/>
        </w:rPr>
        <w:t xml:space="preserve">3: </w:t>
      </w:r>
      <w:r>
        <w:t>одновременно с отпуском по основному месту работы</w:t>
      </w:r>
    </w:p>
    <w:p>
      <w:r>
        <w:rPr>
          <w:b/>
        </w:rPr>
        <w:t xml:space="preserve">4: </w:t>
      </w:r>
      <w:r>
        <w:t>через каждый год с момента устройства на работу по совместительству</w:t>
      </w:r>
    </w:p>
    <w:p>
      <w:r>
        <w:t xml:space="preserve">Правильный ответ: </w:t>
      </w:r>
      <w:r>
        <w:rPr>
          <w:b/>
        </w:rPr>
        <w:t>одновременно с отпуском по основному месту работы</w:t>
      </w:r>
    </w:p>
    <w:p>
      <w:pPr>
        <w:pStyle w:val="Heading2"/>
      </w:pPr>
      <w:r>
        <w:t>ПРОФПАТОЛОГИЧЕСКОЕ ОТДЕЛЕНИЕ СОЗДАЮТ В МЕДИЦИНСКОЙ ОРГАНИЗАЦИИ, ИМЕЮЩЕЙ ______ НА ОКАЗАНИЕ МЕДИЦИНСКОЙ ПОМОЩИ, ВКЛЮЧАЯ РАБОТЫ И УСЛУГИ ПО СПЕЦИАЛЬНОСТИ ПРОФПАТОЛОГИЯ</w:t>
      </w:r>
    </w:p>
    <w:p>
      <w:r>
        <w:rPr>
          <w:b/>
        </w:rPr>
        <w:t xml:space="preserve">1: </w:t>
      </w:r>
      <w:r>
        <w:t>сертификат</w:t>
      </w:r>
    </w:p>
    <w:p>
      <w:r>
        <w:rPr>
          <w:b/>
        </w:rPr>
        <w:t xml:space="preserve">2: </w:t>
      </w:r>
      <w:r>
        <w:t>лицензию</w:t>
      </w:r>
    </w:p>
    <w:p>
      <w:r>
        <w:rPr>
          <w:b/>
        </w:rPr>
        <w:t xml:space="preserve">3: </w:t>
      </w:r>
      <w:r>
        <w:t>аккредитацию</w:t>
      </w:r>
    </w:p>
    <w:p>
      <w:r>
        <w:rPr>
          <w:b/>
        </w:rPr>
        <w:t xml:space="preserve">4: </w:t>
      </w:r>
      <w:r>
        <w:t>разрешение</w:t>
      </w:r>
    </w:p>
    <w:p>
      <w:r>
        <w:t xml:space="preserve">Правильный ответ: </w:t>
      </w:r>
      <w:r>
        <w:rPr>
          <w:b/>
        </w:rPr>
        <w:t>лицензию</w:t>
      </w:r>
    </w:p>
    <w:p>
      <w:pPr>
        <w:pStyle w:val="Heading2"/>
      </w:pPr>
      <w:r>
        <w:t>В ИНФОРМАЦИОННЫХ МАТЕРИАЛАХ ДЛЯ НАСЕЛЕНИЯ УКАЗЫВАЮТ, ЧТО, ЕСЛИ ЗАБОЛЕВАНИЕ (ТРАВМА, РАНЕНИЕ, КОНТУЗИЯ, УВЕЧЬЕ) ПОЛУЧЕНО ВО ВРЕМЯ НЕПОСРЕДСТВЕННОГО ПРОХОЖДЕНИЯ ВОЕННОЙ СЛУЖБЫ, ТО В КАЧЕСТВЕ ПРИЧИНЫ ИНВАЛИДНОСТИ УКАЗЫВАЕТСЯ</w:t>
      </w:r>
    </w:p>
    <w:p>
      <w:r>
        <w:rPr>
          <w:b/>
        </w:rPr>
        <w:t xml:space="preserve">1: </w:t>
      </w:r>
      <w:r>
        <w:t>криптогенная патология</w:t>
      </w:r>
    </w:p>
    <w:p>
      <w:r>
        <w:rPr>
          <w:b/>
        </w:rPr>
        <w:t xml:space="preserve">2: </w:t>
      </w:r>
      <w:r>
        <w:t>военная травма</w:t>
      </w:r>
    </w:p>
    <w:p>
      <w:r>
        <w:rPr>
          <w:b/>
        </w:rPr>
        <w:t xml:space="preserve">3: </w:t>
      </w:r>
      <w:r>
        <w:t>профессиональное заболевание</w:t>
      </w:r>
    </w:p>
    <w:p>
      <w:r>
        <w:rPr>
          <w:b/>
        </w:rPr>
        <w:t xml:space="preserve">4: </w:t>
      </w:r>
      <w:r>
        <w:t>общее заболевание</w:t>
      </w:r>
    </w:p>
    <w:p>
      <w:r>
        <w:t xml:space="preserve">Правильный ответ: </w:t>
      </w:r>
      <w:r>
        <w:rPr>
          <w:b/>
        </w:rPr>
        <w:t>военная травма</w:t>
      </w:r>
    </w:p>
    <w:p>
      <w:pPr>
        <w:pStyle w:val="Heading2"/>
      </w:pPr>
      <w:r>
        <w:t>РАСХОДЫ НА ПРОВЕДЕНИЕ КАПИТАЛЬНОГО РЕМОНТА НЕДВИЖИМОГО И ОСОБО ЦЕННОГО ДВИЖИМОГО ИМУЩЕСТВА МЕДИЦИНСКОЙ ОРГАНИЗАЦИИ ЯВЛЯЮТСЯ СТАТЬЕЙ ЗАТРАТ ЗА СЧЕТ</w:t>
      </w:r>
    </w:p>
    <w:p>
      <w:r>
        <w:rPr>
          <w:b/>
        </w:rPr>
        <w:t xml:space="preserve">1: </w:t>
      </w:r>
      <w:r>
        <w:t>субсидии на выполнение государственного задания</w:t>
      </w:r>
    </w:p>
    <w:p>
      <w:r>
        <w:rPr>
          <w:b/>
        </w:rPr>
        <w:t xml:space="preserve">2: </w:t>
      </w:r>
      <w:r>
        <w:t>субсидии ОМС</w:t>
      </w:r>
    </w:p>
    <w:p>
      <w:r>
        <w:rPr>
          <w:b/>
        </w:rPr>
        <w:t xml:space="preserve">3: </w:t>
      </w:r>
      <w:r>
        <w:t>целевой субсидии</w:t>
      </w:r>
    </w:p>
    <w:p>
      <w:r>
        <w:rPr>
          <w:b/>
        </w:rPr>
        <w:t xml:space="preserve">4: </w:t>
      </w:r>
      <w:r>
        <w:t>дохода от приносящей доход деятельности</w:t>
      </w:r>
    </w:p>
    <w:p>
      <w:r>
        <w:t xml:space="preserve">Правильный ответ: </w:t>
      </w:r>
      <w:r>
        <w:rPr>
          <w:b/>
        </w:rPr>
        <w:t>целевой субсидии</w:t>
      </w:r>
    </w:p>
    <w:p>
      <w:pPr>
        <w:pStyle w:val="Heading2"/>
      </w:pPr>
      <w:r>
        <w:t>В ИНФОРМАЦИОННЫХ МАТЕРИАЛАХ ДЛЯ НАСЕЛЕНИЯ УКАЗЫВАЮТ, ЧТО ГРАЖДАНИН ИМЕЕТ ПРАВО ОБЖАЛОВАТЬ РЕШЕНИЕ БЮРО МСЭ В ГЛАВНОМ БЮРО МСЭ В ТЕЧЕНИЕ (В МЕСЯЦАХ)</w:t>
      </w:r>
    </w:p>
    <w:p>
      <w:r>
        <w:rPr>
          <w:b/>
        </w:rPr>
        <w:t xml:space="preserve">1: </w:t>
      </w:r>
      <w:r>
        <w:t>одного</w:t>
      </w:r>
    </w:p>
    <w:p>
      <w:r>
        <w:rPr>
          <w:b/>
        </w:rPr>
        <w:t xml:space="preserve">2: </w:t>
      </w:r>
      <w:r>
        <w:t>четырех</w:t>
      </w:r>
    </w:p>
    <w:p>
      <w:r>
        <w:rPr>
          <w:b/>
        </w:rPr>
        <w:t xml:space="preserve">3: </w:t>
      </w:r>
      <w:r>
        <w:t>трех</w:t>
      </w:r>
    </w:p>
    <w:p>
      <w:r>
        <w:rPr>
          <w:b/>
        </w:rPr>
        <w:t xml:space="preserve">4: </w:t>
      </w:r>
      <w:r>
        <w:t>двух</w:t>
      </w:r>
    </w:p>
    <w:p>
      <w:r>
        <w:t xml:space="preserve">Правильный ответ: </w:t>
      </w:r>
      <w:r>
        <w:rPr>
          <w:b/>
        </w:rPr>
        <w:t>одного</w:t>
      </w:r>
    </w:p>
    <w:p>
      <w:pPr>
        <w:pStyle w:val="Heading2"/>
      </w:pPr>
      <w:r>
        <w:t>СОГЛАСНО РЕКОМЕНДУЕМЫМ ШТАТНЫМ НОРМАТИВАМ В ГОРОДСКОЙ МЕСТНОСТИ ТРЕБУЕТСЯ ОДИН ВРАЧ-ЭНДОКРИНОЛОГ НА ______ ВЗРОСЛОГО НАСЕЛЕНИЯ</w:t>
      </w:r>
    </w:p>
    <w:p>
      <w:r>
        <w:rPr>
          <w:b/>
        </w:rPr>
        <w:t xml:space="preserve">1: </w:t>
      </w:r>
      <w:r>
        <w:t>10 000</w:t>
      </w:r>
    </w:p>
    <w:p>
      <w:r>
        <w:rPr>
          <w:b/>
        </w:rPr>
        <w:t xml:space="preserve">2: </w:t>
      </w:r>
      <w:r>
        <w:t>30 000</w:t>
      </w:r>
    </w:p>
    <w:p>
      <w:r>
        <w:rPr>
          <w:b/>
        </w:rPr>
        <w:t xml:space="preserve">3: </w:t>
      </w:r>
      <w:r>
        <w:t>50 000</w:t>
      </w:r>
    </w:p>
    <w:p>
      <w:r>
        <w:rPr>
          <w:b/>
        </w:rPr>
        <w:t xml:space="preserve">4: </w:t>
      </w:r>
      <w:r>
        <w:t>20 000</w:t>
      </w:r>
    </w:p>
    <w:p>
      <w:r>
        <w:t xml:space="preserve">Правильный ответ: </w:t>
      </w:r>
      <w:r>
        <w:rPr>
          <w:b/>
        </w:rPr>
        <w:t>20 000</w:t>
      </w:r>
    </w:p>
    <w:p>
      <w:pPr>
        <w:pStyle w:val="Heading2"/>
      </w:pPr>
      <w:r>
        <w:t>В СТРУКТУРЕ ЗАБОЛЕВАЕМОСТИ ДЕТЕЙ ПЕРВОГО ГОДА БОЛЕЗНИ ОРГАНОВ ДЫХАНИЯ ЗАНИМАЮТ</w:t>
      </w:r>
    </w:p>
    <w:p>
      <w:r>
        <w:rPr>
          <w:b/>
        </w:rPr>
        <w:t xml:space="preserve">1: </w:t>
      </w:r>
      <w:r>
        <w:t>первое</w:t>
      </w:r>
    </w:p>
    <w:p>
      <w:r>
        <w:rPr>
          <w:b/>
        </w:rPr>
        <w:t xml:space="preserve">2: </w:t>
      </w:r>
      <w:r>
        <w:t>четвертое</w:t>
      </w:r>
    </w:p>
    <w:p>
      <w:r>
        <w:rPr>
          <w:b/>
        </w:rPr>
        <w:t xml:space="preserve">3: </w:t>
      </w:r>
      <w:r>
        <w:t>второе</w:t>
      </w:r>
    </w:p>
    <w:p>
      <w:r>
        <w:rPr>
          <w:b/>
        </w:rPr>
        <w:t xml:space="preserve">4: </w:t>
      </w:r>
      <w:r>
        <w:t>третье</w:t>
      </w:r>
    </w:p>
    <w:p>
      <w:r>
        <w:t xml:space="preserve">Правильный ответ: </w:t>
      </w:r>
      <w:r>
        <w:rPr>
          <w:b/>
        </w:rPr>
        <w:t>первое</w:t>
      </w:r>
    </w:p>
    <w:p>
      <w:pPr>
        <w:pStyle w:val="Heading2"/>
      </w:pPr>
      <w:r>
        <w:t>ВЫПИСКУ ПИТАНИЯ ДЛЯ БОЛЬНЫХ В МЕДИЦИНСКОЙ ОРГАНИЗАЦИИ ОСУЩЕСТВЛЯЕТ</w:t>
      </w:r>
    </w:p>
    <w:p>
      <w:r>
        <w:rPr>
          <w:b/>
        </w:rPr>
        <w:t xml:space="preserve">1: </w:t>
      </w:r>
      <w:r>
        <w:t>медицинская сестра диетическая</w:t>
      </w:r>
    </w:p>
    <w:p>
      <w:r>
        <w:rPr>
          <w:b/>
        </w:rPr>
        <w:t xml:space="preserve">2: </w:t>
      </w:r>
      <w:r>
        <w:t>заведующий производством (шеф-повар)</w:t>
      </w:r>
    </w:p>
    <w:p>
      <w:r>
        <w:rPr>
          <w:b/>
        </w:rPr>
        <w:t xml:space="preserve">3: </w:t>
      </w:r>
      <w:r>
        <w:t>врач-диетолог</w:t>
      </w:r>
    </w:p>
    <w:p>
      <w:r>
        <w:rPr>
          <w:b/>
        </w:rPr>
        <w:t xml:space="preserve">4: </w:t>
      </w:r>
      <w:r>
        <w:t>дежурный врач</w:t>
      </w:r>
    </w:p>
    <w:p>
      <w:r>
        <w:t xml:space="preserve">Правильный ответ: </w:t>
      </w:r>
      <w:r>
        <w:rPr>
          <w:b/>
        </w:rPr>
        <w:t>медицинская сестра диетическая</w:t>
      </w:r>
    </w:p>
    <w:p>
      <w:pPr>
        <w:pStyle w:val="Heading2"/>
      </w:pPr>
      <w:r>
        <w:t>ПРИ КОНТРОЛЕ КАЧЕСТВА МЕДИЦИНСКОЙ ПОМОЩИ НЕОБХОДИМО ОРИЕНТИРОВАТЬСЯ НА НОРМАТИВ ИСПОЛЬЗОВАНИЯ КОЙКИ (СРЕДНЕГОДОВАЯ ЗАНЯТОСТЬ КОЙКИ) В СЕЛЬСКИХ БОЛЬНИЦАХ __________ ДНЕЙ В ГОДУ</w:t>
      </w:r>
    </w:p>
    <w:p>
      <w:r>
        <w:rPr>
          <w:b/>
        </w:rPr>
        <w:t xml:space="preserve">1: </w:t>
      </w:r>
      <w:r>
        <w:t>300</w:t>
      </w:r>
    </w:p>
    <w:p>
      <w:r>
        <w:rPr>
          <w:b/>
        </w:rPr>
        <w:t xml:space="preserve">2: </w:t>
      </w:r>
      <w:r>
        <w:t>360</w:t>
      </w:r>
    </w:p>
    <w:p>
      <w:r>
        <w:rPr>
          <w:b/>
        </w:rPr>
        <w:t xml:space="preserve">3: </w:t>
      </w:r>
      <w:r>
        <w:t>340</w:t>
      </w:r>
    </w:p>
    <w:p>
      <w:r>
        <w:rPr>
          <w:b/>
        </w:rPr>
        <w:t xml:space="preserve">4: </w:t>
      </w:r>
      <w:r>
        <w:t>280</w:t>
      </w:r>
    </w:p>
    <w:p>
      <w:r>
        <w:t xml:space="preserve">Правильный ответ: </w:t>
      </w:r>
      <w:r>
        <w:rPr>
          <w:b/>
        </w:rPr>
        <w:t>280</w:t>
      </w:r>
    </w:p>
    <w:p>
      <w:pPr>
        <w:pStyle w:val="Heading2"/>
      </w:pPr>
      <w:r>
        <w:t>ПОСОБИЕ ПО ВРЕМЕННОЙ НЕТРУДОСПОСОБНОСТИ В СВЯЗИ С УХОДОМ ЗА РЕБЕНКОМ ДО 7 ЛЕТ, НАХОДЯЩЕМСЯ НА ЛЕЧЕНИИ В АМБУЛАТОРНЫХ УСЛОВИЯХ, РАССЧИТЫВАЮТ В ЗАВИСИМОСТИ ОТ СТРАХОВОГО СТАЖА ЛИЦА, ОСУЩЕСТВЛЯЮЩЕГО УХОД, В ПЕРВЫЕ ______________ ДНЕЙ ЗАБОЛЕВАНИЯ РЕБЕНКА</w:t>
      </w:r>
    </w:p>
    <w:p>
      <w:r>
        <w:rPr>
          <w:b/>
        </w:rPr>
        <w:t xml:space="preserve">1: </w:t>
      </w:r>
      <w:r>
        <w:t>5</w:t>
      </w:r>
    </w:p>
    <w:p>
      <w:r>
        <w:rPr>
          <w:b/>
        </w:rPr>
        <w:t xml:space="preserve">2: </w:t>
      </w:r>
      <w:r>
        <w:t>90</w:t>
      </w:r>
    </w:p>
    <w:p>
      <w:r>
        <w:rPr>
          <w:b/>
        </w:rPr>
        <w:t xml:space="preserve">3: </w:t>
      </w:r>
      <w:r>
        <w:t>20</w:t>
      </w:r>
    </w:p>
    <w:p>
      <w:r>
        <w:rPr>
          <w:b/>
        </w:rPr>
        <w:t xml:space="preserve">4: </w:t>
      </w:r>
      <w:r>
        <w:t>10</w:t>
      </w:r>
    </w:p>
    <w:p>
      <w:r>
        <w:t xml:space="preserve">Правильный ответ: </w:t>
      </w:r>
      <w:r>
        <w:rPr>
          <w:b/>
        </w:rPr>
        <w:t>10</w:t>
      </w:r>
    </w:p>
    <w:p>
      <w:pPr>
        <w:pStyle w:val="Heading2"/>
      </w:pPr>
      <w:r>
        <w:t>МЕДИЦИНСКИЕ ОРГАНИЗАЦИИ, ОКАЗЫВАЮЩИЕ ПЛАТНЫЕ МЕДИЦИНСКИЕ УСЛУГИ, ОБЯЗАНЫ РАЗМЕСТИТЬ ИНФОРМАЦИЮ ДЛЯ ПОТРЕБИТЕЛЯ НА СВОЕМ САЙТЕ В СЕТИ «ИНТЕРНЕТ» И</w:t>
      </w:r>
    </w:p>
    <w:p>
      <w:r>
        <w:rPr>
          <w:b/>
        </w:rPr>
        <w:t xml:space="preserve">1: </w:t>
      </w:r>
      <w:r>
        <w:t>в печатных СМИ</w:t>
      </w:r>
    </w:p>
    <w:p>
      <w:r>
        <w:rPr>
          <w:b/>
        </w:rPr>
        <w:t xml:space="preserve">2: </w:t>
      </w:r>
      <w:r>
        <w:t>на рекламных щитах</w:t>
      </w:r>
    </w:p>
    <w:p>
      <w:r>
        <w:rPr>
          <w:b/>
        </w:rPr>
        <w:t xml:space="preserve">3: </w:t>
      </w:r>
      <w:r>
        <w:t>на информационных стендах (стойках)</w:t>
      </w:r>
    </w:p>
    <w:p>
      <w:r>
        <w:rPr>
          <w:b/>
        </w:rPr>
        <w:t xml:space="preserve">4: </w:t>
      </w:r>
      <w:r>
        <w:t>на фасаде медицинской организации</w:t>
      </w:r>
    </w:p>
    <w:p>
      <w:r>
        <w:t xml:space="preserve">Правильный ответ: </w:t>
      </w:r>
      <w:r>
        <w:rPr>
          <w:b/>
        </w:rPr>
        <w:t>на информационных стендах (стойках)</w:t>
      </w:r>
    </w:p>
    <w:p>
      <w:pPr>
        <w:pStyle w:val="Heading2"/>
      </w:pPr>
      <w:r>
        <w:t>ПОСОБИЕ ПО ВРЕМЕННОЙ НЕТРУДОСПОСОБНОСТИ НАЗНАЧАЕТСЯ, ЕСЛИ ОБРАЩЕНИЕ ЗА НИМ ПОСЛЕДОВАЛО НЕ ПОЗДНЕЕ ____________ МЕСЯЦЕВ СО ДНЯ ОКОНЧАНИЯ КАРАНТИНА</w:t>
      </w:r>
    </w:p>
    <w:p>
      <w:r>
        <w:rPr>
          <w:b/>
        </w:rPr>
        <w:t xml:space="preserve">1: </w:t>
      </w:r>
      <w:r>
        <w:t>24</w:t>
      </w:r>
    </w:p>
    <w:p>
      <w:r>
        <w:rPr>
          <w:b/>
        </w:rPr>
        <w:t xml:space="preserve">2: </w:t>
      </w:r>
      <w:r>
        <w:t>12</w:t>
      </w:r>
    </w:p>
    <w:p>
      <w:r>
        <w:rPr>
          <w:b/>
        </w:rPr>
        <w:t xml:space="preserve">3: </w:t>
      </w:r>
      <w:r>
        <w:t>6</w:t>
      </w:r>
    </w:p>
    <w:p>
      <w:r>
        <w:rPr>
          <w:b/>
        </w:rPr>
        <w:t xml:space="preserve">4: </w:t>
      </w:r>
      <w:r>
        <w:t>9</w:t>
      </w:r>
    </w:p>
    <w:p>
      <w:r>
        <w:t xml:space="preserve">Правильный ответ: </w:t>
      </w:r>
      <w:r>
        <w:rPr>
          <w:b/>
        </w:rPr>
        <w:t>6</w:t>
      </w:r>
    </w:p>
    <w:p>
      <w:pPr>
        <w:pStyle w:val="Heading2"/>
      </w:pPr>
      <w:r>
        <w:t>ПРИ ОТСУТСТВИИ ДОКУМЕНТОВ, ПОДТВЕРЖДАЮЩИХ 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ЯВЛЯЮЩИХСЯ ПРИЧИНОЙ ИНВАЛИДНОСТИ, В КАЧЕСТВЕ ПРИЧИНЫ ИНВАЛИДНОСТИ УКАЗЫВАЕТСЯ</w:t>
      </w:r>
    </w:p>
    <w:p>
      <w:r>
        <w:rPr>
          <w:b/>
        </w:rPr>
        <w:t xml:space="preserve">1: </w:t>
      </w:r>
      <w:r>
        <w:t>неспецифичный синдром</w:t>
      </w:r>
    </w:p>
    <w:p>
      <w:r>
        <w:rPr>
          <w:b/>
        </w:rPr>
        <w:t xml:space="preserve">2: </w:t>
      </w:r>
      <w:r>
        <w:t>неуточненное состояние</w:t>
      </w:r>
    </w:p>
    <w:p>
      <w:r>
        <w:rPr>
          <w:b/>
        </w:rPr>
        <w:t xml:space="preserve">3: </w:t>
      </w:r>
      <w:r>
        <w:t>криптогенная патология</w:t>
      </w:r>
    </w:p>
    <w:p>
      <w:r>
        <w:rPr>
          <w:b/>
        </w:rPr>
        <w:t xml:space="preserve">4: </w:t>
      </w:r>
      <w:r>
        <w:t>общее заболевание</w:t>
      </w:r>
    </w:p>
    <w:p>
      <w:r>
        <w:t xml:space="preserve">Правильный ответ: </w:t>
      </w:r>
      <w:r>
        <w:rPr>
          <w:b/>
        </w:rPr>
        <w:t>общее заболевание</w:t>
      </w:r>
    </w:p>
    <w:p>
      <w:pPr>
        <w:pStyle w:val="Heading2"/>
      </w:pPr>
      <w:r>
        <w:t>ПРОДОЛЖИТЕЛЬНОСТЬ ЕЖЕДНЕВНОЙ ФИЗИЧЕСКОЙ НАГРУЗКИ ДЛЯ ПРОФИЛАКТИКИ ГИПОДИНАМИИ СОСТАВЛЯЕТ НЕ МЕНЕЕ___МИНУТ В СУТКИ</w:t>
      </w:r>
    </w:p>
    <w:p>
      <w:r>
        <w:rPr>
          <w:b/>
        </w:rPr>
        <w:t xml:space="preserve">1: </w:t>
      </w:r>
      <w:r>
        <w:t>5</w:t>
      </w:r>
    </w:p>
    <w:p>
      <w:r>
        <w:rPr>
          <w:b/>
        </w:rPr>
        <w:t xml:space="preserve">2: </w:t>
      </w:r>
      <w:r>
        <w:t>30</w:t>
      </w:r>
    </w:p>
    <w:p>
      <w:r>
        <w:rPr>
          <w:b/>
        </w:rPr>
        <w:t xml:space="preserve">3: </w:t>
      </w:r>
      <w:r>
        <w:t>20</w:t>
      </w:r>
    </w:p>
    <w:p>
      <w:r>
        <w:rPr>
          <w:b/>
        </w:rPr>
        <w:t xml:space="preserve">4: </w:t>
      </w:r>
      <w:r>
        <w:t>15</w:t>
      </w:r>
    </w:p>
    <w:p>
      <w:r>
        <w:t xml:space="preserve">Правильный ответ: </w:t>
      </w:r>
      <w:r>
        <w:rPr>
          <w:b/>
        </w:rPr>
        <w:t>30</w:t>
      </w:r>
    </w:p>
    <w:p>
      <w:pPr>
        <w:pStyle w:val="Heading2"/>
      </w:pPr>
      <w:r>
        <w:t>ПРИ КОНТРОЛЕ РЕЗУЛЬТАТОВ ПРОФИЛАКТИЧЕСКИХ ОСМОТРОВ НЕСОВЕРШЕННОЛЕТНИХ НЕОБХОДИМО УЧИТЫВАТЬ, ЧТО К СПЕЦИАЛЬНОЙ ПОДГРУППЕ «А» ДЛЯ ЗАНЯТИЙ ФИЗИЧЕСКОЙ КУЛЬТУРОЙ (III ГРУППА) СЛЕДУЕТ ОТНОСИТЬ ДЕТЕЙ</w:t>
      </w:r>
    </w:p>
    <w:p>
      <w:r>
        <w:rPr>
          <w:b/>
        </w:rPr>
        <w:t xml:space="preserve">1: </w:t>
      </w:r>
      <w:r>
        <w:t>имеющих нарушения состояния здоровья постоянного характера (хронические заболевания (состояния) в стадии субкомпенсации)</w:t>
      </w:r>
    </w:p>
    <w:p>
      <w:r>
        <w:rPr>
          <w:b/>
        </w:rPr>
        <w:t xml:space="preserve">2: </w:t>
      </w:r>
      <w:r>
        <w:t>имеющих морфофункциональные нарушения или физически слабо подготовленных</w:t>
      </w:r>
    </w:p>
    <w:p>
      <w:r>
        <w:rPr>
          <w:b/>
        </w:rPr>
        <w:t xml:space="preserve">3: </w:t>
      </w:r>
      <w:r>
        <w:t>с нарушениями физического развития, требующими ограничения физических нагрузок</w:t>
      </w:r>
    </w:p>
    <w:p>
      <w:r>
        <w:rPr>
          <w:b/>
        </w:rPr>
        <w:t xml:space="preserve">4: </w:t>
      </w:r>
      <w:r>
        <w:t>с хроническими заболеваниями (состояниями) в стадии стойкой клинико-лабораторной ремиссии, длящейся не менее 3-5 лет</w:t>
      </w:r>
    </w:p>
    <w:p>
      <w:r>
        <w:t xml:space="preserve">Правильный ответ: </w:t>
      </w:r>
      <w:r>
        <w:rPr>
          <w:b/>
        </w:rPr>
        <w:t>с нарушениями физического развития, требующими ограничения физических нагрузок</w:t>
      </w:r>
    </w:p>
    <w:p>
      <w:pPr>
        <w:pStyle w:val="Heading2"/>
      </w:pPr>
      <w:r>
        <w:t>ЛИСТОК НЕТРУДОСПОСОБНОСТИ ПРИ ХРОНИЧЕСКИХ ЗАБОЛЕВАНИЯХ ВЫДАЕТСЯ</w:t>
      </w:r>
    </w:p>
    <w:p>
      <w:r>
        <w:rPr>
          <w:b/>
        </w:rPr>
        <w:t xml:space="preserve">1: </w:t>
      </w:r>
      <w:r>
        <w:t>в случае обострения</w:t>
      </w:r>
    </w:p>
    <w:p>
      <w:r>
        <w:rPr>
          <w:b/>
        </w:rPr>
        <w:t xml:space="preserve">2: </w:t>
      </w:r>
      <w:r>
        <w:t>при нарушении функции больного органа</w:t>
      </w:r>
    </w:p>
    <w:p>
      <w:r>
        <w:rPr>
          <w:b/>
        </w:rPr>
        <w:t xml:space="preserve">3: </w:t>
      </w:r>
      <w:r>
        <w:t>при общем тяжелом состоянии больного</w:t>
      </w:r>
    </w:p>
    <w:p>
      <w:r>
        <w:rPr>
          <w:b/>
        </w:rPr>
        <w:t xml:space="preserve">4: </w:t>
      </w:r>
      <w:r>
        <w:t>в соответствии с индивидуальной программой реабилитации больного</w:t>
      </w:r>
    </w:p>
    <w:p>
      <w:r>
        <w:t xml:space="preserve">Правильный ответ: </w:t>
      </w:r>
      <w:r>
        <w:rPr>
          <w:b/>
        </w:rPr>
        <w:t>в случае обострения</w:t>
      </w:r>
    </w:p>
    <w:p>
      <w:pPr>
        <w:pStyle w:val="Heading2"/>
      </w:pPr>
      <w:r>
        <w:t>КАЖДЫЙ ГРАЖДАНИН ИМЕЕТ ПРАВО ВЫБОРА ВРАЧА-ТЕРАПЕВТА В ВЫБРАННОЙ МЕДИЦИНСКОЙ ОРГАНИЗАЦИИ ___ В ГОД</w:t>
      </w:r>
    </w:p>
    <w:p>
      <w:r>
        <w:rPr>
          <w:b/>
        </w:rPr>
        <w:t xml:space="preserve">1: </w:t>
      </w:r>
      <w:r>
        <w:t>4 раза</w:t>
      </w:r>
    </w:p>
    <w:p>
      <w:r>
        <w:rPr>
          <w:b/>
        </w:rPr>
        <w:t xml:space="preserve">2: </w:t>
      </w:r>
      <w:r>
        <w:t>1 раз</w:t>
      </w:r>
    </w:p>
    <w:p>
      <w:r>
        <w:rPr>
          <w:b/>
        </w:rPr>
        <w:t xml:space="preserve">3: </w:t>
      </w:r>
      <w:r>
        <w:t>2 раза</w:t>
      </w:r>
    </w:p>
    <w:p>
      <w:r>
        <w:rPr>
          <w:b/>
        </w:rPr>
        <w:t xml:space="preserve">4: </w:t>
      </w:r>
      <w:r>
        <w:t>3 раза</w:t>
      </w:r>
    </w:p>
    <w:p>
      <w:r>
        <w:t xml:space="preserve">Правильный ответ: </w:t>
      </w:r>
      <w:r>
        <w:rPr>
          <w:b/>
        </w:rPr>
        <w:t>1 раз</w:t>
      </w:r>
    </w:p>
    <w:p>
      <w:pPr>
        <w:pStyle w:val="Heading2"/>
      </w:pPr>
      <w:r>
        <w:t>ДЛИТЕЛЬНОСТЬ I ЭТАПА ДИСПАНСЕРИЗАЦИИ ПРЕБЫВАЮЩИХ В СТАЦИОНАРНЫХ УЧРЕЖДЕНИЯХ ДЕТЕЙ-СИРОТ И ДЕТЕЙ, НАХОДЯЩИХСЯ В ТРУДНОЙ ЖИЗНЕННОЙ СИТУАЦИИ, НЕ ДОЛЖНА ПРЕВЫШАТЬ _________ РАБОЧИХ ДНЕЙ</w:t>
      </w:r>
    </w:p>
    <w:p>
      <w:r>
        <w:rPr>
          <w:b/>
        </w:rPr>
        <w:t xml:space="preserve">1: </w:t>
      </w:r>
      <w:r>
        <w:t>14</w:t>
      </w:r>
    </w:p>
    <w:p>
      <w:r>
        <w:rPr>
          <w:b/>
        </w:rPr>
        <w:t xml:space="preserve">2: </w:t>
      </w:r>
      <w:r>
        <w:t>10</w:t>
      </w:r>
    </w:p>
    <w:p>
      <w:r>
        <w:rPr>
          <w:b/>
        </w:rPr>
        <w:t xml:space="preserve">3: </w:t>
      </w:r>
      <w:r>
        <w:t>12</w:t>
      </w:r>
    </w:p>
    <w:p>
      <w:r>
        <w:rPr>
          <w:b/>
        </w:rPr>
        <w:t xml:space="preserve">4: </w:t>
      </w:r>
      <w:r>
        <w:t>15</w:t>
      </w:r>
    </w:p>
    <w:p>
      <w:r>
        <w:t xml:space="preserve">Правильный ответ: </w:t>
      </w:r>
      <w:r>
        <w:rPr>
          <w:b/>
        </w:rPr>
        <w:t>10</w:t>
      </w:r>
    </w:p>
    <w:p>
      <w:pPr>
        <w:pStyle w:val="Heading2"/>
      </w:pPr>
      <w:r>
        <w:t>ИНВЕНТАРИЗАЦИЯ ПРОВОДИТСЯ В ОТНОШЕНИИ</w:t>
      </w:r>
    </w:p>
    <w:p>
      <w:r>
        <w:rPr>
          <w:b/>
        </w:rPr>
        <w:t xml:space="preserve">1: </w:t>
      </w:r>
      <w:r>
        <w:t>расчётов с разными дебиторами и кредиторами</w:t>
      </w:r>
    </w:p>
    <w:p>
      <w:r>
        <w:rPr>
          <w:b/>
        </w:rPr>
        <w:t xml:space="preserve">2: </w:t>
      </w:r>
      <w:r>
        <w:t>всего имущества организации независимо от его местонахождения</w:t>
      </w:r>
    </w:p>
    <w:p>
      <w:r>
        <w:rPr>
          <w:b/>
        </w:rPr>
        <w:t xml:space="preserve">3: </w:t>
      </w:r>
      <w:r>
        <w:t>только основных средств</w:t>
      </w:r>
    </w:p>
    <w:p>
      <w:r>
        <w:rPr>
          <w:b/>
        </w:rPr>
        <w:t xml:space="preserve">4: </w:t>
      </w:r>
      <w:r>
        <w:t>товарно-материальных ценностей</w:t>
      </w:r>
    </w:p>
    <w:p>
      <w:r>
        <w:t xml:space="preserve">Правильный ответ: </w:t>
      </w:r>
      <w:r>
        <w:rPr>
          <w:b/>
        </w:rPr>
        <w:t>всего имущества организации независимо от его местонахождения</w:t>
      </w:r>
    </w:p>
    <w:p>
      <w:pPr>
        <w:pStyle w:val="Heading2"/>
      </w:pPr>
      <w:r>
        <w:t>ПОРЯДОК И СРОКИ ПРОХОЖДЕНИЯ МЕДИЦИНСКИМИ РАБОТНИКАМИ И ФАРМАЦЕВТИЧЕСКИМИ РАБОТНИКАМИ АТТЕСТАЦИИ ДЛЯ ПОЛУЧЕНИЯ КВАЛИФИКАЦИОННОЙ КАТЕГОРИИ УТВЕРЖДАЮТСЯ</w:t>
      </w:r>
    </w:p>
    <w:p>
      <w:r>
        <w:rPr>
          <w:b/>
        </w:rPr>
        <w:t xml:space="preserve">1: </w:t>
      </w:r>
      <w:r>
        <w:t>уполномоченным органом исполнительной власти субъекта РФ</w:t>
      </w:r>
    </w:p>
    <w:p>
      <w:r>
        <w:rPr>
          <w:b/>
        </w:rPr>
        <w:t xml:space="preserve">2: </w:t>
      </w:r>
      <w:r>
        <w:t>Министерством здравоохранения РФ</w:t>
      </w:r>
    </w:p>
    <w:p>
      <w:r>
        <w:rPr>
          <w:b/>
        </w:rPr>
        <w:t xml:space="preserve">3: </w:t>
      </w:r>
      <w:r>
        <w:t>Министерством труда и социальной защиты РФ</w:t>
      </w:r>
    </w:p>
    <w:p>
      <w:r>
        <w:rPr>
          <w:b/>
        </w:rPr>
        <w:t xml:space="preserve">4: </w:t>
      </w:r>
      <w:r>
        <w:t>главным врачом медицинской организации</w:t>
      </w:r>
    </w:p>
    <w:p>
      <w:r>
        <w:t xml:space="preserve">Правильный ответ: </w:t>
      </w:r>
      <w:r>
        <w:rPr>
          <w:b/>
        </w:rPr>
        <w:t>Министерством здравоохранения РФ</w:t>
      </w:r>
    </w:p>
    <w:p>
      <w:pPr>
        <w:pStyle w:val="Heading2"/>
      </w:pPr>
      <w:r>
        <w:t>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В ТЕЧЕНИЕ __ МЕСЯЦА/МЕСЯЦЕВ СО ДНЯ, КОГДА ЭТИ ИЗМЕНЕНИЯ ПРОИЗОШЛИ</w:t>
      </w:r>
    </w:p>
    <w:p>
      <w:r>
        <w:rPr>
          <w:b/>
        </w:rPr>
        <w:t xml:space="preserve">1: </w:t>
      </w:r>
      <w:r>
        <w:t>1,5</w:t>
      </w:r>
    </w:p>
    <w:p>
      <w:r>
        <w:rPr>
          <w:b/>
        </w:rPr>
        <w:t xml:space="preserve">2: </w:t>
      </w:r>
      <w:r>
        <w:t>1</w:t>
      </w:r>
    </w:p>
    <w:p>
      <w:r>
        <w:rPr>
          <w:b/>
        </w:rPr>
        <w:t xml:space="preserve">3: </w:t>
      </w:r>
      <w:r>
        <w:t>3</w:t>
      </w:r>
    </w:p>
    <w:p>
      <w:r>
        <w:rPr>
          <w:b/>
        </w:rPr>
        <w:t xml:space="preserve">4: </w:t>
      </w:r>
      <w:r>
        <w:t>2</w:t>
      </w:r>
    </w:p>
    <w:p>
      <w:r>
        <w:t xml:space="preserve">Правильный ответ: </w:t>
      </w:r>
      <w:r>
        <w:rPr>
          <w:b/>
        </w:rPr>
        <w:t>1</w:t>
      </w:r>
    </w:p>
    <w:p>
      <w:pPr>
        <w:pStyle w:val="Heading2"/>
      </w:pPr>
      <w:r>
        <w:t>ОБЕСПЕЧЕНИЕ ФУНКЦИОНИРОВАНИЯ МЕДИЦИНСКОЙ ИНФОРМАЦИОННОЙ СИСТЕМЫ МЕДИЦИНСКОЙ ОРГАНИЗАЦИИ ЯВЛЯЕТСЯ ПРЕДМЕТОМ</w:t>
      </w:r>
    </w:p>
    <w:p>
      <w:r>
        <w:rPr>
          <w:b/>
        </w:rPr>
        <w:t xml:space="preserve">1: </w:t>
      </w:r>
      <w:r>
        <w:t>проверки, проводимой Федеральной службой по труду и занятости</w:t>
      </w:r>
    </w:p>
    <w:p>
      <w:r>
        <w:rPr>
          <w:b/>
        </w:rPr>
        <w:t xml:space="preserve">2: </w:t>
      </w:r>
      <w:r>
        <w:t>экспертизы, проводимой территориальным фондом социального страхования</w:t>
      </w:r>
    </w:p>
    <w:p>
      <w:r>
        <w:rPr>
          <w:b/>
        </w:rPr>
        <w:t xml:space="preserve">3: </w:t>
      </w:r>
      <w:r>
        <w:t>контроля Роскомнадзора</w:t>
      </w:r>
    </w:p>
    <w:p>
      <w:r>
        <w:rPr>
          <w:b/>
        </w:rPr>
        <w:t xml:space="preserve">4: </w:t>
      </w:r>
      <w:r>
        <w:t>внутреннего контроля качества и безопасности медицинской деятельности</w:t>
      </w:r>
    </w:p>
    <w:p>
      <w:r>
        <w:t xml:space="preserve">Правильный ответ: </w:t>
      </w:r>
      <w:r>
        <w:rPr>
          <w:b/>
        </w:rPr>
        <w:t>внутреннего контроля качества и безопасности медицинской деятельности</w:t>
      </w:r>
    </w:p>
    <w:p>
      <w:pPr>
        <w:pStyle w:val="Heading2"/>
      </w:pPr>
      <w:r>
        <w:t>МЕДИЦИНСКИЙ ОСМОТР, ПРОВОДИМЫЙ ПЕРЕД НАЧАЛОМ РАБОЧЕГО ДНЯ, НАЗЫВАЮТ</w:t>
      </w:r>
    </w:p>
    <w:p>
      <w:r>
        <w:rPr>
          <w:b/>
        </w:rPr>
        <w:t xml:space="preserve">1: </w:t>
      </w:r>
      <w:r>
        <w:t>предварительным</w:t>
      </w:r>
    </w:p>
    <w:p>
      <w:r>
        <w:rPr>
          <w:b/>
        </w:rPr>
        <w:t xml:space="preserve">2: </w:t>
      </w:r>
      <w:r>
        <w:t>профилактическим</w:t>
      </w:r>
    </w:p>
    <w:p>
      <w:r>
        <w:rPr>
          <w:b/>
        </w:rPr>
        <w:t xml:space="preserve">3: </w:t>
      </w:r>
      <w:r>
        <w:t>периодическим</w:t>
      </w:r>
    </w:p>
    <w:p>
      <w:r>
        <w:rPr>
          <w:b/>
        </w:rPr>
        <w:t xml:space="preserve">4: </w:t>
      </w:r>
      <w:r>
        <w:t>предсменным</w:t>
      </w:r>
    </w:p>
    <w:p>
      <w:r>
        <w:t xml:space="preserve">Правильный ответ: </w:t>
      </w:r>
      <w:r>
        <w:rPr>
          <w:b/>
        </w:rPr>
        <w:t>предсменным</w:t>
      </w:r>
    </w:p>
    <w:p>
      <w:pPr>
        <w:pStyle w:val="Heading2"/>
      </w:pPr>
      <w:r>
        <w:t>ПОЛИС ОБЯЗАТЕЛЬНОГО МЕДИЦИНСКОГО СТРАХОВАНИЯ ЯВЛЯЕТСЯ ДОКУМЕНТОМ, УДОСТОВЕРЯЮЩИМ ПРАВО ЗАСТРАХОВАННОГО ЛИЦА НА</w:t>
      </w:r>
    </w:p>
    <w:p>
      <w:r>
        <w:rPr>
          <w:b/>
        </w:rPr>
        <w:t xml:space="preserve">1: </w:t>
      </w:r>
      <w:r>
        <w:t>бесплатное оказание медицинской помощи на всей территории РФ</w:t>
      </w:r>
    </w:p>
    <w:p>
      <w:r>
        <w:rPr>
          <w:b/>
        </w:rPr>
        <w:t xml:space="preserve">2: </w:t>
      </w:r>
      <w:r>
        <w:t>получение страховой выплаты в результате стойкой утраты работоспособности</w:t>
      </w:r>
    </w:p>
    <w:p>
      <w:r>
        <w:rPr>
          <w:b/>
        </w:rPr>
        <w:t xml:space="preserve">3: </w:t>
      </w:r>
      <w:r>
        <w:t>оказание медицинской помощи на платной основе</w:t>
      </w:r>
    </w:p>
    <w:p>
      <w:r>
        <w:rPr>
          <w:b/>
        </w:rPr>
        <w:t xml:space="preserve">4: </w:t>
      </w:r>
      <w:r>
        <w:t>оплату листка временной нетрудоспособности</w:t>
      </w:r>
    </w:p>
    <w:p>
      <w:r>
        <w:t xml:space="preserve">Правильный ответ: </w:t>
      </w:r>
      <w:r>
        <w:rPr>
          <w:b/>
        </w:rPr>
        <w:t>бесплатное оказание медицинской помощи на всей территории РФ</w:t>
      </w:r>
    </w:p>
    <w:p>
      <w:pPr>
        <w:pStyle w:val="Heading2"/>
      </w:pPr>
      <w:r>
        <w:t>ЛЕЧЕНИЕ В НАРУШЕНИЕ СООТВЕТСТВУЮЩЕГО СТАНДАРТА МЕДИЦИНСКОЙ ПОМОЩИ ДОПУСКАЕТСЯ ПО МЕДИЦИНСКИМ ПОКАЗАНИЯМ ПО</w:t>
      </w:r>
    </w:p>
    <w:p>
      <w:r>
        <w:rPr>
          <w:b/>
        </w:rPr>
        <w:t xml:space="preserve">1: </w:t>
      </w:r>
      <w:r>
        <w:t>рекомендации непосредственного руководителя</w:t>
      </w:r>
    </w:p>
    <w:p>
      <w:r>
        <w:rPr>
          <w:b/>
        </w:rPr>
        <w:t xml:space="preserve">2: </w:t>
      </w:r>
      <w:r>
        <w:t>решению врачебной комиссии</w:t>
      </w:r>
    </w:p>
    <w:p>
      <w:r>
        <w:rPr>
          <w:b/>
        </w:rPr>
        <w:t xml:space="preserve">3: </w:t>
      </w:r>
      <w:r>
        <w:t>приказу главного врача</w:t>
      </w:r>
    </w:p>
    <w:p>
      <w:r>
        <w:rPr>
          <w:b/>
        </w:rPr>
        <w:t xml:space="preserve">4: </w:t>
      </w:r>
      <w:r>
        <w:t>желанию пациента</w:t>
      </w:r>
    </w:p>
    <w:p>
      <w:r>
        <w:t xml:space="preserve">Правильный ответ: </w:t>
      </w:r>
      <w:r>
        <w:rPr>
          <w:b/>
        </w:rPr>
        <w:t>решению врачебной комиссии</w:t>
      </w:r>
    </w:p>
    <w:p>
      <w:pPr>
        <w:pStyle w:val="Heading2"/>
      </w:pPr>
      <w:r>
        <w:t>КОМИССИЯ ОРГАНА ИСПОЛНИТЕЛЬНОЙ ВЛАСТИ СУБЪЕКТА ФЕДЕРАЦИИ ПРИНИМАЕТ РЕШЕНИЕ О НАПРАВЛЕНИИ ПАЦИЕНТА НА ВЫСОКОТЕХНОЛОГИЧНУЮ МЕДИЦИНСКУЮ ПОМОЩЬ В ТЕЧЕНИЕ ___ РАБОЧИХ ДНЕЙ</w:t>
      </w:r>
    </w:p>
    <w:p>
      <w:r>
        <w:rPr>
          <w:b/>
        </w:rPr>
        <w:t xml:space="preserve">1: </w:t>
      </w:r>
      <w:r>
        <w:t>15</w:t>
      </w:r>
    </w:p>
    <w:p>
      <w:r>
        <w:rPr>
          <w:b/>
        </w:rPr>
        <w:t xml:space="preserve">2: </w:t>
      </w:r>
      <w:r>
        <w:t>14</w:t>
      </w:r>
    </w:p>
    <w:p>
      <w:r>
        <w:rPr>
          <w:b/>
        </w:rPr>
        <w:t xml:space="preserve">3: </w:t>
      </w:r>
      <w:r>
        <w:t>10</w:t>
      </w:r>
    </w:p>
    <w:p>
      <w:r>
        <w:rPr>
          <w:b/>
        </w:rPr>
        <w:t xml:space="preserve">4: </w:t>
      </w:r>
      <w:r>
        <w:t>20</w:t>
      </w:r>
    </w:p>
    <w:p>
      <w:r>
        <w:t xml:space="preserve">Правильный ответ: </w:t>
      </w:r>
      <w:r>
        <w:rPr>
          <w:b/>
        </w:rPr>
        <w:t>10</w:t>
      </w:r>
    </w:p>
    <w:p>
      <w:pPr>
        <w:pStyle w:val="Heading2"/>
      </w:pPr>
      <w:r>
        <w:t>НАЛИЧИЕ В МЕДИЦИНСКОЙ ОРГАНИЗАЦИИ ПИСЬМЕННЫХ ЗАПРОСОВ ПАЦИЕНТОВ О ПРЕДОСТАВЛЕНИИ МЕДИЦИНСКОЙ ДОКУМЕНТАЦИИ ДЛЯ ОЗНАКОМЛЕНИЯ ПРОВЕРЯЮТ ПРИ ПРОВЕДЕНИИ _______ КОНТРОЛЯ КАЧЕСТВА И БЕЗОПАСНОСТИ МЕДИЦИНСКОЙ ДЕЯТЕЛЬНОСТИ</w:t>
      </w:r>
    </w:p>
    <w:p>
      <w:r>
        <w:rPr>
          <w:b/>
        </w:rPr>
        <w:t xml:space="preserve">1: </w:t>
      </w:r>
      <w:r>
        <w:t>государственного</w:t>
      </w:r>
    </w:p>
    <w:p>
      <w:r>
        <w:rPr>
          <w:b/>
        </w:rPr>
        <w:t xml:space="preserve">2: </w:t>
      </w:r>
      <w:r>
        <w:t>санитарного</w:t>
      </w:r>
    </w:p>
    <w:p>
      <w:r>
        <w:rPr>
          <w:b/>
        </w:rPr>
        <w:t xml:space="preserve">3: </w:t>
      </w:r>
      <w:r>
        <w:t>вневедомственного</w:t>
      </w:r>
    </w:p>
    <w:p>
      <w:r>
        <w:rPr>
          <w:b/>
        </w:rPr>
        <w:t xml:space="preserve">4: </w:t>
      </w:r>
      <w:r>
        <w:t>заключительного</w:t>
      </w:r>
    </w:p>
    <w:p>
      <w:r>
        <w:t xml:space="preserve">Правильный ответ: </w:t>
      </w:r>
      <w:r>
        <w:rPr>
          <w:b/>
        </w:rPr>
        <w:t>государственного</w:t>
      </w:r>
    </w:p>
    <w:p>
      <w:pPr>
        <w:pStyle w:val="Heading2"/>
      </w:pPr>
      <w:r>
        <w:t>ПАЛЛИАТИВНУЮ СПЕЦИАЛИЗИРОВАННУЮ МЕДИЦИНСКУЮ ПОМОЩЬ ОКАЗЫВАЮТ</w:t>
      </w:r>
    </w:p>
    <w:p>
      <w:r>
        <w:rPr>
          <w:b/>
        </w:rPr>
        <w:t xml:space="preserve">1: </w:t>
      </w:r>
      <w:r>
        <w:t>врачебные комиссии по медико-социальной экспертизе</w:t>
      </w:r>
    </w:p>
    <w:p>
      <w:r>
        <w:rPr>
          <w:b/>
        </w:rPr>
        <w:t xml:space="preserve">2: </w:t>
      </w:r>
      <w:r>
        <w:t>религиозные организации</w:t>
      </w:r>
    </w:p>
    <w:p>
      <w:r>
        <w:rPr>
          <w:b/>
        </w:rPr>
        <w:t xml:space="preserve">3: </w:t>
      </w:r>
      <w:r>
        <w:t>организации социального обслуживания</w:t>
      </w:r>
    </w:p>
    <w:p>
      <w:r>
        <w:rPr>
          <w:b/>
        </w:rPr>
        <w:t xml:space="preserve">4: </w:t>
      </w:r>
      <w:r>
        <w:t>медицинские работники, прошедшие обучение по оказанию такой помощи</w:t>
      </w:r>
    </w:p>
    <w:p>
      <w:r>
        <w:t xml:space="preserve">Правильный ответ: </w:t>
      </w:r>
      <w:r>
        <w:rPr>
          <w:b/>
        </w:rPr>
        <w:t>медицинские работники, прошедшие обучение по оказанию такой помощи</w:t>
      </w:r>
    </w:p>
    <w:p>
      <w:pPr>
        <w:pStyle w:val="Heading2"/>
      </w:pPr>
      <w:r>
        <w:t>ПРИ ПРОВЕДЕНИИ ГОСУДАРСТВЕННОГО КОНТРОЛЯ КАЧЕСТВА И БЕЗОПАСНОСТИ МЕДИЦИНСКОЙ ДЕЯТЕЛЬНОСТИ НЕОБХОДИМО УЧИТЫВАТЬ, ЧТО МЕДИЦИНСКИЕ ОРГАНИЗАЦИИ, ОКАЗЫВАЮЩИЕ ПЛАТНЫЕ МЕДИЦИНСКИЕ УСЛУГИ, ОБЯЗАНЫ РАЗМЕСТИТЬ НА СВОЕМ САЙТЕ В СЕТИ «ИНТЕРНЕТ» РЕЖИМ РАБОТЫ МЕДИЦИНСКОЙ ОРГАНИЗАЦИИ И ГРАФИК РАБОТЫ</w:t>
      </w:r>
    </w:p>
    <w:p>
      <w:r>
        <w:rPr>
          <w:b/>
        </w:rPr>
        <w:t xml:space="preserve">1: </w:t>
      </w:r>
      <w:r>
        <w:t>плано-экономической службы</w:t>
      </w:r>
    </w:p>
    <w:p>
      <w:r>
        <w:rPr>
          <w:b/>
        </w:rPr>
        <w:t xml:space="preserve">2: </w:t>
      </w:r>
      <w:r>
        <w:t>медицинских работников, участвующих в предоставлении платных медицинских услуг</w:t>
      </w:r>
    </w:p>
    <w:p>
      <w:r>
        <w:rPr>
          <w:b/>
        </w:rPr>
        <w:t xml:space="preserve">3: </w:t>
      </w:r>
      <w:r>
        <w:t>хозяйственной службы</w:t>
      </w:r>
    </w:p>
    <w:p>
      <w:r>
        <w:rPr>
          <w:b/>
        </w:rPr>
        <w:t xml:space="preserve">4: </w:t>
      </w:r>
      <w:r>
        <w:t>бухгалтерии</w:t>
      </w:r>
    </w:p>
    <w:p>
      <w:r>
        <w:t xml:space="preserve">Правильный ответ: </w:t>
      </w:r>
      <w:r>
        <w:rPr>
          <w:b/>
        </w:rPr>
        <w:t>медицинских работников, участвующих в предоставлении платных медицинских услуг</w:t>
      </w:r>
    </w:p>
    <w:p>
      <w:pPr>
        <w:pStyle w:val="Heading2"/>
      </w:pPr>
      <w:r>
        <w:t>ДАННЫМИ, НЕОБХОДИМЫМИ ДЛЯ ВЫЧИСЛЕНИЯ ПОКАЗАТЕЛЯ ПЕРВИЧНОЙ ИНВАЛИДНОСТИ В ТРУДОСПОСОБНОМ ВОЗРАСТЕ, ЯВЛЯЮТСЯ ОБЩЕЕ ЧИСЛО ЛИЦ __________________ И ОБЩЕЕ ЧИСЛО ___________</w:t>
      </w:r>
    </w:p>
    <w:p>
      <w:r>
        <w:rPr>
          <w:b/>
        </w:rPr>
        <w:t xml:space="preserve">1: </w:t>
      </w:r>
      <w:r>
        <w:t>трудоспособного возраста, впервые признанных инвалидами в данном году; лиц трудоспособного возраста</w:t>
      </w:r>
    </w:p>
    <w:p>
      <w:r>
        <w:rPr>
          <w:b/>
        </w:rPr>
        <w:t xml:space="preserve">2: </w:t>
      </w:r>
      <w:r>
        <w:t>трудоспособного возраста, признанных инвалидами от всех причин; лиц трудоспособного возраста, впервые признанных инвалидами от каждой причины</w:t>
      </w:r>
    </w:p>
    <w:p>
      <w:r>
        <w:rPr>
          <w:b/>
        </w:rPr>
        <w:t xml:space="preserve">3: </w:t>
      </w:r>
      <w:r>
        <w:t>с установленной инвалидностью; общее число работающих инвалидов</w:t>
      </w:r>
    </w:p>
    <w:p>
      <w:r>
        <w:rPr>
          <w:b/>
        </w:rPr>
        <w:t xml:space="preserve">4: </w:t>
      </w:r>
      <w:r>
        <w:t>нетрудоспособных; инвалидов на данной территории</w:t>
      </w:r>
    </w:p>
    <w:p>
      <w:r>
        <w:t xml:space="preserve">Правильный ответ: </w:t>
      </w:r>
      <w:r>
        <w:rPr>
          <w:b/>
        </w:rPr>
        <w:t>трудоспособного возраста, впервые признанных инвалидами в данном году; лиц трудоспособного возраста</w:t>
      </w:r>
    </w:p>
    <w:p>
      <w:pPr>
        <w:pStyle w:val="Heading2"/>
      </w:pPr>
      <w:r>
        <w:t>ПРИ КОНТРОЛЕ МЕРОПРИЯТИЙ ПО ВЫЯВЛЕНИЮ ТУБЕРКУЛЕЗА НЕОБХОДИМО УЧИТЫВАТЬ ПЕРИОДИЧНОСТЬ ПРОФИЛАКТИЧЕСКИХ МЕДИЦИНСКИХ ОСМОТРОВ ДЕТЕЙ В ЦЕЛЯХ ВЫЯВЛЕНИЯ ТУБЕРКУЛЕЗА, КОТОРУЮ ПРОВОДЯТ</w:t>
      </w:r>
    </w:p>
    <w:p>
      <w:r>
        <w:rPr>
          <w:b/>
        </w:rPr>
        <w:t xml:space="preserve">1: </w:t>
      </w:r>
      <w:r>
        <w:t>1 раз в 3 года</w:t>
      </w:r>
    </w:p>
    <w:p>
      <w:r>
        <w:rPr>
          <w:b/>
        </w:rPr>
        <w:t xml:space="preserve">2: </w:t>
      </w:r>
      <w:r>
        <w:t>1 раз в год</w:t>
      </w:r>
    </w:p>
    <w:p>
      <w:r>
        <w:rPr>
          <w:b/>
        </w:rPr>
        <w:t xml:space="preserve">3: </w:t>
      </w:r>
      <w:r>
        <w:t>2 раза в год</w:t>
      </w:r>
    </w:p>
    <w:p>
      <w:r>
        <w:rPr>
          <w:b/>
        </w:rPr>
        <w:t xml:space="preserve">4: </w:t>
      </w:r>
      <w:r>
        <w:t>в индивидуальном порядке</w:t>
      </w:r>
    </w:p>
    <w:p>
      <w:r>
        <w:t xml:space="preserve">Правильный ответ: </w:t>
      </w:r>
      <w:r>
        <w:rPr>
          <w:b/>
        </w:rPr>
        <w:t>1 раз в год</w:t>
      </w:r>
    </w:p>
    <w:p>
      <w:pPr>
        <w:pStyle w:val="Heading2"/>
      </w:pPr>
      <w:r>
        <w:t>ПОРЯДОК И ФОРМЫ ОТЧЕТНОСТИ О ДЕЯТЕЛЬНОСТИ МЕДИЦИНСКОЙ ОРГАНИЗАЦИИ В СФЕРЕ ОБЯЗАТЕЛЬНОГО МЕДИЦИНСКОГО СТРАХОВАНИЯ УСТАНАВЛИВАЕТ</w:t>
      </w:r>
    </w:p>
    <w:p>
      <w:r>
        <w:rPr>
          <w:b/>
        </w:rPr>
        <w:t xml:space="preserve">1: </w:t>
      </w:r>
      <w:r>
        <w:t>Федеральная служба по надзору в сфере здравоохранения</w:t>
      </w:r>
    </w:p>
    <w:p>
      <w:r>
        <w:rPr>
          <w:b/>
        </w:rPr>
        <w:t xml:space="preserve">2: </w:t>
      </w:r>
      <w:r>
        <w:t>Федеральный фонд социального страхования</w:t>
      </w:r>
    </w:p>
    <w:p>
      <w:r>
        <w:rPr>
          <w:b/>
        </w:rPr>
        <w:t xml:space="preserve">3: </w:t>
      </w:r>
      <w:r>
        <w:t>Министерство здравоохранения Российской Федерации</w:t>
      </w:r>
    </w:p>
    <w:p>
      <w:r>
        <w:rPr>
          <w:b/>
        </w:rPr>
        <w:t xml:space="preserve">4: </w:t>
      </w:r>
      <w:r>
        <w:t>Федеральный фонд обязательного медицинского страхования</w:t>
      </w:r>
    </w:p>
    <w:p>
      <w:r>
        <w:t xml:space="preserve">Правильный ответ: </w:t>
      </w:r>
      <w:r>
        <w:rPr>
          <w:b/>
        </w:rPr>
        <w:t>Федеральный фонд обязательного медицинского страхования</w:t>
      </w:r>
    </w:p>
    <w:p>
      <w:pPr>
        <w:pStyle w:val="Heading2"/>
      </w:pPr>
      <w:r>
        <w:t>ПРИ ОЦЕНКЕ КАЧЕСТВА МЕДИЦИНСКОЙ ПОМОЩИ ТЕХНИЧЕСКОЕ СОСТОЯНИЕ МЕДИЦИНСКОГО ОБОРУДОВАНИЯ, ЕГО МОРАЛЬНЫЙ И ФИЗИЧЕСКИЙ ИЗНОС, ОТРАЖАЕТ КАЧЕСТВО</w:t>
      </w:r>
    </w:p>
    <w:p>
      <w:r>
        <w:rPr>
          <w:b/>
        </w:rPr>
        <w:t xml:space="preserve">1: </w:t>
      </w:r>
      <w:r>
        <w:t>системы</w:t>
      </w:r>
    </w:p>
    <w:p>
      <w:r>
        <w:rPr>
          <w:b/>
        </w:rPr>
        <w:t xml:space="preserve">2: </w:t>
      </w:r>
      <w:r>
        <w:t>структуры</w:t>
      </w:r>
    </w:p>
    <w:p>
      <w:r>
        <w:rPr>
          <w:b/>
        </w:rPr>
        <w:t xml:space="preserve">3: </w:t>
      </w:r>
      <w:r>
        <w:t>результата</w:t>
      </w:r>
    </w:p>
    <w:p>
      <w:r>
        <w:rPr>
          <w:b/>
        </w:rPr>
        <w:t xml:space="preserve">4: </w:t>
      </w:r>
      <w:r>
        <w:t>процесса</w:t>
      </w:r>
    </w:p>
    <w:p>
      <w:r>
        <w:t xml:space="preserve">Правильный ответ: </w:t>
      </w:r>
      <w:r>
        <w:rPr>
          <w:b/>
        </w:rPr>
        <w:t>структуры</w:t>
      </w:r>
    </w:p>
    <w:p>
      <w:pPr>
        <w:pStyle w:val="Heading2"/>
      </w:pPr>
      <w:r>
        <w:t>К КОЛИЧЕСТВЕННЫМ ПРИЗНАКАМ ОТНОСЯТ</w:t>
      </w:r>
    </w:p>
    <w:p>
      <w:r>
        <w:rPr>
          <w:b/>
        </w:rPr>
        <w:t xml:space="preserve">1: </w:t>
      </w:r>
      <w:r>
        <w:t>наличие краснухи в анамнезе</w:t>
      </w:r>
    </w:p>
    <w:p>
      <w:r>
        <w:rPr>
          <w:b/>
        </w:rPr>
        <w:t xml:space="preserve">2: </w:t>
      </w:r>
      <w:r>
        <w:t>номер студенческой группы</w:t>
      </w:r>
    </w:p>
    <w:p>
      <w:r>
        <w:rPr>
          <w:b/>
        </w:rPr>
        <w:t xml:space="preserve">3: </w:t>
      </w:r>
      <w:r>
        <w:t>уровень железа в крови</w:t>
      </w:r>
    </w:p>
    <w:p>
      <w:r>
        <w:rPr>
          <w:b/>
        </w:rPr>
        <w:t xml:space="preserve">4: </w:t>
      </w:r>
      <w:r>
        <w:t>степень артериальной гипертонии</w:t>
      </w:r>
    </w:p>
    <w:p>
      <w:r>
        <w:t xml:space="preserve">Правильный ответ: </w:t>
      </w:r>
      <w:r>
        <w:rPr>
          <w:b/>
        </w:rPr>
        <w:t>уровень железа в крови</w:t>
      </w:r>
    </w:p>
    <w:p>
      <w:pPr>
        <w:pStyle w:val="Heading2"/>
      </w:pPr>
      <w:r>
        <w:t>ПРИ ИЗУЧЕНИИ ФАКТОРОВ РИСКА РЕДКО ВСТРЕЧАЮЩИХСЯ ЗАБОЛЕВАНИЙ ЛУЧШЕ ИСПОЛЬЗОВАТЬ ИССЛЕДОВАНИЕ</w:t>
      </w:r>
    </w:p>
    <w:p>
      <w:r>
        <w:rPr>
          <w:b/>
        </w:rPr>
        <w:t xml:space="preserve">1: </w:t>
      </w:r>
      <w:r>
        <w:t>когортное</w:t>
      </w:r>
    </w:p>
    <w:p>
      <w:r>
        <w:rPr>
          <w:b/>
        </w:rPr>
        <w:t xml:space="preserve">2: </w:t>
      </w:r>
      <w:r>
        <w:t>одномоментное</w:t>
      </w:r>
    </w:p>
    <w:p>
      <w:r>
        <w:rPr>
          <w:b/>
        </w:rPr>
        <w:t xml:space="preserve">3: </w:t>
      </w:r>
      <w:r>
        <w:t>«случай-контроль»</w:t>
      </w:r>
    </w:p>
    <w:p>
      <w:r>
        <w:rPr>
          <w:b/>
        </w:rPr>
        <w:t xml:space="preserve">4: </w:t>
      </w:r>
      <w:r>
        <w:t>проспективное</w:t>
      </w:r>
    </w:p>
    <w:p>
      <w:r>
        <w:t xml:space="preserve">Правильный ответ: </w:t>
      </w:r>
      <w:r>
        <w:rPr>
          <w:b/>
        </w:rPr>
        <w:t>«случай-контроль»</w:t>
      </w:r>
    </w:p>
    <w:p>
      <w:pPr>
        <w:pStyle w:val="Heading2"/>
      </w:pPr>
      <w:r>
        <w:t>ПРИ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НЕ ДОЛЖНА ПРЕВЫШАТЬ ___________ РАБОЧИХ ДНЕЙ</w:t>
      </w:r>
    </w:p>
    <w:p>
      <w:r>
        <w:rPr>
          <w:b/>
        </w:rPr>
        <w:t xml:space="preserve">1: </w:t>
      </w:r>
      <w:r>
        <w:t>45</w:t>
      </w:r>
    </w:p>
    <w:p>
      <w:r>
        <w:rPr>
          <w:b/>
        </w:rPr>
        <w:t xml:space="preserve">2: </w:t>
      </w:r>
      <w:r>
        <w:t>55</w:t>
      </w:r>
    </w:p>
    <w:p>
      <w:r>
        <w:rPr>
          <w:b/>
        </w:rPr>
        <w:t xml:space="preserve">3: </w:t>
      </w:r>
      <w:r>
        <w:t>50</w:t>
      </w:r>
    </w:p>
    <w:p>
      <w:r>
        <w:rPr>
          <w:b/>
        </w:rPr>
        <w:t xml:space="preserve">4: </w:t>
      </w:r>
      <w:r>
        <w:t>60</w:t>
      </w:r>
    </w:p>
    <w:p>
      <w:r>
        <w:t xml:space="preserve">Правильный ответ: </w:t>
      </w:r>
      <w:r>
        <w:rPr>
          <w:b/>
        </w:rPr>
        <w:t>45</w:t>
      </w:r>
    </w:p>
    <w:p>
      <w:pPr>
        <w:pStyle w:val="Heading2"/>
      </w:pPr>
      <w:r>
        <w:t>ПРИ ОЦЕНКЕ КАЧЕСТВА МЕДИЦИНСКОЙ ПОМОЩИ КВАЛИФИКАЦИЯ МЕДИЦИНСКИХ КАДРОВ ОТРАЖАЕТ КАЧЕСТВО</w:t>
      </w:r>
    </w:p>
    <w:p>
      <w:r>
        <w:rPr>
          <w:b/>
        </w:rPr>
        <w:t xml:space="preserve">1: </w:t>
      </w:r>
      <w:r>
        <w:t>структуры</w:t>
      </w:r>
    </w:p>
    <w:p>
      <w:r>
        <w:rPr>
          <w:b/>
        </w:rPr>
        <w:t xml:space="preserve">2: </w:t>
      </w:r>
      <w:r>
        <w:t>результата</w:t>
      </w:r>
    </w:p>
    <w:p>
      <w:r>
        <w:rPr>
          <w:b/>
        </w:rPr>
        <w:t xml:space="preserve">3: </w:t>
      </w:r>
      <w:r>
        <w:t>системы</w:t>
      </w:r>
    </w:p>
    <w:p>
      <w:r>
        <w:rPr>
          <w:b/>
        </w:rPr>
        <w:t xml:space="preserve">4: </w:t>
      </w:r>
      <w:r>
        <w:t>процесса</w:t>
      </w:r>
    </w:p>
    <w:p>
      <w:r>
        <w:t xml:space="preserve">Правильный ответ: </w:t>
      </w:r>
      <w:r>
        <w:rPr>
          <w:b/>
        </w:rPr>
        <w:t>структуры</w:t>
      </w:r>
    </w:p>
    <w:p>
      <w:pPr>
        <w:pStyle w:val="Heading2"/>
      </w:pPr>
      <w:r>
        <w:t>СОСТАВ ВРАЧЕБНОЙ КОМИССИИ ПО ПРЕДВАРИТЕЛЬНЫМ И ПЕРИОДИЧЕСКИМ МЕДИЦИНСКИМ ОСМОТРАМ УТВЕРЖДАЕТСЯ ПРИКАЗОМ</w:t>
      </w:r>
    </w:p>
    <w:p>
      <w:r>
        <w:rPr>
          <w:b/>
        </w:rPr>
        <w:t xml:space="preserve">1: </w:t>
      </w:r>
      <w:r>
        <w:t>министерства здравоохранения</w:t>
      </w:r>
    </w:p>
    <w:p>
      <w:r>
        <w:rPr>
          <w:b/>
        </w:rPr>
        <w:t xml:space="preserve">2: </w:t>
      </w:r>
      <w:r>
        <w:t>центра Роспотребнадзора</w:t>
      </w:r>
    </w:p>
    <w:p>
      <w:r>
        <w:rPr>
          <w:b/>
        </w:rPr>
        <w:t xml:space="preserve">3: </w:t>
      </w:r>
      <w:r>
        <w:t>руководителя медицинской организации</w:t>
      </w:r>
    </w:p>
    <w:p>
      <w:r>
        <w:rPr>
          <w:b/>
        </w:rPr>
        <w:t xml:space="preserve">4: </w:t>
      </w:r>
      <w:r>
        <w:t>работодателя</w:t>
      </w:r>
    </w:p>
    <w:p>
      <w:r>
        <w:t xml:space="preserve">Правильный ответ: </w:t>
      </w:r>
      <w:r>
        <w:rPr>
          <w:b/>
        </w:rPr>
        <w:t>руководителя медицинской организации</w:t>
      </w:r>
    </w:p>
    <w:p>
      <w:pPr>
        <w:pStyle w:val="Heading2"/>
      </w:pPr>
      <w:r>
        <w:t>ПО МНЕНИЮ ЭКСПЕРТОВ ВОЗ ПОД ДОСТУПНОСТЬЮ МЕДИЦИНСКОЙ ПОМОЩИ ПОНИМАЮТ</w:t>
      </w:r>
    </w:p>
    <w:p>
      <w:r>
        <w:rPr>
          <w:b/>
        </w:rPr>
        <w:t xml:space="preserve">1: </w:t>
      </w:r>
      <w:r>
        <w:t>свободный доступ к службам здравоохранения вне зависимости от географических, экономических, социальных, культурных, организационных или языковых барьеров</w:t>
      </w:r>
    </w:p>
    <w:p>
      <w:r>
        <w:rPr>
          <w:b/>
        </w:rPr>
        <w:t xml:space="preserve">2: </w:t>
      </w:r>
      <w:r>
        <w:t>возможность выбора врача в прикрепленной медицинской организации и страховой медицинской компании</w:t>
      </w:r>
    </w:p>
    <w:p>
      <w:r>
        <w:rPr>
          <w:b/>
        </w:rPr>
        <w:t xml:space="preserve">3: </w:t>
      </w:r>
      <w:r>
        <w:t>территориальный принцип оказания медицинской помощи</w:t>
      </w:r>
    </w:p>
    <w:p>
      <w:r>
        <w:rPr>
          <w:b/>
        </w:rPr>
        <w:t xml:space="preserve">4: </w:t>
      </w:r>
      <w:r>
        <w:t>приближенность медицинской организации к месту жительства и работе</w:t>
      </w:r>
    </w:p>
    <w:p>
      <w:r>
        <w:t xml:space="preserve">Правильный ответ: </w:t>
      </w:r>
      <w:r>
        <w:rPr>
          <w:b/>
        </w:rPr>
        <w:t>свободный доступ к службам здравоохранения вне зависимости от географических, экономических, социальных, культурных, организационных или языковых барьеров</w:t>
      </w:r>
    </w:p>
    <w:p>
      <w:pPr>
        <w:pStyle w:val="Heading2"/>
      </w:pPr>
      <w:r>
        <w:t>СТРУКТУРУ СЛУЖБЫ ОХРАНЫ ТРУДА ОРГАНИЗАЦИИ ОПРЕДЕЛЯЕТ</w:t>
      </w:r>
    </w:p>
    <w:p>
      <w:r>
        <w:rPr>
          <w:b/>
        </w:rPr>
        <w:t xml:space="preserve">1: </w:t>
      </w:r>
      <w:r>
        <w:t>комитет (комиссия) по охране труда</w:t>
      </w:r>
    </w:p>
    <w:p>
      <w:r>
        <w:rPr>
          <w:b/>
        </w:rPr>
        <w:t xml:space="preserve">2: </w:t>
      </w:r>
      <w:r>
        <w:t>государственный инспектор труда</w:t>
      </w:r>
    </w:p>
    <w:p>
      <w:r>
        <w:rPr>
          <w:b/>
        </w:rPr>
        <w:t xml:space="preserve">3: </w:t>
      </w:r>
      <w:r>
        <w:t>работодатель</w:t>
      </w:r>
    </w:p>
    <w:p>
      <w:r>
        <w:rPr>
          <w:b/>
        </w:rPr>
        <w:t xml:space="preserve">4: </w:t>
      </w:r>
      <w:r>
        <w:t>профсоюзная организация</w:t>
      </w:r>
    </w:p>
    <w:p>
      <w:r>
        <w:t xml:space="preserve">Правильный ответ: </w:t>
      </w:r>
      <w:r>
        <w:rPr>
          <w:b/>
        </w:rPr>
        <w:t>работодатель</w:t>
      </w:r>
    </w:p>
    <w:p>
      <w:pPr>
        <w:pStyle w:val="Heading2"/>
      </w:pPr>
      <w:r>
        <w:t>ПРИ ПРОВЕДЕНИИ КОНТРОЛЯ ОРГАНИЗАЦИИ ПРОФИЛАКТИЧЕСКОГО МЕДИЦИНСКОГО ОСМОТРА НЕОБХОДИМО УЧИТЫВАТЬ, ЧТО МЕДИЦИНСКИЙ РАБОТНИК ЗАПОЛНЯЕТ</w:t>
      </w:r>
    </w:p>
    <w:p>
      <w:r>
        <w:rPr>
          <w:b/>
        </w:rPr>
        <w:t xml:space="preserve">1: </w:t>
      </w:r>
      <w:r>
        <w:t>форму о диспансеризации определенных групп взрослого населения</w:t>
      </w:r>
    </w:p>
    <w:p>
      <w:r>
        <w:rPr>
          <w:b/>
        </w:rPr>
        <w:t xml:space="preserve">2: </w:t>
      </w:r>
      <w:r>
        <w:t>карту амбулаторного больного</w:t>
      </w:r>
    </w:p>
    <w:p>
      <w:r>
        <w:rPr>
          <w:b/>
        </w:rPr>
        <w:t xml:space="preserve">3: </w:t>
      </w:r>
      <w:r>
        <w:t>карту учета диспансеризации (профилактических медицинских осмотров)</w:t>
      </w:r>
    </w:p>
    <w:p>
      <w:r>
        <w:rPr>
          <w:b/>
        </w:rPr>
        <w:t xml:space="preserve">4: </w:t>
      </w:r>
      <w:r>
        <w:t>паспорт здоровья</w:t>
      </w:r>
    </w:p>
    <w:p>
      <w:r>
        <w:t xml:space="preserve">Правильный ответ: </w:t>
      </w:r>
      <w:r>
        <w:rPr>
          <w:b/>
        </w:rPr>
        <w:t>карту учета диспансеризации (профилактических медицинских осмотров)</w:t>
      </w:r>
    </w:p>
    <w:p>
      <w:pPr>
        <w:pStyle w:val="Heading2"/>
      </w:pPr>
      <w:r>
        <w:t>ЕСЛИ КОЭФФИЦИЕНТ КОРРЕЛЯЦИИ РАВЕН 0,14, ТО СВЯЗЬ МЕЖДУ ИЗУЧАЕМЫМИ ЯВЛЕНИЯМИ</w:t>
      </w:r>
    </w:p>
    <w:p>
      <w:r>
        <w:rPr>
          <w:b/>
        </w:rPr>
        <w:t xml:space="preserve">1: </w:t>
      </w:r>
      <w:r>
        <w:t>слабая и обратная</w:t>
      </w:r>
    </w:p>
    <w:p>
      <w:r>
        <w:rPr>
          <w:b/>
        </w:rPr>
        <w:t xml:space="preserve">2: </w:t>
      </w:r>
      <w:r>
        <w:t>сильная и обратная</w:t>
      </w:r>
    </w:p>
    <w:p>
      <w:r>
        <w:rPr>
          <w:b/>
        </w:rPr>
        <w:t xml:space="preserve">3: </w:t>
      </w:r>
      <w:r>
        <w:t>слабая и прямая</w:t>
      </w:r>
    </w:p>
    <w:p>
      <w:r>
        <w:rPr>
          <w:b/>
        </w:rPr>
        <w:t xml:space="preserve">4: </w:t>
      </w:r>
      <w:r>
        <w:t>сильная и прямая</w:t>
      </w:r>
    </w:p>
    <w:p>
      <w:r>
        <w:t xml:space="preserve">Правильный ответ: </w:t>
      </w:r>
      <w:r>
        <w:rPr>
          <w:b/>
        </w:rPr>
        <w:t>слабая и прямая</w:t>
      </w:r>
    </w:p>
    <w:p>
      <w:pPr>
        <w:pStyle w:val="Heading2"/>
      </w:pPr>
      <w:r>
        <w:t>ПРИ КОНТРОЛЕ РЕЗУЛЬТАТОВ ПРОФИЛАКТИЧЕСКИХ ОСМОТРОВ НЕСОВЕРШЕННОЛЕТНИХ НЕОБХОДИМО УЧИТЫВАТЬ, ЧТО ДЕТЕЙ 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 СЛЕДУЕТ ОТНОСИТЬ К ___ ГРУППЕ ЗДОРОВЬЯ</w:t>
      </w:r>
    </w:p>
    <w:p>
      <w:r>
        <w:rPr>
          <w:b/>
        </w:rPr>
        <w:t xml:space="preserve">1: </w:t>
      </w:r>
      <w:r>
        <w:t>II</w:t>
      </w:r>
    </w:p>
    <w:p>
      <w:r>
        <w:rPr>
          <w:b/>
        </w:rPr>
        <w:t xml:space="preserve">2: </w:t>
      </w:r>
      <w:r>
        <w:t>V</w:t>
      </w:r>
    </w:p>
    <w:p>
      <w:r>
        <w:rPr>
          <w:b/>
        </w:rPr>
        <w:t xml:space="preserve">3: </w:t>
      </w:r>
      <w:r>
        <w:t>I</w:t>
      </w:r>
    </w:p>
    <w:p>
      <w:r>
        <w:rPr>
          <w:b/>
        </w:rPr>
        <w:t xml:space="preserve">4: </w:t>
      </w:r>
      <w:r>
        <w:t>IV</w:t>
      </w:r>
    </w:p>
    <w:p>
      <w:r>
        <w:t xml:space="preserve">Правильный ответ: </w:t>
      </w:r>
      <w:r>
        <w:rPr>
          <w:b/>
        </w:rPr>
        <w:t>V</w:t>
      </w:r>
    </w:p>
    <w:p>
      <w:pPr>
        <w:pStyle w:val="Heading2"/>
      </w:pPr>
      <w:r>
        <w:t>КОЛЛЕКТИВНЫЙ ДОГОВОР В МЕДИЦИНСКОЙ ОРГАНИЗАЦИИ ЗАКЛЮЧАЕТСЯ НА СРОК НЕ БОЛЕЕ (В ГОДАХ)</w:t>
      </w:r>
    </w:p>
    <w:p>
      <w:r>
        <w:rPr>
          <w:b/>
        </w:rPr>
        <w:t xml:space="preserve">1: </w:t>
      </w:r>
      <w:r>
        <w:t>9</w:t>
      </w:r>
    </w:p>
    <w:p>
      <w:r>
        <w:rPr>
          <w:b/>
        </w:rPr>
        <w:t xml:space="preserve">2: </w:t>
      </w:r>
      <w:r>
        <w:t>7</w:t>
      </w:r>
    </w:p>
    <w:p>
      <w:r>
        <w:rPr>
          <w:b/>
        </w:rPr>
        <w:t xml:space="preserve">3: </w:t>
      </w:r>
      <w:r>
        <w:t>3</w:t>
      </w:r>
    </w:p>
    <w:p>
      <w:r>
        <w:rPr>
          <w:b/>
        </w:rPr>
        <w:t xml:space="preserve">4: </w:t>
      </w:r>
      <w:r>
        <w:t>5</w:t>
      </w:r>
    </w:p>
    <w:p>
      <w:r>
        <w:t xml:space="preserve">Правильный ответ: </w:t>
      </w:r>
      <w:r>
        <w:rPr>
          <w:b/>
        </w:rPr>
        <w:t>3</w:t>
      </w:r>
    </w:p>
    <w:p>
      <w:pPr>
        <w:pStyle w:val="Heading2"/>
      </w:pPr>
      <w:r>
        <w:t>БОЛЕЮЩИЕ (КРОМЕ БОЛЬНЫХ ТУБЕРКУЛЕЗОМ) РАБОТАЮЩИЕ ИНВАЛИДЫ В СЛУЧАЕ УХУДШЕНИЯ КЛИНИЧЕСКОГО И ТРУДОВОГО ПРОГНОЗА НАПРАВЛЯЮТСЯ НА МЕДИКО-СОЦИАЛЬНУЮ ЭКСПЕРТИЗУ</w:t>
      </w:r>
    </w:p>
    <w:p>
      <w:r>
        <w:rPr>
          <w:b/>
        </w:rPr>
        <w:t xml:space="preserve">1: </w:t>
      </w:r>
      <w:r>
        <w:t>только при наличии письменного согласия родственников инвалида</w:t>
      </w:r>
    </w:p>
    <w:p>
      <w:r>
        <w:rPr>
          <w:b/>
        </w:rPr>
        <w:t xml:space="preserve">2: </w:t>
      </w:r>
      <w:r>
        <w:t>вне зависимости от срока следующего освидетельствования</w:t>
      </w:r>
    </w:p>
    <w:p>
      <w:r>
        <w:rPr>
          <w:b/>
        </w:rPr>
        <w:t xml:space="preserve">3: </w:t>
      </w:r>
      <w:r>
        <w:t>только при наличии письменного согласия инвалида</w:t>
      </w:r>
    </w:p>
    <w:p>
      <w:r>
        <w:rPr>
          <w:b/>
        </w:rPr>
        <w:t xml:space="preserve">4: </w:t>
      </w:r>
      <w:r>
        <w:t>в соответствии со сроком следующего освидетельствования</w:t>
      </w:r>
    </w:p>
    <w:p>
      <w:r>
        <w:t xml:space="preserve">Правильный ответ: </w:t>
      </w:r>
      <w:r>
        <w:rPr>
          <w:b/>
        </w:rPr>
        <w:t>вне зависимости от срока следующего освидетельствования</w:t>
      </w:r>
    </w:p>
    <w:p>
      <w:pPr>
        <w:pStyle w:val="Heading2"/>
      </w:pPr>
      <w:r>
        <w:t>В СЛУЧАЕ ОСТРОЙ ПАТОЛОГИИ ПОВТОРНЫЕ ОБРАЩЕНИЯ ПО ОДНОМУ И ТОМУ ЖЕ ЗАБОЛЕВАНИЮ РЕГИСТРИРУЮТСЯ КАК ВНОВЬ ВОЗНИКШИЕ ЗАБОЛЕВАНИЯ ЧЕРЕЗ (В ДНЯХ)</w:t>
      </w:r>
    </w:p>
    <w:p>
      <w:r>
        <w:rPr>
          <w:b/>
        </w:rPr>
        <w:t xml:space="preserve">1: </w:t>
      </w:r>
      <w:r>
        <w:t>15</w:t>
      </w:r>
    </w:p>
    <w:p>
      <w:r>
        <w:rPr>
          <w:b/>
        </w:rPr>
        <w:t xml:space="preserve">2: </w:t>
      </w:r>
      <w:r>
        <w:t>30</w:t>
      </w:r>
    </w:p>
    <w:p>
      <w:r>
        <w:rPr>
          <w:b/>
        </w:rPr>
        <w:t xml:space="preserve">3: </w:t>
      </w:r>
      <w:r>
        <w:t>60</w:t>
      </w:r>
    </w:p>
    <w:p>
      <w:r>
        <w:rPr>
          <w:b/>
        </w:rPr>
        <w:t xml:space="preserve">4: </w:t>
      </w:r>
      <w:r>
        <w:t>21</w:t>
      </w:r>
    </w:p>
    <w:p>
      <w:r>
        <w:t xml:space="preserve">Правильный ответ: </w:t>
      </w:r>
      <w:r>
        <w:rPr>
          <w:b/>
        </w:rPr>
        <w:t>21</w:t>
      </w:r>
    </w:p>
    <w:p>
      <w:pPr>
        <w:pStyle w:val="Heading2"/>
      </w:pPr>
      <w:r>
        <w:t>СТРАХОВОЙ СЛУЧАЙ ХАРАКТЕРИЗУЕТСЯ КАК _________ СОБЫТИЕ</w:t>
      </w:r>
    </w:p>
    <w:p>
      <w:r>
        <w:rPr>
          <w:b/>
        </w:rPr>
        <w:t xml:space="preserve">1: </w:t>
      </w:r>
      <w:r>
        <w:t>совершившееся</w:t>
      </w:r>
    </w:p>
    <w:p>
      <w:r>
        <w:rPr>
          <w:b/>
        </w:rPr>
        <w:t xml:space="preserve">2: </w:t>
      </w:r>
      <w:r>
        <w:t>предполагаемое</w:t>
      </w:r>
    </w:p>
    <w:p>
      <w:r>
        <w:rPr>
          <w:b/>
        </w:rPr>
        <w:t xml:space="preserve">3: </w:t>
      </w:r>
      <w:r>
        <w:t>настоящее</w:t>
      </w:r>
    </w:p>
    <w:p>
      <w:r>
        <w:rPr>
          <w:b/>
        </w:rPr>
        <w:t xml:space="preserve">4: </w:t>
      </w:r>
      <w:r>
        <w:t>прошедшее</w:t>
      </w:r>
    </w:p>
    <w:p>
      <w:r>
        <w:t xml:space="preserve">Правильный ответ: </w:t>
      </w:r>
      <w:r>
        <w:rPr>
          <w:b/>
        </w:rPr>
        <w:t>совершившееся</w:t>
      </w:r>
    </w:p>
    <w:p>
      <w:pPr>
        <w:pStyle w:val="Heading2"/>
      </w:pPr>
      <w:r>
        <w:t>НА СТАНЦИИ (ОТДЕЛЕНИИ) СКОРОЙ МЕДИЦИНСКОЙ ПОМОЩИ ПРЕДУСМОТРЕНА ДОЛЖНОСТЬ МЕДИЦИНСКОЙ СЕСТРЫ</w:t>
      </w:r>
    </w:p>
    <w:p>
      <w:r>
        <w:rPr>
          <w:b/>
        </w:rPr>
        <w:t xml:space="preserve">1: </w:t>
      </w:r>
      <w:r>
        <w:t>стерилизационной</w:t>
      </w:r>
    </w:p>
    <w:p>
      <w:r>
        <w:rPr>
          <w:b/>
        </w:rPr>
        <w:t xml:space="preserve">2: </w:t>
      </w:r>
      <w:r>
        <w:t>процедурной</w:t>
      </w:r>
    </w:p>
    <w:p>
      <w:r>
        <w:rPr>
          <w:b/>
        </w:rPr>
        <w:t xml:space="preserve">3: </w:t>
      </w:r>
      <w:r>
        <w:t>палатной</w:t>
      </w:r>
    </w:p>
    <w:p>
      <w:r>
        <w:rPr>
          <w:b/>
        </w:rPr>
        <w:t xml:space="preserve">4: </w:t>
      </w:r>
      <w:r>
        <w:t>перевязочной</w:t>
      </w:r>
    </w:p>
    <w:p>
      <w:r>
        <w:t xml:space="preserve">Правильный ответ: </w:t>
      </w:r>
      <w:r>
        <w:rPr>
          <w:b/>
        </w:rPr>
        <w:t>стерилизационной</w:t>
      </w:r>
    </w:p>
    <w:p>
      <w:pPr>
        <w:pStyle w:val="Heading2"/>
      </w:pPr>
      <w:r>
        <w:t>ПОД АКЦЕПТАЦИЕЙ ПОНИМАЮТ</w:t>
      </w:r>
    </w:p>
    <w:p>
      <w:r>
        <w:rPr>
          <w:b/>
        </w:rPr>
        <w:t xml:space="preserve">1: </w:t>
      </w:r>
      <w:r>
        <w:t>эффективные коммуникаций в ситуации межличностного взаимодействия</w:t>
      </w:r>
    </w:p>
    <w:p>
      <w:r>
        <w:rPr>
          <w:b/>
        </w:rPr>
        <w:t xml:space="preserve">2: </w:t>
      </w:r>
      <w:r>
        <w:t>уважительное отношение врача к пациенту</w:t>
      </w:r>
    </w:p>
    <w:p>
      <w:r>
        <w:rPr>
          <w:b/>
        </w:rPr>
        <w:t xml:space="preserve">3: </w:t>
      </w:r>
      <w:r>
        <w:t>способность сопереживать вместе с пациентом</w:t>
      </w:r>
    </w:p>
    <w:p>
      <w:r>
        <w:rPr>
          <w:b/>
        </w:rPr>
        <w:t xml:space="preserve">4: </w:t>
      </w:r>
      <w:r>
        <w:t>безусловное позитивное восприятие пациента</w:t>
      </w:r>
    </w:p>
    <w:p>
      <w:r>
        <w:t xml:space="preserve">Правильный ответ: </w:t>
      </w:r>
      <w:r>
        <w:rPr>
          <w:b/>
        </w:rPr>
        <w:t>безусловное позитивное восприятие пациента</w:t>
      </w:r>
    </w:p>
    <w:p>
      <w:pPr>
        <w:pStyle w:val="Heading2"/>
      </w:pPr>
      <w:r>
        <w:t>К ЧИСЛУ МЕДИЦИНСКИХ РАБОТНИКОВ, ОКАЗЫВАЮЩИХ ПЕРВИЧНУЮ ВРАЧЕБНУЮ ПОМОЩЬ, ОТНОСИТСЯ ВРАЧ</w:t>
      </w:r>
    </w:p>
    <w:p>
      <w:r>
        <w:rPr>
          <w:b/>
        </w:rPr>
        <w:t xml:space="preserve">1: </w:t>
      </w:r>
      <w:r>
        <w:t>невролог</w:t>
      </w:r>
    </w:p>
    <w:p>
      <w:r>
        <w:rPr>
          <w:b/>
        </w:rPr>
        <w:t xml:space="preserve">2: </w:t>
      </w:r>
      <w:r>
        <w:t>скорой помощи</w:t>
      </w:r>
    </w:p>
    <w:p>
      <w:r>
        <w:rPr>
          <w:b/>
        </w:rPr>
        <w:t xml:space="preserve">3: </w:t>
      </w:r>
      <w:r>
        <w:t>общей практики</w:t>
      </w:r>
    </w:p>
    <w:p>
      <w:r>
        <w:rPr>
          <w:b/>
        </w:rPr>
        <w:t xml:space="preserve">4: </w:t>
      </w:r>
      <w:r>
        <w:t>гериатр</w:t>
      </w:r>
    </w:p>
    <w:p>
      <w:r>
        <w:t xml:space="preserve">Правильный ответ: </w:t>
      </w:r>
      <w:r>
        <w:rPr>
          <w:b/>
        </w:rPr>
        <w:t>общей практики</w:t>
      </w:r>
    </w:p>
    <w:p>
      <w:pPr>
        <w:pStyle w:val="Heading2"/>
      </w:pPr>
      <w:r>
        <w:t>ПЕРВИЧНУЮ СПЕЦИАЛИЗИРОВАННУЮ МЕДИКО-САНИТАРНУЮ ПОМОЩЬ ОКАЗЫВАЮТ</w:t>
      </w:r>
    </w:p>
    <w:p>
      <w:r>
        <w:rPr>
          <w:b/>
        </w:rPr>
        <w:t xml:space="preserve">1: </w:t>
      </w:r>
      <w:r>
        <w:t>врачи скорой медицинской помощи</w:t>
      </w:r>
    </w:p>
    <w:p>
      <w:r>
        <w:rPr>
          <w:b/>
        </w:rPr>
        <w:t xml:space="preserve">2: </w:t>
      </w:r>
      <w:r>
        <w:t>медицинские работники со средним медицинским образованием</w:t>
      </w:r>
    </w:p>
    <w:p>
      <w:r>
        <w:rPr>
          <w:b/>
        </w:rPr>
        <w:t xml:space="preserve">3: </w:t>
      </w:r>
      <w:r>
        <w:t>врачи-терапевты участковые</w:t>
      </w:r>
    </w:p>
    <w:p>
      <w:r>
        <w:rPr>
          <w:b/>
        </w:rPr>
        <w:t xml:space="preserve">4: </w:t>
      </w:r>
      <w:r>
        <w:t>врачи-специалисты</w:t>
      </w:r>
    </w:p>
    <w:p>
      <w:r>
        <w:t xml:space="preserve">Правильный ответ: </w:t>
      </w:r>
      <w:r>
        <w:rPr>
          <w:b/>
        </w:rPr>
        <w:t>врачи-специалисты</w:t>
      </w:r>
    </w:p>
    <w:p>
      <w:pPr>
        <w:pStyle w:val="Heading2"/>
      </w:pPr>
      <w:r>
        <w:t>НЕОБХОДИМЫМ ПРЕДВАРИТЕЛЬНЫМ УСЛОВИЕМ МЕДИЦИНСКОГО ОБСЛЕДОВАНИЯ (ПРОФИЛАКТИЧЕСКОГО МЕДИЦИНСКОГО ОСМОТРА) ДЕТЕЙ ДО 15 ЛЕТ ЯВЛЯЕТСЯ ПИСЬМЕННОЕ ДОБРОВОЛЬНОЕ ИНФОРМИРОВАННОЕ СОГЛАСИЕ НА МЕДИЦИНСКОЕ ВМЕШАТЕЛЬСТВО</w:t>
      </w:r>
    </w:p>
    <w:p>
      <w:r>
        <w:rPr>
          <w:b/>
        </w:rPr>
        <w:t xml:space="preserve">1: </w:t>
      </w:r>
      <w:r>
        <w:t>самого ребёнка</w:t>
      </w:r>
    </w:p>
    <w:p>
      <w:r>
        <w:rPr>
          <w:b/>
        </w:rPr>
        <w:t xml:space="preserve">2: </w:t>
      </w:r>
      <w:r>
        <w:t>родственников</w:t>
      </w:r>
    </w:p>
    <w:p>
      <w:r>
        <w:rPr>
          <w:b/>
        </w:rPr>
        <w:t xml:space="preserve">3: </w:t>
      </w:r>
      <w:r>
        <w:t>учителей школ / воспитателей детских садов</w:t>
      </w:r>
    </w:p>
    <w:p>
      <w:r>
        <w:rPr>
          <w:b/>
        </w:rPr>
        <w:t xml:space="preserve">4: </w:t>
      </w:r>
      <w:r>
        <w:t>законных представителей</w:t>
      </w:r>
    </w:p>
    <w:p>
      <w:r>
        <w:t xml:space="preserve">Правильный ответ: </w:t>
      </w:r>
      <w:r>
        <w:rPr>
          <w:b/>
        </w:rPr>
        <w:t>законных представителей</w:t>
      </w:r>
    </w:p>
    <w:p>
      <w:pPr>
        <w:pStyle w:val="Heading2"/>
      </w:pPr>
      <w:r>
        <w:t>СОЦИАЛЬНЫЕ ПОКАЗАНИЯ ДЛЯ ИСКУССТВЕННОГО ПРЕРЫВАНИЯ БЕРЕМЕННОСТИ ОПРЕДЕЛЯЕТ</w:t>
      </w:r>
    </w:p>
    <w:p>
      <w:r>
        <w:rPr>
          <w:b/>
        </w:rPr>
        <w:t xml:space="preserve">1: </w:t>
      </w:r>
      <w:r>
        <w:t>уполномоченный федеральный орган исполнительной власти</w:t>
      </w:r>
    </w:p>
    <w:p>
      <w:r>
        <w:rPr>
          <w:b/>
        </w:rPr>
        <w:t xml:space="preserve">2: </w:t>
      </w:r>
      <w:r>
        <w:t>уполномоченный территориальный орган исполнительной власти</w:t>
      </w:r>
    </w:p>
    <w:p>
      <w:r>
        <w:rPr>
          <w:b/>
        </w:rPr>
        <w:t xml:space="preserve">3: </w:t>
      </w:r>
      <w:r>
        <w:t>уполномоченный территориальный орган законодательной власти</w:t>
      </w:r>
    </w:p>
    <w:p>
      <w:r>
        <w:rPr>
          <w:b/>
        </w:rPr>
        <w:t xml:space="preserve">4: </w:t>
      </w:r>
      <w:r>
        <w:t>Правительство Российской Федерации</w:t>
      </w:r>
    </w:p>
    <w:p>
      <w:r>
        <w:t xml:space="preserve">Правильный ответ: </w:t>
      </w:r>
      <w:r>
        <w:rPr>
          <w:b/>
        </w:rPr>
        <w:t>Правительство Российской Федерации</w:t>
      </w:r>
    </w:p>
    <w:p>
      <w:pPr>
        <w:pStyle w:val="Heading2"/>
      </w:pPr>
      <w:r>
        <w:t>В НАСТОЯЩЕЕ ВРЕМЯ НАИБОЛЕЕ РЕСУРСОЕМКОЙ ЯВЛЯЕТСЯ _________ ПОМОЩЬ</w:t>
      </w:r>
    </w:p>
    <w:p>
      <w:r>
        <w:rPr>
          <w:b/>
        </w:rPr>
        <w:t xml:space="preserve">1: </w:t>
      </w:r>
      <w:r>
        <w:t>стационарная</w:t>
      </w:r>
    </w:p>
    <w:p>
      <w:r>
        <w:rPr>
          <w:b/>
        </w:rPr>
        <w:t xml:space="preserve">2: </w:t>
      </w:r>
      <w:r>
        <w:t>скорая медицинская помощь</w:t>
      </w:r>
    </w:p>
    <w:p>
      <w:r>
        <w:rPr>
          <w:b/>
        </w:rPr>
        <w:t xml:space="preserve">3: </w:t>
      </w:r>
      <w:r>
        <w:t>санаторно-курортная</w:t>
      </w:r>
    </w:p>
    <w:p>
      <w:r>
        <w:rPr>
          <w:b/>
        </w:rPr>
        <w:t xml:space="preserve">4: </w:t>
      </w:r>
      <w:r>
        <w:t>амбулаторно-поликлиническая</w:t>
      </w:r>
    </w:p>
    <w:p>
      <w:r>
        <w:t xml:space="preserve">Правильный ответ: </w:t>
      </w:r>
      <w:r>
        <w:rPr>
          <w:b/>
        </w:rPr>
        <w:t>стационарная</w:t>
      </w:r>
    </w:p>
    <w:p>
      <w:pPr>
        <w:pStyle w:val="Heading2"/>
      </w:pPr>
      <w:r>
        <w:t>В ХОДЕ АНАЛИЗА ТРУДОВЫХ РЕСУРСОВ МИКРОСРЕДЫ МЕДИЦИНСКОЙ ОРГАНИЗАЦИИ АНАЛИЗИРУЮТ</w:t>
      </w:r>
    </w:p>
    <w:p>
      <w:r>
        <w:rPr>
          <w:b/>
        </w:rPr>
        <w:t xml:space="preserve">1: </w:t>
      </w:r>
      <w:r>
        <w:t>политическую обстановку в стране</w:t>
      </w:r>
    </w:p>
    <w:p>
      <w:r>
        <w:rPr>
          <w:b/>
        </w:rPr>
        <w:t xml:space="preserve">2: </w:t>
      </w:r>
      <w:r>
        <w:t>конкурентную ситуацию</w:t>
      </w:r>
    </w:p>
    <w:p>
      <w:r>
        <w:rPr>
          <w:b/>
        </w:rPr>
        <w:t xml:space="preserve">3: </w:t>
      </w:r>
      <w:r>
        <w:t>среднедушевой доход населения</w:t>
      </w:r>
    </w:p>
    <w:p>
      <w:r>
        <w:rPr>
          <w:b/>
        </w:rPr>
        <w:t xml:space="preserve">4: </w:t>
      </w:r>
      <w:r>
        <w:t>уровень квалификации персонала</w:t>
      </w:r>
    </w:p>
    <w:p>
      <w:r>
        <w:t xml:space="preserve">Правильный ответ: </w:t>
      </w:r>
      <w:r>
        <w:rPr>
          <w:b/>
        </w:rPr>
        <w:t>уровень квалификации персонала</w:t>
      </w:r>
    </w:p>
    <w:p>
      <w:pPr>
        <w:pStyle w:val="Heading2"/>
      </w:pPr>
      <w:r>
        <w:t>МЕДИЦИНСКАЯ ПОМОЩЬ, ВКЛЮЧАЮЩАЯ МЕДИЦИНСКИЕ ВМЕШАТЕЛЬСТВА, МЕРОПРИЯТИЯ ПСИХОЛОГИЧЕСКОГО ХАРАКТЕРА И УХОД, В ЦЕЛЯХ УЛУЧШЕНИЯ КАЧЕСТВА ЖИЗНИ НЕИЗЛЕЧИМО БОЛЬНЫХ ГРАЖДАН, ЯВЛЯЕТСЯ</w:t>
      </w:r>
    </w:p>
    <w:p>
      <w:r>
        <w:rPr>
          <w:b/>
        </w:rPr>
        <w:t xml:space="preserve">1: </w:t>
      </w:r>
      <w:r>
        <w:t>первичной медико-санитарной</w:t>
      </w:r>
    </w:p>
    <w:p>
      <w:r>
        <w:rPr>
          <w:b/>
        </w:rPr>
        <w:t xml:space="preserve">2: </w:t>
      </w:r>
      <w:r>
        <w:t>скорой</w:t>
      </w:r>
    </w:p>
    <w:p>
      <w:r>
        <w:rPr>
          <w:b/>
        </w:rPr>
        <w:t xml:space="preserve">3: </w:t>
      </w:r>
      <w:r>
        <w:t>паллиативной</w:t>
      </w:r>
    </w:p>
    <w:p>
      <w:r>
        <w:rPr>
          <w:b/>
        </w:rPr>
        <w:t xml:space="preserve">4: </w:t>
      </w:r>
      <w:r>
        <w:t>высокотехнологичной</w:t>
      </w:r>
    </w:p>
    <w:p>
      <w:r>
        <w:t xml:space="preserve">Правильный ответ: </w:t>
      </w:r>
      <w:r>
        <w:rPr>
          <w:b/>
        </w:rPr>
        <w:t>паллиативной</w:t>
      </w:r>
    </w:p>
    <w:p>
      <w:pPr>
        <w:pStyle w:val="Heading2"/>
      </w:pPr>
      <w:r>
        <w:t>В СТРУКТУРЕ ЗАБОЛЕВАЕМОСТИ ДЕТЕЙ В ВОЗРАСТЕ 15-17 ЛЕТ ПРЕОБЛАДАЮТ БОЛЕЗНИ</w:t>
      </w:r>
    </w:p>
    <w:p>
      <w:r>
        <w:rPr>
          <w:b/>
        </w:rPr>
        <w:t xml:space="preserve">1: </w:t>
      </w:r>
      <w:r>
        <w:t>кожи и подкожной клетчатки</w:t>
      </w:r>
    </w:p>
    <w:p>
      <w:r>
        <w:rPr>
          <w:b/>
        </w:rPr>
        <w:t xml:space="preserve">2: </w:t>
      </w:r>
      <w:r>
        <w:t>органов дыхания</w:t>
      </w:r>
    </w:p>
    <w:p>
      <w:r>
        <w:rPr>
          <w:b/>
        </w:rPr>
        <w:t xml:space="preserve">3: </w:t>
      </w:r>
      <w:r>
        <w:t>системы кровообращения</w:t>
      </w:r>
    </w:p>
    <w:p>
      <w:r>
        <w:rPr>
          <w:b/>
        </w:rPr>
        <w:t xml:space="preserve">4: </w:t>
      </w:r>
      <w:r>
        <w:t>глаза и придаточного аппарата</w:t>
      </w:r>
    </w:p>
    <w:p>
      <w:r>
        <w:t xml:space="preserve">Правильный ответ: </w:t>
      </w:r>
      <w:r>
        <w:rPr>
          <w:b/>
        </w:rPr>
        <w:t>органов дыхания</w:t>
      </w:r>
    </w:p>
    <w:p>
      <w:pPr>
        <w:pStyle w:val="Heading2"/>
      </w:pPr>
      <w:r>
        <w:t>К МАССОВОЙ ФОРМЕ ГИГИЕНИЧЕСКОГО ВОСПИТАНИЯ ОТНОСЯТ</w:t>
      </w:r>
    </w:p>
    <w:p>
      <w:r>
        <w:rPr>
          <w:b/>
        </w:rPr>
        <w:t xml:space="preserve">1: </w:t>
      </w:r>
      <w:r>
        <w:t>беседу</w:t>
      </w:r>
    </w:p>
    <w:p>
      <w:r>
        <w:rPr>
          <w:b/>
        </w:rPr>
        <w:t xml:space="preserve">2: </w:t>
      </w:r>
      <w:r>
        <w:t>индивидуальное профилактическое консультирование</w:t>
      </w:r>
    </w:p>
    <w:p>
      <w:r>
        <w:rPr>
          <w:b/>
        </w:rPr>
        <w:t xml:space="preserve">3: </w:t>
      </w:r>
      <w:r>
        <w:t>радиопередачу</w:t>
      </w:r>
    </w:p>
    <w:p>
      <w:r>
        <w:rPr>
          <w:b/>
        </w:rPr>
        <w:t xml:space="preserve">4: </w:t>
      </w:r>
      <w:r>
        <w:t>практическое занятие</w:t>
      </w:r>
    </w:p>
    <w:p>
      <w:r>
        <w:t xml:space="preserve">Правильный ответ: </w:t>
      </w:r>
      <w:r>
        <w:rPr>
          <w:b/>
        </w:rPr>
        <w:t>радиопередачу</w:t>
      </w:r>
    </w:p>
    <w:p>
      <w:pPr>
        <w:pStyle w:val="Heading2"/>
      </w:pPr>
      <w:r>
        <w:t>ОБЯЗАННОСТЬ МЕДИЦИНСКИХ РАБОТНИКОВ ПО ФОРМИРОВАНИЮ ЗДОРОВОГО ОБРАЗА ЖИЗНИ У НАСЕЛЕНИЯ ЗАКРЕПЛЕНА В</w:t>
      </w:r>
    </w:p>
    <w:p>
      <w:r>
        <w:rPr>
          <w:b/>
        </w:rPr>
        <w:t xml:space="preserve">1: </w:t>
      </w:r>
      <w:r>
        <w:t>Федеральном законе № 323 от 21.11.2011 г. «Об основах охраны здоровья граждан в Российской Федерации»</w:t>
      </w:r>
    </w:p>
    <w:p>
      <w:r>
        <w:rPr>
          <w:b/>
        </w:rPr>
        <w:t xml:space="preserve">2: </w:t>
      </w:r>
      <w:r>
        <w:t>Трудовом кодексе Российской Федерации от 30.12.2001 г. № 197-ФЗ</w:t>
      </w:r>
    </w:p>
    <w:p>
      <w:r>
        <w:rPr>
          <w:b/>
        </w:rPr>
        <w:t xml:space="preserve">3: </w:t>
      </w:r>
      <w:r>
        <w:t>программе добровольного медицинского страхования</w:t>
      </w:r>
    </w:p>
    <w:p>
      <w:r>
        <w:rPr>
          <w:b/>
        </w:rPr>
        <w:t xml:space="preserve">4: </w:t>
      </w:r>
      <w:r>
        <w:t>территориальной программе государственных гарантий бесплатного оказания гражданам медицинской помощи</w:t>
      </w:r>
    </w:p>
    <w:p>
      <w:r>
        <w:t xml:space="preserve">Правильный ответ: </w:t>
      </w:r>
      <w:r>
        <w:rPr>
          <w:b/>
        </w:rPr>
        <w:t>Федеральном законе № 323 от 21.11.2011 г. «Об основах охраны здоровья граждан в Российской Федерации»</w:t>
      </w:r>
    </w:p>
    <w:p>
      <w:pPr>
        <w:pStyle w:val="Heading2"/>
      </w:pPr>
      <w:r>
        <w:t>СОГЛАСНО ПОРЯДКУ ОКАЗАНИЯ МЕДИЦИНСКОЙ ПОМОЩИ ПО ПРОФИЛЮ «ГЕРИАТРИЯ» ДОПОЛНИТЕЛЬНАЯ ДОЛЖНОСТЬ МЕДИЦИНСКОЙ СЕСТРЫ УЧАСТКОВОЙ ВВОДИТСЯ В СЛУЧАЕ ПРОЖИВАНИЯ НА ТЕРАПЕВТИЧЕСКОМ УЧАСТКЕ БОЛЕЕ _____ % ЖИТЕЛЕЙ ПОЖИЛОГО И СТАРЧЕСКОГО ВОЗРАСТА</w:t>
      </w:r>
    </w:p>
    <w:p>
      <w:r>
        <w:rPr>
          <w:b/>
        </w:rPr>
        <w:t xml:space="preserve">1: </w:t>
      </w:r>
      <w:r>
        <w:t>20</w:t>
      </w:r>
    </w:p>
    <w:p>
      <w:r>
        <w:rPr>
          <w:b/>
        </w:rPr>
        <w:t xml:space="preserve">2: </w:t>
      </w:r>
      <w:r>
        <w:t>40</w:t>
      </w:r>
    </w:p>
    <w:p>
      <w:r>
        <w:rPr>
          <w:b/>
        </w:rPr>
        <w:t xml:space="preserve">3: </w:t>
      </w:r>
      <w:r>
        <w:t>30</w:t>
      </w:r>
    </w:p>
    <w:p>
      <w:r>
        <w:rPr>
          <w:b/>
        </w:rPr>
        <w:t xml:space="preserve">4: </w:t>
      </w:r>
      <w:r>
        <w:t>10</w:t>
      </w:r>
    </w:p>
    <w:p>
      <w:r>
        <w:t xml:space="preserve">Правильный ответ: </w:t>
      </w:r>
      <w:r>
        <w:rPr>
          <w:b/>
        </w:rPr>
        <w:t>40</w:t>
      </w:r>
    </w:p>
    <w:p>
      <w:pPr>
        <w:pStyle w:val="Heading2"/>
      </w:pPr>
      <w:r>
        <w:t>В СООТВЕТСТВИИ С КЛИНИЧЕСКИМИ РЕКОМЕНДАЦИЯМИ КРИТЕРИЕМ ОЦЕНКИ КАЧЕСТВА МЕДИЦИНСКОЙ ПОМОЩИ ЯВЛЯЕТСЯ ВЫПОЛНЕНИЕ ВРАЧОМ МЕТОДОВ, ИМЕЮЩИХ УРОВЕНЬ УБЕДИТЕЛЬНОСТИ РЕКОМЕНДАЦИЙ _______ И ДОСТОВЕРНОСТИ ДОКАЗАТЕЛЬСТВ ________</w:t>
      </w:r>
    </w:p>
    <w:p>
      <w:r>
        <w:rPr>
          <w:b/>
        </w:rPr>
        <w:t xml:space="preserve">1: </w:t>
      </w:r>
      <w:r>
        <w:t>С; 3</w:t>
      </w:r>
    </w:p>
    <w:p>
      <w:r>
        <w:rPr>
          <w:b/>
        </w:rPr>
        <w:t xml:space="preserve">2: </w:t>
      </w:r>
      <w:r>
        <w:t>В; 2a</w:t>
      </w:r>
    </w:p>
    <w:p>
      <w:r>
        <w:rPr>
          <w:b/>
        </w:rPr>
        <w:t xml:space="preserve">3: </w:t>
      </w:r>
      <w:r>
        <w:t>А; 1a</w:t>
      </w:r>
    </w:p>
    <w:p>
      <w:r>
        <w:rPr>
          <w:b/>
        </w:rPr>
        <w:t xml:space="preserve">4: </w:t>
      </w:r>
      <w:r>
        <w:t>D; 4</w:t>
      </w:r>
    </w:p>
    <w:p>
      <w:r>
        <w:t xml:space="preserve">Правильный ответ: </w:t>
      </w:r>
      <w:r>
        <w:rPr>
          <w:b/>
        </w:rPr>
        <w:t>А; 1a</w:t>
      </w:r>
    </w:p>
    <w:p>
      <w:pPr>
        <w:pStyle w:val="Heading2"/>
      </w:pPr>
      <w:r>
        <w:t>ПРИ ПРОВЕДЕНИИ ВНУТРЕННЕГО КОНТРОЛЯ КАЧЕСТВА ПОД ОБЕСПЕЧЕННОСТЬЮ НАСЕЛЕНИЯ СКОРОЙ МЕДИЦИНСКОЙ ПОМОЩЬЮ ПОНИМАЮТ ЧИСЛО ВЫПОЛНЕННЫХ ВЫЗОВОВ СКОРОЙ МЕДИЦИНСКОЙ ПОМОЩИ В РАСЧЕТЕ НА ______ НАСЕЛЕНИЯ</w:t>
      </w:r>
    </w:p>
    <w:p>
      <w:r>
        <w:rPr>
          <w:b/>
        </w:rPr>
        <w:t xml:space="preserve">1: </w:t>
      </w:r>
      <w:r>
        <w:t>100</w:t>
      </w:r>
    </w:p>
    <w:p>
      <w:r>
        <w:rPr>
          <w:b/>
        </w:rPr>
        <w:t xml:space="preserve">2: </w:t>
      </w:r>
      <w:r>
        <w:t>100000</w:t>
      </w:r>
    </w:p>
    <w:p>
      <w:r>
        <w:rPr>
          <w:b/>
        </w:rPr>
        <w:t xml:space="preserve">3: </w:t>
      </w:r>
      <w:r>
        <w:t>1000</w:t>
      </w:r>
    </w:p>
    <w:p>
      <w:r>
        <w:rPr>
          <w:b/>
        </w:rPr>
        <w:t xml:space="preserve">4: </w:t>
      </w:r>
      <w:r>
        <w:t>10000</w:t>
      </w:r>
    </w:p>
    <w:p>
      <w:r>
        <w:t xml:space="preserve">Правильный ответ: </w:t>
      </w:r>
      <w:r>
        <w:rPr>
          <w:b/>
        </w:rPr>
        <w:t>1000</w:t>
      </w:r>
    </w:p>
    <w:p>
      <w:pPr>
        <w:pStyle w:val="Heading2"/>
      </w:pPr>
      <w:r>
        <w:t>ЕСЛИ РАБОТНИК ПОДАЛ ЗАЯВЛЕНИЕ НА УВОЛЬНЕНИЕ, ТО ОН</w:t>
      </w:r>
    </w:p>
    <w:p>
      <w:r>
        <w:rPr>
          <w:b/>
        </w:rPr>
        <w:t xml:space="preserve">1: </w:t>
      </w:r>
      <w:r>
        <w:t>не может его отозвать и обязан уволиться в указанный срок</w:t>
      </w:r>
    </w:p>
    <w:p>
      <w:r>
        <w:rPr>
          <w:b/>
        </w:rPr>
        <w:t xml:space="preserve">2: </w:t>
      </w:r>
      <w:r>
        <w:t>может признать заявление недействительным после увольнения</w:t>
      </w:r>
    </w:p>
    <w:p>
      <w:r>
        <w:rPr>
          <w:b/>
        </w:rPr>
        <w:t xml:space="preserve">3: </w:t>
      </w:r>
      <w:r>
        <w:t>обязан информировать первичную профсоюзную организацию</w:t>
      </w:r>
    </w:p>
    <w:p>
      <w:r>
        <w:rPr>
          <w:b/>
        </w:rPr>
        <w:t xml:space="preserve">4: </w:t>
      </w:r>
      <w:r>
        <w:t>может его отозвать до окончания последнего рабочего дня</w:t>
      </w:r>
    </w:p>
    <w:p>
      <w:r>
        <w:t xml:space="preserve">Правильный ответ: </w:t>
      </w:r>
      <w:r>
        <w:rPr>
          <w:b/>
        </w:rPr>
        <w:t>может его отозвать до окончания последнего рабочего дня</w:t>
      </w:r>
    </w:p>
    <w:p>
      <w:pPr>
        <w:pStyle w:val="Heading2"/>
      </w:pPr>
      <w:r>
        <w:t>МЕДИЦИНСКОЕ УЧРЕЖДЕНИЕ ОБЯЗАНО РАЗМЕСТИТЬ ИЗВЕЩЕНИЕ О ПРОВЕДЕНИИ ЭЛЕКТРОННОГО АУКЦИОНА ЗА _____ ДНЕЙ ДО ДАТЫ ОКОНЧАНИЯ СРОКА ПОДАЧИ ЗАЯВОК</w:t>
      </w:r>
    </w:p>
    <w:p>
      <w:r>
        <w:rPr>
          <w:b/>
        </w:rPr>
        <w:t xml:space="preserve">1: </w:t>
      </w:r>
      <w:r>
        <w:t>5</w:t>
      </w:r>
    </w:p>
    <w:p>
      <w:r>
        <w:rPr>
          <w:b/>
        </w:rPr>
        <w:t xml:space="preserve">2: </w:t>
      </w:r>
      <w:r>
        <w:t>10</w:t>
      </w:r>
    </w:p>
    <w:p>
      <w:r>
        <w:rPr>
          <w:b/>
        </w:rPr>
        <w:t xml:space="preserve">3: </w:t>
      </w:r>
      <w:r>
        <w:t>7</w:t>
      </w:r>
    </w:p>
    <w:p>
      <w:r>
        <w:rPr>
          <w:b/>
        </w:rPr>
        <w:t xml:space="preserve">4: </w:t>
      </w:r>
      <w:r>
        <w:t>15</w:t>
      </w:r>
    </w:p>
    <w:p>
      <w:r>
        <w:t xml:space="preserve">Правильный ответ: </w:t>
      </w:r>
      <w:r>
        <w:rPr>
          <w:b/>
        </w:rPr>
        <w:t>15</w:t>
      </w:r>
    </w:p>
    <w:p>
      <w:pPr>
        <w:pStyle w:val="Heading2"/>
      </w:pPr>
      <w:r>
        <w:t>ЕСЛИ ПРИ ДИСПАНСЕРНОМ ОСМОТРЕ НЕСОВЕРШЕННОЛЕТНЕГО ВЫЯВЛЕНЫ ПРИЗНАКИ НАСИЛЬСТВЕННОГО ПРИЧИНЕНИЯ ВРЕДА ЗДОРОВЬЮ, МЕДИЦИНСКАЯ ОРГАНИЗАЦИЯ ОБЯЗАНА ПРОИНФОРМИРОВАТЬ</w:t>
      </w:r>
    </w:p>
    <w:p>
      <w:r>
        <w:rPr>
          <w:b/>
        </w:rPr>
        <w:t xml:space="preserve">1: </w:t>
      </w:r>
      <w:r>
        <w:t>родителей или законных представителей</w:t>
      </w:r>
    </w:p>
    <w:p>
      <w:r>
        <w:rPr>
          <w:b/>
        </w:rPr>
        <w:t xml:space="preserve">2: </w:t>
      </w:r>
      <w:r>
        <w:t>учреждение образования</w:t>
      </w:r>
    </w:p>
    <w:p>
      <w:r>
        <w:rPr>
          <w:b/>
        </w:rPr>
        <w:t xml:space="preserve">3: </w:t>
      </w:r>
      <w:r>
        <w:t>органы социальной опеки</w:t>
      </w:r>
    </w:p>
    <w:p>
      <w:r>
        <w:rPr>
          <w:b/>
        </w:rPr>
        <w:t xml:space="preserve">4: </w:t>
      </w:r>
      <w:r>
        <w:t>органы внутренних дел</w:t>
      </w:r>
    </w:p>
    <w:p>
      <w:r>
        <w:t xml:space="preserve">Правильный ответ: </w:t>
      </w:r>
      <w:r>
        <w:rPr>
          <w:b/>
        </w:rPr>
        <w:t>органы внутренних дел</w:t>
      </w:r>
    </w:p>
    <w:p>
      <w:pPr>
        <w:pStyle w:val="Heading2"/>
      </w:pPr>
      <w:r>
        <w:t>ДЛЯ ТОГО ЧТОБЫ ВРАЧ-ХИРУРГ БЫЛ НАЗНАЧЕН НА ДОЛЖНОСТЬ ЗАВЕДУЮЩЕГО ХИРУРГИЧЕСКИМ ОТДЕЛЕНИЕМ КРУГЛОСУТОЧНОГО СТАЦИОНАРА, ЕМУ НЕОБХОДИМО ПРОЙТИ ОБУЧЕНИЕ ПО ПРОГРАММЕ ________ ПО СПЕЦИАЛЬНОСТИ _______</w:t>
      </w:r>
    </w:p>
    <w:p>
      <w:r>
        <w:rPr>
          <w:b/>
        </w:rPr>
        <w:t xml:space="preserve">1: </w:t>
      </w:r>
      <w:r>
        <w:t>повышения квалификации; хирургия</w:t>
      </w:r>
    </w:p>
    <w:p>
      <w:r>
        <w:rPr>
          <w:b/>
        </w:rPr>
        <w:t xml:space="preserve">2: </w:t>
      </w:r>
      <w:r>
        <w:t>повышения квалификации; организация здравоохранения и общественное здоровье</w:t>
      </w:r>
    </w:p>
    <w:p>
      <w:r>
        <w:rPr>
          <w:b/>
        </w:rPr>
        <w:t xml:space="preserve">3: </w:t>
      </w:r>
      <w:r>
        <w:t>повышения квалификации; управление персоналом</w:t>
      </w:r>
    </w:p>
    <w:p>
      <w:r>
        <w:rPr>
          <w:b/>
        </w:rPr>
        <w:t xml:space="preserve">4: </w:t>
      </w:r>
      <w:r>
        <w:t>профессиональной переподготовки; организация здравоохранения и общественное здоровье</w:t>
      </w:r>
    </w:p>
    <w:p>
      <w:r>
        <w:t xml:space="preserve">Правильный ответ: </w:t>
      </w:r>
      <w:r>
        <w:rPr>
          <w:b/>
        </w:rPr>
        <w:t>повышения квалификации; организация здравоохранения и общественное здоровье</w:t>
      </w:r>
    </w:p>
    <w:p>
      <w:pPr>
        <w:pStyle w:val="Heading2"/>
      </w:pPr>
      <w:r>
        <w:t>МИНИМАЛЬНО ДОПУСТИМЫЙ СРОК ОСВОЕНИЯ ПРОГРАММ ПОВЫШЕНИЯ КВАЛИФИКАЦИИ СОСТАВЛЯЕТ (В ЧАСАХ)</w:t>
      </w:r>
    </w:p>
    <w:p>
      <w:r>
        <w:rPr>
          <w:b/>
        </w:rPr>
        <w:t xml:space="preserve">1: </w:t>
      </w:r>
      <w:r>
        <w:t>18</w:t>
      </w:r>
    </w:p>
    <w:p>
      <w:r>
        <w:rPr>
          <w:b/>
        </w:rPr>
        <w:t xml:space="preserve">2: </w:t>
      </w:r>
      <w:r>
        <w:t>36</w:t>
      </w:r>
    </w:p>
    <w:p>
      <w:r>
        <w:rPr>
          <w:b/>
        </w:rPr>
        <w:t xml:space="preserve">3: </w:t>
      </w:r>
      <w:r>
        <w:t>144</w:t>
      </w:r>
    </w:p>
    <w:p>
      <w:r>
        <w:rPr>
          <w:b/>
        </w:rPr>
        <w:t xml:space="preserve">4: </w:t>
      </w:r>
      <w:r>
        <w:t>16</w:t>
      </w:r>
    </w:p>
    <w:p>
      <w:r>
        <w:t xml:space="preserve">Правильный ответ: </w:t>
      </w:r>
      <w:r>
        <w:rPr>
          <w:b/>
        </w:rPr>
        <w:t>16</w:t>
      </w:r>
    </w:p>
    <w:p>
      <w:pPr>
        <w:pStyle w:val="Heading2"/>
      </w:pPr>
      <w:r>
        <w:t>МЕДИЦИНСКОЕ ИЗДЕЛИЕ, НЕ СООТВЕТСТВУЮЩЕЕ ТРЕБОВАНИЯМ НОРМАТИВНОЙ, ТЕХНИЧЕСКОЙ И (ИЛИ) ЭКСПЛУАТАЦИОННОЙ ДОКУМЕНТАЦИИ ПРОИЗВОДИТЕЛЯ (ИЗГОТОВИТЕЛЯ), НАЗЫВАЮТ</w:t>
      </w:r>
    </w:p>
    <w:p>
      <w:r>
        <w:rPr>
          <w:b/>
        </w:rPr>
        <w:t xml:space="preserve">1: </w:t>
      </w:r>
      <w:r>
        <w:t>недоброкачественным</w:t>
      </w:r>
    </w:p>
    <w:p>
      <w:r>
        <w:rPr>
          <w:b/>
        </w:rPr>
        <w:t xml:space="preserve">2: </w:t>
      </w:r>
      <w:r>
        <w:t>контрафактным</w:t>
      </w:r>
    </w:p>
    <w:p>
      <w:r>
        <w:rPr>
          <w:b/>
        </w:rPr>
        <w:t xml:space="preserve">3: </w:t>
      </w:r>
      <w:r>
        <w:t>фальсифицированным</w:t>
      </w:r>
    </w:p>
    <w:p>
      <w:r>
        <w:rPr>
          <w:b/>
        </w:rPr>
        <w:t xml:space="preserve">4: </w:t>
      </w:r>
      <w:r>
        <w:t>поддельным</w:t>
      </w:r>
    </w:p>
    <w:p>
      <w:r>
        <w:t xml:space="preserve">Правильный ответ: </w:t>
      </w:r>
      <w:r>
        <w:rPr>
          <w:b/>
        </w:rPr>
        <w:t>недоброкачественным</w:t>
      </w:r>
    </w:p>
    <w:p>
      <w:pPr>
        <w:pStyle w:val="Heading2"/>
      </w:pPr>
      <w:r>
        <w:t>ПРИ ОРГАНИЗАЦИИ И ПРОВЕДЕНИИ ДЕЗИНФЕКЦИОННЫХ И СТЕРИЛИЗАЦИОННЫХ МЕРОПРИЯТИЙ НАЗНАЧАЕТ ОТВЕТСТВЕННОЕ ЛИЦО ЗА СБОР ОТХОДОВ В ОТДЕЛЕНИИ</w:t>
      </w:r>
    </w:p>
    <w:p>
      <w:r>
        <w:rPr>
          <w:b/>
        </w:rPr>
        <w:t xml:space="preserve">1: </w:t>
      </w:r>
      <w:r>
        <w:t>руководитель медицинской организации</w:t>
      </w:r>
    </w:p>
    <w:p>
      <w:r>
        <w:rPr>
          <w:b/>
        </w:rPr>
        <w:t xml:space="preserve">2: </w:t>
      </w:r>
      <w:r>
        <w:t>заместитель руководителя по эпидемиологической работе</w:t>
      </w:r>
    </w:p>
    <w:p>
      <w:r>
        <w:rPr>
          <w:b/>
        </w:rPr>
        <w:t xml:space="preserve">3: </w:t>
      </w:r>
      <w:r>
        <w:t>главная медицинская сестра</w:t>
      </w:r>
    </w:p>
    <w:p>
      <w:r>
        <w:rPr>
          <w:b/>
        </w:rPr>
        <w:t xml:space="preserve">4: </w:t>
      </w:r>
      <w:r>
        <w:t>заведующий структурным подразделением</w:t>
      </w:r>
    </w:p>
    <w:p>
      <w:r>
        <w:t xml:space="preserve">Правильный ответ: </w:t>
      </w:r>
      <w:r>
        <w:rPr>
          <w:b/>
        </w:rPr>
        <w:t>заведующий структурным подразделением</w:t>
      </w:r>
    </w:p>
    <w:p>
      <w:pPr>
        <w:pStyle w:val="Heading2"/>
      </w:pPr>
      <w:r>
        <w:t>ПРИ ПРОВЕДЕНИИ ВНУТРЕННЕГО КОНТРОЛЯ КАЧЕСТВА МЕДИЦИНСКОЙ ПОМОЩИ НЕОБХОДИМО УЧИТЫВАТЬ, ЧТО МЕДИЦИНСКИЕ КАРТЫ ПАЦИЕНТОВ, ПОЛУЧАЮЩИХ МЕДИЦИНСКУЮ ПОМОЩЬ В АМБУЛАТОРНЫХ УСЛОВИЯХ, ГРУППИРУЮТСЯ В РЕГИСТРАТУРЕ ПО ____________ ПРИНЦИПУ</w:t>
      </w:r>
    </w:p>
    <w:p>
      <w:r>
        <w:rPr>
          <w:b/>
        </w:rPr>
        <w:t xml:space="preserve">1: </w:t>
      </w:r>
      <w:r>
        <w:t>возрастному</w:t>
      </w:r>
    </w:p>
    <w:p>
      <w:r>
        <w:rPr>
          <w:b/>
        </w:rPr>
        <w:t xml:space="preserve">2: </w:t>
      </w:r>
      <w:r>
        <w:t>нозологическому</w:t>
      </w:r>
    </w:p>
    <w:p>
      <w:r>
        <w:rPr>
          <w:b/>
        </w:rPr>
        <w:t xml:space="preserve">3: </w:t>
      </w:r>
      <w:r>
        <w:t>участковому</w:t>
      </w:r>
    </w:p>
    <w:p>
      <w:r>
        <w:rPr>
          <w:b/>
        </w:rPr>
        <w:t xml:space="preserve">4: </w:t>
      </w:r>
      <w:r>
        <w:t>половому</w:t>
      </w:r>
    </w:p>
    <w:p>
      <w:r>
        <w:t xml:space="preserve">Правильный ответ: </w:t>
      </w:r>
      <w:r>
        <w:rPr>
          <w:b/>
        </w:rPr>
        <w:t>участковому</w:t>
      </w:r>
    </w:p>
    <w:p>
      <w:pPr>
        <w:pStyle w:val="Heading2"/>
      </w:pPr>
      <w:r>
        <w:t>ПРИ ОРГАНИЗАЦИИ И ПРОВЕДЕНИИ ДЕЗИНФЕКЦИОННЫХ И СТЕРИЛИЗАЦИОННЫХ МЕРОПРИЯТИЙ ОКАЗЫВАЕТ МЕТОДИЧЕСКУЮ ПОМОЩЬ И ОБЕСПЕЧИВАЕТ СТАРШИХ МЕДИЦИНСКИХ СЕСТЕР ОТДЕЛЕНИЙ МЕТОДИЧЕСКИМИ УКАЗАНИЯМИ (ИНСТРУКЦИЯМИ) ПО ИСПОЛЬЗОВАНИЮ ДЕЗИНФИЦИРУЮЩИХ, СТЕРИЛИЗУЮЩИХ СРЕДСТВ</w:t>
      </w:r>
    </w:p>
    <w:p>
      <w:r>
        <w:rPr>
          <w:b/>
        </w:rPr>
        <w:t xml:space="preserve">1: </w:t>
      </w:r>
      <w:r>
        <w:t>заведующий лечебным подразделением</w:t>
      </w:r>
    </w:p>
    <w:p>
      <w:r>
        <w:rPr>
          <w:b/>
        </w:rPr>
        <w:t xml:space="preserve">2: </w:t>
      </w:r>
      <w:r>
        <w:t>главная медицинская сестра</w:t>
      </w:r>
    </w:p>
    <w:p>
      <w:r>
        <w:rPr>
          <w:b/>
        </w:rPr>
        <w:t xml:space="preserve">3: </w:t>
      </w:r>
      <w:r>
        <w:t>заместитель руководителя по эпидемиологической работе</w:t>
      </w:r>
    </w:p>
    <w:p>
      <w:r>
        <w:rPr>
          <w:b/>
        </w:rPr>
        <w:t xml:space="preserve">4: </w:t>
      </w:r>
      <w:r>
        <w:t>руководитель медицинской организации</w:t>
      </w:r>
    </w:p>
    <w:p>
      <w:r>
        <w:t xml:space="preserve">Правильный ответ: </w:t>
      </w:r>
      <w:r>
        <w:rPr>
          <w:b/>
        </w:rPr>
        <w:t>главная медицинская сестра</w:t>
      </w:r>
    </w:p>
    <w:p>
      <w:pPr>
        <w:pStyle w:val="Heading2"/>
      </w:pPr>
      <w:r>
        <w:t>РАБОТА ПО ФОРМИРОВАНИЮ ЗДОРОВОГО ОБРАЗА ЖИЗНИ У НАСЕЛЕНИЯ ЯВЛЯЕТСЯ _______ МЕДИЦИНСКИХ РАБОТНИКОВ</w:t>
      </w:r>
    </w:p>
    <w:p>
      <w:r>
        <w:rPr>
          <w:b/>
        </w:rPr>
        <w:t xml:space="preserve">1: </w:t>
      </w:r>
      <w:r>
        <w:t>привилегией</w:t>
      </w:r>
    </w:p>
    <w:p>
      <w:r>
        <w:rPr>
          <w:b/>
        </w:rPr>
        <w:t xml:space="preserve">2: </w:t>
      </w:r>
      <w:r>
        <w:t>прерогативой</w:t>
      </w:r>
    </w:p>
    <w:p>
      <w:r>
        <w:rPr>
          <w:b/>
        </w:rPr>
        <w:t xml:space="preserve">3: </w:t>
      </w:r>
      <w:r>
        <w:t>обязанностью</w:t>
      </w:r>
    </w:p>
    <w:p>
      <w:r>
        <w:rPr>
          <w:b/>
        </w:rPr>
        <w:t xml:space="preserve">4: </w:t>
      </w:r>
      <w:r>
        <w:t>правом</w:t>
      </w:r>
    </w:p>
    <w:p>
      <w:r>
        <w:t xml:space="preserve">Правильный ответ: </w:t>
      </w:r>
      <w:r>
        <w:rPr>
          <w:b/>
        </w:rPr>
        <w:t>обязанностью</w:t>
      </w:r>
    </w:p>
    <w:p>
      <w:pPr>
        <w:pStyle w:val="Heading2"/>
      </w:pPr>
      <w:r>
        <w:t>К МЕЖГРУППОВЫМ КОНФЛИКТАМ В МЕДИЦИНЕ ОТНОСЯТ КОНФЛИКТ МЕЖДУ</w:t>
      </w:r>
    </w:p>
    <w:p>
      <w:r>
        <w:rPr>
          <w:b/>
        </w:rPr>
        <w:t xml:space="preserve">1: </w:t>
      </w:r>
      <w:r>
        <w:t>фельдшерами и медицинскими сестрами</w:t>
      </w:r>
    </w:p>
    <w:p>
      <w:r>
        <w:rPr>
          <w:b/>
        </w:rPr>
        <w:t xml:space="preserve">2: </w:t>
      </w:r>
      <w:r>
        <w:t>администрацией медицинской организации и родственниками пациента</w:t>
      </w:r>
    </w:p>
    <w:p>
      <w:r>
        <w:rPr>
          <w:b/>
        </w:rPr>
        <w:t xml:space="preserve">3: </w:t>
      </w:r>
      <w:r>
        <w:t>врачами разных структурных подразделений</w:t>
      </w:r>
    </w:p>
    <w:p>
      <w:r>
        <w:rPr>
          <w:b/>
        </w:rPr>
        <w:t xml:space="preserve">4: </w:t>
      </w:r>
      <w:r>
        <w:t>заведующими разными отделениями стационара</w:t>
      </w:r>
    </w:p>
    <w:p>
      <w:r>
        <w:t xml:space="preserve">Правильный ответ: </w:t>
      </w:r>
      <w:r>
        <w:rPr>
          <w:b/>
        </w:rPr>
        <w:t>администрацией медицинской организации и родственниками пациента</w:t>
      </w:r>
    </w:p>
    <w:p>
      <w:pPr>
        <w:pStyle w:val="Heading2"/>
      </w:pPr>
      <w:r>
        <w:t>МКБ-10 СОДЕРЖИТ _____ БОЛЕЗНЕЙ С УЧЁТОМ НЕИСПОЛЬЗОВАННЫХ КОДОВ «U»</w:t>
      </w:r>
    </w:p>
    <w:p>
      <w:r>
        <w:rPr>
          <w:b/>
        </w:rPr>
        <w:t xml:space="preserve">1: </w:t>
      </w:r>
      <w:r>
        <w:t>24 класса</w:t>
      </w:r>
    </w:p>
    <w:p>
      <w:r>
        <w:rPr>
          <w:b/>
        </w:rPr>
        <w:t xml:space="preserve">2: </w:t>
      </w:r>
      <w:r>
        <w:t>23 класса</w:t>
      </w:r>
    </w:p>
    <w:p>
      <w:r>
        <w:rPr>
          <w:b/>
        </w:rPr>
        <w:t xml:space="preserve">3: </w:t>
      </w:r>
      <w:r>
        <w:t>20 классов</w:t>
      </w:r>
    </w:p>
    <w:p>
      <w:r>
        <w:rPr>
          <w:b/>
        </w:rPr>
        <w:t xml:space="preserve">4: </w:t>
      </w:r>
      <w:r>
        <w:t>22 класса</w:t>
      </w:r>
    </w:p>
    <w:p>
      <w:r>
        <w:t xml:space="preserve">Правильный ответ: </w:t>
      </w:r>
      <w:r>
        <w:rPr>
          <w:b/>
        </w:rPr>
        <w:t>22 класса</w:t>
      </w:r>
    </w:p>
    <w:p>
      <w:pPr>
        <w:pStyle w:val="Heading2"/>
      </w:pPr>
      <w:r>
        <w:t>ПРИ ПОДОЗРЕНИИ ИЛИ ВЫЯВЛЕНИИ У БОЛЬНОГО ОНКОЛОГИЧЕСКОГО ЗАБОЛЕВАНИЯ КОНСУЛЬТАЦИЯ В ПЕРВИЧНОМ ОНКОЛОГИЧЕСКОМ КАБИНЕТЕ ДОЛЖНА БЫТЬ ПРОВЕДЕНА НЕ ПОЗДНЕЕ ______ РАБОЧИХ ДНЕЙ С ДАТЫ ВЫДАЧИ НАПРАВЛЕНИЯ НА КОНСУЛЬТАЦИЮ</w:t>
      </w:r>
    </w:p>
    <w:p>
      <w:r>
        <w:rPr>
          <w:b/>
        </w:rPr>
        <w:t xml:space="preserve">1: </w:t>
      </w:r>
      <w:r>
        <w:t>14</w:t>
      </w:r>
    </w:p>
    <w:p>
      <w:r>
        <w:rPr>
          <w:b/>
        </w:rPr>
        <w:t xml:space="preserve">2: </w:t>
      </w:r>
      <w:r>
        <w:t>5</w:t>
      </w:r>
    </w:p>
    <w:p>
      <w:r>
        <w:rPr>
          <w:b/>
        </w:rPr>
        <w:t xml:space="preserve">3: </w:t>
      </w:r>
      <w:r>
        <w:t>10</w:t>
      </w:r>
    </w:p>
    <w:p>
      <w:r>
        <w:rPr>
          <w:b/>
        </w:rPr>
        <w:t xml:space="preserve">4: </w:t>
      </w:r>
      <w:r>
        <w:t>7</w:t>
      </w:r>
    </w:p>
    <w:p>
      <w:r>
        <w:t xml:space="preserve">Правильный ответ: </w:t>
      </w:r>
      <w:r>
        <w:rPr>
          <w:b/>
        </w:rPr>
        <w:t>5</w:t>
      </w:r>
    </w:p>
    <w:p>
      <w:pPr>
        <w:pStyle w:val="Heading2"/>
      </w:pPr>
      <w:r>
        <w:t>СХЕМА ПО ОБРАЩЕНИЮ С МЕДИЦИНСКИМИ ОТХОДАМИ ТРЕБУЕТСЯ ПРИ ПРОВЕДЕНИИ ПРОВЕРКИ</w:t>
      </w:r>
    </w:p>
    <w:p>
      <w:r>
        <w:rPr>
          <w:b/>
        </w:rPr>
        <w:t xml:space="preserve">1: </w:t>
      </w:r>
      <w:r>
        <w:t>страховых медицинских компаний</w:t>
      </w:r>
    </w:p>
    <w:p>
      <w:r>
        <w:rPr>
          <w:b/>
        </w:rPr>
        <w:t xml:space="preserve">2: </w:t>
      </w:r>
      <w:r>
        <w:t>Роспотребнадзора</w:t>
      </w:r>
    </w:p>
    <w:p>
      <w:r>
        <w:rPr>
          <w:b/>
        </w:rPr>
        <w:t xml:space="preserve">3: </w:t>
      </w:r>
      <w:r>
        <w:t>территориального фонда обязательного медицинского страхования</w:t>
      </w:r>
    </w:p>
    <w:p>
      <w:r>
        <w:rPr>
          <w:b/>
        </w:rPr>
        <w:t xml:space="preserve">4: </w:t>
      </w:r>
      <w:r>
        <w:t>налоговых органов</w:t>
      </w:r>
    </w:p>
    <w:p>
      <w:r>
        <w:t xml:space="preserve">Правильный ответ: </w:t>
      </w:r>
      <w:r>
        <w:rPr>
          <w:b/>
        </w:rPr>
        <w:t>Роспотребнадзора</w:t>
      </w:r>
    </w:p>
    <w:p>
      <w:pPr>
        <w:pStyle w:val="Heading2"/>
      </w:pPr>
      <w:r>
        <w:t>ЕСЛИ В КЛИНИЧЕСКИХ РЕКОМЕНДАЦИЯХ ПО ЛЕЧЕНИЮ ОПРЕДЕЛЕННОГО ЗАБОЛЕВАНИЯ ДАНО НЕСКОЛЬКО ВАРИАНТОВ ТЕРАПИИ, ТО ПРЕДПОЧТИТЕЛЬНЕЕ ВЫБИРАТЬ МЕТОДИКИ, ИМЕЮЩИЕ УРОВЕНЬ УБЕДИТЕЛЬНОСТИ РЕКОМЕНДАЦИЙ ___ И ДОСТОВЕРНОСТИ ДОКАЗАТЕЛЬСТВ ___</w:t>
      </w:r>
    </w:p>
    <w:p>
      <w:r>
        <w:rPr>
          <w:b/>
        </w:rPr>
        <w:t xml:space="preserve">1: </w:t>
      </w:r>
      <w:r>
        <w:t>А; 1</w:t>
      </w:r>
    </w:p>
    <w:p>
      <w:r>
        <w:rPr>
          <w:b/>
        </w:rPr>
        <w:t xml:space="preserve">2: </w:t>
      </w:r>
      <w:r>
        <w:t>В; 2</w:t>
      </w:r>
    </w:p>
    <w:p>
      <w:r>
        <w:rPr>
          <w:b/>
        </w:rPr>
        <w:t xml:space="preserve">3: </w:t>
      </w:r>
      <w:r>
        <w:t>С; 3</w:t>
      </w:r>
    </w:p>
    <w:p>
      <w:r>
        <w:rPr>
          <w:b/>
        </w:rPr>
        <w:t xml:space="preserve">4: </w:t>
      </w:r>
      <w:r>
        <w:t>D; 4</w:t>
      </w:r>
    </w:p>
    <w:p>
      <w:r>
        <w:t xml:space="preserve">Правильный ответ: </w:t>
      </w:r>
      <w:r>
        <w:rPr>
          <w:b/>
        </w:rPr>
        <w:t>А; 1</w:t>
      </w:r>
    </w:p>
    <w:p>
      <w:pPr>
        <w:pStyle w:val="Heading2"/>
      </w:pPr>
      <w:r>
        <w:t>УРОВЕНЬ ОБЩЕЙ ЗАБОЛЕВАЕМОСТИ НАСЕЛЕНИЯ РАССЧИТЫВАЕТСЯ НА ОСНОВАНИИ ДАННЫХ ОТЧЕТНОЙ ФОРМЫ №</w:t>
      </w:r>
    </w:p>
    <w:p>
      <w:r>
        <w:rPr>
          <w:b/>
        </w:rPr>
        <w:t xml:space="preserve">1: </w:t>
      </w:r>
      <w:r>
        <w:t>12</w:t>
      </w:r>
    </w:p>
    <w:p>
      <w:r>
        <w:rPr>
          <w:b/>
        </w:rPr>
        <w:t xml:space="preserve">2: </w:t>
      </w:r>
      <w:r>
        <w:t>32</w:t>
      </w:r>
    </w:p>
    <w:p>
      <w:r>
        <w:rPr>
          <w:b/>
        </w:rPr>
        <w:t xml:space="preserve">3: </w:t>
      </w:r>
      <w:r>
        <w:t>19</w:t>
      </w:r>
    </w:p>
    <w:p>
      <w:r>
        <w:rPr>
          <w:b/>
        </w:rPr>
        <w:t xml:space="preserve">4: </w:t>
      </w:r>
      <w:r>
        <w:t>13</w:t>
      </w:r>
    </w:p>
    <w:p>
      <w:r>
        <w:t xml:space="preserve">Правильный ответ: </w:t>
      </w:r>
      <w:r>
        <w:rPr>
          <w:b/>
        </w:rPr>
        <w:t>12</w:t>
      </w:r>
    </w:p>
    <w:p>
      <w:pPr>
        <w:pStyle w:val="Heading2"/>
      </w:pPr>
      <w:r>
        <w:t>ПОРЯДОК ОКАЗАНИЯ МЕДИЦИНСКОЙ ПОМОЩИ ВКЛЮЧАЕТ</w:t>
      </w:r>
    </w:p>
    <w:p>
      <w:r>
        <w:rPr>
          <w:b/>
        </w:rPr>
        <w:t xml:space="preserve">1: </w:t>
      </w:r>
      <w:r>
        <w:t>этапы оказания медицинской помощи, правила организации деятельности, стандарт оснащения, рекомендуемые штатные нормативы медицинской организации</w:t>
      </w:r>
    </w:p>
    <w:p>
      <w:r>
        <w:rPr>
          <w:b/>
        </w:rPr>
        <w:t xml:space="preserve">2: </w:t>
      </w:r>
      <w:r>
        <w:t>план диспансерного наблюдения пациента с указанием кратности осмотра врачами-специалистами, выполнения лабораторных и инструментальных исследований</w:t>
      </w:r>
    </w:p>
    <w:p>
      <w:r>
        <w:rPr>
          <w:b/>
        </w:rPr>
        <w:t xml:space="preserve">3: </w:t>
      </w:r>
      <w:r>
        <w:t>усредненные показатели частоты предоставления медицинских услуг и кратности применения лекарственных препаратов</w:t>
      </w:r>
    </w:p>
    <w:p>
      <w:r>
        <w:rPr>
          <w:b/>
        </w:rPr>
        <w:t xml:space="preserve">4: </w:t>
      </w:r>
      <w:r>
        <w:t>информацию об этиологии, патогенезе, клинике, диагностике, лечении и профилактике конкретного заболевания</w:t>
      </w:r>
    </w:p>
    <w:p>
      <w:r>
        <w:t xml:space="preserve">Правильный ответ: </w:t>
      </w:r>
      <w:r>
        <w:rPr>
          <w:b/>
        </w:rPr>
        <w:t>этапы оказания медицинской помощи, правила организации деятельности, стандарт оснащения, рекомендуемые штатные нормативы медицинской организации</w:t>
      </w:r>
    </w:p>
    <w:p>
      <w:pPr>
        <w:pStyle w:val="Heading2"/>
      </w:pPr>
      <w:r>
        <w:t>СОВЕТ ПО ЛЕЧЕБНОМУ ПИТАНИЮ СОЗДАЕТСЯ В МЕДИЦИНСКОЙ ОРГАНИЗАЦИИ С КОЛИЧЕСТВОМ КОЕК</w:t>
      </w:r>
    </w:p>
    <w:p>
      <w:r>
        <w:rPr>
          <w:b/>
        </w:rPr>
        <w:t xml:space="preserve">1: </w:t>
      </w:r>
      <w:r>
        <w:t>50</w:t>
      </w:r>
    </w:p>
    <w:p>
      <w:r>
        <w:rPr>
          <w:b/>
        </w:rPr>
        <w:t xml:space="preserve">2: </w:t>
      </w:r>
      <w:r>
        <w:t>25</w:t>
      </w:r>
    </w:p>
    <w:p>
      <w:r>
        <w:rPr>
          <w:b/>
        </w:rPr>
        <w:t xml:space="preserve">3: </w:t>
      </w:r>
      <w:r>
        <w:t>100</w:t>
      </w:r>
    </w:p>
    <w:p>
      <w:r>
        <w:rPr>
          <w:b/>
        </w:rPr>
        <w:t xml:space="preserve">4: </w:t>
      </w:r>
      <w:r>
        <w:t>10</w:t>
      </w:r>
    </w:p>
    <w:p>
      <w:r>
        <w:t xml:space="preserve">Правильный ответ: </w:t>
      </w:r>
      <w:r>
        <w:rPr>
          <w:b/>
        </w:rPr>
        <w:t>100</w:t>
      </w:r>
    </w:p>
    <w:p>
      <w:pPr>
        <w:pStyle w:val="Heading2"/>
      </w:pPr>
      <w:r>
        <w:t>СОБЛЮДЕНИЕ ПРАВИЛ ГИГИЕНЫ МЕДИЦИНСКИМИ РАБОТНИКАМИ, НАЛИЧИЕ ОБОРУДОВАННЫХ МЕСТ ДЛЯ МЫТЬЯ И ОБРАБОТКИ РУК, ЯВЛЯЕТСЯ ПРЕДМЕТОМ</w:t>
      </w:r>
    </w:p>
    <w:p>
      <w:r>
        <w:rPr>
          <w:b/>
        </w:rPr>
        <w:t xml:space="preserve">1: </w:t>
      </w:r>
      <w:r>
        <w:t>проверки противопожарной безопасности</w:t>
      </w:r>
    </w:p>
    <w:p>
      <w:r>
        <w:rPr>
          <w:b/>
        </w:rPr>
        <w:t xml:space="preserve">2: </w:t>
      </w:r>
      <w:r>
        <w:t>налоговой проверки деятельности медицинской организации</w:t>
      </w:r>
    </w:p>
    <w:p>
      <w:r>
        <w:rPr>
          <w:b/>
        </w:rPr>
        <w:t xml:space="preserve">3: </w:t>
      </w:r>
      <w:r>
        <w:t>внутреннего контроля качества и безопасности медицинской деятельности</w:t>
      </w:r>
    </w:p>
    <w:p>
      <w:r>
        <w:rPr>
          <w:b/>
        </w:rPr>
        <w:t xml:space="preserve">4: </w:t>
      </w:r>
      <w:r>
        <w:t>проверки федеральной инспекции по труду и занятости</w:t>
      </w:r>
    </w:p>
    <w:p>
      <w:r>
        <w:t xml:space="preserve">Правильный ответ: </w:t>
      </w:r>
      <w:r>
        <w:rPr>
          <w:b/>
        </w:rPr>
        <w:t>внутреннего контроля качества и безопасности медицинской деятельности</w:t>
      </w:r>
    </w:p>
    <w:p>
      <w:pPr>
        <w:pStyle w:val="Heading2"/>
      </w:pPr>
      <w:r>
        <w:t>ЛИСТОК НЕТРУДОСПОСОБНОСТИ ПО УХОДУ ЗА РЕБЁНКОМ В ВОЗРАСТЕ СТАРШЕ 15 ЛЕТ ВЫДАЕТСЯ НА (В ДНЯХ)</w:t>
      </w:r>
    </w:p>
    <w:p>
      <w:r>
        <w:rPr>
          <w:b/>
        </w:rPr>
        <w:t xml:space="preserve">1: </w:t>
      </w:r>
      <w:r>
        <w:t>21</w:t>
      </w:r>
    </w:p>
    <w:p>
      <w:r>
        <w:rPr>
          <w:b/>
        </w:rPr>
        <w:t xml:space="preserve">2: </w:t>
      </w:r>
      <w:r>
        <w:t>10</w:t>
      </w:r>
    </w:p>
    <w:p>
      <w:r>
        <w:rPr>
          <w:b/>
        </w:rPr>
        <w:t xml:space="preserve">3: </w:t>
      </w:r>
      <w:r>
        <w:t>7</w:t>
      </w:r>
    </w:p>
    <w:p>
      <w:r>
        <w:rPr>
          <w:b/>
        </w:rPr>
        <w:t xml:space="preserve">4: </w:t>
      </w:r>
      <w:r>
        <w:t>14</w:t>
      </w:r>
    </w:p>
    <w:p>
      <w:r>
        <w:t xml:space="preserve">Правильный ответ: </w:t>
      </w:r>
      <w:r>
        <w:rPr>
          <w:b/>
        </w:rPr>
        <w:t>7</w:t>
      </w:r>
    </w:p>
    <w:p>
      <w:pPr>
        <w:pStyle w:val="Heading2"/>
      </w:pPr>
      <w:r>
        <w:t>РАЗНОГЛАСИЯ МЕЖДУ СОТРУДНИКМИ С РАЗНЫМИ ВЗГЛЯДАМИ И ЦЕННОСТЯМИ МОГУТ СТАТЬ ПРИЧИНОЙ КОНФЛИКТА</w:t>
      </w:r>
    </w:p>
    <w:p>
      <w:r>
        <w:rPr>
          <w:b/>
        </w:rPr>
        <w:t xml:space="preserve">1: </w:t>
      </w:r>
      <w:r>
        <w:t>межличностного</w:t>
      </w:r>
    </w:p>
    <w:p>
      <w:r>
        <w:rPr>
          <w:b/>
        </w:rPr>
        <w:t xml:space="preserve">2: </w:t>
      </w:r>
      <w:r>
        <w:t>внутриличностного</w:t>
      </w:r>
    </w:p>
    <w:p>
      <w:r>
        <w:rPr>
          <w:b/>
        </w:rPr>
        <w:t xml:space="preserve">3: </w:t>
      </w:r>
      <w:r>
        <w:t>социального</w:t>
      </w:r>
    </w:p>
    <w:p>
      <w:r>
        <w:rPr>
          <w:b/>
        </w:rPr>
        <w:t xml:space="preserve">4: </w:t>
      </w:r>
      <w:r>
        <w:t>межгруппового</w:t>
      </w:r>
    </w:p>
    <w:p>
      <w:r>
        <w:t xml:space="preserve">Правильный ответ: </w:t>
      </w:r>
      <w:r>
        <w:rPr>
          <w:b/>
        </w:rPr>
        <w:t>межличностного</w:t>
      </w:r>
    </w:p>
    <w:p>
      <w:pPr>
        <w:pStyle w:val="Heading2"/>
      </w:pPr>
      <w:r>
        <w:t>ПРИ УВОЛЬНЕНИИ ВРАЧА-ПЕДИАТРА УЧАСТКОВОГО РАБОТОДАТЕЛЬ ОБЯЗАН ВЫДАТЬ ТРУДОВУЮ КНИЖКУ _______________ ПРЕКРАЩЕНИЯ ТРУДОВОГО ДОГОВОРА</w:t>
      </w:r>
    </w:p>
    <w:p>
      <w:r>
        <w:rPr>
          <w:b/>
        </w:rPr>
        <w:t xml:space="preserve">1: </w:t>
      </w:r>
      <w:r>
        <w:t>через 3 дня после</w:t>
      </w:r>
    </w:p>
    <w:p>
      <w:r>
        <w:rPr>
          <w:b/>
        </w:rPr>
        <w:t xml:space="preserve">2: </w:t>
      </w:r>
      <w:r>
        <w:t>в день</w:t>
      </w:r>
    </w:p>
    <w:p>
      <w:r>
        <w:rPr>
          <w:b/>
        </w:rPr>
        <w:t xml:space="preserve">3: </w:t>
      </w:r>
      <w:r>
        <w:t>за 7 дней до</w:t>
      </w:r>
    </w:p>
    <w:p>
      <w:r>
        <w:rPr>
          <w:b/>
        </w:rPr>
        <w:t xml:space="preserve">4: </w:t>
      </w:r>
      <w:r>
        <w:t>за 2 дня до</w:t>
      </w:r>
    </w:p>
    <w:p>
      <w:r>
        <w:t xml:space="preserve">Правильный ответ: </w:t>
      </w:r>
      <w:r>
        <w:rPr>
          <w:b/>
        </w:rPr>
        <w:t>в день</w:t>
      </w:r>
    </w:p>
    <w:p>
      <w:pPr>
        <w:pStyle w:val="Heading2"/>
      </w:pPr>
      <w:r>
        <w:t>ПРИ ПРОВЕДЕНИИ МЕДИКО-СОЦИАЛЬНОЙ ЭКСПЕРТИЗЫ ПОД СПОСОБНОСТЬЮ К ОРИЕНТАЦИИ ПОНИМАЮТ СПОСОБНОСТЬ</w:t>
      </w:r>
    </w:p>
    <w:p>
      <w:r>
        <w:rPr>
          <w:b/>
        </w:rPr>
        <w:t xml:space="preserve">1: </w:t>
      </w:r>
      <w:r>
        <w:t>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
        <w:rPr>
          <w:b/>
        </w:rPr>
        <w:t xml:space="preserve">2: </w:t>
      </w:r>
      <w:r>
        <w:t>к адекватному восприятию личности и окружающей обстановки, оценке ситуации, к определению времени и места нахождения</w:t>
      </w:r>
    </w:p>
    <w:p>
      <w:r>
        <w:rPr>
          <w:b/>
        </w:rPr>
        <w:t xml:space="preserve">3: </w:t>
      </w:r>
      <w:r>
        <w:t>к целенаправленному процессу организации деятельности по овладению знаниями, умениями, навыками и компетенциями</w:t>
      </w:r>
    </w:p>
    <w:p>
      <w:r>
        <w:rPr>
          <w:b/>
        </w:rPr>
        <w:t xml:space="preserve">4: </w:t>
      </w:r>
      <w:r>
        <w:t>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
        <w:t xml:space="preserve">Правильный ответ: </w:t>
      </w:r>
      <w:r>
        <w:rPr>
          <w:b/>
        </w:rPr>
        <w:t>к адекватному восприятию личности и окружающей обстановки, оценке ситуации, к определению времени и места нахождения</w:t>
      </w:r>
    </w:p>
    <w:p>
      <w:pPr>
        <w:pStyle w:val="Heading2"/>
      </w:pPr>
      <w:r>
        <w:t>МЕДИЦИНСКИЕ ОРГАНИЗАЦИИ ОБЯЗАНЫ РАЗМЕСТИТЬ НА СВОЕМ САЙТЕ В СЕТИ "ИНТЕРНЕТ" СВЕДЕНИЯ О/ОБ __________________ МЕДИЦИНСКИХ РАБОТНИКОВ, УЧАСТВУЮЩИХ В ПРЕДОСТАВЛЕНИИ ПЛАТНЫХ МЕДИЦИНСКИХ УСЛУГ</w:t>
      </w:r>
    </w:p>
    <w:p>
      <w:r>
        <w:rPr>
          <w:b/>
        </w:rPr>
        <w:t xml:space="preserve">1: </w:t>
      </w:r>
      <w:r>
        <w:t>уровне профессионального образования и квалификации</w:t>
      </w:r>
    </w:p>
    <w:p>
      <w:r>
        <w:rPr>
          <w:b/>
        </w:rPr>
        <w:t xml:space="preserve">2: </w:t>
      </w:r>
      <w:r>
        <w:t>отсутствии судимости у</w:t>
      </w:r>
    </w:p>
    <w:p>
      <w:r>
        <w:rPr>
          <w:b/>
        </w:rPr>
        <w:t xml:space="preserve">3: </w:t>
      </w:r>
      <w:r>
        <w:t>уровне заработной платы</w:t>
      </w:r>
    </w:p>
    <w:p>
      <w:r>
        <w:rPr>
          <w:b/>
        </w:rPr>
        <w:t xml:space="preserve">4: </w:t>
      </w:r>
      <w:r>
        <w:t>возрасте и стаже работы</w:t>
      </w:r>
    </w:p>
    <w:p>
      <w:r>
        <w:t xml:space="preserve">Правильный ответ: </w:t>
      </w:r>
      <w:r>
        <w:rPr>
          <w:b/>
        </w:rPr>
        <w:t>уровне профессионального образования и квалификации</w:t>
      </w:r>
    </w:p>
    <w:p>
      <w:pPr>
        <w:pStyle w:val="Heading2"/>
      </w:pPr>
      <w:r>
        <w:t>СОБЛЮДЕНИЕ МАРШРУТИЗАЦИИ ПАЦИЕНТОВ ПРИ ОКАЗАНИИ МЕДИЦИНСКОЙ ПОМОЩИ ОЦЕНИВАЮТ ВО ВРЕМЯ ПРОВЕРОК, ПРОВОДИМЫХ</w:t>
      </w:r>
    </w:p>
    <w:p>
      <w:r>
        <w:rPr>
          <w:b/>
        </w:rPr>
        <w:t xml:space="preserve">1: </w:t>
      </w:r>
      <w:r>
        <w:t>Росздравнадзором</w:t>
      </w:r>
    </w:p>
    <w:p>
      <w:r>
        <w:rPr>
          <w:b/>
        </w:rPr>
        <w:t xml:space="preserve">2: </w:t>
      </w:r>
      <w:r>
        <w:t>Федеральной инспекцией труда</w:t>
      </w:r>
    </w:p>
    <w:p>
      <w:r>
        <w:rPr>
          <w:b/>
        </w:rPr>
        <w:t xml:space="preserve">3: </w:t>
      </w:r>
      <w:r>
        <w:t>налоговой службой</w:t>
      </w:r>
    </w:p>
    <w:p>
      <w:r>
        <w:rPr>
          <w:b/>
        </w:rPr>
        <w:t xml:space="preserve">4: </w:t>
      </w:r>
      <w:r>
        <w:t>Роспотребнадзором</w:t>
      </w:r>
    </w:p>
    <w:p>
      <w:r>
        <w:t xml:space="preserve">Правильный ответ: </w:t>
      </w:r>
      <w:r>
        <w:rPr>
          <w:b/>
        </w:rPr>
        <w:t>Росздравнадзором</w:t>
      </w:r>
    </w:p>
    <w:p>
      <w:pPr>
        <w:pStyle w:val="Heading2"/>
      </w:pPr>
      <w:r>
        <w:t>УТВЕРЖДЕНИЕ УСТАВА МУНИЦИПАЛЬНОГО КАЗЕННОГО УЧРЕЖДЕНИЯ ЗДРАВООХРАНЕНИЯ ОСУЩЕСТВЛЯЕТСЯ В ПОРЯДКЕ, УСТАНОВЛЕННОМ</w:t>
      </w:r>
    </w:p>
    <w:p>
      <w:r>
        <w:rPr>
          <w:b/>
        </w:rPr>
        <w:t xml:space="preserve">1: </w:t>
      </w:r>
      <w:r>
        <w:t>высшим исполнительным органом государственной власти субъекта Российской Федерации</w:t>
      </w:r>
    </w:p>
    <w:p>
      <w:r>
        <w:rPr>
          <w:b/>
        </w:rPr>
        <w:t xml:space="preserve">2: </w:t>
      </w:r>
      <w:r>
        <w:t>Правительством Российской Федерации</w:t>
      </w:r>
    </w:p>
    <w:p>
      <w:r>
        <w:rPr>
          <w:b/>
        </w:rPr>
        <w:t xml:space="preserve">3: </w:t>
      </w:r>
      <w:r>
        <w:t>местной администрацией муниципального образования</w:t>
      </w:r>
    </w:p>
    <w:p>
      <w:r>
        <w:rPr>
          <w:b/>
        </w:rPr>
        <w:t xml:space="preserve">4: </w:t>
      </w:r>
      <w:r>
        <w:t>городской ассоциацией медицинских работников</w:t>
      </w:r>
    </w:p>
    <w:p>
      <w:r>
        <w:t xml:space="preserve">Правильный ответ: </w:t>
      </w:r>
      <w:r>
        <w:rPr>
          <w:b/>
        </w:rPr>
        <w:t>местной администрацией муниципального образования</w:t>
      </w:r>
    </w:p>
    <w:p>
      <w:pPr>
        <w:pStyle w:val="Heading2"/>
      </w:pPr>
      <w:r>
        <w:t>ПОСЛЕРЕЙСОВЫЕ МЕДИЦИНСКИЕ ОСМОТРЫ ПРОВОДЯТ С ЦЕЛЬЮ ВЫЯВЛЕНИЯ</w:t>
      </w:r>
    </w:p>
    <w:p>
      <w:r>
        <w:rPr>
          <w:b/>
        </w:rPr>
        <w:t xml:space="preserve">1: </w:t>
      </w:r>
      <w:r>
        <w:t>нарушения трудовой дисциплины</w:t>
      </w:r>
    </w:p>
    <w:p>
      <w:r>
        <w:rPr>
          <w:b/>
        </w:rPr>
        <w:t xml:space="preserve">2: </w:t>
      </w:r>
      <w:r>
        <w:t>алкогольного опьянения</w:t>
      </w:r>
    </w:p>
    <w:p>
      <w:r>
        <w:rPr>
          <w:b/>
        </w:rPr>
        <w:t xml:space="preserve">3: </w:t>
      </w:r>
      <w:r>
        <w:t>нарушения медицинских рекомендаций</w:t>
      </w:r>
    </w:p>
    <w:p>
      <w:r>
        <w:rPr>
          <w:b/>
        </w:rPr>
        <w:t xml:space="preserve">4: </w:t>
      </w:r>
      <w:r>
        <w:t>лекарственной зависимости</w:t>
      </w:r>
    </w:p>
    <w:p>
      <w:r>
        <w:t xml:space="preserve">Правильный ответ: </w:t>
      </w:r>
      <w:r>
        <w:rPr>
          <w:b/>
        </w:rPr>
        <w:t>алкогольного опьянения</w:t>
      </w:r>
    </w:p>
    <w:p>
      <w:pPr>
        <w:pStyle w:val="Heading2"/>
      </w:pPr>
      <w:r>
        <w:t>ГРУППОВАЯ АТРИБУЦИЯ ХАРАКТЕРНА ДЛЯ ________ КОНФЛИКТОВ</w:t>
      </w:r>
    </w:p>
    <w:p>
      <w:r>
        <w:rPr>
          <w:b/>
        </w:rPr>
        <w:t xml:space="preserve">1: </w:t>
      </w:r>
      <w:r>
        <w:t>внутригрупповых</w:t>
      </w:r>
    </w:p>
    <w:p>
      <w:r>
        <w:rPr>
          <w:b/>
        </w:rPr>
        <w:t xml:space="preserve">2: </w:t>
      </w:r>
      <w:r>
        <w:t>внутриличностных</w:t>
      </w:r>
    </w:p>
    <w:p>
      <w:r>
        <w:rPr>
          <w:b/>
        </w:rPr>
        <w:t xml:space="preserve">3: </w:t>
      </w:r>
      <w:r>
        <w:t>межличностных</w:t>
      </w:r>
    </w:p>
    <w:p>
      <w:r>
        <w:rPr>
          <w:b/>
        </w:rPr>
        <w:t xml:space="preserve">4: </w:t>
      </w:r>
      <w:r>
        <w:t>межгрупповых</w:t>
      </w:r>
    </w:p>
    <w:p>
      <w:r>
        <w:t xml:space="preserve">Правильный ответ: </w:t>
      </w:r>
      <w:r>
        <w:rPr>
          <w:b/>
        </w:rPr>
        <w:t>межгрупповых</w:t>
      </w:r>
    </w:p>
    <w:p>
      <w:pPr>
        <w:pStyle w:val="Heading2"/>
      </w:pPr>
      <w:r>
        <w:t>ДИСПАНСЕРНОЕ НАБЛЮДЕНИЕ ВРАЧОМ-ТЕРАПЕВТОМ УЧАСТКОВЫМ ЗА ЛИЦАМИ С ЯЗВЕННОЙ БОЛЕЗНЬЮ ДВЕНАДЦАТИПЕРСТНОЙ КИШКИ УСТАНАВЛИВАЕТСЯ НА ________ ЛЕТ С МОМЕНТА ПОСЛЕДНЕГО ОБОСТРЕНИЯ</w:t>
      </w:r>
    </w:p>
    <w:p>
      <w:r>
        <w:rPr>
          <w:b/>
        </w:rPr>
        <w:t xml:space="preserve">1: </w:t>
      </w:r>
      <w:r>
        <w:t>десять</w:t>
      </w:r>
    </w:p>
    <w:p>
      <w:r>
        <w:rPr>
          <w:b/>
        </w:rPr>
        <w:t xml:space="preserve">2: </w:t>
      </w:r>
      <w:r>
        <w:t>пять</w:t>
      </w:r>
    </w:p>
    <w:p>
      <w:r>
        <w:rPr>
          <w:b/>
        </w:rPr>
        <w:t xml:space="preserve">3: </w:t>
      </w:r>
      <w:r>
        <w:t>шесть</w:t>
      </w:r>
    </w:p>
    <w:p>
      <w:r>
        <w:rPr>
          <w:b/>
        </w:rPr>
        <w:t xml:space="preserve">4: </w:t>
      </w:r>
      <w:r>
        <w:t>семь</w:t>
      </w:r>
    </w:p>
    <w:p>
      <w:r>
        <w:t xml:space="preserve">Правильный ответ: </w:t>
      </w:r>
      <w:r>
        <w:rPr>
          <w:b/>
        </w:rPr>
        <w:t>пять</w:t>
      </w:r>
    </w:p>
    <w:p>
      <w:pPr>
        <w:pStyle w:val="Heading2"/>
      </w:pPr>
      <w:r>
        <w:t>ЭКСТРЕННОЕ ИЗВЕЩЕНИЕ, СОСТАВЛЕННОЕ ВРАЧОМ, ВЫЯВИВШИМ ИЛИ ЗАПОДОЗРИВШИМ ОСТРОЕ ПРОФЕССИОНАЛЬНОЕ ЗАБОЛЕВАНИЕ (ОТРАВЛЕНИЕ), ОТСЫЛАЕТСЯ В РОСПОТРЕБНАДЗОР В ТЕЧЕНИЕ (В ЧАСАХ)</w:t>
      </w:r>
    </w:p>
    <w:p>
      <w:r>
        <w:rPr>
          <w:b/>
        </w:rPr>
        <w:t xml:space="preserve">1: </w:t>
      </w:r>
      <w:r>
        <w:t>12</w:t>
      </w:r>
    </w:p>
    <w:p>
      <w:r>
        <w:rPr>
          <w:b/>
        </w:rPr>
        <w:t xml:space="preserve">2: </w:t>
      </w:r>
      <w:r>
        <w:t>48</w:t>
      </w:r>
    </w:p>
    <w:p>
      <w:r>
        <w:rPr>
          <w:b/>
        </w:rPr>
        <w:t xml:space="preserve">3: </w:t>
      </w:r>
      <w:r>
        <w:t>24</w:t>
      </w:r>
    </w:p>
    <w:p>
      <w:r>
        <w:rPr>
          <w:b/>
        </w:rPr>
        <w:t xml:space="preserve">4: </w:t>
      </w:r>
      <w:r>
        <w:t>6</w:t>
      </w:r>
    </w:p>
    <w:p>
      <w:r>
        <w:t xml:space="preserve">Правильный ответ: </w:t>
      </w:r>
      <w:r>
        <w:rPr>
          <w:b/>
        </w:rPr>
        <w:t>12</w:t>
      </w:r>
    </w:p>
    <w:p>
      <w:pPr>
        <w:pStyle w:val="Heading2"/>
      </w:pPr>
      <w:r>
        <w:t>ПРИМЕНЕНИЕ ЛЕКАРСТВЕННЫХ ПРЕПАРАТОВ, НЕ ВХОДЯЩИХ В СООТВЕТСТВУЮЩИЙ СТАНДАРТ МЕДИЦИНСКОЙ ПОМОЩИ, ДОПУСКАЕТСЯ В СЛУЧАЕ НАЛИЧИЯ МЕДИЦИНСКИХ ПОКАЗАНИЙ ПО РЕШЕНИЮ</w:t>
      </w:r>
    </w:p>
    <w:p>
      <w:r>
        <w:rPr>
          <w:b/>
        </w:rPr>
        <w:t xml:space="preserve">1: </w:t>
      </w:r>
      <w:r>
        <w:t>клинико-экспертной комиссии</w:t>
      </w:r>
    </w:p>
    <w:p>
      <w:r>
        <w:rPr>
          <w:b/>
        </w:rPr>
        <w:t xml:space="preserve">2: </w:t>
      </w:r>
      <w:r>
        <w:t>экспертного совета</w:t>
      </w:r>
    </w:p>
    <w:p>
      <w:r>
        <w:rPr>
          <w:b/>
        </w:rPr>
        <w:t xml:space="preserve">3: </w:t>
      </w:r>
      <w:r>
        <w:t>врачебной комиссии</w:t>
      </w:r>
    </w:p>
    <w:p>
      <w:r>
        <w:rPr>
          <w:b/>
        </w:rPr>
        <w:t xml:space="preserve">4: </w:t>
      </w:r>
      <w:r>
        <w:t>консилиума</w:t>
      </w:r>
    </w:p>
    <w:p>
      <w:r>
        <w:t xml:space="preserve">Правильный ответ: </w:t>
      </w:r>
      <w:r>
        <w:rPr>
          <w:b/>
        </w:rPr>
        <w:t>врачебной комиссии</w:t>
      </w:r>
    </w:p>
    <w:p>
      <w:pPr>
        <w:pStyle w:val="Heading2"/>
      </w:pPr>
      <w:r>
        <w:t>ПО КАЖДОМУ ЗАБОЛЕВАНИЮ, СОСТОЯНИЮ МОЖЕТ БЫТЬ ОДОБРЕНО И УТВЕРЖДЕНО ___ КЛИНИЧЕСКАЯ РЕКОМЕНДАЦИЯ/КЛИНИЧЕСКИЕ РЕКОМЕНДАЦИИ</w:t>
      </w:r>
    </w:p>
    <w:p>
      <w:r>
        <w:rPr>
          <w:b/>
        </w:rPr>
        <w:t xml:space="preserve">1: </w:t>
      </w:r>
      <w:r>
        <w:t>3</w:t>
      </w:r>
    </w:p>
    <w:p>
      <w:r>
        <w:rPr>
          <w:b/>
        </w:rPr>
        <w:t xml:space="preserve">2: </w:t>
      </w:r>
      <w:r>
        <w:t>2</w:t>
      </w:r>
    </w:p>
    <w:p>
      <w:r>
        <w:rPr>
          <w:b/>
        </w:rPr>
        <w:t xml:space="preserve">3: </w:t>
      </w:r>
      <w:r>
        <w:t>1</w:t>
      </w:r>
    </w:p>
    <w:p>
      <w:r>
        <w:rPr>
          <w:b/>
        </w:rPr>
        <w:t xml:space="preserve">4: </w:t>
      </w:r>
      <w:r>
        <w:t>4</w:t>
      </w:r>
    </w:p>
    <w:p>
      <w:r>
        <w:t xml:space="preserve">Правильный ответ: </w:t>
      </w:r>
      <w:r>
        <w:rPr>
          <w:b/>
        </w:rPr>
        <w:t>1</w:t>
      </w:r>
    </w:p>
    <w:p>
      <w:pPr>
        <w:pStyle w:val="Heading2"/>
      </w:pPr>
      <w:r>
        <w:t>ПОД СОВОКУПНОСТЬЮ УСЛУГ ПО ДИАГНОСТИКЕ И ВОССТАНОВЛЕНИЮ РАБОТОСПОСОБНОСТИ ТЕХНИЧЕСКИХ СРЕДСТВ МЕДИЦИНСКОГО НАЗНАЧЕНИЯ ПОНИМАЮТ __________ МЕДИЦИНСКОГО ОБОРУДОВАНИЯ</w:t>
      </w:r>
    </w:p>
    <w:p>
      <w:r>
        <w:rPr>
          <w:b/>
        </w:rPr>
        <w:t xml:space="preserve">1: </w:t>
      </w:r>
      <w:r>
        <w:t>исправление</w:t>
      </w:r>
    </w:p>
    <w:p>
      <w:r>
        <w:rPr>
          <w:b/>
        </w:rPr>
        <w:t xml:space="preserve">2: </w:t>
      </w:r>
      <w:r>
        <w:t>поверку</w:t>
      </w:r>
    </w:p>
    <w:p>
      <w:r>
        <w:rPr>
          <w:b/>
        </w:rPr>
        <w:t xml:space="preserve">3: </w:t>
      </w:r>
      <w:r>
        <w:t>ремонт</w:t>
      </w:r>
    </w:p>
    <w:p>
      <w:r>
        <w:rPr>
          <w:b/>
        </w:rPr>
        <w:t xml:space="preserve">4: </w:t>
      </w:r>
      <w:r>
        <w:t>наладку</w:t>
      </w:r>
    </w:p>
    <w:p>
      <w:r>
        <w:t xml:space="preserve">Правильный ответ: </w:t>
      </w:r>
      <w:r>
        <w:rPr>
          <w:b/>
        </w:rPr>
        <w:t>ремонт</w:t>
      </w:r>
    </w:p>
    <w:p>
      <w:pPr>
        <w:pStyle w:val="Heading2"/>
      </w:pPr>
      <w:r>
        <w:t>В СЛУЧАЕ ПРИЗНАНИЯ ГРАЖДАНИНА ИНВАЛИДОМ ДАТОЙ УСТАНОВЛЕНИЯ ИНВАЛИДНОСТИ СЧИТАЕТСЯ ДАТА</w:t>
      </w:r>
    </w:p>
    <w:p>
      <w:r>
        <w:rPr>
          <w:b/>
        </w:rPr>
        <w:t xml:space="preserve">1: </w:t>
      </w:r>
      <w:r>
        <w:t>проведения освидетельствования гражданина в бюро МСЭ</w:t>
      </w:r>
    </w:p>
    <w:p>
      <w:r>
        <w:rPr>
          <w:b/>
        </w:rPr>
        <w:t xml:space="preserve">2: </w:t>
      </w:r>
      <w:r>
        <w:t>регистрации в бюро МСЭ направления на медико-социальную экспертизу (заявления гражданина о проведении медико-социальной экспертизы)</w:t>
      </w:r>
    </w:p>
    <w:p>
      <w:r>
        <w:rPr>
          <w:b/>
        </w:rPr>
        <w:t xml:space="preserve">3: </w:t>
      </w:r>
      <w:r>
        <w:t>вынесения решения по результатам освидетельствования гражданина в бюро МСЭ</w:t>
      </w:r>
    </w:p>
    <w:p>
      <w:r>
        <w:rPr>
          <w:b/>
        </w:rPr>
        <w:t xml:space="preserve">4: </w:t>
      </w:r>
      <w:r>
        <w:t>указанная в направлении на МСЭ медицинской организацией</w:t>
      </w:r>
    </w:p>
    <w:p>
      <w:r>
        <w:t xml:space="preserve">Правильный ответ: </w:t>
      </w:r>
      <w:r>
        <w:rPr>
          <w:b/>
        </w:rPr>
        <w:t>регистрации в бюро МСЭ направления на медико-социальную экспертизу (заявления гражданина о проведении медико-социальной экспертизы)</w:t>
      </w:r>
    </w:p>
    <w:p>
      <w:pPr>
        <w:pStyle w:val="Heading2"/>
      </w:pPr>
      <w:r>
        <w:t>СПЕЦИАЛЬНУЮ ОЦЕНКУ УСЛОВИЙ ТРУДА НА РАБОЧИХ МЕСТАХ ПРОВОДЯТ НЕ РЕЖЕ ЧЕМ ОДИН РАЗ В (В ГОДАХ)</w:t>
      </w:r>
    </w:p>
    <w:p>
      <w:r>
        <w:rPr>
          <w:b/>
        </w:rPr>
        <w:t xml:space="preserve">1: </w:t>
      </w:r>
      <w:r>
        <w:t>8</w:t>
      </w:r>
    </w:p>
    <w:p>
      <w:r>
        <w:rPr>
          <w:b/>
        </w:rPr>
        <w:t xml:space="preserve">2: </w:t>
      </w:r>
      <w:r>
        <w:t>5</w:t>
      </w:r>
    </w:p>
    <w:p>
      <w:r>
        <w:rPr>
          <w:b/>
        </w:rPr>
        <w:t xml:space="preserve">3: </w:t>
      </w:r>
      <w:r>
        <w:t>6</w:t>
      </w:r>
    </w:p>
    <w:p>
      <w:r>
        <w:rPr>
          <w:b/>
        </w:rPr>
        <w:t xml:space="preserve">4: </w:t>
      </w:r>
      <w:r>
        <w:t>7</w:t>
      </w:r>
    </w:p>
    <w:p>
      <w:r>
        <w:t xml:space="preserve">Правильный ответ: </w:t>
      </w:r>
      <w:r>
        <w:rPr>
          <w:b/>
        </w:rPr>
        <w:t>5</w:t>
      </w:r>
    </w:p>
    <w:p>
      <w:pPr>
        <w:pStyle w:val="Heading2"/>
      </w:pPr>
      <w:r>
        <w:t>ПРИ ПРОВЕДЕНИИ КОНТРОЛЯ КАЧЕСТВА ДИСПАНСЕРИЗАЦИИ НЕОБХОДИМО УЧИТЫВАТЬ, ЧТО ОБЪЕМ МЕДИЦИНСКОГО ОБСЛЕДОВАНИЯ НА ПЕРВОМ ЭТАПЕ ОПРЕДЕЛЯЮТ В СООТВЕТСТВИИ С</w:t>
      </w:r>
    </w:p>
    <w:p>
      <w:r>
        <w:rPr>
          <w:b/>
        </w:rPr>
        <w:t xml:space="preserve">1: </w:t>
      </w:r>
      <w:r>
        <w:t>рекомендациями врачей специалистов поликлиники</w:t>
      </w:r>
    </w:p>
    <w:p>
      <w:r>
        <w:rPr>
          <w:b/>
        </w:rPr>
        <w:t xml:space="preserve">2: </w:t>
      </w:r>
      <w:r>
        <w:t>назначениями врача-терапевта участкового</w:t>
      </w:r>
    </w:p>
    <w:p>
      <w:r>
        <w:rPr>
          <w:b/>
        </w:rPr>
        <w:t xml:space="preserve">3: </w:t>
      </w:r>
      <w:r>
        <w:t>порядком проведения диспансеризации определенных групп взрослого населения</w:t>
      </w:r>
    </w:p>
    <w:p>
      <w:r>
        <w:rPr>
          <w:b/>
        </w:rPr>
        <w:t xml:space="preserve">4: </w:t>
      </w:r>
      <w:r>
        <w:t>желанием гражданина, оформленном в письменном виде</w:t>
      </w:r>
    </w:p>
    <w:p>
      <w:r>
        <w:t xml:space="preserve">Правильный ответ: </w:t>
      </w:r>
      <w:r>
        <w:rPr>
          <w:b/>
        </w:rPr>
        <w:t>порядком проведения диспансеризации определенных групп взрослого населения</w:t>
      </w:r>
    </w:p>
    <w:p>
      <w:pPr>
        <w:pStyle w:val="Heading2"/>
      </w:pPr>
      <w:r>
        <w:t>ПРОДОЛЖИТЕЛЬНОСТЬ ЕЖЕГОДНОГО ОСНОВНОГО ОПЛАЧИВАЕМОГО ОТПУСКА ВРАЧА-МЕТОДИСТА СОСТАВЛЯЕТ _____ КАЛЕНДАРНЫХ ДНЕЙ</w:t>
      </w:r>
    </w:p>
    <w:p>
      <w:r>
        <w:rPr>
          <w:b/>
        </w:rPr>
        <w:t xml:space="preserve">1: </w:t>
      </w:r>
      <w:r>
        <w:t>24</w:t>
      </w:r>
    </w:p>
    <w:p>
      <w:r>
        <w:rPr>
          <w:b/>
        </w:rPr>
        <w:t xml:space="preserve">2: </w:t>
      </w:r>
      <w:r>
        <w:t>30</w:t>
      </w:r>
    </w:p>
    <w:p>
      <w:r>
        <w:rPr>
          <w:b/>
        </w:rPr>
        <w:t xml:space="preserve">3: </w:t>
      </w:r>
      <w:r>
        <w:t>28</w:t>
      </w:r>
    </w:p>
    <w:p>
      <w:r>
        <w:rPr>
          <w:b/>
        </w:rPr>
        <w:t xml:space="preserve">4: </w:t>
      </w:r>
      <w:r>
        <w:t>36</w:t>
      </w:r>
    </w:p>
    <w:p>
      <w:r>
        <w:t xml:space="preserve">Правильный ответ: </w:t>
      </w:r>
      <w:r>
        <w:rPr>
          <w:b/>
        </w:rPr>
        <w:t>28</w:t>
      </w:r>
    </w:p>
    <w:p>
      <w:pPr>
        <w:pStyle w:val="Heading2"/>
      </w:pPr>
      <w:r>
        <w:t>ПЕРВОЕ ПРИКЛАДЫВАНИЕ РЕБЕНКА К ГРУДИ РЕКОМЕНДУЕТСЯ ОБЕСПЕЧИТЬ В РОДИЛЬНОМ ЗАЛЕ ПРОДОЛЖИТЕЛЬНОСТЬЮ (В МИНУТАХ)</w:t>
      </w:r>
    </w:p>
    <w:p>
      <w:r>
        <w:rPr>
          <w:b/>
        </w:rPr>
        <w:t xml:space="preserve">1: </w:t>
      </w:r>
      <w:r>
        <w:t>40</w:t>
      </w:r>
    </w:p>
    <w:p>
      <w:r>
        <w:rPr>
          <w:b/>
        </w:rPr>
        <w:t xml:space="preserve">2: </w:t>
      </w:r>
      <w:r>
        <w:t>30</w:t>
      </w:r>
    </w:p>
    <w:p>
      <w:r>
        <w:rPr>
          <w:b/>
        </w:rPr>
        <w:t xml:space="preserve">3: </w:t>
      </w:r>
      <w:r>
        <w:t>45</w:t>
      </w:r>
    </w:p>
    <w:p>
      <w:r>
        <w:rPr>
          <w:b/>
        </w:rPr>
        <w:t xml:space="preserve">4: </w:t>
      </w:r>
      <w:r>
        <w:t>35</w:t>
      </w:r>
    </w:p>
    <w:p>
      <w:r>
        <w:t xml:space="preserve">Правильный ответ: </w:t>
      </w:r>
      <w:r>
        <w:rPr>
          <w:b/>
        </w:rPr>
        <w:t>30</w:t>
      </w:r>
    </w:p>
    <w:p>
      <w:pPr>
        <w:pStyle w:val="Heading2"/>
      </w:pPr>
      <w:r>
        <w:t>ГОСУДАРСТВЕННЫЙ КОНТРОЛЬ ЗА ОБЕСПЕЧЕНИЕМ БЕЗОПАСНОСТИ ДОНОРСКОЙ КРОВИ И ЕЕ КОМПОНЕНТОВ ОСУЩЕСТВЛЯЕТ</w:t>
      </w:r>
    </w:p>
    <w:p>
      <w:r>
        <w:rPr>
          <w:b/>
        </w:rPr>
        <w:t xml:space="preserve">1: </w:t>
      </w:r>
      <w:r>
        <w:t>медицинская организация скорой медицинской помощи</w:t>
      </w:r>
    </w:p>
    <w:p>
      <w:r>
        <w:rPr>
          <w:b/>
        </w:rPr>
        <w:t xml:space="preserve">2: </w:t>
      </w:r>
      <w:r>
        <w:t>Федеральное медико-биологическое агентство</w:t>
      </w:r>
    </w:p>
    <w:p>
      <w:r>
        <w:rPr>
          <w:b/>
        </w:rPr>
        <w:t xml:space="preserve">3: </w:t>
      </w:r>
      <w:r>
        <w:t>Росздравнадзор</w:t>
      </w:r>
    </w:p>
    <w:p>
      <w:r>
        <w:rPr>
          <w:b/>
        </w:rPr>
        <w:t xml:space="preserve">4: </w:t>
      </w:r>
      <w:r>
        <w:t>станция переливания крови</w:t>
      </w:r>
    </w:p>
    <w:p>
      <w:r>
        <w:t xml:space="preserve">Правильный ответ: </w:t>
      </w:r>
      <w:r>
        <w:rPr>
          <w:b/>
        </w:rPr>
        <w:t>Федеральное медико-биологическое агентство</w:t>
      </w:r>
    </w:p>
    <w:p>
      <w:pPr>
        <w:pStyle w:val="Heading2"/>
      </w:pPr>
      <w:r>
        <w:t>ПРИ КОНТРОЛЕ КАЧЕСТВА МЕДИЦИНСКОЙ ПОМОЩИ ПОД ОБЕСПЕЧЕННОСТЬЮ НАСЕЛЕНИЯ СТАЦИОНАРНОЙ МЕДИЦИНСКОЙ ПОМОЩЬЮ ПОНИМАЮТ ЧИСЛО</w:t>
      </w:r>
    </w:p>
    <w:p>
      <w:r>
        <w:rPr>
          <w:b/>
        </w:rPr>
        <w:t xml:space="preserve">1: </w:t>
      </w:r>
      <w:r>
        <w:t>пролеченных за год пациентов</w:t>
      </w:r>
    </w:p>
    <w:p>
      <w:r>
        <w:rPr>
          <w:b/>
        </w:rPr>
        <w:t xml:space="preserve">2: </w:t>
      </w:r>
      <w:r>
        <w:t>дней работы койки в стационаре</w:t>
      </w:r>
    </w:p>
    <w:p>
      <w:r>
        <w:rPr>
          <w:b/>
        </w:rPr>
        <w:t xml:space="preserve">3: </w:t>
      </w:r>
      <w:r>
        <w:t>стационаров на все население</w:t>
      </w:r>
    </w:p>
    <w:p>
      <w:r>
        <w:rPr>
          <w:b/>
        </w:rPr>
        <w:t xml:space="preserve">4: </w:t>
      </w:r>
      <w:r>
        <w:t>коек на 10 000 жителей</w:t>
      </w:r>
    </w:p>
    <w:p>
      <w:r>
        <w:t xml:space="preserve">Правильный ответ: </w:t>
      </w:r>
      <w:r>
        <w:rPr>
          <w:b/>
        </w:rPr>
        <w:t>коек на 10 000 жителей</w:t>
      </w:r>
    </w:p>
    <w:p>
      <w:pPr>
        <w:pStyle w:val="Heading2"/>
      </w:pPr>
      <w:r>
        <w:t>НАРУШЕНИЕ СУБОРДИНАЦИИ МЕДИЦИНСКИМ ПЕРСОНАЛОМ МОЖЕТ ЯВИТЬСЯ ПРИЧИНОЙ КОНФЛИКТА</w:t>
      </w:r>
    </w:p>
    <w:p>
      <w:r>
        <w:rPr>
          <w:b/>
        </w:rPr>
        <w:t xml:space="preserve">1: </w:t>
      </w:r>
      <w:r>
        <w:t>объективного</w:t>
      </w:r>
    </w:p>
    <w:p>
      <w:r>
        <w:rPr>
          <w:b/>
        </w:rPr>
        <w:t xml:space="preserve">2: </w:t>
      </w:r>
      <w:r>
        <w:t>личностного</w:t>
      </w:r>
    </w:p>
    <w:p>
      <w:r>
        <w:rPr>
          <w:b/>
        </w:rPr>
        <w:t xml:space="preserve">3: </w:t>
      </w:r>
      <w:r>
        <w:t>субъективного</w:t>
      </w:r>
    </w:p>
    <w:p>
      <w:r>
        <w:rPr>
          <w:b/>
        </w:rPr>
        <w:t xml:space="preserve">4: </w:t>
      </w:r>
      <w:r>
        <w:t>социально-психологического</w:t>
      </w:r>
    </w:p>
    <w:p>
      <w:r>
        <w:t xml:space="preserve">Правильный ответ: </w:t>
      </w:r>
      <w:r>
        <w:rPr>
          <w:b/>
        </w:rPr>
        <w:t>объективного</w:t>
      </w:r>
    </w:p>
    <w:p>
      <w:pPr>
        <w:pStyle w:val="Heading2"/>
      </w:pPr>
      <w:r>
        <w:t>ПЕРИОДИЧНОСТЬ ПРОДЛЕНИЯ ЛИСТКА НЕТРУДОСПОСОБНОСТИ ВРАЧЕБНОЙ КОМИССИЕЙ СОСТАВЛЯЕТ НЕ РЕЖЕ ЧЕМ ЧЕРЕЗ ___ КАЛЕНДАРНЫХ ДНЕЙ</w:t>
      </w:r>
    </w:p>
    <w:p>
      <w:r>
        <w:rPr>
          <w:b/>
        </w:rPr>
        <w:t xml:space="preserve">1: </w:t>
      </w:r>
      <w:r>
        <w:t>30</w:t>
      </w:r>
    </w:p>
    <w:p>
      <w:r>
        <w:rPr>
          <w:b/>
        </w:rPr>
        <w:t xml:space="preserve">2: </w:t>
      </w:r>
      <w:r>
        <w:t>10</w:t>
      </w:r>
    </w:p>
    <w:p>
      <w:r>
        <w:rPr>
          <w:b/>
        </w:rPr>
        <w:t xml:space="preserve">3: </w:t>
      </w:r>
      <w:r>
        <w:t>15</w:t>
      </w:r>
    </w:p>
    <w:p>
      <w:r>
        <w:rPr>
          <w:b/>
        </w:rPr>
        <w:t xml:space="preserve">4: </w:t>
      </w:r>
      <w:r>
        <w:t>20</w:t>
      </w:r>
    </w:p>
    <w:p>
      <w:r>
        <w:t xml:space="preserve">Правильный ответ: </w:t>
      </w:r>
      <w:r>
        <w:rPr>
          <w:b/>
        </w:rPr>
        <w:t>15</w:t>
      </w:r>
    </w:p>
    <w:p>
      <w:pPr>
        <w:pStyle w:val="Heading2"/>
      </w:pPr>
      <w:r>
        <w:t>К ВНУТРЕННИМ ИСТОЧНИКАМ УПРАВЛЕНЧЕСКОЙ ИНФОРМАЦИИ ОТНОСЯТ</w:t>
      </w:r>
    </w:p>
    <w:p>
      <w:r>
        <w:rPr>
          <w:b/>
        </w:rPr>
        <w:t xml:space="preserve">1: </w:t>
      </w:r>
      <w:r>
        <w:t>бухгалтерскую отчетность</w:t>
      </w:r>
    </w:p>
    <w:p>
      <w:r>
        <w:rPr>
          <w:b/>
        </w:rPr>
        <w:t xml:space="preserve">2: </w:t>
      </w:r>
      <w:r>
        <w:t>данные промышленной разведки</w:t>
      </w:r>
    </w:p>
    <w:p>
      <w:r>
        <w:rPr>
          <w:b/>
        </w:rPr>
        <w:t xml:space="preserve">3: </w:t>
      </w:r>
      <w:r>
        <w:t>клиентскую базу</w:t>
      </w:r>
    </w:p>
    <w:p>
      <w:r>
        <w:rPr>
          <w:b/>
        </w:rPr>
        <w:t xml:space="preserve">4: </w:t>
      </w:r>
      <w:r>
        <w:t>официальные публикации</w:t>
      </w:r>
    </w:p>
    <w:p>
      <w:r>
        <w:t xml:space="preserve">Правильный ответ: </w:t>
      </w:r>
      <w:r>
        <w:rPr>
          <w:b/>
        </w:rPr>
        <w:t>бухгалтерскую отчетность</w:t>
      </w:r>
    </w:p>
    <w:p>
      <w:pPr>
        <w:pStyle w:val="Heading2"/>
      </w:pPr>
      <w:r>
        <w:t>ДОВРАЧЕБНУЮ МЕДИКО-САНИТАРНУЮ ПОМОЩЬ ДЕТЯМ ОКАЗЫВАЮТ ЛИЦА, ИМЕЮЩИЕ ________ ОБРАЗОВАНИЕ</w:t>
      </w:r>
    </w:p>
    <w:p>
      <w:r>
        <w:rPr>
          <w:b/>
        </w:rPr>
        <w:t xml:space="preserve">1: </w:t>
      </w:r>
      <w:r>
        <w:t>юридическое</w:t>
      </w:r>
    </w:p>
    <w:p>
      <w:r>
        <w:rPr>
          <w:b/>
        </w:rPr>
        <w:t xml:space="preserve">2: </w:t>
      </w:r>
      <w:r>
        <w:t>медицинское</w:t>
      </w:r>
    </w:p>
    <w:p>
      <w:r>
        <w:rPr>
          <w:b/>
        </w:rPr>
        <w:t xml:space="preserve">3: </w:t>
      </w:r>
      <w:r>
        <w:t>психологическое</w:t>
      </w:r>
    </w:p>
    <w:p>
      <w:r>
        <w:rPr>
          <w:b/>
        </w:rPr>
        <w:t xml:space="preserve">4: </w:t>
      </w:r>
      <w:r>
        <w:t>педагогическое</w:t>
      </w:r>
    </w:p>
    <w:p>
      <w:r>
        <w:t xml:space="preserve">Правильный ответ: </w:t>
      </w:r>
      <w:r>
        <w:rPr>
          <w:b/>
        </w:rPr>
        <w:t>медицинское</w:t>
      </w:r>
    </w:p>
    <w:p>
      <w:pPr>
        <w:pStyle w:val="Heading2"/>
      </w:pPr>
      <w:r>
        <w:t>ПРИ ПРОВЕДЕНИИ СУДЕБНО-МЕДИЦИНСКОЙ ЭКСПЕРТИЗЫ МЕДИЦИНСКОЕ ВМЕШАТЕЛЬСТВО ДОПУСКАЕТСЯ</w:t>
      </w:r>
    </w:p>
    <w:p>
      <w:r>
        <w:rPr>
          <w:b/>
        </w:rPr>
        <w:t xml:space="preserve">1: </w:t>
      </w:r>
      <w:r>
        <w:t>с устного согласия гражданина или его представителя</w:t>
      </w:r>
    </w:p>
    <w:p>
      <w:r>
        <w:rPr>
          <w:b/>
        </w:rPr>
        <w:t xml:space="preserve">2: </w:t>
      </w:r>
      <w:r>
        <w:t>с письменного согласия гражданина или его представителя</w:t>
      </w:r>
    </w:p>
    <w:p>
      <w:r>
        <w:rPr>
          <w:b/>
        </w:rPr>
        <w:t xml:space="preserve">3: </w:t>
      </w:r>
      <w:r>
        <w:t>по решению врачебной комиссии</w:t>
      </w:r>
    </w:p>
    <w:p>
      <w:r>
        <w:rPr>
          <w:b/>
        </w:rPr>
        <w:t xml:space="preserve">4: </w:t>
      </w:r>
      <w:r>
        <w:t>без согласия гражданина</w:t>
      </w:r>
    </w:p>
    <w:p>
      <w:r>
        <w:t xml:space="preserve">Правильный ответ: </w:t>
      </w:r>
      <w:r>
        <w:rPr>
          <w:b/>
        </w:rPr>
        <w:t>без согласия гражданина</w:t>
      </w:r>
    </w:p>
    <w:p>
      <w:pPr>
        <w:pStyle w:val="Heading2"/>
      </w:pPr>
      <w:r>
        <w:t>ПРИ ПЛАНИРОВАНИИ И ОРГАНИЗАЦИИ ПРОФИЛАКТИЧЕСКИХ МЕДИЦИНСКИХ ОСМОТРОВ НЕОБХОДИМО ОБЕСПЕЧИТЬ ОПРЕДЕЛЕНИЕ УРОВНЯ ОБЩЕГО ХОЛЕСТЕРИНА В КРОВИ У ГРАЖДАН В ВОЗРАСТЕ СТАРШЕ 18 ЛЕТ 1 РАЗ В (В ГОДАХ)</w:t>
      </w:r>
    </w:p>
    <w:p>
      <w:r>
        <w:rPr>
          <w:b/>
        </w:rPr>
        <w:t xml:space="preserve">1: </w:t>
      </w:r>
      <w:r>
        <w:t>2</w:t>
      </w:r>
    </w:p>
    <w:p>
      <w:r>
        <w:rPr>
          <w:b/>
        </w:rPr>
        <w:t xml:space="preserve">2: </w:t>
      </w:r>
      <w:r>
        <w:t>1</w:t>
      </w:r>
    </w:p>
    <w:p>
      <w:r>
        <w:rPr>
          <w:b/>
        </w:rPr>
        <w:t xml:space="preserve">3: </w:t>
      </w:r>
      <w:r>
        <w:t>3</w:t>
      </w:r>
    </w:p>
    <w:p>
      <w:r>
        <w:rPr>
          <w:b/>
        </w:rPr>
        <w:t xml:space="preserve">4: </w:t>
      </w:r>
      <w:r>
        <w:t>4</w:t>
      </w:r>
    </w:p>
    <w:p>
      <w:r>
        <w:t xml:space="preserve">Правильный ответ: </w:t>
      </w:r>
      <w:r>
        <w:rPr>
          <w:b/>
        </w:rPr>
        <w:t>1</w:t>
      </w:r>
    </w:p>
    <w:p>
      <w:pPr>
        <w:pStyle w:val="Heading2"/>
      </w:pPr>
      <w:r>
        <w:t>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w:t>
      </w:r>
    </w:p>
    <w:p>
      <w:r>
        <w:rPr>
          <w:b/>
        </w:rPr>
        <w:t xml:space="preserve">1: </w:t>
      </w:r>
      <w:r>
        <w:t>рекомендации медицинской организации</w:t>
      </w:r>
    </w:p>
    <w:p>
      <w:r>
        <w:rPr>
          <w:b/>
        </w:rPr>
        <w:t xml:space="preserve">2: </w:t>
      </w:r>
      <w:r>
        <w:t>заключению врачей</w:t>
      </w:r>
    </w:p>
    <w:p>
      <w:r>
        <w:rPr>
          <w:b/>
        </w:rPr>
        <w:t xml:space="preserve">3: </w:t>
      </w:r>
      <w:r>
        <w:t>желанию пациента</w:t>
      </w:r>
    </w:p>
    <w:p>
      <w:r>
        <w:rPr>
          <w:b/>
        </w:rPr>
        <w:t xml:space="preserve">4: </w:t>
      </w:r>
      <w:r>
        <w:t>рекомендации социальной службы</w:t>
      </w:r>
    </w:p>
    <w:p>
      <w:r>
        <w:t xml:space="preserve">Правильный ответ: </w:t>
      </w:r>
      <w:r>
        <w:rPr>
          <w:b/>
        </w:rPr>
        <w:t>заключению врачей</w:t>
      </w:r>
    </w:p>
    <w:p>
      <w:pPr>
        <w:pStyle w:val="Heading2"/>
      </w:pPr>
      <w:r>
        <w:t>ДОХОДЫ ГОСУДАРСТВЕННОГО АВТОНОМНОГО УЧРЕЖДЕНИЯ ЗДРАВООХРАНЕНИЯ ПОСТУПАЮТ В РАСПОРЯЖЕНИЕ</w:t>
      </w:r>
    </w:p>
    <w:p>
      <w:r>
        <w:rPr>
          <w:b/>
        </w:rPr>
        <w:t xml:space="preserve">1: </w:t>
      </w:r>
      <w:r>
        <w:t>автономного учреждения</w:t>
      </w:r>
    </w:p>
    <w:p>
      <w:r>
        <w:rPr>
          <w:b/>
        </w:rPr>
        <w:t xml:space="preserve">2: </w:t>
      </w:r>
      <w:r>
        <w:t>Правительства Российской Федерации</w:t>
      </w:r>
    </w:p>
    <w:p>
      <w:r>
        <w:rPr>
          <w:b/>
        </w:rPr>
        <w:t xml:space="preserve">3: </w:t>
      </w:r>
      <w:r>
        <w:t>муниципального образования</w:t>
      </w:r>
    </w:p>
    <w:p>
      <w:r>
        <w:rPr>
          <w:b/>
        </w:rPr>
        <w:t xml:space="preserve">4: </w:t>
      </w:r>
      <w:r>
        <w:t>субъекта Российской Федерации</w:t>
      </w:r>
    </w:p>
    <w:p>
      <w:r>
        <w:t xml:space="preserve">Правильный ответ: </w:t>
      </w:r>
      <w:r>
        <w:rPr>
          <w:b/>
        </w:rPr>
        <w:t>автономного учреждения</w:t>
      </w:r>
    </w:p>
    <w:p>
      <w:pPr>
        <w:pStyle w:val="Heading2"/>
      </w:pPr>
      <w:r>
        <w:t>УТВЕРЖДЕНИЕ УСТАВА ГОСУДАРСТВЕННОГО БЮДЖЕТНОГО УЧРЕЖДЕНИЯ ЗДРАВООХРАНЕНИЯ ОСУЩЕСТВЛЯЕТСЯ В ПОРЯДКЕ, УСТАНОВЛЕННОМ</w:t>
      </w:r>
    </w:p>
    <w:p>
      <w:r>
        <w:rPr>
          <w:b/>
        </w:rPr>
        <w:t xml:space="preserve">1: </w:t>
      </w:r>
      <w:r>
        <w:t>Правительством Российской Федерации</w:t>
      </w:r>
    </w:p>
    <w:p>
      <w:r>
        <w:rPr>
          <w:b/>
        </w:rPr>
        <w:t xml:space="preserve">2: </w:t>
      </w:r>
      <w:r>
        <w:t>областной ассоциацией медицинских работников</w:t>
      </w:r>
    </w:p>
    <w:p>
      <w:r>
        <w:rPr>
          <w:b/>
        </w:rPr>
        <w:t xml:space="preserve">3: </w:t>
      </w:r>
      <w:r>
        <w:t>представительным органом местного самоуправления</w:t>
      </w:r>
    </w:p>
    <w:p>
      <w:r>
        <w:rPr>
          <w:b/>
        </w:rPr>
        <w:t xml:space="preserve">4: </w:t>
      </w:r>
      <w:r>
        <w:t>высшим исполнительным органом государственной власти субъекта Российской Федерации</w:t>
      </w:r>
    </w:p>
    <w:p>
      <w:r>
        <w:t xml:space="preserve">Правильный ответ: </w:t>
      </w:r>
      <w:r>
        <w:rPr>
          <w:b/>
        </w:rPr>
        <w:t>высшим исполнительным органом государственной власти субъекта Российской Федерации</w:t>
      </w:r>
    </w:p>
    <w:p>
      <w:pPr>
        <w:pStyle w:val="Heading2"/>
      </w:pPr>
      <w:r>
        <w:t>ПРАВИЛА ДОБРОВОЛЬНОГО МЕДИЦИНСКОГО СТРАХОВАНИЯ ОПРЕДЕЛЯЮТСЯ</w:t>
      </w:r>
    </w:p>
    <w:p>
      <w:r>
        <w:rPr>
          <w:b/>
        </w:rPr>
        <w:t xml:space="preserve">1: </w:t>
      </w:r>
      <w:r>
        <w:t>страховыми организациями</w:t>
      </w:r>
    </w:p>
    <w:p>
      <w:r>
        <w:rPr>
          <w:b/>
        </w:rPr>
        <w:t xml:space="preserve">2: </w:t>
      </w:r>
      <w:r>
        <w:t>некоммерческими страховыми медицинскими организациями</w:t>
      </w:r>
    </w:p>
    <w:p>
      <w:r>
        <w:rPr>
          <w:b/>
        </w:rPr>
        <w:t xml:space="preserve">3: </w:t>
      </w:r>
      <w:r>
        <w:t>государством</w:t>
      </w:r>
    </w:p>
    <w:p>
      <w:r>
        <w:rPr>
          <w:b/>
        </w:rPr>
        <w:t xml:space="preserve">4: </w:t>
      </w:r>
      <w:r>
        <w:t>органами местной администрации</w:t>
      </w:r>
    </w:p>
    <w:p>
      <w:r>
        <w:t xml:space="preserve">Правильный ответ: </w:t>
      </w:r>
      <w:r>
        <w:rPr>
          <w:b/>
        </w:rPr>
        <w:t>страховыми организациями</w:t>
      </w:r>
    </w:p>
    <w:p>
      <w:pPr>
        <w:pStyle w:val="Heading2"/>
      </w:pPr>
      <w:r>
        <w:t>ПРИ НАЛИЧИИ ОШИБОК В ЗАПОЛНЕННОМ ЛИСТКЕ НЕТРУДОСПОСОБНОСТИ ВЗАМЕН ОФОРМЛЯЕТСЯ</w:t>
      </w:r>
    </w:p>
    <w:p>
      <w:r>
        <w:rPr>
          <w:b/>
        </w:rPr>
        <w:t xml:space="preserve">1: </w:t>
      </w:r>
      <w:r>
        <w:t>заверенная копия испорченного листка нетрудоспособности</w:t>
      </w:r>
    </w:p>
    <w:p>
      <w:r>
        <w:rPr>
          <w:b/>
        </w:rPr>
        <w:t xml:space="preserve">2: </w:t>
      </w:r>
      <w:r>
        <w:t>дубликат листка нетрудоспособности</w:t>
      </w:r>
    </w:p>
    <w:p>
      <w:r>
        <w:rPr>
          <w:b/>
        </w:rPr>
        <w:t xml:space="preserve">3: </w:t>
      </w:r>
      <w:r>
        <w:t>выписной эпикриз</w:t>
      </w:r>
    </w:p>
    <w:p>
      <w:r>
        <w:rPr>
          <w:b/>
        </w:rPr>
        <w:t xml:space="preserve">4: </w:t>
      </w:r>
      <w:r>
        <w:t>справка установленной формы</w:t>
      </w:r>
    </w:p>
    <w:p>
      <w:r>
        <w:t xml:space="preserve">Правильный ответ: </w:t>
      </w:r>
      <w:r>
        <w:rPr>
          <w:b/>
        </w:rPr>
        <w:t>дубликат листка нетрудоспособности</w:t>
      </w:r>
    </w:p>
    <w:p>
      <w:pPr>
        <w:pStyle w:val="Heading2"/>
      </w:pPr>
      <w:r>
        <w:t>СНИЖЕНИЮ СМЕРТНОСТИ ОТ ИНФЕКЦИОННЫХ ЗАБОЛЕВАНИЙ В РАЗВИТЫХ СТРАНАХ МИРА СПОСОБСТВОВАЛО</w:t>
      </w:r>
    </w:p>
    <w:p>
      <w:r>
        <w:rPr>
          <w:b/>
        </w:rPr>
        <w:t xml:space="preserve">1: </w:t>
      </w:r>
      <w:r>
        <w:t>снижение вирулентности вирусов</w:t>
      </w:r>
    </w:p>
    <w:p>
      <w:r>
        <w:rPr>
          <w:b/>
        </w:rPr>
        <w:t xml:space="preserve">2: </w:t>
      </w:r>
      <w:r>
        <w:t>высокий уровень иммунитета у населения</w:t>
      </w:r>
    </w:p>
    <w:p>
      <w:r>
        <w:rPr>
          <w:b/>
        </w:rPr>
        <w:t xml:space="preserve">3: </w:t>
      </w:r>
      <w:r>
        <w:t>использование антибиотиков</w:t>
      </w:r>
    </w:p>
    <w:p>
      <w:r>
        <w:rPr>
          <w:b/>
        </w:rPr>
        <w:t xml:space="preserve">4: </w:t>
      </w:r>
      <w:r>
        <w:t>изменение свойств бактерий</w:t>
      </w:r>
    </w:p>
    <w:p>
      <w:r>
        <w:t xml:space="preserve">Правильный ответ: </w:t>
      </w:r>
      <w:r>
        <w:rPr>
          <w:b/>
        </w:rPr>
        <w:t>использование антибиотиков</w:t>
      </w:r>
    </w:p>
    <w:p>
      <w:pPr>
        <w:pStyle w:val="Heading2"/>
      </w:pPr>
      <w:r>
        <w:t>ПРИ ИЗУЧЕНИИ ГОСПИТАЛИЗИРОВАННОЙ ЗАБОЛЕВАЕМОСТИ ОСНОВНЫМ УЧЁТНЫМ ДОКУМЕНТОМ ЯВЛЯЕТСЯ</w:t>
      </w:r>
    </w:p>
    <w:p>
      <w:r>
        <w:rPr>
          <w:b/>
        </w:rPr>
        <w:t xml:space="preserve">1: </w:t>
      </w:r>
      <w:r>
        <w:t>статистическая карта выбывшего из стационара</w:t>
      </w:r>
    </w:p>
    <w:p>
      <w:r>
        <w:rPr>
          <w:b/>
        </w:rPr>
        <w:t xml:space="preserve">2: </w:t>
      </w:r>
      <w:r>
        <w:t>отчёт о деятельности стационара</w:t>
      </w:r>
    </w:p>
    <w:p>
      <w:r>
        <w:rPr>
          <w:b/>
        </w:rPr>
        <w:t xml:space="preserve">3: </w:t>
      </w:r>
      <w:r>
        <w:t>выписной эпикриз</w:t>
      </w:r>
    </w:p>
    <w:p>
      <w:r>
        <w:rPr>
          <w:b/>
        </w:rPr>
        <w:t xml:space="preserve">4: </w:t>
      </w:r>
      <w:r>
        <w:t>медицинская карта больного</w:t>
      </w:r>
    </w:p>
    <w:p>
      <w:r>
        <w:t xml:space="preserve">Правильный ответ: </w:t>
      </w:r>
      <w:r>
        <w:rPr>
          <w:b/>
        </w:rPr>
        <w:t>статистическая карта выбывшего из стационара</w:t>
      </w:r>
    </w:p>
    <w:p>
      <w:pPr>
        <w:pStyle w:val="Heading2"/>
      </w:pPr>
      <w:r>
        <w:t>ВТОРИЧНАЯ ПРОФИЛАКТИКА НАПРАВЛЕНА НА</w:t>
      </w:r>
    </w:p>
    <w:p>
      <w:r>
        <w:rPr>
          <w:b/>
        </w:rPr>
        <w:t xml:space="preserve">1: </w:t>
      </w:r>
      <w:r>
        <w:t>снижение летальности, смертности, инвалидности трудоспособного населения</w:t>
      </w:r>
    </w:p>
    <w:p>
      <w:r>
        <w:rPr>
          <w:b/>
        </w:rPr>
        <w:t xml:space="preserve">2: </w:t>
      </w:r>
      <w:r>
        <w:t>раннее выявление отклонений в жизнедеятельности организма, лечение и профилактику осложнений</w:t>
      </w:r>
    </w:p>
    <w:p>
      <w:r>
        <w:rPr>
          <w:b/>
        </w:rPr>
        <w:t xml:space="preserve">3: </w:t>
      </w:r>
      <w:r>
        <w:t>снижение первичной заболеваемости</w:t>
      </w:r>
    </w:p>
    <w:p>
      <w:r>
        <w:rPr>
          <w:b/>
        </w:rPr>
        <w:t xml:space="preserve">4: </w:t>
      </w:r>
      <w:r>
        <w:t>сохранение и развитие условий, способствующих здоровью</w:t>
      </w:r>
    </w:p>
    <w:p>
      <w:r>
        <w:t xml:space="preserve">Правильный ответ: </w:t>
      </w:r>
      <w:r>
        <w:rPr>
          <w:b/>
        </w:rPr>
        <w:t>раннее выявление отклонений в жизнедеятельности организма, лечение и профилактику осложнений</w:t>
      </w:r>
    </w:p>
    <w:p>
      <w:pPr>
        <w:pStyle w:val="Heading2"/>
      </w:pPr>
      <w:r>
        <w:t>ОТВЕТСТВЕННОСТЬ ЗА ВЫПОЛНЕНИЕ РЕГЛАМЕНТА РАБОТЫ ПО ТЕХНИЧЕСКОМУ ОБСЛУЖИВАНИЮ И ОБЕСПЕЧЕНИЕ БЕЗОПАСНОСТИ ЭКСПЛУАТАЦИИ МЕДИЦИНСКОЙ ТЕХНИКИ НЕСЕТ</w:t>
      </w:r>
    </w:p>
    <w:p>
      <w:r>
        <w:rPr>
          <w:b/>
        </w:rPr>
        <w:t xml:space="preserve">1: </w:t>
      </w:r>
      <w:r>
        <w:t>штатный инженер по медицинскому оборудованию</w:t>
      </w:r>
    </w:p>
    <w:p>
      <w:r>
        <w:rPr>
          <w:b/>
        </w:rPr>
        <w:t xml:space="preserve">2: </w:t>
      </w:r>
      <w:r>
        <w:t>руководитель медицинской организации</w:t>
      </w:r>
    </w:p>
    <w:p>
      <w:r>
        <w:rPr>
          <w:b/>
        </w:rPr>
        <w:t xml:space="preserve">3: </w:t>
      </w:r>
      <w:r>
        <w:t>главная медицинская сестра</w:t>
      </w:r>
    </w:p>
    <w:p>
      <w:r>
        <w:rPr>
          <w:b/>
        </w:rPr>
        <w:t xml:space="preserve">4: </w:t>
      </w:r>
      <w:r>
        <w:t>врач, работающий на оборудовании</w:t>
      </w:r>
    </w:p>
    <w:p>
      <w:r>
        <w:t xml:space="preserve">Правильный ответ: </w:t>
      </w:r>
      <w:r>
        <w:rPr>
          <w:b/>
        </w:rPr>
        <w:t>руководитель медицинской организации</w:t>
      </w:r>
    </w:p>
    <w:p>
      <w:pPr>
        <w:pStyle w:val="Heading2"/>
      </w:pPr>
      <w:r>
        <w:t>В НОМЕНКЛАТУРЕ СПЕЦИАЛИСТОВ С ВЫСШИМ МЕДИЦИНСКИМ ОБРАЗОВАНИЕМ ПРЕДУСМОТРЕНА ДОЛЖНОСТЬ</w:t>
      </w:r>
    </w:p>
    <w:p>
      <w:r>
        <w:rPr>
          <w:b/>
        </w:rPr>
        <w:t xml:space="preserve">1: </w:t>
      </w:r>
      <w:r>
        <w:t>врача – детского кардиолога</w:t>
      </w:r>
    </w:p>
    <w:p>
      <w:r>
        <w:rPr>
          <w:b/>
        </w:rPr>
        <w:t xml:space="preserve">2: </w:t>
      </w:r>
      <w:r>
        <w:t>врача – детского невролога</w:t>
      </w:r>
    </w:p>
    <w:p>
      <w:r>
        <w:rPr>
          <w:b/>
        </w:rPr>
        <w:t xml:space="preserve">3: </w:t>
      </w:r>
      <w:r>
        <w:t>врача – детского ревматолога</w:t>
      </w:r>
    </w:p>
    <w:p>
      <w:r>
        <w:rPr>
          <w:b/>
        </w:rPr>
        <w:t xml:space="preserve">4: </w:t>
      </w:r>
      <w:r>
        <w:t>врача – детского пульмонолога</w:t>
      </w:r>
    </w:p>
    <w:p>
      <w:r>
        <w:t xml:space="preserve">Правильный ответ: </w:t>
      </w:r>
      <w:r>
        <w:rPr>
          <w:b/>
        </w:rPr>
        <w:t>врача – детского кардиолога</w:t>
      </w:r>
    </w:p>
    <w:p>
      <w:pPr>
        <w:pStyle w:val="Heading2"/>
      </w:pPr>
      <w:r>
        <w:t>В СТРУКТУРЕ БЕСПЛОДИЯ В БРАКЕ ДОЛЯ МУЖСКОГО ФАКТОРА СОСТАВЛЯЕТ _____ ПРОЦЕНТОВ СЛУЧАЕВ</w:t>
      </w:r>
    </w:p>
    <w:p>
      <w:r>
        <w:rPr>
          <w:b/>
        </w:rPr>
        <w:t xml:space="preserve">1: </w:t>
      </w:r>
      <w:r>
        <w:t>5-10</w:t>
      </w:r>
    </w:p>
    <w:p>
      <w:r>
        <w:rPr>
          <w:b/>
        </w:rPr>
        <w:t xml:space="preserve">2: </w:t>
      </w:r>
      <w:r>
        <w:t>15-20</w:t>
      </w:r>
    </w:p>
    <w:p>
      <w:r>
        <w:rPr>
          <w:b/>
        </w:rPr>
        <w:t xml:space="preserve">3: </w:t>
      </w:r>
      <w:r>
        <w:t>25-30</w:t>
      </w:r>
    </w:p>
    <w:p>
      <w:r>
        <w:rPr>
          <w:b/>
        </w:rPr>
        <w:t xml:space="preserve">4: </w:t>
      </w:r>
      <w:r>
        <w:t>40-50</w:t>
      </w:r>
    </w:p>
    <w:p>
      <w:r>
        <w:t xml:space="preserve">Правильный ответ: </w:t>
      </w:r>
      <w:r>
        <w:rPr>
          <w:b/>
        </w:rPr>
        <w:t>40-50</w:t>
      </w:r>
    </w:p>
    <w:p>
      <w:pPr>
        <w:pStyle w:val="Heading2"/>
      </w:pPr>
      <w:r>
        <w:t>СОЗДАНИЕ УСЛОВИЙ, ОБЕСПЕЧИВАЮЩИХ ВОЗМОЖНОСТЬ ПОСЕЩЕНИЯ ПАЦИЕНТА И ПРЕБЫВАНИЯ РОДСТВЕННИКОВ С НИМ, ЯВЛЯЕТСЯ ПРОЯВЛЕНИЕМ</w:t>
      </w:r>
    </w:p>
    <w:p>
      <w:r>
        <w:rPr>
          <w:b/>
        </w:rPr>
        <w:t xml:space="preserve">1: </w:t>
      </w:r>
      <w:r>
        <w:t>правильного использования штатного расписания</w:t>
      </w:r>
    </w:p>
    <w:p>
      <w:r>
        <w:rPr>
          <w:b/>
        </w:rPr>
        <w:t xml:space="preserve">2: </w:t>
      </w:r>
      <w:r>
        <w:t>профилактической направленности системы здравоохранения</w:t>
      </w:r>
    </w:p>
    <w:p>
      <w:r>
        <w:rPr>
          <w:b/>
        </w:rPr>
        <w:t xml:space="preserve">3: </w:t>
      </w:r>
      <w:r>
        <w:t>соблюдения норм трудовой дисциплины</w:t>
      </w:r>
    </w:p>
    <w:p>
      <w:r>
        <w:rPr>
          <w:b/>
        </w:rPr>
        <w:t xml:space="preserve">4: </w:t>
      </w:r>
      <w:r>
        <w:t>приоритета интересов пациента</w:t>
      </w:r>
    </w:p>
    <w:p>
      <w:r>
        <w:t xml:space="preserve">Правильный ответ: </w:t>
      </w:r>
      <w:r>
        <w:rPr>
          <w:b/>
        </w:rPr>
        <w:t>приоритета интересов пациента</w:t>
      </w:r>
    </w:p>
    <w:p>
      <w:pPr>
        <w:pStyle w:val="Heading2"/>
      </w:pPr>
      <w:r>
        <w:t>ОПТИМАЛЬНЫМ ПОЛОЖЕНИЕМ ТЕЛА ДЛЯ ПОСТРАДАВШЕГО С ПОДОЗРЕНИЕМ НА ТРАВМУ ГРУДНОЙ КЛЕТКИ ЯВЛЯЕТСЯ</w:t>
      </w:r>
    </w:p>
    <w:p>
      <w:r>
        <w:rPr>
          <w:b/>
        </w:rPr>
        <w:t xml:space="preserve">1: </w:t>
      </w:r>
      <w:r>
        <w:t>лежа на спине с приподнятыми ногами</w:t>
      </w:r>
    </w:p>
    <w:p>
      <w:r>
        <w:rPr>
          <w:b/>
        </w:rPr>
        <w:t xml:space="preserve">2: </w:t>
      </w:r>
      <w:r>
        <w:t>лежа на менее травмированном боку</w:t>
      </w:r>
    </w:p>
    <w:p>
      <w:r>
        <w:rPr>
          <w:b/>
        </w:rPr>
        <w:t xml:space="preserve">3: </w:t>
      </w:r>
      <w:r>
        <w:t>полусидя с наклоном в поврежденную сторону</w:t>
      </w:r>
    </w:p>
    <w:p>
      <w:r>
        <w:rPr>
          <w:b/>
        </w:rPr>
        <w:t xml:space="preserve">4: </w:t>
      </w:r>
      <w:r>
        <w:t>лежа на боку с приведенными к туловищу ногами</w:t>
      </w:r>
    </w:p>
    <w:p>
      <w:r>
        <w:t xml:space="preserve">Правильный ответ: </w:t>
      </w:r>
      <w:r>
        <w:rPr>
          <w:b/>
        </w:rPr>
        <w:t>полусидя с наклоном в поврежденную сторону</w:t>
      </w:r>
    </w:p>
    <w:p>
      <w:pPr>
        <w:pStyle w:val="Heading2"/>
      </w:pPr>
      <w:r>
        <w:t>К НАИБОЛЕЕ КРУПНОЙ СИСТЕМАТИЧЕСКОЙ ЕДИНИЦЕ МКБ-10 ОТНОСЯТ</w:t>
      </w:r>
    </w:p>
    <w:p>
      <w:r>
        <w:rPr>
          <w:b/>
        </w:rPr>
        <w:t xml:space="preserve">1: </w:t>
      </w:r>
      <w:r>
        <w:t>рубрику</w:t>
      </w:r>
    </w:p>
    <w:p>
      <w:r>
        <w:rPr>
          <w:b/>
        </w:rPr>
        <w:t xml:space="preserve">2: </w:t>
      </w:r>
      <w:r>
        <w:t>класс</w:t>
      </w:r>
    </w:p>
    <w:p>
      <w:r>
        <w:rPr>
          <w:b/>
        </w:rPr>
        <w:t xml:space="preserve">3: </w:t>
      </w:r>
      <w:r>
        <w:t>подрубрику</w:t>
      </w:r>
    </w:p>
    <w:p>
      <w:r>
        <w:rPr>
          <w:b/>
        </w:rPr>
        <w:t xml:space="preserve">4: </w:t>
      </w:r>
      <w:r>
        <w:t>блок</w:t>
      </w:r>
    </w:p>
    <w:p>
      <w:r>
        <w:t xml:space="preserve">Правильный ответ: </w:t>
      </w:r>
      <w:r>
        <w:rPr>
          <w:b/>
        </w:rPr>
        <w:t>класс</w:t>
      </w:r>
    </w:p>
    <w:p>
      <w:pPr>
        <w:pStyle w:val="Heading2"/>
      </w:pPr>
      <w:r>
        <w:t>КОЙКИ СКОРОЙ МЕДИЦИНСКОЙ ПОМОЩИ КРАТКОСРОЧНОГО ПРЕБЫВАНИЯ ПРЕДНАЗНАЧЕНЫ ДЛЯ ДИАГНОСТИКИ, НАБЛЮДЕНИЯ И ЛЕЧЕНИЯ ПАЦИЕНТА В ТЕЧЕНИЕ (В ДНЯХ)</w:t>
      </w:r>
    </w:p>
    <w:p>
      <w:r>
        <w:rPr>
          <w:b/>
        </w:rPr>
        <w:t xml:space="preserve">1: </w:t>
      </w:r>
      <w:r>
        <w:t>4-6</w:t>
      </w:r>
    </w:p>
    <w:p>
      <w:r>
        <w:rPr>
          <w:b/>
        </w:rPr>
        <w:t xml:space="preserve">2: </w:t>
      </w:r>
      <w:r>
        <w:t>7-9</w:t>
      </w:r>
    </w:p>
    <w:p>
      <w:r>
        <w:rPr>
          <w:b/>
        </w:rPr>
        <w:t xml:space="preserve">3: </w:t>
      </w:r>
      <w:r>
        <w:t>1-3</w:t>
      </w:r>
    </w:p>
    <w:p>
      <w:r>
        <w:rPr>
          <w:b/>
        </w:rPr>
        <w:t xml:space="preserve">4: </w:t>
      </w:r>
      <w:r>
        <w:t>10-12</w:t>
      </w:r>
    </w:p>
    <w:p>
      <w:r>
        <w:t xml:space="preserve">Правильный ответ: </w:t>
      </w:r>
      <w:r>
        <w:rPr>
          <w:b/>
        </w:rPr>
        <w:t>1-3</w:t>
      </w:r>
    </w:p>
    <w:p>
      <w:pPr>
        <w:pStyle w:val="Heading2"/>
      </w:pPr>
      <w:r>
        <w:t>ПРИ ОТКАЗЕ РОДИТЕЛЕЙ ОТ РОДИТЕЛЬСКИХ ПРАВ НОВОРОЖДЕННЫЙ РЕБЕНОК ПЕРЕВОДИТСЯ В</w:t>
      </w:r>
    </w:p>
    <w:p>
      <w:r>
        <w:rPr>
          <w:b/>
        </w:rPr>
        <w:t xml:space="preserve">1: </w:t>
      </w:r>
      <w:r>
        <w:t>дом ребенка</w:t>
      </w:r>
    </w:p>
    <w:p>
      <w:r>
        <w:rPr>
          <w:b/>
        </w:rPr>
        <w:t xml:space="preserve">2: </w:t>
      </w:r>
      <w:r>
        <w:t>обсервационное отделение акушерского стационара</w:t>
      </w:r>
    </w:p>
    <w:p>
      <w:r>
        <w:rPr>
          <w:b/>
        </w:rPr>
        <w:t xml:space="preserve">3: </w:t>
      </w:r>
      <w:r>
        <w:t>отделение патологии новорожденных и недоношенных детей</w:t>
      </w:r>
    </w:p>
    <w:p>
      <w:r>
        <w:rPr>
          <w:b/>
        </w:rPr>
        <w:t xml:space="preserve">4: </w:t>
      </w:r>
      <w:r>
        <w:t>перинатальный центр</w:t>
      </w:r>
    </w:p>
    <w:p>
      <w:r>
        <w:t xml:space="preserve">Правильный ответ: </w:t>
      </w:r>
      <w:r>
        <w:rPr>
          <w:b/>
        </w:rPr>
        <w:t>отделение патологии новорожденных и недоношенных детей</w:t>
      </w:r>
    </w:p>
    <w:p>
      <w:pPr>
        <w:pStyle w:val="Heading2"/>
      </w:pPr>
      <w:r>
        <w:t>ПОЛНОМОЧИЯ И ОТВЕТСТВЕННОСТЬ ОРГАНОВ ВЛАСТИ РОССИЙСКОЙ ФЕДЕРАЦИИ, ОРГАНОВ ВЛАСТИ СУБЪЕКТОВ РОССИЙСКОЙ ФЕДЕРАЦИИ И ОРГАНОВ МЕСТНОГО САМОУПРАВЛЕНИЯ В СФЕРЕ ОХРАНЫ ЗДОРОВЬЯ ОПРЕДЕЛЕНЫ В</w:t>
      </w:r>
    </w:p>
    <w:p>
      <w:r>
        <w:rPr>
          <w:b/>
        </w:rPr>
        <w:t xml:space="preserve">1: </w:t>
      </w:r>
      <w:r>
        <w:t>Бюджетном кодексе Российской Федерации</w:t>
      </w:r>
    </w:p>
    <w:p>
      <w:r>
        <w:rPr>
          <w:b/>
        </w:rPr>
        <w:t xml:space="preserve">2: </w:t>
      </w:r>
      <w:r>
        <w:t>Федеральном законе от 21.11.2011 № 323 «Об основах охраны здоровья граждан в Российской Федерации»</w:t>
      </w:r>
    </w:p>
    <w:p>
      <w:r>
        <w:rPr>
          <w:b/>
        </w:rPr>
        <w:t xml:space="preserve">3: </w:t>
      </w:r>
      <w:r>
        <w:t>Федеральном законе от 29.11.2010 № 326 «Об обязательном медицинском страховании в Российской Федерации»</w:t>
      </w:r>
    </w:p>
    <w:p>
      <w:r>
        <w:rPr>
          <w:b/>
        </w:rPr>
        <w:t xml:space="preserve">4: </w:t>
      </w:r>
      <w:r>
        <w:t>Гражданском кодексе Российской Федерации</w:t>
      </w:r>
    </w:p>
    <w:p>
      <w:r>
        <w:t xml:space="preserve">Правильный ответ: </w:t>
      </w:r>
      <w:r>
        <w:rPr>
          <w:b/>
        </w:rPr>
        <w:t>Федеральном законе от 21.11.2011 № 323 «Об основах охраны здоровья граждан в Российской Федерации»</w:t>
      </w:r>
    </w:p>
    <w:p>
      <w:pPr>
        <w:pStyle w:val="Heading2"/>
      </w:pPr>
      <w:r>
        <w:t>ТАКТИКА ОБЩЕНИЯ С ПАЦИЕНТАМИ ПОЖИЛОГО ВОЗРАСТА ПРЕДПОЛАГАЕТ</w:t>
      </w:r>
    </w:p>
    <w:p>
      <w:r>
        <w:rPr>
          <w:b/>
        </w:rPr>
        <w:t xml:space="preserve">1: </w:t>
      </w:r>
      <w:r>
        <w:t>создание режима адекватных физических нагрузок</w:t>
      </w:r>
    </w:p>
    <w:p>
      <w:r>
        <w:rPr>
          <w:b/>
        </w:rPr>
        <w:t xml:space="preserve">2: </w:t>
      </w:r>
      <w:r>
        <w:t>организацию лечебной среды</w:t>
      </w:r>
    </w:p>
    <w:p>
      <w:r>
        <w:rPr>
          <w:b/>
        </w:rPr>
        <w:t xml:space="preserve">3: </w:t>
      </w:r>
      <w:r>
        <w:t>предупреждение чувства нарастающей беспомощности</w:t>
      </w:r>
    </w:p>
    <w:p>
      <w:r>
        <w:rPr>
          <w:b/>
        </w:rPr>
        <w:t xml:space="preserve">4: </w:t>
      </w:r>
      <w:r>
        <w:t>рациональное питание</w:t>
      </w:r>
    </w:p>
    <w:p>
      <w:r>
        <w:t xml:space="preserve">Правильный ответ: </w:t>
      </w:r>
      <w:r>
        <w:rPr>
          <w:b/>
        </w:rPr>
        <w:t>предупреждение чувства нарастающей беспомощности</w:t>
      </w:r>
    </w:p>
    <w:p>
      <w:pPr>
        <w:pStyle w:val="Heading2"/>
      </w:pPr>
      <w:r>
        <w:t>ДЛЯ ИНФОРМИРОВАНИЯ РАБОТНИКОВ, ЗАНЯТЫХ НА РАБОТАХ С ВРЕДНЫМИ И (ИЛИ) ОПАСНЫМИ УСЛОВИЯМИ ТРУДА, О ПОЛАГАЮЩИХСЯ ГАРАНТИЯХ И КОМПЕНСАЦИЯХ ИСПОЛЬЗУЮТ РЕЗУЛЬТАТЫ</w:t>
      </w:r>
    </w:p>
    <w:p>
      <w:r>
        <w:rPr>
          <w:b/>
        </w:rPr>
        <w:t xml:space="preserve">1: </w:t>
      </w:r>
      <w:r>
        <w:t>внеочередных медицинских осмотров</w:t>
      </w:r>
    </w:p>
    <w:p>
      <w:r>
        <w:rPr>
          <w:b/>
        </w:rPr>
        <w:t xml:space="preserve">2: </w:t>
      </w:r>
      <w:r>
        <w:t>специальной оценки условий труда</w:t>
      </w:r>
    </w:p>
    <w:p>
      <w:r>
        <w:rPr>
          <w:b/>
        </w:rPr>
        <w:t xml:space="preserve">3: </w:t>
      </w:r>
      <w:r>
        <w:t>нормирования рабочих мест</w:t>
      </w:r>
    </w:p>
    <w:p>
      <w:r>
        <w:rPr>
          <w:b/>
        </w:rPr>
        <w:t xml:space="preserve">4: </w:t>
      </w:r>
      <w:r>
        <w:t>аттестации рабочих мест</w:t>
      </w:r>
    </w:p>
    <w:p>
      <w:r>
        <w:t xml:space="preserve">Правильный ответ: </w:t>
      </w:r>
      <w:r>
        <w:rPr>
          <w:b/>
        </w:rPr>
        <w:t>специальной оценки условий труда</w:t>
      </w:r>
    </w:p>
    <w:p>
      <w:pPr>
        <w:pStyle w:val="Heading2"/>
      </w:pPr>
      <w:r>
        <w:t>МИНИМАЛЬНО ДОСТАТОЧНОЙ ДЛЯ МЕДИЦИНСКИХ СТАТИСТИЧЕСКИХ ИССЛЕДОВАНИЙ ЯВЛЯЕТСЯ ВЕРОЯТНОСТЬ БЕЗОШИБОЧНОГО ПРОГНОЗА, РАВНАЯ (В ПРОЦЕНТАХ)</w:t>
      </w:r>
    </w:p>
    <w:p>
      <w:r>
        <w:rPr>
          <w:b/>
        </w:rPr>
        <w:t xml:space="preserve">1: </w:t>
      </w:r>
      <w:r>
        <w:t>95</w:t>
      </w:r>
    </w:p>
    <w:p>
      <w:r>
        <w:rPr>
          <w:b/>
        </w:rPr>
        <w:t xml:space="preserve">2: </w:t>
      </w:r>
      <w:r>
        <w:t>50</w:t>
      </w:r>
    </w:p>
    <w:p>
      <w:r>
        <w:rPr>
          <w:b/>
        </w:rPr>
        <w:t xml:space="preserve">3: </w:t>
      </w:r>
      <w:r>
        <w:t>68</w:t>
      </w:r>
    </w:p>
    <w:p>
      <w:r>
        <w:rPr>
          <w:b/>
        </w:rPr>
        <w:t xml:space="preserve">4: </w:t>
      </w:r>
      <w:r>
        <w:t>90</w:t>
      </w:r>
    </w:p>
    <w:p>
      <w:r>
        <w:t xml:space="preserve">Правильный ответ: </w:t>
      </w:r>
      <w:r>
        <w:rPr>
          <w:b/>
        </w:rPr>
        <w:t>95</w:t>
      </w:r>
    </w:p>
    <w:p>
      <w:pPr>
        <w:pStyle w:val="Heading2"/>
      </w:pPr>
      <w:r>
        <w:t>УВЕЛИЧЕНИЕ ПРОДОЛЖИТЕЛЬНОСТИ ЖИЗНИ НАСЕЛЕНИЯ РОССИЙСКОЙ ФЕДЕРАЦИИ ВОЗМОЖНО ДОСТИЧЬ ПРИ</w:t>
      </w:r>
    </w:p>
    <w:p>
      <w:r>
        <w:rPr>
          <w:b/>
        </w:rPr>
        <w:t xml:space="preserve">1: </w:t>
      </w:r>
      <w:r>
        <w:t>формировании здорового образа жизни населения</w:t>
      </w:r>
    </w:p>
    <w:p>
      <w:r>
        <w:rPr>
          <w:b/>
        </w:rPr>
        <w:t xml:space="preserve">2: </w:t>
      </w:r>
      <w:r>
        <w:t>обеспечении всего населения бесплатными лекарствами</w:t>
      </w:r>
    </w:p>
    <w:p>
      <w:r>
        <w:rPr>
          <w:b/>
        </w:rPr>
        <w:t xml:space="preserve">3: </w:t>
      </w:r>
      <w:r>
        <w:t>развитии частной медицины</w:t>
      </w:r>
    </w:p>
    <w:p>
      <w:r>
        <w:rPr>
          <w:b/>
        </w:rPr>
        <w:t xml:space="preserve">4: </w:t>
      </w:r>
      <w:r>
        <w:t>создании эффективной модели управления финансовыми ресурсами</w:t>
      </w:r>
    </w:p>
    <w:p>
      <w:r>
        <w:t xml:space="preserve">Правильный ответ: </w:t>
      </w:r>
      <w:r>
        <w:rPr>
          <w:b/>
        </w:rPr>
        <w:t>формировании здорового образа жизни населения</w:t>
      </w:r>
    </w:p>
    <w:p>
      <w:pPr>
        <w:pStyle w:val="Heading2"/>
      </w:pPr>
      <w:r>
        <w:t>ПОКАЗАТЕЛЬ ЧАСТОТЫ ГОСПИТАЛИЗАЦИИ ПАЦИЕНТОВ В СТАЦИОНАР РАССЧИТЫВАЕТСЯ КАК ______________ ЧИСЛА ПОСТУПИВШИХ К СРЕДНЕГОДОВОЙ ЧИСЛЕННОСТИ НАСЕЛЕНИЯ</w:t>
      </w:r>
    </w:p>
    <w:p>
      <w:r>
        <w:rPr>
          <w:b/>
        </w:rPr>
        <w:t xml:space="preserve">1: </w:t>
      </w:r>
      <w:r>
        <w:t>разность</w:t>
      </w:r>
    </w:p>
    <w:p>
      <w:r>
        <w:rPr>
          <w:b/>
        </w:rPr>
        <w:t xml:space="preserve">2: </w:t>
      </w:r>
      <w:r>
        <w:t>произведение</w:t>
      </w:r>
    </w:p>
    <w:p>
      <w:r>
        <w:rPr>
          <w:b/>
        </w:rPr>
        <w:t xml:space="preserve">3: </w:t>
      </w:r>
      <w:r>
        <w:t>отношение</w:t>
      </w:r>
    </w:p>
    <w:p>
      <w:r>
        <w:rPr>
          <w:b/>
        </w:rPr>
        <w:t xml:space="preserve">4: </w:t>
      </w:r>
      <w:r>
        <w:t>сумма</w:t>
      </w:r>
    </w:p>
    <w:p>
      <w:r>
        <w:t xml:space="preserve">Правильный ответ: </w:t>
      </w:r>
      <w:r>
        <w:rPr>
          <w:b/>
        </w:rPr>
        <w:t>отношение</w:t>
      </w:r>
    </w:p>
    <w:p>
      <w:pPr>
        <w:pStyle w:val="Heading2"/>
      </w:pPr>
      <w:r>
        <w:t>НА ТЕРРИТОРИИ РОССИЙСКОЙ ФЕДЕРАЦИИ РАЗРЕШАЕТСЯ ИСПОЛЬЗОВАНИЕ ТОЛЬКО ____________ В УСТАНОВЛЕННОМ ПОРЯДКЕ МЕДИЦИНСКОГО ОБОРУДОВАНИЯ И ИЗДЕЛИЙ МЕДИЦИНСКОГО НАЗНАЧЕНИЯ</w:t>
      </w:r>
    </w:p>
    <w:p>
      <w:r>
        <w:rPr>
          <w:b/>
        </w:rPr>
        <w:t xml:space="preserve">1: </w:t>
      </w:r>
      <w:r>
        <w:t>лицензированного</w:t>
      </w:r>
    </w:p>
    <w:p>
      <w:r>
        <w:rPr>
          <w:b/>
        </w:rPr>
        <w:t xml:space="preserve">2: </w:t>
      </w:r>
      <w:r>
        <w:t>пронумерованного</w:t>
      </w:r>
    </w:p>
    <w:p>
      <w:r>
        <w:rPr>
          <w:b/>
        </w:rPr>
        <w:t xml:space="preserve">3: </w:t>
      </w:r>
      <w:r>
        <w:t>запротоколированного</w:t>
      </w:r>
    </w:p>
    <w:p>
      <w:r>
        <w:rPr>
          <w:b/>
        </w:rPr>
        <w:t xml:space="preserve">4: </w:t>
      </w:r>
      <w:r>
        <w:t>зарегистрированного</w:t>
      </w:r>
    </w:p>
    <w:p>
      <w:r>
        <w:t xml:space="preserve">Правильный ответ: </w:t>
      </w:r>
      <w:r>
        <w:rPr>
          <w:b/>
        </w:rPr>
        <w:t>зарегистрированного</w:t>
      </w:r>
    </w:p>
    <w:p>
      <w:pPr>
        <w:pStyle w:val="Heading2"/>
      </w:pPr>
      <w:r>
        <w:t>АВТОМОБИЛЬ СКОРОЙ МЕДИЦИНСКОЙ ПОМОЩИ КЛАССА «А» ИСПОЛЬЗУЕТСЯ ДЛЯ ОРГАНИЗАЦИИ РАБОТЫ ________ ВЫЕЗДНОЙ БРИГАДЫ СКОРОЙ МЕДИЦИНСКОЙ ПОМОЩИ</w:t>
      </w:r>
    </w:p>
    <w:p>
      <w:r>
        <w:rPr>
          <w:b/>
        </w:rPr>
        <w:t xml:space="preserve">1: </w:t>
      </w:r>
      <w:r>
        <w:t>специализированной педиатрической</w:t>
      </w:r>
    </w:p>
    <w:p>
      <w:r>
        <w:rPr>
          <w:b/>
        </w:rPr>
        <w:t xml:space="preserve">2: </w:t>
      </w:r>
      <w:r>
        <w:t>общепрофильной фельдшерской</w:t>
      </w:r>
    </w:p>
    <w:p>
      <w:r>
        <w:rPr>
          <w:b/>
        </w:rPr>
        <w:t xml:space="preserve">3: </w:t>
      </w:r>
      <w:r>
        <w:t>специализированной психиатрической</w:t>
      </w:r>
    </w:p>
    <w:p>
      <w:r>
        <w:rPr>
          <w:b/>
        </w:rPr>
        <w:t xml:space="preserve">4: </w:t>
      </w:r>
      <w:r>
        <w:t>общепрофильной врачебной</w:t>
      </w:r>
    </w:p>
    <w:p>
      <w:r>
        <w:t xml:space="preserve">Правильный ответ: </w:t>
      </w:r>
      <w:r>
        <w:rPr>
          <w:b/>
        </w:rPr>
        <w:t>общепрофильной фельдшерской</w:t>
      </w:r>
    </w:p>
    <w:p>
      <w:pPr>
        <w:pStyle w:val="Heading2"/>
      </w:pPr>
      <w:r>
        <w:t>ПРИ ПРОВЕДЕНИИ МЕДИКО-СОЦИАЛЬНОЙ ЭКСПЕРТИЗЫ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w:t>
      </w:r>
    </w:p>
    <w:p>
      <w:r>
        <w:rPr>
          <w:b/>
        </w:rPr>
        <w:t xml:space="preserve">1: </w:t>
      </w:r>
      <w:r>
        <w:t>периоду (возрасту) биологического развития человека</w:t>
      </w:r>
    </w:p>
    <w:p>
      <w:r>
        <w:rPr>
          <w:b/>
        </w:rPr>
        <w:t xml:space="preserve">2: </w:t>
      </w:r>
      <w:r>
        <w:t>уровню физического и нервно-психического развития</w:t>
      </w:r>
    </w:p>
    <w:p>
      <w:r>
        <w:rPr>
          <w:b/>
        </w:rPr>
        <w:t xml:space="preserve">3: </w:t>
      </w:r>
      <w:r>
        <w:t>сроку развития умений и навыков</w:t>
      </w:r>
    </w:p>
    <w:p>
      <w:r>
        <w:rPr>
          <w:b/>
        </w:rPr>
        <w:t xml:space="preserve">4: </w:t>
      </w:r>
      <w:r>
        <w:t>этапу социальной зрелости</w:t>
      </w:r>
    </w:p>
    <w:p>
      <w:r>
        <w:t xml:space="preserve">Правильный ответ: </w:t>
      </w:r>
      <w:r>
        <w:rPr>
          <w:b/>
        </w:rPr>
        <w:t>периоду (возрасту) биологического развития человека</w:t>
      </w:r>
    </w:p>
    <w:p>
      <w:pPr>
        <w:pStyle w:val="Heading2"/>
      </w:pPr>
      <w:r>
        <w:t>ВЫПОЛНЕНИЕ ПЛАНА ПОСЕЩЕНИЙ В ПОЛИКЛИНИКЕ ОПРЕДЕЛЯЕТСЯ КАК ОТНОШЕНИЕ _____ ЧИСЛА К ______</w:t>
      </w:r>
    </w:p>
    <w:p>
      <w:r>
        <w:rPr>
          <w:b/>
        </w:rPr>
        <w:t xml:space="preserve">1: </w:t>
      </w:r>
      <w:r>
        <w:t>фактического; плановому</w:t>
      </w:r>
    </w:p>
    <w:p>
      <w:r>
        <w:rPr>
          <w:b/>
        </w:rPr>
        <w:t xml:space="preserve">2: </w:t>
      </w:r>
      <w:r>
        <w:t>планового; фактическому</w:t>
      </w:r>
    </w:p>
    <w:p>
      <w:r>
        <w:rPr>
          <w:b/>
        </w:rPr>
        <w:t xml:space="preserve">3: </w:t>
      </w:r>
      <w:r>
        <w:t>фактического; общему</w:t>
      </w:r>
    </w:p>
    <w:p>
      <w:r>
        <w:rPr>
          <w:b/>
        </w:rPr>
        <w:t xml:space="preserve">4: </w:t>
      </w:r>
      <w:r>
        <w:t>планового; общему</w:t>
      </w:r>
    </w:p>
    <w:p>
      <w:r>
        <w:t xml:space="preserve">Правильный ответ: </w:t>
      </w:r>
      <w:r>
        <w:rPr>
          <w:b/>
        </w:rPr>
        <w:t>фактического; плановому</w:t>
      </w:r>
    </w:p>
    <w:p>
      <w:pPr>
        <w:pStyle w:val="Heading2"/>
      </w:pPr>
      <w:r>
        <w:t>ПОСЛЕ ОБУЧЕНИЯ ПО ПРОГРАММАМ ПРОФЕССИОНАЛЬНОЙ ПЕРЕПОДГОТОВКИ МЕДИЦИНСКИЕ РАБОТНИКИ ДОЛЖНЫ ПРОЙТИ</w:t>
      </w:r>
    </w:p>
    <w:p>
      <w:r>
        <w:rPr>
          <w:b/>
        </w:rPr>
        <w:t xml:space="preserve">1: </w:t>
      </w:r>
      <w:r>
        <w:t>аттестацию</w:t>
      </w:r>
    </w:p>
    <w:p>
      <w:r>
        <w:rPr>
          <w:b/>
        </w:rPr>
        <w:t xml:space="preserve">2: </w:t>
      </w:r>
      <w:r>
        <w:t>периодическую аккредитацию</w:t>
      </w:r>
    </w:p>
    <w:p>
      <w:r>
        <w:rPr>
          <w:b/>
        </w:rPr>
        <w:t xml:space="preserve">3: </w:t>
      </w:r>
      <w:r>
        <w:t>первичную специализированную аккредитацию</w:t>
      </w:r>
    </w:p>
    <w:p>
      <w:r>
        <w:rPr>
          <w:b/>
        </w:rPr>
        <w:t xml:space="preserve">4: </w:t>
      </w:r>
      <w:r>
        <w:t>первичную аккредитацию</w:t>
      </w:r>
    </w:p>
    <w:p>
      <w:r>
        <w:t xml:space="preserve">Правильный ответ: </w:t>
      </w:r>
      <w:r>
        <w:rPr>
          <w:b/>
        </w:rPr>
        <w:t>первичную специализированную аккредитацию</w:t>
      </w:r>
    </w:p>
    <w:p>
      <w:pPr>
        <w:pStyle w:val="Heading2"/>
      </w:pPr>
      <w:r>
        <w:t>ВЫПОЛНЕНИЕ РАБОТНИКОМ ОБЯЗАННОСТЕЙ, ВОЗЛОЖЕННЫХ НА НЕГО ДОЛЖНОСТНОЙ ИНСТРУКЦИЕЙ, ЯВЛЯЕТСЯ</w:t>
      </w:r>
    </w:p>
    <w:p>
      <w:r>
        <w:rPr>
          <w:b/>
        </w:rPr>
        <w:t xml:space="preserve">1: </w:t>
      </w:r>
      <w:r>
        <w:t>необязательным</w:t>
      </w:r>
    </w:p>
    <w:p>
      <w:r>
        <w:rPr>
          <w:b/>
        </w:rPr>
        <w:t xml:space="preserve">2: </w:t>
      </w:r>
      <w:r>
        <w:t>желательным</w:t>
      </w:r>
    </w:p>
    <w:p>
      <w:r>
        <w:rPr>
          <w:b/>
        </w:rPr>
        <w:t xml:space="preserve">3: </w:t>
      </w:r>
      <w:r>
        <w:t>добровольным</w:t>
      </w:r>
    </w:p>
    <w:p>
      <w:r>
        <w:rPr>
          <w:b/>
        </w:rPr>
        <w:t xml:space="preserve">4: </w:t>
      </w:r>
      <w:r>
        <w:t>обязательным</w:t>
      </w:r>
    </w:p>
    <w:p>
      <w:r>
        <w:t xml:space="preserve">Правильный ответ: </w:t>
      </w:r>
      <w:r>
        <w:rPr>
          <w:b/>
        </w:rPr>
        <w:t>обязательным</w:t>
      </w:r>
    </w:p>
    <w:p>
      <w:pPr>
        <w:pStyle w:val="Heading2"/>
      </w:pPr>
      <w:r>
        <w:t>НЕСВОЕВРЕМЕННОЕ ВЫПОЛНЕНИЕ МЕДИЦИНСКИХ МАНИПУЛЯЦИЙ МОЖЕТ ЯВИТЬСЯ ПРИЧИНОЙ КОНФЛИКТА</w:t>
      </w:r>
    </w:p>
    <w:p>
      <w:r>
        <w:rPr>
          <w:b/>
        </w:rPr>
        <w:t xml:space="preserve">1: </w:t>
      </w:r>
      <w:r>
        <w:t>объективного</w:t>
      </w:r>
    </w:p>
    <w:p>
      <w:r>
        <w:rPr>
          <w:b/>
        </w:rPr>
        <w:t xml:space="preserve">2: </w:t>
      </w:r>
      <w:r>
        <w:t>субъективного</w:t>
      </w:r>
    </w:p>
    <w:p>
      <w:r>
        <w:rPr>
          <w:b/>
        </w:rPr>
        <w:t xml:space="preserve">3: </w:t>
      </w:r>
      <w:r>
        <w:t>организационно-технического</w:t>
      </w:r>
    </w:p>
    <w:p>
      <w:r>
        <w:rPr>
          <w:b/>
        </w:rPr>
        <w:t xml:space="preserve">4: </w:t>
      </w:r>
      <w:r>
        <w:t>нереалистического</w:t>
      </w:r>
    </w:p>
    <w:p>
      <w:r>
        <w:t xml:space="preserve">Правильный ответ: </w:t>
      </w:r>
      <w:r>
        <w:rPr>
          <w:b/>
        </w:rPr>
        <w:t>объективного</w:t>
      </w:r>
    </w:p>
    <w:p>
      <w:pPr>
        <w:pStyle w:val="Heading2"/>
      </w:pPr>
      <w:r>
        <w:t>ПОСЛЕ ТОГО КАК ВЫ ПРОИЗВЕЛИ НАЛОЖЕНИЕ КРОВООСТАНАВЛИВАЮЩЕГО ЖГУТА, ТРАВМИРОВАННУЮ КОНЕЧНОСТЬ НЕОБХОДИМО</w:t>
      </w:r>
    </w:p>
    <w:p>
      <w:r>
        <w:rPr>
          <w:b/>
        </w:rPr>
        <w:t xml:space="preserve">1: </w:t>
      </w:r>
      <w:r>
        <w:t>охладить</w:t>
      </w:r>
    </w:p>
    <w:p>
      <w:r>
        <w:rPr>
          <w:b/>
        </w:rPr>
        <w:t xml:space="preserve">2: </w:t>
      </w:r>
      <w:r>
        <w:t>приподнять выше уровня сердца</w:t>
      </w:r>
    </w:p>
    <w:p>
      <w:r>
        <w:rPr>
          <w:b/>
        </w:rPr>
        <w:t xml:space="preserve">3: </w:t>
      </w:r>
      <w:r>
        <w:t>обездвижить и укутать (жгут при этом должен остаться на виду)</w:t>
      </w:r>
    </w:p>
    <w:p>
      <w:r>
        <w:rPr>
          <w:b/>
        </w:rPr>
        <w:t xml:space="preserve">4: </w:t>
      </w:r>
      <w:r>
        <w:t>опустить ниже уровня сердца</w:t>
      </w:r>
    </w:p>
    <w:p>
      <w:r>
        <w:t xml:space="preserve">Правильный ответ: </w:t>
      </w:r>
      <w:r>
        <w:rPr>
          <w:b/>
        </w:rPr>
        <w:t>обездвижить и укутать (жгут при этом должен остаться на виду)</w:t>
      </w:r>
    </w:p>
    <w:p>
      <w:pPr>
        <w:pStyle w:val="Heading2"/>
      </w:pPr>
      <w:r>
        <w:t>СВЕДЕНИЯ О СПЕЦИАЛИЗАЦИИ, КВАЛИФИКАЦИИ И СЕРТИФИКАЦИИ МЕДИЦИНСКОГО ПЕРСОНАЛА УКАЗЫВАЮТ В ФОРМЕ ФЕДЕРАЛЬНОГО СТАТИСТИЧЕСКОГО НАБЛЮДЕНИЯ</w:t>
      </w:r>
    </w:p>
    <w:p>
      <w:r>
        <w:rPr>
          <w:b/>
        </w:rPr>
        <w:t xml:space="preserve">1: </w:t>
      </w:r>
      <w:r>
        <w:t>№30 «Сведения о медицинской организации»</w:t>
      </w:r>
    </w:p>
    <w:p>
      <w:r>
        <w:rPr>
          <w:b/>
        </w:rPr>
        <w:t xml:space="preserve">2: </w:t>
      </w:r>
      <w:r>
        <w:t>№47 «Сведения о сети и деятельности медицинской организации»</w:t>
      </w:r>
    </w:p>
    <w:p>
      <w:r>
        <w:rPr>
          <w:b/>
        </w:rPr>
        <w:t xml:space="preserve">3: </w:t>
      </w:r>
      <w:r>
        <w:t>№14 «Сведения о деятельности подразделений медицинской организации, оказывающих медицинскую помощь в стационарных условиях»</w:t>
      </w:r>
    </w:p>
    <w:p>
      <w:r>
        <w:rPr>
          <w:b/>
        </w:rPr>
        <w:t xml:space="preserve">4: </w:t>
      </w:r>
      <w:r>
        <w:t>№12 «Сведения о числе заболеваний, зарегистрированных у пациентов, проживающих в районе обслуживания медицинской организации»</w:t>
      </w:r>
    </w:p>
    <w:p>
      <w:r>
        <w:t xml:space="preserve">Правильный ответ: </w:t>
      </w:r>
      <w:r>
        <w:rPr>
          <w:b/>
        </w:rPr>
        <w:t>№30 «Сведения о медицинской организации»</w:t>
      </w:r>
    </w:p>
    <w:p>
      <w:pPr>
        <w:pStyle w:val="Heading2"/>
      </w:pPr>
      <w:r>
        <w:t>БАЗОВЫМ ОБРАЗОВАНИЕМ ДЛЯ ЗАНЯТИЯ ДОЛЖНОСТИ ОПЕРАЦИОННОЙ МЕДИЦИНСКОЙ СЕСТРЫ ЯВЛЯЕТСЯ СРЕДНЕЕ ПРОФЕССИОНАЛЬНОЕ ОБРАЗОВАНИЕ ПО СПЕЦИАЛЬНОСТИ</w:t>
      </w:r>
    </w:p>
    <w:p>
      <w:r>
        <w:rPr>
          <w:b/>
        </w:rPr>
        <w:t xml:space="preserve">1: </w:t>
      </w:r>
      <w:r>
        <w:t>операционное дело</w:t>
      </w:r>
    </w:p>
    <w:p>
      <w:r>
        <w:rPr>
          <w:b/>
        </w:rPr>
        <w:t xml:space="preserve">2: </w:t>
      </w:r>
      <w:r>
        <w:t>анестезиология и реаниматология</w:t>
      </w:r>
    </w:p>
    <w:p>
      <w:r>
        <w:rPr>
          <w:b/>
        </w:rPr>
        <w:t xml:space="preserve">3: </w:t>
      </w:r>
      <w:r>
        <w:t>медико-профилактическое дело</w:t>
      </w:r>
    </w:p>
    <w:p>
      <w:r>
        <w:rPr>
          <w:b/>
        </w:rPr>
        <w:t xml:space="preserve">4: </w:t>
      </w:r>
      <w:r>
        <w:t>лечебное дело</w:t>
      </w:r>
    </w:p>
    <w:p>
      <w:r>
        <w:t xml:space="preserve">Правильный ответ: </w:t>
      </w:r>
      <w:r>
        <w:rPr>
          <w:b/>
        </w:rPr>
        <w:t>лечебное дело</w:t>
      </w:r>
    </w:p>
    <w:p>
      <w:pPr>
        <w:pStyle w:val="Heading2"/>
      </w:pPr>
      <w:r>
        <w:t>ОБЯЗАННОСТИ ПО ОРГАНИЗАЦИИ ПРОВЕДЕНИЯ ПРЕДВАРИТЕЛЬНЫХ И ПЕРИОДИЧЕСКИХ ОСМОТРОВ РАБОТНИКОВ ВОЗЛАГАЮТСЯ НА</w:t>
      </w:r>
    </w:p>
    <w:p>
      <w:r>
        <w:rPr>
          <w:b/>
        </w:rPr>
        <w:t xml:space="preserve">1: </w:t>
      </w:r>
      <w:r>
        <w:t>страховую медицинскую организацию</w:t>
      </w:r>
    </w:p>
    <w:p>
      <w:r>
        <w:rPr>
          <w:b/>
        </w:rPr>
        <w:t xml:space="preserve">2: </w:t>
      </w:r>
      <w:r>
        <w:t>медицинскую организацию</w:t>
      </w:r>
    </w:p>
    <w:p>
      <w:r>
        <w:rPr>
          <w:b/>
        </w:rPr>
        <w:t xml:space="preserve">3: </w:t>
      </w:r>
      <w:r>
        <w:t>работодателя</w:t>
      </w:r>
    </w:p>
    <w:p>
      <w:r>
        <w:rPr>
          <w:b/>
        </w:rPr>
        <w:t xml:space="preserve">4: </w:t>
      </w:r>
      <w:r>
        <w:t>работника</w:t>
      </w:r>
    </w:p>
    <w:p>
      <w:r>
        <w:t xml:space="preserve">Правильный ответ: </w:t>
      </w:r>
      <w:r>
        <w:rPr>
          <w:b/>
        </w:rPr>
        <w:t>работодателя</w:t>
      </w:r>
    </w:p>
    <w:p>
      <w:pPr>
        <w:pStyle w:val="Heading2"/>
      </w:pPr>
      <w:r>
        <w:t>В ЦЕНТРЕ ЗДОРОВЬЯ ДЛЯ ДЕТЕЙ РАБОТАЮТ</w:t>
      </w:r>
    </w:p>
    <w:p>
      <w:r>
        <w:rPr>
          <w:b/>
        </w:rPr>
        <w:t xml:space="preserve">1: </w:t>
      </w:r>
      <w:r>
        <w:t>врачи семейной медицины</w:t>
      </w:r>
    </w:p>
    <w:p>
      <w:r>
        <w:rPr>
          <w:b/>
        </w:rPr>
        <w:t xml:space="preserve">2: </w:t>
      </w:r>
      <w:r>
        <w:t>пульмонологи</w:t>
      </w:r>
    </w:p>
    <w:p>
      <w:r>
        <w:rPr>
          <w:b/>
        </w:rPr>
        <w:t xml:space="preserve">3: </w:t>
      </w:r>
      <w:r>
        <w:t>медицинские психологи</w:t>
      </w:r>
    </w:p>
    <w:p>
      <w:r>
        <w:rPr>
          <w:b/>
        </w:rPr>
        <w:t xml:space="preserve">4: </w:t>
      </w:r>
      <w:r>
        <w:t>кардиологи</w:t>
      </w:r>
    </w:p>
    <w:p>
      <w:r>
        <w:t xml:space="preserve">Правильный ответ: </w:t>
      </w:r>
      <w:r>
        <w:rPr>
          <w:b/>
        </w:rPr>
        <w:t>медицинские психологи</w:t>
      </w:r>
    </w:p>
    <w:p>
      <w:pPr>
        <w:pStyle w:val="Heading2"/>
      </w:pPr>
      <w:r>
        <w:t>ОСУЩЕСТВЛЕНИЕ МЕРОПРИЯТИЙ ПО ПРЕДУПРЕЖДЕНИЮ И РАННЕМУ ВЫЯВЛЕНИЮ ЗАБОЛЕВАНИЙ ОБЕСПЕЧИВАЕТ</w:t>
      </w:r>
    </w:p>
    <w:p>
      <w:r>
        <w:rPr>
          <w:b/>
        </w:rPr>
        <w:t xml:space="preserve">1: </w:t>
      </w:r>
      <w:r>
        <w:t>рациональное использование медицинского оборудования</w:t>
      </w:r>
    </w:p>
    <w:p>
      <w:r>
        <w:rPr>
          <w:b/>
        </w:rPr>
        <w:t xml:space="preserve">2: </w:t>
      </w:r>
      <w:r>
        <w:t>рациональное использование лекарственных средств</w:t>
      </w:r>
    </w:p>
    <w:p>
      <w:r>
        <w:rPr>
          <w:b/>
        </w:rPr>
        <w:t xml:space="preserve">3: </w:t>
      </w:r>
      <w:r>
        <w:t>приоритет профилактики в сфере охраны здоровья</w:t>
      </w:r>
    </w:p>
    <w:p>
      <w:r>
        <w:rPr>
          <w:b/>
        </w:rPr>
        <w:t xml:space="preserve">4: </w:t>
      </w:r>
      <w:r>
        <w:t>приоритет интересов пациента</w:t>
      </w:r>
    </w:p>
    <w:p>
      <w:r>
        <w:t xml:space="preserve">Правильный ответ: </w:t>
      </w:r>
      <w:r>
        <w:rPr>
          <w:b/>
        </w:rPr>
        <w:t>приоритет профилактики в сфере охраны здоровья</w:t>
      </w:r>
    </w:p>
    <w:p>
      <w:pPr>
        <w:pStyle w:val="Heading2"/>
      </w:pPr>
      <w:r>
        <w:t>ВНЕШНИЕ ПРИЧИНЫ В СТРУКТУРЕ СМЕРТНОСТИ ДЕТЕЙ В ВОЗРАСТЕ 0-14 ЛЕТ ЗАНИМАЮТ ___________ МЕСТО</w:t>
      </w:r>
    </w:p>
    <w:p>
      <w:r>
        <w:rPr>
          <w:b/>
        </w:rPr>
        <w:t xml:space="preserve">1: </w:t>
      </w:r>
      <w:r>
        <w:t>второе</w:t>
      </w:r>
    </w:p>
    <w:p>
      <w:r>
        <w:rPr>
          <w:b/>
        </w:rPr>
        <w:t xml:space="preserve">2: </w:t>
      </w:r>
      <w:r>
        <w:t>первое</w:t>
      </w:r>
    </w:p>
    <w:p>
      <w:r>
        <w:rPr>
          <w:b/>
        </w:rPr>
        <w:t xml:space="preserve">3: </w:t>
      </w:r>
      <w:r>
        <w:t>четвертое</w:t>
      </w:r>
    </w:p>
    <w:p>
      <w:r>
        <w:rPr>
          <w:b/>
        </w:rPr>
        <w:t xml:space="preserve">4: </w:t>
      </w:r>
      <w:r>
        <w:t>третье</w:t>
      </w:r>
    </w:p>
    <w:p>
      <w:r>
        <w:t xml:space="preserve">Правильный ответ: </w:t>
      </w:r>
      <w:r>
        <w:rPr>
          <w:b/>
        </w:rPr>
        <w:t>первое</w:t>
      </w:r>
    </w:p>
    <w:p>
      <w:pPr>
        <w:pStyle w:val="Heading2"/>
      </w:pPr>
      <w:r>
        <w:t>СОСТАВ ВРАЧЕБНОЙ КОМИССИИ ПО ПРОВЕДЕНИЮ ПРЕДВАРИТЕЛЬНЫХ И/ИЛИ ПЕРИОДИЧЕСКИХ МЕДИЦИНСКИХ ОСМОТРОВ УТВЕРЖДАЕТСЯ ________________ РУКОВОДИТЕЛЯ МЕДИЦИНСКОЙ ОРГАНИЗАЦИИ</w:t>
      </w:r>
    </w:p>
    <w:p>
      <w:r>
        <w:rPr>
          <w:b/>
        </w:rPr>
        <w:t xml:space="preserve">1: </w:t>
      </w:r>
      <w:r>
        <w:t>номенклатурой дел медицинской организации</w:t>
      </w:r>
    </w:p>
    <w:p>
      <w:r>
        <w:rPr>
          <w:b/>
        </w:rPr>
        <w:t xml:space="preserve">2: </w:t>
      </w:r>
      <w:r>
        <w:t>приказом (распоряжением)</w:t>
      </w:r>
    </w:p>
    <w:p>
      <w:r>
        <w:rPr>
          <w:b/>
        </w:rPr>
        <w:t xml:space="preserve">3: </w:t>
      </w:r>
      <w:r>
        <w:t>правилами</w:t>
      </w:r>
    </w:p>
    <w:p>
      <w:r>
        <w:rPr>
          <w:b/>
        </w:rPr>
        <w:t xml:space="preserve">4: </w:t>
      </w:r>
      <w:r>
        <w:t>внутренней инструкцией медицинской организации</w:t>
      </w:r>
    </w:p>
    <w:p>
      <w:r>
        <w:t xml:space="preserve">Правильный ответ: </w:t>
      </w:r>
      <w:r>
        <w:rPr>
          <w:b/>
        </w:rPr>
        <w:t>приказом (распоряжением)</w:t>
      </w:r>
    </w:p>
    <w:p>
      <w:pPr>
        <w:pStyle w:val="Heading2"/>
      </w:pPr>
      <w:r>
        <w:t>ПРИ НАЛИЧИИ СОЗНАНИЯ У ПОСТРАДАВШЕГО ДЛЯ ОЦЕНКИ ЕГО СОСТОЯНИЯ НЕОБХОДИМО В ПЕРВУЮ ОЧЕРЕДЬ</w:t>
      </w:r>
    </w:p>
    <w:p>
      <w:r>
        <w:rPr>
          <w:b/>
        </w:rPr>
        <w:t xml:space="preserve">1: </w:t>
      </w:r>
      <w:r>
        <w:t>дать понюхать пострадавшему аммиака водный раствор 10% для предупреждения потери сознания</w:t>
      </w:r>
    </w:p>
    <w:p>
      <w:r>
        <w:rPr>
          <w:b/>
        </w:rPr>
        <w:t xml:space="preserve">2: </w:t>
      </w:r>
      <w:r>
        <w:t>произвести обзорный осмотр на наличие кровотечения и произвести его остановку</w:t>
      </w:r>
    </w:p>
    <w:p>
      <w:r>
        <w:rPr>
          <w:b/>
        </w:rPr>
        <w:t xml:space="preserve">3: </w:t>
      </w:r>
      <w:r>
        <w:t>опросить пострадавшего и выяснить обстоятельства травмы</w:t>
      </w:r>
    </w:p>
    <w:p>
      <w:r>
        <w:rPr>
          <w:b/>
        </w:rPr>
        <w:t xml:space="preserve">4: </w:t>
      </w:r>
      <w:r>
        <w:t>попытаться успокоить пострадавшего, предложить ему воды</w:t>
      </w:r>
    </w:p>
    <w:p>
      <w:r>
        <w:t xml:space="preserve">Правильный ответ: </w:t>
      </w:r>
      <w:r>
        <w:rPr>
          <w:b/>
        </w:rPr>
        <w:t>произвести обзорный осмотр на наличие кровотечения и произвести его остановку</w:t>
      </w:r>
    </w:p>
    <w:p>
      <w:pPr>
        <w:pStyle w:val="Heading2"/>
      </w:pPr>
      <w:r>
        <w:t>ПРИ КОНТРОЛЕ МЕРОПРИЯТИЙ ПО ВЫЯВЛЕНИЮ ТУБЕРКУЛЕЗА НЕОБХОДИМО УЧИТЫВАТЬ, ЧТО ПРИ ПРОВЕДЕНИИ ПРОФИЛАКТИЧЕСКИХ МЕДИЦИНСКИХ ОСМОТРОВ ВЗРОСЛЫМ ПРОВОДЯТ</w:t>
      </w:r>
    </w:p>
    <w:p>
      <w:r>
        <w:rPr>
          <w:b/>
        </w:rPr>
        <w:t xml:space="preserve">1: </w:t>
      </w:r>
      <w:r>
        <w:t>иммунодиагностику с применением аллергена туберкулезного рекомбинантного в стандартном разведении</w:t>
      </w:r>
    </w:p>
    <w:p>
      <w:r>
        <w:rPr>
          <w:b/>
        </w:rPr>
        <w:t xml:space="preserve">2: </w:t>
      </w:r>
      <w:r>
        <w:t>компьютерную томографию</w:t>
      </w:r>
    </w:p>
    <w:p>
      <w:r>
        <w:rPr>
          <w:b/>
        </w:rPr>
        <w:t xml:space="preserve">3: </w:t>
      </w:r>
      <w:r>
        <w:t>флюорографию легких или рентгенографию органов грудной клетки (легких)</w:t>
      </w:r>
    </w:p>
    <w:p>
      <w:r>
        <w:rPr>
          <w:b/>
        </w:rPr>
        <w:t xml:space="preserve">4: </w:t>
      </w:r>
      <w:r>
        <w:t>исследование мокроты на кислотоустойчивые микобактерии методом микроскопии</w:t>
      </w:r>
    </w:p>
    <w:p>
      <w:r>
        <w:t xml:space="preserve">Правильный ответ: </w:t>
      </w:r>
      <w:r>
        <w:rPr>
          <w:b/>
        </w:rPr>
        <w:t>флюорографию легких или рентгенографию органов грудной клетки (легких)</w:t>
      </w:r>
    </w:p>
    <w:p>
      <w:pPr>
        <w:pStyle w:val="Heading2"/>
      </w:pPr>
      <w:r>
        <w:t>РАЗГЛАШЕНИЕМ ВРАЧЕБНОЙ ТАЙНЫ ЯВЛЯЕТСЯ</w:t>
      </w:r>
    </w:p>
    <w:p>
      <w:r>
        <w:rPr>
          <w:b/>
        </w:rPr>
        <w:t xml:space="preserve">1: </w:t>
      </w:r>
      <w:r>
        <w:t>обмен информацией между медучреждениями для оказания квалифицированной помощи</w:t>
      </w:r>
    </w:p>
    <w:p>
      <w:r>
        <w:rPr>
          <w:b/>
        </w:rPr>
        <w:t xml:space="preserve">2: </w:t>
      </w:r>
      <w:r>
        <w:t>предоставление информации по запросу следствия, суда, военкомата и прокуратуры</w:t>
      </w:r>
    </w:p>
    <w:p>
      <w:r>
        <w:rPr>
          <w:b/>
        </w:rPr>
        <w:t xml:space="preserve">3: </w:t>
      </w:r>
      <w:r>
        <w:t>сообщение сведений о состоянии здоровья законным представителям</w:t>
      </w:r>
    </w:p>
    <w:p>
      <w:r>
        <w:rPr>
          <w:b/>
        </w:rPr>
        <w:t xml:space="preserve">4: </w:t>
      </w:r>
      <w:r>
        <w:t>информирование третьих лиц о результатах, полученных в ходе проведения обследования и анализов</w:t>
      </w:r>
    </w:p>
    <w:p>
      <w:r>
        <w:t xml:space="preserve">Правильный ответ: </w:t>
      </w:r>
      <w:r>
        <w:rPr>
          <w:b/>
        </w:rPr>
        <w:t>информирование третьих лиц о результатах, полученных в ходе проведения обследования и анализов</w:t>
      </w:r>
    </w:p>
    <w:p>
      <w:pPr>
        <w:pStyle w:val="Heading2"/>
      </w:pPr>
      <w:r>
        <w:t>ПРОГРАММОЙ ГОСУДАРСТВЕННЫХ ГАРАНТИЙ БЕСПЛАТНОГО ОКАЗАНИЯ ГРАЖДАНАМ МЕДИЦИНСКОЙ ПОМОЩИ УСТАНАВЛИВАЕТСЯ ПЕРЕЧЕНЬ ЗАБОЛЕВАНИЙ И СОСТОЯНИЙ, ОКАЗАНИЕ МЕДИЦИНСКОЙ ПОМОЩИ ПРИ КОТОРЫХ ОСУЩЕСТВЛЯЕТСЯ ________</w:t>
      </w:r>
    </w:p>
    <w:p>
      <w:r>
        <w:rPr>
          <w:b/>
        </w:rPr>
        <w:t xml:space="preserve">1: </w:t>
      </w:r>
      <w:r>
        <w:t>бесплатно</w:t>
      </w:r>
    </w:p>
    <w:p>
      <w:r>
        <w:rPr>
          <w:b/>
        </w:rPr>
        <w:t xml:space="preserve">2: </w:t>
      </w:r>
      <w:r>
        <w:t>на платной основе за счет средств работодателя</w:t>
      </w:r>
    </w:p>
    <w:p>
      <w:r>
        <w:rPr>
          <w:b/>
        </w:rPr>
        <w:t xml:space="preserve">3: </w:t>
      </w:r>
      <w:r>
        <w:t>на платной основе за счет средств добровольного медицинского страхования</w:t>
      </w:r>
    </w:p>
    <w:p>
      <w:r>
        <w:rPr>
          <w:b/>
        </w:rPr>
        <w:t xml:space="preserve">4: </w:t>
      </w:r>
      <w:r>
        <w:t>на платной основе за счет личных средств граждан</w:t>
      </w:r>
    </w:p>
    <w:p>
      <w:r>
        <w:t xml:space="preserve">Правильный ответ: </w:t>
      </w:r>
      <w:r>
        <w:rPr>
          <w:b/>
        </w:rPr>
        <w:t>бесплатно</w:t>
      </w:r>
    </w:p>
    <w:p>
      <w:pPr>
        <w:pStyle w:val="Heading2"/>
      </w:pPr>
      <w:r>
        <w:t>ОБЕСПЕЧЕНИЕ УХОДА ПРИ ОКАЗАНИИ МЕДИЦИНСКОЙ ПОМОЩИ ЯВЛЯЕТСЯ ПРОЯВЛЕНИЕМ</w:t>
      </w:r>
    </w:p>
    <w:p>
      <w:r>
        <w:rPr>
          <w:b/>
        </w:rPr>
        <w:t xml:space="preserve">1: </w:t>
      </w:r>
      <w:r>
        <w:t>соблюдения правил техники безопасности при осуществлении медицинской деятельности</w:t>
      </w:r>
    </w:p>
    <w:p>
      <w:r>
        <w:rPr>
          <w:b/>
        </w:rPr>
        <w:t xml:space="preserve">2: </w:t>
      </w:r>
      <w:r>
        <w:t>соблюдения норм трудовой дисциплины</w:t>
      </w:r>
    </w:p>
    <w:p>
      <w:r>
        <w:rPr>
          <w:b/>
        </w:rPr>
        <w:t xml:space="preserve">3: </w:t>
      </w:r>
      <w:r>
        <w:t>приоритета интересов пациента</w:t>
      </w:r>
    </w:p>
    <w:p>
      <w:r>
        <w:rPr>
          <w:b/>
        </w:rPr>
        <w:t xml:space="preserve">4: </w:t>
      </w:r>
      <w:r>
        <w:t>рационального использования лекарственных средств</w:t>
      </w:r>
    </w:p>
    <w:p>
      <w:r>
        <w:t xml:space="preserve">Правильный ответ: </w:t>
      </w:r>
      <w:r>
        <w:rPr>
          <w:b/>
        </w:rPr>
        <w:t>приоритета интересов пациента</w:t>
      </w:r>
    </w:p>
    <w:p>
      <w:pPr>
        <w:pStyle w:val="Heading2"/>
      </w:pPr>
      <w:r>
        <w:t>ПРИ ПРОВЕДЕНИИ КОНТРОЛЯ КАЧЕСТВА ДИСПАНСЕРИЗАЦИИ ДОЛЯ ГРАЖДАН С УСТАНОВЛЕННОЙ II ГРУППОЙ ЗДОРОВЬЯ РАССЧИТЫВАЕТСЯ КАК ОТНОШЕНИЕ ЧИСЛА ГРАЖДАН С УСТАНОВЛЕННОЙ II ГРУППОЙ ЗДОРОВЬЯ К ОБЩЕМУ ЧИСЛУ ГРАЖДАН</w:t>
      </w:r>
    </w:p>
    <w:p>
      <w:r>
        <w:rPr>
          <w:b/>
        </w:rPr>
        <w:t xml:space="preserve">1: </w:t>
      </w:r>
      <w:r>
        <w:t>прикрепленных к поликлинике</w:t>
      </w:r>
    </w:p>
    <w:p>
      <w:r>
        <w:rPr>
          <w:b/>
        </w:rPr>
        <w:t xml:space="preserve">2: </w:t>
      </w:r>
      <w:r>
        <w:t>направленных на диспансеризацию</w:t>
      </w:r>
    </w:p>
    <w:p>
      <w:r>
        <w:rPr>
          <w:b/>
        </w:rPr>
        <w:t xml:space="preserve">3: </w:t>
      </w:r>
      <w:r>
        <w:t>подлежащих диспансеризации</w:t>
      </w:r>
    </w:p>
    <w:p>
      <w:r>
        <w:rPr>
          <w:b/>
        </w:rPr>
        <w:t xml:space="preserve">4: </w:t>
      </w:r>
      <w:r>
        <w:t>прошедших диспансеризацию в текущем году</w:t>
      </w:r>
    </w:p>
    <w:p>
      <w:r>
        <w:t xml:space="preserve">Правильный ответ: </w:t>
      </w:r>
      <w:r>
        <w:rPr>
          <w:b/>
        </w:rPr>
        <w:t>прошедших диспансеризацию в текущем году</w:t>
      </w:r>
    </w:p>
    <w:p>
      <w:pPr>
        <w:pStyle w:val="Heading2"/>
      </w:pPr>
      <w:r>
        <w:t>ПРИ КОНТРОЛЕ РЕЗУЛЬТАТОВ ДИСПАНСЕРИЗАЦИИ И ПРОФИЛАКТИЧЕСКИХ МЕДИЦИНСКИХ ОСМОТРОВ НЕОБХОДИМО УЧИТЫВАТЬ, ЧТО ФАКТОРОМ РИСКА РАЗВИТИЯ ХРОНИЧЕСКИХ НЕИНФЕКЦИОННЫХ ЗАБОЛЕВАНИЙ ЯВЛЕТСЯ ИЗБЫТОЧНЫЙ ВЕС С ИНДЕКСОМ МАССЫ ТЕЛА, РАВНЫМ (В КГ/М2)</w:t>
      </w:r>
    </w:p>
    <w:p>
      <w:r>
        <w:rPr>
          <w:b/>
        </w:rPr>
        <w:t xml:space="preserve">1: </w:t>
      </w:r>
      <w:r>
        <w:t>25-29,9</w:t>
      </w:r>
    </w:p>
    <w:p>
      <w:r>
        <w:rPr>
          <w:b/>
        </w:rPr>
        <w:t xml:space="preserve">2: </w:t>
      </w:r>
      <w:r>
        <w:t>30-34,9</w:t>
      </w:r>
    </w:p>
    <w:p>
      <w:r>
        <w:rPr>
          <w:b/>
        </w:rPr>
        <w:t xml:space="preserve">3: </w:t>
      </w:r>
      <w:r>
        <w:t>35-39,9</w:t>
      </w:r>
    </w:p>
    <w:p>
      <w:r>
        <w:rPr>
          <w:b/>
        </w:rPr>
        <w:t xml:space="preserve">4: </w:t>
      </w:r>
      <w:r>
        <w:t>23-24,9</w:t>
      </w:r>
    </w:p>
    <w:p>
      <w:r>
        <w:t xml:space="preserve">Правильный ответ: </w:t>
      </w:r>
      <w:r>
        <w:rPr>
          <w:b/>
        </w:rPr>
        <w:t>25-29,9</w:t>
      </w:r>
    </w:p>
    <w:p>
      <w:pPr>
        <w:pStyle w:val="Heading2"/>
      </w:pPr>
      <w:r>
        <w:t>К КАТЕГОРИИ ДЕТИ-ИНВАЛИДЫ ОТНОСЯТСЯ ИНВАЛИДЫ В ВОЗРАСТЕ ДО (В ГОДАХ)</w:t>
      </w:r>
    </w:p>
    <w:p>
      <w:r>
        <w:rPr>
          <w:b/>
        </w:rPr>
        <w:t xml:space="preserve">1: </w:t>
      </w:r>
      <w:r>
        <w:t>16</w:t>
      </w:r>
    </w:p>
    <w:p>
      <w:r>
        <w:rPr>
          <w:b/>
        </w:rPr>
        <w:t xml:space="preserve">2: </w:t>
      </w:r>
      <w:r>
        <w:t>14</w:t>
      </w:r>
    </w:p>
    <w:p>
      <w:r>
        <w:rPr>
          <w:b/>
        </w:rPr>
        <w:t xml:space="preserve">3: </w:t>
      </w:r>
      <w:r>
        <w:t>17</w:t>
      </w:r>
    </w:p>
    <w:p>
      <w:r>
        <w:rPr>
          <w:b/>
        </w:rPr>
        <w:t xml:space="preserve">4: </w:t>
      </w:r>
      <w:r>
        <w:t>18</w:t>
      </w:r>
    </w:p>
    <w:p>
      <w:r>
        <w:t xml:space="preserve">Правильный ответ: </w:t>
      </w:r>
      <w:r>
        <w:rPr>
          <w:b/>
        </w:rPr>
        <w:t>18</w:t>
      </w:r>
    </w:p>
    <w:p>
      <w:pPr>
        <w:pStyle w:val="Heading2"/>
      </w:pPr>
      <w:r>
        <w:t>ДЛЯ ВОССТАНОВЛЕНИЯ ПРОХОДИМОСТИ ВЕРХНИХ ДЫХАТЕЛЬНЫХ ПУТЕЙ У ПОСТРАДАВШЕГО БЕЗ СОЗНАНИЯ НЕОБХОДИМО</w:t>
      </w:r>
    </w:p>
    <w:p>
      <w:r>
        <w:rPr>
          <w:b/>
        </w:rPr>
        <w:t xml:space="preserve">1: </w:t>
      </w:r>
      <w:r>
        <w:t>приподнять голову с поддержкой шеи</w:t>
      </w:r>
    </w:p>
    <w:p>
      <w:r>
        <w:rPr>
          <w:b/>
        </w:rPr>
        <w:t xml:space="preserve">2: </w:t>
      </w:r>
      <w:r>
        <w:t>запрокинуть голову с подъемом подбородка</w:t>
      </w:r>
    </w:p>
    <w:p>
      <w:r>
        <w:rPr>
          <w:b/>
        </w:rPr>
        <w:t xml:space="preserve">3: </w:t>
      </w:r>
      <w:r>
        <w:t>придать голове нейтральное положение с фиксацией подбородка</w:t>
      </w:r>
    </w:p>
    <w:p>
      <w:r>
        <w:rPr>
          <w:b/>
        </w:rPr>
        <w:t xml:space="preserve">4: </w:t>
      </w:r>
      <w:r>
        <w:t>запрокинуть голову, положив руку под шею</w:t>
      </w:r>
    </w:p>
    <w:p>
      <w:r>
        <w:t xml:space="preserve">Правильный ответ: </w:t>
      </w:r>
      <w:r>
        <w:rPr>
          <w:b/>
        </w:rPr>
        <w:t>запрокинуть голову с подъемом подбородка</w:t>
      </w:r>
    </w:p>
    <w:p>
      <w:pPr>
        <w:pStyle w:val="Heading2"/>
      </w:pPr>
      <w:r>
        <w:t>БОЛЕЮЩИЕ (КРОМЕ БОЛЬНЫХ ТУБЕРКУЛЕЗОМ) РАБОТАЮЩИЕ ИНВАЛИДЫ ПРИ ОЧЕВИДНОМ НЕБЛАГОПРИЯТНОМ КЛИНИЧЕСКОМ И ТРУДОВОМ ПРОГНОЗЕ НАПРАВЛЯЮТСЯ НА МЕДИКО-СОЦИАЛЬНУЮ ЭКСПЕРТИЗУ НЕ ПОЗДНЕЕ (В МЕСЯЦАХ)</w:t>
      </w:r>
    </w:p>
    <w:p>
      <w:r>
        <w:rPr>
          <w:b/>
        </w:rPr>
        <w:t xml:space="preserve">1: </w:t>
      </w:r>
      <w:r>
        <w:t>7</w:t>
      </w:r>
    </w:p>
    <w:p>
      <w:r>
        <w:rPr>
          <w:b/>
        </w:rPr>
        <w:t xml:space="preserve">2: </w:t>
      </w:r>
      <w:r>
        <w:t>6</w:t>
      </w:r>
    </w:p>
    <w:p>
      <w:r>
        <w:rPr>
          <w:b/>
        </w:rPr>
        <w:t xml:space="preserve">3: </w:t>
      </w:r>
      <w:r>
        <w:t>4</w:t>
      </w:r>
    </w:p>
    <w:p>
      <w:r>
        <w:rPr>
          <w:b/>
        </w:rPr>
        <w:t xml:space="preserve">4: </w:t>
      </w:r>
      <w:r>
        <w:t>5</w:t>
      </w:r>
    </w:p>
    <w:p>
      <w:r>
        <w:t xml:space="preserve">Правильный ответ: </w:t>
      </w:r>
      <w:r>
        <w:rPr>
          <w:b/>
        </w:rPr>
        <w:t>4</w:t>
      </w:r>
    </w:p>
    <w:p>
      <w:pPr>
        <w:pStyle w:val="Heading2"/>
      </w:pPr>
      <w:r>
        <w:t>ДАННЫЕ О СОСТАВЕ ПАЦИЕНТОВ В СТАЦИОНАРЕ, СРОКАХ И ИСХОДАХ ЛЕЧЕНИЯ ЗАПОЛНЯЮТСЯ В ФОРМЕ ФЕДЕРАЛЬНОГО СТАТИСТИЧЕСКОГО НАБЛЮДЕНИЯ</w:t>
      </w:r>
    </w:p>
    <w:p>
      <w:r>
        <w:rPr>
          <w:b/>
        </w:rPr>
        <w:t xml:space="preserve">1: </w:t>
      </w:r>
      <w:r>
        <w:t>№12 «Сведения о числе заболеваний, зарегистрированных у пациентов, проживающих в районе обслуживания медицинской организации»</w:t>
      </w:r>
    </w:p>
    <w:p>
      <w:r>
        <w:rPr>
          <w:b/>
        </w:rPr>
        <w:t xml:space="preserve">2: </w:t>
      </w:r>
      <w:r>
        <w:t>№47 «Сведения о сети и деятельности медицинской организации»</w:t>
      </w:r>
    </w:p>
    <w:p>
      <w:r>
        <w:rPr>
          <w:b/>
        </w:rPr>
        <w:t xml:space="preserve">3: </w:t>
      </w:r>
      <w:r>
        <w:t>№14 «Сведения о деятельности подразделений медицинской организации, оказывающих медицинскую помощь в стационарных условиях»</w:t>
      </w:r>
    </w:p>
    <w:p>
      <w:r>
        <w:rPr>
          <w:b/>
        </w:rPr>
        <w:t xml:space="preserve">4: </w:t>
      </w:r>
      <w:r>
        <w:t>№30 «Сведения о медицинской организации»</w:t>
      </w:r>
    </w:p>
    <w:p>
      <w:r>
        <w:t xml:space="preserve">Правильный ответ: </w:t>
      </w:r>
      <w:r>
        <w:rPr>
          <w:b/>
        </w:rPr>
        <w:t>№14 «Сведения о деятельности подразделений медицинской организации, оказывающих медицинскую помощь в стационарных условиях»</w:t>
      </w:r>
    </w:p>
    <w:p>
      <w:pPr>
        <w:pStyle w:val="Heading2"/>
      </w:pPr>
      <w:r>
        <w:t>ЛУЧШИМ ВРЕМЕНЕМ ДЛЯ ПРЕОДОЛЕНИЯ СОПРОТИВЛЕНИЯ ПЕРЕМЕНАМ ЯВЛЯЕТСЯ ВРЕМЯ</w:t>
      </w:r>
    </w:p>
    <w:p>
      <w:r>
        <w:rPr>
          <w:b/>
        </w:rPr>
        <w:t xml:space="preserve">1: </w:t>
      </w:r>
      <w:r>
        <w:t>после привлечения на свою сторону большинства участников</w:t>
      </w:r>
    </w:p>
    <w:p>
      <w:r>
        <w:rPr>
          <w:b/>
        </w:rPr>
        <w:t xml:space="preserve">2: </w:t>
      </w:r>
      <w:r>
        <w:t>до возникновения сопротивления</w:t>
      </w:r>
    </w:p>
    <w:p>
      <w:r>
        <w:rPr>
          <w:b/>
        </w:rPr>
        <w:t xml:space="preserve">3: </w:t>
      </w:r>
      <w:r>
        <w:t>после того, как работники увидят положительные результаты от процесса перемен</w:t>
      </w:r>
    </w:p>
    <w:p>
      <w:r>
        <w:rPr>
          <w:b/>
        </w:rPr>
        <w:t xml:space="preserve">4: </w:t>
      </w:r>
      <w:r>
        <w:t>после возникновения сопротивления</w:t>
      </w:r>
    </w:p>
    <w:p>
      <w:r>
        <w:t xml:space="preserve">Правильный ответ: </w:t>
      </w:r>
      <w:r>
        <w:rPr>
          <w:b/>
        </w:rPr>
        <w:t>до возникновения сопротивления</w:t>
      </w:r>
    </w:p>
    <w:p>
      <w:pPr>
        <w:pStyle w:val="Heading2"/>
      </w:pPr>
      <w:r>
        <w:t>НЕРАБОТАЮЩЕМУ ГРАЖДАНИНУ, УВОЛЕННОМУ ПО СОКРАЩЕНИЮ ШТАТА И ЗАБОЛЕВШЕМУ В ТЕЧЕНИЕ 30 ДНЕЙ ПОСЛЕ УВОЛЬНЕНИЯ, ПОСОБИЕ ПО ВРЕМЕННОЙ НЕТРУДОСПОСОБНОСТИ ВЫПЛАЧИВАЕТ</w:t>
      </w:r>
    </w:p>
    <w:p>
      <w:r>
        <w:rPr>
          <w:b/>
        </w:rPr>
        <w:t xml:space="preserve">1: </w:t>
      </w:r>
      <w:r>
        <w:t>территориальный орган социального обеспечения</w:t>
      </w:r>
    </w:p>
    <w:p>
      <w:r>
        <w:rPr>
          <w:b/>
        </w:rPr>
        <w:t xml:space="preserve">2: </w:t>
      </w:r>
      <w:r>
        <w:t>его бывший работодатель</w:t>
      </w:r>
    </w:p>
    <w:p>
      <w:r>
        <w:rPr>
          <w:b/>
        </w:rPr>
        <w:t xml:space="preserve">3: </w:t>
      </w:r>
      <w:r>
        <w:t>фонд обязательного медицинского страхования</w:t>
      </w:r>
    </w:p>
    <w:p>
      <w:r>
        <w:rPr>
          <w:b/>
        </w:rPr>
        <w:t xml:space="preserve">4: </w:t>
      </w:r>
      <w:r>
        <w:t>территориальный орган Росздравнадзора</w:t>
      </w:r>
    </w:p>
    <w:p>
      <w:r>
        <w:t xml:space="preserve">Правильный ответ: </w:t>
      </w:r>
      <w:r>
        <w:rPr>
          <w:b/>
        </w:rPr>
        <w:t>его бывший работодатель</w:t>
      </w:r>
    </w:p>
    <w:p>
      <w:pPr>
        <w:pStyle w:val="Heading2"/>
      </w:pPr>
      <w:r>
        <w:t>ПРИ ПЛАНИРОВАНИИ МЕРОПРИЯТИЙ ПО ВЫЯВЛЕНИЮ ТУБЕРКУЛЕЗА НЕОБХОДИМО УЧИТЫВАТЬ, ЧТО ПРОФИЛАКТИЧЕСКИЕ МЕДИЦИНСКИЕ ОСМОТРЫ РАБОТНИКОВ ОЗДОРОВИТЕЛЬНЫХ И СПОРТИВНЫХ ОРГАНИЗАЦИЙ ДЛЯ ДЕТЕЙ В ЦЕЛЯХ ВЫЯВЛЕНИЯ ТУБЕРКУЛЕЗА ПРОВОДЯТ</w:t>
      </w:r>
    </w:p>
    <w:p>
      <w:r>
        <w:rPr>
          <w:b/>
        </w:rPr>
        <w:t xml:space="preserve">1: </w:t>
      </w:r>
      <w:r>
        <w:t>1 раз в 2 года</w:t>
      </w:r>
    </w:p>
    <w:p>
      <w:r>
        <w:rPr>
          <w:b/>
        </w:rPr>
        <w:t xml:space="preserve">2: </w:t>
      </w:r>
      <w:r>
        <w:t>в индивидуальном порядке</w:t>
      </w:r>
    </w:p>
    <w:p>
      <w:r>
        <w:rPr>
          <w:b/>
        </w:rPr>
        <w:t xml:space="preserve">3: </w:t>
      </w:r>
      <w:r>
        <w:t>2 раза в год</w:t>
      </w:r>
    </w:p>
    <w:p>
      <w:r>
        <w:rPr>
          <w:b/>
        </w:rPr>
        <w:t xml:space="preserve">4: </w:t>
      </w:r>
      <w:r>
        <w:t>1 раз в год</w:t>
      </w:r>
    </w:p>
    <w:p>
      <w:r>
        <w:t xml:space="preserve">Правильный ответ: </w:t>
      </w:r>
      <w:r>
        <w:rPr>
          <w:b/>
        </w:rPr>
        <w:t>1 раз в год</w:t>
      </w:r>
    </w:p>
    <w:p>
      <w:pPr>
        <w:pStyle w:val="Heading2"/>
      </w:pPr>
      <w:r>
        <w:t>ПРИ ПЛАНИРОВАНИИ ПРОФИЛАКТИЧЕСКИХ МЕДИЦИНСКИХ ОСМОТРОВ ДЕТЕЙ И ПОДРОСТКОВ НЕОБХОДИМО УЧИТЫВАТЬ, ЧТО ФИНАНСИРОВАНИЕ ЭТИХ МЕРОПРИЯТИЙ ОСУЩЕСТВЛЯЕТСЯ ЗА СЧЕТ</w:t>
      </w:r>
    </w:p>
    <w:p>
      <w:r>
        <w:rPr>
          <w:b/>
        </w:rPr>
        <w:t xml:space="preserve">1: </w:t>
      </w:r>
      <w:r>
        <w:t>дотаций, выделяемых образовательной организации</w:t>
      </w:r>
    </w:p>
    <w:p>
      <w:r>
        <w:rPr>
          <w:b/>
        </w:rPr>
        <w:t xml:space="preserve">2: </w:t>
      </w:r>
      <w:r>
        <w:t>средств родителей (законных представителей) ребенка</w:t>
      </w:r>
    </w:p>
    <w:p>
      <w:r>
        <w:rPr>
          <w:b/>
        </w:rPr>
        <w:t xml:space="preserve">3: </w:t>
      </w:r>
      <w:r>
        <w:t>программы государственных гарантий бесплатного оказания гражданам медицинской помощи</w:t>
      </w:r>
    </w:p>
    <w:p>
      <w:r>
        <w:rPr>
          <w:b/>
        </w:rPr>
        <w:t xml:space="preserve">4: </w:t>
      </w:r>
      <w:r>
        <w:t>средств спонсоров и благотворительных фондов</w:t>
      </w:r>
    </w:p>
    <w:p>
      <w:r>
        <w:t xml:space="preserve">Правильный ответ: </w:t>
      </w:r>
      <w:r>
        <w:rPr>
          <w:b/>
        </w:rPr>
        <w:t>программы государственных гарантий бесплатного оказания гражданам медицинской помощи</w:t>
      </w:r>
    </w:p>
    <w:p>
      <w:pPr>
        <w:pStyle w:val="Heading2"/>
      </w:pPr>
      <w:r>
        <w:t>ПОДГОТОВИТЕЛЬНЫЙ ЭТАП УПРАВЛЕНИЯ ПЕРЕМЕНАМИ ВКЛЮЧАЕТ ОСОЗНАНИЕ НЕОБХОДИМОСТИ ИЗМЕНЕНИЙ, ОПРЕДЕЛЕНИЕ УРОВНЯ ИЗМЕНЕНИЙ, ОПРЕДЕЛЕНИЕ ПРИЧИН СОПРОТИВЛЕНИЯ И СПОСОБОВ ЕГО ПРЕОДОЛЕНИЯ И</w:t>
      </w:r>
    </w:p>
    <w:p>
      <w:r>
        <w:rPr>
          <w:b/>
        </w:rPr>
        <w:t xml:space="preserve">1: </w:t>
      </w:r>
      <w:r>
        <w:t>выбор стратегии изменения</w:t>
      </w:r>
    </w:p>
    <w:p>
      <w:r>
        <w:rPr>
          <w:b/>
        </w:rPr>
        <w:t xml:space="preserve">2: </w:t>
      </w:r>
      <w:r>
        <w:t>анализ взаимодействующих сил</w:t>
      </w:r>
    </w:p>
    <w:p>
      <w:r>
        <w:rPr>
          <w:b/>
        </w:rPr>
        <w:t xml:space="preserve">3: </w:t>
      </w:r>
      <w:r>
        <w:t>создание структуры управления</w:t>
      </w:r>
    </w:p>
    <w:p>
      <w:r>
        <w:rPr>
          <w:b/>
        </w:rPr>
        <w:t xml:space="preserve">4: </w:t>
      </w:r>
      <w:r>
        <w:t>оценка результатов перемен</w:t>
      </w:r>
    </w:p>
    <w:p>
      <w:r>
        <w:t xml:space="preserve">Правильный ответ: </w:t>
      </w:r>
      <w:r>
        <w:rPr>
          <w:b/>
        </w:rPr>
        <w:t>выбор стратегии изменения</w:t>
      </w:r>
    </w:p>
    <w:p>
      <w:pPr>
        <w:pStyle w:val="Heading2"/>
      </w:pPr>
      <w:r>
        <w:t>МЕДИЦИНСКАЯ ОРГАНИЗАЦИЯ, В КОТОРОЙ ПРИНЯТО РЕШЕНИЕ ОБ ОКАЗАНИИ ПАЛЛИАТИВНОЙ МЕДИЦИНСКОЙ ПОМОЩИ ПАЦИЕНТУ, ОРГАНИЗУЕТ НАПРАВЛЕНИЕ ПАЦИЕНТА НА _________ ЭКСПЕРТИЗУ</w:t>
      </w:r>
    </w:p>
    <w:p>
      <w:r>
        <w:rPr>
          <w:b/>
        </w:rPr>
        <w:t xml:space="preserve">1: </w:t>
      </w:r>
      <w:r>
        <w:t>судебно-медицинскую</w:t>
      </w:r>
    </w:p>
    <w:p>
      <w:r>
        <w:rPr>
          <w:b/>
        </w:rPr>
        <w:t xml:space="preserve">2: </w:t>
      </w:r>
      <w:r>
        <w:t>военно-врачебную</w:t>
      </w:r>
    </w:p>
    <w:p>
      <w:r>
        <w:rPr>
          <w:b/>
        </w:rPr>
        <w:t xml:space="preserve">3: </w:t>
      </w:r>
      <w:r>
        <w:t>медико-социальную</w:t>
      </w:r>
    </w:p>
    <w:p>
      <w:r>
        <w:rPr>
          <w:b/>
        </w:rPr>
        <w:t xml:space="preserve">4: </w:t>
      </w:r>
      <w:r>
        <w:t>судебно-психиатрическую</w:t>
      </w:r>
    </w:p>
    <w:p>
      <w:r>
        <w:t xml:space="preserve">Правильный ответ: </w:t>
      </w:r>
      <w:r>
        <w:rPr>
          <w:b/>
        </w:rPr>
        <w:t>медико-социальную</w:t>
      </w:r>
    </w:p>
    <w:p>
      <w:pPr>
        <w:pStyle w:val="Heading2"/>
      </w:pPr>
      <w:r>
        <w:t>ПЕРЕКАТКУ ПОЖАРНЫХ РУКАВОВ НЕОБХОДИМО ПРОВОДИТЬ НЕ РЕЖЕ 1 РАЗА (В ГОДАХ)</w:t>
      </w:r>
    </w:p>
    <w:p>
      <w:r>
        <w:rPr>
          <w:b/>
        </w:rPr>
        <w:t xml:space="preserve">1: </w:t>
      </w:r>
      <w:r>
        <w:t>1</w:t>
      </w:r>
    </w:p>
    <w:p>
      <w:r>
        <w:rPr>
          <w:b/>
        </w:rPr>
        <w:t xml:space="preserve">2: </w:t>
      </w:r>
      <w:r>
        <w:t>3</w:t>
      </w:r>
    </w:p>
    <w:p>
      <w:r>
        <w:rPr>
          <w:b/>
        </w:rPr>
        <w:t xml:space="preserve">3: </w:t>
      </w:r>
      <w:r>
        <w:t>5</w:t>
      </w:r>
    </w:p>
    <w:p>
      <w:r>
        <w:rPr>
          <w:b/>
        </w:rPr>
        <w:t xml:space="preserve">4: </w:t>
      </w:r>
      <w:r>
        <w:t>2</w:t>
      </w:r>
    </w:p>
    <w:p>
      <w:r>
        <w:t xml:space="preserve">Правильный ответ: </w:t>
      </w:r>
      <w:r>
        <w:rPr>
          <w:b/>
        </w:rPr>
        <w:t>1</w:t>
      </w:r>
    </w:p>
    <w:p>
      <w:pPr>
        <w:pStyle w:val="Heading2"/>
      </w:pPr>
      <w:r>
        <w:t>НЕНОРМИРОВАННЫЙ РАБОЧИЙ ДЕНЬ УСТАНАВЛИВАЮТ _______ МЕДИЦИНСКОЙ ОРГАНИЗАЦИИ</w:t>
      </w:r>
    </w:p>
    <w:p>
      <w:r>
        <w:rPr>
          <w:b/>
        </w:rPr>
        <w:t xml:space="preserve">1: </w:t>
      </w:r>
      <w:r>
        <w:t>заведующему операционным блоком</w:t>
      </w:r>
    </w:p>
    <w:p>
      <w:r>
        <w:rPr>
          <w:b/>
        </w:rPr>
        <w:t xml:space="preserve">2: </w:t>
      </w:r>
      <w:r>
        <w:t>главному врачу</w:t>
      </w:r>
    </w:p>
    <w:p>
      <w:r>
        <w:rPr>
          <w:b/>
        </w:rPr>
        <w:t xml:space="preserve">3: </w:t>
      </w:r>
      <w:r>
        <w:t>врачу-терапевту участковому</w:t>
      </w:r>
    </w:p>
    <w:p>
      <w:r>
        <w:rPr>
          <w:b/>
        </w:rPr>
        <w:t xml:space="preserve">4: </w:t>
      </w:r>
      <w:r>
        <w:t>старшей медицинской сестре отделения</w:t>
      </w:r>
    </w:p>
    <w:p>
      <w:r>
        <w:t xml:space="preserve">Правильный ответ: </w:t>
      </w:r>
      <w:r>
        <w:rPr>
          <w:b/>
        </w:rPr>
        <w:t>главному врачу</w:t>
      </w:r>
    </w:p>
    <w:p>
      <w:pPr>
        <w:pStyle w:val="Heading2"/>
      </w:pPr>
      <w:r>
        <w:t>РАЗРАБАТЫВАТЬ И УТВЕРЖДАТЬ КЛИНИЧЕСКИЕ РЕКОМЕНДАЦИИ ПО ВОПРОСАМ ОКАЗАНИЯ МЕДИЦИНСКОЙ ПОМОЩИ МОГУТ ТОЛЬКО</w:t>
      </w:r>
    </w:p>
    <w:p>
      <w:r>
        <w:rPr>
          <w:b/>
        </w:rPr>
        <w:t xml:space="preserve">1: </w:t>
      </w:r>
      <w:r>
        <w:t>Министерство здравоохранения РФ и Министерство юстиции РФ</w:t>
      </w:r>
    </w:p>
    <w:p>
      <w:r>
        <w:rPr>
          <w:b/>
        </w:rPr>
        <w:t xml:space="preserve">2: </w:t>
      </w:r>
      <w:r>
        <w:t>медицинские профессиональные некоммерческие организации</w:t>
      </w:r>
    </w:p>
    <w:p>
      <w:r>
        <w:rPr>
          <w:b/>
        </w:rPr>
        <w:t xml:space="preserve">3: </w:t>
      </w:r>
      <w:r>
        <w:t>органы местного самоуправления</w:t>
      </w:r>
    </w:p>
    <w:p>
      <w:r>
        <w:rPr>
          <w:b/>
        </w:rPr>
        <w:t xml:space="preserve">4: </w:t>
      </w:r>
      <w:r>
        <w:t>органы исполнительной власти субъектов РФ</w:t>
      </w:r>
    </w:p>
    <w:p>
      <w:r>
        <w:t xml:space="preserve">Правильный ответ: </w:t>
      </w:r>
      <w:r>
        <w:rPr>
          <w:b/>
        </w:rPr>
        <w:t>медицинские профессиональные некоммерческие организации</w:t>
      </w:r>
    </w:p>
    <w:p>
      <w:pPr>
        <w:pStyle w:val="Heading2"/>
      </w:pPr>
      <w:r>
        <w:t>СЛУЧАИ НЕОБОСНОВАННОЙ ОПЛАТЫ ГРАЖДАНАМИ ЗА СЧЕТ ЛИЧНЫХ СРЕДСТВ УСЛУГ, ОКАЗЫВАЕМЫХ В РАМКАХ ПРОГРАММЫ ГОСУДАРСТВЕННЫХ ГАРАНТИЙ БЕСПЛАТНОГО ОКАЗАНИЯ МЕДИЦИНСКОЙ ПОМОЩИ, ВХОДЯТ В СПИСОК ВОПРОСОВ ПРОВЕРКИ</w:t>
      </w:r>
    </w:p>
    <w:p>
      <w:r>
        <w:rPr>
          <w:b/>
        </w:rPr>
        <w:t xml:space="preserve">1: </w:t>
      </w:r>
      <w:r>
        <w:t>Федеральной инспекции труда</w:t>
      </w:r>
    </w:p>
    <w:p>
      <w:r>
        <w:rPr>
          <w:b/>
        </w:rPr>
        <w:t xml:space="preserve">2: </w:t>
      </w:r>
      <w:r>
        <w:t>Федерального фонда социального страхования</w:t>
      </w:r>
    </w:p>
    <w:p>
      <w:r>
        <w:rPr>
          <w:b/>
        </w:rPr>
        <w:t xml:space="preserve">3: </w:t>
      </w:r>
      <w:r>
        <w:t>Росздравнадзора</w:t>
      </w:r>
    </w:p>
    <w:p>
      <w:r>
        <w:rPr>
          <w:b/>
        </w:rPr>
        <w:t xml:space="preserve">4: </w:t>
      </w:r>
      <w:r>
        <w:t>налоговой службы</w:t>
      </w:r>
    </w:p>
    <w:p>
      <w:r>
        <w:t xml:space="preserve">Правильный ответ: </w:t>
      </w:r>
      <w:r>
        <w:rPr>
          <w:b/>
        </w:rPr>
        <w:t>Росздравнадзора</w:t>
      </w:r>
    </w:p>
    <w:p>
      <w:pPr>
        <w:pStyle w:val="Heading2"/>
      </w:pPr>
      <w:r>
        <w:t>РЕНТГЕНЭНДОВАСКУЛЯРНЫЕ ВМЕШАТЕЛЬСТВА ПРИ НЕОСЛОЖНЕННОМ ТЕЧЕНИИ ОСТРОГО КОРОНАРНОГО СИНДРОМА ДОЛЖНЫ ВЫПОЛНЯТЬСЯ В ПЕРВЫЕ ______ ЧАСА/ЧАСОВ ОТ НАЧАЛА ТЕЧЕНИЯ ЗАБОЛЕВАНИЯ</w:t>
      </w:r>
    </w:p>
    <w:p>
      <w:r>
        <w:rPr>
          <w:b/>
        </w:rPr>
        <w:t xml:space="preserve">1: </w:t>
      </w:r>
      <w:r>
        <w:t>24</w:t>
      </w:r>
    </w:p>
    <w:p>
      <w:r>
        <w:rPr>
          <w:b/>
        </w:rPr>
        <w:t xml:space="preserve">2: </w:t>
      </w:r>
      <w:r>
        <w:t>60</w:t>
      </w:r>
    </w:p>
    <w:p>
      <w:r>
        <w:rPr>
          <w:b/>
        </w:rPr>
        <w:t xml:space="preserve">3: </w:t>
      </w:r>
      <w:r>
        <w:t>12</w:t>
      </w:r>
    </w:p>
    <w:p>
      <w:r>
        <w:rPr>
          <w:b/>
        </w:rPr>
        <w:t xml:space="preserve">4: </w:t>
      </w:r>
      <w:r>
        <w:t>48</w:t>
      </w:r>
    </w:p>
    <w:p>
      <w:r>
        <w:t xml:space="preserve">Правильный ответ: </w:t>
      </w:r>
      <w:r>
        <w:rPr>
          <w:b/>
        </w:rPr>
        <w:t>12</w:t>
      </w:r>
    </w:p>
    <w:p>
      <w:pPr>
        <w:pStyle w:val="Heading2"/>
      </w:pPr>
      <w:r>
        <w:t>В ИНФОРМАЦИОННЫХ МАТЕРИАЛАХ ДЛЯ НАСЕЛЕНИЯ УКАЗЫВАЮТ, ЧТО РЕАБИЛИТАЦИЯ ИНВАЛИДОВ НАПРАВЛЕНА НА</w:t>
      </w:r>
    </w:p>
    <w:p>
      <w:r>
        <w:rPr>
          <w:b/>
        </w:rPr>
        <w:t xml:space="preserve">1: </w:t>
      </w:r>
      <w:r>
        <w:t>борьбу с факторами риска</w:t>
      </w:r>
    </w:p>
    <w:p>
      <w:r>
        <w:rPr>
          <w:b/>
        </w:rPr>
        <w:t xml:space="preserve">2: </w:t>
      </w:r>
      <w:r>
        <w:t>восстановление физической и спортивной формы</w:t>
      </w:r>
    </w:p>
    <w:p>
      <w:r>
        <w:rPr>
          <w:b/>
        </w:rPr>
        <w:t xml:space="preserve">3: </w:t>
      </w:r>
      <w:r>
        <w:t>возвращение (реинтеграцию) больных и инвалидов в общество, восстановление их трудоспособности</w:t>
      </w:r>
    </w:p>
    <w:p>
      <w:r>
        <w:rPr>
          <w:b/>
        </w:rPr>
        <w:t xml:space="preserve">4: </w:t>
      </w:r>
      <w:r>
        <w:t>предупреждение возникновения заболеваний</w:t>
      </w:r>
    </w:p>
    <w:p>
      <w:r>
        <w:t xml:space="preserve">Правильный ответ: </w:t>
      </w:r>
      <w:r>
        <w:rPr>
          <w:b/>
        </w:rPr>
        <w:t>возвращение (реинтеграцию) больных и инвалидов в общество, восстановление их трудоспособности</w:t>
      </w:r>
    </w:p>
    <w:p>
      <w:pPr>
        <w:pStyle w:val="Heading2"/>
      </w:pPr>
      <w:r>
        <w:t>СОГЛАСНО РЕКОМЕНДУЕМЫМ ШТАТНЫМ НОРМАТИВАМ В ОТДЕЛЕНИИ ЭНДОКРИНОЛОГИИ ТРЕБУЕТСЯ 1 ПРОЦЕДУРНАЯ МЕДИЦИНСКАЯ СЕСТРА НА _____ КОЕК</w:t>
      </w:r>
    </w:p>
    <w:p>
      <w:r>
        <w:rPr>
          <w:b/>
        </w:rPr>
        <w:t xml:space="preserve">1: </w:t>
      </w:r>
      <w:r>
        <w:t>10</w:t>
      </w:r>
    </w:p>
    <w:p>
      <w:r>
        <w:rPr>
          <w:b/>
        </w:rPr>
        <w:t xml:space="preserve">2: </w:t>
      </w:r>
      <w:r>
        <w:t>30</w:t>
      </w:r>
    </w:p>
    <w:p>
      <w:r>
        <w:rPr>
          <w:b/>
        </w:rPr>
        <w:t xml:space="preserve">3: </w:t>
      </w:r>
      <w:r>
        <w:t>20</w:t>
      </w:r>
    </w:p>
    <w:p>
      <w:r>
        <w:rPr>
          <w:b/>
        </w:rPr>
        <w:t xml:space="preserve">4: </w:t>
      </w:r>
      <w:r>
        <w:t>15</w:t>
      </w:r>
    </w:p>
    <w:p>
      <w:r>
        <w:t xml:space="preserve">Правильный ответ: </w:t>
      </w:r>
      <w:r>
        <w:rPr>
          <w:b/>
        </w:rPr>
        <w:t>15</w:t>
      </w:r>
    </w:p>
    <w:p>
      <w:pPr>
        <w:pStyle w:val="Heading2"/>
      </w:pPr>
      <w:r>
        <w:t>РАСШИРЕНИЕ ГРАНИЦ (ГЕНЕРАЛИЗАЦИЯ) КОНФЛИКТА, УВЕЛИЧЕНИЕ ЧИСЛА УЧАСТНИКОВ ХАРАКТЕРНЫ ДЛЯ ______ КОНФЛИКТА</w:t>
      </w:r>
    </w:p>
    <w:p>
      <w:r>
        <w:rPr>
          <w:b/>
        </w:rPr>
        <w:t xml:space="preserve">1: </w:t>
      </w:r>
      <w:r>
        <w:t>начальной стадии</w:t>
      </w:r>
    </w:p>
    <w:p>
      <w:r>
        <w:rPr>
          <w:b/>
        </w:rPr>
        <w:t xml:space="preserve">2: </w:t>
      </w:r>
      <w:r>
        <w:t>спада</w:t>
      </w:r>
    </w:p>
    <w:p>
      <w:r>
        <w:rPr>
          <w:b/>
        </w:rPr>
        <w:t xml:space="preserve">3: </w:t>
      </w:r>
      <w:r>
        <w:t>пика</w:t>
      </w:r>
    </w:p>
    <w:p>
      <w:r>
        <w:rPr>
          <w:b/>
        </w:rPr>
        <w:t xml:space="preserve">4: </w:t>
      </w:r>
      <w:r>
        <w:t>эскалации</w:t>
      </w:r>
    </w:p>
    <w:p>
      <w:r>
        <w:t xml:space="preserve">Правильный ответ: </w:t>
      </w:r>
      <w:r>
        <w:rPr>
          <w:b/>
        </w:rPr>
        <w:t>эскалации</w:t>
      </w:r>
    </w:p>
    <w:p>
      <w:pPr>
        <w:pStyle w:val="Heading2"/>
      </w:pPr>
      <w:r>
        <w:t>ПРИ ПРОВЕДЕНИИ ГОСУДАРСТВЕННОГО КОНТРОЛЯ КАЧЕСТВА И БЕЗОПАСНОСТИ МЕДИЦИНСКОЙ ДЕЯТЕЛЬНОСТИ НЕОБХОДИМО УЧИТЫВАТЬ, ЧТО ЛИЦАМ БЕЗ ГРАЖДАНСТВА ПЛАНОВАЯ МЕДИЦИНСКАЯ ПОМОЩЬ ПРЕДОСТАВЛЯЕТСЯ НА ________ ОСНОВЕ</w:t>
      </w:r>
    </w:p>
    <w:p>
      <w:r>
        <w:rPr>
          <w:b/>
        </w:rPr>
        <w:t xml:space="preserve">1: </w:t>
      </w:r>
      <w:r>
        <w:t>обязательной</w:t>
      </w:r>
    </w:p>
    <w:p>
      <w:r>
        <w:rPr>
          <w:b/>
        </w:rPr>
        <w:t xml:space="preserve">2: </w:t>
      </w:r>
      <w:r>
        <w:t>безвозмездной</w:t>
      </w:r>
    </w:p>
    <w:p>
      <w:r>
        <w:rPr>
          <w:b/>
        </w:rPr>
        <w:t xml:space="preserve">3: </w:t>
      </w:r>
      <w:r>
        <w:t>добровольной</w:t>
      </w:r>
    </w:p>
    <w:p>
      <w:r>
        <w:rPr>
          <w:b/>
        </w:rPr>
        <w:t xml:space="preserve">4: </w:t>
      </w:r>
      <w:r>
        <w:t>возмездной</w:t>
      </w:r>
    </w:p>
    <w:p>
      <w:r>
        <w:t xml:space="preserve">Правильный ответ: </w:t>
      </w:r>
      <w:r>
        <w:rPr>
          <w:b/>
        </w:rPr>
        <w:t>возмездной</w:t>
      </w:r>
    </w:p>
    <w:p>
      <w:pPr>
        <w:pStyle w:val="Heading2"/>
      </w:pPr>
      <w:r>
        <w:t>МЕДИЦИНСКАЯ ОРГАНИЗАЦИЯ ПРОВОДИТ ТЕХНИЧЕСКОЕ ОБСЛУЖИВАНИЕ МЕДИЦИНСКОГО ОБОРУДОВАНИЯ ПОСРЕДСТВОМ ЗАКЛЮЧЕНИЯ _______________ С ОРГАНИЗАЦИЯМИ, ИМЕЮЩИМИ ЛИЦЕНЗИЮ НА ТЕХНИЧЕСКОЕ ОБСЛУЖИВАНИЕ МЕДИЦИНСКОГО ОБОРУДОВАНИЯ</w:t>
      </w:r>
    </w:p>
    <w:p>
      <w:r>
        <w:rPr>
          <w:b/>
        </w:rPr>
        <w:t xml:space="preserve">1: </w:t>
      </w:r>
      <w:r>
        <w:t>договора</w:t>
      </w:r>
    </w:p>
    <w:p>
      <w:r>
        <w:rPr>
          <w:b/>
        </w:rPr>
        <w:t xml:space="preserve">2: </w:t>
      </w:r>
      <w:r>
        <w:t>подряда</w:t>
      </w:r>
    </w:p>
    <w:p>
      <w:r>
        <w:rPr>
          <w:b/>
        </w:rPr>
        <w:t xml:space="preserve">3: </w:t>
      </w:r>
      <w:r>
        <w:t>соглашения</w:t>
      </w:r>
    </w:p>
    <w:p>
      <w:r>
        <w:rPr>
          <w:b/>
        </w:rPr>
        <w:t xml:space="preserve">4: </w:t>
      </w:r>
      <w:r>
        <w:t>контракта</w:t>
      </w:r>
    </w:p>
    <w:p>
      <w:r>
        <w:t xml:space="preserve">Правильный ответ: </w:t>
      </w:r>
      <w:r>
        <w:rPr>
          <w:b/>
        </w:rPr>
        <w:t>договора</w:t>
      </w:r>
    </w:p>
    <w:p>
      <w:pPr>
        <w:pStyle w:val="Heading2"/>
      </w:pPr>
      <w:r>
        <w:t>ПОД ТАКТИКОЙ ПОВЕДЕНИЯ В КОНФЛИКТЕ ПОНИМАЮТ</w:t>
      </w:r>
    </w:p>
    <w:p>
      <w:r>
        <w:rPr>
          <w:b/>
        </w:rPr>
        <w:t xml:space="preserve">1: </w:t>
      </w:r>
      <w:r>
        <w:t>противоположно направленные действия участников конфликта</w:t>
      </w:r>
    </w:p>
    <w:p>
      <w:r>
        <w:rPr>
          <w:b/>
        </w:rPr>
        <w:t xml:space="preserve">2: </w:t>
      </w:r>
      <w:r>
        <w:t>ориентацию личности по отношению к конфликту</w:t>
      </w:r>
    </w:p>
    <w:p>
      <w:r>
        <w:rPr>
          <w:b/>
        </w:rPr>
        <w:t xml:space="preserve">3: </w:t>
      </w:r>
      <w:r>
        <w:t>установку на определенные формы поведения</w:t>
      </w:r>
    </w:p>
    <w:p>
      <w:r>
        <w:rPr>
          <w:b/>
        </w:rPr>
        <w:t xml:space="preserve">4: </w:t>
      </w:r>
      <w:r>
        <w:t>совокупность приемов воздействия на оппонента</w:t>
      </w:r>
    </w:p>
    <w:p>
      <w:r>
        <w:t xml:space="preserve">Правильный ответ: </w:t>
      </w:r>
      <w:r>
        <w:rPr>
          <w:b/>
        </w:rPr>
        <w:t>совокупность приемов воздействия на оппонента</w:t>
      </w:r>
    </w:p>
    <w:p>
      <w:pPr>
        <w:pStyle w:val="Heading2"/>
      </w:pPr>
      <w:r>
        <w:t>ПЕРВИЧНАЯ ДОВРАЧЕБНАЯ МЕДИКО-САНИТАРНАЯ ПОМОЩЬ ОКАЗЫВАЕТСЯ ФЕЛЬДШЕРАМИ, ДРУГИМИ МЕДИЦИНСКИМИ РАБОТНИКАМИ СО СРЕДНИМ МЕДИЦИНСКИМ ОБРАЗОВАНИЕМ И</w:t>
      </w:r>
    </w:p>
    <w:p>
      <w:r>
        <w:rPr>
          <w:b/>
        </w:rPr>
        <w:t xml:space="preserve">1: </w:t>
      </w:r>
      <w:r>
        <w:t>акушерками</w:t>
      </w:r>
    </w:p>
    <w:p>
      <w:r>
        <w:rPr>
          <w:b/>
        </w:rPr>
        <w:t xml:space="preserve">2: </w:t>
      </w:r>
      <w:r>
        <w:t>врачами-терапевтами</w:t>
      </w:r>
    </w:p>
    <w:p>
      <w:r>
        <w:rPr>
          <w:b/>
        </w:rPr>
        <w:t xml:space="preserve">3: </w:t>
      </w:r>
      <w:r>
        <w:t>врачами специалистами</w:t>
      </w:r>
    </w:p>
    <w:p>
      <w:r>
        <w:rPr>
          <w:b/>
        </w:rPr>
        <w:t xml:space="preserve">4: </w:t>
      </w:r>
      <w:r>
        <w:t>врачами-педиатрами</w:t>
      </w:r>
    </w:p>
    <w:p>
      <w:r>
        <w:t xml:space="preserve">Правильный ответ: </w:t>
      </w:r>
      <w:r>
        <w:rPr>
          <w:b/>
        </w:rPr>
        <w:t>акушерками</w:t>
      </w:r>
    </w:p>
    <w:p>
      <w:pPr>
        <w:pStyle w:val="Heading2"/>
      </w:pPr>
      <w:r>
        <w:t>РЕШЕНИЕ ОБ УСТАНОВЛЕНИИ ГРУППЫ ИНВАЛИДНОСТИ С ДЕТСТВА ПРИНИМАЕТ</w:t>
      </w:r>
    </w:p>
    <w:p>
      <w:r>
        <w:rPr>
          <w:b/>
        </w:rPr>
        <w:t xml:space="preserve">1: </w:t>
      </w:r>
      <w:r>
        <w:t>заведующий отделением</w:t>
      </w:r>
    </w:p>
    <w:p>
      <w:r>
        <w:rPr>
          <w:b/>
        </w:rPr>
        <w:t xml:space="preserve">2: </w:t>
      </w:r>
      <w:r>
        <w:t>медико-социальная экспертная комиссия</w:t>
      </w:r>
    </w:p>
    <w:p>
      <w:r>
        <w:rPr>
          <w:b/>
        </w:rPr>
        <w:t xml:space="preserve">3: </w:t>
      </w:r>
      <w:r>
        <w:t>участковый педиатр</w:t>
      </w:r>
    </w:p>
    <w:p>
      <w:r>
        <w:rPr>
          <w:b/>
        </w:rPr>
        <w:t xml:space="preserve">4: </w:t>
      </w:r>
      <w:r>
        <w:t>клинико-экспертная комиссия медицинской организации</w:t>
      </w:r>
    </w:p>
    <w:p>
      <w:r>
        <w:t xml:space="preserve">Правильный ответ: </w:t>
      </w:r>
      <w:r>
        <w:rPr>
          <w:b/>
        </w:rPr>
        <w:t>медико-социальная экспертная комиссия</w:t>
      </w:r>
    </w:p>
    <w:p>
      <w:pPr>
        <w:pStyle w:val="Heading2"/>
      </w:pPr>
      <w:r>
        <w:t>МЕДИЦИНСКОЕ ВМЕШАТЕЛЬСТВО, НЕОБХОДИМОЕ ПО ЭКСТРЕННЫМ ПОКАЗАНИЯМ ДЛЯ УСТРАНЕНИЯ УГРОЗЫ ЖИЗНИ ЧЕЛОВЕКА, ДОПУСКАЕТСЯ</w:t>
      </w:r>
    </w:p>
    <w:p>
      <w:r>
        <w:rPr>
          <w:b/>
        </w:rPr>
        <w:t xml:space="preserve">1: </w:t>
      </w:r>
      <w:r>
        <w:t>с устного согласия гражданина или его представителя</w:t>
      </w:r>
    </w:p>
    <w:p>
      <w:r>
        <w:rPr>
          <w:b/>
        </w:rPr>
        <w:t xml:space="preserve">2: </w:t>
      </w:r>
      <w:r>
        <w:t>без согласия гражданина</w:t>
      </w:r>
    </w:p>
    <w:p>
      <w:r>
        <w:rPr>
          <w:b/>
        </w:rPr>
        <w:t xml:space="preserve">3: </w:t>
      </w:r>
      <w:r>
        <w:t>с письменного согласия гражданина или его представителя</w:t>
      </w:r>
    </w:p>
    <w:p>
      <w:r>
        <w:rPr>
          <w:b/>
        </w:rPr>
        <w:t xml:space="preserve">4: </w:t>
      </w:r>
      <w:r>
        <w:t>по приказу главного врача</w:t>
      </w:r>
    </w:p>
    <w:p>
      <w:r>
        <w:t xml:space="preserve">Правильный ответ: </w:t>
      </w:r>
      <w:r>
        <w:rPr>
          <w:b/>
        </w:rPr>
        <w:t>без согласия гражданина</w:t>
      </w:r>
    </w:p>
    <w:p>
      <w:pPr>
        <w:pStyle w:val="Heading2"/>
      </w:pPr>
      <w:r>
        <w:t>ПРЕДОСТАВЛЕНИЕ БЮДЖЕТНЫХ ИНВЕСТИЦИЙ ГОСУДАРСТВЕННОМУ БЮДЖЕТНОМУ УЧРЕЖДЕНИЮ ЗДРАВООХРАНЕНИЯ ВЛЕЧЕТ СООТВЕТСТВУЮЩЕЕ УВЕЛИЧЕНИЕ</w:t>
      </w:r>
    </w:p>
    <w:p>
      <w:r>
        <w:rPr>
          <w:b/>
        </w:rPr>
        <w:t xml:space="preserve">1: </w:t>
      </w:r>
      <w:r>
        <w:t>государственного задания</w:t>
      </w:r>
    </w:p>
    <w:p>
      <w:r>
        <w:rPr>
          <w:b/>
        </w:rPr>
        <w:t xml:space="preserve">2: </w:t>
      </w:r>
      <w:r>
        <w:t>стоимости основных средств</w:t>
      </w:r>
    </w:p>
    <w:p>
      <w:r>
        <w:rPr>
          <w:b/>
        </w:rPr>
        <w:t xml:space="preserve">3: </w:t>
      </w:r>
      <w:r>
        <w:t>рейтинга учреждения</w:t>
      </w:r>
    </w:p>
    <w:p>
      <w:r>
        <w:rPr>
          <w:b/>
        </w:rPr>
        <w:t xml:space="preserve">4: </w:t>
      </w:r>
      <w:r>
        <w:t>штатной численности учреждения</w:t>
      </w:r>
    </w:p>
    <w:p>
      <w:r>
        <w:t xml:space="preserve">Правильный ответ: </w:t>
      </w:r>
      <w:r>
        <w:rPr>
          <w:b/>
        </w:rPr>
        <w:t>стоимости основных средств</w:t>
      </w:r>
    </w:p>
    <w:p>
      <w:pPr>
        <w:pStyle w:val="Heading2"/>
      </w:pPr>
      <w:r>
        <w:t>ПРАВА И ОБЯЗАННОСТИ ЧЕЛОВЕКА И ГРАЖДАНИНА, ОТДЕЛЬНЫХ ГРУПП НАСЕЛЕНИЯ В СФЕРЕ ОХРАНЫ ЗДОРОВЬЯ ОПРЕДЕЛЕНЫ В</w:t>
      </w:r>
    </w:p>
    <w:p>
      <w:r>
        <w:rPr>
          <w:b/>
        </w:rPr>
        <w:t xml:space="preserve">1: </w:t>
      </w:r>
      <w:r>
        <w:t>Налоговом кодексе Российской Федерации</w:t>
      </w:r>
    </w:p>
    <w:p>
      <w:r>
        <w:rPr>
          <w:b/>
        </w:rPr>
        <w:t xml:space="preserve">2: </w:t>
      </w:r>
      <w:r>
        <w:t>Гражданском кодексе Российской Федерации</w:t>
      </w:r>
    </w:p>
    <w:p>
      <w:r>
        <w:rPr>
          <w:b/>
        </w:rPr>
        <w:t xml:space="preserve">3: </w:t>
      </w:r>
      <w:r>
        <w:t>Федеральном законе от 21.11.2011 № 323 «Об основах охраны здоровья граждан в Российской Федерации»</w:t>
      </w:r>
    </w:p>
    <w:p>
      <w:r>
        <w:rPr>
          <w:b/>
        </w:rPr>
        <w:t xml:space="preserve">4: </w:t>
      </w:r>
      <w:r>
        <w:t>Трудовом кодексе Российской Федерации</w:t>
      </w:r>
    </w:p>
    <w:p>
      <w:r>
        <w:t xml:space="preserve">Правильный ответ: </w:t>
      </w:r>
      <w:r>
        <w:rPr>
          <w:b/>
        </w:rPr>
        <w:t>Федеральном законе от 21.11.2011 № 323 «Об основах охраны здоровья граждан в Российской Федерации»</w:t>
      </w:r>
    </w:p>
    <w:p>
      <w:pPr>
        <w:pStyle w:val="Heading2"/>
      </w:pPr>
      <w:r>
        <w:t>ВЫРАБАТЫВАТЬ И ПРОВОДИТЬ ПОЛИТИКУ ВЗАИМОДЕЙСТВИЯ С ВНЕШНЕЙ СРЕДОЙ ДОЛЖЕН ______ УРОВЕНЬ УПРАВЛЕНИЯ ОРГАНИЗАЦИЕЙ</w:t>
      </w:r>
    </w:p>
    <w:p>
      <w:r>
        <w:rPr>
          <w:b/>
        </w:rPr>
        <w:t xml:space="preserve">1: </w:t>
      </w:r>
      <w:r>
        <w:t>высший</w:t>
      </w:r>
    </w:p>
    <w:p>
      <w:r>
        <w:rPr>
          <w:b/>
        </w:rPr>
        <w:t xml:space="preserve">2: </w:t>
      </w:r>
      <w:r>
        <w:t>низший</w:t>
      </w:r>
    </w:p>
    <w:p>
      <w:r>
        <w:rPr>
          <w:b/>
        </w:rPr>
        <w:t xml:space="preserve">3: </w:t>
      </w:r>
      <w:r>
        <w:t>средний</w:t>
      </w:r>
    </w:p>
    <w:p>
      <w:r>
        <w:rPr>
          <w:b/>
        </w:rPr>
        <w:t xml:space="preserve">4: </w:t>
      </w:r>
      <w:r>
        <w:t>субъектовый</w:t>
      </w:r>
    </w:p>
    <w:p>
      <w:r>
        <w:t xml:space="preserve">Правильный ответ: </w:t>
      </w:r>
      <w:r>
        <w:rPr>
          <w:b/>
        </w:rPr>
        <w:t>высший</w:t>
      </w:r>
    </w:p>
    <w:p>
      <w:pPr>
        <w:pStyle w:val="Heading2"/>
      </w:pPr>
      <w:r>
        <w:t>ДОВЕРИТЕЛЬНЫЙ ИНТЕРВАЛ ИСПОЛЬЗУЕТСЯ ДЛЯ ТОГО, ЧТОБЫ</w:t>
      </w:r>
    </w:p>
    <w:p>
      <w:r>
        <w:rPr>
          <w:b/>
        </w:rPr>
        <w:t xml:space="preserve">1: </w:t>
      </w:r>
      <w:r>
        <w:t>отобразить размах случайной величины в генеральной совокупности</w:t>
      </w:r>
    </w:p>
    <w:p>
      <w:r>
        <w:rPr>
          <w:b/>
        </w:rPr>
        <w:t xml:space="preserve">2: </w:t>
      </w:r>
      <w:r>
        <w:t>разделить распределение на несколько равных частей</w:t>
      </w:r>
    </w:p>
    <w:p>
      <w:r>
        <w:rPr>
          <w:b/>
        </w:rPr>
        <w:t xml:space="preserve">3: </w:t>
      </w:r>
      <w:r>
        <w:t>дать вероятное значение верхней и нижней границ оцениваемой величины</w:t>
      </w:r>
    </w:p>
    <w:p>
      <w:r>
        <w:rPr>
          <w:b/>
        </w:rPr>
        <w:t xml:space="preserve">4: </w:t>
      </w:r>
      <w:r>
        <w:t>дать точное значение верхней и нижней границ оцениваемой неизвестной величины</w:t>
      </w:r>
    </w:p>
    <w:p>
      <w:r>
        <w:t xml:space="preserve">Правильный ответ: </w:t>
      </w:r>
      <w:r>
        <w:rPr>
          <w:b/>
        </w:rPr>
        <w:t>дать вероятное значение верхней и нижней границ оцениваемой величины</w:t>
      </w:r>
    </w:p>
    <w:p>
      <w:pPr>
        <w:pStyle w:val="Heading2"/>
      </w:pPr>
      <w:r>
        <w:t>МАССОЙ ТЕЛА РЕБЕНКА ПРИ РОЖДЕНИИ ЯВЛЯЕТСЯ РЕЗУЛЬТАТ ВЗВЕШИВАНИЯ НОВОРОЖДЕННОГО В ТЕЧЕНИЕ ПЕРВЫХ ________ МИНУТ ЖИЗНИ</w:t>
      </w:r>
    </w:p>
    <w:p>
      <w:r>
        <w:rPr>
          <w:b/>
        </w:rPr>
        <w:t xml:space="preserve">1: </w:t>
      </w:r>
      <w:r>
        <w:t>60</w:t>
      </w:r>
    </w:p>
    <w:p>
      <w:r>
        <w:rPr>
          <w:b/>
        </w:rPr>
        <w:t xml:space="preserve">2: </w:t>
      </w:r>
      <w:r>
        <w:t>240</w:t>
      </w:r>
    </w:p>
    <w:p>
      <w:r>
        <w:rPr>
          <w:b/>
        </w:rPr>
        <w:t xml:space="preserve">3: </w:t>
      </w:r>
      <w:r>
        <w:t>120</w:t>
      </w:r>
    </w:p>
    <w:p>
      <w:r>
        <w:rPr>
          <w:b/>
        </w:rPr>
        <w:t xml:space="preserve">4: </w:t>
      </w:r>
      <w:r>
        <w:t>300</w:t>
      </w:r>
    </w:p>
    <w:p>
      <w:r>
        <w:t xml:space="preserve">Правильный ответ: </w:t>
      </w:r>
      <w:r>
        <w:rPr>
          <w:b/>
        </w:rPr>
        <w:t>60</w:t>
      </w:r>
    </w:p>
    <w:p>
      <w:pPr>
        <w:pStyle w:val="Heading2"/>
      </w:pPr>
      <w:r>
        <w:t>ПРИ КОНТРОЛЕ МЕРОПРИЯТИЙ ПО ВЫЯВЛЕНИЮ ТУБЕРКУЛЕЗА НЕОБХОДИМО УЧИТЫВАТЬ, ЧТО ПРОФИЛАКТИЧЕСКИЕ МЕДИЦИНСКИЕ ОСМОТРЫ РАБОТНИКОВ РОДИЛЬНЫХ ДОМОВ (ОТДЕЛЕНИЙ, ПЕРИНАТАЛЬНЫХ ЦЕНТРОВ) В ЦЕЛЯХ ВЫЯВЛЕНИЯ ТУБЕРКУЛЕЗА ПРОВОДЯТ</w:t>
      </w:r>
    </w:p>
    <w:p>
      <w:r>
        <w:rPr>
          <w:b/>
        </w:rPr>
        <w:t xml:space="preserve">1: </w:t>
      </w:r>
      <w:r>
        <w:t>в индивидуальном порядке</w:t>
      </w:r>
    </w:p>
    <w:p>
      <w:r>
        <w:rPr>
          <w:b/>
        </w:rPr>
        <w:t xml:space="preserve">2: </w:t>
      </w:r>
      <w:r>
        <w:t>2 раза в год</w:t>
      </w:r>
    </w:p>
    <w:p>
      <w:r>
        <w:rPr>
          <w:b/>
        </w:rPr>
        <w:t xml:space="preserve">3: </w:t>
      </w:r>
      <w:r>
        <w:t>3 раз в год</w:t>
      </w:r>
    </w:p>
    <w:p>
      <w:r>
        <w:rPr>
          <w:b/>
        </w:rPr>
        <w:t xml:space="preserve">4: </w:t>
      </w:r>
      <w:r>
        <w:t>1 раз в 2 года</w:t>
      </w:r>
    </w:p>
    <w:p>
      <w:r>
        <w:t xml:space="preserve">Правильный ответ: </w:t>
      </w:r>
      <w:r>
        <w:rPr>
          <w:b/>
        </w:rPr>
        <w:t>2 раза в год</w:t>
      </w:r>
    </w:p>
    <w:p>
      <w:pPr>
        <w:pStyle w:val="Heading2"/>
      </w:pPr>
      <w:r>
        <w:t>РУКОВОДИТЕЛЬ МЕСТНОЙ АДМИНИСТРАЦИИ МУНИЦИПАЛЬНОГО ОБРАЗОВАНИЯ УТВЕРЖДАЕТ СМЕТУ ________ УЧРЕЖДЕНИЮ ЗДРАВООХРАНЕНИЯ</w:t>
      </w:r>
    </w:p>
    <w:p>
      <w:r>
        <w:rPr>
          <w:b/>
        </w:rPr>
        <w:t xml:space="preserve">1: </w:t>
      </w:r>
      <w:r>
        <w:t>бюджетному</w:t>
      </w:r>
    </w:p>
    <w:p>
      <w:r>
        <w:rPr>
          <w:b/>
        </w:rPr>
        <w:t xml:space="preserve">2: </w:t>
      </w:r>
      <w:r>
        <w:t>казенному</w:t>
      </w:r>
    </w:p>
    <w:p>
      <w:r>
        <w:rPr>
          <w:b/>
        </w:rPr>
        <w:t xml:space="preserve">3: </w:t>
      </w:r>
      <w:r>
        <w:t>автономному</w:t>
      </w:r>
    </w:p>
    <w:p>
      <w:r>
        <w:rPr>
          <w:b/>
        </w:rPr>
        <w:t xml:space="preserve">4: </w:t>
      </w:r>
      <w:r>
        <w:t>частному</w:t>
      </w:r>
    </w:p>
    <w:p>
      <w:r>
        <w:t xml:space="preserve">Правильный ответ: </w:t>
      </w:r>
      <w:r>
        <w:rPr>
          <w:b/>
        </w:rPr>
        <w:t>казенному</w:t>
      </w:r>
    </w:p>
    <w:p>
      <w:pPr>
        <w:pStyle w:val="Heading2"/>
      </w:pPr>
      <w:r>
        <w:t>ЕСЛИ ЧЕЛОВЕК СТАЛ СВИДЕТЕЛЕМ ПРОИСШЕСТВИЯ С НАЛИЧИЕМ ПОСТРАДАВШИХ И ГОТОВ ОКАЗАТЬ ПЕРВУЮ ПОМОЩЬ, ПЕРВОЕ, ЧТО НЕОБХОДИМО СДЕЛАТЬ, ЭТО</w:t>
      </w:r>
    </w:p>
    <w:p>
      <w:r>
        <w:rPr>
          <w:b/>
        </w:rPr>
        <w:t xml:space="preserve">1: </w:t>
      </w:r>
      <w:r>
        <w:t>осмотреть место происшествия на наличие возможных опасностей для него и пострадавшего</w:t>
      </w:r>
    </w:p>
    <w:p>
      <w:r>
        <w:rPr>
          <w:b/>
        </w:rPr>
        <w:t xml:space="preserve">2: </w:t>
      </w:r>
      <w:r>
        <w:t>позвать помощника</w:t>
      </w:r>
    </w:p>
    <w:p>
      <w:r>
        <w:rPr>
          <w:b/>
        </w:rPr>
        <w:t xml:space="preserve">3: </w:t>
      </w:r>
      <w:r>
        <w:t>вызвать экстренные службы</w:t>
      </w:r>
    </w:p>
    <w:p>
      <w:r>
        <w:rPr>
          <w:b/>
        </w:rPr>
        <w:t xml:space="preserve">4: </w:t>
      </w:r>
      <w:r>
        <w:t>осмотреть пострадавшего на наличие опасных для жизни состояний</w:t>
      </w:r>
    </w:p>
    <w:p>
      <w:r>
        <w:t xml:space="preserve">Правильный ответ: </w:t>
      </w:r>
      <w:r>
        <w:rPr>
          <w:b/>
        </w:rPr>
        <w:t>осмотреть место происшествия на наличие возможных опасностей для него и пострадавшего</w:t>
      </w:r>
    </w:p>
    <w:p>
      <w:pPr>
        <w:pStyle w:val="Heading2"/>
      </w:pPr>
      <w:r>
        <w:t>В ИНФОРМАЦИОННЫХ МАТЕРИАЛАХ ДЛЯ НАСЕЛЕНИЯ ПО ВОПРОСАМ ИНВАЛИДНОСТИ УКАЗЫВАЮТ, ЧТО ОДНИМ ИЗ НАПРАВЛЕНИЙ РЕАБИЛИТАЦИИ ИНВАЛИДА ЯВЛЯЕТСЯ</w:t>
      </w:r>
    </w:p>
    <w:p>
      <w:r>
        <w:rPr>
          <w:b/>
        </w:rPr>
        <w:t xml:space="preserve">1: </w:t>
      </w:r>
      <w:r>
        <w:t>правовое</w:t>
      </w:r>
    </w:p>
    <w:p>
      <w:r>
        <w:rPr>
          <w:b/>
        </w:rPr>
        <w:t xml:space="preserve">2: </w:t>
      </w:r>
      <w:r>
        <w:t>экономическое</w:t>
      </w:r>
    </w:p>
    <w:p>
      <w:r>
        <w:rPr>
          <w:b/>
        </w:rPr>
        <w:t xml:space="preserve">3: </w:t>
      </w:r>
      <w:r>
        <w:t>физиологическое</w:t>
      </w:r>
    </w:p>
    <w:p>
      <w:r>
        <w:rPr>
          <w:b/>
        </w:rPr>
        <w:t xml:space="preserve">4: </w:t>
      </w:r>
      <w:r>
        <w:t>социальное</w:t>
      </w:r>
    </w:p>
    <w:p>
      <w:r>
        <w:t xml:space="preserve">Правильный ответ: </w:t>
      </w:r>
      <w:r>
        <w:rPr>
          <w:b/>
        </w:rPr>
        <w:t>социальное</w:t>
      </w:r>
    </w:p>
    <w:p>
      <w:pPr>
        <w:pStyle w:val="Heading2"/>
      </w:pPr>
      <w:r>
        <w:t>ИННОВАЦИИ ЯВЛЯЮТСЯ РЕЗУЛЬТАТОМ</w:t>
      </w:r>
    </w:p>
    <w:p>
      <w:r>
        <w:rPr>
          <w:b/>
        </w:rPr>
        <w:t xml:space="preserve">1: </w:t>
      </w:r>
      <w:r>
        <w:t>научного поиска</w:t>
      </w:r>
    </w:p>
    <w:p>
      <w:r>
        <w:rPr>
          <w:b/>
        </w:rPr>
        <w:t xml:space="preserve">2: </w:t>
      </w:r>
      <w:r>
        <w:t>непроизвольно полученным при развитии учреждения</w:t>
      </w:r>
    </w:p>
    <w:p>
      <w:r>
        <w:rPr>
          <w:b/>
        </w:rPr>
        <w:t xml:space="preserve">3: </w:t>
      </w:r>
      <w:r>
        <w:t>социально-политических изменений</w:t>
      </w:r>
    </w:p>
    <w:p>
      <w:r>
        <w:rPr>
          <w:b/>
        </w:rPr>
        <w:t xml:space="preserve">4: </w:t>
      </w:r>
      <w:r>
        <w:t>выполнения заказа администрации</w:t>
      </w:r>
    </w:p>
    <w:p>
      <w:r>
        <w:t xml:space="preserve">Правильный ответ: </w:t>
      </w:r>
      <w:r>
        <w:rPr>
          <w:b/>
        </w:rPr>
        <w:t>научного поиска</w:t>
      </w:r>
    </w:p>
    <w:p>
      <w:pPr>
        <w:pStyle w:val="Heading2"/>
      </w:pPr>
      <w:r>
        <w:t>ПРОДОЛЖИТЕЛЬНОСТЬ РАБОЧЕГО ДНЯ ИЛИ СМЕНЫ, НЕПОСРЕДСТВЕННО ПРЕДШЕСТВУЮЩИХ НЕРАБОЧЕМУ ПРАЗДНИЧНОМУ ДНЮ, УМЕНЬШАЕТСЯ НА (В ЧАСАХ)</w:t>
      </w:r>
    </w:p>
    <w:p>
      <w:r>
        <w:rPr>
          <w:b/>
        </w:rPr>
        <w:t xml:space="preserve">1: </w:t>
      </w:r>
      <w:r>
        <w:t>1,5</w:t>
      </w:r>
    </w:p>
    <w:p>
      <w:r>
        <w:rPr>
          <w:b/>
        </w:rPr>
        <w:t xml:space="preserve">2: </w:t>
      </w:r>
      <w:r>
        <w:t>2</w:t>
      </w:r>
    </w:p>
    <w:p>
      <w:r>
        <w:rPr>
          <w:b/>
        </w:rPr>
        <w:t xml:space="preserve">3: </w:t>
      </w:r>
      <w:r>
        <w:t>0,5</w:t>
      </w:r>
    </w:p>
    <w:p>
      <w:r>
        <w:rPr>
          <w:b/>
        </w:rPr>
        <w:t xml:space="preserve">4: </w:t>
      </w:r>
      <w:r>
        <w:t>1</w:t>
      </w:r>
    </w:p>
    <w:p>
      <w:r>
        <w:t xml:space="preserve">Правильный ответ: </w:t>
      </w:r>
      <w:r>
        <w:rPr>
          <w:b/>
        </w:rPr>
        <w:t>1</w:t>
      </w:r>
    </w:p>
    <w:p>
      <w:pPr>
        <w:pStyle w:val="Heading2"/>
      </w:pPr>
      <w:r>
        <w:t>ПРИ ПРОВЕДЕНИИ ВНУТРЕННЕГО КОНТРОЛЯ КАЧЕСТВА ДИСПАНСЕРНОГО НАБЛЮДЕНИЯ НЕОБХОДИМО УЧИТЫВАТЬ, ЧТО НАБЛЮДЕНИЕ ГРАЖДАН С УСТАНОВЛЕННОЙ ТРЕТЬЕЙ Б (IIIБ) ГРУППОЙ ЗДОРОВЬЯ ПРОВОДИТ ВРАЧ</w:t>
      </w:r>
    </w:p>
    <w:p>
      <w:r>
        <w:rPr>
          <w:b/>
        </w:rPr>
        <w:t xml:space="preserve">1: </w:t>
      </w:r>
      <w:r>
        <w:t>врач отделения медицинской профилактики</w:t>
      </w:r>
    </w:p>
    <w:p>
      <w:r>
        <w:rPr>
          <w:b/>
        </w:rPr>
        <w:t xml:space="preserve">2: </w:t>
      </w:r>
      <w:r>
        <w:t>врач центра здоровья</w:t>
      </w:r>
    </w:p>
    <w:p>
      <w:r>
        <w:rPr>
          <w:b/>
        </w:rPr>
        <w:t xml:space="preserve">3: </w:t>
      </w:r>
      <w:r>
        <w:t>врач-терапевт участковый, врач-специалист поликлиники</w:t>
      </w:r>
    </w:p>
    <w:p>
      <w:r>
        <w:rPr>
          <w:b/>
        </w:rPr>
        <w:t xml:space="preserve">4: </w:t>
      </w:r>
      <w:r>
        <w:t>врач санаторно-курортного учреждения</w:t>
      </w:r>
    </w:p>
    <w:p>
      <w:r>
        <w:t xml:space="preserve">Правильный ответ: </w:t>
      </w:r>
      <w:r>
        <w:rPr>
          <w:b/>
        </w:rPr>
        <w:t>врач-терапевт участковый, врач-специалист поликлиники</w:t>
      </w:r>
    </w:p>
    <w:p>
      <w:pPr>
        <w:pStyle w:val="Heading2"/>
      </w:pPr>
      <w:r>
        <w:t>ПРАВО ГРАЖДАН НА ОХРАНУ ЗДОРОВЬЯ И МЕДИЦИНСКУЮ ПОМОЩЬ ЗАКРЕПЛЕНО В______СТАТЬЕ КОНСТИТУЦИИ РОССИЙСКОЙ ФЕДЕРАЦИИ</w:t>
      </w:r>
    </w:p>
    <w:p>
      <w:r>
        <w:rPr>
          <w:b/>
        </w:rPr>
        <w:t xml:space="preserve">1: </w:t>
      </w:r>
      <w:r>
        <w:t>41</w:t>
      </w:r>
    </w:p>
    <w:p>
      <w:r>
        <w:rPr>
          <w:b/>
        </w:rPr>
        <w:t xml:space="preserve">2: </w:t>
      </w:r>
      <w:r>
        <w:t>65</w:t>
      </w:r>
    </w:p>
    <w:p>
      <w:r>
        <w:rPr>
          <w:b/>
        </w:rPr>
        <w:t xml:space="preserve">3: </w:t>
      </w:r>
      <w:r>
        <w:t>39</w:t>
      </w:r>
    </w:p>
    <w:p>
      <w:r>
        <w:rPr>
          <w:b/>
        </w:rPr>
        <w:t xml:space="preserve">4: </w:t>
      </w:r>
      <w:r>
        <w:t>7</w:t>
      </w:r>
    </w:p>
    <w:p>
      <w:r>
        <w:t xml:space="preserve">Правильный ответ: </w:t>
      </w:r>
      <w:r>
        <w:rPr>
          <w:b/>
        </w:rPr>
        <w:t>41</w:t>
      </w:r>
    </w:p>
    <w:p>
      <w:pPr>
        <w:pStyle w:val="Heading2"/>
      </w:pPr>
      <w:r>
        <w:t>ПОКАЗАТЕЛЬ «УРОВЕНЬ ЗАБОЛЕВАЕМОСТИ БЕРЕМЕННЫХ ЖЕНЩИН» РАССЧИТЫВАЕТСЯ НА _____ БЕРЕМЕННЫХ</w:t>
      </w:r>
    </w:p>
    <w:p>
      <w:r>
        <w:rPr>
          <w:b/>
        </w:rPr>
        <w:t xml:space="preserve">1: </w:t>
      </w:r>
      <w:r>
        <w:t>1000</w:t>
      </w:r>
    </w:p>
    <w:p>
      <w:r>
        <w:rPr>
          <w:b/>
        </w:rPr>
        <w:t xml:space="preserve">2: </w:t>
      </w:r>
      <w:r>
        <w:t>100 000</w:t>
      </w:r>
    </w:p>
    <w:p>
      <w:r>
        <w:rPr>
          <w:b/>
        </w:rPr>
        <w:t xml:space="preserve">3: </w:t>
      </w:r>
      <w:r>
        <w:t>10 000</w:t>
      </w:r>
    </w:p>
    <w:p>
      <w:r>
        <w:rPr>
          <w:b/>
        </w:rPr>
        <w:t xml:space="preserve">4: </w:t>
      </w:r>
      <w:r>
        <w:t>100</w:t>
      </w:r>
    </w:p>
    <w:p>
      <w:r>
        <w:t xml:space="preserve">Правильный ответ: </w:t>
      </w:r>
      <w:r>
        <w:rPr>
          <w:b/>
        </w:rPr>
        <w:t>1000</w:t>
      </w:r>
    </w:p>
    <w:p>
      <w:pPr>
        <w:pStyle w:val="Heading2"/>
      </w:pPr>
      <w:r>
        <w:t>ЗАВЕРШАЮЩИМ ЭТАПОМ ПЛАНИРОВАНИЯ ДЕЯТЕЛЬНОСТИ МЕДИЦИНСКОЙ ОРГАНИЗАЦИИ ЯВЛЯЕТСЯ _________ ПЛАНИРОВАНИЕ</w:t>
      </w:r>
    </w:p>
    <w:p>
      <w:r>
        <w:rPr>
          <w:b/>
        </w:rPr>
        <w:t xml:space="preserve">1: </w:t>
      </w:r>
      <w:r>
        <w:t>тактическое</w:t>
      </w:r>
    </w:p>
    <w:p>
      <w:r>
        <w:rPr>
          <w:b/>
        </w:rPr>
        <w:t xml:space="preserve">2: </w:t>
      </w:r>
      <w:r>
        <w:t>индикативное</w:t>
      </w:r>
    </w:p>
    <w:p>
      <w:r>
        <w:rPr>
          <w:b/>
        </w:rPr>
        <w:t xml:space="preserve">3: </w:t>
      </w:r>
      <w:r>
        <w:t>оперативное</w:t>
      </w:r>
    </w:p>
    <w:p>
      <w:r>
        <w:rPr>
          <w:b/>
        </w:rPr>
        <w:t xml:space="preserve">4: </w:t>
      </w:r>
      <w:r>
        <w:t>стратегическое</w:t>
      </w:r>
    </w:p>
    <w:p>
      <w:r>
        <w:t xml:space="preserve">Правильный ответ: </w:t>
      </w:r>
      <w:r>
        <w:rPr>
          <w:b/>
        </w:rPr>
        <w:t>оперативное</w:t>
      </w:r>
    </w:p>
    <w:p>
      <w:pPr>
        <w:pStyle w:val="Heading2"/>
      </w:pPr>
      <w:r>
        <w:t>В СЛУЧАЕ РЕГИСТРАЦИИ БРАКА РАБОТОДАТЕЛЬ ОБЯЗАН ПРЕДОСТАВИТЬ РАБОТНИКУ ОТПУСК БЕЗ СОХРАНЕНИЯ ЗАРАБОТНОЙ ПЛАТЫ НА СРОК ДО ___ КАЛЕНДАРНЫХ ДНЕЙ</w:t>
      </w:r>
    </w:p>
    <w:p>
      <w:r>
        <w:rPr>
          <w:b/>
        </w:rPr>
        <w:t xml:space="preserve">1: </w:t>
      </w:r>
      <w:r>
        <w:t>5</w:t>
      </w:r>
    </w:p>
    <w:p>
      <w:r>
        <w:rPr>
          <w:b/>
        </w:rPr>
        <w:t xml:space="preserve">2: </w:t>
      </w:r>
      <w:r>
        <w:t>7</w:t>
      </w:r>
    </w:p>
    <w:p>
      <w:r>
        <w:rPr>
          <w:b/>
        </w:rPr>
        <w:t xml:space="preserve">3: </w:t>
      </w:r>
      <w:r>
        <w:t>10</w:t>
      </w:r>
    </w:p>
    <w:p>
      <w:r>
        <w:rPr>
          <w:b/>
        </w:rPr>
        <w:t xml:space="preserve">4: </w:t>
      </w:r>
      <w:r>
        <w:t>6</w:t>
      </w:r>
    </w:p>
    <w:p>
      <w:r>
        <w:t xml:space="preserve">Правильный ответ: </w:t>
      </w:r>
      <w:r>
        <w:rPr>
          <w:b/>
        </w:rPr>
        <w:t>5</w:t>
      </w:r>
    </w:p>
    <w:p>
      <w:pPr>
        <w:pStyle w:val="Heading2"/>
      </w:pPr>
      <w:r>
        <w:t>ПРИ КОНТРОЛЕ МЕРОПРИЯТИЙ ПО ВЫЯВЛЕНИЮ ТУБЕРКУЛЕЗА НЕОБХОДИМО УЧИТЫВАТЬ, ЧТО ПРОФИЛАКТИЧЕСКИЕ МЕДИЦИНСКИЕ ОСМОТРЫ РАБОТНИКОВ САНАТОРНО-КУРОРТНЫХ МЕДИЦИНСКИХ ОРГАНИЗАЦИЙ ДЛЯ ДЕТЕЙ В ЦЕЛЯХ ВЫЯВЛЕНИЯ ТУБЕРКУЛЕЗА ПРОВОДЯТ</w:t>
      </w:r>
    </w:p>
    <w:p>
      <w:r>
        <w:rPr>
          <w:b/>
        </w:rPr>
        <w:t xml:space="preserve">1: </w:t>
      </w:r>
      <w:r>
        <w:t>2 раза в год</w:t>
      </w:r>
    </w:p>
    <w:p>
      <w:r>
        <w:rPr>
          <w:b/>
        </w:rPr>
        <w:t xml:space="preserve">2: </w:t>
      </w:r>
      <w:r>
        <w:t>1 раз в год</w:t>
      </w:r>
    </w:p>
    <w:p>
      <w:r>
        <w:rPr>
          <w:b/>
        </w:rPr>
        <w:t xml:space="preserve">3: </w:t>
      </w:r>
      <w:r>
        <w:t>в индивидуальном порядке</w:t>
      </w:r>
    </w:p>
    <w:p>
      <w:r>
        <w:rPr>
          <w:b/>
        </w:rPr>
        <w:t xml:space="preserve">4: </w:t>
      </w:r>
      <w:r>
        <w:t>1 раз в 2 года</w:t>
      </w:r>
    </w:p>
    <w:p>
      <w:r>
        <w:t xml:space="preserve">Правильный ответ: </w:t>
      </w:r>
      <w:r>
        <w:rPr>
          <w:b/>
        </w:rPr>
        <w:t>1 раз в год</w:t>
      </w:r>
    </w:p>
    <w:p>
      <w:pPr>
        <w:pStyle w:val="Heading2"/>
      </w:pPr>
      <w:r>
        <w:t>КАЖДЫЙ ГРАЖДАНИН ИМЕЕТ ПРАВО ВЫБОРА ВРАЧА ПЕДИАТРА В ВЫБРАННОЙ МЕДИЦИНСКОЙ ОРГАНИЗАЦИИ ___ В ГОД</w:t>
      </w:r>
    </w:p>
    <w:p>
      <w:r>
        <w:rPr>
          <w:b/>
        </w:rPr>
        <w:t xml:space="preserve">1: </w:t>
      </w:r>
      <w:r>
        <w:t>3 раза</w:t>
      </w:r>
    </w:p>
    <w:p>
      <w:r>
        <w:rPr>
          <w:b/>
        </w:rPr>
        <w:t xml:space="preserve">2: </w:t>
      </w:r>
      <w:r>
        <w:t>1 раз</w:t>
      </w:r>
    </w:p>
    <w:p>
      <w:r>
        <w:rPr>
          <w:b/>
        </w:rPr>
        <w:t xml:space="preserve">3: </w:t>
      </w:r>
      <w:r>
        <w:t>4 раза</w:t>
      </w:r>
    </w:p>
    <w:p>
      <w:r>
        <w:rPr>
          <w:b/>
        </w:rPr>
        <w:t xml:space="preserve">4: </w:t>
      </w:r>
      <w:r>
        <w:t>2 раза</w:t>
      </w:r>
    </w:p>
    <w:p>
      <w:r>
        <w:t xml:space="preserve">Правильный ответ: </w:t>
      </w:r>
      <w:r>
        <w:rPr>
          <w:b/>
        </w:rPr>
        <w:t>1 раз</w:t>
      </w:r>
    </w:p>
    <w:p>
      <w:pPr>
        <w:pStyle w:val="Heading2"/>
      </w:pPr>
      <w:r>
        <w:t>АДМИНИСТРАЦИЯ МЕДИЦИНСКОЙ ОРГАНИЗАЦИИ ОБЕСПЕЧИВАЕТ ПРОВЕДЕНИЕ КОНТРОЛЯ ЗА ЗАГРЯЗНЕННОСТЬЮ ХИМИЧЕСКИМИ ВЕЩЕСТВАМИ ВОЗДУШНОЙ СРЕДЫ 1 РАЗ В (В ГОДАХ)</w:t>
      </w:r>
    </w:p>
    <w:p>
      <w:r>
        <w:rPr>
          <w:b/>
        </w:rPr>
        <w:t xml:space="preserve">1: </w:t>
      </w:r>
      <w:r>
        <w:t>4</w:t>
      </w:r>
    </w:p>
    <w:p>
      <w:r>
        <w:rPr>
          <w:b/>
        </w:rPr>
        <w:t xml:space="preserve">2: </w:t>
      </w:r>
      <w:r>
        <w:t>1</w:t>
      </w:r>
    </w:p>
    <w:p>
      <w:r>
        <w:rPr>
          <w:b/>
        </w:rPr>
        <w:t xml:space="preserve">3: </w:t>
      </w:r>
      <w:r>
        <w:t>2</w:t>
      </w:r>
    </w:p>
    <w:p>
      <w:r>
        <w:rPr>
          <w:b/>
        </w:rPr>
        <w:t xml:space="preserve">4: </w:t>
      </w:r>
      <w:r>
        <w:t>3</w:t>
      </w:r>
    </w:p>
    <w:p>
      <w:r>
        <w:t xml:space="preserve">Правильный ответ: </w:t>
      </w:r>
      <w:r>
        <w:rPr>
          <w:b/>
        </w:rPr>
        <w:t>1</w:t>
      </w:r>
    </w:p>
    <w:p>
      <w:pPr>
        <w:pStyle w:val="Heading2"/>
      </w:pPr>
      <w:r>
        <w:t>ПОД ЗАРАБОТНОЙ ПЛАТОЙ ПОНИМАЮТ</w:t>
      </w:r>
    </w:p>
    <w:p>
      <w:r>
        <w:rPr>
          <w:b/>
        </w:rPr>
        <w:t xml:space="preserve">1: </w:t>
      </w:r>
      <w:r>
        <w:t>вознаграждение за труд в зависимости от квалификации работника, сложности, количества, качества и условий выполняемой работы</w:t>
      </w:r>
    </w:p>
    <w:p>
      <w:r>
        <w:rPr>
          <w:b/>
        </w:rPr>
        <w:t xml:space="preserve">2: </w:t>
      </w:r>
      <w:r>
        <w:t>компенсацию работнику затраченного труда на выполнение определённой работы в интересах работодателя</w:t>
      </w:r>
    </w:p>
    <w:p>
      <w:r>
        <w:rPr>
          <w:b/>
        </w:rPr>
        <w:t xml:space="preserve">3: </w:t>
      </w:r>
      <w:r>
        <w:t>денежное возмещение работодателем затраченного работником труда без оценки его качества</w:t>
      </w:r>
    </w:p>
    <w:p>
      <w:r>
        <w:rPr>
          <w:b/>
        </w:rPr>
        <w:t xml:space="preserve">4: </w:t>
      </w:r>
      <w:r>
        <w:t>систему отношений, связанных с обеспечением установления и осуществления работодателем выплат работникам за их труд</w:t>
      </w:r>
    </w:p>
    <w:p>
      <w:r>
        <w:t xml:space="preserve">Правильный ответ: </w:t>
      </w:r>
      <w:r>
        <w:rPr>
          <w:b/>
        </w:rPr>
        <w:t>вознаграждение за труд в зависимости от квалификации работника, сложности, количества, качества и условий выполняемой работы</w:t>
      </w:r>
    </w:p>
    <w:p>
      <w:pPr>
        <w:pStyle w:val="Heading2"/>
      </w:pPr>
      <w:r>
        <w:t>ПРИ ВЫБОРЕ ВРАЧА И МЕДИЦИНСКОЙ ОРГАНИЗАЦИИ ГРАЖДАНЕ ПОДПИСЫВАЮТ ИНФОРМИРОВАННОЕ ДОБРОВОЛЬНОЕ СОГЛАСИЕ</w:t>
      </w:r>
    </w:p>
    <w:p>
      <w:r>
        <w:rPr>
          <w:b/>
        </w:rPr>
        <w:t xml:space="preserve">1: </w:t>
      </w:r>
      <w:r>
        <w:t>на перечень определенных видов хирургических медицинских вмешательств, устанавливаемый руководителем данной медицинской организации и ее Уставом</w:t>
      </w:r>
    </w:p>
    <w:p>
      <w:r>
        <w:rPr>
          <w:b/>
        </w:rPr>
        <w:t xml:space="preserve">2: </w:t>
      </w:r>
      <w:r>
        <w:t>на те виды медицинской помощи, которые оказываются в данной медицинской организации в соответствии с лицензией</w:t>
      </w:r>
    </w:p>
    <w:p>
      <w:r>
        <w:rPr>
          <w:b/>
        </w:rPr>
        <w:t xml:space="preserve">3: </w:t>
      </w:r>
      <w:r>
        <w:t>на перечень определенных видов медицинских вмешательств, устанавливаемый уполномоченным федеральным органом исполнительной власти, для получения первичной медико-санитарной помощи</w:t>
      </w:r>
    </w:p>
    <w:p>
      <w:r>
        <w:rPr>
          <w:b/>
        </w:rPr>
        <w:t xml:space="preserve">4: </w:t>
      </w:r>
      <w:r>
        <w:t>исключительно на инвазивные лечебные виды медицинских вмешательств, выполняемых в данной медицинской организации в соответствии с Уставом</w:t>
      </w:r>
    </w:p>
    <w:p>
      <w:r>
        <w:t xml:space="preserve">Правильный ответ: </w:t>
      </w:r>
      <w:r>
        <w:rPr>
          <w:b/>
        </w:rPr>
        <w:t>на перечень определенных видов медицинских вмешательств, устанавливаемый уполномоченным федеральным органом исполнительной власти, для получения первичной медико-санитарной помощи</w:t>
      </w:r>
    </w:p>
    <w:p>
      <w:pPr>
        <w:pStyle w:val="Heading2"/>
      </w:pPr>
      <w:r>
        <w:t>ОТЧЕТНАЯ ФОРМА № 030-Д/С/О-13 «ОБ ИТОГАХ ПРОВЕДЕНИЯ ДИСПАНСЕРИЗАЦИИ ДЕТЕЙ-СИРОТ ИЛИ ДЕТЕЙ, НАХОДЯЩИХСЯ В ТРУДНОЙ ЖИЗНЕННОЙ СИТУАЦИИ» ЗАПОЛНЯЕТСЯ МЕДИЦИНСКОЙ ОРГАНИЗАЦИЕЙ В ТЕЧЕНИЕ ____________ РАБОЧИХ ДНЕЙ ПОСЛЕ ЗАВЕРШЕНИЯ КАЛЕНДАРНОГО ГОДА</w:t>
      </w:r>
    </w:p>
    <w:p>
      <w:r>
        <w:rPr>
          <w:b/>
        </w:rPr>
        <w:t xml:space="preserve">1: </w:t>
      </w:r>
      <w:r>
        <w:t>15</w:t>
      </w:r>
    </w:p>
    <w:p>
      <w:r>
        <w:rPr>
          <w:b/>
        </w:rPr>
        <w:t xml:space="preserve">2: </w:t>
      </w:r>
      <w:r>
        <w:t>24</w:t>
      </w:r>
    </w:p>
    <w:p>
      <w:r>
        <w:rPr>
          <w:b/>
        </w:rPr>
        <w:t xml:space="preserve">3: </w:t>
      </w:r>
      <w:r>
        <w:t>32</w:t>
      </w:r>
    </w:p>
    <w:p>
      <w:r>
        <w:rPr>
          <w:b/>
        </w:rPr>
        <w:t xml:space="preserve">4: </w:t>
      </w:r>
      <w:r>
        <w:t>43</w:t>
      </w:r>
    </w:p>
    <w:p>
      <w:r>
        <w:t xml:space="preserve">Правильный ответ: </w:t>
      </w:r>
      <w:r>
        <w:rPr>
          <w:b/>
        </w:rPr>
        <w:t>15</w:t>
      </w:r>
    </w:p>
    <w:p>
      <w:pPr>
        <w:pStyle w:val="Heading2"/>
      </w:pPr>
      <w:r>
        <w:t>УЧЕТНОЙ ФОРМОЙ ПРИ РЕГИСТРАЦИИ СМЕРТИ ЯВЛЯЕТСЯ</w:t>
      </w:r>
    </w:p>
    <w:p>
      <w:r>
        <w:rPr>
          <w:b/>
        </w:rPr>
        <w:t xml:space="preserve">1: </w:t>
      </w:r>
      <w:r>
        <w:t>№157/у-96</w:t>
      </w:r>
    </w:p>
    <w:p>
      <w:r>
        <w:rPr>
          <w:b/>
        </w:rPr>
        <w:t xml:space="preserve">2: </w:t>
      </w:r>
      <w:r>
        <w:t>№003/у</w:t>
      </w:r>
    </w:p>
    <w:p>
      <w:r>
        <w:rPr>
          <w:b/>
        </w:rPr>
        <w:t xml:space="preserve">3: </w:t>
      </w:r>
      <w:r>
        <w:t>№106/у-08</w:t>
      </w:r>
    </w:p>
    <w:p>
      <w:r>
        <w:rPr>
          <w:b/>
        </w:rPr>
        <w:t xml:space="preserve">4: </w:t>
      </w:r>
      <w:r>
        <w:t>№025/у</w:t>
      </w:r>
    </w:p>
    <w:p>
      <w:r>
        <w:t xml:space="preserve">Правильный ответ: </w:t>
      </w:r>
      <w:r>
        <w:rPr>
          <w:b/>
        </w:rPr>
        <w:t>№106/у-08</w:t>
      </w:r>
    </w:p>
    <w:p>
      <w:pPr>
        <w:pStyle w:val="Heading2"/>
      </w:pPr>
      <w:r>
        <w:t>ПОД ОБЩЕЙ ИНВАЛИДНОСТЬЮ ПОНИМАЮТ СУММУ ЛИЦ, ПЕРВИЧНО И ПОВТОРНО ПРИЗНАННЫХ ИНВАЛИДАМИ В ОТЧЁТНОМ ГОДУ, В РАСЧЕТЕ НА 10 ТЫСЯЧ ЧИСЛЕННОСТИ НАСЕЛЕНИЯ</w:t>
      </w:r>
    </w:p>
    <w:p>
      <w:r>
        <w:rPr>
          <w:b/>
        </w:rPr>
        <w:t xml:space="preserve">1: </w:t>
      </w:r>
      <w:r>
        <w:t>среднегодового</w:t>
      </w:r>
    </w:p>
    <w:p>
      <w:r>
        <w:rPr>
          <w:b/>
        </w:rPr>
        <w:t xml:space="preserve">2: </w:t>
      </w:r>
      <w:r>
        <w:t>на начало года</w:t>
      </w:r>
    </w:p>
    <w:p>
      <w:r>
        <w:rPr>
          <w:b/>
        </w:rPr>
        <w:t xml:space="preserve">3: </w:t>
      </w:r>
      <w:r>
        <w:t>на конец года</w:t>
      </w:r>
    </w:p>
    <w:p>
      <w:r>
        <w:rPr>
          <w:b/>
        </w:rPr>
        <w:t xml:space="preserve">4: </w:t>
      </w:r>
      <w:r>
        <w:t>застрахованного в системе социального страхования</w:t>
      </w:r>
    </w:p>
    <w:p>
      <w:r>
        <w:t xml:space="preserve">Правильный ответ: </w:t>
      </w:r>
      <w:r>
        <w:rPr>
          <w:b/>
        </w:rPr>
        <w:t>среднегодового</w:t>
      </w:r>
    </w:p>
    <w:p>
      <w:pPr>
        <w:pStyle w:val="Heading2"/>
      </w:pPr>
      <w:r>
        <w:t>ВСЕМИРНАЯ ОРГАНИЗАЦИЯ ЗДРАВООХРАНЕНИЯ ПРОИЗВОДИТ ПЕРЕСМОТР МЕЖДУНАРОДНОЙ СТАТИСТИЧЕСКОЙ КЛАССИФИКАЦИЙ БОЛЕЗНЕЙ И ПРОБЛЕМ, СВЯЗАННЫХ СО ЗДОРОВЬЕМ, КАЖДЫЕ __________ ЛЕТ</w:t>
      </w:r>
    </w:p>
    <w:p>
      <w:r>
        <w:rPr>
          <w:b/>
        </w:rPr>
        <w:t xml:space="preserve">1: </w:t>
      </w:r>
      <w:r>
        <w:t>10</w:t>
      </w:r>
    </w:p>
    <w:p>
      <w:r>
        <w:rPr>
          <w:b/>
        </w:rPr>
        <w:t xml:space="preserve">2: </w:t>
      </w:r>
      <w:r>
        <w:t>15</w:t>
      </w:r>
    </w:p>
    <w:p>
      <w:r>
        <w:rPr>
          <w:b/>
        </w:rPr>
        <w:t xml:space="preserve">3: </w:t>
      </w:r>
      <w:r>
        <w:t>12</w:t>
      </w:r>
    </w:p>
    <w:p>
      <w:r>
        <w:rPr>
          <w:b/>
        </w:rPr>
        <w:t xml:space="preserve">4: </w:t>
      </w:r>
      <w:r>
        <w:t>5</w:t>
      </w:r>
    </w:p>
    <w:p>
      <w:r>
        <w:t xml:space="preserve">Правильный ответ: </w:t>
      </w:r>
      <w:r>
        <w:rPr>
          <w:b/>
        </w:rPr>
        <w:t>10</w:t>
      </w:r>
    </w:p>
    <w:p>
      <w:pPr>
        <w:pStyle w:val="Heading2"/>
      </w:pPr>
      <w:r>
        <w:t>ПРИ УСТАНОВЛЕНИИ ИНВАЛИДНОСТИ СО СТЕПЕНЬЮ ОГРАНИЧЕНИЯ СПОСОБНОСТИ К ТРУДОВОЙ ДЕЯТЕЛЬНОСТИ СРОК ВРЕМЕННОЙ НЕТРУДОСПОСОБНОСТИ ЗАВЕРШАЕТСЯ ДАТОЙ</w:t>
      </w:r>
    </w:p>
    <w:p>
      <w:r>
        <w:rPr>
          <w:b/>
        </w:rPr>
        <w:t xml:space="preserve">1: </w:t>
      </w:r>
      <w:r>
        <w:t>закрытия листка нетрудоспособности</w:t>
      </w:r>
    </w:p>
    <w:p>
      <w:r>
        <w:rPr>
          <w:b/>
        </w:rPr>
        <w:t xml:space="preserve">2: </w:t>
      </w:r>
      <w:r>
        <w:t>регистрации документов в бюро медико-социальной экспертизы</w:t>
      </w:r>
    </w:p>
    <w:p>
      <w:r>
        <w:rPr>
          <w:b/>
        </w:rPr>
        <w:t xml:space="preserve">3: </w:t>
      </w:r>
      <w:r>
        <w:t>непосредственно предшествующей дню регистрации документов в бюро медико-социальной экспертизы</w:t>
      </w:r>
    </w:p>
    <w:p>
      <w:r>
        <w:rPr>
          <w:b/>
        </w:rPr>
        <w:t xml:space="preserve">4: </w:t>
      </w:r>
      <w:r>
        <w:t>открытия листка нетрудоспособности</w:t>
      </w:r>
    </w:p>
    <w:p>
      <w:r>
        <w:t xml:space="preserve">Правильный ответ: </w:t>
      </w:r>
      <w:r>
        <w:rPr>
          <w:b/>
        </w:rPr>
        <w:t>непосредственно предшествующей дню регистрации документов в бюро медико-социальной экспертизы</w:t>
      </w:r>
    </w:p>
    <w:p>
      <w:pPr>
        <w:pStyle w:val="Heading2"/>
      </w:pPr>
      <w:r>
        <w:t>ДЕФИЦИТ ЙОДА В РАЦИОНЕ ПИТАНИЯ ПРИВОДИТ К ПОВЫШЕНИЮ РИСКА РАЗВИТИЯ ЗАБОЛЕВАНИЙ</w:t>
      </w:r>
    </w:p>
    <w:p>
      <w:r>
        <w:rPr>
          <w:b/>
        </w:rPr>
        <w:t xml:space="preserve">1: </w:t>
      </w:r>
      <w:r>
        <w:t>поджелудочной железы</w:t>
      </w:r>
    </w:p>
    <w:p>
      <w:r>
        <w:rPr>
          <w:b/>
        </w:rPr>
        <w:t xml:space="preserve">2: </w:t>
      </w:r>
      <w:r>
        <w:t>щитовидной железы</w:t>
      </w:r>
    </w:p>
    <w:p>
      <w:r>
        <w:rPr>
          <w:b/>
        </w:rPr>
        <w:t xml:space="preserve">3: </w:t>
      </w:r>
      <w:r>
        <w:t>дыхательной системы</w:t>
      </w:r>
    </w:p>
    <w:p>
      <w:r>
        <w:rPr>
          <w:b/>
        </w:rPr>
        <w:t xml:space="preserve">4: </w:t>
      </w:r>
      <w:r>
        <w:t>надпочечников</w:t>
      </w:r>
    </w:p>
    <w:p>
      <w:r>
        <w:t xml:space="preserve">Правильный ответ: </w:t>
      </w:r>
      <w:r>
        <w:rPr>
          <w:b/>
        </w:rPr>
        <w:t>щитовидной железы</w:t>
      </w:r>
    </w:p>
    <w:p>
      <w:pPr>
        <w:pStyle w:val="Heading2"/>
      </w:pPr>
      <w:r>
        <w:t>ПОЛНОМОЧИЕМ ОРГАНОВ ГОСУДАРСТВЕННОЙ ВЛАСТИ СУБЪЕКТОВ РОССИЙСКОЙ ФЕДЕРАЦИИ В СФЕРЕ ОБЯЗАТЕЛЬНОГО МЕДИЦИНСКОГО СТРАХОВАНИЯ ЯВЛЯЕТСЯ</w:t>
      </w:r>
    </w:p>
    <w:p>
      <w:r>
        <w:rPr>
          <w:b/>
        </w:rPr>
        <w:t xml:space="preserve">1: </w:t>
      </w:r>
      <w:r>
        <w:t>организация управления средствами обязательного медицинского страхования</w:t>
      </w:r>
    </w:p>
    <w:p>
      <w:r>
        <w:rPr>
          <w:b/>
        </w:rPr>
        <w:t xml:space="preserve">2: </w:t>
      </w:r>
      <w:r>
        <w:t>установление системы защиты прав застрахованных лиц в сфере обязательного медицинского страхования</w:t>
      </w:r>
    </w:p>
    <w:p>
      <w:r>
        <w:rPr>
          <w:b/>
        </w:rPr>
        <w:t xml:space="preserve">3: </w:t>
      </w:r>
      <w:r>
        <w:t>утверждение базовой программы обязательного медицинского страхования</w:t>
      </w:r>
    </w:p>
    <w:p>
      <w:r>
        <w:rPr>
          <w:b/>
        </w:rPr>
        <w:t xml:space="preserve">4: </w:t>
      </w:r>
      <w:r>
        <w:t>уплата страховых взносов на обязательное медицинское страхование неработающего населения</w:t>
      </w:r>
    </w:p>
    <w:p>
      <w:r>
        <w:t xml:space="preserve">Правильный ответ: </w:t>
      </w:r>
      <w:r>
        <w:rPr>
          <w:b/>
        </w:rPr>
        <w:t>уплата страховых взносов на обязательное медицинское страхование неработающего населения</w:t>
      </w:r>
    </w:p>
    <w:p>
      <w:pPr>
        <w:pStyle w:val="Heading2"/>
      </w:pPr>
      <w:r>
        <w:t>ПРОВЕДЕНИЕ МЕДИКО-САНИТАРНЫХ МЕРОПРИЯТИЙ ПО ПРЕДУПРЕЖДЕНИЮ, ВЫЯВЛЕНИЮ ПРИЧИН, ЛОКАЛИЗАЦИИ И ЛИКВИДАЦИИ ПОСЛЕДСТВИЙ ЧРЕЗВЫЧАЙНЫХ СИТУАЦИЙ ОРГАНИЗУЕТ</w:t>
      </w:r>
    </w:p>
    <w:p>
      <w:r>
        <w:rPr>
          <w:b/>
        </w:rPr>
        <w:t xml:space="preserve">1: </w:t>
      </w:r>
      <w:r>
        <w:t>Федеральная служба по надзору в сфере здравоохранения</w:t>
      </w:r>
    </w:p>
    <w:p>
      <w:r>
        <w:rPr>
          <w:b/>
        </w:rPr>
        <w:t xml:space="preserve">2: </w:t>
      </w:r>
      <w:r>
        <w:t>Министерство здравоохранения Российской Федерации</w:t>
      </w:r>
    </w:p>
    <w:p>
      <w:r>
        <w:rPr>
          <w:b/>
        </w:rPr>
        <w:t xml:space="preserve">3: </w:t>
      </w:r>
      <w:r>
        <w:t>Федеральное медико-биологическое агентство</w:t>
      </w:r>
    </w:p>
    <w:p>
      <w:r>
        <w:rPr>
          <w:b/>
        </w:rPr>
        <w:t xml:space="preserve">4: </w:t>
      </w:r>
      <w:r>
        <w:t>Министерство Российской Федерации по делам гражданской обороны, чрезвычайным ситуациям и ликвидации последствий стихийных бедствий</w:t>
      </w:r>
    </w:p>
    <w:p>
      <w:r>
        <w:t xml:space="preserve">Правильный ответ: </w:t>
      </w:r>
      <w:r>
        <w:rPr>
          <w:b/>
        </w:rPr>
        <w:t>Федеральное медико-биологическое агентство</w:t>
      </w:r>
    </w:p>
    <w:p>
      <w:pPr>
        <w:pStyle w:val="Heading2"/>
      </w:pPr>
      <w:r>
        <w:t>ЕСЛИ ПАЦИЕНТ, ПОЛУЧАЮЩИЙ ПАЛЛИАТИВНУЮ МЕДИЦИНСКУЮ ПОМОЩЬ В СТАЦИОНАРНЫХ УСЛОВИЯХ УТРАТИЛ СПОСОБНОСТЬ К САМООБСЛУЖИВАНИЮ, ТО МЕДИЦИНСКАЯ ОРГАНИЗАЦИЯ НЕ ПОЗДНЕЕ ____ ДНЕЙ ДО ПЛАНИРУЕМОЙ ВЫПИСКИ ПАЦИЕНТА НАПРАВЛЯЕТ В УПОЛНОМОЧЕННЫЙ ОРГАН ОБРАЩЕНИЕ О ПРЕДОСТАВЛЕНИИ ЕМУ СОЦИАЛЬНОГО ОБСЛУЖИВАНИЯ</w:t>
      </w:r>
    </w:p>
    <w:p>
      <w:r>
        <w:rPr>
          <w:b/>
        </w:rPr>
        <w:t xml:space="preserve">1: </w:t>
      </w:r>
      <w:r>
        <w:t>10</w:t>
      </w:r>
    </w:p>
    <w:p>
      <w:r>
        <w:rPr>
          <w:b/>
        </w:rPr>
        <w:t xml:space="preserve">2: </w:t>
      </w:r>
      <w:r>
        <w:t>3</w:t>
      </w:r>
    </w:p>
    <w:p>
      <w:r>
        <w:rPr>
          <w:b/>
        </w:rPr>
        <w:t xml:space="preserve">3: </w:t>
      </w:r>
      <w:r>
        <w:t>5</w:t>
      </w:r>
    </w:p>
    <w:p>
      <w:r>
        <w:rPr>
          <w:b/>
        </w:rPr>
        <w:t xml:space="preserve">4: </w:t>
      </w:r>
      <w:r>
        <w:t>2</w:t>
      </w:r>
    </w:p>
    <w:p>
      <w:r>
        <w:t xml:space="preserve">Правильный ответ: </w:t>
      </w:r>
      <w:r>
        <w:rPr>
          <w:b/>
        </w:rPr>
        <w:t>10</w:t>
      </w:r>
    </w:p>
    <w:p>
      <w:pPr>
        <w:pStyle w:val="Heading2"/>
      </w:pPr>
      <w:r>
        <w:t>ПО РЕШЕНИЮ ВРАЧЕБНОЙ КОМИССИИ ПРИ БЛАГОПРИЯТНОМ КЛИНИЧЕСКОМ И ТРУДОВОМ ПРОГНОЗЕ ЛИСТОК НЕТРУДОСПОСОБНОСТИ ПОСЛЕ ТРАВМ И РЕКОНСТРУКТИВНЫХ ОПЕРАЦИЙ МОЖЕТ БЫТЬ ВЫДАН И ПРОДЛЕН ДО ДНЯ ВОССТАНОВЛЕНИЯ ТРУДОСПОСОБНОСТИ, НО НА СРОК НЕ БОЛЕЕ ____ МЕСЯЦЕВ</w:t>
      </w:r>
    </w:p>
    <w:p>
      <w:r>
        <w:rPr>
          <w:b/>
        </w:rPr>
        <w:t xml:space="preserve">1: </w:t>
      </w:r>
      <w:r>
        <w:t>10</w:t>
      </w:r>
    </w:p>
    <w:p>
      <w:r>
        <w:rPr>
          <w:b/>
        </w:rPr>
        <w:t xml:space="preserve">2: </w:t>
      </w:r>
      <w:r>
        <w:t>9</w:t>
      </w:r>
    </w:p>
    <w:p>
      <w:r>
        <w:rPr>
          <w:b/>
        </w:rPr>
        <w:t xml:space="preserve">3: </w:t>
      </w:r>
      <w:r>
        <w:t>6</w:t>
      </w:r>
    </w:p>
    <w:p>
      <w:r>
        <w:rPr>
          <w:b/>
        </w:rPr>
        <w:t xml:space="preserve">4: </w:t>
      </w:r>
      <w:r>
        <w:t>8</w:t>
      </w:r>
    </w:p>
    <w:p>
      <w:r>
        <w:t xml:space="preserve">Правильный ответ: </w:t>
      </w:r>
      <w:r>
        <w:rPr>
          <w:b/>
        </w:rPr>
        <w:t>10</w:t>
      </w:r>
    </w:p>
    <w:p>
      <w:pPr>
        <w:pStyle w:val="Heading2"/>
      </w:pPr>
      <w:r>
        <w:t>ПРАВО УСТАНАВЛИВАТЬ КОНКРЕТНЫЕ НОРМЫ НАГРУЗКИ ВРАЧЕЙ И СРЕДНИХ МЕДИЦИНСКИХ РАБОТНИКОВ В МЕДИЦИНСКОЙ ОРГАНИЗАЦИИ ПРЕДОСТАВЛЕНО</w:t>
      </w:r>
    </w:p>
    <w:p>
      <w:r>
        <w:rPr>
          <w:b/>
        </w:rPr>
        <w:t xml:space="preserve">1: </w:t>
      </w:r>
      <w:r>
        <w:t>первичной профсоюзной организации</w:t>
      </w:r>
    </w:p>
    <w:p>
      <w:r>
        <w:rPr>
          <w:b/>
        </w:rPr>
        <w:t xml:space="preserve">2: </w:t>
      </w:r>
      <w:r>
        <w:t>Министерству здравоохранения РФ</w:t>
      </w:r>
    </w:p>
    <w:p>
      <w:r>
        <w:rPr>
          <w:b/>
        </w:rPr>
        <w:t xml:space="preserve">3: </w:t>
      </w:r>
      <w:r>
        <w:t>главной медицинской сестре</w:t>
      </w:r>
    </w:p>
    <w:p>
      <w:r>
        <w:rPr>
          <w:b/>
        </w:rPr>
        <w:t xml:space="preserve">4: </w:t>
      </w:r>
      <w:r>
        <w:t>руководителю медицинской организации</w:t>
      </w:r>
    </w:p>
    <w:p>
      <w:r>
        <w:t xml:space="preserve">Правильный ответ: </w:t>
      </w:r>
      <w:r>
        <w:rPr>
          <w:b/>
        </w:rPr>
        <w:t>руководителю медицинской организации</w:t>
      </w:r>
    </w:p>
    <w:p>
      <w:pPr>
        <w:pStyle w:val="Heading2"/>
      </w:pPr>
      <w:r>
        <w:t>ИСПОЛНИТЕЛЬНЫМ ОРГАНОМ ГОСУДАРСТВЕННОЙ ВЛАСТИ В СФЕРЕ ОХРАНЫ ЗДОРОВЬЯ НАСЕЛЕНИЯ НА ТЕРРИТОРИИ СУБЪЕКТА РФ ЯВЛЯЕТСЯ</w:t>
      </w:r>
    </w:p>
    <w:p>
      <w:r>
        <w:rPr>
          <w:b/>
        </w:rPr>
        <w:t xml:space="preserve">1: </w:t>
      </w:r>
      <w:r>
        <w:t>Правительство субъекта РФ</w:t>
      </w:r>
    </w:p>
    <w:p>
      <w:r>
        <w:rPr>
          <w:b/>
        </w:rPr>
        <w:t xml:space="preserve">2: </w:t>
      </w:r>
      <w:r>
        <w:t>Управление Роспотребнадзора субъекта РФ</w:t>
      </w:r>
    </w:p>
    <w:p>
      <w:r>
        <w:rPr>
          <w:b/>
        </w:rPr>
        <w:t xml:space="preserve">3: </w:t>
      </w:r>
      <w:r>
        <w:t>Министерство (департамент, комитет, управление) здравоохранения субъекта РФ</w:t>
      </w:r>
    </w:p>
    <w:p>
      <w:r>
        <w:rPr>
          <w:b/>
        </w:rPr>
        <w:t xml:space="preserve">4: </w:t>
      </w:r>
      <w:r>
        <w:t>Территориальный орган Федеральной службы по надзору в сфере здравоохранения</w:t>
      </w:r>
    </w:p>
    <w:p>
      <w:r>
        <w:t xml:space="preserve">Правильный ответ: </w:t>
      </w:r>
      <w:r>
        <w:rPr>
          <w:b/>
        </w:rPr>
        <w:t>Министерство (департамент, комитет, управление) здравоохранения субъекта РФ</w:t>
      </w:r>
    </w:p>
    <w:p>
      <w:pPr>
        <w:pStyle w:val="Heading2"/>
      </w:pPr>
      <w:r>
        <w:t>КРИТЕРИЙ ВИЛКОКСОНА ЯВЛЯЕТСЯ __________ КРИТЕРИЕМ ДЛЯ СРАВНЕНИЯ _________________ ВЫБОРОК</w:t>
      </w:r>
    </w:p>
    <w:p>
      <w:r>
        <w:rPr>
          <w:b/>
        </w:rPr>
        <w:t xml:space="preserve">1: </w:t>
      </w:r>
      <w:r>
        <w:t>параметрическим; зависимых</w:t>
      </w:r>
    </w:p>
    <w:p>
      <w:r>
        <w:rPr>
          <w:b/>
        </w:rPr>
        <w:t xml:space="preserve">2: </w:t>
      </w:r>
      <w:r>
        <w:t>ранговым; зависимых</w:t>
      </w:r>
    </w:p>
    <w:p>
      <w:r>
        <w:rPr>
          <w:b/>
        </w:rPr>
        <w:t xml:space="preserve">3: </w:t>
      </w:r>
      <w:r>
        <w:t>ранговым; независимых</w:t>
      </w:r>
    </w:p>
    <w:p>
      <w:r>
        <w:rPr>
          <w:b/>
        </w:rPr>
        <w:t xml:space="preserve">4: </w:t>
      </w:r>
      <w:r>
        <w:t>параметрическим; независимых</w:t>
      </w:r>
    </w:p>
    <w:p>
      <w:r>
        <w:t xml:space="preserve">Правильный ответ: </w:t>
      </w:r>
      <w:r>
        <w:rPr>
          <w:b/>
        </w:rPr>
        <w:t>ранговым; зависимых</w:t>
      </w:r>
    </w:p>
    <w:p>
      <w:pPr>
        <w:pStyle w:val="Heading2"/>
      </w:pPr>
      <w:r>
        <w:t>ПРИ ОРГАНИЗАЦИИ И ПРОВЕДЕНИИ ДЕЗИНФЕКЦИОННЫХ И СТЕРИЛИЗАЦИОННЫХ МЕРОПРИЯТИЙ СОВМЕСТНО ВРАЧОМ-ЭПИДЕМИОЛОГОМ РАСЧЕТ ОБЩЕЙ ПОТРЕБНОСТИ ПО ОРГАНИЗАЦИИ В ДЕЗИНФИЦИРУЮЩИХ, СТЕРИЛИЗУЮЩИХ СРЕДСТВАХ ПРОВОДИТ</w:t>
      </w:r>
    </w:p>
    <w:p>
      <w:r>
        <w:rPr>
          <w:b/>
        </w:rPr>
        <w:t xml:space="preserve">1: </w:t>
      </w:r>
      <w:r>
        <w:t>главная медицинская сестра</w:t>
      </w:r>
    </w:p>
    <w:p>
      <w:r>
        <w:rPr>
          <w:b/>
        </w:rPr>
        <w:t xml:space="preserve">2: </w:t>
      </w:r>
      <w:r>
        <w:t>медицинская сестра, ответственная за хранение дезинфицирующих средств</w:t>
      </w:r>
    </w:p>
    <w:p>
      <w:r>
        <w:rPr>
          <w:b/>
        </w:rPr>
        <w:t xml:space="preserve">3: </w:t>
      </w:r>
      <w:r>
        <w:t>руководитель медицинской организации</w:t>
      </w:r>
    </w:p>
    <w:p>
      <w:r>
        <w:rPr>
          <w:b/>
        </w:rPr>
        <w:t xml:space="preserve">4: </w:t>
      </w:r>
      <w:r>
        <w:t>заведующий лечебным подразделением</w:t>
      </w:r>
    </w:p>
    <w:p>
      <w:r>
        <w:t xml:space="preserve">Правильный ответ: </w:t>
      </w:r>
      <w:r>
        <w:rPr>
          <w:b/>
        </w:rPr>
        <w:t>главная медицинская сестра</w:t>
      </w:r>
    </w:p>
    <w:p>
      <w:pPr>
        <w:pStyle w:val="Heading2"/>
      </w:pPr>
      <w:r>
        <w:t>В ОСНОВЕ ОРГАНИЗАЦИИ ОКАЗАНИЯ ПЕРВИЧНОЙ МЕДИКО-САНИТАРНОЙ ПОМОЩИ ЛЕЖИТ _______ ПРИНЦИП</w:t>
      </w:r>
    </w:p>
    <w:p>
      <w:r>
        <w:rPr>
          <w:b/>
        </w:rPr>
        <w:t xml:space="preserve">1: </w:t>
      </w:r>
      <w:r>
        <w:t>этапный</w:t>
      </w:r>
    </w:p>
    <w:p>
      <w:r>
        <w:rPr>
          <w:b/>
        </w:rPr>
        <w:t xml:space="preserve">2: </w:t>
      </w:r>
      <w:r>
        <w:t>цеховой</w:t>
      </w:r>
    </w:p>
    <w:p>
      <w:r>
        <w:rPr>
          <w:b/>
        </w:rPr>
        <w:t xml:space="preserve">3: </w:t>
      </w:r>
      <w:r>
        <w:t>индивидуальный</w:t>
      </w:r>
    </w:p>
    <w:p>
      <w:r>
        <w:rPr>
          <w:b/>
        </w:rPr>
        <w:t xml:space="preserve">4: </w:t>
      </w:r>
      <w:r>
        <w:t>территориально-участковый</w:t>
      </w:r>
    </w:p>
    <w:p>
      <w:r>
        <w:t xml:space="preserve">Правильный ответ: </w:t>
      </w:r>
      <w:r>
        <w:rPr>
          <w:b/>
        </w:rPr>
        <w:t>территориально-участковый</w:t>
      </w:r>
    </w:p>
    <w:p>
      <w:pPr>
        <w:pStyle w:val="Heading2"/>
      </w:pPr>
      <w:r>
        <w:t>ПРИ ПЛАНИРОВАНИИ И ОРГАНИЗАЦИИ ДИСПАНСЕРИЗАЦИИ НЕОБХОДИМО ОБЕСПЕЧИТЬ ПРОВЕДЕНИЕ ФИБРОЭЗОФАГОГАСТРОДУОДЕНОСКОПИИ НА _____ ЭТАПЕ</w:t>
      </w:r>
    </w:p>
    <w:p>
      <w:r>
        <w:rPr>
          <w:b/>
        </w:rPr>
        <w:t xml:space="preserve">1: </w:t>
      </w:r>
      <w:r>
        <w:t>4</w:t>
      </w:r>
    </w:p>
    <w:p>
      <w:r>
        <w:rPr>
          <w:b/>
        </w:rPr>
        <w:t xml:space="preserve">2: </w:t>
      </w:r>
      <w:r>
        <w:t>1</w:t>
      </w:r>
    </w:p>
    <w:p>
      <w:r>
        <w:rPr>
          <w:b/>
        </w:rPr>
        <w:t xml:space="preserve">3: </w:t>
      </w:r>
      <w:r>
        <w:t>3</w:t>
      </w:r>
    </w:p>
    <w:p>
      <w:r>
        <w:rPr>
          <w:b/>
        </w:rPr>
        <w:t xml:space="preserve">4: </w:t>
      </w:r>
      <w:r>
        <w:t>2</w:t>
      </w:r>
    </w:p>
    <w:p>
      <w:r>
        <w:t xml:space="preserve">Правильный ответ: </w:t>
      </w:r>
      <w:r>
        <w:rPr>
          <w:b/>
        </w:rPr>
        <w:t>2</w:t>
      </w:r>
    </w:p>
    <w:p>
      <w:pPr>
        <w:pStyle w:val="Heading2"/>
      </w:pPr>
      <w:r>
        <w:t>НОМЕРОМ СТАТИСТИЧЕСКОЙ УЧЕТНОЙ ФОРМЫ «МЕДИЦИНСКАЯ КАРТА СТАЦИОНАРНОГО БОЛЬНОГО» ЯВЛЯЕТСЯ</w:t>
      </w:r>
    </w:p>
    <w:p>
      <w:r>
        <w:rPr>
          <w:b/>
        </w:rPr>
        <w:t xml:space="preserve">1: </w:t>
      </w:r>
      <w:r>
        <w:t>003/у</w:t>
      </w:r>
    </w:p>
    <w:p>
      <w:r>
        <w:rPr>
          <w:b/>
        </w:rPr>
        <w:t xml:space="preserve">2: </w:t>
      </w:r>
      <w:r>
        <w:t>030/у</w:t>
      </w:r>
    </w:p>
    <w:p>
      <w:r>
        <w:rPr>
          <w:b/>
        </w:rPr>
        <w:t xml:space="preserve">3: </w:t>
      </w:r>
      <w:r>
        <w:t>058/у</w:t>
      </w:r>
    </w:p>
    <w:p>
      <w:r>
        <w:rPr>
          <w:b/>
        </w:rPr>
        <w:t xml:space="preserve">4: </w:t>
      </w:r>
      <w:r>
        <w:t>025/у</w:t>
      </w:r>
    </w:p>
    <w:p>
      <w:r>
        <w:t xml:space="preserve">Правильный ответ: </w:t>
      </w:r>
      <w:r>
        <w:rPr>
          <w:b/>
        </w:rPr>
        <w:t>003/у</w:t>
      </w:r>
    </w:p>
    <w:p>
      <w:pPr>
        <w:pStyle w:val="Heading2"/>
      </w:pPr>
      <w:r>
        <w:t>ПОВЫШЕННЫЙ УРОВЕНЬ ВИБРАЦИИ ПО ПРИРОДЕ ВОЗДЕЙСТВИЯ НА МЕДПЕРСОНАЛ ОТНОСЯТ К ____________ ФАКТОРАМ</w:t>
      </w:r>
    </w:p>
    <w:p>
      <w:r>
        <w:rPr>
          <w:b/>
        </w:rPr>
        <w:t xml:space="preserve">1: </w:t>
      </w:r>
      <w:r>
        <w:t>химическим</w:t>
      </w:r>
    </w:p>
    <w:p>
      <w:r>
        <w:rPr>
          <w:b/>
        </w:rPr>
        <w:t xml:space="preserve">2: </w:t>
      </w:r>
      <w:r>
        <w:t>физическим</w:t>
      </w:r>
    </w:p>
    <w:p>
      <w:r>
        <w:rPr>
          <w:b/>
        </w:rPr>
        <w:t xml:space="preserve">3: </w:t>
      </w:r>
      <w:r>
        <w:t>раздражающим</w:t>
      </w:r>
    </w:p>
    <w:p>
      <w:r>
        <w:rPr>
          <w:b/>
        </w:rPr>
        <w:t xml:space="preserve">4: </w:t>
      </w:r>
      <w:r>
        <w:t>биологическим</w:t>
      </w:r>
    </w:p>
    <w:p>
      <w:r>
        <w:t xml:space="preserve">Правильный ответ: </w:t>
      </w:r>
      <w:r>
        <w:rPr>
          <w:b/>
        </w:rPr>
        <w:t>физическим</w:t>
      </w:r>
    </w:p>
    <w:p>
      <w:pPr>
        <w:pStyle w:val="Heading2"/>
      </w:pPr>
      <w:r>
        <w:t>АВТОМОБИЛЬ СКОРОЙ МЕДИЦИНСКОЙ ПОМОЩИ КЛАССА «В» ИСПОЛЬЗУЕТСЯ ДЛЯ ОРГАНИЗАЦИИ РАБОТЫ ________ ВЫЕЗДНОЙ БРИГАДЫ СКОРОЙ МЕДИЦИНСКОЙ ПОМОЩИ</w:t>
      </w:r>
    </w:p>
    <w:p>
      <w:r>
        <w:rPr>
          <w:b/>
        </w:rPr>
        <w:t xml:space="preserve">1: </w:t>
      </w:r>
      <w:r>
        <w:t>специализированной педиатрической анестезиологии-реанимации</w:t>
      </w:r>
    </w:p>
    <w:p>
      <w:r>
        <w:rPr>
          <w:b/>
        </w:rPr>
        <w:t xml:space="preserve">2: </w:t>
      </w:r>
      <w:r>
        <w:t>общепрофильной врачебной</w:t>
      </w:r>
    </w:p>
    <w:p>
      <w:r>
        <w:rPr>
          <w:b/>
        </w:rPr>
        <w:t xml:space="preserve">3: </w:t>
      </w:r>
      <w:r>
        <w:t>экстренной консультативной</w:t>
      </w:r>
    </w:p>
    <w:p>
      <w:r>
        <w:rPr>
          <w:b/>
        </w:rPr>
        <w:t xml:space="preserve">4: </w:t>
      </w:r>
      <w:r>
        <w:t>специализированной анестезиологии-реанимации</w:t>
      </w:r>
    </w:p>
    <w:p>
      <w:r>
        <w:t xml:space="preserve">Правильный ответ: </w:t>
      </w:r>
      <w:r>
        <w:rPr>
          <w:b/>
        </w:rPr>
        <w:t>общепрофильной врачебной</w:t>
      </w:r>
    </w:p>
    <w:p>
      <w:pPr>
        <w:pStyle w:val="Heading2"/>
      </w:pPr>
      <w:r>
        <w:t>ЗА НЕПРИНЯТИЕ МЕР ПО УСТРАНЕНИЮ НЕДОСТАТКОВ, ВЫЯВЛЕННЫХ В ХОДЕ НЕЗАВИСИМОЙ ОЦЕНКИ КАЧЕСТВА УСЛОВИЙ ОКАЗАНИЯ УСЛУГ, НЕСЕТ ОТВЕТСТВЕННОСТЬ _____________ МЕДИЦИНСКОЙ ОРГАНИЗАЦИИ</w:t>
      </w:r>
    </w:p>
    <w:p>
      <w:r>
        <w:rPr>
          <w:b/>
        </w:rPr>
        <w:t xml:space="preserve">1: </w:t>
      </w:r>
      <w:r>
        <w:t>главная медицинская сестра</w:t>
      </w:r>
    </w:p>
    <w:p>
      <w:r>
        <w:rPr>
          <w:b/>
        </w:rPr>
        <w:t xml:space="preserve">2: </w:t>
      </w:r>
      <w:r>
        <w:t>заведующий структурным подразделением, в котором выявлены недостатки</w:t>
      </w:r>
    </w:p>
    <w:p>
      <w:r>
        <w:rPr>
          <w:b/>
        </w:rPr>
        <w:t xml:space="preserve">3: </w:t>
      </w:r>
      <w:r>
        <w:t>учредитель</w:t>
      </w:r>
    </w:p>
    <w:p>
      <w:r>
        <w:rPr>
          <w:b/>
        </w:rPr>
        <w:t xml:space="preserve">4: </w:t>
      </w:r>
      <w:r>
        <w:t>руководитель</w:t>
      </w:r>
    </w:p>
    <w:p>
      <w:r>
        <w:t xml:space="preserve">Правильный ответ: </w:t>
      </w:r>
      <w:r>
        <w:rPr>
          <w:b/>
        </w:rPr>
        <w:t>руководитель</w:t>
      </w:r>
    </w:p>
    <w:p>
      <w:pPr>
        <w:pStyle w:val="Heading2"/>
      </w:pPr>
      <w:r>
        <w:t>СРОКИ ПРОВЕДЕНИЯ РЕНТГЕНОГРАФИЧЕСКИХ ИССЛЕДОВАНИЙ, ВКЛЮЧАЯ МАММОГРАФИЮ, ПРИ ОКАЗАНИИ ПЕРВИЧНОЙ МЕДИКО-САНИТАРНОЙ ПОМОЩИ НЕ ДОЛЖНЫ ПРЕВЫШАТЬ ____ КАЛЕНДАРНЫХ ДНЕЙ</w:t>
      </w:r>
    </w:p>
    <w:p>
      <w:r>
        <w:rPr>
          <w:b/>
        </w:rPr>
        <w:t xml:space="preserve">1: </w:t>
      </w:r>
      <w:r>
        <w:t>18</w:t>
      </w:r>
    </w:p>
    <w:p>
      <w:r>
        <w:rPr>
          <w:b/>
        </w:rPr>
        <w:t xml:space="preserve">2: </w:t>
      </w:r>
      <w:r>
        <w:t>15</w:t>
      </w:r>
    </w:p>
    <w:p>
      <w:r>
        <w:rPr>
          <w:b/>
        </w:rPr>
        <w:t xml:space="preserve">3: </w:t>
      </w:r>
      <w:r>
        <w:t>21</w:t>
      </w:r>
    </w:p>
    <w:p>
      <w:r>
        <w:rPr>
          <w:b/>
        </w:rPr>
        <w:t xml:space="preserve">4: </w:t>
      </w:r>
      <w:r>
        <w:t>14</w:t>
      </w:r>
    </w:p>
    <w:p>
      <w:r>
        <w:t xml:space="preserve">Правильный ответ: </w:t>
      </w:r>
      <w:r>
        <w:rPr>
          <w:b/>
        </w:rPr>
        <w:t>14</w:t>
      </w:r>
    </w:p>
    <w:p>
      <w:pPr>
        <w:pStyle w:val="Heading2"/>
      </w:pPr>
      <w:r>
        <w:t>ОТРИЦАТЕЛЬНОЕ ВОЗДЕЙСТВИЕ КОНФЛИКТА ЧАСТО ПРОЯВЛЯЕТСЯ В</w:t>
      </w:r>
    </w:p>
    <w:p>
      <w:r>
        <w:rPr>
          <w:b/>
        </w:rPr>
        <w:t xml:space="preserve">1: </w:t>
      </w:r>
      <w:r>
        <w:t>ускорении процесса самосознания участников конфликта</w:t>
      </w:r>
    </w:p>
    <w:p>
      <w:r>
        <w:rPr>
          <w:b/>
        </w:rPr>
        <w:t xml:space="preserve">2: </w:t>
      </w:r>
      <w:r>
        <w:t>расстановке приоритетов</w:t>
      </w:r>
    </w:p>
    <w:p>
      <w:r>
        <w:rPr>
          <w:b/>
        </w:rPr>
        <w:t xml:space="preserve">3: </w:t>
      </w:r>
      <w:r>
        <w:t>угрозе социальной системе, обеспечивающей равноправие и стабильность</w:t>
      </w:r>
    </w:p>
    <w:p>
      <w:r>
        <w:rPr>
          <w:b/>
        </w:rPr>
        <w:t xml:space="preserve">4: </w:t>
      </w:r>
      <w:r>
        <w:t>возникновении рабочих контактов с другими людьми и группами</w:t>
      </w:r>
    </w:p>
    <w:p>
      <w:r>
        <w:t xml:space="preserve">Правильный ответ: </w:t>
      </w:r>
      <w:r>
        <w:rPr>
          <w:b/>
        </w:rPr>
        <w:t>угрозе социальной системе, обеспечивающей равноправие и стабильность</w:t>
      </w:r>
    </w:p>
    <w:p>
      <w:pPr>
        <w:pStyle w:val="Heading2"/>
      </w:pPr>
      <w:r>
        <w:t>ЛИСТОК НЕТРУДОСПОСОБНОСТИ ПО УХОДУ ЗА БОЛЬНЫМ РЕБЕНКОМ ДО 7 ЛЕТ ПРИ СТАЦИОНАРНОМ ЛЕЧЕНИИ МАКСИМАЛЬНО ВЫДАЕТСЯ НА</w:t>
      </w:r>
    </w:p>
    <w:p>
      <w:r>
        <w:rPr>
          <w:b/>
        </w:rPr>
        <w:t xml:space="preserve">1: </w:t>
      </w:r>
      <w:r>
        <w:t>весь период нетрудоспособности</w:t>
      </w:r>
    </w:p>
    <w:p>
      <w:r>
        <w:rPr>
          <w:b/>
        </w:rPr>
        <w:t xml:space="preserve">2: </w:t>
      </w:r>
      <w:r>
        <w:t>30 дней</w:t>
      </w:r>
    </w:p>
    <w:p>
      <w:r>
        <w:rPr>
          <w:b/>
        </w:rPr>
        <w:t xml:space="preserve">3: </w:t>
      </w:r>
      <w:r>
        <w:t>10 дней</w:t>
      </w:r>
    </w:p>
    <w:p>
      <w:r>
        <w:rPr>
          <w:b/>
        </w:rPr>
        <w:t xml:space="preserve">4: </w:t>
      </w:r>
      <w:r>
        <w:t>15 дней</w:t>
      </w:r>
    </w:p>
    <w:p>
      <w:r>
        <w:t xml:space="preserve">Правильный ответ: </w:t>
      </w:r>
      <w:r>
        <w:rPr>
          <w:b/>
        </w:rPr>
        <w:t>весь период нетрудоспособности</w:t>
      </w:r>
    </w:p>
    <w:p>
      <w:pPr>
        <w:pStyle w:val="Heading2"/>
      </w:pPr>
      <w:r>
        <w:t>ОБОБЩЕННОЙ ХАРАКТЕРИСТИКОЙ ВАРИАЦИОННОГО РЯДА ЯВЛЯЕТСЯ</w:t>
      </w:r>
    </w:p>
    <w:p>
      <w:r>
        <w:rPr>
          <w:b/>
        </w:rPr>
        <w:t xml:space="preserve">1: </w:t>
      </w:r>
      <w:r>
        <w:t>сумма наблюдений</w:t>
      </w:r>
    </w:p>
    <w:p>
      <w:r>
        <w:rPr>
          <w:b/>
        </w:rPr>
        <w:t xml:space="preserve">2: </w:t>
      </w:r>
      <w:r>
        <w:t>каждая наблюдаемая единица</w:t>
      </w:r>
    </w:p>
    <w:p>
      <w:r>
        <w:rPr>
          <w:b/>
        </w:rPr>
        <w:t xml:space="preserve">3: </w:t>
      </w:r>
      <w:r>
        <w:t>средняя величина</w:t>
      </w:r>
    </w:p>
    <w:p>
      <w:r>
        <w:rPr>
          <w:b/>
        </w:rPr>
        <w:t xml:space="preserve">4: </w:t>
      </w:r>
      <w:r>
        <w:t>варианта, стоящая в начале ранжированного ряда</w:t>
      </w:r>
    </w:p>
    <w:p>
      <w:r>
        <w:t xml:space="preserve">Правильный ответ: </w:t>
      </w:r>
      <w:r>
        <w:rPr>
          <w:b/>
        </w:rPr>
        <w:t>средняя величина</w:t>
      </w:r>
    </w:p>
    <w:p>
      <w:pPr>
        <w:pStyle w:val="Heading2"/>
      </w:pPr>
      <w:r>
        <w:t>ПОКАЗАТЕЛЕМ РАЦИОНАЛЬНОГО ИСПОЛЬЗОВАНИЯ КОЕЧНОГО ФОНДА ЯВЛЯЕТСЯ</w:t>
      </w:r>
    </w:p>
    <w:p>
      <w:r>
        <w:rPr>
          <w:b/>
        </w:rPr>
        <w:t xml:space="preserve">1: </w:t>
      </w:r>
      <w:r>
        <w:t>средняя длительность обследования пациента в стационаре</w:t>
      </w:r>
    </w:p>
    <w:p>
      <w:r>
        <w:rPr>
          <w:b/>
        </w:rPr>
        <w:t xml:space="preserve">2: </w:t>
      </w:r>
      <w:r>
        <w:t>количество пролеченных пациентов за год</w:t>
      </w:r>
    </w:p>
    <w:p>
      <w:r>
        <w:rPr>
          <w:b/>
        </w:rPr>
        <w:t xml:space="preserve">3: </w:t>
      </w:r>
      <w:r>
        <w:t>среднегодовая занятость койки</w:t>
      </w:r>
    </w:p>
    <w:p>
      <w:r>
        <w:rPr>
          <w:b/>
        </w:rPr>
        <w:t xml:space="preserve">4: </w:t>
      </w:r>
      <w:r>
        <w:t>объем медицинских услуг, выполненных за год</w:t>
      </w:r>
    </w:p>
    <w:p>
      <w:r>
        <w:t xml:space="preserve">Правильный ответ: </w:t>
      </w:r>
      <w:r>
        <w:rPr>
          <w:b/>
        </w:rPr>
        <w:t>среднегодовая занятость койки</w:t>
      </w:r>
    </w:p>
    <w:p>
      <w:pPr>
        <w:pStyle w:val="Heading2"/>
      </w:pPr>
      <w:r>
        <w:t>НАИМЕНЕЕ ЭФФЕКТИВНОЙ И САМОЙ РАСПРОСТРАНЕННОЙ СТРАТЕГИЕЙ ПОВЕДЕНИЯ В КОНФЛИКТЕ ЯВЛЯЕТСЯ СТРАТЕГИЯ</w:t>
      </w:r>
    </w:p>
    <w:p>
      <w:r>
        <w:rPr>
          <w:b/>
        </w:rPr>
        <w:t xml:space="preserve">1: </w:t>
      </w:r>
      <w:r>
        <w:t>соперничества</w:t>
      </w:r>
    </w:p>
    <w:p>
      <w:r>
        <w:rPr>
          <w:b/>
        </w:rPr>
        <w:t xml:space="preserve">2: </w:t>
      </w:r>
      <w:r>
        <w:t>приспособления</w:t>
      </w:r>
    </w:p>
    <w:p>
      <w:r>
        <w:rPr>
          <w:b/>
        </w:rPr>
        <w:t xml:space="preserve">3: </w:t>
      </w:r>
      <w:r>
        <w:t>компромисса</w:t>
      </w:r>
    </w:p>
    <w:p>
      <w:r>
        <w:rPr>
          <w:b/>
        </w:rPr>
        <w:t xml:space="preserve">4: </w:t>
      </w:r>
      <w:r>
        <w:t>сотрудничества</w:t>
      </w:r>
    </w:p>
    <w:p>
      <w:r>
        <w:t xml:space="preserve">Правильный ответ: </w:t>
      </w:r>
      <w:r>
        <w:rPr>
          <w:b/>
        </w:rPr>
        <w:t>соперничества</w:t>
      </w:r>
    </w:p>
    <w:p>
      <w:pPr>
        <w:pStyle w:val="Heading2"/>
      </w:pPr>
      <w:r>
        <w:t>РЕЕСТР УВЕДОМЛЕНИЙ ОБ ОСУЩЕСТВЛЕНИИ ДЕЯТЕЛЬНОСТИ В СФЕРЕ ОБРАЩЕНИЯ МЕДИЦИНСКИХ ИЗДЕЛИЙ РАЗМЕЩАЮТ НА САЙТЕ</w:t>
      </w:r>
    </w:p>
    <w:p>
      <w:r>
        <w:rPr>
          <w:b/>
        </w:rPr>
        <w:t xml:space="preserve">1: </w:t>
      </w:r>
      <w:r>
        <w:t>Минздрава России</w:t>
      </w:r>
    </w:p>
    <w:p>
      <w:r>
        <w:rPr>
          <w:b/>
        </w:rPr>
        <w:t xml:space="preserve">2: </w:t>
      </w:r>
      <w:r>
        <w:t>МВД России</w:t>
      </w:r>
    </w:p>
    <w:p>
      <w:r>
        <w:rPr>
          <w:b/>
        </w:rPr>
        <w:t xml:space="preserve">3: </w:t>
      </w:r>
      <w:r>
        <w:t>Роспотребнадзора</w:t>
      </w:r>
    </w:p>
    <w:p>
      <w:r>
        <w:rPr>
          <w:b/>
        </w:rPr>
        <w:t xml:space="preserve">4: </w:t>
      </w:r>
      <w:r>
        <w:t>Росздравнадзора</w:t>
      </w:r>
    </w:p>
    <w:p>
      <w:r>
        <w:t xml:space="preserve">Правильный ответ: </w:t>
      </w:r>
      <w:r>
        <w:rPr>
          <w:b/>
        </w:rPr>
        <w:t>Росздравнадзора</w:t>
      </w:r>
    </w:p>
    <w:p>
      <w:pPr>
        <w:pStyle w:val="Heading2"/>
      </w:pPr>
      <w:r>
        <w:t>ДЛЯ ХАРАКТЕРИСТИКИ ОБЕСПЕЧЕННОСТИ ВРАЧАМИ –СПЕЦИАЛИСТАМИ НАСЕЛЕНИЯ ИСПОЛЬЗУЮТ ПОКАЗАТЕЛЬ</w:t>
      </w:r>
    </w:p>
    <w:p>
      <w:r>
        <w:rPr>
          <w:b/>
        </w:rPr>
        <w:t xml:space="preserve">1: </w:t>
      </w:r>
      <w:r>
        <w:t>интенсивности</w:t>
      </w:r>
    </w:p>
    <w:p>
      <w:r>
        <w:rPr>
          <w:b/>
        </w:rPr>
        <w:t xml:space="preserve">2: </w:t>
      </w:r>
      <w:r>
        <w:t>соотношения</w:t>
      </w:r>
    </w:p>
    <w:p>
      <w:r>
        <w:rPr>
          <w:b/>
        </w:rPr>
        <w:t xml:space="preserve">3: </w:t>
      </w:r>
      <w:r>
        <w:t>наглядности</w:t>
      </w:r>
    </w:p>
    <w:p>
      <w:r>
        <w:rPr>
          <w:b/>
        </w:rPr>
        <w:t xml:space="preserve">4: </w:t>
      </w:r>
      <w:r>
        <w:t>экстенсивности</w:t>
      </w:r>
    </w:p>
    <w:p>
      <w:r>
        <w:t xml:space="preserve">Правильный ответ: </w:t>
      </w:r>
      <w:r>
        <w:rPr>
          <w:b/>
        </w:rPr>
        <w:t>соотношения</w:t>
      </w:r>
    </w:p>
    <w:p>
      <w:pPr>
        <w:pStyle w:val="Heading2"/>
      </w:pPr>
      <w:r>
        <w:t>ТРУДОВОЙ КОДЕКС ДОПУСКАЕТ ПРОДЛЕНИЕ ИЛИ ПЕРЕНЕСЕНИЕ ЕЖЕГОДНОГО ОПЛАЧИВАЕМОГО ОТПУСКА НА ДРУГОЙ СРОК, С УЧЕТОМ ПОЖЕЛАНИЙ РАБОТНИКА, В СЛУЧАЕ</w:t>
      </w:r>
    </w:p>
    <w:p>
      <w:r>
        <w:rPr>
          <w:b/>
        </w:rPr>
        <w:t xml:space="preserve">1: </w:t>
      </w:r>
      <w:r>
        <w:t>решения выборного органа первичной профсоюзной организации</w:t>
      </w:r>
    </w:p>
    <w:p>
      <w:r>
        <w:rPr>
          <w:b/>
        </w:rPr>
        <w:t xml:space="preserve">2: </w:t>
      </w:r>
      <w:r>
        <w:t>замены неиспользованной части отпуска денежной компенсацией</w:t>
      </w:r>
    </w:p>
    <w:p>
      <w:r>
        <w:rPr>
          <w:b/>
        </w:rPr>
        <w:t xml:space="preserve">3: </w:t>
      </w:r>
      <w:r>
        <w:t>временной нетрудоспособности работника</w:t>
      </w:r>
    </w:p>
    <w:p>
      <w:r>
        <w:rPr>
          <w:b/>
        </w:rPr>
        <w:t xml:space="preserve">4: </w:t>
      </w:r>
      <w:r>
        <w:t>разделения отпуска на части</w:t>
      </w:r>
    </w:p>
    <w:p>
      <w:r>
        <w:t xml:space="preserve">Правильный ответ: </w:t>
      </w:r>
      <w:r>
        <w:rPr>
          <w:b/>
        </w:rPr>
        <w:t>временной нетрудоспособности работника</w:t>
      </w:r>
    </w:p>
    <w:p>
      <w:pPr>
        <w:pStyle w:val="Heading2"/>
      </w:pPr>
      <w:r>
        <w:t>КОНФЛИКТ МЕЖДУ СТАРШИМИ СЕСТРАМИ ДВУХ ОТДЕЛЕНИЙ МЕДИЦИНСКОЙ ОРГАНИЗАЦИИ ЯВЛЯЕТСЯ</w:t>
      </w:r>
    </w:p>
    <w:p>
      <w:r>
        <w:rPr>
          <w:b/>
        </w:rPr>
        <w:t xml:space="preserve">1: </w:t>
      </w:r>
      <w:r>
        <w:t>вертикальным</w:t>
      </w:r>
    </w:p>
    <w:p>
      <w:r>
        <w:rPr>
          <w:b/>
        </w:rPr>
        <w:t xml:space="preserve">2: </w:t>
      </w:r>
      <w:r>
        <w:t>социально-психологическим</w:t>
      </w:r>
    </w:p>
    <w:p>
      <w:r>
        <w:rPr>
          <w:b/>
        </w:rPr>
        <w:t xml:space="preserve">3: </w:t>
      </w:r>
      <w:r>
        <w:t>горизонтальным</w:t>
      </w:r>
    </w:p>
    <w:p>
      <w:r>
        <w:rPr>
          <w:b/>
        </w:rPr>
        <w:t xml:space="preserve">4: </w:t>
      </w:r>
      <w:r>
        <w:t>смешанным</w:t>
      </w:r>
    </w:p>
    <w:p>
      <w:r>
        <w:t xml:space="preserve">Правильный ответ: </w:t>
      </w:r>
      <w:r>
        <w:rPr>
          <w:b/>
        </w:rPr>
        <w:t>горизонтальным</w:t>
      </w:r>
    </w:p>
    <w:p>
      <w:pPr>
        <w:pStyle w:val="Heading2"/>
      </w:pPr>
      <w:r>
        <w:t>ПРИ КОНТРОЛЕ РЕЗУЛЬТАТОВ ДИСПАНСЕРИЗАЦИИ ОПРЕДЕЛЕННЫХ ГРУПП ВЗРОСЛОГО НАСЕЛЕНИЯ НЕОБХОДИМО УЧИТЫВАТЬ, ЧТО ГРАЖДАН, У КОТОРЫХ ПО РЕЗУЛЬТАТАМ ДИСПАНСЕРИЗАЦИИ ВЫЯВЛЕНА ГИПЕРХОЛЕСТЕРИНЕМИЯ С УРОВНЕМ ОБЩЕГО ХОЛЕСТЕРИНА 8 ММОЛЬ/Л И БОЛЕЕ, ОТНОСЯТ К ___ ГРУППЕ ЗДОРОВЬЯ</w:t>
      </w:r>
    </w:p>
    <w:p>
      <w:r>
        <w:rPr>
          <w:b/>
        </w:rPr>
        <w:t xml:space="preserve">1: </w:t>
      </w:r>
      <w:r>
        <w:t>IIIб</w:t>
      </w:r>
    </w:p>
    <w:p>
      <w:r>
        <w:rPr>
          <w:b/>
        </w:rPr>
        <w:t xml:space="preserve">2: </w:t>
      </w:r>
      <w:r>
        <w:t>IIIа</w:t>
      </w:r>
    </w:p>
    <w:p>
      <w:r>
        <w:rPr>
          <w:b/>
        </w:rPr>
        <w:t xml:space="preserve">3: </w:t>
      </w:r>
      <w:r>
        <w:t>II</w:t>
      </w:r>
    </w:p>
    <w:p>
      <w:r>
        <w:rPr>
          <w:b/>
        </w:rPr>
        <w:t xml:space="preserve">4: </w:t>
      </w:r>
      <w:r>
        <w:t>I</w:t>
      </w:r>
    </w:p>
    <w:p>
      <w:r>
        <w:t xml:space="preserve">Правильный ответ: </w:t>
      </w:r>
      <w:r>
        <w:rPr>
          <w:b/>
        </w:rPr>
        <w:t>II</w:t>
      </w:r>
    </w:p>
    <w:p>
      <w:pPr>
        <w:pStyle w:val="Heading2"/>
      </w:pPr>
      <w:r>
        <w:t>К ПОКАЗАТЕЛЮ, ХАРАКТЕРИЗУЮЩЕМУ СМЕРТНОСТЬ ДЕТЕЙ В ПЕРИОДЕ НОВОРОЖДЕННОСТИ, ОТНОСЯТ СМЕРТНОСТЬ</w:t>
      </w:r>
    </w:p>
    <w:p>
      <w:r>
        <w:rPr>
          <w:b/>
        </w:rPr>
        <w:t xml:space="preserve">1: </w:t>
      </w:r>
      <w:r>
        <w:t>неонатальную</w:t>
      </w:r>
    </w:p>
    <w:p>
      <w:r>
        <w:rPr>
          <w:b/>
        </w:rPr>
        <w:t xml:space="preserve">2: </w:t>
      </w:r>
      <w:r>
        <w:t>детскую</w:t>
      </w:r>
    </w:p>
    <w:p>
      <w:r>
        <w:rPr>
          <w:b/>
        </w:rPr>
        <w:t xml:space="preserve">3: </w:t>
      </w:r>
      <w:r>
        <w:t>младенческую</w:t>
      </w:r>
    </w:p>
    <w:p>
      <w:r>
        <w:rPr>
          <w:b/>
        </w:rPr>
        <w:t xml:space="preserve">4: </w:t>
      </w:r>
      <w:r>
        <w:t>перинатальную</w:t>
      </w:r>
    </w:p>
    <w:p>
      <w:r>
        <w:t xml:space="preserve">Правильный ответ: </w:t>
      </w:r>
      <w:r>
        <w:rPr>
          <w:b/>
        </w:rPr>
        <w:t>неонатальную</w:t>
      </w:r>
    </w:p>
    <w:p>
      <w:pPr>
        <w:pStyle w:val="Heading2"/>
      </w:pPr>
      <w:r>
        <w:t>МЕДИЦИНСКАЯ ОРГАНИЗАЦИЯ КАК ЭКОНОМИЧЕСКИЙ СУБЪЕКТ ОБЯЗАНА ОРГАНИЗОВАТЬ И ОСУЩЕСТВЛЯТЬ ВНУТРЕННИЙ КОНТРОЛЬ СОВЕРШАЕМЫХ ФАКТОВ ХОЗЯЙСТВЕННОЙ ЖИЗНИ НА ОСНОВАНИИ</w:t>
      </w:r>
    </w:p>
    <w:p>
      <w:r>
        <w:rPr>
          <w:b/>
        </w:rPr>
        <w:t xml:space="preserve">1: </w:t>
      </w:r>
      <w:r>
        <w:t>требований Росздравнадзора</w:t>
      </w:r>
    </w:p>
    <w:p>
      <w:r>
        <w:rPr>
          <w:b/>
        </w:rPr>
        <w:t xml:space="preserve">2: </w:t>
      </w:r>
      <w:r>
        <w:t>положений Федерального закона от 06.12.2011 № 402-ФЗ «О бухгалтерском учете»</w:t>
      </w:r>
    </w:p>
    <w:p>
      <w:r>
        <w:rPr>
          <w:b/>
        </w:rPr>
        <w:t xml:space="preserve">3: </w:t>
      </w:r>
      <w:r>
        <w:t>бюджетного кодекса Российской Федерации от 31.07.1998 № 145-ФЗ</w:t>
      </w:r>
    </w:p>
    <w:p>
      <w:r>
        <w:rPr>
          <w:b/>
        </w:rPr>
        <w:t xml:space="preserve">4: </w:t>
      </w:r>
      <w:r>
        <w:t>рекомендаций финансовых органов</w:t>
      </w:r>
    </w:p>
    <w:p>
      <w:r>
        <w:t xml:space="preserve">Правильный ответ: </w:t>
      </w:r>
      <w:r>
        <w:rPr>
          <w:b/>
        </w:rPr>
        <w:t>положений Федерального закона от 06.12.2011 № 402-ФЗ «О бухгалтерском учете»</w:t>
      </w:r>
    </w:p>
    <w:p>
      <w:pPr>
        <w:pStyle w:val="Heading2"/>
      </w:pPr>
      <w:r>
        <w:t>ТАРИФЫ НА ОПЛАТУ МЕДИЦИНСКОЙ ПОМОЩИ ПО ОБЯЗАТЕЛЬНОМУ МЕДИЦИНСКОМУ СТРАХОВАНИЮ УСТАНАВЛИВАЮТСЯ</w:t>
      </w:r>
    </w:p>
    <w:p>
      <w:r>
        <w:rPr>
          <w:b/>
        </w:rPr>
        <w:t xml:space="preserve">1: </w:t>
      </w:r>
      <w:r>
        <w:t>правилами обязательного медицинского страхования</w:t>
      </w:r>
    </w:p>
    <w:p>
      <w:r>
        <w:rPr>
          <w:b/>
        </w:rPr>
        <w:t xml:space="preserve">2: </w:t>
      </w:r>
      <w:r>
        <w:t>договором страхования</w:t>
      </w:r>
    </w:p>
    <w:p>
      <w:r>
        <w:rPr>
          <w:b/>
        </w:rPr>
        <w:t xml:space="preserve">3: </w:t>
      </w:r>
      <w:r>
        <w:t>тарифным соглашением</w:t>
      </w:r>
    </w:p>
    <w:p>
      <w:r>
        <w:rPr>
          <w:b/>
        </w:rPr>
        <w:t xml:space="preserve">4: </w:t>
      </w:r>
      <w:r>
        <w:t>дополнительным соглашением</w:t>
      </w:r>
    </w:p>
    <w:p>
      <w:r>
        <w:t xml:space="preserve">Правильный ответ: </w:t>
      </w:r>
      <w:r>
        <w:rPr>
          <w:b/>
        </w:rPr>
        <w:t>тарифным соглашением</w:t>
      </w:r>
    </w:p>
    <w:p>
      <w:pPr>
        <w:pStyle w:val="Heading2"/>
      </w:pPr>
      <w:r>
        <w:t>АБСОЛЮТНЫЙ ПРИРОСТ ИСЧИСЛЯЕТСЯ КАК</w:t>
      </w:r>
    </w:p>
    <w:p>
      <w:r>
        <w:rPr>
          <w:b/>
        </w:rPr>
        <w:t xml:space="preserve">1: </w:t>
      </w:r>
      <w:r>
        <w:t>разность данного уровня и предыдущего</w:t>
      </w:r>
    </w:p>
    <w:p>
      <w:r>
        <w:rPr>
          <w:b/>
        </w:rPr>
        <w:t xml:space="preserve">2: </w:t>
      </w:r>
      <w:r>
        <w:t>сумма уровней ряда</w:t>
      </w:r>
    </w:p>
    <w:p>
      <w:r>
        <w:rPr>
          <w:b/>
        </w:rPr>
        <w:t xml:space="preserve">3: </w:t>
      </w:r>
      <w:r>
        <w:t>произведение уровней ряда</w:t>
      </w:r>
    </w:p>
    <w:p>
      <w:r>
        <w:rPr>
          <w:b/>
        </w:rPr>
        <w:t xml:space="preserve">4: </w:t>
      </w:r>
      <w:r>
        <w:t>отношение уровней ряда</w:t>
      </w:r>
    </w:p>
    <w:p>
      <w:r>
        <w:t xml:space="preserve">Правильный ответ: </w:t>
      </w:r>
      <w:r>
        <w:rPr>
          <w:b/>
        </w:rPr>
        <w:t>разность данного уровня и предыдущего</w:t>
      </w:r>
    </w:p>
    <w:p>
      <w:pPr>
        <w:pStyle w:val="Heading2"/>
      </w:pPr>
      <w:r>
        <w:t>В ОБЩЕСТВЕННЫХ ЗДАНИЯХ И СООРУЖЕНИЯХ ДОЛЖНО РАЗМЕЩАТЬСЯ НЕ МЕНЕЕ 2 РУЧНЫХ ОГНЕТУШИТЕЛЕЙ НА</w:t>
      </w:r>
    </w:p>
    <w:p>
      <w:r>
        <w:rPr>
          <w:b/>
        </w:rPr>
        <w:t xml:space="preserve">1: </w:t>
      </w:r>
      <w:r>
        <w:t>каждом этаже</w:t>
      </w:r>
    </w:p>
    <w:p>
      <w:r>
        <w:rPr>
          <w:b/>
        </w:rPr>
        <w:t xml:space="preserve">2: </w:t>
      </w:r>
      <w:r>
        <w:t>только на четных этажах</w:t>
      </w:r>
    </w:p>
    <w:p>
      <w:r>
        <w:rPr>
          <w:b/>
        </w:rPr>
        <w:t xml:space="preserve">3: </w:t>
      </w:r>
      <w:r>
        <w:t>только на нечетных этажах</w:t>
      </w:r>
    </w:p>
    <w:p>
      <w:r>
        <w:rPr>
          <w:b/>
        </w:rPr>
        <w:t xml:space="preserve">4: </w:t>
      </w:r>
      <w:r>
        <w:t>только на первом и последнем этажах</w:t>
      </w:r>
    </w:p>
    <w:p>
      <w:r>
        <w:t xml:space="preserve">Правильный ответ: </w:t>
      </w:r>
      <w:r>
        <w:rPr>
          <w:b/>
        </w:rPr>
        <w:t>каждом этаже</w:t>
      </w:r>
    </w:p>
    <w:p>
      <w:pPr>
        <w:pStyle w:val="Heading2"/>
      </w:pPr>
      <w:r>
        <w:t>ЗАРАБОТНАЯ ПЛАТА НЕМЕДИЦИНСКОГО ПЕРСОНАЛА ОТНОСИТСЯ К ____ РАСХОДАМ _____</w:t>
      </w:r>
    </w:p>
    <w:p>
      <w:r>
        <w:rPr>
          <w:b/>
        </w:rPr>
        <w:t xml:space="preserve">1: </w:t>
      </w:r>
      <w:r>
        <w:t>прямым; структурного подразделения</w:t>
      </w:r>
    </w:p>
    <w:p>
      <w:r>
        <w:rPr>
          <w:b/>
        </w:rPr>
        <w:t xml:space="preserve">2: </w:t>
      </w:r>
      <w:r>
        <w:t>условно-переменным; кабинета</w:t>
      </w:r>
    </w:p>
    <w:p>
      <w:r>
        <w:rPr>
          <w:b/>
        </w:rPr>
        <w:t xml:space="preserve">3: </w:t>
      </w:r>
      <w:r>
        <w:t>нормативным; учредителя</w:t>
      </w:r>
    </w:p>
    <w:p>
      <w:r>
        <w:rPr>
          <w:b/>
        </w:rPr>
        <w:t xml:space="preserve">4: </w:t>
      </w:r>
      <w:r>
        <w:t>косвенным; организации</w:t>
      </w:r>
    </w:p>
    <w:p>
      <w:r>
        <w:t xml:space="preserve">Правильный ответ: </w:t>
      </w:r>
      <w:r>
        <w:rPr>
          <w:b/>
        </w:rPr>
        <w:t>косвенным; организации</w:t>
      </w:r>
    </w:p>
    <w:p>
      <w:pPr>
        <w:pStyle w:val="Heading2"/>
      </w:pPr>
      <w:r>
        <w:t>МЕДИЦИНСКОЕ ВМЕШАТЕЛЬСТВО БЕЗ СОГЛАСИЯ ГРАЖДАНИНА, ОДНОГО ИЗ РОДИТЕЛЕЙ ИЛИ ИНОГО ЗАКОННОГО ПРЕДСТАВИТЕЛЯ ДОПУСКАЕТСЯ В ОТНОШЕНИИ ЛИЦ</w:t>
      </w:r>
    </w:p>
    <w:p>
      <w:r>
        <w:rPr>
          <w:b/>
        </w:rPr>
        <w:t xml:space="preserve">1: </w:t>
      </w:r>
      <w:r>
        <w:t>совершивших преступления</w:t>
      </w:r>
    </w:p>
    <w:p>
      <w:r>
        <w:rPr>
          <w:b/>
        </w:rPr>
        <w:t xml:space="preserve">2: </w:t>
      </w:r>
      <w:r>
        <w:t>нуждающихся в неотложной медицинской помощи</w:t>
      </w:r>
    </w:p>
    <w:p>
      <w:r>
        <w:rPr>
          <w:b/>
        </w:rPr>
        <w:t xml:space="preserve">3: </w:t>
      </w:r>
      <w:r>
        <w:t>недееспособных</w:t>
      </w:r>
    </w:p>
    <w:p>
      <w:r>
        <w:rPr>
          <w:b/>
        </w:rPr>
        <w:t xml:space="preserve">4: </w:t>
      </w:r>
      <w:r>
        <w:t>несовершеннолетних</w:t>
      </w:r>
    </w:p>
    <w:p>
      <w:r>
        <w:t xml:space="preserve">Правильный ответ: </w:t>
      </w:r>
      <w:r>
        <w:rPr>
          <w:b/>
        </w:rPr>
        <w:t>совершивших преступления</w:t>
      </w:r>
    </w:p>
    <w:p>
      <w:pPr>
        <w:pStyle w:val="Heading2"/>
      </w:pPr>
      <w:r>
        <w:t>РУБРИКИ МКБ-10 ПРЕДСТАВЛЯЮТ СОБОЙ _______ КОД</w:t>
      </w:r>
    </w:p>
    <w:p>
      <w:r>
        <w:rPr>
          <w:b/>
        </w:rPr>
        <w:t xml:space="preserve">1: </w:t>
      </w:r>
      <w:r>
        <w:t>буквенный</w:t>
      </w:r>
    </w:p>
    <w:p>
      <w:r>
        <w:rPr>
          <w:b/>
        </w:rPr>
        <w:t xml:space="preserve">2: </w:t>
      </w:r>
      <w:r>
        <w:t>цифро-буквенный</w:t>
      </w:r>
    </w:p>
    <w:p>
      <w:r>
        <w:rPr>
          <w:b/>
        </w:rPr>
        <w:t xml:space="preserve">3: </w:t>
      </w:r>
      <w:r>
        <w:t>цифровой</w:t>
      </w:r>
    </w:p>
    <w:p>
      <w:r>
        <w:rPr>
          <w:b/>
        </w:rPr>
        <w:t xml:space="preserve">4: </w:t>
      </w:r>
      <w:r>
        <w:t>буквенно-цифровой</w:t>
      </w:r>
    </w:p>
    <w:p>
      <w:r>
        <w:t xml:space="preserve">Правильный ответ: </w:t>
      </w:r>
      <w:r>
        <w:rPr>
          <w:b/>
        </w:rPr>
        <w:t>буквенно-цифровой</w:t>
      </w:r>
    </w:p>
    <w:p>
      <w:pPr>
        <w:pStyle w:val="Heading2"/>
      </w:pPr>
      <w:r>
        <w:t>ОБЩЕСТВЕННЫЕ СОВЕТЫ ПО НЕЗАВИСИМОЙ ОЦЕНКЕ КАЧЕСТВА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w:t>
      </w:r>
    </w:p>
    <w:p>
      <w:r>
        <w:rPr>
          <w:b/>
        </w:rPr>
        <w:t xml:space="preserve">1: </w:t>
      </w:r>
      <w:r>
        <w:t>рекомендации по деятельности врачебной комиссии</w:t>
      </w:r>
    </w:p>
    <w:p>
      <w:r>
        <w:rPr>
          <w:b/>
        </w:rPr>
        <w:t xml:space="preserve">2: </w:t>
      </w:r>
      <w:r>
        <w:t>результаты независимой оценки качества условий оказания услуг медицинскими организациями</w:t>
      </w:r>
    </w:p>
    <w:p>
      <w:r>
        <w:rPr>
          <w:b/>
        </w:rPr>
        <w:t xml:space="preserve">3: </w:t>
      </w:r>
      <w:r>
        <w:t>пожелания о составе врачебных консилиумов</w:t>
      </w:r>
    </w:p>
    <w:p>
      <w:r>
        <w:rPr>
          <w:b/>
        </w:rPr>
        <w:t xml:space="preserve">4: </w:t>
      </w:r>
      <w:r>
        <w:t>предложения о порядке размещения информации для пациентов на сайтах медицинских организаций</w:t>
      </w:r>
    </w:p>
    <w:p>
      <w:r>
        <w:t xml:space="preserve">Правильный ответ: </w:t>
      </w:r>
      <w:r>
        <w:rPr>
          <w:b/>
        </w:rPr>
        <w:t>результаты независимой оценки качества условий оказания услуг медицинскими организациями</w:t>
      </w:r>
    </w:p>
    <w:p>
      <w:pPr>
        <w:pStyle w:val="Heading2"/>
      </w:pPr>
      <w:r>
        <w:t>ПРИ ПРОВЕДЕНИИ ВЕДОМСТВЕННОГО КОНТРОЛЯ КАЧЕСТВА И БЕЗОПАСНОСТИ МЕДИЦИНСКОЙ ДЕЯТЕЛЬНОСТИ НЕОБХОДИМО УЧИТЫВАТЬ, ЧТО ВО ВСЕХ СЛУЧАЯХ ВНУТРИБОЛЬНИЧНОГО ИНФИЦИРОВАНИЯ В МЕДИЦИНСКОЙ ОРГАНИЗАЦИИ ПРОВОДЯТ</w:t>
      </w:r>
    </w:p>
    <w:p>
      <w:r>
        <w:rPr>
          <w:b/>
        </w:rPr>
        <w:t xml:space="preserve">1: </w:t>
      </w:r>
      <w:r>
        <w:t>замену дезинфицирующих препаратов</w:t>
      </w:r>
    </w:p>
    <w:p>
      <w:r>
        <w:rPr>
          <w:b/>
        </w:rPr>
        <w:t xml:space="preserve">2: </w:t>
      </w:r>
      <w:r>
        <w:t>смену руководства медицинской организации</w:t>
      </w:r>
    </w:p>
    <w:p>
      <w:r>
        <w:rPr>
          <w:b/>
        </w:rPr>
        <w:t xml:space="preserve">3: </w:t>
      </w:r>
      <w:r>
        <w:t>целевые (внеплановые) проверки внутреннего контроля качества</w:t>
      </w:r>
    </w:p>
    <w:p>
      <w:r>
        <w:rPr>
          <w:b/>
        </w:rPr>
        <w:t xml:space="preserve">4: </w:t>
      </w:r>
      <w:r>
        <w:t>закрытие медицинской организации</w:t>
      </w:r>
    </w:p>
    <w:p>
      <w:r>
        <w:t xml:space="preserve">Правильный ответ: </w:t>
      </w:r>
      <w:r>
        <w:rPr>
          <w:b/>
        </w:rPr>
        <w:t>целевые (внеплановые) проверки внутреннего контроля качества</w:t>
      </w:r>
    </w:p>
    <w:p>
      <w:pPr>
        <w:pStyle w:val="Heading2"/>
      </w:pPr>
      <w:r>
        <w:t>ПОСТРАДАВШИЙ С НОСОВЫМ КРОВОТЕЧЕНИЕМ ДОЛЖЕН ПРИНЯТЬ ПОЛОЖЕНИЕ</w:t>
      </w:r>
    </w:p>
    <w:p>
      <w:r>
        <w:rPr>
          <w:b/>
        </w:rPr>
        <w:t xml:space="preserve">1: </w:t>
      </w:r>
      <w:r>
        <w:t>сидя, голова запрокинута</w:t>
      </w:r>
    </w:p>
    <w:p>
      <w:r>
        <w:rPr>
          <w:b/>
        </w:rPr>
        <w:t xml:space="preserve">2: </w:t>
      </w:r>
      <w:r>
        <w:t>сидя, голова слегка наклонена вперед</w:t>
      </w:r>
    </w:p>
    <w:p>
      <w:r>
        <w:rPr>
          <w:b/>
        </w:rPr>
        <w:t xml:space="preserve">3: </w:t>
      </w:r>
      <w:r>
        <w:t>лежа на боку, валик под головой</w:t>
      </w:r>
    </w:p>
    <w:p>
      <w:r>
        <w:rPr>
          <w:b/>
        </w:rPr>
        <w:t xml:space="preserve">4: </w:t>
      </w:r>
      <w:r>
        <w:t>лежа на спине, голова запрокинута</w:t>
      </w:r>
    </w:p>
    <w:p>
      <w:r>
        <w:t xml:space="preserve">Правильный ответ: </w:t>
      </w:r>
      <w:r>
        <w:rPr>
          <w:b/>
        </w:rPr>
        <w:t>сидя, голова слегка наклонена вперед</w:t>
      </w:r>
    </w:p>
    <w:p>
      <w:pPr>
        <w:pStyle w:val="Heading2"/>
      </w:pPr>
      <w:r>
        <w:t>ДИСПАНСЕРИЗАЦИЮ ПРОВОДЯТ</w:t>
      </w:r>
    </w:p>
    <w:p>
      <w:r>
        <w:rPr>
          <w:b/>
        </w:rPr>
        <w:t xml:space="preserve">1: </w:t>
      </w:r>
      <w:r>
        <w:t>медицинские университеты</w:t>
      </w:r>
    </w:p>
    <w:p>
      <w:r>
        <w:rPr>
          <w:b/>
        </w:rPr>
        <w:t xml:space="preserve">2: </w:t>
      </w:r>
      <w:r>
        <w:t>некоммерческие медицинские ассоциации</w:t>
      </w:r>
    </w:p>
    <w:p>
      <w:r>
        <w:rPr>
          <w:b/>
        </w:rPr>
        <w:t xml:space="preserve">3: </w:t>
      </w:r>
      <w:r>
        <w:t>ведущие специалисты, главные врачи, руководители предприятий</w:t>
      </w:r>
    </w:p>
    <w:p>
      <w:r>
        <w:rPr>
          <w:b/>
        </w:rPr>
        <w:t xml:space="preserve">4: </w:t>
      </w:r>
      <w:r>
        <w:t>постоянно действующие комиссии по организации диспансеризации</w:t>
      </w:r>
    </w:p>
    <w:p>
      <w:r>
        <w:t xml:space="preserve">Правильный ответ: </w:t>
      </w:r>
      <w:r>
        <w:rPr>
          <w:b/>
        </w:rPr>
        <w:t>постоянно действующие комиссии по организации диспансеризации</w:t>
      </w:r>
    </w:p>
    <w:p>
      <w:pPr>
        <w:pStyle w:val="Heading2"/>
      </w:pPr>
      <w:r>
        <w:t>ИНФОРМИРОВАНИЕ ПАЦИЕНТОВ ПО ВОПРОСАМ РАННЕГО ВЫЯВЛЕНИЯ ОНКОЛОГИЧЕСКИХ ЗАБОЛЕВАНИЙ И ДИСПАНСЕРНОГО НАБЛЮДЕНИЯ В МЕДИЦИНСКОЙ ОРГАНИЗАЦИИ ЯВЛЯЕТСЯ ПРЕДМЕТОМ</w:t>
      </w:r>
    </w:p>
    <w:p>
      <w:r>
        <w:rPr>
          <w:b/>
        </w:rPr>
        <w:t xml:space="preserve">1: </w:t>
      </w:r>
      <w:r>
        <w:t>мониторинга агентства по работе со средствами массовой информации</w:t>
      </w:r>
    </w:p>
    <w:p>
      <w:r>
        <w:rPr>
          <w:b/>
        </w:rPr>
        <w:t xml:space="preserve">2: </w:t>
      </w:r>
      <w:r>
        <w:t>внутреннего контроля качества и безопасности медицинской деятельности</w:t>
      </w:r>
    </w:p>
    <w:p>
      <w:r>
        <w:rPr>
          <w:b/>
        </w:rPr>
        <w:t xml:space="preserve">3: </w:t>
      </w:r>
      <w:r>
        <w:t>экспертизы территориального фонда социального страхования</w:t>
      </w:r>
    </w:p>
    <w:p>
      <w:r>
        <w:rPr>
          <w:b/>
        </w:rPr>
        <w:t xml:space="preserve">4: </w:t>
      </w:r>
      <w:r>
        <w:t>проверки общественных организаций, объединяющих пациентов</w:t>
      </w:r>
    </w:p>
    <w:p>
      <w:r>
        <w:t xml:space="preserve">Правильный ответ: </w:t>
      </w:r>
      <w:r>
        <w:rPr>
          <w:b/>
        </w:rPr>
        <w:t>внутреннего контроля качества и безопасности медицинской деятельности</w:t>
      </w:r>
    </w:p>
    <w:p>
      <w:pPr>
        <w:pStyle w:val="Heading2"/>
      </w:pPr>
      <w:r>
        <w:t>МЕДИЦИНСКОЙ СЕСТРЕ ОБЩЕЙ ПРАКТИКИ, ПРЕТЕНДУЮЩЕЙ ЗАНЯТЬ ДОЛЖНОСТЬ СТАРШЕЙ МЕДИЦИНСКОЙ СЕСТРЫ, НЕОБХОДИМО ИМЕТЬ ДИПЛОМ О ____________ ПО СПЕЦИАЛЬНОСТИ ___________</w:t>
      </w:r>
    </w:p>
    <w:p>
      <w:r>
        <w:rPr>
          <w:b/>
        </w:rPr>
        <w:t xml:space="preserve">1: </w:t>
      </w:r>
      <w:r>
        <w:t>среднем профессиональном образовании; сестринское дело</w:t>
      </w:r>
    </w:p>
    <w:p>
      <w:r>
        <w:rPr>
          <w:b/>
        </w:rPr>
        <w:t xml:space="preserve">2: </w:t>
      </w:r>
      <w:r>
        <w:t>профессиональной переподготовке; организация сестринского дела</w:t>
      </w:r>
    </w:p>
    <w:p>
      <w:r>
        <w:rPr>
          <w:b/>
        </w:rPr>
        <w:t xml:space="preserve">3: </w:t>
      </w:r>
      <w:r>
        <w:t>высшем образовании; сестринское дело</w:t>
      </w:r>
    </w:p>
    <w:p>
      <w:r>
        <w:rPr>
          <w:b/>
        </w:rPr>
        <w:t xml:space="preserve">4: </w:t>
      </w:r>
      <w:r>
        <w:t>окончании интернатуры; управление сестринской деятельностью</w:t>
      </w:r>
    </w:p>
    <w:p>
      <w:r>
        <w:t xml:space="preserve">Правильный ответ: </w:t>
      </w:r>
      <w:r>
        <w:rPr>
          <w:b/>
        </w:rPr>
        <w:t>среднем профессиональном образовании; сестринское дело</w:t>
      </w:r>
    </w:p>
    <w:p>
      <w:pPr>
        <w:pStyle w:val="Heading2"/>
      </w:pPr>
      <w:r>
        <w:t>РЕКОМЕНДУЕМЫЙ УРОВЕНЬ ДОСТОВЕРНОСТИ В ФАРМАЦЕВТИЧЕСКИХ ИССЛЕДОВАНИЯХ РАВЕН (В ПРОЦЕНТАХ)</w:t>
      </w:r>
    </w:p>
    <w:p>
      <w:r>
        <w:rPr>
          <w:b/>
        </w:rPr>
        <w:t xml:space="preserve">1: </w:t>
      </w:r>
      <w:r>
        <w:t>85,5</w:t>
      </w:r>
    </w:p>
    <w:p>
      <w:r>
        <w:rPr>
          <w:b/>
        </w:rPr>
        <w:t xml:space="preserve">2: </w:t>
      </w:r>
      <w:r>
        <w:t>100,0</w:t>
      </w:r>
    </w:p>
    <w:p>
      <w:r>
        <w:rPr>
          <w:b/>
        </w:rPr>
        <w:t xml:space="preserve">3: </w:t>
      </w:r>
      <w:r>
        <w:t>68,3</w:t>
      </w:r>
    </w:p>
    <w:p>
      <w:r>
        <w:rPr>
          <w:b/>
        </w:rPr>
        <w:t xml:space="preserve">4: </w:t>
      </w:r>
      <w:r>
        <w:t>99,7</w:t>
      </w:r>
    </w:p>
    <w:p>
      <w:r>
        <w:t xml:space="preserve">Правильный ответ: </w:t>
      </w:r>
      <w:r>
        <w:rPr>
          <w:b/>
        </w:rPr>
        <w:t>99,7</w:t>
      </w:r>
    </w:p>
    <w:p>
      <w:pPr>
        <w:pStyle w:val="Heading2"/>
      </w:pPr>
      <w:r>
        <w:t>КРИТЕРИЕМ ДЛЯ УСТАНОВЛЕНИЯ ВТОРОЙ ГРУППЫ ИНВАЛИДНОСТИ ЯВЛЯЕТСЯ НАРУШЕНИЕ ЗДОРОВЬЯ ЧЕЛОВЕКА, ОБУСЛОВЛЕННОЕ ЗАБОЛЕВАНИЯМИ, ПОСЛЕДСТВИЯМИ ТРАВМ ИЛИ ДЕФЕКТАМИ С _______ СТЕПЕНЬЮ ВЫРАЖЕННОСТИ СТОЙКИХ НАРУШЕНИЙ ФУНКЦИЙ ОРГАНИЗМА ЧЕЛОВЕКА В ДИАПАЗОНЕ ОТ 70 ДО 80 ПРОЦЕНТОВ</w:t>
      </w:r>
    </w:p>
    <w:p>
      <w:r>
        <w:rPr>
          <w:b/>
        </w:rPr>
        <w:t xml:space="preserve">1: </w:t>
      </w:r>
      <w:r>
        <w:t>III</w:t>
      </w:r>
    </w:p>
    <w:p>
      <w:r>
        <w:rPr>
          <w:b/>
        </w:rPr>
        <w:t xml:space="preserve">2: </w:t>
      </w:r>
      <w:r>
        <w:t>IV</w:t>
      </w:r>
    </w:p>
    <w:p>
      <w:r>
        <w:rPr>
          <w:b/>
        </w:rPr>
        <w:t xml:space="preserve">3: </w:t>
      </w:r>
      <w:r>
        <w:t>I</w:t>
      </w:r>
    </w:p>
    <w:p>
      <w:r>
        <w:rPr>
          <w:b/>
        </w:rPr>
        <w:t xml:space="preserve">4: </w:t>
      </w:r>
      <w:r>
        <w:t>II</w:t>
      </w:r>
    </w:p>
    <w:p>
      <w:r>
        <w:t xml:space="preserve">Правильный ответ: </w:t>
      </w:r>
      <w:r>
        <w:rPr>
          <w:b/>
        </w:rPr>
        <w:t>III</w:t>
      </w:r>
    </w:p>
    <w:p>
      <w:pPr>
        <w:pStyle w:val="Heading2"/>
      </w:pPr>
      <w:r>
        <w:t>УДЕЛЬНЫЙ ВЕС ДЕТЕЙ ПЕРВОГО ГОДА ЖИЗНИ, НАХОДЯЩИХСЯ НА ГРУДНОМ ВСКАРМЛИВАНИИ В ВОЗРАСТЕ 3 МЕСЯЦЕВ, ДОЛЖЕН СОСТАВЛЯТЬ НЕ МЕНЕЕ (В ПРОЦЕНТАХ)</w:t>
      </w:r>
    </w:p>
    <w:p>
      <w:r>
        <w:rPr>
          <w:b/>
        </w:rPr>
        <w:t xml:space="preserve">1: </w:t>
      </w:r>
      <w:r>
        <w:t>80</w:t>
      </w:r>
    </w:p>
    <w:p>
      <w:r>
        <w:rPr>
          <w:b/>
        </w:rPr>
        <w:t xml:space="preserve">2: </w:t>
      </w:r>
      <w:r>
        <w:t>65</w:t>
      </w:r>
    </w:p>
    <w:p>
      <w:r>
        <w:rPr>
          <w:b/>
        </w:rPr>
        <w:t xml:space="preserve">3: </w:t>
      </w:r>
      <w:r>
        <w:t>40</w:t>
      </w:r>
    </w:p>
    <w:p>
      <w:r>
        <w:rPr>
          <w:b/>
        </w:rPr>
        <w:t xml:space="preserve">4: </w:t>
      </w:r>
      <w:r>
        <w:t>90</w:t>
      </w:r>
    </w:p>
    <w:p>
      <w:r>
        <w:t xml:space="preserve">Правильный ответ: </w:t>
      </w:r>
      <w:r>
        <w:rPr>
          <w:b/>
        </w:rPr>
        <w:t>80</w:t>
      </w:r>
    </w:p>
    <w:p>
      <w:pPr>
        <w:pStyle w:val="Heading2"/>
      </w:pPr>
      <w:r>
        <w:t>ПРИ ПЛАНИРОВАНИИ И ОРГАНИЗАЦИИ ПРОФИЛАКТИЧЕСКИХ МЕДИЦИНСКИХ ОСМОТРОВ НЕОБХОДИМО ОБЕСПЕЧИТЬ ПРОВЕДЕНИЕ МАММОГРАФИИ ЖЕНЩИНАМ В ВОЗРАСТЕ 40-75 ЛЕТ ОДИН РАЗ В (В ГОДАХ)</w:t>
      </w:r>
    </w:p>
    <w:p>
      <w:r>
        <w:rPr>
          <w:b/>
        </w:rPr>
        <w:t xml:space="preserve">1: </w:t>
      </w:r>
      <w:r>
        <w:t>4</w:t>
      </w:r>
    </w:p>
    <w:p>
      <w:r>
        <w:rPr>
          <w:b/>
        </w:rPr>
        <w:t xml:space="preserve">2: </w:t>
      </w:r>
      <w:r>
        <w:t>2</w:t>
      </w:r>
    </w:p>
    <w:p>
      <w:r>
        <w:rPr>
          <w:b/>
        </w:rPr>
        <w:t xml:space="preserve">3: </w:t>
      </w:r>
      <w:r>
        <w:t>1</w:t>
      </w:r>
    </w:p>
    <w:p>
      <w:r>
        <w:rPr>
          <w:b/>
        </w:rPr>
        <w:t xml:space="preserve">4: </w:t>
      </w:r>
      <w:r>
        <w:t>3</w:t>
      </w:r>
    </w:p>
    <w:p>
      <w:r>
        <w:t xml:space="preserve">Правильный ответ: </w:t>
      </w:r>
      <w:r>
        <w:rPr>
          <w:b/>
        </w:rPr>
        <w:t>2</w:t>
      </w:r>
    </w:p>
    <w:p>
      <w:pPr>
        <w:pStyle w:val="Heading2"/>
      </w:pPr>
      <w:r>
        <w:t>ОДНИМ ИЗ КРИТЕРИЕВ ВНЕСЕНИЯ ЗАБОЛЕВАНИЙ В ПЕРЕЧЕНЬ ЖИЗНЕУГРОЖАЮЩИХ И ХРОНИЧЕСКИХ ПРОГРЕССИРУЮЩИХ РЕДКИХ (ОРФАННЫХ) ЗАБОЛЕВАНИЙ, ЯВЛЯЕТСЯ ТО, ЧТО ОНИ</w:t>
      </w:r>
    </w:p>
    <w:p>
      <w:r>
        <w:rPr>
          <w:b/>
        </w:rPr>
        <w:t xml:space="preserve">1: </w:t>
      </w:r>
      <w:r>
        <w:t>диагностируются на поздних, запущенных стадиях заболевания</w:t>
      </w:r>
    </w:p>
    <w:p>
      <w:r>
        <w:rPr>
          <w:b/>
        </w:rPr>
        <w:t xml:space="preserve">2: </w:t>
      </w:r>
      <w:r>
        <w:t>приводят к сокращению продолжительности жизни граждан или их инвалидности</w:t>
      </w:r>
    </w:p>
    <w:p>
      <w:r>
        <w:rPr>
          <w:b/>
        </w:rPr>
        <w:t xml:space="preserve">3: </w:t>
      </w:r>
      <w:r>
        <w:t>требуют использования лекарственных препаратов, незарегистрированных в РФ</w:t>
      </w:r>
    </w:p>
    <w:p>
      <w:r>
        <w:rPr>
          <w:b/>
        </w:rPr>
        <w:t xml:space="preserve">4: </w:t>
      </w:r>
      <w:r>
        <w:t>требуют использования вакцин, которые не производятся на территории РФ</w:t>
      </w:r>
    </w:p>
    <w:p>
      <w:r>
        <w:t xml:space="preserve">Правильный ответ: </w:t>
      </w:r>
      <w:r>
        <w:rPr>
          <w:b/>
        </w:rPr>
        <w:t>приводят к сокращению продолжительности жизни граждан или их инвалидности</w:t>
      </w:r>
    </w:p>
    <w:p>
      <w:pPr>
        <w:pStyle w:val="Heading2"/>
      </w:pPr>
      <w:r>
        <w:t>ПО ТЕРРИТОРИАЛЬНОМУ ПРИЗНАКУ ВЫДЕЛЯЮТ ___________ МЕДИЦИНСКИЕ ОРГАНИЗАЦИИ</w:t>
      </w:r>
    </w:p>
    <w:p>
      <w:r>
        <w:rPr>
          <w:b/>
        </w:rPr>
        <w:t xml:space="preserve">1: </w:t>
      </w:r>
      <w:r>
        <w:t>центральные</w:t>
      </w:r>
    </w:p>
    <w:p>
      <w:r>
        <w:rPr>
          <w:b/>
        </w:rPr>
        <w:t xml:space="preserve">2: </w:t>
      </w:r>
      <w:r>
        <w:t>автономные</w:t>
      </w:r>
    </w:p>
    <w:p>
      <w:r>
        <w:rPr>
          <w:b/>
        </w:rPr>
        <w:t xml:space="preserve">3: </w:t>
      </w:r>
      <w:r>
        <w:t>районные</w:t>
      </w:r>
    </w:p>
    <w:p>
      <w:r>
        <w:rPr>
          <w:b/>
        </w:rPr>
        <w:t xml:space="preserve">4: </w:t>
      </w:r>
      <w:r>
        <w:t>унитарные</w:t>
      </w:r>
    </w:p>
    <w:p>
      <w:r>
        <w:t xml:space="preserve">Правильный ответ: </w:t>
      </w:r>
      <w:r>
        <w:rPr>
          <w:b/>
        </w:rPr>
        <w:t>районные</w:t>
      </w:r>
    </w:p>
    <w:p>
      <w:pPr>
        <w:pStyle w:val="Heading2"/>
      </w:pPr>
      <w:r>
        <w:t>ЛИСТОК НЕТРУДОСПОСОБНОСТИ ПО УХОДУ ЗА РЕБЕНКОМ ДО 7 ЛЕТ ПРИ АМБУЛАТОРНОМ ЛЕЧЕНИИ МАКСИМАЛЬНО ВЫДАЕТСЯ НА</w:t>
      </w:r>
    </w:p>
    <w:p>
      <w:r>
        <w:rPr>
          <w:b/>
        </w:rPr>
        <w:t xml:space="preserve">1: </w:t>
      </w:r>
      <w:r>
        <w:t>15 дней</w:t>
      </w:r>
    </w:p>
    <w:p>
      <w:r>
        <w:rPr>
          <w:b/>
        </w:rPr>
        <w:t xml:space="preserve">2: </w:t>
      </w:r>
      <w:r>
        <w:t>5 дней</w:t>
      </w:r>
    </w:p>
    <w:p>
      <w:r>
        <w:rPr>
          <w:b/>
        </w:rPr>
        <w:t xml:space="preserve">3: </w:t>
      </w:r>
      <w:r>
        <w:t>весь период нетрудоспособности</w:t>
      </w:r>
    </w:p>
    <w:p>
      <w:r>
        <w:rPr>
          <w:b/>
        </w:rPr>
        <w:t xml:space="preserve">4: </w:t>
      </w:r>
      <w:r>
        <w:t>10 дней</w:t>
      </w:r>
    </w:p>
    <w:p>
      <w:r>
        <w:t xml:space="preserve">Правильный ответ: </w:t>
      </w:r>
      <w:r>
        <w:rPr>
          <w:b/>
        </w:rPr>
        <w:t>весь период нетрудоспособности</w:t>
      </w:r>
    </w:p>
    <w:p>
      <w:pPr>
        <w:pStyle w:val="Heading2"/>
      </w:pPr>
      <w:r>
        <w:t>ПРИ ПРОЕКТИРОВАНИИ ПРОЦЕССОВ ДИСПАНСЕРИЗАЦИИ НАСЕЛЕНИЯ ФЕЛЬДШЕРСКОГО УЧАСТКА ОТВЕТСТВЕННЫМ НАДО НАЗНАЧИТЬ</w:t>
      </w:r>
    </w:p>
    <w:p>
      <w:r>
        <w:rPr>
          <w:b/>
        </w:rPr>
        <w:t xml:space="preserve">1: </w:t>
      </w:r>
      <w:r>
        <w:t>акушерку фельдшерско-акушерского пункта</w:t>
      </w:r>
    </w:p>
    <w:p>
      <w:r>
        <w:rPr>
          <w:b/>
        </w:rPr>
        <w:t xml:space="preserve">2: </w:t>
      </w:r>
      <w:r>
        <w:t>медицинскую сестру фельдшерско-акушерского пункта</w:t>
      </w:r>
    </w:p>
    <w:p>
      <w:r>
        <w:rPr>
          <w:b/>
        </w:rPr>
        <w:t xml:space="preserve">3: </w:t>
      </w:r>
      <w:r>
        <w:t>фельдшера фельдшерско-акушерского пункта</w:t>
      </w:r>
    </w:p>
    <w:p>
      <w:r>
        <w:rPr>
          <w:b/>
        </w:rPr>
        <w:t xml:space="preserve">4: </w:t>
      </w:r>
      <w:r>
        <w:t>заведующего фельдшерско-акушерским пунктом</w:t>
      </w:r>
    </w:p>
    <w:p>
      <w:r>
        <w:t xml:space="preserve">Правильный ответ: </w:t>
      </w:r>
      <w:r>
        <w:rPr>
          <w:b/>
        </w:rPr>
        <w:t>фельдшера фельдшерско-акушерского пункта</w:t>
      </w:r>
    </w:p>
    <w:p>
      <w:pPr>
        <w:pStyle w:val="Heading2"/>
      </w:pPr>
      <w:r>
        <w:t>ЕСЛИ ЛИСТОК НЕТРУДОСПОСОБНОСТИ ВЫДАЕТСЯ МАТЕРИ РЕБЕНКА-ИНВАЛИДА, ТО В СТРОКЕ «ПРИЧИНА НЕТРУДОСПОСОБНОСТИ» В ПЕРВЫХ ДВУХ КЛЕТКАХ УКАЗЫВАЮТ ДВУЗНАЧНЫЙ КОД</w:t>
      </w:r>
    </w:p>
    <w:p>
      <w:r>
        <w:rPr>
          <w:b/>
        </w:rPr>
        <w:t xml:space="preserve">1: </w:t>
      </w:r>
      <w:r>
        <w:t>15</w:t>
      </w:r>
    </w:p>
    <w:p>
      <w:r>
        <w:rPr>
          <w:b/>
        </w:rPr>
        <w:t xml:space="preserve">2: </w:t>
      </w:r>
      <w:r>
        <w:t>14</w:t>
      </w:r>
    </w:p>
    <w:p>
      <w:r>
        <w:rPr>
          <w:b/>
        </w:rPr>
        <w:t xml:space="preserve">3: </w:t>
      </w:r>
      <w:r>
        <w:t>13</w:t>
      </w:r>
    </w:p>
    <w:p>
      <w:r>
        <w:rPr>
          <w:b/>
        </w:rPr>
        <w:t xml:space="preserve">4: </w:t>
      </w:r>
      <w:r>
        <w:t>12</w:t>
      </w:r>
    </w:p>
    <w:p>
      <w:r>
        <w:t xml:space="preserve">Правильный ответ: </w:t>
      </w:r>
      <w:r>
        <w:rPr>
          <w:b/>
        </w:rPr>
        <w:t>13</w:t>
      </w:r>
    </w:p>
    <w:p>
      <w:pPr>
        <w:pStyle w:val="Heading2"/>
      </w:pPr>
      <w:r>
        <w:t>ГОСУДАРСТВЕННЫЙ КОНТРОЛЬ КАЧЕСТВА И БЕЗОПАСНОСТИ МЕДИЦИНСКОЙ ДЕЯТЕЛЬНОСТИ ОСУЩЕСТВЛЯЮТ ОРГАНЫ</w:t>
      </w:r>
    </w:p>
    <w:p>
      <w:r>
        <w:rPr>
          <w:b/>
        </w:rPr>
        <w:t xml:space="preserve">1: </w:t>
      </w:r>
      <w:r>
        <w:t>государственного контроля в соответствии с их полномочиями</w:t>
      </w:r>
    </w:p>
    <w:p>
      <w:r>
        <w:rPr>
          <w:b/>
        </w:rPr>
        <w:t xml:space="preserve">2: </w:t>
      </w:r>
      <w:r>
        <w:t>государственной власти субъектов Российской Федерации</w:t>
      </w:r>
    </w:p>
    <w:p>
      <w:r>
        <w:rPr>
          <w:b/>
        </w:rPr>
        <w:t xml:space="preserve">3: </w:t>
      </w:r>
      <w:r>
        <w:t>местного самоуправления</w:t>
      </w:r>
    </w:p>
    <w:p>
      <w:r>
        <w:rPr>
          <w:b/>
        </w:rPr>
        <w:t xml:space="preserve">4: </w:t>
      </w:r>
      <w:r>
        <w:t>управления в сфере здравоохранения</w:t>
      </w:r>
    </w:p>
    <w:p>
      <w:r>
        <w:t xml:space="preserve">Правильный ответ: </w:t>
      </w:r>
      <w:r>
        <w:rPr>
          <w:b/>
        </w:rPr>
        <w:t>государственного контроля в соответствии с их полномочиями</w:t>
      </w:r>
    </w:p>
    <w:p>
      <w:pPr>
        <w:pStyle w:val="Heading2"/>
      </w:pPr>
      <w:r>
        <w:t>ПОКАЗАТЕЛЬ ФЕТОИНФАНТИЛЬНЫХ ПОТЕРЬ РАССЧИТЫВАЕТСЯ НА ____________ РОДИВШИХСЯ ЖИВЫМИ И МЕРТВЫМИ</w:t>
      </w:r>
    </w:p>
    <w:p>
      <w:r>
        <w:rPr>
          <w:b/>
        </w:rPr>
        <w:t xml:space="preserve">1: </w:t>
      </w:r>
      <w:r>
        <w:t>10 000</w:t>
      </w:r>
    </w:p>
    <w:p>
      <w:r>
        <w:rPr>
          <w:b/>
        </w:rPr>
        <w:t xml:space="preserve">2: </w:t>
      </w:r>
      <w:r>
        <w:t>100 000</w:t>
      </w:r>
    </w:p>
    <w:p>
      <w:r>
        <w:rPr>
          <w:b/>
        </w:rPr>
        <w:t xml:space="preserve">3: </w:t>
      </w:r>
      <w:r>
        <w:t>1000</w:t>
      </w:r>
    </w:p>
    <w:p>
      <w:r>
        <w:rPr>
          <w:b/>
        </w:rPr>
        <w:t xml:space="preserve">4: </w:t>
      </w:r>
      <w:r>
        <w:t>100</w:t>
      </w:r>
    </w:p>
    <w:p>
      <w:r>
        <w:t xml:space="preserve">Правильный ответ: </w:t>
      </w:r>
      <w:r>
        <w:rPr>
          <w:b/>
        </w:rPr>
        <w:t>1000</w:t>
      </w:r>
    </w:p>
    <w:p>
      <w:pPr>
        <w:pStyle w:val="Heading2"/>
      </w:pPr>
      <w:r>
        <w:t>ПРИ ВЫЧИСЛЕНИИ ЭКСТЕНСИВНЫХ КОЭФФИЦИЕНТОВ НЕОБХОДИМО ЗНАНИЕ _____ СТАТИСТИЧЕСКОЙ(ИХ) СОВОКУПНОСТИ(ЕЙ)</w:t>
      </w:r>
    </w:p>
    <w:p>
      <w:r>
        <w:rPr>
          <w:b/>
        </w:rPr>
        <w:t xml:space="preserve">1: </w:t>
      </w:r>
      <w:r>
        <w:t>двух</w:t>
      </w:r>
    </w:p>
    <w:p>
      <w:r>
        <w:rPr>
          <w:b/>
        </w:rPr>
        <w:t xml:space="preserve">2: </w:t>
      </w:r>
      <w:r>
        <w:t>одной</w:t>
      </w:r>
    </w:p>
    <w:p>
      <w:r>
        <w:rPr>
          <w:b/>
        </w:rPr>
        <w:t xml:space="preserve">3: </w:t>
      </w:r>
      <w:r>
        <w:t>четырех</w:t>
      </w:r>
    </w:p>
    <w:p>
      <w:r>
        <w:rPr>
          <w:b/>
        </w:rPr>
        <w:t xml:space="preserve">4: </w:t>
      </w:r>
      <w:r>
        <w:t>трех</w:t>
      </w:r>
    </w:p>
    <w:p>
      <w:r>
        <w:t xml:space="preserve">Правильный ответ: </w:t>
      </w:r>
      <w:r>
        <w:rPr>
          <w:b/>
        </w:rPr>
        <w:t>одной</w:t>
      </w:r>
    </w:p>
    <w:p>
      <w:pPr>
        <w:pStyle w:val="Heading2"/>
      </w:pPr>
      <w:r>
        <w:t>ПОКАЗАТЕЛЕМ ИСПОЛЬЗОВАНИЯ КОЕЧНОЙ МОЩНОСТИ ЯВЛЯЕТСЯ</w:t>
      </w:r>
    </w:p>
    <w:p>
      <w:r>
        <w:rPr>
          <w:b/>
        </w:rPr>
        <w:t xml:space="preserve">1: </w:t>
      </w:r>
      <w:r>
        <w:t>доля экстренных госпитализаций</w:t>
      </w:r>
    </w:p>
    <w:p>
      <w:r>
        <w:rPr>
          <w:b/>
        </w:rPr>
        <w:t xml:space="preserve">2: </w:t>
      </w:r>
      <w:r>
        <w:t>доля плановых госпитализаций</w:t>
      </w:r>
    </w:p>
    <w:p>
      <w:r>
        <w:rPr>
          <w:b/>
        </w:rPr>
        <w:t xml:space="preserve">3: </w:t>
      </w:r>
      <w:r>
        <w:t>число коек на конец года</w:t>
      </w:r>
    </w:p>
    <w:p>
      <w:r>
        <w:rPr>
          <w:b/>
        </w:rPr>
        <w:t xml:space="preserve">4: </w:t>
      </w:r>
      <w:r>
        <w:t>среднее число дней работы койки в году</w:t>
      </w:r>
    </w:p>
    <w:p>
      <w:r>
        <w:t xml:space="preserve">Правильный ответ: </w:t>
      </w:r>
      <w:r>
        <w:rPr>
          <w:b/>
        </w:rPr>
        <w:t>среднее число дней работы койки в году</w:t>
      </w:r>
    </w:p>
    <w:p>
      <w:pPr>
        <w:pStyle w:val="Heading2"/>
      </w:pPr>
      <w:r>
        <w:t>ПОД ДОКУМЕНТОМ, НАПРАВЛЕННЫМ РУКОВОДИТЕЛЮ, С ИЗЛОЖЕНИЕМ КОНКРЕТНОЙ ПРОБЛЕМЫ, ОТВЕТАМИ И ПРЕДЛОЖЕНИЯМИ ПОНИМАЮТ</w:t>
      </w:r>
    </w:p>
    <w:p>
      <w:r>
        <w:rPr>
          <w:b/>
        </w:rPr>
        <w:t xml:space="preserve">1: </w:t>
      </w:r>
      <w:r>
        <w:t>докладную записку</w:t>
      </w:r>
    </w:p>
    <w:p>
      <w:r>
        <w:rPr>
          <w:b/>
        </w:rPr>
        <w:t xml:space="preserve">2: </w:t>
      </w:r>
      <w:r>
        <w:t>письмо-извещение</w:t>
      </w:r>
    </w:p>
    <w:p>
      <w:r>
        <w:rPr>
          <w:b/>
        </w:rPr>
        <w:t xml:space="preserve">3: </w:t>
      </w:r>
      <w:r>
        <w:t>объяснительную записку</w:t>
      </w:r>
    </w:p>
    <w:p>
      <w:r>
        <w:rPr>
          <w:b/>
        </w:rPr>
        <w:t xml:space="preserve">4: </w:t>
      </w:r>
      <w:r>
        <w:t>информационное письмо</w:t>
      </w:r>
    </w:p>
    <w:p>
      <w:r>
        <w:t xml:space="preserve">Правильный ответ: </w:t>
      </w:r>
      <w:r>
        <w:rPr>
          <w:b/>
        </w:rPr>
        <w:t>докладную записку</w:t>
      </w:r>
    </w:p>
    <w:p>
      <w:pPr>
        <w:pStyle w:val="Heading2"/>
      </w:pPr>
      <w:r>
        <w:t>НАИМЕНЕЕ КОНФЛИКТОГЕННОЙ ЯВЛЯЕТСЯ ________ МОДЕЛЬ ВЗАИМООТНОШЕНИЙ ВРАЧА И ПАЦИЕНТА</w:t>
      </w:r>
    </w:p>
    <w:p>
      <w:r>
        <w:rPr>
          <w:b/>
        </w:rPr>
        <w:t xml:space="preserve">1: </w:t>
      </w:r>
      <w:r>
        <w:t>инженерная (технократическая)</w:t>
      </w:r>
    </w:p>
    <w:p>
      <w:r>
        <w:rPr>
          <w:b/>
        </w:rPr>
        <w:t xml:space="preserve">2: </w:t>
      </w:r>
      <w:r>
        <w:t>коллегиальная</w:t>
      </w:r>
    </w:p>
    <w:p>
      <w:r>
        <w:rPr>
          <w:b/>
        </w:rPr>
        <w:t xml:space="preserve">3: </w:t>
      </w:r>
      <w:r>
        <w:t>патерналистская</w:t>
      </w:r>
    </w:p>
    <w:p>
      <w:r>
        <w:rPr>
          <w:b/>
        </w:rPr>
        <w:t xml:space="preserve">4: </w:t>
      </w:r>
      <w:r>
        <w:t>контрактная (договорная)</w:t>
      </w:r>
    </w:p>
    <w:p>
      <w:r>
        <w:t xml:space="preserve">Правильный ответ: </w:t>
      </w:r>
      <w:r>
        <w:rPr>
          <w:b/>
        </w:rPr>
        <w:t>коллегиальная</w:t>
      </w:r>
    </w:p>
    <w:p>
      <w:pPr>
        <w:pStyle w:val="Heading2"/>
      </w:pPr>
      <w:r>
        <w:t>ПРИ ПЛАНИРОВАНИИ КОНТИНГЕНТОВ ВЗРОСЛОГО НАСЕЛЕНИЯ, ПОДЛЕЖАЩИХ ДИСПАНСЕРИЗАЦИИ, НЕОБХОДИМО УЧИТЫВАТЬ, ЧТО ПЕРИОДИЧНОСТЬ ПРОХОЖДЕНИЯ ДИСПАНСЕРИЗАЦИИ ДЛЯ РАБОТАЮЩИХ ГРАЖДАН, НЕ ДОСТИГШИХ ВОЗРАСТА, ДАЮЩЕГО ПРАВО НА НАЗНАЧЕНИЕ ПЕНСИИ ПО СТАРОСТИ, В ТОМ ЧИСЛЕ ДОСРОЧНО, СОСТАВЛЯЕТ 1 РАЗ В (ГОДАХ)</w:t>
      </w:r>
    </w:p>
    <w:p>
      <w:r>
        <w:rPr>
          <w:b/>
        </w:rPr>
        <w:t xml:space="preserve">1: </w:t>
      </w:r>
      <w:r>
        <w:t>3</w:t>
      </w:r>
    </w:p>
    <w:p>
      <w:r>
        <w:rPr>
          <w:b/>
        </w:rPr>
        <w:t xml:space="preserve">2: </w:t>
      </w:r>
      <w:r>
        <w:t>4</w:t>
      </w:r>
    </w:p>
    <w:p>
      <w:r>
        <w:rPr>
          <w:b/>
        </w:rPr>
        <w:t xml:space="preserve">3: </w:t>
      </w:r>
      <w:r>
        <w:t>2</w:t>
      </w:r>
    </w:p>
    <w:p>
      <w:r>
        <w:rPr>
          <w:b/>
        </w:rPr>
        <w:t xml:space="preserve">4: </w:t>
      </w:r>
      <w:r>
        <w:t>1</w:t>
      </w:r>
    </w:p>
    <w:p>
      <w:r>
        <w:t xml:space="preserve">Правильный ответ: </w:t>
      </w:r>
      <w:r>
        <w:rPr>
          <w:b/>
        </w:rPr>
        <w:t>1</w:t>
      </w:r>
    </w:p>
    <w:p>
      <w:pPr>
        <w:pStyle w:val="Heading2"/>
      </w:pPr>
      <w:r>
        <w:t>ФИЗИОЛОГИЧЕСКАЯ ПОТЕРЯ ПЕРВОНАЧАЛЬНОЙ МАССЫ ТЕЛА НОВОРОЖДЕННОГО СОСТАВЛЯЕТ (В ПРОЦЕНТАХ)</w:t>
      </w:r>
    </w:p>
    <w:p>
      <w:r>
        <w:rPr>
          <w:b/>
        </w:rPr>
        <w:t xml:space="preserve">1: </w:t>
      </w:r>
      <w:r>
        <w:t>менее 5</w:t>
      </w:r>
    </w:p>
    <w:p>
      <w:r>
        <w:rPr>
          <w:b/>
        </w:rPr>
        <w:t xml:space="preserve">2: </w:t>
      </w:r>
      <w:r>
        <w:t>10-12</w:t>
      </w:r>
    </w:p>
    <w:p>
      <w:r>
        <w:rPr>
          <w:b/>
        </w:rPr>
        <w:t xml:space="preserve">3: </w:t>
      </w:r>
      <w:r>
        <w:t>6-8</w:t>
      </w:r>
    </w:p>
    <w:p>
      <w:r>
        <w:rPr>
          <w:b/>
        </w:rPr>
        <w:t xml:space="preserve">4: </w:t>
      </w:r>
      <w:r>
        <w:t>более 12</w:t>
      </w:r>
    </w:p>
    <w:p>
      <w:r>
        <w:t xml:space="preserve">Правильный ответ: </w:t>
      </w:r>
      <w:r>
        <w:rPr>
          <w:b/>
        </w:rPr>
        <w:t>6-8</w:t>
      </w:r>
    </w:p>
    <w:p>
      <w:pPr>
        <w:pStyle w:val="Heading2"/>
      </w:pPr>
      <w:r>
        <w:t>НЕПАРАМЕТРИЧЕСКИЕ КРИТЕРИИ ПРИМЕНЯЮТ, КОГДА ЗНАЧЕНИЯ СЛУЧАЙНОЙ ВЕЛИЧИНЫ ИМЕЮТ ______ ВИД РАСПРЕДЕЛЕНИЯ</w:t>
      </w:r>
    </w:p>
    <w:p>
      <w:r>
        <w:rPr>
          <w:b/>
        </w:rPr>
        <w:t xml:space="preserve">1: </w:t>
      </w:r>
      <w:r>
        <w:t>биноминальный</w:t>
      </w:r>
    </w:p>
    <w:p>
      <w:r>
        <w:rPr>
          <w:b/>
        </w:rPr>
        <w:t xml:space="preserve">2: </w:t>
      </w:r>
      <w:r>
        <w:t>асимметричный</w:t>
      </w:r>
    </w:p>
    <w:p>
      <w:r>
        <w:rPr>
          <w:b/>
        </w:rPr>
        <w:t xml:space="preserve">3: </w:t>
      </w:r>
      <w:r>
        <w:t>колоколообразный</w:t>
      </w:r>
    </w:p>
    <w:p>
      <w:r>
        <w:rPr>
          <w:b/>
        </w:rPr>
        <w:t xml:space="preserve">4: </w:t>
      </w:r>
      <w:r>
        <w:t>симметричный</w:t>
      </w:r>
    </w:p>
    <w:p>
      <w:r>
        <w:t xml:space="preserve">Правильный ответ: </w:t>
      </w:r>
      <w:r>
        <w:rPr>
          <w:b/>
        </w:rPr>
        <w:t>асимметричный</w:t>
      </w:r>
    </w:p>
    <w:p>
      <w:pPr>
        <w:pStyle w:val="Heading2"/>
      </w:pPr>
      <w:r>
        <w:t>ПРИ ПРОВЕДЕНИИ АТТЕСТАЦИИ ПО ПРИСВОЕНИЮ КВАЛИФИКАЦИОННОЙ КАТЕГОРИИ МЕДИЦИНСКИМ РАБОТНИКАМ ОПРЕДЕЛЯЮЩИМ ЯВЛЯЕТСЯ СТАЖ РАБОТЫ</w:t>
      </w:r>
    </w:p>
    <w:p>
      <w:r>
        <w:rPr>
          <w:b/>
        </w:rPr>
        <w:t xml:space="preserve">1: </w:t>
      </w:r>
      <w:r>
        <w:t>во вредных (опасных) условиях труда</w:t>
      </w:r>
    </w:p>
    <w:p>
      <w:r>
        <w:rPr>
          <w:b/>
        </w:rPr>
        <w:t xml:space="preserve">2: </w:t>
      </w:r>
      <w:r>
        <w:t>непрерывный</w:t>
      </w:r>
    </w:p>
    <w:p>
      <w:r>
        <w:rPr>
          <w:b/>
        </w:rPr>
        <w:t xml:space="preserve">3: </w:t>
      </w:r>
      <w:r>
        <w:t>медицинский</w:t>
      </w:r>
    </w:p>
    <w:p>
      <w:r>
        <w:rPr>
          <w:b/>
        </w:rPr>
        <w:t xml:space="preserve">4: </w:t>
      </w:r>
      <w:r>
        <w:t>по специальности</w:t>
      </w:r>
    </w:p>
    <w:p>
      <w:r>
        <w:t xml:space="preserve">Правильный ответ: </w:t>
      </w:r>
      <w:r>
        <w:rPr>
          <w:b/>
        </w:rPr>
        <w:t>по специальности</w:t>
      </w:r>
    </w:p>
    <w:p>
      <w:pPr>
        <w:pStyle w:val="Heading2"/>
      </w:pPr>
      <w:r>
        <w:t>НАТУРАЛЬНЫЕ НОРМЫ ПРЯМЫХ РАСХОДОВ (ПО ВИДАМ) В МЕДИЦИНСКОЙ ОРГАНИЗАЦИИ ИСПОЛЬЗУЮТ</w:t>
      </w:r>
    </w:p>
    <w:p>
      <w:r>
        <w:rPr>
          <w:b/>
        </w:rPr>
        <w:t xml:space="preserve">1: </w:t>
      </w:r>
      <w:r>
        <w:t>при составлении (обосновании) расходов плана финансово-хозяйственной деятельности</w:t>
      </w:r>
    </w:p>
    <w:p>
      <w:r>
        <w:rPr>
          <w:b/>
        </w:rPr>
        <w:t xml:space="preserve">2: </w:t>
      </w:r>
      <w:r>
        <w:t>старшие сестры клинических подразделений медицинской организации</w:t>
      </w:r>
    </w:p>
    <w:p>
      <w:r>
        <w:rPr>
          <w:b/>
        </w:rPr>
        <w:t xml:space="preserve">3: </w:t>
      </w:r>
      <w:r>
        <w:t>для целей калькуляции медицинской услуги</w:t>
      </w:r>
    </w:p>
    <w:p>
      <w:r>
        <w:rPr>
          <w:b/>
        </w:rPr>
        <w:t xml:space="preserve">4: </w:t>
      </w:r>
      <w:r>
        <w:t>только для целей бухгалтерского учета</w:t>
      </w:r>
    </w:p>
    <w:p>
      <w:r>
        <w:t xml:space="preserve">Правильный ответ: </w:t>
      </w:r>
      <w:r>
        <w:rPr>
          <w:b/>
        </w:rPr>
        <w:t>при составлении (обосновании) расходов плана финансово-хозяйственной деятельности</w:t>
      </w:r>
    </w:p>
    <w:p>
      <w:pPr>
        <w:pStyle w:val="Heading2"/>
      </w:pPr>
      <w:r>
        <w:t>ИСХОДНОЙ, ПЕРВИЧНОЙ ФОРМОЙ ВЫРАЖЕНИЯ СТАТИСТИЧЕСКИХ ПОКАЗАТЕЛЕЙ ЯВЛЯЮТСЯ ____________ ВЕЛИЧИНЫ</w:t>
      </w:r>
    </w:p>
    <w:p>
      <w:r>
        <w:rPr>
          <w:b/>
        </w:rPr>
        <w:t xml:space="preserve">1: </w:t>
      </w:r>
      <w:r>
        <w:t>экстенсивные</w:t>
      </w:r>
    </w:p>
    <w:p>
      <w:r>
        <w:rPr>
          <w:b/>
        </w:rPr>
        <w:t xml:space="preserve">2: </w:t>
      </w:r>
      <w:r>
        <w:t>числовые</w:t>
      </w:r>
    </w:p>
    <w:p>
      <w:r>
        <w:rPr>
          <w:b/>
        </w:rPr>
        <w:t xml:space="preserve">3: </w:t>
      </w:r>
      <w:r>
        <w:t>интенсивные</w:t>
      </w:r>
    </w:p>
    <w:p>
      <w:r>
        <w:rPr>
          <w:b/>
        </w:rPr>
        <w:t xml:space="preserve">4: </w:t>
      </w:r>
      <w:r>
        <w:t>абсолютные</w:t>
      </w:r>
    </w:p>
    <w:p>
      <w:r>
        <w:t xml:space="preserve">Правильный ответ: </w:t>
      </w:r>
      <w:r>
        <w:rPr>
          <w:b/>
        </w:rPr>
        <w:t>абсолютные</w:t>
      </w:r>
    </w:p>
    <w:p>
      <w:pPr>
        <w:pStyle w:val="Heading2"/>
      </w:pPr>
      <w:r>
        <w:t>ПРИ ЭВАКУАЦИИ ПОРАЖЕННЫХ ИЗ ОЧАГА ЧРЕЗВЫЧАЙНОЙ СИТУАЦИИ АВТОБУСОМ, СОПРОВОЖДАЮЩАЯ БРИГАДА СКОРОЙ МЕДИЦИНСКОЙ ПОМОЩИ</w:t>
      </w:r>
    </w:p>
    <w:p>
      <w:r>
        <w:rPr>
          <w:b/>
        </w:rPr>
        <w:t xml:space="preserve">1: </w:t>
      </w:r>
      <w:r>
        <w:t>встречает автобус в приемном отделении стационара</w:t>
      </w:r>
    </w:p>
    <w:p>
      <w:r>
        <w:rPr>
          <w:b/>
        </w:rPr>
        <w:t xml:space="preserve">2: </w:t>
      </w:r>
      <w:r>
        <w:t>находится в салоне автобуса</w:t>
      </w:r>
    </w:p>
    <w:p>
      <w:r>
        <w:rPr>
          <w:b/>
        </w:rPr>
        <w:t xml:space="preserve">3: </w:t>
      </w:r>
      <w:r>
        <w:t>находится в салоне автомобиля скорой медицинской помощи</w:t>
      </w:r>
    </w:p>
    <w:p>
      <w:r>
        <w:rPr>
          <w:b/>
        </w:rPr>
        <w:t xml:space="preserve">4: </w:t>
      </w:r>
      <w:r>
        <w:t>находится в кабине автомобиля скорой медицинской помощи</w:t>
      </w:r>
    </w:p>
    <w:p>
      <w:r>
        <w:t xml:space="preserve">Правильный ответ: </w:t>
      </w:r>
      <w:r>
        <w:rPr>
          <w:b/>
        </w:rPr>
        <w:t>находится в салоне автобуса</w:t>
      </w:r>
    </w:p>
    <w:p>
      <w:pPr>
        <w:pStyle w:val="Heading2"/>
      </w:pPr>
      <w:r>
        <w:t>ВРЕМЕННОЙ ПРИНЦИП ЭЙЗЕНХАУЭРА РАСПРЕДЕЛЯЕТ ЗАДАЧИ ПО ПРИОРИТЕТНОСТИ НА 4 ГРУППЫ В ЗАВИСИМОСТИ ОТ</w:t>
      </w:r>
    </w:p>
    <w:p>
      <w:r>
        <w:rPr>
          <w:b/>
        </w:rPr>
        <w:t xml:space="preserve">1: </w:t>
      </w:r>
      <w:r>
        <w:t>стоимости и доступности ресурсов</w:t>
      </w:r>
    </w:p>
    <w:p>
      <w:r>
        <w:rPr>
          <w:b/>
        </w:rPr>
        <w:t xml:space="preserve">2: </w:t>
      </w:r>
      <w:r>
        <w:t>экономической целесообразности</w:t>
      </w:r>
    </w:p>
    <w:p>
      <w:r>
        <w:rPr>
          <w:b/>
        </w:rPr>
        <w:t xml:space="preserve">3: </w:t>
      </w:r>
      <w:r>
        <w:t>мотивированности и обученности персонала</w:t>
      </w:r>
    </w:p>
    <w:p>
      <w:r>
        <w:rPr>
          <w:b/>
        </w:rPr>
        <w:t xml:space="preserve">4: </w:t>
      </w:r>
      <w:r>
        <w:t>важности и срочности выполнения</w:t>
      </w:r>
    </w:p>
    <w:p>
      <w:r>
        <w:t xml:space="preserve">Правильный ответ: </w:t>
      </w:r>
      <w:r>
        <w:rPr>
          <w:b/>
        </w:rPr>
        <w:t>важности и срочности выполнения</w:t>
      </w:r>
    </w:p>
    <w:p>
      <w:pPr>
        <w:pStyle w:val="Heading2"/>
      </w:pPr>
      <w:r>
        <w:t>УСТАНОВЛЕНИЕ ПОРЯДКА ОРГАНИЗАЦИИ И ПРОВЕДЕНИЯ МЕДИЦИНСКИХ ЭКСПЕРТИЗ ОТНОСИТСЯ К ПОЛНОМОЧИЯМ</w:t>
      </w:r>
    </w:p>
    <w:p>
      <w:r>
        <w:rPr>
          <w:b/>
        </w:rPr>
        <w:t xml:space="preserve">1: </w:t>
      </w:r>
      <w:r>
        <w:t>федеральных органов государственной власти</w:t>
      </w:r>
    </w:p>
    <w:p>
      <w:r>
        <w:rPr>
          <w:b/>
        </w:rPr>
        <w:t xml:space="preserve">2: </w:t>
      </w:r>
      <w:r>
        <w:t>органов местного самоуправления</w:t>
      </w:r>
    </w:p>
    <w:p>
      <w:r>
        <w:rPr>
          <w:b/>
        </w:rPr>
        <w:t xml:space="preserve">3: </w:t>
      </w:r>
      <w:r>
        <w:t>главного врача медицинской организации</w:t>
      </w:r>
    </w:p>
    <w:p>
      <w:r>
        <w:rPr>
          <w:b/>
        </w:rPr>
        <w:t xml:space="preserve">4: </w:t>
      </w:r>
      <w:r>
        <w:t>органов государственной власти субъектов Российской Федерации</w:t>
      </w:r>
    </w:p>
    <w:p>
      <w:r>
        <w:t xml:space="preserve">Правильный ответ: </w:t>
      </w:r>
      <w:r>
        <w:rPr>
          <w:b/>
        </w:rPr>
        <w:t>федеральных органов государственной власти</w:t>
      </w:r>
    </w:p>
    <w:p>
      <w:pPr>
        <w:pStyle w:val="Heading2"/>
      </w:pPr>
      <w:r>
        <w:t>ВЫСОКИЙ УРОВЕНЬ (80-90%) ПОКАЗАТЕЛЯ УЧАСТКОВОСТИ НА АМБУЛАТОРНОМ ПРИЕМЕ У ВРАЧЕЙ-ТЕРАПЕВТОВ УЧАСТКОВЫХ СВИДЕТЕЛЬСТВУЕТ О (ОБ)</w:t>
      </w:r>
    </w:p>
    <w:p>
      <w:r>
        <w:rPr>
          <w:b/>
        </w:rPr>
        <w:t xml:space="preserve">1: </w:t>
      </w:r>
      <w:r>
        <w:t>недостаточной квалификации врачей-терапевтов участковых</w:t>
      </w:r>
    </w:p>
    <w:p>
      <w:r>
        <w:rPr>
          <w:b/>
        </w:rPr>
        <w:t xml:space="preserve">2: </w:t>
      </w:r>
      <w:r>
        <w:t>качестве и доступности медицинской помощи в поликлинике</w:t>
      </w:r>
    </w:p>
    <w:p>
      <w:r>
        <w:rPr>
          <w:b/>
        </w:rPr>
        <w:t xml:space="preserve">3: </w:t>
      </w:r>
      <w:r>
        <w:t>укомплектованности медицинскими кадрами</w:t>
      </w:r>
    </w:p>
    <w:p>
      <w:r>
        <w:rPr>
          <w:b/>
        </w:rPr>
        <w:t xml:space="preserve">4: </w:t>
      </w:r>
      <w:r>
        <w:t>хорошей организации неотложной помощи в поликлинике</w:t>
      </w:r>
    </w:p>
    <w:p>
      <w:r>
        <w:t xml:space="preserve">Правильный ответ: </w:t>
      </w:r>
      <w:r>
        <w:rPr>
          <w:b/>
        </w:rPr>
        <w:t>качестве и доступности медицинской помощи в поликлинике</w:t>
      </w:r>
    </w:p>
    <w:p>
      <w:pPr>
        <w:pStyle w:val="Heading2"/>
      </w:pPr>
      <w:r>
        <w:t>ВСЕ МЕДИЦИНСКИЕ ОРГАНИЗАЦИИ В РОССИИ ДОЛЖНЫ ИМЕТЬ</w:t>
      </w:r>
    </w:p>
    <w:p>
      <w:r>
        <w:rPr>
          <w:b/>
        </w:rPr>
        <w:t xml:space="preserve">1: </w:t>
      </w:r>
      <w:r>
        <w:t>медицинского директора</w:t>
      </w:r>
    </w:p>
    <w:p>
      <w:r>
        <w:rPr>
          <w:b/>
        </w:rPr>
        <w:t xml:space="preserve">2: </w:t>
      </w:r>
      <w:r>
        <w:t>пресс-секретаря</w:t>
      </w:r>
    </w:p>
    <w:p>
      <w:r>
        <w:rPr>
          <w:b/>
        </w:rPr>
        <w:t xml:space="preserve">3: </w:t>
      </w:r>
      <w:r>
        <w:t>официальный сайт в сети «Интернет»</w:t>
      </w:r>
    </w:p>
    <w:p>
      <w:r>
        <w:rPr>
          <w:b/>
        </w:rPr>
        <w:t xml:space="preserve">4: </w:t>
      </w:r>
      <w:r>
        <w:t>супервайзера по закупкам</w:t>
      </w:r>
    </w:p>
    <w:p>
      <w:r>
        <w:t xml:space="preserve">Правильный ответ: </w:t>
      </w:r>
      <w:r>
        <w:rPr>
          <w:b/>
        </w:rPr>
        <w:t>официальный сайт в сети «Интернет»</w:t>
      </w:r>
    </w:p>
    <w:p>
      <w:pPr>
        <w:pStyle w:val="Heading2"/>
      </w:pPr>
      <w:r>
        <w:t>СТАТИСТИЧЕСКАЯ СОВОКУПНОСТЬ ЯВЛЯЕТСЯ КАЧЕСТВЕННО НЕОДНОРОДНОЙ, ЕСЛИ КОЭФФИЦИЕНТ ВАРИАЦИИ БОЛЕЕ (В ПРОЦЕНТАХ)</w:t>
      </w:r>
    </w:p>
    <w:p>
      <w:r>
        <w:rPr>
          <w:b/>
        </w:rPr>
        <w:t xml:space="preserve">1: </w:t>
      </w:r>
      <w:r>
        <w:t>15</w:t>
      </w:r>
    </w:p>
    <w:p>
      <w:r>
        <w:rPr>
          <w:b/>
        </w:rPr>
        <w:t xml:space="preserve">2: </w:t>
      </w:r>
      <w:r>
        <w:t>20</w:t>
      </w:r>
    </w:p>
    <w:p>
      <w:r>
        <w:rPr>
          <w:b/>
        </w:rPr>
        <w:t xml:space="preserve">3: </w:t>
      </w:r>
      <w:r>
        <w:t>10</w:t>
      </w:r>
    </w:p>
    <w:p>
      <w:r>
        <w:rPr>
          <w:b/>
        </w:rPr>
        <w:t xml:space="preserve">4: </w:t>
      </w:r>
      <w:r>
        <w:t>33</w:t>
      </w:r>
    </w:p>
    <w:p>
      <w:r>
        <w:t xml:space="preserve">Правильный ответ: </w:t>
      </w:r>
      <w:r>
        <w:rPr>
          <w:b/>
        </w:rPr>
        <w:t>33</w:t>
      </w:r>
    </w:p>
    <w:p>
      <w:pPr>
        <w:pStyle w:val="Heading2"/>
      </w:pPr>
      <w:r>
        <w:t>ФИЗИОЛОГИЧЕСКИ СТАРЕЮЩИМИ МОЖНО ПРИЗНАТЬ ____ % ЛИЦ ПОЖИЛОГО И СТАРЧЕСКОГО ВОЗРАСТА</w:t>
      </w:r>
    </w:p>
    <w:p>
      <w:r>
        <w:rPr>
          <w:b/>
        </w:rPr>
        <w:t xml:space="preserve">1: </w:t>
      </w:r>
      <w:r>
        <w:t>1-2</w:t>
      </w:r>
    </w:p>
    <w:p>
      <w:r>
        <w:rPr>
          <w:b/>
        </w:rPr>
        <w:t xml:space="preserve">2: </w:t>
      </w:r>
      <w:r>
        <w:t>3-6</w:t>
      </w:r>
    </w:p>
    <w:p>
      <w:r>
        <w:rPr>
          <w:b/>
        </w:rPr>
        <w:t xml:space="preserve">3: </w:t>
      </w:r>
      <w:r>
        <w:t>7-10</w:t>
      </w:r>
    </w:p>
    <w:p>
      <w:r>
        <w:rPr>
          <w:b/>
        </w:rPr>
        <w:t xml:space="preserve">4: </w:t>
      </w:r>
      <w:r>
        <w:t>10-15</w:t>
      </w:r>
    </w:p>
    <w:p>
      <w:r>
        <w:t xml:space="preserve">Правильный ответ: </w:t>
      </w:r>
      <w:r>
        <w:rPr>
          <w:b/>
        </w:rPr>
        <w:t>3-6</w:t>
      </w:r>
    </w:p>
    <w:p>
      <w:pPr>
        <w:pStyle w:val="Heading2"/>
      </w:pPr>
      <w:r>
        <w:t>ПОСЛЕ УСПЕШНОГО ОСВОЕНИЯ ПРОГРАММЫ ПОВЫШЕНИЯ КВАЛИФИКАЦИИ В ОБЪЕМЕ 36 ЧАСОВ ВРАЧУ ВЫДАЕТСЯ</w:t>
      </w:r>
    </w:p>
    <w:p>
      <w:r>
        <w:rPr>
          <w:b/>
        </w:rPr>
        <w:t xml:space="preserve">1: </w:t>
      </w:r>
      <w:r>
        <w:t>удостоверение о повышении квалификации</w:t>
      </w:r>
    </w:p>
    <w:p>
      <w:r>
        <w:rPr>
          <w:b/>
        </w:rPr>
        <w:t xml:space="preserve">2: </w:t>
      </w:r>
      <w:r>
        <w:t>свидетельство о специализации</w:t>
      </w:r>
    </w:p>
    <w:p>
      <w:r>
        <w:rPr>
          <w:b/>
        </w:rPr>
        <w:t xml:space="preserve">3: </w:t>
      </w:r>
      <w:r>
        <w:t>сертификат специалиста</w:t>
      </w:r>
    </w:p>
    <w:p>
      <w:r>
        <w:rPr>
          <w:b/>
        </w:rPr>
        <w:t xml:space="preserve">4: </w:t>
      </w:r>
      <w:r>
        <w:t>диплом о профессиональной переподготовке</w:t>
      </w:r>
    </w:p>
    <w:p>
      <w:r>
        <w:t xml:space="preserve">Правильный ответ: </w:t>
      </w:r>
      <w:r>
        <w:rPr>
          <w:b/>
        </w:rPr>
        <w:t>удостоверение о повышении квалификации</w:t>
      </w:r>
    </w:p>
    <w:p>
      <w:pPr>
        <w:pStyle w:val="Heading2"/>
      </w:pPr>
      <w:r>
        <w:t>ПРИ ОСУЩЕСТВЛЕНИИ ВНУТРЕННЕГО КОНТРОЛЯ КАЧЕСТВА ПРОВЕДЕНИЯ ПРОФИЛАКТИЧЕСКИХ МЕДИЦИНСКИХ ОСМОТРОВ НЕОБХОДИМО УЧИТЫВАТЬ, ЧТО У ДЕТЕЙ ОПРЕДЕЛЯЮТ _____ ЗДОРОВЬЯ</w:t>
      </w:r>
    </w:p>
    <w:p>
      <w:r>
        <w:rPr>
          <w:b/>
        </w:rPr>
        <w:t xml:space="preserve">1: </w:t>
      </w:r>
      <w:r>
        <w:t>2 группы</w:t>
      </w:r>
    </w:p>
    <w:p>
      <w:r>
        <w:rPr>
          <w:b/>
        </w:rPr>
        <w:t xml:space="preserve">2: </w:t>
      </w:r>
      <w:r>
        <w:t>5 групп</w:t>
      </w:r>
    </w:p>
    <w:p>
      <w:r>
        <w:rPr>
          <w:b/>
        </w:rPr>
        <w:t xml:space="preserve">3: </w:t>
      </w:r>
      <w:r>
        <w:t>3 группы</w:t>
      </w:r>
    </w:p>
    <w:p>
      <w:r>
        <w:rPr>
          <w:b/>
        </w:rPr>
        <w:t xml:space="preserve">4: </w:t>
      </w:r>
      <w:r>
        <w:t>4 группы</w:t>
      </w:r>
    </w:p>
    <w:p>
      <w:r>
        <w:t xml:space="preserve">Правильный ответ: </w:t>
      </w:r>
      <w:r>
        <w:rPr>
          <w:b/>
        </w:rPr>
        <w:t>5 групп</w:t>
      </w:r>
    </w:p>
    <w:p>
      <w:pPr>
        <w:pStyle w:val="Heading2"/>
      </w:pPr>
      <w:r>
        <w:t>ПРИ ОКАЗАНИИ ПЛАТНЫХ МЕДИЦИНСКИХ УСЛУГ ДАННЫЕ ДОКУМЕНТА, ПОДТВЕРЖДАЮЩЕГО ФАКТ ВНЕСЕНИЯ СВЕДЕНИЙ О ЮРИДИЧЕСКОМ ЛИЦЕ В ЕДИНЫЙ ГОСУДАРСТВЕННЫЙ РЕЕСТР ЮРИДИЧЕСКИХ ЛИЦ, ДОЛЖНЫ СОДЕРЖАТЬСЯ В</w:t>
      </w:r>
    </w:p>
    <w:p>
      <w:r>
        <w:rPr>
          <w:b/>
        </w:rPr>
        <w:t xml:space="preserve">1: </w:t>
      </w:r>
      <w:r>
        <w:t>лицензии на право предоставления платных медицинских услуг</w:t>
      </w:r>
    </w:p>
    <w:p>
      <w:r>
        <w:rPr>
          <w:b/>
        </w:rPr>
        <w:t xml:space="preserve">2: </w:t>
      </w:r>
      <w:r>
        <w:t>договоре об оказании платных медицинских услуг</w:t>
      </w:r>
    </w:p>
    <w:p>
      <w:r>
        <w:rPr>
          <w:b/>
        </w:rPr>
        <w:t xml:space="preserve">3: </w:t>
      </w:r>
      <w:r>
        <w:t>приказе руководителя медицинской организации</w:t>
      </w:r>
    </w:p>
    <w:p>
      <w:r>
        <w:rPr>
          <w:b/>
        </w:rPr>
        <w:t xml:space="preserve">4: </w:t>
      </w:r>
      <w:r>
        <w:t>правилах предоставления медицинскими организациями платных медицинских услуг</w:t>
      </w:r>
    </w:p>
    <w:p>
      <w:r>
        <w:t xml:space="preserve">Правильный ответ: </w:t>
      </w:r>
      <w:r>
        <w:rPr>
          <w:b/>
        </w:rPr>
        <w:t>договоре об оказании платных медицинских услуг</w:t>
      </w:r>
    </w:p>
    <w:p>
      <w:pPr>
        <w:pStyle w:val="Heading2"/>
      </w:pPr>
      <w:r>
        <w:t>НЕСОВЕРШЕНСТВО СИСТЕМЫ МОТИВАЦИИ МЕДИЦИНСКОГО ПЕРСОНАЛА В ОРГАНИЗАЦИИ МОЖЕТ ЯВИТЬСЯ  ПРИЧИНОЙ ________ КОНФЛИКТА</w:t>
      </w:r>
    </w:p>
    <w:p>
      <w:r>
        <w:rPr>
          <w:b/>
        </w:rPr>
        <w:t xml:space="preserve">1: </w:t>
      </w:r>
      <w:r>
        <w:t>социально-психологического</w:t>
      </w:r>
    </w:p>
    <w:p>
      <w:r>
        <w:rPr>
          <w:b/>
        </w:rPr>
        <w:t xml:space="preserve">2: </w:t>
      </w:r>
      <w:r>
        <w:t>субъективного</w:t>
      </w:r>
    </w:p>
    <w:p>
      <w:r>
        <w:rPr>
          <w:b/>
        </w:rPr>
        <w:t xml:space="preserve">3: </w:t>
      </w:r>
      <w:r>
        <w:t>личностного</w:t>
      </w:r>
    </w:p>
    <w:p>
      <w:r>
        <w:rPr>
          <w:b/>
        </w:rPr>
        <w:t xml:space="preserve">4: </w:t>
      </w:r>
      <w:r>
        <w:t>организационно-управленческого</w:t>
      </w:r>
    </w:p>
    <w:p>
      <w:r>
        <w:t xml:space="preserve">Правильный ответ: </w:t>
      </w:r>
      <w:r>
        <w:rPr>
          <w:b/>
        </w:rPr>
        <w:t>организационно-управленческого</w:t>
      </w:r>
    </w:p>
    <w:p>
      <w:pPr>
        <w:pStyle w:val="Heading2"/>
      </w:pPr>
      <w:r>
        <w:t>НАИБОЛЕЕ КОНФЛИКТОГЕННОЙ ЯВЛЯЕТСЯ ________ МОДЕЛЬ ВЗАИМООТНОШЕНИЙ ВРАЧА И ПАЦИЕНТА</w:t>
      </w:r>
    </w:p>
    <w:p>
      <w:r>
        <w:rPr>
          <w:b/>
        </w:rPr>
        <w:t xml:space="preserve">1: </w:t>
      </w:r>
      <w:r>
        <w:t>патерналистская</w:t>
      </w:r>
    </w:p>
    <w:p>
      <w:r>
        <w:rPr>
          <w:b/>
        </w:rPr>
        <w:t xml:space="preserve">2: </w:t>
      </w:r>
      <w:r>
        <w:t>коллегиальная</w:t>
      </w:r>
    </w:p>
    <w:p>
      <w:r>
        <w:rPr>
          <w:b/>
        </w:rPr>
        <w:t xml:space="preserve">3: </w:t>
      </w:r>
      <w:r>
        <w:t>контрактная (договорная)</w:t>
      </w:r>
    </w:p>
    <w:p>
      <w:r>
        <w:rPr>
          <w:b/>
        </w:rPr>
        <w:t xml:space="preserve">4: </w:t>
      </w:r>
      <w:r>
        <w:t>инженерная (технократическая)</w:t>
      </w:r>
    </w:p>
    <w:p>
      <w:r>
        <w:t xml:space="preserve">Правильный ответ: </w:t>
      </w:r>
      <w:r>
        <w:rPr>
          <w:b/>
        </w:rPr>
        <w:t>инженерная (технократическая)</w:t>
      </w:r>
    </w:p>
    <w:p>
      <w:pPr>
        <w:pStyle w:val="Heading2"/>
      </w:pPr>
      <w:r>
        <w:t>НАИБОЛЕЕ ПОЛНОЕ ОПРЕДЕЛЕНИЕ ПОНЯТИЯ ИНВАЛИДНОСТИ ВКЛЮЧАЕТ СОЦИАЛЬНУЮ НЕДОСТАТОЧНОСТЬ ВСЛЕДСТВИЕ НАРУШЕНИЯ ЗДОРОВЬЯ СО СТОЙКИМИ РАССТРОЙСТВАМИ ФУНКЦИЙ ОРГАНИЗМА, ПРИВОДЯЩУЮ К ОГРАНИЧЕНИЮ ЖИЗНЕДЕЯТЕЛЬНОСТИ, И НЕОБХОДИМОСТЬ</w:t>
      </w:r>
    </w:p>
    <w:p>
      <w:r>
        <w:rPr>
          <w:b/>
        </w:rPr>
        <w:t xml:space="preserve">1: </w:t>
      </w:r>
      <w:r>
        <w:t>психологической коррекции</w:t>
      </w:r>
    </w:p>
    <w:p>
      <w:r>
        <w:rPr>
          <w:b/>
        </w:rPr>
        <w:t xml:space="preserve">2: </w:t>
      </w:r>
      <w:r>
        <w:t>постоянного мониторинга</w:t>
      </w:r>
    </w:p>
    <w:p>
      <w:r>
        <w:rPr>
          <w:b/>
        </w:rPr>
        <w:t xml:space="preserve">3: </w:t>
      </w:r>
      <w:r>
        <w:t>юридической защиты</w:t>
      </w:r>
    </w:p>
    <w:p>
      <w:r>
        <w:rPr>
          <w:b/>
        </w:rPr>
        <w:t xml:space="preserve">4: </w:t>
      </w:r>
      <w:r>
        <w:t>социальной защиты</w:t>
      </w:r>
    </w:p>
    <w:p>
      <w:r>
        <w:t xml:space="preserve">Правильный ответ: </w:t>
      </w:r>
      <w:r>
        <w:rPr>
          <w:b/>
        </w:rPr>
        <w:t>социальной защиты</w:t>
      </w:r>
    </w:p>
    <w:p>
      <w:pPr>
        <w:pStyle w:val="Heading2"/>
      </w:pPr>
      <w:r>
        <w:t>ПРИ КОНТРОЛЕ ОРГАНИЗАЦИИ ПРОФИЛАКТИЧЕСКИХ МЕДИЦИНСКИХ ОСМОТРОВ НЕОБХОДИМО УЧИТЫВАТЬ, ЧТО МАММОГРАФИЮ ПРОВОДЯТ ЖЕНЩИНАМ 40-75 ЛЕТ 1 РАЗ В (В ГОДАХ)</w:t>
      </w:r>
    </w:p>
    <w:p>
      <w:r>
        <w:rPr>
          <w:b/>
        </w:rPr>
        <w:t xml:space="preserve">1: </w:t>
      </w:r>
      <w:r>
        <w:t>4</w:t>
      </w:r>
    </w:p>
    <w:p>
      <w:r>
        <w:rPr>
          <w:b/>
        </w:rPr>
        <w:t xml:space="preserve">2: </w:t>
      </w:r>
      <w:r>
        <w:t>2</w:t>
      </w:r>
    </w:p>
    <w:p>
      <w:r>
        <w:rPr>
          <w:b/>
        </w:rPr>
        <w:t xml:space="preserve">3: </w:t>
      </w:r>
      <w:r>
        <w:t>3</w:t>
      </w:r>
    </w:p>
    <w:p>
      <w:r>
        <w:rPr>
          <w:b/>
        </w:rPr>
        <w:t xml:space="preserve">4: </w:t>
      </w:r>
      <w:r>
        <w:t>1</w:t>
      </w:r>
    </w:p>
    <w:p>
      <w:r>
        <w:t xml:space="preserve">Правильный ответ: </w:t>
      </w:r>
      <w:r>
        <w:rPr>
          <w:b/>
        </w:rPr>
        <w:t>2</w:t>
      </w:r>
    </w:p>
    <w:p>
      <w:pPr>
        <w:pStyle w:val="Heading2"/>
      </w:pPr>
      <w:r>
        <w:t>ПОД КОНКРЕТНОЙ ПОТРЕБНОСТЬЮ, ПРОТИВОРЕЧИЕМ, ПРОБЛЕМОЙ УЧАСТНИКОВ КОНФЛИКТА ПОНИМАЮТ _____ КОНФЛИКТА</w:t>
      </w:r>
    </w:p>
    <w:p>
      <w:r>
        <w:rPr>
          <w:b/>
        </w:rPr>
        <w:t xml:space="preserve">1: </w:t>
      </w:r>
      <w:r>
        <w:t>предмет</w:t>
      </w:r>
    </w:p>
    <w:p>
      <w:r>
        <w:rPr>
          <w:b/>
        </w:rPr>
        <w:t xml:space="preserve">2: </w:t>
      </w:r>
      <w:r>
        <w:t>субъект</w:t>
      </w:r>
    </w:p>
    <w:p>
      <w:r>
        <w:rPr>
          <w:b/>
        </w:rPr>
        <w:t xml:space="preserve">3: </w:t>
      </w:r>
      <w:r>
        <w:t>объект</w:t>
      </w:r>
    </w:p>
    <w:p>
      <w:r>
        <w:rPr>
          <w:b/>
        </w:rPr>
        <w:t xml:space="preserve">4: </w:t>
      </w:r>
      <w:r>
        <w:t>мотив</w:t>
      </w:r>
    </w:p>
    <w:p>
      <w:r>
        <w:t xml:space="preserve">Правильный ответ: </w:t>
      </w:r>
      <w:r>
        <w:rPr>
          <w:b/>
        </w:rPr>
        <w:t>предмет</w:t>
      </w:r>
    </w:p>
    <w:p>
      <w:pPr>
        <w:pStyle w:val="Heading2"/>
      </w:pPr>
      <w:r>
        <w:t>ОРФАННЫМИ ЗАБОЛЕВАНИЯМИ ЯВЛЯЮТСЯ ЗАБОЛЕВАНИЯ, РАСПРОСТРАНЕННОСТЬ КОТОРЫХ СОСТАВЛЯЕТ ______ СЛУЧАЕВ НА 100 000 НАСЕЛЕНИЯ</w:t>
      </w:r>
    </w:p>
    <w:p>
      <w:r>
        <w:rPr>
          <w:b/>
        </w:rPr>
        <w:t xml:space="preserve">1: </w:t>
      </w:r>
      <w:r>
        <w:t>10</w:t>
      </w:r>
    </w:p>
    <w:p>
      <w:r>
        <w:rPr>
          <w:b/>
        </w:rPr>
        <w:t xml:space="preserve">2: </w:t>
      </w:r>
      <w:r>
        <w:t>20</w:t>
      </w:r>
    </w:p>
    <w:p>
      <w:r>
        <w:rPr>
          <w:b/>
        </w:rPr>
        <w:t xml:space="preserve">3: </w:t>
      </w:r>
      <w:r>
        <w:t>15</w:t>
      </w:r>
    </w:p>
    <w:p>
      <w:r>
        <w:rPr>
          <w:b/>
        </w:rPr>
        <w:t xml:space="preserve">4: </w:t>
      </w:r>
      <w:r>
        <w:t>30</w:t>
      </w:r>
    </w:p>
    <w:p>
      <w:r>
        <w:t xml:space="preserve">Правильный ответ: </w:t>
      </w:r>
      <w:r>
        <w:rPr>
          <w:b/>
        </w:rPr>
        <w:t>10</w:t>
      </w:r>
    </w:p>
    <w:p>
      <w:pPr>
        <w:pStyle w:val="Heading2"/>
      </w:pPr>
      <w:r>
        <w:t>ЕСЛИ НА ПРЕДОСТАВЛЕНИЕ ПЛАТНЫХ МЕДИЦИНСКИХ УСЛУГ ПО ТРЕБОВАНИЮ ПОТРЕБИТЕЛЯ (ЗАКАЗЧИКА) ИЛИ ИСПОЛНИТЕЛЯ СОСТАВЛЯЕТСЯ СМЕТА, ТО ОНА</w:t>
      </w:r>
    </w:p>
    <w:p>
      <w:r>
        <w:rPr>
          <w:b/>
        </w:rPr>
        <w:t xml:space="preserve">1: </w:t>
      </w:r>
      <w:r>
        <w:t>выдается на руки по письменному запросу потребителя</w:t>
      </w:r>
    </w:p>
    <w:p>
      <w:r>
        <w:rPr>
          <w:b/>
        </w:rPr>
        <w:t xml:space="preserve">2: </w:t>
      </w:r>
      <w:r>
        <w:t>является неотъемлемой частью договора</w:t>
      </w:r>
    </w:p>
    <w:p>
      <w:r>
        <w:rPr>
          <w:b/>
        </w:rPr>
        <w:t xml:space="preserve">3: </w:t>
      </w:r>
      <w:r>
        <w:t>находится в плано-экономической службе медицинской организации</w:t>
      </w:r>
    </w:p>
    <w:p>
      <w:r>
        <w:rPr>
          <w:b/>
        </w:rPr>
        <w:t xml:space="preserve">4: </w:t>
      </w:r>
      <w:r>
        <w:t>подписывается как самостоятельный документ</w:t>
      </w:r>
    </w:p>
    <w:p>
      <w:r>
        <w:t xml:space="preserve">Правильный ответ: </w:t>
      </w:r>
      <w:r>
        <w:rPr>
          <w:b/>
        </w:rPr>
        <w:t>является неотъемлемой частью договора</w:t>
      </w:r>
    </w:p>
    <w:p>
      <w:pPr>
        <w:pStyle w:val="Heading2"/>
      </w:pPr>
      <w:r>
        <w:t>ВОЗНИКШИЕ ПО ВИНЕ МЕДИЦИНСКОГО РАБОТНИКА ПОСЛЕОПЕРАЦИОННЫЕ ОСЛОЖНЕНИЯ МОГУТ ЯВИТЬСЯ ПРИЧИНОЙ КОНФЛИКТА</w:t>
      </w:r>
    </w:p>
    <w:p>
      <w:r>
        <w:rPr>
          <w:b/>
        </w:rPr>
        <w:t xml:space="preserve">1: </w:t>
      </w:r>
      <w:r>
        <w:t>объективного</w:t>
      </w:r>
    </w:p>
    <w:p>
      <w:r>
        <w:rPr>
          <w:b/>
        </w:rPr>
        <w:t xml:space="preserve">2: </w:t>
      </w:r>
      <w:r>
        <w:t>субъективного</w:t>
      </w:r>
    </w:p>
    <w:p>
      <w:r>
        <w:rPr>
          <w:b/>
        </w:rPr>
        <w:t xml:space="preserve">3: </w:t>
      </w:r>
      <w:r>
        <w:t>нереалистического</w:t>
      </w:r>
    </w:p>
    <w:p>
      <w:r>
        <w:rPr>
          <w:b/>
        </w:rPr>
        <w:t xml:space="preserve">4: </w:t>
      </w:r>
      <w:r>
        <w:t>организационно-технического</w:t>
      </w:r>
    </w:p>
    <w:p>
      <w:r>
        <w:t xml:space="preserve">Правильный ответ: </w:t>
      </w:r>
      <w:r>
        <w:rPr>
          <w:b/>
        </w:rPr>
        <w:t>объективного</w:t>
      </w:r>
    </w:p>
    <w:p>
      <w:pPr>
        <w:pStyle w:val="Heading2"/>
      </w:pPr>
      <w:r>
        <w:t>ПРИ ПРОВЕДЕНИИ ВНУТРЕННЕГО КОНТРОЛЯ КАЧЕСТВА И БЕЗОПАСНОСТИ МЕДИЦИНСКОЙ ДЕЯТЕЛЬНОСТИ НЕОБХОДИМО УЧИТЫВАТЬ, ЧТО НА ПЛАТНОЙ ОСНОВЕ ПРЕДОСТАВЛЯЮТСЯ МЕДИЦИНСКИЕ УСЛУГИ, НЕ ВКЛЮЧЕННЫЕ В ПРОГРАММУ ГОСУДАРСТВЕННЫХ ГАРАНТИЙ БЕСПЛАТНОГО ОКАЗАНИЯ МЕДИЦИНСКОЙ ПОМОЩИ ГРАЖДАНАМ РФ, В ТОМ ЧИСЛЕ</w:t>
      </w:r>
    </w:p>
    <w:p>
      <w:r>
        <w:rPr>
          <w:b/>
        </w:rPr>
        <w:t xml:space="preserve">1: </w:t>
      </w:r>
      <w:r>
        <w:t>медицинское освидетельствование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
        <w:rPr>
          <w:b/>
        </w:rPr>
        <w:t xml:space="preserve">2: </w:t>
      </w:r>
      <w:r>
        <w:t>предварительные медицинские осмотры при поступлении на работу</w:t>
      </w:r>
    </w:p>
    <w:p>
      <w:r>
        <w:rPr>
          <w:b/>
        </w:rPr>
        <w:t xml:space="preserve">3: </w:t>
      </w:r>
      <w:r>
        <w:t>санаторно-курортные</w:t>
      </w:r>
    </w:p>
    <w:p>
      <w:r>
        <w:rPr>
          <w:b/>
        </w:rPr>
        <w:t xml:space="preserve">4: </w:t>
      </w:r>
      <w:r>
        <w:t>диспансеризация детей-сирот и детей, оставшихся без попечения родителей</w:t>
      </w:r>
    </w:p>
    <w:p>
      <w:r>
        <w:t xml:space="preserve">Правильный ответ: </w:t>
      </w:r>
      <w:r>
        <w:rPr>
          <w:b/>
        </w:rPr>
        <w:t>предварительные медицинские осмотры при поступлении на работу</w:t>
      </w:r>
    </w:p>
    <w:p>
      <w:pPr>
        <w:pStyle w:val="Heading2"/>
      </w:pPr>
      <w:r>
        <w:t>ЖУРНАЛ УЧЕТА СРЕДСТВ ДЕЗИНФЕКЦИИ ТРЕБУЕТСЯ ПРИ ПРОВЕДЕНИИ ПРОВЕРКИ</w:t>
      </w:r>
    </w:p>
    <w:p>
      <w:r>
        <w:rPr>
          <w:b/>
        </w:rPr>
        <w:t xml:space="preserve">1: </w:t>
      </w:r>
      <w:r>
        <w:t>территориального фонда обязательного медицинского страхования</w:t>
      </w:r>
    </w:p>
    <w:p>
      <w:r>
        <w:rPr>
          <w:b/>
        </w:rPr>
        <w:t xml:space="preserve">2: </w:t>
      </w:r>
      <w:r>
        <w:t>страховых медицинских компаний</w:t>
      </w:r>
    </w:p>
    <w:p>
      <w:r>
        <w:rPr>
          <w:b/>
        </w:rPr>
        <w:t xml:space="preserve">3: </w:t>
      </w:r>
      <w:r>
        <w:t>Роспотребнадзора</w:t>
      </w:r>
    </w:p>
    <w:p>
      <w:r>
        <w:rPr>
          <w:b/>
        </w:rPr>
        <w:t xml:space="preserve">4: </w:t>
      </w:r>
      <w:r>
        <w:t>налоговых органов</w:t>
      </w:r>
    </w:p>
    <w:p>
      <w:r>
        <w:t xml:space="preserve">Правильный ответ: </w:t>
      </w:r>
      <w:r>
        <w:rPr>
          <w:b/>
        </w:rPr>
        <w:t>Роспотребнадзора</w:t>
      </w:r>
    </w:p>
    <w:p>
      <w:pPr>
        <w:pStyle w:val="Heading2"/>
      </w:pPr>
      <w:r>
        <w:t>НА ПРАВЕ ОПЕРАТИВНОГО УПРАВЛЕНИЯ БЮДЖЕТНОМУ УЧРЕЖДЕНИЮ ЗДРАВООХРАНЕНИЯ ПЕРЕДАЮТ</w:t>
      </w:r>
    </w:p>
    <w:p>
      <w:r>
        <w:rPr>
          <w:b/>
        </w:rPr>
        <w:t xml:space="preserve">1: </w:t>
      </w:r>
      <w:r>
        <w:t>имущество</w:t>
      </w:r>
    </w:p>
    <w:p>
      <w:r>
        <w:rPr>
          <w:b/>
        </w:rPr>
        <w:t xml:space="preserve">2: </w:t>
      </w:r>
      <w:r>
        <w:t>лекарственные средства</w:t>
      </w:r>
    </w:p>
    <w:p>
      <w:r>
        <w:rPr>
          <w:b/>
        </w:rPr>
        <w:t xml:space="preserve">3: </w:t>
      </w:r>
      <w:r>
        <w:t>земельный участок</w:t>
      </w:r>
    </w:p>
    <w:p>
      <w:r>
        <w:rPr>
          <w:b/>
        </w:rPr>
        <w:t xml:space="preserve">4: </w:t>
      </w:r>
      <w:r>
        <w:t>мягкий инвентарь</w:t>
      </w:r>
    </w:p>
    <w:p>
      <w:r>
        <w:t xml:space="preserve">Правильный ответ: </w:t>
      </w:r>
      <w:r>
        <w:rPr>
          <w:b/>
        </w:rPr>
        <w:t>имущество</w:t>
      </w:r>
    </w:p>
    <w:p>
      <w:pPr>
        <w:pStyle w:val="Heading2"/>
      </w:pPr>
      <w:r>
        <w:t>ДЛЯ РАСЧЕТА ПОКАЗАТЕЛЯ ОБОРОТА КОЙКИ НЕОБХОДИМЫ ДАННЫЕ О</w:t>
      </w:r>
    </w:p>
    <w:p>
      <w:r>
        <w:rPr>
          <w:b/>
        </w:rPr>
        <w:t xml:space="preserve">1: </w:t>
      </w:r>
      <w:r>
        <w:t>фактическом числе дней работы койки в году и расчетно-плановом числе дней работы койки в году</w:t>
      </w:r>
    </w:p>
    <w:p>
      <w:r>
        <w:rPr>
          <w:b/>
        </w:rPr>
        <w:t xml:space="preserve">2: </w:t>
      </w:r>
      <w:r>
        <w:t>числе функционирующих коек и числе койко-дней в году</w:t>
      </w:r>
    </w:p>
    <w:p>
      <w:r>
        <w:rPr>
          <w:b/>
        </w:rPr>
        <w:t xml:space="preserve">3: </w:t>
      </w:r>
      <w:r>
        <w:t>числе поступивших на койки и выписанных</w:t>
      </w:r>
    </w:p>
    <w:p>
      <w:r>
        <w:rPr>
          <w:b/>
        </w:rPr>
        <w:t xml:space="preserve">4: </w:t>
      </w:r>
      <w:r>
        <w:t>среднем числе дней занятости койки в году и средней длительности пребывания больного на койке</w:t>
      </w:r>
    </w:p>
    <w:p>
      <w:r>
        <w:t xml:space="preserve">Правильный ответ: </w:t>
      </w:r>
      <w:r>
        <w:rPr>
          <w:b/>
        </w:rPr>
        <w:t>среднем числе дней занятости койки в году и средней длительности пребывания больного на койке</w:t>
      </w:r>
    </w:p>
    <w:p>
      <w:pPr>
        <w:pStyle w:val="Heading2"/>
      </w:pPr>
      <w:r>
        <w:t>ПРИ ПРОЕКТИРОВАНИИ И ОРГАНИЗАЦИИ МЕРОПРИЯТИЙ ПО ВЫЯВЛЕНИЮ ТУБЕРКУЛЕЗА В РАМКАХ ПРОФИЛАКТИЧЕСКИХ МЕДИЦИНСКИХ ОСМОТРОВ ВЗРОСЛЫМ НЕОБХОДИМО ПРЕДУСМОТРЕТЬ</w:t>
      </w:r>
    </w:p>
    <w:p>
      <w:r>
        <w:rPr>
          <w:b/>
        </w:rPr>
        <w:t xml:space="preserve">1: </w:t>
      </w:r>
      <w:r>
        <w:t>исследование мокроты на кислотоустойчивые микобактерии методом микроскопии</w:t>
      </w:r>
    </w:p>
    <w:p>
      <w:r>
        <w:rPr>
          <w:b/>
        </w:rPr>
        <w:t xml:space="preserve">2: </w:t>
      </w:r>
      <w:r>
        <w:t>флюорографию легких или рентгенографию органов грудной клетки (легких)</w:t>
      </w:r>
    </w:p>
    <w:p>
      <w:r>
        <w:rPr>
          <w:b/>
        </w:rPr>
        <w:t xml:space="preserve">3: </w:t>
      </w:r>
      <w:r>
        <w:t>иммунодиагностику с применением аллергена туберкулезного рекомбинантного в стандартном разведении</w:t>
      </w:r>
    </w:p>
    <w:p>
      <w:r>
        <w:rPr>
          <w:b/>
        </w:rPr>
        <w:t xml:space="preserve">4: </w:t>
      </w:r>
      <w:r>
        <w:t>компьютерную томографию</w:t>
      </w:r>
    </w:p>
    <w:p>
      <w:r>
        <w:t xml:space="preserve">Правильный ответ: </w:t>
      </w:r>
      <w:r>
        <w:rPr>
          <w:b/>
        </w:rPr>
        <w:t>флюорографию легких или рентгенографию органов грудной клетки (легких)</w:t>
      </w:r>
    </w:p>
    <w:p>
      <w:pPr>
        <w:pStyle w:val="Heading2"/>
      </w:pPr>
      <w:r>
        <w:t>РЕШЕНИЕ О СОЗДАНИИ ФЕДЕРАЛЬНОГО АВТОНОМНОГО УЧРЕЖДЕНИЯ ЗДРАВООХРАНЕНИЯ ПРИНИМАЕТ</w:t>
      </w:r>
    </w:p>
    <w:p>
      <w:r>
        <w:rPr>
          <w:b/>
        </w:rPr>
        <w:t xml:space="preserve">1: </w:t>
      </w:r>
      <w:r>
        <w:t>Президент Российской Федерации</w:t>
      </w:r>
    </w:p>
    <w:p>
      <w:r>
        <w:rPr>
          <w:b/>
        </w:rPr>
        <w:t xml:space="preserve">2: </w:t>
      </w:r>
      <w:r>
        <w:t>высший исполнительный орган государственной власти субъекта Российской Федерации</w:t>
      </w:r>
    </w:p>
    <w:p>
      <w:r>
        <w:rPr>
          <w:b/>
        </w:rPr>
        <w:t xml:space="preserve">3: </w:t>
      </w:r>
      <w:r>
        <w:t>местная администрация муниципального образования</w:t>
      </w:r>
    </w:p>
    <w:p>
      <w:r>
        <w:rPr>
          <w:b/>
        </w:rPr>
        <w:t xml:space="preserve">4: </w:t>
      </w:r>
      <w:r>
        <w:t>Правительств Российской Федерации</w:t>
      </w:r>
    </w:p>
    <w:p>
      <w:r>
        <w:t xml:space="preserve">Правильный ответ: </w:t>
      </w:r>
      <w:r>
        <w:rPr>
          <w:b/>
        </w:rPr>
        <w:t>Правительств Российской Федерации</w:t>
      </w:r>
    </w:p>
    <w:p>
      <w:pPr>
        <w:pStyle w:val="Heading2"/>
      </w:pPr>
      <w:r>
        <w:t>ОДНИМ ИЗ КРИТЕРИЕВ КАЧЕСТВА ТЕХНОЛОГИИ (ПРОЦЕССА) ОКАЗАНИЯ МЕДИЦИНСКОЙ ПОМОЩИ МОЖЕТ СЛУЖИТЬ</w:t>
      </w:r>
    </w:p>
    <w:p>
      <w:r>
        <w:rPr>
          <w:b/>
        </w:rPr>
        <w:t xml:space="preserve">1: </w:t>
      </w:r>
      <w:r>
        <w:t>наличие врачебных ошибок</w:t>
      </w:r>
    </w:p>
    <w:p>
      <w:r>
        <w:rPr>
          <w:b/>
        </w:rPr>
        <w:t xml:space="preserve">2: </w:t>
      </w:r>
      <w:r>
        <w:t>выполнение плана посещений</w:t>
      </w:r>
    </w:p>
    <w:p>
      <w:r>
        <w:rPr>
          <w:b/>
        </w:rPr>
        <w:t xml:space="preserve">3: </w:t>
      </w:r>
      <w:r>
        <w:t>укомплектованность медицинскими кадрами</w:t>
      </w:r>
    </w:p>
    <w:p>
      <w:r>
        <w:rPr>
          <w:b/>
        </w:rPr>
        <w:t xml:space="preserve">4: </w:t>
      </w:r>
      <w:r>
        <w:t>экономия финансовых средств</w:t>
      </w:r>
    </w:p>
    <w:p>
      <w:r>
        <w:t xml:space="preserve">Правильный ответ: </w:t>
      </w:r>
      <w:r>
        <w:rPr>
          <w:b/>
        </w:rPr>
        <w:t>наличие врачебных ошибок</w:t>
      </w:r>
    </w:p>
    <w:p>
      <w:pPr>
        <w:pStyle w:val="Heading2"/>
      </w:pPr>
      <w:r>
        <w:t>К ЛЕЧЕБНО-ПРОФИЛАКТИЧЕСКИМ МЕДИЦИНСКИМ ОРГАНИЗАЦИЯМ ОТНОСЯТ</w:t>
      </w:r>
    </w:p>
    <w:p>
      <w:r>
        <w:rPr>
          <w:b/>
        </w:rPr>
        <w:t xml:space="preserve">1: </w:t>
      </w:r>
      <w:r>
        <w:t>стоматологическую поликлинику</w:t>
      </w:r>
    </w:p>
    <w:p>
      <w:r>
        <w:rPr>
          <w:b/>
        </w:rPr>
        <w:t xml:space="preserve">2: </w:t>
      </w:r>
      <w:r>
        <w:t>противочумную станцию</w:t>
      </w:r>
    </w:p>
    <w:p>
      <w:r>
        <w:rPr>
          <w:b/>
        </w:rPr>
        <w:t xml:space="preserve">3: </w:t>
      </w:r>
      <w:r>
        <w:t>патолого-анатомическое бюро</w:t>
      </w:r>
    </w:p>
    <w:p>
      <w:r>
        <w:rPr>
          <w:b/>
        </w:rPr>
        <w:t xml:space="preserve">4: </w:t>
      </w:r>
      <w:r>
        <w:t>центр гигиены и эпидемиологии</w:t>
      </w:r>
    </w:p>
    <w:p>
      <w:r>
        <w:t xml:space="preserve">Правильный ответ: </w:t>
      </w:r>
      <w:r>
        <w:rPr>
          <w:b/>
        </w:rPr>
        <w:t>стоматологическую поликлинику</w:t>
      </w:r>
    </w:p>
    <w:p>
      <w:pPr>
        <w:pStyle w:val="Heading2"/>
      </w:pPr>
      <w:r>
        <w:t>НЕДОСТАЧУ ИМУЩЕСТВА И ЕГО ПОРЧУ В ПРЕДЕЛАХ НОРМ ЕСТЕСТВЕННОЙ УБЫЛИ ОТНОСЯТ НА</w:t>
      </w:r>
    </w:p>
    <w:p>
      <w:r>
        <w:rPr>
          <w:b/>
        </w:rPr>
        <w:t xml:space="preserve">1: </w:t>
      </w:r>
      <w:r>
        <w:t>финансовые результаты</w:t>
      </w:r>
    </w:p>
    <w:p>
      <w:r>
        <w:rPr>
          <w:b/>
        </w:rPr>
        <w:t xml:space="preserve">2: </w:t>
      </w:r>
      <w:r>
        <w:t>внереализационные расходы</w:t>
      </w:r>
    </w:p>
    <w:p>
      <w:r>
        <w:rPr>
          <w:b/>
        </w:rPr>
        <w:t xml:space="preserve">3: </w:t>
      </w:r>
      <w:r>
        <w:t>издержки производства или обращения</w:t>
      </w:r>
    </w:p>
    <w:p>
      <w:r>
        <w:rPr>
          <w:b/>
        </w:rPr>
        <w:t xml:space="preserve">4: </w:t>
      </w:r>
      <w:r>
        <w:t>виновных лиц</w:t>
      </w:r>
    </w:p>
    <w:p>
      <w:r>
        <w:t xml:space="preserve">Правильный ответ: </w:t>
      </w:r>
      <w:r>
        <w:rPr>
          <w:b/>
        </w:rPr>
        <w:t>издержки производства или обращения</w:t>
      </w:r>
    </w:p>
    <w:p>
      <w:pPr>
        <w:pStyle w:val="Heading2"/>
      </w:pPr>
      <w:r>
        <w:t>В ИНФОРМАЦИОННЫХ МАТЕРИАЛАХ ДЛЯ НАСЕЛЕНИЯ УКАЗЫВАЮТ, ЧТО СРОК ОБЕСПЕЧЕНИЯ ИНВАЛИДА ТЕХНИЧЕСКИМ СРЕДСТВОМ РЕАБИЛИТАИИ, ИЗГОТАВЛИВАЕМОГО ПО ИНДИВИДУАЛЬНОМУ ЗАКАЗУ, НЕ МОЖЕТ ПРЕВЫШАТЬ __________ КАЛЕНДАРНЫХ ДНЕЙ</w:t>
      </w:r>
    </w:p>
    <w:p>
      <w:r>
        <w:rPr>
          <w:b/>
        </w:rPr>
        <w:t xml:space="preserve">1: </w:t>
      </w:r>
      <w:r>
        <w:t>7</w:t>
      </w:r>
    </w:p>
    <w:p>
      <w:r>
        <w:rPr>
          <w:b/>
        </w:rPr>
        <w:t xml:space="preserve">2: </w:t>
      </w:r>
      <w:r>
        <w:t>15</w:t>
      </w:r>
    </w:p>
    <w:p>
      <w:r>
        <w:rPr>
          <w:b/>
        </w:rPr>
        <w:t xml:space="preserve">3: </w:t>
      </w:r>
      <w:r>
        <w:t>30</w:t>
      </w:r>
    </w:p>
    <w:p>
      <w:r>
        <w:rPr>
          <w:b/>
        </w:rPr>
        <w:t xml:space="preserve">4: </w:t>
      </w:r>
      <w:r>
        <w:t>60</w:t>
      </w:r>
    </w:p>
    <w:p>
      <w:r>
        <w:t xml:space="preserve">Правильный ответ: </w:t>
      </w:r>
      <w:r>
        <w:rPr>
          <w:b/>
        </w:rPr>
        <w:t>60</w:t>
      </w:r>
    </w:p>
    <w:p>
      <w:pPr>
        <w:pStyle w:val="Heading2"/>
      </w:pPr>
      <w:r>
        <w:t>БАЗОВАЯ ПРОГРАММА ОБЯЗАТЕЛЬНОГО МЕДИЦИНСКОГО СТРАХОВАНИЯ УТВЕРЖДАЕТСЯ</w:t>
      </w:r>
    </w:p>
    <w:p>
      <w:r>
        <w:rPr>
          <w:b/>
        </w:rPr>
        <w:t xml:space="preserve">1: </w:t>
      </w:r>
      <w:r>
        <w:t>Федеральным фондом обязательного медицинского страхования</w:t>
      </w:r>
    </w:p>
    <w:p>
      <w:r>
        <w:rPr>
          <w:b/>
        </w:rPr>
        <w:t xml:space="preserve">2: </w:t>
      </w:r>
      <w:r>
        <w:t>Правительством Российской Федерации</w:t>
      </w:r>
    </w:p>
    <w:p>
      <w:r>
        <w:rPr>
          <w:b/>
        </w:rPr>
        <w:t xml:space="preserve">3: </w:t>
      </w:r>
      <w:r>
        <w:t>территориальным фондом обязательного медицинского страхования</w:t>
      </w:r>
    </w:p>
    <w:p>
      <w:r>
        <w:rPr>
          <w:b/>
        </w:rPr>
        <w:t xml:space="preserve">4: </w:t>
      </w:r>
      <w:r>
        <w:t>Федеральным фондом социального страхования</w:t>
      </w:r>
    </w:p>
    <w:p>
      <w:r>
        <w:t xml:space="preserve">Правильный ответ: </w:t>
      </w:r>
      <w:r>
        <w:rPr>
          <w:b/>
        </w:rPr>
        <w:t>Правительством Российской Федерации</w:t>
      </w:r>
    </w:p>
    <w:p>
      <w:pPr>
        <w:pStyle w:val="Heading2"/>
      </w:pPr>
      <w:r>
        <w:t>ВРАЧ, ПОЛУЧИВШИЙ ВЫСШЕЕ ОБРАЗОВАНИЕ (СПЕЦИАЛИТЕТ) ПО СПЕЦИАЛЬНОСТИ «ЛЕЧЕБНОЕ ДЕЛО» И СВИДЕТЕЛЬСТВО О ПЕРВИЧНОЙ АККРЕДИТАЦИИ, ИМЕЕТ ПРАВО РАБОТАТЬ В ДОЛЖНОСТИ</w:t>
      </w:r>
    </w:p>
    <w:p>
      <w:r>
        <w:rPr>
          <w:b/>
        </w:rPr>
        <w:t xml:space="preserve">1: </w:t>
      </w:r>
      <w:r>
        <w:t>врача скорой помощи</w:t>
      </w:r>
    </w:p>
    <w:p>
      <w:r>
        <w:rPr>
          <w:b/>
        </w:rPr>
        <w:t xml:space="preserve">2: </w:t>
      </w:r>
      <w:r>
        <w:t>врача-терапевта</w:t>
      </w:r>
    </w:p>
    <w:p>
      <w:r>
        <w:rPr>
          <w:b/>
        </w:rPr>
        <w:t xml:space="preserve">3: </w:t>
      </w:r>
      <w:r>
        <w:t>врача общей практики (семейного врача)</w:t>
      </w:r>
    </w:p>
    <w:p>
      <w:r>
        <w:rPr>
          <w:b/>
        </w:rPr>
        <w:t xml:space="preserve">4: </w:t>
      </w:r>
      <w:r>
        <w:t>врача-терапевта участкового</w:t>
      </w:r>
    </w:p>
    <w:p>
      <w:r>
        <w:t xml:space="preserve">Правильный ответ: </w:t>
      </w:r>
      <w:r>
        <w:rPr>
          <w:b/>
        </w:rPr>
        <w:t>врача-терапевта участкового</w:t>
      </w:r>
    </w:p>
    <w:p>
      <w:pPr>
        <w:pStyle w:val="Heading2"/>
      </w:pPr>
      <w:r>
        <w:t>ПРИ ПРОЕКТИРОВАНИИ И ОРГАНИЗАЦИИ ДИСПАНСЕРНОГО НАБЛЮДЕНИЯ НЕОБХОДИМО УЧИТЫВАТЬ, ЧТО ОСНОВАНИЕМ ДЛЯ ПРЕКРАЩЕНИЯ НАБЛЮДЕНИЯ ЗА НЕСОВЕРШЕННОЛЕТНИМ ЯВЛЯЕТСЯ</w:t>
      </w:r>
    </w:p>
    <w:p>
      <w:r>
        <w:rPr>
          <w:b/>
        </w:rPr>
        <w:t xml:space="preserve">1: </w:t>
      </w:r>
      <w:r>
        <w:t>пожелание родственников ребенка</w:t>
      </w:r>
    </w:p>
    <w:p>
      <w:r>
        <w:rPr>
          <w:b/>
        </w:rPr>
        <w:t xml:space="preserve">2: </w:t>
      </w:r>
      <w:r>
        <w:t>отсутствие стойкой компенсации физиологических функций или стойкой ремиссии хронического заболевания (состояния)</w:t>
      </w:r>
    </w:p>
    <w:p>
      <w:r>
        <w:rPr>
          <w:b/>
        </w:rPr>
        <w:t xml:space="preserve">3: </w:t>
      </w:r>
      <w:r>
        <w:t>достижение стойкой компенсации физиологических функций</w:t>
      </w:r>
    </w:p>
    <w:p>
      <w:r>
        <w:rPr>
          <w:b/>
        </w:rPr>
        <w:t xml:space="preserve">4: </w:t>
      </w:r>
      <w:r>
        <w:t>установление или уточнение диагноза заболевания (состояния)</w:t>
      </w:r>
    </w:p>
    <w:p>
      <w:r>
        <w:t xml:space="preserve">Правильный ответ: </w:t>
      </w:r>
      <w:r>
        <w:rPr>
          <w:b/>
        </w:rPr>
        <w:t>достижение стойкой компенсации физиологических функций</w:t>
      </w:r>
    </w:p>
    <w:p>
      <w:pPr>
        <w:pStyle w:val="Heading2"/>
      </w:pPr>
      <w:r>
        <w:t>ДОЛЖНОСТЬ ВРАЧА-НЕОНАТОЛОГА УСТАНАВЛИВАЕТСЯ НА _______ КОЕК НОВОРОЖДЕННЫХ ПАЛАТЫ ИНТЕНСИВНОЙ ТЕРАПИИ</w:t>
      </w:r>
    </w:p>
    <w:p>
      <w:r>
        <w:rPr>
          <w:b/>
        </w:rPr>
        <w:t xml:space="preserve">1: </w:t>
      </w:r>
      <w:r>
        <w:t>10</w:t>
      </w:r>
    </w:p>
    <w:p>
      <w:r>
        <w:rPr>
          <w:b/>
        </w:rPr>
        <w:t xml:space="preserve">2: </w:t>
      </w:r>
      <w:r>
        <w:t>15</w:t>
      </w:r>
    </w:p>
    <w:p>
      <w:r>
        <w:rPr>
          <w:b/>
        </w:rPr>
        <w:t xml:space="preserve">3: </w:t>
      </w:r>
      <w:r>
        <w:t>20</w:t>
      </w:r>
    </w:p>
    <w:p>
      <w:r>
        <w:rPr>
          <w:b/>
        </w:rPr>
        <w:t xml:space="preserve">4: </w:t>
      </w:r>
      <w:r>
        <w:t>25</w:t>
      </w:r>
    </w:p>
    <w:p>
      <w:r>
        <w:t xml:space="preserve">Правильный ответ: </w:t>
      </w:r>
      <w:r>
        <w:rPr>
          <w:b/>
        </w:rPr>
        <w:t>10</w:t>
      </w:r>
    </w:p>
    <w:p>
      <w:pPr>
        <w:pStyle w:val="Heading2"/>
      </w:pPr>
      <w:r>
        <w:t>ЗАБОЛЕВАНИЕ, КОТОРОЕ НЕ ИМЕЕТ СВЯЗИ С ОСНОВНЫМ ЗАБОЛЕВАНИЕМ, УСТУПАЕТ ЕМУ В СТЕПЕНИ НЕОБХОДИМОСТИ ОКАЗАНИЯ МЕДИЦИНСКОЙ ПОМОЩИ, НЕ ВЛИЯЕТ НА РАБОТОСПОСОБНОСТЬ, НЕ ОПАСНО ДЛЯ ЖИЗНИ И ЗДОРОВЬЯ И НЕ ЯВЛЯЕТСЯ ПРИЧИНОЙ СМЕРТИ, ЯВЛЯЕТСЯ _____________ ЗАБОЛЕВАНИЕМ</w:t>
      </w:r>
    </w:p>
    <w:p>
      <w:r>
        <w:rPr>
          <w:b/>
        </w:rPr>
        <w:t xml:space="preserve">1: </w:t>
      </w:r>
      <w:r>
        <w:t>основным</w:t>
      </w:r>
    </w:p>
    <w:p>
      <w:r>
        <w:rPr>
          <w:b/>
        </w:rPr>
        <w:t xml:space="preserve">2: </w:t>
      </w:r>
      <w:r>
        <w:t>сопутствующим</w:t>
      </w:r>
    </w:p>
    <w:p>
      <w:r>
        <w:rPr>
          <w:b/>
        </w:rPr>
        <w:t xml:space="preserve">3: </w:t>
      </w:r>
      <w:r>
        <w:t>рецидивирующим</w:t>
      </w:r>
    </w:p>
    <w:p>
      <w:r>
        <w:rPr>
          <w:b/>
        </w:rPr>
        <w:t xml:space="preserve">4: </w:t>
      </w:r>
      <w:r>
        <w:t>осложненным</w:t>
      </w:r>
    </w:p>
    <w:p>
      <w:r>
        <w:t xml:space="preserve">Правильный ответ: </w:t>
      </w:r>
      <w:r>
        <w:rPr>
          <w:b/>
        </w:rPr>
        <w:t>сопутствующим</w:t>
      </w:r>
    </w:p>
    <w:p>
      <w:pPr>
        <w:pStyle w:val="Heading2"/>
      </w:pPr>
      <w:r>
        <w:t>ПРИ ПРОВЕДЕНИИ КОНТРОЛЯ КАЧЕСТВА ДИСПАНСЕРИЗАЦИИ НЕОБХОДИМО УЧИТЫВАТЬ, ЧТО ПЕРЕЧЕНЬ ИССЛЕДОВАНИЙ И ОСМОТРОВ (КОНСУЛЬТАЦИЙ) ДЛЯ КОНКРЕТНОГО ПАЦИЕНТА ОПРЕДЕЛЯЕТСЯ</w:t>
      </w:r>
    </w:p>
    <w:p>
      <w:r>
        <w:rPr>
          <w:b/>
        </w:rPr>
        <w:t xml:space="preserve">1: </w:t>
      </w:r>
      <w:r>
        <w:t>платежеспособностью пациента</w:t>
      </w:r>
    </w:p>
    <w:p>
      <w:r>
        <w:rPr>
          <w:b/>
        </w:rPr>
        <w:t xml:space="preserve">2: </w:t>
      </w:r>
      <w:r>
        <w:t>стажем работы пациента во вредных и опасных условиях труда</w:t>
      </w:r>
    </w:p>
    <w:p>
      <w:r>
        <w:rPr>
          <w:b/>
        </w:rPr>
        <w:t xml:space="preserve">3: </w:t>
      </w:r>
      <w:r>
        <w:t>полом и возрастом пациента в соответствии с установленным перечнем</w:t>
      </w:r>
    </w:p>
    <w:p>
      <w:r>
        <w:rPr>
          <w:b/>
        </w:rPr>
        <w:t xml:space="preserve">4: </w:t>
      </w:r>
      <w:r>
        <w:t>желанием пациента или его законного представителя, обоснованного наличием у него жалоб на момент начала прохождения профилактического медицинского осмотра или диспансеризации</w:t>
      </w:r>
    </w:p>
    <w:p>
      <w:r>
        <w:t xml:space="preserve">Правильный ответ: </w:t>
      </w:r>
      <w:r>
        <w:rPr>
          <w:b/>
        </w:rPr>
        <w:t>полом и возрастом пациента в соответствии с установленным перечнем</w:t>
      </w:r>
    </w:p>
    <w:p>
      <w:pPr>
        <w:pStyle w:val="Heading2"/>
      </w:pPr>
      <w:r>
        <w:t>ЦЕЛЬЮ СОЦИАЛЬНОЙ РЕАБИЛИТАЦИИ ИНВАЛИДА ЯВЛЯЕТСЯ</w:t>
      </w:r>
    </w:p>
    <w:p>
      <w:r>
        <w:rPr>
          <w:b/>
        </w:rPr>
        <w:t xml:space="preserve">1: </w:t>
      </w:r>
      <w:r>
        <w:t>адаптация</w:t>
      </w:r>
    </w:p>
    <w:p>
      <w:r>
        <w:rPr>
          <w:b/>
        </w:rPr>
        <w:t xml:space="preserve">2: </w:t>
      </w:r>
      <w:r>
        <w:t>ориентация</w:t>
      </w:r>
    </w:p>
    <w:p>
      <w:r>
        <w:rPr>
          <w:b/>
        </w:rPr>
        <w:t xml:space="preserve">3: </w:t>
      </w:r>
      <w:r>
        <w:t>коммуникация</w:t>
      </w:r>
    </w:p>
    <w:p>
      <w:r>
        <w:rPr>
          <w:b/>
        </w:rPr>
        <w:t xml:space="preserve">4: </w:t>
      </w:r>
      <w:r>
        <w:t>реинтеграция</w:t>
      </w:r>
    </w:p>
    <w:p>
      <w:r>
        <w:t xml:space="preserve">Правильный ответ: </w:t>
      </w:r>
      <w:r>
        <w:rPr>
          <w:b/>
        </w:rPr>
        <w:t>реинтеграция</w:t>
      </w:r>
    </w:p>
    <w:p>
      <w:pPr>
        <w:pStyle w:val="Heading2"/>
      </w:pPr>
      <w:r>
        <w:t>ОКАЗАНИЕ СКОРОЙ МЕДИЦИНСКОЙ ПОМОЩИ В УСЛОВИЯХ, ПРЕДСТАВЛЯЮЩИХ ОПАСНОСТЬ ДЛЯ ПЕРСОНАЛА</w:t>
      </w:r>
    </w:p>
    <w:p>
      <w:r>
        <w:rPr>
          <w:b/>
        </w:rPr>
        <w:t xml:space="preserve">1: </w:t>
      </w:r>
      <w:r>
        <w:t>возможно по указанию ответственного врача</w:t>
      </w:r>
    </w:p>
    <w:p>
      <w:r>
        <w:rPr>
          <w:b/>
        </w:rPr>
        <w:t xml:space="preserve">2: </w:t>
      </w:r>
      <w:r>
        <w:t>возможно при объявлении режима чрезвычайной ситуации</w:t>
      </w:r>
    </w:p>
    <w:p>
      <w:r>
        <w:rPr>
          <w:b/>
        </w:rPr>
        <w:t xml:space="preserve">3: </w:t>
      </w:r>
      <w:r>
        <w:t>возможно по указанию руководителя тушения пожара</w:t>
      </w:r>
    </w:p>
    <w:p>
      <w:r>
        <w:rPr>
          <w:b/>
        </w:rPr>
        <w:t xml:space="preserve">4: </w:t>
      </w:r>
      <w:r>
        <w:t>запрещено действующим законодательством</w:t>
      </w:r>
    </w:p>
    <w:p>
      <w:r>
        <w:t xml:space="preserve">Правильный ответ: </w:t>
      </w:r>
      <w:r>
        <w:rPr>
          <w:b/>
        </w:rPr>
        <w:t>запрещено действующим законодательством</w:t>
      </w:r>
    </w:p>
    <w:p>
      <w:pPr>
        <w:pStyle w:val="Heading2"/>
      </w:pPr>
      <w:r>
        <w:t>В СОСТАВЕ КОМПЛЕКСНОЙ МЕДИЦИНСКОЙ БРИГАДЫ, ОСУЩЕСТВЛЯЮЩЕЙ ДИСПАНСЕРИЗАЦИЮ ПРЕБЫВАЮЩИХ В СТАЦИОНАРНЫХ УЧРЕЖДЕНИЯХ ДЕТЕЙ-СИРОТ И ДЕТЕЙ, НАХОДЯЩИХСЯ В ТРУДНОЙ ЖИЗНЕННОЙ СИТУАЦИИ, ПРЕДУСМАТРИВАЕТСЯ</w:t>
      </w:r>
    </w:p>
    <w:p>
      <w:r>
        <w:rPr>
          <w:b/>
        </w:rPr>
        <w:t xml:space="preserve">1: </w:t>
      </w:r>
      <w:r>
        <w:t>врач – анестезиолог-реаниматолог</w:t>
      </w:r>
    </w:p>
    <w:p>
      <w:r>
        <w:rPr>
          <w:b/>
        </w:rPr>
        <w:t xml:space="preserve">2: </w:t>
      </w:r>
      <w:r>
        <w:t>врач-гастроэнтеролог</w:t>
      </w:r>
    </w:p>
    <w:p>
      <w:r>
        <w:rPr>
          <w:b/>
        </w:rPr>
        <w:t xml:space="preserve">3: </w:t>
      </w:r>
      <w:r>
        <w:t>врач – детский уролог-андролог</w:t>
      </w:r>
    </w:p>
    <w:p>
      <w:r>
        <w:rPr>
          <w:b/>
        </w:rPr>
        <w:t xml:space="preserve">4: </w:t>
      </w:r>
      <w:r>
        <w:t>врач-пульмонолог</w:t>
      </w:r>
    </w:p>
    <w:p>
      <w:r>
        <w:t xml:space="preserve">Правильный ответ: </w:t>
      </w:r>
      <w:r>
        <w:rPr>
          <w:b/>
        </w:rPr>
        <w:t>врач – детский уролог-андролог</w:t>
      </w:r>
    </w:p>
    <w:p>
      <w:pPr>
        <w:pStyle w:val="Heading2"/>
      </w:pPr>
      <w:r>
        <w:t>ПОД ВАРИАНТОЙ, ВСТРЕЧАЮЩЕЙСЯ ЧАЩЕ ДРУГИХ В ВАРИАЦИОННОМ РЯДУ, ПОНИМАЮТ</w:t>
      </w:r>
    </w:p>
    <w:p>
      <w:r>
        <w:rPr>
          <w:b/>
        </w:rPr>
        <w:t xml:space="preserve">1: </w:t>
      </w:r>
      <w:r>
        <w:t>среднюю геометрическую</w:t>
      </w:r>
    </w:p>
    <w:p>
      <w:r>
        <w:rPr>
          <w:b/>
        </w:rPr>
        <w:t xml:space="preserve">2: </w:t>
      </w:r>
      <w:r>
        <w:t>моду</w:t>
      </w:r>
    </w:p>
    <w:p>
      <w:r>
        <w:rPr>
          <w:b/>
        </w:rPr>
        <w:t xml:space="preserve">3: </w:t>
      </w:r>
      <w:r>
        <w:t>среднюю арифметическую</w:t>
      </w:r>
    </w:p>
    <w:p>
      <w:r>
        <w:rPr>
          <w:b/>
        </w:rPr>
        <w:t xml:space="preserve">4: </w:t>
      </w:r>
      <w:r>
        <w:t>медиану</w:t>
      </w:r>
    </w:p>
    <w:p>
      <w:r>
        <w:t xml:space="preserve">Правильный ответ: </w:t>
      </w:r>
      <w:r>
        <w:rPr>
          <w:b/>
        </w:rPr>
        <w:t>моду</w:t>
      </w:r>
    </w:p>
    <w:p>
      <w:pPr>
        <w:pStyle w:val="Heading2"/>
      </w:pPr>
      <w:r>
        <w:t>УПРАВЛЕНЧЕСКОЕ РЕШЕНИЕ, ОСНОВАННОЕ НА ОБЪЕКТИВНОМ АНАЛИТИЧЕСКОМ ПРОЦЕССЕ И НЕ ЗАВИСЯЩЕЕ ОТ ПРОШЛОГО ОПЫТА, ЯВЛЯЕТСЯ</w:t>
      </w:r>
    </w:p>
    <w:p>
      <w:r>
        <w:rPr>
          <w:b/>
        </w:rPr>
        <w:t xml:space="preserve">1: </w:t>
      </w:r>
      <w:r>
        <w:t>эмпирическим</w:t>
      </w:r>
    </w:p>
    <w:p>
      <w:r>
        <w:rPr>
          <w:b/>
        </w:rPr>
        <w:t xml:space="preserve">2: </w:t>
      </w:r>
      <w:r>
        <w:t>интуитивным</w:t>
      </w:r>
    </w:p>
    <w:p>
      <w:r>
        <w:rPr>
          <w:b/>
        </w:rPr>
        <w:t xml:space="preserve">3: </w:t>
      </w:r>
      <w:r>
        <w:t>рациональным</w:t>
      </w:r>
    </w:p>
    <w:p>
      <w:r>
        <w:rPr>
          <w:b/>
        </w:rPr>
        <w:t xml:space="preserve">4: </w:t>
      </w:r>
      <w:r>
        <w:t>иррациональным</w:t>
      </w:r>
    </w:p>
    <w:p>
      <w:r>
        <w:t xml:space="preserve">Правильный ответ: </w:t>
      </w:r>
      <w:r>
        <w:rPr>
          <w:b/>
        </w:rPr>
        <w:t>рациональным</w:t>
      </w:r>
    </w:p>
    <w:p>
      <w:pPr>
        <w:pStyle w:val="Heading2"/>
      </w:pPr>
      <w:r>
        <w:t>ПРИКАЗ О ПРИМЕНЕНИИ ДИСЦИПЛИНАРНОГО ВЗЫСКАНИЯ ОБЪЯВЛЯЕТСЯ МЕДИЦИНСКОМУ РАБОТНИКУ ПОД РОСПИСЬ В ТЕЧЕНИЕ _____ РАБОЧИХ ДНЕЙ СО ДНЯ ИЗДАНИЯ</w:t>
      </w:r>
    </w:p>
    <w:p>
      <w:r>
        <w:rPr>
          <w:b/>
        </w:rPr>
        <w:t xml:space="preserve">1: </w:t>
      </w:r>
      <w:r>
        <w:t>14</w:t>
      </w:r>
    </w:p>
    <w:p>
      <w:r>
        <w:rPr>
          <w:b/>
        </w:rPr>
        <w:t xml:space="preserve">2: </w:t>
      </w:r>
      <w:r>
        <w:t>3</w:t>
      </w:r>
    </w:p>
    <w:p>
      <w:r>
        <w:rPr>
          <w:b/>
        </w:rPr>
        <w:t xml:space="preserve">3: </w:t>
      </w:r>
      <w:r>
        <w:t>7</w:t>
      </w:r>
    </w:p>
    <w:p>
      <w:r>
        <w:rPr>
          <w:b/>
        </w:rPr>
        <w:t xml:space="preserve">4: </w:t>
      </w:r>
      <w:r>
        <w:t>10</w:t>
      </w:r>
    </w:p>
    <w:p>
      <w:r>
        <w:t xml:space="preserve">Правильный ответ: </w:t>
      </w:r>
      <w:r>
        <w:rPr>
          <w:b/>
        </w:rPr>
        <w:t>3</w:t>
      </w:r>
    </w:p>
    <w:p>
      <w:pPr>
        <w:pStyle w:val="Heading2"/>
      </w:pPr>
      <w:r>
        <w:t>ОСНОВНЫМ ПРАВОВЫМ АКТОМ, РЕГУЛИРУЮЩИМ В НАСТОЯЩЕЕ ВРЕМЯ ВЗАИМООТНОШЕНИЯ В СФЕРЕ ЗДРАВООХРАНЕНИЯ В РОССИЙСКОЙ ФЕДЕРАЦИИ, ЯВЛЯЕТСЯ</w:t>
      </w:r>
    </w:p>
    <w:p>
      <w:r>
        <w:rPr>
          <w:b/>
        </w:rPr>
        <w:t xml:space="preserve">1: </w:t>
      </w:r>
      <w:r>
        <w:t>Налоговый кодекс РФ</w:t>
      </w:r>
    </w:p>
    <w:p>
      <w:r>
        <w:rPr>
          <w:b/>
        </w:rPr>
        <w:t xml:space="preserve">2: </w:t>
      </w:r>
      <w:r>
        <w:t>Федеральный закон от 21.11.2011 №323-ФЗ «Об основах охраны здоровья граждан в Российской Федерации»</w:t>
      </w:r>
    </w:p>
    <w:p>
      <w:r>
        <w:rPr>
          <w:b/>
        </w:rPr>
        <w:t xml:space="preserve">3: </w:t>
      </w:r>
      <w:r>
        <w:t>Гражданский кодекс РФ</w:t>
      </w:r>
    </w:p>
    <w:p>
      <w:r>
        <w:rPr>
          <w:b/>
        </w:rPr>
        <w:t xml:space="preserve">4: </w:t>
      </w:r>
      <w:r>
        <w:t>Трудовой кодекс РФ</w:t>
      </w:r>
    </w:p>
    <w:p>
      <w:r>
        <w:t xml:space="preserve">Правильный ответ: </w:t>
      </w:r>
      <w:r>
        <w:rPr>
          <w:b/>
        </w:rPr>
        <w:t>Федеральный закон от 21.11.2011 №323-ФЗ «Об основах охраны здоровья граждан в Российской Федерации»</w:t>
      </w:r>
    </w:p>
    <w:p>
      <w:pPr>
        <w:pStyle w:val="Heading2"/>
      </w:pPr>
      <w:r>
        <w:t>НАЛИЧИЕ В МЕДИЦИНСКОЙ ОРГАНИЗАЦИИ АНАЛИЗА РАБОТЫ С ОБРАЩЕНИЯМИ ГРАЖДАН ПРОВЕРЯЮТ ПРИ ОСУЩЕСТВЛЕНИИ _______ КОНТРОЛЯ КАЧЕСТВА И БЕЗОПАСНОСТИ МЕДИЦИНСКОЙ ДЕЯТЕЛЬНОСТИ</w:t>
      </w:r>
    </w:p>
    <w:p>
      <w:r>
        <w:rPr>
          <w:b/>
        </w:rPr>
        <w:t xml:space="preserve">1: </w:t>
      </w:r>
      <w:r>
        <w:t>вневедомственного</w:t>
      </w:r>
    </w:p>
    <w:p>
      <w:r>
        <w:rPr>
          <w:b/>
        </w:rPr>
        <w:t xml:space="preserve">2: </w:t>
      </w:r>
      <w:r>
        <w:t>группового</w:t>
      </w:r>
    </w:p>
    <w:p>
      <w:r>
        <w:rPr>
          <w:b/>
        </w:rPr>
        <w:t xml:space="preserve">3: </w:t>
      </w:r>
      <w:r>
        <w:t>санитарного</w:t>
      </w:r>
    </w:p>
    <w:p>
      <w:r>
        <w:rPr>
          <w:b/>
        </w:rPr>
        <w:t xml:space="preserve">4: </w:t>
      </w:r>
      <w:r>
        <w:t>государственного</w:t>
      </w:r>
    </w:p>
    <w:p>
      <w:r>
        <w:t xml:space="preserve">Правильный ответ: </w:t>
      </w:r>
      <w:r>
        <w:rPr>
          <w:b/>
        </w:rPr>
        <w:t>государственного</w:t>
      </w:r>
    </w:p>
    <w:p>
      <w:pPr>
        <w:pStyle w:val="Heading2"/>
      </w:pPr>
      <w:r>
        <w:t>SMART ЯВЛЯЕТСЯ МЕТОДИКОЙ</w:t>
      </w:r>
    </w:p>
    <w:p>
      <w:r>
        <w:rPr>
          <w:b/>
        </w:rPr>
        <w:t xml:space="preserve">1: </w:t>
      </w:r>
      <w:r>
        <w:t>управления конфликтами в организации</w:t>
      </w:r>
    </w:p>
    <w:p>
      <w:r>
        <w:rPr>
          <w:b/>
        </w:rPr>
        <w:t xml:space="preserve">2: </w:t>
      </w:r>
      <w:r>
        <w:t>стратегического планирования</w:t>
      </w:r>
    </w:p>
    <w:p>
      <w:r>
        <w:rPr>
          <w:b/>
        </w:rPr>
        <w:t xml:space="preserve">3: </w:t>
      </w:r>
      <w:r>
        <w:t>определения самого критического подпроцесса</w:t>
      </w:r>
    </w:p>
    <w:p>
      <w:r>
        <w:rPr>
          <w:b/>
        </w:rPr>
        <w:t xml:space="preserve">4: </w:t>
      </w:r>
      <w:r>
        <w:t>постановки целей</w:t>
      </w:r>
    </w:p>
    <w:p>
      <w:r>
        <w:t xml:space="preserve">Правильный ответ: </w:t>
      </w:r>
      <w:r>
        <w:rPr>
          <w:b/>
        </w:rPr>
        <w:t>постановки целей</w:t>
      </w:r>
    </w:p>
    <w:p>
      <w:pPr>
        <w:pStyle w:val="Heading2"/>
      </w:pPr>
      <w:r>
        <w:t>ОЦЕНКА ЭФФЕКТИВНОСТИ РЕАЛИЗОВАННЫХ МЕР ПО ОБЕСПЕЧЕНИЮ БЕЗОПАСНОСТИ ПЕРСОНАЛЬНЫХ ДАННЫХ ПРОВОДИТСЯ НЕ РЕЖЕ ОДНОГО РАЗА В (В ГОДАХ)</w:t>
      </w:r>
    </w:p>
    <w:p>
      <w:r>
        <w:rPr>
          <w:b/>
        </w:rPr>
        <w:t xml:space="preserve">1: </w:t>
      </w:r>
      <w:r>
        <w:t>4</w:t>
      </w:r>
    </w:p>
    <w:p>
      <w:r>
        <w:rPr>
          <w:b/>
        </w:rPr>
        <w:t xml:space="preserve">2: </w:t>
      </w:r>
      <w:r>
        <w:t>6</w:t>
      </w:r>
    </w:p>
    <w:p>
      <w:r>
        <w:rPr>
          <w:b/>
        </w:rPr>
        <w:t xml:space="preserve">3: </w:t>
      </w:r>
      <w:r>
        <w:t>5</w:t>
      </w:r>
    </w:p>
    <w:p>
      <w:r>
        <w:rPr>
          <w:b/>
        </w:rPr>
        <w:t xml:space="preserve">4: </w:t>
      </w:r>
      <w:r>
        <w:t>3</w:t>
      </w:r>
    </w:p>
    <w:p>
      <w:r>
        <w:t xml:space="preserve">Правильный ответ: </w:t>
      </w:r>
      <w:r>
        <w:rPr>
          <w:b/>
        </w:rPr>
        <w:t>3</w:t>
      </w:r>
    </w:p>
    <w:p>
      <w:pPr>
        <w:pStyle w:val="Heading2"/>
      </w:pPr>
      <w:r>
        <w:t>ПРЕЕМСТВЕННОСТЬ И ВЗАИМОСВЯЗЬ В РАБОТЕ СТАЦИОНАРА И ПОЛИКЛИНИКИ ПРЕДУСМАТРИВАЕТ</w:t>
      </w:r>
    </w:p>
    <w:p>
      <w:r>
        <w:rPr>
          <w:b/>
        </w:rPr>
        <w:t xml:space="preserve">1: </w:t>
      </w:r>
      <w:r>
        <w:t>снижение частоты острых заболеваний</w:t>
      </w:r>
    </w:p>
    <w:p>
      <w:r>
        <w:rPr>
          <w:b/>
        </w:rPr>
        <w:t xml:space="preserve">2: </w:t>
      </w:r>
      <w:r>
        <w:t>разработку медико-экономических стандартов</w:t>
      </w:r>
    </w:p>
    <w:p>
      <w:r>
        <w:rPr>
          <w:b/>
        </w:rPr>
        <w:t xml:space="preserve">3: </w:t>
      </w:r>
      <w:r>
        <w:t>подготовку пациента к госпитализации</w:t>
      </w:r>
    </w:p>
    <w:p>
      <w:r>
        <w:rPr>
          <w:b/>
        </w:rPr>
        <w:t xml:space="preserve">4: </w:t>
      </w:r>
      <w:r>
        <w:t>проведение медико-социальной экспертизы</w:t>
      </w:r>
    </w:p>
    <w:p>
      <w:r>
        <w:t xml:space="preserve">Правильный ответ: </w:t>
      </w:r>
      <w:r>
        <w:rPr>
          <w:b/>
        </w:rPr>
        <w:t>подготовку пациента к госпитализации</w:t>
      </w:r>
    </w:p>
    <w:p>
      <w:pPr>
        <w:pStyle w:val="Heading2"/>
      </w:pPr>
      <w:r>
        <w:t>К НЕЗАВИСИМЫМ ВЫБОРКАМ ОТНОСЯТ</w:t>
      </w:r>
    </w:p>
    <w:p>
      <w:r>
        <w:rPr>
          <w:b/>
        </w:rPr>
        <w:t xml:space="preserve">1: </w:t>
      </w:r>
      <w:r>
        <w:t>отношение студентов к предмету до и после экзамена</w:t>
      </w:r>
    </w:p>
    <w:p>
      <w:r>
        <w:rPr>
          <w:b/>
        </w:rPr>
        <w:t xml:space="preserve">2: </w:t>
      </w:r>
      <w:r>
        <w:t>значения веса студентов разных специальностей</w:t>
      </w:r>
    </w:p>
    <w:p>
      <w:r>
        <w:rPr>
          <w:b/>
        </w:rPr>
        <w:t xml:space="preserve">3: </w:t>
      </w:r>
      <w:r>
        <w:t>значения веса студентов до и после каникул</w:t>
      </w:r>
    </w:p>
    <w:p>
      <w:r>
        <w:rPr>
          <w:b/>
        </w:rPr>
        <w:t xml:space="preserve">4: </w:t>
      </w:r>
      <w:r>
        <w:t>частоту сердечных сокращений до и после нагрузочной пробы</w:t>
      </w:r>
    </w:p>
    <w:p>
      <w:r>
        <w:t xml:space="preserve">Правильный ответ: </w:t>
      </w:r>
      <w:r>
        <w:rPr>
          <w:b/>
        </w:rPr>
        <w:t>значения веса студентов разных специальностей</w:t>
      </w:r>
    </w:p>
    <w:p>
      <w:pPr>
        <w:pStyle w:val="Heading2"/>
      </w:pPr>
      <w:r>
        <w:t>ПРИ КОНТРОЛЕ ОРГАНИЗАЦИИ ПРОФИЛАКТИЧЕСКИХ МЕДИЦИНСКИХ ОСМОТРОВ НЕОБХОДИМО УЧИТЫВАТЬ, ЧТО ФЛЮОРОГРАФИЯ ЛЕГКИХ ПРОВОДЯТ ГРАЖДАНАМ СТАРШЕ 18 ЛЕТ 1 РАЗ В (В ГОДАХ)</w:t>
      </w:r>
    </w:p>
    <w:p>
      <w:r>
        <w:rPr>
          <w:b/>
        </w:rPr>
        <w:t xml:space="preserve">1: </w:t>
      </w:r>
      <w:r>
        <w:t>5</w:t>
      </w:r>
    </w:p>
    <w:p>
      <w:r>
        <w:rPr>
          <w:b/>
        </w:rPr>
        <w:t xml:space="preserve">2: </w:t>
      </w:r>
      <w:r>
        <w:t>3</w:t>
      </w:r>
    </w:p>
    <w:p>
      <w:r>
        <w:rPr>
          <w:b/>
        </w:rPr>
        <w:t xml:space="preserve">3: </w:t>
      </w:r>
      <w:r>
        <w:t>2</w:t>
      </w:r>
    </w:p>
    <w:p>
      <w:r>
        <w:rPr>
          <w:b/>
        </w:rPr>
        <w:t xml:space="preserve">4: </w:t>
      </w:r>
      <w:r>
        <w:t>4</w:t>
      </w:r>
    </w:p>
    <w:p>
      <w:r>
        <w:t xml:space="preserve">Правильный ответ: </w:t>
      </w:r>
      <w:r>
        <w:rPr>
          <w:b/>
        </w:rPr>
        <w:t>2</w:t>
      </w:r>
    </w:p>
    <w:p>
      <w:pPr>
        <w:pStyle w:val="Heading2"/>
      </w:pPr>
      <w:r>
        <w:t>СЕГМЕНТИРОВАНИЕ ПОТРЕБИТЕЛЬСКОГО РЫНКА ПО ФИЗИОЛОГИЧЕСКОМУ ПРИЗНАКУ ПРОВОДЯТ ПО</w:t>
      </w:r>
    </w:p>
    <w:p>
      <w:r>
        <w:rPr>
          <w:b/>
        </w:rPr>
        <w:t xml:space="preserve">1: </w:t>
      </w:r>
      <w:r>
        <w:t>образу жизни</w:t>
      </w:r>
    </w:p>
    <w:p>
      <w:r>
        <w:rPr>
          <w:b/>
        </w:rPr>
        <w:t xml:space="preserve">2: </w:t>
      </w:r>
      <w:r>
        <w:t>возрасту</w:t>
      </w:r>
    </w:p>
    <w:p>
      <w:r>
        <w:rPr>
          <w:b/>
        </w:rPr>
        <w:t xml:space="preserve">3: </w:t>
      </w:r>
      <w:r>
        <w:t>нозологии</w:t>
      </w:r>
    </w:p>
    <w:p>
      <w:r>
        <w:rPr>
          <w:b/>
        </w:rPr>
        <w:t xml:space="preserve">4: </w:t>
      </w:r>
      <w:r>
        <w:t>уровню доходов</w:t>
      </w:r>
    </w:p>
    <w:p>
      <w:r>
        <w:t xml:space="preserve">Правильный ответ: </w:t>
      </w:r>
      <w:r>
        <w:rPr>
          <w:b/>
        </w:rPr>
        <w:t>нозологии</w:t>
      </w:r>
    </w:p>
    <w:p>
      <w:pPr>
        <w:pStyle w:val="Heading2"/>
      </w:pPr>
      <w:r>
        <w:t>НАДЕЛЕНИЕ ПРАВАМИ И ОБЯЗАННОСТЯМИ КАКОГО-ЛИБО ЛИЦА В СФЕРЕ ЕГО КОМПЕТЕНЦИИ НАЗЫВАЮТ</w:t>
      </w:r>
    </w:p>
    <w:p>
      <w:r>
        <w:rPr>
          <w:b/>
        </w:rPr>
        <w:t xml:space="preserve">1: </w:t>
      </w:r>
      <w:r>
        <w:t>управлением рисками</w:t>
      </w:r>
    </w:p>
    <w:p>
      <w:r>
        <w:rPr>
          <w:b/>
        </w:rPr>
        <w:t xml:space="preserve">2: </w:t>
      </w:r>
      <w:r>
        <w:t>конкуренцией</w:t>
      </w:r>
    </w:p>
    <w:p>
      <w:r>
        <w:rPr>
          <w:b/>
        </w:rPr>
        <w:t xml:space="preserve">3: </w:t>
      </w:r>
      <w:r>
        <w:t>превышением должностных полномочий</w:t>
      </w:r>
    </w:p>
    <w:p>
      <w:r>
        <w:rPr>
          <w:b/>
        </w:rPr>
        <w:t xml:space="preserve">4: </w:t>
      </w:r>
      <w:r>
        <w:t>делегированием полномочий</w:t>
      </w:r>
    </w:p>
    <w:p>
      <w:r>
        <w:t xml:space="preserve">Правильный ответ: </w:t>
      </w:r>
      <w:r>
        <w:rPr>
          <w:b/>
        </w:rPr>
        <w:t>делегированием полномочий</w:t>
      </w:r>
    </w:p>
    <w:p>
      <w:pPr>
        <w:pStyle w:val="Heading2"/>
      </w:pPr>
      <w:r>
        <w:t>ПРИ ПРОВЕДЕНИИ КОНТРОЛЯ КАЧЕСТВА ДИСПАНСЕРИЗАЦИИ ОХВАТ ГРАЖДАН ДИСПАНСЕРИЗАЦИЕЙ РАССЧИТЫВАЕТСЯ КАК ОТНОШЕНИЕ ЧИСЛА ГРАЖДАН, ЗАКОНЧИВШИХ ДИСПАНСЕРИЗАЦИЮ В ТЕКУЩЕМ ГОДУ, К ЧИСЛУ ГРАЖДАН НА УЧАСТКЕ</w:t>
      </w:r>
    </w:p>
    <w:p>
      <w:r>
        <w:rPr>
          <w:b/>
        </w:rPr>
        <w:t xml:space="preserve">1: </w:t>
      </w:r>
      <w:r>
        <w:t>подлежащих диспансеризации в текущем году</w:t>
      </w:r>
    </w:p>
    <w:p>
      <w:r>
        <w:rPr>
          <w:b/>
        </w:rPr>
        <w:t xml:space="preserve">2: </w:t>
      </w:r>
      <w:r>
        <w:t>направленных на диспансеризацию</w:t>
      </w:r>
    </w:p>
    <w:p>
      <w:r>
        <w:rPr>
          <w:b/>
        </w:rPr>
        <w:t xml:space="preserve">3: </w:t>
      </w:r>
      <w:r>
        <w:t>старше 65 лет</w:t>
      </w:r>
    </w:p>
    <w:p>
      <w:r>
        <w:rPr>
          <w:b/>
        </w:rPr>
        <w:t xml:space="preserve">4: </w:t>
      </w:r>
      <w:r>
        <w:t>в возрасте 18-39 лет</w:t>
      </w:r>
    </w:p>
    <w:p>
      <w:r>
        <w:t xml:space="preserve">Правильный ответ: </w:t>
      </w:r>
      <w:r>
        <w:rPr>
          <w:b/>
        </w:rPr>
        <w:t>подлежащих диспансеризации в текущем году</w:t>
      </w:r>
    </w:p>
    <w:p>
      <w:pPr>
        <w:pStyle w:val="Heading2"/>
      </w:pPr>
      <w:r>
        <w:t>ЭКСТЕНСИВНЫЕ ПОКАЗАТЕЛИ ПРИМЕНЯЮТСЯ ДЛЯ ОПРЕДЕЛЕНИЯ</w:t>
      </w:r>
    </w:p>
    <w:p>
      <w:r>
        <w:rPr>
          <w:b/>
        </w:rPr>
        <w:t xml:space="preserve">1: </w:t>
      </w:r>
      <w:r>
        <w:t>соотношения между двумя явлениями</w:t>
      </w:r>
    </w:p>
    <w:p>
      <w:r>
        <w:rPr>
          <w:b/>
        </w:rPr>
        <w:t xml:space="preserve">2: </w:t>
      </w:r>
      <w:r>
        <w:t>частоты явления в совокупности</w:t>
      </w:r>
    </w:p>
    <w:p>
      <w:r>
        <w:rPr>
          <w:b/>
        </w:rPr>
        <w:t xml:space="preserve">3: </w:t>
      </w:r>
      <w:r>
        <w:t>динамики явления</w:t>
      </w:r>
    </w:p>
    <w:p>
      <w:r>
        <w:rPr>
          <w:b/>
        </w:rPr>
        <w:t xml:space="preserve">4: </w:t>
      </w:r>
      <w:r>
        <w:t>удельного веса части в целом</w:t>
      </w:r>
    </w:p>
    <w:p>
      <w:r>
        <w:t xml:space="preserve">Правильный ответ: </w:t>
      </w:r>
      <w:r>
        <w:rPr>
          <w:b/>
        </w:rPr>
        <w:t>удельного веса части в целом</w:t>
      </w:r>
    </w:p>
    <w:p>
      <w:pPr>
        <w:pStyle w:val="Heading2"/>
      </w:pPr>
      <w:r>
        <w:t>ОДНОЙ ИЗ ОСНОВНЫХ ФУНКЦИЙ КЛИНИЧЕСКОГО (ТЕРАПЕВТИЧЕСКОГО, ХИРУРГИЧЕСКОГО, ПЕДИАТРИЧЕСКОГО И Т.П..) ОТДЕЛЕНИЯ СТАЦИОНАРА ЯВЛЯЕТСЯ</w:t>
      </w:r>
    </w:p>
    <w:p>
      <w:r>
        <w:rPr>
          <w:b/>
        </w:rPr>
        <w:t xml:space="preserve">1: </w:t>
      </w:r>
      <w:r>
        <w:t>осуществление экспертизы временной нетрудоспособности</w:t>
      </w:r>
    </w:p>
    <w:p>
      <w:r>
        <w:rPr>
          <w:b/>
        </w:rPr>
        <w:t xml:space="preserve">2: </w:t>
      </w:r>
      <w:r>
        <w:t>обеспечение пациентов техническими средствами реабилитации</w:t>
      </w:r>
    </w:p>
    <w:p>
      <w:r>
        <w:rPr>
          <w:b/>
        </w:rPr>
        <w:t xml:space="preserve">3: </w:t>
      </w:r>
      <w:r>
        <w:t>разработка индивидуальной программ реабилитации инвалидов</w:t>
      </w:r>
    </w:p>
    <w:p>
      <w:r>
        <w:rPr>
          <w:b/>
        </w:rPr>
        <w:t xml:space="preserve">4: </w:t>
      </w:r>
      <w:r>
        <w:t>обеспечение пациентов льготными лекарствами</w:t>
      </w:r>
    </w:p>
    <w:p>
      <w:r>
        <w:t xml:space="preserve">Правильный ответ: </w:t>
      </w:r>
      <w:r>
        <w:rPr>
          <w:b/>
        </w:rPr>
        <w:t>осуществление экспертизы временной нетрудоспособности</w:t>
      </w:r>
    </w:p>
    <w:p>
      <w:pPr>
        <w:pStyle w:val="Heading2"/>
      </w:pPr>
      <w:r>
        <w:t>МЕДИЦИНСКОЙ СЕСТРЕ УЧАСТКОВОЙ ДЕТСКОЙ ГОРОДСКОЙ ПОЛИКЛИНИКИ ОСНОВАНИЕМ ДЛЯ ОТКАЗА В ПЕРЕВОДЕ НА ДОЛЖНОСТЬ ЛАБОРАНТА БАКТЕРИОЛОГИЧЕСКОЙ ЛАБОРАТОРИИ ЯВЛЯЕТСЯ ОТСУТСТВИЕ</w:t>
      </w:r>
    </w:p>
    <w:p>
      <w:r>
        <w:rPr>
          <w:b/>
        </w:rPr>
        <w:t xml:space="preserve">1: </w:t>
      </w:r>
      <w:r>
        <w:t>необходимого стажа работы</w:t>
      </w:r>
    </w:p>
    <w:p>
      <w:r>
        <w:rPr>
          <w:b/>
        </w:rPr>
        <w:t xml:space="preserve">2: </w:t>
      </w:r>
      <w:r>
        <w:t>профессиональной переподготовки по специальности «Бактериология»</w:t>
      </w:r>
    </w:p>
    <w:p>
      <w:r>
        <w:rPr>
          <w:b/>
        </w:rPr>
        <w:t xml:space="preserve">3: </w:t>
      </w:r>
      <w:r>
        <w:t>базового образования, соответствующего должности лаборанта</w:t>
      </w:r>
    </w:p>
    <w:p>
      <w:r>
        <w:rPr>
          <w:b/>
        </w:rPr>
        <w:t xml:space="preserve">4: </w:t>
      </w:r>
      <w:r>
        <w:t>документов о повышении квалификации по специальности «Бактериология»</w:t>
      </w:r>
    </w:p>
    <w:p>
      <w:r>
        <w:t xml:space="preserve">Правильный ответ: </w:t>
      </w:r>
      <w:r>
        <w:rPr>
          <w:b/>
        </w:rPr>
        <w:t>базового образования, соответствующего должности лаборанта</w:t>
      </w:r>
    </w:p>
    <w:p>
      <w:pPr>
        <w:pStyle w:val="Heading2"/>
      </w:pPr>
      <w:r>
        <w:t>ПОД ФОРМАМИ КОНТРОЛЯ КАЧЕСТВА И БЕЗОПАСНОСТИ МЕДИЦИНСКОЙ ДЕЯТЕЛЬНОСТИ ПОНИМАЮТ</w:t>
      </w:r>
    </w:p>
    <w:p>
      <w:r>
        <w:rPr>
          <w:b/>
        </w:rPr>
        <w:t xml:space="preserve">1: </w:t>
      </w:r>
      <w:r>
        <w:t>районный, межрайонный, субъектовый</w:t>
      </w:r>
    </w:p>
    <w:p>
      <w:r>
        <w:rPr>
          <w:b/>
        </w:rPr>
        <w:t xml:space="preserve">2: </w:t>
      </w:r>
      <w:r>
        <w:t>первичный, вторичный, третичный</w:t>
      </w:r>
    </w:p>
    <w:p>
      <w:r>
        <w:rPr>
          <w:b/>
        </w:rPr>
        <w:t xml:space="preserve">3: </w:t>
      </w:r>
      <w:r>
        <w:t>внутренний, ведомственный, государственный</w:t>
      </w:r>
    </w:p>
    <w:p>
      <w:r>
        <w:rPr>
          <w:b/>
        </w:rPr>
        <w:t xml:space="preserve">4: </w:t>
      </w:r>
      <w:r>
        <w:t>федеральный, государственный, муниципальный</w:t>
      </w:r>
    </w:p>
    <w:p>
      <w:r>
        <w:t xml:space="preserve">Правильный ответ: </w:t>
      </w:r>
      <w:r>
        <w:rPr>
          <w:b/>
        </w:rPr>
        <w:t>внутренний, ведомственный, государственный</w:t>
      </w:r>
    </w:p>
    <w:p>
      <w:pPr>
        <w:pStyle w:val="Heading2"/>
      </w:pPr>
      <w:r>
        <w:t>ТРУДОВОЕ ЗАКОНОДАТЕЛЬСТВО РЕГЛАМЕНТИРУЕТ В СЛУЧАЯХ СОВПАДЕНИЯ ДНЯ ВЫПЛАТЫ ЗАРАБОТНОЙ ПЛАТЫ С ВЫХОДНЫМ ИЛИ НЕРАБОЧИМ ПРАЗДНИЧНЫМ ДНЕМ, ПРОВЕДЕНИЕ ВЫПЛАТЫ</w:t>
      </w:r>
    </w:p>
    <w:p>
      <w:r>
        <w:rPr>
          <w:b/>
        </w:rPr>
        <w:t xml:space="preserve">1: </w:t>
      </w:r>
      <w:r>
        <w:t>после этого дня</w:t>
      </w:r>
    </w:p>
    <w:p>
      <w:r>
        <w:rPr>
          <w:b/>
        </w:rPr>
        <w:t xml:space="preserve">2: </w:t>
      </w:r>
      <w:r>
        <w:t>по усмотрению выборного органа первичной профсоюзной организации</w:t>
      </w:r>
    </w:p>
    <w:p>
      <w:r>
        <w:rPr>
          <w:b/>
        </w:rPr>
        <w:t xml:space="preserve">3: </w:t>
      </w:r>
      <w:r>
        <w:t>накануне этого дня</w:t>
      </w:r>
    </w:p>
    <w:p>
      <w:r>
        <w:rPr>
          <w:b/>
        </w:rPr>
        <w:t xml:space="preserve">4: </w:t>
      </w:r>
      <w:r>
        <w:t>по усмотрению работодателя</w:t>
      </w:r>
    </w:p>
    <w:p>
      <w:r>
        <w:t xml:space="preserve">Правильный ответ: </w:t>
      </w:r>
      <w:r>
        <w:rPr>
          <w:b/>
        </w:rPr>
        <w:t>накануне этого дня</w:t>
      </w:r>
    </w:p>
    <w:p>
      <w:pPr>
        <w:pStyle w:val="Heading2"/>
      </w:pPr>
      <w:r>
        <w:t>ПРИ ОТКАЗЕ ГРАЖДАНИНА ОТ НАПРАВЛЕНИЯ НА МСЭ ЛИСТОК НЕТРУДОСПОСОБНОСТИ НЕ ПРОДЛЕВАЕТСЯ СО ДНЯ РЕГИСТРАЦИИ ДОКУМЕНТОВ В УЧРЕЖДЕНИИ МСЭ И СВЕДЕНИЯ ОБ ЭТОМ</w:t>
      </w:r>
    </w:p>
    <w:p>
      <w:r>
        <w:rPr>
          <w:b/>
        </w:rPr>
        <w:t xml:space="preserve">1: </w:t>
      </w:r>
      <w:r>
        <w:t>не указываются в листке нетрудоспособности, но указываются в медицинской карте амбулаторного (стационарного) больного</w:t>
      </w:r>
    </w:p>
    <w:p>
      <w:r>
        <w:rPr>
          <w:b/>
        </w:rPr>
        <w:t xml:space="preserve">2: </w:t>
      </w:r>
      <w:r>
        <w:t>указываются в листке нетрудоспособности и в медицинской карте амбулаторного (стационарного) больного</w:t>
      </w:r>
    </w:p>
    <w:p>
      <w:r>
        <w:rPr>
          <w:b/>
        </w:rPr>
        <w:t xml:space="preserve">3: </w:t>
      </w:r>
      <w:r>
        <w:t>указываются в листке нетрудоспособности и не указываются в медицинской карте амбулаторного (стационарного) больного</w:t>
      </w:r>
    </w:p>
    <w:p>
      <w:r>
        <w:rPr>
          <w:b/>
        </w:rPr>
        <w:t xml:space="preserve">4: </w:t>
      </w:r>
      <w:r>
        <w:t>не указываются в листке нетрудоспособности и в медицинской карте амбулаторного (стационарного) больного</w:t>
      </w:r>
    </w:p>
    <w:p>
      <w:r>
        <w:t xml:space="preserve">Правильный ответ: </w:t>
      </w:r>
      <w:r>
        <w:rPr>
          <w:b/>
        </w:rPr>
        <w:t>указываются в листке нетрудоспособности и в медицинской карте амбулаторного (стационарного) больного</w:t>
      </w:r>
    </w:p>
    <w:p>
      <w:pPr>
        <w:pStyle w:val="Heading2"/>
      </w:pPr>
      <w:r>
        <w:t>ВЫГОДОПРИОБРЕТАТЕЛЕМ ПО ДОГОВОРУ ОБЯЗАТЕЛЬНОГО МЕДИЦИНСКОГО СТРАХОВАНИЯ ЯВЛЯЕТСЯ</w:t>
      </w:r>
    </w:p>
    <w:p>
      <w:r>
        <w:rPr>
          <w:b/>
        </w:rPr>
        <w:t xml:space="preserve">1: </w:t>
      </w:r>
      <w:r>
        <w:t>страховая компания</w:t>
      </w:r>
    </w:p>
    <w:p>
      <w:r>
        <w:rPr>
          <w:b/>
        </w:rPr>
        <w:t xml:space="preserve">2: </w:t>
      </w:r>
      <w:r>
        <w:t>медицинская организация</w:t>
      </w:r>
    </w:p>
    <w:p>
      <w:r>
        <w:rPr>
          <w:b/>
        </w:rPr>
        <w:t xml:space="preserve">3: </w:t>
      </w:r>
      <w:r>
        <w:t>гражданин</w:t>
      </w:r>
    </w:p>
    <w:p>
      <w:r>
        <w:rPr>
          <w:b/>
        </w:rPr>
        <w:t xml:space="preserve">4: </w:t>
      </w:r>
      <w:r>
        <w:t>Федеральный фонд обязательного медицинского страхования</w:t>
      </w:r>
    </w:p>
    <w:p>
      <w:r>
        <w:t xml:space="preserve">Правильный ответ: </w:t>
      </w:r>
      <w:r>
        <w:rPr>
          <w:b/>
        </w:rPr>
        <w:t>гражданин</w:t>
      </w:r>
    </w:p>
    <w:p>
      <w:pPr>
        <w:pStyle w:val="Heading2"/>
      </w:pPr>
      <w:r>
        <w:t>РАЗГЛАШЕНИЕ СВЕДЕНИЙ, СОСТАВЛЯЮЩИХ ВРАЧЕБНУЮ ТАЙНУ, ДРУГИМ ГРАЖДАНАМ ДОПУСКАЕТСЯ</w:t>
      </w:r>
    </w:p>
    <w:p>
      <w:r>
        <w:rPr>
          <w:b/>
        </w:rPr>
        <w:t xml:space="preserve">1: </w:t>
      </w:r>
      <w:r>
        <w:t>если они являются иностранными гражданами</w:t>
      </w:r>
    </w:p>
    <w:p>
      <w:r>
        <w:rPr>
          <w:b/>
        </w:rPr>
        <w:t xml:space="preserve">2: </w:t>
      </w:r>
      <w:r>
        <w:t>с письменного согласия гражданина</w:t>
      </w:r>
    </w:p>
    <w:p>
      <w:r>
        <w:rPr>
          <w:b/>
        </w:rPr>
        <w:t xml:space="preserve">3: </w:t>
      </w:r>
      <w:r>
        <w:t>если они являются близкими родственниками гражданина</w:t>
      </w:r>
    </w:p>
    <w:p>
      <w:r>
        <w:rPr>
          <w:b/>
        </w:rPr>
        <w:t xml:space="preserve">4: </w:t>
      </w:r>
      <w:r>
        <w:t>с устного согласия гражданина</w:t>
      </w:r>
    </w:p>
    <w:p>
      <w:r>
        <w:t xml:space="preserve">Правильный ответ: </w:t>
      </w:r>
      <w:r>
        <w:rPr>
          <w:b/>
        </w:rPr>
        <w:t>с письменного согласия гражданина</w:t>
      </w:r>
    </w:p>
    <w:p>
      <w:pPr>
        <w:pStyle w:val="Heading2"/>
      </w:pPr>
      <w:r>
        <w:t>ПРИ ПРОВЕДЕНИИ МЕДИЦИНСКИХ ОСМОТРОВ МОГУТ УЧИТЫВАТЬСЯ РЕЗУЛЬТАТЫ МЕДИЦИНСКИХ ОСМОТРОВ ПРОВЕДЕННЫХ В ТЕЧЕНИЕ (В ГОДАХ)</w:t>
      </w:r>
    </w:p>
    <w:p>
      <w:r>
        <w:rPr>
          <w:b/>
        </w:rPr>
        <w:t xml:space="preserve">1: </w:t>
      </w:r>
      <w:r>
        <w:t>1</w:t>
      </w:r>
    </w:p>
    <w:p>
      <w:r>
        <w:rPr>
          <w:b/>
        </w:rPr>
        <w:t xml:space="preserve">2: </w:t>
      </w:r>
      <w:r>
        <w:t>1,5</w:t>
      </w:r>
    </w:p>
    <w:p>
      <w:r>
        <w:rPr>
          <w:b/>
        </w:rPr>
        <w:t xml:space="preserve">3: </w:t>
      </w:r>
      <w:r>
        <w:t>2</w:t>
      </w:r>
    </w:p>
    <w:p>
      <w:r>
        <w:rPr>
          <w:b/>
        </w:rPr>
        <w:t xml:space="preserve">4: </w:t>
      </w:r>
      <w:r>
        <w:t>2,5</w:t>
      </w:r>
    </w:p>
    <w:p>
      <w:r>
        <w:t xml:space="preserve">Правильный ответ: </w:t>
      </w:r>
      <w:r>
        <w:rPr>
          <w:b/>
        </w:rPr>
        <w:t>1</w:t>
      </w:r>
    </w:p>
    <w:p>
      <w:pPr>
        <w:pStyle w:val="Heading2"/>
      </w:pPr>
      <w:r>
        <w:t>ПОД ЗАЩИТОЙ ИНФОРМАЦИИ ОТ УТЕЧКИ ПОНИМАЮТ ДЕЯТЕЛЬНОСТЬ ПО ПРЕДОТВРАЩЕНИЮ</w:t>
      </w:r>
    </w:p>
    <w:p>
      <w:r>
        <w:rPr>
          <w:b/>
        </w:rPr>
        <w:t xml:space="preserve">1: </w:t>
      </w:r>
      <w:r>
        <w:t>неконтролируемого распространения защищаемой информации от ее разглашения, несанкционированного доступа</w:t>
      </w:r>
    </w:p>
    <w:p>
      <w:r>
        <w:rPr>
          <w:b/>
        </w:rPr>
        <w:t xml:space="preserve">2: </w:t>
      </w:r>
      <w:r>
        <w:t>воздействия на защищаемую информацию природных явлений</w:t>
      </w:r>
    </w:p>
    <w:p>
      <w:r>
        <w:rPr>
          <w:b/>
        </w:rPr>
        <w:t xml:space="preserve">3: </w:t>
      </w:r>
      <w:r>
        <w:t>сбоя технических и программных средств информационных систем</w:t>
      </w:r>
    </w:p>
    <w:p>
      <w:r>
        <w:rPr>
          <w:b/>
        </w:rPr>
        <w:t xml:space="preserve">4: </w:t>
      </w:r>
      <w:r>
        <w:t>воздействия на защищаемую информацию ошибок пользователя информацией</w:t>
      </w:r>
    </w:p>
    <w:p>
      <w:r>
        <w:t xml:space="preserve">Правильный ответ: </w:t>
      </w:r>
      <w:r>
        <w:rPr>
          <w:b/>
        </w:rPr>
        <w:t>неконтролируемого распространения защищаемой информации от ее разглашения, несанкционированного доступа</w:t>
      </w:r>
    </w:p>
    <w:p>
      <w:pPr>
        <w:pStyle w:val="Heading2"/>
      </w:pPr>
      <w:r>
        <w:t>ВРАЧ-СТАТИСТИК ОРГАНИЗАЦИОННО-МЕТОДИЧЕСКОГО ПОДРАЗДЕЛЕНИЯ МЕДИЦИНСКОЙ ОРГАНИЗАЦИИ РЕШАЕТ ______ ЗАДАЧИ</w:t>
      </w:r>
    </w:p>
    <w:p>
      <w:r>
        <w:rPr>
          <w:b/>
        </w:rPr>
        <w:t xml:space="preserve">1: </w:t>
      </w:r>
      <w:r>
        <w:t>тактические</w:t>
      </w:r>
    </w:p>
    <w:p>
      <w:r>
        <w:rPr>
          <w:b/>
        </w:rPr>
        <w:t xml:space="preserve">2: </w:t>
      </w:r>
      <w:r>
        <w:t>оперативные</w:t>
      </w:r>
    </w:p>
    <w:p>
      <w:r>
        <w:rPr>
          <w:b/>
        </w:rPr>
        <w:t xml:space="preserve">3: </w:t>
      </w:r>
      <w:r>
        <w:t>стратегические</w:t>
      </w:r>
    </w:p>
    <w:p>
      <w:r>
        <w:rPr>
          <w:b/>
        </w:rPr>
        <w:t xml:space="preserve">4: </w:t>
      </w:r>
      <w:r>
        <w:t>насущные</w:t>
      </w:r>
    </w:p>
    <w:p>
      <w:r>
        <w:t xml:space="preserve">Правильный ответ: </w:t>
      </w:r>
      <w:r>
        <w:rPr>
          <w:b/>
        </w:rPr>
        <w:t>оперативные</w:t>
      </w:r>
    </w:p>
    <w:p>
      <w:pPr>
        <w:pStyle w:val="Heading2"/>
      </w:pPr>
      <w:r>
        <w:t>ПОРЯДОК ВЕДЕНИЯ, ФОРМА И ПЕРЕЧЕНЬ СВЕДЕНИЙ РЕЕСТРА МЕДИЦИНСКИХ ОРГАНИЗАЦИЙ УСТАНАВЛИВАЮТСЯ</w:t>
      </w:r>
    </w:p>
    <w:p>
      <w:r>
        <w:rPr>
          <w:b/>
        </w:rPr>
        <w:t xml:space="preserve">1: </w:t>
      </w:r>
      <w:r>
        <w:t>правилами оказания помощи в медицинских учреждениях</w:t>
      </w:r>
    </w:p>
    <w:p>
      <w:r>
        <w:rPr>
          <w:b/>
        </w:rPr>
        <w:t xml:space="preserve">2: </w:t>
      </w:r>
      <w:r>
        <w:t>правилами добровольного медицинского страхования</w:t>
      </w:r>
    </w:p>
    <w:p>
      <w:r>
        <w:rPr>
          <w:b/>
        </w:rPr>
        <w:t xml:space="preserve">3: </w:t>
      </w:r>
      <w:r>
        <w:t>порядком лицензирования медицинских организаций</w:t>
      </w:r>
    </w:p>
    <w:p>
      <w:r>
        <w:rPr>
          <w:b/>
        </w:rPr>
        <w:t xml:space="preserve">4: </w:t>
      </w:r>
      <w:r>
        <w:t>правилами обязательного медицинского страхования</w:t>
      </w:r>
    </w:p>
    <w:p>
      <w:r>
        <w:t xml:space="preserve">Правильный ответ: </w:t>
      </w:r>
      <w:r>
        <w:rPr>
          <w:b/>
        </w:rPr>
        <w:t>правилами обязательного медицинского страхования</w:t>
      </w:r>
    </w:p>
    <w:p>
      <w:pPr>
        <w:pStyle w:val="Heading2"/>
      </w:pPr>
      <w:r>
        <w:t>СОГЛАСНО РЕКОМЕНДУЕМЫМ ШТАТНЫМ НОРМАТИВАМ ГАСТРОЭНТЕРОЛОГИЧЕСКОГО ОТДЕЛЕНИЯ ТРЕБУЕТСЯ 1 ВРАЧ-ГАСТРОЭНТЕРОЛОГ НА ______ КОЕК</w:t>
      </w:r>
    </w:p>
    <w:p>
      <w:r>
        <w:rPr>
          <w:b/>
        </w:rPr>
        <w:t xml:space="preserve">1: </w:t>
      </w:r>
      <w:r>
        <w:t>17</w:t>
      </w:r>
    </w:p>
    <w:p>
      <w:r>
        <w:rPr>
          <w:b/>
        </w:rPr>
        <w:t xml:space="preserve">2: </w:t>
      </w:r>
      <w:r>
        <w:t>12</w:t>
      </w:r>
    </w:p>
    <w:p>
      <w:r>
        <w:rPr>
          <w:b/>
        </w:rPr>
        <w:t xml:space="preserve">3: </w:t>
      </w:r>
      <w:r>
        <w:t>15</w:t>
      </w:r>
    </w:p>
    <w:p>
      <w:r>
        <w:rPr>
          <w:b/>
        </w:rPr>
        <w:t xml:space="preserve">4: </w:t>
      </w:r>
      <w:r>
        <w:t>20</w:t>
      </w:r>
    </w:p>
    <w:p>
      <w:r>
        <w:t xml:space="preserve">Правильный ответ: </w:t>
      </w:r>
      <w:r>
        <w:rPr>
          <w:b/>
        </w:rPr>
        <w:t>15</w:t>
      </w:r>
    </w:p>
    <w:p>
      <w:pPr>
        <w:pStyle w:val="Heading2"/>
      </w:pPr>
      <w:r>
        <w:t>ЕСЛИ УСТАНОВЛЕНА ИНВАЛИДНОСТЬ, ТО ПРИ ЗАПОЛНЕНИИ БЛАНКА ЛИСТКА НЕТРУДОСПОСОБНОСТИ В СТРОКЕ «ИНОЕ», УКАЗЫВАЮТ КОД</w:t>
      </w:r>
    </w:p>
    <w:p>
      <w:r>
        <w:rPr>
          <w:b/>
        </w:rPr>
        <w:t xml:space="preserve">1: </w:t>
      </w:r>
      <w:r>
        <w:t>33</w:t>
      </w:r>
    </w:p>
    <w:p>
      <w:r>
        <w:rPr>
          <w:b/>
        </w:rPr>
        <w:t xml:space="preserve">2: </w:t>
      </w:r>
      <w:r>
        <w:t>31</w:t>
      </w:r>
    </w:p>
    <w:p>
      <w:r>
        <w:rPr>
          <w:b/>
        </w:rPr>
        <w:t xml:space="preserve">3: </w:t>
      </w:r>
      <w:r>
        <w:t>34</w:t>
      </w:r>
    </w:p>
    <w:p>
      <w:r>
        <w:rPr>
          <w:b/>
        </w:rPr>
        <w:t xml:space="preserve">4: </w:t>
      </w:r>
      <w:r>
        <w:t>32</w:t>
      </w:r>
    </w:p>
    <w:p>
      <w:r>
        <w:t xml:space="preserve">Правильный ответ: </w:t>
      </w:r>
      <w:r>
        <w:rPr>
          <w:b/>
        </w:rPr>
        <w:t>32</w:t>
      </w:r>
    </w:p>
    <w:p>
      <w:pPr>
        <w:pStyle w:val="Heading2"/>
      </w:pPr>
      <w:r>
        <w:t>РЕДКИМИ (ОРФАННЫМИ) ЯВЛЯЮТСЯ ЗАБОЛЕВАНИЯ, КОТОРЫЕ ИМЕЮТ РАСПРОСТРАНЕННОСТЬ НЕ БОЛЕЕ ____ СЛУЧАЕВ НА 100 000 НАСЕЛЕНИЯ</w:t>
      </w:r>
    </w:p>
    <w:p>
      <w:r>
        <w:rPr>
          <w:b/>
        </w:rPr>
        <w:t xml:space="preserve">1: </w:t>
      </w:r>
      <w:r>
        <w:t>50</w:t>
      </w:r>
    </w:p>
    <w:p>
      <w:r>
        <w:rPr>
          <w:b/>
        </w:rPr>
        <w:t xml:space="preserve">2: </w:t>
      </w:r>
      <w:r>
        <w:t>500</w:t>
      </w:r>
    </w:p>
    <w:p>
      <w:r>
        <w:rPr>
          <w:b/>
        </w:rPr>
        <w:t xml:space="preserve">3: </w:t>
      </w:r>
      <w:r>
        <w:t>100</w:t>
      </w:r>
    </w:p>
    <w:p>
      <w:r>
        <w:rPr>
          <w:b/>
        </w:rPr>
        <w:t xml:space="preserve">4: </w:t>
      </w:r>
      <w:r>
        <w:t>10</w:t>
      </w:r>
    </w:p>
    <w:p>
      <w:r>
        <w:t xml:space="preserve">Правильный ответ: </w:t>
      </w:r>
      <w:r>
        <w:rPr>
          <w:b/>
        </w:rPr>
        <w:t>10</w:t>
      </w:r>
    </w:p>
    <w:p>
      <w:pPr>
        <w:pStyle w:val="Heading2"/>
      </w:pPr>
      <w:r>
        <w:t>ПРИ ПЛАНИРОВАНИИ КОНТИНГЕНТОВ, ПОДЛЕЖАЩИХ МЕДИЦИНСКИМ ОСМОТРАМ, НЕОБХОДИМО УЧИТЫВАТЬ, ЧТО РАБОТНИКИ В ВОЗРАСТЕ ДО 21 ГОДА ПРОХОДЯТ ПЕРИОДИЧЕСКИЕ МЕДИЦИНСКИЕ ОСМОТРЫ НЕ РЕЖЕ 1 РАЗА В (В ГОДАХ)</w:t>
      </w:r>
    </w:p>
    <w:p>
      <w:r>
        <w:rPr>
          <w:b/>
        </w:rPr>
        <w:t xml:space="preserve">1: </w:t>
      </w:r>
      <w:r>
        <w:t>1,5</w:t>
      </w:r>
    </w:p>
    <w:p>
      <w:r>
        <w:rPr>
          <w:b/>
        </w:rPr>
        <w:t xml:space="preserve">2: </w:t>
      </w:r>
      <w:r>
        <w:t>1</w:t>
      </w:r>
    </w:p>
    <w:p>
      <w:r>
        <w:rPr>
          <w:b/>
        </w:rPr>
        <w:t xml:space="preserve">3: </w:t>
      </w:r>
      <w:r>
        <w:t>2</w:t>
      </w:r>
    </w:p>
    <w:p>
      <w:r>
        <w:rPr>
          <w:b/>
        </w:rPr>
        <w:t xml:space="preserve">4: </w:t>
      </w:r>
      <w:r>
        <w:t>3</w:t>
      </w:r>
    </w:p>
    <w:p>
      <w:r>
        <w:t xml:space="preserve">Правильный ответ: </w:t>
      </w:r>
      <w:r>
        <w:rPr>
          <w:b/>
        </w:rPr>
        <w:t>1</w:t>
      </w:r>
    </w:p>
    <w:p>
      <w:pPr>
        <w:pStyle w:val="Heading2"/>
      </w:pPr>
      <w:r>
        <w:t>КАЖДЫЙ ГРАЖДАНИН ИМЕЕТ ПРАВО ВЫБОРА ВРАЧА ОБЩЕЙ ПРАКТИКИ В ВЫБРАННОЙ МЕДИЦИНСКОЙ ОРГАНИЗАЦИИ ___ В ГОД</w:t>
      </w:r>
    </w:p>
    <w:p>
      <w:r>
        <w:rPr>
          <w:b/>
        </w:rPr>
        <w:t xml:space="preserve">1: </w:t>
      </w:r>
      <w:r>
        <w:t>3 раза</w:t>
      </w:r>
    </w:p>
    <w:p>
      <w:r>
        <w:rPr>
          <w:b/>
        </w:rPr>
        <w:t xml:space="preserve">2: </w:t>
      </w:r>
      <w:r>
        <w:t>4 раза</w:t>
      </w:r>
    </w:p>
    <w:p>
      <w:r>
        <w:rPr>
          <w:b/>
        </w:rPr>
        <w:t xml:space="preserve">3: </w:t>
      </w:r>
      <w:r>
        <w:t>1 раз</w:t>
      </w:r>
    </w:p>
    <w:p>
      <w:r>
        <w:rPr>
          <w:b/>
        </w:rPr>
        <w:t xml:space="preserve">4: </w:t>
      </w:r>
      <w:r>
        <w:t>2 раза</w:t>
      </w:r>
    </w:p>
    <w:p>
      <w:r>
        <w:t xml:space="preserve">Правильный ответ: </w:t>
      </w:r>
      <w:r>
        <w:rPr>
          <w:b/>
        </w:rPr>
        <w:t>1 раз</w:t>
      </w:r>
    </w:p>
    <w:p>
      <w:pPr>
        <w:pStyle w:val="Heading2"/>
      </w:pPr>
      <w:r>
        <w:t>СТАНДАРТ МЕДИЦИНСКОЙ ПОМОЩИ ВКЛЮЧАЕТ</w:t>
      </w:r>
    </w:p>
    <w:p>
      <w:r>
        <w:rPr>
          <w:b/>
        </w:rPr>
        <w:t xml:space="preserve">1: </w:t>
      </w:r>
      <w:r>
        <w:t>усредненные показатели кратности применения лекарственных препаратов</w:t>
      </w:r>
    </w:p>
    <w:p>
      <w:r>
        <w:rPr>
          <w:b/>
        </w:rPr>
        <w:t xml:space="preserve">2: </w:t>
      </w:r>
      <w:r>
        <w:t>перечень оснащения медицинской организации</w:t>
      </w:r>
    </w:p>
    <w:p>
      <w:r>
        <w:rPr>
          <w:b/>
        </w:rPr>
        <w:t xml:space="preserve">3: </w:t>
      </w:r>
      <w:r>
        <w:t>этапы оказания медицинской помощи</w:t>
      </w:r>
    </w:p>
    <w:p>
      <w:r>
        <w:rPr>
          <w:b/>
        </w:rPr>
        <w:t xml:space="preserve">4: </w:t>
      </w:r>
      <w:r>
        <w:t>правила организации деятельности медицинской организации</w:t>
      </w:r>
    </w:p>
    <w:p>
      <w:r>
        <w:t xml:space="preserve">Правильный ответ: </w:t>
      </w:r>
      <w:r>
        <w:rPr>
          <w:b/>
        </w:rPr>
        <w:t>усредненные показатели кратности применения лекарственных препаратов</w:t>
      </w:r>
    </w:p>
    <w:p>
      <w:pPr>
        <w:pStyle w:val="Heading2"/>
      </w:pPr>
      <w:r>
        <w:t>ТРАВМА В КАЧЕСТВЕ ПРИЧИНЫ СМЕРТИ ЗАПИСЫВАЕТСЯ В СТРОКЕ ПОДПУНКТА ___ ЧАСТИ I СВИДЕТЕЛЬСТВА О СМЕРТИ</w:t>
      </w:r>
    </w:p>
    <w:p>
      <w:r>
        <w:rPr>
          <w:b/>
        </w:rPr>
        <w:t xml:space="preserve">1: </w:t>
      </w:r>
      <w:r>
        <w:t>г</w:t>
      </w:r>
    </w:p>
    <w:p>
      <w:r>
        <w:rPr>
          <w:b/>
        </w:rPr>
        <w:t xml:space="preserve">2: </w:t>
      </w:r>
      <w:r>
        <w:t>в</w:t>
      </w:r>
    </w:p>
    <w:p>
      <w:r>
        <w:rPr>
          <w:b/>
        </w:rPr>
        <w:t xml:space="preserve">3: </w:t>
      </w:r>
      <w:r>
        <w:t>б</w:t>
      </w:r>
    </w:p>
    <w:p>
      <w:r>
        <w:rPr>
          <w:b/>
        </w:rPr>
        <w:t xml:space="preserve">4: </w:t>
      </w:r>
      <w:r>
        <w:t>а</w:t>
      </w:r>
    </w:p>
    <w:p>
      <w:r>
        <w:t xml:space="preserve">Правильный ответ: </w:t>
      </w:r>
      <w:r>
        <w:rPr>
          <w:b/>
        </w:rPr>
        <w:t>г</w:t>
      </w:r>
    </w:p>
    <w:p>
      <w:pPr>
        <w:pStyle w:val="Heading2"/>
      </w:pPr>
      <w:r>
        <w:t>ПРИ ПРОВЕДЕНИИ КОНТРОЛЯ КАЧЕСТВА ДИСПАНСЕРИЗАЦИИ НЕОБХОДИМО УЧИТЫВАТЬ, ЧТО АНТРОПОМЕТРИЯ, ПРОВОДИМАЯ НА ПЕРВОМ ЭТАПЕ, ДОЛЖНА ВКЛЮЧАТЬ В СЕБЯ ИЗМЕРЕНИЯ РОСТА, МАССЫ ТЕЛА И ОКРУЖНОСТИ</w:t>
      </w:r>
    </w:p>
    <w:p>
      <w:r>
        <w:rPr>
          <w:b/>
        </w:rPr>
        <w:t xml:space="preserve">1: </w:t>
      </w:r>
      <w:r>
        <w:t>головы</w:t>
      </w:r>
    </w:p>
    <w:p>
      <w:r>
        <w:rPr>
          <w:b/>
        </w:rPr>
        <w:t xml:space="preserve">2: </w:t>
      </w:r>
      <w:r>
        <w:t>плеча</w:t>
      </w:r>
    </w:p>
    <w:p>
      <w:r>
        <w:rPr>
          <w:b/>
        </w:rPr>
        <w:t xml:space="preserve">3: </w:t>
      </w:r>
      <w:r>
        <w:t>талии</w:t>
      </w:r>
    </w:p>
    <w:p>
      <w:r>
        <w:rPr>
          <w:b/>
        </w:rPr>
        <w:t xml:space="preserve">4: </w:t>
      </w:r>
      <w:r>
        <w:t>бёдер</w:t>
      </w:r>
    </w:p>
    <w:p>
      <w:r>
        <w:t xml:space="preserve">Правильный ответ: </w:t>
      </w:r>
      <w:r>
        <w:rPr>
          <w:b/>
        </w:rPr>
        <w:t>талии</w:t>
      </w:r>
    </w:p>
    <w:p>
      <w:pPr>
        <w:pStyle w:val="Heading2"/>
      </w:pPr>
      <w:r>
        <w:t>ПОД РЕМОНТОМ ОБОРУДОВАНИЯ, ПРОСТОЙ КОТОРОГО ВЛЕЧЕТ ЗА СОБОЙ МАССОВУЮ ОТМЕНУ ЛЕЧЕНИЯ ПАЦИЕНТОВ, ПОНИМАЮТ ________ РЕМОНТ</w:t>
      </w:r>
    </w:p>
    <w:p>
      <w:r>
        <w:rPr>
          <w:b/>
        </w:rPr>
        <w:t xml:space="preserve">1: </w:t>
      </w:r>
      <w:r>
        <w:t>несрочный</w:t>
      </w:r>
    </w:p>
    <w:p>
      <w:r>
        <w:rPr>
          <w:b/>
        </w:rPr>
        <w:t xml:space="preserve">2: </w:t>
      </w:r>
      <w:r>
        <w:t>срочный</w:t>
      </w:r>
    </w:p>
    <w:p>
      <w:r>
        <w:rPr>
          <w:b/>
        </w:rPr>
        <w:t xml:space="preserve">3: </w:t>
      </w:r>
      <w:r>
        <w:t>плановый</w:t>
      </w:r>
    </w:p>
    <w:p>
      <w:r>
        <w:rPr>
          <w:b/>
        </w:rPr>
        <w:t xml:space="preserve">4: </w:t>
      </w:r>
      <w:r>
        <w:t>текущий</w:t>
      </w:r>
    </w:p>
    <w:p>
      <w:r>
        <w:t xml:space="preserve">Правильный ответ: </w:t>
      </w:r>
      <w:r>
        <w:rPr>
          <w:b/>
        </w:rPr>
        <w:t>срочный</w:t>
      </w:r>
    </w:p>
    <w:p>
      <w:pPr>
        <w:pStyle w:val="Heading2"/>
      </w:pPr>
      <w:r>
        <w:t>ГРАНИЦЫ СРЕДНИХ ИЛИ ОТНОСИТЕЛЬНЫХ ВЕЛИЧИН, ВЫХОД ЗА ПРЕДЕЛЫ КОТОРЫХ ВСЛЕДСТВИЕ СЛУЧАЙНЫХ КОЛЕБАНИЙ ИМЕЕТ НЕЗНАЧИТЕЛЬНУЮ ВЕРОЯТНОСТЬ, НАЗЫВАЮТ</w:t>
      </w:r>
    </w:p>
    <w:p>
      <w:r>
        <w:rPr>
          <w:b/>
        </w:rPr>
        <w:t xml:space="preserve">1: </w:t>
      </w:r>
      <w:r>
        <w:t>амплитудой</w:t>
      </w:r>
    </w:p>
    <w:p>
      <w:r>
        <w:rPr>
          <w:b/>
        </w:rPr>
        <w:t xml:space="preserve">2: </w:t>
      </w:r>
      <w:r>
        <w:t>коэффициентом вариации</w:t>
      </w:r>
    </w:p>
    <w:p>
      <w:r>
        <w:rPr>
          <w:b/>
        </w:rPr>
        <w:t xml:space="preserve">3: </w:t>
      </w:r>
      <w:r>
        <w:t>достигаемым пределом значений</w:t>
      </w:r>
    </w:p>
    <w:p>
      <w:r>
        <w:rPr>
          <w:b/>
        </w:rPr>
        <w:t xml:space="preserve">4: </w:t>
      </w:r>
      <w:r>
        <w:t>доверительным интервалом</w:t>
      </w:r>
    </w:p>
    <w:p>
      <w:r>
        <w:t xml:space="preserve">Правильный ответ: </w:t>
      </w:r>
      <w:r>
        <w:rPr>
          <w:b/>
        </w:rPr>
        <w:t>доверительным интервалом</w:t>
      </w:r>
    </w:p>
    <w:p>
      <w:pPr>
        <w:pStyle w:val="Heading2"/>
      </w:pPr>
      <w:r>
        <w:t>МЕДИЦИНСКАЯ ОРГАНИЗАЦИЯ, ПОЛУЧИВШАЯ ИНФОРМАЦИЮ О ПАЦИЕНТЕ, НУЖДАЮЩЕМСЯ В ОКАЗАНИИ ПАЛЛИАТИВНОЙ ПОМОЩИ, ОРГАНИЗУЕТ ПЕРВИЧНЫЙ ОСМОТР И ДАЛЬНЕЙШЕЕ НАБЛЮДЕНИЕ ПАЦИЕНТА В ТЕЧЕНИЕ ____ РАБОЧЕГО/РАБОЧИХ ДНЯ/ДНЕЙ</w:t>
      </w:r>
    </w:p>
    <w:p>
      <w:r>
        <w:rPr>
          <w:b/>
        </w:rPr>
        <w:t xml:space="preserve">1: </w:t>
      </w:r>
      <w:r>
        <w:t>двух</w:t>
      </w:r>
    </w:p>
    <w:p>
      <w:r>
        <w:rPr>
          <w:b/>
        </w:rPr>
        <w:t xml:space="preserve">2: </w:t>
      </w:r>
      <w:r>
        <w:t>трех</w:t>
      </w:r>
    </w:p>
    <w:p>
      <w:r>
        <w:rPr>
          <w:b/>
        </w:rPr>
        <w:t xml:space="preserve">3: </w:t>
      </w:r>
      <w:r>
        <w:t>четырех</w:t>
      </w:r>
    </w:p>
    <w:p>
      <w:r>
        <w:rPr>
          <w:b/>
        </w:rPr>
        <w:t xml:space="preserve">4: </w:t>
      </w:r>
      <w:r>
        <w:t>одного</w:t>
      </w:r>
    </w:p>
    <w:p>
      <w:r>
        <w:t xml:space="preserve">Правильный ответ: </w:t>
      </w:r>
      <w:r>
        <w:rPr>
          <w:b/>
        </w:rPr>
        <w:t>двух</w:t>
      </w:r>
    </w:p>
    <w:p>
      <w:pPr>
        <w:pStyle w:val="Heading2"/>
      </w:pPr>
      <w:r>
        <w:t>СОГЛАСНО МЕТОДИКЕ SMART ЦЕЛИ ДОЛЖНЫ БЫТЬ</w:t>
      </w:r>
    </w:p>
    <w:p>
      <w:r>
        <w:rPr>
          <w:b/>
        </w:rPr>
        <w:t xml:space="preserve">1: </w:t>
      </w:r>
      <w:r>
        <w:t>значимыми</w:t>
      </w:r>
    </w:p>
    <w:p>
      <w:r>
        <w:rPr>
          <w:b/>
        </w:rPr>
        <w:t xml:space="preserve">2: </w:t>
      </w:r>
      <w:r>
        <w:t>масштабными</w:t>
      </w:r>
    </w:p>
    <w:p>
      <w:r>
        <w:rPr>
          <w:b/>
        </w:rPr>
        <w:t xml:space="preserve">3: </w:t>
      </w:r>
      <w:r>
        <w:t>прозрачными</w:t>
      </w:r>
    </w:p>
    <w:p>
      <w:r>
        <w:rPr>
          <w:b/>
        </w:rPr>
        <w:t xml:space="preserve">4: </w:t>
      </w:r>
      <w:r>
        <w:t>долгосрочными</w:t>
      </w:r>
    </w:p>
    <w:p>
      <w:r>
        <w:t xml:space="preserve">Правильный ответ: </w:t>
      </w:r>
      <w:r>
        <w:rPr>
          <w:b/>
        </w:rPr>
        <w:t>значимыми</w:t>
      </w:r>
    </w:p>
    <w:p>
      <w:pPr>
        <w:pStyle w:val="Heading2"/>
      </w:pPr>
      <w:r>
        <w:t>ФУНКЦИЕЙ УПРАВЛЕНИЯ, КОТОРАЯ ПРЕДПОЛАГАЕТ РЕГУЛЯРНЫЙ АНАЛИЗ И ВЫЯВЛЕНИЕ ОТКЛОНЕНИЙ В ПРОЦЕССЕ ВЫПОЛНЕНИЯ ПЛАНОВЫХ МЕРОПРИЯТИЙ С ОДНОВРЕМЕННОЙ КОРРЕКЦИЕЙ РАБОТЫ, ЯВЛЯЕТСЯ</w:t>
      </w:r>
    </w:p>
    <w:p>
      <w:r>
        <w:rPr>
          <w:b/>
        </w:rPr>
        <w:t xml:space="preserve">1: </w:t>
      </w:r>
      <w:r>
        <w:t>экспертиза планов</w:t>
      </w:r>
    </w:p>
    <w:p>
      <w:r>
        <w:rPr>
          <w:b/>
        </w:rPr>
        <w:t xml:space="preserve">2: </w:t>
      </w:r>
      <w:r>
        <w:t>мониторинг</w:t>
      </w:r>
    </w:p>
    <w:p>
      <w:r>
        <w:rPr>
          <w:b/>
        </w:rPr>
        <w:t xml:space="preserve">3: </w:t>
      </w:r>
      <w:r>
        <w:t>корректировка планов</w:t>
      </w:r>
    </w:p>
    <w:p>
      <w:r>
        <w:rPr>
          <w:b/>
        </w:rPr>
        <w:t xml:space="preserve">4: </w:t>
      </w:r>
      <w:r>
        <w:t>контроль</w:t>
      </w:r>
    </w:p>
    <w:p>
      <w:r>
        <w:t xml:space="preserve">Правильный ответ: </w:t>
      </w:r>
      <w:r>
        <w:rPr>
          <w:b/>
        </w:rPr>
        <w:t>контроль</w:t>
      </w:r>
    </w:p>
    <w:p>
      <w:pPr>
        <w:pStyle w:val="Heading2"/>
      </w:pPr>
      <w:r>
        <w:t>НОРМЫ И УСЛОВИЯ ВЫДАЧИ МОЛОКА НА РАБОТАХ С ВРЕДНЫМИ УСЛОВИЯМИ ТРУДА МЕДИЦИНСКИМ РАБОТНИКАМ УСТАНАВЛИВАЮТСЯ</w:t>
      </w:r>
    </w:p>
    <w:p>
      <w:r>
        <w:rPr>
          <w:b/>
        </w:rPr>
        <w:t xml:space="preserve">1: </w:t>
      </w:r>
      <w:r>
        <w:t>Правительством Российской Федерации</w:t>
      </w:r>
    </w:p>
    <w:p>
      <w:r>
        <w:rPr>
          <w:b/>
        </w:rPr>
        <w:t xml:space="preserve">2: </w:t>
      </w:r>
      <w:r>
        <w:t>учредителем медицинской организации</w:t>
      </w:r>
    </w:p>
    <w:p>
      <w:r>
        <w:rPr>
          <w:b/>
        </w:rPr>
        <w:t xml:space="preserve">3: </w:t>
      </w:r>
      <w:r>
        <w:t>Минтрудом России</w:t>
      </w:r>
    </w:p>
    <w:p>
      <w:r>
        <w:rPr>
          <w:b/>
        </w:rPr>
        <w:t xml:space="preserve">4: </w:t>
      </w:r>
      <w:r>
        <w:t>Минздравом России</w:t>
      </w:r>
    </w:p>
    <w:p>
      <w:r>
        <w:t xml:space="preserve">Правильный ответ: </w:t>
      </w:r>
      <w:r>
        <w:rPr>
          <w:b/>
        </w:rPr>
        <w:t>Минздравом России</w:t>
      </w:r>
    </w:p>
    <w:p>
      <w:pPr>
        <w:pStyle w:val="Heading2"/>
      </w:pPr>
      <w:r>
        <w:t>ПОСОБИЕ ПО ВРЕМЕННОЙ НЕТРУДОСПОСОБНОСТИ ПО УХОДУ ЗА РЕБЕНКОМ ДО 7 ЛЕТ, НАХОДЯЩЕМСЯ НА ЛЕЧЕНИИ В АМБУЛАТОРНЫХ УСЛОВИЯХ, РАССЧИТЫВАЮТ В ЗАВИСИМОСТИ ОТ</w:t>
      </w:r>
    </w:p>
    <w:p>
      <w:r>
        <w:rPr>
          <w:b/>
        </w:rPr>
        <w:t xml:space="preserve">1: </w:t>
      </w:r>
      <w:r>
        <w:t>нозологии заболевания</w:t>
      </w:r>
    </w:p>
    <w:p>
      <w:r>
        <w:rPr>
          <w:b/>
        </w:rPr>
        <w:t xml:space="preserve">2: </w:t>
      </w:r>
      <w:r>
        <w:t>страхового стажа лица, осуществляющего уход</w:t>
      </w:r>
    </w:p>
    <w:p>
      <w:r>
        <w:rPr>
          <w:b/>
        </w:rPr>
        <w:t xml:space="preserve">3: </w:t>
      </w:r>
      <w:r>
        <w:t>региона проживания семьи</w:t>
      </w:r>
    </w:p>
    <w:p>
      <w:r>
        <w:rPr>
          <w:b/>
        </w:rPr>
        <w:t xml:space="preserve">4: </w:t>
      </w:r>
      <w:r>
        <w:t>минимального размера оплаты труда лица, осуществляющего уход</w:t>
      </w:r>
    </w:p>
    <w:p>
      <w:r>
        <w:t xml:space="preserve">Правильный ответ: </w:t>
      </w:r>
      <w:r>
        <w:rPr>
          <w:b/>
        </w:rPr>
        <w:t>страхового стажа лица, осуществляющего уход</w:t>
      </w:r>
    </w:p>
    <w:p>
      <w:pPr>
        <w:pStyle w:val="Heading2"/>
      </w:pPr>
      <w:r>
        <w:t>НЕДОСТАТКОМ КОЛЛЕГИАЛЬНОЙ МОДЕЛИ ВЗАИМООТНОШЕНИЙ ВРАЧА И ПАЦИЕНТА ЯВЛЯЕТСЯ</w:t>
      </w:r>
    </w:p>
    <w:p>
      <w:r>
        <w:rPr>
          <w:b/>
        </w:rPr>
        <w:t xml:space="preserve">1: </w:t>
      </w:r>
      <w:r>
        <w:t>нежелание врача привлекать пациента к процессу лечения</w:t>
      </w:r>
    </w:p>
    <w:p>
      <w:r>
        <w:rPr>
          <w:b/>
        </w:rPr>
        <w:t xml:space="preserve">2: </w:t>
      </w:r>
      <w:r>
        <w:t>нежелание пациента участвовать в процессе лечения</w:t>
      </w:r>
    </w:p>
    <w:p>
      <w:r>
        <w:rPr>
          <w:b/>
        </w:rPr>
        <w:t xml:space="preserve">3: </w:t>
      </w:r>
      <w:r>
        <w:t>организационно-технические трудности</w:t>
      </w:r>
    </w:p>
    <w:p>
      <w:r>
        <w:rPr>
          <w:b/>
        </w:rPr>
        <w:t xml:space="preserve">4: </w:t>
      </w:r>
      <w:r>
        <w:t>коммуникативная некомпетентность врача</w:t>
      </w:r>
    </w:p>
    <w:p>
      <w:r>
        <w:t xml:space="preserve">Правильный ответ: </w:t>
      </w:r>
      <w:r>
        <w:rPr>
          <w:b/>
        </w:rPr>
        <w:t>нежелание пациента участвовать в процессе лечения</w:t>
      </w:r>
    </w:p>
    <w:p>
      <w:pPr>
        <w:pStyle w:val="Heading2"/>
      </w:pPr>
      <w:r>
        <w:t>В СЛУЧАЕ РЕГИСТРАЦИИ БРАКА РАБОТОДАТЕЛЬ ОБЯЗАН ПРЕДОСТАВИТЬ РАБОТНИКУ ОТПУСК БЕЗ СОХРАНЕНИЯ ЗАРАБОТНОЙ ПЛАТЫ НА СРОК ДО ____ КАЛЕНДАРНЫХ ДНЕЙ</w:t>
      </w:r>
    </w:p>
    <w:p>
      <w:r>
        <w:rPr>
          <w:b/>
        </w:rPr>
        <w:t xml:space="preserve">1: </w:t>
      </w:r>
      <w:r>
        <w:t>10</w:t>
      </w:r>
    </w:p>
    <w:p>
      <w:r>
        <w:rPr>
          <w:b/>
        </w:rPr>
        <w:t xml:space="preserve">2: </w:t>
      </w:r>
      <w:r>
        <w:t>6</w:t>
      </w:r>
    </w:p>
    <w:p>
      <w:r>
        <w:rPr>
          <w:b/>
        </w:rPr>
        <w:t xml:space="preserve">3: </w:t>
      </w:r>
      <w:r>
        <w:t>5</w:t>
      </w:r>
    </w:p>
    <w:p>
      <w:r>
        <w:rPr>
          <w:b/>
        </w:rPr>
        <w:t xml:space="preserve">4: </w:t>
      </w:r>
      <w:r>
        <w:t>7</w:t>
      </w:r>
    </w:p>
    <w:p>
      <w:r>
        <w:t xml:space="preserve">Правильный ответ: </w:t>
      </w:r>
      <w:r>
        <w:rPr>
          <w:b/>
        </w:rPr>
        <w:t>5</w:t>
      </w:r>
    </w:p>
    <w:p>
      <w:pPr>
        <w:pStyle w:val="Heading2"/>
      </w:pPr>
      <w:r>
        <w:t>РЕКОМЕНДУЕМЫЕ ШТАТНЫЕ НОРМАТИВЫ ВРАЧЕБНОГО ПЕРСОНАЛА МЕДИЦИНСКОГО ПУНКТА ОЗДОРОВИТЕЛЬНОГО УЧРЕЖДЕНИЯ УСТАНАВЛИВАЮТ ИЗ РАСЧЕТА 1 ДОЛЖНОСТЬ НА _____ ДЕТЕЙ</w:t>
      </w:r>
    </w:p>
    <w:p>
      <w:r>
        <w:rPr>
          <w:b/>
        </w:rPr>
        <w:t xml:space="preserve">1: </w:t>
      </w:r>
      <w:r>
        <w:t>100</w:t>
      </w:r>
    </w:p>
    <w:p>
      <w:r>
        <w:rPr>
          <w:b/>
        </w:rPr>
        <w:t xml:space="preserve">2: </w:t>
      </w:r>
      <w:r>
        <w:t>200</w:t>
      </w:r>
    </w:p>
    <w:p>
      <w:r>
        <w:rPr>
          <w:b/>
        </w:rPr>
        <w:t xml:space="preserve">3: </w:t>
      </w:r>
      <w:r>
        <w:t>150</w:t>
      </w:r>
    </w:p>
    <w:p>
      <w:r>
        <w:rPr>
          <w:b/>
        </w:rPr>
        <w:t xml:space="preserve">4: </w:t>
      </w:r>
      <w:r>
        <w:t>300</w:t>
      </w:r>
    </w:p>
    <w:p>
      <w:r>
        <w:t xml:space="preserve">Правильный ответ: </w:t>
      </w:r>
      <w:r>
        <w:rPr>
          <w:b/>
        </w:rPr>
        <w:t>200</w:t>
      </w:r>
    </w:p>
    <w:p>
      <w:pPr>
        <w:pStyle w:val="Heading2"/>
      </w:pPr>
      <w:r>
        <w:t>ПРОГРАММА ГОСУДАРСТВЕННЫХ ГАРАНТИЙ ОКАЗАНИЯ ГРАЖДАНАМ РОССИЙСКОЙ ФЕДЕРАЦИИ БЕСПЛАТНОЙ МЕДИЦИНСКОЙ ПОМОЩИ ПРЕДУСМАТРИВАЕТ ОБЕСПЕЧЕНИЕ НАСЕЛЕНИЯ ТАКИМИ ОСНОВНЫМИ ВИДАМИ МЕДИЦИНСКОЙ ПОМОЩИ КАК</w:t>
      </w:r>
    </w:p>
    <w:p>
      <w:r>
        <w:rPr>
          <w:b/>
        </w:rPr>
        <w:t xml:space="preserve">1: </w:t>
      </w:r>
      <w:r>
        <w:t>амбулаторно-поликлиническая, стационарная, неотложная</w:t>
      </w:r>
    </w:p>
    <w:p>
      <w:r>
        <w:rPr>
          <w:b/>
        </w:rPr>
        <w:t xml:space="preserve">2: </w:t>
      </w:r>
      <w:r>
        <w:t>первичная медико-санитарная, специализированная, скорая и паллиативная</w:t>
      </w:r>
    </w:p>
    <w:p>
      <w:r>
        <w:rPr>
          <w:b/>
        </w:rPr>
        <w:t xml:space="preserve">3: </w:t>
      </w:r>
      <w:r>
        <w:t>персонализированная и превентивная</w:t>
      </w:r>
    </w:p>
    <w:p>
      <w:r>
        <w:rPr>
          <w:b/>
        </w:rPr>
        <w:t xml:space="preserve">4: </w:t>
      </w:r>
      <w:r>
        <w:t>экстренная и плановая</w:t>
      </w:r>
    </w:p>
    <w:p>
      <w:r>
        <w:t xml:space="preserve">Правильный ответ: </w:t>
      </w:r>
      <w:r>
        <w:rPr>
          <w:b/>
        </w:rPr>
        <w:t>первичная медико-санитарная, специализированная, скорая и паллиативная</w:t>
      </w:r>
    </w:p>
    <w:p>
      <w:pPr>
        <w:pStyle w:val="Heading2"/>
      </w:pPr>
      <w:r>
        <w:t>НЕЗАВИСИМАЯ ОЦЕНКА КАЧЕСТВА ОКАЗАНИЯ УСЛУГ МЕДИЦИНСКИМИ ОРГАНИЗАЦИЯМИ ЯВЛЯЕТСЯ ОДНОЙ ИЗ ФОРМ ______________ КОНТРОЛЯ</w:t>
      </w:r>
    </w:p>
    <w:p>
      <w:r>
        <w:rPr>
          <w:b/>
        </w:rPr>
        <w:t xml:space="preserve">1: </w:t>
      </w:r>
      <w:r>
        <w:t>внутреннего</w:t>
      </w:r>
    </w:p>
    <w:p>
      <w:r>
        <w:rPr>
          <w:b/>
        </w:rPr>
        <w:t xml:space="preserve">2: </w:t>
      </w:r>
      <w:r>
        <w:t>ведомственного</w:t>
      </w:r>
    </w:p>
    <w:p>
      <w:r>
        <w:rPr>
          <w:b/>
        </w:rPr>
        <w:t xml:space="preserve">3: </w:t>
      </w:r>
      <w:r>
        <w:t>государственного</w:t>
      </w:r>
    </w:p>
    <w:p>
      <w:r>
        <w:rPr>
          <w:b/>
        </w:rPr>
        <w:t xml:space="preserve">4: </w:t>
      </w:r>
      <w:r>
        <w:t>общественного</w:t>
      </w:r>
    </w:p>
    <w:p>
      <w:r>
        <w:t xml:space="preserve">Правильный ответ: </w:t>
      </w:r>
      <w:r>
        <w:rPr>
          <w:b/>
        </w:rPr>
        <w:t>общественного</w:t>
      </w:r>
    </w:p>
    <w:p>
      <w:pPr>
        <w:pStyle w:val="Heading2"/>
      </w:pPr>
      <w:r>
        <w:t>НЕСОВПАДЕНИЕ ОЖИДАНИЙ ПАЦИЕНТА ОТ ПРОВЕДЕННЫХ ДИАГНОСТИЧЕСКИХ ПРОЦЕДУР С РЕАЛЬНОСТЬЮ МОЖЕТ ЯВИТЬСЯ ПРИЧИНОЙ КОНФЛИКТА</w:t>
      </w:r>
    </w:p>
    <w:p>
      <w:r>
        <w:rPr>
          <w:b/>
        </w:rPr>
        <w:t xml:space="preserve">1: </w:t>
      </w:r>
      <w:r>
        <w:t>объективного</w:t>
      </w:r>
    </w:p>
    <w:p>
      <w:r>
        <w:rPr>
          <w:b/>
        </w:rPr>
        <w:t xml:space="preserve">2: </w:t>
      </w:r>
      <w:r>
        <w:t>субъективного</w:t>
      </w:r>
    </w:p>
    <w:p>
      <w:r>
        <w:rPr>
          <w:b/>
        </w:rPr>
        <w:t xml:space="preserve">3: </w:t>
      </w:r>
      <w:r>
        <w:t>нереалистического</w:t>
      </w:r>
    </w:p>
    <w:p>
      <w:r>
        <w:rPr>
          <w:b/>
        </w:rPr>
        <w:t xml:space="preserve">4: </w:t>
      </w:r>
      <w:r>
        <w:t>организационно-технического</w:t>
      </w:r>
    </w:p>
    <w:p>
      <w:r>
        <w:t xml:space="preserve">Правильный ответ: </w:t>
      </w:r>
      <w:r>
        <w:rPr>
          <w:b/>
        </w:rPr>
        <w:t>субъективного</w:t>
      </w:r>
    </w:p>
    <w:p>
      <w:pPr>
        <w:pStyle w:val="Heading2"/>
      </w:pPr>
      <w:r>
        <w:t>ПОСЛЕ УСПЕШНОГО ОСВОЕНИЯ ПРОГРАММЫ ПРОФЕССИОНАЛЬНОЙ ПЕРЕПОДГОТОВКИ В ОБЪЕМЕ 504 ЧАСОВ ВРАЧУ ВЫДАЕТСЯ</w:t>
      </w:r>
    </w:p>
    <w:p>
      <w:r>
        <w:rPr>
          <w:b/>
        </w:rPr>
        <w:t xml:space="preserve">1: </w:t>
      </w:r>
      <w:r>
        <w:t>аттестат соответствия занимаемой должности</w:t>
      </w:r>
    </w:p>
    <w:p>
      <w:r>
        <w:rPr>
          <w:b/>
        </w:rPr>
        <w:t xml:space="preserve">2: </w:t>
      </w:r>
      <w:r>
        <w:t>свидетельство о присвоении квалификационной категории</w:t>
      </w:r>
    </w:p>
    <w:p>
      <w:r>
        <w:rPr>
          <w:b/>
        </w:rPr>
        <w:t xml:space="preserve">3: </w:t>
      </w:r>
      <w:r>
        <w:t>справка о повышении квалификации</w:t>
      </w:r>
    </w:p>
    <w:p>
      <w:r>
        <w:rPr>
          <w:b/>
        </w:rPr>
        <w:t xml:space="preserve">4: </w:t>
      </w:r>
      <w:r>
        <w:t>диплом о профессиональной переподготовке</w:t>
      </w:r>
    </w:p>
    <w:p>
      <w:r>
        <w:t xml:space="preserve">Правильный ответ: </w:t>
      </w:r>
      <w:r>
        <w:rPr>
          <w:b/>
        </w:rPr>
        <w:t>диплом о профессиональной переподготовке</w:t>
      </w:r>
    </w:p>
    <w:p>
      <w:pPr>
        <w:pStyle w:val="Heading2"/>
      </w:pPr>
      <w:r>
        <w:t>В ТЕРРИТОРИАЛЬНЫХ ПОЛИКЛИНИКАХ ВХОД ДЕТЕЙ ПРОИСХОДИТ ЧЕРЕЗ</w:t>
      </w:r>
    </w:p>
    <w:p>
      <w:r>
        <w:rPr>
          <w:b/>
        </w:rPr>
        <w:t xml:space="preserve">1: </w:t>
      </w:r>
      <w:r>
        <w:t>общий холл</w:t>
      </w:r>
    </w:p>
    <w:p>
      <w:r>
        <w:rPr>
          <w:b/>
        </w:rPr>
        <w:t xml:space="preserve">2: </w:t>
      </w:r>
      <w:r>
        <w:t>приемный покой</w:t>
      </w:r>
    </w:p>
    <w:p>
      <w:r>
        <w:rPr>
          <w:b/>
        </w:rPr>
        <w:t xml:space="preserve">3: </w:t>
      </w:r>
      <w:r>
        <w:t>смотровую</w:t>
      </w:r>
    </w:p>
    <w:p>
      <w:r>
        <w:rPr>
          <w:b/>
        </w:rPr>
        <w:t xml:space="preserve">4: </w:t>
      </w:r>
      <w:r>
        <w:t>фильтр-бокс</w:t>
      </w:r>
    </w:p>
    <w:p>
      <w:r>
        <w:t xml:space="preserve">Правильный ответ: </w:t>
      </w:r>
      <w:r>
        <w:rPr>
          <w:b/>
        </w:rPr>
        <w:t>фильтр-бокс</w:t>
      </w:r>
    </w:p>
    <w:p>
      <w:pPr>
        <w:pStyle w:val="Heading2"/>
      </w:pPr>
      <w:r>
        <w:t>ПОД РЕЗУЛЬТАТИВНОСТЬЮ В СИСТЕМЕ МЕНЕДЖМЕНТА КАЧЕСТВА МЕДИЦИНСКОЙ ПОМОЩИ ПОНИМАЮТ</w:t>
      </w:r>
    </w:p>
    <w:p>
      <w:r>
        <w:rPr>
          <w:b/>
        </w:rPr>
        <w:t xml:space="preserve">1: </w:t>
      </w:r>
      <w:r>
        <w:t>степень достижения запланированных результатов</w:t>
      </w:r>
    </w:p>
    <w:p>
      <w:r>
        <w:rPr>
          <w:b/>
        </w:rPr>
        <w:t xml:space="preserve">2: </w:t>
      </w:r>
      <w:r>
        <w:t>соответствие качества медицинской помощи ожиданиям пациента</w:t>
      </w:r>
    </w:p>
    <w:p>
      <w:r>
        <w:rPr>
          <w:b/>
        </w:rPr>
        <w:t xml:space="preserve">3: </w:t>
      </w:r>
      <w:r>
        <w:t>способность оказывать медицинскую помощь с минимальными рисками для пациента</w:t>
      </w:r>
    </w:p>
    <w:p>
      <w:r>
        <w:rPr>
          <w:b/>
        </w:rPr>
        <w:t xml:space="preserve">4: </w:t>
      </w:r>
      <w:r>
        <w:t>соотношение между достигнутыми результатами и затраченными ресурсами</w:t>
      </w:r>
    </w:p>
    <w:p>
      <w:r>
        <w:t xml:space="preserve">Правильный ответ: </w:t>
      </w:r>
      <w:r>
        <w:rPr>
          <w:b/>
        </w:rPr>
        <w:t>степень достижения запланированных результатов</w:t>
      </w:r>
    </w:p>
    <w:p>
      <w:pPr>
        <w:pStyle w:val="Heading2"/>
      </w:pPr>
      <w:r>
        <w:t>PDCA/PDSA – ЭТО ЦИКЛИЧЕСКИ ПОВТОРЯЮЩИЙСЯ ПРОЦЕСС ПРИНЯТИЯ РЕШЕНИЙ, ИСПОЛЬЗУЕМЫЙ В УПРАВЛЕНИИ</w:t>
      </w:r>
    </w:p>
    <w:p>
      <w:r>
        <w:rPr>
          <w:b/>
        </w:rPr>
        <w:t xml:space="preserve">1: </w:t>
      </w:r>
      <w:r>
        <w:t>качеством</w:t>
      </w:r>
    </w:p>
    <w:p>
      <w:r>
        <w:rPr>
          <w:b/>
        </w:rPr>
        <w:t xml:space="preserve">2: </w:t>
      </w:r>
      <w:r>
        <w:t>конфликтами</w:t>
      </w:r>
    </w:p>
    <w:p>
      <w:r>
        <w:rPr>
          <w:b/>
        </w:rPr>
        <w:t xml:space="preserve">3: </w:t>
      </w:r>
      <w:r>
        <w:t>изменениями</w:t>
      </w:r>
    </w:p>
    <w:p>
      <w:r>
        <w:rPr>
          <w:b/>
        </w:rPr>
        <w:t xml:space="preserve">4: </w:t>
      </w:r>
      <w:r>
        <w:t>процессами</w:t>
      </w:r>
    </w:p>
    <w:p>
      <w:r>
        <w:t xml:space="preserve">Правильный ответ: </w:t>
      </w:r>
      <w:r>
        <w:rPr>
          <w:b/>
        </w:rPr>
        <w:t>качеством</w:t>
      </w:r>
    </w:p>
    <w:p>
      <w:pPr>
        <w:pStyle w:val="Heading2"/>
      </w:pPr>
      <w:r>
        <w:t>РИСК ПОТРЕБЛЕНИЯ НАРКОТИЧЕСКИХ СРЕДСТВ И ПСИХОТРОПНЫХ ВЕЩЕСТВ БЕЗ НАЗНАЧЕНИЯ ВРАЧА ОПРЕДЕЛЯЕТСЯ С ПОМОЩЬЮ</w:t>
      </w:r>
    </w:p>
    <w:p>
      <w:r>
        <w:rPr>
          <w:b/>
        </w:rPr>
        <w:t xml:space="preserve">1: </w:t>
      </w:r>
      <w:r>
        <w:t>медицинского осмотра</w:t>
      </w:r>
    </w:p>
    <w:p>
      <w:r>
        <w:rPr>
          <w:b/>
        </w:rPr>
        <w:t xml:space="preserve">2: </w:t>
      </w:r>
      <w:r>
        <w:t>опроса (анкетирование)</w:t>
      </w:r>
    </w:p>
    <w:p>
      <w:r>
        <w:rPr>
          <w:b/>
        </w:rPr>
        <w:t xml:space="preserve">3: </w:t>
      </w:r>
      <w:r>
        <w:t>биохимического анализа крови</w:t>
      </w:r>
    </w:p>
    <w:p>
      <w:r>
        <w:rPr>
          <w:b/>
        </w:rPr>
        <w:t xml:space="preserve">4: </w:t>
      </w:r>
      <w:r>
        <w:t>клинического анализа крови и мочи</w:t>
      </w:r>
    </w:p>
    <w:p>
      <w:r>
        <w:t xml:space="preserve">Правильный ответ: </w:t>
      </w:r>
      <w:r>
        <w:rPr>
          <w:b/>
        </w:rPr>
        <w:t>опроса (анкетирование)</w:t>
      </w:r>
    </w:p>
    <w:p>
      <w:pPr>
        <w:pStyle w:val="Heading2"/>
      </w:pPr>
      <w:r>
        <w:t>НЕЗАПРОГРАММИРОВАННЫЕ РЕШЕНИЯ ПРИНИМАЮТСЯ В СИТУАЦИЯХ</w:t>
      </w:r>
    </w:p>
    <w:p>
      <w:r>
        <w:rPr>
          <w:b/>
        </w:rPr>
        <w:t xml:space="preserve">1: </w:t>
      </w:r>
      <w:r>
        <w:t>неопределенности</w:t>
      </w:r>
    </w:p>
    <w:p>
      <w:r>
        <w:rPr>
          <w:b/>
        </w:rPr>
        <w:t xml:space="preserve">2: </w:t>
      </w:r>
      <w:r>
        <w:t>свободы выбора</w:t>
      </w:r>
    </w:p>
    <w:p>
      <w:r>
        <w:rPr>
          <w:b/>
        </w:rPr>
        <w:t xml:space="preserve">3: </w:t>
      </w:r>
      <w:r>
        <w:t>очевидности</w:t>
      </w:r>
    </w:p>
    <w:p>
      <w:r>
        <w:rPr>
          <w:b/>
        </w:rPr>
        <w:t xml:space="preserve">4: </w:t>
      </w:r>
      <w:r>
        <w:t>случайности</w:t>
      </w:r>
    </w:p>
    <w:p>
      <w:r>
        <w:t xml:space="preserve">Правильный ответ: </w:t>
      </w:r>
      <w:r>
        <w:rPr>
          <w:b/>
        </w:rPr>
        <w:t>неопределенности</w:t>
      </w:r>
    </w:p>
    <w:p>
      <w:pPr>
        <w:pStyle w:val="Heading2"/>
      </w:pPr>
      <w:r>
        <w:t>ПРАВИЛЬНОЕ ВЕДЕНИЕ МЕДИЦИНСКОЙ ДОКУМЕНТАЦИИ МЕДИЦИНСКИМИ РАБОТНИКАМИ, ЯВЛЯЕТСЯ ПОКАЗАТЕЛЕМ</w:t>
      </w:r>
    </w:p>
    <w:p>
      <w:r>
        <w:rPr>
          <w:b/>
        </w:rPr>
        <w:t xml:space="preserve">1: </w:t>
      </w:r>
      <w:r>
        <w:t>кадровой обеспеченности</w:t>
      </w:r>
    </w:p>
    <w:p>
      <w:r>
        <w:rPr>
          <w:b/>
        </w:rPr>
        <w:t xml:space="preserve">2: </w:t>
      </w:r>
      <w:r>
        <w:t>оснащенности медицинским оборудованием</w:t>
      </w:r>
    </w:p>
    <w:p>
      <w:r>
        <w:rPr>
          <w:b/>
        </w:rPr>
        <w:t xml:space="preserve">3: </w:t>
      </w:r>
      <w:r>
        <w:t>финансовой стабильности</w:t>
      </w:r>
    </w:p>
    <w:p>
      <w:r>
        <w:rPr>
          <w:b/>
        </w:rPr>
        <w:t xml:space="preserve">4: </w:t>
      </w:r>
      <w:r>
        <w:t>качества и безопасности медицинской деятельности</w:t>
      </w:r>
    </w:p>
    <w:p>
      <w:r>
        <w:t xml:space="preserve">Правильный ответ: </w:t>
      </w:r>
      <w:r>
        <w:rPr>
          <w:b/>
        </w:rPr>
        <w:t>качества и безопасности медицинской деятельности</w:t>
      </w:r>
    </w:p>
    <w:p>
      <w:pPr>
        <w:pStyle w:val="Heading2"/>
      </w:pPr>
      <w:r>
        <w:t>ОРГАНИЗУЕТ РАБОТУ ПО КОНТРОЛЮ КАЧЕСТВА МЕДИЦИНСКОЙ ПОМОЩИ В МЕДИЦИНСКОЙ ОРГАНИЗАЦИИ, ЕЕ ПОДРАЗДЕЛЕНИЙ И ОТДЕЛЬНЫХ СПЕЦИАЛИСТОВ</w:t>
      </w:r>
    </w:p>
    <w:p>
      <w:r>
        <w:rPr>
          <w:b/>
        </w:rPr>
        <w:t xml:space="preserve">1: </w:t>
      </w:r>
      <w:r>
        <w:t>главная медицинская сестра</w:t>
      </w:r>
    </w:p>
    <w:p>
      <w:r>
        <w:rPr>
          <w:b/>
        </w:rPr>
        <w:t xml:space="preserve">2: </w:t>
      </w:r>
      <w:r>
        <w:t>заведующий организационно-методическим кабинетом</w:t>
      </w:r>
    </w:p>
    <w:p>
      <w:r>
        <w:rPr>
          <w:b/>
        </w:rPr>
        <w:t xml:space="preserve">3: </w:t>
      </w:r>
      <w:r>
        <w:t>заместитель главного врача по медицинской части</w:t>
      </w:r>
    </w:p>
    <w:p>
      <w:r>
        <w:rPr>
          <w:b/>
        </w:rPr>
        <w:t xml:space="preserve">4: </w:t>
      </w:r>
      <w:r>
        <w:t>заместитель главного врача по экспертно-клинической работе</w:t>
      </w:r>
    </w:p>
    <w:p>
      <w:r>
        <w:t xml:space="preserve">Правильный ответ: </w:t>
      </w:r>
      <w:r>
        <w:rPr>
          <w:b/>
        </w:rPr>
        <w:t>заместитель главного врача по экспертно-клинической работе</w:t>
      </w:r>
    </w:p>
    <w:p>
      <w:pPr>
        <w:pStyle w:val="Heading2"/>
      </w:pPr>
      <w:r>
        <w:t>В СТРУКТУРЕ ПЕРВИЧНОЙ ЗАБОЛЕВАЕМОСТИ ЗЛОКАЧЕСТВЕННЫМИ НОВООБРАЗОВАНИЯМИ У ЖЕНЩИН ТРЕТЬЕ МЕСТО ЗАНИМАЮТ ЗЛОКАЧЕСТВЕННЫЕ ОПУХОЛИ</w:t>
      </w:r>
    </w:p>
    <w:p>
      <w:r>
        <w:rPr>
          <w:b/>
        </w:rPr>
        <w:t xml:space="preserve">1: </w:t>
      </w:r>
      <w:r>
        <w:t>мочевого пузыря</w:t>
      </w:r>
    </w:p>
    <w:p>
      <w:r>
        <w:rPr>
          <w:b/>
        </w:rPr>
        <w:t xml:space="preserve">2: </w:t>
      </w:r>
      <w:r>
        <w:t>ободочной кишки</w:t>
      </w:r>
    </w:p>
    <w:p>
      <w:r>
        <w:rPr>
          <w:b/>
        </w:rPr>
        <w:t xml:space="preserve">3: </w:t>
      </w:r>
      <w:r>
        <w:t>тела матки</w:t>
      </w:r>
    </w:p>
    <w:p>
      <w:r>
        <w:rPr>
          <w:b/>
        </w:rPr>
        <w:t xml:space="preserve">4: </w:t>
      </w:r>
      <w:r>
        <w:t>молочной железы</w:t>
      </w:r>
    </w:p>
    <w:p>
      <w:r>
        <w:t xml:space="preserve">Правильный ответ: </w:t>
      </w:r>
      <w:r>
        <w:rPr>
          <w:b/>
        </w:rPr>
        <w:t>ободочной кишки</w:t>
      </w:r>
    </w:p>
    <w:p>
      <w:pPr>
        <w:pStyle w:val="Heading2"/>
      </w:pPr>
      <w:r>
        <w:t>РАЗГЛАШЕНИЕ СВЕДЕНИЙ, СОСТАВЛЯЮЩИХ ВРАЧЕБНУЮ ТАЙНУ, В ЦЕЛЯХ МЕДИЦИНСКОГО ОБСЛЕДОВАНИЯ И ЛЕЧЕНИЯ ПАЦИЕНТА ДОПУСКАЕТСЯ</w:t>
      </w:r>
    </w:p>
    <w:p>
      <w:r>
        <w:rPr>
          <w:b/>
        </w:rPr>
        <w:t xml:space="preserve">1: </w:t>
      </w:r>
      <w:r>
        <w:t>по запросу организаций жилищно-коммунального хозяйства, если пациент страдает заразным инфекционным заболеванием</w:t>
      </w:r>
    </w:p>
    <w:p>
      <w:r>
        <w:rPr>
          <w:b/>
        </w:rPr>
        <w:t xml:space="preserve">2: </w:t>
      </w:r>
      <w:r>
        <w:t>по решению врачебной комиссии</w:t>
      </w:r>
    </w:p>
    <w:p>
      <w:r>
        <w:rPr>
          <w:b/>
        </w:rPr>
        <w:t xml:space="preserve">3: </w:t>
      </w:r>
      <w:r>
        <w:t>по запросу адвоката, представляющего интересы пострадавшего при несчастном случае на производстве</w:t>
      </w:r>
    </w:p>
    <w:p>
      <w:r>
        <w:rPr>
          <w:b/>
        </w:rPr>
        <w:t xml:space="preserve">4: </w:t>
      </w:r>
      <w:r>
        <w:t>с письменного согласия гражданина или его законного представителя</w:t>
      </w:r>
    </w:p>
    <w:p>
      <w:r>
        <w:t xml:space="preserve">Правильный ответ: </w:t>
      </w:r>
      <w:r>
        <w:rPr>
          <w:b/>
        </w:rPr>
        <w:t>с письменного согласия гражданина или его законного представителя</w:t>
      </w:r>
    </w:p>
    <w:p>
      <w:pPr>
        <w:pStyle w:val="Heading2"/>
      </w:pPr>
      <w:r>
        <w:t>СТРУКТУРА БИЗНЕС-ПЛАНА МЕДИЦИНСКОЙ ОРГАНИЗАЦИИ СОДЕРЖИТ</w:t>
      </w:r>
    </w:p>
    <w:p>
      <w:r>
        <w:rPr>
          <w:b/>
        </w:rPr>
        <w:t xml:space="preserve">1: </w:t>
      </w:r>
      <w:r>
        <w:t>оперативный план</w:t>
      </w:r>
    </w:p>
    <w:p>
      <w:r>
        <w:rPr>
          <w:b/>
        </w:rPr>
        <w:t xml:space="preserve">2: </w:t>
      </w:r>
      <w:r>
        <w:t>производственный план</w:t>
      </w:r>
    </w:p>
    <w:p>
      <w:r>
        <w:rPr>
          <w:b/>
        </w:rPr>
        <w:t xml:space="preserve">3: </w:t>
      </w:r>
      <w:r>
        <w:t>матрицу ответственности</w:t>
      </w:r>
    </w:p>
    <w:p>
      <w:r>
        <w:rPr>
          <w:b/>
        </w:rPr>
        <w:t xml:space="preserve">4: </w:t>
      </w:r>
      <w:r>
        <w:t>стандартные операционные процессы</w:t>
      </w:r>
    </w:p>
    <w:p>
      <w:r>
        <w:t xml:space="preserve">Правильный ответ: </w:t>
      </w:r>
      <w:r>
        <w:rPr>
          <w:b/>
        </w:rPr>
        <w:t>производственный план</w:t>
      </w:r>
    </w:p>
    <w:p>
      <w:pPr>
        <w:pStyle w:val="Heading2"/>
      </w:pPr>
      <w:r>
        <w:t>ПРАВО НА ЗАНЯТИЕ НАРОДНОЙ МЕДИЦИНОЙ ИМЕЕТ</w:t>
      </w:r>
    </w:p>
    <w:p>
      <w:r>
        <w:rPr>
          <w:b/>
        </w:rPr>
        <w:t xml:space="preserve">1: </w:t>
      </w:r>
      <w:r>
        <w:t>врач, имеющий действующий сертификат специалиста и специально оборудованное помещение</w:t>
      </w:r>
    </w:p>
    <w:p>
      <w:r>
        <w:rPr>
          <w:b/>
        </w:rPr>
        <w:t xml:space="preserve">2: </w:t>
      </w:r>
      <w:r>
        <w:t>медицинский работник, прошедший специальное обучение</w:t>
      </w:r>
    </w:p>
    <w:p>
      <w:r>
        <w:rPr>
          <w:b/>
        </w:rPr>
        <w:t xml:space="preserve">3: </w:t>
      </w:r>
      <w:r>
        <w:t>гражданин, имеющий навыки и методики использования средств народной медицины</w:t>
      </w:r>
    </w:p>
    <w:p>
      <w:r>
        <w:rPr>
          <w:b/>
        </w:rPr>
        <w:t xml:space="preserve">4: </w:t>
      </w:r>
      <w:r>
        <w:t>гражданин, получивший разрешение, выданное органом исполнительной власти субъекта Российской Федерации в сфере охраны здоровья</w:t>
      </w:r>
    </w:p>
    <w:p>
      <w:r>
        <w:t xml:space="preserve">Правильный ответ: </w:t>
      </w:r>
      <w:r>
        <w:rPr>
          <w:b/>
        </w:rPr>
        <w:t>гражданин, получивший разрешение, выданное органом исполнительной власти субъекта Российской Федерации в сфере охраны здоровья</w:t>
      </w:r>
    </w:p>
    <w:p>
      <w:pPr>
        <w:pStyle w:val="Heading2"/>
      </w:pPr>
      <w:r>
        <w:t>ОРГАНИЗАЦИЯ И ОКАЗАНИЕ МЕДИЦИНСКОЙ ПОМОЩИ НА ОСНОВЕ КЛИНИЧЕСКИХ РЕКОМЕНДАЦИЙ БУДЕТ ОСУЩЕСТВЛЯТЬСЯ С ПЕРВОГО ________ ГОДА</w:t>
      </w:r>
    </w:p>
    <w:p>
      <w:r>
        <w:rPr>
          <w:b/>
        </w:rPr>
        <w:t xml:space="preserve">1: </w:t>
      </w:r>
      <w:r>
        <w:t>января 2022</w:t>
      </w:r>
    </w:p>
    <w:p>
      <w:r>
        <w:rPr>
          <w:b/>
        </w:rPr>
        <w:t xml:space="preserve">2: </w:t>
      </w:r>
      <w:r>
        <w:t>июля 2020</w:t>
      </w:r>
    </w:p>
    <w:p>
      <w:r>
        <w:rPr>
          <w:b/>
        </w:rPr>
        <w:t xml:space="preserve">3: </w:t>
      </w:r>
      <w:r>
        <w:t>июля 2021</w:t>
      </w:r>
    </w:p>
    <w:p>
      <w:r>
        <w:rPr>
          <w:b/>
        </w:rPr>
        <w:t xml:space="preserve">4: </w:t>
      </w:r>
      <w:r>
        <w:t>января 2021</w:t>
      </w:r>
    </w:p>
    <w:p>
      <w:r>
        <w:t xml:space="preserve">Правильный ответ: </w:t>
      </w:r>
      <w:r>
        <w:rPr>
          <w:b/>
        </w:rPr>
        <w:t>января 2022</w:t>
      </w:r>
    </w:p>
    <w:p>
      <w:pPr>
        <w:pStyle w:val="Heading2"/>
      </w:pPr>
      <w:r>
        <w:t>ПРИ ОФОРМЛЕНИИ НА РАБОТУ ТРУДОВОЙ ДОГОВОР СОСТАВЛЯЕТСЯ В ____ ЭКЗЕМПЛЯРАХ</w:t>
      </w:r>
    </w:p>
    <w:p>
      <w:r>
        <w:rPr>
          <w:b/>
        </w:rPr>
        <w:t xml:space="preserve">1: </w:t>
      </w:r>
      <w:r>
        <w:t>3</w:t>
      </w:r>
    </w:p>
    <w:p>
      <w:r>
        <w:rPr>
          <w:b/>
        </w:rPr>
        <w:t xml:space="preserve">2: </w:t>
      </w:r>
      <w:r>
        <w:t>2</w:t>
      </w:r>
    </w:p>
    <w:p>
      <w:r>
        <w:rPr>
          <w:b/>
        </w:rPr>
        <w:t xml:space="preserve">3: </w:t>
      </w:r>
      <w:r>
        <w:t>5</w:t>
      </w:r>
    </w:p>
    <w:p>
      <w:r>
        <w:rPr>
          <w:b/>
        </w:rPr>
        <w:t xml:space="preserve">4: </w:t>
      </w:r>
      <w:r>
        <w:t>4</w:t>
      </w:r>
    </w:p>
    <w:p>
      <w:r>
        <w:t xml:space="preserve">Правильный ответ: </w:t>
      </w:r>
      <w:r>
        <w:rPr>
          <w:b/>
        </w:rPr>
        <w:t>2</w:t>
      </w:r>
    </w:p>
    <w:p>
      <w:pPr>
        <w:pStyle w:val="Heading2"/>
      </w:pPr>
      <w:r>
        <w:t>ПАЛЛИАТИВНУЮ МЕДИЦИНСКУЮ ПОМОЩЬ ОКАЗЫВАЮТ В ТОМ ЧИСЛЕ В УСЛОВИЯХ</w:t>
      </w:r>
    </w:p>
    <w:p>
      <w:r>
        <w:rPr>
          <w:b/>
        </w:rPr>
        <w:t xml:space="preserve">1: </w:t>
      </w:r>
      <w:r>
        <w:t>диспансерного наблюдения</w:t>
      </w:r>
    </w:p>
    <w:p>
      <w:r>
        <w:rPr>
          <w:b/>
        </w:rPr>
        <w:t xml:space="preserve">2: </w:t>
      </w:r>
      <w:r>
        <w:t>консультационно-диагностического центра</w:t>
      </w:r>
    </w:p>
    <w:p>
      <w:r>
        <w:rPr>
          <w:b/>
        </w:rPr>
        <w:t xml:space="preserve">3: </w:t>
      </w:r>
      <w:r>
        <w:t>дневного стационара</w:t>
      </w:r>
    </w:p>
    <w:p>
      <w:r>
        <w:rPr>
          <w:b/>
        </w:rPr>
        <w:t xml:space="preserve">4: </w:t>
      </w:r>
      <w:r>
        <w:t>санатория-профилактория</w:t>
      </w:r>
    </w:p>
    <w:p>
      <w:r>
        <w:t xml:space="preserve">Правильный ответ: </w:t>
      </w:r>
      <w:r>
        <w:rPr>
          <w:b/>
        </w:rPr>
        <w:t>дневного стационара</w:t>
      </w:r>
    </w:p>
    <w:p>
      <w:pPr>
        <w:pStyle w:val="Heading2"/>
      </w:pPr>
      <w:r>
        <w:t>ПРИ ПОЗИЦИОНИРОВАНИИ МЕДИЦИНСКИХ УСЛУГ АНКЕТИРОВАНИЕ ПОТРЕБИТЕЛЯ НЕОБХОДИМО ДЛЯ</w:t>
      </w:r>
    </w:p>
    <w:p>
      <w:r>
        <w:rPr>
          <w:b/>
        </w:rPr>
        <w:t xml:space="preserve">1: </w:t>
      </w:r>
      <w:r>
        <w:t>расчета параметрических индексов</w:t>
      </w:r>
    </w:p>
    <w:p>
      <w:r>
        <w:rPr>
          <w:b/>
        </w:rPr>
        <w:t xml:space="preserve">2: </w:t>
      </w:r>
      <w:r>
        <w:t>оценки динамических рядов</w:t>
      </w:r>
    </w:p>
    <w:p>
      <w:r>
        <w:rPr>
          <w:b/>
        </w:rPr>
        <w:t xml:space="preserve">3: </w:t>
      </w:r>
      <w:r>
        <w:t>установления целевого сегмента рынка</w:t>
      </w:r>
    </w:p>
    <w:p>
      <w:r>
        <w:rPr>
          <w:b/>
        </w:rPr>
        <w:t xml:space="preserve">4: </w:t>
      </w:r>
      <w:r>
        <w:t>статистического анализа</w:t>
      </w:r>
    </w:p>
    <w:p>
      <w:r>
        <w:t xml:space="preserve">Правильный ответ: </w:t>
      </w:r>
      <w:r>
        <w:rPr>
          <w:b/>
        </w:rPr>
        <w:t>установления целевого сегмента рынка</w:t>
      </w:r>
    </w:p>
    <w:p>
      <w:pPr>
        <w:pStyle w:val="Heading2"/>
      </w:pPr>
      <w:r>
        <w:t>О ВРЕМЕНИ НАЧАЛА ОТПУСКА МЕДИЦИНСКИЙ РАБОТНИК ДОЛЖЕН БЫТЬ ИЗВЕЩЕН ПОД РОСПИСЬ НЕ ПОЗДНЕЕ ЧЕМ ЗА _____ НЕДЕЛИ ДО ЕГО НАЧАЛА</w:t>
      </w:r>
    </w:p>
    <w:p>
      <w:r>
        <w:rPr>
          <w:b/>
        </w:rPr>
        <w:t xml:space="preserve">1: </w:t>
      </w:r>
      <w:r>
        <w:t>3</w:t>
      </w:r>
    </w:p>
    <w:p>
      <w:r>
        <w:rPr>
          <w:b/>
        </w:rPr>
        <w:t xml:space="preserve">2: </w:t>
      </w:r>
      <w:r>
        <w:t>2</w:t>
      </w:r>
    </w:p>
    <w:p>
      <w:r>
        <w:rPr>
          <w:b/>
        </w:rPr>
        <w:t xml:space="preserve">3: </w:t>
      </w:r>
      <w:r>
        <w:t>2,5</w:t>
      </w:r>
    </w:p>
    <w:p>
      <w:r>
        <w:rPr>
          <w:b/>
        </w:rPr>
        <w:t xml:space="preserve">4: </w:t>
      </w:r>
      <w:r>
        <w:t>4</w:t>
      </w:r>
    </w:p>
    <w:p>
      <w:r>
        <w:t xml:space="preserve">Правильный ответ: </w:t>
      </w:r>
      <w:r>
        <w:rPr>
          <w:b/>
        </w:rPr>
        <w:t>2</w:t>
      </w:r>
    </w:p>
    <w:p>
      <w:pPr>
        <w:pStyle w:val="Heading2"/>
      </w:pPr>
      <w:r>
        <w:t>ПРИ ПРОВЕДЕНИИ ГОСУДАРСТВЕННОГО КОНТРОЛЯ КАЧЕСТВА И БЕЗОПАСНОСТИ МЕДИЦИНСКОЙ ДЕЯТЕЛЬНОСТИ НЕОБХОДИМО УЧИТЫВАТЬ, ЧТО ПЛАТНЫЕ МЕДИЦИНСКИЕ УСЛУГИ ПРЕДОСТАВЛЯЮТ ПОТРЕБИТЕЛЮ ПРИ НАЛИЧИИ</w:t>
      </w:r>
    </w:p>
    <w:p>
      <w:r>
        <w:rPr>
          <w:b/>
        </w:rPr>
        <w:t xml:space="preserve">1: </w:t>
      </w:r>
      <w:r>
        <w:t>удостоверения личности</w:t>
      </w:r>
    </w:p>
    <w:p>
      <w:r>
        <w:rPr>
          <w:b/>
        </w:rPr>
        <w:t xml:space="preserve">2: </w:t>
      </w:r>
      <w:r>
        <w:t>его добровольного согласия</w:t>
      </w:r>
    </w:p>
    <w:p>
      <w:r>
        <w:rPr>
          <w:b/>
        </w:rPr>
        <w:t xml:space="preserve">3: </w:t>
      </w:r>
      <w:r>
        <w:t>медицинского полиса</w:t>
      </w:r>
    </w:p>
    <w:p>
      <w:r>
        <w:rPr>
          <w:b/>
        </w:rPr>
        <w:t xml:space="preserve">4: </w:t>
      </w:r>
      <w:r>
        <w:t>банковского счета</w:t>
      </w:r>
    </w:p>
    <w:p>
      <w:r>
        <w:t xml:space="preserve">Правильный ответ: </w:t>
      </w:r>
      <w:r>
        <w:rPr>
          <w:b/>
        </w:rPr>
        <w:t>его добровольного согласия</w:t>
      </w:r>
    </w:p>
    <w:p>
      <w:pPr>
        <w:pStyle w:val="Heading2"/>
      </w:pPr>
      <w:r>
        <w:t>ПОКАЗАТЕЛЬ ОБЕСПЕЧЕННОСТИ НАСЕЛЕНИЯ ВРАЧЕБНЫМ, СРЕДНИМ И МЛАДШИМ МЕДИЦИНСКИМ ПЕРСОНАЛОМ ВЫЧИСЛЯЕТСЯ В</w:t>
      </w:r>
    </w:p>
    <w:p>
      <w:r>
        <w:rPr>
          <w:b/>
        </w:rPr>
        <w:t xml:space="preserve">1: </w:t>
      </w:r>
      <w:r>
        <w:t>продецемиле</w:t>
      </w:r>
    </w:p>
    <w:p>
      <w:r>
        <w:rPr>
          <w:b/>
        </w:rPr>
        <w:t xml:space="preserve">2: </w:t>
      </w:r>
      <w:r>
        <w:t>процентах</w:t>
      </w:r>
    </w:p>
    <w:p>
      <w:r>
        <w:rPr>
          <w:b/>
        </w:rPr>
        <w:t xml:space="preserve">3: </w:t>
      </w:r>
      <w:r>
        <w:t>промилле</w:t>
      </w:r>
    </w:p>
    <w:p>
      <w:r>
        <w:rPr>
          <w:b/>
        </w:rPr>
        <w:t xml:space="preserve">4: </w:t>
      </w:r>
      <w:r>
        <w:t>темпе прироста</w:t>
      </w:r>
    </w:p>
    <w:p>
      <w:r>
        <w:t xml:space="preserve">Правильный ответ: </w:t>
      </w:r>
      <w:r>
        <w:rPr>
          <w:b/>
        </w:rPr>
        <w:t>продецемиле</w:t>
      </w:r>
    </w:p>
    <w:p>
      <w:pPr>
        <w:pStyle w:val="Heading2"/>
      </w:pPr>
      <w:r>
        <w:t>ПРИ АНАЛИЗЕ ВНЕШНЕЙ СРЕДЫ ЧАЩЕ ВСЕГО ПРИМЕНЯЕТСЯ МЕТОД</w:t>
      </w:r>
    </w:p>
    <w:p>
      <w:r>
        <w:rPr>
          <w:b/>
        </w:rPr>
        <w:t xml:space="preserve">1: </w:t>
      </w:r>
      <w:r>
        <w:t>ABC/XYZ-анализа</w:t>
      </w:r>
    </w:p>
    <w:p>
      <w:r>
        <w:rPr>
          <w:b/>
        </w:rPr>
        <w:t xml:space="preserve">2: </w:t>
      </w:r>
      <w:r>
        <w:t>PEST(STEP)-анализа</w:t>
      </w:r>
    </w:p>
    <w:p>
      <w:r>
        <w:rPr>
          <w:b/>
        </w:rPr>
        <w:t xml:space="preserve">3: </w:t>
      </w:r>
      <w:r>
        <w:t>ABC/VEN-анализа</w:t>
      </w:r>
    </w:p>
    <w:p>
      <w:r>
        <w:rPr>
          <w:b/>
        </w:rPr>
        <w:t xml:space="preserve">4: </w:t>
      </w:r>
      <w:r>
        <w:t>SWOT-анализа</w:t>
      </w:r>
    </w:p>
    <w:p>
      <w:r>
        <w:t xml:space="preserve">Правильный ответ: </w:t>
      </w:r>
      <w:r>
        <w:rPr>
          <w:b/>
        </w:rPr>
        <w:t>PEST(STEP)-анализа</w:t>
      </w:r>
    </w:p>
    <w:p>
      <w:pPr>
        <w:pStyle w:val="Heading2"/>
      </w:pPr>
      <w:r>
        <w:t>ВРАЧ-СТОМАТОЛОГ ДЕТСКИЙ ОСУЩЕСТВЛЯЕТ ОСМОТР ДЕТЕЙ НА ПЕРВОМ ГОДУ ЖИЗНИ</w:t>
      </w:r>
    </w:p>
    <w:p>
      <w:r>
        <w:rPr>
          <w:b/>
        </w:rPr>
        <w:t xml:space="preserve">1: </w:t>
      </w:r>
      <w:r>
        <w:t>8 раз</w:t>
      </w:r>
    </w:p>
    <w:p>
      <w:r>
        <w:rPr>
          <w:b/>
        </w:rPr>
        <w:t xml:space="preserve">2: </w:t>
      </w:r>
      <w:r>
        <w:t>6 раз</w:t>
      </w:r>
    </w:p>
    <w:p>
      <w:r>
        <w:rPr>
          <w:b/>
        </w:rPr>
        <w:t xml:space="preserve">3: </w:t>
      </w:r>
      <w:r>
        <w:t>2 раза</w:t>
      </w:r>
    </w:p>
    <w:p>
      <w:r>
        <w:rPr>
          <w:b/>
        </w:rPr>
        <w:t xml:space="preserve">4: </w:t>
      </w:r>
      <w:r>
        <w:t>3 раза</w:t>
      </w:r>
    </w:p>
    <w:p>
      <w:r>
        <w:t xml:space="preserve">Правильный ответ: </w:t>
      </w:r>
      <w:r>
        <w:rPr>
          <w:b/>
        </w:rPr>
        <w:t>2 раза</w:t>
      </w:r>
    </w:p>
    <w:p>
      <w:pPr>
        <w:pStyle w:val="Heading2"/>
      </w:pPr>
      <w:r>
        <w:t>ПРИМЕНЕНИЕ МЕДИЦИНСКОГО ОБОРУДОВАНИЯ В ФИЗИОТЕРАПЕВТИЧЕСКОМ КАБИНЕТЕ РЕГЛАМЕНТИРУЕТСЯ</w:t>
      </w:r>
    </w:p>
    <w:p>
      <w:r>
        <w:rPr>
          <w:b/>
        </w:rPr>
        <w:t xml:space="preserve">1: </w:t>
      </w:r>
      <w:r>
        <w:t>наличием регистрационного удостоверения на аппарат</w:t>
      </w:r>
    </w:p>
    <w:p>
      <w:r>
        <w:rPr>
          <w:b/>
        </w:rPr>
        <w:t xml:space="preserve">2: </w:t>
      </w:r>
      <w:r>
        <w:t>отраслевым стандартом по физиотерапии</w:t>
      </w:r>
    </w:p>
    <w:p>
      <w:r>
        <w:rPr>
          <w:b/>
        </w:rPr>
        <w:t xml:space="preserve">3: </w:t>
      </w:r>
      <w:r>
        <w:t>свидетельством об обучении персонала</w:t>
      </w:r>
    </w:p>
    <w:p>
      <w:r>
        <w:rPr>
          <w:b/>
        </w:rPr>
        <w:t xml:space="preserve">4: </w:t>
      </w:r>
      <w:r>
        <w:t>перечнем рекомендованного оборудования</w:t>
      </w:r>
    </w:p>
    <w:p>
      <w:r>
        <w:t xml:space="preserve">Правильный ответ: </w:t>
      </w:r>
      <w:r>
        <w:rPr>
          <w:b/>
        </w:rPr>
        <w:t>наличием регистрационного удостоверения на аппарат</w:t>
      </w:r>
    </w:p>
    <w:p>
      <w:pPr>
        <w:pStyle w:val="Heading2"/>
      </w:pPr>
      <w:r>
        <w:t>В МЕДИЦИНСКОЙ ОРГАНИЗАЦИИ МЕТРОЛОГИЧЕСКИЕ РАБОТЫ (ПОВЕРКУ) МОЖЕТ ОСУЩЕСТВЛЯТЬ</w:t>
      </w:r>
    </w:p>
    <w:p>
      <w:r>
        <w:rPr>
          <w:b/>
        </w:rPr>
        <w:t xml:space="preserve">1: </w:t>
      </w:r>
      <w:r>
        <w:t>инженер по поверке средств измерений</w:t>
      </w:r>
    </w:p>
    <w:p>
      <w:r>
        <w:rPr>
          <w:b/>
        </w:rPr>
        <w:t xml:space="preserve">2: </w:t>
      </w:r>
      <w:r>
        <w:t>юридическое лицо, аккредитованное в установленном законом порядке</w:t>
      </w:r>
    </w:p>
    <w:p>
      <w:r>
        <w:rPr>
          <w:b/>
        </w:rPr>
        <w:t xml:space="preserve">3: </w:t>
      </w:r>
      <w:r>
        <w:t>центр сервисного обслуживания по ремонту техники</w:t>
      </w:r>
    </w:p>
    <w:p>
      <w:r>
        <w:rPr>
          <w:b/>
        </w:rPr>
        <w:t xml:space="preserve">4: </w:t>
      </w:r>
      <w:r>
        <w:t>инженер с опытом работы по проведению ремонта медицинского оборудования более 10 лет</w:t>
      </w:r>
    </w:p>
    <w:p>
      <w:r>
        <w:t xml:space="preserve">Правильный ответ: </w:t>
      </w:r>
      <w:r>
        <w:rPr>
          <w:b/>
        </w:rPr>
        <w:t>юридическое лицо, аккредитованное в установленном законом порядке</w:t>
      </w:r>
    </w:p>
    <w:p>
      <w:pPr>
        <w:pStyle w:val="Heading2"/>
      </w:pPr>
      <w:r>
        <w:t>ДИСПАНСЕРНОЕ НАБЛЮДЕНИЕ ЗА БОЛЬНЫМИ С ОНКОЛОГИЧЕСКИМИ ЗАБОЛЕВАНИЯМИ ПРОВОДИТСЯ В ТЕЧЕНИЕ</w:t>
      </w:r>
    </w:p>
    <w:p>
      <w:r>
        <w:rPr>
          <w:b/>
        </w:rPr>
        <w:t xml:space="preserve">1: </w:t>
      </w:r>
      <w:r>
        <w:t>всей жизни</w:t>
      </w:r>
    </w:p>
    <w:p>
      <w:r>
        <w:rPr>
          <w:b/>
        </w:rPr>
        <w:t xml:space="preserve">2: </w:t>
      </w:r>
      <w:r>
        <w:t>одного года</w:t>
      </w:r>
    </w:p>
    <w:p>
      <w:r>
        <w:rPr>
          <w:b/>
        </w:rPr>
        <w:t xml:space="preserve">3: </w:t>
      </w:r>
      <w:r>
        <w:t>пяти лет</w:t>
      </w:r>
    </w:p>
    <w:p>
      <w:r>
        <w:rPr>
          <w:b/>
        </w:rPr>
        <w:t xml:space="preserve">4: </w:t>
      </w:r>
      <w:r>
        <w:t>шести месяцев</w:t>
      </w:r>
    </w:p>
    <w:p>
      <w:r>
        <w:t xml:space="preserve">Правильный ответ: </w:t>
      </w:r>
      <w:r>
        <w:rPr>
          <w:b/>
        </w:rPr>
        <w:t>всей жизни</w:t>
      </w:r>
    </w:p>
    <w:p>
      <w:pPr>
        <w:pStyle w:val="Heading2"/>
      </w:pPr>
      <w:r>
        <w:t>ИНФОРМАЦИЯ О ПОСТВАКЦИНАЛЬНОМ ОСЛОЖНЕНИИ НАПРАВЛЯЕТСЯ В</w:t>
      </w:r>
    </w:p>
    <w:p>
      <w:r>
        <w:rPr>
          <w:b/>
        </w:rPr>
        <w:t xml:space="preserve">1: </w:t>
      </w:r>
      <w:r>
        <w:t>адрес изготовителя вакцины</w:t>
      </w:r>
    </w:p>
    <w:p>
      <w:r>
        <w:rPr>
          <w:b/>
        </w:rPr>
        <w:t xml:space="preserve">2: </w:t>
      </w:r>
      <w:r>
        <w:t>территориальное Управление Росздравнадзора</w:t>
      </w:r>
    </w:p>
    <w:p>
      <w:r>
        <w:rPr>
          <w:b/>
        </w:rPr>
        <w:t xml:space="preserve">3: </w:t>
      </w:r>
      <w:r>
        <w:t>территориальный орган Роспотребнадзора</w:t>
      </w:r>
    </w:p>
    <w:p>
      <w:r>
        <w:rPr>
          <w:b/>
        </w:rPr>
        <w:t xml:space="preserve">4: </w:t>
      </w:r>
      <w:r>
        <w:t>орган исполнительной власти субъекта Российской Федерации в сфере здравоохранения</w:t>
      </w:r>
    </w:p>
    <w:p>
      <w:r>
        <w:t xml:space="preserve">Правильный ответ: </w:t>
      </w:r>
      <w:r>
        <w:rPr>
          <w:b/>
        </w:rPr>
        <w:t>территориальный орган Роспотребнадзора</w:t>
      </w:r>
    </w:p>
    <w:p>
      <w:pPr>
        <w:pStyle w:val="Heading2"/>
      </w:pPr>
      <w:r>
        <w:t>ОБЯЗАТЕЛЬНЫМ ЭТАПОМ ВНЕДРЕНИЯ ПРОФЕССИОНАЛЬНЫХ СТАНДАРТОВ В ДЕЯТЕЛЬНОСТЬ ГОСУДАРСТВЕННЫХ УЧРЕЖДЕНИЙ ЯВЛЯЕТСЯ</w:t>
      </w:r>
    </w:p>
    <w:p>
      <w:r>
        <w:rPr>
          <w:b/>
        </w:rPr>
        <w:t xml:space="preserve">1: </w:t>
      </w:r>
      <w:r>
        <w:t>оптимизация штатных должностей</w:t>
      </w:r>
    </w:p>
    <w:p>
      <w:r>
        <w:rPr>
          <w:b/>
        </w:rPr>
        <w:t xml:space="preserve">2: </w:t>
      </w:r>
      <w:r>
        <w:t>аттестация и повышение квалификации работников</w:t>
      </w:r>
    </w:p>
    <w:p>
      <w:r>
        <w:rPr>
          <w:b/>
        </w:rPr>
        <w:t xml:space="preserve">3: </w:t>
      </w:r>
      <w:r>
        <w:t>проверка соответствия мощности организации и должностей в штатном расписании</w:t>
      </w:r>
    </w:p>
    <w:p>
      <w:r>
        <w:rPr>
          <w:b/>
        </w:rPr>
        <w:t xml:space="preserve">4: </w:t>
      </w:r>
      <w:r>
        <w:t>ревизия фактического фонда оплаты труда</w:t>
      </w:r>
    </w:p>
    <w:p>
      <w:r>
        <w:t xml:space="preserve">Правильный ответ: </w:t>
      </w:r>
      <w:r>
        <w:rPr>
          <w:b/>
        </w:rPr>
        <w:t>аттестация и повышение квалификации работников</w:t>
      </w:r>
    </w:p>
    <w:p>
      <w:pPr>
        <w:pStyle w:val="Heading2"/>
      </w:pPr>
      <w:r>
        <w:t>ПРЕДСТАВЛЕНИЕ ИНФОРМАЦИИ В ЦИФРОВОМ ВИДЕ ЯВЛЯЕТСЯ</w:t>
      </w:r>
    </w:p>
    <w:p>
      <w:r>
        <w:rPr>
          <w:b/>
        </w:rPr>
        <w:t xml:space="preserve">1: </w:t>
      </w:r>
      <w:r>
        <w:t>систематизацией</w:t>
      </w:r>
    </w:p>
    <w:p>
      <w:r>
        <w:rPr>
          <w:b/>
        </w:rPr>
        <w:t xml:space="preserve">2: </w:t>
      </w:r>
      <w:r>
        <w:t>нумерацией</w:t>
      </w:r>
    </w:p>
    <w:p>
      <w:r>
        <w:rPr>
          <w:b/>
        </w:rPr>
        <w:t xml:space="preserve">3: </w:t>
      </w:r>
      <w:r>
        <w:t>кодированием</w:t>
      </w:r>
    </w:p>
    <w:p>
      <w:r>
        <w:rPr>
          <w:b/>
        </w:rPr>
        <w:t xml:space="preserve">4: </w:t>
      </w:r>
      <w:r>
        <w:t>распределением</w:t>
      </w:r>
    </w:p>
    <w:p>
      <w:r>
        <w:t xml:space="preserve">Правильный ответ: </w:t>
      </w:r>
      <w:r>
        <w:rPr>
          <w:b/>
        </w:rPr>
        <w:t>кодированием</w:t>
      </w:r>
    </w:p>
    <w:p>
      <w:pPr>
        <w:pStyle w:val="Heading2"/>
      </w:pPr>
      <w:r>
        <w:t>В РАМКАХ РЕАЛИЗАЦИИ БАЗОВОЙ ПРОГРАММЫ ОБЯЗАТЕЛЬНОГО МЕДИЦИНСКОГО СТРАХОВАНИЯ РАБОТОДАТЕЛЬ ЯВЛЯЕТСЯ</w:t>
      </w:r>
    </w:p>
    <w:p>
      <w:r>
        <w:rPr>
          <w:b/>
        </w:rPr>
        <w:t xml:space="preserve">1: </w:t>
      </w:r>
      <w:r>
        <w:t>уполномоченным субъектом</w:t>
      </w:r>
    </w:p>
    <w:p>
      <w:r>
        <w:rPr>
          <w:b/>
        </w:rPr>
        <w:t xml:space="preserve">2: </w:t>
      </w:r>
      <w:r>
        <w:t>страховщиком</w:t>
      </w:r>
    </w:p>
    <w:p>
      <w:r>
        <w:rPr>
          <w:b/>
        </w:rPr>
        <w:t xml:space="preserve">3: </w:t>
      </w:r>
      <w:r>
        <w:t>представителем</w:t>
      </w:r>
    </w:p>
    <w:p>
      <w:r>
        <w:rPr>
          <w:b/>
        </w:rPr>
        <w:t xml:space="preserve">4: </w:t>
      </w:r>
      <w:r>
        <w:t>страхователем</w:t>
      </w:r>
    </w:p>
    <w:p>
      <w:r>
        <w:t xml:space="preserve">Правильный ответ: </w:t>
      </w:r>
      <w:r>
        <w:rPr>
          <w:b/>
        </w:rPr>
        <w:t>страхователем</w:t>
      </w:r>
    </w:p>
    <w:p>
      <w:pPr>
        <w:pStyle w:val="Heading2"/>
      </w:pPr>
      <w:r>
        <w:t>ДЛЯ ИНФОРМИРОВАНИЯ ЖУРНАЛИСТОВ О ДЕЯТЕЛЬНОСТИ МЕДИЦИНСКОЙ ОРГАНИЗАЦИИ ПРОВОДЯТ</w:t>
      </w:r>
    </w:p>
    <w:p>
      <w:r>
        <w:rPr>
          <w:b/>
        </w:rPr>
        <w:t xml:space="preserve">1: </w:t>
      </w:r>
      <w:r>
        <w:t>заседание</w:t>
      </w:r>
    </w:p>
    <w:p>
      <w:r>
        <w:rPr>
          <w:b/>
        </w:rPr>
        <w:t xml:space="preserve">2: </w:t>
      </w:r>
      <w:r>
        <w:t>брифинг</w:t>
      </w:r>
    </w:p>
    <w:p>
      <w:r>
        <w:rPr>
          <w:b/>
        </w:rPr>
        <w:t xml:space="preserve">3: </w:t>
      </w:r>
      <w:r>
        <w:t>планерку</w:t>
      </w:r>
    </w:p>
    <w:p>
      <w:r>
        <w:rPr>
          <w:b/>
        </w:rPr>
        <w:t xml:space="preserve">4: </w:t>
      </w:r>
      <w:r>
        <w:t>собрание</w:t>
      </w:r>
    </w:p>
    <w:p>
      <w:r>
        <w:t xml:space="preserve">Правильный ответ: </w:t>
      </w:r>
      <w:r>
        <w:rPr>
          <w:b/>
        </w:rPr>
        <w:t>брифинг</w:t>
      </w:r>
    </w:p>
    <w:p>
      <w:pPr>
        <w:pStyle w:val="Heading2"/>
      </w:pPr>
      <w:r>
        <w:t>В МЕДИЦИНСКИХ ОРГАНИЗАЦИЯХ ПЛАНОВЫЙ ОСМОТР МЕДИЦИНСКОГО ОБОРУДОВАНИЯ ОСУЩЕСТВЛЯЕТ</w:t>
      </w:r>
    </w:p>
    <w:p>
      <w:r>
        <w:rPr>
          <w:b/>
        </w:rPr>
        <w:t xml:space="preserve">1: </w:t>
      </w:r>
      <w:r>
        <w:t>старшая медицинская сестра</w:t>
      </w:r>
    </w:p>
    <w:p>
      <w:r>
        <w:rPr>
          <w:b/>
        </w:rPr>
        <w:t xml:space="preserve">2: </w:t>
      </w:r>
      <w:r>
        <w:t>инженер по медицинскому оборудованию</w:t>
      </w:r>
    </w:p>
    <w:p>
      <w:r>
        <w:rPr>
          <w:b/>
        </w:rPr>
        <w:t xml:space="preserve">3: </w:t>
      </w:r>
      <w:r>
        <w:t>врач, работающий на оборудовании</w:t>
      </w:r>
    </w:p>
    <w:p>
      <w:r>
        <w:rPr>
          <w:b/>
        </w:rPr>
        <w:t xml:space="preserve">4: </w:t>
      </w:r>
      <w:r>
        <w:t>техник контрольно-измерительных приборов</w:t>
      </w:r>
    </w:p>
    <w:p>
      <w:r>
        <w:t xml:space="preserve">Правильный ответ: </w:t>
      </w:r>
      <w:r>
        <w:rPr>
          <w:b/>
        </w:rPr>
        <w:t>инженер по медицинскому оборудованию</w:t>
      </w:r>
    </w:p>
    <w:p>
      <w:pPr>
        <w:pStyle w:val="Heading2"/>
      </w:pPr>
      <w:r>
        <w:t>ПОЛОЖЕНИЕ О ЕДИНОЙ ГОСУДАРСТВЕННОЙ ИНФОРМАЦИОННОЙ СИСТЕМЕ В СФЕРЕ ЗДРАВООХРАНЕНИЯ УТВЕРЖДЕНО</w:t>
      </w:r>
    </w:p>
    <w:p>
      <w:r>
        <w:rPr>
          <w:b/>
        </w:rPr>
        <w:t xml:space="preserve">1: </w:t>
      </w:r>
      <w:r>
        <w:t>Министерством здравоохранения Российской Федерации</w:t>
      </w:r>
    </w:p>
    <w:p>
      <w:r>
        <w:rPr>
          <w:b/>
        </w:rPr>
        <w:t xml:space="preserve">2: </w:t>
      </w:r>
      <w:r>
        <w:t>уполномоченным федеральным органом исполнительной власти</w:t>
      </w:r>
    </w:p>
    <w:p>
      <w:r>
        <w:rPr>
          <w:b/>
        </w:rPr>
        <w:t xml:space="preserve">3: </w:t>
      </w:r>
      <w:r>
        <w:t>Правительством Российской Федерации</w:t>
      </w:r>
    </w:p>
    <w:p>
      <w:r>
        <w:rPr>
          <w:b/>
        </w:rPr>
        <w:t xml:space="preserve">4: </w:t>
      </w:r>
      <w:r>
        <w:t>Государственной Думой Федерального собрания Российской Федерации</w:t>
      </w:r>
    </w:p>
    <w:p>
      <w:r>
        <w:t xml:space="preserve">Правильный ответ: </w:t>
      </w:r>
      <w:r>
        <w:rPr>
          <w:b/>
        </w:rPr>
        <w:t>Правительством Российской Федерации</w:t>
      </w:r>
    </w:p>
    <w:p>
      <w:pPr>
        <w:pStyle w:val="Heading2"/>
      </w:pPr>
      <w:r>
        <w:t>ПОД ПОКАЗАТЕЛЕМ ОБЩЕЙ ИНВАЛИДНОСТИ ПОНИМАЮТ СООТНОШЕНИЕ ОБЩЕГО ЧИСЛА ЛИЦ _______________ НА ________ ЧЕЛОВЕК НАСЕЛЕНИЯ</w:t>
      </w:r>
    </w:p>
    <w:p>
      <w:r>
        <w:rPr>
          <w:b/>
        </w:rPr>
        <w:t xml:space="preserve">1: </w:t>
      </w:r>
      <w:r>
        <w:t>получающих социальную поддержку как инвалиды; 100</w:t>
      </w:r>
    </w:p>
    <w:p>
      <w:r>
        <w:rPr>
          <w:b/>
        </w:rPr>
        <w:t xml:space="preserve">2: </w:t>
      </w:r>
      <w:r>
        <w:t>получающих пенсию по инвалидности; 100</w:t>
      </w:r>
    </w:p>
    <w:p>
      <w:r>
        <w:rPr>
          <w:b/>
        </w:rPr>
        <w:t xml:space="preserve">3: </w:t>
      </w:r>
      <w:r>
        <w:t>с впервые признанной и с ранее установленной инвалидностью; 1000</w:t>
      </w:r>
    </w:p>
    <w:p>
      <w:r>
        <w:rPr>
          <w:b/>
        </w:rPr>
        <w:t xml:space="preserve">4: </w:t>
      </w:r>
      <w:r>
        <w:t>с длительной нетрудоспособностью; 10 000</w:t>
      </w:r>
    </w:p>
    <w:p>
      <w:r>
        <w:t xml:space="preserve">Правильный ответ: </w:t>
      </w:r>
      <w:r>
        <w:rPr>
          <w:b/>
        </w:rPr>
        <w:t>с впервые признанной и с ранее установленной инвалидностью; 1000</w:t>
      </w:r>
    </w:p>
    <w:p>
      <w:pPr>
        <w:pStyle w:val="Heading2"/>
      </w:pPr>
      <w:r>
        <w:t>НАЛИЧИЕ МЕДИЦИНСКИХ ПОКАЗАНИЙ К ОКАЗАНИЮ ВЫСОКОТЕХНОЛОГИЧНОЙ МЕДИЦИНСКОЙ ПОМОЩИ ПОДТВЕРЖДАЕТ</w:t>
      </w:r>
    </w:p>
    <w:p>
      <w:r>
        <w:rPr>
          <w:b/>
        </w:rPr>
        <w:t xml:space="preserve">1: </w:t>
      </w:r>
      <w:r>
        <w:t>консилиум врачей</w:t>
      </w:r>
    </w:p>
    <w:p>
      <w:r>
        <w:rPr>
          <w:b/>
        </w:rPr>
        <w:t xml:space="preserve">2: </w:t>
      </w:r>
      <w:r>
        <w:t>главный врач</w:t>
      </w:r>
    </w:p>
    <w:p>
      <w:r>
        <w:rPr>
          <w:b/>
        </w:rPr>
        <w:t xml:space="preserve">3: </w:t>
      </w:r>
      <w:r>
        <w:t>заместитель главного врача по экспертизе нетрудоспособности</w:t>
      </w:r>
    </w:p>
    <w:p>
      <w:r>
        <w:rPr>
          <w:b/>
        </w:rPr>
        <w:t xml:space="preserve">4: </w:t>
      </w:r>
      <w:r>
        <w:t>врачебная комиссия</w:t>
      </w:r>
    </w:p>
    <w:p>
      <w:r>
        <w:t xml:space="preserve">Правильный ответ: </w:t>
      </w:r>
      <w:r>
        <w:rPr>
          <w:b/>
        </w:rPr>
        <w:t>врачебная комиссия</w:t>
      </w:r>
    </w:p>
    <w:p>
      <w:pPr>
        <w:pStyle w:val="Heading2"/>
      </w:pPr>
      <w:r>
        <w:t>МЕДИКО-ЭКОНОМИЧЕСКУЮ ЭКСПЕРТИЗУ ПРОВОДИТ СПЕЦИАЛИСТ-ЭКСПЕРТ, ЯВЛЯЮЩИЙСЯ</w:t>
      </w:r>
    </w:p>
    <w:p>
      <w:r>
        <w:rPr>
          <w:b/>
        </w:rPr>
        <w:t xml:space="preserve">1: </w:t>
      </w:r>
      <w:r>
        <w:t>психологом</w:t>
      </w:r>
    </w:p>
    <w:p>
      <w:r>
        <w:rPr>
          <w:b/>
        </w:rPr>
        <w:t xml:space="preserve">2: </w:t>
      </w:r>
      <w:r>
        <w:t>экономистом</w:t>
      </w:r>
    </w:p>
    <w:p>
      <w:r>
        <w:rPr>
          <w:b/>
        </w:rPr>
        <w:t xml:space="preserve">3: </w:t>
      </w:r>
      <w:r>
        <w:t>главной медицинской сестрой</w:t>
      </w:r>
    </w:p>
    <w:p>
      <w:r>
        <w:rPr>
          <w:b/>
        </w:rPr>
        <w:t xml:space="preserve">4: </w:t>
      </w:r>
      <w:r>
        <w:t>врачом</w:t>
      </w:r>
    </w:p>
    <w:p>
      <w:r>
        <w:t xml:space="preserve">Правильный ответ: </w:t>
      </w:r>
      <w:r>
        <w:rPr>
          <w:b/>
        </w:rPr>
        <w:t>врачом</w:t>
      </w:r>
    </w:p>
    <w:p>
      <w:pPr>
        <w:pStyle w:val="Heading2"/>
      </w:pPr>
      <w:r>
        <w:t>ОБЪЕМ ФИНАНСОВОГО ОБЕСПЕЧЕНИЯ ВЫПОЛНЕНИЯ ГОСУДАРСТВЕННОГО (МУНИЦИПАЛЬНОГО) ЗАДАНИЯ УЧРЕЖДЕНИЕМ ЗДРАВООХРАНЕНИЯ ЗАВИСИТ ОТ</w:t>
      </w:r>
    </w:p>
    <w:p>
      <w:r>
        <w:rPr>
          <w:b/>
        </w:rPr>
        <w:t xml:space="preserve">1: </w:t>
      </w:r>
      <w:r>
        <w:t>объема оказания медицинской помощи</w:t>
      </w:r>
    </w:p>
    <w:p>
      <w:r>
        <w:rPr>
          <w:b/>
        </w:rPr>
        <w:t xml:space="preserve">2: </w:t>
      </w:r>
      <w:r>
        <w:t>рейтинга учреждения</w:t>
      </w:r>
    </w:p>
    <w:p>
      <w:r>
        <w:rPr>
          <w:b/>
        </w:rPr>
        <w:t xml:space="preserve">3: </w:t>
      </w:r>
      <w:r>
        <w:t>типа учреждения (автономное, бюджетное)</w:t>
      </w:r>
    </w:p>
    <w:p>
      <w:r>
        <w:rPr>
          <w:b/>
        </w:rPr>
        <w:t xml:space="preserve">4: </w:t>
      </w:r>
      <w:r>
        <w:t>укомплектованности штатного расписания</w:t>
      </w:r>
    </w:p>
    <w:p>
      <w:r>
        <w:t xml:space="preserve">Правильный ответ: </w:t>
      </w:r>
      <w:r>
        <w:rPr>
          <w:b/>
        </w:rPr>
        <w:t>объема оказания медицинской помощи</w:t>
      </w:r>
    </w:p>
    <w:p>
      <w:pPr>
        <w:pStyle w:val="Heading2"/>
      </w:pPr>
      <w:r>
        <w:t>КЛИНИЧЕСКАЯ АПРОБАЦИЯ С УЧАСТИЕМ ЛИЦ, ОТБЫВАЮЩИХ НАКАЗАНИЕ В ВИДЕ ЛИШЕНИЯ СВОБОДЫ</w:t>
      </w:r>
    </w:p>
    <w:p>
      <w:r>
        <w:rPr>
          <w:b/>
        </w:rPr>
        <w:t xml:space="preserve">1: </w:t>
      </w:r>
      <w:r>
        <w:t>проводится с согласия лица</w:t>
      </w:r>
    </w:p>
    <w:p>
      <w:r>
        <w:rPr>
          <w:b/>
        </w:rPr>
        <w:t xml:space="preserve">2: </w:t>
      </w:r>
      <w:r>
        <w:t>проводится с согласия родственников осужденного</w:t>
      </w:r>
    </w:p>
    <w:p>
      <w:r>
        <w:rPr>
          <w:b/>
        </w:rPr>
        <w:t xml:space="preserve">3: </w:t>
      </w:r>
      <w:r>
        <w:t>проводится принудительно</w:t>
      </w:r>
    </w:p>
    <w:p>
      <w:r>
        <w:rPr>
          <w:b/>
        </w:rPr>
        <w:t xml:space="preserve">4: </w:t>
      </w:r>
      <w:r>
        <w:t>не допускается</w:t>
      </w:r>
    </w:p>
    <w:p>
      <w:r>
        <w:t xml:space="preserve">Правильный ответ: </w:t>
      </w:r>
      <w:r>
        <w:rPr>
          <w:b/>
        </w:rPr>
        <w:t>не допускается</w:t>
      </w:r>
    </w:p>
    <w:p>
      <w:pPr>
        <w:pStyle w:val="Heading2"/>
      </w:pPr>
      <w:r>
        <w:t>САМЫЕ ВЫСОКИЕ ЗАТРАТЫ НА МАРКЕТИНГ МЕДИЦИНСКАЯ ОРГАНИЗАЦИЯ НЕСЕТ, КОГДА ЕЕ УСЛУГИ НАХОДЯТСЯ НА СТАДИИ</w:t>
      </w:r>
    </w:p>
    <w:p>
      <w:r>
        <w:rPr>
          <w:b/>
        </w:rPr>
        <w:t xml:space="preserve">1: </w:t>
      </w:r>
      <w:r>
        <w:t>зрелости компании</w:t>
      </w:r>
    </w:p>
    <w:p>
      <w:r>
        <w:rPr>
          <w:b/>
        </w:rPr>
        <w:t xml:space="preserve">2: </w:t>
      </w:r>
      <w:r>
        <w:t>роста продаж</w:t>
      </w:r>
    </w:p>
    <w:p>
      <w:r>
        <w:rPr>
          <w:b/>
        </w:rPr>
        <w:t xml:space="preserve">3: </w:t>
      </w:r>
      <w:r>
        <w:t>насыщенности рынка</w:t>
      </w:r>
    </w:p>
    <w:p>
      <w:r>
        <w:rPr>
          <w:b/>
        </w:rPr>
        <w:t xml:space="preserve">4: </w:t>
      </w:r>
      <w:r>
        <w:t>внедрения на рынок</w:t>
      </w:r>
    </w:p>
    <w:p>
      <w:r>
        <w:t xml:space="preserve">Правильный ответ: </w:t>
      </w:r>
      <w:r>
        <w:rPr>
          <w:b/>
        </w:rPr>
        <w:t>внедрения на рынок</w:t>
      </w:r>
    </w:p>
    <w:p>
      <w:pPr>
        <w:pStyle w:val="Heading2"/>
      </w:pPr>
      <w:r>
        <w:t>НОВЫЙ ТОВАР, МАЛОИЗВЕСТНЫЙ ПОКУПАТЕЛЮ, КАК ПРАВИЛО, НАХОДИТСЯ НА ЭТАПЕ</w:t>
      </w:r>
    </w:p>
    <w:p>
      <w:r>
        <w:rPr>
          <w:b/>
        </w:rPr>
        <w:t xml:space="preserve">1: </w:t>
      </w:r>
      <w:r>
        <w:t>насыщения рынка</w:t>
      </w:r>
    </w:p>
    <w:p>
      <w:r>
        <w:rPr>
          <w:b/>
        </w:rPr>
        <w:t xml:space="preserve">2: </w:t>
      </w:r>
      <w:r>
        <w:t>зрелости</w:t>
      </w:r>
    </w:p>
    <w:p>
      <w:r>
        <w:rPr>
          <w:b/>
        </w:rPr>
        <w:t xml:space="preserve">3: </w:t>
      </w:r>
      <w:r>
        <w:t>внедрения</w:t>
      </w:r>
    </w:p>
    <w:p>
      <w:r>
        <w:rPr>
          <w:b/>
        </w:rPr>
        <w:t xml:space="preserve">4: </w:t>
      </w:r>
      <w:r>
        <w:t>роста</w:t>
      </w:r>
    </w:p>
    <w:p>
      <w:r>
        <w:t xml:space="preserve">Правильный ответ: </w:t>
      </w:r>
      <w:r>
        <w:rPr>
          <w:b/>
        </w:rPr>
        <w:t>внедрения</w:t>
      </w:r>
    </w:p>
    <w:p>
      <w:pPr>
        <w:pStyle w:val="Heading2"/>
      </w:pPr>
      <w:r>
        <w:t>ПРИ ПЛАНИРОВАНИИ И ОРГАНИЗАЦИИ ПРОФИЛАКТИЧЕСКОЙ РАБОТЫ В МЕДИЦИНСКОЙ ОРГАНИЗАЦИИ НЕОБХОДИМО ПРЕДУСМОТРЕТЬ В КАЧЕСТВЕ СКРИНИНГА НА ВЫЯВЛЕНИЕ ЗЛОКАЧЕСТВЕННЫХ НОВООБРАЗОВАНИЙ ТОЛСТОГО КИШЕЧНИКА И ПРЯМОЙ КИШКИ</w:t>
      </w:r>
    </w:p>
    <w:p>
      <w:r>
        <w:rPr>
          <w:b/>
        </w:rPr>
        <w:t xml:space="preserve">1: </w:t>
      </w:r>
      <w:r>
        <w:t>исследование кала на скрытую кровь иммунохимическим методом</w:t>
      </w:r>
    </w:p>
    <w:p>
      <w:r>
        <w:rPr>
          <w:b/>
        </w:rPr>
        <w:t xml:space="preserve">2: </w:t>
      </w:r>
      <w:r>
        <w:t>ректороманоскопию</w:t>
      </w:r>
    </w:p>
    <w:p>
      <w:r>
        <w:rPr>
          <w:b/>
        </w:rPr>
        <w:t xml:space="preserve">3: </w:t>
      </w:r>
      <w:r>
        <w:t>ультразвуковое исследование органов брюшной полости</w:t>
      </w:r>
    </w:p>
    <w:p>
      <w:r>
        <w:rPr>
          <w:b/>
        </w:rPr>
        <w:t xml:space="preserve">4: </w:t>
      </w:r>
      <w:r>
        <w:t>колоноскопию</w:t>
      </w:r>
    </w:p>
    <w:p>
      <w:r>
        <w:t xml:space="preserve">Правильный ответ: </w:t>
      </w:r>
      <w:r>
        <w:rPr>
          <w:b/>
        </w:rPr>
        <w:t>исследование кала на скрытую кровь иммунохимическим методом</w:t>
      </w:r>
    </w:p>
    <w:p>
      <w:pPr>
        <w:pStyle w:val="Heading2"/>
      </w:pPr>
      <w:r>
        <w:t>ОПТИМАЛЬНАЯ МОЩНОСТЬ СПЕЦИАЛИЗИРОВАННОГО ОТДЕЛЕНИЯ СТАЦИОНАРА СОСТАВЛЯЕТ _____ КОЕК</w:t>
      </w:r>
    </w:p>
    <w:p>
      <w:r>
        <w:rPr>
          <w:b/>
        </w:rPr>
        <w:t xml:space="preserve">1: </w:t>
      </w:r>
      <w:r>
        <w:t>30</w:t>
      </w:r>
    </w:p>
    <w:p>
      <w:r>
        <w:rPr>
          <w:b/>
        </w:rPr>
        <w:t xml:space="preserve">2: </w:t>
      </w:r>
      <w:r>
        <w:t>60</w:t>
      </w:r>
    </w:p>
    <w:p>
      <w:r>
        <w:rPr>
          <w:b/>
        </w:rPr>
        <w:t xml:space="preserve">3: </w:t>
      </w:r>
      <w:r>
        <w:t>50</w:t>
      </w:r>
    </w:p>
    <w:p>
      <w:r>
        <w:rPr>
          <w:b/>
        </w:rPr>
        <w:t xml:space="preserve">4: </w:t>
      </w:r>
      <w:r>
        <w:t>20</w:t>
      </w:r>
    </w:p>
    <w:p>
      <w:r>
        <w:t xml:space="preserve">Правильный ответ: </w:t>
      </w:r>
      <w:r>
        <w:rPr>
          <w:b/>
        </w:rPr>
        <w:t>60</w:t>
      </w:r>
    </w:p>
    <w:p>
      <w:pPr>
        <w:pStyle w:val="Heading2"/>
      </w:pPr>
      <w:r>
        <w:t>ОПТИМАЛЬНОЙ ФАЗОЙ ДЛЯ РАЗРЕШЕНИЯ КОНФЛИКТА С ПАЦИЕНТОМ ЯВЛЯЕТСЯ</w:t>
      </w:r>
    </w:p>
    <w:p>
      <w:r>
        <w:rPr>
          <w:b/>
        </w:rPr>
        <w:t xml:space="preserve">1: </w:t>
      </w:r>
      <w:r>
        <w:t>пиковая</w:t>
      </w:r>
    </w:p>
    <w:p>
      <w:r>
        <w:rPr>
          <w:b/>
        </w:rPr>
        <w:t xml:space="preserve">2: </w:t>
      </w:r>
      <w:r>
        <w:t>фаза спада</w:t>
      </w:r>
    </w:p>
    <w:p>
      <w:r>
        <w:rPr>
          <w:b/>
        </w:rPr>
        <w:t xml:space="preserve">3: </w:t>
      </w:r>
      <w:r>
        <w:t>заключительная</w:t>
      </w:r>
    </w:p>
    <w:p>
      <w:r>
        <w:rPr>
          <w:b/>
        </w:rPr>
        <w:t xml:space="preserve">4: </w:t>
      </w:r>
      <w:r>
        <w:t>начальная</w:t>
      </w:r>
    </w:p>
    <w:p>
      <w:r>
        <w:t xml:space="preserve">Правильный ответ: </w:t>
      </w:r>
      <w:r>
        <w:rPr>
          <w:b/>
        </w:rPr>
        <w:t>начальная</w:t>
      </w:r>
    </w:p>
    <w:p>
      <w:pPr>
        <w:pStyle w:val="Heading2"/>
      </w:pPr>
      <w:r>
        <w:t>ПРИ ПРОВЕДЕНИИ ВНУТРЕННЕГО КОНТРОЛЯ КАЧЕСТВА МЕДИЦИНСКОЙ ПОМОЩИ НЕОБХОДИМО УЧИТЫВАТЬ, ЧТО ПЕРИОДИЧЕСКИЙ ОСМОТР ЯВЛЯЕТСЯ ЗАВЕРШЕННЫМ В СЛУЧАЕ ОСМОТРА РАБОТНИКА ВРАЧАМИ-СПЕЦИАЛИСТАМИ, ВЫПОЛНЕНИЯ ЛАБОРАТОРНЫХ И ФУНКЦИОНАЛЬНЫХ ИССЛЕДОВАНИЙ, ПРЕДУСМОТРЕННЫХ В ПЕРЕЧНЕ ФАКТОРОВ ИЛИ ПЕРЕЧНЕ РАБОТ В ОБЪЕМЕ (В ПРОЦЕНТАХ)</w:t>
      </w:r>
    </w:p>
    <w:p>
      <w:r>
        <w:rPr>
          <w:b/>
        </w:rPr>
        <w:t xml:space="preserve">1: </w:t>
      </w:r>
      <w:r>
        <w:t>50</w:t>
      </w:r>
    </w:p>
    <w:p>
      <w:r>
        <w:rPr>
          <w:b/>
        </w:rPr>
        <w:t xml:space="preserve">2: </w:t>
      </w:r>
      <w:r>
        <w:t>100</w:t>
      </w:r>
    </w:p>
    <w:p>
      <w:r>
        <w:rPr>
          <w:b/>
        </w:rPr>
        <w:t xml:space="preserve">3: </w:t>
      </w:r>
      <w:r>
        <w:t>85</w:t>
      </w:r>
    </w:p>
    <w:p>
      <w:r>
        <w:rPr>
          <w:b/>
        </w:rPr>
        <w:t xml:space="preserve">4: </w:t>
      </w:r>
      <w:r>
        <w:t>75</w:t>
      </w:r>
    </w:p>
    <w:p>
      <w:r>
        <w:t xml:space="preserve">Правильный ответ: </w:t>
      </w:r>
      <w:r>
        <w:rPr>
          <w:b/>
        </w:rPr>
        <w:t>100</w:t>
      </w:r>
    </w:p>
    <w:p>
      <w:pPr>
        <w:pStyle w:val="Heading2"/>
      </w:pPr>
      <w:r>
        <w:t>В АМБУЛАТОРНЫХ УСЛОВИЯХ ПО ШТАТНЫМ НОРМАТИВАМ ОДНА ДОЛЖНОСТЬ ВРАЧА ПО ПАЛЛИАТИВНОЙ МЕДИЦИНСКОЙ ПОМОЩИ ВЗРОСЛЫМ ПОЛАГАЕТСЯ НА _____ ТЫСЯЧ ВЗРОСЛОГО НАСЕЛЕНИЯ</w:t>
      </w:r>
    </w:p>
    <w:p>
      <w:r>
        <w:rPr>
          <w:b/>
        </w:rPr>
        <w:t xml:space="preserve">1: </w:t>
      </w:r>
      <w:r>
        <w:t>50</w:t>
      </w:r>
    </w:p>
    <w:p>
      <w:r>
        <w:rPr>
          <w:b/>
        </w:rPr>
        <w:t xml:space="preserve">2: </w:t>
      </w:r>
      <w:r>
        <w:t>5</w:t>
      </w:r>
    </w:p>
    <w:p>
      <w:r>
        <w:rPr>
          <w:b/>
        </w:rPr>
        <w:t xml:space="preserve">3: </w:t>
      </w:r>
      <w:r>
        <w:t>10</w:t>
      </w:r>
    </w:p>
    <w:p>
      <w:r>
        <w:rPr>
          <w:b/>
        </w:rPr>
        <w:t xml:space="preserve">4: </w:t>
      </w:r>
      <w:r>
        <w:t>100</w:t>
      </w:r>
    </w:p>
    <w:p>
      <w:r>
        <w:t xml:space="preserve">Правильный ответ: </w:t>
      </w:r>
      <w:r>
        <w:rPr>
          <w:b/>
        </w:rPr>
        <w:t>100</w:t>
      </w:r>
    </w:p>
    <w:p>
      <w:pPr>
        <w:pStyle w:val="Heading2"/>
      </w:pPr>
      <w:r>
        <w:t>ПРИ ПОДОЗРЕНИИ ИЛИ ВЫЯВЛЕНИИ У БОЛЬНОГО ОНКОЛОГИЧЕСКОГО ЗАБОЛЕВАНИЯ КОНСУЛЬТАЦИЯ В ПЕРВИЧНОМ ОНКОЛОГИЧЕСКОМ ОТДЕЛЕНИИ ДОЛЖНА БЫТЬ ПРОВЕДЕНА НЕ ПОЗДНЕЕ ______ РАБОЧИХ ДНЕЙ С ДАТЫ ВЫДАЧИ НАПРАВЛЕНИЯ НА КОНСУЛЬТАЦИЮ</w:t>
      </w:r>
    </w:p>
    <w:p>
      <w:r>
        <w:rPr>
          <w:b/>
        </w:rPr>
        <w:t xml:space="preserve">1: </w:t>
      </w:r>
      <w:r>
        <w:t>10</w:t>
      </w:r>
    </w:p>
    <w:p>
      <w:r>
        <w:rPr>
          <w:b/>
        </w:rPr>
        <w:t xml:space="preserve">2: </w:t>
      </w:r>
      <w:r>
        <w:t>5</w:t>
      </w:r>
    </w:p>
    <w:p>
      <w:r>
        <w:rPr>
          <w:b/>
        </w:rPr>
        <w:t xml:space="preserve">3: </w:t>
      </w:r>
      <w:r>
        <w:t>14</w:t>
      </w:r>
    </w:p>
    <w:p>
      <w:r>
        <w:rPr>
          <w:b/>
        </w:rPr>
        <w:t xml:space="preserve">4: </w:t>
      </w:r>
      <w:r>
        <w:t>7</w:t>
      </w:r>
    </w:p>
    <w:p>
      <w:r>
        <w:t xml:space="preserve">Правильный ответ: </w:t>
      </w:r>
      <w:r>
        <w:rPr>
          <w:b/>
        </w:rPr>
        <w:t>5</w:t>
      </w:r>
    </w:p>
    <w:p>
      <w:pPr>
        <w:pStyle w:val="Heading2"/>
      </w:pPr>
      <w:r>
        <w:t>ОДНОЙ ИЗ ЦЕЛЕЙ ПРОВЕДЕНИЯ НЕЗАВИСИМОЙ ОЦЕНКИ КАЧЕСТВА УСЛОВИЙ ОКАЗАНИЯ УСЛУГ МЕДИЦИНСКИМИ ОРГАНИЗАЦИЯМИ ЯВЛЯЕТСЯ</w:t>
      </w:r>
    </w:p>
    <w:p>
      <w:r>
        <w:rPr>
          <w:b/>
        </w:rPr>
        <w:t xml:space="preserve">1: </w:t>
      </w:r>
      <w:r>
        <w:t>реорганизация коечного фонда по степени интенсивности лечебно-диагностического процесса</w:t>
      </w:r>
    </w:p>
    <w:p>
      <w:r>
        <w:rPr>
          <w:b/>
        </w:rPr>
        <w:t xml:space="preserve">2: </w:t>
      </w:r>
      <w:r>
        <w:t>повышение качества деятельности медицинских организаций</w:t>
      </w:r>
    </w:p>
    <w:p>
      <w:r>
        <w:rPr>
          <w:b/>
        </w:rPr>
        <w:t xml:space="preserve">3: </w:t>
      </w:r>
      <w:r>
        <w:t>перепрофилирование коечного фонда с увеличением коек восстановительного лечения</w:t>
      </w:r>
    </w:p>
    <w:p>
      <w:r>
        <w:rPr>
          <w:b/>
        </w:rPr>
        <w:t xml:space="preserve">4: </w:t>
      </w:r>
      <w:r>
        <w:t>расширение стационарзамещающих форм оказания медицинской помощи</w:t>
      </w:r>
    </w:p>
    <w:p>
      <w:r>
        <w:t xml:space="preserve">Правильный ответ: </w:t>
      </w:r>
      <w:r>
        <w:rPr>
          <w:b/>
        </w:rPr>
        <w:t>повышение качества деятельности медицинских организаций</w:t>
      </w:r>
    </w:p>
    <w:p>
      <w:pPr>
        <w:pStyle w:val="Heading2"/>
      </w:pPr>
      <w:r>
        <w:t>АНАЛИЗ КАДРОВОГО ПОТЕНЦИАЛА ВНУТРИ КОЛЛЕКТИВА ОРГАНИЗАЦИОННО-МЕТОДИЧЕСКОГО ПОДРАЗДЕЛЕНИЯ МЕДИЦИНСКОЙ ОРГАНИЗАЦИИ ПРЕДПОЛАГАЕТ</w:t>
      </w:r>
    </w:p>
    <w:p>
      <w:r>
        <w:rPr>
          <w:b/>
        </w:rPr>
        <w:t xml:space="preserve">1: </w:t>
      </w:r>
      <w:r>
        <w:t>изучение расстановки и текучести кадров, определение резерва на выдвижение</w:t>
      </w:r>
    </w:p>
    <w:p>
      <w:r>
        <w:rPr>
          <w:b/>
        </w:rPr>
        <w:t xml:space="preserve">2: </w:t>
      </w:r>
      <w:r>
        <w:t>аттестацию специалистов, претендующих на руководящие должности</w:t>
      </w:r>
    </w:p>
    <w:p>
      <w:r>
        <w:rPr>
          <w:b/>
        </w:rPr>
        <w:t xml:space="preserve">3: </w:t>
      </w:r>
      <w:r>
        <w:t>анализ реагирования в критических производственных ситуациях</w:t>
      </w:r>
    </w:p>
    <w:p>
      <w:r>
        <w:rPr>
          <w:b/>
        </w:rPr>
        <w:t xml:space="preserve">4: </w:t>
      </w:r>
      <w:r>
        <w:t>описание теоретической и практической подготовки кадров</w:t>
      </w:r>
    </w:p>
    <w:p>
      <w:r>
        <w:t xml:space="preserve">Правильный ответ: </w:t>
      </w:r>
      <w:r>
        <w:rPr>
          <w:b/>
        </w:rPr>
        <w:t>изучение расстановки и текучести кадров, определение резерва на выдвижение</w:t>
      </w:r>
    </w:p>
    <w:p>
      <w:pPr>
        <w:pStyle w:val="Heading2"/>
      </w:pPr>
      <w:r>
        <w:t>ПОД ВИДОМ УПРАВЛЕНЧЕСКОЙ ДЕЯТЕЛЬНОСТИ В РАМКАХ СТРАТЕГИЧЕСКОГО ПЛАНИРОВАНИЯ ПОНИМАЮТ</w:t>
      </w:r>
    </w:p>
    <w:p>
      <w:r>
        <w:rPr>
          <w:b/>
        </w:rPr>
        <w:t xml:space="preserve">1: </w:t>
      </w:r>
      <w:r>
        <w:t>внутреннюю координацию деятельности организации, разработку системы мотивации персонала</w:t>
      </w:r>
    </w:p>
    <w:p>
      <w:r>
        <w:rPr>
          <w:b/>
        </w:rPr>
        <w:t xml:space="preserve">2: </w:t>
      </w:r>
      <w:r>
        <w:t>определение направлений деятельности организации, анализ и адаптацию к внешней среде, постановку целей организации</w:t>
      </w:r>
    </w:p>
    <w:p>
      <w:r>
        <w:rPr>
          <w:b/>
        </w:rPr>
        <w:t xml:space="preserve">3: </w:t>
      </w:r>
      <w:r>
        <w:t>распределение должностных обязанностей, соблюдение традиций, развитие наставничества</w:t>
      </w:r>
    </w:p>
    <w:p>
      <w:r>
        <w:rPr>
          <w:b/>
        </w:rPr>
        <w:t xml:space="preserve">4: </w:t>
      </w:r>
      <w:r>
        <w:t>внедрение инноваций, анализ внутренней среды, мониторинг результатов деятельности</w:t>
      </w:r>
    </w:p>
    <w:p>
      <w:r>
        <w:t xml:space="preserve">Правильный ответ: </w:t>
      </w:r>
      <w:r>
        <w:rPr>
          <w:b/>
        </w:rPr>
        <w:t>определение направлений деятельности организации, анализ и адаптацию к внешней среде, постановку целей организации</w:t>
      </w:r>
    </w:p>
    <w:p>
      <w:pPr>
        <w:pStyle w:val="Heading2"/>
      </w:pPr>
      <w:r>
        <w:t>МОНИТОРИНГ ЗА СОСТОЯНИЕМ ЗДОРОВЬЯ БОЛЬНЫХ С УСТАНОВЛЕННЫМ ДИАГНОЗОМ ПРОФЕССИОНАЛЬНОГО ЗАБОЛЕВАНИЯ И/ИЛИ ПРОФЕССИОНАЛЬНОГО ОТРАВЛЕНИЯ ОСУЩЕСТВЛЯЕТ</w:t>
      </w:r>
    </w:p>
    <w:p>
      <w:r>
        <w:rPr>
          <w:b/>
        </w:rPr>
        <w:t xml:space="preserve">1: </w:t>
      </w:r>
      <w:r>
        <w:t>центр профессиональной патологии</w:t>
      </w:r>
    </w:p>
    <w:p>
      <w:r>
        <w:rPr>
          <w:b/>
        </w:rPr>
        <w:t xml:space="preserve">2: </w:t>
      </w:r>
      <w:r>
        <w:t>бюро медицинской экспертизы</w:t>
      </w:r>
    </w:p>
    <w:p>
      <w:r>
        <w:rPr>
          <w:b/>
        </w:rPr>
        <w:t xml:space="preserve">3: </w:t>
      </w:r>
      <w:r>
        <w:t>медико-санитарная часть</w:t>
      </w:r>
    </w:p>
    <w:p>
      <w:r>
        <w:rPr>
          <w:b/>
        </w:rPr>
        <w:t xml:space="preserve">4: </w:t>
      </w:r>
      <w:r>
        <w:t>федеральное медико-биологическое агентство</w:t>
      </w:r>
    </w:p>
    <w:p>
      <w:r>
        <w:t xml:space="preserve">Правильный ответ: </w:t>
      </w:r>
      <w:r>
        <w:rPr>
          <w:b/>
        </w:rPr>
        <w:t>центр профессиональной патологии</w:t>
      </w:r>
    </w:p>
    <w:p>
      <w:pPr>
        <w:pStyle w:val="Heading2"/>
      </w:pPr>
      <w:r>
        <w:t>ЕСЛИ ТЕЧЕНИЕ ОНКОЛОГИЧЕСКОГО ЗАБОЛЕВАНИЯ НЕ ТРЕБУЕТ ИЗМЕНЕНИЯ ТАКТИКИ ВЕДЕНИЯ БОЛЬНОГО, ТО ДИСПАНСЕРНЫЕ ОСМОТРЫ В ТЕЧЕНИЕ ПЕРВОГО ГОДА ПОСЛЕ ПРОВЕДЕННОГО ЛЕЧЕНИЯ ОСУЩЕСТВЛЯЮТ ОДИН РАЗ В (В МЕСЯЦАХ)</w:t>
      </w:r>
    </w:p>
    <w:p>
      <w:r>
        <w:rPr>
          <w:b/>
        </w:rPr>
        <w:t xml:space="preserve">1: </w:t>
      </w:r>
      <w:r>
        <w:t>3</w:t>
      </w:r>
    </w:p>
    <w:p>
      <w:r>
        <w:rPr>
          <w:b/>
        </w:rPr>
        <w:t xml:space="preserve">2: </w:t>
      </w:r>
      <w:r>
        <w:t>6</w:t>
      </w:r>
    </w:p>
    <w:p>
      <w:r>
        <w:rPr>
          <w:b/>
        </w:rPr>
        <w:t xml:space="preserve">3: </w:t>
      </w:r>
      <w:r>
        <w:t>4</w:t>
      </w:r>
    </w:p>
    <w:p>
      <w:r>
        <w:rPr>
          <w:b/>
        </w:rPr>
        <w:t xml:space="preserve">4: </w:t>
      </w:r>
      <w:r>
        <w:t>2</w:t>
      </w:r>
    </w:p>
    <w:p>
      <w:r>
        <w:t xml:space="preserve">Правильный ответ: </w:t>
      </w:r>
      <w:r>
        <w:rPr>
          <w:b/>
        </w:rPr>
        <w:t>3</w:t>
      </w:r>
    </w:p>
    <w:p>
      <w:pPr>
        <w:pStyle w:val="Heading2"/>
      </w:pPr>
      <w:r>
        <w:t>УГЛУБЛЕННЫЕ МЕДИЦИНСКИЕ ОСМОТРЫ ПРЕДСТАВЛЯЮТ СОБОЙ ____________ МЕДИЦИНСКИЕ ОСМОТРЫ С _______________ ПЕРЕЧНЕМ УЧАСТВУЮЩИХ В НИХ ВРАЧЕЙ-СПЕЦИАЛИСТОВ И МЕТОДОВ ОБСЛЕДОВАНИЯ</w:t>
      </w:r>
    </w:p>
    <w:p>
      <w:r>
        <w:rPr>
          <w:b/>
        </w:rPr>
        <w:t xml:space="preserve">1: </w:t>
      </w:r>
      <w:r>
        <w:t>предварительные; утвержденным</w:t>
      </w:r>
    </w:p>
    <w:p>
      <w:r>
        <w:rPr>
          <w:b/>
        </w:rPr>
        <w:t xml:space="preserve">2: </w:t>
      </w:r>
      <w:r>
        <w:t>предрейсовые; стандартным</w:t>
      </w:r>
    </w:p>
    <w:p>
      <w:r>
        <w:rPr>
          <w:b/>
        </w:rPr>
        <w:t xml:space="preserve">3: </w:t>
      </w:r>
      <w:r>
        <w:t>периодические; расширенным</w:t>
      </w:r>
    </w:p>
    <w:p>
      <w:r>
        <w:rPr>
          <w:b/>
        </w:rPr>
        <w:t xml:space="preserve">4: </w:t>
      </w:r>
      <w:r>
        <w:t>послерейсовые; суженным</w:t>
      </w:r>
    </w:p>
    <w:p>
      <w:r>
        <w:t xml:space="preserve">Правильный ответ: </w:t>
      </w:r>
      <w:r>
        <w:rPr>
          <w:b/>
        </w:rPr>
        <w:t>периодические; расширенным</w:t>
      </w:r>
    </w:p>
    <w:p>
      <w:pPr>
        <w:pStyle w:val="Heading2"/>
      </w:pPr>
      <w:r>
        <w:t>ПРИ ПЛАНИРОВАНИИ КОНТИНГЕНТОВ ДЛЯ ПРОФИЛАКТИЧЕСКИХ МЕДИЦИНСКИХ ОСМОТРОВ НЕОБХОДИМО УЧИТЫВАТЬ, ЧТО ПРОФИЛАКТИЧЕСКИЙ ОСМОТР РЕБЕНКА В ВОЗРАСТЕ ОТ 3 ДО 17 ЛЕТ ПРОВОДЯТ 1 РАЗ В (В ГОДАХ)</w:t>
      </w:r>
    </w:p>
    <w:p>
      <w:r>
        <w:rPr>
          <w:b/>
        </w:rPr>
        <w:t xml:space="preserve">1: </w:t>
      </w:r>
      <w:r>
        <w:t>1</w:t>
      </w:r>
    </w:p>
    <w:p>
      <w:r>
        <w:rPr>
          <w:b/>
        </w:rPr>
        <w:t xml:space="preserve">2: </w:t>
      </w:r>
      <w:r>
        <w:t>4</w:t>
      </w:r>
    </w:p>
    <w:p>
      <w:r>
        <w:rPr>
          <w:b/>
        </w:rPr>
        <w:t xml:space="preserve">3: </w:t>
      </w:r>
      <w:r>
        <w:t>2</w:t>
      </w:r>
    </w:p>
    <w:p>
      <w:r>
        <w:rPr>
          <w:b/>
        </w:rPr>
        <w:t xml:space="preserve">4: </w:t>
      </w:r>
      <w:r>
        <w:t>3</w:t>
      </w:r>
    </w:p>
    <w:p>
      <w:r>
        <w:t xml:space="preserve">Правильный ответ: </w:t>
      </w:r>
      <w:r>
        <w:rPr>
          <w:b/>
        </w:rPr>
        <w:t>1</w:t>
      </w:r>
    </w:p>
    <w:p>
      <w:pPr>
        <w:pStyle w:val="Heading2"/>
      </w:pPr>
      <w:r>
        <w:t>ЗАКЛЮЧЕНИЕ ДОГОВОРА ДОБРОВОЛЬНОГО МЕДИЦИНСКОГО СТРАХОВАНИЯ И ОПЛАТА МЕДИЦИНСКИХ УСЛУГ, ОСУЩЕСТВЛЯЮТСЯ В СООТВЕТСТВИИ С ____________ КОДЕКСОМ РОССИЙСКОЙ ФЕДЕРАЦИИ</w:t>
      </w:r>
    </w:p>
    <w:p>
      <w:r>
        <w:rPr>
          <w:b/>
        </w:rPr>
        <w:t xml:space="preserve">1: </w:t>
      </w:r>
      <w:r>
        <w:t>уголовным</w:t>
      </w:r>
    </w:p>
    <w:p>
      <w:r>
        <w:rPr>
          <w:b/>
        </w:rPr>
        <w:t xml:space="preserve">2: </w:t>
      </w:r>
      <w:r>
        <w:t>семейным</w:t>
      </w:r>
    </w:p>
    <w:p>
      <w:r>
        <w:rPr>
          <w:b/>
        </w:rPr>
        <w:t xml:space="preserve">3: </w:t>
      </w:r>
      <w:r>
        <w:t>трудовым</w:t>
      </w:r>
    </w:p>
    <w:p>
      <w:r>
        <w:rPr>
          <w:b/>
        </w:rPr>
        <w:t xml:space="preserve">4: </w:t>
      </w:r>
      <w:r>
        <w:t>гражданским</w:t>
      </w:r>
    </w:p>
    <w:p>
      <w:r>
        <w:t xml:space="preserve">Правильный ответ: </w:t>
      </w:r>
      <w:r>
        <w:rPr>
          <w:b/>
        </w:rPr>
        <w:t>гражданским</w:t>
      </w:r>
    </w:p>
    <w:p>
      <w:pPr>
        <w:pStyle w:val="Heading2"/>
      </w:pPr>
      <w:r>
        <w:t>ПРИ ПРОЕКТИРОВАНИИ И ОРГАНИЗАЦИИ ДИСПАНСЕРИЗАЦИИ ОПРЕДЕЛЕННЫХ ГРУПП ВЗРОСЛОГО НАСЕЛЕНИЯ НА ПЕРВОМ ЭТАПЕ У ЖЕНЩИН НЕОБХОДИМО ПРЕДУСМОТРЕТЬ ПРОВЕДЕНИЕ</w:t>
      </w:r>
    </w:p>
    <w:p>
      <w:r>
        <w:rPr>
          <w:b/>
        </w:rPr>
        <w:t xml:space="preserve">1: </w:t>
      </w:r>
      <w:r>
        <w:t>компьютерной томографии легких</w:t>
      </w:r>
    </w:p>
    <w:p>
      <w:r>
        <w:rPr>
          <w:b/>
        </w:rPr>
        <w:t xml:space="preserve">2: </w:t>
      </w:r>
      <w:r>
        <w:t>рентгенографии легких</w:t>
      </w:r>
    </w:p>
    <w:p>
      <w:r>
        <w:rPr>
          <w:b/>
        </w:rPr>
        <w:t xml:space="preserve">3: </w:t>
      </w:r>
      <w:r>
        <w:t>колоноскопии</w:t>
      </w:r>
    </w:p>
    <w:p>
      <w:r>
        <w:rPr>
          <w:b/>
        </w:rPr>
        <w:t xml:space="preserve">4: </w:t>
      </w:r>
      <w:r>
        <w:t>маммографии</w:t>
      </w:r>
    </w:p>
    <w:p>
      <w:r>
        <w:t xml:space="preserve">Правильный ответ: </w:t>
      </w:r>
      <w:r>
        <w:rPr>
          <w:b/>
        </w:rPr>
        <w:t>маммографии</w:t>
      </w:r>
    </w:p>
    <w:p>
      <w:pPr>
        <w:pStyle w:val="Heading2"/>
      </w:pPr>
      <w:r>
        <w:t>НОВОРОЖДЕННЫЙ РЕБЕНОК В ТЕЧЕНИЕ ПЕРВЫХ СУТОК ОСМАТРИВАЕТСЯ МЕДИЦИНСКОЙ СЕСТРОЙ КАЖДЫЕ (В ЧАСАХ)</w:t>
      </w:r>
    </w:p>
    <w:p>
      <w:r>
        <w:rPr>
          <w:b/>
        </w:rPr>
        <w:t xml:space="preserve">1: </w:t>
      </w:r>
      <w:r>
        <w:t>4</w:t>
      </w:r>
    </w:p>
    <w:p>
      <w:r>
        <w:rPr>
          <w:b/>
        </w:rPr>
        <w:t xml:space="preserve">2: </w:t>
      </w:r>
      <w:r>
        <w:t>6</w:t>
      </w:r>
    </w:p>
    <w:p>
      <w:r>
        <w:rPr>
          <w:b/>
        </w:rPr>
        <w:t xml:space="preserve">3: </w:t>
      </w:r>
      <w:r>
        <w:t>3</w:t>
      </w:r>
    </w:p>
    <w:p>
      <w:r>
        <w:rPr>
          <w:b/>
        </w:rPr>
        <w:t xml:space="preserve">4: </w:t>
      </w:r>
      <w:r>
        <w:t>5</w:t>
      </w:r>
    </w:p>
    <w:p>
      <w:r>
        <w:t xml:space="preserve">Правильный ответ: </w:t>
      </w:r>
      <w:r>
        <w:rPr>
          <w:b/>
        </w:rPr>
        <w:t>3</w:t>
      </w:r>
    </w:p>
    <w:p>
      <w:pPr>
        <w:pStyle w:val="Heading2"/>
      </w:pPr>
      <w:r>
        <w:t>ФАКТИЧЕСКАЯ ГОДОВАЯ ФУНКЦИЯ ВРАЧЕБНОЙ ДОЛЖНОСТИ ВРАЧА-ТЕРАПЕВТА/ВРАЧА-ПЕДИАТРА УЧАСТКОВОГО ОЦЕНИВАЕТСЯ ПО ДАННЫМ</w:t>
      </w:r>
    </w:p>
    <w:p>
      <w:r>
        <w:rPr>
          <w:b/>
        </w:rPr>
        <w:t xml:space="preserve">1: </w:t>
      </w:r>
      <w:r>
        <w:t>медицинских карт пациентов, получающих медицинскую помощь в амбулаторных условиях (ф.025/у)</w:t>
      </w:r>
    </w:p>
    <w:p>
      <w:r>
        <w:rPr>
          <w:b/>
        </w:rPr>
        <w:t xml:space="preserve">2: </w:t>
      </w:r>
      <w:r>
        <w:t>листов для записи заключительных (уточненных) диагнозов</w:t>
      </w:r>
    </w:p>
    <w:p>
      <w:r>
        <w:rPr>
          <w:b/>
        </w:rPr>
        <w:t xml:space="preserve">3: </w:t>
      </w:r>
      <w:r>
        <w:t>ведомостей учета врачебных посещений в поликлинике (амбулатории), диспансере, консультации (ф.039/у-02)</w:t>
      </w:r>
    </w:p>
    <w:p>
      <w:r>
        <w:rPr>
          <w:b/>
        </w:rPr>
        <w:t xml:space="preserve">4: </w:t>
      </w:r>
      <w:r>
        <w:t>талонов пациентов, получающих медицинскую помощь в амбулаторных условиях (ф.025-1/у)</w:t>
      </w:r>
    </w:p>
    <w:p>
      <w:r>
        <w:t xml:space="preserve">Правильный ответ: </w:t>
      </w:r>
      <w:r>
        <w:rPr>
          <w:b/>
        </w:rPr>
        <w:t>ведомостей учета врачебных посещений в поликлинике (амбулатории), диспансере, консультации (ф.039/у-02)</w:t>
      </w:r>
    </w:p>
    <w:p>
      <w:pPr>
        <w:pStyle w:val="Heading2"/>
      </w:pPr>
      <w:r>
        <w:t>СОБЛЮДЕНИЕ В МЕДИЦИНСКОЙ ОРГАНИЗАЦИИ УСТАНОВЛЕННЫХ СРОКОВ ДЛЯ ПРОВЕДЕНИЯ ИСКУССТВЕННОГО ПРЕРЫВАНИЯ БЕРЕМЕННОСТИ ПРОВЕРЯЮТ ПРИ ПРОВЕДЕНИИ _______ КОНТРОЛЯ КАЧЕСТВА И БЕЗОПАСНОСТИ МЕДИЦИНСКОЙ ДЕЯТЕЛЬНОСТИ</w:t>
      </w:r>
    </w:p>
    <w:p>
      <w:r>
        <w:rPr>
          <w:b/>
        </w:rPr>
        <w:t xml:space="preserve">1: </w:t>
      </w:r>
      <w:r>
        <w:t>индивидуального</w:t>
      </w:r>
    </w:p>
    <w:p>
      <w:r>
        <w:rPr>
          <w:b/>
        </w:rPr>
        <w:t xml:space="preserve">2: </w:t>
      </w:r>
      <w:r>
        <w:t>государственного</w:t>
      </w:r>
    </w:p>
    <w:p>
      <w:r>
        <w:rPr>
          <w:b/>
        </w:rPr>
        <w:t xml:space="preserve">3: </w:t>
      </w:r>
      <w:r>
        <w:t>санитарного</w:t>
      </w:r>
    </w:p>
    <w:p>
      <w:r>
        <w:rPr>
          <w:b/>
        </w:rPr>
        <w:t xml:space="preserve">4: </w:t>
      </w:r>
      <w:r>
        <w:t>вневедомственного</w:t>
      </w:r>
    </w:p>
    <w:p>
      <w:r>
        <w:t xml:space="preserve">Правильный ответ: </w:t>
      </w:r>
      <w:r>
        <w:rPr>
          <w:b/>
        </w:rPr>
        <w:t>государственного</w:t>
      </w:r>
    </w:p>
    <w:p>
      <w:pPr>
        <w:pStyle w:val="Heading2"/>
      </w:pPr>
      <w:r>
        <w:t>КЛЯТВА, КОТОРУЮ ПРИНОСЯТ ЛИЦА, ЗАВЕРШИВШИЕ ОСВОЕНИЕ ОСНОВНОЙ ОБРАЗОВАТЕЛЬНОЙ ПРОГРАММЫ ВЫСШЕГО МЕДИЦИНСКОГО ОБРАЗОВАНИЯ НОСИТ НАЗВАНИЕ</w:t>
      </w:r>
    </w:p>
    <w:p>
      <w:r>
        <w:rPr>
          <w:b/>
        </w:rPr>
        <w:t xml:space="preserve">1: </w:t>
      </w:r>
      <w:r>
        <w:t>«Клятва врача»</w:t>
      </w:r>
    </w:p>
    <w:p>
      <w:r>
        <w:rPr>
          <w:b/>
        </w:rPr>
        <w:t xml:space="preserve">2: </w:t>
      </w:r>
      <w:r>
        <w:t>«Афинская клятва»</w:t>
      </w:r>
    </w:p>
    <w:p>
      <w:r>
        <w:rPr>
          <w:b/>
        </w:rPr>
        <w:t xml:space="preserve">3: </w:t>
      </w:r>
      <w:r>
        <w:t>«Клятва Гиппократа»</w:t>
      </w:r>
    </w:p>
    <w:p>
      <w:r>
        <w:rPr>
          <w:b/>
        </w:rPr>
        <w:t xml:space="preserve">4: </w:t>
      </w:r>
      <w:r>
        <w:t>«Присяга врача России»</w:t>
      </w:r>
    </w:p>
    <w:p>
      <w:r>
        <w:t xml:space="preserve">Правильный ответ: </w:t>
      </w:r>
      <w:r>
        <w:rPr>
          <w:b/>
        </w:rPr>
        <w:t>«Клятва врача»</w:t>
      </w:r>
    </w:p>
    <w:p>
      <w:pPr>
        <w:pStyle w:val="Heading2"/>
      </w:pPr>
      <w:r>
        <w:t>ПРИ ПРОВЕДЕНИИ МЕДИКО-СОЦИАЛЬНОЙ ЭКСПЕРТИЗЫ ПОД СПОСОБНОСТЬЮ К САМОСТОЯТЕЛЬНОМУ ПЕРЕДВИЖЕНИЮ ПОНИМАЮТ СПОСОБНОСТЬ</w:t>
      </w:r>
    </w:p>
    <w:p>
      <w:r>
        <w:rPr>
          <w:b/>
        </w:rPr>
        <w:t xml:space="preserve">1: </w:t>
      </w:r>
      <w:r>
        <w:t>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
        <w:rPr>
          <w:b/>
        </w:rPr>
        <w:t xml:space="preserve">2: </w:t>
      </w:r>
      <w:r>
        <w:t>к целенаправленному процессу организации деятельности по овладению знаниями, умениями, навыками и компетенциями</w:t>
      </w:r>
    </w:p>
    <w:p>
      <w:r>
        <w:rPr>
          <w:b/>
        </w:rPr>
        <w:t xml:space="preserve">3: </w:t>
      </w:r>
      <w:r>
        <w:t>осуществлять трудовую деятельность в соответствии с требованиями к содержанию, объему, качеству и условиям выполнения работы</w:t>
      </w:r>
    </w:p>
    <w:p>
      <w:r>
        <w:rPr>
          <w:b/>
        </w:rPr>
        <w:t xml:space="preserve">4: </w:t>
      </w:r>
      <w:r>
        <w:t>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
        <w:t xml:space="preserve">Правильный ответ: </w:t>
      </w:r>
      <w:r>
        <w:rPr>
          <w:b/>
        </w:rPr>
        <w:t>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pPr>
        <w:pStyle w:val="Heading2"/>
      </w:pPr>
      <w:r>
        <w:t>ПРОЦЕСС СЛУЧАЙНОГО ОТБОРА ЕДИНИЦ НАБЛЮДЕНИЯ В ВЫБОРОЧНУЮ СОВОКУПНОСТЬ НАЗЫВАЮТ</w:t>
      </w:r>
    </w:p>
    <w:p>
      <w:r>
        <w:rPr>
          <w:b/>
        </w:rPr>
        <w:t xml:space="preserve">1: </w:t>
      </w:r>
      <w:r>
        <w:t>фильтрацией</w:t>
      </w:r>
    </w:p>
    <w:p>
      <w:r>
        <w:rPr>
          <w:b/>
        </w:rPr>
        <w:t xml:space="preserve">2: </w:t>
      </w:r>
      <w:r>
        <w:t>рандомизацией</w:t>
      </w:r>
    </w:p>
    <w:p>
      <w:r>
        <w:rPr>
          <w:b/>
        </w:rPr>
        <w:t xml:space="preserve">3: </w:t>
      </w:r>
      <w:r>
        <w:t>стратификацией</w:t>
      </w:r>
    </w:p>
    <w:p>
      <w:r>
        <w:rPr>
          <w:b/>
        </w:rPr>
        <w:t xml:space="preserve">4: </w:t>
      </w:r>
      <w:r>
        <w:t>сортировкой</w:t>
      </w:r>
    </w:p>
    <w:p>
      <w:r>
        <w:t xml:space="preserve">Правильный ответ: </w:t>
      </w:r>
      <w:r>
        <w:rPr>
          <w:b/>
        </w:rPr>
        <w:t>рандомизацией</w:t>
      </w:r>
    </w:p>
    <w:p>
      <w:pPr>
        <w:pStyle w:val="Heading2"/>
      </w:pPr>
      <w:r>
        <w:t>СТЕПЕНЬ ВЫРАЖЕННОСТИ СТОЙКИХ НАРУШЕНИЙ ФУНКЦИЙ ОРГАНИЗМА ЧЕЛОВЕКА, ОБУСЛОВЛЕННЫХ ЗАБОЛЕВАНИЯМИ, ПОСЛЕДСТВИЯМИ ТРАВМ ИЛИ ДЕФЕКТАМИ, УСТАНАВЛИВАЕТСЯ В ДИАПАЗОНЕ ОТ ____ ДО 100 ПРОЦЕНТОВ</w:t>
      </w:r>
    </w:p>
    <w:p>
      <w:r>
        <w:rPr>
          <w:b/>
        </w:rPr>
        <w:t xml:space="preserve">1: </w:t>
      </w:r>
      <w:r>
        <w:t>0</w:t>
      </w:r>
    </w:p>
    <w:p>
      <w:r>
        <w:rPr>
          <w:b/>
        </w:rPr>
        <w:t xml:space="preserve">2: </w:t>
      </w:r>
      <w:r>
        <w:t>5</w:t>
      </w:r>
    </w:p>
    <w:p>
      <w:r>
        <w:rPr>
          <w:b/>
        </w:rPr>
        <w:t xml:space="preserve">3: </w:t>
      </w:r>
      <w:r>
        <w:t>10</w:t>
      </w:r>
    </w:p>
    <w:p>
      <w:r>
        <w:rPr>
          <w:b/>
        </w:rPr>
        <w:t xml:space="preserve">4: </w:t>
      </w:r>
      <w:r>
        <w:t>1</w:t>
      </w:r>
    </w:p>
    <w:p>
      <w:r>
        <w:t xml:space="preserve">Правильный ответ: </w:t>
      </w:r>
      <w:r>
        <w:rPr>
          <w:b/>
        </w:rPr>
        <w:t>10</w:t>
      </w:r>
    </w:p>
    <w:p>
      <w:pPr>
        <w:pStyle w:val="Heading2"/>
      </w:pPr>
      <w:r>
        <w:t>ВРАЧ МЕДИЦИНСКОЙ ОРГАНИЗАЦИИ ПРИ ОБРАЩЕНИИ К НЕМУ ЖУРНАЛИСТА ЗА ИНФОРМАЦИЕЙ ДОЛЖЕН</w:t>
      </w:r>
    </w:p>
    <w:p>
      <w:r>
        <w:rPr>
          <w:b/>
        </w:rPr>
        <w:t xml:space="preserve">1: </w:t>
      </w:r>
      <w:r>
        <w:t>разрешить проведение видео и аудио записи</w:t>
      </w:r>
    </w:p>
    <w:p>
      <w:r>
        <w:rPr>
          <w:b/>
        </w:rPr>
        <w:t xml:space="preserve">2: </w:t>
      </w:r>
      <w:r>
        <w:t>отвечать на все поставленные вопросы</w:t>
      </w:r>
    </w:p>
    <w:p>
      <w:r>
        <w:rPr>
          <w:b/>
        </w:rPr>
        <w:t xml:space="preserve">3: </w:t>
      </w:r>
      <w:r>
        <w:t>предоставлять требуемую документацию</w:t>
      </w:r>
    </w:p>
    <w:p>
      <w:r>
        <w:rPr>
          <w:b/>
        </w:rPr>
        <w:t xml:space="preserve">4: </w:t>
      </w:r>
      <w:r>
        <w:t>потребовать предъявить редакционное удостоверение</w:t>
      </w:r>
    </w:p>
    <w:p>
      <w:r>
        <w:t xml:space="preserve">Правильный ответ: </w:t>
      </w:r>
      <w:r>
        <w:rPr>
          <w:b/>
        </w:rPr>
        <w:t>потребовать предъявить редакционное удостоверение</w:t>
      </w:r>
    </w:p>
    <w:p>
      <w:pPr>
        <w:pStyle w:val="Heading2"/>
      </w:pPr>
      <w:r>
        <w:t>КОНТРОЛЬ КРИТЕРИЕВ КАЧЕСТВА МЕДИЦИНСКОЙ ПОМОЩИ В ЗАВИСИМОСТИ ОТ УСЛОВИЙ ОКАЗАНИЯ МЕДИЦИНСКОЙ ПОМОЩИ И ГРУПП ЗАБОЛЕВАНИЙ, ВХОДИТ ЧЕК ЛИСТ ПРОВЕРКИ</w:t>
      </w:r>
    </w:p>
    <w:p>
      <w:r>
        <w:rPr>
          <w:b/>
        </w:rPr>
        <w:t xml:space="preserve">1: </w:t>
      </w:r>
      <w:r>
        <w:t>Росздравнадзора</w:t>
      </w:r>
    </w:p>
    <w:p>
      <w:r>
        <w:rPr>
          <w:b/>
        </w:rPr>
        <w:t xml:space="preserve">2: </w:t>
      </w:r>
      <w:r>
        <w:t>налоговой службы</w:t>
      </w:r>
    </w:p>
    <w:p>
      <w:r>
        <w:rPr>
          <w:b/>
        </w:rPr>
        <w:t xml:space="preserve">3: </w:t>
      </w:r>
      <w:r>
        <w:t>Федеральной инспекции труда</w:t>
      </w:r>
    </w:p>
    <w:p>
      <w:r>
        <w:rPr>
          <w:b/>
        </w:rPr>
        <w:t xml:space="preserve">4: </w:t>
      </w:r>
      <w:r>
        <w:t>Роспотребнадзора</w:t>
      </w:r>
    </w:p>
    <w:p>
      <w:r>
        <w:t xml:space="preserve">Правильный ответ: </w:t>
      </w:r>
      <w:r>
        <w:rPr>
          <w:b/>
        </w:rPr>
        <w:t>Росздравнадзора</w:t>
      </w:r>
    </w:p>
    <w:p>
      <w:pPr>
        <w:pStyle w:val="Heading2"/>
      </w:pPr>
      <w:r>
        <w:t>ДОЛЯ ЗАРАБОТНОЙ ПЛАТЫ, ВЫПЛАЧИВАЕМАЯ В НЕДЕНЕЖНОЙ ФОРМЕ, НЕ ПРОТИВОРЕЧАЩЕЙ ЗАКОНОДАТЕЛЬСТВУ РОССИЙСКОЙ ФЕДЕРАЦИИ И МЕЖДУНАРОДНЫМ ДОГОВОРАМ РОССИЙСКОЙ ФЕДЕРАЦИИ, НЕ МОЖЕТ ПРЕВЫШАТЬ ________ ПРОЦЕНТОВ ОТ НАЧИСЛЕННОЙ МЕСЯЧНОЙ ЗАРАБОТНОЙ ПЛАТЫ</w:t>
      </w:r>
    </w:p>
    <w:p>
      <w:r>
        <w:rPr>
          <w:b/>
        </w:rPr>
        <w:t xml:space="preserve">1: </w:t>
      </w:r>
      <w:r>
        <w:t>25</w:t>
      </w:r>
    </w:p>
    <w:p>
      <w:r>
        <w:rPr>
          <w:b/>
        </w:rPr>
        <w:t xml:space="preserve">2: </w:t>
      </w:r>
      <w:r>
        <w:t>30</w:t>
      </w:r>
    </w:p>
    <w:p>
      <w:r>
        <w:rPr>
          <w:b/>
        </w:rPr>
        <w:t xml:space="preserve">3: </w:t>
      </w:r>
      <w:r>
        <w:t>50</w:t>
      </w:r>
    </w:p>
    <w:p>
      <w:r>
        <w:rPr>
          <w:b/>
        </w:rPr>
        <w:t xml:space="preserve">4: </w:t>
      </w:r>
      <w:r>
        <w:t>20</w:t>
      </w:r>
    </w:p>
    <w:p>
      <w:r>
        <w:t xml:space="preserve">Правильный ответ: </w:t>
      </w:r>
      <w:r>
        <w:rPr>
          <w:b/>
        </w:rPr>
        <w:t>20</w:t>
      </w:r>
    </w:p>
    <w:p>
      <w:pPr>
        <w:pStyle w:val="Heading2"/>
      </w:pPr>
      <w:r>
        <w:t>КРИТЕРИЙ ФИШЕРА СЛУЖИТ ДЛЯ  СРАВНЕНИЯ</w:t>
      </w:r>
    </w:p>
    <w:p>
      <w:r>
        <w:rPr>
          <w:b/>
        </w:rPr>
        <w:t xml:space="preserve">1: </w:t>
      </w:r>
      <w:r>
        <w:t>средних значений выборок</w:t>
      </w:r>
    </w:p>
    <w:p>
      <w:r>
        <w:rPr>
          <w:b/>
        </w:rPr>
        <w:t xml:space="preserve">2: </w:t>
      </w:r>
      <w:r>
        <w:t>числа наблюдений выборок</w:t>
      </w:r>
    </w:p>
    <w:p>
      <w:r>
        <w:rPr>
          <w:b/>
        </w:rPr>
        <w:t xml:space="preserve">3: </w:t>
      </w:r>
      <w:r>
        <w:t>частот изучаемого признака в вариационном ряду</w:t>
      </w:r>
    </w:p>
    <w:p>
      <w:r>
        <w:rPr>
          <w:b/>
        </w:rPr>
        <w:t xml:space="preserve">4: </w:t>
      </w:r>
      <w:r>
        <w:t>выборочных дисперсий</w:t>
      </w:r>
    </w:p>
    <w:p>
      <w:r>
        <w:t xml:space="preserve">Правильный ответ: </w:t>
      </w:r>
      <w:r>
        <w:rPr>
          <w:b/>
        </w:rPr>
        <w:t>выборочных дисперсий</w:t>
      </w:r>
    </w:p>
    <w:p>
      <w:pPr>
        <w:pStyle w:val="Heading2"/>
      </w:pPr>
      <w:r>
        <w:t>ДО ПРИМЕНЕНИЯ ДИСЦИПЛИНАРНОГО ВЗЫСКАНИЯ РАБОТОДАТЕЛЬ ДОЛЖЕН ЗАТРЕБОВАТЬ ОТ РАБОТНИКА</w:t>
      </w:r>
    </w:p>
    <w:p>
      <w:r>
        <w:rPr>
          <w:b/>
        </w:rPr>
        <w:t xml:space="preserve">1: </w:t>
      </w:r>
      <w:r>
        <w:t>справку</w:t>
      </w:r>
    </w:p>
    <w:p>
      <w:r>
        <w:rPr>
          <w:b/>
        </w:rPr>
        <w:t xml:space="preserve">2: </w:t>
      </w:r>
      <w:r>
        <w:t>письменное объяснение</w:t>
      </w:r>
    </w:p>
    <w:p>
      <w:r>
        <w:rPr>
          <w:b/>
        </w:rPr>
        <w:t xml:space="preserve">3: </w:t>
      </w:r>
      <w:r>
        <w:t>расписку</w:t>
      </w:r>
    </w:p>
    <w:p>
      <w:r>
        <w:rPr>
          <w:b/>
        </w:rPr>
        <w:t xml:space="preserve">4: </w:t>
      </w:r>
      <w:r>
        <w:t>отчет об обстоятельствах совершения дисциплинарного проступка</w:t>
      </w:r>
    </w:p>
    <w:p>
      <w:r>
        <w:t xml:space="preserve">Правильный ответ: </w:t>
      </w:r>
      <w:r>
        <w:rPr>
          <w:b/>
        </w:rPr>
        <w:t>письменное объяснение</w:t>
      </w:r>
    </w:p>
    <w:p>
      <w:pPr>
        <w:pStyle w:val="Heading2"/>
      </w:pPr>
      <w:r>
        <w:t>ДЛЯ ПОЗИТИВНОЙ ОРГАНИЗАЦИОННОЙ КУЛЬТУРЫ ХАРАКТЕРНО</w:t>
      </w:r>
    </w:p>
    <w:p>
      <w:r>
        <w:rPr>
          <w:b/>
        </w:rPr>
        <w:t xml:space="preserve">1: </w:t>
      </w:r>
      <w:r>
        <w:t>наличие вариативной стабильности</w:t>
      </w:r>
    </w:p>
    <w:p>
      <w:r>
        <w:rPr>
          <w:b/>
        </w:rPr>
        <w:t xml:space="preserve">2: </w:t>
      </w:r>
      <w:r>
        <w:t>осознание личной ответственности за продукт деятельности организации</w:t>
      </w:r>
    </w:p>
    <w:p>
      <w:r>
        <w:rPr>
          <w:b/>
        </w:rPr>
        <w:t xml:space="preserve">3: </w:t>
      </w:r>
      <w:r>
        <w:t>полное подчинение личных интересов интересам организации</w:t>
      </w:r>
    </w:p>
    <w:p>
      <w:r>
        <w:rPr>
          <w:b/>
        </w:rPr>
        <w:t xml:space="preserve">4: </w:t>
      </w:r>
      <w:r>
        <w:t>влияние профессиональной деятельности на личностное развитие</w:t>
      </w:r>
    </w:p>
    <w:p>
      <w:r>
        <w:t xml:space="preserve">Правильный ответ: </w:t>
      </w:r>
      <w:r>
        <w:rPr>
          <w:b/>
        </w:rPr>
        <w:t>осознание личной ответственности за продукт деятельности организации</w:t>
      </w:r>
    </w:p>
    <w:p>
      <w:pPr>
        <w:pStyle w:val="Heading2"/>
      </w:pPr>
      <w:r>
        <w:t>ЕСЛИ НА ОБЪЕКТ ИССЛЕДОВАНИЯ ДЕЙСТВУЮТ ТОЛЬКО НЕУПРАВЛЯЕМЫЕ ФАКТОРЫ, КОТОРЫЕ МОЖНО ИЗМЕРЯТЬ, ТО ТАКОЙ ЭКСПЕРИМЕНТ НАЗЫВАЮТ</w:t>
      </w:r>
    </w:p>
    <w:p>
      <w:r>
        <w:rPr>
          <w:b/>
        </w:rPr>
        <w:t xml:space="preserve">1: </w:t>
      </w:r>
      <w:r>
        <w:t>последовательным</w:t>
      </w:r>
    </w:p>
    <w:p>
      <w:r>
        <w:rPr>
          <w:b/>
        </w:rPr>
        <w:t xml:space="preserve">2: </w:t>
      </w:r>
      <w:r>
        <w:t>активным</w:t>
      </w:r>
    </w:p>
    <w:p>
      <w:r>
        <w:rPr>
          <w:b/>
        </w:rPr>
        <w:t xml:space="preserve">3: </w:t>
      </w:r>
      <w:r>
        <w:t>параллельным</w:t>
      </w:r>
    </w:p>
    <w:p>
      <w:r>
        <w:rPr>
          <w:b/>
        </w:rPr>
        <w:t xml:space="preserve">4: </w:t>
      </w:r>
      <w:r>
        <w:t>пассивным</w:t>
      </w:r>
    </w:p>
    <w:p>
      <w:r>
        <w:t xml:space="preserve">Правильный ответ: </w:t>
      </w:r>
      <w:r>
        <w:rPr>
          <w:b/>
        </w:rPr>
        <w:t>пассивным</w:t>
      </w:r>
    </w:p>
    <w:p>
      <w:pPr>
        <w:pStyle w:val="Heading2"/>
      </w:pPr>
      <w:r>
        <w:t>ПОРЯДОК СОБЛЮДЕНИЯ ВРАЧЕБНОЙ ТАЙНЫ ОПРЕДЕЛЕН В</w:t>
      </w:r>
    </w:p>
    <w:p>
      <w:r>
        <w:rPr>
          <w:b/>
        </w:rPr>
        <w:t xml:space="preserve">1: </w:t>
      </w:r>
      <w:r>
        <w:t>Гражданском кодексе Российской Федерации</w:t>
      </w:r>
    </w:p>
    <w:p>
      <w:r>
        <w:rPr>
          <w:b/>
        </w:rPr>
        <w:t xml:space="preserve">2: </w:t>
      </w:r>
      <w:r>
        <w:t>Федеральном законе от 07.02.1992 № 2300-1 «О защите прав потребителей»</w:t>
      </w:r>
    </w:p>
    <w:p>
      <w:r>
        <w:rPr>
          <w:b/>
        </w:rPr>
        <w:t xml:space="preserve">3: </w:t>
      </w:r>
      <w:r>
        <w:t>Федеральном законе от 29.11.2010 №3 26 «Об обязательном медицинском страховании в Российской Федерации»</w:t>
      </w:r>
    </w:p>
    <w:p>
      <w:r>
        <w:rPr>
          <w:b/>
        </w:rPr>
        <w:t xml:space="preserve">4: </w:t>
      </w:r>
      <w:r>
        <w:t>Федеральном законе от 21.11.2011 № 323 «Об основах охраны здоровья граждан в Российской Федерации»</w:t>
      </w:r>
    </w:p>
    <w:p>
      <w:r>
        <w:t xml:space="preserve">Правильный ответ: </w:t>
      </w:r>
      <w:r>
        <w:rPr>
          <w:b/>
        </w:rPr>
        <w:t>Федеральном законе от 21.11.2011 № 323 «Об основах охраны здоровья граждан в Российской Федерации»</w:t>
      </w:r>
    </w:p>
    <w:p>
      <w:pPr>
        <w:pStyle w:val="Heading2"/>
      </w:pPr>
      <w:r>
        <w:t>ПРИ СБАЛАНСИРОВАННОМ ПИТАНИИ В ЕЖЕДНЕВНОМ РАЦИОНЕ БЕЛКИ ДОЛЖНЫ СОСТАВЛЯТЬ__________ПРОЦЕНТОВ ОТ СУТОЧНОГО РАЦИОНА</w:t>
      </w:r>
    </w:p>
    <w:p>
      <w:r>
        <w:rPr>
          <w:b/>
        </w:rPr>
        <w:t xml:space="preserve">1: </w:t>
      </w:r>
      <w:r>
        <w:t>30-35</w:t>
      </w:r>
    </w:p>
    <w:p>
      <w:r>
        <w:rPr>
          <w:b/>
        </w:rPr>
        <w:t xml:space="preserve">2: </w:t>
      </w:r>
      <w:r>
        <w:t>40-50</w:t>
      </w:r>
    </w:p>
    <w:p>
      <w:r>
        <w:rPr>
          <w:b/>
        </w:rPr>
        <w:t xml:space="preserve">3: </w:t>
      </w:r>
      <w:r>
        <w:t>20-25</w:t>
      </w:r>
    </w:p>
    <w:p>
      <w:r>
        <w:rPr>
          <w:b/>
        </w:rPr>
        <w:t xml:space="preserve">4: </w:t>
      </w:r>
      <w:r>
        <w:t>10-15</w:t>
      </w:r>
    </w:p>
    <w:p>
      <w:r>
        <w:t xml:space="preserve">Правильный ответ: </w:t>
      </w:r>
      <w:r>
        <w:rPr>
          <w:b/>
        </w:rPr>
        <w:t>10-15</w:t>
      </w:r>
    </w:p>
    <w:p>
      <w:pPr>
        <w:pStyle w:val="Heading2"/>
      </w:pPr>
      <w:r>
        <w:t>ПРОЦЕСС ИНФОРМИРОВАНИЯ И ОБУЧЕНИЯ ПАЦИЕНТА ДЛЯ ПОВЫШЕНИЯ ЕГО ПРИВЕРЖЕННОСТИ К ВЕДЕНИЮ ЗДОРОВООГО ОБРАЗА ЖИЗНИ НАЗЫВАЕТСЯ</w:t>
      </w:r>
    </w:p>
    <w:p>
      <w:r>
        <w:rPr>
          <w:b/>
        </w:rPr>
        <w:t xml:space="preserve">1: </w:t>
      </w:r>
      <w:r>
        <w:t>консультированием</w:t>
      </w:r>
    </w:p>
    <w:p>
      <w:r>
        <w:rPr>
          <w:b/>
        </w:rPr>
        <w:t xml:space="preserve">2: </w:t>
      </w:r>
      <w:r>
        <w:t>индивидуальной беседой</w:t>
      </w:r>
    </w:p>
    <w:p>
      <w:r>
        <w:rPr>
          <w:b/>
        </w:rPr>
        <w:t xml:space="preserve">3: </w:t>
      </w:r>
      <w:r>
        <w:t>психологическим тренингом</w:t>
      </w:r>
    </w:p>
    <w:p>
      <w:r>
        <w:rPr>
          <w:b/>
        </w:rPr>
        <w:t xml:space="preserve">4: </w:t>
      </w:r>
      <w:r>
        <w:t>реабилитацией</w:t>
      </w:r>
    </w:p>
    <w:p>
      <w:r>
        <w:t xml:space="preserve">Правильный ответ: </w:t>
      </w:r>
      <w:r>
        <w:rPr>
          <w:b/>
        </w:rPr>
        <w:t>консультированием</w:t>
      </w:r>
    </w:p>
    <w:p>
      <w:pPr>
        <w:pStyle w:val="Heading2"/>
      </w:pPr>
      <w:r>
        <w:t>ПРИ ФОРМИРОВАНИИ СОСТАВА ПРАВЛЕНИЯ ТЕРРИТОРИАЛЬНОГО ФОНДА ДОЛЖНА БЫТЬ СОБЛЮДЕНА ______________ ПРЕДСТАВИТЕЛЬСТВА СУБЪЕКТОВ И УЧАСТНИКОВ ОБЯЗАТЕЛЬНОГО МЕДИЦИНСКОГО СТРАХОВАНИЯ</w:t>
      </w:r>
    </w:p>
    <w:p>
      <w:r>
        <w:rPr>
          <w:b/>
        </w:rPr>
        <w:t xml:space="preserve">1: </w:t>
      </w:r>
      <w:r>
        <w:t>паритетность</w:t>
      </w:r>
    </w:p>
    <w:p>
      <w:r>
        <w:rPr>
          <w:b/>
        </w:rPr>
        <w:t xml:space="preserve">2: </w:t>
      </w:r>
      <w:r>
        <w:t>коллегиальность</w:t>
      </w:r>
    </w:p>
    <w:p>
      <w:r>
        <w:rPr>
          <w:b/>
        </w:rPr>
        <w:t xml:space="preserve">3: </w:t>
      </w:r>
      <w:r>
        <w:t>приоритетность</w:t>
      </w:r>
    </w:p>
    <w:p>
      <w:r>
        <w:rPr>
          <w:b/>
        </w:rPr>
        <w:t xml:space="preserve">4: </w:t>
      </w:r>
      <w:r>
        <w:t>демократичность</w:t>
      </w:r>
    </w:p>
    <w:p>
      <w:r>
        <w:t xml:space="preserve">Правильный ответ: </w:t>
      </w:r>
      <w:r>
        <w:rPr>
          <w:b/>
        </w:rPr>
        <w:t>паритетность</w:t>
      </w:r>
    </w:p>
    <w:p>
      <w:pPr>
        <w:pStyle w:val="Heading2"/>
      </w:pPr>
      <w:r>
        <w:t>ОПТИМАЛЬНОЕ ПРОФЕССИОНАЛЬНОЕ ОБЩЕНИЕ В МЕДИЦИНЕ СПОСОБСТВУЕТ</w:t>
      </w:r>
    </w:p>
    <w:p>
      <w:r>
        <w:rPr>
          <w:b/>
        </w:rPr>
        <w:t xml:space="preserve">1: </w:t>
      </w:r>
      <w:r>
        <w:t>развитию межличностных отношений</w:t>
      </w:r>
    </w:p>
    <w:p>
      <w:r>
        <w:rPr>
          <w:b/>
        </w:rPr>
        <w:t xml:space="preserve">2: </w:t>
      </w:r>
      <w:r>
        <w:t>созданию лучших условий лечения</w:t>
      </w:r>
    </w:p>
    <w:p>
      <w:r>
        <w:rPr>
          <w:b/>
        </w:rPr>
        <w:t xml:space="preserve">3: </w:t>
      </w:r>
      <w:r>
        <w:t>оптимальному использованию рабочего времени</w:t>
      </w:r>
    </w:p>
    <w:p>
      <w:r>
        <w:rPr>
          <w:b/>
        </w:rPr>
        <w:t xml:space="preserve">4: </w:t>
      </w:r>
      <w:r>
        <w:t>рациональному использованию лекарственных средств</w:t>
      </w:r>
    </w:p>
    <w:p>
      <w:r>
        <w:t xml:space="preserve">Правильный ответ: </w:t>
      </w:r>
      <w:r>
        <w:rPr>
          <w:b/>
        </w:rPr>
        <w:t>созданию лучших условий лечения</w:t>
      </w:r>
    </w:p>
    <w:p>
      <w:pPr>
        <w:pStyle w:val="Heading2"/>
      </w:pPr>
      <w:r>
        <w:t>УМЕНЬШЕНИЕ ДИАГНОСТИЧЕСКИХ ИССЛЕДОВАНИЙ ДЛЯ УСТАНОВЛЕНИЯ ДИАГНОЗА ЯВЛЯЕТСЯ НАРУШЕНИЕМ</w:t>
      </w:r>
    </w:p>
    <w:p>
      <w:r>
        <w:rPr>
          <w:b/>
        </w:rPr>
        <w:t xml:space="preserve">1: </w:t>
      </w:r>
      <w:r>
        <w:t>трудового законодательства</w:t>
      </w:r>
    </w:p>
    <w:p>
      <w:r>
        <w:rPr>
          <w:b/>
        </w:rPr>
        <w:t xml:space="preserve">2: </w:t>
      </w:r>
      <w:r>
        <w:t>стандартов медицинской помощи</w:t>
      </w:r>
    </w:p>
    <w:p>
      <w:r>
        <w:rPr>
          <w:b/>
        </w:rPr>
        <w:t xml:space="preserve">3: </w:t>
      </w:r>
      <w:r>
        <w:t>финансовой дисциплины</w:t>
      </w:r>
    </w:p>
    <w:p>
      <w:r>
        <w:rPr>
          <w:b/>
        </w:rPr>
        <w:t xml:space="preserve">4: </w:t>
      </w:r>
      <w:r>
        <w:t>санитарно-эпидемиологического режима</w:t>
      </w:r>
    </w:p>
    <w:p>
      <w:r>
        <w:t xml:space="preserve">Правильный ответ: </w:t>
      </w:r>
      <w:r>
        <w:rPr>
          <w:b/>
        </w:rPr>
        <w:t>стандартов медицинской помощи</w:t>
      </w:r>
    </w:p>
    <w:p>
      <w:pPr>
        <w:pStyle w:val="Heading2"/>
      </w:pPr>
      <w:r>
        <w:t>ОТЗЫВ МЕДИЦИНСКОГО РАБОТНИКА ИЗ ОТПУСКА ДОПУСКАЕТСЯ</w:t>
      </w:r>
    </w:p>
    <w:p>
      <w:r>
        <w:rPr>
          <w:b/>
        </w:rPr>
        <w:t xml:space="preserve">1: </w:t>
      </w:r>
      <w:r>
        <w:t>по распоряжению вышестоящей организации</w:t>
      </w:r>
    </w:p>
    <w:p>
      <w:r>
        <w:rPr>
          <w:b/>
        </w:rPr>
        <w:t xml:space="preserve">2: </w:t>
      </w:r>
      <w:r>
        <w:t>по распоряжению руководителя организации</w:t>
      </w:r>
    </w:p>
    <w:p>
      <w:r>
        <w:rPr>
          <w:b/>
        </w:rPr>
        <w:t xml:space="preserve">3: </w:t>
      </w:r>
      <w:r>
        <w:t>с согласия работника</w:t>
      </w:r>
    </w:p>
    <w:p>
      <w:r>
        <w:rPr>
          <w:b/>
        </w:rPr>
        <w:t xml:space="preserve">4: </w:t>
      </w:r>
      <w:r>
        <w:t>по представлению выборного органа первичной профсоюзной организации</w:t>
      </w:r>
    </w:p>
    <w:p>
      <w:r>
        <w:t xml:space="preserve">Правильный ответ: </w:t>
      </w:r>
      <w:r>
        <w:rPr>
          <w:b/>
        </w:rPr>
        <w:t>с согласия работника</w:t>
      </w:r>
    </w:p>
    <w:p>
      <w:pPr>
        <w:pStyle w:val="Heading2"/>
      </w:pPr>
      <w:r>
        <w:t>ЧАСТОТА НАДАВЛИВАНИЙ НА ГРУДНУЮ КЛЕТКУ ПРИ ПРОВЕДЕНИИ СЕРДЕЧНО-ЛЕГОЧНОЙ РЕАНИМАЦИИ СОСТАВЛЯЕТ ____ В 1 МИНУТУ</w:t>
      </w:r>
    </w:p>
    <w:p>
      <w:r>
        <w:rPr>
          <w:b/>
        </w:rPr>
        <w:t xml:space="preserve">1: </w:t>
      </w:r>
      <w:r>
        <w:t>40-50</w:t>
      </w:r>
    </w:p>
    <w:p>
      <w:r>
        <w:rPr>
          <w:b/>
        </w:rPr>
        <w:t xml:space="preserve">2: </w:t>
      </w:r>
      <w:r>
        <w:t>100-120</w:t>
      </w:r>
    </w:p>
    <w:p>
      <w:r>
        <w:rPr>
          <w:b/>
        </w:rPr>
        <w:t xml:space="preserve">3: </w:t>
      </w:r>
      <w:r>
        <w:t>60-80</w:t>
      </w:r>
    </w:p>
    <w:p>
      <w:r>
        <w:rPr>
          <w:b/>
        </w:rPr>
        <w:t xml:space="preserve">4: </w:t>
      </w:r>
      <w:r>
        <w:t>80-90</w:t>
      </w:r>
    </w:p>
    <w:p>
      <w:r>
        <w:t xml:space="preserve">Правильный ответ: </w:t>
      </w:r>
      <w:r>
        <w:rPr>
          <w:b/>
        </w:rPr>
        <w:t>100-120</w:t>
      </w:r>
    </w:p>
    <w:p>
      <w:pPr>
        <w:pStyle w:val="Heading2"/>
      </w:pPr>
      <w:r>
        <w:t>ДОЛЖНОСТЬ МЕДИЦИНСКОЙ СЕСТРЫ ПАЛАТНОЙ УСТАНАВЛИВАЕТСЯ НА ___________ НОВОРОЖДЕННЫХ ПАЛАТЫ ИНТЕНСИВНОЙ ТЕРАПИИ</w:t>
      </w:r>
    </w:p>
    <w:p>
      <w:r>
        <w:rPr>
          <w:b/>
        </w:rPr>
        <w:t xml:space="preserve">1: </w:t>
      </w:r>
      <w:r>
        <w:t>6 коек</w:t>
      </w:r>
    </w:p>
    <w:p>
      <w:r>
        <w:rPr>
          <w:b/>
        </w:rPr>
        <w:t xml:space="preserve">2: </w:t>
      </w:r>
      <w:r>
        <w:t>5 коек</w:t>
      </w:r>
    </w:p>
    <w:p>
      <w:r>
        <w:rPr>
          <w:b/>
        </w:rPr>
        <w:t xml:space="preserve">3: </w:t>
      </w:r>
      <w:r>
        <w:t>4 койки</w:t>
      </w:r>
    </w:p>
    <w:p>
      <w:r>
        <w:rPr>
          <w:b/>
        </w:rPr>
        <w:t xml:space="preserve">4: </w:t>
      </w:r>
      <w:r>
        <w:t>8 коек</w:t>
      </w:r>
    </w:p>
    <w:p>
      <w:r>
        <w:t xml:space="preserve">Правильный ответ: </w:t>
      </w:r>
      <w:r>
        <w:rPr>
          <w:b/>
        </w:rPr>
        <w:t>4 койки</w:t>
      </w:r>
    </w:p>
    <w:p>
      <w:pPr>
        <w:pStyle w:val="Heading2"/>
      </w:pPr>
      <w:r>
        <w:t>СОБЛЮДЕНИЕ ТРЕБОВАНИЙ К НАЗНАЧЕНИЮ ЛЕКАРСТВЕННЫХ ПРЕПАРАТОВ, А ТАКЖЕ УЧЕТ РИСКОВ ПРИ ПРИМЕНЕНИИ ЛЕКАРСТВЕННЫХ ПРЕПАРАТОВ ЯВЛЯЮТСЯ ПОКАЗАТЕЛЯМИ</w:t>
      </w:r>
    </w:p>
    <w:p>
      <w:r>
        <w:rPr>
          <w:b/>
        </w:rPr>
        <w:t xml:space="preserve">1: </w:t>
      </w:r>
      <w:r>
        <w:t>финансовой стабильности</w:t>
      </w:r>
    </w:p>
    <w:p>
      <w:r>
        <w:rPr>
          <w:b/>
        </w:rPr>
        <w:t xml:space="preserve">2: </w:t>
      </w:r>
      <w:r>
        <w:t>оснащенности медицинским оборудованием</w:t>
      </w:r>
    </w:p>
    <w:p>
      <w:r>
        <w:rPr>
          <w:b/>
        </w:rPr>
        <w:t xml:space="preserve">3: </w:t>
      </w:r>
      <w:r>
        <w:t>качества и безопасности медицинской деятельности</w:t>
      </w:r>
    </w:p>
    <w:p>
      <w:r>
        <w:rPr>
          <w:b/>
        </w:rPr>
        <w:t xml:space="preserve">4: </w:t>
      </w:r>
      <w:r>
        <w:t>кадровой обеспеченности</w:t>
      </w:r>
    </w:p>
    <w:p>
      <w:r>
        <w:t xml:space="preserve">Правильный ответ: </w:t>
      </w:r>
      <w:r>
        <w:rPr>
          <w:b/>
        </w:rPr>
        <w:t>качества и безопасности медицинской деятельности</w:t>
      </w:r>
    </w:p>
    <w:p>
      <w:pPr>
        <w:pStyle w:val="Heading2"/>
      </w:pPr>
      <w:r>
        <w:t>ПРИ ПРОЕКТИРОВАНИИ И ОРГАНИЗАЦИИ ПРОФИЛАКТИЧЕСКИХ МЕДИЦИНСКИХ ОСМОТРОВ НЕСОВЕРШЕННОЛЕТНИХ НЕОБХОДИМО ПРЕДУСМОТРЕТЬ ОСМОТРЫ ШКОЛЬНИКОВ ВРАЧАМИ-СПЕЦИАЛИСТАМИ, В ТОМ ЧИСЛЕ ВРАЧОМ-ГИНЕКОЛОГОМ, ВРАЧОМ-УРОЛОГОМ С ЦЕЛЬЮ</w:t>
      </w:r>
    </w:p>
    <w:p>
      <w:r>
        <w:rPr>
          <w:b/>
        </w:rPr>
        <w:t xml:space="preserve">1: </w:t>
      </w:r>
      <w:r>
        <w:t>динамического диспансерного наблюдения</w:t>
      </w:r>
    </w:p>
    <w:p>
      <w:r>
        <w:rPr>
          <w:b/>
        </w:rPr>
        <w:t xml:space="preserve">2: </w:t>
      </w:r>
      <w:r>
        <w:t>направления детей на медико-социальную экспертизу</w:t>
      </w:r>
    </w:p>
    <w:p>
      <w:r>
        <w:rPr>
          <w:b/>
        </w:rPr>
        <w:t xml:space="preserve">3: </w:t>
      </w:r>
      <w:r>
        <w:t>разработки программ оздоровления, лечения и реабилитации детей с врожденными пороками развития</w:t>
      </w:r>
    </w:p>
    <w:p>
      <w:r>
        <w:rPr>
          <w:b/>
        </w:rPr>
        <w:t xml:space="preserve">4: </w:t>
      </w:r>
      <w:r>
        <w:t>раннего выявления и профилактики развития заболеваний, которые приводят к нарушениям репродуктивной сферы</w:t>
      </w:r>
    </w:p>
    <w:p>
      <w:r>
        <w:t xml:space="preserve">Правильный ответ: </w:t>
      </w:r>
      <w:r>
        <w:rPr>
          <w:b/>
        </w:rPr>
        <w:t>раннего выявления и профилактики развития заболеваний, которые приводят к нарушениям репродуктивной сферы</w:t>
      </w:r>
    </w:p>
    <w:p>
      <w:pPr>
        <w:pStyle w:val="Heading2"/>
      </w:pPr>
      <w:r>
        <w:t>В СООТВЕТСТВИИ С ЗАКОНОДАТЕЛЬСТВОМ РФ ТРАНСПЛАНТАЦИЯ ОРГАНОВ ОТ УМЕРШЕГО СОВЕРШЕННОЛЕТНЕГО ГРАЖДАНИНА РЕГУЛИРУЕТСЯ</w:t>
      </w:r>
    </w:p>
    <w:p>
      <w:r>
        <w:rPr>
          <w:b/>
        </w:rPr>
        <w:t xml:space="preserve">1: </w:t>
      </w:r>
      <w:r>
        <w:t>письменным волеизъявлением гражданина или его родственников</w:t>
      </w:r>
    </w:p>
    <w:p>
      <w:r>
        <w:rPr>
          <w:b/>
        </w:rPr>
        <w:t xml:space="preserve">2: </w:t>
      </w:r>
      <w:r>
        <w:t>презумпцией согласия</w:t>
      </w:r>
    </w:p>
    <w:p>
      <w:r>
        <w:rPr>
          <w:b/>
        </w:rPr>
        <w:t xml:space="preserve">3: </w:t>
      </w:r>
      <w:r>
        <w:t>концепцией «испрошенного согласия»</w:t>
      </w:r>
    </w:p>
    <w:p>
      <w:r>
        <w:rPr>
          <w:b/>
        </w:rPr>
        <w:t xml:space="preserve">4: </w:t>
      </w:r>
      <w:r>
        <w:t>презумпцией несогласия</w:t>
      </w:r>
    </w:p>
    <w:p>
      <w:r>
        <w:t xml:space="preserve">Правильный ответ: </w:t>
      </w:r>
      <w:r>
        <w:rPr>
          <w:b/>
        </w:rPr>
        <w:t>презумпцией согласия</w:t>
      </w:r>
    </w:p>
    <w:p>
      <w:pPr>
        <w:pStyle w:val="Heading2"/>
      </w:pPr>
      <w:r>
        <w:t>ЦИКЛ УПРАВЛЕНИЯ (ПРОЦЕСС УПРАВЛЕНИЯ) ВКЛЮЧАЕТ ПОСЛЕДОВАТЕЛЬНОСТЬ ЭТАПОВ</w:t>
      </w:r>
    </w:p>
    <w:p>
      <w:r>
        <w:rPr>
          <w:b/>
        </w:rPr>
        <w:t xml:space="preserve">1: </w:t>
      </w:r>
      <w:r>
        <w:t>сбор информации - анализ ситуации - уточнение информации, принятие решений - контроль</w:t>
      </w:r>
    </w:p>
    <w:p>
      <w:r>
        <w:rPr>
          <w:b/>
        </w:rPr>
        <w:t xml:space="preserve">2: </w:t>
      </w:r>
      <w:r>
        <w:t>сбор информации - анализ ситуации - принятие решений, организация выполнения решений - контроль</w:t>
      </w:r>
    </w:p>
    <w:p>
      <w:r>
        <w:rPr>
          <w:b/>
        </w:rPr>
        <w:t xml:space="preserve">3: </w:t>
      </w:r>
      <w:r>
        <w:t>анализ ситуации - принятие решений- организация выполнения решений- контроль работы исполнителей</w:t>
      </w:r>
    </w:p>
    <w:p>
      <w:r>
        <w:rPr>
          <w:b/>
        </w:rPr>
        <w:t xml:space="preserve">4: </w:t>
      </w:r>
      <w:r>
        <w:t>сбор информации - анализ ситуации - принятие решений, организация выполнения решений</w:t>
      </w:r>
    </w:p>
    <w:p>
      <w:r>
        <w:t xml:space="preserve">Правильный ответ: </w:t>
      </w:r>
      <w:r>
        <w:rPr>
          <w:b/>
        </w:rPr>
        <w:t>сбор информации - анализ ситуации - принятие решений, организация выполнения решений - контроль</w:t>
      </w:r>
    </w:p>
    <w:p>
      <w:pPr>
        <w:pStyle w:val="Heading2"/>
      </w:pPr>
      <w:r>
        <w:t>ВЫСОКОТЕХНОЛОГИЧНАЯ МЕДИЦИНСКАЯ ПОМОЩЬ, ЯВЛЯЮЩАЯСЯ ЧАСТЬЮ БАЗОВОЙ ПРОГРАММЫ ОБЯЗАТЕЛЬНОГО МЕДИЦИНСКОГО СТРАХОВАНИЯ, ФИНАНСИРУЕТСЯ ЗА СЧЕТ</w:t>
      </w:r>
    </w:p>
    <w:p>
      <w:r>
        <w:rPr>
          <w:b/>
        </w:rPr>
        <w:t xml:space="preserve">1: </w:t>
      </w:r>
      <w:r>
        <w:t>муниципального бюджета</w:t>
      </w:r>
    </w:p>
    <w:p>
      <w:r>
        <w:rPr>
          <w:b/>
        </w:rPr>
        <w:t xml:space="preserve">2: </w:t>
      </w:r>
      <w:r>
        <w:t>федерального бюджета</w:t>
      </w:r>
    </w:p>
    <w:p>
      <w:r>
        <w:rPr>
          <w:b/>
        </w:rPr>
        <w:t xml:space="preserve">3: </w:t>
      </w:r>
      <w:r>
        <w:t>бюджета субъекта Российской Федерации</w:t>
      </w:r>
    </w:p>
    <w:p>
      <w:r>
        <w:rPr>
          <w:b/>
        </w:rPr>
        <w:t xml:space="preserve">4: </w:t>
      </w:r>
      <w:r>
        <w:t>средств обязательного медицинского страхования</w:t>
      </w:r>
    </w:p>
    <w:p>
      <w:r>
        <w:t xml:space="preserve">Правильный ответ: </w:t>
      </w:r>
      <w:r>
        <w:rPr>
          <w:b/>
        </w:rPr>
        <w:t>средств обязательного медицинского страхования</w:t>
      </w:r>
    </w:p>
    <w:p>
      <w:pPr>
        <w:pStyle w:val="Heading2"/>
      </w:pPr>
      <w:r>
        <w:t>ИНФРАКРАСНОЕ ИЗЛУЧЕНИЕ ПО ПРИРОДЕ ВОЗДЕЙСТВИЯ НА МЕДПЕРСОНАЛ ОТНОСЯТ К _______________ ФАКТОРАМ</w:t>
      </w:r>
    </w:p>
    <w:p>
      <w:r>
        <w:rPr>
          <w:b/>
        </w:rPr>
        <w:t xml:space="preserve">1: </w:t>
      </w:r>
      <w:r>
        <w:t>биологическим</w:t>
      </w:r>
    </w:p>
    <w:p>
      <w:r>
        <w:rPr>
          <w:b/>
        </w:rPr>
        <w:t xml:space="preserve">2: </w:t>
      </w:r>
      <w:r>
        <w:t>физическим</w:t>
      </w:r>
    </w:p>
    <w:p>
      <w:r>
        <w:rPr>
          <w:b/>
        </w:rPr>
        <w:t xml:space="preserve">3: </w:t>
      </w:r>
      <w:r>
        <w:t>химическим</w:t>
      </w:r>
    </w:p>
    <w:p>
      <w:r>
        <w:rPr>
          <w:b/>
        </w:rPr>
        <w:t xml:space="preserve">4: </w:t>
      </w:r>
      <w:r>
        <w:t>аномальным</w:t>
      </w:r>
    </w:p>
    <w:p>
      <w:r>
        <w:t xml:space="preserve">Правильный ответ: </w:t>
      </w:r>
      <w:r>
        <w:rPr>
          <w:b/>
        </w:rPr>
        <w:t>физическим</w:t>
      </w:r>
    </w:p>
    <w:p>
      <w:pPr>
        <w:pStyle w:val="Heading2"/>
      </w:pPr>
      <w:r>
        <w:t>ПРИ ВНЕДРЕНИИ ПРОФЕССИОНАЛЬНЫХ СТАНДАРТОВ, РАЗРАБОТАННЫХ МИНТРУДОМ РФ ДЛЯ РАБОТНИКОВ ГОСУДАРСТВЕННОЙ ОРГАНИЗАЦИИ (ГОСУДАРСТВЕННОГО ВНЕБЮДЖЕТНОГО ФОНДА), РЕКОМЕНДОВАНО</w:t>
      </w:r>
    </w:p>
    <w:p>
      <w:r>
        <w:rPr>
          <w:b/>
        </w:rPr>
        <w:t xml:space="preserve">1: </w:t>
      </w:r>
      <w:r>
        <w:t>проведение поэтапной аттестации работников организации</w:t>
      </w:r>
    </w:p>
    <w:p>
      <w:r>
        <w:rPr>
          <w:b/>
        </w:rPr>
        <w:t xml:space="preserve">2: </w:t>
      </w:r>
      <w:r>
        <w:t>объединение (слияние) служб организации</w:t>
      </w:r>
    </w:p>
    <w:p>
      <w:r>
        <w:rPr>
          <w:b/>
        </w:rPr>
        <w:t xml:space="preserve">3: </w:t>
      </w:r>
      <w:r>
        <w:t>проведение процедуры ротации кадров в структурных подразделениях организации</w:t>
      </w:r>
    </w:p>
    <w:p>
      <w:r>
        <w:rPr>
          <w:b/>
        </w:rPr>
        <w:t xml:space="preserve">4: </w:t>
      </w:r>
      <w:r>
        <w:t>осуществление аутсорсинга неэффективных функций</w:t>
      </w:r>
    </w:p>
    <w:p>
      <w:r>
        <w:t xml:space="preserve">Правильный ответ: </w:t>
      </w:r>
      <w:r>
        <w:rPr>
          <w:b/>
        </w:rPr>
        <w:t>проведение поэтапной аттестации работников организации</w:t>
      </w:r>
    </w:p>
    <w:p>
      <w:pPr>
        <w:pStyle w:val="Heading2"/>
      </w:pPr>
      <w:r>
        <w:t>НЕПРАВИЛЬНАЯ РАССТАНОВКА МЕДИЦИНСКОГО ПЕРСОНАЛА В ОРГАНИЗАЦИИ МОЖЕТ ЯВИТЬСЯ _________ ПРИЧИНОЙ КОНФЛИКТА</w:t>
      </w:r>
    </w:p>
    <w:p>
      <w:r>
        <w:rPr>
          <w:b/>
        </w:rPr>
        <w:t xml:space="preserve">1: </w:t>
      </w:r>
      <w:r>
        <w:t>социально-психологической</w:t>
      </w:r>
    </w:p>
    <w:p>
      <w:r>
        <w:rPr>
          <w:b/>
        </w:rPr>
        <w:t xml:space="preserve">2: </w:t>
      </w:r>
      <w:r>
        <w:t>личностной</w:t>
      </w:r>
    </w:p>
    <w:p>
      <w:r>
        <w:rPr>
          <w:b/>
        </w:rPr>
        <w:t xml:space="preserve">3: </w:t>
      </w:r>
      <w:r>
        <w:t>организационно-управленческой</w:t>
      </w:r>
    </w:p>
    <w:p>
      <w:r>
        <w:rPr>
          <w:b/>
        </w:rPr>
        <w:t xml:space="preserve">4: </w:t>
      </w:r>
      <w:r>
        <w:t>субъективной</w:t>
      </w:r>
    </w:p>
    <w:p>
      <w:r>
        <w:t xml:space="preserve">Правильный ответ: </w:t>
      </w:r>
      <w:r>
        <w:rPr>
          <w:b/>
        </w:rPr>
        <w:t>организационно-управленческой</w:t>
      </w:r>
    </w:p>
    <w:p>
      <w:pPr>
        <w:pStyle w:val="Heading2"/>
      </w:pPr>
      <w:r>
        <w:t>В ОСНОВЕ МЕДИЦИНСКОЙ ЭТИКИ И ДЕОНТОЛОГИИ ЛЕЖАТ ПРАВИЛА И НОРМЫ ВЗАИМОДЕЙСТВИЯ МЕДИЦИНСКОГО РАБОТНИКА С</w:t>
      </w:r>
    </w:p>
    <w:p>
      <w:r>
        <w:rPr>
          <w:b/>
        </w:rPr>
        <w:t xml:space="preserve">1: </w:t>
      </w:r>
      <w:r>
        <w:t>пациентом и его родственниками</w:t>
      </w:r>
    </w:p>
    <w:p>
      <w:r>
        <w:rPr>
          <w:b/>
        </w:rPr>
        <w:t xml:space="preserve">2: </w:t>
      </w:r>
      <w:r>
        <w:t>членами своей семьи</w:t>
      </w:r>
    </w:p>
    <w:p>
      <w:r>
        <w:rPr>
          <w:b/>
        </w:rPr>
        <w:t xml:space="preserve">3: </w:t>
      </w:r>
      <w:r>
        <w:t>представителями общества защиты прав потребителей</w:t>
      </w:r>
    </w:p>
    <w:p>
      <w:r>
        <w:rPr>
          <w:b/>
        </w:rPr>
        <w:t xml:space="preserve">4: </w:t>
      </w:r>
      <w:r>
        <w:t>участниками Всероссийского общественного движения «За права человека»</w:t>
      </w:r>
    </w:p>
    <w:p>
      <w:r>
        <w:t xml:space="preserve">Правильный ответ: </w:t>
      </w:r>
      <w:r>
        <w:rPr>
          <w:b/>
        </w:rPr>
        <w:t>пациентом и его родственниками</w:t>
      </w:r>
    </w:p>
    <w:p>
      <w:pPr>
        <w:pStyle w:val="Heading2"/>
      </w:pPr>
      <w:r>
        <w:t>СВЕДЕНИЕМ, КОТОРОЕ ОБЯЗАТЕЛЬНО ДОЛЖНО БЫТЬ УКАЗАНО В ПАСПОРТЕ ОГНЕТУШИТЕЛЯ, ЯВЛЯЕТСЯ</w:t>
      </w:r>
    </w:p>
    <w:p>
      <w:r>
        <w:rPr>
          <w:b/>
        </w:rPr>
        <w:t xml:space="preserve">1: </w:t>
      </w:r>
      <w:r>
        <w:t>дата последнего использования (если было)</w:t>
      </w:r>
    </w:p>
    <w:p>
      <w:r>
        <w:rPr>
          <w:b/>
        </w:rPr>
        <w:t xml:space="preserve">2: </w:t>
      </w:r>
      <w:r>
        <w:t>место изготовления и приобретения огнетушителя</w:t>
      </w:r>
    </w:p>
    <w:p>
      <w:r>
        <w:rPr>
          <w:b/>
        </w:rPr>
        <w:t xml:space="preserve">3: </w:t>
      </w:r>
      <w:r>
        <w:t>дата изготовления</w:t>
      </w:r>
    </w:p>
    <w:p>
      <w:r>
        <w:rPr>
          <w:b/>
        </w:rPr>
        <w:t xml:space="preserve">4: </w:t>
      </w:r>
      <w:r>
        <w:t>дата последней зарядки (проверки) и вес заряда</w:t>
      </w:r>
    </w:p>
    <w:p>
      <w:r>
        <w:t xml:space="preserve">Правильный ответ: </w:t>
      </w:r>
      <w:r>
        <w:rPr>
          <w:b/>
        </w:rPr>
        <w:t>дата последней зарядки (проверки) и вес заряда</w:t>
      </w:r>
    </w:p>
    <w:p>
      <w:pPr>
        <w:pStyle w:val="Heading2"/>
      </w:pPr>
      <w:r>
        <w:t>ОТДЕЛЕНИЕ ВЫЕЗДНОЙ ПАТРОНАЖНОЙ ПАЛЛИАТИВНОЙ ПОМОЩИ ВЗРОСЛЫМ ВКЛЮЧАЕТ В СЕБЯ ВЫЕЗДНЫЕ ПАТРОНАЖНЫЕ БРИГАДЫ ИЗ РАСЧЕТА 1 ВРАЧ ПО ПАЛЛИАТИВНОЙ МЕДИЦИНСКОЙ ПОМОЩИ НА _____ ТЫСЯЧ ОБСЛУЖИВАЕМОГО НАСЕЛЕНИЯ</w:t>
      </w:r>
    </w:p>
    <w:p>
      <w:r>
        <w:rPr>
          <w:b/>
        </w:rPr>
        <w:t xml:space="preserve">1: </w:t>
      </w:r>
      <w:r>
        <w:t>25</w:t>
      </w:r>
    </w:p>
    <w:p>
      <w:r>
        <w:rPr>
          <w:b/>
        </w:rPr>
        <w:t xml:space="preserve">2: </w:t>
      </w:r>
      <w:r>
        <w:t>100</w:t>
      </w:r>
    </w:p>
    <w:p>
      <w:r>
        <w:rPr>
          <w:b/>
        </w:rPr>
        <w:t xml:space="preserve">3: </w:t>
      </w:r>
      <w:r>
        <w:t>150</w:t>
      </w:r>
    </w:p>
    <w:p>
      <w:r>
        <w:rPr>
          <w:b/>
        </w:rPr>
        <w:t xml:space="preserve">4: </w:t>
      </w:r>
      <w:r>
        <w:t>50</w:t>
      </w:r>
    </w:p>
    <w:p>
      <w:r>
        <w:t xml:space="preserve">Правильный ответ: </w:t>
      </w:r>
      <w:r>
        <w:rPr>
          <w:b/>
        </w:rPr>
        <w:t>100</w:t>
      </w:r>
    </w:p>
    <w:p>
      <w:pPr>
        <w:pStyle w:val="Heading2"/>
      </w:pPr>
      <w:r>
        <w:t>СРОКИ ПРОВЕДЕНИЯ ИССЛЕДОВАНИЙ, ВКЛЮЧАЯ ИССЛЕДОВАНИЯ МЕТОДАМИ ФУНКЦИОНАЛЬНОЙ ДИАГНОСТИКИ, ПРИ ОКАЗАНИИ ПЕРВИЧНОЙ МЕДИКО-САНИТАРНОЙ ПОМОЩИ НЕ ДОЛЖНЫ ПРЕВЫШАТЬ ____ КАЛЕНДАРНЫХ ДНЕЙ</w:t>
      </w:r>
    </w:p>
    <w:p>
      <w:r>
        <w:rPr>
          <w:b/>
        </w:rPr>
        <w:t xml:space="preserve">1: </w:t>
      </w:r>
      <w:r>
        <w:t>21</w:t>
      </w:r>
    </w:p>
    <w:p>
      <w:r>
        <w:rPr>
          <w:b/>
        </w:rPr>
        <w:t xml:space="preserve">2: </w:t>
      </w:r>
      <w:r>
        <w:t>14</w:t>
      </w:r>
    </w:p>
    <w:p>
      <w:r>
        <w:rPr>
          <w:b/>
        </w:rPr>
        <w:t xml:space="preserve">3: </w:t>
      </w:r>
      <w:r>
        <w:t>15</w:t>
      </w:r>
    </w:p>
    <w:p>
      <w:r>
        <w:rPr>
          <w:b/>
        </w:rPr>
        <w:t xml:space="preserve">4: </w:t>
      </w:r>
      <w:r>
        <w:t>18</w:t>
      </w:r>
    </w:p>
    <w:p>
      <w:r>
        <w:t xml:space="preserve">Правильный ответ: </w:t>
      </w:r>
      <w:r>
        <w:rPr>
          <w:b/>
        </w:rPr>
        <w:t>14</w:t>
      </w:r>
    </w:p>
    <w:p>
      <w:pPr>
        <w:pStyle w:val="Heading2"/>
      </w:pPr>
      <w:r>
        <w:t>ПОД ДОКУМЕНТОМ, КОТОРЫЙ ВЫДАЕТСЯ ЗАСТРАХОВАННЫМ В СИСТЕМЕ ОБЯЗАТЕЛЬНОГО МЕДИЦИНСКОГО СТРАХОВАНИЯ, ПОНИМАЮТ</w:t>
      </w:r>
    </w:p>
    <w:p>
      <w:r>
        <w:rPr>
          <w:b/>
        </w:rPr>
        <w:t xml:space="preserve">1: </w:t>
      </w:r>
      <w:r>
        <w:t>СНИЛС</w:t>
      </w:r>
    </w:p>
    <w:p>
      <w:r>
        <w:rPr>
          <w:b/>
        </w:rPr>
        <w:t xml:space="preserve">2: </w:t>
      </w:r>
      <w:r>
        <w:t>страховое удостоверение</w:t>
      </w:r>
    </w:p>
    <w:p>
      <w:r>
        <w:rPr>
          <w:b/>
        </w:rPr>
        <w:t xml:space="preserve">3: </w:t>
      </w:r>
      <w:r>
        <w:t>страховой медицинский полис</w:t>
      </w:r>
    </w:p>
    <w:p>
      <w:r>
        <w:rPr>
          <w:b/>
        </w:rPr>
        <w:t xml:space="preserve">4: </w:t>
      </w:r>
      <w:r>
        <w:t>полис страхования</w:t>
      </w:r>
    </w:p>
    <w:p>
      <w:r>
        <w:t xml:space="preserve">Правильный ответ: </w:t>
      </w:r>
      <w:r>
        <w:rPr>
          <w:b/>
        </w:rPr>
        <w:t>страховой медицинский полис</w:t>
      </w:r>
    </w:p>
    <w:p>
      <w:pPr>
        <w:pStyle w:val="Heading2"/>
      </w:pPr>
      <w:r>
        <w:t>ПРИ ПРОНИКАЮЩЕМ РАНЕНИИ ГРУДИ ПРИОРИТЕТНЫМ ДЕЙСТВИЕМ ЯВЛЯЕТСЯ</w:t>
      </w:r>
    </w:p>
    <w:p>
      <w:r>
        <w:rPr>
          <w:b/>
        </w:rPr>
        <w:t xml:space="preserve">1: </w:t>
      </w:r>
      <w:r>
        <w:t>наложение на рану стерильной повязки</w:t>
      </w:r>
    </w:p>
    <w:p>
      <w:r>
        <w:rPr>
          <w:b/>
        </w:rPr>
        <w:t xml:space="preserve">2: </w:t>
      </w:r>
      <w:r>
        <w:t>своевременная дача пострадавшему обезболивающего</w:t>
      </w:r>
    </w:p>
    <w:p>
      <w:r>
        <w:rPr>
          <w:b/>
        </w:rPr>
        <w:t xml:space="preserve">3: </w:t>
      </w:r>
      <w:r>
        <w:t>наложение на рану повязки, не пропускающей воздух</w:t>
      </w:r>
    </w:p>
    <w:p>
      <w:r>
        <w:rPr>
          <w:b/>
        </w:rPr>
        <w:t xml:space="preserve">4: </w:t>
      </w:r>
      <w:r>
        <w:t>наложение на рану давящей повязки</w:t>
      </w:r>
    </w:p>
    <w:p>
      <w:r>
        <w:t xml:space="preserve">Правильный ответ: </w:t>
      </w:r>
      <w:r>
        <w:rPr>
          <w:b/>
        </w:rPr>
        <w:t>наложение на рану повязки, не пропускающей воздух</w:t>
      </w:r>
    </w:p>
    <w:p>
      <w:pPr>
        <w:pStyle w:val="Heading2"/>
      </w:pPr>
      <w:r>
        <w:t>ПОД ДЕЛОВЫМ ПИСЬМОМ ПОНИМАЮТ</w:t>
      </w:r>
    </w:p>
    <w:p>
      <w:r>
        <w:rPr>
          <w:b/>
        </w:rPr>
        <w:t xml:space="preserve">1: </w:t>
      </w:r>
      <w:r>
        <w:t>письменное выполнение данных обещаний и взятых обязательств</w:t>
      </w:r>
    </w:p>
    <w:p>
      <w:r>
        <w:rPr>
          <w:b/>
        </w:rPr>
        <w:t xml:space="preserve">2: </w:t>
      </w:r>
      <w:r>
        <w:t>свидетельство уважительного отношения к другим людям</w:t>
      </w:r>
    </w:p>
    <w:p>
      <w:r>
        <w:rPr>
          <w:b/>
        </w:rPr>
        <w:t xml:space="preserve">3: </w:t>
      </w:r>
      <w:r>
        <w:t>способ открытого коллективного обсуждения</w:t>
      </w:r>
    </w:p>
    <w:p>
      <w:r>
        <w:rPr>
          <w:b/>
        </w:rPr>
        <w:t xml:space="preserve">4: </w:t>
      </w:r>
      <w:r>
        <w:t>документ, применяемый для связи, передачи информации на расстояние между двумя корреспондентами</w:t>
      </w:r>
    </w:p>
    <w:p>
      <w:r>
        <w:t xml:space="preserve">Правильный ответ: </w:t>
      </w:r>
      <w:r>
        <w:rPr>
          <w:b/>
        </w:rPr>
        <w:t>документ, применяемый для связи, передачи информации на расстояние между двумя корреспондентами</w:t>
      </w:r>
    </w:p>
    <w:p>
      <w:pPr>
        <w:pStyle w:val="Heading2"/>
      </w:pPr>
      <w:r>
        <w:t>ПРИ АНАЛИЗЕ ТЕХНОЛОГИЧЕСКОЙ СОСТАВЛЯЮЩЕЙ МАКРОСРЕДЫ ПОДЛЕЖИТ АНАЛИЗУ</w:t>
      </w:r>
    </w:p>
    <w:p>
      <w:r>
        <w:rPr>
          <w:b/>
        </w:rPr>
        <w:t xml:space="preserve">1: </w:t>
      </w:r>
      <w:r>
        <w:t>численность населения</w:t>
      </w:r>
    </w:p>
    <w:p>
      <w:r>
        <w:rPr>
          <w:b/>
        </w:rPr>
        <w:t xml:space="preserve">2: </w:t>
      </w:r>
      <w:r>
        <w:t>показатель первичного выхода на инвалидность</w:t>
      </w:r>
    </w:p>
    <w:p>
      <w:r>
        <w:rPr>
          <w:b/>
        </w:rPr>
        <w:t xml:space="preserve">3: </w:t>
      </w:r>
      <w:r>
        <w:t>заболеваемость по профильной нозологии</w:t>
      </w:r>
    </w:p>
    <w:p>
      <w:r>
        <w:rPr>
          <w:b/>
        </w:rPr>
        <w:t xml:space="preserve">4: </w:t>
      </w:r>
      <w:r>
        <w:t>количество профильных коек</w:t>
      </w:r>
    </w:p>
    <w:p>
      <w:r>
        <w:t xml:space="preserve">Правильный ответ: </w:t>
      </w:r>
      <w:r>
        <w:rPr>
          <w:b/>
        </w:rPr>
        <w:t>количество профильных коек</w:t>
      </w:r>
    </w:p>
    <w:p>
      <w:pPr>
        <w:pStyle w:val="Heading2"/>
      </w:pPr>
      <w:r>
        <w:t>ОТКАЗАТЬСЯ ОТ ВЫПОЛНЕНИЯ ГОСУДАРСТВЕННОГО (МУНИЦИПАЛЬНОГО) ЗАДАНИЯ АВТОНОМНОЕ УЧРЕЖДЕНИЕ ЗДРАВООХРАНЕНИЯ</w:t>
      </w:r>
    </w:p>
    <w:p>
      <w:r>
        <w:rPr>
          <w:b/>
        </w:rPr>
        <w:t xml:space="preserve">1: </w:t>
      </w:r>
      <w:r>
        <w:t>вправе, при финансовой нестабильности учреждения</w:t>
      </w:r>
    </w:p>
    <w:p>
      <w:r>
        <w:rPr>
          <w:b/>
        </w:rPr>
        <w:t xml:space="preserve">2: </w:t>
      </w:r>
      <w:r>
        <w:t>вправе, при неукомплектованности штатного расписания</w:t>
      </w:r>
    </w:p>
    <w:p>
      <w:r>
        <w:rPr>
          <w:b/>
        </w:rPr>
        <w:t xml:space="preserve">3: </w:t>
      </w:r>
      <w:r>
        <w:t>вправе, при отсутствии экономической заинтересованности</w:t>
      </w:r>
    </w:p>
    <w:p>
      <w:r>
        <w:rPr>
          <w:b/>
        </w:rPr>
        <w:t xml:space="preserve">4: </w:t>
      </w:r>
      <w:r>
        <w:t>не вправе</w:t>
      </w:r>
    </w:p>
    <w:p>
      <w:r>
        <w:t xml:space="preserve">Правильный ответ: </w:t>
      </w:r>
      <w:r>
        <w:rPr>
          <w:b/>
        </w:rPr>
        <w:t>не вправе</w:t>
      </w:r>
    </w:p>
    <w:p>
      <w:pPr>
        <w:pStyle w:val="Heading2"/>
      </w:pPr>
      <w:r>
        <w:t>В ИНФОРМАЦИОННЫХ МАТЕРИАЛАХ ДЛЯ НАСЕЛЕНИЯ ПО ВОПРОСАМ ИНВАЛИДНОСТИ УКАЗЫВАЮТ, ЧТО ПОД СПОСОБНОСТЬЮ КОНТРОЛИРОВАТЬ СВОЕ ПОВЕДЕНИЕ ПОНИМАЮТ СПОСОБНОСТЬ</w:t>
      </w:r>
    </w:p>
    <w:p>
      <w:r>
        <w:rPr>
          <w:b/>
        </w:rPr>
        <w:t xml:space="preserve">1: </w:t>
      </w:r>
      <w:r>
        <w:t>осуществлять трудовую деятельность в соответствии с требованиями к содержанию, объему, качеству и условиям выполнения работы</w:t>
      </w:r>
    </w:p>
    <w:p>
      <w:r>
        <w:rPr>
          <w:b/>
        </w:rPr>
        <w:t xml:space="preserve">2: </w:t>
      </w:r>
      <w:r>
        <w:t>к установлению контактов между людьми путем восприятия, переработки, хранения, воспроизведения и передачи информации</w:t>
      </w:r>
    </w:p>
    <w:p>
      <w:r>
        <w:rPr>
          <w:b/>
        </w:rPr>
        <w:t xml:space="preserve">3: </w:t>
      </w:r>
      <w:r>
        <w:t>к осознанию себя и адекватному поведению с учетом социально-правовых и морально-этических норм</w:t>
      </w:r>
    </w:p>
    <w:p>
      <w:r>
        <w:rPr>
          <w:b/>
        </w:rPr>
        <w:t xml:space="preserve">4: </w:t>
      </w:r>
      <w:r>
        <w:t>к целенаправленному процессу организации деятельности по овладению знаниями, умениями, навыками и компетенциями</w:t>
      </w:r>
    </w:p>
    <w:p>
      <w:r>
        <w:t xml:space="preserve">Правильный ответ: </w:t>
      </w:r>
      <w:r>
        <w:rPr>
          <w:b/>
        </w:rPr>
        <w:t>к осознанию себя и адекватному поведению с учетом социально-правовых и морально-этических норм</w:t>
      </w:r>
    </w:p>
    <w:p>
      <w:pPr>
        <w:pStyle w:val="Heading2"/>
      </w:pPr>
      <w:r>
        <w:t>ДОЛЖНОСТНЫЕ ИНСТРУКЦИИ РАЗРАБАТЫВАЮТ</w:t>
      </w:r>
    </w:p>
    <w:p>
      <w:r>
        <w:rPr>
          <w:b/>
        </w:rPr>
        <w:t xml:space="preserve">1: </w:t>
      </w:r>
      <w:r>
        <w:t>только на занятые должности</w:t>
      </w:r>
    </w:p>
    <w:p>
      <w:r>
        <w:rPr>
          <w:b/>
        </w:rPr>
        <w:t xml:space="preserve">2: </w:t>
      </w:r>
      <w:r>
        <w:t>только на вакантные должности</w:t>
      </w:r>
    </w:p>
    <w:p>
      <w:r>
        <w:rPr>
          <w:b/>
        </w:rPr>
        <w:t xml:space="preserve">3: </w:t>
      </w:r>
      <w:r>
        <w:t>на все должности, предусмотренные штатным расписанием</w:t>
      </w:r>
    </w:p>
    <w:p>
      <w:r>
        <w:rPr>
          <w:b/>
        </w:rPr>
        <w:t xml:space="preserve">4: </w:t>
      </w:r>
      <w:r>
        <w:t>только на внутренних совместителей</w:t>
      </w:r>
    </w:p>
    <w:p>
      <w:r>
        <w:t xml:space="preserve">Правильный ответ: </w:t>
      </w:r>
      <w:r>
        <w:rPr>
          <w:b/>
        </w:rPr>
        <w:t>на все должности, предусмотренные штатным расписанием</w:t>
      </w:r>
    </w:p>
    <w:p>
      <w:pPr>
        <w:pStyle w:val="Heading2"/>
      </w:pPr>
      <w:r>
        <w:t>ЗАБОЛЕВАНИЯ, КОТОРЫЕ ВСТРЕЧАЮТСЯ НЕ ЧАЩЕ, ЧЕМ У ОДНОГО ЧЕЛОВЕКА ИЗ 10 ТЫСЯЧ СЧИТАЮТ</w:t>
      </w:r>
    </w:p>
    <w:p>
      <w:r>
        <w:rPr>
          <w:b/>
        </w:rPr>
        <w:t xml:space="preserve">1: </w:t>
      </w:r>
      <w:r>
        <w:t>прогрдиенными</w:t>
      </w:r>
    </w:p>
    <w:p>
      <w:r>
        <w:rPr>
          <w:b/>
        </w:rPr>
        <w:t xml:space="preserve">2: </w:t>
      </w:r>
      <w:r>
        <w:t>особо опасными</w:t>
      </w:r>
    </w:p>
    <w:p>
      <w:r>
        <w:rPr>
          <w:b/>
        </w:rPr>
        <w:t xml:space="preserve">3: </w:t>
      </w:r>
      <w:r>
        <w:t>редкими (орфанными)</w:t>
      </w:r>
    </w:p>
    <w:p>
      <w:r>
        <w:rPr>
          <w:b/>
        </w:rPr>
        <w:t xml:space="preserve">4: </w:t>
      </w:r>
      <w:r>
        <w:t>эксклюзивными</w:t>
      </w:r>
    </w:p>
    <w:p>
      <w:r>
        <w:t xml:space="preserve">Правильный ответ: </w:t>
      </w:r>
      <w:r>
        <w:rPr>
          <w:b/>
        </w:rPr>
        <w:t>редкими (орфанными)</w:t>
      </w:r>
    </w:p>
    <w:p>
      <w:pPr>
        <w:pStyle w:val="Heading2"/>
      </w:pPr>
      <w:r>
        <w:t>ПРИ ОРГАНИЗАЦИИ ПАЛЛИАТИВНОЙ ПОМОЩИ МЕЖДУ УЧРЕЖДЕНИЯМИ СИСТЕМЫ ЗДРАВООХРАНЕНИЯ И СОЦИАЛЬНЫМИ СЛУЖБАМИ</w:t>
      </w:r>
    </w:p>
    <w:p>
      <w:r>
        <w:rPr>
          <w:b/>
        </w:rPr>
        <w:t xml:space="preserve">1: </w:t>
      </w:r>
      <w:r>
        <w:t>заключается договор</w:t>
      </w:r>
    </w:p>
    <w:p>
      <w:r>
        <w:rPr>
          <w:b/>
        </w:rPr>
        <w:t xml:space="preserve">2: </w:t>
      </w:r>
      <w:r>
        <w:t>подписывается соглашение</w:t>
      </w:r>
    </w:p>
    <w:p>
      <w:r>
        <w:rPr>
          <w:b/>
        </w:rPr>
        <w:t xml:space="preserve">3: </w:t>
      </w:r>
      <w:r>
        <w:t>устанавливается информационный обмен</w:t>
      </w:r>
    </w:p>
    <w:p>
      <w:r>
        <w:rPr>
          <w:b/>
        </w:rPr>
        <w:t xml:space="preserve">4: </w:t>
      </w:r>
      <w:r>
        <w:t>оформляется акт</w:t>
      </w:r>
    </w:p>
    <w:p>
      <w:r>
        <w:t xml:space="preserve">Правильный ответ: </w:t>
      </w:r>
      <w:r>
        <w:rPr>
          <w:b/>
        </w:rPr>
        <w:t>устанавливается информационный обмен</w:t>
      </w:r>
    </w:p>
    <w:p>
      <w:pPr>
        <w:pStyle w:val="Heading2"/>
      </w:pPr>
      <w:r>
        <w:t>ПРИ СМЕНЕ СОБСТВЕННИКА ОРГАНИЗАЦИИ НОВЫЙ СОБСТВЕННИК ИМЕЕТ ПРАВО РАСТОРГНУТЬ ТРУДОВОЙ ДОГОВОР С</w:t>
      </w:r>
    </w:p>
    <w:p>
      <w:r>
        <w:rPr>
          <w:b/>
        </w:rPr>
        <w:t xml:space="preserve">1: </w:t>
      </w:r>
      <w:r>
        <w:t>руководителем организации, его заместителями и главным бухгалтером</w:t>
      </w:r>
    </w:p>
    <w:p>
      <w:r>
        <w:rPr>
          <w:b/>
        </w:rPr>
        <w:t xml:space="preserve">2: </w:t>
      </w:r>
      <w:r>
        <w:t>работниками, имеющими дисциплинарные взыскания</w:t>
      </w:r>
    </w:p>
    <w:p>
      <w:r>
        <w:rPr>
          <w:b/>
        </w:rPr>
        <w:t xml:space="preserve">3: </w:t>
      </w:r>
      <w:r>
        <w:t>работающими по совместительству</w:t>
      </w:r>
    </w:p>
    <w:p>
      <w:r>
        <w:rPr>
          <w:b/>
        </w:rPr>
        <w:t xml:space="preserve">4: </w:t>
      </w:r>
      <w:r>
        <w:t>начальником отдела кадров</w:t>
      </w:r>
    </w:p>
    <w:p>
      <w:r>
        <w:t xml:space="preserve">Правильный ответ: </w:t>
      </w:r>
      <w:r>
        <w:rPr>
          <w:b/>
        </w:rPr>
        <w:t>руководителем организации, его заместителями и главным бухгалтером</w:t>
      </w:r>
    </w:p>
    <w:p>
      <w:pPr>
        <w:pStyle w:val="Heading2"/>
      </w:pPr>
      <w:r>
        <w:t>ПРЕДСТАВИТЕЛЯМИ РАБОТНИКОВ В СОЦИАЛЬНОМ ПАРТНЕРСТВЕ, КАК ПРАВИЛО, ЯВЛЯЮТСЯ</w:t>
      </w:r>
    </w:p>
    <w:p>
      <w:r>
        <w:rPr>
          <w:b/>
        </w:rPr>
        <w:t xml:space="preserve">1: </w:t>
      </w:r>
      <w:r>
        <w:t>профессиональные союзы и их объединения</w:t>
      </w:r>
    </w:p>
    <w:p>
      <w:r>
        <w:rPr>
          <w:b/>
        </w:rPr>
        <w:t xml:space="preserve">2: </w:t>
      </w:r>
      <w:r>
        <w:t>комитеты Государственной Думы Российской Федерации</w:t>
      </w:r>
    </w:p>
    <w:p>
      <w:r>
        <w:rPr>
          <w:b/>
        </w:rPr>
        <w:t xml:space="preserve">3: </w:t>
      </w:r>
      <w:r>
        <w:t>партийные организации</w:t>
      </w:r>
    </w:p>
    <w:p>
      <w:r>
        <w:rPr>
          <w:b/>
        </w:rPr>
        <w:t xml:space="preserve">4: </w:t>
      </w:r>
      <w:r>
        <w:t>депутаты органов местного самоуправления</w:t>
      </w:r>
    </w:p>
    <w:p>
      <w:r>
        <w:t xml:space="preserve">Правильный ответ: </w:t>
      </w:r>
      <w:r>
        <w:rPr>
          <w:b/>
        </w:rPr>
        <w:t>профессиональные союзы и их объединения</w:t>
      </w:r>
    </w:p>
    <w:p>
      <w:pPr>
        <w:pStyle w:val="Heading2"/>
      </w:pPr>
      <w:r>
        <w:t>ЕСЛИ ОБЩЕСТВЕННЫЙ СОВЕТ ПО ПРОВЕДЕНИЮ НЕЗАВИСИМОЙ ОЦЕНКИ КАЧЕСТВА УСЛОВИЙ ОКАЗАНИЯ УСЛУГ МЕДИЦИНСКИМИ ОРГАНИЗАЦИЯМИ СОЗДАН ПРИ ФЕДЕРАЛЬНОМ ОРГАНЕ ИСПОЛНИТЕЛЬНОЙ ВЛАСТИ В СФЕРЕ ОХРАНЫ ЗДОРОВЬЯ ГРАЖДАН, ТО ПОЛОЖЕНИЕ ОБ ОБЩЕСТВЕННОМ СОВЕТЕ УТВЕРЖДАЕТ</w:t>
      </w:r>
    </w:p>
    <w:p>
      <w:r>
        <w:rPr>
          <w:b/>
        </w:rPr>
        <w:t xml:space="preserve">1: </w:t>
      </w:r>
      <w:r>
        <w:t>Федеральный фонд обязательного медицинского страхования</w:t>
      </w:r>
    </w:p>
    <w:p>
      <w:r>
        <w:rPr>
          <w:b/>
        </w:rPr>
        <w:t xml:space="preserve">2: </w:t>
      </w:r>
      <w:r>
        <w:t>орган местного самоуправления</w:t>
      </w:r>
    </w:p>
    <w:p>
      <w:r>
        <w:rPr>
          <w:b/>
        </w:rPr>
        <w:t xml:space="preserve">3: </w:t>
      </w:r>
      <w:r>
        <w:t>Роспотребнадзор</w:t>
      </w:r>
    </w:p>
    <w:p>
      <w:r>
        <w:rPr>
          <w:b/>
        </w:rPr>
        <w:t xml:space="preserve">4: </w:t>
      </w:r>
      <w:r>
        <w:t>Министерство здравоохранения Российской Федерации</w:t>
      </w:r>
    </w:p>
    <w:p>
      <w:r>
        <w:t xml:space="preserve">Правильный ответ: </w:t>
      </w:r>
      <w:r>
        <w:rPr>
          <w:b/>
        </w:rPr>
        <w:t>Министерство здравоохранения Российской Федерации</w:t>
      </w:r>
    </w:p>
    <w:p>
      <w:pPr>
        <w:pStyle w:val="Heading2"/>
      </w:pPr>
      <w:r>
        <w:t>НАЛИЧИЕ В МЕДИЦИНСКОЙ ОРГАНИЗАЦИИ ВОЗМОЖНОСТИ ДЛЯ ГРАЖДАН НАПРАВИТЬ ОБРАЩЕНИЯ ЧЕРЕЗ СЕТЬ ИНТЕРНЕТ ОЦЕНИВАЮТ ВО ВРЕМЯ ПРОВЕРОК, ПРОВОДИМЫХ</w:t>
      </w:r>
    </w:p>
    <w:p>
      <w:r>
        <w:rPr>
          <w:b/>
        </w:rPr>
        <w:t xml:space="preserve">1: </w:t>
      </w:r>
      <w:r>
        <w:t>Федеральной инспекцией труда</w:t>
      </w:r>
    </w:p>
    <w:p>
      <w:r>
        <w:rPr>
          <w:b/>
        </w:rPr>
        <w:t xml:space="preserve">2: </w:t>
      </w:r>
      <w:r>
        <w:t>Федеральным фондом социального страхования</w:t>
      </w:r>
    </w:p>
    <w:p>
      <w:r>
        <w:rPr>
          <w:b/>
        </w:rPr>
        <w:t xml:space="preserve">3: </w:t>
      </w:r>
      <w:r>
        <w:t>Росздравнадзором</w:t>
      </w:r>
    </w:p>
    <w:p>
      <w:r>
        <w:rPr>
          <w:b/>
        </w:rPr>
        <w:t xml:space="preserve">4: </w:t>
      </w:r>
      <w:r>
        <w:t>налоговой службой</w:t>
      </w:r>
    </w:p>
    <w:p>
      <w:r>
        <w:t xml:space="preserve">Правильный ответ: </w:t>
      </w:r>
      <w:r>
        <w:rPr>
          <w:b/>
        </w:rPr>
        <w:t>Росздравнадзором</w:t>
      </w:r>
    </w:p>
    <w:p>
      <w:pPr>
        <w:pStyle w:val="Heading2"/>
      </w:pPr>
      <w:r>
        <w:t>ВДОХИ ИСКУССТВЕННОГО ДЫХАНИЯ ВЫПОЛНЯЮТСЯ ПРИ</w:t>
      </w:r>
    </w:p>
    <w:p>
      <w:r>
        <w:rPr>
          <w:b/>
        </w:rPr>
        <w:t xml:space="preserve">1: </w:t>
      </w:r>
      <w:r>
        <w:t>соблюдении максимально возможной скорости вдувания</w:t>
      </w:r>
    </w:p>
    <w:p>
      <w:r>
        <w:rPr>
          <w:b/>
        </w:rPr>
        <w:t xml:space="preserve">2: </w:t>
      </w:r>
      <w:r>
        <w:t>обеспечении восстановления проходимости дыхательных путей</w:t>
      </w:r>
    </w:p>
    <w:p>
      <w:r>
        <w:rPr>
          <w:b/>
        </w:rPr>
        <w:t xml:space="preserve">3: </w:t>
      </w:r>
      <w:r>
        <w:t>соблюдении максимально возможного объема вдувания</w:t>
      </w:r>
    </w:p>
    <w:p>
      <w:r>
        <w:rPr>
          <w:b/>
        </w:rPr>
        <w:t xml:space="preserve">4: </w:t>
      </w:r>
      <w:r>
        <w:t>обеспечении очистки полости рта пальцами</w:t>
      </w:r>
    </w:p>
    <w:p>
      <w:r>
        <w:t xml:space="preserve">Правильный ответ: </w:t>
      </w:r>
      <w:r>
        <w:rPr>
          <w:b/>
        </w:rPr>
        <w:t>обеспечении восстановления проходимости дыхательных путей</w:t>
      </w:r>
    </w:p>
    <w:p>
      <w:pPr>
        <w:pStyle w:val="Heading2"/>
      </w:pPr>
      <w:r>
        <w:t>ПЕРЕРЫВ ДЛЯ ОТДЫХА И ПИТАНИЯ ДОПУСКАЕТСЯ ОТ (В МИНУТАХ)</w:t>
      </w:r>
    </w:p>
    <w:p>
      <w:r>
        <w:rPr>
          <w:b/>
        </w:rPr>
        <w:t xml:space="preserve">1: </w:t>
      </w:r>
      <w:r>
        <w:t>10</w:t>
      </w:r>
    </w:p>
    <w:p>
      <w:r>
        <w:rPr>
          <w:b/>
        </w:rPr>
        <w:t xml:space="preserve">2: </w:t>
      </w:r>
      <w:r>
        <w:t>30</w:t>
      </w:r>
    </w:p>
    <w:p>
      <w:r>
        <w:rPr>
          <w:b/>
        </w:rPr>
        <w:t xml:space="preserve">3: </w:t>
      </w:r>
      <w:r>
        <w:t>20</w:t>
      </w:r>
    </w:p>
    <w:p>
      <w:r>
        <w:rPr>
          <w:b/>
        </w:rPr>
        <w:t xml:space="preserve">4: </w:t>
      </w:r>
      <w:r>
        <w:t>15</w:t>
      </w:r>
    </w:p>
    <w:p>
      <w:r>
        <w:t xml:space="preserve">Правильный ответ: </w:t>
      </w:r>
      <w:r>
        <w:rPr>
          <w:b/>
        </w:rPr>
        <w:t>30</w:t>
      </w:r>
    </w:p>
    <w:p>
      <w:pPr>
        <w:pStyle w:val="Heading2"/>
      </w:pPr>
      <w:r>
        <w:t>МЕДИЦИНСКИЕ И ИНЫЕ РАБОТНИКИ, УЧАСТВУЮЩИЕ В ОКАЗАНИИ ПСИХИАТРИЧЕСКОЙ ПОМОЩИ, ПОДЛЕЖАТ</w:t>
      </w:r>
    </w:p>
    <w:p>
      <w:r>
        <w:rPr>
          <w:b/>
        </w:rPr>
        <w:t xml:space="preserve">1: </w:t>
      </w:r>
      <w:r>
        <w:t>страхованию гражданской ответственности за причинение вреда третьим лицам в порядке, установленном законодательством Российской Федерации</w:t>
      </w:r>
    </w:p>
    <w:p>
      <w:r>
        <w:rPr>
          <w:b/>
        </w:rPr>
        <w:t xml:space="preserve">2: </w:t>
      </w:r>
      <w:r>
        <w:t>страхованию ответственности врачей и медицинских работников в порядке, установленном Федеральным законом от 21.11.2011 года №323-ФЗ «Об основах охраны здоровья граждан в Российской Федерации»</w:t>
      </w:r>
    </w:p>
    <w:p>
      <w:r>
        <w:rPr>
          <w:b/>
        </w:rPr>
        <w:t xml:space="preserve">3: </w:t>
      </w:r>
      <w:r>
        <w:t>добровольному медицинскому страхованию в порядке, установленном законодательством Российской Федерации</w:t>
      </w:r>
    </w:p>
    <w:p>
      <w:r>
        <w:rPr>
          <w:b/>
        </w:rPr>
        <w:t xml:space="preserve">4: </w:t>
      </w: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
        <w:t xml:space="preserve">Правильный ответ: </w:t>
      </w:r>
      <w:r>
        <w:rPr>
          <w:b/>
        </w:rP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pPr>
        <w:pStyle w:val="Heading2"/>
      </w:pPr>
      <w:r>
        <w:t>РАЗМЕР ВЗНОСОВ НА ОБЯЗАТЕЛЬНОЕ МЕДИЦИНСКОЕ СТРАХОВАНИЕ РАБОТАЮЩИХ ГРАЖДАН ОПРЕДЕЛЯЕТСЯ</w:t>
      </w:r>
    </w:p>
    <w:p>
      <w:r>
        <w:rPr>
          <w:b/>
        </w:rPr>
        <w:t xml:space="preserve">1: </w:t>
      </w:r>
      <w:r>
        <w:t>соглашением между страхователем и страховщиком</w:t>
      </w:r>
    </w:p>
    <w:p>
      <w:r>
        <w:rPr>
          <w:b/>
        </w:rPr>
        <w:t xml:space="preserve">2: </w:t>
      </w:r>
      <w:r>
        <w:t>налоговым кодексом</w:t>
      </w:r>
    </w:p>
    <w:p>
      <w:r>
        <w:rPr>
          <w:b/>
        </w:rPr>
        <w:t xml:space="preserve">3: </w:t>
      </w:r>
      <w:r>
        <w:t>федеральным фондом обязательного медицинского страхования</w:t>
      </w:r>
    </w:p>
    <w:p>
      <w:r>
        <w:rPr>
          <w:b/>
        </w:rPr>
        <w:t xml:space="preserve">4: </w:t>
      </w:r>
      <w:r>
        <w:t>территориальным фондом обязательного медицинского страхования</w:t>
      </w:r>
    </w:p>
    <w:p>
      <w:r>
        <w:t xml:space="preserve">Правильный ответ: </w:t>
      </w:r>
      <w:r>
        <w:rPr>
          <w:b/>
        </w:rPr>
        <w:t>налоговым кодексом</w:t>
      </w:r>
    </w:p>
    <w:p>
      <w:pPr>
        <w:pStyle w:val="Heading2"/>
      </w:pPr>
      <w:r>
        <w:t>ПОСЛЕ КАЖДОГО ДНЯ СДАЧИ КРОВИ И ЕЕ КОМПОНЕНТОВ РАБОТНИКУ ПРЕДОСТАВЛЯЕТСЯ</w:t>
      </w:r>
    </w:p>
    <w:p>
      <w:r>
        <w:rPr>
          <w:b/>
        </w:rPr>
        <w:t xml:space="preserve">1: </w:t>
      </w:r>
      <w:r>
        <w:t>моральное поощрение</w:t>
      </w:r>
    </w:p>
    <w:p>
      <w:r>
        <w:rPr>
          <w:b/>
        </w:rPr>
        <w:t xml:space="preserve">2: </w:t>
      </w:r>
      <w:r>
        <w:t>материальная компенсация</w:t>
      </w:r>
    </w:p>
    <w:p>
      <w:r>
        <w:rPr>
          <w:b/>
        </w:rPr>
        <w:t xml:space="preserve">3: </w:t>
      </w:r>
      <w:r>
        <w:t>дополнительный день отдыха</w:t>
      </w:r>
    </w:p>
    <w:p>
      <w:r>
        <w:rPr>
          <w:b/>
        </w:rPr>
        <w:t xml:space="preserve">4: </w:t>
      </w:r>
      <w:r>
        <w:t>право на внеочередное повышение квалификации</w:t>
      </w:r>
    </w:p>
    <w:p>
      <w:r>
        <w:t xml:space="preserve">Правильный ответ: </w:t>
      </w:r>
      <w:r>
        <w:rPr>
          <w:b/>
        </w:rPr>
        <w:t>дополнительный день отдыха</w:t>
      </w:r>
    </w:p>
    <w:p>
      <w:pPr>
        <w:pStyle w:val="Heading2"/>
      </w:pPr>
      <w:r>
        <w:t>ЕСЛИ ИНОЕ НЕ ПРЕДУСМОТРЕНО МЕЖДУНАРОДНЫМИ ДОГОВОРАМИ РОССИЙСКОЙ ФЕДЕРАЦИИ, ГРАЖДАНАМ ИНОСТРАННЫХ ГОСУДАРСТВ ПЛАНОВАЯ МЕДИЦИНСКАЯ ПОМОЩЬ ПРЕДОСТАВЛЯЕТСЯ НА _____________ ОСНОВЕ</w:t>
      </w:r>
    </w:p>
    <w:p>
      <w:r>
        <w:rPr>
          <w:b/>
        </w:rPr>
        <w:t xml:space="preserve">1: </w:t>
      </w:r>
      <w:r>
        <w:t>демократической</w:t>
      </w:r>
    </w:p>
    <w:p>
      <w:r>
        <w:rPr>
          <w:b/>
        </w:rPr>
        <w:t xml:space="preserve">2: </w:t>
      </w:r>
      <w:r>
        <w:t>безвозмездной</w:t>
      </w:r>
    </w:p>
    <w:p>
      <w:r>
        <w:rPr>
          <w:b/>
        </w:rPr>
        <w:t xml:space="preserve">3: </w:t>
      </w:r>
      <w:r>
        <w:t>добровольной</w:t>
      </w:r>
    </w:p>
    <w:p>
      <w:r>
        <w:rPr>
          <w:b/>
        </w:rPr>
        <w:t xml:space="preserve">4: </w:t>
      </w:r>
      <w:r>
        <w:t>возмездной</w:t>
      </w:r>
    </w:p>
    <w:p>
      <w:r>
        <w:t xml:space="preserve">Правильный ответ: </w:t>
      </w:r>
      <w:r>
        <w:rPr>
          <w:b/>
        </w:rPr>
        <w:t>возмездной</w:t>
      </w:r>
    </w:p>
    <w:p>
      <w:pPr>
        <w:pStyle w:val="Heading2"/>
      </w:pPr>
      <w:r>
        <w:t>ПРЕДВЗЯТОЕ ОТНОШЕНИЕ ПАЦИЕНТА К СИСТЕМЕ ЗДРАВООХРАНЕНИЯ В ЦЕЛОМ И К МЕДИЦИНСКИМ РАБОТНИКАМ МОЖЕТ ЯВИТЬСЯ ПРИЧИНОЙ КОНФЛИКТА</w:t>
      </w:r>
    </w:p>
    <w:p>
      <w:r>
        <w:rPr>
          <w:b/>
        </w:rPr>
        <w:t xml:space="preserve">1: </w:t>
      </w:r>
      <w:r>
        <w:t>нереалистического</w:t>
      </w:r>
    </w:p>
    <w:p>
      <w:r>
        <w:rPr>
          <w:b/>
        </w:rPr>
        <w:t xml:space="preserve">2: </w:t>
      </w:r>
      <w:r>
        <w:t>объективного</w:t>
      </w:r>
    </w:p>
    <w:p>
      <w:r>
        <w:rPr>
          <w:b/>
        </w:rPr>
        <w:t xml:space="preserve">3: </w:t>
      </w:r>
      <w:r>
        <w:t>субъективного</w:t>
      </w:r>
    </w:p>
    <w:p>
      <w:r>
        <w:rPr>
          <w:b/>
        </w:rPr>
        <w:t xml:space="preserve">4: </w:t>
      </w:r>
      <w:r>
        <w:t>организационно-технического</w:t>
      </w:r>
    </w:p>
    <w:p>
      <w:r>
        <w:t xml:space="preserve">Правильный ответ: </w:t>
      </w:r>
      <w:r>
        <w:rPr>
          <w:b/>
        </w:rPr>
        <w:t>нереалистического</w:t>
      </w:r>
    </w:p>
    <w:p>
      <w:pPr>
        <w:pStyle w:val="Heading2"/>
      </w:pPr>
      <w:r>
        <w:t>ИНДИВИДУАЛЬНАЯ КАРТА БЕРЕМЕННОЙ И РОДИЛЬНИЦЫ ИМЕЕТ ФОРМУ №</w:t>
      </w:r>
    </w:p>
    <w:p>
      <w:r>
        <w:rPr>
          <w:b/>
        </w:rPr>
        <w:t xml:space="preserve">1: </w:t>
      </w:r>
      <w:r>
        <w:t>070/у</w:t>
      </w:r>
    </w:p>
    <w:p>
      <w:r>
        <w:rPr>
          <w:b/>
        </w:rPr>
        <w:t xml:space="preserve">2: </w:t>
      </w:r>
      <w:r>
        <w:t>107/у</w:t>
      </w:r>
    </w:p>
    <w:p>
      <w:r>
        <w:rPr>
          <w:b/>
        </w:rPr>
        <w:t xml:space="preserve">3: </w:t>
      </w:r>
      <w:r>
        <w:t>025/у</w:t>
      </w:r>
    </w:p>
    <w:p>
      <w:r>
        <w:rPr>
          <w:b/>
        </w:rPr>
        <w:t xml:space="preserve">4: </w:t>
      </w:r>
      <w:r>
        <w:t>111/у</w:t>
      </w:r>
    </w:p>
    <w:p>
      <w:r>
        <w:t xml:space="preserve">Правильный ответ: </w:t>
      </w:r>
      <w:r>
        <w:rPr>
          <w:b/>
        </w:rPr>
        <w:t>111/у</w:t>
      </w:r>
    </w:p>
    <w:p>
      <w:pPr>
        <w:pStyle w:val="Heading2"/>
      </w:pPr>
      <w:r>
        <w:t>ПОКАЗАТЕЛЬ ОБЕСПЕЧЕННОСТИ НАСЕЛЕНИЯ СРЕДНИМ МЕДИЦИНСКИМ ПЕРСОНАЛОМ РАССЧИТЫВАЕТСЯ КАК _____________ ЧИСЛА ФИЗИЧЕСКИХ ЛИЦ СРЕДНЕГО МЕДИЦИНСКОГО ПЕРСОНАЛА К ЧИСЛЕННОСТИ НАСЕЛЕНИЯ НА КОНЕЦ ГОДА</w:t>
      </w:r>
    </w:p>
    <w:p>
      <w:r>
        <w:rPr>
          <w:b/>
        </w:rPr>
        <w:t xml:space="preserve">1: </w:t>
      </w:r>
      <w:r>
        <w:t>сумма</w:t>
      </w:r>
    </w:p>
    <w:p>
      <w:r>
        <w:rPr>
          <w:b/>
        </w:rPr>
        <w:t xml:space="preserve">2: </w:t>
      </w:r>
      <w:r>
        <w:t>отношение</w:t>
      </w:r>
    </w:p>
    <w:p>
      <w:r>
        <w:rPr>
          <w:b/>
        </w:rPr>
        <w:t xml:space="preserve">3: </w:t>
      </w:r>
      <w:r>
        <w:t>произведение</w:t>
      </w:r>
    </w:p>
    <w:p>
      <w:r>
        <w:rPr>
          <w:b/>
        </w:rPr>
        <w:t xml:space="preserve">4: </w:t>
      </w:r>
      <w:r>
        <w:t>разность</w:t>
      </w:r>
    </w:p>
    <w:p>
      <w:r>
        <w:t xml:space="preserve">Правильный ответ: </w:t>
      </w:r>
      <w:r>
        <w:rPr>
          <w:b/>
        </w:rPr>
        <w:t>отношение</w:t>
      </w:r>
    </w:p>
    <w:p>
      <w:pPr>
        <w:pStyle w:val="Heading2"/>
      </w:pPr>
      <w:r>
        <w:t>ЕСЛИ ПРИ ЗАПРОСЕ КОТИРОВОК В ЭЛЕКТРОННОЙ ФОРМЕ НЕСКОЛЬКИМИ УЧАСТНИКАМИ БЫЛА ПРЕДЛОЖЕНА ОДИНАКОВАЯ НАИМЕНЬШАЯ ЦЕНА, ТО</w:t>
      </w:r>
    </w:p>
    <w:p>
      <w:r>
        <w:rPr>
          <w:b/>
        </w:rPr>
        <w:t xml:space="preserve">1: </w:t>
      </w:r>
      <w:r>
        <w:t>победитель определяется в результате конкурса</w:t>
      </w:r>
    </w:p>
    <w:p>
      <w:r>
        <w:rPr>
          <w:b/>
        </w:rPr>
        <w:t xml:space="preserve">2: </w:t>
      </w:r>
      <w:r>
        <w:t>котировки признаются несостоявшимися и проводится аукцион в электронной форме</w:t>
      </w:r>
    </w:p>
    <w:p>
      <w:r>
        <w:rPr>
          <w:b/>
        </w:rPr>
        <w:t xml:space="preserve">3: </w:t>
      </w:r>
      <w:r>
        <w:t>проводится повторная процедура запроса котировок в электронной форме</w:t>
      </w:r>
    </w:p>
    <w:p>
      <w:r>
        <w:rPr>
          <w:b/>
        </w:rPr>
        <w:t xml:space="preserve">4: </w:t>
      </w:r>
      <w:r>
        <w:t>победителем признается участник ранее других подавший заявку</w:t>
      </w:r>
    </w:p>
    <w:p>
      <w:r>
        <w:t xml:space="preserve">Правильный ответ: </w:t>
      </w:r>
      <w:r>
        <w:rPr>
          <w:b/>
        </w:rPr>
        <w:t>победителем признается участник ранее других подавший заявку</w:t>
      </w:r>
    </w:p>
    <w:p>
      <w:pPr>
        <w:pStyle w:val="Heading2"/>
      </w:pPr>
      <w:r>
        <w:t>КАТЕГОРИЯ «РЕБЕНОК ИНВАЛИД» БЕЗ ПЕРЕОСВИДЕТЕЛЬСТВОВАНИЯ УСТАНАВЛИВАЕТСЯ ДО 18 ЛЕТ ПРИ НАЛИЧИИ</w:t>
      </w:r>
    </w:p>
    <w:p>
      <w:r>
        <w:rPr>
          <w:b/>
        </w:rPr>
        <w:t xml:space="preserve">1: </w:t>
      </w:r>
      <w:r>
        <w:t>умственной отсталости</w:t>
      </w:r>
    </w:p>
    <w:p>
      <w:r>
        <w:rPr>
          <w:b/>
        </w:rPr>
        <w:t xml:space="preserve">2: </w:t>
      </w:r>
      <w:r>
        <w:t>сколиоза III-IV степени</w:t>
      </w:r>
    </w:p>
    <w:p>
      <w:r>
        <w:rPr>
          <w:b/>
        </w:rPr>
        <w:t xml:space="preserve">3: </w:t>
      </w:r>
      <w:r>
        <w:t>острого лейкоза</w:t>
      </w:r>
    </w:p>
    <w:p>
      <w:r>
        <w:rPr>
          <w:b/>
        </w:rPr>
        <w:t xml:space="preserve">4: </w:t>
      </w:r>
      <w:r>
        <w:t>нефротического синдрома со стероидной зависимостью</w:t>
      </w:r>
    </w:p>
    <w:p>
      <w:r>
        <w:t xml:space="preserve">Правильный ответ: </w:t>
      </w:r>
      <w:r>
        <w:rPr>
          <w:b/>
        </w:rPr>
        <w:t>умственной отсталости</w:t>
      </w:r>
    </w:p>
    <w:p>
      <w:pPr>
        <w:pStyle w:val="Heading2"/>
      </w:pPr>
      <w:r>
        <w:t>ПОД МЛАДЕНЧЕСКОЙ СМЕРТНОСТЬЮ ПОНИМАЮТ СМЕРТНОСТЬ ДЕТЕЙ В ТЕЧЕНИЕ ПЕРВЫХ _______ МЕСЯЦЕВ ЖИЗНИ</w:t>
      </w:r>
    </w:p>
    <w:p>
      <w:r>
        <w:rPr>
          <w:b/>
        </w:rPr>
        <w:t xml:space="preserve">1: </w:t>
      </w:r>
      <w:r>
        <w:t>24</w:t>
      </w:r>
    </w:p>
    <w:p>
      <w:r>
        <w:rPr>
          <w:b/>
        </w:rPr>
        <w:t xml:space="preserve">2: </w:t>
      </w:r>
      <w:r>
        <w:t>36</w:t>
      </w:r>
    </w:p>
    <w:p>
      <w:r>
        <w:rPr>
          <w:b/>
        </w:rPr>
        <w:t xml:space="preserve">3: </w:t>
      </w:r>
      <w:r>
        <w:t>18</w:t>
      </w:r>
    </w:p>
    <w:p>
      <w:r>
        <w:rPr>
          <w:b/>
        </w:rPr>
        <w:t xml:space="preserve">4: </w:t>
      </w:r>
      <w:r>
        <w:t>12</w:t>
      </w:r>
    </w:p>
    <w:p>
      <w:r>
        <w:t xml:space="preserve">Правильный ответ: </w:t>
      </w:r>
      <w:r>
        <w:rPr>
          <w:b/>
        </w:rPr>
        <w:t>12</w:t>
      </w:r>
    </w:p>
    <w:p>
      <w:pPr>
        <w:pStyle w:val="Heading2"/>
      </w:pPr>
      <w:r>
        <w:t>ПРИ ПРОЕКТИРОВАНИИ И ОРГАНИЗАЦИИ ПРОФИЛАКТИЧЕСКИХ МЕДИЦИНСКИХ ОСМОТРОВ НЕСОВЕРШЕННОЛЕТНИХ НЕОБХОДИМО УЧИТЫВАТЬ, ЧТО ПРОДОЛЖИТЕЛЬНОСТЬ ПЕРВОГО ЭТАПА ПРОФИЛАКТИЧЕСКОГО ОСМОТРА ДОЛЖНА БЫТЬ НЕ БОЛЕЕ ____ РАБОЧИХ ДНЕЙ</w:t>
      </w:r>
    </w:p>
    <w:p>
      <w:r>
        <w:rPr>
          <w:b/>
        </w:rPr>
        <w:t xml:space="preserve">1: </w:t>
      </w:r>
      <w:r>
        <w:t>10</w:t>
      </w:r>
    </w:p>
    <w:p>
      <w:r>
        <w:rPr>
          <w:b/>
        </w:rPr>
        <w:t xml:space="preserve">2: </w:t>
      </w:r>
      <w:r>
        <w:t>5</w:t>
      </w:r>
    </w:p>
    <w:p>
      <w:r>
        <w:rPr>
          <w:b/>
        </w:rPr>
        <w:t xml:space="preserve">3: </w:t>
      </w:r>
      <w:r>
        <w:t>20</w:t>
      </w:r>
    </w:p>
    <w:p>
      <w:r>
        <w:rPr>
          <w:b/>
        </w:rPr>
        <w:t xml:space="preserve">4: </w:t>
      </w:r>
      <w:r>
        <w:t>15</w:t>
      </w:r>
    </w:p>
    <w:p>
      <w:r>
        <w:t xml:space="preserve">Правильный ответ: </w:t>
      </w:r>
      <w:r>
        <w:rPr>
          <w:b/>
        </w:rPr>
        <w:t>20</w:t>
      </w:r>
    </w:p>
    <w:p>
      <w:pPr>
        <w:pStyle w:val="Heading2"/>
      </w:pPr>
      <w:r>
        <w:t>ОСВОЕНИЕ ПРОГРАММЫ ПОВЫШЕНИЯ КВАЛИФИКАЦИИ ПРЕДПОЛАГАЕТ ВЫДАЧУ ВРАЧУ</w:t>
      </w:r>
    </w:p>
    <w:p>
      <w:r>
        <w:rPr>
          <w:b/>
        </w:rPr>
        <w:t xml:space="preserve">1: </w:t>
      </w:r>
      <w:r>
        <w:t>аттестата</w:t>
      </w:r>
    </w:p>
    <w:p>
      <w:r>
        <w:rPr>
          <w:b/>
        </w:rPr>
        <w:t xml:space="preserve">2: </w:t>
      </w:r>
      <w:r>
        <w:t>справки</w:t>
      </w:r>
    </w:p>
    <w:p>
      <w:r>
        <w:rPr>
          <w:b/>
        </w:rPr>
        <w:t xml:space="preserve">3: </w:t>
      </w:r>
      <w:r>
        <w:t>диплома</w:t>
      </w:r>
    </w:p>
    <w:p>
      <w:r>
        <w:rPr>
          <w:b/>
        </w:rPr>
        <w:t xml:space="preserve">4: </w:t>
      </w:r>
      <w:r>
        <w:t>удостоверения</w:t>
      </w:r>
    </w:p>
    <w:p>
      <w:r>
        <w:t xml:space="preserve">Правильный ответ: </w:t>
      </w:r>
      <w:r>
        <w:rPr>
          <w:b/>
        </w:rPr>
        <w:t>удостоверения</w:t>
      </w:r>
    </w:p>
    <w:p>
      <w:pPr>
        <w:pStyle w:val="Heading2"/>
      </w:pPr>
      <w:r>
        <w:t>НАЛИЧИЕ ВНУТРЕННЕГО КОНТРОЛЯ КАЧЕСТВА МЕДИЦИНСКОЙ ДЕЯТЕЛЬНОСТИ ЯВЛЯЕТСЯ ОДНИМ ИЗ ТРЕБОВАНИЙ К</w:t>
      </w:r>
    </w:p>
    <w:p>
      <w:r>
        <w:rPr>
          <w:b/>
        </w:rPr>
        <w:t xml:space="preserve">1: </w:t>
      </w:r>
      <w:r>
        <w:t>сертификации медицинской деятельности</w:t>
      </w:r>
    </w:p>
    <w:p>
      <w:r>
        <w:rPr>
          <w:b/>
        </w:rPr>
        <w:t xml:space="preserve">2: </w:t>
      </w:r>
      <w:r>
        <w:t>заключению коллективного договора</w:t>
      </w:r>
    </w:p>
    <w:p>
      <w:r>
        <w:rPr>
          <w:b/>
        </w:rPr>
        <w:t xml:space="preserve">3: </w:t>
      </w:r>
      <w:r>
        <w:t>соискателю лицензии на медицинскую деятельность</w:t>
      </w:r>
    </w:p>
    <w:p>
      <w:r>
        <w:rPr>
          <w:b/>
        </w:rPr>
        <w:t xml:space="preserve">4: </w:t>
      </w:r>
      <w:r>
        <w:t>правилам внутреннего трудового распорядка</w:t>
      </w:r>
    </w:p>
    <w:p>
      <w:r>
        <w:t xml:space="preserve">Правильный ответ: </w:t>
      </w:r>
      <w:r>
        <w:rPr>
          <w:b/>
        </w:rPr>
        <w:t>соискателю лицензии на медицинскую деятельность</w:t>
      </w:r>
    </w:p>
    <w:p>
      <w:pPr>
        <w:pStyle w:val="Heading2"/>
      </w:pPr>
      <w:r>
        <w:t>ВРЕМЯ ДОЕЗДА ДО ПАЦИЕНТА ВЫЕЗДНОЙ БРИГАДЫ ПРИ ОКАЗАНИИ СКОРОЙ МЕДИЦИНСКОЙ ПОМОЩИ В НЕОТЛОЖНОЙ ФОРМЕ НЕ ДОЛЖНО ПРЕВЫШАТЬ ________ ЧАСА/ЧАСОВ С МОМЕНТА ЕЕ ВЫЗОВА</w:t>
      </w:r>
    </w:p>
    <w:p>
      <w:r>
        <w:rPr>
          <w:b/>
        </w:rPr>
        <w:t xml:space="preserve">1: </w:t>
      </w:r>
      <w:r>
        <w:t>4</w:t>
      </w:r>
    </w:p>
    <w:p>
      <w:r>
        <w:rPr>
          <w:b/>
        </w:rPr>
        <w:t xml:space="preserve">2: </w:t>
      </w:r>
      <w:r>
        <w:t>2,5</w:t>
      </w:r>
    </w:p>
    <w:p>
      <w:r>
        <w:rPr>
          <w:b/>
        </w:rPr>
        <w:t xml:space="preserve">3: </w:t>
      </w:r>
      <w:r>
        <w:t>3</w:t>
      </w:r>
    </w:p>
    <w:p>
      <w:r>
        <w:rPr>
          <w:b/>
        </w:rPr>
        <w:t xml:space="preserve">4: </w:t>
      </w:r>
      <w:r>
        <w:t>2</w:t>
      </w:r>
    </w:p>
    <w:p>
      <w:r>
        <w:t xml:space="preserve">Правильный ответ: </w:t>
      </w:r>
      <w:r>
        <w:rPr>
          <w:b/>
        </w:rPr>
        <w:t>2</w:t>
      </w:r>
    </w:p>
    <w:p>
      <w:pPr>
        <w:pStyle w:val="Heading2"/>
      </w:pPr>
      <w:r>
        <w:t>ИНТЕНСИВНЫЙ ПОКАЗАТЕЛЬ ОТРАЖАЕТ</w:t>
      </w:r>
    </w:p>
    <w:p>
      <w:r>
        <w:rPr>
          <w:b/>
        </w:rPr>
        <w:t xml:space="preserve">1: </w:t>
      </w:r>
      <w:r>
        <w:t>изменение явления во времени</w:t>
      </w:r>
    </w:p>
    <w:p>
      <w:r>
        <w:rPr>
          <w:b/>
        </w:rPr>
        <w:t xml:space="preserve">2: </w:t>
      </w:r>
      <w:r>
        <w:t>распределение целого по составляющим его частям</w:t>
      </w:r>
    </w:p>
    <w:p>
      <w:r>
        <w:rPr>
          <w:b/>
        </w:rPr>
        <w:t xml:space="preserve">3: </w:t>
      </w:r>
      <w:r>
        <w:t>распространенность какого-либо явления в среде, непосредственно связанной с данным показателем</w:t>
      </w:r>
    </w:p>
    <w:p>
      <w:r>
        <w:rPr>
          <w:b/>
        </w:rPr>
        <w:t xml:space="preserve">4: </w:t>
      </w:r>
      <w:r>
        <w:t>характеристику явления в среде, непосредственно с ним не связанной</w:t>
      </w:r>
    </w:p>
    <w:p>
      <w:r>
        <w:t xml:space="preserve">Правильный ответ: </w:t>
      </w:r>
      <w:r>
        <w:rPr>
          <w:b/>
        </w:rPr>
        <w:t>распространенность какого-либо явления в среде, непосредственно связанной с данным показателем</w:t>
      </w:r>
    </w:p>
    <w:p>
      <w:pPr>
        <w:pStyle w:val="Heading2"/>
      </w:pPr>
      <w:r>
        <w:t>ПРИ ПРОВЕДЕНИИ ВНУТРЕННЕГО КОНТРОЛЯ КАЧЕСТВА И БЕЗОПАСНОСТИ МЕДИЦИНСКОЙ ДЕЯТЕЛЬНОСТИ НЕОБХОДИМО УЧИТЫВАТЬ, ЧТО ПРИ ОСУЩЕСТВЛЕНИИ СЕРДЕЧНО-ЛЕГОЧНОЙ РЕАНИМАЦИИ ВРАЧУ-НЕОНАТОЛОГУ ДОЛЖНЫ АССИСТИРОВАТЬ НЕ МЕНЕЕ ______ МЕДИЦИНСКИХ РАБОТНИКОВ</w:t>
      </w:r>
    </w:p>
    <w:p>
      <w:r>
        <w:rPr>
          <w:b/>
        </w:rPr>
        <w:t xml:space="preserve">1: </w:t>
      </w:r>
      <w:r>
        <w:t>3</w:t>
      </w:r>
    </w:p>
    <w:p>
      <w:r>
        <w:rPr>
          <w:b/>
        </w:rPr>
        <w:t xml:space="preserve">2: </w:t>
      </w:r>
      <w:r>
        <w:t>5</w:t>
      </w:r>
    </w:p>
    <w:p>
      <w:r>
        <w:rPr>
          <w:b/>
        </w:rPr>
        <w:t xml:space="preserve">3: </w:t>
      </w:r>
      <w:r>
        <w:t>4</w:t>
      </w:r>
    </w:p>
    <w:p>
      <w:r>
        <w:rPr>
          <w:b/>
        </w:rPr>
        <w:t xml:space="preserve">4: </w:t>
      </w:r>
      <w:r>
        <w:t>2</w:t>
      </w:r>
    </w:p>
    <w:p>
      <w:r>
        <w:t xml:space="preserve">Правильный ответ: </w:t>
      </w:r>
      <w:r>
        <w:rPr>
          <w:b/>
        </w:rPr>
        <w:t>2</w:t>
      </w:r>
    </w:p>
    <w:p>
      <w:pPr>
        <w:pStyle w:val="Heading2"/>
      </w:pPr>
      <w:r>
        <w:t>ОСНОВНЫМ КРИТЕРИЕМ ДЛЯ ВКЛЮЧЕНИЯ В КОГОРТНОЕ ИССЛЕДОВАНИЕ ЯВЛЯЕТСЯ _________________ НА НАЧАЛО ИССЛЕДОВАНИЯ</w:t>
      </w:r>
    </w:p>
    <w:p>
      <w:r>
        <w:rPr>
          <w:b/>
        </w:rPr>
        <w:t xml:space="preserve">1: </w:t>
      </w:r>
      <w:r>
        <w:t>отсутствие заболевания</w:t>
      </w:r>
    </w:p>
    <w:p>
      <w:r>
        <w:rPr>
          <w:b/>
        </w:rPr>
        <w:t xml:space="preserve">2: </w:t>
      </w:r>
      <w:r>
        <w:t>наличие факторов риска</w:t>
      </w:r>
    </w:p>
    <w:p>
      <w:r>
        <w:rPr>
          <w:b/>
        </w:rPr>
        <w:t xml:space="preserve">3: </w:t>
      </w:r>
      <w:r>
        <w:t>отсутствие факторов риска</w:t>
      </w:r>
    </w:p>
    <w:p>
      <w:r>
        <w:rPr>
          <w:b/>
        </w:rPr>
        <w:t xml:space="preserve">4: </w:t>
      </w:r>
      <w:r>
        <w:t>наличие заболевания</w:t>
      </w:r>
    </w:p>
    <w:p>
      <w:r>
        <w:t xml:space="preserve">Правильный ответ: </w:t>
      </w:r>
      <w:r>
        <w:rPr>
          <w:b/>
        </w:rPr>
        <w:t>отсутствие заболевания</w:t>
      </w:r>
    </w:p>
    <w:p>
      <w:pPr>
        <w:pStyle w:val="Heading2"/>
      </w:pPr>
      <w:r>
        <w:t>СОСТОЯНИЕ ЗДОРОВЬЯ ДЕТЕЙ БОЛЬШЕ ВСЕГО ЗАВИСИТ ОТ</w:t>
      </w:r>
    </w:p>
    <w:p>
      <w:r>
        <w:rPr>
          <w:b/>
        </w:rPr>
        <w:t xml:space="preserve">1: </w:t>
      </w:r>
      <w:r>
        <w:t>количества детей в семье</w:t>
      </w:r>
    </w:p>
    <w:p>
      <w:r>
        <w:rPr>
          <w:b/>
        </w:rPr>
        <w:t xml:space="preserve">2: </w:t>
      </w:r>
      <w:r>
        <w:t>воспитания</w:t>
      </w:r>
    </w:p>
    <w:p>
      <w:r>
        <w:rPr>
          <w:b/>
        </w:rPr>
        <w:t xml:space="preserve">3: </w:t>
      </w:r>
      <w:r>
        <w:t>соблюдения принципов здорового образа жизни</w:t>
      </w:r>
    </w:p>
    <w:p>
      <w:r>
        <w:rPr>
          <w:b/>
        </w:rPr>
        <w:t xml:space="preserve">4: </w:t>
      </w:r>
      <w:r>
        <w:t>материального положения семьи</w:t>
      </w:r>
    </w:p>
    <w:p>
      <w:r>
        <w:t xml:space="preserve">Правильный ответ: </w:t>
      </w:r>
      <w:r>
        <w:rPr>
          <w:b/>
        </w:rPr>
        <w:t>соблюдения принципов здорового образа жизни</w:t>
      </w:r>
    </w:p>
    <w:p>
      <w:pPr>
        <w:pStyle w:val="Heading2"/>
      </w:pPr>
      <w:r>
        <w:t>СРОК ПОЛНОМОЧИЙ НАБЛЮДАТЕЛЬНОГО СОВЕТА АВТОНОМНОГО УЧРЕЖДЕНИЯ ЗДРАВООХРАНЕНИЯ СОСТАВЛЯЕТ ДО (В ГОДАХ)</w:t>
      </w:r>
    </w:p>
    <w:p>
      <w:r>
        <w:rPr>
          <w:b/>
        </w:rPr>
        <w:t xml:space="preserve">1: </w:t>
      </w:r>
      <w:r>
        <w:t>5</w:t>
      </w:r>
    </w:p>
    <w:p>
      <w:r>
        <w:rPr>
          <w:b/>
        </w:rPr>
        <w:t xml:space="preserve">2: </w:t>
      </w:r>
      <w:r>
        <w:t>6</w:t>
      </w:r>
    </w:p>
    <w:p>
      <w:r>
        <w:rPr>
          <w:b/>
        </w:rPr>
        <w:t xml:space="preserve">3: </w:t>
      </w:r>
      <w:r>
        <w:t>8</w:t>
      </w:r>
    </w:p>
    <w:p>
      <w:r>
        <w:rPr>
          <w:b/>
        </w:rPr>
        <w:t xml:space="preserve">4: </w:t>
      </w:r>
      <w:r>
        <w:t>7</w:t>
      </w:r>
    </w:p>
    <w:p>
      <w:r>
        <w:t xml:space="preserve">Правильный ответ: </w:t>
      </w:r>
      <w:r>
        <w:rPr>
          <w:b/>
        </w:rPr>
        <w:t>5</w:t>
      </w:r>
    </w:p>
    <w:p>
      <w:pPr>
        <w:pStyle w:val="Heading2"/>
      </w:pPr>
      <w:r>
        <w:t>ИНВАЛИДОМ ПРИЗНАЕТСЯ ЛИЦО, ИМЕЮЩЕЕ ___________ НАРУШЕНИЕ ЗДОРОВЬЯ, ПРИВОДЯЩЕЕ К ОГРАНИЧЕНИЮ ЖИЗНЕДЕЯТЕЛЬНОСТИ И ВЫЗЫВАЮЩЕЕ НЕОБХОДИМОСТЬ</w:t>
      </w:r>
    </w:p>
    <w:p>
      <w:r>
        <w:rPr>
          <w:b/>
        </w:rPr>
        <w:t xml:space="preserve">1: </w:t>
      </w:r>
      <w:r>
        <w:t>стойкое; его социальной защиты</w:t>
      </w:r>
    </w:p>
    <w:p>
      <w:r>
        <w:rPr>
          <w:b/>
        </w:rPr>
        <w:t xml:space="preserve">2: </w:t>
      </w:r>
      <w:r>
        <w:t>обратимое; его санаторно-курортного лечения и реабилитации</w:t>
      </w:r>
    </w:p>
    <w:p>
      <w:r>
        <w:rPr>
          <w:b/>
        </w:rPr>
        <w:t xml:space="preserve">3: </w:t>
      </w:r>
      <w:r>
        <w:t>временное; выдачи ему листка нетрудоспособности</w:t>
      </w:r>
    </w:p>
    <w:p>
      <w:r>
        <w:rPr>
          <w:b/>
        </w:rPr>
        <w:t xml:space="preserve">4: </w:t>
      </w:r>
      <w:r>
        <w:t>незначительное; его стационарного лечения</w:t>
      </w:r>
    </w:p>
    <w:p>
      <w:r>
        <w:t xml:space="preserve">Правильный ответ: </w:t>
      </w:r>
      <w:r>
        <w:rPr>
          <w:b/>
        </w:rPr>
        <w:t>стойкое; его социальной защиты</w:t>
      </w:r>
    </w:p>
    <w:p>
      <w:pPr>
        <w:pStyle w:val="Heading2"/>
      </w:pPr>
      <w:r>
        <w:t>В СООТВЕТСТВИИ С КЛИНИЧЕСКИМИ РЕКОМЕНДАЦИЯМИ ПРИ ВЫБОРЕ МЕТОДИКИ ВЕДЕНИЯ ПАЦИЕНТА НАИМЕНЕЕ ПРЕДПОЧТИТЕЛЬНЫМИ ЯВЛЯЮТСЯ МЕТОДИКИ, ИМЕЮЩИЕ УРОВЕНЬ УБЕДИТЕЛЬНОСТИ РЕКОМЕНДАЦИЙ ____ И ДОСТОВЕРНОСТИ ДОКАЗАТЕЛЬСТВ _________</w:t>
      </w:r>
    </w:p>
    <w:p>
      <w:r>
        <w:rPr>
          <w:b/>
        </w:rPr>
        <w:t xml:space="preserve">1: </w:t>
      </w:r>
      <w:r>
        <w:t>А; 1</w:t>
      </w:r>
    </w:p>
    <w:p>
      <w:r>
        <w:rPr>
          <w:b/>
        </w:rPr>
        <w:t xml:space="preserve">2: </w:t>
      </w:r>
      <w:r>
        <w:t>А; 2</w:t>
      </w:r>
    </w:p>
    <w:p>
      <w:r>
        <w:rPr>
          <w:b/>
        </w:rPr>
        <w:t xml:space="preserve">3: </w:t>
      </w:r>
      <w:r>
        <w:t>С; 3</w:t>
      </w:r>
    </w:p>
    <w:p>
      <w:r>
        <w:rPr>
          <w:b/>
        </w:rPr>
        <w:t xml:space="preserve">4: </w:t>
      </w:r>
      <w:r>
        <w:t>В; 1</w:t>
      </w:r>
    </w:p>
    <w:p>
      <w:r>
        <w:t xml:space="preserve">Правильный ответ: </w:t>
      </w:r>
      <w:r>
        <w:rPr>
          <w:b/>
        </w:rPr>
        <w:t>С; 3</w:t>
      </w:r>
    </w:p>
    <w:p>
      <w:pPr>
        <w:pStyle w:val="Heading2"/>
      </w:pPr>
      <w:r>
        <w:t>СОГЛАСНО ПОСТАНОВЛЕНИЮ ПРАВИТЕЛЬСТВА РФ ОТ 27.12.2012 Г. № 1416 «ПРАВИЛА ГОСУДАРСТВЕННОЙ РЕГИСТРАЦИИ МЕДИЦИНСКИХ ИЗДЕЛИЙ» ДОКУМЕНТОМ, ПОДТВЕРЖДАЮЩИМ ФАКТ ГОСУДАРСТВЕННОЙ РЕГИСТРАЦИИ МЕДИЦИНСКОГО ИЗДЕЛИЯ, ЯВЛЯЕТСЯ</w:t>
      </w:r>
    </w:p>
    <w:p>
      <w:r>
        <w:rPr>
          <w:b/>
        </w:rPr>
        <w:t xml:space="preserve">1: </w:t>
      </w:r>
      <w:r>
        <w:t>кассовый чек</w:t>
      </w:r>
    </w:p>
    <w:p>
      <w:r>
        <w:rPr>
          <w:b/>
        </w:rPr>
        <w:t xml:space="preserve">2: </w:t>
      </w:r>
      <w:r>
        <w:t>регистрационное удостоверение на медицинское изделие</w:t>
      </w:r>
    </w:p>
    <w:p>
      <w:r>
        <w:rPr>
          <w:b/>
        </w:rPr>
        <w:t xml:space="preserve">3: </w:t>
      </w:r>
      <w:r>
        <w:t>счет-фактура, оформленная поставщиком медицинского изделия</w:t>
      </w:r>
    </w:p>
    <w:p>
      <w:r>
        <w:rPr>
          <w:b/>
        </w:rPr>
        <w:t xml:space="preserve">4: </w:t>
      </w:r>
      <w:r>
        <w:t>выписка из балансовой ведомости медицинской организации</w:t>
      </w:r>
    </w:p>
    <w:p>
      <w:r>
        <w:t xml:space="preserve">Правильный ответ: </w:t>
      </w:r>
      <w:r>
        <w:rPr>
          <w:b/>
        </w:rPr>
        <w:t>регистрационное удостоверение на медицинское изделие</w:t>
      </w:r>
    </w:p>
    <w:p>
      <w:pPr>
        <w:pStyle w:val="Heading2"/>
      </w:pPr>
      <w:r>
        <w:t>ПЕРВИЧНАЯ ВРАЧЕБНАЯ МЕДИКО-САНИТАРНАЯ ПОМОЩЬ ОКАЗЫВАЕТСЯ</w:t>
      </w:r>
    </w:p>
    <w:p>
      <w:r>
        <w:rPr>
          <w:b/>
        </w:rPr>
        <w:t xml:space="preserve">1: </w:t>
      </w:r>
      <w:r>
        <w:t>медицинскими работниками скорой медицинской помощи, в т.ч. при оказании скорой специализированной помощи</w:t>
      </w:r>
    </w:p>
    <w:p>
      <w:r>
        <w:rPr>
          <w:b/>
        </w:rPr>
        <w:t xml:space="preserve">2: </w:t>
      </w:r>
      <w:r>
        <w:t>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
        <w:rPr>
          <w:b/>
        </w:rPr>
        <w:t xml:space="preserve">3: </w:t>
      </w:r>
      <w:r>
        <w:t>врачами – узкими специалистами амбулаторно-поликлинических медицинских организаций</w:t>
      </w:r>
    </w:p>
    <w:p>
      <w:r>
        <w:rPr>
          <w:b/>
        </w:rPr>
        <w:t xml:space="preserve">4: </w:t>
      </w:r>
      <w:r>
        <w:t>сотрудниками фельдшерско-акушерских пунктов</w:t>
      </w:r>
    </w:p>
    <w:p>
      <w:r>
        <w:t xml:space="preserve">Правильный ответ: </w:t>
      </w:r>
      <w:r>
        <w:rPr>
          <w:b/>
        </w:rPr>
        <w:t>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Heading2"/>
      </w:pPr>
      <w:r>
        <w:t>В ОТСУТСТВИЕ ПРЕДСЕДАТЕЛЯ НАБЛЮДАТЕЛЬНОГО СОВЕТА АВТОНОМНОГО УЧРЕЖДЕНИЯ ЕГО ФУНКЦИИ ОСУЩЕСТВЛЯЕТ</w:t>
      </w:r>
    </w:p>
    <w:p>
      <w:r>
        <w:rPr>
          <w:b/>
        </w:rPr>
        <w:t xml:space="preserve">1: </w:t>
      </w:r>
      <w:r>
        <w:t>заместитель председателя наблюдательного совета</w:t>
      </w:r>
    </w:p>
    <w:p>
      <w:r>
        <w:rPr>
          <w:b/>
        </w:rPr>
        <w:t xml:space="preserve">2: </w:t>
      </w:r>
      <w:r>
        <w:t>избранный член наблюдательного совета</w:t>
      </w:r>
    </w:p>
    <w:p>
      <w:r>
        <w:rPr>
          <w:b/>
        </w:rPr>
        <w:t xml:space="preserve">3: </w:t>
      </w:r>
      <w:r>
        <w:t>старший по возрасту член наблюдательного совета, за исключением представителя работников учреждения</w:t>
      </w:r>
    </w:p>
    <w:p>
      <w:r>
        <w:rPr>
          <w:b/>
        </w:rPr>
        <w:t xml:space="preserve">4: </w:t>
      </w:r>
      <w:r>
        <w:t>лицо, назначенное учредителем автономного учреждения</w:t>
      </w:r>
    </w:p>
    <w:p>
      <w:r>
        <w:t xml:space="preserve">Правильный ответ: </w:t>
      </w:r>
      <w:r>
        <w:rPr>
          <w:b/>
        </w:rPr>
        <w:t>старший по возрасту член наблюдательного совета, за исключением представителя работников учреждения</w:t>
      </w:r>
    </w:p>
    <w:p>
      <w:pPr>
        <w:pStyle w:val="Heading2"/>
      </w:pPr>
      <w:r>
        <w:t>РЕЗУЛЬТАТЫ МЕДИКО-ЭКОНОМИЧЕСКОГО КОНТРОЛЯ, МЕДИКО-ЭКОНОМИЧЕСКОЙ ЭКСПЕРТИЗЫ, ЭКСПЕРТИЗЫ КАЧЕСТВА МЕДИЦИНСКОЙ ПОМОЩИ ОФОРМЛЯЮТСЯ СООТВЕТСТВУЮЩИМИ</w:t>
      </w:r>
    </w:p>
    <w:p>
      <w:r>
        <w:rPr>
          <w:b/>
        </w:rPr>
        <w:t xml:space="preserve">1: </w:t>
      </w:r>
      <w:r>
        <w:t>договорами</w:t>
      </w:r>
    </w:p>
    <w:p>
      <w:r>
        <w:rPr>
          <w:b/>
        </w:rPr>
        <w:t xml:space="preserve">2: </w:t>
      </w:r>
      <w:r>
        <w:t>дополнительными соглашениями</w:t>
      </w:r>
    </w:p>
    <w:p>
      <w:r>
        <w:rPr>
          <w:b/>
        </w:rPr>
        <w:t xml:space="preserve">3: </w:t>
      </w:r>
      <w:r>
        <w:t>служебными записками</w:t>
      </w:r>
    </w:p>
    <w:p>
      <w:r>
        <w:rPr>
          <w:b/>
        </w:rPr>
        <w:t xml:space="preserve">4: </w:t>
      </w:r>
      <w:r>
        <w:t>актами</w:t>
      </w:r>
    </w:p>
    <w:p>
      <w:r>
        <w:t xml:space="preserve">Правильный ответ: </w:t>
      </w:r>
      <w:r>
        <w:rPr>
          <w:b/>
        </w:rPr>
        <w:t>актами</w:t>
      </w:r>
    </w:p>
    <w:p>
      <w:pPr>
        <w:pStyle w:val="Heading2"/>
      </w:pPr>
      <w:r>
        <w:t>РАЗНОГЛАСИЯ МЕЖДУ ПРОФСОЮЗОМ И АДМИНИСТРАЦИЕЙ ОРГАНИЗАЦИИ МОГУТ СТАТЬ ПРИЧИНОЙ КОНФЛИКТА</w:t>
      </w:r>
    </w:p>
    <w:p>
      <w:r>
        <w:rPr>
          <w:b/>
        </w:rPr>
        <w:t xml:space="preserve">1: </w:t>
      </w:r>
      <w:r>
        <w:t>этнического</w:t>
      </w:r>
    </w:p>
    <w:p>
      <w:r>
        <w:rPr>
          <w:b/>
        </w:rPr>
        <w:t xml:space="preserve">2: </w:t>
      </w:r>
      <w:r>
        <w:t>межличностного</w:t>
      </w:r>
    </w:p>
    <w:p>
      <w:r>
        <w:rPr>
          <w:b/>
        </w:rPr>
        <w:t xml:space="preserve">3: </w:t>
      </w:r>
      <w:r>
        <w:t>межгруппового</w:t>
      </w:r>
    </w:p>
    <w:p>
      <w:r>
        <w:rPr>
          <w:b/>
        </w:rPr>
        <w:t xml:space="preserve">4: </w:t>
      </w:r>
      <w:r>
        <w:t>внутриличностного</w:t>
      </w:r>
    </w:p>
    <w:p>
      <w:r>
        <w:t xml:space="preserve">Правильный ответ: </w:t>
      </w:r>
      <w:r>
        <w:rPr>
          <w:b/>
        </w:rPr>
        <w:t>межгруппового</w:t>
      </w:r>
    </w:p>
    <w:p>
      <w:pPr>
        <w:pStyle w:val="Heading2"/>
      </w:pPr>
      <w:r>
        <w:t>УСТАВ ОРГАНИЗАЦИИ УТВЕРЖДАЕТ</w:t>
      </w:r>
    </w:p>
    <w:p>
      <w:r>
        <w:rPr>
          <w:b/>
        </w:rPr>
        <w:t xml:space="preserve">1: </w:t>
      </w:r>
      <w:r>
        <w:t>учредитель</w:t>
      </w:r>
    </w:p>
    <w:p>
      <w:r>
        <w:rPr>
          <w:b/>
        </w:rPr>
        <w:t xml:space="preserve">2: </w:t>
      </w:r>
      <w:r>
        <w:t>руководитель налоговой инспекции</w:t>
      </w:r>
    </w:p>
    <w:p>
      <w:r>
        <w:rPr>
          <w:b/>
        </w:rPr>
        <w:t xml:space="preserve">3: </w:t>
      </w:r>
      <w:r>
        <w:t>протокол собрания трудового коллектива</w:t>
      </w:r>
    </w:p>
    <w:p>
      <w:r>
        <w:rPr>
          <w:b/>
        </w:rPr>
        <w:t xml:space="preserve">4: </w:t>
      </w:r>
      <w:r>
        <w:t>главный врач</w:t>
      </w:r>
    </w:p>
    <w:p>
      <w:r>
        <w:t xml:space="preserve">Правильный ответ: </w:t>
      </w:r>
      <w:r>
        <w:rPr>
          <w:b/>
        </w:rPr>
        <w:t>учредитель</w:t>
      </w:r>
    </w:p>
    <w:p>
      <w:pPr>
        <w:pStyle w:val="Heading2"/>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w:t>
      </w:r>
    </w:p>
    <w:p>
      <w:r>
        <w:rPr>
          <w:b/>
        </w:rPr>
        <w:t xml:space="preserve">1: </w:t>
      </w:r>
      <w:r>
        <w:t>профсоюзной организации</w:t>
      </w:r>
    </w:p>
    <w:p>
      <w:r>
        <w:rPr>
          <w:b/>
        </w:rPr>
        <w:t xml:space="preserve">2: </w:t>
      </w:r>
      <w:r>
        <w:t>работодателя</w:t>
      </w:r>
    </w:p>
    <w:p>
      <w:r>
        <w:rPr>
          <w:b/>
        </w:rPr>
        <w:t xml:space="preserve">3: </w:t>
      </w:r>
      <w:r>
        <w:t>работника</w:t>
      </w:r>
    </w:p>
    <w:p>
      <w:r>
        <w:rPr>
          <w:b/>
        </w:rPr>
        <w:t xml:space="preserve">4: </w:t>
      </w:r>
      <w:r>
        <w:t>некоммерческой ассоциации медицинских работников</w:t>
      </w:r>
    </w:p>
    <w:p>
      <w:r>
        <w:t xml:space="preserve">Правильный ответ: </w:t>
      </w:r>
      <w:r>
        <w:rPr>
          <w:b/>
        </w:rPr>
        <w:t>работодателя</w:t>
      </w:r>
    </w:p>
    <w:p>
      <w:pPr>
        <w:pStyle w:val="Heading2"/>
      </w:pPr>
      <w:r>
        <w:t>УЗНАВ О НАРУШЕНИИ СВОИХ ПРАВ, РАБОТНИК МОЖЕТ ОБРАТИТЬСЯ В КОМИССИЮ ПО ТРУДОВЫМ СПОРАМ В ТЕЧЕНИЕ (В МЕСЯЦАХ)</w:t>
      </w:r>
    </w:p>
    <w:p>
      <w:r>
        <w:rPr>
          <w:b/>
        </w:rPr>
        <w:t xml:space="preserve">1: </w:t>
      </w:r>
      <w:r>
        <w:t>3</w:t>
      </w:r>
    </w:p>
    <w:p>
      <w:r>
        <w:rPr>
          <w:b/>
        </w:rPr>
        <w:t xml:space="preserve">2: </w:t>
      </w:r>
      <w:r>
        <w:t>6</w:t>
      </w:r>
    </w:p>
    <w:p>
      <w:r>
        <w:rPr>
          <w:b/>
        </w:rPr>
        <w:t xml:space="preserve">3: </w:t>
      </w:r>
      <w:r>
        <w:t>4</w:t>
      </w:r>
    </w:p>
    <w:p>
      <w:r>
        <w:rPr>
          <w:b/>
        </w:rPr>
        <w:t xml:space="preserve">4: </w:t>
      </w:r>
      <w:r>
        <w:t>5</w:t>
      </w:r>
    </w:p>
    <w:p>
      <w:r>
        <w:t xml:space="preserve">Правильный ответ: </w:t>
      </w:r>
      <w:r>
        <w:rPr>
          <w:b/>
        </w:rPr>
        <w:t>3</w:t>
      </w:r>
    </w:p>
    <w:p>
      <w:pPr>
        <w:pStyle w:val="Heading2"/>
      </w:pPr>
      <w:r>
        <w:t>ПРИ ПЛАНИРОВАНИИ ДЕЯТЕЛЬНОСТИ МЕДИЦИНСКОЙ ОРГАНИЗАЦИИ ПЛАНОВОЕ КОЛИЧЕСТВО ПОСЕЩЕНИЙ В СМЕНУ ОПРЕДЕЛЯЕТСЯ</w:t>
      </w:r>
    </w:p>
    <w:p>
      <w:r>
        <w:rPr>
          <w:b/>
        </w:rPr>
        <w:t xml:space="preserve">1: </w:t>
      </w:r>
      <w:r>
        <w:t>количеством штатных должностей медицинских работников</w:t>
      </w:r>
    </w:p>
    <w:p>
      <w:r>
        <w:rPr>
          <w:b/>
        </w:rPr>
        <w:t xml:space="preserve">2: </w:t>
      </w:r>
      <w:r>
        <w:t>численностью прикрепленного населения</w:t>
      </w:r>
    </w:p>
    <w:p>
      <w:r>
        <w:rPr>
          <w:b/>
        </w:rPr>
        <w:t xml:space="preserve">3: </w:t>
      </w:r>
      <w:r>
        <w:t>размером площади зданий учреждения</w:t>
      </w:r>
    </w:p>
    <w:p>
      <w:r>
        <w:rPr>
          <w:b/>
        </w:rPr>
        <w:t xml:space="preserve">4: </w:t>
      </w:r>
      <w:r>
        <w:t>транспортной доступностью медицинской организации</w:t>
      </w:r>
    </w:p>
    <w:p>
      <w:r>
        <w:t xml:space="preserve">Правильный ответ: </w:t>
      </w:r>
      <w:r>
        <w:rPr>
          <w:b/>
        </w:rPr>
        <w:t>размером площади зданий учреждения</w:t>
      </w:r>
    </w:p>
    <w:p>
      <w:pPr>
        <w:pStyle w:val="Heading2"/>
      </w:pPr>
      <w:r>
        <w:t>КАЖДЫЙ ГРАЖДАНИН ИМЕЕТ ПРАВО ВЫБОРА ВРАЧА-ТЕРАПЕВТА, ВРАЧА ОБЩЕЙ ПРАКТИКИ, ВРАЧА-ПЕДИАТРА В ВЫБРАННОЙ МЕДИЦИНСКОЙ ОРГАНИЗАЦИИ ___  В ГОД</w:t>
      </w:r>
    </w:p>
    <w:p>
      <w:r>
        <w:rPr>
          <w:b/>
        </w:rPr>
        <w:t xml:space="preserve">1: </w:t>
      </w:r>
      <w:r>
        <w:t>3 раза</w:t>
      </w:r>
    </w:p>
    <w:p>
      <w:r>
        <w:rPr>
          <w:b/>
        </w:rPr>
        <w:t xml:space="preserve">2: </w:t>
      </w:r>
      <w:r>
        <w:t>2 раза</w:t>
      </w:r>
    </w:p>
    <w:p>
      <w:r>
        <w:rPr>
          <w:b/>
        </w:rPr>
        <w:t xml:space="preserve">3: </w:t>
      </w:r>
      <w:r>
        <w:t>4 раза</w:t>
      </w:r>
    </w:p>
    <w:p>
      <w:r>
        <w:rPr>
          <w:b/>
        </w:rPr>
        <w:t xml:space="preserve">4: </w:t>
      </w:r>
      <w:r>
        <w:t>1 раз</w:t>
      </w:r>
    </w:p>
    <w:p>
      <w:r>
        <w:t xml:space="preserve">Правильный ответ: </w:t>
      </w:r>
      <w:r>
        <w:rPr>
          <w:b/>
        </w:rPr>
        <w:t>1 раз</w:t>
      </w:r>
    </w:p>
    <w:p>
      <w:pPr>
        <w:pStyle w:val="Heading2"/>
      </w:pPr>
      <w:r>
        <w:t>МЕДИЦИНСКИЕ ОРГАНИЗАЦИИ, ОСУЩЕСТВЛЯЮЩИЕ ДИСПАНСЕРИЗАЦИЮ ДЕТЕЙ-СИРОТ И ДЕТЕЙ, НАХОДЯЩИХСЯ В ТРУДНОЙ ЖИЗНЕННОЙ СИТУАЦИИ, В УСЛОВИЯХ СТАЦИОНАРА, ДОЛЖНЫ ИМЕТЬ ЛИЦЕНЗИЮ НА ОКАЗАНИЕ УСЛУГ ПО ДИАГНОСТИКЕ</w:t>
      </w:r>
    </w:p>
    <w:p>
      <w:r>
        <w:rPr>
          <w:b/>
        </w:rPr>
        <w:t xml:space="preserve">1: </w:t>
      </w:r>
      <w:r>
        <w:t>гистологической</w:t>
      </w:r>
    </w:p>
    <w:p>
      <w:r>
        <w:rPr>
          <w:b/>
        </w:rPr>
        <w:t xml:space="preserve">2: </w:t>
      </w:r>
      <w:r>
        <w:t>ультразвуковой</w:t>
      </w:r>
    </w:p>
    <w:p>
      <w:r>
        <w:rPr>
          <w:b/>
        </w:rPr>
        <w:t xml:space="preserve">3: </w:t>
      </w:r>
      <w:r>
        <w:t>радионуклидной</w:t>
      </w:r>
    </w:p>
    <w:p>
      <w:r>
        <w:rPr>
          <w:b/>
        </w:rPr>
        <w:t xml:space="preserve">4: </w:t>
      </w:r>
      <w:r>
        <w:t>эндоскопической</w:t>
      </w:r>
    </w:p>
    <w:p>
      <w:r>
        <w:t xml:space="preserve">Правильный ответ: </w:t>
      </w:r>
      <w:r>
        <w:rPr>
          <w:b/>
        </w:rPr>
        <w:t>ультразвуковой</w:t>
      </w:r>
    </w:p>
    <w:p>
      <w:pPr>
        <w:pStyle w:val="Heading2"/>
      </w:pPr>
      <w:r>
        <w:t>ЗАСЕДАНИЯ ВРАЧЕБНОЙ КОМИССИИ ПРОВОДЯТСЯ НА ОСНОВАНИИ ПЛАНОВ-ГРАФИКОВ, УТВЕРЖДЕННЫХ РУКОВОДИТЕЛЕМ МЕДИЦИНСКОЙ ОРГАНИЗАЦИИ</w:t>
      </w:r>
    </w:p>
    <w:p>
      <w:r>
        <w:rPr>
          <w:b/>
        </w:rPr>
        <w:t xml:space="preserve">1: </w:t>
      </w:r>
      <w:r>
        <w:t>1 раз в месяц</w:t>
      </w:r>
    </w:p>
    <w:p>
      <w:r>
        <w:rPr>
          <w:b/>
        </w:rPr>
        <w:t xml:space="preserve">2: </w:t>
      </w:r>
      <w:r>
        <w:t>1 раз в квартал</w:t>
      </w:r>
    </w:p>
    <w:p>
      <w:r>
        <w:rPr>
          <w:b/>
        </w:rPr>
        <w:t xml:space="preserve">3: </w:t>
      </w:r>
      <w:r>
        <w:t>1 раз в год</w:t>
      </w:r>
    </w:p>
    <w:p>
      <w:r>
        <w:rPr>
          <w:b/>
        </w:rPr>
        <w:t xml:space="preserve">4: </w:t>
      </w:r>
      <w:r>
        <w:t>не реже 1 раза в неделю</w:t>
      </w:r>
    </w:p>
    <w:p>
      <w:r>
        <w:t xml:space="preserve">Правильный ответ: </w:t>
      </w:r>
      <w:r>
        <w:rPr>
          <w:b/>
        </w:rPr>
        <w:t>не реже 1 раза в неделю</w:t>
      </w:r>
    </w:p>
    <w:p>
      <w:pPr>
        <w:pStyle w:val="Heading2"/>
      </w:pPr>
      <w:r>
        <w:t>ПРОФИЛАКТИКА НЕИНФЕКЦИОННЫХ ЗАБОЛЕВАНИЙ ОСУЩЕСТВЛЯЕТСЯ НА ПОПУЛЯЦИОННОМ, ГРУППОВОМ И _____________ УРОВНЯХ</w:t>
      </w:r>
    </w:p>
    <w:p>
      <w:r>
        <w:rPr>
          <w:b/>
        </w:rPr>
        <w:t xml:space="preserve">1: </w:t>
      </w:r>
      <w:r>
        <w:t>индивидуальном</w:t>
      </w:r>
    </w:p>
    <w:p>
      <w:r>
        <w:rPr>
          <w:b/>
        </w:rPr>
        <w:t xml:space="preserve">2: </w:t>
      </w:r>
      <w:r>
        <w:t>общественном</w:t>
      </w:r>
    </w:p>
    <w:p>
      <w:r>
        <w:rPr>
          <w:b/>
        </w:rPr>
        <w:t xml:space="preserve">3: </w:t>
      </w:r>
      <w:r>
        <w:t>межрайонном</w:t>
      </w:r>
    </w:p>
    <w:p>
      <w:r>
        <w:rPr>
          <w:b/>
        </w:rPr>
        <w:t xml:space="preserve">4: </w:t>
      </w:r>
      <w:r>
        <w:t>субъектовом</w:t>
      </w:r>
    </w:p>
    <w:p>
      <w:r>
        <w:t xml:space="preserve">Правильный ответ: </w:t>
      </w:r>
      <w:r>
        <w:rPr>
          <w:b/>
        </w:rPr>
        <w:t>индивидуальном</w:t>
      </w:r>
    </w:p>
    <w:p>
      <w:pPr>
        <w:pStyle w:val="Heading2"/>
      </w:pPr>
      <w:r>
        <w:t>В СООТВЕТСТВИИ С УСТАНОВЛЕННЫМИ ПОРЯДКОМ И СРОКАМИ ПРОХОЖДЕНИЯ МЕДИЦИНСКИМИ РАБОТНИКАМИ АТТЕСТАЦИИ ДЛЯ ПОЛУЧЕНИЯ КВАЛИФИКАЦИОННОЙ КАТЕГОРИИ, ТЕСТОВЫЙ КОНТРОЛЬ ЗНАНИЙ ПРИЗНАЕТСЯ ПРОЙДЕННЫМ ПРИ УСЛОВИИ УСПЕШНОГО ВЫПОЛНЕНИЯ НЕ МЕНЕЕ _____ % ОБЩЕГО ОБЪЕМА ТЕСТОВЫХ ЗАДАНИЙ</w:t>
      </w:r>
    </w:p>
    <w:p>
      <w:r>
        <w:rPr>
          <w:b/>
        </w:rPr>
        <w:t xml:space="preserve">1: </w:t>
      </w:r>
      <w:r>
        <w:t>60</w:t>
      </w:r>
    </w:p>
    <w:p>
      <w:r>
        <w:rPr>
          <w:b/>
        </w:rPr>
        <w:t xml:space="preserve">2: </w:t>
      </w:r>
      <w:r>
        <w:t>30</w:t>
      </w:r>
    </w:p>
    <w:p>
      <w:r>
        <w:rPr>
          <w:b/>
        </w:rPr>
        <w:t xml:space="preserve">3: </w:t>
      </w:r>
      <w:r>
        <w:t>50</w:t>
      </w:r>
    </w:p>
    <w:p>
      <w:r>
        <w:rPr>
          <w:b/>
        </w:rPr>
        <w:t xml:space="preserve">4: </w:t>
      </w:r>
      <w:r>
        <w:t>70</w:t>
      </w:r>
    </w:p>
    <w:p>
      <w:r>
        <w:t xml:space="preserve">Правильный ответ: </w:t>
      </w:r>
      <w:r>
        <w:rPr>
          <w:b/>
        </w:rPr>
        <w:t>70</w:t>
      </w:r>
    </w:p>
    <w:p>
      <w:pPr>
        <w:pStyle w:val="Heading2"/>
      </w:pPr>
      <w:r>
        <w:t>РАЗРАБОТКА И РЕАЛИЗАЦИЯ ПРОГРАММ ФОРМИРОВАНИЯ ЗДОРОВОГО ОБРАЗА ЖИЗНИ ОБЕСПЕЧИВАЕТ</w:t>
      </w:r>
    </w:p>
    <w:p>
      <w:r>
        <w:rPr>
          <w:b/>
        </w:rPr>
        <w:t xml:space="preserve">1: </w:t>
      </w:r>
      <w:r>
        <w:t>приоритет интересов пациента</w:t>
      </w:r>
    </w:p>
    <w:p>
      <w:r>
        <w:rPr>
          <w:b/>
        </w:rPr>
        <w:t xml:space="preserve">2: </w:t>
      </w:r>
      <w:r>
        <w:t>рациональное использование медицинского оборудования</w:t>
      </w:r>
    </w:p>
    <w:p>
      <w:r>
        <w:rPr>
          <w:b/>
        </w:rPr>
        <w:t xml:space="preserve">3: </w:t>
      </w:r>
      <w:r>
        <w:t>приоритет профилактики в сфере охраны здоровья</w:t>
      </w:r>
    </w:p>
    <w:p>
      <w:r>
        <w:rPr>
          <w:b/>
        </w:rPr>
        <w:t xml:space="preserve">4: </w:t>
      </w:r>
      <w:r>
        <w:t>рациональное использование лекарственных средств</w:t>
      </w:r>
    </w:p>
    <w:p>
      <w:r>
        <w:t xml:space="preserve">Правильный ответ: </w:t>
      </w:r>
      <w:r>
        <w:rPr>
          <w:b/>
        </w:rPr>
        <w:t>приоритет профилактики в сфере охраны здоровья</w:t>
      </w:r>
    </w:p>
    <w:p>
      <w:pPr>
        <w:pStyle w:val="Heading2"/>
      </w:pPr>
      <w:r>
        <w:t>КАЧЕСТВО ЛЕЧЕНИЯ ПАЦИЕНТА В АМБУЛАТОРНЫХ УСЛОВИЯХ ОПРЕДЕЛЯЮТ ПРИ АНАЛИЗЕ</w:t>
      </w:r>
    </w:p>
    <w:p>
      <w:r>
        <w:rPr>
          <w:b/>
        </w:rPr>
        <w:t xml:space="preserve">1: </w:t>
      </w:r>
      <w:r>
        <w:t>статистических талонов для регистрации заключительного диагноза</w:t>
      </w:r>
    </w:p>
    <w:p>
      <w:r>
        <w:rPr>
          <w:b/>
        </w:rPr>
        <w:t xml:space="preserve">2: </w:t>
      </w:r>
      <w:r>
        <w:t>контрольных карт диспансерного наблюдения</w:t>
      </w:r>
    </w:p>
    <w:p>
      <w:r>
        <w:rPr>
          <w:b/>
        </w:rPr>
        <w:t xml:space="preserve">3: </w:t>
      </w:r>
      <w:r>
        <w:t>экстренных извещений об остром инфекционном заболевании</w:t>
      </w:r>
    </w:p>
    <w:p>
      <w:r>
        <w:rPr>
          <w:b/>
        </w:rPr>
        <w:t xml:space="preserve">4: </w:t>
      </w:r>
      <w:r>
        <w:t>медицинских карт амбулаторных больных</w:t>
      </w:r>
    </w:p>
    <w:p>
      <w:r>
        <w:t xml:space="preserve">Правильный ответ: </w:t>
      </w:r>
      <w:r>
        <w:rPr>
          <w:b/>
        </w:rPr>
        <w:t>медицинских карт амбулаторных больных</w:t>
      </w:r>
    </w:p>
    <w:p>
      <w:pPr>
        <w:pStyle w:val="Heading2"/>
      </w:pPr>
      <w:r>
        <w:t>АВТОНОМНОЕ УЧРЕЖДЕНИЕ ЗДРАВООХРАНЕНИЯ ОБЯЗАНО ПУБЛИКОВАТЬ ОТЧЕТЫ О СВОЕЙ ДЕЯТЕЛЬНОСТИ ОДИН РАЗ В (В ГОДАХ)</w:t>
      </w:r>
    </w:p>
    <w:p>
      <w:r>
        <w:rPr>
          <w:b/>
        </w:rPr>
        <w:t xml:space="preserve">1: </w:t>
      </w:r>
      <w:r>
        <w:t>4</w:t>
      </w:r>
    </w:p>
    <w:p>
      <w:r>
        <w:rPr>
          <w:b/>
        </w:rPr>
        <w:t xml:space="preserve">2: </w:t>
      </w:r>
      <w:r>
        <w:t>2</w:t>
      </w:r>
    </w:p>
    <w:p>
      <w:r>
        <w:rPr>
          <w:b/>
        </w:rPr>
        <w:t xml:space="preserve">3: </w:t>
      </w:r>
      <w:r>
        <w:t>3</w:t>
      </w:r>
    </w:p>
    <w:p>
      <w:r>
        <w:rPr>
          <w:b/>
        </w:rPr>
        <w:t xml:space="preserve">4: </w:t>
      </w:r>
      <w:r>
        <w:t>1</w:t>
      </w:r>
    </w:p>
    <w:p>
      <w:r>
        <w:t xml:space="preserve">Правильный ответ: </w:t>
      </w:r>
      <w:r>
        <w:rPr>
          <w:b/>
        </w:rPr>
        <w:t>1</w:t>
      </w:r>
    </w:p>
    <w:p>
      <w:pPr>
        <w:pStyle w:val="Heading2"/>
      </w:pPr>
      <w:r>
        <w:t>В СФЕРЕ ЗАКУПОК ТОВАРОВ, РАБОТ, УСЛУГ ДЛЯ ОБЕСПЕЧЕНИЯ ГОСУДАРСТВЕННЫХ И МУНИЦИПАЛЬНЫХ НУЖД ПОД КОНКУРСОМ ПОНИМАЮТ СПОСОБ ОПРЕДЕЛЕНИЯ ПОСТАВЩИКА, ПРИ КОТОРОМ ПОБЕДИТЕЛЕМ ПРИЗНАЕТСЯ УЧАСТНИК ЗАКУПКИ</w:t>
      </w:r>
    </w:p>
    <w:p>
      <w:r>
        <w:rPr>
          <w:b/>
        </w:rPr>
        <w:t xml:space="preserve">1: </w:t>
      </w:r>
      <w:r>
        <w:t>предложивший лучшие условия исполнения контракта</w:t>
      </w:r>
    </w:p>
    <w:p>
      <w:r>
        <w:rPr>
          <w:b/>
        </w:rPr>
        <w:t xml:space="preserve">2: </w:t>
      </w:r>
      <w:r>
        <w:t>находящийся в территориальной близости от заказчика</w:t>
      </w:r>
    </w:p>
    <w:p>
      <w:r>
        <w:rPr>
          <w:b/>
        </w:rPr>
        <w:t xml:space="preserve">3: </w:t>
      </w:r>
      <w:r>
        <w:t>работающий ранее с данным заказчиком</w:t>
      </w:r>
    </w:p>
    <w:p>
      <w:r>
        <w:rPr>
          <w:b/>
        </w:rPr>
        <w:t xml:space="preserve">4: </w:t>
      </w:r>
      <w:r>
        <w:t>предложивший наиболее низкую цену контракта</w:t>
      </w:r>
    </w:p>
    <w:p>
      <w:r>
        <w:t xml:space="preserve">Правильный ответ: </w:t>
      </w:r>
      <w:r>
        <w:rPr>
          <w:b/>
        </w:rPr>
        <w:t>предложивший лучшие условия исполнения контракта</w:t>
      </w:r>
    </w:p>
    <w:p>
      <w:pPr>
        <w:pStyle w:val="Heading2"/>
      </w:pPr>
      <w:r>
        <w:t>СПЕЦИАЛИСТ, ПРИНЯТЫЙ НА ДОЛЖНОСТЬ ВРАЧА-МЕТОДИСТА ОРГАНИЗАЦИОННО-МЕТОДИЧЕСКОГО ПОДРАЗДЕЛЕНИЯ МЕДИЦИНСКОЙ ОРГАНИЗАЦИИ, ДОЛЖЕН ПРИСТУПИТЬ К ИСПОЛНЕНИЮ ТРУДОВЫХ ОБЯЗАННОСТЕЙ ___________________ ТРУДОВОГО ДОГОВОРА</w:t>
      </w:r>
    </w:p>
    <w:p>
      <w:r>
        <w:rPr>
          <w:b/>
        </w:rPr>
        <w:t xml:space="preserve">1: </w:t>
      </w:r>
      <w:r>
        <w:t>со дня, определенного сторонами</w:t>
      </w:r>
    </w:p>
    <w:p>
      <w:r>
        <w:rPr>
          <w:b/>
        </w:rPr>
        <w:t xml:space="preserve">2: </w:t>
      </w:r>
      <w:r>
        <w:t>с момента подписания</w:t>
      </w:r>
    </w:p>
    <w:p>
      <w:r>
        <w:rPr>
          <w:b/>
        </w:rPr>
        <w:t xml:space="preserve">3: </w:t>
      </w:r>
      <w:r>
        <w:t>на следующий день после подписания</w:t>
      </w:r>
    </w:p>
    <w:p>
      <w:r>
        <w:rPr>
          <w:b/>
        </w:rPr>
        <w:t xml:space="preserve">4: </w:t>
      </w:r>
      <w:r>
        <w:t>через 7 дней со дня подписания</w:t>
      </w:r>
    </w:p>
    <w:p>
      <w:r>
        <w:t xml:space="preserve">Правильный ответ: </w:t>
      </w:r>
      <w:r>
        <w:rPr>
          <w:b/>
        </w:rPr>
        <w:t>со дня, определенного сторонами</w:t>
      </w:r>
    </w:p>
    <w:p>
      <w:pPr>
        <w:pStyle w:val="Heading2"/>
      </w:pPr>
      <w:r>
        <w:t>ПРИ ПОЗИЦИОНИРОВАНИИ ЛЕКАРСТВЕННЫХ ПРЕПАРАТОВ ДЛЯ СРАВНЕНИЯ МОЖНО ИСПОЛЬЗОВАТЬ ПРЕПАРАТЫ</w:t>
      </w:r>
    </w:p>
    <w:p>
      <w:r>
        <w:rPr>
          <w:b/>
        </w:rPr>
        <w:t xml:space="preserve">1: </w:t>
      </w:r>
      <w:r>
        <w:t>одного ранга</w:t>
      </w:r>
    </w:p>
    <w:p>
      <w:r>
        <w:rPr>
          <w:b/>
        </w:rPr>
        <w:t xml:space="preserve">2: </w:t>
      </w:r>
      <w:r>
        <w:t>одного класса</w:t>
      </w:r>
    </w:p>
    <w:p>
      <w:r>
        <w:rPr>
          <w:b/>
        </w:rPr>
        <w:t xml:space="preserve">3: </w:t>
      </w:r>
      <w:r>
        <w:t>одного подкласса</w:t>
      </w:r>
    </w:p>
    <w:p>
      <w:r>
        <w:rPr>
          <w:b/>
        </w:rPr>
        <w:t xml:space="preserve">4: </w:t>
      </w:r>
      <w:r>
        <w:t>одной фармакотерапевтической группы</w:t>
      </w:r>
    </w:p>
    <w:p>
      <w:r>
        <w:t xml:space="preserve">Правильный ответ: </w:t>
      </w:r>
      <w:r>
        <w:rPr>
          <w:b/>
        </w:rPr>
        <w:t>одной фармакотерапевтической группы</w:t>
      </w:r>
    </w:p>
    <w:p>
      <w:pPr>
        <w:pStyle w:val="Heading2"/>
      </w:pPr>
      <w:r>
        <w:t>ИНФОРМАЦИЯ О ДЕЯТЕЛЬНОСТИ ОБЩЕСТВЕННОГО СОВЕТА ПО НЕЗАВИСИМОЙ ОЦЕНКЕ КАЧЕСТВА УСЛОВИЙ ОКАЗАНИЯ УСЛУГ МЕДИЦИНСКИМИ ОРГАНИЗАЦИЯМИ ПОДЛЕЖИТ РАЗМЕЩЕНИЮ</w:t>
      </w:r>
    </w:p>
    <w:p>
      <w:r>
        <w:rPr>
          <w:b/>
        </w:rPr>
        <w:t xml:space="preserve">1: </w:t>
      </w:r>
      <w:r>
        <w:t>в газете</w:t>
      </w:r>
    </w:p>
    <w:p>
      <w:r>
        <w:rPr>
          <w:b/>
        </w:rPr>
        <w:t xml:space="preserve">2: </w:t>
      </w:r>
      <w:r>
        <w:t>в сети «Интернет»</w:t>
      </w:r>
    </w:p>
    <w:p>
      <w:r>
        <w:rPr>
          <w:b/>
        </w:rPr>
        <w:t xml:space="preserve">3: </w:t>
      </w:r>
      <w:r>
        <w:t>на телевидении</w:t>
      </w:r>
    </w:p>
    <w:p>
      <w:r>
        <w:rPr>
          <w:b/>
        </w:rPr>
        <w:t xml:space="preserve">4: </w:t>
      </w:r>
      <w:r>
        <w:t>в научном журнале</w:t>
      </w:r>
    </w:p>
    <w:p>
      <w:r>
        <w:t xml:space="preserve">Правильный ответ: </w:t>
      </w:r>
      <w:r>
        <w:rPr>
          <w:b/>
        </w:rPr>
        <w:t>в сети «Интернет»</w:t>
      </w:r>
    </w:p>
    <w:p>
      <w:pPr>
        <w:pStyle w:val="Heading2"/>
      </w:pPr>
      <w:r>
        <w:t>ПОВТОРНОСТЬ ОБРАЩЕНИЙ ПО ОДНОМУ И ТОМУ ЖЕ ЗАБОЛЕВАНИЮ РАССЧИТЫВАЕТСЯ ПО ФОРМУЛЕ</w:t>
      </w:r>
    </w:p>
    <w:p>
      <w:r>
        <w:rPr>
          <w:b/>
        </w:rPr>
        <w:t xml:space="preserve">1: </w:t>
      </w:r>
      <w:r>
        <w:t>(общее число обращений в медицинскую организацию с данным диагнозом) / (число всех зарегистрированных заболеваний)</w:t>
      </w:r>
    </w:p>
    <w:p>
      <w:r>
        <w:rPr>
          <w:b/>
        </w:rPr>
        <w:t xml:space="preserve">2: </w:t>
      </w:r>
      <w:r>
        <w:t>(общее число обращений в медицинскую организацию с данным диагнозом) / (число заболеваний с этим же диагнозом)</w:t>
      </w:r>
    </w:p>
    <w:p>
      <w:r>
        <w:rPr>
          <w:b/>
        </w:rPr>
        <w:t xml:space="preserve">3: </w:t>
      </w:r>
      <w:r>
        <w:t>(общее число посещений медицинской организации с данным диагнозом) / (число заболеваний с этим же диагнозом)</w:t>
      </w:r>
    </w:p>
    <w:p>
      <w:r>
        <w:rPr>
          <w:b/>
        </w:rPr>
        <w:t xml:space="preserve">4: </w:t>
      </w:r>
      <w:r>
        <w:t>(общее число обращений) / (число всех зарегистрированных больных)</w:t>
      </w:r>
    </w:p>
    <w:p>
      <w:r>
        <w:t xml:space="preserve">Правильный ответ: </w:t>
      </w:r>
      <w:r>
        <w:rPr>
          <w:b/>
        </w:rPr>
        <w:t>(общее число обращений в медицинскую организацию с данным диагнозом) / (число заболеваний с этим же диагнозом)</w:t>
      </w:r>
    </w:p>
    <w:p>
      <w:pPr>
        <w:pStyle w:val="Heading2"/>
      </w:pPr>
      <w:r>
        <w:t>СОГЛАСНО НОМЕНКЛАТУРЕ МЕДИЦИНСКИХ ОРГАНИЗАЦИЙ БЮРО СУДЕБНО-МЕДИЦИНСКОЙ ЭКСПЕРТИЗЫ ОТНОСЯТ К МЕДИЦИНСКИМ ОРГАНИЗАЦИЯМ</w:t>
      </w:r>
    </w:p>
    <w:p>
      <w:r>
        <w:rPr>
          <w:b/>
        </w:rPr>
        <w:t xml:space="preserve">1: </w:t>
      </w:r>
      <w:r>
        <w:t>лечебно-профилактическим</w:t>
      </w:r>
    </w:p>
    <w:p>
      <w:r>
        <w:rPr>
          <w:b/>
        </w:rPr>
        <w:t xml:space="preserve">2: </w:t>
      </w:r>
      <w:r>
        <w:t>особого типа</w:t>
      </w:r>
    </w:p>
    <w:p>
      <w:r>
        <w:rPr>
          <w:b/>
        </w:rPr>
        <w:t xml:space="preserve">3: </w:t>
      </w:r>
      <w:r>
        <w:t>автономным</w:t>
      </w:r>
    </w:p>
    <w:p>
      <w:r>
        <w:rPr>
          <w:b/>
        </w:rPr>
        <w:t xml:space="preserve">4: </w:t>
      </w:r>
      <w:r>
        <w:t>по надзору в сфере защиты прав потребителей и благополучия человека</w:t>
      </w:r>
    </w:p>
    <w:p>
      <w:r>
        <w:t xml:space="preserve">Правильный ответ: </w:t>
      </w:r>
      <w:r>
        <w:rPr>
          <w:b/>
        </w:rPr>
        <w:t>особого типа</w:t>
      </w:r>
    </w:p>
    <w:p>
      <w:pPr>
        <w:pStyle w:val="Heading2"/>
      </w:pPr>
      <w:r>
        <w:t>СОСТАВНОЙ ЧАСТЬЮ ПРОГРАММЫ ГОСУДАРСТВЕННЫХ ГАРАНТИЙ БЕСПЛАТНОГО ОКАЗАНИЯ МЕДИЦИНСКОЙ ПОМОЩИ НА ТЕРРИТОРИИ СУБЪЕКТОВ РОССИЙСКОЙ ФЕДЕРАЦИИ ЯВЛЯЕТСЯ</w:t>
      </w:r>
    </w:p>
    <w:p>
      <w:r>
        <w:rPr>
          <w:b/>
        </w:rPr>
        <w:t xml:space="preserve">1: </w:t>
      </w:r>
      <w:r>
        <w:t>программа социальной поддержки населения</w:t>
      </w:r>
    </w:p>
    <w:p>
      <w:r>
        <w:rPr>
          <w:b/>
        </w:rPr>
        <w:t xml:space="preserve">2: </w:t>
      </w:r>
      <w:r>
        <w:t>программа добровольного медицинского страхования</w:t>
      </w:r>
    </w:p>
    <w:p>
      <w:r>
        <w:rPr>
          <w:b/>
        </w:rPr>
        <w:t xml:space="preserve">3: </w:t>
      </w:r>
      <w:r>
        <w:t>территориальная программа обязательного медицинского страхования</w:t>
      </w:r>
    </w:p>
    <w:p>
      <w:r>
        <w:rPr>
          <w:b/>
        </w:rPr>
        <w:t xml:space="preserve">4: </w:t>
      </w:r>
      <w:r>
        <w:t>программа Фонда социального страхования</w:t>
      </w:r>
    </w:p>
    <w:p>
      <w:r>
        <w:t xml:space="preserve">Правильный ответ: </w:t>
      </w:r>
      <w:r>
        <w:rPr>
          <w:b/>
        </w:rPr>
        <w:t>территориальная программа обязательного медицинского страхования</w:t>
      </w:r>
    </w:p>
    <w:p>
      <w:pPr>
        <w:pStyle w:val="Heading2"/>
      </w:pPr>
      <w:r>
        <w:t>ЗАЩИТА ПРАВ ГРАЖДАН В РОССИЙСКОЙ ФЕДЕРАЦИИ НА ПОЛУЧЕНИЕ КАЧЕСТВЕННОЙ МЕДИЦИНСКОЙ ПОМОЩИ ПО ПРОГРАММЕ ОБЯЗАТЕЛЬНОГО МЕДИЦИНСКОГО СТРАХОВАНИЯ ЯВЛЯЕТСЯ ОБЯЗАННОСТЬЮ</w:t>
      </w:r>
    </w:p>
    <w:p>
      <w:r>
        <w:rPr>
          <w:b/>
        </w:rPr>
        <w:t xml:space="preserve">1: </w:t>
      </w:r>
      <w:r>
        <w:t>суда</w:t>
      </w:r>
    </w:p>
    <w:p>
      <w:r>
        <w:rPr>
          <w:b/>
        </w:rPr>
        <w:t xml:space="preserve">2: </w:t>
      </w:r>
      <w:r>
        <w:t>страховой медицинской организации</w:t>
      </w:r>
    </w:p>
    <w:p>
      <w:r>
        <w:rPr>
          <w:b/>
        </w:rPr>
        <w:t xml:space="preserve">3: </w:t>
      </w:r>
      <w:r>
        <w:t>прокуратуры</w:t>
      </w:r>
    </w:p>
    <w:p>
      <w:r>
        <w:rPr>
          <w:b/>
        </w:rPr>
        <w:t xml:space="preserve">4: </w:t>
      </w:r>
      <w:r>
        <w:t>медицинского учреждения</w:t>
      </w:r>
    </w:p>
    <w:p>
      <w:r>
        <w:t xml:space="preserve">Правильный ответ: </w:t>
      </w:r>
      <w:r>
        <w:rPr>
          <w:b/>
        </w:rPr>
        <w:t>страховой медицинской организации</w:t>
      </w:r>
    </w:p>
    <w:p>
      <w:pPr>
        <w:pStyle w:val="Heading2"/>
      </w:pPr>
      <w:r>
        <w:t>СОБЛЮДЕНИЕ ВРАЧЕБНОЙ ТАЙНЫ ЯВЛЯЕТСЯ ________________ МЕДИЦИНСКИХ РАБОТНИКОВ</w:t>
      </w:r>
    </w:p>
    <w:p>
      <w:r>
        <w:rPr>
          <w:b/>
        </w:rPr>
        <w:t xml:space="preserve">1: </w:t>
      </w:r>
      <w:r>
        <w:t>привилегией</w:t>
      </w:r>
    </w:p>
    <w:p>
      <w:r>
        <w:rPr>
          <w:b/>
        </w:rPr>
        <w:t xml:space="preserve">2: </w:t>
      </w:r>
      <w:r>
        <w:t>обязанностью</w:t>
      </w:r>
    </w:p>
    <w:p>
      <w:r>
        <w:rPr>
          <w:b/>
        </w:rPr>
        <w:t xml:space="preserve">3: </w:t>
      </w:r>
      <w:r>
        <w:t>полномочием</w:t>
      </w:r>
    </w:p>
    <w:p>
      <w:r>
        <w:rPr>
          <w:b/>
        </w:rPr>
        <w:t xml:space="preserve">4: </w:t>
      </w:r>
      <w:r>
        <w:t>правом</w:t>
      </w:r>
    </w:p>
    <w:p>
      <w:r>
        <w:t xml:space="preserve">Правильный ответ: </w:t>
      </w:r>
      <w:r>
        <w:rPr>
          <w:b/>
        </w:rPr>
        <w:t>обязанностью</w:t>
      </w:r>
    </w:p>
    <w:p>
      <w:pPr>
        <w:pStyle w:val="Heading2"/>
      </w:pPr>
      <w:r>
        <w:t>МЕТОДАМИ ВЗАИМОДЕЙСТВИЯ ПОЛУЧАТЕЛЯ СОЦИАЛЬНЫХ УСЛУГ И СОЦИАЛЬНОГО РАБОТНИКА ЯВЛЯЮТСЯ ОБЩИННАЯ, ГРУППОВАЯ И ____________ СОЦИАЛЬНАЯ РАБОТА</w:t>
      </w:r>
    </w:p>
    <w:p>
      <w:r>
        <w:rPr>
          <w:b/>
        </w:rPr>
        <w:t xml:space="preserve">1: </w:t>
      </w:r>
      <w:r>
        <w:t>категориальная</w:t>
      </w:r>
    </w:p>
    <w:p>
      <w:r>
        <w:rPr>
          <w:b/>
        </w:rPr>
        <w:t xml:space="preserve">2: </w:t>
      </w:r>
      <w:r>
        <w:t>ранговая</w:t>
      </w:r>
    </w:p>
    <w:p>
      <w:r>
        <w:rPr>
          <w:b/>
        </w:rPr>
        <w:t xml:space="preserve">3: </w:t>
      </w:r>
      <w:r>
        <w:t>индивидуальная</w:t>
      </w:r>
    </w:p>
    <w:p>
      <w:r>
        <w:rPr>
          <w:b/>
        </w:rPr>
        <w:t xml:space="preserve">4: </w:t>
      </w:r>
      <w:r>
        <w:t>популяционная</w:t>
      </w:r>
    </w:p>
    <w:p>
      <w:r>
        <w:t xml:space="preserve">Правильный ответ: </w:t>
      </w:r>
      <w:r>
        <w:rPr>
          <w:b/>
        </w:rPr>
        <w:t>индивидуальная</w:t>
      </w:r>
    </w:p>
    <w:p>
      <w:pPr>
        <w:pStyle w:val="Heading2"/>
      </w:pPr>
      <w:r>
        <w:t>ПРИ ПРОВЕДЕНИИ ВНУТРЕННЕГО КОНТРОЛЯ КАЧЕСТВА И БЕЗОПАСНОСТИ МЕДИЦИНСКОЙ ДЕЯТЕЛЬНОСТИ НЕОБХОДИМО УЧИТЫВАТЬ, ЧТО ПРИ ОКАЗАНИИ ПЛАТНЫХ МЕДИЦИНСКИХ УСЛУГ ПРИМЕНЕНИЕ ЛЕЧЕБНОГО ПИТАНИЯ, В ТОМ ЧИСЛЕ СПЕЦИАЛИЗИРОВАННЫХ ПРОДУКТОВ ЛЕЧЕБНОГО ПИТАНИЯ, НЕ ПРЕДУСМОТРЕННЫХ СТАНДАРТАМИ МЕДИЦИНСКОЙ ПОМОЩИ</w:t>
      </w:r>
    </w:p>
    <w:p>
      <w:r>
        <w:rPr>
          <w:b/>
        </w:rPr>
        <w:t xml:space="preserve">1: </w:t>
      </w:r>
      <w:r>
        <w:t>возможно</w:t>
      </w:r>
    </w:p>
    <w:p>
      <w:r>
        <w:rPr>
          <w:b/>
        </w:rPr>
        <w:t xml:space="preserve">2: </w:t>
      </w:r>
      <w:r>
        <w:t>необходимо</w:t>
      </w:r>
    </w:p>
    <w:p>
      <w:r>
        <w:rPr>
          <w:b/>
        </w:rPr>
        <w:t xml:space="preserve">3: </w:t>
      </w:r>
      <w:r>
        <w:t>желательно</w:t>
      </w:r>
    </w:p>
    <w:p>
      <w:r>
        <w:rPr>
          <w:b/>
        </w:rPr>
        <w:t xml:space="preserve">4: </w:t>
      </w:r>
      <w:r>
        <w:t>невозможно</w:t>
      </w:r>
    </w:p>
    <w:p>
      <w:r>
        <w:t xml:space="preserve">Правильный ответ: </w:t>
      </w:r>
      <w:r>
        <w:rPr>
          <w:b/>
        </w:rPr>
        <w:t>возможно</w:t>
      </w:r>
    </w:p>
    <w:p>
      <w:pPr>
        <w:pStyle w:val="Heading2"/>
      </w:pPr>
      <w:r>
        <w:t>ПО ВОПРОСАМ РЕГИСТРАЦИИ СМЕРТИ ЧЕЛОВЕКА МЕДИЦИНСКИЕ ОРГАНИЗАЦИИ ВЗАИМОДЕЙСТВУЮТ С</w:t>
      </w:r>
    </w:p>
    <w:p>
      <w:r>
        <w:rPr>
          <w:b/>
        </w:rPr>
        <w:t xml:space="preserve">1: </w:t>
      </w:r>
      <w:r>
        <w:t>Министерством юстиции</w:t>
      </w:r>
    </w:p>
    <w:p>
      <w:r>
        <w:rPr>
          <w:b/>
        </w:rPr>
        <w:t xml:space="preserve">2: </w:t>
      </w:r>
      <w:r>
        <w:t>администрацией сельских поселений</w:t>
      </w:r>
    </w:p>
    <w:p>
      <w:r>
        <w:rPr>
          <w:b/>
        </w:rPr>
        <w:t xml:space="preserve">3: </w:t>
      </w:r>
      <w:r>
        <w:t>органами местного самоуправления</w:t>
      </w:r>
    </w:p>
    <w:p>
      <w:r>
        <w:rPr>
          <w:b/>
        </w:rPr>
        <w:t xml:space="preserve">4: </w:t>
      </w:r>
      <w:r>
        <w:t>органами ЗАГС</w:t>
      </w:r>
    </w:p>
    <w:p>
      <w:r>
        <w:t xml:space="preserve">Правильный ответ: </w:t>
      </w:r>
      <w:r>
        <w:rPr>
          <w:b/>
        </w:rPr>
        <w:t>органами ЗАГС</w:t>
      </w:r>
    </w:p>
    <w:p>
      <w:pPr>
        <w:pStyle w:val="Heading2"/>
      </w:pPr>
      <w:r>
        <w:t>ПРАВА И ОБЯЗАННОСТИ МЕДИЦИНСКИХ РАБОТНИКОВ И ФАРМАЦЕВТИЧЕСКИХ РАБОТНИКОВ ОПРЕДЕЛЕНЫ В</w:t>
      </w:r>
    </w:p>
    <w:p>
      <w:r>
        <w:rPr>
          <w:b/>
        </w:rPr>
        <w:t xml:space="preserve">1: </w:t>
      </w:r>
      <w:r>
        <w:t>Бюджетном кодексе Российской Федерации</w:t>
      </w:r>
    </w:p>
    <w:p>
      <w:r>
        <w:rPr>
          <w:b/>
        </w:rPr>
        <w:t xml:space="preserve">2: </w:t>
      </w:r>
      <w:r>
        <w:t>Федеральном законе от 21.11.2011 № 323 «Об основах охраны здоровья граждан в Российской Федерации»</w:t>
      </w:r>
    </w:p>
    <w:p>
      <w:r>
        <w:rPr>
          <w:b/>
        </w:rPr>
        <w:t xml:space="preserve">3: </w:t>
      </w:r>
      <w:r>
        <w:t>Гражданском кодексе Российской Федерации</w:t>
      </w:r>
    </w:p>
    <w:p>
      <w:r>
        <w:rPr>
          <w:b/>
        </w:rPr>
        <w:t xml:space="preserve">4: </w:t>
      </w:r>
      <w:r>
        <w:t>Федеральном законе от 29.11.2010 № 326 «Об обязательном медицинском страховании в Российской Федерации»</w:t>
      </w:r>
    </w:p>
    <w:p>
      <w:r>
        <w:t xml:space="preserve">Правильный ответ: </w:t>
      </w:r>
      <w:r>
        <w:rPr>
          <w:b/>
        </w:rPr>
        <w:t>Федеральном законе от 21.11.2011 № 323 «Об основах охраны здоровья граждан в Российской Федерации»</w:t>
      </w:r>
    </w:p>
    <w:p>
      <w:pPr>
        <w:pStyle w:val="Heading2"/>
      </w:pPr>
      <w:r>
        <w:t>ЗАВЕДУЮЩЕМУ ОТДЕЛЕНИЕМ ПРИ ПРОВЕДЕНИИ КОНТРОЛЯ В ПЕРВУЮ ОЧЕРЕДЬ НЕОБХОДИМО ПРОДЕМОНСТРИРОВАТЬ</w:t>
      </w:r>
    </w:p>
    <w:p>
      <w:r>
        <w:rPr>
          <w:b/>
        </w:rPr>
        <w:t xml:space="preserve">1: </w:t>
      </w:r>
      <w:r>
        <w:t>желание вскрыть недостатки и оказать помощь в их преодолении</w:t>
      </w:r>
    </w:p>
    <w:p>
      <w:r>
        <w:rPr>
          <w:b/>
        </w:rPr>
        <w:t xml:space="preserve">2: </w:t>
      </w:r>
      <w:r>
        <w:t>строгость к нарушителям порядка</w:t>
      </w:r>
    </w:p>
    <w:p>
      <w:r>
        <w:rPr>
          <w:b/>
        </w:rPr>
        <w:t xml:space="preserve">3: </w:t>
      </w:r>
      <w:r>
        <w:t>намерение предать публичной оценке выявленные недостатки</w:t>
      </w:r>
    </w:p>
    <w:p>
      <w:r>
        <w:rPr>
          <w:b/>
        </w:rPr>
        <w:t xml:space="preserve">4: </w:t>
      </w:r>
      <w:r>
        <w:t>неотвратимость наказания нарушителя трудовой дисциплины</w:t>
      </w:r>
    </w:p>
    <w:p>
      <w:r>
        <w:t xml:space="preserve">Правильный ответ: </w:t>
      </w:r>
      <w:r>
        <w:rPr>
          <w:b/>
        </w:rPr>
        <w:t>желание вскрыть недостатки и оказать помощь в их преодолении</w:t>
      </w:r>
    </w:p>
    <w:p>
      <w:pPr>
        <w:pStyle w:val="Heading2"/>
      </w:pPr>
      <w:r>
        <w:t>ПРЕДОСТАВЛЕНИЕ ИНФОРМАЦИИ О СОСТОЯНИИ ЗДОРОВЬЯ ПАЦИЕНТА ПРАВОМОЧНО ПО</w:t>
      </w:r>
    </w:p>
    <w:p>
      <w:r>
        <w:rPr>
          <w:b/>
        </w:rPr>
        <w:t xml:space="preserve">1: </w:t>
      </w:r>
      <w:r>
        <w:t>устному требованию работодателя</w:t>
      </w:r>
    </w:p>
    <w:p>
      <w:r>
        <w:rPr>
          <w:b/>
        </w:rPr>
        <w:t xml:space="preserve">2: </w:t>
      </w:r>
      <w:r>
        <w:t>просьбе знакомых</w:t>
      </w:r>
    </w:p>
    <w:p>
      <w:r>
        <w:rPr>
          <w:b/>
        </w:rPr>
        <w:t xml:space="preserve">3: </w:t>
      </w:r>
      <w:r>
        <w:t>требованию его законного представителя</w:t>
      </w:r>
    </w:p>
    <w:p>
      <w:r>
        <w:rPr>
          <w:b/>
        </w:rPr>
        <w:t xml:space="preserve">4: </w:t>
      </w:r>
      <w:r>
        <w:t>письменному требованию работодателя</w:t>
      </w:r>
    </w:p>
    <w:p>
      <w:r>
        <w:t xml:space="preserve">Правильный ответ: </w:t>
      </w:r>
      <w:r>
        <w:rPr>
          <w:b/>
        </w:rPr>
        <w:t>требованию его законного представителя</w:t>
      </w:r>
    </w:p>
    <w:p>
      <w:pPr>
        <w:pStyle w:val="Heading2"/>
      </w:pPr>
      <w:r>
        <w:t>ПОД НЕБЛАГОПРИЯТНЫМ ДЕЙСТВИЕМ НА ПАЦИЕНТА БОЛЬНИЧНОЙ СРЕДЫ ПОНИМАЮТ</w:t>
      </w:r>
    </w:p>
    <w:p>
      <w:r>
        <w:rPr>
          <w:b/>
        </w:rPr>
        <w:t xml:space="preserve">1: </w:t>
      </w:r>
      <w:r>
        <w:t>психогению</w:t>
      </w:r>
    </w:p>
    <w:p>
      <w:r>
        <w:rPr>
          <w:b/>
        </w:rPr>
        <w:t xml:space="preserve">2: </w:t>
      </w:r>
      <w:r>
        <w:t>психическую депривацию</w:t>
      </w:r>
    </w:p>
    <w:p>
      <w:r>
        <w:rPr>
          <w:b/>
        </w:rPr>
        <w:t xml:space="preserve">3: </w:t>
      </w:r>
      <w:r>
        <w:t>госпитализм</w:t>
      </w:r>
    </w:p>
    <w:p>
      <w:r>
        <w:rPr>
          <w:b/>
        </w:rPr>
        <w:t xml:space="preserve">4: </w:t>
      </w:r>
      <w:r>
        <w:t>ятрогению</w:t>
      </w:r>
    </w:p>
    <w:p>
      <w:r>
        <w:t xml:space="preserve">Правильный ответ: </w:t>
      </w:r>
      <w:r>
        <w:rPr>
          <w:b/>
        </w:rPr>
        <w:t>госпитализм</w:t>
      </w:r>
    </w:p>
    <w:p>
      <w:pPr>
        <w:pStyle w:val="Heading2"/>
      </w:pPr>
      <w:r>
        <w:t>ПРОДОЛЖИТЕЛЬНОСТЬ СВЕРХУРОЧНОЙ РАБОТЫ НЕ ДОЛЖНА ПРЕВЫШАТЬ ДЛЯ КАЖДОГО РАБОТНИКА _____ ЧАСОВ В ТЕЧЕНИЕ ДВУХ ДНЕЙ ПОДРЯД</w:t>
      </w:r>
    </w:p>
    <w:p>
      <w:r>
        <w:rPr>
          <w:b/>
        </w:rPr>
        <w:t xml:space="preserve">1: </w:t>
      </w:r>
      <w:r>
        <w:t>5</w:t>
      </w:r>
    </w:p>
    <w:p>
      <w:r>
        <w:rPr>
          <w:b/>
        </w:rPr>
        <w:t xml:space="preserve">2: </w:t>
      </w:r>
      <w:r>
        <w:t>6</w:t>
      </w:r>
    </w:p>
    <w:p>
      <w:r>
        <w:rPr>
          <w:b/>
        </w:rPr>
        <w:t xml:space="preserve">3: </w:t>
      </w:r>
      <w:r>
        <w:t>8</w:t>
      </w:r>
    </w:p>
    <w:p>
      <w:r>
        <w:rPr>
          <w:b/>
        </w:rPr>
        <w:t xml:space="preserve">4: </w:t>
      </w:r>
      <w:r>
        <w:t>4</w:t>
      </w:r>
    </w:p>
    <w:p>
      <w:r>
        <w:t xml:space="preserve">Правильный ответ: </w:t>
      </w:r>
      <w:r>
        <w:rPr>
          <w:b/>
        </w:rPr>
        <w:t>4</w:t>
      </w:r>
    </w:p>
    <w:p>
      <w:pPr>
        <w:pStyle w:val="Heading2"/>
      </w:pPr>
      <w:r>
        <w:t>ВЫСШИЙ ИСПОЛНИТЕЛЬНЫЙ ОРГАН ГОСУДАРСТВЕННОЙ ВЛАСТИ СУБЪЕКТА РОССИЙСКОЙ ФЕДЕРАЦИИ ПРИНИМАЕТ РЕШЕНИЕ О СОЗДАНИИ _________ УЧРЕЖДЕНИЯ ЗДРАВООХРАНЕНИЯ</w:t>
      </w:r>
    </w:p>
    <w:p>
      <w:r>
        <w:rPr>
          <w:b/>
        </w:rPr>
        <w:t xml:space="preserve">1: </w:t>
      </w:r>
      <w:r>
        <w:t>муниципального автономного</w:t>
      </w:r>
    </w:p>
    <w:p>
      <w:r>
        <w:rPr>
          <w:b/>
        </w:rPr>
        <w:t xml:space="preserve">2: </w:t>
      </w:r>
      <w:r>
        <w:t>федерального бюджетного</w:t>
      </w:r>
    </w:p>
    <w:p>
      <w:r>
        <w:rPr>
          <w:b/>
        </w:rPr>
        <w:t xml:space="preserve">3: </w:t>
      </w:r>
      <w:r>
        <w:t>муниципального бюджетного</w:t>
      </w:r>
    </w:p>
    <w:p>
      <w:r>
        <w:rPr>
          <w:b/>
        </w:rPr>
        <w:t xml:space="preserve">4: </w:t>
      </w:r>
      <w:r>
        <w:t>государственного автономного</w:t>
      </w:r>
    </w:p>
    <w:p>
      <w:r>
        <w:t xml:space="preserve">Правильный ответ: </w:t>
      </w:r>
      <w:r>
        <w:rPr>
          <w:b/>
        </w:rPr>
        <w:t>государственного автономного</w:t>
      </w:r>
    </w:p>
    <w:p>
      <w:pPr>
        <w:pStyle w:val="Heading2"/>
      </w:pPr>
      <w:r>
        <w:t>ПРИ ПРОВЕДЕНИИ МЕДИКО-СОЦИАЛЬНОЙ ЭКСПЕРТИЗЫ ВЫДЕЛЯЮТ ________ СТЕПЕНЬ/СТЕПЕНИ ВЫРАЖЕННОСТИ ОГРАНИЧЕНИЙ СПОСОБНОСТИ ЧЕЛОВЕКА К ОБЩЕНИЮ</w:t>
      </w:r>
    </w:p>
    <w:p>
      <w:r>
        <w:rPr>
          <w:b/>
        </w:rPr>
        <w:t xml:space="preserve">1: </w:t>
      </w:r>
      <w:r>
        <w:t>три</w:t>
      </w:r>
    </w:p>
    <w:p>
      <w:r>
        <w:rPr>
          <w:b/>
        </w:rPr>
        <w:t xml:space="preserve">2: </w:t>
      </w:r>
      <w:r>
        <w:t>две</w:t>
      </w:r>
    </w:p>
    <w:p>
      <w:r>
        <w:rPr>
          <w:b/>
        </w:rPr>
        <w:t xml:space="preserve">3: </w:t>
      </w:r>
      <w:r>
        <w:t>четыре</w:t>
      </w:r>
    </w:p>
    <w:p>
      <w:r>
        <w:rPr>
          <w:b/>
        </w:rPr>
        <w:t xml:space="preserve">4: </w:t>
      </w:r>
      <w:r>
        <w:t>одну</w:t>
      </w:r>
    </w:p>
    <w:p>
      <w:r>
        <w:t xml:space="preserve">Правильный ответ: </w:t>
      </w:r>
      <w:r>
        <w:rPr>
          <w:b/>
        </w:rPr>
        <w:t>три</w:t>
      </w:r>
    </w:p>
    <w:p>
      <w:pPr>
        <w:pStyle w:val="Heading2"/>
      </w:pPr>
      <w:r>
        <w:t>ПРИ ПРОЕКТИРОВАНИИ И ОРГАНИЗАЦИИ ПРОЦЕССА ДИСПАНСЕРИЗАЦИИ ОТДЕЛЬНЫХ ГРУПП ВЗРОСЛОГО НАСЕЛЕНИЯ НЕОБХОДИМО УЧИТЫВАТЬ, ЧТО ЦЕЛЬЮ ДИСПАНСЕРИЗАЦИИ ЯВЛЯЕТСЯ</w:t>
      </w:r>
    </w:p>
    <w:p>
      <w:r>
        <w:rPr>
          <w:b/>
        </w:rPr>
        <w:t xml:space="preserve">1: </w:t>
      </w:r>
      <w:r>
        <w:t>оценка состояния здоровья</w:t>
      </w:r>
    </w:p>
    <w:p>
      <w:r>
        <w:rPr>
          <w:b/>
        </w:rPr>
        <w:t xml:space="preserve">2: </w:t>
      </w:r>
      <w:r>
        <w:t>проведение реабилитационных мероприятий</w:t>
      </w:r>
    </w:p>
    <w:p>
      <w:r>
        <w:rPr>
          <w:b/>
        </w:rPr>
        <w:t xml:space="preserve">3: </w:t>
      </w:r>
      <w:r>
        <w:t>своевременное выявление инфекционных заболеваний</w:t>
      </w:r>
    </w:p>
    <w:p>
      <w:r>
        <w:rPr>
          <w:b/>
        </w:rPr>
        <w:t xml:space="preserve">4: </w:t>
      </w:r>
      <w:r>
        <w:t>выявление медицинских противопоказаний к осуществлению отдельных видов работ</w:t>
      </w:r>
    </w:p>
    <w:p>
      <w:r>
        <w:t xml:space="preserve">Правильный ответ: </w:t>
      </w:r>
      <w:r>
        <w:rPr>
          <w:b/>
        </w:rPr>
        <w:t>оценка состояния здоровья</w:t>
      </w:r>
    </w:p>
    <w:p>
      <w:pPr>
        <w:pStyle w:val="Heading2"/>
      </w:pPr>
      <w:r>
        <w:t>В ИЕРАРХИИ ГРУППИРОВКИ БОЛЕЗНЕЙ ПО МКБ-10 ПОСЛЕ БЛОКА В СТОРОНУ УКРУПНЕНИЯ СЛЕДУЕТ</w:t>
      </w:r>
    </w:p>
    <w:p>
      <w:r>
        <w:rPr>
          <w:b/>
        </w:rPr>
        <w:t xml:space="preserve">1: </w:t>
      </w:r>
      <w:r>
        <w:t>рубрика</w:t>
      </w:r>
    </w:p>
    <w:p>
      <w:r>
        <w:rPr>
          <w:b/>
        </w:rPr>
        <w:t xml:space="preserve">2: </w:t>
      </w:r>
      <w:r>
        <w:t>подрубрика</w:t>
      </w:r>
    </w:p>
    <w:p>
      <w:r>
        <w:rPr>
          <w:b/>
        </w:rPr>
        <w:t xml:space="preserve">3: </w:t>
      </w:r>
      <w:r>
        <w:t>класс</w:t>
      </w:r>
    </w:p>
    <w:p>
      <w:r>
        <w:rPr>
          <w:b/>
        </w:rPr>
        <w:t xml:space="preserve">4: </w:t>
      </w:r>
      <w:r>
        <w:t>вид</w:t>
      </w:r>
    </w:p>
    <w:p>
      <w:r>
        <w:t xml:space="preserve">Правильный ответ: </w:t>
      </w:r>
      <w:r>
        <w:rPr>
          <w:b/>
        </w:rPr>
        <w:t>класс</w:t>
      </w:r>
    </w:p>
    <w:p>
      <w:pPr>
        <w:pStyle w:val="Heading2"/>
      </w:pPr>
      <w:r>
        <w:t>МОМЕНТОМ СМЕРТИ ЧЕЛОВЕКА ЯВЛЯЕТСЯ МОМЕНТ</w:t>
      </w:r>
    </w:p>
    <w:p>
      <w:r>
        <w:rPr>
          <w:b/>
        </w:rPr>
        <w:t xml:space="preserve">1: </w:t>
      </w:r>
      <w:r>
        <w:t>остановки сердцебиения в течение 20 минут</w:t>
      </w:r>
    </w:p>
    <w:p>
      <w:r>
        <w:rPr>
          <w:b/>
        </w:rPr>
        <w:t xml:space="preserve">2: </w:t>
      </w:r>
      <w:r>
        <w:t>остановки дыхания в течение 20 минут</w:t>
      </w:r>
    </w:p>
    <w:p>
      <w:r>
        <w:rPr>
          <w:b/>
        </w:rPr>
        <w:t xml:space="preserve">3: </w:t>
      </w:r>
      <w:r>
        <w:t>смерти его мозга или его биологической смерти</w:t>
      </w:r>
    </w:p>
    <w:p>
      <w:r>
        <w:rPr>
          <w:b/>
        </w:rPr>
        <w:t xml:space="preserve">4: </w:t>
      </w:r>
      <w:r>
        <w:t>трупного окоченения</w:t>
      </w:r>
    </w:p>
    <w:p>
      <w:r>
        <w:t xml:space="preserve">Правильный ответ: </w:t>
      </w:r>
      <w:r>
        <w:rPr>
          <w:b/>
        </w:rPr>
        <w:t>смерти его мозга или его биологической смерти</w:t>
      </w:r>
    </w:p>
    <w:p>
      <w:pPr>
        <w:pStyle w:val="Heading2"/>
      </w:pPr>
      <w:r>
        <w:t>МЕРОПРИЯТИЯ ПО ВЫЯВЛЕНИЮ НАРУШЕНИЙ ПРИ ОКАЗАНИИ МЕДИЦИНСКОЙ ПОМОЩИ, В ТОМ ЧИСЛЕ ОЦЕНКЕ СВОЕВРЕМЕННОСТИ ЕЁ ОКАЗАНИЯ, ПРОВОДЯТСЯ В РАМКАХ</w:t>
      </w:r>
    </w:p>
    <w:p>
      <w:r>
        <w:rPr>
          <w:b/>
        </w:rPr>
        <w:t xml:space="preserve">1: </w:t>
      </w:r>
      <w:r>
        <w:t>экспертизы качества медицинской помощи</w:t>
      </w:r>
    </w:p>
    <w:p>
      <w:r>
        <w:rPr>
          <w:b/>
        </w:rPr>
        <w:t xml:space="preserve">2: </w:t>
      </w:r>
      <w:r>
        <w:t>медико-социальной экспертизы</w:t>
      </w:r>
    </w:p>
    <w:p>
      <w:r>
        <w:rPr>
          <w:b/>
        </w:rPr>
        <w:t xml:space="preserve">3: </w:t>
      </w:r>
      <w:r>
        <w:t>медико-экономической экспертизы</w:t>
      </w:r>
    </w:p>
    <w:p>
      <w:r>
        <w:rPr>
          <w:b/>
        </w:rPr>
        <w:t xml:space="preserve">4: </w:t>
      </w:r>
      <w:r>
        <w:t>медико-экономического контроля</w:t>
      </w:r>
    </w:p>
    <w:p>
      <w:r>
        <w:t xml:space="preserve">Правильный ответ: </w:t>
      </w:r>
      <w:r>
        <w:rPr>
          <w:b/>
        </w:rPr>
        <w:t>экспертизы качества медицинской помощи</w:t>
      </w:r>
    </w:p>
    <w:p>
      <w:pPr>
        <w:pStyle w:val="Heading2"/>
      </w:pPr>
      <w:r>
        <w:t>СТРАХОВЫЕ ВЗНОСЫ НА ОБЯЗАТЕЛЬНОЕ МЕДИЦИНСКОЕ СТРАХОВАНИЕ УПЛАЧИВАЮТСЯ</w:t>
      </w:r>
    </w:p>
    <w:p>
      <w:r>
        <w:rPr>
          <w:b/>
        </w:rPr>
        <w:t xml:space="preserve">1: </w:t>
      </w:r>
      <w:r>
        <w:t>страховщиком</w:t>
      </w:r>
    </w:p>
    <w:p>
      <w:r>
        <w:rPr>
          <w:b/>
        </w:rPr>
        <w:t xml:space="preserve">2: </w:t>
      </w:r>
      <w:r>
        <w:t>страховыми медицинскими организациями</w:t>
      </w:r>
    </w:p>
    <w:p>
      <w:r>
        <w:rPr>
          <w:b/>
        </w:rPr>
        <w:t xml:space="preserve">3: </w:t>
      </w:r>
      <w:r>
        <w:t>государством</w:t>
      </w:r>
    </w:p>
    <w:p>
      <w:r>
        <w:rPr>
          <w:b/>
        </w:rPr>
        <w:t xml:space="preserve">4: </w:t>
      </w:r>
      <w:r>
        <w:t>страхователем</w:t>
      </w:r>
    </w:p>
    <w:p>
      <w:r>
        <w:t xml:space="preserve">Правильный ответ: </w:t>
      </w:r>
      <w:r>
        <w:rPr>
          <w:b/>
        </w:rPr>
        <w:t>страхователем</w:t>
      </w:r>
    </w:p>
    <w:p>
      <w:pPr>
        <w:pStyle w:val="Heading2"/>
      </w:pPr>
      <w:r>
        <w:t>ГЛАВНЫМ ПРАВОВЫМ АКТОМ, КОТОРЫЙ В НАСТОЯЩЕЕ ВРЕМЯ РЕГУЛИРУЕТ ВЗАИМООТНОШЕНИЯ В СФЕРЕ ЗДРАВООХРАНЕНИЯ РОССИЙСКОЙ ФЕДЕРАЦИИ, ЯВЛЯЕТСЯ</w:t>
      </w:r>
    </w:p>
    <w:p>
      <w:r>
        <w:rPr>
          <w:b/>
        </w:rPr>
        <w:t xml:space="preserve">1: </w:t>
      </w:r>
      <w:r>
        <w:t>Приказ Минздрава России от 28.02.2019 № 108н «Об утверждении Правил обязательного медицинского страхования»</w:t>
      </w:r>
    </w:p>
    <w:p>
      <w:r>
        <w:rPr>
          <w:b/>
        </w:rPr>
        <w:t xml:space="preserve">2: </w:t>
      </w:r>
      <w:r>
        <w:t>Гражданский кодекс Российской Федерации</w:t>
      </w:r>
    </w:p>
    <w:p>
      <w:r>
        <w:rPr>
          <w:b/>
        </w:rPr>
        <w:t xml:space="preserve">3: </w:t>
      </w:r>
      <w:r>
        <w:t>Постановление Верховного Совета РФ от 22.07.1993 № 5489-1 «О порядке введения в действие Основ законодательства Российской Федерации об охране здоровья граждан»</w:t>
      </w:r>
    </w:p>
    <w:p>
      <w:r>
        <w:rPr>
          <w:b/>
        </w:rPr>
        <w:t xml:space="preserve">4: </w:t>
      </w:r>
      <w:r>
        <w:t>Федеральный закон «Об основах охраны здоровья граждан в Российской Федерации» от 21.11.2011 № 323-ФЗ</w:t>
      </w:r>
    </w:p>
    <w:p>
      <w:r>
        <w:t xml:space="preserve">Правильный ответ: </w:t>
      </w:r>
      <w:r>
        <w:rPr>
          <w:b/>
        </w:rPr>
        <w:t>Федеральный закон «Об основах охраны здоровья граждан в Российской Федерации» от 21.11.2011 № 323-ФЗ</w:t>
      </w:r>
    </w:p>
    <w:p>
      <w:pPr>
        <w:pStyle w:val="Heading2"/>
      </w:pPr>
      <w:r>
        <w:t>КРИТЕРИЕМ КАЧЕСТВА ДЕЯТЕЛЬНОСТИ РОДИЛЬНОГО ДОМА ЯВЛЯЕТСЯ</w:t>
      </w:r>
    </w:p>
    <w:p>
      <w:r>
        <w:rPr>
          <w:b/>
        </w:rPr>
        <w:t xml:space="preserve">1: </w:t>
      </w:r>
      <w:r>
        <w:t>индекс здоровья детей</w:t>
      </w:r>
    </w:p>
    <w:p>
      <w:r>
        <w:rPr>
          <w:b/>
        </w:rPr>
        <w:t xml:space="preserve">2: </w:t>
      </w:r>
      <w:r>
        <w:t>занятость койки в родильном доме</w:t>
      </w:r>
    </w:p>
    <w:p>
      <w:r>
        <w:rPr>
          <w:b/>
        </w:rPr>
        <w:t xml:space="preserve">3: </w:t>
      </w:r>
      <w:r>
        <w:t>оборот койки в родильном доме</w:t>
      </w:r>
    </w:p>
    <w:p>
      <w:r>
        <w:rPr>
          <w:b/>
        </w:rPr>
        <w:t xml:space="preserve">4: </w:t>
      </w:r>
      <w:r>
        <w:t>доля семейно-ориентированных родов в общем количестве принятых родов</w:t>
      </w:r>
    </w:p>
    <w:p>
      <w:r>
        <w:t xml:space="preserve">Правильный ответ: </w:t>
      </w:r>
      <w:r>
        <w:rPr>
          <w:b/>
        </w:rPr>
        <w:t>доля семейно-ориентированных родов в общем количестве принятых родов</w:t>
      </w:r>
    </w:p>
    <w:p>
      <w:pPr>
        <w:pStyle w:val="Heading2"/>
      </w:pPr>
      <w:r>
        <w:t>ЛИСТОК НЕТРУДОСПОСОБНОСТИ ПО УХОДУ ЗА БОЛЬНЫМ РЕБЁНКОМ-ИНВАЛИДОМ В ВОЗРАСТЕ ДО  18 ЛЕТ ВЫДАЕТСЯ НА</w:t>
      </w:r>
    </w:p>
    <w:p>
      <w:r>
        <w:rPr>
          <w:b/>
        </w:rPr>
        <w:t xml:space="preserve">1: </w:t>
      </w:r>
      <w:r>
        <w:t>7 дней</w:t>
      </w:r>
    </w:p>
    <w:p>
      <w:r>
        <w:rPr>
          <w:b/>
        </w:rPr>
        <w:t xml:space="preserve">2: </w:t>
      </w:r>
      <w:r>
        <w:t>15 дней</w:t>
      </w:r>
    </w:p>
    <w:p>
      <w:r>
        <w:rPr>
          <w:b/>
        </w:rPr>
        <w:t xml:space="preserve">3: </w:t>
      </w:r>
      <w:r>
        <w:t>10 дней</w:t>
      </w:r>
    </w:p>
    <w:p>
      <w:r>
        <w:rPr>
          <w:b/>
        </w:rPr>
        <w:t xml:space="preserve">4: </w:t>
      </w:r>
      <w:r>
        <w:t>весь период лечения</w:t>
      </w:r>
    </w:p>
    <w:p>
      <w:r>
        <w:t xml:space="preserve">Правильный ответ: </w:t>
      </w:r>
      <w:r>
        <w:rPr>
          <w:b/>
        </w:rPr>
        <w:t>весь период лечения</w:t>
      </w:r>
    </w:p>
    <w:p>
      <w:pPr>
        <w:pStyle w:val="Heading2"/>
      </w:pPr>
      <w:r>
        <w:t>ТЕРРИТОРИАЛЬНЫЙ ФОНД ОБЯЗАТЕЛЬНОГО МЕДИЦИНСКОГО СТРАХОВАНИЯ ОСУЩЕСТВЛЯЕТ ФИНАНСИРОВАНИЕ СТРАХОВОЙ МЕДИЦИНСКОЙ ОРГАНИЗАЦИИ</w:t>
      </w:r>
    </w:p>
    <w:p>
      <w:r>
        <w:rPr>
          <w:b/>
        </w:rPr>
        <w:t xml:space="preserve">1: </w:t>
      </w:r>
      <w:r>
        <w:t>по дифференцированным подушевым нормативам</w:t>
      </w:r>
    </w:p>
    <w:p>
      <w:r>
        <w:rPr>
          <w:b/>
        </w:rPr>
        <w:t xml:space="preserve">2: </w:t>
      </w:r>
      <w:r>
        <w:t>на основании сметы расходов страховой медицинской организации</w:t>
      </w:r>
    </w:p>
    <w:p>
      <w:r>
        <w:rPr>
          <w:b/>
        </w:rPr>
        <w:t xml:space="preserve">3: </w:t>
      </w:r>
      <w:r>
        <w:t>путем оплаты счетов, выставленных страховой медицинской организацией</w:t>
      </w:r>
    </w:p>
    <w:p>
      <w:r>
        <w:rPr>
          <w:b/>
        </w:rPr>
        <w:t xml:space="preserve">4: </w:t>
      </w:r>
      <w:r>
        <w:t>по подушевому нормативу на прикрепившихся лиц в сочетании с оплатой за единицу объема медицинской помощи</w:t>
      </w:r>
    </w:p>
    <w:p>
      <w:r>
        <w:t xml:space="preserve">Правильный ответ: </w:t>
      </w:r>
      <w:r>
        <w:rPr>
          <w:b/>
        </w:rPr>
        <w:t>по дифференцированным подушевым нормативам</w:t>
      </w:r>
    </w:p>
    <w:p>
      <w:pPr>
        <w:pStyle w:val="Heading2"/>
      </w:pPr>
      <w:r>
        <w:t>СОГЛАСНО РЕКОМЕНДУЕМЫМ ШТАТНЫМ НОРМАТИВАМ НА 1 ВРАЧА-КАРДИОЛОГА ПРИХОДИТСЯ</w:t>
      </w:r>
    </w:p>
    <w:p>
      <w:r>
        <w:rPr>
          <w:b/>
        </w:rPr>
        <w:t xml:space="preserve">1: </w:t>
      </w:r>
      <w:r>
        <w:t>1 медицинская сестра</w:t>
      </w:r>
    </w:p>
    <w:p>
      <w:r>
        <w:rPr>
          <w:b/>
        </w:rPr>
        <w:t xml:space="preserve">2: </w:t>
      </w:r>
      <w:r>
        <w:t>3 медицинских сестры</w:t>
      </w:r>
    </w:p>
    <w:p>
      <w:r>
        <w:rPr>
          <w:b/>
        </w:rPr>
        <w:t xml:space="preserve">3: </w:t>
      </w:r>
      <w:r>
        <w:t>2 медицинских сестры</w:t>
      </w:r>
    </w:p>
    <w:p>
      <w:r>
        <w:rPr>
          <w:b/>
        </w:rPr>
        <w:t xml:space="preserve">4: </w:t>
      </w:r>
      <w:r>
        <w:t>4 медицинских сестры</w:t>
      </w:r>
    </w:p>
    <w:p>
      <w:r>
        <w:t xml:space="preserve">Правильный ответ: </w:t>
      </w:r>
      <w:r>
        <w:rPr>
          <w:b/>
        </w:rPr>
        <w:t>1 медицинская сестра</w:t>
      </w:r>
    </w:p>
    <w:p>
      <w:pPr>
        <w:pStyle w:val="Heading2"/>
      </w:pPr>
      <w:r>
        <w:t>НАРКОТИКИ И ПСИХОТРОПНЫЕ ПРЕПАРАТЫ ПО ПРИРОДЕ ВОЗДЕЙСТВИЯ НА ОРГАНИЗМ ОТНОСЯТ К ____________ ФАКТОРАМ</w:t>
      </w:r>
    </w:p>
    <w:p>
      <w:r>
        <w:rPr>
          <w:b/>
        </w:rPr>
        <w:t xml:space="preserve">1: </w:t>
      </w:r>
      <w:r>
        <w:t>антропогенным</w:t>
      </w:r>
    </w:p>
    <w:p>
      <w:r>
        <w:rPr>
          <w:b/>
        </w:rPr>
        <w:t xml:space="preserve">2: </w:t>
      </w:r>
      <w:r>
        <w:t>физическим</w:t>
      </w:r>
    </w:p>
    <w:p>
      <w:r>
        <w:rPr>
          <w:b/>
        </w:rPr>
        <w:t xml:space="preserve">3: </w:t>
      </w:r>
      <w:r>
        <w:t>химическим</w:t>
      </w:r>
    </w:p>
    <w:p>
      <w:r>
        <w:rPr>
          <w:b/>
        </w:rPr>
        <w:t xml:space="preserve">4: </w:t>
      </w:r>
      <w:r>
        <w:t>биологическим</w:t>
      </w:r>
    </w:p>
    <w:p>
      <w:r>
        <w:t xml:space="preserve">Правильный ответ: </w:t>
      </w:r>
      <w:r>
        <w:rPr>
          <w:b/>
        </w:rPr>
        <w:t>химическим</w:t>
      </w:r>
    </w:p>
    <w:p>
      <w:pPr>
        <w:pStyle w:val="Heading2"/>
      </w:pPr>
      <w:r>
        <w:t>ДЛЯ ОСТАНОВКИ КРОВОТЕЧЕНИЯ МЕТОДОМ МАКСИМАЛЬНОГО СГИБАНИЯ КОНЕЧНОСТИ В СУСТАВЕ НЕОБХОДИМО</w:t>
      </w:r>
    </w:p>
    <w:p>
      <w:r>
        <w:rPr>
          <w:b/>
        </w:rPr>
        <w:t xml:space="preserve">1: </w:t>
      </w:r>
      <w:r>
        <w:t>наложить кровоостанавливающий жгут на область сустава, после чего согнуть конечность в суставе и зафиксировать вручную или другим способом (бинтом, брючным ремнем и т. д.)</w:t>
      </w:r>
    </w:p>
    <w:p>
      <w:r>
        <w:rPr>
          <w:b/>
        </w:rPr>
        <w:t xml:space="preserve">2: </w:t>
      </w:r>
      <w:r>
        <w:t>наложить на рану давящую повязку, после чего согнуть конечность в суставе и зафиксировать</w:t>
      </w:r>
    </w:p>
    <w:p>
      <w:r>
        <w:rPr>
          <w:b/>
        </w:rPr>
        <w:t xml:space="preserve">3: </w:t>
      </w:r>
      <w:r>
        <w:t>согнуть конечность в суставе, зафиксировать табельными или подручными средствами, для усиления эффекта вложить в область сустава твердый предмет (металлическую трубу, кусок дерева и т. д.)</w:t>
      </w:r>
    </w:p>
    <w:p>
      <w:r>
        <w:rPr>
          <w:b/>
        </w:rPr>
        <w:t xml:space="preserve">4: </w:t>
      </w:r>
      <w:r>
        <w:t>вложить в область сустава 1-2 бинта или свернутую валиком одежду, конечность согнуть и зафиксировать руками, жгутом, несколькими турами бинта или подручными средствами</w:t>
      </w:r>
    </w:p>
    <w:p>
      <w:r>
        <w:t xml:space="preserve">Правильный ответ: </w:t>
      </w:r>
      <w:r>
        <w:rPr>
          <w:b/>
        </w:rPr>
        <w:t>вложить в область сустава 1-2 бинта или свернутую валиком одежду, конечность согнуть и зафиксировать руками, жгутом, несколькими турами бинта или подручными средствами</w:t>
      </w:r>
    </w:p>
    <w:p>
      <w:pPr>
        <w:pStyle w:val="Heading2"/>
      </w:pPr>
      <w:r>
        <w:t>В СООТВЕТСТВИИ С ПРОФЕССИОНАЛЬНЫМ СТАНДАРТОМ В РАЗРАБОТКЕ И ВНЕДРЕНИИ СИСТЕМЫ МЕНЕДЖМЕНТА КАЧЕСТВА В МЕДИЦИНСКОЙ ОРГАНИЗАЦИИ ПРИНИМАЕТ УЧАСТИЕ</w:t>
      </w:r>
    </w:p>
    <w:p>
      <w:r>
        <w:rPr>
          <w:b/>
        </w:rPr>
        <w:t xml:space="preserve">1: </w:t>
      </w:r>
      <w:r>
        <w:t>сотрудник Роспотребнадзора</w:t>
      </w:r>
    </w:p>
    <w:p>
      <w:r>
        <w:rPr>
          <w:b/>
        </w:rPr>
        <w:t xml:space="preserve">2: </w:t>
      </w:r>
      <w:r>
        <w:t>юрист</w:t>
      </w:r>
    </w:p>
    <w:p>
      <w:r>
        <w:rPr>
          <w:b/>
        </w:rPr>
        <w:t xml:space="preserve">3: </w:t>
      </w:r>
      <w:r>
        <w:t>экономист</w:t>
      </w:r>
    </w:p>
    <w:p>
      <w:r>
        <w:rPr>
          <w:b/>
        </w:rPr>
        <w:t xml:space="preserve">4: </w:t>
      </w:r>
      <w:r>
        <w:t>руководитель организационно-методического подразделения</w:t>
      </w:r>
    </w:p>
    <w:p>
      <w:r>
        <w:t xml:space="preserve">Правильный ответ: </w:t>
      </w:r>
      <w:r>
        <w:rPr>
          <w:b/>
        </w:rPr>
        <w:t>руководитель организационно-методического подразделения</w:t>
      </w:r>
    </w:p>
    <w:p>
      <w:pPr>
        <w:pStyle w:val="Heading2"/>
      </w:pPr>
      <w:r>
        <w:t>В КОМПЕТЕНЦИЮ РОСПОТРЕБНАДЗОРА ВХОДИТ</w:t>
      </w:r>
    </w:p>
    <w:p>
      <w:r>
        <w:rPr>
          <w:b/>
        </w:rPr>
        <w:t xml:space="preserve">1: </w:t>
      </w:r>
      <w:r>
        <w:t>выявление условий возникновения и распространения инфекционных заболеваний</w:t>
      </w:r>
    </w:p>
    <w:p>
      <w:r>
        <w:rPr>
          <w:b/>
        </w:rPr>
        <w:t xml:space="preserve">2: </w:t>
      </w:r>
      <w:r>
        <w:t>выдача сертификатов медицинским работникам в соответствии с их специальностями</w:t>
      </w:r>
    </w:p>
    <w:p>
      <w:r>
        <w:rPr>
          <w:b/>
        </w:rPr>
        <w:t xml:space="preserve">3: </w:t>
      </w:r>
      <w:r>
        <w:t>участие в работе комиссии по аттестации медицинских работников</w:t>
      </w:r>
    </w:p>
    <w:p>
      <w:r>
        <w:rPr>
          <w:b/>
        </w:rPr>
        <w:t xml:space="preserve">4: </w:t>
      </w:r>
      <w:r>
        <w:t>выдача свидетельств об аккредитации медицинским организациям</w:t>
      </w:r>
    </w:p>
    <w:p>
      <w:r>
        <w:t xml:space="preserve">Правильный ответ: </w:t>
      </w:r>
      <w:r>
        <w:rPr>
          <w:b/>
        </w:rPr>
        <w:t>выявление условий возникновения и распространения инфекционных заболеваний</w:t>
      </w:r>
    </w:p>
    <w:p>
      <w:pPr>
        <w:pStyle w:val="Heading2"/>
      </w:pPr>
      <w:r>
        <w:t>ПОРЯДКИ ОКАЗАНИЯ МЕДИЦИНСКОЙ ПОМОЩИ УТВЕРЖДАЮТСЯ НА ________ УРОВНЕ</w:t>
      </w:r>
    </w:p>
    <w:p>
      <w:r>
        <w:rPr>
          <w:b/>
        </w:rPr>
        <w:t xml:space="preserve">1: </w:t>
      </w:r>
      <w:r>
        <w:t>муниципальном</w:t>
      </w:r>
    </w:p>
    <w:p>
      <w:r>
        <w:rPr>
          <w:b/>
        </w:rPr>
        <w:t xml:space="preserve">2: </w:t>
      </w:r>
      <w:r>
        <w:t>федеральном</w:t>
      </w:r>
    </w:p>
    <w:p>
      <w:r>
        <w:rPr>
          <w:b/>
        </w:rPr>
        <w:t xml:space="preserve">3: </w:t>
      </w:r>
      <w:r>
        <w:t>региональном</w:t>
      </w:r>
    </w:p>
    <w:p>
      <w:r>
        <w:rPr>
          <w:b/>
        </w:rPr>
        <w:t xml:space="preserve">4: </w:t>
      </w:r>
      <w:r>
        <w:t>областном</w:t>
      </w:r>
    </w:p>
    <w:p>
      <w:r>
        <w:t xml:space="preserve">Правильный ответ: </w:t>
      </w:r>
      <w:r>
        <w:rPr>
          <w:b/>
        </w:rPr>
        <w:t>федеральном</w:t>
      </w:r>
    </w:p>
    <w:p>
      <w:pPr>
        <w:pStyle w:val="Heading2"/>
      </w:pPr>
      <w:r>
        <w:t>ОБЕСПЕЧЕНИЕ УСЛОВИЙ ХРАНЕНИЯ ЛЕКАРСТВЕННЫХ ПРЕПАРАТОВ, ТРЕБУЮЩИХ ОСОБЫХ УСЛОВИЙ ХРАНЕНИЯ, ЯВЛЯЕТСЯ ПОКАЗАТЕЛЕМ</w:t>
      </w:r>
    </w:p>
    <w:p>
      <w:r>
        <w:rPr>
          <w:b/>
        </w:rPr>
        <w:t xml:space="preserve">1: </w:t>
      </w:r>
      <w:r>
        <w:t>качества и безопасности медицинской деятельности</w:t>
      </w:r>
    </w:p>
    <w:p>
      <w:r>
        <w:rPr>
          <w:b/>
        </w:rPr>
        <w:t xml:space="preserve">2: </w:t>
      </w:r>
      <w:r>
        <w:t>кадровой обеспеченности</w:t>
      </w:r>
    </w:p>
    <w:p>
      <w:r>
        <w:rPr>
          <w:b/>
        </w:rPr>
        <w:t xml:space="preserve">3: </w:t>
      </w:r>
      <w:r>
        <w:t>оснащенности медицинским оборудованием</w:t>
      </w:r>
    </w:p>
    <w:p>
      <w:r>
        <w:rPr>
          <w:b/>
        </w:rPr>
        <w:t xml:space="preserve">4: </w:t>
      </w:r>
      <w:r>
        <w:t>финансовой стабильности</w:t>
      </w:r>
    </w:p>
    <w:p>
      <w:r>
        <w:t xml:space="preserve">Правильный ответ: </w:t>
      </w:r>
      <w:r>
        <w:rPr>
          <w:b/>
        </w:rPr>
        <w:t>качества и безопасности медицинской деятельности</w:t>
      </w:r>
    </w:p>
    <w:p>
      <w:pPr>
        <w:pStyle w:val="Heading2"/>
      </w:pPr>
      <w:r>
        <w:t>МЕДИЦИНСКИЕ ТОКСИКОЛОГИЧЕСКИЕ ОПАСНЫЕ ОТХОДЫ, ПРИБЛИЖЕННЫЕ ПО СОСТАВУ К ПРОМЫШЛЕННЫМ, ОТНОСЯТ К КЛАССУ</w:t>
      </w:r>
    </w:p>
    <w:p>
      <w:r>
        <w:rPr>
          <w:b/>
        </w:rPr>
        <w:t xml:space="preserve">1: </w:t>
      </w:r>
      <w:r>
        <w:t>А</w:t>
      </w:r>
    </w:p>
    <w:p>
      <w:r>
        <w:rPr>
          <w:b/>
        </w:rPr>
        <w:t xml:space="preserve">2: </w:t>
      </w:r>
      <w:r>
        <w:t>Г</w:t>
      </w:r>
    </w:p>
    <w:p>
      <w:r>
        <w:rPr>
          <w:b/>
        </w:rPr>
        <w:t xml:space="preserve">3: </w:t>
      </w:r>
      <w:r>
        <w:t>В</w:t>
      </w:r>
    </w:p>
    <w:p>
      <w:r>
        <w:rPr>
          <w:b/>
        </w:rPr>
        <w:t xml:space="preserve">4: </w:t>
      </w:r>
      <w:r>
        <w:t>Б</w:t>
      </w:r>
    </w:p>
    <w:p>
      <w:r>
        <w:t xml:space="preserve">Правильный ответ: </w:t>
      </w:r>
      <w:r>
        <w:rPr>
          <w:b/>
        </w:rPr>
        <w:t>Г</w:t>
      </w:r>
    </w:p>
    <w:p>
      <w:pPr>
        <w:pStyle w:val="Heading2"/>
      </w:pPr>
      <w:r>
        <w:t>ПОКАЗАТЕЛЬ ПЕРИНАТАЛЬНОЙ СМЕРТНОСТИ ВКЛЮЧАЕТ СМЕРТНОСТЬ ДЕТЕЙ В ТЕЧЕНИЕ ПЕРВЫХ _________ ЧАСОВ ЖИЗНИ</w:t>
      </w:r>
    </w:p>
    <w:p>
      <w:r>
        <w:rPr>
          <w:b/>
        </w:rPr>
        <w:t xml:space="preserve">1: </w:t>
      </w:r>
      <w:r>
        <w:t>172</w:t>
      </w:r>
    </w:p>
    <w:p>
      <w:r>
        <w:rPr>
          <w:b/>
        </w:rPr>
        <w:t xml:space="preserve">2: </w:t>
      </w:r>
      <w:r>
        <w:t>180</w:t>
      </w:r>
    </w:p>
    <w:p>
      <w:r>
        <w:rPr>
          <w:b/>
        </w:rPr>
        <w:t xml:space="preserve">3: </w:t>
      </w:r>
      <w:r>
        <w:t>168</w:t>
      </w:r>
    </w:p>
    <w:p>
      <w:r>
        <w:rPr>
          <w:b/>
        </w:rPr>
        <w:t xml:space="preserve">4: </w:t>
      </w:r>
      <w:r>
        <w:t>185</w:t>
      </w:r>
    </w:p>
    <w:p>
      <w:r>
        <w:t xml:space="preserve">Правильный ответ: </w:t>
      </w:r>
      <w:r>
        <w:rPr>
          <w:b/>
        </w:rPr>
        <w:t>168</w:t>
      </w:r>
    </w:p>
    <w:p>
      <w:pPr>
        <w:pStyle w:val="Heading2"/>
      </w:pPr>
      <w:r>
        <w:t>В ЦЕЛЯХ РАССЛЕДОВАНИЯ НЕСЧАСТНОГО СЛУЧАЯ НА ПРОИЗВОДСТВЕ ИНФОРМАЦИЮ, СОСТАВЛЯЮЩУЮ ВРАЧЕБНУЮ ТАЙНУ, ПРЕДОСТАВЛЯЮТ</w:t>
      </w:r>
    </w:p>
    <w:p>
      <w:r>
        <w:rPr>
          <w:b/>
        </w:rPr>
        <w:t xml:space="preserve">1: </w:t>
      </w:r>
      <w:r>
        <w:t>без согласия гражданина</w:t>
      </w:r>
    </w:p>
    <w:p>
      <w:r>
        <w:rPr>
          <w:b/>
        </w:rPr>
        <w:t xml:space="preserve">2: </w:t>
      </w:r>
      <w:r>
        <w:t>по решению врачебной комиссии</w:t>
      </w:r>
    </w:p>
    <w:p>
      <w:r>
        <w:rPr>
          <w:b/>
        </w:rPr>
        <w:t xml:space="preserve">3: </w:t>
      </w:r>
      <w:r>
        <w:t>с учетом письменного согласия пострадавшего</w:t>
      </w:r>
    </w:p>
    <w:p>
      <w:r>
        <w:rPr>
          <w:b/>
        </w:rPr>
        <w:t xml:space="preserve">4: </w:t>
      </w:r>
      <w:r>
        <w:t>при наличии устного согласия пострадавшего</w:t>
      </w:r>
    </w:p>
    <w:p>
      <w:r>
        <w:t xml:space="preserve">Правильный ответ: </w:t>
      </w:r>
      <w:r>
        <w:rPr>
          <w:b/>
        </w:rPr>
        <w:t>без согласия гражданина</w:t>
      </w:r>
    </w:p>
    <w:p>
      <w:pPr>
        <w:pStyle w:val="Heading2"/>
      </w:pPr>
      <w:r>
        <w:t>К ПРАВОВЫМ АКТАМ, В КОТОРЫХ ОТОБРАЖАЕТСЯ ПОРЯДОК ДЕЯТЕЛЬНОСТИ РУКОВОДСТВА ОРГАНИЗАЦИИ, КОЛЛЕГИАЛЬНОГО ИЛИ СОВЕЩАТЕЛЬНОГО ОРГАНА ОТНОСЯТ</w:t>
      </w:r>
    </w:p>
    <w:p>
      <w:r>
        <w:rPr>
          <w:b/>
        </w:rPr>
        <w:t xml:space="preserve">1: </w:t>
      </w:r>
      <w:r>
        <w:t>штатное расписание</w:t>
      </w:r>
    </w:p>
    <w:p>
      <w:r>
        <w:rPr>
          <w:b/>
        </w:rPr>
        <w:t xml:space="preserve">2: </w:t>
      </w:r>
      <w:r>
        <w:t>регламент</w:t>
      </w:r>
    </w:p>
    <w:p>
      <w:r>
        <w:rPr>
          <w:b/>
        </w:rPr>
        <w:t xml:space="preserve">3: </w:t>
      </w:r>
      <w:r>
        <w:t>устав</w:t>
      </w:r>
    </w:p>
    <w:p>
      <w:r>
        <w:rPr>
          <w:b/>
        </w:rPr>
        <w:t xml:space="preserve">4: </w:t>
      </w:r>
      <w:r>
        <w:t>правила внутреннего распорядка</w:t>
      </w:r>
    </w:p>
    <w:p>
      <w:r>
        <w:t xml:space="preserve">Правильный ответ: </w:t>
      </w:r>
      <w:r>
        <w:rPr>
          <w:b/>
        </w:rPr>
        <w:t>регламент</w:t>
      </w:r>
    </w:p>
    <w:p>
      <w:pPr>
        <w:pStyle w:val="Heading2"/>
      </w:pPr>
      <w:r>
        <w:t>К ФАКТОРАМ ВНЕШНЕЙ МАКРОСРЕДЫ МЕДИЦИНСКОЙ ОРГАНИЗАЦИИ ОТНОСЯТ</w:t>
      </w:r>
    </w:p>
    <w:p>
      <w:r>
        <w:rPr>
          <w:b/>
        </w:rPr>
        <w:t xml:space="preserve">1: </w:t>
      </w:r>
      <w:r>
        <w:t>темпы инфляции</w:t>
      </w:r>
    </w:p>
    <w:p>
      <w:r>
        <w:rPr>
          <w:b/>
        </w:rPr>
        <w:t xml:space="preserve">2: </w:t>
      </w:r>
      <w:r>
        <w:t>уровень оснащённости медицинским оборудованием</w:t>
      </w:r>
    </w:p>
    <w:p>
      <w:r>
        <w:rPr>
          <w:b/>
        </w:rPr>
        <w:t xml:space="preserve">3: </w:t>
      </w:r>
      <w:r>
        <w:t>уровень квалификации сотрудников</w:t>
      </w:r>
    </w:p>
    <w:p>
      <w:r>
        <w:rPr>
          <w:b/>
        </w:rPr>
        <w:t xml:space="preserve">4: </w:t>
      </w:r>
      <w:r>
        <w:t>эффективность организационной структуры</w:t>
      </w:r>
    </w:p>
    <w:p>
      <w:r>
        <w:t xml:space="preserve">Правильный ответ: </w:t>
      </w:r>
      <w:r>
        <w:rPr>
          <w:b/>
        </w:rPr>
        <w:t>темпы инфляции</w:t>
      </w:r>
    </w:p>
    <w:p>
      <w:pPr>
        <w:pStyle w:val="Heading2"/>
      </w:pPr>
      <w:r>
        <w:t>МЕДИЦИНСКАЯ ОРГАНИЗАЦИЯ ОКАЗЫВАЕТ МЕДИЦИНСКУЮ ПОМОЩЬ С ПРИМЕНЕНИЕМ ТЕЛЕМЕДИЦИНСКИХ ТЕХНОЛОГИЙ НА ОСНОВАНИИ</w:t>
      </w:r>
    </w:p>
    <w:p>
      <w:r>
        <w:rPr>
          <w:b/>
        </w:rPr>
        <w:t xml:space="preserve">1: </w:t>
      </w:r>
      <w:r>
        <w:t>договора об оказании консультационных услуг с применением телемедицинских технологий</w:t>
      </w:r>
    </w:p>
    <w:p>
      <w:r>
        <w:rPr>
          <w:b/>
        </w:rPr>
        <w:t xml:space="preserve">2: </w:t>
      </w:r>
      <w:r>
        <w:t>соглашения о взаимодействии участников единой системы идентификации и аутентификации при оказании медицинской помощи с применением телемедицинских технологий</w:t>
      </w:r>
    </w:p>
    <w:p>
      <w:r>
        <w:rPr>
          <w:b/>
        </w:rPr>
        <w:t xml:space="preserve">3: </w:t>
      </w:r>
      <w:r>
        <w:t>свидетельства об оснащении необходимого помещения средствами связи, оборудованием для проведения консультаций</w:t>
      </w:r>
    </w:p>
    <w:p>
      <w:r>
        <w:rPr>
          <w:b/>
        </w:rPr>
        <w:t xml:space="preserve">4: </w:t>
      </w:r>
      <w:r>
        <w:t>лицензии на осуществление медицинской деятельности по видам работ (услуг), прописанных в ней</w:t>
      </w:r>
    </w:p>
    <w:p>
      <w:r>
        <w:t xml:space="preserve">Правильный ответ: </w:t>
      </w:r>
      <w:r>
        <w:rPr>
          <w:b/>
        </w:rPr>
        <w:t>лицензии на осуществление медицинской деятельности по видам работ (услуг), прописанных в ней</w:t>
      </w:r>
    </w:p>
    <w:p>
      <w:pPr>
        <w:pStyle w:val="Heading2"/>
      </w:pPr>
      <w:r>
        <w:t>ПРИ ПРОЕКТИРОВАНИИ И ОРГАНИЗАЦИИ МЕРОПРИЯТИЙ ПО ВЫЯВЛЕНИЮ ТУБЕРКУЛЕЗА У ДЕТЕЙ В ВОЗРАСТЕ ОТ 8 ДО 14 ЛЕТ (ВКЛЮЧИТЕЛЬНО) НЕОБХОДИМО ПРЕДУСМОТРЕТЬ ПРОВЕДЕНИЕ</w:t>
      </w:r>
    </w:p>
    <w:p>
      <w:r>
        <w:rPr>
          <w:b/>
        </w:rPr>
        <w:t xml:space="preserve">1: </w:t>
      </w:r>
      <w:r>
        <w:t>исследования мокроты на кислотоустойчивые микобактерии методом микроскопии</w:t>
      </w:r>
    </w:p>
    <w:p>
      <w:r>
        <w:rPr>
          <w:b/>
        </w:rPr>
        <w:t xml:space="preserve">2: </w:t>
      </w:r>
      <w:r>
        <w:t>флюорографии легких или рентгенографии органов грудной клетки (легких)</w:t>
      </w:r>
    </w:p>
    <w:p>
      <w:r>
        <w:rPr>
          <w:b/>
        </w:rPr>
        <w:t xml:space="preserve">3: </w:t>
      </w:r>
      <w:r>
        <w:t>компьютерной томографии</w:t>
      </w:r>
    </w:p>
    <w:p>
      <w:r>
        <w:rPr>
          <w:b/>
        </w:rPr>
        <w:t xml:space="preserve">4: </w:t>
      </w:r>
      <w:r>
        <w:t>иммунодиагностики с применением аллергена туберкулезного рекомбинантного в стандартном разведении</w:t>
      </w:r>
    </w:p>
    <w:p>
      <w:r>
        <w:t xml:space="preserve">Правильный ответ: </w:t>
      </w:r>
      <w:r>
        <w:rPr>
          <w:b/>
        </w:rPr>
        <w:t>иммунодиагностики с применением аллергена туберкулезного рекомбинантного в стандартном разведении</w:t>
      </w:r>
    </w:p>
    <w:p>
      <w:pPr>
        <w:pStyle w:val="Heading2"/>
      </w:pPr>
      <w:r>
        <w:t>ЗАБАСТОВКУ ОТНОСЯТ К _________ МЕЖГРУППОВЫМ КОНФЛИКТАМ</w:t>
      </w:r>
    </w:p>
    <w:p>
      <w:r>
        <w:rPr>
          <w:b/>
        </w:rPr>
        <w:t xml:space="preserve">1: </w:t>
      </w:r>
      <w:r>
        <w:t>межэтническим</w:t>
      </w:r>
    </w:p>
    <w:p>
      <w:r>
        <w:rPr>
          <w:b/>
        </w:rPr>
        <w:t xml:space="preserve">2: </w:t>
      </w:r>
      <w:r>
        <w:t>идеологическим</w:t>
      </w:r>
    </w:p>
    <w:p>
      <w:r>
        <w:rPr>
          <w:b/>
        </w:rPr>
        <w:t xml:space="preserve">3: </w:t>
      </w:r>
      <w:r>
        <w:t>трудовым</w:t>
      </w:r>
    </w:p>
    <w:p>
      <w:r>
        <w:rPr>
          <w:b/>
        </w:rPr>
        <w:t xml:space="preserve">4: </w:t>
      </w:r>
      <w:r>
        <w:t>внутриполитическим</w:t>
      </w:r>
    </w:p>
    <w:p>
      <w:r>
        <w:t xml:space="preserve">Правильный ответ: </w:t>
      </w:r>
      <w:r>
        <w:rPr>
          <w:b/>
        </w:rPr>
        <w:t>трудовым</w:t>
      </w:r>
    </w:p>
    <w:p>
      <w:pPr>
        <w:pStyle w:val="Heading2"/>
      </w:pPr>
      <w:r>
        <w:t>ЕСЛИ ЗАБОЛЕВАНИЕ (ТРАВМА, РАНЕНИЕ, КОНТУЗИЯ, УВЕЧЬЕ) ПОЛУЧЕНО ВО ВРЕМЯ НЕПОСРЕДСТВЕННОГО ПРОХОЖДЕНИЯ ВОЕННОЙ СЛУЖБЫ, ТО В КАЧЕСТВЕ ПРИЧИНЫ ИНВАЛИДНОСТИ УКАЗЫВАЕТСЯ</w:t>
      </w:r>
    </w:p>
    <w:p>
      <w:r>
        <w:rPr>
          <w:b/>
        </w:rPr>
        <w:t xml:space="preserve">1: </w:t>
      </w:r>
      <w:r>
        <w:t>профессиональное заболевание</w:t>
      </w:r>
    </w:p>
    <w:p>
      <w:r>
        <w:rPr>
          <w:b/>
        </w:rPr>
        <w:t xml:space="preserve">2: </w:t>
      </w:r>
      <w:r>
        <w:t>военная травма</w:t>
      </w:r>
    </w:p>
    <w:p>
      <w:r>
        <w:rPr>
          <w:b/>
        </w:rPr>
        <w:t xml:space="preserve">3: </w:t>
      </w:r>
      <w:r>
        <w:t>общее заболевание</w:t>
      </w:r>
    </w:p>
    <w:p>
      <w:r>
        <w:rPr>
          <w:b/>
        </w:rPr>
        <w:t xml:space="preserve">4: </w:t>
      </w:r>
      <w:r>
        <w:t>криптогенная патология</w:t>
      </w:r>
    </w:p>
    <w:p>
      <w:r>
        <w:t xml:space="preserve">Правильный ответ: </w:t>
      </w:r>
      <w:r>
        <w:rPr>
          <w:b/>
        </w:rPr>
        <w:t>военная травма</w:t>
      </w:r>
    </w:p>
    <w:p>
      <w:pPr>
        <w:pStyle w:val="Heading2"/>
      </w:pPr>
      <w:r>
        <w:t>ПЛАНИРОВАНИЕ СЕМЬИ ПРЕДСТАВЛЯЕТ СОБОЙ КОМПЛЕКС МЕДИЦИНСКИХ, СОЦИАЛЬНЫХ И ЮРИДИЧЕСКИХ МЕРОПРИЯТИЙ, НАПРАВЛЕННЫХ НА</w:t>
      </w:r>
    </w:p>
    <w:p>
      <w:r>
        <w:rPr>
          <w:b/>
        </w:rPr>
        <w:t xml:space="preserve">1: </w:t>
      </w:r>
      <w:r>
        <w:t>предупреждение нежелательной беременности</w:t>
      </w:r>
    </w:p>
    <w:p>
      <w:r>
        <w:rPr>
          <w:b/>
        </w:rPr>
        <w:t xml:space="preserve">2: </w:t>
      </w:r>
      <w:r>
        <w:t>выявление факторов риска перинатальной заболеваемости</w:t>
      </w:r>
    </w:p>
    <w:p>
      <w:r>
        <w:rPr>
          <w:b/>
        </w:rPr>
        <w:t xml:space="preserve">3: </w:t>
      </w:r>
      <w:r>
        <w:t>изменение семейной и демографической политики</w:t>
      </w:r>
    </w:p>
    <w:p>
      <w:r>
        <w:rPr>
          <w:b/>
        </w:rPr>
        <w:t xml:space="preserve">4: </w:t>
      </w:r>
      <w:r>
        <w:t>снижение материнской и младенческой смертности</w:t>
      </w:r>
    </w:p>
    <w:p>
      <w:r>
        <w:t xml:space="preserve">Правильный ответ: </w:t>
      </w:r>
      <w:r>
        <w:rPr>
          <w:b/>
        </w:rPr>
        <w:t>предупреждение нежелательной беременности</w:t>
      </w:r>
    </w:p>
    <w:p>
      <w:pPr>
        <w:pStyle w:val="Heading2"/>
      </w:pPr>
      <w:r>
        <w:t>ДЛЯ ОЦЕНКИ КАЧЕСТВА ДЕЯТЕЛЬНОСТИ ДЕРМАТОВЕНЕРОЛОГИЧЕСКОЙ СЛУЖБЫ ИСПОЛЬЗУЮТ ПОКАЗАТЕЛЬ</w:t>
      </w:r>
    </w:p>
    <w:p>
      <w:r>
        <w:rPr>
          <w:b/>
        </w:rPr>
        <w:t xml:space="preserve">1: </w:t>
      </w:r>
      <w:r>
        <w:t>выполнения плана посещений врачами-дерматовенерологами</w:t>
      </w:r>
    </w:p>
    <w:p>
      <w:r>
        <w:rPr>
          <w:b/>
        </w:rPr>
        <w:t xml:space="preserve">2: </w:t>
      </w:r>
      <w:r>
        <w:t>заболеваемости врожденным сифилисом у новорожденных</w:t>
      </w:r>
    </w:p>
    <w:p>
      <w:r>
        <w:rPr>
          <w:b/>
        </w:rPr>
        <w:t xml:space="preserve">3: </w:t>
      </w:r>
      <w:r>
        <w:t>числа обращений к врачам-дерматовенерологам в течение года</w:t>
      </w:r>
    </w:p>
    <w:p>
      <w:r>
        <w:rPr>
          <w:b/>
        </w:rPr>
        <w:t xml:space="preserve">4: </w:t>
      </w:r>
      <w:r>
        <w:t>выполнения функции врачебной должности врачами-дерматовенерологами</w:t>
      </w:r>
    </w:p>
    <w:p>
      <w:r>
        <w:t xml:space="preserve">Правильный ответ: </w:t>
      </w:r>
      <w:r>
        <w:rPr>
          <w:b/>
        </w:rPr>
        <w:t>заболеваемости врожденным сифилисом у новорожденных</w:t>
      </w:r>
    </w:p>
    <w:p>
      <w:pPr>
        <w:pStyle w:val="Heading2"/>
      </w:pPr>
      <w:r>
        <w:t>ВСЕ ПЕРСОНАЛЬНЫЕ ДАННЫЕ РАБОТНИКА РАБОТОДАТЕЛЬ ДОЛЖЕН ПОЛУЧАТЬ</w:t>
      </w:r>
    </w:p>
    <w:p>
      <w:r>
        <w:rPr>
          <w:b/>
        </w:rPr>
        <w:t xml:space="preserve">1: </w:t>
      </w:r>
      <w:r>
        <w:t>с предыдущего места работы</w:t>
      </w:r>
    </w:p>
    <w:p>
      <w:r>
        <w:rPr>
          <w:b/>
        </w:rPr>
        <w:t xml:space="preserve">2: </w:t>
      </w:r>
      <w:r>
        <w:t>из открытых источников</w:t>
      </w:r>
    </w:p>
    <w:p>
      <w:r>
        <w:rPr>
          <w:b/>
        </w:rPr>
        <w:t xml:space="preserve">3: </w:t>
      </w:r>
      <w:r>
        <w:t>у самого работника</w:t>
      </w:r>
    </w:p>
    <w:p>
      <w:r>
        <w:rPr>
          <w:b/>
        </w:rPr>
        <w:t xml:space="preserve">4: </w:t>
      </w:r>
      <w:r>
        <w:t>из независимых источников</w:t>
      </w:r>
    </w:p>
    <w:p>
      <w:r>
        <w:t xml:space="preserve">Правильный ответ: </w:t>
      </w:r>
      <w:r>
        <w:rPr>
          <w:b/>
        </w:rPr>
        <w:t>у самого работника</w:t>
      </w:r>
    </w:p>
    <w:p>
      <w:pPr>
        <w:pStyle w:val="Heading2"/>
      </w:pPr>
      <w:r>
        <w:t>РЕШЕНИЕ ВРАЧЕБНОЙ КОМИССИИ МЕДИЦИНСКОЙ ОРГАНИЗАЦИИ СЧИТАЕТСЯ ПРИНЯТЫМ, ЕСЛИ ЕГО ПОДДЕРЖАЛИ</w:t>
      </w:r>
    </w:p>
    <w:p>
      <w:r>
        <w:rPr>
          <w:b/>
        </w:rPr>
        <w:t xml:space="preserve">1: </w:t>
      </w:r>
      <w:r>
        <w:t>⅔ членов</w:t>
      </w:r>
    </w:p>
    <w:p>
      <w:r>
        <w:rPr>
          <w:b/>
        </w:rPr>
        <w:t xml:space="preserve">2: </w:t>
      </w:r>
      <w:r>
        <w:t>½ членов</w:t>
      </w:r>
    </w:p>
    <w:p>
      <w:r>
        <w:rPr>
          <w:b/>
        </w:rPr>
        <w:t xml:space="preserve">3: </w:t>
      </w:r>
      <w:r>
        <w:t>минимум два человека</w:t>
      </w:r>
    </w:p>
    <w:p>
      <w:r>
        <w:rPr>
          <w:b/>
        </w:rPr>
        <w:t xml:space="preserve">4: </w:t>
      </w:r>
      <w:r>
        <w:t>⅓ членов</w:t>
      </w:r>
    </w:p>
    <w:p>
      <w:r>
        <w:t xml:space="preserve">Правильный ответ: </w:t>
      </w:r>
      <w:r>
        <w:rPr>
          <w:b/>
        </w:rPr>
        <w:t>⅔ членов</w:t>
      </w:r>
    </w:p>
    <w:p>
      <w:pPr>
        <w:pStyle w:val="Heading2"/>
      </w:pPr>
      <w:r>
        <w:t>ВЕДЕНИЕ РЕЕСТРА НЕДОБРОСОВЕСТНЫХ ПОСТАВЩИКОВ ОСУЩЕСТВЛЯЕТ</w:t>
      </w:r>
    </w:p>
    <w:p>
      <w:r>
        <w:rPr>
          <w:b/>
        </w:rPr>
        <w:t xml:space="preserve">1: </w:t>
      </w:r>
      <w:r>
        <w:t>высший исполнительный орган государственной власти субъекта Российской Федерации</w:t>
      </w:r>
    </w:p>
    <w:p>
      <w:r>
        <w:rPr>
          <w:b/>
        </w:rPr>
        <w:t xml:space="preserve">2: </w:t>
      </w:r>
      <w:r>
        <w:t>прокуратура Российской Федерации</w:t>
      </w:r>
    </w:p>
    <w:p>
      <w:r>
        <w:rPr>
          <w:b/>
        </w:rPr>
        <w:t xml:space="preserve">3: </w:t>
      </w:r>
      <w:r>
        <w:t>администрация муниципального образования</w:t>
      </w:r>
    </w:p>
    <w:p>
      <w:r>
        <w:rPr>
          <w:b/>
        </w:rPr>
        <w:t xml:space="preserve">4: </w:t>
      </w:r>
      <w:r>
        <w:t>федеральный орган исполнительной власти, уполномоченный на осуществление контроля в сфере закупок</w:t>
      </w:r>
    </w:p>
    <w:p>
      <w:r>
        <w:t xml:space="preserve">Правильный ответ: </w:t>
      </w:r>
      <w:r>
        <w:rPr>
          <w:b/>
        </w:rPr>
        <w:t>федеральный орган исполнительной власти, уполномоченный на осуществление контроля в сфере закупок</w:t>
      </w:r>
    </w:p>
    <w:p>
      <w:pPr>
        <w:pStyle w:val="Heading2"/>
      </w:pPr>
      <w:r>
        <w:t>ПОЛНОМОЧИЯ РОСЗДРАВНАДЗОРА ВКЛЮЧАЮТ</w:t>
      </w:r>
    </w:p>
    <w:p>
      <w:r>
        <w:rPr>
          <w:b/>
        </w:rPr>
        <w:t xml:space="preserve">1: </w:t>
      </w:r>
      <w:r>
        <w:t>создание и ведение единой базы данных по осуществлению мероприятий, связанных с обеспечением безопасности донорской крови и ее компонентов</w:t>
      </w:r>
    </w:p>
    <w:p>
      <w:r>
        <w:rPr>
          <w:b/>
        </w:rPr>
        <w:t xml:space="preserve">2: </w:t>
      </w:r>
      <w:r>
        <w:t>проведение мероприятий по выявлению и устранению влияния особо опасных факторов физической, химической и биологической природы на здоровье работников и населения</w:t>
      </w:r>
    </w:p>
    <w:p>
      <w:r>
        <w:rPr>
          <w:b/>
        </w:rPr>
        <w:t xml:space="preserve">3: </w:t>
      </w:r>
      <w:r>
        <w:t>регистрацию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w:t>
      </w:r>
    </w:p>
    <w:p>
      <w:r>
        <w:rPr>
          <w:b/>
        </w:rPr>
        <w:t xml:space="preserve">4: </w:t>
      </w:r>
      <w:r>
        <w:t>государственный контроль за обращением медицинских изделий, государственный контроль качества и безопасности медицинской деятельности, государственный контроль при обращении лекарственных средств</w:t>
      </w:r>
    </w:p>
    <w:p>
      <w:r>
        <w:t xml:space="preserve">Правильный ответ: </w:t>
      </w:r>
      <w:r>
        <w:rPr>
          <w:b/>
        </w:rPr>
        <w:t>государственный контроль за обращением медицинских изделий, государственный контроль качества и безопасности медицинской деятельности, государственный контроль при обращении лекарственных средств</w:t>
      </w:r>
    </w:p>
    <w:p>
      <w:pPr>
        <w:pStyle w:val="Heading2"/>
      </w:pPr>
      <w:r>
        <w:t>ПРИ ОРГАНИЗАЦИИ И ПРОВЕДЕНИИ ДЕЗИНФЕКЦИОННЫХ И СТЕРИЛИЗАЦИОННЫХ МЕРОПРИЯТИЙ ПРОВОДИТ РАСЧЕТ ЗАТРАТ И ОБЕСПЕЧИВАЕТ ФИНАНСИРОВАНИЕ ПРИОБРЕТЕНИЯ НЕОБХОДИМОГО РАСХОДНОГО МАТЕРИАЛА И ОБОРУДОВАНИЯ</w:t>
      </w:r>
    </w:p>
    <w:p>
      <w:r>
        <w:rPr>
          <w:b/>
        </w:rPr>
        <w:t xml:space="preserve">1: </w:t>
      </w:r>
      <w:r>
        <w:t>главная медицинская сестра</w:t>
      </w:r>
    </w:p>
    <w:p>
      <w:r>
        <w:rPr>
          <w:b/>
        </w:rPr>
        <w:t xml:space="preserve">2: </w:t>
      </w:r>
      <w:r>
        <w:t>руководитель медицинской организации</w:t>
      </w:r>
    </w:p>
    <w:p>
      <w:r>
        <w:rPr>
          <w:b/>
        </w:rPr>
        <w:t xml:space="preserve">3: </w:t>
      </w:r>
      <w:r>
        <w:t>заместитель руководителя по экономическим вопросам</w:t>
      </w:r>
    </w:p>
    <w:p>
      <w:r>
        <w:rPr>
          <w:b/>
        </w:rPr>
        <w:t xml:space="preserve">4: </w:t>
      </w:r>
      <w:r>
        <w:t>заместитель руководителя по эпидемиологической работе</w:t>
      </w:r>
    </w:p>
    <w:p>
      <w:r>
        <w:t xml:space="preserve">Правильный ответ: </w:t>
      </w:r>
      <w:r>
        <w:rPr>
          <w:b/>
        </w:rPr>
        <w:t>заместитель руководителя по экономическим вопросам</w:t>
      </w:r>
    </w:p>
    <w:p>
      <w:pPr>
        <w:pStyle w:val="Heading2"/>
      </w:pPr>
      <w:r>
        <w:t>В ФЕДЕРАЛЬНОМ ЗАКОНЕ ОТ 21.11.2011 №323 «ОБ ОСНОВАХ ОХРАНЫ ЗДОРОВЬЯ ГРАЖДАН В РОССИЙСКОЙ ФЕДЕРАЦИИ» ОПРЕДЕЛЕНЫ ____________________ МЕДИЦИНСКИХ И ФАРМАЦЕВТИЧЕСКИХ РАБОТНИКОВ</w:t>
      </w:r>
    </w:p>
    <w:p>
      <w:r>
        <w:rPr>
          <w:b/>
        </w:rPr>
        <w:t xml:space="preserve">1: </w:t>
      </w:r>
      <w:r>
        <w:t>права и обязанности</w:t>
      </w:r>
    </w:p>
    <w:p>
      <w:r>
        <w:rPr>
          <w:b/>
        </w:rPr>
        <w:t xml:space="preserve">2: </w:t>
      </w:r>
      <w:r>
        <w:t>социальные гарантии</w:t>
      </w:r>
    </w:p>
    <w:p>
      <w:r>
        <w:rPr>
          <w:b/>
        </w:rPr>
        <w:t xml:space="preserve">3: </w:t>
      </w:r>
      <w:r>
        <w:t>продолжительность рабочего дня</w:t>
      </w:r>
    </w:p>
    <w:p>
      <w:r>
        <w:rPr>
          <w:b/>
        </w:rPr>
        <w:t xml:space="preserve">4: </w:t>
      </w:r>
      <w:r>
        <w:t>правила и этические нормы</w:t>
      </w:r>
    </w:p>
    <w:p>
      <w:r>
        <w:t xml:space="preserve">Правильный ответ: </w:t>
      </w:r>
      <w:r>
        <w:rPr>
          <w:b/>
        </w:rPr>
        <w:t>права и обязанности</w:t>
      </w:r>
    </w:p>
    <w:p>
      <w:pPr>
        <w:pStyle w:val="Heading2"/>
      </w:pPr>
      <w:r>
        <w:t>ОСНАЩЕНИЕ КАБИНЕТА ВРАЧА В ПОЛИКЛИНИКЕ ДОЛЖНО СООТВЕТСТВОВАТЬ</w:t>
      </w:r>
    </w:p>
    <w:p>
      <w:r>
        <w:rPr>
          <w:b/>
        </w:rPr>
        <w:t xml:space="preserve">1: </w:t>
      </w:r>
      <w:r>
        <w:t>утвержденным порядкам оказания медицинской помощи</w:t>
      </w:r>
    </w:p>
    <w:p>
      <w:r>
        <w:rPr>
          <w:b/>
        </w:rPr>
        <w:t xml:space="preserve">2: </w:t>
      </w:r>
      <w:r>
        <w:t>клиническим рекомендациям</w:t>
      </w:r>
    </w:p>
    <w:p>
      <w:r>
        <w:rPr>
          <w:b/>
        </w:rPr>
        <w:t xml:space="preserve">3: </w:t>
      </w:r>
      <w:r>
        <w:t>рекомендациям научных журналов</w:t>
      </w:r>
    </w:p>
    <w:p>
      <w:r>
        <w:rPr>
          <w:b/>
        </w:rPr>
        <w:t xml:space="preserve">4: </w:t>
      </w:r>
      <w:r>
        <w:t>методическим указаниям профильных научно-исследовательских институтов</w:t>
      </w:r>
    </w:p>
    <w:p>
      <w:r>
        <w:t xml:space="preserve">Правильный ответ: </w:t>
      </w:r>
      <w:r>
        <w:rPr>
          <w:b/>
        </w:rPr>
        <w:t>утвержденным порядкам оказания медицинской помощи</w:t>
      </w:r>
    </w:p>
    <w:p>
      <w:pPr>
        <w:pStyle w:val="Heading2"/>
      </w:pPr>
      <w:r>
        <w:t>ПРИ ОПРЕДЕЛЕНИИ НАЛОГОВОЙ БАЗЫ НАЛОГА НА ПРИБЫЛЬ МЕДИЦИНСКОЙ ОРГАНИЗАЦИИ ИСКЛЮЧАЮТСЯ ДОХОДЫ В ВИДЕ СРЕДСТВ ПОЛУЧАЕМЫХ</w:t>
      </w:r>
    </w:p>
    <w:p>
      <w:r>
        <w:rPr>
          <w:b/>
        </w:rPr>
        <w:t xml:space="preserve">1: </w:t>
      </w:r>
      <w:r>
        <w:t>от сдачи имущества в аренду (субаренду)</w:t>
      </w:r>
    </w:p>
    <w:p>
      <w:r>
        <w:rPr>
          <w:b/>
        </w:rPr>
        <w:t xml:space="preserve">2: </w:t>
      </w:r>
      <w:r>
        <w:t>на осуществление медицинской деятельности в системе обязательного медицинского страхования</w:t>
      </w:r>
    </w:p>
    <w:p>
      <w:r>
        <w:rPr>
          <w:b/>
        </w:rPr>
        <w:t xml:space="preserve">3: </w:t>
      </w:r>
      <w:r>
        <w:t>от граждан за оказание косметических услуг</w:t>
      </w:r>
    </w:p>
    <w:p>
      <w:r>
        <w:rPr>
          <w:b/>
        </w:rPr>
        <w:t xml:space="preserve">4: </w:t>
      </w:r>
      <w:r>
        <w:t>от граждан за оказание услуг по диагностике, профилактике и лечению (платных услуг)</w:t>
      </w:r>
    </w:p>
    <w:p>
      <w:r>
        <w:t xml:space="preserve">Правильный ответ: </w:t>
      </w:r>
      <w:r>
        <w:rPr>
          <w:b/>
        </w:rPr>
        <w:t>на осуществление медицинской деятельности в системе обязательного медицинского страхования</w:t>
      </w:r>
    </w:p>
    <w:p>
      <w:pPr>
        <w:pStyle w:val="Heading2"/>
      </w:pPr>
      <w:r>
        <w:t>ВЫДЕЛЯЮТ ________ СТЕПЕНЬ/СТЕПЕНИ ВЫРАЖЕННОСТИ ОГРАНИЧЕНИЙ КАЖДОЙ ИЗ ОСНОВНЫХ КАТЕГОРИЙ ЖИЗНЕДЕЯТЕЛЬНОСТИ ЧЕЛОВЕКА</w:t>
      </w:r>
    </w:p>
    <w:p>
      <w:r>
        <w:rPr>
          <w:b/>
        </w:rPr>
        <w:t xml:space="preserve">1: </w:t>
      </w:r>
      <w:r>
        <w:t>одну</w:t>
      </w:r>
    </w:p>
    <w:p>
      <w:r>
        <w:rPr>
          <w:b/>
        </w:rPr>
        <w:t xml:space="preserve">2: </w:t>
      </w:r>
      <w:r>
        <w:t>четыре</w:t>
      </w:r>
    </w:p>
    <w:p>
      <w:r>
        <w:rPr>
          <w:b/>
        </w:rPr>
        <w:t xml:space="preserve">3: </w:t>
      </w:r>
      <w:r>
        <w:t>две</w:t>
      </w:r>
    </w:p>
    <w:p>
      <w:r>
        <w:rPr>
          <w:b/>
        </w:rPr>
        <w:t xml:space="preserve">4: </w:t>
      </w:r>
      <w:r>
        <w:t>три</w:t>
      </w:r>
    </w:p>
    <w:p>
      <w:r>
        <w:t xml:space="preserve">Правильный ответ: </w:t>
      </w:r>
      <w:r>
        <w:rPr>
          <w:b/>
        </w:rPr>
        <w:t>три</w:t>
      </w:r>
    </w:p>
    <w:p>
      <w:pPr>
        <w:pStyle w:val="Heading2"/>
      </w:pPr>
      <w:r>
        <w:t>БАЛЛОНЫ С КИСЛОРОДОМ В ЗДАНИЯХ МЕДИЦИНСКИХ ОРГАНИЗАЦИЙ УСТАНАВЛИВАТЬ И ХРАНИТЬ</w:t>
      </w:r>
    </w:p>
    <w:p>
      <w:r>
        <w:rPr>
          <w:b/>
        </w:rPr>
        <w:t xml:space="preserve">1: </w:t>
      </w:r>
      <w:r>
        <w:t>разрешается в подвальных помещениях</w:t>
      </w:r>
    </w:p>
    <w:p>
      <w:r>
        <w:rPr>
          <w:b/>
        </w:rPr>
        <w:t xml:space="preserve">2: </w:t>
      </w:r>
      <w:r>
        <w:t>запрещается, если отсутствует централизованное водоснабжение</w:t>
      </w:r>
    </w:p>
    <w:p>
      <w:r>
        <w:rPr>
          <w:b/>
        </w:rPr>
        <w:t xml:space="preserve">3: </w:t>
      </w:r>
      <w:r>
        <w:t>разрешается в специально отведенных помещениях</w:t>
      </w:r>
    </w:p>
    <w:p>
      <w:r>
        <w:rPr>
          <w:b/>
        </w:rPr>
        <w:t xml:space="preserve">4: </w:t>
      </w:r>
      <w:r>
        <w:t>запрещается при отсутствии специального подъезда для транспорта</w:t>
      </w:r>
    </w:p>
    <w:p>
      <w:r>
        <w:t xml:space="preserve">Правильный ответ: </w:t>
      </w:r>
      <w:r>
        <w:rPr>
          <w:b/>
        </w:rPr>
        <w:t>разрешается в специально отведенных помещениях</w:t>
      </w:r>
    </w:p>
    <w:p>
      <w:pPr>
        <w:pStyle w:val="Heading2"/>
      </w:pPr>
      <w:r>
        <w:t>ПРИ АНАЛИЗЕ ВНУТРЕННЕЙ И ВНЕШНЕЙ СРЕДЫ ОРГАНИЗАЦИИ ЧАЩЕ ВСЕГО ПРИМЕНЯЮТ МЕТОД</w:t>
      </w:r>
    </w:p>
    <w:p>
      <w:r>
        <w:rPr>
          <w:b/>
        </w:rPr>
        <w:t xml:space="preserve">1: </w:t>
      </w:r>
      <w:r>
        <w:t>ABC/XYZ-анализа</w:t>
      </w:r>
    </w:p>
    <w:p>
      <w:r>
        <w:rPr>
          <w:b/>
        </w:rPr>
        <w:t xml:space="preserve">2: </w:t>
      </w:r>
      <w:r>
        <w:t>PEST(STEP)- -анализа</w:t>
      </w:r>
    </w:p>
    <w:p>
      <w:r>
        <w:rPr>
          <w:b/>
        </w:rPr>
        <w:t xml:space="preserve">3: </w:t>
      </w:r>
      <w:r>
        <w:t>ABC/VEN-анализа</w:t>
      </w:r>
    </w:p>
    <w:p>
      <w:r>
        <w:rPr>
          <w:b/>
        </w:rPr>
        <w:t xml:space="preserve">4: </w:t>
      </w:r>
      <w:r>
        <w:t>SWOT-анализа</w:t>
      </w:r>
    </w:p>
    <w:p>
      <w:r>
        <w:t xml:space="preserve">Правильный ответ: </w:t>
      </w:r>
      <w:r>
        <w:rPr>
          <w:b/>
        </w:rPr>
        <w:t>SWOT-анализа</w:t>
      </w:r>
    </w:p>
    <w:p>
      <w:pPr>
        <w:pStyle w:val="Heading2"/>
      </w:pPr>
      <w:r>
        <w:t>ОСНОВАНИЕМ ДЛЯ ПРОВЕДЕНИЯ ВНЕПЛАНОВОЙ ПРОВЕРКИ РОСПОТРЕБНАДЗОРОМ ДЕЯТЕЛЬНОСТИ ЮРИДИЧЕСКИХ ЛИЦ ПО ВЫПОЛНЕНИЮ ТРЕБОВАНИЙ САНИТАРНОГО ЗАКОНОДАТЕЛЬСТВА РФ ЯВЛЯЕТСЯ ПОСТУПЛЕНИЕ В РОСПОТРЕБНАДЗОР ИНФОРМАЦИИ О</w:t>
      </w:r>
    </w:p>
    <w:p>
      <w:r>
        <w:rPr>
          <w:b/>
        </w:rPr>
        <w:t xml:space="preserve">1: </w:t>
      </w:r>
      <w:r>
        <w:t>нарушениях, выявленных в ходе ведомственного качества и безопасности медицинской деятельности</w:t>
      </w:r>
    </w:p>
    <w:p>
      <w:r>
        <w:rPr>
          <w:b/>
        </w:rPr>
        <w:t xml:space="preserve">2: </w:t>
      </w:r>
      <w:r>
        <w:t>необычной реакции на введение лекарственного средства</w:t>
      </w:r>
    </w:p>
    <w:p>
      <w:r>
        <w:rPr>
          <w:b/>
        </w:rPr>
        <w:t xml:space="preserve">3: </w:t>
      </w:r>
      <w:r>
        <w:t>побочных действиях, не указанных в инструкции по применению медицинского изделия</w:t>
      </w:r>
    </w:p>
    <w:p>
      <w:r>
        <w:rPr>
          <w:b/>
        </w:rPr>
        <w:t xml:space="preserve">4: </w:t>
      </w:r>
      <w:r>
        <w:t>возникновении угрозы причинения вреда жизни, здоровью граждан, а также угрозы чрезвычайных ситуаций природного и техногенного характера</w:t>
      </w:r>
    </w:p>
    <w:p>
      <w:r>
        <w:t xml:space="preserve">Правильный ответ: </w:t>
      </w:r>
      <w:r>
        <w:rPr>
          <w:b/>
        </w:rPr>
        <w:t>возникновении угрозы причинения вреда жизни, здоровью граждан, а также угрозы чрезвычайных ситуаций природного и техногенного характера</w:t>
      </w:r>
    </w:p>
    <w:p>
      <w:pPr>
        <w:pStyle w:val="Heading2"/>
      </w:pPr>
      <w:r>
        <w:t>НЕДОПУСТИМОСТЬ ОТКАЗА В ОКАЗАНИИ МЕДИЦИНСКОЙ ПОМОЩИ ОПРЕДЕЛЕНА В</w:t>
      </w:r>
    </w:p>
    <w:p>
      <w:r>
        <w:rPr>
          <w:b/>
        </w:rPr>
        <w:t xml:space="preserve">1: </w:t>
      </w:r>
      <w:r>
        <w:t>Гражданском кодексе Российской Федерации</w:t>
      </w:r>
    </w:p>
    <w:p>
      <w:r>
        <w:rPr>
          <w:b/>
        </w:rPr>
        <w:t xml:space="preserve">2: </w:t>
      </w:r>
      <w:r>
        <w:t>Бюджетном кодексе Российской Федерации</w:t>
      </w:r>
    </w:p>
    <w:p>
      <w:r>
        <w:rPr>
          <w:b/>
        </w:rPr>
        <w:t xml:space="preserve">3: </w:t>
      </w:r>
      <w:r>
        <w:t>Федеральном законе от 21.11.2011 № 323 «Об основах охраны здоровья граждан в Российской Федерации»</w:t>
      </w:r>
    </w:p>
    <w:p>
      <w:r>
        <w:rPr>
          <w:b/>
        </w:rPr>
        <w:t xml:space="preserve">4: </w:t>
      </w:r>
      <w:r>
        <w:t>Налоговом кодексе Российской Федерации</w:t>
      </w:r>
    </w:p>
    <w:p>
      <w:r>
        <w:t xml:space="preserve">Правильный ответ: </w:t>
      </w:r>
      <w:r>
        <w:rPr>
          <w:b/>
        </w:rPr>
        <w:t>Федеральном законе от 21.11.2011 № 323 «Об основах охраны здоровья граждан в Российской Федерации»</w:t>
      </w:r>
    </w:p>
    <w:p>
      <w:pPr>
        <w:pStyle w:val="Heading2"/>
      </w:pPr>
      <w:r>
        <w:t>ПРЕИМУЩЕСТВО ДЕЛЕГИРОВАНИЯ ПОЛНОМОЧИЙ СОСТОИТ В</w:t>
      </w:r>
    </w:p>
    <w:p>
      <w:r>
        <w:rPr>
          <w:b/>
        </w:rPr>
        <w:t xml:space="preserve">1: </w:t>
      </w:r>
      <w:r>
        <w:t>возможности переложить ответственность за принятие решений на подчиненных</w:t>
      </w:r>
    </w:p>
    <w:p>
      <w:r>
        <w:rPr>
          <w:b/>
        </w:rPr>
        <w:t xml:space="preserve">2: </w:t>
      </w:r>
      <w:r>
        <w:t>стремлении работника самостоятельно выполнить работу</w:t>
      </w:r>
    </w:p>
    <w:p>
      <w:r>
        <w:rPr>
          <w:b/>
        </w:rPr>
        <w:t xml:space="preserve">3: </w:t>
      </w:r>
      <w:r>
        <w:t>возможности установления целей организации</w:t>
      </w:r>
    </w:p>
    <w:p>
      <w:r>
        <w:rPr>
          <w:b/>
        </w:rPr>
        <w:t xml:space="preserve">4: </w:t>
      </w:r>
      <w:r>
        <w:t>создании творческой, но управляемой и контролируемой рабочей среды</w:t>
      </w:r>
    </w:p>
    <w:p>
      <w:r>
        <w:t xml:space="preserve">Правильный ответ: </w:t>
      </w:r>
      <w:r>
        <w:rPr>
          <w:b/>
        </w:rPr>
        <w:t>создании творческой, но управляемой и контролируемой рабочей среды</w:t>
      </w:r>
    </w:p>
    <w:p>
      <w:pPr>
        <w:pStyle w:val="Heading2"/>
      </w:pPr>
      <w:r>
        <w:t>ИНФЕКЦИЕЙ, ПЕРЕДАЮЩЕЙСЯ ПРЕИМУЩЕСТВЕННО ПОЛОВЫМ ПУТЕМ, ЯВЛЯЕТСЯ</w:t>
      </w:r>
    </w:p>
    <w:p>
      <w:r>
        <w:rPr>
          <w:b/>
        </w:rPr>
        <w:t xml:space="preserve">1: </w:t>
      </w:r>
      <w:r>
        <w:t>трихинеллез</w:t>
      </w:r>
    </w:p>
    <w:p>
      <w:r>
        <w:rPr>
          <w:b/>
        </w:rPr>
        <w:t xml:space="preserve">2: </w:t>
      </w:r>
      <w:r>
        <w:t>лихорадка Ку</w:t>
      </w:r>
    </w:p>
    <w:p>
      <w:r>
        <w:rPr>
          <w:b/>
        </w:rPr>
        <w:t xml:space="preserve">3: </w:t>
      </w:r>
      <w:r>
        <w:t>гепатит В</w:t>
      </w:r>
    </w:p>
    <w:p>
      <w:r>
        <w:rPr>
          <w:b/>
        </w:rPr>
        <w:t xml:space="preserve">4: </w:t>
      </w:r>
      <w:r>
        <w:t>гонорея</w:t>
      </w:r>
    </w:p>
    <w:p>
      <w:r>
        <w:t xml:space="preserve">Правильный ответ: </w:t>
      </w:r>
      <w:r>
        <w:rPr>
          <w:b/>
        </w:rPr>
        <w:t>гонорея</w:t>
      </w:r>
    </w:p>
    <w:p>
      <w:pPr>
        <w:pStyle w:val="Heading2"/>
      </w:pPr>
      <w:r>
        <w:t>ЕСЛИ СТОРОНЫ КОНФЛИКТА ПЫТАЮТСЯ НАВЯЗАТЬ ДРУГ ДРУГУ СВОЕ МНЕНИЕ И ОТСТОЯТЬ СВОЮ ТОЧКУ ЗРЕНИЯ, ТО ОНИ ИСПОЛЬЗУЮТ СТРАТЕГИЮ</w:t>
      </w:r>
    </w:p>
    <w:p>
      <w:r>
        <w:rPr>
          <w:b/>
        </w:rPr>
        <w:t xml:space="preserve">1: </w:t>
      </w:r>
      <w:r>
        <w:t>приспособления</w:t>
      </w:r>
    </w:p>
    <w:p>
      <w:r>
        <w:rPr>
          <w:b/>
        </w:rPr>
        <w:t xml:space="preserve">2: </w:t>
      </w:r>
      <w:r>
        <w:t>соперничества</w:t>
      </w:r>
    </w:p>
    <w:p>
      <w:r>
        <w:rPr>
          <w:b/>
        </w:rPr>
        <w:t xml:space="preserve">3: </w:t>
      </w:r>
      <w:r>
        <w:t>сотрудничества</w:t>
      </w:r>
    </w:p>
    <w:p>
      <w:r>
        <w:rPr>
          <w:b/>
        </w:rPr>
        <w:t xml:space="preserve">4: </w:t>
      </w:r>
      <w:r>
        <w:t>компромисса</w:t>
      </w:r>
    </w:p>
    <w:p>
      <w:r>
        <w:t xml:space="preserve">Правильный ответ: </w:t>
      </w:r>
      <w:r>
        <w:rPr>
          <w:b/>
        </w:rPr>
        <w:t>соперничества</w:t>
      </w:r>
    </w:p>
    <w:p>
      <w:pPr>
        <w:pStyle w:val="Heading2"/>
      </w:pPr>
      <w:r>
        <w:t>НАЦИОНАЛЬНЫЙ ПРОЕКТ «ЗДРАВООХРАНЕНИЕ» РЕАЛИЗУЕТСЯ В СООТВЕТСТВИИ С</w:t>
      </w:r>
    </w:p>
    <w:p>
      <w:r>
        <w:rPr>
          <w:b/>
        </w:rPr>
        <w:t xml:space="preserve">1: </w:t>
      </w:r>
      <w:r>
        <w:t>Приказом Росздравнадзора</w:t>
      </w:r>
    </w:p>
    <w:p>
      <w:r>
        <w:rPr>
          <w:b/>
        </w:rPr>
        <w:t xml:space="preserve">2: </w:t>
      </w:r>
      <w:r>
        <w:t>Распоряжением Федерального фонда социального страхования</w:t>
      </w:r>
    </w:p>
    <w:p>
      <w:r>
        <w:rPr>
          <w:b/>
        </w:rPr>
        <w:t xml:space="preserve">3: </w:t>
      </w:r>
      <w:r>
        <w:t>Распоряжением Федерального фонда обязательного медицинского страхования</w:t>
      </w:r>
    </w:p>
    <w:p>
      <w:r>
        <w:rPr>
          <w:b/>
        </w:rPr>
        <w:t xml:space="preserve">4: </w:t>
      </w:r>
      <w:r>
        <w:t>Указом Президента Российской Федерации</w:t>
      </w:r>
    </w:p>
    <w:p>
      <w:r>
        <w:t xml:space="preserve">Правильный ответ: </w:t>
      </w:r>
      <w:r>
        <w:rPr>
          <w:b/>
        </w:rPr>
        <w:t>Указом Президента Российской Федерации</w:t>
      </w:r>
    </w:p>
    <w:p>
      <w:pPr>
        <w:pStyle w:val="Heading2"/>
      </w:pPr>
      <w:r>
        <w:t>СИСТЕМА УПРАВЛЕНИЯ КАЧЕСТВОМ В МЕДИЦИНСКОЙ ОРГАНИЗАЦИИ ТЕСНО ВЗАИМОСВЯЗАНА С</w:t>
      </w:r>
    </w:p>
    <w:p>
      <w:r>
        <w:rPr>
          <w:b/>
        </w:rPr>
        <w:t xml:space="preserve">1: </w:t>
      </w:r>
      <w:r>
        <w:t>органами местного самоуправления</w:t>
      </w:r>
    </w:p>
    <w:p>
      <w:r>
        <w:rPr>
          <w:b/>
        </w:rPr>
        <w:t xml:space="preserve">2: </w:t>
      </w:r>
      <w:r>
        <w:t>системой регионального здравоохранения</w:t>
      </w:r>
    </w:p>
    <w:p>
      <w:r>
        <w:rPr>
          <w:b/>
        </w:rPr>
        <w:t xml:space="preserve">3: </w:t>
      </w:r>
      <w:r>
        <w:t>фондом обязательного медицинского страхования</w:t>
      </w:r>
    </w:p>
    <w:p>
      <w:r>
        <w:rPr>
          <w:b/>
        </w:rPr>
        <w:t xml:space="preserve">4: </w:t>
      </w:r>
      <w:r>
        <w:t>менеджментом медицинской организации</w:t>
      </w:r>
    </w:p>
    <w:p>
      <w:r>
        <w:t xml:space="preserve">Правильный ответ: </w:t>
      </w:r>
      <w:r>
        <w:rPr>
          <w:b/>
        </w:rPr>
        <w:t>менеджментом медицинской организации</w:t>
      </w:r>
    </w:p>
    <w:p>
      <w:pPr>
        <w:pStyle w:val="Heading2"/>
      </w:pPr>
      <w:r>
        <w:t>МИНИСТЕРСТВО ЗДРАВООХРАНЕНИЯ РОССИЙСКОЙ ФЕДЕРАЦИИ ОСУЩЕСТВЛЯЕТ НАПРАВЛЕНИЕ ПАЦИЕНТОВ ДЛЯ ОКАЗАНИЯ СПЕЦИАЛИЗИРОВАННОЙ МЕДИЦИНСКОЙ ПОМОЩИ В ФЕДЕРАЛЬНЫЕ МЕДИЦИНСКИЕ ОРГАНИЗАЦИИ</w:t>
      </w:r>
    </w:p>
    <w:p>
      <w:r>
        <w:rPr>
          <w:b/>
        </w:rPr>
        <w:t xml:space="preserve">1: </w:t>
      </w:r>
      <w:r>
        <w:t>ветеранов войн</w:t>
      </w:r>
    </w:p>
    <w:p>
      <w:r>
        <w:rPr>
          <w:b/>
        </w:rPr>
        <w:t xml:space="preserve">2: </w:t>
      </w:r>
      <w:r>
        <w:t>инвалидов 1 группы</w:t>
      </w:r>
    </w:p>
    <w:p>
      <w:r>
        <w:rPr>
          <w:b/>
        </w:rPr>
        <w:t xml:space="preserve">3: </w:t>
      </w:r>
      <w:r>
        <w:t>детей до 3 лет</w:t>
      </w:r>
    </w:p>
    <w:p>
      <w:r>
        <w:rPr>
          <w:b/>
        </w:rPr>
        <w:t xml:space="preserve">4: </w:t>
      </w:r>
      <w:r>
        <w:t>пациентов, не имеющих регистрации по месту жительства на территории Российской Федерации</w:t>
      </w:r>
    </w:p>
    <w:p>
      <w:r>
        <w:t xml:space="preserve">Правильный ответ: </w:t>
      </w:r>
      <w:r>
        <w:rPr>
          <w:b/>
        </w:rPr>
        <w:t>пациентов, не имеющих регистрации по месту жительства на территории Российской Федерации</w:t>
      </w:r>
    </w:p>
    <w:p>
      <w:pPr>
        <w:pStyle w:val="Heading2"/>
      </w:pPr>
      <w:r>
        <w:t>ПРИЗНАКИ, ЗНАЧЕНИЯ КОТОРЫХ ВЫРАЖАЮТСЯ В ВИДЕ ЧИСЛА, ЯВЛЯЮТСЯ</w:t>
      </w:r>
    </w:p>
    <w:p>
      <w:r>
        <w:rPr>
          <w:b/>
        </w:rPr>
        <w:t xml:space="preserve">1: </w:t>
      </w:r>
      <w:r>
        <w:t>качественными</w:t>
      </w:r>
    </w:p>
    <w:p>
      <w:r>
        <w:rPr>
          <w:b/>
        </w:rPr>
        <w:t xml:space="preserve">2: </w:t>
      </w:r>
      <w:r>
        <w:t>атрибутивными</w:t>
      </w:r>
    </w:p>
    <w:p>
      <w:r>
        <w:rPr>
          <w:b/>
        </w:rPr>
        <w:t xml:space="preserve">3: </w:t>
      </w:r>
      <w:r>
        <w:t>многозначными</w:t>
      </w:r>
    </w:p>
    <w:p>
      <w:r>
        <w:rPr>
          <w:b/>
        </w:rPr>
        <w:t xml:space="preserve">4: </w:t>
      </w:r>
      <w:r>
        <w:t>количественными</w:t>
      </w:r>
    </w:p>
    <w:p>
      <w:r>
        <w:t xml:space="preserve">Правильный ответ: </w:t>
      </w:r>
      <w:r>
        <w:rPr>
          <w:b/>
        </w:rPr>
        <w:t>количественными</w:t>
      </w:r>
    </w:p>
    <w:p>
      <w:pPr>
        <w:pStyle w:val="Heading2"/>
      </w:pPr>
      <w:r>
        <w:t>СОГЛАСНО РЕКОМЕНДУЕМЫМ ШТАТНЫМ НОРМАТИВАМ ЦЕНТРА АМБУЛАТОРНОЙ ОНКОЛОГИЧЕСКОЙ ПОМОЩИ ТРЕБУЕТСЯ 1 ПАЛАТНАЯ МЕДИЦИНСКАЯ СЕСТРА НА _____ ПАЦИЕНТО-МЕСТ</w:t>
      </w:r>
    </w:p>
    <w:p>
      <w:r>
        <w:rPr>
          <w:b/>
        </w:rPr>
        <w:t xml:space="preserve">1: </w:t>
      </w:r>
      <w:r>
        <w:t>20</w:t>
      </w:r>
    </w:p>
    <w:p>
      <w:r>
        <w:rPr>
          <w:b/>
        </w:rPr>
        <w:t xml:space="preserve">2: </w:t>
      </w:r>
      <w:r>
        <w:t>30</w:t>
      </w:r>
    </w:p>
    <w:p>
      <w:r>
        <w:rPr>
          <w:b/>
        </w:rPr>
        <w:t xml:space="preserve">3: </w:t>
      </w:r>
      <w:r>
        <w:t>15</w:t>
      </w:r>
    </w:p>
    <w:p>
      <w:r>
        <w:rPr>
          <w:b/>
        </w:rPr>
        <w:t xml:space="preserve">4: </w:t>
      </w:r>
      <w:r>
        <w:t>10</w:t>
      </w:r>
    </w:p>
    <w:p>
      <w:r>
        <w:t xml:space="preserve">Правильный ответ: </w:t>
      </w:r>
      <w:r>
        <w:rPr>
          <w:b/>
        </w:rPr>
        <w:t>10</w:t>
      </w:r>
    </w:p>
    <w:p>
      <w:pPr>
        <w:pStyle w:val="Heading2"/>
      </w:pPr>
      <w:r>
        <w:t>КОНФЛИКТ МЕЖДУ РУКОВОДИТЕЛЯМИ ДВУХ МЕДИЦИНСКИХ ОРГАНИЗАЦИЙ ОТНОСЯТ К ________ ТИПУ</w:t>
      </w:r>
    </w:p>
    <w:p>
      <w:r>
        <w:rPr>
          <w:b/>
        </w:rPr>
        <w:t xml:space="preserve">1: </w:t>
      </w:r>
      <w:r>
        <w:t>административному</w:t>
      </w:r>
    </w:p>
    <w:p>
      <w:r>
        <w:rPr>
          <w:b/>
        </w:rPr>
        <w:t xml:space="preserve">2: </w:t>
      </w:r>
      <w:r>
        <w:t>смешанному</w:t>
      </w:r>
    </w:p>
    <w:p>
      <w:r>
        <w:rPr>
          <w:b/>
        </w:rPr>
        <w:t xml:space="preserve">3: </w:t>
      </w:r>
      <w:r>
        <w:t>вертикальному</w:t>
      </w:r>
    </w:p>
    <w:p>
      <w:r>
        <w:rPr>
          <w:b/>
        </w:rPr>
        <w:t xml:space="preserve">4: </w:t>
      </w:r>
      <w:r>
        <w:t>горизонтальному</w:t>
      </w:r>
    </w:p>
    <w:p>
      <w:r>
        <w:t xml:space="preserve">Правильный ответ: </w:t>
      </w:r>
      <w:r>
        <w:rPr>
          <w:b/>
        </w:rPr>
        <w:t>горизонтальному</w:t>
      </w:r>
    </w:p>
    <w:p>
      <w:pPr>
        <w:pStyle w:val="Heading2"/>
      </w:pPr>
      <w:r>
        <w:t>НАИЛУЧШИМ ОБРАЗОМ УЧИТЫВАЕТ ОСОБЕННОСТИ ПРОИЗВОДИМЫХ ИЛИ РЕАЛИЗУЕМЫХ ТОВАРОВ __________  ОРГАНИЗАЦИОННАЯ СТРУКТУРА</w:t>
      </w:r>
    </w:p>
    <w:p>
      <w:r>
        <w:rPr>
          <w:b/>
        </w:rPr>
        <w:t xml:space="preserve">1: </w:t>
      </w:r>
      <w:r>
        <w:t>региональная</w:t>
      </w:r>
    </w:p>
    <w:p>
      <w:r>
        <w:rPr>
          <w:b/>
        </w:rPr>
        <w:t xml:space="preserve">2: </w:t>
      </w:r>
      <w:r>
        <w:t>потребительская</w:t>
      </w:r>
    </w:p>
    <w:p>
      <w:r>
        <w:rPr>
          <w:b/>
        </w:rPr>
        <w:t xml:space="preserve">3: </w:t>
      </w:r>
      <w:r>
        <w:t>линейно-функциональная</w:t>
      </w:r>
    </w:p>
    <w:p>
      <w:r>
        <w:rPr>
          <w:b/>
        </w:rPr>
        <w:t xml:space="preserve">4: </w:t>
      </w:r>
      <w:r>
        <w:t>продуктовая</w:t>
      </w:r>
    </w:p>
    <w:p>
      <w:r>
        <w:t xml:space="preserve">Правильный ответ: </w:t>
      </w:r>
      <w:r>
        <w:rPr>
          <w:b/>
        </w:rPr>
        <w:t>продуктовая</w:t>
      </w:r>
    </w:p>
    <w:p>
      <w:pPr>
        <w:pStyle w:val="Heading2"/>
      </w:pPr>
      <w:r>
        <w:t>ПРИ СОСТАВЛЕНИИ АНКЕТЫ ДЛЯ ПРОВЕДЕНИЯ ПОЗИЦИОНИРОВАНИЯ МЕДИЦИНСКИХ И ФАРМАЦЕВТИЧЕСКИХ ТОВАРОВ МОЖНО ИСПОЛЬЗОВАТЬ ТАКОЙ ПАРАМЕТР КАК</w:t>
      </w:r>
    </w:p>
    <w:p>
      <w:r>
        <w:rPr>
          <w:b/>
        </w:rPr>
        <w:t xml:space="preserve">1: </w:t>
      </w:r>
      <w:r>
        <w:t>фармакологическое действие</w:t>
      </w:r>
    </w:p>
    <w:p>
      <w:r>
        <w:rPr>
          <w:b/>
        </w:rPr>
        <w:t xml:space="preserve">2: </w:t>
      </w:r>
      <w:r>
        <w:t>противопоказания</w:t>
      </w:r>
    </w:p>
    <w:p>
      <w:r>
        <w:rPr>
          <w:b/>
        </w:rPr>
        <w:t xml:space="preserve">3: </w:t>
      </w:r>
      <w:r>
        <w:t>нозология</w:t>
      </w:r>
    </w:p>
    <w:p>
      <w:r>
        <w:rPr>
          <w:b/>
        </w:rPr>
        <w:t xml:space="preserve">4: </w:t>
      </w:r>
      <w:r>
        <w:t>условия приема</w:t>
      </w:r>
    </w:p>
    <w:p>
      <w:r>
        <w:t xml:space="preserve">Правильный ответ: </w:t>
      </w:r>
      <w:r>
        <w:rPr>
          <w:b/>
        </w:rPr>
        <w:t>нозология</w:t>
      </w:r>
    </w:p>
    <w:p>
      <w:pPr>
        <w:pStyle w:val="Heading2"/>
      </w:pPr>
      <w:r>
        <w:t>В РАМКАХ ДИСПАНСЕРИЗАЦИИ НЕСОВЕРШЕННОЛЕТНИХ УЛЬТРАЗВУКОВОЕ ИССЛЕДОВАНИЕ ОРГАНОВ РЕПРОДУКТИВНОЙ СФЕРЫ ПРОВОДИТСЯ ДЕТЯМ С (В ГОДАХ)</w:t>
      </w:r>
    </w:p>
    <w:p>
      <w:r>
        <w:rPr>
          <w:b/>
        </w:rPr>
        <w:t xml:space="preserve">1: </w:t>
      </w:r>
      <w:r>
        <w:t>14</w:t>
      </w:r>
    </w:p>
    <w:p>
      <w:r>
        <w:rPr>
          <w:b/>
        </w:rPr>
        <w:t xml:space="preserve">2: </w:t>
      </w:r>
      <w:r>
        <w:t>12</w:t>
      </w:r>
    </w:p>
    <w:p>
      <w:r>
        <w:rPr>
          <w:b/>
        </w:rPr>
        <w:t xml:space="preserve">3: </w:t>
      </w:r>
      <w:r>
        <w:t>7</w:t>
      </w:r>
    </w:p>
    <w:p>
      <w:r>
        <w:rPr>
          <w:b/>
        </w:rPr>
        <w:t xml:space="preserve">4: </w:t>
      </w:r>
      <w:r>
        <w:t>10</w:t>
      </w:r>
    </w:p>
    <w:p>
      <w:r>
        <w:t xml:space="preserve">Правильный ответ: </w:t>
      </w:r>
      <w:r>
        <w:rPr>
          <w:b/>
        </w:rPr>
        <w:t>7</w:t>
      </w:r>
    </w:p>
    <w:p>
      <w:pPr>
        <w:pStyle w:val="Heading2"/>
      </w:pPr>
      <w:r>
        <w:t>ВОЗМОЖНОСТЬ БЕСПРЕПЯТСТВЕННОГО И БЕСПЛАТНОГО ИСПОЛЬЗОВАНИЯ МЕДИЦИНСКИМ РАБОТНИКОМ СРЕДСТВ СВЯЗИ ИЛИ ТРАНСПОРТНЫХ СРЕДСТВ ДЛЯ ПЕРЕВОЗКИ ПАЦИЕНТА В СЛУЧАЯХ, УГРОЖАЮЩИХ ЕГО ЖИЗНИ И ЗДОРОВЬЮ, ОБЕСПЕЧИВАЕТ</w:t>
      </w:r>
    </w:p>
    <w:p>
      <w:r>
        <w:rPr>
          <w:b/>
        </w:rPr>
        <w:t xml:space="preserve">1: </w:t>
      </w:r>
      <w:r>
        <w:t>достоверность статистических данных</w:t>
      </w:r>
    </w:p>
    <w:p>
      <w:r>
        <w:rPr>
          <w:b/>
        </w:rPr>
        <w:t xml:space="preserve">2: </w:t>
      </w:r>
      <w:r>
        <w:t>соблюдение врачебной тайны</w:t>
      </w:r>
    </w:p>
    <w:p>
      <w:r>
        <w:rPr>
          <w:b/>
        </w:rPr>
        <w:t xml:space="preserve">3: </w:t>
      </w:r>
      <w:r>
        <w:t>приоритет профилактики в сфере охраны здоровья</w:t>
      </w:r>
    </w:p>
    <w:p>
      <w:r>
        <w:rPr>
          <w:b/>
        </w:rPr>
        <w:t xml:space="preserve">4: </w:t>
      </w:r>
      <w:r>
        <w:t>доступность и качество медицинской помощи</w:t>
      </w:r>
    </w:p>
    <w:p>
      <w:r>
        <w:t xml:space="preserve">Правильный ответ: </w:t>
      </w:r>
      <w:r>
        <w:rPr>
          <w:b/>
        </w:rPr>
        <w:t>доступность и качество медицинской помощи</w:t>
      </w:r>
    </w:p>
    <w:p>
      <w:pPr>
        <w:pStyle w:val="Heading2"/>
      </w:pPr>
      <w:r>
        <w:t>ДЛЯ ОКАЗАНИЯ ПЕРВОЙ ПОМОЩИ ПРИ ГЛУБОКОМ ОЖОГЕ МЕСТО ПОРАЖЕНИЯ НЕОБХОДИМО</w:t>
      </w:r>
    </w:p>
    <w:p>
      <w:r>
        <w:rPr>
          <w:b/>
        </w:rPr>
        <w:t xml:space="preserve">1: </w:t>
      </w:r>
      <w:r>
        <w:t>охладить, затем наложить влажную повязку, вызвать скорую медицинскую помощь</w:t>
      </w:r>
    </w:p>
    <w:p>
      <w:r>
        <w:rPr>
          <w:b/>
        </w:rPr>
        <w:t xml:space="preserve">2: </w:t>
      </w:r>
      <w:r>
        <w:t>обработать пероксидом водорода, вызвать скорую медицинскую помощь</w:t>
      </w:r>
    </w:p>
    <w:p>
      <w:r>
        <w:rPr>
          <w:b/>
        </w:rPr>
        <w:t xml:space="preserve">3: </w:t>
      </w:r>
      <w:r>
        <w:t>накрыть влажной салфеткой, вызвать скорую медицинскую помощь, дать пострадавшему обезболивающее</w:t>
      </w:r>
    </w:p>
    <w:p>
      <w:r>
        <w:rPr>
          <w:b/>
        </w:rPr>
        <w:t xml:space="preserve">4: </w:t>
      </w:r>
      <w:r>
        <w:t>охладить, обработать пантенолом, вызвать скорую медицинскую помощь</w:t>
      </w:r>
    </w:p>
    <w:p>
      <w:r>
        <w:t xml:space="preserve">Правильный ответ: </w:t>
      </w:r>
      <w:r>
        <w:rPr>
          <w:b/>
        </w:rPr>
        <w:t>охладить, затем наложить влажную повязку, вызвать скорую медицинскую помощь</w:t>
      </w:r>
    </w:p>
    <w:p>
      <w:pPr>
        <w:pStyle w:val="Heading2"/>
      </w:pPr>
      <w:r>
        <w:t>РЕКОМЕНДУЕМЫЕ ШТАТНЫЕ НОРМАТИВЫ ОПЕРАТИВНОГО ОТДЕЛА МЕДИЦИНСКОЙ ОРГАНИЗАЦИИ, ОКАЗЫВАЮЩЕЙ СКОРУЮ МЕДИЦИНСКУЮ ПОМОЩЬ ВНЕ МЕДИЦИНСКОЙ ОРГАНИЗАЦИИ, УТВЕРЖДЕНЫ</w:t>
      </w:r>
    </w:p>
    <w:p>
      <w:r>
        <w:rPr>
          <w:b/>
        </w:rPr>
        <w:t xml:space="preserve">1: </w:t>
      </w:r>
      <w:r>
        <w:t>постановлением Правительства Российской Федерации</w:t>
      </w:r>
    </w:p>
    <w:p>
      <w:r>
        <w:rPr>
          <w:b/>
        </w:rPr>
        <w:t xml:space="preserve">2: </w:t>
      </w:r>
      <w:r>
        <w:t>приказом Министерства здравоохранения Российской Федерации</w:t>
      </w:r>
    </w:p>
    <w:p>
      <w:r>
        <w:rPr>
          <w:b/>
        </w:rPr>
        <w:t xml:space="preserve">3: </w:t>
      </w:r>
      <w:r>
        <w:t>приказом Министерства труда и социальной защиты Российской Федерации</w:t>
      </w:r>
    </w:p>
    <w:p>
      <w:r>
        <w:rPr>
          <w:b/>
        </w:rPr>
        <w:t xml:space="preserve">4: </w:t>
      </w:r>
      <w:r>
        <w:t>письмом Министерства здравоохранения Российской Федерации</w:t>
      </w:r>
    </w:p>
    <w:p>
      <w:r>
        <w:t xml:space="preserve">Правильный ответ: </w:t>
      </w:r>
      <w:r>
        <w:rPr>
          <w:b/>
        </w:rPr>
        <w:t>приказом Министерства здравоохранения Российской Федерации</w:t>
      </w:r>
    </w:p>
    <w:p>
      <w:pPr>
        <w:pStyle w:val="Heading2"/>
      </w:pPr>
      <w:r>
        <w:t>МЕДИЦИНСКИЙ РАБОТНИК, ИМЕЮЩИЙ ДИПЛОМ СПЕЦИАЛИСТА ПО СПЕЦИАЛЬНОСТИ «ЛЕЧЕБНОЕ ДЕЛО» И ПОЛУЧИВШИЙ ДОПУСК К ОСУЩЕСТВЛЕНИЮ МЕДИЦИНСКОЙ ДЕЯТЕЛЬНОСТИ НА ОСНОВАНИИ ВЫПИСКИ ИЗ ПРОТОКОЛА ЭКЗАМЕНА ПО ДОПУСКУ К ОСУЩЕСТВЛЕНИЮ МЕДИЦИНСКОЙ ДЕЯТЕЛЬНОСТИ НА ДОЛЖНОСТЯХ СРЕДНЕГО МЕДИЦИНСКОГО ПЕРСОНАЛА МОЖЕТ БЫТЬ ДОПУЩЕН РАБОТАТЬ НА ДОЛЖНОСТЬ</w:t>
      </w:r>
    </w:p>
    <w:p>
      <w:r>
        <w:rPr>
          <w:b/>
        </w:rPr>
        <w:t xml:space="preserve">1: </w:t>
      </w:r>
      <w:r>
        <w:t>медицинской сестры патронажной</w:t>
      </w:r>
    </w:p>
    <w:p>
      <w:r>
        <w:rPr>
          <w:b/>
        </w:rPr>
        <w:t xml:space="preserve">2: </w:t>
      </w:r>
      <w:r>
        <w:t>медицинского статистика</w:t>
      </w:r>
    </w:p>
    <w:p>
      <w:r>
        <w:rPr>
          <w:b/>
        </w:rPr>
        <w:t xml:space="preserve">3: </w:t>
      </w:r>
      <w:r>
        <w:t>медицинской сестры стерилизационной</w:t>
      </w:r>
    </w:p>
    <w:p>
      <w:r>
        <w:rPr>
          <w:b/>
        </w:rPr>
        <w:t xml:space="preserve">4: </w:t>
      </w:r>
      <w:r>
        <w:t>медицинской сестры участковой</w:t>
      </w:r>
    </w:p>
    <w:p>
      <w:r>
        <w:t xml:space="preserve">Правильный ответ: </w:t>
      </w:r>
      <w:r>
        <w:rPr>
          <w:b/>
        </w:rPr>
        <w:t>медицинской сестры участковой</w:t>
      </w:r>
    </w:p>
    <w:p>
      <w:pPr>
        <w:pStyle w:val="Heading2"/>
      </w:pPr>
      <w:r>
        <w:t>ТРАВМПУНКТ СОЗДАЕТСЯ ДЛЯ ОСУЩЕСТВЛЕНИЯ __________ МЕДИЦИНСКОЙ ПОМОЩИ ПО ПРОФИЛЮ «ТРАВМАТОЛОГИЯ И ОРТОПЕДИЯ»</w:t>
      </w:r>
    </w:p>
    <w:p>
      <w:r>
        <w:rPr>
          <w:b/>
        </w:rPr>
        <w:t xml:space="preserve">1: </w:t>
      </w:r>
      <w:r>
        <w:t>скорой</w:t>
      </w:r>
    </w:p>
    <w:p>
      <w:r>
        <w:rPr>
          <w:b/>
        </w:rPr>
        <w:t xml:space="preserve">2: </w:t>
      </w:r>
      <w:r>
        <w:t>экстренной</w:t>
      </w:r>
    </w:p>
    <w:p>
      <w:r>
        <w:rPr>
          <w:b/>
        </w:rPr>
        <w:t xml:space="preserve">3: </w:t>
      </w:r>
      <w:r>
        <w:t>неотложной</w:t>
      </w:r>
    </w:p>
    <w:p>
      <w:r>
        <w:rPr>
          <w:b/>
        </w:rPr>
        <w:t xml:space="preserve">4: </w:t>
      </w:r>
      <w:r>
        <w:t>плановой</w:t>
      </w:r>
    </w:p>
    <w:p>
      <w:r>
        <w:t xml:space="preserve">Правильный ответ: </w:t>
      </w:r>
      <w:r>
        <w:rPr>
          <w:b/>
        </w:rPr>
        <w:t>неотложной</w:t>
      </w:r>
    </w:p>
    <w:p>
      <w:pPr>
        <w:pStyle w:val="Heading2"/>
      </w:pPr>
      <w:r>
        <w:t>В СЛУЧАЕ ЕСЛИ В ПИСЬМЕННОМ ОБРАЩЕНИИ НЕ УКАЗАНЫ ФАМИЛИЯ ГРАЖДАНИНА, НАПРАВИВШЕГО ОБРАЩЕНИЕ, ИЛИ ЕГО ПОЧТОВЫЙ АДРЕС</w:t>
      </w:r>
    </w:p>
    <w:p>
      <w:r>
        <w:rPr>
          <w:b/>
        </w:rPr>
        <w:t xml:space="preserve">1: </w:t>
      </w:r>
      <w:r>
        <w:t>обращение подлежит направлению в Министерство внутренних дел РФ для установления личности гражданина</w:t>
      </w:r>
    </w:p>
    <w:p>
      <w:r>
        <w:rPr>
          <w:b/>
        </w:rPr>
        <w:t xml:space="preserve">2: </w:t>
      </w:r>
      <w:r>
        <w:t>ответ на обращение размещается в средствах массовой информации</w:t>
      </w:r>
    </w:p>
    <w:p>
      <w:r>
        <w:rPr>
          <w:b/>
        </w:rPr>
        <w:t xml:space="preserve">3: </w:t>
      </w:r>
      <w:r>
        <w:t>ответ на обращение не дается</w:t>
      </w:r>
    </w:p>
    <w:p>
      <w:r>
        <w:rPr>
          <w:b/>
        </w:rPr>
        <w:t xml:space="preserve">4: </w:t>
      </w:r>
      <w:r>
        <w:t>обращение подлежит уничтожению</w:t>
      </w:r>
    </w:p>
    <w:p>
      <w:r>
        <w:t xml:space="preserve">Правильный ответ: </w:t>
      </w:r>
      <w:r>
        <w:rPr>
          <w:b/>
        </w:rPr>
        <w:t>ответ на обращение не дается</w:t>
      </w:r>
    </w:p>
    <w:p>
      <w:pPr>
        <w:pStyle w:val="Heading2"/>
      </w:pPr>
      <w:r>
        <w:t>ПРИСПОСОБЛЕНИЕ В КОНФЛИКТЕ ОЗНАЧАЕТ</w:t>
      </w:r>
    </w:p>
    <w:p>
      <w:r>
        <w:rPr>
          <w:b/>
        </w:rPr>
        <w:t xml:space="preserve">1: </w:t>
      </w:r>
      <w:r>
        <w:t>урегулирование разногласий через взаимные уступки</w:t>
      </w:r>
    </w:p>
    <w:p>
      <w:r>
        <w:rPr>
          <w:b/>
        </w:rPr>
        <w:t xml:space="preserve">2: </w:t>
      </w:r>
      <w:r>
        <w:t>изменение своей позиции, отказ от своих интересов</w:t>
      </w:r>
    </w:p>
    <w:p>
      <w:r>
        <w:rPr>
          <w:b/>
        </w:rPr>
        <w:t xml:space="preserve">3: </w:t>
      </w:r>
      <w:r>
        <w:t>стремление выйти из конфликтной ситуации, не разрешая ее</w:t>
      </w:r>
    </w:p>
    <w:p>
      <w:r>
        <w:rPr>
          <w:b/>
        </w:rPr>
        <w:t xml:space="preserve">4: </w:t>
      </w:r>
      <w:r>
        <w:t>открытую борьбу за свои интересы, отстаивание своей позиции</w:t>
      </w:r>
    </w:p>
    <w:p>
      <w:r>
        <w:t xml:space="preserve">Правильный ответ: </w:t>
      </w:r>
      <w:r>
        <w:rPr>
          <w:b/>
        </w:rPr>
        <w:t>изменение своей позиции, отказ от своих интересов</w:t>
      </w:r>
    </w:p>
    <w:p>
      <w:pPr>
        <w:pStyle w:val="Heading2"/>
      </w:pPr>
      <w:r>
        <w:t>СУЩЕСТВЕННОЕ СНИЖЕНИЕ ЗАБОЛЕВАЕМОСТИ ИНФЕКЦИОННЫМИ БОЛЕЗНЯМИ В ПОСЛЕДНИЕ ДЕСЯТИЛЕТИЯ СВЯЗЫВАЮТ, ГЛАВНЫМ ОБРАЗОМ, С</w:t>
      </w:r>
    </w:p>
    <w:p>
      <w:r>
        <w:rPr>
          <w:b/>
        </w:rPr>
        <w:t xml:space="preserve">1: </w:t>
      </w:r>
      <w:r>
        <w:t>снижением вирулентности вирусов</w:t>
      </w:r>
    </w:p>
    <w:p>
      <w:r>
        <w:rPr>
          <w:b/>
        </w:rPr>
        <w:t xml:space="preserve">2: </w:t>
      </w:r>
      <w:r>
        <w:t>изменением свойств бактерий</w:t>
      </w:r>
    </w:p>
    <w:p>
      <w:r>
        <w:rPr>
          <w:b/>
        </w:rPr>
        <w:t xml:space="preserve">3: </w:t>
      </w:r>
      <w:r>
        <w:t>вакцинопрофилактикой</w:t>
      </w:r>
    </w:p>
    <w:p>
      <w:r>
        <w:rPr>
          <w:b/>
        </w:rPr>
        <w:t xml:space="preserve">4: </w:t>
      </w:r>
      <w:r>
        <w:t>изменениями климата</w:t>
      </w:r>
    </w:p>
    <w:p>
      <w:r>
        <w:t xml:space="preserve">Правильный ответ: </w:t>
      </w:r>
      <w:r>
        <w:rPr>
          <w:b/>
        </w:rPr>
        <w:t>вакцинопрофилактикой</w:t>
      </w:r>
    </w:p>
    <w:p>
      <w:pPr>
        <w:pStyle w:val="Heading2"/>
      </w:pPr>
      <w:r>
        <w:t>ПРИ ОКАЗАНИИ ПЕРВОЙ ПОМОЩИ УПАВШЕМУ С ВЫСОТЫ ЧЕЛОВЕКУ, ПОЛУЧИВШЕМУ ССАДИНЫ НА ЛИЦЕ, МНОГОЧИСЛЕННЫЕ КРОВОПОДТЕКИ ПО ВСЕМУ ТЕЛУ, С РАЗОРВАННОЙ В ОБЛАСТИ БЕДРА ОДЕЖДОЙ, НАЛИЧИЕМ КРОВОТЕЧЕНИЯ ОБИЛЬНОЙ СТРУЕЙ ТЕМНО-ВИШНЕВОГО ЦВЕТА, В ПЕРВУЮ ОЧЕРЕДЬ, НЕОБХОДИМО</w:t>
      </w:r>
    </w:p>
    <w:p>
      <w:r>
        <w:rPr>
          <w:b/>
        </w:rPr>
        <w:t xml:space="preserve">1: </w:t>
      </w:r>
      <w:r>
        <w:t>обработать ссадины антисептическим раствором</w:t>
      </w:r>
    </w:p>
    <w:p>
      <w:r>
        <w:rPr>
          <w:b/>
        </w:rPr>
        <w:t xml:space="preserve">2: </w:t>
      </w:r>
      <w:r>
        <w:t>вызвать скорую медицинскую помощь</w:t>
      </w:r>
    </w:p>
    <w:p>
      <w:r>
        <w:rPr>
          <w:b/>
        </w:rPr>
        <w:t xml:space="preserve">3: </w:t>
      </w:r>
      <w:r>
        <w:t>остановить кровотечение путем прямого давления на рану и наложения давящей повязки</w:t>
      </w:r>
    </w:p>
    <w:p>
      <w:r>
        <w:rPr>
          <w:b/>
        </w:rPr>
        <w:t xml:space="preserve">4: </w:t>
      </w:r>
      <w:r>
        <w:t>обеспечить безопасные условия для оказания первой помощи</w:t>
      </w:r>
    </w:p>
    <w:p>
      <w:r>
        <w:t xml:space="preserve">Правильный ответ: </w:t>
      </w:r>
      <w:r>
        <w:rPr>
          <w:b/>
        </w:rPr>
        <w:t>обеспечить безопасные условия для оказания первой помощи</w:t>
      </w:r>
    </w:p>
    <w:p>
      <w:pPr>
        <w:pStyle w:val="Heading2"/>
      </w:pPr>
      <w:r>
        <w:t>В СООТВЕТСТВИИ СО СТАТЬЕЙ 37 ФЕДЕРАЛЬНОГО ЗАКОНА ОТ 21.11.2011 Г. № 323-ФЗ ПОРЯДКАМИ ОКАЗАНИЯ МЕДИЦИНСКОЙ ПОМОЩИ, ОБЯЗАТЕЛЬНЫМИ ДЛЯ ИСПОЛНЕНИЯ НА ТЕРРИТОРИИ РФ, А ТАКЖЕ НА ОСНОВЕ СТАНДАРТОВ, МЕДИЦИНСКАЯ ПОМОЩЬ ОКАЗЫВАЕТСЯ _____ МЕДИЦИНСКИМИ ОРГАНИЗАЦИЯМИ</w:t>
      </w:r>
    </w:p>
    <w:p>
      <w:r>
        <w:rPr>
          <w:b/>
        </w:rPr>
        <w:t xml:space="preserve">1: </w:t>
      </w:r>
      <w:r>
        <w:t>только государственными и муниципальными</w:t>
      </w:r>
    </w:p>
    <w:p>
      <w:r>
        <w:rPr>
          <w:b/>
        </w:rPr>
        <w:t xml:space="preserve">2: </w:t>
      </w:r>
      <w:r>
        <w:t>только федеральными</w:t>
      </w:r>
    </w:p>
    <w:p>
      <w:r>
        <w:rPr>
          <w:b/>
        </w:rPr>
        <w:t xml:space="preserve">3: </w:t>
      </w:r>
      <w:r>
        <w:t>всеми</w:t>
      </w:r>
    </w:p>
    <w:p>
      <w:r>
        <w:rPr>
          <w:b/>
        </w:rPr>
        <w:t xml:space="preserve">4: </w:t>
      </w:r>
      <w:r>
        <w:t>только частными</w:t>
      </w:r>
    </w:p>
    <w:p>
      <w:r>
        <w:t xml:space="preserve">Правильный ответ: </w:t>
      </w:r>
      <w:r>
        <w:rPr>
          <w:b/>
        </w:rPr>
        <w:t>всеми</w:t>
      </w:r>
    </w:p>
    <w:p>
      <w:pPr>
        <w:pStyle w:val="Heading2"/>
      </w:pPr>
      <w:r>
        <w:t>БАЗОВАЯ ПРОГРАММА ОБЯЗАТЕЛЬНОГО МЕДИЦИНСКОГО СТРАХОВАНИЯ ЯВЛЯЕТСЯ СОСТАВНОЙ ЧАСТЬЮ ПРОГРАММЫ</w:t>
      </w:r>
    </w:p>
    <w:p>
      <w:r>
        <w:rPr>
          <w:b/>
        </w:rPr>
        <w:t xml:space="preserve">1: </w:t>
      </w:r>
      <w:r>
        <w:t>государственных гарантий бесплатного оказания гражданам медицинской помощи</w:t>
      </w:r>
    </w:p>
    <w:p>
      <w:r>
        <w:rPr>
          <w:b/>
        </w:rPr>
        <w:t xml:space="preserve">2: </w:t>
      </w:r>
      <w:r>
        <w:t>добровольного медицинского страхования граждан</w:t>
      </w:r>
    </w:p>
    <w:p>
      <w:r>
        <w:rPr>
          <w:b/>
        </w:rPr>
        <w:t xml:space="preserve">3: </w:t>
      </w:r>
      <w:r>
        <w:t>социальных гарантий граждан на территории субъекта Российской Федерации</w:t>
      </w:r>
    </w:p>
    <w:p>
      <w:r>
        <w:rPr>
          <w:b/>
        </w:rPr>
        <w:t xml:space="preserve">4: </w:t>
      </w:r>
      <w:r>
        <w:t>страхования от несчастных случаев на производстве</w:t>
      </w:r>
    </w:p>
    <w:p>
      <w:r>
        <w:t xml:space="preserve">Правильный ответ: </w:t>
      </w:r>
      <w:r>
        <w:rPr>
          <w:b/>
        </w:rPr>
        <w:t>государственных гарантий бесплатного оказания гражданам медицинской помощи</w:t>
      </w:r>
    </w:p>
    <w:p>
      <w:pPr>
        <w:pStyle w:val="Heading2"/>
      </w:pPr>
      <w:r>
        <w:t>ПРИ ИЗУЧЕНИИ ПЕРВИЧНОЙ ЗАБОЛЕВАЕМОСТИ САХАРНЫМ ДИАБЕТОМ ЗА ЕДИНИЦУ НАБЛЮДЕНИЯ ПРИНИМАЮТ</w:t>
      </w:r>
    </w:p>
    <w:p>
      <w:r>
        <w:rPr>
          <w:b/>
        </w:rPr>
        <w:t xml:space="preserve">1: </w:t>
      </w:r>
      <w:r>
        <w:t>каждое обращение пациента в медицинскую организацию с данным диагнозом</w:t>
      </w:r>
    </w:p>
    <w:p>
      <w:r>
        <w:rPr>
          <w:b/>
        </w:rPr>
        <w:t xml:space="preserve">2: </w:t>
      </w:r>
      <w:r>
        <w:t>все посещения пациента в медицинские организации с основным и сопутствующими диагнозами</w:t>
      </w:r>
    </w:p>
    <w:p>
      <w:r>
        <w:rPr>
          <w:b/>
        </w:rPr>
        <w:t xml:space="preserve">3: </w:t>
      </w:r>
      <w:r>
        <w:t>каждый случай, зарегистрированный в данном году, впервые в жизни пациента</w:t>
      </w:r>
    </w:p>
    <w:p>
      <w:r>
        <w:rPr>
          <w:b/>
        </w:rPr>
        <w:t xml:space="preserve">4: </w:t>
      </w:r>
      <w:r>
        <w:t>все случаи, зарегистрированные в данном году в поликлинике и в стационаре</w:t>
      </w:r>
    </w:p>
    <w:p>
      <w:r>
        <w:t xml:space="preserve">Правильный ответ: </w:t>
      </w:r>
      <w:r>
        <w:rPr>
          <w:b/>
        </w:rPr>
        <w:t>каждый случай, зарегистрированный в данном году, впервые в жизни пациента</w:t>
      </w:r>
    </w:p>
    <w:p>
      <w:pPr>
        <w:pStyle w:val="Heading2"/>
      </w:pPr>
      <w:r>
        <w:t>В СООТВЕТСТВИИ С ПРИНЦИПАМИ МЕЖДУНАРОДНОЙ СИСТЕМЫ КАЧЕСТВА ИСО-9000 ВЗАИМОДЕЙСТВИЕ СТОРОН ДОЛЖНО БЫТЬ</w:t>
      </w:r>
    </w:p>
    <w:p>
      <w:r>
        <w:rPr>
          <w:b/>
        </w:rPr>
        <w:t xml:space="preserve">1: </w:t>
      </w:r>
      <w:r>
        <w:t>иерархическим</w:t>
      </w:r>
    </w:p>
    <w:p>
      <w:r>
        <w:rPr>
          <w:b/>
        </w:rPr>
        <w:t xml:space="preserve">2: </w:t>
      </w:r>
      <w:r>
        <w:t>структурированным</w:t>
      </w:r>
    </w:p>
    <w:p>
      <w:r>
        <w:rPr>
          <w:b/>
        </w:rPr>
        <w:t xml:space="preserve">3: </w:t>
      </w:r>
      <w:r>
        <w:t>взаимовыгодным</w:t>
      </w:r>
    </w:p>
    <w:p>
      <w:r>
        <w:rPr>
          <w:b/>
        </w:rPr>
        <w:t xml:space="preserve">4: </w:t>
      </w:r>
      <w:r>
        <w:t>равноправным</w:t>
      </w:r>
    </w:p>
    <w:p>
      <w:r>
        <w:t xml:space="preserve">Правильный ответ: </w:t>
      </w:r>
      <w:r>
        <w:rPr>
          <w:b/>
        </w:rPr>
        <w:t>взаимовыгодным</w:t>
      </w:r>
    </w:p>
    <w:p>
      <w:pPr>
        <w:pStyle w:val="Heading2"/>
      </w:pPr>
      <w:r>
        <w:t>ПОД ПЕРЕДАЧЕЙ ПРАВ И ОТВЕТСТВЕННОСТИ НА НИЖНИЕ УРОВНИ ПОНИМАЮТ</w:t>
      </w:r>
    </w:p>
    <w:p>
      <w:r>
        <w:rPr>
          <w:b/>
        </w:rPr>
        <w:t xml:space="preserve">1: </w:t>
      </w:r>
      <w:r>
        <w:t>дефрагментацию</w:t>
      </w:r>
    </w:p>
    <w:p>
      <w:r>
        <w:rPr>
          <w:b/>
        </w:rPr>
        <w:t xml:space="preserve">2: </w:t>
      </w:r>
      <w:r>
        <w:t>децентрализацию</w:t>
      </w:r>
    </w:p>
    <w:p>
      <w:r>
        <w:rPr>
          <w:b/>
        </w:rPr>
        <w:t xml:space="preserve">3: </w:t>
      </w:r>
      <w:r>
        <w:t>деградацию</w:t>
      </w:r>
    </w:p>
    <w:p>
      <w:r>
        <w:rPr>
          <w:b/>
        </w:rPr>
        <w:t xml:space="preserve">4: </w:t>
      </w:r>
      <w:r>
        <w:t>деформализацию</w:t>
      </w:r>
    </w:p>
    <w:p>
      <w:r>
        <w:t xml:space="preserve">Правильный ответ: </w:t>
      </w:r>
      <w:r>
        <w:rPr>
          <w:b/>
        </w:rPr>
        <w:t>децентрализацию</w:t>
      </w:r>
    </w:p>
    <w:p>
      <w:pPr>
        <w:pStyle w:val="Heading2"/>
      </w:pPr>
      <w:r>
        <w:t>К ПОНЯТИЮ «ВИНА МЕДИЦИНСКОГО РАБОТНИКА» ОТНОСЯТ</w:t>
      </w:r>
    </w:p>
    <w:p>
      <w:r>
        <w:rPr>
          <w:b/>
        </w:rPr>
        <w:t xml:space="preserve">1: </w:t>
      </w:r>
      <w:r>
        <w:t>умышленное нанесение вреда здоровью</w:t>
      </w:r>
    </w:p>
    <w:p>
      <w:r>
        <w:rPr>
          <w:b/>
        </w:rPr>
        <w:t xml:space="preserve">2: </w:t>
      </w:r>
      <w:r>
        <w:t>причинение смерти по неосторожности</w:t>
      </w:r>
    </w:p>
    <w:p>
      <w:r>
        <w:rPr>
          <w:b/>
        </w:rPr>
        <w:t xml:space="preserve">3: </w:t>
      </w:r>
      <w:r>
        <w:t>психическое отношение лица к своему противоправному деянию и его вредным последствиям</w:t>
      </w:r>
    </w:p>
    <w:p>
      <w:r>
        <w:rPr>
          <w:b/>
        </w:rPr>
        <w:t xml:space="preserve">4: </w:t>
      </w:r>
      <w:r>
        <w:t>нанесение вреда здоровью по неосторожности</w:t>
      </w:r>
    </w:p>
    <w:p>
      <w:r>
        <w:t xml:space="preserve">Правильный ответ: </w:t>
      </w:r>
      <w:r>
        <w:rPr>
          <w:b/>
        </w:rPr>
        <w:t>психическое отношение лица к своему противоправному деянию и его вредным последствиям</w:t>
      </w:r>
    </w:p>
    <w:p>
      <w:pPr>
        <w:pStyle w:val="Heading2"/>
      </w:pPr>
      <w:r>
        <w:t>СУБЪЕКТ РОССИЙСКОЙ ФЕДЕРАЦИИ ФОРМИРУЕТ И УТВЕРЖДАЕТ ГОСУДАРСТВЕННОЕ ЗАДАНИЕ ДЛЯ ____________ УЧРЕЖДЕНИЯ ЗДРАВООХРАНЕНИЯ</w:t>
      </w:r>
    </w:p>
    <w:p>
      <w:r>
        <w:rPr>
          <w:b/>
        </w:rPr>
        <w:t xml:space="preserve">1: </w:t>
      </w:r>
      <w:r>
        <w:t>муниципального бюджетного</w:t>
      </w:r>
    </w:p>
    <w:p>
      <w:r>
        <w:rPr>
          <w:b/>
        </w:rPr>
        <w:t xml:space="preserve">2: </w:t>
      </w:r>
      <w:r>
        <w:t>муниципального автономного</w:t>
      </w:r>
    </w:p>
    <w:p>
      <w:r>
        <w:rPr>
          <w:b/>
        </w:rPr>
        <w:t xml:space="preserve">3: </w:t>
      </w:r>
      <w:r>
        <w:t>государственного бюджетного</w:t>
      </w:r>
    </w:p>
    <w:p>
      <w:r>
        <w:rPr>
          <w:b/>
        </w:rPr>
        <w:t xml:space="preserve">4: </w:t>
      </w:r>
      <w:r>
        <w:t>федерального бюджетного</w:t>
      </w:r>
    </w:p>
    <w:p>
      <w:r>
        <w:t xml:space="preserve">Правильный ответ: </w:t>
      </w:r>
      <w:r>
        <w:rPr>
          <w:b/>
        </w:rPr>
        <w:t>государственного бюджетного</w:t>
      </w:r>
    </w:p>
    <w:p>
      <w:pPr>
        <w:pStyle w:val="Heading2"/>
      </w:pPr>
      <w:r>
        <w:t>ОБЕСПЕЧЕНИЕ ПОСТАВЛЕННЫХ ЦЕЛЕЙ В ЗАПЛАНИРОВАННЫХ ОБЪЕМАХ И ОБОЗНАЧЕННЫЕ СРОКИ ОТНОСИТСЯ К _________ УРОВНЮ УПРАВЛЕНИЯ</w:t>
      </w:r>
    </w:p>
    <w:p>
      <w:r>
        <w:rPr>
          <w:b/>
        </w:rPr>
        <w:t xml:space="preserve">1: </w:t>
      </w:r>
      <w:r>
        <w:t>оперативному</w:t>
      </w:r>
    </w:p>
    <w:p>
      <w:r>
        <w:rPr>
          <w:b/>
        </w:rPr>
        <w:t xml:space="preserve">2: </w:t>
      </w:r>
      <w:r>
        <w:t>стратегическому</w:t>
      </w:r>
    </w:p>
    <w:p>
      <w:r>
        <w:rPr>
          <w:b/>
        </w:rPr>
        <w:t xml:space="preserve">3: </w:t>
      </w:r>
      <w:r>
        <w:t>тактическому</w:t>
      </w:r>
    </w:p>
    <w:p>
      <w:r>
        <w:rPr>
          <w:b/>
        </w:rPr>
        <w:t xml:space="preserve">4: </w:t>
      </w:r>
      <w:r>
        <w:t>совещательному</w:t>
      </w:r>
    </w:p>
    <w:p>
      <w:r>
        <w:t xml:space="preserve">Правильный ответ: </w:t>
      </w:r>
      <w:r>
        <w:rPr>
          <w:b/>
        </w:rPr>
        <w:t>стратегическому</w:t>
      </w:r>
    </w:p>
    <w:p>
      <w:pPr>
        <w:pStyle w:val="Heading2"/>
      </w:pPr>
      <w:r>
        <w:t>ПРИ КОНТРОЛЕ РЕЗУЛЬТАТОВ ДИСПАНСЕРИЗАЦИИ И ПРОФИЛАКТИЧЕСКИХ МЕДИЦИНСКИХ ОСМОТРОВ НЕОБХОДИМО УЧИТЫВАТЬ, ЧТО ФАКТОРОМ РИСКА РАЗВИТИЯ ХРОНИЧЕСКИХ НЕИНФЕКЦИОННЫХ ЗАБОЛЕВАНИЙ ЯВЛЯЕТСЯ ЕЖЕДНЕВНОЕ ВЫКУРИВАНИЕ</w:t>
      </w:r>
    </w:p>
    <w:p>
      <w:r>
        <w:rPr>
          <w:b/>
        </w:rPr>
        <w:t xml:space="preserve">1: </w:t>
      </w:r>
      <w:r>
        <w:t>5 сигарет</w:t>
      </w:r>
    </w:p>
    <w:p>
      <w:r>
        <w:rPr>
          <w:b/>
        </w:rPr>
        <w:t xml:space="preserve">2: </w:t>
      </w:r>
      <w:r>
        <w:t>15 сигарет</w:t>
      </w:r>
    </w:p>
    <w:p>
      <w:r>
        <w:rPr>
          <w:b/>
        </w:rPr>
        <w:t xml:space="preserve">3: </w:t>
      </w:r>
      <w:r>
        <w:t>1 сигареты</w:t>
      </w:r>
    </w:p>
    <w:p>
      <w:r>
        <w:rPr>
          <w:b/>
        </w:rPr>
        <w:t xml:space="preserve">4: </w:t>
      </w:r>
      <w:r>
        <w:t>10 сигарет</w:t>
      </w:r>
    </w:p>
    <w:p>
      <w:r>
        <w:t xml:space="preserve">Правильный ответ: </w:t>
      </w:r>
      <w:r>
        <w:rPr>
          <w:b/>
        </w:rPr>
        <w:t>1 сигареты</w:t>
      </w:r>
    </w:p>
    <w:p>
      <w:pPr>
        <w:pStyle w:val="Heading2"/>
      </w:pPr>
      <w:r>
        <w:t>НЕДОСТАЧУ ИМУЩЕСТВА, ВЫЯВЛЕННУЮ ПРИ ПРОВЕДЕНИИ ИНВЕНТАРИЗАЦИИ В СТРУКТУРНОМ ПОДРАЗДЕЛЕНИИ</w:t>
      </w:r>
    </w:p>
    <w:p>
      <w:r>
        <w:rPr>
          <w:b/>
        </w:rPr>
        <w:t xml:space="preserve">1: </w:t>
      </w:r>
      <w:r>
        <w:t>списывают с учета структурного подразделения</w:t>
      </w:r>
    </w:p>
    <w:p>
      <w:r>
        <w:rPr>
          <w:b/>
        </w:rPr>
        <w:t xml:space="preserve">2: </w:t>
      </w:r>
      <w:r>
        <w:t>относят на виновных лиц по рыночной стоимости и взыскивают с них</w:t>
      </w:r>
    </w:p>
    <w:p>
      <w:r>
        <w:rPr>
          <w:b/>
        </w:rPr>
        <w:t xml:space="preserve">3: </w:t>
      </w:r>
      <w:r>
        <w:t>возмещают за счет других структурных подразделений</w:t>
      </w:r>
    </w:p>
    <w:p>
      <w:r>
        <w:rPr>
          <w:b/>
        </w:rPr>
        <w:t xml:space="preserve">4: </w:t>
      </w:r>
      <w:r>
        <w:t>пополняют за счет общебольничных фондов</w:t>
      </w:r>
    </w:p>
    <w:p>
      <w:r>
        <w:t xml:space="preserve">Правильный ответ: </w:t>
      </w:r>
      <w:r>
        <w:rPr>
          <w:b/>
        </w:rPr>
        <w:t>относят на виновных лиц по рыночной стоимости и взыскивают с них</w:t>
      </w:r>
    </w:p>
    <w:p>
      <w:pPr>
        <w:pStyle w:val="Heading2"/>
      </w:pPr>
      <w:r>
        <w:t>В СТРУКТУРЕ ПЕРВИЧНОЙ ЗАБОЛЕВАЕМОСТИ МУЖЧИН ЗЛОКАЧЕСТВЕННЫМИ НОВООБРАЗОВАНИЯМИ ЗЛОКАЧЕСТВЕННЫЕ ОПУХОЛИ ПРЕДСТАТЕЛЬНОЙ ЖЕЛЕЗЫ ЗАНИМАЮТ _____________ МЕСТО</w:t>
      </w:r>
    </w:p>
    <w:p>
      <w:r>
        <w:rPr>
          <w:b/>
        </w:rPr>
        <w:t xml:space="preserve">1: </w:t>
      </w:r>
      <w:r>
        <w:t>первое</w:t>
      </w:r>
    </w:p>
    <w:p>
      <w:r>
        <w:rPr>
          <w:b/>
        </w:rPr>
        <w:t xml:space="preserve">2: </w:t>
      </w:r>
      <w:r>
        <w:t>третье</w:t>
      </w:r>
    </w:p>
    <w:p>
      <w:r>
        <w:rPr>
          <w:b/>
        </w:rPr>
        <w:t xml:space="preserve">3: </w:t>
      </w:r>
      <w:r>
        <w:t>четвертое</w:t>
      </w:r>
    </w:p>
    <w:p>
      <w:r>
        <w:rPr>
          <w:b/>
        </w:rPr>
        <w:t xml:space="preserve">4: </w:t>
      </w:r>
      <w:r>
        <w:t>второе</w:t>
      </w:r>
    </w:p>
    <w:p>
      <w:r>
        <w:t xml:space="preserve">Правильный ответ: </w:t>
      </w:r>
      <w:r>
        <w:rPr>
          <w:b/>
        </w:rPr>
        <w:t>второе</w:t>
      </w:r>
    </w:p>
    <w:p>
      <w:pPr>
        <w:pStyle w:val="Heading2"/>
      </w:pPr>
      <w:r>
        <w:t>К ОДНОМУ ИЗ ОСНОВНЫХ НАПРАВЛЕНИЙ ДЕЯТЕЛЬНОСТИ АМБУЛАТОРНО-ПОЛИКЛИНИЧЕСКИХ УЧРЕЖДЕНИЙ ОТНОСЯТ</w:t>
      </w:r>
    </w:p>
    <w:p>
      <w:r>
        <w:rPr>
          <w:b/>
        </w:rPr>
        <w:t xml:space="preserve">1: </w:t>
      </w:r>
      <w:r>
        <w:t>профилактическую работу, диспансеризацию</w:t>
      </w:r>
    </w:p>
    <w:p>
      <w:r>
        <w:rPr>
          <w:b/>
        </w:rPr>
        <w:t xml:space="preserve">2: </w:t>
      </w:r>
      <w:r>
        <w:t>медико-социальную экспертизу</w:t>
      </w:r>
    </w:p>
    <w:p>
      <w:r>
        <w:rPr>
          <w:b/>
        </w:rPr>
        <w:t xml:space="preserve">3: </w:t>
      </w:r>
      <w:r>
        <w:t>надзор за осуществлением санитарно-противоэпидемических мероприятий в районе</w:t>
      </w:r>
    </w:p>
    <w:p>
      <w:r>
        <w:rPr>
          <w:b/>
        </w:rPr>
        <w:t xml:space="preserve">4: </w:t>
      </w:r>
      <w:r>
        <w:t>оказание высокотехнологичной медицинской помощи населению</w:t>
      </w:r>
    </w:p>
    <w:p>
      <w:r>
        <w:t xml:space="preserve">Правильный ответ: </w:t>
      </w:r>
      <w:r>
        <w:rPr>
          <w:b/>
        </w:rPr>
        <w:t>профилактическую работу, диспансеризацию</w:t>
      </w:r>
    </w:p>
    <w:p>
      <w:pPr>
        <w:pStyle w:val="Heading2"/>
      </w:pPr>
      <w:r>
        <w:t>НЕОБОСНОВАННОЕ УМЕНЬШЕНИЕ СРОКОВ ЛЕЧЕНИЯ ЯВЛЯЕТСЯ НАРУШЕНИЕМ</w:t>
      </w:r>
    </w:p>
    <w:p>
      <w:r>
        <w:rPr>
          <w:b/>
        </w:rPr>
        <w:t xml:space="preserve">1: </w:t>
      </w:r>
      <w:r>
        <w:t>санитарно-эпидемиологического режима</w:t>
      </w:r>
    </w:p>
    <w:p>
      <w:r>
        <w:rPr>
          <w:b/>
        </w:rPr>
        <w:t xml:space="preserve">2: </w:t>
      </w:r>
      <w:r>
        <w:t>трудового законодательства</w:t>
      </w:r>
    </w:p>
    <w:p>
      <w:r>
        <w:rPr>
          <w:b/>
        </w:rPr>
        <w:t xml:space="preserve">3: </w:t>
      </w:r>
      <w:r>
        <w:t>стандартов медицинской помощи</w:t>
      </w:r>
    </w:p>
    <w:p>
      <w:r>
        <w:rPr>
          <w:b/>
        </w:rPr>
        <w:t xml:space="preserve">4: </w:t>
      </w:r>
      <w:r>
        <w:t>финансовой дисциплины</w:t>
      </w:r>
    </w:p>
    <w:p>
      <w:r>
        <w:t xml:space="preserve">Правильный ответ: </w:t>
      </w:r>
      <w:r>
        <w:rPr>
          <w:b/>
        </w:rPr>
        <w:t>стандартов медицинской помощи</w:t>
      </w:r>
    </w:p>
    <w:p>
      <w:pPr>
        <w:pStyle w:val="Heading2"/>
      </w:pPr>
      <w:r>
        <w:t>ОСНОВНОЙ ЗАДАЧЕЙ ВЫСШЕГО ИСПОЛНИТЕЛЬНОГО ОРГАНА ГОСУДАРСТВЕННОЙ ВЛАСТИ СУБЪЕКТА РОССИЙСКОЙ ФЕДЕРАЦИИ ЯВЛЯЕТСЯ</w:t>
      </w:r>
    </w:p>
    <w:p>
      <w:r>
        <w:rPr>
          <w:b/>
        </w:rPr>
        <w:t xml:space="preserve">1: </w:t>
      </w:r>
      <w:r>
        <w:t>осуществление государственного контроля качества и безопасности медицинской деятельности</w:t>
      </w:r>
    </w:p>
    <w:p>
      <w:r>
        <w:rPr>
          <w:b/>
        </w:rPr>
        <w:t xml:space="preserve">2: </w:t>
      </w:r>
      <w:r>
        <w:t>защита персональных данных населения, проживающего на территории субъекта РФ</w:t>
      </w:r>
    </w:p>
    <w:p>
      <w:r>
        <w:rPr>
          <w:b/>
        </w:rPr>
        <w:t xml:space="preserve">3: </w:t>
      </w:r>
      <w:r>
        <w:t>обеспечение комплексного социально-экономического развития субъекта РФ</w:t>
      </w:r>
    </w:p>
    <w:p>
      <w:r>
        <w:rPr>
          <w:b/>
        </w:rPr>
        <w:t xml:space="preserve">4: </w:t>
      </w:r>
      <w:r>
        <w:t>мониторинг цен на лекарственные препараты</w:t>
      </w:r>
    </w:p>
    <w:p>
      <w:r>
        <w:t xml:space="preserve">Правильный ответ: </w:t>
      </w:r>
      <w:r>
        <w:rPr>
          <w:b/>
        </w:rPr>
        <w:t>обеспечение комплексного социально-экономического развития субъекта РФ</w:t>
      </w:r>
    </w:p>
    <w:p>
      <w:pPr>
        <w:pStyle w:val="Heading2"/>
      </w:pPr>
      <w:r>
        <w:t>МЕРОПРИЯТИЯ ПО СНИЖЕНИЮ РИСКА ТРАВМАТИЗМА И ПРОФЕССИОНАЛЬНЫХ ЗАБОЛЕВАНИЙ В МЕДИЦИНСКИХ ОРГАНИЗАЦИЯХ ЯВЛЯЕТСЯ ПРЕДМЕТОМ</w:t>
      </w:r>
    </w:p>
    <w:p>
      <w:r>
        <w:rPr>
          <w:b/>
        </w:rPr>
        <w:t xml:space="preserve">1: </w:t>
      </w:r>
      <w:r>
        <w:t>налоговой проверки деятельности медицинской организации</w:t>
      </w:r>
    </w:p>
    <w:p>
      <w:r>
        <w:rPr>
          <w:b/>
        </w:rPr>
        <w:t xml:space="preserve">2: </w:t>
      </w:r>
      <w:r>
        <w:t>проверки территориального фонда обязательного медицинского страхования</w:t>
      </w:r>
    </w:p>
    <w:p>
      <w:r>
        <w:rPr>
          <w:b/>
        </w:rPr>
        <w:t xml:space="preserve">3: </w:t>
      </w:r>
      <w:r>
        <w:t>проверки противопожарной безопасности</w:t>
      </w:r>
    </w:p>
    <w:p>
      <w:r>
        <w:rPr>
          <w:b/>
        </w:rPr>
        <w:t xml:space="preserve">4: </w:t>
      </w:r>
      <w:r>
        <w:t>внутреннего контроля качества и безопасности медицинской деятельности</w:t>
      </w:r>
    </w:p>
    <w:p>
      <w:r>
        <w:t xml:space="preserve">Правильный ответ: </w:t>
      </w:r>
      <w:r>
        <w:rPr>
          <w:b/>
        </w:rPr>
        <w:t>внутреннего контроля качества и безопасности медицинской деятельности</w:t>
      </w:r>
    </w:p>
    <w:p>
      <w:pPr>
        <w:pStyle w:val="Heading2"/>
      </w:pPr>
      <w:r>
        <w:t>В МЕДИЦИНСКОЙ ОРГАНИЗАЦИИ НА ПУТЯХ ЭВАКУАЦИИ ДВЕРИ ДОЛЖНЫ ОТКРЫВАТЬСЯ</w:t>
      </w:r>
    </w:p>
    <w:p>
      <w:r>
        <w:rPr>
          <w:b/>
        </w:rPr>
        <w:t xml:space="preserve">1: </w:t>
      </w:r>
      <w:r>
        <w:t>свободно, по направлению выхода из здания</w:t>
      </w:r>
    </w:p>
    <w:p>
      <w:r>
        <w:rPr>
          <w:b/>
        </w:rPr>
        <w:t xml:space="preserve">2: </w:t>
      </w:r>
      <w:r>
        <w:t>электронным ключом</w:t>
      </w:r>
    </w:p>
    <w:p>
      <w:r>
        <w:rPr>
          <w:b/>
        </w:rPr>
        <w:t xml:space="preserve">3: </w:t>
      </w:r>
      <w:r>
        <w:t>вращающимися движениями</w:t>
      </w:r>
    </w:p>
    <w:p>
      <w:r>
        <w:rPr>
          <w:b/>
        </w:rPr>
        <w:t xml:space="preserve">4: </w:t>
      </w:r>
      <w:r>
        <w:t>свободно, по направлению входа в здание</w:t>
      </w:r>
    </w:p>
    <w:p>
      <w:r>
        <w:t xml:space="preserve">Правильный ответ: </w:t>
      </w:r>
      <w:r>
        <w:rPr>
          <w:b/>
        </w:rPr>
        <w:t>свободно, по направлению выхода из здания</w:t>
      </w:r>
    </w:p>
    <w:p>
      <w:pPr>
        <w:pStyle w:val="Heading2"/>
      </w:pPr>
      <w:r>
        <w:t>СРЕДСТВОМ АУДИОВИЗУАЛЬНОГО МЕТОДА ГИГИЕНИЧЕСКОГО ВОСПИТАНИЯ ЯВЛЯЕТСЯ</w:t>
      </w:r>
    </w:p>
    <w:p>
      <w:r>
        <w:rPr>
          <w:b/>
        </w:rPr>
        <w:t xml:space="preserve">1: </w:t>
      </w:r>
      <w:r>
        <w:t>памятка</w:t>
      </w:r>
    </w:p>
    <w:p>
      <w:r>
        <w:rPr>
          <w:b/>
        </w:rPr>
        <w:t xml:space="preserve">2: </w:t>
      </w:r>
      <w:r>
        <w:t>санитарный бюллетень</w:t>
      </w:r>
    </w:p>
    <w:p>
      <w:r>
        <w:rPr>
          <w:b/>
        </w:rPr>
        <w:t xml:space="preserve">3: </w:t>
      </w:r>
      <w:r>
        <w:t>телепрограмма</w:t>
      </w:r>
    </w:p>
    <w:p>
      <w:r>
        <w:rPr>
          <w:b/>
        </w:rPr>
        <w:t xml:space="preserve">4: </w:t>
      </w:r>
      <w:r>
        <w:t>брошюра</w:t>
      </w:r>
    </w:p>
    <w:p>
      <w:r>
        <w:t xml:space="preserve">Правильный ответ: </w:t>
      </w:r>
      <w:r>
        <w:rPr>
          <w:b/>
        </w:rPr>
        <w:t>телепрограмма</w:t>
      </w:r>
    </w:p>
    <w:p>
      <w:pPr>
        <w:pStyle w:val="Heading2"/>
      </w:pPr>
      <w:r>
        <w:t>УСТАНОВЛЕНИЕ ОБЩИХ ТРЕБОВАНИЙ К СТРУКТУРЕ И ШТАТНОМУ РАСПИСАНИЮ МЕДИЦИНСКИХ ОРГАНИЗАЦИЙ ОТНОСИТСЯ К ПОЛНОМОЧИЯМ</w:t>
      </w:r>
    </w:p>
    <w:p>
      <w:r>
        <w:rPr>
          <w:b/>
        </w:rPr>
        <w:t xml:space="preserve">1: </w:t>
      </w:r>
      <w:r>
        <w:t>органов государственной власти субъектов Российской Федерации</w:t>
      </w:r>
    </w:p>
    <w:p>
      <w:r>
        <w:rPr>
          <w:b/>
        </w:rPr>
        <w:t xml:space="preserve">2: </w:t>
      </w:r>
      <w:r>
        <w:t>федеральных органов государственной власти</w:t>
      </w:r>
    </w:p>
    <w:p>
      <w:r>
        <w:rPr>
          <w:b/>
        </w:rPr>
        <w:t xml:space="preserve">3: </w:t>
      </w:r>
      <w:r>
        <w:t>Государственной Думы Российской Федерации</w:t>
      </w:r>
    </w:p>
    <w:p>
      <w:r>
        <w:rPr>
          <w:b/>
        </w:rPr>
        <w:t xml:space="preserve">4: </w:t>
      </w:r>
      <w:r>
        <w:t>органов местного самоуправления</w:t>
      </w:r>
    </w:p>
    <w:p>
      <w:r>
        <w:t xml:space="preserve">Правильный ответ: </w:t>
      </w:r>
      <w:r>
        <w:rPr>
          <w:b/>
        </w:rPr>
        <w:t>федеральных органов государственной власти</w:t>
      </w:r>
    </w:p>
    <w:p>
      <w:pPr>
        <w:pStyle w:val="Heading2"/>
      </w:pPr>
      <w:r>
        <w:t>В ПРОГРАММУ НЕОНАТАЛЬНОГО СКРИНИНГА ВКЛЮЧЕНО ОБСЛЕДОВАНИЕ НА</w:t>
      </w:r>
    </w:p>
    <w:p>
      <w:r>
        <w:rPr>
          <w:b/>
        </w:rPr>
        <w:t xml:space="preserve">1: </w:t>
      </w:r>
      <w:r>
        <w:t>болезнь «кленового сиропа»</w:t>
      </w:r>
    </w:p>
    <w:p>
      <w:r>
        <w:rPr>
          <w:b/>
        </w:rPr>
        <w:t xml:space="preserve">2: </w:t>
      </w:r>
      <w:r>
        <w:t>порфирию</w:t>
      </w:r>
    </w:p>
    <w:p>
      <w:r>
        <w:rPr>
          <w:b/>
        </w:rPr>
        <w:t xml:space="preserve">3: </w:t>
      </w:r>
      <w:r>
        <w:t>болезнь Дауна</w:t>
      </w:r>
    </w:p>
    <w:p>
      <w:r>
        <w:rPr>
          <w:b/>
        </w:rPr>
        <w:t xml:space="preserve">4: </w:t>
      </w:r>
      <w:r>
        <w:t>муковисцидоз</w:t>
      </w:r>
    </w:p>
    <w:p>
      <w:r>
        <w:t xml:space="preserve">Правильный ответ: </w:t>
      </w:r>
      <w:r>
        <w:rPr>
          <w:b/>
        </w:rPr>
        <w:t>муковисцидоз</w:t>
      </w:r>
    </w:p>
    <w:p>
      <w:pPr>
        <w:pStyle w:val="Heading2"/>
      </w:pPr>
      <w:r>
        <w:t>ВЫПЛАТЫ ЗА СОВМЕЩЕНИЕ ДОЛЖНОСТЕЙ ОТНОСЯТСЯ К ВЫПЛАТАМ</w:t>
      </w:r>
    </w:p>
    <w:p>
      <w:r>
        <w:rPr>
          <w:b/>
        </w:rPr>
        <w:t xml:space="preserve">1: </w:t>
      </w:r>
      <w:r>
        <w:t>по базовому окладу</w:t>
      </w:r>
    </w:p>
    <w:p>
      <w:r>
        <w:rPr>
          <w:b/>
        </w:rPr>
        <w:t xml:space="preserve">2: </w:t>
      </w:r>
      <w:r>
        <w:t>стимулирующим</w:t>
      </w:r>
    </w:p>
    <w:p>
      <w:r>
        <w:rPr>
          <w:b/>
        </w:rPr>
        <w:t xml:space="preserve">3: </w:t>
      </w:r>
      <w:r>
        <w:t>компенсационным</w:t>
      </w:r>
    </w:p>
    <w:p>
      <w:r>
        <w:rPr>
          <w:b/>
        </w:rPr>
        <w:t xml:space="preserve">4: </w:t>
      </w:r>
      <w:r>
        <w:t>премиальным выплатам</w:t>
      </w:r>
    </w:p>
    <w:p>
      <w:r>
        <w:t xml:space="preserve">Правильный ответ: </w:t>
      </w:r>
      <w:r>
        <w:rPr>
          <w:b/>
        </w:rPr>
        <w:t>компенсационным</w:t>
      </w:r>
    </w:p>
    <w:p>
      <w:pPr>
        <w:pStyle w:val="Heading2"/>
      </w:pPr>
      <w:r>
        <w:t>КАЧЕСТВО МЕДИЦИНСКОЙ ПОМОЩИ В СТАЦИОНАРЕ ЗАВИСИТ ОТ</w:t>
      </w:r>
    </w:p>
    <w:p>
      <w:r>
        <w:rPr>
          <w:b/>
        </w:rPr>
        <w:t xml:space="preserve">1: </w:t>
      </w:r>
      <w:r>
        <w:t>выполнения койко-дней</w:t>
      </w:r>
    </w:p>
    <w:p>
      <w:r>
        <w:rPr>
          <w:b/>
        </w:rPr>
        <w:t xml:space="preserve">2: </w:t>
      </w:r>
      <w:r>
        <w:t>длительности нахождения больного на койке</w:t>
      </w:r>
    </w:p>
    <w:p>
      <w:r>
        <w:rPr>
          <w:b/>
        </w:rPr>
        <w:t xml:space="preserve">3: </w:t>
      </w:r>
      <w:r>
        <w:t>выполнения порядков, стандартов и клинических рекомендаций</w:t>
      </w:r>
    </w:p>
    <w:p>
      <w:r>
        <w:rPr>
          <w:b/>
        </w:rPr>
        <w:t xml:space="preserve">4: </w:t>
      </w:r>
      <w:r>
        <w:t>количества пролеченных больных</w:t>
      </w:r>
    </w:p>
    <w:p>
      <w:r>
        <w:t xml:space="preserve">Правильный ответ: </w:t>
      </w:r>
      <w:r>
        <w:rPr>
          <w:b/>
        </w:rPr>
        <w:t>выполнения порядков, стандартов и клинических рекомендаций</w:t>
      </w:r>
    </w:p>
    <w:p>
      <w:pPr>
        <w:pStyle w:val="Heading2"/>
      </w:pPr>
      <w:r>
        <w:t>МУНИЦИПАЛЬНУЮ СИСТЕМУ ЗДРАВООХРАНЕНИЯ СОСТАВЛЯЮТ ОРГАНЫ МЕСТНОГО САМОУПРАВЛЕНИЯ, ОСУЩЕСТВЛЯЮЩИЕ ПОЛНОМОЧИЯ В СФЕРЕ ОХРАНЫ ЗДОРОВЬЯ, И</w:t>
      </w:r>
    </w:p>
    <w:p>
      <w:r>
        <w:rPr>
          <w:b/>
        </w:rPr>
        <w:t xml:space="preserve">1: </w:t>
      </w:r>
      <w:r>
        <w:t>организации здравоохранения по обеспечению надзора в сфере защиты прав потребителей и благополучия человека</w:t>
      </w:r>
    </w:p>
    <w:p>
      <w:r>
        <w:rPr>
          <w:b/>
        </w:rPr>
        <w:t xml:space="preserve">2: </w:t>
      </w:r>
      <w:r>
        <w:t>медицинские организации, подведомственные Федеральному медико-биологическому агентству</w:t>
      </w:r>
    </w:p>
    <w:p>
      <w:r>
        <w:rPr>
          <w:b/>
        </w:rPr>
        <w:t xml:space="preserve">3: </w:t>
      </w:r>
      <w:r>
        <w:t>подведомственные органам местного самоуправления медицинские организации и фармацевтические организации</w:t>
      </w:r>
    </w:p>
    <w:p>
      <w:r>
        <w:rPr>
          <w:b/>
        </w:rPr>
        <w:t xml:space="preserve">4: </w:t>
      </w:r>
      <w:r>
        <w:t>подведомственные министерству здравоохранения Российской Федерации учреждения</w:t>
      </w:r>
    </w:p>
    <w:p>
      <w:r>
        <w:t xml:space="preserve">Правильный ответ: </w:t>
      </w:r>
      <w:r>
        <w:rPr>
          <w:b/>
        </w:rPr>
        <w:t>подведомственные органам местного самоуправления медицинские организации и фармацевтические организации</w:t>
      </w:r>
    </w:p>
    <w:p>
      <w:pPr>
        <w:pStyle w:val="Heading2"/>
      </w:pPr>
      <w:r>
        <w:t>В СТРУКТУРЕ ПЕРВИЧНОЙ ЗАБОЛЕВАЕМОСТИ ЗЛОКАЧЕСТВЕННЫМИ НОВООБРАЗОВАНИЯМИ У ЖЕНЩИН ВТОРОЕ МЕСТО ЗАНИМАЮТ ЗЛОКАЧЕСТВЕННЫЕ ОПУХОЛИ</w:t>
      </w:r>
    </w:p>
    <w:p>
      <w:r>
        <w:rPr>
          <w:b/>
        </w:rPr>
        <w:t xml:space="preserve">1: </w:t>
      </w:r>
      <w:r>
        <w:t>тонкого кишечника</w:t>
      </w:r>
    </w:p>
    <w:p>
      <w:r>
        <w:rPr>
          <w:b/>
        </w:rPr>
        <w:t xml:space="preserve">2: </w:t>
      </w:r>
      <w:r>
        <w:t>молочной железы</w:t>
      </w:r>
    </w:p>
    <w:p>
      <w:r>
        <w:rPr>
          <w:b/>
        </w:rPr>
        <w:t xml:space="preserve">3: </w:t>
      </w:r>
      <w:r>
        <w:t>мочевого пузыря</w:t>
      </w:r>
    </w:p>
    <w:p>
      <w:r>
        <w:rPr>
          <w:b/>
        </w:rPr>
        <w:t xml:space="preserve">4: </w:t>
      </w:r>
      <w:r>
        <w:t>тела матки</w:t>
      </w:r>
    </w:p>
    <w:p>
      <w:r>
        <w:t xml:space="preserve">Правильный ответ: </w:t>
      </w:r>
      <w:r>
        <w:rPr>
          <w:b/>
        </w:rPr>
        <w:t>тела матки</w:t>
      </w:r>
    </w:p>
    <w:p>
      <w:pPr>
        <w:pStyle w:val="Heading2"/>
      </w:pPr>
      <w:r>
        <w:t>ЖАЛОБУ ПАЦИЕНТА НЕЛЬЗЯ СЧИТАТЬ ОБОСНОВАННОЙ, ЕСЛИ ВРАЧ НА ЭТАПЕ ЛЕЧЕНИЯ ИСПОЛЬЗОВАЛ МЕТОД, ИМЕЮЩИЙ УРОВЕНЬ УБЕДИТЕЛЬНОСТИ РЕКОМЕНДАЦИЙ _______</w:t>
      </w:r>
    </w:p>
    <w:p>
      <w:r>
        <w:rPr>
          <w:b/>
        </w:rPr>
        <w:t xml:space="preserve">1: </w:t>
      </w:r>
      <w:r>
        <w:t>А</w:t>
      </w:r>
    </w:p>
    <w:p>
      <w:r>
        <w:rPr>
          <w:b/>
        </w:rPr>
        <w:t xml:space="preserve">2: </w:t>
      </w:r>
      <w:r>
        <w:t>D</w:t>
      </w:r>
    </w:p>
    <w:p>
      <w:r>
        <w:rPr>
          <w:b/>
        </w:rPr>
        <w:t xml:space="preserve">3: </w:t>
      </w:r>
      <w:r>
        <w:t>B</w:t>
      </w:r>
    </w:p>
    <w:p>
      <w:r>
        <w:rPr>
          <w:b/>
        </w:rPr>
        <w:t xml:space="preserve">4: </w:t>
      </w:r>
      <w:r>
        <w:t>С</w:t>
      </w:r>
    </w:p>
    <w:p>
      <w:r>
        <w:t xml:space="preserve">Правильный ответ: </w:t>
      </w:r>
      <w:r>
        <w:rPr>
          <w:b/>
        </w:rPr>
        <w:t>А</w:t>
      </w:r>
    </w:p>
    <w:p>
      <w:pPr>
        <w:pStyle w:val="Heading2"/>
      </w:pPr>
      <w:r>
        <w:t>ПИСЬМЕННОЕ ОБЪЯСНЕНИЕ ОТ РАБОТНИКА ЗА НАРУШЕНИЕ ТРУДОВОЙ ДИСЦИПЛИНЫ РАБОТОДАТЕЛЬ МОЖЕТ ЖДАТЬ В ТЕЧЕНИЕ (В ДНЯХ)</w:t>
      </w:r>
    </w:p>
    <w:p>
      <w:r>
        <w:rPr>
          <w:b/>
        </w:rPr>
        <w:t xml:space="preserve">1: </w:t>
      </w:r>
      <w:r>
        <w:t>2</w:t>
      </w:r>
    </w:p>
    <w:p>
      <w:r>
        <w:rPr>
          <w:b/>
        </w:rPr>
        <w:t xml:space="preserve">2: </w:t>
      </w:r>
      <w:r>
        <w:t>3</w:t>
      </w:r>
    </w:p>
    <w:p>
      <w:r>
        <w:rPr>
          <w:b/>
        </w:rPr>
        <w:t xml:space="preserve">3: </w:t>
      </w:r>
      <w:r>
        <w:t>10</w:t>
      </w:r>
    </w:p>
    <w:p>
      <w:r>
        <w:rPr>
          <w:b/>
        </w:rPr>
        <w:t xml:space="preserve">4: </w:t>
      </w:r>
      <w:r>
        <w:t>5</w:t>
      </w:r>
    </w:p>
    <w:p>
      <w:r>
        <w:t xml:space="preserve">Правильный ответ: </w:t>
      </w:r>
      <w:r>
        <w:rPr>
          <w:b/>
        </w:rPr>
        <w:t>2</w:t>
      </w:r>
    </w:p>
    <w:p>
      <w:pPr>
        <w:pStyle w:val="Heading2"/>
      </w:pPr>
      <w:r>
        <w:t>НАЛИЧИЕ В МЕДИЦИНСКОЙ ОРГАНИЗАЦИИ УСЛОВИЙ И ОБОРУДОВАНИЯ ДЛЯ ОКАЗАНИЯ МЕДИЦИНСКОЙ ПОМОЩИ С УЧЕТОМ ОСОБЫХ ПОТРЕБНОСТЕЙ ИНВАЛИДОВ ПРОВЕРЯЮТ ПРИ ОСУЩЕСТВЛЕНИИ _______ КОНТРОЛЯ КАЧЕСТВА И БЕЗОПАСНОСТИ МЕДИЦИНСКОЙ ДЕЯТЕЛЬНОСТИ</w:t>
      </w:r>
    </w:p>
    <w:p>
      <w:r>
        <w:rPr>
          <w:b/>
        </w:rPr>
        <w:t xml:space="preserve">1: </w:t>
      </w:r>
      <w:r>
        <w:t>группового</w:t>
      </w:r>
    </w:p>
    <w:p>
      <w:r>
        <w:rPr>
          <w:b/>
        </w:rPr>
        <w:t xml:space="preserve">2: </w:t>
      </w:r>
      <w:r>
        <w:t>санитарного</w:t>
      </w:r>
    </w:p>
    <w:p>
      <w:r>
        <w:rPr>
          <w:b/>
        </w:rPr>
        <w:t xml:space="preserve">3: </w:t>
      </w:r>
      <w:r>
        <w:t>государственного</w:t>
      </w:r>
    </w:p>
    <w:p>
      <w:r>
        <w:rPr>
          <w:b/>
        </w:rPr>
        <w:t xml:space="preserve">4: </w:t>
      </w:r>
      <w:r>
        <w:t>вневедомственного</w:t>
      </w:r>
    </w:p>
    <w:p>
      <w:r>
        <w:t xml:space="preserve">Правильный ответ: </w:t>
      </w:r>
      <w:r>
        <w:rPr>
          <w:b/>
        </w:rPr>
        <w:t>государственного</w:t>
      </w:r>
    </w:p>
    <w:p>
      <w:pPr>
        <w:pStyle w:val="Heading2"/>
      </w:pPr>
      <w:r>
        <w:t>ОДНОРАЗОВЫЕ ПАКЕТЫ ДЛЯ СБОРА ОТХОДОВ КЛАССА Б ДОЛЖНЫ ИМЕТЬ _________ ОКРАСКУ</w:t>
      </w:r>
    </w:p>
    <w:p>
      <w:r>
        <w:rPr>
          <w:b/>
        </w:rPr>
        <w:t xml:space="preserve">1: </w:t>
      </w:r>
      <w:r>
        <w:t>белую</w:t>
      </w:r>
    </w:p>
    <w:p>
      <w:r>
        <w:rPr>
          <w:b/>
        </w:rPr>
        <w:t xml:space="preserve">2: </w:t>
      </w:r>
      <w:r>
        <w:t>красную</w:t>
      </w:r>
    </w:p>
    <w:p>
      <w:r>
        <w:rPr>
          <w:b/>
        </w:rPr>
        <w:t xml:space="preserve">3: </w:t>
      </w:r>
      <w:r>
        <w:t>желтую</w:t>
      </w:r>
    </w:p>
    <w:p>
      <w:r>
        <w:rPr>
          <w:b/>
        </w:rPr>
        <w:t xml:space="preserve">4: </w:t>
      </w:r>
      <w:r>
        <w:t>зеленую</w:t>
      </w:r>
    </w:p>
    <w:p>
      <w:r>
        <w:t xml:space="preserve">Правильный ответ: </w:t>
      </w:r>
      <w:r>
        <w:rPr>
          <w:b/>
        </w:rPr>
        <w:t>желтую</w:t>
      </w:r>
    </w:p>
    <w:p>
      <w:pPr>
        <w:pStyle w:val="Heading2"/>
      </w:pPr>
      <w:r>
        <w:t>ОТВЕТСТВЕННОСТЬ ЗА ОБЕСПЕЧЕНИЕ СОТРУДНИКОВ ДОЛЖНОСТНЫМИ ИНСТРУКЦИЯМИ ВОЗЛОЖЕНА НА</w:t>
      </w:r>
    </w:p>
    <w:p>
      <w:r>
        <w:rPr>
          <w:b/>
        </w:rPr>
        <w:t xml:space="preserve">1: </w:t>
      </w:r>
      <w:r>
        <w:t>руководителя медицинской организации</w:t>
      </w:r>
    </w:p>
    <w:p>
      <w:r>
        <w:rPr>
          <w:b/>
        </w:rPr>
        <w:t xml:space="preserve">2: </w:t>
      </w:r>
      <w:r>
        <w:t>главную медицинскую сестру</w:t>
      </w:r>
    </w:p>
    <w:p>
      <w:r>
        <w:rPr>
          <w:b/>
        </w:rPr>
        <w:t xml:space="preserve">3: </w:t>
      </w:r>
      <w:r>
        <w:t>заведующего структурным подразделением</w:t>
      </w:r>
    </w:p>
    <w:p>
      <w:r>
        <w:rPr>
          <w:b/>
        </w:rPr>
        <w:t xml:space="preserve">4: </w:t>
      </w:r>
      <w:r>
        <w:t>начальника отдела кадров</w:t>
      </w:r>
    </w:p>
    <w:p>
      <w:r>
        <w:t xml:space="preserve">Правильный ответ: </w:t>
      </w:r>
      <w:r>
        <w:rPr>
          <w:b/>
        </w:rPr>
        <w:t>начальника отдела кадров</w:t>
      </w:r>
    </w:p>
    <w:p>
      <w:pPr>
        <w:pStyle w:val="Heading2"/>
      </w:pPr>
      <w:r>
        <w:t>ПРИ ПРОЕКТИРОВАНИИ И ОРГАНИЗАЦИИ ПРОФИЛАКТИЧЕСКИХ МЕДИЦИНСКИХ ОСМОТРОВ НЕСОВЕРШЕННОЛЕТНИХ НЕОБХОДИМО УЧИТЫВАТЬ, ЧТО ОБЩАЯ ПРОДОЛЖИТЕЛЬНОСТЬ ПРОФИЛАКТИЧЕСКОГО ОСМОТРА ДОЛЖНА БЫТЬ НЕ БОЛЕЕ _______ РАБОЧИХ ДНЕЙ</w:t>
      </w:r>
    </w:p>
    <w:p>
      <w:r>
        <w:rPr>
          <w:b/>
        </w:rPr>
        <w:t xml:space="preserve">1: </w:t>
      </w:r>
      <w:r>
        <w:t>60</w:t>
      </w:r>
    </w:p>
    <w:p>
      <w:r>
        <w:rPr>
          <w:b/>
        </w:rPr>
        <w:t xml:space="preserve">2: </w:t>
      </w:r>
      <w:r>
        <w:t>50</w:t>
      </w:r>
    </w:p>
    <w:p>
      <w:r>
        <w:rPr>
          <w:b/>
        </w:rPr>
        <w:t xml:space="preserve">3: </w:t>
      </w:r>
      <w:r>
        <w:t>45</w:t>
      </w:r>
    </w:p>
    <w:p>
      <w:r>
        <w:rPr>
          <w:b/>
        </w:rPr>
        <w:t xml:space="preserve">4: </w:t>
      </w:r>
      <w:r>
        <w:t>55</w:t>
      </w:r>
    </w:p>
    <w:p>
      <w:r>
        <w:t xml:space="preserve">Правильный ответ: </w:t>
      </w:r>
      <w:r>
        <w:rPr>
          <w:b/>
        </w:rPr>
        <w:t>45</w:t>
      </w:r>
    </w:p>
    <w:p>
      <w:pPr>
        <w:pStyle w:val="Heading2"/>
      </w:pPr>
      <w:r>
        <w:t>СТРАХОВЩИКОМ В РАМКАХ РЕАЛИЗАЦИИ БАЗОВОЙ ПРОГРАММЫ ОБЯЗАТЕЛЬНОГО МЕДИЦИНСКОГО СТРАХОВАНИЯ ЯВЛЯЕТСЯ</w:t>
      </w:r>
    </w:p>
    <w:p>
      <w:r>
        <w:rPr>
          <w:b/>
        </w:rPr>
        <w:t xml:space="preserve">1: </w:t>
      </w:r>
      <w:r>
        <w:t>медицинская организация</w:t>
      </w:r>
    </w:p>
    <w:p>
      <w:r>
        <w:rPr>
          <w:b/>
        </w:rPr>
        <w:t xml:space="preserve">2: </w:t>
      </w:r>
      <w:r>
        <w:t>Федеральный фонд обязательного медицинского страхования</w:t>
      </w:r>
    </w:p>
    <w:p>
      <w:r>
        <w:rPr>
          <w:b/>
        </w:rPr>
        <w:t xml:space="preserve">3: </w:t>
      </w:r>
      <w:r>
        <w:t>страховая компания</w:t>
      </w:r>
    </w:p>
    <w:p>
      <w:r>
        <w:rPr>
          <w:b/>
        </w:rPr>
        <w:t xml:space="preserve">4: </w:t>
      </w:r>
      <w:r>
        <w:t>территориальный фонд обязательного медицинского страхования</w:t>
      </w:r>
    </w:p>
    <w:p>
      <w:r>
        <w:t xml:space="preserve">Правильный ответ: </w:t>
      </w:r>
      <w:r>
        <w:rPr>
          <w:b/>
        </w:rPr>
        <w:t>Федеральный фонд обязательного медицинского страхования</w:t>
      </w:r>
    </w:p>
    <w:p>
      <w:pPr>
        <w:pStyle w:val="Heading2"/>
      </w:pPr>
      <w:r>
        <w:t>ПРИ АНАЛИЗЕ СТРУКТУРЫ ПЕРВИЧНОЙ ИНВАЛИДНОСТИ В РАЗРЕЗЕ ЗАБОЛЕВАНИЙ УЧИТЫВАЕТСЯ ЧИСЛО ЛИЦ, ВПЕРВЫЕ ПРИЗНАННЫХ ИНВАЛИДАМИ В ТЕЧЕНИЕ ГОДА ПО ДАННОМУ ЗАБОЛЕВАНИЮ, В РАСЧЕТЕ НА ОБЩЕЕ ЧИСЛО</w:t>
      </w:r>
    </w:p>
    <w:p>
      <w:r>
        <w:rPr>
          <w:b/>
        </w:rPr>
        <w:t xml:space="preserve">1: </w:t>
      </w:r>
      <w:r>
        <w:t>инвалидов, прошедших переосвидетельствование за год</w:t>
      </w:r>
    </w:p>
    <w:p>
      <w:r>
        <w:rPr>
          <w:b/>
        </w:rPr>
        <w:t xml:space="preserve">2: </w:t>
      </w:r>
      <w:r>
        <w:t>инвалидов трудоспособного возраста</w:t>
      </w:r>
    </w:p>
    <w:p>
      <w:r>
        <w:rPr>
          <w:b/>
        </w:rPr>
        <w:t xml:space="preserve">3: </w:t>
      </w:r>
      <w:r>
        <w:t>инвалидов на данной территории</w:t>
      </w:r>
    </w:p>
    <w:p>
      <w:r>
        <w:rPr>
          <w:b/>
        </w:rPr>
        <w:t xml:space="preserve">4: </w:t>
      </w:r>
      <w:r>
        <w:t>лиц, впервые признанных инвалидами в течение года</w:t>
      </w:r>
    </w:p>
    <w:p>
      <w:r>
        <w:t xml:space="preserve">Правильный ответ: </w:t>
      </w:r>
      <w:r>
        <w:rPr>
          <w:b/>
        </w:rPr>
        <w:t>лиц, впервые признанных инвалидами в течение года</w:t>
      </w:r>
    </w:p>
    <w:p>
      <w:pPr>
        <w:pStyle w:val="Heading2"/>
      </w:pPr>
      <w:r>
        <w:t>МОДЕЛЬ ВЗАИМООТНОШЕНИЙ, В РАМКАХ КОТОРОЙ ПАЦИЕНТ ЛИШЕН САМОСТОЯТЕЛЬНОСТИ В ПРИНЯТИИ РЕШЕНИЙ И НЕ НЕСЕТ ОТВЕТСТВЕННОСТИ ЗА СВОЕ ЗДОРОВЬЕ, НАЗЫВАЕТСЯ</w:t>
      </w:r>
    </w:p>
    <w:p>
      <w:r>
        <w:rPr>
          <w:b/>
        </w:rPr>
        <w:t xml:space="preserve">1: </w:t>
      </w:r>
      <w:r>
        <w:t>патерналистской</w:t>
      </w:r>
    </w:p>
    <w:p>
      <w:r>
        <w:rPr>
          <w:b/>
        </w:rPr>
        <w:t xml:space="preserve">2: </w:t>
      </w:r>
      <w:r>
        <w:t>инженерной (технократической)</w:t>
      </w:r>
    </w:p>
    <w:p>
      <w:r>
        <w:rPr>
          <w:b/>
        </w:rPr>
        <w:t xml:space="preserve">3: </w:t>
      </w:r>
      <w:r>
        <w:t>коллегиальной</w:t>
      </w:r>
    </w:p>
    <w:p>
      <w:r>
        <w:rPr>
          <w:b/>
        </w:rPr>
        <w:t xml:space="preserve">4: </w:t>
      </w:r>
      <w:r>
        <w:t>контрактной (договорной)</w:t>
      </w:r>
    </w:p>
    <w:p>
      <w:r>
        <w:t xml:space="preserve">Правильный ответ: </w:t>
      </w:r>
      <w:r>
        <w:rPr>
          <w:b/>
        </w:rPr>
        <w:t>патерналистской</w:t>
      </w:r>
    </w:p>
    <w:p>
      <w:pPr>
        <w:pStyle w:val="Heading2"/>
      </w:pPr>
      <w:r>
        <w:t>ПРИ ПРОЕКТИРОВАНИИ ПРОЦЕССОВ ПРОВЕДЕНИЯ ДИСПАНСЕРИЗАЦИИ И ПРОФИЛАКТИЧЕСКИХ МЕДИЦИНСКИХ ОСМОТРОВ НЕОБХОДИМО УСТАНОВИТЬ ВЗАИМОДЕЙСТВИЕ С</w:t>
      </w:r>
    </w:p>
    <w:p>
      <w:r>
        <w:rPr>
          <w:b/>
        </w:rPr>
        <w:t xml:space="preserve">1: </w:t>
      </w:r>
      <w:r>
        <w:t>работодателем или его представителем</w:t>
      </w:r>
    </w:p>
    <w:p>
      <w:r>
        <w:rPr>
          <w:b/>
        </w:rPr>
        <w:t xml:space="preserve">2: </w:t>
      </w:r>
      <w:r>
        <w:t>сотрудником бюро медико-социальной экспертизы</w:t>
      </w:r>
    </w:p>
    <w:p>
      <w:r>
        <w:rPr>
          <w:b/>
        </w:rPr>
        <w:t xml:space="preserve">3: </w:t>
      </w:r>
      <w:r>
        <w:t>представителем фонда социального страхования</w:t>
      </w:r>
    </w:p>
    <w:p>
      <w:r>
        <w:rPr>
          <w:b/>
        </w:rPr>
        <w:t xml:space="preserve">4: </w:t>
      </w:r>
      <w:r>
        <w:t>уполномоченным лицом страховой медицинской организации</w:t>
      </w:r>
    </w:p>
    <w:p>
      <w:r>
        <w:t xml:space="preserve">Правильный ответ: </w:t>
      </w:r>
      <w:r>
        <w:rPr>
          <w:b/>
        </w:rPr>
        <w:t>работодателем или его представителем</w:t>
      </w:r>
    </w:p>
    <w:p>
      <w:pPr>
        <w:pStyle w:val="Heading2"/>
      </w:pPr>
      <w:r>
        <w:t>РЕШЕНИЕ О МЕДИЦИНСКОМ ВМЕШАТЕЛЬСТВЕ В ОТНОШЕНИИ ЛИЦ, СТРАДАЮЩИХ ЗАБОЛЕВАНИЯМИ, ПРЕДСТАВЛЯЮЩИМИ ОПАСНОСТЬ ДЛЯ ОКРУЖАЮЩИХ, БЕЗ ИХ СОГЛАСИЯ ПРИНИМАЕТ</w:t>
      </w:r>
    </w:p>
    <w:p>
      <w:r>
        <w:rPr>
          <w:b/>
        </w:rPr>
        <w:t xml:space="preserve">1: </w:t>
      </w:r>
      <w:r>
        <w:t>руководитель медицинской организации</w:t>
      </w:r>
    </w:p>
    <w:p>
      <w:r>
        <w:rPr>
          <w:b/>
        </w:rPr>
        <w:t xml:space="preserve">2: </w:t>
      </w:r>
      <w:r>
        <w:t>консилиум врачей</w:t>
      </w:r>
    </w:p>
    <w:p>
      <w:r>
        <w:rPr>
          <w:b/>
        </w:rPr>
        <w:t xml:space="preserve">3: </w:t>
      </w:r>
      <w:r>
        <w:t>суд</w:t>
      </w:r>
    </w:p>
    <w:p>
      <w:r>
        <w:rPr>
          <w:b/>
        </w:rPr>
        <w:t xml:space="preserve">4: </w:t>
      </w:r>
      <w:r>
        <w:t>руководитель отделения медицинской организации</w:t>
      </w:r>
    </w:p>
    <w:p>
      <w:r>
        <w:t xml:space="preserve">Правильный ответ: </w:t>
      </w:r>
      <w:r>
        <w:rPr>
          <w:b/>
        </w:rPr>
        <w:t>консилиум врачей</w:t>
      </w:r>
    </w:p>
    <w:p>
      <w:pPr>
        <w:pStyle w:val="Heading2"/>
      </w:pPr>
      <w:r>
        <w:t>К ВНЕРЕАЛИЗАЦИОННЫМ ДОХОДАМ МЕДИЦИНСКОЙ ОРГАНИЗАЦИИ ОТНОСЯТ ДОХОДЫ, ПОЛУЧЕННЫЕ В ВИДЕ СРЕДСТВ ПОЛУЧАЕМЫХ</w:t>
      </w:r>
    </w:p>
    <w:p>
      <w:r>
        <w:rPr>
          <w:b/>
        </w:rPr>
        <w:t xml:space="preserve">1: </w:t>
      </w:r>
      <w:r>
        <w:t>от граждан за оказание санитарно-эпидемиологических услуг</w:t>
      </w:r>
    </w:p>
    <w:p>
      <w:r>
        <w:rPr>
          <w:b/>
        </w:rPr>
        <w:t xml:space="preserve">2: </w:t>
      </w:r>
      <w:r>
        <w:t>на осуществление медицинской деятельности в системе обязательного медицинского страхования</w:t>
      </w:r>
    </w:p>
    <w:p>
      <w:r>
        <w:rPr>
          <w:b/>
        </w:rPr>
        <w:t xml:space="preserve">3: </w:t>
      </w:r>
      <w:r>
        <w:t>от сдачи имущества в аренду (субаренду)</w:t>
      </w:r>
    </w:p>
    <w:p>
      <w:r>
        <w:rPr>
          <w:b/>
        </w:rPr>
        <w:t xml:space="preserve">4: </w:t>
      </w:r>
      <w:r>
        <w:t>от граждан за оказание услуг по диагностике, профилактике и лечению (платных услуг)</w:t>
      </w:r>
    </w:p>
    <w:p>
      <w:r>
        <w:t xml:space="preserve">Правильный ответ: </w:t>
      </w:r>
      <w:r>
        <w:rPr>
          <w:b/>
        </w:rPr>
        <w:t>от сдачи имущества в аренду (субаренду)</w:t>
      </w:r>
    </w:p>
    <w:p>
      <w:pPr>
        <w:pStyle w:val="Heading2"/>
      </w:pPr>
      <w:r>
        <w:t>ТЕМП ПРИРОСТА ХАРАКТЕРИЗУЕТСЯ КАК</w:t>
      </w:r>
    </w:p>
    <w:p>
      <w:r>
        <w:rPr>
          <w:b/>
        </w:rPr>
        <w:t xml:space="preserve">1: </w:t>
      </w:r>
      <w:r>
        <w:t>процентное отношение абсолютного прироста к предыдущему уровню</w:t>
      </w:r>
    </w:p>
    <w:p>
      <w:r>
        <w:rPr>
          <w:b/>
        </w:rPr>
        <w:t xml:space="preserve">2: </w:t>
      </w:r>
      <w:r>
        <w:t>отношение уровней динамического ряда к предыдущему уровню</w:t>
      </w:r>
    </w:p>
    <w:p>
      <w:r>
        <w:rPr>
          <w:b/>
        </w:rPr>
        <w:t xml:space="preserve">3: </w:t>
      </w:r>
      <w:r>
        <w:t>сумма уровней динамического ряда последующего и предыдущего</w:t>
      </w:r>
    </w:p>
    <w:p>
      <w:r>
        <w:rPr>
          <w:b/>
        </w:rPr>
        <w:t xml:space="preserve">4: </w:t>
      </w:r>
      <w:r>
        <w:t>процентное отношение последующего уровня к предыдущему</w:t>
      </w:r>
    </w:p>
    <w:p>
      <w:r>
        <w:t xml:space="preserve">Правильный ответ: </w:t>
      </w:r>
      <w:r>
        <w:rPr>
          <w:b/>
        </w:rPr>
        <w:t>процентное отношение абсолютного прироста к предыдущему уровню</w:t>
      </w:r>
    </w:p>
    <w:p>
      <w:pPr>
        <w:pStyle w:val="Heading2"/>
      </w:pPr>
      <w:r>
        <w:t>ПРАВИЛА ПРЕДОСТАВЛЕНИЯ МЕДИЦИНСКИМИ ОРГАНИЗАЦИЯМИ ПЛАТНЫХ МЕДИЦИНСКИХ УСЛУГ УТВЕРЖДАЮТСЯ</w:t>
      </w:r>
    </w:p>
    <w:p>
      <w:r>
        <w:rPr>
          <w:b/>
        </w:rPr>
        <w:t xml:space="preserve">1: </w:t>
      </w:r>
      <w:r>
        <w:t>распоряжением Федерального фонда обязательного медицинского страхования</w:t>
      </w:r>
    </w:p>
    <w:p>
      <w:r>
        <w:rPr>
          <w:b/>
        </w:rPr>
        <w:t xml:space="preserve">2: </w:t>
      </w:r>
      <w:r>
        <w:t>приказом Министерства здравоохранения РФ</w:t>
      </w:r>
    </w:p>
    <w:p>
      <w:r>
        <w:rPr>
          <w:b/>
        </w:rPr>
        <w:t xml:space="preserve">3: </w:t>
      </w:r>
      <w:r>
        <w:t>приказом главного врача медицинской организации</w:t>
      </w:r>
    </w:p>
    <w:p>
      <w:r>
        <w:rPr>
          <w:b/>
        </w:rPr>
        <w:t xml:space="preserve">4: </w:t>
      </w:r>
      <w:r>
        <w:t>Постановлением Правительства РФ</w:t>
      </w:r>
    </w:p>
    <w:p>
      <w:r>
        <w:t xml:space="preserve">Правильный ответ: </w:t>
      </w:r>
      <w:r>
        <w:rPr>
          <w:b/>
        </w:rPr>
        <w:t>Постановлением Правительства РФ</w:t>
      </w:r>
    </w:p>
    <w:p>
      <w:pPr>
        <w:pStyle w:val="Heading2"/>
      </w:pPr>
      <w:r>
        <w:t>НА 1 КОЙКУ РЕАНИМАЦИИ И ИНТЕНСИВНОЙ ТЕРАПИИ ДЛЯ НОВОРОЖДЕННЫХ ДОЛЖНО ПРИХОДИТЬСЯ _________ ПАТОЛОГИИ НОВОРОЖДЕННЫХ И НЕДОНОШЕННЫХ ДЕТЕЙ</w:t>
      </w:r>
    </w:p>
    <w:p>
      <w:r>
        <w:rPr>
          <w:b/>
        </w:rPr>
        <w:t xml:space="preserve">1: </w:t>
      </w:r>
      <w:r>
        <w:t>3 койки</w:t>
      </w:r>
    </w:p>
    <w:p>
      <w:r>
        <w:rPr>
          <w:b/>
        </w:rPr>
        <w:t xml:space="preserve">2: </w:t>
      </w:r>
      <w:r>
        <w:t>20 коек</w:t>
      </w:r>
    </w:p>
    <w:p>
      <w:r>
        <w:rPr>
          <w:b/>
        </w:rPr>
        <w:t xml:space="preserve">3: </w:t>
      </w:r>
      <w:r>
        <w:t>10 коек</w:t>
      </w:r>
    </w:p>
    <w:p>
      <w:r>
        <w:rPr>
          <w:b/>
        </w:rPr>
        <w:t xml:space="preserve">4: </w:t>
      </w:r>
      <w:r>
        <w:t>15 коек</w:t>
      </w:r>
    </w:p>
    <w:p>
      <w:r>
        <w:t xml:space="preserve">Правильный ответ: </w:t>
      </w:r>
      <w:r>
        <w:rPr>
          <w:b/>
        </w:rPr>
        <w:t>3 койки</w:t>
      </w:r>
    </w:p>
    <w:p>
      <w:pPr>
        <w:pStyle w:val="Heading2"/>
      </w:pPr>
      <w:r>
        <w:t>ОСНАЩЕНИЕ МЕДИЦИНСКИХ ОРГАНИЗАЦИЙ ОБОРУДОВАНИЕМ ДЛЯ ОКАЗАНИЯ МЕДИЦИНСКОЙ ПОМОЩИ С УЧЕТОМ ОСОБЫХ ПОТРЕБНОСТЕЙ ИНВАЛИДОВ ОБЕСПЕЧИВАЕТ</w:t>
      </w:r>
    </w:p>
    <w:p>
      <w:r>
        <w:rPr>
          <w:b/>
        </w:rPr>
        <w:t xml:space="preserve">1: </w:t>
      </w:r>
      <w:r>
        <w:t>приоритет профилактики в сфере охраны здоровья</w:t>
      </w:r>
    </w:p>
    <w:p>
      <w:r>
        <w:rPr>
          <w:b/>
        </w:rPr>
        <w:t xml:space="preserve">2: </w:t>
      </w:r>
      <w:r>
        <w:t>соблюдение врачебной тайны</w:t>
      </w:r>
    </w:p>
    <w:p>
      <w:r>
        <w:rPr>
          <w:b/>
        </w:rPr>
        <w:t xml:space="preserve">3: </w:t>
      </w:r>
      <w:r>
        <w:t>достоверность статистических данных</w:t>
      </w:r>
    </w:p>
    <w:p>
      <w:r>
        <w:rPr>
          <w:b/>
        </w:rPr>
        <w:t xml:space="preserve">4: </w:t>
      </w:r>
      <w:r>
        <w:t>доступность и качество медицинской помощи</w:t>
      </w:r>
    </w:p>
    <w:p>
      <w:r>
        <w:t xml:space="preserve">Правильный ответ: </w:t>
      </w:r>
      <w:r>
        <w:rPr>
          <w:b/>
        </w:rPr>
        <w:t>доступность и качество медицинской помощи</w:t>
      </w:r>
    </w:p>
    <w:p>
      <w:pPr>
        <w:pStyle w:val="Heading2"/>
      </w:pPr>
      <w:r>
        <w:t>В СООТВЕТСТВИИ С УСТАНОВЛЕННЫМИ ПОРЯДКОМ И СРОКАМИ ПРОХОЖДЕНИЯ МЕДИЦИНСКИМИ РАБОТНИКАМИ АТТЕСТАЦИИ ДЛЯ ПОЛУЧЕНИЯ КВАЛИФИКАЦИОННОЙ КАТЕГОРИИ, РЕШЕНИЕ АТТЕСТАЦИОННОЙ КОМИССИИ ДЛЯ РАБОТОДАТЕЛЯ НОСИТ _______ ХАРАКТЕР</w:t>
      </w:r>
    </w:p>
    <w:p>
      <w:r>
        <w:rPr>
          <w:b/>
        </w:rPr>
        <w:t xml:space="preserve">1: </w:t>
      </w:r>
      <w:r>
        <w:t>обязательный</w:t>
      </w:r>
    </w:p>
    <w:p>
      <w:r>
        <w:rPr>
          <w:b/>
        </w:rPr>
        <w:t xml:space="preserve">2: </w:t>
      </w:r>
      <w:r>
        <w:t>запрещающий</w:t>
      </w:r>
    </w:p>
    <w:p>
      <w:r>
        <w:rPr>
          <w:b/>
        </w:rPr>
        <w:t xml:space="preserve">3: </w:t>
      </w:r>
      <w:r>
        <w:t>рекомендательный</w:t>
      </w:r>
    </w:p>
    <w:p>
      <w:r>
        <w:rPr>
          <w:b/>
        </w:rPr>
        <w:t xml:space="preserve">4: </w:t>
      </w:r>
      <w:r>
        <w:t>совещательный</w:t>
      </w:r>
    </w:p>
    <w:p>
      <w:r>
        <w:t xml:space="preserve">Правильный ответ: </w:t>
      </w:r>
      <w:r>
        <w:rPr>
          <w:b/>
        </w:rPr>
        <w:t>рекомендательный</w:t>
      </w:r>
    </w:p>
    <w:p>
      <w:pPr>
        <w:pStyle w:val="Heading2"/>
      </w:pPr>
      <w:r>
        <w:t>ПАЛЛИАТИВНУЮ СПЕЦИАЛИЗИРОВАННУЮ МЕДИЦИНСКУЮ ПОМОЩЬ ВЗРОСЛЫМ ОКАЗЫВАЮТ В</w:t>
      </w:r>
    </w:p>
    <w:p>
      <w:r>
        <w:rPr>
          <w:b/>
        </w:rPr>
        <w:t xml:space="preserve">1: </w:t>
      </w:r>
      <w:r>
        <w:t>бюро</w:t>
      </w:r>
    </w:p>
    <w:p>
      <w:r>
        <w:rPr>
          <w:b/>
        </w:rPr>
        <w:t xml:space="preserve">2: </w:t>
      </w:r>
      <w:r>
        <w:t>хосписах</w:t>
      </w:r>
    </w:p>
    <w:p>
      <w:r>
        <w:rPr>
          <w:b/>
        </w:rPr>
        <w:t xml:space="preserve">3: </w:t>
      </w:r>
      <w:r>
        <w:t>диспансерах</w:t>
      </w:r>
    </w:p>
    <w:p>
      <w:r>
        <w:rPr>
          <w:b/>
        </w:rPr>
        <w:t xml:space="preserve">4: </w:t>
      </w:r>
      <w:r>
        <w:t>госпиталях</w:t>
      </w:r>
    </w:p>
    <w:p>
      <w:r>
        <w:t xml:space="preserve">Правильный ответ: </w:t>
      </w:r>
      <w:r>
        <w:rPr>
          <w:b/>
        </w:rPr>
        <w:t>хосписах</w:t>
      </w:r>
    </w:p>
    <w:p>
      <w:pPr>
        <w:pStyle w:val="Heading2"/>
      </w:pPr>
      <w:r>
        <w:t>ПОД ПОСЛЕОПЕРАЦИОННОЙ ЛЕТАЛЬНОСТЬЮ ПОНИМАЮТ ОТНОШЕНИЕ ЧИСЛА УМЕРШИХ ________ К ЧИСЛУ _____________</w:t>
      </w:r>
    </w:p>
    <w:p>
      <w:r>
        <w:rPr>
          <w:b/>
        </w:rPr>
        <w:t xml:space="preserve">1: </w:t>
      </w:r>
      <w:r>
        <w:t>пациентов; госпитализированных</w:t>
      </w:r>
    </w:p>
    <w:p>
      <w:r>
        <w:rPr>
          <w:b/>
        </w:rPr>
        <w:t xml:space="preserve">2: </w:t>
      </w:r>
      <w:r>
        <w:t>больных; выписанных</w:t>
      </w:r>
    </w:p>
    <w:p>
      <w:r>
        <w:rPr>
          <w:b/>
        </w:rPr>
        <w:t xml:space="preserve">3: </w:t>
      </w:r>
      <w:r>
        <w:t>после операции; всех оперированных</w:t>
      </w:r>
    </w:p>
    <w:p>
      <w:r>
        <w:rPr>
          <w:b/>
        </w:rPr>
        <w:t xml:space="preserve">4: </w:t>
      </w:r>
      <w:r>
        <w:t>во время операции; всех поступивших</w:t>
      </w:r>
    </w:p>
    <w:p>
      <w:r>
        <w:t xml:space="preserve">Правильный ответ: </w:t>
      </w:r>
      <w:r>
        <w:rPr>
          <w:b/>
        </w:rPr>
        <w:t>после операции; всех оперированных</w:t>
      </w:r>
    </w:p>
    <w:p>
      <w:pPr>
        <w:pStyle w:val="Heading2"/>
      </w:pPr>
      <w:r>
        <w:t>С ВРАЧОМ, ПЕРЕВЕДЕННЫМ В УСТАНОВЛЕННОМ ПОРЯДКЕ ИЗ ДРУГОГО СТРУКТУРНОГО ПОДРАЗДЕЛЕНИЯ, НА НОВОМ РАБОЧЕМ МЕСТЕ ПРОВОДИТСЯ _______ ИНСТРУКТАЖ</w:t>
      </w:r>
    </w:p>
    <w:p>
      <w:r>
        <w:rPr>
          <w:b/>
        </w:rPr>
        <w:t xml:space="preserve">1: </w:t>
      </w:r>
      <w:r>
        <w:t>целевой</w:t>
      </w:r>
    </w:p>
    <w:p>
      <w:r>
        <w:rPr>
          <w:b/>
        </w:rPr>
        <w:t xml:space="preserve">2: </w:t>
      </w:r>
      <w:r>
        <w:t>повторный</w:t>
      </w:r>
    </w:p>
    <w:p>
      <w:r>
        <w:rPr>
          <w:b/>
        </w:rPr>
        <w:t xml:space="preserve">3: </w:t>
      </w:r>
      <w:r>
        <w:t>вводный</w:t>
      </w:r>
    </w:p>
    <w:p>
      <w:r>
        <w:rPr>
          <w:b/>
        </w:rPr>
        <w:t xml:space="preserve">4: </w:t>
      </w:r>
      <w:r>
        <w:t>первичный</w:t>
      </w:r>
    </w:p>
    <w:p>
      <w:r>
        <w:t xml:space="preserve">Правильный ответ: </w:t>
      </w:r>
      <w:r>
        <w:rPr>
          <w:b/>
        </w:rPr>
        <w:t>первичный</w:t>
      </w:r>
    </w:p>
    <w:p>
      <w:pPr>
        <w:pStyle w:val="Heading2"/>
      </w:pPr>
      <w:r>
        <w:t>АБОРТ КАК ПРИЧИНА МАТЕРИНСКОЙ СМЕРТНОСТИ ПО КРИТЕРИЯМ ВСЕМИРНОЙ ОРГАНИЗАЦИИ ЗДРАВООХРАНЕНИЯ (ВОЗ) ЗАНИМАЕТ _________ МЕСТО</w:t>
      </w:r>
    </w:p>
    <w:p>
      <w:r>
        <w:rPr>
          <w:b/>
        </w:rPr>
        <w:t xml:space="preserve">1: </w:t>
      </w:r>
      <w:r>
        <w:t>1</w:t>
      </w:r>
    </w:p>
    <w:p>
      <w:r>
        <w:rPr>
          <w:b/>
        </w:rPr>
        <w:t xml:space="preserve">2: </w:t>
      </w:r>
      <w:r>
        <w:t>3</w:t>
      </w:r>
    </w:p>
    <w:p>
      <w:r>
        <w:rPr>
          <w:b/>
        </w:rPr>
        <w:t xml:space="preserve">3: </w:t>
      </w:r>
      <w:r>
        <w:t>4</w:t>
      </w:r>
    </w:p>
    <w:p>
      <w:r>
        <w:rPr>
          <w:b/>
        </w:rPr>
        <w:t xml:space="preserve">4: </w:t>
      </w:r>
      <w:r>
        <w:t>2</w:t>
      </w:r>
    </w:p>
    <w:p>
      <w:r>
        <w:t xml:space="preserve">Правильный ответ: </w:t>
      </w:r>
      <w:r>
        <w:rPr>
          <w:b/>
        </w:rPr>
        <w:t>1</w:t>
      </w:r>
    </w:p>
    <w:p>
      <w:pPr>
        <w:pStyle w:val="Heading2"/>
      </w:pPr>
      <w:r>
        <w:t>ИСПЫТАНИЕ ПРИ ПРИЕМЕ НА РАБОТУ ПРОВОДЯТ С ЦЕЛЬЮ</w:t>
      </w:r>
    </w:p>
    <w:p>
      <w:r>
        <w:rPr>
          <w:b/>
        </w:rPr>
        <w:t xml:space="preserve">1: </w:t>
      </w:r>
      <w:r>
        <w:t>стимулирования работника к более высокой производительности труда</w:t>
      </w:r>
    </w:p>
    <w:p>
      <w:r>
        <w:rPr>
          <w:b/>
        </w:rPr>
        <w:t xml:space="preserve">2: </w:t>
      </w:r>
      <w:r>
        <w:t>определения состояния здоровья работника</w:t>
      </w:r>
    </w:p>
    <w:p>
      <w:r>
        <w:rPr>
          <w:b/>
        </w:rPr>
        <w:t xml:space="preserve">3: </w:t>
      </w:r>
      <w:r>
        <w:t>проверки соответствия работника поручаемой ему работе</w:t>
      </w:r>
    </w:p>
    <w:p>
      <w:r>
        <w:rPr>
          <w:b/>
        </w:rPr>
        <w:t xml:space="preserve">4: </w:t>
      </w:r>
      <w:r>
        <w:t>проверки моральных и деловых качеств</w:t>
      </w:r>
    </w:p>
    <w:p>
      <w:r>
        <w:t xml:space="preserve">Правильный ответ: </w:t>
      </w:r>
      <w:r>
        <w:rPr>
          <w:b/>
        </w:rPr>
        <w:t>проверки соответствия работника поручаемой ему работе</w:t>
      </w:r>
    </w:p>
    <w:p>
      <w:pPr>
        <w:pStyle w:val="Heading2"/>
      </w:pPr>
      <w:r>
        <w:t>ТРЕБОВАНИЯ К ОБРАЗОВАНИЮ И ОБУЧЕНИЮ СПЕЦИАЛИСТОВ ДЛЯ ЗАНЯТИЯ ДОЛЖНОСТЕЙ В ОБЛАСТИ ОРГАНИЗАЦИИ ЗДРАВООХРАНЕНИЯ И ОБЩЕСТВЕННОГО ЗДОРОВЬЯ ИЗЛОЖЕНЫ В</w:t>
      </w:r>
    </w:p>
    <w:p>
      <w:r>
        <w:rPr>
          <w:b/>
        </w:rPr>
        <w:t xml:space="preserve">1: </w:t>
      </w:r>
      <w:r>
        <w:t>Уставе медицинской организации</w:t>
      </w:r>
    </w:p>
    <w:p>
      <w:r>
        <w:rPr>
          <w:b/>
        </w:rPr>
        <w:t xml:space="preserve">2: </w:t>
      </w:r>
      <w:r>
        <w:t>профессиональном стандарте</w:t>
      </w:r>
    </w:p>
    <w:p>
      <w:r>
        <w:rPr>
          <w:b/>
        </w:rPr>
        <w:t xml:space="preserve">3: </w:t>
      </w:r>
      <w:r>
        <w:t>Трудовом кодексе РФ</w:t>
      </w:r>
    </w:p>
    <w:p>
      <w:r>
        <w:rPr>
          <w:b/>
        </w:rPr>
        <w:t xml:space="preserve">4: </w:t>
      </w:r>
      <w:r>
        <w:t>Приказах Министерства здравоохранения РФ</w:t>
      </w:r>
    </w:p>
    <w:p>
      <w:r>
        <w:t xml:space="preserve">Правильный ответ: </w:t>
      </w:r>
      <w:r>
        <w:rPr>
          <w:b/>
        </w:rPr>
        <w:t>профессиональном стандарте</w:t>
      </w:r>
    </w:p>
    <w:p>
      <w:pPr>
        <w:pStyle w:val="Heading2"/>
      </w:pPr>
      <w:r>
        <w:t>ЕСЛИ ГРАЖДАНИН СТРАДАЕТ ЗАБОЛЕВАНИЕМ, ПРЕДСТАВЛЯЮЩИМ ОПАСНОСТЬ ДЛЯ ОКРУЖАЮЩИХ, ТО МЕДИЦИНСКОЕ ВМЕШАТЕЛЬСТВО ДОПУСКАЕТСЯ</w:t>
      </w:r>
    </w:p>
    <w:p>
      <w:r>
        <w:rPr>
          <w:b/>
        </w:rPr>
        <w:t xml:space="preserve">1: </w:t>
      </w:r>
      <w:r>
        <w:t>по приказу главного врача</w:t>
      </w:r>
    </w:p>
    <w:p>
      <w:r>
        <w:rPr>
          <w:b/>
        </w:rPr>
        <w:t xml:space="preserve">2: </w:t>
      </w:r>
      <w:r>
        <w:t>без согласия гражданина</w:t>
      </w:r>
    </w:p>
    <w:p>
      <w:r>
        <w:rPr>
          <w:b/>
        </w:rPr>
        <w:t xml:space="preserve">3: </w:t>
      </w:r>
      <w:r>
        <w:t>по письменному согласию гражданина или его законного представителя</w:t>
      </w:r>
    </w:p>
    <w:p>
      <w:r>
        <w:rPr>
          <w:b/>
        </w:rPr>
        <w:t xml:space="preserve">4: </w:t>
      </w:r>
      <w:r>
        <w:t>с устного согласия гражданина или родственников</w:t>
      </w:r>
    </w:p>
    <w:p>
      <w:r>
        <w:t xml:space="preserve">Правильный ответ: </w:t>
      </w:r>
      <w:r>
        <w:rPr>
          <w:b/>
        </w:rPr>
        <w:t>без согласия гражданина</w:t>
      </w:r>
    </w:p>
    <w:p>
      <w:pPr>
        <w:pStyle w:val="Heading2"/>
      </w:pPr>
      <w:r>
        <w:t>ПЕРВИЧНУЮ ВРАЧЕБНУЮ МЕДИКО-САНИТАРНУЮ ПОМОЩЬ ОКАЗЫВАЮТ</w:t>
      </w:r>
    </w:p>
    <w:p>
      <w:r>
        <w:rPr>
          <w:b/>
        </w:rPr>
        <w:t xml:space="preserve">1: </w:t>
      </w:r>
      <w:r>
        <w:t>врачи-терапевты</w:t>
      </w:r>
    </w:p>
    <w:p>
      <w:r>
        <w:rPr>
          <w:b/>
        </w:rPr>
        <w:t xml:space="preserve">2: </w:t>
      </w:r>
      <w:r>
        <w:t>медицинские работники со средним медицинским образованием</w:t>
      </w:r>
    </w:p>
    <w:p>
      <w:r>
        <w:rPr>
          <w:b/>
        </w:rPr>
        <w:t xml:space="preserve">3: </w:t>
      </w:r>
      <w:r>
        <w:t>врачи-неврологи</w:t>
      </w:r>
    </w:p>
    <w:p>
      <w:r>
        <w:rPr>
          <w:b/>
        </w:rPr>
        <w:t xml:space="preserve">4: </w:t>
      </w:r>
      <w:r>
        <w:t>врачи-хирурги</w:t>
      </w:r>
    </w:p>
    <w:p>
      <w:r>
        <w:t xml:space="preserve">Правильный ответ: </w:t>
      </w:r>
      <w:r>
        <w:rPr>
          <w:b/>
        </w:rPr>
        <w:t>врачи-терапевты</w:t>
      </w:r>
    </w:p>
    <w:p>
      <w:pPr>
        <w:pStyle w:val="Heading2"/>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В ВИДЕ</w:t>
      </w:r>
    </w:p>
    <w:p>
      <w:r>
        <w:rPr>
          <w:b/>
        </w:rPr>
        <w:t xml:space="preserve">1: </w:t>
      </w:r>
      <w:r>
        <w:t>замечания, выговора, увольнения по соответствующим основаниям</w:t>
      </w:r>
    </w:p>
    <w:p>
      <w:r>
        <w:rPr>
          <w:b/>
        </w:rPr>
        <w:t xml:space="preserve">2: </w:t>
      </w:r>
      <w:r>
        <w:t>пересмотра должностной инструкции в течение двух месяцев после дисциплинарного проступка</w:t>
      </w:r>
    </w:p>
    <w:p>
      <w:r>
        <w:rPr>
          <w:b/>
        </w:rPr>
        <w:t xml:space="preserve">3: </w:t>
      </w:r>
      <w:r>
        <w:t>удержания из заработной платы</w:t>
      </w:r>
    </w:p>
    <w:p>
      <w:r>
        <w:rPr>
          <w:b/>
        </w:rPr>
        <w:t xml:space="preserve">4: </w:t>
      </w:r>
      <w:r>
        <w:t>смены места работы по инициативе работодателя</w:t>
      </w:r>
    </w:p>
    <w:p>
      <w:r>
        <w:t xml:space="preserve">Правильный ответ: </w:t>
      </w:r>
      <w:r>
        <w:rPr>
          <w:b/>
        </w:rPr>
        <w:t>замечания, выговора, увольнения по соответствующим основаниям</w:t>
      </w:r>
    </w:p>
    <w:p>
      <w:pPr>
        <w:pStyle w:val="Heading2"/>
      </w:pPr>
      <w:r>
        <w:t>В ДЕТСКИХ САДАХ ДОЛЖНОСТЬ ВРАЧА-ПЕДИАТРА УСТАНАВЛИВАЮТ ИЗ РАСЧЕТА 1 ДОЛЖНОСТЬ НА ________ ДЕТЕЙ</w:t>
      </w:r>
    </w:p>
    <w:p>
      <w:r>
        <w:rPr>
          <w:b/>
        </w:rPr>
        <w:t xml:space="preserve">1: </w:t>
      </w:r>
      <w:r>
        <w:t>600</w:t>
      </w:r>
    </w:p>
    <w:p>
      <w:r>
        <w:rPr>
          <w:b/>
        </w:rPr>
        <w:t xml:space="preserve">2: </w:t>
      </w:r>
      <w:r>
        <w:t>450</w:t>
      </w:r>
    </w:p>
    <w:p>
      <w:r>
        <w:rPr>
          <w:b/>
        </w:rPr>
        <w:t xml:space="preserve">3: </w:t>
      </w:r>
      <w:r>
        <w:t>500</w:t>
      </w:r>
    </w:p>
    <w:p>
      <w:r>
        <w:rPr>
          <w:b/>
        </w:rPr>
        <w:t xml:space="preserve">4: </w:t>
      </w:r>
      <w:r>
        <w:t>400</w:t>
      </w:r>
    </w:p>
    <w:p>
      <w:r>
        <w:t xml:space="preserve">Правильный ответ: </w:t>
      </w:r>
      <w:r>
        <w:rPr>
          <w:b/>
        </w:rPr>
        <w:t>400</w:t>
      </w:r>
    </w:p>
    <w:p>
      <w:pPr>
        <w:pStyle w:val="Heading2"/>
      </w:pPr>
      <w:r>
        <w:t>СИСТЕМНЫЙ ПОДХОД В УПРАВЛЕНИИ ВКЛЮЧАЕТ ПРИМЕНЕНИЕ</w:t>
      </w:r>
    </w:p>
    <w:p>
      <w:r>
        <w:rPr>
          <w:b/>
        </w:rPr>
        <w:t xml:space="preserve">1: </w:t>
      </w:r>
      <w:r>
        <w:t>рациональных механизмов управления</w:t>
      </w:r>
    </w:p>
    <w:p>
      <w:r>
        <w:rPr>
          <w:b/>
        </w:rPr>
        <w:t xml:space="preserve">2: </w:t>
      </w:r>
      <w:r>
        <w:t>стандартов принятия решений</w:t>
      </w:r>
    </w:p>
    <w:p>
      <w:r>
        <w:rPr>
          <w:b/>
        </w:rPr>
        <w:t xml:space="preserve">3: </w:t>
      </w:r>
      <w:r>
        <w:t>пирамиды потребностей</w:t>
      </w:r>
    </w:p>
    <w:p>
      <w:r>
        <w:rPr>
          <w:b/>
        </w:rPr>
        <w:t xml:space="preserve">4: </w:t>
      </w:r>
      <w:r>
        <w:t>методов налаживания межличностных отношений</w:t>
      </w:r>
    </w:p>
    <w:p>
      <w:r>
        <w:t xml:space="preserve">Правильный ответ: </w:t>
      </w:r>
      <w:r>
        <w:rPr>
          <w:b/>
        </w:rPr>
        <w:t>рациональных механизмов управления</w:t>
      </w:r>
    </w:p>
    <w:p>
      <w:pPr>
        <w:pStyle w:val="Heading2"/>
      </w:pPr>
      <w:r>
        <w:t>ПО ОТНОШЕНИЮ К ЗАВЕДУЮЩЕМУ СТРУКТУРНЫМ ПОДРАЗДЕЛЕНИЕМ ГЛАВНЫЙ ВРАЧ МЕДИЦИНСКОЙ ОРГАНИЗАЦИИ ЯВЛЯЕТСЯ _______________ УПРАВЛЕНИЯ</w:t>
      </w:r>
    </w:p>
    <w:p>
      <w:r>
        <w:rPr>
          <w:b/>
        </w:rPr>
        <w:t xml:space="preserve">1: </w:t>
      </w:r>
      <w:r>
        <w:t>объектом</w:t>
      </w:r>
    </w:p>
    <w:p>
      <w:r>
        <w:rPr>
          <w:b/>
        </w:rPr>
        <w:t xml:space="preserve">2: </w:t>
      </w:r>
      <w:r>
        <w:t>субъектом</w:t>
      </w:r>
    </w:p>
    <w:p>
      <w:r>
        <w:rPr>
          <w:b/>
        </w:rPr>
        <w:t xml:space="preserve">3: </w:t>
      </w:r>
      <w:r>
        <w:t>участником</w:t>
      </w:r>
    </w:p>
    <w:p>
      <w:r>
        <w:rPr>
          <w:b/>
        </w:rPr>
        <w:t xml:space="preserve">4: </w:t>
      </w:r>
      <w:r>
        <w:t>ступенью</w:t>
      </w:r>
    </w:p>
    <w:p>
      <w:r>
        <w:t xml:space="preserve">Правильный ответ: </w:t>
      </w:r>
      <w:r>
        <w:rPr>
          <w:b/>
        </w:rPr>
        <w:t>субъектом</w:t>
      </w:r>
    </w:p>
    <w:p>
      <w:pPr>
        <w:pStyle w:val="Heading2"/>
      </w:pPr>
      <w:r>
        <w:t>ПРИ ОРГАНИЗАЦИИ ПРОФИЛАКТИЧЕСКИХ МЕДИЦИНСКИХ ОСМОТРОВ НЕОБХОДИМО УЧИТЫВАТЬ, ЧТО ОНИ ПРОВОДЯТСЯ С ЦЕЛЬЮ</w:t>
      </w:r>
    </w:p>
    <w:p>
      <w:r>
        <w:rPr>
          <w:b/>
        </w:rPr>
        <w:t xml:space="preserve">1: </w:t>
      </w:r>
      <w:r>
        <w:t>выявления медицинских противопоказаний к осуществлению отдельных видов работ</w:t>
      </w:r>
    </w:p>
    <w:p>
      <w:r>
        <w:rPr>
          <w:b/>
        </w:rPr>
        <w:t xml:space="preserve">2: </w:t>
      </w:r>
      <w:r>
        <w:t>определения соответствия состояния здоровья работника поручаемой ему работе</w:t>
      </w:r>
    </w:p>
    <w:p>
      <w:r>
        <w:rPr>
          <w:b/>
        </w:rPr>
        <w:t xml:space="preserve">3: </w:t>
      </w:r>
      <w:r>
        <w:t>динамического наблюдения за состоянием здоровья работников</w:t>
      </w:r>
    </w:p>
    <w:p>
      <w:r>
        <w:rPr>
          <w:b/>
        </w:rPr>
        <w:t xml:space="preserve">4: </w:t>
      </w:r>
      <w:r>
        <w:t>раннего (своевременного) выявления состояний, заболеваний и факторов риска их развития</w:t>
      </w:r>
    </w:p>
    <w:p>
      <w:r>
        <w:t xml:space="preserve">Правильный ответ: </w:t>
      </w:r>
      <w:r>
        <w:rPr>
          <w:b/>
        </w:rPr>
        <w:t>раннего (своевременного) выявления состояний, заболеваний и факторов риска их развития</w:t>
      </w:r>
    </w:p>
    <w:p>
      <w:pPr>
        <w:pStyle w:val="Heading2"/>
      </w:pPr>
      <w:r>
        <w:t>ОТСУТСТВИЕ АКТИВНОГО УЧАСТИЯ РУКОВОДИТЕЛЯ В УПРАВЛЕНИИ КОЛЛЕКТИВОМ, ВОЗМОЖНОСТЬ У СОТРУДНИКОВ ПРИНИМАТЬ САМОСТОЯТЕЛЬНЫЕ РЕШЕНИЯ ПО ОСНОВНЫМ ЗАДАЧАМ ХАРАКТЕРНЫ ДЛЯ _________ СТИЛЯ РУКОВОДСТВА</w:t>
      </w:r>
    </w:p>
    <w:p>
      <w:r>
        <w:rPr>
          <w:b/>
        </w:rPr>
        <w:t xml:space="preserve">1: </w:t>
      </w:r>
      <w:r>
        <w:t>демократического</w:t>
      </w:r>
    </w:p>
    <w:p>
      <w:r>
        <w:rPr>
          <w:b/>
        </w:rPr>
        <w:t xml:space="preserve">2: </w:t>
      </w:r>
      <w:r>
        <w:t>наставнического</w:t>
      </w:r>
    </w:p>
    <w:p>
      <w:r>
        <w:rPr>
          <w:b/>
        </w:rPr>
        <w:t xml:space="preserve">3: </w:t>
      </w:r>
      <w:r>
        <w:t>авторитарного</w:t>
      </w:r>
    </w:p>
    <w:p>
      <w:r>
        <w:rPr>
          <w:b/>
        </w:rPr>
        <w:t xml:space="preserve">4: </w:t>
      </w:r>
      <w:r>
        <w:t>либерального</w:t>
      </w:r>
    </w:p>
    <w:p>
      <w:r>
        <w:t xml:space="preserve">Правильный ответ: </w:t>
      </w:r>
      <w:r>
        <w:rPr>
          <w:b/>
        </w:rPr>
        <w:t>либерального</w:t>
      </w:r>
    </w:p>
    <w:p>
      <w:pPr>
        <w:pStyle w:val="Heading2"/>
      </w:pPr>
      <w:r>
        <w:t>СРЕДНЯЯ ДЛИТЕЛЬНОСТЬ ПРЕБЫВАНИЯ ПАЦИЕНТА НА КОЙКЕ ЯВЛЯЕТСЯ</w:t>
      </w:r>
    </w:p>
    <w:p>
      <w:r>
        <w:rPr>
          <w:b/>
        </w:rPr>
        <w:t xml:space="preserve">1: </w:t>
      </w:r>
      <w:r>
        <w:t>модой</w:t>
      </w:r>
    </w:p>
    <w:p>
      <w:r>
        <w:rPr>
          <w:b/>
        </w:rPr>
        <w:t xml:space="preserve">2: </w:t>
      </w:r>
      <w:r>
        <w:t>средней арифметической величиной</w:t>
      </w:r>
    </w:p>
    <w:p>
      <w:r>
        <w:rPr>
          <w:b/>
        </w:rPr>
        <w:t xml:space="preserve">3: </w:t>
      </w:r>
      <w:r>
        <w:t>коэффициентом</w:t>
      </w:r>
    </w:p>
    <w:p>
      <w:r>
        <w:rPr>
          <w:b/>
        </w:rPr>
        <w:t xml:space="preserve">4: </w:t>
      </w:r>
      <w:r>
        <w:t>медианой</w:t>
      </w:r>
    </w:p>
    <w:p>
      <w:r>
        <w:t xml:space="preserve">Правильный ответ: </w:t>
      </w:r>
      <w:r>
        <w:rPr>
          <w:b/>
        </w:rPr>
        <w:t>средней арифметической величиной</w:t>
      </w:r>
    </w:p>
    <w:p>
      <w:pPr>
        <w:pStyle w:val="Heading2"/>
      </w:pPr>
      <w:r>
        <w:t>МЕРЫ СОЦИАЛЬНОЙ ПОДДЕРЖКИ МЕДИЦИНСКИХ И ФАРМАЦЕВТИЧЕСКИХ РАБОТНИКОВ ГОСУДАРСТВЕННЫХ МЕДИЦИНСКИХ ОРГАНИЗАЦИЙ, НАХОДЯЩИХСЯ В ВЕДЕНИИ СУБЪЕКТОВ РФ, УСТАНАВЛИВАЕТ</w:t>
      </w:r>
    </w:p>
    <w:p>
      <w:r>
        <w:rPr>
          <w:b/>
        </w:rPr>
        <w:t xml:space="preserve">1: </w:t>
      </w:r>
      <w:r>
        <w:t>Правительство Российской Федерации</w:t>
      </w:r>
    </w:p>
    <w:p>
      <w:r>
        <w:rPr>
          <w:b/>
        </w:rPr>
        <w:t xml:space="preserve">2: </w:t>
      </w:r>
      <w:r>
        <w:t>орган государственной власти субъектов РФ</w:t>
      </w:r>
    </w:p>
    <w:p>
      <w:r>
        <w:rPr>
          <w:b/>
        </w:rPr>
        <w:t xml:space="preserve">3: </w:t>
      </w:r>
      <w:r>
        <w:t>Министерство здравоохранения РФ</w:t>
      </w:r>
    </w:p>
    <w:p>
      <w:r>
        <w:rPr>
          <w:b/>
        </w:rPr>
        <w:t xml:space="preserve">4: </w:t>
      </w:r>
      <w:r>
        <w:t>территориальный фонд обязательного медицинского страхования</w:t>
      </w:r>
    </w:p>
    <w:p>
      <w:r>
        <w:t xml:space="preserve">Правильный ответ: </w:t>
      </w:r>
      <w:r>
        <w:rPr>
          <w:b/>
        </w:rPr>
        <w:t>орган государственной власти субъектов РФ</w:t>
      </w:r>
    </w:p>
    <w:p>
      <w:pPr>
        <w:pStyle w:val="Heading2"/>
      </w:pPr>
      <w:r>
        <w:t>В СТРУКТУРЕ ПЕРВИЧНОЙ ЗАБОЛЕВАЕМОСТИ МУЖЧИН ЗЛОКАЧЕСТВЕННЫМИ НОВООБРАЗОВАНИЯМИ ЗЛОКАЧЕСТВЕННЫЕ ОПУХОЛИ ТРАХЕИ, БРОНХОВ, ЛЕГКИХ ЗАНИМАЮТ _____________ МЕСТО</w:t>
      </w:r>
    </w:p>
    <w:p>
      <w:r>
        <w:rPr>
          <w:b/>
        </w:rPr>
        <w:t xml:space="preserve">1: </w:t>
      </w:r>
      <w:r>
        <w:t>первое</w:t>
      </w:r>
    </w:p>
    <w:p>
      <w:r>
        <w:rPr>
          <w:b/>
        </w:rPr>
        <w:t xml:space="preserve">2: </w:t>
      </w:r>
      <w:r>
        <w:t>третье</w:t>
      </w:r>
    </w:p>
    <w:p>
      <w:r>
        <w:rPr>
          <w:b/>
        </w:rPr>
        <w:t xml:space="preserve">3: </w:t>
      </w:r>
      <w:r>
        <w:t>четвертое</w:t>
      </w:r>
    </w:p>
    <w:p>
      <w:r>
        <w:rPr>
          <w:b/>
        </w:rPr>
        <w:t xml:space="preserve">4: </w:t>
      </w:r>
      <w:r>
        <w:t>второе</w:t>
      </w:r>
    </w:p>
    <w:p>
      <w:r>
        <w:t xml:space="preserve">Правильный ответ: </w:t>
      </w:r>
      <w:r>
        <w:rPr>
          <w:b/>
        </w:rPr>
        <w:t>первое</w:t>
      </w:r>
    </w:p>
    <w:p>
      <w:pPr>
        <w:pStyle w:val="Heading2"/>
      </w:pPr>
      <w:r>
        <w:t>ПРИ КОНТРОЛЕ ОРГАНИЗАЦИИ ДИСПАНСЕРИЗАЦИИ ОПРЕДЕЛЕННЫХ ГРУПП ВЗРОСЛОГО НАСЕЛЕНИЯ НЕОБХОДИМО УЧИТЫВАТЬ, ЧТО НА ПЕРВОМ ЭТАПЕ ДИСПАНСЕРИЗАЦИИ ПРОВОДЯТ</w:t>
      </w:r>
    </w:p>
    <w:p>
      <w:r>
        <w:rPr>
          <w:b/>
        </w:rPr>
        <w:t xml:space="preserve">1: </w:t>
      </w:r>
      <w:r>
        <w:t>маммография</w:t>
      </w:r>
    </w:p>
    <w:p>
      <w:r>
        <w:rPr>
          <w:b/>
        </w:rPr>
        <w:t xml:space="preserve">2: </w:t>
      </w:r>
      <w:r>
        <w:t>флюорография легких</w:t>
      </w:r>
    </w:p>
    <w:p>
      <w:r>
        <w:rPr>
          <w:b/>
        </w:rPr>
        <w:t xml:space="preserve">3: </w:t>
      </w:r>
      <w:r>
        <w:t>осмотр врачом-неврологом</w:t>
      </w:r>
    </w:p>
    <w:p>
      <w:r>
        <w:rPr>
          <w:b/>
        </w:rPr>
        <w:t xml:space="preserve">4: </w:t>
      </w:r>
      <w:r>
        <w:t>анкетирование</w:t>
      </w:r>
    </w:p>
    <w:p>
      <w:r>
        <w:t xml:space="preserve">Правильный ответ: </w:t>
      </w:r>
      <w:r>
        <w:rPr>
          <w:b/>
        </w:rPr>
        <w:t>анкетирование</w:t>
      </w:r>
    </w:p>
    <w:p>
      <w:pPr>
        <w:pStyle w:val="Heading2"/>
      </w:pPr>
      <w:r>
        <w:t>ДОКУМЕНТАЦИЮ СИСТЕМ ВЕНТИЛЯЦИИ И КОНДИЦИОНИРОВАНИЯ ВОЗДУХА В МЕДИЦИНСКИХ ОРГАНИЗАЦИЯХ ТРЕБУЮТ В ХОДЕ ПРОВЕРКИ</w:t>
      </w:r>
    </w:p>
    <w:p>
      <w:r>
        <w:rPr>
          <w:b/>
        </w:rPr>
        <w:t xml:space="preserve">1: </w:t>
      </w:r>
      <w:r>
        <w:t>страховых медицинских компаний</w:t>
      </w:r>
    </w:p>
    <w:p>
      <w:r>
        <w:rPr>
          <w:b/>
        </w:rPr>
        <w:t xml:space="preserve">2: </w:t>
      </w:r>
      <w:r>
        <w:t>налоговых органов</w:t>
      </w:r>
    </w:p>
    <w:p>
      <w:r>
        <w:rPr>
          <w:b/>
        </w:rPr>
        <w:t xml:space="preserve">3: </w:t>
      </w:r>
      <w:r>
        <w:t>Роспотребнадзора</w:t>
      </w:r>
    </w:p>
    <w:p>
      <w:r>
        <w:rPr>
          <w:b/>
        </w:rPr>
        <w:t xml:space="preserve">4: </w:t>
      </w:r>
      <w:r>
        <w:t>территориального фонда обязательного медицинского страхования</w:t>
      </w:r>
    </w:p>
    <w:p>
      <w:r>
        <w:t xml:space="preserve">Правильный ответ: </w:t>
      </w:r>
      <w:r>
        <w:rPr>
          <w:b/>
        </w:rPr>
        <w:t>Роспотребнадзора</w:t>
      </w:r>
    </w:p>
    <w:p>
      <w:pPr>
        <w:pStyle w:val="Heading2"/>
      </w:pPr>
      <w:r>
        <w:t>БАЗОВЫМ ОБРАЗОВАНИЕМ ДЛЯ ЗАНЯТИЯ ДОЛЖНОСТИ МЕДИЦИНСКОЙ СЕСТРЫ ПО ПРОФИЛАКТИКЕ ЯВЛЯЕТСЯ ПРОФЕССИОНАЛЬНОЕ ОБРАЗОВАНИЕ ПО СПЕЦИАЛЬНОСТИ</w:t>
      </w:r>
    </w:p>
    <w:p>
      <w:r>
        <w:rPr>
          <w:b/>
        </w:rPr>
        <w:t xml:space="preserve">1: </w:t>
      </w:r>
      <w:r>
        <w:t>сестринское дело (бакалавриат)</w:t>
      </w:r>
    </w:p>
    <w:p>
      <w:r>
        <w:rPr>
          <w:b/>
        </w:rPr>
        <w:t xml:space="preserve">2: </w:t>
      </w:r>
      <w:r>
        <w:t>медицинская профилактика (профессиональная переподготовка)</w:t>
      </w:r>
    </w:p>
    <w:p>
      <w:r>
        <w:rPr>
          <w:b/>
        </w:rPr>
        <w:t xml:space="preserve">3: </w:t>
      </w:r>
      <w:r>
        <w:t>сестринское дело (среднее профессиональное образование)</w:t>
      </w:r>
    </w:p>
    <w:p>
      <w:r>
        <w:rPr>
          <w:b/>
        </w:rPr>
        <w:t xml:space="preserve">4: </w:t>
      </w:r>
      <w:r>
        <w:t>стоматология профилактическая (среднее профессиональное образование)</w:t>
      </w:r>
    </w:p>
    <w:p>
      <w:r>
        <w:t xml:space="preserve">Правильный ответ: </w:t>
      </w:r>
      <w:r>
        <w:rPr>
          <w:b/>
        </w:rPr>
        <w:t>сестринское дело (бакалавриат)</w:t>
      </w:r>
    </w:p>
    <w:p>
      <w:pPr>
        <w:pStyle w:val="Heading2"/>
      </w:pPr>
      <w:r>
        <w:t>В СООТВЕТСТВИИ С УСТАНОВЛЕННЫМИ ПОРЯДКОМ И СРОКАМИ ПРОХОЖДЕНИЯ МЕДИЦИНСКИМИ РАБОТНИКАМИ АТТЕСТАЦИИ, ВРАЧ ДЛЯ ПОЛУЧЕНИЯ ВЫСШЕЙ КВАЛИФИКАЦИОННОЙ КАТЕГОРИИ ДОЛЖЕН ИМЕТЬ СТАЖ РАБОТЫ ПО СПЕЦИАЛЬНОСТИ НЕ МЕНЕЕ (В ГОДАХ)</w:t>
      </w:r>
    </w:p>
    <w:p>
      <w:r>
        <w:rPr>
          <w:b/>
        </w:rPr>
        <w:t xml:space="preserve">1: </w:t>
      </w:r>
      <w:r>
        <w:t>4</w:t>
      </w:r>
    </w:p>
    <w:p>
      <w:r>
        <w:rPr>
          <w:b/>
        </w:rPr>
        <w:t xml:space="preserve">2: </w:t>
      </w:r>
      <w:r>
        <w:t>5</w:t>
      </w:r>
    </w:p>
    <w:p>
      <w:r>
        <w:rPr>
          <w:b/>
        </w:rPr>
        <w:t xml:space="preserve">3: </w:t>
      </w:r>
      <w:r>
        <w:t>3</w:t>
      </w:r>
    </w:p>
    <w:p>
      <w:r>
        <w:rPr>
          <w:b/>
        </w:rPr>
        <w:t xml:space="preserve">4: </w:t>
      </w:r>
      <w:r>
        <w:t>7</w:t>
      </w:r>
    </w:p>
    <w:p>
      <w:r>
        <w:t xml:space="preserve">Правильный ответ: </w:t>
      </w:r>
      <w:r>
        <w:rPr>
          <w:b/>
        </w:rPr>
        <w:t>7</w:t>
      </w:r>
    </w:p>
    <w:p>
      <w:pPr>
        <w:pStyle w:val="Heading2"/>
      </w:pPr>
      <w:r>
        <w:t>НАИБОЛЕЕ ЭФФЕКТИВНЫМ ИЗМЕНЕНИЕМ КОНФЛИКТНОЙ СИТУАЦИИ, ПОЗВОЛЯЮЩИМ ПОГАСИТЬ ДЕЛОВОЙ КОНФЛИКТ, ЯВЛЯЕТСЯ</w:t>
      </w:r>
    </w:p>
    <w:p>
      <w:r>
        <w:rPr>
          <w:b/>
        </w:rPr>
        <w:t xml:space="preserve">1: </w:t>
      </w:r>
      <w:r>
        <w:t>уступка оппоненту</w:t>
      </w:r>
    </w:p>
    <w:p>
      <w:r>
        <w:rPr>
          <w:b/>
        </w:rPr>
        <w:t xml:space="preserve">2: </w:t>
      </w:r>
      <w:r>
        <w:t>устранение причины конфликта</w:t>
      </w:r>
    </w:p>
    <w:p>
      <w:r>
        <w:rPr>
          <w:b/>
        </w:rPr>
        <w:t xml:space="preserve">3: </w:t>
      </w:r>
      <w:r>
        <w:t>примирение сторон</w:t>
      </w:r>
    </w:p>
    <w:p>
      <w:r>
        <w:rPr>
          <w:b/>
        </w:rPr>
        <w:t xml:space="preserve">4: </w:t>
      </w:r>
      <w:r>
        <w:t>урегулирование разногласий</w:t>
      </w:r>
    </w:p>
    <w:p>
      <w:r>
        <w:t xml:space="preserve">Правильный ответ: </w:t>
      </w:r>
      <w:r>
        <w:rPr>
          <w:b/>
        </w:rPr>
        <w:t>устранение причины конфликта</w:t>
      </w:r>
    </w:p>
    <w:p>
      <w:pPr>
        <w:pStyle w:val="Heading2"/>
      </w:pPr>
      <w:r>
        <w:t>ЗАПРЕЩАЕТСЯ ПРОИЗВОДСТВО __________ МЕДИЦИНСКИХ ИЗДЕЛИЙ</w:t>
      </w:r>
    </w:p>
    <w:p>
      <w:r>
        <w:rPr>
          <w:b/>
        </w:rPr>
        <w:t xml:space="preserve">1: </w:t>
      </w:r>
      <w:r>
        <w:t>поддельных</w:t>
      </w:r>
    </w:p>
    <w:p>
      <w:r>
        <w:rPr>
          <w:b/>
        </w:rPr>
        <w:t xml:space="preserve">2: </w:t>
      </w:r>
      <w:r>
        <w:t>недоброкачественных</w:t>
      </w:r>
    </w:p>
    <w:p>
      <w:r>
        <w:rPr>
          <w:b/>
        </w:rPr>
        <w:t xml:space="preserve">3: </w:t>
      </w:r>
      <w:r>
        <w:t>фальсифицированных</w:t>
      </w:r>
    </w:p>
    <w:p>
      <w:r>
        <w:rPr>
          <w:b/>
        </w:rPr>
        <w:t xml:space="preserve">4: </w:t>
      </w:r>
      <w:r>
        <w:t>контрафактных</w:t>
      </w:r>
    </w:p>
    <w:p>
      <w:r>
        <w:t xml:space="preserve">Правильный ответ: </w:t>
      </w:r>
      <w:r>
        <w:rPr>
          <w:b/>
        </w:rPr>
        <w:t>фальсифицированных</w:t>
      </w:r>
    </w:p>
    <w:p>
      <w:pPr>
        <w:pStyle w:val="Heading2"/>
      </w:pPr>
      <w:r>
        <w:t>ПРИ ПРОВЕДЕНИИ ГОСУДАРСТВЕННОГО КОНТРОЛЯ КАЧЕСТВА И БЕЗОПАСНОСТИ МЕДИЦИНСКОЙ ДЕЯТЕЛЬНОСТИ НЕОБХОДИМО УЧИТЫВАТЬ, ЧТО В КАЧЕСТВЕ ДОКУМЕНТА, ПОДТВЕРЖДАЮЩЕГО ПРОИЗВЕДЕННУЮ ОПЛАТУ ПРЕДОСТАВЛЕННЫХ МЕДИЦИНСКИХ УСЛУГ, ПОТРЕБИТЕЛЮ (ЗАКАЗЧИКУ) ВЫДАЮТ</w:t>
      </w:r>
    </w:p>
    <w:p>
      <w:r>
        <w:rPr>
          <w:b/>
        </w:rPr>
        <w:t xml:space="preserve">1: </w:t>
      </w:r>
      <w:r>
        <w:t>заключение</w:t>
      </w:r>
    </w:p>
    <w:p>
      <w:r>
        <w:rPr>
          <w:b/>
        </w:rPr>
        <w:t xml:space="preserve">2: </w:t>
      </w:r>
      <w:r>
        <w:t>контрольно-кассовый чек</w:t>
      </w:r>
    </w:p>
    <w:p>
      <w:r>
        <w:rPr>
          <w:b/>
        </w:rPr>
        <w:t xml:space="preserve">3: </w:t>
      </w:r>
      <w:r>
        <w:t>выписку</w:t>
      </w:r>
    </w:p>
    <w:p>
      <w:r>
        <w:rPr>
          <w:b/>
        </w:rPr>
        <w:t xml:space="preserve">4: </w:t>
      </w:r>
      <w:r>
        <w:t>справку</w:t>
      </w:r>
    </w:p>
    <w:p>
      <w:r>
        <w:t xml:space="preserve">Правильный ответ: </w:t>
      </w:r>
      <w:r>
        <w:rPr>
          <w:b/>
        </w:rPr>
        <w:t>контрольно-кассовый чек</w:t>
      </w:r>
    </w:p>
    <w:p>
      <w:pPr>
        <w:pStyle w:val="Heading2"/>
      </w:pPr>
      <w:r>
        <w:t>ЗАРАБОТНАЯ ПЛАТА РАБОТНИКОВ СОСТОИТ ИЗ</w:t>
      </w:r>
    </w:p>
    <w:p>
      <w:r>
        <w:rPr>
          <w:b/>
        </w:rPr>
        <w:t xml:space="preserve">1: </w:t>
      </w:r>
      <w:r>
        <w:t>тарифной ставки и премиальных выплат</w:t>
      </w:r>
    </w:p>
    <w:p>
      <w:r>
        <w:rPr>
          <w:b/>
        </w:rPr>
        <w:t xml:space="preserve">2: </w:t>
      </w:r>
      <w:r>
        <w:t>должностного оклада, выплат компенсационного характера и выплат стимулирующего характера</w:t>
      </w:r>
    </w:p>
    <w:p>
      <w:r>
        <w:rPr>
          <w:b/>
        </w:rPr>
        <w:t xml:space="preserve">3: </w:t>
      </w:r>
      <w:r>
        <w:t>статусных выплат и выплат по «эффективному контракту»</w:t>
      </w:r>
    </w:p>
    <w:p>
      <w:r>
        <w:rPr>
          <w:b/>
        </w:rPr>
        <w:t xml:space="preserve">4: </w:t>
      </w:r>
      <w:r>
        <w:t>обязательных выплат и компенсаций</w:t>
      </w:r>
    </w:p>
    <w:p>
      <w:r>
        <w:t xml:space="preserve">Правильный ответ: </w:t>
      </w:r>
      <w:r>
        <w:rPr>
          <w:b/>
        </w:rPr>
        <w:t>должностного оклада, выплат компенсационного характера и выплат стимулирующего характера</w:t>
      </w:r>
    </w:p>
    <w:p>
      <w:pPr>
        <w:pStyle w:val="Heading2"/>
      </w:pPr>
      <w:r>
        <w:t>ГИГИЕНИЧЕСКОМУ ОБУЧЕНИЮ ПОДЛЕЖАТ РАБОТНИКИ, ЗАНИМАЮЩИЕСЯ</w:t>
      </w:r>
    </w:p>
    <w:p>
      <w:r>
        <w:rPr>
          <w:b/>
        </w:rPr>
        <w:t xml:space="preserve">1: </w:t>
      </w:r>
      <w:r>
        <w:t>воспитанием и обучением детей</w:t>
      </w:r>
    </w:p>
    <w:p>
      <w:r>
        <w:rPr>
          <w:b/>
        </w:rPr>
        <w:t xml:space="preserve">2: </w:t>
      </w:r>
      <w:r>
        <w:t>сварочными работами</w:t>
      </w:r>
    </w:p>
    <w:p>
      <w:r>
        <w:rPr>
          <w:b/>
        </w:rPr>
        <w:t xml:space="preserve">3: </w:t>
      </w:r>
      <w:r>
        <w:t>охраной различных объектов</w:t>
      </w:r>
    </w:p>
    <w:p>
      <w:r>
        <w:rPr>
          <w:b/>
        </w:rPr>
        <w:t xml:space="preserve">4: </w:t>
      </w:r>
      <w:r>
        <w:t>лесозаготовками</w:t>
      </w:r>
    </w:p>
    <w:p>
      <w:r>
        <w:t xml:space="preserve">Правильный ответ: </w:t>
      </w:r>
      <w:r>
        <w:rPr>
          <w:b/>
        </w:rPr>
        <w:t>воспитанием и обучением детей</w:t>
      </w:r>
    </w:p>
    <w:p>
      <w:pPr>
        <w:pStyle w:val="Heading2"/>
      </w:pPr>
      <w:r>
        <w:t>В НАЦИОНАЛЬНОМ ПРОЕКТЕ «ЗДРАВООХРАНЕНИЕ» ЦЕЛЕВОЙ ПОКАЗАТЕЛЬ ДОЛИ ПОСЕЩЕНИЙ ДЕТЬМИ МЕДИЦИНСКИХ ОРГАНИЗАЦИЙ С ПРОФИЛАКТИЧЕСКИМИ ЦЕЛЯМИ К 2024 ГОДУ ДОЛЖЕН СОСТАВИТЬ (В ПРОЦЕНТАХ)</w:t>
      </w:r>
    </w:p>
    <w:p>
      <w:r>
        <w:rPr>
          <w:b/>
        </w:rPr>
        <w:t xml:space="preserve">1: </w:t>
      </w:r>
      <w:r>
        <w:t>75</w:t>
      </w:r>
    </w:p>
    <w:p>
      <w:r>
        <w:rPr>
          <w:b/>
        </w:rPr>
        <w:t xml:space="preserve">2: </w:t>
      </w:r>
      <w:r>
        <w:t>90</w:t>
      </w:r>
    </w:p>
    <w:p>
      <w:r>
        <w:rPr>
          <w:b/>
        </w:rPr>
        <w:t xml:space="preserve">3: </w:t>
      </w:r>
      <w:r>
        <w:t>51</w:t>
      </w:r>
    </w:p>
    <w:p>
      <w:r>
        <w:rPr>
          <w:b/>
        </w:rPr>
        <w:t xml:space="preserve">4: </w:t>
      </w:r>
      <w:r>
        <w:t>60</w:t>
      </w:r>
    </w:p>
    <w:p>
      <w:r>
        <w:t xml:space="preserve">Правильный ответ: </w:t>
      </w:r>
      <w:r>
        <w:rPr>
          <w:b/>
        </w:rPr>
        <w:t>51</w:t>
      </w:r>
    </w:p>
    <w:p>
      <w:pPr>
        <w:pStyle w:val="Heading2"/>
      </w:pPr>
      <w:r>
        <w:t>В РОССИЙСКОЙ ФЕДЕРАЦИИ ВСЕ МЕДИЦИНСКИЕ ИЗДЕЛИЯ ПОДЛЕЖАТ ОБЯЗАТЕЛЬНОЙ</w:t>
      </w:r>
    </w:p>
    <w:p>
      <w:r>
        <w:rPr>
          <w:b/>
        </w:rPr>
        <w:t xml:space="preserve">1: </w:t>
      </w:r>
      <w:r>
        <w:t>стандартизации</w:t>
      </w:r>
    </w:p>
    <w:p>
      <w:r>
        <w:rPr>
          <w:b/>
        </w:rPr>
        <w:t xml:space="preserve">2: </w:t>
      </w:r>
      <w:r>
        <w:t>сертификации</w:t>
      </w:r>
    </w:p>
    <w:p>
      <w:r>
        <w:rPr>
          <w:b/>
        </w:rPr>
        <w:t xml:space="preserve">3: </w:t>
      </w:r>
      <w:r>
        <w:t>нумерации</w:t>
      </w:r>
    </w:p>
    <w:p>
      <w:r>
        <w:rPr>
          <w:b/>
        </w:rPr>
        <w:t xml:space="preserve">4: </w:t>
      </w:r>
      <w:r>
        <w:t>апробации</w:t>
      </w:r>
    </w:p>
    <w:p>
      <w:r>
        <w:t xml:space="preserve">Правильный ответ: </w:t>
      </w:r>
      <w:r>
        <w:rPr>
          <w:b/>
        </w:rPr>
        <w:t>сертификации</w:t>
      </w:r>
    </w:p>
    <w:p>
      <w:pPr>
        <w:pStyle w:val="Heading2"/>
      </w:pPr>
      <w:r>
        <w:t>ПРИ ПЛАНИРОВАНИИ КОНТИНГЕНТОВ, ПОДЛЕЖАЩИХ ОБСЛЕДОВАНИЮ НА ТУБЕРКУЛЕЗ В РАМКАХ ПРОФИЛАКТИЧЕСКИХ МЕДИЦИНСКИХ ОСМОТРОВ, НЕОБХОДИМО УЧИТЫВАТЬ, ЧТО РАБОТНИКОВ САНАТОРНО-КУРОРТНЫХ МЕДИЦИНСКИХ ОРГАНИЗАЦИЙ ДЛЯ ДЕТЕЙ ОБСЛЕДУЮТ</w:t>
      </w:r>
    </w:p>
    <w:p>
      <w:r>
        <w:rPr>
          <w:b/>
        </w:rPr>
        <w:t xml:space="preserve">1: </w:t>
      </w:r>
      <w:r>
        <w:t>2 раза в год</w:t>
      </w:r>
    </w:p>
    <w:p>
      <w:r>
        <w:rPr>
          <w:b/>
        </w:rPr>
        <w:t xml:space="preserve">2: </w:t>
      </w:r>
      <w:r>
        <w:t>в индивидуальном порядке</w:t>
      </w:r>
    </w:p>
    <w:p>
      <w:r>
        <w:rPr>
          <w:b/>
        </w:rPr>
        <w:t xml:space="preserve">3: </w:t>
      </w:r>
      <w:r>
        <w:t>1 раз в 2 года</w:t>
      </w:r>
    </w:p>
    <w:p>
      <w:r>
        <w:rPr>
          <w:b/>
        </w:rPr>
        <w:t xml:space="preserve">4: </w:t>
      </w:r>
      <w:r>
        <w:t>1 раз в год</w:t>
      </w:r>
    </w:p>
    <w:p>
      <w:r>
        <w:t xml:space="preserve">Правильный ответ: </w:t>
      </w:r>
      <w:r>
        <w:rPr>
          <w:b/>
        </w:rPr>
        <w:t>1 раз в год</w:t>
      </w:r>
    </w:p>
    <w:p>
      <w:pPr>
        <w:pStyle w:val="Heading2"/>
      </w:pPr>
      <w:r>
        <w:t>ПОД КОМПЛЕКСОМ МЕДИЦИНСКИХ ВМЕШАТЕЛЬСТВ, КОТОРЫЕ ВЫПОЛНЯЮТСЯ ПО НАЗНАЧЕНИЮ МЕДИЦИНСКОГО РАБОТНИКА С ЦЕЛЬЮ УСТРАНЕНИЯ ИЛИ ОБЛЕГЧЕНИЯ ПРОЯВЛЕНИЙ ЗАБОЛЕВАНИЯ, ПОНИМАЮТ</w:t>
      </w:r>
    </w:p>
    <w:p>
      <w:r>
        <w:rPr>
          <w:b/>
        </w:rPr>
        <w:t xml:space="preserve">1: </w:t>
      </w:r>
      <w:r>
        <w:t>лечение</w:t>
      </w:r>
    </w:p>
    <w:p>
      <w:r>
        <w:rPr>
          <w:b/>
        </w:rPr>
        <w:t xml:space="preserve">2: </w:t>
      </w:r>
      <w:r>
        <w:t>диагностику</w:t>
      </w:r>
    </w:p>
    <w:p>
      <w:r>
        <w:rPr>
          <w:b/>
        </w:rPr>
        <w:t xml:space="preserve">3: </w:t>
      </w:r>
      <w:r>
        <w:t>охрану здоровья</w:t>
      </w:r>
    </w:p>
    <w:p>
      <w:r>
        <w:rPr>
          <w:b/>
        </w:rPr>
        <w:t xml:space="preserve">4: </w:t>
      </w:r>
      <w:r>
        <w:t>профилактику</w:t>
      </w:r>
    </w:p>
    <w:p>
      <w:r>
        <w:t xml:space="preserve">Правильный ответ: </w:t>
      </w:r>
      <w:r>
        <w:rPr>
          <w:b/>
        </w:rPr>
        <w:t>лечение</w:t>
      </w:r>
    </w:p>
    <w:p>
      <w:pPr>
        <w:pStyle w:val="Heading2"/>
      </w:pPr>
      <w:r>
        <w:t>УЛЬТРАФИОЛЕТОВОЕ ИЗЛУЧЕНИЕ ПО ПРИРОДЕ ВОЗДЕЙСТВИЯ НА МЕДПЕРСОНАЛ ОТНОСЯТ К _______________ ФАКТОРАМ</w:t>
      </w:r>
    </w:p>
    <w:p>
      <w:r>
        <w:rPr>
          <w:b/>
        </w:rPr>
        <w:t xml:space="preserve">1: </w:t>
      </w:r>
      <w:r>
        <w:t>биологическим</w:t>
      </w:r>
    </w:p>
    <w:p>
      <w:r>
        <w:rPr>
          <w:b/>
        </w:rPr>
        <w:t xml:space="preserve">2: </w:t>
      </w:r>
      <w:r>
        <w:t>аномальным</w:t>
      </w:r>
    </w:p>
    <w:p>
      <w:r>
        <w:rPr>
          <w:b/>
        </w:rPr>
        <w:t xml:space="preserve">3: </w:t>
      </w:r>
      <w:r>
        <w:t>физическим</w:t>
      </w:r>
    </w:p>
    <w:p>
      <w:r>
        <w:rPr>
          <w:b/>
        </w:rPr>
        <w:t xml:space="preserve">4: </w:t>
      </w:r>
      <w:r>
        <w:t>химическим</w:t>
      </w:r>
    </w:p>
    <w:p>
      <w:r>
        <w:t xml:space="preserve">Правильный ответ: </w:t>
      </w:r>
      <w:r>
        <w:rPr>
          <w:b/>
        </w:rPr>
        <w:t>физическим</w:t>
      </w:r>
    </w:p>
    <w:p>
      <w:pPr>
        <w:pStyle w:val="Heading2"/>
      </w:pPr>
      <w:r>
        <w:t>НАПРАВЛЕНИЕ НА ПРЕДВАРИТЕЛЬНЫЙ МЕДИЦИНСКИЙ ОСМОТР ПРИ ПОСТУПЛЕНИИ НА РАБОТУ ПОДПИСЫВАЕТСЯ</w:t>
      </w:r>
    </w:p>
    <w:p>
      <w:r>
        <w:rPr>
          <w:b/>
        </w:rPr>
        <w:t xml:space="preserve">1: </w:t>
      </w:r>
      <w:r>
        <w:t>представителем работодателя</w:t>
      </w:r>
    </w:p>
    <w:p>
      <w:r>
        <w:rPr>
          <w:b/>
        </w:rPr>
        <w:t xml:space="preserve">2: </w:t>
      </w:r>
      <w:r>
        <w:t>участковым терапевтом</w:t>
      </w:r>
    </w:p>
    <w:p>
      <w:r>
        <w:rPr>
          <w:b/>
        </w:rPr>
        <w:t xml:space="preserve">3: </w:t>
      </w:r>
      <w:r>
        <w:t>главным врачом медицинской организации</w:t>
      </w:r>
    </w:p>
    <w:p>
      <w:r>
        <w:rPr>
          <w:b/>
        </w:rPr>
        <w:t xml:space="preserve">4: </w:t>
      </w:r>
      <w:r>
        <w:t>врачом-профпатологом</w:t>
      </w:r>
    </w:p>
    <w:p>
      <w:r>
        <w:t xml:space="preserve">Правильный ответ: </w:t>
      </w:r>
      <w:r>
        <w:rPr>
          <w:b/>
        </w:rPr>
        <w:t>представителем работодателя</w:t>
      </w:r>
    </w:p>
    <w:p>
      <w:pPr>
        <w:pStyle w:val="Heading2"/>
      </w:pPr>
      <w:r>
        <w:t>К ЭКСПЛУАТАЦИИ МЕДИЦИНСКОЙ ТЕХНИКИ ДОПУСКАЮТСЯ ТОЛЬКО СОТРУДНИКИ МЕДИЦИНСКОЙ ОРГАНИЗАЦИИ, ПРОШЕДШИЕ ___________ ПО ПРАВИЛАМ ИСПОЛЬЗОВАНИЯ ДАННОЙ МЕДИЦИНСКОЙ ТЕХНИКИ</w:t>
      </w:r>
    </w:p>
    <w:p>
      <w:r>
        <w:rPr>
          <w:b/>
        </w:rPr>
        <w:t xml:space="preserve">1: </w:t>
      </w:r>
      <w:r>
        <w:t>собеседование</w:t>
      </w:r>
    </w:p>
    <w:p>
      <w:r>
        <w:rPr>
          <w:b/>
        </w:rPr>
        <w:t xml:space="preserve">2: </w:t>
      </w:r>
      <w:r>
        <w:t>экзамен</w:t>
      </w:r>
    </w:p>
    <w:p>
      <w:r>
        <w:rPr>
          <w:b/>
        </w:rPr>
        <w:t xml:space="preserve">3: </w:t>
      </w:r>
      <w:r>
        <w:t>инструктаж</w:t>
      </w:r>
    </w:p>
    <w:p>
      <w:r>
        <w:rPr>
          <w:b/>
        </w:rPr>
        <w:t xml:space="preserve">4: </w:t>
      </w:r>
      <w:r>
        <w:t>проверку</w:t>
      </w:r>
    </w:p>
    <w:p>
      <w:r>
        <w:t xml:space="preserve">Правильный ответ: </w:t>
      </w:r>
      <w:r>
        <w:rPr>
          <w:b/>
        </w:rPr>
        <w:t>инструктаж</w:t>
      </w:r>
    </w:p>
    <w:p>
      <w:pPr>
        <w:pStyle w:val="Heading2"/>
      </w:pPr>
      <w:r>
        <w:t>ПРОДОЛЖИТЕЛЬНОСТЬ РАБОТЫ ПО СОВМЕСТИТЕЛЬСТВУ ДЛЯ ВРАЧЕЙ И СРЕДНЕГО МЕДИЦИНСКОГО ПЕРСОНАЛА НЕ МОЖЕТ ПРЕВЫШАТЬ ________ МЕСЯЧНОЙ НОРМЫ РАБОЧЕГО ВРЕМЕНИ, ИСЧИСЛЕННОЙ ИЗ УСТАНОВЛЕННОЙ ПРОДОЛЖИТЕЛЬНОСТИ РАБОЧЕЙ НЕДЕЛИ</w:t>
      </w:r>
    </w:p>
    <w:p>
      <w:r>
        <w:rPr>
          <w:b/>
        </w:rPr>
        <w:t xml:space="preserve">1: </w:t>
      </w:r>
      <w:r>
        <w:t>половины</w:t>
      </w:r>
    </w:p>
    <w:p>
      <w:r>
        <w:rPr>
          <w:b/>
        </w:rPr>
        <w:t xml:space="preserve">2: </w:t>
      </w:r>
      <w:r>
        <w:t>полной</w:t>
      </w:r>
    </w:p>
    <w:p>
      <w:r>
        <w:rPr>
          <w:b/>
        </w:rPr>
        <w:t xml:space="preserve">3: </w:t>
      </w:r>
      <w:r>
        <w:t>четверти</w:t>
      </w:r>
    </w:p>
    <w:p>
      <w:r>
        <w:rPr>
          <w:b/>
        </w:rPr>
        <w:t xml:space="preserve">4: </w:t>
      </w:r>
      <w:r>
        <w:t>трети</w:t>
      </w:r>
    </w:p>
    <w:p>
      <w:r>
        <w:t xml:space="preserve">Правильный ответ: </w:t>
      </w:r>
      <w:r>
        <w:rPr>
          <w:b/>
        </w:rPr>
        <w:t>половины</w:t>
      </w:r>
    </w:p>
    <w:p>
      <w:pPr>
        <w:pStyle w:val="Heading2"/>
      </w:pPr>
      <w:r>
        <w:t>СТРАТЕГИЧЕСКОЕ ПЛАНИРОВАНИЕ ОСУЩЕСТВЛЯЕТСЯ НА УРОВНЕ ________ МЕДИЦИНСКОЙ ОРГАНИЗАЦИИ</w:t>
      </w:r>
    </w:p>
    <w:p>
      <w:r>
        <w:rPr>
          <w:b/>
        </w:rPr>
        <w:t xml:space="preserve">1: </w:t>
      </w:r>
      <w:r>
        <w:t>заместителя главного врача</w:t>
      </w:r>
    </w:p>
    <w:p>
      <w:r>
        <w:rPr>
          <w:b/>
        </w:rPr>
        <w:t xml:space="preserve">2: </w:t>
      </w:r>
      <w:r>
        <w:t>заведующего отделением</w:t>
      </w:r>
    </w:p>
    <w:p>
      <w:r>
        <w:rPr>
          <w:b/>
        </w:rPr>
        <w:t xml:space="preserve">3: </w:t>
      </w:r>
      <w:r>
        <w:t>руководителя</w:t>
      </w:r>
    </w:p>
    <w:p>
      <w:r>
        <w:rPr>
          <w:b/>
        </w:rPr>
        <w:t xml:space="preserve">4: </w:t>
      </w:r>
      <w:r>
        <w:t>главного бухгалтера</w:t>
      </w:r>
    </w:p>
    <w:p>
      <w:r>
        <w:t xml:space="preserve">Правильный ответ: </w:t>
      </w:r>
      <w:r>
        <w:rPr>
          <w:b/>
        </w:rPr>
        <w:t>руководителя</w:t>
      </w:r>
    </w:p>
    <w:p>
      <w:pPr>
        <w:pStyle w:val="Heading2"/>
      </w:pPr>
      <w:r>
        <w:t>С ЦЕЛЬЮ ОБЕСПЕЧЕНИЯ БЕЗОПАСНОЙ ЭКСПЛУАТАЦИИ МЕДИЦИНСКОГО ОБОРУДОВАНИЯ В МЕДИЦИНСКИХ ОРГАНИЗАЦИЯХ ВЕДЕТСЯ __________ ТЕХНИЧЕСКОГО ОБСЛУЖИВАНИЯ МЕДИЦИНСКОЙ ТЕХНИКИ</w:t>
      </w:r>
    </w:p>
    <w:p>
      <w:r>
        <w:rPr>
          <w:b/>
        </w:rPr>
        <w:t xml:space="preserve">1: </w:t>
      </w:r>
      <w:r>
        <w:t>дневник</w:t>
      </w:r>
    </w:p>
    <w:p>
      <w:r>
        <w:rPr>
          <w:b/>
        </w:rPr>
        <w:t xml:space="preserve">2: </w:t>
      </w:r>
      <w:r>
        <w:t>журнал</w:t>
      </w:r>
    </w:p>
    <w:p>
      <w:r>
        <w:rPr>
          <w:b/>
        </w:rPr>
        <w:t xml:space="preserve">3: </w:t>
      </w:r>
      <w:r>
        <w:t>книга</w:t>
      </w:r>
    </w:p>
    <w:p>
      <w:r>
        <w:rPr>
          <w:b/>
        </w:rPr>
        <w:t xml:space="preserve">4: </w:t>
      </w:r>
      <w:r>
        <w:t>регламент</w:t>
      </w:r>
    </w:p>
    <w:p>
      <w:r>
        <w:t xml:space="preserve">Правильный ответ: </w:t>
      </w:r>
      <w:r>
        <w:rPr>
          <w:b/>
        </w:rPr>
        <w:t>журнал</w:t>
      </w:r>
    </w:p>
    <w:p>
      <w:pPr>
        <w:pStyle w:val="Heading2"/>
      </w:pPr>
      <w:r>
        <w:t>ЕСЛИ СРЕДНЯЯ ДЛИТЕЛЬНОСТЬ ПРЕБЫВАНИЯ ПАЦИЕНТА НА КОЙКЕ УВЕЛИЧИВАЕТСЯ, ТО ОБОРОТ КОЙКИ</w:t>
      </w:r>
    </w:p>
    <w:p>
      <w:r>
        <w:rPr>
          <w:b/>
        </w:rPr>
        <w:t xml:space="preserve">1: </w:t>
      </w:r>
      <w:r>
        <w:t>не меняется</w:t>
      </w:r>
    </w:p>
    <w:p>
      <w:r>
        <w:rPr>
          <w:b/>
        </w:rPr>
        <w:t xml:space="preserve">2: </w:t>
      </w:r>
      <w:r>
        <w:t>сначала увеличивается, а затем снижается</w:t>
      </w:r>
    </w:p>
    <w:p>
      <w:r>
        <w:rPr>
          <w:b/>
        </w:rPr>
        <w:t xml:space="preserve">3: </w:t>
      </w:r>
      <w:r>
        <w:t>снижается</w:t>
      </w:r>
    </w:p>
    <w:p>
      <w:r>
        <w:rPr>
          <w:b/>
        </w:rPr>
        <w:t xml:space="preserve">4: </w:t>
      </w:r>
      <w:r>
        <w:t>увеличивается</w:t>
      </w:r>
    </w:p>
    <w:p>
      <w:r>
        <w:t xml:space="preserve">Правильный ответ: </w:t>
      </w:r>
      <w:r>
        <w:rPr>
          <w:b/>
        </w:rPr>
        <w:t>снижается</w:t>
      </w:r>
    </w:p>
    <w:p>
      <w:pPr>
        <w:pStyle w:val="Heading2"/>
      </w:pPr>
      <w:r>
        <w:t>ИСКУССТВЕННОЕ ДЫХАНИЕ МЕТОДОМ «РОТ КО РТУ» ОСУЩЕСТВЛЯЕТСЯ, ЕСЛИ ГОЛОВА ПОСТРАДАВШЕГО</w:t>
      </w:r>
    </w:p>
    <w:p>
      <w:r>
        <w:rPr>
          <w:b/>
        </w:rPr>
        <w:t xml:space="preserve">1: </w:t>
      </w:r>
      <w:r>
        <w:t>запрокинута, подбородок поднят, нос зажат</w:t>
      </w:r>
    </w:p>
    <w:p>
      <w:r>
        <w:rPr>
          <w:b/>
        </w:rPr>
        <w:t xml:space="preserve">2: </w:t>
      </w:r>
      <w:r>
        <w:t>запрокинута, ротовая полость очищена</w:t>
      </w:r>
    </w:p>
    <w:p>
      <w:r>
        <w:rPr>
          <w:b/>
        </w:rPr>
        <w:t xml:space="preserve">3: </w:t>
      </w:r>
      <w:r>
        <w:t>в нейтральном положении, нос зажат</w:t>
      </w:r>
    </w:p>
    <w:p>
      <w:r>
        <w:rPr>
          <w:b/>
        </w:rPr>
        <w:t xml:space="preserve">4: </w:t>
      </w:r>
      <w:r>
        <w:t>находится в любом положении, нос зажат</w:t>
      </w:r>
    </w:p>
    <w:p>
      <w:r>
        <w:t xml:space="preserve">Правильный ответ: </w:t>
      </w:r>
      <w:r>
        <w:rPr>
          <w:b/>
        </w:rPr>
        <w:t>запрокинута, подбородок поднят, нос зажат</w:t>
      </w:r>
    </w:p>
    <w:p>
      <w:pPr>
        <w:pStyle w:val="Heading2"/>
      </w:pPr>
      <w:r>
        <w:t>ВОЗДЕЙСТВИЕ ОПАСНОГО ПРОИЗВОДСТВЕННОГО ФАКТОРА НА РАБОТНИКА МОЖЕТ ПРИВЕСТИ К</w:t>
      </w:r>
    </w:p>
    <w:p>
      <w:r>
        <w:rPr>
          <w:b/>
        </w:rPr>
        <w:t xml:space="preserve">1: </w:t>
      </w:r>
      <w:r>
        <w:t>производственному конфликту</w:t>
      </w:r>
    </w:p>
    <w:p>
      <w:r>
        <w:rPr>
          <w:b/>
        </w:rPr>
        <w:t xml:space="preserve">2: </w:t>
      </w:r>
      <w:r>
        <w:t>простудному заболеванию</w:t>
      </w:r>
    </w:p>
    <w:p>
      <w:r>
        <w:rPr>
          <w:b/>
        </w:rPr>
        <w:t xml:space="preserve">3: </w:t>
      </w:r>
      <w:r>
        <w:t>снижению производительности труда</w:t>
      </w:r>
    </w:p>
    <w:p>
      <w:r>
        <w:rPr>
          <w:b/>
        </w:rPr>
        <w:t xml:space="preserve">4: </w:t>
      </w:r>
      <w:r>
        <w:t>травме</w:t>
      </w:r>
    </w:p>
    <w:p>
      <w:r>
        <w:t xml:space="preserve">Правильный ответ: </w:t>
      </w:r>
      <w:r>
        <w:rPr>
          <w:b/>
        </w:rPr>
        <w:t>травме</w:t>
      </w:r>
    </w:p>
    <w:p>
      <w:pPr>
        <w:pStyle w:val="Heading2"/>
      </w:pPr>
      <w:r>
        <w:t>КОМПЛЕКТ ДОКУМЕНТОВ ПАЦИЕНТА НА ВЫСОКОТЕХНОЛОГИЧНУЮ МЕДИЦИНСКУЮ ПОМОЩЬ ИЗ МЕДИЦИНСКОЙ ОРГАНИЗАЦИИ В ОРГАН ИСПОЛНИТЕЛЬНОЙ ВЛАСТИ СУБЪЕКТА ФЕДЕРАЦИИ НАПРАВЛЯЮТ В ТЕЧЕНИЕ ___ РАБОЧИХ ДНЕЙ</w:t>
      </w:r>
    </w:p>
    <w:p>
      <w:r>
        <w:rPr>
          <w:b/>
        </w:rPr>
        <w:t xml:space="preserve">1: </w:t>
      </w:r>
      <w:r>
        <w:t>5</w:t>
      </w:r>
    </w:p>
    <w:p>
      <w:r>
        <w:rPr>
          <w:b/>
        </w:rPr>
        <w:t xml:space="preserve">2: </w:t>
      </w:r>
      <w:r>
        <w:t>10</w:t>
      </w:r>
    </w:p>
    <w:p>
      <w:r>
        <w:rPr>
          <w:b/>
        </w:rPr>
        <w:t xml:space="preserve">3: </w:t>
      </w:r>
      <w:r>
        <w:t>3</w:t>
      </w:r>
    </w:p>
    <w:p>
      <w:r>
        <w:rPr>
          <w:b/>
        </w:rPr>
        <w:t xml:space="preserve">4: </w:t>
      </w:r>
      <w:r>
        <w:t>7</w:t>
      </w:r>
    </w:p>
    <w:p>
      <w:r>
        <w:t xml:space="preserve">Правильный ответ: </w:t>
      </w:r>
      <w:r>
        <w:rPr>
          <w:b/>
        </w:rPr>
        <w:t>3</w:t>
      </w:r>
    </w:p>
    <w:p>
      <w:pPr>
        <w:pStyle w:val="Heading2"/>
      </w:pPr>
      <w:r>
        <w:t>РАСПРЕДЕЛЕНИЕ МЕДИЦИНСКИХ КАДРОВ ПО ВОЗРАСТНЫМ ГРУППАМ ЯВЛЯЕТСЯ ________ ПОКАЗАТЕЛЕМ</w:t>
      </w:r>
    </w:p>
    <w:p>
      <w:r>
        <w:rPr>
          <w:b/>
        </w:rPr>
        <w:t xml:space="preserve">1: </w:t>
      </w:r>
      <w:r>
        <w:t>экстенсивным</w:t>
      </w:r>
    </w:p>
    <w:p>
      <w:r>
        <w:rPr>
          <w:b/>
        </w:rPr>
        <w:t xml:space="preserve">2: </w:t>
      </w:r>
      <w:r>
        <w:t>временным</w:t>
      </w:r>
    </w:p>
    <w:p>
      <w:r>
        <w:rPr>
          <w:b/>
        </w:rPr>
        <w:t xml:space="preserve">3: </w:t>
      </w:r>
      <w:r>
        <w:t>интенсивным</w:t>
      </w:r>
    </w:p>
    <w:p>
      <w:r>
        <w:rPr>
          <w:b/>
        </w:rPr>
        <w:t xml:space="preserve">4: </w:t>
      </w:r>
      <w:r>
        <w:t>наглядным</w:t>
      </w:r>
    </w:p>
    <w:p>
      <w:r>
        <w:t xml:space="preserve">Правильный ответ: </w:t>
      </w:r>
      <w:r>
        <w:rPr>
          <w:b/>
        </w:rPr>
        <w:t>экстенсивным</w:t>
      </w:r>
    </w:p>
    <w:p>
      <w:pPr>
        <w:pStyle w:val="Heading2"/>
      </w:pPr>
      <w:r>
        <w:t>ИССЛЕДОВАНИЕ С ПРИМЕНЕНИЕМ МЕТОДА СЛУЧАЙНОГО ОТБОРА ПАЦИЕНТОВ В ОПЫТНУЮ И КОНТРОЛЬНУЮ ГРУППЫ И НАЛИЧИЕМ ВОЗДЕЙСТВИЯ СО СТОРОНЫ ИССЛЕДОВАТЕЛЯ НАЗЫВАЮТ</w:t>
      </w:r>
    </w:p>
    <w:p>
      <w:r>
        <w:rPr>
          <w:b/>
        </w:rPr>
        <w:t xml:space="preserve">1: </w:t>
      </w:r>
      <w:r>
        <w:t>ретроспективное одномоментное</w:t>
      </w:r>
    </w:p>
    <w:p>
      <w:r>
        <w:rPr>
          <w:b/>
        </w:rPr>
        <w:t xml:space="preserve">2: </w:t>
      </w:r>
      <w:r>
        <w:t>рандомизированное контролируемое</w:t>
      </w:r>
    </w:p>
    <w:p>
      <w:r>
        <w:rPr>
          <w:b/>
        </w:rPr>
        <w:t xml:space="preserve">3: </w:t>
      </w:r>
      <w:r>
        <w:t>проспективное обсервационное</w:t>
      </w:r>
    </w:p>
    <w:p>
      <w:r>
        <w:rPr>
          <w:b/>
        </w:rPr>
        <w:t xml:space="preserve">4: </w:t>
      </w:r>
      <w:r>
        <w:t>контролируемое нерандомизированное</w:t>
      </w:r>
    </w:p>
    <w:p>
      <w:r>
        <w:t xml:space="preserve">Правильный ответ: </w:t>
      </w:r>
      <w:r>
        <w:rPr>
          <w:b/>
        </w:rPr>
        <w:t>рандомизированное контролируемое</w:t>
      </w:r>
    </w:p>
    <w:p>
      <w:pPr>
        <w:pStyle w:val="Heading2"/>
      </w:pPr>
      <w:r>
        <w:t>ДОЛЯ РАСХОДОВ НА ОКАЗАНИЕ МЕДИЦИНСКОЙ ПОМОЩИ В АМБУЛАТОРНЫХ УСЛОВИЯХ В НЕОТЛОЖНОЙ ФОРМЕ В ОБЩИХ РАСХОДАХ НА ТЕРРИТОРИАЛЬНУЮ ПРОГРАММУ ЯВЛЯЕТСЯ КРИТЕРИЕМ</w:t>
      </w:r>
    </w:p>
    <w:p>
      <w:r>
        <w:rPr>
          <w:b/>
        </w:rPr>
        <w:t xml:space="preserve">1: </w:t>
      </w:r>
      <w:r>
        <w:t>открытости системы здравоохранения</w:t>
      </w:r>
    </w:p>
    <w:p>
      <w:r>
        <w:rPr>
          <w:b/>
        </w:rPr>
        <w:t xml:space="preserve">2: </w:t>
      </w:r>
      <w:r>
        <w:t>доступности медицинской помощи</w:t>
      </w:r>
    </w:p>
    <w:p>
      <w:r>
        <w:rPr>
          <w:b/>
        </w:rPr>
        <w:t xml:space="preserve">3: </w:t>
      </w:r>
      <w:r>
        <w:t>экономической эффективности</w:t>
      </w:r>
    </w:p>
    <w:p>
      <w:r>
        <w:rPr>
          <w:b/>
        </w:rPr>
        <w:t xml:space="preserve">4: </w:t>
      </w:r>
      <w:r>
        <w:t>укомплектованности медицинскими кадрами</w:t>
      </w:r>
    </w:p>
    <w:p>
      <w:r>
        <w:t xml:space="preserve">Правильный ответ: </w:t>
      </w:r>
      <w:r>
        <w:rPr>
          <w:b/>
        </w:rPr>
        <w:t>доступности медицинской помощи</w:t>
      </w:r>
    </w:p>
    <w:p>
      <w:pPr>
        <w:pStyle w:val="Heading2"/>
      </w:pPr>
      <w:r>
        <w:t>ЦЕЛЬЮ ПРИДАНИЯ ПОСТРАДАВШЕМУ ОПТИМАЛЬНОГО ПОЛОЖЕНИЯ ЕГО ТЕЛА ЯВЛЯЕТСЯ</w:t>
      </w:r>
    </w:p>
    <w:p>
      <w:r>
        <w:rPr>
          <w:b/>
        </w:rPr>
        <w:t xml:space="preserve">1: </w:t>
      </w:r>
      <w:r>
        <w:t>придание удобного положения, обеспечивающего ему комфорт, уменьшающего степень его страданий и не усугубляющего нарушения жизненно важных функций</w:t>
      </w:r>
    </w:p>
    <w:p>
      <w:r>
        <w:rPr>
          <w:b/>
        </w:rPr>
        <w:t xml:space="preserve">2: </w:t>
      </w:r>
      <w:r>
        <w:t>обеспечение безопасности как пострадавшего, так и оказывающего ему первую помощь</w:t>
      </w:r>
    </w:p>
    <w:p>
      <w:r>
        <w:rPr>
          <w:b/>
        </w:rPr>
        <w:t xml:space="preserve">3: </w:t>
      </w:r>
      <w:r>
        <w:t>повышение удобства для человека, оказывающего первую помощь</w:t>
      </w:r>
    </w:p>
    <w:p>
      <w:r>
        <w:rPr>
          <w:b/>
        </w:rPr>
        <w:t xml:space="preserve">4: </w:t>
      </w:r>
      <w:r>
        <w:t>предупреждение или снижение риска самопроизвольного перемещения тела пострадавшего</w:t>
      </w:r>
    </w:p>
    <w:p>
      <w:r>
        <w:t xml:space="preserve">Правильный ответ: </w:t>
      </w:r>
      <w:r>
        <w:rPr>
          <w:b/>
        </w:rPr>
        <w:t>придание удобного положения, обеспечивающего ему комфорт, уменьшающего степень его страданий и не усугубляющего нарушения жизненно важных функций</w:t>
      </w:r>
    </w:p>
    <w:p>
      <w:pPr>
        <w:pStyle w:val="Heading2"/>
      </w:pPr>
      <w:r>
        <w:t>ПРИ ПРОВЕДЕНИИ МЕДИКО-СОЦИАЛЬНОЙ ЭКСПЕРТИЗЫ ПОД СПОСОБНОСТЬЮ К САМООБСЛУЖИВАНИЮ ПОНИМАЮТ СПОСОБНОСТЬ</w:t>
      </w:r>
    </w:p>
    <w:p>
      <w:r>
        <w:rPr>
          <w:b/>
        </w:rPr>
        <w:t xml:space="preserve">1: </w:t>
      </w:r>
      <w:r>
        <w:t>к установлению контактов между людьми путем восприятия, переработки, хранения, воспроизведения и передачи информации</w:t>
      </w:r>
    </w:p>
    <w:p>
      <w:r>
        <w:rPr>
          <w:b/>
        </w:rPr>
        <w:t xml:space="preserve">2: </w:t>
      </w:r>
      <w:r>
        <w:t>к осознанию себя и адекватному поведению с учетом социально-правовых и морально-этических норм</w:t>
      </w:r>
    </w:p>
    <w:p>
      <w:r>
        <w:rPr>
          <w:b/>
        </w:rPr>
        <w:t xml:space="preserve">3: </w:t>
      </w:r>
      <w:r>
        <w:t>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
        <w:rPr>
          <w:b/>
        </w:rPr>
        <w:t xml:space="preserve">4: </w:t>
      </w:r>
      <w:r>
        <w:t>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
        <w:t xml:space="preserve">Правильный ответ: </w:t>
      </w:r>
      <w:r>
        <w:rPr>
          <w:b/>
        </w:rPr>
        <w:t>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pPr>
        <w:pStyle w:val="Heading2"/>
      </w:pPr>
      <w:r>
        <w:t>ПРИ ПРОВЕДЕНИИ КОНТРОЛЯ КАЧЕСТВА ДИСПАНСЕРНОГО НАБЛЮДЕНИЯ НЕОБХОДИМО УЧИТЫВАТЬ, ЧТО СРОК ВЗЯТИЯ ПОД НАБЛЮДЕНИЕ СОСТАВЛЯЕТ НЕ ПОЗДНЕЕ ТРЕХ РАБОЧИХ ДНЕЙ ПОСЛЕ</w:t>
      </w:r>
    </w:p>
    <w:p>
      <w:r>
        <w:rPr>
          <w:b/>
        </w:rPr>
        <w:t xml:space="preserve">1: </w:t>
      </w:r>
      <w:r>
        <w:t>направления на диспансеризацию</w:t>
      </w:r>
    </w:p>
    <w:p>
      <w:r>
        <w:rPr>
          <w:b/>
        </w:rPr>
        <w:t xml:space="preserve">2: </w:t>
      </w:r>
      <w:r>
        <w:t>получения результатов обследования</w:t>
      </w:r>
    </w:p>
    <w:p>
      <w:r>
        <w:rPr>
          <w:b/>
        </w:rPr>
        <w:t xml:space="preserve">3: </w:t>
      </w:r>
      <w:r>
        <w:t>завершения диспансеризации</w:t>
      </w:r>
    </w:p>
    <w:p>
      <w:r>
        <w:rPr>
          <w:b/>
        </w:rPr>
        <w:t xml:space="preserve">4: </w:t>
      </w:r>
      <w:r>
        <w:t>установления диагноза</w:t>
      </w:r>
    </w:p>
    <w:p>
      <w:r>
        <w:t xml:space="preserve">Правильный ответ: </w:t>
      </w:r>
      <w:r>
        <w:rPr>
          <w:b/>
        </w:rPr>
        <w:t>установления диагноза</w:t>
      </w:r>
    </w:p>
    <w:p>
      <w:pPr>
        <w:pStyle w:val="Heading2"/>
      </w:pPr>
      <w:r>
        <w:t>ЛИЦА, ЗАВЕРШИВШИЕ ОСВОЕНИЕ ПРОГРАММЫ СРЕДНЕГО ПРОФЕССИОНАЛЬНОГО ОБРАЗОВАНИЯ ПО СПЕЦИАЛЬНОСТИ «СЕСТРИНСКОЕ ДЕЛО» ДЛЯ ОСУЩЕСТВЛЕНИЯ МЕДИЦИНСКОЙ ДЕЯТЕЛЬНОСТИ, ПРОХОДЯТ</w:t>
      </w:r>
    </w:p>
    <w:p>
      <w:r>
        <w:rPr>
          <w:b/>
        </w:rPr>
        <w:t xml:space="preserve">1: </w:t>
      </w:r>
      <w:r>
        <w:t>первичную аккредитацию</w:t>
      </w:r>
    </w:p>
    <w:p>
      <w:r>
        <w:rPr>
          <w:b/>
        </w:rPr>
        <w:t xml:space="preserve">2: </w:t>
      </w:r>
      <w:r>
        <w:t>периодическую аккредитацию</w:t>
      </w:r>
    </w:p>
    <w:p>
      <w:r>
        <w:rPr>
          <w:b/>
        </w:rPr>
        <w:t xml:space="preserve">3: </w:t>
      </w:r>
      <w:r>
        <w:t>аттестацию</w:t>
      </w:r>
    </w:p>
    <w:p>
      <w:r>
        <w:rPr>
          <w:b/>
        </w:rPr>
        <w:t xml:space="preserve">4: </w:t>
      </w:r>
      <w:r>
        <w:t>сертификацию</w:t>
      </w:r>
    </w:p>
    <w:p>
      <w:r>
        <w:t xml:space="preserve">Правильный ответ: </w:t>
      </w:r>
      <w:r>
        <w:rPr>
          <w:b/>
        </w:rPr>
        <w:t>первичную аккредитацию</w:t>
      </w:r>
    </w:p>
    <w:p>
      <w:pPr>
        <w:pStyle w:val="Heading2"/>
      </w:pPr>
      <w:r>
        <w:t>ОБУЧЕНИЕ ПЕРСОНАЛА ПРЕДПОЛАГАЕТ</w:t>
      </w:r>
    </w:p>
    <w:p>
      <w:r>
        <w:rPr>
          <w:b/>
        </w:rPr>
        <w:t xml:space="preserve">1: </w:t>
      </w:r>
      <w:r>
        <w:t>оценку кандидатов на рабочих местах и отбор лучших из резерва</w:t>
      </w:r>
    </w:p>
    <w:p>
      <w:r>
        <w:rPr>
          <w:b/>
        </w:rPr>
        <w:t xml:space="preserve">2: </w:t>
      </w:r>
      <w:r>
        <w:t>создание необходимого резерва потенциальных кандидатов на все должности в организации</w:t>
      </w:r>
    </w:p>
    <w:p>
      <w:r>
        <w:rPr>
          <w:b/>
        </w:rPr>
        <w:t xml:space="preserve">3: </w:t>
      </w:r>
      <w:r>
        <w:t>разработку программы для обучения трудовым навыкам, требующимся для эффективного выполнения работы</w:t>
      </w:r>
    </w:p>
    <w:p>
      <w:r>
        <w:rPr>
          <w:b/>
        </w:rPr>
        <w:t xml:space="preserve">4: </w:t>
      </w:r>
      <w:r>
        <w:t>разработку методик оценки трудовой деятельности и доведение ее до работников</w:t>
      </w:r>
    </w:p>
    <w:p>
      <w:r>
        <w:t xml:space="preserve">Правильный ответ: </w:t>
      </w:r>
      <w:r>
        <w:rPr>
          <w:b/>
        </w:rPr>
        <w:t>разработку программы для обучения трудовым навыкам, требующимся для эффективного выполнения работы</w:t>
      </w:r>
    </w:p>
    <w:p>
      <w:pPr>
        <w:pStyle w:val="Heading2"/>
      </w:pPr>
      <w:r>
        <w:t>ДЛЯ АНАЛИЗА ЗАВИСИМОСТИ ИНТЕНСИВНОСТИ КОНТРОЛЬНО-НАДЗОРНЫХ МЕРОПРИЯТИЙ ОТ РИСКА ПРИЧИНЕНИЯ ВРЕДА ЖИЗНИ И ЗДОРОВЬЮ ГРАЖДАН ИСПОЛЬЗУЮТ МЕТОДИКУ НА ОСНОВЕ</w:t>
      </w:r>
    </w:p>
    <w:p>
      <w:r>
        <w:rPr>
          <w:b/>
        </w:rPr>
        <w:t xml:space="preserve">1: </w:t>
      </w:r>
      <w:r>
        <w:t>динамической оценки вероятности рисков</w:t>
      </w:r>
    </w:p>
    <w:p>
      <w:r>
        <w:rPr>
          <w:b/>
        </w:rPr>
        <w:t xml:space="preserve">2: </w:t>
      </w:r>
      <w:r>
        <w:t>принципа пропорциональной интенсивности</w:t>
      </w:r>
    </w:p>
    <w:p>
      <w:r>
        <w:rPr>
          <w:b/>
        </w:rPr>
        <w:t xml:space="preserve">3: </w:t>
      </w:r>
      <w:r>
        <w:t>расчета уровня потенциальной опасности</w:t>
      </w:r>
    </w:p>
    <w:p>
      <w:r>
        <w:rPr>
          <w:b/>
        </w:rPr>
        <w:t xml:space="preserve">4: </w:t>
      </w:r>
      <w:r>
        <w:t>вероятностной оценки рисков исходя из формулы полной вероятности</w:t>
      </w:r>
    </w:p>
    <w:p>
      <w:r>
        <w:t xml:space="preserve">Правильный ответ: </w:t>
      </w:r>
      <w:r>
        <w:rPr>
          <w:b/>
        </w:rPr>
        <w:t>принципа пропорциональной интенсивности</w:t>
      </w:r>
    </w:p>
    <w:p>
      <w:pPr>
        <w:pStyle w:val="Heading2"/>
      </w:pPr>
      <w:r>
        <w:t>ОСНОВНЫМ НАЗЫВАЮТ ЗАБОЛЕВАНИЕ, КОТОРОЕ</w:t>
      </w:r>
    </w:p>
    <w:p>
      <w:r>
        <w:rPr>
          <w:b/>
        </w:rPr>
        <w:t xml:space="preserve">1: </w:t>
      </w:r>
      <w:r>
        <w:t>не вызывает первоочередную необходимость оказания медицинской помощи, не несет угрозу работоспособности, жизни и здоровью, не приводит к инвалидности</w:t>
      </w:r>
    </w:p>
    <w:p>
      <w:r>
        <w:rPr>
          <w:b/>
        </w:rPr>
        <w:t xml:space="preserve">2: </w:t>
      </w:r>
      <w:r>
        <w:t>не является причиной госпитализации</w:t>
      </w:r>
    </w:p>
    <w:p>
      <w:r>
        <w:rPr>
          <w:b/>
        </w:rPr>
        <w:t xml:space="preserve">3: </w:t>
      </w:r>
      <w:r>
        <w:t>само по себе или в связи с осложнениями вызывает первоочередную необходимость оказания медицинской помощи, либо приводит к инвалидности, либо становится причиной смерти</w:t>
      </w:r>
    </w:p>
    <w:p>
      <w:r>
        <w:rPr>
          <w:b/>
        </w:rPr>
        <w:t xml:space="preserve">4: </w:t>
      </w:r>
      <w:r>
        <w:t>не является причиной смерти</w:t>
      </w:r>
    </w:p>
    <w:p>
      <w:r>
        <w:t xml:space="preserve">Правильный ответ: </w:t>
      </w:r>
      <w:r>
        <w:rPr>
          <w:b/>
        </w:rPr>
        <w:t>само по себе или в связи с осложнениями вызывает первоочередную необходимость оказания медицинской помощи, либо приводит к инвалидности, либо становится причиной смерти</w:t>
      </w:r>
    </w:p>
    <w:p>
      <w:pPr>
        <w:pStyle w:val="Heading2"/>
      </w:pPr>
      <w:r>
        <w:t>ПРИ СОВПАДЕНИИ ДНЯ ВЫПЛАТЫ ЗАРАБОТНОЙ ПЛАТЫ С ВЫХОДНЫМ ИЛИ НЕРАБОЧИМ ПРАЗДНИЧНЫМ ДНЕМ ВЫПЛАТА ПРОИЗВОДИТСЯ</w:t>
      </w:r>
    </w:p>
    <w:p>
      <w:r>
        <w:rPr>
          <w:b/>
        </w:rPr>
        <w:t xml:space="preserve">1: </w:t>
      </w:r>
      <w:r>
        <w:t>за два дня до этой даты</w:t>
      </w:r>
    </w:p>
    <w:p>
      <w:r>
        <w:rPr>
          <w:b/>
        </w:rPr>
        <w:t xml:space="preserve">2: </w:t>
      </w:r>
      <w:r>
        <w:t>по усмотрению выборного органа первичной профсоюзной организации</w:t>
      </w:r>
    </w:p>
    <w:p>
      <w:r>
        <w:rPr>
          <w:b/>
        </w:rPr>
        <w:t xml:space="preserve">3: </w:t>
      </w:r>
      <w:r>
        <w:t>после этого дня</w:t>
      </w:r>
    </w:p>
    <w:p>
      <w:r>
        <w:rPr>
          <w:b/>
        </w:rPr>
        <w:t xml:space="preserve">4: </w:t>
      </w:r>
      <w:r>
        <w:t>накануне этого дня</w:t>
      </w:r>
    </w:p>
    <w:p>
      <w:r>
        <w:t xml:space="preserve">Правильный ответ: </w:t>
      </w:r>
      <w:r>
        <w:rPr>
          <w:b/>
        </w:rPr>
        <w:t>накануне этого дня</w:t>
      </w:r>
    </w:p>
    <w:p>
      <w:pPr>
        <w:pStyle w:val="Heading2"/>
      </w:pPr>
      <w:r>
        <w:t>НЕКОММЕРЧЕСКИЕ ОРГАНИЗАЦИИ, СОЗДАННЫЕ СУБЪЕКТАМИ РОССИЙСКОЙ ФЕДЕРАЦИИ ДЛЯ РЕАЛИЗАЦИИ ГОСУДАРСТВЕННОЙ ПОЛИТИКИ В СФЕРЕ ОБЯЗАТЕЛЬНОГО МЕДИЦИНСКОГО СТРАХОВАНИЯ НА ТЕРРИТОРИЯХ СУБЪЕКТОВ РОССИЙСКОЙ ФЕДЕРАЦИИ, ЯВЛЯЮТСЯ</w:t>
      </w:r>
    </w:p>
    <w:p>
      <w:r>
        <w:rPr>
          <w:b/>
        </w:rPr>
        <w:t xml:space="preserve">1: </w:t>
      </w:r>
      <w:r>
        <w:t>социальными фондами</w:t>
      </w:r>
    </w:p>
    <w:p>
      <w:r>
        <w:rPr>
          <w:b/>
        </w:rPr>
        <w:t xml:space="preserve">2: </w:t>
      </w:r>
      <w:r>
        <w:t>инвестиционными фондами</w:t>
      </w:r>
    </w:p>
    <w:p>
      <w:r>
        <w:rPr>
          <w:b/>
        </w:rPr>
        <w:t xml:space="preserve">3: </w:t>
      </w:r>
      <w:r>
        <w:t>страховыми медицинскими организациями</w:t>
      </w:r>
    </w:p>
    <w:p>
      <w:r>
        <w:rPr>
          <w:b/>
        </w:rPr>
        <w:t xml:space="preserve">4: </w:t>
      </w:r>
      <w:r>
        <w:t>территориальными фондами обязательного медицинского страхования</w:t>
      </w:r>
    </w:p>
    <w:p>
      <w:r>
        <w:t xml:space="preserve">Правильный ответ: </w:t>
      </w:r>
      <w:r>
        <w:rPr>
          <w:b/>
        </w:rPr>
        <w:t>территориальными фондами обязательного медицинского страхования</w:t>
      </w:r>
    </w:p>
    <w:p>
      <w:pPr>
        <w:pStyle w:val="Heading2"/>
      </w:pPr>
      <w:r>
        <w:t>ПРИ НАЛИЧИИ РАЗНОГЛАСИЙ ПО РЕЗУЛЬТАТАМ МЕДИКО-ЭКОНОМИЧЕСКОГО КОНТРОЛЯ, МЕДИКО-ЭКОНОМИЧЕСКОЙ ЭКСПЕРТИЗЫ, ЭКСПЕРТИЗЫ КАЧЕСТВА МЕДИЦИНСКОЙ ПОМОЩИ МЕДИЦИНСКАЯ ОРГАНИЗАЦИЯ МОЖЕТ ОБЖАЛОВАТЬ АКТЫ СТРАХОВОЙ КОМПАНИИ В ТЕЧЕНИЕ _______ РАБОЧИХ ДНЕЙ СО ДНЯ ИХ ПОЛУЧЕНИЯ</w:t>
      </w:r>
    </w:p>
    <w:p>
      <w:r>
        <w:rPr>
          <w:b/>
        </w:rPr>
        <w:t xml:space="preserve">1: </w:t>
      </w:r>
      <w:r>
        <w:t>15</w:t>
      </w:r>
    </w:p>
    <w:p>
      <w:r>
        <w:rPr>
          <w:b/>
        </w:rPr>
        <w:t xml:space="preserve">2: </w:t>
      </w:r>
      <w:r>
        <w:t>24</w:t>
      </w:r>
    </w:p>
    <w:p>
      <w:r>
        <w:rPr>
          <w:b/>
        </w:rPr>
        <w:t xml:space="preserve">3: </w:t>
      </w:r>
      <w:r>
        <w:t>20</w:t>
      </w:r>
    </w:p>
    <w:p>
      <w:r>
        <w:rPr>
          <w:b/>
        </w:rPr>
        <w:t xml:space="preserve">4: </w:t>
      </w:r>
      <w:r>
        <w:t>21</w:t>
      </w:r>
    </w:p>
    <w:p>
      <w:r>
        <w:t xml:space="preserve">Правильный ответ: </w:t>
      </w:r>
      <w:r>
        <w:rPr>
          <w:b/>
        </w:rPr>
        <w:t>15</w:t>
      </w:r>
    </w:p>
    <w:p>
      <w:pPr>
        <w:pStyle w:val="Heading2"/>
      </w:pPr>
      <w:r>
        <w:t>ПАЛАТЫ ДЛЯ НОВОРОЖДЕННЫХ ДЕТЕЙ В АКУШЕРСКИХ СТАЦИОНАРАХ ДОЛЖНЫ ВМЕЩАТЬ НЕ БОЛЕЕ _______ КРОВАТОК</w:t>
      </w:r>
    </w:p>
    <w:p>
      <w:r>
        <w:rPr>
          <w:b/>
        </w:rPr>
        <w:t xml:space="preserve">1: </w:t>
      </w:r>
      <w:r>
        <w:t>40</w:t>
      </w:r>
    </w:p>
    <w:p>
      <w:r>
        <w:rPr>
          <w:b/>
        </w:rPr>
        <w:t xml:space="preserve">2: </w:t>
      </w:r>
      <w:r>
        <w:t>25</w:t>
      </w:r>
    </w:p>
    <w:p>
      <w:r>
        <w:rPr>
          <w:b/>
        </w:rPr>
        <w:t xml:space="preserve">3: </w:t>
      </w:r>
      <w:r>
        <w:t>30</w:t>
      </w:r>
    </w:p>
    <w:p>
      <w:r>
        <w:rPr>
          <w:b/>
        </w:rPr>
        <w:t xml:space="preserve">4: </w:t>
      </w:r>
      <w:r>
        <w:t>20</w:t>
      </w:r>
    </w:p>
    <w:p>
      <w:r>
        <w:t xml:space="preserve">Правильный ответ: </w:t>
      </w:r>
      <w:r>
        <w:rPr>
          <w:b/>
        </w:rPr>
        <w:t>20</w:t>
      </w:r>
    </w:p>
    <w:p>
      <w:pPr>
        <w:pStyle w:val="Heading2"/>
      </w:pPr>
      <w:r>
        <w:t>ПРИ ПРОВЕДЕНИИ КОНТРОЛЯ КАЧЕСТВА МЕДИЦИНСКОЙ ПОМОЩИ НЕОБХОДИМО УЧИТЫВАТЬ, ЧТО ВЕДУЩЕЙ ПРИЧИНОЙ МАТЕРИНСКОЙ СМЕРТНОСТИ ЯВЛЯЕТСЯ</w:t>
      </w:r>
    </w:p>
    <w:p>
      <w:r>
        <w:rPr>
          <w:b/>
        </w:rPr>
        <w:t xml:space="preserve">1: </w:t>
      </w:r>
      <w:r>
        <w:t>сепсис</w:t>
      </w:r>
    </w:p>
    <w:p>
      <w:r>
        <w:rPr>
          <w:b/>
        </w:rPr>
        <w:t xml:space="preserve">2: </w:t>
      </w:r>
      <w:r>
        <w:t>внематочная беременность</w:t>
      </w:r>
    </w:p>
    <w:p>
      <w:r>
        <w:rPr>
          <w:b/>
        </w:rPr>
        <w:t xml:space="preserve">3: </w:t>
      </w:r>
      <w:r>
        <w:t>кровотечение во время беременности и родов</w:t>
      </w:r>
    </w:p>
    <w:p>
      <w:r>
        <w:rPr>
          <w:b/>
        </w:rPr>
        <w:t xml:space="preserve">4: </w:t>
      </w:r>
      <w:r>
        <w:t>токсикоз при беременности</w:t>
      </w:r>
    </w:p>
    <w:p>
      <w:r>
        <w:t xml:space="preserve">Правильный ответ: </w:t>
      </w:r>
      <w:r>
        <w:rPr>
          <w:b/>
        </w:rPr>
        <w:t>кровотечение во время беременности и родов</w:t>
      </w:r>
    </w:p>
    <w:p>
      <w:pPr>
        <w:pStyle w:val="Heading2"/>
      </w:pPr>
      <w:r>
        <w:t>ВЫПЛАТА ЗАРАБОТНОЙ ПЛАТЫ РАБОТНИКАМ ЗА ПРОШЕДШИЙ МЕСЯЦ ОСУЩЕСТВЛЯЕТСЯ НА ОСНОВАНИИ</w:t>
      </w:r>
    </w:p>
    <w:p>
      <w:r>
        <w:rPr>
          <w:b/>
        </w:rPr>
        <w:t xml:space="preserve">1: </w:t>
      </w:r>
      <w:r>
        <w:t>графика работы</w:t>
      </w:r>
    </w:p>
    <w:p>
      <w:r>
        <w:rPr>
          <w:b/>
        </w:rPr>
        <w:t xml:space="preserve">2: </w:t>
      </w:r>
      <w:r>
        <w:t>докладной записки об использовании рабочего времени</w:t>
      </w:r>
    </w:p>
    <w:p>
      <w:r>
        <w:rPr>
          <w:b/>
        </w:rPr>
        <w:t xml:space="preserve">3: </w:t>
      </w:r>
      <w:r>
        <w:t>приказов главного врача о приеме на работу работников</w:t>
      </w:r>
    </w:p>
    <w:p>
      <w:r>
        <w:rPr>
          <w:b/>
        </w:rPr>
        <w:t xml:space="preserve">4: </w:t>
      </w:r>
      <w:r>
        <w:t>табеля учета использования рабочего времени</w:t>
      </w:r>
    </w:p>
    <w:p>
      <w:r>
        <w:t xml:space="preserve">Правильный ответ: </w:t>
      </w:r>
      <w:r>
        <w:rPr>
          <w:b/>
        </w:rPr>
        <w:t>табеля учета использования рабочего времени</w:t>
      </w:r>
    </w:p>
    <w:p>
      <w:pPr>
        <w:pStyle w:val="Heading2"/>
      </w:pPr>
      <w:r>
        <w:t>ПОРЯДОК ИСПОЛЬЗОВАНИЯ ВСПОМОГАТЕЛЬНЫХ РЕПРОДУКТИВНЫХ ТЕХНОЛОГИЙ, ПРОТИВОПОКАЗАНИЯ И ОГРАНИЧЕНИЯ К ИХ ПРИМЕНЕНИЮ УТВЕРЖДАЕТ</w:t>
      </w:r>
    </w:p>
    <w:p>
      <w:r>
        <w:rPr>
          <w:b/>
        </w:rPr>
        <w:t xml:space="preserve">1: </w:t>
      </w:r>
      <w:r>
        <w:t>Правительство Российской Федерации</w:t>
      </w:r>
    </w:p>
    <w:p>
      <w:r>
        <w:rPr>
          <w:b/>
        </w:rPr>
        <w:t xml:space="preserve">2: </w:t>
      </w:r>
      <w:r>
        <w:t>Министерство здравоохранения Российской Федерации</w:t>
      </w:r>
    </w:p>
    <w:p>
      <w:r>
        <w:rPr>
          <w:b/>
        </w:rPr>
        <w:t xml:space="preserve">3: </w:t>
      </w:r>
      <w:r>
        <w:t>уполномоченный территориальный орган законодательной власти</w:t>
      </w:r>
    </w:p>
    <w:p>
      <w:r>
        <w:rPr>
          <w:b/>
        </w:rPr>
        <w:t xml:space="preserve">4: </w:t>
      </w:r>
      <w:r>
        <w:t>уполномоченный территориальный орган исполнительной власти</w:t>
      </w:r>
    </w:p>
    <w:p>
      <w:r>
        <w:t xml:space="preserve">Правильный ответ: </w:t>
      </w:r>
      <w:r>
        <w:rPr>
          <w:b/>
        </w:rPr>
        <w:t>Министерство здравоохранения Российской Федерации</w:t>
      </w:r>
    </w:p>
    <w:p>
      <w:pPr>
        <w:pStyle w:val="Heading2"/>
      </w:pPr>
      <w:r>
        <w:t>ОДНИМ ИЗ УСЛОВИЙ ОБЯЗАТЕЛЬНОГО ПРОВЕДЕНИЯ ИНВЕНТАРИЗАЦИИ ЯВЛЯЕТСЯ</w:t>
      </w:r>
    </w:p>
    <w:p>
      <w:r>
        <w:rPr>
          <w:b/>
        </w:rPr>
        <w:t xml:space="preserve">1: </w:t>
      </w:r>
      <w:r>
        <w:t>желание материально ответственного лица</w:t>
      </w:r>
    </w:p>
    <w:p>
      <w:r>
        <w:rPr>
          <w:b/>
        </w:rPr>
        <w:t xml:space="preserve">2: </w:t>
      </w:r>
      <w:r>
        <w:t>распоряжение главного бухгалтера</w:t>
      </w:r>
    </w:p>
    <w:p>
      <w:r>
        <w:rPr>
          <w:b/>
        </w:rPr>
        <w:t xml:space="preserve">3: </w:t>
      </w:r>
      <w:r>
        <w:t>выявление факта хищения или порчи имущества</w:t>
      </w:r>
    </w:p>
    <w:p>
      <w:r>
        <w:rPr>
          <w:b/>
        </w:rPr>
        <w:t xml:space="preserve">4: </w:t>
      </w:r>
      <w:r>
        <w:t>устное распоряжение руководителя организации</w:t>
      </w:r>
    </w:p>
    <w:p>
      <w:r>
        <w:t xml:space="preserve">Правильный ответ: </w:t>
      </w:r>
      <w:r>
        <w:rPr>
          <w:b/>
        </w:rPr>
        <w:t>выявление факта хищения или порчи имущества</w:t>
      </w:r>
    </w:p>
    <w:p>
      <w:pPr>
        <w:pStyle w:val="Heading2"/>
      </w:pPr>
      <w:r>
        <w:t>НЕОНАТАЛЬНАЯ СМЕРТНОСТЬ ХАРАКТЕРИЗУЕТСЯ КАК СМЕРТНОСТЬ ДЕТЕЙ В ТЕЧЕНИЕ ПЕРВЫХ _______ ДНЕЙ ЖИЗНИ</w:t>
      </w:r>
    </w:p>
    <w:p>
      <w:r>
        <w:rPr>
          <w:b/>
        </w:rPr>
        <w:t xml:space="preserve">1: </w:t>
      </w:r>
      <w:r>
        <w:t>32</w:t>
      </w:r>
    </w:p>
    <w:p>
      <w:r>
        <w:rPr>
          <w:b/>
        </w:rPr>
        <w:t xml:space="preserve">2: </w:t>
      </w:r>
      <w:r>
        <w:t>28</w:t>
      </w:r>
    </w:p>
    <w:p>
      <w:r>
        <w:rPr>
          <w:b/>
        </w:rPr>
        <w:t xml:space="preserve">3: </w:t>
      </w:r>
      <w:r>
        <w:t>36</w:t>
      </w:r>
    </w:p>
    <w:p>
      <w:r>
        <w:rPr>
          <w:b/>
        </w:rPr>
        <w:t xml:space="preserve">4: </w:t>
      </w:r>
      <w:r>
        <w:t>45</w:t>
      </w:r>
    </w:p>
    <w:p>
      <w:r>
        <w:t xml:space="preserve">Правильный ответ: </w:t>
      </w:r>
      <w:r>
        <w:rPr>
          <w:b/>
        </w:rPr>
        <w:t>28</w:t>
      </w:r>
    </w:p>
    <w:p>
      <w:pPr>
        <w:pStyle w:val="Heading2"/>
      </w:pPr>
      <w:r>
        <w:t>ВЕЛИЧИНУ, ОТДЕЛЯЮЩУЮ ВАРИАНТЫ, ЧИСЛОВЫЕ ЗНАЧЕНИЯ КОТОРОЙ НЕ ПРЕВЫШАЮТ 75% ОТ МАКСИМАЛЬНО ВОЗМОЖНЫХ ЗНАЧЕНИЙ, НАЗЫВАЮТ _____ КВАРТИЛЕМ</w:t>
      </w:r>
    </w:p>
    <w:p>
      <w:r>
        <w:rPr>
          <w:b/>
        </w:rPr>
        <w:t xml:space="preserve">1: </w:t>
      </w:r>
      <w:r>
        <w:t>средним</w:t>
      </w:r>
    </w:p>
    <w:p>
      <w:r>
        <w:rPr>
          <w:b/>
        </w:rPr>
        <w:t xml:space="preserve">2: </w:t>
      </w:r>
      <w:r>
        <w:t>нижним</w:t>
      </w:r>
    </w:p>
    <w:p>
      <w:r>
        <w:rPr>
          <w:b/>
        </w:rPr>
        <w:t xml:space="preserve">3: </w:t>
      </w:r>
      <w:r>
        <w:t>верхним</w:t>
      </w:r>
    </w:p>
    <w:p>
      <w:r>
        <w:rPr>
          <w:b/>
        </w:rPr>
        <w:t xml:space="preserve">4: </w:t>
      </w:r>
      <w:r>
        <w:t>центральным</w:t>
      </w:r>
    </w:p>
    <w:p>
      <w:r>
        <w:t xml:space="preserve">Правильный ответ: </w:t>
      </w:r>
      <w:r>
        <w:rPr>
          <w:b/>
        </w:rPr>
        <w:t>верхним</w:t>
      </w:r>
    </w:p>
    <w:p>
      <w:pPr>
        <w:pStyle w:val="Heading2"/>
      </w:pPr>
      <w:r>
        <w:t>ЗАРАБОТНАЯ ПЛАТА ВЫПЛАЧИВАЕТСЯ РАБОТНИКУ НЕ РЕЖЕ ЧЕМ КАЖДЫЕ</w:t>
      </w:r>
    </w:p>
    <w:p>
      <w:r>
        <w:rPr>
          <w:b/>
        </w:rPr>
        <w:t xml:space="preserve">1: </w:t>
      </w:r>
      <w:r>
        <w:t>двадцать дней</w:t>
      </w:r>
    </w:p>
    <w:p>
      <w:r>
        <w:rPr>
          <w:b/>
        </w:rPr>
        <w:t xml:space="preserve">2: </w:t>
      </w:r>
      <w:r>
        <w:t>тридцать дней</w:t>
      </w:r>
    </w:p>
    <w:p>
      <w:r>
        <w:rPr>
          <w:b/>
        </w:rPr>
        <w:t xml:space="preserve">3: </w:t>
      </w:r>
      <w:r>
        <w:t>два месяца</w:t>
      </w:r>
    </w:p>
    <w:p>
      <w:r>
        <w:rPr>
          <w:b/>
        </w:rPr>
        <w:t xml:space="preserve">4: </w:t>
      </w:r>
      <w:r>
        <w:t>полмесяца</w:t>
      </w:r>
    </w:p>
    <w:p>
      <w:r>
        <w:t xml:space="preserve">Правильный ответ: </w:t>
      </w:r>
      <w:r>
        <w:rPr>
          <w:b/>
        </w:rPr>
        <w:t>полмесяца</w:t>
      </w:r>
    </w:p>
    <w:p>
      <w:pPr>
        <w:pStyle w:val="Heading2"/>
      </w:pPr>
      <w:r>
        <w:t>ОКАЗАНИЕ МЕДИЦИНСКОЙ ПОМОЩИ В СООТВЕТСТВИИ С ПОРЯДКАМИ ОКАЗАНИЯ МЕДИЦИНСКОЙ ПОМОЩИ И С УЧЕТОМ СТАНДАРТОВ ЯВЛЯЕТСЯ ПОКАЗАТЕЛЕМ</w:t>
      </w:r>
    </w:p>
    <w:p>
      <w:r>
        <w:rPr>
          <w:b/>
        </w:rPr>
        <w:t xml:space="preserve">1: </w:t>
      </w:r>
      <w:r>
        <w:t>кадровой обеспеченностью</w:t>
      </w:r>
    </w:p>
    <w:p>
      <w:r>
        <w:rPr>
          <w:b/>
        </w:rPr>
        <w:t xml:space="preserve">2: </w:t>
      </w:r>
      <w:r>
        <w:t>качества и безопасности медицинской деятельности</w:t>
      </w:r>
    </w:p>
    <w:p>
      <w:r>
        <w:rPr>
          <w:b/>
        </w:rPr>
        <w:t xml:space="preserve">3: </w:t>
      </w:r>
      <w:r>
        <w:t>обеспеченности медицинским оборудованием</w:t>
      </w:r>
    </w:p>
    <w:p>
      <w:r>
        <w:rPr>
          <w:b/>
        </w:rPr>
        <w:t xml:space="preserve">4: </w:t>
      </w:r>
      <w:r>
        <w:t>финансовой стабильности</w:t>
      </w:r>
    </w:p>
    <w:p>
      <w:r>
        <w:t xml:space="preserve">Правильный ответ: </w:t>
      </w:r>
      <w:r>
        <w:rPr>
          <w:b/>
        </w:rPr>
        <w:t>качества и безопасности медицинской деятельности</w:t>
      </w:r>
    </w:p>
    <w:p>
      <w:pPr>
        <w:pStyle w:val="Heading2"/>
      </w:pPr>
      <w:r>
        <w:t>ИНФЕКЦИИ, ЗАБОЛЕВАЕМОСТЬ КОТОРЫХ МОЖНО КОНТРОЛИРОВАТЬ ПУТЕМ ВАКЦИНАЦИИ, СЧИТАЮТ</w:t>
      </w:r>
    </w:p>
    <w:p>
      <w:r>
        <w:rPr>
          <w:b/>
        </w:rPr>
        <w:t xml:space="preserve">1: </w:t>
      </w:r>
      <w:r>
        <w:t>антропогенными</w:t>
      </w:r>
    </w:p>
    <w:p>
      <w:r>
        <w:rPr>
          <w:b/>
        </w:rPr>
        <w:t xml:space="preserve">2: </w:t>
      </w:r>
      <w:r>
        <w:t>зависимыми</w:t>
      </w:r>
    </w:p>
    <w:p>
      <w:r>
        <w:rPr>
          <w:b/>
        </w:rPr>
        <w:t xml:space="preserve">3: </w:t>
      </w:r>
      <w:r>
        <w:t>фатальными</w:t>
      </w:r>
    </w:p>
    <w:p>
      <w:r>
        <w:rPr>
          <w:b/>
        </w:rPr>
        <w:t xml:space="preserve">4: </w:t>
      </w:r>
      <w:r>
        <w:t>управляемыми</w:t>
      </w:r>
    </w:p>
    <w:p>
      <w:r>
        <w:t xml:space="preserve">Правильный ответ: </w:t>
      </w:r>
      <w:r>
        <w:rPr>
          <w:b/>
        </w:rPr>
        <w:t>управляемыми</w:t>
      </w:r>
    </w:p>
    <w:p>
      <w:pPr>
        <w:pStyle w:val="Heading2"/>
      </w:pPr>
      <w:r>
        <w:t>НЕДОСТАТКОМ ПАТЕРНАЛИСТСКОЙ МОДЕЛИ ВЗАИМООТНОШЕНИЙ ВРАЧА И ПАЦИЕНТА ЯВЛЯЕТСЯ</w:t>
      </w:r>
    </w:p>
    <w:p>
      <w:r>
        <w:rPr>
          <w:b/>
        </w:rPr>
        <w:t xml:space="preserve">1: </w:t>
      </w:r>
      <w:r>
        <w:t>уважительное отношение врача к пациенту</w:t>
      </w:r>
    </w:p>
    <w:p>
      <w:r>
        <w:rPr>
          <w:b/>
        </w:rPr>
        <w:t xml:space="preserve">2: </w:t>
      </w:r>
      <w:r>
        <w:t>полное доверие пациента</w:t>
      </w:r>
    </w:p>
    <w:p>
      <w:r>
        <w:rPr>
          <w:b/>
        </w:rPr>
        <w:t xml:space="preserve">3: </w:t>
      </w:r>
      <w:r>
        <w:t>коммуникативная некомпетентность врача</w:t>
      </w:r>
    </w:p>
    <w:p>
      <w:r>
        <w:rPr>
          <w:b/>
        </w:rPr>
        <w:t xml:space="preserve">4: </w:t>
      </w:r>
      <w:r>
        <w:t>отсутствие у пациента ответственности за результат лечения</w:t>
      </w:r>
    </w:p>
    <w:p>
      <w:r>
        <w:t xml:space="preserve">Правильный ответ: </w:t>
      </w:r>
      <w:r>
        <w:rPr>
          <w:b/>
        </w:rPr>
        <w:t>отсутствие у пациента ответственности за результат лечения</w:t>
      </w:r>
    </w:p>
    <w:p>
      <w:pPr>
        <w:pStyle w:val="Heading2"/>
      </w:pPr>
      <w:r>
        <w:t>ПРИ ПРОЕКТИРОВАНИИ И ОРГАНИЗАЦИИ ДИСПАНСЕРИЗАЦИИ ОПРЕДЕЛЕННЫХ ГРУПП ВЗРОСЛОГО НАСЕЛЕНИЯ НА ПЕРВОМ ЭТАПЕ НЕОБХОДИМО ПРЕДУСМОТРЕТЬ</w:t>
      </w:r>
    </w:p>
    <w:p>
      <w:r>
        <w:rPr>
          <w:b/>
        </w:rPr>
        <w:t xml:space="preserve">1: </w:t>
      </w:r>
      <w:r>
        <w:t>ректороманоскопию</w:t>
      </w:r>
    </w:p>
    <w:p>
      <w:r>
        <w:rPr>
          <w:b/>
        </w:rPr>
        <w:t xml:space="preserve">2: </w:t>
      </w:r>
      <w:r>
        <w:t>колоноскопию</w:t>
      </w:r>
    </w:p>
    <w:p>
      <w:r>
        <w:rPr>
          <w:b/>
        </w:rPr>
        <w:t xml:space="preserve">3: </w:t>
      </w:r>
      <w:r>
        <w:t>компьютерную томографию легких</w:t>
      </w:r>
    </w:p>
    <w:p>
      <w:r>
        <w:rPr>
          <w:b/>
        </w:rPr>
        <w:t xml:space="preserve">4: </w:t>
      </w:r>
      <w:r>
        <w:t>взятие мазка с шейки матки у женщин</w:t>
      </w:r>
    </w:p>
    <w:p>
      <w:r>
        <w:t xml:space="preserve">Правильный ответ: </w:t>
      </w:r>
      <w:r>
        <w:rPr>
          <w:b/>
        </w:rPr>
        <w:t>взятие мазка с шейки матки у женщин</w:t>
      </w:r>
    </w:p>
    <w:p>
      <w:pPr>
        <w:pStyle w:val="Heading2"/>
      </w:pPr>
      <w:r>
        <w:t>В ИНФОРМАЦИОННЫХ МАТЕРИАЛАХ ДЛЯ НАСЕЛЕНИЯ УКАЗЫВАЮТ, ЧТО ПЕРЕЧЕНЬ ТЕХНИЧЕСКИХ СРЕДСТВ РЕАБИЛИТАЦИИ ИНВАЛИДОВ ОПРЕДЕЛЯЕТ</w:t>
      </w:r>
    </w:p>
    <w:p>
      <w:r>
        <w:rPr>
          <w:b/>
        </w:rPr>
        <w:t xml:space="preserve">1: </w:t>
      </w:r>
      <w:r>
        <w:t>Министерство труда и социальной защиты Российской Федерации</w:t>
      </w:r>
    </w:p>
    <w:p>
      <w:r>
        <w:rPr>
          <w:b/>
        </w:rPr>
        <w:t xml:space="preserve">2: </w:t>
      </w:r>
      <w:r>
        <w:t>Министерство здравоохранения Российской Федерации</w:t>
      </w:r>
    </w:p>
    <w:p>
      <w:r>
        <w:rPr>
          <w:b/>
        </w:rPr>
        <w:t xml:space="preserve">3: </w:t>
      </w:r>
      <w:r>
        <w:t>Пенсионный фонд Российской Федерации</w:t>
      </w:r>
    </w:p>
    <w:p>
      <w:r>
        <w:rPr>
          <w:b/>
        </w:rPr>
        <w:t xml:space="preserve">4: </w:t>
      </w:r>
      <w:r>
        <w:t>Правительство Российской Федерации</w:t>
      </w:r>
    </w:p>
    <w:p>
      <w:r>
        <w:t xml:space="preserve">Правильный ответ: </w:t>
      </w:r>
      <w:r>
        <w:rPr>
          <w:b/>
        </w:rPr>
        <w:t>Правительство Российской Федерации</w:t>
      </w:r>
    </w:p>
    <w:p>
      <w:pPr>
        <w:pStyle w:val="Heading2"/>
      </w:pPr>
      <w:r>
        <w:t>ЛИЦЕНЗИРОВАНИЕ МЕДИЦИНСКОЙ ДЕЯТЕЛЬНОСТИ ОТНОСИТСЯ К ФОРМЕ _____________ КОНТРОЛЯ КАЧЕСТВА И БЕЗОПАСНОСТИ МЕДИЦИНСКОЙ ДЕЯТЕЛЬНОСТИ</w:t>
      </w:r>
    </w:p>
    <w:p>
      <w:r>
        <w:rPr>
          <w:b/>
        </w:rPr>
        <w:t xml:space="preserve">1: </w:t>
      </w:r>
      <w:r>
        <w:t>ведомственного</w:t>
      </w:r>
    </w:p>
    <w:p>
      <w:r>
        <w:rPr>
          <w:b/>
        </w:rPr>
        <w:t xml:space="preserve">2: </w:t>
      </w:r>
      <w:r>
        <w:t>государственного</w:t>
      </w:r>
    </w:p>
    <w:p>
      <w:r>
        <w:rPr>
          <w:b/>
        </w:rPr>
        <w:t xml:space="preserve">3: </w:t>
      </w:r>
      <w:r>
        <w:t>постоянного</w:t>
      </w:r>
    </w:p>
    <w:p>
      <w:r>
        <w:rPr>
          <w:b/>
        </w:rPr>
        <w:t xml:space="preserve">4: </w:t>
      </w:r>
      <w:r>
        <w:t>внутреннего</w:t>
      </w:r>
    </w:p>
    <w:p>
      <w:r>
        <w:t xml:space="preserve">Правильный ответ: </w:t>
      </w:r>
      <w:r>
        <w:rPr>
          <w:b/>
        </w:rPr>
        <w:t>государственного</w:t>
      </w:r>
    </w:p>
    <w:p>
      <w:pPr>
        <w:pStyle w:val="Heading2"/>
      </w:pPr>
      <w:r>
        <w:t>РАБОТА В СМЕННОМ РЕЖИМЕ В МЕДИЦИНСКОЙ ОРГАНИЗАЦИИ ОСУЩЕСТВЛЯЕТСЯ СОГЛАСНО ГРАФИКУ СМЕННОСТИ, КОТОРЫЙ ДОВОДИТСЯ ДО СВЕДЕНИЯ РАБОТНИКОВ НЕ ПОЗДНЕЕ ЧЕМ ЗА ОДИН/ОДНУ ___________ ДО ИХ ВВЕДЕНИЯ В ДЕЙСТВИЕ</w:t>
      </w:r>
    </w:p>
    <w:p>
      <w:r>
        <w:rPr>
          <w:b/>
        </w:rPr>
        <w:t xml:space="preserve">1: </w:t>
      </w:r>
      <w:r>
        <w:t>квартал</w:t>
      </w:r>
    </w:p>
    <w:p>
      <w:r>
        <w:rPr>
          <w:b/>
        </w:rPr>
        <w:t xml:space="preserve">2: </w:t>
      </w:r>
      <w:r>
        <w:t>неделю</w:t>
      </w:r>
    </w:p>
    <w:p>
      <w:r>
        <w:rPr>
          <w:b/>
        </w:rPr>
        <w:t xml:space="preserve">3: </w:t>
      </w:r>
      <w:r>
        <w:t>месяц</w:t>
      </w:r>
    </w:p>
    <w:p>
      <w:r>
        <w:rPr>
          <w:b/>
        </w:rPr>
        <w:t xml:space="preserve">4: </w:t>
      </w:r>
      <w:r>
        <w:t>день</w:t>
      </w:r>
    </w:p>
    <w:p>
      <w:r>
        <w:t xml:space="preserve">Правильный ответ: </w:t>
      </w:r>
      <w:r>
        <w:rPr>
          <w:b/>
        </w:rPr>
        <w:t>месяц</w:t>
      </w:r>
    </w:p>
    <w:p>
      <w:pPr>
        <w:pStyle w:val="Heading2"/>
      </w:pPr>
      <w:r>
        <w:t>МИНИСТЕРСТВО ЗДРАВООХРАНЕНИЯ РОССИЙСКОЙ ФЕДЕРАЦИИ ОТВЕЧАЕТ ЗА</w:t>
      </w:r>
    </w:p>
    <w:p>
      <w:r>
        <w:rPr>
          <w:b/>
        </w:rPr>
        <w:t xml:space="preserve">1: </w:t>
      </w:r>
      <w:r>
        <w:t>реализацию мер по профилактике в сфере охраны здоровья</w:t>
      </w:r>
    </w:p>
    <w:p>
      <w:r>
        <w:rPr>
          <w:b/>
        </w:rPr>
        <w:t xml:space="preserve">2: </w:t>
      </w:r>
      <w:r>
        <w:t>подготовку предложений Правительству по вопросам обеспечения санитарно-эпидемиологического благополучия населения</w:t>
      </w:r>
    </w:p>
    <w:p>
      <w:r>
        <w:rPr>
          <w:b/>
        </w:rPr>
        <w:t xml:space="preserve">3: </w:t>
      </w:r>
      <w:r>
        <w:t>лицензирование медицинской деятельности медицинских организаций, фармацевтической деятельности, деятельности по обороту наркотических средств, психотропных веществ и их прекурсоров, культивированию наркосодержащих растений</w:t>
      </w:r>
    </w:p>
    <w:p>
      <w:r>
        <w:rPr>
          <w:b/>
        </w:rPr>
        <w:t xml:space="preserve">4: </w:t>
      </w:r>
      <w:r>
        <w:t>регистрацию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w:t>
      </w:r>
    </w:p>
    <w:p>
      <w:r>
        <w:t xml:space="preserve">Правильный ответ: </w:t>
      </w:r>
      <w:r>
        <w:rPr>
          <w:b/>
        </w:rPr>
        <w:t>реализацию мер по профилактике в сфере охраны здоровья</w:t>
      </w:r>
    </w:p>
    <w:p>
      <w:pPr>
        <w:pStyle w:val="Heading2"/>
      </w:pPr>
      <w:r>
        <w:t>ЛОКАЛЬНЫМ ОРГАНИЗАЦИОННО-ПРАВОВЫМ ДОКУМЕНТОМ, УСТАНАВЛИВАЮЩИМ ДЛЯ РАБОТНИКА КОНКРЕТНЫЕ ТРУДОВЫЕ ОБЯЗАННОСТИ В СООТВЕТСТВИИ С ЗАНИМАЕМОЙ ДОЛЖНОСТЬЮ, ЯВЛЯЕТСЯ</w:t>
      </w:r>
    </w:p>
    <w:p>
      <w:r>
        <w:rPr>
          <w:b/>
        </w:rPr>
        <w:t xml:space="preserve">1: </w:t>
      </w:r>
      <w:r>
        <w:t>устав организации</w:t>
      </w:r>
    </w:p>
    <w:p>
      <w:r>
        <w:rPr>
          <w:b/>
        </w:rPr>
        <w:t xml:space="preserve">2: </w:t>
      </w:r>
      <w:r>
        <w:t>штатное расписание</w:t>
      </w:r>
    </w:p>
    <w:p>
      <w:r>
        <w:rPr>
          <w:b/>
        </w:rPr>
        <w:t xml:space="preserve">3: </w:t>
      </w:r>
      <w:r>
        <w:t>должностная инструкция</w:t>
      </w:r>
    </w:p>
    <w:p>
      <w:r>
        <w:rPr>
          <w:b/>
        </w:rPr>
        <w:t xml:space="preserve">4: </w:t>
      </w:r>
      <w:r>
        <w:t>приказ руководителя</w:t>
      </w:r>
    </w:p>
    <w:p>
      <w:r>
        <w:t xml:space="preserve">Правильный ответ: </w:t>
      </w:r>
      <w:r>
        <w:rPr>
          <w:b/>
        </w:rPr>
        <w:t>должностная инструкция</w:t>
      </w:r>
    </w:p>
    <w:p>
      <w:pPr>
        <w:pStyle w:val="Heading2"/>
      </w:pPr>
      <w:r>
        <w:t>ГРАФИК ОТПУСКОВ РАБОТНИКОВ УТВЕРЖДАЕТ РУКОВОДИТЕЛЬ МЕДИЦИНСКОЙ ОРГАНИЗАЦИИ НЕ ПОЗДНЕЕ ЧЕМ ЗА _____ ДО НАСТУПЛЕНИЯ КАЛЕНДАРНОГО ГОДА</w:t>
      </w:r>
    </w:p>
    <w:p>
      <w:r>
        <w:rPr>
          <w:b/>
        </w:rPr>
        <w:t xml:space="preserve">1: </w:t>
      </w:r>
      <w:r>
        <w:t>4 недели</w:t>
      </w:r>
    </w:p>
    <w:p>
      <w:r>
        <w:rPr>
          <w:b/>
        </w:rPr>
        <w:t xml:space="preserve">2: </w:t>
      </w:r>
      <w:r>
        <w:t>3 недели</w:t>
      </w:r>
    </w:p>
    <w:p>
      <w:r>
        <w:rPr>
          <w:b/>
        </w:rPr>
        <w:t xml:space="preserve">3: </w:t>
      </w:r>
      <w:r>
        <w:t>2 недели</w:t>
      </w:r>
    </w:p>
    <w:p>
      <w:r>
        <w:rPr>
          <w:b/>
        </w:rPr>
        <w:t xml:space="preserve">4: </w:t>
      </w:r>
      <w:r>
        <w:t>5 недель</w:t>
      </w:r>
    </w:p>
    <w:p>
      <w:r>
        <w:t xml:space="preserve">Правильный ответ: </w:t>
      </w:r>
      <w:r>
        <w:rPr>
          <w:b/>
        </w:rPr>
        <w:t>2 недели</w:t>
      </w:r>
    </w:p>
    <w:p>
      <w:pPr>
        <w:pStyle w:val="Heading2"/>
      </w:pPr>
      <w:r>
        <w:t>ПРИ ОСУЩЕСТВЛЕНИИ ВНУТРЕННЕГО КОНТРОЛЯ КАЧЕСТВА ПРОВЕДЕНИЯ ПРОФИЛАКТИЧЕСКИХ МЕДИЦИНКИХ ОСМОТРОВ НЕОБХОДИМО УЧИТЫВАТЬ, ЧТО К I ГРУППЕ ЗДОРОВЬЯ ОТНОСЯТ ДЕТЕЙ, ИМЕЮЩИХ</w:t>
      </w:r>
    </w:p>
    <w:p>
      <w:r>
        <w:rPr>
          <w:b/>
        </w:rPr>
        <w:t xml:space="preserve">1: </w:t>
      </w:r>
      <w:r>
        <w:t>хронические заболевания с редкими обострениями</w:t>
      </w:r>
    </w:p>
    <w:p>
      <w:r>
        <w:rPr>
          <w:b/>
        </w:rPr>
        <w:t xml:space="preserve">2: </w:t>
      </w:r>
      <w:r>
        <w:t>хронические заболевания в стадии ремиссии</w:t>
      </w:r>
    </w:p>
    <w:p>
      <w:r>
        <w:rPr>
          <w:b/>
        </w:rPr>
        <w:t xml:space="preserve">3: </w:t>
      </w:r>
      <w:r>
        <w:t>функциональные и морфофункциональные нарушения</w:t>
      </w:r>
    </w:p>
    <w:p>
      <w:r>
        <w:rPr>
          <w:b/>
        </w:rPr>
        <w:t xml:space="preserve">4: </w:t>
      </w:r>
      <w:r>
        <w:t>физическое и психическое развитие, соответствующее календарному возрасту</w:t>
      </w:r>
    </w:p>
    <w:p>
      <w:r>
        <w:t xml:space="preserve">Правильный ответ: </w:t>
      </w:r>
      <w:r>
        <w:rPr>
          <w:b/>
        </w:rPr>
        <w:t>физическое и психическое развитие, соответствующее календарному возрасту</w:t>
      </w:r>
    </w:p>
    <w:p>
      <w:pPr>
        <w:pStyle w:val="Heading2"/>
      </w:pPr>
      <w:r>
        <w:t>ПОЛОЖЕНИЕ ОБ ОРГАНИЗАЦИИ ОКАЗАНИЯ МЕДИЦИНСКОЙ ПОМОЩИ ПО ВИДАМ, УСЛОВИЯМ И ФОРМАМ УСТАНАВЛИВАЕТСЯ НА ___________ УРОВНЕ</w:t>
      </w:r>
    </w:p>
    <w:p>
      <w:r>
        <w:rPr>
          <w:b/>
        </w:rPr>
        <w:t xml:space="preserve">1: </w:t>
      </w:r>
      <w:r>
        <w:t>межрайонном</w:t>
      </w:r>
    </w:p>
    <w:p>
      <w:r>
        <w:rPr>
          <w:b/>
        </w:rPr>
        <w:t xml:space="preserve">2: </w:t>
      </w:r>
      <w:r>
        <w:t>муниципальном</w:t>
      </w:r>
    </w:p>
    <w:p>
      <w:r>
        <w:rPr>
          <w:b/>
        </w:rPr>
        <w:t xml:space="preserve">3: </w:t>
      </w:r>
      <w:r>
        <w:t>федеральном</w:t>
      </w:r>
    </w:p>
    <w:p>
      <w:r>
        <w:rPr>
          <w:b/>
        </w:rPr>
        <w:t xml:space="preserve">4: </w:t>
      </w:r>
      <w:r>
        <w:t>региональном</w:t>
      </w:r>
    </w:p>
    <w:p>
      <w:r>
        <w:t xml:space="preserve">Правильный ответ: </w:t>
      </w:r>
      <w:r>
        <w:rPr>
          <w:b/>
        </w:rPr>
        <w:t>федеральном</w:t>
      </w:r>
    </w:p>
    <w:p>
      <w:pPr>
        <w:pStyle w:val="Heading2"/>
      </w:pPr>
      <w:r>
        <w:t>РАЗДЕЛ УСТАВА «ОБЩИЕ ПОЛОЖЕНИЯ» СОДЕРЖИТ ИНФОРМАЦИЮ О ________________ ОРГАНИЗАЦИИ</w:t>
      </w:r>
    </w:p>
    <w:p>
      <w:r>
        <w:rPr>
          <w:b/>
        </w:rPr>
        <w:t xml:space="preserve">1: </w:t>
      </w:r>
      <w:r>
        <w:t>структуре</w:t>
      </w:r>
    </w:p>
    <w:p>
      <w:r>
        <w:rPr>
          <w:b/>
        </w:rPr>
        <w:t xml:space="preserve">2: </w:t>
      </w:r>
      <w:r>
        <w:t>должностных окладах сотрудников</w:t>
      </w:r>
    </w:p>
    <w:p>
      <w:r>
        <w:rPr>
          <w:b/>
        </w:rPr>
        <w:t xml:space="preserve">3: </w:t>
      </w:r>
      <w:r>
        <w:t>целях и задачах</w:t>
      </w:r>
    </w:p>
    <w:p>
      <w:r>
        <w:rPr>
          <w:b/>
        </w:rPr>
        <w:t xml:space="preserve">4: </w:t>
      </w:r>
      <w:r>
        <w:t>правах и обязанностях должностных лиц</w:t>
      </w:r>
    </w:p>
    <w:p>
      <w:r>
        <w:t xml:space="preserve">Правильный ответ: </w:t>
      </w:r>
      <w:r>
        <w:rPr>
          <w:b/>
        </w:rPr>
        <w:t>целях и задачах</w:t>
      </w:r>
    </w:p>
    <w:p>
      <w:pPr>
        <w:pStyle w:val="Heading2"/>
      </w:pPr>
      <w:r>
        <w:t>ТРЕБОВАНИЯ К ПРОВЕДЕНИЮ ДЕЦЕНТРАЛИЗАЦИИ НЕ ПРЕДУСМАТРИВАЮТ</w:t>
      </w:r>
    </w:p>
    <w:p>
      <w:r>
        <w:rPr>
          <w:b/>
        </w:rPr>
        <w:t xml:space="preserve">1: </w:t>
      </w:r>
      <w:r>
        <w:t>формализацию отношений на основе письменной документации</w:t>
      </w:r>
    </w:p>
    <w:p>
      <w:r>
        <w:rPr>
          <w:b/>
        </w:rPr>
        <w:t xml:space="preserve">2: </w:t>
      </w:r>
      <w:r>
        <w:t>разработку стандартов</w:t>
      </w:r>
    </w:p>
    <w:p>
      <w:r>
        <w:rPr>
          <w:b/>
        </w:rPr>
        <w:t xml:space="preserve">3: </w:t>
      </w:r>
      <w:r>
        <w:t>формулирование принципов</w:t>
      </w:r>
    </w:p>
    <w:p>
      <w:r>
        <w:rPr>
          <w:b/>
        </w:rPr>
        <w:t xml:space="preserve">4: </w:t>
      </w:r>
      <w:r>
        <w:t>обеспечение полной свободы действий лицу, которому делегированы полномочия</w:t>
      </w:r>
    </w:p>
    <w:p>
      <w:r>
        <w:t xml:space="preserve">Правильный ответ: </w:t>
      </w:r>
      <w:r>
        <w:rPr>
          <w:b/>
        </w:rPr>
        <w:t>обеспечение полной свободы действий лицу, которому делегированы полномочия</w:t>
      </w:r>
    </w:p>
    <w:p>
      <w:pPr>
        <w:pStyle w:val="Heading2"/>
      </w:pPr>
      <w:r>
        <w:t>ПОД ВАРИАНТОЙ, ДЕЛЯЩЕЙ СОВОКУПНОСТЬ НА ДВЕ РАВНЫЕ ЧАСТИ, ПОНИМАЮТ</w:t>
      </w:r>
    </w:p>
    <w:p>
      <w:r>
        <w:rPr>
          <w:b/>
        </w:rPr>
        <w:t xml:space="preserve">1: </w:t>
      </w:r>
      <w:r>
        <w:t>медиану</w:t>
      </w:r>
    </w:p>
    <w:p>
      <w:r>
        <w:rPr>
          <w:b/>
        </w:rPr>
        <w:t xml:space="preserve">2: </w:t>
      </w:r>
      <w:r>
        <w:t>амплитуду</w:t>
      </w:r>
    </w:p>
    <w:p>
      <w:r>
        <w:rPr>
          <w:b/>
        </w:rPr>
        <w:t xml:space="preserve">3: </w:t>
      </w:r>
      <w:r>
        <w:t>моду</w:t>
      </w:r>
    </w:p>
    <w:p>
      <w:r>
        <w:rPr>
          <w:b/>
        </w:rPr>
        <w:t xml:space="preserve">4: </w:t>
      </w:r>
      <w:r>
        <w:t>дециль</w:t>
      </w:r>
    </w:p>
    <w:p>
      <w:r>
        <w:t xml:space="preserve">Правильный ответ: </w:t>
      </w:r>
      <w:r>
        <w:rPr>
          <w:b/>
        </w:rPr>
        <w:t>медиану</w:t>
      </w:r>
    </w:p>
    <w:p>
      <w:pPr>
        <w:pStyle w:val="Heading2"/>
      </w:pPr>
      <w:r>
        <w:t>К МЕДИЦИНСКИМ ОТХОДАМ КЛАССА «Г» ОТНОСЯТ</w:t>
      </w:r>
    </w:p>
    <w:p>
      <w:r>
        <w:rPr>
          <w:b/>
        </w:rPr>
        <w:t xml:space="preserve">1: </w:t>
      </w:r>
      <w:r>
        <w:t>эпидемиологически опасные отходы</w:t>
      </w:r>
    </w:p>
    <w:p>
      <w:r>
        <w:rPr>
          <w:b/>
        </w:rPr>
        <w:t xml:space="preserve">2: </w:t>
      </w:r>
      <w:r>
        <w:t>токсикологические опасные отходы</w:t>
      </w:r>
    </w:p>
    <w:p>
      <w:r>
        <w:rPr>
          <w:b/>
        </w:rPr>
        <w:t xml:space="preserve">3: </w:t>
      </w:r>
      <w:r>
        <w:t>радиоактивные отходы</w:t>
      </w:r>
    </w:p>
    <w:p>
      <w:r>
        <w:rPr>
          <w:b/>
        </w:rPr>
        <w:t xml:space="preserve">4: </w:t>
      </w:r>
      <w:r>
        <w:t>эпидемиологически безопасные отходы</w:t>
      </w:r>
    </w:p>
    <w:p>
      <w:r>
        <w:t xml:space="preserve">Правильный ответ: </w:t>
      </w:r>
      <w:r>
        <w:rPr>
          <w:b/>
        </w:rPr>
        <w:t>токсикологические опасные отходы</w:t>
      </w:r>
    </w:p>
    <w:p>
      <w:pPr>
        <w:pStyle w:val="Heading2"/>
      </w:pPr>
      <w:r>
        <w:t>СИТУАЦИОННОЕ ЛИДЕРСТВО ОПРЕДЕЛЯЕТСЯ КАК</w:t>
      </w:r>
    </w:p>
    <w:p>
      <w:r>
        <w:rPr>
          <w:b/>
        </w:rPr>
        <w:t xml:space="preserve">1: </w:t>
      </w:r>
      <w:r>
        <w:t>применение одинакового стиля управления в любой ситуации</w:t>
      </w:r>
    </w:p>
    <w:p>
      <w:r>
        <w:rPr>
          <w:b/>
        </w:rPr>
        <w:t xml:space="preserve">2: </w:t>
      </w:r>
      <w:r>
        <w:t>поиск индивидуального оптимального стиля управления</w:t>
      </w:r>
    </w:p>
    <w:p>
      <w:r>
        <w:rPr>
          <w:b/>
        </w:rPr>
        <w:t xml:space="preserve">3: </w:t>
      </w:r>
      <w:r>
        <w:t>определение стиля руководства в зависимости от степени зрелости коллектива</w:t>
      </w:r>
    </w:p>
    <w:p>
      <w:r>
        <w:rPr>
          <w:b/>
        </w:rPr>
        <w:t xml:space="preserve">4: </w:t>
      </w:r>
      <w:r>
        <w:t>управление в стабильной ситуации авторитарными методами</w:t>
      </w:r>
    </w:p>
    <w:p>
      <w:r>
        <w:t xml:space="preserve">Правильный ответ: </w:t>
      </w:r>
      <w:r>
        <w:rPr>
          <w:b/>
        </w:rPr>
        <w:t>определение стиля руководства в зависимости от степени зрелости коллектива</w:t>
      </w:r>
    </w:p>
    <w:p>
      <w:pPr>
        <w:pStyle w:val="Heading2"/>
      </w:pPr>
      <w:r>
        <w:t>СКАЛЯРНЫЙ ПРОЦЕСС ПОЗВОЛЯЕТ</w:t>
      </w:r>
    </w:p>
    <w:p>
      <w:r>
        <w:rPr>
          <w:b/>
        </w:rPr>
        <w:t xml:space="preserve">1: </w:t>
      </w:r>
      <w:r>
        <w:t>построить производственную структуру организации</w:t>
      </w:r>
    </w:p>
    <w:p>
      <w:r>
        <w:rPr>
          <w:b/>
        </w:rPr>
        <w:t xml:space="preserve">2: </w:t>
      </w:r>
      <w:r>
        <w:t>создать иерархию уровней управления в организации</w:t>
      </w:r>
    </w:p>
    <w:p>
      <w:r>
        <w:rPr>
          <w:b/>
        </w:rPr>
        <w:t xml:space="preserve">3: </w:t>
      </w:r>
      <w:r>
        <w:t>использовать ресурсы организации</w:t>
      </w:r>
    </w:p>
    <w:p>
      <w:r>
        <w:rPr>
          <w:b/>
        </w:rPr>
        <w:t xml:space="preserve">4: </w:t>
      </w:r>
      <w:r>
        <w:t>привести в соответствие полномочия и ответственность</w:t>
      </w:r>
    </w:p>
    <w:p>
      <w:r>
        <w:t xml:space="preserve">Правильный ответ: </w:t>
      </w:r>
      <w:r>
        <w:rPr>
          <w:b/>
        </w:rPr>
        <w:t>создать иерархию уровней управления в организации</w:t>
      </w:r>
    </w:p>
    <w:p>
      <w:pPr>
        <w:pStyle w:val="Heading2"/>
      </w:pPr>
      <w:r>
        <w:t>ШТАТНЫЕ НОРМАТИВЫ «НА КОЙКУ» ДЛЯ ПЛАНИРОВАНИЯ ДОЛЖНОСТЕЙ СЛУЖАЩИХ ГОСУДАРСТВЕННЫХ И МУНИЦИПАЛЬНЫХ УЧРЕЖДЕНИЙ ЗДРАВООХРАНЕНИЯ, УСТАНОВЛЕННЫЕ РАНЕЕ ФЕДЕРАЛЬНЫМ ОРГАНОМ УПРАВЛЕНИЯ</w:t>
      </w:r>
    </w:p>
    <w:p>
      <w:r>
        <w:rPr>
          <w:b/>
        </w:rPr>
        <w:t xml:space="preserve">1: </w:t>
      </w:r>
      <w:r>
        <w:t>обязательны для исполнения при планировании штатных расписаний современного медицинского учреждения</w:t>
      </w:r>
    </w:p>
    <w:p>
      <w:r>
        <w:rPr>
          <w:b/>
        </w:rPr>
        <w:t xml:space="preserve">2: </w:t>
      </w:r>
      <w:r>
        <w:t>не обязательны и могут дополняться иными механизмами планирования в современной финансовой модели здравоохранения</w:t>
      </w:r>
    </w:p>
    <w:p>
      <w:r>
        <w:rPr>
          <w:b/>
        </w:rPr>
        <w:t xml:space="preserve">3: </w:t>
      </w:r>
      <w:r>
        <w:t>подтверждаются только при проведении хронометражных наблюдений на рабочем месте</w:t>
      </w:r>
    </w:p>
    <w:p>
      <w:r>
        <w:rPr>
          <w:b/>
        </w:rPr>
        <w:t xml:space="preserve">4: </w:t>
      </w:r>
      <w:r>
        <w:t>должны быть подтверждены на основании обязательной фотографии рабочего времени</w:t>
      </w:r>
    </w:p>
    <w:p>
      <w:r>
        <w:t xml:space="preserve">Правильный ответ: </w:t>
      </w:r>
      <w:r>
        <w:rPr>
          <w:b/>
        </w:rPr>
        <w:t>не обязательны и могут дополняться иными механизмами планирования в современной финансовой модели здравоохранения</w:t>
      </w:r>
    </w:p>
    <w:p>
      <w:pPr>
        <w:pStyle w:val="Heading2"/>
      </w:pPr>
      <w:r>
        <w:t>НОРМА ВРЕМЕНИ НА ОДНО ПОСЕЩЕНИЕ ПАЦИЕНТОМ ВРАЧА-ПЕДИАТРА В СВЯЗИ С ЗАБОЛЕВАНИЕМ ПРИ ОКАЗАНИИ МЕДИЦИНСКОЙ ПОМОЩИ В АМБУЛАТОРНЫХ УСЛОВИЯХ СОСТАВЛЯЕТ (В МИНУТАХ)</w:t>
      </w:r>
    </w:p>
    <w:p>
      <w:r>
        <w:rPr>
          <w:b/>
        </w:rPr>
        <w:t xml:space="preserve">1: </w:t>
      </w:r>
      <w:r>
        <w:t>30</w:t>
      </w:r>
    </w:p>
    <w:p>
      <w:r>
        <w:rPr>
          <w:b/>
        </w:rPr>
        <w:t xml:space="preserve">2: </w:t>
      </w:r>
      <w:r>
        <w:t>15</w:t>
      </w:r>
    </w:p>
    <w:p>
      <w:r>
        <w:rPr>
          <w:b/>
        </w:rPr>
        <w:t xml:space="preserve">3: </w:t>
      </w:r>
      <w:r>
        <w:t>20</w:t>
      </w:r>
    </w:p>
    <w:p>
      <w:r>
        <w:rPr>
          <w:b/>
        </w:rPr>
        <w:t xml:space="preserve">4: </w:t>
      </w:r>
      <w:r>
        <w:t>25</w:t>
      </w:r>
    </w:p>
    <w:p>
      <w:r>
        <w:t xml:space="preserve">Правильный ответ: </w:t>
      </w:r>
      <w:r>
        <w:rPr>
          <w:b/>
        </w:rPr>
        <w:t>15</w:t>
      </w:r>
    </w:p>
    <w:p>
      <w:pPr>
        <w:pStyle w:val="Heading2"/>
      </w:pPr>
      <w:r>
        <w:t>ОБЪЕКТОМ КОНТРОЛЯ КАЧЕСТВА МЕДИЦИНСКОЙ ПОМОЩИ ЯВЛЯЕТСЯ</w:t>
      </w:r>
    </w:p>
    <w:p>
      <w:r>
        <w:rPr>
          <w:b/>
        </w:rPr>
        <w:t xml:space="preserve">1: </w:t>
      </w:r>
      <w:r>
        <w:t>трудовые отношения</w:t>
      </w:r>
    </w:p>
    <w:p>
      <w:r>
        <w:rPr>
          <w:b/>
        </w:rPr>
        <w:t xml:space="preserve">2: </w:t>
      </w:r>
      <w:r>
        <w:t>противопожарная безопасность</w:t>
      </w:r>
    </w:p>
    <w:p>
      <w:r>
        <w:rPr>
          <w:b/>
        </w:rPr>
        <w:t xml:space="preserve">3: </w:t>
      </w:r>
      <w:r>
        <w:t>охрана труда</w:t>
      </w:r>
    </w:p>
    <w:p>
      <w:r>
        <w:rPr>
          <w:b/>
        </w:rPr>
        <w:t xml:space="preserve">4: </w:t>
      </w:r>
      <w:r>
        <w:t>лечебно-диагностический процесс</w:t>
      </w:r>
    </w:p>
    <w:p>
      <w:r>
        <w:t xml:space="preserve">Правильный ответ: </w:t>
      </w:r>
      <w:r>
        <w:rPr>
          <w:b/>
        </w:rPr>
        <w:t>лечебно-диагностический процесс</w:t>
      </w:r>
    </w:p>
    <w:p>
      <w:pPr>
        <w:pStyle w:val="Heading2"/>
      </w:pPr>
      <w:r>
        <w:t>ЕСЛИ ПРИЗНАК НОРМАЛЬНО РАСПРЕДЕЛЕН, ТО РАССЧИТЫВАЕТСЯ ДОВЕРИТЕЛЬНЫЙ ИНТЕРВАЛ ДЛЯ</w:t>
      </w:r>
    </w:p>
    <w:p>
      <w:r>
        <w:rPr>
          <w:b/>
        </w:rPr>
        <w:t xml:space="preserve">1: </w:t>
      </w:r>
      <w:r>
        <w:t>моды</w:t>
      </w:r>
    </w:p>
    <w:p>
      <w:r>
        <w:rPr>
          <w:b/>
        </w:rPr>
        <w:t xml:space="preserve">2: </w:t>
      </w:r>
      <w:r>
        <w:t>среднего значения</w:t>
      </w:r>
    </w:p>
    <w:p>
      <w:r>
        <w:rPr>
          <w:b/>
        </w:rPr>
        <w:t xml:space="preserve">3: </w:t>
      </w:r>
      <w:r>
        <w:t>медианы</w:t>
      </w:r>
    </w:p>
    <w:p>
      <w:r>
        <w:rPr>
          <w:b/>
        </w:rPr>
        <w:t xml:space="preserve">4: </w:t>
      </w:r>
      <w:r>
        <w:t>доли</w:t>
      </w:r>
    </w:p>
    <w:p>
      <w:r>
        <w:t xml:space="preserve">Правильный ответ: </w:t>
      </w:r>
      <w:r>
        <w:rPr>
          <w:b/>
        </w:rPr>
        <w:t>среднего значения</w:t>
      </w:r>
    </w:p>
    <w:p>
      <w:pPr>
        <w:pStyle w:val="Heading2"/>
      </w:pPr>
      <w:r>
        <w:t>ПРИ ПРОВЕДЕНИИ КОНТРОЛЯ КАЧЕСТВА МЕДИЦИНСКОЙ ПОМОЩИ НЕОБХОДИМО УЧИТЫВАТЬ, ЧТО ПОКАЗАТЕЛЬ СМЕРТНОСТИ НАСЕЛЕНИЯ ЯВЛЯЕТСЯ КРИТЕРИЕМ</w:t>
      </w:r>
    </w:p>
    <w:p>
      <w:r>
        <w:rPr>
          <w:b/>
        </w:rPr>
        <w:t xml:space="preserve">1: </w:t>
      </w:r>
      <w:r>
        <w:t>системы социальной защиты населения</w:t>
      </w:r>
    </w:p>
    <w:p>
      <w:r>
        <w:rPr>
          <w:b/>
        </w:rPr>
        <w:t xml:space="preserve">2: </w:t>
      </w:r>
      <w:r>
        <w:t>работы медицинской организации</w:t>
      </w:r>
    </w:p>
    <w:p>
      <w:r>
        <w:rPr>
          <w:b/>
        </w:rPr>
        <w:t xml:space="preserve">3: </w:t>
      </w:r>
      <w:r>
        <w:t>системы обязательного медицинского страхования</w:t>
      </w:r>
    </w:p>
    <w:p>
      <w:r>
        <w:rPr>
          <w:b/>
        </w:rPr>
        <w:t xml:space="preserve">4: </w:t>
      </w:r>
      <w:r>
        <w:t>общественного здоровья</w:t>
      </w:r>
    </w:p>
    <w:p>
      <w:r>
        <w:t xml:space="preserve">Правильный ответ: </w:t>
      </w:r>
      <w:r>
        <w:rPr>
          <w:b/>
        </w:rPr>
        <w:t>общественного здоровья</w:t>
      </w:r>
    </w:p>
    <w:p>
      <w:pPr>
        <w:pStyle w:val="Heading2"/>
      </w:pPr>
      <w:r>
        <w:t>ПРИ ОТСУТСТВИИ В МЕДИЦИНСКОЙ ДОКУМЕНТАЦИИ ДАННЫХ ОБ УЛЬТРАЗВУКОВОМ ИССЛЕДОВАНИИ ТАЗОБЕДРЕННЫХ СУСТАВОВ, В РАМКАХ ДИСПАНСЕРИЗАЦИИ НЕСОВЕРШЕННОЛЕТНИХ, ИССЛЕДОВАНИЕ ПРОВОДИТСЯ ДЕТЯМ ____ ГОДА ЖИЗНИ</w:t>
      </w:r>
    </w:p>
    <w:p>
      <w:r>
        <w:rPr>
          <w:b/>
        </w:rPr>
        <w:t xml:space="preserve">1: </w:t>
      </w:r>
      <w:r>
        <w:t>1</w:t>
      </w:r>
    </w:p>
    <w:p>
      <w:r>
        <w:rPr>
          <w:b/>
        </w:rPr>
        <w:t xml:space="preserve">2: </w:t>
      </w:r>
      <w:r>
        <w:t>2</w:t>
      </w:r>
    </w:p>
    <w:p>
      <w:r>
        <w:rPr>
          <w:b/>
        </w:rPr>
        <w:t xml:space="preserve">3: </w:t>
      </w:r>
      <w:r>
        <w:t>3</w:t>
      </w:r>
    </w:p>
    <w:p>
      <w:r>
        <w:rPr>
          <w:b/>
        </w:rPr>
        <w:t xml:space="preserve">4: </w:t>
      </w:r>
      <w:r>
        <w:t>4</w:t>
      </w:r>
    </w:p>
    <w:p>
      <w:r>
        <w:t xml:space="preserve">Правильный ответ: </w:t>
      </w:r>
      <w:r>
        <w:rPr>
          <w:b/>
        </w:rPr>
        <w:t>1</w:t>
      </w:r>
    </w:p>
    <w:p>
      <w:pPr>
        <w:pStyle w:val="Heading2"/>
      </w:pPr>
      <w:r>
        <w:t>SWOT-АНАЛИЗ ЯВЛЯЕТСЯ МЕТОДОМ ____ ПЛАНИРОВАНИЯ</w:t>
      </w:r>
    </w:p>
    <w:p>
      <w:r>
        <w:rPr>
          <w:b/>
        </w:rPr>
        <w:t xml:space="preserve">1: </w:t>
      </w:r>
      <w:r>
        <w:t>стратегического</w:t>
      </w:r>
    </w:p>
    <w:p>
      <w:r>
        <w:rPr>
          <w:b/>
        </w:rPr>
        <w:t xml:space="preserve">2: </w:t>
      </w:r>
      <w:r>
        <w:t>оперативного</w:t>
      </w:r>
    </w:p>
    <w:p>
      <w:r>
        <w:rPr>
          <w:b/>
        </w:rPr>
        <w:t xml:space="preserve">3: </w:t>
      </w:r>
      <w:r>
        <w:t>тактического</w:t>
      </w:r>
    </w:p>
    <w:p>
      <w:r>
        <w:rPr>
          <w:b/>
        </w:rPr>
        <w:t xml:space="preserve">4: </w:t>
      </w:r>
      <w:r>
        <w:t>индикативного</w:t>
      </w:r>
    </w:p>
    <w:p>
      <w:r>
        <w:t xml:space="preserve">Правильный ответ: </w:t>
      </w:r>
      <w:r>
        <w:rPr>
          <w:b/>
        </w:rPr>
        <w:t>стратегического</w:t>
      </w:r>
    </w:p>
    <w:p>
      <w:pPr>
        <w:pStyle w:val="Heading2"/>
      </w:pPr>
      <w:r>
        <w:t>ПЕРВИЧНАЯ МЕДИКО-САНИТАРНАЯ ПОМОЩЬ ВКЛЮЧАЕТ</w:t>
      </w:r>
    </w:p>
    <w:p>
      <w:r>
        <w:rPr>
          <w:b/>
        </w:rPr>
        <w:t xml:space="preserve">1: </w:t>
      </w:r>
      <w:r>
        <w:t>профилактику заболеваний</w:t>
      </w:r>
    </w:p>
    <w:p>
      <w:r>
        <w:rPr>
          <w:b/>
        </w:rPr>
        <w:t xml:space="preserve">2: </w:t>
      </w:r>
      <w:r>
        <w:t>помощь при дорожно-транспортных происшествиях</w:t>
      </w:r>
    </w:p>
    <w:p>
      <w:r>
        <w:rPr>
          <w:b/>
        </w:rPr>
        <w:t xml:space="preserve">3: </w:t>
      </w:r>
      <w:r>
        <w:t>оказание высокотехнологичной помощи</w:t>
      </w:r>
    </w:p>
    <w:p>
      <w:r>
        <w:rPr>
          <w:b/>
        </w:rPr>
        <w:t xml:space="preserve">4: </w:t>
      </w:r>
      <w:r>
        <w:t>обеспечение инвалидов техническими средствами реабилитации</w:t>
      </w:r>
    </w:p>
    <w:p>
      <w:r>
        <w:t xml:space="preserve">Правильный ответ: </w:t>
      </w:r>
      <w:r>
        <w:rPr>
          <w:b/>
        </w:rPr>
        <w:t>профилактику заболеваний</w:t>
      </w:r>
    </w:p>
    <w:p>
      <w:pPr>
        <w:pStyle w:val="Heading2"/>
      </w:pPr>
      <w:r>
        <w:t>ПЕРЕЧЕНЬ СОСТОЯНИЙ, ПРИ КОТОРЫХ ОКАЗЫВАЕТСЯ ПЕРВАЯ ПОМОЩЬ, ВКЛЮЧАЕТ</w:t>
      </w:r>
    </w:p>
    <w:p>
      <w:r>
        <w:rPr>
          <w:b/>
        </w:rPr>
        <w:t xml:space="preserve">1: </w:t>
      </w:r>
      <w:r>
        <w:t>инородные тела верхних дыхательных путей</w:t>
      </w:r>
    </w:p>
    <w:p>
      <w:r>
        <w:rPr>
          <w:b/>
        </w:rPr>
        <w:t xml:space="preserve">2: </w:t>
      </w:r>
      <w:r>
        <w:t>эпилепсию</w:t>
      </w:r>
    </w:p>
    <w:p>
      <w:r>
        <w:rPr>
          <w:b/>
        </w:rPr>
        <w:t xml:space="preserve">3: </w:t>
      </w:r>
      <w:r>
        <w:t>инсульт</w:t>
      </w:r>
    </w:p>
    <w:p>
      <w:r>
        <w:rPr>
          <w:b/>
        </w:rPr>
        <w:t xml:space="preserve">4: </w:t>
      </w:r>
      <w:r>
        <w:t>острые инфекционные заболевания</w:t>
      </w:r>
    </w:p>
    <w:p>
      <w:r>
        <w:t xml:space="preserve">Правильный ответ: </w:t>
      </w:r>
      <w:r>
        <w:rPr>
          <w:b/>
        </w:rPr>
        <w:t>инородные тела верхних дыхательных путей</w:t>
      </w:r>
    </w:p>
    <w:p>
      <w:pPr>
        <w:pStyle w:val="Heading2"/>
      </w:pPr>
      <w:r>
        <w:t>ПРИ ОКАЗАНИИ ПЕРВОЙ ПОМОЩИ ПОСЛЕ ИЗВЛЕЧЕНИЯ ПОСТРАДАВШЕГО ИЗ ВОДЫ НЕОБХОДИМО</w:t>
      </w:r>
    </w:p>
    <w:p>
      <w:r>
        <w:rPr>
          <w:b/>
        </w:rPr>
        <w:t xml:space="preserve">1: </w:t>
      </w:r>
      <w:r>
        <w:t>тщательно очистить ротовую полость и полость ротоглотки от ила, водорослей и других возможных загрязнений, приступить к сердечно-легочной реанимации, по окончании реанимации доставить пострадавшего в медицинскую организацию</w:t>
      </w:r>
    </w:p>
    <w:p>
      <w:r>
        <w:rPr>
          <w:b/>
        </w:rPr>
        <w:t xml:space="preserve">2: </w:t>
      </w:r>
      <w:r>
        <w:t>проверить наличие признаков жизни, при их отсутствии поручить помощнику вызвать скорую медицинскую помощь, перекинуть пострадавшего через свое бедро лицом вниз, дождаться окончания выделения воды из его рта, положить пострадавшего на спину, приступить к сердечно-легочной реанимации</w:t>
      </w:r>
    </w:p>
    <w:p>
      <w:r>
        <w:rPr>
          <w:b/>
        </w:rPr>
        <w:t xml:space="preserve">3: </w:t>
      </w:r>
      <w:r>
        <w:t>определить наличие пульса и реакции зрачков на свет, при их отсутствии – очистить ротовую полость, повернув голову пострадавшего набок, приступить к сердечно-легочной реанимации</w:t>
      </w:r>
    </w:p>
    <w:p>
      <w:r>
        <w:rPr>
          <w:b/>
        </w:rPr>
        <w:t xml:space="preserve">4: </w:t>
      </w:r>
      <w:r>
        <w:t>оценить сознание, при его отсутствии оценить наличие дыхания, при отсутствии дыхания поручить помощнику вызвать скорую медицинскую помощь, приступить к сердечно-легочной реанимации</w:t>
      </w:r>
    </w:p>
    <w:p>
      <w:r>
        <w:t xml:space="preserve">Правильный ответ: </w:t>
      </w:r>
      <w:r>
        <w:rPr>
          <w:b/>
        </w:rPr>
        <w:t>оценить сознание, при его отсутствии оценить наличие дыхания, при отсутствии дыхания поручить помощнику вызвать скорую медицинскую помощь, приступить к сердечно-легочной реанимации</w:t>
      </w:r>
    </w:p>
    <w:p>
      <w:pPr>
        <w:pStyle w:val="Heading2"/>
      </w:pPr>
      <w:r>
        <w:t>ПОРЯДОК ОПРЕДЕЛЕНИЯ ЦЕН (ТАРИФОВ) НА МЕДИЦИНСКИЕ УСЛУГИ В МЕДИЦИНСКИХ ОРГАНИЗАЦИЯХ, КОТОРЫЕ ЯВЛЯЮТСЯ БЮДЖЕТНЫМИ И КАЗЕННЫМИ ГОСУДАРСТВЕННЫМИ (МУНИЦИПАЛЬНЫМИ) УЧРЕЖДЕНИЯМИ, УСТАНАВЛИВАЕТ</w:t>
      </w:r>
    </w:p>
    <w:p>
      <w:r>
        <w:rPr>
          <w:b/>
        </w:rPr>
        <w:t xml:space="preserve">1: </w:t>
      </w:r>
      <w:r>
        <w:t>страховая компания</w:t>
      </w:r>
    </w:p>
    <w:p>
      <w:r>
        <w:rPr>
          <w:b/>
        </w:rPr>
        <w:t xml:space="preserve">2: </w:t>
      </w:r>
      <w:r>
        <w:t>территориальный фонд обязательного медицинского страхования</w:t>
      </w:r>
    </w:p>
    <w:p>
      <w:r>
        <w:rPr>
          <w:b/>
        </w:rPr>
        <w:t xml:space="preserve">3: </w:t>
      </w:r>
      <w:r>
        <w:t>главный врач</w:t>
      </w:r>
    </w:p>
    <w:p>
      <w:r>
        <w:rPr>
          <w:b/>
        </w:rPr>
        <w:t xml:space="preserve">4: </w:t>
      </w:r>
      <w:r>
        <w:t>учредитель</w:t>
      </w:r>
    </w:p>
    <w:p>
      <w:r>
        <w:t xml:space="preserve">Правильный ответ: </w:t>
      </w:r>
      <w:r>
        <w:rPr>
          <w:b/>
        </w:rPr>
        <w:t>учредитель</w:t>
      </w:r>
    </w:p>
    <w:p>
      <w:pPr>
        <w:pStyle w:val="Heading2"/>
      </w:pPr>
      <w:r>
        <w:t>ВНЕДРЕНИЕ СТАНДАРТОВ И ПОРЯДКОВ МЕДИЦИНСКОЙ ПОМОЩИ СПОСОБСТВУЕТ</w:t>
      </w:r>
    </w:p>
    <w:p>
      <w:r>
        <w:rPr>
          <w:b/>
        </w:rPr>
        <w:t xml:space="preserve">1: </w:t>
      </w:r>
      <w:r>
        <w:t>увеличению расходов финансовых средств</w:t>
      </w:r>
    </w:p>
    <w:p>
      <w:r>
        <w:rPr>
          <w:b/>
        </w:rPr>
        <w:t xml:space="preserve">2: </w:t>
      </w:r>
      <w:r>
        <w:t>выработке единых подходов к оказанию медицинской помощи</w:t>
      </w:r>
    </w:p>
    <w:p>
      <w:r>
        <w:rPr>
          <w:b/>
        </w:rPr>
        <w:t xml:space="preserve">3: </w:t>
      </w:r>
      <w:r>
        <w:t>повышению укомплектованности медицинскими кадрами</w:t>
      </w:r>
    </w:p>
    <w:p>
      <w:r>
        <w:rPr>
          <w:b/>
        </w:rPr>
        <w:t xml:space="preserve">4: </w:t>
      </w:r>
      <w:r>
        <w:t>реорганизации медицинских организаций</w:t>
      </w:r>
    </w:p>
    <w:p>
      <w:r>
        <w:t xml:space="preserve">Правильный ответ: </w:t>
      </w:r>
      <w:r>
        <w:rPr>
          <w:b/>
        </w:rPr>
        <w:t>выработке единых подходов к оказанию медицинской помощи</w:t>
      </w:r>
    </w:p>
    <w:p>
      <w:pPr>
        <w:pStyle w:val="Heading2"/>
      </w:pPr>
      <w:r>
        <w:t>ПОД ВЫГОВОРОМ ПОНИМАЮТ</w:t>
      </w:r>
    </w:p>
    <w:p>
      <w:r>
        <w:rPr>
          <w:b/>
        </w:rPr>
        <w:t xml:space="preserve">1: </w:t>
      </w:r>
      <w:r>
        <w:t>административное правонарушение</w:t>
      </w:r>
    </w:p>
    <w:p>
      <w:r>
        <w:rPr>
          <w:b/>
        </w:rPr>
        <w:t xml:space="preserve">2: </w:t>
      </w:r>
      <w:r>
        <w:t>проступок</w:t>
      </w:r>
    </w:p>
    <w:p>
      <w:r>
        <w:rPr>
          <w:b/>
        </w:rPr>
        <w:t xml:space="preserve">3: </w:t>
      </w:r>
      <w:r>
        <w:t>уголовное деяние</w:t>
      </w:r>
    </w:p>
    <w:p>
      <w:r>
        <w:rPr>
          <w:b/>
        </w:rPr>
        <w:t xml:space="preserve">4: </w:t>
      </w:r>
      <w:r>
        <w:t>дисциплинарное взыскание</w:t>
      </w:r>
    </w:p>
    <w:p>
      <w:r>
        <w:t xml:space="preserve">Правильный ответ: </w:t>
      </w:r>
      <w:r>
        <w:rPr>
          <w:b/>
        </w:rPr>
        <w:t>дисциплинарное взыскание</w:t>
      </w:r>
    </w:p>
    <w:p>
      <w:pPr>
        <w:pStyle w:val="Heading2"/>
      </w:pPr>
      <w:r>
        <w:t>В СИСТЕМЕ СТРАХОВОЙ МЕДИЦИНЫ ФИНАНСИРУЕТСЯ</w:t>
      </w:r>
    </w:p>
    <w:p>
      <w:r>
        <w:rPr>
          <w:b/>
        </w:rPr>
        <w:t xml:space="preserve">1: </w:t>
      </w:r>
      <w:r>
        <w:t>качественная медицинская помощь, оказанная гражданину в рамках программы государственных гарантий</w:t>
      </w:r>
    </w:p>
    <w:p>
      <w:r>
        <w:rPr>
          <w:b/>
        </w:rPr>
        <w:t xml:space="preserve">2: </w:t>
      </w:r>
      <w:r>
        <w:t>учредитель медицинской организации, работающей в системе обязательного медицинского страхования</w:t>
      </w:r>
    </w:p>
    <w:p>
      <w:r>
        <w:rPr>
          <w:b/>
        </w:rPr>
        <w:t xml:space="preserve">3: </w:t>
      </w:r>
      <w:r>
        <w:t>фактически оказанная гражданину медицинская помощь, независимо от ее объема и качества</w:t>
      </w:r>
    </w:p>
    <w:p>
      <w:r>
        <w:rPr>
          <w:b/>
        </w:rPr>
        <w:t xml:space="preserve">4: </w:t>
      </w:r>
      <w:r>
        <w:t>медицинское учреждение, независимо от количества фактически пролеченных больных и качества оказания медицинской помощи</w:t>
      </w:r>
    </w:p>
    <w:p>
      <w:r>
        <w:t xml:space="preserve">Правильный ответ: </w:t>
      </w:r>
      <w:r>
        <w:rPr>
          <w:b/>
        </w:rPr>
        <w:t>качественная медицинская помощь, оказанная гражданину в рамках программы государственных гарантий</w:t>
      </w:r>
    </w:p>
    <w:p>
      <w:pPr>
        <w:pStyle w:val="Heading2"/>
      </w:pPr>
      <w:r>
        <w:t>РАЗМЕР ОБЕСПЕЧЕНИЯ ЗАЯВКИ НА УЧАСТИЕ В АУКЦИОНЕ ДОЛЖЕН СОСТАВЛЯТЬ ОТ ½ ДО 1 ПРОЦЕНТОВ НАЧАЛЬНОЙ ЦЕНЫ КОНТРАКТА, ЕСЛИ СУММА КОНТРАКТА НЕ ПРЕВЫШАЕТ (В РУБЛЯХ)</w:t>
      </w:r>
    </w:p>
    <w:p>
      <w:r>
        <w:rPr>
          <w:b/>
        </w:rPr>
        <w:t xml:space="preserve">1: </w:t>
      </w:r>
      <w:r>
        <w:t>20 000 000</w:t>
      </w:r>
    </w:p>
    <w:p>
      <w:r>
        <w:rPr>
          <w:b/>
        </w:rPr>
        <w:t xml:space="preserve">2: </w:t>
      </w:r>
      <w:r>
        <w:t>25 000 000</w:t>
      </w:r>
    </w:p>
    <w:p>
      <w:r>
        <w:rPr>
          <w:b/>
        </w:rPr>
        <w:t xml:space="preserve">3: </w:t>
      </w:r>
      <w:r>
        <w:t>50 000 000</w:t>
      </w:r>
    </w:p>
    <w:p>
      <w:r>
        <w:rPr>
          <w:b/>
        </w:rPr>
        <w:t xml:space="preserve">4: </w:t>
      </w:r>
      <w:r>
        <w:t>40 000 000</w:t>
      </w:r>
    </w:p>
    <w:p>
      <w:r>
        <w:t xml:space="preserve">Правильный ответ: </w:t>
      </w:r>
      <w:r>
        <w:rPr>
          <w:b/>
        </w:rPr>
        <w:t>20 000 000</w:t>
      </w:r>
    </w:p>
    <w:p>
      <w:pPr>
        <w:pStyle w:val="Heading2"/>
      </w:pPr>
      <w:r>
        <w:t>РАЗГЛАШЕНИЕ СВЕДЕНИЙ, СОСТАВЛЯЮЩИХ ВРАЧЕБНУЮ ТАЙНУ, В ЦЕЛЯХ ИСПОЛЬЗОВАНИЯ В УЧЕБНОМ ПРОЦЕССЕ ДОПУСКАЕТСЯ</w:t>
      </w:r>
    </w:p>
    <w:p>
      <w:r>
        <w:rPr>
          <w:b/>
        </w:rPr>
        <w:t xml:space="preserve">1: </w:t>
      </w:r>
      <w:r>
        <w:t>по решению врачебной комиссии</w:t>
      </w:r>
    </w:p>
    <w:p>
      <w:r>
        <w:rPr>
          <w:b/>
        </w:rPr>
        <w:t xml:space="preserve">2: </w:t>
      </w:r>
      <w:r>
        <w:t>по запросу организаций жилищно-коммунального хозяйства, если пациент страдает заразным инфекционным заболеванием</w:t>
      </w:r>
    </w:p>
    <w:p>
      <w:r>
        <w:rPr>
          <w:b/>
        </w:rPr>
        <w:t xml:space="preserve">3: </w:t>
      </w:r>
      <w:r>
        <w:t>с письменного согласия гражданина или его законного представителя</w:t>
      </w:r>
    </w:p>
    <w:p>
      <w:r>
        <w:rPr>
          <w:b/>
        </w:rPr>
        <w:t xml:space="preserve">4: </w:t>
      </w:r>
      <w:r>
        <w:t>по запросу адвоката, представляющего интересы пострадавшего при несчастном случае на производстве</w:t>
      </w:r>
    </w:p>
    <w:p>
      <w:r>
        <w:t xml:space="preserve">Правильный ответ: </w:t>
      </w:r>
      <w:r>
        <w:rPr>
          <w:b/>
        </w:rPr>
        <w:t>с письменного согласия гражданина или его законного представителя</w:t>
      </w:r>
    </w:p>
    <w:p>
      <w:pPr>
        <w:pStyle w:val="Heading2"/>
      </w:pPr>
      <w:r>
        <w:t>УСЛОВИЯ ДОГОВОРА ОБЯЗАТЕЛЬНОГО МЕДИЦИНСКОГО СТРАХОВАНИЯ ОПРЕДЕЛЯЮТСЯ</w:t>
      </w:r>
    </w:p>
    <w:p>
      <w:r>
        <w:rPr>
          <w:b/>
        </w:rPr>
        <w:t xml:space="preserve">1: </w:t>
      </w:r>
      <w:r>
        <w:t>страховщиком</w:t>
      </w:r>
    </w:p>
    <w:p>
      <w:r>
        <w:rPr>
          <w:b/>
        </w:rPr>
        <w:t xml:space="preserve">2: </w:t>
      </w:r>
      <w:r>
        <w:t>государством</w:t>
      </w:r>
    </w:p>
    <w:p>
      <w:r>
        <w:rPr>
          <w:b/>
        </w:rPr>
        <w:t xml:space="preserve">3: </w:t>
      </w:r>
      <w:r>
        <w:t>соглашением сторон</w:t>
      </w:r>
    </w:p>
    <w:p>
      <w:r>
        <w:rPr>
          <w:b/>
        </w:rPr>
        <w:t xml:space="preserve">4: </w:t>
      </w:r>
      <w:r>
        <w:t>страхователем</w:t>
      </w:r>
    </w:p>
    <w:p>
      <w:r>
        <w:t xml:space="preserve">Правильный ответ: </w:t>
      </w:r>
      <w:r>
        <w:rPr>
          <w:b/>
        </w:rPr>
        <w:t>государством</w:t>
      </w:r>
    </w:p>
    <w:p>
      <w:pPr>
        <w:pStyle w:val="Heading2"/>
      </w:pPr>
      <w:r>
        <w:t>ОПТИМАЛЬНОЕ РАСПРЕДЕЛЕНИЕ РЕСУРСОВ В МЕДИЦИНСКОЙ ОРГАНИЗАЦИИ ЯВЛЯЕТСЯ ЗАДАЧЕЙ _________ УРОВНЯ УПРАВЛЕНИЯ</w:t>
      </w:r>
    </w:p>
    <w:p>
      <w:r>
        <w:rPr>
          <w:b/>
        </w:rPr>
        <w:t xml:space="preserve">1: </w:t>
      </w:r>
      <w:r>
        <w:t>оперативного</w:t>
      </w:r>
    </w:p>
    <w:p>
      <w:r>
        <w:rPr>
          <w:b/>
        </w:rPr>
        <w:t xml:space="preserve">2: </w:t>
      </w:r>
      <w:r>
        <w:t>стратегического</w:t>
      </w:r>
    </w:p>
    <w:p>
      <w:r>
        <w:rPr>
          <w:b/>
        </w:rPr>
        <w:t xml:space="preserve">3: </w:t>
      </w:r>
      <w:r>
        <w:t>дивизионального</w:t>
      </w:r>
    </w:p>
    <w:p>
      <w:r>
        <w:rPr>
          <w:b/>
        </w:rPr>
        <w:t xml:space="preserve">4: </w:t>
      </w:r>
      <w:r>
        <w:t>тактического</w:t>
      </w:r>
    </w:p>
    <w:p>
      <w:r>
        <w:t xml:space="preserve">Правильный ответ: </w:t>
      </w:r>
      <w:r>
        <w:rPr>
          <w:b/>
        </w:rPr>
        <w:t>тактического</w:t>
      </w:r>
    </w:p>
    <w:p>
      <w:pPr>
        <w:pStyle w:val="Heading2"/>
      </w:pPr>
      <w:r>
        <w:t>КОЭФФИЦИЕНТ НАГЛЯДНОСТИ ЦЕЛЕСООБРАЗНО ИСПОЛЬЗОВАТЬ ДЛЯ ИЗУЧЕНИЯ ____ ПОКАЗАТЕЛЕЙ НА _____ ТЕРРИТОРИЯХ</w:t>
      </w:r>
    </w:p>
    <w:p>
      <w:r>
        <w:rPr>
          <w:b/>
        </w:rPr>
        <w:t xml:space="preserve">1: </w:t>
      </w:r>
      <w:r>
        <w:t>одинаковых; одинаковых</w:t>
      </w:r>
    </w:p>
    <w:p>
      <w:r>
        <w:rPr>
          <w:b/>
        </w:rPr>
        <w:t xml:space="preserve">2: </w:t>
      </w:r>
      <w:r>
        <w:t>разных; одинаковых</w:t>
      </w:r>
    </w:p>
    <w:p>
      <w:r>
        <w:rPr>
          <w:b/>
        </w:rPr>
        <w:t xml:space="preserve">3: </w:t>
      </w:r>
      <w:r>
        <w:t>одинаковых; разных</w:t>
      </w:r>
    </w:p>
    <w:p>
      <w:r>
        <w:rPr>
          <w:b/>
        </w:rPr>
        <w:t xml:space="preserve">4: </w:t>
      </w:r>
      <w:r>
        <w:t>разных; разных</w:t>
      </w:r>
    </w:p>
    <w:p>
      <w:r>
        <w:t xml:space="preserve">Правильный ответ: </w:t>
      </w:r>
      <w:r>
        <w:rPr>
          <w:b/>
        </w:rPr>
        <w:t>одинаковых; разных</w:t>
      </w:r>
    </w:p>
    <w:p>
      <w:pPr>
        <w:pStyle w:val="Heading2"/>
      </w:pPr>
      <w:r>
        <w:t>ПРИ ПРОВЕДЕНИИ МЕДИКО-СОЦИАЛЬНОЙ ЭКСПЕРТИЗЫ ВЫДЕЛЯЮТ ________ СТЕПЕНЬ/СТЕПЕНИ ВЫРАЖЕННОСТИ ОГРАНИЧЕНИЙ СПОСОБНОСТИ ЧЕЛОВЕКА К ТРУДОВОЙ ДЕЯТЕЛЬНОСТИ</w:t>
      </w:r>
    </w:p>
    <w:p>
      <w:r>
        <w:rPr>
          <w:b/>
        </w:rPr>
        <w:t xml:space="preserve">1: </w:t>
      </w:r>
      <w:r>
        <w:t>одну</w:t>
      </w:r>
    </w:p>
    <w:p>
      <w:r>
        <w:rPr>
          <w:b/>
        </w:rPr>
        <w:t xml:space="preserve">2: </w:t>
      </w:r>
      <w:r>
        <w:t>две</w:t>
      </w:r>
    </w:p>
    <w:p>
      <w:r>
        <w:rPr>
          <w:b/>
        </w:rPr>
        <w:t xml:space="preserve">3: </w:t>
      </w:r>
      <w:r>
        <w:t>три</w:t>
      </w:r>
    </w:p>
    <w:p>
      <w:r>
        <w:rPr>
          <w:b/>
        </w:rPr>
        <w:t xml:space="preserve">4: </w:t>
      </w:r>
      <w:r>
        <w:t>четыре</w:t>
      </w:r>
    </w:p>
    <w:p>
      <w:r>
        <w:t xml:space="preserve">Правильный ответ: </w:t>
      </w:r>
      <w:r>
        <w:rPr>
          <w:b/>
        </w:rPr>
        <w:t>три</w:t>
      </w:r>
    </w:p>
    <w:p>
      <w:pPr>
        <w:pStyle w:val="Heading2"/>
      </w:pPr>
      <w:r>
        <w:t>ПЕРЕД ПРОВЕДЕНИЕМ ПРОФИЛАКТИЧЕСКОГО МЕДИЦИНСКОГО ОСМОТРА И НА ПЕРВОМ ЭТАПЕ ДИСПАНСЕРИЗАЦИИ ОПРЕДЕЛЕННЫХ ГРУПП ВЗРОСЛОГО НАСЕЛЕНИЯ ПРОВОДЯТ</w:t>
      </w:r>
    </w:p>
    <w:p>
      <w:r>
        <w:rPr>
          <w:b/>
        </w:rPr>
        <w:t xml:space="preserve">1: </w:t>
      </w:r>
      <w:r>
        <w:t>анкетирование</w:t>
      </w:r>
    </w:p>
    <w:p>
      <w:r>
        <w:rPr>
          <w:b/>
        </w:rPr>
        <w:t xml:space="preserve">2: </w:t>
      </w:r>
      <w:r>
        <w:t>консультацию врача-хирурга</w:t>
      </w:r>
    </w:p>
    <w:p>
      <w:r>
        <w:rPr>
          <w:b/>
        </w:rPr>
        <w:t xml:space="preserve">3: </w:t>
      </w:r>
      <w:r>
        <w:t>сканирование брахицефальных артерий</w:t>
      </w:r>
    </w:p>
    <w:p>
      <w:r>
        <w:rPr>
          <w:b/>
        </w:rPr>
        <w:t xml:space="preserve">4: </w:t>
      </w:r>
      <w:r>
        <w:t>консультацию врача-уролога</w:t>
      </w:r>
    </w:p>
    <w:p>
      <w:r>
        <w:t xml:space="preserve">Правильный ответ: </w:t>
      </w:r>
      <w:r>
        <w:rPr>
          <w:b/>
        </w:rPr>
        <w:t>анкетирование</w:t>
      </w:r>
    </w:p>
    <w:p>
      <w:pPr>
        <w:pStyle w:val="Heading2"/>
      </w:pPr>
      <w:r>
        <w:t>МОДЕЛЬ ВЗАИМООТНОШЕНИЙ, В РАМКАХ КОТОРОЙ ВРАЧ И ПАЦИЕНТ ВСТУПАЮТ В ДОГОВОРНЫЕ ОТНОШЕНИЯ, НАЗЫВАЕТСЯ</w:t>
      </w:r>
    </w:p>
    <w:p>
      <w:r>
        <w:rPr>
          <w:b/>
        </w:rPr>
        <w:t xml:space="preserve">1: </w:t>
      </w:r>
      <w:r>
        <w:t>инженерной (технократической)</w:t>
      </w:r>
    </w:p>
    <w:p>
      <w:r>
        <w:rPr>
          <w:b/>
        </w:rPr>
        <w:t xml:space="preserve">2: </w:t>
      </w:r>
      <w:r>
        <w:t>патерналистской</w:t>
      </w:r>
    </w:p>
    <w:p>
      <w:r>
        <w:rPr>
          <w:b/>
        </w:rPr>
        <w:t xml:space="preserve">3: </w:t>
      </w:r>
      <w:r>
        <w:t>коллегиальной</w:t>
      </w:r>
    </w:p>
    <w:p>
      <w:r>
        <w:rPr>
          <w:b/>
        </w:rPr>
        <w:t xml:space="preserve">4: </w:t>
      </w:r>
      <w:r>
        <w:t>контрактной</w:t>
      </w:r>
    </w:p>
    <w:p>
      <w:r>
        <w:t xml:space="preserve">Правильный ответ: </w:t>
      </w:r>
      <w:r>
        <w:rPr>
          <w:b/>
        </w:rPr>
        <w:t>контрактной</w:t>
      </w:r>
    </w:p>
    <w:p>
      <w:pPr>
        <w:pStyle w:val="Heading2"/>
      </w:pPr>
      <w:r>
        <w:t>ДЛЯ ДЕМОКРАТИЧЕСКОГО СТИЛЯ РУКОВОДСТВА ХАРАКТЕРНО</w:t>
      </w:r>
    </w:p>
    <w:p>
      <w:r>
        <w:rPr>
          <w:b/>
        </w:rPr>
        <w:t xml:space="preserve">1: </w:t>
      </w:r>
      <w:r>
        <w:t>отстаивание интересов подчиненных</w:t>
      </w:r>
    </w:p>
    <w:p>
      <w:r>
        <w:rPr>
          <w:b/>
        </w:rPr>
        <w:t xml:space="preserve">2: </w:t>
      </w:r>
      <w:r>
        <w:t>доминирование единоначалия</w:t>
      </w:r>
    </w:p>
    <w:p>
      <w:r>
        <w:rPr>
          <w:b/>
        </w:rPr>
        <w:t xml:space="preserve">3: </w:t>
      </w:r>
      <w:r>
        <w:t>лишение подчиненных инициативы</w:t>
      </w:r>
    </w:p>
    <w:p>
      <w:r>
        <w:rPr>
          <w:b/>
        </w:rPr>
        <w:t xml:space="preserve">4: </w:t>
      </w:r>
      <w:r>
        <w:t>ожидание указаний сверху</w:t>
      </w:r>
    </w:p>
    <w:p>
      <w:r>
        <w:t xml:space="preserve">Правильный ответ: </w:t>
      </w:r>
      <w:r>
        <w:rPr>
          <w:b/>
        </w:rPr>
        <w:t>отстаивание интересов подчиненных</w:t>
      </w:r>
    </w:p>
    <w:p>
      <w:pPr>
        <w:pStyle w:val="Heading2"/>
      </w:pPr>
      <w:r>
        <w:t>СРЕДСТВА, ПРЕДНАЗНАЧЕННЫЕ ДЛЯ ОПЛАТЫ МЕДИЦИНСКОЙ ПОМОЩИ В СИСТЕМЕ ОБЯЗАТЕЛЬНОГО МЕДИЦИНСКОГО СТРАХОВАНИЯ, ЯВЛЯЮТСЯ</w:t>
      </w:r>
    </w:p>
    <w:p>
      <w:r>
        <w:rPr>
          <w:b/>
        </w:rPr>
        <w:t xml:space="preserve">1: </w:t>
      </w:r>
      <w:r>
        <w:t>собственными средствами страховых медицинских организаций</w:t>
      </w:r>
    </w:p>
    <w:p>
      <w:r>
        <w:rPr>
          <w:b/>
        </w:rPr>
        <w:t xml:space="preserve">2: </w:t>
      </w:r>
      <w:r>
        <w:t>временно свободными средствами Федерального фонда обязательного медицинского страхования</w:t>
      </w:r>
    </w:p>
    <w:p>
      <w:r>
        <w:rPr>
          <w:b/>
        </w:rPr>
        <w:t xml:space="preserve">3: </w:t>
      </w:r>
      <w:r>
        <w:t>временно свободными средствами территориальных фондов обязательного медицинского страхования</w:t>
      </w:r>
    </w:p>
    <w:p>
      <w:r>
        <w:rPr>
          <w:b/>
        </w:rPr>
        <w:t xml:space="preserve">4: </w:t>
      </w:r>
      <w:r>
        <w:t>средствами целевого финансирования</w:t>
      </w:r>
    </w:p>
    <w:p>
      <w:r>
        <w:t xml:space="preserve">Правильный ответ: </w:t>
      </w:r>
      <w:r>
        <w:rPr>
          <w:b/>
        </w:rPr>
        <w:t>средствами целевого финансирования</w:t>
      </w:r>
    </w:p>
    <w:p>
      <w:pPr>
        <w:pStyle w:val="Heading2"/>
      </w:pPr>
      <w:r>
        <w:t>ОДНИМ ИЗ НАПРАВЛЕНИЙ РЕАБИЛИТАЦИИ ЯВЛЯЕТСЯ</w:t>
      </w:r>
    </w:p>
    <w:p>
      <w:r>
        <w:rPr>
          <w:b/>
        </w:rPr>
        <w:t xml:space="preserve">1: </w:t>
      </w:r>
      <w:r>
        <w:t>социальное</w:t>
      </w:r>
    </w:p>
    <w:p>
      <w:r>
        <w:rPr>
          <w:b/>
        </w:rPr>
        <w:t xml:space="preserve">2: </w:t>
      </w:r>
      <w:r>
        <w:t>экономическое</w:t>
      </w:r>
    </w:p>
    <w:p>
      <w:r>
        <w:rPr>
          <w:b/>
        </w:rPr>
        <w:t xml:space="preserve">3: </w:t>
      </w:r>
      <w:r>
        <w:t>физиологическое</w:t>
      </w:r>
    </w:p>
    <w:p>
      <w:r>
        <w:rPr>
          <w:b/>
        </w:rPr>
        <w:t xml:space="preserve">4: </w:t>
      </w:r>
      <w:r>
        <w:t>правовое</w:t>
      </w:r>
    </w:p>
    <w:p>
      <w:r>
        <w:t xml:space="preserve">Правильный ответ: </w:t>
      </w:r>
      <w:r>
        <w:rPr>
          <w:b/>
        </w:rPr>
        <w:t>социальное</w:t>
      </w:r>
    </w:p>
    <w:p>
      <w:pPr>
        <w:pStyle w:val="Heading2"/>
      </w:pPr>
      <w:r>
        <w:t>ПРИ ОРГАНИЗАЦИИ ОБЯЗАТЕЛЬНЫХ ПЕРИОДИЧЕСКИХ МЕДИЦИНСКИХ ОСМОТРОВ НЕОБХОДИМО ПРЕДУСМОТРЕТЬ, ЧТО МЕДИЦИНСКИХ РАБОТНИКОВ, ОТКАЗЫВАЮЩИХСЯ ОТ ПРОХОЖДЕНИЯ ОБЯЗАТЕЛЬНЫХ ПЕРИОДИЧЕСКИХ МЕДИЦИНСКИХ ОСМОТРОВ</w:t>
      </w:r>
    </w:p>
    <w:p>
      <w:r>
        <w:rPr>
          <w:b/>
        </w:rPr>
        <w:t xml:space="preserve">1: </w:t>
      </w:r>
      <w:r>
        <w:t>увольняют</w:t>
      </w:r>
    </w:p>
    <w:p>
      <w:r>
        <w:rPr>
          <w:b/>
        </w:rPr>
        <w:t xml:space="preserve">2: </w:t>
      </w:r>
      <w:r>
        <w:t>не допускают к работе</w:t>
      </w:r>
    </w:p>
    <w:p>
      <w:r>
        <w:rPr>
          <w:b/>
        </w:rPr>
        <w:t xml:space="preserve">3: </w:t>
      </w:r>
      <w:r>
        <w:t>направляют на принудительное обследование</w:t>
      </w:r>
    </w:p>
    <w:p>
      <w:r>
        <w:rPr>
          <w:b/>
        </w:rPr>
        <w:t xml:space="preserve">4: </w:t>
      </w:r>
      <w:r>
        <w:t>штрафуют</w:t>
      </w:r>
    </w:p>
    <w:p>
      <w:r>
        <w:t xml:space="preserve">Правильный ответ: </w:t>
      </w:r>
      <w:r>
        <w:rPr>
          <w:b/>
        </w:rPr>
        <w:t>не допускают к работе</w:t>
      </w:r>
    </w:p>
    <w:p>
      <w:pPr>
        <w:pStyle w:val="Heading2"/>
      </w:pPr>
      <w:r>
        <w:t>ПРОДОЛЖИТЕЛЬНОСТЬ РАБОТЫ ПО СОВМЕСТИТЕЛЬСТВУ ДЛЯ МЛАДШЕГО МЕДИЦИНСКОГО И ФАРМАЦЕВТИЧЕСКОГО ПЕРСОНАЛА В ТЕЧЕНИЕ МЕСЯЦА УСТАНАВЛИВАЕТСЯ ПО</w:t>
      </w:r>
    </w:p>
    <w:p>
      <w:r>
        <w:rPr>
          <w:b/>
        </w:rPr>
        <w:t xml:space="preserve">1: </w:t>
      </w:r>
      <w:r>
        <w:t>решению первичной профсоюзной организации</w:t>
      </w:r>
    </w:p>
    <w:p>
      <w:r>
        <w:rPr>
          <w:b/>
        </w:rPr>
        <w:t xml:space="preserve">2: </w:t>
      </w:r>
      <w:r>
        <w:t>желанию работника</w:t>
      </w:r>
    </w:p>
    <w:p>
      <w:r>
        <w:rPr>
          <w:b/>
        </w:rPr>
        <w:t xml:space="preserve">3: </w:t>
      </w:r>
      <w:r>
        <w:t>приказу работодателя</w:t>
      </w:r>
    </w:p>
    <w:p>
      <w:r>
        <w:rPr>
          <w:b/>
        </w:rPr>
        <w:t xml:space="preserve">4: </w:t>
      </w:r>
      <w:r>
        <w:t>соглашению между работником и работодателем</w:t>
      </w:r>
    </w:p>
    <w:p>
      <w:r>
        <w:t xml:space="preserve">Правильный ответ: </w:t>
      </w:r>
      <w:r>
        <w:rPr>
          <w:b/>
        </w:rPr>
        <w:t>соглашению между работником и работодателем</w:t>
      </w:r>
    </w:p>
    <w:p>
      <w:pPr>
        <w:pStyle w:val="Heading2"/>
      </w:pPr>
      <w:r>
        <w:t>СРЕДСТВОМ НАГЛЯДНОГО МЕТОДА ГИГИЕНИЧЕСКОГО ВОСПИТАНИЯ ЯВЛЯЕТСЯ</w:t>
      </w:r>
    </w:p>
    <w:p>
      <w:r>
        <w:rPr>
          <w:b/>
        </w:rPr>
        <w:t xml:space="preserve">1: </w:t>
      </w:r>
      <w:r>
        <w:t>лекция</w:t>
      </w:r>
    </w:p>
    <w:p>
      <w:r>
        <w:rPr>
          <w:b/>
        </w:rPr>
        <w:t xml:space="preserve">2: </w:t>
      </w:r>
      <w:r>
        <w:t>беседа</w:t>
      </w:r>
    </w:p>
    <w:p>
      <w:r>
        <w:rPr>
          <w:b/>
        </w:rPr>
        <w:t xml:space="preserve">3: </w:t>
      </w:r>
      <w:r>
        <w:t>видеофильм</w:t>
      </w:r>
    </w:p>
    <w:p>
      <w:r>
        <w:rPr>
          <w:b/>
        </w:rPr>
        <w:t xml:space="preserve">4: </w:t>
      </w:r>
      <w:r>
        <w:t>дискуссия</w:t>
      </w:r>
    </w:p>
    <w:p>
      <w:r>
        <w:t xml:space="preserve">Правильный ответ: </w:t>
      </w:r>
      <w:r>
        <w:rPr>
          <w:b/>
        </w:rPr>
        <w:t>видеофильм</w:t>
      </w:r>
    </w:p>
    <w:p>
      <w:pPr>
        <w:pStyle w:val="Heading2"/>
      </w:pPr>
      <w:r>
        <w:t>ПРИ ПРОВЕДЕНИИ ВНУТРЕННЕГО КОНТРОЛЯ КАЧЕСТВА И БЕЗОПАСНОСТИ МЕДИЦИНСКОЙ ДЕЯТЕЛЬНОСТИ НЕОБХОДИМО УЧИТЫВАТЬ, ЧТО ПЛАТНЫЕ МЕДИЦИНСКИЕ УСЛУГИ ПРЕДОСТАВЛЯЮТ ЗА СЧЕТ СРЕДСТВ</w:t>
      </w:r>
    </w:p>
    <w:p>
      <w:r>
        <w:rPr>
          <w:b/>
        </w:rPr>
        <w:t xml:space="preserve">1: </w:t>
      </w:r>
      <w:r>
        <w:t>территориального фонда обязательного медицинского страхования</w:t>
      </w:r>
    </w:p>
    <w:p>
      <w:r>
        <w:rPr>
          <w:b/>
        </w:rPr>
        <w:t xml:space="preserve">2: </w:t>
      </w:r>
      <w:r>
        <w:t>федерального фонда обязательного медицинского страхования</w:t>
      </w:r>
    </w:p>
    <w:p>
      <w:r>
        <w:rPr>
          <w:b/>
        </w:rPr>
        <w:t xml:space="preserve">3: </w:t>
      </w:r>
      <w:r>
        <w:t>граждан</w:t>
      </w:r>
    </w:p>
    <w:p>
      <w:r>
        <w:rPr>
          <w:b/>
        </w:rPr>
        <w:t xml:space="preserve">4: </w:t>
      </w:r>
      <w:r>
        <w:t>медицинской организации</w:t>
      </w:r>
    </w:p>
    <w:p>
      <w:r>
        <w:t xml:space="preserve">Правильный ответ: </w:t>
      </w:r>
      <w:r>
        <w:rPr>
          <w:b/>
        </w:rPr>
        <w:t>граждан</w:t>
      </w:r>
    </w:p>
    <w:p>
      <w:pPr>
        <w:pStyle w:val="Heading2"/>
      </w:pPr>
      <w:r>
        <w:t>ПОД ОПИСАТЕЛЬНОЙ СТАТИСТИКОЙ ПОНИМАЮТ</w:t>
      </w:r>
    </w:p>
    <w:p>
      <w:r>
        <w:rPr>
          <w:b/>
        </w:rPr>
        <w:t xml:space="preserve">1: </w:t>
      </w:r>
      <w:r>
        <w:t>описание и представление данных</w:t>
      </w:r>
    </w:p>
    <w:p>
      <w:r>
        <w:rPr>
          <w:b/>
        </w:rPr>
        <w:t xml:space="preserve">2: </w:t>
      </w:r>
      <w:r>
        <w:t>набор исследовательского материала</w:t>
      </w:r>
    </w:p>
    <w:p>
      <w:r>
        <w:rPr>
          <w:b/>
        </w:rPr>
        <w:t xml:space="preserve">3: </w:t>
      </w:r>
      <w:r>
        <w:t>обоснование полученных результатов</w:t>
      </w:r>
    </w:p>
    <w:p>
      <w:r>
        <w:rPr>
          <w:b/>
        </w:rPr>
        <w:t xml:space="preserve">4: </w:t>
      </w:r>
      <w:r>
        <w:t>сравнение полученных данных</w:t>
      </w:r>
    </w:p>
    <w:p>
      <w:r>
        <w:t xml:space="preserve">Правильный ответ: </w:t>
      </w:r>
      <w:r>
        <w:rPr>
          <w:b/>
        </w:rPr>
        <w:t>описание и представление данных</w:t>
      </w:r>
    </w:p>
    <w:p>
      <w:pPr>
        <w:pStyle w:val="Heading2"/>
      </w:pPr>
      <w:r>
        <w:t>СОГЛАСНО РЕКОМЕНДУЕМЫМ ШТАТНЫМ НОРМАТИВАМ ПУЛЬМОНОЛОГИЧЕСКОГО ДНЕВНОГО СТАЦИОНАРА ТРЕБУЕТСЯ 1 ВРАЧ-ПУЛЬМОНОЛОГ НА ______ КОЕК</w:t>
      </w:r>
    </w:p>
    <w:p>
      <w:r>
        <w:rPr>
          <w:b/>
        </w:rPr>
        <w:t xml:space="preserve">1: </w:t>
      </w:r>
      <w:r>
        <w:t>17</w:t>
      </w:r>
    </w:p>
    <w:p>
      <w:r>
        <w:rPr>
          <w:b/>
        </w:rPr>
        <w:t xml:space="preserve">2: </w:t>
      </w:r>
      <w:r>
        <w:t>20</w:t>
      </w:r>
    </w:p>
    <w:p>
      <w:r>
        <w:rPr>
          <w:b/>
        </w:rPr>
        <w:t xml:space="preserve">3: </w:t>
      </w:r>
      <w:r>
        <w:t>12</w:t>
      </w:r>
    </w:p>
    <w:p>
      <w:r>
        <w:rPr>
          <w:b/>
        </w:rPr>
        <w:t xml:space="preserve">4: </w:t>
      </w:r>
      <w:r>
        <w:t>15</w:t>
      </w:r>
    </w:p>
    <w:p>
      <w:r>
        <w:t xml:space="preserve">Правильный ответ: </w:t>
      </w:r>
      <w:r>
        <w:rPr>
          <w:b/>
        </w:rPr>
        <w:t>15</w:t>
      </w:r>
    </w:p>
    <w:p>
      <w:pPr>
        <w:pStyle w:val="Heading2"/>
      </w:pPr>
      <w:r>
        <w:t>МЕДИЦИНСКИМ РАБОТНИКОМ ВЫДАЕТСЯ ЛИСТОК НЕТРУДОСПОСОБНОСТИ ОДНОМУ ИЗ ЧЛЕНОВ СЕМЬИ (ОПЕКУНУ, ПОПЕЧИТЕЛЮ, ИНОМУ РОДСТВЕННИКУ), ПО УХОДУ ЗА РЕБЁНКОМ В ВОЗРАСТЕ ДО 15 ЛЕТ, СТРАДАЮЩЕМУ ЗАБОЛЕВАНИЕМ ВСЛЕДСТВИЕ РАДИАЦИОННОГО ВОЗДЕЙСТВИЯ НА РОДИТЕЛЕЙ, НА</w:t>
      </w:r>
    </w:p>
    <w:p>
      <w:r>
        <w:rPr>
          <w:b/>
        </w:rPr>
        <w:t xml:space="preserve">1: </w:t>
      </w:r>
      <w:r>
        <w:t>3 дня</w:t>
      </w:r>
    </w:p>
    <w:p>
      <w:r>
        <w:rPr>
          <w:b/>
        </w:rPr>
        <w:t xml:space="preserve">2: </w:t>
      </w:r>
      <w:r>
        <w:t>весь период лечения</w:t>
      </w:r>
    </w:p>
    <w:p>
      <w:r>
        <w:rPr>
          <w:b/>
        </w:rPr>
        <w:t xml:space="preserve">3: </w:t>
      </w:r>
      <w:r>
        <w:t>7 дней</w:t>
      </w:r>
    </w:p>
    <w:p>
      <w:r>
        <w:rPr>
          <w:b/>
        </w:rPr>
        <w:t xml:space="preserve">4: </w:t>
      </w:r>
      <w:r>
        <w:t>21 день</w:t>
      </w:r>
    </w:p>
    <w:p>
      <w:r>
        <w:t xml:space="preserve">Правильный ответ: </w:t>
      </w:r>
      <w:r>
        <w:rPr>
          <w:b/>
        </w:rPr>
        <w:t>весь период лечения</w:t>
      </w:r>
    </w:p>
    <w:p>
      <w:pPr>
        <w:pStyle w:val="Heading2"/>
      </w:pPr>
      <w:r>
        <w:t>ДЛЯ ПОСТРОЕНИЯ ПОЛОВОЗРАСТНОЙ ПИРАМИДЫ НАСЕЛЕНИЯ НЕОБХОДИМЫ ДАННЫЕ О</w:t>
      </w:r>
    </w:p>
    <w:p>
      <w:r>
        <w:rPr>
          <w:b/>
        </w:rPr>
        <w:t xml:space="preserve">1: </w:t>
      </w:r>
      <w:r>
        <w:t>общей численности мужчин и женщин</w:t>
      </w:r>
    </w:p>
    <w:p>
      <w:r>
        <w:rPr>
          <w:b/>
        </w:rPr>
        <w:t xml:space="preserve">2: </w:t>
      </w:r>
      <w:r>
        <w:t>численности детей, подростков, работающего населения и пенсионеров</w:t>
      </w:r>
    </w:p>
    <w:p>
      <w:r>
        <w:rPr>
          <w:b/>
        </w:rPr>
        <w:t xml:space="preserve">3: </w:t>
      </w:r>
      <w:r>
        <w:t>общей численности населения</w:t>
      </w:r>
    </w:p>
    <w:p>
      <w:r>
        <w:rPr>
          <w:b/>
        </w:rPr>
        <w:t xml:space="preserve">4: </w:t>
      </w:r>
      <w:r>
        <w:t>численности населения в половозрастных группах</w:t>
      </w:r>
    </w:p>
    <w:p>
      <w:r>
        <w:t xml:space="preserve">Правильный ответ: </w:t>
      </w:r>
      <w:r>
        <w:rPr>
          <w:b/>
        </w:rPr>
        <w:t>численности населения в половозрастных группах</w:t>
      </w:r>
    </w:p>
    <w:p>
      <w:pPr>
        <w:pStyle w:val="Heading2"/>
      </w:pPr>
      <w:r>
        <w:t>ДЛЯ ОСУЩЕСТВЛЕНИЯ УЧЕТА И КОНТРОЛЯ В СИСТЕМЕ ОБЯЗАТЕЛЬНОГО СОЦИАЛЬНОГО СТРАХОВАНИЯ ИНФОРМАЦИЮ, СОСТАВЛЯЮЩУЮ ВРАЧЕБНУЮ ТАЙНУ, ПРЕДОСТАВЛЯЮТ</w:t>
      </w:r>
    </w:p>
    <w:p>
      <w:r>
        <w:rPr>
          <w:b/>
        </w:rPr>
        <w:t xml:space="preserve">1: </w:t>
      </w:r>
      <w:r>
        <w:t>с письменного согласия гражданина</w:t>
      </w:r>
    </w:p>
    <w:p>
      <w:r>
        <w:rPr>
          <w:b/>
        </w:rPr>
        <w:t xml:space="preserve">2: </w:t>
      </w:r>
      <w:r>
        <w:t>по приказу главного врача</w:t>
      </w:r>
    </w:p>
    <w:p>
      <w:r>
        <w:rPr>
          <w:b/>
        </w:rPr>
        <w:t xml:space="preserve">3: </w:t>
      </w:r>
      <w:r>
        <w:t>с устного согласия гражданина</w:t>
      </w:r>
    </w:p>
    <w:p>
      <w:r>
        <w:rPr>
          <w:b/>
        </w:rPr>
        <w:t xml:space="preserve">4: </w:t>
      </w:r>
      <w:r>
        <w:t>без согласия гражданина</w:t>
      </w:r>
    </w:p>
    <w:p>
      <w:r>
        <w:t xml:space="preserve">Правильный ответ: </w:t>
      </w:r>
      <w:r>
        <w:rPr>
          <w:b/>
        </w:rPr>
        <w:t>без согласия гражданина</w:t>
      </w:r>
    </w:p>
    <w:p>
      <w:pPr>
        <w:pStyle w:val="Heading2"/>
      </w:pPr>
      <w:r>
        <w:t>СРЕДИ НОРМАТИВНО-ПРАВОВЫХ АКТОВ ВЫСШЕЙ ЮРИДИЧЕСКОЙ СИЛОЙ ОБЛАДАЕТ</w:t>
      </w:r>
    </w:p>
    <w:p>
      <w:r>
        <w:rPr>
          <w:b/>
        </w:rPr>
        <w:t xml:space="preserve">1: </w:t>
      </w:r>
      <w:r>
        <w:t>Федеральный закон от 21.11.2011 №323-ФЗ «Об основах охраны здоровья граждан в Российской Федерации»</w:t>
      </w:r>
    </w:p>
    <w:p>
      <w:r>
        <w:rPr>
          <w:b/>
        </w:rPr>
        <w:t xml:space="preserve">2: </w:t>
      </w:r>
      <w:r>
        <w:t>Конституция Российской Федерации</w:t>
      </w:r>
    </w:p>
    <w:p>
      <w:r>
        <w:rPr>
          <w:b/>
        </w:rPr>
        <w:t xml:space="preserve">3: </w:t>
      </w:r>
      <w:r>
        <w:t>Указ Президента Российской Федерации</w:t>
      </w:r>
    </w:p>
    <w:p>
      <w:r>
        <w:rPr>
          <w:b/>
        </w:rPr>
        <w:t xml:space="preserve">4: </w:t>
      </w:r>
      <w:r>
        <w:t>Приказ Министерства здравоохранения Российской Федерации</w:t>
      </w:r>
    </w:p>
    <w:p>
      <w:r>
        <w:t xml:space="preserve">Правильный ответ: </w:t>
      </w:r>
      <w:r>
        <w:rPr>
          <w:b/>
        </w:rPr>
        <w:t>Конституция Российской Федерации</w:t>
      </w:r>
    </w:p>
    <w:p>
      <w:pPr>
        <w:pStyle w:val="Heading2"/>
      </w:pPr>
      <w:r>
        <w:t>ПРИКАЗ ВСТУПАЕТ В СИЛУ С</w:t>
      </w:r>
    </w:p>
    <w:p>
      <w:r>
        <w:rPr>
          <w:b/>
        </w:rPr>
        <w:t xml:space="preserve">1: </w:t>
      </w:r>
      <w:r>
        <w:t>момента подписания или даты, оговоренной в тексте</w:t>
      </w:r>
    </w:p>
    <w:p>
      <w:r>
        <w:rPr>
          <w:b/>
        </w:rPr>
        <w:t xml:space="preserve">2: </w:t>
      </w:r>
      <w:r>
        <w:t>момента передачи приказа в структурное подразделение</w:t>
      </w:r>
    </w:p>
    <w:p>
      <w:r>
        <w:rPr>
          <w:b/>
        </w:rPr>
        <w:t xml:space="preserve">3: </w:t>
      </w:r>
      <w:r>
        <w:t>даты регистрации приказа в системе электронного документооборота</w:t>
      </w:r>
    </w:p>
    <w:p>
      <w:r>
        <w:rPr>
          <w:b/>
        </w:rPr>
        <w:t xml:space="preserve">4: </w:t>
      </w:r>
      <w:r>
        <w:t>даты ознакомления с ним исполнителя</w:t>
      </w:r>
    </w:p>
    <w:p>
      <w:r>
        <w:t xml:space="preserve">Правильный ответ: </w:t>
      </w:r>
      <w:r>
        <w:rPr>
          <w:b/>
        </w:rPr>
        <w:t>момента подписания или даты, оговоренной в тексте</w:t>
      </w:r>
    </w:p>
    <w:p>
      <w:pPr>
        <w:pStyle w:val="Heading2"/>
      </w:pPr>
      <w:r>
        <w:t>ОСУЩЕСТВЛЕНИЕ МЕРОПРИЯТИЙ ПО ОБЕСПЕЧЕНИЮ ПРОФЕССИОНАЛЬНОЙ ПОДГОТОВКИ, ПЕРЕПОДГОТОВКИ И ПОВЫШЕНИЯ КВАЛИФИКАЦИИ МЕДИЦИНСКИХ РАБОТНИКОВ ЯВЛЯЕТСЯ ПРЕДМЕТОМ</w:t>
      </w:r>
    </w:p>
    <w:p>
      <w:r>
        <w:rPr>
          <w:b/>
        </w:rPr>
        <w:t xml:space="preserve">1: </w:t>
      </w:r>
      <w:r>
        <w:t>внутреннего контроля качества и безопасности медицинской деятельности</w:t>
      </w:r>
    </w:p>
    <w:p>
      <w:r>
        <w:rPr>
          <w:b/>
        </w:rPr>
        <w:t xml:space="preserve">2: </w:t>
      </w:r>
      <w:r>
        <w:t>экспертизы, проводимой территориальным фондом социального страхования</w:t>
      </w:r>
    </w:p>
    <w:p>
      <w:r>
        <w:rPr>
          <w:b/>
        </w:rPr>
        <w:t xml:space="preserve">3: </w:t>
      </w:r>
      <w:r>
        <w:t>проверки, проводимой Федеральной службой по труду и занятости</w:t>
      </w:r>
    </w:p>
    <w:p>
      <w:r>
        <w:rPr>
          <w:b/>
        </w:rPr>
        <w:t xml:space="preserve">4: </w:t>
      </w:r>
      <w:r>
        <w:t>мониторинга профсоюзной организации</w:t>
      </w:r>
    </w:p>
    <w:p>
      <w:r>
        <w:t xml:space="preserve">Правильный ответ: </w:t>
      </w:r>
      <w:r>
        <w:rPr>
          <w:b/>
        </w:rPr>
        <w:t>внутреннего контроля качества и безопасности медицинской деятельности</w:t>
      </w:r>
    </w:p>
    <w:p>
      <w:pPr>
        <w:pStyle w:val="Heading2"/>
      </w:pPr>
      <w:r>
        <w:t>ПО ПРОГРАММЕ ГОСУДАРСТВЕННЫХ ГАРАНТИЙ ОДНИМ ИЗ КРИТЕРИЕВ КАЧЕСТВА МЕДИЦИНСКОЙ ПОМОЩИ ЯВЛЯЕТСЯ</w:t>
      </w:r>
    </w:p>
    <w:p>
      <w:r>
        <w:rPr>
          <w:b/>
        </w:rPr>
        <w:t xml:space="preserve">1: </w:t>
      </w:r>
      <w:r>
        <w:t>удовлетворение пожеланий родственников пациента</w:t>
      </w:r>
    </w:p>
    <w:p>
      <w:r>
        <w:rPr>
          <w:b/>
        </w:rPr>
        <w:t xml:space="preserve">2: </w:t>
      </w:r>
      <w:r>
        <w:t>доля пациентов с инфарктом миокарда, госпитализированных в первые 12 часов от начала заболевания</w:t>
      </w:r>
    </w:p>
    <w:p>
      <w:r>
        <w:rPr>
          <w:b/>
        </w:rPr>
        <w:t xml:space="preserve">3: </w:t>
      </w:r>
      <w:r>
        <w:t>выполнение плана посещений и пролеченных больных в стационаре</w:t>
      </w:r>
    </w:p>
    <w:p>
      <w:r>
        <w:rPr>
          <w:b/>
        </w:rPr>
        <w:t xml:space="preserve">4: </w:t>
      </w:r>
      <w:r>
        <w:t>качественное и сбалансированное питание в стационаре</w:t>
      </w:r>
    </w:p>
    <w:p>
      <w:r>
        <w:t xml:space="preserve">Правильный ответ: </w:t>
      </w:r>
      <w:r>
        <w:rPr>
          <w:b/>
        </w:rPr>
        <w:t>доля пациентов с инфарктом миокарда, госпитализированных в первые 12 часов от начала заболевания</w:t>
      </w:r>
    </w:p>
    <w:p>
      <w:pPr>
        <w:pStyle w:val="Heading2"/>
      </w:pPr>
      <w:r>
        <w:t>ФАКТ НАЛИЧИЯ ИНВАЛИДНОСТИ У ОСВИДЕТЕЛЬСТВУЕМЫХ ГРАЖДАН УСТАНАВЛИВАЕТ</w:t>
      </w:r>
    </w:p>
    <w:p>
      <w:r>
        <w:rPr>
          <w:b/>
        </w:rPr>
        <w:t xml:space="preserve">1: </w:t>
      </w:r>
      <w:r>
        <w:t>бюро медико-социальной экспертизы</w:t>
      </w:r>
    </w:p>
    <w:p>
      <w:r>
        <w:rPr>
          <w:b/>
        </w:rPr>
        <w:t xml:space="preserve">2: </w:t>
      </w:r>
      <w:r>
        <w:t>центр социальной занятости населения</w:t>
      </w:r>
    </w:p>
    <w:p>
      <w:r>
        <w:rPr>
          <w:b/>
        </w:rPr>
        <w:t xml:space="preserve">3: </w:t>
      </w:r>
      <w:r>
        <w:t>врачебная комиссия</w:t>
      </w:r>
    </w:p>
    <w:p>
      <w:r>
        <w:rPr>
          <w:b/>
        </w:rPr>
        <w:t xml:space="preserve">4: </w:t>
      </w:r>
      <w:r>
        <w:t>лечащий врач поликлиники</w:t>
      </w:r>
    </w:p>
    <w:p>
      <w:r>
        <w:t xml:space="preserve">Правильный ответ: </w:t>
      </w:r>
      <w:r>
        <w:rPr>
          <w:b/>
        </w:rPr>
        <w:t>бюро медико-социальной экспертизы</w:t>
      </w:r>
    </w:p>
    <w:p>
      <w:pPr>
        <w:pStyle w:val="Heading2"/>
      </w:pPr>
      <w:r>
        <w:t>К СОЦИАЛЬНО-ПСИХОЛОГИЧЕСКОМУ МЕТОДУ В УПРАВЛЕНИИ ОТНОСЯТ</w:t>
      </w:r>
    </w:p>
    <w:p>
      <w:r>
        <w:rPr>
          <w:b/>
        </w:rPr>
        <w:t xml:space="preserve">1: </w:t>
      </w:r>
      <w:r>
        <w:t>денежное поощрение</w:t>
      </w:r>
    </w:p>
    <w:p>
      <w:r>
        <w:rPr>
          <w:b/>
        </w:rPr>
        <w:t xml:space="preserve">2: </w:t>
      </w:r>
      <w:r>
        <w:t>распорядительство</w:t>
      </w:r>
    </w:p>
    <w:p>
      <w:r>
        <w:rPr>
          <w:b/>
        </w:rPr>
        <w:t xml:space="preserve">3: </w:t>
      </w:r>
      <w:r>
        <w:t>убеждение</w:t>
      </w:r>
    </w:p>
    <w:p>
      <w:r>
        <w:rPr>
          <w:b/>
        </w:rPr>
        <w:t xml:space="preserve">4: </w:t>
      </w:r>
      <w:r>
        <w:t>выговор</w:t>
      </w:r>
    </w:p>
    <w:p>
      <w:r>
        <w:t xml:space="preserve">Правильный ответ: </w:t>
      </w:r>
      <w:r>
        <w:rPr>
          <w:b/>
        </w:rPr>
        <w:t>убеждение</w:t>
      </w:r>
    </w:p>
    <w:p>
      <w:pPr>
        <w:pStyle w:val="Heading2"/>
      </w:pPr>
      <w:r>
        <w:t>НА ПИЩЕБЛОКЕ МЕДИЦИНСКОЙ ОРГАНИЗАЦИИ КОНТРОЛЬ ЗА СОБЛЮДЕНИЕМ ТЕХНОЛОГИИ ПРИГОТОВЛЕНИЯ И ВЫХОДОМ ГОТОВЫХ ДИЕТИЧЕСКИХ БЛЮД ОСУЩЕСТВЛЯЕТ</w:t>
      </w:r>
    </w:p>
    <w:p>
      <w:r>
        <w:rPr>
          <w:b/>
        </w:rPr>
        <w:t xml:space="preserve">1: </w:t>
      </w:r>
      <w:r>
        <w:t>главная медицинская сестра</w:t>
      </w:r>
    </w:p>
    <w:p>
      <w:r>
        <w:rPr>
          <w:b/>
        </w:rPr>
        <w:t xml:space="preserve">2: </w:t>
      </w:r>
      <w:r>
        <w:t>заведующий производством (шеф-повар)</w:t>
      </w:r>
    </w:p>
    <w:p>
      <w:r>
        <w:rPr>
          <w:b/>
        </w:rPr>
        <w:t xml:space="preserve">3: </w:t>
      </w:r>
      <w:r>
        <w:t>врач-диетолог</w:t>
      </w:r>
    </w:p>
    <w:p>
      <w:r>
        <w:rPr>
          <w:b/>
        </w:rPr>
        <w:t xml:space="preserve">4: </w:t>
      </w:r>
      <w:r>
        <w:t>дежурный врач</w:t>
      </w:r>
    </w:p>
    <w:p>
      <w:r>
        <w:t xml:space="preserve">Правильный ответ: </w:t>
      </w:r>
      <w:r>
        <w:rPr>
          <w:b/>
        </w:rPr>
        <w:t>заведующий производством (шеф-повар)</w:t>
      </w:r>
    </w:p>
    <w:p>
      <w:pPr>
        <w:pStyle w:val="Heading2"/>
      </w:pPr>
      <w:r>
        <w:t>ПРИ ПРОВЕДЕНИИ ВНУТРЕННЕГО КОНТРОЛЯ КАЧЕСТВА МЕДИЦИНСКОЙ ПОМОЩИ НЕОБХОДИМО УЧИТЫВАТЬ, ЧТО ПРИ ПЛАНИРОВАНИИ ОБЪЕМОВ МЕДИЦИНСКОЙ ПОМОЩИ, ОКАЗЫВАЕМОЙ В АМБУЛАТОРНЫХ УСЛОВИЯХ, ИСПОЛЬЗУЮТ</w:t>
      </w:r>
    </w:p>
    <w:p>
      <w:r>
        <w:rPr>
          <w:b/>
        </w:rPr>
        <w:t xml:space="preserve">1: </w:t>
      </w:r>
      <w:r>
        <w:t>посещения и обращения</w:t>
      </w:r>
    </w:p>
    <w:p>
      <w:r>
        <w:rPr>
          <w:b/>
        </w:rPr>
        <w:t xml:space="preserve">2: </w:t>
      </w:r>
      <w:r>
        <w:t>койко-дни</w:t>
      </w:r>
    </w:p>
    <w:p>
      <w:r>
        <w:rPr>
          <w:b/>
        </w:rPr>
        <w:t xml:space="preserve">3: </w:t>
      </w:r>
      <w:r>
        <w:t>вызовы скорой помощи</w:t>
      </w:r>
    </w:p>
    <w:p>
      <w:r>
        <w:rPr>
          <w:b/>
        </w:rPr>
        <w:t xml:space="preserve">4: </w:t>
      </w:r>
      <w:r>
        <w:t>условные единицы трудоемкости</w:t>
      </w:r>
    </w:p>
    <w:p>
      <w:r>
        <w:t xml:space="preserve">Правильный ответ: </w:t>
      </w:r>
      <w:r>
        <w:rPr>
          <w:b/>
        </w:rPr>
        <w:t>посещения и обращения</w:t>
      </w:r>
    </w:p>
    <w:p>
      <w:pPr>
        <w:pStyle w:val="Heading2"/>
      </w:pPr>
      <w:r>
        <w:t>РУКОВОДИТЕЛЬ МЕДИЦИНСКОЙ ОРГАНИЗАЦИИ ОБЯЗАН В ПИСЬМЕННОЙ ФОРМЕ УВЕДОМИТЬ УПОЛНОМОЧЕННЫЙ ПРАВИТЕЛЬСТВОМ РОССИЙСКОЙ ФЕДЕРАЦИИ ФЕДЕРАЛЬНЫЙ ОРГАН ИСПОЛНИТЕЛЬНОЙ ВЛАСТИ О ВОЗНИКШЕМ КОНФЛИКТЕ ИНТЕРЕСОВ В ТЕЧЕНИЕ (В ДНЯХ)</w:t>
      </w:r>
    </w:p>
    <w:p>
      <w:r>
        <w:rPr>
          <w:b/>
        </w:rPr>
        <w:t xml:space="preserve">1: </w:t>
      </w:r>
      <w:r>
        <w:t>7</w:t>
      </w:r>
    </w:p>
    <w:p>
      <w:r>
        <w:rPr>
          <w:b/>
        </w:rPr>
        <w:t xml:space="preserve">2: </w:t>
      </w:r>
      <w:r>
        <w:t>5</w:t>
      </w:r>
    </w:p>
    <w:p>
      <w:r>
        <w:rPr>
          <w:b/>
        </w:rPr>
        <w:t xml:space="preserve">3: </w:t>
      </w:r>
      <w:r>
        <w:t>10</w:t>
      </w:r>
    </w:p>
    <w:p>
      <w:r>
        <w:rPr>
          <w:b/>
        </w:rPr>
        <w:t xml:space="preserve">4: </w:t>
      </w:r>
      <w:r>
        <w:t>3</w:t>
      </w:r>
    </w:p>
    <w:p>
      <w:r>
        <w:t xml:space="preserve">Правильный ответ: </w:t>
      </w:r>
      <w:r>
        <w:rPr>
          <w:b/>
        </w:rPr>
        <w:t>7</w:t>
      </w:r>
    </w:p>
    <w:p>
      <w:pPr>
        <w:pStyle w:val="Heading2"/>
      </w:pPr>
      <w:r>
        <w:t>СОВЕРШЕНСТВОВАНИЕ ДЕЯТЕЛЬНОСТИ МЕДИЦИНСКОЙ ОРГАНИЗАЦИИ В ЦЕЛОМ ЯВЛЯЕТСЯ ЗАДАЧЕЙ _________ УРОВНЯ УПРАВЛЕНИЯ</w:t>
      </w:r>
    </w:p>
    <w:p>
      <w:r>
        <w:rPr>
          <w:b/>
        </w:rPr>
        <w:t xml:space="preserve">1: </w:t>
      </w:r>
      <w:r>
        <w:t>стратегического</w:t>
      </w:r>
    </w:p>
    <w:p>
      <w:r>
        <w:rPr>
          <w:b/>
        </w:rPr>
        <w:t xml:space="preserve">2: </w:t>
      </w:r>
      <w:r>
        <w:t>тактического</w:t>
      </w:r>
    </w:p>
    <w:p>
      <w:r>
        <w:rPr>
          <w:b/>
        </w:rPr>
        <w:t xml:space="preserve">3: </w:t>
      </w:r>
      <w:r>
        <w:t>оперативного</w:t>
      </w:r>
    </w:p>
    <w:p>
      <w:r>
        <w:rPr>
          <w:b/>
        </w:rPr>
        <w:t xml:space="preserve">4: </w:t>
      </w:r>
      <w:r>
        <w:t>функционального</w:t>
      </w:r>
    </w:p>
    <w:p>
      <w:r>
        <w:t xml:space="preserve">Правильный ответ: </w:t>
      </w:r>
      <w:r>
        <w:rPr>
          <w:b/>
        </w:rPr>
        <w:t>стратегического</w:t>
      </w:r>
    </w:p>
    <w:p>
      <w:pPr>
        <w:pStyle w:val="Heading2"/>
      </w:pPr>
      <w:r>
        <w:t>КОЭФФИЦИЕНТ КОРРЕЛЯЦИИ ОПРЕДЕЛЯЕТ</w:t>
      </w:r>
    </w:p>
    <w:p>
      <w:r>
        <w:rPr>
          <w:b/>
        </w:rPr>
        <w:t xml:space="preserve">1: </w:t>
      </w:r>
      <w:r>
        <w:t>статистическую значимость различий между признаками</w:t>
      </w:r>
    </w:p>
    <w:p>
      <w:r>
        <w:rPr>
          <w:b/>
        </w:rPr>
        <w:t xml:space="preserve">2: </w:t>
      </w:r>
      <w:r>
        <w:t>достоверность различий между признаками</w:t>
      </w:r>
    </w:p>
    <w:p>
      <w:r>
        <w:rPr>
          <w:b/>
        </w:rPr>
        <w:t xml:space="preserve">3: </w:t>
      </w:r>
      <w:r>
        <w:t>степень разнообразия признака в совокупности</w:t>
      </w:r>
    </w:p>
    <w:p>
      <w:r>
        <w:rPr>
          <w:b/>
        </w:rPr>
        <w:t xml:space="preserve">4: </w:t>
      </w:r>
      <w:r>
        <w:t>силу и направление связи между признаками</w:t>
      </w:r>
    </w:p>
    <w:p>
      <w:r>
        <w:t xml:space="preserve">Правильный ответ: </w:t>
      </w:r>
      <w:r>
        <w:rPr>
          <w:b/>
        </w:rPr>
        <w:t>силу и направление связи между признаками</w:t>
      </w:r>
    </w:p>
    <w:p>
      <w:pPr>
        <w:pStyle w:val="Heading2"/>
      </w:pPr>
      <w:r>
        <w:t>ПРИ УСТАНОВЛЕНИИ ИНВАЛИДНОСТИ БЕЗ ДАЛЬНЕЙШЕГО ПЕРЕОСВИДЕТЕЛЬСТВОВАНИЯ ИНДИВИДУАЛЬНУЮ ПРОГРАММУ РЕАБИЛИТАЦИИ ВЫПИСЫВАЮТ ___________</w:t>
      </w:r>
    </w:p>
    <w:p>
      <w:r>
        <w:rPr>
          <w:b/>
        </w:rPr>
        <w:t xml:space="preserve">1: </w:t>
      </w:r>
      <w:r>
        <w:t>на срок, устанавливаемый индивидуально в зависимости от группы инвалидности</w:t>
      </w:r>
    </w:p>
    <w:p>
      <w:r>
        <w:rPr>
          <w:b/>
        </w:rPr>
        <w:t xml:space="preserve">2: </w:t>
      </w:r>
      <w:r>
        <w:t>на определенный срок, установленным бюро МСЭ</w:t>
      </w:r>
    </w:p>
    <w:p>
      <w:r>
        <w:rPr>
          <w:b/>
        </w:rPr>
        <w:t xml:space="preserve">3: </w:t>
      </w:r>
      <w:r>
        <w:t>на срок, установленный Постановлением Правительства РФ</w:t>
      </w:r>
    </w:p>
    <w:p>
      <w:r>
        <w:rPr>
          <w:b/>
        </w:rPr>
        <w:t xml:space="preserve">4: </w:t>
      </w:r>
      <w:r>
        <w:t>бессрочно</w:t>
      </w:r>
    </w:p>
    <w:p>
      <w:r>
        <w:t xml:space="preserve">Правильный ответ: </w:t>
      </w:r>
      <w:r>
        <w:rPr>
          <w:b/>
        </w:rPr>
        <w:t>бессрочно</w:t>
      </w:r>
    </w:p>
    <w:p>
      <w:pPr>
        <w:pStyle w:val="Heading2"/>
      </w:pPr>
      <w:r>
        <w:t>ПОСТРАДАВШЕМУ, НАХОДЯЩЕМУСЯ БЕЗ СОЗНАНИЯ, НЕОБХОДИМО ВОССТАНОВИТЬ ПРОХОДИМОСТЬ ДЫХАТЕЛЬНЫХ ПУТЕЙ</w:t>
      </w:r>
    </w:p>
    <w:p>
      <w:r>
        <w:rPr>
          <w:b/>
        </w:rPr>
        <w:t xml:space="preserve">1: </w:t>
      </w:r>
      <w:r>
        <w:t>подкладыванием валика под лопатки</w:t>
      </w:r>
    </w:p>
    <w:p>
      <w:r>
        <w:rPr>
          <w:b/>
        </w:rPr>
        <w:t xml:space="preserve">2: </w:t>
      </w:r>
      <w:r>
        <w:t>запрокидыванием головы с подъемом подбородка</w:t>
      </w:r>
    </w:p>
    <w:p>
      <w:r>
        <w:rPr>
          <w:b/>
        </w:rPr>
        <w:t xml:space="preserve">3: </w:t>
      </w:r>
      <w:r>
        <w:t>поворотом пострадавшего на живот</w:t>
      </w:r>
    </w:p>
    <w:p>
      <w:r>
        <w:rPr>
          <w:b/>
        </w:rPr>
        <w:t xml:space="preserve">4: </w:t>
      </w:r>
      <w:r>
        <w:t>поворотом головы набок</w:t>
      </w:r>
    </w:p>
    <w:p>
      <w:r>
        <w:t xml:space="preserve">Правильный ответ: </w:t>
      </w:r>
      <w:r>
        <w:rPr>
          <w:b/>
        </w:rPr>
        <w:t>запрокидыванием головы с подъемом подбородка</w:t>
      </w:r>
    </w:p>
    <w:p>
      <w:pPr>
        <w:pStyle w:val="Heading2"/>
      </w:pPr>
      <w:r>
        <w:t>ДЛЯ НАГЛЯДНОГО ИЗОБРАЖЕНИЯ ИНТЕНСИВНЫХ КОЭФФИЦИЕНТОВ ИСПОЛЬЗУЮТСЯ ЛЕНТОЧНЫЕ, СТОЛБИКОВЫЕ И ____________ ДИАГРАММЫ</w:t>
      </w:r>
    </w:p>
    <w:p>
      <w:r>
        <w:rPr>
          <w:b/>
        </w:rPr>
        <w:t xml:space="preserve">1: </w:t>
      </w:r>
      <w:r>
        <w:t>линейные</w:t>
      </w:r>
    </w:p>
    <w:p>
      <w:r>
        <w:rPr>
          <w:b/>
        </w:rPr>
        <w:t xml:space="preserve">2: </w:t>
      </w:r>
      <w:r>
        <w:t>секторальные</w:t>
      </w:r>
    </w:p>
    <w:p>
      <w:r>
        <w:rPr>
          <w:b/>
        </w:rPr>
        <w:t xml:space="preserve">3: </w:t>
      </w:r>
      <w:r>
        <w:t>внутристолбиковые</w:t>
      </w:r>
    </w:p>
    <w:p>
      <w:r>
        <w:rPr>
          <w:b/>
        </w:rPr>
        <w:t xml:space="preserve">4: </w:t>
      </w:r>
      <w:r>
        <w:t>радиальные</w:t>
      </w:r>
    </w:p>
    <w:p>
      <w:r>
        <w:t xml:space="preserve">Правильный ответ: </w:t>
      </w:r>
      <w:r>
        <w:rPr>
          <w:b/>
        </w:rPr>
        <w:t>линейные</w:t>
      </w:r>
    </w:p>
    <w:p>
      <w:pPr>
        <w:pStyle w:val="Heading2"/>
      </w:pPr>
      <w:r>
        <w:t>СОГЛАСНО «КОНВЕНЦИИ О ПРАВАХ РЕБЕНКА» РЕБЕНОК РЕГИСТРИРУЕТСЯ __________ ЖИЗНИ</w:t>
      </w:r>
    </w:p>
    <w:p>
      <w:r>
        <w:rPr>
          <w:b/>
        </w:rPr>
        <w:t xml:space="preserve">1: </w:t>
      </w:r>
      <w:r>
        <w:t>в первые минуты</w:t>
      </w:r>
    </w:p>
    <w:p>
      <w:r>
        <w:rPr>
          <w:b/>
        </w:rPr>
        <w:t xml:space="preserve">2: </w:t>
      </w:r>
      <w:r>
        <w:t>по истечении 7 дней</w:t>
      </w:r>
    </w:p>
    <w:p>
      <w:r>
        <w:rPr>
          <w:b/>
        </w:rPr>
        <w:t xml:space="preserve">3: </w:t>
      </w:r>
      <w:r>
        <w:t>в течение первых 2 часов</w:t>
      </w:r>
    </w:p>
    <w:p>
      <w:r>
        <w:rPr>
          <w:b/>
        </w:rPr>
        <w:t xml:space="preserve">4: </w:t>
      </w:r>
      <w:r>
        <w:t>на 1 году</w:t>
      </w:r>
    </w:p>
    <w:p>
      <w:r>
        <w:t xml:space="preserve">Правильный ответ: </w:t>
      </w:r>
      <w:r>
        <w:rPr>
          <w:b/>
        </w:rPr>
        <w:t>в первые минуты</w:t>
      </w:r>
    </w:p>
    <w:p>
      <w:pPr>
        <w:pStyle w:val="Heading2"/>
      </w:pPr>
      <w:r>
        <w:t>ДИФФУЗИЯ ИННОВАЦИЙ ПРЕДПОЛАГАЕТ</w:t>
      </w:r>
    </w:p>
    <w:p>
      <w:r>
        <w:rPr>
          <w:b/>
        </w:rPr>
        <w:t xml:space="preserve">1: </w:t>
      </w:r>
      <w:r>
        <w:t>продвижение идеи по этапам инновационного цикла</w:t>
      </w:r>
    </w:p>
    <w:p>
      <w:r>
        <w:rPr>
          <w:b/>
        </w:rPr>
        <w:t xml:space="preserve">2: </w:t>
      </w:r>
      <w:r>
        <w:t>процесс внедрения новшества в организации</w:t>
      </w:r>
    </w:p>
    <w:p>
      <w:r>
        <w:rPr>
          <w:b/>
        </w:rPr>
        <w:t xml:space="preserve">3: </w:t>
      </w:r>
      <w:r>
        <w:t>разработку опытного образца</w:t>
      </w:r>
    </w:p>
    <w:p>
      <w:r>
        <w:rPr>
          <w:b/>
        </w:rPr>
        <w:t xml:space="preserve">4: </w:t>
      </w:r>
      <w:r>
        <w:t>распространение однажды освоенной инновации в новых условиях и в новых местах применения</w:t>
      </w:r>
    </w:p>
    <w:p>
      <w:r>
        <w:t xml:space="preserve">Правильный ответ: </w:t>
      </w:r>
      <w:r>
        <w:rPr>
          <w:b/>
        </w:rPr>
        <w:t>распространение однажды освоенной инновации в новых условиях и в новых местах применения</w:t>
      </w:r>
    </w:p>
    <w:p>
      <w:pPr>
        <w:pStyle w:val="Heading2"/>
      </w:pPr>
      <w:r>
        <w:t>ИНФОРМАЦИЮ О РЕЖИМЕ РАБОТЫ, ВИДАХ ОКАЗЫВАЕМОЙ МЕДИЦИНСКОЙ ПОМОЩИ МЕДИЦИНСКИЕ ОРГАНИЗАЦИИ РАЗМЕЩАЮТ НА</w:t>
      </w:r>
    </w:p>
    <w:p>
      <w:r>
        <w:rPr>
          <w:b/>
        </w:rPr>
        <w:t xml:space="preserve">1: </w:t>
      </w:r>
      <w:r>
        <w:t>сайте страховой медицинской организации</w:t>
      </w:r>
    </w:p>
    <w:p>
      <w:r>
        <w:rPr>
          <w:b/>
        </w:rPr>
        <w:t xml:space="preserve">2: </w:t>
      </w:r>
      <w:r>
        <w:t>официальном сайте в сети «Интернет»</w:t>
      </w:r>
    </w:p>
    <w:p>
      <w:r>
        <w:rPr>
          <w:b/>
        </w:rPr>
        <w:t xml:space="preserve">3: </w:t>
      </w:r>
      <w:r>
        <w:t>информационном портале государственных услуг</w:t>
      </w:r>
    </w:p>
    <w:p>
      <w:r>
        <w:rPr>
          <w:b/>
        </w:rPr>
        <w:t xml:space="preserve">4: </w:t>
      </w:r>
      <w:r>
        <w:t>информационном портале муниципальных образований</w:t>
      </w:r>
    </w:p>
    <w:p>
      <w:r>
        <w:t xml:space="preserve">Правильный ответ: </w:t>
      </w:r>
      <w:r>
        <w:rPr>
          <w:b/>
        </w:rPr>
        <w:t>официальном сайте в сети «Интернет»</w:t>
      </w:r>
    </w:p>
    <w:p>
      <w:pPr>
        <w:pStyle w:val="Heading2"/>
      </w:pPr>
      <w:r>
        <w:t>КОНФЛИКТ, В КОТОРОМ ОСТРОЕ КОНФЛИКТНОЕ ВЗАИМОДЕЙСТВИЕ ЯВЛЯЕТСЯ НЕ СРЕДСТВОМ ДОСТИЖЕНИЯ КОНКРЕТНОГО РЕЗУЛЬТАТА, А САМОЦЕЛЬЮ, НАЗЫВАЕТСЯ</w:t>
      </w:r>
    </w:p>
    <w:p>
      <w:r>
        <w:rPr>
          <w:b/>
        </w:rPr>
        <w:t xml:space="preserve">1: </w:t>
      </w:r>
      <w:r>
        <w:t>психо-эмоциональным</w:t>
      </w:r>
    </w:p>
    <w:p>
      <w:r>
        <w:rPr>
          <w:b/>
        </w:rPr>
        <w:t xml:space="preserve">2: </w:t>
      </w:r>
      <w:r>
        <w:t>нереалистическим</w:t>
      </w:r>
    </w:p>
    <w:p>
      <w:r>
        <w:rPr>
          <w:b/>
        </w:rPr>
        <w:t xml:space="preserve">3: </w:t>
      </w:r>
      <w:r>
        <w:t>объективным</w:t>
      </w:r>
    </w:p>
    <w:p>
      <w:r>
        <w:rPr>
          <w:b/>
        </w:rPr>
        <w:t xml:space="preserve">4: </w:t>
      </w:r>
      <w:r>
        <w:t>субъективным</w:t>
      </w:r>
    </w:p>
    <w:p>
      <w:r>
        <w:t xml:space="preserve">Правильный ответ: </w:t>
      </w:r>
      <w:r>
        <w:rPr>
          <w:b/>
        </w:rPr>
        <w:t>нереалистическим</w:t>
      </w:r>
    </w:p>
    <w:p>
      <w:pPr>
        <w:pStyle w:val="Heading2"/>
      </w:pPr>
      <w:r>
        <w:t>ПРОДОЛЖИТЕЛЬНОСТЬ ЕЖЕДНЕВНОЙ ФИЗИЧЕСКОЙ НАГРУЗКИ ДЛЯ ПРОФИЛАКТИКИ ГИПОДИНАМИИ ДОЛЖНА СОСТАВЛЯТЬ НЕ МЕНЕЕ __ МИНУТ</w:t>
      </w:r>
    </w:p>
    <w:p>
      <w:r>
        <w:rPr>
          <w:b/>
        </w:rPr>
        <w:t xml:space="preserve">1: </w:t>
      </w:r>
      <w:r>
        <w:t>30</w:t>
      </w:r>
    </w:p>
    <w:p>
      <w:r>
        <w:rPr>
          <w:b/>
        </w:rPr>
        <w:t xml:space="preserve">2: </w:t>
      </w:r>
      <w:r>
        <w:t>20</w:t>
      </w:r>
    </w:p>
    <w:p>
      <w:r>
        <w:rPr>
          <w:b/>
        </w:rPr>
        <w:t xml:space="preserve">3: </w:t>
      </w:r>
      <w:r>
        <w:t>15</w:t>
      </w:r>
    </w:p>
    <w:p>
      <w:r>
        <w:rPr>
          <w:b/>
        </w:rPr>
        <w:t xml:space="preserve">4: </w:t>
      </w:r>
      <w:r>
        <w:t>60</w:t>
      </w:r>
    </w:p>
    <w:p>
      <w:r>
        <w:t xml:space="preserve">Правильный ответ: </w:t>
      </w:r>
      <w:r>
        <w:rPr>
          <w:b/>
        </w:rPr>
        <w:t>30</w:t>
      </w:r>
    </w:p>
    <w:p>
      <w:pPr>
        <w:pStyle w:val="Heading2"/>
      </w:pPr>
      <w:r>
        <w:t>НАЛОГОПЛАТЕЛЬЩИКОМ НАЛОГА НА ДОХОДЫ ФИЗИЧЕСКИХ ЛИЦ МЕДИЦИНСКОГО РАБОТНИКА ГОСУДАРСТВЕННОЙ МЕДИЦИНСКОЙ ОРГАНИЗАЦИИ ВЫСТУПАЕТ</w:t>
      </w:r>
    </w:p>
    <w:p>
      <w:r>
        <w:rPr>
          <w:b/>
        </w:rPr>
        <w:t xml:space="preserve">1: </w:t>
      </w:r>
      <w:r>
        <w:t>государственная медицинская организация</w:t>
      </w:r>
    </w:p>
    <w:p>
      <w:r>
        <w:rPr>
          <w:b/>
        </w:rPr>
        <w:t xml:space="preserve">2: </w:t>
      </w:r>
      <w:r>
        <w:t>медицинский работник</w:t>
      </w:r>
    </w:p>
    <w:p>
      <w:r>
        <w:rPr>
          <w:b/>
        </w:rPr>
        <w:t xml:space="preserve">3: </w:t>
      </w:r>
      <w:r>
        <w:t>исполнительный орган государственной власти субъектов Российской Федерации в сфере охраны здоровья</w:t>
      </w:r>
    </w:p>
    <w:p>
      <w:r>
        <w:rPr>
          <w:b/>
        </w:rPr>
        <w:t xml:space="preserve">4: </w:t>
      </w:r>
      <w:r>
        <w:t>федеральный орган государственной власти в сфере охраны здоровья</w:t>
      </w:r>
    </w:p>
    <w:p>
      <w:r>
        <w:t xml:space="preserve">Правильный ответ: </w:t>
      </w:r>
      <w:r>
        <w:rPr>
          <w:b/>
        </w:rPr>
        <w:t>медицинский работник</w:t>
      </w:r>
    </w:p>
    <w:p>
      <w:pPr>
        <w:pStyle w:val="Heading2"/>
      </w:pPr>
      <w:r>
        <w:t>ПРИ ФОРМИРОВАНИИ ПЛАНА-ГРАФИКА ЗАКУПОК ОБОСНОВАНИЮ ПОДЛЕЖИТ</w:t>
      </w:r>
    </w:p>
    <w:p>
      <w:r>
        <w:rPr>
          <w:b/>
        </w:rPr>
        <w:t xml:space="preserve">1: </w:t>
      </w:r>
      <w:r>
        <w:t>финансовая возможность учреждения по осуществлению данной закупки</w:t>
      </w:r>
    </w:p>
    <w:p>
      <w:r>
        <w:rPr>
          <w:b/>
        </w:rPr>
        <w:t xml:space="preserve">2: </w:t>
      </w:r>
      <w:r>
        <w:t>срок поставки</w:t>
      </w:r>
    </w:p>
    <w:p>
      <w:r>
        <w:rPr>
          <w:b/>
        </w:rPr>
        <w:t xml:space="preserve">3: </w:t>
      </w:r>
      <w:r>
        <w:t>необходимость данной закупки</w:t>
      </w:r>
    </w:p>
    <w:p>
      <w:r>
        <w:rPr>
          <w:b/>
        </w:rPr>
        <w:t xml:space="preserve">4: </w:t>
      </w:r>
      <w:r>
        <w:t>начальная (максимальная) цена контракта</w:t>
      </w:r>
    </w:p>
    <w:p>
      <w:r>
        <w:t xml:space="preserve">Правильный ответ: </w:t>
      </w:r>
      <w:r>
        <w:rPr>
          <w:b/>
        </w:rPr>
        <w:t>начальная (максимальная) цена контракта</w:t>
      </w:r>
    </w:p>
    <w:p>
      <w:pPr>
        <w:pStyle w:val="Heading2"/>
      </w:pPr>
      <w:r>
        <w:t>ПРИ ОСУЩЕСТВЛЕНИИ ВНУТРЕННЕГО КОНТРОЛЯ КАЧЕСТВА ПРОВЕДЕНИЯ ПРОФИЛАКТИЧЕСКИХ МЕДИЦИНСКИХ ОСМОТРОВ НЕОБХОДИМО УЧИТЫВАТЬ, ЧТО К V ГРУППЕ ЗДОРОВЬЯ ОТНОСЯТ ДЕТЕЙ, ИМЕЮЩИХ</w:t>
      </w:r>
    </w:p>
    <w:p>
      <w:r>
        <w:rPr>
          <w:b/>
        </w:rPr>
        <w:t xml:space="preserve">1: </w:t>
      </w:r>
      <w:r>
        <w:t>хронические заболевания в активной стадии</w:t>
      </w:r>
    </w:p>
    <w:p>
      <w:r>
        <w:rPr>
          <w:b/>
        </w:rPr>
        <w:t xml:space="preserve">2: </w:t>
      </w:r>
      <w:r>
        <w:t>функциональные и морфофункциональные нарушения</w:t>
      </w:r>
    </w:p>
    <w:p>
      <w:r>
        <w:rPr>
          <w:b/>
        </w:rPr>
        <w:t xml:space="preserve">3: </w:t>
      </w:r>
      <w:r>
        <w:t>хронические заболевания в стадии ремиссии</w:t>
      </w:r>
    </w:p>
    <w:p>
      <w:r>
        <w:rPr>
          <w:b/>
        </w:rPr>
        <w:t xml:space="preserve">4: </w:t>
      </w:r>
      <w:r>
        <w:t>тяжелые хронические заболевания с редкими ремиссиями</w:t>
      </w:r>
    </w:p>
    <w:p>
      <w:r>
        <w:t xml:space="preserve">Правильный ответ: </w:t>
      </w:r>
      <w:r>
        <w:rPr>
          <w:b/>
        </w:rPr>
        <w:t>тяжелые хронические заболевания с редкими ремиссиями</w:t>
      </w:r>
    </w:p>
    <w:p>
      <w:pPr>
        <w:pStyle w:val="Heading2"/>
      </w:pPr>
      <w:r>
        <w:t>ПРОВЕРКА СИСТЕМ И СРЕДСТВ ПРОТИВОПОЖАРНОЙ ЗАЩИТЫ ДОЛЖНА ПРОВОДИТЬСЯ</w:t>
      </w:r>
    </w:p>
    <w:p>
      <w:r>
        <w:rPr>
          <w:b/>
        </w:rPr>
        <w:t xml:space="preserve">1: </w:t>
      </w:r>
      <w:r>
        <w:t>не реже одного раза за шесть месяцев</w:t>
      </w:r>
    </w:p>
    <w:p>
      <w:r>
        <w:rPr>
          <w:b/>
        </w:rPr>
        <w:t xml:space="preserve">2: </w:t>
      </w:r>
      <w:r>
        <w:t>согласно регламенту эксплуатирующей организации</w:t>
      </w:r>
    </w:p>
    <w:p>
      <w:r>
        <w:rPr>
          <w:b/>
        </w:rPr>
        <w:t xml:space="preserve">3: </w:t>
      </w:r>
      <w:r>
        <w:t>согласно предписанию государственного инспектора по пожарному надзору</w:t>
      </w:r>
    </w:p>
    <w:p>
      <w:r>
        <w:rPr>
          <w:b/>
        </w:rPr>
        <w:t xml:space="preserve">4: </w:t>
      </w:r>
      <w:r>
        <w:t>не реже одного раза в квартал</w:t>
      </w:r>
    </w:p>
    <w:p>
      <w:r>
        <w:t xml:space="preserve">Правильный ответ: </w:t>
      </w:r>
      <w:r>
        <w:rPr>
          <w:b/>
        </w:rPr>
        <w:t>не реже одного раза в квартал</w:t>
      </w:r>
    </w:p>
    <w:p>
      <w:pPr>
        <w:pStyle w:val="Heading2"/>
      </w:pPr>
      <w:r>
        <w:t>ПРИ ВЫПИСКЕ РАБОТАЮЩЕГО ИНВАЛИДА ПОСЛЕ СТАЦИОНАРНОГО ЛЕЧЕНИЯ ЛИСТОК НЕТРУДОСПОСОБНОСТИ ВЫДАЕТСЯ ЗА ВЕСЬ ПЕРИОД СТАЦИОНАРНОГО ЛЕЧЕНИЯ, А ПРИ ПРОДОЛЖЕНИИ ВРЕМЕННОЙ НЕТРУДОСПОСОБНОСТИ ЛИСТОК НЕТРУДОСПОСОБНОСТИ МОЖЕТ БЫТЬ ПРОДЛЕН ДО ______ КАЛЕНДАРНЫХ ДНЕЙ</w:t>
      </w:r>
    </w:p>
    <w:p>
      <w:r>
        <w:rPr>
          <w:b/>
        </w:rPr>
        <w:t xml:space="preserve">1: </w:t>
      </w:r>
      <w:r>
        <w:t>10</w:t>
      </w:r>
    </w:p>
    <w:p>
      <w:r>
        <w:rPr>
          <w:b/>
        </w:rPr>
        <w:t xml:space="preserve">2: </w:t>
      </w:r>
      <w:r>
        <w:t>7</w:t>
      </w:r>
    </w:p>
    <w:p>
      <w:r>
        <w:rPr>
          <w:b/>
        </w:rPr>
        <w:t xml:space="preserve">3: </w:t>
      </w:r>
      <w:r>
        <w:t>12</w:t>
      </w:r>
    </w:p>
    <w:p>
      <w:r>
        <w:rPr>
          <w:b/>
        </w:rPr>
        <w:t xml:space="preserve">4: </w:t>
      </w:r>
      <w:r>
        <w:t>14</w:t>
      </w:r>
    </w:p>
    <w:p>
      <w:r>
        <w:t xml:space="preserve">Правильный ответ: </w:t>
      </w:r>
      <w:r>
        <w:rPr>
          <w:b/>
        </w:rPr>
        <w:t>10</w:t>
      </w:r>
    </w:p>
    <w:p>
      <w:pPr>
        <w:pStyle w:val="Heading2"/>
      </w:pPr>
      <w:r>
        <w:t>ПАЦИЕНТ ИМЕЕТ ПРАВО НА</w:t>
      </w:r>
    </w:p>
    <w:p>
      <w:r>
        <w:rPr>
          <w:b/>
        </w:rPr>
        <w:t xml:space="preserve">1: </w:t>
      </w:r>
      <w:r>
        <w:t>самостоятельный выбор схемы лечения</w:t>
      </w:r>
    </w:p>
    <w:p>
      <w:r>
        <w:rPr>
          <w:b/>
        </w:rPr>
        <w:t xml:space="preserve">2: </w:t>
      </w:r>
      <w:r>
        <w:t>облегчение боли, связанной с заболеванием</w:t>
      </w:r>
    </w:p>
    <w:p>
      <w:r>
        <w:rPr>
          <w:b/>
        </w:rPr>
        <w:t xml:space="preserve">3: </w:t>
      </w:r>
      <w:r>
        <w:t>получение лечебного питания в амбулаторных условиях</w:t>
      </w:r>
    </w:p>
    <w:p>
      <w:r>
        <w:rPr>
          <w:b/>
        </w:rPr>
        <w:t xml:space="preserve">4: </w:t>
      </w:r>
      <w:r>
        <w:t>самостоятельный выбор методов лабораторной диагностики</w:t>
      </w:r>
    </w:p>
    <w:p>
      <w:r>
        <w:t xml:space="preserve">Правильный ответ: </w:t>
      </w:r>
      <w:r>
        <w:rPr>
          <w:b/>
        </w:rPr>
        <w:t>облегчение боли, связанной с заболеванием</w:t>
      </w:r>
    </w:p>
    <w:p>
      <w:pPr>
        <w:pStyle w:val="Heading2"/>
      </w:pPr>
      <w:r>
        <w:t>РАБОЧИЕ МЕСТА МЕДИЦИНСКИХ РАБОТНИКОВ, РАСПОЛОЖЕННЫЕ В ОТДЕЛЕНИИ РЕАНИМАЦИИ, ИНТЕНСИВНОЙ ТЕРАПИИ, ОПЕРАЦИОННЫХ, ПОДЛЕЖАТ ПРОВЕДЕНИЮ</w:t>
      </w:r>
    </w:p>
    <w:p>
      <w:r>
        <w:rPr>
          <w:b/>
        </w:rPr>
        <w:t xml:space="preserve">1: </w:t>
      </w:r>
      <w:r>
        <w:t>аттестации рабочих мест</w:t>
      </w:r>
    </w:p>
    <w:p>
      <w:r>
        <w:rPr>
          <w:b/>
        </w:rPr>
        <w:t xml:space="preserve">2: </w:t>
      </w:r>
      <w:r>
        <w:t>мониторинга условий труда</w:t>
      </w:r>
    </w:p>
    <w:p>
      <w:r>
        <w:rPr>
          <w:b/>
        </w:rPr>
        <w:t xml:space="preserve">3: </w:t>
      </w:r>
      <w:r>
        <w:t>специальной оценки условий труда</w:t>
      </w:r>
    </w:p>
    <w:p>
      <w:r>
        <w:rPr>
          <w:b/>
        </w:rPr>
        <w:t xml:space="preserve">4: </w:t>
      </w:r>
      <w:r>
        <w:t>нормирования рабочих мест</w:t>
      </w:r>
    </w:p>
    <w:p>
      <w:r>
        <w:t xml:space="preserve">Правильный ответ: </w:t>
      </w:r>
      <w:r>
        <w:rPr>
          <w:b/>
        </w:rPr>
        <w:t>специальной оценки условий труда</w:t>
      </w:r>
    </w:p>
    <w:p>
      <w:pPr>
        <w:pStyle w:val="Heading2"/>
      </w:pPr>
      <w:r>
        <w:t>АНКЕТИРОВАНИЕ ГРАЖДАН В ВОЗРАСТЕ 65 ЛЕТ И СТАРШЕ ПЕРЕД ПРОВЕДЕНИЕМ ПРОФИЛАКТИЧЕСКОГО МЕДИЦИНСКОГО ОСМОТРА И НА ПЕРВОМ ЭТАПЕ ДИСПАНСЕРИЗАЦИИ ПРОВОДЯТ С ЦЕЛЬЮ</w:t>
      </w:r>
    </w:p>
    <w:p>
      <w:r>
        <w:rPr>
          <w:b/>
        </w:rPr>
        <w:t xml:space="preserve">1: </w:t>
      </w:r>
      <w:r>
        <w:t>установления пожилых граждан, нуждающихся в социальной поддержке</w:t>
      </w:r>
    </w:p>
    <w:p>
      <w:r>
        <w:rPr>
          <w:b/>
        </w:rPr>
        <w:t xml:space="preserve">2: </w:t>
      </w:r>
      <w:r>
        <w:t>выявления фактов жестокого обращения с пожилыми людьми</w:t>
      </w:r>
    </w:p>
    <w:p>
      <w:r>
        <w:rPr>
          <w:b/>
        </w:rPr>
        <w:t xml:space="preserve">3: </w:t>
      </w:r>
      <w:r>
        <w:t>выявления жалоб, характерных депрессии</w:t>
      </w:r>
    </w:p>
    <w:p>
      <w:r>
        <w:rPr>
          <w:b/>
        </w:rPr>
        <w:t xml:space="preserve">4: </w:t>
      </w:r>
      <w:r>
        <w:t>определения удовлетворенности пожилых людей медицинской помощью</w:t>
      </w:r>
    </w:p>
    <w:p>
      <w:r>
        <w:t xml:space="preserve">Правильный ответ: </w:t>
      </w:r>
      <w:r>
        <w:rPr>
          <w:b/>
        </w:rPr>
        <w:t>выявления жалоб, характерных депрессии</w:t>
      </w:r>
    </w:p>
    <w:p>
      <w:pPr>
        <w:pStyle w:val="Heading2"/>
      </w:pPr>
      <w:r>
        <w:t>ЕСЛИ ПАЦИЕНТ, ПОЛУЧАЮЩИЙ ПАЛЛИАТИВНУЮ МЕДИЦИНСКУЮ ПОМОЩЬ В АМБУЛАТОРНЫХ УСЛОВИЯХ, УТРАТИЛ СПОСОБНОСТЬ К САМООБСЛУЖИВАНИЮ, ТО МЕДИЦИНСКАЯ ОРГАНИЗАЦИЯ В ТЕЧЕНИЕ ____ РАБОЧЕГО/РАБОЧИХ ДНЯ/ДНЕЙ С ДАТЫ ВЫЯВЛЕНИЯ ТАКОГО ПАЦИЕНТА НАПРАВЛЯЕТ В УПОЛНОМОЧЕННЫЙ ОРГАН ОБРАЩЕНИЕ О ПРЕДОСТАВЛЕНИИ ПАЦИЕНТУ СОЦИАЛЬНОГО ОБСЛУЖИВАНИЯ</w:t>
      </w:r>
    </w:p>
    <w:p>
      <w:r>
        <w:rPr>
          <w:b/>
        </w:rPr>
        <w:t xml:space="preserve">1: </w:t>
      </w:r>
      <w:r>
        <w:t>пяти</w:t>
      </w:r>
    </w:p>
    <w:p>
      <w:r>
        <w:rPr>
          <w:b/>
        </w:rPr>
        <w:t xml:space="preserve">2: </w:t>
      </w:r>
      <w:r>
        <w:t>одного</w:t>
      </w:r>
    </w:p>
    <w:p>
      <w:r>
        <w:rPr>
          <w:b/>
        </w:rPr>
        <w:t xml:space="preserve">3: </w:t>
      </w:r>
      <w:r>
        <w:t>трех</w:t>
      </w:r>
    </w:p>
    <w:p>
      <w:r>
        <w:rPr>
          <w:b/>
        </w:rPr>
        <w:t xml:space="preserve">4: </w:t>
      </w:r>
      <w:r>
        <w:t>двух</w:t>
      </w:r>
    </w:p>
    <w:p>
      <w:r>
        <w:t xml:space="preserve">Правильный ответ: </w:t>
      </w:r>
      <w:r>
        <w:rPr>
          <w:b/>
        </w:rPr>
        <w:t>одного</w:t>
      </w:r>
    </w:p>
    <w:p>
      <w:pPr>
        <w:pStyle w:val="Heading2"/>
      </w:pPr>
      <w:r>
        <w:t>ПРИ ПРОЕКТИРОВАНИИ И ОРГАНИЗАЦИИ ПРОФИЛАКТИЧЕСКИХ МЕДИЦИНСКИХ ОСМОТРОВ НЕСОВЕРШЕННОЛЕТНИХ НЕОБХОДИМО УЧИТЫВАТЬ, ЧТО КАРТА ПРОФИЛАКТИЧЕСКОГО ОСМОТРА ДОЛЖНА ХРАНИТЬСЯ В МЕДИЦИНСКОЙ ОРГАНИЗАЦИИ (В ГОДАХ)</w:t>
      </w:r>
    </w:p>
    <w:p>
      <w:r>
        <w:rPr>
          <w:b/>
        </w:rPr>
        <w:t xml:space="preserve">1: </w:t>
      </w:r>
      <w:r>
        <w:t>8</w:t>
      </w:r>
    </w:p>
    <w:p>
      <w:r>
        <w:rPr>
          <w:b/>
        </w:rPr>
        <w:t xml:space="preserve">2: </w:t>
      </w:r>
      <w:r>
        <w:t>15</w:t>
      </w:r>
    </w:p>
    <w:p>
      <w:r>
        <w:rPr>
          <w:b/>
        </w:rPr>
        <w:t xml:space="preserve">3: </w:t>
      </w:r>
      <w:r>
        <w:t>5</w:t>
      </w:r>
    </w:p>
    <w:p>
      <w:r>
        <w:rPr>
          <w:b/>
        </w:rPr>
        <w:t xml:space="preserve">4: </w:t>
      </w:r>
      <w:r>
        <w:t>10</w:t>
      </w:r>
    </w:p>
    <w:p>
      <w:r>
        <w:t xml:space="preserve">Правильный ответ: </w:t>
      </w:r>
      <w:r>
        <w:rPr>
          <w:b/>
        </w:rPr>
        <w:t>5</w:t>
      </w:r>
    </w:p>
    <w:p>
      <w:pPr>
        <w:pStyle w:val="Heading2"/>
      </w:pPr>
      <w:r>
        <w:t>УРОВЕНЬ СМЕРТНОСТИ СЧИТАЕТСЯ НИЗКИМ, ЕСЛИ КОЭФФИЦИЕНТ СМЕРТНОСТИ РАВЕН ИЛИ НИЖЕ ________ В РАСЧЕТЕ НА ОДНУ ТЫСЯЧУ НАСЕЛЕНИЯ</w:t>
      </w:r>
    </w:p>
    <w:p>
      <w:r>
        <w:rPr>
          <w:b/>
        </w:rPr>
        <w:t xml:space="preserve">1: </w:t>
      </w:r>
      <w:r>
        <w:t>9</w:t>
      </w:r>
    </w:p>
    <w:p>
      <w:r>
        <w:rPr>
          <w:b/>
        </w:rPr>
        <w:t xml:space="preserve">2: </w:t>
      </w:r>
      <w:r>
        <w:t>11</w:t>
      </w:r>
    </w:p>
    <w:p>
      <w:r>
        <w:rPr>
          <w:b/>
        </w:rPr>
        <w:t xml:space="preserve">3: </w:t>
      </w:r>
      <w:r>
        <w:t>13</w:t>
      </w:r>
    </w:p>
    <w:p>
      <w:r>
        <w:rPr>
          <w:b/>
        </w:rPr>
        <w:t xml:space="preserve">4: </w:t>
      </w:r>
      <w:r>
        <w:t>15</w:t>
      </w:r>
    </w:p>
    <w:p>
      <w:r>
        <w:t xml:space="preserve">Правильный ответ: </w:t>
      </w:r>
      <w:r>
        <w:rPr>
          <w:b/>
        </w:rPr>
        <w:t>9</w:t>
      </w:r>
    </w:p>
    <w:p>
      <w:pPr>
        <w:pStyle w:val="Heading2"/>
      </w:pPr>
      <w:r>
        <w:t>ПОКАЗАТЕЛЬ ВЫПОЛНЕНИЯ ПЛАНА КОЙКО-ДНЕЙ ОПРЕДЕЛЯЕТСЯ КАК ______________ ЧИСЛА КОЙКО-ДНЕЙ, ПРОВЕДЕННЫХ ПАЦИЕНТАМИ В СТАЦИОНАРЕ И ПЛАНОВОГО ЧИСЛА КОЙКО-ДНЕЙ</w:t>
      </w:r>
    </w:p>
    <w:p>
      <w:r>
        <w:rPr>
          <w:b/>
        </w:rPr>
        <w:t xml:space="preserve">1: </w:t>
      </w:r>
      <w:r>
        <w:t>сумма</w:t>
      </w:r>
    </w:p>
    <w:p>
      <w:r>
        <w:rPr>
          <w:b/>
        </w:rPr>
        <w:t xml:space="preserve">2: </w:t>
      </w:r>
      <w:r>
        <w:t>произведение</w:t>
      </w:r>
    </w:p>
    <w:p>
      <w:r>
        <w:rPr>
          <w:b/>
        </w:rPr>
        <w:t xml:space="preserve">3: </w:t>
      </w:r>
      <w:r>
        <w:t>отношение</w:t>
      </w:r>
    </w:p>
    <w:p>
      <w:r>
        <w:rPr>
          <w:b/>
        </w:rPr>
        <w:t xml:space="preserve">4: </w:t>
      </w:r>
      <w:r>
        <w:t>разность</w:t>
      </w:r>
    </w:p>
    <w:p>
      <w:r>
        <w:t xml:space="preserve">Правильный ответ: </w:t>
      </w:r>
      <w:r>
        <w:rPr>
          <w:b/>
        </w:rPr>
        <w:t>отношение</w:t>
      </w:r>
    </w:p>
    <w:p>
      <w:pPr>
        <w:pStyle w:val="Heading2"/>
      </w:pPr>
      <w:r>
        <w:t>ЕСЛИ ОТБОР ЕДИНИЦ ИЗ ГЕНЕРАЛЬНОЙ СОВОКУПНОСТИ В ВЫБОРОЧНУЮ СОВОКУПНОСТЬ ОСУЩЕСТВЛЯЮТ ЧЕРЕЗ РАВНЫЕ ПРОМЕЖУТКИ, ЭТОТ СПОСОБ ОТБОРА ЯВЛЯЕТСЯ</w:t>
      </w:r>
    </w:p>
    <w:p>
      <w:r>
        <w:rPr>
          <w:b/>
        </w:rPr>
        <w:t xml:space="preserve">1: </w:t>
      </w:r>
      <w:r>
        <w:t>случайным</w:t>
      </w:r>
    </w:p>
    <w:p>
      <w:r>
        <w:rPr>
          <w:b/>
        </w:rPr>
        <w:t xml:space="preserve">2: </w:t>
      </w:r>
      <w:r>
        <w:t>механическим</w:t>
      </w:r>
    </w:p>
    <w:p>
      <w:r>
        <w:rPr>
          <w:b/>
        </w:rPr>
        <w:t xml:space="preserve">3: </w:t>
      </w:r>
      <w:r>
        <w:t>ритмическим</w:t>
      </w:r>
    </w:p>
    <w:p>
      <w:r>
        <w:rPr>
          <w:b/>
        </w:rPr>
        <w:t xml:space="preserve">4: </w:t>
      </w:r>
      <w:r>
        <w:t>типическим</w:t>
      </w:r>
    </w:p>
    <w:p>
      <w:r>
        <w:t xml:space="preserve">Правильный ответ: </w:t>
      </w:r>
      <w:r>
        <w:rPr>
          <w:b/>
        </w:rPr>
        <w:t>механическим</w:t>
      </w:r>
    </w:p>
    <w:p>
      <w:pPr>
        <w:pStyle w:val="Heading2"/>
      </w:pPr>
      <w:r>
        <w:t>ПОКАЗАТЕЛЕМ ПРЕЕМСТВЕННОСТИ МЕЖДУ ПОЛИКЛИНИКОЙ И СТАЦИОНАРОМ ЯВЛЯЕТСЯ</w:t>
      </w:r>
    </w:p>
    <w:p>
      <w:r>
        <w:rPr>
          <w:b/>
        </w:rPr>
        <w:t xml:space="preserve">1: </w:t>
      </w:r>
      <w:r>
        <w:t>оперативная активность</w:t>
      </w:r>
    </w:p>
    <w:p>
      <w:r>
        <w:rPr>
          <w:b/>
        </w:rPr>
        <w:t xml:space="preserve">2: </w:t>
      </w:r>
      <w:r>
        <w:t>количество расхождений в диагнозах направляющей поликлиники и установленных в стационаре</w:t>
      </w:r>
    </w:p>
    <w:p>
      <w:r>
        <w:rPr>
          <w:b/>
        </w:rPr>
        <w:t xml:space="preserve">3: </w:t>
      </w:r>
      <w:r>
        <w:t>удельный вес вызовов скорой и неотложной помощи к пациентам, прикрепленным к поликлинике</w:t>
      </w:r>
    </w:p>
    <w:p>
      <w:r>
        <w:rPr>
          <w:b/>
        </w:rPr>
        <w:t xml:space="preserve">4: </w:t>
      </w:r>
      <w:r>
        <w:t>эффективность диспансеризации</w:t>
      </w:r>
    </w:p>
    <w:p>
      <w:r>
        <w:t xml:space="preserve">Правильный ответ: </w:t>
      </w:r>
      <w:r>
        <w:rPr>
          <w:b/>
        </w:rPr>
        <w:t>количество расхождений в диагнозах направляющей поликлиники и установленных в стационаре</w:t>
      </w:r>
    </w:p>
    <w:p>
      <w:pPr>
        <w:pStyle w:val="Heading2"/>
      </w:pPr>
      <w:r>
        <w:t>ДЕФИЦИТ ВИТАМИНОВ ГРУППЫ «В» В РАЦИОНЕ ПИТАНИЯ В ЗРЕЛОМ ВОЗРАСТЕ ПОВЫШАЕТ РИСК РАЗВИТИЯ</w:t>
      </w:r>
    </w:p>
    <w:p>
      <w:r>
        <w:rPr>
          <w:b/>
        </w:rPr>
        <w:t xml:space="preserve">1: </w:t>
      </w:r>
      <w:r>
        <w:t>рахита</w:t>
      </w:r>
    </w:p>
    <w:p>
      <w:r>
        <w:rPr>
          <w:b/>
        </w:rPr>
        <w:t xml:space="preserve">2: </w:t>
      </w:r>
      <w:r>
        <w:t>повышенной кровоточивости</w:t>
      </w:r>
    </w:p>
    <w:p>
      <w:r>
        <w:rPr>
          <w:b/>
        </w:rPr>
        <w:t xml:space="preserve">3: </w:t>
      </w:r>
      <w:r>
        <w:t>цинги</w:t>
      </w:r>
    </w:p>
    <w:p>
      <w:r>
        <w:rPr>
          <w:b/>
        </w:rPr>
        <w:t xml:space="preserve">4: </w:t>
      </w:r>
      <w:r>
        <w:t>заболеваний нервной системы</w:t>
      </w:r>
    </w:p>
    <w:p>
      <w:r>
        <w:t xml:space="preserve">Правильный ответ: </w:t>
      </w:r>
      <w:r>
        <w:rPr>
          <w:b/>
        </w:rPr>
        <w:t>заболеваний нервной системы</w:t>
      </w:r>
    </w:p>
    <w:p>
      <w:pPr>
        <w:pStyle w:val="Heading2"/>
      </w:pPr>
      <w:r>
        <w:t>РАБОТОДАТЕЛЬ ОБЯЗАН ОЗНАКОМИТЬ РАБОТНИКОВ, ПОДЛЕЖАЩИХ ПЕРИОДИЧЕСКОМУ ОСМОТРУ, С КАЛЕНДАРНЫМ ПЛАНОМ ЕГО ПРОВЕДЕНИЯ НЕ ПОЗДНЕЕ ЧЕМ ЗА _____ ДНЕЙ ДО СОГЛАСОВАННОЙ С МЕДИЦИНСКОЙ ОРГАНИЗАЦИЕЙ ДАТЫ НАЧАЛА ПРОВЕДЕНИЯ ПЕРИОДИЧЕСКОГО ОСМОТРА</w:t>
      </w:r>
    </w:p>
    <w:p>
      <w:r>
        <w:rPr>
          <w:b/>
        </w:rPr>
        <w:t xml:space="preserve">1: </w:t>
      </w:r>
      <w:r>
        <w:t>21</w:t>
      </w:r>
    </w:p>
    <w:p>
      <w:r>
        <w:rPr>
          <w:b/>
        </w:rPr>
        <w:t xml:space="preserve">2: </w:t>
      </w:r>
      <w:r>
        <w:t>28</w:t>
      </w:r>
    </w:p>
    <w:p>
      <w:r>
        <w:rPr>
          <w:b/>
        </w:rPr>
        <w:t xml:space="preserve">3: </w:t>
      </w:r>
      <w:r>
        <w:t>14</w:t>
      </w:r>
    </w:p>
    <w:p>
      <w:r>
        <w:rPr>
          <w:b/>
        </w:rPr>
        <w:t xml:space="preserve">4: </w:t>
      </w:r>
      <w:r>
        <w:t>10</w:t>
      </w:r>
    </w:p>
    <w:p>
      <w:r>
        <w:t xml:space="preserve">Правильный ответ: </w:t>
      </w:r>
      <w:r>
        <w:rPr>
          <w:b/>
        </w:rPr>
        <w:t>10</w:t>
      </w:r>
    </w:p>
    <w:p>
      <w:pPr>
        <w:pStyle w:val="Heading2"/>
      </w:pPr>
      <w:r>
        <w:t>К ОСНОВНЫМ ПОЛНОМОЧИЯМ УЧРЕДИТЕЛЯ ГОСУДАРСТВЕННОГО БЮДЖЕТНОГО УЧРЕЖДЕНИЯ ЗДРАВООХРАНЕНИЯ ОТНОСЯТ</w:t>
      </w:r>
    </w:p>
    <w:p>
      <w:r>
        <w:rPr>
          <w:b/>
        </w:rPr>
        <w:t xml:space="preserve">1: </w:t>
      </w:r>
      <w:r>
        <w:t>открытие и ведение лицевых счетов учреждения в финансовом органе субъекта Российской Федерации</w:t>
      </w:r>
    </w:p>
    <w:p>
      <w:r>
        <w:rPr>
          <w:b/>
        </w:rPr>
        <w:t xml:space="preserve">2: </w:t>
      </w:r>
      <w:r>
        <w:t>организацию повышения квалификации медицинских и фармацевтических работников</w:t>
      </w:r>
    </w:p>
    <w:p>
      <w:r>
        <w:rPr>
          <w:b/>
        </w:rPr>
        <w:t xml:space="preserve">3: </w:t>
      </w:r>
      <w:r>
        <w:t>проведение операций со средствами, поступающими учреждениям от страховых компаний</w:t>
      </w:r>
    </w:p>
    <w:p>
      <w:r>
        <w:rPr>
          <w:b/>
        </w:rPr>
        <w:t xml:space="preserve">4: </w:t>
      </w:r>
      <w:r>
        <w:t>утверждение устава бюджетного учреждения, а также вносимых в него изменений</w:t>
      </w:r>
    </w:p>
    <w:p>
      <w:r>
        <w:t xml:space="preserve">Правильный ответ: </w:t>
      </w:r>
      <w:r>
        <w:rPr>
          <w:b/>
        </w:rPr>
        <w:t>утверждение устава бюджетного учреждения, а также вносимых в него изменений</w:t>
      </w:r>
    </w:p>
    <w:p>
      <w:pPr>
        <w:pStyle w:val="Heading2"/>
      </w:pPr>
      <w:r>
        <w:t>ПОД ИНДИВИДУАЛЬНОЙ ФОРМОЙ ГИГИЕНИЧЕСКОГО ВОСПИТАНИЯ ПОНИМАЮТ</w:t>
      </w:r>
    </w:p>
    <w:p>
      <w:r>
        <w:rPr>
          <w:b/>
        </w:rPr>
        <w:t xml:space="preserve">1: </w:t>
      </w:r>
      <w:r>
        <w:t>викторину</w:t>
      </w:r>
    </w:p>
    <w:p>
      <w:r>
        <w:rPr>
          <w:b/>
        </w:rPr>
        <w:t xml:space="preserve">2: </w:t>
      </w:r>
      <w:r>
        <w:t>дискуссию</w:t>
      </w:r>
    </w:p>
    <w:p>
      <w:r>
        <w:rPr>
          <w:b/>
        </w:rPr>
        <w:t xml:space="preserve">3: </w:t>
      </w:r>
      <w:r>
        <w:t>доклад</w:t>
      </w:r>
    </w:p>
    <w:p>
      <w:r>
        <w:rPr>
          <w:b/>
        </w:rPr>
        <w:t xml:space="preserve">4: </w:t>
      </w:r>
      <w:r>
        <w:t>беседу</w:t>
      </w:r>
    </w:p>
    <w:p>
      <w:r>
        <w:t xml:space="preserve">Правильный ответ: </w:t>
      </w:r>
      <w:r>
        <w:rPr>
          <w:b/>
        </w:rPr>
        <w:t>беседу</w:t>
      </w:r>
    </w:p>
    <w:p>
      <w:pPr>
        <w:pStyle w:val="Heading2"/>
      </w:pPr>
      <w:r>
        <w:t>ПРИ ОБЕСПЕЧЕНИИ РАБОТНИКОВ СРЕДСТВАМИ ИНДИВИДУАЛЬНОЙ ЗАЩИТЫ И ОСНАЩЕНИЯ РАБОЧИХ МЕСТ СРЕДСТВАМИ КОЛЛЕКТИВНОЙ ЗАЩИТЫ ИСПОЛЬЗУЮТ РЕЗУЛЬТАТЫ ______________ ОЦЕНКИ УСЛОВИЙ ТРУДА</w:t>
      </w:r>
    </w:p>
    <w:p>
      <w:r>
        <w:rPr>
          <w:b/>
        </w:rPr>
        <w:t xml:space="preserve">1: </w:t>
      </w:r>
      <w:r>
        <w:t>дополнительной</w:t>
      </w:r>
    </w:p>
    <w:p>
      <w:r>
        <w:rPr>
          <w:b/>
        </w:rPr>
        <w:t xml:space="preserve">2: </w:t>
      </w:r>
      <w:r>
        <w:t>особой</w:t>
      </w:r>
    </w:p>
    <w:p>
      <w:r>
        <w:rPr>
          <w:b/>
        </w:rPr>
        <w:t xml:space="preserve">3: </w:t>
      </w:r>
      <w:r>
        <w:t>специальной</w:t>
      </w:r>
    </w:p>
    <w:p>
      <w:r>
        <w:rPr>
          <w:b/>
        </w:rPr>
        <w:t xml:space="preserve">4: </w:t>
      </w:r>
      <w:r>
        <w:t>индивидуальной</w:t>
      </w:r>
    </w:p>
    <w:p>
      <w:r>
        <w:t xml:space="preserve">Правильный ответ: </w:t>
      </w:r>
      <w:r>
        <w:rPr>
          <w:b/>
        </w:rPr>
        <w:t>специальной</w:t>
      </w:r>
    </w:p>
    <w:p>
      <w:pPr>
        <w:pStyle w:val="Heading2"/>
      </w:pPr>
      <w:r>
        <w:t>ОДИННАДЦАТЫЙ КЛАСС «БОЛЕЗНИ ОРГАНОВ ПИЩЕВАРЕНИЯ» МЕЖДУНАРОДНОЙ СТАТИСТИЧЕСКОЙ КЛАССИФИКАЦИИ БОЛЕЗНЕЙ И ПРОБЛЕМ, СВЯЗАННЫХ СО ЗДОРОВЬЕМ, ПОСТРОЕН ПО ПРИНЦИПУ</w:t>
      </w:r>
    </w:p>
    <w:p>
      <w:r>
        <w:rPr>
          <w:b/>
        </w:rPr>
        <w:t xml:space="preserve">1: </w:t>
      </w:r>
      <w:r>
        <w:t>патогенеза</w:t>
      </w:r>
    </w:p>
    <w:p>
      <w:r>
        <w:rPr>
          <w:b/>
        </w:rPr>
        <w:t xml:space="preserve">2: </w:t>
      </w:r>
      <w:r>
        <w:t>этиологии</w:t>
      </w:r>
    </w:p>
    <w:p>
      <w:r>
        <w:rPr>
          <w:b/>
        </w:rPr>
        <w:t xml:space="preserve">3: </w:t>
      </w:r>
      <w:r>
        <w:t>обобщенности особых состояний</w:t>
      </w:r>
    </w:p>
    <w:p>
      <w:r>
        <w:rPr>
          <w:b/>
        </w:rPr>
        <w:t xml:space="preserve">4: </w:t>
      </w:r>
      <w:r>
        <w:t>локализации</w:t>
      </w:r>
    </w:p>
    <w:p>
      <w:r>
        <w:t xml:space="preserve">Правильный ответ: </w:t>
      </w:r>
      <w:r>
        <w:rPr>
          <w:b/>
        </w:rPr>
        <w:t>локализации</w:t>
      </w:r>
    </w:p>
    <w:p>
      <w:pPr>
        <w:pStyle w:val="Heading2"/>
      </w:pPr>
      <w:r>
        <w:t>ДЛЯ ИЗОБРАЖЕНИЯ КОРРЕЛЯЦИОННОЙ СВЯЗИ ИСПОЛЬЗУЮТ __________ ДИАГРАММУ</w:t>
      </w:r>
    </w:p>
    <w:p>
      <w:r>
        <w:rPr>
          <w:b/>
        </w:rPr>
        <w:t xml:space="preserve">1: </w:t>
      </w:r>
      <w:r>
        <w:t>круговую</w:t>
      </w:r>
    </w:p>
    <w:p>
      <w:r>
        <w:rPr>
          <w:b/>
        </w:rPr>
        <w:t xml:space="preserve">2: </w:t>
      </w:r>
      <w:r>
        <w:t>линейную</w:t>
      </w:r>
    </w:p>
    <w:p>
      <w:r>
        <w:rPr>
          <w:b/>
        </w:rPr>
        <w:t xml:space="preserve">3: </w:t>
      </w:r>
      <w:r>
        <w:t>внутристолбиковую</w:t>
      </w:r>
    </w:p>
    <w:p>
      <w:r>
        <w:rPr>
          <w:b/>
        </w:rPr>
        <w:t xml:space="preserve">4: </w:t>
      </w:r>
      <w:r>
        <w:t>точечную</w:t>
      </w:r>
    </w:p>
    <w:p>
      <w:r>
        <w:t xml:space="preserve">Правильный ответ: </w:t>
      </w:r>
      <w:r>
        <w:rPr>
          <w:b/>
        </w:rPr>
        <w:t>точечную</w:t>
      </w:r>
    </w:p>
    <w:p>
      <w:pPr>
        <w:pStyle w:val="Heading2"/>
      </w:pPr>
      <w:r>
        <w:t>ВНЕСЕНИЕ ДОЛЖНОСТНЫМ ЛИЦОМ ЗАВЕДОМО ЛОЖНЫХ СВЕДЕНИЙ В МЕДИЦИНСКУЮ ДОКУМЕНТАЦИЮ ЯВЛЯЕТСЯ</w:t>
      </w:r>
    </w:p>
    <w:p>
      <w:r>
        <w:rPr>
          <w:b/>
        </w:rPr>
        <w:t xml:space="preserve">1: </w:t>
      </w:r>
      <w:r>
        <w:t>превышением должностных полномочий</w:t>
      </w:r>
    </w:p>
    <w:p>
      <w:r>
        <w:rPr>
          <w:b/>
        </w:rPr>
        <w:t xml:space="preserve">2: </w:t>
      </w:r>
      <w:r>
        <w:t>мошенничеством</w:t>
      </w:r>
    </w:p>
    <w:p>
      <w:r>
        <w:rPr>
          <w:b/>
        </w:rPr>
        <w:t xml:space="preserve">3: </w:t>
      </w:r>
      <w:r>
        <w:t>халатностью</w:t>
      </w:r>
    </w:p>
    <w:p>
      <w:r>
        <w:rPr>
          <w:b/>
        </w:rPr>
        <w:t xml:space="preserve">4: </w:t>
      </w:r>
      <w:r>
        <w:t>служебным подлогом</w:t>
      </w:r>
    </w:p>
    <w:p>
      <w:r>
        <w:t xml:space="preserve">Правильный ответ: </w:t>
      </w:r>
      <w:r>
        <w:rPr>
          <w:b/>
        </w:rPr>
        <w:t>служебным подлогом</w:t>
      </w:r>
    </w:p>
    <w:p>
      <w:pPr>
        <w:pStyle w:val="Heading2"/>
      </w:pPr>
      <w:r>
        <w:t>ПРАВИЛО ПРЕЮДИЦИИ ПРЕДПОЛАГАЕТ</w:t>
      </w:r>
    </w:p>
    <w:p>
      <w:r>
        <w:rPr>
          <w:b/>
        </w:rPr>
        <w:t xml:space="preserve">1: </w:t>
      </w:r>
      <w:r>
        <w:t>освобождение от наказания</w:t>
      </w:r>
    </w:p>
    <w:p>
      <w:r>
        <w:rPr>
          <w:b/>
        </w:rPr>
        <w:t xml:space="preserve">2: </w:t>
      </w:r>
      <w:r>
        <w:t>освобождение от доказывания, если обстоятельства, имеющие значение для дела, установлены судебным актом по другому делу</w:t>
      </w:r>
    </w:p>
    <w:p>
      <w:r>
        <w:rPr>
          <w:b/>
        </w:rPr>
        <w:t xml:space="preserve">3: </w:t>
      </w:r>
      <w:r>
        <w:t>презумпцию невиновности</w:t>
      </w:r>
    </w:p>
    <w:p>
      <w:r>
        <w:rPr>
          <w:b/>
        </w:rPr>
        <w:t xml:space="preserve">4: </w:t>
      </w:r>
      <w:r>
        <w:t>освобождение от уголовной ответственности</w:t>
      </w:r>
    </w:p>
    <w:p>
      <w:r>
        <w:t xml:space="preserve">Правильный ответ: </w:t>
      </w:r>
      <w:r>
        <w:rPr>
          <w:b/>
        </w:rPr>
        <w:t>освобождение от доказывания, если обстоятельства, имеющие значение для дела, установлены судебным актом по другому делу</w:t>
      </w:r>
    </w:p>
    <w:p>
      <w:pPr>
        <w:pStyle w:val="Heading2"/>
      </w:pPr>
      <w:r>
        <w:t>ЗАНЯТИЯ ФИЗИЧЕСКОЙ КУЛЬТУРОЙ И СПОРТОМ</w:t>
      </w:r>
    </w:p>
    <w:p>
      <w:r>
        <w:rPr>
          <w:b/>
        </w:rPr>
        <w:t xml:space="preserve">1: </w:t>
      </w:r>
      <w:r>
        <w:t>не поощряются руководством медицинских организаций</w:t>
      </w:r>
    </w:p>
    <w:p>
      <w:r>
        <w:rPr>
          <w:b/>
        </w:rPr>
        <w:t xml:space="preserve">2: </w:t>
      </w:r>
      <w:r>
        <w:t>помогают в эмоциональной разгрузке медицинского работника</w:t>
      </w:r>
    </w:p>
    <w:p>
      <w:r>
        <w:rPr>
          <w:b/>
        </w:rPr>
        <w:t xml:space="preserve">3: </w:t>
      </w:r>
      <w:r>
        <w:t>наносят вред здоровью медицинского работника</w:t>
      </w:r>
    </w:p>
    <w:p>
      <w:r>
        <w:rPr>
          <w:b/>
        </w:rPr>
        <w:t xml:space="preserve">4: </w:t>
      </w:r>
      <w:r>
        <w:t>мешают профессиональной деятельности</w:t>
      </w:r>
    </w:p>
    <w:p>
      <w:r>
        <w:t xml:space="preserve">Правильный ответ: </w:t>
      </w:r>
      <w:r>
        <w:rPr>
          <w:b/>
        </w:rPr>
        <w:t>помогают в эмоциональной разгрузке медицинского работника</w:t>
      </w:r>
    </w:p>
    <w:p>
      <w:pPr>
        <w:pStyle w:val="Heading2"/>
      </w:pPr>
      <w:r>
        <w:t>НА НОВОРОЖДЕННЫХ, РОДИВШИХСЯ ПРИ СРОКЕ БЕРЕМЕННОСТИ МЕНЕЕ 22 НЕДЕЛЬ ИЛИ С МАССОЙ ТЕЛА МЕНЕЕ 500 ГРАММ, С ДЛИНОЙ ТЕЛА 25 СМ, МЕДИЦИНСКОЕ СВИДЕТЕЛЬСТВО О РОЖДЕНИИ ВЫДАЕТСЯ, ЕСЛИ ОНИ ПРОЖИЛИ БОЛЕЕ ______ ЧАСОВ ПОСЛЕ РОЖДЕНИЯ</w:t>
      </w:r>
    </w:p>
    <w:p>
      <w:r>
        <w:rPr>
          <w:b/>
        </w:rPr>
        <w:t xml:space="preserve">1: </w:t>
      </w:r>
      <w:r>
        <w:t>120</w:t>
      </w:r>
    </w:p>
    <w:p>
      <w:r>
        <w:rPr>
          <w:b/>
        </w:rPr>
        <w:t xml:space="preserve">2: </w:t>
      </w:r>
      <w:r>
        <w:t>96</w:t>
      </w:r>
    </w:p>
    <w:p>
      <w:r>
        <w:rPr>
          <w:b/>
        </w:rPr>
        <w:t xml:space="preserve">3: </w:t>
      </w:r>
      <w:r>
        <w:t>144</w:t>
      </w:r>
    </w:p>
    <w:p>
      <w:r>
        <w:rPr>
          <w:b/>
        </w:rPr>
        <w:t xml:space="preserve">4: </w:t>
      </w:r>
      <w:r>
        <w:t>168</w:t>
      </w:r>
    </w:p>
    <w:p>
      <w:r>
        <w:t xml:space="preserve">Правильный ответ: </w:t>
      </w:r>
      <w:r>
        <w:rPr>
          <w:b/>
        </w:rPr>
        <w:t>168</w:t>
      </w:r>
    </w:p>
    <w:p>
      <w:pPr>
        <w:pStyle w:val="Heading2"/>
      </w:pPr>
      <w:r>
        <w:t>ПРИМЕНЕНИЕ ПОРЯДКОВ ОКАЗАНИЯ МЕДИЦИНСКОЙ ПОМОЩИ И СТАНДАРТОВ МЕДИЦИНСКОЙ ПОМОЩИ ОБЕСПЕЧИВАЕТ</w:t>
      </w:r>
    </w:p>
    <w:p>
      <w:r>
        <w:rPr>
          <w:b/>
        </w:rPr>
        <w:t xml:space="preserve">1: </w:t>
      </w:r>
      <w:r>
        <w:t>доступность и качество медицинской помощи</w:t>
      </w:r>
    </w:p>
    <w:p>
      <w:r>
        <w:rPr>
          <w:b/>
        </w:rPr>
        <w:t xml:space="preserve">2: </w:t>
      </w:r>
      <w:r>
        <w:t>достоверность статистических данных</w:t>
      </w:r>
    </w:p>
    <w:p>
      <w:r>
        <w:rPr>
          <w:b/>
        </w:rPr>
        <w:t xml:space="preserve">3: </w:t>
      </w:r>
      <w:r>
        <w:t>приоритет профилактики в сфере охраны здоровья</w:t>
      </w:r>
    </w:p>
    <w:p>
      <w:r>
        <w:rPr>
          <w:b/>
        </w:rPr>
        <w:t xml:space="preserve">4: </w:t>
      </w:r>
      <w:r>
        <w:t>соблюдение врачебной тайны</w:t>
      </w:r>
    </w:p>
    <w:p>
      <w:r>
        <w:t xml:space="preserve">Правильный ответ: </w:t>
      </w:r>
      <w:r>
        <w:rPr>
          <w:b/>
        </w:rPr>
        <w:t>доступность и качество медицинской помощи</w:t>
      </w:r>
    </w:p>
    <w:p>
      <w:pPr>
        <w:pStyle w:val="Heading2"/>
      </w:pPr>
      <w:r>
        <w:t>РУКОВОДИТЕЛЯ ОРГАНА ИСПОЛНИТЕЛЬНОЙ ВЛАСТИ В СФЕРЕ ЗДРАВООХРАНЕНИЯ СУБЪЕКТА РОССИЙСКОЙ ФЕДЕРАЦИИ НАЗНАЧАЕТ</w:t>
      </w:r>
    </w:p>
    <w:p>
      <w:r>
        <w:rPr>
          <w:b/>
        </w:rPr>
        <w:t xml:space="preserve">1: </w:t>
      </w:r>
      <w:r>
        <w:t>областное собрание депутатов</w:t>
      </w:r>
    </w:p>
    <w:p>
      <w:r>
        <w:rPr>
          <w:b/>
        </w:rPr>
        <w:t xml:space="preserve">2: </w:t>
      </w:r>
      <w:r>
        <w:t>руководитель субъекта Российской Федерации</w:t>
      </w:r>
    </w:p>
    <w:p>
      <w:r>
        <w:rPr>
          <w:b/>
        </w:rPr>
        <w:t xml:space="preserve">3: </w:t>
      </w:r>
      <w:r>
        <w:t>руководитель федерального фонда обязательного медицинского страхования</w:t>
      </w:r>
    </w:p>
    <w:p>
      <w:r>
        <w:rPr>
          <w:b/>
        </w:rPr>
        <w:t xml:space="preserve">4: </w:t>
      </w:r>
      <w:r>
        <w:t>министр здравоохранения Российской Федерации</w:t>
      </w:r>
    </w:p>
    <w:p>
      <w:r>
        <w:t xml:space="preserve">Правильный ответ: </w:t>
      </w:r>
      <w:r>
        <w:rPr>
          <w:b/>
        </w:rPr>
        <w:t>руководитель субъекта Российской Федерации</w:t>
      </w:r>
    </w:p>
    <w:p>
      <w:pPr>
        <w:pStyle w:val="Heading2"/>
      </w:pPr>
      <w:r>
        <w:t>СВЕДЕНИЯ О ПАЦИЕНТАХ, ПРИНЯТЫХ СРЕДНИМ МЕДИЦИНСКИМ РАБОТНИКОМ, УКАЗЫВАЮТ В УЧЕТНОЙ ФОРМЕ</w:t>
      </w:r>
    </w:p>
    <w:p>
      <w:r>
        <w:rPr>
          <w:b/>
        </w:rPr>
        <w:t xml:space="preserve">1: </w:t>
      </w:r>
      <w:r>
        <w:t>№ 074/у «Журнал регистрации амбулаторных больных»</w:t>
      </w:r>
    </w:p>
    <w:p>
      <w:r>
        <w:rPr>
          <w:b/>
        </w:rPr>
        <w:t xml:space="preserve">2: </w:t>
      </w:r>
      <w:r>
        <w:t>№ 025/у «Медицинская карта пациента, получающего медицинскую помощь в амбулаторных условиях»</w:t>
      </w:r>
    </w:p>
    <w:p>
      <w:r>
        <w:rPr>
          <w:b/>
        </w:rPr>
        <w:t xml:space="preserve">3: </w:t>
      </w:r>
      <w:r>
        <w:t>№ 026/у «Медицинская карта ребенка»</w:t>
      </w:r>
    </w:p>
    <w:p>
      <w:r>
        <w:rPr>
          <w:b/>
        </w:rPr>
        <w:t xml:space="preserve">4: </w:t>
      </w:r>
      <w:r>
        <w:t>№ 030/у «Контрольная карта диспансерного наблюдения»</w:t>
      </w:r>
    </w:p>
    <w:p>
      <w:r>
        <w:t xml:space="preserve">Правильный ответ: </w:t>
      </w:r>
      <w:r>
        <w:rPr>
          <w:b/>
        </w:rPr>
        <w:t>№ 074/у «Журнал регистрации амбулаторных больных»</w:t>
      </w:r>
    </w:p>
    <w:p>
      <w:pPr>
        <w:pStyle w:val="Heading2"/>
      </w:pPr>
      <w:r>
        <w:t>К ПОРЯДКОВОМУ ПРИЗНАКУ ОТНОСЯТ</w:t>
      </w:r>
    </w:p>
    <w:p>
      <w:r>
        <w:rPr>
          <w:b/>
        </w:rPr>
        <w:t xml:space="preserve">1: </w:t>
      </w:r>
      <w:r>
        <w:t>длительность заболевания</w:t>
      </w:r>
    </w:p>
    <w:p>
      <w:r>
        <w:rPr>
          <w:b/>
        </w:rPr>
        <w:t xml:space="preserve">2: </w:t>
      </w:r>
      <w:r>
        <w:t>стадию болезни</w:t>
      </w:r>
    </w:p>
    <w:p>
      <w:r>
        <w:rPr>
          <w:b/>
        </w:rPr>
        <w:t xml:space="preserve">3: </w:t>
      </w:r>
      <w:r>
        <w:t>рост</w:t>
      </w:r>
    </w:p>
    <w:p>
      <w:r>
        <w:rPr>
          <w:b/>
        </w:rPr>
        <w:t xml:space="preserve">4: </w:t>
      </w:r>
      <w:r>
        <w:t>наличие вредных привычек</w:t>
      </w:r>
    </w:p>
    <w:p>
      <w:r>
        <w:t xml:space="preserve">Правильный ответ: </w:t>
      </w:r>
      <w:r>
        <w:rPr>
          <w:b/>
        </w:rPr>
        <w:t>стадию болезни</w:t>
      </w:r>
    </w:p>
    <w:p>
      <w:pPr>
        <w:pStyle w:val="Heading2"/>
      </w:pPr>
      <w:r>
        <w:t>ПЕРЕЧНИ ВОПРОСОВ В ПРОВЕРОЧНЫХ ЛИСТАХ РОСЗДРАВНАДЗОРА СФОРМУЛИРОВАНЫ ДЛЯ</w:t>
      </w:r>
    </w:p>
    <w:p>
      <w:r>
        <w:rPr>
          <w:b/>
        </w:rPr>
        <w:t xml:space="preserve">1: </w:t>
      </w:r>
      <w:r>
        <w:t>дихотомического ответа («да» или «нет»)</w:t>
      </w:r>
    </w:p>
    <w:p>
      <w:r>
        <w:rPr>
          <w:b/>
        </w:rPr>
        <w:t xml:space="preserve">2: </w:t>
      </w:r>
      <w:r>
        <w:t>внесения дополнительных вопросов и требований</w:t>
      </w:r>
    </w:p>
    <w:p>
      <w:r>
        <w:rPr>
          <w:b/>
        </w:rPr>
        <w:t xml:space="preserve">3: </w:t>
      </w:r>
      <w:r>
        <w:t>внесения разъяснений представителями медицинских организаций</w:t>
      </w:r>
    </w:p>
    <w:p>
      <w:r>
        <w:rPr>
          <w:b/>
        </w:rPr>
        <w:t xml:space="preserve">4: </w:t>
      </w:r>
      <w:r>
        <w:t>возможности пояснения</w:t>
      </w:r>
    </w:p>
    <w:p>
      <w:r>
        <w:t xml:space="preserve">Правильный ответ: </w:t>
      </w:r>
      <w:r>
        <w:rPr>
          <w:b/>
        </w:rPr>
        <w:t>дихотомического ответа («да» или «нет»)</w:t>
      </w:r>
    </w:p>
    <w:p>
      <w:pPr>
        <w:pStyle w:val="Heading2"/>
      </w:pPr>
      <w:r>
        <w:t>ПЕРИОДИЧНОСТЬ ПРОВЕДЕНИЯ ПРОФИЛАКТИЧЕСКИХ МЕДИЦИНСКИХ ОСМОТРОВ СТУДЕНТОВ, ОБУЧАЮЩИХСЯ ПО ОЧНОЙ ФОРМЕ, СОСТАВЛЯЕТ 1 РАЗ В</w:t>
      </w:r>
    </w:p>
    <w:p>
      <w:r>
        <w:rPr>
          <w:b/>
        </w:rPr>
        <w:t xml:space="preserve">1: </w:t>
      </w:r>
      <w:r>
        <w:t>3 месяца</w:t>
      </w:r>
    </w:p>
    <w:p>
      <w:r>
        <w:rPr>
          <w:b/>
        </w:rPr>
        <w:t xml:space="preserve">2: </w:t>
      </w:r>
      <w:r>
        <w:t>год</w:t>
      </w:r>
    </w:p>
    <w:p>
      <w:r>
        <w:rPr>
          <w:b/>
        </w:rPr>
        <w:t xml:space="preserve">3: </w:t>
      </w:r>
      <w:r>
        <w:t>полгода</w:t>
      </w:r>
    </w:p>
    <w:p>
      <w:r>
        <w:rPr>
          <w:b/>
        </w:rPr>
        <w:t xml:space="preserve">4: </w:t>
      </w:r>
      <w:r>
        <w:t>2 года</w:t>
      </w:r>
    </w:p>
    <w:p>
      <w:r>
        <w:t xml:space="preserve">Правильный ответ: </w:t>
      </w:r>
      <w:r>
        <w:rPr>
          <w:b/>
        </w:rPr>
        <w:t>год</w:t>
      </w:r>
    </w:p>
    <w:p>
      <w:pPr>
        <w:pStyle w:val="Heading2"/>
      </w:pPr>
      <w:r>
        <w:t>ВМЕСТЕ С РАСЧЕТОМ АРЕНДНОЙ ПЛАТЫ ОРГАНИЗАЦИЯ ДОЛЖНА ПЛАНИРОВАТЬ И СВЯЗАННЫЕ С НЕЙ РАСХОДЫ В ВИДЕ</w:t>
      </w:r>
    </w:p>
    <w:p>
      <w:r>
        <w:rPr>
          <w:b/>
        </w:rPr>
        <w:t xml:space="preserve">1: </w:t>
      </w:r>
      <w:r>
        <w:t>выбытия (списания) основных средств</w:t>
      </w:r>
    </w:p>
    <w:p>
      <w:r>
        <w:rPr>
          <w:b/>
        </w:rPr>
        <w:t xml:space="preserve">2: </w:t>
      </w:r>
      <w:r>
        <w:t>компенсации затрат (расходов) по оплате коммунальных услуг, а также услуг по эксплуатации и хозяйственному обслуживанию арендуемого здания (помещения) и прочее</w:t>
      </w:r>
    </w:p>
    <w:p>
      <w:r>
        <w:rPr>
          <w:b/>
        </w:rPr>
        <w:t xml:space="preserve">3: </w:t>
      </w:r>
      <w:r>
        <w:t>сумм ожидаемых возмещений по встречным требованиям или требованиям к другим лицам при исполнении обязательства</w:t>
      </w:r>
    </w:p>
    <w:p>
      <w:r>
        <w:rPr>
          <w:b/>
        </w:rPr>
        <w:t xml:space="preserve">4: </w:t>
      </w:r>
      <w:r>
        <w:t>безвозмездных поступлений юридических лиц</w:t>
      </w:r>
    </w:p>
    <w:p>
      <w:r>
        <w:t xml:space="preserve">Правильный ответ: </w:t>
      </w:r>
      <w:r>
        <w:rPr>
          <w:b/>
        </w:rPr>
        <w:t>компенсации затрат (расходов) по оплате коммунальных услуг, а также услуг по эксплуатации и хозяйственному обслуживанию арендуемого здания (помещения) и прочее</w:t>
      </w:r>
    </w:p>
    <w:p>
      <w:pPr>
        <w:pStyle w:val="Heading2"/>
      </w:pPr>
      <w:r>
        <w:t>БОЛЬШЕЙ СТАТИСТИЧЕСКОЙ МОЩНОСТЬЮ ОБЛАДАЮТ МЕТОДЫ</w:t>
      </w:r>
    </w:p>
    <w:p>
      <w:r>
        <w:rPr>
          <w:b/>
        </w:rPr>
        <w:t xml:space="preserve">1: </w:t>
      </w:r>
      <w:r>
        <w:t>доказательные</w:t>
      </w:r>
    </w:p>
    <w:p>
      <w:r>
        <w:rPr>
          <w:b/>
        </w:rPr>
        <w:t xml:space="preserve">2: </w:t>
      </w:r>
      <w:r>
        <w:t>множественные</w:t>
      </w:r>
    </w:p>
    <w:p>
      <w:r>
        <w:rPr>
          <w:b/>
        </w:rPr>
        <w:t xml:space="preserve">3: </w:t>
      </w:r>
      <w:r>
        <w:t>непараметрические</w:t>
      </w:r>
    </w:p>
    <w:p>
      <w:r>
        <w:rPr>
          <w:b/>
        </w:rPr>
        <w:t xml:space="preserve">4: </w:t>
      </w:r>
      <w:r>
        <w:t>параметрические</w:t>
      </w:r>
    </w:p>
    <w:p>
      <w:r>
        <w:t xml:space="preserve">Правильный ответ: </w:t>
      </w:r>
      <w:r>
        <w:rPr>
          <w:b/>
        </w:rPr>
        <w:t>параметрические</w:t>
      </w:r>
    </w:p>
    <w:p>
      <w:pPr>
        <w:pStyle w:val="Heading2"/>
      </w:pPr>
      <w:r>
        <w:t>ВЫБОР СРЕДИ МНОЖЕСТВА КАНДИДАТОВ НАИБОЛЕЕ ЭФФЕКТИВНОГО ПРЕТЕНДЕНТА НА ВАКАНТНУЮ ДОЛЖНОСТЬ ЗАВЕДУЮЩЕГО ОРГАНИЗАЦИОННО-МЕТОДИЧЕСКИМ ПОДРАЗДЕЛЕНИЕМ МЕДИЦИНСКОЙ ОРГАНИЗАЦИИ ОЗНАЧАЕТ</w:t>
      </w:r>
    </w:p>
    <w:p>
      <w:r>
        <w:rPr>
          <w:b/>
        </w:rPr>
        <w:t xml:space="preserve">1: </w:t>
      </w:r>
      <w:r>
        <w:t>ротацию</w:t>
      </w:r>
    </w:p>
    <w:p>
      <w:r>
        <w:rPr>
          <w:b/>
        </w:rPr>
        <w:t xml:space="preserve">2: </w:t>
      </w:r>
      <w:r>
        <w:t>подбор кадров</w:t>
      </w:r>
    </w:p>
    <w:p>
      <w:r>
        <w:rPr>
          <w:b/>
        </w:rPr>
        <w:t xml:space="preserve">3: </w:t>
      </w:r>
      <w:r>
        <w:t>формирование кадров</w:t>
      </w:r>
    </w:p>
    <w:p>
      <w:r>
        <w:rPr>
          <w:b/>
        </w:rPr>
        <w:t xml:space="preserve">4: </w:t>
      </w:r>
      <w:r>
        <w:t>продвижение</w:t>
      </w:r>
    </w:p>
    <w:p>
      <w:r>
        <w:t xml:space="preserve">Правильный ответ: </w:t>
      </w:r>
      <w:r>
        <w:rPr>
          <w:b/>
        </w:rPr>
        <w:t>подбор кадров</w:t>
      </w:r>
    </w:p>
    <w:p>
      <w:pPr>
        <w:pStyle w:val="Heading2"/>
      </w:pPr>
      <w:r>
        <w:t>ПРИ ПРЕИМУЩЕСТВЕННО УМСТВЕННОМ ТРУДЕ НАИБОЛЕЕ ЭФФЕКТИВНОЙ ФОРМОЙ ВОССТАНОВЛЕНИЯ ЯВЛЯЕТСЯ</w:t>
      </w:r>
    </w:p>
    <w:p>
      <w:r>
        <w:rPr>
          <w:b/>
        </w:rPr>
        <w:t xml:space="preserve">1: </w:t>
      </w:r>
      <w:r>
        <w:t>пассивный отдых</w:t>
      </w:r>
    </w:p>
    <w:p>
      <w:r>
        <w:rPr>
          <w:b/>
        </w:rPr>
        <w:t xml:space="preserve">2: </w:t>
      </w:r>
      <w:r>
        <w:t>потребление дополнительного количества пищи</w:t>
      </w:r>
    </w:p>
    <w:p>
      <w:r>
        <w:rPr>
          <w:b/>
        </w:rPr>
        <w:t xml:space="preserve">3: </w:t>
      </w:r>
      <w:r>
        <w:t>чтение, компьютерные игры</w:t>
      </w:r>
    </w:p>
    <w:p>
      <w:r>
        <w:rPr>
          <w:b/>
        </w:rPr>
        <w:t xml:space="preserve">4: </w:t>
      </w:r>
      <w:r>
        <w:t>адекватная физическая нагрузка</w:t>
      </w:r>
    </w:p>
    <w:p>
      <w:r>
        <w:t xml:space="preserve">Правильный ответ: </w:t>
      </w:r>
      <w:r>
        <w:rPr>
          <w:b/>
        </w:rPr>
        <w:t>адекватная физическая нагрузка</w:t>
      </w:r>
    </w:p>
    <w:p>
      <w:pPr>
        <w:pStyle w:val="Heading2"/>
      </w:pPr>
      <w:r>
        <w:t>ГРАФИКИ, В КОТОРЫХ СТАТИСТИЧЕСКИЕ ДАННЫЕ ИЗОБРАЖАЮТ РАЗЛИЧНЫМИ ГЕОМЕТРИЧЕСКИМИ ФИГУРАМИ, НАЗЫВАЮТСЯ</w:t>
      </w:r>
    </w:p>
    <w:p>
      <w:r>
        <w:rPr>
          <w:b/>
        </w:rPr>
        <w:t xml:space="preserve">1: </w:t>
      </w:r>
      <w:r>
        <w:t>картодиаграммами</w:t>
      </w:r>
    </w:p>
    <w:p>
      <w:r>
        <w:rPr>
          <w:b/>
        </w:rPr>
        <w:t xml:space="preserve">2: </w:t>
      </w:r>
      <w:r>
        <w:t>рисунками</w:t>
      </w:r>
    </w:p>
    <w:p>
      <w:r>
        <w:rPr>
          <w:b/>
        </w:rPr>
        <w:t xml:space="preserve">3: </w:t>
      </w:r>
      <w:r>
        <w:t>диаграммами</w:t>
      </w:r>
    </w:p>
    <w:p>
      <w:r>
        <w:rPr>
          <w:b/>
        </w:rPr>
        <w:t xml:space="preserve">4: </w:t>
      </w:r>
      <w:r>
        <w:t>картограммами</w:t>
      </w:r>
    </w:p>
    <w:p>
      <w:r>
        <w:t xml:space="preserve">Правильный ответ: </w:t>
      </w:r>
      <w:r>
        <w:rPr>
          <w:b/>
        </w:rPr>
        <w:t>диаграммами</w:t>
      </w:r>
    </w:p>
    <w:p>
      <w:pPr>
        <w:pStyle w:val="Heading2"/>
      </w:pPr>
      <w:r>
        <w:t>НЕКАЧЕСТВЕННОЕ ВЫПОЛНЕНИЕ МЕДИЦИНСКИМ ПЕРСОНАЛОМ СВОИХ ОБЯЗАННОСТЕЙ МОЖЕТ ЯВИТЬСЯ ПРИЧИНОЙ КОНФЛИКТА</w:t>
      </w:r>
    </w:p>
    <w:p>
      <w:r>
        <w:rPr>
          <w:b/>
        </w:rPr>
        <w:t xml:space="preserve">1: </w:t>
      </w:r>
      <w:r>
        <w:t>организационно-технического</w:t>
      </w:r>
    </w:p>
    <w:p>
      <w:r>
        <w:rPr>
          <w:b/>
        </w:rPr>
        <w:t xml:space="preserve">2: </w:t>
      </w:r>
      <w:r>
        <w:t>субъективного</w:t>
      </w:r>
    </w:p>
    <w:p>
      <w:r>
        <w:rPr>
          <w:b/>
        </w:rPr>
        <w:t xml:space="preserve">3: </w:t>
      </w:r>
      <w:r>
        <w:t>объективного</w:t>
      </w:r>
    </w:p>
    <w:p>
      <w:r>
        <w:rPr>
          <w:b/>
        </w:rPr>
        <w:t xml:space="preserve">4: </w:t>
      </w:r>
      <w:r>
        <w:t>нереалистического</w:t>
      </w:r>
    </w:p>
    <w:p>
      <w:r>
        <w:t xml:space="preserve">Правильный ответ: </w:t>
      </w:r>
      <w:r>
        <w:rPr>
          <w:b/>
        </w:rPr>
        <w:t>объективного</w:t>
      </w:r>
    </w:p>
    <w:p>
      <w:pPr>
        <w:pStyle w:val="Heading2"/>
      </w:pPr>
      <w:r>
        <w:t>ЕСЛИ АВТОРАМИ ДОКУМЕНТА ЯВЛЯЮТСЯ НЕСКОЛЬКО ОРГАНИЗАЦИЙ, ТО ДАТУ В ДОКУМЕНТЕ УКАЗЫВАЮТ В СООТВЕТСТВИИ</w:t>
      </w:r>
    </w:p>
    <w:p>
      <w:r>
        <w:rPr>
          <w:b/>
        </w:rPr>
        <w:t xml:space="preserve">1: </w:t>
      </w:r>
      <w:r>
        <w:t>с датой подписания документа в вышестоящей организации</w:t>
      </w:r>
    </w:p>
    <w:p>
      <w:r>
        <w:rPr>
          <w:b/>
        </w:rPr>
        <w:t xml:space="preserve">2: </w:t>
      </w:r>
      <w:r>
        <w:t>со средним арифметическим дат подписания документа</w:t>
      </w:r>
    </w:p>
    <w:p>
      <w:r>
        <w:rPr>
          <w:b/>
        </w:rPr>
        <w:t xml:space="preserve">3: </w:t>
      </w:r>
      <w:r>
        <w:t>с первой датой подписания</w:t>
      </w:r>
    </w:p>
    <w:p>
      <w:r>
        <w:rPr>
          <w:b/>
        </w:rPr>
        <w:t xml:space="preserve">4: </w:t>
      </w:r>
      <w:r>
        <w:t>с последней датой подписания</w:t>
      </w:r>
    </w:p>
    <w:p>
      <w:r>
        <w:t xml:space="preserve">Правильный ответ: </w:t>
      </w:r>
      <w:r>
        <w:rPr>
          <w:b/>
        </w:rPr>
        <w:t>с последней датой подписания</w:t>
      </w:r>
    </w:p>
    <w:p>
      <w:pPr>
        <w:pStyle w:val="Heading2"/>
      </w:pPr>
      <w:r>
        <w:t>ЗАВЕДУЮЩИЙ ОРГАНИЗАЦИОННО-МЕТОДИЧЕСКИМ ПОДРАЗДЕЛЕНИЕМ МЕДИЦИНСКОЙ ОРГАНИЗАЦИИ ПО ОТНОШЕНИЮ К ГЛАВНОМУ ВРАЧУ ЯВЛЯЕТСЯ ______ УПРАВЛЕНИЯ</w:t>
      </w:r>
    </w:p>
    <w:p>
      <w:r>
        <w:rPr>
          <w:b/>
        </w:rPr>
        <w:t xml:space="preserve">1: </w:t>
      </w:r>
      <w:r>
        <w:t>объектом</w:t>
      </w:r>
    </w:p>
    <w:p>
      <w:r>
        <w:rPr>
          <w:b/>
        </w:rPr>
        <w:t xml:space="preserve">2: </w:t>
      </w:r>
      <w:r>
        <w:t>звеном</w:t>
      </w:r>
    </w:p>
    <w:p>
      <w:r>
        <w:rPr>
          <w:b/>
        </w:rPr>
        <w:t xml:space="preserve">3: </w:t>
      </w:r>
      <w:r>
        <w:t>уровнем</w:t>
      </w:r>
    </w:p>
    <w:p>
      <w:r>
        <w:rPr>
          <w:b/>
        </w:rPr>
        <w:t xml:space="preserve">4: </w:t>
      </w:r>
      <w:r>
        <w:t>субъектом</w:t>
      </w:r>
    </w:p>
    <w:p>
      <w:r>
        <w:t xml:space="preserve">Правильный ответ: </w:t>
      </w:r>
      <w:r>
        <w:rPr>
          <w:b/>
        </w:rPr>
        <w:t>объектом</w:t>
      </w:r>
    </w:p>
    <w:p>
      <w:pPr>
        <w:pStyle w:val="Heading2"/>
      </w:pPr>
      <w:r>
        <w:t>ПРИ ОБНАРУЖЕНИИ ПОЖАРА ИЛИ ПРИЗНАКОВ ГОРЕНИЯ В ПОМЕЩЕНИИ НЕОБХОДИМО НЕМЕДЛЕННО</w:t>
      </w:r>
    </w:p>
    <w:p>
      <w:r>
        <w:rPr>
          <w:b/>
        </w:rPr>
        <w:t xml:space="preserve">1: </w:t>
      </w:r>
      <w:r>
        <w:t>надеть средства индивидуальной защиты</w:t>
      </w:r>
    </w:p>
    <w:p>
      <w:r>
        <w:rPr>
          <w:b/>
        </w:rPr>
        <w:t xml:space="preserve">2: </w:t>
      </w:r>
      <w:r>
        <w:t>приступить к тушению пожара, а пожарных вызывать только в случае, если не удалось самостоятельно потушить пожар</w:t>
      </w:r>
    </w:p>
    <w:p>
      <w:r>
        <w:rPr>
          <w:b/>
        </w:rPr>
        <w:t xml:space="preserve">3: </w:t>
      </w:r>
      <w:r>
        <w:t>приступить к спасению материальных ценностей</w:t>
      </w:r>
    </w:p>
    <w:p>
      <w:r>
        <w:rPr>
          <w:b/>
        </w:rPr>
        <w:t xml:space="preserve">4: </w:t>
      </w:r>
      <w:r>
        <w:t>сообщить по телефону в пожарную охрану, принять меры по эвакуации людей</w:t>
      </w:r>
    </w:p>
    <w:p>
      <w:r>
        <w:t xml:space="preserve">Правильный ответ: </w:t>
      </w:r>
      <w:r>
        <w:rPr>
          <w:b/>
        </w:rPr>
        <w:t>сообщить по телефону в пожарную охрану, принять меры по эвакуации людей</w:t>
      </w:r>
    </w:p>
    <w:p>
      <w:pPr>
        <w:pStyle w:val="Heading2"/>
      </w:pPr>
      <w:r>
        <w:t>ПРИЗНАКОМ ВЕНОЗНОГО КРОВОТЕЧЕНИЯ ЯВЛЯЕТСЯ</w:t>
      </w:r>
    </w:p>
    <w:p>
      <w:r>
        <w:rPr>
          <w:b/>
        </w:rPr>
        <w:t xml:space="preserve">1: </w:t>
      </w:r>
      <w:r>
        <w:t>алая пульсирующая струя крови</w:t>
      </w:r>
    </w:p>
    <w:p>
      <w:r>
        <w:rPr>
          <w:b/>
        </w:rPr>
        <w:t xml:space="preserve">2: </w:t>
      </w:r>
      <w:r>
        <w:t>струя крови темно-вишневого цвета разной интенсивности</w:t>
      </w:r>
    </w:p>
    <w:p>
      <w:r>
        <w:rPr>
          <w:b/>
        </w:rPr>
        <w:t xml:space="preserve">3: </w:t>
      </w:r>
      <w:r>
        <w:t>медленное выделение темной крови со всей поверхности раны</w:t>
      </w:r>
    </w:p>
    <w:p>
      <w:r>
        <w:rPr>
          <w:b/>
        </w:rPr>
        <w:t xml:space="preserve">4: </w:t>
      </w:r>
      <w:r>
        <w:t>кровь, вытекающая из раны по капле</w:t>
      </w:r>
    </w:p>
    <w:p>
      <w:r>
        <w:t xml:space="preserve">Правильный ответ: </w:t>
      </w:r>
      <w:r>
        <w:rPr>
          <w:b/>
        </w:rPr>
        <w:t>струя крови темно-вишневого цвета разной интенсивности</w:t>
      </w:r>
    </w:p>
    <w:p>
      <w:pPr>
        <w:pStyle w:val="Heading2"/>
      </w:pPr>
      <w:r>
        <w:t>ОДИН ИЗ РАЗДЕЛОВ МЕДИЦИНСКОЙ ЭТИКИ И ДЕОНТОЛОГИИ ВКЛЮЧАЕТ ПРАВИЛА И НОРМЫ ВЗАИМОДЕЙСТВИЯ МЕДИЦИНСКОГО РАБОТНИКА С</w:t>
      </w:r>
    </w:p>
    <w:p>
      <w:r>
        <w:rPr>
          <w:b/>
        </w:rPr>
        <w:t xml:space="preserve">1: </w:t>
      </w:r>
      <w:r>
        <w:t>представителями общества защиты прав потребителей</w:t>
      </w:r>
    </w:p>
    <w:p>
      <w:r>
        <w:rPr>
          <w:b/>
        </w:rPr>
        <w:t xml:space="preserve">2: </w:t>
      </w:r>
      <w:r>
        <w:t>участниками Всероссийского общественного движения «За права человека»</w:t>
      </w:r>
    </w:p>
    <w:p>
      <w:r>
        <w:rPr>
          <w:b/>
        </w:rPr>
        <w:t xml:space="preserve">3: </w:t>
      </w:r>
      <w:r>
        <w:t>коллегами</w:t>
      </w:r>
    </w:p>
    <w:p>
      <w:r>
        <w:rPr>
          <w:b/>
        </w:rPr>
        <w:t xml:space="preserve">4: </w:t>
      </w:r>
      <w:r>
        <w:t>членами своей семьи</w:t>
      </w:r>
    </w:p>
    <w:p>
      <w:r>
        <w:t xml:space="preserve">Правильный ответ: </w:t>
      </w:r>
      <w:r>
        <w:rPr>
          <w:b/>
        </w:rPr>
        <w:t>коллегами</w:t>
      </w:r>
    </w:p>
    <w:p>
      <w:pPr>
        <w:pStyle w:val="Heading2"/>
      </w:pPr>
      <w:r>
        <w:t>НА МЕДИКО-СОЦИАЛЬНУЮ ЭКСПЕРТИЗУ НАПРАВЛЯЮТСЯ ГРАЖДАНЕ ПРИ ОЧЕВИДНОМ НЕБЛАГОПРИЯТНОМ КЛИНИЧЕСКОМ И ТРУДОВОМ ПРОГНОЗЕ ВНЕ ЗАВИСИМОСТИ ОТ СРОКОВ ВРЕМЕННОЙ НЕТРУДОСПОСОБНОСТИ, НО НЕ ПОЗДНЕЕ ____ МЕСЯЦЕВ ОТ ДАТЫ ЕЕ НАЧАЛА</w:t>
      </w:r>
    </w:p>
    <w:p>
      <w:r>
        <w:rPr>
          <w:b/>
        </w:rPr>
        <w:t xml:space="preserve">1: </w:t>
      </w:r>
      <w:r>
        <w:t>4</w:t>
      </w:r>
    </w:p>
    <w:p>
      <w:r>
        <w:rPr>
          <w:b/>
        </w:rPr>
        <w:t xml:space="preserve">2: </w:t>
      </w:r>
      <w:r>
        <w:t>3</w:t>
      </w:r>
    </w:p>
    <w:p>
      <w:r>
        <w:rPr>
          <w:b/>
        </w:rPr>
        <w:t xml:space="preserve">3: </w:t>
      </w:r>
      <w:r>
        <w:t>6</w:t>
      </w:r>
    </w:p>
    <w:p>
      <w:r>
        <w:rPr>
          <w:b/>
        </w:rPr>
        <w:t xml:space="preserve">4: </w:t>
      </w:r>
      <w:r>
        <w:t>5</w:t>
      </w:r>
    </w:p>
    <w:p>
      <w:r>
        <w:t xml:space="preserve">Правильный ответ: </w:t>
      </w:r>
      <w:r>
        <w:rPr>
          <w:b/>
        </w:rPr>
        <w:t>4</w:t>
      </w:r>
    </w:p>
    <w:p>
      <w:pPr>
        <w:pStyle w:val="Heading2"/>
      </w:pPr>
      <w:r>
        <w:t>ПОКАЗАТЕЛЕМ ДЕФЕКТОВ ДЕЯТЕЛЬНОСТИ ВРАЧЕЙ АМБУЛАТОРНО-ПОЛИКЛИНИЧЕСКОГО ЗВЕНА СЛУЖИТ</w:t>
      </w:r>
    </w:p>
    <w:p>
      <w:r>
        <w:rPr>
          <w:b/>
        </w:rPr>
        <w:t xml:space="preserve">1: </w:t>
      </w:r>
      <w:r>
        <w:t>детский травматизм</w:t>
      </w:r>
    </w:p>
    <w:p>
      <w:r>
        <w:rPr>
          <w:b/>
        </w:rPr>
        <w:t xml:space="preserve">2: </w:t>
      </w:r>
      <w:r>
        <w:t>количество обоснованных жалоб</w:t>
      </w:r>
    </w:p>
    <w:p>
      <w:r>
        <w:rPr>
          <w:b/>
        </w:rPr>
        <w:t xml:space="preserve">3: </w:t>
      </w:r>
      <w:r>
        <w:t>рост заболеваемости с временной утратой трудоспособности</w:t>
      </w:r>
    </w:p>
    <w:p>
      <w:r>
        <w:rPr>
          <w:b/>
        </w:rPr>
        <w:t xml:space="preserve">4: </w:t>
      </w:r>
      <w:r>
        <w:t>рост впервые выявленных заболеваний</w:t>
      </w:r>
    </w:p>
    <w:p>
      <w:r>
        <w:t xml:space="preserve">Правильный ответ: </w:t>
      </w:r>
      <w:r>
        <w:rPr>
          <w:b/>
        </w:rPr>
        <w:t>количество обоснованных жалоб</w:t>
      </w:r>
    </w:p>
    <w:p>
      <w:pPr>
        <w:pStyle w:val="Heading2"/>
      </w:pPr>
      <w:r>
        <w:t>ВОЗНИКНОВЕНИЕ ОСЛОЖНЕНИЙ, ВЫЗВАННЫХ МЕДИЦИНСКИМ ВМЕШАТЕЛЬСТВОМ, ЯВЛЯЕТСЯ ОСНОВАНИЕМ ДЛЯ</w:t>
      </w:r>
    </w:p>
    <w:p>
      <w:r>
        <w:rPr>
          <w:b/>
        </w:rPr>
        <w:t xml:space="preserve">1: </w:t>
      </w:r>
      <w:r>
        <w:t>приобретения нового оборудования в данное отделение</w:t>
      </w:r>
    </w:p>
    <w:p>
      <w:r>
        <w:rPr>
          <w:b/>
        </w:rPr>
        <w:t xml:space="preserve">2: </w:t>
      </w:r>
      <w:r>
        <w:t>целевой (внеплановой) проверки внутреннего контроля качества</w:t>
      </w:r>
    </w:p>
    <w:p>
      <w:r>
        <w:rPr>
          <w:b/>
        </w:rPr>
        <w:t xml:space="preserve">3: </w:t>
      </w:r>
      <w:r>
        <w:t>проведения общего собрания</w:t>
      </w:r>
    </w:p>
    <w:p>
      <w:r>
        <w:rPr>
          <w:b/>
        </w:rPr>
        <w:t xml:space="preserve">4: </w:t>
      </w:r>
      <w:r>
        <w:t>замены дезинфицирующих препаратов, используемых в организации</w:t>
      </w:r>
    </w:p>
    <w:p>
      <w:r>
        <w:t xml:space="preserve">Правильный ответ: </w:t>
      </w:r>
      <w:r>
        <w:rPr>
          <w:b/>
        </w:rPr>
        <w:t>целевой (внеплановой) проверки внутреннего контроля качества</w:t>
      </w:r>
    </w:p>
    <w:p>
      <w:pPr>
        <w:pStyle w:val="Heading2"/>
      </w:pPr>
      <w:r>
        <w:t>КОНТРОЛЬ МЕДИКО-ЭКОНОМИЧЕСКИХ РЕЗУЛЬТАТОВ ДЕЯТЕЛЬНОСТИ МЕДИЦИНСКОЙ ОРГАНИЗАЦИИ ЯВЛЯЕТСЯ</w:t>
      </w:r>
    </w:p>
    <w:p>
      <w:r>
        <w:rPr>
          <w:b/>
        </w:rPr>
        <w:t xml:space="preserve">1: </w:t>
      </w:r>
      <w:r>
        <w:t>правом экспертов страховых медицинских организаций</w:t>
      </w:r>
    </w:p>
    <w:p>
      <w:r>
        <w:rPr>
          <w:b/>
        </w:rPr>
        <w:t xml:space="preserve">2: </w:t>
      </w:r>
      <w:r>
        <w:t>обязанностью главного бухгалтера организации</w:t>
      </w:r>
    </w:p>
    <w:p>
      <w:r>
        <w:rPr>
          <w:b/>
        </w:rPr>
        <w:t xml:space="preserve">3: </w:t>
      </w:r>
      <w:r>
        <w:t>частью функции управления</w:t>
      </w:r>
    </w:p>
    <w:p>
      <w:r>
        <w:rPr>
          <w:b/>
        </w:rPr>
        <w:t xml:space="preserve">4: </w:t>
      </w:r>
      <w:r>
        <w:t>прерогативой руководителя организации</w:t>
      </w:r>
    </w:p>
    <w:p>
      <w:r>
        <w:t xml:space="preserve">Правильный ответ: </w:t>
      </w:r>
      <w:r>
        <w:rPr>
          <w:b/>
        </w:rPr>
        <w:t>частью функции управления</w:t>
      </w:r>
    </w:p>
    <w:p>
      <w:pPr>
        <w:pStyle w:val="Heading2"/>
      </w:pPr>
      <w:r>
        <w:t>ПРИ КОНТРОЛЕ МЕРОПРИЯТИЙ ПО ВЫЯВЛЕНИЮ ТУБЕРКУЛЕЗА НЕОБХОДИМО УЧИТЫВАТЬ, ЧТО ПРИ ПРОВЕДЕНИИ ПРОФИЛАКТИЧЕСКИХ МЕДИЦИНСКИХ ОСМОТРОВ ДЕТЯМ В ВОЗРАСТЕ ОТ 8 ДО 14 ЛЕТ (ВКЛЮЧИТЕЛЬНО) ПРОВОДЯТ</w:t>
      </w:r>
    </w:p>
    <w:p>
      <w:r>
        <w:rPr>
          <w:b/>
        </w:rPr>
        <w:t xml:space="preserve">1: </w:t>
      </w:r>
      <w:r>
        <w:t>иммунодиагностику с применением аллергена бактерий с 2 туберкулиновыми единицами очищенного туберкулина в стандартном разведении</w:t>
      </w:r>
    </w:p>
    <w:p>
      <w:r>
        <w:rPr>
          <w:b/>
        </w:rPr>
        <w:t xml:space="preserve">2: </w:t>
      </w:r>
      <w:r>
        <w:t>флюорографию легких или рентгенографию органов грудной клетки (легких)</w:t>
      </w:r>
    </w:p>
    <w:p>
      <w:r>
        <w:rPr>
          <w:b/>
        </w:rPr>
        <w:t xml:space="preserve">3: </w:t>
      </w:r>
      <w:r>
        <w:t>иммунодиагностику с применением аллергена туберкулезного рекомбинантного в стандартном разведении</w:t>
      </w:r>
    </w:p>
    <w:p>
      <w:r>
        <w:rPr>
          <w:b/>
        </w:rPr>
        <w:t xml:space="preserve">4: </w:t>
      </w:r>
      <w:r>
        <w:t>исследование мокроты на кислотоустойчивые микобактерии методом микроскопии</w:t>
      </w:r>
    </w:p>
    <w:p>
      <w:r>
        <w:t xml:space="preserve">Правильный ответ: </w:t>
      </w:r>
      <w:r>
        <w:rPr>
          <w:b/>
        </w:rPr>
        <w:t>иммунодиагностику с применением аллергена туберкулезного рекомбинантного в стандартном разведении</w:t>
      </w:r>
    </w:p>
    <w:p>
      <w:pPr>
        <w:pStyle w:val="Heading2"/>
      </w:pPr>
      <w:r>
        <w:t>ЧАСТОТУ РАСПРОСТРАНЕНИЯ ЗАБОЛЕВАНИЙ ОТНОСЯТ К</w:t>
      </w:r>
    </w:p>
    <w:p>
      <w:r>
        <w:rPr>
          <w:b/>
        </w:rPr>
        <w:t xml:space="preserve">1: </w:t>
      </w:r>
      <w:r>
        <w:t>интенсивному показателю</w:t>
      </w:r>
    </w:p>
    <w:p>
      <w:r>
        <w:rPr>
          <w:b/>
        </w:rPr>
        <w:t xml:space="preserve">2: </w:t>
      </w:r>
      <w:r>
        <w:t>показателю наглядности</w:t>
      </w:r>
    </w:p>
    <w:p>
      <w:r>
        <w:rPr>
          <w:b/>
        </w:rPr>
        <w:t xml:space="preserve">3: </w:t>
      </w:r>
      <w:r>
        <w:t>экстенсивной величине</w:t>
      </w:r>
    </w:p>
    <w:p>
      <w:r>
        <w:rPr>
          <w:b/>
        </w:rPr>
        <w:t xml:space="preserve">4: </w:t>
      </w:r>
      <w:r>
        <w:t>среднему значению</w:t>
      </w:r>
    </w:p>
    <w:p>
      <w:r>
        <w:t xml:space="preserve">Правильный ответ: </w:t>
      </w:r>
      <w:r>
        <w:rPr>
          <w:b/>
        </w:rPr>
        <w:t>интенсивному показателю</w:t>
      </w:r>
    </w:p>
    <w:p>
      <w:pPr>
        <w:pStyle w:val="Heading2"/>
      </w:pPr>
      <w:r>
        <w:t>ПРИ ПРОВЕДЕНИИ МЕДИКО-СОЦИАЛЬНОЙ ЭКСПЕРТИЗЫ ВЫДЕЛЯЮТ ________ СТЕПЕНЬ/СТЕПЕНИ ВЫРАЖЕННОСТИ ОГРАНИЧЕНИЙ СПОСОБНОСТИ ЧЕЛОВЕКА КОНТРОЛИРОВАТЬ СВОЕ ПОВЕДЕНИЕ</w:t>
      </w:r>
    </w:p>
    <w:p>
      <w:r>
        <w:rPr>
          <w:b/>
        </w:rPr>
        <w:t xml:space="preserve">1: </w:t>
      </w:r>
      <w:r>
        <w:t>две</w:t>
      </w:r>
    </w:p>
    <w:p>
      <w:r>
        <w:rPr>
          <w:b/>
        </w:rPr>
        <w:t xml:space="preserve">2: </w:t>
      </w:r>
      <w:r>
        <w:t>три</w:t>
      </w:r>
    </w:p>
    <w:p>
      <w:r>
        <w:rPr>
          <w:b/>
        </w:rPr>
        <w:t xml:space="preserve">3: </w:t>
      </w:r>
      <w:r>
        <w:t>одну</w:t>
      </w:r>
    </w:p>
    <w:p>
      <w:r>
        <w:rPr>
          <w:b/>
        </w:rPr>
        <w:t xml:space="preserve">4: </w:t>
      </w:r>
      <w:r>
        <w:t>четыре</w:t>
      </w:r>
    </w:p>
    <w:p>
      <w:r>
        <w:t xml:space="preserve">Правильный ответ: </w:t>
      </w:r>
      <w:r>
        <w:rPr>
          <w:b/>
        </w:rPr>
        <w:t>три</w:t>
      </w:r>
    </w:p>
    <w:p>
      <w:pPr>
        <w:pStyle w:val="Heading2"/>
      </w:pPr>
      <w:r>
        <w:t>ПОНЯТИЕ МЕДИЦИНСКАЯ ПОМОЩЬ ВКЛЮЧАЕТ В СЕБЯ</w:t>
      </w:r>
    </w:p>
    <w:p>
      <w:r>
        <w:rPr>
          <w:b/>
        </w:rPr>
        <w:t xml:space="preserve">1: </w:t>
      </w:r>
      <w:r>
        <w:t>набор медицинских обследований и (или) медицинских манипуляций</w:t>
      </w:r>
    </w:p>
    <w:p>
      <w:r>
        <w:rPr>
          <w:b/>
        </w:rPr>
        <w:t xml:space="preserve">2: </w:t>
      </w:r>
      <w:r>
        <w:t>комплекс медицинских вмешательств, направленных на профилактику, диагностику и лечение заболеваний</w:t>
      </w:r>
    </w:p>
    <w:p>
      <w:r>
        <w:rPr>
          <w:b/>
        </w:rPr>
        <w:t xml:space="preserve">3: </w:t>
      </w:r>
      <w:r>
        <w:t>сочетанные мероприятия по устранению или облегчению проявлений заболевания</w:t>
      </w:r>
    </w:p>
    <w:p>
      <w:r>
        <w:rPr>
          <w:b/>
        </w:rPr>
        <w:t xml:space="preserve">4: </w:t>
      </w:r>
      <w:r>
        <w:t>комплекс мероприятий, направленный на поддержание и (или) восстановление здоровья</w:t>
      </w:r>
    </w:p>
    <w:p>
      <w:r>
        <w:t xml:space="preserve">Правильный ответ: </w:t>
      </w:r>
      <w:r>
        <w:rPr>
          <w:b/>
        </w:rPr>
        <w:t>комплекс мероприятий, направленный на поддержание и (или) восстановление здоровья</w:t>
      </w:r>
    </w:p>
    <w:p>
      <w:pPr>
        <w:pStyle w:val="Heading2"/>
      </w:pPr>
      <w:r>
        <w:t>ЕДИНИЦА НАБЛЮДЕНИЯ ОПРЕДЕЛЯЕТСЯ В ЗАВИСИМОСТИ ОТ</w:t>
      </w:r>
    </w:p>
    <w:p>
      <w:r>
        <w:rPr>
          <w:b/>
        </w:rPr>
        <w:t xml:space="preserve">1: </w:t>
      </w:r>
      <w:r>
        <w:t>программы исследования</w:t>
      </w:r>
    </w:p>
    <w:p>
      <w:r>
        <w:rPr>
          <w:b/>
        </w:rPr>
        <w:t xml:space="preserve">2: </w:t>
      </w:r>
      <w:r>
        <w:t>плана исследования</w:t>
      </w:r>
    </w:p>
    <w:p>
      <w:r>
        <w:rPr>
          <w:b/>
        </w:rPr>
        <w:t xml:space="preserve">3: </w:t>
      </w:r>
      <w:r>
        <w:t>планируемого количества наблюдений</w:t>
      </w:r>
    </w:p>
    <w:p>
      <w:r>
        <w:rPr>
          <w:b/>
        </w:rPr>
        <w:t xml:space="preserve">4: </w:t>
      </w:r>
      <w:r>
        <w:t>цели и задач исследования</w:t>
      </w:r>
    </w:p>
    <w:p>
      <w:r>
        <w:t xml:space="preserve">Правильный ответ: </w:t>
      </w:r>
      <w:r>
        <w:rPr>
          <w:b/>
        </w:rPr>
        <w:t>цели и задач исследования</w:t>
      </w:r>
    </w:p>
    <w:p>
      <w:pPr>
        <w:pStyle w:val="Heading2"/>
      </w:pPr>
      <w:r>
        <w:t>В ХОДЕ РАНЖИРОВАНИЯ ФАКТОРОВ СОЦИАЛЬНОЙ СОСТАВЛЯЮЩЕЙ МАКРОСРЕДЫ ГЕРИАТРИЧЕСКОГО ОТДЕЛЕНИЯ НАИВЫСШИЙ РАНГ ПРИНАДЛЕЖИТ</w:t>
      </w:r>
    </w:p>
    <w:p>
      <w:r>
        <w:rPr>
          <w:b/>
        </w:rPr>
        <w:t xml:space="preserve">1: </w:t>
      </w:r>
      <w:r>
        <w:t>численности населения старше трудоспособного возраста</w:t>
      </w:r>
    </w:p>
    <w:p>
      <w:r>
        <w:rPr>
          <w:b/>
        </w:rPr>
        <w:t xml:space="preserve">2: </w:t>
      </w:r>
      <w:r>
        <w:t>смертности населения</w:t>
      </w:r>
    </w:p>
    <w:p>
      <w:r>
        <w:rPr>
          <w:b/>
        </w:rPr>
        <w:t xml:space="preserve">3: </w:t>
      </w:r>
      <w:r>
        <w:t>среднедушевым доходам населения</w:t>
      </w:r>
    </w:p>
    <w:p>
      <w:r>
        <w:rPr>
          <w:b/>
        </w:rPr>
        <w:t xml:space="preserve">4: </w:t>
      </w:r>
      <w:r>
        <w:t>миграционному приросту численности населения за анализируемый период</w:t>
      </w:r>
    </w:p>
    <w:p>
      <w:r>
        <w:t xml:space="preserve">Правильный ответ: </w:t>
      </w:r>
      <w:r>
        <w:rPr>
          <w:b/>
        </w:rPr>
        <w:t>численности населения старше трудоспособного возраста</w:t>
      </w:r>
    </w:p>
    <w:p>
      <w:pPr>
        <w:pStyle w:val="Heading2"/>
      </w:pPr>
      <w:r>
        <w:t>ПРИ ПРОЕКТИРОВАНИИ И ОРГАНИЗАЦИИ ПРОФИЛАКТИЧЕСКИХ МЕДИЦИНСКИХ ОСМОТРОВ ОБУЧАЮЩИХСЯ В ЦЕЛЯХ РАННЕГО ВЫЯВЛЕНИЯ НЕЗАКОННОГО ПОТРЕБЛЕНИЯ НАРКОТИЧЕСКИХ СРЕДСТВ И ПСИХОТРОПНЫХ ВЕЩЕСТВ НЕОБХОДИМО ПРЕДУСМОТРЕТЬ ИССЛЕДОВАНИЕ</w:t>
      </w:r>
    </w:p>
    <w:p>
      <w:r>
        <w:rPr>
          <w:b/>
        </w:rPr>
        <w:t xml:space="preserve">1: </w:t>
      </w:r>
      <w:r>
        <w:t>крови</w:t>
      </w:r>
    </w:p>
    <w:p>
      <w:r>
        <w:rPr>
          <w:b/>
        </w:rPr>
        <w:t xml:space="preserve">2: </w:t>
      </w:r>
      <w:r>
        <w:t>слюны</w:t>
      </w:r>
    </w:p>
    <w:p>
      <w:r>
        <w:rPr>
          <w:b/>
        </w:rPr>
        <w:t xml:space="preserve">3: </w:t>
      </w:r>
      <w:r>
        <w:t>кала</w:t>
      </w:r>
    </w:p>
    <w:p>
      <w:r>
        <w:rPr>
          <w:b/>
        </w:rPr>
        <w:t xml:space="preserve">4: </w:t>
      </w:r>
      <w:r>
        <w:t>мочи</w:t>
      </w:r>
    </w:p>
    <w:p>
      <w:r>
        <w:t xml:space="preserve">Правильный ответ: </w:t>
      </w:r>
      <w:r>
        <w:rPr>
          <w:b/>
        </w:rPr>
        <w:t>мочи</w:t>
      </w:r>
    </w:p>
    <w:p>
      <w:pPr>
        <w:pStyle w:val="Heading2"/>
      </w:pPr>
      <w:r>
        <w:t>ОДНИМ ИЗ ОГРАНИЧЕНИЙ НА ОСУЩЕСТВЛЕНИЕ МЕДИЦИНСКИМИ РАБОТНИКАМИ СВОЕЙ ПРОФЕССИОНАЛЬНОЙ ДЕЯТЕЛЬНОСТИ ПРИ ВЗАИМОДЕЙСТВИИ С РАЗЛИЧНЫМИ ФАРМАЦЕВТИЧЕСКИМИ КОМПАНИЯМИ ЯВЛЯЕТСЯ ЗАПРЕТ НА</w:t>
      </w:r>
    </w:p>
    <w:p>
      <w:r>
        <w:rPr>
          <w:b/>
        </w:rPr>
        <w:t xml:space="preserve">1: </w:t>
      </w:r>
      <w:r>
        <w:t>заключение договоров о проведении клинических исследований лекарственных препаратов и клинических испытаний медицинских изделий</w:t>
      </w:r>
    </w:p>
    <w:p>
      <w:r>
        <w:rPr>
          <w:b/>
        </w:rPr>
        <w:t xml:space="preserve">2: </w:t>
      </w:r>
      <w:r>
        <w:t>участие в научно-практических конференциях с представителями фармацевтических компаний</w:t>
      </w:r>
    </w:p>
    <w:p>
      <w:r>
        <w:rPr>
          <w:b/>
        </w:rPr>
        <w:t xml:space="preserve">3: </w:t>
      </w:r>
      <w:r>
        <w:t>участие в конференциях с представителями фармацевтических компаний на территории медицинской организации, согласно утверждённому порядку  совместного взаимодействия</w:t>
      </w:r>
    </w:p>
    <w:p>
      <w:r>
        <w:rPr>
          <w:b/>
        </w:rPr>
        <w:t xml:space="preserve">4: </w:t>
      </w:r>
      <w:r>
        <w:t>выписку лекарственных препаратов на рецептурных бланках, на которых заранее напечатано наименование лекарственного препарата</w:t>
      </w:r>
    </w:p>
    <w:p>
      <w:r>
        <w:t xml:space="preserve">Правильный ответ: </w:t>
      </w:r>
      <w:r>
        <w:rPr>
          <w:b/>
        </w:rPr>
        <w:t>выписку лекарственных препаратов на рецептурных бланках, на которых заранее напечатано наименование лекарственного препарата</w:t>
      </w:r>
    </w:p>
    <w:p>
      <w:pPr>
        <w:pStyle w:val="Heading2"/>
      </w:pPr>
      <w:r>
        <w:t>В ОБЕСПЕЧЕНИИ КАЧЕСТВА И ДОСТУПНОСТИ МЕДИЦИНСКОЙ ПОМОЩИ В МЕДИЦИНСКОЙ ОРГАНИЗАЦИИ ДОЛЖНЫ УЧАСТВОВАТЬ</w:t>
      </w:r>
    </w:p>
    <w:p>
      <w:r>
        <w:rPr>
          <w:b/>
        </w:rPr>
        <w:t xml:space="preserve">1: </w:t>
      </w:r>
      <w:r>
        <w:t>только врачебный персонал</w:t>
      </w:r>
    </w:p>
    <w:p>
      <w:r>
        <w:rPr>
          <w:b/>
        </w:rPr>
        <w:t xml:space="preserve">2: </w:t>
      </w:r>
      <w:r>
        <w:t>все работники</w:t>
      </w:r>
    </w:p>
    <w:p>
      <w:r>
        <w:rPr>
          <w:b/>
        </w:rPr>
        <w:t xml:space="preserve">3: </w:t>
      </w:r>
      <w:r>
        <w:t>только члены врачебной комиссии</w:t>
      </w:r>
    </w:p>
    <w:p>
      <w:r>
        <w:rPr>
          <w:b/>
        </w:rPr>
        <w:t xml:space="preserve">4: </w:t>
      </w:r>
      <w:r>
        <w:t>только медицинские работники, прошедшие повышение квалификации по вопросам качества и безопасности медицинской деятельности</w:t>
      </w:r>
    </w:p>
    <w:p>
      <w:r>
        <w:t xml:space="preserve">Правильный ответ: </w:t>
      </w:r>
      <w:r>
        <w:rPr>
          <w:b/>
        </w:rPr>
        <w:t>все работники</w:t>
      </w:r>
    </w:p>
    <w:p>
      <w:pPr>
        <w:pStyle w:val="Heading2"/>
      </w:pPr>
      <w:r>
        <w:t>ЗАВИСИМОСТЬ, ПРИ КОТОРОЙ УВЕЛИЧЕНИЕ ЗНАЧЕНИЯ ОДНОГО ПРИЗНАКА ВЕДЕТ К УВЕЛИЧЕНИЮ ВТОРОГО, ХАРАКТЕРИЗУЕТ ______ ВИД КОРРЕЛЯЦИОННОЙ СВЯЗИ</w:t>
      </w:r>
    </w:p>
    <w:p>
      <w:r>
        <w:rPr>
          <w:b/>
        </w:rPr>
        <w:t xml:space="preserve">1: </w:t>
      </w:r>
      <w:r>
        <w:t>полный</w:t>
      </w:r>
    </w:p>
    <w:p>
      <w:r>
        <w:rPr>
          <w:b/>
        </w:rPr>
        <w:t xml:space="preserve">2: </w:t>
      </w:r>
      <w:r>
        <w:t>неполный</w:t>
      </w:r>
    </w:p>
    <w:p>
      <w:r>
        <w:rPr>
          <w:b/>
        </w:rPr>
        <w:t xml:space="preserve">3: </w:t>
      </w:r>
      <w:r>
        <w:t>прямой</w:t>
      </w:r>
    </w:p>
    <w:p>
      <w:r>
        <w:rPr>
          <w:b/>
        </w:rPr>
        <w:t xml:space="preserve">4: </w:t>
      </w:r>
      <w:r>
        <w:t>обратный</w:t>
      </w:r>
    </w:p>
    <w:p>
      <w:r>
        <w:t xml:space="preserve">Правильный ответ: </w:t>
      </w:r>
      <w:r>
        <w:rPr>
          <w:b/>
        </w:rPr>
        <w:t>прямой</w:t>
      </w:r>
    </w:p>
    <w:p>
      <w:pPr>
        <w:pStyle w:val="Heading2"/>
      </w:pPr>
      <w:r>
        <w:t>МАКСИМАЛЬНЫЙ СРОК, НА КОТОРЫЙ МОЖНО ЗАКЛЮЧИТЬ СРОЧНЫЙ ТРУДОВОЙ ДОГОВОР С МЕДИЦИНСКОЙ СЕСТРОЙ ПО МАССАЖУ, СОСТАВЛЯЕТ _____ ЛЕТ</w:t>
      </w:r>
    </w:p>
    <w:p>
      <w:r>
        <w:rPr>
          <w:b/>
        </w:rPr>
        <w:t xml:space="preserve">1: </w:t>
      </w:r>
      <w:r>
        <w:t>5</w:t>
      </w:r>
    </w:p>
    <w:p>
      <w:r>
        <w:rPr>
          <w:b/>
        </w:rPr>
        <w:t xml:space="preserve">2: </w:t>
      </w:r>
      <w:r>
        <w:t>7</w:t>
      </w:r>
    </w:p>
    <w:p>
      <w:r>
        <w:rPr>
          <w:b/>
        </w:rPr>
        <w:t xml:space="preserve">3: </w:t>
      </w:r>
      <w:r>
        <w:t>8</w:t>
      </w:r>
    </w:p>
    <w:p>
      <w:r>
        <w:rPr>
          <w:b/>
        </w:rPr>
        <w:t xml:space="preserve">4: </w:t>
      </w:r>
      <w:r>
        <w:t>9</w:t>
      </w:r>
    </w:p>
    <w:p>
      <w:r>
        <w:t xml:space="preserve">Правильный ответ: </w:t>
      </w:r>
      <w:r>
        <w:rPr>
          <w:b/>
        </w:rPr>
        <w:t>5</w:t>
      </w:r>
    </w:p>
    <w:p>
      <w:pPr>
        <w:pStyle w:val="Heading2"/>
      </w:pPr>
      <w:r>
        <w:t>ПРИ АНАЛИЗЕ ДЕЯТЕЛЬНОСТИ СТРУКТУРНОГО ПОДРАЗДЕЛЕНИЯ НЕОБХОДИМО УЧИТЫВАТЬ, ЧТО С УВЕЛИЧЕНИЕМ ОБЪЕМА НАБЛЮДЕНИЯ ОШИБКА РЕПРЕЗЕНТАТИВНОСТИ</w:t>
      </w:r>
    </w:p>
    <w:p>
      <w:r>
        <w:rPr>
          <w:b/>
        </w:rPr>
        <w:t xml:space="preserve">1: </w:t>
      </w:r>
      <w:r>
        <w:t>вначале вырастет, а потом будет падать</w:t>
      </w:r>
    </w:p>
    <w:p>
      <w:r>
        <w:rPr>
          <w:b/>
        </w:rPr>
        <w:t xml:space="preserve">2: </w:t>
      </w:r>
      <w:r>
        <w:t>увеличится (вырастет)</w:t>
      </w:r>
    </w:p>
    <w:p>
      <w:r>
        <w:rPr>
          <w:b/>
        </w:rPr>
        <w:t xml:space="preserve">3: </w:t>
      </w:r>
      <w:r>
        <w:t>останется без изменений</w:t>
      </w:r>
    </w:p>
    <w:p>
      <w:r>
        <w:rPr>
          <w:b/>
        </w:rPr>
        <w:t xml:space="preserve">4: </w:t>
      </w:r>
      <w:r>
        <w:t>уменьшится</w:t>
      </w:r>
    </w:p>
    <w:p>
      <w:r>
        <w:t xml:space="preserve">Правильный ответ: </w:t>
      </w:r>
      <w:r>
        <w:rPr>
          <w:b/>
        </w:rPr>
        <w:t>уменьшится</w:t>
      </w:r>
    </w:p>
    <w:p>
      <w:pPr>
        <w:pStyle w:val="Heading2"/>
      </w:pPr>
      <w:r>
        <w:t>НАЛИЧИЕ НА ИНФОРМАЦИОННЫХ СТЕНДАХ В МЕДИЦИНСКОЙ ОРГАНИЗАЦИИ ПАМЯТКИ О ПРАВАХ И ОБЯЗАННОСТЯХ ПАЦИЕНТОВ ПРОВЕРЯЮТ ПРИ ОСУЩЕСТВЛЕНИИ _______ КОНТРОЛЯ КАЧЕСТВА И БЕЗОПАСНОСТИ МЕДИЦИНСКОЙ ДЕЯТЕЛЬНОСТИ</w:t>
      </w:r>
    </w:p>
    <w:p>
      <w:r>
        <w:rPr>
          <w:b/>
        </w:rPr>
        <w:t xml:space="preserve">1: </w:t>
      </w:r>
      <w:r>
        <w:t>санитарного</w:t>
      </w:r>
    </w:p>
    <w:p>
      <w:r>
        <w:rPr>
          <w:b/>
        </w:rPr>
        <w:t xml:space="preserve">2: </w:t>
      </w:r>
      <w:r>
        <w:t>государственного</w:t>
      </w:r>
    </w:p>
    <w:p>
      <w:r>
        <w:rPr>
          <w:b/>
        </w:rPr>
        <w:t xml:space="preserve">3: </w:t>
      </w:r>
      <w:r>
        <w:t>вневедомственного</w:t>
      </w:r>
    </w:p>
    <w:p>
      <w:r>
        <w:rPr>
          <w:b/>
        </w:rPr>
        <w:t xml:space="preserve">4: </w:t>
      </w:r>
      <w:r>
        <w:t>текущего</w:t>
      </w:r>
    </w:p>
    <w:p>
      <w:r>
        <w:t xml:space="preserve">Правильный ответ: </w:t>
      </w:r>
      <w:r>
        <w:rPr>
          <w:b/>
        </w:rPr>
        <w:t>государственного</w:t>
      </w:r>
    </w:p>
    <w:p>
      <w:pPr>
        <w:pStyle w:val="Heading2"/>
      </w:pPr>
      <w:r>
        <w:t>ИМУЩЕСТВО, НАХОДЯЩЕЕСЯ НА ОТВЕТСТВЕННОМ ХРАНЕНИИ, ЗАПИСЫВАЮТ В</w:t>
      </w:r>
    </w:p>
    <w:p>
      <w:r>
        <w:rPr>
          <w:b/>
        </w:rPr>
        <w:t xml:space="preserve">1: </w:t>
      </w:r>
      <w:r>
        <w:t>общую опись</w:t>
      </w:r>
    </w:p>
    <w:p>
      <w:r>
        <w:rPr>
          <w:b/>
        </w:rPr>
        <w:t xml:space="preserve">2: </w:t>
      </w:r>
      <w:r>
        <w:t>реестр инвентаризируемых ценностей</w:t>
      </w:r>
    </w:p>
    <w:p>
      <w:r>
        <w:rPr>
          <w:b/>
        </w:rPr>
        <w:t xml:space="preserve">3: </w:t>
      </w:r>
      <w:r>
        <w:t>отдельную опись</w:t>
      </w:r>
    </w:p>
    <w:p>
      <w:r>
        <w:rPr>
          <w:b/>
        </w:rPr>
        <w:t xml:space="preserve">4: </w:t>
      </w:r>
      <w:r>
        <w:t>акт результатов проверки ценностей</w:t>
      </w:r>
    </w:p>
    <w:p>
      <w:r>
        <w:t xml:space="preserve">Правильный ответ: </w:t>
      </w:r>
      <w:r>
        <w:rPr>
          <w:b/>
        </w:rPr>
        <w:t>отдельную опись</w:t>
      </w:r>
    </w:p>
    <w:p>
      <w:pPr>
        <w:pStyle w:val="Heading2"/>
      </w:pPr>
      <w:r>
        <w:t>ВИДОМ ПРОГРАММЫ ОБЯЗАТЕЛЬНОГО МЕДИЦИНСКОГО СТРАХОВАНИЯ В РОССИЙСКОЙ ФЕДЕРАЦИИ ЯВЛЯЕТСЯ</w:t>
      </w:r>
    </w:p>
    <w:p>
      <w:r>
        <w:rPr>
          <w:b/>
        </w:rPr>
        <w:t xml:space="preserve">1: </w:t>
      </w:r>
      <w:r>
        <w:t>основная</w:t>
      </w:r>
    </w:p>
    <w:p>
      <w:r>
        <w:rPr>
          <w:b/>
        </w:rPr>
        <w:t xml:space="preserve">2: </w:t>
      </w:r>
      <w:r>
        <w:t>муниципальная</w:t>
      </w:r>
    </w:p>
    <w:p>
      <w:r>
        <w:rPr>
          <w:b/>
        </w:rPr>
        <w:t xml:space="preserve">3: </w:t>
      </w:r>
      <w:r>
        <w:t>территориальная</w:t>
      </w:r>
    </w:p>
    <w:p>
      <w:r>
        <w:rPr>
          <w:b/>
        </w:rPr>
        <w:t xml:space="preserve">4: </w:t>
      </w:r>
      <w:r>
        <w:t>частная</w:t>
      </w:r>
    </w:p>
    <w:p>
      <w:r>
        <w:t xml:space="preserve">Правильный ответ: </w:t>
      </w:r>
      <w:r>
        <w:rPr>
          <w:b/>
        </w:rPr>
        <w:t>территориальная</w:t>
      </w:r>
    </w:p>
    <w:p>
      <w:pPr>
        <w:pStyle w:val="Heading2"/>
      </w:pPr>
      <w:r>
        <w:t>ФЕДЕРАЛЬНОЕ МЕДИКО-БИОЛОГИЧЕСКОЕ АГЕНТСТВО (ФМБА РОССИИ) ЯВЛЯЕТСЯ _______________ ОРГАНОМ ИСПОЛНИТЕЛЬНОЙ ВЛАСТИ</w:t>
      </w:r>
    </w:p>
    <w:p>
      <w:r>
        <w:rPr>
          <w:b/>
        </w:rPr>
        <w:t xml:space="preserve">1: </w:t>
      </w:r>
      <w:r>
        <w:t>надзорным</w:t>
      </w:r>
    </w:p>
    <w:p>
      <w:r>
        <w:rPr>
          <w:b/>
        </w:rPr>
        <w:t xml:space="preserve">2: </w:t>
      </w:r>
      <w:r>
        <w:t>федеральным</w:t>
      </w:r>
    </w:p>
    <w:p>
      <w:r>
        <w:rPr>
          <w:b/>
        </w:rPr>
        <w:t xml:space="preserve">3: </w:t>
      </w:r>
      <w:r>
        <w:t>законодательным</w:t>
      </w:r>
    </w:p>
    <w:p>
      <w:r>
        <w:rPr>
          <w:b/>
        </w:rPr>
        <w:t xml:space="preserve">4: </w:t>
      </w:r>
      <w:r>
        <w:t>уполномоченным</w:t>
      </w:r>
    </w:p>
    <w:p>
      <w:r>
        <w:t xml:space="preserve">Правильный ответ: </w:t>
      </w:r>
      <w:r>
        <w:rPr>
          <w:b/>
        </w:rPr>
        <w:t>федеральным</w:t>
      </w:r>
    </w:p>
    <w:p>
      <w:pPr>
        <w:pStyle w:val="Heading2"/>
      </w:pPr>
      <w:r>
        <w:t>МЕТОДОМ ОЦЕНКИ ЭКОНОМИЧЕСКОЙ ЭФФЕКТИВНОСТИ ИНВЕСТИЦИОННЫХ ПРОЕКТОВ МОЖЕТ БЫТЬ МЕТОД</w:t>
      </w:r>
    </w:p>
    <w:p>
      <w:r>
        <w:rPr>
          <w:b/>
        </w:rPr>
        <w:t xml:space="preserve">1: </w:t>
      </w:r>
      <w:r>
        <w:t>расчета точки безубыточности проекта</w:t>
      </w:r>
    </w:p>
    <w:p>
      <w:r>
        <w:rPr>
          <w:b/>
        </w:rPr>
        <w:t xml:space="preserve">2: </w:t>
      </w:r>
      <w:r>
        <w:t>внутренней нормы доходности</w:t>
      </w:r>
    </w:p>
    <w:p>
      <w:r>
        <w:rPr>
          <w:b/>
        </w:rPr>
        <w:t xml:space="preserve">3: </w:t>
      </w:r>
      <w:r>
        <w:t>чистого дисконтированного дохода</w:t>
      </w:r>
    </w:p>
    <w:p>
      <w:r>
        <w:rPr>
          <w:b/>
        </w:rPr>
        <w:t xml:space="preserve">4: </w:t>
      </w:r>
      <w:r>
        <w:t>индекса доходности и рентабельности проекта</w:t>
      </w:r>
    </w:p>
    <w:p>
      <w:r>
        <w:t xml:space="preserve">Правильный ответ: </w:t>
      </w:r>
      <w:r>
        <w:rPr>
          <w:b/>
        </w:rPr>
        <w:t>расчета точки безубыточности проекта</w:t>
      </w:r>
    </w:p>
    <w:p>
      <w:pPr>
        <w:pStyle w:val="Heading2"/>
      </w:pPr>
      <w:r>
        <w:t>ПАРАМЕТРИЧЕСКИЕ КРИТЕРИИ ПРИМЕНИМЫ, ЕСЛИ</w:t>
      </w:r>
    </w:p>
    <w:p>
      <w:r>
        <w:rPr>
          <w:b/>
        </w:rPr>
        <w:t xml:space="preserve">1: </w:t>
      </w:r>
      <w:r>
        <w:t>распределения выборок различны</w:t>
      </w:r>
    </w:p>
    <w:p>
      <w:r>
        <w:rPr>
          <w:b/>
        </w:rPr>
        <w:t xml:space="preserve">2: </w:t>
      </w:r>
      <w:r>
        <w:t>требуются достаточно грубые оценки</w:t>
      </w:r>
    </w:p>
    <w:p>
      <w:r>
        <w:rPr>
          <w:b/>
        </w:rPr>
        <w:t xml:space="preserve">3: </w:t>
      </w:r>
      <w:r>
        <w:t>распределение отличается от нормального закона распределения</w:t>
      </w:r>
    </w:p>
    <w:p>
      <w:r>
        <w:rPr>
          <w:b/>
        </w:rPr>
        <w:t xml:space="preserve">4: </w:t>
      </w:r>
      <w:r>
        <w:t>количественные данные подчиняются нормальному распределению</w:t>
      </w:r>
    </w:p>
    <w:p>
      <w:r>
        <w:t xml:space="preserve">Правильный ответ: </w:t>
      </w:r>
      <w:r>
        <w:rPr>
          <w:b/>
        </w:rPr>
        <w:t>количественные данные подчиняются нормальному распределению</w:t>
      </w:r>
    </w:p>
    <w:p>
      <w:pPr>
        <w:pStyle w:val="Heading2"/>
      </w:pPr>
      <w:r>
        <w:t>ФЕДЕРАЛЬНАЯ СЛУЖБА ПО НАДЗОРУ В СФЕРЕ ЗАЩИТЫ ПРАВ ПОТРЕБИТЕЛЕЙ И БЛАГОПОЛУЧИЯ ЧЕЛОВЕКА РЕГИСТРИРУЕТ</w:t>
      </w:r>
    </w:p>
    <w:p>
      <w:r>
        <w:rPr>
          <w:b/>
        </w:rPr>
        <w:t xml:space="preserve">1: </w:t>
      </w:r>
      <w:r>
        <w:t>товары, не подлежащие санитарно-эпидемиологическому надзору (контролю) на таможенной границе и таможенной территории Таможенного союза</w:t>
      </w:r>
    </w:p>
    <w:p>
      <w:r>
        <w:rPr>
          <w:b/>
        </w:rPr>
        <w:t xml:space="preserve">2: </w:t>
      </w:r>
      <w:r>
        <w:t>образцы биомедицинских клеточных продуктов у субъектов обращения биомедицинских клеточных продуктов в целях проведения испытаний на их соответствие требованиям нормативной документации</w:t>
      </w:r>
    </w:p>
    <w:p>
      <w:r>
        <w:rPr>
          <w:b/>
        </w:rPr>
        <w:t xml:space="preserve">3: </w:t>
      </w:r>
      <w:r>
        <w:t>медицинские изделия с последующим внесением изменений в регистрационное досье медицинского изделия, выдачу дубликатов регистрационных удостоверений медицинских изделий</w:t>
      </w:r>
    </w:p>
    <w:p>
      <w:r>
        <w:rPr>
          <w:b/>
        </w:rPr>
        <w:t xml:space="preserve">4: </w:t>
      </w:r>
      <w:r>
        <w:t>впервые внедряемые в производство и ранее не использовавшиеся химические, биологические вещества и изготовляемые на их основе препараты, потенциально опасные для человека (кроме лекарственных средств)</w:t>
      </w:r>
    </w:p>
    <w:p>
      <w:r>
        <w:t xml:space="preserve">Правильный ответ: </w:t>
      </w:r>
      <w:r>
        <w:rPr>
          <w:b/>
        </w:rPr>
        <w:t>впервые внедряемые в производство и ранее не использовавшиеся химические, биологические вещества и изготовляемые на их основе препараты, потенциально опасные для человека (кроме лекарственных средств)</w:t>
      </w:r>
    </w:p>
    <w:p>
      <w:pPr>
        <w:pStyle w:val="Heading2"/>
      </w:pPr>
      <w:r>
        <w:t>СТРАХОВАТЕЛЕМ ДЛЯ РАБОТАЮЩИХ ГРАЖДАН ЯВЛЯЕТСЯ</w:t>
      </w:r>
    </w:p>
    <w:p>
      <w:r>
        <w:rPr>
          <w:b/>
        </w:rPr>
        <w:t xml:space="preserve">1: </w:t>
      </w:r>
      <w:r>
        <w:t>орган представительной власти субъекта РФ</w:t>
      </w:r>
    </w:p>
    <w:p>
      <w:r>
        <w:rPr>
          <w:b/>
        </w:rPr>
        <w:t xml:space="preserve">2: </w:t>
      </w:r>
      <w:r>
        <w:t>страховая медицинская организация</w:t>
      </w:r>
    </w:p>
    <w:p>
      <w:r>
        <w:rPr>
          <w:b/>
        </w:rPr>
        <w:t xml:space="preserve">3: </w:t>
      </w:r>
      <w:r>
        <w:t>работодатель</w:t>
      </w:r>
    </w:p>
    <w:p>
      <w:r>
        <w:rPr>
          <w:b/>
        </w:rPr>
        <w:t xml:space="preserve">4: </w:t>
      </w:r>
      <w:r>
        <w:t>орган исполнительной власти субъекта РФ</w:t>
      </w:r>
    </w:p>
    <w:p>
      <w:r>
        <w:t xml:space="preserve">Правильный ответ: </w:t>
      </w:r>
      <w:r>
        <w:rPr>
          <w:b/>
        </w:rPr>
        <w:t>работодатель</w:t>
      </w:r>
    </w:p>
    <w:p>
      <w:pPr>
        <w:pStyle w:val="Heading2"/>
      </w:pPr>
      <w:r>
        <w:t>ИНФОРМАЦИЮ В СМИ О МЕДИЦИНСКОЙ ОРГАНИЗАЦИИ ЖУРНАЛИСТ ОБЯЗАН</w:t>
      </w:r>
    </w:p>
    <w:p>
      <w:r>
        <w:rPr>
          <w:b/>
        </w:rPr>
        <w:t xml:space="preserve">1: </w:t>
      </w:r>
      <w:r>
        <w:t>перед публикацией проверить на достоверность</w:t>
      </w:r>
    </w:p>
    <w:p>
      <w:r>
        <w:rPr>
          <w:b/>
        </w:rPr>
        <w:t xml:space="preserve">2: </w:t>
      </w:r>
      <w:r>
        <w:t>размещать под псевдонимом</w:t>
      </w:r>
    </w:p>
    <w:p>
      <w:r>
        <w:rPr>
          <w:b/>
        </w:rPr>
        <w:t xml:space="preserve">3: </w:t>
      </w:r>
      <w:r>
        <w:t>размещать со своими личными комментариями</w:t>
      </w:r>
    </w:p>
    <w:p>
      <w:r>
        <w:rPr>
          <w:b/>
        </w:rPr>
        <w:t xml:space="preserve">4: </w:t>
      </w:r>
      <w:r>
        <w:t>размещать без комментариев</w:t>
      </w:r>
    </w:p>
    <w:p>
      <w:r>
        <w:t xml:space="preserve">Правильный ответ: </w:t>
      </w:r>
      <w:r>
        <w:rPr>
          <w:b/>
        </w:rPr>
        <w:t>перед публикацией проверить на достоверность</w:t>
      </w:r>
    </w:p>
    <w:p>
      <w:pPr>
        <w:pStyle w:val="Heading2"/>
      </w:pPr>
      <w:r>
        <w:t>В НЕОНАТАЛЬНЫЙ СКРИНИНГ ВКЛЮЧЕНО ОБСЛЕДОВАНИЕ НА ____ НАСЛЕДСТВЕННЫХ ПАТОЛОГИЙ</w:t>
      </w:r>
    </w:p>
    <w:p>
      <w:r>
        <w:rPr>
          <w:b/>
        </w:rPr>
        <w:t xml:space="preserve">1: </w:t>
      </w:r>
      <w:r>
        <w:t>5</w:t>
      </w:r>
    </w:p>
    <w:p>
      <w:r>
        <w:rPr>
          <w:b/>
        </w:rPr>
        <w:t xml:space="preserve">2: </w:t>
      </w:r>
      <w:r>
        <w:t>7</w:t>
      </w:r>
    </w:p>
    <w:p>
      <w:r>
        <w:rPr>
          <w:b/>
        </w:rPr>
        <w:t xml:space="preserve">3: </w:t>
      </w:r>
      <w:r>
        <w:t>9</w:t>
      </w:r>
    </w:p>
    <w:p>
      <w:r>
        <w:rPr>
          <w:b/>
        </w:rPr>
        <w:t xml:space="preserve">4: </w:t>
      </w:r>
      <w:r>
        <w:t>11</w:t>
      </w:r>
    </w:p>
    <w:p>
      <w:r>
        <w:t xml:space="preserve">Правильный ответ: </w:t>
      </w:r>
      <w:r>
        <w:rPr>
          <w:b/>
        </w:rPr>
        <w:t>5</w:t>
      </w:r>
    </w:p>
    <w:p>
      <w:pPr>
        <w:pStyle w:val="Heading2"/>
      </w:pPr>
      <w:r>
        <w:t>КОНТРОЛЬ ЗА ПРОВЕДЕНИЕМ ЛЕЧЕБНОГО ПИТАНИЯ, СОСТОЯНИЕМ БОЛЬНЫХ, В ЛЕЧЕНИИ КОТОРЫХ ИСПОЛЬЗУЮТСЯ СПЕЦИАЛИЗИРОВАННЫЕ СМЕСИ, ПРОВОДИТСЯ СТАРШЕЙ МЕДИЦИНСКОЙ СЕСТРОЙ И</w:t>
      </w:r>
    </w:p>
    <w:p>
      <w:r>
        <w:rPr>
          <w:b/>
        </w:rPr>
        <w:t xml:space="preserve">1: </w:t>
      </w:r>
      <w:r>
        <w:t>процедурной медицинской сестрой</w:t>
      </w:r>
    </w:p>
    <w:p>
      <w:r>
        <w:rPr>
          <w:b/>
        </w:rPr>
        <w:t xml:space="preserve">2: </w:t>
      </w:r>
      <w:r>
        <w:t>дежурным врачом</w:t>
      </w:r>
    </w:p>
    <w:p>
      <w:r>
        <w:rPr>
          <w:b/>
        </w:rPr>
        <w:t xml:space="preserve">3: </w:t>
      </w:r>
      <w:r>
        <w:t>заведующим отделения</w:t>
      </w:r>
    </w:p>
    <w:p>
      <w:r>
        <w:rPr>
          <w:b/>
        </w:rPr>
        <w:t xml:space="preserve">4: </w:t>
      </w:r>
      <w:r>
        <w:t>медицинской сестрой диетической</w:t>
      </w:r>
    </w:p>
    <w:p>
      <w:r>
        <w:t xml:space="preserve">Правильный ответ: </w:t>
      </w:r>
      <w:r>
        <w:rPr>
          <w:b/>
        </w:rPr>
        <w:t>заведующим отделения</w:t>
      </w:r>
    </w:p>
    <w:p>
      <w:pPr>
        <w:pStyle w:val="Heading2"/>
      </w:pPr>
      <w:r>
        <w:t>ПРОСТЫЕ ДИНАМИЧЕСКИЕ РЯДЫ СОСТОЯТ ИЗ ________ ВЕЛИЧИН</w:t>
      </w:r>
    </w:p>
    <w:p>
      <w:r>
        <w:rPr>
          <w:b/>
        </w:rPr>
        <w:t xml:space="preserve">1: </w:t>
      </w:r>
      <w:r>
        <w:t>относительных</w:t>
      </w:r>
    </w:p>
    <w:p>
      <w:r>
        <w:rPr>
          <w:b/>
        </w:rPr>
        <w:t xml:space="preserve">2: </w:t>
      </w:r>
      <w:r>
        <w:t>общих</w:t>
      </w:r>
    </w:p>
    <w:p>
      <w:r>
        <w:rPr>
          <w:b/>
        </w:rPr>
        <w:t xml:space="preserve">3: </w:t>
      </w:r>
      <w:r>
        <w:t>средних</w:t>
      </w:r>
    </w:p>
    <w:p>
      <w:r>
        <w:rPr>
          <w:b/>
        </w:rPr>
        <w:t xml:space="preserve">4: </w:t>
      </w:r>
      <w:r>
        <w:t>абсолютных</w:t>
      </w:r>
    </w:p>
    <w:p>
      <w:r>
        <w:t xml:space="preserve">Правильный ответ: </w:t>
      </w:r>
      <w:r>
        <w:rPr>
          <w:b/>
        </w:rPr>
        <w:t>абсолютных</w:t>
      </w:r>
    </w:p>
    <w:p>
      <w:pPr>
        <w:pStyle w:val="Heading2"/>
      </w:pPr>
      <w:r>
        <w:t>ГОСУДАРСТВЕННЫЙ НАДЗОР В ОБЛАСТИ ИММУНОПРОФИЛАКТИКИ ИНФЕКЦИОННЫХ БОЛЕЗНЕЙ ОСУЩЕСТВЛЯЕТ</w:t>
      </w:r>
    </w:p>
    <w:p>
      <w:r>
        <w:rPr>
          <w:b/>
        </w:rPr>
        <w:t xml:space="preserve">1: </w:t>
      </w:r>
      <w:r>
        <w:t>орган исполнительной власти субъекта Российской Федерации в сфере здравоохранения</w:t>
      </w:r>
    </w:p>
    <w:p>
      <w:r>
        <w:rPr>
          <w:b/>
        </w:rPr>
        <w:t xml:space="preserve">2: </w:t>
      </w:r>
      <w:r>
        <w:t>Министерство здравоохранения Российской Федерации</w:t>
      </w:r>
    </w:p>
    <w:p>
      <w:r>
        <w:rPr>
          <w:b/>
        </w:rPr>
        <w:t xml:space="preserve">3: </w:t>
      </w:r>
      <w:r>
        <w:t>федеральный орган законодательной власти</w:t>
      </w:r>
    </w:p>
    <w:p>
      <w:r>
        <w:rPr>
          <w:b/>
        </w:rPr>
        <w:t xml:space="preserve">4: </w:t>
      </w:r>
      <w:r>
        <w:t>уполномоченный федеральный орган исполнительной власти</w:t>
      </w:r>
    </w:p>
    <w:p>
      <w:r>
        <w:t xml:space="preserve">Правильный ответ: </w:t>
      </w:r>
      <w:r>
        <w:rPr>
          <w:b/>
        </w:rPr>
        <w:t>уполномоченный федеральный орган исполнительной власти</w:t>
      </w:r>
    </w:p>
    <w:p>
      <w:pPr>
        <w:pStyle w:val="Heading2"/>
      </w:pPr>
      <w:r>
        <w:t>В ПРАКТИЧЕСКОЙ ДЕЯТЕЛЬНОСТИ ВРАЧА КОЭФФИЦИЕНТ СООТНОШЕНИЯ ИСПОЛЬЗУЮТ ДЛЯ ХАРАКТЕРИСТИКИ</w:t>
      </w:r>
    </w:p>
    <w:p>
      <w:r>
        <w:rPr>
          <w:b/>
        </w:rPr>
        <w:t xml:space="preserve">1: </w:t>
      </w:r>
      <w:r>
        <w:t>сравнения различных групп населения в различных географических зонах</w:t>
      </w:r>
    </w:p>
    <w:p>
      <w:r>
        <w:rPr>
          <w:b/>
        </w:rPr>
        <w:t xml:space="preserve">2: </w:t>
      </w:r>
      <w:r>
        <w:t>расчета структуры заболеваемости населения территории</w:t>
      </w:r>
    </w:p>
    <w:p>
      <w:r>
        <w:rPr>
          <w:b/>
        </w:rPr>
        <w:t xml:space="preserve">3: </w:t>
      </w:r>
      <w:r>
        <w:t>обеспеченности населения медицинской помощью</w:t>
      </w:r>
    </w:p>
    <w:p>
      <w:r>
        <w:rPr>
          <w:b/>
        </w:rPr>
        <w:t xml:space="preserve">4: </w:t>
      </w:r>
      <w:r>
        <w:t>частоты нарастания или снижения изучаемого явления</w:t>
      </w:r>
    </w:p>
    <w:p>
      <w:r>
        <w:t xml:space="preserve">Правильный ответ: </w:t>
      </w:r>
      <w:r>
        <w:rPr>
          <w:b/>
        </w:rPr>
        <w:t>обеспеченности населения медицинской помощью</w:t>
      </w:r>
    </w:p>
    <w:p>
      <w:pPr>
        <w:pStyle w:val="Heading2"/>
      </w:pPr>
      <w:r>
        <w:t>ПАЛЛИАТИВНУЮ МЕДИЦИНСКУЮ ПОМОЩЬ ОКАЗЫВАЮТ В _______ УСЛОВИЯХ</w:t>
      </w:r>
    </w:p>
    <w:p>
      <w:r>
        <w:rPr>
          <w:b/>
        </w:rPr>
        <w:t xml:space="preserve">1: </w:t>
      </w:r>
      <w:r>
        <w:t>экстренных</w:t>
      </w:r>
    </w:p>
    <w:p>
      <w:r>
        <w:rPr>
          <w:b/>
        </w:rPr>
        <w:t xml:space="preserve">2: </w:t>
      </w:r>
      <w:r>
        <w:t>стационарных</w:t>
      </w:r>
    </w:p>
    <w:p>
      <w:r>
        <w:rPr>
          <w:b/>
        </w:rPr>
        <w:t xml:space="preserve">3: </w:t>
      </w:r>
      <w:r>
        <w:t>круглосуточных</w:t>
      </w:r>
    </w:p>
    <w:p>
      <w:r>
        <w:rPr>
          <w:b/>
        </w:rPr>
        <w:t xml:space="preserve">4: </w:t>
      </w:r>
      <w:r>
        <w:t>неотложных</w:t>
      </w:r>
    </w:p>
    <w:p>
      <w:r>
        <w:t xml:space="preserve">Правильный ответ: </w:t>
      </w:r>
      <w:r>
        <w:rPr>
          <w:b/>
        </w:rPr>
        <w:t>стационарных</w:t>
      </w:r>
    </w:p>
    <w:p>
      <w:pPr>
        <w:pStyle w:val="Heading2"/>
      </w:pPr>
      <w:r>
        <w:t>ПРИ ПРОВЕДЕНИИ КОНТРОЛЯ КАЧЕСТВА УСТАНОВЛЕНО, ЧТО ОСНОВНЫМ ИНДИКАТОРОМ ЭФФЕКТИВНОСТИ ПРОФИЛАКТИЧЕСКИХ МЕДИЦИНСКИХ ОСМОТРОВ ЯВЛЯЕТСЯ</w:t>
      </w:r>
    </w:p>
    <w:p>
      <w:r>
        <w:rPr>
          <w:b/>
        </w:rPr>
        <w:t xml:space="preserve">1: </w:t>
      </w:r>
      <w:r>
        <w:t>выполнение плана лечебно-реабилитационных мероприятий у обследованных пациентов</w:t>
      </w:r>
    </w:p>
    <w:p>
      <w:r>
        <w:rPr>
          <w:b/>
        </w:rPr>
        <w:t xml:space="preserve">2: </w:t>
      </w:r>
      <w:r>
        <w:t>снижение распространенности факторов риска развития хронических неинфекционных заболеваний у прикрепленного населения</w:t>
      </w:r>
    </w:p>
    <w:p>
      <w:r>
        <w:rPr>
          <w:b/>
        </w:rPr>
        <w:t xml:space="preserve">3: </w:t>
      </w:r>
      <w:r>
        <w:t>удовлетворенность граждан результатами обследования</w:t>
      </w:r>
    </w:p>
    <w:p>
      <w:r>
        <w:rPr>
          <w:b/>
        </w:rPr>
        <w:t xml:space="preserve">4: </w:t>
      </w:r>
      <w:r>
        <w:t>охват граждан профилактическими медицинскими осмотрами</w:t>
      </w:r>
    </w:p>
    <w:p>
      <w:r>
        <w:t xml:space="preserve">Правильный ответ: </w:t>
      </w:r>
      <w:r>
        <w:rPr>
          <w:b/>
        </w:rPr>
        <w:t>охват граждан профилактическими медицинскими осмотрами</w:t>
      </w:r>
    </w:p>
    <w:p>
      <w:pPr>
        <w:pStyle w:val="Heading2"/>
      </w:pPr>
      <w:r>
        <w:t>ОДНИМ ИЗ КРИТЕРИЕВ КАЧЕСТВА МЕДИЦИНСКОЙ ПОМОЩИ ПО ПРОГРАММЕ ГОСУДАРСТВЕННЫХ ГАРАНТИЙ ЯВЛЯЕТСЯ</w:t>
      </w:r>
    </w:p>
    <w:p>
      <w:r>
        <w:rPr>
          <w:b/>
        </w:rPr>
        <w:t xml:space="preserve">1: </w:t>
      </w:r>
      <w:r>
        <w:t>удовлетворение пожеланий родственников пациента</w:t>
      </w:r>
    </w:p>
    <w:p>
      <w:r>
        <w:rPr>
          <w:b/>
        </w:rPr>
        <w:t xml:space="preserve">2: </w:t>
      </w:r>
      <w:r>
        <w:t>оборот койки в стационаре</w:t>
      </w:r>
    </w:p>
    <w:p>
      <w:r>
        <w:rPr>
          <w:b/>
        </w:rPr>
        <w:t xml:space="preserve">3: </w:t>
      </w:r>
      <w:r>
        <w:t>младенческая смертность</w:t>
      </w:r>
    </w:p>
    <w:p>
      <w:r>
        <w:rPr>
          <w:b/>
        </w:rPr>
        <w:t xml:space="preserve">4: </w:t>
      </w:r>
      <w:r>
        <w:t>качественное и сбалансированное питание в стационаре</w:t>
      </w:r>
    </w:p>
    <w:p>
      <w:r>
        <w:t xml:space="preserve">Правильный ответ: </w:t>
      </w:r>
      <w:r>
        <w:rPr>
          <w:b/>
        </w:rPr>
        <w:t>младенческая смертность</w:t>
      </w:r>
    </w:p>
    <w:p>
      <w:pPr>
        <w:pStyle w:val="Heading2"/>
      </w:pPr>
      <w:r>
        <w:t>РЕШЕНИЕ О РЕОРГАНИЗАЦИИ МУНИЦИПАЛЬНОГО КАЗЕННОГО УЧРЕЖДЕНИЯ ЗДРАВООХРАНЕНИЯ ПРИНИМАЕТСЯ</w:t>
      </w:r>
    </w:p>
    <w:p>
      <w:r>
        <w:rPr>
          <w:b/>
        </w:rPr>
        <w:t xml:space="preserve">1: </w:t>
      </w:r>
      <w:r>
        <w:t>городской ассоциацией медицинских работников</w:t>
      </w:r>
    </w:p>
    <w:p>
      <w:r>
        <w:rPr>
          <w:b/>
        </w:rPr>
        <w:t xml:space="preserve">2: </w:t>
      </w:r>
      <w:r>
        <w:t>Правительством Российской Федерации</w:t>
      </w:r>
    </w:p>
    <w:p>
      <w:r>
        <w:rPr>
          <w:b/>
        </w:rPr>
        <w:t xml:space="preserve">3: </w:t>
      </w:r>
      <w:r>
        <w:t>местной администрацией муниципального образования</w:t>
      </w:r>
    </w:p>
    <w:p>
      <w:r>
        <w:rPr>
          <w:b/>
        </w:rPr>
        <w:t xml:space="preserve">4: </w:t>
      </w:r>
      <w:r>
        <w:t>высшим исполнительным органом государственной власти субъекта Российской Федерации</w:t>
      </w:r>
    </w:p>
    <w:p>
      <w:r>
        <w:t xml:space="preserve">Правильный ответ: </w:t>
      </w:r>
      <w:r>
        <w:rPr>
          <w:b/>
        </w:rPr>
        <w:t>местной администрацией муниципального образования</w:t>
      </w:r>
    </w:p>
    <w:p>
      <w:pPr>
        <w:pStyle w:val="Heading2"/>
      </w:pPr>
      <w:r>
        <w:t>ОРГАНИЗАЦИЯ МЕРОПРИЯТИЙ ПО РАННЕМУ ВЫЯВЛЕНИЮ ОНКОЛОГИЧЕСКИХ ЗАБОЛЕВАНИЙ В МЕДИЦИНСКОЙ ОРГАНИЗАЦИИ ЯВЛЯЕТСЯ ПРЕДМЕТОМ</w:t>
      </w:r>
    </w:p>
    <w:p>
      <w:r>
        <w:rPr>
          <w:b/>
        </w:rPr>
        <w:t xml:space="preserve">1: </w:t>
      </w:r>
      <w:r>
        <w:t>проверки общественных организаций, объединяющих пациентов</w:t>
      </w:r>
    </w:p>
    <w:p>
      <w:r>
        <w:rPr>
          <w:b/>
        </w:rPr>
        <w:t xml:space="preserve">2: </w:t>
      </w:r>
      <w:r>
        <w:t>экспертизы территориального фонда социального страхования</w:t>
      </w:r>
    </w:p>
    <w:p>
      <w:r>
        <w:rPr>
          <w:b/>
        </w:rPr>
        <w:t xml:space="preserve">3: </w:t>
      </w:r>
      <w:r>
        <w:t>внутреннего контроля качества и безопасности медицинской деятельности</w:t>
      </w:r>
    </w:p>
    <w:p>
      <w:r>
        <w:rPr>
          <w:b/>
        </w:rPr>
        <w:t xml:space="preserve">4: </w:t>
      </w:r>
      <w:r>
        <w:t>проверки Федеральной инспекции по труду и занятости</w:t>
      </w:r>
    </w:p>
    <w:p>
      <w:r>
        <w:t xml:space="preserve">Правильный ответ: </w:t>
      </w:r>
      <w:r>
        <w:rPr>
          <w:b/>
        </w:rPr>
        <w:t>внутреннего контроля качества и безопасности медицинской деятельности</w:t>
      </w:r>
    </w:p>
    <w:p>
      <w:pPr>
        <w:pStyle w:val="Heading2"/>
      </w:pPr>
      <w:r>
        <w:t>МЕДИЦИНСКОЕ ВМЕШАТЕЛЬСТВО БЕЗ СОГЛАСИЯ ГРАЖДАНИНА, ОДНОГО ИЗ РОДИТЕЛЕЙ ИЛИ ИНОГО ЗАКОННОГО ПРЕДСТАВИТЕЛЯ ДОПУСКАЕТСЯ ПРИ ПРОВЕДЕНИИ</w:t>
      </w:r>
    </w:p>
    <w:p>
      <w:r>
        <w:rPr>
          <w:b/>
        </w:rPr>
        <w:t xml:space="preserve">1: </w:t>
      </w:r>
      <w:r>
        <w:t>судебно-психиатрической экспертизы</w:t>
      </w:r>
    </w:p>
    <w:p>
      <w:r>
        <w:rPr>
          <w:b/>
        </w:rPr>
        <w:t xml:space="preserve">2: </w:t>
      </w:r>
      <w:r>
        <w:t>инструментальных и лабораторный исследований</w:t>
      </w:r>
    </w:p>
    <w:p>
      <w:r>
        <w:rPr>
          <w:b/>
        </w:rPr>
        <w:t xml:space="preserve">3: </w:t>
      </w:r>
      <w:r>
        <w:t>медико-социальной экспертизы</w:t>
      </w:r>
    </w:p>
    <w:p>
      <w:r>
        <w:rPr>
          <w:b/>
        </w:rPr>
        <w:t xml:space="preserve">4: </w:t>
      </w:r>
      <w:r>
        <w:t>медико-психолого-педагогического тестирования</w:t>
      </w:r>
    </w:p>
    <w:p>
      <w:r>
        <w:t xml:space="preserve">Правильный ответ: </w:t>
      </w:r>
      <w:r>
        <w:rPr>
          <w:b/>
        </w:rPr>
        <w:t>судебно-психиатрической экспертизы</w:t>
      </w:r>
    </w:p>
    <w:p>
      <w:pPr>
        <w:pStyle w:val="Heading2"/>
      </w:pPr>
      <w:r>
        <w:t>СИСТЕМНЫЙ ПОДХОД В УПРАВЛЕНИИ ВКЛЮЧАЕТ СОЗДАНИЕ</w:t>
      </w:r>
    </w:p>
    <w:p>
      <w:r>
        <w:rPr>
          <w:b/>
        </w:rPr>
        <w:t xml:space="preserve">1: </w:t>
      </w:r>
      <w:r>
        <w:t>пирамиды потребностей</w:t>
      </w:r>
    </w:p>
    <w:p>
      <w:r>
        <w:rPr>
          <w:b/>
        </w:rPr>
        <w:t xml:space="preserve">2: </w:t>
      </w:r>
      <w:r>
        <w:t>рациональной структуры объекта управления</w:t>
      </w:r>
    </w:p>
    <w:p>
      <w:r>
        <w:rPr>
          <w:b/>
        </w:rPr>
        <w:t xml:space="preserve">3: </w:t>
      </w:r>
      <w:r>
        <w:t>стандартов принятия решений</w:t>
      </w:r>
    </w:p>
    <w:p>
      <w:r>
        <w:rPr>
          <w:b/>
        </w:rPr>
        <w:t xml:space="preserve">4: </w:t>
      </w:r>
      <w:r>
        <w:t>методов налаживания межличностных отношений</w:t>
      </w:r>
    </w:p>
    <w:p>
      <w:r>
        <w:t xml:space="preserve">Правильный ответ: </w:t>
      </w:r>
      <w:r>
        <w:rPr>
          <w:b/>
        </w:rPr>
        <w:t>рациональной структуры объекта управления</w:t>
      </w:r>
    </w:p>
    <w:p>
      <w:pPr>
        <w:pStyle w:val="Heading2"/>
      </w:pPr>
      <w:r>
        <w:t>ОБЯЗАТЕЛЬНОЕ МЕДИЦИНСКОЕ СТРАХОВАНИЕ КАК ВИД МЕДИЦИНСКОГО СТРАХОВАНИЯ ЯВЛЯЕТСЯ</w:t>
      </w:r>
    </w:p>
    <w:p>
      <w:r>
        <w:rPr>
          <w:b/>
        </w:rPr>
        <w:t xml:space="preserve">1: </w:t>
      </w:r>
      <w:r>
        <w:t>страхованием ответственности</w:t>
      </w:r>
    </w:p>
    <w:p>
      <w:r>
        <w:rPr>
          <w:b/>
        </w:rPr>
        <w:t xml:space="preserve">2: </w:t>
      </w:r>
      <w:r>
        <w:t>некоммерческим</w:t>
      </w:r>
    </w:p>
    <w:p>
      <w:r>
        <w:rPr>
          <w:b/>
        </w:rPr>
        <w:t xml:space="preserve">3: </w:t>
      </w:r>
      <w:r>
        <w:t>коммерческим</w:t>
      </w:r>
    </w:p>
    <w:p>
      <w:r>
        <w:rPr>
          <w:b/>
        </w:rPr>
        <w:t xml:space="preserve">4: </w:t>
      </w:r>
      <w:r>
        <w:t>имущественным</w:t>
      </w:r>
    </w:p>
    <w:p>
      <w:r>
        <w:t xml:space="preserve">Правильный ответ: </w:t>
      </w:r>
      <w:r>
        <w:rPr>
          <w:b/>
        </w:rPr>
        <w:t>некоммерческим</w:t>
      </w:r>
    </w:p>
    <w:p>
      <w:pPr>
        <w:pStyle w:val="Heading2"/>
      </w:pPr>
      <w:r>
        <w:t>В СОСТАВ ФУНКЦИЙ ВРАЧЕБНОЙ КОМИССИИ НЕ ВХОДИТ</w:t>
      </w:r>
    </w:p>
    <w:p>
      <w:r>
        <w:rPr>
          <w:b/>
        </w:rPr>
        <w:t xml:space="preserve">1: </w:t>
      </w:r>
      <w:r>
        <w:t>принятие решения по вопросу приема на работу и увольнения сотрудников</w:t>
      </w:r>
    </w:p>
    <w:p>
      <w:r>
        <w:rPr>
          <w:b/>
        </w:rPr>
        <w:t xml:space="preserve">2: </w:t>
      </w:r>
      <w:r>
        <w:t>принятие решения о назначении лекарственных препаратов при наличии медицинских показаний, не входящих в соответствующий стандарт медицинской помощи</w:t>
      </w:r>
    </w:p>
    <w:p>
      <w:r>
        <w:rPr>
          <w:b/>
        </w:rPr>
        <w:t xml:space="preserve">3: </w:t>
      </w:r>
      <w:r>
        <w:t>продление листков нетрудоспособности в случаях, установленных законодательством РФ</w:t>
      </w:r>
    </w:p>
    <w:p>
      <w:r>
        <w:rPr>
          <w:b/>
        </w:rPr>
        <w:t xml:space="preserve">4: </w:t>
      </w:r>
      <w:r>
        <w:t>принятие решения по вопросу направления пациента на медико-социальную экспертизу в соответствии с законодательством РФ</w:t>
      </w:r>
    </w:p>
    <w:p>
      <w:r>
        <w:t xml:space="preserve">Правильный ответ: </w:t>
      </w:r>
      <w:r>
        <w:rPr>
          <w:b/>
        </w:rPr>
        <w:t>принятие решения по вопросу приема на работу и увольнения сотрудников</w:t>
      </w:r>
    </w:p>
    <w:p>
      <w:pPr>
        <w:pStyle w:val="Heading2"/>
      </w:pPr>
      <w:r>
        <w:t>В ИНФОРМАЦИОННЫХ МАТЕРИАЛАХ ДЛЯ НАСЕЛЕНИЯ УКАЗЫВАЮТ, ЧТО ПОРЯДОК УСТАНОВЛЕНИЯ ПРИЧИН ИНВАЛИДНОСТИ УТВЕРЖДАЕТ</w:t>
      </w:r>
    </w:p>
    <w:p>
      <w:r>
        <w:rPr>
          <w:b/>
        </w:rPr>
        <w:t xml:space="preserve">1: </w:t>
      </w:r>
      <w:r>
        <w:t>Министерство труда и социальной защиты Российской Федерации</w:t>
      </w:r>
    </w:p>
    <w:p>
      <w:r>
        <w:rPr>
          <w:b/>
        </w:rPr>
        <w:t xml:space="preserve">2: </w:t>
      </w:r>
      <w:r>
        <w:t>Правительство Российской Федерации</w:t>
      </w:r>
    </w:p>
    <w:p>
      <w:r>
        <w:rPr>
          <w:b/>
        </w:rPr>
        <w:t xml:space="preserve">3: </w:t>
      </w:r>
      <w:r>
        <w:t>Федеральная служба по надзору в сфере здравоохранения</w:t>
      </w:r>
    </w:p>
    <w:p>
      <w:r>
        <w:rPr>
          <w:b/>
        </w:rPr>
        <w:t xml:space="preserve">4: </w:t>
      </w:r>
      <w:r>
        <w:t>Министерство здравоохранения Российской Федерации</w:t>
      </w:r>
    </w:p>
    <w:p>
      <w:r>
        <w:t xml:space="preserve">Правильный ответ: </w:t>
      </w:r>
      <w:r>
        <w:rPr>
          <w:b/>
        </w:rPr>
        <w:t>Министерство труда и социальной защиты Российской Федерации</w:t>
      </w:r>
    </w:p>
    <w:p>
      <w:pPr>
        <w:pStyle w:val="Heading2"/>
      </w:pPr>
      <w:r>
        <w:t>ПОД ЗАКОНЧЕННЫМ СЛУЧАЕМ АМБУЛАТОРНОГО ЛЕЧЕНИЯ ПОНИМАЮТ</w:t>
      </w:r>
    </w:p>
    <w:p>
      <w:r>
        <w:rPr>
          <w:b/>
        </w:rPr>
        <w:t xml:space="preserve">1: </w:t>
      </w:r>
      <w:r>
        <w:t>комплекс медицинских услуг, ограниченных временным интервалом и предоставленных пациенту для получения лечебно-профилактической и консультативной медицинской помощи при его обращении в медицинскую организацию</w:t>
      </w:r>
    </w:p>
    <w:p>
      <w:r>
        <w:rPr>
          <w:b/>
        </w:rPr>
        <w:t xml:space="preserve">2: </w:t>
      </w:r>
      <w:r>
        <w:t>набор профилактических мероприятий, направленных на предупреждение хронических неинфекционных заболеваний</w:t>
      </w:r>
    </w:p>
    <w:p>
      <w:r>
        <w:rPr>
          <w:b/>
        </w:rPr>
        <w:t xml:space="preserve">3: </w:t>
      </w:r>
      <w:r>
        <w:t>перечень консультативных медицинских услуг, предоставленных пациенту в рамках одного обращения по конкретному случаю заболевания</w:t>
      </w:r>
    </w:p>
    <w:p>
      <w:r>
        <w:rPr>
          <w:b/>
        </w:rPr>
        <w:t xml:space="preserve">4: </w:t>
      </w:r>
      <w:r>
        <w:t>комплекс лечебно-диагностических услуг, предоставленных пациенту в рамках одного посещения при его обращении в медицинскую организацию</w:t>
      </w:r>
    </w:p>
    <w:p>
      <w:r>
        <w:t xml:space="preserve">Правильный ответ: </w:t>
      </w:r>
      <w:r>
        <w:rPr>
          <w:b/>
        </w:rPr>
        <w:t>комплекс медицинских услуг, ограниченных временным интервалом и предоставленных пациенту для получения лечебно-профилактической и консультативной медицинской помощи при его обращении в медицинскую организацию</w:t>
      </w:r>
    </w:p>
    <w:p>
      <w:pPr>
        <w:pStyle w:val="Heading2"/>
      </w:pPr>
      <w:r>
        <w:t>СМЕЖНЫЕ ДИСЦИПЛИНЫ ДОЛЖЕН ЗНАТЬ СПЕЦИАЛИСТ, ПРЕТЕНДУЮЩИЙ НА ПОЛУЧЕНИЕ ____________ КВАЛИФИКАЦИОННОЙ КАТЕГОРИИ</w:t>
      </w:r>
    </w:p>
    <w:p>
      <w:r>
        <w:rPr>
          <w:b/>
        </w:rPr>
        <w:t xml:space="preserve">1: </w:t>
      </w:r>
      <w:r>
        <w:t>второй</w:t>
      </w:r>
    </w:p>
    <w:p>
      <w:r>
        <w:rPr>
          <w:b/>
        </w:rPr>
        <w:t xml:space="preserve">2: </w:t>
      </w:r>
      <w:r>
        <w:t>третьей</w:t>
      </w:r>
    </w:p>
    <w:p>
      <w:r>
        <w:rPr>
          <w:b/>
        </w:rPr>
        <w:t xml:space="preserve">3: </w:t>
      </w:r>
      <w:r>
        <w:t>первой</w:t>
      </w:r>
    </w:p>
    <w:p>
      <w:r>
        <w:rPr>
          <w:b/>
        </w:rPr>
        <w:t xml:space="preserve">4: </w:t>
      </w:r>
      <w:r>
        <w:t>высшей</w:t>
      </w:r>
    </w:p>
    <w:p>
      <w:r>
        <w:t xml:space="preserve">Правильный ответ: </w:t>
      </w:r>
      <w:r>
        <w:rPr>
          <w:b/>
        </w:rPr>
        <w:t>высшей</w:t>
      </w:r>
    </w:p>
    <w:p>
      <w:pPr>
        <w:pStyle w:val="Heading2"/>
      </w:pPr>
      <w:r>
        <w:t>НОРМАЛЬНОЕ РАСПРЕДЕЛЕНИЕ СЛУЧАЙНОЙ ВЕЛИЧИНЫ ИМЕЕТ ВИД</w:t>
      </w:r>
    </w:p>
    <w:p>
      <w:r>
        <w:rPr>
          <w:b/>
        </w:rPr>
        <w:t xml:space="preserve">1: </w:t>
      </w:r>
      <w:r>
        <w:t>несимметричной кривой, скошенной вправо</w:t>
      </w:r>
    </w:p>
    <w:p>
      <w:r>
        <w:rPr>
          <w:b/>
        </w:rPr>
        <w:t xml:space="preserve">2: </w:t>
      </w:r>
      <w:r>
        <w:t>колоколообразной кривой</w:t>
      </w:r>
    </w:p>
    <w:p>
      <w:r>
        <w:rPr>
          <w:b/>
        </w:rPr>
        <w:t xml:space="preserve">3: </w:t>
      </w:r>
      <w:r>
        <w:t>«двугорбой» кривой</w:t>
      </w:r>
    </w:p>
    <w:p>
      <w:r>
        <w:rPr>
          <w:b/>
        </w:rPr>
        <w:t xml:space="preserve">4: </w:t>
      </w:r>
      <w:r>
        <w:t>несимметричной кривой, скошенной влево</w:t>
      </w:r>
    </w:p>
    <w:p>
      <w:r>
        <w:t xml:space="preserve">Правильный ответ: </w:t>
      </w:r>
      <w:r>
        <w:rPr>
          <w:b/>
        </w:rPr>
        <w:t>колоколообразной кривой</w:t>
      </w:r>
    </w:p>
    <w:p>
      <w:pPr>
        <w:pStyle w:val="Heading2"/>
      </w:pPr>
      <w:r>
        <w:t>ПО ЗАПРОСУ СМИ ИНФОРМАЦИЯ О ДЕЯТЕЛЬНОСТИ МЕДИЦИНСКОЙ ОРГАНИЗАЦИИ ДОЛЖНА БЫТЬ ПРЕДОСТАВЛЕНА В ТЕЧЕНИЕ (В ДНЯХ)</w:t>
      </w:r>
    </w:p>
    <w:p>
      <w:r>
        <w:rPr>
          <w:b/>
        </w:rPr>
        <w:t xml:space="preserve">1: </w:t>
      </w:r>
      <w:r>
        <w:t>14</w:t>
      </w:r>
    </w:p>
    <w:p>
      <w:r>
        <w:rPr>
          <w:b/>
        </w:rPr>
        <w:t xml:space="preserve">2: </w:t>
      </w:r>
      <w:r>
        <w:t>7</w:t>
      </w:r>
    </w:p>
    <w:p>
      <w:r>
        <w:rPr>
          <w:b/>
        </w:rPr>
        <w:t xml:space="preserve">3: </w:t>
      </w:r>
      <w:r>
        <w:t>30</w:t>
      </w:r>
    </w:p>
    <w:p>
      <w:r>
        <w:rPr>
          <w:b/>
        </w:rPr>
        <w:t xml:space="preserve">4: </w:t>
      </w:r>
      <w:r>
        <w:t>10</w:t>
      </w:r>
    </w:p>
    <w:p>
      <w:r>
        <w:t xml:space="preserve">Правильный ответ: </w:t>
      </w:r>
      <w:r>
        <w:rPr>
          <w:b/>
        </w:rPr>
        <w:t>7</w:t>
      </w:r>
    </w:p>
    <w:p>
      <w:pPr>
        <w:pStyle w:val="Heading2"/>
      </w:pPr>
      <w:r>
        <w:t>РАБОТА В ВЫХОДНЫЕ И НЕРАБОЧИЕ ПРАЗДНИЧНЫЕ ДНИ КОМПЕНСИРУЕТСЯ В ДЕНЕЖНОЙ ФОРМЕ В</w:t>
      </w:r>
    </w:p>
    <w:p>
      <w:r>
        <w:rPr>
          <w:b/>
        </w:rPr>
        <w:t xml:space="preserve">1: </w:t>
      </w:r>
      <w:r>
        <w:t>виде премии за выполнение особо важного задания</w:t>
      </w:r>
    </w:p>
    <w:p>
      <w:r>
        <w:rPr>
          <w:b/>
        </w:rPr>
        <w:t xml:space="preserve">2: </w:t>
      </w:r>
      <w:r>
        <w:t>полуторном размере</w:t>
      </w:r>
    </w:p>
    <w:p>
      <w:r>
        <w:rPr>
          <w:b/>
        </w:rPr>
        <w:t xml:space="preserve">3: </w:t>
      </w:r>
      <w:r>
        <w:t>виде компенсационной выплаты, размер которой определяет руководитель</w:t>
      </w:r>
    </w:p>
    <w:p>
      <w:r>
        <w:rPr>
          <w:b/>
        </w:rPr>
        <w:t xml:space="preserve">4: </w:t>
      </w:r>
      <w:r>
        <w:t>двойном размере</w:t>
      </w:r>
    </w:p>
    <w:p>
      <w:r>
        <w:t xml:space="preserve">Правильный ответ: </w:t>
      </w:r>
      <w:r>
        <w:rPr>
          <w:b/>
        </w:rPr>
        <w:t>двойном размере</w:t>
      </w:r>
    </w:p>
    <w:p>
      <w:pPr>
        <w:pStyle w:val="Heading2"/>
      </w:pPr>
      <w:r>
        <w:t>В РАМКАХ ТЕРРИТОРИАЛЬНОЙ ПРОГРАММЫ ГОСУДАРСТВЕННЫХ ГАРАНТИЙ БЕСПЛАТНОГО ОКАЗАНИЯ МЕДИЦИНСКОЙ ПОМОЩИ ГРАЖДАНАМ РФ ПОД ОБРАЩЕНИЕМ ПОНИМАЮТ ЕДИНИЦУ ОБЪЕМА МЕДИЦИНСКОЙ ПОМОЩИ, ОКАЗЫВАЕМОЙ</w:t>
      </w:r>
    </w:p>
    <w:p>
      <w:r>
        <w:rPr>
          <w:b/>
        </w:rPr>
        <w:t xml:space="preserve">1: </w:t>
      </w:r>
      <w:r>
        <w:t>в амбулаторных условиях</w:t>
      </w:r>
    </w:p>
    <w:p>
      <w:r>
        <w:rPr>
          <w:b/>
        </w:rPr>
        <w:t xml:space="preserve">2: </w:t>
      </w:r>
      <w:r>
        <w:t>врачами стационара</w:t>
      </w:r>
    </w:p>
    <w:p>
      <w:r>
        <w:rPr>
          <w:b/>
        </w:rPr>
        <w:t xml:space="preserve">3: </w:t>
      </w:r>
      <w:r>
        <w:t>бригадами скорой медицинской помощи</w:t>
      </w:r>
    </w:p>
    <w:p>
      <w:r>
        <w:rPr>
          <w:b/>
        </w:rPr>
        <w:t xml:space="preserve">4: </w:t>
      </w:r>
      <w:r>
        <w:t>в неотложной форме</w:t>
      </w:r>
    </w:p>
    <w:p>
      <w:r>
        <w:t xml:space="preserve">Правильный ответ: </w:t>
      </w:r>
      <w:r>
        <w:rPr>
          <w:b/>
        </w:rPr>
        <w:t>в амбулаторных условиях</w:t>
      </w:r>
    </w:p>
    <w:p>
      <w:pPr>
        <w:pStyle w:val="Heading2"/>
      </w:pPr>
      <w:r>
        <w:t>МЕСТНАЯ АДМИНИСТРАЦИЯ МУНИЦИПАЛЬНОГО ОБРАЗОВАНИЯ ПРИНИМАЕТ РЕШЕНИЕ О СОЗДАНИИ ________ УЧРЕЖДЕНИЯ ЗДРАВООХРАНЕНИЯ</w:t>
      </w:r>
    </w:p>
    <w:p>
      <w:r>
        <w:rPr>
          <w:b/>
        </w:rPr>
        <w:t xml:space="preserve">1: </w:t>
      </w:r>
      <w:r>
        <w:t>государственного бюджетного</w:t>
      </w:r>
    </w:p>
    <w:p>
      <w:r>
        <w:rPr>
          <w:b/>
        </w:rPr>
        <w:t xml:space="preserve">2: </w:t>
      </w:r>
      <w:r>
        <w:t>муниципального автономного</w:t>
      </w:r>
    </w:p>
    <w:p>
      <w:r>
        <w:rPr>
          <w:b/>
        </w:rPr>
        <w:t xml:space="preserve">3: </w:t>
      </w:r>
      <w:r>
        <w:t>государственного автономного</w:t>
      </w:r>
    </w:p>
    <w:p>
      <w:r>
        <w:rPr>
          <w:b/>
        </w:rPr>
        <w:t xml:space="preserve">4: </w:t>
      </w:r>
      <w:r>
        <w:t>федерального бюджетного</w:t>
      </w:r>
    </w:p>
    <w:p>
      <w:r>
        <w:t xml:space="preserve">Правильный ответ: </w:t>
      </w:r>
      <w:r>
        <w:rPr>
          <w:b/>
        </w:rPr>
        <w:t>муниципального автономного</w:t>
      </w:r>
    </w:p>
    <w:p>
      <w:pPr>
        <w:pStyle w:val="Heading2"/>
      </w:pPr>
      <w:r>
        <w:t>ОБСТОЯТЕЛЬСТВА НЕСЧАСТНОГО СЛУЧАЯ ИЛИ АКТА НАСИЛИЯ, КОТОРЫЕ ВЫЗВАЛИ СМЕРТЕЛЬНУЮ ТРАВМУ, НАЗЫВАЮТ __________ ПРИЧИНОЙ СМЕРТИ</w:t>
      </w:r>
    </w:p>
    <w:p>
      <w:r>
        <w:rPr>
          <w:b/>
        </w:rPr>
        <w:t xml:space="preserve">1: </w:t>
      </w:r>
      <w:r>
        <w:t>технической</w:t>
      </w:r>
    </w:p>
    <w:p>
      <w:r>
        <w:rPr>
          <w:b/>
        </w:rPr>
        <w:t xml:space="preserve">2: </w:t>
      </w:r>
      <w:r>
        <w:t>первоначальной</w:t>
      </w:r>
    </w:p>
    <w:p>
      <w:r>
        <w:rPr>
          <w:b/>
        </w:rPr>
        <w:t xml:space="preserve">3: </w:t>
      </w:r>
      <w:r>
        <w:t>фактической</w:t>
      </w:r>
    </w:p>
    <w:p>
      <w:r>
        <w:rPr>
          <w:b/>
        </w:rPr>
        <w:t xml:space="preserve">4: </w:t>
      </w:r>
      <w:r>
        <w:t>непосредственной</w:t>
      </w:r>
    </w:p>
    <w:p>
      <w:r>
        <w:t xml:space="preserve">Правильный ответ: </w:t>
      </w:r>
      <w:r>
        <w:rPr>
          <w:b/>
        </w:rPr>
        <w:t>первоначальной</w:t>
      </w:r>
    </w:p>
    <w:p>
      <w:pPr>
        <w:pStyle w:val="Heading2"/>
      </w:pPr>
      <w:r>
        <w:t>ИЗЪЯТИЕ ОРГАНОВ И ТКАНЕЙ У ЖИВОГО ДОНОРА ДОПУСКАЕТСЯ ПРИ НАЛИЧИИ ИНФОРМИРОВАННОГО ДОБРОВОЛЬНОГО СОГЛАСИЯ И ДОСТИЖЕНИИ ВОСЕМНАДЦАТИЛЕТНЕГО ВОЗРАСТА ДОНОРА, ЕСЛИ</w:t>
      </w:r>
    </w:p>
    <w:p>
      <w:r>
        <w:rPr>
          <w:b/>
        </w:rPr>
        <w:t xml:space="preserve">1: </w:t>
      </w:r>
      <w:r>
        <w:t>родители донора дадут письменное согласие на пересадку органов и тканей</w:t>
      </w:r>
    </w:p>
    <w:p>
      <w:r>
        <w:rPr>
          <w:b/>
        </w:rPr>
        <w:t xml:space="preserve">2: </w:t>
      </w:r>
      <w:r>
        <w:t>по заключению врачебной комиссии здоровью донора не будет причинен значительный вред</w:t>
      </w:r>
    </w:p>
    <w:p>
      <w:r>
        <w:rPr>
          <w:b/>
        </w:rPr>
        <w:t xml:space="preserve">3: </w:t>
      </w:r>
      <w:r>
        <w:t>будет получено согласие реципиента на пересадку органов</w:t>
      </w:r>
    </w:p>
    <w:p>
      <w:r>
        <w:rPr>
          <w:b/>
        </w:rPr>
        <w:t xml:space="preserve">4: </w:t>
      </w:r>
      <w:r>
        <w:t>эпидемиологическая ситуация в регионе не будет превышать уровень предыдущего года</w:t>
      </w:r>
    </w:p>
    <w:p>
      <w:r>
        <w:t xml:space="preserve">Правильный ответ: </w:t>
      </w:r>
      <w:r>
        <w:rPr>
          <w:b/>
        </w:rPr>
        <w:t>по заключению врачебной комиссии здоровью донора не будет причинен значительный вред</w:t>
      </w:r>
    </w:p>
    <w:p>
      <w:pPr>
        <w:pStyle w:val="Heading2"/>
      </w:pPr>
      <w:r>
        <w:t>ГОСУДАРСТВЕННОЕ ЗАДАНИЕ ДЛЯ ГОСУДАРСТВЕННОГО БЮДЖЕТНОГО УЧРЕЖДЕНИЯ ЗДРАВООХРАНЕНИЯ ФОРМИРУЕТ И УТВЕРЖДАЕТ</w:t>
      </w:r>
    </w:p>
    <w:p>
      <w:r>
        <w:rPr>
          <w:b/>
        </w:rPr>
        <w:t xml:space="preserve">1: </w:t>
      </w:r>
      <w:r>
        <w:t>субъект Российской Федерации</w:t>
      </w:r>
    </w:p>
    <w:p>
      <w:r>
        <w:rPr>
          <w:b/>
        </w:rPr>
        <w:t xml:space="preserve">2: </w:t>
      </w:r>
      <w:r>
        <w:t>Правительство Российской Федерации</w:t>
      </w:r>
    </w:p>
    <w:p>
      <w:r>
        <w:rPr>
          <w:b/>
        </w:rPr>
        <w:t xml:space="preserve">3: </w:t>
      </w:r>
      <w:r>
        <w:t>территориальный фонд обязательного медицинского страхования</w:t>
      </w:r>
    </w:p>
    <w:p>
      <w:r>
        <w:rPr>
          <w:b/>
        </w:rPr>
        <w:t xml:space="preserve">4: </w:t>
      </w:r>
      <w:r>
        <w:t>муниципальное образование</w:t>
      </w:r>
    </w:p>
    <w:p>
      <w:r>
        <w:t xml:space="preserve">Правильный ответ: </w:t>
      </w:r>
      <w:r>
        <w:rPr>
          <w:b/>
        </w:rPr>
        <w:t>субъект Российской Федерации</w:t>
      </w:r>
    </w:p>
    <w:p>
      <w:pPr>
        <w:pStyle w:val="Heading2"/>
      </w:pPr>
      <w:r>
        <w:t>МОНИТОРИНГ БЕЗОПАСНОСТИ ЛЕКАРСТВЕННЫХ ПРЕПАРАТОВ ДЛЯ МЕДИЦИНСКОГО ПРИМЕНЕНИЯ</w:t>
      </w:r>
    </w:p>
    <w:p>
      <w:r>
        <w:rPr>
          <w:b/>
        </w:rPr>
        <w:t xml:space="preserve">1: </w:t>
      </w:r>
      <w:r>
        <w:t>проводит центральный орган исполнительной власти субъекта в сфере здравоохранения</w:t>
      </w:r>
    </w:p>
    <w:p>
      <w:r>
        <w:rPr>
          <w:b/>
        </w:rPr>
        <w:t xml:space="preserve">2: </w:t>
      </w:r>
      <w:r>
        <w:t>проводит Федеральная служба по надзору в сфере защиты прав потребителей и благополучия человека</w:t>
      </w:r>
    </w:p>
    <w:p>
      <w:r>
        <w:rPr>
          <w:b/>
        </w:rPr>
        <w:t xml:space="preserve">3: </w:t>
      </w:r>
      <w:r>
        <w:t>проводит Федеральная служба по надзору в сфере здравоохранения</w:t>
      </w:r>
    </w:p>
    <w:p>
      <w:r>
        <w:rPr>
          <w:b/>
        </w:rPr>
        <w:t xml:space="preserve">4: </w:t>
      </w:r>
      <w:r>
        <w:t>проводят разработчики и производители лекарственных препаратов</w:t>
      </w:r>
    </w:p>
    <w:p>
      <w:r>
        <w:t xml:space="preserve">Правильный ответ: </w:t>
      </w:r>
      <w:r>
        <w:rPr>
          <w:b/>
        </w:rPr>
        <w:t>проводит Федеральная служба по надзору в сфере здравоохранения</w:t>
      </w:r>
    </w:p>
    <w:p>
      <w:pPr>
        <w:pStyle w:val="Heading2"/>
      </w:pPr>
      <w:r>
        <w:t>ПРИ ПЛАНИРОВАНИИ КОНТИНГЕНТОВ, ПОДЛЕЖАЩИХ МЕДИЦИНСКИМ ОСМОТРАМ, НЕОБХОДИМО УЧИТЫВАТЬ, ЧТО НА ОСНОВАНИИ МЕДИЦИНСКИХ РЕКОМЕНДАЦИЙ, УКАЗАННЫХ В ЗАКЛЮЧИТЕЛЬНОМ АКТЕ МЕДИЦИНСКОЙ ОРГАНИЗАЦИИ, МОГУТ ПРОВОДИТЬСЯ</w:t>
      </w:r>
    </w:p>
    <w:p>
      <w:r>
        <w:rPr>
          <w:b/>
        </w:rPr>
        <w:t xml:space="preserve">1: </w:t>
      </w:r>
      <w:r>
        <w:t>осмотры в центрах здоровья</w:t>
      </w:r>
    </w:p>
    <w:p>
      <w:r>
        <w:rPr>
          <w:b/>
        </w:rPr>
        <w:t xml:space="preserve">2: </w:t>
      </w:r>
      <w:r>
        <w:t>внеочередные медицинские осмотры работающих</w:t>
      </w:r>
    </w:p>
    <w:p>
      <w:r>
        <w:rPr>
          <w:b/>
        </w:rPr>
        <w:t xml:space="preserve">3: </w:t>
      </w:r>
      <w:r>
        <w:t>внеплановые проверки здоровья</w:t>
      </w:r>
    </w:p>
    <w:p>
      <w:r>
        <w:rPr>
          <w:b/>
        </w:rPr>
        <w:t xml:space="preserve">4: </w:t>
      </w:r>
      <w:r>
        <w:t>незапланированные профилактические консультирования врачами- специалистами</w:t>
      </w:r>
    </w:p>
    <w:p>
      <w:r>
        <w:t xml:space="preserve">Правильный ответ: </w:t>
      </w:r>
      <w:r>
        <w:rPr>
          <w:b/>
        </w:rPr>
        <w:t>внеочередные медицинские осмотры работающих</w:t>
      </w:r>
    </w:p>
    <w:p>
      <w:pPr>
        <w:pStyle w:val="Heading2"/>
      </w:pPr>
      <w:r>
        <w:t>ЦИКЛОМ ДЕМИНГА ЯВЛЯЕТСЯ</w:t>
      </w:r>
    </w:p>
    <w:p>
      <w:r>
        <w:rPr>
          <w:b/>
        </w:rPr>
        <w:t xml:space="preserve">1: </w:t>
      </w:r>
      <w:r>
        <w:t>SMART</w:t>
      </w:r>
    </w:p>
    <w:p>
      <w:r>
        <w:rPr>
          <w:b/>
        </w:rPr>
        <w:t xml:space="preserve">2: </w:t>
      </w:r>
      <w:r>
        <w:t>SWOT</w:t>
      </w:r>
    </w:p>
    <w:p>
      <w:r>
        <w:rPr>
          <w:b/>
        </w:rPr>
        <w:t xml:space="preserve">3: </w:t>
      </w:r>
      <w:r>
        <w:t>PDCA</w:t>
      </w:r>
    </w:p>
    <w:p>
      <w:r>
        <w:rPr>
          <w:b/>
        </w:rPr>
        <w:t xml:space="preserve">4: </w:t>
      </w:r>
      <w:r>
        <w:t>PEST</w:t>
      </w:r>
    </w:p>
    <w:p>
      <w:r>
        <w:t xml:space="preserve">Правильный ответ: </w:t>
      </w:r>
      <w:r>
        <w:rPr>
          <w:b/>
        </w:rPr>
        <w:t>PDCA</w:t>
      </w:r>
    </w:p>
    <w:p>
      <w:pPr>
        <w:pStyle w:val="Heading2"/>
      </w:pPr>
      <w:r>
        <w:t>ЭКСТЕНСИВНЫЙ ПОКАЗАТЕЛЬ ВЫЧИСЛЯЕТСЯ, КАК ОТНОШЕНИЕ</w:t>
      </w:r>
    </w:p>
    <w:p>
      <w:r>
        <w:rPr>
          <w:b/>
        </w:rPr>
        <w:t xml:space="preserve">1: </w:t>
      </w:r>
      <w:r>
        <w:t>каждой последующей относительной величины к предыдущему значению</w:t>
      </w:r>
    </w:p>
    <w:p>
      <w:r>
        <w:rPr>
          <w:b/>
        </w:rPr>
        <w:t xml:space="preserve">2: </w:t>
      </w:r>
      <w:r>
        <w:t>абсолютного уровня последующего значения к предыдущему, выраженное в процентах</w:t>
      </w:r>
    </w:p>
    <w:p>
      <w:r>
        <w:rPr>
          <w:b/>
        </w:rPr>
        <w:t xml:space="preserve">3: </w:t>
      </w:r>
      <w:r>
        <w:t>части явления к целому явлению, выраженное в процентах</w:t>
      </w:r>
    </w:p>
    <w:p>
      <w:r>
        <w:rPr>
          <w:b/>
        </w:rPr>
        <w:t xml:space="preserve">4: </w:t>
      </w:r>
      <w:r>
        <w:t>ряда сравниваемых однородных величин к одной из них, принятой за 100%</w:t>
      </w:r>
    </w:p>
    <w:p>
      <w:r>
        <w:t xml:space="preserve">Правильный ответ: </w:t>
      </w:r>
      <w:r>
        <w:rPr>
          <w:b/>
        </w:rPr>
        <w:t>части явления к целому явлению, выраженное в процентах</w:t>
      </w:r>
    </w:p>
    <w:p>
      <w:pPr>
        <w:pStyle w:val="Heading2"/>
      </w:pPr>
      <w:r>
        <w:t>РУКОВОДИТЕЛЬ ОРГАНИЗАЦИИ ИМЕЕТ ПРАВО РАСТОРГНУТЬ ТРУДОВОЙ ДОГОВОР ДОСРОЧНО, ПРЕДУПРЕДИВ РАБОТОДАТЕЛЯ ЗА (В ДНЯХ)</w:t>
      </w:r>
    </w:p>
    <w:p>
      <w:r>
        <w:rPr>
          <w:b/>
        </w:rPr>
        <w:t xml:space="preserve">1: </w:t>
      </w:r>
      <w:r>
        <w:t>30</w:t>
      </w:r>
    </w:p>
    <w:p>
      <w:r>
        <w:rPr>
          <w:b/>
        </w:rPr>
        <w:t xml:space="preserve">2: </w:t>
      </w:r>
      <w:r>
        <w:t>10</w:t>
      </w:r>
    </w:p>
    <w:p>
      <w:r>
        <w:rPr>
          <w:b/>
        </w:rPr>
        <w:t xml:space="preserve">3: </w:t>
      </w:r>
      <w:r>
        <w:t>14</w:t>
      </w:r>
    </w:p>
    <w:p>
      <w:r>
        <w:rPr>
          <w:b/>
        </w:rPr>
        <w:t xml:space="preserve">4: </w:t>
      </w:r>
      <w:r>
        <w:t>21</w:t>
      </w:r>
    </w:p>
    <w:p>
      <w:r>
        <w:t xml:space="preserve">Правильный ответ: </w:t>
      </w:r>
      <w:r>
        <w:rPr>
          <w:b/>
        </w:rPr>
        <w:t>30</w:t>
      </w:r>
    </w:p>
    <w:p>
      <w:pPr>
        <w:pStyle w:val="Heading2"/>
      </w:pPr>
      <w:r>
        <w:t>ВЫЗОВ СПЕЦИАЛИЗИРОВАННОЙ БРИГАДЫ СКОРОЙ МЕДИЦИНСКОЙ ПОМОЩИ ВРАЧОМ ОБЩЕПРОФИЛЬНОЙ ВРАЧЕБНОЙ БРИГАДЫ ОБОСНОВАН ДЛЯ</w:t>
      </w:r>
    </w:p>
    <w:p>
      <w:r>
        <w:rPr>
          <w:b/>
        </w:rPr>
        <w:t xml:space="preserve">1: </w:t>
      </w:r>
      <w:r>
        <w:t>обеспечения медицинских манипуляций</w:t>
      </w:r>
    </w:p>
    <w:p>
      <w:r>
        <w:rPr>
          <w:b/>
        </w:rPr>
        <w:t xml:space="preserve">2: </w:t>
      </w:r>
      <w:r>
        <w:t>проведения медицинской эвакуации</w:t>
      </w:r>
    </w:p>
    <w:p>
      <w:r>
        <w:rPr>
          <w:b/>
        </w:rPr>
        <w:t xml:space="preserve">3: </w:t>
      </w:r>
      <w:r>
        <w:t>оказания консультативной помощи в дифференциальной диагностике</w:t>
      </w:r>
    </w:p>
    <w:p>
      <w:r>
        <w:rPr>
          <w:b/>
        </w:rPr>
        <w:t xml:space="preserve">4: </w:t>
      </w:r>
      <w:r>
        <w:t>обследования пациента по назначению врача-терапевта участкового</w:t>
      </w:r>
    </w:p>
    <w:p>
      <w:r>
        <w:t xml:space="preserve">Правильный ответ: </w:t>
      </w:r>
      <w:r>
        <w:rPr>
          <w:b/>
        </w:rPr>
        <w:t>оказания консультативной помощи в дифференциальной диагностике</w:t>
      </w:r>
    </w:p>
    <w:p>
      <w:pPr>
        <w:pStyle w:val="Heading2"/>
      </w:pPr>
      <w:r>
        <w:t>В СООТВЕТСТВИИ С ФЕДЕРАЛЬНЫМ ЗАКОНОМ ОТ 21.11.2011 Г. № 323-ФЗ «ОБ ОСНОВАХ ОХРАНЫ ЗДОРОВЬЯ ГРАЖДАН В РФ», КОНТРОЛЬ КАЧЕСТВА И БЕЗОПАСНОСТИ МЕДИЦИНСКОЙ ДЕЯТЕЛЬНОСТИ НЕ ОСУЩЕСТВЛЯЕТСЯ В ФОРМЕ ____________ КОНТРОЛЯ</w:t>
      </w:r>
    </w:p>
    <w:p>
      <w:r>
        <w:rPr>
          <w:b/>
        </w:rPr>
        <w:t xml:space="preserve">1: </w:t>
      </w:r>
      <w:r>
        <w:t>общественного</w:t>
      </w:r>
    </w:p>
    <w:p>
      <w:r>
        <w:rPr>
          <w:b/>
        </w:rPr>
        <w:t xml:space="preserve">2: </w:t>
      </w:r>
      <w:r>
        <w:t>внутреннего</w:t>
      </w:r>
    </w:p>
    <w:p>
      <w:r>
        <w:rPr>
          <w:b/>
        </w:rPr>
        <w:t xml:space="preserve">3: </w:t>
      </w:r>
      <w:r>
        <w:t>ведомственного</w:t>
      </w:r>
    </w:p>
    <w:p>
      <w:r>
        <w:rPr>
          <w:b/>
        </w:rPr>
        <w:t xml:space="preserve">4: </w:t>
      </w:r>
      <w:r>
        <w:t>государственного</w:t>
      </w:r>
    </w:p>
    <w:p>
      <w:r>
        <w:t xml:space="preserve">Правильный ответ: </w:t>
      </w:r>
      <w:r>
        <w:rPr>
          <w:b/>
        </w:rPr>
        <w:t>общественного</w:t>
      </w:r>
    </w:p>
    <w:p>
      <w:pPr>
        <w:pStyle w:val="Heading2"/>
      </w:pPr>
      <w:r>
        <w:t>МАССОЙ ТЕЛА РЕБЕНКА ПРИ РОЖДЕНИИ СЧИТАЕТСЯ РЕЗУЛЬТАТ ВЗВЕШИВАНИЯ НОВОРОЖДЕННОГО, ПРОИЗВЕДЕННЫЙ В ТЕЧЕНИЕ ___________ ЧАСА ЕГО ЖИЗНИ</w:t>
      </w:r>
    </w:p>
    <w:p>
      <w:r>
        <w:rPr>
          <w:b/>
        </w:rPr>
        <w:t xml:space="preserve">1: </w:t>
      </w:r>
      <w:r>
        <w:t>второго</w:t>
      </w:r>
    </w:p>
    <w:p>
      <w:r>
        <w:rPr>
          <w:b/>
        </w:rPr>
        <w:t xml:space="preserve">2: </w:t>
      </w:r>
      <w:r>
        <w:t>первого</w:t>
      </w:r>
    </w:p>
    <w:p>
      <w:r>
        <w:rPr>
          <w:b/>
        </w:rPr>
        <w:t xml:space="preserve">3: </w:t>
      </w:r>
      <w:r>
        <w:t>третьего</w:t>
      </w:r>
    </w:p>
    <w:p>
      <w:r>
        <w:rPr>
          <w:b/>
        </w:rPr>
        <w:t xml:space="preserve">4: </w:t>
      </w:r>
      <w:r>
        <w:t>четвертого</w:t>
      </w:r>
    </w:p>
    <w:p>
      <w:r>
        <w:t xml:space="preserve">Правильный ответ: </w:t>
      </w:r>
      <w:r>
        <w:rPr>
          <w:b/>
        </w:rPr>
        <w:t>первого</w:t>
      </w:r>
    </w:p>
    <w:p>
      <w:pPr>
        <w:pStyle w:val="Heading2"/>
      </w:pPr>
      <w:r>
        <w:t>ОБЩАЯ ЗАБОЛЕВАЕМОСТЬ РАССЧИТЫВАЕТСЯ НА ________ СРЕДНЕГОДОВОЙ ЧИСЛЕННОСТИ НАСЕЛЕНИЯ</w:t>
      </w:r>
    </w:p>
    <w:p>
      <w:r>
        <w:rPr>
          <w:b/>
        </w:rPr>
        <w:t xml:space="preserve">1: </w:t>
      </w:r>
      <w:r>
        <w:t>100</w:t>
      </w:r>
    </w:p>
    <w:p>
      <w:r>
        <w:rPr>
          <w:b/>
        </w:rPr>
        <w:t xml:space="preserve">2: </w:t>
      </w:r>
      <w:r>
        <w:t>10 000</w:t>
      </w:r>
    </w:p>
    <w:p>
      <w:r>
        <w:rPr>
          <w:b/>
        </w:rPr>
        <w:t xml:space="preserve">3: </w:t>
      </w:r>
      <w:r>
        <w:t>1 000 000</w:t>
      </w:r>
    </w:p>
    <w:p>
      <w:r>
        <w:rPr>
          <w:b/>
        </w:rPr>
        <w:t xml:space="preserve">4: </w:t>
      </w:r>
      <w:r>
        <w:t>1000</w:t>
      </w:r>
    </w:p>
    <w:p>
      <w:r>
        <w:t xml:space="preserve">Правильный ответ: </w:t>
      </w:r>
      <w:r>
        <w:rPr>
          <w:b/>
        </w:rPr>
        <w:t>1000</w:t>
      </w:r>
    </w:p>
    <w:p>
      <w:pPr>
        <w:pStyle w:val="Heading2"/>
      </w:pPr>
      <w:r>
        <w:t>НА ДОЛЖНОСТЬ ЗАВЕДУЮЩЕГО ОПЕРАТИВНЫМ ОТДЕЛОМ МЕДИЦИНСКОЙ ОРГАНИЗАЦИИ, ОКАЗЫВАЮЩЕЙ СКОРУЮ МЕДИЦИНСКУЮ ПОМОЩЬ ВНЕ МЕДИЦИНСКОЙ ОРГАНИЗАЦИИ, НАЗНАЧАЕТСЯ СПЕЦИАЛИСТ С ВЫСШИМ МЕДИЦИНСКИМ ОБРАЗОВАНИЕМ ПО СПЕЦИАЛЬНОСТИ</w:t>
      </w:r>
    </w:p>
    <w:p>
      <w:r>
        <w:rPr>
          <w:b/>
        </w:rPr>
        <w:t xml:space="preserve">1: </w:t>
      </w:r>
      <w:r>
        <w:t>анестезиология-реаниматология</w:t>
      </w:r>
    </w:p>
    <w:p>
      <w:r>
        <w:rPr>
          <w:b/>
        </w:rPr>
        <w:t xml:space="preserve">2: </w:t>
      </w:r>
      <w:r>
        <w:t>организация здравоохранения и общественное здоровье</w:t>
      </w:r>
    </w:p>
    <w:p>
      <w:r>
        <w:rPr>
          <w:b/>
        </w:rPr>
        <w:t xml:space="preserve">3: </w:t>
      </w:r>
      <w:r>
        <w:t>общая практика (семейная)</w:t>
      </w:r>
    </w:p>
    <w:p>
      <w:r>
        <w:rPr>
          <w:b/>
        </w:rPr>
        <w:t xml:space="preserve">4: </w:t>
      </w:r>
      <w:r>
        <w:t>скорая медицинская помощь</w:t>
      </w:r>
    </w:p>
    <w:p>
      <w:r>
        <w:t xml:space="preserve">Правильный ответ: </w:t>
      </w:r>
      <w:r>
        <w:rPr>
          <w:b/>
        </w:rPr>
        <w:t>скорая медицинская помощь</w:t>
      </w:r>
    </w:p>
    <w:p>
      <w:pPr>
        <w:pStyle w:val="Heading2"/>
      </w:pPr>
      <w:r>
        <w:t>СТАНДАРТЫ МЕДИЦИНСКОЙ ПОМОЩИ ОТНОСЯТСЯ К НОРМАТИВНЫМ ДОКУМЕНТАМ ______ ХАРАКТЕРА</w:t>
      </w:r>
    </w:p>
    <w:p>
      <w:r>
        <w:rPr>
          <w:b/>
        </w:rPr>
        <w:t xml:space="preserve">1: </w:t>
      </w:r>
      <w:r>
        <w:t>законодательного</w:t>
      </w:r>
    </w:p>
    <w:p>
      <w:r>
        <w:rPr>
          <w:b/>
        </w:rPr>
        <w:t xml:space="preserve">2: </w:t>
      </w:r>
      <w:r>
        <w:t>рекомендательного</w:t>
      </w:r>
    </w:p>
    <w:p>
      <w:r>
        <w:rPr>
          <w:b/>
        </w:rPr>
        <w:t xml:space="preserve">3: </w:t>
      </w:r>
      <w:r>
        <w:t>обязательного</w:t>
      </w:r>
    </w:p>
    <w:p>
      <w:r>
        <w:rPr>
          <w:b/>
        </w:rPr>
        <w:t xml:space="preserve">4: </w:t>
      </w:r>
      <w:r>
        <w:t>ознакомительного</w:t>
      </w:r>
    </w:p>
    <w:p>
      <w:r>
        <w:t xml:space="preserve">Правильный ответ: </w:t>
      </w:r>
      <w:r>
        <w:rPr>
          <w:b/>
        </w:rPr>
        <w:t>обязательного</w:t>
      </w:r>
    </w:p>
    <w:p>
      <w:pPr>
        <w:pStyle w:val="Heading2"/>
      </w:pPr>
      <w:r>
        <w:t>МЕДИЦИНСКИЙ ОСМОТР, ПРОВОДИМЫЙ В ЦЕЛЯХ РАННЕГО (СВОЕВРЕМЕННОГО) ВЫЯВЛЕНИЯ ЗАБОЛЕВАНИЙ И ФАКТОРОВ РИСКА ИХ РАЗВИТИЯ, А ТАКЖЕ В ЦЕЛЯХ ОПРЕДЕЛЕНИЯ ГРУПП ЗДОРОВЬЯ, ЯВЛЯЕТСЯ</w:t>
      </w:r>
    </w:p>
    <w:p>
      <w:r>
        <w:rPr>
          <w:b/>
        </w:rPr>
        <w:t xml:space="preserve">1: </w:t>
      </w:r>
      <w:r>
        <w:t>предсменным</w:t>
      </w:r>
    </w:p>
    <w:p>
      <w:r>
        <w:rPr>
          <w:b/>
        </w:rPr>
        <w:t xml:space="preserve">2: </w:t>
      </w:r>
      <w:r>
        <w:t>периодическим</w:t>
      </w:r>
    </w:p>
    <w:p>
      <w:r>
        <w:rPr>
          <w:b/>
        </w:rPr>
        <w:t xml:space="preserve">3: </w:t>
      </w:r>
      <w:r>
        <w:t>предварительным</w:t>
      </w:r>
    </w:p>
    <w:p>
      <w:r>
        <w:rPr>
          <w:b/>
        </w:rPr>
        <w:t xml:space="preserve">4: </w:t>
      </w:r>
      <w:r>
        <w:t>профилактическим</w:t>
      </w:r>
    </w:p>
    <w:p>
      <w:r>
        <w:t xml:space="preserve">Правильный ответ: </w:t>
      </w:r>
      <w:r>
        <w:rPr>
          <w:b/>
        </w:rPr>
        <w:t>профилактическим</w:t>
      </w:r>
    </w:p>
    <w:p>
      <w:pPr>
        <w:pStyle w:val="Heading2"/>
      </w:pPr>
      <w:r>
        <w:t>ГОДОВОЙ ОБЪЕМ ЗАКУПОК, ОСУЩЕСТВЛЯЕМЫХ ПУТЕМ ПРОВЕДЕНИЯ ЗАПРОСА КОТИРОВОК В МЕДИЦИНСКОЙ ОРГАНИЗАЦИИ, НЕ ДОЛЖЕН ПРЕВЫШАТЬ _____ ПРОЦЕНТОВ ОТ ГОДОВОГО ОБЪЕМА ЗАКУПОК</w:t>
      </w:r>
    </w:p>
    <w:p>
      <w:r>
        <w:rPr>
          <w:b/>
        </w:rPr>
        <w:t xml:space="preserve">1: </w:t>
      </w:r>
      <w:r>
        <w:t>20</w:t>
      </w:r>
    </w:p>
    <w:p>
      <w:r>
        <w:rPr>
          <w:b/>
        </w:rPr>
        <w:t xml:space="preserve">2: </w:t>
      </w:r>
      <w:r>
        <w:t>25</w:t>
      </w:r>
    </w:p>
    <w:p>
      <w:r>
        <w:rPr>
          <w:b/>
        </w:rPr>
        <w:t xml:space="preserve">3: </w:t>
      </w:r>
      <w:r>
        <w:t>10</w:t>
      </w:r>
    </w:p>
    <w:p>
      <w:r>
        <w:rPr>
          <w:b/>
        </w:rPr>
        <w:t xml:space="preserve">4: </w:t>
      </w:r>
      <w:r>
        <w:t>15</w:t>
      </w:r>
    </w:p>
    <w:p>
      <w:r>
        <w:t xml:space="preserve">Правильный ответ: </w:t>
      </w:r>
      <w:r>
        <w:rPr>
          <w:b/>
        </w:rPr>
        <w:t>10</w:t>
      </w:r>
    </w:p>
    <w:p>
      <w:pPr>
        <w:pStyle w:val="Heading2"/>
      </w:pPr>
      <w:r>
        <w:t>ПРИ ПРОВЕДЕНИИ КОНТРОЛЯ КАЧЕСТВА МЕДИЦИНСКОЙ ПОМОЩИ В СТАЦИОНАРЕ НЕОБХОДИМО УЧИТЫВАТЬ, ЧТО ПОД ПОСЛЕОПЕРАЦИОННОЙ ЛЕТАЛЬНОСТЬЮ ПОНИМАЮТ ОТНОШЕНИЕ ЧИСЛА УМЕРШИХ ________ К ЧИСЛУ _____________</w:t>
      </w:r>
    </w:p>
    <w:p>
      <w:r>
        <w:rPr>
          <w:b/>
        </w:rPr>
        <w:t xml:space="preserve">1: </w:t>
      </w:r>
      <w:r>
        <w:t>больных; выписанных</w:t>
      </w:r>
    </w:p>
    <w:p>
      <w:r>
        <w:rPr>
          <w:b/>
        </w:rPr>
        <w:t xml:space="preserve">2: </w:t>
      </w:r>
      <w:r>
        <w:t>пациентов; госпитализированных</w:t>
      </w:r>
    </w:p>
    <w:p>
      <w:r>
        <w:rPr>
          <w:b/>
        </w:rPr>
        <w:t xml:space="preserve">3: </w:t>
      </w:r>
      <w:r>
        <w:t>после операции; всех оперированных</w:t>
      </w:r>
    </w:p>
    <w:p>
      <w:r>
        <w:rPr>
          <w:b/>
        </w:rPr>
        <w:t xml:space="preserve">4: </w:t>
      </w:r>
      <w:r>
        <w:t>во время операции; всех поступивших</w:t>
      </w:r>
    </w:p>
    <w:p>
      <w:r>
        <w:t xml:space="preserve">Правильный ответ: </w:t>
      </w:r>
      <w:r>
        <w:rPr>
          <w:b/>
        </w:rPr>
        <w:t>после операции; всех оперированных</w:t>
      </w:r>
    </w:p>
    <w:p>
      <w:pPr>
        <w:pStyle w:val="Heading2"/>
      </w:pPr>
      <w:r>
        <w:t>ПРИ ПОДОЗРЕНИИ НА ОТРАВЛЕНИЕ ПОСТРАДАВШЕГО ЯДОВИТЫМ ВЕЩЕСТВОМ, ПОСТУПИВШИМ В ЕГО ОРГАНИЗМ ЧЕРЕЗ ЖЕЛУДОЧНО-КИШЕЧНЫЙ ТРАКТ, НЕОБХОДИМО</w:t>
      </w:r>
    </w:p>
    <w:p>
      <w:r>
        <w:rPr>
          <w:b/>
        </w:rPr>
        <w:t xml:space="preserve">1: </w:t>
      </w:r>
      <w:r>
        <w:t>вызвать скорую медицинскую помощь, не предпринимая никаких действий до ее приезда</w:t>
      </w:r>
    </w:p>
    <w:p>
      <w:r>
        <w:rPr>
          <w:b/>
        </w:rPr>
        <w:t xml:space="preserve">2: </w:t>
      </w:r>
      <w:r>
        <w:t>предложить пострадавшему выпить молока для нейтрализации ядовитого вещества</w:t>
      </w:r>
    </w:p>
    <w:p>
      <w:r>
        <w:rPr>
          <w:b/>
        </w:rPr>
        <w:t xml:space="preserve">3: </w:t>
      </w:r>
      <w:r>
        <w:t>выполнить промывание желудка раствором соды с помощью зонда</w:t>
      </w:r>
    </w:p>
    <w:p>
      <w:r>
        <w:rPr>
          <w:b/>
        </w:rPr>
        <w:t xml:space="preserve">4: </w:t>
      </w:r>
      <w:r>
        <w:t>предложить пострадавшему выпить несколько стаканов воды и вызвать рвоту (если он в сознании)</w:t>
      </w:r>
    </w:p>
    <w:p>
      <w:r>
        <w:t xml:space="preserve">Правильный ответ: </w:t>
      </w:r>
      <w:r>
        <w:rPr>
          <w:b/>
        </w:rPr>
        <w:t>предложить пострадавшему выпить несколько стаканов воды и вызвать рвоту (если он в сознании)</w:t>
      </w:r>
    </w:p>
    <w:p>
      <w:pPr>
        <w:pStyle w:val="Heading2"/>
      </w:pPr>
      <w:r>
        <w:t>ВЫРАЖЕННОЕ ОПАСНОЕ И ВРЕДНОЕ ПРОИЗВОДСТВЕННОЕ ВОЗДЕЙСТВИЕ НА ОРГАНИЗМ МОГУТ ОКАЗЫВАТЬ</w:t>
      </w:r>
    </w:p>
    <w:p>
      <w:r>
        <w:rPr>
          <w:b/>
        </w:rPr>
        <w:t xml:space="preserve">1: </w:t>
      </w:r>
      <w:r>
        <w:t>факторы трудового процесса</w:t>
      </w:r>
    </w:p>
    <w:p>
      <w:r>
        <w:rPr>
          <w:b/>
        </w:rPr>
        <w:t xml:space="preserve">2: </w:t>
      </w:r>
      <w:r>
        <w:t>нервно-психические перегрузки</w:t>
      </w:r>
    </w:p>
    <w:p>
      <w:r>
        <w:rPr>
          <w:b/>
        </w:rPr>
        <w:t xml:space="preserve">3: </w:t>
      </w:r>
      <w:r>
        <w:t>природные факторы</w:t>
      </w:r>
    </w:p>
    <w:p>
      <w:r>
        <w:rPr>
          <w:b/>
        </w:rPr>
        <w:t xml:space="preserve">4: </w:t>
      </w:r>
      <w:r>
        <w:t>иммунологические факторы</w:t>
      </w:r>
    </w:p>
    <w:p>
      <w:r>
        <w:t xml:space="preserve">Правильный ответ: </w:t>
      </w:r>
      <w:r>
        <w:rPr>
          <w:b/>
        </w:rPr>
        <w:t>факторы трудового процесса</w:t>
      </w:r>
    </w:p>
    <w:p>
      <w:pPr>
        <w:pStyle w:val="Heading2"/>
      </w:pPr>
      <w:r>
        <w:t>ОСУЩЕСТВЛЕНИЕ КОНТРОЛЯ ЗА СООТВЕТСТВИЕМ СОСТОЯНИЯ ЗДОРОВЬЯ РАБОТАЮЩИХ УСЛОВИЯМ ТРУДА ЯВЛЯЕТСЯ ОСНОВНОЙ ФУНКЦИЕЙ</w:t>
      </w:r>
    </w:p>
    <w:p>
      <w:r>
        <w:rPr>
          <w:b/>
        </w:rPr>
        <w:t xml:space="preserve">1: </w:t>
      </w:r>
      <w:r>
        <w:t>медико-санитарной части</w:t>
      </w:r>
    </w:p>
    <w:p>
      <w:r>
        <w:rPr>
          <w:b/>
        </w:rPr>
        <w:t xml:space="preserve">2: </w:t>
      </w:r>
      <w:r>
        <w:t>центра медицины катастроф</w:t>
      </w:r>
    </w:p>
    <w:p>
      <w:r>
        <w:rPr>
          <w:b/>
        </w:rPr>
        <w:t xml:space="preserve">3: </w:t>
      </w:r>
      <w:r>
        <w:t>центра гигиенического образования населения</w:t>
      </w:r>
    </w:p>
    <w:p>
      <w:r>
        <w:rPr>
          <w:b/>
        </w:rPr>
        <w:t xml:space="preserve">4: </w:t>
      </w:r>
      <w:r>
        <w:t>специализированной больницы</w:t>
      </w:r>
    </w:p>
    <w:p>
      <w:r>
        <w:t xml:space="preserve">Правильный ответ: </w:t>
      </w:r>
      <w:r>
        <w:rPr>
          <w:b/>
        </w:rPr>
        <w:t>медико-санитарной части</w:t>
      </w:r>
    </w:p>
    <w:p>
      <w:pPr>
        <w:pStyle w:val="Heading2"/>
      </w:pPr>
      <w:r>
        <w:t>НАПРАВИТЬ ГРАЖДАНИНА ДЛЯ ОСВИДЕТЕЛЬСТВОВАНИЯ В БЮРО МЕДИКО-СОЦИАЛЬНОЙ ЭКСПЕРТИЗЫ МОЖЕТ</w:t>
      </w:r>
    </w:p>
    <w:p>
      <w:r>
        <w:rPr>
          <w:b/>
        </w:rPr>
        <w:t xml:space="preserve">1: </w:t>
      </w:r>
      <w:r>
        <w:t>стационар, в котором получал лечение гражданин в течение последних 12 месяцев</w:t>
      </w:r>
    </w:p>
    <w:p>
      <w:r>
        <w:rPr>
          <w:b/>
        </w:rPr>
        <w:t xml:space="preserve">2: </w:t>
      </w:r>
      <w:r>
        <w:t>диспансер по профилю заболевания гражданина</w:t>
      </w:r>
    </w:p>
    <w:p>
      <w:r>
        <w:rPr>
          <w:b/>
        </w:rPr>
        <w:t xml:space="preserve">3: </w:t>
      </w:r>
      <w:r>
        <w:t>медицинская организация, оказывающая первичную медико-санитарную помощь, к которой прикреплен гражданин</w:t>
      </w:r>
    </w:p>
    <w:p>
      <w:r>
        <w:rPr>
          <w:b/>
        </w:rPr>
        <w:t xml:space="preserve">4: </w:t>
      </w:r>
      <w:r>
        <w:t>центр занятости населения</w:t>
      </w:r>
    </w:p>
    <w:p>
      <w:r>
        <w:t xml:space="preserve">Правильный ответ: </w:t>
      </w:r>
      <w:r>
        <w:rPr>
          <w:b/>
        </w:rPr>
        <w:t>медицинская организация, оказывающая первичную медико-санитарную помощь, к которой прикреплен гражданин</w:t>
      </w:r>
    </w:p>
    <w:p>
      <w:pPr>
        <w:pStyle w:val="Heading2"/>
      </w:pPr>
      <w:r>
        <w:t>МЕДИЦИНСКИЕ ОБСЛЕДОВАНИЯ И МЕДИЦИНСКИЕ МАНИПУЛЯЦИИ, ВЫПОЛНЯЕМЫЕ МЕДИЦИНСКИМ РАБОТНИКОМ И ИМЕЮЩИЕ ПРОФИЛАКТИЧЕСКУЮ, ИССЛЕДОВАТЕЛЬСКУЮ, ДИАГНОСТИЧЕСКУЮ, ЛЕЧЕБНУЮ, РЕАБИЛИТАЦИОННУЮ НАПРАВЛЕННОСТЬ, НАЗЫВАЮТ</w:t>
      </w:r>
    </w:p>
    <w:p>
      <w:r>
        <w:rPr>
          <w:b/>
        </w:rPr>
        <w:t xml:space="preserve">1: </w:t>
      </w:r>
      <w:r>
        <w:t>медицинской помощью</w:t>
      </w:r>
    </w:p>
    <w:p>
      <w:r>
        <w:rPr>
          <w:b/>
        </w:rPr>
        <w:t xml:space="preserve">2: </w:t>
      </w:r>
      <w:r>
        <w:t>медицинским вмешательством</w:t>
      </w:r>
    </w:p>
    <w:p>
      <w:r>
        <w:rPr>
          <w:b/>
        </w:rPr>
        <w:t xml:space="preserve">3: </w:t>
      </w:r>
      <w:r>
        <w:t>медицинской услугой</w:t>
      </w:r>
    </w:p>
    <w:p>
      <w:r>
        <w:rPr>
          <w:b/>
        </w:rPr>
        <w:t xml:space="preserve">4: </w:t>
      </w:r>
      <w:r>
        <w:t>охраной здоровья</w:t>
      </w:r>
    </w:p>
    <w:p>
      <w:r>
        <w:t xml:space="preserve">Правильный ответ: </w:t>
      </w:r>
      <w:r>
        <w:rPr>
          <w:b/>
        </w:rPr>
        <w:t>медицинским вмешательством</w:t>
      </w:r>
    </w:p>
    <w:p>
      <w:pPr>
        <w:pStyle w:val="Heading2"/>
      </w:pPr>
      <w:r>
        <w:t>МЕДИЦИНСКИЕ ОСМОТРЫ, НАПРАВЛЕННЫЕ НА ВЫЯВЛЕНИЕ ОПРЕДЕЛЕННОГО ЗАБОЛЕВАНИЯ, НАЗЫВАЮТСЯ</w:t>
      </w:r>
    </w:p>
    <w:p>
      <w:r>
        <w:rPr>
          <w:b/>
        </w:rPr>
        <w:t xml:space="preserve">1: </w:t>
      </w:r>
      <w:r>
        <w:t>предупредительными</w:t>
      </w:r>
    </w:p>
    <w:p>
      <w:r>
        <w:rPr>
          <w:b/>
        </w:rPr>
        <w:t xml:space="preserve">2: </w:t>
      </w:r>
      <w:r>
        <w:t>целевыми</w:t>
      </w:r>
    </w:p>
    <w:p>
      <w:r>
        <w:rPr>
          <w:b/>
        </w:rPr>
        <w:t xml:space="preserve">3: </w:t>
      </w:r>
      <w:r>
        <w:t>предварительными</w:t>
      </w:r>
    </w:p>
    <w:p>
      <w:r>
        <w:rPr>
          <w:b/>
        </w:rPr>
        <w:t xml:space="preserve">4: </w:t>
      </w:r>
      <w:r>
        <w:t>текущими</w:t>
      </w:r>
    </w:p>
    <w:p>
      <w:r>
        <w:t xml:space="preserve">Правильный ответ: </w:t>
      </w:r>
      <w:r>
        <w:rPr>
          <w:b/>
        </w:rPr>
        <w:t>целевыми</w:t>
      </w:r>
    </w:p>
    <w:p>
      <w:pPr>
        <w:pStyle w:val="Heading2"/>
      </w:pPr>
      <w:r>
        <w:t>ПРИ КОНТРОЛЕ ОРГАНИЗАЦИИ ПРОФИЛАКТИЧЕСКИХ МЕДИЦИНСКИХ ОСМОТРОВ НЕОБХОДИМО УЧИТЫВАТЬ, ЧТО ИНДЕКС МАССЫ ТЕЛА РАССЧИТЫВАЮТ У ГРАЖДАН СТАРШЕ 18 ЛЕТ 1 РАЗ В (В ГОДАХ)</w:t>
      </w:r>
    </w:p>
    <w:p>
      <w:r>
        <w:rPr>
          <w:b/>
        </w:rPr>
        <w:t xml:space="preserve">1: </w:t>
      </w:r>
      <w:r>
        <w:t>4</w:t>
      </w:r>
    </w:p>
    <w:p>
      <w:r>
        <w:rPr>
          <w:b/>
        </w:rPr>
        <w:t xml:space="preserve">2: </w:t>
      </w:r>
      <w:r>
        <w:t>1</w:t>
      </w:r>
    </w:p>
    <w:p>
      <w:r>
        <w:rPr>
          <w:b/>
        </w:rPr>
        <w:t xml:space="preserve">3: </w:t>
      </w:r>
      <w:r>
        <w:t>3</w:t>
      </w:r>
    </w:p>
    <w:p>
      <w:r>
        <w:rPr>
          <w:b/>
        </w:rPr>
        <w:t xml:space="preserve">4: </w:t>
      </w:r>
      <w:r>
        <w:t>2</w:t>
      </w:r>
    </w:p>
    <w:p>
      <w:r>
        <w:t xml:space="preserve">Правильный ответ: </w:t>
      </w:r>
      <w:r>
        <w:rPr>
          <w:b/>
        </w:rPr>
        <w:t>1</w:t>
      </w:r>
    </w:p>
    <w:p>
      <w:pPr>
        <w:pStyle w:val="Heading2"/>
      </w:pPr>
      <w:r>
        <w:t>ДЛЯ ОБЕСПЕЧЕНИЯ КРУГЛОСУТОЧНОЙ РАБОТЫ ПОСТА ВРАЧА АНЕСТЕЗИОЛОГА-РЕАНИМАТОЛОГА В ОТДЕЛЕНИИ РЕАНИМАЦИИ И ИНТЕНСИВНОЙ ТЕРАПИИ НА 6 КОЕК НЕОБХОДИМОЕ КОЛИЧЕСТВО СТАВОК СОСТАВЛЯЕТ</w:t>
      </w:r>
    </w:p>
    <w:p>
      <w:r>
        <w:rPr>
          <w:b/>
        </w:rPr>
        <w:t xml:space="preserve">1: </w:t>
      </w:r>
      <w:r>
        <w:t>3,75</w:t>
      </w:r>
    </w:p>
    <w:p>
      <w:r>
        <w:rPr>
          <w:b/>
        </w:rPr>
        <w:t xml:space="preserve">2: </w:t>
      </w:r>
      <w:r>
        <w:t>3,5</w:t>
      </w:r>
    </w:p>
    <w:p>
      <w:r>
        <w:rPr>
          <w:b/>
        </w:rPr>
        <w:t xml:space="preserve">3: </w:t>
      </w:r>
      <w:r>
        <w:t>5,14</w:t>
      </w:r>
    </w:p>
    <w:p>
      <w:r>
        <w:rPr>
          <w:b/>
        </w:rPr>
        <w:t xml:space="preserve">4: </w:t>
      </w:r>
      <w:r>
        <w:t>4</w:t>
      </w:r>
    </w:p>
    <w:p>
      <w:r>
        <w:t xml:space="preserve">Правильный ответ: </w:t>
      </w:r>
      <w:r>
        <w:rPr>
          <w:b/>
        </w:rPr>
        <w:t>5,14</w:t>
      </w:r>
    </w:p>
    <w:p>
      <w:pPr>
        <w:pStyle w:val="Heading2"/>
      </w:pPr>
      <w:r>
        <w:t>ПРИ ПРОЕКТИРОВАНИИ И ОРГАНИЗАЦИИ ДИСПАНСЕРИЗАЦИИ НЕОБХОДИМО УЧИТЫВАТЬ, ЧТО У ВЗРОСЛОГО НАСЕЛЕНИЯ ВЫДЕЛЯЮТ</w:t>
      </w:r>
    </w:p>
    <w:p>
      <w:r>
        <w:rPr>
          <w:b/>
        </w:rPr>
        <w:t xml:space="preserve">1: </w:t>
      </w:r>
      <w:r>
        <w:t>пять групп</w:t>
      </w:r>
    </w:p>
    <w:p>
      <w:r>
        <w:rPr>
          <w:b/>
        </w:rPr>
        <w:t xml:space="preserve">2: </w:t>
      </w:r>
      <w:r>
        <w:t>две группы</w:t>
      </w:r>
    </w:p>
    <w:p>
      <w:r>
        <w:rPr>
          <w:b/>
        </w:rPr>
        <w:t xml:space="preserve">3: </w:t>
      </w:r>
      <w:r>
        <w:t>четыре группы</w:t>
      </w:r>
    </w:p>
    <w:p>
      <w:r>
        <w:rPr>
          <w:b/>
        </w:rPr>
        <w:t xml:space="preserve">4: </w:t>
      </w:r>
      <w:r>
        <w:t>три группы</w:t>
      </w:r>
    </w:p>
    <w:p>
      <w:r>
        <w:t xml:space="preserve">Правильный ответ: </w:t>
      </w:r>
      <w:r>
        <w:rPr>
          <w:b/>
        </w:rPr>
        <w:t>три группы</w:t>
      </w:r>
    </w:p>
    <w:p>
      <w:pPr>
        <w:pStyle w:val="Heading2"/>
      </w:pPr>
      <w:r>
        <w:t>В ПРОЦЕССЕ УПРАВЛЕНИЯ ОБРАТНАЯ СВЯЗЬ МОЖЕТ БЫТЬ РЕАЛИЗОВАНА В ВИДЕ</w:t>
      </w:r>
    </w:p>
    <w:p>
      <w:r>
        <w:rPr>
          <w:b/>
        </w:rPr>
        <w:t xml:space="preserve">1: </w:t>
      </w:r>
      <w:r>
        <w:t>данных контроля</w:t>
      </w:r>
    </w:p>
    <w:p>
      <w:r>
        <w:rPr>
          <w:b/>
        </w:rPr>
        <w:t xml:space="preserve">2: </w:t>
      </w:r>
      <w:r>
        <w:t>плана, задания</w:t>
      </w:r>
    </w:p>
    <w:p>
      <w:r>
        <w:rPr>
          <w:b/>
        </w:rPr>
        <w:t xml:space="preserve">3: </w:t>
      </w:r>
      <w:r>
        <w:t>распоряжения</w:t>
      </w:r>
    </w:p>
    <w:p>
      <w:r>
        <w:rPr>
          <w:b/>
        </w:rPr>
        <w:t xml:space="preserve">4: </w:t>
      </w:r>
      <w:r>
        <w:t>приказа, указания</w:t>
      </w:r>
    </w:p>
    <w:p>
      <w:r>
        <w:t xml:space="preserve">Правильный ответ: </w:t>
      </w:r>
      <w:r>
        <w:rPr>
          <w:b/>
        </w:rPr>
        <w:t>данных контроля</w:t>
      </w:r>
    </w:p>
    <w:p>
      <w:pPr>
        <w:pStyle w:val="Heading2"/>
      </w:pPr>
      <w:r>
        <w:t>БАЗОВЫМ ЭЛЕМЕНТОМ В СТРУКТУРЕ ИННОВАЦИОННОЙ ДЕЯТЕЛЬНОСТИ ЯВЛЯЕТСЯ ИННОВАЦИОННЫЙ</w:t>
      </w:r>
    </w:p>
    <w:p>
      <w:r>
        <w:rPr>
          <w:b/>
        </w:rPr>
        <w:t xml:space="preserve">1: </w:t>
      </w:r>
      <w:r>
        <w:t>проект</w:t>
      </w:r>
    </w:p>
    <w:p>
      <w:r>
        <w:rPr>
          <w:b/>
        </w:rPr>
        <w:t xml:space="preserve">2: </w:t>
      </w:r>
      <w:r>
        <w:t>процесс</w:t>
      </w:r>
    </w:p>
    <w:p>
      <w:r>
        <w:rPr>
          <w:b/>
        </w:rPr>
        <w:t xml:space="preserve">3: </w:t>
      </w:r>
      <w:r>
        <w:t>регистр</w:t>
      </w:r>
    </w:p>
    <w:p>
      <w:r>
        <w:rPr>
          <w:b/>
        </w:rPr>
        <w:t xml:space="preserve">4: </w:t>
      </w:r>
      <w:r>
        <w:t>портфель</w:t>
      </w:r>
    </w:p>
    <w:p>
      <w:r>
        <w:t xml:space="preserve">Правильный ответ: </w:t>
      </w:r>
      <w:r>
        <w:rPr>
          <w:b/>
        </w:rPr>
        <w:t>проект</w:t>
      </w:r>
    </w:p>
    <w:p>
      <w:pPr>
        <w:pStyle w:val="Heading2"/>
      </w:pPr>
      <w:r>
        <w:t>ПЕРЕОСВИДЕТЕЛЬСТВОВАНИЕ ИНВАЛИДОВ ВТОРОЙ ГРУППЫ ОСУЩЕСТВЛЯЕТСЯ</w:t>
      </w:r>
    </w:p>
    <w:p>
      <w:r>
        <w:rPr>
          <w:b/>
        </w:rPr>
        <w:t xml:space="preserve">1: </w:t>
      </w:r>
      <w:r>
        <w:t>1 раз в 3 года</w:t>
      </w:r>
    </w:p>
    <w:p>
      <w:r>
        <w:rPr>
          <w:b/>
        </w:rPr>
        <w:t xml:space="preserve">2: </w:t>
      </w:r>
      <w:r>
        <w:t>1 раз в год</w:t>
      </w:r>
    </w:p>
    <w:p>
      <w:r>
        <w:rPr>
          <w:b/>
        </w:rPr>
        <w:t xml:space="preserve">3: </w:t>
      </w:r>
      <w:r>
        <w:t>1 раз в 2 года</w:t>
      </w:r>
    </w:p>
    <w:p>
      <w:r>
        <w:rPr>
          <w:b/>
        </w:rPr>
        <w:t xml:space="preserve">4: </w:t>
      </w:r>
      <w:r>
        <w:t>2 раза в 1 год</w:t>
      </w:r>
    </w:p>
    <w:p>
      <w:r>
        <w:t xml:space="preserve">Правильный ответ: </w:t>
      </w:r>
      <w:r>
        <w:rPr>
          <w:b/>
        </w:rPr>
        <w:t>1 раз в год</w:t>
      </w:r>
    </w:p>
    <w:p>
      <w:pPr>
        <w:pStyle w:val="Heading2"/>
      </w:pPr>
      <w:r>
        <w:t>ОБЩЕСТВЕННЫЕ ОБЪЕДИНЕНИЯ ПО ЗАЩИТЕ ПРАВ ГРАЖДАН В СФЕРЕ ОХРАНЫ ЗДОРОВЬЯ _______ ОСУЩЕСТВЛЯТЬ РЕКЛАМУ ТОРГОВЫХ НАИМЕНОВАНИЙ ЛЕКАРСТВЕННЫХ ПРЕПАРАТОВ</w:t>
      </w:r>
    </w:p>
    <w:p>
      <w:r>
        <w:rPr>
          <w:b/>
        </w:rPr>
        <w:t xml:space="preserve">1: </w:t>
      </w:r>
      <w:r>
        <w:t>обязаны</w:t>
      </w:r>
    </w:p>
    <w:p>
      <w:r>
        <w:rPr>
          <w:b/>
        </w:rPr>
        <w:t xml:space="preserve">2: </w:t>
      </w:r>
      <w:r>
        <w:t>не вправе</w:t>
      </w:r>
    </w:p>
    <w:p>
      <w:r>
        <w:rPr>
          <w:b/>
        </w:rPr>
        <w:t xml:space="preserve">3: </w:t>
      </w:r>
      <w:r>
        <w:t>не обязаны</w:t>
      </w:r>
    </w:p>
    <w:p>
      <w:r>
        <w:rPr>
          <w:b/>
        </w:rPr>
        <w:t xml:space="preserve">4: </w:t>
      </w:r>
      <w:r>
        <w:t>вправе</w:t>
      </w:r>
    </w:p>
    <w:p>
      <w:r>
        <w:t xml:space="preserve">Правильный ответ: </w:t>
      </w:r>
      <w:r>
        <w:rPr>
          <w:b/>
        </w:rPr>
        <w:t>не вправе</w:t>
      </w:r>
    </w:p>
    <w:p>
      <w:pPr>
        <w:pStyle w:val="Heading2"/>
      </w:pPr>
      <w:r>
        <w:t>ПАЛЬЦЕВОЕ ПРИЖАТИЕ ПОДКЛЮЧИЧНОЙ АРТЕРИИ ПРОИЗВОДИТСЯ</w:t>
      </w:r>
    </w:p>
    <w:p>
      <w:r>
        <w:rPr>
          <w:b/>
        </w:rPr>
        <w:t xml:space="preserve">1: </w:t>
      </w:r>
      <w:r>
        <w:t>в ямке над ключицей к первому ребру с помощью четырех пальцев</w:t>
      </w:r>
    </w:p>
    <w:p>
      <w:r>
        <w:rPr>
          <w:b/>
        </w:rPr>
        <w:t xml:space="preserve">2: </w:t>
      </w:r>
      <w:r>
        <w:t>в ямке под ключицей к первому ребру с помощью четырех пальцев</w:t>
      </w:r>
    </w:p>
    <w:p>
      <w:r>
        <w:rPr>
          <w:b/>
        </w:rPr>
        <w:t xml:space="preserve">3: </w:t>
      </w:r>
      <w:r>
        <w:t>над ключицей к грудине</w:t>
      </w:r>
    </w:p>
    <w:p>
      <w:r>
        <w:rPr>
          <w:b/>
        </w:rPr>
        <w:t xml:space="preserve">4: </w:t>
      </w:r>
      <w:r>
        <w:t>к ключице с помощью четырех пальцев с усилием, достаточным для остановки кровотечения</w:t>
      </w:r>
    </w:p>
    <w:p>
      <w:r>
        <w:t xml:space="preserve">Правильный ответ: </w:t>
      </w:r>
      <w:r>
        <w:rPr>
          <w:b/>
        </w:rPr>
        <w:t>в ямке над ключицей к первому ребру с помощью четырех пальцев</w:t>
      </w:r>
    </w:p>
    <w:p>
      <w:pPr>
        <w:pStyle w:val="Heading2"/>
      </w:pPr>
      <w:r>
        <w:t>ПРОВЕДЕНИЮ ОЦЕНКИ КОНКУРЕНТОСПОСОБНОСТИ УСЛУГИ МЕТОДОМ ЭКСПЕРТНЫХ ОЦЕНОК ОБЯЗАТЕЛЬНО ПРЕДШЕСТВУЕТ</w:t>
      </w:r>
    </w:p>
    <w:p>
      <w:r>
        <w:rPr>
          <w:b/>
        </w:rPr>
        <w:t xml:space="preserve">1: </w:t>
      </w:r>
      <w:r>
        <w:t>сегментирование рынка</w:t>
      </w:r>
    </w:p>
    <w:p>
      <w:r>
        <w:rPr>
          <w:b/>
        </w:rPr>
        <w:t xml:space="preserve">2: </w:t>
      </w:r>
      <w:r>
        <w:t>выбор целевого сегмента</w:t>
      </w:r>
    </w:p>
    <w:p>
      <w:r>
        <w:rPr>
          <w:b/>
        </w:rPr>
        <w:t xml:space="preserve">3: </w:t>
      </w:r>
      <w:r>
        <w:t>анкетирование потребителей</w:t>
      </w:r>
    </w:p>
    <w:p>
      <w:r>
        <w:rPr>
          <w:b/>
        </w:rPr>
        <w:t xml:space="preserve">4: </w:t>
      </w:r>
      <w:r>
        <w:t>оценка компетентности экспертов</w:t>
      </w:r>
    </w:p>
    <w:p>
      <w:r>
        <w:t xml:space="preserve">Правильный ответ: </w:t>
      </w:r>
      <w:r>
        <w:rPr>
          <w:b/>
        </w:rPr>
        <w:t>сегментирование рынка</w:t>
      </w:r>
    </w:p>
    <w:p>
      <w:pPr>
        <w:pStyle w:val="Heading2"/>
      </w:pPr>
      <w:r>
        <w:t>К ПЕРВИЧНОЙ ИНВАЛИДНОСТИ ОТНОСЯТ ЧИСЛО ЛИЦ</w:t>
      </w:r>
    </w:p>
    <w:p>
      <w:r>
        <w:rPr>
          <w:b/>
        </w:rPr>
        <w:t xml:space="preserve">1: </w:t>
      </w:r>
      <w:r>
        <w:t>направленных в бюро медико-социальной экспертизы для установления группы инвалидности в течение года</w:t>
      </w:r>
    </w:p>
    <w:p>
      <w:r>
        <w:rPr>
          <w:b/>
        </w:rPr>
        <w:t xml:space="preserve">2: </w:t>
      </w:r>
      <w:r>
        <w:t>впервые признанных инвалидами в бюро медико-социальной экспертизы в течение года</w:t>
      </w:r>
    </w:p>
    <w:p>
      <w:r>
        <w:rPr>
          <w:b/>
        </w:rPr>
        <w:t xml:space="preserve">3: </w:t>
      </w:r>
      <w:r>
        <w:t>признанных инвалидами в данном году</w:t>
      </w:r>
    </w:p>
    <w:p>
      <w:r>
        <w:rPr>
          <w:b/>
        </w:rPr>
        <w:t xml:space="preserve">4: </w:t>
      </w:r>
      <w:r>
        <w:t>которым впервые назначена пенсия по инвалидности в течение года</w:t>
      </w:r>
    </w:p>
    <w:p>
      <w:r>
        <w:t xml:space="preserve">Правильный ответ: </w:t>
      </w:r>
      <w:r>
        <w:rPr>
          <w:b/>
        </w:rPr>
        <w:t>впервые признанных инвалидами в бюро медико-социальной экспертизы в течение года</w:t>
      </w:r>
    </w:p>
    <w:p>
      <w:pPr>
        <w:pStyle w:val="Heading2"/>
      </w:pPr>
      <w:r>
        <w:t>ОБЯЗАТЕЛЬНЫМ УСЛОВИЕМ ДЛЯ НАЗНАЧЕНИЯ НА ДОЛЖНОСТЬ ГЛАВНОГО ВРАЧА (НАЧАЛЬНИКА) МЕДИЦИНСКОЙ ОРГАНИЗАЦИИ ЯВЛЯЕТСЯ НАЛИЧИЕ У ПРЕТЕНДЕНТА</w:t>
      </w:r>
    </w:p>
    <w:p>
      <w:r>
        <w:rPr>
          <w:b/>
        </w:rPr>
        <w:t xml:space="preserve">1: </w:t>
      </w:r>
      <w:r>
        <w:t>рекомендательного письма с предыдущего места работы и положительной характеристики</w:t>
      </w:r>
    </w:p>
    <w:p>
      <w:r>
        <w:rPr>
          <w:b/>
        </w:rPr>
        <w:t xml:space="preserve">2: </w:t>
      </w:r>
      <w:r>
        <w:t>сертификата специалиста или свидетельства об аккредитации специалиста по специальности «Организация здравоохранения и общественное здоровье»</w:t>
      </w:r>
    </w:p>
    <w:p>
      <w:r>
        <w:rPr>
          <w:b/>
        </w:rPr>
        <w:t xml:space="preserve">3: </w:t>
      </w:r>
      <w:r>
        <w:t>справки о повышении квалификации по специальности «Организация здравоохранения и общественное здоровье»</w:t>
      </w:r>
    </w:p>
    <w:p>
      <w:r>
        <w:rPr>
          <w:b/>
        </w:rPr>
        <w:t xml:space="preserve">4: </w:t>
      </w:r>
      <w:r>
        <w:t>аттестата о соответствии должности</w:t>
      </w:r>
    </w:p>
    <w:p>
      <w:r>
        <w:t xml:space="preserve">Правильный ответ: </w:t>
      </w:r>
      <w:r>
        <w:rPr>
          <w:b/>
        </w:rPr>
        <w:t>сертификата специалиста или свидетельства об аккредитации специалиста по специальности «Организация здравоохранения и общественное здоровье»</w:t>
      </w:r>
    </w:p>
    <w:p>
      <w:pPr>
        <w:pStyle w:val="Heading2"/>
      </w:pPr>
      <w:r>
        <w:t>ПРАВОВЫМ АКТОМ, РЕГУЛИРУЮЩИМ СОЦИАЛЬНО-ТРУДОВЫЕ ОТНОШЕНИЯ В ОРГАНИЗАЦИИ, ЯВЛЯЕТСЯ</w:t>
      </w:r>
    </w:p>
    <w:p>
      <w:r>
        <w:rPr>
          <w:b/>
        </w:rPr>
        <w:t xml:space="preserve">1: </w:t>
      </w:r>
      <w:r>
        <w:t>коллективный договор</w:t>
      </w:r>
    </w:p>
    <w:p>
      <w:r>
        <w:rPr>
          <w:b/>
        </w:rPr>
        <w:t xml:space="preserve">2: </w:t>
      </w:r>
      <w:r>
        <w:t>внутренний трудовой распорядок</w:t>
      </w:r>
    </w:p>
    <w:p>
      <w:r>
        <w:rPr>
          <w:b/>
        </w:rPr>
        <w:t xml:space="preserve">3: </w:t>
      </w:r>
      <w:r>
        <w:t>положение о работе врачебной комиссии</w:t>
      </w:r>
    </w:p>
    <w:p>
      <w:r>
        <w:rPr>
          <w:b/>
        </w:rPr>
        <w:t xml:space="preserve">4: </w:t>
      </w:r>
      <w:r>
        <w:t>трудовой договор</w:t>
      </w:r>
    </w:p>
    <w:p>
      <w:r>
        <w:t xml:space="preserve">Правильный ответ: </w:t>
      </w:r>
      <w:r>
        <w:rPr>
          <w:b/>
        </w:rPr>
        <w:t>коллективный договор</w:t>
      </w:r>
    </w:p>
    <w:p>
      <w:pPr>
        <w:pStyle w:val="Heading2"/>
      </w:pPr>
      <w:r>
        <w:t>В ОРГАНИЗАЦИОННО-МЕТОДИЧЕСКОМ ПОДРАЗДЕЛЕНИИ МЕДИЦИНСКОЙ ОРГАНИЗАЦИИ НА ДОЛЖНОСТИ ВРАЧА-СТАТИСТИКА МОЖЕТ РАБОТАТЬ ВЫПУСКНИК ФАКУЛЬТЕТА ________, ПРОШЕДШИЙ ПЕРВИЧНУЮ АККРЕДИТАЦИЮ</w:t>
      </w:r>
    </w:p>
    <w:p>
      <w:r>
        <w:rPr>
          <w:b/>
        </w:rPr>
        <w:t xml:space="preserve">1: </w:t>
      </w:r>
      <w:r>
        <w:t>лечебное дело</w:t>
      </w:r>
    </w:p>
    <w:p>
      <w:r>
        <w:rPr>
          <w:b/>
        </w:rPr>
        <w:t xml:space="preserve">2: </w:t>
      </w:r>
      <w:r>
        <w:t>педиатрия</w:t>
      </w:r>
    </w:p>
    <w:p>
      <w:r>
        <w:rPr>
          <w:b/>
        </w:rPr>
        <w:t xml:space="preserve">3: </w:t>
      </w:r>
      <w:r>
        <w:t>медицинская кибернетика</w:t>
      </w:r>
    </w:p>
    <w:p>
      <w:r>
        <w:rPr>
          <w:b/>
        </w:rPr>
        <w:t xml:space="preserve">4: </w:t>
      </w:r>
      <w:r>
        <w:t>стоматология</w:t>
      </w:r>
    </w:p>
    <w:p>
      <w:r>
        <w:t xml:space="preserve">Правильный ответ: </w:t>
      </w:r>
      <w:r>
        <w:rPr>
          <w:b/>
        </w:rPr>
        <w:t>медицинская кибернетика</w:t>
      </w:r>
    </w:p>
    <w:p>
      <w:pPr>
        <w:pStyle w:val="Heading2"/>
      </w:pPr>
      <w:r>
        <w:t>НАПРАВЛЕНИЕ НА МЕДИКО-СОЦИАЛЬНУЮ ЭКСПЕРТИЗУ ЯВЛЯЕТСЯ УЧЕТНОЙ ФОРМОЙ НОМЕР</w:t>
      </w:r>
    </w:p>
    <w:p>
      <w:r>
        <w:rPr>
          <w:b/>
        </w:rPr>
        <w:t xml:space="preserve">1: </w:t>
      </w:r>
      <w:r>
        <w:t>066/у-06</w:t>
      </w:r>
    </w:p>
    <w:p>
      <w:r>
        <w:rPr>
          <w:b/>
        </w:rPr>
        <w:t xml:space="preserve">2: </w:t>
      </w:r>
      <w:r>
        <w:t>055/у-06</w:t>
      </w:r>
    </w:p>
    <w:p>
      <w:r>
        <w:rPr>
          <w:b/>
        </w:rPr>
        <w:t xml:space="preserve">3: </w:t>
      </w:r>
      <w:r>
        <w:t>088/у-06</w:t>
      </w:r>
    </w:p>
    <w:p>
      <w:r>
        <w:rPr>
          <w:b/>
        </w:rPr>
        <w:t xml:space="preserve">4: </w:t>
      </w:r>
      <w:r>
        <w:t>044/у-06</w:t>
      </w:r>
    </w:p>
    <w:p>
      <w:r>
        <w:t xml:space="preserve">Правильный ответ: </w:t>
      </w:r>
      <w:r>
        <w:rPr>
          <w:b/>
        </w:rPr>
        <w:t>088/у-06</w:t>
      </w:r>
    </w:p>
    <w:p>
      <w:pPr>
        <w:pStyle w:val="Heading2"/>
      </w:pPr>
      <w:r>
        <w:t>ПО ОХВАТУ НАСЕЛЕНИЯ ДОБРОВОЛЬНОЕ МЕДИЦИНСКОЕ СТРАХОВАНИЕ НОСИТ _________________ ХАРАКТЕР</w:t>
      </w:r>
    </w:p>
    <w:p>
      <w:r>
        <w:rPr>
          <w:b/>
        </w:rPr>
        <w:t xml:space="preserve">1: </w:t>
      </w:r>
      <w:r>
        <w:t>абсолютный и относительный</w:t>
      </w:r>
    </w:p>
    <w:p>
      <w:r>
        <w:rPr>
          <w:b/>
        </w:rPr>
        <w:t xml:space="preserve">2: </w:t>
      </w:r>
      <w:r>
        <w:t>всеобщий и частный</w:t>
      </w:r>
    </w:p>
    <w:p>
      <w:r>
        <w:rPr>
          <w:b/>
        </w:rPr>
        <w:t xml:space="preserve">3: </w:t>
      </w:r>
      <w:r>
        <w:t>индивидуальный и коллективный</w:t>
      </w:r>
    </w:p>
    <w:p>
      <w:r>
        <w:rPr>
          <w:b/>
        </w:rPr>
        <w:t xml:space="preserve">4: </w:t>
      </w:r>
      <w:r>
        <w:t>полный и частичный</w:t>
      </w:r>
    </w:p>
    <w:p>
      <w:r>
        <w:t xml:space="preserve">Правильный ответ: </w:t>
      </w:r>
      <w:r>
        <w:rPr>
          <w:b/>
        </w:rPr>
        <w:t>индивидуальный и коллективный</w:t>
      </w:r>
    </w:p>
    <w:p>
      <w:pPr>
        <w:pStyle w:val="Heading2"/>
      </w:pPr>
      <w:r>
        <w:t>СПЕЦИАЛЬНОЙ УЧЕТНОЙ ФОРМОЙ, КОТОРУЮ ВРАЧ ДОЛЖЕН ЗАПОЛНИТЬ ПРИ ВЫЯВЛЕНИИ ТУБЕРКУЛЁЗА ИЛИ ПОДОЗРЕНИИ НА НЕГО, ЯВЛЯЕТСЯ</w:t>
      </w:r>
    </w:p>
    <w:p>
      <w:r>
        <w:rPr>
          <w:b/>
        </w:rPr>
        <w:t xml:space="preserve">1: </w:t>
      </w:r>
      <w:r>
        <w:t>экстренное извещение об инфекционном заболевании, пищевом остром, профессиональном отравлении</w:t>
      </w:r>
    </w:p>
    <w:p>
      <w:r>
        <w:rPr>
          <w:b/>
        </w:rPr>
        <w:t xml:space="preserve">2: </w:t>
      </w:r>
      <w:r>
        <w:t>извещение о больном, с впервые в жизни установленным диагнозом туберкулёза, венерической болезни, трихофитии, микроспории, фавуса, чесотки, трахомы, психического заболевания</w:t>
      </w:r>
    </w:p>
    <w:p>
      <w:r>
        <w:rPr>
          <w:b/>
        </w:rPr>
        <w:t xml:space="preserve">3: </w:t>
      </w:r>
      <w:r>
        <w:t>статистический талон регистрации уточнённого (заключительного) диагноза</w:t>
      </w:r>
    </w:p>
    <w:p>
      <w:r>
        <w:rPr>
          <w:b/>
        </w:rPr>
        <w:t xml:space="preserve">4: </w:t>
      </w:r>
      <w:r>
        <w:t>реестр важнейших неинфекционных заболеваний</w:t>
      </w:r>
    </w:p>
    <w:p>
      <w:r>
        <w:t xml:space="preserve">Правильный ответ: </w:t>
      </w:r>
      <w:r>
        <w:rPr>
          <w:b/>
        </w:rPr>
        <w:t>извещение о больном, с впервые в жизни установленным диагнозом туберкулёза, венерической болезни, трихофитии, микроспории, фавуса, чесотки, трахомы, психического заболевания</w:t>
      </w:r>
    </w:p>
    <w:p>
      <w:pPr>
        <w:pStyle w:val="Heading2"/>
      </w:pPr>
      <w:r>
        <w:t>ПОД СУБЪЕКТОМ ВЕДОМСТВЕННОГО КОНТРОЛЯ КАЧЕСТВА И БЕЗОПАСНОСТИ МЕДИЦИНСКОЙ ДЕЯТЕЛЬНОСТИ ПОНИМАЮТ</w:t>
      </w:r>
    </w:p>
    <w:p>
      <w:r>
        <w:rPr>
          <w:b/>
        </w:rPr>
        <w:t xml:space="preserve">1: </w:t>
      </w:r>
      <w:r>
        <w:t>федеральные органы исполнительной власти, органы исполнительной власти субъектов РФ</w:t>
      </w:r>
    </w:p>
    <w:p>
      <w:r>
        <w:rPr>
          <w:b/>
        </w:rPr>
        <w:t xml:space="preserve">2: </w:t>
      </w:r>
      <w:r>
        <w:t>частные медицинские организации</w:t>
      </w:r>
    </w:p>
    <w:p>
      <w:r>
        <w:rPr>
          <w:b/>
        </w:rPr>
        <w:t xml:space="preserve">3: </w:t>
      </w:r>
      <w:r>
        <w:t>государственные и муниципальные медицинские организации</w:t>
      </w:r>
    </w:p>
    <w:p>
      <w:r>
        <w:rPr>
          <w:b/>
        </w:rPr>
        <w:t xml:space="preserve">4: </w:t>
      </w:r>
      <w:r>
        <w:t>Росздравнадзор и его территориальные органы</w:t>
      </w:r>
    </w:p>
    <w:p>
      <w:r>
        <w:t xml:space="preserve">Правильный ответ: </w:t>
      </w:r>
      <w:r>
        <w:rPr>
          <w:b/>
        </w:rPr>
        <w:t>федеральные органы исполнительной власти, органы исполнительной власти субъектов РФ</w:t>
      </w:r>
    </w:p>
    <w:p>
      <w:pPr>
        <w:pStyle w:val="Heading2"/>
      </w:pPr>
      <w:r>
        <w:t>ДИСЦИПЛИНАРНОЕ ВЗЫСКАНИЕ МОЖЕТ БЫТЬ ОБЖАЛОВАНО РАБОТНИКОМ</w:t>
      </w:r>
    </w:p>
    <w:p>
      <w:r>
        <w:rPr>
          <w:b/>
        </w:rPr>
        <w:t xml:space="preserve">1: </w:t>
      </w:r>
      <w:r>
        <w:t>на заседании профсоюзного комитета</w:t>
      </w:r>
    </w:p>
    <w:p>
      <w:r>
        <w:rPr>
          <w:b/>
        </w:rPr>
        <w:t xml:space="preserve">2: </w:t>
      </w:r>
      <w:r>
        <w:t>на собрании трудового коллектива</w:t>
      </w:r>
    </w:p>
    <w:p>
      <w:r>
        <w:rPr>
          <w:b/>
        </w:rPr>
        <w:t xml:space="preserve">3: </w:t>
      </w:r>
      <w:r>
        <w:t>на административном совещании</w:t>
      </w:r>
    </w:p>
    <w:p>
      <w:r>
        <w:rPr>
          <w:b/>
        </w:rPr>
        <w:t xml:space="preserve">4: </w:t>
      </w:r>
      <w:r>
        <w:t>в Государственную инспекцию труда</w:t>
      </w:r>
    </w:p>
    <w:p>
      <w:r>
        <w:t xml:space="preserve">Правильный ответ: </w:t>
      </w:r>
      <w:r>
        <w:rPr>
          <w:b/>
        </w:rPr>
        <w:t>в Государственную инспекцию труда</w:t>
      </w:r>
    </w:p>
    <w:p>
      <w:pPr>
        <w:pStyle w:val="Heading2"/>
      </w:pPr>
      <w:r>
        <w:t>МЕДИЦИНСКИЕ ОРГАНИЗАЦИИ, НАХОДЯЩИЕСЯ ЗА ПРЕДЕЛАМИ ТЕРРИТОРИИ РОССИЙСКОЙ ФЕДЕРАЦИИ, ВПРАВЕ ОКАЗЫВАТЬ МЕДИЦИНСКУЮ ПОМОЩЬ ЗА СЧЕТ СРЕДСТВ ОБЯЗАТЕЛЬНОГО МЕДИЦИНСКОГО СТРАХОВАНИЯ</w:t>
      </w:r>
    </w:p>
    <w:p>
      <w:r>
        <w:rPr>
          <w:b/>
        </w:rPr>
        <w:t xml:space="preserve">1: </w:t>
      </w:r>
      <w:r>
        <w:t>в порядке, установленном правилами обязательного медицинского страхования</w:t>
      </w:r>
    </w:p>
    <w:p>
      <w:r>
        <w:rPr>
          <w:b/>
        </w:rPr>
        <w:t xml:space="preserve">2: </w:t>
      </w:r>
      <w:r>
        <w:t>согласно желанию самих застрахованных лиц</w:t>
      </w:r>
    </w:p>
    <w:p>
      <w:r>
        <w:rPr>
          <w:b/>
        </w:rPr>
        <w:t xml:space="preserve">3: </w:t>
      </w:r>
      <w:r>
        <w:t>в порядке, установленном правилами получения медицинской помощи в стране пребывания</w:t>
      </w:r>
    </w:p>
    <w:p>
      <w:r>
        <w:rPr>
          <w:b/>
        </w:rPr>
        <w:t xml:space="preserve">4: </w:t>
      </w:r>
      <w:r>
        <w:t>в порядке, установленном правилами добровольного медицинского страхования</w:t>
      </w:r>
    </w:p>
    <w:p>
      <w:r>
        <w:t xml:space="preserve">Правильный ответ: </w:t>
      </w:r>
      <w:r>
        <w:rPr>
          <w:b/>
        </w:rPr>
        <w:t>в порядке, установленном правилами обязательного медицинского страхования</w:t>
      </w:r>
    </w:p>
    <w:p>
      <w:pPr>
        <w:pStyle w:val="Heading2"/>
      </w:pPr>
      <w:r>
        <w:t>ПРИ ПОЯВЛЕНИИ ПРИЗНАКОВ ДЫХАНИЯ У ПОСТРАДАВШЕГО, КОТОРОМУ ПРОВОДИЛАСЬ СЕРДЕЧНО-ЛЕГОЧНАЯ РЕАНИМАЦИЯ, НЕОБХОДИМО</w:t>
      </w:r>
    </w:p>
    <w:p>
      <w:r>
        <w:rPr>
          <w:b/>
        </w:rPr>
        <w:t xml:space="preserve">1: </w:t>
      </w:r>
      <w:r>
        <w:t>продолжить проведение сердечно-легочной реанимации, прекратив выполнять вдохи искусственного дыхания</w:t>
      </w:r>
    </w:p>
    <w:p>
      <w:r>
        <w:rPr>
          <w:b/>
        </w:rPr>
        <w:t xml:space="preserve">2: </w:t>
      </w:r>
      <w:r>
        <w:t>продолжить сердечно-легочную реанимацию с осторожностью</w:t>
      </w:r>
    </w:p>
    <w:p>
      <w:r>
        <w:rPr>
          <w:b/>
        </w:rPr>
        <w:t xml:space="preserve">3: </w:t>
      </w:r>
      <w:r>
        <w:t>придать ему устойчивое боковое положение и контролировать его состояние</w:t>
      </w:r>
    </w:p>
    <w:p>
      <w:r>
        <w:rPr>
          <w:b/>
        </w:rPr>
        <w:t xml:space="preserve">4: </w:t>
      </w:r>
      <w:r>
        <w:t>позвонить и отменить вызов скорой медицинской помощи</w:t>
      </w:r>
    </w:p>
    <w:p>
      <w:r>
        <w:t xml:space="preserve">Правильный ответ: </w:t>
      </w:r>
      <w:r>
        <w:rPr>
          <w:b/>
        </w:rPr>
        <w:t>придать ему устойчивое боковое положение и контролировать его состояние</w:t>
      </w:r>
    </w:p>
    <w:p>
      <w:pPr>
        <w:pStyle w:val="Heading2"/>
      </w:pPr>
      <w:r>
        <w:t>РАБОТА В ВЫХОДНОЙ ИЛИ НЕРАБОЧИЙ ПРАЗДНИЧНЫЙ ДЕНЬ ОПЛАЧИВАЕТСЯ НЕ МЕНЕЕ ЧЕМ В _____ РАЗМЕРЕ</w:t>
      </w:r>
    </w:p>
    <w:p>
      <w:r>
        <w:rPr>
          <w:b/>
        </w:rPr>
        <w:t xml:space="preserve">1: </w:t>
      </w:r>
      <w:r>
        <w:t>восьмикратном</w:t>
      </w:r>
    </w:p>
    <w:p>
      <w:r>
        <w:rPr>
          <w:b/>
        </w:rPr>
        <w:t xml:space="preserve">2: </w:t>
      </w:r>
      <w:r>
        <w:t>тройном</w:t>
      </w:r>
    </w:p>
    <w:p>
      <w:r>
        <w:rPr>
          <w:b/>
        </w:rPr>
        <w:t xml:space="preserve">3: </w:t>
      </w:r>
      <w:r>
        <w:t>двойном</w:t>
      </w:r>
    </w:p>
    <w:p>
      <w:r>
        <w:rPr>
          <w:b/>
        </w:rPr>
        <w:t xml:space="preserve">4: </w:t>
      </w:r>
      <w:r>
        <w:t>полуторном</w:t>
      </w:r>
    </w:p>
    <w:p>
      <w:r>
        <w:t xml:space="preserve">Правильный ответ: </w:t>
      </w:r>
      <w:r>
        <w:rPr>
          <w:b/>
        </w:rPr>
        <w:t>двойном</w:t>
      </w:r>
    </w:p>
    <w:p>
      <w:pPr>
        <w:pStyle w:val="Heading2"/>
      </w:pPr>
      <w:r>
        <w:t>МЕДИЦИНСКИЕ ОРГАНИЗАЦИИ, ОСУЩЕСТВЛЯЮЩИЕ ДИСПАНСЕРИЗАЦИЮ ДЕТЕЙ-СИРОТ И ДЕТЕЙ, НАХОДЯЩИХСЯ В ТРУДНОЙ ЖИЗНЕННОЙ СИТУАЦИИ, В УСЛОВИЯХ СТАЦИОНАРА, ДОЛЖНЫ ИМЕТЬ ЛИЦЕНЗИЮ НА ОКАЗАНИЕ УСЛУГ ПО</w:t>
      </w:r>
    </w:p>
    <w:p>
      <w:r>
        <w:rPr>
          <w:b/>
        </w:rPr>
        <w:t xml:space="preserve">1: </w:t>
      </w:r>
      <w:r>
        <w:t>эндоскопии</w:t>
      </w:r>
    </w:p>
    <w:p>
      <w:r>
        <w:rPr>
          <w:b/>
        </w:rPr>
        <w:t xml:space="preserve">2: </w:t>
      </w:r>
      <w:r>
        <w:t>фтизиатрии</w:t>
      </w:r>
    </w:p>
    <w:p>
      <w:r>
        <w:rPr>
          <w:b/>
        </w:rPr>
        <w:t xml:space="preserve">3: </w:t>
      </w:r>
      <w:r>
        <w:t>рентгенологии</w:t>
      </w:r>
    </w:p>
    <w:p>
      <w:r>
        <w:rPr>
          <w:b/>
        </w:rPr>
        <w:t xml:space="preserve">4: </w:t>
      </w:r>
      <w:r>
        <w:t>аллергологии</w:t>
      </w:r>
    </w:p>
    <w:p>
      <w:r>
        <w:t xml:space="preserve">Правильный ответ: </w:t>
      </w:r>
      <w:r>
        <w:rPr>
          <w:b/>
        </w:rPr>
        <w:t>рентгенологии</w:t>
      </w:r>
    </w:p>
    <w:p>
      <w:pPr>
        <w:pStyle w:val="Heading2"/>
      </w:pPr>
      <w:r>
        <w:t>В СООТВЕТСТВИИ С ЗАКОНОМ «ОБ ОБЯЗАТЕЛЬНОМ МЕДИЦИНСКОМ СТРАХОВАНИИ В РОССИЙСКОЙ ФЕДЕРАЦИИ» СТРАХОВОЙ МЕДИЦИНСКИЙ ПОЛИС ИМЕЕТ СИЛУ</w:t>
      </w:r>
    </w:p>
    <w:p>
      <w:r>
        <w:rPr>
          <w:b/>
        </w:rPr>
        <w:t xml:space="preserve">1: </w:t>
      </w:r>
      <w:r>
        <w:t>только на территории того субъекта РФ, где выдан страховой полис</w:t>
      </w:r>
    </w:p>
    <w:p>
      <w:r>
        <w:rPr>
          <w:b/>
        </w:rPr>
        <w:t xml:space="preserve">2: </w:t>
      </w:r>
      <w:r>
        <w:t>на территории других государств, с которыми РФ имеет соглашения о медицинском страховании граждан</w:t>
      </w:r>
    </w:p>
    <w:p>
      <w:r>
        <w:rPr>
          <w:b/>
        </w:rPr>
        <w:t xml:space="preserve">3: </w:t>
      </w:r>
      <w:r>
        <w:t>только на территории того субъекта РФ, где проживает застрахованный</w:t>
      </w:r>
    </w:p>
    <w:p>
      <w:r>
        <w:rPr>
          <w:b/>
        </w:rPr>
        <w:t xml:space="preserve">4: </w:t>
      </w:r>
      <w:r>
        <w:t>на всей территории РФ</w:t>
      </w:r>
    </w:p>
    <w:p>
      <w:r>
        <w:t xml:space="preserve">Правильный ответ: </w:t>
      </w:r>
      <w:r>
        <w:rPr>
          <w:b/>
        </w:rPr>
        <w:t>на всей территории РФ</w:t>
      </w:r>
    </w:p>
    <w:p>
      <w:pPr>
        <w:pStyle w:val="Heading2"/>
      </w:pPr>
      <w:r>
        <w:t>НАИМЕНОВАНИЕ МЕДИЦИНСКИХ ОРГАНИЗАЦИЙ ДОЛЖНО СООТВЕТСТВОВАТЬ ________________  МИНИСТЕРСТВОМ ЗДРАВООХРАНЕНИЯ РОССИЙСКОЙ ФЕДЕРАЦИИ</w:t>
      </w:r>
    </w:p>
    <w:p>
      <w:r>
        <w:rPr>
          <w:b/>
        </w:rPr>
        <w:t xml:space="preserve">1: </w:t>
      </w:r>
      <w:r>
        <w:t>единому реестру, утвержденному</w:t>
      </w:r>
    </w:p>
    <w:p>
      <w:r>
        <w:rPr>
          <w:b/>
        </w:rPr>
        <w:t xml:space="preserve">2: </w:t>
      </w:r>
      <w:r>
        <w:t>единому перечню, утвержденному</w:t>
      </w:r>
    </w:p>
    <w:p>
      <w:r>
        <w:rPr>
          <w:b/>
        </w:rPr>
        <w:t xml:space="preserve">3: </w:t>
      </w:r>
      <w:r>
        <w:t>единой номенклатуре, утвержденной</w:t>
      </w:r>
    </w:p>
    <w:p>
      <w:r>
        <w:rPr>
          <w:b/>
        </w:rPr>
        <w:t xml:space="preserve">4: </w:t>
      </w:r>
      <w:r>
        <w:t>единому регистру, утвержденному</w:t>
      </w:r>
    </w:p>
    <w:p>
      <w:r>
        <w:t xml:space="preserve">Правильный ответ: </w:t>
      </w:r>
      <w:r>
        <w:rPr>
          <w:b/>
        </w:rPr>
        <w:t>единой номенклатуре, утвержденной</w:t>
      </w:r>
    </w:p>
    <w:p>
      <w:pPr>
        <w:pStyle w:val="Heading2"/>
      </w:pPr>
      <w:r>
        <w:t>СХЕМАТИЧЕСКАЯ ГЕОГРАФИЧЕСКАЯ КАРТА, НА КОТОРОЙ РАЗЛИЧНОЙ ОКРАСКОЙ ПОКАЗАНО РАСПРЕДЕЛЕНИЕ ЯВЛЕНИЯ, ЯВЛЯЕТСЯ</w:t>
      </w:r>
    </w:p>
    <w:p>
      <w:r>
        <w:rPr>
          <w:b/>
        </w:rPr>
        <w:t xml:space="preserve">1: </w:t>
      </w:r>
      <w:r>
        <w:t>картодиаграммой</w:t>
      </w:r>
    </w:p>
    <w:p>
      <w:r>
        <w:rPr>
          <w:b/>
        </w:rPr>
        <w:t xml:space="preserve">2: </w:t>
      </w:r>
      <w:r>
        <w:t>плоской диаграммой</w:t>
      </w:r>
    </w:p>
    <w:p>
      <w:r>
        <w:rPr>
          <w:b/>
        </w:rPr>
        <w:t xml:space="preserve">3: </w:t>
      </w:r>
      <w:r>
        <w:t>секторальной диаграммой</w:t>
      </w:r>
    </w:p>
    <w:p>
      <w:r>
        <w:rPr>
          <w:b/>
        </w:rPr>
        <w:t xml:space="preserve">4: </w:t>
      </w:r>
      <w:r>
        <w:t>картограммой</w:t>
      </w:r>
    </w:p>
    <w:p>
      <w:r>
        <w:t xml:space="preserve">Правильный ответ: </w:t>
      </w:r>
      <w:r>
        <w:rPr>
          <w:b/>
        </w:rPr>
        <w:t>картограммой</w:t>
      </w:r>
    </w:p>
    <w:p>
      <w:pPr>
        <w:pStyle w:val="Heading2"/>
      </w:pPr>
      <w:r>
        <w:t>ПРИ ПРОВЕДЕНИИ ПРОВЕРОК СОБЛЮДЕНИЯ ТРУДОВОГО ЗАКОНОДАТЕЛЬСТВА УЧИТЫВАЮТ, ЧТО ЕЖЕГОДНЫЙ ОСНОВНОЙ ОПЛАЧИВАЕМЫЙ ОТПУСК РАБОТНИКАМ ПРЕДОСТАВЛЯЕТСЯ ПРОДОЛЖИТЕЛЬНОСТЬЮ ___ КАЛЕНДАРНЫХ ДНЕЙ</w:t>
      </w:r>
    </w:p>
    <w:p>
      <w:r>
        <w:rPr>
          <w:b/>
        </w:rPr>
        <w:t xml:space="preserve">1: </w:t>
      </w:r>
      <w:r>
        <w:t>14</w:t>
      </w:r>
    </w:p>
    <w:p>
      <w:r>
        <w:rPr>
          <w:b/>
        </w:rPr>
        <w:t xml:space="preserve">2: </w:t>
      </w:r>
      <w:r>
        <w:t>40</w:t>
      </w:r>
    </w:p>
    <w:p>
      <w:r>
        <w:rPr>
          <w:b/>
        </w:rPr>
        <w:t xml:space="preserve">3: </w:t>
      </w:r>
      <w:r>
        <w:t>28</w:t>
      </w:r>
    </w:p>
    <w:p>
      <w:r>
        <w:rPr>
          <w:b/>
        </w:rPr>
        <w:t xml:space="preserve">4: </w:t>
      </w:r>
      <w:r>
        <w:t>56</w:t>
      </w:r>
    </w:p>
    <w:p>
      <w:r>
        <w:t xml:space="preserve">Правильный ответ: </w:t>
      </w:r>
      <w:r>
        <w:rPr>
          <w:b/>
        </w:rPr>
        <w:t>28</w:t>
      </w:r>
    </w:p>
    <w:p>
      <w:pPr>
        <w:pStyle w:val="Heading2"/>
      </w:pPr>
      <w:r>
        <w:t>ДОЛЖНОСТЬ МЕДИЦИНСКОЙ СЕСТРЫ ПАЛАТНОЙ УСТАНАВЛИВАЕТСЯ НА ___________ КОЕК ДЛЯ НОВОРОЖДЕННЫХ АКУШЕРСКОГО ФИЗИОЛОГИЧЕСКОГО ОТДЕЛЕНИЯ</w:t>
      </w:r>
    </w:p>
    <w:p>
      <w:r>
        <w:rPr>
          <w:b/>
        </w:rPr>
        <w:t xml:space="preserve">1: </w:t>
      </w:r>
      <w:r>
        <w:t>20</w:t>
      </w:r>
    </w:p>
    <w:p>
      <w:r>
        <w:rPr>
          <w:b/>
        </w:rPr>
        <w:t xml:space="preserve">2: </w:t>
      </w:r>
      <w:r>
        <w:t>25</w:t>
      </w:r>
    </w:p>
    <w:p>
      <w:r>
        <w:rPr>
          <w:b/>
        </w:rPr>
        <w:t xml:space="preserve">3: </w:t>
      </w:r>
      <w:r>
        <w:t>10</w:t>
      </w:r>
    </w:p>
    <w:p>
      <w:r>
        <w:rPr>
          <w:b/>
        </w:rPr>
        <w:t xml:space="preserve">4: </w:t>
      </w:r>
      <w:r>
        <w:t>15</w:t>
      </w:r>
    </w:p>
    <w:p>
      <w:r>
        <w:t xml:space="preserve">Правильный ответ: </w:t>
      </w:r>
      <w:r>
        <w:rPr>
          <w:b/>
        </w:rPr>
        <w:t>15</w:t>
      </w:r>
    </w:p>
    <w:p>
      <w:pPr>
        <w:pStyle w:val="Heading2"/>
      </w:pPr>
      <w:r>
        <w:t>В СООТВЕТСТВИИ С УСТАНОВЛЕННЫМИ ПОРЯДКОМ И СРОКАМИ ПРОХОЖДЕНИЯ МЕДИЦИНСКИМИ РАБОТНИКАМИ АТТЕСТАЦИИ, ВРАЧ ДЛЯ ПОЛУЧЕНИЯ ПЕРВОЙ КВАЛИФИКАЦИОННОЙ КАТЕГОРИИ ДОЛЖЕН ИМЕТЬ СТАЖ РАБОТЫ ПО СПЕЦИАЛЬНОСТИ НЕ МЕНЕЕ (В ГОДАХ)</w:t>
      </w:r>
    </w:p>
    <w:p>
      <w:r>
        <w:rPr>
          <w:b/>
        </w:rPr>
        <w:t xml:space="preserve">1: </w:t>
      </w:r>
      <w:r>
        <w:t>2</w:t>
      </w:r>
    </w:p>
    <w:p>
      <w:r>
        <w:rPr>
          <w:b/>
        </w:rPr>
        <w:t xml:space="preserve">2: </w:t>
      </w:r>
      <w:r>
        <w:t>3</w:t>
      </w:r>
    </w:p>
    <w:p>
      <w:r>
        <w:rPr>
          <w:b/>
        </w:rPr>
        <w:t xml:space="preserve">3: </w:t>
      </w:r>
      <w:r>
        <w:t>5</w:t>
      </w:r>
    </w:p>
    <w:p>
      <w:r>
        <w:rPr>
          <w:b/>
        </w:rPr>
        <w:t xml:space="preserve">4: </w:t>
      </w:r>
      <w:r>
        <w:t>4</w:t>
      </w:r>
    </w:p>
    <w:p>
      <w:r>
        <w:t xml:space="preserve">Правильный ответ: </w:t>
      </w:r>
      <w:r>
        <w:rPr>
          <w:b/>
        </w:rPr>
        <w:t>5</w:t>
      </w:r>
    </w:p>
    <w:p>
      <w:pPr>
        <w:pStyle w:val="Heading2"/>
      </w:pPr>
      <w:r>
        <w:t>ПАЛЛИАТИВНУЮ СПЕЦИАЛИЗИРОВАННУЮ МЕДИЦИНСКУЮ ПОМОЩЬ ВЗРОСЛЫМ ОКАЗЫВАЮТ В КАБИНЕТАХ</w:t>
      </w:r>
    </w:p>
    <w:p>
      <w:r>
        <w:rPr>
          <w:b/>
        </w:rPr>
        <w:t xml:space="preserve">1: </w:t>
      </w:r>
      <w:r>
        <w:t>паллиативной медицинской помощи</w:t>
      </w:r>
    </w:p>
    <w:p>
      <w:r>
        <w:rPr>
          <w:b/>
        </w:rPr>
        <w:t xml:space="preserve">2: </w:t>
      </w:r>
      <w:r>
        <w:t>неотложной помощи</w:t>
      </w:r>
    </w:p>
    <w:p>
      <w:r>
        <w:rPr>
          <w:b/>
        </w:rPr>
        <w:t xml:space="preserve">3: </w:t>
      </w:r>
      <w:r>
        <w:t>здорового ребенка</w:t>
      </w:r>
    </w:p>
    <w:p>
      <w:r>
        <w:rPr>
          <w:b/>
        </w:rPr>
        <w:t xml:space="preserve">4: </w:t>
      </w:r>
      <w:r>
        <w:t>смотровых</w:t>
      </w:r>
    </w:p>
    <w:p>
      <w:r>
        <w:t xml:space="preserve">Правильный ответ: </w:t>
      </w:r>
      <w:r>
        <w:rPr>
          <w:b/>
        </w:rPr>
        <w:t>паллиативной медицинской помощи</w:t>
      </w:r>
    </w:p>
    <w:p>
      <w:pPr>
        <w:pStyle w:val="Heading2"/>
      </w:pPr>
      <w:r>
        <w:t>СТОРОНЫ КОЛЛЕКТИВНОГО ДОГОВОРА ИМЕЮТ ПРАВО ПРОДЛЕВАТЬ ДЕЙСТВИЕ КОЛЛЕКТИВНОГО ДОГОВОРА НА СРОК НЕ БОЛЕЕ (В ГОДАХ)</w:t>
      </w:r>
    </w:p>
    <w:p>
      <w:r>
        <w:rPr>
          <w:b/>
        </w:rPr>
        <w:t xml:space="preserve">1: </w:t>
      </w:r>
      <w:r>
        <w:t>5</w:t>
      </w:r>
    </w:p>
    <w:p>
      <w:r>
        <w:rPr>
          <w:b/>
        </w:rPr>
        <w:t xml:space="preserve">2: </w:t>
      </w:r>
      <w:r>
        <w:t>3</w:t>
      </w:r>
    </w:p>
    <w:p>
      <w:r>
        <w:rPr>
          <w:b/>
        </w:rPr>
        <w:t xml:space="preserve">3: </w:t>
      </w:r>
      <w:r>
        <w:t>7</w:t>
      </w:r>
    </w:p>
    <w:p>
      <w:r>
        <w:rPr>
          <w:b/>
        </w:rPr>
        <w:t xml:space="preserve">4: </w:t>
      </w:r>
      <w:r>
        <w:t>9</w:t>
      </w:r>
    </w:p>
    <w:p>
      <w:r>
        <w:t xml:space="preserve">Правильный ответ: </w:t>
      </w:r>
      <w:r>
        <w:rPr>
          <w:b/>
        </w:rPr>
        <w:t>3</w:t>
      </w:r>
    </w:p>
    <w:p>
      <w:pPr>
        <w:pStyle w:val="Heading2"/>
      </w:pPr>
      <w:r>
        <w:t>ДЕЯТЕЛЬНОСТЬ ШКОЛ ЗДОРОВЬЯ ЯВЛЯЕТСЯ ФОРМОЙ ПРОВЕДЕНИЯ _____ ПРОФИЛАКТИКИ</w:t>
      </w:r>
    </w:p>
    <w:p>
      <w:r>
        <w:rPr>
          <w:b/>
        </w:rPr>
        <w:t xml:space="preserve">1: </w:t>
      </w:r>
      <w:r>
        <w:t>популяционной</w:t>
      </w:r>
    </w:p>
    <w:p>
      <w:r>
        <w:rPr>
          <w:b/>
        </w:rPr>
        <w:t xml:space="preserve">2: </w:t>
      </w:r>
      <w:r>
        <w:t>первичной</w:t>
      </w:r>
    </w:p>
    <w:p>
      <w:r>
        <w:rPr>
          <w:b/>
        </w:rPr>
        <w:t xml:space="preserve">3: </w:t>
      </w:r>
      <w:r>
        <w:t>социальной</w:t>
      </w:r>
    </w:p>
    <w:p>
      <w:r>
        <w:rPr>
          <w:b/>
        </w:rPr>
        <w:t xml:space="preserve">4: </w:t>
      </w:r>
      <w:r>
        <w:t>вторичной</w:t>
      </w:r>
    </w:p>
    <w:p>
      <w:r>
        <w:t xml:space="preserve">Правильный ответ: </w:t>
      </w:r>
      <w:r>
        <w:rPr>
          <w:b/>
        </w:rPr>
        <w:t>вторичной</w:t>
      </w:r>
    </w:p>
    <w:p>
      <w:pPr>
        <w:pStyle w:val="Heading2"/>
      </w:pPr>
      <w:r>
        <w:t>ПРИМЕНЕНИЕ МЕДИЦИНСКИХ ИЗДЕЛИЙ В СООТВЕТСТВИИ С ТЕХНИЧЕСКОЙ И ЭКСПЛУАТАЦИОННОЙ ДОКУМЕНТАЦИЕЙ В МЕДИЦИНСКИХ ОРГАНИЗАЦИЯХ ЯВЛЯЕТСЯ ПОКАЗАТЕЛЕМ</w:t>
      </w:r>
    </w:p>
    <w:p>
      <w:r>
        <w:rPr>
          <w:b/>
        </w:rPr>
        <w:t xml:space="preserve">1: </w:t>
      </w:r>
      <w:r>
        <w:t>кадровой обеспеченности</w:t>
      </w:r>
    </w:p>
    <w:p>
      <w:r>
        <w:rPr>
          <w:b/>
        </w:rPr>
        <w:t xml:space="preserve">2: </w:t>
      </w:r>
      <w:r>
        <w:t>качества и безопасности медицинской деятельности</w:t>
      </w:r>
    </w:p>
    <w:p>
      <w:r>
        <w:rPr>
          <w:b/>
        </w:rPr>
        <w:t xml:space="preserve">3: </w:t>
      </w:r>
      <w:r>
        <w:t>финансовой стабильности</w:t>
      </w:r>
    </w:p>
    <w:p>
      <w:r>
        <w:rPr>
          <w:b/>
        </w:rPr>
        <w:t xml:space="preserve">4: </w:t>
      </w:r>
      <w:r>
        <w:t>оснащенности медицинским оборудованием</w:t>
      </w:r>
    </w:p>
    <w:p>
      <w:r>
        <w:t xml:space="preserve">Правильный ответ: </w:t>
      </w:r>
      <w:r>
        <w:rPr>
          <w:b/>
        </w:rPr>
        <w:t>качества и безопасности медицинской деятельности</w:t>
      </w:r>
    </w:p>
    <w:p>
      <w:pPr>
        <w:pStyle w:val="Heading2"/>
      </w:pPr>
      <w:r>
        <w:t>РАСЧЕТ ДОХОДОВ ОТ ОКАЗАНИЯ УСЛУГ (ВЫПОЛНЕНИЯ РАБОТ) СВЕРХ УСТАНОВЛЕННОГО ГОСУДАРСТВЕННОГО ЗАДАНИЯ ОСУЩЕСТВЛЯЕТСЯ ИСХОДЯ ИЗ</w:t>
      </w:r>
    </w:p>
    <w:p>
      <w:r>
        <w:rPr>
          <w:b/>
        </w:rPr>
        <w:t xml:space="preserve">1: </w:t>
      </w:r>
      <w:r>
        <w:t>планируемого объема платных услуг (выполнения работ) и их планируемой стоимости</w:t>
      </w:r>
    </w:p>
    <w:p>
      <w:r>
        <w:rPr>
          <w:b/>
        </w:rPr>
        <w:t xml:space="preserve">2: </w:t>
      </w:r>
      <w:r>
        <w:t>прогнозной рыночной цены платной медицинской услуги и фактического объема услуг за предыдущий год</w:t>
      </w:r>
    </w:p>
    <w:p>
      <w:r>
        <w:rPr>
          <w:b/>
        </w:rPr>
        <w:t xml:space="preserve">3: </w:t>
      </w:r>
      <w:r>
        <w:t>фактического объема платных услуг (работ) за предыдущий период и фактической себестоимости услуг (работ)</w:t>
      </w:r>
    </w:p>
    <w:p>
      <w:r>
        <w:rPr>
          <w:b/>
        </w:rPr>
        <w:t xml:space="preserve">4: </w:t>
      </w:r>
      <w:r>
        <w:t>средних расходов на лечение одного законченного случая за предыдущий год</w:t>
      </w:r>
    </w:p>
    <w:p>
      <w:r>
        <w:t xml:space="preserve">Правильный ответ: </w:t>
      </w:r>
      <w:r>
        <w:rPr>
          <w:b/>
        </w:rPr>
        <w:t>планируемого объема платных услуг (выполнения работ) и их планируемой стоимости</w:t>
      </w:r>
    </w:p>
    <w:p>
      <w:pPr>
        <w:pStyle w:val="Heading2"/>
      </w:pPr>
      <w:r>
        <w:t>МЕДИЦИНСКИЕ ПОКАЗАНИЯ К ОКАЗАНИЮ ВЫСОКОТЕХНОЛОГИЧНОЙ МЕДИЦИНСКОЙ ПОМОЩИ ОПРЕДЕЛЯЕТ</w:t>
      </w:r>
    </w:p>
    <w:p>
      <w:r>
        <w:rPr>
          <w:b/>
        </w:rPr>
        <w:t xml:space="preserve">1: </w:t>
      </w:r>
      <w:r>
        <w:t>заведующий отделением, в котором пациент проходит диагностику и лечение</w:t>
      </w:r>
    </w:p>
    <w:p>
      <w:r>
        <w:rPr>
          <w:b/>
        </w:rPr>
        <w:t xml:space="preserve">2: </w:t>
      </w:r>
      <w:r>
        <w:t>заместитель главного врача по экспертизе нетрудоспособности</w:t>
      </w:r>
    </w:p>
    <w:p>
      <w:r>
        <w:rPr>
          <w:b/>
        </w:rPr>
        <w:t xml:space="preserve">3: </w:t>
      </w:r>
      <w:r>
        <w:t>лечащий врач медицинской организации, в которой пациент проходит диагностику и лечение</w:t>
      </w:r>
    </w:p>
    <w:p>
      <w:r>
        <w:rPr>
          <w:b/>
        </w:rPr>
        <w:t xml:space="preserve">4: </w:t>
      </w:r>
      <w:r>
        <w:t>консилиум врачей стационара</w:t>
      </w:r>
    </w:p>
    <w:p>
      <w:r>
        <w:t xml:space="preserve">Правильный ответ: </w:t>
      </w:r>
      <w:r>
        <w:rPr>
          <w:b/>
        </w:rPr>
        <w:t>лечащий врач медицинской организации, в которой пациент проходит диагностику и лечение</w:t>
      </w:r>
    </w:p>
    <w:p>
      <w:pPr>
        <w:pStyle w:val="Heading2"/>
      </w:pPr>
      <w:r>
        <w:t>ПРИ НЕСОГЛАСИИ МЕДИЦИНСКОЙ ОРГАНИЗАЦИИ С РЕЗУЛЬТАТАМИ КОНТРОЛЯ (АКТОМ) ПОДПИСАННЫЙ АКТ</w:t>
      </w:r>
    </w:p>
    <w:p>
      <w:r>
        <w:rPr>
          <w:b/>
        </w:rPr>
        <w:t xml:space="preserve">1: </w:t>
      </w:r>
      <w:r>
        <w:t>возвращается в страховую медицинскую организацию без подписи</w:t>
      </w:r>
    </w:p>
    <w:p>
      <w:r>
        <w:rPr>
          <w:b/>
        </w:rPr>
        <w:t xml:space="preserve">2: </w:t>
      </w:r>
      <w:r>
        <w:t>не возвращается в страховую медицинскую организацию</w:t>
      </w:r>
    </w:p>
    <w:p>
      <w:r>
        <w:rPr>
          <w:b/>
        </w:rPr>
        <w:t xml:space="preserve">3: </w:t>
      </w:r>
      <w:r>
        <w:t>возвращается в страховую медицинскую организацию с протоколом разногласий</w:t>
      </w:r>
    </w:p>
    <w:p>
      <w:r>
        <w:rPr>
          <w:b/>
        </w:rPr>
        <w:t xml:space="preserve">4: </w:t>
      </w:r>
      <w:r>
        <w:t>возвращается в страховую медицинскую организацию без протокола разногласий</w:t>
      </w:r>
    </w:p>
    <w:p>
      <w:r>
        <w:t xml:space="preserve">Правильный ответ: </w:t>
      </w:r>
      <w:r>
        <w:rPr>
          <w:b/>
        </w:rPr>
        <w:t>возвращается в страховую медицинскую организацию с протоколом разногласий</w:t>
      </w:r>
    </w:p>
    <w:p>
      <w:pPr>
        <w:pStyle w:val="Heading2"/>
      </w:pPr>
      <w:r>
        <w:t>В ФОРМЕ ОТРАСЛЕВОГО СТАТИСТИЧЕСКОГО НАБЛЮДЕНИЯ №14ДС «СВЕДЕНИЯ О ДЕЯТЕЛЬНОСТИ ДНЕВНЫХ СТАЦИОНАРОВ МЕДИЦИНСКИХ ОРГАНИЗАЦИЙ» ДАННЫЕ О СОСТАВЕ ПАЦИЕНТОВ В ДНЕВНОМ СТАЦИОНАРЕ РАЗНОГО ТИПА, СРОКАХ И ИСХОДАХ ЛЕЧЕНИЯ ЗАПОЛНЯЮТ ПО ДАННЫМ УЧЕТНОЙ ФОРМЫ</w:t>
      </w:r>
    </w:p>
    <w:p>
      <w:r>
        <w:rPr>
          <w:b/>
        </w:rPr>
        <w:t xml:space="preserve">1: </w:t>
      </w:r>
      <w:r>
        <w:t>№ 066/у-02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w:t>
      </w:r>
    </w:p>
    <w:p>
      <w:r>
        <w:rPr>
          <w:b/>
        </w:rPr>
        <w:t xml:space="preserve">2: </w:t>
      </w:r>
      <w:r>
        <w:t>№ 016/у-02 «Сводная ведомость движения больных и коечного фонда по стационару, отделению или профилю коек стационара круглосуточного пребывания, дневного стационара при больничном учреждении»</w:t>
      </w:r>
    </w:p>
    <w:p>
      <w:r>
        <w:rPr>
          <w:b/>
        </w:rPr>
        <w:t xml:space="preserve">3: </w:t>
      </w:r>
      <w:r>
        <w:t>№ 007дс/у-02 «Листок ежедневного учета движения больных и коечного фонда дневного стационара при амбулаторно-поликлиническом учреждении, стационара на дому»</w:t>
      </w:r>
    </w:p>
    <w:p>
      <w:r>
        <w:rPr>
          <w:b/>
        </w:rPr>
        <w:t xml:space="preserve">4: </w:t>
      </w:r>
      <w:r>
        <w:t>№ 007/у-02 «Листок ежедневного учета движения больных и коечного фонда стационара круглосуточного пребывания, дневного стационара при больничном учреждении»</w:t>
      </w:r>
    </w:p>
    <w:p>
      <w:r>
        <w:t xml:space="preserve">Правильный ответ: </w:t>
      </w:r>
      <w:r>
        <w:rPr>
          <w:b/>
        </w:rPr>
        <w:t>№ 066/у-02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w:t>
      </w:r>
    </w:p>
    <w:p>
      <w:pPr>
        <w:pStyle w:val="Heading2"/>
      </w:pPr>
      <w:r>
        <w:t>В МЕДИЦИНСКИХ ОРГАНИЗАЦИЯХ ТЕХНИЧЕСКОЕ ОБСЛУЖИВАНИЕ МЕДИЦИНСКОГО ОБОРУДОВАНИЯ МОЖЕТ ОСУЩЕСТВЛЯТЬ</w:t>
      </w:r>
    </w:p>
    <w:p>
      <w:r>
        <w:rPr>
          <w:b/>
        </w:rPr>
        <w:t xml:space="preserve">1: </w:t>
      </w:r>
      <w:r>
        <w:t>штатный инженер</w:t>
      </w:r>
    </w:p>
    <w:p>
      <w:r>
        <w:rPr>
          <w:b/>
        </w:rPr>
        <w:t xml:space="preserve">2: </w:t>
      </w:r>
      <w:r>
        <w:t>механик</w:t>
      </w:r>
    </w:p>
    <w:p>
      <w:r>
        <w:rPr>
          <w:b/>
        </w:rPr>
        <w:t xml:space="preserve">3: </w:t>
      </w:r>
      <w:r>
        <w:t>инженер-технолог</w:t>
      </w:r>
    </w:p>
    <w:p>
      <w:r>
        <w:rPr>
          <w:b/>
        </w:rPr>
        <w:t xml:space="preserve">4: </w:t>
      </w:r>
      <w:r>
        <w:t>техник контрольно-измерительных приборов</w:t>
      </w:r>
    </w:p>
    <w:p>
      <w:r>
        <w:t xml:space="preserve">Правильный ответ: </w:t>
      </w:r>
      <w:r>
        <w:rPr>
          <w:b/>
        </w:rPr>
        <w:t>штатный инженер</w:t>
      </w:r>
    </w:p>
    <w:p>
      <w:pPr>
        <w:pStyle w:val="Heading2"/>
      </w:pPr>
      <w:r>
        <w:t>УТВЕРЖДЕНИЕ ПРАВИЛ И МЕТОДИК В ОБЛАСТИ СТАТИСТИЧЕСКОГО УЧЕТА И ОТЧЕТНОСТИ, СТАНДАРТОВ ИНФОРМАЦИОННОГО ОБМЕНА ОТНОСИТСЯ К ПОЛНОМОЧИЯМ</w:t>
      </w:r>
    </w:p>
    <w:p>
      <w:r>
        <w:rPr>
          <w:b/>
        </w:rPr>
        <w:t xml:space="preserve">1: </w:t>
      </w:r>
      <w:r>
        <w:t>органов местного самоуправления</w:t>
      </w:r>
    </w:p>
    <w:p>
      <w:r>
        <w:rPr>
          <w:b/>
        </w:rPr>
        <w:t xml:space="preserve">2: </w:t>
      </w:r>
      <w:r>
        <w:t>органов государственной власти субъектов Российской Федерации</w:t>
      </w:r>
    </w:p>
    <w:p>
      <w:r>
        <w:rPr>
          <w:b/>
        </w:rPr>
        <w:t xml:space="preserve">3: </w:t>
      </w:r>
      <w:r>
        <w:t>федеральных органов государственной власти</w:t>
      </w:r>
    </w:p>
    <w:p>
      <w:r>
        <w:rPr>
          <w:b/>
        </w:rPr>
        <w:t xml:space="preserve">4: </w:t>
      </w:r>
      <w:r>
        <w:t>главного врача медицинской организации</w:t>
      </w:r>
    </w:p>
    <w:p>
      <w:r>
        <w:t xml:space="preserve">Правильный ответ: </w:t>
      </w:r>
      <w:r>
        <w:rPr>
          <w:b/>
        </w:rPr>
        <w:t>федеральных органов государственной власти</w:t>
      </w:r>
    </w:p>
    <w:p>
      <w:pPr>
        <w:pStyle w:val="Heading2"/>
      </w:pPr>
      <w:r>
        <w:t>ДИСПАНСЕРИЗАЦИЯ ДЕТЕЙ-СИРОТ И ДЕТЕЙ, НАХОДЯЩИХСЯ В ТРУДНОЙ ЖИЗНЕННОЙ СИТУАЦИИ, ПРОВОДИТСЯ ОДИН РАЗ В (В ГОДАХ)</w:t>
      </w:r>
    </w:p>
    <w:p>
      <w:r>
        <w:rPr>
          <w:b/>
        </w:rPr>
        <w:t xml:space="preserve">1: </w:t>
      </w:r>
      <w:r>
        <w:t>1</w:t>
      </w:r>
    </w:p>
    <w:p>
      <w:r>
        <w:rPr>
          <w:b/>
        </w:rPr>
        <w:t xml:space="preserve">2: </w:t>
      </w:r>
      <w:r>
        <w:t>2</w:t>
      </w:r>
    </w:p>
    <w:p>
      <w:r>
        <w:rPr>
          <w:b/>
        </w:rPr>
        <w:t xml:space="preserve">3: </w:t>
      </w:r>
      <w:r>
        <w:t>3</w:t>
      </w:r>
    </w:p>
    <w:p>
      <w:r>
        <w:rPr>
          <w:b/>
        </w:rPr>
        <w:t xml:space="preserve">4: </w:t>
      </w:r>
      <w:r>
        <w:t>4</w:t>
      </w:r>
    </w:p>
    <w:p>
      <w:r>
        <w:t xml:space="preserve">Правильный ответ: </w:t>
      </w:r>
      <w:r>
        <w:rPr>
          <w:b/>
        </w:rPr>
        <w:t>1</w:t>
      </w:r>
    </w:p>
    <w:p>
      <w:pPr>
        <w:pStyle w:val="Heading2"/>
      </w:pPr>
      <w:r>
        <w:t>ОПЛАТА РАСХОДОВ НА ЛЕЧЕНИЕ ЗАСТРАХОВАННОГО ЛИЦА НЕПОСРЕДСТВЕННО ПОСЛЕ ПРОИЗОШЕДШЕГО ТЯЖЕЛОГО СЛУЧАЯ НА ПРОИЗВОДСТВЕ ОСУЩЕСТВЛЯЕТСЯ ЗА СЧЕТ СРЕДСТВ</w:t>
      </w:r>
    </w:p>
    <w:p>
      <w:r>
        <w:rPr>
          <w:b/>
        </w:rPr>
        <w:t xml:space="preserve">1: </w:t>
      </w:r>
      <w:r>
        <w:t>страхования от несчастных случаев</w:t>
      </w:r>
    </w:p>
    <w:p>
      <w:r>
        <w:rPr>
          <w:b/>
        </w:rPr>
        <w:t xml:space="preserve">2: </w:t>
      </w:r>
      <w:r>
        <w:t>добровольного медицинского страхования</w:t>
      </w:r>
    </w:p>
    <w:p>
      <w:r>
        <w:rPr>
          <w:b/>
        </w:rPr>
        <w:t xml:space="preserve">3: </w:t>
      </w:r>
      <w:r>
        <w:t>обязательного социального страхования</w:t>
      </w:r>
    </w:p>
    <w:p>
      <w:r>
        <w:rPr>
          <w:b/>
        </w:rPr>
        <w:t xml:space="preserve">4: </w:t>
      </w:r>
      <w:r>
        <w:t>обязательного медицинского страхования</w:t>
      </w:r>
    </w:p>
    <w:p>
      <w:r>
        <w:t xml:space="preserve">Правильный ответ: </w:t>
      </w:r>
      <w:r>
        <w:rPr>
          <w:b/>
        </w:rPr>
        <w:t>обязательного социального страхования</w:t>
      </w:r>
    </w:p>
    <w:p>
      <w:pPr>
        <w:pStyle w:val="Heading2"/>
      </w:pPr>
      <w:r>
        <w:t>МЕДИЦИНСКИЕ ОРГАНИЗАЦИИ ОБЯЗАНЫ РАЗМЕЩАТЬ И ПОДДЕРЖИВАТЬ АКТУАЛЬНОСТЬ ИНФОРМАЦИИ О МЕДИЦИНСКОЙ ТЕХНИКЕ И ИЗДЕЛИЯХ, ТРЕБУЮЩИХ МЕТРОЛОГИЧЕСКОГО ОБЕСПЕЧЕНИЯ, НАХОДЯЩИХСЯ НА БУХГАЛТЕРСКОМ УЧЕТЕ, НА</w:t>
      </w:r>
    </w:p>
    <w:p>
      <w:r>
        <w:rPr>
          <w:b/>
        </w:rPr>
        <w:t xml:space="preserve">1: </w:t>
      </w:r>
      <w:r>
        <w:t>сайте муниципального образования</w:t>
      </w:r>
    </w:p>
    <w:p>
      <w:r>
        <w:rPr>
          <w:b/>
        </w:rPr>
        <w:t xml:space="preserve">2: </w:t>
      </w:r>
      <w:r>
        <w:t>портале государственных услуг</w:t>
      </w:r>
    </w:p>
    <w:p>
      <w:r>
        <w:rPr>
          <w:b/>
        </w:rPr>
        <w:t xml:space="preserve">3: </w:t>
      </w:r>
      <w:r>
        <w:t>собственном информационном портале</w:t>
      </w:r>
    </w:p>
    <w:p>
      <w:r>
        <w:rPr>
          <w:b/>
        </w:rPr>
        <w:t xml:space="preserve">4: </w:t>
      </w:r>
      <w:r>
        <w:t>Интернет-портале управляющей организации</w:t>
      </w:r>
    </w:p>
    <w:p>
      <w:r>
        <w:t xml:space="preserve">Правильный ответ: </w:t>
      </w:r>
      <w:r>
        <w:rPr>
          <w:b/>
        </w:rPr>
        <w:t>собственном информационном портале</w:t>
      </w:r>
    </w:p>
    <w:p>
      <w:pPr>
        <w:pStyle w:val="Heading2"/>
      </w:pPr>
      <w:r>
        <w:t>ДЕМОГРАФИЧЕСКАЯ СИТУАЦИЯ В РОССИИ ХАРАКТЕРИЗУЕТСЯ</w:t>
      </w:r>
    </w:p>
    <w:p>
      <w:r>
        <w:rPr>
          <w:b/>
        </w:rPr>
        <w:t xml:space="preserve">1: </w:t>
      </w:r>
      <w:r>
        <w:t>увеличением удельного веса детей</w:t>
      </w:r>
    </w:p>
    <w:p>
      <w:r>
        <w:rPr>
          <w:b/>
        </w:rPr>
        <w:t xml:space="preserve">2: </w:t>
      </w:r>
      <w:r>
        <w:t>изменением социальной структуры общества</w:t>
      </w:r>
    </w:p>
    <w:p>
      <w:r>
        <w:rPr>
          <w:b/>
        </w:rPr>
        <w:t xml:space="preserve">3: </w:t>
      </w:r>
      <w:r>
        <w:t>увеличением удельного веса лиц пожилого возраста</w:t>
      </w:r>
    </w:p>
    <w:p>
      <w:r>
        <w:rPr>
          <w:b/>
        </w:rPr>
        <w:t xml:space="preserve">4: </w:t>
      </w:r>
      <w:r>
        <w:t>снижением продолжительности жизни</w:t>
      </w:r>
    </w:p>
    <w:p>
      <w:r>
        <w:t xml:space="preserve">Правильный ответ: </w:t>
      </w:r>
      <w:r>
        <w:rPr>
          <w:b/>
        </w:rPr>
        <w:t>увеличением удельного веса лиц пожилого возраста</w:t>
      </w:r>
    </w:p>
    <w:p>
      <w:pPr>
        <w:pStyle w:val="Heading2"/>
      </w:pPr>
      <w:r>
        <w:t>МИНИМАЛЬНЫЙ РЕЖИМ ПИТАНИЯ БОЛЬНЫХ В МЕДИЦИНСКИХ ОРГАНИЗАЦИЯХ, УСТАНОВЛЕННЫЙ ПРИКАЗОМ МИНЗДРАВА РОССИИ ОТ 05.08.2003 № 330, ОПРЕДЕЛЕН КАК</w:t>
      </w:r>
    </w:p>
    <w:p>
      <w:r>
        <w:rPr>
          <w:b/>
        </w:rPr>
        <w:t xml:space="preserve">1: </w:t>
      </w:r>
      <w:r>
        <w:t>двухразовый</w:t>
      </w:r>
    </w:p>
    <w:p>
      <w:r>
        <w:rPr>
          <w:b/>
        </w:rPr>
        <w:t xml:space="preserve">2: </w:t>
      </w:r>
      <w:r>
        <w:t>трехразовый</w:t>
      </w:r>
    </w:p>
    <w:p>
      <w:r>
        <w:rPr>
          <w:b/>
        </w:rPr>
        <w:t xml:space="preserve">3: </w:t>
      </w:r>
      <w:r>
        <w:t>четырехразовый</w:t>
      </w:r>
    </w:p>
    <w:p>
      <w:r>
        <w:rPr>
          <w:b/>
        </w:rPr>
        <w:t xml:space="preserve">4: </w:t>
      </w:r>
      <w:r>
        <w:t>пятиразовый</w:t>
      </w:r>
    </w:p>
    <w:p>
      <w:r>
        <w:t xml:space="preserve">Правильный ответ: </w:t>
      </w:r>
      <w:r>
        <w:rPr>
          <w:b/>
        </w:rPr>
        <w:t>четырехразовый</w:t>
      </w:r>
    </w:p>
    <w:p>
      <w:pPr>
        <w:pStyle w:val="Heading2"/>
      </w:pPr>
      <w:r>
        <w:t>РЕШЕНИЕ О СОЗДАНИИ ГОСУДАРСТВЕННОГО АВТОНОМНОГО УЧРЕЖДЕНИЯ ЗДРАВООХРАНЕНИЯ ПРИНИМАЕТ</w:t>
      </w:r>
    </w:p>
    <w:p>
      <w:r>
        <w:rPr>
          <w:b/>
        </w:rPr>
        <w:t xml:space="preserve">1: </w:t>
      </w:r>
      <w:r>
        <w:t>высший исполнительный орган государственной власти субъекта Российской Федерации</w:t>
      </w:r>
    </w:p>
    <w:p>
      <w:r>
        <w:rPr>
          <w:b/>
        </w:rPr>
        <w:t xml:space="preserve">2: </w:t>
      </w:r>
      <w:r>
        <w:t>областное собрание депутатов</w:t>
      </w:r>
    </w:p>
    <w:p>
      <w:r>
        <w:rPr>
          <w:b/>
        </w:rPr>
        <w:t xml:space="preserve">3: </w:t>
      </w:r>
      <w:r>
        <w:t>Правительство Российской Федерации</w:t>
      </w:r>
    </w:p>
    <w:p>
      <w:r>
        <w:rPr>
          <w:b/>
        </w:rPr>
        <w:t xml:space="preserve">4: </w:t>
      </w:r>
      <w:r>
        <w:t>местная администрация муниципального образования</w:t>
      </w:r>
    </w:p>
    <w:p>
      <w:r>
        <w:t xml:space="preserve">Правильный ответ: </w:t>
      </w:r>
      <w:r>
        <w:rPr>
          <w:b/>
        </w:rPr>
        <w:t>высший исполнительный орган государственной власти субъекта Российской Федерации</w:t>
      </w:r>
    </w:p>
    <w:p>
      <w:pPr>
        <w:pStyle w:val="Heading2"/>
      </w:pPr>
      <w:r>
        <w:t>ПО ТРУДОВОМУ КОДЕКСУ В СЛУЧАЕ СМЕРТИ БЛИЗКИХ РОДСТВЕННИКОВ РАБОТОДАТЕЛЬ ОБЯЗАН ПРЕДОСТАВИТЬ РАБОТНИКУ ОТПУСК БЕЗ СОХРАНЕНИЯ ЗАРАБОТНОЙ ПЛАТЫ НА СРОК ДО ___ КАЛЕНДАРНЫХ ДНЕЙ</w:t>
      </w:r>
    </w:p>
    <w:p>
      <w:r>
        <w:rPr>
          <w:b/>
        </w:rPr>
        <w:t xml:space="preserve">1: </w:t>
      </w:r>
      <w:r>
        <w:t>10</w:t>
      </w:r>
    </w:p>
    <w:p>
      <w:r>
        <w:rPr>
          <w:b/>
        </w:rPr>
        <w:t xml:space="preserve">2: </w:t>
      </w:r>
      <w:r>
        <w:t>5</w:t>
      </w:r>
    </w:p>
    <w:p>
      <w:r>
        <w:rPr>
          <w:b/>
        </w:rPr>
        <w:t xml:space="preserve">3: </w:t>
      </w:r>
      <w:r>
        <w:t>14</w:t>
      </w:r>
    </w:p>
    <w:p>
      <w:r>
        <w:rPr>
          <w:b/>
        </w:rPr>
        <w:t xml:space="preserve">4: </w:t>
      </w:r>
      <w:r>
        <w:t>7</w:t>
      </w:r>
    </w:p>
    <w:p>
      <w:r>
        <w:t xml:space="preserve">Правильный ответ: </w:t>
      </w:r>
      <w:r>
        <w:rPr>
          <w:b/>
        </w:rPr>
        <w:t>5</w:t>
      </w:r>
    </w:p>
    <w:p>
      <w:pPr>
        <w:pStyle w:val="Heading2"/>
      </w:pPr>
      <w:r>
        <w:t>ПОЛИС ОБЯЗАТЕЛЬНОГО МЕДИЦИНСКОГО СТРАХОВАНИЯ ПРИЗНАЕТСЯ НЕДЕЙСТВИТЕЛЬНЫМ В СЛУЧАЕ</w:t>
      </w:r>
    </w:p>
    <w:p>
      <w:r>
        <w:rPr>
          <w:b/>
        </w:rPr>
        <w:t xml:space="preserve">1: </w:t>
      </w:r>
      <w:r>
        <w:t>прекращения гражданства Российской Федерации</w:t>
      </w:r>
    </w:p>
    <w:p>
      <w:r>
        <w:rPr>
          <w:b/>
        </w:rPr>
        <w:t xml:space="preserve">2: </w:t>
      </w:r>
      <w:r>
        <w:t>прохождения военной службы по призыву</w:t>
      </w:r>
    </w:p>
    <w:p>
      <w:r>
        <w:rPr>
          <w:b/>
        </w:rPr>
        <w:t xml:space="preserve">3: </w:t>
      </w:r>
      <w:r>
        <w:t>отсутствия постоянной регистрации по месту жительства</w:t>
      </w:r>
    </w:p>
    <w:p>
      <w:r>
        <w:rPr>
          <w:b/>
        </w:rPr>
        <w:t xml:space="preserve">4: </w:t>
      </w:r>
      <w:r>
        <w:t>утери гражданином паспорта</w:t>
      </w:r>
    </w:p>
    <w:p>
      <w:r>
        <w:t xml:space="preserve">Правильный ответ: </w:t>
      </w:r>
      <w:r>
        <w:rPr>
          <w:b/>
        </w:rPr>
        <w:t>прекращения гражданства Российской Федерации</w:t>
      </w:r>
    </w:p>
    <w:p>
      <w:pPr>
        <w:pStyle w:val="Heading2"/>
      </w:pPr>
      <w:r>
        <w:t>ЕСЛИ ГРАЖДАНИН РФ ЗАБОЛЕЛ, НАХОДЯСЬ ЗА ГРАНИЦЕЙ, ТО ЛЕГАЛИЗОВАННЫЙ ПЕРЕВОД МЕДИЦИНСКОЙ ДОКУМЕНТАЦИИ НА ОСНОВАНИИ КОТОРОГО МОЖЕТ БЫТЬ ВЫДАН ЛИСТОК НЕТРУДОСПОСОБНОСТИ, РАССМАТРИВАЕТ</w:t>
      </w:r>
    </w:p>
    <w:p>
      <w:r>
        <w:rPr>
          <w:b/>
        </w:rPr>
        <w:t xml:space="preserve">1: </w:t>
      </w:r>
      <w:r>
        <w:t>лечащий врач единолично</w:t>
      </w:r>
    </w:p>
    <w:p>
      <w:r>
        <w:rPr>
          <w:b/>
        </w:rPr>
        <w:t xml:space="preserve">2: </w:t>
      </w:r>
      <w:r>
        <w:t>территориальный орган Росздравнадзора</w:t>
      </w:r>
    </w:p>
    <w:p>
      <w:r>
        <w:rPr>
          <w:b/>
        </w:rPr>
        <w:t xml:space="preserve">3: </w:t>
      </w:r>
      <w:r>
        <w:t>департамент Министерства здравоохранения РФ</w:t>
      </w:r>
    </w:p>
    <w:p>
      <w:r>
        <w:rPr>
          <w:b/>
        </w:rPr>
        <w:t xml:space="preserve">4: </w:t>
      </w:r>
      <w:r>
        <w:t>врачебная комиссия медицинской организации</w:t>
      </w:r>
    </w:p>
    <w:p>
      <w:r>
        <w:t xml:space="preserve">Правильный ответ: </w:t>
      </w:r>
      <w:r>
        <w:rPr>
          <w:b/>
        </w:rPr>
        <w:t>врачебная комиссия медицинской организации</w:t>
      </w:r>
    </w:p>
    <w:p>
      <w:pPr>
        <w:pStyle w:val="Heading2"/>
      </w:pPr>
      <w:r>
        <w:t>В КАЧЕСТВЕ ОСНОВНОГО ПОКАЗАТЕЛЯ, ВЛИЯЮЩЕГО НА СНИЖЕНИЕ РЕЙТИНГА МЕДИЦИНСКОЙ ОРГАНИЗАЦИИ, ЯВЛЯЕТСЯ РОСТ</w:t>
      </w:r>
    </w:p>
    <w:p>
      <w:r>
        <w:rPr>
          <w:b/>
        </w:rPr>
        <w:t xml:space="preserve">1: </w:t>
      </w:r>
      <w:r>
        <w:t>пролеченных больных</w:t>
      </w:r>
    </w:p>
    <w:p>
      <w:r>
        <w:rPr>
          <w:b/>
        </w:rPr>
        <w:t xml:space="preserve">2: </w:t>
      </w:r>
      <w:r>
        <w:t>заболеваемости с временной утратой трудоспособности</w:t>
      </w:r>
    </w:p>
    <w:p>
      <w:r>
        <w:rPr>
          <w:b/>
        </w:rPr>
        <w:t xml:space="preserve">3: </w:t>
      </w:r>
      <w:r>
        <w:t>количества обоснованных жалоб</w:t>
      </w:r>
    </w:p>
    <w:p>
      <w:r>
        <w:rPr>
          <w:b/>
        </w:rPr>
        <w:t xml:space="preserve">4: </w:t>
      </w:r>
      <w:r>
        <w:t>впервые выявленных заболеваний</w:t>
      </w:r>
    </w:p>
    <w:p>
      <w:r>
        <w:t xml:space="preserve">Правильный ответ: </w:t>
      </w:r>
      <w:r>
        <w:rPr>
          <w:b/>
        </w:rPr>
        <w:t>количества обоснованных жалоб</w:t>
      </w:r>
    </w:p>
    <w:p>
      <w:pPr>
        <w:pStyle w:val="Heading2"/>
      </w:pPr>
      <w:r>
        <w:t>К ПОСЕЩЕНИЯМ ПО ПОВОДУ ЗАБОЛЕВАНИЙ ОТНОСЯТ</w:t>
      </w:r>
    </w:p>
    <w:p>
      <w:r>
        <w:rPr>
          <w:b/>
        </w:rPr>
        <w:t xml:space="preserve">1: </w:t>
      </w:r>
      <w:r>
        <w:t>посещения пациентов, находящихся под диспансерным наблюдением в период ремиссии</w:t>
      </w:r>
    </w:p>
    <w:p>
      <w:r>
        <w:rPr>
          <w:b/>
        </w:rPr>
        <w:t xml:space="preserve">2: </w:t>
      </w:r>
      <w:r>
        <w:t>случаи оказания медицинской помощи персоналом станций (отделений) скорой медицинской помощи</w:t>
      </w:r>
    </w:p>
    <w:p>
      <w:r>
        <w:rPr>
          <w:b/>
        </w:rPr>
        <w:t xml:space="preserve">3: </w:t>
      </w:r>
      <w:r>
        <w:t>случаи оказания медицинской помощи на занятиях физической культурой, учебно-спортивных мероприятиях</w:t>
      </w:r>
    </w:p>
    <w:p>
      <w:r>
        <w:rPr>
          <w:b/>
        </w:rPr>
        <w:t xml:space="preserve">4: </w:t>
      </w:r>
      <w:r>
        <w:t>обследования в рентгеновских кабинетах, лабораториях и др. вспомогательных отделениях (кабинетах)</w:t>
      </w:r>
    </w:p>
    <w:p>
      <w:r>
        <w:t xml:space="preserve">Правильный ответ: </w:t>
      </w:r>
      <w:r>
        <w:rPr>
          <w:b/>
        </w:rPr>
        <w:t>посещения пациентов, находящихся под диспансерным наблюдением в период ремиссии</w:t>
      </w:r>
    </w:p>
    <w:p>
      <w:pPr>
        <w:pStyle w:val="Heading2"/>
      </w:pPr>
      <w:r>
        <w:t>ПРОДОЛЖИТЕЛЬНОСТЬ ПРЕБЫВАНИЯ НАЛОЖЕННОГО КРОВООСТАНАВЛИВАЮЩЕГО ЖГУТА НА КОНЕЧНОСТИ ПОСТРАДАВШЕГО НЕ ДОЛЖНА ПРЕВЫШАТЬ ____ В ТЕПЛОЕ ВРЕМЯ ГОДА, _____ В ХОЛОДНОЕ ВРЕМЯ ГОДА</w:t>
      </w:r>
    </w:p>
    <w:p>
      <w:r>
        <w:rPr>
          <w:b/>
        </w:rPr>
        <w:t xml:space="preserve">1: </w:t>
      </w:r>
      <w:r>
        <w:t>2 часов; 1 часа</w:t>
      </w:r>
    </w:p>
    <w:p>
      <w:r>
        <w:rPr>
          <w:b/>
        </w:rPr>
        <w:t xml:space="preserve">2: </w:t>
      </w:r>
      <w:r>
        <w:t>1,5 часов; 1 часа</w:t>
      </w:r>
    </w:p>
    <w:p>
      <w:r>
        <w:rPr>
          <w:b/>
        </w:rPr>
        <w:t xml:space="preserve">3: </w:t>
      </w:r>
      <w:r>
        <w:t>1 часа; 0,5 часа</w:t>
      </w:r>
    </w:p>
    <w:p>
      <w:r>
        <w:rPr>
          <w:b/>
        </w:rPr>
        <w:t xml:space="preserve">4: </w:t>
      </w:r>
      <w:r>
        <w:t>3 часов; 1 часа</w:t>
      </w:r>
    </w:p>
    <w:p>
      <w:r>
        <w:t xml:space="preserve">Правильный ответ: </w:t>
      </w:r>
      <w:r>
        <w:rPr>
          <w:b/>
        </w:rPr>
        <w:t>1 часа; 0,5 часа</w:t>
      </w:r>
    </w:p>
    <w:p>
      <w:pPr>
        <w:pStyle w:val="Heading2"/>
      </w:pPr>
      <w:r>
        <w:t>ПАЦИЕНТЫ С ИНФЕКЦИЕЙ ЛЮБОЙ ЛОКАЛИЗАЦИИ НЕЗАВИСИМО ОТ СРОКА ЕЕ ВОЗНИКНОВЕНИЯ, ВЫЗВАННОЙ МЕТИЦИЛЛИНРЕЗИСТЕНТНЫМ ЗОЛОТИСТЫМ СТАФИЛОКОККОМ, ПОДЛЕЖАТ ИЗОЛЯЦИИ В ПАЛАТЫ</w:t>
      </w:r>
    </w:p>
    <w:p>
      <w:r>
        <w:rPr>
          <w:b/>
        </w:rPr>
        <w:t xml:space="preserve">1: </w:t>
      </w:r>
      <w:r>
        <w:t>двухместные</w:t>
      </w:r>
    </w:p>
    <w:p>
      <w:r>
        <w:rPr>
          <w:b/>
        </w:rPr>
        <w:t xml:space="preserve">2: </w:t>
      </w:r>
      <w:r>
        <w:t>одноместные</w:t>
      </w:r>
    </w:p>
    <w:p>
      <w:r>
        <w:rPr>
          <w:b/>
        </w:rPr>
        <w:t xml:space="preserve">3: </w:t>
      </w:r>
      <w:r>
        <w:t>боксированные</w:t>
      </w:r>
    </w:p>
    <w:p>
      <w:r>
        <w:rPr>
          <w:b/>
        </w:rPr>
        <w:t xml:space="preserve">4: </w:t>
      </w:r>
      <w:r>
        <w:t>трехместные</w:t>
      </w:r>
    </w:p>
    <w:p>
      <w:r>
        <w:t xml:space="preserve">Правильный ответ: </w:t>
      </w:r>
      <w:r>
        <w:rPr>
          <w:b/>
        </w:rPr>
        <w:t>боксированные</w:t>
      </w:r>
    </w:p>
    <w:p>
      <w:pPr>
        <w:pStyle w:val="Heading2"/>
      </w:pPr>
      <w:r>
        <w:t>ПРИ НЕВЫПОЛНЕНИИ МЕДИЦИНСКОЙ ОРГАНИЗАЦИЕЙ ПОКАЗАТЕЛЕЙ ГОСУДАРСТВЕННОГО (МУНИЦИПАЛЬНОГО) ЗАДАНИЯ</w:t>
      </w:r>
    </w:p>
    <w:p>
      <w:r>
        <w:rPr>
          <w:b/>
        </w:rPr>
        <w:t xml:space="preserve">1: </w:t>
      </w:r>
      <w:r>
        <w:t>предусмотрено увеличение выделенных финансовых ассигнований</w:t>
      </w:r>
    </w:p>
    <w:p>
      <w:r>
        <w:rPr>
          <w:b/>
        </w:rPr>
        <w:t xml:space="preserve">2: </w:t>
      </w:r>
      <w:r>
        <w:t>предусмотрена административная ответственность</w:t>
      </w:r>
    </w:p>
    <w:p>
      <w:r>
        <w:rPr>
          <w:b/>
        </w:rPr>
        <w:t xml:space="preserve">3: </w:t>
      </w:r>
      <w:r>
        <w:t>предусмотрена корректировка плана финансово-хозяйственной деятельности</w:t>
      </w:r>
    </w:p>
    <w:p>
      <w:r>
        <w:rPr>
          <w:b/>
        </w:rPr>
        <w:t xml:space="preserve">4: </w:t>
      </w:r>
      <w:r>
        <w:t>предусмотрено стимулирование сотрудников по результатам работы</w:t>
      </w:r>
    </w:p>
    <w:p>
      <w:r>
        <w:t xml:space="preserve">Правильный ответ: </w:t>
      </w:r>
      <w:r>
        <w:rPr>
          <w:b/>
        </w:rPr>
        <w:t>предусмотрена административная ответственность</w:t>
      </w:r>
    </w:p>
    <w:p>
      <w:pPr>
        <w:pStyle w:val="Heading2"/>
      </w:pPr>
      <w:r>
        <w:t>СПЕЦИАЛИЗИРОВАННАЯ ВЫЕЗДНАЯ БРИГАДА СКОРОЙ МЕДИЦИНСКОЙ ПОМОЩИ АНЕСТЕЗИОЛОГИИ-РЕАНИМАЦИИ ВКЛЮЧАЕТ _________, ДВУХ МЕДИЦИНСКИХ СЕСТЕР-АНЕСТЕЗИСТОВ И ВОДИТЕЛЯ</w:t>
      </w:r>
    </w:p>
    <w:p>
      <w:r>
        <w:rPr>
          <w:b/>
        </w:rPr>
        <w:t xml:space="preserve">1: </w:t>
      </w:r>
      <w:r>
        <w:t>врача – анестезиолога-реаниматолога</w:t>
      </w:r>
    </w:p>
    <w:p>
      <w:r>
        <w:rPr>
          <w:b/>
        </w:rPr>
        <w:t xml:space="preserve">2: </w:t>
      </w:r>
      <w:r>
        <w:t>врача-терапевта</w:t>
      </w:r>
    </w:p>
    <w:p>
      <w:r>
        <w:rPr>
          <w:b/>
        </w:rPr>
        <w:t xml:space="preserve">3: </w:t>
      </w:r>
      <w:r>
        <w:t>врача-педиатра</w:t>
      </w:r>
    </w:p>
    <w:p>
      <w:r>
        <w:rPr>
          <w:b/>
        </w:rPr>
        <w:t xml:space="preserve">4: </w:t>
      </w:r>
      <w:r>
        <w:t>врача общей практики (семейного)</w:t>
      </w:r>
    </w:p>
    <w:p>
      <w:r>
        <w:t xml:space="preserve">Правильный ответ: </w:t>
      </w:r>
      <w:r>
        <w:rPr>
          <w:b/>
        </w:rPr>
        <w:t>врача – анестезиолога-реаниматолога</w:t>
      </w:r>
    </w:p>
    <w:p>
      <w:pPr>
        <w:pStyle w:val="Heading2"/>
      </w:pPr>
      <w:r>
        <w:t>ОРГАНИЗАЦИЯ ОБЕСПЕЧЕНИЯ ГРАЖДАН ЛЕКАРСТВЕННЫМИ ПРЕПАРАТАМИ И СПЕЦИАЛИЗИРОВАННЫМИ ПРОДУКТАМИ ЛЕЧЕБНОГО ПИТАНИЯ ОТНОСИТСЯ К ПОЛНОМОЧИЯМ</w:t>
      </w:r>
    </w:p>
    <w:p>
      <w:r>
        <w:rPr>
          <w:b/>
        </w:rPr>
        <w:t xml:space="preserve">1: </w:t>
      </w:r>
      <w:r>
        <w:t>органов государственной власти субъектов Российской Федерации</w:t>
      </w:r>
    </w:p>
    <w:p>
      <w:r>
        <w:rPr>
          <w:b/>
        </w:rPr>
        <w:t xml:space="preserve">2: </w:t>
      </w:r>
      <w:r>
        <w:t>территориального фонда обязательного медицинского страхования</w:t>
      </w:r>
    </w:p>
    <w:p>
      <w:r>
        <w:rPr>
          <w:b/>
        </w:rPr>
        <w:t xml:space="preserve">3: </w:t>
      </w:r>
      <w:r>
        <w:t>органов местного самоуправления</w:t>
      </w:r>
    </w:p>
    <w:p>
      <w:r>
        <w:rPr>
          <w:b/>
        </w:rPr>
        <w:t xml:space="preserve">4: </w:t>
      </w:r>
      <w:r>
        <w:t>федеральных органов государственной власти</w:t>
      </w:r>
    </w:p>
    <w:p>
      <w:r>
        <w:t xml:space="preserve">Правильный ответ: </w:t>
      </w:r>
      <w:r>
        <w:rPr>
          <w:b/>
        </w:rPr>
        <w:t>органов государственной власти субъектов Российской Федерации</w:t>
      </w:r>
    </w:p>
    <w:p>
      <w:pPr>
        <w:pStyle w:val="Heading2"/>
      </w:pPr>
      <w:r>
        <w:t>ПРИ КОНТРОЛЕ МЕРОПРИЯТИЙ ПО ВЫЯВЛЕНИЮ ТУБЕРКУЛЕЗА НЕОБХОДИМО УЧИТЫВАТЬ, ЧТО ПРОФИЛАКТИЧЕСКИЕ МЕДИЦИНСКИЕ ОСМОТРЫ РАБОТНИКОВ ОБРАЗОВАТЕЛЬНЫХ ОРГАНИЗАЦИЙ ДЛЯ ДЕТЕЙ В ЦЕЛЯХ ВЫЯВЛЕНИЯ ТУБЕРКУЛЕЗА ПРОВОДЯТ</w:t>
      </w:r>
    </w:p>
    <w:p>
      <w:r>
        <w:rPr>
          <w:b/>
        </w:rPr>
        <w:t xml:space="preserve">1: </w:t>
      </w:r>
      <w:r>
        <w:t>1 раз в год</w:t>
      </w:r>
    </w:p>
    <w:p>
      <w:r>
        <w:rPr>
          <w:b/>
        </w:rPr>
        <w:t xml:space="preserve">2: </w:t>
      </w:r>
      <w:r>
        <w:t>2 раза в год</w:t>
      </w:r>
    </w:p>
    <w:p>
      <w:r>
        <w:rPr>
          <w:b/>
        </w:rPr>
        <w:t xml:space="preserve">3: </w:t>
      </w:r>
      <w:r>
        <w:t>в индивидуальном порядке</w:t>
      </w:r>
    </w:p>
    <w:p>
      <w:r>
        <w:rPr>
          <w:b/>
        </w:rPr>
        <w:t xml:space="preserve">4: </w:t>
      </w:r>
      <w:r>
        <w:t>1 раз в 2 года</w:t>
      </w:r>
    </w:p>
    <w:p>
      <w:r>
        <w:t xml:space="preserve">Правильный ответ: </w:t>
      </w:r>
      <w:r>
        <w:rPr>
          <w:b/>
        </w:rPr>
        <w:t>1 раз в год</w:t>
      </w:r>
    </w:p>
    <w:p>
      <w:pPr>
        <w:pStyle w:val="Heading2"/>
      </w:pPr>
      <w:r>
        <w:t>В РЕЕСТР СТРАХОВЫХ ОРГАНИЗАЦИЙ, ОСУЩЕСТВЛЯЮЩИХ ДЕЯТЕЛЬНОСТЬ В СФЕРЕ ОБЯЗАТЕЛЬНОГО МЕДИЦИНСКОГО СТРАХОВАНИЯ, ВКЛЮЧАЕТСЯ</w:t>
      </w:r>
    </w:p>
    <w:p>
      <w:r>
        <w:rPr>
          <w:b/>
        </w:rPr>
        <w:t xml:space="preserve">1: </w:t>
      </w:r>
      <w:r>
        <w:t>страховая медицинская организация</w:t>
      </w:r>
    </w:p>
    <w:p>
      <w:r>
        <w:rPr>
          <w:b/>
        </w:rPr>
        <w:t xml:space="preserve">2: </w:t>
      </w:r>
      <w:r>
        <w:t>Федеральный фонд обязательного медицинского страхования</w:t>
      </w:r>
    </w:p>
    <w:p>
      <w:r>
        <w:rPr>
          <w:b/>
        </w:rPr>
        <w:t xml:space="preserve">3: </w:t>
      </w:r>
      <w:r>
        <w:t>территориальный фонд обязательного медицинского с</w:t>
      </w:r>
    </w:p>
    <w:p>
      <w:r>
        <w:rPr>
          <w:b/>
        </w:rPr>
        <w:t xml:space="preserve">4: </w:t>
      </w:r>
      <w:r>
        <w:t>Федеральный фонд социального страхования</w:t>
      </w:r>
    </w:p>
    <w:p>
      <w:r>
        <w:t xml:space="preserve">Правильный ответ: </w:t>
      </w:r>
      <w:r>
        <w:rPr>
          <w:b/>
        </w:rPr>
        <w:t>страховая медицинская организация</w:t>
      </w:r>
    </w:p>
    <w:p>
      <w:pPr>
        <w:pStyle w:val="Heading2"/>
      </w:pPr>
      <w:r>
        <w:t>ПРИ ПРОВЕДЕНИИ ПРОВЕРОК СОБЛЮДЕНИЯ ТРУДОВОГО ЗАКОНОДАТЕЛЬСТВА УЧИТЫВАЮТ, ЧТО ГЛАВНЫЙ ВРАЧ ПИСЬМЕННО ОБЯЗАН ПРЕДУПРЕДИТЬ РАБОТНИКА ОБ УВОЛЬНЕНИИ В СВЯЗИ С СОКРАЩЕНИЕМ ЧИСЛЕННОСТИ НЕ МЕНЕЕ ЧЕМ ЗА _____ МЕСЯЦА ДО УВОЛЬНЕНИЯ</w:t>
      </w:r>
    </w:p>
    <w:p>
      <w:r>
        <w:rPr>
          <w:b/>
        </w:rPr>
        <w:t xml:space="preserve">1: </w:t>
      </w:r>
      <w:r>
        <w:t>6</w:t>
      </w:r>
    </w:p>
    <w:p>
      <w:r>
        <w:rPr>
          <w:b/>
        </w:rPr>
        <w:t xml:space="preserve">2: </w:t>
      </w:r>
      <w:r>
        <w:t>4</w:t>
      </w:r>
    </w:p>
    <w:p>
      <w:r>
        <w:rPr>
          <w:b/>
        </w:rPr>
        <w:t xml:space="preserve">3: </w:t>
      </w:r>
      <w:r>
        <w:t>3</w:t>
      </w:r>
    </w:p>
    <w:p>
      <w:r>
        <w:rPr>
          <w:b/>
        </w:rPr>
        <w:t xml:space="preserve">4: </w:t>
      </w:r>
      <w:r>
        <w:t>2</w:t>
      </w:r>
    </w:p>
    <w:p>
      <w:r>
        <w:t xml:space="preserve">Правильный ответ: </w:t>
      </w:r>
      <w:r>
        <w:rPr>
          <w:b/>
        </w:rPr>
        <w:t>2</w:t>
      </w:r>
    </w:p>
    <w:p>
      <w:pPr>
        <w:pStyle w:val="Heading2"/>
      </w:pPr>
      <w:r>
        <w:t>ДЛЯ МЕДИЦИНСКИХ И ФАРМАЦЕВТИЧЕСКИХ РАБОТНИКОВ АТТЕСТАЦИЯ ЯВЛЯЕТСЯ</w:t>
      </w:r>
    </w:p>
    <w:p>
      <w:r>
        <w:rPr>
          <w:b/>
        </w:rPr>
        <w:t xml:space="preserve">1: </w:t>
      </w:r>
      <w:r>
        <w:t>обязательной</w:t>
      </w:r>
    </w:p>
    <w:p>
      <w:r>
        <w:rPr>
          <w:b/>
        </w:rPr>
        <w:t xml:space="preserve">2: </w:t>
      </w:r>
      <w:r>
        <w:t>добровольной</w:t>
      </w:r>
    </w:p>
    <w:p>
      <w:r>
        <w:rPr>
          <w:b/>
        </w:rPr>
        <w:t xml:space="preserve">3: </w:t>
      </w:r>
      <w:r>
        <w:t>избирательной</w:t>
      </w:r>
    </w:p>
    <w:p>
      <w:r>
        <w:rPr>
          <w:b/>
        </w:rPr>
        <w:t xml:space="preserve">4: </w:t>
      </w:r>
      <w:r>
        <w:t>принудительной</w:t>
      </w:r>
    </w:p>
    <w:p>
      <w:r>
        <w:t xml:space="preserve">Правильный ответ: </w:t>
      </w:r>
      <w:r>
        <w:rPr>
          <w:b/>
        </w:rPr>
        <w:t>добровольной</w:t>
      </w:r>
    </w:p>
    <w:p>
      <w:pPr>
        <w:pStyle w:val="Heading2"/>
      </w:pPr>
      <w:r>
        <w:t>МАРШРУТИЗАЦИЯ ПАЦИЕНТОВ В ПЕРИОД ЭПИДЕМИЙ ГРИППА, ИНЫХ ОСТРЫХ РЕСПИРАТОРНЫХ ВИРУСНЫХ ИНФЕКЦИЙ ЯВЛЯЕТСЯ ПРЕДМЕТОМ</w:t>
      </w:r>
    </w:p>
    <w:p>
      <w:r>
        <w:rPr>
          <w:b/>
        </w:rPr>
        <w:t xml:space="preserve">1: </w:t>
      </w:r>
      <w:r>
        <w:t>проверки, проводимой Федеральной службой по труду и занятости</w:t>
      </w:r>
    </w:p>
    <w:p>
      <w:r>
        <w:rPr>
          <w:b/>
        </w:rPr>
        <w:t xml:space="preserve">2: </w:t>
      </w:r>
      <w:r>
        <w:t>проверки общественных организаций, объединяющих пациентов</w:t>
      </w:r>
    </w:p>
    <w:p>
      <w:r>
        <w:rPr>
          <w:b/>
        </w:rPr>
        <w:t xml:space="preserve">3: </w:t>
      </w:r>
      <w:r>
        <w:t>экспертизы, проводимой территориальным фондом социального страхования</w:t>
      </w:r>
    </w:p>
    <w:p>
      <w:r>
        <w:rPr>
          <w:b/>
        </w:rPr>
        <w:t xml:space="preserve">4: </w:t>
      </w:r>
      <w:r>
        <w:t>внутреннего контроля качества и безопасности медицинской деятельности</w:t>
      </w:r>
    </w:p>
    <w:p>
      <w:r>
        <w:t xml:space="preserve">Правильный ответ: </w:t>
      </w:r>
      <w:r>
        <w:rPr>
          <w:b/>
        </w:rPr>
        <w:t>внутреннего контроля качества и безопасности медицинской деятельности</w:t>
      </w:r>
    </w:p>
    <w:p>
      <w:pPr>
        <w:pStyle w:val="Heading2"/>
      </w:pPr>
      <w:r>
        <w:t>ВРАЧ ВЫПУСКНИК ВУЗА ПОСЛЕ ОКОНЧАНИЯ ОРДИНАТУРЫ ПО СПЕЦИАЛЬНОСТИ «ОРГАНИЗАЦИЯ ЗДРАВООХРАНЕНИЯ И ОБЩЕСТВЕННОЕ ЗДОРОВЬЕ» МОЖЕТ ЗАНИМАТЬ ДОЛЖНОСТЬ</w:t>
      </w:r>
    </w:p>
    <w:p>
      <w:r>
        <w:rPr>
          <w:b/>
        </w:rPr>
        <w:t xml:space="preserve">1: </w:t>
      </w:r>
      <w:r>
        <w:t>заведующего организационно-методическим кабинетом</w:t>
      </w:r>
    </w:p>
    <w:p>
      <w:r>
        <w:rPr>
          <w:b/>
        </w:rPr>
        <w:t xml:space="preserve">2: </w:t>
      </w:r>
      <w:r>
        <w:t>врача-методиста</w:t>
      </w:r>
    </w:p>
    <w:p>
      <w:r>
        <w:rPr>
          <w:b/>
        </w:rPr>
        <w:t xml:space="preserve">3: </w:t>
      </w:r>
      <w:r>
        <w:t>заместителя главного врача</w:t>
      </w:r>
    </w:p>
    <w:p>
      <w:r>
        <w:rPr>
          <w:b/>
        </w:rPr>
        <w:t xml:space="preserve">4: </w:t>
      </w:r>
      <w:r>
        <w:t>главного врача</w:t>
      </w:r>
    </w:p>
    <w:p>
      <w:r>
        <w:t xml:space="preserve">Правильный ответ: </w:t>
      </w:r>
      <w:r>
        <w:rPr>
          <w:b/>
        </w:rPr>
        <w:t>врача-методиста</w:t>
      </w:r>
    </w:p>
    <w:p>
      <w:pPr>
        <w:pStyle w:val="Heading2"/>
      </w:pPr>
      <w:r>
        <w:t>ПОСОБИЕ ПО ВРЕМЕННОЙ НЕТРУДОСПОСОБНОСТИ НАЗНАЧАЕТСЯ, ЕСЛИ ОБРАЩЕНИЕ ЗА НИМ ПОСЛЕДОВАЛО НЕ ПОЗДНЕЕ ___________ МЕСЯЦЕВ СО ДНЯ ВОССТАНОВЛЕНИЯ ТРУДОСПОСОБНОСТИ</w:t>
      </w:r>
    </w:p>
    <w:p>
      <w:r>
        <w:rPr>
          <w:b/>
        </w:rPr>
        <w:t xml:space="preserve">1: </w:t>
      </w:r>
      <w:r>
        <w:t>16</w:t>
      </w:r>
    </w:p>
    <w:p>
      <w:r>
        <w:rPr>
          <w:b/>
        </w:rPr>
        <w:t xml:space="preserve">2: </w:t>
      </w:r>
      <w:r>
        <w:t>7</w:t>
      </w:r>
    </w:p>
    <w:p>
      <w:r>
        <w:rPr>
          <w:b/>
        </w:rPr>
        <w:t xml:space="preserve">3: </w:t>
      </w:r>
      <w:r>
        <w:t>6</w:t>
      </w:r>
    </w:p>
    <w:p>
      <w:r>
        <w:rPr>
          <w:b/>
        </w:rPr>
        <w:t xml:space="preserve">4: </w:t>
      </w:r>
      <w:r>
        <w:t>12</w:t>
      </w:r>
    </w:p>
    <w:p>
      <w:r>
        <w:t xml:space="preserve">Правильный ответ: </w:t>
      </w:r>
      <w:r>
        <w:rPr>
          <w:b/>
        </w:rPr>
        <w:t>6</w:t>
      </w:r>
    </w:p>
    <w:p>
      <w:pPr>
        <w:pStyle w:val="Heading2"/>
      </w:pPr>
      <w:r>
        <w:t>ОДНИМ ИЗ КРИТЕРИЕВ ОТНЕСЕНИЯ ПРОИСШЕСТВИЯ К ЧРЕЗВЫЧАЙНОЙ СИТУАЦИИ ЯВЛЯЕТСЯ</w:t>
      </w:r>
    </w:p>
    <w:p>
      <w:r>
        <w:rPr>
          <w:b/>
        </w:rPr>
        <w:t xml:space="preserve">1: </w:t>
      </w:r>
      <w:r>
        <w:t>число погибших – 2 и более</w:t>
      </w:r>
    </w:p>
    <w:p>
      <w:r>
        <w:rPr>
          <w:b/>
        </w:rPr>
        <w:t xml:space="preserve">2: </w:t>
      </w:r>
      <w:r>
        <w:t>наличие хотя бы одного погибшего</w:t>
      </w:r>
    </w:p>
    <w:p>
      <w:r>
        <w:rPr>
          <w:b/>
        </w:rPr>
        <w:t xml:space="preserve">3: </w:t>
      </w:r>
      <w:r>
        <w:t>обращение за медицинской помощью 2 пострадавших</w:t>
      </w:r>
    </w:p>
    <w:p>
      <w:r>
        <w:rPr>
          <w:b/>
        </w:rPr>
        <w:t xml:space="preserve">4: </w:t>
      </w:r>
      <w:r>
        <w:t>привлечение к ликвидации чрезвычайного положения 10 и более бригад скорой медицинской помощи</w:t>
      </w:r>
    </w:p>
    <w:p>
      <w:r>
        <w:t xml:space="preserve">Правильный ответ: </w:t>
      </w:r>
      <w:r>
        <w:rPr>
          <w:b/>
        </w:rPr>
        <w:t>число погибших – 2 и более</w:t>
      </w:r>
    </w:p>
    <w:p>
      <w:pPr>
        <w:pStyle w:val="Heading2"/>
      </w:pPr>
      <w:r>
        <w:t>НАИМЕНОВАНИЕ МЕДИЦИНСКОЙ ОРГАНИЗАЦИИ ДОЛЖНО СООТВЕТСТВОВАТЬ ___________, МИНИСТЕРСТВОМ ЗДРАВООХРАНЕНИЯ РОССИЙСКОЙ ФЕДЕРАЦИИ</w:t>
      </w:r>
    </w:p>
    <w:p>
      <w:r>
        <w:rPr>
          <w:b/>
        </w:rPr>
        <w:t xml:space="preserve">1: </w:t>
      </w:r>
      <w:r>
        <w:t>единой номенклатуре, утвержденной</w:t>
      </w:r>
    </w:p>
    <w:p>
      <w:r>
        <w:rPr>
          <w:b/>
        </w:rPr>
        <w:t xml:space="preserve">2: </w:t>
      </w:r>
      <w:r>
        <w:t>единому перечню, утвержденному</w:t>
      </w:r>
    </w:p>
    <w:p>
      <w:r>
        <w:rPr>
          <w:b/>
        </w:rPr>
        <w:t xml:space="preserve">3: </w:t>
      </w:r>
      <w:r>
        <w:t>единому реестру, утвержденному</w:t>
      </w:r>
    </w:p>
    <w:p>
      <w:r>
        <w:rPr>
          <w:b/>
        </w:rPr>
        <w:t xml:space="preserve">4: </w:t>
      </w:r>
      <w:r>
        <w:t>единому регистру, утвержденному</w:t>
      </w:r>
    </w:p>
    <w:p>
      <w:r>
        <w:t xml:space="preserve">Правильный ответ: </w:t>
      </w:r>
      <w:r>
        <w:rPr>
          <w:b/>
        </w:rPr>
        <w:t>единой номенклатуре, утвержденной</w:t>
      </w:r>
    </w:p>
    <w:p>
      <w:pPr>
        <w:pStyle w:val="Heading2"/>
      </w:pPr>
      <w:r>
        <w:t>ПРИ КОНТРОЛЕ РЕЗУЛЬТАТОВ ДИСПАНСЕРИЗАЦИИ ОПРЕДЕЛЕННЫХ ГРУПП ВЗРОСЛОГО НАСЕЛЕНИЯ НЕОБХОДИМО УЧИТЫВАТЬ, ЧТО ГРАЖДАН, НЕ ИМЕЮЩИХ ХРОНИЧЕСКИЕ НЕИНФЕКЦИОННЫЕ ЗАБОЛЕВАНИЯ, НО ТРЕБУЮЩИЕ УСТАНОВЛЕНИЯ ДИСПАНСЕРНОГО НАБЛЮДЕНИЯ ИЛИ ОКАЗАНИЯ СПЕЦИАЛИЗИРОВАННОЙ МЕДИЦИНСКОЙ ПОМОЩИ ПО ПОВОДУ ДРУГИХ ЗАБОЛЕВАНИЙ, ОТНОСЯТ К ___ ГРУППЕ ЗДОРОВЬЯ</w:t>
      </w:r>
    </w:p>
    <w:p>
      <w:r>
        <w:rPr>
          <w:b/>
        </w:rPr>
        <w:t xml:space="preserve">1: </w:t>
      </w:r>
      <w:r>
        <w:t>IIIа</w:t>
      </w:r>
    </w:p>
    <w:p>
      <w:r>
        <w:rPr>
          <w:b/>
        </w:rPr>
        <w:t xml:space="preserve">2: </w:t>
      </w:r>
      <w:r>
        <w:t>IIIб</w:t>
      </w:r>
    </w:p>
    <w:p>
      <w:r>
        <w:rPr>
          <w:b/>
        </w:rPr>
        <w:t xml:space="preserve">3: </w:t>
      </w:r>
      <w:r>
        <w:t>I</w:t>
      </w:r>
    </w:p>
    <w:p>
      <w:r>
        <w:rPr>
          <w:b/>
        </w:rPr>
        <w:t xml:space="preserve">4: </w:t>
      </w:r>
      <w:r>
        <w:t>II</w:t>
      </w:r>
    </w:p>
    <w:p>
      <w:r>
        <w:t xml:space="preserve">Правильный ответ: </w:t>
      </w:r>
      <w:r>
        <w:rPr>
          <w:b/>
        </w:rPr>
        <w:t>IIIб</w:t>
      </w:r>
    </w:p>
    <w:p>
      <w:pPr>
        <w:pStyle w:val="Heading2"/>
      </w:pPr>
      <w:r>
        <w:t>В ИНФОРМАЦИОННЫХ МАТЕРИАЛАХ ДЛЯ НАСЕЛЕНИЯ УКАЗЫВАЮТ, ЧТО СРОК ОБЕСПЕЧЕНИЯ ТЕХНИЧЕСКИМ СРЕДСТВОМ РЕАБИЛИТАЦИИ СЕРИЙНОГО ПРОИЗВОДСТВА ДЛЯ ИНВАЛИДА, НУЖДАЮЩЕГОСЯ В ОКАЗАНИИ ПАЛЛИАТИВНОЙ МЕДИЦИНСКОЙ ПОМОЩИ, НЕ МОЖЕТ ПРЕВЫШАТЬ _________ КАЛЕНДАРНЫХ ДНЕЙ</w:t>
      </w:r>
    </w:p>
    <w:p>
      <w:r>
        <w:rPr>
          <w:b/>
        </w:rPr>
        <w:t xml:space="preserve">1: </w:t>
      </w:r>
      <w:r>
        <w:t>30</w:t>
      </w:r>
    </w:p>
    <w:p>
      <w:r>
        <w:rPr>
          <w:b/>
        </w:rPr>
        <w:t xml:space="preserve">2: </w:t>
      </w:r>
      <w:r>
        <w:t>15</w:t>
      </w:r>
    </w:p>
    <w:p>
      <w:r>
        <w:rPr>
          <w:b/>
        </w:rPr>
        <w:t xml:space="preserve">3: </w:t>
      </w:r>
      <w:r>
        <w:t>7</w:t>
      </w:r>
    </w:p>
    <w:p>
      <w:r>
        <w:rPr>
          <w:b/>
        </w:rPr>
        <w:t xml:space="preserve">4: </w:t>
      </w:r>
      <w:r>
        <w:t>5</w:t>
      </w:r>
    </w:p>
    <w:p>
      <w:r>
        <w:t xml:space="preserve">Правильный ответ: </w:t>
      </w:r>
      <w:r>
        <w:rPr>
          <w:b/>
        </w:rPr>
        <w:t>7</w:t>
      </w:r>
    </w:p>
    <w:p>
      <w:pPr>
        <w:pStyle w:val="Heading2"/>
      </w:pPr>
      <w:r>
        <w:t>НЕПРЕДНАМЕРЕННЫЕ ОШИБКИ НАБЛЮДЕНИЯ НАЗЫВАЮТСЯ</w:t>
      </w:r>
    </w:p>
    <w:p>
      <w:r>
        <w:rPr>
          <w:b/>
        </w:rPr>
        <w:t xml:space="preserve">1: </w:t>
      </w:r>
      <w:r>
        <w:t>случайными</w:t>
      </w:r>
    </w:p>
    <w:p>
      <w:r>
        <w:rPr>
          <w:b/>
        </w:rPr>
        <w:t xml:space="preserve">2: </w:t>
      </w:r>
      <w:r>
        <w:t>статистическими</w:t>
      </w:r>
    </w:p>
    <w:p>
      <w:r>
        <w:rPr>
          <w:b/>
        </w:rPr>
        <w:t xml:space="preserve">3: </w:t>
      </w:r>
      <w:r>
        <w:t>логическими</w:t>
      </w:r>
    </w:p>
    <w:p>
      <w:r>
        <w:rPr>
          <w:b/>
        </w:rPr>
        <w:t xml:space="preserve">4: </w:t>
      </w:r>
      <w:r>
        <w:t>систематическими</w:t>
      </w:r>
    </w:p>
    <w:p>
      <w:r>
        <w:t xml:space="preserve">Правильный ответ: </w:t>
      </w:r>
      <w:r>
        <w:rPr>
          <w:b/>
        </w:rPr>
        <w:t>случайными</w:t>
      </w:r>
    </w:p>
    <w:p>
      <w:pPr>
        <w:pStyle w:val="Heading2"/>
      </w:pPr>
      <w:r>
        <w:t>ЕСЛИ КОЭФФИЦИЕНТ КОРРЕЛЯЦИИ МЕЖДУ КОЛИЧЕСТВОМ ВЫКУРЕННЫХ СИГАРЕТ И ЗАБОЛЕВАЕМОСТЬЮ КАРИЕСОМ ЗУБОВ РАВЕН 0,73, ТО СВЯЗЬ МЕЖДУ ИЗУЧАЕМЫМИ ЯВЛЕНИЯМИ</w:t>
      </w:r>
    </w:p>
    <w:p>
      <w:r>
        <w:rPr>
          <w:b/>
        </w:rPr>
        <w:t xml:space="preserve">1: </w:t>
      </w:r>
      <w:r>
        <w:t>сильная и прямая</w:t>
      </w:r>
    </w:p>
    <w:p>
      <w:r>
        <w:rPr>
          <w:b/>
        </w:rPr>
        <w:t xml:space="preserve">2: </w:t>
      </w:r>
      <w:r>
        <w:t>слабая и прямая</w:t>
      </w:r>
    </w:p>
    <w:p>
      <w:r>
        <w:rPr>
          <w:b/>
        </w:rPr>
        <w:t xml:space="preserve">3: </w:t>
      </w:r>
      <w:r>
        <w:t>сильная и обратная</w:t>
      </w:r>
    </w:p>
    <w:p>
      <w:r>
        <w:rPr>
          <w:b/>
        </w:rPr>
        <w:t xml:space="preserve">4: </w:t>
      </w:r>
      <w:r>
        <w:t>слабая и обратная</w:t>
      </w:r>
    </w:p>
    <w:p>
      <w:r>
        <w:t xml:space="preserve">Правильный ответ: </w:t>
      </w:r>
      <w:r>
        <w:rPr>
          <w:b/>
        </w:rPr>
        <w:t>сильная и прямая</w:t>
      </w:r>
    </w:p>
    <w:p>
      <w:pPr>
        <w:pStyle w:val="Heading2"/>
      </w:pPr>
      <w:r>
        <w:t>ПОКАЗАТЕЛЬ ЛЕТАЛЬНОСТИ, ХАРАКТЕРИЗУЮЩИЙ КАЧЕСТВО РАБОТЫ СТАЦИОНАРА МЕДИЦИНСКОЙ ОРГАНИЗАЦИИ, РАССЧИТЫВАЕТСЯ В</w:t>
      </w:r>
    </w:p>
    <w:p>
      <w:r>
        <w:rPr>
          <w:b/>
        </w:rPr>
        <w:t xml:space="preserve">1: </w:t>
      </w:r>
      <w:r>
        <w:t>процентах</w:t>
      </w:r>
    </w:p>
    <w:p>
      <w:r>
        <w:rPr>
          <w:b/>
        </w:rPr>
        <w:t xml:space="preserve">2: </w:t>
      </w:r>
      <w:r>
        <w:t>единицах</w:t>
      </w:r>
    </w:p>
    <w:p>
      <w:r>
        <w:rPr>
          <w:b/>
        </w:rPr>
        <w:t xml:space="preserve">3: </w:t>
      </w:r>
      <w:r>
        <w:t>долях</w:t>
      </w:r>
    </w:p>
    <w:p>
      <w:r>
        <w:rPr>
          <w:b/>
        </w:rPr>
        <w:t xml:space="preserve">4: </w:t>
      </w:r>
      <w:r>
        <w:t>промилле</w:t>
      </w:r>
    </w:p>
    <w:p>
      <w:r>
        <w:t xml:space="preserve">Правильный ответ: </w:t>
      </w:r>
      <w:r>
        <w:rPr>
          <w:b/>
        </w:rPr>
        <w:t>процентах</w:t>
      </w:r>
    </w:p>
    <w:p>
      <w:pPr>
        <w:pStyle w:val="Heading2"/>
      </w:pPr>
      <w:r>
        <w:t>ДЛЯ ОЦЕНКИ КАЧЕСТВА РЕЗУЛЬТАТА МЕДИЦИНСКОЙ ПОМОЩИ ИСПОЛЬЗУЮТ ПОКАЗАТЕЛЬ</w:t>
      </w:r>
    </w:p>
    <w:p>
      <w:r>
        <w:rPr>
          <w:b/>
        </w:rPr>
        <w:t xml:space="preserve">1: </w:t>
      </w:r>
      <w:r>
        <w:t>летальности</w:t>
      </w:r>
    </w:p>
    <w:p>
      <w:r>
        <w:rPr>
          <w:b/>
        </w:rPr>
        <w:t xml:space="preserve">2: </w:t>
      </w:r>
      <w:r>
        <w:t>количества проведенных профилактических осмотров несовершеннолетних</w:t>
      </w:r>
    </w:p>
    <w:p>
      <w:r>
        <w:rPr>
          <w:b/>
        </w:rPr>
        <w:t xml:space="preserve">3: </w:t>
      </w:r>
      <w:r>
        <w:t>выполнения функции врачебной должности</w:t>
      </w:r>
    </w:p>
    <w:p>
      <w:r>
        <w:rPr>
          <w:b/>
        </w:rPr>
        <w:t xml:space="preserve">4: </w:t>
      </w:r>
      <w:r>
        <w:t>оборота койки</w:t>
      </w:r>
    </w:p>
    <w:p>
      <w:r>
        <w:t xml:space="preserve">Правильный ответ: </w:t>
      </w:r>
      <w:r>
        <w:rPr>
          <w:b/>
        </w:rPr>
        <w:t>летальности</w:t>
      </w:r>
    </w:p>
    <w:p>
      <w:pPr>
        <w:pStyle w:val="Heading2"/>
      </w:pPr>
      <w:r>
        <w:t>ПЕРВЫЙ ТОМ МКБ-10 СОДЕРЖИТ</w:t>
      </w:r>
    </w:p>
    <w:p>
      <w:r>
        <w:rPr>
          <w:b/>
        </w:rPr>
        <w:t xml:space="preserve">1: </w:t>
      </w:r>
      <w:r>
        <w:t>основные сведения и правила пользования МКБ-10</w:t>
      </w:r>
    </w:p>
    <w:p>
      <w:r>
        <w:rPr>
          <w:b/>
        </w:rPr>
        <w:t xml:space="preserve">2: </w:t>
      </w:r>
      <w:r>
        <w:t>таблицу лекарственных средств и химических веществ</w:t>
      </w:r>
    </w:p>
    <w:p>
      <w:r>
        <w:rPr>
          <w:b/>
        </w:rPr>
        <w:t xml:space="preserve">3: </w:t>
      </w:r>
      <w:r>
        <w:t>кодированную номенклатуру морфологии новообразований</w:t>
      </w:r>
    </w:p>
    <w:p>
      <w:r>
        <w:rPr>
          <w:b/>
        </w:rPr>
        <w:t xml:space="preserve">4: </w:t>
      </w:r>
      <w:r>
        <w:t>алфавитный указатель болезней, травм и внешних причин</w:t>
      </w:r>
    </w:p>
    <w:p>
      <w:r>
        <w:t xml:space="preserve">Правильный ответ: </w:t>
      </w:r>
      <w:r>
        <w:rPr>
          <w:b/>
        </w:rPr>
        <w:t>кодированную номенклатуру морфологии новообразований</w:t>
      </w:r>
    </w:p>
    <w:p>
      <w:pPr>
        <w:pStyle w:val="Heading2"/>
      </w:pPr>
      <w:r>
        <w:t>СВЕДЕНИЯ О ЗАСТРАХОВАННОМ ЛИЦЕ И ОКАЗАННОЙ ЕМУ МЕДИЦИНСКОЙ ПОМОЩИ ОТНОСЯТСЯ К ИНФОРМАЦИИ ____________ ДОСТУПА</w:t>
      </w:r>
    </w:p>
    <w:p>
      <w:r>
        <w:rPr>
          <w:b/>
        </w:rPr>
        <w:t xml:space="preserve">1: </w:t>
      </w:r>
      <w:r>
        <w:t>ограниченного</w:t>
      </w:r>
    </w:p>
    <w:p>
      <w:r>
        <w:rPr>
          <w:b/>
        </w:rPr>
        <w:t xml:space="preserve">2: </w:t>
      </w:r>
      <w:r>
        <w:t>широкого</w:t>
      </w:r>
    </w:p>
    <w:p>
      <w:r>
        <w:rPr>
          <w:b/>
        </w:rPr>
        <w:t xml:space="preserve">3: </w:t>
      </w:r>
      <w:r>
        <w:t>свободного</w:t>
      </w:r>
    </w:p>
    <w:p>
      <w:r>
        <w:rPr>
          <w:b/>
        </w:rPr>
        <w:t xml:space="preserve">4: </w:t>
      </w:r>
      <w:r>
        <w:t>продолжительного</w:t>
      </w:r>
    </w:p>
    <w:p>
      <w:r>
        <w:t xml:space="preserve">Правильный ответ: </w:t>
      </w:r>
      <w:r>
        <w:rPr>
          <w:b/>
        </w:rPr>
        <w:t>ограниченного</w:t>
      </w:r>
    </w:p>
    <w:p>
      <w:pPr>
        <w:pStyle w:val="Heading2"/>
      </w:pPr>
      <w:r>
        <w:t>СТУДЕНТ ОСВОИВШИЙ ОБРАЗОВАТЕЛЬНУЮ ПРОГРАММУ ВЫСШЕГО ОБРАЗОВАНИЯ В ОБЪЕМЕ ТРЕХ КУРСОВ И БОЛЕЕ ПО СПЕЦИАЛЬНОСТИ «СТОМАТОЛОГИЯ» И ПОЛУЧИВШИЙ ДОПУСК К ОСУЩЕСТВЛЕНИЮ МЕДИЦИНСКОЙ ДЕЯТЕЛЬНОСТИ НА ОСНОВАНИИ ВЫПИСКИ ИЗ ПРОТОКОЛА ЭКЗАМЕНА ПО ДОПУСКУ К ОСУЩЕСТВЛЕНИЮ МЕДИЦИНСКОЙ ДЕЯТЕЛЬНОСТИ НА ДОЛЖНОСТЯХ СРЕДНЕГО МЕДИЦИНСКОГО ПЕРСОНАЛА МОЖЕТ БЫТЬ ДОПУЩЕН РАБОТАТЬ НА ДОЛЖНОСТЬ</w:t>
      </w:r>
    </w:p>
    <w:p>
      <w:r>
        <w:rPr>
          <w:b/>
        </w:rPr>
        <w:t xml:space="preserve">1: </w:t>
      </w:r>
      <w:r>
        <w:t>гигиениста стоматологического</w:t>
      </w:r>
    </w:p>
    <w:p>
      <w:r>
        <w:rPr>
          <w:b/>
        </w:rPr>
        <w:t xml:space="preserve">2: </w:t>
      </w:r>
      <w:r>
        <w:t>медицинской сестры патронажной</w:t>
      </w:r>
    </w:p>
    <w:p>
      <w:r>
        <w:rPr>
          <w:b/>
        </w:rPr>
        <w:t xml:space="preserve">3: </w:t>
      </w:r>
      <w:r>
        <w:t>зубного техника</w:t>
      </w:r>
    </w:p>
    <w:p>
      <w:r>
        <w:rPr>
          <w:b/>
        </w:rPr>
        <w:t xml:space="preserve">4: </w:t>
      </w:r>
      <w:r>
        <w:t>медицинской сестры перевязочной</w:t>
      </w:r>
    </w:p>
    <w:p>
      <w:r>
        <w:t xml:space="preserve">Правильный ответ: </w:t>
      </w:r>
      <w:r>
        <w:rPr>
          <w:b/>
        </w:rPr>
        <w:t>медицинской сестры перевязочной</w:t>
      </w:r>
    </w:p>
    <w:p>
      <w:pPr>
        <w:pStyle w:val="Heading2"/>
      </w:pPr>
      <w:r>
        <w:t>СОКРАЩЕННАЯ ПРОДОЛЖИТЕЛЬНОСТЬ РАБОЧЕГО ВРЕМЕНИ УСТАНАВЛИВАЕТСЯ ДЛЯ РАБОТНИКОВ В ВОЗРАСТЕ ОТ 16 ДО 18 ЛЕТ И СОСТАВЛЯЕТ НЕ БОЛЕЕ _____ ЧАСОВ В НЕДЕЛЮ</w:t>
      </w:r>
    </w:p>
    <w:p>
      <w:r>
        <w:rPr>
          <w:b/>
        </w:rPr>
        <w:t xml:space="preserve">1: </w:t>
      </w:r>
      <w:r>
        <w:t>37</w:t>
      </w:r>
    </w:p>
    <w:p>
      <w:r>
        <w:rPr>
          <w:b/>
        </w:rPr>
        <w:t xml:space="preserve">2: </w:t>
      </w:r>
      <w:r>
        <w:t>38</w:t>
      </w:r>
    </w:p>
    <w:p>
      <w:r>
        <w:rPr>
          <w:b/>
        </w:rPr>
        <w:t xml:space="preserve">3: </w:t>
      </w:r>
      <w:r>
        <w:t>36</w:t>
      </w:r>
    </w:p>
    <w:p>
      <w:r>
        <w:rPr>
          <w:b/>
        </w:rPr>
        <w:t xml:space="preserve">4: </w:t>
      </w:r>
      <w:r>
        <w:t>35</w:t>
      </w:r>
    </w:p>
    <w:p>
      <w:r>
        <w:t xml:space="preserve">Правильный ответ: </w:t>
      </w:r>
      <w:r>
        <w:rPr>
          <w:b/>
        </w:rPr>
        <w:t>35</w:t>
      </w:r>
    </w:p>
    <w:p>
      <w:pPr>
        <w:pStyle w:val="Heading2"/>
      </w:pPr>
      <w:r>
        <w:t>ПРИ ПРОВЕДЕНИИ ВНУТРЕННЕГО КОНТРОЛЯ КАЧЕСТВА И БЕЗОПАСНОСТИ МЕДИЦИНСКОЙ ДЕЯТЕЛЬНОСТИ НЕОБХОДИМО УЧИТЫВАТЬ, ЧТО НОВОРОЖДЕННЫЙ РЕБЕНОК В ТЕЧЕНИЕ ПЕРВЫХ СУТОК ОСМАТРИВАЕТСЯ МЕДИЦИНСКОЙ СЕСТРОЙ КАЖДЫЕ (В ЧАСАХ)</w:t>
      </w:r>
    </w:p>
    <w:p>
      <w:r>
        <w:rPr>
          <w:b/>
        </w:rPr>
        <w:t xml:space="preserve">1: </w:t>
      </w:r>
      <w:r>
        <w:t>4</w:t>
      </w:r>
    </w:p>
    <w:p>
      <w:r>
        <w:rPr>
          <w:b/>
        </w:rPr>
        <w:t xml:space="preserve">2: </w:t>
      </w:r>
      <w:r>
        <w:t>6</w:t>
      </w:r>
    </w:p>
    <w:p>
      <w:r>
        <w:rPr>
          <w:b/>
        </w:rPr>
        <w:t xml:space="preserve">3: </w:t>
      </w:r>
      <w:r>
        <w:t>3</w:t>
      </w:r>
    </w:p>
    <w:p>
      <w:r>
        <w:rPr>
          <w:b/>
        </w:rPr>
        <w:t xml:space="preserve">4: </w:t>
      </w:r>
      <w:r>
        <w:t>5</w:t>
      </w:r>
    </w:p>
    <w:p>
      <w:r>
        <w:t xml:space="preserve">Правильный ответ: </w:t>
      </w:r>
      <w:r>
        <w:rPr>
          <w:b/>
        </w:rPr>
        <w:t>3</w:t>
      </w:r>
    </w:p>
    <w:p>
      <w:pPr>
        <w:pStyle w:val="Heading2"/>
      </w:pPr>
      <w:r>
        <w:t>СОГЛАСНО ПРАВИЛУ «ТРЕХ СИГМ» ПРИ НОРМАЛЬНОМ РАСПРЕДЕЛЕНИИ ПРИЗНАКА В ПРЕДЕЛАХ M±3 БУДЕТ НАХОДИТЬСЯ ______ ВАРИАЦИЙ (В ПРОЦЕНТАХ)</w:t>
      </w:r>
    </w:p>
    <w:p>
      <w:r>
        <w:rPr>
          <w:b/>
        </w:rPr>
        <w:t xml:space="preserve">1: </w:t>
      </w:r>
      <w:r>
        <w:t>99,7</w:t>
      </w:r>
    </w:p>
    <w:p>
      <w:r>
        <w:rPr>
          <w:b/>
        </w:rPr>
        <w:t xml:space="preserve">2: </w:t>
      </w:r>
      <w:r>
        <w:t>85,5</w:t>
      </w:r>
    </w:p>
    <w:p>
      <w:r>
        <w:rPr>
          <w:b/>
        </w:rPr>
        <w:t xml:space="preserve">3: </w:t>
      </w:r>
      <w:r>
        <w:t>50,0</w:t>
      </w:r>
    </w:p>
    <w:p>
      <w:r>
        <w:rPr>
          <w:b/>
        </w:rPr>
        <w:t xml:space="preserve">4: </w:t>
      </w:r>
      <w:r>
        <w:t>68,3</w:t>
      </w:r>
    </w:p>
    <w:p>
      <w:r>
        <w:t xml:space="preserve">Правильный ответ: </w:t>
      </w:r>
      <w:r>
        <w:rPr>
          <w:b/>
        </w:rPr>
        <w:t>99,7</w:t>
      </w:r>
    </w:p>
    <w:p>
      <w:pPr>
        <w:pStyle w:val="Heading2"/>
      </w:pPr>
      <w:r>
        <w:t>ПРИ ОКАЗАНИИ ПЕРВОЙ ПОМОЩИ ПОСТРАДАВШЕМУ, ВНЕЗАПНО ПОТЕРЯВШЕМУ СОЗНАНИЕ, НО ДЫХАНИЕ У КОТОРОГО БЫЛО СОХРАНЕНО, НЕОБХОДИМО</w:t>
      </w:r>
    </w:p>
    <w:p>
      <w:r>
        <w:rPr>
          <w:b/>
        </w:rPr>
        <w:t xml:space="preserve">1: </w:t>
      </w:r>
      <w:r>
        <w:t>уложить его в устойчивое боковое положение</w:t>
      </w:r>
    </w:p>
    <w:p>
      <w:r>
        <w:rPr>
          <w:b/>
        </w:rPr>
        <w:t xml:space="preserve">2: </w:t>
      </w:r>
      <w:r>
        <w:t>для скорейшего восстановления сознания дать понюхать аммиака раствор 10%</w:t>
      </w:r>
    </w:p>
    <w:p>
      <w:r>
        <w:rPr>
          <w:b/>
        </w:rPr>
        <w:t xml:space="preserve">3: </w:t>
      </w:r>
      <w:r>
        <w:t>повернуть его голову набок</w:t>
      </w:r>
    </w:p>
    <w:p>
      <w:r>
        <w:rPr>
          <w:b/>
        </w:rPr>
        <w:t xml:space="preserve">4: </w:t>
      </w:r>
      <w:r>
        <w:t>уложить его на живот</w:t>
      </w:r>
    </w:p>
    <w:p>
      <w:r>
        <w:t xml:space="preserve">Правильный ответ: </w:t>
      </w:r>
      <w:r>
        <w:rPr>
          <w:b/>
        </w:rPr>
        <w:t>уложить его в устойчивое боковое положение</w:t>
      </w:r>
    </w:p>
    <w:p>
      <w:pPr>
        <w:pStyle w:val="Heading2"/>
      </w:pPr>
      <w:r>
        <w:t>ПРОГРАММА ГОСУДАРСТВЕННЫХ ГАРАНТИЙ ПО ОКАЗАНИЮ БЕСПЛАТНОЙ МЕДИЦИНСКОЙ ПОМОЩИ ВКЛЮЧАЕТ</w:t>
      </w:r>
    </w:p>
    <w:p>
      <w:r>
        <w:rPr>
          <w:b/>
        </w:rPr>
        <w:t xml:space="preserve">1: </w:t>
      </w:r>
      <w:r>
        <w:t>стандарты медицинской помощи</w:t>
      </w:r>
    </w:p>
    <w:p>
      <w:r>
        <w:rPr>
          <w:b/>
        </w:rPr>
        <w:t xml:space="preserve">2: </w:t>
      </w:r>
      <w:r>
        <w:t>протоколы ведения пациентов</w:t>
      </w:r>
    </w:p>
    <w:p>
      <w:r>
        <w:rPr>
          <w:b/>
        </w:rPr>
        <w:t xml:space="preserve">3: </w:t>
      </w:r>
      <w:r>
        <w:t>порядки оказания медицинской помощи</w:t>
      </w:r>
    </w:p>
    <w:p>
      <w:r>
        <w:rPr>
          <w:b/>
        </w:rPr>
        <w:t xml:space="preserve">4: </w:t>
      </w:r>
      <w:r>
        <w:t>объемы соответствующих видов медицинской помощи</w:t>
      </w:r>
    </w:p>
    <w:p>
      <w:r>
        <w:t xml:space="preserve">Правильный ответ: </w:t>
      </w:r>
      <w:r>
        <w:rPr>
          <w:b/>
        </w:rPr>
        <w:t>объемы соответствующих видов медицинской помощи</w:t>
      </w:r>
    </w:p>
    <w:p>
      <w:pPr>
        <w:pStyle w:val="Heading2"/>
      </w:pPr>
      <w:r>
        <w:t>РЕАБИЛИТАЦИОННЫЕ МЕРОПРИЯТИЯ ИНВАЛИДА ОСУЩЕСТВЛЯЮТСЯ НА ОСНОВАНИИ</w:t>
      </w:r>
    </w:p>
    <w:p>
      <w:r>
        <w:rPr>
          <w:b/>
        </w:rPr>
        <w:t xml:space="preserve">1: </w:t>
      </w:r>
      <w:r>
        <w:t>программы добровольного медицинского страхования</w:t>
      </w:r>
    </w:p>
    <w:p>
      <w:r>
        <w:rPr>
          <w:b/>
        </w:rPr>
        <w:t xml:space="preserve">2: </w:t>
      </w:r>
      <w:r>
        <w:t>полиса обязательного медицинского страхования</w:t>
      </w:r>
    </w:p>
    <w:p>
      <w:r>
        <w:rPr>
          <w:b/>
        </w:rPr>
        <w:t xml:space="preserve">3: </w:t>
      </w:r>
      <w:r>
        <w:t>индивидуальной программы реабилитации инвалида</w:t>
      </w:r>
    </w:p>
    <w:p>
      <w:r>
        <w:rPr>
          <w:b/>
        </w:rPr>
        <w:t xml:space="preserve">4: </w:t>
      </w:r>
      <w:r>
        <w:t>свидетельства об инвалидности</w:t>
      </w:r>
    </w:p>
    <w:p>
      <w:r>
        <w:t xml:space="preserve">Правильный ответ: </w:t>
      </w:r>
      <w:r>
        <w:rPr>
          <w:b/>
        </w:rPr>
        <w:t>индивидуальной программы реабилитации инвалида</w:t>
      </w:r>
    </w:p>
    <w:p>
      <w:pPr>
        <w:pStyle w:val="Heading2"/>
      </w:pPr>
      <w:r>
        <w:t>ТРЕБОВАНИЕ ВРАЧОМ ВОЗНАГРАЖДЕНИЯ ОТ ПАЦИЕНТА ЗА ВЫПОЛНЕННУЮ РАБОТУ МОЖЕТ ЯВИТЬСЯ ПРИЧИНОЙ КОНФЛИКТА</w:t>
      </w:r>
    </w:p>
    <w:p>
      <w:r>
        <w:rPr>
          <w:b/>
        </w:rPr>
        <w:t xml:space="preserve">1: </w:t>
      </w:r>
      <w:r>
        <w:t>объективного</w:t>
      </w:r>
    </w:p>
    <w:p>
      <w:r>
        <w:rPr>
          <w:b/>
        </w:rPr>
        <w:t xml:space="preserve">2: </w:t>
      </w:r>
      <w:r>
        <w:t>организационно-технического</w:t>
      </w:r>
    </w:p>
    <w:p>
      <w:r>
        <w:rPr>
          <w:b/>
        </w:rPr>
        <w:t xml:space="preserve">3: </w:t>
      </w:r>
      <w:r>
        <w:t>нереалистического</w:t>
      </w:r>
    </w:p>
    <w:p>
      <w:r>
        <w:rPr>
          <w:b/>
        </w:rPr>
        <w:t xml:space="preserve">4: </w:t>
      </w:r>
      <w:r>
        <w:t>субъективного</w:t>
      </w:r>
    </w:p>
    <w:p>
      <w:r>
        <w:t xml:space="preserve">Правильный ответ: </w:t>
      </w:r>
      <w:r>
        <w:rPr>
          <w:b/>
        </w:rPr>
        <w:t>объективного</w:t>
      </w:r>
    </w:p>
    <w:p>
      <w:pPr>
        <w:pStyle w:val="Heading2"/>
      </w:pPr>
      <w:r>
        <w:t>ОРГАНИЗАЦИЯ УДОБНОГО РЕЖИМА РАБОТЫ, ЭРГОНОМИЧНОГО РАБОЧЕГО МЕСТА МЕДИЦИНСКОГО РАБОТНИКА ОЗНАЧАЕТ</w:t>
      </w:r>
    </w:p>
    <w:p>
      <w:r>
        <w:rPr>
          <w:b/>
        </w:rPr>
        <w:t xml:space="preserve">1: </w:t>
      </w:r>
      <w:r>
        <w:t>вариант наставничества</w:t>
      </w:r>
    </w:p>
    <w:p>
      <w:r>
        <w:rPr>
          <w:b/>
        </w:rPr>
        <w:t xml:space="preserve">2: </w:t>
      </w:r>
      <w:r>
        <w:t>заботу старшей медицинской сестры</w:t>
      </w:r>
    </w:p>
    <w:p>
      <w:r>
        <w:rPr>
          <w:b/>
        </w:rPr>
        <w:t xml:space="preserve">3: </w:t>
      </w:r>
      <w:r>
        <w:t>создание условий труда</w:t>
      </w:r>
    </w:p>
    <w:p>
      <w:r>
        <w:rPr>
          <w:b/>
        </w:rPr>
        <w:t xml:space="preserve">4: </w:t>
      </w:r>
      <w:r>
        <w:t>способ адаптации</w:t>
      </w:r>
    </w:p>
    <w:p>
      <w:r>
        <w:t xml:space="preserve">Правильный ответ: </w:t>
      </w:r>
      <w:r>
        <w:rPr>
          <w:b/>
        </w:rPr>
        <w:t>создание условий труда</w:t>
      </w:r>
    </w:p>
    <w:p>
      <w:pPr>
        <w:pStyle w:val="Heading2"/>
      </w:pPr>
      <w:r>
        <w:t>ЗДОРОВОЕ ПИТАНИЕ ПРЕДПОЛАГАЕТ ЕЖЕДНЕВНОЕ ПОТРЕБЛЕНИЕ</w:t>
      </w:r>
    </w:p>
    <w:p>
      <w:r>
        <w:rPr>
          <w:b/>
        </w:rPr>
        <w:t xml:space="preserve">1: </w:t>
      </w:r>
      <w:r>
        <w:t>400-500 г фруктов и овощей, не считая картофеля</w:t>
      </w:r>
    </w:p>
    <w:p>
      <w:r>
        <w:rPr>
          <w:b/>
        </w:rPr>
        <w:t xml:space="preserve">2: </w:t>
      </w:r>
      <w:r>
        <w:t>1 л цельных молочных продуктов</w:t>
      </w:r>
    </w:p>
    <w:p>
      <w:r>
        <w:rPr>
          <w:b/>
        </w:rPr>
        <w:t xml:space="preserve">3: </w:t>
      </w:r>
      <w:r>
        <w:t>500 г мясных субпродуктов</w:t>
      </w:r>
    </w:p>
    <w:p>
      <w:r>
        <w:rPr>
          <w:b/>
        </w:rPr>
        <w:t xml:space="preserve">4: </w:t>
      </w:r>
      <w:r>
        <w:t>200 г жирного мяса</w:t>
      </w:r>
    </w:p>
    <w:p>
      <w:r>
        <w:t xml:space="preserve">Правильный ответ: </w:t>
      </w:r>
      <w:r>
        <w:rPr>
          <w:b/>
        </w:rPr>
        <w:t>400-500 г фруктов и овощей, не считая картофеля</w:t>
      </w:r>
    </w:p>
    <w:p>
      <w:pPr>
        <w:pStyle w:val="Heading2"/>
      </w:pPr>
      <w:r>
        <w:t>ПРИ СБАЛАНСИРОВАННОМ ПИТАНИИ БЕЛКИ ДОЛЖНЫ СОСТАВЛЯТЬ ______ ПРОЦЕНТОВ В ЕЖЕДНЕВНОМ СУТОЧНОМ РАЦИОНЕ</w:t>
      </w:r>
    </w:p>
    <w:p>
      <w:r>
        <w:rPr>
          <w:b/>
        </w:rPr>
        <w:t xml:space="preserve">1: </w:t>
      </w:r>
      <w:r>
        <w:t>30-40</w:t>
      </w:r>
    </w:p>
    <w:p>
      <w:r>
        <w:rPr>
          <w:b/>
        </w:rPr>
        <w:t xml:space="preserve">2: </w:t>
      </w:r>
      <w:r>
        <w:t>10-15</w:t>
      </w:r>
    </w:p>
    <w:p>
      <w:r>
        <w:rPr>
          <w:b/>
        </w:rPr>
        <w:t xml:space="preserve">3: </w:t>
      </w:r>
      <w:r>
        <w:t>5-7</w:t>
      </w:r>
    </w:p>
    <w:p>
      <w:r>
        <w:rPr>
          <w:b/>
        </w:rPr>
        <w:t xml:space="preserve">4: </w:t>
      </w:r>
      <w:r>
        <w:t>25-30</w:t>
      </w:r>
    </w:p>
    <w:p>
      <w:r>
        <w:t xml:space="preserve">Правильный ответ: </w:t>
      </w:r>
      <w:r>
        <w:rPr>
          <w:b/>
        </w:rPr>
        <w:t>10-15</w:t>
      </w:r>
    </w:p>
    <w:p>
      <w:pPr>
        <w:pStyle w:val="Heading2"/>
      </w:pPr>
      <w:r>
        <w:t>ПРИ ОСУЩЕСТВЛЕНИИ ВНУТРЕННЕГО КОНТРОЛЯ КАЧЕСТВА МЕДИЦИНСКОЙ ДЕЯТЕЛЬНОСТИ НЕОБХОДИМО УЧИТЫВАТЬ, ЧТО РЕБЕНКУ, ИМЕЮЩЕМУ СТОЙКИЕ ОГРАНИЧЕНИЯ ЖИЗНЕДЕЯТЕЛЬНОСТИ И НУЖДАЮЩЕМУСЯ В МЕРАХ СОЦИАЛЬНОЙ ЗАЩИТЫ, УСТАНАВЛИВАЕТСЯ</w:t>
      </w:r>
    </w:p>
    <w:p>
      <w:r>
        <w:rPr>
          <w:b/>
        </w:rPr>
        <w:t xml:space="preserve">1: </w:t>
      </w:r>
      <w:r>
        <w:t>I группа инвалидности</w:t>
      </w:r>
    </w:p>
    <w:p>
      <w:r>
        <w:rPr>
          <w:b/>
        </w:rPr>
        <w:t xml:space="preserve">2: </w:t>
      </w:r>
      <w:r>
        <w:t>II группа инвалидности</w:t>
      </w:r>
    </w:p>
    <w:p>
      <w:r>
        <w:rPr>
          <w:b/>
        </w:rPr>
        <w:t xml:space="preserve">3: </w:t>
      </w:r>
      <w:r>
        <w:t>III группа инвалидности</w:t>
      </w:r>
    </w:p>
    <w:p>
      <w:r>
        <w:rPr>
          <w:b/>
        </w:rPr>
        <w:t xml:space="preserve">4: </w:t>
      </w:r>
      <w:r>
        <w:t>категория «ребенок-инвалид»</w:t>
      </w:r>
    </w:p>
    <w:p>
      <w:r>
        <w:t xml:space="preserve">Правильный ответ: </w:t>
      </w:r>
      <w:r>
        <w:rPr>
          <w:b/>
        </w:rPr>
        <w:t>категория «ребенок-инвалид»</w:t>
      </w:r>
    </w:p>
    <w:p>
      <w:pPr>
        <w:pStyle w:val="Heading2"/>
      </w:pPr>
      <w:r>
        <w:t>НАЛИЧИЕ В МЕДИЦИНСКОЙ ОРГАНИЗАЦИИ ПОМЕЩЕНИЯ, ПРЕДНАЗНАЧЕННОГО ДЛЯ ОЗНАКОМЛЕНИЯ ПАЦИЕНТА ЛИБО ЕГО ЗАКОННОГО ПРЕДСТАВИТЕЛЯ С МЕДИЦИНСКОЙ ДОКУМЕНТАЦИЕЙ, ВХОДИТ В СПИСОК КОНТРОЛЬНЫХ ВОПРОСОВ ПРИ ПРОВЕДЕНИИ _______ КОНТРОЛЯ КАЧЕСТВА И БЕЗОПАСНОСТИ МЕДИЦИНСКОЙ ДЕЯТЕЛЬНОСТИ</w:t>
      </w:r>
    </w:p>
    <w:p>
      <w:r>
        <w:rPr>
          <w:b/>
        </w:rPr>
        <w:t xml:space="preserve">1: </w:t>
      </w:r>
      <w:r>
        <w:t>вневедомственного</w:t>
      </w:r>
    </w:p>
    <w:p>
      <w:r>
        <w:rPr>
          <w:b/>
        </w:rPr>
        <w:t xml:space="preserve">2: </w:t>
      </w:r>
      <w:r>
        <w:t>индивидуального</w:t>
      </w:r>
    </w:p>
    <w:p>
      <w:r>
        <w:rPr>
          <w:b/>
        </w:rPr>
        <w:t xml:space="preserve">3: </w:t>
      </w:r>
      <w:r>
        <w:t>государственного</w:t>
      </w:r>
    </w:p>
    <w:p>
      <w:r>
        <w:rPr>
          <w:b/>
        </w:rPr>
        <w:t xml:space="preserve">4: </w:t>
      </w:r>
      <w:r>
        <w:t>санитарного</w:t>
      </w:r>
    </w:p>
    <w:p>
      <w:r>
        <w:t xml:space="preserve">Правильный ответ: </w:t>
      </w:r>
      <w:r>
        <w:rPr>
          <w:b/>
        </w:rPr>
        <w:t>государственного</w:t>
      </w:r>
    </w:p>
    <w:p>
      <w:pPr>
        <w:pStyle w:val="Heading2"/>
      </w:pPr>
      <w:r>
        <w:t>ПАРАМЕТРАМИ ДИНАМИЧЕСКОГО РЯДА ЯВЛЯЮТСЯ АБСОЛЮТНЫЙ ПРИРОСТ, ТЕМП РОСТА И</w:t>
      </w:r>
    </w:p>
    <w:p>
      <w:r>
        <w:rPr>
          <w:b/>
        </w:rPr>
        <w:t xml:space="preserve">1: </w:t>
      </w:r>
      <w:r>
        <w:t>критерий Стьюдента</w:t>
      </w:r>
    </w:p>
    <w:p>
      <w:r>
        <w:rPr>
          <w:b/>
        </w:rPr>
        <w:t xml:space="preserve">2: </w:t>
      </w:r>
      <w:r>
        <w:t>темп прироста</w:t>
      </w:r>
    </w:p>
    <w:p>
      <w:r>
        <w:rPr>
          <w:b/>
        </w:rPr>
        <w:t xml:space="preserve">3: </w:t>
      </w:r>
      <w:r>
        <w:t>показатель аппроксимации</w:t>
      </w:r>
    </w:p>
    <w:p>
      <w:r>
        <w:rPr>
          <w:b/>
        </w:rPr>
        <w:t xml:space="preserve">4: </w:t>
      </w:r>
      <w:r>
        <w:t>показатель дисперсии</w:t>
      </w:r>
    </w:p>
    <w:p>
      <w:r>
        <w:t xml:space="preserve">Правильный ответ: </w:t>
      </w:r>
      <w:r>
        <w:rPr>
          <w:b/>
        </w:rPr>
        <w:t>темп прироста</w:t>
      </w:r>
    </w:p>
    <w:p>
      <w:pPr>
        <w:pStyle w:val="Heading2"/>
      </w:pPr>
      <w:r>
        <w:t>СОГЛАСНО НОМЕНКЛАТУРЕ МЕДИЦИНСКИХ ОРГАНИЗАЦИЙ ЦЕНТРАЛЬНАЯ РАЙОННАЯ БОЛЬНИЦА ОТНОСИТСЯ К МЕДИЦИНСКИМ ОРГАНИЗАЦИЯМ</w:t>
      </w:r>
    </w:p>
    <w:p>
      <w:r>
        <w:rPr>
          <w:b/>
        </w:rPr>
        <w:t xml:space="preserve">1: </w:t>
      </w:r>
      <w:r>
        <w:t>автономным</w:t>
      </w:r>
    </w:p>
    <w:p>
      <w:r>
        <w:rPr>
          <w:b/>
        </w:rPr>
        <w:t xml:space="preserve">2: </w:t>
      </w:r>
      <w:r>
        <w:t>лечебно-профилактическим</w:t>
      </w:r>
    </w:p>
    <w:p>
      <w:r>
        <w:rPr>
          <w:b/>
        </w:rPr>
        <w:t xml:space="preserve">3: </w:t>
      </w:r>
      <w:r>
        <w:t>особого типа</w:t>
      </w:r>
    </w:p>
    <w:p>
      <w:r>
        <w:rPr>
          <w:b/>
        </w:rPr>
        <w:t xml:space="preserve">4: </w:t>
      </w:r>
      <w:r>
        <w:t>по надзору в сфере защиты прав потребителей и благополучия человека</w:t>
      </w:r>
    </w:p>
    <w:p>
      <w:r>
        <w:t xml:space="preserve">Правильный ответ: </w:t>
      </w:r>
      <w:r>
        <w:rPr>
          <w:b/>
        </w:rPr>
        <w:t>лечебно-профилактическим</w:t>
      </w:r>
    </w:p>
    <w:p>
      <w:pPr>
        <w:pStyle w:val="Heading2"/>
      </w:pPr>
      <w:r>
        <w:t>СОБЛЮДЕНИЕ ТЕХНОЛОГИЙ ПРОВЕДЕНИЯ ИНВАЗИВНЫХ ВМЕШАТЕЛЬСТВ, ЯВЛЯЕТСЯ ПРЕДМЕТОМ</w:t>
      </w:r>
    </w:p>
    <w:p>
      <w:r>
        <w:rPr>
          <w:b/>
        </w:rPr>
        <w:t xml:space="preserve">1: </w:t>
      </w:r>
      <w:r>
        <w:t>внутреннего контроля качества и безопасности медицинской деятельности</w:t>
      </w:r>
    </w:p>
    <w:p>
      <w:r>
        <w:rPr>
          <w:b/>
        </w:rPr>
        <w:t xml:space="preserve">2: </w:t>
      </w:r>
      <w:r>
        <w:t>проверки противопожарной безопасности</w:t>
      </w:r>
    </w:p>
    <w:p>
      <w:r>
        <w:rPr>
          <w:b/>
        </w:rPr>
        <w:t xml:space="preserve">3: </w:t>
      </w:r>
      <w:r>
        <w:t>проверки федеральной инспекции по труду и занятости</w:t>
      </w:r>
    </w:p>
    <w:p>
      <w:r>
        <w:rPr>
          <w:b/>
        </w:rPr>
        <w:t xml:space="preserve">4: </w:t>
      </w:r>
      <w:r>
        <w:t>налоговой проверки деятельности медицинской организации</w:t>
      </w:r>
    </w:p>
    <w:p>
      <w:r>
        <w:t xml:space="preserve">Правильный ответ: </w:t>
      </w:r>
      <w:r>
        <w:rPr>
          <w:b/>
        </w:rPr>
        <w:t>внутреннего контроля качества и безопасности медицинской деятельности</w:t>
      </w:r>
    </w:p>
    <w:p>
      <w:pPr>
        <w:pStyle w:val="Heading2"/>
      </w:pPr>
      <w:r>
        <w:t>К УЧРЕЖДЕНИЯМ II УРОВНЯ, ОКАЗЫВАЮЩИМ МЕДИЦИНСКУЮ ПОМОЩЬ ДЕТСКОМУ НАСЕЛЕНИЮ, ОТНОСЯТ</w:t>
      </w:r>
    </w:p>
    <w:p>
      <w:r>
        <w:rPr>
          <w:b/>
        </w:rPr>
        <w:t xml:space="preserve">1: </w:t>
      </w:r>
      <w:r>
        <w:t>станции скорой медицинской помощи</w:t>
      </w:r>
    </w:p>
    <w:p>
      <w:r>
        <w:rPr>
          <w:b/>
        </w:rPr>
        <w:t xml:space="preserve">2: </w:t>
      </w:r>
      <w:r>
        <w:t>городские поликлиники</w:t>
      </w:r>
    </w:p>
    <w:p>
      <w:r>
        <w:rPr>
          <w:b/>
        </w:rPr>
        <w:t xml:space="preserve">3: </w:t>
      </w:r>
      <w:r>
        <w:t>фельдшерско-акушерские пункты</w:t>
      </w:r>
    </w:p>
    <w:p>
      <w:r>
        <w:rPr>
          <w:b/>
        </w:rPr>
        <w:t xml:space="preserve">4: </w:t>
      </w:r>
      <w:r>
        <w:t>многопрофильные больницы</w:t>
      </w:r>
    </w:p>
    <w:p>
      <w:r>
        <w:t xml:space="preserve">Правильный ответ: </w:t>
      </w:r>
      <w:r>
        <w:rPr>
          <w:b/>
        </w:rPr>
        <w:t>многопрофильные больницы</w:t>
      </w:r>
    </w:p>
    <w:p>
      <w:pPr>
        <w:pStyle w:val="Heading2"/>
      </w:pPr>
      <w:r>
        <w:t>ПОД ПЛАНИРОВАНИЕМ В МЕНЕДЖМЕНТЕ ПОНИМАЮТ ПРОЦЕСС</w:t>
      </w:r>
    </w:p>
    <w:p>
      <w:r>
        <w:rPr>
          <w:b/>
        </w:rPr>
        <w:t xml:space="preserve">1: </w:t>
      </w:r>
      <w:r>
        <w:t>побуждения сотрудников к достижению целей организации</w:t>
      </w:r>
    </w:p>
    <w:p>
      <w:r>
        <w:rPr>
          <w:b/>
        </w:rPr>
        <w:t xml:space="preserve">2: </w:t>
      </w:r>
      <w:r>
        <w:t>определения целей и путей их достижения</w:t>
      </w:r>
    </w:p>
    <w:p>
      <w:r>
        <w:rPr>
          <w:b/>
        </w:rPr>
        <w:t xml:space="preserve">3: </w:t>
      </w:r>
      <w:r>
        <w:t>построения материальной и социальной структуры организации</w:t>
      </w:r>
    </w:p>
    <w:p>
      <w:r>
        <w:rPr>
          <w:b/>
        </w:rPr>
        <w:t xml:space="preserve">4: </w:t>
      </w:r>
      <w:r>
        <w:t>проверки достижения поставленных целей</w:t>
      </w:r>
    </w:p>
    <w:p>
      <w:r>
        <w:t xml:space="preserve">Правильный ответ: </w:t>
      </w:r>
      <w:r>
        <w:rPr>
          <w:b/>
        </w:rPr>
        <w:t>определения целей и путей их достижения</w:t>
      </w:r>
    </w:p>
    <w:p>
      <w:pPr>
        <w:pStyle w:val="Heading2"/>
      </w:pPr>
      <w:r>
        <w:t>ДЛЯ ЗАНЯТИЯ ДОЛЖНОСТИ СТАРШЕЙ МЕДИЦИНСКОЙ СЕСТРЫ ОТДЕЛЕНИЯ МЕДИЦИНСКОЙ РЕАБИЛИТАЦИИ ДЕТСКОЙ ГОРОДСКОЙ БОЛЬНИЦЫ ПРЕТЕНДЕНТУ НЕОБХОДИМО ИМЕТЬ ПРОФЕССИОНАЛЬНУЮ ПЕРЕПОДГОТОВКУ ПО СПЕЦИАЛЬНОСТИ</w:t>
      </w:r>
    </w:p>
    <w:p>
      <w:r>
        <w:rPr>
          <w:b/>
        </w:rPr>
        <w:t xml:space="preserve">1: </w:t>
      </w:r>
      <w:r>
        <w:t>организация сестринского дела</w:t>
      </w:r>
    </w:p>
    <w:p>
      <w:r>
        <w:rPr>
          <w:b/>
        </w:rPr>
        <w:t xml:space="preserve">2: </w:t>
      </w:r>
      <w:r>
        <w:t>реабилитационное сестринское дело</w:t>
      </w:r>
    </w:p>
    <w:p>
      <w:r>
        <w:rPr>
          <w:b/>
        </w:rPr>
        <w:t xml:space="preserve">3: </w:t>
      </w:r>
      <w:r>
        <w:t>сестринское дело в педиатрии</w:t>
      </w:r>
    </w:p>
    <w:p>
      <w:r>
        <w:rPr>
          <w:b/>
        </w:rPr>
        <w:t xml:space="preserve">4: </w:t>
      </w:r>
      <w:r>
        <w:t>управление сестринской деятельностью</w:t>
      </w:r>
    </w:p>
    <w:p>
      <w:r>
        <w:t xml:space="preserve">Правильный ответ: </w:t>
      </w:r>
      <w:r>
        <w:rPr>
          <w:b/>
        </w:rPr>
        <w:t>реабилитационное сестринское дело</w:t>
      </w:r>
    </w:p>
    <w:p>
      <w:pPr>
        <w:pStyle w:val="Heading2"/>
      </w:pPr>
      <w:r>
        <w:t>ПРИ КОНТРОЛЕ РЕЗУЛЬТАТОВ ПРОФИЛАКТИЧЕСКИХ ОСМОТРОВ НЕСОВЕРШЕННОЛЕТНИХ НЕОБХОДИМО УЧИТЫВАТЬ, ЧТО ДЕТЕЙ, ВХОДЯЩИХ В ГРУППЫ РИСКА ПО ВОЗНИКНОВЕНИЮ ЗАБОЛЕВАНИЙ (ПАТОЛОГИЧЕСКИХ СОСТОЯНИЙ), СЛЕДУЕТ ОТНОСИТЬ К _____ МЕДИЦИНСКОЙ ГРУППЕ ДЛЯ ЗАНЯТИЙ ФИЗИЧЕСКОЙ КУЛЬТУРОЙ</w:t>
      </w:r>
    </w:p>
    <w:p>
      <w:r>
        <w:rPr>
          <w:b/>
        </w:rPr>
        <w:t xml:space="preserve">1: </w:t>
      </w:r>
      <w:r>
        <w:t>специальной подгруппе «Б»</w:t>
      </w:r>
    </w:p>
    <w:p>
      <w:r>
        <w:rPr>
          <w:b/>
        </w:rPr>
        <w:t xml:space="preserve">2: </w:t>
      </w:r>
      <w:r>
        <w:t>специальной подгруппе «А»</w:t>
      </w:r>
    </w:p>
    <w:p>
      <w:r>
        <w:rPr>
          <w:b/>
        </w:rPr>
        <w:t xml:space="preserve">3: </w:t>
      </w:r>
      <w:r>
        <w:t>подготовительной</w:t>
      </w:r>
    </w:p>
    <w:p>
      <w:r>
        <w:rPr>
          <w:b/>
        </w:rPr>
        <w:t xml:space="preserve">4: </w:t>
      </w:r>
      <w:r>
        <w:t>основной</w:t>
      </w:r>
    </w:p>
    <w:p>
      <w:r>
        <w:t xml:space="preserve">Правильный ответ: </w:t>
      </w:r>
      <w:r>
        <w:rPr>
          <w:b/>
        </w:rPr>
        <w:t>подготовительной</w:t>
      </w:r>
    </w:p>
    <w:p>
      <w:pPr>
        <w:pStyle w:val="Heading2"/>
      </w:pPr>
      <w:r>
        <w:t>РАЗРАБАТЫВАЕТ ПЛАН ПРОИЗВОДСТВЕННОГО КОНТРОЛЯ, ВКЛЮЧАЮЩИЙ ВЫПОЛНЕНИЕ ДЕЗИНФЕКЦИОННЫХ, СТЕРИЛИЗАЦИОННЫХ МЕРОПРИЯТИЙ, И ОРГАНИЗУЕТ ЕГО ВЫПОЛНЕНИЕ ЗАМЕСТИТЕЛЬ РУКОВОДИТЕЛЯ МЕДИЦИНСКОЙ ОРГАНИЗАЦИИ ПО ЭПИДЕМИОЛОГИЧЕСКОЙ РАБОТЕ ИЛИ</w:t>
      </w:r>
    </w:p>
    <w:p>
      <w:r>
        <w:rPr>
          <w:b/>
        </w:rPr>
        <w:t xml:space="preserve">1: </w:t>
      </w:r>
      <w:r>
        <w:t>руководитель медицинской организации (главный врач)</w:t>
      </w:r>
    </w:p>
    <w:p>
      <w:r>
        <w:rPr>
          <w:b/>
        </w:rPr>
        <w:t xml:space="preserve">2: </w:t>
      </w:r>
      <w:r>
        <w:t>заведующий структурным подразделением</w:t>
      </w:r>
    </w:p>
    <w:p>
      <w:r>
        <w:rPr>
          <w:b/>
        </w:rPr>
        <w:t xml:space="preserve">3: </w:t>
      </w:r>
      <w:r>
        <w:t>главная медицинская сестра</w:t>
      </w:r>
    </w:p>
    <w:p>
      <w:r>
        <w:rPr>
          <w:b/>
        </w:rPr>
        <w:t xml:space="preserve">4: </w:t>
      </w:r>
      <w:r>
        <w:t>заместитель руководителя по хозяйственной части</w:t>
      </w:r>
    </w:p>
    <w:p>
      <w:r>
        <w:t xml:space="preserve">Правильный ответ: </w:t>
      </w:r>
      <w:r>
        <w:rPr>
          <w:b/>
        </w:rPr>
        <w:t>главная медицинская сестра</w:t>
      </w:r>
    </w:p>
    <w:p>
      <w:pPr>
        <w:pStyle w:val="Heading2"/>
      </w:pPr>
      <w:r>
        <w:t>В ПЕРЕЧЕНЬ ДОКУМЕНТАЦИИ ПО ОБЕСПЕЧЕНИЮ ПОЖАРНОЙ БЕЗОПАСНОСТИ ВХОДИТ ЖУРНАЛ УЧЕТА ПЕРВИЧНЫХ СРЕДСТВ ПОЖАРОТУШЕНИЯ, ПЕРЕЧЕНЬ И ПРОГРАММА ИНСТРУКТАЖЕЙ И</w:t>
      </w:r>
    </w:p>
    <w:p>
      <w:r>
        <w:rPr>
          <w:b/>
        </w:rPr>
        <w:t xml:space="preserve">1: </w:t>
      </w:r>
      <w:r>
        <w:t>должностная инструкция инженера по технике безопасности</w:t>
      </w:r>
    </w:p>
    <w:p>
      <w:r>
        <w:rPr>
          <w:b/>
        </w:rPr>
        <w:t xml:space="preserve">2: </w:t>
      </w:r>
      <w:r>
        <w:t>методические указания по первой помощи при ожогах</w:t>
      </w:r>
    </w:p>
    <w:p>
      <w:r>
        <w:rPr>
          <w:b/>
        </w:rPr>
        <w:t xml:space="preserve">3: </w:t>
      </w:r>
      <w:r>
        <w:t>план эвакуации</w:t>
      </w:r>
    </w:p>
    <w:p>
      <w:r>
        <w:rPr>
          <w:b/>
        </w:rPr>
        <w:t xml:space="preserve">4: </w:t>
      </w:r>
      <w:r>
        <w:t>журнал регистрации первичных обращений</w:t>
      </w:r>
    </w:p>
    <w:p>
      <w:r>
        <w:t xml:space="preserve">Правильный ответ: </w:t>
      </w:r>
      <w:r>
        <w:rPr>
          <w:b/>
        </w:rPr>
        <w:t>план эвакуации</w:t>
      </w:r>
    </w:p>
    <w:p>
      <w:pPr>
        <w:pStyle w:val="Heading2"/>
      </w:pPr>
      <w:r>
        <w:t>МЕДИЦИНСКИЕ УЧРЕЖДЕНИЯ ОБЯЗАНЫ ОСУЩЕСТВЛЯТЬ ЗАКУПКИ У СУБЪЕКТОВ МАЛОГО ПРЕДПРИНИМАТЕЛЬСТВА В ОБЪЕМЕ НЕ МЕНЕЕ ЧЕМ _____ ПРОЦЕНТОВ СОВОКУПНОГО ГОДОВОГО ОБЪЕМА ЗАКУПОК</w:t>
      </w:r>
    </w:p>
    <w:p>
      <w:r>
        <w:rPr>
          <w:b/>
        </w:rPr>
        <w:t xml:space="preserve">1: </w:t>
      </w:r>
      <w:r>
        <w:t>5</w:t>
      </w:r>
    </w:p>
    <w:p>
      <w:r>
        <w:rPr>
          <w:b/>
        </w:rPr>
        <w:t xml:space="preserve">2: </w:t>
      </w:r>
      <w:r>
        <w:t>15</w:t>
      </w:r>
    </w:p>
    <w:p>
      <w:r>
        <w:rPr>
          <w:b/>
        </w:rPr>
        <w:t xml:space="preserve">3: </w:t>
      </w:r>
      <w:r>
        <w:t>10</w:t>
      </w:r>
    </w:p>
    <w:p>
      <w:r>
        <w:rPr>
          <w:b/>
        </w:rPr>
        <w:t xml:space="preserve">4: </w:t>
      </w:r>
      <w:r>
        <w:t>7</w:t>
      </w:r>
    </w:p>
    <w:p>
      <w:r>
        <w:t xml:space="preserve">Правильный ответ: </w:t>
      </w:r>
      <w:r>
        <w:rPr>
          <w:b/>
        </w:rPr>
        <w:t>15</w:t>
      </w:r>
    </w:p>
    <w:p>
      <w:pPr>
        <w:pStyle w:val="Heading2"/>
      </w:pPr>
      <w:r>
        <w:t>ПОД ВНУТРЕННИМ СОГЛАСОВАНИЕМ ДОКУМЕНТА ПОНИМАЮТ</w:t>
      </w:r>
    </w:p>
    <w:p>
      <w:r>
        <w:rPr>
          <w:b/>
        </w:rPr>
        <w:t xml:space="preserve">1: </w:t>
      </w:r>
      <w:r>
        <w:t>координирование</w:t>
      </w:r>
    </w:p>
    <w:p>
      <w:r>
        <w:rPr>
          <w:b/>
        </w:rPr>
        <w:t xml:space="preserve">2: </w:t>
      </w:r>
      <w:r>
        <w:t>утверждение</w:t>
      </w:r>
    </w:p>
    <w:p>
      <w:r>
        <w:rPr>
          <w:b/>
        </w:rPr>
        <w:t xml:space="preserve">3: </w:t>
      </w:r>
      <w:r>
        <w:t>визирование</w:t>
      </w:r>
    </w:p>
    <w:p>
      <w:r>
        <w:rPr>
          <w:b/>
        </w:rPr>
        <w:t xml:space="preserve">4: </w:t>
      </w:r>
      <w:r>
        <w:t>заверение</w:t>
      </w:r>
    </w:p>
    <w:p>
      <w:r>
        <w:t xml:space="preserve">Правильный ответ: </w:t>
      </w:r>
      <w:r>
        <w:rPr>
          <w:b/>
        </w:rPr>
        <w:t>визирование</w:t>
      </w:r>
    </w:p>
    <w:p>
      <w:pPr>
        <w:pStyle w:val="Heading2"/>
      </w:pPr>
      <w:r>
        <w:t>В ИНФОРМАЦИОННЫХ МАТЕРИАЛАХ ДЛЯ НАСЕЛЕНИЯ ПО ВОПРОСАМ ИНВАЛИДНОСТИ УКАЗЫВАЮТ, ЧТО ПОД СПОСОБНОСТЬЮ К САМОСТОЯТЕЛЬНОМУ ПЕРЕДВИЖЕНИЮ ПОНИМАЮТ СПОСОБНОСТЬ</w:t>
      </w:r>
    </w:p>
    <w:p>
      <w:r>
        <w:rPr>
          <w:b/>
        </w:rPr>
        <w:t xml:space="preserve">1: </w:t>
      </w:r>
      <w:r>
        <w:t>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
        <w:rPr>
          <w:b/>
        </w:rPr>
        <w:t xml:space="preserve">2: </w:t>
      </w:r>
      <w:r>
        <w:t>осуществлять трудовую деятельность в соответствии с требованиями к содержанию, объему, качеству и условиям выполнения работы</w:t>
      </w:r>
    </w:p>
    <w:p>
      <w:r>
        <w:rPr>
          <w:b/>
        </w:rPr>
        <w:t xml:space="preserve">3: </w:t>
      </w:r>
      <w:r>
        <w:t>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
        <w:rPr>
          <w:b/>
        </w:rPr>
        <w:t xml:space="preserve">4: </w:t>
      </w:r>
      <w:r>
        <w:t>к целенаправленному процессу организации деятельности по овладению знаниями, умениями, навыками и компетенциями</w:t>
      </w:r>
    </w:p>
    <w:p>
      <w:r>
        <w:t xml:space="preserve">Правильный ответ: </w:t>
      </w:r>
      <w:r>
        <w:rPr>
          <w:b/>
        </w:rPr>
        <w:t>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pPr>
        <w:pStyle w:val="Heading2"/>
      </w:pPr>
      <w:r>
        <w:t>ТРУДОВОЙ ДОГОВОР МОЖЕТ БЫТЬ РАСТОРГНУТ РАБОТОДАТЕЛЕМ В СЛУЧАЕ НЕСООТВЕТСТВИЯ РАБОТНИКА ЗАНИМАЕМОЙ ДОЛЖНОСТИ ИЛИ ВЫПОЛНЯЕМОЙ РАБОТЕ ВСЛЕДСТВИЕ НЕДОСТАТОЧНОЙ КВАЛИФИКАЦИИ, ПОДТВЕРЖДЕННОЙ</w:t>
      </w:r>
    </w:p>
    <w:p>
      <w:r>
        <w:rPr>
          <w:b/>
        </w:rPr>
        <w:t xml:space="preserve">1: </w:t>
      </w:r>
      <w:r>
        <w:t>заключением профсоюзной организации</w:t>
      </w:r>
    </w:p>
    <w:p>
      <w:r>
        <w:rPr>
          <w:b/>
        </w:rPr>
        <w:t xml:space="preserve">2: </w:t>
      </w:r>
      <w:r>
        <w:t>результатами аттестации</w:t>
      </w:r>
    </w:p>
    <w:p>
      <w:r>
        <w:rPr>
          <w:b/>
        </w:rPr>
        <w:t xml:space="preserve">3: </w:t>
      </w:r>
      <w:r>
        <w:t>рапортом непосредственного руководителя</w:t>
      </w:r>
    </w:p>
    <w:p>
      <w:r>
        <w:rPr>
          <w:b/>
        </w:rPr>
        <w:t xml:space="preserve">4: </w:t>
      </w:r>
      <w:r>
        <w:t>служебной запиской более квалифицированного работника</w:t>
      </w:r>
    </w:p>
    <w:p>
      <w:r>
        <w:t xml:space="preserve">Правильный ответ: </w:t>
      </w:r>
      <w:r>
        <w:rPr>
          <w:b/>
        </w:rPr>
        <w:t>результатами аттестации</w:t>
      </w:r>
    </w:p>
    <w:p>
      <w:pPr>
        <w:pStyle w:val="Heading2"/>
      </w:pPr>
      <w:r>
        <w:t>ЗАДАЧИ И ЦЕЛИ, СТОЯЩИЕ ПЕРЕД ОРГАНИЗАЦИЕЙ В ДОЛГОСРОЧНОЙ ПЕРСПЕКТИВЕ, ОПРЕДЕЛЯЮТСЯ НА _________ УРОВНЕ УПРАВЛЕНИЯ</w:t>
      </w:r>
    </w:p>
    <w:p>
      <w:r>
        <w:rPr>
          <w:b/>
        </w:rPr>
        <w:t xml:space="preserve">1: </w:t>
      </w:r>
      <w:r>
        <w:t>оперативном</w:t>
      </w:r>
    </w:p>
    <w:p>
      <w:r>
        <w:rPr>
          <w:b/>
        </w:rPr>
        <w:t xml:space="preserve">2: </w:t>
      </w:r>
      <w:r>
        <w:t>стратегическом</w:t>
      </w:r>
    </w:p>
    <w:p>
      <w:r>
        <w:rPr>
          <w:b/>
        </w:rPr>
        <w:t xml:space="preserve">3: </w:t>
      </w:r>
      <w:r>
        <w:t>тактическом</w:t>
      </w:r>
    </w:p>
    <w:p>
      <w:r>
        <w:rPr>
          <w:b/>
        </w:rPr>
        <w:t xml:space="preserve">4: </w:t>
      </w:r>
      <w:r>
        <w:t>консультативном</w:t>
      </w:r>
    </w:p>
    <w:p>
      <w:r>
        <w:t xml:space="preserve">Правильный ответ: </w:t>
      </w:r>
      <w:r>
        <w:rPr>
          <w:b/>
        </w:rPr>
        <w:t>стратегическом</w:t>
      </w:r>
    </w:p>
    <w:p>
      <w:pPr>
        <w:pStyle w:val="Heading2"/>
      </w:pPr>
      <w:r>
        <w:t>ЕСЛИ КОЭФФИЦИЕНТ ВАРИАЦИИ РАВЕН 5%, ТО СТЕПЕНЬ РАЗНООБРАЗИЯ ПРИЗНАКА</w:t>
      </w:r>
    </w:p>
    <w:p>
      <w:r>
        <w:rPr>
          <w:b/>
        </w:rPr>
        <w:t xml:space="preserve">1: </w:t>
      </w:r>
      <w:r>
        <w:t>сильная</w:t>
      </w:r>
    </w:p>
    <w:p>
      <w:r>
        <w:rPr>
          <w:b/>
        </w:rPr>
        <w:t xml:space="preserve">2: </w:t>
      </w:r>
      <w:r>
        <w:t>средняя</w:t>
      </w:r>
    </w:p>
    <w:p>
      <w:r>
        <w:rPr>
          <w:b/>
        </w:rPr>
        <w:t xml:space="preserve">3: </w:t>
      </w:r>
      <w:r>
        <w:t>слабая</w:t>
      </w:r>
    </w:p>
    <w:p>
      <w:r>
        <w:rPr>
          <w:b/>
        </w:rPr>
        <w:t xml:space="preserve">4: </w:t>
      </w:r>
      <w:r>
        <w:t>равномерная</w:t>
      </w:r>
    </w:p>
    <w:p>
      <w:r>
        <w:t xml:space="preserve">Правильный ответ: </w:t>
      </w:r>
      <w:r>
        <w:rPr>
          <w:b/>
        </w:rPr>
        <w:t>слабая</w:t>
      </w:r>
    </w:p>
    <w:p>
      <w:pPr>
        <w:pStyle w:val="Heading2"/>
      </w:pPr>
      <w:r>
        <w:t>К ЭКСТЕНСИВНЫМ ПОКАЗАТЕЛЯМ ОТНОСЯТ</w:t>
      </w:r>
    </w:p>
    <w:p>
      <w:r>
        <w:rPr>
          <w:b/>
        </w:rPr>
        <w:t xml:space="preserve">1: </w:t>
      </w:r>
      <w:r>
        <w:t>частоту распространения заболеваемости</w:t>
      </w:r>
    </w:p>
    <w:p>
      <w:r>
        <w:rPr>
          <w:b/>
        </w:rPr>
        <w:t xml:space="preserve">2: </w:t>
      </w:r>
      <w:r>
        <w:t>показатель выхода на инвалидность</w:t>
      </w:r>
    </w:p>
    <w:p>
      <w:r>
        <w:rPr>
          <w:b/>
        </w:rPr>
        <w:t xml:space="preserve">3: </w:t>
      </w:r>
      <w:r>
        <w:t>структуру заболеваемости</w:t>
      </w:r>
    </w:p>
    <w:p>
      <w:r>
        <w:rPr>
          <w:b/>
        </w:rPr>
        <w:t xml:space="preserve">4: </w:t>
      </w:r>
      <w:r>
        <w:t>первичную заболеваемость</w:t>
      </w:r>
    </w:p>
    <w:p>
      <w:r>
        <w:t xml:space="preserve">Правильный ответ: </w:t>
      </w:r>
      <w:r>
        <w:rPr>
          <w:b/>
        </w:rPr>
        <w:t>структуру заболеваемости</w:t>
      </w:r>
    </w:p>
    <w:p>
      <w:pPr>
        <w:pStyle w:val="Heading2"/>
      </w:pPr>
      <w:r>
        <w:t>ВЫПУСКНИК МЕДИЦИНСКОГО КОЛЛЕДЖА, УСПЕШНО ПРОШЕДШИЙ ПРОЦЕДУРУ ПЕРВИЧНОЙ АККРЕДИТАЦИИ ПО СПЕЦИАЛЬНОСТИ «ЛАБОРАТОРНАЯ ДИАГНОСТИКА», МОЖЕТ БЫТЬ ДОПУЩЕН К РАБОТЕ В ДОЛЖНОСТИ ЛАБОРАНТА _________ ЛАБОРАТОРИИ</w:t>
      </w:r>
    </w:p>
    <w:p>
      <w:r>
        <w:rPr>
          <w:b/>
        </w:rPr>
        <w:t xml:space="preserve">1: </w:t>
      </w:r>
      <w:r>
        <w:t>клинико-диагностической</w:t>
      </w:r>
    </w:p>
    <w:p>
      <w:r>
        <w:rPr>
          <w:b/>
        </w:rPr>
        <w:t xml:space="preserve">2: </w:t>
      </w:r>
      <w:r>
        <w:t>гистологической</w:t>
      </w:r>
    </w:p>
    <w:p>
      <w:r>
        <w:rPr>
          <w:b/>
        </w:rPr>
        <w:t xml:space="preserve">3: </w:t>
      </w:r>
      <w:r>
        <w:t>бактериологической</w:t>
      </w:r>
    </w:p>
    <w:p>
      <w:r>
        <w:rPr>
          <w:b/>
        </w:rPr>
        <w:t xml:space="preserve">4: </w:t>
      </w:r>
      <w:r>
        <w:t>радиоизотопной</w:t>
      </w:r>
    </w:p>
    <w:p>
      <w:r>
        <w:t xml:space="preserve">Правильный ответ: </w:t>
      </w:r>
      <w:r>
        <w:rPr>
          <w:b/>
        </w:rPr>
        <w:t>клинико-диагностической</w:t>
      </w:r>
    </w:p>
    <w:p>
      <w:pPr>
        <w:pStyle w:val="Heading2"/>
      </w:pPr>
      <w:r>
        <w:t>РАНДОМИЗИРОВАННЫЕ КОНТРОЛИРУЕМЫЕ ИСПЫТАНИЯ ОТНОСЯТСЯ К ______________ ИССЛЕДОВАНИЯМ</w:t>
      </w:r>
    </w:p>
    <w:p>
      <w:r>
        <w:rPr>
          <w:b/>
        </w:rPr>
        <w:t xml:space="preserve">1: </w:t>
      </w:r>
      <w:r>
        <w:t>описательным</w:t>
      </w:r>
    </w:p>
    <w:p>
      <w:r>
        <w:rPr>
          <w:b/>
        </w:rPr>
        <w:t xml:space="preserve">2: </w:t>
      </w:r>
      <w:r>
        <w:t>статистическим</w:t>
      </w:r>
    </w:p>
    <w:p>
      <w:r>
        <w:rPr>
          <w:b/>
        </w:rPr>
        <w:t xml:space="preserve">3: </w:t>
      </w:r>
      <w:r>
        <w:t>аналитическим</w:t>
      </w:r>
    </w:p>
    <w:p>
      <w:r>
        <w:rPr>
          <w:b/>
        </w:rPr>
        <w:t xml:space="preserve">4: </w:t>
      </w:r>
      <w:r>
        <w:t>экспериментальным</w:t>
      </w:r>
    </w:p>
    <w:p>
      <w:r>
        <w:t xml:space="preserve">Правильный ответ: </w:t>
      </w:r>
      <w:r>
        <w:rPr>
          <w:b/>
        </w:rPr>
        <w:t>экспериментальным</w:t>
      </w:r>
    </w:p>
    <w:p>
      <w:pPr>
        <w:pStyle w:val="Heading2"/>
      </w:pPr>
      <w:r>
        <w:t>В ПОЛНОМОЧИЯ РОСЗДРАВНАДЗОРА ВХОДИТ ГОСУДАРСТВЕННЫЙ КОНТРОЛЬ В ОТНОШЕНИИ СОБЛЮДЕНИЯ</w:t>
      </w:r>
    </w:p>
    <w:p>
      <w:r>
        <w:rPr>
          <w:b/>
        </w:rPr>
        <w:t xml:space="preserve">1: </w:t>
      </w:r>
      <w:r>
        <w:t>прав граждан в сфере охраны здоровья</w:t>
      </w:r>
    </w:p>
    <w:p>
      <w:r>
        <w:rPr>
          <w:b/>
        </w:rPr>
        <w:t xml:space="preserve">2: </w:t>
      </w:r>
      <w:r>
        <w:t>противопожарной безопасности</w:t>
      </w:r>
    </w:p>
    <w:p>
      <w:r>
        <w:rPr>
          <w:b/>
        </w:rPr>
        <w:t xml:space="preserve">3: </w:t>
      </w:r>
      <w:r>
        <w:t>финансовой дисциплины</w:t>
      </w:r>
    </w:p>
    <w:p>
      <w:r>
        <w:rPr>
          <w:b/>
        </w:rPr>
        <w:t xml:space="preserve">4: </w:t>
      </w:r>
      <w:r>
        <w:t>охраны труда</w:t>
      </w:r>
    </w:p>
    <w:p>
      <w:r>
        <w:t xml:space="preserve">Правильный ответ: </w:t>
      </w:r>
      <w:r>
        <w:rPr>
          <w:b/>
        </w:rPr>
        <w:t>прав граждан в сфере охраны здоровья</w:t>
      </w:r>
    </w:p>
    <w:p>
      <w:pPr>
        <w:pStyle w:val="Heading2"/>
      </w:pPr>
      <w:r>
        <w:t>КОНФЛИКТ МЕЖДУ ВРАЧОМ И РУКОВОДИТЕЛЕМ ЕГО СТРУКТУРНОГО ПОДРАЗДЕЛЕНИЯ ОТНОСЯТ К _______ ТИПУ</w:t>
      </w:r>
    </w:p>
    <w:p>
      <w:r>
        <w:rPr>
          <w:b/>
        </w:rPr>
        <w:t xml:space="preserve">1: </w:t>
      </w:r>
      <w:r>
        <w:t>горизонтальному</w:t>
      </w:r>
    </w:p>
    <w:p>
      <w:r>
        <w:rPr>
          <w:b/>
        </w:rPr>
        <w:t xml:space="preserve">2: </w:t>
      </w:r>
      <w:r>
        <w:t>административному</w:t>
      </w:r>
    </w:p>
    <w:p>
      <w:r>
        <w:rPr>
          <w:b/>
        </w:rPr>
        <w:t xml:space="preserve">3: </w:t>
      </w:r>
      <w:r>
        <w:t>вертикальному</w:t>
      </w:r>
    </w:p>
    <w:p>
      <w:r>
        <w:rPr>
          <w:b/>
        </w:rPr>
        <w:t xml:space="preserve">4: </w:t>
      </w:r>
      <w:r>
        <w:t>смешанному</w:t>
      </w:r>
    </w:p>
    <w:p>
      <w:r>
        <w:t xml:space="preserve">Правильный ответ: </w:t>
      </w:r>
      <w:r>
        <w:rPr>
          <w:b/>
        </w:rPr>
        <w:t>вертикальному</w:t>
      </w:r>
    </w:p>
    <w:p>
      <w:pPr>
        <w:pStyle w:val="Heading2"/>
      </w:pPr>
      <w:r>
        <w:t>СРЕДНЯЯ ДЛИТЕЛЬНОСТЬ ОДНОГО СЛУЧАЯ ЗАБОЛЕВАЕМОСТИ С ВРЕМЕННОЙ УТРАТОЙ ТРУДОСПОСОБНОСТИ РАССЧИТЫВАЕТСЯ ПО ФОРМУЛЕ</w:t>
      </w:r>
    </w:p>
    <w:p>
      <w:r>
        <w:rPr>
          <w:b/>
        </w:rPr>
        <w:t xml:space="preserve">1: </w:t>
      </w:r>
      <w:r>
        <w:t>(общее число дней нетрудоспособности) / (число выданных листков нетрудоспособности)</w:t>
      </w:r>
    </w:p>
    <w:p>
      <w:r>
        <w:rPr>
          <w:b/>
        </w:rPr>
        <w:t xml:space="preserve">2: </w:t>
      </w:r>
      <w:r>
        <w:t>(общее число дней нетрудоспособности) / (число пациентов, которым были оформлены листки нетрудоспособности)</w:t>
      </w:r>
    </w:p>
    <w:p>
      <w:r>
        <w:rPr>
          <w:b/>
        </w:rPr>
        <w:t xml:space="preserve">3: </w:t>
      </w:r>
      <w:r>
        <w:t>(общее число дней нетрудоспособности) / (число случаев нетрудоспособности)</w:t>
      </w:r>
    </w:p>
    <w:p>
      <w:r>
        <w:rPr>
          <w:b/>
        </w:rPr>
        <w:t xml:space="preserve">4: </w:t>
      </w:r>
      <w:r>
        <w:t>(общее число дней нетрудоспособности) / (число случаев нетрудоспособности) × 1000</w:t>
      </w:r>
    </w:p>
    <w:p>
      <w:r>
        <w:t xml:space="preserve">Правильный ответ: </w:t>
      </w:r>
      <w:r>
        <w:rPr>
          <w:b/>
        </w:rPr>
        <w:t>(общее число дней нетрудоспособности) / (число случаев нетрудоспособности)</w:t>
      </w:r>
    </w:p>
    <w:p>
      <w:pPr>
        <w:pStyle w:val="Heading2"/>
      </w:pPr>
      <w:r>
        <w:t>К ВНЕРЕАЛИЗАЦИОННЫМ РАСХОДАМ МЕДИЦИНСКОЙ ОРГАНИЗАЦИИ ОТНОСЯТ РАСХОДЫ</w:t>
      </w:r>
    </w:p>
    <w:p>
      <w:r>
        <w:rPr>
          <w:b/>
        </w:rPr>
        <w:t xml:space="preserve">1: </w:t>
      </w:r>
      <w:r>
        <w:t>на приобретение приборов, лабораторного оборудования, спецодежды</w:t>
      </w:r>
    </w:p>
    <w:p>
      <w:r>
        <w:rPr>
          <w:b/>
        </w:rPr>
        <w:t xml:space="preserve">2: </w:t>
      </w:r>
      <w:r>
        <w:t>на оплату труда персонала, участвующего в процессе оказания медицинских услуг</w:t>
      </w:r>
    </w:p>
    <w:p>
      <w:r>
        <w:rPr>
          <w:b/>
        </w:rPr>
        <w:t xml:space="preserve">3: </w:t>
      </w:r>
      <w:r>
        <w:t>в виде процентов по долговым обязательствам</w:t>
      </w:r>
    </w:p>
    <w:p>
      <w:r>
        <w:rPr>
          <w:b/>
        </w:rPr>
        <w:t xml:space="preserve">4: </w:t>
      </w:r>
      <w:r>
        <w:t>на техническое обслуживание основных средств (медицинское оборудование)</w:t>
      </w:r>
    </w:p>
    <w:p>
      <w:r>
        <w:t xml:space="preserve">Правильный ответ: </w:t>
      </w:r>
      <w:r>
        <w:rPr>
          <w:b/>
        </w:rPr>
        <w:t>в виде процентов по долговым обязательствам</w:t>
      </w:r>
    </w:p>
    <w:p>
      <w:pPr>
        <w:pStyle w:val="Heading2"/>
      </w:pPr>
      <w:r>
        <w:t>ПРАВИЛЬНАЯ ГЛУБИНА ВДОХА ИСКУССТВЕННОГО ДЫХАНИЯ ПРИ ПРОВЕДЕНИИ СЕРДЕЧНО-ЛЕГОЧНОЙ РЕАНИМАЦИИ КОНТРОЛИРУЕТСЯ ПО</w:t>
      </w:r>
    </w:p>
    <w:p>
      <w:r>
        <w:rPr>
          <w:b/>
        </w:rPr>
        <w:t xml:space="preserve">1: </w:t>
      </w:r>
      <w:r>
        <w:t>началу подъема грудной клетки</w:t>
      </w:r>
    </w:p>
    <w:p>
      <w:r>
        <w:rPr>
          <w:b/>
        </w:rPr>
        <w:t xml:space="preserve">2: </w:t>
      </w:r>
      <w:r>
        <w:t>максимальному раздуванию грудной клетки</w:t>
      </w:r>
    </w:p>
    <w:p>
      <w:r>
        <w:rPr>
          <w:b/>
        </w:rPr>
        <w:t xml:space="preserve">3: </w:t>
      </w:r>
      <w:r>
        <w:t>началу подъема живота</w:t>
      </w:r>
    </w:p>
    <w:p>
      <w:r>
        <w:rPr>
          <w:b/>
        </w:rPr>
        <w:t xml:space="preserve">4: </w:t>
      </w:r>
      <w:r>
        <w:t>появлению сопротивления при выполнении вдоха искусственного дыхания</w:t>
      </w:r>
    </w:p>
    <w:p>
      <w:r>
        <w:t xml:space="preserve">Правильный ответ: </w:t>
      </w:r>
      <w:r>
        <w:rPr>
          <w:b/>
        </w:rPr>
        <w:t>началу подъема грудной клетки</w:t>
      </w:r>
    </w:p>
    <w:p>
      <w:pPr>
        <w:pStyle w:val="Heading2"/>
      </w:pPr>
      <w:r>
        <w:t>ДЛЯ ВОССТАНОВЛЕНИЯ ПРОХОДИМОСТИ ДЫХАТЕЛЬНЫХ ПУТЕЙ У ПОСТРАДАВШЕГО НЕОБХОДИМО</w:t>
      </w:r>
    </w:p>
    <w:p>
      <w:r>
        <w:rPr>
          <w:b/>
        </w:rPr>
        <w:t xml:space="preserve">1: </w:t>
      </w:r>
      <w:r>
        <w:t>очистить его ротовую полость пальцами, обмотанными платком или бинтом</w:t>
      </w:r>
    </w:p>
    <w:p>
      <w:r>
        <w:rPr>
          <w:b/>
        </w:rPr>
        <w:t xml:space="preserve">2: </w:t>
      </w:r>
      <w:r>
        <w:t>повернуть его голову набок, открыть ему рот</w:t>
      </w:r>
    </w:p>
    <w:p>
      <w:r>
        <w:rPr>
          <w:b/>
        </w:rPr>
        <w:t xml:space="preserve">3: </w:t>
      </w:r>
      <w:r>
        <w:t>открыть его рот и аккуратно извлечь язык из ротовой полости</w:t>
      </w:r>
    </w:p>
    <w:p>
      <w:r>
        <w:rPr>
          <w:b/>
        </w:rPr>
        <w:t xml:space="preserve">4: </w:t>
      </w:r>
      <w:r>
        <w:t>запрокинуть его голову, положив одну руку на лоб и подняв подбородок двумя пальцами другой руки</w:t>
      </w:r>
    </w:p>
    <w:p>
      <w:r>
        <w:t xml:space="preserve">Правильный ответ: </w:t>
      </w:r>
      <w:r>
        <w:rPr>
          <w:b/>
        </w:rPr>
        <w:t>запрокинуть его голову, положив одну руку на лоб и подняв подбородок двумя пальцами другой руки</w:t>
      </w:r>
    </w:p>
    <w:p>
      <w:pPr>
        <w:pStyle w:val="Heading2"/>
      </w:pPr>
      <w:r>
        <w:t>НАЛИЧИЕ В МЕДИЦИНСКОЙ ОРГАНИЗАЦИИ ЛЕКАРСТВЕННЫХ ПРЕПАРАТОВ И МЕДИЦИНСКИХ ИЗДЕЛИЙ ДЛЯ ОКАЗАНИЯ МЕДИЦИНСКОЙ ПОМОЩИ В ЭКСТРЕННОЙ ФОРМЕ ЯВЛЯЕТСЯ ПОКАЗАТЕЛЕМ</w:t>
      </w:r>
    </w:p>
    <w:p>
      <w:r>
        <w:rPr>
          <w:b/>
        </w:rPr>
        <w:t xml:space="preserve">1: </w:t>
      </w:r>
      <w:r>
        <w:t>кадровой обеспеченности</w:t>
      </w:r>
    </w:p>
    <w:p>
      <w:r>
        <w:rPr>
          <w:b/>
        </w:rPr>
        <w:t xml:space="preserve">2: </w:t>
      </w:r>
      <w:r>
        <w:t>качества и безопасности медицинской деятельности</w:t>
      </w:r>
    </w:p>
    <w:p>
      <w:r>
        <w:rPr>
          <w:b/>
        </w:rPr>
        <w:t xml:space="preserve">3: </w:t>
      </w:r>
      <w:r>
        <w:t>оснащенности медицинским оборудованием</w:t>
      </w:r>
    </w:p>
    <w:p>
      <w:r>
        <w:rPr>
          <w:b/>
        </w:rPr>
        <w:t xml:space="preserve">4: </w:t>
      </w:r>
      <w:r>
        <w:t>финансовой стабильности</w:t>
      </w:r>
    </w:p>
    <w:p>
      <w:r>
        <w:t xml:space="preserve">Правильный ответ: </w:t>
      </w:r>
      <w:r>
        <w:rPr>
          <w:b/>
        </w:rPr>
        <w:t>качества и безопасности медицинской деятельности</w:t>
      </w:r>
    </w:p>
    <w:p>
      <w:pPr>
        <w:pStyle w:val="Heading2"/>
      </w:pPr>
      <w:r>
        <w:t>ПОД НОРМОЙ УПРАВЛЯЕМОСТИ ПОНИМАЮТ ЧИСЛО</w:t>
      </w:r>
    </w:p>
    <w:p>
      <w:r>
        <w:rPr>
          <w:b/>
        </w:rPr>
        <w:t xml:space="preserve">1: </w:t>
      </w:r>
      <w:r>
        <w:t>сотрудников, непосредственно подчиненных одному руководителю</w:t>
      </w:r>
    </w:p>
    <w:p>
      <w:r>
        <w:rPr>
          <w:b/>
        </w:rPr>
        <w:t xml:space="preserve">2: </w:t>
      </w:r>
      <w:r>
        <w:t>занятых должностей</w:t>
      </w:r>
    </w:p>
    <w:p>
      <w:r>
        <w:rPr>
          <w:b/>
        </w:rPr>
        <w:t xml:space="preserve">3: </w:t>
      </w:r>
      <w:r>
        <w:t>руководителей в организации</w:t>
      </w:r>
    </w:p>
    <w:p>
      <w:r>
        <w:rPr>
          <w:b/>
        </w:rPr>
        <w:t xml:space="preserve">4: </w:t>
      </w:r>
      <w:r>
        <w:t>сотрудников, объединенных для выполнения поставленных перед ними рабочих задач</w:t>
      </w:r>
    </w:p>
    <w:p>
      <w:r>
        <w:t xml:space="preserve">Правильный ответ: </w:t>
      </w:r>
      <w:r>
        <w:rPr>
          <w:b/>
        </w:rPr>
        <w:t>сотрудников, непосредственно подчиненных одному руководителю</w:t>
      </w:r>
    </w:p>
    <w:p>
      <w:pPr>
        <w:pStyle w:val="Heading2"/>
      </w:pPr>
      <w:r>
        <w:t>В ОБЯЗАННОСТЬ МЕДИЦИНСКИХ ОРГАНИЗАЦИЙ НЕ ВХОДИТ</w:t>
      </w:r>
    </w:p>
    <w:p>
      <w:r>
        <w:rPr>
          <w:b/>
        </w:rPr>
        <w:t xml:space="preserve">1: </w:t>
      </w:r>
      <w:r>
        <w:t>осуществление научно-исследовательской работы в области медицины</w:t>
      </w:r>
    </w:p>
    <w:p>
      <w:r>
        <w:rPr>
          <w:b/>
        </w:rPr>
        <w:t xml:space="preserve">2: </w:t>
      </w:r>
      <w:r>
        <w:t>ведение медицинской документации в установленном порядке и обеспечение ее учета и хранения</w:t>
      </w:r>
    </w:p>
    <w:p>
      <w:r>
        <w:rPr>
          <w:b/>
        </w:rPr>
        <w:t xml:space="preserve">3: </w:t>
      </w:r>
      <w:r>
        <w:t>предоставление пациентам достоверной информации об оказываемой медицинской помощи, эффективности методов лечения, используемых лекарственных препаратах</w:t>
      </w:r>
    </w:p>
    <w:p>
      <w:r>
        <w:rPr>
          <w:b/>
        </w:rPr>
        <w:t xml:space="preserve">4: </w:t>
      </w:r>
      <w:r>
        <w:t>обеспечение профессиональной подготовки, переподготовки и повышения квалификации медицинских работников в соответствии с федеральным законом</w:t>
      </w:r>
    </w:p>
    <w:p>
      <w:r>
        <w:t xml:space="preserve">Правильный ответ: </w:t>
      </w:r>
      <w:r>
        <w:rPr>
          <w:b/>
        </w:rPr>
        <w:t>осуществление научно-исследовательской работы в области медицины</w:t>
      </w:r>
    </w:p>
    <w:p>
      <w:pPr>
        <w:pStyle w:val="Heading2"/>
      </w:pPr>
      <w:r>
        <w:t>К ДОХОДАМ ПО ОБМЕННЫМ ОПЕРАЦИЯМ ГОСУДАРСТВЕННОГО УЧРЕЖДЕНИЯ ОТНОСЯТ</w:t>
      </w:r>
    </w:p>
    <w:p>
      <w:r>
        <w:rPr>
          <w:b/>
        </w:rPr>
        <w:t xml:space="preserve">1: </w:t>
      </w:r>
      <w:r>
        <w:t>только доходы от собственности</w:t>
      </w:r>
    </w:p>
    <w:p>
      <w:r>
        <w:rPr>
          <w:b/>
        </w:rPr>
        <w:t xml:space="preserve">2: </w:t>
      </w:r>
      <w:r>
        <w:t>внереализационные расходы</w:t>
      </w:r>
    </w:p>
    <w:p>
      <w:r>
        <w:rPr>
          <w:b/>
        </w:rPr>
        <w:t xml:space="preserve">3: </w:t>
      </w:r>
      <w:r>
        <w:t>доходы от прибыли, выявленной в отчетном году</w:t>
      </w:r>
    </w:p>
    <w:p>
      <w:r>
        <w:rPr>
          <w:b/>
        </w:rPr>
        <w:t xml:space="preserve">4: </w:t>
      </w:r>
      <w:r>
        <w:t>доходы от реализации</w:t>
      </w:r>
    </w:p>
    <w:p>
      <w:r>
        <w:t xml:space="preserve">Правильный ответ: </w:t>
      </w:r>
      <w:r>
        <w:rPr>
          <w:b/>
        </w:rPr>
        <w:t>доходы от реализации</w:t>
      </w:r>
    </w:p>
    <w:p>
      <w:pPr>
        <w:pStyle w:val="Heading2"/>
      </w:pPr>
      <w:r>
        <w:t>ПРИ ПЛАНИРОВАНИИ ДЕЯТЕЛЬНОСТИ СТРУКТУРНОГО ПОДРАЗДЕЛЕНИЯ МЕДИЦИНСКОЙ ОРГАНИЗАЦИИ ВАЖНАЯ РОЛЬ ПРИНАДЛЕЖИТ АНАЛИТИЧЕСКОМУ, СРАВНИТЕЛЬНОМУ, НОРМАТИВНОМУ И _________ МЕТОДАМ</w:t>
      </w:r>
    </w:p>
    <w:p>
      <w:r>
        <w:rPr>
          <w:b/>
        </w:rPr>
        <w:t xml:space="preserve">1: </w:t>
      </w:r>
      <w:r>
        <w:t>экономическому</w:t>
      </w:r>
    </w:p>
    <w:p>
      <w:r>
        <w:rPr>
          <w:b/>
        </w:rPr>
        <w:t xml:space="preserve">2: </w:t>
      </w:r>
      <w:r>
        <w:t>эпидемиологическому</w:t>
      </w:r>
    </w:p>
    <w:p>
      <w:r>
        <w:rPr>
          <w:b/>
        </w:rPr>
        <w:t xml:space="preserve">3: </w:t>
      </w:r>
      <w:r>
        <w:t>социологическому</w:t>
      </w:r>
    </w:p>
    <w:p>
      <w:r>
        <w:rPr>
          <w:b/>
        </w:rPr>
        <w:t xml:space="preserve">4: </w:t>
      </w:r>
      <w:r>
        <w:t>клиническому</w:t>
      </w:r>
    </w:p>
    <w:p>
      <w:r>
        <w:t xml:space="preserve">Правильный ответ: </w:t>
      </w:r>
      <w:r>
        <w:rPr>
          <w:b/>
        </w:rPr>
        <w:t>экономическому</w:t>
      </w:r>
    </w:p>
    <w:p>
      <w:pPr>
        <w:pStyle w:val="Heading2"/>
      </w:pPr>
      <w:r>
        <w:t>РЕЗУЛЬТАТЫ НЕЗАВИСИМОЙ ОЦЕНКИ КАЧЕСТВА УСЛОВИЙ ОКАЗАНИЯ УСЛУГ МЕДИЦИНСКИМИ ОРГАНИЗАЦИЯМИ УЧИТЫВАЮТСЯ ПРИ ОЦЕНКЕ ЭФФЕКТИВНОСТИ ДЕЯТЕЛЬНОСТИ</w:t>
      </w:r>
    </w:p>
    <w:p>
      <w:r>
        <w:rPr>
          <w:b/>
        </w:rPr>
        <w:t xml:space="preserve">1: </w:t>
      </w:r>
      <w:r>
        <w:t>директора и членов правления территориального фонда обязательного медицинского страхования</w:t>
      </w:r>
    </w:p>
    <w:p>
      <w:r>
        <w:rPr>
          <w:b/>
        </w:rPr>
        <w:t xml:space="preserve">2: </w:t>
      </w:r>
      <w:r>
        <w:t>руководителя органа местного самоуправления</w:t>
      </w:r>
    </w:p>
    <w:p>
      <w:r>
        <w:rPr>
          <w:b/>
        </w:rPr>
        <w:t xml:space="preserve">3: </w:t>
      </w:r>
      <w:r>
        <w:t>начальника территориального управления Росздравнадзора</w:t>
      </w:r>
    </w:p>
    <w:p>
      <w:r>
        <w:rPr>
          <w:b/>
        </w:rPr>
        <w:t xml:space="preserve">4: </w:t>
      </w:r>
      <w:r>
        <w:t>представителей страховых медицинских компаний, работающих на территории муниципального образования</w:t>
      </w:r>
    </w:p>
    <w:p>
      <w:r>
        <w:t xml:space="preserve">Правильный ответ: </w:t>
      </w:r>
      <w:r>
        <w:rPr>
          <w:b/>
        </w:rPr>
        <w:t>руководителя органа местного самоуправления</w:t>
      </w:r>
    </w:p>
    <w:p>
      <w:pPr>
        <w:pStyle w:val="Heading2"/>
      </w:pPr>
      <w:r>
        <w:t>ЗАРАБОТНАЯ ПЛАТА ПРЕДСТАВЛЯЕТ СОБОЙ</w:t>
      </w:r>
    </w:p>
    <w:p>
      <w:r>
        <w:rPr>
          <w:b/>
        </w:rPr>
        <w:t xml:space="preserve">1: </w:t>
      </w:r>
      <w:r>
        <w:t>компенсацию материальных потерь, возникших в процессе работы</w:t>
      </w:r>
    </w:p>
    <w:p>
      <w:r>
        <w:rPr>
          <w:b/>
        </w:rPr>
        <w:t xml:space="preserve">2: </w:t>
      </w:r>
      <w:r>
        <w:t>форму материального вознаграждения за высокие показатели в труде</w:t>
      </w:r>
    </w:p>
    <w:p>
      <w:r>
        <w:rPr>
          <w:b/>
        </w:rPr>
        <w:t xml:space="preserve">3: </w:t>
      </w:r>
      <w:r>
        <w:t>форму материального вознаграждения за труд</w:t>
      </w:r>
    </w:p>
    <w:p>
      <w:r>
        <w:rPr>
          <w:b/>
        </w:rPr>
        <w:t xml:space="preserve">4: </w:t>
      </w:r>
      <w:r>
        <w:t>компенсацию за потраченное в процессе работы время</w:t>
      </w:r>
    </w:p>
    <w:p>
      <w:r>
        <w:t xml:space="preserve">Правильный ответ: </w:t>
      </w:r>
      <w:r>
        <w:rPr>
          <w:b/>
        </w:rPr>
        <w:t>форму материального вознаграждения за труд</w:t>
      </w:r>
    </w:p>
    <w:p>
      <w:pPr>
        <w:pStyle w:val="Heading2"/>
      </w:pPr>
      <w:r>
        <w:t>НАПРАВЛЕНИЕ НА ГОСПИТАЛИЗАЦИЮ В ФЕДЕРАЛЬНУЮ МЕДИЦИНСКУЮ ОРГАНИЗАЦИЮ ОБЯЗАН ЗАВЕРИТЬ</w:t>
      </w:r>
    </w:p>
    <w:p>
      <w:r>
        <w:rPr>
          <w:b/>
        </w:rPr>
        <w:t xml:space="preserve">1: </w:t>
      </w:r>
      <w:r>
        <w:t>исполнительный орган субъекта Российской Федерации</w:t>
      </w:r>
    </w:p>
    <w:p>
      <w:r>
        <w:rPr>
          <w:b/>
        </w:rPr>
        <w:t xml:space="preserve">2: </w:t>
      </w:r>
      <w:r>
        <w:t>консилиум врачей</w:t>
      </w:r>
    </w:p>
    <w:p>
      <w:r>
        <w:rPr>
          <w:b/>
        </w:rPr>
        <w:t xml:space="preserve">3: </w:t>
      </w:r>
      <w:r>
        <w:t>председатель врачебной комиссии</w:t>
      </w:r>
    </w:p>
    <w:p>
      <w:r>
        <w:rPr>
          <w:b/>
        </w:rPr>
        <w:t xml:space="preserve">4: </w:t>
      </w:r>
      <w:r>
        <w:t>главный врач</w:t>
      </w:r>
    </w:p>
    <w:p>
      <w:r>
        <w:t xml:space="preserve">Правильный ответ: </w:t>
      </w:r>
      <w:r>
        <w:rPr>
          <w:b/>
        </w:rPr>
        <w:t>главный врач</w:t>
      </w:r>
    </w:p>
    <w:p>
      <w:pPr>
        <w:pStyle w:val="Heading2"/>
      </w:pPr>
      <w:r>
        <w:t>МЕДИЦИНСКАЯ ПОМОЩЬ, ОКАЗЫВАЕМАЯ ВРАЧАМИ- ТЕРАПЕВТАМИ, ВРАЧАМИ-ТЕРАПЕВТАМИ УЧАСТКОВЫМИ, ВРАЧАМИ-ПЕДИАТРАМИ, ВРАЧАМИ-ПЕДИАТРАМИ УЧАСТКОВЫМИ И ВРАЧАМИ ОБЩЕЙ ПРАКТИКИ, ЯВЛЯЕТСЯ</w:t>
      </w:r>
    </w:p>
    <w:p>
      <w:r>
        <w:rPr>
          <w:b/>
        </w:rPr>
        <w:t xml:space="preserve">1: </w:t>
      </w:r>
      <w:r>
        <w:t>специализированной</w:t>
      </w:r>
    </w:p>
    <w:p>
      <w:r>
        <w:rPr>
          <w:b/>
        </w:rPr>
        <w:t xml:space="preserve">2: </w:t>
      </w:r>
      <w:r>
        <w:t>высокотехнологичной</w:t>
      </w:r>
    </w:p>
    <w:p>
      <w:r>
        <w:rPr>
          <w:b/>
        </w:rPr>
        <w:t xml:space="preserve">3: </w:t>
      </w:r>
      <w:r>
        <w:t>скорой</w:t>
      </w:r>
    </w:p>
    <w:p>
      <w:r>
        <w:rPr>
          <w:b/>
        </w:rPr>
        <w:t xml:space="preserve">4: </w:t>
      </w:r>
      <w:r>
        <w:t>первичной медико-санитарной</w:t>
      </w:r>
    </w:p>
    <w:p>
      <w:r>
        <w:t xml:space="preserve">Правильный ответ: </w:t>
      </w:r>
      <w:r>
        <w:rPr>
          <w:b/>
        </w:rPr>
        <w:t>первичной медико-санитарной</w:t>
      </w:r>
    </w:p>
    <w:p>
      <w:pPr>
        <w:pStyle w:val="Heading2"/>
      </w:pPr>
      <w:r>
        <w:t>СОГЛАСНО РЕКОМЕНДУЕМЫМ ШТАТНЫМ НОРМАТИВАМ ТРЕБУЕТСЯ ОДИН ВРАЧ-КАРДИОЛОГ НА ______ ПРИКРЕПЛЁННОГО НАСЕЛЕНИЯ</w:t>
      </w:r>
    </w:p>
    <w:p>
      <w:r>
        <w:rPr>
          <w:b/>
        </w:rPr>
        <w:t xml:space="preserve">1: </w:t>
      </w:r>
      <w:r>
        <w:t>20 000</w:t>
      </w:r>
    </w:p>
    <w:p>
      <w:r>
        <w:rPr>
          <w:b/>
        </w:rPr>
        <w:t xml:space="preserve">2: </w:t>
      </w:r>
      <w:r>
        <w:t>50 000</w:t>
      </w:r>
    </w:p>
    <w:p>
      <w:r>
        <w:rPr>
          <w:b/>
        </w:rPr>
        <w:t xml:space="preserve">3: </w:t>
      </w:r>
      <w:r>
        <w:t>10 000</w:t>
      </w:r>
    </w:p>
    <w:p>
      <w:r>
        <w:rPr>
          <w:b/>
        </w:rPr>
        <w:t xml:space="preserve">4: </w:t>
      </w:r>
      <w:r>
        <w:t>30 000</w:t>
      </w:r>
    </w:p>
    <w:p>
      <w:r>
        <w:t xml:space="preserve">Правильный ответ: </w:t>
      </w:r>
      <w:r>
        <w:rPr>
          <w:b/>
        </w:rPr>
        <w:t>20 000</w:t>
      </w:r>
    </w:p>
    <w:p>
      <w:pPr>
        <w:pStyle w:val="Heading2"/>
      </w:pPr>
      <w:r>
        <w:t>ТЕРРИТОРИАЛЬНО-УЧАСТКОВЫЙ ПРИНЦИП ОРГАНИЗАЦИИ ПЕРВИЧНОЙ МЕДИКО-САНИТАРНОЙ ПОМОЩИ ЗАКЛЮЧАЕТСЯ В ФОРМИРОВАНИИ ГРУПП ОБСЛУЖИВАЕМОГО КОНТИНГЕНТА ПО ПРИЗНАКУ</w:t>
      </w:r>
    </w:p>
    <w:p>
      <w:r>
        <w:rPr>
          <w:b/>
        </w:rPr>
        <w:t xml:space="preserve">1: </w:t>
      </w:r>
      <w:r>
        <w:t>желания граждан наблюдаться в данной медицинской организации независимо от места проживания</w:t>
      </w:r>
    </w:p>
    <w:p>
      <w:r>
        <w:rPr>
          <w:b/>
        </w:rPr>
        <w:t xml:space="preserve">2: </w:t>
      </w:r>
      <w:r>
        <w:t>проживания/пребывания населения на определенной территории или по признаку работы или обучения в определенных организациях</w:t>
      </w:r>
    </w:p>
    <w:p>
      <w:r>
        <w:rPr>
          <w:b/>
        </w:rPr>
        <w:t xml:space="preserve">3: </w:t>
      </w:r>
      <w:r>
        <w:t>проживания/пребывания населения на территориях с эндемичными заболеваниями</w:t>
      </w:r>
    </w:p>
    <w:p>
      <w:r>
        <w:rPr>
          <w:b/>
        </w:rPr>
        <w:t xml:space="preserve">4: </w:t>
      </w:r>
      <w:r>
        <w:t>работы или обучения населения по профессиям, связанным с вредными (опасными) условиями труда</w:t>
      </w:r>
    </w:p>
    <w:p>
      <w:r>
        <w:t xml:space="preserve">Правильный ответ: </w:t>
      </w:r>
      <w:r>
        <w:rPr>
          <w:b/>
        </w:rPr>
        <w:t>проживания/пребывания населения на определенной территории или по признаку работы или обучения в определенных организациях</w:t>
      </w:r>
    </w:p>
    <w:p>
      <w:pPr>
        <w:pStyle w:val="Heading2"/>
      </w:pPr>
      <w:r>
        <w:t>МЕДИЦИНСКОЙ СЕСТРЕ ПРОЦЕДУРНОГО КАБИНЕТА ЖЕНСКОЙ КОНСУЛЬТАЦИИ ОСНОВАНИЕМ ДЛЯ ОТКАЗА В ПЕРЕВОДЕ НА ДОЛЖНОСТЬ СТАРШЕЙ АКУШЕРКИ ТОЙ ЖЕ ОРГАНИЗАЦИИ ЯВЛЯЕТСЯ ОТСУТСТВИЕ</w:t>
      </w:r>
    </w:p>
    <w:p>
      <w:r>
        <w:rPr>
          <w:b/>
        </w:rPr>
        <w:t xml:space="preserve">1: </w:t>
      </w:r>
      <w:r>
        <w:t>базового образования, соответствующего должности старшей акушерки</w:t>
      </w:r>
    </w:p>
    <w:p>
      <w:r>
        <w:rPr>
          <w:b/>
        </w:rPr>
        <w:t xml:space="preserve">2: </w:t>
      </w:r>
      <w:r>
        <w:t>документов о повышении квалификации</w:t>
      </w:r>
    </w:p>
    <w:p>
      <w:r>
        <w:rPr>
          <w:b/>
        </w:rPr>
        <w:t xml:space="preserve">3: </w:t>
      </w:r>
      <w:r>
        <w:t>необходимого стажа работы</w:t>
      </w:r>
    </w:p>
    <w:p>
      <w:r>
        <w:rPr>
          <w:b/>
        </w:rPr>
        <w:t xml:space="preserve">4: </w:t>
      </w:r>
      <w:r>
        <w:t>профессиональной переподготовки по специальности «Акушерское дело»</w:t>
      </w:r>
    </w:p>
    <w:p>
      <w:r>
        <w:t xml:space="preserve">Правильный ответ: </w:t>
      </w:r>
      <w:r>
        <w:rPr>
          <w:b/>
        </w:rPr>
        <w:t>базового образования, соответствующего должности старшей акушерки</w:t>
      </w:r>
    </w:p>
    <w:p>
      <w:pPr>
        <w:pStyle w:val="Heading2"/>
      </w:pPr>
      <w:r>
        <w:t>В ОПЕРАТИВНОМ ОТДЕЛЕ МЕДИЦИНСКОЙ ОРГАНИЗАЦИИ, ОКАЗЫВАЮЩЕЙ СКОРУЮ МЕДИЦИНСКУЮ ПОМОЩЬ ВНЕ МЕДИЦИНСКОЙ ОРГАНИЗАЦИИ, РАБОТАЕТ</w:t>
      </w:r>
    </w:p>
    <w:p>
      <w:r>
        <w:rPr>
          <w:b/>
        </w:rPr>
        <w:t xml:space="preserve">1: </w:t>
      </w:r>
      <w:r>
        <w:t>фельдшер скорой медицинской помощи</w:t>
      </w:r>
    </w:p>
    <w:p>
      <w:r>
        <w:rPr>
          <w:b/>
        </w:rPr>
        <w:t xml:space="preserve">2: </w:t>
      </w:r>
      <w:r>
        <w:t>главный фельдшер</w:t>
      </w:r>
    </w:p>
    <w:p>
      <w:r>
        <w:rPr>
          <w:b/>
        </w:rPr>
        <w:t xml:space="preserve">3: </w:t>
      </w:r>
      <w:r>
        <w:t>старший фельдшер</w:t>
      </w:r>
    </w:p>
    <w:p>
      <w:r>
        <w:rPr>
          <w:b/>
        </w:rPr>
        <w:t xml:space="preserve">4: </w:t>
      </w:r>
      <w:r>
        <w:t>фельдшер</w:t>
      </w:r>
    </w:p>
    <w:p>
      <w:r>
        <w:t xml:space="preserve">Правильный ответ: </w:t>
      </w:r>
      <w:r>
        <w:rPr>
          <w:b/>
        </w:rPr>
        <w:t>старший фельдшер</w:t>
      </w:r>
    </w:p>
    <w:p>
      <w:pPr>
        <w:pStyle w:val="Heading2"/>
      </w:pPr>
      <w:r>
        <w:t>СОГЛАСНО РЕКОМЕНДУЕМЫМ ШТАТНЫМ НОРМАТИВАМ В ОТДЕЛЕНИИ ЭНДОКРИНОЛОГИИ ТРЕБУЕТСЯ 1 ВРАЧ-ЭНДОКРИНОЛОГ НА ______ КОЕК</w:t>
      </w:r>
    </w:p>
    <w:p>
      <w:r>
        <w:rPr>
          <w:b/>
        </w:rPr>
        <w:t xml:space="preserve">1: </w:t>
      </w:r>
      <w:r>
        <w:t>18</w:t>
      </w:r>
    </w:p>
    <w:p>
      <w:r>
        <w:rPr>
          <w:b/>
        </w:rPr>
        <w:t xml:space="preserve">2: </w:t>
      </w:r>
      <w:r>
        <w:t>12</w:t>
      </w:r>
    </w:p>
    <w:p>
      <w:r>
        <w:rPr>
          <w:b/>
        </w:rPr>
        <w:t xml:space="preserve">3: </w:t>
      </w:r>
      <w:r>
        <w:t>15</w:t>
      </w:r>
    </w:p>
    <w:p>
      <w:r>
        <w:rPr>
          <w:b/>
        </w:rPr>
        <w:t xml:space="preserve">4: </w:t>
      </w:r>
      <w:r>
        <w:t>10</w:t>
      </w:r>
    </w:p>
    <w:p>
      <w:r>
        <w:t xml:space="preserve">Правильный ответ: </w:t>
      </w:r>
      <w:r>
        <w:rPr>
          <w:b/>
        </w:rPr>
        <w:t>15</w:t>
      </w:r>
    </w:p>
    <w:p>
      <w:pPr>
        <w:pStyle w:val="Heading2"/>
      </w:pPr>
      <w:r>
        <w:t>ЗЕМЕЛЬНЫЙ УЧАСТОК АВТОНОМНОМУ УЧРЕЖДЕНИЮ ЗДРАВООХРАНЕНИЯ ПЕРЕДАЕТСЯ</w:t>
      </w:r>
    </w:p>
    <w:p>
      <w:r>
        <w:rPr>
          <w:b/>
        </w:rPr>
        <w:t xml:space="preserve">1: </w:t>
      </w:r>
      <w:r>
        <w:t>по договору финансовой аренды (лизинга)</w:t>
      </w:r>
    </w:p>
    <w:p>
      <w:r>
        <w:rPr>
          <w:b/>
        </w:rPr>
        <w:t xml:space="preserve">2: </w:t>
      </w:r>
      <w:r>
        <w:t>на праве оперативного управления</w:t>
      </w:r>
    </w:p>
    <w:p>
      <w:r>
        <w:rPr>
          <w:b/>
        </w:rPr>
        <w:t xml:space="preserve">3: </w:t>
      </w:r>
      <w:r>
        <w:t>на праве постоянного (бессрочного) пользования</w:t>
      </w:r>
    </w:p>
    <w:p>
      <w:r>
        <w:rPr>
          <w:b/>
        </w:rPr>
        <w:t xml:space="preserve">4: </w:t>
      </w:r>
      <w:r>
        <w:t>на праве хозяйственного ведения</w:t>
      </w:r>
    </w:p>
    <w:p>
      <w:r>
        <w:t xml:space="preserve">Правильный ответ: </w:t>
      </w:r>
      <w:r>
        <w:rPr>
          <w:b/>
        </w:rPr>
        <w:t>на праве постоянного (бессрочного) пользования</w:t>
      </w:r>
    </w:p>
    <w:p>
      <w:pPr>
        <w:pStyle w:val="Heading2"/>
      </w:pPr>
      <w:r>
        <w:t>СКОРАЯ, В ТОМ ЧИСЛЕ СКОРАЯ СПЕЦИАЛИЗИРОВАННАЯ, МЕДИЦИНСКАЯ ПОМОЩЬ ОКАЗЫВАЕТСЯ В _________________ ФОРМАХ</w:t>
      </w:r>
    </w:p>
    <w:p>
      <w:r>
        <w:rPr>
          <w:b/>
        </w:rPr>
        <w:t xml:space="preserve">1: </w:t>
      </w:r>
      <w:r>
        <w:t>экстренной и неотложной</w:t>
      </w:r>
    </w:p>
    <w:p>
      <w:r>
        <w:rPr>
          <w:b/>
        </w:rPr>
        <w:t xml:space="preserve">2: </w:t>
      </w:r>
      <w:r>
        <w:t>общей и специализированной</w:t>
      </w:r>
    </w:p>
    <w:p>
      <w:r>
        <w:rPr>
          <w:b/>
        </w:rPr>
        <w:t xml:space="preserve">3: </w:t>
      </w:r>
      <w:r>
        <w:t>амбулаторной и стационарной</w:t>
      </w:r>
    </w:p>
    <w:p>
      <w:r>
        <w:rPr>
          <w:b/>
        </w:rPr>
        <w:t xml:space="preserve">4: </w:t>
      </w:r>
      <w:r>
        <w:t>плановой и внеплановой</w:t>
      </w:r>
    </w:p>
    <w:p>
      <w:r>
        <w:t xml:space="preserve">Правильный ответ: </w:t>
      </w:r>
      <w:r>
        <w:rPr>
          <w:b/>
        </w:rPr>
        <w:t>экстренной и неотложной</w:t>
      </w:r>
    </w:p>
    <w:p>
      <w:pPr>
        <w:pStyle w:val="Heading2"/>
      </w:pPr>
      <w:r>
        <w:t>ПРЕДВАРИТЕЛЬНЫЙ ДИАГНОЗ ДОЛЖЕН БЫТЬ УСТАНОВЛЕН ВРАЧОМ-ДЕРМАТОВЕНЕРОЛОГОМ КРУГЛОСУТОЧНОГО СТАЦИОНАРА НЕ ПОЗДНЕЕ ____ ЧАСОВ С МОМЕНТА ПОСТУПЛЕНИЯ ПАЦИЕНТА В МЕДИЦИНСКУЮ ОРГАНИЗАЦИЮ</w:t>
      </w:r>
    </w:p>
    <w:p>
      <w:r>
        <w:rPr>
          <w:b/>
        </w:rPr>
        <w:t xml:space="preserve">1: </w:t>
      </w:r>
      <w:r>
        <w:t>2</w:t>
      </w:r>
    </w:p>
    <w:p>
      <w:r>
        <w:rPr>
          <w:b/>
        </w:rPr>
        <w:t xml:space="preserve">2: </w:t>
      </w:r>
      <w:r>
        <w:t>4</w:t>
      </w:r>
    </w:p>
    <w:p>
      <w:r>
        <w:rPr>
          <w:b/>
        </w:rPr>
        <w:t xml:space="preserve">3: </w:t>
      </w:r>
      <w:r>
        <w:t>6</w:t>
      </w:r>
    </w:p>
    <w:p>
      <w:r>
        <w:rPr>
          <w:b/>
        </w:rPr>
        <w:t xml:space="preserve">4: </w:t>
      </w:r>
      <w:r>
        <w:t>1</w:t>
      </w:r>
    </w:p>
    <w:p>
      <w:r>
        <w:t xml:space="preserve">Правильный ответ: </w:t>
      </w:r>
      <w:r>
        <w:rPr>
          <w:b/>
        </w:rPr>
        <w:t>2</w:t>
      </w:r>
    </w:p>
    <w:p>
      <w:pPr>
        <w:pStyle w:val="Heading2"/>
      </w:pPr>
      <w:r>
        <w:t>ПРЕДЪЯВЛЕНИЕ ПОЛИСА ОБЯЗАТЕЛЬНОГО МЕДИЦИНСКОГО СТРАХОВАНИЯ ЗАСТРАХОВАННЫМ ЛИЦОМ ПРИ ОБРАЩЕНИИ ЗА МЕДИЦИНСКОЙ ПОМОЩЬЮ, ЗА ИСКЛЮЧЕНИЕМ СЛУЧАЕВ ОКАЗАНИЯ ЭКСТРЕННОЙ МЕДИЦИНСКОЙ ПОМОЩИ, ЯВЛЯЕТСЯ ЕГО</w:t>
      </w:r>
    </w:p>
    <w:p>
      <w:r>
        <w:rPr>
          <w:b/>
        </w:rPr>
        <w:t xml:space="preserve">1: </w:t>
      </w:r>
      <w:r>
        <w:t>гражданским долгом</w:t>
      </w:r>
    </w:p>
    <w:p>
      <w:r>
        <w:rPr>
          <w:b/>
        </w:rPr>
        <w:t xml:space="preserve">2: </w:t>
      </w:r>
      <w:r>
        <w:t>правом</w:t>
      </w:r>
    </w:p>
    <w:p>
      <w:r>
        <w:rPr>
          <w:b/>
        </w:rPr>
        <w:t xml:space="preserve">3: </w:t>
      </w:r>
      <w:r>
        <w:t>обязанностью</w:t>
      </w:r>
    </w:p>
    <w:p>
      <w:r>
        <w:rPr>
          <w:b/>
        </w:rPr>
        <w:t xml:space="preserve">4: </w:t>
      </w:r>
      <w:r>
        <w:t>желанием</w:t>
      </w:r>
    </w:p>
    <w:p>
      <w:r>
        <w:t xml:space="preserve">Правильный ответ: </w:t>
      </w:r>
      <w:r>
        <w:rPr>
          <w:b/>
        </w:rPr>
        <w:t>обязанностью</w:t>
      </w:r>
    </w:p>
    <w:p>
      <w:pPr>
        <w:pStyle w:val="Heading2"/>
      </w:pPr>
      <w:r>
        <w:t>В РАМКАХ СОБЛЮДЕНИЯ ТРЕБОВАНИЙ ИНФЕКЦИОННОЙ БЕЗОПАСНОСТИ ПАЦИЕНТОВ МЕДИЦИНСКИЕ ОРГАНИЗАЦИИ НАИБОЛЕЕ ТЕСНО ВЗАИМОДЕЙСТВУЮТ С</w:t>
      </w:r>
    </w:p>
    <w:p>
      <w:r>
        <w:rPr>
          <w:b/>
        </w:rPr>
        <w:t xml:space="preserve">1: </w:t>
      </w:r>
      <w:r>
        <w:t>Роспотребнадзором</w:t>
      </w:r>
    </w:p>
    <w:p>
      <w:r>
        <w:rPr>
          <w:b/>
        </w:rPr>
        <w:t xml:space="preserve">2: </w:t>
      </w:r>
      <w:r>
        <w:t>Федеральным медико-биологическим агентством</w:t>
      </w:r>
    </w:p>
    <w:p>
      <w:r>
        <w:rPr>
          <w:b/>
        </w:rPr>
        <w:t xml:space="preserve">3: </w:t>
      </w:r>
      <w:r>
        <w:t>органами социальной защиты населения</w:t>
      </w:r>
    </w:p>
    <w:p>
      <w:r>
        <w:rPr>
          <w:b/>
        </w:rPr>
        <w:t xml:space="preserve">4: </w:t>
      </w:r>
      <w:r>
        <w:t>Пенсионным фондом</w:t>
      </w:r>
    </w:p>
    <w:p>
      <w:r>
        <w:t xml:space="preserve">Правильный ответ: </w:t>
      </w:r>
      <w:r>
        <w:rPr>
          <w:b/>
        </w:rPr>
        <w:t>Роспотребнадзором</w:t>
      </w:r>
    </w:p>
    <w:p>
      <w:pPr>
        <w:pStyle w:val="Heading2"/>
      </w:pPr>
      <w:r>
        <w:t>ПАРАМЕТРАМИ ДИНАМИЧЕСКОГО РЯДА ЯВЛЯЮТСЯ ТЕМП РОСТА, ТЕМП ПРИРОСТА И ПОКАЗАТЕЛЬ</w:t>
      </w:r>
    </w:p>
    <w:p>
      <w:r>
        <w:rPr>
          <w:b/>
        </w:rPr>
        <w:t xml:space="preserve">1: </w:t>
      </w:r>
      <w:r>
        <w:t>аппроксимации</w:t>
      </w:r>
    </w:p>
    <w:p>
      <w:r>
        <w:rPr>
          <w:b/>
        </w:rPr>
        <w:t xml:space="preserve">2: </w:t>
      </w:r>
      <w:r>
        <w:t>вариации</w:t>
      </w:r>
    </w:p>
    <w:p>
      <w:r>
        <w:rPr>
          <w:b/>
        </w:rPr>
        <w:t xml:space="preserve">3: </w:t>
      </w:r>
      <w:r>
        <w:t>наглядности</w:t>
      </w:r>
    </w:p>
    <w:p>
      <w:r>
        <w:rPr>
          <w:b/>
        </w:rPr>
        <w:t xml:space="preserve">4: </w:t>
      </w:r>
      <w:r>
        <w:t>дисперсии</w:t>
      </w:r>
    </w:p>
    <w:p>
      <w:r>
        <w:t xml:space="preserve">Правильный ответ: </w:t>
      </w:r>
      <w:r>
        <w:rPr>
          <w:b/>
        </w:rPr>
        <w:t>наглядности</w:t>
      </w:r>
    </w:p>
    <w:p>
      <w:pPr>
        <w:pStyle w:val="Heading2"/>
      </w:pPr>
      <w:r>
        <w:t>ДОЛЖНОСТНЫЕ ИНСТРУКЦИИ ВРАЧЕЙ И СРЕДНИХ МЕДИЦИНСКИХ РАБОТНИКОВ СТРУКТУРНОГО ПОДРАЗДЕЛЕНИЯ УТВЕРЖДАЕТ</w:t>
      </w:r>
    </w:p>
    <w:p>
      <w:r>
        <w:rPr>
          <w:b/>
        </w:rPr>
        <w:t xml:space="preserve">1: </w:t>
      </w:r>
      <w:r>
        <w:t>главная медицинская сестра</w:t>
      </w:r>
    </w:p>
    <w:p>
      <w:r>
        <w:rPr>
          <w:b/>
        </w:rPr>
        <w:t xml:space="preserve">2: </w:t>
      </w:r>
      <w:r>
        <w:t>заведующий отделением</w:t>
      </w:r>
    </w:p>
    <w:p>
      <w:r>
        <w:rPr>
          <w:b/>
        </w:rPr>
        <w:t xml:space="preserve">3: </w:t>
      </w:r>
      <w:r>
        <w:t>старшая медицинская сестра</w:t>
      </w:r>
    </w:p>
    <w:p>
      <w:r>
        <w:rPr>
          <w:b/>
        </w:rPr>
        <w:t xml:space="preserve">4: </w:t>
      </w:r>
      <w:r>
        <w:t>главный врач</w:t>
      </w:r>
    </w:p>
    <w:p>
      <w:r>
        <w:t xml:space="preserve">Правильный ответ: </w:t>
      </w:r>
      <w:r>
        <w:rPr>
          <w:b/>
        </w:rPr>
        <w:t>главный врач</w:t>
      </w:r>
    </w:p>
    <w:p>
      <w:pPr>
        <w:pStyle w:val="Heading2"/>
      </w:pPr>
      <w:r>
        <w:t>В СООТВЕТСТВИИ С ПРОГРАММОЙ ГОСУДАРСТВЕННЫХ ГАРАНТИЙ ДОЛЯ ЛИЦ, ПОЛУЧАЮЩИХ ПАЛЛИАТИВНУЮ МЕДИЦИНСКУЮ ПОМОЩЬ ОТ ЧИСЛА НУЖДАЮЩИХСЯ В НЕЙ, ЯВЛЯЕТСЯ КРИТЕРИЕМ</w:t>
      </w:r>
    </w:p>
    <w:p>
      <w:r>
        <w:rPr>
          <w:b/>
        </w:rPr>
        <w:t xml:space="preserve">1: </w:t>
      </w:r>
      <w:r>
        <w:t>финансовой стабильности</w:t>
      </w:r>
    </w:p>
    <w:p>
      <w:r>
        <w:rPr>
          <w:b/>
        </w:rPr>
        <w:t xml:space="preserve">2: </w:t>
      </w:r>
      <w:r>
        <w:t>кадровой обеспеченности</w:t>
      </w:r>
    </w:p>
    <w:p>
      <w:r>
        <w:rPr>
          <w:b/>
        </w:rPr>
        <w:t xml:space="preserve">3: </w:t>
      </w:r>
      <w:r>
        <w:t>качества медицинской помощи</w:t>
      </w:r>
    </w:p>
    <w:p>
      <w:r>
        <w:rPr>
          <w:b/>
        </w:rPr>
        <w:t xml:space="preserve">4: </w:t>
      </w:r>
      <w:r>
        <w:t>рационального использования имеющихся ресурсов</w:t>
      </w:r>
    </w:p>
    <w:p>
      <w:r>
        <w:t xml:space="preserve">Правильный ответ: </w:t>
      </w:r>
      <w:r>
        <w:rPr>
          <w:b/>
        </w:rPr>
        <w:t>качества медицинской помощи</w:t>
      </w:r>
    </w:p>
    <w:p>
      <w:pPr>
        <w:pStyle w:val="Heading2"/>
      </w:pPr>
      <w:r>
        <w:t>СРЕДИ ВСЕХ ВРОЖДЕННЫХ ПОРОКОВ ОПОРНО-ДВИГАТЕЛЬНОЙ СИСТЕМЫ ПЕРВОЕ МЕСТО ЗАНИМАЕТ</w:t>
      </w:r>
    </w:p>
    <w:p>
      <w:r>
        <w:rPr>
          <w:b/>
        </w:rPr>
        <w:t xml:space="preserve">1: </w:t>
      </w:r>
      <w:r>
        <w:t>патология тазобедренного сустава</w:t>
      </w:r>
    </w:p>
    <w:p>
      <w:r>
        <w:rPr>
          <w:b/>
        </w:rPr>
        <w:t xml:space="preserve">2: </w:t>
      </w:r>
      <w:r>
        <w:t>кривошея</w:t>
      </w:r>
    </w:p>
    <w:p>
      <w:r>
        <w:rPr>
          <w:b/>
        </w:rPr>
        <w:t xml:space="preserve">3: </w:t>
      </w:r>
      <w:r>
        <w:t>ложный сустав голени</w:t>
      </w:r>
    </w:p>
    <w:p>
      <w:r>
        <w:rPr>
          <w:b/>
        </w:rPr>
        <w:t xml:space="preserve">4: </w:t>
      </w:r>
      <w:r>
        <w:t>косолапость</w:t>
      </w:r>
    </w:p>
    <w:p>
      <w:r>
        <w:t xml:space="preserve">Правильный ответ: </w:t>
      </w:r>
      <w:r>
        <w:rPr>
          <w:b/>
        </w:rPr>
        <w:t>патология тазобедренного сустава</w:t>
      </w:r>
    </w:p>
    <w:p>
      <w:pPr>
        <w:pStyle w:val="Heading2"/>
      </w:pPr>
      <w:r>
        <w:t>ПРИ ПОДГОТОВКЕ МЕРОПРИЯТИЙ С МАССОВЫМ ПРЕБЫВАНИЕМ ЛЮДЕЙ, С ЧИСЛОМ УЧАСТНИКОВ БОЛЕЕ 100 ЧЕЛОВЕК, В ОРГАНИЗАЦИИ ДОЛЖЕН БЫТЬ ПРОВЕДЕН _________ ПРОТИВОПОЖАРНЫЙ ИНСТРУКТАЖ</w:t>
      </w:r>
    </w:p>
    <w:p>
      <w:r>
        <w:rPr>
          <w:b/>
        </w:rPr>
        <w:t xml:space="preserve">1: </w:t>
      </w:r>
      <w:r>
        <w:t>первичный</w:t>
      </w:r>
    </w:p>
    <w:p>
      <w:r>
        <w:rPr>
          <w:b/>
        </w:rPr>
        <w:t xml:space="preserve">2: </w:t>
      </w:r>
      <w:r>
        <w:t>внеплановый</w:t>
      </w:r>
    </w:p>
    <w:p>
      <w:r>
        <w:rPr>
          <w:b/>
        </w:rPr>
        <w:t xml:space="preserve">3: </w:t>
      </w:r>
      <w:r>
        <w:t>целевой</w:t>
      </w:r>
    </w:p>
    <w:p>
      <w:r>
        <w:rPr>
          <w:b/>
        </w:rPr>
        <w:t xml:space="preserve">4: </w:t>
      </w:r>
      <w:r>
        <w:t>повторный</w:t>
      </w:r>
    </w:p>
    <w:p>
      <w:r>
        <w:t xml:space="preserve">Правильный ответ: </w:t>
      </w:r>
      <w:r>
        <w:rPr>
          <w:b/>
        </w:rPr>
        <w:t>целевой</w:t>
      </w:r>
    </w:p>
    <w:p>
      <w:pPr>
        <w:pStyle w:val="Heading2"/>
      </w:pPr>
      <w:r>
        <w:t>ВЗИМОДЕЙСТВИЕ РУКОВОДИТЕЛЯ МЕДИЦИНСКОЙ ОРГАНИЗАЦИИ СО СМИ ПРЕДПОЛАГАЕТ ПРОВЕДЕНИЕ</w:t>
      </w:r>
    </w:p>
    <w:p>
      <w:r>
        <w:rPr>
          <w:b/>
        </w:rPr>
        <w:t xml:space="preserve">1: </w:t>
      </w:r>
      <w:r>
        <w:t>планерок</w:t>
      </w:r>
    </w:p>
    <w:p>
      <w:r>
        <w:rPr>
          <w:b/>
        </w:rPr>
        <w:t xml:space="preserve">2: </w:t>
      </w:r>
      <w:r>
        <w:t>заседаний</w:t>
      </w:r>
    </w:p>
    <w:p>
      <w:r>
        <w:rPr>
          <w:b/>
        </w:rPr>
        <w:t xml:space="preserve">3: </w:t>
      </w:r>
      <w:r>
        <w:t>совещаний</w:t>
      </w:r>
    </w:p>
    <w:p>
      <w:r>
        <w:rPr>
          <w:b/>
        </w:rPr>
        <w:t xml:space="preserve">4: </w:t>
      </w:r>
      <w:r>
        <w:t>пресс-конференций</w:t>
      </w:r>
    </w:p>
    <w:p>
      <w:r>
        <w:t xml:space="preserve">Правильный ответ: </w:t>
      </w:r>
      <w:r>
        <w:rPr>
          <w:b/>
        </w:rPr>
        <w:t>пресс-конференций</w:t>
      </w:r>
    </w:p>
    <w:p>
      <w:pPr>
        <w:pStyle w:val="Heading2"/>
      </w:pPr>
      <w:r>
        <w:t>ФОРМА ФЕДЕРАЛЬНОГО СТАТИСТИЧЕСКОГО НАБЛЮДЕНИЯ «СВЕДЕНИЯ О ТРАВМАХ, ОТРАВЛЕНИЯХ И НЕКОТОРЫХ ДРУГИХ ПОСЛЕДСТВИЯХ ВОЗДЕЙСТВИЯ ВНЕШНИХ ПРИЧИН» ИМЕЕТ НОМЕР</w:t>
      </w:r>
    </w:p>
    <w:p>
      <w:r>
        <w:rPr>
          <w:b/>
        </w:rPr>
        <w:t xml:space="preserve">1: </w:t>
      </w:r>
      <w:r>
        <w:t>16</w:t>
      </w:r>
    </w:p>
    <w:p>
      <w:r>
        <w:rPr>
          <w:b/>
        </w:rPr>
        <w:t xml:space="preserve">2: </w:t>
      </w:r>
      <w:r>
        <w:t>57</w:t>
      </w:r>
    </w:p>
    <w:p>
      <w:r>
        <w:rPr>
          <w:b/>
        </w:rPr>
        <w:t xml:space="preserve">3: </w:t>
      </w:r>
      <w:r>
        <w:t>30</w:t>
      </w:r>
    </w:p>
    <w:p>
      <w:r>
        <w:rPr>
          <w:b/>
        </w:rPr>
        <w:t xml:space="preserve">4: </w:t>
      </w:r>
      <w:r>
        <w:t>12</w:t>
      </w:r>
    </w:p>
    <w:p>
      <w:r>
        <w:t xml:space="preserve">Правильный ответ: </w:t>
      </w:r>
      <w:r>
        <w:rPr>
          <w:b/>
        </w:rPr>
        <w:t>57</w:t>
      </w:r>
    </w:p>
    <w:p>
      <w:pPr>
        <w:pStyle w:val="Heading2"/>
      </w:pPr>
      <w:r>
        <w:t>РЕШЕНИЕ О ПРЕДОСТАВЛЕНИИ МЕР СОЦИАЛЬНОЙ ЗАЩИТЫ (ПОДДЕРЖКИ) ЛИЦАМ, ИМЕЮЩИМ ПОКАЗАНИЯ ДЛЯ ОКАЗАНИЯ ПАЛЛИАТИВНОЙ МЕДИЦИНСКОЙ ПОМОЩИ, ПРИНИМАЕТСЯ В ТЕЧЕНИЕ _____ КАЛЕНДАРНЫХ ДНЕЙ С ДАТЫ ПРЕДОСТАВЛЕНИЯ ЗАЯВЛЕНИЯ</w:t>
      </w:r>
    </w:p>
    <w:p>
      <w:r>
        <w:rPr>
          <w:b/>
        </w:rPr>
        <w:t xml:space="preserve">1: </w:t>
      </w:r>
      <w:r>
        <w:t>7</w:t>
      </w:r>
    </w:p>
    <w:p>
      <w:r>
        <w:rPr>
          <w:b/>
        </w:rPr>
        <w:t xml:space="preserve">2: </w:t>
      </w:r>
      <w:r>
        <w:t>10</w:t>
      </w:r>
    </w:p>
    <w:p>
      <w:r>
        <w:rPr>
          <w:b/>
        </w:rPr>
        <w:t xml:space="preserve">3: </w:t>
      </w:r>
      <w:r>
        <w:t>20</w:t>
      </w:r>
    </w:p>
    <w:p>
      <w:r>
        <w:rPr>
          <w:b/>
        </w:rPr>
        <w:t xml:space="preserve">4: </w:t>
      </w:r>
      <w:r>
        <w:t>30</w:t>
      </w:r>
    </w:p>
    <w:p>
      <w:r>
        <w:t xml:space="preserve">Правильный ответ: </w:t>
      </w:r>
      <w:r>
        <w:rPr>
          <w:b/>
        </w:rPr>
        <w:t>7</w:t>
      </w:r>
    </w:p>
    <w:p>
      <w:pPr>
        <w:pStyle w:val="Heading2"/>
      </w:pPr>
      <w:r>
        <w:t>В СООТВЕТСТВИИ С ПРОГРАММОЙ ГОСУДАРСТВЕННЫХ ГАРАНТИЙ, ЧИСЛО ПАЦИЕНТОВ, ПОЛУЧИВШИХ ПАЛЛИАТИВНУЮ МЕДИЦИНСКУЮ ПОМОЩЬ ПО МЕСТУ ЖИТЕЛЬСТВА, ЯВЛЯЕТСЯ КРИТЕРИЕМ</w:t>
      </w:r>
    </w:p>
    <w:p>
      <w:r>
        <w:rPr>
          <w:b/>
        </w:rPr>
        <w:t xml:space="preserve">1: </w:t>
      </w:r>
      <w:r>
        <w:t>рационального использования имеющихся ресурсов</w:t>
      </w:r>
    </w:p>
    <w:p>
      <w:r>
        <w:rPr>
          <w:b/>
        </w:rPr>
        <w:t xml:space="preserve">2: </w:t>
      </w:r>
      <w:r>
        <w:t>доступности медицинской помощи</w:t>
      </w:r>
    </w:p>
    <w:p>
      <w:r>
        <w:rPr>
          <w:b/>
        </w:rPr>
        <w:t xml:space="preserve">3: </w:t>
      </w:r>
      <w:r>
        <w:t>эффективности медицинской помощи</w:t>
      </w:r>
    </w:p>
    <w:p>
      <w:r>
        <w:rPr>
          <w:b/>
        </w:rPr>
        <w:t xml:space="preserve">4: </w:t>
      </w:r>
      <w:r>
        <w:t>финансового обеспечения</w:t>
      </w:r>
    </w:p>
    <w:p>
      <w:r>
        <w:t xml:space="preserve">Правильный ответ: </w:t>
      </w:r>
      <w:r>
        <w:rPr>
          <w:b/>
        </w:rPr>
        <w:t>доступности медицинской помощи</w:t>
      </w:r>
    </w:p>
    <w:p>
      <w:pPr>
        <w:pStyle w:val="Heading2"/>
      </w:pPr>
      <w:r>
        <w:t>ПРИ КОНТРОЛЕ ОРГАНИЗАЦИИ ПРОФИЛАКТИЧЕСКИХ ОСМОТРОВ НЕСОВЕРШЕННОЛЕТНИХ НЕОБХОДИМО УЧИТЫВАТЬ, ЧТО КАРТА ПРОФИЛАКТИЧЕСКОГО ОСМОТРА ХРАНИТСЯ В МЕДИЦИНСКОЙ ОРГАНИЗАЦИИ (В ГОДАХ)</w:t>
      </w:r>
    </w:p>
    <w:p>
      <w:r>
        <w:rPr>
          <w:b/>
        </w:rPr>
        <w:t xml:space="preserve">1: </w:t>
      </w:r>
      <w:r>
        <w:t>5</w:t>
      </w:r>
    </w:p>
    <w:p>
      <w:r>
        <w:rPr>
          <w:b/>
        </w:rPr>
        <w:t xml:space="preserve">2: </w:t>
      </w:r>
      <w:r>
        <w:t>10</w:t>
      </w:r>
    </w:p>
    <w:p>
      <w:r>
        <w:rPr>
          <w:b/>
        </w:rPr>
        <w:t xml:space="preserve">3: </w:t>
      </w:r>
      <w:r>
        <w:t>8</w:t>
      </w:r>
    </w:p>
    <w:p>
      <w:r>
        <w:rPr>
          <w:b/>
        </w:rPr>
        <w:t xml:space="preserve">4: </w:t>
      </w:r>
      <w:r>
        <w:t>15</w:t>
      </w:r>
    </w:p>
    <w:p>
      <w:r>
        <w:t xml:space="preserve">Правильный ответ: </w:t>
      </w:r>
      <w:r>
        <w:rPr>
          <w:b/>
        </w:rPr>
        <w:t>5</w:t>
      </w:r>
    </w:p>
    <w:p>
      <w:pPr>
        <w:pStyle w:val="Heading2"/>
      </w:pPr>
      <w:r>
        <w:t>ПРИ НАЛИЧИИ ПРОФЕССИОНАЛЬНОЙ ПЕРЕПОДГОТОВКИ ПО СПЕЦИАЛЬНОСТИ «РЕНТГЕНОЛОГИЯ» ДОЛЖНОСТЬ РЕНТГЕНЛАБОРАНТА МОЖЕТ ЗАНИМАТЬ ЛИЦО СО СРЕДНИМ ПРОФЕССИОНАЛЬНЫМ ОБРАЗОВАНИЕМ ПО СПЕЦИАЛЬНОСТИ</w:t>
      </w:r>
    </w:p>
    <w:p>
      <w:r>
        <w:rPr>
          <w:b/>
        </w:rPr>
        <w:t xml:space="preserve">1: </w:t>
      </w:r>
      <w:r>
        <w:t>стоматология ортопедическая</w:t>
      </w:r>
    </w:p>
    <w:p>
      <w:r>
        <w:rPr>
          <w:b/>
        </w:rPr>
        <w:t xml:space="preserve">2: </w:t>
      </w:r>
      <w:r>
        <w:t>фармация</w:t>
      </w:r>
    </w:p>
    <w:p>
      <w:r>
        <w:rPr>
          <w:b/>
        </w:rPr>
        <w:t xml:space="preserve">3: </w:t>
      </w:r>
      <w:r>
        <w:t>медицинская оптика</w:t>
      </w:r>
    </w:p>
    <w:p>
      <w:r>
        <w:rPr>
          <w:b/>
        </w:rPr>
        <w:t xml:space="preserve">4: </w:t>
      </w:r>
      <w:r>
        <w:t>медицинский массаж</w:t>
      </w:r>
    </w:p>
    <w:p>
      <w:r>
        <w:t xml:space="preserve">Правильный ответ: </w:t>
      </w:r>
      <w:r>
        <w:rPr>
          <w:b/>
        </w:rPr>
        <w:t>стоматология ортопедическая</w:t>
      </w:r>
    </w:p>
    <w:p>
      <w:pPr>
        <w:pStyle w:val="Heading2"/>
      </w:pPr>
      <w:r>
        <w:t>ВЫСОКАЯ ЦЕНТРАЛИЗАЦИЯ ВЛАСТИ, ЕДИНОЛИЧНОЕ ПРИНЯТИЕ РЕШЕНИЙ, ДОМИНИРОВАНИЕ ИНТЕРЕСОВ ОРГАНИЗАЦИИ НАД ИНТЕРЕСАМИ СОТРУДНИКОВ ХАРАКТЕРНЫ ДЛЯ __________ СТИЛЯ РУКОВОДСТВА</w:t>
      </w:r>
    </w:p>
    <w:p>
      <w:r>
        <w:rPr>
          <w:b/>
        </w:rPr>
        <w:t xml:space="preserve">1: </w:t>
      </w:r>
      <w:r>
        <w:t>демократического</w:t>
      </w:r>
    </w:p>
    <w:p>
      <w:r>
        <w:rPr>
          <w:b/>
        </w:rPr>
        <w:t xml:space="preserve">2: </w:t>
      </w:r>
      <w:r>
        <w:t>либерального</w:t>
      </w:r>
    </w:p>
    <w:p>
      <w:r>
        <w:rPr>
          <w:b/>
        </w:rPr>
        <w:t xml:space="preserve">3: </w:t>
      </w:r>
      <w:r>
        <w:t>авторитарного</w:t>
      </w:r>
    </w:p>
    <w:p>
      <w:r>
        <w:rPr>
          <w:b/>
        </w:rPr>
        <w:t xml:space="preserve">4: </w:t>
      </w:r>
      <w:r>
        <w:t>наставнического</w:t>
      </w:r>
    </w:p>
    <w:p>
      <w:r>
        <w:t xml:space="preserve">Правильный ответ: </w:t>
      </w:r>
      <w:r>
        <w:rPr>
          <w:b/>
        </w:rPr>
        <w:t>авторитарного</w:t>
      </w:r>
    </w:p>
    <w:p>
      <w:pPr>
        <w:pStyle w:val="Heading2"/>
      </w:pPr>
      <w:r>
        <w:t>ЗАБОЛЕВАНИЕМ, ПРЕДСТАВЛЯЮЩИМ ОСОБУЮ ОПАСНОСТЬ ДЛЯ ОКРУЖАЮЩИХ, ЯВЛЯЕТСЯ</w:t>
      </w:r>
    </w:p>
    <w:p>
      <w:r>
        <w:rPr>
          <w:b/>
        </w:rPr>
        <w:t xml:space="preserve">1: </w:t>
      </w:r>
      <w:r>
        <w:t>скарлатина</w:t>
      </w:r>
    </w:p>
    <w:p>
      <w:r>
        <w:rPr>
          <w:b/>
        </w:rPr>
        <w:t xml:space="preserve">2: </w:t>
      </w:r>
      <w:r>
        <w:t>амебиаз</w:t>
      </w:r>
    </w:p>
    <w:p>
      <w:r>
        <w:rPr>
          <w:b/>
        </w:rPr>
        <w:t xml:space="preserve">3: </w:t>
      </w:r>
      <w:r>
        <w:t>эризипелоид</w:t>
      </w:r>
    </w:p>
    <w:p>
      <w:r>
        <w:rPr>
          <w:b/>
        </w:rPr>
        <w:t xml:space="preserve">4: </w:t>
      </w:r>
      <w:r>
        <w:t>чума</w:t>
      </w:r>
    </w:p>
    <w:p>
      <w:r>
        <w:t xml:space="preserve">Правильный ответ: </w:t>
      </w:r>
      <w:r>
        <w:rPr>
          <w:b/>
        </w:rPr>
        <w:t>чума</w:t>
      </w:r>
    </w:p>
    <w:p>
      <w:pPr>
        <w:pStyle w:val="Heading2"/>
      </w:pPr>
      <w:r>
        <w:t>ИМУЩЕСТВО БЮДЖЕТНОМУ УЧРЕЖДЕНИЮ ЗДРАВООХРАНЕНИЯ ПЕРЕДАЕТСЯ</w:t>
      </w:r>
    </w:p>
    <w:p>
      <w:r>
        <w:rPr>
          <w:b/>
        </w:rPr>
        <w:t xml:space="preserve">1: </w:t>
      </w:r>
      <w:r>
        <w:t>на праве оперативного управления</w:t>
      </w:r>
    </w:p>
    <w:p>
      <w:r>
        <w:rPr>
          <w:b/>
        </w:rPr>
        <w:t xml:space="preserve">2: </w:t>
      </w:r>
      <w:r>
        <w:t>по договору финансовой аренды (лизинга)</w:t>
      </w:r>
    </w:p>
    <w:p>
      <w:r>
        <w:rPr>
          <w:b/>
        </w:rPr>
        <w:t xml:space="preserve">3: </w:t>
      </w:r>
      <w:r>
        <w:t>на праве хозяйственного ведения</w:t>
      </w:r>
    </w:p>
    <w:p>
      <w:r>
        <w:rPr>
          <w:b/>
        </w:rPr>
        <w:t xml:space="preserve">4: </w:t>
      </w:r>
      <w:r>
        <w:t>в долгосрочную бесплатную аренду</w:t>
      </w:r>
    </w:p>
    <w:p>
      <w:r>
        <w:t xml:space="preserve">Правильный ответ: </w:t>
      </w:r>
      <w:r>
        <w:rPr>
          <w:b/>
        </w:rPr>
        <w:t>на праве оперативного управления</w:t>
      </w:r>
    </w:p>
    <w:p>
      <w:pPr>
        <w:pStyle w:val="Heading2"/>
      </w:pPr>
      <w:r>
        <w:t>ДЛЯ ПОЛУЧЕНИЯ ПЕРВИЧНОЙ МЕДИКО-САНИТАРНОЙ ПОМОЩИ ГРАЖДАНИН МОЖЕТ ВЫБИРАТЬ МЕДИЦИНСКУЮ ОРГАНИЗАЦИЮ ___  В ГОД</w:t>
      </w:r>
    </w:p>
    <w:p>
      <w:r>
        <w:rPr>
          <w:b/>
        </w:rPr>
        <w:t xml:space="preserve">1: </w:t>
      </w:r>
      <w:r>
        <w:t>3 раза</w:t>
      </w:r>
    </w:p>
    <w:p>
      <w:r>
        <w:rPr>
          <w:b/>
        </w:rPr>
        <w:t xml:space="preserve">2: </w:t>
      </w:r>
      <w:r>
        <w:t>2 раза</w:t>
      </w:r>
    </w:p>
    <w:p>
      <w:r>
        <w:rPr>
          <w:b/>
        </w:rPr>
        <w:t xml:space="preserve">3: </w:t>
      </w:r>
      <w:r>
        <w:t>4 раза</w:t>
      </w:r>
    </w:p>
    <w:p>
      <w:r>
        <w:rPr>
          <w:b/>
        </w:rPr>
        <w:t xml:space="preserve">4: </w:t>
      </w:r>
      <w:r>
        <w:t>1 раз</w:t>
      </w:r>
    </w:p>
    <w:p>
      <w:r>
        <w:t xml:space="preserve">Правильный ответ: </w:t>
      </w:r>
      <w:r>
        <w:rPr>
          <w:b/>
        </w:rPr>
        <w:t>1 раз</w:t>
      </w:r>
    </w:p>
    <w:p>
      <w:pPr>
        <w:pStyle w:val="Heading2"/>
      </w:pPr>
      <w:r>
        <w:t>ПРИ ЛЕЧЕНИИ БЕРЕМЕННОЙ ЖЕНЩИНЫ В СТАЦИОНАРЕ ПО ПОВОДУ СОХРАНЕНИЯ БЕРЕМЕННОСТИ ПОСОБИЕ ПО ВРЕМЕННОЙ НЕТРУДОСПОСОБНОСТИ ВЫПЛАЧИВАЮТ КАК ПРИ</w:t>
      </w:r>
    </w:p>
    <w:p>
      <w:r>
        <w:rPr>
          <w:b/>
        </w:rPr>
        <w:t xml:space="preserve">1: </w:t>
      </w:r>
      <w:r>
        <w:t>карантине</w:t>
      </w:r>
    </w:p>
    <w:p>
      <w:r>
        <w:rPr>
          <w:b/>
        </w:rPr>
        <w:t xml:space="preserve">2: </w:t>
      </w:r>
      <w:r>
        <w:t>заболевании</w:t>
      </w:r>
    </w:p>
    <w:p>
      <w:r>
        <w:rPr>
          <w:b/>
        </w:rPr>
        <w:t xml:space="preserve">3: </w:t>
      </w:r>
      <w:r>
        <w:t>родах</w:t>
      </w:r>
    </w:p>
    <w:p>
      <w:r>
        <w:rPr>
          <w:b/>
        </w:rPr>
        <w:t xml:space="preserve">4: </w:t>
      </w:r>
      <w:r>
        <w:t>травме</w:t>
      </w:r>
    </w:p>
    <w:p>
      <w:r>
        <w:t xml:space="preserve">Правильный ответ: </w:t>
      </w:r>
      <w:r>
        <w:rPr>
          <w:b/>
        </w:rPr>
        <w:t>заболевании</w:t>
      </w:r>
    </w:p>
    <w:p>
      <w:pPr>
        <w:pStyle w:val="Heading2"/>
      </w:pPr>
      <w:r>
        <w:t>ПОД ЗАКЛЮЧИТЕЛЬНЫМ КОНТРОЛЕМ ПОНИМАЮТ ПРОВЕРКУ</w:t>
      </w:r>
    </w:p>
    <w:p>
      <w:r>
        <w:rPr>
          <w:b/>
        </w:rPr>
        <w:t xml:space="preserve">1: </w:t>
      </w:r>
      <w:r>
        <w:t>готовности персонала, оборудования к работе</w:t>
      </w:r>
    </w:p>
    <w:p>
      <w:r>
        <w:rPr>
          <w:b/>
        </w:rPr>
        <w:t xml:space="preserve">2: </w:t>
      </w:r>
      <w:r>
        <w:t>результатов деятельности сестринского персонала</w:t>
      </w:r>
    </w:p>
    <w:p>
      <w:r>
        <w:rPr>
          <w:b/>
        </w:rPr>
        <w:t xml:space="preserve">3: </w:t>
      </w:r>
      <w:r>
        <w:t>обоснованности использования лекарственных средств и изделий медицинского назначения</w:t>
      </w:r>
    </w:p>
    <w:p>
      <w:r>
        <w:rPr>
          <w:b/>
        </w:rPr>
        <w:t xml:space="preserve">4: </w:t>
      </w:r>
      <w:r>
        <w:t>полноты выполнения медицинскими сестрами врачебных назначений</w:t>
      </w:r>
    </w:p>
    <w:p>
      <w:r>
        <w:t xml:space="preserve">Правильный ответ: </w:t>
      </w:r>
      <w:r>
        <w:rPr>
          <w:b/>
        </w:rPr>
        <w:t>результатов деятельности сестринского персонала</w:t>
      </w:r>
    </w:p>
    <w:p>
      <w:pPr>
        <w:pStyle w:val="Heading2"/>
      </w:pPr>
      <w:r>
        <w:t>ЕСЛИ ПОСТРАДАВШИЙ ВНЕЗАПНО ПОБЛЕДНЕЛ, ПЕРЕСТАЛ РЕАГИРОВАТЬ НА ОКРУЖАЮЩЕЕ, ТО НАЧИНАТЬ ОКАЗЫВАТЬ ПЕРВУЮ ПОМОЩЬ НЕОБХОДИМО С</w:t>
      </w:r>
    </w:p>
    <w:p>
      <w:r>
        <w:rPr>
          <w:b/>
        </w:rPr>
        <w:t xml:space="preserve">1: </w:t>
      </w:r>
      <w:r>
        <w:t>проведения оценки обстановки и обеспечения безопасных условий для оказания первой помощи</w:t>
      </w:r>
    </w:p>
    <w:p>
      <w:r>
        <w:rPr>
          <w:b/>
        </w:rPr>
        <w:t xml:space="preserve">2: </w:t>
      </w:r>
      <w:r>
        <w:t>привлечения помощника</w:t>
      </w:r>
    </w:p>
    <w:p>
      <w:r>
        <w:rPr>
          <w:b/>
        </w:rPr>
        <w:t xml:space="preserve">3: </w:t>
      </w:r>
      <w:r>
        <w:t>проверки признаков дыхания</w:t>
      </w:r>
    </w:p>
    <w:p>
      <w:r>
        <w:rPr>
          <w:b/>
        </w:rPr>
        <w:t xml:space="preserve">4: </w:t>
      </w:r>
      <w:r>
        <w:t>открытия дыхательных путей</w:t>
      </w:r>
    </w:p>
    <w:p>
      <w:r>
        <w:t xml:space="preserve">Правильный ответ: </w:t>
      </w:r>
      <w:r>
        <w:rPr>
          <w:b/>
        </w:rPr>
        <w:t>проведения оценки обстановки и обеспечения безопасных условий для оказания первой помощи</w:t>
      </w:r>
    </w:p>
    <w:p>
      <w:pPr>
        <w:pStyle w:val="Heading2"/>
      </w:pPr>
      <w:r>
        <w:t>ЛИЦУ, ОСУЩЕСТВЛЯЮЩЕМУ УХОД, КОМПЕНСАЦИЯ НАЗНАЧАЕТСЯ ПРИ НАЛИЧИИ У ИНВАЛИДА _______ ГРУППЫ ИНВАЛИДНОСТИ</w:t>
      </w:r>
    </w:p>
    <w:p>
      <w:r>
        <w:rPr>
          <w:b/>
        </w:rPr>
        <w:t xml:space="preserve">1: </w:t>
      </w:r>
      <w:r>
        <w:t>третьей</w:t>
      </w:r>
    </w:p>
    <w:p>
      <w:r>
        <w:rPr>
          <w:b/>
        </w:rPr>
        <w:t xml:space="preserve">2: </w:t>
      </w:r>
      <w:r>
        <w:t>четвертой</w:t>
      </w:r>
    </w:p>
    <w:p>
      <w:r>
        <w:rPr>
          <w:b/>
        </w:rPr>
        <w:t xml:space="preserve">3: </w:t>
      </w:r>
      <w:r>
        <w:t>первой</w:t>
      </w:r>
    </w:p>
    <w:p>
      <w:r>
        <w:rPr>
          <w:b/>
        </w:rPr>
        <w:t xml:space="preserve">4: </w:t>
      </w:r>
      <w:r>
        <w:t>второй</w:t>
      </w:r>
    </w:p>
    <w:p>
      <w:r>
        <w:t xml:space="preserve">Правильный ответ: </w:t>
      </w:r>
      <w:r>
        <w:rPr>
          <w:b/>
        </w:rPr>
        <w:t>первой</w:t>
      </w:r>
    </w:p>
    <w:p>
      <w:pPr>
        <w:pStyle w:val="Heading2"/>
      </w:pPr>
      <w:r>
        <w:t>НЕСООТВЕТСТВИЕ МАРШРУТИЗАЦИИ ПАЦИЕНТОВ ЯВЛЯЕТСЯ НАРУШЕНИЕМ</w:t>
      </w:r>
    </w:p>
    <w:p>
      <w:r>
        <w:rPr>
          <w:b/>
        </w:rPr>
        <w:t xml:space="preserve">1: </w:t>
      </w:r>
      <w:r>
        <w:t>порядков оказания медицинской помощи</w:t>
      </w:r>
    </w:p>
    <w:p>
      <w:r>
        <w:rPr>
          <w:b/>
        </w:rPr>
        <w:t xml:space="preserve">2: </w:t>
      </w:r>
      <w:r>
        <w:t>стандартов медицинской помощи</w:t>
      </w:r>
    </w:p>
    <w:p>
      <w:r>
        <w:rPr>
          <w:b/>
        </w:rPr>
        <w:t xml:space="preserve">3: </w:t>
      </w:r>
      <w:r>
        <w:t>трудового законодательства</w:t>
      </w:r>
    </w:p>
    <w:p>
      <w:r>
        <w:rPr>
          <w:b/>
        </w:rPr>
        <w:t xml:space="preserve">4: </w:t>
      </w:r>
      <w:r>
        <w:t>санитарно-эпидемиологического режима</w:t>
      </w:r>
    </w:p>
    <w:p>
      <w:r>
        <w:t xml:space="preserve">Правильный ответ: </w:t>
      </w:r>
      <w:r>
        <w:rPr>
          <w:b/>
        </w:rPr>
        <w:t>порядков оказания медицинской помощи</w:t>
      </w:r>
    </w:p>
    <w:p>
      <w:pPr>
        <w:pStyle w:val="Heading2"/>
      </w:pPr>
      <w:r>
        <w:t>КРИТЕРИЕМ, СЛУЖАЩИМ ДЛЯ ОПРЕДЕЛЕНИЯ III ГРУППЫ ИНВАЛИДНОСТИ, ЯВЛЯЕТСЯ НАРУШЕНИЕ СПОСОБНОСТИ К</w:t>
      </w:r>
    </w:p>
    <w:p>
      <w:r>
        <w:rPr>
          <w:b/>
        </w:rPr>
        <w:t xml:space="preserve">1: </w:t>
      </w:r>
      <w:r>
        <w:t>передвижению I степени</w:t>
      </w:r>
    </w:p>
    <w:p>
      <w:r>
        <w:rPr>
          <w:b/>
        </w:rPr>
        <w:t xml:space="preserve">2: </w:t>
      </w:r>
      <w:r>
        <w:t>передвижению и обучению I степени</w:t>
      </w:r>
    </w:p>
    <w:p>
      <w:r>
        <w:rPr>
          <w:b/>
        </w:rPr>
        <w:t xml:space="preserve">3: </w:t>
      </w:r>
      <w:r>
        <w:t>обучению II степени</w:t>
      </w:r>
    </w:p>
    <w:p>
      <w:r>
        <w:rPr>
          <w:b/>
        </w:rPr>
        <w:t xml:space="preserve">4: </w:t>
      </w:r>
      <w:r>
        <w:t>общению III степени</w:t>
      </w:r>
    </w:p>
    <w:p>
      <w:r>
        <w:t xml:space="preserve">Правильный ответ: </w:t>
      </w:r>
      <w:r>
        <w:rPr>
          <w:b/>
        </w:rPr>
        <w:t>передвижению и обучению I степени</w:t>
      </w:r>
    </w:p>
    <w:p>
      <w:pPr>
        <w:pStyle w:val="Heading2"/>
      </w:pPr>
      <w:r>
        <w:t>ПОЛНОМОЧИЯМИ УЧРЕДИТЕЛЯ ГОСУДАРСТВЕННЫХ БЮДЖЕТНЫХ УЧРЕЖДЕНИЙ НАДЕЛЕНЫ</w:t>
      </w:r>
    </w:p>
    <w:p>
      <w:r>
        <w:rPr>
          <w:b/>
        </w:rPr>
        <w:t xml:space="preserve">1: </w:t>
      </w:r>
      <w:r>
        <w:t>органы местного самоуправления, на территории которых функционируют учреждения</w:t>
      </w:r>
    </w:p>
    <w:p>
      <w:r>
        <w:rPr>
          <w:b/>
        </w:rPr>
        <w:t xml:space="preserve">2: </w:t>
      </w:r>
      <w:r>
        <w:t>общественные и религиозные организации (объединения), зарегистрированные на территории Российской Федерации</w:t>
      </w:r>
    </w:p>
    <w:p>
      <w:r>
        <w:rPr>
          <w:b/>
        </w:rPr>
        <w:t xml:space="preserve">3: </w:t>
      </w:r>
      <w:r>
        <w:t>государственные органы, осуществляющие исполнительно-распорядительную деятельность в отдельных отраслях и сферах государственного управления на территории субъектов РФ, в ведомственное подчинение которых переданы соответствующие учреждения</w:t>
      </w:r>
    </w:p>
    <w:p>
      <w:r>
        <w:rPr>
          <w:b/>
        </w:rPr>
        <w:t xml:space="preserve">4: </w:t>
      </w:r>
      <w:r>
        <w:t>отечественные и иностранные организации всех форм собственности</w:t>
      </w:r>
    </w:p>
    <w:p>
      <w:r>
        <w:t xml:space="preserve">Правильный ответ: </w:t>
      </w:r>
      <w:r>
        <w:rPr>
          <w:b/>
        </w:rPr>
        <w:t>государственные органы, осуществляющие исполнительно-распорядительную деятельность в отдельных отраслях и сферах государственного управления на территории субъектов РФ, в ведомственное подчинение которых переданы соответствующие учреждения</w:t>
      </w:r>
    </w:p>
    <w:p>
      <w:pPr>
        <w:pStyle w:val="Heading2"/>
      </w:pPr>
      <w:r>
        <w:t>НАБЛЮДЕНИЕ ЗА ТЕЧЕНИЕМ БЕРЕМЕННОСТИ ОСУЩЕСТВЛЯЕТСЯ В РАМКАХ ОКАЗАНИЯ __________ МЕДИЦИНСКОЙ ПОМОЩИ</w:t>
      </w:r>
    </w:p>
    <w:p>
      <w:r>
        <w:rPr>
          <w:b/>
        </w:rPr>
        <w:t xml:space="preserve">1: </w:t>
      </w:r>
      <w:r>
        <w:t>специализированной</w:t>
      </w:r>
    </w:p>
    <w:p>
      <w:r>
        <w:rPr>
          <w:b/>
        </w:rPr>
        <w:t xml:space="preserve">2: </w:t>
      </w:r>
      <w:r>
        <w:t>первичной медико-санитарной</w:t>
      </w:r>
    </w:p>
    <w:p>
      <w:r>
        <w:rPr>
          <w:b/>
        </w:rPr>
        <w:t xml:space="preserve">3: </w:t>
      </w:r>
      <w:r>
        <w:t>скорой</w:t>
      </w:r>
    </w:p>
    <w:p>
      <w:r>
        <w:rPr>
          <w:b/>
        </w:rPr>
        <w:t xml:space="preserve">4: </w:t>
      </w:r>
      <w:r>
        <w:t>паллиативной</w:t>
      </w:r>
    </w:p>
    <w:p>
      <w:r>
        <w:t xml:space="preserve">Правильный ответ: </w:t>
      </w:r>
      <w:r>
        <w:rPr>
          <w:b/>
        </w:rPr>
        <w:t>первичной медико-санитарной</w:t>
      </w:r>
    </w:p>
    <w:p>
      <w:pPr>
        <w:pStyle w:val="Heading2"/>
      </w:pPr>
      <w:r>
        <w:t>ПРИ КОНТРОЛЕ МЕРОПРИЯТИЙ ПО ВЫЯВЛЕНИЮ ТУБЕРКУЛЕЗА НЕОБХОДИМО УЧИТЫВАТЬ, ЧТО ПРИ ПРОВЕДЕНИИ ПРОФИЛАКТИЧЕСКИХ МЕДИЦИНСКИХ ОСМОТРОВ ДЕТЯМ В ВОЗРАСТЕ ОТ 1 ДО 7 ЛЕТ (ВКЛЮЧИТЕЛЬНО) ПРОВОДЯТ</w:t>
      </w:r>
    </w:p>
    <w:p>
      <w:r>
        <w:rPr>
          <w:b/>
        </w:rPr>
        <w:t xml:space="preserve">1: </w:t>
      </w:r>
      <w:r>
        <w:t>компьютерную томографию</w:t>
      </w:r>
    </w:p>
    <w:p>
      <w:r>
        <w:rPr>
          <w:b/>
        </w:rPr>
        <w:t xml:space="preserve">2: </w:t>
      </w:r>
      <w:r>
        <w:t>иммунодиагностику с применением аллергена бактерий с 2 туберкулиновыми единицами очищенного туберкулина в стандартном разведении</w:t>
      </w:r>
    </w:p>
    <w:p>
      <w:r>
        <w:rPr>
          <w:b/>
        </w:rPr>
        <w:t xml:space="preserve">3: </w:t>
      </w:r>
      <w:r>
        <w:t>флюорографию легких или рентгенографию органов грудной клетки (легких)</w:t>
      </w:r>
    </w:p>
    <w:p>
      <w:r>
        <w:rPr>
          <w:b/>
        </w:rPr>
        <w:t xml:space="preserve">4: </w:t>
      </w:r>
      <w:r>
        <w:t>исследование мокроты на кислотоустойчивые микобактерии методом микроскопии</w:t>
      </w:r>
    </w:p>
    <w:p>
      <w:r>
        <w:t xml:space="preserve">Правильный ответ: </w:t>
      </w:r>
      <w:r>
        <w:rPr>
          <w:b/>
        </w:rPr>
        <w:t>иммунодиагностику с применением аллергена бактерий с 2 туберкулиновыми единицами очищенного туберкулина в стандартном разведении</w:t>
      </w:r>
    </w:p>
    <w:p>
      <w:pPr>
        <w:pStyle w:val="Heading2"/>
      </w:pPr>
      <w:r>
        <w:t>СТРАХОВОЙ МЕДИЦИНСКИЙ ПОЛИС ИМЕЕТ СИЛУ</w:t>
      </w:r>
    </w:p>
    <w:p>
      <w:r>
        <w:rPr>
          <w:b/>
        </w:rPr>
        <w:t xml:space="preserve">1: </w:t>
      </w:r>
      <w:r>
        <w:t>на всей территории Российской Федерации</w:t>
      </w:r>
    </w:p>
    <w:p>
      <w:r>
        <w:rPr>
          <w:b/>
        </w:rPr>
        <w:t xml:space="preserve">2: </w:t>
      </w:r>
      <w:r>
        <w:t>только на территории того субъекта Российской Федерации, где проживает застрахованный</w:t>
      </w:r>
    </w:p>
    <w:p>
      <w:r>
        <w:rPr>
          <w:b/>
        </w:rPr>
        <w:t xml:space="preserve">3: </w:t>
      </w:r>
      <w:r>
        <w:t>только на территории того субъекта Российской Федерации, где выдан страховой полис</w:t>
      </w:r>
    </w:p>
    <w:p>
      <w:r>
        <w:rPr>
          <w:b/>
        </w:rPr>
        <w:t xml:space="preserve">4: </w:t>
      </w:r>
      <w:r>
        <w:t>только на территории других государств, с которыми Российская Федерация имеет дипломатические отношения</w:t>
      </w:r>
    </w:p>
    <w:p>
      <w:r>
        <w:t xml:space="preserve">Правильный ответ: </w:t>
      </w:r>
      <w:r>
        <w:rPr>
          <w:b/>
        </w:rPr>
        <w:t>на всей территории Российской Федерации</w:t>
      </w:r>
    </w:p>
    <w:p>
      <w:pPr>
        <w:pStyle w:val="Heading2"/>
      </w:pPr>
      <w:r>
        <w:t>ЧИСЛО ДОЛЖНОСТЕЙ МЕДИЦИНСКИХ СЕСТЕР ПРОЦЕДУРНОГО КАБИНЕТА ГОРОДСКОЙ ПОЛИКЛИНИКИ УСТАНАВЛИВАЕТСЯ В ЗАВИСИМОСТИ ОТ ЧИСЛА ДОЛЖНОСТЕЙ</w:t>
      </w:r>
    </w:p>
    <w:p>
      <w:r>
        <w:rPr>
          <w:b/>
        </w:rPr>
        <w:t xml:space="preserve">1: </w:t>
      </w:r>
      <w:r>
        <w:t>врачей-терапевтов участковых</w:t>
      </w:r>
    </w:p>
    <w:p>
      <w:r>
        <w:rPr>
          <w:b/>
        </w:rPr>
        <w:t xml:space="preserve">2: </w:t>
      </w:r>
      <w:r>
        <w:t>медицинского персонала городской поликлиники</w:t>
      </w:r>
    </w:p>
    <w:p>
      <w:r>
        <w:rPr>
          <w:b/>
        </w:rPr>
        <w:t xml:space="preserve">3: </w:t>
      </w:r>
      <w:r>
        <w:t>врачей, ведущих амбулаторный прием</w:t>
      </w:r>
    </w:p>
    <w:p>
      <w:r>
        <w:rPr>
          <w:b/>
        </w:rPr>
        <w:t xml:space="preserve">4: </w:t>
      </w:r>
      <w:r>
        <w:t>среднего медицинского персонала</w:t>
      </w:r>
    </w:p>
    <w:p>
      <w:r>
        <w:t xml:space="preserve">Правильный ответ: </w:t>
      </w:r>
      <w:r>
        <w:rPr>
          <w:b/>
        </w:rPr>
        <w:t>врачей, ведущих амбулаторный прием</w:t>
      </w:r>
    </w:p>
    <w:p>
      <w:pPr>
        <w:pStyle w:val="Heading2"/>
      </w:pPr>
      <w:r>
        <w:t>ЗАПОЛНИТЬ «ЭКСТРЕННОЕ ИЗВЕЩЕНИЕ» ОБЯЗАН</w:t>
      </w:r>
    </w:p>
    <w:p>
      <w:r>
        <w:rPr>
          <w:b/>
        </w:rPr>
        <w:t xml:space="preserve">1: </w:t>
      </w:r>
      <w:r>
        <w:t>главный врач больницы</w:t>
      </w:r>
    </w:p>
    <w:p>
      <w:r>
        <w:rPr>
          <w:b/>
        </w:rPr>
        <w:t xml:space="preserve">2: </w:t>
      </w:r>
      <w:r>
        <w:t>врач после лабораторного подтверждения диагноза у инфекционного больного</w:t>
      </w:r>
    </w:p>
    <w:p>
      <w:r>
        <w:rPr>
          <w:b/>
        </w:rPr>
        <w:t xml:space="preserve">3: </w:t>
      </w:r>
      <w:r>
        <w:t>врач заподозривший инфекционную болезнь</w:t>
      </w:r>
    </w:p>
    <w:p>
      <w:r>
        <w:rPr>
          <w:b/>
        </w:rPr>
        <w:t xml:space="preserve">4: </w:t>
      </w:r>
      <w:r>
        <w:t>врач установивший границы эпидемического очага</w:t>
      </w:r>
    </w:p>
    <w:p>
      <w:r>
        <w:t xml:space="preserve">Правильный ответ: </w:t>
      </w:r>
      <w:r>
        <w:rPr>
          <w:b/>
        </w:rPr>
        <w:t>врач заподозривший инфекционную болезнь</w:t>
      </w:r>
    </w:p>
    <w:p>
      <w:pPr>
        <w:pStyle w:val="Heading2"/>
      </w:pPr>
      <w:r>
        <w:t>ОПРЕДЕЛЕНИЕ ПОТРЕБНОСТИ В КОЙКАХ ДЛЯ СТАЦИОНАРНОГО ОБСЛУЖИВАНИЯ НАСЕЛЕНИЯ ПРОИЗВОДЯТ ИСХОДЯ ИЗ</w:t>
      </w:r>
    </w:p>
    <w:p>
      <w:r>
        <w:rPr>
          <w:b/>
        </w:rPr>
        <w:t xml:space="preserve">1: </w:t>
      </w:r>
      <w:r>
        <w:t>повозрастных показателей смертности и коэффициентов дожития</w:t>
      </w:r>
    </w:p>
    <w:p>
      <w:r>
        <w:rPr>
          <w:b/>
        </w:rPr>
        <w:t xml:space="preserve">2: </w:t>
      </w:r>
      <w:r>
        <w:t>показателя общей и первичной заболеваемости населения</w:t>
      </w:r>
    </w:p>
    <w:p>
      <w:r>
        <w:rPr>
          <w:b/>
        </w:rPr>
        <w:t xml:space="preserve">3: </w:t>
      </w:r>
      <w:r>
        <w:t>численности населения и регионального норматива потребности в койках по отдельным профилям</w:t>
      </w:r>
    </w:p>
    <w:p>
      <w:r>
        <w:rPr>
          <w:b/>
        </w:rPr>
        <w:t xml:space="preserve">4: </w:t>
      </w:r>
      <w:r>
        <w:t>уровня обращаемости населения в амбулаторно-поликлинические организации за направлением на госпитализацию</w:t>
      </w:r>
    </w:p>
    <w:p>
      <w:r>
        <w:t xml:space="preserve">Правильный ответ: </w:t>
      </w:r>
      <w:r>
        <w:rPr>
          <w:b/>
        </w:rPr>
        <w:t>численности населения и регионального норматива потребности в койках по отдельным профилям</w:t>
      </w:r>
    </w:p>
    <w:p>
      <w:pPr>
        <w:pStyle w:val="Heading2"/>
      </w:pPr>
      <w:r>
        <w:t>РЕШЕНИЕ О МЕДИЦИНСКОМ ВМЕШАТЕЛЬСТВЕ ПО ЭКСТРЕННЫМ ПОКАЗАНИЯМ БЕЗ СОГЛАСИЯ ГРАЖДАНИНА ИЛИ ЗАКОННОГО ПРЕДСТАВИТЕЛЯ ПРИНИМАЕТ</w:t>
      </w:r>
    </w:p>
    <w:p>
      <w:r>
        <w:rPr>
          <w:b/>
        </w:rPr>
        <w:t xml:space="preserve">1: </w:t>
      </w:r>
      <w:r>
        <w:t>руководитель медицинской организации</w:t>
      </w:r>
    </w:p>
    <w:p>
      <w:r>
        <w:rPr>
          <w:b/>
        </w:rPr>
        <w:t xml:space="preserve">2: </w:t>
      </w:r>
      <w:r>
        <w:t>суд</w:t>
      </w:r>
    </w:p>
    <w:p>
      <w:r>
        <w:rPr>
          <w:b/>
        </w:rPr>
        <w:t xml:space="preserve">3: </w:t>
      </w:r>
      <w:r>
        <w:t>консилиум врачей</w:t>
      </w:r>
    </w:p>
    <w:p>
      <w:r>
        <w:rPr>
          <w:b/>
        </w:rPr>
        <w:t xml:space="preserve">4: </w:t>
      </w:r>
      <w:r>
        <w:t>руководитель отделения медицинской организации</w:t>
      </w:r>
    </w:p>
    <w:p>
      <w:r>
        <w:t xml:space="preserve">Правильный ответ: </w:t>
      </w:r>
      <w:r>
        <w:rPr>
          <w:b/>
        </w:rPr>
        <w:t>консилиум врачей</w:t>
      </w:r>
    </w:p>
    <w:p>
      <w:pPr>
        <w:pStyle w:val="Heading2"/>
      </w:pPr>
      <w:r>
        <w:t>СВЕДЕНИЯ О РАБОТЕ ЛЕЧЕБНО-ВСПОМОГАТЕЛЬНЫХ ОТДЕЛЕНИЙ (КАБИНЕТОВ) МЕДИЦИНСКИХ ОРГАНИЗАЦИЙ СОДЕРЖАТСЯ В ФОРМЕ ФЕДЕРАЛЬНОГО СТАТИСТИЧЕСКОГО НАБЛЮДЕНИЯ</w:t>
      </w:r>
    </w:p>
    <w:p>
      <w:r>
        <w:rPr>
          <w:b/>
        </w:rPr>
        <w:t xml:space="preserve">1: </w:t>
      </w:r>
      <w:r>
        <w:t>№47 «Сведения о сети и деятельности медицинской организации»</w:t>
      </w:r>
    </w:p>
    <w:p>
      <w:r>
        <w:rPr>
          <w:b/>
        </w:rPr>
        <w:t xml:space="preserve">2: </w:t>
      </w:r>
      <w:r>
        <w:t>№12 «Сведения о числе заболеваний, зарегистрированных у пациентов, проживающих в районе обслуживания медицинской организации»</w:t>
      </w:r>
    </w:p>
    <w:p>
      <w:r>
        <w:rPr>
          <w:b/>
        </w:rPr>
        <w:t xml:space="preserve">3: </w:t>
      </w:r>
      <w:r>
        <w:t>№14 «Сведения о деятельности подразделений медицинской организации, оказывающих медицинскую помощь в стационарных условиях»</w:t>
      </w:r>
    </w:p>
    <w:p>
      <w:r>
        <w:rPr>
          <w:b/>
        </w:rPr>
        <w:t xml:space="preserve">4: </w:t>
      </w:r>
      <w:r>
        <w:t>№30 «Сведения о медицинской организации»</w:t>
      </w:r>
    </w:p>
    <w:p>
      <w:r>
        <w:t xml:space="preserve">Правильный ответ: </w:t>
      </w:r>
      <w:r>
        <w:rPr>
          <w:b/>
        </w:rPr>
        <w:t>№30 «Сведения о медицинской организации»</w:t>
      </w:r>
    </w:p>
    <w:p>
      <w:pPr>
        <w:pStyle w:val="Heading2"/>
      </w:pPr>
      <w:r>
        <w:t>СОВОКУПНОСТЬ МЕТОДОВ МЕДИЦИНСКОГО ОСМОТРА И МЕДИЦИНСКИХ ИССЛЕДОВАНИЙ ДЛЯ УСТАНОВЛЕНИЯ МЕДИЦИНСКИХ ПРОТИВОПОКАЗАНИЙ К УПРАВЛЕНИЮ ТРАНСПОРТНЫМ СРЕДСТВОМ ЯВЛЯЕТСЯ</w:t>
      </w:r>
    </w:p>
    <w:p>
      <w:r>
        <w:rPr>
          <w:b/>
        </w:rPr>
        <w:t xml:space="preserve">1: </w:t>
      </w:r>
      <w:r>
        <w:t>медицинским освидетельствованием</w:t>
      </w:r>
    </w:p>
    <w:p>
      <w:r>
        <w:rPr>
          <w:b/>
        </w:rPr>
        <w:t xml:space="preserve">2: </w:t>
      </w:r>
      <w:r>
        <w:t>профилактическим осмотром</w:t>
      </w:r>
    </w:p>
    <w:p>
      <w:r>
        <w:rPr>
          <w:b/>
        </w:rPr>
        <w:t xml:space="preserve">3: </w:t>
      </w:r>
      <w:r>
        <w:t>периодическим медицинским осмотром</w:t>
      </w:r>
    </w:p>
    <w:p>
      <w:r>
        <w:rPr>
          <w:b/>
        </w:rPr>
        <w:t xml:space="preserve">4: </w:t>
      </w:r>
      <w:r>
        <w:t>диспансеризацией</w:t>
      </w:r>
    </w:p>
    <w:p>
      <w:r>
        <w:t xml:space="preserve">Правильный ответ: </w:t>
      </w:r>
      <w:r>
        <w:rPr>
          <w:b/>
        </w:rPr>
        <w:t>медицинским освидетельствованием</w:t>
      </w:r>
    </w:p>
    <w:p>
      <w:pPr>
        <w:pStyle w:val="Heading2"/>
      </w:pPr>
      <w:r>
        <w:t>ЗАНЯТИЯ ФИЗИЧЕСКИМИ УПРАЖНЕНИЯМИ СПОСОБСТВУЮТ</w:t>
      </w:r>
    </w:p>
    <w:p>
      <w:r>
        <w:rPr>
          <w:b/>
        </w:rPr>
        <w:t xml:space="preserve">1: </w:t>
      </w:r>
      <w:r>
        <w:t>уменьшению потребности в пище</w:t>
      </w:r>
    </w:p>
    <w:p>
      <w:r>
        <w:rPr>
          <w:b/>
        </w:rPr>
        <w:t xml:space="preserve">2: </w:t>
      </w:r>
      <w:r>
        <w:t>большей устойчивости организма к стрессам</w:t>
      </w:r>
    </w:p>
    <w:p>
      <w:r>
        <w:rPr>
          <w:b/>
        </w:rPr>
        <w:t xml:space="preserve">3: </w:t>
      </w:r>
      <w:r>
        <w:t>перестройке жирового обмена в сторону увеличения содержания в организме жировой ткани</w:t>
      </w:r>
    </w:p>
    <w:p>
      <w:r>
        <w:rPr>
          <w:b/>
        </w:rPr>
        <w:t xml:space="preserve">4: </w:t>
      </w:r>
      <w:r>
        <w:t>снижению приспособительных и компенсаторных реакций</w:t>
      </w:r>
    </w:p>
    <w:p>
      <w:r>
        <w:t xml:space="preserve">Правильный ответ: </w:t>
      </w:r>
      <w:r>
        <w:rPr>
          <w:b/>
        </w:rPr>
        <w:t>большей устойчивости организма к стрессам</w:t>
      </w:r>
    </w:p>
    <w:p>
      <w:pPr>
        <w:pStyle w:val="Heading2"/>
      </w:pPr>
      <w:r>
        <w:t>СТОЙКИЕ РАССТРОЙСТВА ФУНКЦИЙ ОРГАНИЗМА ЧЕЛОВЕКА ИМЕЮТ ________ СТЕПЕНЬ/СТЕПЕНИ</w:t>
      </w:r>
    </w:p>
    <w:p>
      <w:r>
        <w:rPr>
          <w:b/>
        </w:rPr>
        <w:t xml:space="preserve">1: </w:t>
      </w:r>
      <w:r>
        <w:t>2</w:t>
      </w:r>
    </w:p>
    <w:p>
      <w:r>
        <w:rPr>
          <w:b/>
        </w:rPr>
        <w:t xml:space="preserve">2: </w:t>
      </w:r>
      <w:r>
        <w:t>1</w:t>
      </w:r>
    </w:p>
    <w:p>
      <w:r>
        <w:rPr>
          <w:b/>
        </w:rPr>
        <w:t xml:space="preserve">3: </w:t>
      </w:r>
      <w:r>
        <w:t>3</w:t>
      </w:r>
    </w:p>
    <w:p>
      <w:r>
        <w:rPr>
          <w:b/>
        </w:rPr>
        <w:t xml:space="preserve">4: </w:t>
      </w:r>
      <w:r>
        <w:t>4</w:t>
      </w:r>
    </w:p>
    <w:p>
      <w:r>
        <w:t xml:space="preserve">Правильный ответ: </w:t>
      </w:r>
      <w:r>
        <w:rPr>
          <w:b/>
        </w:rPr>
        <w:t>4</w:t>
      </w:r>
    </w:p>
    <w:p>
      <w:pPr>
        <w:pStyle w:val="Heading2"/>
      </w:pPr>
      <w:r>
        <w:t>СРОКИ ОЖИДАНИЯ ОКАЗАНИЯ ПЕРВИЧНОЙ МЕДИКО-САНИТАРНОЙ ПОМОЩИ В НЕОТЛОЖНОЙ ФОРМЕ С МОМЕНТА ОБРАЩЕНИЯ ПАЦИЕНТА В МЕДИЦИНСКУЮ ОРГАНИЗАЦИЮ НЕ ДОЛЖНЫ ПРЕВЫШАТЬ (В ЧАСАХ)</w:t>
      </w:r>
    </w:p>
    <w:p>
      <w:r>
        <w:rPr>
          <w:b/>
        </w:rPr>
        <w:t xml:space="preserve">1: </w:t>
      </w:r>
      <w:r>
        <w:t>3,5</w:t>
      </w:r>
    </w:p>
    <w:p>
      <w:r>
        <w:rPr>
          <w:b/>
        </w:rPr>
        <w:t xml:space="preserve">2: </w:t>
      </w:r>
      <w:r>
        <w:t>3</w:t>
      </w:r>
    </w:p>
    <w:p>
      <w:r>
        <w:rPr>
          <w:b/>
        </w:rPr>
        <w:t xml:space="preserve">3: </w:t>
      </w:r>
      <w:r>
        <w:t>2</w:t>
      </w:r>
    </w:p>
    <w:p>
      <w:r>
        <w:rPr>
          <w:b/>
        </w:rPr>
        <w:t xml:space="preserve">4: </w:t>
      </w:r>
      <w:r>
        <w:t>2,5</w:t>
      </w:r>
    </w:p>
    <w:p>
      <w:r>
        <w:t xml:space="preserve">Правильный ответ: </w:t>
      </w:r>
      <w:r>
        <w:rPr>
          <w:b/>
        </w:rPr>
        <w:t>2</w:t>
      </w:r>
    </w:p>
    <w:p>
      <w:pPr>
        <w:pStyle w:val="Heading2"/>
      </w:pPr>
      <w:r>
        <w:t>ДЛЯ ИСПОЛНЕНИЯ РЕШЕНИЯ НАЛОГОВОГО ОРГАНА СПИСАНИЕ ДЕНЕЖНЫХ СРЕДСТВ С БЮДЖЕТНОГО УЧРЕЖДЕНИЯ ЗДРАВООХРАНЕНИЯ КАК С ДОЛЖНИКА ПРОИЗВОДЯТ С ЛИЦЕВОГО СЧЕТА, КОТОРЫЙ УКАЖЕТ</w:t>
      </w:r>
    </w:p>
    <w:p>
      <w:r>
        <w:rPr>
          <w:b/>
        </w:rPr>
        <w:t xml:space="preserve">1: </w:t>
      </w:r>
      <w:r>
        <w:t>учредитель бюджетного учреждения здравоохранения</w:t>
      </w:r>
    </w:p>
    <w:p>
      <w:r>
        <w:rPr>
          <w:b/>
        </w:rPr>
        <w:t xml:space="preserve">2: </w:t>
      </w:r>
      <w:r>
        <w:t>отделение казначейства</w:t>
      </w:r>
    </w:p>
    <w:p>
      <w:r>
        <w:rPr>
          <w:b/>
        </w:rPr>
        <w:t xml:space="preserve">3: </w:t>
      </w:r>
      <w:r>
        <w:t>налоговый орган</w:t>
      </w:r>
    </w:p>
    <w:p>
      <w:r>
        <w:rPr>
          <w:b/>
        </w:rPr>
        <w:t xml:space="preserve">4: </w:t>
      </w:r>
      <w:r>
        <w:t>учреждение</w:t>
      </w:r>
    </w:p>
    <w:p>
      <w:r>
        <w:t xml:space="preserve">Правильный ответ: </w:t>
      </w:r>
      <w:r>
        <w:rPr>
          <w:b/>
        </w:rPr>
        <w:t>учреждение</w:t>
      </w:r>
    </w:p>
    <w:p>
      <w:pPr>
        <w:pStyle w:val="Heading2"/>
      </w:pPr>
      <w:r>
        <w:t>ПОКАЗАТЕЛЬ ЧАСТОТЫ ВЫЯВЛЕННЫХ ЗАБОЛЕВАНИЙ ПРИ ПРОФИЛАКТИЧЕСКИХ МЕДИЦИНСКИХ ОСМОТРАХ РАССЧИТЫВАЕТСЯ КАК ____________ ЧИСЛА ЗАБОЛЕВАНИЙ, ВЫЯВЛЕННЫХ ПРИ МЕДИЦИНСКИХ ОСМОТРАХ К ЧИСЛУ ОСМОТРЕННЫХ ЛИЦ</w:t>
      </w:r>
    </w:p>
    <w:p>
      <w:r>
        <w:rPr>
          <w:b/>
        </w:rPr>
        <w:t xml:space="preserve">1: </w:t>
      </w:r>
      <w:r>
        <w:t>разность</w:t>
      </w:r>
    </w:p>
    <w:p>
      <w:r>
        <w:rPr>
          <w:b/>
        </w:rPr>
        <w:t xml:space="preserve">2: </w:t>
      </w:r>
      <w:r>
        <w:t>отношение</w:t>
      </w:r>
    </w:p>
    <w:p>
      <w:r>
        <w:rPr>
          <w:b/>
        </w:rPr>
        <w:t xml:space="preserve">3: </w:t>
      </w:r>
      <w:r>
        <w:t>произведение</w:t>
      </w:r>
    </w:p>
    <w:p>
      <w:r>
        <w:rPr>
          <w:b/>
        </w:rPr>
        <w:t xml:space="preserve">4: </w:t>
      </w:r>
      <w:r>
        <w:t>сумма</w:t>
      </w:r>
    </w:p>
    <w:p>
      <w:r>
        <w:t xml:space="preserve">Правильный ответ: </w:t>
      </w:r>
      <w:r>
        <w:rPr>
          <w:b/>
        </w:rPr>
        <w:t>отношение</w:t>
      </w:r>
    </w:p>
    <w:p>
      <w:pPr>
        <w:pStyle w:val="Heading2"/>
      </w:pPr>
      <w:r>
        <w:t>ПРИ ПРОВЕДЕНИИ ВНУТРЕННЕГО КОНТРОЛЯ КАЧЕСТВА НЕОБХОДИМО УЧИТЫВАТЬ, ЧТО СКОРАЯ МЕДИЦИНСКАЯ ПОМОЩЬ ОКАЗЫВАЕТСЯ В _______ ФОРМАХ</w:t>
      </w:r>
    </w:p>
    <w:p>
      <w:r>
        <w:rPr>
          <w:b/>
        </w:rPr>
        <w:t xml:space="preserve">1: </w:t>
      </w:r>
      <w:r>
        <w:t>экстренной и неотложной</w:t>
      </w:r>
    </w:p>
    <w:p>
      <w:r>
        <w:rPr>
          <w:b/>
        </w:rPr>
        <w:t xml:space="preserve">2: </w:t>
      </w:r>
      <w:r>
        <w:t>плановой и внеплановой</w:t>
      </w:r>
    </w:p>
    <w:p>
      <w:r>
        <w:rPr>
          <w:b/>
        </w:rPr>
        <w:t xml:space="preserve">3: </w:t>
      </w:r>
      <w:r>
        <w:t>амбулаторной и стационарной</w:t>
      </w:r>
    </w:p>
    <w:p>
      <w:r>
        <w:rPr>
          <w:b/>
        </w:rPr>
        <w:t xml:space="preserve">4: </w:t>
      </w:r>
      <w:r>
        <w:t>общей и специализированной</w:t>
      </w:r>
    </w:p>
    <w:p>
      <w:r>
        <w:t xml:space="preserve">Правильный ответ: </w:t>
      </w:r>
      <w:r>
        <w:rPr>
          <w:b/>
        </w:rPr>
        <w:t>экстренной и неотложной</w:t>
      </w:r>
    </w:p>
    <w:p>
      <w:pPr>
        <w:pStyle w:val="Heading2"/>
      </w:pPr>
      <w:r>
        <w:t>В ФОРМУЛЕ РАСЧЕТА ОБЕСПЕЧЕННОСТИ НАСЕЛЕНИЯ СРЕДНИМ МЕДИЦИНСКИМ ПЕРСОНАЛОМ«Х» ОБОЗНАЧАЕТ ЧИСЛО</w:t>
      </w:r>
    </w:p>
    <w:p>
      <w:r>
        <w:rPr>
          <w:b/>
        </w:rPr>
        <w:t xml:space="preserve">1: </w:t>
      </w:r>
      <w:r>
        <w:t>принятых на работу медицинских работников в отчетном году</w:t>
      </w:r>
    </w:p>
    <w:p>
      <w:r>
        <w:rPr>
          <w:b/>
        </w:rPr>
        <w:t xml:space="preserve">2: </w:t>
      </w:r>
      <w:r>
        <w:t>физических лиц среднего медицинского персонала</w:t>
      </w:r>
    </w:p>
    <w:p>
      <w:r>
        <w:rPr>
          <w:b/>
        </w:rPr>
        <w:t xml:space="preserve">3: </w:t>
      </w:r>
      <w:r>
        <w:t>штатных должностей среднего медицинского персонала</w:t>
      </w:r>
    </w:p>
    <w:p>
      <w:r>
        <w:rPr>
          <w:b/>
        </w:rPr>
        <w:t xml:space="preserve">4: </w:t>
      </w:r>
      <w:r>
        <w:t>занятых должностей среднего медицинского персонала</w:t>
      </w:r>
    </w:p>
    <w:p>
      <w:r>
        <w:t xml:space="preserve">Правильный ответ: </w:t>
      </w:r>
      <w:r>
        <w:rPr>
          <w:b/>
        </w:rPr>
        <w:t>физических лиц среднего медицинского персонала</w:t>
      </w:r>
    </w:p>
    <w:p>
      <w:pPr>
        <w:pStyle w:val="Heading2"/>
      </w:pPr>
      <w:r>
        <w:t>ТАРИФЫ НА ДОБРОВОЛЬНОЕ МЕДИЦИНСКОЕ СТРАХОВАНИЕ ОПРЕДЕЛЯЮТСЯ</w:t>
      </w:r>
    </w:p>
    <w:p>
      <w:r>
        <w:rPr>
          <w:b/>
        </w:rPr>
        <w:t xml:space="preserve">1: </w:t>
      </w:r>
      <w:r>
        <w:t>страхователем</w:t>
      </w:r>
    </w:p>
    <w:p>
      <w:r>
        <w:rPr>
          <w:b/>
        </w:rPr>
        <w:t xml:space="preserve">2: </w:t>
      </w:r>
      <w:r>
        <w:t>соглашением сторон</w:t>
      </w:r>
    </w:p>
    <w:p>
      <w:r>
        <w:rPr>
          <w:b/>
        </w:rPr>
        <w:t xml:space="preserve">3: </w:t>
      </w:r>
      <w:r>
        <w:t>страховщиком</w:t>
      </w:r>
    </w:p>
    <w:p>
      <w:r>
        <w:rPr>
          <w:b/>
        </w:rPr>
        <w:t xml:space="preserve">4: </w:t>
      </w:r>
      <w:r>
        <w:t>государством</w:t>
      </w:r>
    </w:p>
    <w:p>
      <w:r>
        <w:t xml:space="preserve">Правильный ответ: </w:t>
      </w:r>
      <w:r>
        <w:rPr>
          <w:b/>
        </w:rPr>
        <w:t>страховщиком</w:t>
      </w:r>
    </w:p>
    <w:p>
      <w:pPr>
        <w:pStyle w:val="Heading2"/>
      </w:pPr>
      <w:r>
        <w:t>ПРИОРИТЕТНЫМ НАПРАВЛЕНИЕМ ОХРАНЫ ЗДОРОВЬЯ НАСЕЛЕНИЯ ЯВЛЯЕТСЯ</w:t>
      </w:r>
    </w:p>
    <w:p>
      <w:r>
        <w:rPr>
          <w:b/>
        </w:rPr>
        <w:t xml:space="preserve">1: </w:t>
      </w:r>
      <w:r>
        <w:t>социальная помощь</w:t>
      </w:r>
    </w:p>
    <w:p>
      <w:r>
        <w:rPr>
          <w:b/>
        </w:rPr>
        <w:t xml:space="preserve">2: </w:t>
      </w:r>
      <w:r>
        <w:t>диагностика</w:t>
      </w:r>
    </w:p>
    <w:p>
      <w:r>
        <w:rPr>
          <w:b/>
        </w:rPr>
        <w:t xml:space="preserve">3: </w:t>
      </w:r>
      <w:r>
        <w:t>реабилитация</w:t>
      </w:r>
    </w:p>
    <w:p>
      <w:r>
        <w:rPr>
          <w:b/>
        </w:rPr>
        <w:t xml:space="preserve">4: </w:t>
      </w:r>
      <w:r>
        <w:t>профилактика</w:t>
      </w:r>
    </w:p>
    <w:p>
      <w:r>
        <w:t xml:space="preserve">Правильный ответ: </w:t>
      </w:r>
      <w:r>
        <w:rPr>
          <w:b/>
        </w:rPr>
        <w:t>профилактика</w:t>
      </w:r>
    </w:p>
    <w:p>
      <w:pPr>
        <w:pStyle w:val="Heading2"/>
      </w:pPr>
      <w:r>
        <w:t>АНАЛИЗ НЕПОСРЕДСТВЕННОГО ОКРУЖЕНИЯ ВКЛЮЧАЕТ ИЗУЧЕНИЕ</w:t>
      </w:r>
    </w:p>
    <w:p>
      <w:r>
        <w:rPr>
          <w:b/>
        </w:rPr>
        <w:t xml:space="preserve">1: </w:t>
      </w:r>
      <w:r>
        <w:t>организации управления клиникой</w:t>
      </w:r>
    </w:p>
    <w:p>
      <w:r>
        <w:rPr>
          <w:b/>
        </w:rPr>
        <w:t xml:space="preserve">2: </w:t>
      </w:r>
      <w:r>
        <w:t>эффективности деятельности организации по продвижению оказываемых услуг</w:t>
      </w:r>
    </w:p>
    <w:p>
      <w:r>
        <w:rPr>
          <w:b/>
        </w:rPr>
        <w:t xml:space="preserve">3: </w:t>
      </w:r>
      <w:r>
        <w:t>потребителей и конкурентов</w:t>
      </w:r>
    </w:p>
    <w:p>
      <w:r>
        <w:rPr>
          <w:b/>
        </w:rPr>
        <w:t xml:space="preserve">4: </w:t>
      </w:r>
      <w:r>
        <w:t>кадрового потенциала организации</w:t>
      </w:r>
    </w:p>
    <w:p>
      <w:r>
        <w:t xml:space="preserve">Правильный ответ: </w:t>
      </w:r>
      <w:r>
        <w:rPr>
          <w:b/>
        </w:rPr>
        <w:t>потребителей и конкурентов</w:t>
      </w:r>
    </w:p>
    <w:p>
      <w:pPr>
        <w:pStyle w:val="Heading2"/>
      </w:pPr>
      <w:r>
        <w:t>В ИНФОРМАЦИОННЫХ МАТЕРИАЛАХ ДЛЯ НАСЕЛЕНИЯ УКАЗЫВАЮТ, ЧТО ПРИ НЕСВОЕВРЕМЕННОЙ ЯВКЕ ГРАЖДАНИНА НА МЕДИКО-СОЦИАЛЬНУЮ ЭКСПЕРТИЗУ ПО НЕУВАЖИТЕЛЬНОЙ ПРИЧИНЕ ЛИСТОК НЕТРУДОСПОСОБНОСТИ НЕ ПРОДЛЕВАЕТСЯ С ДАТЫ</w:t>
      </w:r>
    </w:p>
    <w:p>
      <w:r>
        <w:rPr>
          <w:b/>
        </w:rPr>
        <w:t xml:space="preserve">1: </w:t>
      </w:r>
      <w:r>
        <w:t>направления гражданина в бюро медико-социальной экспертизы</w:t>
      </w:r>
    </w:p>
    <w:p>
      <w:r>
        <w:rPr>
          <w:b/>
        </w:rPr>
        <w:t xml:space="preserve">2: </w:t>
      </w:r>
      <w:r>
        <w:t>регистрации документов в учреждении медико-социальной экспертизы</w:t>
      </w:r>
    </w:p>
    <w:p>
      <w:r>
        <w:rPr>
          <w:b/>
        </w:rPr>
        <w:t xml:space="preserve">3: </w:t>
      </w:r>
      <w:r>
        <w:t>последней явки к лечащему врачу</w:t>
      </w:r>
    </w:p>
    <w:p>
      <w:r>
        <w:rPr>
          <w:b/>
        </w:rPr>
        <w:t xml:space="preserve">4: </w:t>
      </w:r>
      <w:r>
        <w:t>определённой решением врачебной комиссии</w:t>
      </w:r>
    </w:p>
    <w:p>
      <w:r>
        <w:t xml:space="preserve">Правильный ответ: </w:t>
      </w:r>
      <w:r>
        <w:rPr>
          <w:b/>
        </w:rPr>
        <w:t>регистрации документов в учреждении медико-социальной экспертизы</w:t>
      </w:r>
    </w:p>
    <w:p>
      <w:pPr>
        <w:pStyle w:val="Heading2"/>
      </w:pPr>
      <w:r>
        <w:t>ИНТУИТИВНОЕ РЕШЕНИЕ ПОДРАЗУМЕВАЕТ ВЫБОР, СДЕЛАННЫЙ НА ОСНОВАНИИ</w:t>
      </w:r>
    </w:p>
    <w:p>
      <w:r>
        <w:rPr>
          <w:b/>
        </w:rPr>
        <w:t xml:space="preserve">1: </w:t>
      </w:r>
      <w:r>
        <w:t>общественного мнения</w:t>
      </w:r>
    </w:p>
    <w:p>
      <w:r>
        <w:rPr>
          <w:b/>
        </w:rPr>
        <w:t xml:space="preserve">2: </w:t>
      </w:r>
      <w:r>
        <w:t>случайности</w:t>
      </w:r>
    </w:p>
    <w:p>
      <w:r>
        <w:rPr>
          <w:b/>
        </w:rPr>
        <w:t xml:space="preserve">3: </w:t>
      </w:r>
      <w:r>
        <w:t>ощущения его правильности</w:t>
      </w:r>
    </w:p>
    <w:p>
      <w:r>
        <w:rPr>
          <w:b/>
        </w:rPr>
        <w:t xml:space="preserve">4: </w:t>
      </w:r>
      <w:r>
        <w:t>знаний и накопленного опыта</w:t>
      </w:r>
    </w:p>
    <w:p>
      <w:r>
        <w:t xml:space="preserve">Правильный ответ: </w:t>
      </w:r>
      <w:r>
        <w:rPr>
          <w:b/>
        </w:rPr>
        <w:t>ощущения его правильности</w:t>
      </w:r>
    </w:p>
    <w:p>
      <w:pPr>
        <w:pStyle w:val="Heading2"/>
      </w:pPr>
      <w:r>
        <w:t>К МЕСТУ ВРЕМЕННОГО ХРАНЕНИЯ НАРКОТИЧЕСКИХ СРЕДСТВ И ПСИХОТРОПНЫХ ВЕЩЕСТВ ОТНОСЯТ</w:t>
      </w:r>
    </w:p>
    <w:p>
      <w:r>
        <w:rPr>
          <w:b/>
        </w:rPr>
        <w:t xml:space="preserve">1: </w:t>
      </w:r>
      <w:r>
        <w:t>сейф автомобиля скорой медицинской помощи</w:t>
      </w:r>
    </w:p>
    <w:p>
      <w:r>
        <w:rPr>
          <w:b/>
        </w:rPr>
        <w:t xml:space="preserve">2: </w:t>
      </w:r>
      <w:r>
        <w:t>укладки скорой медицинской помощи</w:t>
      </w:r>
    </w:p>
    <w:p>
      <w:r>
        <w:rPr>
          <w:b/>
        </w:rPr>
        <w:t xml:space="preserve">3: </w:t>
      </w:r>
      <w:r>
        <w:t>кабинет старшего фельдшера</w:t>
      </w:r>
    </w:p>
    <w:p>
      <w:r>
        <w:rPr>
          <w:b/>
        </w:rPr>
        <w:t xml:space="preserve">4: </w:t>
      </w:r>
      <w:r>
        <w:t>кабинет заведующего подстанцией</w:t>
      </w:r>
    </w:p>
    <w:p>
      <w:r>
        <w:t xml:space="preserve">Правильный ответ: </w:t>
      </w:r>
      <w:r>
        <w:rPr>
          <w:b/>
        </w:rPr>
        <w:t>укладки скорой медицинской помощи</w:t>
      </w:r>
    </w:p>
    <w:p>
      <w:pPr>
        <w:pStyle w:val="Heading2"/>
      </w:pPr>
      <w:r>
        <w:t>В ИЕРАРХИИ ГРУППИРОВКИ БОЛЕЗНЕЙ ПО МКБ-10 ПОСЛЕ БЛОКА В СТОРОНУ РАЗУКРУПНЕНИЯ СЛЕДУЕТ</w:t>
      </w:r>
    </w:p>
    <w:p>
      <w:r>
        <w:rPr>
          <w:b/>
        </w:rPr>
        <w:t xml:space="preserve">1: </w:t>
      </w:r>
      <w:r>
        <w:t>подрубрика</w:t>
      </w:r>
    </w:p>
    <w:p>
      <w:r>
        <w:rPr>
          <w:b/>
        </w:rPr>
        <w:t xml:space="preserve">2: </w:t>
      </w:r>
      <w:r>
        <w:t>рубрика</w:t>
      </w:r>
    </w:p>
    <w:p>
      <w:r>
        <w:rPr>
          <w:b/>
        </w:rPr>
        <w:t xml:space="preserve">3: </w:t>
      </w:r>
      <w:r>
        <w:t>класс</w:t>
      </w:r>
    </w:p>
    <w:p>
      <w:r>
        <w:rPr>
          <w:b/>
        </w:rPr>
        <w:t xml:space="preserve">4: </w:t>
      </w:r>
      <w:r>
        <w:t>вид</w:t>
      </w:r>
    </w:p>
    <w:p>
      <w:r>
        <w:t xml:space="preserve">Правильный ответ: </w:t>
      </w:r>
      <w:r>
        <w:rPr>
          <w:b/>
        </w:rPr>
        <w:t>рубрика</w:t>
      </w:r>
    </w:p>
    <w:p>
      <w:pPr>
        <w:pStyle w:val="Heading2"/>
      </w:pPr>
      <w:r>
        <w:t>В СООТВЕТСТВИИ С ПРОГРАММОЙ ГОСУДАРСТВЕННЫХ ГАРАНТИЙ ОПЛАТА СКОРОЙ МЕДИЦИНСКОЙ ПОМОЩИ, ОКАЗАННОЙ ВНЕ МЕДИЦИНСКОЙ ОРГАНИЗАЦИИ, ПРОВОДИТСЯ ПО</w:t>
      </w:r>
    </w:p>
    <w:p>
      <w:r>
        <w:rPr>
          <w:b/>
        </w:rPr>
        <w:t xml:space="preserve">1: </w:t>
      </w:r>
      <w:r>
        <w:t>законченному случаю лечения на основе клинико-статистической группы заболеваний</w:t>
      </w:r>
    </w:p>
    <w:p>
      <w:r>
        <w:rPr>
          <w:b/>
        </w:rPr>
        <w:t xml:space="preserve">2: </w:t>
      </w:r>
      <w:r>
        <w:t>комплексному посещению в соответствии с объемом выполненных медицинских исследований</w:t>
      </w:r>
    </w:p>
    <w:p>
      <w:r>
        <w:rPr>
          <w:b/>
        </w:rPr>
        <w:t xml:space="preserve">3: </w:t>
      </w:r>
      <w:r>
        <w:t>нормативу за медицинскую услугу, за посещение, за обращение</w:t>
      </w:r>
    </w:p>
    <w:p>
      <w:r>
        <w:rPr>
          <w:b/>
        </w:rPr>
        <w:t xml:space="preserve">4: </w:t>
      </w:r>
      <w:r>
        <w:t>подушевому нормативу финансирования в сочетании с оплатой за вызов скорой медицинской помощи</w:t>
      </w:r>
    </w:p>
    <w:p>
      <w:r>
        <w:t xml:space="preserve">Правильный ответ: </w:t>
      </w:r>
      <w:r>
        <w:rPr>
          <w:b/>
        </w:rPr>
        <w:t>подушевому нормативу финансирования в сочетании с оплатой за вызов скорой медицинской помощи</w:t>
      </w:r>
    </w:p>
    <w:p>
      <w:pPr>
        <w:pStyle w:val="Heading2"/>
      </w:pPr>
      <w:r>
        <w:t>КОНСУЛЬТАЦИИ (КОНСИЛИУМЫ ВРАЧЕЙ) С ПРИМЕНЕНИЕМ ТЕЛЕМЕДИЦИНСКИХ ТЕХНОЛОГИЙ В ЭКСТРЕННОЙ ФОРМЕ ОСУЩЕСТВЛЯЮТСЯ В СРОКИ ОТ ______ МИНУТ ДО _____ ЧАСОВ</w:t>
      </w:r>
    </w:p>
    <w:p>
      <w:r>
        <w:rPr>
          <w:b/>
        </w:rPr>
        <w:t xml:space="preserve">1: </w:t>
      </w:r>
      <w:r>
        <w:t>60; 12</w:t>
      </w:r>
    </w:p>
    <w:p>
      <w:r>
        <w:rPr>
          <w:b/>
        </w:rPr>
        <w:t xml:space="preserve">2: </w:t>
      </w:r>
      <w:r>
        <w:t>15; 4</w:t>
      </w:r>
    </w:p>
    <w:p>
      <w:r>
        <w:rPr>
          <w:b/>
        </w:rPr>
        <w:t xml:space="preserve">3: </w:t>
      </w:r>
      <w:r>
        <w:t>45; 3</w:t>
      </w:r>
    </w:p>
    <w:p>
      <w:r>
        <w:rPr>
          <w:b/>
        </w:rPr>
        <w:t xml:space="preserve">4: </w:t>
      </w:r>
      <w:r>
        <w:t>30; 2</w:t>
      </w:r>
    </w:p>
    <w:p>
      <w:r>
        <w:t xml:space="preserve">Правильный ответ: </w:t>
      </w:r>
      <w:r>
        <w:rPr>
          <w:b/>
        </w:rPr>
        <w:t>30; 2</w:t>
      </w:r>
    </w:p>
    <w:p>
      <w:pPr>
        <w:pStyle w:val="Heading2"/>
      </w:pPr>
      <w:r>
        <w:t>СВЕДЕНИЯ О ЧИСЛЕ ПРОВЕДЕННЫХ ОПЕРАЦИЙ И ОПЕРИРОВАННЫХ ПАЦИЕНТОВ В МЕДИЦИНСКИХ ОРГАНИЗАЦИЯХ, ОКАЗЫВАЮЩИХ ПОМОЩЬ В АМБУЛАТОРНЫХ УСЛОВИЯХ И В УСЛОВИЯХ ДНЕВНОГО СТАЦИОНАРА, УКАЗЫВАЮТ В ФОРМЕ ФЕДЕРАЛЬНОГО СТАТИСТИЧЕСКОГО НАБЛЮДЕНИЯ</w:t>
      </w:r>
    </w:p>
    <w:p>
      <w:r>
        <w:rPr>
          <w:b/>
        </w:rPr>
        <w:t xml:space="preserve">1: </w:t>
      </w:r>
      <w:r>
        <w:t>№30 «Сведения о медицинской организации»</w:t>
      </w:r>
    </w:p>
    <w:p>
      <w:r>
        <w:rPr>
          <w:b/>
        </w:rPr>
        <w:t xml:space="preserve">2: </w:t>
      </w:r>
      <w:r>
        <w:t>№14дс «Сведения о деятельности дневных стационаров медицинских организаций»</w:t>
      </w:r>
    </w:p>
    <w:p>
      <w:r>
        <w:rPr>
          <w:b/>
        </w:rPr>
        <w:t xml:space="preserve">3: </w:t>
      </w:r>
      <w:r>
        <w:t>№12 «Сведения о числе заболеваний, зарегистрированных у пациентов, проживающих в районе обслуживания медицинской организации»</w:t>
      </w:r>
    </w:p>
    <w:p>
      <w:r>
        <w:rPr>
          <w:b/>
        </w:rPr>
        <w:t xml:space="preserve">4: </w:t>
      </w:r>
      <w:r>
        <w:t>№47 «Сведения о сети и деятельности медицинской организации»</w:t>
      </w:r>
    </w:p>
    <w:p>
      <w:r>
        <w:t xml:space="preserve">Правильный ответ: </w:t>
      </w:r>
      <w:r>
        <w:rPr>
          <w:b/>
        </w:rPr>
        <w:t>№30 «Сведения о медицинской организации»</w:t>
      </w:r>
    </w:p>
    <w:p>
      <w:pPr>
        <w:pStyle w:val="Heading2"/>
      </w:pPr>
      <w:r>
        <w:t>ПРОГРАММЫ ПОВЫШЕНИЯ КВАЛИФИКАЦИИ И ПРОГРАММЫ ПРОФЕССИОНАЛЬНОЙ ПЕРЕПОДГОТОВКИ ОТНОСЯТ К ПРОГРАММАМ _________ ОБРАЗОВАНИЯ</w:t>
      </w:r>
    </w:p>
    <w:p>
      <w:r>
        <w:rPr>
          <w:b/>
        </w:rPr>
        <w:t xml:space="preserve">1: </w:t>
      </w:r>
      <w:r>
        <w:t>высшего</w:t>
      </w:r>
    </w:p>
    <w:p>
      <w:r>
        <w:rPr>
          <w:b/>
        </w:rPr>
        <w:t xml:space="preserve">2: </w:t>
      </w:r>
      <w:r>
        <w:t>дополнительного профессионального</w:t>
      </w:r>
    </w:p>
    <w:p>
      <w:r>
        <w:rPr>
          <w:b/>
        </w:rPr>
        <w:t xml:space="preserve">3: </w:t>
      </w:r>
      <w:r>
        <w:t>общего (полного) среднего</w:t>
      </w:r>
    </w:p>
    <w:p>
      <w:r>
        <w:rPr>
          <w:b/>
        </w:rPr>
        <w:t xml:space="preserve">4: </w:t>
      </w:r>
      <w:r>
        <w:t>среднего специального</w:t>
      </w:r>
    </w:p>
    <w:p>
      <w:r>
        <w:t xml:space="preserve">Правильный ответ: </w:t>
      </w:r>
      <w:r>
        <w:rPr>
          <w:b/>
        </w:rPr>
        <w:t>дополнительного профессионального</w:t>
      </w:r>
    </w:p>
    <w:p>
      <w:pPr>
        <w:pStyle w:val="Heading2"/>
      </w:pPr>
      <w:r>
        <w:t>В РОССИИ НАЧАЛИ ДЕЙСТВОВАТЬ КРИТЕРИИ РЕГИСТРАЦИИ НОВОРОЖДЕННЫХ, РЕКОМЕНДОВАННЫЕ ВСЕМИРНОЙ ОРГАНИЗАЦИЕЙ ЗДРАВООХРАНЕНИЯ, С ______ ГОДА</w:t>
      </w:r>
    </w:p>
    <w:p>
      <w:r>
        <w:rPr>
          <w:b/>
        </w:rPr>
        <w:t xml:space="preserve">1: </w:t>
      </w:r>
      <w:r>
        <w:t>2017</w:t>
      </w:r>
    </w:p>
    <w:p>
      <w:r>
        <w:rPr>
          <w:b/>
        </w:rPr>
        <w:t xml:space="preserve">2: </w:t>
      </w:r>
      <w:r>
        <w:t>2012</w:t>
      </w:r>
    </w:p>
    <w:p>
      <w:r>
        <w:rPr>
          <w:b/>
        </w:rPr>
        <w:t xml:space="preserve">3: </w:t>
      </w:r>
      <w:r>
        <w:t>2008</w:t>
      </w:r>
    </w:p>
    <w:p>
      <w:r>
        <w:rPr>
          <w:b/>
        </w:rPr>
        <w:t xml:space="preserve">4: </w:t>
      </w:r>
      <w:r>
        <w:t>2016</w:t>
      </w:r>
    </w:p>
    <w:p>
      <w:r>
        <w:t xml:space="preserve">Правильный ответ: </w:t>
      </w:r>
      <w:r>
        <w:rPr>
          <w:b/>
        </w:rPr>
        <w:t>2012</w:t>
      </w:r>
    </w:p>
    <w:p>
      <w:pPr>
        <w:pStyle w:val="Heading2"/>
      </w:pPr>
      <w:r>
        <w:t>СМЕНА ОДЕЖДЫ МЕДИЦИНСКОГО ПЕРСОНАЛА В ПОДРАЗДЕЛЕНИЯХ ХИРУРГИЧЕСКОГО И АКУШЕРСКОГО ПРОФИЛЯ ДОЛЖНА ОСУЩЕСТВЛЯТЬСЯ ___ РАЗ В ________ И ПО МЕРЕ ЗАГРЯЗНЕНИЯ</w:t>
      </w:r>
    </w:p>
    <w:p>
      <w:r>
        <w:rPr>
          <w:b/>
        </w:rPr>
        <w:t xml:space="preserve">1: </w:t>
      </w:r>
      <w:r>
        <w:t>2; неделю</w:t>
      </w:r>
    </w:p>
    <w:p>
      <w:r>
        <w:rPr>
          <w:b/>
        </w:rPr>
        <w:t xml:space="preserve">2: </w:t>
      </w:r>
      <w:r>
        <w:t>1; день</w:t>
      </w:r>
    </w:p>
    <w:p>
      <w:r>
        <w:rPr>
          <w:b/>
        </w:rPr>
        <w:t xml:space="preserve">3: </w:t>
      </w:r>
      <w:r>
        <w:t>1; 2 дня</w:t>
      </w:r>
    </w:p>
    <w:p>
      <w:r>
        <w:rPr>
          <w:b/>
        </w:rPr>
        <w:t xml:space="preserve">4: </w:t>
      </w:r>
      <w:r>
        <w:t>1; неделю</w:t>
      </w:r>
    </w:p>
    <w:p>
      <w:r>
        <w:t xml:space="preserve">Правильный ответ: </w:t>
      </w:r>
      <w:r>
        <w:rPr>
          <w:b/>
        </w:rPr>
        <w:t>1; день</w:t>
      </w:r>
    </w:p>
    <w:p>
      <w:pPr>
        <w:pStyle w:val="Heading2"/>
      </w:pPr>
      <w:r>
        <w:t>В СООТВЕТСТВИИ С УСТАНОВЛЕННЫМИ ПОРЯДКОМ И СРОКАМИ ПРОХОЖДЕНИЯ МЕДИЦИНСКИМИ РАБОТНИКАМИ АТТЕСТАЦИИ, МЕДИЦИНСКАЯ СЕСТРА ДЛЯ ПОЛУЧЕНИЯ ПЕРВОЙ КВАЛИФИКАЦИОННОЙ КАТЕГОРИИ ДОЛЖНА ИМЕТЬ СТАЖ РАБОТЫ ПО СПЕЦИАЛЬНОСТИ НЕ МЕНЕЕ (В ГОДАХ)</w:t>
      </w:r>
    </w:p>
    <w:p>
      <w:r>
        <w:rPr>
          <w:b/>
        </w:rPr>
        <w:t xml:space="preserve">1: </w:t>
      </w:r>
      <w:r>
        <w:t>5</w:t>
      </w:r>
    </w:p>
    <w:p>
      <w:r>
        <w:rPr>
          <w:b/>
        </w:rPr>
        <w:t xml:space="preserve">2: </w:t>
      </w:r>
      <w:r>
        <w:t>2</w:t>
      </w:r>
    </w:p>
    <w:p>
      <w:r>
        <w:rPr>
          <w:b/>
        </w:rPr>
        <w:t xml:space="preserve">3: </w:t>
      </w:r>
      <w:r>
        <w:t>4</w:t>
      </w:r>
    </w:p>
    <w:p>
      <w:r>
        <w:rPr>
          <w:b/>
        </w:rPr>
        <w:t xml:space="preserve">4: </w:t>
      </w:r>
      <w:r>
        <w:t>3</w:t>
      </w:r>
    </w:p>
    <w:p>
      <w:r>
        <w:t xml:space="preserve">Правильный ответ: </w:t>
      </w:r>
      <w:r>
        <w:rPr>
          <w:b/>
        </w:rPr>
        <w:t>5</w:t>
      </w:r>
    </w:p>
    <w:p>
      <w:pPr>
        <w:pStyle w:val="Heading2"/>
      </w:pPr>
      <w:r>
        <w:t>ПРИ ПРОВЕДЕНИИ ПРОВЕРОК СОБЛЮДЕНИЯ ТРУДОВОГО ЗАКОНОДАТЕЛЬСТВА УЧИТЫВАЮТ, ЧТО С ДАТОЙ НАЧАЛА ПРОВЕДЕНИЯ ПЕРИОДИЧЕСКОГО МЕДИЦИНСКОГО ОСМОТРА РАБОТНИКА ОБЯЗАНЫ ОЗНАКОМИТЬ ЗА _____ ДНЕЙ ДО ЕГО НАЧАЛА</w:t>
      </w:r>
    </w:p>
    <w:p>
      <w:r>
        <w:rPr>
          <w:b/>
        </w:rPr>
        <w:t xml:space="preserve">1: </w:t>
      </w:r>
      <w:r>
        <w:t>21</w:t>
      </w:r>
    </w:p>
    <w:p>
      <w:r>
        <w:rPr>
          <w:b/>
        </w:rPr>
        <w:t xml:space="preserve">2: </w:t>
      </w:r>
      <w:r>
        <w:t>14</w:t>
      </w:r>
    </w:p>
    <w:p>
      <w:r>
        <w:rPr>
          <w:b/>
        </w:rPr>
        <w:t xml:space="preserve">3: </w:t>
      </w:r>
      <w:r>
        <w:t>28</w:t>
      </w:r>
    </w:p>
    <w:p>
      <w:r>
        <w:rPr>
          <w:b/>
        </w:rPr>
        <w:t xml:space="preserve">4: </w:t>
      </w:r>
      <w:r>
        <w:t>10</w:t>
      </w:r>
    </w:p>
    <w:p>
      <w:r>
        <w:t xml:space="preserve">Правильный ответ: </w:t>
      </w:r>
      <w:r>
        <w:rPr>
          <w:b/>
        </w:rPr>
        <w:t>10</w:t>
      </w:r>
    </w:p>
    <w:p>
      <w:pPr>
        <w:pStyle w:val="Heading2"/>
      </w:pPr>
      <w:r>
        <w:t>ВЫСОКОТЕХНОЛОГИЧНУЮ МЕДИЦИНСКУЮ ПОМОЩЬ ОКАЗЫВАЮТ В ____________ УСЛОВИЯХ</w:t>
      </w:r>
    </w:p>
    <w:p>
      <w:r>
        <w:rPr>
          <w:b/>
        </w:rPr>
        <w:t xml:space="preserve">1: </w:t>
      </w:r>
      <w:r>
        <w:t>стационарных</w:t>
      </w:r>
    </w:p>
    <w:p>
      <w:r>
        <w:rPr>
          <w:b/>
        </w:rPr>
        <w:t xml:space="preserve">2: </w:t>
      </w:r>
      <w:r>
        <w:t>амбулаторных</w:t>
      </w:r>
    </w:p>
    <w:p>
      <w:r>
        <w:rPr>
          <w:b/>
        </w:rPr>
        <w:t xml:space="preserve">3: </w:t>
      </w:r>
      <w:r>
        <w:t>курортных</w:t>
      </w:r>
    </w:p>
    <w:p>
      <w:r>
        <w:rPr>
          <w:b/>
        </w:rPr>
        <w:t xml:space="preserve">4: </w:t>
      </w:r>
      <w:r>
        <w:t>санаторных</w:t>
      </w:r>
    </w:p>
    <w:p>
      <w:r>
        <w:t xml:space="preserve">Правильный ответ: </w:t>
      </w:r>
      <w:r>
        <w:rPr>
          <w:b/>
        </w:rPr>
        <w:t>стационарных</w:t>
      </w:r>
    </w:p>
    <w:p>
      <w:pPr>
        <w:pStyle w:val="Heading2"/>
      </w:pPr>
      <w:r>
        <w:t>ИСПОЛНЕНИЕ ОБЯЗАТЕЛЬСТВ ПО ПРЕДОСТАВЛЕНИЮ ЗАСТРАХОВАННОМУ ЛИЦУ НЕОБХОДИМОЙ МЕДИЦИНСКОЙ ПОМОЩИ ПРИ НАСТУПЛЕНИИ СТРАХОВОГО СЛУЧАЯ И ПО ЕГО ОПЛАТЕ МЕДИЦИНСКОЙ ОРГАНИЗАЦИИ ХАРАКТЕРИЗУЕТСЯ КАК _______________ ОБЕСПЕЧЕНИЕ</w:t>
      </w:r>
    </w:p>
    <w:p>
      <w:r>
        <w:rPr>
          <w:b/>
        </w:rPr>
        <w:t xml:space="preserve">1: </w:t>
      </w:r>
      <w:r>
        <w:t>страховое</w:t>
      </w:r>
    </w:p>
    <w:p>
      <w:r>
        <w:rPr>
          <w:b/>
        </w:rPr>
        <w:t xml:space="preserve">2: </w:t>
      </w:r>
      <w:r>
        <w:t>организационно-правовое</w:t>
      </w:r>
    </w:p>
    <w:p>
      <w:r>
        <w:rPr>
          <w:b/>
        </w:rPr>
        <w:t xml:space="preserve">3: </w:t>
      </w:r>
      <w:r>
        <w:t>материальное</w:t>
      </w:r>
    </w:p>
    <w:p>
      <w:r>
        <w:rPr>
          <w:b/>
        </w:rPr>
        <w:t xml:space="preserve">4: </w:t>
      </w:r>
      <w:r>
        <w:t>социальное</w:t>
      </w:r>
    </w:p>
    <w:p>
      <w:r>
        <w:t xml:space="preserve">Правильный ответ: </w:t>
      </w:r>
      <w:r>
        <w:rPr>
          <w:b/>
        </w:rPr>
        <w:t>страховое</w:t>
      </w:r>
    </w:p>
    <w:p>
      <w:pPr>
        <w:pStyle w:val="Heading2"/>
      </w:pPr>
      <w:r>
        <w:t>ПОД НАУКОЙ О ПРОФЕССИОНАЛЬНОМ ПОВЕДЕНИИ МЕДИЦИНСКОГО РАБОТНИКА ПОНИМАЮТ</w:t>
      </w:r>
    </w:p>
    <w:p>
      <w:r>
        <w:rPr>
          <w:b/>
        </w:rPr>
        <w:t xml:space="preserve">1: </w:t>
      </w:r>
      <w:r>
        <w:t>медицинскую конфликтологию</w:t>
      </w:r>
    </w:p>
    <w:p>
      <w:r>
        <w:rPr>
          <w:b/>
        </w:rPr>
        <w:t xml:space="preserve">2: </w:t>
      </w:r>
      <w:r>
        <w:t>медицинскую этику</w:t>
      </w:r>
    </w:p>
    <w:p>
      <w:r>
        <w:rPr>
          <w:b/>
        </w:rPr>
        <w:t xml:space="preserve">3: </w:t>
      </w:r>
      <w:r>
        <w:t>социальную медицину</w:t>
      </w:r>
    </w:p>
    <w:p>
      <w:r>
        <w:rPr>
          <w:b/>
        </w:rPr>
        <w:t xml:space="preserve">4: </w:t>
      </w:r>
      <w:r>
        <w:t>медицинскую психологию</w:t>
      </w:r>
    </w:p>
    <w:p>
      <w:r>
        <w:t xml:space="preserve">Правильный ответ: </w:t>
      </w:r>
      <w:r>
        <w:rPr>
          <w:b/>
        </w:rPr>
        <w:t>медицинскую этику</w:t>
      </w:r>
    </w:p>
    <w:p>
      <w:pPr>
        <w:pStyle w:val="Heading2"/>
      </w:pPr>
      <w:r>
        <w:t>ВОЗРАСТ ДЕТЕЙ ЦЕЛЕВОЙ ГРУППЫ ДЛЯ ОКАЗАНИЯ РАННЕЙ ПОМОЩИ (РАННЕГО ВМЕШАТЕЛЬСТВА) СОСТАВЛЯЕТ (В ГОДАХ)</w:t>
      </w:r>
    </w:p>
    <w:p>
      <w:r>
        <w:rPr>
          <w:b/>
        </w:rPr>
        <w:t xml:space="preserve">1: </w:t>
      </w:r>
      <w:r>
        <w:t>4-6</w:t>
      </w:r>
    </w:p>
    <w:p>
      <w:r>
        <w:rPr>
          <w:b/>
        </w:rPr>
        <w:t xml:space="preserve">2: </w:t>
      </w:r>
      <w:r>
        <w:t>0-3</w:t>
      </w:r>
    </w:p>
    <w:p>
      <w:r>
        <w:rPr>
          <w:b/>
        </w:rPr>
        <w:t xml:space="preserve">3: </w:t>
      </w:r>
      <w:r>
        <w:t>7-9</w:t>
      </w:r>
    </w:p>
    <w:p>
      <w:r>
        <w:rPr>
          <w:b/>
        </w:rPr>
        <w:t xml:space="preserve">4: </w:t>
      </w:r>
      <w:r>
        <w:t>10-18</w:t>
      </w:r>
    </w:p>
    <w:p>
      <w:r>
        <w:t xml:space="preserve">Правильный ответ: </w:t>
      </w:r>
      <w:r>
        <w:rPr>
          <w:b/>
        </w:rPr>
        <w:t>0-3</w:t>
      </w:r>
    </w:p>
    <w:p>
      <w:pPr>
        <w:pStyle w:val="Heading2"/>
      </w:pPr>
      <w:r>
        <w:t>ДЛЯ НАЗНАЧЕНИЯ НА ДОЛЖНОСТЬ ДИРЕКТОРА БОЛЬНИЦЫ (ДОМА) СЕСТРИНСКОГО УХОДА, ХОСПИСА У ПРЕТЕНДЕНТА ДОЛЖЕН БЫТЬ СТАЖ РАБОТЫ В МЕДИЦИНСКИХ ОРГАНИЗАЦИЯХ НЕ МЕНЕЕ (В ГОДАХ)</w:t>
      </w:r>
    </w:p>
    <w:p>
      <w:r>
        <w:rPr>
          <w:b/>
        </w:rPr>
        <w:t xml:space="preserve">1: </w:t>
      </w:r>
      <w:r>
        <w:t>3</w:t>
      </w:r>
    </w:p>
    <w:p>
      <w:r>
        <w:rPr>
          <w:b/>
        </w:rPr>
        <w:t xml:space="preserve">2: </w:t>
      </w:r>
      <w:r>
        <w:t>4</w:t>
      </w:r>
    </w:p>
    <w:p>
      <w:r>
        <w:rPr>
          <w:b/>
        </w:rPr>
        <w:t xml:space="preserve">3: </w:t>
      </w:r>
      <w:r>
        <w:t>2</w:t>
      </w:r>
    </w:p>
    <w:p>
      <w:r>
        <w:rPr>
          <w:b/>
        </w:rPr>
        <w:t xml:space="preserve">4: </w:t>
      </w:r>
      <w:r>
        <w:t>5</w:t>
      </w:r>
    </w:p>
    <w:p>
      <w:r>
        <w:t xml:space="preserve">Правильный ответ: </w:t>
      </w:r>
      <w:r>
        <w:rPr>
          <w:b/>
        </w:rPr>
        <w:t>5</w:t>
      </w:r>
    </w:p>
    <w:p>
      <w:pPr>
        <w:pStyle w:val="Heading2"/>
      </w:pPr>
      <w:r>
        <w:t>В СТРУКТУРУ СТАНЦИИ (ОТДЕЛЕНИЯ) СКОРОЙ МЕДИЦИНСКОЙ ПОМОЩИ ВХОДИТ</w:t>
      </w:r>
    </w:p>
    <w:p>
      <w:r>
        <w:rPr>
          <w:b/>
        </w:rPr>
        <w:t xml:space="preserve">1: </w:t>
      </w:r>
      <w:r>
        <w:t>хирургическое отделение</w:t>
      </w:r>
    </w:p>
    <w:p>
      <w:r>
        <w:rPr>
          <w:b/>
        </w:rPr>
        <w:t xml:space="preserve">2: </w:t>
      </w:r>
      <w:r>
        <w:t>оперативный отдел</w:t>
      </w:r>
    </w:p>
    <w:p>
      <w:r>
        <w:rPr>
          <w:b/>
        </w:rPr>
        <w:t xml:space="preserve">3: </w:t>
      </w:r>
      <w:r>
        <w:t>поликлиническое отделение</w:t>
      </w:r>
    </w:p>
    <w:p>
      <w:r>
        <w:rPr>
          <w:b/>
        </w:rPr>
        <w:t xml:space="preserve">4: </w:t>
      </w:r>
      <w:r>
        <w:t>приемное отделение</w:t>
      </w:r>
    </w:p>
    <w:p>
      <w:r>
        <w:t xml:space="preserve">Правильный ответ: </w:t>
      </w:r>
      <w:r>
        <w:rPr>
          <w:b/>
        </w:rPr>
        <w:t>оперативный отдел</w:t>
      </w:r>
    </w:p>
    <w:p>
      <w:pPr>
        <w:pStyle w:val="Heading2"/>
      </w:pPr>
      <w:r>
        <w:t>ПРОЦЕДУРА ПЕРИОДИЧЕСКОЙ АККРЕДИТАЦИИ СПЕЦИАЛИСТОВ С ВЫСШИМ МЕДИЦИНСКИМ ОБРАЗОВАНИЕМ ПРЕДУСМАТРИВАЕТ ТЕСТИРОВАНИЕ И</w:t>
      </w:r>
    </w:p>
    <w:p>
      <w:r>
        <w:rPr>
          <w:b/>
        </w:rPr>
        <w:t xml:space="preserve">1: </w:t>
      </w:r>
      <w:r>
        <w:t>оценку портфолио</w:t>
      </w:r>
    </w:p>
    <w:p>
      <w:r>
        <w:rPr>
          <w:b/>
        </w:rPr>
        <w:t xml:space="preserve">2: </w:t>
      </w:r>
      <w:r>
        <w:t>анкетирование</w:t>
      </w:r>
    </w:p>
    <w:p>
      <w:r>
        <w:rPr>
          <w:b/>
        </w:rPr>
        <w:t xml:space="preserve">3: </w:t>
      </w:r>
      <w:r>
        <w:t>оценку практических навыков (умений)</w:t>
      </w:r>
    </w:p>
    <w:p>
      <w:r>
        <w:rPr>
          <w:b/>
        </w:rPr>
        <w:t xml:space="preserve">4: </w:t>
      </w:r>
      <w:r>
        <w:t>решение ситуационных задач</w:t>
      </w:r>
    </w:p>
    <w:p>
      <w:r>
        <w:t xml:space="preserve">Правильный ответ: </w:t>
      </w:r>
      <w:r>
        <w:rPr>
          <w:b/>
        </w:rPr>
        <w:t>оценку портфолио</w:t>
      </w:r>
    </w:p>
    <w:p>
      <w:pPr>
        <w:pStyle w:val="Heading2"/>
      </w:pPr>
      <w:r>
        <w:t>ПОСТРАДАВШЕМУ С ТРАВМОЙ ГРУДИ СЛЕДУЕТ ПРИДАТЬ ПОЛОЖЕНИЕ</w:t>
      </w:r>
    </w:p>
    <w:p>
      <w:r>
        <w:rPr>
          <w:b/>
        </w:rPr>
        <w:t xml:space="preserve">1: </w:t>
      </w:r>
      <w:r>
        <w:t>полусидячее с наклоном в пораженную сторону</w:t>
      </w:r>
    </w:p>
    <w:p>
      <w:r>
        <w:rPr>
          <w:b/>
        </w:rPr>
        <w:t xml:space="preserve">2: </w:t>
      </w:r>
      <w:r>
        <w:t>устойчивое боковое</w:t>
      </w:r>
    </w:p>
    <w:p>
      <w:r>
        <w:rPr>
          <w:b/>
        </w:rPr>
        <w:t xml:space="preserve">3: </w:t>
      </w:r>
      <w:r>
        <w:t>на спине с приподнятыми ногами</w:t>
      </w:r>
    </w:p>
    <w:p>
      <w:r>
        <w:rPr>
          <w:b/>
        </w:rPr>
        <w:t xml:space="preserve">4: </w:t>
      </w:r>
      <w:r>
        <w:t>на спине с полусогнутыми и разведенными ногами</w:t>
      </w:r>
    </w:p>
    <w:p>
      <w:r>
        <w:t xml:space="preserve">Правильный ответ: </w:t>
      </w:r>
      <w:r>
        <w:rPr>
          <w:b/>
        </w:rPr>
        <w:t>полусидячее с наклоном в пораженную сторону</w:t>
      </w:r>
    </w:p>
    <w:p>
      <w:pPr>
        <w:pStyle w:val="Heading2"/>
      </w:pPr>
      <w:r>
        <w:t>ЕСЛИ КОЭФФИЦИЕНТ КОРРЕЛЯЦИИ РАВЕН 0,76, ТО СВЯЗЬ МЕЖДУ ИЗУЧАЕМЫМИ ЯВЛЕНИЯМИ</w:t>
      </w:r>
    </w:p>
    <w:p>
      <w:r>
        <w:rPr>
          <w:b/>
        </w:rPr>
        <w:t xml:space="preserve">1: </w:t>
      </w:r>
      <w:r>
        <w:t>сильная и прямая</w:t>
      </w:r>
    </w:p>
    <w:p>
      <w:r>
        <w:rPr>
          <w:b/>
        </w:rPr>
        <w:t xml:space="preserve">2: </w:t>
      </w:r>
      <w:r>
        <w:t>сильная и обратная</w:t>
      </w:r>
    </w:p>
    <w:p>
      <w:r>
        <w:rPr>
          <w:b/>
        </w:rPr>
        <w:t xml:space="preserve">3: </w:t>
      </w:r>
      <w:r>
        <w:t>слабая и прямая</w:t>
      </w:r>
    </w:p>
    <w:p>
      <w:r>
        <w:rPr>
          <w:b/>
        </w:rPr>
        <w:t xml:space="preserve">4: </w:t>
      </w:r>
      <w:r>
        <w:t>слабая и обратная</w:t>
      </w:r>
    </w:p>
    <w:p>
      <w:r>
        <w:t xml:space="preserve">Правильный ответ: </w:t>
      </w:r>
      <w:r>
        <w:rPr>
          <w:b/>
        </w:rPr>
        <w:t>сильная и прямая</w:t>
      </w:r>
    </w:p>
    <w:p>
      <w:pPr>
        <w:pStyle w:val="Heading2"/>
      </w:pPr>
      <w:r>
        <w:t>НЕСОВПАДЕНИЕ ОЖИДАНИЙ ПАЦИЕНТА И РЕАЛЬНЫХ САНИТАРНО-ГИГИЕНИЧЕСКИХ УСЛОВИЙ НАХОЖДЕНИЯ В СТАЦИОНАРЕ МОЖЕТ ЯВИТЬСЯ ПРИЧИНОЙ КОНФЛИКТА</w:t>
      </w:r>
    </w:p>
    <w:p>
      <w:r>
        <w:rPr>
          <w:b/>
        </w:rPr>
        <w:t xml:space="preserve">1: </w:t>
      </w:r>
      <w:r>
        <w:t>объективного</w:t>
      </w:r>
    </w:p>
    <w:p>
      <w:r>
        <w:rPr>
          <w:b/>
        </w:rPr>
        <w:t xml:space="preserve">2: </w:t>
      </w:r>
      <w:r>
        <w:t>организационно-технического</w:t>
      </w:r>
    </w:p>
    <w:p>
      <w:r>
        <w:rPr>
          <w:b/>
        </w:rPr>
        <w:t xml:space="preserve">3: </w:t>
      </w:r>
      <w:r>
        <w:t>нереалистического</w:t>
      </w:r>
    </w:p>
    <w:p>
      <w:r>
        <w:rPr>
          <w:b/>
        </w:rPr>
        <w:t xml:space="preserve">4: </w:t>
      </w:r>
      <w:r>
        <w:t>субъективного</w:t>
      </w:r>
    </w:p>
    <w:p>
      <w:r>
        <w:t xml:space="preserve">Правильный ответ: </w:t>
      </w:r>
      <w:r>
        <w:rPr>
          <w:b/>
        </w:rPr>
        <w:t>субъективного</w:t>
      </w:r>
    </w:p>
    <w:p>
      <w:pPr>
        <w:pStyle w:val="Heading2"/>
      </w:pPr>
      <w:r>
        <w:t>ПЛАНОВОЙ ЭКСПЕРТИЗЕ КАЧЕСТВА МЕДИЦИНСКОЙ ПОМОЩИ, КАК ПРАВИЛО, ДОЛЖНО БЫТЬ ПОДВЕРГНУТО НЕ МЕНЕЕ ______ ПРОЦЕНТОВ ВСЕХ СЛУЧАЕВ ОКАЗАНИЯ МЕДИЦИНСКОЙ ПОМОЩИ ЗА ПРОВЕРЯЕМЫЙ ПЕРИОД</w:t>
      </w:r>
    </w:p>
    <w:p>
      <w:r>
        <w:rPr>
          <w:b/>
        </w:rPr>
        <w:t xml:space="preserve">1: </w:t>
      </w:r>
      <w:r>
        <w:t>5</w:t>
      </w:r>
    </w:p>
    <w:p>
      <w:r>
        <w:rPr>
          <w:b/>
        </w:rPr>
        <w:t xml:space="preserve">2: </w:t>
      </w:r>
      <w:r>
        <w:t>25</w:t>
      </w:r>
    </w:p>
    <w:p>
      <w:r>
        <w:rPr>
          <w:b/>
        </w:rPr>
        <w:t xml:space="preserve">3: </w:t>
      </w:r>
      <w:r>
        <w:t>15</w:t>
      </w:r>
    </w:p>
    <w:p>
      <w:r>
        <w:rPr>
          <w:b/>
        </w:rPr>
        <w:t xml:space="preserve">4: </w:t>
      </w:r>
      <w:r>
        <w:t>10</w:t>
      </w:r>
    </w:p>
    <w:p>
      <w:r>
        <w:t xml:space="preserve">Правильный ответ: </w:t>
      </w:r>
      <w:r>
        <w:rPr>
          <w:b/>
        </w:rPr>
        <w:t>5</w:t>
      </w:r>
    </w:p>
    <w:p>
      <w:pPr>
        <w:pStyle w:val="Heading2"/>
      </w:pPr>
      <w:r>
        <w:t>РЕГИСТРАЦИЯ УЧАСТНИКА ЗАКУПКИ В ЕДИНОЙ ИНФОРМАЦИОННОЙ СИСТЕМЕ НА ЭЛЕКТРОННОЙ ПЛОЩАДКЕ ОСУЩЕСТВЛЯЕТСЯ СРОКОМ НА (В ГОДАХ)</w:t>
      </w:r>
    </w:p>
    <w:p>
      <w:r>
        <w:rPr>
          <w:b/>
        </w:rPr>
        <w:t xml:space="preserve">1: </w:t>
      </w:r>
      <w:r>
        <w:t>3</w:t>
      </w:r>
    </w:p>
    <w:p>
      <w:r>
        <w:rPr>
          <w:b/>
        </w:rPr>
        <w:t xml:space="preserve">2: </w:t>
      </w:r>
      <w:r>
        <w:t>4</w:t>
      </w:r>
    </w:p>
    <w:p>
      <w:r>
        <w:rPr>
          <w:b/>
        </w:rPr>
        <w:t xml:space="preserve">3: </w:t>
      </w:r>
      <w:r>
        <w:t>6</w:t>
      </w:r>
    </w:p>
    <w:p>
      <w:r>
        <w:rPr>
          <w:b/>
        </w:rPr>
        <w:t xml:space="preserve">4: </w:t>
      </w:r>
      <w:r>
        <w:t>5</w:t>
      </w:r>
    </w:p>
    <w:p>
      <w:r>
        <w:t xml:space="preserve">Правильный ответ: </w:t>
      </w:r>
      <w:r>
        <w:rPr>
          <w:b/>
        </w:rPr>
        <w:t>3</w:t>
      </w:r>
    </w:p>
    <w:p>
      <w:pPr>
        <w:pStyle w:val="Heading2"/>
      </w:pPr>
      <w:r>
        <w:t>ДЛЯ СПЕЦИАЛИСТОВ СО СРЕДНИМ ПРОФЕССИОНАЛЬНЫМ ОБРАЗОВАНИЕМ ОТЧЕТ ДОЛЖЕН СОДЕРЖАТЬ АНАЛИЗ ПРОФЕССИОНАЛЬНОЙ ДЕЯТЕЛЬНОСТИ ЗА ПОСЛЕДНИЙ/ ПОСЛЕДНИЕ __________ ГОД/ГОДА РАБОТЫ</w:t>
      </w:r>
    </w:p>
    <w:p>
      <w:r>
        <w:rPr>
          <w:b/>
        </w:rPr>
        <w:t xml:space="preserve">1: </w:t>
      </w:r>
      <w:r>
        <w:t>4</w:t>
      </w:r>
    </w:p>
    <w:p>
      <w:r>
        <w:rPr>
          <w:b/>
        </w:rPr>
        <w:t xml:space="preserve">2: </w:t>
      </w:r>
      <w:r>
        <w:t>2</w:t>
      </w:r>
    </w:p>
    <w:p>
      <w:r>
        <w:rPr>
          <w:b/>
        </w:rPr>
        <w:t xml:space="preserve">3: </w:t>
      </w:r>
      <w:r>
        <w:t>1</w:t>
      </w:r>
    </w:p>
    <w:p>
      <w:r>
        <w:rPr>
          <w:b/>
        </w:rPr>
        <w:t xml:space="preserve">4: </w:t>
      </w:r>
      <w:r>
        <w:t>3</w:t>
      </w:r>
    </w:p>
    <w:p>
      <w:r>
        <w:t xml:space="preserve">Правильный ответ: </w:t>
      </w:r>
      <w:r>
        <w:rPr>
          <w:b/>
        </w:rPr>
        <w:t>1</w:t>
      </w:r>
    </w:p>
    <w:p>
      <w:pPr>
        <w:pStyle w:val="Heading2"/>
      </w:pPr>
      <w:r>
        <w:t>ЧИСЛО ДНЕЙ ВРЕМЕННОЙ УТРАТЫ ТРУДОСПОСОБНОСТИ РАССЧИТЫВАЕТСЯ НА _____ РАБОТАЮЩИХ</w:t>
      </w:r>
    </w:p>
    <w:p>
      <w:r>
        <w:rPr>
          <w:b/>
        </w:rPr>
        <w:t xml:space="preserve">1: </w:t>
      </w:r>
      <w:r>
        <w:t>100</w:t>
      </w:r>
    </w:p>
    <w:p>
      <w:r>
        <w:rPr>
          <w:b/>
        </w:rPr>
        <w:t xml:space="preserve">2: </w:t>
      </w:r>
      <w:r>
        <w:t>10 000</w:t>
      </w:r>
    </w:p>
    <w:p>
      <w:r>
        <w:rPr>
          <w:b/>
        </w:rPr>
        <w:t xml:space="preserve">3: </w:t>
      </w:r>
      <w:r>
        <w:t>10</w:t>
      </w:r>
    </w:p>
    <w:p>
      <w:r>
        <w:rPr>
          <w:b/>
        </w:rPr>
        <w:t xml:space="preserve">4: </w:t>
      </w:r>
      <w:r>
        <w:t>1 000</w:t>
      </w:r>
    </w:p>
    <w:p>
      <w:r>
        <w:t xml:space="preserve">Правильный ответ: </w:t>
      </w:r>
      <w:r>
        <w:rPr>
          <w:b/>
        </w:rPr>
        <w:t>100</w:t>
      </w:r>
    </w:p>
    <w:p>
      <w:pPr>
        <w:pStyle w:val="Heading2"/>
      </w:pPr>
      <w:r>
        <w:t>ЗАЩИТА ПЕРСОНАЛЬНЫХ ДАННЫХ МЕДИЦИНСКОГО РАБОТНИКА ОТ НЕПРАВОМЕРНОГО ИХ ИСПОЛЬЗОВАНИЯ ИЛИ УТРАТЫ ОБЕСПЕЧИВАЕТСЯ</w:t>
      </w:r>
    </w:p>
    <w:p>
      <w:r>
        <w:rPr>
          <w:b/>
        </w:rPr>
        <w:t xml:space="preserve">1: </w:t>
      </w:r>
      <w:r>
        <w:t>работодателем</w:t>
      </w:r>
    </w:p>
    <w:p>
      <w:r>
        <w:rPr>
          <w:b/>
        </w:rPr>
        <w:t xml:space="preserve">2: </w:t>
      </w:r>
      <w:r>
        <w:t>самим работником</w:t>
      </w:r>
    </w:p>
    <w:p>
      <w:r>
        <w:rPr>
          <w:b/>
        </w:rPr>
        <w:t xml:space="preserve">3: </w:t>
      </w:r>
      <w:r>
        <w:t>Федеральной службой безопасности</w:t>
      </w:r>
    </w:p>
    <w:p>
      <w:r>
        <w:rPr>
          <w:b/>
        </w:rPr>
        <w:t xml:space="preserve">4: </w:t>
      </w:r>
      <w:r>
        <w:t>вышестоящей организацией</w:t>
      </w:r>
    </w:p>
    <w:p>
      <w:r>
        <w:t xml:space="preserve">Правильный ответ: </w:t>
      </w:r>
      <w:r>
        <w:rPr>
          <w:b/>
        </w:rPr>
        <w:t>работодателем</w:t>
      </w:r>
    </w:p>
    <w:p>
      <w:pPr>
        <w:pStyle w:val="Heading2"/>
      </w:pPr>
      <w:r>
        <w:t>ПРИ ПРОВЕДЕНИИ КОНТРОЛЯ КАЧЕСТВА ПРОФИЛАКТИЧЕСКИХ ОСМОТРОВ НЕОБХОДИМО УЧИТЫВАТЬ, ЧТО ОТВЕТСТВЕННЫМ ЗА ИХ ОРГАНИЗАЦИЮ И ПРОВЕДЕНИЕ НА ТЕРАПЕВТИЧЕСКОМ УЧАСТКЕ ЯВЛЯЕТСЯ</w:t>
      </w:r>
    </w:p>
    <w:p>
      <w:r>
        <w:rPr>
          <w:b/>
        </w:rPr>
        <w:t xml:space="preserve">1: </w:t>
      </w:r>
      <w:r>
        <w:t>заведующий отделением медицинской профилактики</w:t>
      </w:r>
    </w:p>
    <w:p>
      <w:r>
        <w:rPr>
          <w:b/>
        </w:rPr>
        <w:t xml:space="preserve">2: </w:t>
      </w:r>
      <w:r>
        <w:t>главный врач медицинской организации, в территорию обслуживания которой входит данный участок</w:t>
      </w:r>
    </w:p>
    <w:p>
      <w:r>
        <w:rPr>
          <w:b/>
        </w:rPr>
        <w:t xml:space="preserve">3: </w:t>
      </w:r>
      <w:r>
        <w:t>врач-терапевт участковый</w:t>
      </w:r>
    </w:p>
    <w:p>
      <w:r>
        <w:rPr>
          <w:b/>
        </w:rPr>
        <w:t xml:space="preserve">4: </w:t>
      </w:r>
      <w:r>
        <w:t>медицинская сестра участковая</w:t>
      </w:r>
    </w:p>
    <w:p>
      <w:r>
        <w:t xml:space="preserve">Правильный ответ: </w:t>
      </w:r>
      <w:r>
        <w:rPr>
          <w:b/>
        </w:rPr>
        <w:t>врач-терапевт участковый</w:t>
      </w:r>
    </w:p>
    <w:p>
      <w:pPr>
        <w:pStyle w:val="Heading2"/>
      </w:pPr>
      <w:r>
        <w:t>ПРИ ПРОЕКТИРОВАНИИ И ОРГАНИЗАЦИИ ПРОЦЕССА ПРОВЕДЕНИЯ ПРОФИЛАКТИЧЕСКОГО МЕДИЦИНСКОГО ОСМОТРА НЕОБХОДИМО ПРЕДУСМОТРЕТЬ ОПРЕДЕЛЕНИЕ АБСОЛЮТНОГО СЕРДЕЧНОГО РИСКА У ГРАЖДАН В ВОЗРАСТЕ</w:t>
      </w:r>
    </w:p>
    <w:p>
      <w:r>
        <w:rPr>
          <w:b/>
        </w:rPr>
        <w:t xml:space="preserve">1: </w:t>
      </w:r>
      <w:r>
        <w:t>26-39 лет</w:t>
      </w:r>
    </w:p>
    <w:p>
      <w:r>
        <w:rPr>
          <w:b/>
        </w:rPr>
        <w:t xml:space="preserve">2: </w:t>
      </w:r>
      <w:r>
        <w:t>65 лет и старше</w:t>
      </w:r>
    </w:p>
    <w:p>
      <w:r>
        <w:rPr>
          <w:b/>
        </w:rPr>
        <w:t xml:space="preserve">3: </w:t>
      </w:r>
      <w:r>
        <w:t>18-25 лет включительно</w:t>
      </w:r>
    </w:p>
    <w:p>
      <w:r>
        <w:rPr>
          <w:b/>
        </w:rPr>
        <w:t xml:space="preserve">4: </w:t>
      </w:r>
      <w:r>
        <w:t>40-64 лет включительно</w:t>
      </w:r>
    </w:p>
    <w:p>
      <w:r>
        <w:t xml:space="preserve">Правильный ответ: </w:t>
      </w:r>
      <w:r>
        <w:rPr>
          <w:b/>
        </w:rPr>
        <w:t>40-64 лет включительно</w:t>
      </w:r>
    </w:p>
    <w:p>
      <w:pPr>
        <w:pStyle w:val="Heading2"/>
      </w:pPr>
      <w:r>
        <w:t>В ИНФОРМАЦИОННЫХ МАТЕРИАЛАХ ДЛЯ НАСЕЛЕНИЯ ПО ВОПРОСАМ СОЦИАЛЬНОЙ ЗАЩИТЫ ИНВАЛИДОВ УКАЗЫВАЮТ, ЧТО ЗА ИНВАЛИДОМ ДЛЯ БЫТОВОЙ ПОМОЩИ ЗАКРЕПЛЯЕТСЯ</w:t>
      </w:r>
    </w:p>
    <w:p>
      <w:r>
        <w:rPr>
          <w:b/>
        </w:rPr>
        <w:t xml:space="preserve">1: </w:t>
      </w:r>
      <w:r>
        <w:t>медицинская сестра</w:t>
      </w:r>
    </w:p>
    <w:p>
      <w:r>
        <w:rPr>
          <w:b/>
        </w:rPr>
        <w:t xml:space="preserve">2: </w:t>
      </w:r>
      <w:r>
        <w:t>сотрудник дома-интерната для инвалидов</w:t>
      </w:r>
    </w:p>
    <w:p>
      <w:r>
        <w:rPr>
          <w:b/>
        </w:rPr>
        <w:t xml:space="preserve">3: </w:t>
      </w:r>
      <w:r>
        <w:t>муниципальный служащий</w:t>
      </w:r>
    </w:p>
    <w:p>
      <w:r>
        <w:rPr>
          <w:b/>
        </w:rPr>
        <w:t xml:space="preserve">4: </w:t>
      </w:r>
      <w:r>
        <w:t>социальный работник</w:t>
      </w:r>
    </w:p>
    <w:p>
      <w:r>
        <w:t xml:space="preserve">Правильный ответ: </w:t>
      </w:r>
      <w:r>
        <w:rPr>
          <w:b/>
        </w:rPr>
        <w:t>социальный работник</w:t>
      </w:r>
    </w:p>
    <w:p>
      <w:pPr>
        <w:pStyle w:val="Heading2"/>
      </w:pPr>
      <w:r>
        <w:t>МНОЖЕСТВО МЫСЛИМЫХ ОБЪЕКТОВ ИЗУЧАЕМОГО ЯВЛЕНИЯ ПРЕДСТАВЛЯЮТ СОБОЙ</w:t>
      </w:r>
    </w:p>
    <w:p>
      <w:r>
        <w:rPr>
          <w:b/>
        </w:rPr>
        <w:t xml:space="preserve">1: </w:t>
      </w:r>
      <w:r>
        <w:t>генеральную совокупность</w:t>
      </w:r>
    </w:p>
    <w:p>
      <w:r>
        <w:rPr>
          <w:b/>
        </w:rPr>
        <w:t xml:space="preserve">2: </w:t>
      </w:r>
      <w:r>
        <w:t>выборочную совокупность</w:t>
      </w:r>
    </w:p>
    <w:p>
      <w:r>
        <w:rPr>
          <w:b/>
        </w:rPr>
        <w:t xml:space="preserve">3: </w:t>
      </w:r>
      <w:r>
        <w:t>поле деятельности исследователя</w:t>
      </w:r>
    </w:p>
    <w:p>
      <w:r>
        <w:rPr>
          <w:b/>
        </w:rPr>
        <w:t xml:space="preserve">4: </w:t>
      </w:r>
      <w:r>
        <w:t>целевые группы исследования</w:t>
      </w:r>
    </w:p>
    <w:p>
      <w:r>
        <w:t xml:space="preserve">Правильный ответ: </w:t>
      </w:r>
      <w:r>
        <w:rPr>
          <w:b/>
        </w:rPr>
        <w:t>генеральную совокупность</w:t>
      </w:r>
    </w:p>
    <w:p>
      <w:pPr>
        <w:pStyle w:val="Heading2"/>
      </w:pPr>
      <w:r>
        <w:t>ЧИСЛО ВЫЯВЛЕННЫХ ЗАБОЛЕВАНИЙ ПРИ ПРОФИЛАКТИЧЕСКИХ МЕДИЦИНСКИХ ОСМОТРАХ УКАЗЫВАЮТ В ФОРМЕ ФЕДЕРАЛЬНОГО СТАТИСТИЧЕСКОГО НАБЛЮДЕНИЯ</w:t>
      </w:r>
    </w:p>
    <w:p>
      <w:r>
        <w:rPr>
          <w:b/>
        </w:rPr>
        <w:t xml:space="preserve">1: </w:t>
      </w:r>
      <w:r>
        <w:t>№30 «Сведения о медицинской организации»</w:t>
      </w:r>
    </w:p>
    <w:p>
      <w:r>
        <w:rPr>
          <w:b/>
        </w:rPr>
        <w:t xml:space="preserve">2: </w:t>
      </w:r>
      <w:r>
        <w:t>№12 «Сведения о числе заболеваний, зарегистрированных у пациентов, проживающих в районе обслуживания медицинской организации»</w:t>
      </w:r>
    </w:p>
    <w:p>
      <w:r>
        <w:rPr>
          <w:b/>
        </w:rPr>
        <w:t xml:space="preserve">3: </w:t>
      </w:r>
      <w:r>
        <w:t>№14 «Сведения о деятельности подразделений медицинской организации, оказывающих медицинскую помощь в стационарных условиях»</w:t>
      </w:r>
    </w:p>
    <w:p>
      <w:r>
        <w:rPr>
          <w:b/>
        </w:rPr>
        <w:t xml:space="preserve">4: </w:t>
      </w:r>
      <w:r>
        <w:t>№47 «Сведения о сети и деятельности медицинской организации»</w:t>
      </w:r>
    </w:p>
    <w:p>
      <w:r>
        <w:t xml:space="preserve">Правильный ответ: </w:t>
      </w:r>
      <w:r>
        <w:rPr>
          <w:b/>
        </w:rPr>
        <w:t>№12 «Сведения о числе заболеваний, зарегистрированных у пациентов, проживающих в районе обслуживания медицинской организации»</w:t>
      </w:r>
    </w:p>
    <w:p>
      <w:pPr>
        <w:pStyle w:val="Heading2"/>
      </w:pPr>
      <w:r>
        <w:t>ПО ОБЯЗАТЕЛЬСТВАМ ГОСУДАРСТВЕННОГО АВТОНОМНОГО УЧРЕЖДЕНИЯ ЗДРАВООХРАНЕНИЯ ОТВЕТСТВЕННОСТЬ НЕСЕТ</w:t>
      </w:r>
    </w:p>
    <w:p>
      <w:r>
        <w:rPr>
          <w:b/>
        </w:rPr>
        <w:t xml:space="preserve">1: </w:t>
      </w:r>
      <w:r>
        <w:t>руководитель автономного учреждения</w:t>
      </w:r>
    </w:p>
    <w:p>
      <w:r>
        <w:rPr>
          <w:b/>
        </w:rPr>
        <w:t xml:space="preserve">2: </w:t>
      </w:r>
      <w:r>
        <w:t>муниципальное образование</w:t>
      </w:r>
    </w:p>
    <w:p>
      <w:r>
        <w:rPr>
          <w:b/>
        </w:rPr>
        <w:t xml:space="preserve">3: </w:t>
      </w:r>
      <w:r>
        <w:t>субъект Российской Федерации</w:t>
      </w:r>
    </w:p>
    <w:p>
      <w:r>
        <w:rPr>
          <w:b/>
        </w:rPr>
        <w:t xml:space="preserve">4: </w:t>
      </w:r>
      <w:r>
        <w:t>само автономное учреждение здравоохранения</w:t>
      </w:r>
    </w:p>
    <w:p>
      <w:r>
        <w:t xml:space="preserve">Правильный ответ: </w:t>
      </w:r>
      <w:r>
        <w:rPr>
          <w:b/>
        </w:rPr>
        <w:t>само автономное учреждение здравоохранения</w:t>
      </w:r>
    </w:p>
    <w:p>
      <w:pPr>
        <w:pStyle w:val="Heading2"/>
      </w:pPr>
      <w:r>
        <w:t>К ИНТЕРВАЛЬНЫМ АБСОЛЮТНЫМ ВЕЛИЧИНАМ ОТНОСЯТ</w:t>
      </w:r>
    </w:p>
    <w:p>
      <w:r>
        <w:rPr>
          <w:b/>
        </w:rPr>
        <w:t xml:space="preserve">1: </w:t>
      </w:r>
      <w:r>
        <w:t>общий коэффициент рождаемости</w:t>
      </w:r>
    </w:p>
    <w:p>
      <w:r>
        <w:rPr>
          <w:b/>
        </w:rPr>
        <w:t xml:space="preserve">2: </w:t>
      </w:r>
      <w:r>
        <w:t>число родившихся в год</w:t>
      </w:r>
    </w:p>
    <w:p>
      <w:r>
        <w:rPr>
          <w:b/>
        </w:rPr>
        <w:t xml:space="preserve">3: </w:t>
      </w:r>
      <w:r>
        <w:t>суммарный коэффициент рождаемости</w:t>
      </w:r>
    </w:p>
    <w:p>
      <w:r>
        <w:rPr>
          <w:b/>
        </w:rPr>
        <w:t xml:space="preserve">4: </w:t>
      </w:r>
      <w:r>
        <w:t>коэффициент естественного прироста</w:t>
      </w:r>
    </w:p>
    <w:p>
      <w:r>
        <w:t xml:space="preserve">Правильный ответ: </w:t>
      </w:r>
      <w:r>
        <w:rPr>
          <w:b/>
        </w:rPr>
        <w:t>число родившихся в год</w:t>
      </w:r>
    </w:p>
    <w:p>
      <w:pPr>
        <w:pStyle w:val="Heading2"/>
      </w:pPr>
      <w:r>
        <w:t>ПОКАЗАТЕЛЬ ЧАСТОТЫ ГОСПИТАЛИЗАЦИИ ПАЦИЕНТОВ В СТАЦИОНАР РАССЧИТЫВАЕТСЯ НА ____________ НАСЕЛЕНИЯ</w:t>
      </w:r>
    </w:p>
    <w:p>
      <w:r>
        <w:rPr>
          <w:b/>
        </w:rPr>
        <w:t xml:space="preserve">1: </w:t>
      </w:r>
      <w:r>
        <w:t>1000</w:t>
      </w:r>
    </w:p>
    <w:p>
      <w:r>
        <w:rPr>
          <w:b/>
        </w:rPr>
        <w:t xml:space="preserve">2: </w:t>
      </w:r>
      <w:r>
        <w:t>100000</w:t>
      </w:r>
    </w:p>
    <w:p>
      <w:r>
        <w:rPr>
          <w:b/>
        </w:rPr>
        <w:t xml:space="preserve">3: </w:t>
      </w:r>
      <w:r>
        <w:t>10000</w:t>
      </w:r>
    </w:p>
    <w:p>
      <w:r>
        <w:rPr>
          <w:b/>
        </w:rPr>
        <w:t xml:space="preserve">4: </w:t>
      </w:r>
      <w:r>
        <w:t>100</w:t>
      </w:r>
    </w:p>
    <w:p>
      <w:r>
        <w:t xml:space="preserve">Правильный ответ: </w:t>
      </w:r>
      <w:r>
        <w:rPr>
          <w:b/>
        </w:rPr>
        <w:t>1000</w:t>
      </w:r>
    </w:p>
    <w:p>
      <w:pPr>
        <w:pStyle w:val="Heading2"/>
      </w:pPr>
      <w:r>
        <w:t>ПЕРВОЙ СТУПЕНЬЮ ЭКСПЕРТИЗЫ КАЧЕСТВА МЕДИЦИНСКОЙ ПОМОЩИ В МЕДИЦИНСКОЙ ОРГАНИЗАЦИИ ЯВЛЯЕТСЯ ЭКСПЕРТИЗА НА УРОВНЕ</w:t>
      </w:r>
    </w:p>
    <w:p>
      <w:r>
        <w:rPr>
          <w:b/>
        </w:rPr>
        <w:t xml:space="preserve">1: </w:t>
      </w:r>
      <w:r>
        <w:t>врачебной комиссии</w:t>
      </w:r>
    </w:p>
    <w:p>
      <w:r>
        <w:rPr>
          <w:b/>
        </w:rPr>
        <w:t xml:space="preserve">2: </w:t>
      </w:r>
      <w:r>
        <w:t>заместителей главного врача</w:t>
      </w:r>
    </w:p>
    <w:p>
      <w:r>
        <w:rPr>
          <w:b/>
        </w:rPr>
        <w:t xml:space="preserve">3: </w:t>
      </w:r>
      <w:r>
        <w:t>практикующих врачей</w:t>
      </w:r>
    </w:p>
    <w:p>
      <w:r>
        <w:rPr>
          <w:b/>
        </w:rPr>
        <w:t xml:space="preserve">4: </w:t>
      </w:r>
      <w:r>
        <w:t>заведующих отделениями</w:t>
      </w:r>
    </w:p>
    <w:p>
      <w:r>
        <w:t xml:space="preserve">Правильный ответ: </w:t>
      </w:r>
      <w:r>
        <w:rPr>
          <w:b/>
        </w:rPr>
        <w:t>заведующих отделениями</w:t>
      </w:r>
    </w:p>
    <w:p>
      <w:pPr>
        <w:pStyle w:val="Heading2"/>
      </w:pPr>
      <w:r>
        <w:t>ПРИ ПРОВЕДЕНИИ ГОСУДАРСТВЕННОГО КОНТРОЛЯ КАЧЕСТВА И БЕЗОПАСНОСТИ МЕДИЦИНСКОЙ ДЕЯТЕЛЬНОСТИ НЕОБХОДИМО УЧИТЫВАТЬ, ЧТО ОБЯЗАТЕЛЬНЫМ ПРЕДВАРИТЕЛЬНЫМ УСЛОВИЕМ ПРЕДОСТАВЛЕНИЯ ПЛАТНЫХ МЕДИЦИНСКИХ УСЛУГ ЯВЛЯЕТСЯ НАЛИЧИЕ</w:t>
      </w:r>
    </w:p>
    <w:p>
      <w:r>
        <w:rPr>
          <w:b/>
        </w:rPr>
        <w:t xml:space="preserve">1: </w:t>
      </w:r>
      <w:r>
        <w:t>письменного заявления потребителя (законного представителя потребителя)</w:t>
      </w:r>
    </w:p>
    <w:p>
      <w:r>
        <w:rPr>
          <w:b/>
        </w:rPr>
        <w:t xml:space="preserve">2: </w:t>
      </w:r>
      <w:r>
        <w:t>согласия руководителя медицинской организации</w:t>
      </w:r>
    </w:p>
    <w:p>
      <w:r>
        <w:rPr>
          <w:b/>
        </w:rPr>
        <w:t xml:space="preserve">3: </w:t>
      </w:r>
      <w:r>
        <w:t>ходатайства лечащего врача</w:t>
      </w:r>
    </w:p>
    <w:p>
      <w:r>
        <w:rPr>
          <w:b/>
        </w:rPr>
        <w:t xml:space="preserve">4: </w:t>
      </w:r>
      <w:r>
        <w:t>информированного добровольного согласия потребителя (законного представителя потребителя)</w:t>
      </w:r>
    </w:p>
    <w:p>
      <w:r>
        <w:t xml:space="preserve">Правильный ответ: </w:t>
      </w:r>
      <w:r>
        <w:rPr>
          <w:b/>
        </w:rPr>
        <w:t>информированного добровольного согласия потребителя (законного представителя потребителя)</w:t>
      </w:r>
    </w:p>
    <w:p>
      <w:pPr>
        <w:pStyle w:val="Heading2"/>
      </w:pPr>
      <w:r>
        <w:t>ФЕДЕРАЛЬНАЯ СЛУЖБА ПО НАДЗОРУ В СФЕРЕ ЗАЩИТЫ ПРАВ ПОТРЕБИТЕЛЕЙ И БЛАГОПОЛУЧИЯ ЧЕЛОВЕКА (РОСПОТРЕБНАДЗОР) ОСУЩЕСТВЛЯЕТ ФУНКЦИИ ПО</w:t>
      </w:r>
    </w:p>
    <w:p>
      <w:r>
        <w:rPr>
          <w:b/>
        </w:rPr>
        <w:t xml:space="preserve">1: </w:t>
      </w:r>
      <w:r>
        <w:t>контролю за соблюдением медицинскими организациями порядков проведения медицинских экспертиз, медицинских осмотров и медицинских освидетельствований</w:t>
      </w:r>
    </w:p>
    <w:p>
      <w:r>
        <w:rPr>
          <w:b/>
        </w:rPr>
        <w:t xml:space="preserve">2: </w:t>
      </w:r>
      <w:r>
        <w:t>контролю и надзору в сфере здравоохранения, в т.ч. за деятельностью по обороту наркотических средств, психотропных веществ и их прекурсоров</w:t>
      </w:r>
    </w:p>
    <w:p>
      <w:r>
        <w:rPr>
          <w:b/>
        </w:rPr>
        <w:t xml:space="preserve">3: </w:t>
      </w:r>
      <w:r>
        <w:t>оказанию государственных услуг в сфере здравоохранения, включая внедрение современных медицинских технологий, новых методов профилактики, диагностики, лечения и реабилитации</w:t>
      </w:r>
    </w:p>
    <w:p>
      <w:r>
        <w:rPr>
          <w:b/>
        </w:rPr>
        <w:t xml:space="preserve">4: </w:t>
      </w:r>
      <w:r>
        <w:t>разработке и утверждению государственных санитарно-эпидемиологических правил и гигиенических нормативов, организации и осуществлению федерального государственного санитарно-эпидемиологического надзора</w:t>
      </w:r>
    </w:p>
    <w:p>
      <w:r>
        <w:t xml:space="preserve">Правильный ответ: </w:t>
      </w:r>
      <w:r>
        <w:rPr>
          <w:b/>
        </w:rPr>
        <w:t>разработке и утверждению государственных санитарно-эпидемиологических правил и гигиенических нормативов, организации и осуществлению федерального государственного санитарно-эпидемиологического надзора</w:t>
      </w:r>
    </w:p>
    <w:p>
      <w:pPr>
        <w:pStyle w:val="Heading2"/>
      </w:pPr>
      <w:r>
        <w:t>ПОД НЕНОРМИРОВАННЫМ РАБОЧИМ ДНЕМ ПОНИМАЮТ ОСОБЫЙ РЕЖИМ РАБОТЫ, В СООТВЕТСТВИИ С КОТОРЫМ РАБОТНИКИ МОГУТ ПО РАСПОРЯЖЕНИЮ РАБОТОДАТЕЛЯ ____________ ПРИВЛЕКАТЬСЯ К ВЫПОЛНЕНИЮ СВОИХ ТРУДОВЫХ ФУНКЦИЙ ______</w:t>
      </w:r>
    </w:p>
    <w:p>
      <w:r>
        <w:rPr>
          <w:b/>
        </w:rPr>
        <w:t xml:space="preserve">1: </w:t>
      </w:r>
      <w:r>
        <w:t>постоянно; в пределах установленной для них продолжительности рабочего времени</w:t>
      </w:r>
    </w:p>
    <w:p>
      <w:r>
        <w:rPr>
          <w:b/>
        </w:rPr>
        <w:t xml:space="preserve">2: </w:t>
      </w:r>
      <w:r>
        <w:t>в исключительных случаях; по совместительству</w:t>
      </w:r>
    </w:p>
    <w:p>
      <w:r>
        <w:rPr>
          <w:b/>
        </w:rPr>
        <w:t xml:space="preserve">3: </w:t>
      </w:r>
      <w:r>
        <w:t>при необходимости эпизодически; за пределами установленной для них продолжительности рабочего времени</w:t>
      </w:r>
    </w:p>
    <w:p>
      <w:r>
        <w:rPr>
          <w:b/>
        </w:rPr>
        <w:t xml:space="preserve">4: </w:t>
      </w:r>
      <w:r>
        <w:t>в выходные и праздничные дни; по совмещению профессий (должностей)</w:t>
      </w:r>
    </w:p>
    <w:p>
      <w:r>
        <w:t xml:space="preserve">Правильный ответ: </w:t>
      </w:r>
      <w:r>
        <w:rPr>
          <w:b/>
        </w:rPr>
        <w:t>при необходимости эпизодически; за пределами установленной для них продолжительности рабочего времени</w:t>
      </w:r>
    </w:p>
    <w:p>
      <w:pPr>
        <w:pStyle w:val="Heading2"/>
      </w:pPr>
      <w:r>
        <w:t>В ПРОСТОМ СЛЕПОМ ИССЛЕДОВАНИИ ВРАЧ ____________, ПАЦИЕНТ _______ КТО ПОЛУЧАЕТ ЛЕКАРСТВО, А КТО – ПЛАЦЕБО</w:t>
      </w:r>
    </w:p>
    <w:p>
      <w:r>
        <w:rPr>
          <w:b/>
        </w:rPr>
        <w:t xml:space="preserve">1: </w:t>
      </w:r>
      <w:r>
        <w:t>знает; знает</w:t>
      </w:r>
    </w:p>
    <w:p>
      <w:r>
        <w:rPr>
          <w:b/>
        </w:rPr>
        <w:t xml:space="preserve">2: </w:t>
      </w:r>
      <w:r>
        <w:t>не знает; знает</w:t>
      </w:r>
    </w:p>
    <w:p>
      <w:r>
        <w:rPr>
          <w:b/>
        </w:rPr>
        <w:t xml:space="preserve">3: </w:t>
      </w:r>
      <w:r>
        <w:t>не знает; не знает</w:t>
      </w:r>
    </w:p>
    <w:p>
      <w:r>
        <w:rPr>
          <w:b/>
        </w:rPr>
        <w:t xml:space="preserve">4: </w:t>
      </w:r>
      <w:r>
        <w:t>знает; не знает</w:t>
      </w:r>
    </w:p>
    <w:p>
      <w:r>
        <w:t xml:space="preserve">Правильный ответ: </w:t>
      </w:r>
      <w:r>
        <w:rPr>
          <w:b/>
        </w:rPr>
        <w:t>знает; не знает</w:t>
      </w:r>
    </w:p>
    <w:p>
      <w:pPr>
        <w:pStyle w:val="Heading2"/>
      </w:pPr>
      <w:r>
        <w:t>В ФОРМУЛЕ СРЕДНЕЙ ДЛИТЕЛЬНОСТИ ПРЕБЫВАНИЯ ПАЦИЕНТА НА КОЙКЕ«Х» ОБОЗНАЧАЕТ</w:t>
      </w:r>
    </w:p>
    <w:p>
      <w:r>
        <w:rPr>
          <w:b/>
        </w:rPr>
        <w:t xml:space="preserve">1: </w:t>
      </w:r>
      <w:r>
        <w:t>среднегодовое число коек</w:t>
      </w:r>
    </w:p>
    <w:p>
      <w:r>
        <w:rPr>
          <w:b/>
        </w:rPr>
        <w:t xml:space="preserve">2: </w:t>
      </w:r>
      <w:r>
        <w:t>число дней в году</w:t>
      </w:r>
    </w:p>
    <w:p>
      <w:r>
        <w:rPr>
          <w:b/>
        </w:rPr>
        <w:t xml:space="preserve">3: </w:t>
      </w:r>
      <w:r>
        <w:t>число пользованных пациентов</w:t>
      </w:r>
    </w:p>
    <w:p>
      <w:r>
        <w:rPr>
          <w:b/>
        </w:rPr>
        <w:t xml:space="preserve">4: </w:t>
      </w:r>
      <w:r>
        <w:t>среднюю занятость койки в году</w:t>
      </w:r>
    </w:p>
    <w:p>
      <w:r>
        <w:t xml:space="preserve">Правильный ответ: </w:t>
      </w:r>
      <w:r>
        <w:rPr>
          <w:b/>
        </w:rPr>
        <w:t>число пользованных пациентов</w:t>
      </w:r>
    </w:p>
    <w:p>
      <w:pPr>
        <w:pStyle w:val="Heading2"/>
      </w:pPr>
      <w:r>
        <w:t>ПРИ ПРОЕКТИРОВАНИИ И ОРГАНИЗАЦИИ ПРОЦЕССА ПРОВЕДЕНИЯ ПРОФИЛАКТИЧЕСКОГО МЕДИЦИНСКОГО ОСМОТРА НЕОБХОДИМО ПРЕДУСМОТРЕТЬ ОСМОТР ВРАЧОМ АКУШЕРОМ-ГИНЕКОЛОГОМ ЖЕНЩИН В ВОЗРАСТЕ</w:t>
      </w:r>
    </w:p>
    <w:p>
      <w:r>
        <w:rPr>
          <w:b/>
        </w:rPr>
        <w:t xml:space="preserve">1: </w:t>
      </w:r>
      <w:r>
        <w:t>55-65 лет</w:t>
      </w:r>
    </w:p>
    <w:p>
      <w:r>
        <w:rPr>
          <w:b/>
        </w:rPr>
        <w:t xml:space="preserve">2: </w:t>
      </w:r>
      <w:r>
        <w:t>от 18 до 39 лет</w:t>
      </w:r>
    </w:p>
    <w:p>
      <w:r>
        <w:rPr>
          <w:b/>
        </w:rPr>
        <w:t xml:space="preserve">3: </w:t>
      </w:r>
      <w:r>
        <w:t>40-50 лет</w:t>
      </w:r>
    </w:p>
    <w:p>
      <w:r>
        <w:rPr>
          <w:b/>
        </w:rPr>
        <w:t xml:space="preserve">4: </w:t>
      </w:r>
      <w:r>
        <w:t>65 лет и старше</w:t>
      </w:r>
    </w:p>
    <w:p>
      <w:r>
        <w:t xml:space="preserve">Правильный ответ: </w:t>
      </w:r>
      <w:r>
        <w:rPr>
          <w:b/>
        </w:rPr>
        <w:t>от 18 до 39 лет</w:t>
      </w:r>
    </w:p>
    <w:p>
      <w:pPr>
        <w:pStyle w:val="Heading2"/>
      </w:pPr>
      <w:r>
        <w:t>КОНТРОЛЬ ЗА СОБЛЮДЕНИЕМ ПРАВИЛ ПРЕДОСТАВЛЕНИЯ МЕДИЦИНСКИМИ ОРГАНИЗАЦИЯМИ ПЛАТНЫХ МЕДИЦИНСКИХ УСЛУГ В РАМКАХ УСТАНОВЛЕННЫХ ПОЛНОМОЧИЙ ОСУЩЕСТВЛЯЕТ</w:t>
      </w:r>
    </w:p>
    <w:p>
      <w:r>
        <w:rPr>
          <w:b/>
        </w:rPr>
        <w:t xml:space="preserve">1: </w:t>
      </w:r>
      <w:r>
        <w:t>Росздравнадзор</w:t>
      </w:r>
    </w:p>
    <w:p>
      <w:r>
        <w:rPr>
          <w:b/>
        </w:rPr>
        <w:t xml:space="preserve">2: </w:t>
      </w:r>
      <w:r>
        <w:t>Федеральный фонд обязательного медицинского страхования</w:t>
      </w:r>
    </w:p>
    <w:p>
      <w:r>
        <w:rPr>
          <w:b/>
        </w:rPr>
        <w:t xml:space="preserve">3: </w:t>
      </w:r>
      <w:r>
        <w:t>Федеральная служба по надзору в сфере защиты прав потребителей и благополучия человека (Роспотребнадзор)</w:t>
      </w:r>
    </w:p>
    <w:p>
      <w:r>
        <w:rPr>
          <w:b/>
        </w:rPr>
        <w:t xml:space="preserve">4: </w:t>
      </w:r>
      <w:r>
        <w:t>Министерство здравоохранения Российской Федерации</w:t>
      </w:r>
    </w:p>
    <w:p>
      <w:r>
        <w:t xml:space="preserve">Правильный ответ: </w:t>
      </w:r>
      <w:r>
        <w:rPr>
          <w:b/>
        </w:rPr>
        <w:t>Федеральная служба по надзору в сфере защиты прав потребителей и благополучия человека (Роспотребнадзор)</w:t>
      </w:r>
    </w:p>
    <w:p>
      <w:pPr>
        <w:pStyle w:val="Heading2"/>
      </w:pPr>
      <w:r>
        <w:t>В СТРУКТУРЕ ЗАБОЛЕВАЕМОСТИ БЕРЕМЕННЫХ ЖЕНЩИН ПЕРВОЕ МЕСТО ПРИНАДЛЕЖИТ</w:t>
      </w:r>
    </w:p>
    <w:p>
      <w:r>
        <w:rPr>
          <w:b/>
        </w:rPr>
        <w:t xml:space="preserve">1: </w:t>
      </w:r>
      <w:r>
        <w:t>сахарному диабету</w:t>
      </w:r>
    </w:p>
    <w:p>
      <w:r>
        <w:rPr>
          <w:b/>
        </w:rPr>
        <w:t xml:space="preserve">2: </w:t>
      </w:r>
      <w:r>
        <w:t>болезням мочеполовой системы</w:t>
      </w:r>
    </w:p>
    <w:p>
      <w:r>
        <w:rPr>
          <w:b/>
        </w:rPr>
        <w:t xml:space="preserve">3: </w:t>
      </w:r>
      <w:r>
        <w:t>болезням щитовидной железы</w:t>
      </w:r>
    </w:p>
    <w:p>
      <w:r>
        <w:rPr>
          <w:b/>
        </w:rPr>
        <w:t xml:space="preserve">4: </w:t>
      </w:r>
      <w:r>
        <w:t>анемии</w:t>
      </w:r>
    </w:p>
    <w:p>
      <w:r>
        <w:t xml:space="preserve">Правильный ответ: </w:t>
      </w:r>
      <w:r>
        <w:rPr>
          <w:b/>
        </w:rPr>
        <w:t>анемии</w:t>
      </w:r>
    </w:p>
    <w:p>
      <w:pPr>
        <w:pStyle w:val="Heading2"/>
      </w:pPr>
      <w:r>
        <w:t>НА ПИЩЕБЛОКЕ МЕДИЦИНСКОЙ ОРГАНИЗАЦИИ КОНТРОЛЬ ЗА КАЧЕСТВОМ ГОТОВЫХ ДИЕТИЧЕСКИХ БЛЮД ОСУЩЕСТВЛЯЕТ</w:t>
      </w:r>
    </w:p>
    <w:p>
      <w:r>
        <w:rPr>
          <w:b/>
        </w:rPr>
        <w:t xml:space="preserve">1: </w:t>
      </w:r>
      <w:r>
        <w:t>врач-диетолог</w:t>
      </w:r>
    </w:p>
    <w:p>
      <w:r>
        <w:rPr>
          <w:b/>
        </w:rPr>
        <w:t xml:space="preserve">2: </w:t>
      </w:r>
      <w:r>
        <w:t>заместитель главного врача по медицинской части</w:t>
      </w:r>
    </w:p>
    <w:p>
      <w:r>
        <w:rPr>
          <w:b/>
        </w:rPr>
        <w:t xml:space="preserve">3: </w:t>
      </w:r>
      <w:r>
        <w:t>главный врач</w:t>
      </w:r>
    </w:p>
    <w:p>
      <w:r>
        <w:rPr>
          <w:b/>
        </w:rPr>
        <w:t xml:space="preserve">4: </w:t>
      </w:r>
      <w:r>
        <w:t>заведующий производством (шеф-повар)</w:t>
      </w:r>
    </w:p>
    <w:p>
      <w:r>
        <w:t xml:space="preserve">Правильный ответ: </w:t>
      </w:r>
      <w:r>
        <w:rPr>
          <w:b/>
        </w:rPr>
        <w:t>врач-диетолог</w:t>
      </w:r>
    </w:p>
    <w:p>
      <w:pPr>
        <w:pStyle w:val="Heading2"/>
      </w:pPr>
      <w:r>
        <w:t>В РАМКАХ СОБЛЮДЕНИЯ ЛИЦЕНЗИОННЫХ ТРЕБОВАНИЙ ФЕДЕРАЛЬНЫЕ МЕДИЦИНСКИЕ ОРГАНИЗАЦИИ НАИБОЛЕЕ ТЕСНО ВЗАИМОДЕЙСТВУЮТ С</w:t>
      </w:r>
    </w:p>
    <w:p>
      <w:r>
        <w:rPr>
          <w:b/>
        </w:rPr>
        <w:t xml:space="preserve">1: </w:t>
      </w:r>
      <w:r>
        <w:t>Федеральным медико-биологическим агентством</w:t>
      </w:r>
    </w:p>
    <w:p>
      <w:r>
        <w:rPr>
          <w:b/>
        </w:rPr>
        <w:t xml:space="preserve">2: </w:t>
      </w:r>
      <w:r>
        <w:t>Роспотребнадзором</w:t>
      </w:r>
    </w:p>
    <w:p>
      <w:r>
        <w:rPr>
          <w:b/>
        </w:rPr>
        <w:t xml:space="preserve">3: </w:t>
      </w:r>
      <w:r>
        <w:t>Министерством здравоохранения субъекта РФ</w:t>
      </w:r>
    </w:p>
    <w:p>
      <w:r>
        <w:rPr>
          <w:b/>
        </w:rPr>
        <w:t xml:space="preserve">4: </w:t>
      </w:r>
      <w:r>
        <w:t>Росздравнадзором</w:t>
      </w:r>
    </w:p>
    <w:p>
      <w:r>
        <w:t xml:space="preserve">Правильный ответ: </w:t>
      </w:r>
      <w:r>
        <w:rPr>
          <w:b/>
        </w:rPr>
        <w:t>Росздравнадзором</w:t>
      </w:r>
    </w:p>
    <w:p>
      <w:pPr>
        <w:pStyle w:val="Heading2"/>
      </w:pPr>
      <w:r>
        <w:t>ФИНАНСИРОВАНИЕ КАЗЕННОГО УЧРЕЖДЕНИЯ ЗДРАВООХРАНЕНИЯ ОСУЩЕСТВЛЯЕТСЯ НА ОСНОВАНИИ</w:t>
      </w:r>
    </w:p>
    <w:p>
      <w:r>
        <w:rPr>
          <w:b/>
        </w:rPr>
        <w:t xml:space="preserve">1: </w:t>
      </w:r>
      <w:r>
        <w:t>выполнения объемов медицинской помощи по тарифу</w:t>
      </w:r>
    </w:p>
    <w:p>
      <w:r>
        <w:rPr>
          <w:b/>
        </w:rPr>
        <w:t xml:space="preserve">2: </w:t>
      </w:r>
      <w:r>
        <w:t>бюджетной сметы</w:t>
      </w:r>
    </w:p>
    <w:p>
      <w:r>
        <w:rPr>
          <w:b/>
        </w:rPr>
        <w:t xml:space="preserve">3: </w:t>
      </w:r>
      <w:r>
        <w:t>государственного заказа</w:t>
      </w:r>
    </w:p>
    <w:p>
      <w:r>
        <w:rPr>
          <w:b/>
        </w:rPr>
        <w:t xml:space="preserve">4: </w:t>
      </w:r>
      <w:r>
        <w:t>договоров со страховыми компаниями</w:t>
      </w:r>
    </w:p>
    <w:p>
      <w:r>
        <w:t xml:space="preserve">Правильный ответ: </w:t>
      </w:r>
      <w:r>
        <w:rPr>
          <w:b/>
        </w:rPr>
        <w:t>бюджетной сметы</w:t>
      </w:r>
    </w:p>
    <w:p>
      <w:pPr>
        <w:pStyle w:val="Heading2"/>
      </w:pPr>
      <w:r>
        <w:t>КОЛИЧЕСТВЕННОЙ ХАРАКТЕРИСТИКОЙ КОНКРЕТНОЙ ИНФОРМАЦИИ В ЗДРАВООХРАНЕНИИ ЯВЛЯЕТСЯ</w:t>
      </w:r>
    </w:p>
    <w:p>
      <w:r>
        <w:rPr>
          <w:b/>
        </w:rPr>
        <w:t xml:space="preserve">1: </w:t>
      </w:r>
      <w:r>
        <w:t>вариация</w:t>
      </w:r>
    </w:p>
    <w:p>
      <w:r>
        <w:rPr>
          <w:b/>
        </w:rPr>
        <w:t xml:space="preserve">2: </w:t>
      </w:r>
      <w:r>
        <w:t>критерий</w:t>
      </w:r>
    </w:p>
    <w:p>
      <w:r>
        <w:rPr>
          <w:b/>
        </w:rPr>
        <w:t xml:space="preserve">3: </w:t>
      </w:r>
      <w:r>
        <w:t>показатель</w:t>
      </w:r>
    </w:p>
    <w:p>
      <w:r>
        <w:rPr>
          <w:b/>
        </w:rPr>
        <w:t xml:space="preserve">4: </w:t>
      </w:r>
      <w:r>
        <w:t>признак</w:t>
      </w:r>
    </w:p>
    <w:p>
      <w:r>
        <w:t xml:space="preserve">Правильный ответ: </w:t>
      </w:r>
      <w:r>
        <w:rPr>
          <w:b/>
        </w:rPr>
        <w:t>показатель</w:t>
      </w:r>
    </w:p>
    <w:p>
      <w:pPr>
        <w:pStyle w:val="Heading2"/>
      </w:pPr>
      <w:r>
        <w:t>ОБРАБОТКА ПЕРСОНАЛЬНЫХ ДАННЫХ ОСУЩЕСТВЛЯЕТСЯ С СОГЛАСИЯ</w:t>
      </w:r>
    </w:p>
    <w:p>
      <w:r>
        <w:rPr>
          <w:b/>
        </w:rPr>
        <w:t xml:space="preserve">1: </w:t>
      </w:r>
      <w:r>
        <w:t>территориального фонда обязательного медицинского страхования</w:t>
      </w:r>
    </w:p>
    <w:p>
      <w:r>
        <w:rPr>
          <w:b/>
        </w:rPr>
        <w:t xml:space="preserve">2: </w:t>
      </w:r>
      <w:r>
        <w:t>учредителя медицинской организации</w:t>
      </w:r>
    </w:p>
    <w:p>
      <w:r>
        <w:rPr>
          <w:b/>
        </w:rPr>
        <w:t xml:space="preserve">3: </w:t>
      </w:r>
      <w:r>
        <w:t>субъекта персональных данных</w:t>
      </w:r>
    </w:p>
    <w:p>
      <w:r>
        <w:rPr>
          <w:b/>
        </w:rPr>
        <w:t xml:space="preserve">4: </w:t>
      </w:r>
      <w:r>
        <w:t>Пенсионного фонда Российской Федерации</w:t>
      </w:r>
    </w:p>
    <w:p>
      <w:r>
        <w:t xml:space="preserve">Правильный ответ: </w:t>
      </w:r>
      <w:r>
        <w:rPr>
          <w:b/>
        </w:rPr>
        <w:t>субъекта персональных данных</w:t>
      </w:r>
    </w:p>
    <w:p>
      <w:pPr>
        <w:pStyle w:val="Heading2"/>
      </w:pPr>
      <w:r>
        <w:t>ПРИ ПРОЕКТИРОВАНИИ И ОРГАНИЗАЦИИ ПРОЦЕССА ПРОВЕДЕНИЯ ПРОФИЛАКТИЧЕСКОГО МЕДИЦИНСКОГО ОСМОТРА НЕОБХОДИМО ПРЕДУСМОТРЕТЬ ОПРЕДЕЛЕНИЕ ОТНОСИТЕЛЬНОГО СЕРДЕЧНОГО РИСКА У ГРАЖДАН В ВОЗРАСТЕ</w:t>
      </w:r>
    </w:p>
    <w:p>
      <w:r>
        <w:rPr>
          <w:b/>
        </w:rPr>
        <w:t xml:space="preserve">1: </w:t>
      </w:r>
      <w:r>
        <w:t>18-39 лет включительно</w:t>
      </w:r>
    </w:p>
    <w:p>
      <w:r>
        <w:rPr>
          <w:b/>
        </w:rPr>
        <w:t xml:space="preserve">2: </w:t>
      </w:r>
      <w:r>
        <w:t>40-52 года</w:t>
      </w:r>
    </w:p>
    <w:p>
      <w:r>
        <w:rPr>
          <w:b/>
        </w:rPr>
        <w:t xml:space="preserve">3: </w:t>
      </w:r>
      <w:r>
        <w:t>65 лет и старше</w:t>
      </w:r>
    </w:p>
    <w:p>
      <w:r>
        <w:rPr>
          <w:b/>
        </w:rPr>
        <w:t xml:space="preserve">4: </w:t>
      </w:r>
      <w:r>
        <w:t>53-64 года включительно</w:t>
      </w:r>
    </w:p>
    <w:p>
      <w:r>
        <w:t xml:space="preserve">Правильный ответ: </w:t>
      </w:r>
      <w:r>
        <w:rPr>
          <w:b/>
        </w:rPr>
        <w:t>18-39 лет включительно</w:t>
      </w:r>
    </w:p>
    <w:p>
      <w:pPr>
        <w:pStyle w:val="Heading2"/>
      </w:pPr>
      <w:r>
        <w:t>В СТРУКТУРЕ ФАКТОРОВ РИСКА РАЗВИТИЯ СОСУДИСТЫХ ПОРАЖЕНИЙ ГОЛОВНОГО МОЗГА ВЕДУЩАЯ РОЛЬ ПРИНАДЛЕЖИТ</w:t>
      </w:r>
    </w:p>
    <w:p>
      <w:r>
        <w:rPr>
          <w:b/>
        </w:rPr>
        <w:t xml:space="preserve">1: </w:t>
      </w:r>
      <w:r>
        <w:t>загрязнению окружающей среды</w:t>
      </w:r>
    </w:p>
    <w:p>
      <w:r>
        <w:rPr>
          <w:b/>
        </w:rPr>
        <w:t xml:space="preserve">2: </w:t>
      </w:r>
      <w:r>
        <w:t>образу жизни</w:t>
      </w:r>
    </w:p>
    <w:p>
      <w:r>
        <w:rPr>
          <w:b/>
        </w:rPr>
        <w:t xml:space="preserve">3: </w:t>
      </w:r>
      <w:r>
        <w:t>недостаткам работы системы здравоохранения</w:t>
      </w:r>
    </w:p>
    <w:p>
      <w:r>
        <w:rPr>
          <w:b/>
        </w:rPr>
        <w:t xml:space="preserve">4: </w:t>
      </w:r>
      <w:r>
        <w:t>генетической предрасположенности</w:t>
      </w:r>
    </w:p>
    <w:p>
      <w:r>
        <w:t xml:space="preserve">Правильный ответ: </w:t>
      </w:r>
      <w:r>
        <w:rPr>
          <w:b/>
        </w:rPr>
        <w:t>образу жизни</w:t>
      </w:r>
    </w:p>
    <w:p>
      <w:pPr>
        <w:pStyle w:val="Heading2"/>
      </w:pPr>
      <w:r>
        <w:t>ПРИ ИЗУЧЕНИИ ЗАБОЛЕВАНИЙ С ДЛИТЕЛЬНЫМ ЛАТЕНТНЫМ ПЕРИОДОМ ЛУЧШЕ ИСПОЛЬЗОВАТЬ ИССЛЕДОВАНИЕ</w:t>
      </w:r>
    </w:p>
    <w:p>
      <w:r>
        <w:rPr>
          <w:b/>
        </w:rPr>
        <w:t xml:space="preserve">1: </w:t>
      </w:r>
      <w:r>
        <w:t>когортное</w:t>
      </w:r>
    </w:p>
    <w:p>
      <w:r>
        <w:rPr>
          <w:b/>
        </w:rPr>
        <w:t xml:space="preserve">2: </w:t>
      </w:r>
      <w:r>
        <w:t>«случай-контроль»</w:t>
      </w:r>
    </w:p>
    <w:p>
      <w:r>
        <w:rPr>
          <w:b/>
        </w:rPr>
        <w:t xml:space="preserve">3: </w:t>
      </w:r>
      <w:r>
        <w:t>одномоментное</w:t>
      </w:r>
    </w:p>
    <w:p>
      <w:r>
        <w:rPr>
          <w:b/>
        </w:rPr>
        <w:t xml:space="preserve">4: </w:t>
      </w:r>
      <w:r>
        <w:t>проспективное</w:t>
      </w:r>
    </w:p>
    <w:p>
      <w:r>
        <w:t xml:space="preserve">Правильный ответ: </w:t>
      </w:r>
      <w:r>
        <w:rPr>
          <w:b/>
        </w:rPr>
        <w:t>«случай-контроль»</w:t>
      </w:r>
    </w:p>
    <w:p>
      <w:pPr>
        <w:pStyle w:val="Heading2"/>
      </w:pPr>
      <w:r>
        <w:t>В ОРГАНЫ ЗАГС ДЛЯ РЕГИСТРАЦИИ СМЕРТИ РЕБЕНКА, НАСТУПИВШЕЙ В ТЕЧЕНИЕ ПЕРВЫХ 168 ЧАСОВ ЖИЗНИ, МЕДИЦИНСКИЕ ОРГАНИЗАЦИИ ОФОРМЛЯЮТ</w:t>
      </w:r>
    </w:p>
    <w:p>
      <w:r>
        <w:rPr>
          <w:b/>
        </w:rPr>
        <w:t xml:space="preserve">1: </w:t>
      </w:r>
      <w:r>
        <w:t>историю болезни новорожденного</w:t>
      </w:r>
    </w:p>
    <w:p>
      <w:r>
        <w:rPr>
          <w:b/>
        </w:rPr>
        <w:t xml:space="preserve">2: </w:t>
      </w:r>
      <w:r>
        <w:t>свидетельство о смерти</w:t>
      </w:r>
    </w:p>
    <w:p>
      <w:r>
        <w:rPr>
          <w:b/>
        </w:rPr>
        <w:t xml:space="preserve">3: </w:t>
      </w:r>
      <w:r>
        <w:t>медицинское свидетельство о перинатальной смерти</w:t>
      </w:r>
    </w:p>
    <w:p>
      <w:r>
        <w:rPr>
          <w:b/>
        </w:rPr>
        <w:t xml:space="preserve">4: </w:t>
      </w:r>
      <w:r>
        <w:t>выписку из истории болезни новорожденного</w:t>
      </w:r>
    </w:p>
    <w:p>
      <w:r>
        <w:t xml:space="preserve">Правильный ответ: </w:t>
      </w:r>
      <w:r>
        <w:rPr>
          <w:b/>
        </w:rPr>
        <w:t>медицинское свидетельство о перинатальной смерти</w:t>
      </w:r>
    </w:p>
    <w:p>
      <w:pPr>
        <w:pStyle w:val="Heading2"/>
      </w:pPr>
      <w:r>
        <w:t>ДОЛЖНОСТНАЯ ИНСТРУКЦИЯ ДЛЯ КОНКРЕТНОГО РАБОТНИКА ВСТУПАЕТ В ДЕЙСТВИЕ С МОМЕНТА ЕЁ</w:t>
      </w:r>
    </w:p>
    <w:p>
      <w:r>
        <w:rPr>
          <w:b/>
        </w:rPr>
        <w:t xml:space="preserve">1: </w:t>
      </w:r>
      <w:r>
        <w:t>изучения работником</w:t>
      </w:r>
    </w:p>
    <w:p>
      <w:r>
        <w:rPr>
          <w:b/>
        </w:rPr>
        <w:t xml:space="preserve">2: </w:t>
      </w:r>
      <w:r>
        <w:t>подписания работником</w:t>
      </w:r>
    </w:p>
    <w:p>
      <w:r>
        <w:rPr>
          <w:b/>
        </w:rPr>
        <w:t xml:space="preserve">3: </w:t>
      </w:r>
      <w:r>
        <w:t>составления для данного работника</w:t>
      </w:r>
    </w:p>
    <w:p>
      <w:r>
        <w:rPr>
          <w:b/>
        </w:rPr>
        <w:t xml:space="preserve">4: </w:t>
      </w:r>
      <w:r>
        <w:t>утверждения в данном учреждении</w:t>
      </w:r>
    </w:p>
    <w:p>
      <w:r>
        <w:t xml:space="preserve">Правильный ответ: </w:t>
      </w:r>
      <w:r>
        <w:rPr>
          <w:b/>
        </w:rPr>
        <w:t>подписания работником</w:t>
      </w:r>
    </w:p>
    <w:p>
      <w:pPr>
        <w:pStyle w:val="Heading2"/>
      </w:pPr>
      <w:r>
        <w:t>УКЛАДКА С НАРКОТИЧЕСКИМИ СРЕДСТВАМИ И ПСИХОТРОПНЫМИ ВЕЩЕСТВАМИ ПРИ ВОЗНИКНОВЕНИИ НЕШТАТНЫХ СИТУАЦИЙ, НЕ ПОЗВОЛЯЮЩИХ СТАРШЕМУ ПО БРИГАДЕ МЕДИЦИНСКОМУ РАБОТНИКУ ИСПОЛНЯТЬ СВОИ ДОЛЖНОСТНЫЕ ОБЯЗАННОСТИ, ПЕРЕДАЕТСЯ НА ХРАНЕНИЕ</w:t>
      </w:r>
    </w:p>
    <w:p>
      <w:r>
        <w:rPr>
          <w:b/>
        </w:rPr>
        <w:t xml:space="preserve">1: </w:t>
      </w:r>
      <w:r>
        <w:t>второму медицинскому работнику бригады по согласованию со старшим врачом оперативного отдела центральной станции</w:t>
      </w:r>
    </w:p>
    <w:p>
      <w:r>
        <w:rPr>
          <w:b/>
        </w:rPr>
        <w:t xml:space="preserve">2: </w:t>
      </w:r>
      <w:r>
        <w:t>второму медицинскому работнику бригады, на усмотрение старшего медицинского работника бригады</w:t>
      </w:r>
    </w:p>
    <w:p>
      <w:r>
        <w:rPr>
          <w:b/>
        </w:rPr>
        <w:t xml:space="preserve">3: </w:t>
      </w:r>
      <w:r>
        <w:t>диспетчеру на подстанцию, через старшего врача или заведующего подстанцией</w:t>
      </w:r>
    </w:p>
    <w:p>
      <w:r>
        <w:rPr>
          <w:b/>
        </w:rPr>
        <w:t xml:space="preserve">4: </w:t>
      </w:r>
      <w:r>
        <w:t>второму медицинскому работнику бригады по согласованию с врачом линейно-контрольной службы</w:t>
      </w:r>
    </w:p>
    <w:p>
      <w:r>
        <w:t xml:space="preserve">Правильный ответ: </w:t>
      </w:r>
      <w:r>
        <w:rPr>
          <w:b/>
        </w:rPr>
        <w:t>второму медицинскому работнику бригады по согласованию со старшим врачом оперативного отдела центральной станции</w:t>
      </w:r>
    </w:p>
    <w:p>
      <w:pPr>
        <w:pStyle w:val="Heading2"/>
      </w:pPr>
      <w:r>
        <w:t>КОНТРАКТНЫЕ СЛУЖБЫ СОЗДАЮТСЯ В УЧРЕЖДЕНИЯХ, СОВОКУПНЫЙ ГОДОВОЙ ОБЪЕМ ЗАКУПОК КОТОРЫХ ПРЕВЫШАЕТ (В РУБЛЯХ)</w:t>
      </w:r>
    </w:p>
    <w:p>
      <w:r>
        <w:rPr>
          <w:b/>
        </w:rPr>
        <w:t xml:space="preserve">1: </w:t>
      </w:r>
      <w:r>
        <w:t>40 000 000</w:t>
      </w:r>
    </w:p>
    <w:p>
      <w:r>
        <w:rPr>
          <w:b/>
        </w:rPr>
        <w:t xml:space="preserve">2: </w:t>
      </w:r>
      <w:r>
        <w:t>50 000 000</w:t>
      </w:r>
    </w:p>
    <w:p>
      <w:r>
        <w:rPr>
          <w:b/>
        </w:rPr>
        <w:t xml:space="preserve">3: </w:t>
      </w:r>
      <w:r>
        <w:t>75 000 000</w:t>
      </w:r>
    </w:p>
    <w:p>
      <w:r>
        <w:rPr>
          <w:b/>
        </w:rPr>
        <w:t xml:space="preserve">4: </w:t>
      </w:r>
      <w:r>
        <w:t>100 000 000</w:t>
      </w:r>
    </w:p>
    <w:p>
      <w:r>
        <w:t xml:space="preserve">Правильный ответ: </w:t>
      </w:r>
      <w:r>
        <w:rPr>
          <w:b/>
        </w:rPr>
        <w:t>100 000 000</w:t>
      </w:r>
    </w:p>
    <w:p>
      <w:pPr>
        <w:pStyle w:val="Heading2"/>
      </w:pPr>
      <w:r>
        <w:t>ПОД АТТЕСТАЦИЕЙ РАБОТНИКОВ МЕДИЦИНСКОЙ ОРГАНИЗАЦИИ ПОНИМАЮТ _____ ПРОВЕРКУ _________</w:t>
      </w:r>
    </w:p>
    <w:p>
      <w:r>
        <w:rPr>
          <w:b/>
        </w:rPr>
        <w:t xml:space="preserve">1: </w:t>
      </w:r>
      <w:r>
        <w:t>постоянную; умений работника применять профессиональные навыки при выполнении трудовой функции, определенной трудовым договором</w:t>
      </w:r>
    </w:p>
    <w:p>
      <w:r>
        <w:rPr>
          <w:b/>
        </w:rPr>
        <w:t xml:space="preserve">2: </w:t>
      </w:r>
      <w:r>
        <w:t>периодическую; профессионального уровня работника для установления соответствия его квалификации занимаемой должности или выполняемой им работы</w:t>
      </w:r>
    </w:p>
    <w:p>
      <w:r>
        <w:rPr>
          <w:b/>
        </w:rPr>
        <w:t xml:space="preserve">3: </w:t>
      </w:r>
      <w:r>
        <w:t>единовременную; профессиональных навыков, деловых качеств или специальных теоретических знаний работника в период внедрения профессиональных стандартов, разработанных минтрудом рф</w:t>
      </w:r>
    </w:p>
    <w:p>
      <w:r>
        <w:rPr>
          <w:b/>
        </w:rPr>
        <w:t xml:space="preserve">4: </w:t>
      </w:r>
      <w:r>
        <w:t>ежегодную; профессиональных умений и навыков работника в соответствии с должностной инструкцией</w:t>
      </w:r>
    </w:p>
    <w:p>
      <w:r>
        <w:t xml:space="preserve">Правильный ответ: </w:t>
      </w:r>
      <w:r>
        <w:rPr>
          <w:b/>
        </w:rPr>
        <w:t>периодическую; профессионального уровня работника для установления соответствия его квалификации занимаемой должности или выполняемой им работы</w:t>
      </w:r>
    </w:p>
    <w:p>
      <w:pPr>
        <w:pStyle w:val="Heading2"/>
      </w:pPr>
      <w:r>
        <w:t>МАКСИМАЛЬНЫЙ СРОК, НА КОТОРЫЙ МОЖНО ЗАКЛЮЧИТЬ СРОЧНЫЙ ТРУДОВОЙ ДОГОВОР С ВРАЧОМ-МЕТОДИСТОМ, СОСТАВЛЯЕТ (В ГОДАХ)</w:t>
      </w:r>
    </w:p>
    <w:p>
      <w:r>
        <w:rPr>
          <w:b/>
        </w:rPr>
        <w:t xml:space="preserve">1: </w:t>
      </w:r>
      <w:r>
        <w:t>7</w:t>
      </w:r>
    </w:p>
    <w:p>
      <w:r>
        <w:rPr>
          <w:b/>
        </w:rPr>
        <w:t xml:space="preserve">2: </w:t>
      </w:r>
      <w:r>
        <w:t>9</w:t>
      </w:r>
    </w:p>
    <w:p>
      <w:r>
        <w:rPr>
          <w:b/>
        </w:rPr>
        <w:t xml:space="preserve">3: </w:t>
      </w:r>
      <w:r>
        <w:t>5</w:t>
      </w:r>
    </w:p>
    <w:p>
      <w:r>
        <w:rPr>
          <w:b/>
        </w:rPr>
        <w:t xml:space="preserve">4: </w:t>
      </w:r>
      <w:r>
        <w:t>8</w:t>
      </w:r>
    </w:p>
    <w:p>
      <w:r>
        <w:t xml:space="preserve">Правильный ответ: </w:t>
      </w:r>
      <w:r>
        <w:rPr>
          <w:b/>
        </w:rPr>
        <w:t>5</w:t>
      </w:r>
    </w:p>
    <w:p>
      <w:pPr>
        <w:pStyle w:val="Heading2"/>
      </w:pPr>
      <w:r>
        <w:t>ПОКАЗАТЕЛЬ БОЛЬНИЧНОЙ ЛЕТАЛЬНОСТИ РАССЧИТЫВАЕТСЯ КАК __________ ЧИСЛА УМЕРШИХ В СТАЦИОНАРЕ К ЧИСЛУ ВЫБЫВШИХ ПАЦИЕНТОВ</w:t>
      </w:r>
    </w:p>
    <w:p>
      <w:r>
        <w:rPr>
          <w:b/>
        </w:rPr>
        <w:t xml:space="preserve">1: </w:t>
      </w:r>
      <w:r>
        <w:t>отношение</w:t>
      </w:r>
    </w:p>
    <w:p>
      <w:r>
        <w:rPr>
          <w:b/>
        </w:rPr>
        <w:t xml:space="preserve">2: </w:t>
      </w:r>
      <w:r>
        <w:t>разность</w:t>
      </w:r>
    </w:p>
    <w:p>
      <w:r>
        <w:rPr>
          <w:b/>
        </w:rPr>
        <w:t xml:space="preserve">3: </w:t>
      </w:r>
      <w:r>
        <w:t>произведение</w:t>
      </w:r>
    </w:p>
    <w:p>
      <w:r>
        <w:rPr>
          <w:b/>
        </w:rPr>
        <w:t xml:space="preserve">4: </w:t>
      </w:r>
      <w:r>
        <w:t>сумма</w:t>
      </w:r>
    </w:p>
    <w:p>
      <w:r>
        <w:t xml:space="preserve">Правильный ответ: </w:t>
      </w:r>
      <w:r>
        <w:rPr>
          <w:b/>
        </w:rPr>
        <w:t>отношение</w:t>
      </w:r>
    </w:p>
    <w:p>
      <w:pPr>
        <w:pStyle w:val="Heading2"/>
      </w:pPr>
      <w:r>
        <w:t>НОРМЫ ВРЕМЕНИ НА ПОВТОРНОЕ ПОСЕЩЕНИЕ ВРАЧА-СПЕЦИАЛИСТА ОДНИМ ПАЦИЕНТОМ В СВЯЗИ С ЗАБОЛЕВАНИЕМ УСТАНАВЛИВАЮТСЯ В РАЗМЕРЕ __________ ПРОЦЕНТОВ ОТ НОРМ ВРЕМЕНИ, СВЯЗАННЫХ С ПЕРВИЧНЫМ ПОСЕЩЕНИЕМ</w:t>
      </w:r>
    </w:p>
    <w:p>
      <w:r>
        <w:rPr>
          <w:b/>
        </w:rPr>
        <w:t xml:space="preserve">1: </w:t>
      </w:r>
      <w:r>
        <w:t>30-40</w:t>
      </w:r>
    </w:p>
    <w:p>
      <w:r>
        <w:rPr>
          <w:b/>
        </w:rPr>
        <w:t xml:space="preserve">2: </w:t>
      </w:r>
      <w:r>
        <w:t>70-80</w:t>
      </w:r>
    </w:p>
    <w:p>
      <w:r>
        <w:rPr>
          <w:b/>
        </w:rPr>
        <w:t xml:space="preserve">3: </w:t>
      </w:r>
      <w:r>
        <w:t>50-60</w:t>
      </w:r>
    </w:p>
    <w:p>
      <w:r>
        <w:rPr>
          <w:b/>
        </w:rPr>
        <w:t xml:space="preserve">4: </w:t>
      </w:r>
      <w:r>
        <w:t>90-100</w:t>
      </w:r>
    </w:p>
    <w:p>
      <w:r>
        <w:t xml:space="preserve">Правильный ответ: </w:t>
      </w:r>
      <w:r>
        <w:rPr>
          <w:b/>
        </w:rPr>
        <w:t>70-80</w:t>
      </w:r>
    </w:p>
    <w:p>
      <w:pPr>
        <w:pStyle w:val="Heading2"/>
      </w:pPr>
      <w:r>
        <w:t>ЗАНЯТИЯ ФИЗИЧЕСКОЙ КУЛЬТУРОЙ СЛЕДУЕТ НАЧИНАТЬ С УПРАЖНЕНИЙ ______________ ИНТЕНСИВНОСТИ</w:t>
      </w:r>
    </w:p>
    <w:p>
      <w:r>
        <w:rPr>
          <w:b/>
        </w:rPr>
        <w:t xml:space="preserve">1: </w:t>
      </w:r>
      <w:r>
        <w:t>средней</w:t>
      </w:r>
    </w:p>
    <w:p>
      <w:r>
        <w:rPr>
          <w:b/>
        </w:rPr>
        <w:t xml:space="preserve">2: </w:t>
      </w:r>
      <w:r>
        <w:t>высокой</w:t>
      </w:r>
    </w:p>
    <w:p>
      <w:r>
        <w:rPr>
          <w:b/>
        </w:rPr>
        <w:t xml:space="preserve">3: </w:t>
      </w:r>
      <w:r>
        <w:t>умеренной</w:t>
      </w:r>
    </w:p>
    <w:p>
      <w:r>
        <w:rPr>
          <w:b/>
        </w:rPr>
        <w:t xml:space="preserve">4: </w:t>
      </w:r>
      <w:r>
        <w:t>низкой</w:t>
      </w:r>
    </w:p>
    <w:p>
      <w:r>
        <w:t xml:space="preserve">Правильный ответ: </w:t>
      </w:r>
      <w:r>
        <w:rPr>
          <w:b/>
        </w:rPr>
        <w:t>низкой</w:t>
      </w:r>
    </w:p>
    <w:p>
      <w:pPr>
        <w:pStyle w:val="Heading2"/>
      </w:pPr>
      <w:r>
        <w:t>СОБЛЮДЕНИЕ СРОКОВ ОЖИДАНИЯ ПАЦИЕНТОМ ПОСЕЩЕНИЯ КАБИНЕТА ДЛЯ ОЗНАКОМЛЕНИЯ С МЕДИЦИНСКОЙ ДОКУМЕНТАЦИЕЙ ПРОВЕРЯЮТ ПРИ ПРОВЕДЕНИИ _______ КОНТРОЛЯ КАЧЕСТВА И БЕЗОПАСНОСТИ МЕДИЦИНСКОЙ ДЕЯТЕЛЬНОСТИ</w:t>
      </w:r>
    </w:p>
    <w:p>
      <w:r>
        <w:rPr>
          <w:b/>
        </w:rPr>
        <w:t xml:space="preserve">1: </w:t>
      </w:r>
      <w:r>
        <w:t>вневедомственного</w:t>
      </w:r>
    </w:p>
    <w:p>
      <w:r>
        <w:rPr>
          <w:b/>
        </w:rPr>
        <w:t xml:space="preserve">2: </w:t>
      </w:r>
      <w:r>
        <w:t>санитарного</w:t>
      </w:r>
    </w:p>
    <w:p>
      <w:r>
        <w:rPr>
          <w:b/>
        </w:rPr>
        <w:t xml:space="preserve">3: </w:t>
      </w:r>
      <w:r>
        <w:t>государственного</w:t>
      </w:r>
    </w:p>
    <w:p>
      <w:r>
        <w:rPr>
          <w:b/>
        </w:rPr>
        <w:t xml:space="preserve">4: </w:t>
      </w:r>
      <w:r>
        <w:t>заключительного</w:t>
      </w:r>
    </w:p>
    <w:p>
      <w:r>
        <w:t xml:space="preserve">Правильный ответ: </w:t>
      </w:r>
      <w:r>
        <w:rPr>
          <w:b/>
        </w:rPr>
        <w:t>государственного</w:t>
      </w:r>
    </w:p>
    <w:p>
      <w:pPr>
        <w:pStyle w:val="Heading2"/>
      </w:pPr>
      <w:r>
        <w:t>В ИНФОРМАЦИОННЫХ МАТЕРИАЛАХ ДЛЯ НАСЕЛЕНИЯ ПО ВОПРОСАМ ИНВАЛИДНОСТИ УКАЗЫВАЮТ, ЧТО ВЫДЕЛЯЮТ ________ ВЫРАЖЕННОСТИ ОГРАНИЧЕНИЙ КАЖДОЙ ИЗ ОСНОВНЫХ КАТЕГОРИЙ ЖИЗНЕДЕЯТЕЛЬНОСТИ ЧЕЛОВЕКА</w:t>
      </w:r>
    </w:p>
    <w:p>
      <w:r>
        <w:rPr>
          <w:b/>
        </w:rPr>
        <w:t xml:space="preserve">1: </w:t>
      </w:r>
      <w:r>
        <w:t>четыре степени</w:t>
      </w:r>
    </w:p>
    <w:p>
      <w:r>
        <w:rPr>
          <w:b/>
        </w:rPr>
        <w:t xml:space="preserve">2: </w:t>
      </w:r>
      <w:r>
        <w:t>одну степень</w:t>
      </w:r>
    </w:p>
    <w:p>
      <w:r>
        <w:rPr>
          <w:b/>
        </w:rPr>
        <w:t xml:space="preserve">3: </w:t>
      </w:r>
      <w:r>
        <w:t>две степени</w:t>
      </w:r>
    </w:p>
    <w:p>
      <w:r>
        <w:rPr>
          <w:b/>
        </w:rPr>
        <w:t xml:space="preserve">4: </w:t>
      </w:r>
      <w:r>
        <w:t>три степени</w:t>
      </w:r>
    </w:p>
    <w:p>
      <w:r>
        <w:t xml:space="preserve">Правильный ответ: </w:t>
      </w:r>
      <w:r>
        <w:rPr>
          <w:b/>
        </w:rPr>
        <w:t>три степени</w:t>
      </w:r>
    </w:p>
    <w:p>
      <w:pPr>
        <w:pStyle w:val="Heading2"/>
      </w:pPr>
      <w:r>
        <w:t>ПРИМЕНЕНИЕ ТЕЛЕМЕДИЦИНСКИХ ТЕХНОЛОГИЙ ОБЕСПЕЧИВАЕТ</w:t>
      </w:r>
    </w:p>
    <w:p>
      <w:r>
        <w:rPr>
          <w:b/>
        </w:rPr>
        <w:t xml:space="preserve">1: </w:t>
      </w:r>
      <w:r>
        <w:t>доступность и качество медицинской помощи</w:t>
      </w:r>
    </w:p>
    <w:p>
      <w:r>
        <w:rPr>
          <w:b/>
        </w:rPr>
        <w:t xml:space="preserve">2: </w:t>
      </w:r>
      <w:r>
        <w:t>обоснованность использования лекарственных средств и изделий медицинского назначения</w:t>
      </w:r>
    </w:p>
    <w:p>
      <w:r>
        <w:rPr>
          <w:b/>
        </w:rPr>
        <w:t xml:space="preserve">3: </w:t>
      </w:r>
      <w:r>
        <w:t>достоверность статистических данных</w:t>
      </w:r>
    </w:p>
    <w:p>
      <w:r>
        <w:rPr>
          <w:b/>
        </w:rPr>
        <w:t xml:space="preserve">4: </w:t>
      </w:r>
      <w:r>
        <w:t>приоритет профилактики в сфере охраны здоровья</w:t>
      </w:r>
    </w:p>
    <w:p>
      <w:r>
        <w:t xml:space="preserve">Правильный ответ: </w:t>
      </w:r>
      <w:r>
        <w:rPr>
          <w:b/>
        </w:rPr>
        <w:t>доступность и качество медицинской помощи</w:t>
      </w:r>
    </w:p>
    <w:p>
      <w:pPr>
        <w:pStyle w:val="Heading2"/>
      </w:pPr>
      <w:r>
        <w:t>ПРИ ПРОВЕДЕНИИ КОНТРОЛЯ КАЧЕСТВА ДИСПАНСЕРИЗАЦИИ НЕОБХОДИМО УЧИТЫВАТЬ, ЧТО ЕЖЕГОДНО ДИСПАНСЕРИЗАЦИЮ ПРОВОДЯТ ГРАЖДАНАМ В ВОЗРАСТЕ (В ГОДАХ)</w:t>
      </w:r>
    </w:p>
    <w:p>
      <w:r>
        <w:rPr>
          <w:b/>
        </w:rPr>
        <w:t xml:space="preserve">1: </w:t>
      </w:r>
      <w:r>
        <w:t>40 лет и старше</w:t>
      </w:r>
    </w:p>
    <w:p>
      <w:r>
        <w:rPr>
          <w:b/>
        </w:rPr>
        <w:t xml:space="preserve">2: </w:t>
      </w:r>
      <w:r>
        <w:t>35-39</w:t>
      </w:r>
    </w:p>
    <w:p>
      <w:r>
        <w:rPr>
          <w:b/>
        </w:rPr>
        <w:t xml:space="preserve">3: </w:t>
      </w:r>
      <w:r>
        <w:t>18-25</w:t>
      </w:r>
    </w:p>
    <w:p>
      <w:r>
        <w:rPr>
          <w:b/>
        </w:rPr>
        <w:t xml:space="preserve">4: </w:t>
      </w:r>
      <w:r>
        <w:t>26-34</w:t>
      </w:r>
    </w:p>
    <w:p>
      <w:r>
        <w:t xml:space="preserve">Правильный ответ: </w:t>
      </w:r>
      <w:r>
        <w:rPr>
          <w:b/>
        </w:rPr>
        <w:t>40 лет и старше</w:t>
      </w:r>
    </w:p>
    <w:p>
      <w:pPr>
        <w:pStyle w:val="Heading2"/>
      </w:pPr>
      <w:r>
        <w:t>ПОСТРАДАВШЕМУ С ПРИЗНАКАМИ ТРАВМЫ ТАЗА РЕКОМЕНДУЕТСЯ ПРИДАТЬ ПОЛОЖЕНИЕ</w:t>
      </w:r>
    </w:p>
    <w:p>
      <w:r>
        <w:rPr>
          <w:b/>
        </w:rPr>
        <w:t xml:space="preserve">1: </w:t>
      </w:r>
      <w:r>
        <w:t>устойчивое боковое</w:t>
      </w:r>
    </w:p>
    <w:p>
      <w:r>
        <w:rPr>
          <w:b/>
        </w:rPr>
        <w:t xml:space="preserve">2: </w:t>
      </w:r>
      <w:r>
        <w:t>на спине с приподнятыми ногами</w:t>
      </w:r>
    </w:p>
    <w:p>
      <w:r>
        <w:rPr>
          <w:b/>
        </w:rPr>
        <w:t xml:space="preserve">3: </w:t>
      </w:r>
      <w:r>
        <w:t>на спине с полусогнутыми в коленях и разведенными ногами</w:t>
      </w:r>
    </w:p>
    <w:p>
      <w:r>
        <w:rPr>
          <w:b/>
        </w:rPr>
        <w:t xml:space="preserve">4: </w:t>
      </w:r>
      <w:r>
        <w:t>полусидячее с наклоном вперед</w:t>
      </w:r>
    </w:p>
    <w:p>
      <w:r>
        <w:t xml:space="preserve">Правильный ответ: </w:t>
      </w:r>
      <w:r>
        <w:rPr>
          <w:b/>
        </w:rPr>
        <w:t>на спине с полусогнутыми в коленях и разведенными ногами</w:t>
      </w:r>
    </w:p>
    <w:p>
      <w:pPr>
        <w:pStyle w:val="Heading2"/>
      </w:pPr>
      <w:r>
        <w:t>ПРИ ПРОЕКТИРОВАНИИ ПРОЦЕССОВ ПРОВЕДЕНИЯ ПРЕДВАРИТЕЛЬНЫХ И ПЕРИОДИЧЕСКИХ МЕДИЦИНСКИХ ОСМОТРОВ ЛИЦ, РАБОТАЮЩИХ В УСЛОВИЯХ ВРЕДНЫХ ПРОИЗВОДСТВЕННЫХ ФАКТОРОВ, НЕОБХОДИМО ИЗУЧИТЬ</w:t>
      </w:r>
    </w:p>
    <w:p>
      <w:r>
        <w:rPr>
          <w:b/>
        </w:rPr>
        <w:t xml:space="preserve">1: </w:t>
      </w:r>
      <w:r>
        <w:t>Указ Президента РФ</w:t>
      </w:r>
    </w:p>
    <w:p>
      <w:r>
        <w:rPr>
          <w:b/>
        </w:rPr>
        <w:t xml:space="preserve">2: </w:t>
      </w:r>
      <w:r>
        <w:t>приказ Минздрава</w:t>
      </w:r>
    </w:p>
    <w:p>
      <w:r>
        <w:rPr>
          <w:b/>
        </w:rPr>
        <w:t xml:space="preserve">3: </w:t>
      </w:r>
      <w:r>
        <w:t>Бюджетный кодекс</w:t>
      </w:r>
    </w:p>
    <w:p>
      <w:r>
        <w:rPr>
          <w:b/>
        </w:rPr>
        <w:t xml:space="preserve">4: </w:t>
      </w:r>
      <w:r>
        <w:t>Постановление Правительства РФ</w:t>
      </w:r>
    </w:p>
    <w:p>
      <w:r>
        <w:t xml:space="preserve">Правильный ответ: </w:t>
      </w:r>
      <w:r>
        <w:rPr>
          <w:b/>
        </w:rPr>
        <w:t>приказ Минздрава</w:t>
      </w:r>
    </w:p>
    <w:p>
      <w:pPr>
        <w:pStyle w:val="Heading2"/>
      </w:pPr>
      <w:r>
        <w:t>ПРОДОЛЖИТЕЛЬНОСТЬ РАБОТЫ ПО СОВМЕСТИТЕЛЬСТВУ В ТЕЧЕНИЕ ОДНОГО МЕСЯЦА ДОПУСКАЕТСЯ ДО ____% МЕСЯЧНОЙ НОРМЫ РАБОЧЕГО ВРЕМЕНИ, УСТАНОВЛЕННОЙ ДЛЯ СООТВЕТСТВУЮЩЕЙ КАТЕГОРИИ РАБОТНИКОВ</w:t>
      </w:r>
    </w:p>
    <w:p>
      <w:r>
        <w:rPr>
          <w:b/>
        </w:rPr>
        <w:t xml:space="preserve">1: </w:t>
      </w:r>
      <w:r>
        <w:t>70</w:t>
      </w:r>
    </w:p>
    <w:p>
      <w:r>
        <w:rPr>
          <w:b/>
        </w:rPr>
        <w:t xml:space="preserve">2: </w:t>
      </w:r>
      <w:r>
        <w:t>60</w:t>
      </w:r>
    </w:p>
    <w:p>
      <w:r>
        <w:rPr>
          <w:b/>
        </w:rPr>
        <w:t xml:space="preserve">3: </w:t>
      </w:r>
      <w:r>
        <w:t>75</w:t>
      </w:r>
    </w:p>
    <w:p>
      <w:r>
        <w:rPr>
          <w:b/>
        </w:rPr>
        <w:t xml:space="preserve">4: </w:t>
      </w:r>
      <w:r>
        <w:t>50</w:t>
      </w:r>
    </w:p>
    <w:p>
      <w:r>
        <w:t xml:space="preserve">Правильный ответ: </w:t>
      </w:r>
      <w:r>
        <w:rPr>
          <w:b/>
        </w:rPr>
        <w:t>50</w:t>
      </w:r>
    </w:p>
    <w:p>
      <w:pPr>
        <w:pStyle w:val="Heading2"/>
      </w:pPr>
      <w:r>
        <w:t>ПРИ АНАЛИЗЕ ДАННЫХ ВЫДВИГАЮТ НУЛЕВУЮ И _________ ГИПОТЕЗЫ</w:t>
      </w:r>
    </w:p>
    <w:p>
      <w:r>
        <w:rPr>
          <w:b/>
        </w:rPr>
        <w:t xml:space="preserve">1: </w:t>
      </w:r>
      <w:r>
        <w:t>вторичную</w:t>
      </w:r>
    </w:p>
    <w:p>
      <w:r>
        <w:rPr>
          <w:b/>
        </w:rPr>
        <w:t xml:space="preserve">2: </w:t>
      </w:r>
      <w:r>
        <w:t>альтернативную</w:t>
      </w:r>
    </w:p>
    <w:p>
      <w:r>
        <w:rPr>
          <w:b/>
        </w:rPr>
        <w:t xml:space="preserve">3: </w:t>
      </w:r>
      <w:r>
        <w:t>одинарную</w:t>
      </w:r>
    </w:p>
    <w:p>
      <w:r>
        <w:rPr>
          <w:b/>
        </w:rPr>
        <w:t xml:space="preserve">4: </w:t>
      </w:r>
      <w:r>
        <w:t>рабочую</w:t>
      </w:r>
    </w:p>
    <w:p>
      <w:r>
        <w:t xml:space="preserve">Правильный ответ: </w:t>
      </w:r>
      <w:r>
        <w:rPr>
          <w:b/>
        </w:rPr>
        <w:t>альтернативную</w:t>
      </w:r>
    </w:p>
    <w:p>
      <w:pPr>
        <w:pStyle w:val="Heading2"/>
      </w:pPr>
      <w:r>
        <w:t>РАБОТНИКИ ПРЕДПЕНСИОННОГО ВОЗРАСТА (5 ЛЕТ ДО НАСТУПЛЕНИЯ ПЕНСИИ) ДЛЯ ПРОХОЖДЕНИЯ ДИСПАНСЕРИЗАЦИИ ИМЕЮТ ПРАВО НА ОСВОБОЖДЕНИЕ ОТ РАБОТЫ ОДИН РАЗ В ГОД НА</w:t>
      </w:r>
    </w:p>
    <w:p>
      <w:r>
        <w:rPr>
          <w:b/>
        </w:rPr>
        <w:t xml:space="preserve">1: </w:t>
      </w:r>
      <w:r>
        <w:t>5 рабочих дней</w:t>
      </w:r>
    </w:p>
    <w:p>
      <w:r>
        <w:rPr>
          <w:b/>
        </w:rPr>
        <w:t xml:space="preserve">2: </w:t>
      </w:r>
      <w:r>
        <w:t>4 рабочих дня</w:t>
      </w:r>
    </w:p>
    <w:p>
      <w:r>
        <w:rPr>
          <w:b/>
        </w:rPr>
        <w:t xml:space="preserve">3: </w:t>
      </w:r>
      <w:r>
        <w:t>3 рабочих дня</w:t>
      </w:r>
    </w:p>
    <w:p>
      <w:r>
        <w:rPr>
          <w:b/>
        </w:rPr>
        <w:t xml:space="preserve">4: </w:t>
      </w:r>
      <w:r>
        <w:t>2 рабочих дня</w:t>
      </w:r>
    </w:p>
    <w:p>
      <w:r>
        <w:t xml:space="preserve">Правильный ответ: </w:t>
      </w:r>
      <w:r>
        <w:rPr>
          <w:b/>
        </w:rPr>
        <w:t>2 рабочих дня</w:t>
      </w:r>
    </w:p>
    <w:p>
      <w:pPr>
        <w:pStyle w:val="Heading2"/>
      </w:pPr>
      <w:r>
        <w:t>ИЗМЕНЕНИЯ В ШТАТНОЕ РАСПИСАНИЕ ВНОСЯТСЯ</w:t>
      </w:r>
    </w:p>
    <w:p>
      <w:r>
        <w:rPr>
          <w:b/>
        </w:rPr>
        <w:t xml:space="preserve">1: </w:t>
      </w:r>
      <w:r>
        <w:t>решением профсоюзной организации</w:t>
      </w:r>
    </w:p>
    <w:p>
      <w:r>
        <w:rPr>
          <w:b/>
        </w:rPr>
        <w:t xml:space="preserve">2: </w:t>
      </w:r>
      <w:r>
        <w:t>циркулярным письмом вышестоящей организации</w:t>
      </w:r>
    </w:p>
    <w:p>
      <w:r>
        <w:rPr>
          <w:b/>
        </w:rPr>
        <w:t xml:space="preserve">3: </w:t>
      </w:r>
      <w:r>
        <w:t>приказом главного врача</w:t>
      </w:r>
    </w:p>
    <w:p>
      <w:r>
        <w:rPr>
          <w:b/>
        </w:rPr>
        <w:t xml:space="preserve">4: </w:t>
      </w:r>
      <w:r>
        <w:t>инспектором отдела кадров</w:t>
      </w:r>
    </w:p>
    <w:p>
      <w:r>
        <w:t xml:space="preserve">Правильный ответ: </w:t>
      </w:r>
      <w:r>
        <w:rPr>
          <w:b/>
        </w:rPr>
        <w:t>приказом главного врача</w:t>
      </w:r>
    </w:p>
    <w:p>
      <w:pPr>
        <w:pStyle w:val="Heading2"/>
      </w:pPr>
      <w:r>
        <w:t>ОЦЕНКА ФИЗИЧЕСКОГО РАЗВИТИЯ ДЕТЕЙ ПРОВОДИТСЯ</w:t>
      </w:r>
    </w:p>
    <w:p>
      <w:r>
        <w:rPr>
          <w:b/>
        </w:rPr>
        <w:t xml:space="preserve">1: </w:t>
      </w:r>
      <w:r>
        <w:t>с помощью центильных таблиц</w:t>
      </w:r>
    </w:p>
    <w:p>
      <w:r>
        <w:rPr>
          <w:b/>
        </w:rPr>
        <w:t xml:space="preserve">2: </w:t>
      </w:r>
      <w:r>
        <w:t>с помощью возрастных стандартов</w:t>
      </w:r>
    </w:p>
    <w:p>
      <w:r>
        <w:rPr>
          <w:b/>
        </w:rPr>
        <w:t xml:space="preserve">3: </w:t>
      </w:r>
      <w:r>
        <w:t>визуально</w:t>
      </w:r>
    </w:p>
    <w:p>
      <w:r>
        <w:rPr>
          <w:b/>
        </w:rPr>
        <w:t xml:space="preserve">4: </w:t>
      </w:r>
      <w:r>
        <w:t>с помощью индивидуальных стандартов</w:t>
      </w:r>
    </w:p>
    <w:p>
      <w:r>
        <w:t xml:space="preserve">Правильный ответ: </w:t>
      </w:r>
      <w:r>
        <w:rPr>
          <w:b/>
        </w:rPr>
        <w:t>с помощью центильных таблиц</w:t>
      </w:r>
    </w:p>
    <w:p>
      <w:pPr>
        <w:pStyle w:val="Heading2"/>
      </w:pPr>
      <w:r>
        <w:t>ПРИ ИЗМЕНЕНИИ ТИПА УЧРЕЖДЕНИЯ С МУНИЦИПАЛЬНОГО НА ГОСУДАРСТВЕННОЕ</w:t>
      </w:r>
    </w:p>
    <w:p>
      <w:r>
        <w:rPr>
          <w:b/>
        </w:rPr>
        <w:t xml:space="preserve">1: </w:t>
      </w:r>
      <w:r>
        <w:t>происходит реорганизации учреждения</w:t>
      </w:r>
    </w:p>
    <w:p>
      <w:r>
        <w:rPr>
          <w:b/>
        </w:rPr>
        <w:t xml:space="preserve">2: </w:t>
      </w:r>
      <w:r>
        <w:t>в его учредительные документы вносят соответствующие изменения</w:t>
      </w:r>
    </w:p>
    <w:p>
      <w:r>
        <w:rPr>
          <w:b/>
        </w:rPr>
        <w:t xml:space="preserve">3: </w:t>
      </w:r>
      <w:r>
        <w:t>происходит ликвидация учреждения</w:t>
      </w:r>
    </w:p>
    <w:p>
      <w:r>
        <w:rPr>
          <w:b/>
        </w:rPr>
        <w:t xml:space="preserve">4: </w:t>
      </w:r>
      <w:r>
        <w:t>происходит смена руководства учреждения</w:t>
      </w:r>
    </w:p>
    <w:p>
      <w:r>
        <w:t xml:space="preserve">Правильный ответ: </w:t>
      </w:r>
      <w:r>
        <w:rPr>
          <w:b/>
        </w:rPr>
        <w:t>в его учредительные документы вносят соответствующие изменения</w:t>
      </w:r>
    </w:p>
    <w:p>
      <w:pPr>
        <w:pStyle w:val="Heading2"/>
      </w:pPr>
      <w:r>
        <w:t>ПОДГОТОВКУ МАТЕРИАЛОВ НА ЛИЦ, ОФОРМЛЯЕМЫХ НА РАБОТУ С НАРКОТИЧЕСКИМИ СРЕДСТВАМИ, ПСИХОТРОПНЫМИ ВЕЩЕСТВАМИ, ОСУЩЕСТВЛЯЕТ</w:t>
      </w:r>
    </w:p>
    <w:p>
      <w:r>
        <w:rPr>
          <w:b/>
        </w:rPr>
        <w:t xml:space="preserve">1: </w:t>
      </w:r>
      <w:r>
        <w:t>отдел кадров</w:t>
      </w:r>
    </w:p>
    <w:p>
      <w:r>
        <w:rPr>
          <w:b/>
        </w:rPr>
        <w:t xml:space="preserve">2: </w:t>
      </w:r>
      <w:r>
        <w:t>руководитель медицинской организации</w:t>
      </w:r>
    </w:p>
    <w:p>
      <w:r>
        <w:rPr>
          <w:b/>
        </w:rPr>
        <w:t xml:space="preserve">3: </w:t>
      </w:r>
      <w:r>
        <w:t>сотрудник управления по контролю за оборотом наркотиков МВД РФ</w:t>
      </w:r>
    </w:p>
    <w:p>
      <w:r>
        <w:rPr>
          <w:b/>
        </w:rPr>
        <w:t xml:space="preserve">4: </w:t>
      </w:r>
      <w:r>
        <w:t>главная медицинская сестра</w:t>
      </w:r>
    </w:p>
    <w:p>
      <w:r>
        <w:t xml:space="preserve">Правильный ответ: </w:t>
      </w:r>
      <w:r>
        <w:rPr>
          <w:b/>
        </w:rPr>
        <w:t>отдел кадров</w:t>
      </w:r>
    </w:p>
    <w:p>
      <w:pPr>
        <w:pStyle w:val="Heading2"/>
      </w:pPr>
      <w:r>
        <w:t>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ОТНОСЯТ К_____ МЕДИЦИНСКОЙ ПОМОЩИ</w:t>
      </w:r>
    </w:p>
    <w:p>
      <w:r>
        <w:rPr>
          <w:b/>
        </w:rPr>
        <w:t xml:space="preserve">1: </w:t>
      </w:r>
      <w:r>
        <w:t>паллиативной</w:t>
      </w:r>
    </w:p>
    <w:p>
      <w:r>
        <w:rPr>
          <w:b/>
        </w:rPr>
        <w:t xml:space="preserve">2: </w:t>
      </w:r>
      <w:r>
        <w:t>амбулаторной</w:t>
      </w:r>
    </w:p>
    <w:p>
      <w:r>
        <w:rPr>
          <w:b/>
        </w:rPr>
        <w:t xml:space="preserve">3: </w:t>
      </w:r>
      <w:r>
        <w:t>неотложной</w:t>
      </w:r>
    </w:p>
    <w:p>
      <w:r>
        <w:rPr>
          <w:b/>
        </w:rPr>
        <w:t xml:space="preserve">4: </w:t>
      </w:r>
      <w:r>
        <w:t>скорой</w:t>
      </w:r>
    </w:p>
    <w:p>
      <w:r>
        <w:t xml:space="preserve">Правильный ответ: </w:t>
      </w:r>
      <w:r>
        <w:rPr>
          <w:b/>
        </w:rPr>
        <w:t>паллиативной</w:t>
      </w:r>
    </w:p>
    <w:p>
      <w:pPr>
        <w:pStyle w:val="Heading2"/>
      </w:pPr>
      <w:r>
        <w:t>ЗАКЛАДКА ПРОДУКТОВ ПИТАНИЯ В КОТЕЛ НА ПИЩЕБЛОКЕ МЕДИЦИНСКОЙ ОРГАНИЗАЦИИ ПРОИЗВОДИТСЯ В ПРИСУТСТВИИ</w:t>
      </w:r>
    </w:p>
    <w:p>
      <w:r>
        <w:rPr>
          <w:b/>
        </w:rPr>
        <w:t xml:space="preserve">1: </w:t>
      </w:r>
      <w:r>
        <w:t>главной медицинской сестры</w:t>
      </w:r>
    </w:p>
    <w:p>
      <w:r>
        <w:rPr>
          <w:b/>
        </w:rPr>
        <w:t xml:space="preserve">2: </w:t>
      </w:r>
      <w:r>
        <w:t>заместителя главного врача по медицинской части</w:t>
      </w:r>
    </w:p>
    <w:p>
      <w:r>
        <w:rPr>
          <w:b/>
        </w:rPr>
        <w:t xml:space="preserve">3: </w:t>
      </w:r>
      <w:r>
        <w:t>врача-диетолога</w:t>
      </w:r>
    </w:p>
    <w:p>
      <w:r>
        <w:rPr>
          <w:b/>
        </w:rPr>
        <w:t xml:space="preserve">4: </w:t>
      </w:r>
      <w:r>
        <w:t>главного врача</w:t>
      </w:r>
    </w:p>
    <w:p>
      <w:r>
        <w:t xml:space="preserve">Правильный ответ: </w:t>
      </w:r>
      <w:r>
        <w:rPr>
          <w:b/>
        </w:rPr>
        <w:t>врача-диетолога</w:t>
      </w:r>
    </w:p>
    <w:p>
      <w:pPr>
        <w:pStyle w:val="Heading2"/>
      </w:pPr>
      <w:r>
        <w:t>ДЛЯ ТОГО ЧТОБЫ ЗАВЕДУЮЩИЙ КАРДИОЛОГИЧЕСКИМ ОТДЕЛЕНИЕМ СТАЦИОНАРА БЫЛ НАЗНАЧЕН НА ДОЛЖНОСТЬ ЗАМЕСТИТЕЛЯ ГЛАВНОГО ВРАЧА МЕДИЦИНСКОЙ ОРГАНИЗАЦИИ, ЕГО СТАЖ В ДОЛЖНОСТИ ЗАВЕДУЮЩЕГО ДОЛЖЕН СОСТАВЛЯТЬ (В ГОДАХ)</w:t>
      </w:r>
    </w:p>
    <w:p>
      <w:r>
        <w:rPr>
          <w:b/>
        </w:rPr>
        <w:t xml:space="preserve">1: </w:t>
      </w:r>
      <w:r>
        <w:t>7</w:t>
      </w:r>
    </w:p>
    <w:p>
      <w:r>
        <w:rPr>
          <w:b/>
        </w:rPr>
        <w:t xml:space="preserve">2: </w:t>
      </w:r>
      <w:r>
        <w:t>5</w:t>
      </w:r>
    </w:p>
    <w:p>
      <w:r>
        <w:rPr>
          <w:b/>
        </w:rPr>
        <w:t xml:space="preserve">3: </w:t>
      </w:r>
      <w:r>
        <w:t>2</w:t>
      </w:r>
    </w:p>
    <w:p>
      <w:r>
        <w:rPr>
          <w:b/>
        </w:rPr>
        <w:t xml:space="preserve">4: </w:t>
      </w:r>
      <w:r>
        <w:t>3</w:t>
      </w:r>
    </w:p>
    <w:p>
      <w:r>
        <w:t xml:space="preserve">Правильный ответ: </w:t>
      </w:r>
      <w:r>
        <w:rPr>
          <w:b/>
        </w:rPr>
        <w:t>3</w:t>
      </w:r>
    </w:p>
    <w:p>
      <w:pPr>
        <w:pStyle w:val="Heading2"/>
      </w:pPr>
      <w:r>
        <w:t>СДЕЛКА, ЦЕНА КОТОРОЙ ПРЕВЫШАЕТ 10 ПРОЦЕНТОВ БАЛАНСОВОЙ СТОИМОСТИ АКТИВОВ БЮДЖЕТНОГО УЧРЕЖДЕНИЯ, СЧИТАЕТСЯ</w:t>
      </w:r>
    </w:p>
    <w:p>
      <w:r>
        <w:rPr>
          <w:b/>
        </w:rPr>
        <w:t xml:space="preserve">1: </w:t>
      </w:r>
      <w:r>
        <w:t>умеренной</w:t>
      </w:r>
    </w:p>
    <w:p>
      <w:r>
        <w:rPr>
          <w:b/>
        </w:rPr>
        <w:t xml:space="preserve">2: </w:t>
      </w:r>
      <w:r>
        <w:t>крупной</w:t>
      </w:r>
    </w:p>
    <w:p>
      <w:r>
        <w:rPr>
          <w:b/>
        </w:rPr>
        <w:t xml:space="preserve">3: </w:t>
      </w:r>
      <w:r>
        <w:t>обычной</w:t>
      </w:r>
    </w:p>
    <w:p>
      <w:r>
        <w:rPr>
          <w:b/>
        </w:rPr>
        <w:t xml:space="preserve">4: </w:t>
      </w:r>
      <w:r>
        <w:t>незначительной</w:t>
      </w:r>
    </w:p>
    <w:p>
      <w:r>
        <w:t xml:space="preserve">Правильный ответ: </w:t>
      </w:r>
      <w:r>
        <w:rPr>
          <w:b/>
        </w:rPr>
        <w:t>крупной</w:t>
      </w:r>
    </w:p>
    <w:p>
      <w:pPr>
        <w:pStyle w:val="Heading2"/>
      </w:pPr>
      <w:r>
        <w:t>МЕДИЦИНСКИЕ СТРАХОВЫЕ ОРГАНИЗАЦИИ ЯВЛЯЮТСЯ</w:t>
      </w:r>
    </w:p>
    <w:p>
      <w:r>
        <w:rPr>
          <w:b/>
        </w:rPr>
        <w:t xml:space="preserve">1: </w:t>
      </w:r>
      <w:r>
        <w:t>частными организациями</w:t>
      </w:r>
    </w:p>
    <w:p>
      <w:r>
        <w:rPr>
          <w:b/>
        </w:rPr>
        <w:t xml:space="preserve">2: </w:t>
      </w:r>
      <w:r>
        <w:t>унитарными предприятиями</w:t>
      </w:r>
    </w:p>
    <w:p>
      <w:r>
        <w:rPr>
          <w:b/>
        </w:rPr>
        <w:t xml:space="preserve">3: </w:t>
      </w:r>
      <w:r>
        <w:t>федеральными учреждениями</w:t>
      </w:r>
    </w:p>
    <w:p>
      <w:r>
        <w:rPr>
          <w:b/>
        </w:rPr>
        <w:t xml:space="preserve">4: </w:t>
      </w:r>
      <w:r>
        <w:t>автономными учреждениями</w:t>
      </w:r>
    </w:p>
    <w:p>
      <w:r>
        <w:t xml:space="preserve">Правильный ответ: </w:t>
      </w:r>
      <w:r>
        <w:rPr>
          <w:b/>
        </w:rPr>
        <w:t>частными организациями</w:t>
      </w:r>
    </w:p>
    <w:p>
      <w:pPr>
        <w:pStyle w:val="Heading2"/>
      </w:pPr>
      <w:r>
        <w:t>СОГЛАСНО ПОРЯДКУ ПРОВЕДЕНИЯ ПРОФИЛАКТИЧЕСКИХ МЕДИЦИНСКИХ ОСМОТРОВ НЕСОВЕРШЕННОЛЕТНИХ ОСМОТР МАЛЬЧИКОВ ВРАЧОМ – ДЕТСКИМ УРОЛОГОМ-АНДРОЛОГОМ ОСУЩЕСТВЛЯЮТ В ВОЗРАСТЕ (В ГОДАХ)</w:t>
      </w:r>
    </w:p>
    <w:p>
      <w:r>
        <w:rPr>
          <w:b/>
        </w:rPr>
        <w:t xml:space="preserve">1: </w:t>
      </w:r>
      <w:r>
        <w:t>12</w:t>
      </w:r>
    </w:p>
    <w:p>
      <w:r>
        <w:rPr>
          <w:b/>
        </w:rPr>
        <w:t xml:space="preserve">2: </w:t>
      </w:r>
      <w:r>
        <w:t>4</w:t>
      </w:r>
    </w:p>
    <w:p>
      <w:r>
        <w:rPr>
          <w:b/>
        </w:rPr>
        <w:t xml:space="preserve">3: </w:t>
      </w:r>
      <w:r>
        <w:t>3</w:t>
      </w:r>
    </w:p>
    <w:p>
      <w:r>
        <w:rPr>
          <w:b/>
        </w:rPr>
        <w:t xml:space="preserve">4: </w:t>
      </w:r>
      <w:r>
        <w:t>6</w:t>
      </w:r>
    </w:p>
    <w:p>
      <w:r>
        <w:t xml:space="preserve">Правильный ответ: </w:t>
      </w:r>
      <w:r>
        <w:rPr>
          <w:b/>
        </w:rPr>
        <w:t>3</w:t>
      </w:r>
    </w:p>
    <w:p>
      <w:pPr>
        <w:pStyle w:val="Heading2"/>
      </w:pPr>
      <w:r>
        <w:t>РЕКОМЕНДУЕМАЯ ЧИСЛЕННОСТЬ ПРИКРЕПЛЕННОГО НАСЕЛЕНИЯ ТЕРАПЕВТИЧЕСКОГО УЧАСТКА СОСТАВЛЯЕТ ____ ЧЕЛОВЕК</w:t>
      </w:r>
    </w:p>
    <w:p>
      <w:r>
        <w:rPr>
          <w:b/>
        </w:rPr>
        <w:t xml:space="preserve">1: </w:t>
      </w:r>
      <w:r>
        <w:t>2500</w:t>
      </w:r>
    </w:p>
    <w:p>
      <w:r>
        <w:rPr>
          <w:b/>
        </w:rPr>
        <w:t xml:space="preserve">2: </w:t>
      </w:r>
      <w:r>
        <w:t>1000</w:t>
      </w:r>
    </w:p>
    <w:p>
      <w:r>
        <w:rPr>
          <w:b/>
        </w:rPr>
        <w:t xml:space="preserve">3: </w:t>
      </w:r>
      <w:r>
        <w:t>1700</w:t>
      </w:r>
    </w:p>
    <w:p>
      <w:r>
        <w:rPr>
          <w:b/>
        </w:rPr>
        <w:t xml:space="preserve">4: </w:t>
      </w:r>
      <w:r>
        <w:t>1500</w:t>
      </w:r>
    </w:p>
    <w:p>
      <w:r>
        <w:t xml:space="preserve">Правильный ответ: </w:t>
      </w:r>
      <w:r>
        <w:rPr>
          <w:b/>
        </w:rPr>
        <w:t>1700</w:t>
      </w:r>
    </w:p>
    <w:p>
      <w:pPr>
        <w:pStyle w:val="Heading2"/>
      </w:pPr>
      <w:r>
        <w:t>МЕДИЦИНСКИЕ РАДИОАКТИВНЫЕ ОТХОДЫ ОТНОСЯТСЯ К КЛАССУ</w:t>
      </w:r>
    </w:p>
    <w:p>
      <w:r>
        <w:rPr>
          <w:b/>
        </w:rPr>
        <w:t xml:space="preserve">1: </w:t>
      </w:r>
      <w:r>
        <w:t>Б</w:t>
      </w:r>
    </w:p>
    <w:p>
      <w:r>
        <w:rPr>
          <w:b/>
        </w:rPr>
        <w:t xml:space="preserve">2: </w:t>
      </w:r>
      <w:r>
        <w:t>В</w:t>
      </w:r>
    </w:p>
    <w:p>
      <w:r>
        <w:rPr>
          <w:b/>
        </w:rPr>
        <w:t xml:space="preserve">3: </w:t>
      </w:r>
      <w:r>
        <w:t>Г</w:t>
      </w:r>
    </w:p>
    <w:p>
      <w:r>
        <w:rPr>
          <w:b/>
        </w:rPr>
        <w:t xml:space="preserve">4: </w:t>
      </w:r>
      <w:r>
        <w:t>Д</w:t>
      </w:r>
    </w:p>
    <w:p>
      <w:r>
        <w:t xml:space="preserve">Правильный ответ: </w:t>
      </w:r>
      <w:r>
        <w:rPr>
          <w:b/>
        </w:rPr>
        <w:t>Д</w:t>
      </w:r>
    </w:p>
    <w:p>
      <w:pPr>
        <w:pStyle w:val="Heading2"/>
      </w:pPr>
      <w:r>
        <w:t>К ОСНОВНЫМ ПРИЧИНАМ РОСТА ЧИСЛА ДЕТЕЙ ИНВАЛИДОВ ОТНОСЯТ</w:t>
      </w:r>
    </w:p>
    <w:p>
      <w:r>
        <w:rPr>
          <w:b/>
        </w:rPr>
        <w:t xml:space="preserve">1: </w:t>
      </w:r>
      <w:r>
        <w:t>рост хронической заболеваемости детского населения</w:t>
      </w:r>
    </w:p>
    <w:p>
      <w:r>
        <w:rPr>
          <w:b/>
        </w:rPr>
        <w:t xml:space="preserve">2: </w:t>
      </w:r>
      <w:r>
        <w:t>неблагоприятные условия труда женщины</w:t>
      </w:r>
    </w:p>
    <w:p>
      <w:r>
        <w:rPr>
          <w:b/>
        </w:rPr>
        <w:t xml:space="preserve">3: </w:t>
      </w:r>
      <w:r>
        <w:t>рост младенческой смертности и смертности детей</w:t>
      </w:r>
    </w:p>
    <w:p>
      <w:r>
        <w:rPr>
          <w:b/>
        </w:rPr>
        <w:t xml:space="preserve">4: </w:t>
      </w:r>
      <w:r>
        <w:t>научно-технический прогресс</w:t>
      </w:r>
    </w:p>
    <w:p>
      <w:r>
        <w:t xml:space="preserve">Правильный ответ: </w:t>
      </w:r>
      <w:r>
        <w:rPr>
          <w:b/>
        </w:rPr>
        <w:t>рост хронической заболеваемости детского населения</w:t>
      </w:r>
    </w:p>
    <w:p>
      <w:pPr>
        <w:pStyle w:val="Heading2"/>
      </w:pPr>
      <w:r>
        <w:t>ЕСЛИ РУКОВОДИТЕЛЬ ПРИНИМАЕТ РЕШЕНИЯ ЕДИНОЛИЧНО, А ИНИЦИАТИВА ПОДЧИНЕННЫХ НЕ ОДОБРЯЕТСЯ, ОН ИСПОЛЬЗУЕТ__________ СТИЛЬ РУКОВОДСТВА</w:t>
      </w:r>
    </w:p>
    <w:p>
      <w:r>
        <w:rPr>
          <w:b/>
        </w:rPr>
        <w:t xml:space="preserve">1: </w:t>
      </w:r>
      <w:r>
        <w:t>либеральный</w:t>
      </w:r>
    </w:p>
    <w:p>
      <w:r>
        <w:rPr>
          <w:b/>
        </w:rPr>
        <w:t xml:space="preserve">2: </w:t>
      </w:r>
      <w:r>
        <w:t>иерархический</w:t>
      </w:r>
    </w:p>
    <w:p>
      <w:r>
        <w:rPr>
          <w:b/>
        </w:rPr>
        <w:t xml:space="preserve">3: </w:t>
      </w:r>
      <w:r>
        <w:t>авторитарный</w:t>
      </w:r>
    </w:p>
    <w:p>
      <w:r>
        <w:rPr>
          <w:b/>
        </w:rPr>
        <w:t xml:space="preserve">4: </w:t>
      </w:r>
      <w:r>
        <w:t>демократический</w:t>
      </w:r>
    </w:p>
    <w:p>
      <w:r>
        <w:t xml:space="preserve">Правильный ответ: </w:t>
      </w:r>
      <w:r>
        <w:rPr>
          <w:b/>
        </w:rPr>
        <w:t>авторитарный</w:t>
      </w:r>
    </w:p>
    <w:p>
      <w:pPr>
        <w:pStyle w:val="Heading2"/>
      </w:pPr>
      <w:r>
        <w:t>ПОРЯДОК ПРОВЕДЕНИЯ СОВМЕСТНЫХ КОНКУРСОВ И АУКЦИОНОВ УСТАНАВЛИВАЕТСЯ</w:t>
      </w:r>
    </w:p>
    <w:p>
      <w:r>
        <w:rPr>
          <w:b/>
        </w:rPr>
        <w:t xml:space="preserve">1: </w:t>
      </w:r>
      <w:r>
        <w:t>высшим исполнительным органом государственной власти субъекта Российской Федерации</w:t>
      </w:r>
    </w:p>
    <w:p>
      <w:r>
        <w:rPr>
          <w:b/>
        </w:rPr>
        <w:t xml:space="preserve">2: </w:t>
      </w:r>
      <w:r>
        <w:t>Федеральным органом исполнительной власти по регулированию контрактной системы в сфере закупок</w:t>
      </w:r>
    </w:p>
    <w:p>
      <w:r>
        <w:rPr>
          <w:b/>
        </w:rPr>
        <w:t xml:space="preserve">3: </w:t>
      </w:r>
      <w:r>
        <w:t>Правительством Российской Федерации</w:t>
      </w:r>
    </w:p>
    <w:p>
      <w:r>
        <w:rPr>
          <w:b/>
        </w:rPr>
        <w:t xml:space="preserve">4: </w:t>
      </w:r>
      <w:r>
        <w:t>администрацией муниципального образования</w:t>
      </w:r>
    </w:p>
    <w:p>
      <w:r>
        <w:t xml:space="preserve">Правильный ответ: </w:t>
      </w:r>
      <w:r>
        <w:rPr>
          <w:b/>
        </w:rPr>
        <w:t>Правительством Российской Федерации</w:t>
      </w:r>
    </w:p>
    <w:p>
      <w:pPr>
        <w:pStyle w:val="Heading2"/>
      </w:pPr>
      <w:r>
        <w:t>К ВИДУ МЕДИЦИНСКОЙ ПОМОЩИ ПО ПРОГРАММЕ ГОСУДАРСТВЕННЫХ ГАРАНТИЙ БЕСПЛАТНОГО ОКАЗАНИЯ МЕДИЦИНСКОЙ ПОМОЩИ ОТНОСЯТ</w:t>
      </w:r>
    </w:p>
    <w:p>
      <w:r>
        <w:rPr>
          <w:b/>
        </w:rPr>
        <w:t xml:space="preserve">1: </w:t>
      </w:r>
      <w:r>
        <w:t>стационарную помощь</w:t>
      </w:r>
    </w:p>
    <w:p>
      <w:r>
        <w:rPr>
          <w:b/>
        </w:rPr>
        <w:t xml:space="preserve">2: </w:t>
      </w:r>
      <w:r>
        <w:t>санаторно-курортную помощь</w:t>
      </w:r>
    </w:p>
    <w:p>
      <w:r>
        <w:rPr>
          <w:b/>
        </w:rPr>
        <w:t xml:space="preserve">3: </w:t>
      </w:r>
      <w:r>
        <w:t>специализированную, в том числе высокотехнологичную помощь</w:t>
      </w:r>
    </w:p>
    <w:p>
      <w:r>
        <w:rPr>
          <w:b/>
        </w:rPr>
        <w:t xml:space="preserve">4: </w:t>
      </w:r>
      <w:r>
        <w:t>медицинскую помощь в рамках клинической апробации</w:t>
      </w:r>
    </w:p>
    <w:p>
      <w:r>
        <w:t xml:space="preserve">Правильный ответ: </w:t>
      </w:r>
      <w:r>
        <w:rPr>
          <w:b/>
        </w:rPr>
        <w:t>специализированную, в том числе высокотехнологичную помощь</w:t>
      </w:r>
    </w:p>
    <w:p>
      <w:pPr>
        <w:pStyle w:val="Heading2"/>
      </w:pPr>
      <w:r>
        <w:t>СПЕЦИАЛИЗИРОВАННУЮ МЕДИЦИНСКУЮ ПОМОЩЬ ПРИКРЕПЛЕННОМУ КОНТИНГЕНТУ С ЦЕЛЬЮ СНИЖЕНИЯ ПРОФЕССИОНАЛЬНОЙ ЗАБОЛЕВАЕМОСТИ, ПРОИЗВОДСТВЕННОГО ТРАВМАТИЗМА ОКАЗЫВАЕТ</w:t>
      </w:r>
    </w:p>
    <w:p>
      <w:r>
        <w:rPr>
          <w:b/>
        </w:rPr>
        <w:t xml:space="preserve">1: </w:t>
      </w:r>
      <w:r>
        <w:t>центр медицины катастроф</w:t>
      </w:r>
    </w:p>
    <w:p>
      <w:r>
        <w:rPr>
          <w:b/>
        </w:rPr>
        <w:t xml:space="preserve">2: </w:t>
      </w:r>
      <w:r>
        <w:t>центр гигиенического образования населения</w:t>
      </w:r>
    </w:p>
    <w:p>
      <w:r>
        <w:rPr>
          <w:b/>
        </w:rPr>
        <w:t xml:space="preserve">3: </w:t>
      </w:r>
      <w:r>
        <w:t>медико-санитарная часть</w:t>
      </w:r>
    </w:p>
    <w:p>
      <w:r>
        <w:rPr>
          <w:b/>
        </w:rPr>
        <w:t xml:space="preserve">4: </w:t>
      </w:r>
      <w:r>
        <w:t>многопрофильная больница</w:t>
      </w:r>
    </w:p>
    <w:p>
      <w:r>
        <w:t xml:space="preserve">Правильный ответ: </w:t>
      </w:r>
      <w:r>
        <w:rPr>
          <w:b/>
        </w:rPr>
        <w:t>медико-санитарная часть</w:t>
      </w:r>
    </w:p>
    <w:p>
      <w:pPr>
        <w:pStyle w:val="Heading2"/>
      </w:pPr>
      <w:r>
        <w:t>РЕКОМЕНДУЕМАЯ КОЕЧНАЯ МОЩНОСТЬ ОТДЕЛЕНИЯ ПАЛЛИАТИВНОЙ СПЕЦИАЛИЗИРОВАННОЙ МЕДИЦИНСКОЙ ПОМОЩИ ВЗРОСЛЫМ В СТАЦИОНАРНЫХ УСЛОВИЯХ СОСТАВЛЯЕТ НЕ БОЛЕЕ ____ КОЕК</w:t>
      </w:r>
    </w:p>
    <w:p>
      <w:r>
        <w:rPr>
          <w:b/>
        </w:rPr>
        <w:t xml:space="preserve">1: </w:t>
      </w:r>
      <w:r>
        <w:t>10</w:t>
      </w:r>
    </w:p>
    <w:p>
      <w:r>
        <w:rPr>
          <w:b/>
        </w:rPr>
        <w:t xml:space="preserve">2: </w:t>
      </w:r>
      <w:r>
        <w:t>30</w:t>
      </w:r>
    </w:p>
    <w:p>
      <w:r>
        <w:rPr>
          <w:b/>
        </w:rPr>
        <w:t xml:space="preserve">3: </w:t>
      </w:r>
      <w:r>
        <w:t>15</w:t>
      </w:r>
    </w:p>
    <w:p>
      <w:r>
        <w:rPr>
          <w:b/>
        </w:rPr>
        <w:t xml:space="preserve">4: </w:t>
      </w:r>
      <w:r>
        <w:t>20</w:t>
      </w:r>
    </w:p>
    <w:p>
      <w:r>
        <w:t xml:space="preserve">Правильный ответ: </w:t>
      </w:r>
      <w:r>
        <w:rPr>
          <w:b/>
        </w:rPr>
        <w:t>30</w:t>
      </w:r>
    </w:p>
    <w:p>
      <w:pPr>
        <w:pStyle w:val="Heading2"/>
      </w:pPr>
      <w:r>
        <w:t>О КАЧЕСТВЕ ПРОФИЛАКТИЧЕСКОЙ РАБОТЫ СВИДЕТЕЛЬСТВУЕТ ПОКАЗАТЕЛЬ</w:t>
      </w:r>
    </w:p>
    <w:p>
      <w:r>
        <w:rPr>
          <w:b/>
        </w:rPr>
        <w:t xml:space="preserve">1: </w:t>
      </w:r>
      <w:r>
        <w:t>занятости койки в стационаре, в который госпитализируется прикрепленное население</w:t>
      </w:r>
    </w:p>
    <w:p>
      <w:r>
        <w:rPr>
          <w:b/>
        </w:rPr>
        <w:t xml:space="preserve">2: </w:t>
      </w:r>
      <w:r>
        <w:t>охвата прикрепленного населения профилактическими медицинскими осмотрами</w:t>
      </w:r>
    </w:p>
    <w:p>
      <w:r>
        <w:rPr>
          <w:b/>
        </w:rPr>
        <w:t xml:space="preserve">3: </w:t>
      </w:r>
      <w:r>
        <w:t>отношения числа пациентов, которым проведена трансплантация почки, к числу нуждающихся</w:t>
      </w:r>
    </w:p>
    <w:p>
      <w:r>
        <w:rPr>
          <w:b/>
        </w:rPr>
        <w:t xml:space="preserve">4: </w:t>
      </w:r>
      <w:r>
        <w:t>текучести кадров</w:t>
      </w:r>
    </w:p>
    <w:p>
      <w:r>
        <w:t xml:space="preserve">Правильный ответ: </w:t>
      </w:r>
      <w:r>
        <w:rPr>
          <w:b/>
        </w:rPr>
        <w:t>охвата прикрепленного населения профилактическими медицинскими осмотрами</w:t>
      </w:r>
    </w:p>
    <w:p>
      <w:pPr>
        <w:pStyle w:val="Heading2"/>
      </w:pPr>
      <w:r>
        <w:t>ПРИ ПРОВЕДЕНИИ ВНУТРЕННЕГО КОНТРОЛЯ КАЧЕСТВА И БЕЗОПАСНОСТИ МЕДИЦИНСКОЙ ДЕЯТЕЛЬНОСТИ НЕОБХОДИМО УЧИТЫВАТЬ, ЧТО ДОГОВОР НА ОКАЗАНИЕ ПЛАТНЫХ МЕДИЦИНСКИХ УСЛУГ ЗАКЛЮЧАЮТ В _________ ФОРМЕ</w:t>
      </w:r>
    </w:p>
    <w:p>
      <w:r>
        <w:rPr>
          <w:b/>
        </w:rPr>
        <w:t xml:space="preserve">1: </w:t>
      </w:r>
      <w:r>
        <w:t>электронной</w:t>
      </w:r>
    </w:p>
    <w:p>
      <w:r>
        <w:rPr>
          <w:b/>
        </w:rPr>
        <w:t xml:space="preserve">2: </w:t>
      </w:r>
      <w:r>
        <w:t>письменной</w:t>
      </w:r>
    </w:p>
    <w:p>
      <w:r>
        <w:rPr>
          <w:b/>
        </w:rPr>
        <w:t xml:space="preserve">3: </w:t>
      </w:r>
      <w:r>
        <w:t>устной</w:t>
      </w:r>
    </w:p>
    <w:p>
      <w:r>
        <w:rPr>
          <w:b/>
        </w:rPr>
        <w:t xml:space="preserve">4: </w:t>
      </w:r>
      <w:r>
        <w:t>свободной</w:t>
      </w:r>
    </w:p>
    <w:p>
      <w:r>
        <w:t xml:space="preserve">Правильный ответ: </w:t>
      </w:r>
      <w:r>
        <w:rPr>
          <w:b/>
        </w:rPr>
        <w:t>письменной</w:t>
      </w:r>
    </w:p>
    <w:p>
      <w:pPr>
        <w:pStyle w:val="Heading2"/>
      </w:pPr>
      <w:r>
        <w:t>ЛИЦА, НЕ РАБОТАВШИЕ ПО СВОЕЙ СПЕЦИАЛЬНОСТИ БОЛЕЕ ПЯТИ ЛЕТ, МОГУТ БЫТЬ ДОПУЩЕНЫ К ОСУЩЕСТВЛЕНИЮ МЕДИЦИНСКОЙ ДЕЯТЕЛЬНОСТИ ПОСЛЕ ОБУЧЕНИЯ ПО ДОПОЛНИТЕЛЬНЫМ ПРОФЕССИОНАЛЬНЫМ ПРОГРАММАМ И ПРОХОЖДЕНИЯ</w:t>
      </w:r>
    </w:p>
    <w:p>
      <w:r>
        <w:rPr>
          <w:b/>
        </w:rPr>
        <w:t xml:space="preserve">1: </w:t>
      </w:r>
      <w:r>
        <w:t>тестирования</w:t>
      </w:r>
    </w:p>
    <w:p>
      <w:r>
        <w:rPr>
          <w:b/>
        </w:rPr>
        <w:t xml:space="preserve">2: </w:t>
      </w:r>
      <w:r>
        <w:t>собеседования</w:t>
      </w:r>
    </w:p>
    <w:p>
      <w:r>
        <w:rPr>
          <w:b/>
        </w:rPr>
        <w:t xml:space="preserve">3: </w:t>
      </w:r>
      <w:r>
        <w:t>ординатуры</w:t>
      </w:r>
    </w:p>
    <w:p>
      <w:r>
        <w:rPr>
          <w:b/>
        </w:rPr>
        <w:t xml:space="preserve">4: </w:t>
      </w:r>
      <w:r>
        <w:t>аккредитации</w:t>
      </w:r>
    </w:p>
    <w:p>
      <w:r>
        <w:t xml:space="preserve">Правильный ответ: </w:t>
      </w:r>
      <w:r>
        <w:rPr>
          <w:b/>
        </w:rPr>
        <w:t>аккредитации</w:t>
      </w:r>
    </w:p>
    <w:p>
      <w:pPr>
        <w:pStyle w:val="Heading2"/>
      </w:pPr>
      <w:r>
        <w:t>ПРИ ОЧЕВИДНОМ НЕБЛАГОПРИЯТНОМ КЛИНИЧЕСКОМ И ТРУДОВОМ ПРОГНОЗЕ ГРАЖДАНИН НАПРАВЛЯЕТСЯ НА МЕДИКО-СОЦИАЛЬНУЮ ЭКСПЕРТИЗУ НЕ ПОЗДНЕЕ _______ МЕСЯЦЕВ СО ДНЯ ОТКРЫТИЯ ЛИСТКА НЕТРУДОСПОСОБНОСТИ</w:t>
      </w:r>
    </w:p>
    <w:p>
      <w:r>
        <w:rPr>
          <w:b/>
        </w:rPr>
        <w:t xml:space="preserve">1: </w:t>
      </w:r>
      <w:r>
        <w:t>трех</w:t>
      </w:r>
    </w:p>
    <w:p>
      <w:r>
        <w:rPr>
          <w:b/>
        </w:rPr>
        <w:t xml:space="preserve">2: </w:t>
      </w:r>
      <w:r>
        <w:t>четырех</w:t>
      </w:r>
    </w:p>
    <w:p>
      <w:r>
        <w:rPr>
          <w:b/>
        </w:rPr>
        <w:t xml:space="preserve">3: </w:t>
      </w:r>
      <w:r>
        <w:t>двух</w:t>
      </w:r>
    </w:p>
    <w:p>
      <w:r>
        <w:rPr>
          <w:b/>
        </w:rPr>
        <w:t xml:space="preserve">4: </w:t>
      </w:r>
      <w:r>
        <w:t>шести</w:t>
      </w:r>
    </w:p>
    <w:p>
      <w:r>
        <w:t xml:space="preserve">Правильный ответ: </w:t>
      </w:r>
      <w:r>
        <w:rPr>
          <w:b/>
        </w:rPr>
        <w:t>четырех</w:t>
      </w:r>
    </w:p>
    <w:p>
      <w:pPr>
        <w:pStyle w:val="Heading2"/>
      </w:pPr>
      <w:r>
        <w:t>СОВРЕМЕННУЮ КОНЦЕПЦИЮ, ПРЕДПОЛАГАЮЩУЮ ПРИМЕНЕНИЕ В МЕДИЦИНСКОЙ ПРАКТИКЕ ТОЛЬКО ТЕХ ВМЕШАТЕЛЬСТВ, ЭФФЕКТИВНОСТЬ КОТОРЫХ ДОКАЗАНА В ВЫСОКОКАЧЕСТВЕННЫХ ИССЛЕДОВАНИЯХ, НАЗЫВАЮТ</w:t>
      </w:r>
    </w:p>
    <w:p>
      <w:r>
        <w:rPr>
          <w:b/>
        </w:rPr>
        <w:t xml:space="preserve">1: </w:t>
      </w:r>
      <w:r>
        <w:t>доказательной медициной</w:t>
      </w:r>
    </w:p>
    <w:p>
      <w:r>
        <w:rPr>
          <w:b/>
        </w:rPr>
        <w:t xml:space="preserve">2: </w:t>
      </w:r>
      <w:r>
        <w:t>общественным здравоохранением</w:t>
      </w:r>
    </w:p>
    <w:p>
      <w:r>
        <w:rPr>
          <w:b/>
        </w:rPr>
        <w:t xml:space="preserve">3: </w:t>
      </w:r>
      <w:r>
        <w:t>клинической экспертизой</w:t>
      </w:r>
    </w:p>
    <w:p>
      <w:r>
        <w:rPr>
          <w:b/>
        </w:rPr>
        <w:t xml:space="preserve">4: </w:t>
      </w:r>
      <w:r>
        <w:t>медицинской статистикой</w:t>
      </w:r>
    </w:p>
    <w:p>
      <w:r>
        <w:t xml:space="preserve">Правильный ответ: </w:t>
      </w:r>
      <w:r>
        <w:rPr>
          <w:b/>
        </w:rPr>
        <w:t>доказательной медициной</w:t>
      </w:r>
    </w:p>
    <w:p>
      <w:pPr>
        <w:pStyle w:val="Heading2"/>
      </w:pPr>
      <w:r>
        <w:t>ОБСЛЕДОВАНИЕ РАБОТАЮЩИХ ЛИЦ, ПОДВЕРГАЮЩИХСЯ ВОЗДЕЙСТВИЮ ВРЕДНЫХ ФАКТОРОВ И УСЛОВИЙ ТРУДА, ОТНОСЯТ К</w:t>
      </w:r>
    </w:p>
    <w:p>
      <w:r>
        <w:rPr>
          <w:b/>
        </w:rPr>
        <w:t xml:space="preserve">1: </w:t>
      </w:r>
      <w:r>
        <w:t>предварительным осмотрам</w:t>
      </w:r>
    </w:p>
    <w:p>
      <w:r>
        <w:rPr>
          <w:b/>
        </w:rPr>
        <w:t xml:space="preserve">2: </w:t>
      </w:r>
      <w:r>
        <w:t>целевым обследованиям</w:t>
      </w:r>
    </w:p>
    <w:p>
      <w:r>
        <w:rPr>
          <w:b/>
        </w:rPr>
        <w:t xml:space="preserve">3: </w:t>
      </w:r>
      <w:r>
        <w:t>периодическим осмотрам</w:t>
      </w:r>
    </w:p>
    <w:p>
      <w:r>
        <w:rPr>
          <w:b/>
        </w:rPr>
        <w:t xml:space="preserve">4: </w:t>
      </w:r>
      <w:r>
        <w:t>профилактическим осмотрам</w:t>
      </w:r>
    </w:p>
    <w:p>
      <w:r>
        <w:t xml:space="preserve">Правильный ответ: </w:t>
      </w:r>
      <w:r>
        <w:rPr>
          <w:b/>
        </w:rPr>
        <w:t>периодическим осмотрам</w:t>
      </w:r>
    </w:p>
    <w:p>
      <w:pPr>
        <w:pStyle w:val="Heading2"/>
      </w:pPr>
      <w:r>
        <w:t>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РАЗГЛАШЕНИЕ ВРАЧЕБНОЙ ТАЙНЫ</w:t>
      </w:r>
    </w:p>
    <w:p>
      <w:r>
        <w:rPr>
          <w:b/>
        </w:rPr>
        <w:t xml:space="preserve">1: </w:t>
      </w:r>
      <w:r>
        <w:t>по заключению консилиума врачей</w:t>
      </w:r>
    </w:p>
    <w:p>
      <w:r>
        <w:rPr>
          <w:b/>
        </w:rPr>
        <w:t xml:space="preserve">2: </w:t>
      </w:r>
      <w:r>
        <w:t>только с письменного согласия гражданина или его законного представителя</w:t>
      </w:r>
    </w:p>
    <w:p>
      <w:r>
        <w:rPr>
          <w:b/>
        </w:rPr>
        <w:t xml:space="preserve">3: </w:t>
      </w:r>
      <w:r>
        <w:t>по указанию лечащего врача</w:t>
      </w:r>
    </w:p>
    <w:p>
      <w:r>
        <w:rPr>
          <w:b/>
        </w:rPr>
        <w:t xml:space="preserve">4: </w:t>
      </w:r>
      <w:r>
        <w:t>по распоряжению руководителя медицинской организации или руководителя подразделения медицинской организации</w:t>
      </w:r>
    </w:p>
    <w:p>
      <w:r>
        <w:t xml:space="preserve">Правильный ответ: </w:t>
      </w:r>
      <w:r>
        <w:rPr>
          <w:b/>
        </w:rPr>
        <w:t>только с письменного согласия гражданина или его законного представителя</w:t>
      </w:r>
    </w:p>
    <w:p>
      <w:pPr>
        <w:pStyle w:val="Heading2"/>
      </w:pPr>
      <w:r>
        <w:t>ПРОВЕДЕНИЕ ПРОФИЛАКТИЧЕСКИХ ПРИВИВОК ПЛАНИРУЕТСЯ НА ОСНОВАНИИ</w:t>
      </w:r>
    </w:p>
    <w:p>
      <w:r>
        <w:rPr>
          <w:b/>
        </w:rPr>
        <w:t xml:space="preserve">1: </w:t>
      </w:r>
      <w:r>
        <w:t>плана работы прививочного кабинета медицинской организации</w:t>
      </w:r>
    </w:p>
    <w:p>
      <w:r>
        <w:rPr>
          <w:b/>
        </w:rPr>
        <w:t xml:space="preserve">2: </w:t>
      </w:r>
      <w:r>
        <w:t>решения пациента или его представителей</w:t>
      </w:r>
    </w:p>
    <w:p>
      <w:r>
        <w:rPr>
          <w:b/>
        </w:rPr>
        <w:t xml:space="preserve">3: </w:t>
      </w:r>
      <w:r>
        <w:t>национального календаря профилактических прививок</w:t>
      </w:r>
    </w:p>
    <w:p>
      <w:r>
        <w:rPr>
          <w:b/>
        </w:rPr>
        <w:t xml:space="preserve">4: </w:t>
      </w:r>
      <w:r>
        <w:t>приказа главного врача медицинской организации</w:t>
      </w:r>
    </w:p>
    <w:p>
      <w:r>
        <w:t xml:space="preserve">Правильный ответ: </w:t>
      </w:r>
      <w:r>
        <w:rPr>
          <w:b/>
        </w:rPr>
        <w:t>национального календаря профилактических прививок</w:t>
      </w:r>
    </w:p>
    <w:p>
      <w:pPr>
        <w:pStyle w:val="Heading2"/>
      </w:pPr>
      <w:r>
        <w:t>СТАНЦИЯ (ОТДЕЛЕНИЕ) СКОРОЙ МЕДИЦИНСКОЙ ПОМОЩИ СОЗДАЕТСЯ ДЛЯ ОКАЗАНИЯ СКОРОЙ МЕДИЦИНСКОЙ ПОМОЩИ ВЗРОСЛОМУ И ДЕТСКОМУ НАСЕЛЕНИЮ ______________ В КРУГЛОСУТОЧНОМ РЕЖИМЕ</w:t>
      </w:r>
    </w:p>
    <w:p>
      <w:r>
        <w:rPr>
          <w:b/>
        </w:rPr>
        <w:t xml:space="preserve">1: </w:t>
      </w:r>
      <w:r>
        <w:t>в дневном стационаре</w:t>
      </w:r>
    </w:p>
    <w:p>
      <w:r>
        <w:rPr>
          <w:b/>
        </w:rPr>
        <w:t xml:space="preserve">2: </w:t>
      </w:r>
      <w:r>
        <w:t>стационарно</w:t>
      </w:r>
    </w:p>
    <w:p>
      <w:r>
        <w:rPr>
          <w:b/>
        </w:rPr>
        <w:t xml:space="preserve">3: </w:t>
      </w:r>
      <w:r>
        <w:t>амбулаторно</w:t>
      </w:r>
    </w:p>
    <w:p>
      <w:r>
        <w:rPr>
          <w:b/>
        </w:rPr>
        <w:t xml:space="preserve">4: </w:t>
      </w:r>
      <w:r>
        <w:t>вне медицинской организации</w:t>
      </w:r>
    </w:p>
    <w:p>
      <w:r>
        <w:t xml:space="preserve">Правильный ответ: </w:t>
      </w:r>
      <w:r>
        <w:rPr>
          <w:b/>
        </w:rPr>
        <w:t>вне медицинской организации</w:t>
      </w:r>
    </w:p>
    <w:p>
      <w:pPr>
        <w:pStyle w:val="Heading2"/>
      </w:pPr>
      <w:r>
        <w:t>НЕТРЕНИРОВАННЫМ ЛЮДЯМ ЗАНЯТИЯ ФИЗИЧЕСКОЙ КУЛЬТУРОЙ СЛЕДУЕТ НАЧИНАТЬ С УПРАЖНЕНИЙ</w:t>
      </w:r>
    </w:p>
    <w:p>
      <w:r>
        <w:rPr>
          <w:b/>
        </w:rPr>
        <w:t xml:space="preserve">1: </w:t>
      </w:r>
      <w:r>
        <w:t>высокой интенсивности</w:t>
      </w:r>
    </w:p>
    <w:p>
      <w:r>
        <w:rPr>
          <w:b/>
        </w:rPr>
        <w:t xml:space="preserve">2: </w:t>
      </w:r>
      <w:r>
        <w:t>низкой интенсивности</w:t>
      </w:r>
    </w:p>
    <w:p>
      <w:r>
        <w:rPr>
          <w:b/>
        </w:rPr>
        <w:t xml:space="preserve">3: </w:t>
      </w:r>
      <w:r>
        <w:t>в положении стоя</w:t>
      </w:r>
    </w:p>
    <w:p>
      <w:r>
        <w:rPr>
          <w:b/>
        </w:rPr>
        <w:t xml:space="preserve">4: </w:t>
      </w:r>
      <w:r>
        <w:t>средней интенсивности</w:t>
      </w:r>
    </w:p>
    <w:p>
      <w:r>
        <w:t xml:space="preserve">Правильный ответ: </w:t>
      </w:r>
      <w:r>
        <w:rPr>
          <w:b/>
        </w:rPr>
        <w:t>низкой интенсивности</w:t>
      </w:r>
    </w:p>
    <w:p>
      <w:pPr>
        <w:pStyle w:val="Heading2"/>
      </w:pPr>
      <w:r>
        <w:t>ДЛЯ РАСЧЕТА ЧИСЛА ДНЕЙ ВРЕМЕННОЙ НЕТРУДОСПОСОБНОСТИ НА 100 РАБОТАЮЩИХ (ОТЧЕТНАЯ ФОРМА № 16-ВН) НЕОБХОДИМО ЗНАТЬ ЧИСЛО РАБОТАЮЩИХ И ЧИСЛО</w:t>
      </w:r>
    </w:p>
    <w:p>
      <w:r>
        <w:rPr>
          <w:b/>
        </w:rPr>
        <w:t xml:space="preserve">1: </w:t>
      </w:r>
      <w:r>
        <w:t>дней с временной нетрудоспособностью</w:t>
      </w:r>
    </w:p>
    <w:p>
      <w:r>
        <w:rPr>
          <w:b/>
        </w:rPr>
        <w:t xml:space="preserve">2: </w:t>
      </w:r>
      <w:r>
        <w:t>случаев с временной утратой трудоспособности</w:t>
      </w:r>
    </w:p>
    <w:p>
      <w:r>
        <w:rPr>
          <w:b/>
        </w:rPr>
        <w:t xml:space="preserve">3: </w:t>
      </w:r>
      <w:r>
        <w:t>зарегистрированных лиц работоспособного возраста в районе обслуживания поликлиники</w:t>
      </w:r>
    </w:p>
    <w:p>
      <w:r>
        <w:rPr>
          <w:b/>
        </w:rPr>
        <w:t xml:space="preserve">4: </w:t>
      </w:r>
      <w:r>
        <w:t>выданных листков нетрудоспособности</w:t>
      </w:r>
    </w:p>
    <w:p>
      <w:r>
        <w:t xml:space="preserve">Правильный ответ: </w:t>
      </w:r>
      <w:r>
        <w:rPr>
          <w:b/>
        </w:rPr>
        <w:t>дней с временной нетрудоспособностью</w:t>
      </w:r>
    </w:p>
    <w:p>
      <w:pPr>
        <w:pStyle w:val="Heading2"/>
      </w:pPr>
      <w:r>
        <w:t>К ВИДУ КОНТРОЛЯ, КОТОРЫЙ ОСУЩЕСТВЛЯЕТ РУКОВОДИТЕЛЬ НЕПОСРЕДСТВЕННО В ХОДЕ ПРОВЕДЕНИЯ РАБОТЫ, ОТНОСЯТ</w:t>
      </w:r>
    </w:p>
    <w:p>
      <w:r>
        <w:rPr>
          <w:b/>
        </w:rPr>
        <w:t xml:space="preserve">1: </w:t>
      </w:r>
      <w:r>
        <w:t>предварительный</w:t>
      </w:r>
    </w:p>
    <w:p>
      <w:r>
        <w:rPr>
          <w:b/>
        </w:rPr>
        <w:t xml:space="preserve">2: </w:t>
      </w:r>
      <w:r>
        <w:t>стратегический</w:t>
      </w:r>
    </w:p>
    <w:p>
      <w:r>
        <w:rPr>
          <w:b/>
        </w:rPr>
        <w:t xml:space="preserve">3: </w:t>
      </w:r>
      <w:r>
        <w:t>заключительный</w:t>
      </w:r>
    </w:p>
    <w:p>
      <w:r>
        <w:rPr>
          <w:b/>
        </w:rPr>
        <w:t xml:space="preserve">4: </w:t>
      </w:r>
      <w:r>
        <w:t>текущий</w:t>
      </w:r>
    </w:p>
    <w:p>
      <w:r>
        <w:t xml:space="preserve">Правильный ответ: </w:t>
      </w:r>
      <w:r>
        <w:rPr>
          <w:b/>
        </w:rPr>
        <w:t>текущий</w:t>
      </w:r>
    </w:p>
    <w:p>
      <w:pPr>
        <w:pStyle w:val="Heading2"/>
      </w:pPr>
      <w:r>
        <w:t>ФИНАНСОВЫЕ СРЕДСТВА ДЛЯ ВЫПОЛНЕНИЯ ГОСУДАРСТВЕННОГО ЗАДАНИЯ БЮДЖЕТНОМУ УЧРЕЖДЕНИЮ ЗДРАВООХРАНЕНИЯ ВЫДЕЛЯЮТ ИЗ БЮДЖЕТА В ВИДЕ</w:t>
      </w:r>
    </w:p>
    <w:p>
      <w:r>
        <w:rPr>
          <w:b/>
        </w:rPr>
        <w:t xml:space="preserve">1: </w:t>
      </w:r>
      <w:r>
        <w:t>субсидий</w:t>
      </w:r>
    </w:p>
    <w:p>
      <w:r>
        <w:rPr>
          <w:b/>
        </w:rPr>
        <w:t xml:space="preserve">2: </w:t>
      </w:r>
      <w:r>
        <w:t>инвестиций</w:t>
      </w:r>
    </w:p>
    <w:p>
      <w:r>
        <w:rPr>
          <w:b/>
        </w:rPr>
        <w:t xml:space="preserve">3: </w:t>
      </w:r>
      <w:r>
        <w:t>субвенций</w:t>
      </w:r>
    </w:p>
    <w:p>
      <w:r>
        <w:rPr>
          <w:b/>
        </w:rPr>
        <w:t xml:space="preserve">4: </w:t>
      </w:r>
      <w:r>
        <w:t>дотаций</w:t>
      </w:r>
    </w:p>
    <w:p>
      <w:r>
        <w:t xml:space="preserve">Правильный ответ: </w:t>
      </w:r>
      <w:r>
        <w:rPr>
          <w:b/>
        </w:rPr>
        <w:t>субсидий</w:t>
      </w:r>
    </w:p>
    <w:p>
      <w:pPr>
        <w:pStyle w:val="Heading2"/>
      </w:pPr>
      <w:r>
        <w:t>МИНИМАЛЬНЫЙ РАЗМЕР ОПЛАТЫ ТРУДА В ЗДРАВООХРАНЕНИИ УСТАНАВЛИВАЕТСЯ НА ________УРОВНЕ</w:t>
      </w:r>
    </w:p>
    <w:p>
      <w:r>
        <w:rPr>
          <w:b/>
        </w:rPr>
        <w:t xml:space="preserve">1: </w:t>
      </w:r>
      <w:r>
        <w:t>федеральном</w:t>
      </w:r>
    </w:p>
    <w:p>
      <w:r>
        <w:rPr>
          <w:b/>
        </w:rPr>
        <w:t xml:space="preserve">2: </w:t>
      </w:r>
      <w:r>
        <w:t>областном</w:t>
      </w:r>
    </w:p>
    <w:p>
      <w:r>
        <w:rPr>
          <w:b/>
        </w:rPr>
        <w:t xml:space="preserve">3: </w:t>
      </w:r>
      <w:r>
        <w:t>региональном</w:t>
      </w:r>
    </w:p>
    <w:p>
      <w:r>
        <w:rPr>
          <w:b/>
        </w:rPr>
        <w:t xml:space="preserve">4: </w:t>
      </w:r>
      <w:r>
        <w:t>муниципальном</w:t>
      </w:r>
    </w:p>
    <w:p>
      <w:r>
        <w:t xml:space="preserve">Правильный ответ: </w:t>
      </w:r>
      <w:r>
        <w:rPr>
          <w:b/>
        </w:rPr>
        <w:t>федеральном</w:t>
      </w:r>
    </w:p>
    <w:p>
      <w:pPr>
        <w:pStyle w:val="Heading2"/>
      </w:pPr>
      <w:r>
        <w:t>ЦЕЛЕВОЙ ПОКАЗАТЕЛЬ СМЕРТНОСТИ ДЕТЕЙ В ВОЗРАСТЕ 0-4 ЛЕТ СОСТАВЛЯЕТ ________ СЛУЧАЕВ НА 1 000 ДЕТЕЙ, РОДИВШИХСЯ ЖИВЫМИ</w:t>
      </w:r>
    </w:p>
    <w:p>
      <w:r>
        <w:rPr>
          <w:b/>
        </w:rPr>
        <w:t xml:space="preserve">1: </w:t>
      </w:r>
      <w:r>
        <w:t>4,3</w:t>
      </w:r>
    </w:p>
    <w:p>
      <w:r>
        <w:rPr>
          <w:b/>
        </w:rPr>
        <w:t xml:space="preserve">2: </w:t>
      </w:r>
      <w:r>
        <w:t>5,9</w:t>
      </w:r>
    </w:p>
    <w:p>
      <w:r>
        <w:rPr>
          <w:b/>
        </w:rPr>
        <w:t xml:space="preserve">3: </w:t>
      </w:r>
      <w:r>
        <w:t>1,2</w:t>
      </w:r>
    </w:p>
    <w:p>
      <w:r>
        <w:rPr>
          <w:b/>
        </w:rPr>
        <w:t xml:space="preserve">4: </w:t>
      </w:r>
      <w:r>
        <w:t>7,0</w:t>
      </w:r>
    </w:p>
    <w:p>
      <w:r>
        <w:t xml:space="preserve">Правильный ответ: </w:t>
      </w:r>
      <w:r>
        <w:rPr>
          <w:b/>
        </w:rPr>
        <w:t>5,9</w:t>
      </w:r>
    </w:p>
    <w:p>
      <w:pPr>
        <w:pStyle w:val="Heading2"/>
      </w:pPr>
      <w:r>
        <w:t>ДЛЯ ХАРАКТЕРИСТИКИ ОХВАТА ОТДЕЛЬНЫХ ГРУПП НАСЕЛЕНИЯ ПРИВИВКАМИ ИСПОЛЬЗУЮТ ПОКАЗАТЕЛЬ</w:t>
      </w:r>
    </w:p>
    <w:p>
      <w:r>
        <w:rPr>
          <w:b/>
        </w:rPr>
        <w:t xml:space="preserve">1: </w:t>
      </w:r>
      <w:r>
        <w:t>экстенсивности</w:t>
      </w:r>
    </w:p>
    <w:p>
      <w:r>
        <w:rPr>
          <w:b/>
        </w:rPr>
        <w:t xml:space="preserve">2: </w:t>
      </w:r>
      <w:r>
        <w:t>корреляции</w:t>
      </w:r>
    </w:p>
    <w:p>
      <w:r>
        <w:rPr>
          <w:b/>
        </w:rPr>
        <w:t xml:space="preserve">3: </w:t>
      </w:r>
      <w:r>
        <w:t>соотношения</w:t>
      </w:r>
    </w:p>
    <w:p>
      <w:r>
        <w:rPr>
          <w:b/>
        </w:rPr>
        <w:t xml:space="preserve">4: </w:t>
      </w:r>
      <w:r>
        <w:t>наглядности</w:t>
      </w:r>
    </w:p>
    <w:p>
      <w:r>
        <w:t xml:space="preserve">Правильный ответ: </w:t>
      </w:r>
      <w:r>
        <w:rPr>
          <w:b/>
        </w:rPr>
        <w:t>соотношения</w:t>
      </w:r>
    </w:p>
    <w:p>
      <w:pPr>
        <w:pStyle w:val="Heading2"/>
      </w:pPr>
      <w:r>
        <w:t>В НАЦИОНАЛЬНОМ КАЛЕНДАРЕ ПРОФИЛАКТИЧЕСКИХ ПРИВИВОК ОПРЕДЕЛЕНО, ЧТО ВАКЦИНАЦИЮ ДЕТЕЙ СЛЕДУЕТ НАЧИНАТЬ _________ ЖИЗНИ</w:t>
      </w:r>
    </w:p>
    <w:p>
      <w:r>
        <w:rPr>
          <w:b/>
        </w:rPr>
        <w:t xml:space="preserve">1: </w:t>
      </w:r>
      <w:r>
        <w:t>на 1 году</w:t>
      </w:r>
    </w:p>
    <w:p>
      <w:r>
        <w:rPr>
          <w:b/>
        </w:rPr>
        <w:t xml:space="preserve">2: </w:t>
      </w:r>
      <w:r>
        <w:t>в первые 24 часа</w:t>
      </w:r>
    </w:p>
    <w:p>
      <w:r>
        <w:rPr>
          <w:b/>
        </w:rPr>
        <w:t xml:space="preserve">3: </w:t>
      </w:r>
      <w:r>
        <w:t>на 3-7 сутки</w:t>
      </w:r>
    </w:p>
    <w:p>
      <w:r>
        <w:rPr>
          <w:b/>
        </w:rPr>
        <w:t xml:space="preserve">4: </w:t>
      </w:r>
      <w:r>
        <w:t>на 3 месяце</w:t>
      </w:r>
    </w:p>
    <w:p>
      <w:r>
        <w:t xml:space="preserve">Правильный ответ: </w:t>
      </w:r>
      <w:r>
        <w:rPr>
          <w:b/>
        </w:rPr>
        <w:t>в первые 24 часа</w:t>
      </w:r>
    </w:p>
    <w:p>
      <w:pPr>
        <w:pStyle w:val="Heading2"/>
      </w:pPr>
      <w:r>
        <w:t>НА ВТОРОЙ ЭТАП ДИСПАНСЕРИЗАЦИИ НАПРАВЛЯЮТ ПАЦИЕНТОВ, НУЖДАЮЩИХСЯ В</w:t>
      </w:r>
    </w:p>
    <w:p>
      <w:r>
        <w:rPr>
          <w:b/>
        </w:rPr>
        <w:t xml:space="preserve">1: </w:t>
      </w:r>
      <w:r>
        <w:t>дополнительном обследовании для уточнения диагноза</w:t>
      </w:r>
    </w:p>
    <w:p>
      <w:r>
        <w:rPr>
          <w:b/>
        </w:rPr>
        <w:t xml:space="preserve">2: </w:t>
      </w:r>
      <w:r>
        <w:t>анкетировании</w:t>
      </w:r>
    </w:p>
    <w:p>
      <w:r>
        <w:rPr>
          <w:b/>
        </w:rPr>
        <w:t xml:space="preserve">3: </w:t>
      </w:r>
      <w:r>
        <w:t>углубленном профилактическом консультировании</w:t>
      </w:r>
    </w:p>
    <w:p>
      <w:r>
        <w:rPr>
          <w:b/>
        </w:rPr>
        <w:t xml:space="preserve">4: </w:t>
      </w:r>
      <w:r>
        <w:t>лечении</w:t>
      </w:r>
    </w:p>
    <w:p>
      <w:r>
        <w:t xml:space="preserve">Правильный ответ: </w:t>
      </w:r>
      <w:r>
        <w:rPr>
          <w:b/>
        </w:rPr>
        <w:t>дополнительном обследовании для уточнения диагноза</w:t>
      </w:r>
    </w:p>
    <w:p>
      <w:pPr>
        <w:pStyle w:val="Heading2"/>
      </w:pPr>
      <w:r>
        <w:t>МУНИЦИПАЛЬНОЕ ОБРАЗОВАНИЕ ФОРМИРУЕТ И УТВЕРЖДАЕТ ГОСУДАРСТВЕННОЕ ЗАДАНИЕ ДЛЯ _____________ УЧРЕЖДЕНИЯ ЗДРАВООХРАНЕНИЯ</w:t>
      </w:r>
    </w:p>
    <w:p>
      <w:r>
        <w:rPr>
          <w:b/>
        </w:rPr>
        <w:t xml:space="preserve">1: </w:t>
      </w:r>
      <w:r>
        <w:t>муниципального бюджетного</w:t>
      </w:r>
    </w:p>
    <w:p>
      <w:r>
        <w:rPr>
          <w:b/>
        </w:rPr>
        <w:t xml:space="preserve">2: </w:t>
      </w:r>
      <w:r>
        <w:t>государственного бюджетного</w:t>
      </w:r>
    </w:p>
    <w:p>
      <w:r>
        <w:rPr>
          <w:b/>
        </w:rPr>
        <w:t xml:space="preserve">3: </w:t>
      </w:r>
      <w:r>
        <w:t>федерального бюджетного</w:t>
      </w:r>
    </w:p>
    <w:p>
      <w:r>
        <w:rPr>
          <w:b/>
        </w:rPr>
        <w:t xml:space="preserve">4: </w:t>
      </w:r>
      <w:r>
        <w:t>государственного автономного</w:t>
      </w:r>
    </w:p>
    <w:p>
      <w:r>
        <w:t xml:space="preserve">Правильный ответ: </w:t>
      </w:r>
      <w:r>
        <w:rPr>
          <w:b/>
        </w:rPr>
        <w:t>муниципального бюджетного</w:t>
      </w:r>
    </w:p>
    <w:p>
      <w:pPr>
        <w:pStyle w:val="Heading2"/>
      </w:pPr>
      <w:r>
        <w:t>ЗАБОЛЕВАНИЕ, КОТОРОЕ ВЫЗЫВАЕТ ПЕРВООЧЕРЕДНУЮ НЕОБХОДИМОСТЬ ОКАЗАНИЯ МЕДИЦИНСКОЙ ПОМОЩИ В СВЯЗИ С НАИБОЛЬШЕЙ УГРОЗОЙ ЖИЗНИ И ЗДОРОВЬЮ, ЛИБО СТАНОВИТСЯ ПРИЧИНОЙ СМЕРТИ, ЯВЛЯЕТСЯ ___________ ЗАБОЛЕВАНИЕМ</w:t>
      </w:r>
    </w:p>
    <w:p>
      <w:r>
        <w:rPr>
          <w:b/>
        </w:rPr>
        <w:t xml:space="preserve">1: </w:t>
      </w:r>
      <w:r>
        <w:t>основным</w:t>
      </w:r>
    </w:p>
    <w:p>
      <w:r>
        <w:rPr>
          <w:b/>
        </w:rPr>
        <w:t xml:space="preserve">2: </w:t>
      </w:r>
      <w:r>
        <w:t>рецидивирующим</w:t>
      </w:r>
    </w:p>
    <w:p>
      <w:r>
        <w:rPr>
          <w:b/>
        </w:rPr>
        <w:t xml:space="preserve">3: </w:t>
      </w:r>
      <w:r>
        <w:t>сопутствующим</w:t>
      </w:r>
    </w:p>
    <w:p>
      <w:r>
        <w:rPr>
          <w:b/>
        </w:rPr>
        <w:t xml:space="preserve">4: </w:t>
      </w:r>
      <w:r>
        <w:t>прогрессирующим</w:t>
      </w:r>
    </w:p>
    <w:p>
      <w:r>
        <w:t xml:space="preserve">Правильный ответ: </w:t>
      </w:r>
      <w:r>
        <w:rPr>
          <w:b/>
        </w:rPr>
        <w:t>основным</w:t>
      </w:r>
    </w:p>
    <w:p>
      <w:pPr>
        <w:pStyle w:val="Heading2"/>
      </w:pPr>
      <w:r>
        <w:t>ПОД ДОКУМЕНТОМ, СОДЕРЖАЩИМ СВЕДЕНИЯ О РЕЗУЛЬТАТАХ ДЕЯТЕЛЬНОСТИ ЗА ОПРЕДЕЛЁННЫЙ ПЕРИОД, ПОНИМАЮТ</w:t>
      </w:r>
    </w:p>
    <w:p>
      <w:r>
        <w:rPr>
          <w:b/>
        </w:rPr>
        <w:t xml:space="preserve">1: </w:t>
      </w:r>
      <w:r>
        <w:t>заключение</w:t>
      </w:r>
    </w:p>
    <w:p>
      <w:r>
        <w:rPr>
          <w:b/>
        </w:rPr>
        <w:t xml:space="preserve">2: </w:t>
      </w:r>
      <w:r>
        <w:t>отчет</w:t>
      </w:r>
    </w:p>
    <w:p>
      <w:r>
        <w:rPr>
          <w:b/>
        </w:rPr>
        <w:t xml:space="preserve">3: </w:t>
      </w:r>
      <w:r>
        <w:t>перечень</w:t>
      </w:r>
    </w:p>
    <w:p>
      <w:r>
        <w:rPr>
          <w:b/>
        </w:rPr>
        <w:t xml:space="preserve">4: </w:t>
      </w:r>
      <w:r>
        <w:t>сводку</w:t>
      </w:r>
    </w:p>
    <w:p>
      <w:r>
        <w:t xml:space="preserve">Правильный ответ: </w:t>
      </w:r>
      <w:r>
        <w:rPr>
          <w:b/>
        </w:rPr>
        <w:t>отчет</w:t>
      </w:r>
    </w:p>
    <w:p>
      <w:pPr>
        <w:pStyle w:val="Heading2"/>
      </w:pPr>
      <w:r>
        <w:t>ПРИ ПРОВЕДЕНИИ ГОСУДАРСТВЕННОГО КОНТРОЛЯ КАЧЕСТВА И БЕЗОПАСНОСТИ МЕДИЦИНСКОЙ ДЕЯТЕЛЬНОСТИ НЕОБХОДИМО УЧИТЫВАТЬ, ЧТО ПРИ ОКАЗАНИИ ПЛАТНЫХ МЕДИЦИНСКИХ УСЛУГ ПРИМЕНЕНИЕ МЕДИЦИНСКИХ ИЗДЕЛИЙ, НЕ ПРЕДУСМОТРЕННЫХ СТАНДАРТАМИ МЕДИЦИНСКОЙ ПОМОЩИ</w:t>
      </w:r>
    </w:p>
    <w:p>
      <w:r>
        <w:rPr>
          <w:b/>
        </w:rPr>
        <w:t xml:space="preserve">1: </w:t>
      </w:r>
      <w:r>
        <w:t>возможно</w:t>
      </w:r>
    </w:p>
    <w:p>
      <w:r>
        <w:rPr>
          <w:b/>
        </w:rPr>
        <w:t xml:space="preserve">2: </w:t>
      </w:r>
      <w:r>
        <w:t>необходимо</w:t>
      </w:r>
    </w:p>
    <w:p>
      <w:r>
        <w:rPr>
          <w:b/>
        </w:rPr>
        <w:t xml:space="preserve">3: </w:t>
      </w:r>
      <w:r>
        <w:t>невозможно</w:t>
      </w:r>
    </w:p>
    <w:p>
      <w:r>
        <w:rPr>
          <w:b/>
        </w:rPr>
        <w:t xml:space="preserve">4: </w:t>
      </w:r>
      <w:r>
        <w:t>желательно</w:t>
      </w:r>
    </w:p>
    <w:p>
      <w:r>
        <w:t xml:space="preserve">Правильный ответ: </w:t>
      </w:r>
      <w:r>
        <w:rPr>
          <w:b/>
        </w:rPr>
        <w:t>возможно</w:t>
      </w:r>
    </w:p>
    <w:p>
      <w:pPr>
        <w:pStyle w:val="Heading2"/>
      </w:pPr>
      <w:r>
        <w:t>ЕСЛИ КОЭФФИЦИЕНТ КОРРЕЛЯЦИИ РАВЕН (-0,55), ТО СВЯЗЬ МЕЖДУ ИЗУЧАЕМЫМИ ЯВЛЕНИЯМИ</w:t>
      </w:r>
    </w:p>
    <w:p>
      <w:r>
        <w:rPr>
          <w:b/>
        </w:rPr>
        <w:t xml:space="preserve">1: </w:t>
      </w:r>
      <w:r>
        <w:t>средняя и обратная</w:t>
      </w:r>
    </w:p>
    <w:p>
      <w:r>
        <w:rPr>
          <w:b/>
        </w:rPr>
        <w:t xml:space="preserve">2: </w:t>
      </w:r>
      <w:r>
        <w:t>сильная и прямая</w:t>
      </w:r>
    </w:p>
    <w:p>
      <w:r>
        <w:rPr>
          <w:b/>
        </w:rPr>
        <w:t xml:space="preserve">3: </w:t>
      </w:r>
      <w:r>
        <w:t>слабая и обратная</w:t>
      </w:r>
    </w:p>
    <w:p>
      <w:r>
        <w:rPr>
          <w:b/>
        </w:rPr>
        <w:t xml:space="preserve">4: </w:t>
      </w:r>
      <w:r>
        <w:t>средняя и прямая</w:t>
      </w:r>
    </w:p>
    <w:p>
      <w:r>
        <w:t xml:space="preserve">Правильный ответ: </w:t>
      </w:r>
      <w:r>
        <w:rPr>
          <w:b/>
        </w:rPr>
        <w:t>средняя и обратная</w:t>
      </w:r>
    </w:p>
    <w:p>
      <w:pPr>
        <w:pStyle w:val="Heading2"/>
      </w:pPr>
      <w:r>
        <w:t>ПРИ ПРОВЕДЕНИИ МЕДИКО-СОЦИАЛЬНОЙ ЭКСПЕРТИЗЫ ТРЕТЬЕЙ СТЕПЕНЬЮ ВЫРАЖЕННОСТИ СТОЙКИХ НАРУШЕНИЙ ФУНКЦИЙ ОРГАНИЗМА ЧЕЛОВЕКА ЯВЛЯЮТСЯ СТОЙКИЕ _______ НАРУШЕНИЯ ФУНКЦИЙ ОРГАНИЗМА ЧЕЛОВЕКА</w:t>
      </w:r>
    </w:p>
    <w:p>
      <w:r>
        <w:rPr>
          <w:b/>
        </w:rPr>
        <w:t xml:space="preserve">1: </w:t>
      </w:r>
      <w:r>
        <w:t>умеренные</w:t>
      </w:r>
    </w:p>
    <w:p>
      <w:r>
        <w:rPr>
          <w:b/>
        </w:rPr>
        <w:t xml:space="preserve">2: </w:t>
      </w:r>
      <w:r>
        <w:t>незначительные</w:t>
      </w:r>
    </w:p>
    <w:p>
      <w:r>
        <w:rPr>
          <w:b/>
        </w:rPr>
        <w:t xml:space="preserve">3: </w:t>
      </w:r>
      <w:r>
        <w:t>выраженные</w:t>
      </w:r>
    </w:p>
    <w:p>
      <w:r>
        <w:rPr>
          <w:b/>
        </w:rPr>
        <w:t xml:space="preserve">4: </w:t>
      </w:r>
      <w:r>
        <w:t>значительно выраженные</w:t>
      </w:r>
    </w:p>
    <w:p>
      <w:r>
        <w:t xml:space="preserve">Правильный ответ: </w:t>
      </w:r>
      <w:r>
        <w:rPr>
          <w:b/>
        </w:rPr>
        <w:t>выраженные</w:t>
      </w:r>
    </w:p>
    <w:p>
      <w:pPr>
        <w:pStyle w:val="Heading2"/>
      </w:pPr>
      <w:r>
        <w:t>ПРИ ПОЯВЛЕНИИ В ПЕЧАТНЫХ СРЕДСТВАХ МАССОВОЙ ИНФОРМАЦИИ НЕ СООТВЕТСТВУЮЩИХ ДЕЙСТВИТЕЛЬНОСТИ ФАКТОВ О ДЕЯТЕЛЬНОСТИ МЕДИЦИНСКОЙ ОРГАНИЗАЦИИ, НЕОБХОДИМО</w:t>
      </w:r>
    </w:p>
    <w:p>
      <w:r>
        <w:rPr>
          <w:b/>
        </w:rPr>
        <w:t xml:space="preserve">1: </w:t>
      </w:r>
      <w:r>
        <w:t>принять меры по предупреждению выхода недостоверной информации в будущем</w:t>
      </w:r>
    </w:p>
    <w:p>
      <w:r>
        <w:rPr>
          <w:b/>
        </w:rPr>
        <w:t xml:space="preserve">2: </w:t>
      </w:r>
      <w:r>
        <w:t>направить пояснения в электронные средства массовой информации</w:t>
      </w:r>
    </w:p>
    <w:p>
      <w:r>
        <w:rPr>
          <w:b/>
        </w:rPr>
        <w:t xml:space="preserve">3: </w:t>
      </w:r>
      <w:r>
        <w:t>направить пояснения учредителям медицинской организации</w:t>
      </w:r>
    </w:p>
    <w:p>
      <w:r>
        <w:rPr>
          <w:b/>
        </w:rPr>
        <w:t xml:space="preserve">4: </w:t>
      </w:r>
      <w:r>
        <w:t>потребовать опровержения у издателя</w:t>
      </w:r>
    </w:p>
    <w:p>
      <w:r>
        <w:t xml:space="preserve">Правильный ответ: </w:t>
      </w:r>
      <w:r>
        <w:rPr>
          <w:b/>
        </w:rPr>
        <w:t>потребовать опровержения у издателя</w:t>
      </w:r>
    </w:p>
    <w:p>
      <w:pPr>
        <w:pStyle w:val="Heading2"/>
      </w:pPr>
      <w:r>
        <w:t>КОЭФФИЦИЕНТ ЕСТЕСТВЕННОГО ПРИРОСТА РАССЧИТЫВАЕТСЯ КАК</w:t>
      </w:r>
    </w:p>
    <w:p>
      <w:r>
        <w:rPr>
          <w:b/>
        </w:rPr>
        <w:t xml:space="preserve">1: </w:t>
      </w:r>
      <w:r>
        <w:t>разность общих коэффициентов рождаемости и смертности</w:t>
      </w:r>
    </w:p>
    <w:p>
      <w:r>
        <w:rPr>
          <w:b/>
        </w:rPr>
        <w:t xml:space="preserve">2: </w:t>
      </w:r>
      <w:r>
        <w:t>сумма общих коэффициентов рождаемости и смертности</w:t>
      </w:r>
    </w:p>
    <w:p>
      <w:r>
        <w:rPr>
          <w:b/>
        </w:rPr>
        <w:t xml:space="preserve">3: </w:t>
      </w:r>
      <w:r>
        <w:t>(общий коэффициент рождаемости) /(общий коэффициент смертности)</w:t>
      </w:r>
    </w:p>
    <w:p>
      <w:r>
        <w:rPr>
          <w:b/>
        </w:rPr>
        <w:t xml:space="preserve">4: </w:t>
      </w:r>
      <w:r>
        <w:t>(число умерших за год) / (число родившихся за год)</w:t>
      </w:r>
    </w:p>
    <w:p>
      <w:r>
        <w:t xml:space="preserve">Правильный ответ: </w:t>
      </w:r>
      <w:r>
        <w:rPr>
          <w:b/>
        </w:rPr>
        <w:t>разность общих коэффициентов рождаемости и смертности</w:t>
      </w:r>
    </w:p>
    <w:p>
      <w:pPr>
        <w:pStyle w:val="Heading2"/>
      </w:pPr>
      <w:r>
        <w:t>ДОЛЯ ПАЦИЕНТОВ С ОСТРЫМ ИШЕМИЧЕСКИМ ИНСУЛЬТОМ, КОТОРЫМ ПРОВЕДЕНА ТРОМБОЛИТИЧЕСКАЯ ТЕРАПИЯ В ПЕРВЫЕ 6 ЧАСОВ ГОСПИТАЛИЗАЦИИ ЯВЛЯЕТСЯ КРИТЕРИЕМ</w:t>
      </w:r>
    </w:p>
    <w:p>
      <w:r>
        <w:rPr>
          <w:b/>
        </w:rPr>
        <w:t xml:space="preserve">1: </w:t>
      </w:r>
      <w:r>
        <w:t>качества медицинской помощи</w:t>
      </w:r>
    </w:p>
    <w:p>
      <w:r>
        <w:rPr>
          <w:b/>
        </w:rPr>
        <w:t xml:space="preserve">2: </w:t>
      </w:r>
      <w:r>
        <w:t>открытости системы здравоохранения</w:t>
      </w:r>
    </w:p>
    <w:p>
      <w:r>
        <w:rPr>
          <w:b/>
        </w:rPr>
        <w:t xml:space="preserve">3: </w:t>
      </w:r>
      <w:r>
        <w:t>укомплектованности медицинскими кадрами</w:t>
      </w:r>
    </w:p>
    <w:p>
      <w:r>
        <w:rPr>
          <w:b/>
        </w:rPr>
        <w:t xml:space="preserve">4: </w:t>
      </w:r>
      <w:r>
        <w:t>экономической эффективности</w:t>
      </w:r>
    </w:p>
    <w:p>
      <w:r>
        <w:t xml:space="preserve">Правильный ответ: </w:t>
      </w:r>
      <w:r>
        <w:rPr>
          <w:b/>
        </w:rPr>
        <w:t>качества медицинской помощи</w:t>
      </w:r>
    </w:p>
    <w:p>
      <w:pPr>
        <w:pStyle w:val="Heading2"/>
      </w:pPr>
      <w:r>
        <w:t>К СОЦИАЛЬНО ЗНАЧИМЫМ ЗАБОЛЕВАНИЯМ НАСЕЛЕНИЯ ОТНОСИТСЯ</w:t>
      </w:r>
    </w:p>
    <w:p>
      <w:r>
        <w:rPr>
          <w:b/>
        </w:rPr>
        <w:t xml:space="preserve">1: </w:t>
      </w:r>
      <w:r>
        <w:t>сахарный диабет</w:t>
      </w:r>
    </w:p>
    <w:p>
      <w:r>
        <w:rPr>
          <w:b/>
        </w:rPr>
        <w:t xml:space="preserve">2: </w:t>
      </w:r>
      <w:r>
        <w:t>аутоиммунный тиреоидит</w:t>
      </w:r>
    </w:p>
    <w:p>
      <w:r>
        <w:rPr>
          <w:b/>
        </w:rPr>
        <w:t xml:space="preserve">3: </w:t>
      </w:r>
      <w:r>
        <w:t>поликистоз яичников</w:t>
      </w:r>
    </w:p>
    <w:p>
      <w:r>
        <w:rPr>
          <w:b/>
        </w:rPr>
        <w:t xml:space="preserve">4: </w:t>
      </w:r>
      <w:r>
        <w:t>гипофизарный нанизм</w:t>
      </w:r>
    </w:p>
    <w:p>
      <w:r>
        <w:t xml:space="preserve">Правильный ответ: </w:t>
      </w:r>
      <w:r>
        <w:rPr>
          <w:b/>
        </w:rPr>
        <w:t>сахарный диабет</w:t>
      </w:r>
    </w:p>
    <w:p>
      <w:pPr>
        <w:pStyle w:val="Heading2"/>
      </w:pPr>
      <w:r>
        <w:t>ВЫПОЛНЕНИЕ ПЛАНА ПРОИЗВОДСТВЕННОГО КОНТРОЛЯ В МЕДИЦИНСКОЙ ОРГАНИЗАЦИИ СОВМЕСТНО С ЗАМЕСТИТЕЛЕМ ГЛАВНОГО ВРАЧА ПО ЭПИДЕМИОЛОГИЧЕСКОЙ РАБОТЕ (ВРАЧОМ-ЭПИДЕМИОЛОГОМ) ОРГАНИЗУЕТ</w:t>
      </w:r>
    </w:p>
    <w:p>
      <w:r>
        <w:rPr>
          <w:b/>
        </w:rPr>
        <w:t xml:space="preserve">1: </w:t>
      </w:r>
      <w:r>
        <w:t>заместитель руководителя медицинской организации по экономическим вопросам</w:t>
      </w:r>
    </w:p>
    <w:p>
      <w:r>
        <w:rPr>
          <w:b/>
        </w:rPr>
        <w:t xml:space="preserve">2: </w:t>
      </w:r>
      <w:r>
        <w:t>главная медицинская сестра</w:t>
      </w:r>
    </w:p>
    <w:p>
      <w:r>
        <w:rPr>
          <w:b/>
        </w:rPr>
        <w:t xml:space="preserve">3: </w:t>
      </w:r>
      <w:r>
        <w:t>заведующий структурным подразделением</w:t>
      </w:r>
    </w:p>
    <w:p>
      <w:r>
        <w:rPr>
          <w:b/>
        </w:rPr>
        <w:t xml:space="preserve">4: </w:t>
      </w:r>
      <w:r>
        <w:t>старшая медицинская сестра структурного подразделения</w:t>
      </w:r>
    </w:p>
    <w:p>
      <w:r>
        <w:t xml:space="preserve">Правильный ответ: </w:t>
      </w:r>
      <w:r>
        <w:rPr>
          <w:b/>
        </w:rPr>
        <w:t>главная медицинская сестра</w:t>
      </w:r>
    </w:p>
    <w:p>
      <w:pPr>
        <w:pStyle w:val="Heading2"/>
      </w:pPr>
      <w:r>
        <w:t>ПРЕДЪЯВЛЕНИЕ СОТРУДНИКУ ПРОТИВОРЕЧИВЫХ ТРЕБОВАНИЙ ПО ПОВОДУ РЕЗУЛЬТАТОВ ЕГО РАБОТЫ МОЖЕТ СТАТЬ ПРИЧИНОЙ КОНФЛИКТА</w:t>
      </w:r>
    </w:p>
    <w:p>
      <w:r>
        <w:rPr>
          <w:b/>
        </w:rPr>
        <w:t xml:space="preserve">1: </w:t>
      </w:r>
      <w:r>
        <w:t>межгруппового</w:t>
      </w:r>
    </w:p>
    <w:p>
      <w:r>
        <w:rPr>
          <w:b/>
        </w:rPr>
        <w:t xml:space="preserve">2: </w:t>
      </w:r>
      <w:r>
        <w:t>межличностного</w:t>
      </w:r>
    </w:p>
    <w:p>
      <w:r>
        <w:rPr>
          <w:b/>
        </w:rPr>
        <w:t xml:space="preserve">3: </w:t>
      </w:r>
      <w:r>
        <w:t>социального</w:t>
      </w:r>
    </w:p>
    <w:p>
      <w:r>
        <w:rPr>
          <w:b/>
        </w:rPr>
        <w:t xml:space="preserve">4: </w:t>
      </w:r>
      <w:r>
        <w:t>внутриличностного</w:t>
      </w:r>
    </w:p>
    <w:p>
      <w:r>
        <w:t xml:space="preserve">Правильный ответ: </w:t>
      </w:r>
      <w:r>
        <w:rPr>
          <w:b/>
        </w:rPr>
        <w:t>внутриличностного</w:t>
      </w:r>
    </w:p>
    <w:p>
      <w:pPr>
        <w:pStyle w:val="Heading2"/>
      </w:pPr>
      <w:r>
        <w:t>ПРИ КОНТРОЛЕ ОРГАНИЗАЦИИ ПРОФИЛАКТИЧЕСКИХ МЕДИЦИНСКИХ ОСМОТРОВ НЕОБХОДИМО УЧИТЫВАТЬ, ЧТО ДЛЯ ЗАНЯТИЙ ФИЗИЧЕСКОЙ КУЛЬТУРОЙ НЕСОВЕРШЕННОЛЕТНИЕ ДЕЛЯТСЯ НА</w:t>
      </w:r>
    </w:p>
    <w:p>
      <w:r>
        <w:rPr>
          <w:b/>
        </w:rPr>
        <w:t xml:space="preserve">1: </w:t>
      </w:r>
      <w:r>
        <w:t>3 медицинские группы</w:t>
      </w:r>
    </w:p>
    <w:p>
      <w:r>
        <w:rPr>
          <w:b/>
        </w:rPr>
        <w:t xml:space="preserve">2: </w:t>
      </w:r>
      <w:r>
        <w:t>2 медицинские группы</w:t>
      </w:r>
    </w:p>
    <w:p>
      <w:r>
        <w:rPr>
          <w:b/>
        </w:rPr>
        <w:t xml:space="preserve">3: </w:t>
      </w:r>
      <w:r>
        <w:t>4 медицинские группы</w:t>
      </w:r>
    </w:p>
    <w:p>
      <w:r>
        <w:rPr>
          <w:b/>
        </w:rPr>
        <w:t xml:space="preserve">4: </w:t>
      </w:r>
      <w:r>
        <w:t>5 медицинских групп</w:t>
      </w:r>
    </w:p>
    <w:p>
      <w:r>
        <w:t xml:space="preserve">Правильный ответ: </w:t>
      </w:r>
      <w:r>
        <w:rPr>
          <w:b/>
        </w:rPr>
        <w:t>3 медицинские группы</w:t>
      </w:r>
    </w:p>
    <w:p>
      <w:pPr>
        <w:pStyle w:val="Heading2"/>
      </w:pPr>
      <w:r>
        <w:t>ЕСЛИ ПРИ СРАВНЕНИИ УРОВНЯ ХОЛЕСТЕРИНА В ОПЫТНОЙ И КОНТРОЛЬНОЙ ГРУППАХ С ИСПОЛЬЗОВАНИЕМ КРИТЕРИЯ СТЬЮДЕНТА ПОЛУЧЕНО ЗНАЧЕНИЕ P=0,01, ТО</w:t>
      </w:r>
    </w:p>
    <w:p>
      <w:r>
        <w:rPr>
          <w:b/>
        </w:rPr>
        <w:t xml:space="preserve">1: </w:t>
      </w:r>
      <w:r>
        <w:t>нет статистически значимых различий между группами</w:t>
      </w:r>
    </w:p>
    <w:p>
      <w:r>
        <w:rPr>
          <w:b/>
        </w:rPr>
        <w:t xml:space="preserve">2: </w:t>
      </w:r>
      <w:r>
        <w:t>уровень холестерина в опытной группе выше, чем в контрольной</w:t>
      </w:r>
    </w:p>
    <w:p>
      <w:r>
        <w:rPr>
          <w:b/>
        </w:rPr>
        <w:t xml:space="preserve">3: </w:t>
      </w:r>
      <w:r>
        <w:t>уровень холестерина в опытной группе ниже, чем в контрольной</w:t>
      </w:r>
    </w:p>
    <w:p>
      <w:r>
        <w:rPr>
          <w:b/>
        </w:rPr>
        <w:t xml:space="preserve">4: </w:t>
      </w:r>
      <w:r>
        <w:t>есть статистически значимые различия между группами</w:t>
      </w:r>
    </w:p>
    <w:p>
      <w:r>
        <w:t xml:space="preserve">Правильный ответ: </w:t>
      </w:r>
      <w:r>
        <w:rPr>
          <w:b/>
        </w:rPr>
        <w:t>есть статистически значимые различия между группами</w:t>
      </w:r>
    </w:p>
    <w:p>
      <w:pPr>
        <w:pStyle w:val="Heading2"/>
      </w:pPr>
      <w:r>
        <w:t>СРЕДСТВОМ УСТНОГО МЕТОДА ГИГИЕНИЧЕСКОГО ВОСПИТАНИЯ ЯВЛЯЕТСЯ</w:t>
      </w:r>
    </w:p>
    <w:p>
      <w:r>
        <w:rPr>
          <w:b/>
        </w:rPr>
        <w:t xml:space="preserve">1: </w:t>
      </w:r>
      <w:r>
        <w:t>листовка</w:t>
      </w:r>
    </w:p>
    <w:p>
      <w:r>
        <w:rPr>
          <w:b/>
        </w:rPr>
        <w:t xml:space="preserve">2: </w:t>
      </w:r>
      <w:r>
        <w:t>видеофильм</w:t>
      </w:r>
    </w:p>
    <w:p>
      <w:r>
        <w:rPr>
          <w:b/>
        </w:rPr>
        <w:t xml:space="preserve">3: </w:t>
      </w:r>
      <w:r>
        <w:t>муляж</w:t>
      </w:r>
    </w:p>
    <w:p>
      <w:r>
        <w:rPr>
          <w:b/>
        </w:rPr>
        <w:t xml:space="preserve">4: </w:t>
      </w:r>
      <w:r>
        <w:t>беседа</w:t>
      </w:r>
    </w:p>
    <w:p>
      <w:r>
        <w:t xml:space="preserve">Правильный ответ: </w:t>
      </w:r>
      <w:r>
        <w:rPr>
          <w:b/>
        </w:rPr>
        <w:t>беседа</w:t>
      </w:r>
    </w:p>
    <w:p>
      <w:pPr>
        <w:pStyle w:val="Heading2"/>
      </w:pPr>
      <w:r>
        <w:t>В СООТВЕТСТВИИ С НОРМАТИВНЫМИ ТРЕБОВАНИЯМИ МОГУТ ЯВЛЯТЬСЯ ЭВАКУАЦИОННЫМИ</w:t>
      </w:r>
    </w:p>
    <w:p>
      <w:r>
        <w:rPr>
          <w:b/>
        </w:rPr>
        <w:t xml:space="preserve">1: </w:t>
      </w:r>
      <w:r>
        <w:t>выходы из помещений первого этажа наружу через коридор и лестничную клетку</w:t>
      </w:r>
    </w:p>
    <w:p>
      <w:r>
        <w:rPr>
          <w:b/>
        </w:rPr>
        <w:t xml:space="preserve">2: </w:t>
      </w:r>
      <w:r>
        <w:t>вращающиеся двери и турникеты</w:t>
      </w:r>
    </w:p>
    <w:p>
      <w:r>
        <w:rPr>
          <w:b/>
        </w:rPr>
        <w:t xml:space="preserve">3: </w:t>
      </w:r>
      <w:r>
        <w:t>выходы, в которых установлены подъемно-опускные двери</w:t>
      </w:r>
    </w:p>
    <w:p>
      <w:r>
        <w:rPr>
          <w:b/>
        </w:rPr>
        <w:t xml:space="preserve">4: </w:t>
      </w:r>
      <w:r>
        <w:t>двери, которые дополнительно укреплены и имеют антивандальное покрытие</w:t>
      </w:r>
    </w:p>
    <w:p>
      <w:r>
        <w:t xml:space="preserve">Правильный ответ: </w:t>
      </w:r>
      <w:r>
        <w:rPr>
          <w:b/>
        </w:rPr>
        <w:t>выходы из помещений первого этажа наружу через коридор и лестничную клетку</w:t>
      </w:r>
    </w:p>
    <w:p>
      <w:pPr>
        <w:pStyle w:val="Heading2"/>
      </w:pPr>
      <w:r>
        <w:t>ПРИ ПРОВЕДЕНИИ КОНТРОЛЯ КАЧЕСТВА МЕДИЦИНСКОЙ ПОМОЩИ НЕОБХОДИМО УЧИТЫВАТЬ, ЧТО ПОД ИНТЕГРИРОВАННЫМ ПОКАЗАТЕЛЕМ ЗДОРОВЬЯ ДЕТЕЙ ДОШКОЛЬНОГО ВОЗРАСТА ПОНИМАЮТ</w:t>
      </w:r>
    </w:p>
    <w:p>
      <w:r>
        <w:rPr>
          <w:b/>
        </w:rPr>
        <w:t xml:space="preserve">1: </w:t>
      </w:r>
      <w:r>
        <w:t>первичную заболеваемость</w:t>
      </w:r>
    </w:p>
    <w:p>
      <w:r>
        <w:rPr>
          <w:b/>
        </w:rPr>
        <w:t xml:space="preserve">2: </w:t>
      </w:r>
      <w:r>
        <w:t>охват диспансерным наблюдением</w:t>
      </w:r>
    </w:p>
    <w:p>
      <w:r>
        <w:rPr>
          <w:b/>
        </w:rPr>
        <w:t xml:space="preserve">3: </w:t>
      </w:r>
      <w:r>
        <w:t>распространенность заболеваний</w:t>
      </w:r>
    </w:p>
    <w:p>
      <w:r>
        <w:rPr>
          <w:b/>
        </w:rPr>
        <w:t xml:space="preserve">4: </w:t>
      </w:r>
      <w:r>
        <w:t>распределение по группам здоровья</w:t>
      </w:r>
    </w:p>
    <w:p>
      <w:r>
        <w:t xml:space="preserve">Правильный ответ: </w:t>
      </w:r>
      <w:r>
        <w:rPr>
          <w:b/>
        </w:rPr>
        <w:t>распределение по группам здоровья</w:t>
      </w:r>
    </w:p>
    <w:p>
      <w:pPr>
        <w:pStyle w:val="Heading2"/>
      </w:pPr>
      <w:r>
        <w:t>ДЕЙСТВИЕ ЛИЦА, КОТОРОЕ ПЕРЕДАЕТ ДОЛЖНОСТНОМУ ЛИЦУ НЕЗАКОННОЕ ДЕНЕЖНОЕ ВОЗНАГРАЖДЕНИЕ ЗА ВЫПОЛНЕНИЕ ПОСЛЕДНИМ В ИНТЕРЕСАХ ДАЮЩЕГО ДЕЙСТВИЙ, КОТОРЫЕ ВХОДЯТ В ЕГО ДОЛЖНОСТНЫЕ ОБЯЗАННОСТИ, ЯВЛЯЕТСЯ</w:t>
      </w:r>
    </w:p>
    <w:p>
      <w:r>
        <w:rPr>
          <w:b/>
        </w:rPr>
        <w:t xml:space="preserve">1: </w:t>
      </w:r>
      <w:r>
        <w:t>выплатой гонорара</w:t>
      </w:r>
    </w:p>
    <w:p>
      <w:r>
        <w:rPr>
          <w:b/>
        </w:rPr>
        <w:t xml:space="preserve">2: </w:t>
      </w:r>
      <w:r>
        <w:t>вручением подарка</w:t>
      </w:r>
    </w:p>
    <w:p>
      <w:r>
        <w:rPr>
          <w:b/>
        </w:rPr>
        <w:t xml:space="preserve">3: </w:t>
      </w:r>
      <w:r>
        <w:t>оплатой за услугу</w:t>
      </w:r>
    </w:p>
    <w:p>
      <w:r>
        <w:rPr>
          <w:b/>
        </w:rPr>
        <w:t xml:space="preserve">4: </w:t>
      </w:r>
      <w:r>
        <w:t>дачей взятки</w:t>
      </w:r>
    </w:p>
    <w:p>
      <w:r>
        <w:t xml:space="preserve">Правильный ответ: </w:t>
      </w:r>
      <w:r>
        <w:rPr>
          <w:b/>
        </w:rPr>
        <w:t>дачей взятки</w:t>
      </w:r>
    </w:p>
    <w:p>
      <w:pPr>
        <w:pStyle w:val="Heading2"/>
      </w:pPr>
      <w:r>
        <w:t>ТРЕБОВАНИЯ ПРОВЕРКИ ТРУДОВОЙ ИНСПЕКЦИИ ДЛЯ МЕДИЦИНСКИХ ОРГАНИЗАЦИЙ НОСЯТ ____________ ХАРАКТЕР</w:t>
      </w:r>
    </w:p>
    <w:p>
      <w:r>
        <w:rPr>
          <w:b/>
        </w:rPr>
        <w:t xml:space="preserve">1: </w:t>
      </w:r>
      <w:r>
        <w:t>рекомендательный</w:t>
      </w:r>
    </w:p>
    <w:p>
      <w:r>
        <w:rPr>
          <w:b/>
        </w:rPr>
        <w:t xml:space="preserve">2: </w:t>
      </w:r>
      <w:r>
        <w:t>консультативный</w:t>
      </w:r>
    </w:p>
    <w:p>
      <w:r>
        <w:rPr>
          <w:b/>
        </w:rPr>
        <w:t xml:space="preserve">3: </w:t>
      </w:r>
      <w:r>
        <w:t>обязательный</w:t>
      </w:r>
    </w:p>
    <w:p>
      <w:r>
        <w:rPr>
          <w:b/>
        </w:rPr>
        <w:t xml:space="preserve">4: </w:t>
      </w:r>
      <w:r>
        <w:t>избирательный</w:t>
      </w:r>
    </w:p>
    <w:p>
      <w:r>
        <w:t xml:space="preserve">Правильный ответ: </w:t>
      </w:r>
      <w:r>
        <w:rPr>
          <w:b/>
        </w:rPr>
        <w:t>обязательный</w:t>
      </w:r>
    </w:p>
    <w:p>
      <w:pPr>
        <w:pStyle w:val="Heading2"/>
      </w:pPr>
      <w:r>
        <w:t>ПРЕДОСТАВЛЕНИЕ СВЕДЕНИЙ, СОСТАВЛЯЮЩИХ ВРАЧЕБНУЮ ТАЙНУ, БЕЗ СОГЛАСИЯ ГРАЖДАНИНА ДОПУСКАЕТСЯ</w:t>
      </w:r>
    </w:p>
    <w:p>
      <w:r>
        <w:rPr>
          <w:b/>
        </w:rPr>
        <w:t xml:space="preserve">1: </w:t>
      </w:r>
      <w:r>
        <w:t>в отношении иностранных граждан</w:t>
      </w:r>
    </w:p>
    <w:p>
      <w:r>
        <w:rPr>
          <w:b/>
        </w:rPr>
        <w:t xml:space="preserve">2: </w:t>
      </w:r>
      <w:r>
        <w:t>при угрозе распространения инфекционных заболеваний</w:t>
      </w:r>
    </w:p>
    <w:p>
      <w:r>
        <w:rPr>
          <w:b/>
        </w:rPr>
        <w:t xml:space="preserve">3: </w:t>
      </w:r>
      <w:r>
        <w:t>родным и близким гражданина</w:t>
      </w:r>
    </w:p>
    <w:p>
      <w:r>
        <w:rPr>
          <w:b/>
        </w:rPr>
        <w:t xml:space="preserve">4: </w:t>
      </w:r>
      <w:r>
        <w:t>по запросу работодателя</w:t>
      </w:r>
    </w:p>
    <w:p>
      <w:r>
        <w:t xml:space="preserve">Правильный ответ: </w:t>
      </w:r>
      <w:r>
        <w:rPr>
          <w:b/>
        </w:rPr>
        <w:t>при угрозе распространения инфекционных заболеваний</w:t>
      </w:r>
    </w:p>
    <w:p>
      <w:pPr>
        <w:pStyle w:val="Heading2"/>
      </w:pPr>
      <w:r>
        <w:t>ПОД ОСОБО ЦЕННЫМ ДВИЖИМЫМ ИМУЩЕСТВОМ БЮДЖЕТНОГО УЧРЕЖДЕНИЯ ЗДРАВООХРАНЕНИЯ ПОНИМАЮТ ДВИЖИМОЕ ИМУЩЕСТВО</w:t>
      </w:r>
    </w:p>
    <w:p>
      <w:r>
        <w:rPr>
          <w:b/>
        </w:rPr>
        <w:t xml:space="preserve">1: </w:t>
      </w:r>
      <w:r>
        <w:t>стоимостью не более 1 миллиона рублей</w:t>
      </w:r>
    </w:p>
    <w:p>
      <w:r>
        <w:rPr>
          <w:b/>
        </w:rPr>
        <w:t xml:space="preserve">2: </w:t>
      </w:r>
      <w:r>
        <w:t>стоимостью более 2 миллионов рублей</w:t>
      </w:r>
    </w:p>
    <w:p>
      <w:r>
        <w:rPr>
          <w:b/>
        </w:rPr>
        <w:t xml:space="preserve">3: </w:t>
      </w:r>
      <w:r>
        <w:t>без которого осуществление бюджетным учреждением своей уставной деятельности будет существенно затруднено</w:t>
      </w:r>
    </w:p>
    <w:p>
      <w:r>
        <w:rPr>
          <w:b/>
        </w:rPr>
        <w:t xml:space="preserve">4: </w:t>
      </w:r>
      <w:r>
        <w:t>находящееся на балансе учреждения более 1 года</w:t>
      </w:r>
    </w:p>
    <w:p>
      <w:r>
        <w:t xml:space="preserve">Правильный ответ: </w:t>
      </w:r>
      <w:r>
        <w:rPr>
          <w:b/>
        </w:rPr>
        <w:t>без которого осуществление бюджетным учреждением своей уставной деятельности будет существенно затруднено</w:t>
      </w:r>
    </w:p>
    <w:p>
      <w:pPr>
        <w:pStyle w:val="Heading2"/>
      </w:pPr>
      <w:r>
        <w:t>ПОД РАСПОРЯДИТЕЛЬНЫМ ДОКУМЕНТОМ, ИЗДАВАЕМЫМ ЕДИНОЛИЧНО РУКОВОДИТЕЛЕМ, ПОНИМАЮТ</w:t>
      </w:r>
    </w:p>
    <w:p>
      <w:r>
        <w:rPr>
          <w:b/>
        </w:rPr>
        <w:t xml:space="preserve">1: </w:t>
      </w:r>
      <w:r>
        <w:t>постановление</w:t>
      </w:r>
    </w:p>
    <w:p>
      <w:r>
        <w:rPr>
          <w:b/>
        </w:rPr>
        <w:t xml:space="preserve">2: </w:t>
      </w:r>
      <w:r>
        <w:t>акт</w:t>
      </w:r>
    </w:p>
    <w:p>
      <w:r>
        <w:rPr>
          <w:b/>
        </w:rPr>
        <w:t xml:space="preserve">3: </w:t>
      </w:r>
      <w:r>
        <w:t>решение</w:t>
      </w:r>
    </w:p>
    <w:p>
      <w:r>
        <w:rPr>
          <w:b/>
        </w:rPr>
        <w:t xml:space="preserve">4: </w:t>
      </w:r>
      <w:r>
        <w:t>распоряжение</w:t>
      </w:r>
    </w:p>
    <w:p>
      <w:r>
        <w:t xml:space="preserve">Правильный ответ: </w:t>
      </w:r>
      <w:r>
        <w:rPr>
          <w:b/>
        </w:rPr>
        <w:t>распоряжение</w:t>
      </w:r>
    </w:p>
    <w:p>
      <w:pPr>
        <w:pStyle w:val="Heading2"/>
      </w:pPr>
      <w:r>
        <w:t>СОВРЕМЕННЫЙ ПОДХОД К ОСУЩЕСТВЛЕНИЮ МАРКЕТИНГОВОЙ ДЕЯТЕЛЬНОСТИ ОСНОВАН НА</w:t>
      </w:r>
    </w:p>
    <w:p>
      <w:r>
        <w:rPr>
          <w:b/>
        </w:rPr>
        <w:t xml:space="preserve">1: </w:t>
      </w:r>
      <w:r>
        <w:t>комплексном подходе к использованию инструментов маркетинга</w:t>
      </w:r>
    </w:p>
    <w:p>
      <w:r>
        <w:rPr>
          <w:b/>
        </w:rPr>
        <w:t xml:space="preserve">2: </w:t>
      </w:r>
      <w:r>
        <w:t>создании пула лояльных клиентов</w:t>
      </w:r>
    </w:p>
    <w:p>
      <w:r>
        <w:rPr>
          <w:b/>
        </w:rPr>
        <w:t xml:space="preserve">3: </w:t>
      </w:r>
      <w:r>
        <w:t>достижении целей компании через удовлетворение потребностей потребителей</w:t>
      </w:r>
    </w:p>
    <w:p>
      <w:r>
        <w:rPr>
          <w:b/>
        </w:rPr>
        <w:t xml:space="preserve">4: </w:t>
      </w:r>
      <w:r>
        <w:t>информировании потребителя</w:t>
      </w:r>
    </w:p>
    <w:p>
      <w:r>
        <w:t xml:space="preserve">Правильный ответ: </w:t>
      </w:r>
      <w:r>
        <w:rPr>
          <w:b/>
        </w:rPr>
        <w:t>достижении целей компании через удовлетворение потребностей потребителей</w:t>
      </w:r>
    </w:p>
    <w:p>
      <w:pPr>
        <w:pStyle w:val="Heading2"/>
      </w:pPr>
      <w:r>
        <w:t>В ШТАТЕ ОТДЕЛЕНИЯ ЭКСТРЕННОЙ КОНСУЛЬТАТИВНОЙ СКОРОЙ МЕДИЦИНСКОЙ ПОМОЩИ БОЛЬНИЦЫ ПРЕДУСМОТРЕНА ДОЛЖНОСТЬ МЕДИЦИНСКОЙ СЕСТРЫ</w:t>
      </w:r>
    </w:p>
    <w:p>
      <w:r>
        <w:rPr>
          <w:b/>
        </w:rPr>
        <w:t xml:space="preserve">1: </w:t>
      </w:r>
      <w:r>
        <w:t>процедурной</w:t>
      </w:r>
    </w:p>
    <w:p>
      <w:r>
        <w:rPr>
          <w:b/>
        </w:rPr>
        <w:t xml:space="preserve">2: </w:t>
      </w:r>
      <w:r>
        <w:t>палатной</w:t>
      </w:r>
    </w:p>
    <w:p>
      <w:r>
        <w:rPr>
          <w:b/>
        </w:rPr>
        <w:t xml:space="preserve">3: </w:t>
      </w:r>
      <w:r>
        <w:t>операционной</w:t>
      </w:r>
    </w:p>
    <w:p>
      <w:r>
        <w:rPr>
          <w:b/>
        </w:rPr>
        <w:t xml:space="preserve">4: </w:t>
      </w:r>
      <w:r>
        <w:t>перевязочной</w:t>
      </w:r>
    </w:p>
    <w:p>
      <w:r>
        <w:t xml:space="preserve">Правильный ответ: </w:t>
      </w:r>
      <w:r>
        <w:rPr>
          <w:b/>
        </w:rPr>
        <w:t>операционной</w:t>
      </w:r>
    </w:p>
    <w:p>
      <w:pPr>
        <w:pStyle w:val="Heading2"/>
      </w:pPr>
      <w:r>
        <w:t>К ОПАСНЫМ ФАКТОРАМ ПОЖАРА, ВОЗДЕЙСТВУЮЩИМ НА ЛЮДЕЙ И ИМУЩЕСТВО, ОТНОСЯТ ПОВЫШЕННУЮ ТЕМПЕРАТУРУ ОКРУЖАЮЩЕЙ СРЕДЫ, ПЛАМЯ, ИСКРЫ И</w:t>
      </w:r>
    </w:p>
    <w:p>
      <w:r>
        <w:rPr>
          <w:b/>
        </w:rPr>
        <w:t xml:space="preserve">1: </w:t>
      </w:r>
      <w:r>
        <w:t>электромагнитное излучение</w:t>
      </w:r>
    </w:p>
    <w:p>
      <w:r>
        <w:rPr>
          <w:b/>
        </w:rPr>
        <w:t xml:space="preserve">2: </w:t>
      </w:r>
      <w:r>
        <w:t>пониженную концентрацию кислорода</w:t>
      </w:r>
    </w:p>
    <w:p>
      <w:r>
        <w:rPr>
          <w:b/>
        </w:rPr>
        <w:t xml:space="preserve">3: </w:t>
      </w:r>
      <w:r>
        <w:t>пониженную концентрацию азота</w:t>
      </w:r>
    </w:p>
    <w:p>
      <w:r>
        <w:rPr>
          <w:b/>
        </w:rPr>
        <w:t xml:space="preserve">4: </w:t>
      </w:r>
      <w:r>
        <w:t>повышенный уровень магнитного поля</w:t>
      </w:r>
    </w:p>
    <w:p>
      <w:r>
        <w:t xml:space="preserve">Правильный ответ: </w:t>
      </w:r>
      <w:r>
        <w:rPr>
          <w:b/>
        </w:rPr>
        <w:t>пониженную концентрацию кислорода</w:t>
      </w:r>
    </w:p>
    <w:p>
      <w:pPr>
        <w:pStyle w:val="Heading2"/>
      </w:pPr>
      <w:r>
        <w:t>ПОРЯДОК ОРГАНИЗАЦИИ И ПРОВЕДЕНИЯ ВНУТРЕННЕГО КОНТРОЛЯ КАЧЕСТВА И БЕЗОПАСНОСТИ МЕДИЦИНСКОЙ ДЕЯТЕЛЬНОСТИ УСТАНАВЛИВАЕТСЯ</w:t>
      </w:r>
    </w:p>
    <w:p>
      <w:r>
        <w:rPr>
          <w:b/>
        </w:rPr>
        <w:t xml:space="preserve">1: </w:t>
      </w:r>
      <w:r>
        <w:t>Правительством РФ</w:t>
      </w:r>
    </w:p>
    <w:p>
      <w:r>
        <w:rPr>
          <w:b/>
        </w:rPr>
        <w:t xml:space="preserve">2: </w:t>
      </w:r>
      <w:r>
        <w:t>Министерством здравоохранения РФ</w:t>
      </w:r>
    </w:p>
    <w:p>
      <w:r>
        <w:rPr>
          <w:b/>
        </w:rPr>
        <w:t xml:space="preserve">3: </w:t>
      </w:r>
      <w:r>
        <w:t>руководителем медицинской организации</w:t>
      </w:r>
    </w:p>
    <w:p>
      <w:r>
        <w:rPr>
          <w:b/>
        </w:rPr>
        <w:t xml:space="preserve">4: </w:t>
      </w:r>
      <w:r>
        <w:t>органом управления здравоохранением субъекта РФ</w:t>
      </w:r>
    </w:p>
    <w:p>
      <w:r>
        <w:t xml:space="preserve">Правильный ответ: </w:t>
      </w:r>
      <w:r>
        <w:rPr>
          <w:b/>
        </w:rPr>
        <w:t>Министерством здравоохранения РФ</w:t>
      </w:r>
    </w:p>
    <w:p>
      <w:pPr>
        <w:pStyle w:val="Heading2"/>
      </w:pPr>
      <w:r>
        <w:t>В СЛУЧАЕ ВОЗНИКНОВЕНИЯ КОНФЛИКТА ИНТЕРЕСОВ ЧЛЕН ПРОФЕССИОНАЛЬНОЙ НЕКОММЕРЧЕСКОЙ ОРГАНИЗАЦИИ, УЧАСТВУЮЩИЙ В РАЗРАБОТКЕ КЛИНИЧЕСКИХ РЕКОМЕНДАЦИЙ, ОБЯЗАН ПРОИНФОРМИРОВАТЬ ОБ ЭТОМ В ПИСЬМЕННОЙ ФОРМЕ</w:t>
      </w:r>
    </w:p>
    <w:p>
      <w:r>
        <w:rPr>
          <w:b/>
        </w:rPr>
        <w:t xml:space="preserve">1: </w:t>
      </w:r>
      <w:r>
        <w:t>профессиональную медицинскую ассоциацию</w:t>
      </w:r>
    </w:p>
    <w:p>
      <w:r>
        <w:rPr>
          <w:b/>
        </w:rPr>
        <w:t xml:space="preserve">2: </w:t>
      </w:r>
      <w:r>
        <w:t>Росздравнадзор</w:t>
      </w:r>
    </w:p>
    <w:p>
      <w:r>
        <w:rPr>
          <w:b/>
        </w:rPr>
        <w:t xml:space="preserve">3: </w:t>
      </w:r>
      <w:r>
        <w:t>уполномоченный федеральный орган исполнительной власти</w:t>
      </w:r>
    </w:p>
    <w:p>
      <w:r>
        <w:rPr>
          <w:b/>
        </w:rPr>
        <w:t xml:space="preserve">4: </w:t>
      </w:r>
      <w:r>
        <w:t>Роспотребнадзор</w:t>
      </w:r>
    </w:p>
    <w:p>
      <w:r>
        <w:t xml:space="preserve">Правильный ответ: </w:t>
      </w:r>
      <w:r>
        <w:rPr>
          <w:b/>
        </w:rPr>
        <w:t>уполномоченный федеральный орган исполнительной власти</w:t>
      </w:r>
    </w:p>
    <w:p>
      <w:pPr>
        <w:pStyle w:val="Heading2"/>
      </w:pPr>
      <w:r>
        <w:t>ПРИ ПРАВИЛЬНОЙ ОРГАНИЗАЦИИ ПРИЕМА ПАЦИЕНТОВ В МЕДИЦИНСКОЙ ОРГАНИЗАЦИИ, ОКАЗЫВАЮЩЕЙ ВРАЧЕБНУЮ ПЕРВИЧНУЮ МЕДИКО-САНИТАРНУЮ ПОМОЩЬ, ЗНАЧЕНИЕ КОЭФФИЦИЕНТА УЧАСТКОВОСТИ НАХОДИТСЯ В ДИАПАЗОНЕ (В ПРОЦЕНТАХ)</w:t>
      </w:r>
    </w:p>
    <w:p>
      <w:r>
        <w:rPr>
          <w:b/>
        </w:rPr>
        <w:t xml:space="preserve">1: </w:t>
      </w:r>
      <w:r>
        <w:t>10-15</w:t>
      </w:r>
    </w:p>
    <w:p>
      <w:r>
        <w:rPr>
          <w:b/>
        </w:rPr>
        <w:t xml:space="preserve">2: </w:t>
      </w:r>
      <w:r>
        <w:t>80-85</w:t>
      </w:r>
    </w:p>
    <w:p>
      <w:r>
        <w:rPr>
          <w:b/>
        </w:rPr>
        <w:t xml:space="preserve">3: </w:t>
      </w:r>
      <w:r>
        <w:t>60-65</w:t>
      </w:r>
    </w:p>
    <w:p>
      <w:r>
        <w:rPr>
          <w:b/>
        </w:rPr>
        <w:t xml:space="preserve">4: </w:t>
      </w:r>
      <w:r>
        <w:t>30-35</w:t>
      </w:r>
    </w:p>
    <w:p>
      <w:r>
        <w:t xml:space="preserve">Правильный ответ: </w:t>
      </w:r>
      <w:r>
        <w:rPr>
          <w:b/>
        </w:rPr>
        <w:t>80-85</w:t>
      </w:r>
    </w:p>
    <w:p>
      <w:pPr>
        <w:pStyle w:val="Heading2"/>
      </w:pPr>
      <w:r>
        <w:t>ПРИ ОТКАЗЕ ГРАЖДАНИНА ОТ НАПРАВЛЕНИЯ НА МЕДИКО-СОЦИАЛЬНУЮ ЭКСПЕРТИЗУ ЛИСТОК НЕТРУДОСПОСОБНОСТИ</w:t>
      </w:r>
    </w:p>
    <w:p>
      <w:r>
        <w:rPr>
          <w:b/>
        </w:rPr>
        <w:t xml:space="preserve">1: </w:t>
      </w:r>
      <w:r>
        <w:t>продлевается единолично лечащим врачом</w:t>
      </w:r>
    </w:p>
    <w:p>
      <w:r>
        <w:rPr>
          <w:b/>
        </w:rPr>
        <w:t xml:space="preserve">2: </w:t>
      </w:r>
      <w:r>
        <w:t>не продлевается со дня отказа от направления на МСЭ</w:t>
      </w:r>
    </w:p>
    <w:p>
      <w:r>
        <w:rPr>
          <w:b/>
        </w:rPr>
        <w:t xml:space="preserve">3: </w:t>
      </w:r>
      <w:r>
        <w:t>продлевается по решению врачебной комиссии</w:t>
      </w:r>
    </w:p>
    <w:p>
      <w:r>
        <w:rPr>
          <w:b/>
        </w:rPr>
        <w:t xml:space="preserve">4: </w:t>
      </w:r>
      <w:r>
        <w:t>продлевается до полного выздоровления</w:t>
      </w:r>
    </w:p>
    <w:p>
      <w:r>
        <w:t xml:space="preserve">Правильный ответ: </w:t>
      </w:r>
      <w:r>
        <w:rPr>
          <w:b/>
        </w:rPr>
        <w:t>не продлевается со дня отказа от направления на МСЭ</w:t>
      </w:r>
    </w:p>
    <w:p>
      <w:pPr>
        <w:pStyle w:val="Heading2"/>
      </w:pPr>
      <w:r>
        <w:t>ДЕМОКРАТИЧЕСКИЙ СТИЛЬ РУКОВОДСТВА ХАРАКТЕРИЗУЕТСЯ</w:t>
      </w:r>
    </w:p>
    <w:p>
      <w:r>
        <w:rPr>
          <w:b/>
        </w:rPr>
        <w:t xml:space="preserve">1: </w:t>
      </w:r>
      <w:r>
        <w:t>созданием климата, где люди мотивируют себя сами</w:t>
      </w:r>
    </w:p>
    <w:p>
      <w:r>
        <w:rPr>
          <w:b/>
        </w:rPr>
        <w:t xml:space="preserve">2: </w:t>
      </w:r>
      <w:r>
        <w:t>почти полной свободой для подчиненных в выборе рабочих задач и их решении</w:t>
      </w:r>
    </w:p>
    <w:p>
      <w:r>
        <w:rPr>
          <w:b/>
        </w:rPr>
        <w:t xml:space="preserve">3: </w:t>
      </w:r>
      <w:r>
        <w:t>незначительным уровнем контроля</w:t>
      </w:r>
    </w:p>
    <w:p>
      <w:r>
        <w:rPr>
          <w:b/>
        </w:rPr>
        <w:t xml:space="preserve">4: </w:t>
      </w:r>
      <w:r>
        <w:t>достаточным объемом власти для навязывания своей воли исполнителям</w:t>
      </w:r>
    </w:p>
    <w:p>
      <w:r>
        <w:t xml:space="preserve">Правильный ответ: </w:t>
      </w:r>
      <w:r>
        <w:rPr>
          <w:b/>
        </w:rPr>
        <w:t>созданием климата, где люди мотивируют себя сами</w:t>
      </w:r>
    </w:p>
    <w:p>
      <w:pPr>
        <w:pStyle w:val="Heading2"/>
      </w:pPr>
      <w:r>
        <w:t>ПРИ ФИЗИОЛОГИЧЕСКОМ ТЕЧЕНИИ БЕРЕМЕННОСТИ ВРАЧ-АКУШЕР-ГИНЕКОЛОГ ПРОВОДИТ ОСМОТР ЖЕНЩИНЫ НЕ МЕНЕЕ _______ РАЗ</w:t>
      </w:r>
    </w:p>
    <w:p>
      <w:r>
        <w:rPr>
          <w:b/>
        </w:rPr>
        <w:t xml:space="preserve">1: </w:t>
      </w:r>
      <w:r>
        <w:t>5</w:t>
      </w:r>
    </w:p>
    <w:p>
      <w:r>
        <w:rPr>
          <w:b/>
        </w:rPr>
        <w:t xml:space="preserve">2: </w:t>
      </w:r>
      <w:r>
        <w:t>4</w:t>
      </w:r>
    </w:p>
    <w:p>
      <w:r>
        <w:rPr>
          <w:b/>
        </w:rPr>
        <w:t xml:space="preserve">3: </w:t>
      </w:r>
      <w:r>
        <w:t>7</w:t>
      </w:r>
    </w:p>
    <w:p>
      <w:r>
        <w:rPr>
          <w:b/>
        </w:rPr>
        <w:t xml:space="preserve">4: </w:t>
      </w:r>
      <w:r>
        <w:t>6</w:t>
      </w:r>
    </w:p>
    <w:p>
      <w:r>
        <w:t xml:space="preserve">Правильный ответ: </w:t>
      </w:r>
      <w:r>
        <w:rPr>
          <w:b/>
        </w:rPr>
        <w:t>7</w:t>
      </w:r>
    </w:p>
    <w:p>
      <w:pPr>
        <w:pStyle w:val="Heading2"/>
      </w:pPr>
      <w:r>
        <w:t>СОГЛАСНО РЕКОМЕНДУЕМЫМ ШТАТНЫМ НОРМАТИВАМ ТРЕБУЕТСЯ ОДИН ВРАЧ-ТРАВМАТОЛОГ-ОРТОПЕД НА ______ ВЗРОСЛОГО НАСЕЛЕНИЯ</w:t>
      </w:r>
    </w:p>
    <w:p>
      <w:r>
        <w:rPr>
          <w:b/>
        </w:rPr>
        <w:t xml:space="preserve">1: </w:t>
      </w:r>
      <w:r>
        <w:t>20 000</w:t>
      </w:r>
    </w:p>
    <w:p>
      <w:r>
        <w:rPr>
          <w:b/>
        </w:rPr>
        <w:t xml:space="preserve">2: </w:t>
      </w:r>
      <w:r>
        <w:t>50 000</w:t>
      </w:r>
    </w:p>
    <w:p>
      <w:r>
        <w:rPr>
          <w:b/>
        </w:rPr>
        <w:t xml:space="preserve">3: </w:t>
      </w:r>
      <w:r>
        <w:t>15 000</w:t>
      </w:r>
    </w:p>
    <w:p>
      <w:r>
        <w:rPr>
          <w:b/>
        </w:rPr>
        <w:t xml:space="preserve">4: </w:t>
      </w:r>
      <w:r>
        <w:t>30 000</w:t>
      </w:r>
    </w:p>
    <w:p>
      <w:r>
        <w:t xml:space="preserve">Правильный ответ: </w:t>
      </w:r>
      <w:r>
        <w:rPr>
          <w:b/>
        </w:rPr>
        <w:t>15 000</w:t>
      </w:r>
    </w:p>
    <w:p>
      <w:pPr>
        <w:pStyle w:val="Heading2"/>
      </w:pPr>
      <w:r>
        <w:t>ПРИ КОНТРОЛЕ ОРГАНИЗАЦИИ ДИСПАНСЕРИЗАЦИИ ОПРЕДЕЛЕННЫХ ГРУПП ВЗРОСЛОГО НАСЕЛЕНИЯ НЕОБХОДИМО УЧИТЫВАТЬ, ЧТО ВТОРОЙ ЭТАП ДИСПАНСЕРИЗАЦИИ ПРОВОДЯТ С ЦЕЛЬЮ</w:t>
      </w:r>
    </w:p>
    <w:p>
      <w:r>
        <w:rPr>
          <w:b/>
        </w:rPr>
        <w:t xml:space="preserve">1: </w:t>
      </w:r>
      <w:r>
        <w:t>определения факторов риска развития хронических неинфекционных заболеваний</w:t>
      </w:r>
    </w:p>
    <w:p>
      <w:r>
        <w:rPr>
          <w:b/>
        </w:rPr>
        <w:t xml:space="preserve">2: </w:t>
      </w:r>
      <w:r>
        <w:t>выявления медицинских противопоказаний к осуществлению отдельных видов работ</w:t>
      </w:r>
    </w:p>
    <w:p>
      <w:r>
        <w:rPr>
          <w:b/>
        </w:rPr>
        <w:t xml:space="preserve">3: </w:t>
      </w:r>
      <w:r>
        <w:t>своевременного выявления инфекционных заболеваний</w:t>
      </w:r>
    </w:p>
    <w:p>
      <w:r>
        <w:rPr>
          <w:b/>
        </w:rPr>
        <w:t xml:space="preserve">4: </w:t>
      </w:r>
      <w:r>
        <w:t>дополнительного обследования и уточнения диагноза заболевания (состояния)</w:t>
      </w:r>
    </w:p>
    <w:p>
      <w:r>
        <w:t xml:space="preserve">Правильный ответ: </w:t>
      </w:r>
      <w:r>
        <w:rPr>
          <w:b/>
        </w:rPr>
        <w:t>дополнительного обследования и уточнения диагноза заболевания (состояния)</w:t>
      </w:r>
    </w:p>
    <w:p>
      <w:pPr>
        <w:pStyle w:val="Heading2"/>
      </w:pPr>
      <w:r>
        <w:t>РАЗРАБОТКА МЕРОПРИЯТИЙ ПО УСТРАНЕНИЮ И ПРЕДУПРЕЖДЕНИЮ НАРУШЕНИЙ В ПРОЦЕССЕ ДИАГНОСТИКИ И ЛЕЧЕНИЯ ПАЦИЕНТОВ ЯВЛЯЕТСЯ ФУНКЦИЕЙ</w:t>
      </w:r>
    </w:p>
    <w:p>
      <w:r>
        <w:rPr>
          <w:b/>
        </w:rPr>
        <w:t xml:space="preserve">1: </w:t>
      </w:r>
      <w:r>
        <w:t>консилиума врачей</w:t>
      </w:r>
    </w:p>
    <w:p>
      <w:r>
        <w:rPr>
          <w:b/>
        </w:rPr>
        <w:t xml:space="preserve">2: </w:t>
      </w:r>
      <w:r>
        <w:t>врачебной комиссии</w:t>
      </w:r>
    </w:p>
    <w:p>
      <w:r>
        <w:rPr>
          <w:b/>
        </w:rPr>
        <w:t xml:space="preserve">3: </w:t>
      </w:r>
      <w:r>
        <w:t>заведующего соответствующим подразделением</w:t>
      </w:r>
    </w:p>
    <w:p>
      <w:r>
        <w:rPr>
          <w:b/>
        </w:rPr>
        <w:t xml:space="preserve">4: </w:t>
      </w:r>
      <w:r>
        <w:t>заместителя главного врача по медицинской части</w:t>
      </w:r>
    </w:p>
    <w:p>
      <w:r>
        <w:t xml:space="preserve">Правильный ответ: </w:t>
      </w:r>
      <w:r>
        <w:rPr>
          <w:b/>
        </w:rPr>
        <w:t>врачебной комиссии</w:t>
      </w:r>
    </w:p>
    <w:p>
      <w:pPr>
        <w:pStyle w:val="Heading2"/>
      </w:pPr>
      <w:r>
        <w:t>ПОД ДОКУМЕНТОМ, ОБЪЯСНЯЮЩИМ РУКОВОДИТЕЛЮ ПРИЧИНЫ НАРУШЕНИЯ ТРУДОВОЙ ИЛИ ТЕХНОЛОГИЧЕСКОЙ ДИСЦИПЛИНЫ, ПОНИМАЮТ</w:t>
      </w:r>
    </w:p>
    <w:p>
      <w:r>
        <w:rPr>
          <w:b/>
        </w:rPr>
        <w:t xml:space="preserve">1: </w:t>
      </w:r>
      <w:r>
        <w:t>объяснительную записку</w:t>
      </w:r>
    </w:p>
    <w:p>
      <w:r>
        <w:rPr>
          <w:b/>
        </w:rPr>
        <w:t xml:space="preserve">2: </w:t>
      </w:r>
      <w:r>
        <w:t>акт о нарушении трудовой дисциплины</w:t>
      </w:r>
    </w:p>
    <w:p>
      <w:r>
        <w:rPr>
          <w:b/>
        </w:rPr>
        <w:t xml:space="preserve">3: </w:t>
      </w:r>
      <w:r>
        <w:t>письмо-извещение</w:t>
      </w:r>
    </w:p>
    <w:p>
      <w:r>
        <w:rPr>
          <w:b/>
        </w:rPr>
        <w:t xml:space="preserve">4: </w:t>
      </w:r>
      <w:r>
        <w:t>докладную записку</w:t>
      </w:r>
    </w:p>
    <w:p>
      <w:r>
        <w:t xml:space="preserve">Правильный ответ: </w:t>
      </w:r>
      <w:r>
        <w:rPr>
          <w:b/>
        </w:rPr>
        <w:t>объяснительную записку</w:t>
      </w:r>
    </w:p>
    <w:p>
      <w:pPr>
        <w:pStyle w:val="Heading2"/>
      </w:pPr>
      <w:r>
        <w:t>КОНФЛИКТ МЕЖДУ РОДСТВЕННИКАМИ ПАЦИЕНТА И ЛЕЧАЩИМ ВРАЧОМ ЯВЛЯЕТСЯ</w:t>
      </w:r>
    </w:p>
    <w:p>
      <w:r>
        <w:rPr>
          <w:b/>
        </w:rPr>
        <w:t xml:space="preserve">1: </w:t>
      </w:r>
      <w:r>
        <w:t>горизонтальным</w:t>
      </w:r>
    </w:p>
    <w:p>
      <w:r>
        <w:rPr>
          <w:b/>
        </w:rPr>
        <w:t xml:space="preserve">2: </w:t>
      </w:r>
      <w:r>
        <w:t>вертикальным</w:t>
      </w:r>
    </w:p>
    <w:p>
      <w:r>
        <w:rPr>
          <w:b/>
        </w:rPr>
        <w:t xml:space="preserve">3: </w:t>
      </w:r>
      <w:r>
        <w:t>социально-психологическим</w:t>
      </w:r>
    </w:p>
    <w:p>
      <w:r>
        <w:rPr>
          <w:b/>
        </w:rPr>
        <w:t xml:space="preserve">4: </w:t>
      </w:r>
      <w:r>
        <w:t>смешанным</w:t>
      </w:r>
    </w:p>
    <w:p>
      <w:r>
        <w:t xml:space="preserve">Правильный ответ: </w:t>
      </w:r>
      <w:r>
        <w:rPr>
          <w:b/>
        </w:rPr>
        <w:t>горизонтальным</w:t>
      </w:r>
    </w:p>
    <w:p>
      <w:pPr>
        <w:pStyle w:val="Heading2"/>
      </w:pPr>
      <w:r>
        <w:t>ОСУЩЕСТВЛЕНИЕ САНИТАРНО-ПРОТИВОЭПИДЕМИЧЕСКИХ МЕРОПРИЯТИЙ ОБЕСПЕЧИВАЕТ</w:t>
      </w:r>
    </w:p>
    <w:p>
      <w:r>
        <w:rPr>
          <w:b/>
        </w:rPr>
        <w:t xml:space="preserve">1: </w:t>
      </w:r>
      <w:r>
        <w:t>рациональное использование лекарственных средств</w:t>
      </w:r>
    </w:p>
    <w:p>
      <w:r>
        <w:rPr>
          <w:b/>
        </w:rPr>
        <w:t xml:space="preserve">2: </w:t>
      </w:r>
      <w:r>
        <w:t>приоритет профилактики в сфере охраны здоровья</w:t>
      </w:r>
    </w:p>
    <w:p>
      <w:r>
        <w:rPr>
          <w:b/>
        </w:rPr>
        <w:t xml:space="preserve">3: </w:t>
      </w:r>
      <w:r>
        <w:t>приоритет интересов пациента</w:t>
      </w:r>
    </w:p>
    <w:p>
      <w:r>
        <w:rPr>
          <w:b/>
        </w:rPr>
        <w:t xml:space="preserve">4: </w:t>
      </w:r>
      <w:r>
        <w:t>рациональное использование медицинского оборудования</w:t>
      </w:r>
    </w:p>
    <w:p>
      <w:r>
        <w:t xml:space="preserve">Правильный ответ: </w:t>
      </w:r>
      <w:r>
        <w:rPr>
          <w:b/>
        </w:rPr>
        <w:t>приоритет профилактики в сфере охраны здоровья</w:t>
      </w:r>
    </w:p>
    <w:p>
      <w:pPr>
        <w:pStyle w:val="Heading2"/>
      </w:pPr>
      <w:r>
        <w:t>ОТДЕЛЕНИЕ ВЫЕЗДНОЙ ПАТРОНАЖНОЙ ПАЛЛИАТИВНОЙ ПОМОЩИ ДЕТЯМ ВКЛЮЧАЕТ В СЕБЯ ВЫЕЗДНЫЕ ПАТРОНАЖНЫЕ БРИГАДЫ ИЗ РАСЧЕТА 1 ВРАЧ ПО ПАЛЛИАТИВНОЙ МЕДИЦИНСКОЙ ПОМОЩИ НА _____ ТЫСЯЧ ОБСЛУЖИВАЕМОГО ДЕТСКОГО ГОРОДСКОГО НАСЕЛЕНИЯ</w:t>
      </w:r>
    </w:p>
    <w:p>
      <w:r>
        <w:rPr>
          <w:b/>
        </w:rPr>
        <w:t xml:space="preserve">1: </w:t>
      </w:r>
      <w:r>
        <w:t>50</w:t>
      </w:r>
    </w:p>
    <w:p>
      <w:r>
        <w:rPr>
          <w:b/>
        </w:rPr>
        <w:t xml:space="preserve">2: </w:t>
      </w:r>
      <w:r>
        <w:t>150</w:t>
      </w:r>
    </w:p>
    <w:p>
      <w:r>
        <w:rPr>
          <w:b/>
        </w:rPr>
        <w:t xml:space="preserve">3: </w:t>
      </w:r>
      <w:r>
        <w:t>100</w:t>
      </w:r>
    </w:p>
    <w:p>
      <w:r>
        <w:rPr>
          <w:b/>
        </w:rPr>
        <w:t xml:space="preserve">4: </w:t>
      </w:r>
      <w:r>
        <w:t>25</w:t>
      </w:r>
    </w:p>
    <w:p>
      <w:r>
        <w:t xml:space="preserve">Правильный ответ: </w:t>
      </w:r>
      <w:r>
        <w:rPr>
          <w:b/>
        </w:rPr>
        <w:t>50</w:t>
      </w:r>
    </w:p>
    <w:p>
      <w:pPr>
        <w:pStyle w:val="Heading2"/>
      </w:pPr>
      <w:r>
        <w:t>ПОДПИСЬ ГЛАВНОГО ВРАЧА ЗАВЕРЯЮТ ПЕЧАТЬЮ В</w:t>
      </w:r>
    </w:p>
    <w:p>
      <w:r>
        <w:rPr>
          <w:b/>
        </w:rPr>
        <w:t xml:space="preserve">1: </w:t>
      </w:r>
      <w:r>
        <w:t>информационном пресс-релизе</w:t>
      </w:r>
    </w:p>
    <w:p>
      <w:r>
        <w:rPr>
          <w:b/>
        </w:rPr>
        <w:t xml:space="preserve">2: </w:t>
      </w:r>
      <w:r>
        <w:t>распоряжении</w:t>
      </w:r>
    </w:p>
    <w:p>
      <w:r>
        <w:rPr>
          <w:b/>
        </w:rPr>
        <w:t xml:space="preserve">3: </w:t>
      </w:r>
      <w:r>
        <w:t>гарантийном письме</w:t>
      </w:r>
    </w:p>
    <w:p>
      <w:r>
        <w:rPr>
          <w:b/>
        </w:rPr>
        <w:t xml:space="preserve">4: </w:t>
      </w:r>
      <w:r>
        <w:t>приказе</w:t>
      </w:r>
    </w:p>
    <w:p>
      <w:r>
        <w:t xml:space="preserve">Правильный ответ: </w:t>
      </w:r>
      <w:r>
        <w:rPr>
          <w:b/>
        </w:rPr>
        <w:t>гарантийном письме</w:t>
      </w:r>
    </w:p>
    <w:p>
      <w:pPr>
        <w:pStyle w:val="Heading2"/>
      </w:pPr>
      <w:r>
        <w:t>В РЕКОМЕНДУЕМОМ ШТАТНОМ РАСПИСАНИИ ОРГАНИЗАЦИОННО-МЕТОДИЧЕСКОГО ОТДЕЛА (КАБИНЕТА) КОЖНО-ВЕНЕРОЛОГИЧЕСКОГО ДИСПАНСЕРА ПРЕДУСМОТРЕНА ДОЛЖНОСТЬ</w:t>
      </w:r>
    </w:p>
    <w:p>
      <w:r>
        <w:rPr>
          <w:b/>
        </w:rPr>
        <w:t xml:space="preserve">1: </w:t>
      </w:r>
      <w:r>
        <w:t>врача общей практики (семейного)</w:t>
      </w:r>
    </w:p>
    <w:p>
      <w:r>
        <w:rPr>
          <w:b/>
        </w:rPr>
        <w:t xml:space="preserve">2: </w:t>
      </w:r>
      <w:r>
        <w:t>врача-терапевта</w:t>
      </w:r>
    </w:p>
    <w:p>
      <w:r>
        <w:rPr>
          <w:b/>
        </w:rPr>
        <w:t xml:space="preserve">3: </w:t>
      </w:r>
      <w:r>
        <w:t>врача-дерматовенеролога</w:t>
      </w:r>
    </w:p>
    <w:p>
      <w:r>
        <w:rPr>
          <w:b/>
        </w:rPr>
        <w:t xml:space="preserve">4: </w:t>
      </w:r>
      <w:r>
        <w:t>врача-статистика</w:t>
      </w:r>
    </w:p>
    <w:p>
      <w:r>
        <w:t xml:space="preserve">Правильный ответ: </w:t>
      </w:r>
      <w:r>
        <w:rPr>
          <w:b/>
        </w:rPr>
        <w:t>врача-статистика</w:t>
      </w:r>
    </w:p>
    <w:p>
      <w:pPr>
        <w:pStyle w:val="Heading2"/>
      </w:pPr>
      <w:r>
        <w:t>МЕДИЦИНСКИЕ ЧРЕЗВЫЧАЙНО ЭПИДЕМИОЛОГИЧЕСКИ ОПАСНЫЕ ОТХОДЫ ОТНОСЯТ К КЛАССУ</w:t>
      </w:r>
    </w:p>
    <w:p>
      <w:r>
        <w:rPr>
          <w:b/>
        </w:rPr>
        <w:t xml:space="preserve">1: </w:t>
      </w:r>
      <w:r>
        <w:t>В</w:t>
      </w:r>
    </w:p>
    <w:p>
      <w:r>
        <w:rPr>
          <w:b/>
        </w:rPr>
        <w:t xml:space="preserve">2: </w:t>
      </w:r>
      <w:r>
        <w:t>Г</w:t>
      </w:r>
    </w:p>
    <w:p>
      <w:r>
        <w:rPr>
          <w:b/>
        </w:rPr>
        <w:t xml:space="preserve">3: </w:t>
      </w:r>
      <w:r>
        <w:t>Б</w:t>
      </w:r>
    </w:p>
    <w:p>
      <w:r>
        <w:rPr>
          <w:b/>
        </w:rPr>
        <w:t xml:space="preserve">4: </w:t>
      </w:r>
      <w:r>
        <w:t>А</w:t>
      </w:r>
    </w:p>
    <w:p>
      <w:r>
        <w:t xml:space="preserve">Правильный ответ: </w:t>
      </w:r>
      <w:r>
        <w:rPr>
          <w:b/>
        </w:rPr>
        <w:t>В</w:t>
      </w:r>
    </w:p>
    <w:p>
      <w:pPr>
        <w:pStyle w:val="Heading2"/>
      </w:pPr>
      <w:r>
        <w:t>НЕСОБЛЮДЕНИЕ ЭТАПНОСТИ ОКАЗАНИЯ МЕДИЦИНСКОЙ ПОМОЩИ ЯВЛЯЕТСЯ НАРУШЕНИЕМ</w:t>
      </w:r>
    </w:p>
    <w:p>
      <w:r>
        <w:rPr>
          <w:b/>
        </w:rPr>
        <w:t xml:space="preserve">1: </w:t>
      </w:r>
      <w:r>
        <w:t>финансовой дисциплины</w:t>
      </w:r>
    </w:p>
    <w:p>
      <w:r>
        <w:rPr>
          <w:b/>
        </w:rPr>
        <w:t xml:space="preserve">2: </w:t>
      </w:r>
      <w:r>
        <w:t>трудового законодательства</w:t>
      </w:r>
    </w:p>
    <w:p>
      <w:r>
        <w:rPr>
          <w:b/>
        </w:rPr>
        <w:t xml:space="preserve">3: </w:t>
      </w:r>
      <w:r>
        <w:t>порядков оказания медицинской помощи</w:t>
      </w:r>
    </w:p>
    <w:p>
      <w:r>
        <w:rPr>
          <w:b/>
        </w:rPr>
        <w:t xml:space="preserve">4: </w:t>
      </w:r>
      <w:r>
        <w:t>санитарно-эпидемиологического режима</w:t>
      </w:r>
    </w:p>
    <w:p>
      <w:r>
        <w:t xml:space="preserve">Правильный ответ: </w:t>
      </w:r>
      <w:r>
        <w:rPr>
          <w:b/>
        </w:rPr>
        <w:t>порядков оказания медицинской помощи</w:t>
      </w:r>
    </w:p>
    <w:p>
      <w:pPr>
        <w:pStyle w:val="Heading2"/>
      </w:pPr>
      <w:r>
        <w:t>СОГЛАСНО СТАНДАРТУ ОСНАЩЕНИЯ В КАБИНЕТЕ ТРАВМАТОЛОГИИ И ОРТОПЕДИИ НАЛИЧИЕ СТЕТОФОНЕНДОСКОПА</w:t>
      </w:r>
    </w:p>
    <w:p>
      <w:r>
        <w:rPr>
          <w:b/>
        </w:rPr>
        <w:t xml:space="preserve">1: </w:t>
      </w:r>
      <w:r>
        <w:t>не требуется</w:t>
      </w:r>
    </w:p>
    <w:p>
      <w:r>
        <w:rPr>
          <w:b/>
        </w:rPr>
        <w:t xml:space="preserve">2: </w:t>
      </w:r>
      <w:r>
        <w:t>не желателено</w:t>
      </w:r>
    </w:p>
    <w:p>
      <w:r>
        <w:rPr>
          <w:b/>
        </w:rPr>
        <w:t xml:space="preserve">3: </w:t>
      </w:r>
      <w:r>
        <w:t>рекомендовано</w:t>
      </w:r>
    </w:p>
    <w:p>
      <w:r>
        <w:rPr>
          <w:b/>
        </w:rPr>
        <w:t xml:space="preserve">4: </w:t>
      </w:r>
      <w:r>
        <w:t>требуется</w:t>
      </w:r>
    </w:p>
    <w:p>
      <w:r>
        <w:t xml:space="preserve">Правильный ответ: </w:t>
      </w:r>
      <w:r>
        <w:rPr>
          <w:b/>
        </w:rPr>
        <w:t>не требуется</w:t>
      </w:r>
    </w:p>
    <w:p>
      <w:pPr>
        <w:pStyle w:val="Heading2"/>
      </w:pPr>
      <w:r>
        <w:t>ПЕРВООЧЕРЕДНЫМ ЭТАПОМ РАБОТЫ СКОРОЙ МЕДИЦИНСКОЙ ПОМОЩИ В ЧРЕЗВЫЧАЙНОЙ СИТУАЦИИ ЯВЛЯЕТСЯ</w:t>
      </w:r>
    </w:p>
    <w:p>
      <w:r>
        <w:rPr>
          <w:b/>
        </w:rPr>
        <w:t xml:space="preserve">1: </w:t>
      </w:r>
      <w:r>
        <w:t>проведение сердечно-лёгочной реанимации пострадавшим</w:t>
      </w:r>
    </w:p>
    <w:p>
      <w:r>
        <w:rPr>
          <w:b/>
        </w:rPr>
        <w:t xml:space="preserve">2: </w:t>
      </w:r>
      <w:r>
        <w:t>обеспечение безопасности бригады скорой медицинской помощи</w:t>
      </w:r>
    </w:p>
    <w:p>
      <w:r>
        <w:rPr>
          <w:b/>
        </w:rPr>
        <w:t xml:space="preserve">3: </w:t>
      </w:r>
      <w:r>
        <w:t>остановка наружного кровотечения у пострадавших</w:t>
      </w:r>
    </w:p>
    <w:p>
      <w:r>
        <w:rPr>
          <w:b/>
        </w:rPr>
        <w:t xml:space="preserve">4: </w:t>
      </w:r>
      <w:r>
        <w:t>обеспечение проходимости верхних дыхательных путей пострадавшим</w:t>
      </w:r>
    </w:p>
    <w:p>
      <w:r>
        <w:t xml:space="preserve">Правильный ответ: </w:t>
      </w:r>
      <w:r>
        <w:rPr>
          <w:b/>
        </w:rPr>
        <w:t>обеспечение безопасности бригады скорой медицинской помощи</w:t>
      </w:r>
    </w:p>
    <w:p>
      <w:pPr>
        <w:pStyle w:val="Heading2"/>
      </w:pPr>
      <w:r>
        <w:t>СТОЛКНОВЕНИЕ ПРОТИВОПОЛОЖНО НАПРАВЛЕННЫХ ГРУППОВЫХ МОТИВОВ ХАРАКТЕРНО ДЛЯ _______ КОНФЛИКТОВ</w:t>
      </w:r>
    </w:p>
    <w:p>
      <w:r>
        <w:rPr>
          <w:b/>
        </w:rPr>
        <w:t xml:space="preserve">1: </w:t>
      </w:r>
      <w:r>
        <w:t>межличностных</w:t>
      </w:r>
    </w:p>
    <w:p>
      <w:r>
        <w:rPr>
          <w:b/>
        </w:rPr>
        <w:t xml:space="preserve">2: </w:t>
      </w:r>
      <w:r>
        <w:t>внутриличностных</w:t>
      </w:r>
    </w:p>
    <w:p>
      <w:r>
        <w:rPr>
          <w:b/>
        </w:rPr>
        <w:t xml:space="preserve">3: </w:t>
      </w:r>
      <w:r>
        <w:t>межгрупповых</w:t>
      </w:r>
    </w:p>
    <w:p>
      <w:r>
        <w:rPr>
          <w:b/>
        </w:rPr>
        <w:t xml:space="preserve">4: </w:t>
      </w:r>
      <w:r>
        <w:t>внутригрупповых</w:t>
      </w:r>
    </w:p>
    <w:p>
      <w:r>
        <w:t xml:space="preserve">Правильный ответ: </w:t>
      </w:r>
      <w:r>
        <w:rPr>
          <w:b/>
        </w:rPr>
        <w:t>межгрупповых</w:t>
      </w:r>
    </w:p>
    <w:p>
      <w:pPr>
        <w:pStyle w:val="Heading2"/>
      </w:pPr>
      <w:r>
        <w:t>СОГЛАСНО «ПОРЯДКУ ОКАЗАНИЯ МЕДИЦИНСКОЙ ПОМОЩИ ПО ПРОФИЛЮ «ДЕТСКАЯ ХИРУРГИЯ», УТВЕРЖДЕННОМУ ПРИКАЗОМ МИНИСТЕРСТВА ЗДРАВООХРАНЕНИЯ РОССИЙСКОЙ ФЕДЕРАЦИИ ОТ 31 ОКТЯБРЯ 2012 Г. №562Н, ДЛЯ ОБЕСПЕЧЕНИЯ КРУГЛОСУТОЧНОЙ РАБОТЫ ДЕТСКОГО ХИРУРГИЧЕСКОГО ОТДЕЛЕНИЯ ШТАТНЫМИ НОРМАТИВАМИ РЕКОМЕНДОВАНО ____ СТАВКИ ВРАЧА-ДЕТСКОГО ХИРУРГА (ДЕЖУРАНТОВ)</w:t>
      </w:r>
    </w:p>
    <w:p>
      <w:r>
        <w:rPr>
          <w:b/>
        </w:rPr>
        <w:t xml:space="preserve">1: </w:t>
      </w:r>
      <w:r>
        <w:t>4,75</w:t>
      </w:r>
    </w:p>
    <w:p>
      <w:r>
        <w:rPr>
          <w:b/>
        </w:rPr>
        <w:t xml:space="preserve">2: </w:t>
      </w:r>
      <w:r>
        <w:t>3,75</w:t>
      </w:r>
    </w:p>
    <w:p>
      <w:r>
        <w:rPr>
          <w:b/>
        </w:rPr>
        <w:t xml:space="preserve">3: </w:t>
      </w:r>
      <w:r>
        <w:t>2,75</w:t>
      </w:r>
    </w:p>
    <w:p>
      <w:r>
        <w:rPr>
          <w:b/>
        </w:rPr>
        <w:t xml:space="preserve">4: </w:t>
      </w:r>
      <w:r>
        <w:t>5,75</w:t>
      </w:r>
    </w:p>
    <w:p>
      <w:r>
        <w:t xml:space="preserve">Правильный ответ: </w:t>
      </w:r>
      <w:r>
        <w:rPr>
          <w:b/>
        </w:rPr>
        <w:t>4,75</w:t>
      </w:r>
    </w:p>
    <w:p>
      <w:pPr>
        <w:pStyle w:val="Heading2"/>
      </w:pPr>
      <w:r>
        <w:t>МЕДИКО-БИОЛОГИЧЕСКОЕ ОБЕСПЕЧЕНИЕ СПОРТСМЕНОВ СБОРНЫХ КОМАНД РОССИЙСКОЙ ФЕДЕРАЦИИ ОБЕСПЕЧИВАЕТ</w:t>
      </w:r>
    </w:p>
    <w:p>
      <w:r>
        <w:rPr>
          <w:b/>
        </w:rPr>
        <w:t xml:space="preserve">1: </w:t>
      </w:r>
      <w:r>
        <w:t>центр медицинский мобилизационных резервов «Резерв»</w:t>
      </w:r>
    </w:p>
    <w:p>
      <w:r>
        <w:rPr>
          <w:b/>
        </w:rPr>
        <w:t xml:space="preserve">2: </w:t>
      </w:r>
      <w:r>
        <w:t>центр медицинской профилактики</w:t>
      </w:r>
    </w:p>
    <w:p>
      <w:r>
        <w:rPr>
          <w:b/>
        </w:rPr>
        <w:t xml:space="preserve">3: </w:t>
      </w:r>
      <w:r>
        <w:t>Федеральное медико-биологическое агентство</w:t>
      </w:r>
    </w:p>
    <w:p>
      <w:r>
        <w:rPr>
          <w:b/>
        </w:rPr>
        <w:t xml:space="preserve">4: </w:t>
      </w:r>
      <w:r>
        <w:t>центр лечебной физкультуры и спортивной медицины</w:t>
      </w:r>
    </w:p>
    <w:p>
      <w:r>
        <w:t xml:space="preserve">Правильный ответ: </w:t>
      </w:r>
      <w:r>
        <w:rPr>
          <w:b/>
        </w:rPr>
        <w:t>Федеральное медико-биологическое агентство</w:t>
      </w:r>
    </w:p>
    <w:p>
      <w:pPr>
        <w:pStyle w:val="Heading2"/>
      </w:pPr>
      <w:r>
        <w:t>СУЩЕСТВЕННЫМ ИЗМЕНЕНИЕМ УСЛОВИЙ ТРУДОВОГО ДОГОВОРА С ПИСЬМЕННОГО СОГЛАСИЯ РАБОТНИКА ЯВЛЯЕТСЯ</w:t>
      </w:r>
    </w:p>
    <w:p>
      <w:r>
        <w:rPr>
          <w:b/>
        </w:rPr>
        <w:t xml:space="preserve">1: </w:t>
      </w:r>
      <w:r>
        <w:t>перевод на другую работу</w:t>
      </w:r>
    </w:p>
    <w:p>
      <w:r>
        <w:rPr>
          <w:b/>
        </w:rPr>
        <w:t xml:space="preserve">2: </w:t>
      </w:r>
      <w:r>
        <w:t>прекращение трудового договора</w:t>
      </w:r>
    </w:p>
    <w:p>
      <w:r>
        <w:rPr>
          <w:b/>
        </w:rPr>
        <w:t xml:space="preserve">3: </w:t>
      </w:r>
      <w:r>
        <w:t>отстранение от работы</w:t>
      </w:r>
    </w:p>
    <w:p>
      <w:r>
        <w:rPr>
          <w:b/>
        </w:rPr>
        <w:t xml:space="preserve">4: </w:t>
      </w:r>
      <w:r>
        <w:t>расторжение трудового договора</w:t>
      </w:r>
    </w:p>
    <w:p>
      <w:r>
        <w:t xml:space="preserve">Правильный ответ: </w:t>
      </w:r>
      <w:r>
        <w:rPr>
          <w:b/>
        </w:rPr>
        <w:t>перевод на другую работу</w:t>
      </w:r>
    </w:p>
    <w:p>
      <w:pPr>
        <w:pStyle w:val="Heading2"/>
      </w:pPr>
      <w:r>
        <w:t>«МЕДИЦИНСКОЕ СВИДЕТЕЛЬСТВО О СМЕРТИ» ИМЕЕТ УЧЕТНУЮ ФОРМУ №</w:t>
      </w:r>
    </w:p>
    <w:p>
      <w:r>
        <w:rPr>
          <w:b/>
        </w:rPr>
        <w:t xml:space="preserve">1: </w:t>
      </w:r>
      <w:r>
        <w:t>030-13/у</w:t>
      </w:r>
    </w:p>
    <w:p>
      <w:r>
        <w:rPr>
          <w:b/>
        </w:rPr>
        <w:t xml:space="preserve">2: </w:t>
      </w:r>
      <w:r>
        <w:t>086-2/у</w:t>
      </w:r>
    </w:p>
    <w:p>
      <w:r>
        <w:rPr>
          <w:b/>
        </w:rPr>
        <w:t xml:space="preserve">3: </w:t>
      </w:r>
      <w:r>
        <w:t>106/у-08</w:t>
      </w:r>
    </w:p>
    <w:p>
      <w:r>
        <w:rPr>
          <w:b/>
        </w:rPr>
        <w:t xml:space="preserve">4: </w:t>
      </w:r>
      <w:r>
        <w:t>027-1/у</w:t>
      </w:r>
    </w:p>
    <w:p>
      <w:r>
        <w:t xml:space="preserve">Правильный ответ: </w:t>
      </w:r>
      <w:r>
        <w:rPr>
          <w:b/>
        </w:rPr>
        <w:t>106/у-08</w:t>
      </w:r>
    </w:p>
    <w:p>
      <w:pPr>
        <w:pStyle w:val="Heading2"/>
      </w:pPr>
      <w:r>
        <w:t>ПРИНЯТИЕ РЕШЕНИЙ О РАСПРЕДЕЛЕНИИ РЕСУРСОВ ОРГАНИЗАЦИИ ДЛЯ ДОСТИЖЕНИЯ ЕЁ СТРАТЕГИЧЕСКИХ ЦЕЛЕЙ ПРОИСХОДИТ ПРИ ______________ ПЛАНИРОВАНИИ</w:t>
      </w:r>
    </w:p>
    <w:p>
      <w:r>
        <w:rPr>
          <w:b/>
        </w:rPr>
        <w:t xml:space="preserve">1: </w:t>
      </w:r>
      <w:r>
        <w:t>оперативном</w:t>
      </w:r>
    </w:p>
    <w:p>
      <w:r>
        <w:rPr>
          <w:b/>
        </w:rPr>
        <w:t xml:space="preserve">2: </w:t>
      </w:r>
      <w:r>
        <w:t>стратегическом</w:t>
      </w:r>
    </w:p>
    <w:p>
      <w:r>
        <w:rPr>
          <w:b/>
        </w:rPr>
        <w:t xml:space="preserve">3: </w:t>
      </w:r>
      <w:r>
        <w:t>индикативном</w:t>
      </w:r>
    </w:p>
    <w:p>
      <w:r>
        <w:rPr>
          <w:b/>
        </w:rPr>
        <w:t xml:space="preserve">4: </w:t>
      </w:r>
      <w:r>
        <w:t>тактическом</w:t>
      </w:r>
    </w:p>
    <w:p>
      <w:r>
        <w:t xml:space="preserve">Правильный ответ: </w:t>
      </w:r>
      <w:r>
        <w:rPr>
          <w:b/>
        </w:rPr>
        <w:t>тактическом</w:t>
      </w:r>
    </w:p>
    <w:p>
      <w:pPr>
        <w:pStyle w:val="Heading2"/>
      </w:pPr>
      <w:r>
        <w:t>К III ГРУППЕ ЗДОРОВЬЯ ОТНОСЯТ ДЕТЕЙ, ИМЕЮЩИХ</w:t>
      </w:r>
    </w:p>
    <w:p>
      <w:r>
        <w:rPr>
          <w:b/>
        </w:rPr>
        <w:t xml:space="preserve">1: </w:t>
      </w:r>
      <w:r>
        <w:t>тяжелые хронические заболевания с редкими ремиссиями</w:t>
      </w:r>
    </w:p>
    <w:p>
      <w:r>
        <w:rPr>
          <w:b/>
        </w:rPr>
        <w:t xml:space="preserve">2: </w:t>
      </w:r>
      <w:r>
        <w:t>физическое и психическое развитие, соответствующее календарному возрасту</w:t>
      </w:r>
    </w:p>
    <w:p>
      <w:r>
        <w:rPr>
          <w:b/>
        </w:rPr>
        <w:t xml:space="preserve">3: </w:t>
      </w:r>
      <w:r>
        <w:t>функциональные и морфофункциональные нарушения</w:t>
      </w:r>
    </w:p>
    <w:p>
      <w:r>
        <w:rPr>
          <w:b/>
        </w:rPr>
        <w:t xml:space="preserve">4: </w:t>
      </w:r>
      <w:r>
        <w:t>хронические заболевания в стадии ремиссии</w:t>
      </w:r>
    </w:p>
    <w:p>
      <w:r>
        <w:t xml:space="preserve">Правильный ответ: </w:t>
      </w:r>
      <w:r>
        <w:rPr>
          <w:b/>
        </w:rPr>
        <w:t>хронические заболевания в стадии ремиссии</w:t>
      </w:r>
    </w:p>
    <w:p>
      <w:pPr>
        <w:pStyle w:val="Heading2"/>
      </w:pPr>
      <w:r>
        <w:t>ПОКАЗАТЕЛЬ ХИРУРГИЧЕСКОЙ АКТИВНОСТИ РАССЧИТЫВАЕТСЯ КАК __________ ЧИСЛА ОПЕРИРОВАННЫХ ПАЦИЕНТОВ К ЧИСЛУ ВЫБЫВШИХ ПАЦИЕНТОВ</w:t>
      </w:r>
    </w:p>
    <w:p>
      <w:r>
        <w:rPr>
          <w:b/>
        </w:rPr>
        <w:t xml:space="preserve">1: </w:t>
      </w:r>
      <w:r>
        <w:t>произведение</w:t>
      </w:r>
    </w:p>
    <w:p>
      <w:r>
        <w:rPr>
          <w:b/>
        </w:rPr>
        <w:t xml:space="preserve">2: </w:t>
      </w:r>
      <w:r>
        <w:t>разность</w:t>
      </w:r>
    </w:p>
    <w:p>
      <w:r>
        <w:rPr>
          <w:b/>
        </w:rPr>
        <w:t xml:space="preserve">3: </w:t>
      </w:r>
      <w:r>
        <w:t>сумма</w:t>
      </w:r>
    </w:p>
    <w:p>
      <w:r>
        <w:rPr>
          <w:b/>
        </w:rPr>
        <w:t xml:space="preserve">4: </w:t>
      </w:r>
      <w:r>
        <w:t>отношение</w:t>
      </w:r>
    </w:p>
    <w:p>
      <w:r>
        <w:t xml:space="preserve">Правильный ответ: </w:t>
      </w:r>
      <w:r>
        <w:rPr>
          <w:b/>
        </w:rPr>
        <w:t>отношение</w:t>
      </w:r>
    </w:p>
    <w:p>
      <w:pPr>
        <w:pStyle w:val="Heading2"/>
      </w:pPr>
      <w:r>
        <w:t>ЧИСЛО ДОЛЖНОСТЕЙ МЕДИЦИНСКИХ СЕСТЕР, РАБОТАЮЩИХ С ВРАЧАМИ-СПЕЦИАЛИСТАМИ ГОРОДСКОЙ ПОЛИКЛИНИКИ НА АМБУЛАТОРНОМ ПРИЕМЕ, УСТАНАВЛИВАЕТСЯ НА ОСНОВЕ</w:t>
      </w:r>
    </w:p>
    <w:p>
      <w:r>
        <w:rPr>
          <w:b/>
        </w:rPr>
        <w:t xml:space="preserve">1: </w:t>
      </w:r>
      <w:r>
        <w:t>фактической нагрузки медицинской сестры на приеме у врача-специалиста</w:t>
      </w:r>
    </w:p>
    <w:p>
      <w:r>
        <w:rPr>
          <w:b/>
        </w:rPr>
        <w:t xml:space="preserve">2: </w:t>
      </w:r>
      <w:r>
        <w:t>фактической нагрузки на приеме у врачей-специалистов</w:t>
      </w:r>
    </w:p>
    <w:p>
      <w:r>
        <w:rPr>
          <w:b/>
        </w:rPr>
        <w:t xml:space="preserve">3: </w:t>
      </w:r>
      <w:r>
        <w:t>планового числа посещений у врача-специалиста</w:t>
      </w:r>
    </w:p>
    <w:p>
      <w:r>
        <w:rPr>
          <w:b/>
        </w:rPr>
        <w:t xml:space="preserve">4: </w:t>
      </w:r>
      <w:r>
        <w:t>числа должностей врачей-специалистов</w:t>
      </w:r>
    </w:p>
    <w:p>
      <w:r>
        <w:t xml:space="preserve">Правильный ответ: </w:t>
      </w:r>
      <w:r>
        <w:rPr>
          <w:b/>
        </w:rPr>
        <w:t>числа должностей врачей-специалистов</w:t>
      </w:r>
    </w:p>
    <w:p>
      <w:pPr>
        <w:pStyle w:val="Heading2"/>
      </w:pPr>
      <w:r>
        <w:t>В СООТВЕТСТВИИ С ФЗ № 323 ОТ 21.11.2011 г. «ОБ ОСНОВАХ ОХРАНЫ ЗДОРОВЬЯ ГРАЖДАН В РОССИЙСКОЙ ФЕДЕРАЦИИ» ПАЦИЕНТ ИМЕЕТ ПРАВО НА ВЫБОР</w:t>
      </w:r>
    </w:p>
    <w:p>
      <w:r>
        <w:rPr>
          <w:b/>
        </w:rPr>
        <w:t xml:space="preserve">1: </w:t>
      </w:r>
      <w:r>
        <w:t>методик инструментального обследования</w:t>
      </w:r>
    </w:p>
    <w:p>
      <w:r>
        <w:rPr>
          <w:b/>
        </w:rPr>
        <w:t xml:space="preserve">2: </w:t>
      </w:r>
      <w:r>
        <w:t>лекарственных средств при лечении в стационаре</w:t>
      </w:r>
    </w:p>
    <w:p>
      <w:r>
        <w:rPr>
          <w:b/>
        </w:rPr>
        <w:t xml:space="preserve">3: </w:t>
      </w:r>
      <w:r>
        <w:t>методик лабораторного исследования</w:t>
      </w:r>
    </w:p>
    <w:p>
      <w:r>
        <w:rPr>
          <w:b/>
        </w:rPr>
        <w:t xml:space="preserve">4: </w:t>
      </w:r>
      <w:r>
        <w:t>врача и медицинской организации</w:t>
      </w:r>
    </w:p>
    <w:p>
      <w:r>
        <w:t xml:space="preserve">Правильный ответ: </w:t>
      </w:r>
      <w:r>
        <w:rPr>
          <w:b/>
        </w:rPr>
        <w:t>врача и медицинской организации</w:t>
      </w:r>
    </w:p>
    <w:p>
      <w:pPr>
        <w:pStyle w:val="Heading2"/>
      </w:pPr>
      <w:r>
        <w:t>СРОКИ ПРОВЕДЕНИЯ ДИАГНОСТИЧЕСКИХ ИНСТРУМЕНТАЛЬНЫХ И ЛАБОРАТОРНЫХ ИССЛЕДОВАНИЙ ПРИ ОКАЗАНИИ ПЕРВИЧНОЙ МЕДИКО-САНИТАРНОЙ ПОМОЩИ НЕ ДОЛЖНЫ ПРЕВЫШАТЬ ____ КАЛЕНДАРНЫХ ДНЕЙ</w:t>
      </w:r>
    </w:p>
    <w:p>
      <w:r>
        <w:rPr>
          <w:b/>
        </w:rPr>
        <w:t xml:space="preserve">1: </w:t>
      </w:r>
      <w:r>
        <w:t>15</w:t>
      </w:r>
    </w:p>
    <w:p>
      <w:r>
        <w:rPr>
          <w:b/>
        </w:rPr>
        <w:t xml:space="preserve">2: </w:t>
      </w:r>
      <w:r>
        <w:t>18</w:t>
      </w:r>
    </w:p>
    <w:p>
      <w:r>
        <w:rPr>
          <w:b/>
        </w:rPr>
        <w:t xml:space="preserve">3: </w:t>
      </w:r>
      <w:r>
        <w:t>14</w:t>
      </w:r>
    </w:p>
    <w:p>
      <w:r>
        <w:rPr>
          <w:b/>
        </w:rPr>
        <w:t xml:space="preserve">4: </w:t>
      </w:r>
      <w:r>
        <w:t>21</w:t>
      </w:r>
    </w:p>
    <w:p>
      <w:r>
        <w:t xml:space="preserve">Правильный ответ: </w:t>
      </w:r>
      <w:r>
        <w:rPr>
          <w:b/>
        </w:rPr>
        <w:t>14</w:t>
      </w:r>
    </w:p>
    <w:p>
      <w:pPr>
        <w:pStyle w:val="Heading2"/>
      </w:pPr>
      <w:r>
        <w:t>ЕДИНУЮ НОМЕНКЛАТУРУ МЕДИЦИНСКИХ ОРГАНИЗАЦИЙ УТВЕРЖДАЕТ</w:t>
      </w:r>
    </w:p>
    <w:p>
      <w:r>
        <w:rPr>
          <w:b/>
        </w:rPr>
        <w:t xml:space="preserve">1: </w:t>
      </w:r>
      <w:r>
        <w:t>Министерство здравоохранения Российской Федерации</w:t>
      </w:r>
    </w:p>
    <w:p>
      <w:r>
        <w:rPr>
          <w:b/>
        </w:rPr>
        <w:t xml:space="preserve">2: </w:t>
      </w:r>
      <w:r>
        <w:t>Федеральный фонд социального страхования</w:t>
      </w:r>
    </w:p>
    <w:p>
      <w:r>
        <w:rPr>
          <w:b/>
        </w:rPr>
        <w:t xml:space="preserve">3: </w:t>
      </w:r>
      <w:r>
        <w:t>Федеральный фонд обязательного медицинского страхования</w:t>
      </w:r>
    </w:p>
    <w:p>
      <w:r>
        <w:rPr>
          <w:b/>
        </w:rPr>
        <w:t xml:space="preserve">4: </w:t>
      </w:r>
      <w:r>
        <w:t>Министерство труда и социальной защиты Российской Федерации</w:t>
      </w:r>
    </w:p>
    <w:p>
      <w:r>
        <w:t xml:space="preserve">Правильный ответ: </w:t>
      </w:r>
      <w:r>
        <w:rPr>
          <w:b/>
        </w:rPr>
        <w:t>Министерство здравоохранения Российской Федерации</w:t>
      </w:r>
    </w:p>
    <w:p>
      <w:pPr>
        <w:pStyle w:val="Heading2"/>
      </w:pPr>
      <w:r>
        <w:t>ОБЕСПЕЧЕННОСТЬ НАСЕЛЕНИЯ БОЛЬНИЧНЫМИ КОЙКАМИ ВЫЧИСЛЯЕТСЯ ПО ФОРМУЛЕ: (ЧИСЛО КОЕК) /</w:t>
      </w:r>
    </w:p>
    <w:p>
      <w:r>
        <w:rPr>
          <w:b/>
        </w:rPr>
        <w:t xml:space="preserve">1: </w:t>
      </w:r>
      <w:r>
        <w:t>(число больниц)</w:t>
      </w:r>
    </w:p>
    <w:p>
      <w:r>
        <w:rPr>
          <w:b/>
        </w:rPr>
        <w:t xml:space="preserve">2: </w:t>
      </w:r>
      <w:r>
        <w:t>(среднегодовая численность врачей) × 10000</w:t>
      </w:r>
    </w:p>
    <w:p>
      <w:r>
        <w:rPr>
          <w:b/>
        </w:rPr>
        <w:t xml:space="preserve">3: </w:t>
      </w:r>
      <w:r>
        <w:t>(численность населения на 01 января текущего года) × 10000</w:t>
      </w:r>
    </w:p>
    <w:p>
      <w:r>
        <w:rPr>
          <w:b/>
        </w:rPr>
        <w:t xml:space="preserve">4: </w:t>
      </w:r>
      <w:r>
        <w:t>(среднегодовая численность населения) × 10000</w:t>
      </w:r>
    </w:p>
    <w:p>
      <w:r>
        <w:t xml:space="preserve">Правильный ответ: </w:t>
      </w:r>
      <w:r>
        <w:rPr>
          <w:b/>
        </w:rPr>
        <w:t>(среднегодовая численность населения) × 10000</w:t>
      </w:r>
    </w:p>
    <w:p>
      <w:pPr>
        <w:pStyle w:val="Heading2"/>
      </w:pPr>
      <w:r>
        <w:t>СПЕЦИАЛЬНЫМ ПОКАЗАТЕЛЕМ РЕЗУЛЬТАТИВНОСТИ ДЕЯТЕЛЬНОСТИ ОНКОЛОГИЧЕСКОЙ СЛУЖБЫ ЯВЛЯЕТСЯ</w:t>
      </w:r>
    </w:p>
    <w:p>
      <w:r>
        <w:rPr>
          <w:b/>
        </w:rPr>
        <w:t xml:space="preserve">1: </w:t>
      </w:r>
      <w:r>
        <w:t>число обращений к врачам-онкологам в течение года</w:t>
      </w:r>
    </w:p>
    <w:p>
      <w:r>
        <w:rPr>
          <w:b/>
        </w:rPr>
        <w:t xml:space="preserve">2: </w:t>
      </w:r>
      <w:r>
        <w:t>уровень первичной заболеваемости</w:t>
      </w:r>
    </w:p>
    <w:p>
      <w:r>
        <w:rPr>
          <w:b/>
        </w:rPr>
        <w:t xml:space="preserve">3: </w:t>
      </w:r>
      <w:r>
        <w:t>показатель одногодичной летальности после установленного диагноза злокачественного новообразования</w:t>
      </w:r>
    </w:p>
    <w:p>
      <w:r>
        <w:rPr>
          <w:b/>
        </w:rPr>
        <w:t xml:space="preserve">4: </w:t>
      </w:r>
      <w:r>
        <w:t>количество неработающих коек в стационаре онкологического диспансера</w:t>
      </w:r>
    </w:p>
    <w:p>
      <w:r>
        <w:t xml:space="preserve">Правильный ответ: </w:t>
      </w:r>
      <w:r>
        <w:rPr>
          <w:b/>
        </w:rPr>
        <w:t>показатель одногодичной летальности после установленного диагноза злокачественного новообразования</w:t>
      </w:r>
    </w:p>
    <w:p>
      <w:pPr>
        <w:pStyle w:val="Heading2"/>
      </w:pPr>
      <w:r>
        <w:t>В ИНФОРМАЦИОННЫХ МАТЕРИАЛАХ ДЛЯ НАСЕЛЕНИЯ ПО ВОПРОСАМ МЕДИКО-СОЦИАЛЬНОЙ ЭКСПЕРТИЗЫ УКАЗЫВАЮТ, ЧТО СУЩЕСТВЕННЫМ ПРИЗНАКОМ ИНВАЛИДНОСТИ ЯВЛЯЕТСЯ</w:t>
      </w:r>
    </w:p>
    <w:p>
      <w:r>
        <w:rPr>
          <w:b/>
        </w:rPr>
        <w:t xml:space="preserve">1: </w:t>
      </w:r>
      <w:r>
        <w:t>уровень доходов ниже прожиточного минимума</w:t>
      </w:r>
    </w:p>
    <w:p>
      <w:r>
        <w:rPr>
          <w:b/>
        </w:rPr>
        <w:t xml:space="preserve">2: </w:t>
      </w:r>
      <w:r>
        <w:t>аддиктивное поведение</w:t>
      </w:r>
    </w:p>
    <w:p>
      <w:r>
        <w:rPr>
          <w:b/>
        </w:rPr>
        <w:t xml:space="preserve">3: </w:t>
      </w:r>
      <w:r>
        <w:t>ограничение жизнедеятельности</w:t>
      </w:r>
    </w:p>
    <w:p>
      <w:r>
        <w:rPr>
          <w:b/>
        </w:rPr>
        <w:t xml:space="preserve">4: </w:t>
      </w:r>
      <w:r>
        <w:t>пребывание в социально-опасном положении</w:t>
      </w:r>
    </w:p>
    <w:p>
      <w:r>
        <w:t xml:space="preserve">Правильный ответ: </w:t>
      </w:r>
      <w:r>
        <w:rPr>
          <w:b/>
        </w:rPr>
        <w:t>ограничение жизнедеятельности</w:t>
      </w:r>
    </w:p>
    <w:p>
      <w:pPr>
        <w:pStyle w:val="Heading2"/>
      </w:pPr>
      <w:r>
        <w:t>ПРИ ПРОЕКТИРОВАНИИ И ОРГАНИЗАЦИИ ПРОФИЛАКТИЧЕСКИХ МЕДИЦИНСКИХ ОСМОТРОВ НЕСОВЕРШЕННОЛЕТНИХ НЕОБХОДИМО УЧИТЫВАТЬ, ЧТО У ДЕТЕЙ ВЫДЕЛЯЮТ</w:t>
      </w:r>
    </w:p>
    <w:p>
      <w:r>
        <w:rPr>
          <w:b/>
        </w:rPr>
        <w:t xml:space="preserve">1: </w:t>
      </w:r>
      <w:r>
        <w:t>три группы</w:t>
      </w:r>
    </w:p>
    <w:p>
      <w:r>
        <w:rPr>
          <w:b/>
        </w:rPr>
        <w:t xml:space="preserve">2: </w:t>
      </w:r>
      <w:r>
        <w:t>пять групп</w:t>
      </w:r>
    </w:p>
    <w:p>
      <w:r>
        <w:rPr>
          <w:b/>
        </w:rPr>
        <w:t xml:space="preserve">3: </w:t>
      </w:r>
      <w:r>
        <w:t>четыре группы</w:t>
      </w:r>
    </w:p>
    <w:p>
      <w:r>
        <w:rPr>
          <w:b/>
        </w:rPr>
        <w:t xml:space="preserve">4: </w:t>
      </w:r>
      <w:r>
        <w:t>две группы</w:t>
      </w:r>
    </w:p>
    <w:p>
      <w:r>
        <w:t xml:space="preserve">Правильный ответ: </w:t>
      </w:r>
      <w:r>
        <w:rPr>
          <w:b/>
        </w:rPr>
        <w:t>пять групп</w:t>
      </w:r>
    </w:p>
    <w:p>
      <w:pPr>
        <w:pStyle w:val="Heading2"/>
      </w:pPr>
      <w:r>
        <w:t>ПРИ КОНТРОЛЕ КАЧЕСТВА И БЕЗОПАСНОСТИ МЕДИЦИНСКОЙ ДЕЯТЕЛЬНОСТИ НЕОБХОДИМО УЧИТЫВАТЬ, ЧТО ВРАЧ-ПЕДИАТР ОБЯЗАН ПРОХОДИТЬ ДОПОЛНИТЕЛЬНОЕ ПРОФЕССИОНАЛЬНОЕ ОБУЧЕНИЕ 1 РАЗ В (В ГОДАХ)</w:t>
      </w:r>
    </w:p>
    <w:p>
      <w:r>
        <w:rPr>
          <w:b/>
        </w:rPr>
        <w:t xml:space="preserve">1: </w:t>
      </w:r>
      <w:r>
        <w:t>7</w:t>
      </w:r>
    </w:p>
    <w:p>
      <w:r>
        <w:rPr>
          <w:b/>
        </w:rPr>
        <w:t xml:space="preserve">2: </w:t>
      </w:r>
      <w:r>
        <w:t>8</w:t>
      </w:r>
    </w:p>
    <w:p>
      <w:r>
        <w:rPr>
          <w:b/>
        </w:rPr>
        <w:t xml:space="preserve">3: </w:t>
      </w:r>
      <w:r>
        <w:t>5</w:t>
      </w:r>
    </w:p>
    <w:p>
      <w:r>
        <w:rPr>
          <w:b/>
        </w:rPr>
        <w:t xml:space="preserve">4: </w:t>
      </w:r>
      <w:r>
        <w:t>6</w:t>
      </w:r>
    </w:p>
    <w:p>
      <w:r>
        <w:t xml:space="preserve">Правильный ответ: </w:t>
      </w:r>
      <w:r>
        <w:rPr>
          <w:b/>
        </w:rPr>
        <w:t>5</w:t>
      </w:r>
    </w:p>
    <w:p>
      <w:pPr>
        <w:pStyle w:val="Heading2"/>
      </w:pPr>
      <w:r>
        <w:t>ПРИ ПРОВЕДЕНИИ ВЕДОМСТВЕННОГО КОНТРОЛЯ КАЧЕСТВА И БЕЗОПАСНОСТИ МЕДИЦИНСКОЙ ДЕЯТЕЛЬНОСТИ УЧИТЫВАЮТ, ЧТО СРОК ПРОВЕДЕНИЯ ПРОВЕРОК ВНУТРЕННЕГО КОНТРОЛЯ КАЧЕСТВА В МЕДИЦИНСКОЙ ОРГАНИЗАЦИИ МОЖЕТ ДОХОДИТЬ ДО (В ДНЯХ)</w:t>
      </w:r>
    </w:p>
    <w:p>
      <w:r>
        <w:rPr>
          <w:b/>
        </w:rPr>
        <w:t xml:space="preserve">1: </w:t>
      </w:r>
      <w:r>
        <w:t>30</w:t>
      </w:r>
    </w:p>
    <w:p>
      <w:r>
        <w:rPr>
          <w:b/>
        </w:rPr>
        <w:t xml:space="preserve">2: </w:t>
      </w:r>
      <w:r>
        <w:t>10</w:t>
      </w:r>
    </w:p>
    <w:p>
      <w:r>
        <w:rPr>
          <w:b/>
        </w:rPr>
        <w:t xml:space="preserve">3: </w:t>
      </w:r>
      <w:r>
        <w:t>20</w:t>
      </w:r>
    </w:p>
    <w:p>
      <w:r>
        <w:rPr>
          <w:b/>
        </w:rPr>
        <w:t xml:space="preserve">4: </w:t>
      </w:r>
      <w:r>
        <w:t>15</w:t>
      </w:r>
    </w:p>
    <w:p>
      <w:r>
        <w:t xml:space="preserve">Правильный ответ: </w:t>
      </w:r>
      <w:r>
        <w:rPr>
          <w:b/>
        </w:rPr>
        <w:t>10</w:t>
      </w:r>
    </w:p>
    <w:p>
      <w:pPr>
        <w:pStyle w:val="Heading2"/>
      </w:pPr>
      <w:r>
        <w:t>ЕСЛИ ИЗМЕНЕНА ГРУППА ИНВАЛИДНОСТИ, ТО ПРИ ЗАПОЛНЕНИИ БЛАНКА ЛИСТКА НЕТРУДОСПОСОБНОСТИ В СТРОКЕ «ИНОЕ» УКАЗЫВАЮТ КОД</w:t>
      </w:r>
    </w:p>
    <w:p>
      <w:r>
        <w:rPr>
          <w:b/>
        </w:rPr>
        <w:t xml:space="preserve">1: </w:t>
      </w:r>
      <w:r>
        <w:t>32</w:t>
      </w:r>
    </w:p>
    <w:p>
      <w:r>
        <w:rPr>
          <w:b/>
        </w:rPr>
        <w:t xml:space="preserve">2: </w:t>
      </w:r>
      <w:r>
        <w:t>34</w:t>
      </w:r>
    </w:p>
    <w:p>
      <w:r>
        <w:rPr>
          <w:b/>
        </w:rPr>
        <w:t xml:space="preserve">3: </w:t>
      </w:r>
      <w:r>
        <w:t>31</w:t>
      </w:r>
    </w:p>
    <w:p>
      <w:r>
        <w:rPr>
          <w:b/>
        </w:rPr>
        <w:t xml:space="preserve">4: </w:t>
      </w:r>
      <w:r>
        <w:t>33</w:t>
      </w:r>
    </w:p>
    <w:p>
      <w:r>
        <w:t xml:space="preserve">Правильный ответ: </w:t>
      </w:r>
      <w:r>
        <w:rPr>
          <w:b/>
        </w:rPr>
        <w:t>33</w:t>
      </w:r>
    </w:p>
    <w:p>
      <w:pPr>
        <w:pStyle w:val="Heading2"/>
      </w:pPr>
      <w:r>
        <w:t>СОГЛАСНО ПРИКАЗУ МЗ РФ ОТ 23 АПРЕЛЯ 2013 ГОДА № 240Н «О ПОРЯДКЕ И СРОКАХ ПРОХОЖДЕНИЯ МЕДИЦИНСКИМИ РАБОТНИКАМИ И ФАРМАЦЕВТИЧЕСКИМИ РАБОТНИКАМИ АТТЕСТАЦИИ ДЛЯ ПОЛУЧЕНИЯ КВАЛИФИКАЦИОННОЙ КАТЕГОРИИ» АТТЕСТАЦИЯ ПРОВОДИТСЯ ОДИН РАЗ В ________ ЛЕТ</w:t>
      </w:r>
    </w:p>
    <w:p>
      <w:r>
        <w:rPr>
          <w:b/>
        </w:rPr>
        <w:t xml:space="preserve">1: </w:t>
      </w:r>
      <w:r>
        <w:t>5</w:t>
      </w:r>
    </w:p>
    <w:p>
      <w:r>
        <w:rPr>
          <w:b/>
        </w:rPr>
        <w:t xml:space="preserve">2: </w:t>
      </w:r>
      <w:r>
        <w:t>7</w:t>
      </w:r>
    </w:p>
    <w:p>
      <w:r>
        <w:rPr>
          <w:b/>
        </w:rPr>
        <w:t xml:space="preserve">3: </w:t>
      </w:r>
      <w:r>
        <w:t>10</w:t>
      </w:r>
    </w:p>
    <w:p>
      <w:r>
        <w:rPr>
          <w:b/>
        </w:rPr>
        <w:t xml:space="preserve">4: </w:t>
      </w:r>
      <w:r>
        <w:t>6</w:t>
      </w:r>
    </w:p>
    <w:p>
      <w:r>
        <w:t xml:space="preserve">Правильный ответ: </w:t>
      </w:r>
      <w:r>
        <w:rPr>
          <w:b/>
        </w:rPr>
        <w:t>5</w:t>
      </w:r>
    </w:p>
    <w:p>
      <w:pPr>
        <w:pStyle w:val="Heading2"/>
      </w:pPr>
      <w:r>
        <w:t>ЗАКОН СПРОСА УТВЕРЖДАЕТ, ЧТО ПРИ ПРОЧИХ РАВНЫХ УСЛОВИЯХ</w:t>
      </w:r>
    </w:p>
    <w:p>
      <w:r>
        <w:rPr>
          <w:b/>
        </w:rPr>
        <w:t xml:space="preserve">1: </w:t>
      </w:r>
      <w:r>
        <w:t>повышение цены на товар ведет к увеличению величины спроса</w:t>
      </w:r>
    </w:p>
    <w:p>
      <w:r>
        <w:rPr>
          <w:b/>
        </w:rPr>
        <w:t xml:space="preserve">2: </w:t>
      </w:r>
      <w:r>
        <w:t>спрос на деньги зависит от уровня национального дохода, скорости обращения денег, а также от ожидаемой инфляции</w:t>
      </w:r>
    </w:p>
    <w:p>
      <w:r>
        <w:rPr>
          <w:b/>
        </w:rPr>
        <w:t xml:space="preserve">3: </w:t>
      </w:r>
      <w:r>
        <w:t>повышение цены на товар ведет к уменьшению величины спроса</w:t>
      </w:r>
    </w:p>
    <w:p>
      <w:r>
        <w:rPr>
          <w:b/>
        </w:rPr>
        <w:t xml:space="preserve">4: </w:t>
      </w:r>
      <w:r>
        <w:t>с повышением цены на товар возрастает предложение</w:t>
      </w:r>
    </w:p>
    <w:p>
      <w:r>
        <w:t xml:space="preserve">Правильный ответ: </w:t>
      </w:r>
      <w:r>
        <w:rPr>
          <w:b/>
        </w:rPr>
        <w:t>повышение цены на товар ведет к уменьшению величины спроса</w:t>
      </w:r>
    </w:p>
    <w:p>
      <w:pPr>
        <w:pStyle w:val="Heading2"/>
      </w:pPr>
      <w:r>
        <w:t>В МЕЖДУНАРОДНОЙ СИСТЕМЕ КАЧЕСТВА ИСО-9000 ВСЕ РЕШЕНИЯ ДОЛЖНЫ ПРИНИМАТЬСЯ ТОЛЬКО НА ОСНОВЕ</w:t>
      </w:r>
    </w:p>
    <w:p>
      <w:r>
        <w:rPr>
          <w:b/>
        </w:rPr>
        <w:t xml:space="preserve">1: </w:t>
      </w:r>
      <w:r>
        <w:t>фактов</w:t>
      </w:r>
    </w:p>
    <w:p>
      <w:r>
        <w:rPr>
          <w:b/>
        </w:rPr>
        <w:t xml:space="preserve">2: </w:t>
      </w:r>
      <w:r>
        <w:t>консенсуса</w:t>
      </w:r>
    </w:p>
    <w:p>
      <w:r>
        <w:rPr>
          <w:b/>
        </w:rPr>
        <w:t xml:space="preserve">3: </w:t>
      </w:r>
      <w:r>
        <w:t>мнения большинства</w:t>
      </w:r>
    </w:p>
    <w:p>
      <w:r>
        <w:rPr>
          <w:b/>
        </w:rPr>
        <w:t xml:space="preserve">4: </w:t>
      </w:r>
      <w:r>
        <w:t>мнения руководителя</w:t>
      </w:r>
    </w:p>
    <w:p>
      <w:r>
        <w:t xml:space="preserve">Правильный ответ: </w:t>
      </w:r>
      <w:r>
        <w:rPr>
          <w:b/>
        </w:rPr>
        <w:t>фактов</w:t>
      </w:r>
    </w:p>
    <w:p>
      <w:pPr>
        <w:pStyle w:val="Heading2"/>
      </w:pPr>
      <w:r>
        <w:t>ПЕРВАЯ ГРУППА ЗДОРОВЬЯ УСТАНАВЛИВАЕТСЯ ДЕТЯМ</w:t>
      </w:r>
    </w:p>
    <w:p>
      <w:r>
        <w:rPr>
          <w:b/>
        </w:rPr>
        <w:t xml:space="preserve">1: </w:t>
      </w:r>
      <w:r>
        <w:t>здоровым и имеющим небольшие отклонения в состоянии здоровья, не требующие коррекции</w:t>
      </w:r>
    </w:p>
    <w:p>
      <w:r>
        <w:rPr>
          <w:b/>
        </w:rPr>
        <w:t xml:space="preserve">2: </w:t>
      </w:r>
      <w:r>
        <w:t>с отягощенным биологическим анамнезом, в том числе имеющим перинатальные факторы риска</w:t>
      </w:r>
    </w:p>
    <w:p>
      <w:r>
        <w:rPr>
          <w:b/>
        </w:rPr>
        <w:t xml:space="preserve">3: </w:t>
      </w:r>
      <w:r>
        <w:t>с пороками развития, которые не сопровождаются нарушениями функций органов и систем</w:t>
      </w:r>
    </w:p>
    <w:p>
      <w:r>
        <w:rPr>
          <w:b/>
        </w:rPr>
        <w:t xml:space="preserve">4: </w:t>
      </w:r>
      <w:r>
        <w:t>с хронической патологией в стадии компенсации, с редкими обострениями основного заболевания</w:t>
      </w:r>
    </w:p>
    <w:p>
      <w:r>
        <w:t xml:space="preserve">Правильный ответ: </w:t>
      </w:r>
      <w:r>
        <w:rPr>
          <w:b/>
        </w:rPr>
        <w:t>здоровым и имеющим небольшие отклонения в состоянии здоровья, не требующие коррекции</w:t>
      </w:r>
    </w:p>
    <w:p>
      <w:pPr>
        <w:pStyle w:val="Heading2"/>
      </w:pPr>
      <w:r>
        <w:t>НАЛИЧИЕ В МЕДИЦИНСКОЙ ОРГАНИЗАЦИИ ВОЗМОЖНОСТИ ЗАЯВИТЕЛЮ ОЗНАКОМИТЬСЯ С ДОКУМЕНТАМИ И МАТЕРИАЛАМИ, КАСАЮЩИМИСЯ РАССМОТРЕНИЯ ОБРАЩЕНИЯ, ПРОВЕРЯЮТ ПРИ ОСУЩЕСТВЛЕНИИ _______ КОНТРОЛЯ КАЧЕСТВА И БЕЗОПАСНОСТИ МЕДИЦИНСКОЙ ДЕЯТЕЛЬНОСТИ</w:t>
      </w:r>
    </w:p>
    <w:p>
      <w:r>
        <w:rPr>
          <w:b/>
        </w:rPr>
        <w:t xml:space="preserve">1: </w:t>
      </w:r>
      <w:r>
        <w:t>санитарного</w:t>
      </w:r>
    </w:p>
    <w:p>
      <w:r>
        <w:rPr>
          <w:b/>
        </w:rPr>
        <w:t xml:space="preserve">2: </w:t>
      </w:r>
      <w:r>
        <w:t>заключительного</w:t>
      </w:r>
    </w:p>
    <w:p>
      <w:r>
        <w:rPr>
          <w:b/>
        </w:rPr>
        <w:t xml:space="preserve">3: </w:t>
      </w:r>
      <w:r>
        <w:t>противопожарного</w:t>
      </w:r>
    </w:p>
    <w:p>
      <w:r>
        <w:rPr>
          <w:b/>
        </w:rPr>
        <w:t xml:space="preserve">4: </w:t>
      </w:r>
      <w:r>
        <w:t>государственного</w:t>
      </w:r>
    </w:p>
    <w:p>
      <w:r>
        <w:t xml:space="preserve">Правильный ответ: </w:t>
      </w:r>
      <w:r>
        <w:rPr>
          <w:b/>
        </w:rPr>
        <w:t>государственного</w:t>
      </w:r>
    </w:p>
    <w:p>
      <w:pPr>
        <w:pStyle w:val="Heading2"/>
      </w:pPr>
      <w:r>
        <w:t>УСЛОВИЕМ ДЛЯ РАСЧЕТА КОЭФФИЦИЕНТА КОРРЕЛЯЦИИ ПИРСОНА ЯВЛЯЕТСЯ ________ РАСПРЕДЕЛЕНИЕ ПЕРЕМЕННЫХ</w:t>
      </w:r>
    </w:p>
    <w:p>
      <w:r>
        <w:rPr>
          <w:b/>
        </w:rPr>
        <w:t xml:space="preserve">1: </w:t>
      </w:r>
      <w:r>
        <w:t>ранговое</w:t>
      </w:r>
    </w:p>
    <w:p>
      <w:r>
        <w:rPr>
          <w:b/>
        </w:rPr>
        <w:t xml:space="preserve">2: </w:t>
      </w:r>
      <w:r>
        <w:t>нормальное</w:t>
      </w:r>
    </w:p>
    <w:p>
      <w:r>
        <w:rPr>
          <w:b/>
        </w:rPr>
        <w:t xml:space="preserve">3: </w:t>
      </w:r>
      <w:r>
        <w:t>линейное</w:t>
      </w:r>
    </w:p>
    <w:p>
      <w:r>
        <w:rPr>
          <w:b/>
        </w:rPr>
        <w:t xml:space="preserve">4: </w:t>
      </w:r>
      <w:r>
        <w:t>неизвестное</w:t>
      </w:r>
    </w:p>
    <w:p>
      <w:r>
        <w:t xml:space="preserve">Правильный ответ: </w:t>
      </w:r>
      <w:r>
        <w:rPr>
          <w:b/>
        </w:rPr>
        <w:t>нормальное</w:t>
      </w:r>
    </w:p>
    <w:p>
      <w:pPr>
        <w:pStyle w:val="Heading2"/>
      </w:pPr>
      <w:r>
        <w:t>ЕСЛИ КОЭФФИЦИЕНТ КОРРЕЛЯЦИИ МЕЖДУ ПРОЦЕНТОМ ОХВАТА НАСЕЛЕНИЯ ПРИВИВКАМИ И ЗАБОЛЕВАЕМОСТЬЮ НА 10000 НАСЕЛЕНИЯ РАВЕН -0,94, ТО СВЯЗЬ МЕЖДУ ИЗУЧАЕМЫМИ ЯВЛЕНИЯМИ</w:t>
      </w:r>
    </w:p>
    <w:p>
      <w:r>
        <w:rPr>
          <w:b/>
        </w:rPr>
        <w:t xml:space="preserve">1: </w:t>
      </w:r>
      <w:r>
        <w:t>сильная и прямая</w:t>
      </w:r>
    </w:p>
    <w:p>
      <w:r>
        <w:rPr>
          <w:b/>
        </w:rPr>
        <w:t xml:space="preserve">2: </w:t>
      </w:r>
      <w:r>
        <w:t>слабая и обратная</w:t>
      </w:r>
    </w:p>
    <w:p>
      <w:r>
        <w:rPr>
          <w:b/>
        </w:rPr>
        <w:t xml:space="preserve">3: </w:t>
      </w:r>
      <w:r>
        <w:t>слабая и прямая</w:t>
      </w:r>
    </w:p>
    <w:p>
      <w:r>
        <w:rPr>
          <w:b/>
        </w:rPr>
        <w:t xml:space="preserve">4: </w:t>
      </w:r>
      <w:r>
        <w:t>сильная и обратная</w:t>
      </w:r>
    </w:p>
    <w:p>
      <w:r>
        <w:t xml:space="preserve">Правильный ответ: </w:t>
      </w:r>
      <w:r>
        <w:rPr>
          <w:b/>
        </w:rPr>
        <w:t>сильная и обратная</w:t>
      </w:r>
    </w:p>
    <w:p>
      <w:pPr>
        <w:pStyle w:val="Heading2"/>
      </w:pPr>
      <w:r>
        <w:t>РЕЕСТР МЕДИЦИНСКИХ ОРГАНИЗАЦИЙ ВЕДЕТСЯ</w:t>
      </w:r>
    </w:p>
    <w:p>
      <w:r>
        <w:rPr>
          <w:b/>
        </w:rPr>
        <w:t xml:space="preserve">1: </w:t>
      </w:r>
      <w:r>
        <w:t>органами исполнительной власти муниципального образования</w:t>
      </w:r>
    </w:p>
    <w:p>
      <w:r>
        <w:rPr>
          <w:b/>
        </w:rPr>
        <w:t xml:space="preserve">2: </w:t>
      </w:r>
      <w:r>
        <w:t>территориальным фондом обязательного медицинского страхования</w:t>
      </w:r>
    </w:p>
    <w:p>
      <w:r>
        <w:rPr>
          <w:b/>
        </w:rPr>
        <w:t xml:space="preserve">3: </w:t>
      </w:r>
      <w:r>
        <w:t>Министерством здравоохранения субъекта Российской Федерации</w:t>
      </w:r>
    </w:p>
    <w:p>
      <w:r>
        <w:rPr>
          <w:b/>
        </w:rPr>
        <w:t xml:space="preserve">4: </w:t>
      </w:r>
      <w:r>
        <w:t>Фондом социального страхования</w:t>
      </w:r>
    </w:p>
    <w:p>
      <w:r>
        <w:t xml:space="preserve">Правильный ответ: </w:t>
      </w:r>
      <w:r>
        <w:rPr>
          <w:b/>
        </w:rPr>
        <w:t>территориальным фондом обязательного медицинского страхования</w:t>
      </w:r>
    </w:p>
    <w:p>
      <w:pPr>
        <w:pStyle w:val="Heading2"/>
      </w:pPr>
      <w:r>
        <w:t>У ПАЦИЕНТА В РОССИИ ОТСУТСТВУЕТ ПРАВО НА</w:t>
      </w:r>
    </w:p>
    <w:p>
      <w:r>
        <w:rPr>
          <w:b/>
        </w:rPr>
        <w:t xml:space="preserve">1: </w:t>
      </w:r>
      <w:r>
        <w:t>эвтаназию</w:t>
      </w:r>
    </w:p>
    <w:p>
      <w:r>
        <w:rPr>
          <w:b/>
        </w:rPr>
        <w:t xml:space="preserve">2: </w:t>
      </w:r>
      <w:r>
        <w:t>лекарственное обеспечение</w:t>
      </w:r>
    </w:p>
    <w:p>
      <w:r>
        <w:rPr>
          <w:b/>
        </w:rPr>
        <w:t xml:space="preserve">3: </w:t>
      </w:r>
      <w:r>
        <w:t>планирование семьи и регулирование репродуктивной функции</w:t>
      </w:r>
    </w:p>
    <w:p>
      <w:r>
        <w:rPr>
          <w:b/>
        </w:rPr>
        <w:t xml:space="preserve">4: </w:t>
      </w:r>
      <w:r>
        <w:t>патологоанатомическое вскрытие</w:t>
      </w:r>
    </w:p>
    <w:p>
      <w:r>
        <w:t xml:space="preserve">Правильный ответ: </w:t>
      </w:r>
      <w:r>
        <w:rPr>
          <w:b/>
        </w:rPr>
        <w:t>эвтаназию</w:t>
      </w:r>
    </w:p>
    <w:p>
      <w:pPr>
        <w:pStyle w:val="Heading2"/>
      </w:pPr>
      <w:r>
        <w:t>ПРИ АНАЛИЗЕ ДЕЯТЕЛЬНОСТИ СТРУКТУРНОГО ПОДРАЗДЕЛЕНИЯ ДЛЯ ОЦЕНКИ РАСПРОСТРАНЕННОСТИ КАКОГО-ЛИБО ЯВЛЕНИЯ ИЛИ ПРИЗНАКА ИСПОЛЬЗУЮТ ПОКАЗАТЕЛИ</w:t>
      </w:r>
    </w:p>
    <w:p>
      <w:r>
        <w:rPr>
          <w:b/>
        </w:rPr>
        <w:t xml:space="preserve">1: </w:t>
      </w:r>
      <w:r>
        <w:t>динамического ряда</w:t>
      </w:r>
    </w:p>
    <w:p>
      <w:r>
        <w:rPr>
          <w:b/>
        </w:rPr>
        <w:t xml:space="preserve">2: </w:t>
      </w:r>
      <w:r>
        <w:t>экстенсивные</w:t>
      </w:r>
    </w:p>
    <w:p>
      <w:r>
        <w:rPr>
          <w:b/>
        </w:rPr>
        <w:t xml:space="preserve">3: </w:t>
      </w:r>
      <w:r>
        <w:t>соотношения (соотнесения)</w:t>
      </w:r>
    </w:p>
    <w:p>
      <w:r>
        <w:rPr>
          <w:b/>
        </w:rPr>
        <w:t xml:space="preserve">4: </w:t>
      </w:r>
      <w:r>
        <w:t>интенсивные</w:t>
      </w:r>
    </w:p>
    <w:p>
      <w:r>
        <w:t xml:space="preserve">Правильный ответ: </w:t>
      </w:r>
      <w:r>
        <w:rPr>
          <w:b/>
        </w:rPr>
        <w:t>интенсивные</w:t>
      </w:r>
    </w:p>
    <w:p>
      <w:pPr>
        <w:pStyle w:val="Heading2"/>
      </w:pPr>
      <w:r>
        <w:t>ФУНКЦИИ УПРАВЛЕНИЯ ЛЕЧЕБНО-ДИАГНОСТИЧЕСКИМИ, ЭКОНОМИЧЕСКИМИ И ИНЫМИ ПРОЦЕССАМИ ПО ОСНОВНОЙ ДЕЯТЕЛЬНОСТИ МЕДИЦИНСКОЙ ОРГАНИЗАЦИИ ВКЛЮЧАЮТ</w:t>
      </w:r>
    </w:p>
    <w:p>
      <w:r>
        <w:rPr>
          <w:b/>
        </w:rPr>
        <w:t xml:space="preserve">1: </w:t>
      </w:r>
      <w:r>
        <w:t>самостоятельное распоряжение недвижимым, особо ценным движимым и иным имуществом</w:t>
      </w:r>
    </w:p>
    <w:p>
      <w:r>
        <w:rPr>
          <w:b/>
        </w:rPr>
        <w:t xml:space="preserve">2: </w:t>
      </w:r>
      <w:r>
        <w:t>организацию предпринимательской деятельности</w:t>
      </w:r>
    </w:p>
    <w:p>
      <w:r>
        <w:rPr>
          <w:b/>
        </w:rPr>
        <w:t xml:space="preserve">3: </w:t>
      </w:r>
      <w:r>
        <w:t>соблюдение регулирующих воздействий налогового законодательства</w:t>
      </w:r>
    </w:p>
    <w:p>
      <w:r>
        <w:rPr>
          <w:b/>
        </w:rPr>
        <w:t xml:space="preserve">4: </w:t>
      </w:r>
      <w:r>
        <w:t>управление кадровыми, материально-техническими и финансовыми ресурсами</w:t>
      </w:r>
    </w:p>
    <w:p>
      <w:r>
        <w:t xml:space="preserve">Правильный ответ: </w:t>
      </w:r>
      <w:r>
        <w:rPr>
          <w:b/>
        </w:rPr>
        <w:t>управление кадровыми, материально-техническими и финансовыми ресурсами</w:t>
      </w:r>
    </w:p>
    <w:p>
      <w:pPr>
        <w:pStyle w:val="Heading2"/>
      </w:pPr>
      <w:r>
        <w:t>НЕЗАВИСИМАЯ ОЦЕНКА КАЧЕСТВА УСЛОВИЙ ОКАЗАНИЯ УСЛУГ МЕДИЦИНСКИМИ ОРГАНИЗАЦИЯМИ ЯВЛЯЕТСЯ ОДНОЙ ИЗ ФОРМ _______ КОНТРОЛЯ</w:t>
      </w:r>
    </w:p>
    <w:p>
      <w:r>
        <w:rPr>
          <w:b/>
        </w:rPr>
        <w:t xml:space="preserve">1: </w:t>
      </w:r>
      <w:r>
        <w:t>государственного</w:t>
      </w:r>
    </w:p>
    <w:p>
      <w:r>
        <w:rPr>
          <w:b/>
        </w:rPr>
        <w:t xml:space="preserve">2: </w:t>
      </w:r>
      <w:r>
        <w:t>общественного контроля</w:t>
      </w:r>
    </w:p>
    <w:p>
      <w:r>
        <w:rPr>
          <w:b/>
        </w:rPr>
        <w:t xml:space="preserve">3: </w:t>
      </w:r>
      <w:r>
        <w:t>профсоюзного</w:t>
      </w:r>
    </w:p>
    <w:p>
      <w:r>
        <w:rPr>
          <w:b/>
        </w:rPr>
        <w:t xml:space="preserve">4: </w:t>
      </w:r>
      <w:r>
        <w:t>ведомственного</w:t>
      </w:r>
    </w:p>
    <w:p>
      <w:r>
        <w:t xml:space="preserve">Правильный ответ: </w:t>
      </w:r>
      <w:r>
        <w:rPr>
          <w:b/>
        </w:rPr>
        <w:t>общественного контроля</w:t>
      </w:r>
    </w:p>
    <w:p>
      <w:pPr>
        <w:pStyle w:val="Heading2"/>
      </w:pPr>
      <w:r>
        <w:t>ПРИ ПЛАНИРОВАНИИ ОБЯЗАТЕЛЬНЫХ ПРЕДВАРИТЕЛЬНЫХ МЕДИЦИНСКИХ ОСМОТРОВ ПРИ ПОСТУПЛЕНИИ НА РАБОТУ НЕОБХОДИМО УЧИТЫВАТЬ, ЧТО ОНИ ПРОВОДЯТСЯ С ЦЕЛЬЮ</w:t>
      </w:r>
    </w:p>
    <w:p>
      <w:r>
        <w:rPr>
          <w:b/>
        </w:rPr>
        <w:t xml:space="preserve">1: </w:t>
      </w:r>
      <w:r>
        <w:t>определения соответствия состояния здоровья лица, поступающего на работу, поручаемой ему работе</w:t>
      </w:r>
    </w:p>
    <w:p>
      <w:r>
        <w:rPr>
          <w:b/>
        </w:rPr>
        <w:t xml:space="preserve">2: </w:t>
      </w:r>
      <w:r>
        <w:t>предупреждения несчастных случаев на производстве</w:t>
      </w:r>
    </w:p>
    <w:p>
      <w:r>
        <w:rPr>
          <w:b/>
        </w:rPr>
        <w:t xml:space="preserve">3: </w:t>
      </w:r>
      <w:r>
        <w:t>динамического наблюдения за состоянием здоровья работников, своевременного выявления заболеваний</w:t>
      </w:r>
    </w:p>
    <w:p>
      <w:r>
        <w:rPr>
          <w:b/>
        </w:rPr>
        <w:t xml:space="preserve">4: </w:t>
      </w:r>
      <w:r>
        <w:t>выявления заболеваний, состояний, являющихся медицинскими противопоказаниями для продолжения работы</w:t>
      </w:r>
    </w:p>
    <w:p>
      <w:r>
        <w:t xml:space="preserve">Правильный ответ: </w:t>
      </w:r>
      <w:r>
        <w:rPr>
          <w:b/>
        </w:rPr>
        <w:t>определения соответствия состояния здоровья лица, поступающего на работу, поручаемой ему работе</w:t>
      </w:r>
    </w:p>
    <w:p>
      <w:pPr>
        <w:pStyle w:val="Heading2"/>
      </w:pPr>
      <w:r>
        <w:t>СТАНДАРТИЗИРОВАННЫЕ ПОКАЗАТЕЛИ МОГУТ БЫТЬ ИСПОЛЬЗОВАНЫ ТОЛЬКО С ЦЕЛЬЮ</w:t>
      </w:r>
    </w:p>
    <w:p>
      <w:r>
        <w:rPr>
          <w:b/>
        </w:rPr>
        <w:t xml:space="preserve">1: </w:t>
      </w:r>
      <w:r>
        <w:t>использования в других формулах</w:t>
      </w:r>
    </w:p>
    <w:p>
      <w:r>
        <w:rPr>
          <w:b/>
        </w:rPr>
        <w:t xml:space="preserve">2: </w:t>
      </w:r>
      <w:r>
        <w:t>отображения в отчете медицинской организации</w:t>
      </w:r>
    </w:p>
    <w:p>
      <w:r>
        <w:rPr>
          <w:b/>
        </w:rPr>
        <w:t xml:space="preserve">3: </w:t>
      </w:r>
      <w:r>
        <w:t>сравнения изучаемых показателей</w:t>
      </w:r>
    </w:p>
    <w:p>
      <w:r>
        <w:rPr>
          <w:b/>
        </w:rPr>
        <w:t xml:space="preserve">4: </w:t>
      </w:r>
      <w:r>
        <w:t>использования в учетных документах</w:t>
      </w:r>
    </w:p>
    <w:p>
      <w:r>
        <w:t xml:space="preserve">Правильный ответ: </w:t>
      </w:r>
      <w:r>
        <w:rPr>
          <w:b/>
        </w:rPr>
        <w:t>сравнения изучаемых показателей</w:t>
      </w:r>
    </w:p>
    <w:p>
      <w:pPr>
        <w:pStyle w:val="Heading2"/>
      </w:pPr>
      <w:r>
        <w:t>СВЕДЕНИЯ О МЕДИЦИНСКИХ ОРГАНИЗАЦИЯХ, ОКАЗЫВАЮЩИХ ПАЛЛИАТИВНУЮ МЕДИЦИНСКУЮ ПОМОЩЬ, ДОВОДЯТСЯ ДО ГРАЖДАН ПУТЕМ РАЗМЕЩЕНИЯ СВЕДЕНИЙ</w:t>
      </w:r>
    </w:p>
    <w:p>
      <w:r>
        <w:rPr>
          <w:b/>
        </w:rPr>
        <w:t xml:space="preserve">1: </w:t>
      </w:r>
      <w:r>
        <w:t>в информационно-телекоммуникационной сети «Интернет»</w:t>
      </w:r>
    </w:p>
    <w:p>
      <w:r>
        <w:rPr>
          <w:b/>
        </w:rPr>
        <w:t xml:space="preserve">2: </w:t>
      </w:r>
      <w:r>
        <w:t>в научно-популярных медицинских журналах</w:t>
      </w:r>
    </w:p>
    <w:p>
      <w:r>
        <w:rPr>
          <w:b/>
        </w:rPr>
        <w:t xml:space="preserve">3: </w:t>
      </w:r>
      <w:r>
        <w:t>по радио</w:t>
      </w:r>
    </w:p>
    <w:p>
      <w:r>
        <w:rPr>
          <w:b/>
        </w:rPr>
        <w:t xml:space="preserve">4: </w:t>
      </w:r>
      <w:r>
        <w:t>в газетах</w:t>
      </w:r>
    </w:p>
    <w:p>
      <w:r>
        <w:t xml:space="preserve">Правильный ответ: </w:t>
      </w:r>
      <w:r>
        <w:rPr>
          <w:b/>
        </w:rPr>
        <w:t>в информационно-телекоммуникационной сети «Интернет»</w:t>
      </w:r>
    </w:p>
    <w:p>
      <w:pPr>
        <w:pStyle w:val="Heading2"/>
      </w:pPr>
      <w:r>
        <w:t>НЕСВОЕВРЕМЕННАЯ ГОСПИТАЛИЗАЦИЯ ПАЦИЕНТА В СТАЦИОНАР МОЖЕТ ЯВИТЬСЯ ПРИЧИНОЙ КОНФЛИКТА</w:t>
      </w:r>
    </w:p>
    <w:p>
      <w:r>
        <w:rPr>
          <w:b/>
        </w:rPr>
        <w:t xml:space="preserve">1: </w:t>
      </w:r>
      <w:r>
        <w:t>нереалистического</w:t>
      </w:r>
    </w:p>
    <w:p>
      <w:r>
        <w:rPr>
          <w:b/>
        </w:rPr>
        <w:t xml:space="preserve">2: </w:t>
      </w:r>
      <w:r>
        <w:t>организационно-технического</w:t>
      </w:r>
    </w:p>
    <w:p>
      <w:r>
        <w:rPr>
          <w:b/>
        </w:rPr>
        <w:t xml:space="preserve">3: </w:t>
      </w:r>
      <w:r>
        <w:t>объективного</w:t>
      </w:r>
    </w:p>
    <w:p>
      <w:r>
        <w:rPr>
          <w:b/>
        </w:rPr>
        <w:t xml:space="preserve">4: </w:t>
      </w:r>
      <w:r>
        <w:t>субъективного</w:t>
      </w:r>
    </w:p>
    <w:p>
      <w:r>
        <w:t xml:space="preserve">Правильный ответ: </w:t>
      </w:r>
      <w:r>
        <w:rPr>
          <w:b/>
        </w:rPr>
        <w:t>объективного</w:t>
      </w:r>
    </w:p>
    <w:p>
      <w:pPr>
        <w:pStyle w:val="Heading2"/>
      </w:pPr>
      <w:r>
        <w:t>ПРИ ПРОВЕДЕНИИ ВНУТРЕННЕГО КОНТРОЛЯ КАЧЕСТВА ПОД ОБЕСПЕЧЕННОСТЬЮ НАСЕЛЕНИЯ СРЕДНИМ МЕДИЦИНСКИМ ПЕРСОНАЛОМ ЧИСЛО СРЕДНЕГО МЕДИЦИНСКОГО ПЕРСОНАЛА В РАСЧЕТЕ НА ____________ НАСЕЛЕНИЯ</w:t>
      </w:r>
    </w:p>
    <w:p>
      <w:r>
        <w:rPr>
          <w:b/>
        </w:rPr>
        <w:t xml:space="preserve">1: </w:t>
      </w:r>
      <w:r>
        <w:t>100</w:t>
      </w:r>
    </w:p>
    <w:p>
      <w:r>
        <w:rPr>
          <w:b/>
        </w:rPr>
        <w:t xml:space="preserve">2: </w:t>
      </w:r>
      <w:r>
        <w:t>100000</w:t>
      </w:r>
    </w:p>
    <w:p>
      <w:r>
        <w:rPr>
          <w:b/>
        </w:rPr>
        <w:t xml:space="preserve">3: </w:t>
      </w:r>
      <w:r>
        <w:t>10000</w:t>
      </w:r>
    </w:p>
    <w:p>
      <w:r>
        <w:rPr>
          <w:b/>
        </w:rPr>
        <w:t xml:space="preserve">4: </w:t>
      </w:r>
      <w:r>
        <w:t>1000</w:t>
      </w:r>
    </w:p>
    <w:p>
      <w:r>
        <w:t xml:space="preserve">Правильный ответ: </w:t>
      </w:r>
      <w:r>
        <w:rPr>
          <w:b/>
        </w:rPr>
        <w:t>10000</w:t>
      </w:r>
    </w:p>
    <w:p>
      <w:pPr>
        <w:pStyle w:val="Heading2"/>
      </w:pPr>
      <w:r>
        <w:t>ОПУБЛИКОВАННЫМ РЕЗУЛЬТАТОМ МЕТА-АНАЛИЗА ОЦЕНКИ ЭФФЕКТИВНОСТИ МЕДИЦИНСКИХ ВМЕШАТЕЛЬСТВ ЯВЛЯЕТСЯ</w:t>
      </w:r>
    </w:p>
    <w:p>
      <w:r>
        <w:rPr>
          <w:b/>
        </w:rPr>
        <w:t xml:space="preserve">1: </w:t>
      </w:r>
      <w:r>
        <w:t>описание серии случаев</w:t>
      </w:r>
    </w:p>
    <w:p>
      <w:r>
        <w:rPr>
          <w:b/>
        </w:rPr>
        <w:t xml:space="preserve">2: </w:t>
      </w:r>
      <w:r>
        <w:t>систематический обзор</w:t>
      </w:r>
    </w:p>
    <w:p>
      <w:r>
        <w:rPr>
          <w:b/>
        </w:rPr>
        <w:t xml:space="preserve">3: </w:t>
      </w:r>
      <w:r>
        <w:t>описание отдельных случаев</w:t>
      </w:r>
    </w:p>
    <w:p>
      <w:r>
        <w:rPr>
          <w:b/>
        </w:rPr>
        <w:t xml:space="preserve">4: </w:t>
      </w:r>
      <w:r>
        <w:t>факторный анализ</w:t>
      </w:r>
    </w:p>
    <w:p>
      <w:r>
        <w:t xml:space="preserve">Правильный ответ: </w:t>
      </w:r>
      <w:r>
        <w:rPr>
          <w:b/>
        </w:rPr>
        <w:t>систематический обзор</w:t>
      </w:r>
    </w:p>
    <w:p>
      <w:pPr>
        <w:pStyle w:val="Heading2"/>
      </w:pPr>
      <w:r>
        <w:t>ЕСЛИ КОЭФФИЦИЕНТ КОРРЕЛЯЦИИ МЕЖДУ КОЛИЧЕСТВОМ ВЫКУРЕННЫХ СИГАРЕТ И ЗАБОЛЕВАЕМОСТЬЮ ПАРОДОНТОЗОМ РАВЕН 0,52, ТО СВЯЗЬ МЕЖДУ ИЗУЧАЕМЫМИ ЯВЛЕНИЯМИ</w:t>
      </w:r>
    </w:p>
    <w:p>
      <w:r>
        <w:rPr>
          <w:b/>
        </w:rPr>
        <w:t xml:space="preserve">1: </w:t>
      </w:r>
      <w:r>
        <w:t>сильная и прямая</w:t>
      </w:r>
    </w:p>
    <w:p>
      <w:r>
        <w:rPr>
          <w:b/>
        </w:rPr>
        <w:t xml:space="preserve">2: </w:t>
      </w:r>
      <w:r>
        <w:t>средняя и обратная</w:t>
      </w:r>
    </w:p>
    <w:p>
      <w:r>
        <w:rPr>
          <w:b/>
        </w:rPr>
        <w:t xml:space="preserve">3: </w:t>
      </w:r>
      <w:r>
        <w:t>средняя и прямая</w:t>
      </w:r>
    </w:p>
    <w:p>
      <w:r>
        <w:rPr>
          <w:b/>
        </w:rPr>
        <w:t xml:space="preserve">4: </w:t>
      </w:r>
      <w:r>
        <w:t>сильная и обратная</w:t>
      </w:r>
    </w:p>
    <w:p>
      <w:r>
        <w:t xml:space="preserve">Правильный ответ: </w:t>
      </w:r>
      <w:r>
        <w:rPr>
          <w:b/>
        </w:rPr>
        <w:t>средняя и прямая</w:t>
      </w:r>
    </w:p>
    <w:p>
      <w:pPr>
        <w:pStyle w:val="Heading2"/>
      </w:pPr>
      <w:r>
        <w:t>НАИМЕНОВАНИЕ ОРГАНИЗАЦИИ НА ИНОСТРАННОМ ЯЗЫКЕ РАЗМЕЩАЮТ ____________ НАИМЕНОВАНИЯ ОРГАНИЗАЦИИ НА РУССКОМ ЯЗЫКЕ</w:t>
      </w:r>
    </w:p>
    <w:p>
      <w:r>
        <w:rPr>
          <w:b/>
        </w:rPr>
        <w:t xml:space="preserve">1: </w:t>
      </w:r>
      <w:r>
        <w:t>строкой ниже</w:t>
      </w:r>
    </w:p>
    <w:p>
      <w:r>
        <w:rPr>
          <w:b/>
        </w:rPr>
        <w:t xml:space="preserve">2: </w:t>
      </w:r>
      <w:r>
        <w:t>до</w:t>
      </w:r>
    </w:p>
    <w:p>
      <w:r>
        <w:rPr>
          <w:b/>
        </w:rPr>
        <w:t xml:space="preserve">3: </w:t>
      </w:r>
      <w:r>
        <w:t>после</w:t>
      </w:r>
    </w:p>
    <w:p>
      <w:r>
        <w:rPr>
          <w:b/>
        </w:rPr>
        <w:t xml:space="preserve">4: </w:t>
      </w:r>
      <w:r>
        <w:t>строкой выше</w:t>
      </w:r>
    </w:p>
    <w:p>
      <w:r>
        <w:t xml:space="preserve">Правильный ответ: </w:t>
      </w:r>
      <w:r>
        <w:rPr>
          <w:b/>
        </w:rPr>
        <w:t>строкой ниже</w:t>
      </w:r>
    </w:p>
    <w:p>
      <w:pPr>
        <w:pStyle w:val="Heading2"/>
      </w:pPr>
      <w:r>
        <w:t>ПОКАЗАТЕЛЕМ КАЧЕСТВА РАБОТЫ ВРАЧА-ПЕДИАТРА УЧАСТКОВОГО ЯВЛЯЕТСЯ</w:t>
      </w:r>
    </w:p>
    <w:p>
      <w:r>
        <w:rPr>
          <w:b/>
        </w:rPr>
        <w:t xml:space="preserve">1: </w:t>
      </w:r>
      <w:r>
        <w:t>показатель госпитализации в расчете на численность детского населения</w:t>
      </w:r>
    </w:p>
    <w:p>
      <w:r>
        <w:rPr>
          <w:b/>
        </w:rPr>
        <w:t xml:space="preserve">2: </w:t>
      </w:r>
      <w:r>
        <w:t>средняя длительность пребывания пациента на педиатрической койке</w:t>
      </w:r>
    </w:p>
    <w:p>
      <w:r>
        <w:rPr>
          <w:b/>
        </w:rPr>
        <w:t xml:space="preserve">3: </w:t>
      </w:r>
      <w:r>
        <w:t>охват патронажем новорожденных</w:t>
      </w:r>
    </w:p>
    <w:p>
      <w:r>
        <w:rPr>
          <w:b/>
        </w:rPr>
        <w:t xml:space="preserve">4: </w:t>
      </w:r>
      <w:r>
        <w:t>занятость койки в детской больнице</w:t>
      </w:r>
    </w:p>
    <w:p>
      <w:r>
        <w:t xml:space="preserve">Правильный ответ: </w:t>
      </w:r>
      <w:r>
        <w:rPr>
          <w:b/>
        </w:rPr>
        <w:t>охват патронажем новорожденных</w:t>
      </w:r>
    </w:p>
    <w:p>
      <w:pPr>
        <w:pStyle w:val="Heading2"/>
      </w:pPr>
      <w:r>
        <w:t>ПРИ ПРОВЕДЕНИИ КОНТРОЛЯ КАЧЕСТВА ДИСПАНСЕРИЗАЦИИ НЕОБХОДИМО УЧИТЫВАТЬ, ЧТО АНКЕТИРОВАНИЕ ПАЦИЕНТОВ, ПРОВОДИМОЕ НА ПЕРВОМ ЭТАПЕ, НАПРАВЛЕНО НА ОЦЕНКУ</w:t>
      </w:r>
    </w:p>
    <w:p>
      <w:r>
        <w:rPr>
          <w:b/>
        </w:rPr>
        <w:t xml:space="preserve">1: </w:t>
      </w:r>
      <w:r>
        <w:t>обеспечения доступности исследований и консультаций</w:t>
      </w:r>
    </w:p>
    <w:p>
      <w:r>
        <w:rPr>
          <w:b/>
        </w:rPr>
        <w:t xml:space="preserve">2: </w:t>
      </w:r>
      <w:r>
        <w:t>удовлетворенности пациентов организацией профилактических медицинских осмотров и диспансеризации</w:t>
      </w:r>
    </w:p>
    <w:p>
      <w:r>
        <w:rPr>
          <w:b/>
        </w:rPr>
        <w:t xml:space="preserve">3: </w:t>
      </w:r>
      <w:r>
        <w:t>признаков хронических неинфекционных заболеваний и факторов риска их развития у пациентов</w:t>
      </w:r>
    </w:p>
    <w:p>
      <w:r>
        <w:rPr>
          <w:b/>
        </w:rPr>
        <w:t xml:space="preserve">4: </w:t>
      </w:r>
      <w:r>
        <w:t>информированности граждан о предоставляемых медицинской организацией услугах по профилактике хронических неинфекционных заболеваний в рамках программы государственных гарантий бесплатного оказания медицинской помощи населению</w:t>
      </w:r>
    </w:p>
    <w:p>
      <w:r>
        <w:t xml:space="preserve">Правильный ответ: </w:t>
      </w:r>
      <w:r>
        <w:rPr>
          <w:b/>
        </w:rPr>
        <w:t>признаков хронических неинфекционных заболеваний и факторов риска их развития у пациентов</w:t>
      </w:r>
    </w:p>
    <w:p>
      <w:pPr>
        <w:pStyle w:val="Heading2"/>
      </w:pPr>
      <w:r>
        <w:t>ИНДИВИДУАЛЬНЫЕ ПРЕДПРИНИМАТЕЛИ, ОСУЩЕСТВЛЯЮЩИЕ МЕДИЦИНСКУЮ ДЕЯТЕЛЬНОСТЬ, ОБЯЗАНЫ РАЗМЕСТИТЬ НА СВОЕМ САЙТЕ В СЕТИ «ИНТЕРНЕТ» ИНФОРМАЦИЮ, СОДЕРЖАЩУЮ СВЕДЕНИЯ</w:t>
      </w:r>
    </w:p>
    <w:p>
      <w:r>
        <w:rPr>
          <w:b/>
        </w:rPr>
        <w:t xml:space="preserve">1: </w:t>
      </w:r>
      <w:r>
        <w:t>о последнем повышении квалификации</w:t>
      </w:r>
    </w:p>
    <w:p>
      <w:r>
        <w:rPr>
          <w:b/>
        </w:rPr>
        <w:t xml:space="preserve">2: </w:t>
      </w:r>
      <w:r>
        <w:t>об индивидуальном налоговом номере и номере СНИЛС</w:t>
      </w:r>
    </w:p>
    <w:p>
      <w:r>
        <w:rPr>
          <w:b/>
        </w:rPr>
        <w:t xml:space="preserve">3: </w:t>
      </w:r>
      <w:r>
        <w:t>об адресе места нахождения юридического лица и адресе места осуществления медицинской деятельности</w:t>
      </w:r>
    </w:p>
    <w:p>
      <w:r>
        <w:rPr>
          <w:b/>
        </w:rPr>
        <w:t xml:space="preserve">4: </w:t>
      </w:r>
      <w:r>
        <w:t>о паспортных данных</w:t>
      </w:r>
    </w:p>
    <w:p>
      <w:r>
        <w:t xml:space="preserve">Правильный ответ: </w:t>
      </w:r>
      <w:r>
        <w:rPr>
          <w:b/>
        </w:rPr>
        <w:t>об адресе места нахождения юридического лица и адресе места осуществления медицинской деятельности</w:t>
      </w:r>
    </w:p>
    <w:p>
      <w:pPr>
        <w:pStyle w:val="Heading2"/>
      </w:pPr>
      <w:r>
        <w:t>ПРИ СОЧЕТАНИИ ОСЛОЖНЕНИЙ БЕРЕМЕННОСТИ И ЭКСТРАГЕНИТАЛЬНОЙ ПАТОЛОГИИ БЕРЕМЕННАЯ ЖЕНЩИНА НАПРАВЛЯЕТСЯ В</w:t>
      </w:r>
    </w:p>
    <w:p>
      <w:r>
        <w:rPr>
          <w:b/>
        </w:rPr>
        <w:t xml:space="preserve">1: </w:t>
      </w:r>
      <w:r>
        <w:t>диспансер</w:t>
      </w:r>
    </w:p>
    <w:p>
      <w:r>
        <w:rPr>
          <w:b/>
        </w:rPr>
        <w:t xml:space="preserve">2: </w:t>
      </w:r>
      <w:r>
        <w:t>стационар медицинской организации по профилю заболевания</w:t>
      </w:r>
    </w:p>
    <w:p>
      <w:r>
        <w:rPr>
          <w:b/>
        </w:rPr>
        <w:t xml:space="preserve">3: </w:t>
      </w:r>
      <w:r>
        <w:t>санаторий</w:t>
      </w:r>
    </w:p>
    <w:p>
      <w:r>
        <w:rPr>
          <w:b/>
        </w:rPr>
        <w:t xml:space="preserve">4: </w:t>
      </w:r>
      <w:r>
        <w:t>дневной стационар родильного дома</w:t>
      </w:r>
    </w:p>
    <w:p>
      <w:r>
        <w:t xml:space="preserve">Правильный ответ: </w:t>
      </w:r>
      <w:r>
        <w:rPr>
          <w:b/>
        </w:rPr>
        <w:t>стационар медицинской организации по профилю заболевания</w:t>
      </w:r>
    </w:p>
    <w:p>
      <w:pPr>
        <w:pStyle w:val="Heading2"/>
      </w:pPr>
      <w:r>
        <w:t>ДЕФИЦИТ ЙОДА В РАЦИОНЕ ПИТАНИЯ ДЕТЕЙ ПРИВОДИТ К ПОВЫШЕНИЮ РИСКА ЗАБОЛЕВАНИЙ</w:t>
      </w:r>
    </w:p>
    <w:p>
      <w:r>
        <w:rPr>
          <w:b/>
        </w:rPr>
        <w:t xml:space="preserve">1: </w:t>
      </w:r>
      <w:r>
        <w:t>надпочечников</w:t>
      </w:r>
    </w:p>
    <w:p>
      <w:r>
        <w:rPr>
          <w:b/>
        </w:rPr>
        <w:t xml:space="preserve">2: </w:t>
      </w:r>
      <w:r>
        <w:t>поджелудочной железы</w:t>
      </w:r>
    </w:p>
    <w:p>
      <w:r>
        <w:rPr>
          <w:b/>
        </w:rPr>
        <w:t xml:space="preserve">3: </w:t>
      </w:r>
      <w:r>
        <w:t>дыхательной системы</w:t>
      </w:r>
    </w:p>
    <w:p>
      <w:r>
        <w:rPr>
          <w:b/>
        </w:rPr>
        <w:t xml:space="preserve">4: </w:t>
      </w:r>
      <w:r>
        <w:t>щитовидной железы</w:t>
      </w:r>
    </w:p>
    <w:p>
      <w:r>
        <w:t xml:space="preserve">Правильный ответ: </w:t>
      </w:r>
      <w:r>
        <w:rPr>
          <w:b/>
        </w:rPr>
        <w:t>щитовидной железы</w:t>
      </w:r>
    </w:p>
    <w:p>
      <w:pPr>
        <w:pStyle w:val="Heading2"/>
      </w:pPr>
      <w:r>
        <w:t>ОКАЗАНИЕ ПЕРВОЙ ПОМОЩИ ВОДИТЕЛЯМИ ТРАНСПОРТНЫХ СРЕДСТВ</w:t>
      </w:r>
    </w:p>
    <w:p>
      <w:r>
        <w:rPr>
          <w:b/>
        </w:rPr>
        <w:t xml:space="preserve">1: </w:t>
      </w:r>
      <w:r>
        <w:t>не разрешено</w:t>
      </w:r>
    </w:p>
    <w:p>
      <w:r>
        <w:rPr>
          <w:b/>
        </w:rPr>
        <w:t xml:space="preserve">2: </w:t>
      </w:r>
      <w:r>
        <w:t>обязательно</w:t>
      </w:r>
    </w:p>
    <w:p>
      <w:r>
        <w:rPr>
          <w:b/>
        </w:rPr>
        <w:t xml:space="preserve">3: </w:t>
      </w:r>
      <w:r>
        <w:t>не регламентировано законодательством</w:t>
      </w:r>
    </w:p>
    <w:p>
      <w:r>
        <w:rPr>
          <w:b/>
        </w:rPr>
        <w:t xml:space="preserve">4: </w:t>
      </w:r>
      <w:r>
        <w:t>разрешено</w:t>
      </w:r>
    </w:p>
    <w:p>
      <w:r>
        <w:t xml:space="preserve">Правильный ответ: </w:t>
      </w:r>
      <w:r>
        <w:rPr>
          <w:b/>
        </w:rPr>
        <w:t>разрешено</w:t>
      </w:r>
    </w:p>
    <w:p>
      <w:pPr>
        <w:pStyle w:val="Heading2"/>
      </w:pPr>
      <w:r>
        <w:t>ПОСОБИЕ ПО ВРЕМЕННОЙ НЕТРУДОСПОСОБНОСТИ НАЗНАЧАЕТСЯ, ЕСЛИ ОБРАЩЕНИЕ ЗА НИМ ПОСЛЕДОВАЛО НЕ ПОЗДНЕЕ _________ МЕСЯЦЕВ СО ДНЯ ОКОНЧАНИЯ СЛУЧАЯ УХОДА ЗА БОЛЬНЫМ ЧЛЕНОМ СЕМЬИ</w:t>
      </w:r>
    </w:p>
    <w:p>
      <w:r>
        <w:rPr>
          <w:b/>
        </w:rPr>
        <w:t xml:space="preserve">1: </w:t>
      </w:r>
      <w:r>
        <w:t>12</w:t>
      </w:r>
    </w:p>
    <w:p>
      <w:r>
        <w:rPr>
          <w:b/>
        </w:rPr>
        <w:t xml:space="preserve">2: </w:t>
      </w:r>
      <w:r>
        <w:t>9</w:t>
      </w:r>
    </w:p>
    <w:p>
      <w:r>
        <w:rPr>
          <w:b/>
        </w:rPr>
        <w:t xml:space="preserve">3: </w:t>
      </w:r>
      <w:r>
        <w:t>18</w:t>
      </w:r>
    </w:p>
    <w:p>
      <w:r>
        <w:rPr>
          <w:b/>
        </w:rPr>
        <w:t xml:space="preserve">4: </w:t>
      </w:r>
      <w:r>
        <w:t>6</w:t>
      </w:r>
    </w:p>
    <w:p>
      <w:r>
        <w:t xml:space="preserve">Правильный ответ: </w:t>
      </w:r>
      <w:r>
        <w:rPr>
          <w:b/>
        </w:rPr>
        <w:t>6</w:t>
      </w:r>
    </w:p>
    <w:p>
      <w:pPr>
        <w:pStyle w:val="Heading2"/>
      </w:pPr>
      <w:r>
        <w:t>САНИТАРНОЕ ПРОСВЕЩЕНИЕ РОДИТЕЛЕЙ ДОЛЖНО НАЧИНАТЬСЯ</w:t>
      </w:r>
    </w:p>
    <w:p>
      <w:r>
        <w:rPr>
          <w:b/>
        </w:rPr>
        <w:t xml:space="preserve">1: </w:t>
      </w:r>
      <w:r>
        <w:t>до рождения ребенка</w:t>
      </w:r>
    </w:p>
    <w:p>
      <w:r>
        <w:rPr>
          <w:b/>
        </w:rPr>
        <w:t xml:space="preserve">2: </w:t>
      </w:r>
      <w:r>
        <w:t>когда ребенок посещает детский сад</w:t>
      </w:r>
    </w:p>
    <w:p>
      <w:r>
        <w:rPr>
          <w:b/>
        </w:rPr>
        <w:t xml:space="preserve">3: </w:t>
      </w:r>
      <w:r>
        <w:t>с первого года жизни ребенка</w:t>
      </w:r>
    </w:p>
    <w:p>
      <w:r>
        <w:rPr>
          <w:b/>
        </w:rPr>
        <w:t xml:space="preserve">4: </w:t>
      </w:r>
      <w:r>
        <w:t>когда ребенок обучается в школе</w:t>
      </w:r>
    </w:p>
    <w:p>
      <w:r>
        <w:t xml:space="preserve">Правильный ответ: </w:t>
      </w:r>
      <w:r>
        <w:rPr>
          <w:b/>
        </w:rPr>
        <w:t>до рождения ребенка</w:t>
      </w:r>
    </w:p>
    <w:p>
      <w:pPr>
        <w:pStyle w:val="Heading2"/>
      </w:pPr>
      <w:r>
        <w:t>В ЦЕНТРЕ ЗДОРОВЬЯ ДЛЯ ДЕТЕЙ МОГУТ РАБОТАТЬ СПЕЦИАЛИСТЫ ПО</w:t>
      </w:r>
    </w:p>
    <w:p>
      <w:r>
        <w:rPr>
          <w:b/>
        </w:rPr>
        <w:t xml:space="preserve">1: </w:t>
      </w:r>
      <w:r>
        <w:t>организации здравоохранения и общественному здоровью</w:t>
      </w:r>
    </w:p>
    <w:p>
      <w:r>
        <w:rPr>
          <w:b/>
        </w:rPr>
        <w:t xml:space="preserve">2: </w:t>
      </w:r>
      <w:r>
        <w:t>аллергологии и иммунологии</w:t>
      </w:r>
    </w:p>
    <w:p>
      <w:r>
        <w:rPr>
          <w:b/>
        </w:rPr>
        <w:t xml:space="preserve">3: </w:t>
      </w:r>
      <w:r>
        <w:t>общей врачебной практике</w:t>
      </w:r>
    </w:p>
    <w:p>
      <w:r>
        <w:rPr>
          <w:b/>
        </w:rPr>
        <w:t xml:space="preserve">4: </w:t>
      </w:r>
      <w:r>
        <w:t>восстановительной медицине</w:t>
      </w:r>
    </w:p>
    <w:p>
      <w:r>
        <w:t xml:space="preserve">Правильный ответ: </w:t>
      </w:r>
      <w:r>
        <w:rPr>
          <w:b/>
        </w:rPr>
        <w:t>организации здравоохранения и общественному здоровью</w:t>
      </w:r>
    </w:p>
    <w:p>
      <w:pPr>
        <w:pStyle w:val="Heading2"/>
      </w:pPr>
      <w:r>
        <w:t>БАЗОВЫМ ОБРАЗОВАНИЕМ ДЛЯ ЗАНЯТИЯ ДОЛЖНОСТИ ФЕЛЬДШЕРА СКОРОЙ МЕДИЦИНСКОЙ ПОМОЩИ ЯВЛЯЕТСЯ СРЕДНЕЕ ПРОФЕССИОНАЛЬНОЕ ОБРАЗОВАНИЕ ПО СПЕЦИАЛЬНОСТИ</w:t>
      </w:r>
    </w:p>
    <w:p>
      <w:r>
        <w:rPr>
          <w:b/>
        </w:rPr>
        <w:t xml:space="preserve">1: </w:t>
      </w:r>
      <w:r>
        <w:t>сестринское дело</w:t>
      </w:r>
    </w:p>
    <w:p>
      <w:r>
        <w:rPr>
          <w:b/>
        </w:rPr>
        <w:t xml:space="preserve">2: </w:t>
      </w:r>
      <w:r>
        <w:t>лечебное дело</w:t>
      </w:r>
    </w:p>
    <w:p>
      <w:r>
        <w:rPr>
          <w:b/>
        </w:rPr>
        <w:t xml:space="preserve">3: </w:t>
      </w:r>
      <w:r>
        <w:t>медико-профилактическое дело</w:t>
      </w:r>
    </w:p>
    <w:p>
      <w:r>
        <w:rPr>
          <w:b/>
        </w:rPr>
        <w:t xml:space="preserve">4: </w:t>
      </w:r>
      <w:r>
        <w:t>акушерское дело</w:t>
      </w:r>
    </w:p>
    <w:p>
      <w:r>
        <w:t xml:space="preserve">Правильный ответ: </w:t>
      </w:r>
      <w:r>
        <w:rPr>
          <w:b/>
        </w:rPr>
        <w:t>лечебное дело</w:t>
      </w:r>
    </w:p>
    <w:p>
      <w:pPr>
        <w:pStyle w:val="Heading2"/>
      </w:pPr>
      <w:r>
        <w:t>МЕДИЦИНСКУЮ СОРТИРОВКУ ПРИ МАССОВОМ ПОСТУПЛЕНИИ ПОСТРАДАВШИХ В ЧРЕЗВЫЧАЙНОЙ СИТУАЦИИ ОСУЩЕСТВЛЯЕТ</w:t>
      </w:r>
    </w:p>
    <w:p>
      <w:r>
        <w:rPr>
          <w:b/>
        </w:rPr>
        <w:t xml:space="preserve">1: </w:t>
      </w:r>
      <w:r>
        <w:t>спасатель первого или международного класса</w:t>
      </w:r>
    </w:p>
    <w:p>
      <w:r>
        <w:rPr>
          <w:b/>
        </w:rPr>
        <w:t xml:space="preserve">2: </w:t>
      </w:r>
      <w:r>
        <w:t>любой медицинский работник из числа прибывших к месту чрезвычайной ситуации</w:t>
      </w:r>
    </w:p>
    <w:p>
      <w:r>
        <w:rPr>
          <w:b/>
        </w:rPr>
        <w:t xml:space="preserve">3: </w:t>
      </w:r>
      <w:r>
        <w:t>старший бригады скорой медицинской помощи, первой прибывшей к месту чрезвычайной ситуации</w:t>
      </w:r>
    </w:p>
    <w:p>
      <w:r>
        <w:rPr>
          <w:b/>
        </w:rPr>
        <w:t xml:space="preserve">4: </w:t>
      </w:r>
      <w:r>
        <w:t>специалист бригады экстренного реагирования Территориального центра Медицины катастроф</w:t>
      </w:r>
    </w:p>
    <w:p>
      <w:r>
        <w:t xml:space="preserve">Правильный ответ: </w:t>
      </w:r>
      <w:r>
        <w:rPr>
          <w:b/>
        </w:rPr>
        <w:t>старший бригады скорой медицинской помощи, первой прибывшей к месту чрезвычайной ситуации</w:t>
      </w:r>
    </w:p>
    <w:p>
      <w:pPr>
        <w:pStyle w:val="Heading2"/>
      </w:pPr>
      <w:r>
        <w:t>РОСЗДРАВНАДЗОР ОБЕСПЕЧИВАЕТ ГОСУДАРСТВЕННЫЙ КОНТРОЛЬ В СФЕРЕ</w:t>
      </w:r>
    </w:p>
    <w:p>
      <w:r>
        <w:rPr>
          <w:b/>
        </w:rPr>
        <w:t xml:space="preserve">1: </w:t>
      </w:r>
      <w:r>
        <w:t>соблюдения охраны труда</w:t>
      </w:r>
    </w:p>
    <w:p>
      <w:r>
        <w:rPr>
          <w:b/>
        </w:rPr>
        <w:t xml:space="preserve">2: </w:t>
      </w:r>
      <w:r>
        <w:t>противопожарной безопасности</w:t>
      </w:r>
    </w:p>
    <w:p>
      <w:r>
        <w:rPr>
          <w:b/>
        </w:rPr>
        <w:t xml:space="preserve">3: </w:t>
      </w:r>
      <w:r>
        <w:t>лицензирования медицинской деятельности</w:t>
      </w:r>
    </w:p>
    <w:p>
      <w:r>
        <w:rPr>
          <w:b/>
        </w:rPr>
        <w:t xml:space="preserve">4: </w:t>
      </w:r>
      <w:r>
        <w:t>финансовой дисциплины</w:t>
      </w:r>
    </w:p>
    <w:p>
      <w:r>
        <w:t xml:space="preserve">Правильный ответ: </w:t>
      </w:r>
      <w:r>
        <w:rPr>
          <w:b/>
        </w:rPr>
        <w:t>лицензирования медицинской деятельности</w:t>
      </w:r>
    </w:p>
    <w:p>
      <w:pPr>
        <w:pStyle w:val="Heading2"/>
      </w:pPr>
      <w:r>
        <w:t>НА ДОКУМЕНТЕ ГРИФ УТВЕРЖДЕНИЯ СТАВЯТ В ___________ УГЛУ</w:t>
      </w:r>
    </w:p>
    <w:p>
      <w:r>
        <w:rPr>
          <w:b/>
        </w:rPr>
        <w:t xml:space="preserve">1: </w:t>
      </w:r>
      <w:r>
        <w:t>верхнем левом</w:t>
      </w:r>
    </w:p>
    <w:p>
      <w:r>
        <w:rPr>
          <w:b/>
        </w:rPr>
        <w:t xml:space="preserve">2: </w:t>
      </w:r>
      <w:r>
        <w:t>нижнем левом</w:t>
      </w:r>
    </w:p>
    <w:p>
      <w:r>
        <w:rPr>
          <w:b/>
        </w:rPr>
        <w:t xml:space="preserve">3: </w:t>
      </w:r>
      <w:r>
        <w:t>нижнем правом</w:t>
      </w:r>
    </w:p>
    <w:p>
      <w:r>
        <w:rPr>
          <w:b/>
        </w:rPr>
        <w:t xml:space="preserve">4: </w:t>
      </w:r>
      <w:r>
        <w:t>верхнем правом</w:t>
      </w:r>
    </w:p>
    <w:p>
      <w:r>
        <w:t xml:space="preserve">Правильный ответ: </w:t>
      </w:r>
      <w:r>
        <w:rPr>
          <w:b/>
        </w:rPr>
        <w:t>верхнем правом</w:t>
      </w:r>
    </w:p>
    <w:p>
      <w:pPr>
        <w:pStyle w:val="Heading2"/>
      </w:pPr>
      <w:r>
        <w:t>ПОСЛЕ ОБЗОРНОГО ОСМОТРА ПОСТРАДАВШЕГО И ОСТАНОВКИ КРОВОТЕЧЕНИЯ НЕОБХОДИМО</w:t>
      </w:r>
    </w:p>
    <w:p>
      <w:r>
        <w:rPr>
          <w:b/>
        </w:rPr>
        <w:t xml:space="preserve">1: </w:t>
      </w:r>
      <w:r>
        <w:t>осуществить подробный осмотр в определенной последовательности для выявления травм различных областей тела и других состояний, требующих оказания первой помощи</w:t>
      </w:r>
    </w:p>
    <w:p>
      <w:r>
        <w:rPr>
          <w:b/>
        </w:rPr>
        <w:t xml:space="preserve">2: </w:t>
      </w:r>
      <w:r>
        <w:t>дожидаться прибытия скорой медицинской помощи, контролируя состояние и оказывая психологическую поддержку пострадавшему</w:t>
      </w:r>
    </w:p>
    <w:p>
      <w:r>
        <w:rPr>
          <w:b/>
        </w:rPr>
        <w:t xml:space="preserve">3: </w:t>
      </w:r>
      <w:r>
        <w:t>доставить пострадавшего в медицинскую организацию, контролируя состояние и оказывая психологическую поддержку</w:t>
      </w:r>
    </w:p>
    <w:p>
      <w:r>
        <w:rPr>
          <w:b/>
        </w:rPr>
        <w:t xml:space="preserve">4: </w:t>
      </w:r>
      <w:r>
        <w:t>опросить пострадавшего об обстоятельствах происшествия, предложить воды</w:t>
      </w:r>
    </w:p>
    <w:p>
      <w:r>
        <w:t xml:space="preserve">Правильный ответ: </w:t>
      </w:r>
      <w:r>
        <w:rPr>
          <w:b/>
        </w:rPr>
        <w:t>осуществить подробный осмотр в определенной последовательности для выявления травм различных областей тела и других состояний, требующих оказания первой помощи</w:t>
      </w:r>
    </w:p>
    <w:p>
      <w:pPr>
        <w:pStyle w:val="Heading2"/>
      </w:pPr>
      <w:r>
        <w:t>РЕЗУЛЬТАТЫ НЕЗАВИСИМОЙ ОЦЕНКИ КАЧЕСТВА УСЛОВИЙ ОКАЗАНИЯ УСЛУГ И ВЫПОЛНЕНИЯ ПЛАНА ПО УСТРАНЕНИЮ НЕДОСТАТКОВ ВКЛЮЧАЮТСЯ В ПОКАЗАТЕЛИ ЭФФЕКТИВНОСТИ РАБОТЫ ______________ МЕДИЦИНСКОЙ ОРГАНИЗАЦИИ</w:t>
      </w:r>
    </w:p>
    <w:p>
      <w:r>
        <w:rPr>
          <w:b/>
        </w:rPr>
        <w:t xml:space="preserve">1: </w:t>
      </w:r>
      <w:r>
        <w:t>заведующих структурными подразделениями</w:t>
      </w:r>
    </w:p>
    <w:p>
      <w:r>
        <w:rPr>
          <w:b/>
        </w:rPr>
        <w:t xml:space="preserve">2: </w:t>
      </w:r>
      <w:r>
        <w:t>главной медицинской сестры</w:t>
      </w:r>
    </w:p>
    <w:p>
      <w:r>
        <w:rPr>
          <w:b/>
        </w:rPr>
        <w:t xml:space="preserve">3: </w:t>
      </w:r>
      <w:r>
        <w:t>заместителя руководителя</w:t>
      </w:r>
    </w:p>
    <w:p>
      <w:r>
        <w:rPr>
          <w:b/>
        </w:rPr>
        <w:t xml:space="preserve">4: </w:t>
      </w:r>
      <w:r>
        <w:t>руководителя</w:t>
      </w:r>
    </w:p>
    <w:p>
      <w:r>
        <w:t xml:space="preserve">Правильный ответ: </w:t>
      </w:r>
      <w:r>
        <w:rPr>
          <w:b/>
        </w:rPr>
        <w:t>руководителя</w:t>
      </w:r>
    </w:p>
    <w:p>
      <w:pPr>
        <w:pStyle w:val="Heading2"/>
      </w:pPr>
      <w:r>
        <w:t>К  ОДНОМУ ИЗ ВИДОВ МЕДИЦИНСКОЙ РЕАБИЛИТАЦИИ  ОТНОСЯТ</w:t>
      </w:r>
    </w:p>
    <w:p>
      <w:r>
        <w:rPr>
          <w:b/>
        </w:rPr>
        <w:t xml:space="preserve">1: </w:t>
      </w:r>
      <w:r>
        <w:t>социально-производственную адаптацию</w:t>
      </w:r>
    </w:p>
    <w:p>
      <w:r>
        <w:rPr>
          <w:b/>
        </w:rPr>
        <w:t xml:space="preserve">2: </w:t>
      </w:r>
      <w:r>
        <w:t>психологическую адаптацию</w:t>
      </w:r>
    </w:p>
    <w:p>
      <w:r>
        <w:rPr>
          <w:b/>
        </w:rPr>
        <w:t xml:space="preserve">3: </w:t>
      </w:r>
      <w:r>
        <w:t>санаторно-курортное лечение</w:t>
      </w:r>
    </w:p>
    <w:p>
      <w:r>
        <w:rPr>
          <w:b/>
        </w:rPr>
        <w:t xml:space="preserve">4: </w:t>
      </w:r>
      <w:r>
        <w:t>профессиональную ориентацию</w:t>
      </w:r>
    </w:p>
    <w:p>
      <w:r>
        <w:t xml:space="preserve">Правильный ответ: </w:t>
      </w:r>
      <w:r>
        <w:rPr>
          <w:b/>
        </w:rPr>
        <w:t>санаторно-курортное лечение</w:t>
      </w:r>
    </w:p>
    <w:p>
      <w:pPr>
        <w:pStyle w:val="Heading2"/>
      </w:pPr>
      <w:r>
        <w:t>СТОЛКНОВЕНИЕ ЗАВЕДУЮЩИХ ОТДЕЛЕНИЯМИ ЗА ВОЗМОЖНОСТЬ ИСПОЛЬЗОВАТЬ ОПРЕДЕЛЕННОЕ МЕДИЦИНСКОЕ ОБОРУДОВАНИЕ В ОПРЕДЕЛЕННОЕ ВРЕМЯ МОЖЕТ СТАТЬ ПРИЧИНОЙ КОНФЛИКТА</w:t>
      </w:r>
    </w:p>
    <w:p>
      <w:r>
        <w:rPr>
          <w:b/>
        </w:rPr>
        <w:t xml:space="preserve">1: </w:t>
      </w:r>
      <w:r>
        <w:t>межгруппового</w:t>
      </w:r>
    </w:p>
    <w:p>
      <w:r>
        <w:rPr>
          <w:b/>
        </w:rPr>
        <w:t xml:space="preserve">2: </w:t>
      </w:r>
      <w:r>
        <w:t>внутриличностного</w:t>
      </w:r>
    </w:p>
    <w:p>
      <w:r>
        <w:rPr>
          <w:b/>
        </w:rPr>
        <w:t xml:space="preserve">3: </w:t>
      </w:r>
      <w:r>
        <w:t>социального</w:t>
      </w:r>
    </w:p>
    <w:p>
      <w:r>
        <w:rPr>
          <w:b/>
        </w:rPr>
        <w:t xml:space="preserve">4: </w:t>
      </w:r>
      <w:r>
        <w:t>межличностного</w:t>
      </w:r>
    </w:p>
    <w:p>
      <w:r>
        <w:t xml:space="preserve">Правильный ответ: </w:t>
      </w:r>
      <w:r>
        <w:rPr>
          <w:b/>
        </w:rPr>
        <w:t>межличностного</w:t>
      </w:r>
    </w:p>
    <w:p>
      <w:pPr>
        <w:pStyle w:val="Heading2"/>
      </w:pPr>
      <w:r>
        <w:t>ИНФОРМИРОВАННОЕ ДОБРОВОЛЬНОЕ СОГЛАСИЕ НА МЕДИЦИНСКОЕ ВМЕШАТЕЛЬСТВО ДАЕТ ОДИН ИЗ РОДИТЕЛЕЙ В ОТНОШЕНИИ ЛИЦ, НЕ ДОСТИГШИХ (В ГОДАХ)</w:t>
      </w:r>
    </w:p>
    <w:p>
      <w:r>
        <w:rPr>
          <w:b/>
        </w:rPr>
        <w:t xml:space="preserve">1: </w:t>
      </w:r>
      <w:r>
        <w:t>16</w:t>
      </w:r>
    </w:p>
    <w:p>
      <w:r>
        <w:rPr>
          <w:b/>
        </w:rPr>
        <w:t xml:space="preserve">2: </w:t>
      </w:r>
      <w:r>
        <w:t>17</w:t>
      </w:r>
    </w:p>
    <w:p>
      <w:r>
        <w:rPr>
          <w:b/>
        </w:rPr>
        <w:t xml:space="preserve">3: </w:t>
      </w:r>
      <w:r>
        <w:t>15</w:t>
      </w:r>
    </w:p>
    <w:p>
      <w:r>
        <w:rPr>
          <w:b/>
        </w:rPr>
        <w:t xml:space="preserve">4: </w:t>
      </w:r>
      <w:r>
        <w:t>18</w:t>
      </w:r>
    </w:p>
    <w:p>
      <w:r>
        <w:t xml:space="preserve">Правильный ответ: </w:t>
      </w:r>
      <w:r>
        <w:rPr>
          <w:b/>
        </w:rPr>
        <w:t>15</w:t>
      </w:r>
    </w:p>
    <w:p>
      <w:pPr>
        <w:pStyle w:val="Heading2"/>
      </w:pPr>
      <w:r>
        <w:t>СОСТАВНОЙ ЧАСТЬЮ ПРОГРАММЫ ГОСУДАРСТВЕННЫХ ГАРАНТИЙ БЕСПЛАТНОГО ОКАЗАНИЯ МЕДИЦИНСКОЙ ПОМОЩИ НА ТЕРРИТОРИИ СУБЪЕКТА РОССИЙСКОЙ ФЕДЕРАЦИИ ЯВЛЯЕТСЯ</w:t>
      </w:r>
    </w:p>
    <w:p>
      <w:r>
        <w:rPr>
          <w:b/>
        </w:rPr>
        <w:t xml:space="preserve">1: </w:t>
      </w:r>
      <w:r>
        <w:t>программа добровольного медицинского страхования</w:t>
      </w:r>
    </w:p>
    <w:p>
      <w:r>
        <w:rPr>
          <w:b/>
        </w:rPr>
        <w:t xml:space="preserve">2: </w:t>
      </w:r>
      <w:r>
        <w:t>программа социальной поддержки населения</w:t>
      </w:r>
    </w:p>
    <w:p>
      <w:r>
        <w:rPr>
          <w:b/>
        </w:rPr>
        <w:t xml:space="preserve">3: </w:t>
      </w:r>
      <w:r>
        <w:t>программа Фонда социального страхования</w:t>
      </w:r>
    </w:p>
    <w:p>
      <w:r>
        <w:rPr>
          <w:b/>
        </w:rPr>
        <w:t xml:space="preserve">4: </w:t>
      </w:r>
      <w:r>
        <w:t>территориальная программа обязательного медицинского страхования</w:t>
      </w:r>
    </w:p>
    <w:p>
      <w:r>
        <w:t xml:space="preserve">Правильный ответ: </w:t>
      </w:r>
      <w:r>
        <w:rPr>
          <w:b/>
        </w:rPr>
        <w:t>территориальная программа обязательного медицинского страхования</w:t>
      </w:r>
    </w:p>
    <w:p>
      <w:pPr>
        <w:pStyle w:val="Heading2"/>
      </w:pPr>
      <w:r>
        <w:t>ПРИ ПРОВЕДЕНИИ ГОСУДАРСТВЕННОГО КОНТРОЛЯ КАЧЕСТВА И БЕЗОПАСНОСТИ МЕДИЦИНСКОЙ ДЕЯТЕЛЬНОСТИ НЕОБХОДИМО УЧИТЫВАТЬ, ЧТО ПРАВИЛА ПРЕДОСТАВЛЕНИЯ МЕДИЦИНСКИМИ ОРГАНИЗАЦИЯМИ ПЛАТНЫХ МЕДИЦИНСКИХ УСЛУГ УТВЕРЖДАЮТСЯ</w:t>
      </w:r>
    </w:p>
    <w:p>
      <w:r>
        <w:rPr>
          <w:b/>
        </w:rPr>
        <w:t xml:space="preserve">1: </w:t>
      </w:r>
      <w:r>
        <w:t>Постановлением Правительства РФ</w:t>
      </w:r>
    </w:p>
    <w:p>
      <w:r>
        <w:rPr>
          <w:b/>
        </w:rPr>
        <w:t xml:space="preserve">2: </w:t>
      </w:r>
      <w:r>
        <w:t>распоряжением Федерального фонда обязательного медицинского страхования</w:t>
      </w:r>
    </w:p>
    <w:p>
      <w:r>
        <w:rPr>
          <w:b/>
        </w:rPr>
        <w:t xml:space="preserve">3: </w:t>
      </w:r>
      <w:r>
        <w:t>приказом главного врача медицинской организации</w:t>
      </w:r>
    </w:p>
    <w:p>
      <w:r>
        <w:rPr>
          <w:b/>
        </w:rPr>
        <w:t xml:space="preserve">4: </w:t>
      </w:r>
      <w:r>
        <w:t>приказом Министерства здравоохранения РФ</w:t>
      </w:r>
    </w:p>
    <w:p>
      <w:r>
        <w:t xml:space="preserve">Правильный ответ: </w:t>
      </w:r>
      <w:r>
        <w:rPr>
          <w:b/>
        </w:rPr>
        <w:t>Постановлением Правительства РФ</w:t>
      </w:r>
    </w:p>
    <w:p>
      <w:pPr>
        <w:pStyle w:val="Heading2"/>
      </w:pPr>
      <w:r>
        <w:t>МЕДИЦИНСКУЮ ПОМОЩЬ В РАМКАХ КЛИНИЧЕСКОЙ АПРОБАЦИИ ОКАЗЫВАЮТ ПРИ НАЛИЧИИ ЗАКЛЮЧЕНИЯ</w:t>
      </w:r>
    </w:p>
    <w:p>
      <w:r>
        <w:rPr>
          <w:b/>
        </w:rPr>
        <w:t xml:space="preserve">1: </w:t>
      </w:r>
      <w:r>
        <w:t>консилиума</w:t>
      </w:r>
    </w:p>
    <w:p>
      <w:r>
        <w:rPr>
          <w:b/>
        </w:rPr>
        <w:t xml:space="preserve">2: </w:t>
      </w:r>
      <w:r>
        <w:t>клинико-экспертной комиссии</w:t>
      </w:r>
    </w:p>
    <w:p>
      <w:r>
        <w:rPr>
          <w:b/>
        </w:rPr>
        <w:t xml:space="preserve">3: </w:t>
      </w:r>
      <w:r>
        <w:t>этического комитета</w:t>
      </w:r>
    </w:p>
    <w:p>
      <w:r>
        <w:rPr>
          <w:b/>
        </w:rPr>
        <w:t xml:space="preserve">4: </w:t>
      </w:r>
      <w:r>
        <w:t>врачебной комиссии</w:t>
      </w:r>
    </w:p>
    <w:p>
      <w:r>
        <w:t xml:space="preserve">Правильный ответ: </w:t>
      </w:r>
      <w:r>
        <w:rPr>
          <w:b/>
        </w:rPr>
        <w:t>этического комитета</w:t>
      </w:r>
    </w:p>
    <w:p>
      <w:pPr>
        <w:pStyle w:val="Heading2"/>
      </w:pPr>
      <w:r>
        <w:t>В СООТВЕТСТВИИ С УСТАНОВЛЕННЫМИ ПОРЯДКОМ И СРОКАМИ ПРОХОЖДЕНИЯ МЕДИЦИНСКИМИ РАБОТНИКАМИ АТТЕСТАЦИИ, МЕДИЦИНСКАЯ СЕСТРА ДЛЯ ПОЛУЧЕНИЯ ВЫСШЕЙ КВАЛИФИКАЦИОННОЙ КАТЕГОРИИ ДОЛЖНА ИМЕТЬ СТАЖ РАБОТЫ ПО СПЕЦИАЛЬНОСТИ НЕ МЕНЕЕ (В ГОДАХ)</w:t>
      </w:r>
    </w:p>
    <w:p>
      <w:r>
        <w:rPr>
          <w:b/>
        </w:rPr>
        <w:t xml:space="preserve">1: </w:t>
      </w:r>
      <w:r>
        <w:t>5</w:t>
      </w:r>
    </w:p>
    <w:p>
      <w:r>
        <w:rPr>
          <w:b/>
        </w:rPr>
        <w:t xml:space="preserve">2: </w:t>
      </w:r>
      <w:r>
        <w:t>7</w:t>
      </w:r>
    </w:p>
    <w:p>
      <w:r>
        <w:rPr>
          <w:b/>
        </w:rPr>
        <w:t xml:space="preserve">3: </w:t>
      </w:r>
      <w:r>
        <w:t>4</w:t>
      </w:r>
    </w:p>
    <w:p>
      <w:r>
        <w:rPr>
          <w:b/>
        </w:rPr>
        <w:t xml:space="preserve">4: </w:t>
      </w:r>
      <w:r>
        <w:t>3</w:t>
      </w:r>
    </w:p>
    <w:p>
      <w:r>
        <w:t xml:space="preserve">Правильный ответ: </w:t>
      </w:r>
      <w:r>
        <w:rPr>
          <w:b/>
        </w:rPr>
        <w:t>7</w:t>
      </w:r>
    </w:p>
    <w:p>
      <w:pPr>
        <w:pStyle w:val="Heading2"/>
      </w:pPr>
      <w:r>
        <w:t>В РОССИИ НАЧАЛИ ДЕЙСТВОВАТЬ КРИТЕРИИ РЕГИСТРАЦИИ НОВОРОЖДЕННЫХ, РЕКОМЕНДОВАННЫЕ ВСЕМИРНОЙ ОРГАНИЗАЦИЕЙ ЗДРАВООХРАНЕНИЯ С ______ ГОДА</w:t>
      </w:r>
    </w:p>
    <w:p>
      <w:r>
        <w:rPr>
          <w:b/>
        </w:rPr>
        <w:t xml:space="preserve">1: </w:t>
      </w:r>
      <w:r>
        <w:t>2008</w:t>
      </w:r>
    </w:p>
    <w:p>
      <w:r>
        <w:rPr>
          <w:b/>
        </w:rPr>
        <w:t xml:space="preserve">2: </w:t>
      </w:r>
      <w:r>
        <w:t>2016</w:t>
      </w:r>
    </w:p>
    <w:p>
      <w:r>
        <w:rPr>
          <w:b/>
        </w:rPr>
        <w:t xml:space="preserve">3: </w:t>
      </w:r>
      <w:r>
        <w:t>2012</w:t>
      </w:r>
    </w:p>
    <w:p>
      <w:r>
        <w:rPr>
          <w:b/>
        </w:rPr>
        <w:t xml:space="preserve">4: </w:t>
      </w:r>
      <w:r>
        <w:t>2017</w:t>
      </w:r>
    </w:p>
    <w:p>
      <w:r>
        <w:t xml:space="preserve">Правильный ответ: </w:t>
      </w:r>
      <w:r>
        <w:rPr>
          <w:b/>
        </w:rPr>
        <w:t>2012</w:t>
      </w:r>
    </w:p>
    <w:p>
      <w:pPr>
        <w:pStyle w:val="Heading2"/>
      </w:pPr>
      <w:r>
        <w:t>ДОЛЖНОСТЬ МЕДИЦИНСКОЙ СЕСТРЫ ПАЛАТНОЙ УСТАНАВЛИВАЕТСЯ НА ___________ КОЕК ДЛЯ НОВОРОЖДЕННЫХ АКУШЕРСКОГО ОБСЕРВАЦИОННОГО ОТДЕЛЕНИЯ</w:t>
      </w:r>
    </w:p>
    <w:p>
      <w:r>
        <w:rPr>
          <w:b/>
        </w:rPr>
        <w:t xml:space="preserve">1: </w:t>
      </w:r>
      <w:r>
        <w:t>10</w:t>
      </w:r>
    </w:p>
    <w:p>
      <w:r>
        <w:rPr>
          <w:b/>
        </w:rPr>
        <w:t xml:space="preserve">2: </w:t>
      </w:r>
      <w:r>
        <w:t>25</w:t>
      </w:r>
    </w:p>
    <w:p>
      <w:r>
        <w:rPr>
          <w:b/>
        </w:rPr>
        <w:t xml:space="preserve">3: </w:t>
      </w:r>
      <w:r>
        <w:t>20</w:t>
      </w:r>
    </w:p>
    <w:p>
      <w:r>
        <w:rPr>
          <w:b/>
        </w:rPr>
        <w:t xml:space="preserve">4: </w:t>
      </w:r>
      <w:r>
        <w:t>15</w:t>
      </w:r>
    </w:p>
    <w:p>
      <w:r>
        <w:t xml:space="preserve">Правильный ответ: </w:t>
      </w:r>
      <w:r>
        <w:rPr>
          <w:b/>
        </w:rPr>
        <w:t>10</w:t>
      </w:r>
    </w:p>
    <w:p>
      <w:pPr>
        <w:pStyle w:val="Heading2"/>
      </w:pPr>
      <w:r>
        <w:t>ПРИ ПРЕКРАЩЕНИИ ТРУДОВОГО ДОГОВОРА ВЫПЛАТА ВСЕХ СУММ, ПРИЧИТАЮЩИХСЯ РАБОТНИКУ ОТ РАБОТОДАТЕЛЯ, ПРОИЗВОДИТСЯ ________ УВОЛЬНЕНИЯ РАБОТНИКА</w:t>
      </w:r>
    </w:p>
    <w:p>
      <w:r>
        <w:rPr>
          <w:b/>
        </w:rPr>
        <w:t xml:space="preserve">1: </w:t>
      </w:r>
      <w:r>
        <w:t>в день</w:t>
      </w:r>
    </w:p>
    <w:p>
      <w:r>
        <w:rPr>
          <w:b/>
        </w:rPr>
        <w:t xml:space="preserve">2: </w:t>
      </w:r>
      <w:r>
        <w:t>за день до</w:t>
      </w:r>
    </w:p>
    <w:p>
      <w:r>
        <w:rPr>
          <w:b/>
        </w:rPr>
        <w:t xml:space="preserve">3: </w:t>
      </w:r>
      <w:r>
        <w:t>через день после</w:t>
      </w:r>
    </w:p>
    <w:p>
      <w:r>
        <w:rPr>
          <w:b/>
        </w:rPr>
        <w:t xml:space="preserve">4: </w:t>
      </w:r>
      <w:r>
        <w:t>в течение 7 дней после</w:t>
      </w:r>
    </w:p>
    <w:p>
      <w:r>
        <w:t xml:space="preserve">Правильный ответ: </w:t>
      </w:r>
      <w:r>
        <w:rPr>
          <w:b/>
        </w:rPr>
        <w:t>в день</w:t>
      </w:r>
    </w:p>
    <w:p>
      <w:pPr>
        <w:pStyle w:val="Heading2"/>
      </w:pPr>
      <w:r>
        <w:t>ПОД НОРМАТИВОМ ОБЪЕМА МЕДИЦИНСКОЙ ПОМОЩИ В АМБУЛАТОРНЫХ УСЛОВИЯХ ПОНИМАЮТ ЧИСЛО</w:t>
      </w:r>
    </w:p>
    <w:p>
      <w:r>
        <w:rPr>
          <w:b/>
        </w:rPr>
        <w:t xml:space="preserve">1: </w:t>
      </w:r>
      <w:r>
        <w:t>обращений на одного жителя в день</w:t>
      </w:r>
    </w:p>
    <w:p>
      <w:r>
        <w:rPr>
          <w:b/>
        </w:rPr>
        <w:t xml:space="preserve">2: </w:t>
      </w:r>
      <w:r>
        <w:t>врачебных посещений на одного жителя в год</w:t>
      </w:r>
    </w:p>
    <w:p>
      <w:r>
        <w:rPr>
          <w:b/>
        </w:rPr>
        <w:t xml:space="preserve">3: </w:t>
      </w:r>
      <w:r>
        <w:t>врачей на 10 000 жителей</w:t>
      </w:r>
    </w:p>
    <w:p>
      <w:r>
        <w:rPr>
          <w:b/>
        </w:rPr>
        <w:t xml:space="preserve">4: </w:t>
      </w:r>
      <w:r>
        <w:t>посещений к врачам в смену</w:t>
      </w:r>
    </w:p>
    <w:p>
      <w:r>
        <w:t xml:space="preserve">Правильный ответ: </w:t>
      </w:r>
      <w:r>
        <w:rPr>
          <w:b/>
        </w:rPr>
        <w:t>врачебных посещений на одного жителя в год</w:t>
      </w:r>
    </w:p>
    <w:p>
      <w:pPr>
        <w:pStyle w:val="Heading2"/>
      </w:pPr>
      <w:r>
        <w:t>ХРАНЕНИЕ ЛЕКАРСТВЕННЫХ СРЕДСТВ, ТРЕБУЮЩИХ ЗАЩИТЫ ОТ ВОЗДЕЙСТВИЯ ПОВЫШЕННОЙ ТЕМПЕРАТУРЫ (ТЕРМОЛАБИЛЬНЫЕ ЛЕКАРСТВЕННЫЕ СРЕДСТВА), ДОЛЖНО ОСУЩЕСТВЛЯТЬСЯ</w:t>
      </w:r>
    </w:p>
    <w:p>
      <w:r>
        <w:rPr>
          <w:b/>
        </w:rPr>
        <w:t xml:space="preserve">1: </w:t>
      </w:r>
      <w:r>
        <w:t>в морозильном отделении холодильника</w:t>
      </w:r>
    </w:p>
    <w:p>
      <w:r>
        <w:rPr>
          <w:b/>
        </w:rPr>
        <w:t xml:space="preserve">2: </w:t>
      </w:r>
      <w:r>
        <w:t>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p>
    <w:p>
      <w:r>
        <w:rPr>
          <w:b/>
        </w:rPr>
        <w:t xml:space="preserve">3: </w:t>
      </w:r>
      <w:r>
        <w:t>при комнатной температуре</w:t>
      </w:r>
    </w:p>
    <w:p>
      <w:r>
        <w:rPr>
          <w:b/>
        </w:rPr>
        <w:t xml:space="preserve">4: </w:t>
      </w:r>
      <w:r>
        <w:t>обычно, без специальных условий</w:t>
      </w:r>
    </w:p>
    <w:p>
      <w:r>
        <w:t xml:space="preserve">Правильный ответ: </w:t>
      </w:r>
      <w:r>
        <w:rPr>
          <w:b/>
        </w:rPr>
        <w:t>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p>
    <w:p>
      <w:pPr>
        <w:pStyle w:val="Heading2"/>
      </w:pPr>
      <w:r>
        <w:t>ИНФОРМАЦИЮ, СОСТАВЛЯЮЩУЮ ВРАЧЕБНУЮ ТАЙНУ, БЕЗ СОГЛАСИЯ ГРАЖДАНИНА ПРЕДОСТАВЛЯЮТ ПО ЗАПРОСУ</w:t>
      </w:r>
    </w:p>
    <w:p>
      <w:r>
        <w:rPr>
          <w:b/>
        </w:rPr>
        <w:t xml:space="preserve">1: </w:t>
      </w:r>
      <w:r>
        <w:t>организаций жилищно-коммунального хозяйства, в том числе управляющих компаний</w:t>
      </w:r>
    </w:p>
    <w:p>
      <w:r>
        <w:rPr>
          <w:b/>
        </w:rPr>
        <w:t xml:space="preserve">2: </w:t>
      </w:r>
      <w:r>
        <w:t>адвоката</w:t>
      </w:r>
    </w:p>
    <w:p>
      <w:r>
        <w:rPr>
          <w:b/>
        </w:rPr>
        <w:t xml:space="preserve">3: </w:t>
      </w:r>
      <w:r>
        <w:t>органов дознания, следствия и суда</w:t>
      </w:r>
    </w:p>
    <w:p>
      <w:r>
        <w:rPr>
          <w:b/>
        </w:rPr>
        <w:t xml:space="preserve">4: </w:t>
      </w:r>
      <w:r>
        <w:t>органов местного самоуправления</w:t>
      </w:r>
    </w:p>
    <w:p>
      <w:r>
        <w:t xml:space="preserve">Правильный ответ: </w:t>
      </w:r>
      <w:r>
        <w:rPr>
          <w:b/>
        </w:rPr>
        <w:t>органов дознания, следствия и суда</w:t>
      </w:r>
    </w:p>
    <w:p>
      <w:pPr>
        <w:pStyle w:val="Heading2"/>
      </w:pPr>
      <w:r>
        <w:t>В ГЕРМАНИИ НАИБОЛЕЕ РАЗВИТА СИСТЕМА ___________ МЕДИЦИНЫ</w:t>
      </w:r>
    </w:p>
    <w:p>
      <w:r>
        <w:rPr>
          <w:b/>
        </w:rPr>
        <w:t xml:space="preserve">1: </w:t>
      </w:r>
      <w:r>
        <w:t>частной</w:t>
      </w:r>
    </w:p>
    <w:p>
      <w:r>
        <w:rPr>
          <w:b/>
        </w:rPr>
        <w:t xml:space="preserve">2: </w:t>
      </w:r>
      <w:r>
        <w:t>государственной</w:t>
      </w:r>
    </w:p>
    <w:p>
      <w:r>
        <w:rPr>
          <w:b/>
        </w:rPr>
        <w:t xml:space="preserve">3: </w:t>
      </w:r>
      <w:r>
        <w:t>страховой</w:t>
      </w:r>
    </w:p>
    <w:p>
      <w:r>
        <w:rPr>
          <w:b/>
        </w:rPr>
        <w:t xml:space="preserve">4: </w:t>
      </w:r>
      <w:r>
        <w:t>бюджетной</w:t>
      </w:r>
    </w:p>
    <w:p>
      <w:r>
        <w:t xml:space="preserve">Правильный ответ: </w:t>
      </w:r>
      <w:r>
        <w:rPr>
          <w:b/>
        </w:rPr>
        <w:t>страховой</w:t>
      </w:r>
    </w:p>
    <w:p>
      <w:pPr>
        <w:pStyle w:val="Heading2"/>
      </w:pPr>
      <w:r>
        <w:t>В СЛУЧАЕ СМЕРТИ БЛИЗКИХ РОДСТВЕННИКОВ РАБОТОДАТЕЛЬ ОБЯЗАН ПРЕДОСТАВИТЬ РАБОТНИКУ ОТПУСК БЕЗ СОХРАНЕНИЯ ЗАРАБОТНОЙ ПЛАТЫ НА СРОК ДО ____ КАЛЕНДАРНЫХ ДНЕЙ</w:t>
      </w:r>
    </w:p>
    <w:p>
      <w:r>
        <w:rPr>
          <w:b/>
        </w:rPr>
        <w:t xml:space="preserve">1: </w:t>
      </w:r>
      <w:r>
        <w:t>10</w:t>
      </w:r>
    </w:p>
    <w:p>
      <w:r>
        <w:rPr>
          <w:b/>
        </w:rPr>
        <w:t xml:space="preserve">2: </w:t>
      </w:r>
      <w:r>
        <w:t>14</w:t>
      </w:r>
    </w:p>
    <w:p>
      <w:r>
        <w:rPr>
          <w:b/>
        </w:rPr>
        <w:t xml:space="preserve">3: </w:t>
      </w:r>
      <w:r>
        <w:t>5</w:t>
      </w:r>
    </w:p>
    <w:p>
      <w:r>
        <w:rPr>
          <w:b/>
        </w:rPr>
        <w:t xml:space="preserve">4: </w:t>
      </w:r>
      <w:r>
        <w:t>7</w:t>
      </w:r>
    </w:p>
    <w:p>
      <w:r>
        <w:t xml:space="preserve">Правильный ответ: </w:t>
      </w:r>
      <w:r>
        <w:rPr>
          <w:b/>
        </w:rPr>
        <w:t>5</w:t>
      </w:r>
    </w:p>
    <w:p>
      <w:pPr>
        <w:pStyle w:val="Heading2"/>
      </w:pPr>
      <w:r>
        <w:t>ИНДИВИДУАЛЬНУЮ ПРОГРАММУ РЕАБИЛИТАЦИИ ИНВАЛИДА РАЗРАБАТЫВАЕТ</w:t>
      </w:r>
    </w:p>
    <w:p>
      <w:r>
        <w:rPr>
          <w:b/>
        </w:rPr>
        <w:t xml:space="preserve">1: </w:t>
      </w:r>
      <w:r>
        <w:t>Пенсионный фонд Российской Федерации</w:t>
      </w:r>
    </w:p>
    <w:p>
      <w:r>
        <w:rPr>
          <w:b/>
        </w:rPr>
        <w:t xml:space="preserve">2: </w:t>
      </w:r>
      <w:r>
        <w:t>бюро медико-социальной экспертизы</w:t>
      </w:r>
    </w:p>
    <w:p>
      <w:r>
        <w:rPr>
          <w:b/>
        </w:rPr>
        <w:t xml:space="preserve">3: </w:t>
      </w:r>
      <w:r>
        <w:t>медицинская организация, направившая на освидетельствование гражданина</w:t>
      </w:r>
    </w:p>
    <w:p>
      <w:r>
        <w:rPr>
          <w:b/>
        </w:rPr>
        <w:t xml:space="preserve">4: </w:t>
      </w:r>
      <w:r>
        <w:t>Министерство труда и социальной защиты Российской Федерации</w:t>
      </w:r>
    </w:p>
    <w:p>
      <w:r>
        <w:t xml:space="preserve">Правильный ответ: </w:t>
      </w:r>
      <w:r>
        <w:rPr>
          <w:b/>
        </w:rPr>
        <w:t>бюро медико-социальной экспертизы</w:t>
      </w:r>
    </w:p>
    <w:p>
      <w:pPr>
        <w:pStyle w:val="Heading2"/>
      </w:pPr>
      <w:r>
        <w:t>МЕДИЦИНСКИЕ УЧРЕЖДЕНИЯ ОСУЩЕСТВЛЯЮТ ЗАКУПКИ В СООТВЕТСТВИИ С</w:t>
      </w:r>
    </w:p>
    <w:p>
      <w:r>
        <w:rPr>
          <w:b/>
        </w:rPr>
        <w:t xml:space="preserve">1: </w:t>
      </w:r>
      <w:r>
        <w:t>планом финансирования</w:t>
      </w:r>
    </w:p>
    <w:p>
      <w:r>
        <w:rPr>
          <w:b/>
        </w:rPr>
        <w:t xml:space="preserve">2: </w:t>
      </w:r>
      <w:r>
        <w:t>решением учредителя</w:t>
      </w:r>
    </w:p>
    <w:p>
      <w:r>
        <w:rPr>
          <w:b/>
        </w:rPr>
        <w:t xml:space="preserve">3: </w:t>
      </w:r>
      <w:r>
        <w:t>потребностями учреждения</w:t>
      </w:r>
    </w:p>
    <w:p>
      <w:r>
        <w:rPr>
          <w:b/>
        </w:rPr>
        <w:t xml:space="preserve">4: </w:t>
      </w:r>
      <w:r>
        <w:t>планом-графиком</w:t>
      </w:r>
    </w:p>
    <w:p>
      <w:r>
        <w:t xml:space="preserve">Правильный ответ: </w:t>
      </w:r>
      <w:r>
        <w:rPr>
          <w:b/>
        </w:rPr>
        <w:t>планом-графиком</w:t>
      </w:r>
    </w:p>
    <w:p>
      <w:pPr>
        <w:pStyle w:val="Heading2"/>
      </w:pPr>
      <w:r>
        <w:t>В ЧЕК-ЛИСТЕ РОСЗДРАВНАДЗОРА ДЛЯ КАЖДОГО ТРЕБОВАНИЯ УКАЗЫВАЕТСЯ</w:t>
      </w:r>
    </w:p>
    <w:p>
      <w:r>
        <w:rPr>
          <w:b/>
        </w:rPr>
        <w:t xml:space="preserve">1: </w:t>
      </w:r>
      <w:r>
        <w:t>для каких организаций применяется</w:t>
      </w:r>
    </w:p>
    <w:p>
      <w:r>
        <w:rPr>
          <w:b/>
        </w:rPr>
        <w:t xml:space="preserve">2: </w:t>
      </w:r>
      <w:r>
        <w:t>штраф при невыполнении требований</w:t>
      </w:r>
    </w:p>
    <w:p>
      <w:r>
        <w:rPr>
          <w:b/>
        </w:rPr>
        <w:t xml:space="preserve">3: </w:t>
      </w:r>
      <w:r>
        <w:t>кто должен отвечать за данное требование</w:t>
      </w:r>
    </w:p>
    <w:p>
      <w:r>
        <w:rPr>
          <w:b/>
        </w:rPr>
        <w:t xml:space="preserve">4: </w:t>
      </w:r>
      <w:r>
        <w:t>нормативный акт, устанавливающий его</w:t>
      </w:r>
    </w:p>
    <w:p>
      <w:r>
        <w:t xml:space="preserve">Правильный ответ: </w:t>
      </w:r>
      <w:r>
        <w:rPr>
          <w:b/>
        </w:rPr>
        <w:t>нормативный акт, устанавливающий его</w:t>
      </w:r>
    </w:p>
    <w:p>
      <w:pPr>
        <w:pStyle w:val="Heading2"/>
      </w:pPr>
      <w:r>
        <w:t>ТРУДОВЫЕ ДОГОВОРЫ МОГУТ ЗАКЛЮЧАТЬСЯ НА ОПРЕДЕЛЕННЫЙ СРОК НЕ БОЛЕЕ ____ ЛЕТ (СРОЧНЫЙ ТРУДОВОЙ ДОГОВОР)</w:t>
      </w:r>
    </w:p>
    <w:p>
      <w:r>
        <w:rPr>
          <w:b/>
        </w:rPr>
        <w:t xml:space="preserve">1: </w:t>
      </w:r>
      <w:r>
        <w:t>10</w:t>
      </w:r>
    </w:p>
    <w:p>
      <w:r>
        <w:rPr>
          <w:b/>
        </w:rPr>
        <w:t xml:space="preserve">2: </w:t>
      </w:r>
      <w:r>
        <w:t>5</w:t>
      </w:r>
    </w:p>
    <w:p>
      <w:r>
        <w:rPr>
          <w:b/>
        </w:rPr>
        <w:t xml:space="preserve">3: </w:t>
      </w:r>
      <w:r>
        <w:t>6</w:t>
      </w:r>
    </w:p>
    <w:p>
      <w:r>
        <w:rPr>
          <w:b/>
        </w:rPr>
        <w:t xml:space="preserve">4: </w:t>
      </w:r>
      <w:r>
        <w:t>7</w:t>
      </w:r>
    </w:p>
    <w:p>
      <w:r>
        <w:t xml:space="preserve">Правильный ответ: </w:t>
      </w:r>
      <w:r>
        <w:rPr>
          <w:b/>
        </w:rPr>
        <w:t>5</w:t>
      </w:r>
    </w:p>
    <w:p>
      <w:pPr>
        <w:pStyle w:val="Heading2"/>
      </w:pPr>
      <w:r>
        <w:t>ФЕДЕРАЛЬНЫЙ ЗАКОН ОТ 29 НОЯБРЯ 2010 ГОДА № 326-ФЗ «ОБ ОБЯЗАТЕЛЬНОМ МЕДИЦИНСКОМ СТРАХОВАНИИ В РОССИЙСКОЙ ФЕДЕРАЦИИ» ОПРЕДЕЛЯЕТ ПРАВОВОЕ ПОЛОЖЕНИЕ</w:t>
      </w:r>
    </w:p>
    <w:p>
      <w:r>
        <w:rPr>
          <w:b/>
        </w:rPr>
        <w:t xml:space="preserve">1: </w:t>
      </w:r>
      <w:r>
        <w:t>субъектов обязательного медицинского страхования</w:t>
      </w:r>
    </w:p>
    <w:p>
      <w:r>
        <w:rPr>
          <w:b/>
        </w:rPr>
        <w:t xml:space="preserve">2: </w:t>
      </w:r>
      <w:r>
        <w:t>объектов добровольного медицинского страхования</w:t>
      </w:r>
    </w:p>
    <w:p>
      <w:r>
        <w:rPr>
          <w:b/>
        </w:rPr>
        <w:t xml:space="preserve">3: </w:t>
      </w:r>
      <w:r>
        <w:t>медицинских работников</w:t>
      </w:r>
    </w:p>
    <w:p>
      <w:r>
        <w:rPr>
          <w:b/>
        </w:rPr>
        <w:t xml:space="preserve">4: </w:t>
      </w:r>
      <w:r>
        <w:t>субъектов социального страхования</w:t>
      </w:r>
    </w:p>
    <w:p>
      <w:r>
        <w:t xml:space="preserve">Правильный ответ: </w:t>
      </w:r>
      <w:r>
        <w:rPr>
          <w:b/>
        </w:rPr>
        <w:t>субъектов обязательного медицинского страхования</w:t>
      </w:r>
    </w:p>
    <w:p>
      <w:pPr>
        <w:pStyle w:val="Heading2"/>
      </w:pPr>
      <w:r>
        <w:t>ДЛЯ РАСЧЕТА СРЕДНЕЙ ДЛИТЕЛЬНОСТИ ПРЕБЫВАНИЯ БОЛЬНОГО В СТАЦИОНАРЕ НЕОБХОДИМЫ ДАННЫЕ О ЧИСЛЕ ___________ И ЧИСЛЕ____________</w:t>
      </w:r>
    </w:p>
    <w:p>
      <w:r>
        <w:rPr>
          <w:b/>
        </w:rPr>
        <w:t xml:space="preserve">1: </w:t>
      </w:r>
      <w:r>
        <w:t>выбывших больных; развернутых коек</w:t>
      </w:r>
    </w:p>
    <w:p>
      <w:r>
        <w:rPr>
          <w:b/>
        </w:rPr>
        <w:t xml:space="preserve">2: </w:t>
      </w:r>
      <w:r>
        <w:t>койко-дней, проведенных всеми выбывшими больными за год; число развернутых коек</w:t>
      </w:r>
    </w:p>
    <w:p>
      <w:r>
        <w:rPr>
          <w:b/>
        </w:rPr>
        <w:t xml:space="preserve">3: </w:t>
      </w:r>
      <w:r>
        <w:t>поступивших больных; фактических коек</w:t>
      </w:r>
    </w:p>
    <w:p>
      <w:r>
        <w:rPr>
          <w:b/>
        </w:rPr>
        <w:t xml:space="preserve">4: </w:t>
      </w:r>
      <w:r>
        <w:t>койко-дней, проведенных больными; пользованных больных</w:t>
      </w:r>
    </w:p>
    <w:p>
      <w:r>
        <w:t xml:space="preserve">Правильный ответ: </w:t>
      </w:r>
      <w:r>
        <w:rPr>
          <w:b/>
        </w:rPr>
        <w:t>койко-дней, проведенных больными; пользованных больных</w:t>
      </w:r>
    </w:p>
    <w:p>
      <w:pPr>
        <w:pStyle w:val="Heading2"/>
      </w:pPr>
      <w:r>
        <w:t>ЕСЛИ УЧРЕДИТЕЛЕМ ГОСУДАРСТВЕННОЙ БЮДЖЕТНОЙ МЕДИЦИНСКОЙ ОРГАНИЗАЦИИ ЯВЛЯЕТСЯ СУБЪЕКТ РФ, ТО ЗДАНИЯМИ МЕДИЦИНСКОЙ ОРГАНИЗАЦИИ РАСПОРЯЖАЕТСЯ</w:t>
      </w:r>
    </w:p>
    <w:p>
      <w:r>
        <w:rPr>
          <w:b/>
        </w:rPr>
        <w:t xml:space="preserve">1: </w:t>
      </w:r>
      <w:r>
        <w:t>Правительство РФ</w:t>
      </w:r>
    </w:p>
    <w:p>
      <w:r>
        <w:rPr>
          <w:b/>
        </w:rPr>
        <w:t xml:space="preserve">2: </w:t>
      </w:r>
      <w:r>
        <w:t>центральный орган исполнительной власти субъекта в сфере здравоохранения</w:t>
      </w:r>
    </w:p>
    <w:p>
      <w:r>
        <w:rPr>
          <w:b/>
        </w:rPr>
        <w:t xml:space="preserve">3: </w:t>
      </w:r>
      <w:r>
        <w:t>высший исполнительный орган государственной власти субъекта Российской Федерации</w:t>
      </w:r>
    </w:p>
    <w:p>
      <w:r>
        <w:rPr>
          <w:b/>
        </w:rPr>
        <w:t xml:space="preserve">4: </w:t>
      </w:r>
      <w:r>
        <w:t>высшее должностное лицо субъекта РФ</w:t>
      </w:r>
    </w:p>
    <w:p>
      <w:r>
        <w:t xml:space="preserve">Правильный ответ: </w:t>
      </w:r>
      <w:r>
        <w:rPr>
          <w:b/>
        </w:rPr>
        <w:t>высший исполнительный орган государственной власти субъекта Российской Федерации</w:t>
      </w:r>
    </w:p>
    <w:p>
      <w:pPr>
        <w:pStyle w:val="Heading2"/>
      </w:pPr>
      <w:r>
        <w:t>УЧРЕДИТЕЛЕМ ФЕДЕРАЛЬНОГО БЮДЖЕТНОГО УЧРЕЖДЕНИЯ ЗДРАВООХРАНЕНИЯ ЯВЛЯЕТСЯ</w:t>
      </w:r>
    </w:p>
    <w:p>
      <w:r>
        <w:rPr>
          <w:b/>
        </w:rPr>
        <w:t xml:space="preserve">1: </w:t>
      </w:r>
      <w:r>
        <w:t>субъект Российской Федерации</w:t>
      </w:r>
    </w:p>
    <w:p>
      <w:r>
        <w:rPr>
          <w:b/>
        </w:rPr>
        <w:t xml:space="preserve">2: </w:t>
      </w:r>
      <w:r>
        <w:t>муниципальное образование</w:t>
      </w:r>
    </w:p>
    <w:p>
      <w:r>
        <w:rPr>
          <w:b/>
        </w:rPr>
        <w:t xml:space="preserve">3: </w:t>
      </w:r>
      <w:r>
        <w:t>Российская ассоциация медицинских работников</w:t>
      </w:r>
    </w:p>
    <w:p>
      <w:r>
        <w:rPr>
          <w:b/>
        </w:rPr>
        <w:t xml:space="preserve">4: </w:t>
      </w:r>
      <w:r>
        <w:t>Российская Федерация</w:t>
      </w:r>
    </w:p>
    <w:p>
      <w:r>
        <w:t xml:space="preserve">Правильный ответ: </w:t>
      </w:r>
      <w:r>
        <w:rPr>
          <w:b/>
        </w:rPr>
        <w:t>Российская Федерация</w:t>
      </w:r>
    </w:p>
    <w:p>
      <w:pPr>
        <w:pStyle w:val="Heading2"/>
      </w:pPr>
      <w:r>
        <w:t>НОМЕРОМ СТАТИСТИЧЕСКОЙ УЧЕТНОЙ ФОРМЫ «МЕДИЦИНСКАЯ СПРАВКА (ВРАЧЕБНОЕ ПРОФЕССИОНАЛЬНО-КОНСУЛЬТАТИВНОЕ ЗАКЛЮЧЕНИЕ)» ЯВЛЯЕТСЯ</w:t>
      </w:r>
    </w:p>
    <w:p>
      <w:r>
        <w:rPr>
          <w:b/>
        </w:rPr>
        <w:t xml:space="preserve">1: </w:t>
      </w:r>
      <w:r>
        <w:t>070/у</w:t>
      </w:r>
    </w:p>
    <w:p>
      <w:r>
        <w:rPr>
          <w:b/>
        </w:rPr>
        <w:t xml:space="preserve">2: </w:t>
      </w:r>
      <w:r>
        <w:t>076/у</w:t>
      </w:r>
    </w:p>
    <w:p>
      <w:r>
        <w:rPr>
          <w:b/>
        </w:rPr>
        <w:t xml:space="preserve">3: </w:t>
      </w:r>
      <w:r>
        <w:t>032/у</w:t>
      </w:r>
    </w:p>
    <w:p>
      <w:r>
        <w:rPr>
          <w:b/>
        </w:rPr>
        <w:t xml:space="preserve">4: </w:t>
      </w:r>
      <w:r>
        <w:t>086/у</w:t>
      </w:r>
    </w:p>
    <w:p>
      <w:r>
        <w:t xml:space="preserve">Правильный ответ: </w:t>
      </w:r>
      <w:r>
        <w:rPr>
          <w:b/>
        </w:rPr>
        <w:t>086/у</w:t>
      </w:r>
    </w:p>
    <w:p>
      <w:pPr>
        <w:pStyle w:val="Heading2"/>
      </w:pPr>
      <w:r>
        <w:t>СТАНДАРТ ОСНАЩЕНИЯ ОРГАНИЗАЦИОННО-МЕТОДИЧЕСКОГО ОТДЕЛА ДИСПАНСЕРА УТВЕРЖДЕН</w:t>
      </w:r>
    </w:p>
    <w:p>
      <w:r>
        <w:rPr>
          <w:b/>
        </w:rPr>
        <w:t xml:space="preserve">1: </w:t>
      </w:r>
      <w:r>
        <w:t>приказом Министерства здравоохранения Российской Федерации</w:t>
      </w:r>
    </w:p>
    <w:p>
      <w:r>
        <w:rPr>
          <w:b/>
        </w:rPr>
        <w:t xml:space="preserve">2: </w:t>
      </w:r>
      <w:r>
        <w:t>письмом Министерства здравоохранения Российской Федерации</w:t>
      </w:r>
    </w:p>
    <w:p>
      <w:r>
        <w:rPr>
          <w:b/>
        </w:rPr>
        <w:t xml:space="preserve">3: </w:t>
      </w:r>
      <w:r>
        <w:t>распоряжением Правительства Российской Федерации</w:t>
      </w:r>
    </w:p>
    <w:p>
      <w:r>
        <w:rPr>
          <w:b/>
        </w:rPr>
        <w:t xml:space="preserve">4: </w:t>
      </w:r>
      <w:r>
        <w:t>постановлением Правительства Российской Федерации</w:t>
      </w:r>
    </w:p>
    <w:p>
      <w:r>
        <w:t xml:space="preserve">Правильный ответ: </w:t>
      </w:r>
      <w:r>
        <w:rPr>
          <w:b/>
        </w:rPr>
        <w:t>приказом Министерства здравоохранения Российской Федерации</w:t>
      </w:r>
    </w:p>
    <w:p>
      <w:pPr>
        <w:pStyle w:val="Heading2"/>
      </w:pPr>
      <w:r>
        <w:t>ПОКАЗАТЕЛЬ ЧИСЛА ЛИЦ, КОТОРЫМ ОКАЗАНА СКОРАЯ МЕДИЦИНСКАЯ ПОМОЩЬ, РАССЧИТЫВАЕТСЯ НА ______ НАСЕЛЕНИЯ</w:t>
      </w:r>
    </w:p>
    <w:p>
      <w:r>
        <w:rPr>
          <w:b/>
        </w:rPr>
        <w:t xml:space="preserve">1: </w:t>
      </w:r>
      <w:r>
        <w:t>10000</w:t>
      </w:r>
    </w:p>
    <w:p>
      <w:r>
        <w:rPr>
          <w:b/>
        </w:rPr>
        <w:t xml:space="preserve">2: </w:t>
      </w:r>
      <w:r>
        <w:t>100</w:t>
      </w:r>
    </w:p>
    <w:p>
      <w:r>
        <w:rPr>
          <w:b/>
        </w:rPr>
        <w:t xml:space="preserve">3: </w:t>
      </w:r>
      <w:r>
        <w:t>100000</w:t>
      </w:r>
    </w:p>
    <w:p>
      <w:r>
        <w:rPr>
          <w:b/>
        </w:rPr>
        <w:t xml:space="preserve">4: </w:t>
      </w:r>
      <w:r>
        <w:t>1000</w:t>
      </w:r>
    </w:p>
    <w:p>
      <w:r>
        <w:t xml:space="preserve">Правильный ответ: </w:t>
      </w:r>
      <w:r>
        <w:rPr>
          <w:b/>
        </w:rPr>
        <w:t>1000</w:t>
      </w:r>
    </w:p>
    <w:p>
      <w:pPr>
        <w:pStyle w:val="Heading2"/>
      </w:pPr>
      <w:r>
        <w:t>В ВЫБРАННОЙ МЕДИЦИНСКОЙ ОРГАНИЗАЦИИ ГРАЖДАНИН ОСУЩЕСТВЛЯЕТ ВЫБОР ВРАЧА-ТЕРАПЕВТА НЕ ЧАЩЕ ЧЕМ ОДИН РАЗ В</w:t>
      </w:r>
    </w:p>
    <w:p>
      <w:r>
        <w:rPr>
          <w:b/>
        </w:rPr>
        <w:t xml:space="preserve">1: </w:t>
      </w:r>
      <w:r>
        <w:t>месяц</w:t>
      </w:r>
    </w:p>
    <w:p>
      <w:r>
        <w:rPr>
          <w:b/>
        </w:rPr>
        <w:t xml:space="preserve">2: </w:t>
      </w:r>
      <w:r>
        <w:t>полгода</w:t>
      </w:r>
    </w:p>
    <w:p>
      <w:r>
        <w:rPr>
          <w:b/>
        </w:rPr>
        <w:t xml:space="preserve">3: </w:t>
      </w:r>
      <w:r>
        <w:t>год</w:t>
      </w:r>
    </w:p>
    <w:p>
      <w:r>
        <w:rPr>
          <w:b/>
        </w:rPr>
        <w:t xml:space="preserve">4: </w:t>
      </w:r>
      <w:r>
        <w:t>квартал</w:t>
      </w:r>
    </w:p>
    <w:p>
      <w:r>
        <w:t xml:space="preserve">Правильный ответ: </w:t>
      </w:r>
      <w:r>
        <w:rPr>
          <w:b/>
        </w:rPr>
        <w:t>год</w:t>
      </w:r>
    </w:p>
    <w:p>
      <w:pPr>
        <w:pStyle w:val="Heading2"/>
      </w:pPr>
      <w:r>
        <w:t>ПРИ ЭКСПЛУАТАЦИИ МЕДИЦИНСКОЙ ТЕХНИКИ МЕТАЛЛИЧЕСКИЕ КОРПУСА ВСЕХ ЭЛЕКТРОПРИБОРОВ, ВКЛЮЧАЯ И ПЕРЕНОСНЫЕ, ДОЛЖНЫ ИМЕТЬ</w:t>
      </w:r>
    </w:p>
    <w:p>
      <w:r>
        <w:rPr>
          <w:b/>
        </w:rPr>
        <w:t xml:space="preserve">1: </w:t>
      </w:r>
      <w:r>
        <w:t>молниезащиту</w:t>
      </w:r>
    </w:p>
    <w:p>
      <w:r>
        <w:rPr>
          <w:b/>
        </w:rPr>
        <w:t xml:space="preserve">2: </w:t>
      </w:r>
      <w:r>
        <w:t>устройство защитного отключения</w:t>
      </w:r>
    </w:p>
    <w:p>
      <w:r>
        <w:rPr>
          <w:b/>
        </w:rPr>
        <w:t xml:space="preserve">3: </w:t>
      </w:r>
      <w:r>
        <w:t>заземление</w:t>
      </w:r>
    </w:p>
    <w:p>
      <w:r>
        <w:rPr>
          <w:b/>
        </w:rPr>
        <w:t xml:space="preserve">4: </w:t>
      </w:r>
      <w:r>
        <w:t>источник бесперебойного питания</w:t>
      </w:r>
    </w:p>
    <w:p>
      <w:r>
        <w:t xml:space="preserve">Правильный ответ: </w:t>
      </w:r>
      <w:r>
        <w:rPr>
          <w:b/>
        </w:rPr>
        <w:t>заземление</w:t>
      </w:r>
    </w:p>
    <w:p>
      <w:pPr>
        <w:pStyle w:val="Heading2"/>
      </w:pPr>
      <w:r>
        <w:t>РАЗМЕР ВЫПЛАТ ПО ЛИСТКУ НЕТРУДОСПОСОБНОСТИ ПРИ СТРАХОВОМ СТАЖЕ РАБОТНИКА БОЛЕЕ 8 ЛЕТ СОСТАВЛЯЕТ ______ % СРЕДНЕЙ ЗАРАБОТНОЙ ПЛАТЫ РАБОТНИКА</w:t>
      </w:r>
    </w:p>
    <w:p>
      <w:r>
        <w:rPr>
          <w:b/>
        </w:rPr>
        <w:t xml:space="preserve">1: </w:t>
      </w:r>
      <w:r>
        <w:t>80</w:t>
      </w:r>
    </w:p>
    <w:p>
      <w:r>
        <w:rPr>
          <w:b/>
        </w:rPr>
        <w:t xml:space="preserve">2: </w:t>
      </w:r>
      <w:r>
        <w:t>40</w:t>
      </w:r>
    </w:p>
    <w:p>
      <w:r>
        <w:rPr>
          <w:b/>
        </w:rPr>
        <w:t xml:space="preserve">3: </w:t>
      </w:r>
      <w:r>
        <w:t>100</w:t>
      </w:r>
    </w:p>
    <w:p>
      <w:r>
        <w:rPr>
          <w:b/>
        </w:rPr>
        <w:t xml:space="preserve">4: </w:t>
      </w:r>
      <w:r>
        <w:t>60</w:t>
      </w:r>
    </w:p>
    <w:p>
      <w:r>
        <w:t xml:space="preserve">Правильный ответ: </w:t>
      </w:r>
      <w:r>
        <w:rPr>
          <w:b/>
        </w:rPr>
        <w:t>100</w:t>
      </w:r>
    </w:p>
    <w:p>
      <w:pPr>
        <w:pStyle w:val="Heading2"/>
      </w:pPr>
      <w:r>
        <w:t>КАЖДОЕ ЧИСЛОВОЕ ЗНАЧЕНИЕ В ВАРИАЦИОННОМ РЯДУ НАЗЫВАЮТ</w:t>
      </w:r>
    </w:p>
    <w:p>
      <w:r>
        <w:rPr>
          <w:b/>
        </w:rPr>
        <w:t xml:space="preserve">1: </w:t>
      </w:r>
      <w:r>
        <w:t>показателем</w:t>
      </w:r>
    </w:p>
    <w:p>
      <w:r>
        <w:rPr>
          <w:b/>
        </w:rPr>
        <w:t xml:space="preserve">2: </w:t>
      </w:r>
      <w:r>
        <w:t>случаем</w:t>
      </w:r>
    </w:p>
    <w:p>
      <w:r>
        <w:rPr>
          <w:b/>
        </w:rPr>
        <w:t xml:space="preserve">3: </w:t>
      </w:r>
      <w:r>
        <w:t>вариантой</w:t>
      </w:r>
    </w:p>
    <w:p>
      <w:r>
        <w:rPr>
          <w:b/>
        </w:rPr>
        <w:t xml:space="preserve">4: </w:t>
      </w:r>
      <w:r>
        <w:t>характеристикой</w:t>
      </w:r>
    </w:p>
    <w:p>
      <w:r>
        <w:t xml:space="preserve">Правильный ответ: </w:t>
      </w:r>
      <w:r>
        <w:rPr>
          <w:b/>
        </w:rPr>
        <w:t>вариантой</w:t>
      </w:r>
    </w:p>
    <w:p>
      <w:pPr>
        <w:pStyle w:val="Heading2"/>
      </w:pPr>
      <w:r>
        <w:t>У ПОСТРАДАВШЕГО В ДТП ВСЕГДА СЛЕДУЕТ ПОДОЗРЕВАТЬ ТРАВМУ ПОЗВОНОЧНИКА, В КАЧЕСТВЕ ПЕРВОЙ МЕДИЦИНСКОЙ ПОМОЩИ ПЕРВООЧЕРЕДНО СЛЕДУЕТ</w:t>
      </w:r>
    </w:p>
    <w:p>
      <w:r>
        <w:rPr>
          <w:b/>
        </w:rPr>
        <w:t xml:space="preserve">1: </w:t>
      </w:r>
      <w:r>
        <w:t>зафиксировать шейный отдел позвоночника, обернув его толстым слоем ваты и марлевым бинтом</w:t>
      </w:r>
    </w:p>
    <w:p>
      <w:r>
        <w:rPr>
          <w:b/>
        </w:rPr>
        <w:t xml:space="preserve">2: </w:t>
      </w:r>
      <w:r>
        <w:t>вытащить пострадавшего из машины, уложить на правый бок, под голову положить валик</w:t>
      </w:r>
    </w:p>
    <w:p>
      <w:r>
        <w:rPr>
          <w:b/>
        </w:rPr>
        <w:t xml:space="preserve">3: </w:t>
      </w:r>
      <w:r>
        <w:t>вызвать скорую медицинскую помощь, не предпринимать никакие действия до приезда бригады</w:t>
      </w:r>
    </w:p>
    <w:p>
      <w:r>
        <w:rPr>
          <w:b/>
        </w:rPr>
        <w:t xml:space="preserve">4: </w:t>
      </w:r>
      <w:r>
        <w:t>вытащить пострадавшего из машины, уложить на живот, голову повернуть на бок, под голову положить валик</w:t>
      </w:r>
    </w:p>
    <w:p>
      <w:r>
        <w:t xml:space="preserve">Правильный ответ: </w:t>
      </w:r>
      <w:r>
        <w:rPr>
          <w:b/>
        </w:rPr>
        <w:t>зафиксировать шейный отдел позвоночника, обернув его толстым слоем ваты и марлевым бинтом</w:t>
      </w:r>
    </w:p>
    <w:p>
      <w:pPr>
        <w:pStyle w:val="Heading2"/>
      </w:pPr>
      <w:r>
        <w:t>ПРИ НАЗНАЧЕНИИ ДОПОЛНИТЕЛЬНЫХ КОНСУЛЬТАЦИЙ, ИССЛЕДОВАНИЙ ОБЩАЯ ПРОДОЛЖИТЕЛЬНОСТЬ ДИСПАНСЕРИЗАЦИИ НЕ ДОЛЖНА ПРЕВЫШАТЬ ___________ РАБОЧИХ ДНЕЙ</w:t>
      </w:r>
    </w:p>
    <w:p>
      <w:r>
        <w:rPr>
          <w:b/>
        </w:rPr>
        <w:t xml:space="preserve">1: </w:t>
      </w:r>
      <w:r>
        <w:t>45</w:t>
      </w:r>
    </w:p>
    <w:p>
      <w:r>
        <w:rPr>
          <w:b/>
        </w:rPr>
        <w:t xml:space="preserve">2: </w:t>
      </w:r>
      <w:r>
        <w:t>60</w:t>
      </w:r>
    </w:p>
    <w:p>
      <w:r>
        <w:rPr>
          <w:b/>
        </w:rPr>
        <w:t xml:space="preserve">3: </w:t>
      </w:r>
      <w:r>
        <w:t>55</w:t>
      </w:r>
    </w:p>
    <w:p>
      <w:r>
        <w:rPr>
          <w:b/>
        </w:rPr>
        <w:t xml:space="preserve">4: </w:t>
      </w:r>
      <w:r>
        <w:t>50</w:t>
      </w:r>
    </w:p>
    <w:p>
      <w:r>
        <w:t xml:space="preserve">Правильный ответ: </w:t>
      </w:r>
      <w:r>
        <w:rPr>
          <w:b/>
        </w:rPr>
        <w:t>45</w:t>
      </w:r>
    </w:p>
    <w:p>
      <w:pPr>
        <w:pStyle w:val="Heading2"/>
      </w:pPr>
      <w:r>
        <w:t>С РАБОТНИКОМ, РАБОТАЮЩИМ ПО СОВМЕСТИТЕЛЬСТВУ В СВОЕМ ЖЕ УЧРЕЖДЕНИИ, ЗАКЛЮЧАЮТ ______ ТРУДОВЫХ ДОГОВОРА</w:t>
      </w:r>
    </w:p>
    <w:p>
      <w:r>
        <w:rPr>
          <w:b/>
        </w:rPr>
        <w:t xml:space="preserve">1: </w:t>
      </w:r>
      <w:r>
        <w:t>2</w:t>
      </w:r>
    </w:p>
    <w:p>
      <w:r>
        <w:rPr>
          <w:b/>
        </w:rPr>
        <w:t xml:space="preserve">2: </w:t>
      </w:r>
      <w:r>
        <w:t>3</w:t>
      </w:r>
    </w:p>
    <w:p>
      <w:r>
        <w:rPr>
          <w:b/>
        </w:rPr>
        <w:t xml:space="preserve">3: </w:t>
      </w:r>
      <w:r>
        <w:t>по решению работника</w:t>
      </w:r>
    </w:p>
    <w:p>
      <w:r>
        <w:rPr>
          <w:b/>
        </w:rPr>
        <w:t xml:space="preserve">4: </w:t>
      </w:r>
      <w:r>
        <w:t>1</w:t>
      </w:r>
    </w:p>
    <w:p>
      <w:r>
        <w:t xml:space="preserve">Правильный ответ: </w:t>
      </w:r>
      <w:r>
        <w:rPr>
          <w:b/>
        </w:rPr>
        <w:t>2</w:t>
      </w:r>
    </w:p>
    <w:p>
      <w:pPr>
        <w:pStyle w:val="Heading2"/>
      </w:pPr>
      <w:r>
        <w:t>ОДНОЙ ИЗ СОСТАВЛЯЮЩИХ ПЕРВИЧНОЙ ПРОФИЛАКТИКИ ЯВЛЯЕТСЯ</w:t>
      </w:r>
    </w:p>
    <w:p>
      <w:r>
        <w:rPr>
          <w:b/>
        </w:rPr>
        <w:t xml:space="preserve">1: </w:t>
      </w:r>
      <w:r>
        <w:t>диспансеризация</w:t>
      </w:r>
    </w:p>
    <w:p>
      <w:r>
        <w:rPr>
          <w:b/>
        </w:rPr>
        <w:t xml:space="preserve">2: </w:t>
      </w:r>
      <w:r>
        <w:t>вакцинопрофилактика</w:t>
      </w:r>
    </w:p>
    <w:p>
      <w:r>
        <w:rPr>
          <w:b/>
        </w:rPr>
        <w:t xml:space="preserve">3: </w:t>
      </w:r>
      <w:r>
        <w:t>противорецидивное лечение</w:t>
      </w:r>
    </w:p>
    <w:p>
      <w:r>
        <w:rPr>
          <w:b/>
        </w:rPr>
        <w:t xml:space="preserve">4: </w:t>
      </w:r>
      <w:r>
        <w:t>реабилитация</w:t>
      </w:r>
    </w:p>
    <w:p>
      <w:r>
        <w:t xml:space="preserve">Правильный ответ: </w:t>
      </w:r>
      <w:r>
        <w:rPr>
          <w:b/>
        </w:rPr>
        <w:t>вакцинопрофилактика</w:t>
      </w:r>
    </w:p>
    <w:p>
      <w:pPr>
        <w:pStyle w:val="Heading2"/>
      </w:pPr>
      <w:r>
        <w:t>ЭЛЕКТРОМАГНИТНОЕ ИЗЛУЧЕНИЕ ПО ПРИРОДЕ ВОЗДЕЙСТВИЯ НА МЕДПЕРСОНАЛ ОТНОСЯТ К _______________ ФАКТОРАМ</w:t>
      </w:r>
    </w:p>
    <w:p>
      <w:r>
        <w:rPr>
          <w:b/>
        </w:rPr>
        <w:t xml:space="preserve">1: </w:t>
      </w:r>
      <w:r>
        <w:t>аномальным</w:t>
      </w:r>
    </w:p>
    <w:p>
      <w:r>
        <w:rPr>
          <w:b/>
        </w:rPr>
        <w:t xml:space="preserve">2: </w:t>
      </w:r>
      <w:r>
        <w:t>биологическим</w:t>
      </w:r>
    </w:p>
    <w:p>
      <w:r>
        <w:rPr>
          <w:b/>
        </w:rPr>
        <w:t xml:space="preserve">3: </w:t>
      </w:r>
      <w:r>
        <w:t>физическим</w:t>
      </w:r>
    </w:p>
    <w:p>
      <w:r>
        <w:rPr>
          <w:b/>
        </w:rPr>
        <w:t xml:space="preserve">4: </w:t>
      </w:r>
      <w:r>
        <w:t>химическим</w:t>
      </w:r>
    </w:p>
    <w:p>
      <w:r>
        <w:t xml:space="preserve">Правильный ответ: </w:t>
      </w:r>
      <w:r>
        <w:rPr>
          <w:b/>
        </w:rPr>
        <w:t>физическим</w:t>
      </w:r>
    </w:p>
    <w:p>
      <w:pPr>
        <w:pStyle w:val="Heading2"/>
      </w:pPr>
      <w:r>
        <w:t>ПОКАЗАТЕЛЬ ОБЕСПЕЧЕННОСТИ ВРАЧАМИ РАССЧИТЫВАЕТСЯ КАК СООТНОШЕНИЕ ЧИСЛА ВРАЧЕЙ (ФИЗИЧЕСКИХ ЛИЦ) К СРЕДНЕГОДОВОЙ ЧИСЛЕННОСТИ _______ НАСЕЛЕНИЯ</w:t>
      </w:r>
    </w:p>
    <w:p>
      <w:r>
        <w:rPr>
          <w:b/>
        </w:rPr>
        <w:t xml:space="preserve">1: </w:t>
      </w:r>
      <w:r>
        <w:t>постоянного</w:t>
      </w:r>
    </w:p>
    <w:p>
      <w:r>
        <w:rPr>
          <w:b/>
        </w:rPr>
        <w:t xml:space="preserve">2: </w:t>
      </w:r>
      <w:r>
        <w:t>коренного</w:t>
      </w:r>
    </w:p>
    <w:p>
      <w:r>
        <w:rPr>
          <w:b/>
        </w:rPr>
        <w:t xml:space="preserve">3: </w:t>
      </w:r>
      <w:r>
        <w:t>прикрепленного</w:t>
      </w:r>
    </w:p>
    <w:p>
      <w:r>
        <w:rPr>
          <w:b/>
        </w:rPr>
        <w:t xml:space="preserve">4: </w:t>
      </w:r>
      <w:r>
        <w:t>наличного</w:t>
      </w:r>
    </w:p>
    <w:p>
      <w:r>
        <w:t xml:space="preserve">Правильный ответ: </w:t>
      </w:r>
      <w:r>
        <w:rPr>
          <w:b/>
        </w:rPr>
        <w:t>постоянного</w:t>
      </w:r>
    </w:p>
    <w:p>
      <w:pPr>
        <w:pStyle w:val="Heading2"/>
      </w:pPr>
      <w:r>
        <w:t>ПРИ ИСПОЛЬЗОВАНИИ СТРАТЕГИИ СЕГМЕНТИРОВАНИЯ ПРЕИМУЩЕСТВО ПЕРЕД КОНКУРЕНТАМИ СОЗДАЕТ</w:t>
      </w:r>
    </w:p>
    <w:p>
      <w:r>
        <w:rPr>
          <w:b/>
        </w:rPr>
        <w:t xml:space="preserve">1: </w:t>
      </w:r>
      <w:r>
        <w:t>высокая специализация производства</w:t>
      </w:r>
    </w:p>
    <w:p>
      <w:r>
        <w:rPr>
          <w:b/>
        </w:rPr>
        <w:t xml:space="preserve">2: </w:t>
      </w:r>
      <w:r>
        <w:t>низкая себестоимость продукции</w:t>
      </w:r>
    </w:p>
    <w:p>
      <w:r>
        <w:rPr>
          <w:b/>
        </w:rPr>
        <w:t xml:space="preserve">3: </w:t>
      </w:r>
      <w:r>
        <w:t>концентрация усилий компании в обособленной рыночной нише</w:t>
      </w:r>
    </w:p>
    <w:p>
      <w:r>
        <w:rPr>
          <w:b/>
        </w:rPr>
        <w:t xml:space="preserve">4: </w:t>
      </w:r>
      <w:r>
        <w:t>уникальность продукции</w:t>
      </w:r>
    </w:p>
    <w:p>
      <w:r>
        <w:t xml:space="preserve">Правильный ответ: </w:t>
      </w:r>
      <w:r>
        <w:rPr>
          <w:b/>
        </w:rPr>
        <w:t>концентрация усилий компании в обособленной рыночной нише</w:t>
      </w:r>
    </w:p>
    <w:p>
      <w:pPr>
        <w:pStyle w:val="Heading2"/>
      </w:pPr>
      <w:r>
        <w:t>ПОД СЕГМЕНТИРОВАНИЕМ РЫНКА ПОНИМАЮТ</w:t>
      </w:r>
    </w:p>
    <w:p>
      <w:r>
        <w:rPr>
          <w:b/>
        </w:rPr>
        <w:t xml:space="preserve">1: </w:t>
      </w:r>
      <w:r>
        <w:t>выдвижение гипотезы маркетингового исследования</w:t>
      </w:r>
    </w:p>
    <w:p>
      <w:r>
        <w:rPr>
          <w:b/>
        </w:rPr>
        <w:t xml:space="preserve">2: </w:t>
      </w:r>
      <w:r>
        <w:t>выявление сильных, слабых сторон организации, а также возможностей и угроз внешней или внутренней среды</w:t>
      </w:r>
    </w:p>
    <w:p>
      <w:r>
        <w:rPr>
          <w:b/>
        </w:rPr>
        <w:t xml:space="preserve">3: </w:t>
      </w:r>
      <w:r>
        <w:t>разбивку рынка на четкие группы потребителей</w:t>
      </w:r>
    </w:p>
    <w:p>
      <w:r>
        <w:rPr>
          <w:b/>
        </w:rPr>
        <w:t xml:space="preserve">4: </w:t>
      </w:r>
      <w:r>
        <w:t>удовлетворение нужд и потребностей существующих и потенциальных потребителей</w:t>
      </w:r>
    </w:p>
    <w:p>
      <w:r>
        <w:t xml:space="preserve">Правильный ответ: </w:t>
      </w:r>
      <w:r>
        <w:rPr>
          <w:b/>
        </w:rPr>
        <w:t>разбивку рынка на четкие группы потребителей</w:t>
      </w:r>
    </w:p>
    <w:p>
      <w:pPr>
        <w:pStyle w:val="Heading2"/>
      </w:pPr>
      <w:r>
        <w:t>ДЛЯ ОСУЩЕСТВЛЕНИЯ КОНТРОЛЯ ЗА СОСТОЯНИЕМ УСЛОВИЙ ТРУДА НА РАБОЧИХ МЕСТАХ ИСПОЛЬЗУЮТ РЕЗУЛЬТАТЫ _________ ОЦЕНКИ УСЛОВИЙ ТРУДА</w:t>
      </w:r>
    </w:p>
    <w:p>
      <w:r>
        <w:rPr>
          <w:b/>
        </w:rPr>
        <w:t xml:space="preserve">1: </w:t>
      </w:r>
      <w:r>
        <w:t>специальной</w:t>
      </w:r>
    </w:p>
    <w:p>
      <w:r>
        <w:rPr>
          <w:b/>
        </w:rPr>
        <w:t xml:space="preserve">2: </w:t>
      </w:r>
      <w:r>
        <w:t>особой</w:t>
      </w:r>
    </w:p>
    <w:p>
      <w:r>
        <w:rPr>
          <w:b/>
        </w:rPr>
        <w:t xml:space="preserve">3: </w:t>
      </w:r>
      <w:r>
        <w:t>индивидуальной</w:t>
      </w:r>
    </w:p>
    <w:p>
      <w:r>
        <w:rPr>
          <w:b/>
        </w:rPr>
        <w:t xml:space="preserve">4: </w:t>
      </w:r>
      <w:r>
        <w:t>дополнительной</w:t>
      </w:r>
    </w:p>
    <w:p>
      <w:r>
        <w:t xml:space="preserve">Правильный ответ: </w:t>
      </w:r>
      <w:r>
        <w:rPr>
          <w:b/>
        </w:rPr>
        <w:t>специальной</w:t>
      </w:r>
    </w:p>
    <w:p>
      <w:pPr>
        <w:pStyle w:val="Heading2"/>
      </w:pPr>
      <w:r>
        <w:t>СПЕЦИАЛИСТ СКОРОЙ МЕДИЦИНСКОЙ ПОМОЩИ, НЕ РАБОТАЮЩИЙ ПО СПЕЦИАЛЬНОСТИ 5 И БОЛЕЕ ЛЕТ, ДОПУСКАЕТСЯ К САМОСТОЯТЕЛЬНОЙ ДЕЯТЕЛЬНОСТИ ПРИ НАЛИЧИИ КОМПЛЕКТА ДОКУМЕНТОВ: ДИПЛОМА</w:t>
      </w:r>
    </w:p>
    <w:p>
      <w:r>
        <w:rPr>
          <w:b/>
        </w:rPr>
        <w:t xml:space="preserve">1: </w:t>
      </w:r>
      <w:r>
        <w:t>сертификата и справки о прохождении специализации</w:t>
      </w:r>
    </w:p>
    <w:p>
      <w:r>
        <w:rPr>
          <w:b/>
        </w:rPr>
        <w:t xml:space="preserve">2: </w:t>
      </w:r>
      <w:r>
        <w:t>сертификата и диплома о профессиональной переподготовке</w:t>
      </w:r>
    </w:p>
    <w:p>
      <w:r>
        <w:rPr>
          <w:b/>
        </w:rPr>
        <w:t xml:space="preserve">3: </w:t>
      </w:r>
      <w:r>
        <w:t>сертификата и свидетельства о повышении квалификации</w:t>
      </w:r>
    </w:p>
    <w:p>
      <w:r>
        <w:rPr>
          <w:b/>
        </w:rPr>
        <w:t xml:space="preserve">4: </w:t>
      </w:r>
      <w:r>
        <w:t>свидетельства о повышении квалификации</w:t>
      </w:r>
    </w:p>
    <w:p>
      <w:r>
        <w:t xml:space="preserve">Правильный ответ: </w:t>
      </w:r>
      <w:r>
        <w:rPr>
          <w:b/>
        </w:rPr>
        <w:t>сертификата и диплома о профессиональной переподготовке</w:t>
      </w:r>
    </w:p>
    <w:p>
      <w:pPr>
        <w:pStyle w:val="Heading2"/>
      </w:pPr>
      <w:r>
        <w:t>РЕДКИМИ (ОРФАННЫМИ) ЗАБОЛЕВАНИЯМИ ЯВЛЯЮТСЯ ЗАБОЛЕВАНИЯ, КОТОРЫЕ ИМЕЮТ РАСПРОСТРАНЕННОСТЬ НЕ БОЛЕЕ _______ СЛУЧАЕВ ЗАБОЛЕВАНИЯ НА 100 ТЫСЯЧ НАСЕЛЕНИЯ</w:t>
      </w:r>
    </w:p>
    <w:p>
      <w:r>
        <w:rPr>
          <w:b/>
        </w:rPr>
        <w:t xml:space="preserve">1: </w:t>
      </w:r>
      <w:r>
        <w:t>10</w:t>
      </w:r>
    </w:p>
    <w:p>
      <w:r>
        <w:rPr>
          <w:b/>
        </w:rPr>
        <w:t xml:space="preserve">2: </w:t>
      </w:r>
      <w:r>
        <w:t>500</w:t>
      </w:r>
    </w:p>
    <w:p>
      <w:r>
        <w:rPr>
          <w:b/>
        </w:rPr>
        <w:t xml:space="preserve">3: </w:t>
      </w:r>
      <w:r>
        <w:t>100</w:t>
      </w:r>
    </w:p>
    <w:p>
      <w:r>
        <w:rPr>
          <w:b/>
        </w:rPr>
        <w:t xml:space="preserve">4: </w:t>
      </w:r>
      <w:r>
        <w:t>50</w:t>
      </w:r>
    </w:p>
    <w:p>
      <w:r>
        <w:t xml:space="preserve">Правильный ответ: </w:t>
      </w:r>
      <w:r>
        <w:rPr>
          <w:b/>
        </w:rPr>
        <w:t>10</w:t>
      </w:r>
    </w:p>
    <w:p>
      <w:pPr>
        <w:pStyle w:val="Heading2"/>
      </w:pPr>
      <w:r>
        <w:t>ПЕРЕЧЕНЬ МЕДИЦИНСКИХ ПОКАЗАНИЙ ДЛЯ ИСКУССТВЕННОГО ПРЕРЫВАНИЯ БЕРЕМЕННОСТИ ОПРЕДЕЛЯЕТ</w:t>
      </w:r>
    </w:p>
    <w:p>
      <w:r>
        <w:rPr>
          <w:b/>
        </w:rPr>
        <w:t xml:space="preserve">1: </w:t>
      </w:r>
      <w:r>
        <w:t>Правительство Российской Федерации</w:t>
      </w:r>
    </w:p>
    <w:p>
      <w:r>
        <w:rPr>
          <w:b/>
        </w:rPr>
        <w:t xml:space="preserve">2: </w:t>
      </w:r>
      <w:r>
        <w:t>уполномоченный территориальный орган исполнительной власти</w:t>
      </w:r>
    </w:p>
    <w:p>
      <w:r>
        <w:rPr>
          <w:b/>
        </w:rPr>
        <w:t xml:space="preserve">3: </w:t>
      </w:r>
      <w:r>
        <w:t>уполномоченный территориальный орган законодательной власти</w:t>
      </w:r>
    </w:p>
    <w:p>
      <w:r>
        <w:rPr>
          <w:b/>
        </w:rPr>
        <w:t xml:space="preserve">4: </w:t>
      </w:r>
      <w:r>
        <w:t>Министерство здравоохранения Российской Федерации</w:t>
      </w:r>
    </w:p>
    <w:p>
      <w:r>
        <w:t xml:space="preserve">Правильный ответ: </w:t>
      </w:r>
      <w:r>
        <w:rPr>
          <w:b/>
        </w:rPr>
        <w:t>Министерство здравоохранения Российской Федерации</w:t>
      </w:r>
    </w:p>
    <w:p>
      <w:pPr>
        <w:pStyle w:val="Heading2"/>
      </w:pPr>
      <w:r>
        <w:t>ПЕРВИЧНОЙ ИНВАЛИДНОСТЬЮ ЯВЛЯЕТСЯ ОТНОШЕНИЕ ЧИСЛА ИНВАЛИДОВ, ПРИЗНАННЫХ ВПЕРВЫЕ В ДАННОМ ГОДУ, К СРЕДНЕЙ ЧИСЛЕННОСТИ</w:t>
      </w:r>
    </w:p>
    <w:p>
      <w:r>
        <w:rPr>
          <w:b/>
        </w:rPr>
        <w:t xml:space="preserve">1: </w:t>
      </w:r>
      <w:r>
        <w:t>населения</w:t>
      </w:r>
    </w:p>
    <w:p>
      <w:r>
        <w:rPr>
          <w:b/>
        </w:rPr>
        <w:t xml:space="preserve">2: </w:t>
      </w:r>
      <w:r>
        <w:t>на конец года</w:t>
      </w:r>
    </w:p>
    <w:p>
      <w:r>
        <w:rPr>
          <w:b/>
        </w:rPr>
        <w:t xml:space="preserve">3: </w:t>
      </w:r>
      <w:r>
        <w:t>инвалидов в прошлом году</w:t>
      </w:r>
    </w:p>
    <w:p>
      <w:r>
        <w:rPr>
          <w:b/>
        </w:rPr>
        <w:t xml:space="preserve">4: </w:t>
      </w:r>
      <w:r>
        <w:t>работающих</w:t>
      </w:r>
    </w:p>
    <w:p>
      <w:r>
        <w:t xml:space="preserve">Правильный ответ: </w:t>
      </w:r>
      <w:r>
        <w:rPr>
          <w:b/>
        </w:rPr>
        <w:t>населения</w:t>
      </w:r>
    </w:p>
    <w:p>
      <w:pPr>
        <w:pStyle w:val="Heading2"/>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w:t>
      </w:r>
    </w:p>
    <w:p>
      <w:r>
        <w:rPr>
          <w:b/>
        </w:rPr>
        <w:t xml:space="preserve">1: </w:t>
      </w:r>
      <w:r>
        <w:t>по соглашению сторон трудового договора</w:t>
      </w:r>
    </w:p>
    <w:p>
      <w:r>
        <w:rPr>
          <w:b/>
        </w:rPr>
        <w:t xml:space="preserve">2: </w:t>
      </w:r>
      <w:r>
        <w:t>работодателем с учетом мнения представительного органа работника</w:t>
      </w:r>
    </w:p>
    <w:p>
      <w:r>
        <w:rPr>
          <w:b/>
        </w:rPr>
        <w:t xml:space="preserve">3: </w:t>
      </w:r>
      <w:r>
        <w:t>коллективным договором или правилами внутреннего трудового распорядка</w:t>
      </w:r>
    </w:p>
    <w:p>
      <w:r>
        <w:rPr>
          <w:b/>
        </w:rPr>
        <w:t xml:space="preserve">4: </w:t>
      </w:r>
      <w:r>
        <w:t>Федеральным законом Российской Федерации</w:t>
      </w:r>
    </w:p>
    <w:p>
      <w:r>
        <w:t xml:space="preserve">Правильный ответ: </w:t>
      </w:r>
      <w:r>
        <w:rPr>
          <w:b/>
        </w:rPr>
        <w:t>коллективным договором или правилами внутреннего трудового распорядка</w:t>
      </w:r>
    </w:p>
    <w:p>
      <w:pPr>
        <w:pStyle w:val="Heading2"/>
      </w:pPr>
      <w:r>
        <w:t>СРОКИ ОЖИДАНИЯ ОКАЗАНИЯ СПЕЦИАЛИЗИРОВАННОЙ (ЗА ИСКЛЮЧЕНИЕМ ВЫСОКОТЕХНОЛОГИЧНОЙ) МЕДИЦИНСКОЙ ПОМОЩИ ДЛЯ ПАЦИЕНТОВ С ОНКОЛОГИЧЕСКИМИ ЗАБОЛЕВАНИЯМИ С МОМЕНТА УСТАНОВЛЕНИЯ ДИАГНОЗА ИЛИ ВЕРИФИКАЦИИ ОПУХОЛИ НЕ ДОЛЖНЫ ПРЕВЫШАТЬ _____ КАЛЕНДАРНЫХ ДНЕЙ</w:t>
      </w:r>
    </w:p>
    <w:p>
      <w:r>
        <w:rPr>
          <w:b/>
        </w:rPr>
        <w:t xml:space="preserve">1: </w:t>
      </w:r>
      <w:r>
        <w:t>21</w:t>
      </w:r>
    </w:p>
    <w:p>
      <w:r>
        <w:rPr>
          <w:b/>
        </w:rPr>
        <w:t xml:space="preserve">2: </w:t>
      </w:r>
      <w:r>
        <w:t>15</w:t>
      </w:r>
    </w:p>
    <w:p>
      <w:r>
        <w:rPr>
          <w:b/>
        </w:rPr>
        <w:t xml:space="preserve">3: </w:t>
      </w:r>
      <w:r>
        <w:t>20</w:t>
      </w:r>
    </w:p>
    <w:p>
      <w:r>
        <w:rPr>
          <w:b/>
        </w:rPr>
        <w:t xml:space="preserve">4: </w:t>
      </w:r>
      <w:r>
        <w:t>14</w:t>
      </w:r>
    </w:p>
    <w:p>
      <w:r>
        <w:t xml:space="preserve">Правильный ответ: </w:t>
      </w:r>
      <w:r>
        <w:rPr>
          <w:b/>
        </w:rPr>
        <w:t>14</w:t>
      </w:r>
    </w:p>
    <w:p>
      <w:pPr>
        <w:pStyle w:val="Heading2"/>
      </w:pPr>
      <w:r>
        <w:t>ДЛЯ ХАРАКТЕРИСТИКИ ОХВАТА ДЕЗИНФЕКЦИЕЙ ОЧАГОВ ИНФЕКЦИОННЫХ ЗАБОЛЕВАНИЙ ИСПОЛЬЗУЮТ ПОКАЗАТЕЛЬ</w:t>
      </w:r>
    </w:p>
    <w:p>
      <w:r>
        <w:rPr>
          <w:b/>
        </w:rPr>
        <w:t xml:space="preserve">1: </w:t>
      </w:r>
      <w:r>
        <w:t>наглядности</w:t>
      </w:r>
    </w:p>
    <w:p>
      <w:r>
        <w:rPr>
          <w:b/>
        </w:rPr>
        <w:t xml:space="preserve">2: </w:t>
      </w:r>
      <w:r>
        <w:t>экстенсивности</w:t>
      </w:r>
    </w:p>
    <w:p>
      <w:r>
        <w:rPr>
          <w:b/>
        </w:rPr>
        <w:t xml:space="preserve">3: </w:t>
      </w:r>
      <w:r>
        <w:t>интенсивности</w:t>
      </w:r>
    </w:p>
    <w:p>
      <w:r>
        <w:rPr>
          <w:b/>
        </w:rPr>
        <w:t xml:space="preserve">4: </w:t>
      </w:r>
      <w:r>
        <w:t>соотношения</w:t>
      </w:r>
    </w:p>
    <w:p>
      <w:r>
        <w:t xml:space="preserve">Правильный ответ: </w:t>
      </w:r>
      <w:r>
        <w:rPr>
          <w:b/>
        </w:rPr>
        <w:t>соотношения</w:t>
      </w:r>
    </w:p>
    <w:p>
      <w:pPr>
        <w:pStyle w:val="Heading2"/>
      </w:pPr>
      <w:r>
        <w:t>НОРМАТИВНЫМ ДОКУМЕНТОМ, РЕГЛАМЕНТИРУЮЩИМ ОРГАНИЗАЦИЮ ОКАЗАНИЯ МЕДИЦИНСКОЙ ПОМОЩИ, ЯВЛЯЕТСЯ</w:t>
      </w:r>
    </w:p>
    <w:p>
      <w:r>
        <w:rPr>
          <w:b/>
        </w:rPr>
        <w:t xml:space="preserve">1: </w:t>
      </w:r>
      <w:r>
        <w:t>Федеральный закон Российской Федерации от 29.11.2010 года № 326 «Об обязательном медицинском страховании в Российской Федерации»</w:t>
      </w:r>
    </w:p>
    <w:p>
      <w:r>
        <w:rPr>
          <w:b/>
        </w:rPr>
        <w:t xml:space="preserve">2: </w:t>
      </w:r>
      <w:r>
        <w:t>Государственная программа Российской Федерации «Развитие здравоохранения»</w:t>
      </w:r>
    </w:p>
    <w:p>
      <w:r>
        <w:rPr>
          <w:b/>
        </w:rPr>
        <w:t xml:space="preserve">3: </w:t>
      </w:r>
      <w:r>
        <w:t>Конституция Российской Федерации</w:t>
      </w:r>
    </w:p>
    <w:p>
      <w:r>
        <w:rPr>
          <w:b/>
        </w:rPr>
        <w:t xml:space="preserve">4: </w:t>
      </w:r>
      <w:r>
        <w:t>Федеральный закон Российской Федерации от 21.11.2011 года № 323 «Об основах охраны здоровья граждан в Российской Федерации»</w:t>
      </w:r>
    </w:p>
    <w:p>
      <w:r>
        <w:t xml:space="preserve">Правильный ответ: </w:t>
      </w:r>
      <w:r>
        <w:rPr>
          <w:b/>
        </w:rPr>
        <w:t>Федеральный закон Российской Федерации от 21.11.2011 года № 323 «Об основах охраны здоровья граждан в Российской Федерации»</w:t>
      </w:r>
    </w:p>
    <w:p>
      <w:pPr>
        <w:pStyle w:val="Heading2"/>
      </w:pPr>
      <w:r>
        <w:t>В ИНФОРМАЦИОННЫХ МАТЕРИАЛАХ ДЛЯ НАСЕЛЕНИЯ УКАЗЫВАЮТ, ЧТО ПЕРВОЕ МЕСТО В СТРУКТУРЕ ИНВАЛИДНОСТИ ВЗРОСЛОГО НАСЕЛЕНИЯ ЗАНИМАЮТ</w:t>
      </w:r>
    </w:p>
    <w:p>
      <w:r>
        <w:rPr>
          <w:b/>
        </w:rPr>
        <w:t xml:space="preserve">1: </w:t>
      </w:r>
      <w:r>
        <w:t>новообразования</w:t>
      </w:r>
    </w:p>
    <w:p>
      <w:r>
        <w:rPr>
          <w:b/>
        </w:rPr>
        <w:t xml:space="preserve">2: </w:t>
      </w:r>
      <w:r>
        <w:t>травмы и отравления</w:t>
      </w:r>
    </w:p>
    <w:p>
      <w:r>
        <w:rPr>
          <w:b/>
        </w:rPr>
        <w:t xml:space="preserve">3: </w:t>
      </w:r>
      <w:r>
        <w:t>психические расстройства</w:t>
      </w:r>
    </w:p>
    <w:p>
      <w:r>
        <w:rPr>
          <w:b/>
        </w:rPr>
        <w:t xml:space="preserve">4: </w:t>
      </w:r>
      <w:r>
        <w:t>болезни сердечно-сосудистой системы</w:t>
      </w:r>
    </w:p>
    <w:p>
      <w:r>
        <w:t xml:space="preserve">Правильный ответ: </w:t>
      </w:r>
      <w:r>
        <w:rPr>
          <w:b/>
        </w:rPr>
        <w:t>болезни сердечно-сосудистой системы</w:t>
      </w:r>
    </w:p>
    <w:p>
      <w:pPr>
        <w:pStyle w:val="Heading2"/>
      </w:pPr>
      <w:r>
        <w:t>СОГЛАСНО РЕКОМЕНДУЕМЫМ ШТАТНЫМ НОРМАТИВАМ ПУЛЬМОНОЛОГИЧЕСКОГО ДНЕВНОГО СТАЦИОНАРА ТРЕБУЕТСЯ 1 ПРОЦЕДУРНАЯ МЕДИЦИНСКАЯ СЕСТРА НА _____ КОЕК</w:t>
      </w:r>
    </w:p>
    <w:p>
      <w:r>
        <w:rPr>
          <w:b/>
        </w:rPr>
        <w:t xml:space="preserve">1: </w:t>
      </w:r>
      <w:r>
        <w:t>20</w:t>
      </w:r>
    </w:p>
    <w:p>
      <w:r>
        <w:rPr>
          <w:b/>
        </w:rPr>
        <w:t xml:space="preserve">2: </w:t>
      </w:r>
      <w:r>
        <w:t>40</w:t>
      </w:r>
    </w:p>
    <w:p>
      <w:r>
        <w:rPr>
          <w:b/>
        </w:rPr>
        <w:t xml:space="preserve">3: </w:t>
      </w:r>
      <w:r>
        <w:t>30</w:t>
      </w:r>
    </w:p>
    <w:p>
      <w:r>
        <w:rPr>
          <w:b/>
        </w:rPr>
        <w:t xml:space="preserve">4: </w:t>
      </w:r>
      <w:r>
        <w:t>15</w:t>
      </w:r>
    </w:p>
    <w:p>
      <w:r>
        <w:t xml:space="preserve">Правильный ответ: </w:t>
      </w:r>
      <w:r>
        <w:rPr>
          <w:b/>
        </w:rPr>
        <w:t>30</w:t>
      </w:r>
    </w:p>
    <w:p>
      <w:pPr>
        <w:pStyle w:val="Heading2"/>
      </w:pPr>
      <w:r>
        <w:t>НА ПЕРВОМ ЭТАПЕ МОНИТОРИНГА ФАКТОРОВ РИСКА НЕИНФЕКЦИОННЫХ ЗАБОЛЕВАНИЙ ПРОВОДЯТ</w:t>
      </w:r>
    </w:p>
    <w:p>
      <w:r>
        <w:rPr>
          <w:b/>
        </w:rPr>
        <w:t xml:space="preserve">1: </w:t>
      </w:r>
      <w:r>
        <w:t>лабораторные исследования</w:t>
      </w:r>
    </w:p>
    <w:p>
      <w:r>
        <w:rPr>
          <w:b/>
        </w:rPr>
        <w:t xml:space="preserve">2: </w:t>
      </w:r>
      <w:r>
        <w:t>физикальный осмотр</w:t>
      </w:r>
    </w:p>
    <w:p>
      <w:r>
        <w:rPr>
          <w:b/>
        </w:rPr>
        <w:t xml:space="preserve">3: </w:t>
      </w:r>
      <w:r>
        <w:t>инструментальные исследования</w:t>
      </w:r>
    </w:p>
    <w:p>
      <w:r>
        <w:rPr>
          <w:b/>
        </w:rPr>
        <w:t xml:space="preserve">4: </w:t>
      </w:r>
      <w:r>
        <w:t>анкетирование</w:t>
      </w:r>
    </w:p>
    <w:p>
      <w:r>
        <w:t xml:space="preserve">Правильный ответ: </w:t>
      </w:r>
      <w:r>
        <w:rPr>
          <w:b/>
        </w:rPr>
        <w:t>анкетирование</w:t>
      </w:r>
    </w:p>
    <w:p>
      <w:pPr>
        <w:pStyle w:val="Heading2"/>
      </w:pPr>
      <w:r>
        <w:t>ПОМЕЩЕНИЯ, ПРЕДНАЗНАЧЕННЫЕ ДЛЯ ОДНОВРЕМЕННОГО ПРЕБЫВАНИЯ ______ ЧЕЛОВЕК, ДОЛЖНЫ ИМЕТЬ НЕ МЕНЕЕ ДВУХ ЭВАКУАЦИОННЫХ ВЫХОДОВ</w:t>
      </w:r>
    </w:p>
    <w:p>
      <w:r>
        <w:rPr>
          <w:b/>
        </w:rPr>
        <w:t xml:space="preserve">1: </w:t>
      </w:r>
      <w:r>
        <w:t>60</w:t>
      </w:r>
    </w:p>
    <w:p>
      <w:r>
        <w:rPr>
          <w:b/>
        </w:rPr>
        <w:t xml:space="preserve">2: </w:t>
      </w:r>
      <w:r>
        <w:t>70</w:t>
      </w:r>
    </w:p>
    <w:p>
      <w:r>
        <w:rPr>
          <w:b/>
        </w:rPr>
        <w:t xml:space="preserve">3: </w:t>
      </w:r>
      <w:r>
        <w:t>40</w:t>
      </w:r>
    </w:p>
    <w:p>
      <w:r>
        <w:rPr>
          <w:b/>
        </w:rPr>
        <w:t xml:space="preserve">4: </w:t>
      </w:r>
      <w:r>
        <w:t>50</w:t>
      </w:r>
    </w:p>
    <w:p>
      <w:r>
        <w:t xml:space="preserve">Правильный ответ: </w:t>
      </w:r>
      <w:r>
        <w:rPr>
          <w:b/>
        </w:rPr>
        <w:t>70</w:t>
      </w:r>
    </w:p>
    <w:p>
      <w:pPr>
        <w:pStyle w:val="Heading2"/>
      </w:pPr>
      <w:r>
        <w:t>ЗАСТРАХОВАННЫЕ ЛИЦА ИМЕЮТ ПРАВО НА ЗАМЕНУ СТРАХОВОЙ МЕДИЦИНСКОЙ ОРГАНИЗАЦИИ _____РАЗ/РАЗА В ТЕЧЕНИЕ КАЛЕНДАРНОГО ГОДА</w:t>
      </w:r>
    </w:p>
    <w:p>
      <w:r>
        <w:rPr>
          <w:b/>
        </w:rPr>
        <w:t xml:space="preserve">1: </w:t>
      </w:r>
      <w:r>
        <w:t>два</w:t>
      </w:r>
    </w:p>
    <w:p>
      <w:r>
        <w:rPr>
          <w:b/>
        </w:rPr>
        <w:t xml:space="preserve">2: </w:t>
      </w:r>
      <w:r>
        <w:t>один</w:t>
      </w:r>
    </w:p>
    <w:p>
      <w:r>
        <w:rPr>
          <w:b/>
        </w:rPr>
        <w:t xml:space="preserve">3: </w:t>
      </w:r>
      <w:r>
        <w:t>три</w:t>
      </w:r>
    </w:p>
    <w:p>
      <w:r>
        <w:rPr>
          <w:b/>
        </w:rPr>
        <w:t xml:space="preserve">4: </w:t>
      </w:r>
      <w:r>
        <w:t>четыре</w:t>
      </w:r>
    </w:p>
    <w:p>
      <w:r>
        <w:t xml:space="preserve">Правильный ответ: </w:t>
      </w:r>
      <w:r>
        <w:rPr>
          <w:b/>
        </w:rPr>
        <w:t>один</w:t>
      </w:r>
    </w:p>
    <w:p>
      <w:pPr>
        <w:pStyle w:val="Heading2"/>
      </w:pPr>
      <w:r>
        <w:t>КРИТЕРИЕМ, СЛУЖАЩИМ ДЛЯ ОПРЕДЕЛЕНИЯ II ГРУППЫ ИНВАЛИДНОСТИ, ЯВЛЯЕТСЯ НАРУШЕНИЕ СПОСОБНОСТИ К</w:t>
      </w:r>
    </w:p>
    <w:p>
      <w:r>
        <w:rPr>
          <w:b/>
        </w:rPr>
        <w:t xml:space="preserve">1: </w:t>
      </w:r>
      <w:r>
        <w:t>обучению в общих учебных заведениях</w:t>
      </w:r>
    </w:p>
    <w:p>
      <w:r>
        <w:rPr>
          <w:b/>
        </w:rPr>
        <w:t xml:space="preserve">2: </w:t>
      </w:r>
      <w:r>
        <w:t>общению I степени</w:t>
      </w:r>
    </w:p>
    <w:p>
      <w:r>
        <w:rPr>
          <w:b/>
        </w:rPr>
        <w:t xml:space="preserve">3: </w:t>
      </w:r>
      <w:r>
        <w:t>ориентации I степени</w:t>
      </w:r>
    </w:p>
    <w:p>
      <w:r>
        <w:rPr>
          <w:b/>
        </w:rPr>
        <w:t xml:space="preserve">4: </w:t>
      </w:r>
      <w:r>
        <w:t>самообслуживанию и ориентации II степени</w:t>
      </w:r>
    </w:p>
    <w:p>
      <w:r>
        <w:t xml:space="preserve">Правильный ответ: </w:t>
      </w:r>
      <w:r>
        <w:rPr>
          <w:b/>
        </w:rPr>
        <w:t>самообслуживанию и ориентации II степени</w:t>
      </w:r>
    </w:p>
    <w:p>
      <w:pPr>
        <w:pStyle w:val="Heading2"/>
      </w:pPr>
      <w:r>
        <w:t>К МЕДИЦИНСКИМ ОРГАНИЗАЦИЯМ ОСОБОГО ТИПА ОТНОСЯТ</w:t>
      </w:r>
    </w:p>
    <w:p>
      <w:r>
        <w:rPr>
          <w:b/>
        </w:rPr>
        <w:t xml:space="preserve">1: </w:t>
      </w:r>
      <w:r>
        <w:t>бюро судебно-медицинской экспертизы</w:t>
      </w:r>
    </w:p>
    <w:p>
      <w:r>
        <w:rPr>
          <w:b/>
        </w:rPr>
        <w:t xml:space="preserve">2: </w:t>
      </w:r>
      <w:r>
        <w:t>центр гериатрический</w:t>
      </w:r>
    </w:p>
    <w:p>
      <w:r>
        <w:rPr>
          <w:b/>
        </w:rPr>
        <w:t xml:space="preserve">3: </w:t>
      </w:r>
      <w:r>
        <w:t>инфекционную больницу</w:t>
      </w:r>
    </w:p>
    <w:p>
      <w:r>
        <w:rPr>
          <w:b/>
        </w:rPr>
        <w:t xml:space="preserve">4: </w:t>
      </w:r>
      <w:r>
        <w:t>медико-санитарную часть</w:t>
      </w:r>
    </w:p>
    <w:p>
      <w:r>
        <w:t xml:space="preserve">Правильный ответ: </w:t>
      </w:r>
      <w:r>
        <w:rPr>
          <w:b/>
        </w:rPr>
        <w:t>бюро судебно-медицинской экспертизы</w:t>
      </w:r>
    </w:p>
    <w:p>
      <w:pPr>
        <w:pStyle w:val="Heading2"/>
      </w:pPr>
      <w:r>
        <w:t>В ИНФОРМАЦИОННЫХ МАТЕРИАЛАХ ДЛЯ НАСЕЛЕНИЯ УКАЗЫВАЮТ, ЧТО РЕАБИЛИТАЦИОННЫЕ МЕРОПРИЯТИЯ ИНВАЛИДА ОСУЩЕСТВЛЯЮТСЯ НА ОСНОВАНИИ</w:t>
      </w:r>
    </w:p>
    <w:p>
      <w:r>
        <w:rPr>
          <w:b/>
        </w:rPr>
        <w:t xml:space="preserve">1: </w:t>
      </w:r>
      <w:r>
        <w:t>программы добровольного медицинского страхования</w:t>
      </w:r>
    </w:p>
    <w:p>
      <w:r>
        <w:rPr>
          <w:b/>
        </w:rPr>
        <w:t xml:space="preserve">2: </w:t>
      </w:r>
      <w:r>
        <w:t>полиса обязательного медицинского страхования</w:t>
      </w:r>
    </w:p>
    <w:p>
      <w:r>
        <w:rPr>
          <w:b/>
        </w:rPr>
        <w:t xml:space="preserve">3: </w:t>
      </w:r>
      <w:r>
        <w:t>свидетельства об инвалидности</w:t>
      </w:r>
    </w:p>
    <w:p>
      <w:r>
        <w:rPr>
          <w:b/>
        </w:rPr>
        <w:t xml:space="preserve">4: </w:t>
      </w:r>
      <w:r>
        <w:t>индивидуальной программы реабилитации инвалида</w:t>
      </w:r>
    </w:p>
    <w:p>
      <w:r>
        <w:t xml:space="preserve">Правильный ответ: </w:t>
      </w:r>
      <w:r>
        <w:rPr>
          <w:b/>
        </w:rPr>
        <w:t>индивидуальной программы реабилитации инвалида</w:t>
      </w:r>
    </w:p>
    <w:p>
      <w:pPr>
        <w:pStyle w:val="Heading2"/>
      </w:pPr>
      <w:r>
        <w:t>ПО ЗАЯВЛЕНИЮ РАБОТАЮЩЕГО ИНВАЛИДА РАБОТОДАТЕЛЬ ОБЯЗАН ПРЕДОСТАВИТЬ ЕМУ ОТПУСК БЕЗ СОХРАНЕНИЯ ЗАРАБОТНОЙ ПЛАТЫ ДО ___ ДНЕЙ В ГОДУ</w:t>
      </w:r>
    </w:p>
    <w:p>
      <w:r>
        <w:rPr>
          <w:b/>
        </w:rPr>
        <w:t xml:space="preserve">1: </w:t>
      </w:r>
      <w:r>
        <w:t>45</w:t>
      </w:r>
    </w:p>
    <w:p>
      <w:r>
        <w:rPr>
          <w:b/>
        </w:rPr>
        <w:t xml:space="preserve">2: </w:t>
      </w:r>
      <w:r>
        <w:t>30</w:t>
      </w:r>
    </w:p>
    <w:p>
      <w:r>
        <w:rPr>
          <w:b/>
        </w:rPr>
        <w:t xml:space="preserve">3: </w:t>
      </w:r>
      <w:r>
        <w:t>60</w:t>
      </w:r>
    </w:p>
    <w:p>
      <w:r>
        <w:rPr>
          <w:b/>
        </w:rPr>
        <w:t xml:space="preserve">4: </w:t>
      </w:r>
      <w:r>
        <w:t>40</w:t>
      </w:r>
    </w:p>
    <w:p>
      <w:r>
        <w:t xml:space="preserve">Правильный ответ: </w:t>
      </w:r>
      <w:r>
        <w:rPr>
          <w:b/>
        </w:rPr>
        <w:t>60</w:t>
      </w:r>
    </w:p>
    <w:p>
      <w:pPr>
        <w:pStyle w:val="Heading2"/>
      </w:pPr>
      <w:r>
        <w:t>ОРГАНИЗАЦИЯ ПРОВЕДЕНИЯ ПРОФИЛАКТИЧЕСКИХ МЕДИЦИНСКИХ ОСМОТРОВ И ДИСПАНСЕРИЗАЦИИ В МЕДИЦИНСКОЙ ОРГАНИЗАЦИИ ЯВЛЯЕТСЯ ПРЕДМЕТОМ</w:t>
      </w:r>
    </w:p>
    <w:p>
      <w:r>
        <w:rPr>
          <w:b/>
        </w:rPr>
        <w:t xml:space="preserve">1: </w:t>
      </w:r>
      <w:r>
        <w:t>проверки федеральной инспекции по труду и занятости</w:t>
      </w:r>
    </w:p>
    <w:p>
      <w:r>
        <w:rPr>
          <w:b/>
        </w:rPr>
        <w:t xml:space="preserve">2: </w:t>
      </w:r>
      <w:r>
        <w:t>внутреннего контроля качества и безопасности медицинской деятельности</w:t>
      </w:r>
    </w:p>
    <w:p>
      <w:r>
        <w:rPr>
          <w:b/>
        </w:rPr>
        <w:t xml:space="preserve">3: </w:t>
      </w:r>
      <w:r>
        <w:t>проверки общественных организаций, объединяющих пациентов</w:t>
      </w:r>
    </w:p>
    <w:p>
      <w:r>
        <w:rPr>
          <w:b/>
        </w:rPr>
        <w:t xml:space="preserve">4: </w:t>
      </w:r>
      <w:r>
        <w:t>экспертизы территориального фонда социального страхования</w:t>
      </w:r>
    </w:p>
    <w:p>
      <w:r>
        <w:t xml:space="preserve">Правильный ответ: </w:t>
      </w:r>
      <w:r>
        <w:rPr>
          <w:b/>
        </w:rPr>
        <w:t>внутреннего контроля качества и безопасности медицинской деятельности</w:t>
      </w:r>
    </w:p>
    <w:p>
      <w:pPr>
        <w:pStyle w:val="Heading2"/>
      </w:pPr>
      <w:r>
        <w:t>ОДНОЙ ИЗ ОБЯЗАННОСТЕЙ МЕДИЦИНСКОЙ ОРГАНИЗАЦИИ ЯВЛЯЕТСЯ</w:t>
      </w:r>
    </w:p>
    <w:p>
      <w:r>
        <w:rPr>
          <w:b/>
        </w:rPr>
        <w:t xml:space="preserve">1: </w:t>
      </w:r>
      <w:r>
        <w:t>организация и оказание платных медицинских услуг населению</w:t>
      </w:r>
    </w:p>
    <w:p>
      <w:r>
        <w:rPr>
          <w:b/>
        </w:rPr>
        <w:t xml:space="preserve">2: </w:t>
      </w:r>
      <w:r>
        <w:t>осуществление научной и (или) научно-исследовательской деятельности в области медицины</w:t>
      </w:r>
    </w:p>
    <w:p>
      <w:r>
        <w:rPr>
          <w:b/>
        </w:rPr>
        <w:t xml:space="preserve">3: </w:t>
      </w:r>
      <w:r>
        <w:t>предоставление отчетности в сроки и объеме, установленными уполномоченным федеральным органом исполнительной власти</w:t>
      </w:r>
    </w:p>
    <w:p>
      <w:r>
        <w:rPr>
          <w:b/>
        </w:rPr>
        <w:t xml:space="preserve">4: </w:t>
      </w:r>
      <w:r>
        <w:t>проведение фундаментальных и прикладных научных исследований</w:t>
      </w:r>
    </w:p>
    <w:p>
      <w:r>
        <w:t xml:space="preserve">Правильный ответ: </w:t>
      </w:r>
      <w:r>
        <w:rPr>
          <w:b/>
        </w:rPr>
        <w:t>предоставление отчетности в сроки и объеме, установленными уполномоченным федеральным органом исполнительной власти</w:t>
      </w:r>
    </w:p>
    <w:p>
      <w:pPr>
        <w:pStyle w:val="Heading2"/>
      </w:pPr>
      <w:r>
        <w:t>МЕРОПРИЯТИЯ ПО ОБЛЕГЧЕНИЮ БОЛИ, СВЯЗАННОЙ С ЗАБОЛЕВАНИЕМ, СОСТОЯНИЕМ И МЕДИЦИНСКИМ ВМЕШАТЕЛЬСТВОМ В МЕДИЦИНСКИХ ОРГАНИЗАЦИЯХ, ЯВЛЯЕТСЯ ПРЕДМЕТОМ</w:t>
      </w:r>
    </w:p>
    <w:p>
      <w:r>
        <w:rPr>
          <w:b/>
        </w:rPr>
        <w:t xml:space="preserve">1: </w:t>
      </w:r>
      <w:r>
        <w:t>внутреннего контроля качества и безопасности медицинской деятельности</w:t>
      </w:r>
    </w:p>
    <w:p>
      <w:r>
        <w:rPr>
          <w:b/>
        </w:rPr>
        <w:t xml:space="preserve">2: </w:t>
      </w:r>
      <w:r>
        <w:t>проверки федеральной инспекции по труду и занятости</w:t>
      </w:r>
    </w:p>
    <w:p>
      <w:r>
        <w:rPr>
          <w:b/>
        </w:rPr>
        <w:t xml:space="preserve">3: </w:t>
      </w:r>
      <w:r>
        <w:t>налоговой проверки деятельности медицинской организации</w:t>
      </w:r>
    </w:p>
    <w:p>
      <w:r>
        <w:rPr>
          <w:b/>
        </w:rPr>
        <w:t xml:space="preserve">4: </w:t>
      </w:r>
      <w:r>
        <w:t>проверки противопожарной безопасности</w:t>
      </w:r>
    </w:p>
    <w:p>
      <w:r>
        <w:t xml:space="preserve">Правильный ответ: </w:t>
      </w:r>
      <w:r>
        <w:rPr>
          <w:b/>
        </w:rPr>
        <w:t>внутреннего контроля качества и безопасности медицинской деятельности</w:t>
      </w:r>
    </w:p>
    <w:p>
      <w:pPr>
        <w:pStyle w:val="Heading2"/>
      </w:pPr>
      <w:r>
        <w:t>ПОД КРИТЕРИЕМ ОЦЕНКИ КАЧЕСТВА ПРОВЕДЕНИЯ ДЕЗИНФЕКЦИОННЫХ И СТЕРИЛИЗАЦИОННЫХ МЕРОПРИЯТИЙ В МЕДИЦИНСКОЙ ОРГАНИЗАЦИИ ПОНИМАЮТ</w:t>
      </w:r>
    </w:p>
    <w:p>
      <w:r>
        <w:rPr>
          <w:b/>
        </w:rPr>
        <w:t xml:space="preserve">1: </w:t>
      </w:r>
      <w:r>
        <w:t>95% отрицательных результатов азопирамовой пробы</w:t>
      </w:r>
    </w:p>
    <w:p>
      <w:r>
        <w:rPr>
          <w:b/>
        </w:rPr>
        <w:t xml:space="preserve">2: </w:t>
      </w:r>
      <w:r>
        <w:t>отрицательные результаты посевов проб со всех объектов внутрибольничной среды</w:t>
      </w:r>
    </w:p>
    <w:p>
      <w:r>
        <w:rPr>
          <w:b/>
        </w:rPr>
        <w:t xml:space="preserve">3: </w:t>
      </w:r>
      <w:r>
        <w:t>единичные показатели обсемененности воздуха, превышающие установленные нормативы</w:t>
      </w:r>
    </w:p>
    <w:p>
      <w:r>
        <w:rPr>
          <w:b/>
        </w:rPr>
        <w:t xml:space="preserve">4: </w:t>
      </w:r>
      <w:r>
        <w:t>90% отрицательных результатов фенолфталеиновой пробы</w:t>
      </w:r>
    </w:p>
    <w:p>
      <w:r>
        <w:t xml:space="preserve">Правильный ответ: </w:t>
      </w:r>
      <w:r>
        <w:rPr>
          <w:b/>
        </w:rPr>
        <w:t>отрицательные результаты посевов проб со всех объектов внутрибольничной среды</w:t>
      </w:r>
    </w:p>
    <w:p>
      <w:pPr>
        <w:pStyle w:val="Heading2"/>
      </w:pPr>
      <w:r>
        <w:t>В ПРОЦЕССЕ УПРАВЛЕНИЯ УПРАВЛЯЮЩЕЕ ВОЗДЕЙСТВИЕ МОЖЕТ БЫТЬ РЕАЛИЗОВАНО В ВИДЕ</w:t>
      </w:r>
    </w:p>
    <w:p>
      <w:r>
        <w:rPr>
          <w:b/>
        </w:rPr>
        <w:t xml:space="preserve">1: </w:t>
      </w:r>
      <w:r>
        <w:t>приказа, распоряжения, указания</w:t>
      </w:r>
    </w:p>
    <w:p>
      <w:r>
        <w:rPr>
          <w:b/>
        </w:rPr>
        <w:t xml:space="preserve">2: </w:t>
      </w:r>
      <w:r>
        <w:t>отчетов, докладов</w:t>
      </w:r>
    </w:p>
    <w:p>
      <w:r>
        <w:rPr>
          <w:b/>
        </w:rPr>
        <w:t xml:space="preserve">3: </w:t>
      </w:r>
      <w:r>
        <w:t>пожеланий, советов руководителя</w:t>
      </w:r>
    </w:p>
    <w:p>
      <w:r>
        <w:rPr>
          <w:b/>
        </w:rPr>
        <w:t xml:space="preserve">4: </w:t>
      </w:r>
      <w:r>
        <w:t>результатов контроля</w:t>
      </w:r>
    </w:p>
    <w:p>
      <w:r>
        <w:t xml:space="preserve">Правильный ответ: </w:t>
      </w:r>
      <w:r>
        <w:rPr>
          <w:b/>
        </w:rPr>
        <w:t>приказа, распоряжения, указания</w:t>
      </w:r>
    </w:p>
    <w:p>
      <w:pPr>
        <w:pStyle w:val="Heading2"/>
      </w:pPr>
      <w:r>
        <w:t>ГРАФИК РАБОТЫ ВРАЧЕБНОГО И СЕСТРИНСКОГО ПЕРСОНАЛА УТВЕРЖДАЕТ</w:t>
      </w:r>
    </w:p>
    <w:p>
      <w:r>
        <w:rPr>
          <w:b/>
        </w:rPr>
        <w:t xml:space="preserve">1: </w:t>
      </w:r>
      <w:r>
        <w:t>главный врач</w:t>
      </w:r>
    </w:p>
    <w:p>
      <w:r>
        <w:rPr>
          <w:b/>
        </w:rPr>
        <w:t xml:space="preserve">2: </w:t>
      </w:r>
      <w:r>
        <w:t>главная медицинская сестра</w:t>
      </w:r>
    </w:p>
    <w:p>
      <w:r>
        <w:rPr>
          <w:b/>
        </w:rPr>
        <w:t xml:space="preserve">3: </w:t>
      </w:r>
      <w:r>
        <w:t>заведующий структурным подразделением</w:t>
      </w:r>
    </w:p>
    <w:p>
      <w:r>
        <w:rPr>
          <w:b/>
        </w:rPr>
        <w:t xml:space="preserve">4: </w:t>
      </w:r>
      <w:r>
        <w:t>старшая медицинская сестра</w:t>
      </w:r>
    </w:p>
    <w:p>
      <w:r>
        <w:t xml:space="preserve">Правильный ответ: </w:t>
      </w:r>
      <w:r>
        <w:rPr>
          <w:b/>
        </w:rPr>
        <w:t>главный врач</w:t>
      </w:r>
    </w:p>
    <w:p>
      <w:pPr>
        <w:pStyle w:val="Heading2"/>
      </w:pPr>
      <w:r>
        <w:t>РЕШЕНИЕ ОБ УСТАНОВЛЕНИИ ПАЦИЕНТУ ГРУППЫ ИНВАЛИДНОСТИ ПРИНИМАЕТ</w:t>
      </w:r>
    </w:p>
    <w:p>
      <w:r>
        <w:rPr>
          <w:b/>
        </w:rPr>
        <w:t xml:space="preserve">1: </w:t>
      </w:r>
      <w:r>
        <w:t>заведующий отделением</w:t>
      </w:r>
    </w:p>
    <w:p>
      <w:r>
        <w:rPr>
          <w:b/>
        </w:rPr>
        <w:t xml:space="preserve">2: </w:t>
      </w:r>
      <w:r>
        <w:t>клинико-экспертная комиссия медицинской организации</w:t>
      </w:r>
    </w:p>
    <w:p>
      <w:r>
        <w:rPr>
          <w:b/>
        </w:rPr>
        <w:t xml:space="preserve">3: </w:t>
      </w:r>
      <w:r>
        <w:t>медико-социальная экспертная комиссия</w:t>
      </w:r>
    </w:p>
    <w:p>
      <w:r>
        <w:rPr>
          <w:b/>
        </w:rPr>
        <w:t xml:space="preserve">4: </w:t>
      </w:r>
      <w:r>
        <w:t>участковый врач</w:t>
      </w:r>
    </w:p>
    <w:p>
      <w:r>
        <w:t xml:space="preserve">Правильный ответ: </w:t>
      </w:r>
      <w:r>
        <w:rPr>
          <w:b/>
        </w:rPr>
        <w:t>медико-социальная экспертная комиссия</w:t>
      </w:r>
    </w:p>
    <w:p>
      <w:pPr>
        <w:pStyle w:val="Heading2"/>
      </w:pPr>
      <w:r>
        <w:t>СУБЪЕКТАМИ, ПРИЗВАННЫМИ КОНТРОЛИРОВАТЬ КАЧЕСТВО ОКАЗЫВАЕМЫХ НАСЕЛЕНИЮ МЕДИЦИНСКИХ УСЛУГ, ЯВЛЯЮТСЯ</w:t>
      </w:r>
    </w:p>
    <w:p>
      <w:r>
        <w:rPr>
          <w:b/>
        </w:rPr>
        <w:t xml:space="preserve">1: </w:t>
      </w:r>
      <w:r>
        <w:t>страховые медицинские организации</w:t>
      </w:r>
    </w:p>
    <w:p>
      <w:r>
        <w:rPr>
          <w:b/>
        </w:rPr>
        <w:t xml:space="preserve">2: </w:t>
      </w:r>
      <w:r>
        <w:t>управления здравоохранением субъекта РФ</w:t>
      </w:r>
    </w:p>
    <w:p>
      <w:r>
        <w:rPr>
          <w:b/>
        </w:rPr>
        <w:t xml:space="preserve">3: </w:t>
      </w:r>
      <w:r>
        <w:t>организации по защите прав потребителей</w:t>
      </w:r>
    </w:p>
    <w:p>
      <w:r>
        <w:rPr>
          <w:b/>
        </w:rPr>
        <w:t xml:space="preserve">4: </w:t>
      </w:r>
      <w:r>
        <w:t>организации по защите прав пациента</w:t>
      </w:r>
    </w:p>
    <w:p>
      <w:r>
        <w:t xml:space="preserve">Правильный ответ: </w:t>
      </w:r>
      <w:r>
        <w:rPr>
          <w:b/>
        </w:rPr>
        <w:t>страховые медицинские организации</w:t>
      </w:r>
    </w:p>
    <w:p>
      <w:pPr>
        <w:pStyle w:val="Heading2"/>
      </w:pPr>
      <w:r>
        <w:t>СТЕПЕНЬ ВЫРАЖЕННОСТИ СТОЙКИХ НАРУШЕНИЙ ФУНКЦИЙ ОРГАНИЗМА ЧЕЛОВЕКА, ОБУСЛОВЛЕННЫХ ЗАБОЛЕВАНИЯМИ, ПОСЛЕДСТВИЯМИ ТРАВМ ИЛИ ДЕФЕКТАМИ, УСТАНАВЛИВАЮТ В СООТВЕТСТВИИ С КОЛИЧЕСТВЕННОЙ СИСТЕМОЙ ОЦЕНКИ И ВЫРАЖАЮТ В</w:t>
      </w:r>
    </w:p>
    <w:p>
      <w:r>
        <w:rPr>
          <w:b/>
        </w:rPr>
        <w:t xml:space="preserve">1: </w:t>
      </w:r>
      <w:r>
        <w:t>степенях</w:t>
      </w:r>
    </w:p>
    <w:p>
      <w:r>
        <w:rPr>
          <w:b/>
        </w:rPr>
        <w:t xml:space="preserve">2: </w:t>
      </w:r>
      <w:r>
        <w:t>стадиях</w:t>
      </w:r>
    </w:p>
    <w:p>
      <w:r>
        <w:rPr>
          <w:b/>
        </w:rPr>
        <w:t xml:space="preserve">3: </w:t>
      </w:r>
      <w:r>
        <w:t>процентах</w:t>
      </w:r>
    </w:p>
    <w:p>
      <w:r>
        <w:rPr>
          <w:b/>
        </w:rPr>
        <w:t xml:space="preserve">4: </w:t>
      </w:r>
      <w:r>
        <w:t>промилле</w:t>
      </w:r>
    </w:p>
    <w:p>
      <w:r>
        <w:t xml:space="preserve">Правильный ответ: </w:t>
      </w:r>
      <w:r>
        <w:rPr>
          <w:b/>
        </w:rPr>
        <w:t>процентах</w:t>
      </w:r>
    </w:p>
    <w:p>
      <w:pPr>
        <w:pStyle w:val="Heading2"/>
      </w:pPr>
      <w:r>
        <w:t>ОТЛИЧИТЕЛЬНОЙ ОСОБЕННОСТЬЮ УСЛУГИ ОТ ПРОДУКТА ЯВЛЯЕТСЯ НАЛИЧИЕ ТАКОЙ ХАРАКТЕРИСТИКИ, КАК</w:t>
      </w:r>
    </w:p>
    <w:p>
      <w:r>
        <w:rPr>
          <w:b/>
        </w:rPr>
        <w:t xml:space="preserve">1: </w:t>
      </w:r>
      <w:r>
        <w:t>сохранность в течение времени</w:t>
      </w:r>
    </w:p>
    <w:p>
      <w:r>
        <w:rPr>
          <w:b/>
        </w:rPr>
        <w:t xml:space="preserve">2: </w:t>
      </w:r>
      <w:r>
        <w:t>осязаемость</w:t>
      </w:r>
    </w:p>
    <w:p>
      <w:r>
        <w:rPr>
          <w:b/>
        </w:rPr>
        <w:t xml:space="preserve">3: </w:t>
      </w:r>
      <w:r>
        <w:t>многоплановость</w:t>
      </w:r>
    </w:p>
    <w:p>
      <w:r>
        <w:rPr>
          <w:b/>
        </w:rPr>
        <w:t xml:space="preserve">4: </w:t>
      </w:r>
      <w:r>
        <w:t>постоянство качества</w:t>
      </w:r>
    </w:p>
    <w:p>
      <w:r>
        <w:t xml:space="preserve">Правильный ответ: </w:t>
      </w:r>
      <w:r>
        <w:rPr>
          <w:b/>
        </w:rPr>
        <w:t>многоплановость</w:t>
      </w:r>
    </w:p>
    <w:p>
      <w:pPr>
        <w:pStyle w:val="Heading2"/>
      </w:pPr>
      <w:r>
        <w:t>СРЕДНЯЯ ДЛИТЕЛЬНОСТЬ ОДНОГО СЛУЧАЯ ВРЕМЕННОЙ УТРАТЫ ТРУДОСПОСОБНОСТИ РАССЧИТЫВАЕТСЯ КАК ______________ ЧИСЛА ДНЕЙ НЕТРУДОСПОСОБНОСТИ И ЧИСЛА СЛУЧАЕВ НЕТРУДОСПОСОБНОСТИ</w:t>
      </w:r>
    </w:p>
    <w:p>
      <w:r>
        <w:rPr>
          <w:b/>
        </w:rPr>
        <w:t xml:space="preserve">1: </w:t>
      </w:r>
      <w:r>
        <w:t>произведение</w:t>
      </w:r>
    </w:p>
    <w:p>
      <w:r>
        <w:rPr>
          <w:b/>
        </w:rPr>
        <w:t xml:space="preserve">2: </w:t>
      </w:r>
      <w:r>
        <w:t>отношение</w:t>
      </w:r>
    </w:p>
    <w:p>
      <w:r>
        <w:rPr>
          <w:b/>
        </w:rPr>
        <w:t xml:space="preserve">3: </w:t>
      </w:r>
      <w:r>
        <w:t>сумма</w:t>
      </w:r>
    </w:p>
    <w:p>
      <w:r>
        <w:rPr>
          <w:b/>
        </w:rPr>
        <w:t xml:space="preserve">4: </w:t>
      </w:r>
      <w:r>
        <w:t>разность</w:t>
      </w:r>
    </w:p>
    <w:p>
      <w:r>
        <w:t xml:space="preserve">Правильный ответ: </w:t>
      </w:r>
      <w:r>
        <w:rPr>
          <w:b/>
        </w:rPr>
        <w:t>отношение</w:t>
      </w:r>
    </w:p>
    <w:p>
      <w:pPr>
        <w:pStyle w:val="Heading2"/>
      </w:pPr>
      <w:r>
        <w:t>ИСТИННЫМИ ВНУТРЕННИМИ СИЛАМИ, ПОДТАЛКИВАЮЩИМИ ОБЪЕКТОВ К КОНФЛИКТУ И СВЯЗАННЫМИ С УДОВЛЕТВОРЕНИЕМ ПОТРЕБНОСТЕЙ, ЯВЛЯЮТСЯ</w:t>
      </w:r>
    </w:p>
    <w:p>
      <w:r>
        <w:rPr>
          <w:b/>
        </w:rPr>
        <w:t xml:space="preserve">1: </w:t>
      </w:r>
      <w:r>
        <w:t>конфликтные тактики поведения</w:t>
      </w:r>
    </w:p>
    <w:p>
      <w:r>
        <w:rPr>
          <w:b/>
        </w:rPr>
        <w:t xml:space="preserve">2: </w:t>
      </w:r>
      <w:r>
        <w:t>межличностные отношения</w:t>
      </w:r>
    </w:p>
    <w:p>
      <w:r>
        <w:rPr>
          <w:b/>
        </w:rPr>
        <w:t xml:space="preserve">3: </w:t>
      </w:r>
      <w:r>
        <w:t>мотивы сторон</w:t>
      </w:r>
    </w:p>
    <w:p>
      <w:r>
        <w:rPr>
          <w:b/>
        </w:rPr>
        <w:t xml:space="preserve">4: </w:t>
      </w:r>
      <w:r>
        <w:t>стратегии поведения</w:t>
      </w:r>
    </w:p>
    <w:p>
      <w:r>
        <w:t xml:space="preserve">Правильный ответ: </w:t>
      </w:r>
      <w:r>
        <w:rPr>
          <w:b/>
        </w:rPr>
        <w:t>мотивы сторон</w:t>
      </w:r>
    </w:p>
    <w:p>
      <w:pPr>
        <w:pStyle w:val="Heading2"/>
      </w:pPr>
      <w:r>
        <w:t>НАПРАВЛЕНИЕ НА ГОСПИТАЛИЗАЦИЮ ДЛЯ ОКАЗАНИЯ СПЕЦИАЛИЗИРОВАННОЙ МЕДИЦИНСКОЙ ПОМОЩИ ОФОРМЛЯЕТ</w:t>
      </w:r>
    </w:p>
    <w:p>
      <w:r>
        <w:rPr>
          <w:b/>
        </w:rPr>
        <w:t xml:space="preserve">1: </w:t>
      </w:r>
      <w:r>
        <w:t>врачебная комиссия медицинской организации, в которой пациенту планируется оказание специализированной медицинской помощи</w:t>
      </w:r>
    </w:p>
    <w:p>
      <w:r>
        <w:rPr>
          <w:b/>
        </w:rPr>
        <w:t xml:space="preserve">2: </w:t>
      </w:r>
      <w:r>
        <w:t>врачебная комиссия медицинской организации, в которой пациент получает первичную медико-санитарную помощь</w:t>
      </w:r>
    </w:p>
    <w:p>
      <w:r>
        <w:rPr>
          <w:b/>
        </w:rPr>
        <w:t xml:space="preserve">3: </w:t>
      </w:r>
      <w:r>
        <w:t>лечащий врач пациента</w:t>
      </w:r>
    </w:p>
    <w:p>
      <w:r>
        <w:rPr>
          <w:b/>
        </w:rPr>
        <w:t xml:space="preserve">4: </w:t>
      </w:r>
      <w:r>
        <w:t>орган управления здравоохранением субъекта Российской Федерации</w:t>
      </w:r>
    </w:p>
    <w:p>
      <w:r>
        <w:t xml:space="preserve">Правильный ответ: </w:t>
      </w:r>
      <w:r>
        <w:rPr>
          <w:b/>
        </w:rPr>
        <w:t>лечащий врач пациента</w:t>
      </w:r>
    </w:p>
    <w:p>
      <w:pPr>
        <w:pStyle w:val="Heading2"/>
      </w:pPr>
      <w:r>
        <w:t>РЕКОМЕНДАЦИИ КОНСУЛЬТАНТОВ, ЗА ИСКЛЮЧЕНИЕМ СЛУЧАЕВ ОКАЗАНИЯ ЭКСТРЕННОЙ МЕДИЦИНСКОЙ ПОМОЩИ, РЕАЛИЗУЮТСЯ ТОЛЬКО ПО СОГЛАСОВАНИЮ С</w:t>
      </w:r>
    </w:p>
    <w:p>
      <w:r>
        <w:rPr>
          <w:b/>
        </w:rPr>
        <w:t xml:space="preserve">1: </w:t>
      </w:r>
      <w:r>
        <w:t>лечащим врачом</w:t>
      </w:r>
    </w:p>
    <w:p>
      <w:r>
        <w:rPr>
          <w:b/>
        </w:rPr>
        <w:t xml:space="preserve">2: </w:t>
      </w:r>
      <w:r>
        <w:t>законным представителем</w:t>
      </w:r>
    </w:p>
    <w:p>
      <w:r>
        <w:rPr>
          <w:b/>
        </w:rPr>
        <w:t xml:space="preserve">3: </w:t>
      </w:r>
      <w:r>
        <w:t>заместителем главного врача по медицинской части</w:t>
      </w:r>
    </w:p>
    <w:p>
      <w:r>
        <w:rPr>
          <w:b/>
        </w:rPr>
        <w:t xml:space="preserve">4: </w:t>
      </w:r>
      <w:r>
        <w:t>заведующим отделением</w:t>
      </w:r>
    </w:p>
    <w:p>
      <w:r>
        <w:t xml:space="preserve">Правильный ответ: </w:t>
      </w:r>
      <w:r>
        <w:rPr>
          <w:b/>
        </w:rPr>
        <w:t>лечащим врачом</w:t>
      </w:r>
    </w:p>
    <w:p>
      <w:pPr>
        <w:pStyle w:val="Heading2"/>
      </w:pPr>
      <w:r>
        <w:t>ПРОВЕДЕНИЕ ПРОТИВОЭПИДЕМИЧЕСКИХ МЕРОПРИЯТИЙ ПРИ ВОЗНИКНОВЕНИИ СЛУЧАЕВ ВНУТРИБОЛЬНИЧНОЙ ИНФЕКЦИИ ЯВЛЯЕТСЯ ПОКАЗАТЕЛЕМ</w:t>
      </w:r>
    </w:p>
    <w:p>
      <w:r>
        <w:rPr>
          <w:b/>
        </w:rPr>
        <w:t xml:space="preserve">1: </w:t>
      </w:r>
      <w:r>
        <w:t>обеспеченности дезинфицирующими растворами</w:t>
      </w:r>
    </w:p>
    <w:p>
      <w:r>
        <w:rPr>
          <w:b/>
        </w:rPr>
        <w:t xml:space="preserve">2: </w:t>
      </w:r>
      <w:r>
        <w:t>кадровой обеспеченности</w:t>
      </w:r>
    </w:p>
    <w:p>
      <w:r>
        <w:rPr>
          <w:b/>
        </w:rPr>
        <w:t xml:space="preserve">3: </w:t>
      </w:r>
      <w:r>
        <w:t>обеспеченности лекарственными препаратами</w:t>
      </w:r>
    </w:p>
    <w:p>
      <w:r>
        <w:rPr>
          <w:b/>
        </w:rPr>
        <w:t xml:space="preserve">4: </w:t>
      </w:r>
      <w:r>
        <w:t>качества и безопасности медицинской деятельности</w:t>
      </w:r>
    </w:p>
    <w:p>
      <w:r>
        <w:t xml:space="preserve">Правильный ответ: </w:t>
      </w:r>
      <w:r>
        <w:rPr>
          <w:b/>
        </w:rPr>
        <w:t>качества и безопасности медицинской деятельности</w:t>
      </w:r>
    </w:p>
    <w:p>
      <w:pPr>
        <w:pStyle w:val="Heading2"/>
      </w:pPr>
      <w:r>
        <w:t>О ПРОВЕДЕНИИ ВНЕПЛАНОВОЙ ВЫЕЗДНОЙ ПРОВЕРКИ (ЗА ИСКЛЮЧЕНИЕМ РЯДА УСТАНОВЛЕННЫХ СЛУЧАЕВ), ЮРИДИЧЕСКОЕ ЛИЦО, ИНДИВИДУАЛЬНЫЙ ПРЕДПРИНИМАТЕЛЬ УВЕДОМЛЯЮТСЯ ОРГАНОМ ГОСУДАРСТВЕННОГО КОНТРОЛЯ (НАДЗОРА) __________ ДО НАЧАЛА ЕЕ ПРОВЕДЕНИЯ</w:t>
      </w:r>
    </w:p>
    <w:p>
      <w:r>
        <w:rPr>
          <w:b/>
        </w:rPr>
        <w:t xml:space="preserve">1: </w:t>
      </w:r>
      <w:r>
        <w:t>не менее чем за неделю</w:t>
      </w:r>
    </w:p>
    <w:p>
      <w:r>
        <w:rPr>
          <w:b/>
        </w:rPr>
        <w:t xml:space="preserve">2: </w:t>
      </w:r>
      <w:r>
        <w:t>за 5 часов</w:t>
      </w:r>
    </w:p>
    <w:p>
      <w:r>
        <w:rPr>
          <w:b/>
        </w:rPr>
        <w:t xml:space="preserve">3: </w:t>
      </w:r>
      <w:r>
        <w:t>не менее чем за 24 часа</w:t>
      </w:r>
    </w:p>
    <w:p>
      <w:r>
        <w:rPr>
          <w:b/>
        </w:rPr>
        <w:t xml:space="preserve">4: </w:t>
      </w:r>
      <w:r>
        <w:t>в течение 3 рабочих дней</w:t>
      </w:r>
    </w:p>
    <w:p>
      <w:r>
        <w:t xml:space="preserve">Правильный ответ: </w:t>
      </w:r>
      <w:r>
        <w:rPr>
          <w:b/>
        </w:rPr>
        <w:t>не менее чем за 24 часа</w:t>
      </w:r>
    </w:p>
    <w:p>
      <w:pPr>
        <w:pStyle w:val="Heading2"/>
      </w:pPr>
      <w:r>
        <w:t>ПОД ОБЩИМ КОНТИНГЕНТОМ ИНВАЛИДОВ В НАСЕЛЕНИИ ПОНИМАЮТ</w:t>
      </w:r>
    </w:p>
    <w:p>
      <w:r>
        <w:rPr>
          <w:b/>
        </w:rPr>
        <w:t xml:space="preserve">1: </w:t>
      </w:r>
      <w:r>
        <w:t>число лиц, впервые и повторно признанных инвалидами в бюро медико- социальной экспертизы в течение отчётного года</w:t>
      </w:r>
    </w:p>
    <w:p>
      <w:r>
        <w:rPr>
          <w:b/>
        </w:rPr>
        <w:t xml:space="preserve">2: </w:t>
      </w:r>
      <w:r>
        <w:t>сумму всех инвалидов, в том числе инвалидов, которые имеют группу бессрочно, не освидетельствуются в бюро медико-социальной экспертизы и накапливаются в населении</w:t>
      </w:r>
    </w:p>
    <w:p>
      <w:r>
        <w:rPr>
          <w:b/>
        </w:rPr>
        <w:t xml:space="preserve">3: </w:t>
      </w:r>
      <w:r>
        <w:t>сумму всех лиц, направленных в бюро медико-социальной экспертизы для первичного и повторного освидетельствования в данном календарном году</w:t>
      </w:r>
    </w:p>
    <w:p>
      <w:r>
        <w:rPr>
          <w:b/>
        </w:rPr>
        <w:t xml:space="preserve">4: </w:t>
      </w:r>
      <w:r>
        <w:t>общее число лиц, признанных инвалидами в данном году</w:t>
      </w:r>
    </w:p>
    <w:p>
      <w:r>
        <w:t xml:space="preserve">Правильный ответ: </w:t>
      </w:r>
      <w:r>
        <w:rPr>
          <w:b/>
        </w:rPr>
        <w:t>сумму всех инвалидов, в том числе инвалидов, которые имеют группу бессрочно, не освидетельствуются в бюро медико-социальной экспертизы и накапливаются в населении</w:t>
      </w:r>
    </w:p>
    <w:p>
      <w:pPr>
        <w:pStyle w:val="Heading2"/>
      </w:pPr>
      <w:r>
        <w:t>ГЛАВНЫЙ ВРАЧ ВПРАВЕ УСТАНОВИТЬ ПЕРЕДАЧУ ПРАВА ПОДПИСИ ДОКУМЕНТОВ</w:t>
      </w:r>
    </w:p>
    <w:p>
      <w:r>
        <w:rPr>
          <w:b/>
        </w:rPr>
        <w:t xml:space="preserve">1: </w:t>
      </w:r>
      <w:r>
        <w:t>устным распоряжением</w:t>
      </w:r>
    </w:p>
    <w:p>
      <w:r>
        <w:rPr>
          <w:b/>
        </w:rPr>
        <w:t xml:space="preserve">2: </w:t>
      </w:r>
      <w:r>
        <w:t>инструкцией по делопроизводству</w:t>
      </w:r>
    </w:p>
    <w:p>
      <w:r>
        <w:rPr>
          <w:b/>
        </w:rPr>
        <w:t xml:space="preserve">3: </w:t>
      </w:r>
      <w:r>
        <w:t>правилами внутреннего распорядка</w:t>
      </w:r>
    </w:p>
    <w:p>
      <w:r>
        <w:rPr>
          <w:b/>
        </w:rPr>
        <w:t xml:space="preserve">4: </w:t>
      </w:r>
      <w:r>
        <w:t>приказом</w:t>
      </w:r>
    </w:p>
    <w:p>
      <w:r>
        <w:t xml:space="preserve">Правильный ответ: </w:t>
      </w:r>
      <w:r>
        <w:rPr>
          <w:b/>
        </w:rPr>
        <w:t>приказом</w:t>
      </w:r>
    </w:p>
    <w:p>
      <w:pPr>
        <w:pStyle w:val="Heading2"/>
      </w:pPr>
      <w:r>
        <w:t>МЕДИЦИНСКАЯ ОРГАНИЗАЦИЯ ВПРАВЕ ОСУЩЕСТВЛЯТЬ ЗАКУПКИ ПУТЕМ ПРОВЕДЕНИЯ ЗАПРОСА КОТИРОВОК, ЕСЛИ НАЧАЛЬНАЯ ЦЕНА КОНТРАКТА НЕ ПРЕВЫШАЕТ (В РУБЛЯХ)</w:t>
      </w:r>
    </w:p>
    <w:p>
      <w:r>
        <w:rPr>
          <w:b/>
        </w:rPr>
        <w:t xml:space="preserve">1: </w:t>
      </w:r>
      <w:r>
        <w:t>750 000</w:t>
      </w:r>
    </w:p>
    <w:p>
      <w:r>
        <w:rPr>
          <w:b/>
        </w:rPr>
        <w:t xml:space="preserve">2: </w:t>
      </w:r>
      <w:r>
        <w:t>550 000</w:t>
      </w:r>
    </w:p>
    <w:p>
      <w:r>
        <w:rPr>
          <w:b/>
        </w:rPr>
        <w:t xml:space="preserve">3: </w:t>
      </w:r>
      <w:r>
        <w:t>700 000</w:t>
      </w:r>
    </w:p>
    <w:p>
      <w:r>
        <w:rPr>
          <w:b/>
        </w:rPr>
        <w:t xml:space="preserve">4: </w:t>
      </w:r>
      <w:r>
        <w:t>500 000</w:t>
      </w:r>
    </w:p>
    <w:p>
      <w:r>
        <w:t xml:space="preserve">Правильный ответ: </w:t>
      </w:r>
      <w:r>
        <w:rPr>
          <w:b/>
        </w:rPr>
        <w:t>500 000</w:t>
      </w:r>
    </w:p>
    <w:p>
      <w:pPr>
        <w:pStyle w:val="Heading2"/>
      </w:pPr>
      <w:r>
        <w:t>ПЕРИОДИЧНОСТЬ ПРОВЕДЕНИЯ ПЕРИОДИЧЕСКИХ МЕДИЦИНСКИХ ОСМОТРОВ ПРЕПОДАВАТЕЛЕЙ ОБРАЗОВАТЕЛЬНЫХ ОРГАНИЗАЦИЙ ВЫСШЕГО ОБРАЗОВАНИЯ СОСТАВЛЯЕТ 1 РАЗ В</w:t>
      </w:r>
    </w:p>
    <w:p>
      <w:r>
        <w:rPr>
          <w:b/>
        </w:rPr>
        <w:t xml:space="preserve">1: </w:t>
      </w:r>
      <w:r>
        <w:t>полгода</w:t>
      </w:r>
    </w:p>
    <w:p>
      <w:r>
        <w:rPr>
          <w:b/>
        </w:rPr>
        <w:t xml:space="preserve">2: </w:t>
      </w:r>
      <w:r>
        <w:t>год</w:t>
      </w:r>
    </w:p>
    <w:p>
      <w:r>
        <w:rPr>
          <w:b/>
        </w:rPr>
        <w:t xml:space="preserve">3: </w:t>
      </w:r>
      <w:r>
        <w:t>3 месяца</w:t>
      </w:r>
    </w:p>
    <w:p>
      <w:r>
        <w:rPr>
          <w:b/>
        </w:rPr>
        <w:t xml:space="preserve">4: </w:t>
      </w:r>
      <w:r>
        <w:t>2 года</w:t>
      </w:r>
    </w:p>
    <w:p>
      <w:r>
        <w:t xml:space="preserve">Правильный ответ: </w:t>
      </w:r>
      <w:r>
        <w:rPr>
          <w:b/>
        </w:rPr>
        <w:t>год</w:t>
      </w:r>
    </w:p>
    <w:p>
      <w:pPr>
        <w:pStyle w:val="Heading2"/>
      </w:pPr>
      <w:r>
        <w:t>НАБЛЮДЕНИЕ ЗА ИЗУЧАЕМЫМ ОБЪЕКТОМ, НА КОТОРЫЙ ДЕЙСТВУЮТ УПРАВЛЯЕМЫЕ ЭКСПЕРИМЕНТАТОРОМ ФАКТОРЫ, ЯВЛЯЕТСЯ ЭКСПЕРИМЕНТОМ</w:t>
      </w:r>
    </w:p>
    <w:p>
      <w:r>
        <w:rPr>
          <w:b/>
        </w:rPr>
        <w:t xml:space="preserve">1: </w:t>
      </w:r>
      <w:r>
        <w:t>последовательным</w:t>
      </w:r>
    </w:p>
    <w:p>
      <w:r>
        <w:rPr>
          <w:b/>
        </w:rPr>
        <w:t xml:space="preserve">2: </w:t>
      </w:r>
      <w:r>
        <w:t>параллельным</w:t>
      </w:r>
    </w:p>
    <w:p>
      <w:r>
        <w:rPr>
          <w:b/>
        </w:rPr>
        <w:t xml:space="preserve">3: </w:t>
      </w:r>
      <w:r>
        <w:t>пассивным</w:t>
      </w:r>
    </w:p>
    <w:p>
      <w:r>
        <w:rPr>
          <w:b/>
        </w:rPr>
        <w:t xml:space="preserve">4: </w:t>
      </w:r>
      <w:r>
        <w:t>активным</w:t>
      </w:r>
    </w:p>
    <w:p>
      <w:r>
        <w:t xml:space="preserve">Правильный ответ: </w:t>
      </w:r>
      <w:r>
        <w:rPr>
          <w:b/>
        </w:rPr>
        <w:t>активным</w:t>
      </w:r>
    </w:p>
    <w:p>
      <w:pPr>
        <w:pStyle w:val="Heading2"/>
      </w:pPr>
      <w:r>
        <w:t>НАПРАВЛЕНИЕ В СЛУЖЕБНЫЕ КОМАНДИРОВКИ И ПРИВЛЕЧЕНИЕ БЕРЕМЕННЫХ ЖЕНЩИН К СВЕРХУРОЧНОЙ РАБОТЕ И РАБОТЕ В НОЧНОЕ ВРЕМЯ, В ВЫХОДНЫЕ И НЕРАБОЧИЕ ПРАЗДНИЧНЫЕ ДНИ</w:t>
      </w:r>
    </w:p>
    <w:p>
      <w:r>
        <w:rPr>
          <w:b/>
        </w:rPr>
        <w:t xml:space="preserve">1: </w:t>
      </w:r>
      <w:r>
        <w:t>разрешаются только в связи с производственной необходимостью</w:t>
      </w:r>
    </w:p>
    <w:p>
      <w:r>
        <w:rPr>
          <w:b/>
        </w:rPr>
        <w:t xml:space="preserve">2: </w:t>
      </w:r>
      <w:r>
        <w:t>запрещаются</w:t>
      </w:r>
    </w:p>
    <w:p>
      <w:r>
        <w:rPr>
          <w:b/>
        </w:rPr>
        <w:t xml:space="preserve">3: </w:t>
      </w:r>
      <w:r>
        <w:t>разрешаются только с согласия беременных женщин</w:t>
      </w:r>
    </w:p>
    <w:p>
      <w:r>
        <w:rPr>
          <w:b/>
        </w:rPr>
        <w:t xml:space="preserve">4: </w:t>
      </w:r>
      <w:r>
        <w:t>разрешаются только с согласия выборного органа первичной профсоюзной организации</w:t>
      </w:r>
    </w:p>
    <w:p>
      <w:r>
        <w:t xml:space="preserve">Правильный ответ: </w:t>
      </w:r>
      <w:r>
        <w:rPr>
          <w:b/>
        </w:rPr>
        <w:t>запрещаются</w:t>
      </w:r>
    </w:p>
    <w:p>
      <w:pPr>
        <w:pStyle w:val="Heading2"/>
      </w:pPr>
      <w:r>
        <w:t>ЦЕЛЬЮ НЕЗАВИСИМОЙ ОЦЕНКИ КАЧЕСТВА УСЛОВИЙ ОКАЗАНИЯ УСЛУГ МЕДИЦИНСКИМИ ОРГАНИЗАЦИЯМИ ЯВЛЯЕТСЯ</w:t>
      </w:r>
    </w:p>
    <w:p>
      <w:r>
        <w:rPr>
          <w:b/>
        </w:rPr>
        <w:t xml:space="preserve">1: </w:t>
      </w:r>
      <w:r>
        <w:t>контроль безопасности медицинской деятельности</w:t>
      </w:r>
    </w:p>
    <w:p>
      <w:r>
        <w:rPr>
          <w:b/>
        </w:rPr>
        <w:t xml:space="preserve">2: </w:t>
      </w:r>
      <w:r>
        <w:t>повышение качества условий оказания медицинских услуг</w:t>
      </w:r>
    </w:p>
    <w:p>
      <w:r>
        <w:rPr>
          <w:b/>
        </w:rPr>
        <w:t xml:space="preserve">3: </w:t>
      </w:r>
      <w:r>
        <w:t>контроль качества медицинской помощи</w:t>
      </w:r>
    </w:p>
    <w:p>
      <w:r>
        <w:rPr>
          <w:b/>
        </w:rPr>
        <w:t xml:space="preserve">4: </w:t>
      </w:r>
      <w:r>
        <w:t>экспертиза качества медицинской помощи</w:t>
      </w:r>
    </w:p>
    <w:p>
      <w:r>
        <w:t xml:space="preserve">Правильный ответ: </w:t>
      </w:r>
      <w:r>
        <w:rPr>
          <w:b/>
        </w:rPr>
        <w:t>повышение качества условий оказания медицинских услуг</w:t>
      </w:r>
    </w:p>
    <w:p>
      <w:pPr>
        <w:pStyle w:val="Heading2"/>
      </w:pPr>
      <w:r>
        <w:t>В ИНФОРМАЦИОННЫХ МАТЕРИАЛАХ ДЛЯ НАСЕЛЕНИЯ УКАЗЫВАЮТ, ЧТО ДЛИТЕЛЬНОСТЬ САНАТОРНО-КУРОРТНОГО ЛЕЧЕНИЯ ИНВАЛИДА В РАМКАХ ПРЕДОСТАВЛЯЕМОГО НАБОРА СОЦИАЛЬНЫХ УСЛУГ СОСТАВЛЯЕТ ДЛЯ ДЕТЕЙ-ИНВАЛИДОВ (В ДНЯХ)</w:t>
      </w:r>
    </w:p>
    <w:p>
      <w:r>
        <w:rPr>
          <w:b/>
        </w:rPr>
        <w:t xml:space="preserve">1: </w:t>
      </w:r>
      <w:r>
        <w:t>14</w:t>
      </w:r>
    </w:p>
    <w:p>
      <w:r>
        <w:rPr>
          <w:b/>
        </w:rPr>
        <w:t xml:space="preserve">2: </w:t>
      </w:r>
      <w:r>
        <w:t>31</w:t>
      </w:r>
    </w:p>
    <w:p>
      <w:r>
        <w:rPr>
          <w:b/>
        </w:rPr>
        <w:t xml:space="preserve">3: </w:t>
      </w:r>
      <w:r>
        <w:t>24</w:t>
      </w:r>
    </w:p>
    <w:p>
      <w:r>
        <w:rPr>
          <w:b/>
        </w:rPr>
        <w:t xml:space="preserve">4: </w:t>
      </w:r>
      <w:r>
        <w:t>21</w:t>
      </w:r>
    </w:p>
    <w:p>
      <w:r>
        <w:t xml:space="preserve">Правильный ответ: </w:t>
      </w:r>
      <w:r>
        <w:rPr>
          <w:b/>
        </w:rPr>
        <w:t>21</w:t>
      </w:r>
    </w:p>
    <w:p>
      <w:pPr>
        <w:pStyle w:val="Heading2"/>
      </w:pPr>
      <w:r>
        <w:t>СТЕПЕНЬ СООТВЕТСТВИЯ ЭМПИРИЧЕСКИХ И ТЕОРЕТИЧЕСКИХ РАСПРЕДЕЛЕНИЙ ВЕРОЯТНОСТЕЙ, А ТАКЖЕ ДВУХ ЭМПИРИЧЕСКИХ РАСПРЕДЕЛЕНИЙ, ПОЗВОЛЯЮТ ОПРЕДЕЛИТЬ КРИТЕРИИ</w:t>
      </w:r>
    </w:p>
    <w:p>
      <w:r>
        <w:rPr>
          <w:b/>
        </w:rPr>
        <w:t xml:space="preserve">1: </w:t>
      </w:r>
      <w:r>
        <w:t>доказательности</w:t>
      </w:r>
    </w:p>
    <w:p>
      <w:r>
        <w:rPr>
          <w:b/>
        </w:rPr>
        <w:t xml:space="preserve">2: </w:t>
      </w:r>
      <w:r>
        <w:t>достоверности</w:t>
      </w:r>
    </w:p>
    <w:p>
      <w:r>
        <w:rPr>
          <w:b/>
        </w:rPr>
        <w:t xml:space="preserve">3: </w:t>
      </w:r>
      <w:r>
        <w:t>значимости</w:t>
      </w:r>
    </w:p>
    <w:p>
      <w:r>
        <w:rPr>
          <w:b/>
        </w:rPr>
        <w:t xml:space="preserve">4: </w:t>
      </w:r>
      <w:r>
        <w:t>согласия</w:t>
      </w:r>
    </w:p>
    <w:p>
      <w:r>
        <w:t xml:space="preserve">Правильный ответ: </w:t>
      </w:r>
      <w:r>
        <w:rPr>
          <w:b/>
        </w:rPr>
        <w:t>согласия</w:t>
      </w:r>
    </w:p>
    <w:p>
      <w:pPr>
        <w:pStyle w:val="Heading2"/>
      </w:pPr>
      <w:r>
        <w:t>ПОЛОЖЕНИЕ ОБ ОРГАНИЗАЦИИ ОКАЗАНИЯ ПАЛЛИАТИВНОЙ МЕДИЦИНСКОЙ ПОМОЩИ УТВЕРЖДЕНО СОВМЕСТНЫМ ПРИКАЗОМ МИНИСТЕРСТВА ЗДРАВООХРАНЕНИЯ РФ И</w:t>
      </w:r>
    </w:p>
    <w:p>
      <w:r>
        <w:rPr>
          <w:b/>
        </w:rPr>
        <w:t xml:space="preserve">1: </w:t>
      </w:r>
      <w:r>
        <w:t>Федерального фонда обязательного медицинского страхования</w:t>
      </w:r>
    </w:p>
    <w:p>
      <w:r>
        <w:rPr>
          <w:b/>
        </w:rPr>
        <w:t xml:space="preserve">2: </w:t>
      </w:r>
      <w:r>
        <w:t>Министерства юстиции РФ</w:t>
      </w:r>
    </w:p>
    <w:p>
      <w:r>
        <w:rPr>
          <w:b/>
        </w:rPr>
        <w:t xml:space="preserve">3: </w:t>
      </w:r>
      <w:r>
        <w:t>Федерального фонда социального страхования</w:t>
      </w:r>
    </w:p>
    <w:p>
      <w:r>
        <w:rPr>
          <w:b/>
        </w:rPr>
        <w:t xml:space="preserve">4: </w:t>
      </w:r>
      <w:r>
        <w:t>Министерства труда и социальной защиты РФ</w:t>
      </w:r>
    </w:p>
    <w:p>
      <w:r>
        <w:t xml:space="preserve">Правильный ответ: </w:t>
      </w:r>
      <w:r>
        <w:rPr>
          <w:b/>
        </w:rPr>
        <w:t>Министерства труда и социальной защиты РФ</w:t>
      </w:r>
    </w:p>
    <w:p>
      <w:pPr>
        <w:pStyle w:val="Heading2"/>
      </w:pPr>
      <w:r>
        <w:t>В КАЧЕСТВЕ НАЛОГОВОГО АГЕНТА, ИСЧИСЛЯЮЩЕГО И УПЛАЧИВАЮЩЕГО НАЛОГ НА ДОХОДЫ ФИЗИЧЕСКИХ ЛИЦ С ДОХОДОВ МЕДИЦИНСКОГО РАБОТНИКА ГОСУДАРСТВЕННОЙ МЕДИЦИНСКОЙ ОРГАНИЗАЦИИ, ВЫСТУПАЕТ</w:t>
      </w:r>
    </w:p>
    <w:p>
      <w:r>
        <w:rPr>
          <w:b/>
        </w:rPr>
        <w:t xml:space="preserve">1: </w:t>
      </w:r>
      <w:r>
        <w:t>исполнительный орган государственной власти субъектов Российской Федерации в сфере охраны здоровья</w:t>
      </w:r>
    </w:p>
    <w:p>
      <w:r>
        <w:rPr>
          <w:b/>
        </w:rPr>
        <w:t xml:space="preserve">2: </w:t>
      </w:r>
      <w:r>
        <w:t>государственная медицинская организация</w:t>
      </w:r>
    </w:p>
    <w:p>
      <w:r>
        <w:rPr>
          <w:b/>
        </w:rPr>
        <w:t xml:space="preserve">3: </w:t>
      </w:r>
      <w:r>
        <w:t>федеральный орган государственной власти в сфере охраны здоровья</w:t>
      </w:r>
    </w:p>
    <w:p>
      <w:r>
        <w:rPr>
          <w:b/>
        </w:rPr>
        <w:t xml:space="preserve">4: </w:t>
      </w:r>
      <w:r>
        <w:t>медицинский работник</w:t>
      </w:r>
    </w:p>
    <w:p>
      <w:r>
        <w:t xml:space="preserve">Правильный ответ: </w:t>
      </w:r>
      <w:r>
        <w:rPr>
          <w:b/>
        </w:rPr>
        <w:t>государственная медицинская организация</w:t>
      </w:r>
    </w:p>
    <w:p>
      <w:pPr>
        <w:pStyle w:val="Heading2"/>
      </w:pPr>
      <w:r>
        <w:t>В ЦЕЛЯХ ОБНАРУЖЕНИЯ ТУБЕРКУЛЕЗА НА РАННИХ СТАДИЯХ ВСЕМ ВЗРОСЛЫМ НЕОБХОДИМО ПРОХОЖДЕНИЕ ФЛЮОРОГРАФИЧЕСКОГО ОБСЛЕДОВАНИЯ ________ РАЗ/РАЗА В ТЕЧЕНИЕ ГОДА</w:t>
      </w:r>
    </w:p>
    <w:p>
      <w:r>
        <w:rPr>
          <w:b/>
        </w:rPr>
        <w:t xml:space="preserve">1: </w:t>
      </w:r>
      <w:r>
        <w:t>1</w:t>
      </w:r>
    </w:p>
    <w:p>
      <w:r>
        <w:rPr>
          <w:b/>
        </w:rPr>
        <w:t xml:space="preserve">2: </w:t>
      </w:r>
      <w:r>
        <w:t>2</w:t>
      </w:r>
    </w:p>
    <w:p>
      <w:r>
        <w:rPr>
          <w:b/>
        </w:rPr>
        <w:t xml:space="preserve">3: </w:t>
      </w:r>
      <w:r>
        <w:t>4</w:t>
      </w:r>
    </w:p>
    <w:p>
      <w:r>
        <w:rPr>
          <w:b/>
        </w:rPr>
        <w:t xml:space="preserve">4: </w:t>
      </w:r>
      <w:r>
        <w:t>3</w:t>
      </w:r>
    </w:p>
    <w:p>
      <w:r>
        <w:t xml:space="preserve">Правильный ответ: </w:t>
      </w:r>
      <w:r>
        <w:rPr>
          <w:b/>
        </w:rPr>
        <w:t>1</w:t>
      </w:r>
    </w:p>
    <w:p>
      <w:pPr>
        <w:pStyle w:val="Heading2"/>
      </w:pPr>
      <w:r>
        <w:t>КОЛИЧЕСТВО КОЕК В ПЕРИНАТАЛЬНОМ ЦЕНТРЕ СУБЪЕКТА РФ ЗАВИСИТ ОТ _________ НА ДАННОЙ ТЕРРИТОРИИ</w:t>
      </w:r>
    </w:p>
    <w:p>
      <w:r>
        <w:rPr>
          <w:b/>
        </w:rPr>
        <w:t xml:space="preserve">1: </w:t>
      </w:r>
      <w:r>
        <w:t>количества родов в год</w:t>
      </w:r>
    </w:p>
    <w:p>
      <w:r>
        <w:rPr>
          <w:b/>
        </w:rPr>
        <w:t xml:space="preserve">2: </w:t>
      </w:r>
      <w:r>
        <w:t>численности населения</w:t>
      </w:r>
    </w:p>
    <w:p>
      <w:r>
        <w:rPr>
          <w:b/>
        </w:rPr>
        <w:t xml:space="preserve">3: </w:t>
      </w:r>
      <w:r>
        <w:t>численности детского населения</w:t>
      </w:r>
    </w:p>
    <w:p>
      <w:r>
        <w:rPr>
          <w:b/>
        </w:rPr>
        <w:t xml:space="preserve">4: </w:t>
      </w:r>
      <w:r>
        <w:t>уровня материнской и младенческой смертности</w:t>
      </w:r>
    </w:p>
    <w:p>
      <w:r>
        <w:t xml:space="preserve">Правильный ответ: </w:t>
      </w:r>
      <w:r>
        <w:rPr>
          <w:b/>
        </w:rPr>
        <w:t>количества родов в год</w:t>
      </w:r>
    </w:p>
    <w:p>
      <w:pPr>
        <w:pStyle w:val="Heading2"/>
      </w:pPr>
      <w:r>
        <w:t>ОДНИМ ИЗ ОСНОВНЫХ ПРИНЦИПОВ ПОСТРОЕНИЯ СИСТЕМЫ КАЧЕСТВА ПО СТАНДАРТУ ISO 9001 ЯВЛЯЕТСЯ</w:t>
      </w:r>
    </w:p>
    <w:p>
      <w:r>
        <w:rPr>
          <w:b/>
        </w:rPr>
        <w:t xml:space="preserve">1: </w:t>
      </w:r>
      <w:r>
        <w:t>стратегическое планирование</w:t>
      </w:r>
    </w:p>
    <w:p>
      <w:r>
        <w:rPr>
          <w:b/>
        </w:rPr>
        <w:t xml:space="preserve">2: </w:t>
      </w:r>
      <w:r>
        <w:t>ориентация на потребителя</w:t>
      </w:r>
    </w:p>
    <w:p>
      <w:r>
        <w:rPr>
          <w:b/>
        </w:rPr>
        <w:t xml:space="preserve">3: </w:t>
      </w:r>
      <w:r>
        <w:t>операционная деятельность</w:t>
      </w:r>
    </w:p>
    <w:p>
      <w:r>
        <w:rPr>
          <w:b/>
        </w:rPr>
        <w:t xml:space="preserve">4: </w:t>
      </w:r>
      <w:r>
        <w:t>быстрое достижение целей</w:t>
      </w:r>
    </w:p>
    <w:p>
      <w:r>
        <w:t xml:space="preserve">Правильный ответ: </w:t>
      </w:r>
      <w:r>
        <w:rPr>
          <w:b/>
        </w:rPr>
        <w:t>ориентация на потребителя</w:t>
      </w:r>
    </w:p>
    <w:p>
      <w:pPr>
        <w:pStyle w:val="Heading2"/>
      </w:pPr>
      <w:r>
        <w:t>ПРИ ПРОВЕДЕНИИ ВНУТРЕННЕГО КОНТРОЛЯ КАЧЕСТВА И БЕЗОПАСНОСТИ МЕДИЦИНСКОЙ ДЕЯТЕЛЬНОСТИ НЕОБХОДИМО УЧИТЫВАТЬ, ЧТО КРИТЕРИЯМИ ЭФФЕКТИВНОСТИ ПРОВОДИМЫХ РЕАНИМАЦИОННЫХ МЕРОПРИЯТИЙ НОВОРОЖДЕННОМУ РЕБЕНКУ ЯВЛЯЕТСЯ НАЛИЧИЕ</w:t>
      </w:r>
    </w:p>
    <w:p>
      <w:r>
        <w:rPr>
          <w:b/>
        </w:rPr>
        <w:t xml:space="preserve">1: </w:t>
      </w:r>
      <w:r>
        <w:t>систолического шума на верхушке сердца</w:t>
      </w:r>
    </w:p>
    <w:p>
      <w:r>
        <w:rPr>
          <w:b/>
        </w:rPr>
        <w:t xml:space="preserve">2: </w:t>
      </w:r>
      <w:r>
        <w:t>регулярного и эффективного самостоятельного дыхания</w:t>
      </w:r>
    </w:p>
    <w:p>
      <w:r>
        <w:rPr>
          <w:b/>
        </w:rPr>
        <w:t xml:space="preserve">3: </w:t>
      </w:r>
      <w:r>
        <w:t>произвольного сокращения периферической мускулатуры</w:t>
      </w:r>
    </w:p>
    <w:p>
      <w:r>
        <w:rPr>
          <w:b/>
        </w:rPr>
        <w:t xml:space="preserve">4: </w:t>
      </w:r>
      <w:r>
        <w:t>самостоятельного мочеиспускания и дефекации</w:t>
      </w:r>
    </w:p>
    <w:p>
      <w:r>
        <w:t xml:space="preserve">Правильный ответ: </w:t>
      </w:r>
      <w:r>
        <w:rPr>
          <w:b/>
        </w:rPr>
        <w:t>регулярного и эффективного самостоятельного дыхания</w:t>
      </w:r>
    </w:p>
    <w:p>
      <w:pPr>
        <w:pStyle w:val="Heading2"/>
      </w:pPr>
      <w:r>
        <w:t>ФАКТ ИНВАЛИДНОСТИ УСТАНАВЛИВАЕТСЯ НЕ ПОЗДНЕЕ _________ МЕСЯЦЕВ ВРЕМЕННОЙ НЕТРУДОСПОСОБНОСТИ</w:t>
      </w:r>
    </w:p>
    <w:p>
      <w:r>
        <w:rPr>
          <w:b/>
        </w:rPr>
        <w:t xml:space="preserve">1: </w:t>
      </w:r>
      <w:r>
        <w:t>6</w:t>
      </w:r>
    </w:p>
    <w:p>
      <w:r>
        <w:rPr>
          <w:b/>
        </w:rPr>
        <w:t xml:space="preserve">2: </w:t>
      </w:r>
      <w:r>
        <w:t>4</w:t>
      </w:r>
    </w:p>
    <w:p>
      <w:r>
        <w:rPr>
          <w:b/>
        </w:rPr>
        <w:t xml:space="preserve">3: </w:t>
      </w:r>
      <w:r>
        <w:t>12</w:t>
      </w:r>
    </w:p>
    <w:p>
      <w:r>
        <w:rPr>
          <w:b/>
        </w:rPr>
        <w:t xml:space="preserve">4: </w:t>
      </w:r>
      <w:r>
        <w:t>10</w:t>
      </w:r>
    </w:p>
    <w:p>
      <w:r>
        <w:t xml:space="preserve">Правильный ответ: </w:t>
      </w:r>
      <w:r>
        <w:rPr>
          <w:b/>
        </w:rPr>
        <w:t>4</w:t>
      </w:r>
    </w:p>
    <w:p>
      <w:pPr>
        <w:pStyle w:val="Heading2"/>
      </w:pPr>
      <w:r>
        <w:t>ПОД ПОТРЕБНОСТЬЮ НАСЕЛЕНИЯ В АМБУЛАТОРНО-ПОЛИКЛИНИЧЕСКОЙ ПОМОЩИ ПОНИМАЕТСЯ ЧИСЛО</w:t>
      </w:r>
    </w:p>
    <w:p>
      <w:r>
        <w:rPr>
          <w:b/>
        </w:rPr>
        <w:t xml:space="preserve">1: </w:t>
      </w:r>
      <w:r>
        <w:t>посещений на одного жителя в год</w:t>
      </w:r>
    </w:p>
    <w:p>
      <w:r>
        <w:rPr>
          <w:b/>
        </w:rPr>
        <w:t xml:space="preserve">2: </w:t>
      </w:r>
      <w:r>
        <w:t>врачебных должностей на определенную численность населения</w:t>
      </w:r>
    </w:p>
    <w:p>
      <w:r>
        <w:rPr>
          <w:b/>
        </w:rPr>
        <w:t xml:space="preserve">3: </w:t>
      </w:r>
      <w:r>
        <w:t>обращений на одного жителя в год</w:t>
      </w:r>
    </w:p>
    <w:p>
      <w:r>
        <w:rPr>
          <w:b/>
        </w:rPr>
        <w:t xml:space="preserve">4: </w:t>
      </w:r>
      <w:r>
        <w:t>посещений на одну врачебную должность в год</w:t>
      </w:r>
    </w:p>
    <w:p>
      <w:r>
        <w:t xml:space="preserve">Правильный ответ: </w:t>
      </w:r>
      <w:r>
        <w:rPr>
          <w:b/>
        </w:rPr>
        <w:t>посещений на одного жителя в год</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