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Функциональная диагностика</w:t>
      </w:r>
    </w:p>
    <w:p>
      <w:pPr>
        <w:pStyle w:val="Heading2"/>
      </w:pPr>
      <w:r>
        <w:t>УЛЬТРАЗВУКОВОЕ ИССЛЕДОВАНИЕ ПОЗВОНОЧНЫХ ВЕН ВЫПОЛНЯЕТСЯ ДАТЧИКОМ ______ ФОРМАТА</w:t>
      </w:r>
    </w:p>
    <w:p>
      <w:r>
        <w:rPr>
          <w:b/>
        </w:rPr>
        <w:t xml:space="preserve">1: </w:t>
      </w:r>
      <w:r>
        <w:t>линейного</w:t>
      </w:r>
    </w:p>
    <w:p>
      <w:r>
        <w:rPr>
          <w:b/>
        </w:rPr>
        <w:t xml:space="preserve">2: </w:t>
      </w:r>
      <w:r>
        <w:t>секторного</w:t>
      </w:r>
    </w:p>
    <w:p>
      <w:r>
        <w:rPr>
          <w:b/>
        </w:rPr>
        <w:t xml:space="preserve">3: </w:t>
      </w:r>
      <w:r>
        <w:t>векторного</w:t>
      </w:r>
    </w:p>
    <w:p>
      <w:r>
        <w:rPr>
          <w:b/>
        </w:rPr>
        <w:t xml:space="preserve">4: </w:t>
      </w:r>
      <w:r>
        <w:t>конвексного</w:t>
      </w:r>
    </w:p>
    <w:p>
      <w:r>
        <w:t xml:space="preserve">Правильный ответ: </w:t>
      </w:r>
      <w:r>
        <w:rPr>
          <w:b/>
        </w:rPr>
        <w:t>линейного</w:t>
      </w:r>
    </w:p>
    <w:p>
      <w:pPr>
        <w:pStyle w:val="Heading2"/>
      </w:pPr>
      <w:r>
        <w:t>ПОЯВЛЕНИЕ ЧЕТВЕРТОГО ТОНА СВЯЗАНО С</w:t>
      </w:r>
    </w:p>
    <w:p>
      <w:r>
        <w:rPr>
          <w:b/>
        </w:rPr>
        <w:t xml:space="preserve">1: </w:t>
      </w:r>
      <w:r>
        <w:t>быстрым наполнением желудочков</w:t>
      </w:r>
    </w:p>
    <w:p>
      <w:r>
        <w:rPr>
          <w:b/>
        </w:rPr>
        <w:t xml:space="preserve">2: </w:t>
      </w:r>
      <w:r>
        <w:t>захлопыванием полулунных клапанов</w:t>
      </w:r>
    </w:p>
    <w:p>
      <w:r>
        <w:rPr>
          <w:b/>
        </w:rPr>
        <w:t xml:space="preserve">3: </w:t>
      </w:r>
      <w:r>
        <w:t>систолой предсердий</w:t>
      </w:r>
    </w:p>
    <w:p>
      <w:r>
        <w:rPr>
          <w:b/>
        </w:rPr>
        <w:t xml:space="preserve">4: </w:t>
      </w:r>
      <w:r>
        <w:t>захлопыванием атриовентрикулярных клапанов</w:t>
      </w:r>
    </w:p>
    <w:p>
      <w:r>
        <w:t xml:space="preserve">Правильный ответ: </w:t>
      </w:r>
      <w:r>
        <w:rPr>
          <w:b/>
        </w:rPr>
        <w:t>систолой предсердий</w:t>
      </w:r>
    </w:p>
    <w:p>
      <w:pPr>
        <w:pStyle w:val="Heading2"/>
      </w:pPr>
      <w:r>
        <w:t>ДЛЯ ТРАНСМИТРАЛЬНОГО КРОВОТОКА ПРИ МИТРАЛЬНОМ СТЕНОЗЕ ХАРАКТЕРНЫМ ЯВЛЯЕТСЯ</w:t>
      </w:r>
    </w:p>
    <w:p>
      <w:r>
        <w:rPr>
          <w:b/>
        </w:rPr>
        <w:t xml:space="preserve">1: </w:t>
      </w:r>
      <w:r>
        <w:t>поток митральной регургитации</w:t>
      </w:r>
    </w:p>
    <w:p>
      <w:r>
        <w:rPr>
          <w:b/>
        </w:rPr>
        <w:t xml:space="preserve">2: </w:t>
      </w:r>
      <w:r>
        <w:t>нарушение соотношение пика Е и А</w:t>
      </w:r>
    </w:p>
    <w:p>
      <w:r>
        <w:rPr>
          <w:b/>
        </w:rPr>
        <w:t xml:space="preserve">3: </w:t>
      </w:r>
      <w:r>
        <w:t>умеренное уменьшение скорости потока</w:t>
      </w:r>
    </w:p>
    <w:p>
      <w:r>
        <w:rPr>
          <w:b/>
        </w:rPr>
        <w:t xml:space="preserve">4: </w:t>
      </w:r>
      <w:r>
        <w:t>увеличение скорости потока</w:t>
      </w:r>
    </w:p>
    <w:p>
      <w:r>
        <w:t xml:space="preserve">Правильный ответ: </w:t>
      </w:r>
      <w:r>
        <w:rPr>
          <w:b/>
        </w:rPr>
        <w:t>увеличение скорости потока</w:t>
      </w:r>
    </w:p>
    <w:p>
      <w:pPr>
        <w:pStyle w:val="Heading2"/>
      </w:pPr>
      <w:r>
        <w:t>АРИТМИЕЙ, ВЫЗВАННОЙ НАРУШЕНИЕМ ОБРАЗОВАНИЯ ИМПУЛЬСА, ЯВЛЯЕТСЯ</w:t>
      </w:r>
    </w:p>
    <w:p>
      <w:r>
        <w:rPr>
          <w:b/>
        </w:rPr>
        <w:t xml:space="preserve">1: </w:t>
      </w:r>
      <w:r>
        <w:t>желудочковая экстрасистолия</w:t>
      </w:r>
    </w:p>
    <w:p>
      <w:r>
        <w:rPr>
          <w:b/>
        </w:rPr>
        <w:t xml:space="preserve">2: </w:t>
      </w:r>
      <w:r>
        <w:t>желудочковая тахикардия</w:t>
      </w:r>
    </w:p>
    <w:p>
      <w:r>
        <w:rPr>
          <w:b/>
        </w:rPr>
        <w:t xml:space="preserve">3: </w:t>
      </w:r>
      <w:r>
        <w:t>непароксизмальная предсердная тахикардия</w:t>
      </w:r>
    </w:p>
    <w:p>
      <w:r>
        <w:rPr>
          <w:b/>
        </w:rPr>
        <w:t xml:space="preserve">4: </w:t>
      </w:r>
      <w:r>
        <w:t>атриовентрикулярная узловая реципрокная тахикардия</w:t>
      </w:r>
    </w:p>
    <w:p>
      <w:r>
        <w:t xml:space="preserve">Правильный ответ: </w:t>
      </w:r>
      <w:r>
        <w:rPr>
          <w:b/>
        </w:rPr>
        <w:t>непароксизмальная предсердная тахикардия</w:t>
      </w:r>
    </w:p>
    <w:p>
      <w:pPr>
        <w:pStyle w:val="Heading2"/>
      </w:pPr>
      <w:r>
        <w:t>ПРОТИВОПОКАЗАНИЕМ К ЧРЕСПИЩЕВОДНОЙ ЭХОКАРДИОГРАФИИ ЯВЛЯЕТСЯ</w:t>
      </w:r>
    </w:p>
    <w:p>
      <w:r>
        <w:rPr>
          <w:b/>
        </w:rPr>
        <w:t xml:space="preserve">1: </w:t>
      </w:r>
      <w:r>
        <w:t>инфекционный эндокардит</w:t>
      </w:r>
    </w:p>
    <w:p>
      <w:r>
        <w:rPr>
          <w:b/>
        </w:rPr>
        <w:t xml:space="preserve">2: </w:t>
      </w:r>
      <w:r>
        <w:t>стриктура пищевода</w:t>
      </w:r>
    </w:p>
    <w:p>
      <w:r>
        <w:rPr>
          <w:b/>
        </w:rPr>
        <w:t xml:space="preserve">3: </w:t>
      </w:r>
      <w:r>
        <w:t>искусственная вентиляция лёгких</w:t>
      </w:r>
    </w:p>
    <w:p>
      <w:r>
        <w:rPr>
          <w:b/>
        </w:rPr>
        <w:t xml:space="preserve">4: </w:t>
      </w:r>
      <w:r>
        <w:t>сахарный диабет 1 типа</w:t>
      </w:r>
    </w:p>
    <w:p>
      <w:r>
        <w:t xml:space="preserve">Правильный ответ: </w:t>
      </w:r>
      <w:r>
        <w:rPr>
          <w:b/>
        </w:rPr>
        <w:t>стриктура пищевода</w:t>
      </w:r>
    </w:p>
    <w:p>
      <w:pPr>
        <w:pStyle w:val="Heading2"/>
      </w:pPr>
      <w:r>
        <w:t>ДИАМЕТР ЛЕВОГО ПРЕДСЕРДИЯ ПРИ ЕГО ВЫРАЖЕННОЙ ДИЛАТАЦИИ (III СТЕПЕНИ) У МУЖЧИН В М-РЕЖИМЕ ПРЕВЫШАЕТ ____ ММ</w:t>
      </w:r>
    </w:p>
    <w:p>
      <w:r>
        <w:rPr>
          <w:b/>
        </w:rPr>
        <w:t xml:space="preserve">1: </w:t>
      </w:r>
      <w:r>
        <w:t>30</w:t>
      </w:r>
    </w:p>
    <w:p>
      <w:r>
        <w:rPr>
          <w:b/>
        </w:rPr>
        <w:t xml:space="preserve">2: </w:t>
      </w:r>
      <w:r>
        <w:t>40</w:t>
      </w:r>
    </w:p>
    <w:p>
      <w:r>
        <w:rPr>
          <w:b/>
        </w:rPr>
        <w:t xml:space="preserve">3: </w:t>
      </w:r>
      <w:r>
        <w:t>52</w:t>
      </w:r>
    </w:p>
    <w:p>
      <w:r>
        <w:rPr>
          <w:b/>
        </w:rPr>
        <w:t xml:space="preserve">4: </w:t>
      </w:r>
      <w:r>
        <w:t>46</w:t>
      </w:r>
    </w:p>
    <w:p>
      <w:r>
        <w:t xml:space="preserve">Правильный ответ: </w:t>
      </w:r>
      <w:r>
        <w:rPr>
          <w:b/>
        </w:rPr>
        <w:t>52</w:t>
      </w:r>
    </w:p>
    <w:p>
      <w:pPr>
        <w:pStyle w:val="Heading2"/>
      </w:pPr>
      <w:r>
        <w:t>НЕДОСТАТОЧНОЕ СНИЖЕНИЕ АРТЕРИАЛЬНОГО ДАВЛЕНИЯ В НОЧНОЕ ВРЕМЯ - ЭТО</w:t>
      </w:r>
    </w:p>
    <w:p>
      <w:r>
        <w:rPr>
          <w:b/>
        </w:rPr>
        <w:t xml:space="preserve">1: </w:t>
      </w:r>
      <w:r>
        <w:t>овер-диппер</w:t>
      </w:r>
    </w:p>
    <w:p>
      <w:r>
        <w:rPr>
          <w:b/>
        </w:rPr>
        <w:t xml:space="preserve">2: </w:t>
      </w:r>
      <w:r>
        <w:t>диппер</w:t>
      </w:r>
    </w:p>
    <w:p>
      <w:r>
        <w:rPr>
          <w:b/>
        </w:rPr>
        <w:t xml:space="preserve">3: </w:t>
      </w:r>
      <w:r>
        <w:t>нон-диппер</w:t>
      </w:r>
    </w:p>
    <w:p>
      <w:r>
        <w:rPr>
          <w:b/>
        </w:rPr>
        <w:t xml:space="preserve">4: </w:t>
      </w:r>
      <w:r>
        <w:t>найт-пикер</w:t>
      </w:r>
    </w:p>
    <w:p>
      <w:r>
        <w:t xml:space="preserve">Правильный ответ: </w:t>
      </w:r>
      <w:r>
        <w:rPr>
          <w:b/>
        </w:rPr>
        <w:t>нон-диппер</w:t>
      </w:r>
    </w:p>
    <w:p>
      <w:pPr>
        <w:pStyle w:val="Heading2"/>
      </w:pPr>
      <w:r>
        <w:t>ПРОЦЕНТНОЕ СОДЕРЖАНИЕ ОБЪЕМА КРОВИ В ВЕНОЗНОЙ СИСТЕМЕ ЧЕЛОВЕКА ОТ ОБЩЕГО ОБЪЕМА КРОВИ СОСТАВЛЯЕТ</w:t>
      </w:r>
    </w:p>
    <w:p>
      <w:r>
        <w:rPr>
          <w:b/>
        </w:rPr>
        <w:t xml:space="preserve">1: </w:t>
      </w:r>
      <w:r>
        <w:t>50</w:t>
      </w:r>
    </w:p>
    <w:p>
      <w:r>
        <w:rPr>
          <w:b/>
        </w:rPr>
        <w:t xml:space="preserve">2: </w:t>
      </w:r>
      <w:r>
        <w:t>60</w:t>
      </w:r>
    </w:p>
    <w:p>
      <w:r>
        <w:rPr>
          <w:b/>
        </w:rPr>
        <w:t xml:space="preserve">3: </w:t>
      </w:r>
      <w:r>
        <w:t>75</w:t>
      </w:r>
    </w:p>
    <w:p>
      <w:r>
        <w:rPr>
          <w:b/>
        </w:rPr>
        <w:t xml:space="preserve">4: </w:t>
      </w:r>
      <w:r>
        <w:t>90</w:t>
      </w:r>
    </w:p>
    <w:p>
      <w:r>
        <w:t xml:space="preserve">Правильный ответ: </w:t>
      </w:r>
      <w:r>
        <w:rPr>
          <w:b/>
        </w:rPr>
        <w:t>75</w:t>
      </w:r>
    </w:p>
    <w:p>
      <w:pPr>
        <w:pStyle w:val="Heading2"/>
      </w:pPr>
      <w:r>
        <w:t>ФИЗИОЛОГИЧЕСКИМ РЕФЛЮКСОМ СЧИТАЕТСЯ РЕТРОГРАДНЫЙ ПОТОК ПРОТЯЖЕННОСТЬЮ (В СЕКУНДАХ)</w:t>
      </w:r>
    </w:p>
    <w:p>
      <w:r>
        <w:rPr>
          <w:b/>
        </w:rPr>
        <w:t xml:space="preserve">1: </w:t>
      </w:r>
      <w:r>
        <w:t>от 0,5 до 0,7</w:t>
      </w:r>
    </w:p>
    <w:p>
      <w:r>
        <w:rPr>
          <w:b/>
        </w:rPr>
        <w:t xml:space="preserve">2: </w:t>
      </w:r>
      <w:r>
        <w:t>до 0,5</w:t>
      </w:r>
    </w:p>
    <w:p>
      <w:r>
        <w:rPr>
          <w:b/>
        </w:rPr>
        <w:t xml:space="preserve">3: </w:t>
      </w:r>
      <w:r>
        <w:t>от 0,7 до 1,5</w:t>
      </w:r>
    </w:p>
    <w:p>
      <w:r>
        <w:rPr>
          <w:b/>
        </w:rPr>
        <w:t xml:space="preserve">4: </w:t>
      </w:r>
      <w:r>
        <w:t>более 1,5</w:t>
      </w:r>
    </w:p>
    <w:p>
      <w:r>
        <w:t xml:space="preserve">Правильный ответ: </w:t>
      </w:r>
      <w:r>
        <w:rPr>
          <w:b/>
        </w:rPr>
        <w:t>до 0,5</w:t>
      </w:r>
    </w:p>
    <w:p>
      <w:pPr>
        <w:pStyle w:val="Heading2"/>
      </w:pPr>
      <w:r>
        <w:t>АНАСТОМОЗ, СОЕДИНЯЮЩИЙ МЕЖДУ СОБОЙ БАССЕЙНЫ НАРУЖНЫХ СОННЫХ, ПОЗВОНОЧНЫХ, ПОДКЛЮЧИЧНЫХ АРТЕРИЙ, НАЗЫВАЕТСЯ</w:t>
      </w:r>
    </w:p>
    <w:p>
      <w:r>
        <w:rPr>
          <w:b/>
        </w:rPr>
        <w:t xml:space="preserve">1: </w:t>
      </w:r>
      <w:r>
        <w:t>ворсинчатый</w:t>
      </w:r>
    </w:p>
    <w:p>
      <w:r>
        <w:rPr>
          <w:b/>
        </w:rPr>
        <w:t xml:space="preserve">2: </w:t>
      </w:r>
      <w:r>
        <w:t>лицевой</w:t>
      </w:r>
    </w:p>
    <w:p>
      <w:r>
        <w:rPr>
          <w:b/>
        </w:rPr>
        <w:t xml:space="preserve">3: </w:t>
      </w:r>
      <w:r>
        <w:t>глазной</w:t>
      </w:r>
    </w:p>
    <w:p>
      <w:r>
        <w:rPr>
          <w:b/>
        </w:rPr>
        <w:t xml:space="preserve">4: </w:t>
      </w:r>
      <w:r>
        <w:t>шейный</w:t>
      </w:r>
    </w:p>
    <w:p>
      <w:r>
        <w:t xml:space="preserve">Правильный ответ: </w:t>
      </w:r>
      <w:r>
        <w:rPr>
          <w:b/>
        </w:rPr>
        <w:t>шейный</w:t>
      </w:r>
    </w:p>
    <w:p>
      <w:pPr>
        <w:pStyle w:val="Heading2"/>
      </w:pPr>
      <w:r>
        <w:t>ЭКГ-ПРИЗНАКОМ АНЕВРИЗМЫ ЛЕВОГО ЖЕЛУДОЧКА ЯВЛЯЕТСЯ</w:t>
      </w:r>
    </w:p>
    <w:p>
      <w:r>
        <w:rPr>
          <w:b/>
        </w:rPr>
        <w:t xml:space="preserve">1: </w:t>
      </w:r>
      <w:r>
        <w:t>глубокий остроконечный зубец Т</w:t>
      </w:r>
    </w:p>
    <w:p>
      <w:r>
        <w:rPr>
          <w:b/>
        </w:rPr>
        <w:t xml:space="preserve">2: </w:t>
      </w:r>
      <w:r>
        <w:t>наличие эпизодов косонисходящей депрессии сегмента ST с отрицательным Т</w:t>
      </w:r>
    </w:p>
    <w:p>
      <w:r>
        <w:rPr>
          <w:b/>
        </w:rPr>
        <w:t xml:space="preserve">3: </w:t>
      </w:r>
      <w:r>
        <w:t>преходящая элевация сегмента ST в нескольких соседних отведениях</w:t>
      </w:r>
    </w:p>
    <w:p>
      <w:r>
        <w:rPr>
          <w:b/>
        </w:rPr>
        <w:t xml:space="preserve">4: </w:t>
      </w:r>
      <w:r>
        <w:t>стойкая элевация сегмента ST в зоне поражения</w:t>
      </w:r>
    </w:p>
    <w:p>
      <w:r>
        <w:t xml:space="preserve">Правильный ответ: </w:t>
      </w:r>
      <w:r>
        <w:rPr>
          <w:b/>
        </w:rPr>
        <w:t>стойкая элевация сегмента ST в зоне поражения</w:t>
      </w:r>
    </w:p>
    <w:p>
      <w:pPr>
        <w:pStyle w:val="Heading2"/>
      </w:pPr>
      <w:r>
        <w:t>НЕЗНАЧИТЕЛЬНЫЙ АОРТАЛЬНЫЙ СТЕНОЗ СООТВЕТСТВУЕТ ПЛОЩАДИ АОРТАЛЬНОГО ОТВЕРСТИЯ (В СМ2)</w:t>
      </w:r>
    </w:p>
    <w:p>
      <w:r>
        <w:rPr>
          <w:b/>
        </w:rPr>
        <w:t xml:space="preserve">1: </w:t>
      </w:r>
      <w:r>
        <w:t>2,0-1,2</w:t>
      </w:r>
    </w:p>
    <w:p>
      <w:r>
        <w:rPr>
          <w:b/>
        </w:rPr>
        <w:t xml:space="preserve">2: </w:t>
      </w:r>
      <w:r>
        <w:t>больше 2,0</w:t>
      </w:r>
    </w:p>
    <w:p>
      <w:r>
        <w:rPr>
          <w:b/>
        </w:rPr>
        <w:t xml:space="preserve">3: </w:t>
      </w:r>
      <w:r>
        <w:t>менее 0,7</w:t>
      </w:r>
    </w:p>
    <w:p>
      <w:r>
        <w:rPr>
          <w:b/>
        </w:rPr>
        <w:t xml:space="preserve">4: </w:t>
      </w:r>
      <w:r>
        <w:t>0,7-1,2</w:t>
      </w:r>
    </w:p>
    <w:p>
      <w:r>
        <w:t xml:space="preserve">Правильный ответ: </w:t>
      </w:r>
      <w:r>
        <w:rPr>
          <w:b/>
        </w:rPr>
        <w:t>2,0-1,2</w:t>
      </w:r>
    </w:p>
    <w:p>
      <w:pPr>
        <w:pStyle w:val="Heading2"/>
      </w:pPr>
      <w:r>
        <w:t>МИНИМАЛЬНАЯ ЖЕЛ ПРИ КОТОРОЙ ВОЗМОЖНО ИССЛЕДОВАТЬ DLCO РАВНА (В МЛ)</w:t>
      </w:r>
    </w:p>
    <w:p>
      <w:r>
        <w:rPr>
          <w:b/>
        </w:rPr>
        <w:t xml:space="preserve">1: </w:t>
      </w:r>
      <w:r>
        <w:t>1000</w:t>
      </w:r>
    </w:p>
    <w:p>
      <w:r>
        <w:rPr>
          <w:b/>
        </w:rPr>
        <w:t xml:space="preserve">2: </w:t>
      </w:r>
      <w:r>
        <w:t>700</w:t>
      </w:r>
    </w:p>
    <w:p>
      <w:r>
        <w:rPr>
          <w:b/>
        </w:rPr>
        <w:t xml:space="preserve">3: </w:t>
      </w:r>
      <w:r>
        <w:t>500</w:t>
      </w:r>
    </w:p>
    <w:p>
      <w:r>
        <w:rPr>
          <w:b/>
        </w:rPr>
        <w:t xml:space="preserve">4: </w:t>
      </w:r>
      <w:r>
        <w:t>600</w:t>
      </w:r>
    </w:p>
    <w:p>
      <w:r>
        <w:t xml:space="preserve">Правильный ответ: </w:t>
      </w:r>
      <w:r>
        <w:rPr>
          <w:b/>
        </w:rPr>
        <w:t>600</w:t>
      </w:r>
    </w:p>
    <w:p>
      <w:pPr>
        <w:pStyle w:val="Heading2"/>
      </w:pPr>
      <w:r>
        <w:t>ОДНИМ ИЗ УЛЬТРАЗВУКОВЫХ ПРИЗНАКОВ ПОСТТРОМБОТИЧЕСКОЙ БОЛЕЗНИ ЯВЛЯЕТСЯ</w:t>
      </w:r>
    </w:p>
    <w:p>
      <w:r>
        <w:rPr>
          <w:b/>
        </w:rPr>
        <w:t xml:space="preserve">1: </w:t>
      </w:r>
      <w:r>
        <w:t>визуализация неравномерных и неоднородных пристеночных наслоений</w:t>
      </w:r>
    </w:p>
    <w:p>
      <w:r>
        <w:rPr>
          <w:b/>
        </w:rPr>
        <w:t xml:space="preserve">2: </w:t>
      </w:r>
      <w:r>
        <w:t>наличие неприкрепленного проксимального участка тромба различной протяженности, совершающего колебательные движения в просвете вены</w:t>
      </w:r>
    </w:p>
    <w:p>
      <w:r>
        <w:rPr>
          <w:b/>
        </w:rPr>
        <w:t xml:space="preserve">3: </w:t>
      </w:r>
      <w:r>
        <w:t>визуализация кровотока вокруг неприкрепленного проксимального участка тромба как в продольном, так и при поперечном сканировании</w:t>
      </w:r>
    </w:p>
    <w:p>
      <w:r>
        <w:rPr>
          <w:b/>
        </w:rPr>
        <w:t xml:space="preserve">4: </w:t>
      </w:r>
      <w:r>
        <w:t>полное отсутствие прокрашивания просвета вены при цветовом и энергетическом допплеровском картировании, с относительно ровной поверхностью на границе тромба</w:t>
      </w:r>
    </w:p>
    <w:p>
      <w:r>
        <w:t xml:space="preserve">Правильный ответ: </w:t>
      </w:r>
      <w:r>
        <w:rPr>
          <w:b/>
        </w:rPr>
        <w:t>визуализация неравномерных и неоднородных пристеночных наслоений</w:t>
      </w:r>
    </w:p>
    <w:p>
      <w:pPr>
        <w:pStyle w:val="Heading2"/>
      </w:pPr>
      <w:r>
        <w:t>В НОРМЕ ПРИ ИССЛЕДОВАНИИ КРОВОТОКА НА ТРИКУСПИДАЛЬНОМ КЛАПАНЕ В ДИАСТОЛУ В РЕЖИМЕ ЦВЕТОВОГО ДОППЛЕРОВСКОГО КАРТИРОВАНИЯ В АПИКАЛЬНОЙ ЧЕТЫРЕХКАМЕРНОЙ ПОЗИЦИИ ПОТОК ДВИЖЕТСЯ И ОКРАШИВАЕТСЯ</w:t>
      </w:r>
    </w:p>
    <w:p>
      <w:r>
        <w:rPr>
          <w:b/>
        </w:rPr>
        <w:t xml:space="preserve">1: </w:t>
      </w:r>
      <w:r>
        <w:t>красно-желтым цветом, движение к датчику</w:t>
      </w:r>
    </w:p>
    <w:p>
      <w:r>
        <w:rPr>
          <w:b/>
        </w:rPr>
        <w:t xml:space="preserve">2: </w:t>
      </w:r>
      <w:r>
        <w:t>сине-желтым цветом, движение от датчика</w:t>
      </w:r>
    </w:p>
    <w:p>
      <w:r>
        <w:rPr>
          <w:b/>
        </w:rPr>
        <w:t xml:space="preserve">3: </w:t>
      </w:r>
      <w:r>
        <w:t>красным цветом, движение к датчику</w:t>
      </w:r>
    </w:p>
    <w:p>
      <w:r>
        <w:rPr>
          <w:b/>
        </w:rPr>
        <w:t xml:space="preserve">4: </w:t>
      </w:r>
      <w:r>
        <w:t>синим цветом, движение от датчика</w:t>
      </w:r>
    </w:p>
    <w:p>
      <w:r>
        <w:t xml:space="preserve">Правильный ответ: </w:t>
      </w:r>
      <w:r>
        <w:rPr>
          <w:b/>
        </w:rPr>
        <w:t>красным цветом, движение к датчику</w:t>
      </w:r>
    </w:p>
    <w:p>
      <w:pPr>
        <w:pStyle w:val="Heading2"/>
      </w:pPr>
      <w:r>
        <w:t>В СВЯЗИ С АНАТОМИЧЕСКИМИ ОСОБЕННОСТЯМИ ОДНИМ ИЗ ОСЛОЖНЕНИЙ ПРОТЕЗИРОВАНИЯ МИТРАЛЬНОГО КЛАПАНА ЯВЛЯЕТСЯ</w:t>
      </w:r>
    </w:p>
    <w:p>
      <w:r>
        <w:rPr>
          <w:b/>
        </w:rPr>
        <w:t xml:space="preserve">1: </w:t>
      </w:r>
      <w:r>
        <w:t>легочная гипертензия</w:t>
      </w:r>
    </w:p>
    <w:p>
      <w:r>
        <w:rPr>
          <w:b/>
        </w:rPr>
        <w:t xml:space="preserve">2: </w:t>
      </w:r>
      <w:r>
        <w:t>митральная недостаточность</w:t>
      </w:r>
    </w:p>
    <w:p>
      <w:r>
        <w:rPr>
          <w:b/>
        </w:rPr>
        <w:t xml:space="preserve">3: </w:t>
      </w:r>
      <w:r>
        <w:t>повреждение огибающей артерии</w:t>
      </w:r>
    </w:p>
    <w:p>
      <w:r>
        <w:rPr>
          <w:b/>
        </w:rPr>
        <w:t xml:space="preserve">4: </w:t>
      </w:r>
      <w:r>
        <w:t>фибрилляция предсердий</w:t>
      </w:r>
    </w:p>
    <w:p>
      <w:r>
        <w:t xml:space="preserve">Правильный ответ: </w:t>
      </w:r>
      <w:r>
        <w:rPr>
          <w:b/>
        </w:rPr>
        <w:t>повреждение огибающей артерии</w:t>
      </w:r>
    </w:p>
    <w:p>
      <w:pPr>
        <w:pStyle w:val="Heading2"/>
      </w:pPr>
      <w:r>
        <w:t>СТЕПЕНЬ ТРИКУСПИДАЛЬНОЙ РЕГУРГИТАЦИИ ПРИ ЦВЕТНОМ ДОППЛЕРОВСКОМ СКАНИРОВАНИИ МОЖНО ОПРЕДЕЛИТЬ КАК  НЕБОЛЬШУЮ, ЕСЛИ ПЛОЩАДЬ СТРУИ ЗАНИМАЕТ __________ % ОБЪЁМА ПРАВОГО ПРЕДСЕРДИЯ</w:t>
      </w:r>
    </w:p>
    <w:p>
      <w:r>
        <w:rPr>
          <w:b/>
        </w:rPr>
        <w:t xml:space="preserve">1: </w:t>
      </w:r>
      <w:r>
        <w:t>более 40</w:t>
      </w:r>
    </w:p>
    <w:p>
      <w:r>
        <w:rPr>
          <w:b/>
        </w:rPr>
        <w:t xml:space="preserve">2: </w:t>
      </w:r>
      <w:r>
        <w:t>20-40</w:t>
      </w:r>
    </w:p>
    <w:p>
      <w:r>
        <w:rPr>
          <w:b/>
        </w:rPr>
        <w:t xml:space="preserve">3: </w:t>
      </w:r>
      <w:r>
        <w:t>менее 20</w:t>
      </w:r>
    </w:p>
    <w:p>
      <w:r>
        <w:rPr>
          <w:b/>
        </w:rPr>
        <w:t xml:space="preserve">4: </w:t>
      </w:r>
      <w:r>
        <w:t>менее 10</w:t>
      </w:r>
    </w:p>
    <w:p>
      <w:r>
        <w:t xml:space="preserve">Правильный ответ: </w:t>
      </w:r>
      <w:r>
        <w:rPr>
          <w:b/>
        </w:rPr>
        <w:t>менее 20</w:t>
      </w:r>
    </w:p>
    <w:p>
      <w:pPr>
        <w:pStyle w:val="Heading2"/>
      </w:pPr>
      <w:r>
        <w:t>РЕВЕРСИЯ ПОТОКА НА МК И ТК В СЕРЕДИНЕ И КОНЦЕ ДИАСТОЛЫ ХАРАКТЕРНА ДЛЯ</w:t>
      </w:r>
    </w:p>
    <w:p>
      <w:r>
        <w:rPr>
          <w:b/>
        </w:rPr>
        <w:t xml:space="preserve">1: </w:t>
      </w:r>
      <w:r>
        <w:t>варианта нормы</w:t>
      </w:r>
    </w:p>
    <w:p>
      <w:r>
        <w:rPr>
          <w:b/>
        </w:rPr>
        <w:t xml:space="preserve">2: </w:t>
      </w:r>
      <w:r>
        <w:t>гипертрофической кардиомиопатии</w:t>
      </w:r>
    </w:p>
    <w:p>
      <w:r>
        <w:rPr>
          <w:b/>
        </w:rPr>
        <w:t xml:space="preserve">3: </w:t>
      </w:r>
      <w:r>
        <w:t>рестриктивной кардиомиопатии</w:t>
      </w:r>
    </w:p>
    <w:p>
      <w:r>
        <w:rPr>
          <w:b/>
        </w:rPr>
        <w:t xml:space="preserve">4: </w:t>
      </w:r>
      <w:r>
        <w:t>дилатационной кардиомиопатии</w:t>
      </w:r>
    </w:p>
    <w:p>
      <w:r>
        <w:t xml:space="preserve">Правильный ответ: </w:t>
      </w:r>
      <w:r>
        <w:rPr>
          <w:b/>
        </w:rPr>
        <w:t>рестриктивной кардиомиопатии</w:t>
      </w:r>
    </w:p>
    <w:p>
      <w:pPr>
        <w:pStyle w:val="Heading2"/>
      </w:pPr>
      <w:r>
        <w:t>НАИБОЛЕЕ КОРРЕКТНЫЕ ПАРАМЕТРЫ ОБЪЕМА И ФРАКЦИИ ВЫБРОСА ПРАВОГО ЖЕЛУДОЧКА ПОЛУЧАЮТ С ПОМОЩЬЮ ___________ЭХОКАРДИОГРАФИИ</w:t>
      </w:r>
    </w:p>
    <w:p>
      <w:r>
        <w:rPr>
          <w:b/>
        </w:rPr>
        <w:t xml:space="preserve">1: </w:t>
      </w:r>
      <w:r>
        <w:t>трехмерной</w:t>
      </w:r>
    </w:p>
    <w:p>
      <w:r>
        <w:rPr>
          <w:b/>
        </w:rPr>
        <w:t xml:space="preserve">2: </w:t>
      </w:r>
      <w:r>
        <w:t>одномерной серошкальной</w:t>
      </w:r>
    </w:p>
    <w:p>
      <w:r>
        <w:rPr>
          <w:b/>
        </w:rPr>
        <w:t xml:space="preserve">3: </w:t>
      </w:r>
      <w:r>
        <w:t>биплановой серошкальной</w:t>
      </w:r>
    </w:p>
    <w:p>
      <w:r>
        <w:rPr>
          <w:b/>
        </w:rPr>
        <w:t xml:space="preserve">4: </w:t>
      </w:r>
      <w:r>
        <w:t>двухмерной</w:t>
      </w:r>
    </w:p>
    <w:p>
      <w:r>
        <w:t xml:space="preserve">Правильный ответ: </w:t>
      </w:r>
      <w:r>
        <w:rPr>
          <w:b/>
        </w:rPr>
        <w:t>трехмерной</w:t>
      </w:r>
    </w:p>
    <w:p>
      <w:pPr>
        <w:pStyle w:val="Heading2"/>
      </w:pPr>
      <w:r>
        <w:t>НАИЛУЧШАЯ ВИЗУАЛИЗАЦИЯ ОТДЕЛОВ СЕРДЦА ДОСТИГАЕТСЯ ПРИ ПОЛОЖЕНИИ ПАЦИЕНТА</w:t>
      </w:r>
    </w:p>
    <w:p>
      <w:r>
        <w:rPr>
          <w:b/>
        </w:rPr>
        <w:t xml:space="preserve">1: </w:t>
      </w:r>
      <w:r>
        <w:t>лёжа на левом боку</w:t>
      </w:r>
    </w:p>
    <w:p>
      <w:r>
        <w:rPr>
          <w:b/>
        </w:rPr>
        <w:t xml:space="preserve">2: </w:t>
      </w:r>
      <w:r>
        <w:t>сидя, руки за головой</w:t>
      </w:r>
    </w:p>
    <w:p>
      <w:r>
        <w:rPr>
          <w:b/>
        </w:rPr>
        <w:t xml:space="preserve">3: </w:t>
      </w:r>
      <w:r>
        <w:t>лёжа на спине, руки под головой</w:t>
      </w:r>
    </w:p>
    <w:p>
      <w:r>
        <w:rPr>
          <w:b/>
        </w:rPr>
        <w:t xml:space="preserve">4: </w:t>
      </w:r>
      <w:r>
        <w:t>лёжа на правом боку</w:t>
      </w:r>
    </w:p>
    <w:p>
      <w:r>
        <w:t xml:space="preserve">Правильный ответ: </w:t>
      </w:r>
      <w:r>
        <w:rPr>
          <w:b/>
        </w:rPr>
        <w:t>лёжа на левом боку</w:t>
      </w:r>
    </w:p>
    <w:p>
      <w:pPr>
        <w:pStyle w:val="Heading2"/>
      </w:pPr>
      <w:r>
        <w:t>ПАТТЕРН ЭПИЛЕПТИЧЕСКОГО ПРИПАДКА – ЭТО ТЕРМИН ОБОЗНАЧАЮЩИЙ</w:t>
      </w:r>
    </w:p>
    <w:p>
      <w:r>
        <w:rPr>
          <w:b/>
        </w:rPr>
        <w:t xml:space="preserve">1: </w:t>
      </w:r>
      <w:r>
        <w:t>группу волн с внезапным возникновением и исчезновением, отличающихся от фоновой активности частотой, формой и амплитудой</w:t>
      </w:r>
    </w:p>
    <w:p>
      <w:r>
        <w:rPr>
          <w:b/>
        </w:rPr>
        <w:t xml:space="preserve">2: </w:t>
      </w:r>
      <w:r>
        <w:t>временной отрезок эпилептического приступа</w:t>
      </w:r>
    </w:p>
    <w:p>
      <w:r>
        <w:rPr>
          <w:b/>
        </w:rPr>
        <w:t xml:space="preserve">3: </w:t>
      </w:r>
      <w:r>
        <w:t>разряд эпилептиформной активности типично совпадающий с эпилептическим приступом</w:t>
      </w:r>
    </w:p>
    <w:p>
      <w:r>
        <w:rPr>
          <w:b/>
        </w:rPr>
        <w:t xml:space="preserve">4: </w:t>
      </w:r>
      <w:r>
        <w:t>эпилептиформную активность</w:t>
      </w:r>
    </w:p>
    <w:p>
      <w:r>
        <w:t xml:space="preserve">Правильный ответ: </w:t>
      </w:r>
      <w:r>
        <w:rPr>
          <w:b/>
        </w:rPr>
        <w:t>разряд эпилептиформной активности типично совпадающий с эпилептическим приступом</w:t>
      </w:r>
    </w:p>
    <w:p>
      <w:pPr>
        <w:pStyle w:val="Heading2"/>
      </w:pPr>
      <w:r>
        <w:t>ДОСТОВЕРНЫМ ПРИЗНАКОМ НАРУШЕНИЯ ВЕНТИЛЯЦИОННОЙ ФУНКЦИИ ЛЁГКИХ ПО РЕСТРИКТИВНОМУ ТИПУ ЯВЛЯЕТСЯ УМЕНЬШЕНИЕ</w:t>
      </w:r>
    </w:p>
    <w:p>
      <w:r>
        <w:rPr>
          <w:b/>
        </w:rPr>
        <w:t xml:space="preserve">1: </w:t>
      </w:r>
      <w:r>
        <w:t>форсированной жизненной ёмкости лёгких</w:t>
      </w:r>
    </w:p>
    <w:p>
      <w:r>
        <w:rPr>
          <w:b/>
        </w:rPr>
        <w:t xml:space="preserve">2: </w:t>
      </w:r>
      <w:r>
        <w:t>объёма форсированного выдоха за 1 секунду</w:t>
      </w:r>
    </w:p>
    <w:p>
      <w:r>
        <w:rPr>
          <w:b/>
        </w:rPr>
        <w:t xml:space="preserve">3: </w:t>
      </w:r>
      <w:r>
        <w:t>жизненной ёмкости лёгких</w:t>
      </w:r>
    </w:p>
    <w:p>
      <w:r>
        <w:rPr>
          <w:b/>
        </w:rPr>
        <w:t xml:space="preserve">4: </w:t>
      </w:r>
      <w:r>
        <w:t>остаточного объёма лёгких</w:t>
      </w:r>
    </w:p>
    <w:p>
      <w:r>
        <w:t xml:space="preserve">Правильный ответ: </w:t>
      </w:r>
      <w:r>
        <w:rPr>
          <w:b/>
        </w:rPr>
        <w:t>остаточного объёма лёгких</w:t>
      </w:r>
    </w:p>
    <w:p>
      <w:pPr>
        <w:pStyle w:val="Heading2"/>
      </w:pPr>
      <w:r>
        <w:t>НАИБОЛЕЕ НАДЕЖНЫМ КРИТЕРИЕМ ЭФФЕКТИВНОСТИ ДЫХАНИЯ ЯВЛЯЕТСЯ</w:t>
      </w:r>
    </w:p>
    <w:p>
      <w:r>
        <w:rPr>
          <w:b/>
        </w:rPr>
        <w:t xml:space="preserve">1: </w:t>
      </w:r>
      <w:r>
        <w:t>частота дыхания</w:t>
      </w:r>
    </w:p>
    <w:p>
      <w:r>
        <w:rPr>
          <w:b/>
        </w:rPr>
        <w:t xml:space="preserve">2: </w:t>
      </w:r>
      <w:r>
        <w:t>дыхательный объём</w:t>
      </w:r>
    </w:p>
    <w:p>
      <w:r>
        <w:rPr>
          <w:b/>
        </w:rPr>
        <w:t xml:space="preserve">3: </w:t>
      </w:r>
      <w:r>
        <w:t>РО2 и РСО2 артериальной крови</w:t>
      </w:r>
    </w:p>
    <w:p>
      <w:r>
        <w:rPr>
          <w:b/>
        </w:rPr>
        <w:t xml:space="preserve">4: </w:t>
      </w:r>
      <w:r>
        <w:t>минутный объём дыхания</w:t>
      </w:r>
    </w:p>
    <w:p>
      <w:r>
        <w:t xml:space="preserve">Правильный ответ: </w:t>
      </w:r>
      <w:r>
        <w:rPr>
          <w:b/>
        </w:rPr>
        <w:t>РО2 и РСО2 артериальной крови</w:t>
      </w:r>
    </w:p>
    <w:p>
      <w:pPr>
        <w:pStyle w:val="Heading2"/>
      </w:pPr>
      <w:r>
        <w:t>В НОРМЕ АМПЛИТУДА ТЕТА-РИТМА У ВЗРОСЛОГО ЧЕЛОВЕКА СОСТАВЛЯЕТ (В МКВ)</w:t>
      </w:r>
    </w:p>
    <w:p>
      <w:r>
        <w:rPr>
          <w:b/>
        </w:rPr>
        <w:t xml:space="preserve">1: </w:t>
      </w:r>
      <w:r>
        <w:t>от 40 до 50</w:t>
      </w:r>
    </w:p>
    <w:p>
      <w:r>
        <w:rPr>
          <w:b/>
        </w:rPr>
        <w:t xml:space="preserve">2: </w:t>
      </w:r>
      <w:r>
        <w:t>до 40</w:t>
      </w:r>
    </w:p>
    <w:p>
      <w:r>
        <w:rPr>
          <w:b/>
        </w:rPr>
        <w:t xml:space="preserve">3: </w:t>
      </w:r>
      <w:r>
        <w:t>от 50 до 100</w:t>
      </w:r>
    </w:p>
    <w:p>
      <w:r>
        <w:rPr>
          <w:b/>
        </w:rPr>
        <w:t xml:space="preserve">4: </w:t>
      </w:r>
      <w:r>
        <w:t>более 100</w:t>
      </w:r>
    </w:p>
    <w:p>
      <w:r>
        <w:t xml:space="preserve">Правильный ответ: </w:t>
      </w:r>
      <w:r>
        <w:rPr>
          <w:b/>
        </w:rPr>
        <w:t>до 40</w:t>
      </w:r>
    </w:p>
    <w:p>
      <w:pPr>
        <w:pStyle w:val="Heading2"/>
      </w:pPr>
      <w:r>
        <w:t>ОТСЛОЙКА ИНТИМЫ АОРТЫ В ГРУДНОМ ВОСХОДЯЩЕМ ОТДЕЛЕ МОЖЕТ СОПРОВОЖДАТЬСЯ</w:t>
      </w:r>
    </w:p>
    <w:p>
      <w:r>
        <w:rPr>
          <w:b/>
        </w:rPr>
        <w:t xml:space="preserve">1: </w:t>
      </w:r>
      <w:r>
        <w:t>клиникой тампонады сердца</w:t>
      </w:r>
    </w:p>
    <w:p>
      <w:r>
        <w:rPr>
          <w:b/>
        </w:rPr>
        <w:t xml:space="preserve">2: </w:t>
      </w:r>
      <w:r>
        <w:t>гипертермией</w:t>
      </w:r>
    </w:p>
    <w:p>
      <w:r>
        <w:rPr>
          <w:b/>
        </w:rPr>
        <w:t xml:space="preserve">3: </w:t>
      </w:r>
      <w:r>
        <w:t>гиповолемией</w:t>
      </w:r>
    </w:p>
    <w:p>
      <w:r>
        <w:rPr>
          <w:b/>
        </w:rPr>
        <w:t xml:space="preserve">4: </w:t>
      </w:r>
      <w:r>
        <w:t>гипоксией</w:t>
      </w:r>
    </w:p>
    <w:p>
      <w:r>
        <w:t xml:space="preserve">Правильный ответ: </w:t>
      </w:r>
      <w:r>
        <w:rPr>
          <w:b/>
        </w:rPr>
        <w:t>клиникой тампонады сердца</w:t>
      </w:r>
    </w:p>
    <w:p>
      <w:pPr>
        <w:pStyle w:val="Heading2"/>
      </w:pPr>
      <w:r>
        <w:t>У БОЛЬШИНСТВА ЗДОРОВЫХ ВЗРОСЛЫХ ЛЮДЕЙ ПРИ ЗАКРЫТЫХ ГЛАЗАХ В ПОКОЕ НА ЭЛЕКТРОЭНЦЕФАЛОГРАММЕ ДОМИНИРУЕТ</w:t>
      </w:r>
    </w:p>
    <w:p>
      <w:r>
        <w:rPr>
          <w:b/>
        </w:rPr>
        <w:t xml:space="preserve">1: </w:t>
      </w:r>
      <w:r>
        <w:t>тета-ритм</w:t>
      </w:r>
    </w:p>
    <w:p>
      <w:r>
        <w:rPr>
          <w:b/>
        </w:rPr>
        <w:t xml:space="preserve">2: </w:t>
      </w:r>
      <w:r>
        <w:t>альфа-ритм</w:t>
      </w:r>
    </w:p>
    <w:p>
      <w:r>
        <w:rPr>
          <w:b/>
        </w:rPr>
        <w:t xml:space="preserve">3: </w:t>
      </w:r>
      <w:r>
        <w:t>дельта-ритм</w:t>
      </w:r>
    </w:p>
    <w:p>
      <w:r>
        <w:rPr>
          <w:b/>
        </w:rPr>
        <w:t xml:space="preserve">4: </w:t>
      </w:r>
      <w:r>
        <w:t>бета-ритм</w:t>
      </w:r>
    </w:p>
    <w:p>
      <w:r>
        <w:t xml:space="preserve">Правильный ответ: </w:t>
      </w:r>
      <w:r>
        <w:rPr>
          <w:b/>
        </w:rPr>
        <w:t>альфа-ритм</w:t>
      </w:r>
    </w:p>
    <w:p>
      <w:pPr>
        <w:pStyle w:val="Heading2"/>
      </w:pPr>
      <w:r>
        <w:t>ПАРОКСИЗМАЛЬНЫЕ РАЗРЯДЫ КОМПЛЕКСОВ ОСТРАЯ- МЕДЛЕННАЯ ВОЛНА 3 В СЕКУНДУ ХАРАКТЕРНЫ ДЛЯ</w:t>
      </w:r>
    </w:p>
    <w:p>
      <w:r>
        <w:rPr>
          <w:b/>
        </w:rPr>
        <w:t xml:space="preserve">1: </w:t>
      </w:r>
      <w:r>
        <w:t>миоклоний</w:t>
      </w:r>
    </w:p>
    <w:p>
      <w:r>
        <w:rPr>
          <w:b/>
        </w:rPr>
        <w:t xml:space="preserve">2: </w:t>
      </w:r>
      <w:r>
        <w:t>атипичных абсансов</w:t>
      </w:r>
    </w:p>
    <w:p>
      <w:r>
        <w:rPr>
          <w:b/>
        </w:rPr>
        <w:t xml:space="preserve">3: </w:t>
      </w:r>
      <w:r>
        <w:t>синдрома Леннокса-Гасто</w:t>
      </w:r>
    </w:p>
    <w:p>
      <w:r>
        <w:rPr>
          <w:b/>
        </w:rPr>
        <w:t xml:space="preserve">4: </w:t>
      </w:r>
      <w:r>
        <w:t>типичных абсансов</w:t>
      </w:r>
    </w:p>
    <w:p>
      <w:r>
        <w:t xml:space="preserve">Правильный ответ: </w:t>
      </w:r>
      <w:r>
        <w:rPr>
          <w:b/>
        </w:rPr>
        <w:t>типичных абсансов</w:t>
      </w:r>
    </w:p>
    <w:p>
      <w:pPr>
        <w:pStyle w:val="Heading2"/>
      </w:pPr>
      <w:r>
        <w:t>К ХАРАКТЕРНЫМ ОСОБЕННОСТЯМ ПОТОКА ПРИ НЕЗНАЧИТЕЛЬНОМ СТЕНОЗЕ КЛАПАНА ЛЕГОЧНОЙ АРТЕРИИ В РЕЖИМЕ НЕПРЕРЫВНОВОЛНОВОЙ ДОППЛЕРОГРАФИИ ОТНОСЯТ</w:t>
      </w:r>
    </w:p>
    <w:p>
      <w:r>
        <w:rPr>
          <w:b/>
        </w:rPr>
        <w:t xml:space="preserve">1: </w:t>
      </w:r>
      <w:r>
        <w:t>четырехпиковый поток</w:t>
      </w:r>
    </w:p>
    <w:p>
      <w:r>
        <w:rPr>
          <w:b/>
        </w:rPr>
        <w:t xml:space="preserve">2: </w:t>
      </w:r>
      <w:r>
        <w:t>небольшое ускорение потока в систолу и смещение пика скорости потока в начало систолы</w:t>
      </w:r>
    </w:p>
    <w:p>
      <w:r>
        <w:rPr>
          <w:b/>
        </w:rPr>
        <w:t xml:space="preserve">3: </w:t>
      </w:r>
      <w:r>
        <w:t>трехпиковый поток</w:t>
      </w:r>
    </w:p>
    <w:p>
      <w:r>
        <w:rPr>
          <w:b/>
        </w:rPr>
        <w:t xml:space="preserve">4: </w:t>
      </w:r>
      <w:r>
        <w:t>пологий склон времени замедления потока</w:t>
      </w:r>
    </w:p>
    <w:p>
      <w:r>
        <w:t xml:space="preserve">Правильный ответ: </w:t>
      </w:r>
      <w:r>
        <w:rPr>
          <w:b/>
        </w:rPr>
        <w:t>небольшое ускорение потока в систолу и смещение пика скорости потока в начало систолы</w:t>
      </w:r>
    </w:p>
    <w:p>
      <w:pPr>
        <w:pStyle w:val="Heading2"/>
      </w:pPr>
      <w:r>
        <w:t>НАИБОЛЬШИМ АВТОМАТИЗМОМ В ПРОВОДЯЩЕЙ СИСТЕМЕ СЕРДЦА ОБЛАДАЕТ</w:t>
      </w:r>
    </w:p>
    <w:p>
      <w:r>
        <w:rPr>
          <w:b/>
        </w:rPr>
        <w:t xml:space="preserve">1: </w:t>
      </w:r>
      <w:r>
        <w:t>ствол пучка Гиса</w:t>
      </w:r>
    </w:p>
    <w:p>
      <w:r>
        <w:rPr>
          <w:b/>
        </w:rPr>
        <w:t xml:space="preserve">2: </w:t>
      </w:r>
      <w:r>
        <w:t>синоатриальный узел</w:t>
      </w:r>
    </w:p>
    <w:p>
      <w:r>
        <w:rPr>
          <w:b/>
        </w:rPr>
        <w:t xml:space="preserve">3: </w:t>
      </w:r>
      <w:r>
        <w:t>атриовентрикулярный узел</w:t>
      </w:r>
    </w:p>
    <w:p>
      <w:r>
        <w:rPr>
          <w:b/>
        </w:rPr>
        <w:t xml:space="preserve">4: </w:t>
      </w:r>
      <w:r>
        <w:t>структура - волокна Пуркинье</w:t>
      </w:r>
    </w:p>
    <w:p>
      <w:r>
        <w:t xml:space="preserve">Правильный ответ: </w:t>
      </w:r>
      <w:r>
        <w:rPr>
          <w:b/>
        </w:rPr>
        <w:t>синоатриальный узел</w:t>
      </w:r>
    </w:p>
    <w:p>
      <w:pPr>
        <w:pStyle w:val="Heading2"/>
      </w:pPr>
      <w:r>
        <w:t>ВНУТРЕННЯЯ СОННАЯ АРТЕРИЯ В НАЧАЛЬНОМ СЕГМЕНТЕ ОБЫЧНО НАХОДИТСЯ</w:t>
      </w:r>
    </w:p>
    <w:p>
      <w:r>
        <w:rPr>
          <w:b/>
        </w:rPr>
        <w:t xml:space="preserve">1: </w:t>
      </w:r>
      <w:r>
        <w:t>медиальнее наружной сонной артерии</w:t>
      </w:r>
    </w:p>
    <w:p>
      <w:r>
        <w:rPr>
          <w:b/>
        </w:rPr>
        <w:t xml:space="preserve">2: </w:t>
      </w:r>
      <w:r>
        <w:t>латеральнее внутренней яремной вены</w:t>
      </w:r>
    </w:p>
    <w:p>
      <w:r>
        <w:rPr>
          <w:b/>
        </w:rPr>
        <w:t xml:space="preserve">3: </w:t>
      </w:r>
      <w:r>
        <w:t>латеральнее наружной сонной артерии</w:t>
      </w:r>
    </w:p>
    <w:p>
      <w:r>
        <w:rPr>
          <w:b/>
        </w:rPr>
        <w:t xml:space="preserve">4: </w:t>
      </w:r>
      <w:r>
        <w:t>за нижней челюстью</w:t>
      </w:r>
    </w:p>
    <w:p>
      <w:r>
        <w:t xml:space="preserve">Правильный ответ: </w:t>
      </w:r>
      <w:r>
        <w:rPr>
          <w:b/>
        </w:rPr>
        <w:t>латеральнее наружной сонной артерии</w:t>
      </w:r>
    </w:p>
    <w:p>
      <w:pPr>
        <w:pStyle w:val="Heading2"/>
      </w:pPr>
      <w:r>
        <w:t>ПРИ ПРОВЕДЕНИИ ПРОБЫ С ДИСТАЛЬНОЙ КОМПРЕССИЕЙ ПРОИЗВОДИТСЯ СДАВЛЕНИЕ КОНЕЧНОСТИ _______ МЕСТА УСТАНОВКИ ДАТЧИКА</w:t>
      </w:r>
    </w:p>
    <w:p>
      <w:r>
        <w:rPr>
          <w:b/>
        </w:rPr>
        <w:t xml:space="preserve">1: </w:t>
      </w:r>
      <w:r>
        <w:t>чуть выше</w:t>
      </w:r>
    </w:p>
    <w:p>
      <w:r>
        <w:rPr>
          <w:b/>
        </w:rPr>
        <w:t xml:space="preserve">2: </w:t>
      </w:r>
      <w:r>
        <w:t>ниже</w:t>
      </w:r>
    </w:p>
    <w:p>
      <w:r>
        <w:rPr>
          <w:b/>
        </w:rPr>
        <w:t xml:space="preserve">3: </w:t>
      </w:r>
      <w:r>
        <w:t>на уровне</w:t>
      </w:r>
    </w:p>
    <w:p>
      <w:r>
        <w:rPr>
          <w:b/>
        </w:rPr>
        <w:t xml:space="preserve">4: </w:t>
      </w:r>
      <w:r>
        <w:t>выше и ниже</w:t>
      </w:r>
    </w:p>
    <w:p>
      <w:r>
        <w:t xml:space="preserve">Правильный ответ: </w:t>
      </w:r>
      <w:r>
        <w:rPr>
          <w:b/>
        </w:rPr>
        <w:t>ниже</w:t>
      </w:r>
    </w:p>
    <w:p>
      <w:pPr>
        <w:pStyle w:val="Heading2"/>
      </w:pPr>
      <w:r>
        <w:t>К ПОКАЗАНИЯМ ДЛЯ ПРОВЕДЕНИЯ СПИРОМЕТРИИ ОТНОСЯТ ЗАБОЛЕВАНИЯ</w:t>
      </w:r>
    </w:p>
    <w:p>
      <w:r>
        <w:rPr>
          <w:b/>
        </w:rPr>
        <w:t xml:space="preserve">1: </w:t>
      </w:r>
      <w:r>
        <w:t>щитовидной железы</w:t>
      </w:r>
    </w:p>
    <w:p>
      <w:r>
        <w:rPr>
          <w:b/>
        </w:rPr>
        <w:t xml:space="preserve">2: </w:t>
      </w:r>
      <w:r>
        <w:t>органов пищеварения</w:t>
      </w:r>
    </w:p>
    <w:p>
      <w:r>
        <w:rPr>
          <w:b/>
        </w:rPr>
        <w:t xml:space="preserve">3: </w:t>
      </w:r>
      <w:r>
        <w:t>позвоночника</w:t>
      </w:r>
    </w:p>
    <w:p>
      <w:r>
        <w:rPr>
          <w:b/>
        </w:rPr>
        <w:t xml:space="preserve">4: </w:t>
      </w:r>
      <w:r>
        <w:t>органов дыхания</w:t>
      </w:r>
    </w:p>
    <w:p>
      <w:r>
        <w:t xml:space="preserve">Правильный ответ: </w:t>
      </w:r>
      <w:r>
        <w:rPr>
          <w:b/>
        </w:rPr>
        <w:t>органов дыхания</w:t>
      </w:r>
    </w:p>
    <w:p>
      <w:pPr>
        <w:pStyle w:val="Heading2"/>
      </w:pPr>
      <w:r>
        <w:t>К ЭКГ ПРИЗНАКАМ ПЕРИКАРДИАЛЬНОГО ВЫПОТА МОЖНО ОТНЕСТИ</w:t>
      </w:r>
    </w:p>
    <w:p>
      <w:r>
        <w:rPr>
          <w:b/>
        </w:rPr>
        <w:t xml:space="preserve">1: </w:t>
      </w:r>
      <w:r>
        <w:t>нарушение ритма сердца</w:t>
      </w:r>
    </w:p>
    <w:p>
      <w:r>
        <w:rPr>
          <w:b/>
        </w:rPr>
        <w:t xml:space="preserve">2: </w:t>
      </w:r>
      <w:r>
        <w:t>низкие зубцы ЭКГ</w:t>
      </w:r>
    </w:p>
    <w:p>
      <w:r>
        <w:rPr>
          <w:b/>
        </w:rPr>
        <w:t xml:space="preserve">3: </w:t>
      </w:r>
      <w:r>
        <w:t>высокие зубцы Т в грудных отведениях</w:t>
      </w:r>
    </w:p>
    <w:p>
      <w:r>
        <w:rPr>
          <w:b/>
        </w:rPr>
        <w:t xml:space="preserve">4: </w:t>
      </w:r>
      <w:r>
        <w:t>удлинение интервала QT</w:t>
      </w:r>
    </w:p>
    <w:p>
      <w:r>
        <w:t xml:space="preserve">Правильный ответ: </w:t>
      </w:r>
      <w:r>
        <w:rPr>
          <w:b/>
        </w:rPr>
        <w:t>низкие зубцы ЭКГ</w:t>
      </w:r>
    </w:p>
    <w:p>
      <w:pPr>
        <w:pStyle w:val="Heading2"/>
      </w:pPr>
      <w:r>
        <w:t>УГОЛ АЛЬФА ПРИ НОРМАЛЬНОМ ПОЛОЖЕНИИ СЕРДЦА СОСТАВЛЯЕТ (В ГРАДУСАХ)</w:t>
      </w:r>
    </w:p>
    <w:p>
      <w:r>
        <w:rPr>
          <w:b/>
        </w:rPr>
        <w:t xml:space="preserve">1: </w:t>
      </w:r>
      <w:r>
        <w:t>+40 – +69</w:t>
      </w:r>
    </w:p>
    <w:p>
      <w:r>
        <w:rPr>
          <w:b/>
        </w:rPr>
        <w:t xml:space="preserve">2: </w:t>
      </w:r>
      <w:r>
        <w:t>+70 – +90</w:t>
      </w:r>
    </w:p>
    <w:p>
      <w:r>
        <w:rPr>
          <w:b/>
        </w:rPr>
        <w:t xml:space="preserve">3: </w:t>
      </w:r>
      <w:r>
        <w:t>0 – +29</w:t>
      </w:r>
    </w:p>
    <w:p>
      <w:r>
        <w:rPr>
          <w:b/>
        </w:rPr>
        <w:t xml:space="preserve">4: </w:t>
      </w:r>
      <w:r>
        <w:t>+91 – +119</w:t>
      </w:r>
    </w:p>
    <w:p>
      <w:r>
        <w:t xml:space="preserve">Правильный ответ: </w:t>
      </w:r>
      <w:r>
        <w:rPr>
          <w:b/>
        </w:rPr>
        <w:t>+40 – +69</w:t>
      </w:r>
    </w:p>
    <w:p>
      <w:pPr>
        <w:pStyle w:val="Heading2"/>
      </w:pPr>
      <w:r>
        <w:t>К ВРОЖДЕННЫМ ПОРОКАМ СЕРДЦА СИНЕГО ТИПА С ВЕНОАРТЕРИАЛЬНЫМ СБРОСОМ ОТНОСЯТ</w:t>
      </w:r>
    </w:p>
    <w:p>
      <w:r>
        <w:rPr>
          <w:b/>
        </w:rPr>
        <w:t xml:space="preserve">1: </w:t>
      </w:r>
      <w:r>
        <w:t>коарктацию аорты, открытый артериальный проток</w:t>
      </w:r>
    </w:p>
    <w:p>
      <w:r>
        <w:rPr>
          <w:b/>
        </w:rPr>
        <w:t xml:space="preserve">2: </w:t>
      </w:r>
      <w:r>
        <w:t>открытый артериальный проток, стенозы легочной артерии</w:t>
      </w:r>
    </w:p>
    <w:p>
      <w:r>
        <w:rPr>
          <w:b/>
        </w:rPr>
        <w:t xml:space="preserve">3: </w:t>
      </w:r>
      <w:r>
        <w:t>дефект межжелудочковой перегородки, дефект межпредсердной перегородки</w:t>
      </w:r>
    </w:p>
    <w:p>
      <w:r>
        <w:rPr>
          <w:b/>
        </w:rPr>
        <w:t xml:space="preserve">4: </w:t>
      </w:r>
      <w:r>
        <w:t>транспозицию магистральных артерий, тетраду Фалло, артезию трехстворчатого клапана</w:t>
      </w:r>
    </w:p>
    <w:p>
      <w:r>
        <w:t xml:space="preserve">Правильный ответ: </w:t>
      </w:r>
      <w:r>
        <w:rPr>
          <w:b/>
        </w:rPr>
        <w:t>транспозицию магистральных артерий, тетраду Фалло, артезию трехстворчатого клапана</w:t>
      </w:r>
    </w:p>
    <w:p>
      <w:pPr>
        <w:pStyle w:val="Heading2"/>
      </w:pPr>
      <w:r>
        <w:t>ЭЛЕКТРИЧЕСКАЯ ОСЬ СЕРДЦА ПРИ ПОЛНОЙ БЛОКАДЕ ПРАВОЙ НОЖКИ ПУЧКА ГИСА ЧАЩЕ РАСПОЛОЖЕНА</w:t>
      </w:r>
    </w:p>
    <w:p>
      <w:r>
        <w:rPr>
          <w:b/>
        </w:rPr>
        <w:t xml:space="preserve">1: </w:t>
      </w:r>
      <w:r>
        <w:t>резко вправо</w:t>
      </w:r>
    </w:p>
    <w:p>
      <w:r>
        <w:rPr>
          <w:b/>
        </w:rPr>
        <w:t xml:space="preserve">2: </w:t>
      </w:r>
      <w:r>
        <w:t>вертикально, умеренно вправо</w:t>
      </w:r>
    </w:p>
    <w:p>
      <w:r>
        <w:rPr>
          <w:b/>
        </w:rPr>
        <w:t xml:space="preserve">3: </w:t>
      </w:r>
      <w:r>
        <w:t>горизонтально</w:t>
      </w:r>
    </w:p>
    <w:p>
      <w:r>
        <w:rPr>
          <w:b/>
        </w:rPr>
        <w:t xml:space="preserve">4: </w:t>
      </w:r>
      <w:r>
        <w:t>резко влево</w:t>
      </w:r>
    </w:p>
    <w:p>
      <w:r>
        <w:t xml:space="preserve">Правильный ответ: </w:t>
      </w:r>
      <w:r>
        <w:rPr>
          <w:b/>
        </w:rPr>
        <w:t>вертикально, умеренно вправо</w:t>
      </w:r>
    </w:p>
    <w:p>
      <w:pPr>
        <w:pStyle w:val="Heading2"/>
      </w:pPr>
      <w:r>
        <w:t>УЛЬТРАЗВУКОВОЕ ИССЛЕДОВАНИЕ ПОДКОЛЕННЫХ АРТЕРИЙ ВЫПОЛНЯЕТСЯ ДАТЧИКОМ ______ ФОРМАТА</w:t>
      </w:r>
    </w:p>
    <w:p>
      <w:r>
        <w:rPr>
          <w:b/>
        </w:rPr>
        <w:t xml:space="preserve">1: </w:t>
      </w:r>
      <w:r>
        <w:t>конвексного</w:t>
      </w:r>
    </w:p>
    <w:p>
      <w:r>
        <w:rPr>
          <w:b/>
        </w:rPr>
        <w:t xml:space="preserve">2: </w:t>
      </w:r>
      <w:r>
        <w:t>секторного</w:t>
      </w:r>
    </w:p>
    <w:p>
      <w:r>
        <w:rPr>
          <w:b/>
        </w:rPr>
        <w:t xml:space="preserve">3: </w:t>
      </w:r>
      <w:r>
        <w:t>векторного</w:t>
      </w:r>
    </w:p>
    <w:p>
      <w:r>
        <w:rPr>
          <w:b/>
        </w:rPr>
        <w:t xml:space="preserve">4: </w:t>
      </w:r>
      <w:r>
        <w:t>линейного</w:t>
      </w:r>
    </w:p>
    <w:p>
      <w:r>
        <w:t xml:space="preserve">Правильный ответ: </w:t>
      </w:r>
      <w:r>
        <w:rPr>
          <w:b/>
        </w:rPr>
        <w:t>линейного</w:t>
      </w:r>
    </w:p>
    <w:p>
      <w:pPr>
        <w:pStyle w:val="Heading2"/>
      </w:pPr>
      <w:r>
        <w:t>ДЛЯ РАСЧЕТА СИСТОЛИЧЕСКОГО ДАВЛЕНИЯ В ЛЕВОМ ПРЕДСЕРДИИ ПРИ ОСТРО ВОЗНИКШЕЙ ЗНАЧИТЕЛЬНОЙ МИТРАЛЬНОЙ РЕГУРГИТАЦИИ В РЕЖИМЕ НЕПРЕРЫВНОВОЛНОВОГО ДОППЛЕРА МОЖНО ИСПОЛЬЗОВАТЬ ПИКОВЫЙ ГРАДИЕНТ ДАВЛЕНИЯ ___________ РЕГУРГИТАЦИИ</w:t>
      </w:r>
    </w:p>
    <w:p>
      <w:r>
        <w:rPr>
          <w:b/>
        </w:rPr>
        <w:t xml:space="preserve">1: </w:t>
      </w:r>
      <w:r>
        <w:t>трикуспидальной</w:t>
      </w:r>
    </w:p>
    <w:p>
      <w:r>
        <w:rPr>
          <w:b/>
        </w:rPr>
        <w:t xml:space="preserve">2: </w:t>
      </w:r>
      <w:r>
        <w:t>аортальной</w:t>
      </w:r>
    </w:p>
    <w:p>
      <w:r>
        <w:rPr>
          <w:b/>
        </w:rPr>
        <w:t xml:space="preserve">3: </w:t>
      </w:r>
      <w:r>
        <w:t>легочной</w:t>
      </w:r>
    </w:p>
    <w:p>
      <w:r>
        <w:rPr>
          <w:b/>
        </w:rPr>
        <w:t xml:space="preserve">4: </w:t>
      </w:r>
      <w:r>
        <w:t>митральной</w:t>
      </w:r>
    </w:p>
    <w:p>
      <w:r>
        <w:t xml:space="preserve">Правильный ответ: </w:t>
      </w:r>
      <w:r>
        <w:rPr>
          <w:b/>
        </w:rPr>
        <w:t>митральной</w:t>
      </w:r>
    </w:p>
    <w:p>
      <w:pPr>
        <w:pStyle w:val="Heading2"/>
      </w:pPr>
      <w:r>
        <w:t>ПРИ СУТУЛОЙ СПИНЕ ЖИЗНЕННАЯ ЕМКОСТЬ ЛЕГКИХ</w:t>
      </w:r>
    </w:p>
    <w:p>
      <w:r>
        <w:rPr>
          <w:b/>
        </w:rPr>
        <w:t xml:space="preserve">1: </w:t>
      </w:r>
      <w:r>
        <w:t>уменьшена</w:t>
      </w:r>
    </w:p>
    <w:p>
      <w:r>
        <w:rPr>
          <w:b/>
        </w:rPr>
        <w:t xml:space="preserve">2: </w:t>
      </w:r>
      <w:r>
        <w:t>не изменена</w:t>
      </w:r>
    </w:p>
    <w:p>
      <w:r>
        <w:rPr>
          <w:b/>
        </w:rPr>
        <w:t xml:space="preserve">3: </w:t>
      </w:r>
      <w:r>
        <w:t>меняется в зависимости от возраста пациента</w:t>
      </w:r>
    </w:p>
    <w:p>
      <w:r>
        <w:rPr>
          <w:b/>
        </w:rPr>
        <w:t xml:space="preserve">4: </w:t>
      </w:r>
      <w:r>
        <w:t>увеличена</w:t>
      </w:r>
    </w:p>
    <w:p>
      <w:r>
        <w:t xml:space="preserve">Правильный ответ: </w:t>
      </w:r>
      <w:r>
        <w:rPr>
          <w:b/>
        </w:rPr>
        <w:t>уменьшена</w:t>
      </w:r>
    </w:p>
    <w:p>
      <w:pPr>
        <w:pStyle w:val="Heading2"/>
      </w:pPr>
      <w:r>
        <w:t>ДОСТОВЕРНЫМ СПОСОБОМ ФУНКЦИОНАЛЬНОЙ ДИАГНОСТИКИ АНТИДРОМНОЙ ТАХИКАРДИИ И ЖЕЛУДОЧКОВОЙ ТАХИКАРДИИ ЯВЛЯЕТСЯ</w:t>
      </w:r>
    </w:p>
    <w:p>
      <w:r>
        <w:rPr>
          <w:b/>
        </w:rPr>
        <w:t xml:space="preserve">1: </w:t>
      </w:r>
      <w:r>
        <w:t>обычная запись ЭКГ</w:t>
      </w:r>
    </w:p>
    <w:p>
      <w:r>
        <w:rPr>
          <w:b/>
        </w:rPr>
        <w:t xml:space="preserve">2: </w:t>
      </w:r>
      <w:r>
        <w:t>запись внутрипищеводного отведения ЭКГ</w:t>
      </w:r>
    </w:p>
    <w:p>
      <w:r>
        <w:rPr>
          <w:b/>
        </w:rPr>
        <w:t xml:space="preserve">3: </w:t>
      </w:r>
      <w:r>
        <w:t>внутривенное введение АТФ</w:t>
      </w:r>
    </w:p>
    <w:p>
      <w:r>
        <w:rPr>
          <w:b/>
        </w:rPr>
        <w:t xml:space="preserve">4: </w:t>
      </w:r>
      <w:r>
        <w:t>проведение синокаротидного массажа</w:t>
      </w:r>
    </w:p>
    <w:p>
      <w:r>
        <w:t xml:space="preserve">Правильный ответ: </w:t>
      </w:r>
      <w:r>
        <w:rPr>
          <w:b/>
        </w:rPr>
        <w:t>запись внутрипищеводного отведения ЭКГ</w:t>
      </w:r>
    </w:p>
    <w:p>
      <w:pPr>
        <w:pStyle w:val="Heading2"/>
      </w:pPr>
      <w:r>
        <w:t>ПАТОЛОГИЧЕСКИЕ ИЗМЕНЕНИЯ НА ЭЛЕКТРОЭНЦЕФАЛОГРАММЕ ПРИ ПОВЕРХНОСТНЫХ ПАТОЛОГИЧЕСКИХ ФОКУСАХ ОБУСЛАВЛИВАЮТСЯ ПЕРЕСТРОЙКОЙ АКТИВНОСТИ</w:t>
      </w:r>
    </w:p>
    <w:p>
      <w:r>
        <w:rPr>
          <w:b/>
        </w:rPr>
        <w:t xml:space="preserve">1: </w:t>
      </w:r>
      <w:r>
        <w:t>в зоне патологического фокуса и в «зеркальном» участке другого полушария</w:t>
      </w:r>
    </w:p>
    <w:p>
      <w:r>
        <w:rPr>
          <w:b/>
        </w:rPr>
        <w:t xml:space="preserve">2: </w:t>
      </w:r>
      <w:r>
        <w:t>всего полушария с акцентом патологической активности в зоне поражения и прилегающей области</w:t>
      </w:r>
    </w:p>
    <w:p>
      <w:r>
        <w:rPr>
          <w:b/>
        </w:rPr>
        <w:t xml:space="preserve">3: </w:t>
      </w:r>
      <w:r>
        <w:t>в зоне непосредственно прилегающей к области патологического фокуса</w:t>
      </w:r>
    </w:p>
    <w:p>
      <w:r>
        <w:rPr>
          <w:b/>
        </w:rPr>
        <w:t xml:space="preserve">4: </w:t>
      </w:r>
      <w:r>
        <w:t>в обоих полушариях с вовлечением срединных структур мозга и акцентом патологической активности в зоне поражения</w:t>
      </w:r>
    </w:p>
    <w:p>
      <w:r>
        <w:t xml:space="preserve">Правильный ответ: </w:t>
      </w:r>
      <w:r>
        <w:rPr>
          <w:b/>
        </w:rPr>
        <w:t>в зоне непосредственно прилегающей к области патологического фокуса</w:t>
      </w:r>
    </w:p>
    <w:p>
      <w:pPr>
        <w:pStyle w:val="Heading2"/>
      </w:pPr>
      <w:r>
        <w:t>ПОКАЗАНИЕМ ДЛЯ ПРОВЕДЕНИЯ ЧРЕСПИЩЕВОДНОЙ ЭЛЕКТРОКАРДИОСТИМУЛЯЦИИ ЯВЛЯЕТСЯ</w:t>
      </w:r>
    </w:p>
    <w:p>
      <w:r>
        <w:rPr>
          <w:b/>
        </w:rPr>
        <w:t xml:space="preserve">1: </w:t>
      </w:r>
      <w:r>
        <w:t>хроническое легочное сердце</w:t>
      </w:r>
    </w:p>
    <w:p>
      <w:r>
        <w:rPr>
          <w:b/>
        </w:rPr>
        <w:t xml:space="preserve">2: </w:t>
      </w:r>
      <w:r>
        <w:t>гипертрофия миокарда левого желудочка</w:t>
      </w:r>
    </w:p>
    <w:p>
      <w:r>
        <w:rPr>
          <w:b/>
        </w:rPr>
        <w:t xml:space="preserve">3: </w:t>
      </w:r>
      <w:r>
        <w:t>наличие АВ блокады разной степени выраженности</w:t>
      </w:r>
    </w:p>
    <w:p>
      <w:r>
        <w:rPr>
          <w:b/>
        </w:rPr>
        <w:t xml:space="preserve">4: </w:t>
      </w:r>
      <w:r>
        <w:t>синдром слабости синусового узла, пароксизмальная суправентикулярная тахикардия</w:t>
      </w:r>
    </w:p>
    <w:p>
      <w:r>
        <w:t xml:space="preserve">Правильный ответ: </w:t>
      </w:r>
      <w:r>
        <w:rPr>
          <w:b/>
        </w:rPr>
        <w:t>синдром слабости синусового узла, пароксизмальная суправентикулярная тахикардия</w:t>
      </w:r>
    </w:p>
    <w:p>
      <w:pPr>
        <w:pStyle w:val="Heading2"/>
      </w:pPr>
      <w:r>
        <w:t>К УЗ-ПРИЗНАКАМ СТЕНОЗА АОРТАЛЬНОГО КЛАПАНА ОТНОСЯТ ______________ ЕГО СТВОРОК</w:t>
      </w:r>
    </w:p>
    <w:p>
      <w:r>
        <w:rPr>
          <w:b/>
        </w:rPr>
        <w:t xml:space="preserve">1: </w:t>
      </w:r>
      <w:r>
        <w:t>сепарацию</w:t>
      </w:r>
    </w:p>
    <w:p>
      <w:r>
        <w:rPr>
          <w:b/>
        </w:rPr>
        <w:t xml:space="preserve">2: </w:t>
      </w:r>
      <w:r>
        <w:t>среднесистолическое схождение</w:t>
      </w:r>
    </w:p>
    <w:p>
      <w:r>
        <w:rPr>
          <w:b/>
        </w:rPr>
        <w:t xml:space="preserve">3: </w:t>
      </w:r>
      <w:r>
        <w:t>неполное раскрытие и утолщение</w:t>
      </w:r>
    </w:p>
    <w:p>
      <w:r>
        <w:rPr>
          <w:b/>
        </w:rPr>
        <w:t xml:space="preserve">4: </w:t>
      </w:r>
      <w:r>
        <w:t>осцилляцию</w:t>
      </w:r>
    </w:p>
    <w:p>
      <w:r>
        <w:t xml:space="preserve">Правильный ответ: </w:t>
      </w:r>
      <w:r>
        <w:rPr>
          <w:b/>
        </w:rPr>
        <w:t>неполное раскрытие и утолщение</w:t>
      </w:r>
    </w:p>
    <w:p>
      <w:pPr>
        <w:pStyle w:val="Heading2"/>
      </w:pPr>
      <w:r>
        <w:t>В НОРМЕ КОНЕЧНЫЙ ДИАСТОЛИЧЕСКИЙ РАЗМЕР ЛЕВОГО ЖЕЛУДОЧКА В ПАРАСТЕРНАЛЬНОЙ ПОЗИЦИИ У ВЗРОСЛЫХ НА ЭХОКАРДИОГРАММЕ РАВЕН ДО (В ММ)</w:t>
      </w:r>
    </w:p>
    <w:p>
      <w:r>
        <w:rPr>
          <w:b/>
        </w:rPr>
        <w:t xml:space="preserve">1: </w:t>
      </w:r>
      <w:r>
        <w:t>56</w:t>
      </w:r>
    </w:p>
    <w:p>
      <w:r>
        <w:rPr>
          <w:b/>
        </w:rPr>
        <w:t xml:space="preserve">2: </w:t>
      </w:r>
      <w:r>
        <w:t>50</w:t>
      </w:r>
    </w:p>
    <w:p>
      <w:r>
        <w:rPr>
          <w:b/>
        </w:rPr>
        <w:t xml:space="preserve">3: </w:t>
      </w:r>
      <w:r>
        <w:t>45</w:t>
      </w:r>
    </w:p>
    <w:p>
      <w:r>
        <w:rPr>
          <w:b/>
        </w:rPr>
        <w:t xml:space="preserve">4: </w:t>
      </w:r>
      <w:r>
        <w:t>60</w:t>
      </w:r>
    </w:p>
    <w:p>
      <w:r>
        <w:t xml:space="preserve">Правильный ответ: </w:t>
      </w:r>
      <w:r>
        <w:rPr>
          <w:b/>
        </w:rPr>
        <w:t>56</w:t>
      </w:r>
    </w:p>
    <w:p>
      <w:pPr>
        <w:pStyle w:val="Heading2"/>
      </w:pPr>
      <w:r>
        <w:t>ПРИ ПРЕДСЕРДНОЙ ЭКСТРАСИСТОЛИИ РЕГИСТРИРУЕТСЯ</w:t>
      </w:r>
    </w:p>
    <w:p>
      <w:r>
        <w:rPr>
          <w:b/>
        </w:rPr>
        <w:t xml:space="preserve">1: </w:t>
      </w:r>
      <w:r>
        <w:t>неизмененный комплекс QRS</w:t>
      </w:r>
    </w:p>
    <w:p>
      <w:r>
        <w:rPr>
          <w:b/>
        </w:rPr>
        <w:t xml:space="preserve">2: </w:t>
      </w:r>
      <w:r>
        <w:t>значительно деформированный комплекс QRS c зубцом Q</w:t>
      </w:r>
    </w:p>
    <w:p>
      <w:r>
        <w:rPr>
          <w:b/>
        </w:rPr>
        <w:t xml:space="preserve">3: </w:t>
      </w:r>
      <w:r>
        <w:t>значительно расширенный комплекс QRS</w:t>
      </w:r>
    </w:p>
    <w:p>
      <w:r>
        <w:rPr>
          <w:b/>
        </w:rPr>
        <w:t xml:space="preserve">4: </w:t>
      </w:r>
      <w:r>
        <w:t>значительно деформированный комплекс QRS без зубца Q</w:t>
      </w:r>
    </w:p>
    <w:p>
      <w:r>
        <w:t xml:space="preserve">Правильный ответ: </w:t>
      </w:r>
      <w:r>
        <w:rPr>
          <w:b/>
        </w:rPr>
        <w:t>неизмененный комплекс QRS</w:t>
      </w:r>
    </w:p>
    <w:p>
      <w:pPr>
        <w:pStyle w:val="Heading2"/>
      </w:pPr>
      <w:r>
        <w:t>ЗДОРОВЫЙ КРЕПКИЙ СОН</w:t>
      </w:r>
    </w:p>
    <w:p>
      <w:r>
        <w:rPr>
          <w:b/>
        </w:rPr>
        <w:t xml:space="preserve">1: </w:t>
      </w:r>
      <w:r>
        <w:t>восстанавливает функции мозга, физическую силу и способствует укреплению иммунитета</w:t>
      </w:r>
    </w:p>
    <w:p>
      <w:r>
        <w:rPr>
          <w:b/>
        </w:rPr>
        <w:t xml:space="preserve">2: </w:t>
      </w:r>
      <w:r>
        <w:t>помогает лучше слышать</w:t>
      </w:r>
    </w:p>
    <w:p>
      <w:r>
        <w:rPr>
          <w:b/>
        </w:rPr>
        <w:t xml:space="preserve">3: </w:t>
      </w:r>
      <w:r>
        <w:t>восстанавливает водно-солевой баланс</w:t>
      </w:r>
    </w:p>
    <w:p>
      <w:r>
        <w:rPr>
          <w:b/>
        </w:rPr>
        <w:t xml:space="preserve">4: </w:t>
      </w:r>
      <w:r>
        <w:t>способствует снижению веса</w:t>
      </w:r>
    </w:p>
    <w:p>
      <w:r>
        <w:t xml:space="preserve">Правильный ответ: </w:t>
      </w:r>
      <w:r>
        <w:rPr>
          <w:b/>
        </w:rPr>
        <w:t>восстанавливает функции мозга, физическую силу и способствует укреплению иммунитета</w:t>
      </w:r>
    </w:p>
    <w:p>
      <w:pPr>
        <w:pStyle w:val="Heading2"/>
      </w:pPr>
      <w:r>
        <w:t>В КАЧЕСТВЕ ОСНОВНОГО ПОКАЗАТЕЛЯ, ВЛИЯЮЩЕГО НА СНИЖЕНИЕ РЕЙТИНГА МЕДИЦИНСКОЙ ОРГАНИЗАЦИИ, ЯВЛЯЕТСЯ РОСТ</w:t>
      </w:r>
    </w:p>
    <w:p>
      <w:r>
        <w:rPr>
          <w:b/>
        </w:rPr>
        <w:t xml:space="preserve">1: </w:t>
      </w:r>
      <w:r>
        <w:t>впервые выявленных заболеваний</w:t>
      </w:r>
    </w:p>
    <w:p>
      <w:r>
        <w:rPr>
          <w:b/>
        </w:rPr>
        <w:t xml:space="preserve">2: </w:t>
      </w:r>
      <w:r>
        <w:t>заболеваемости с временной утратой трудоспособности</w:t>
      </w:r>
    </w:p>
    <w:p>
      <w:r>
        <w:rPr>
          <w:b/>
        </w:rPr>
        <w:t xml:space="preserve">3: </w:t>
      </w:r>
      <w:r>
        <w:t>количества обоснованных жалоб</w:t>
      </w:r>
    </w:p>
    <w:p>
      <w:r>
        <w:rPr>
          <w:b/>
        </w:rPr>
        <w:t xml:space="preserve">4: </w:t>
      </w:r>
      <w:r>
        <w:t>пролеченных больных</w:t>
      </w:r>
    </w:p>
    <w:p>
      <w:r>
        <w:t xml:space="preserve">Правильный ответ: </w:t>
      </w:r>
      <w:r>
        <w:rPr>
          <w:b/>
        </w:rPr>
        <w:t>количества обоснованных жалоб</w:t>
      </w:r>
    </w:p>
    <w:p>
      <w:pPr>
        <w:pStyle w:val="Heading2"/>
      </w:pPr>
      <w:r>
        <w:t>ДЛЯ ФИКСИРОВАННОЙ ОБСТРУКЦИИ ВЕРХНИХ ДЫХАТЕЛЬНЫХ ПУТЕЙ ХАРАКТЕРНО НАЛИЧИЕ</w:t>
      </w:r>
    </w:p>
    <w:p>
      <w:r>
        <w:rPr>
          <w:b/>
        </w:rPr>
        <w:t xml:space="preserve">1: </w:t>
      </w:r>
      <w:r>
        <w:t>MEF50%&gt;MIF50%</w:t>
      </w:r>
    </w:p>
    <w:p>
      <w:r>
        <w:rPr>
          <w:b/>
        </w:rPr>
        <w:t xml:space="preserve">2: </w:t>
      </w:r>
      <w:r>
        <w:t>снижения ЖЕЛ и ОФВ1</w:t>
      </w:r>
    </w:p>
    <w:p>
      <w:r>
        <w:rPr>
          <w:b/>
        </w:rPr>
        <w:t xml:space="preserve">3: </w:t>
      </w:r>
      <w:r>
        <w:t>MIF50%&gt;MEF50%</w:t>
      </w:r>
    </w:p>
    <w:p>
      <w:r>
        <w:rPr>
          <w:b/>
        </w:rPr>
        <w:t xml:space="preserve">4: </w:t>
      </w:r>
      <w:r>
        <w:t>равных скоростей середины вдоха и выдоха (MIF50%=MEF50%)</w:t>
      </w:r>
    </w:p>
    <w:p>
      <w:r>
        <w:t xml:space="preserve">Правильный ответ: </w:t>
      </w:r>
      <w:r>
        <w:rPr>
          <w:b/>
        </w:rPr>
        <w:t>равных скоростей середины вдоха и выдоха (MIF50%=MEF50%)</w:t>
      </w:r>
    </w:p>
    <w:p>
      <w:pPr>
        <w:pStyle w:val="Heading2"/>
      </w:pPr>
      <w:r>
        <w:t>РИТМИЧЕСКАЯ СТИМУЛЯЦИЯ ДЛЯ ВЫЯВЛЕНИЯ ДЕКРЕМЕНТА ПО АМПЛИТУДЕ (ПЛОЩАДИ) М-ОТВЕТА ПРОВОДИТСЯ С ЧАСТОТОЙ (В ГЦ)</w:t>
      </w:r>
    </w:p>
    <w:p>
      <w:r>
        <w:rPr>
          <w:b/>
        </w:rPr>
        <w:t xml:space="preserve">1: </w:t>
      </w:r>
      <w:r>
        <w:t>9</w:t>
      </w:r>
    </w:p>
    <w:p>
      <w:r>
        <w:rPr>
          <w:b/>
        </w:rPr>
        <w:t xml:space="preserve">2: </w:t>
      </w:r>
      <w:r>
        <w:t>1</w:t>
      </w:r>
    </w:p>
    <w:p>
      <w:r>
        <w:rPr>
          <w:b/>
        </w:rPr>
        <w:t xml:space="preserve">3: </w:t>
      </w:r>
      <w:r>
        <w:t>8</w:t>
      </w:r>
    </w:p>
    <w:p>
      <w:r>
        <w:rPr>
          <w:b/>
        </w:rPr>
        <w:t xml:space="preserve">4: </w:t>
      </w:r>
      <w:r>
        <w:t>3</w:t>
      </w:r>
    </w:p>
    <w:p>
      <w:r>
        <w:t xml:space="preserve">Правильный ответ: </w:t>
      </w:r>
      <w:r>
        <w:rPr>
          <w:b/>
        </w:rPr>
        <w:t>3</w:t>
      </w:r>
    </w:p>
    <w:p>
      <w:pPr>
        <w:pStyle w:val="Heading2"/>
      </w:pPr>
      <w:r>
        <w:t>ЭКСТРЕННАЯ РЕВЕРСИЯ СИНУСОВОГО РИТМА У БОЛЬНОГО С ПАРОКСИЗМОМ ФИБРИЛЛЯЦИИ ПРЕДСЕРДИЙ ПОКАЗАНА В СЛУЧАЕ</w:t>
      </w:r>
    </w:p>
    <w:p>
      <w:r>
        <w:rPr>
          <w:b/>
        </w:rPr>
        <w:t xml:space="preserve">1: </w:t>
      </w:r>
      <w:r>
        <w:t>головных болей</w:t>
      </w:r>
    </w:p>
    <w:p>
      <w:r>
        <w:rPr>
          <w:b/>
        </w:rPr>
        <w:t xml:space="preserve">2: </w:t>
      </w:r>
      <w:r>
        <w:t>колющих болей в области сердца</w:t>
      </w:r>
    </w:p>
    <w:p>
      <w:r>
        <w:rPr>
          <w:b/>
        </w:rPr>
        <w:t xml:space="preserve">3: </w:t>
      </w:r>
      <w:r>
        <w:t>икоты</w:t>
      </w:r>
    </w:p>
    <w:p>
      <w:r>
        <w:rPr>
          <w:b/>
        </w:rPr>
        <w:t xml:space="preserve">4: </w:t>
      </w:r>
      <w:r>
        <w:t>выраженных нарастающих гемодинамических нарушений</w:t>
      </w:r>
    </w:p>
    <w:p>
      <w:r>
        <w:t xml:space="preserve">Правильный ответ: </w:t>
      </w:r>
      <w:r>
        <w:rPr>
          <w:b/>
        </w:rPr>
        <w:t>выраженных нарастающих гемодинамических нарушений</w:t>
      </w:r>
    </w:p>
    <w:p>
      <w:pPr>
        <w:pStyle w:val="Heading2"/>
      </w:pPr>
      <w:r>
        <w:t>ДЛЯ БОЛЕЕ ДЕТАЛЬНОЙ ОЦЕНКИ ДИАСТОЛИЧЕСКОГО ПОТОКА ЧЕРЕЗ МИТРАЛЬНЫЙ КЛАПАН ПРИ МИТРАЛЬНОМ СТЕНОЗЕ И АСИММЕТРИЧНОМ ПОТОКЕ В РЕЖИМЕ НЕПРЕРЫВНОВОЛНОВОГО ДОППЛЕРА МОЖЕТ СЛУЖИТЬ</w:t>
      </w:r>
    </w:p>
    <w:p>
      <w:r>
        <w:rPr>
          <w:b/>
        </w:rPr>
        <w:t xml:space="preserve">1: </w:t>
      </w:r>
      <w:r>
        <w:t>апикальная четырехкамерная позиция</w:t>
      </w:r>
    </w:p>
    <w:p>
      <w:r>
        <w:rPr>
          <w:b/>
        </w:rPr>
        <w:t xml:space="preserve">2: </w:t>
      </w:r>
      <w:r>
        <w:t>апикальная пятикамерная позиция</w:t>
      </w:r>
    </w:p>
    <w:p>
      <w:r>
        <w:rPr>
          <w:b/>
        </w:rPr>
        <w:t xml:space="preserve">3: </w:t>
      </w:r>
      <w:r>
        <w:t>супрастернальная позиция короткая ось дуги аорты</w:t>
      </w:r>
    </w:p>
    <w:p>
      <w:r>
        <w:rPr>
          <w:b/>
        </w:rPr>
        <w:t xml:space="preserve">4: </w:t>
      </w:r>
      <w:r>
        <w:t>субкостальная позиция длинная ось нижней полой вены</w:t>
      </w:r>
    </w:p>
    <w:p>
      <w:r>
        <w:t xml:space="preserve">Правильный ответ: </w:t>
      </w:r>
      <w:r>
        <w:rPr>
          <w:b/>
        </w:rPr>
        <w:t>апикальная пятикамерная позиция</w:t>
      </w:r>
    </w:p>
    <w:p>
      <w:pPr>
        <w:pStyle w:val="Heading2"/>
      </w:pPr>
      <w:r>
        <w:t>ДЛЯ ПРОВЕДЕНИЯ ЭЛЕКТРОЭНЦЕФАЛОГРАФИИ ХАРАКТЕРНО _________ ПРЕДВАРИТЕЛЬНОЙ ПОДГОТОВКИ, ВКЛЮЧАЮЩЕЙ ______</w:t>
      </w:r>
    </w:p>
    <w:p>
      <w:r>
        <w:rPr>
          <w:b/>
        </w:rPr>
        <w:t xml:space="preserve">1: </w:t>
      </w:r>
      <w:r>
        <w:t>наличие; отмену противосудорожной терапии за 3 дня перед исследованием</w:t>
      </w:r>
    </w:p>
    <w:p>
      <w:r>
        <w:rPr>
          <w:b/>
        </w:rPr>
        <w:t xml:space="preserve">2: </w:t>
      </w:r>
      <w:r>
        <w:t>наличие; депривацию сна</w:t>
      </w:r>
    </w:p>
    <w:p>
      <w:r>
        <w:rPr>
          <w:b/>
        </w:rPr>
        <w:t xml:space="preserve">3: </w:t>
      </w:r>
      <w:r>
        <w:t>отсутствие; приём противосудорожной терапии (при ее наличии) в обычном режиме</w:t>
      </w:r>
    </w:p>
    <w:p>
      <w:r>
        <w:rPr>
          <w:b/>
        </w:rPr>
        <w:t xml:space="preserve">4: </w:t>
      </w:r>
      <w:r>
        <w:t>наличие; отмену вечернего приема препаратов</w:t>
      </w:r>
    </w:p>
    <w:p>
      <w:r>
        <w:t xml:space="preserve">Правильный ответ: </w:t>
      </w:r>
      <w:r>
        <w:rPr>
          <w:b/>
        </w:rPr>
        <w:t>отсутствие; приём противосудорожной терапии (при ее наличии) в обычном режиме</w:t>
      </w:r>
    </w:p>
    <w:p>
      <w:pPr>
        <w:pStyle w:val="Heading2"/>
      </w:pPr>
      <w:r>
        <w:t>УЛЬТРАЗВУКОВОЕ ИССЛЕДОВАНИЕ ЛОКТЕВЫХ АРТЕРИЙ ВЫПОЛНЯЕТСЯ ДАТЧИКОМ ______ ФОРМАТА</w:t>
      </w:r>
    </w:p>
    <w:p>
      <w:r>
        <w:rPr>
          <w:b/>
        </w:rPr>
        <w:t xml:space="preserve">1: </w:t>
      </w:r>
      <w:r>
        <w:t>секторного</w:t>
      </w:r>
    </w:p>
    <w:p>
      <w:r>
        <w:rPr>
          <w:b/>
        </w:rPr>
        <w:t xml:space="preserve">2: </w:t>
      </w:r>
      <w:r>
        <w:t>конвексного</w:t>
      </w:r>
    </w:p>
    <w:p>
      <w:r>
        <w:rPr>
          <w:b/>
        </w:rPr>
        <w:t xml:space="preserve">3: </w:t>
      </w:r>
      <w:r>
        <w:t>линейного</w:t>
      </w:r>
    </w:p>
    <w:p>
      <w:r>
        <w:rPr>
          <w:b/>
        </w:rPr>
        <w:t xml:space="preserve">4: </w:t>
      </w:r>
      <w:r>
        <w:t>векторного</w:t>
      </w:r>
    </w:p>
    <w:p>
      <w:r>
        <w:t xml:space="preserve">Правильный ответ: </w:t>
      </w:r>
      <w:r>
        <w:rPr>
          <w:b/>
        </w:rPr>
        <w:t>линейного</w:t>
      </w:r>
    </w:p>
    <w:p>
      <w:pPr>
        <w:pStyle w:val="Heading2"/>
      </w:pPr>
      <w:r>
        <w:t>ПРИЗНАКОМ ДИСФУНКЦИИ СИНУСОВОГО УЗЛА ЯВЛЯЕТСЯ</w:t>
      </w:r>
    </w:p>
    <w:p>
      <w:r>
        <w:rPr>
          <w:b/>
        </w:rPr>
        <w:t xml:space="preserve">1: </w:t>
      </w:r>
      <w:r>
        <w:t>фибрилляция- трепетание предсердий</w:t>
      </w:r>
    </w:p>
    <w:p>
      <w:r>
        <w:rPr>
          <w:b/>
        </w:rPr>
        <w:t xml:space="preserve">2: </w:t>
      </w:r>
      <w:r>
        <w:t>предсердная экстрасистолия</w:t>
      </w:r>
    </w:p>
    <w:p>
      <w:r>
        <w:rPr>
          <w:b/>
        </w:rPr>
        <w:t xml:space="preserve">3: </w:t>
      </w:r>
      <w:r>
        <w:t>АВ-блокада I степени</w:t>
      </w:r>
    </w:p>
    <w:p>
      <w:r>
        <w:rPr>
          <w:b/>
        </w:rPr>
        <w:t xml:space="preserve">4: </w:t>
      </w:r>
      <w:r>
        <w:t>синусовая брадикардия менее 40 уд/мин</w:t>
      </w:r>
    </w:p>
    <w:p>
      <w:r>
        <w:t xml:space="preserve">Правильный ответ: </w:t>
      </w:r>
      <w:r>
        <w:rPr>
          <w:b/>
        </w:rPr>
        <w:t>синусовая брадикардия менее 40 уд/мин</w:t>
      </w:r>
    </w:p>
    <w:p>
      <w:pPr>
        <w:pStyle w:val="Heading2"/>
      </w:pPr>
      <w:r>
        <w:t>ДЛЯ УГЛУБЛЁННОГО ИЗУЧЕНИЯ РЕГИОНАЛЬНОЙ СОКРАТИМОСТИ МИОКАРДА ИСПОЛЬЗУЕТСЯ</w:t>
      </w:r>
    </w:p>
    <w:p>
      <w:r>
        <w:rPr>
          <w:b/>
        </w:rPr>
        <w:t xml:space="preserve">1: </w:t>
      </w:r>
      <w:r>
        <w:t>цветовое допплеровское картирование по энергии</w:t>
      </w:r>
    </w:p>
    <w:p>
      <w:r>
        <w:rPr>
          <w:b/>
        </w:rPr>
        <w:t xml:space="preserve">2: </w:t>
      </w:r>
      <w:r>
        <w:t>тканевое допплеровское исследование</w:t>
      </w:r>
    </w:p>
    <w:p>
      <w:r>
        <w:rPr>
          <w:b/>
        </w:rPr>
        <w:t xml:space="preserve">3: </w:t>
      </w:r>
      <w:r>
        <w:t>цветовое допплеровское картирование по скорости</w:t>
      </w:r>
    </w:p>
    <w:p>
      <w:r>
        <w:rPr>
          <w:b/>
        </w:rPr>
        <w:t xml:space="preserve">4: </w:t>
      </w:r>
      <w:r>
        <w:t>постоянно-волновая допплерография</w:t>
      </w:r>
    </w:p>
    <w:p>
      <w:r>
        <w:t xml:space="preserve">Правильный ответ: </w:t>
      </w:r>
      <w:r>
        <w:rPr>
          <w:b/>
        </w:rPr>
        <w:t>тканевое допплеровское исследование</w:t>
      </w:r>
    </w:p>
    <w:p>
      <w:pPr>
        <w:pStyle w:val="Heading2"/>
      </w:pPr>
      <w:r>
        <w:t>РЕВЕРСИВНЫЙ КРОВОТОК В НИСХОДЯЩЕЙ АОРТЕ СВИДЕТЕЛЬСТВУЕТ ОБ АОРТАЛЬНОЙ РЕГУРГИТАЦИИ</w:t>
      </w:r>
    </w:p>
    <w:p>
      <w:r>
        <w:rPr>
          <w:b/>
        </w:rPr>
        <w:t xml:space="preserve">1: </w:t>
      </w:r>
      <w:r>
        <w:t>приклапанной</w:t>
      </w:r>
    </w:p>
    <w:p>
      <w:r>
        <w:rPr>
          <w:b/>
        </w:rPr>
        <w:t xml:space="preserve">2: </w:t>
      </w:r>
      <w:r>
        <w:t>тяжелой</w:t>
      </w:r>
    </w:p>
    <w:p>
      <w:r>
        <w:rPr>
          <w:b/>
        </w:rPr>
        <w:t xml:space="preserve">3: </w:t>
      </w:r>
      <w:r>
        <w:t>умеренной</w:t>
      </w:r>
    </w:p>
    <w:p>
      <w:r>
        <w:rPr>
          <w:b/>
        </w:rPr>
        <w:t xml:space="preserve">4: </w:t>
      </w:r>
      <w:r>
        <w:t>легкой</w:t>
      </w:r>
    </w:p>
    <w:p>
      <w:r>
        <w:t xml:space="preserve">Правильный ответ: </w:t>
      </w:r>
      <w:r>
        <w:rPr>
          <w:b/>
        </w:rPr>
        <w:t>тяжелой</w:t>
      </w:r>
    </w:p>
    <w:p>
      <w:pPr>
        <w:pStyle w:val="Heading2"/>
      </w:pPr>
      <w:r>
        <w:t>БРОНХИАЛЬНАЯ ОБСТРУКЦИЯ ВЫЯВЛЯЕТСЯ С ПОМОЩЬЮ</w:t>
      </w:r>
    </w:p>
    <w:p>
      <w:r>
        <w:rPr>
          <w:b/>
        </w:rPr>
        <w:t xml:space="preserve">1: </w:t>
      </w:r>
      <w:r>
        <w:t>бронхоскопии</w:t>
      </w:r>
    </w:p>
    <w:p>
      <w:r>
        <w:rPr>
          <w:b/>
        </w:rPr>
        <w:t xml:space="preserve">2: </w:t>
      </w:r>
      <w:r>
        <w:t>спирографии</w:t>
      </w:r>
    </w:p>
    <w:p>
      <w:r>
        <w:rPr>
          <w:b/>
        </w:rPr>
        <w:t xml:space="preserve">3: </w:t>
      </w:r>
      <w:r>
        <w:t>компьютерной томографии</w:t>
      </w:r>
    </w:p>
    <w:p>
      <w:r>
        <w:rPr>
          <w:b/>
        </w:rPr>
        <w:t xml:space="preserve">4: </w:t>
      </w:r>
      <w:r>
        <w:t>исследования газов крови</w:t>
      </w:r>
    </w:p>
    <w:p>
      <w:r>
        <w:t xml:space="preserve">Правильный ответ: </w:t>
      </w:r>
      <w:r>
        <w:rPr>
          <w:b/>
        </w:rPr>
        <w:t>спирографии</w:t>
      </w:r>
    </w:p>
    <w:p>
      <w:pPr>
        <w:pStyle w:val="Heading2"/>
      </w:pPr>
      <w:r>
        <w:t>ВЕДУЩИМ ФАКТОРОМ РАЗВИТИЯ ФИБРИЛЛЯЦИИ ПРЕДСЕРДИЙ ЯВЛЯЕТСЯ</w:t>
      </w:r>
    </w:p>
    <w:p>
      <w:r>
        <w:rPr>
          <w:b/>
        </w:rPr>
        <w:t xml:space="preserve">1: </w:t>
      </w:r>
      <w:r>
        <w:t>гипертрофия правого желудочка</w:t>
      </w:r>
    </w:p>
    <w:p>
      <w:r>
        <w:rPr>
          <w:b/>
        </w:rPr>
        <w:t xml:space="preserve">2: </w:t>
      </w:r>
      <w:r>
        <w:t>дилатация левого желудочка</w:t>
      </w:r>
    </w:p>
    <w:p>
      <w:r>
        <w:rPr>
          <w:b/>
        </w:rPr>
        <w:t xml:space="preserve">3: </w:t>
      </w:r>
      <w:r>
        <w:t>дилатация левого предсердия</w:t>
      </w:r>
    </w:p>
    <w:p>
      <w:r>
        <w:rPr>
          <w:b/>
        </w:rPr>
        <w:t xml:space="preserve">4: </w:t>
      </w:r>
      <w:r>
        <w:t>АВ-блокада высокой степени</w:t>
      </w:r>
    </w:p>
    <w:p>
      <w:r>
        <w:t xml:space="preserve">Правильный ответ: </w:t>
      </w:r>
      <w:r>
        <w:rPr>
          <w:b/>
        </w:rPr>
        <w:t>дилатация левого предсердия</w:t>
      </w:r>
    </w:p>
    <w:p>
      <w:pPr>
        <w:pStyle w:val="Heading2"/>
      </w:pPr>
      <w:r>
        <w:t>ПРИ ИНФАРКТЕ МИОКАРДА НИЖНЕЙ ЛОКАЛИЗАЦИИ ХАРАКТЕРНЫЕ ИЗМЕНЕНИЯ ЭКГ ОТМЕЧАЮТСЯ В ОТВЕДЕНИЯХ</w:t>
      </w:r>
    </w:p>
    <w:p>
      <w:r>
        <w:rPr>
          <w:b/>
        </w:rPr>
        <w:t xml:space="preserve">1: </w:t>
      </w:r>
      <w:r>
        <w:t>I, II, aVL, V6</w:t>
      </w:r>
    </w:p>
    <w:p>
      <w:r>
        <w:rPr>
          <w:b/>
        </w:rPr>
        <w:t xml:space="preserve">2: </w:t>
      </w:r>
      <w:r>
        <w:t>V4, V5, V6</w:t>
      </w:r>
    </w:p>
    <w:p>
      <w:r>
        <w:rPr>
          <w:b/>
        </w:rPr>
        <w:t xml:space="preserve">3: </w:t>
      </w:r>
      <w:r>
        <w:t>II, III, aVF</w:t>
      </w:r>
    </w:p>
    <w:p>
      <w:r>
        <w:rPr>
          <w:b/>
        </w:rPr>
        <w:t xml:space="preserve">4: </w:t>
      </w:r>
      <w:r>
        <w:t>V1, V2, V3</w:t>
      </w:r>
    </w:p>
    <w:p>
      <w:r>
        <w:t xml:space="preserve">Правильный ответ: </w:t>
      </w:r>
      <w:r>
        <w:rPr>
          <w:b/>
        </w:rPr>
        <w:t>II, III, aVF</w:t>
      </w:r>
    </w:p>
    <w:p>
      <w:pPr>
        <w:pStyle w:val="Heading2"/>
      </w:pPr>
      <w:r>
        <w:t>СУЖЕНИЕМ САМОЙ ЛА ЯВЛЯЕТСЯ</w:t>
      </w:r>
    </w:p>
    <w:p>
      <w:r>
        <w:rPr>
          <w:b/>
        </w:rPr>
        <w:t xml:space="preserve">1: </w:t>
      </w:r>
      <w:r>
        <w:t>подклапанный стеноз ЛА</w:t>
      </w:r>
    </w:p>
    <w:p>
      <w:r>
        <w:rPr>
          <w:b/>
        </w:rPr>
        <w:t xml:space="preserve">2: </w:t>
      </w:r>
      <w:r>
        <w:t>сужение ВОПЖ</w:t>
      </w:r>
    </w:p>
    <w:p>
      <w:r>
        <w:rPr>
          <w:b/>
        </w:rPr>
        <w:t xml:space="preserve">3: </w:t>
      </w:r>
      <w:r>
        <w:t>надклапанный стеноз ЛА</w:t>
      </w:r>
    </w:p>
    <w:p>
      <w:r>
        <w:rPr>
          <w:b/>
        </w:rPr>
        <w:t xml:space="preserve">4: </w:t>
      </w:r>
      <w:r>
        <w:t>клапанный стеноз ЛА</w:t>
      </w:r>
    </w:p>
    <w:p>
      <w:r>
        <w:t xml:space="preserve">Правильный ответ: </w:t>
      </w:r>
      <w:r>
        <w:rPr>
          <w:b/>
        </w:rPr>
        <w:t>надклапанный стеноз ЛА</w:t>
      </w:r>
    </w:p>
    <w:p>
      <w:pPr>
        <w:pStyle w:val="Heading2"/>
      </w:pPr>
      <w:r>
        <w:t>ГРАДИЕНТ ДАВЛЕНИЯ НА ВЫВОДНОМ ТРАКТЕ ЛЕВОГО ЖЕЛУДОЧКА ПРИ ЗНАЧИТЕЛЬНОМ ПОДАОРТАЛЬНОМ СТЕНОЗЕ СОСТАВЛЯЕТ (В ММ РТ.СТ)</w:t>
      </w:r>
    </w:p>
    <w:p>
      <w:r>
        <w:rPr>
          <w:b/>
        </w:rPr>
        <w:t xml:space="preserve">1: </w:t>
      </w:r>
      <w:r>
        <w:t>более 50</w:t>
      </w:r>
    </w:p>
    <w:p>
      <w:r>
        <w:rPr>
          <w:b/>
        </w:rPr>
        <w:t xml:space="preserve">2: </w:t>
      </w:r>
      <w:r>
        <w:t>10-30</w:t>
      </w:r>
    </w:p>
    <w:p>
      <w:r>
        <w:rPr>
          <w:b/>
        </w:rPr>
        <w:t xml:space="preserve">3: </w:t>
      </w:r>
      <w:r>
        <w:t>5-10</w:t>
      </w:r>
    </w:p>
    <w:p>
      <w:r>
        <w:rPr>
          <w:b/>
        </w:rPr>
        <w:t xml:space="preserve">4: </w:t>
      </w:r>
      <w:r>
        <w:t>30-50</w:t>
      </w:r>
    </w:p>
    <w:p>
      <w:r>
        <w:t xml:space="preserve">Правильный ответ: </w:t>
      </w:r>
      <w:r>
        <w:rPr>
          <w:b/>
        </w:rPr>
        <w:t>более 50</w:t>
      </w:r>
    </w:p>
    <w:p>
      <w:pPr>
        <w:pStyle w:val="Heading2"/>
      </w:pPr>
      <w:r>
        <w:t>В ГРУДНЫХ ОТВЕДЕНИЯХ В НОРМЕ</w:t>
      </w:r>
    </w:p>
    <w:p>
      <w:r>
        <w:rPr>
          <w:b/>
        </w:rPr>
        <w:t xml:space="preserve">1: </w:t>
      </w:r>
      <w:r>
        <w:t>RV1 &gt; RV2 &gt; RV3</w:t>
      </w:r>
    </w:p>
    <w:p>
      <w:r>
        <w:rPr>
          <w:b/>
        </w:rPr>
        <w:t xml:space="preserve">2: </w:t>
      </w:r>
      <w:r>
        <w:t>RV1 &lt; RV2 &lt; RV3</w:t>
      </w:r>
    </w:p>
    <w:p>
      <w:r>
        <w:rPr>
          <w:b/>
        </w:rPr>
        <w:t xml:space="preserve">3: </w:t>
      </w:r>
      <w:r>
        <w:t>RV1 = RV4</w:t>
      </w:r>
    </w:p>
    <w:p>
      <w:r>
        <w:rPr>
          <w:b/>
        </w:rPr>
        <w:t xml:space="preserve">4: </w:t>
      </w:r>
      <w:r>
        <w:t>RV1 &gt; RV4</w:t>
      </w:r>
    </w:p>
    <w:p>
      <w:r>
        <w:t xml:space="preserve">Правильный ответ: </w:t>
      </w:r>
      <w:r>
        <w:rPr>
          <w:b/>
        </w:rPr>
        <w:t>RV1 &lt; RV2 &lt; RV3</w:t>
      </w:r>
    </w:p>
    <w:p>
      <w:pPr>
        <w:pStyle w:val="Heading2"/>
      </w:pPr>
      <w:r>
        <w:t>У БОЛЬНЫХ ДИЛАТАЦИОННОЙ КАРДИОПАТИЕЙ ВЫЯВЛЯЕТСЯ</w:t>
      </w:r>
    </w:p>
    <w:p>
      <w:r>
        <w:rPr>
          <w:b/>
        </w:rPr>
        <w:t xml:space="preserve">1: </w:t>
      </w:r>
      <w:r>
        <w:t>дилатация всех камер сердца</w:t>
      </w:r>
    </w:p>
    <w:p>
      <w:r>
        <w:rPr>
          <w:b/>
        </w:rPr>
        <w:t xml:space="preserve">2: </w:t>
      </w:r>
      <w:r>
        <w:t>уменьшение объема камер сердца</w:t>
      </w:r>
    </w:p>
    <w:p>
      <w:r>
        <w:rPr>
          <w:b/>
        </w:rPr>
        <w:t xml:space="preserve">3: </w:t>
      </w:r>
      <w:r>
        <w:t>концентрическая гипертрофия стенок сердца</w:t>
      </w:r>
    </w:p>
    <w:p>
      <w:r>
        <w:rPr>
          <w:b/>
        </w:rPr>
        <w:t xml:space="preserve">4: </w:t>
      </w:r>
      <w:r>
        <w:t>уменьшение размеров обоих желудочков</w:t>
      </w:r>
    </w:p>
    <w:p>
      <w:r>
        <w:t xml:space="preserve">Правильный ответ: </w:t>
      </w:r>
      <w:r>
        <w:rPr>
          <w:b/>
        </w:rPr>
        <w:t>дилатация всех камер сердца</w:t>
      </w:r>
    </w:p>
    <w:p>
      <w:pPr>
        <w:pStyle w:val="Heading2"/>
      </w:pPr>
      <w:r>
        <w:t>ДЛЯ КОНТРОЛЯ КАЧЕСТВА ЛЕЧЕБНО-ДИАГНОСТИЧЕСКОГО ПРОЦЕССА В СТРУКТУРНЫХ ПОДРАЗДЕЛЕНИЯХ МЕДИЦИНСКОЙ ОРГАНИЗАЦИИ ИСПОЛЬЗУЮТ</w:t>
      </w:r>
    </w:p>
    <w:p>
      <w:r>
        <w:rPr>
          <w:b/>
        </w:rPr>
        <w:t xml:space="preserve">1: </w:t>
      </w:r>
      <w:r>
        <w:t>показатели фондооснащенности и фондовооруженности</w:t>
      </w:r>
    </w:p>
    <w:p>
      <w:r>
        <w:rPr>
          <w:b/>
        </w:rPr>
        <w:t xml:space="preserve">2: </w:t>
      </w:r>
      <w:r>
        <w:t>клинические рекомендации</w:t>
      </w:r>
    </w:p>
    <w:p>
      <w:r>
        <w:rPr>
          <w:b/>
        </w:rPr>
        <w:t xml:space="preserve">3: </w:t>
      </w:r>
      <w:r>
        <w:t>правила внутреннего распорядка</w:t>
      </w:r>
    </w:p>
    <w:p>
      <w:r>
        <w:rPr>
          <w:b/>
        </w:rPr>
        <w:t xml:space="preserve">4: </w:t>
      </w:r>
      <w:r>
        <w:t>требования техники безопасности</w:t>
      </w:r>
    </w:p>
    <w:p>
      <w:r>
        <w:t xml:space="preserve">Правильный ответ: </w:t>
      </w:r>
      <w:r>
        <w:rPr>
          <w:b/>
        </w:rPr>
        <w:t>клинические рекомендации</w:t>
      </w:r>
    </w:p>
    <w:p>
      <w:pPr>
        <w:pStyle w:val="Heading2"/>
      </w:pPr>
      <w:r>
        <w:t>ДЛЯ РАСЧЁТА ВЕЛИЧИНЫ ГРАДИЕНТА ДАВЛЕНИЯ НА КЛАПАНАХ ПРИМЕНЯЮТ</w:t>
      </w:r>
    </w:p>
    <w:p>
      <w:r>
        <w:rPr>
          <w:b/>
        </w:rPr>
        <w:t xml:space="preserve">1: </w:t>
      </w:r>
      <w:r>
        <w:t>импульсно-волновой допплер</w:t>
      </w:r>
    </w:p>
    <w:p>
      <w:r>
        <w:rPr>
          <w:b/>
        </w:rPr>
        <w:t xml:space="preserve">2: </w:t>
      </w:r>
      <w:r>
        <w:t>постоянно-волновой допплер</w:t>
      </w:r>
    </w:p>
    <w:p>
      <w:r>
        <w:rPr>
          <w:b/>
        </w:rPr>
        <w:t xml:space="preserve">3: </w:t>
      </w:r>
      <w:r>
        <w:t>тканевое допплеровское картирование</w:t>
      </w:r>
    </w:p>
    <w:p>
      <w:r>
        <w:rPr>
          <w:b/>
        </w:rPr>
        <w:t xml:space="preserve">4: </w:t>
      </w:r>
      <w:r>
        <w:t>цветное допплеровское картирование по скорости</w:t>
      </w:r>
    </w:p>
    <w:p>
      <w:r>
        <w:t xml:space="preserve">Правильный ответ: </w:t>
      </w:r>
      <w:r>
        <w:rPr>
          <w:b/>
        </w:rPr>
        <w:t>постоянно-волновой допплер</w:t>
      </w:r>
    </w:p>
    <w:p>
      <w:pPr>
        <w:pStyle w:val="Heading2"/>
      </w:pPr>
      <w:r>
        <w:t>КРИТЕРИЕМ ПРЕКРАЩЕНИЯ НАГРУЗОЧНОГО ТЕСТА У БОЛЬНЫХ С ИБС НЕ ЯВЛЯЕТСЯ/НЕ ЯВЛЯЮТСЯ</w:t>
      </w:r>
    </w:p>
    <w:p>
      <w:r>
        <w:rPr>
          <w:b/>
        </w:rPr>
        <w:t xml:space="preserve">1: </w:t>
      </w:r>
      <w:r>
        <w:t>продолжительность теста в минутах</w:t>
      </w:r>
    </w:p>
    <w:p>
      <w:r>
        <w:rPr>
          <w:b/>
        </w:rPr>
        <w:t xml:space="preserve">2: </w:t>
      </w:r>
      <w:r>
        <w:t>достижение субмаксимальной ЧСС</w:t>
      </w:r>
    </w:p>
    <w:p>
      <w:r>
        <w:rPr>
          <w:b/>
        </w:rPr>
        <w:t xml:space="preserve">3: </w:t>
      </w:r>
      <w:r>
        <w:t>клинические проявления</w:t>
      </w:r>
    </w:p>
    <w:p>
      <w:r>
        <w:rPr>
          <w:b/>
        </w:rPr>
        <w:t xml:space="preserve">4: </w:t>
      </w:r>
      <w:r>
        <w:t>изменения на ЭКГ</w:t>
      </w:r>
    </w:p>
    <w:p>
      <w:r>
        <w:t xml:space="preserve">Правильный ответ: </w:t>
      </w:r>
      <w:r>
        <w:rPr>
          <w:b/>
        </w:rPr>
        <w:t>продолжительность теста в минутах</w:t>
      </w:r>
    </w:p>
    <w:p>
      <w:pPr>
        <w:pStyle w:val="Heading2"/>
      </w:pPr>
      <w:r>
        <w:t>ДОСТОВЕРНЫМ КРИТЕРИЕМ ИШЕМИИ ПРИ ПРОВЕДЕНИИ НАГРУЗОЧНЫХ ПРОБ ЯВЛЯЕТСЯ</w:t>
      </w:r>
    </w:p>
    <w:p>
      <w:r>
        <w:rPr>
          <w:b/>
        </w:rPr>
        <w:t xml:space="preserve">1: </w:t>
      </w:r>
      <w:r>
        <w:t>подъем сегмента ST на 0,5 мм</w:t>
      </w:r>
    </w:p>
    <w:p>
      <w:r>
        <w:rPr>
          <w:b/>
        </w:rPr>
        <w:t xml:space="preserve">2: </w:t>
      </w:r>
      <w:r>
        <w:t>депрессия сегмента ST во всех отведениях менее, чем на 1 мм</w:t>
      </w:r>
    </w:p>
    <w:p>
      <w:r>
        <w:rPr>
          <w:b/>
        </w:rPr>
        <w:t xml:space="preserve">3: </w:t>
      </w:r>
      <w:r>
        <w:t>косовосходящая депрессия сегмента ST от точки J более, чем на 2 мм</w:t>
      </w:r>
    </w:p>
    <w:p>
      <w:r>
        <w:rPr>
          <w:b/>
        </w:rPr>
        <w:t xml:space="preserve">4: </w:t>
      </w:r>
      <w:r>
        <w:t>инверсия зубца Т во всех отведениях</w:t>
      </w:r>
    </w:p>
    <w:p>
      <w:r>
        <w:t xml:space="preserve">Правильный ответ: </w:t>
      </w:r>
      <w:r>
        <w:rPr>
          <w:b/>
        </w:rPr>
        <w:t>косовосходящая депрессия сегмента ST от точки J более, чем на 2 мм</w:t>
      </w:r>
    </w:p>
    <w:p>
      <w:pPr>
        <w:pStyle w:val="Heading2"/>
      </w:pPr>
      <w:r>
        <w:t>В КОРОНАРНЫХ ПЛОСКОСТЯХ СКАНИРОВАНИЯ ПРИ НЕЙРОСОНОГРАФИИ ХВОСТАТЫЕ ЯДРА ПРЕДСТАВЛЯЮТ ГИПОЭХОГЕННЫЕ СТРУКТУРЫ, ОБРАЗУЮЩИЕ</w:t>
      </w:r>
    </w:p>
    <w:p>
      <w:r>
        <w:rPr>
          <w:b/>
        </w:rPr>
        <w:t xml:space="preserve">1: </w:t>
      </w:r>
      <w:r>
        <w:t>боковые стенки полости прозрачной перегородки</w:t>
      </w:r>
    </w:p>
    <w:p>
      <w:r>
        <w:rPr>
          <w:b/>
        </w:rPr>
        <w:t xml:space="preserve">2: </w:t>
      </w:r>
      <w:r>
        <w:t>нижне-латеральный контур передних рогов боковых желудочков</w:t>
      </w:r>
    </w:p>
    <w:p>
      <w:r>
        <w:rPr>
          <w:b/>
        </w:rPr>
        <w:t xml:space="preserve">3: </w:t>
      </w:r>
      <w:r>
        <w:t>боковые стенки третьего желудочка</w:t>
      </w:r>
    </w:p>
    <w:p>
      <w:r>
        <w:rPr>
          <w:b/>
        </w:rPr>
        <w:t xml:space="preserve">4: </w:t>
      </w:r>
      <w:r>
        <w:t>верхне-медиальный контур передних рогов боковых желудочков</w:t>
      </w:r>
    </w:p>
    <w:p>
      <w:r>
        <w:t xml:space="preserve">Правильный ответ: </w:t>
      </w:r>
      <w:r>
        <w:rPr>
          <w:b/>
        </w:rPr>
        <w:t>нижне-латеральный контур передних рогов боковых желудочков</w:t>
      </w:r>
    </w:p>
    <w:p>
      <w:pPr>
        <w:pStyle w:val="Heading2"/>
      </w:pPr>
      <w:r>
        <w:t>ОСНОВНЫМ ПРИЗНАКОМ ПО ДАННЫМ ЭХОКАРДИОГРАФИИ У БОЛЬНЫХ С ДЛИТЕЛЬНО СУЩЕСТВУЮЩИМИ НАРУШЕНИЯМИ РИТМА ЯВЛЯЕТСЯ</w:t>
      </w:r>
    </w:p>
    <w:p>
      <w:r>
        <w:rPr>
          <w:b/>
        </w:rPr>
        <w:t xml:space="preserve">1: </w:t>
      </w:r>
      <w:r>
        <w:t>дилатация предсердий</w:t>
      </w:r>
    </w:p>
    <w:p>
      <w:r>
        <w:rPr>
          <w:b/>
        </w:rPr>
        <w:t xml:space="preserve">2: </w:t>
      </w:r>
      <w:r>
        <w:t>стеноз митрального клапана</w:t>
      </w:r>
    </w:p>
    <w:p>
      <w:r>
        <w:rPr>
          <w:b/>
        </w:rPr>
        <w:t xml:space="preserve">3: </w:t>
      </w:r>
      <w:r>
        <w:t>стеноз аортального клапана</w:t>
      </w:r>
    </w:p>
    <w:p>
      <w:r>
        <w:rPr>
          <w:b/>
        </w:rPr>
        <w:t xml:space="preserve">4: </w:t>
      </w:r>
      <w:r>
        <w:t>гипертрофия стенок левого желудочка</w:t>
      </w:r>
    </w:p>
    <w:p>
      <w:r>
        <w:t xml:space="preserve">Правильный ответ: </w:t>
      </w:r>
      <w:r>
        <w:rPr>
          <w:b/>
        </w:rPr>
        <w:t>дилатация предсердий</w:t>
      </w:r>
    </w:p>
    <w:p>
      <w:pPr>
        <w:pStyle w:val="Heading2"/>
      </w:pPr>
      <w:r>
        <w:t>АОРТАЛЬНОЙ НЕДОСТАТОЧНОСТЬЮ ЧАСТО СОПРОВОЖДАЮТСЯ ДЕФЕКТЫ МЕЖЖЕЛУДОЧКОВОЙ ПЕРЕГОРОДКИ, РАСПОЛОЖЕННЫЕ В __________ ЧАСТИ</w:t>
      </w:r>
    </w:p>
    <w:p>
      <w:r>
        <w:rPr>
          <w:b/>
        </w:rPr>
        <w:t xml:space="preserve">1: </w:t>
      </w:r>
      <w:r>
        <w:t>инфундибулярной</w:t>
      </w:r>
    </w:p>
    <w:p>
      <w:r>
        <w:rPr>
          <w:b/>
        </w:rPr>
        <w:t xml:space="preserve">2: </w:t>
      </w:r>
      <w:r>
        <w:t>мышечной</w:t>
      </w:r>
    </w:p>
    <w:p>
      <w:r>
        <w:rPr>
          <w:b/>
        </w:rPr>
        <w:t xml:space="preserve">3: </w:t>
      </w:r>
      <w:r>
        <w:t>перимембранозной</w:t>
      </w:r>
    </w:p>
    <w:p>
      <w:r>
        <w:rPr>
          <w:b/>
        </w:rPr>
        <w:t xml:space="preserve">4: </w:t>
      </w:r>
      <w:r>
        <w:t>мембранозной</w:t>
      </w:r>
    </w:p>
    <w:p>
      <w:r>
        <w:t xml:space="preserve">Правильный ответ: </w:t>
      </w:r>
      <w:r>
        <w:rPr>
          <w:b/>
        </w:rPr>
        <w:t>инфундибулярной</w:t>
      </w:r>
    </w:p>
    <w:p>
      <w:pPr>
        <w:pStyle w:val="Heading2"/>
      </w:pPr>
      <w:r>
        <w:t>ТРАНЗИТОРНОЕ ПОЯВЛЕНИЕ ПАТОЛОГИЧЕСКОГО ЗУБЦА Q ПРИ НАГРУЗКЕ ОТРАЖАЕТ</w:t>
      </w:r>
    </w:p>
    <w:p>
      <w:r>
        <w:rPr>
          <w:b/>
        </w:rPr>
        <w:t xml:space="preserve">1: </w:t>
      </w:r>
      <w:r>
        <w:t>нарушение функции автоматизма</w:t>
      </w:r>
    </w:p>
    <w:p>
      <w:r>
        <w:rPr>
          <w:b/>
        </w:rPr>
        <w:t xml:space="preserve">2: </w:t>
      </w:r>
      <w:r>
        <w:t>нарушение проводимости</w:t>
      </w:r>
    </w:p>
    <w:p>
      <w:r>
        <w:rPr>
          <w:b/>
        </w:rPr>
        <w:t xml:space="preserve">3: </w:t>
      </w:r>
      <w:r>
        <w:t>транзиторную локальную ишемию миокарда</w:t>
      </w:r>
    </w:p>
    <w:p>
      <w:r>
        <w:rPr>
          <w:b/>
        </w:rPr>
        <w:t xml:space="preserve">4: </w:t>
      </w:r>
      <w:r>
        <w:t>трансмуральное поражение миокарда</w:t>
      </w:r>
    </w:p>
    <w:p>
      <w:r>
        <w:t xml:space="preserve">Правильный ответ: </w:t>
      </w:r>
      <w:r>
        <w:rPr>
          <w:b/>
        </w:rPr>
        <w:t>транзиторную локальную ишемию миокарда</w:t>
      </w:r>
    </w:p>
    <w:p>
      <w:pPr>
        <w:pStyle w:val="Heading2"/>
      </w:pPr>
      <w:r>
        <w:t>СИНУСОВЫЙ УЗЕЛ У ЗДОРОВОГО ЧЕЛОВЕКА ВЫРАБАТЫВАЕТ ИМПУЛЬСЫ С ЧАСТОТОЙ ___________ В 1 МИНУТУ</w:t>
      </w:r>
    </w:p>
    <w:p>
      <w:r>
        <w:rPr>
          <w:b/>
        </w:rPr>
        <w:t xml:space="preserve">1: </w:t>
      </w:r>
      <w:r>
        <w:t>30-95</w:t>
      </w:r>
    </w:p>
    <w:p>
      <w:r>
        <w:rPr>
          <w:b/>
        </w:rPr>
        <w:t xml:space="preserve">2: </w:t>
      </w:r>
      <w:r>
        <w:t>20-40</w:t>
      </w:r>
    </w:p>
    <w:p>
      <w:r>
        <w:rPr>
          <w:b/>
        </w:rPr>
        <w:t xml:space="preserve">3: </w:t>
      </w:r>
      <w:r>
        <w:t>95-110</w:t>
      </w:r>
    </w:p>
    <w:p>
      <w:r>
        <w:rPr>
          <w:b/>
        </w:rPr>
        <w:t xml:space="preserve">4: </w:t>
      </w:r>
      <w:r>
        <w:t>60-90</w:t>
      </w:r>
    </w:p>
    <w:p>
      <w:r>
        <w:t xml:space="preserve">Правильный ответ: </w:t>
      </w:r>
      <w:r>
        <w:rPr>
          <w:b/>
        </w:rPr>
        <w:t>60-90</w:t>
      </w:r>
    </w:p>
    <w:p>
      <w:pPr>
        <w:pStyle w:val="Heading2"/>
      </w:pPr>
      <w:r>
        <w:t>ИЗМЕНЕНИЯМИ НА ЭКГ, ХАРАКТЕРНЫМИ ДЛЯ ТРЕПЕТАНИЯ ПРЕДСЕРДИЙ, ЯВЛЯЮТСЯ</w:t>
      </w:r>
    </w:p>
    <w:p>
      <w:r>
        <w:rPr>
          <w:b/>
        </w:rPr>
        <w:t xml:space="preserve">1: </w:t>
      </w:r>
      <w:r>
        <w:t>зубцы Р различной формы перед комплексами QRS нормальной ширины</w:t>
      </w:r>
    </w:p>
    <w:p>
      <w:r>
        <w:rPr>
          <w:b/>
        </w:rPr>
        <w:t xml:space="preserve">2: </w:t>
      </w:r>
      <w:r>
        <w:t>отсутствие зубцов Р и наличие волн F</w:t>
      </w:r>
    </w:p>
    <w:p>
      <w:r>
        <w:rPr>
          <w:b/>
        </w:rPr>
        <w:t xml:space="preserve">3: </w:t>
      </w:r>
      <w:r>
        <w:t>отсутствие зубцов Р и наличие «пилообразной» базальной линии</w:t>
      </w:r>
    </w:p>
    <w:p>
      <w:r>
        <w:rPr>
          <w:b/>
        </w:rPr>
        <w:t xml:space="preserve">4: </w:t>
      </w:r>
      <w:r>
        <w:t>уширенные комплексы QRS и атриовентрикулярная диссоциация</w:t>
      </w:r>
    </w:p>
    <w:p>
      <w:r>
        <w:t xml:space="preserve">Правильный ответ: </w:t>
      </w:r>
      <w:r>
        <w:rPr>
          <w:b/>
        </w:rPr>
        <w:t>отсутствие зубцов Р и наличие «пилообразной» базальной линии</w:t>
      </w:r>
    </w:p>
    <w:p>
      <w:pPr>
        <w:pStyle w:val="Heading2"/>
      </w:pPr>
      <w:r>
        <w:t>СИНДРОМ ДЖЕРВЕЛЛА-ЛАНГЕ- НИЛЬСЕНА - ЭТО</w:t>
      </w:r>
    </w:p>
    <w:p>
      <w:r>
        <w:rPr>
          <w:b/>
        </w:rPr>
        <w:t xml:space="preserve">1: </w:t>
      </w:r>
      <w:r>
        <w:t>редко встречающееся аутосомно-рецессивно наследуемое заболевание, проявляющееся удлинением QT, врожденной глухонемотой, опасными желудочковыми аритмиями</w:t>
      </w:r>
    </w:p>
    <w:p>
      <w:r>
        <w:rPr>
          <w:b/>
        </w:rPr>
        <w:t xml:space="preserve">2: </w:t>
      </w:r>
      <w:r>
        <w:t>аутосомно- доминантно наследуемое заболевание, проявляющееся удлинением QT, слух в норме</w:t>
      </w:r>
    </w:p>
    <w:p>
      <w:r>
        <w:rPr>
          <w:b/>
        </w:rPr>
        <w:t xml:space="preserve">3: </w:t>
      </w:r>
      <w:r>
        <w:t>очень редко встречающееся аутосомно-доминантно наследуемое заболевание, с очень длинным QT до 700 мсек, врожденными пороками сердца, нарушениями проводимости, когнитивными нарушениями, высоким риском внезапной сердечной смерти</w:t>
      </w:r>
    </w:p>
    <w:p>
      <w:r>
        <w:rPr>
          <w:b/>
        </w:rPr>
        <w:t xml:space="preserve">4: </w:t>
      </w:r>
      <w:r>
        <w:t>редкое аутосомно-доминатно наследуемое заболевание, проявляющееся удлинением QT, высокой волной U, двунаправленной пароксизмальной желудочковой тахикардией, аномалией развития костей- низкорослость, микрогнатия, низкие уши, сколиоз, клинодактилия</w:t>
      </w:r>
    </w:p>
    <w:p>
      <w:r>
        <w:t xml:space="preserve">Правильный ответ: </w:t>
      </w:r>
      <w:r>
        <w:rPr>
          <w:b/>
        </w:rPr>
        <w:t>редко встречающееся аутосомно-рецессивно наследуемое заболевание, проявляющееся удлинением QT, врожденной глухонемотой, опасными желудочковыми аритмиями</w:t>
      </w:r>
    </w:p>
    <w:p>
      <w:pPr>
        <w:pStyle w:val="Heading2"/>
      </w:pPr>
      <w:r>
        <w:t>ФИНАЛЬНОЙ ЧАСТОТЫ АЛЬФА РИТМ ДОСТИГАЕТ В ВОЗРАСТЕ (В ГОДАХ)</w:t>
      </w:r>
    </w:p>
    <w:p>
      <w:r>
        <w:rPr>
          <w:b/>
        </w:rPr>
        <w:t xml:space="preserve">1: </w:t>
      </w:r>
      <w:r>
        <w:t>18</w:t>
      </w:r>
    </w:p>
    <w:p>
      <w:r>
        <w:rPr>
          <w:b/>
        </w:rPr>
        <w:t xml:space="preserve">2: </w:t>
      </w:r>
      <w:r>
        <w:t>8</w:t>
      </w:r>
    </w:p>
    <w:p>
      <w:r>
        <w:rPr>
          <w:b/>
        </w:rPr>
        <w:t xml:space="preserve">3: </w:t>
      </w:r>
      <w:r>
        <w:t>10</w:t>
      </w:r>
    </w:p>
    <w:p>
      <w:r>
        <w:rPr>
          <w:b/>
        </w:rPr>
        <w:t xml:space="preserve">4: </w:t>
      </w:r>
      <w:r>
        <w:t>15</w:t>
      </w:r>
    </w:p>
    <w:p>
      <w:r>
        <w:t xml:space="preserve">Правильный ответ: </w:t>
      </w:r>
      <w:r>
        <w:rPr>
          <w:b/>
        </w:rPr>
        <w:t>10</w:t>
      </w:r>
    </w:p>
    <w:p>
      <w:pPr>
        <w:pStyle w:val="Heading2"/>
      </w:pPr>
      <w:r>
        <w:t>ПИКОВЫЙ ГРАДИЕНТ ДАВЛЕНИЯ В ОБЛАСТИ ПЕРЕШЕЙКА АОРТЫ В НОРМЕ НЕ ПРЕВЫШАЕТ (В ММ РТ.СТ.)</w:t>
      </w:r>
    </w:p>
    <w:p>
      <w:r>
        <w:rPr>
          <w:b/>
        </w:rPr>
        <w:t xml:space="preserve">1: </w:t>
      </w:r>
      <w:r>
        <w:t>12</w:t>
      </w:r>
    </w:p>
    <w:p>
      <w:r>
        <w:rPr>
          <w:b/>
        </w:rPr>
        <w:t xml:space="preserve">2: </w:t>
      </w:r>
      <w:r>
        <w:t>10</w:t>
      </w:r>
    </w:p>
    <w:p>
      <w:r>
        <w:rPr>
          <w:b/>
        </w:rPr>
        <w:t xml:space="preserve">3: </w:t>
      </w:r>
      <w:r>
        <w:t>15</w:t>
      </w:r>
    </w:p>
    <w:p>
      <w:r>
        <w:rPr>
          <w:b/>
        </w:rPr>
        <w:t xml:space="preserve">4: </w:t>
      </w:r>
      <w:r>
        <w:t>20</w:t>
      </w:r>
    </w:p>
    <w:p>
      <w:r>
        <w:t xml:space="preserve">Правильный ответ: </w:t>
      </w:r>
      <w:r>
        <w:rPr>
          <w:b/>
        </w:rPr>
        <w:t>20</w:t>
      </w:r>
    </w:p>
    <w:p>
      <w:pPr>
        <w:pStyle w:val="Heading2"/>
      </w:pPr>
      <w:r>
        <w:t>ПРИ СЪЕМКЕ СТАНДАРТНОЙ ЭЛЕКТРОКАРДИОГРАММЫ РЕГИСТРИРУЮТ _______________ ГРУДНЫХ ОТВЕДЕНИЙ</w:t>
      </w:r>
    </w:p>
    <w:p>
      <w:r>
        <w:rPr>
          <w:b/>
        </w:rPr>
        <w:t xml:space="preserve">1: </w:t>
      </w:r>
      <w:r>
        <w:t>тринадцать</w:t>
      </w:r>
    </w:p>
    <w:p>
      <w:r>
        <w:rPr>
          <w:b/>
        </w:rPr>
        <w:t xml:space="preserve">2: </w:t>
      </w:r>
      <w:r>
        <w:t>десять</w:t>
      </w:r>
    </w:p>
    <w:p>
      <w:r>
        <w:rPr>
          <w:b/>
        </w:rPr>
        <w:t xml:space="preserve">3: </w:t>
      </w:r>
      <w:r>
        <w:t>шесть</w:t>
      </w:r>
    </w:p>
    <w:p>
      <w:r>
        <w:rPr>
          <w:b/>
        </w:rPr>
        <w:t xml:space="preserve">4: </w:t>
      </w:r>
      <w:r>
        <w:t>девять</w:t>
      </w:r>
    </w:p>
    <w:p>
      <w:r>
        <w:t xml:space="preserve">Правильный ответ: </w:t>
      </w:r>
      <w:r>
        <w:rPr>
          <w:b/>
        </w:rPr>
        <w:t>шесть</w:t>
      </w:r>
    </w:p>
    <w:p>
      <w:pPr>
        <w:pStyle w:val="Heading2"/>
      </w:pPr>
      <w:r>
        <w:t>ОДНИМ ИЗ ХАРАКТЕРНЫХ ПРИЗНАКОВ ТАМПОНАДЫ СЕРДЦА ЯВЛЯЕТСЯ</w:t>
      </w:r>
    </w:p>
    <w:p>
      <w:r>
        <w:rPr>
          <w:b/>
        </w:rPr>
        <w:t xml:space="preserve">1: </w:t>
      </w:r>
      <w:r>
        <w:t>коллабирование нижней полой вены &gt; 50 % на вдохе</w:t>
      </w:r>
    </w:p>
    <w:p>
      <w:r>
        <w:rPr>
          <w:b/>
        </w:rPr>
        <w:t xml:space="preserve">2: </w:t>
      </w:r>
      <w:r>
        <w:t>митральная регургитация более 2 ст</w:t>
      </w:r>
    </w:p>
    <w:p>
      <w:r>
        <w:rPr>
          <w:b/>
        </w:rPr>
        <w:t xml:space="preserve">3: </w:t>
      </w:r>
      <w:r>
        <w:t>коллабирование нижней полой вены &lt; 50 % на вдохе</w:t>
      </w:r>
    </w:p>
    <w:p>
      <w:r>
        <w:rPr>
          <w:b/>
        </w:rPr>
        <w:t xml:space="preserve">4: </w:t>
      </w:r>
      <w:r>
        <w:t>гипертрофия ЛЖ</w:t>
      </w:r>
    </w:p>
    <w:p>
      <w:r>
        <w:t xml:space="preserve">Правильный ответ: </w:t>
      </w:r>
      <w:r>
        <w:rPr>
          <w:b/>
        </w:rPr>
        <w:t>коллабирование нижней полой вены &lt; 50 % на вдохе</w:t>
      </w:r>
    </w:p>
    <w:p>
      <w:pPr>
        <w:pStyle w:val="Heading2"/>
      </w:pPr>
      <w:r>
        <w:t>ПРОДОЛЬНАЯ ДЕФОРМАЦИЯ МИОКАРДА ЛЕВОГО ЖЕЛУДОЧКА ПО ДАННЫМ ТКАНЕВОЙ ДОППЛЕРОГРАФИИ ОЦЕНИВАЕТСЯ ИЗ __________ ДОСТУПА</w:t>
      </w:r>
    </w:p>
    <w:p>
      <w:r>
        <w:rPr>
          <w:b/>
        </w:rPr>
        <w:t xml:space="preserve">1: </w:t>
      </w:r>
      <w:r>
        <w:t>парастернального</w:t>
      </w:r>
    </w:p>
    <w:p>
      <w:r>
        <w:rPr>
          <w:b/>
        </w:rPr>
        <w:t xml:space="preserve">2: </w:t>
      </w:r>
      <w:r>
        <w:t>субкостального</w:t>
      </w:r>
    </w:p>
    <w:p>
      <w:r>
        <w:rPr>
          <w:b/>
        </w:rPr>
        <w:t xml:space="preserve">3: </w:t>
      </w:r>
      <w:r>
        <w:t>апикального</w:t>
      </w:r>
    </w:p>
    <w:p>
      <w:r>
        <w:rPr>
          <w:b/>
        </w:rPr>
        <w:t xml:space="preserve">4: </w:t>
      </w:r>
      <w:r>
        <w:t>супрастернального</w:t>
      </w:r>
    </w:p>
    <w:p>
      <w:r>
        <w:t xml:space="preserve">Правильный ответ: </w:t>
      </w:r>
      <w:r>
        <w:rPr>
          <w:b/>
        </w:rPr>
        <w:t>апикального</w:t>
      </w:r>
    </w:p>
    <w:p>
      <w:pPr>
        <w:pStyle w:val="Heading2"/>
      </w:pPr>
      <w:r>
        <w:t>ПРИ ПОДОЗРЕНИИ НА ИНФАРКТ МИОКАРДА ВЫСОКИХ ОТДЕЛОВ ПЕРЕДНЕ-БОКОВОЙ СТЕНКИ ЛЕВОГО ЖЕЛУДОЧКА РЕКОМЕНДУЕТСЯ ИСПОЛЬЗОВАТЬ ЭКГ ОТВЕДЕНИЯ</w:t>
      </w:r>
    </w:p>
    <w:p>
      <w:r>
        <w:rPr>
          <w:b/>
        </w:rPr>
        <w:t xml:space="preserve">1: </w:t>
      </w:r>
      <w:r>
        <w:t>по Небу</w:t>
      </w:r>
    </w:p>
    <w:p>
      <w:r>
        <w:rPr>
          <w:b/>
        </w:rPr>
        <w:t xml:space="preserve">2: </w:t>
      </w:r>
      <w:r>
        <w:t>V7-V9</w:t>
      </w:r>
    </w:p>
    <w:p>
      <w:r>
        <w:rPr>
          <w:b/>
        </w:rPr>
        <w:t xml:space="preserve">3: </w:t>
      </w:r>
      <w:r>
        <w:t>V4-V6 на 1-2 межреберья выше</w:t>
      </w:r>
    </w:p>
    <w:p>
      <w:r>
        <w:rPr>
          <w:b/>
        </w:rPr>
        <w:t xml:space="preserve">4: </w:t>
      </w:r>
      <w:r>
        <w:t>V4-V6 на 1-2 межреберья ниже</w:t>
      </w:r>
    </w:p>
    <w:p>
      <w:r>
        <w:t xml:space="preserve">Правильный ответ: </w:t>
      </w:r>
      <w:r>
        <w:rPr>
          <w:b/>
        </w:rPr>
        <w:t>V4-V6 на 1-2 межреберья выше</w:t>
      </w:r>
    </w:p>
    <w:p>
      <w:pPr>
        <w:pStyle w:val="Heading2"/>
      </w:pPr>
      <w:r>
        <w:t>СОГЛАСНО УЛЬТРАЗВУКОВОЙ КЛАССИФИКАЦИИ ИНФЕКЦИОННОГО ЭНДОКАРДИТА, ВЕГЕТАЦИИ БОЛЬШИХ РАЗМЕРОВ СОСТАВЛЯЮТ (В ММ)</w:t>
      </w:r>
    </w:p>
    <w:p>
      <w:r>
        <w:rPr>
          <w:b/>
        </w:rPr>
        <w:t xml:space="preserve">1: </w:t>
      </w:r>
      <w:r>
        <w:t>≥10</w:t>
      </w:r>
    </w:p>
    <w:p>
      <w:r>
        <w:rPr>
          <w:b/>
        </w:rPr>
        <w:t xml:space="preserve">2: </w:t>
      </w:r>
      <w:r>
        <w:t>7-10</w:t>
      </w:r>
    </w:p>
    <w:p>
      <w:r>
        <w:rPr>
          <w:b/>
        </w:rPr>
        <w:t xml:space="preserve">3: </w:t>
      </w:r>
      <w:r>
        <w:t>≤3</w:t>
      </w:r>
    </w:p>
    <w:p>
      <w:r>
        <w:rPr>
          <w:b/>
        </w:rPr>
        <w:t xml:space="preserve">4: </w:t>
      </w:r>
      <w:r>
        <w:t>3-7</w:t>
      </w:r>
    </w:p>
    <w:p>
      <w:r>
        <w:t xml:space="preserve">Правильный ответ: </w:t>
      </w:r>
      <w:r>
        <w:rPr>
          <w:b/>
        </w:rPr>
        <w:t>≥10</w:t>
      </w:r>
    </w:p>
    <w:p>
      <w:pPr>
        <w:pStyle w:val="Heading2"/>
      </w:pPr>
      <w:r>
        <w:t>ПОД ЭПИЛЕПСИЕЙ ПОНИМАЮТ</w:t>
      </w:r>
    </w:p>
    <w:p>
      <w:r>
        <w:rPr>
          <w:b/>
        </w:rPr>
        <w:t xml:space="preserve">1: </w:t>
      </w:r>
      <w:r>
        <w:t>врожденное заболевание головного мозга, проявляющееся соответствующими изменениями на электроэнцефалограмме</w:t>
      </w:r>
    </w:p>
    <w:p>
      <w:r>
        <w:rPr>
          <w:b/>
        </w:rPr>
        <w:t xml:space="preserve">2: </w:t>
      </w:r>
      <w:r>
        <w:t>симптомокомплекс, возникающий у детей до года и требующий интенсивной терапии</w:t>
      </w:r>
    </w:p>
    <w:p>
      <w:r>
        <w:rPr>
          <w:b/>
        </w:rPr>
        <w:t xml:space="preserve">3: </w:t>
      </w:r>
      <w:r>
        <w:t>заболевание, проявляющееся после однократного чрезмерно сильного патологического воздействия на головной мозг</w:t>
      </w:r>
    </w:p>
    <w:p>
      <w:r>
        <w:rPr>
          <w:b/>
        </w:rPr>
        <w:t xml:space="preserve">4: </w:t>
      </w:r>
      <w:r>
        <w:t>хроническое, полиэтиологическое, прогрессирующее заболевание головного мозга, характеризующееся повторными судорожными и бессудорожными припадками</w:t>
      </w:r>
    </w:p>
    <w:p>
      <w:r>
        <w:t xml:space="preserve">Правильный ответ: </w:t>
      </w:r>
      <w:r>
        <w:rPr>
          <w:b/>
        </w:rPr>
        <w:t>хроническое, полиэтиологическое, прогрессирующее заболевание головного мозга, характеризующееся повторными судорожными и бессудорожными припадками</w:t>
      </w:r>
    </w:p>
    <w:p>
      <w:pPr>
        <w:pStyle w:val="Heading2"/>
      </w:pPr>
      <w:r>
        <w:t>РЕПОЛЯРИЗАЦИЯ В МИОКАРДЕ ЖЕЛУДОЧКОВ В НОРМЕ НАПРАВЛЕНА</w:t>
      </w:r>
    </w:p>
    <w:p>
      <w:r>
        <w:rPr>
          <w:b/>
        </w:rPr>
        <w:t xml:space="preserve">1: </w:t>
      </w:r>
      <w:r>
        <w:t>в неопределенном направлении</w:t>
      </w:r>
    </w:p>
    <w:p>
      <w:r>
        <w:rPr>
          <w:b/>
        </w:rPr>
        <w:t xml:space="preserve">2: </w:t>
      </w:r>
      <w:r>
        <w:t>от эпикарда к эндокарду</w:t>
      </w:r>
    </w:p>
    <w:p>
      <w:r>
        <w:rPr>
          <w:b/>
        </w:rPr>
        <w:t xml:space="preserve">3: </w:t>
      </w:r>
      <w:r>
        <w:t>от эндокарда к эпикарду</w:t>
      </w:r>
    </w:p>
    <w:p>
      <w:r>
        <w:rPr>
          <w:b/>
        </w:rPr>
        <w:t xml:space="preserve">4: </w:t>
      </w:r>
      <w:r>
        <w:t>от перикарда к эпикарду, а затем к эндокарду</w:t>
      </w:r>
    </w:p>
    <w:p>
      <w:r>
        <w:t xml:space="preserve">Правильный ответ: </w:t>
      </w:r>
      <w:r>
        <w:rPr>
          <w:b/>
        </w:rPr>
        <w:t>от эпикарда к эндокарду</w:t>
      </w:r>
    </w:p>
    <w:p>
      <w:pPr>
        <w:pStyle w:val="Heading2"/>
      </w:pPr>
      <w:r>
        <w:t>СКРЫТЫМ СИНДРОМОМ WPW НАЗЫВАЮТ</w:t>
      </w:r>
    </w:p>
    <w:p>
      <w:r>
        <w:rPr>
          <w:b/>
        </w:rPr>
        <w:t xml:space="preserve">1: </w:t>
      </w:r>
      <w:r>
        <w:t>наличие дополнительного пути, способного к проведению импульсов только в ретроградном направлении</w:t>
      </w:r>
    </w:p>
    <w:p>
      <w:r>
        <w:rPr>
          <w:b/>
        </w:rPr>
        <w:t xml:space="preserve">2: </w:t>
      </w:r>
      <w:r>
        <w:t>возникновение преждевременного возбуждения в ночные часы</w:t>
      </w:r>
    </w:p>
    <w:p>
      <w:r>
        <w:rPr>
          <w:b/>
        </w:rPr>
        <w:t xml:space="preserve">3: </w:t>
      </w:r>
      <w:r>
        <w:t>состояние, при котором признаки преждевременного возбуждения носят преходящий характер</w:t>
      </w:r>
    </w:p>
    <w:p>
      <w:r>
        <w:rPr>
          <w:b/>
        </w:rPr>
        <w:t xml:space="preserve">4: </w:t>
      </w:r>
      <w:r>
        <w:t>возникновение преждевременного возбуждения во время физической нагрузки</w:t>
      </w:r>
    </w:p>
    <w:p>
      <w:r>
        <w:t xml:space="preserve">Правильный ответ: </w:t>
      </w:r>
      <w:r>
        <w:rPr>
          <w:b/>
        </w:rPr>
        <w:t>наличие дополнительного пути, способного к проведению импульсов только в ретроградном направлении</w:t>
      </w:r>
    </w:p>
    <w:p>
      <w:pPr>
        <w:pStyle w:val="Heading2"/>
      </w:pPr>
      <w:r>
        <w:t>ЕСЛИ НА ЭКГ ПЕРИОДИЧЕСКИ ВЫПАДАЮТ ОТДЕЛЬНЫЕ ЖЕЛУДОЧКОВЫЕ КОМПЛЕКСЫ QRSТ ПОСЛЕ ПОСТЕПЕННОГО УДЛИНЕНИЯ ИНТЕРВАЛА P-Q, ТО ВИДОМ НАРУШЕНИЯ ПРОВОДИМОСТИ ЯВЛЯЕТСЯ</w:t>
      </w:r>
    </w:p>
    <w:p>
      <w:r>
        <w:rPr>
          <w:b/>
        </w:rPr>
        <w:t xml:space="preserve">1: </w:t>
      </w:r>
      <w:r>
        <w:t>синоатриальная блокада</w:t>
      </w:r>
    </w:p>
    <w:p>
      <w:r>
        <w:rPr>
          <w:b/>
        </w:rPr>
        <w:t xml:space="preserve">2: </w:t>
      </w:r>
      <w:r>
        <w:t>атриовентрикулярная блокада II степени II типа</w:t>
      </w:r>
    </w:p>
    <w:p>
      <w:r>
        <w:rPr>
          <w:b/>
        </w:rPr>
        <w:t xml:space="preserve">3: </w:t>
      </w:r>
      <w:r>
        <w:t>атриовентрикулярная блокада II степени I типа</w:t>
      </w:r>
    </w:p>
    <w:p>
      <w:r>
        <w:rPr>
          <w:b/>
        </w:rPr>
        <w:t xml:space="preserve">4: </w:t>
      </w:r>
      <w:r>
        <w:t>атриовентрикулярная блокада III степени</w:t>
      </w:r>
    </w:p>
    <w:p>
      <w:r>
        <w:t xml:space="preserve">Правильный ответ: </w:t>
      </w:r>
      <w:r>
        <w:rPr>
          <w:b/>
        </w:rPr>
        <w:t>атриовентрикулярная блокада II степени I типа</w:t>
      </w:r>
    </w:p>
    <w:p>
      <w:pPr>
        <w:pStyle w:val="Heading2"/>
      </w:pPr>
      <w:r>
        <w:t>ПРИ ПЕРЕДНЕ-ПЕРЕГОРОДОЧНОМ ИНФАРКТЕ МИОКАРДА ХАРАКТЕРНЫЕ ИЗМЕНЕНИЯ ЭКГ БУДУТ НАБЛЮДАТЬСЯ В ОТВЕДЕНИЯХ</w:t>
      </w:r>
    </w:p>
    <w:p>
      <w:r>
        <w:rPr>
          <w:b/>
        </w:rPr>
        <w:t xml:space="preserve">1: </w:t>
      </w:r>
      <w:r>
        <w:t>I, II, aVL, V1-4</w:t>
      </w:r>
    </w:p>
    <w:p>
      <w:r>
        <w:rPr>
          <w:b/>
        </w:rPr>
        <w:t xml:space="preserve">2: </w:t>
      </w:r>
      <w:r>
        <w:t>I, aVL, V5-6</w:t>
      </w:r>
    </w:p>
    <w:p>
      <w:r>
        <w:rPr>
          <w:b/>
        </w:rPr>
        <w:t xml:space="preserve">3: </w:t>
      </w:r>
      <w:r>
        <w:t>V1-2(3)</w:t>
      </w:r>
    </w:p>
    <w:p>
      <w:r>
        <w:rPr>
          <w:b/>
        </w:rPr>
        <w:t xml:space="preserve">4: </w:t>
      </w:r>
      <w:r>
        <w:t>I, aVL, V1-6</w:t>
      </w:r>
    </w:p>
    <w:p>
      <w:r>
        <w:t xml:space="preserve">Правильный ответ: </w:t>
      </w:r>
      <w:r>
        <w:rPr>
          <w:b/>
        </w:rPr>
        <w:t>V1-2(3)</w:t>
      </w:r>
    </w:p>
    <w:p>
      <w:pPr>
        <w:pStyle w:val="Heading2"/>
      </w:pPr>
      <w:r>
        <w:t>ОДНОНАПРАВЛЕННОЕ ДВИЖЕНИЕ СТВОРОК МИТРАЛЬНОГО КЛАПАНА ЯВЛЯЕТСЯ ХАРАКТЕРНЫМ ПРИЗНАКОМ</w:t>
      </w:r>
    </w:p>
    <w:p>
      <w:r>
        <w:rPr>
          <w:b/>
        </w:rPr>
        <w:t xml:space="preserve">1: </w:t>
      </w:r>
      <w:r>
        <w:t>пролапса митрального клапана</w:t>
      </w:r>
    </w:p>
    <w:p>
      <w:r>
        <w:rPr>
          <w:b/>
        </w:rPr>
        <w:t xml:space="preserve">2: </w:t>
      </w:r>
      <w:r>
        <w:t>недостаточности митрального клапана</w:t>
      </w:r>
    </w:p>
    <w:p>
      <w:r>
        <w:rPr>
          <w:b/>
        </w:rPr>
        <w:t xml:space="preserve">3: </w:t>
      </w:r>
      <w:r>
        <w:t>идиопатического гипертрофического субаортального стеноза</w:t>
      </w:r>
    </w:p>
    <w:p>
      <w:r>
        <w:rPr>
          <w:b/>
        </w:rPr>
        <w:t xml:space="preserve">4: </w:t>
      </w:r>
      <w:r>
        <w:t>митрального стеноза</w:t>
      </w:r>
    </w:p>
    <w:p>
      <w:r>
        <w:t xml:space="preserve">Правильный ответ: </w:t>
      </w:r>
      <w:r>
        <w:rPr>
          <w:b/>
        </w:rPr>
        <w:t>митрального стеноза</w:t>
      </w:r>
    </w:p>
    <w:p>
      <w:pPr>
        <w:pStyle w:val="Heading2"/>
      </w:pPr>
      <w:r>
        <w:t>НОВООБРАЗОВАНИЯ ЛЕВОГО ПРЕДСЕРДИЯ НЕОБХОДИМО ДИФФЕРЕНЦИРОВАТЬ С</w:t>
      </w:r>
    </w:p>
    <w:p>
      <w:r>
        <w:rPr>
          <w:b/>
        </w:rPr>
        <w:t xml:space="preserve">1: </w:t>
      </w:r>
      <w:r>
        <w:t>митральной регургитацией</w:t>
      </w:r>
    </w:p>
    <w:p>
      <w:r>
        <w:rPr>
          <w:b/>
        </w:rPr>
        <w:t xml:space="preserve">2: </w:t>
      </w:r>
      <w:r>
        <w:t>митральным стенозом</w:t>
      </w:r>
    </w:p>
    <w:p>
      <w:r>
        <w:rPr>
          <w:b/>
        </w:rPr>
        <w:t xml:space="preserve">3: </w:t>
      </w:r>
      <w:r>
        <w:t>тромбом левого предсердия</w:t>
      </w:r>
    </w:p>
    <w:p>
      <w:r>
        <w:rPr>
          <w:b/>
        </w:rPr>
        <w:t xml:space="preserve">4: </w:t>
      </w:r>
      <w:r>
        <w:t>дефектом межпредсердной перегородки</w:t>
      </w:r>
    </w:p>
    <w:p>
      <w:r>
        <w:t xml:space="preserve">Правильный ответ: </w:t>
      </w:r>
      <w:r>
        <w:rPr>
          <w:b/>
        </w:rPr>
        <w:t>тромбом левого предсердия</w:t>
      </w:r>
    </w:p>
    <w:p>
      <w:pPr>
        <w:pStyle w:val="Heading2"/>
      </w:pPr>
      <w:r>
        <w:t>ДЫХАТЕЛЬНЫМ ОБЪЕМОМ ОБОЗНАЧАЕТСЯ</w:t>
      </w:r>
    </w:p>
    <w:p>
      <w:r>
        <w:rPr>
          <w:b/>
        </w:rPr>
        <w:t xml:space="preserve">1: </w:t>
      </w:r>
      <w:r>
        <w:t>объем вдыхаемого или выдыхаемого воздуха при спокойном дыхании</w:t>
      </w:r>
    </w:p>
    <w:p>
      <w:r>
        <w:rPr>
          <w:b/>
        </w:rPr>
        <w:t xml:space="preserve">2: </w:t>
      </w:r>
      <w:r>
        <w:t>объем воздуха, остающегося в легких после максимального выдоха</w:t>
      </w:r>
    </w:p>
    <w:p>
      <w:r>
        <w:rPr>
          <w:b/>
        </w:rPr>
        <w:t xml:space="preserve">3: </w:t>
      </w:r>
      <w:r>
        <w:t>максимальный объем воздуха, выдыхаемого после окончания нормального выдоха</w:t>
      </w:r>
    </w:p>
    <w:p>
      <w:r>
        <w:rPr>
          <w:b/>
        </w:rPr>
        <w:t xml:space="preserve">4: </w:t>
      </w:r>
      <w:r>
        <w:t>максимальный объем воздуха, вдыхаемого после окончания нормального вдоха</w:t>
      </w:r>
    </w:p>
    <w:p>
      <w:r>
        <w:t xml:space="preserve">Правильный ответ: </w:t>
      </w:r>
      <w:r>
        <w:rPr>
          <w:b/>
        </w:rPr>
        <w:t>объем вдыхаемого или выдыхаемого воздуха при спокойном дыхании</w:t>
      </w:r>
    </w:p>
    <w:p>
      <w:pPr>
        <w:pStyle w:val="Heading2"/>
      </w:pPr>
      <w:r>
        <w:t>ПОЛОЖИТЕЛЬНЫМ ЭФФЕКТОМ ПРИ АНТИАНГИНАЛЬНОЙ ТЕРАПИИ СЧИТАЕТСЯ СНИЖЕНИЕ ОБЩЕЙ ДЛИТЕЛЬНОСТИ ИШЕМИИ ЗА СУТКИ НА _____ %</w:t>
      </w:r>
    </w:p>
    <w:p>
      <w:r>
        <w:rPr>
          <w:b/>
        </w:rPr>
        <w:t xml:space="preserve">1: </w:t>
      </w:r>
      <w:r>
        <w:t>95</w:t>
      </w:r>
    </w:p>
    <w:p>
      <w:r>
        <w:rPr>
          <w:b/>
        </w:rPr>
        <w:t xml:space="preserve">2: </w:t>
      </w:r>
      <w:r>
        <w:t>75</w:t>
      </w:r>
    </w:p>
    <w:p>
      <w:r>
        <w:rPr>
          <w:b/>
        </w:rPr>
        <w:t xml:space="preserve">3: </w:t>
      </w:r>
      <w:r>
        <w:t>25</w:t>
      </w:r>
    </w:p>
    <w:p>
      <w:r>
        <w:rPr>
          <w:b/>
        </w:rPr>
        <w:t xml:space="preserve">4: </w:t>
      </w:r>
      <w:r>
        <w:t>50</w:t>
      </w:r>
    </w:p>
    <w:p>
      <w:r>
        <w:t xml:space="preserve">Правильный ответ: </w:t>
      </w:r>
      <w:r>
        <w:rPr>
          <w:b/>
        </w:rPr>
        <w:t>95</w:t>
      </w:r>
    </w:p>
    <w:p>
      <w:pPr>
        <w:pStyle w:val="Heading2"/>
      </w:pPr>
      <w:r>
        <w:t>ИНДЕКСОМ РИТМА НАЗЫВАЕТСЯ ОТНОШЕНИЕ</w:t>
      </w:r>
    </w:p>
    <w:p>
      <w:r>
        <w:rPr>
          <w:b/>
        </w:rPr>
        <w:t xml:space="preserve">1: </w:t>
      </w:r>
      <w:r>
        <w:t>амплитуды ритма в фоновой ЭЭГ к ее величине при гипервентиляции</w:t>
      </w:r>
    </w:p>
    <w:p>
      <w:r>
        <w:rPr>
          <w:b/>
        </w:rPr>
        <w:t xml:space="preserve">2: </w:t>
      </w:r>
      <w:r>
        <w:t>мощности быстрых ритмов</w:t>
      </w:r>
    </w:p>
    <w:p>
      <w:r>
        <w:rPr>
          <w:b/>
        </w:rPr>
        <w:t xml:space="preserve">3: </w:t>
      </w:r>
      <w:r>
        <w:t>времени, в течение которого этот ритм регистрируется к общему времени анализа</w:t>
      </w:r>
    </w:p>
    <w:p>
      <w:r>
        <w:rPr>
          <w:b/>
        </w:rPr>
        <w:t xml:space="preserve">4: </w:t>
      </w:r>
      <w:r>
        <w:t>мощности быстрых и медленных ритмов</w:t>
      </w:r>
    </w:p>
    <w:p>
      <w:r>
        <w:t xml:space="preserve">Правильный ответ: </w:t>
      </w:r>
      <w:r>
        <w:rPr>
          <w:b/>
        </w:rPr>
        <w:t>времени, в течение которого этот ритм регистрируется к общему времени анализа</w:t>
      </w:r>
    </w:p>
    <w:p>
      <w:pPr>
        <w:pStyle w:val="Heading2"/>
      </w:pPr>
      <w:r>
        <w:t>ПРОЦЕНТНОЕ СОДЕРЖАНИЕ ОБЪЕМА КРОВИ В СОСУДАХ ВОЗВРАТА КРОВИ К СЕРДЦУ ОТ ОБЩЕГО ОБЪЕМА КРОВИ В СЕРДЕЧНО-СОСУДИСТОЙ СИСТЕМЕ СОСТАВЛЯЕТ</w:t>
      </w:r>
    </w:p>
    <w:p>
      <w:r>
        <w:rPr>
          <w:b/>
        </w:rPr>
        <w:t xml:space="preserve">1: </w:t>
      </w:r>
      <w:r>
        <w:t>12</w:t>
      </w:r>
    </w:p>
    <w:p>
      <w:r>
        <w:rPr>
          <w:b/>
        </w:rPr>
        <w:t xml:space="preserve">2: </w:t>
      </w:r>
      <w:r>
        <w:t>30</w:t>
      </w:r>
    </w:p>
    <w:p>
      <w:r>
        <w:rPr>
          <w:b/>
        </w:rPr>
        <w:t xml:space="preserve">3: </w:t>
      </w:r>
      <w:r>
        <w:t>45</w:t>
      </w:r>
    </w:p>
    <w:p>
      <w:r>
        <w:rPr>
          <w:b/>
        </w:rPr>
        <w:t xml:space="preserve">4: </w:t>
      </w:r>
      <w:r>
        <w:t>18</w:t>
      </w:r>
    </w:p>
    <w:p>
      <w:r>
        <w:t xml:space="preserve">Правильный ответ: </w:t>
      </w:r>
      <w:r>
        <w:rPr>
          <w:b/>
        </w:rPr>
        <w:t>18</w:t>
      </w:r>
    </w:p>
    <w:p>
      <w:pPr>
        <w:pStyle w:val="Heading2"/>
      </w:pPr>
      <w:r>
        <w:t>ЧАСТОТА ДЕЛЬТА-РИТМА</w:t>
      </w:r>
    </w:p>
    <w:p>
      <w:r>
        <w:rPr>
          <w:b/>
        </w:rPr>
        <w:t xml:space="preserve">1: </w:t>
      </w:r>
      <w:r>
        <w:t>составляет от 4 до 7 Гц</w:t>
      </w:r>
    </w:p>
    <w:p>
      <w:r>
        <w:rPr>
          <w:b/>
        </w:rPr>
        <w:t xml:space="preserve">2: </w:t>
      </w:r>
      <w:r>
        <w:t>составляет 1-3 Гц</w:t>
      </w:r>
    </w:p>
    <w:p>
      <w:r>
        <w:rPr>
          <w:b/>
        </w:rPr>
        <w:t xml:space="preserve">3: </w:t>
      </w:r>
      <w:r>
        <w:t>меняется в зависимости от эмоционального состояния пациента</w:t>
      </w:r>
    </w:p>
    <w:p>
      <w:r>
        <w:rPr>
          <w:b/>
        </w:rPr>
        <w:t xml:space="preserve">4: </w:t>
      </w:r>
      <w:r>
        <w:t>составляет больше 7 Гц</w:t>
      </w:r>
    </w:p>
    <w:p>
      <w:r>
        <w:t xml:space="preserve">Правильный ответ: </w:t>
      </w:r>
      <w:r>
        <w:rPr>
          <w:b/>
        </w:rPr>
        <w:t>составляет 1-3 Гц</w:t>
      </w:r>
    </w:p>
    <w:p>
      <w:pPr>
        <w:pStyle w:val="Heading2"/>
      </w:pPr>
      <w:r>
        <w:t>ПРИ УЗЛОВОЙ ЭКСТРАСИСТОЛЕ (АТРИОВЕНТРИУЛЯРНОЙ) С ОДНОВРЕМЕННЫМ ВОЗБУЖДЕНИЕМ ПРЕДСЕРДИЙ И ЖЕЛУДОЧКОВ НАБЛЮДАЕТСЯ</w:t>
      </w:r>
    </w:p>
    <w:p>
      <w:r>
        <w:rPr>
          <w:b/>
        </w:rPr>
        <w:t xml:space="preserve">1: </w:t>
      </w:r>
      <w:r>
        <w:t>неполная компенсаторная пауза</w:t>
      </w:r>
    </w:p>
    <w:p>
      <w:r>
        <w:rPr>
          <w:b/>
        </w:rPr>
        <w:t xml:space="preserve">2: </w:t>
      </w:r>
      <w:r>
        <w:t>полная или неполная компенсаторная пауза</w:t>
      </w:r>
    </w:p>
    <w:p>
      <w:r>
        <w:rPr>
          <w:b/>
        </w:rPr>
        <w:t xml:space="preserve">3: </w:t>
      </w:r>
      <w:r>
        <w:t>полная компенсаторная пауза</w:t>
      </w:r>
    </w:p>
    <w:p>
      <w:r>
        <w:rPr>
          <w:b/>
        </w:rPr>
        <w:t xml:space="preserve">4: </w:t>
      </w:r>
      <w:r>
        <w:t>укорочение интервала P-Q</w:t>
      </w:r>
    </w:p>
    <w:p>
      <w:r>
        <w:t xml:space="preserve">Правильный ответ: </w:t>
      </w:r>
      <w:r>
        <w:rPr>
          <w:b/>
        </w:rPr>
        <w:t>полная или неполная компенсаторная пауза</w:t>
      </w:r>
    </w:p>
    <w:p>
      <w:pPr>
        <w:pStyle w:val="Heading2"/>
      </w:pPr>
      <w:r>
        <w:t>СИНДРОМ УДЛИНЁННОГО ИНТЕРВАЛА QT ОСЛОЖНЯЕТСЯ</w:t>
      </w:r>
    </w:p>
    <w:p>
      <w:r>
        <w:rPr>
          <w:b/>
        </w:rPr>
        <w:t xml:space="preserve">1: </w:t>
      </w:r>
      <w:r>
        <w:t>фибрилляцией предсердий</w:t>
      </w:r>
    </w:p>
    <w:p>
      <w:r>
        <w:rPr>
          <w:b/>
        </w:rPr>
        <w:t xml:space="preserve">2: </w:t>
      </w:r>
      <w:r>
        <w:t>атриовентрикулярной тахикардией</w:t>
      </w:r>
    </w:p>
    <w:p>
      <w:r>
        <w:rPr>
          <w:b/>
        </w:rPr>
        <w:t xml:space="preserve">3: </w:t>
      </w:r>
      <w:r>
        <w:t>атриовентрикулярной блокадой высокой степени</w:t>
      </w:r>
    </w:p>
    <w:p>
      <w:r>
        <w:rPr>
          <w:b/>
        </w:rPr>
        <w:t xml:space="preserve">4: </w:t>
      </w:r>
      <w:r>
        <w:t>желудочковой тахикардией</w:t>
      </w:r>
    </w:p>
    <w:p>
      <w:r>
        <w:t xml:space="preserve">Правильный ответ: </w:t>
      </w:r>
      <w:r>
        <w:rPr>
          <w:b/>
        </w:rPr>
        <w:t>желудочковой тахикардией</w:t>
      </w:r>
    </w:p>
    <w:p>
      <w:pPr>
        <w:pStyle w:val="Heading2"/>
      </w:pPr>
      <w:r>
        <w:t>ИЗМЕНЕНИЯ ПРИ ПРОВЕДЕНИИ ЭЛЕКТРОНЕЙРОМИОГРАФИИ РЕГИСТРИРУЮТСЯ ПРИ НОВООБРАЗОВАНИИ</w:t>
      </w:r>
    </w:p>
    <w:p>
      <w:r>
        <w:rPr>
          <w:b/>
        </w:rPr>
        <w:t xml:space="preserve">1: </w:t>
      </w:r>
      <w:r>
        <w:t>периферического нерва</w:t>
      </w:r>
    </w:p>
    <w:p>
      <w:r>
        <w:rPr>
          <w:b/>
        </w:rPr>
        <w:t xml:space="preserve">2: </w:t>
      </w:r>
      <w:r>
        <w:t>головного мозга</w:t>
      </w:r>
    </w:p>
    <w:p>
      <w:r>
        <w:rPr>
          <w:b/>
        </w:rPr>
        <w:t xml:space="preserve">3: </w:t>
      </w:r>
      <w:r>
        <w:t>спинного мозга</w:t>
      </w:r>
    </w:p>
    <w:p>
      <w:r>
        <w:rPr>
          <w:b/>
        </w:rPr>
        <w:t xml:space="preserve">4: </w:t>
      </w:r>
      <w:r>
        <w:t>забрюшинного пространства</w:t>
      </w:r>
    </w:p>
    <w:p>
      <w:r>
        <w:t xml:space="preserve">Правильный ответ: </w:t>
      </w:r>
      <w:r>
        <w:rPr>
          <w:b/>
        </w:rPr>
        <w:t>периферического нерва</w:t>
      </w:r>
    </w:p>
    <w:p>
      <w:pPr>
        <w:pStyle w:val="Heading2"/>
      </w:pPr>
      <w:r>
        <w:t>ПРИ ПРОВЕДЕНИИ ПРОБ С ДОЗИРОВАННОЙ ФИЗИЧЕСКОЙ НАГРУЗКОЙ РАСЧЕТНАЯ ВЕЛИЧИНА ЧАСТОТЫ СЕРДЕЧНЫХ СОКРАЩЕНИЙ, СООТВЕТСТВУЮЩАЯ СУБМАКСИМАЛЬНОМУ УРОВНЮ НАГРУЗКИ</w:t>
      </w:r>
    </w:p>
    <w:p>
      <w:r>
        <w:rPr>
          <w:b/>
        </w:rPr>
        <w:t xml:space="preserve">1: </w:t>
      </w:r>
      <w:r>
        <w:t>увеличивается с возрастом пациента</w:t>
      </w:r>
    </w:p>
    <w:p>
      <w:r>
        <w:rPr>
          <w:b/>
        </w:rPr>
        <w:t xml:space="preserve">2: </w:t>
      </w:r>
      <w:r>
        <w:t>зависит от исходного уровня ЧСС</w:t>
      </w:r>
    </w:p>
    <w:p>
      <w:r>
        <w:rPr>
          <w:b/>
        </w:rPr>
        <w:t xml:space="preserve">3: </w:t>
      </w:r>
      <w:r>
        <w:t>уменьшается с возрастом пациента</w:t>
      </w:r>
    </w:p>
    <w:p>
      <w:r>
        <w:rPr>
          <w:b/>
        </w:rPr>
        <w:t xml:space="preserve">4: </w:t>
      </w:r>
      <w:r>
        <w:t>не зависит от возраста пациента</w:t>
      </w:r>
    </w:p>
    <w:p>
      <w:r>
        <w:t xml:space="preserve">Правильный ответ: </w:t>
      </w:r>
      <w:r>
        <w:rPr>
          <w:b/>
        </w:rPr>
        <w:t>уменьшается с возрастом пациента</w:t>
      </w:r>
    </w:p>
    <w:p>
      <w:pPr>
        <w:pStyle w:val="Heading2"/>
      </w:pPr>
      <w:r>
        <w:t>ЧРЕСПИЩЕВОДНАЯ ЭХОКАРДИОГРАФИЯ ИМЕЕТ ПРЕИМУЩЕСТВА В СРАВНЕНИИ С ТРАНСТОРАКАЛЬНОЙ ЭХОКАРДИОГРАФИЕЙ ПРИ ВИЗУАЛИЗАЦИИ</w:t>
      </w:r>
    </w:p>
    <w:p>
      <w:r>
        <w:rPr>
          <w:b/>
        </w:rPr>
        <w:t xml:space="preserve">1: </w:t>
      </w:r>
      <w:r>
        <w:t>дистального отдела восходящей аорты</w:t>
      </w:r>
    </w:p>
    <w:p>
      <w:r>
        <w:rPr>
          <w:b/>
        </w:rPr>
        <w:t xml:space="preserve">2: </w:t>
      </w:r>
      <w:r>
        <w:t>проксимального отдела восходящей аорты</w:t>
      </w:r>
    </w:p>
    <w:p>
      <w:r>
        <w:rPr>
          <w:b/>
        </w:rPr>
        <w:t xml:space="preserve">3: </w:t>
      </w:r>
      <w:r>
        <w:t>легочной артерии</w:t>
      </w:r>
    </w:p>
    <w:p>
      <w:r>
        <w:rPr>
          <w:b/>
        </w:rPr>
        <w:t xml:space="preserve">4: </w:t>
      </w:r>
      <w:r>
        <w:t>дуги аорты</w:t>
      </w:r>
    </w:p>
    <w:p>
      <w:r>
        <w:t xml:space="preserve">Правильный ответ: </w:t>
      </w:r>
      <w:r>
        <w:rPr>
          <w:b/>
        </w:rPr>
        <w:t>дистального отдела восходящей аорты</w:t>
      </w:r>
    </w:p>
    <w:p>
      <w:pPr>
        <w:pStyle w:val="Heading2"/>
      </w:pPr>
      <w:r>
        <w:t>ПРИ ГИПЕРТРОФИИ ПРАВОГО ЖЕЛУДОЧКА ПОДОЗРЕНИЕ НА СОПУТСТВУЮЩУЮ ГИПЕРТРОФИЮ ЛЕВОГО ЖЕЛУДОЧКА ВОЗНИКАЕТ ПРИ</w:t>
      </w:r>
    </w:p>
    <w:p>
      <w:r>
        <w:rPr>
          <w:b/>
        </w:rPr>
        <w:t xml:space="preserve">1: </w:t>
      </w:r>
      <w:r>
        <w:t>времени внутреннего отклонения в V1 &gt; 0,04 с</w:t>
      </w:r>
    </w:p>
    <w:p>
      <w:r>
        <w:rPr>
          <w:b/>
        </w:rPr>
        <w:t xml:space="preserve">2: </w:t>
      </w:r>
      <w:r>
        <w:t>электрической оси типа SI-SII-SIII</w:t>
      </w:r>
    </w:p>
    <w:p>
      <w:r>
        <w:rPr>
          <w:b/>
        </w:rPr>
        <w:t xml:space="preserve">3: </w:t>
      </w:r>
      <w:r>
        <w:t>времени внутреннего отклонения в V1 &gt; 0,02 с</w:t>
      </w:r>
    </w:p>
    <w:p>
      <w:r>
        <w:rPr>
          <w:b/>
        </w:rPr>
        <w:t xml:space="preserve">4: </w:t>
      </w:r>
      <w:r>
        <w:t>горизонтальном расположении электрической оси сердца или отклонении влево</w:t>
      </w:r>
    </w:p>
    <w:p>
      <w:r>
        <w:t xml:space="preserve">Правильный ответ: </w:t>
      </w:r>
      <w:r>
        <w:rPr>
          <w:b/>
        </w:rPr>
        <w:t>горизонтальном расположении электрической оси сердца или отклонении влево</w:t>
      </w:r>
    </w:p>
    <w:p>
      <w:pPr>
        <w:pStyle w:val="Heading2"/>
      </w:pPr>
      <w:r>
        <w:t>ИНТЕРВАЛ QT ВКЛЮЧАЕТ В СЕБЯ</w:t>
      </w:r>
    </w:p>
    <w:p>
      <w:r>
        <w:rPr>
          <w:b/>
        </w:rPr>
        <w:t xml:space="preserve">1: </w:t>
      </w:r>
      <w:r>
        <w:t>расстояние в секундах от зубца Р до зубца T</w:t>
      </w:r>
    </w:p>
    <w:p>
      <w:r>
        <w:rPr>
          <w:b/>
        </w:rPr>
        <w:t xml:space="preserve">2: </w:t>
      </w:r>
      <w:r>
        <w:t>комплекс QRS, сегмент ST, зубец T</w:t>
      </w:r>
    </w:p>
    <w:p>
      <w:r>
        <w:rPr>
          <w:b/>
        </w:rPr>
        <w:t xml:space="preserve">3: </w:t>
      </w:r>
      <w:r>
        <w:t>интервал PQ и желудочковый комплекс</w:t>
      </w:r>
    </w:p>
    <w:p>
      <w:r>
        <w:rPr>
          <w:b/>
        </w:rPr>
        <w:t xml:space="preserve">4: </w:t>
      </w:r>
      <w:r>
        <w:t>все зубцы и интервалы предсердного и желудочкового комплексов</w:t>
      </w:r>
    </w:p>
    <w:p>
      <w:r>
        <w:t xml:space="preserve">Правильный ответ: </w:t>
      </w:r>
      <w:r>
        <w:rPr>
          <w:b/>
        </w:rPr>
        <w:t>комплекс QRS, сегмент ST, зубец T</w:t>
      </w:r>
    </w:p>
    <w:p>
      <w:pPr>
        <w:pStyle w:val="Heading2"/>
      </w:pPr>
      <w:r>
        <w:t>ВЕРХНИЕ ЗНАЧЕНИЯ НОРМЫ ДЛЯ СРЕДНИХ НОЧНЫХ ВЕЛИЧИН СИСТОЛИЧЕСКОГО И ДИАСТОЛИЧЕСКОГО АД СОСТАВЛЯЮТ СООТВЕТСТВЕННО (В ММ РТ.СТ.)</w:t>
      </w:r>
    </w:p>
    <w:p>
      <w:r>
        <w:rPr>
          <w:b/>
        </w:rPr>
        <w:t xml:space="preserve">1: </w:t>
      </w:r>
      <w:r>
        <w:t>130 и 85</w:t>
      </w:r>
    </w:p>
    <w:p>
      <w:r>
        <w:rPr>
          <w:b/>
        </w:rPr>
        <w:t xml:space="preserve">2: </w:t>
      </w:r>
      <w:r>
        <w:t>120 и 75</w:t>
      </w:r>
    </w:p>
    <w:p>
      <w:r>
        <w:rPr>
          <w:b/>
        </w:rPr>
        <w:t xml:space="preserve">3: </w:t>
      </w:r>
      <w:r>
        <w:t>125 и 80</w:t>
      </w:r>
    </w:p>
    <w:p>
      <w:r>
        <w:rPr>
          <w:b/>
        </w:rPr>
        <w:t xml:space="preserve">4: </w:t>
      </w:r>
      <w:r>
        <w:t>120 и 70</w:t>
      </w:r>
    </w:p>
    <w:p>
      <w:r>
        <w:t xml:space="preserve">Правильный ответ: </w:t>
      </w:r>
      <w:r>
        <w:rPr>
          <w:b/>
        </w:rPr>
        <w:t>120 и 70</w:t>
      </w:r>
    </w:p>
    <w:p>
      <w:pPr>
        <w:pStyle w:val="Heading2"/>
      </w:pPr>
      <w:r>
        <w:t>УЛЬТРАЗВУКОВОЕ ИССЛЕДОВАНИЕ ПОДКЛЮЧИЧНЫХ ВЕН ВЫПОЛНЯЕТСЯ ДАТЧИКОМ ______ ФОРМАТА</w:t>
      </w:r>
    </w:p>
    <w:p>
      <w:r>
        <w:rPr>
          <w:b/>
        </w:rPr>
        <w:t xml:space="preserve">1: </w:t>
      </w:r>
      <w:r>
        <w:t>линейного</w:t>
      </w:r>
    </w:p>
    <w:p>
      <w:r>
        <w:rPr>
          <w:b/>
        </w:rPr>
        <w:t xml:space="preserve">2: </w:t>
      </w:r>
      <w:r>
        <w:t>конвексного</w:t>
      </w:r>
    </w:p>
    <w:p>
      <w:r>
        <w:rPr>
          <w:b/>
        </w:rPr>
        <w:t xml:space="preserve">3: </w:t>
      </w:r>
      <w:r>
        <w:t>векторного</w:t>
      </w:r>
    </w:p>
    <w:p>
      <w:r>
        <w:rPr>
          <w:b/>
        </w:rPr>
        <w:t xml:space="preserve">4: </w:t>
      </w:r>
      <w:r>
        <w:t>секторного</w:t>
      </w:r>
    </w:p>
    <w:p>
      <w:r>
        <w:t xml:space="preserve">Правильный ответ: </w:t>
      </w:r>
      <w:r>
        <w:rPr>
          <w:b/>
        </w:rPr>
        <w:t>линейного</w:t>
      </w:r>
    </w:p>
    <w:p>
      <w:pPr>
        <w:pStyle w:val="Heading2"/>
      </w:pPr>
      <w:r>
        <w:t>ПРИОБРЕТЕННАЯ ПАТОЛОГИЯ СТЕНКИ АОРТЫ РАЗВИВАЕТСЯ ПРИ</w:t>
      </w:r>
    </w:p>
    <w:p>
      <w:r>
        <w:rPr>
          <w:b/>
        </w:rPr>
        <w:t xml:space="preserve">1: </w:t>
      </w:r>
      <w:r>
        <w:t>болезни Такаясу</w:t>
      </w:r>
    </w:p>
    <w:p>
      <w:r>
        <w:rPr>
          <w:b/>
        </w:rPr>
        <w:t xml:space="preserve">2: </w:t>
      </w:r>
      <w:r>
        <w:t>аорто-аннулярной эктазии</w:t>
      </w:r>
    </w:p>
    <w:p>
      <w:r>
        <w:rPr>
          <w:b/>
        </w:rPr>
        <w:t xml:space="preserve">3: </w:t>
      </w:r>
      <w:r>
        <w:t>синдроме Элерса-Данлоса</w:t>
      </w:r>
    </w:p>
    <w:p>
      <w:r>
        <w:rPr>
          <w:b/>
        </w:rPr>
        <w:t xml:space="preserve">4: </w:t>
      </w:r>
      <w:r>
        <w:t>синдроме Марфарна</w:t>
      </w:r>
    </w:p>
    <w:p>
      <w:r>
        <w:t xml:space="preserve">Правильный ответ: </w:t>
      </w:r>
      <w:r>
        <w:rPr>
          <w:b/>
        </w:rPr>
        <w:t>болезни Такаясу</w:t>
      </w:r>
    </w:p>
    <w:p>
      <w:pPr>
        <w:pStyle w:val="Heading2"/>
      </w:pPr>
      <w:r>
        <w:t>ИНФОРМАТИВНЫМ МЕТОДОМ ИССЛЕДОВАНИЯ ПРИ КИСТАХ ПОЧЕК ЯВЛЯЕТСЯ</w:t>
      </w:r>
    </w:p>
    <w:p>
      <w:r>
        <w:rPr>
          <w:b/>
        </w:rPr>
        <w:t xml:space="preserve">1: </w:t>
      </w:r>
      <w:r>
        <w:t>сцинтиграфия костей скелета</w:t>
      </w:r>
    </w:p>
    <w:p>
      <w:r>
        <w:rPr>
          <w:b/>
        </w:rPr>
        <w:t xml:space="preserve">2: </w:t>
      </w:r>
      <w:r>
        <w:t>цитологическое исследование мочевого осадка</w:t>
      </w:r>
    </w:p>
    <w:p>
      <w:r>
        <w:rPr>
          <w:b/>
        </w:rPr>
        <w:t xml:space="preserve">3: </w:t>
      </w:r>
      <w:r>
        <w:t>пункционная биопсия почки</w:t>
      </w:r>
    </w:p>
    <w:p>
      <w:r>
        <w:rPr>
          <w:b/>
        </w:rPr>
        <w:t xml:space="preserve">4: </w:t>
      </w:r>
      <w:r>
        <w:t>контрастная компьютерная томография</w:t>
      </w:r>
    </w:p>
    <w:p>
      <w:r>
        <w:t xml:space="preserve">Правильный ответ: </w:t>
      </w:r>
      <w:r>
        <w:rPr>
          <w:b/>
        </w:rPr>
        <w:t>контрастная компьютерная томография</w:t>
      </w:r>
    </w:p>
    <w:p>
      <w:pPr>
        <w:pStyle w:val="Heading2"/>
      </w:pPr>
      <w:r>
        <w:t>ДЛЯ ОПРЕДЕЛЕНИЯ СРЕДНЕГО ДИНАМИЧЕСКОГО АРТЕРИАЛЬНОГО ДАВЛЕНИЯ В ФОРМУЛЕ ХИКЭМА НЕ ИСПОЛЬЗУЕТСЯ ПОКАЗАТЕЛЬ</w:t>
      </w:r>
    </w:p>
    <w:p>
      <w:r>
        <w:rPr>
          <w:b/>
        </w:rPr>
        <w:t xml:space="preserve">1: </w:t>
      </w:r>
      <w:r>
        <w:t>среднединамического давления</w:t>
      </w:r>
    </w:p>
    <w:p>
      <w:r>
        <w:rPr>
          <w:b/>
        </w:rPr>
        <w:t xml:space="preserve">2: </w:t>
      </w:r>
      <w:r>
        <w:t>пульсового давления</w:t>
      </w:r>
    </w:p>
    <w:p>
      <w:r>
        <w:rPr>
          <w:b/>
        </w:rPr>
        <w:t xml:space="preserve">3: </w:t>
      </w:r>
      <w:r>
        <w:t>гемодинамического удара</w:t>
      </w:r>
    </w:p>
    <w:p>
      <w:r>
        <w:rPr>
          <w:b/>
        </w:rPr>
        <w:t xml:space="preserve">4: </w:t>
      </w:r>
      <w:r>
        <w:t>диастолического давления</w:t>
      </w:r>
    </w:p>
    <w:p>
      <w:r>
        <w:t xml:space="preserve">Правильный ответ: </w:t>
      </w:r>
      <w:r>
        <w:rPr>
          <w:b/>
        </w:rPr>
        <w:t>гемодинамического удара</w:t>
      </w:r>
    </w:p>
    <w:p>
      <w:pPr>
        <w:pStyle w:val="Heading2"/>
      </w:pPr>
      <w:r>
        <w:t>ДЫХАТЕЛЬНЫМ ОБЪЕМОМ СЧИТАЮТ</w:t>
      </w:r>
    </w:p>
    <w:p>
      <w:r>
        <w:rPr>
          <w:b/>
        </w:rPr>
        <w:t xml:space="preserve">1: </w:t>
      </w:r>
      <w:r>
        <w:t>максимальный объем выдоха в течение первой секунды</w:t>
      </w:r>
    </w:p>
    <w:p>
      <w:r>
        <w:rPr>
          <w:b/>
        </w:rPr>
        <w:t xml:space="preserve">2: </w:t>
      </w:r>
      <w:r>
        <w:t>максимальный объем воздуха, вдыхаемого после окончания нормального вдоха</w:t>
      </w:r>
    </w:p>
    <w:p>
      <w:r>
        <w:rPr>
          <w:b/>
        </w:rPr>
        <w:t xml:space="preserve">3: </w:t>
      </w:r>
      <w:r>
        <w:t>объем вдыхаемого или выдыхаемого воздуха</w:t>
      </w:r>
    </w:p>
    <w:p>
      <w:r>
        <w:rPr>
          <w:b/>
        </w:rPr>
        <w:t xml:space="preserve">4: </w:t>
      </w:r>
      <w:r>
        <w:t>максимальный объем воздуха, выдыхаемого после окончания нормального выдоха</w:t>
      </w:r>
    </w:p>
    <w:p>
      <w:r>
        <w:t xml:space="preserve">Правильный ответ: </w:t>
      </w:r>
      <w:r>
        <w:rPr>
          <w:b/>
        </w:rPr>
        <w:t>объем вдыхаемого или выдыхаемого воздуха</w:t>
      </w:r>
    </w:p>
    <w:p>
      <w:pPr>
        <w:pStyle w:val="Heading2"/>
      </w:pPr>
      <w:r>
        <w:t>КОМПЕНСАЦИЯ МЕТАБОЛИЧЕСКОГО АЛКАЛОЗА ЛЕГКИМИ ОСУЩЕСТВЛЯЕТСЯ ПРЕИМУЩЕСТВЕННО ЗА СЧЕТ</w:t>
      </w:r>
    </w:p>
    <w:p>
      <w:r>
        <w:rPr>
          <w:b/>
        </w:rPr>
        <w:t xml:space="preserve">1: </w:t>
      </w:r>
      <w:r>
        <w:t>увеличения альвеолярной вентиляции</w:t>
      </w:r>
    </w:p>
    <w:p>
      <w:r>
        <w:rPr>
          <w:b/>
        </w:rPr>
        <w:t xml:space="preserve">2: </w:t>
      </w:r>
      <w:r>
        <w:t>увеличения глубины дыхания</w:t>
      </w:r>
    </w:p>
    <w:p>
      <w:r>
        <w:rPr>
          <w:b/>
        </w:rPr>
        <w:t xml:space="preserve">3: </w:t>
      </w:r>
      <w:r>
        <w:t>снижения соотношения VD/VT (мертвого пространства/дыхательному объему)</w:t>
      </w:r>
    </w:p>
    <w:p>
      <w:r>
        <w:rPr>
          <w:b/>
        </w:rPr>
        <w:t xml:space="preserve">4: </w:t>
      </w:r>
      <w:r>
        <w:t>снижения альвеолярной вентиляции</w:t>
      </w:r>
    </w:p>
    <w:p>
      <w:r>
        <w:t xml:space="preserve">Правильный ответ: </w:t>
      </w:r>
      <w:r>
        <w:rPr>
          <w:b/>
        </w:rPr>
        <w:t>снижения альвеолярной вентиляции</w:t>
      </w:r>
    </w:p>
    <w:p>
      <w:pPr>
        <w:pStyle w:val="Heading2"/>
      </w:pPr>
      <w:r>
        <w:t>ЭПИЛЕПТИФОРМНАЯ АКТИВНОСТЬ ЭТО</w:t>
      </w:r>
    </w:p>
    <w:p>
      <w:r>
        <w:rPr>
          <w:b/>
        </w:rPr>
        <w:t xml:space="preserve">1: </w:t>
      </w:r>
      <w:r>
        <w:t>комплексы острая-медленная волна</w:t>
      </w:r>
    </w:p>
    <w:p>
      <w:r>
        <w:rPr>
          <w:b/>
        </w:rPr>
        <w:t xml:space="preserve">2: </w:t>
      </w:r>
      <w:r>
        <w:t>продолженная высокоамплитудная медленная активность</w:t>
      </w:r>
    </w:p>
    <w:p>
      <w:r>
        <w:rPr>
          <w:b/>
        </w:rPr>
        <w:t xml:space="preserve">3: </w:t>
      </w:r>
      <w:r>
        <w:t>вспышки высокоамплитудных тета волн</w:t>
      </w:r>
    </w:p>
    <w:p>
      <w:r>
        <w:rPr>
          <w:b/>
        </w:rPr>
        <w:t xml:space="preserve">4: </w:t>
      </w:r>
      <w:r>
        <w:t>вспышки высокоамплитудных дельта волн</w:t>
      </w:r>
    </w:p>
    <w:p>
      <w:r>
        <w:t xml:space="preserve">Правильный ответ: </w:t>
      </w:r>
      <w:r>
        <w:rPr>
          <w:b/>
        </w:rPr>
        <w:t>комплексы острая-медленная волна</w:t>
      </w:r>
    </w:p>
    <w:p>
      <w:pPr>
        <w:pStyle w:val="Heading2"/>
      </w:pPr>
      <w:r>
        <w:t>РАЗМЕР ФИБРОЗНОГО КОЛЬЦА ТРИКУСПИДАЛЬНОГО КЛАПАНА МОЖНО ОЦЕНИТЬ ИЗ</w:t>
      </w:r>
    </w:p>
    <w:p>
      <w:r>
        <w:rPr>
          <w:b/>
        </w:rPr>
        <w:t xml:space="preserve">1: </w:t>
      </w:r>
      <w:r>
        <w:t>субкостального сечения</w:t>
      </w:r>
    </w:p>
    <w:p>
      <w:r>
        <w:rPr>
          <w:b/>
        </w:rPr>
        <w:t xml:space="preserve">2: </w:t>
      </w:r>
      <w:r>
        <w:t>апикального 4-х камерного сечения</w:t>
      </w:r>
    </w:p>
    <w:p>
      <w:r>
        <w:rPr>
          <w:b/>
        </w:rPr>
        <w:t xml:space="preserve">3: </w:t>
      </w:r>
      <w:r>
        <w:t>парастернальной позиции по короткой оси</w:t>
      </w:r>
    </w:p>
    <w:p>
      <w:r>
        <w:rPr>
          <w:b/>
        </w:rPr>
        <w:t xml:space="preserve">4: </w:t>
      </w:r>
      <w:r>
        <w:t>парастернальной позиций по длинной оси</w:t>
      </w:r>
    </w:p>
    <w:p>
      <w:r>
        <w:t xml:space="preserve">Правильный ответ: </w:t>
      </w:r>
      <w:r>
        <w:rPr>
          <w:b/>
        </w:rPr>
        <w:t>апикального 4-х камерного сечения</w:t>
      </w:r>
    </w:p>
    <w:p>
      <w:pPr>
        <w:pStyle w:val="Heading2"/>
      </w:pPr>
      <w:r>
        <w:t>НОРМАТИВ РАЗМЕРА ЛЕВОГО ЖЕЛУДОЧКА В СИСТОЛУ ПАРАСТЕРНАЛЬНОЙ ПОЗИЦИИ СОСТАВЛЯЕТ НЕ БОЛЕЕ (В ММ)</w:t>
      </w:r>
    </w:p>
    <w:p>
      <w:r>
        <w:rPr>
          <w:b/>
        </w:rPr>
        <w:t xml:space="preserve">1: </w:t>
      </w:r>
      <w:r>
        <w:t>10</w:t>
      </w:r>
    </w:p>
    <w:p>
      <w:r>
        <w:rPr>
          <w:b/>
        </w:rPr>
        <w:t xml:space="preserve">2: </w:t>
      </w:r>
      <w:r>
        <w:t>30</w:t>
      </w:r>
    </w:p>
    <w:p>
      <w:r>
        <w:rPr>
          <w:b/>
        </w:rPr>
        <w:t xml:space="preserve">3: </w:t>
      </w:r>
      <w:r>
        <w:t>40</w:t>
      </w:r>
    </w:p>
    <w:p>
      <w:r>
        <w:rPr>
          <w:b/>
        </w:rPr>
        <w:t xml:space="preserve">4: </w:t>
      </w:r>
      <w:r>
        <w:t>20</w:t>
      </w:r>
    </w:p>
    <w:p>
      <w:r>
        <w:t xml:space="preserve">Правильный ответ: </w:t>
      </w:r>
      <w:r>
        <w:rPr>
          <w:b/>
        </w:rPr>
        <w:t>40</w:t>
      </w:r>
    </w:p>
    <w:p>
      <w:pPr>
        <w:pStyle w:val="Heading2"/>
      </w:pPr>
      <w:r>
        <w:t>ПОТЕНЦИАЛОМ ДЕЙСТВИЯ НАЗЫВАЮТ</w:t>
      </w:r>
    </w:p>
    <w:p>
      <w:r>
        <w:rPr>
          <w:b/>
        </w:rPr>
        <w:t xml:space="preserve">1: </w:t>
      </w:r>
      <w:r>
        <w:t>быструю деполяризацию клеточной мембраны</w:t>
      </w:r>
    </w:p>
    <w:p>
      <w:r>
        <w:rPr>
          <w:b/>
        </w:rPr>
        <w:t xml:space="preserve">2: </w:t>
      </w:r>
      <w:r>
        <w:t>деполяризацию рабочего миокарда предсердий или желудочков</w:t>
      </w:r>
    </w:p>
    <w:p>
      <w:r>
        <w:rPr>
          <w:b/>
        </w:rPr>
        <w:t xml:space="preserve">3: </w:t>
      </w:r>
      <w:r>
        <w:t>деполяризацию и последующую реполяризацию клеточной мембраны</w:t>
      </w:r>
    </w:p>
    <w:p>
      <w:r>
        <w:rPr>
          <w:b/>
        </w:rPr>
        <w:t xml:space="preserve">4: </w:t>
      </w:r>
      <w:r>
        <w:t>деполяризацию в клетках проводящей системы сердца</w:t>
      </w:r>
    </w:p>
    <w:p>
      <w:r>
        <w:t xml:space="preserve">Правильный ответ: </w:t>
      </w:r>
      <w:r>
        <w:rPr>
          <w:b/>
        </w:rPr>
        <w:t>деполяризацию и последующую реполяризацию клеточной мембраны</w:t>
      </w:r>
    </w:p>
    <w:p>
      <w:pPr>
        <w:pStyle w:val="Heading2"/>
      </w:pPr>
      <w:r>
        <w:t>ДОЗИРОВАНИЕ НАГРУЗКИ НА ВЕЛОТРЕНАЖЕРЕ У БОЛЬНЫХ ИСКЛЮЧАЕТСЯ</w:t>
      </w:r>
    </w:p>
    <w:p>
      <w:r>
        <w:rPr>
          <w:b/>
        </w:rPr>
        <w:t xml:space="preserve">1: </w:t>
      </w:r>
      <w:r>
        <w:t>энергетическими затратами в килокалориях в минуту</w:t>
      </w:r>
    </w:p>
    <w:p>
      <w:r>
        <w:rPr>
          <w:b/>
        </w:rPr>
        <w:t xml:space="preserve">2: </w:t>
      </w:r>
      <w:r>
        <w:t>продолжительностью велотренировки</w:t>
      </w:r>
    </w:p>
    <w:p>
      <w:r>
        <w:rPr>
          <w:b/>
        </w:rPr>
        <w:t xml:space="preserve">3: </w:t>
      </w:r>
      <w:r>
        <w:t>мощностью нагрузки в ваттах</w:t>
      </w:r>
    </w:p>
    <w:p>
      <w:r>
        <w:rPr>
          <w:b/>
        </w:rPr>
        <w:t xml:space="preserve">4: </w:t>
      </w:r>
      <w:r>
        <w:t>скоростью вращения педалей</w:t>
      </w:r>
    </w:p>
    <w:p>
      <w:r>
        <w:t xml:space="preserve">Правильный ответ: </w:t>
      </w:r>
      <w:r>
        <w:rPr>
          <w:b/>
        </w:rPr>
        <w:t>скоростью вращения педалей</w:t>
      </w:r>
    </w:p>
    <w:p>
      <w:pPr>
        <w:pStyle w:val="Heading2"/>
      </w:pPr>
      <w:r>
        <w:t>В НОРМЕ ОТ ДУГИ АОРТЫ СПРАВА ОТХОДИТ</w:t>
      </w:r>
    </w:p>
    <w:p>
      <w:r>
        <w:rPr>
          <w:b/>
        </w:rPr>
        <w:t xml:space="preserve">1: </w:t>
      </w:r>
      <w:r>
        <w:t>позвоночная артерия</w:t>
      </w:r>
    </w:p>
    <w:p>
      <w:r>
        <w:rPr>
          <w:b/>
        </w:rPr>
        <w:t xml:space="preserve">2: </w:t>
      </w:r>
      <w:r>
        <w:t>подключичная артерия</w:t>
      </w:r>
    </w:p>
    <w:p>
      <w:r>
        <w:rPr>
          <w:b/>
        </w:rPr>
        <w:t xml:space="preserve">3: </w:t>
      </w:r>
      <w:r>
        <w:t>общая сонная артерия</w:t>
      </w:r>
    </w:p>
    <w:p>
      <w:r>
        <w:rPr>
          <w:b/>
        </w:rPr>
        <w:t xml:space="preserve">4: </w:t>
      </w:r>
      <w:r>
        <w:t>плечеголовной ствол</w:t>
      </w:r>
    </w:p>
    <w:p>
      <w:r>
        <w:t xml:space="preserve">Правильный ответ: </w:t>
      </w:r>
      <w:r>
        <w:rPr>
          <w:b/>
        </w:rPr>
        <w:t>плечеголовной ствол</w:t>
      </w:r>
    </w:p>
    <w:p>
      <w:pPr>
        <w:pStyle w:val="Heading2"/>
      </w:pPr>
      <w:r>
        <w:t>К АРТЕРИЯМ НИЗКОГО ПЕРИФЕРИЧЕСКОГО СОПРОТИВЛЕНИЯ ОТНОСЯТСЯ</w:t>
      </w:r>
    </w:p>
    <w:p>
      <w:r>
        <w:rPr>
          <w:b/>
        </w:rPr>
        <w:t xml:space="preserve">1: </w:t>
      </w:r>
      <w:r>
        <w:t>плечевые, локтевые, лучевые</w:t>
      </w:r>
    </w:p>
    <w:p>
      <w:r>
        <w:rPr>
          <w:b/>
        </w:rPr>
        <w:t xml:space="preserve">2: </w:t>
      </w:r>
      <w:r>
        <w:t>средние мозговые, почечные</w:t>
      </w:r>
    </w:p>
    <w:p>
      <w:r>
        <w:rPr>
          <w:b/>
        </w:rPr>
        <w:t xml:space="preserve">3: </w:t>
      </w:r>
      <w:r>
        <w:t>верхняя и нижняя брыжеечные</w:t>
      </w:r>
    </w:p>
    <w:p>
      <w:r>
        <w:rPr>
          <w:b/>
        </w:rPr>
        <w:t xml:space="preserve">4: </w:t>
      </w:r>
      <w:r>
        <w:t>общие бедренные, поверхностные бедренные, подколенные</w:t>
      </w:r>
    </w:p>
    <w:p>
      <w:r>
        <w:t xml:space="preserve">Правильный ответ: </w:t>
      </w:r>
      <w:r>
        <w:rPr>
          <w:b/>
        </w:rPr>
        <w:t>средние мозговые, почечные</w:t>
      </w:r>
    </w:p>
    <w:p>
      <w:pPr>
        <w:pStyle w:val="Heading2"/>
      </w:pPr>
      <w:r>
        <w:t>I, II, III ОТВЕДЕНИЯ НАЗЫВАЮТСЯ</w:t>
      </w:r>
    </w:p>
    <w:p>
      <w:r>
        <w:rPr>
          <w:b/>
        </w:rPr>
        <w:t xml:space="preserve">1: </w:t>
      </w:r>
      <w:r>
        <w:t>стандартными</w:t>
      </w:r>
    </w:p>
    <w:p>
      <w:r>
        <w:rPr>
          <w:b/>
        </w:rPr>
        <w:t xml:space="preserve">2: </w:t>
      </w:r>
      <w:r>
        <w:t>грудными</w:t>
      </w:r>
    </w:p>
    <w:p>
      <w:r>
        <w:rPr>
          <w:b/>
        </w:rPr>
        <w:t xml:space="preserve">3: </w:t>
      </w:r>
      <w:r>
        <w:t>дополнительными</w:t>
      </w:r>
    </w:p>
    <w:p>
      <w:r>
        <w:rPr>
          <w:b/>
        </w:rPr>
        <w:t xml:space="preserve">4: </w:t>
      </w:r>
      <w:r>
        <w:t>усиленными</w:t>
      </w:r>
    </w:p>
    <w:p>
      <w:r>
        <w:t xml:space="preserve">Правильный ответ: </w:t>
      </w:r>
      <w:r>
        <w:rPr>
          <w:b/>
        </w:rPr>
        <w:t>стандартными</w:t>
      </w:r>
    </w:p>
    <w:p>
      <w:pPr>
        <w:pStyle w:val="Heading2"/>
      </w:pPr>
      <w:r>
        <w:t>ПРИ МАКСИМАЛЬНОЙ СКОРОСТИ ЛЕГОЧНОГО ПОТОКА &gt; 4,5 М/С ХАРАКТЕРЕН ________СТЕНОЗ КЛАПАНА ЛА</w:t>
      </w:r>
    </w:p>
    <w:p>
      <w:r>
        <w:rPr>
          <w:b/>
        </w:rPr>
        <w:t xml:space="preserve">1: </w:t>
      </w:r>
      <w:r>
        <w:t>незначительный</w:t>
      </w:r>
    </w:p>
    <w:p>
      <w:r>
        <w:rPr>
          <w:b/>
        </w:rPr>
        <w:t xml:space="preserve">2: </w:t>
      </w:r>
      <w:r>
        <w:t>тяжелый</w:t>
      </w:r>
    </w:p>
    <w:p>
      <w:r>
        <w:rPr>
          <w:b/>
        </w:rPr>
        <w:t xml:space="preserve">3: </w:t>
      </w:r>
      <w:r>
        <w:t>умеренный</w:t>
      </w:r>
    </w:p>
    <w:p>
      <w:r>
        <w:rPr>
          <w:b/>
        </w:rPr>
        <w:t xml:space="preserve">4: </w:t>
      </w:r>
      <w:r>
        <w:t>выраженный</w:t>
      </w:r>
    </w:p>
    <w:p>
      <w:r>
        <w:t xml:space="preserve">Правильный ответ: </w:t>
      </w:r>
      <w:r>
        <w:rPr>
          <w:b/>
        </w:rPr>
        <w:t>тяжелый</w:t>
      </w:r>
    </w:p>
    <w:p>
      <w:pPr>
        <w:pStyle w:val="Heading2"/>
      </w:pPr>
      <w:r>
        <w:t>НАЛИЧИЕ В ОТВЕДЕНИЯХ V5, V6, I, АVL УШИРЕННЫХ ДЕФОРМИРОВАННЫХ ЖЕЛУДОЧКОВЫХ КОМПЛЕКСОВ ТИПА R С РАСЩЕПЛЕННОЙ ИЛИ ШИРОКОЙ ВЕРШИНОЙ ЯВЛЯЕТСЯ ПРИЗНАКОМ</w:t>
      </w:r>
    </w:p>
    <w:p>
      <w:r>
        <w:rPr>
          <w:b/>
        </w:rPr>
        <w:t xml:space="preserve">1: </w:t>
      </w:r>
      <w:r>
        <w:t>атриовентрикулярной блокады</w:t>
      </w:r>
    </w:p>
    <w:p>
      <w:r>
        <w:rPr>
          <w:b/>
        </w:rPr>
        <w:t xml:space="preserve">2: </w:t>
      </w:r>
      <w:r>
        <w:t>полной блокады левой ножки пучка Гиса</w:t>
      </w:r>
    </w:p>
    <w:p>
      <w:r>
        <w:rPr>
          <w:b/>
        </w:rPr>
        <w:t xml:space="preserve">3: </w:t>
      </w:r>
      <w:r>
        <w:t>полной блокады правой ножки пучка Гиса</w:t>
      </w:r>
    </w:p>
    <w:p>
      <w:r>
        <w:rPr>
          <w:b/>
        </w:rPr>
        <w:t xml:space="preserve">4: </w:t>
      </w:r>
      <w:r>
        <w:t>синоатриальной блокады</w:t>
      </w:r>
    </w:p>
    <w:p>
      <w:r>
        <w:t xml:space="preserve">Правильный ответ: </w:t>
      </w:r>
      <w:r>
        <w:rPr>
          <w:b/>
        </w:rPr>
        <w:t>полной блокады левой ножки пучка Гиса</w:t>
      </w:r>
    </w:p>
    <w:p>
      <w:pPr>
        <w:pStyle w:val="Heading2"/>
      </w:pPr>
      <w:r>
        <w:t>ПРИ БРОНХИАЛЬНОЙ АСТМЕ ОТМЕЧАЕТСЯ</w:t>
      </w:r>
    </w:p>
    <w:p>
      <w:r>
        <w:rPr>
          <w:b/>
        </w:rPr>
        <w:t xml:space="preserve">1: </w:t>
      </w:r>
      <w:r>
        <w:t>увеличение бронхиальной проходимости</w:t>
      </w:r>
    </w:p>
    <w:p>
      <w:r>
        <w:rPr>
          <w:b/>
        </w:rPr>
        <w:t xml:space="preserve">2: </w:t>
      </w:r>
      <w:r>
        <w:t>бронхиальная проходимость не изменяется</w:t>
      </w:r>
    </w:p>
    <w:p>
      <w:r>
        <w:rPr>
          <w:b/>
        </w:rPr>
        <w:t xml:space="preserve">3: </w:t>
      </w:r>
      <w:r>
        <w:t>снижение бронхиальной проходимости</w:t>
      </w:r>
    </w:p>
    <w:p>
      <w:r>
        <w:rPr>
          <w:b/>
        </w:rPr>
        <w:t xml:space="preserve">4: </w:t>
      </w:r>
      <w:r>
        <w:t>отсутствие бронхиальной проходимости</w:t>
      </w:r>
    </w:p>
    <w:p>
      <w:r>
        <w:t xml:space="preserve">Правильный ответ: </w:t>
      </w:r>
      <w:r>
        <w:rPr>
          <w:b/>
        </w:rPr>
        <w:t>снижение бронхиальной проходимости</w:t>
      </w:r>
    </w:p>
    <w:p>
      <w:pPr>
        <w:pStyle w:val="Heading2"/>
      </w:pPr>
      <w:r>
        <w:t>ГЛАВНЫМ ПРИЗНАКОМ НАРУШЕНИЯ ВЕНТИЛЯЦИИ ЛЁГКИХ ПО РЕСТРИКТИВНОМУ ТИПУ ЯВЛЯЕТСЯ УМЕНЬШЕНИЕ</w:t>
      </w:r>
    </w:p>
    <w:p>
      <w:r>
        <w:rPr>
          <w:b/>
        </w:rPr>
        <w:t xml:space="preserve">1: </w:t>
      </w:r>
      <w:r>
        <w:t>общей ёмкости лёгких</w:t>
      </w:r>
    </w:p>
    <w:p>
      <w:r>
        <w:rPr>
          <w:b/>
        </w:rPr>
        <w:t xml:space="preserve">2: </w:t>
      </w:r>
      <w:r>
        <w:t>жизненной ёмкости лёгких</w:t>
      </w:r>
    </w:p>
    <w:p>
      <w:r>
        <w:rPr>
          <w:b/>
        </w:rPr>
        <w:t xml:space="preserve">3: </w:t>
      </w:r>
      <w:r>
        <w:t>остаточного объёма лёгких</w:t>
      </w:r>
    </w:p>
    <w:p>
      <w:r>
        <w:rPr>
          <w:b/>
        </w:rPr>
        <w:t xml:space="preserve">4: </w:t>
      </w:r>
      <w:r>
        <w:t>форсированной жизненной ёмкости лёгких</w:t>
      </w:r>
    </w:p>
    <w:p>
      <w:r>
        <w:t xml:space="preserve">Правильный ответ: </w:t>
      </w:r>
      <w:r>
        <w:rPr>
          <w:b/>
        </w:rPr>
        <w:t>общей ёмкости лёгких</w:t>
      </w:r>
    </w:p>
    <w:p>
      <w:pPr>
        <w:pStyle w:val="Heading2"/>
      </w:pPr>
      <w:r>
        <w:t>ОЦЕНИТЬ КАЧЕСТВЕННО АОРТАЛЬНЫЙ КЛАПАН ПРЕДСТАВЛЯЕТСЯ ВОЗМОЖНЫМ В _________ ПОЗИЦИИ</w:t>
      </w:r>
    </w:p>
    <w:p>
      <w:r>
        <w:rPr>
          <w:b/>
        </w:rPr>
        <w:t xml:space="preserve">1: </w:t>
      </w:r>
      <w:r>
        <w:t>парастернальной</w:t>
      </w:r>
    </w:p>
    <w:p>
      <w:r>
        <w:rPr>
          <w:b/>
        </w:rPr>
        <w:t xml:space="preserve">2: </w:t>
      </w:r>
      <w:r>
        <w:t>супрастернальной</w:t>
      </w:r>
    </w:p>
    <w:p>
      <w:r>
        <w:rPr>
          <w:b/>
        </w:rPr>
        <w:t xml:space="preserve">3: </w:t>
      </w:r>
      <w:r>
        <w:t>субкостальной</w:t>
      </w:r>
    </w:p>
    <w:p>
      <w:r>
        <w:rPr>
          <w:b/>
        </w:rPr>
        <w:t xml:space="preserve">4: </w:t>
      </w:r>
      <w:r>
        <w:t>четырехкамерной апикальной</w:t>
      </w:r>
    </w:p>
    <w:p>
      <w:r>
        <w:t xml:space="preserve">Правильный ответ: </w:t>
      </w:r>
      <w:r>
        <w:rPr>
          <w:b/>
        </w:rPr>
        <w:t>парастернальной</w:t>
      </w:r>
    </w:p>
    <w:p>
      <w:pPr>
        <w:pStyle w:val="Heading2"/>
      </w:pPr>
      <w:r>
        <w:t>УЛЬТРАЗВУКОВОЕ ИССЛЕДОВАНИЕ ПОДМЫШЕЧНЫХ АРТЕРИЙ ВЫПОЛНЯЕТСЯ ДАТЧИКОМ ______ ФОРМАТА</w:t>
      </w:r>
    </w:p>
    <w:p>
      <w:r>
        <w:rPr>
          <w:b/>
        </w:rPr>
        <w:t xml:space="preserve">1: </w:t>
      </w:r>
      <w:r>
        <w:t>конвексного</w:t>
      </w:r>
    </w:p>
    <w:p>
      <w:r>
        <w:rPr>
          <w:b/>
        </w:rPr>
        <w:t xml:space="preserve">2: </w:t>
      </w:r>
      <w:r>
        <w:t>линейного</w:t>
      </w:r>
    </w:p>
    <w:p>
      <w:r>
        <w:rPr>
          <w:b/>
        </w:rPr>
        <w:t xml:space="preserve">3: </w:t>
      </w:r>
      <w:r>
        <w:t>секторного</w:t>
      </w:r>
    </w:p>
    <w:p>
      <w:r>
        <w:rPr>
          <w:b/>
        </w:rPr>
        <w:t xml:space="preserve">4: </w:t>
      </w:r>
      <w:r>
        <w:t>векторного</w:t>
      </w:r>
    </w:p>
    <w:p>
      <w:r>
        <w:t xml:space="preserve">Правильный ответ: </w:t>
      </w:r>
      <w:r>
        <w:rPr>
          <w:b/>
        </w:rPr>
        <w:t>линейного</w:t>
      </w:r>
    </w:p>
    <w:p>
      <w:pPr>
        <w:pStyle w:val="Heading2"/>
      </w:pPr>
      <w:r>
        <w:t>ИЗЛУЧЕНИЕ ДОППЛЕРОВСКОГО СИГНАЛА ОСУЩЕСТВЛЯЕТСЯ БЛАГОДАРЯ</w:t>
      </w:r>
    </w:p>
    <w:p>
      <w:r>
        <w:rPr>
          <w:b/>
        </w:rPr>
        <w:t xml:space="preserve">1: </w:t>
      </w:r>
      <w:r>
        <w:t>обратному пьезоэффекту</w:t>
      </w:r>
    </w:p>
    <w:p>
      <w:r>
        <w:rPr>
          <w:b/>
        </w:rPr>
        <w:t xml:space="preserve">2: </w:t>
      </w:r>
      <w:r>
        <w:t>распространению магнитного колебания</w:t>
      </w:r>
    </w:p>
    <w:p>
      <w:r>
        <w:rPr>
          <w:b/>
        </w:rPr>
        <w:t xml:space="preserve">3: </w:t>
      </w:r>
      <w:r>
        <w:t>колебаниям магнитного поля</w:t>
      </w:r>
    </w:p>
    <w:p>
      <w:r>
        <w:rPr>
          <w:b/>
        </w:rPr>
        <w:t xml:space="preserve">4: </w:t>
      </w:r>
      <w:r>
        <w:t>распространению пульсовой волны</w:t>
      </w:r>
    </w:p>
    <w:p>
      <w:r>
        <w:t xml:space="preserve">Правильный ответ: </w:t>
      </w:r>
      <w:r>
        <w:rPr>
          <w:b/>
        </w:rPr>
        <w:t>обратному пьезоэффекту</w:t>
      </w:r>
    </w:p>
    <w:p>
      <w:pPr>
        <w:pStyle w:val="Heading2"/>
      </w:pPr>
      <w:r>
        <w:t>ДОПОЛНИТЕЛЬНЫЕ СПЕКТРАЛЬНЫЕ КОМПОНЕНТЫ НА ОГИБАЮЩЕЙ ДОППЛЕРОВСКОГО СПЕКТРА ВНУТРЕННЕЙ СОННОЙ АРТЕРИИ В ОБЛАСТИ КАРОТИДНОЙ ЛУКОВИЦЫ В НОРМЕ ОБУСЛОВЛЕНЫ</w:t>
      </w:r>
    </w:p>
    <w:p>
      <w:r>
        <w:rPr>
          <w:b/>
        </w:rPr>
        <w:t xml:space="preserve">1: </w:t>
      </w:r>
      <w:r>
        <w:t>снижением уровня периферического сопротивления</w:t>
      </w:r>
    </w:p>
    <w:p>
      <w:r>
        <w:rPr>
          <w:b/>
        </w:rPr>
        <w:t xml:space="preserve">2: </w:t>
      </w:r>
      <w:r>
        <w:t>наличием физиологического турбулентного кровотока</w:t>
      </w:r>
    </w:p>
    <w:p>
      <w:r>
        <w:rPr>
          <w:b/>
        </w:rPr>
        <w:t xml:space="preserve">3: </w:t>
      </w:r>
      <w:r>
        <w:t>наличием возрастных инволюционных изменений сосудистой стенки</w:t>
      </w:r>
    </w:p>
    <w:p>
      <w:r>
        <w:rPr>
          <w:b/>
        </w:rPr>
        <w:t xml:space="preserve">4: </w:t>
      </w:r>
      <w:r>
        <w:t>повышением уровня периферического сопротивления</w:t>
      </w:r>
    </w:p>
    <w:p>
      <w:r>
        <w:t xml:space="preserve">Правильный ответ: </w:t>
      </w:r>
      <w:r>
        <w:rPr>
          <w:b/>
        </w:rPr>
        <w:t>наличием физиологического турбулентного кровотока</w:t>
      </w:r>
    </w:p>
    <w:p>
      <w:pPr>
        <w:pStyle w:val="Heading2"/>
      </w:pPr>
      <w:r>
        <w:t>СТАНДАРТИЗОВАННАЯ ЗОНА ОЦЕНКИ ТОЛЩИНЫ КОМПЛЕКСА ИНТИМА-МЕДИА ЛОКАЛИЗОВАНА В</w:t>
      </w:r>
    </w:p>
    <w:p>
      <w:r>
        <w:rPr>
          <w:b/>
        </w:rPr>
        <w:t xml:space="preserve">1: </w:t>
      </w:r>
      <w:r>
        <w:t>наружной сонной артерии</w:t>
      </w:r>
    </w:p>
    <w:p>
      <w:r>
        <w:rPr>
          <w:b/>
        </w:rPr>
        <w:t xml:space="preserve">2: </w:t>
      </w:r>
      <w:r>
        <w:t>внутренней сонной артерии</w:t>
      </w:r>
    </w:p>
    <w:p>
      <w:r>
        <w:rPr>
          <w:b/>
        </w:rPr>
        <w:t xml:space="preserve">3: </w:t>
      </w:r>
      <w:r>
        <w:t>плечеголовном стволе</w:t>
      </w:r>
    </w:p>
    <w:p>
      <w:r>
        <w:rPr>
          <w:b/>
        </w:rPr>
        <w:t xml:space="preserve">4: </w:t>
      </w:r>
      <w:r>
        <w:t>общей сонной артерии</w:t>
      </w:r>
    </w:p>
    <w:p>
      <w:r>
        <w:t xml:space="preserve">Правильный ответ: </w:t>
      </w:r>
      <w:r>
        <w:rPr>
          <w:b/>
        </w:rPr>
        <w:t>общей сонной артерии</w:t>
      </w:r>
    </w:p>
    <w:p>
      <w:pPr>
        <w:pStyle w:val="Heading2"/>
      </w:pPr>
      <w:r>
        <w:t>ПРИ ЗНАЧИТЕЛЬНОЙ ДИЛАТАЦИИ ПРАВЫХ КАМЕР СЕРДЦА ДИФФЕРЕНЦИАЛЬНЫЙ ДИАГНОЗ ПРОВОДЯТ С</w:t>
      </w:r>
    </w:p>
    <w:p>
      <w:r>
        <w:rPr>
          <w:b/>
        </w:rPr>
        <w:t xml:space="preserve">1: </w:t>
      </w:r>
      <w:r>
        <w:t>карциноидной болезнью сердца</w:t>
      </w:r>
    </w:p>
    <w:p>
      <w:r>
        <w:rPr>
          <w:b/>
        </w:rPr>
        <w:t xml:space="preserve">2: </w:t>
      </w:r>
      <w:r>
        <w:t>дилатационной кардиомиопатией</w:t>
      </w:r>
    </w:p>
    <w:p>
      <w:r>
        <w:rPr>
          <w:b/>
        </w:rPr>
        <w:t xml:space="preserve">3: </w:t>
      </w:r>
      <w:r>
        <w:t>рестриктивной кардиомиопатией</w:t>
      </w:r>
    </w:p>
    <w:p>
      <w:r>
        <w:rPr>
          <w:b/>
        </w:rPr>
        <w:t xml:space="preserve">4: </w:t>
      </w:r>
      <w:r>
        <w:t>гипертрофической кардиомиопатией</w:t>
      </w:r>
    </w:p>
    <w:p>
      <w:r>
        <w:t xml:space="preserve">Правильный ответ: </w:t>
      </w:r>
      <w:r>
        <w:rPr>
          <w:b/>
        </w:rPr>
        <w:t>карциноидной болезнью сердца</w:t>
      </w:r>
    </w:p>
    <w:p>
      <w:pPr>
        <w:pStyle w:val="Heading2"/>
      </w:pPr>
      <w:r>
        <w:t>УЛЬТРАЗВУКОВОЕ ИССЛЕДОВАНИЕ ПОЗВОНОЧНЫХ АРТЕРИЙ ВЫПОЛНЯЕТСЯ ДАТЧИКОМ ______ ФОРМАТА</w:t>
      </w:r>
    </w:p>
    <w:p>
      <w:r>
        <w:rPr>
          <w:b/>
        </w:rPr>
        <w:t xml:space="preserve">1: </w:t>
      </w:r>
      <w:r>
        <w:t>линейного</w:t>
      </w:r>
    </w:p>
    <w:p>
      <w:r>
        <w:rPr>
          <w:b/>
        </w:rPr>
        <w:t xml:space="preserve">2: </w:t>
      </w:r>
      <w:r>
        <w:t>векторного</w:t>
      </w:r>
    </w:p>
    <w:p>
      <w:r>
        <w:rPr>
          <w:b/>
        </w:rPr>
        <w:t xml:space="preserve">3: </w:t>
      </w:r>
      <w:r>
        <w:t>конвексного</w:t>
      </w:r>
    </w:p>
    <w:p>
      <w:r>
        <w:rPr>
          <w:b/>
        </w:rPr>
        <w:t xml:space="preserve">4: </w:t>
      </w:r>
      <w:r>
        <w:t>секторного</w:t>
      </w:r>
    </w:p>
    <w:p>
      <w:r>
        <w:t xml:space="preserve">Правильный ответ: </w:t>
      </w:r>
      <w:r>
        <w:rPr>
          <w:b/>
        </w:rPr>
        <w:t>линейного</w:t>
      </w:r>
    </w:p>
    <w:p>
      <w:pPr>
        <w:pStyle w:val="Heading2"/>
      </w:pPr>
      <w:r>
        <w:t>МАКСИМАЛЬНАЯ АМПЛИТУДА ЗУБЦА R В НОРМЕ РЕГИСТРИРУЕТСЯ В ОТВЕДЕНИИ</w:t>
      </w:r>
    </w:p>
    <w:p>
      <w:r>
        <w:rPr>
          <w:b/>
        </w:rPr>
        <w:t xml:space="preserve">1: </w:t>
      </w:r>
      <w:r>
        <w:t>V4</w:t>
      </w:r>
    </w:p>
    <w:p>
      <w:r>
        <w:rPr>
          <w:b/>
        </w:rPr>
        <w:t xml:space="preserve">2: </w:t>
      </w:r>
      <w:r>
        <w:t>V6</w:t>
      </w:r>
    </w:p>
    <w:p>
      <w:r>
        <w:rPr>
          <w:b/>
        </w:rPr>
        <w:t xml:space="preserve">3: </w:t>
      </w:r>
      <w:r>
        <w:t>V2</w:t>
      </w:r>
    </w:p>
    <w:p>
      <w:r>
        <w:rPr>
          <w:b/>
        </w:rPr>
        <w:t xml:space="preserve">4: </w:t>
      </w:r>
      <w:r>
        <w:t>V1</w:t>
      </w:r>
    </w:p>
    <w:p>
      <w:r>
        <w:t xml:space="preserve">Правильный ответ: </w:t>
      </w:r>
      <w:r>
        <w:rPr>
          <w:b/>
        </w:rPr>
        <w:t>V4</w:t>
      </w:r>
    </w:p>
    <w:p>
      <w:pPr>
        <w:pStyle w:val="Heading2"/>
      </w:pPr>
      <w:r>
        <w:t>ПРЕЖДЕВРЕМЕННОЕ ВОЗБУЖДЕНИЕ И СОКРАЩЕНИЕ ВСЕГО СЕРДЦА ИЛИ ЕГО ОТДЕЛОВ – ЭТО</w:t>
      </w:r>
    </w:p>
    <w:p>
      <w:r>
        <w:rPr>
          <w:b/>
        </w:rPr>
        <w:t xml:space="preserve">1: </w:t>
      </w:r>
      <w:r>
        <w:t>фибрилляция предсердий</w:t>
      </w:r>
    </w:p>
    <w:p>
      <w:r>
        <w:rPr>
          <w:b/>
        </w:rPr>
        <w:t xml:space="preserve">2: </w:t>
      </w:r>
      <w:r>
        <w:t>выскальзывающие комплексы</w:t>
      </w:r>
    </w:p>
    <w:p>
      <w:r>
        <w:rPr>
          <w:b/>
        </w:rPr>
        <w:t xml:space="preserve">3: </w:t>
      </w:r>
      <w:r>
        <w:t>экстрасистолы</w:t>
      </w:r>
    </w:p>
    <w:p>
      <w:r>
        <w:rPr>
          <w:b/>
        </w:rPr>
        <w:t xml:space="preserve">4: </w:t>
      </w:r>
      <w:r>
        <w:t>эктопические ритмы</w:t>
      </w:r>
    </w:p>
    <w:p>
      <w:r>
        <w:t xml:space="preserve">Правильный ответ: </w:t>
      </w:r>
      <w:r>
        <w:rPr>
          <w:b/>
        </w:rPr>
        <w:t>экстрасистолы</w:t>
      </w:r>
    </w:p>
    <w:p>
      <w:pPr>
        <w:pStyle w:val="Heading2"/>
      </w:pPr>
      <w:r>
        <w:t>РЕГУРГИТАЦИЕЙ НАЗЫВАЕТСЯ</w:t>
      </w:r>
    </w:p>
    <w:p>
      <w:r>
        <w:rPr>
          <w:b/>
        </w:rPr>
        <w:t xml:space="preserve">1: </w:t>
      </w:r>
      <w:r>
        <w:t>ускорение потока</w:t>
      </w:r>
    </w:p>
    <w:p>
      <w:r>
        <w:rPr>
          <w:b/>
        </w:rPr>
        <w:t xml:space="preserve">2: </w:t>
      </w:r>
      <w:r>
        <w:t>замедление потока</w:t>
      </w:r>
    </w:p>
    <w:p>
      <w:r>
        <w:rPr>
          <w:b/>
        </w:rPr>
        <w:t xml:space="preserve">3: </w:t>
      </w:r>
      <w:r>
        <w:t>обратный заброс крови через клапан в полость сердца</w:t>
      </w:r>
    </w:p>
    <w:p>
      <w:r>
        <w:rPr>
          <w:b/>
        </w:rPr>
        <w:t xml:space="preserve">4: </w:t>
      </w:r>
      <w:r>
        <w:t>отсутствие кровотока через клапан</w:t>
      </w:r>
    </w:p>
    <w:p>
      <w:r>
        <w:t xml:space="preserve">Правильный ответ: </w:t>
      </w:r>
      <w:r>
        <w:rPr>
          <w:b/>
        </w:rPr>
        <w:t>обратный заброс крови через клапан в полость сердца</w:t>
      </w:r>
    </w:p>
    <w:p>
      <w:pPr>
        <w:pStyle w:val="Heading2"/>
      </w:pPr>
      <w:r>
        <w:t>ПРИ ЗНАЧИТЕЛЬНОЙ ЛЕГОЧНОЙ ГИПЕРТЕНЗИИ МАКСИМАЛЬНОЕ СИСТОЛИЧЕСКОЕ ДАВЛЕНИЕ В ЛЕГОЧНОЙ АРТЕРИИ СОСТАВЛЯЕТ (В ММ РТ.СТ.)</w:t>
      </w:r>
    </w:p>
    <w:p>
      <w:r>
        <w:rPr>
          <w:b/>
        </w:rPr>
        <w:t xml:space="preserve">1: </w:t>
      </w:r>
      <w:r>
        <w:t>40-50</w:t>
      </w:r>
    </w:p>
    <w:p>
      <w:r>
        <w:rPr>
          <w:b/>
        </w:rPr>
        <w:t xml:space="preserve">2: </w:t>
      </w:r>
      <w:r>
        <w:t>50-80</w:t>
      </w:r>
    </w:p>
    <w:p>
      <w:r>
        <w:rPr>
          <w:b/>
        </w:rPr>
        <w:t xml:space="preserve">3: </w:t>
      </w:r>
      <w:r>
        <w:t>30-40</w:t>
      </w:r>
    </w:p>
    <w:p>
      <w:r>
        <w:rPr>
          <w:b/>
        </w:rPr>
        <w:t xml:space="preserve">4: </w:t>
      </w:r>
      <w:r>
        <w:t>более 80</w:t>
      </w:r>
    </w:p>
    <w:p>
      <w:r>
        <w:t xml:space="preserve">Правильный ответ: </w:t>
      </w:r>
      <w:r>
        <w:rPr>
          <w:b/>
        </w:rPr>
        <w:t>50-80</w:t>
      </w:r>
    </w:p>
    <w:p>
      <w:pPr>
        <w:pStyle w:val="Heading2"/>
      </w:pPr>
      <w:r>
        <w:t>У БОЛЬНЫХ С ИМПЛАНТИРОВАННЫМ ЭЛЕКТРОКАРДИОСТИМУЛЯТОРОМ ПОКАЗАНИЕМ ПЕРВОГО КЛАССА К ПРОВЕДЕНИЮ ХОЛТЕРОВСКОГО МОНИТОРИРОВАНИЯ ЭКГ ЯВЛЯЕТСЯ/ЯВЛЯЮТСЯ</w:t>
      </w:r>
    </w:p>
    <w:p>
      <w:r>
        <w:rPr>
          <w:b/>
        </w:rPr>
        <w:t xml:space="preserve">1: </w:t>
      </w:r>
      <w:r>
        <w:t>возникновение предсинкопальных состояний</w:t>
      </w:r>
    </w:p>
    <w:p>
      <w:r>
        <w:rPr>
          <w:b/>
        </w:rPr>
        <w:t xml:space="preserve">2: </w:t>
      </w:r>
      <w:r>
        <w:t>регистрация сливных комплексов на ЭКГ покоя</w:t>
      </w:r>
    </w:p>
    <w:p>
      <w:r>
        <w:rPr>
          <w:b/>
        </w:rPr>
        <w:t xml:space="preserve">3: </w:t>
      </w:r>
      <w:r>
        <w:t>регистрация на ЭКГ покоя спайков электокардиостимулятора</w:t>
      </w:r>
    </w:p>
    <w:p>
      <w:r>
        <w:rPr>
          <w:b/>
        </w:rPr>
        <w:t xml:space="preserve">4: </w:t>
      </w:r>
      <w:r>
        <w:t>жалобы на боли в сердце</w:t>
      </w:r>
    </w:p>
    <w:p>
      <w:r>
        <w:t xml:space="preserve">Правильный ответ: </w:t>
      </w:r>
      <w:r>
        <w:rPr>
          <w:b/>
        </w:rPr>
        <w:t>возникновение предсинкопальных состояний</w:t>
      </w:r>
    </w:p>
    <w:p>
      <w:pPr>
        <w:pStyle w:val="Heading2"/>
      </w:pPr>
      <w:r>
        <w:t>АЭРОЗОЛЕМ, СОДЕРЖАЩИМ М-ХОЛИНОЛИТИК, КОТОРЫЙ ИСПОЛЬЗУЕТСЯ ДЛЯ ВЫЯВЛЕНИЯ СПАЗМА ХОЛИНЭРГИЧЕСКОЙ ПРИРОДЫ, ЯВЛЯЕТСЯ</w:t>
      </w:r>
    </w:p>
    <w:p>
      <w:r>
        <w:rPr>
          <w:b/>
        </w:rPr>
        <w:t xml:space="preserve">1: </w:t>
      </w:r>
      <w:r>
        <w:t>фенотерол</w:t>
      </w:r>
    </w:p>
    <w:p>
      <w:r>
        <w:rPr>
          <w:b/>
        </w:rPr>
        <w:t xml:space="preserve">2: </w:t>
      </w:r>
      <w:r>
        <w:t>беклометазон</w:t>
      </w:r>
    </w:p>
    <w:p>
      <w:r>
        <w:rPr>
          <w:b/>
        </w:rPr>
        <w:t xml:space="preserve">3: </w:t>
      </w:r>
      <w:r>
        <w:t>ипратропия бромид</w:t>
      </w:r>
    </w:p>
    <w:p>
      <w:r>
        <w:rPr>
          <w:b/>
        </w:rPr>
        <w:t xml:space="preserve">4: </w:t>
      </w:r>
      <w:r>
        <w:t>сальбутамол</w:t>
      </w:r>
    </w:p>
    <w:p>
      <w:r>
        <w:t xml:space="preserve">Правильный ответ: </w:t>
      </w:r>
      <w:r>
        <w:rPr>
          <w:b/>
        </w:rPr>
        <w:t>ипратропия бромид</w:t>
      </w:r>
    </w:p>
    <w:p>
      <w:pPr>
        <w:pStyle w:val="Heading2"/>
      </w:pPr>
      <w:r>
        <w:t>В КОРОНАРНОМ СЕЧЕНИИ ПРИ НЕЙРОСОНОГРАФИИ НА УРОВНЕ ОТВЕРСТИЙ МОНРО КОСОЙ РАЗМЕР ПЕРЕДНЕГО РОГА  У ДОНОШЕННЫХ НОВОРОЖДЁННЫХ НЕ ПРЕВЫШАЕТ (В ММ)</w:t>
      </w:r>
    </w:p>
    <w:p>
      <w:r>
        <w:rPr>
          <w:b/>
        </w:rPr>
        <w:t xml:space="preserve">1: </w:t>
      </w:r>
      <w:r>
        <w:t>4</w:t>
      </w:r>
    </w:p>
    <w:p>
      <w:r>
        <w:rPr>
          <w:b/>
        </w:rPr>
        <w:t xml:space="preserve">2: </w:t>
      </w:r>
      <w:r>
        <w:t>5</w:t>
      </w:r>
    </w:p>
    <w:p>
      <w:r>
        <w:rPr>
          <w:b/>
        </w:rPr>
        <w:t xml:space="preserve">3: </w:t>
      </w:r>
      <w:r>
        <w:t>6</w:t>
      </w:r>
    </w:p>
    <w:p>
      <w:r>
        <w:rPr>
          <w:b/>
        </w:rPr>
        <w:t xml:space="preserve">4: </w:t>
      </w:r>
      <w:r>
        <w:t>3</w:t>
      </w:r>
    </w:p>
    <w:p>
      <w:r>
        <w:t xml:space="preserve">Правильный ответ: </w:t>
      </w:r>
      <w:r>
        <w:rPr>
          <w:b/>
        </w:rPr>
        <w:t>3</w:t>
      </w:r>
    </w:p>
    <w:p>
      <w:pPr>
        <w:pStyle w:val="Heading2"/>
      </w:pPr>
      <w:r>
        <w:t>ПО ХАРАКТЕРУ ПРЕДЪЯВЛЯЕМОГО СТИМУЛА ВЫЗВАННЫЕ ПОТЕНЦИАЛЫ ПОДРАЗДЕЛЯЮТСЯ НА</w:t>
      </w:r>
    </w:p>
    <w:p>
      <w:r>
        <w:rPr>
          <w:b/>
        </w:rPr>
        <w:t xml:space="preserve">1: </w:t>
      </w:r>
      <w:r>
        <w:t>сенсорные и кинестатические</w:t>
      </w:r>
    </w:p>
    <w:p>
      <w:r>
        <w:rPr>
          <w:b/>
        </w:rPr>
        <w:t xml:space="preserve">2: </w:t>
      </w:r>
      <w:r>
        <w:t>зрительные и слуховые</w:t>
      </w:r>
    </w:p>
    <w:p>
      <w:r>
        <w:rPr>
          <w:b/>
        </w:rPr>
        <w:t xml:space="preserve">3: </w:t>
      </w:r>
      <w:r>
        <w:t>обонятельные и вестибулярные</w:t>
      </w:r>
    </w:p>
    <w:p>
      <w:r>
        <w:rPr>
          <w:b/>
        </w:rPr>
        <w:t xml:space="preserve">4: </w:t>
      </w:r>
      <w:r>
        <w:t>эндогенные и экзогенные</w:t>
      </w:r>
    </w:p>
    <w:p>
      <w:r>
        <w:t xml:space="preserve">Правильный ответ: </w:t>
      </w:r>
      <w:r>
        <w:rPr>
          <w:b/>
        </w:rPr>
        <w:t>эндогенные и экзогенные</w:t>
      </w:r>
    </w:p>
    <w:p>
      <w:pPr>
        <w:pStyle w:val="Heading2"/>
      </w:pPr>
      <w:r>
        <w:t>ОБМЕН ДАННЫМИ МЕЖДУ МЕДИЦИНСКИМИ ОРГАНИЗАЦИЯМИ В ЭЛЕКТРОННОМ ВИДЕ ОБЕСПЕЧИВАЕТ</w:t>
      </w:r>
    </w:p>
    <w:p>
      <w:r>
        <w:rPr>
          <w:b/>
        </w:rPr>
        <w:t xml:space="preserve">1: </w:t>
      </w:r>
      <w:r>
        <w:t>федеральный регистр медицинских работников</w:t>
      </w:r>
    </w:p>
    <w:p>
      <w:r>
        <w:rPr>
          <w:b/>
        </w:rPr>
        <w:t xml:space="preserve">2: </w:t>
      </w:r>
      <w:r>
        <w:t>единая государственная информационная система в сфере здравоохранения (ЕГИСЗ)</w:t>
      </w:r>
    </w:p>
    <w:p>
      <w:r>
        <w:rPr>
          <w:b/>
        </w:rPr>
        <w:t xml:space="preserve">3: </w:t>
      </w:r>
      <w:r>
        <w:t>портал государственных услуг</w:t>
      </w:r>
    </w:p>
    <w:p>
      <w:r>
        <w:rPr>
          <w:b/>
        </w:rPr>
        <w:t xml:space="preserve">4: </w:t>
      </w:r>
      <w:r>
        <w:t>электронное Правительство</w:t>
      </w:r>
    </w:p>
    <w:p>
      <w:r>
        <w:t xml:space="preserve">Правильный ответ: </w:t>
      </w:r>
      <w:r>
        <w:rPr>
          <w:b/>
        </w:rPr>
        <w:t>единая государственная информационная система в сфере здравоохранения (ЕГИСЗ)</w:t>
      </w:r>
    </w:p>
    <w:p>
      <w:pPr>
        <w:pStyle w:val="Heading2"/>
      </w:pPr>
      <w:r>
        <w:t>ИЗМЕНЕНИЕМ ГЕМОДИНАМИКИ, ОДНОТИПНЫМ ПРИ РАЗЛИЧНЫХ ВИДАХ ЛОКАЛЬНОЙ АРТЕРИАЛЬНОЙ ПАТОЛОГИИ ЯВЛЯЕТСЯ</w:t>
      </w:r>
    </w:p>
    <w:p>
      <w:r>
        <w:rPr>
          <w:b/>
        </w:rPr>
        <w:t xml:space="preserve">1: </w:t>
      </w:r>
      <w:r>
        <w:t>повышение уровня периферического сопротивления</w:t>
      </w:r>
    </w:p>
    <w:p>
      <w:r>
        <w:rPr>
          <w:b/>
        </w:rPr>
        <w:t xml:space="preserve">2: </w:t>
      </w:r>
      <w:r>
        <w:t>наличие турбулентного кровотока</w:t>
      </w:r>
    </w:p>
    <w:p>
      <w:r>
        <w:rPr>
          <w:b/>
        </w:rPr>
        <w:t xml:space="preserve">3: </w:t>
      </w:r>
      <w:r>
        <w:t>повышение уровня внутрипросветного давления</w:t>
      </w:r>
    </w:p>
    <w:p>
      <w:r>
        <w:rPr>
          <w:b/>
        </w:rPr>
        <w:t xml:space="preserve">4: </w:t>
      </w:r>
      <w:r>
        <w:t>снижение уровня периферического сопротивления</w:t>
      </w:r>
    </w:p>
    <w:p>
      <w:r>
        <w:t xml:space="preserve">Правильный ответ: </w:t>
      </w:r>
      <w:r>
        <w:rPr>
          <w:b/>
        </w:rPr>
        <w:t>наличие турбулентного кровотока</w:t>
      </w:r>
    </w:p>
    <w:p>
      <w:pPr>
        <w:pStyle w:val="Heading2"/>
      </w:pPr>
      <w:r>
        <w:t>ОСНОВНЫМ ПРИЗНАКОМ ПРОЛАПСА МИТРАЛЬНОГО КЛАПАНА ЯВЛЯЕТСЯ</w:t>
      </w:r>
    </w:p>
    <w:p>
      <w:r>
        <w:rPr>
          <w:b/>
        </w:rPr>
        <w:t xml:space="preserve">1: </w:t>
      </w:r>
      <w:r>
        <w:t>прогиб створки митрального клапана в систолу</w:t>
      </w:r>
    </w:p>
    <w:p>
      <w:r>
        <w:rPr>
          <w:b/>
        </w:rPr>
        <w:t xml:space="preserve">2: </w:t>
      </w:r>
      <w:r>
        <w:t>кальцинат на створке или фиброзном кольце митрального клапана</w:t>
      </w:r>
    </w:p>
    <w:p>
      <w:r>
        <w:rPr>
          <w:b/>
        </w:rPr>
        <w:t xml:space="preserve">3: </w:t>
      </w:r>
      <w:r>
        <w:t>систолический поток под створками митрального клапана в полости левого предсердия</w:t>
      </w:r>
    </w:p>
    <w:p>
      <w:r>
        <w:rPr>
          <w:b/>
        </w:rPr>
        <w:t xml:space="preserve">4: </w:t>
      </w:r>
      <w:r>
        <w:t>дилатация левого предсердия и левого желудочка</w:t>
      </w:r>
    </w:p>
    <w:p>
      <w:r>
        <w:t xml:space="preserve">Правильный ответ: </w:t>
      </w:r>
      <w:r>
        <w:rPr>
          <w:b/>
        </w:rPr>
        <w:t>прогиб створки митрального клапана в систолу</w:t>
      </w:r>
    </w:p>
    <w:p>
      <w:pPr>
        <w:pStyle w:val="Heading2"/>
      </w:pPr>
      <w:r>
        <w:t>ТОЧКОЙ ДЛЯ ПОСТАНОВКИ ГРУДНОГО ЭЛЕКТРОДА V2 ЯВЛЯЕТСЯ ________ МЕЖРЕБЕРЬЕ</w:t>
      </w:r>
    </w:p>
    <w:p>
      <w:r>
        <w:rPr>
          <w:b/>
        </w:rPr>
        <w:t xml:space="preserve">1: </w:t>
      </w:r>
      <w:r>
        <w:t>четвертое; у левого края грудины</w:t>
      </w:r>
    </w:p>
    <w:p>
      <w:r>
        <w:rPr>
          <w:b/>
        </w:rPr>
        <w:t xml:space="preserve">2: </w:t>
      </w:r>
      <w:r>
        <w:t>четвертое; у правого края грудины</w:t>
      </w:r>
    </w:p>
    <w:p>
      <w:r>
        <w:rPr>
          <w:b/>
        </w:rPr>
        <w:t xml:space="preserve">3: </w:t>
      </w:r>
      <w:r>
        <w:t>пятое; по левой лопаточной линии</w:t>
      </w:r>
    </w:p>
    <w:p>
      <w:r>
        <w:rPr>
          <w:b/>
        </w:rPr>
        <w:t xml:space="preserve">4: </w:t>
      </w:r>
      <w:r>
        <w:t>пятое; по левой задней аксиллярной линии</w:t>
      </w:r>
    </w:p>
    <w:p>
      <w:r>
        <w:t xml:space="preserve">Правильный ответ: </w:t>
      </w:r>
      <w:r>
        <w:rPr>
          <w:b/>
        </w:rPr>
        <w:t>четвертое; у левого края грудины</w:t>
      </w:r>
    </w:p>
    <w:p>
      <w:pPr>
        <w:pStyle w:val="Heading2"/>
      </w:pPr>
      <w:r>
        <w:t>УСТОЙЧИВОЕ ПОВЫШЕНИЕ АРТЕРИАЛЬНОГО ДАВЛЕНИЯ НОЧЬЮ ХАРАКТЕРНО ДЛЯ</w:t>
      </w:r>
    </w:p>
    <w:p>
      <w:r>
        <w:rPr>
          <w:b/>
        </w:rPr>
        <w:t xml:space="preserve">1: </w:t>
      </w:r>
      <w:r>
        <w:t>Non-dipper</w:t>
      </w:r>
    </w:p>
    <w:p>
      <w:r>
        <w:rPr>
          <w:b/>
        </w:rPr>
        <w:t xml:space="preserve">2: </w:t>
      </w:r>
      <w:r>
        <w:t>Night-peaker</w:t>
      </w:r>
    </w:p>
    <w:p>
      <w:r>
        <w:rPr>
          <w:b/>
        </w:rPr>
        <w:t xml:space="preserve">3: </w:t>
      </w:r>
      <w:r>
        <w:t>Over-dipper</w:t>
      </w:r>
    </w:p>
    <w:p>
      <w:r>
        <w:rPr>
          <w:b/>
        </w:rPr>
        <w:t xml:space="preserve">4: </w:t>
      </w:r>
      <w:r>
        <w:t>Dipper</w:t>
      </w:r>
    </w:p>
    <w:p>
      <w:r>
        <w:t xml:space="preserve">Правильный ответ: </w:t>
      </w:r>
      <w:r>
        <w:rPr>
          <w:b/>
        </w:rPr>
        <w:t>Night-peaker</w:t>
      </w:r>
    </w:p>
    <w:p>
      <w:pPr>
        <w:pStyle w:val="Heading2"/>
      </w:pPr>
      <w:r>
        <w:t>МАКСИМАЛЬНЫЙ ТРАНСМИТРАЛЬНЫЙ ДИАСТОЛИЧЕСКИЙ ПОТОК У ВЗРОСЛОГО СОСТАВЛЯЕТ (В М/С)</w:t>
      </w:r>
    </w:p>
    <w:p>
      <w:r>
        <w:rPr>
          <w:b/>
        </w:rPr>
        <w:t xml:space="preserve">1: </w:t>
      </w:r>
      <w:r>
        <w:t>1,35</w:t>
      </w:r>
    </w:p>
    <w:p>
      <w:r>
        <w:rPr>
          <w:b/>
        </w:rPr>
        <w:t xml:space="preserve">2: </w:t>
      </w:r>
      <w:r>
        <w:t>0,6-1,3</w:t>
      </w:r>
    </w:p>
    <w:p>
      <w:r>
        <w:rPr>
          <w:b/>
        </w:rPr>
        <w:t xml:space="preserve">3: </w:t>
      </w:r>
      <w:r>
        <w:t>0,50</w:t>
      </w:r>
    </w:p>
    <w:p>
      <w:r>
        <w:rPr>
          <w:b/>
        </w:rPr>
        <w:t xml:space="preserve">4: </w:t>
      </w:r>
      <w:r>
        <w:t>0,90</w:t>
      </w:r>
    </w:p>
    <w:p>
      <w:r>
        <w:t xml:space="preserve">Правильный ответ: </w:t>
      </w:r>
      <w:r>
        <w:rPr>
          <w:b/>
        </w:rPr>
        <w:t>0,6-1,3</w:t>
      </w:r>
    </w:p>
    <w:p>
      <w:pPr>
        <w:pStyle w:val="Heading2"/>
      </w:pPr>
      <w:r>
        <w:t>К ЭКГ КРИТЕРИЯМ ПРЕКРАЩЕНИЯ ПРОБЫ С ФИЗИЧЕСКОЙ НАГРУЗКОЙ ОТНОСЯТ</w:t>
      </w:r>
    </w:p>
    <w:p>
      <w:r>
        <w:rPr>
          <w:b/>
        </w:rPr>
        <w:t xml:space="preserve">1: </w:t>
      </w:r>
      <w:r>
        <w:t>выраженное учащение мочеиспускания</w:t>
      </w:r>
    </w:p>
    <w:p>
      <w:r>
        <w:rPr>
          <w:b/>
        </w:rPr>
        <w:t xml:space="preserve">2: </w:t>
      </w:r>
      <w:r>
        <w:t>появление патологического зубца Q</w:t>
      </w:r>
    </w:p>
    <w:p>
      <w:r>
        <w:rPr>
          <w:b/>
        </w:rPr>
        <w:t xml:space="preserve">3: </w:t>
      </w:r>
      <w:r>
        <w:t>отсутствие экстрасистолии, пароксизмальной тахикардии, мерцательной аритмии</w:t>
      </w:r>
    </w:p>
    <w:p>
      <w:r>
        <w:rPr>
          <w:b/>
        </w:rPr>
        <w:t xml:space="preserve">4: </w:t>
      </w:r>
      <w:r>
        <w:t>отсутствие атриовентрикулярной или внутрижелудочковой блокады</w:t>
      </w:r>
    </w:p>
    <w:p>
      <w:r>
        <w:t xml:space="preserve">Правильный ответ: </w:t>
      </w:r>
      <w:r>
        <w:rPr>
          <w:b/>
        </w:rPr>
        <w:t>появление патологического зубца Q</w:t>
      </w:r>
    </w:p>
    <w:p>
      <w:pPr>
        <w:pStyle w:val="Heading2"/>
      </w:pPr>
      <w:r>
        <w:t>НАПРАВЛЕНИЕ КРОВОТОКА В ПОЗВОНОЧНОЙ АРТЕРИИ ПРИ ПОЛНОМ ПОЗВОНОЧНО-ПОДКЛЮЧИЧНОМ СИНДРОМЕ</w:t>
      </w:r>
    </w:p>
    <w:p>
      <w:r>
        <w:rPr>
          <w:b/>
        </w:rPr>
        <w:t xml:space="preserve">1: </w:t>
      </w:r>
      <w:r>
        <w:t>турбулентное антеградное</w:t>
      </w:r>
    </w:p>
    <w:p>
      <w:r>
        <w:rPr>
          <w:b/>
        </w:rPr>
        <w:t xml:space="preserve">2: </w:t>
      </w:r>
      <w:r>
        <w:t>ретроградное</w:t>
      </w:r>
    </w:p>
    <w:p>
      <w:r>
        <w:rPr>
          <w:b/>
        </w:rPr>
        <w:t xml:space="preserve">3: </w:t>
      </w:r>
      <w:r>
        <w:t>антеретроградное</w:t>
      </w:r>
    </w:p>
    <w:p>
      <w:r>
        <w:rPr>
          <w:b/>
        </w:rPr>
        <w:t xml:space="preserve">4: </w:t>
      </w:r>
      <w:r>
        <w:t>турбулентное ретроградное</w:t>
      </w:r>
    </w:p>
    <w:p>
      <w:r>
        <w:t xml:space="preserve">Правильный ответ: </w:t>
      </w:r>
      <w:r>
        <w:rPr>
          <w:b/>
        </w:rPr>
        <w:t>ретроградное</w:t>
      </w:r>
    </w:p>
    <w:p>
      <w:pPr>
        <w:pStyle w:val="Heading2"/>
      </w:pPr>
      <w:r>
        <w:t>ДИССЕКЦИЯ АОРТЫ ЧАЩЕ ВОЗНИКАЕТ В</w:t>
      </w:r>
    </w:p>
    <w:p>
      <w:r>
        <w:rPr>
          <w:b/>
        </w:rPr>
        <w:t xml:space="preserve">1: </w:t>
      </w:r>
      <w:r>
        <w:t>дуге</w:t>
      </w:r>
    </w:p>
    <w:p>
      <w:r>
        <w:rPr>
          <w:b/>
        </w:rPr>
        <w:t xml:space="preserve">2: </w:t>
      </w:r>
      <w:r>
        <w:t>восходящем отделе</w:t>
      </w:r>
    </w:p>
    <w:p>
      <w:r>
        <w:rPr>
          <w:b/>
        </w:rPr>
        <w:t xml:space="preserve">3: </w:t>
      </w:r>
      <w:r>
        <w:t>брюшном отделе</w:t>
      </w:r>
    </w:p>
    <w:p>
      <w:r>
        <w:rPr>
          <w:b/>
        </w:rPr>
        <w:t xml:space="preserve">4: </w:t>
      </w:r>
      <w:r>
        <w:t>нисходящем отделе</w:t>
      </w:r>
    </w:p>
    <w:p>
      <w:r>
        <w:t xml:space="preserve">Правильный ответ: </w:t>
      </w:r>
      <w:r>
        <w:rPr>
          <w:b/>
        </w:rPr>
        <w:t>восходящем отделе</w:t>
      </w:r>
    </w:p>
    <w:p>
      <w:pPr>
        <w:pStyle w:val="Heading2"/>
      </w:pPr>
      <w:r>
        <w:t>ДЛЯ ПРОВЕДЕНИЯ ИНГАЛЯЦИОННОЙ ПРОВОКАЦИОННОЙ ПРОБЫ ИСПОЛЬЗУЮТ</w:t>
      </w:r>
    </w:p>
    <w:p>
      <w:r>
        <w:rPr>
          <w:b/>
        </w:rPr>
        <w:t xml:space="preserve">1: </w:t>
      </w:r>
      <w:r>
        <w:t>беротек (фенотерол)</w:t>
      </w:r>
    </w:p>
    <w:p>
      <w:r>
        <w:rPr>
          <w:b/>
        </w:rPr>
        <w:t xml:space="preserve">2: </w:t>
      </w:r>
      <w:r>
        <w:t>ацетилхолин</w:t>
      </w:r>
    </w:p>
    <w:p>
      <w:r>
        <w:rPr>
          <w:b/>
        </w:rPr>
        <w:t xml:space="preserve">3: </w:t>
      </w:r>
      <w:r>
        <w:t>прозерин</w:t>
      </w:r>
    </w:p>
    <w:p>
      <w:r>
        <w:rPr>
          <w:b/>
        </w:rPr>
        <w:t xml:space="preserve">4: </w:t>
      </w:r>
      <w:r>
        <w:t>селективные бета-адреноблокаторы</w:t>
      </w:r>
    </w:p>
    <w:p>
      <w:r>
        <w:t xml:space="preserve">Правильный ответ: </w:t>
      </w:r>
      <w:r>
        <w:rPr>
          <w:b/>
        </w:rPr>
        <w:t>ацетилхолин</w:t>
      </w:r>
    </w:p>
    <w:p>
      <w:pPr>
        <w:pStyle w:val="Heading2"/>
      </w:pPr>
      <w:r>
        <w:t>УЛЬТРАЗВУКОМ ЯВЛЯЕТСЯ ЗВУК, ЧАСТОТА КОТОРОГО НЕ НИЖЕ</w:t>
      </w:r>
    </w:p>
    <w:p>
      <w:r>
        <w:rPr>
          <w:b/>
        </w:rPr>
        <w:t xml:space="preserve">1: </w:t>
      </w:r>
      <w:r>
        <w:t>20000 Гц</w:t>
      </w:r>
    </w:p>
    <w:p>
      <w:r>
        <w:rPr>
          <w:b/>
        </w:rPr>
        <w:t xml:space="preserve">2: </w:t>
      </w:r>
      <w:r>
        <w:t>15 кГц</w:t>
      </w:r>
    </w:p>
    <w:p>
      <w:r>
        <w:rPr>
          <w:b/>
        </w:rPr>
        <w:t xml:space="preserve">3: </w:t>
      </w:r>
      <w:r>
        <w:t>30 Гц</w:t>
      </w:r>
    </w:p>
    <w:p>
      <w:r>
        <w:rPr>
          <w:b/>
        </w:rPr>
        <w:t xml:space="preserve">4: </w:t>
      </w:r>
      <w:r>
        <w:t>1 МГц</w:t>
      </w:r>
    </w:p>
    <w:p>
      <w:r>
        <w:t xml:space="preserve">Правильный ответ: </w:t>
      </w:r>
      <w:r>
        <w:rPr>
          <w:b/>
        </w:rPr>
        <w:t>20000 Гц</w:t>
      </w:r>
    </w:p>
    <w:p>
      <w:pPr>
        <w:pStyle w:val="Heading2"/>
      </w:pPr>
      <w:r>
        <w:t>ПОКАЗАТЕЛЬ УМЕРЕННОЙ ЛЕГОЧНОЙ ГИПЕРТЕНЗИИ СОСТАВЛЯЕТ (В ММ РТ.СТ.)</w:t>
      </w:r>
    </w:p>
    <w:p>
      <w:r>
        <w:rPr>
          <w:b/>
        </w:rPr>
        <w:t xml:space="preserve">1: </w:t>
      </w:r>
      <w:r>
        <w:t>30-45</w:t>
      </w:r>
    </w:p>
    <w:p>
      <w:r>
        <w:rPr>
          <w:b/>
        </w:rPr>
        <w:t xml:space="preserve">2: </w:t>
      </w:r>
      <w:r>
        <w:t>55-70</w:t>
      </w:r>
    </w:p>
    <w:p>
      <w:r>
        <w:rPr>
          <w:b/>
        </w:rPr>
        <w:t xml:space="preserve">3: </w:t>
      </w:r>
      <w:r>
        <w:t>15-30</w:t>
      </w:r>
    </w:p>
    <w:p>
      <w:r>
        <w:rPr>
          <w:b/>
        </w:rPr>
        <w:t xml:space="preserve">4: </w:t>
      </w:r>
      <w:r>
        <w:t>60-80</w:t>
      </w:r>
    </w:p>
    <w:p>
      <w:r>
        <w:t xml:space="preserve">Правильный ответ: </w:t>
      </w:r>
      <w:r>
        <w:rPr>
          <w:b/>
        </w:rPr>
        <w:t>30-45</w:t>
      </w:r>
    </w:p>
    <w:p>
      <w:pPr>
        <w:pStyle w:val="Heading2"/>
      </w:pPr>
      <w:r>
        <w:t>ДЛЯ ВНУТРИСОСУДИСТОГО УЛЬТРАЗВУКОВОГО ИССЛЕДОВАНИЯ ИСПОЛЬЗУЮТ ДАТЧИКИ С ЧАСТОТОЙ (В МГЦ)</w:t>
      </w:r>
    </w:p>
    <w:p>
      <w:r>
        <w:rPr>
          <w:b/>
        </w:rPr>
        <w:t xml:space="preserve">1: </w:t>
      </w:r>
      <w:r>
        <w:t>10-12</w:t>
      </w:r>
    </w:p>
    <w:p>
      <w:r>
        <w:rPr>
          <w:b/>
        </w:rPr>
        <w:t xml:space="preserve">2: </w:t>
      </w:r>
      <w:r>
        <w:t>30-45</w:t>
      </w:r>
    </w:p>
    <w:p>
      <w:r>
        <w:rPr>
          <w:b/>
        </w:rPr>
        <w:t xml:space="preserve">3: </w:t>
      </w:r>
      <w:r>
        <w:t>5-8</w:t>
      </w:r>
    </w:p>
    <w:p>
      <w:r>
        <w:rPr>
          <w:b/>
        </w:rPr>
        <w:t xml:space="preserve">4: </w:t>
      </w:r>
      <w:r>
        <w:t>2,5-5</w:t>
      </w:r>
    </w:p>
    <w:p>
      <w:r>
        <w:t xml:space="preserve">Правильный ответ: </w:t>
      </w:r>
      <w:r>
        <w:rPr>
          <w:b/>
        </w:rPr>
        <w:t>30-45</w:t>
      </w:r>
    </w:p>
    <w:p>
      <w:pPr>
        <w:pStyle w:val="Heading2"/>
      </w:pPr>
      <w:r>
        <w:t>ПОЛОЖИТЕЛЬНЫЙ ПОЛЮС ОТВЕДЕНИЯ AVR РАСПОЛОЖЕН ПОД УГЛОМ (В ГРАДУСАХ)</w:t>
      </w:r>
    </w:p>
    <w:p>
      <w:r>
        <w:rPr>
          <w:b/>
        </w:rPr>
        <w:t xml:space="preserve">1: </w:t>
      </w:r>
      <w:r>
        <w:t>-150</w:t>
      </w:r>
    </w:p>
    <w:p>
      <w:r>
        <w:rPr>
          <w:b/>
        </w:rPr>
        <w:t xml:space="preserve">2: </w:t>
      </w:r>
      <w:r>
        <w:t>90</w:t>
      </w:r>
    </w:p>
    <w:p>
      <w:r>
        <w:rPr>
          <w:b/>
        </w:rPr>
        <w:t xml:space="preserve">3: </w:t>
      </w:r>
      <w:r>
        <w:t>-180</w:t>
      </w:r>
    </w:p>
    <w:p>
      <w:r>
        <w:rPr>
          <w:b/>
        </w:rPr>
        <w:t xml:space="preserve">4: </w:t>
      </w:r>
      <w:r>
        <w:t>0</w:t>
      </w:r>
    </w:p>
    <w:p>
      <w:r>
        <w:t xml:space="preserve">Правильный ответ: </w:t>
      </w:r>
      <w:r>
        <w:rPr>
          <w:b/>
        </w:rPr>
        <w:t>-150</w:t>
      </w:r>
    </w:p>
    <w:p>
      <w:pPr>
        <w:pStyle w:val="Heading2"/>
      </w:pPr>
      <w:r>
        <w:t>ЗАСТЫВШИЙ ПОДЪЕМ СЕГМЕНТА ST ПОСЛЕ ОКОНЧАНИЯ ОСТРОЙ ФАЗЫ ИНФАРКТА УКАЗЫВАЕТ НА НАЛИЧИЕ</w:t>
      </w:r>
    </w:p>
    <w:p>
      <w:r>
        <w:rPr>
          <w:b/>
        </w:rPr>
        <w:t xml:space="preserve">1: </w:t>
      </w:r>
      <w:r>
        <w:t>постинфарктной аневризмы ЛЖ</w:t>
      </w:r>
    </w:p>
    <w:p>
      <w:r>
        <w:rPr>
          <w:b/>
        </w:rPr>
        <w:t xml:space="preserve">2: </w:t>
      </w:r>
      <w:r>
        <w:t>субэндокардиальной ишемии ЛЖ</w:t>
      </w:r>
    </w:p>
    <w:p>
      <w:r>
        <w:rPr>
          <w:b/>
        </w:rPr>
        <w:t xml:space="preserve">3: </w:t>
      </w:r>
      <w:r>
        <w:t>трансмуральной ишемии миокарда ЛЖ</w:t>
      </w:r>
    </w:p>
    <w:p>
      <w:r>
        <w:rPr>
          <w:b/>
        </w:rPr>
        <w:t xml:space="preserve">4: </w:t>
      </w:r>
      <w:r>
        <w:t>рубцовой стадии</w:t>
      </w:r>
    </w:p>
    <w:p>
      <w:r>
        <w:t xml:space="preserve">Правильный ответ: </w:t>
      </w:r>
      <w:r>
        <w:rPr>
          <w:b/>
        </w:rPr>
        <w:t>постинфарктной аневризмы ЛЖ</w:t>
      </w:r>
    </w:p>
    <w:p>
      <w:pPr>
        <w:pStyle w:val="Heading2"/>
      </w:pPr>
      <w:r>
        <w:t>К ПОВЕРХНОСТНОЙ СИСТЕМЕ ВЕН НИЖНИХ КОНЕЧНОСТЕЙ ОТНОСЯТ</w:t>
      </w:r>
    </w:p>
    <w:p>
      <w:r>
        <w:rPr>
          <w:b/>
        </w:rPr>
        <w:t xml:space="preserve">1: </w:t>
      </w:r>
      <w:r>
        <w:t>малую подкожную вену</w:t>
      </w:r>
    </w:p>
    <w:p>
      <w:r>
        <w:rPr>
          <w:b/>
        </w:rPr>
        <w:t xml:space="preserve">2: </w:t>
      </w:r>
      <w:r>
        <w:t>глубокую бедренную вену</w:t>
      </w:r>
    </w:p>
    <w:p>
      <w:r>
        <w:rPr>
          <w:b/>
        </w:rPr>
        <w:t xml:space="preserve">3: </w:t>
      </w:r>
      <w:r>
        <w:t>передние большеберцовые вены</w:t>
      </w:r>
    </w:p>
    <w:p>
      <w:r>
        <w:rPr>
          <w:b/>
        </w:rPr>
        <w:t xml:space="preserve">4: </w:t>
      </w:r>
      <w:r>
        <w:t>задние большеберцовые вены</w:t>
      </w:r>
    </w:p>
    <w:p>
      <w:r>
        <w:t xml:space="preserve">Правильный ответ: </w:t>
      </w:r>
      <w:r>
        <w:rPr>
          <w:b/>
        </w:rPr>
        <w:t>малую подкожную вену</w:t>
      </w:r>
    </w:p>
    <w:p>
      <w:pPr>
        <w:pStyle w:val="Heading2"/>
      </w:pPr>
      <w:r>
        <w:t>ВЫРАЖЕННОСТЬ ЭЛАСТИЧЕСКОГО КОМПОНЕНТА В СТЕНКАХ АРТЕРИЙ МЫШЕЧНО-ЭЛАСТИЧЕСКОГО ТИПА ЗАВИСИТ ОТ</w:t>
      </w:r>
    </w:p>
    <w:p>
      <w:r>
        <w:rPr>
          <w:b/>
        </w:rPr>
        <w:t xml:space="preserve">1: </w:t>
      </w:r>
      <w:r>
        <w:t>калибра артерии</w:t>
      </w:r>
    </w:p>
    <w:p>
      <w:r>
        <w:rPr>
          <w:b/>
        </w:rPr>
        <w:t xml:space="preserve">2: </w:t>
      </w:r>
      <w:r>
        <w:t>уровня метаболизма в органах, кровоснабжаемых артерией</w:t>
      </w:r>
    </w:p>
    <w:p>
      <w:r>
        <w:rPr>
          <w:b/>
        </w:rPr>
        <w:t xml:space="preserve">3: </w:t>
      </w:r>
      <w:r>
        <w:t>уровня функциональной нагрузки на кровоснабжаемый орган</w:t>
      </w:r>
    </w:p>
    <w:p>
      <w:r>
        <w:rPr>
          <w:b/>
        </w:rPr>
        <w:t xml:space="preserve">4: </w:t>
      </w:r>
      <w:r>
        <w:t>состояния сосудов vasa vasorum</w:t>
      </w:r>
    </w:p>
    <w:p>
      <w:r>
        <w:t xml:space="preserve">Правильный ответ: </w:t>
      </w:r>
      <w:r>
        <w:rPr>
          <w:b/>
        </w:rPr>
        <w:t>калибра артерии</w:t>
      </w:r>
    </w:p>
    <w:p>
      <w:pPr>
        <w:pStyle w:val="Heading2"/>
      </w:pPr>
      <w:r>
        <w:t>СИНДРОМ БИНОДАЛЬНОЙ СЛАБОСТИ ПРЕДСТАВЛЯЕТ СОБОЙ СОЧЕТАНИЕ ДИСФУНКЦИИ СИНУСОВОГО УЗЛА И</w:t>
      </w:r>
    </w:p>
    <w:p>
      <w:r>
        <w:rPr>
          <w:b/>
        </w:rPr>
        <w:t xml:space="preserve">1: </w:t>
      </w:r>
      <w:r>
        <w:t>нарушения атриовентрикулярной проводимости</w:t>
      </w:r>
    </w:p>
    <w:p>
      <w:r>
        <w:rPr>
          <w:b/>
        </w:rPr>
        <w:t xml:space="preserve">2: </w:t>
      </w:r>
      <w:r>
        <w:t>пароксизмальной фибрилляции предсердий</w:t>
      </w:r>
    </w:p>
    <w:p>
      <w:r>
        <w:rPr>
          <w:b/>
        </w:rPr>
        <w:t xml:space="preserve">3: </w:t>
      </w:r>
      <w:r>
        <w:t>блокады левой ножки пучка Гиса</w:t>
      </w:r>
    </w:p>
    <w:p>
      <w:r>
        <w:rPr>
          <w:b/>
        </w:rPr>
        <w:t xml:space="preserve">4: </w:t>
      </w:r>
      <w:r>
        <w:t>блокады правой ножки пучка Гиса</w:t>
      </w:r>
    </w:p>
    <w:p>
      <w:r>
        <w:t xml:space="preserve">Правильный ответ: </w:t>
      </w:r>
      <w:r>
        <w:rPr>
          <w:b/>
        </w:rPr>
        <w:t>нарушения атриовентрикулярной проводимости</w:t>
      </w:r>
    </w:p>
    <w:p>
      <w:pPr>
        <w:pStyle w:val="Heading2"/>
      </w:pPr>
      <w:r>
        <w:t>НАИБОЛЕЕ РАСПРОСТРАНЕННЫЙ ПРОТОКОЛ ДЛЯ ТРЕДМИЛА ПО</w:t>
      </w:r>
    </w:p>
    <w:p>
      <w:r>
        <w:rPr>
          <w:b/>
        </w:rPr>
        <w:t xml:space="preserve">1: </w:t>
      </w:r>
      <w:r>
        <w:t>B.Balke</w:t>
      </w:r>
    </w:p>
    <w:p>
      <w:r>
        <w:rPr>
          <w:b/>
        </w:rPr>
        <w:t xml:space="preserve">2: </w:t>
      </w:r>
      <w:r>
        <w:t>В.Э.Кудряшову</w:t>
      </w:r>
    </w:p>
    <w:p>
      <w:r>
        <w:rPr>
          <w:b/>
        </w:rPr>
        <w:t xml:space="preserve">3: </w:t>
      </w:r>
      <w:r>
        <w:t>А.Kattus</w:t>
      </w:r>
    </w:p>
    <w:p>
      <w:r>
        <w:rPr>
          <w:b/>
        </w:rPr>
        <w:t xml:space="preserve">4: </w:t>
      </w:r>
      <w:r>
        <w:t>R.Bruce</w:t>
      </w:r>
    </w:p>
    <w:p>
      <w:r>
        <w:t xml:space="preserve">Правильный ответ: </w:t>
      </w:r>
      <w:r>
        <w:rPr>
          <w:b/>
        </w:rPr>
        <w:t>R.Bruce</w:t>
      </w:r>
    </w:p>
    <w:p>
      <w:pPr>
        <w:pStyle w:val="Heading2"/>
      </w:pPr>
      <w:r>
        <w:t>ЭЛЕКТРИЧЕСКУЮ АКТИВНОСТЬ ОТДЕЛЬНЫХ МЫШЕЧНЫХ ВОЛОКОН ПРИ ПРОВЕДЕНИИ ЭЛЕКТРОНЕЙРОМИОГРАФИИ МОЖНО ЗАРЕГИСТРИРОВАТЬ С ПОМОЩЬЮ ЭЛЕКТРОДА</w:t>
      </w:r>
    </w:p>
    <w:p>
      <w:r>
        <w:rPr>
          <w:b/>
        </w:rPr>
        <w:t xml:space="preserve">1: </w:t>
      </w:r>
      <w:r>
        <w:t>пластинчатого</w:t>
      </w:r>
    </w:p>
    <w:p>
      <w:r>
        <w:rPr>
          <w:b/>
        </w:rPr>
        <w:t xml:space="preserve">2: </w:t>
      </w:r>
      <w:r>
        <w:t>полоскового</w:t>
      </w:r>
    </w:p>
    <w:p>
      <w:r>
        <w:rPr>
          <w:b/>
        </w:rPr>
        <w:t xml:space="preserve">3: </w:t>
      </w:r>
      <w:r>
        <w:t>кольцевого</w:t>
      </w:r>
    </w:p>
    <w:p>
      <w:r>
        <w:rPr>
          <w:b/>
        </w:rPr>
        <w:t xml:space="preserve">4: </w:t>
      </w:r>
      <w:r>
        <w:t>игольчатого</w:t>
      </w:r>
    </w:p>
    <w:p>
      <w:r>
        <w:t xml:space="preserve">Правильный ответ: </w:t>
      </w:r>
      <w:r>
        <w:rPr>
          <w:b/>
        </w:rPr>
        <w:t>игольчатого</w:t>
      </w:r>
    </w:p>
    <w:p>
      <w:pPr>
        <w:pStyle w:val="Heading2"/>
      </w:pPr>
      <w:r>
        <w:t>ДЛЯ ДИАСТОЛИЧЕСКОЙ ДИСФУНКЦИИ ЛЕВОГО ЖЕЛУДОЧКА ПСЕВДОНОРМАЛЬНОГО ТИПА ХАРАКТЕРНО СООТНОШЕНИЕ Е/А</w:t>
      </w:r>
    </w:p>
    <w:p>
      <w:r>
        <w:rPr>
          <w:b/>
        </w:rPr>
        <w:t xml:space="preserve">1: </w:t>
      </w:r>
      <w:r>
        <w:t>&lt; 1</w:t>
      </w:r>
    </w:p>
    <w:p>
      <w:r>
        <w:rPr>
          <w:b/>
        </w:rPr>
        <w:t xml:space="preserve">2: </w:t>
      </w:r>
      <w:r>
        <w:t>&gt; 2</w:t>
      </w:r>
    </w:p>
    <w:p>
      <w:r>
        <w:rPr>
          <w:b/>
        </w:rPr>
        <w:t xml:space="preserve">3: </w:t>
      </w:r>
      <w:r>
        <w:t>1-2</w:t>
      </w:r>
    </w:p>
    <w:p>
      <w:r>
        <w:rPr>
          <w:b/>
        </w:rPr>
        <w:t xml:space="preserve">4: </w:t>
      </w:r>
      <w:r>
        <w:t>&gt; 1</w:t>
      </w:r>
    </w:p>
    <w:p>
      <w:r>
        <w:t xml:space="preserve">Правильный ответ: </w:t>
      </w:r>
      <w:r>
        <w:rPr>
          <w:b/>
        </w:rPr>
        <w:t>1-2</w:t>
      </w:r>
    </w:p>
    <w:p>
      <w:pPr>
        <w:pStyle w:val="Heading2"/>
      </w:pPr>
      <w:r>
        <w:t>К ПРИЗНАКАМ, ПОДТВЕРЖДАЮЩИМ ГИПЕРТРОФИЮ ЛЕВОГО ПРЕДСЕРДИЯ, ОТНОСЯТ</w:t>
      </w:r>
    </w:p>
    <w:p>
      <w:r>
        <w:rPr>
          <w:b/>
        </w:rPr>
        <w:t xml:space="preserve">1: </w:t>
      </w:r>
      <w:r>
        <w:t>высокий остроконечный зубец Р во II отведении с амплитудой &gt;2,5 мм</w:t>
      </w:r>
    </w:p>
    <w:p>
      <w:r>
        <w:rPr>
          <w:b/>
        </w:rPr>
        <w:t xml:space="preserve">2: </w:t>
      </w:r>
      <w:r>
        <w:t>высокий остроконечный зубец Р во II отведении с амплитудой &gt;1,5 мм</w:t>
      </w:r>
    </w:p>
    <w:p>
      <w:r>
        <w:rPr>
          <w:b/>
        </w:rPr>
        <w:t xml:space="preserve">3: </w:t>
      </w:r>
      <w:r>
        <w:t>расщепленный зубец Р II с интервалом расщепления &gt;0,04 сек, продолжительностью 0,10 сек</w:t>
      </w:r>
    </w:p>
    <w:p>
      <w:r>
        <w:rPr>
          <w:b/>
        </w:rPr>
        <w:t xml:space="preserve">4: </w:t>
      </w:r>
      <w:r>
        <w:t>двугорбый широкий зубец Р I, aVL, продолжительностью &gt;0,12 сек</w:t>
      </w:r>
    </w:p>
    <w:p>
      <w:r>
        <w:t xml:space="preserve">Правильный ответ: </w:t>
      </w:r>
      <w:r>
        <w:rPr>
          <w:b/>
        </w:rPr>
        <w:t>двугорбый широкий зубец Р I, aVL, продолжительностью &gt;0,12 сек</w:t>
      </w:r>
    </w:p>
    <w:p>
      <w:pPr>
        <w:pStyle w:val="Heading2"/>
      </w:pPr>
      <w:r>
        <w:t>ПРИ НАЛИЧИИ ПОЛНОЙ БЛОКАДЫ ЛЕВОЙ НОЖКИ ПУЧКА ГИСА ИЛИ НАРУШЕНИЯ ФУНКЦИЙ КОНЕЧНОСТЕЙ ИЗ НАГРУЗОЧНЫХ ПРОБ ИСПОЛЬЗУЕТСЯ</w:t>
      </w:r>
    </w:p>
    <w:p>
      <w:r>
        <w:rPr>
          <w:b/>
        </w:rPr>
        <w:t xml:space="preserve">1: </w:t>
      </w:r>
      <w:r>
        <w:t>стресс-эхокардиография</w:t>
      </w:r>
    </w:p>
    <w:p>
      <w:r>
        <w:rPr>
          <w:b/>
        </w:rPr>
        <w:t xml:space="preserve">2: </w:t>
      </w:r>
      <w:r>
        <w:t>велоэргометрия</w:t>
      </w:r>
    </w:p>
    <w:p>
      <w:r>
        <w:rPr>
          <w:b/>
        </w:rPr>
        <w:t xml:space="preserve">3: </w:t>
      </w:r>
      <w:r>
        <w:t>бодиплетизмография</w:t>
      </w:r>
    </w:p>
    <w:p>
      <w:r>
        <w:rPr>
          <w:b/>
        </w:rPr>
        <w:t xml:space="preserve">4: </w:t>
      </w:r>
      <w:r>
        <w:t>тредмил-тест</w:t>
      </w:r>
    </w:p>
    <w:p>
      <w:r>
        <w:t xml:space="preserve">Правильный ответ: </w:t>
      </w:r>
      <w:r>
        <w:rPr>
          <w:b/>
        </w:rPr>
        <w:t>стресс-эхокардиография</w:t>
      </w:r>
    </w:p>
    <w:p>
      <w:pPr>
        <w:pStyle w:val="Heading2"/>
      </w:pPr>
      <w:r>
        <w:t>ПРИ ЭМФИЗЕМЕ БРОНХИОЛЫ СПАДАЮТСЯ В РЕЗУЛЬТАТЕ</w:t>
      </w:r>
    </w:p>
    <w:p>
      <w:r>
        <w:rPr>
          <w:b/>
        </w:rPr>
        <w:t xml:space="preserve">1: </w:t>
      </w:r>
      <w:r>
        <w:t>разрушения эластического каркаса лёгочной ткани</w:t>
      </w:r>
    </w:p>
    <w:p>
      <w:r>
        <w:rPr>
          <w:b/>
        </w:rPr>
        <w:t xml:space="preserve">2: </w:t>
      </w:r>
      <w:r>
        <w:t>утраты хрящевой ткани в стенках бронхиол</w:t>
      </w:r>
    </w:p>
    <w:p>
      <w:r>
        <w:rPr>
          <w:b/>
        </w:rPr>
        <w:t xml:space="preserve">3: </w:t>
      </w:r>
      <w:r>
        <w:t>снижения плеврального давления на вдохе</w:t>
      </w:r>
    </w:p>
    <w:p>
      <w:r>
        <w:rPr>
          <w:b/>
        </w:rPr>
        <w:t xml:space="preserve">4: </w:t>
      </w:r>
      <w:r>
        <w:t>значительного повышения плеврального давления на выдохе</w:t>
      </w:r>
    </w:p>
    <w:p>
      <w:r>
        <w:t xml:space="preserve">Правильный ответ: </w:t>
      </w:r>
      <w:r>
        <w:rPr>
          <w:b/>
        </w:rPr>
        <w:t>разрушения эластического каркаса лёгочной ткани</w:t>
      </w:r>
    </w:p>
    <w:p>
      <w:pPr>
        <w:pStyle w:val="Heading2"/>
      </w:pPr>
      <w:r>
        <w:t>О СУБЭПИКАРДИАЛЬНОМ ПОВРЕЖДЕНИИ МИОКАРДА СВИДЕТЕЛЬСТВУЕТ</w:t>
      </w:r>
    </w:p>
    <w:p>
      <w:r>
        <w:rPr>
          <w:b/>
        </w:rPr>
        <w:t xml:space="preserve">1: </w:t>
      </w:r>
      <w:r>
        <w:t>высокий коронарный Т</w:t>
      </w:r>
    </w:p>
    <w:p>
      <w:r>
        <w:rPr>
          <w:b/>
        </w:rPr>
        <w:t xml:space="preserve">2: </w:t>
      </w:r>
      <w:r>
        <w:t>отрицательный коронарный Т</w:t>
      </w:r>
    </w:p>
    <w:p>
      <w:r>
        <w:rPr>
          <w:b/>
        </w:rPr>
        <w:t xml:space="preserve">3: </w:t>
      </w:r>
      <w:r>
        <w:t>элевация сегмента ST</w:t>
      </w:r>
    </w:p>
    <w:p>
      <w:r>
        <w:rPr>
          <w:b/>
        </w:rPr>
        <w:t xml:space="preserve">4: </w:t>
      </w:r>
      <w:r>
        <w:t>депрессия сегмента ST</w:t>
      </w:r>
    </w:p>
    <w:p>
      <w:r>
        <w:t xml:space="preserve">Правильный ответ: </w:t>
      </w:r>
      <w:r>
        <w:rPr>
          <w:b/>
        </w:rPr>
        <w:t>элевация сегмента ST</w:t>
      </w:r>
    </w:p>
    <w:p>
      <w:pPr>
        <w:pStyle w:val="Heading2"/>
      </w:pPr>
      <w:r>
        <w:t>ЭЛЕКТРОНЕЙРОМИОГРАФИЧЕСКИМ КРИТЕРИЕМ ДЕМИЕЛИНИЗИРУЮЩЕЙ ПОЛИНЕЙРОПАТИИ НЕ ЯВЛЯЕТСЯ</w:t>
      </w:r>
    </w:p>
    <w:p>
      <w:r>
        <w:rPr>
          <w:b/>
        </w:rPr>
        <w:t xml:space="preserve">1: </w:t>
      </w:r>
      <w:r>
        <w:t>наличие блоков проведения возбуждения</w:t>
      </w:r>
    </w:p>
    <w:p>
      <w:r>
        <w:rPr>
          <w:b/>
        </w:rPr>
        <w:t xml:space="preserve">2: </w:t>
      </w:r>
      <w:r>
        <w:t>снижение СРВ по моторным и сенсорным аксонам периферических нервов</w:t>
      </w:r>
    </w:p>
    <w:p>
      <w:r>
        <w:rPr>
          <w:b/>
        </w:rPr>
        <w:t xml:space="preserve">3: </w:t>
      </w:r>
      <w:r>
        <w:t>увеличение длительности и полифазия М-ответа при нормальной амплитуде</w:t>
      </w:r>
    </w:p>
    <w:p>
      <w:r>
        <w:rPr>
          <w:b/>
        </w:rPr>
        <w:t xml:space="preserve">4: </w:t>
      </w:r>
      <w:r>
        <w:t>снижение амплитуды М-ответа</w:t>
      </w:r>
    </w:p>
    <w:p>
      <w:r>
        <w:t xml:space="preserve">Правильный ответ: </w:t>
      </w:r>
      <w:r>
        <w:rPr>
          <w:b/>
        </w:rPr>
        <w:t>снижение амплитуды М-ответа</w:t>
      </w:r>
    </w:p>
    <w:p>
      <w:pPr>
        <w:pStyle w:val="Heading2"/>
      </w:pPr>
      <w:r>
        <w:t>НАПРАВЛЕНИЕ КРОВОТОКА В ПОЗВОНОЧНОЙ АРТЕРИИ ПРИ ОККЛЮЗИИ ДИСТАЛЬНОГО ПОДКЛЮЧИЧНОЙ АРТЕРИИ</w:t>
      </w:r>
    </w:p>
    <w:p>
      <w:r>
        <w:rPr>
          <w:b/>
        </w:rPr>
        <w:t xml:space="preserve">1: </w:t>
      </w:r>
      <w:r>
        <w:t>ретроградное</w:t>
      </w:r>
    </w:p>
    <w:p>
      <w:r>
        <w:rPr>
          <w:b/>
        </w:rPr>
        <w:t xml:space="preserve">2: </w:t>
      </w:r>
      <w:r>
        <w:t>антеретроградное</w:t>
      </w:r>
    </w:p>
    <w:p>
      <w:r>
        <w:rPr>
          <w:b/>
        </w:rPr>
        <w:t xml:space="preserve">3: </w:t>
      </w:r>
      <w:r>
        <w:t>турбулентное ретроградное</w:t>
      </w:r>
    </w:p>
    <w:p>
      <w:r>
        <w:rPr>
          <w:b/>
        </w:rPr>
        <w:t xml:space="preserve">4: </w:t>
      </w:r>
      <w:r>
        <w:t>антеградное</w:t>
      </w:r>
    </w:p>
    <w:p>
      <w:r>
        <w:t xml:space="preserve">Правильный ответ: </w:t>
      </w:r>
      <w:r>
        <w:rPr>
          <w:b/>
        </w:rPr>
        <w:t>антеградное</w:t>
      </w:r>
    </w:p>
    <w:p>
      <w:pPr>
        <w:pStyle w:val="Heading2"/>
      </w:pPr>
      <w:r>
        <w:t>АБСОЛЮТНЫМ ПРОТИВОПОКАЗАНИЕМ ДЛЯ ПРОВЕДЕНИЯ СУТОЧНОГО МОНИТОРИРОВАНИЯ АРТЕРИАЛЬНОГО ДАВЛЕНИЯ ЯВЛЯЕТСЯ</w:t>
      </w:r>
    </w:p>
    <w:p>
      <w:r>
        <w:rPr>
          <w:b/>
        </w:rPr>
        <w:t xml:space="preserve">1: </w:t>
      </w:r>
      <w:r>
        <w:t>нарушение сосудисто-тромбоцитарного гемостаза в период обострения</w:t>
      </w:r>
    </w:p>
    <w:p>
      <w:r>
        <w:rPr>
          <w:b/>
        </w:rPr>
        <w:t xml:space="preserve">2: </w:t>
      </w:r>
      <w:r>
        <w:t>нарушение проведения по левой ножке пучка Гиса</w:t>
      </w:r>
    </w:p>
    <w:p>
      <w:r>
        <w:rPr>
          <w:b/>
        </w:rPr>
        <w:t xml:space="preserve">3: </w:t>
      </w:r>
      <w:r>
        <w:t>травма нижних конечностей</w:t>
      </w:r>
    </w:p>
    <w:p>
      <w:r>
        <w:rPr>
          <w:b/>
        </w:rPr>
        <w:t xml:space="preserve">4: </w:t>
      </w:r>
      <w:r>
        <w:t>постоянная форма мерцательной аритмии</w:t>
      </w:r>
    </w:p>
    <w:p>
      <w:r>
        <w:t xml:space="preserve">Правильный ответ: </w:t>
      </w:r>
      <w:r>
        <w:rPr>
          <w:b/>
        </w:rPr>
        <w:t>нарушение сосудисто-тромбоцитарного гемостаза в период обострения</w:t>
      </w:r>
    </w:p>
    <w:p>
      <w:pPr>
        <w:pStyle w:val="Heading2"/>
      </w:pPr>
      <w:r>
        <w:t>СРЕДНИЙ ГРАДИЕНТ НА АОРТАЛЬНОМ КЛАПАНЕ 20 ММ РТ. СТ., ПЛОЩАДЬЮ ОТВЕРСТИЯ КЛАПАНА 2,0 СМ2 СВИДЕТЕЛЬСТВУЕТ О _____________ СТЕНОЗЕ</w:t>
      </w:r>
    </w:p>
    <w:p>
      <w:r>
        <w:rPr>
          <w:b/>
        </w:rPr>
        <w:t xml:space="preserve">1: </w:t>
      </w:r>
      <w:r>
        <w:t>умеренном</w:t>
      </w:r>
    </w:p>
    <w:p>
      <w:r>
        <w:rPr>
          <w:b/>
        </w:rPr>
        <w:t xml:space="preserve">2: </w:t>
      </w:r>
      <w:r>
        <w:t>легком</w:t>
      </w:r>
    </w:p>
    <w:p>
      <w:r>
        <w:rPr>
          <w:b/>
        </w:rPr>
        <w:t xml:space="preserve">3: </w:t>
      </w:r>
      <w:r>
        <w:t>выраженном</w:t>
      </w:r>
    </w:p>
    <w:p>
      <w:r>
        <w:rPr>
          <w:b/>
        </w:rPr>
        <w:t xml:space="preserve">4: </w:t>
      </w:r>
      <w:r>
        <w:t>критическом</w:t>
      </w:r>
    </w:p>
    <w:p>
      <w:r>
        <w:t xml:space="preserve">Правильный ответ: </w:t>
      </w:r>
      <w:r>
        <w:rPr>
          <w:b/>
        </w:rPr>
        <w:t>легком</w:t>
      </w:r>
    </w:p>
    <w:p>
      <w:pPr>
        <w:pStyle w:val="Heading2"/>
      </w:pPr>
      <w:r>
        <w:t>ОПТИМАЛЬНОЙ ПОЗИЦИЕЙ ДЛЯ ОЦЕНКИ ПОТОКА ТРИКУСПИДАЛЬНОЙ РЕГУРГИТАЦИИ В РЕЖИМЕ ЦВЕТОВОГО ДОППЛЕРА В ПРАВОМ ПРЕДСЕРДИИ В СИСТОЛУ ЯВЛЯЕТСЯ СТАНДАРТНАЯ ПОЗИЦИЯ</w:t>
      </w:r>
    </w:p>
    <w:p>
      <w:r>
        <w:rPr>
          <w:b/>
        </w:rPr>
        <w:t xml:space="preserve">1: </w:t>
      </w:r>
      <w:r>
        <w:t>супрастернальная  короткая ось дуги аорты</w:t>
      </w:r>
    </w:p>
    <w:p>
      <w:r>
        <w:rPr>
          <w:b/>
        </w:rPr>
        <w:t xml:space="preserve">2: </w:t>
      </w:r>
      <w:r>
        <w:t>субкостальная длинная ось брюшной аорты</w:t>
      </w:r>
    </w:p>
    <w:p>
      <w:r>
        <w:rPr>
          <w:b/>
        </w:rPr>
        <w:t xml:space="preserve">3: </w:t>
      </w:r>
      <w:r>
        <w:t>апикальная четырехкамерная</w:t>
      </w:r>
    </w:p>
    <w:p>
      <w:r>
        <w:rPr>
          <w:b/>
        </w:rPr>
        <w:t xml:space="preserve">4: </w:t>
      </w:r>
      <w:r>
        <w:t>супрастернальная  длинная ось дуги аорты</w:t>
      </w:r>
    </w:p>
    <w:p>
      <w:r>
        <w:t xml:space="preserve">Правильный ответ: </w:t>
      </w:r>
      <w:r>
        <w:rPr>
          <w:b/>
        </w:rPr>
        <w:t>апикальная четырехкамерная</w:t>
      </w:r>
    </w:p>
    <w:p>
      <w:pPr>
        <w:pStyle w:val="Heading2"/>
      </w:pPr>
      <w:r>
        <w:t>СВОЙСТВА СРЕДЫ, ЧЕРЕЗ КОТОРУЮ ПРОХОДИТ УЛЬТРАЗВУК, ОПРЕДЕЛЯЕТ</w:t>
      </w:r>
    </w:p>
    <w:p>
      <w:r>
        <w:rPr>
          <w:b/>
        </w:rPr>
        <w:t xml:space="preserve">1: </w:t>
      </w:r>
      <w:r>
        <w:t>амплитуда</w:t>
      </w:r>
    </w:p>
    <w:p>
      <w:r>
        <w:rPr>
          <w:b/>
        </w:rPr>
        <w:t xml:space="preserve">2: </w:t>
      </w:r>
      <w:r>
        <w:t>интенсивность</w:t>
      </w:r>
    </w:p>
    <w:p>
      <w:r>
        <w:rPr>
          <w:b/>
        </w:rPr>
        <w:t xml:space="preserve">3: </w:t>
      </w:r>
      <w:r>
        <w:t>сопротивление</w:t>
      </w:r>
    </w:p>
    <w:p>
      <w:r>
        <w:rPr>
          <w:b/>
        </w:rPr>
        <w:t xml:space="preserve">4: </w:t>
      </w:r>
      <w:r>
        <w:t>частота</w:t>
      </w:r>
    </w:p>
    <w:p>
      <w:r>
        <w:t xml:space="preserve">Правильный ответ: </w:t>
      </w:r>
      <w:r>
        <w:rPr>
          <w:b/>
        </w:rPr>
        <w:t>сопротивление</w:t>
      </w:r>
    </w:p>
    <w:p>
      <w:pPr>
        <w:pStyle w:val="Heading2"/>
      </w:pPr>
      <w:r>
        <w:t>СТРУЮ МИТРАЛЬНОЙ РЕГУРГИТАЦИИ ПРИ ДОППЛЕРОВСКОМ ИССЛЕДОВАНИИ СЛЕДУЕТ ИСКАТЬ В ПОЛОСТИ</w:t>
      </w:r>
    </w:p>
    <w:p>
      <w:r>
        <w:rPr>
          <w:b/>
        </w:rPr>
        <w:t xml:space="preserve">1: </w:t>
      </w:r>
      <w:r>
        <w:t>выносящего тракта левого желудочка</w:t>
      </w:r>
    </w:p>
    <w:p>
      <w:r>
        <w:rPr>
          <w:b/>
        </w:rPr>
        <w:t xml:space="preserve">2: </w:t>
      </w:r>
      <w:r>
        <w:t>правого предсердия</w:t>
      </w:r>
    </w:p>
    <w:p>
      <w:r>
        <w:rPr>
          <w:b/>
        </w:rPr>
        <w:t xml:space="preserve">3: </w:t>
      </w:r>
      <w:r>
        <w:t>левого желудочка</w:t>
      </w:r>
    </w:p>
    <w:p>
      <w:r>
        <w:rPr>
          <w:b/>
        </w:rPr>
        <w:t xml:space="preserve">4: </w:t>
      </w:r>
      <w:r>
        <w:t>левого предсердия</w:t>
      </w:r>
    </w:p>
    <w:p>
      <w:r>
        <w:t xml:space="preserve">Правильный ответ: </w:t>
      </w:r>
      <w:r>
        <w:rPr>
          <w:b/>
        </w:rPr>
        <w:t>левого предсердия</w:t>
      </w:r>
    </w:p>
    <w:p>
      <w:pPr>
        <w:pStyle w:val="Heading2"/>
      </w:pPr>
      <w:r>
        <w:t>ОПУХОЛЬ СЕРДЦА НУЖНО ДИФФЕРЕНЦИРОВАТЬ С</w:t>
      </w:r>
    </w:p>
    <w:p>
      <w:r>
        <w:rPr>
          <w:b/>
        </w:rPr>
        <w:t xml:space="preserve">1: </w:t>
      </w:r>
      <w:r>
        <w:t>межпредсердной перегородкой</w:t>
      </w:r>
    </w:p>
    <w:p>
      <w:r>
        <w:rPr>
          <w:b/>
        </w:rPr>
        <w:t xml:space="preserve">2: </w:t>
      </w:r>
      <w:r>
        <w:t>папиллярной мышцей</w:t>
      </w:r>
    </w:p>
    <w:p>
      <w:r>
        <w:rPr>
          <w:b/>
        </w:rPr>
        <w:t xml:space="preserve">3: </w:t>
      </w:r>
      <w:r>
        <w:t>хордами митрального клапана</w:t>
      </w:r>
    </w:p>
    <w:p>
      <w:r>
        <w:rPr>
          <w:b/>
        </w:rPr>
        <w:t xml:space="preserve">4: </w:t>
      </w:r>
      <w:r>
        <w:t>модераторным пучком правого желудочка</w:t>
      </w:r>
    </w:p>
    <w:p>
      <w:r>
        <w:t xml:space="preserve">Правильный ответ: </w:t>
      </w:r>
      <w:r>
        <w:rPr>
          <w:b/>
        </w:rPr>
        <w:t>модераторным пучком правого желудочка</w:t>
      </w:r>
    </w:p>
    <w:p>
      <w:pPr>
        <w:pStyle w:val="Heading2"/>
      </w:pPr>
      <w:r>
        <w:t>НА ЭЛЕКТРОЭНЦЕФАЛОГРАММЕ ДЕТЕЙ 8-9 ЛЕТ</w:t>
      </w:r>
    </w:p>
    <w:p>
      <w:r>
        <w:rPr>
          <w:b/>
        </w:rPr>
        <w:t xml:space="preserve">1: </w:t>
      </w:r>
      <w:r>
        <w:t>регистрируется синусоидальный бета ритм</w:t>
      </w:r>
    </w:p>
    <w:p>
      <w:r>
        <w:rPr>
          <w:b/>
        </w:rPr>
        <w:t xml:space="preserve">2: </w:t>
      </w:r>
      <w:r>
        <w:t>доминирует тета активность</w:t>
      </w:r>
    </w:p>
    <w:p>
      <w:r>
        <w:rPr>
          <w:b/>
        </w:rPr>
        <w:t xml:space="preserve">3: </w:t>
      </w:r>
      <w:r>
        <w:t>частоты альфа ритма составляют 9-10 Гц</w:t>
      </w:r>
    </w:p>
    <w:p>
      <w:r>
        <w:rPr>
          <w:b/>
        </w:rPr>
        <w:t xml:space="preserve">4: </w:t>
      </w:r>
      <w:r>
        <w:t>периодически регистрируются региональные медленные волны</w:t>
      </w:r>
    </w:p>
    <w:p>
      <w:r>
        <w:t xml:space="preserve">Правильный ответ: </w:t>
      </w:r>
      <w:r>
        <w:rPr>
          <w:b/>
        </w:rPr>
        <w:t>частоты альфа ритма составляют 9-10 Гц</w:t>
      </w:r>
    </w:p>
    <w:p>
      <w:pPr>
        <w:pStyle w:val="Heading2"/>
      </w:pPr>
      <w:r>
        <w:t>ОСНОВНАЯ АРТЕРИЯ ДЕЛИТСЯ НА ДВЕ ЗАДНИЕ МОЗГОВЫЕ АРТЕРИИ В __________ МОЗГА</w:t>
      </w:r>
    </w:p>
    <w:p>
      <w:r>
        <w:rPr>
          <w:b/>
        </w:rPr>
        <w:t xml:space="preserve">1: </w:t>
      </w:r>
      <w:r>
        <w:t>дистальном отделе продолговатого</w:t>
      </w:r>
    </w:p>
    <w:p>
      <w:r>
        <w:rPr>
          <w:b/>
        </w:rPr>
        <w:t xml:space="preserve">2: </w:t>
      </w:r>
      <w:r>
        <w:t>проксимальном отделе моста</w:t>
      </w:r>
    </w:p>
    <w:p>
      <w:r>
        <w:rPr>
          <w:b/>
        </w:rPr>
        <w:t xml:space="preserve">3: </w:t>
      </w:r>
      <w:r>
        <w:t>дистальном отделе моста</w:t>
      </w:r>
    </w:p>
    <w:p>
      <w:r>
        <w:rPr>
          <w:b/>
        </w:rPr>
        <w:t xml:space="preserve">4: </w:t>
      </w:r>
      <w:r>
        <w:t>проксимальном отделе продолговатого</w:t>
      </w:r>
    </w:p>
    <w:p>
      <w:r>
        <w:t xml:space="preserve">Правильный ответ: </w:t>
      </w:r>
      <w:r>
        <w:rPr>
          <w:b/>
        </w:rPr>
        <w:t>дистальном отделе моста</w:t>
      </w:r>
    </w:p>
    <w:p>
      <w:pPr>
        <w:pStyle w:val="Heading2"/>
      </w:pPr>
      <w:r>
        <w:t>ВРЕМЯ АКТИВАЦИИ ЛЕВОГО ЖЕЛУДОЧКА ОПРЕДЕЛЯЮТ В ОТВЕДЕНИЯХ</w:t>
      </w:r>
    </w:p>
    <w:p>
      <w:r>
        <w:rPr>
          <w:b/>
        </w:rPr>
        <w:t xml:space="preserve">1: </w:t>
      </w:r>
      <w:r>
        <w:t>V5 и V6</w:t>
      </w:r>
    </w:p>
    <w:p>
      <w:r>
        <w:rPr>
          <w:b/>
        </w:rPr>
        <w:t xml:space="preserve">2: </w:t>
      </w:r>
      <w:r>
        <w:t>V1 и V2</w:t>
      </w:r>
    </w:p>
    <w:p>
      <w:r>
        <w:rPr>
          <w:b/>
        </w:rPr>
        <w:t xml:space="preserve">3: </w:t>
      </w:r>
      <w:r>
        <w:t>I и III</w:t>
      </w:r>
    </w:p>
    <w:p>
      <w:r>
        <w:rPr>
          <w:b/>
        </w:rPr>
        <w:t xml:space="preserve">4: </w:t>
      </w:r>
      <w:r>
        <w:t>V3 и V4</w:t>
      </w:r>
    </w:p>
    <w:p>
      <w:r>
        <w:t xml:space="preserve">Правильный ответ: </w:t>
      </w:r>
      <w:r>
        <w:rPr>
          <w:b/>
        </w:rPr>
        <w:t>V5 и V6</w:t>
      </w:r>
    </w:p>
    <w:p>
      <w:pPr>
        <w:pStyle w:val="Heading2"/>
      </w:pPr>
      <w:r>
        <w:t>ПРИ ХИРУРГИЧЕСКОМ ЛЕЧЕНИИ ФИБРИЛЛЯЦИИ ПРЕДСЕРДИЙ ВАЖНЫМ ЭХОКАРДИОГРАФИЧЕСКИМ ПОКАЗАТЕЛЕМ ЯВЛЯЕТСЯ</w:t>
      </w:r>
    </w:p>
    <w:p>
      <w:r>
        <w:rPr>
          <w:b/>
        </w:rPr>
        <w:t xml:space="preserve">1: </w:t>
      </w:r>
      <w:r>
        <w:t>систолическое давление в легочной артерии</w:t>
      </w:r>
    </w:p>
    <w:p>
      <w:r>
        <w:rPr>
          <w:b/>
        </w:rPr>
        <w:t xml:space="preserve">2: </w:t>
      </w:r>
      <w:r>
        <w:t>конечно-диастолический размер</w:t>
      </w:r>
    </w:p>
    <w:p>
      <w:r>
        <w:rPr>
          <w:b/>
        </w:rPr>
        <w:t xml:space="preserve">3: </w:t>
      </w:r>
      <w:r>
        <w:t>размер левого предсердия</w:t>
      </w:r>
    </w:p>
    <w:p>
      <w:r>
        <w:rPr>
          <w:b/>
        </w:rPr>
        <w:t xml:space="preserve">4: </w:t>
      </w:r>
      <w:r>
        <w:t>конечно-диастолический объем</w:t>
      </w:r>
    </w:p>
    <w:p>
      <w:r>
        <w:t xml:space="preserve">Правильный ответ: </w:t>
      </w:r>
      <w:r>
        <w:rPr>
          <w:b/>
        </w:rPr>
        <w:t>размер левого предсердия</w:t>
      </w:r>
    </w:p>
    <w:p>
      <w:pPr>
        <w:pStyle w:val="Heading2"/>
      </w:pPr>
      <w:r>
        <w:t>ДЛЯ ОЦЕНКИ СИСТОЛИЧЕСКОГО ПОТОКА ЛЕГОЧНОГО СТЕНОЗА В РЕЖИМЕ НЕПРЕРЫВНОВОЛНОВОГО ДОППЛЕРА СЛУЖИТ</w:t>
      </w:r>
    </w:p>
    <w:p>
      <w:r>
        <w:rPr>
          <w:b/>
        </w:rPr>
        <w:t xml:space="preserve">1: </w:t>
      </w:r>
      <w:r>
        <w:t>субкостальная позиция длинная ось нижней полой вены</w:t>
      </w:r>
    </w:p>
    <w:p>
      <w:r>
        <w:rPr>
          <w:b/>
        </w:rPr>
        <w:t xml:space="preserve">2: </w:t>
      </w:r>
      <w:r>
        <w:t>апикальная четырехкамерная позиция</w:t>
      </w:r>
    </w:p>
    <w:p>
      <w:r>
        <w:rPr>
          <w:b/>
        </w:rPr>
        <w:t xml:space="preserve">3: </w:t>
      </w:r>
      <w:r>
        <w:t>супрастернальная позиция короткая ось дуги аорты</w:t>
      </w:r>
    </w:p>
    <w:p>
      <w:r>
        <w:rPr>
          <w:b/>
        </w:rPr>
        <w:t xml:space="preserve">4: </w:t>
      </w:r>
      <w:r>
        <w:t>парастернальная позиция короткая ось аортального клапана</w:t>
      </w:r>
    </w:p>
    <w:p>
      <w:r>
        <w:t xml:space="preserve">Правильный ответ: </w:t>
      </w:r>
      <w:r>
        <w:rPr>
          <w:b/>
        </w:rPr>
        <w:t>парастернальная позиция короткая ось аортального клапана</w:t>
      </w:r>
    </w:p>
    <w:p>
      <w:pPr>
        <w:pStyle w:val="Heading2"/>
      </w:pPr>
      <w:r>
        <w:t>ДЛЯ ОПТИМАЛЬНОЙ ВИЗУАЛИЗАЦИИ И ОЦЕНКИ СОСТОЯНИЯ МИТРАЛЬНОГО КЛАПАНА ПРИ ЭХОКАРДИОГРАФИЧЕСКОМ ИССЛЕДОВАНИИ СЛУЖИТ</w:t>
      </w:r>
    </w:p>
    <w:p>
      <w:r>
        <w:rPr>
          <w:b/>
        </w:rPr>
        <w:t xml:space="preserve">1: </w:t>
      </w:r>
      <w:r>
        <w:t>парастернальная позиция по длинной оси левого желудочка</w:t>
      </w:r>
    </w:p>
    <w:p>
      <w:r>
        <w:rPr>
          <w:b/>
        </w:rPr>
        <w:t xml:space="preserve">2: </w:t>
      </w:r>
      <w:r>
        <w:t>парастернальная позиция по короткой оси на уровне корня аорты</w:t>
      </w:r>
    </w:p>
    <w:p>
      <w:r>
        <w:rPr>
          <w:b/>
        </w:rPr>
        <w:t xml:space="preserve">3: </w:t>
      </w:r>
      <w:r>
        <w:t>супрастернальная короткая ось</w:t>
      </w:r>
    </w:p>
    <w:p>
      <w:r>
        <w:rPr>
          <w:b/>
        </w:rPr>
        <w:t xml:space="preserve">4: </w:t>
      </w:r>
      <w:r>
        <w:t>супрастернальная длинная ось</w:t>
      </w:r>
    </w:p>
    <w:p>
      <w:r>
        <w:t xml:space="preserve">Правильный ответ: </w:t>
      </w:r>
      <w:r>
        <w:rPr>
          <w:b/>
        </w:rPr>
        <w:t>парастернальная позиция по длинной оси левого желудочка</w:t>
      </w:r>
    </w:p>
    <w:p>
      <w:pPr>
        <w:pStyle w:val="Heading2"/>
      </w:pPr>
      <w:r>
        <w:t>СИНУСОВАЯ БРАДИКАРДИЯ 32 УДАРА В 1 МИНУТУ В НОЧНОЕ ВРЕМЯ ЯВЛЯЕТСЯ</w:t>
      </w:r>
    </w:p>
    <w:p>
      <w:r>
        <w:rPr>
          <w:b/>
        </w:rPr>
        <w:t xml:space="preserve">1: </w:t>
      </w:r>
      <w:r>
        <w:t>нормой</w:t>
      </w:r>
    </w:p>
    <w:p>
      <w:r>
        <w:rPr>
          <w:b/>
        </w:rPr>
        <w:t xml:space="preserve">2: </w:t>
      </w:r>
      <w:r>
        <w:t>индивидуальной нормой</w:t>
      </w:r>
    </w:p>
    <w:p>
      <w:r>
        <w:rPr>
          <w:b/>
        </w:rPr>
        <w:t xml:space="preserve">3: </w:t>
      </w:r>
      <w:r>
        <w:t>показанием к имплантации электрокардиостимулятора</w:t>
      </w:r>
    </w:p>
    <w:p>
      <w:r>
        <w:rPr>
          <w:b/>
        </w:rPr>
        <w:t xml:space="preserve">4: </w:t>
      </w:r>
      <w:r>
        <w:t>патологией</w:t>
      </w:r>
    </w:p>
    <w:p>
      <w:r>
        <w:t xml:space="preserve">Правильный ответ: </w:t>
      </w:r>
      <w:r>
        <w:rPr>
          <w:b/>
        </w:rPr>
        <w:t>патологией</w:t>
      </w:r>
    </w:p>
    <w:p>
      <w:pPr>
        <w:pStyle w:val="Heading2"/>
      </w:pPr>
      <w:r>
        <w:t>МАКСИМАЛЬНЫЙ ОБЪЁМ ВОЗДУХА, ВЫДЫХАЕМЫЙ ИЗ ЛЁГКИХ ПОСЛЕ МАКСИМАЛЬНОГО ВДОХА, СОСТАВЛЯЕТ</w:t>
      </w:r>
    </w:p>
    <w:p>
      <w:r>
        <w:rPr>
          <w:b/>
        </w:rPr>
        <w:t xml:space="preserve">1: </w:t>
      </w:r>
      <w:r>
        <w:t>резервный объём выдоха</w:t>
      </w:r>
    </w:p>
    <w:p>
      <w:r>
        <w:rPr>
          <w:b/>
        </w:rPr>
        <w:t xml:space="preserve">2: </w:t>
      </w:r>
      <w:r>
        <w:t>общую ёмкость лёгких</w:t>
      </w:r>
    </w:p>
    <w:p>
      <w:r>
        <w:rPr>
          <w:b/>
        </w:rPr>
        <w:t xml:space="preserve">3: </w:t>
      </w:r>
      <w:r>
        <w:t>жизненную ёмкость лёгких</w:t>
      </w:r>
    </w:p>
    <w:p>
      <w:r>
        <w:rPr>
          <w:b/>
        </w:rPr>
        <w:t xml:space="preserve">4: </w:t>
      </w:r>
      <w:r>
        <w:t>функциональную остаточную ёмкость</w:t>
      </w:r>
    </w:p>
    <w:p>
      <w:r>
        <w:t xml:space="preserve">Правильный ответ: </w:t>
      </w:r>
      <w:r>
        <w:rPr>
          <w:b/>
        </w:rPr>
        <w:t>жизненную ёмкость лёгких</w:t>
      </w:r>
    </w:p>
    <w:p>
      <w:pPr>
        <w:pStyle w:val="Heading2"/>
      </w:pPr>
      <w:r>
        <w:t>В РЕЖИМЕ ЦВЕТОВОГО ДОППЛЕРОВСКОГО КАРТИРОВАНИЯ ОТНОШЕНИЕ ПЛОЩАДИ СТРУИ АОРТАЛЬНОЙ РЕГУРГИТАЦИИ К ПЛОЩАДИ ВЫНОСЯЩЕГО ТРАКТА ЛЕВОГО ЖЕЛУДОЧКА, СООТВЕТСТВУЮЩЕЕ ЗНАЧИТЕЛЬНОЙ РЕГУРГИТАЦИИ, СОСТАВЛЯЕТ (В ПРОЦЕНТАХ)</w:t>
      </w:r>
    </w:p>
    <w:p>
      <w:r>
        <w:rPr>
          <w:b/>
        </w:rPr>
        <w:t xml:space="preserve">1: </w:t>
      </w:r>
      <w:r>
        <w:t>45-65</w:t>
      </w:r>
    </w:p>
    <w:p>
      <w:r>
        <w:rPr>
          <w:b/>
        </w:rPr>
        <w:t xml:space="preserve">2: </w:t>
      </w:r>
      <w:r>
        <w:t>более 65</w:t>
      </w:r>
    </w:p>
    <w:p>
      <w:r>
        <w:rPr>
          <w:b/>
        </w:rPr>
        <w:t xml:space="preserve">3: </w:t>
      </w:r>
      <w:r>
        <w:t>25-45</w:t>
      </w:r>
    </w:p>
    <w:p>
      <w:r>
        <w:rPr>
          <w:b/>
        </w:rPr>
        <w:t xml:space="preserve">4: </w:t>
      </w:r>
      <w:r>
        <w:t>менее 25</w:t>
      </w:r>
    </w:p>
    <w:p>
      <w:r>
        <w:t xml:space="preserve">Правильный ответ: </w:t>
      </w:r>
      <w:r>
        <w:rPr>
          <w:b/>
        </w:rPr>
        <w:t>45-65</w:t>
      </w:r>
    </w:p>
    <w:p>
      <w:pPr>
        <w:pStyle w:val="Heading2"/>
      </w:pPr>
      <w:r>
        <w:t>В ПОДОСТРУЮ СТАДИЮ ИНФАРКТА МИОКАРДА СЕГМЕНТ ST</w:t>
      </w:r>
    </w:p>
    <w:p>
      <w:r>
        <w:rPr>
          <w:b/>
        </w:rPr>
        <w:t xml:space="preserve">1: </w:t>
      </w:r>
      <w:r>
        <w:t>приближается к изолинии</w:t>
      </w:r>
    </w:p>
    <w:p>
      <w:r>
        <w:rPr>
          <w:b/>
        </w:rPr>
        <w:t xml:space="preserve">2: </w:t>
      </w:r>
      <w:r>
        <w:t>расположен ниже изолинии</w:t>
      </w:r>
    </w:p>
    <w:p>
      <w:r>
        <w:rPr>
          <w:b/>
        </w:rPr>
        <w:t xml:space="preserve">3: </w:t>
      </w:r>
      <w:r>
        <w:t>находится на изолинии</w:t>
      </w:r>
    </w:p>
    <w:p>
      <w:r>
        <w:rPr>
          <w:b/>
        </w:rPr>
        <w:t xml:space="preserve">4: </w:t>
      </w:r>
      <w:r>
        <w:t>располагается высоко над изолинией</w:t>
      </w:r>
    </w:p>
    <w:p>
      <w:r>
        <w:t xml:space="preserve">Правильный ответ: </w:t>
      </w:r>
      <w:r>
        <w:rPr>
          <w:b/>
        </w:rPr>
        <w:t>находится на изолинии</w:t>
      </w:r>
    </w:p>
    <w:p>
      <w:pPr>
        <w:pStyle w:val="Heading2"/>
      </w:pPr>
      <w:r>
        <w:t>ДЛЯ СТЕНОЗА ТРИКУСПИДАЛЬНОГО КЛАПАНА ХАРАКТЕРНЫМ ПРИЗНАКОМ ЯВЛЯЕТСЯ</w:t>
      </w:r>
    </w:p>
    <w:p>
      <w:r>
        <w:rPr>
          <w:b/>
        </w:rPr>
        <w:t xml:space="preserve">1: </w:t>
      </w:r>
      <w:r>
        <w:t>митральная регургитация</w:t>
      </w:r>
    </w:p>
    <w:p>
      <w:r>
        <w:rPr>
          <w:b/>
        </w:rPr>
        <w:t xml:space="preserve">2: </w:t>
      </w:r>
      <w:r>
        <w:t>ускорение потока крови через него</w:t>
      </w:r>
    </w:p>
    <w:p>
      <w:r>
        <w:rPr>
          <w:b/>
        </w:rPr>
        <w:t xml:space="preserve">3: </w:t>
      </w:r>
      <w:r>
        <w:t>аортальная регургитация</w:t>
      </w:r>
    </w:p>
    <w:p>
      <w:r>
        <w:rPr>
          <w:b/>
        </w:rPr>
        <w:t xml:space="preserve">4: </w:t>
      </w:r>
      <w:r>
        <w:t>замедление потока крови через него</w:t>
      </w:r>
    </w:p>
    <w:p>
      <w:r>
        <w:t xml:space="preserve">Правильный ответ: </w:t>
      </w:r>
      <w:r>
        <w:rPr>
          <w:b/>
        </w:rPr>
        <w:t>ускорение потока крови через него</w:t>
      </w:r>
    </w:p>
    <w:p>
      <w:pPr>
        <w:pStyle w:val="Heading2"/>
      </w:pPr>
      <w:r>
        <w:t>РИТМ В ПОЛОСЕ 8-13 ГЦ НАЗЫВАЮТ</w:t>
      </w:r>
    </w:p>
    <w:p>
      <w:r>
        <w:rPr>
          <w:b/>
        </w:rPr>
        <w:t xml:space="preserve">1: </w:t>
      </w:r>
      <w:r>
        <w:t>тета-ритмом</w:t>
      </w:r>
    </w:p>
    <w:p>
      <w:r>
        <w:rPr>
          <w:b/>
        </w:rPr>
        <w:t xml:space="preserve">2: </w:t>
      </w:r>
      <w:r>
        <w:t>дельта-ритмом</w:t>
      </w:r>
    </w:p>
    <w:p>
      <w:r>
        <w:rPr>
          <w:b/>
        </w:rPr>
        <w:t xml:space="preserve">3: </w:t>
      </w:r>
      <w:r>
        <w:t>бета-ритмом</w:t>
      </w:r>
    </w:p>
    <w:p>
      <w:r>
        <w:rPr>
          <w:b/>
        </w:rPr>
        <w:t xml:space="preserve">4: </w:t>
      </w:r>
      <w:r>
        <w:t>альфа-ритмом</w:t>
      </w:r>
    </w:p>
    <w:p>
      <w:r>
        <w:t xml:space="preserve">Правильный ответ: </w:t>
      </w:r>
      <w:r>
        <w:rPr>
          <w:b/>
        </w:rPr>
        <w:t>альфа-ритмом</w:t>
      </w:r>
    </w:p>
    <w:p>
      <w:pPr>
        <w:pStyle w:val="Heading2"/>
      </w:pPr>
      <w:r>
        <w:t>УМЕНЬШЕНИЕ СКОРОСТИ РАННЕГО ДИАСТОЛИЧЕСКОГО ПРИКРЫТИЯ ПЕРЕДНЕЙ МИТРАЛЬНОЙ СТВОРКИ МЕНЕЕ 90 ММ/С ХАРАКТЕРНО ДЛЯ</w:t>
      </w:r>
    </w:p>
    <w:p>
      <w:r>
        <w:rPr>
          <w:b/>
        </w:rPr>
        <w:t xml:space="preserve">1: </w:t>
      </w:r>
      <w:r>
        <w:t>трикуспидального стеноза</w:t>
      </w:r>
    </w:p>
    <w:p>
      <w:r>
        <w:rPr>
          <w:b/>
        </w:rPr>
        <w:t xml:space="preserve">2: </w:t>
      </w:r>
      <w:r>
        <w:t>аортального стеноза</w:t>
      </w:r>
    </w:p>
    <w:p>
      <w:r>
        <w:rPr>
          <w:b/>
        </w:rPr>
        <w:t xml:space="preserve">3: </w:t>
      </w:r>
      <w:r>
        <w:t>стеноза клапана ЛА</w:t>
      </w:r>
    </w:p>
    <w:p>
      <w:r>
        <w:rPr>
          <w:b/>
        </w:rPr>
        <w:t xml:space="preserve">4: </w:t>
      </w:r>
      <w:r>
        <w:t>митрального стеноза</w:t>
      </w:r>
    </w:p>
    <w:p>
      <w:r>
        <w:t xml:space="preserve">Правильный ответ: </w:t>
      </w:r>
      <w:r>
        <w:rPr>
          <w:b/>
        </w:rPr>
        <w:t>митрального стеноза</w:t>
      </w:r>
    </w:p>
    <w:p>
      <w:pPr>
        <w:pStyle w:val="Heading2"/>
      </w:pPr>
      <w:r>
        <w:t>УСИЛЕННЫМ ОТВЕДЕНИЕМ ОТ ЛЕВОЙ РУКИ ЯВЛЯЕТСЯ</w:t>
      </w:r>
    </w:p>
    <w:p>
      <w:r>
        <w:rPr>
          <w:b/>
        </w:rPr>
        <w:t xml:space="preserve">1: </w:t>
      </w:r>
      <w:r>
        <w:t>aVR</w:t>
      </w:r>
    </w:p>
    <w:p>
      <w:r>
        <w:rPr>
          <w:b/>
        </w:rPr>
        <w:t xml:space="preserve">2: </w:t>
      </w:r>
      <w:r>
        <w:t>aVF</w:t>
      </w:r>
    </w:p>
    <w:p>
      <w:r>
        <w:rPr>
          <w:b/>
        </w:rPr>
        <w:t xml:space="preserve">3: </w:t>
      </w:r>
      <w:r>
        <w:t>V5</w:t>
      </w:r>
    </w:p>
    <w:p>
      <w:r>
        <w:rPr>
          <w:b/>
        </w:rPr>
        <w:t xml:space="preserve">4: </w:t>
      </w:r>
      <w:r>
        <w:t>aVL</w:t>
      </w:r>
    </w:p>
    <w:p>
      <w:r>
        <w:t xml:space="preserve">Правильный ответ: </w:t>
      </w:r>
      <w:r>
        <w:rPr>
          <w:b/>
        </w:rPr>
        <w:t>aVL</w:t>
      </w:r>
    </w:p>
    <w:p>
      <w:pPr>
        <w:pStyle w:val="Heading2"/>
      </w:pPr>
      <w:r>
        <w:t>ПРИ ДОППЛЕР-ЭХОКАРДИОГРАФИИ ВРЕМЯ ИЗОВОЛЮМЕТРИЧЕСКОГО СОКРАЩЕНИЯ ЛЕВОГО ЖЕЛУДОЧКА ИЗМЕРЯЮТ КАК ВРЕМЯ ОТ ЩЕЛЧКА ________ КЛАПАНА ДО ЩЕЛЧКА _________ КЛАПАНА</w:t>
      </w:r>
    </w:p>
    <w:p>
      <w:r>
        <w:rPr>
          <w:b/>
        </w:rPr>
        <w:t xml:space="preserve">1: </w:t>
      </w:r>
      <w:r>
        <w:t>открытия митрального; закрытия митрального</w:t>
      </w:r>
    </w:p>
    <w:p>
      <w:r>
        <w:rPr>
          <w:b/>
        </w:rPr>
        <w:t xml:space="preserve">2: </w:t>
      </w:r>
      <w:r>
        <w:t>закрытия аортального; открытия митрального</w:t>
      </w:r>
    </w:p>
    <w:p>
      <w:r>
        <w:rPr>
          <w:b/>
        </w:rPr>
        <w:t xml:space="preserve">3: </w:t>
      </w:r>
      <w:r>
        <w:t>закрытия митрального; открытия аортального</w:t>
      </w:r>
    </w:p>
    <w:p>
      <w:r>
        <w:rPr>
          <w:b/>
        </w:rPr>
        <w:t xml:space="preserve">4: </w:t>
      </w:r>
      <w:r>
        <w:t>открытия аортального; закрытия аортального</w:t>
      </w:r>
    </w:p>
    <w:p>
      <w:r>
        <w:t xml:space="preserve">Правильный ответ: </w:t>
      </w:r>
      <w:r>
        <w:rPr>
          <w:b/>
        </w:rPr>
        <w:t>закрытия митрального; открытия аортального</w:t>
      </w:r>
    </w:p>
    <w:p>
      <w:pPr>
        <w:pStyle w:val="Heading2"/>
      </w:pPr>
      <w:r>
        <w:t>МЕТОД ЭХОЭНЦЕФАЛОГРАФИИ ОСНОВАН НА УЛЬТРАЗВУКОВОЙ ЛОКАЦИИ СИГНАЛОВ</w:t>
      </w:r>
    </w:p>
    <w:p>
      <w:r>
        <w:rPr>
          <w:b/>
        </w:rPr>
        <w:t xml:space="preserve">1: </w:t>
      </w:r>
      <w:r>
        <w:t>от срединных структур мозга, боковых желудочков, субарахноидальных пространств и патологических внутричерепных образований</w:t>
      </w:r>
    </w:p>
    <w:p>
      <w:r>
        <w:rPr>
          <w:b/>
        </w:rPr>
        <w:t xml:space="preserve">2: </w:t>
      </w:r>
      <w:r>
        <w:t>только от патологических внутричерепных образований</w:t>
      </w:r>
    </w:p>
    <w:p>
      <w:r>
        <w:rPr>
          <w:b/>
        </w:rPr>
        <w:t xml:space="preserve">3: </w:t>
      </w:r>
      <w:r>
        <w:t>только от срединных структур мозга</w:t>
      </w:r>
    </w:p>
    <w:p>
      <w:r>
        <w:rPr>
          <w:b/>
        </w:rPr>
        <w:t xml:space="preserve">4: </w:t>
      </w:r>
      <w:r>
        <w:t>только от боковых желудочков и субарахноидальных пространств</w:t>
      </w:r>
    </w:p>
    <w:p>
      <w:r>
        <w:t xml:space="preserve">Правильный ответ: </w:t>
      </w:r>
      <w:r>
        <w:rPr>
          <w:b/>
        </w:rPr>
        <w:t>от срединных структур мозга, боковых желудочков, субарахноидальных пространств и патологических внутричерепных образований</w:t>
      </w:r>
    </w:p>
    <w:p>
      <w:pPr>
        <w:pStyle w:val="Heading2"/>
      </w:pPr>
      <w:r>
        <w:t>ПРИ ИССЛЕДОВАНИИ В РЕЖИМЕ ЦВЕТНОГО ДОППЛЕРОВСКОГО СКАНИРОВАНИЯ КРОВОТОК К ДАТЧИКУ ПРИНЯТО КАРТИРОВАТЬ ___________ ЦВЕТОМ</w:t>
      </w:r>
    </w:p>
    <w:p>
      <w:r>
        <w:rPr>
          <w:b/>
        </w:rPr>
        <w:t xml:space="preserve">1: </w:t>
      </w:r>
      <w:r>
        <w:t>красным</w:t>
      </w:r>
    </w:p>
    <w:p>
      <w:r>
        <w:rPr>
          <w:b/>
        </w:rPr>
        <w:t xml:space="preserve">2: </w:t>
      </w:r>
      <w:r>
        <w:t>зеленым</w:t>
      </w:r>
    </w:p>
    <w:p>
      <w:r>
        <w:rPr>
          <w:b/>
        </w:rPr>
        <w:t xml:space="preserve">3: </w:t>
      </w:r>
      <w:r>
        <w:t>фиолетовым</w:t>
      </w:r>
    </w:p>
    <w:p>
      <w:r>
        <w:rPr>
          <w:b/>
        </w:rPr>
        <w:t xml:space="preserve">4: </w:t>
      </w:r>
      <w:r>
        <w:t>синим</w:t>
      </w:r>
    </w:p>
    <w:p>
      <w:r>
        <w:t xml:space="preserve">Правильный ответ: </w:t>
      </w:r>
      <w:r>
        <w:rPr>
          <w:b/>
        </w:rPr>
        <w:t>красным</w:t>
      </w:r>
    </w:p>
    <w:p>
      <w:pPr>
        <w:pStyle w:val="Heading2"/>
      </w:pPr>
      <w:r>
        <w:t>К СИНДРОМУ УДЛИНЕННОГО QT ОТНОСИТСЯ СИНДРОМ</w:t>
      </w:r>
    </w:p>
    <w:p>
      <w:r>
        <w:rPr>
          <w:b/>
        </w:rPr>
        <w:t xml:space="preserve">1: </w:t>
      </w:r>
      <w:r>
        <w:t>Фредерика</w:t>
      </w:r>
    </w:p>
    <w:p>
      <w:r>
        <w:rPr>
          <w:b/>
        </w:rPr>
        <w:t xml:space="preserve">2: </w:t>
      </w:r>
      <w:r>
        <w:t>Вольфа-Паркинсона-Уайта</w:t>
      </w:r>
    </w:p>
    <w:p>
      <w:r>
        <w:rPr>
          <w:b/>
        </w:rPr>
        <w:t xml:space="preserve">3: </w:t>
      </w:r>
      <w:r>
        <w:t>Тимоти</w:t>
      </w:r>
    </w:p>
    <w:p>
      <w:r>
        <w:rPr>
          <w:b/>
        </w:rPr>
        <w:t xml:space="preserve">4: </w:t>
      </w:r>
      <w:r>
        <w:t>Клерка-Леви-Кристеско</w:t>
      </w:r>
    </w:p>
    <w:p>
      <w:r>
        <w:t xml:space="preserve">Правильный ответ: </w:t>
      </w:r>
      <w:r>
        <w:rPr>
          <w:b/>
        </w:rPr>
        <w:t>Тимоти</w:t>
      </w:r>
    </w:p>
    <w:p>
      <w:pPr>
        <w:pStyle w:val="Heading2"/>
      </w:pPr>
      <w:r>
        <w:t>О ХРОНОТРОПНОЙ НЕДОСТАТОЧНОСТИ ПО ДАННЫМ ХОЛТЕРОВСКОГО МОНИТОРИРОВАНИЯ ЭКГ СВИДЕТЕЛЬСТВУЕТ ОТСУТСТВИЕ ПРИРОСТА ЧАСТОТЫ СЕРДЕЧНЫХ СОКРАЩЕНИЙ БОЛЕЕ</w:t>
      </w:r>
    </w:p>
    <w:p>
      <w:r>
        <w:rPr>
          <w:b/>
        </w:rPr>
        <w:t xml:space="preserve">1: </w:t>
      </w:r>
      <w:r>
        <w:t>90-100 уд/мин при выполнении нагрузок</w:t>
      </w:r>
    </w:p>
    <w:p>
      <w:r>
        <w:rPr>
          <w:b/>
        </w:rPr>
        <w:t xml:space="preserve">2: </w:t>
      </w:r>
      <w:r>
        <w:t>60-90 уд/мин на фоне выполнения нагрузок</w:t>
      </w:r>
    </w:p>
    <w:p>
      <w:r>
        <w:rPr>
          <w:b/>
        </w:rPr>
        <w:t xml:space="preserve">3: </w:t>
      </w:r>
      <w:r>
        <w:t>90-100 уд/мин на фоне повседневной активности</w:t>
      </w:r>
    </w:p>
    <w:p>
      <w:r>
        <w:rPr>
          <w:b/>
        </w:rPr>
        <w:t xml:space="preserve">4: </w:t>
      </w:r>
      <w:r>
        <w:t>60-90 уд/мин на фоне повседневной активности</w:t>
      </w:r>
    </w:p>
    <w:p>
      <w:r>
        <w:t xml:space="preserve">Правильный ответ: </w:t>
      </w:r>
      <w:r>
        <w:rPr>
          <w:b/>
        </w:rPr>
        <w:t>90-100 уд/мин на фоне повседневной активности</w:t>
      </w:r>
    </w:p>
    <w:p>
      <w:pPr>
        <w:pStyle w:val="Heading2"/>
      </w:pPr>
      <w:r>
        <w:t>БЛОКИРОВАННЫМИ ЧАЩЕ ОКАЗЫВАЮТСЯ ПРЕДСЕРДНЫЕ ЭКСТРАСИСТОЛЫ</w:t>
      </w:r>
    </w:p>
    <w:p>
      <w:r>
        <w:rPr>
          <w:b/>
        </w:rPr>
        <w:t xml:space="preserve">1: </w:t>
      </w:r>
      <w:r>
        <w:t>после более длинного RR</w:t>
      </w:r>
    </w:p>
    <w:p>
      <w:r>
        <w:rPr>
          <w:b/>
        </w:rPr>
        <w:t xml:space="preserve">2: </w:t>
      </w:r>
      <w:r>
        <w:t>поздние</w:t>
      </w:r>
    </w:p>
    <w:p>
      <w:r>
        <w:rPr>
          <w:b/>
        </w:rPr>
        <w:t xml:space="preserve">3: </w:t>
      </w:r>
      <w:r>
        <w:t>нижнепредсердные</w:t>
      </w:r>
    </w:p>
    <w:p>
      <w:r>
        <w:rPr>
          <w:b/>
        </w:rPr>
        <w:t xml:space="preserve">4: </w:t>
      </w:r>
      <w:r>
        <w:t>ранние</w:t>
      </w:r>
    </w:p>
    <w:p>
      <w:r>
        <w:t xml:space="preserve">Правильный ответ: </w:t>
      </w:r>
      <w:r>
        <w:rPr>
          <w:b/>
        </w:rPr>
        <w:t>ранние</w:t>
      </w:r>
    </w:p>
    <w:p>
      <w:pPr>
        <w:pStyle w:val="Heading2"/>
      </w:pPr>
      <w:r>
        <w:t>ЭХОКАРДИОГРАФИЧЕСКОЕ ИССЛЕДОВАНИЕ ПРИ НАЛИЧИИ КЛИНИЧЕСКОЙ КАРТИНЫ ИНФЕКЦИОННОГО ЭНДОКАРДИТА И ОТСУТСТВИИ ВЕГЕТАЦИЙ НА КЛАПАНЕ ПОВТОРЯЮТ</w:t>
      </w:r>
    </w:p>
    <w:p>
      <w:r>
        <w:rPr>
          <w:b/>
        </w:rPr>
        <w:t xml:space="preserve">1: </w:t>
      </w:r>
      <w:r>
        <w:t>на следующие сутки</w:t>
      </w:r>
    </w:p>
    <w:p>
      <w:r>
        <w:rPr>
          <w:b/>
        </w:rPr>
        <w:t xml:space="preserve">2: </w:t>
      </w:r>
      <w:r>
        <w:t>через 1-2 месяца</w:t>
      </w:r>
    </w:p>
    <w:p>
      <w:r>
        <w:rPr>
          <w:b/>
        </w:rPr>
        <w:t xml:space="preserve">3: </w:t>
      </w:r>
      <w:r>
        <w:t>через 1-2 недели</w:t>
      </w:r>
    </w:p>
    <w:p>
      <w:r>
        <w:rPr>
          <w:b/>
        </w:rPr>
        <w:t xml:space="preserve">4: </w:t>
      </w:r>
      <w:r>
        <w:t>через 1 сутки</w:t>
      </w:r>
    </w:p>
    <w:p>
      <w:r>
        <w:t xml:space="preserve">Правильный ответ: </w:t>
      </w:r>
      <w:r>
        <w:rPr>
          <w:b/>
        </w:rPr>
        <w:t>через 1-2 недели</w:t>
      </w:r>
    </w:p>
    <w:p>
      <w:pPr>
        <w:pStyle w:val="Heading2"/>
      </w:pPr>
      <w:r>
        <w:t>ПРОТИВОПОКАЗАНИЕМ ДЛЯ ПРОВЕДЕНИЯ ТРЕДМИЛ-ТЕСТА ЯВЛЯЕТСЯ</w:t>
      </w:r>
    </w:p>
    <w:p>
      <w:r>
        <w:rPr>
          <w:b/>
        </w:rPr>
        <w:t xml:space="preserve">1: </w:t>
      </w:r>
      <w:r>
        <w:t>острый инфаркт миокарда (менее 1 месяца от начала заболевания)</w:t>
      </w:r>
    </w:p>
    <w:p>
      <w:r>
        <w:rPr>
          <w:b/>
        </w:rPr>
        <w:t xml:space="preserve">2: </w:t>
      </w:r>
      <w:r>
        <w:t>бронхиальная астма вне обострения</w:t>
      </w:r>
    </w:p>
    <w:p>
      <w:r>
        <w:rPr>
          <w:b/>
        </w:rPr>
        <w:t xml:space="preserve">3: </w:t>
      </w:r>
      <w:r>
        <w:t>постинфарктный кардиосклероз (инфаркт миокарда более 1 год назад)</w:t>
      </w:r>
    </w:p>
    <w:p>
      <w:r>
        <w:rPr>
          <w:b/>
        </w:rPr>
        <w:t xml:space="preserve">4: </w:t>
      </w:r>
      <w:r>
        <w:t>варикозная болезнь вен нижних конечностей в анамнезе</w:t>
      </w:r>
    </w:p>
    <w:p>
      <w:r>
        <w:t xml:space="preserve">Правильный ответ: </w:t>
      </w:r>
      <w:r>
        <w:rPr>
          <w:b/>
        </w:rPr>
        <w:t>острый инфаркт миокарда (менее 1 месяца от начала заболевания)</w:t>
      </w:r>
    </w:p>
    <w:p>
      <w:pPr>
        <w:pStyle w:val="Heading2"/>
      </w:pPr>
      <w:r>
        <w:t>ИНФАРКТНЫЕ ИЗМЕНЕНИЯ В ОТВЕДЕНИЯХ V5-V6, II, III, aVF СООТВЕТСТВУЮТ ИНФАРКТУ</w:t>
      </w:r>
    </w:p>
    <w:p>
      <w:r>
        <w:rPr>
          <w:b/>
        </w:rPr>
        <w:t xml:space="preserve">1: </w:t>
      </w:r>
      <w:r>
        <w:t>перегородочно-верхушечной области</w:t>
      </w:r>
    </w:p>
    <w:p>
      <w:r>
        <w:rPr>
          <w:b/>
        </w:rPr>
        <w:t xml:space="preserve">2: </w:t>
      </w:r>
      <w:r>
        <w:t>переднеперегородочной области</w:t>
      </w:r>
    </w:p>
    <w:p>
      <w:r>
        <w:rPr>
          <w:b/>
        </w:rPr>
        <w:t xml:space="preserve">3: </w:t>
      </w:r>
      <w:r>
        <w:t>нижнебоковому</w:t>
      </w:r>
    </w:p>
    <w:p>
      <w:r>
        <w:rPr>
          <w:b/>
        </w:rPr>
        <w:t xml:space="preserve">4: </w:t>
      </w:r>
      <w:r>
        <w:t>заднебазальных отделов левого желудочка</w:t>
      </w:r>
    </w:p>
    <w:p>
      <w:r>
        <w:t xml:space="preserve">Правильный ответ: </w:t>
      </w:r>
      <w:r>
        <w:rPr>
          <w:b/>
        </w:rPr>
        <w:t>нижнебоковому</w:t>
      </w:r>
    </w:p>
    <w:p>
      <w:pPr>
        <w:pStyle w:val="Heading2"/>
      </w:pPr>
      <w:r>
        <w:t>АНАСТОМОЗ, СОЕДИНЯЮЩИЙ МЕЖДУ СОБОЙ ЗАДНЮЮ НИЖНЮЮ, ПЕРЕДНЮЮ НИЖНЮЮ И ВЕРХНЮЮ МОЗЖЕЧКОВЫЕ АРТЕРИИ, НАЗЫВАЕТСЯ</w:t>
      </w:r>
    </w:p>
    <w:p>
      <w:r>
        <w:rPr>
          <w:b/>
        </w:rPr>
        <w:t xml:space="preserve">1: </w:t>
      </w:r>
      <w:r>
        <w:t>мозжечковый</w:t>
      </w:r>
    </w:p>
    <w:p>
      <w:r>
        <w:rPr>
          <w:b/>
        </w:rPr>
        <w:t xml:space="preserve">2: </w:t>
      </w:r>
      <w:r>
        <w:t>лептоменингеальный</w:t>
      </w:r>
    </w:p>
    <w:p>
      <w:r>
        <w:rPr>
          <w:b/>
        </w:rPr>
        <w:t xml:space="preserve">3: </w:t>
      </w:r>
      <w:r>
        <w:t>перикаллезный</w:t>
      </w:r>
    </w:p>
    <w:p>
      <w:r>
        <w:rPr>
          <w:b/>
        </w:rPr>
        <w:t xml:space="preserve">4: </w:t>
      </w:r>
      <w:r>
        <w:t>ворсинчатый</w:t>
      </w:r>
    </w:p>
    <w:p>
      <w:r>
        <w:t xml:space="preserve">Правильный ответ: </w:t>
      </w:r>
      <w:r>
        <w:rPr>
          <w:b/>
        </w:rPr>
        <w:t>мозжечковый</w:t>
      </w:r>
    </w:p>
    <w:p>
      <w:pPr>
        <w:pStyle w:val="Heading2"/>
      </w:pPr>
      <w:r>
        <w:t>ОТКЛОНЕНИЮ ЭЛЕКТРИЧЕСКОЙ ОСИ СЕРДЦА ВПРАВО СООТВЕТСТВУЕТ УГОЛ АЛЬФА ОТ _____ ДО</w:t>
      </w:r>
    </w:p>
    <w:p>
      <w:r>
        <w:rPr>
          <w:b/>
        </w:rPr>
        <w:t xml:space="preserve">1: </w:t>
      </w:r>
      <w:r>
        <w:t>120°; 150°</w:t>
      </w:r>
    </w:p>
    <w:p>
      <w:r>
        <w:rPr>
          <w:b/>
        </w:rPr>
        <w:t xml:space="preserve">2: </w:t>
      </w:r>
      <w:r>
        <w:t>150°; ±180°</w:t>
      </w:r>
    </w:p>
    <w:p>
      <w:r>
        <w:rPr>
          <w:b/>
        </w:rPr>
        <w:t xml:space="preserve">3: </w:t>
      </w:r>
      <w:r>
        <w:t>90°; 120°</w:t>
      </w:r>
    </w:p>
    <w:p>
      <w:r>
        <w:rPr>
          <w:b/>
        </w:rPr>
        <w:t xml:space="preserve">4: </w:t>
      </w:r>
      <w:r>
        <w:t>0°; 30°</w:t>
      </w:r>
    </w:p>
    <w:p>
      <w:r>
        <w:t xml:space="preserve">Правильный ответ: </w:t>
      </w:r>
      <w:r>
        <w:rPr>
          <w:b/>
        </w:rPr>
        <w:t>90°; 120°</w:t>
      </w:r>
    </w:p>
    <w:p>
      <w:pPr>
        <w:pStyle w:val="Heading2"/>
      </w:pPr>
      <w:r>
        <w:t>МАГИСТРАЛЬНЫЙ ТИП КРОВОТОКА В ПРОСВЕТЕ ПЕРИФЕРИЧЕСКИХ АРТЕРИЙ ХАРАКТЕРИЗУЕТСЯ</w:t>
      </w:r>
    </w:p>
    <w:p>
      <w:r>
        <w:rPr>
          <w:b/>
        </w:rPr>
        <w:t xml:space="preserve">1: </w:t>
      </w:r>
      <w:r>
        <w:t>закругленным систолическим пиком антероградного направления</w:t>
      </w:r>
    </w:p>
    <w:p>
      <w:r>
        <w:rPr>
          <w:b/>
        </w:rPr>
        <w:t xml:space="preserve">2: </w:t>
      </w:r>
      <w:r>
        <w:t>острым систолическим пиком антероградного направления, отрицательным пиком в фазу ранней диастолы и положительным диастолическим пиком</w:t>
      </w:r>
    </w:p>
    <w:p>
      <w:r>
        <w:rPr>
          <w:b/>
        </w:rPr>
        <w:t xml:space="preserve">3: </w:t>
      </w:r>
      <w:r>
        <w:t>закругленным систолическим пиком и высокой диастолой антероградного направления</w:t>
      </w:r>
    </w:p>
    <w:p>
      <w:r>
        <w:rPr>
          <w:b/>
        </w:rPr>
        <w:t xml:space="preserve">4: </w:t>
      </w:r>
      <w:r>
        <w:t>острым систолическим пиком антероградного направления</w:t>
      </w:r>
    </w:p>
    <w:p>
      <w:r>
        <w:t xml:space="preserve">Правильный ответ: </w:t>
      </w:r>
      <w:r>
        <w:rPr>
          <w:b/>
        </w:rPr>
        <w:t>острым систолическим пиком антероградного направления, отрицательным пиком в фазу ранней диастолы и положительным диастолическим пиком</w:t>
      </w:r>
    </w:p>
    <w:p>
      <w:pPr>
        <w:pStyle w:val="Heading2"/>
      </w:pPr>
      <w:r>
        <w:t>ПРОЛАПС МИТРАЛЬНОГО КЛАПАНА I СТЕПЕНИ СОСТАВЛЯЕТ (В ММ)</w:t>
      </w:r>
    </w:p>
    <w:p>
      <w:r>
        <w:rPr>
          <w:b/>
        </w:rPr>
        <w:t xml:space="preserve">1: </w:t>
      </w:r>
      <w:r>
        <w:t>5</w:t>
      </w:r>
    </w:p>
    <w:p>
      <w:r>
        <w:rPr>
          <w:b/>
        </w:rPr>
        <w:t xml:space="preserve">2: </w:t>
      </w:r>
      <w:r>
        <w:t>8-9</w:t>
      </w:r>
    </w:p>
    <w:p>
      <w:r>
        <w:rPr>
          <w:b/>
        </w:rPr>
        <w:t xml:space="preserve">3: </w:t>
      </w:r>
      <w:r>
        <w:t>10</w:t>
      </w:r>
    </w:p>
    <w:p>
      <w:r>
        <w:rPr>
          <w:b/>
        </w:rPr>
        <w:t xml:space="preserve">4: </w:t>
      </w:r>
      <w:r>
        <w:t>7-8</w:t>
      </w:r>
    </w:p>
    <w:p>
      <w:r>
        <w:t xml:space="preserve">Правильный ответ: </w:t>
      </w:r>
      <w:r>
        <w:rPr>
          <w:b/>
        </w:rPr>
        <w:t>5</w:t>
      </w:r>
    </w:p>
    <w:p>
      <w:pPr>
        <w:pStyle w:val="Heading2"/>
      </w:pPr>
      <w:r>
        <w:t>СОЧЕТАНИЕ РАСШИРЕНИЯ ПОЛОСТЕЙ И ДИФФУЗНОГО СНИЖЕНИЯ СОКРАТИТЕЛЬНОЙ СПОСОБНОСТИ МИОКАРДА ХАРАКТЕРНО ДЛЯ</w:t>
      </w:r>
    </w:p>
    <w:p>
      <w:r>
        <w:rPr>
          <w:b/>
        </w:rPr>
        <w:t xml:space="preserve">1: </w:t>
      </w:r>
      <w:r>
        <w:t>дилатационной кардиомиопатии</w:t>
      </w:r>
    </w:p>
    <w:p>
      <w:r>
        <w:rPr>
          <w:b/>
        </w:rPr>
        <w:t xml:space="preserve">2: </w:t>
      </w:r>
      <w:r>
        <w:t>сочетанного аортального порока сердца</w:t>
      </w:r>
    </w:p>
    <w:p>
      <w:r>
        <w:rPr>
          <w:b/>
        </w:rPr>
        <w:t xml:space="preserve">3: </w:t>
      </w:r>
      <w:r>
        <w:t>постинфарктного кардиосклероза</w:t>
      </w:r>
    </w:p>
    <w:p>
      <w:r>
        <w:rPr>
          <w:b/>
        </w:rPr>
        <w:t xml:space="preserve">4: </w:t>
      </w:r>
      <w:r>
        <w:t>гипертрофической кардиомиопатии</w:t>
      </w:r>
    </w:p>
    <w:p>
      <w:r>
        <w:t xml:space="preserve">Правильный ответ: </w:t>
      </w:r>
      <w:r>
        <w:rPr>
          <w:b/>
        </w:rPr>
        <w:t>дилатационной кардиомиопатии</w:t>
      </w:r>
    </w:p>
    <w:p>
      <w:pPr>
        <w:pStyle w:val="Heading2"/>
      </w:pPr>
      <w:r>
        <w:t>ПРИ НОРМАЛЬНОМ ПОЛОЖЕНИИ ЭЛЕКТРИЧЕСКОЙ ОСИ СЕРДЦА ЗУБЕЦ R ИМЕЕТ НАИБОЛЬШУЮ АМПЛИТУДУ В ОТВЕДЕНИИ</w:t>
      </w:r>
    </w:p>
    <w:p>
      <w:r>
        <w:rPr>
          <w:b/>
        </w:rPr>
        <w:t xml:space="preserve">1: </w:t>
      </w:r>
      <w:r>
        <w:t>первом стандартном</w:t>
      </w:r>
    </w:p>
    <w:p>
      <w:r>
        <w:rPr>
          <w:b/>
        </w:rPr>
        <w:t xml:space="preserve">2: </w:t>
      </w:r>
      <w:r>
        <w:t>третьем стандартном</w:t>
      </w:r>
    </w:p>
    <w:p>
      <w:r>
        <w:rPr>
          <w:b/>
        </w:rPr>
        <w:t xml:space="preserve">3: </w:t>
      </w:r>
      <w:r>
        <w:t>V4</w:t>
      </w:r>
    </w:p>
    <w:p>
      <w:r>
        <w:rPr>
          <w:b/>
        </w:rPr>
        <w:t xml:space="preserve">4: </w:t>
      </w:r>
      <w:r>
        <w:t>втором стандартном</w:t>
      </w:r>
    </w:p>
    <w:p>
      <w:r>
        <w:t xml:space="preserve">Правильный ответ: </w:t>
      </w:r>
      <w:r>
        <w:rPr>
          <w:b/>
        </w:rPr>
        <w:t>втором стандартном</w:t>
      </w:r>
    </w:p>
    <w:p>
      <w:pPr>
        <w:pStyle w:val="Heading2"/>
      </w:pPr>
      <w:r>
        <w:t>СОГЛАСНО КЛАССИФИКАЦИИ НАРУШЕНИЙ ЭЛЕКТРОЭНЦЕФАЛОГРАММЫ ВЫДЕЛЯЮТ _____ ПРИСТУПНЫХ (ИКТАЛЬНЫХ) ЭПИЛЕПТИФОРМНЫХ ПАТТЕРНА/ПАТТЕРНОВ</w:t>
      </w:r>
    </w:p>
    <w:p>
      <w:r>
        <w:rPr>
          <w:b/>
        </w:rPr>
        <w:t xml:space="preserve">1: </w:t>
      </w:r>
      <w:r>
        <w:t>5</w:t>
      </w:r>
    </w:p>
    <w:p>
      <w:r>
        <w:rPr>
          <w:b/>
        </w:rPr>
        <w:t xml:space="preserve">2: </w:t>
      </w:r>
      <w:r>
        <w:t>2</w:t>
      </w:r>
    </w:p>
    <w:p>
      <w:r>
        <w:rPr>
          <w:b/>
        </w:rPr>
        <w:t xml:space="preserve">3: </w:t>
      </w:r>
      <w:r>
        <w:t>3</w:t>
      </w:r>
    </w:p>
    <w:p>
      <w:r>
        <w:rPr>
          <w:b/>
        </w:rPr>
        <w:t xml:space="preserve">4: </w:t>
      </w:r>
      <w:r>
        <w:t>9</w:t>
      </w:r>
    </w:p>
    <w:p>
      <w:r>
        <w:t xml:space="preserve">Правильный ответ: </w:t>
      </w:r>
      <w:r>
        <w:rPr>
          <w:b/>
        </w:rPr>
        <w:t>2</w:t>
      </w:r>
    </w:p>
    <w:p>
      <w:pPr>
        <w:pStyle w:val="Heading2"/>
      </w:pPr>
      <w:r>
        <w:t>К НАИБОЛЕЕ СПЕЦИФИЧЕСКИМ ПРИЗНАКАМ ЖЕЛУДОЧКОВОЙ ТАХИКАРДИИ ПРИ ХОЛТЕРОВСКОМ МОНИТОРИРОВАНИИ ОТНОСЯТ</w:t>
      </w:r>
    </w:p>
    <w:p>
      <w:r>
        <w:rPr>
          <w:b/>
        </w:rPr>
        <w:t xml:space="preserve">1: </w:t>
      </w:r>
      <w:r>
        <w:t>полиморфные комплексы QRS в залпе тахикардии</w:t>
      </w:r>
    </w:p>
    <w:p>
      <w:r>
        <w:rPr>
          <w:b/>
        </w:rPr>
        <w:t xml:space="preserve">2: </w:t>
      </w:r>
      <w:r>
        <w:t>тахикардию с частотой более 200 уд/мин</w:t>
      </w:r>
    </w:p>
    <w:p>
      <w:r>
        <w:rPr>
          <w:b/>
        </w:rPr>
        <w:t xml:space="preserve">3: </w:t>
      </w:r>
      <w:r>
        <w:t>наличие атрио-вентрикулярной диссоциации в залпе тахикардии</w:t>
      </w:r>
    </w:p>
    <w:p>
      <w:r>
        <w:rPr>
          <w:b/>
        </w:rPr>
        <w:t xml:space="preserve">4: </w:t>
      </w:r>
      <w:r>
        <w:t>тахикардию с широким комплексом QRS</w:t>
      </w:r>
    </w:p>
    <w:p>
      <w:r>
        <w:t xml:space="preserve">Правильный ответ: </w:t>
      </w:r>
      <w:r>
        <w:rPr>
          <w:b/>
        </w:rPr>
        <w:t>наличие атрио-вентрикулярной диссоциации в залпе тахикардии</w:t>
      </w:r>
    </w:p>
    <w:p>
      <w:pPr>
        <w:pStyle w:val="Heading2"/>
      </w:pPr>
      <w:r>
        <w:t>ФРАКЦИЯ ВЫБРОСА ВЫЧИСЛЯЕТСЯ КАК ОТНОШЕНИЕ</w:t>
      </w:r>
    </w:p>
    <w:p>
      <w:r>
        <w:rPr>
          <w:b/>
        </w:rPr>
        <w:t xml:space="preserve">1: </w:t>
      </w:r>
      <w:r>
        <w:t>(КДР-КСР)/(КДР+КСР)</w:t>
      </w:r>
    </w:p>
    <w:p>
      <w:r>
        <w:rPr>
          <w:b/>
        </w:rPr>
        <w:t xml:space="preserve">2: </w:t>
      </w:r>
      <w:r>
        <w:t>(КДО-КСО)/½(КДО+КСО)</w:t>
      </w:r>
    </w:p>
    <w:p>
      <w:r>
        <w:rPr>
          <w:b/>
        </w:rPr>
        <w:t xml:space="preserve">3: </w:t>
      </w:r>
      <w:r>
        <w:t>(КДО-КСО)/(КДО+КСО)</w:t>
      </w:r>
    </w:p>
    <w:p>
      <w:r>
        <w:rPr>
          <w:b/>
        </w:rPr>
        <w:t xml:space="preserve">4: </w:t>
      </w:r>
      <w:r>
        <w:t>(КДО-КСО)/КДО</w:t>
      </w:r>
    </w:p>
    <w:p>
      <w:r>
        <w:t xml:space="preserve">Правильный ответ: </w:t>
      </w:r>
      <w:r>
        <w:rPr>
          <w:b/>
        </w:rPr>
        <w:t>(КДО-КСО)/КДО</w:t>
      </w:r>
    </w:p>
    <w:p>
      <w:pPr>
        <w:pStyle w:val="Heading2"/>
      </w:pPr>
      <w:r>
        <w:t>В НОРМЕ ЗУБЕЦ Р ВСЕГДА ОТРИЦАТЕЛЬНЫЙ В ОТВЕДЕНИИ</w:t>
      </w:r>
    </w:p>
    <w:p>
      <w:r>
        <w:rPr>
          <w:b/>
        </w:rPr>
        <w:t xml:space="preserve">1: </w:t>
      </w:r>
      <w:r>
        <w:t>aVR</w:t>
      </w:r>
    </w:p>
    <w:p>
      <w:r>
        <w:rPr>
          <w:b/>
        </w:rPr>
        <w:t xml:space="preserve">2: </w:t>
      </w:r>
      <w:r>
        <w:t>aVL</w:t>
      </w:r>
    </w:p>
    <w:p>
      <w:r>
        <w:rPr>
          <w:b/>
        </w:rPr>
        <w:t xml:space="preserve">3: </w:t>
      </w:r>
      <w:r>
        <w:t>III</w:t>
      </w:r>
    </w:p>
    <w:p>
      <w:r>
        <w:rPr>
          <w:b/>
        </w:rPr>
        <w:t xml:space="preserve">4: </w:t>
      </w:r>
      <w:r>
        <w:t>aVF</w:t>
      </w:r>
    </w:p>
    <w:p>
      <w:r>
        <w:t xml:space="preserve">Правильный ответ: </w:t>
      </w:r>
      <w:r>
        <w:rPr>
          <w:b/>
        </w:rPr>
        <w:t>aVR</w:t>
      </w:r>
    </w:p>
    <w:p>
      <w:pPr>
        <w:pStyle w:val="Heading2"/>
      </w:pPr>
      <w:r>
        <w:t>ВНУТРЕННИМ СЛОЕМ СЕРДЦА ЯВЛЯЕТСЯ</w:t>
      </w:r>
    </w:p>
    <w:p>
      <w:r>
        <w:rPr>
          <w:b/>
        </w:rPr>
        <w:t xml:space="preserve">1: </w:t>
      </w:r>
      <w:r>
        <w:t>эпикард</w:t>
      </w:r>
    </w:p>
    <w:p>
      <w:r>
        <w:rPr>
          <w:b/>
        </w:rPr>
        <w:t xml:space="preserve">2: </w:t>
      </w:r>
      <w:r>
        <w:t>эндокард</w:t>
      </w:r>
    </w:p>
    <w:p>
      <w:r>
        <w:rPr>
          <w:b/>
        </w:rPr>
        <w:t xml:space="preserve">3: </w:t>
      </w:r>
      <w:r>
        <w:t>миокард</w:t>
      </w:r>
    </w:p>
    <w:p>
      <w:r>
        <w:rPr>
          <w:b/>
        </w:rPr>
        <w:t xml:space="preserve">4: </w:t>
      </w:r>
      <w:r>
        <w:t>перикард</w:t>
      </w:r>
    </w:p>
    <w:p>
      <w:r>
        <w:t xml:space="preserve">Правильный ответ: </w:t>
      </w:r>
      <w:r>
        <w:rPr>
          <w:b/>
        </w:rPr>
        <w:t>эндокард</w:t>
      </w:r>
    </w:p>
    <w:p>
      <w:pPr>
        <w:pStyle w:val="Heading2"/>
      </w:pPr>
      <w:r>
        <w:t>ПРИ ХРОНИЧЕСКОЙ АОРТАЛЬНОЙ РЕГУРГИТАЦИИ</w:t>
      </w:r>
    </w:p>
    <w:p>
      <w:r>
        <w:rPr>
          <w:b/>
        </w:rPr>
        <w:t xml:space="preserve">1: </w:t>
      </w:r>
      <w:r>
        <w:t>уменьшается левый желудочек</w:t>
      </w:r>
    </w:p>
    <w:p>
      <w:r>
        <w:rPr>
          <w:b/>
        </w:rPr>
        <w:t xml:space="preserve">2: </w:t>
      </w:r>
      <w:r>
        <w:t>истончается стенка левого желудочка</w:t>
      </w:r>
    </w:p>
    <w:p>
      <w:r>
        <w:rPr>
          <w:b/>
        </w:rPr>
        <w:t xml:space="preserve">3: </w:t>
      </w:r>
      <w:r>
        <w:t>увеличивается левый желудочек и формируется умеренная гипертрофия его стенок</w:t>
      </w:r>
    </w:p>
    <w:p>
      <w:r>
        <w:rPr>
          <w:b/>
        </w:rPr>
        <w:t xml:space="preserve">4: </w:t>
      </w:r>
      <w:r>
        <w:t>значительно гипертрофируется стенка левого желудочка</w:t>
      </w:r>
    </w:p>
    <w:p>
      <w:r>
        <w:t xml:space="preserve">Правильный ответ: </w:t>
      </w:r>
      <w:r>
        <w:rPr>
          <w:b/>
        </w:rPr>
        <w:t>увеличивается левый желудочек и формируется умеренная гипертрофия его стенок</w:t>
      </w:r>
    </w:p>
    <w:p>
      <w:pPr>
        <w:pStyle w:val="Heading2"/>
      </w:pPr>
      <w:r>
        <w:t>СОСУДОДВИГАТЕЛЬНЫЙ ЦЕНТР РАСПОЛАГАЕТСЯ В</w:t>
      </w:r>
    </w:p>
    <w:p>
      <w:r>
        <w:rPr>
          <w:b/>
        </w:rPr>
        <w:t xml:space="preserve">1: </w:t>
      </w:r>
      <w:r>
        <w:t>коре лобной доли головного мозга</w:t>
      </w:r>
    </w:p>
    <w:p>
      <w:r>
        <w:rPr>
          <w:b/>
        </w:rPr>
        <w:t xml:space="preserve">2: </w:t>
      </w:r>
      <w:r>
        <w:t>коре полушарий мозжечка</w:t>
      </w:r>
    </w:p>
    <w:p>
      <w:r>
        <w:rPr>
          <w:b/>
        </w:rPr>
        <w:t xml:space="preserve">3: </w:t>
      </w:r>
      <w:r>
        <w:t>заднем бедре внутренней капсулы</w:t>
      </w:r>
    </w:p>
    <w:p>
      <w:r>
        <w:rPr>
          <w:b/>
        </w:rPr>
        <w:t xml:space="preserve">4: </w:t>
      </w:r>
      <w:r>
        <w:t>продолговатом мозге</w:t>
      </w:r>
    </w:p>
    <w:p>
      <w:r>
        <w:t xml:space="preserve">Правильный ответ: </w:t>
      </w:r>
      <w:r>
        <w:rPr>
          <w:b/>
        </w:rPr>
        <w:t>продолговатом мозге</w:t>
      </w:r>
    </w:p>
    <w:p>
      <w:pPr>
        <w:pStyle w:val="Heading2"/>
      </w:pPr>
      <w:r>
        <w:t>УМЕНЬШЕНИЕ СТЕПЕНИ БЛОКАДЫ ПОД ВЛИЯНИЕМ БЕТТА-БЛОКАТОРОВ ВОЗМОЖНО ПРИ АТРИОВЕНТРИКУЛЯРНОЙ БЛОКАДЕ</w:t>
      </w:r>
    </w:p>
    <w:p>
      <w:r>
        <w:rPr>
          <w:b/>
        </w:rPr>
        <w:t xml:space="preserve">1: </w:t>
      </w:r>
      <w:r>
        <w:t>полной</w:t>
      </w:r>
    </w:p>
    <w:p>
      <w:r>
        <w:rPr>
          <w:b/>
        </w:rPr>
        <w:t xml:space="preserve">2: </w:t>
      </w:r>
      <w:r>
        <w:t>I степени</w:t>
      </w:r>
    </w:p>
    <w:p>
      <w:r>
        <w:rPr>
          <w:b/>
        </w:rPr>
        <w:t xml:space="preserve">3: </w:t>
      </w:r>
      <w:r>
        <w:t>II степени II типа</w:t>
      </w:r>
    </w:p>
    <w:p>
      <w:r>
        <w:rPr>
          <w:b/>
        </w:rPr>
        <w:t xml:space="preserve">4: </w:t>
      </w:r>
      <w:r>
        <w:t>II степени I типа</w:t>
      </w:r>
    </w:p>
    <w:p>
      <w:r>
        <w:t xml:space="preserve">Правильный ответ: </w:t>
      </w:r>
      <w:r>
        <w:rPr>
          <w:b/>
        </w:rPr>
        <w:t>II степени II типа</w:t>
      </w:r>
    </w:p>
    <w:p>
      <w:pPr>
        <w:pStyle w:val="Heading2"/>
      </w:pPr>
      <w:r>
        <w:t>ПРОЛАПСЫ ВСЕХ СЕГМЕНТОВ СТВОРОК МИТРАЛЬНОГО КЛАПАНА ХАРАКТЕРНЫ ДЛЯ</w:t>
      </w:r>
    </w:p>
    <w:p>
      <w:r>
        <w:rPr>
          <w:b/>
        </w:rPr>
        <w:t xml:space="preserve">1: </w:t>
      </w:r>
      <w:r>
        <w:t>гипертрофической кардиомиопатии</w:t>
      </w:r>
    </w:p>
    <w:p>
      <w:r>
        <w:rPr>
          <w:b/>
        </w:rPr>
        <w:t xml:space="preserve">2: </w:t>
      </w:r>
      <w:r>
        <w:t>бикомиссурального спаяния</w:t>
      </w:r>
    </w:p>
    <w:p>
      <w:r>
        <w:rPr>
          <w:b/>
        </w:rPr>
        <w:t xml:space="preserve">3: </w:t>
      </w:r>
      <w:r>
        <w:t>синдрома Барлоу</w:t>
      </w:r>
    </w:p>
    <w:p>
      <w:r>
        <w:rPr>
          <w:b/>
        </w:rPr>
        <w:t xml:space="preserve">4: </w:t>
      </w:r>
      <w:r>
        <w:t>дилатационной кардиомиопатии</w:t>
      </w:r>
    </w:p>
    <w:p>
      <w:r>
        <w:t xml:space="preserve">Правильный ответ: </w:t>
      </w:r>
      <w:r>
        <w:rPr>
          <w:b/>
        </w:rPr>
        <w:t>синдрома Барлоу</w:t>
      </w:r>
    </w:p>
    <w:p>
      <w:pPr>
        <w:pStyle w:val="Heading2"/>
      </w:pPr>
      <w:r>
        <w:t>НАИБОЛЕЕ РАСПРОСТРАНЕННЫМ ВАРИАНТОМ НОВООБРАЗОВАНИЯ В УШКЕ ЛЕВОГО ПРЕДСЕРДИЯ ЯВЛЯЕТСЯ</w:t>
      </w:r>
    </w:p>
    <w:p>
      <w:r>
        <w:rPr>
          <w:b/>
        </w:rPr>
        <w:t xml:space="preserve">1: </w:t>
      </w:r>
      <w:r>
        <w:t>рабдомиома</w:t>
      </w:r>
    </w:p>
    <w:p>
      <w:r>
        <w:rPr>
          <w:b/>
        </w:rPr>
        <w:t xml:space="preserve">2: </w:t>
      </w:r>
      <w:r>
        <w:t>фиброэластома</w:t>
      </w:r>
    </w:p>
    <w:p>
      <w:r>
        <w:rPr>
          <w:b/>
        </w:rPr>
        <w:t xml:space="preserve">3: </w:t>
      </w:r>
      <w:r>
        <w:t>липома</w:t>
      </w:r>
    </w:p>
    <w:p>
      <w:r>
        <w:rPr>
          <w:b/>
        </w:rPr>
        <w:t xml:space="preserve">4: </w:t>
      </w:r>
      <w:r>
        <w:t>гемангиома</w:t>
      </w:r>
    </w:p>
    <w:p>
      <w:r>
        <w:t xml:space="preserve">Правильный ответ: </w:t>
      </w:r>
      <w:r>
        <w:rPr>
          <w:b/>
        </w:rPr>
        <w:t>фиброэластома</w:t>
      </w:r>
    </w:p>
    <w:p>
      <w:pPr>
        <w:pStyle w:val="Heading2"/>
      </w:pPr>
      <w:r>
        <w:t>ЭЛЕКТРОКАРДИОГРАФИЧЕСКИМ ПРИЗНАКОМ ПРЕКРАЩЕНИЯ НАГРУЗКИ ПРИ ВЕЛОЭРГОМЕТРИИ ЯВЛЯЕТСЯ ИЗМЕНЕНИЕ</w:t>
      </w:r>
    </w:p>
    <w:p>
      <w:r>
        <w:rPr>
          <w:b/>
        </w:rPr>
        <w:t xml:space="preserve">1: </w:t>
      </w:r>
      <w:r>
        <w:t>сегмента S-T</w:t>
      </w:r>
    </w:p>
    <w:p>
      <w:r>
        <w:rPr>
          <w:b/>
        </w:rPr>
        <w:t xml:space="preserve">2: </w:t>
      </w:r>
      <w:r>
        <w:t>интервала R-R</w:t>
      </w:r>
    </w:p>
    <w:p>
      <w:r>
        <w:rPr>
          <w:b/>
        </w:rPr>
        <w:t xml:space="preserve">3: </w:t>
      </w:r>
      <w:r>
        <w:t>интервала Р-Р</w:t>
      </w:r>
    </w:p>
    <w:p>
      <w:r>
        <w:rPr>
          <w:b/>
        </w:rPr>
        <w:t xml:space="preserve">4: </w:t>
      </w:r>
      <w:r>
        <w:t>зубца Р</w:t>
      </w:r>
    </w:p>
    <w:p>
      <w:r>
        <w:t xml:space="preserve">Правильный ответ: </w:t>
      </w:r>
      <w:r>
        <w:rPr>
          <w:b/>
        </w:rPr>
        <w:t>сегмента S-T</w:t>
      </w:r>
    </w:p>
    <w:p>
      <w:pPr>
        <w:pStyle w:val="Heading2"/>
      </w:pPr>
      <w:r>
        <w:t>СРЕДНЯЯ МОЗГОВАЯ АРТЕРИЯ ЛОЦИРУЕТСЯ НА ГЛУБИНЕ (В ММ)</w:t>
      </w:r>
    </w:p>
    <w:p>
      <w:r>
        <w:rPr>
          <w:b/>
        </w:rPr>
        <w:t xml:space="preserve">1: </w:t>
      </w:r>
      <w:r>
        <w:t>35-65</w:t>
      </w:r>
    </w:p>
    <w:p>
      <w:r>
        <w:rPr>
          <w:b/>
        </w:rPr>
        <w:t xml:space="preserve">2: </w:t>
      </w:r>
      <w:r>
        <w:t>15-20</w:t>
      </w:r>
    </w:p>
    <w:p>
      <w:r>
        <w:rPr>
          <w:b/>
        </w:rPr>
        <w:t xml:space="preserve">3: </w:t>
      </w:r>
      <w:r>
        <w:t>70-80</w:t>
      </w:r>
    </w:p>
    <w:p>
      <w:r>
        <w:rPr>
          <w:b/>
        </w:rPr>
        <w:t xml:space="preserve">4: </w:t>
      </w:r>
      <w:r>
        <w:t>20-35</w:t>
      </w:r>
    </w:p>
    <w:p>
      <w:r>
        <w:t xml:space="preserve">Правильный ответ: </w:t>
      </w:r>
      <w:r>
        <w:rPr>
          <w:b/>
        </w:rPr>
        <w:t>35-65</w:t>
      </w:r>
    </w:p>
    <w:p>
      <w:pPr>
        <w:pStyle w:val="Heading2"/>
      </w:pPr>
      <w:r>
        <w:t>ДЛЯ ОЦЕНКИ УСКОРЕННОГО КРОВОТОКА БОЛЕЕ 2,5 М/СЕК ПРИ ТРИКУСПИДАЛЬНОМ СТЕНОЗЕ НА ТРИКУСПИДАЛЬНОМ КЛАПАНЕ В ДИАСТОЛУ МОЖНО ИСПОЛЬЗОВАТЬ __________ ДОППЛЕРОВСКИЙ РЕЖИМ</w:t>
      </w:r>
    </w:p>
    <w:p>
      <w:r>
        <w:rPr>
          <w:b/>
        </w:rPr>
        <w:t xml:space="preserve">1: </w:t>
      </w:r>
      <w:r>
        <w:t>цветовой</w:t>
      </w:r>
    </w:p>
    <w:p>
      <w:r>
        <w:rPr>
          <w:b/>
        </w:rPr>
        <w:t xml:space="preserve">2: </w:t>
      </w:r>
      <w:r>
        <w:t>импульсноволновой</w:t>
      </w:r>
    </w:p>
    <w:p>
      <w:r>
        <w:rPr>
          <w:b/>
        </w:rPr>
        <w:t xml:space="preserve">3: </w:t>
      </w:r>
      <w:r>
        <w:t>энергетический</w:t>
      </w:r>
    </w:p>
    <w:p>
      <w:r>
        <w:rPr>
          <w:b/>
        </w:rPr>
        <w:t xml:space="preserve">4: </w:t>
      </w:r>
      <w:r>
        <w:t>непрерывноволновой</w:t>
      </w:r>
    </w:p>
    <w:p>
      <w:r>
        <w:t xml:space="preserve">Правильный ответ: </w:t>
      </w:r>
      <w:r>
        <w:rPr>
          <w:b/>
        </w:rPr>
        <w:t>непрерывноволновой</w:t>
      </w:r>
    </w:p>
    <w:p>
      <w:pPr>
        <w:pStyle w:val="Heading2"/>
      </w:pPr>
      <w:r>
        <w:t>ПРИ СУБЭНДОКАРДИАЛЬНОМ ПОВРЕЖДЕНИИ СЕГМЕНТ SТ РАСПОЛОЖЕН _______ ИЗОЛИНИИ С ДУГОЙ, ОБРАЩЕННОЙ ВЫПУКЛОСТЬЮ</w:t>
      </w:r>
    </w:p>
    <w:p>
      <w:r>
        <w:rPr>
          <w:b/>
        </w:rPr>
        <w:t xml:space="preserve">1: </w:t>
      </w:r>
      <w:r>
        <w:t>выше; кверху</w:t>
      </w:r>
    </w:p>
    <w:p>
      <w:r>
        <w:rPr>
          <w:b/>
        </w:rPr>
        <w:t xml:space="preserve">2: </w:t>
      </w:r>
      <w:r>
        <w:t>ниже; книзу</w:t>
      </w:r>
    </w:p>
    <w:p>
      <w:r>
        <w:rPr>
          <w:b/>
        </w:rPr>
        <w:t xml:space="preserve">3: </w:t>
      </w:r>
      <w:r>
        <w:t>ниже; кверху</w:t>
      </w:r>
    </w:p>
    <w:p>
      <w:r>
        <w:rPr>
          <w:b/>
        </w:rPr>
        <w:t xml:space="preserve">4: </w:t>
      </w:r>
      <w:r>
        <w:t>выше; книзу</w:t>
      </w:r>
    </w:p>
    <w:p>
      <w:r>
        <w:t xml:space="preserve">Правильный ответ: </w:t>
      </w:r>
      <w:r>
        <w:rPr>
          <w:b/>
        </w:rPr>
        <w:t>ниже; книзу</w:t>
      </w:r>
    </w:p>
    <w:p>
      <w:pPr>
        <w:pStyle w:val="Heading2"/>
      </w:pPr>
      <w:r>
        <w:t>ИССЛЕДОВАНИЕ ФУНКЦИИ ВНЕШНЕГО ДЫХАНИЯ ПРОВОДЯТ</w:t>
      </w:r>
    </w:p>
    <w:p>
      <w:r>
        <w:rPr>
          <w:b/>
        </w:rPr>
        <w:t xml:space="preserve">1: </w:t>
      </w:r>
      <w:r>
        <w:t>сидя</w:t>
      </w:r>
    </w:p>
    <w:p>
      <w:r>
        <w:rPr>
          <w:b/>
        </w:rPr>
        <w:t xml:space="preserve">2: </w:t>
      </w:r>
      <w:r>
        <w:t>лёжа</w:t>
      </w:r>
    </w:p>
    <w:p>
      <w:r>
        <w:rPr>
          <w:b/>
        </w:rPr>
        <w:t xml:space="preserve">3: </w:t>
      </w:r>
      <w:r>
        <w:t>стоя</w:t>
      </w:r>
    </w:p>
    <w:p>
      <w:r>
        <w:rPr>
          <w:b/>
        </w:rPr>
        <w:t xml:space="preserve">4: </w:t>
      </w:r>
      <w:r>
        <w:t>полусидя</w:t>
      </w:r>
    </w:p>
    <w:p>
      <w:r>
        <w:t xml:space="preserve">Правильный ответ: </w:t>
      </w:r>
      <w:r>
        <w:rPr>
          <w:b/>
        </w:rPr>
        <w:t>сидя</w:t>
      </w:r>
    </w:p>
    <w:p>
      <w:pPr>
        <w:pStyle w:val="Heading2"/>
      </w:pPr>
      <w:r>
        <w:t>КРИТЕРИЕМ ГИПЕРТРОФИИ ПРАВОГО ЖЕЛУДОЧКА ЯВЛЯЕТСЯ</w:t>
      </w:r>
    </w:p>
    <w:p>
      <w:r>
        <w:rPr>
          <w:b/>
        </w:rPr>
        <w:t xml:space="preserve">1: </w:t>
      </w:r>
      <w:r>
        <w:t>величина передне-заднего размера правого желудочка в М-режиме более 30 мм</w:t>
      </w:r>
    </w:p>
    <w:p>
      <w:r>
        <w:rPr>
          <w:b/>
        </w:rPr>
        <w:t xml:space="preserve">2: </w:t>
      </w:r>
      <w:r>
        <w:t>трикуспидальная регургитация 2 степени</w:t>
      </w:r>
    </w:p>
    <w:p>
      <w:r>
        <w:rPr>
          <w:b/>
        </w:rPr>
        <w:t xml:space="preserve">3: </w:t>
      </w:r>
      <w:r>
        <w:t>толщина передней стенки правого желудочка более 5 мм</w:t>
      </w:r>
    </w:p>
    <w:p>
      <w:r>
        <w:rPr>
          <w:b/>
        </w:rPr>
        <w:t xml:space="preserve">4: </w:t>
      </w:r>
      <w:r>
        <w:t>толщина передней стенки правого желудочка более 10 мм</w:t>
      </w:r>
    </w:p>
    <w:p>
      <w:r>
        <w:t xml:space="preserve">Правильный ответ: </w:t>
      </w:r>
      <w:r>
        <w:rPr>
          <w:b/>
        </w:rPr>
        <w:t>толщина передней стенки правого желудочка более 5 мм</w:t>
      </w:r>
    </w:p>
    <w:p>
      <w:pPr>
        <w:pStyle w:val="Heading2"/>
      </w:pPr>
      <w:r>
        <w:t>ДИАГНОЗ «БРАДИ-ТАХИ» СИНДРОМ МОЖНО ПОСТАВИТЬ</w:t>
      </w:r>
    </w:p>
    <w:p>
      <w:r>
        <w:rPr>
          <w:b/>
        </w:rPr>
        <w:t xml:space="preserve">1: </w:t>
      </w:r>
      <w:r>
        <w:t>при наличии синусовой брадикардии и транзиторной атрио-вентрикулярной блокады</w:t>
      </w:r>
    </w:p>
    <w:p>
      <w:r>
        <w:rPr>
          <w:b/>
        </w:rPr>
        <w:t xml:space="preserve">2: </w:t>
      </w:r>
      <w:r>
        <w:t>при наличии синдрома слабости синусового узла и пароксизмальной фибрилляции предсердий</w:t>
      </w:r>
    </w:p>
    <w:p>
      <w:r>
        <w:rPr>
          <w:b/>
        </w:rPr>
        <w:t xml:space="preserve">3: </w:t>
      </w:r>
      <w:r>
        <w:t>при наличии синусовой тахикардии и транзиторной атрио-вентрикулярной блокады</w:t>
      </w:r>
    </w:p>
    <w:p>
      <w:r>
        <w:rPr>
          <w:b/>
        </w:rPr>
        <w:t xml:space="preserve">4: </w:t>
      </w:r>
      <w:r>
        <w:t>при чередовании синусовой брадикардии и синусовой тахикардии</w:t>
      </w:r>
    </w:p>
    <w:p>
      <w:r>
        <w:t xml:space="preserve">Правильный ответ: </w:t>
      </w:r>
      <w:r>
        <w:rPr>
          <w:b/>
        </w:rPr>
        <w:t>при наличии синдрома слабости синусового узла и пароксизмальной фибрилляции предсердий</w:t>
      </w:r>
    </w:p>
    <w:p>
      <w:pPr>
        <w:pStyle w:val="Heading2"/>
      </w:pPr>
      <w:r>
        <w:t>У ПАЦИЕНТОВ СО СКРЫТЫМ СИНДРОМОМ WPW ИНТЕРВАЛ PQ</w:t>
      </w:r>
    </w:p>
    <w:p>
      <w:r>
        <w:rPr>
          <w:b/>
        </w:rPr>
        <w:t xml:space="preserve">1: </w:t>
      </w:r>
      <w:r>
        <w:t>увеличен</w:t>
      </w:r>
    </w:p>
    <w:p>
      <w:r>
        <w:rPr>
          <w:b/>
        </w:rPr>
        <w:t xml:space="preserve">2: </w:t>
      </w:r>
      <w:r>
        <w:t>накладывается на комплекс QRS</w:t>
      </w:r>
    </w:p>
    <w:p>
      <w:r>
        <w:rPr>
          <w:b/>
        </w:rPr>
        <w:t xml:space="preserve">3: </w:t>
      </w:r>
      <w:r>
        <w:t>не изменен</w:t>
      </w:r>
    </w:p>
    <w:p>
      <w:r>
        <w:rPr>
          <w:b/>
        </w:rPr>
        <w:t xml:space="preserve">4: </w:t>
      </w:r>
      <w:r>
        <w:t>укорочен</w:t>
      </w:r>
    </w:p>
    <w:p>
      <w:r>
        <w:t xml:space="preserve">Правильный ответ: </w:t>
      </w:r>
      <w:r>
        <w:rPr>
          <w:b/>
        </w:rPr>
        <w:t>не изменен</w:t>
      </w:r>
    </w:p>
    <w:p>
      <w:pPr>
        <w:pStyle w:val="Heading2"/>
      </w:pPr>
      <w:r>
        <w:t>НИЖНЯЯ ГРАНИЦА НОРМЫ ДЛЯ СРЕДНИХ НОЧНЫХ ВЕЛИЧИН СИСТОЛИЧЕСКОГО И ДИАСТОЛИЧЕСКОГО АД СОСТАВЛЯЕТ СООТВЕСТВЕННО (В ММ РТ.СТ.)</w:t>
      </w:r>
    </w:p>
    <w:p>
      <w:r>
        <w:rPr>
          <w:b/>
        </w:rPr>
        <w:t xml:space="preserve">1: </w:t>
      </w:r>
      <w:r>
        <w:t>105 и 70</w:t>
      </w:r>
    </w:p>
    <w:p>
      <w:r>
        <w:rPr>
          <w:b/>
        </w:rPr>
        <w:t xml:space="preserve">2: </w:t>
      </w:r>
      <w:r>
        <w:t>90 и 50</w:t>
      </w:r>
    </w:p>
    <w:p>
      <w:r>
        <w:rPr>
          <w:b/>
        </w:rPr>
        <w:t xml:space="preserve">3: </w:t>
      </w:r>
      <w:r>
        <w:t>60 и 40</w:t>
      </w:r>
    </w:p>
    <w:p>
      <w:r>
        <w:rPr>
          <w:b/>
        </w:rPr>
        <w:t xml:space="preserve">4: </w:t>
      </w:r>
      <w:r>
        <w:t>85 и 45</w:t>
      </w:r>
    </w:p>
    <w:p>
      <w:r>
        <w:t xml:space="preserve">Правильный ответ: </w:t>
      </w:r>
      <w:r>
        <w:rPr>
          <w:b/>
        </w:rPr>
        <w:t>90 и 50</w:t>
      </w:r>
    </w:p>
    <w:p>
      <w:pPr>
        <w:pStyle w:val="Heading2"/>
      </w:pPr>
      <w:r>
        <w:t>НОРМАЛЬНЫЕ РАЗМЕРЫ ЛЕВОГО ЖЕЛУДОЧКА В ДИАСТОЛУ У ВЗРОСЛЫХ СОСТАВЛЯЮТ ДО (В МИЛЛИМЕТРАХ)</w:t>
      </w:r>
    </w:p>
    <w:p>
      <w:r>
        <w:rPr>
          <w:b/>
        </w:rPr>
        <w:t xml:space="preserve">1: </w:t>
      </w:r>
      <w:r>
        <w:t>30</w:t>
      </w:r>
    </w:p>
    <w:p>
      <w:r>
        <w:rPr>
          <w:b/>
        </w:rPr>
        <w:t xml:space="preserve">2: </w:t>
      </w:r>
      <w:r>
        <w:t>55</w:t>
      </w:r>
    </w:p>
    <w:p>
      <w:r>
        <w:rPr>
          <w:b/>
        </w:rPr>
        <w:t xml:space="preserve">3: </w:t>
      </w:r>
      <w:r>
        <w:t>60</w:t>
      </w:r>
    </w:p>
    <w:p>
      <w:r>
        <w:rPr>
          <w:b/>
        </w:rPr>
        <w:t xml:space="preserve">4: </w:t>
      </w:r>
      <w:r>
        <w:t>45</w:t>
      </w:r>
    </w:p>
    <w:p>
      <w:r>
        <w:t xml:space="preserve">Правильный ответ: </w:t>
      </w:r>
      <w:r>
        <w:rPr>
          <w:b/>
        </w:rPr>
        <w:t>55</w:t>
      </w:r>
    </w:p>
    <w:p>
      <w:pPr>
        <w:pStyle w:val="Heading2"/>
      </w:pPr>
      <w:r>
        <w:t>ПОКАЗАТЕЛИ ЭЛЕКТРОЭНЦЕФАЛОГРАММЫ ПОМОГАЮТ ОЦЕНИВАТЬ</w:t>
      </w:r>
    </w:p>
    <w:p>
      <w:r>
        <w:rPr>
          <w:b/>
        </w:rPr>
        <w:t xml:space="preserve">1: </w:t>
      </w:r>
      <w:r>
        <w:t>характер и темперамент человека</w:t>
      </w:r>
    </w:p>
    <w:p>
      <w:r>
        <w:rPr>
          <w:b/>
        </w:rPr>
        <w:t xml:space="preserve">2: </w:t>
      </w:r>
      <w:r>
        <w:t>общее функциональное состояние головного мозга</w:t>
      </w:r>
    </w:p>
    <w:p>
      <w:r>
        <w:rPr>
          <w:b/>
        </w:rPr>
        <w:t xml:space="preserve">3: </w:t>
      </w:r>
      <w:r>
        <w:t>состояние ауторегуляции организма</w:t>
      </w:r>
    </w:p>
    <w:p>
      <w:r>
        <w:rPr>
          <w:b/>
        </w:rPr>
        <w:t xml:space="preserve">4: </w:t>
      </w:r>
      <w:r>
        <w:t>умственные способности человека</w:t>
      </w:r>
    </w:p>
    <w:p>
      <w:r>
        <w:t xml:space="preserve">Правильный ответ: </w:t>
      </w:r>
      <w:r>
        <w:rPr>
          <w:b/>
        </w:rPr>
        <w:t>общее функциональное состояние головного мозга</w:t>
      </w:r>
    </w:p>
    <w:p>
      <w:pPr>
        <w:pStyle w:val="Heading2"/>
      </w:pPr>
      <w:r>
        <w:t>В НОРМЕ ВОДИТЕЛЕМ РИТМА ЯВЛЯЕТСЯ</w:t>
      </w:r>
    </w:p>
    <w:p>
      <w:r>
        <w:rPr>
          <w:b/>
        </w:rPr>
        <w:t xml:space="preserve">1: </w:t>
      </w:r>
      <w:r>
        <w:t>СА-узел</w:t>
      </w:r>
    </w:p>
    <w:p>
      <w:r>
        <w:rPr>
          <w:b/>
        </w:rPr>
        <w:t xml:space="preserve">2: </w:t>
      </w:r>
      <w:r>
        <w:t>AV-узел</w:t>
      </w:r>
    </w:p>
    <w:p>
      <w:r>
        <w:rPr>
          <w:b/>
        </w:rPr>
        <w:t xml:space="preserve">3: </w:t>
      </w:r>
      <w:r>
        <w:t>пучок Гиса</w:t>
      </w:r>
    </w:p>
    <w:p>
      <w:r>
        <w:rPr>
          <w:b/>
        </w:rPr>
        <w:t xml:space="preserve">4: </w:t>
      </w:r>
      <w:r>
        <w:t>ножки пучка Гиса</w:t>
      </w:r>
    </w:p>
    <w:p>
      <w:r>
        <w:t xml:space="preserve">Правильный ответ: </w:t>
      </w:r>
      <w:r>
        <w:rPr>
          <w:b/>
        </w:rPr>
        <w:t>СА-узел</w:t>
      </w:r>
    </w:p>
    <w:p>
      <w:pPr>
        <w:pStyle w:val="Heading2"/>
      </w:pPr>
      <w:r>
        <w:t>К ФАКТОРАМ, СТИМУЛИРУЮЩИМ КЛЕТКИ ЭНДОТЕЛИЯ, ОТНОСЯТ</w:t>
      </w:r>
    </w:p>
    <w:p>
      <w:r>
        <w:rPr>
          <w:b/>
        </w:rPr>
        <w:t xml:space="preserve">1: </w:t>
      </w:r>
      <w:r>
        <w:t>изменение концентрации углекислого газа в плазме крови, деформацию артерии</w:t>
      </w:r>
    </w:p>
    <w:p>
      <w:r>
        <w:rPr>
          <w:b/>
        </w:rPr>
        <w:t xml:space="preserve">2: </w:t>
      </w:r>
      <w:r>
        <w:t>увеличение парциального давления кислорода в плазме крови, повышение внутрипросветного давления в плечевой артерии</w:t>
      </w:r>
    </w:p>
    <w:p>
      <w:r>
        <w:rPr>
          <w:b/>
        </w:rPr>
        <w:t xml:space="preserve">3: </w:t>
      </w:r>
      <w:r>
        <w:t>изменение скорости кровотока, изменение концентрации нейрогормонов с вазоактивными эффектами</w:t>
      </w:r>
    </w:p>
    <w:p>
      <w:r>
        <w:rPr>
          <w:b/>
        </w:rPr>
        <w:t xml:space="preserve">4: </w:t>
      </w:r>
      <w:r>
        <w:t>прием вазоактивных препаратов с периферическим действием, увеличение частоты сердечных сокращений</w:t>
      </w:r>
    </w:p>
    <w:p>
      <w:r>
        <w:t xml:space="preserve">Правильный ответ: </w:t>
      </w:r>
      <w:r>
        <w:rPr>
          <w:b/>
        </w:rPr>
        <w:t>изменение скорости кровотока, изменение концентрации нейрогормонов с вазоактивными эффектами</w:t>
      </w:r>
    </w:p>
    <w:p>
      <w:pPr>
        <w:pStyle w:val="Heading2"/>
      </w:pPr>
      <w:r>
        <w:t>ГЛАЗНАЯ АРТЕРИЯ ЯВЛЯЕТСЯ ВЕТВЬЮ _____________ АРТЕРИИ</w:t>
      </w:r>
    </w:p>
    <w:p>
      <w:r>
        <w:rPr>
          <w:b/>
        </w:rPr>
        <w:t xml:space="preserve">1: </w:t>
      </w:r>
      <w:r>
        <w:t>височной</w:t>
      </w:r>
    </w:p>
    <w:p>
      <w:r>
        <w:rPr>
          <w:b/>
        </w:rPr>
        <w:t xml:space="preserve">2: </w:t>
      </w:r>
      <w:r>
        <w:t>средней мозговой</w:t>
      </w:r>
    </w:p>
    <w:p>
      <w:r>
        <w:rPr>
          <w:b/>
        </w:rPr>
        <w:t xml:space="preserve">3: </w:t>
      </w:r>
      <w:r>
        <w:t>внутренней сонной</w:t>
      </w:r>
    </w:p>
    <w:p>
      <w:r>
        <w:rPr>
          <w:b/>
        </w:rPr>
        <w:t xml:space="preserve">4: </w:t>
      </w:r>
      <w:r>
        <w:t>наружной сонной</w:t>
      </w:r>
    </w:p>
    <w:p>
      <w:r>
        <w:t xml:space="preserve">Правильный ответ: </w:t>
      </w:r>
      <w:r>
        <w:rPr>
          <w:b/>
        </w:rPr>
        <w:t>внутренней сонной</w:t>
      </w:r>
    </w:p>
    <w:p>
      <w:pPr>
        <w:pStyle w:val="Heading2"/>
      </w:pPr>
      <w:r>
        <w:t>КРИТЕРИЕМ ПРАВИЛЬНОСТИ ВЫПОЛНЕНИЯ ДЫХАТЕЛЬНОГО МАНЕВРА ПРИ СПИРОМЕТРИИ ЯВЛЯЕТСЯ ОБЩЕЕ ВРЕМЯ ФОРСИРОВАННОГО ВЫДОХА НЕ МЕНЕЕ (В СЕКУНДАХ)</w:t>
      </w:r>
    </w:p>
    <w:p>
      <w:r>
        <w:rPr>
          <w:b/>
        </w:rPr>
        <w:t xml:space="preserve">1: </w:t>
      </w:r>
      <w:r>
        <w:t>1,0</w:t>
      </w:r>
    </w:p>
    <w:p>
      <w:r>
        <w:rPr>
          <w:b/>
        </w:rPr>
        <w:t xml:space="preserve">2: </w:t>
      </w:r>
      <w:r>
        <w:t>2,0</w:t>
      </w:r>
    </w:p>
    <w:p>
      <w:r>
        <w:rPr>
          <w:b/>
        </w:rPr>
        <w:t xml:space="preserve">3: </w:t>
      </w:r>
      <w:r>
        <w:t>5,0</w:t>
      </w:r>
    </w:p>
    <w:p>
      <w:r>
        <w:rPr>
          <w:b/>
        </w:rPr>
        <w:t xml:space="preserve">4: </w:t>
      </w:r>
      <w:r>
        <w:t>10,0</w:t>
      </w:r>
    </w:p>
    <w:p>
      <w:r>
        <w:t xml:space="preserve">Правильный ответ: </w:t>
      </w:r>
      <w:r>
        <w:rPr>
          <w:b/>
        </w:rPr>
        <w:t>1,0</w:t>
      </w:r>
    </w:p>
    <w:p>
      <w:pPr>
        <w:pStyle w:val="Heading2"/>
      </w:pPr>
      <w:r>
        <w:t>ЭХОКГ ПРИЗНАКОМ ГИПЕРТОНИЧЕСКОЙ БОЛЕЗНИ ЯВЛЯЕТСЯ</w:t>
      </w:r>
    </w:p>
    <w:p>
      <w:r>
        <w:rPr>
          <w:b/>
        </w:rPr>
        <w:t xml:space="preserve">1: </w:t>
      </w:r>
      <w:r>
        <w:t>гипертрофия правого желудочка</w:t>
      </w:r>
    </w:p>
    <w:p>
      <w:r>
        <w:rPr>
          <w:b/>
        </w:rPr>
        <w:t xml:space="preserve">2: </w:t>
      </w:r>
      <w:r>
        <w:t>нарушение сократимости левого желудочка</w:t>
      </w:r>
    </w:p>
    <w:p>
      <w:r>
        <w:rPr>
          <w:b/>
        </w:rPr>
        <w:t xml:space="preserve">3: </w:t>
      </w:r>
      <w:r>
        <w:t>гипертрофия левого желудочка</w:t>
      </w:r>
    </w:p>
    <w:p>
      <w:r>
        <w:rPr>
          <w:b/>
        </w:rPr>
        <w:t xml:space="preserve">4: </w:t>
      </w:r>
      <w:r>
        <w:t>недостаточность митрального клапана</w:t>
      </w:r>
    </w:p>
    <w:p>
      <w:r>
        <w:t xml:space="preserve">Правильный ответ: </w:t>
      </w:r>
      <w:r>
        <w:rPr>
          <w:b/>
        </w:rPr>
        <w:t>гипертрофия левого желудочка</w:t>
      </w:r>
    </w:p>
    <w:p>
      <w:pPr>
        <w:pStyle w:val="Heading2"/>
      </w:pPr>
      <w:r>
        <w:t>ПРИ СИНДРОМЕ WPW И НАЛИЧИИ «ДЕЛЬТА-ВОЛНЫ» ИНТЕРВАЛ PQ СОСТАВЛЯЕТ</w:t>
      </w:r>
    </w:p>
    <w:p>
      <w:r>
        <w:rPr>
          <w:b/>
        </w:rPr>
        <w:t xml:space="preserve">1: </w:t>
      </w:r>
      <w:r>
        <w:t>менее 0,12 с</w:t>
      </w:r>
    </w:p>
    <w:p>
      <w:r>
        <w:rPr>
          <w:b/>
        </w:rPr>
        <w:t xml:space="preserve">2: </w:t>
      </w:r>
      <w:r>
        <w:t>более 0,12 с</w:t>
      </w:r>
    </w:p>
    <w:p>
      <w:r>
        <w:rPr>
          <w:b/>
        </w:rPr>
        <w:t xml:space="preserve">3: </w:t>
      </w:r>
      <w:r>
        <w:t>более 0,2 с</w:t>
      </w:r>
    </w:p>
    <w:p>
      <w:r>
        <w:rPr>
          <w:b/>
        </w:rPr>
        <w:t xml:space="preserve">4: </w:t>
      </w:r>
      <w:r>
        <w:t>0,12 – 0,2 с</w:t>
      </w:r>
    </w:p>
    <w:p>
      <w:r>
        <w:t xml:space="preserve">Правильный ответ: </w:t>
      </w:r>
      <w:r>
        <w:rPr>
          <w:b/>
        </w:rPr>
        <w:t>менее 0,12 с</w:t>
      </w:r>
    </w:p>
    <w:p>
      <w:pPr>
        <w:pStyle w:val="Heading2"/>
      </w:pPr>
      <w:r>
        <w:t>ДЕФОРМАЦИЯ АРТЕРИЙ ЧАЩЕ ЛОКАЛИЗУЕТСЯ</w:t>
      </w:r>
    </w:p>
    <w:p>
      <w:r>
        <w:rPr>
          <w:b/>
        </w:rPr>
        <w:t xml:space="preserve">1: </w:t>
      </w:r>
      <w:r>
        <w:t>на протяжении и в области устья артерий</w:t>
      </w:r>
    </w:p>
    <w:p>
      <w:r>
        <w:rPr>
          <w:b/>
        </w:rPr>
        <w:t xml:space="preserve">2: </w:t>
      </w:r>
      <w:r>
        <w:t>в месте бифуркации в области устья артерий</w:t>
      </w:r>
    </w:p>
    <w:p>
      <w:r>
        <w:rPr>
          <w:b/>
        </w:rPr>
        <w:t xml:space="preserve">3: </w:t>
      </w:r>
      <w:r>
        <w:t>в области устья артерий</w:t>
      </w:r>
    </w:p>
    <w:p>
      <w:r>
        <w:rPr>
          <w:b/>
        </w:rPr>
        <w:t xml:space="preserve">4: </w:t>
      </w:r>
      <w:r>
        <w:t>в месте бифуркации</w:t>
      </w:r>
    </w:p>
    <w:p>
      <w:r>
        <w:t xml:space="preserve">Правильный ответ: </w:t>
      </w:r>
      <w:r>
        <w:rPr>
          <w:b/>
        </w:rPr>
        <w:t>в месте бифуркации</w:t>
      </w:r>
    </w:p>
    <w:p>
      <w:pPr>
        <w:pStyle w:val="Heading2"/>
      </w:pPr>
      <w:r>
        <w:t>В РЕЖИМЕ ЦДК ОТНОШЕНИЕ ПЛОЩАДИ СТРУИ ТРИКУСПИДАЛЬНОЙ РЕГУРГИТАЦИИ К ПЛОЩАДИ ПРАВОГО ПРЕДСЕРДИЯ, СООТВЕТСТВУЮЩЕЕ НЕЗНАЧИТЕЛЬНО РЕГУРГИТАЦИИ, СОСТАВЛЯЕТ (В ПРОЦЕНТАХ)</w:t>
      </w:r>
    </w:p>
    <w:p>
      <w:r>
        <w:rPr>
          <w:b/>
        </w:rPr>
        <w:t xml:space="preserve">1: </w:t>
      </w:r>
      <w:r>
        <w:t>40-80</w:t>
      </w:r>
    </w:p>
    <w:p>
      <w:r>
        <w:rPr>
          <w:b/>
        </w:rPr>
        <w:t xml:space="preserve">2: </w:t>
      </w:r>
      <w:r>
        <w:t>более 80</w:t>
      </w:r>
    </w:p>
    <w:p>
      <w:r>
        <w:rPr>
          <w:b/>
        </w:rPr>
        <w:t xml:space="preserve">3: </w:t>
      </w:r>
      <w:r>
        <w:t>20-40</w:t>
      </w:r>
    </w:p>
    <w:p>
      <w:r>
        <w:rPr>
          <w:b/>
        </w:rPr>
        <w:t xml:space="preserve">4: </w:t>
      </w:r>
      <w:r>
        <w:t>мене 20</w:t>
      </w:r>
    </w:p>
    <w:p>
      <w:r>
        <w:t xml:space="preserve">Правильный ответ: </w:t>
      </w:r>
      <w:r>
        <w:rPr>
          <w:b/>
        </w:rPr>
        <w:t>мене 20</w:t>
      </w:r>
    </w:p>
    <w:p>
      <w:pPr>
        <w:pStyle w:val="Heading2"/>
      </w:pPr>
      <w:r>
        <w:t>В НОРМЕ АОРТАЛЬНЫЙ КЛАПАН ЯВЛЯЕТСЯ</w:t>
      </w:r>
    </w:p>
    <w:p>
      <w:r>
        <w:rPr>
          <w:b/>
        </w:rPr>
        <w:t xml:space="preserve">1: </w:t>
      </w:r>
      <w:r>
        <w:t>трехстворчатым</w:t>
      </w:r>
    </w:p>
    <w:p>
      <w:r>
        <w:rPr>
          <w:b/>
        </w:rPr>
        <w:t xml:space="preserve">2: </w:t>
      </w:r>
      <w:r>
        <w:t>одностворчатым</w:t>
      </w:r>
    </w:p>
    <w:p>
      <w:r>
        <w:rPr>
          <w:b/>
        </w:rPr>
        <w:t xml:space="preserve">3: </w:t>
      </w:r>
      <w:r>
        <w:t>двустворчатым</w:t>
      </w:r>
    </w:p>
    <w:p>
      <w:r>
        <w:rPr>
          <w:b/>
        </w:rPr>
        <w:t xml:space="preserve">4: </w:t>
      </w:r>
      <w:r>
        <w:t>четырехстворчатым</w:t>
      </w:r>
    </w:p>
    <w:p>
      <w:r>
        <w:t xml:space="preserve">Правильный ответ: </w:t>
      </w:r>
      <w:r>
        <w:rPr>
          <w:b/>
        </w:rPr>
        <w:t>трехстворчатым</w:t>
      </w:r>
    </w:p>
    <w:p>
      <w:pPr>
        <w:pStyle w:val="Heading2"/>
      </w:pPr>
      <w:r>
        <w:t>ПРИ ПРОВЕДЕНИИ РЕАНИМАЦИОННЫХ МЕРОПРИЯТИЙ ОДНИМ ЧЕЛОВЕКОМ, МЕДЛЕННЫЕ ВДУВАНИЯ ВОЗДУХА В ЛЁГКИЕ С ПРОДОЛЖИТЕЛЬНОСТЬЮ ВЫДОХА НЕ МЕНЕЕ 1-2 СЕКУНД ОСУЩЕСТВЛЯЮТСЯ ПОСЛЕ КАЖДЫХ</w:t>
      </w:r>
    </w:p>
    <w:p>
      <w:r>
        <w:rPr>
          <w:b/>
        </w:rPr>
        <w:t xml:space="preserve">1: </w:t>
      </w:r>
      <w:r>
        <w:t>5 сжатий грудной клетки – 5 вдуваний</w:t>
      </w:r>
    </w:p>
    <w:p>
      <w:r>
        <w:rPr>
          <w:b/>
        </w:rPr>
        <w:t xml:space="preserve">2: </w:t>
      </w:r>
      <w:r>
        <w:t>10 сжатий грудной клетки – 5 вдуваний</w:t>
      </w:r>
    </w:p>
    <w:p>
      <w:r>
        <w:rPr>
          <w:b/>
        </w:rPr>
        <w:t xml:space="preserve">3: </w:t>
      </w:r>
      <w:r>
        <w:t>20 сжатий грудной клетки – 2 вдувания</w:t>
      </w:r>
    </w:p>
    <w:p>
      <w:r>
        <w:rPr>
          <w:b/>
        </w:rPr>
        <w:t xml:space="preserve">4: </w:t>
      </w:r>
      <w:r>
        <w:t>15 сжатий грудной клетки – 2 вдувания</w:t>
      </w:r>
    </w:p>
    <w:p>
      <w:r>
        <w:t xml:space="preserve">Правильный ответ: </w:t>
      </w:r>
      <w:r>
        <w:rPr>
          <w:b/>
        </w:rPr>
        <w:t>15 сжатий грудной клетки – 2 вдувания</w:t>
      </w:r>
    </w:p>
    <w:p>
      <w:pPr>
        <w:pStyle w:val="Heading2"/>
      </w:pPr>
      <w:r>
        <w:t>ПРИ ИНФЕКЦИОННОМ ЭНДОКАРДИТЕ У НАРКОМАНОВ ЧАЩЕ ВЫЯВЛЯЕТСЯ ПОРАЖЕНИЕ ____________ КЛАПАНА</w:t>
      </w:r>
    </w:p>
    <w:p>
      <w:r>
        <w:rPr>
          <w:b/>
        </w:rPr>
        <w:t xml:space="preserve">1: </w:t>
      </w:r>
      <w:r>
        <w:t>митрального</w:t>
      </w:r>
    </w:p>
    <w:p>
      <w:r>
        <w:rPr>
          <w:b/>
        </w:rPr>
        <w:t xml:space="preserve">2: </w:t>
      </w:r>
      <w:r>
        <w:t>трикуспидального</w:t>
      </w:r>
    </w:p>
    <w:p>
      <w:r>
        <w:rPr>
          <w:b/>
        </w:rPr>
        <w:t xml:space="preserve">3: </w:t>
      </w:r>
      <w:r>
        <w:t>легочного</w:t>
      </w:r>
    </w:p>
    <w:p>
      <w:r>
        <w:rPr>
          <w:b/>
        </w:rPr>
        <w:t xml:space="preserve">4: </w:t>
      </w:r>
      <w:r>
        <w:t>аортального</w:t>
      </w:r>
    </w:p>
    <w:p>
      <w:r>
        <w:t xml:space="preserve">Правильный ответ: </w:t>
      </w:r>
      <w:r>
        <w:rPr>
          <w:b/>
        </w:rPr>
        <w:t>трикуспидального</w:t>
      </w:r>
    </w:p>
    <w:p>
      <w:pPr>
        <w:pStyle w:val="Heading2"/>
      </w:pPr>
      <w:r>
        <w:t>К ЭХОКАРДИОГРАФИЧЕСКОМУ ПРИЗНАКУ РЕВМАТИЧЕСКОГО МИТРАЛЬНОГО СТЕНОЗА В В -РЕЖИМЕ МОЖНО ОТНЕСТИ</w:t>
      </w:r>
    </w:p>
    <w:p>
      <w:r>
        <w:rPr>
          <w:b/>
        </w:rPr>
        <w:t xml:space="preserve">1: </w:t>
      </w:r>
      <w:r>
        <w:t>нормальные неизмененные створки и комиссуры митрального клапана</w:t>
      </w:r>
    </w:p>
    <w:p>
      <w:r>
        <w:rPr>
          <w:b/>
        </w:rPr>
        <w:t xml:space="preserve">2: </w:t>
      </w:r>
      <w:r>
        <w:t>спаечный процесс в области комиссур митрального клапана, однонаправленное движение створок и «парусение» передней створки митрального клапана</w:t>
      </w:r>
    </w:p>
    <w:p>
      <w:r>
        <w:rPr>
          <w:b/>
        </w:rPr>
        <w:t xml:space="preserve">3: </w:t>
      </w:r>
      <w:r>
        <w:t>пролабирование в систолу створок митрального клапана</w:t>
      </w:r>
    </w:p>
    <w:p>
      <w:r>
        <w:rPr>
          <w:b/>
        </w:rPr>
        <w:t xml:space="preserve">4: </w:t>
      </w:r>
      <w:r>
        <w:t>выраженная кальцификация левого фиброзного кольца митрального клапана</w:t>
      </w:r>
    </w:p>
    <w:p>
      <w:r>
        <w:t xml:space="preserve">Правильный ответ: </w:t>
      </w:r>
      <w:r>
        <w:rPr>
          <w:b/>
        </w:rPr>
        <w:t>спаечный процесс в области комиссур митрального клапана, однонаправленное движение створок и «парусение» передней створки митрального клапана</w:t>
      </w:r>
    </w:p>
    <w:p>
      <w:pPr>
        <w:pStyle w:val="Heading2"/>
      </w:pPr>
      <w:r>
        <w:t>НОРМАЛЬНЫМ АНАТОМИЧЕСКИМ ОБРАЗОВАНИЕМ, КОТОРОЕ ИНОГДА МОЖНО ВИДЕТЬ  В ПРАВОМ ПРЕДСЕРДИИ ЯВЛЯЕТСЯ</w:t>
      </w:r>
    </w:p>
    <w:p>
      <w:r>
        <w:rPr>
          <w:b/>
        </w:rPr>
        <w:t xml:space="preserve">1: </w:t>
      </w:r>
      <w:r>
        <w:t>модераторный пучок</w:t>
      </w:r>
    </w:p>
    <w:p>
      <w:r>
        <w:rPr>
          <w:b/>
        </w:rPr>
        <w:t xml:space="preserve">2: </w:t>
      </w:r>
      <w:r>
        <w:t>дополнительная мышечная трабекула</w:t>
      </w:r>
    </w:p>
    <w:p>
      <w:r>
        <w:rPr>
          <w:b/>
        </w:rPr>
        <w:t xml:space="preserve">3: </w:t>
      </w:r>
      <w:r>
        <w:t>сеть Хиари</w:t>
      </w:r>
    </w:p>
    <w:p>
      <w:r>
        <w:rPr>
          <w:b/>
        </w:rPr>
        <w:t xml:space="preserve">4: </w:t>
      </w:r>
      <w:r>
        <w:t>дополнительна хорда</w:t>
      </w:r>
    </w:p>
    <w:p>
      <w:r>
        <w:t xml:space="preserve">Правильный ответ: </w:t>
      </w:r>
      <w:r>
        <w:rPr>
          <w:b/>
        </w:rPr>
        <w:t>сеть Хиари</w:t>
      </w:r>
    </w:p>
    <w:p>
      <w:pPr>
        <w:pStyle w:val="Heading2"/>
      </w:pPr>
      <w:r>
        <w:t>АРТЕФАКТ ЭЛЕКТРИЧЕСКИХ ПОТЕНЦИАЛОВ, СВЯЗАННЫЙ С ИЗМЕНЕНИЕМ СОПРОТИВЛЕНИЯ КОЖНЫХ ПОКРОВОВ, НАЗЫВАЕТСЯ</w:t>
      </w:r>
    </w:p>
    <w:p>
      <w:r>
        <w:rPr>
          <w:b/>
        </w:rPr>
        <w:t xml:space="preserve">1: </w:t>
      </w:r>
      <w:r>
        <w:t>электромиограмма</w:t>
      </w:r>
    </w:p>
    <w:p>
      <w:r>
        <w:rPr>
          <w:b/>
        </w:rPr>
        <w:t xml:space="preserve">2: </w:t>
      </w:r>
      <w:r>
        <w:t>кожно-гальваническая реакция</w:t>
      </w:r>
    </w:p>
    <w:p>
      <w:r>
        <w:rPr>
          <w:b/>
        </w:rPr>
        <w:t xml:space="preserve">3: </w:t>
      </w:r>
      <w:r>
        <w:t>пульсограмма</w:t>
      </w:r>
    </w:p>
    <w:p>
      <w:r>
        <w:rPr>
          <w:b/>
        </w:rPr>
        <w:t xml:space="preserve">4: </w:t>
      </w:r>
      <w:r>
        <w:t>электроокулограмма</w:t>
      </w:r>
    </w:p>
    <w:p>
      <w:r>
        <w:t xml:space="preserve">Правильный ответ: </w:t>
      </w:r>
      <w:r>
        <w:rPr>
          <w:b/>
        </w:rPr>
        <w:t>кожно-гальваническая реакция</w:t>
      </w:r>
    </w:p>
    <w:p>
      <w:pPr>
        <w:pStyle w:val="Heading2"/>
      </w:pPr>
      <w:r>
        <w:t>К ОБМЕННЫМ СОСУДАМ ОТНОСЯТ</w:t>
      </w:r>
    </w:p>
    <w:p>
      <w:r>
        <w:rPr>
          <w:b/>
        </w:rPr>
        <w:t xml:space="preserve">1: </w:t>
      </w:r>
      <w:r>
        <w:t>артериолы</w:t>
      </w:r>
    </w:p>
    <w:p>
      <w:r>
        <w:rPr>
          <w:b/>
        </w:rPr>
        <w:t xml:space="preserve">2: </w:t>
      </w:r>
      <w:r>
        <w:t>вены</w:t>
      </w:r>
    </w:p>
    <w:p>
      <w:r>
        <w:rPr>
          <w:b/>
        </w:rPr>
        <w:t xml:space="preserve">3: </w:t>
      </w:r>
      <w:r>
        <w:t>капилляры</w:t>
      </w:r>
    </w:p>
    <w:p>
      <w:r>
        <w:rPr>
          <w:b/>
        </w:rPr>
        <w:t xml:space="preserve">4: </w:t>
      </w:r>
      <w:r>
        <w:t>артерии</w:t>
      </w:r>
    </w:p>
    <w:p>
      <w:r>
        <w:t xml:space="preserve">Правильный ответ: </w:t>
      </w:r>
      <w:r>
        <w:rPr>
          <w:b/>
        </w:rPr>
        <w:t>капилляры</w:t>
      </w:r>
    </w:p>
    <w:p>
      <w:pPr>
        <w:pStyle w:val="Heading2"/>
      </w:pPr>
      <w:r>
        <w:t>ПРИ ДЕФОРМАЦИЯХ ПРОСВЕТОВ АРТЕРИАЛЬНЫХ СТВОЛОВ ПОТЕНЦИАЛЬНОЙ ПРИЧИНОЙ РАЗВИТИЯ СИСТЕМНЫХ ИЗМЕНЕНИЙ КРОВОТОКА МОЖЕТ БЫТЬ</w:t>
      </w:r>
    </w:p>
    <w:p>
      <w:r>
        <w:rPr>
          <w:b/>
        </w:rPr>
        <w:t xml:space="preserve">1: </w:t>
      </w:r>
      <w:r>
        <w:t>патологическая извитость артерии с повышением пиковой систолической скорости на выходе из зоны деформации до 200 см/с</w:t>
      </w:r>
    </w:p>
    <w:p>
      <w:r>
        <w:rPr>
          <w:b/>
        </w:rPr>
        <w:t xml:space="preserve">2: </w:t>
      </w:r>
      <w:r>
        <w:t>петлеобразный изгиб артерии с повышением пиковой систолической скорости на выходе из зоны деформации до 250 см/с</w:t>
      </w:r>
    </w:p>
    <w:p>
      <w:r>
        <w:rPr>
          <w:b/>
        </w:rPr>
        <w:t xml:space="preserve">3: </w:t>
      </w:r>
      <w:r>
        <w:t>увеличение диаметра деформированного сосуда более чем в два раза в сопоставлении с неизмененным участком сосуда</w:t>
      </w:r>
    </w:p>
    <w:p>
      <w:r>
        <w:rPr>
          <w:b/>
        </w:rPr>
        <w:t xml:space="preserve">4: </w:t>
      </w:r>
      <w:r>
        <w:t>сужение просвета деформированного сосуда более 70% за счет перегиба или септального стеноза</w:t>
      </w:r>
    </w:p>
    <w:p>
      <w:r>
        <w:t xml:space="preserve">Правильный ответ: </w:t>
      </w:r>
      <w:r>
        <w:rPr>
          <w:b/>
        </w:rPr>
        <w:t>сужение просвета деформированного сосуда более 70% за счет перегиба или септального стеноза</w:t>
      </w:r>
    </w:p>
    <w:p>
      <w:pPr>
        <w:pStyle w:val="Heading2"/>
      </w:pPr>
      <w:r>
        <w:t>МОНОМОРФНАЯ ЖЕЛУДОЧКОВАЯ ТАХИКАРДИЯ ХАРАКТЕРИЗУЕТСЯ</w:t>
      </w:r>
    </w:p>
    <w:p>
      <w:r>
        <w:rPr>
          <w:b/>
        </w:rPr>
        <w:t xml:space="preserve">1: </w:t>
      </w:r>
      <w:r>
        <w:t>трансформируется в фибрилляцию предсердий</w:t>
      </w:r>
    </w:p>
    <w:p>
      <w:r>
        <w:rPr>
          <w:b/>
        </w:rPr>
        <w:t xml:space="preserve">2: </w:t>
      </w:r>
      <w:r>
        <w:t>высоким риском трансформации в фибрилляцию желудочков</w:t>
      </w:r>
    </w:p>
    <w:p>
      <w:r>
        <w:rPr>
          <w:b/>
        </w:rPr>
        <w:t xml:space="preserve">3: </w:t>
      </w:r>
      <w:r>
        <w:t>частотой сердечных сокращений 90-100 ударов в минуту</w:t>
      </w:r>
    </w:p>
    <w:p>
      <w:r>
        <w:rPr>
          <w:b/>
        </w:rPr>
        <w:t xml:space="preserve">4: </w:t>
      </w:r>
      <w:r>
        <w:t>развитием острой правожелудочковой недостаточности</w:t>
      </w:r>
    </w:p>
    <w:p>
      <w:r>
        <w:t xml:space="preserve">Правильный ответ: </w:t>
      </w:r>
      <w:r>
        <w:rPr>
          <w:b/>
        </w:rPr>
        <w:t>высоким риском трансформации в фибрилляцию желудочков</w:t>
      </w:r>
    </w:p>
    <w:p>
      <w:pPr>
        <w:pStyle w:val="Heading2"/>
      </w:pPr>
      <w:r>
        <w:t>ОБЯЗАТЕЛЬНЫМИ ПРОБАМИ ПРИ ПРОВЕДЕНИИ СТАНДАРТНОЙ ЭЭГ ЯВЛЯЮТСЯ</w:t>
      </w:r>
    </w:p>
    <w:p>
      <w:r>
        <w:rPr>
          <w:b/>
        </w:rPr>
        <w:t xml:space="preserve">1: </w:t>
      </w:r>
      <w:r>
        <w:t>гипервентиляция и открытие – закрытие глаз</w:t>
      </w:r>
    </w:p>
    <w:p>
      <w:r>
        <w:rPr>
          <w:b/>
        </w:rPr>
        <w:t xml:space="preserve">2: </w:t>
      </w:r>
      <w:r>
        <w:t>повороты головы вправо – влево</w:t>
      </w:r>
    </w:p>
    <w:p>
      <w:r>
        <w:rPr>
          <w:b/>
        </w:rPr>
        <w:t xml:space="preserve">3: </w:t>
      </w:r>
      <w:r>
        <w:t>открытие и закрытие глаз, фотостимуляция, гипервентиляция</w:t>
      </w:r>
    </w:p>
    <w:p>
      <w:r>
        <w:rPr>
          <w:b/>
        </w:rPr>
        <w:t xml:space="preserve">4: </w:t>
      </w:r>
      <w:r>
        <w:t>фотостимуляция и 20 приседаний</w:t>
      </w:r>
    </w:p>
    <w:p>
      <w:r>
        <w:t xml:space="preserve">Правильный ответ: </w:t>
      </w:r>
      <w:r>
        <w:rPr>
          <w:b/>
        </w:rPr>
        <w:t>открытие и закрытие глаз, фотостимуляция, гипервентиляция</w:t>
      </w:r>
    </w:p>
    <w:p>
      <w:pPr>
        <w:pStyle w:val="Heading2"/>
      </w:pPr>
      <w:r>
        <w:t>ПЕРЕХОДНАЯ ЗОНА В НОРМЕ НАХОДИТСЯ В ОТВЕДЕНИИ</w:t>
      </w:r>
    </w:p>
    <w:p>
      <w:r>
        <w:rPr>
          <w:b/>
        </w:rPr>
        <w:t xml:space="preserve">1: </w:t>
      </w:r>
      <w:r>
        <w:t>V6</w:t>
      </w:r>
    </w:p>
    <w:p>
      <w:r>
        <w:rPr>
          <w:b/>
        </w:rPr>
        <w:t xml:space="preserve">2: </w:t>
      </w:r>
      <w:r>
        <w:t>V1</w:t>
      </w:r>
    </w:p>
    <w:p>
      <w:r>
        <w:rPr>
          <w:b/>
        </w:rPr>
        <w:t xml:space="preserve">3: </w:t>
      </w:r>
      <w:r>
        <w:t>V2</w:t>
      </w:r>
    </w:p>
    <w:p>
      <w:r>
        <w:rPr>
          <w:b/>
        </w:rPr>
        <w:t xml:space="preserve">4: </w:t>
      </w:r>
      <w:r>
        <w:t>V3</w:t>
      </w:r>
    </w:p>
    <w:p>
      <w:r>
        <w:t xml:space="preserve">Правильный ответ: </w:t>
      </w:r>
      <w:r>
        <w:rPr>
          <w:b/>
        </w:rPr>
        <w:t>V3</w:t>
      </w:r>
    </w:p>
    <w:p>
      <w:pPr>
        <w:pStyle w:val="Heading2"/>
      </w:pPr>
      <w:r>
        <w:t>СТЕПЕНЬ ТРИКУСПИДАЛЬНОЙ РЕГУРГИТАЦИИ ПРИ ЦВЕТНОМ ДОППЛЕРОВСКОМ СКАНИРОВАНИИ МОЖНО ОПРЕДЕЛИТЬ КАК ТЯЖЁЛУЮ, ЕСЛИ ПЛОЩАДЬ СТРУИ ЗАНИМАЕТ __________ % ОБЪЁМА ПРАВОГО ПРЕДСЕРДИЯ</w:t>
      </w:r>
    </w:p>
    <w:p>
      <w:r>
        <w:rPr>
          <w:b/>
        </w:rPr>
        <w:t xml:space="preserve">1: </w:t>
      </w:r>
      <w:r>
        <w:t>10-20</w:t>
      </w:r>
    </w:p>
    <w:p>
      <w:r>
        <w:rPr>
          <w:b/>
        </w:rPr>
        <w:t xml:space="preserve">2: </w:t>
      </w:r>
      <w:r>
        <w:t>более 40</w:t>
      </w:r>
    </w:p>
    <w:p>
      <w:r>
        <w:rPr>
          <w:b/>
        </w:rPr>
        <w:t xml:space="preserve">3: </w:t>
      </w:r>
      <w:r>
        <w:t>менее 10</w:t>
      </w:r>
    </w:p>
    <w:p>
      <w:r>
        <w:rPr>
          <w:b/>
        </w:rPr>
        <w:t xml:space="preserve">4: </w:t>
      </w:r>
      <w:r>
        <w:t>20-40</w:t>
      </w:r>
    </w:p>
    <w:p>
      <w:r>
        <w:t xml:space="preserve">Правильный ответ: </w:t>
      </w:r>
      <w:r>
        <w:rPr>
          <w:b/>
        </w:rPr>
        <w:t>более 40</w:t>
      </w:r>
    </w:p>
    <w:p>
      <w:pPr>
        <w:pStyle w:val="Heading2"/>
      </w:pPr>
      <w:r>
        <w:t>ЖИЗНЕННАЯ ЁМКОСТЬ ЛЁГКИХ ХАРАКТЕРИЗУЕТСЯ СУММОЙ ДЫХАТЕЛЬНОГО И РЕЗЕРВНОГО ОБЪЁМА</w:t>
      </w:r>
    </w:p>
    <w:p>
      <w:r>
        <w:rPr>
          <w:b/>
        </w:rPr>
        <w:t xml:space="preserve">1: </w:t>
      </w:r>
      <w:r>
        <w:t>при спокойном дыхании</w:t>
      </w:r>
    </w:p>
    <w:p>
      <w:r>
        <w:rPr>
          <w:b/>
        </w:rPr>
        <w:t xml:space="preserve">2: </w:t>
      </w:r>
      <w:r>
        <w:t>вдоха</w:t>
      </w:r>
    </w:p>
    <w:p>
      <w:r>
        <w:rPr>
          <w:b/>
        </w:rPr>
        <w:t xml:space="preserve">3: </w:t>
      </w:r>
      <w:r>
        <w:t>выдоха</w:t>
      </w:r>
    </w:p>
    <w:p>
      <w:r>
        <w:rPr>
          <w:b/>
        </w:rPr>
        <w:t xml:space="preserve">4: </w:t>
      </w:r>
      <w:r>
        <w:t>вдоха и выдоха</w:t>
      </w:r>
    </w:p>
    <w:p>
      <w:r>
        <w:t xml:space="preserve">Правильный ответ: </w:t>
      </w:r>
      <w:r>
        <w:rPr>
          <w:b/>
        </w:rPr>
        <w:t>вдоха и выдоха</w:t>
      </w:r>
    </w:p>
    <w:p>
      <w:pPr>
        <w:pStyle w:val="Heading2"/>
      </w:pPr>
      <w:r>
        <w:t>НАЛИЧИЕ МЕТАБОЛИЧЕСКОГО АЦИДОЗА ПРИ ПРОВЕДЕНИИ КАРДИОТОКОГРАФИИ НАИМЕНЕЕ ВЕРОЯТНО ПРИ ЗНАЧЕНИИ ВНУТРИМИНУТНОЙ ВАРИАБЕЛЬНОСТИ</w:t>
      </w:r>
    </w:p>
    <w:p>
      <w:r>
        <w:rPr>
          <w:b/>
        </w:rPr>
        <w:t xml:space="preserve">1: </w:t>
      </w:r>
      <w:r>
        <w:t>3,00-3,49 мс</w:t>
      </w:r>
    </w:p>
    <w:p>
      <w:r>
        <w:rPr>
          <w:b/>
        </w:rPr>
        <w:t xml:space="preserve">2: </w:t>
      </w:r>
      <w:r>
        <w:t>менее 3,00 мс</w:t>
      </w:r>
    </w:p>
    <w:p>
      <w:r>
        <w:rPr>
          <w:b/>
        </w:rPr>
        <w:t xml:space="preserve">3: </w:t>
      </w:r>
      <w:r>
        <w:t>менее 2,50 мс</w:t>
      </w:r>
    </w:p>
    <w:p>
      <w:r>
        <w:rPr>
          <w:b/>
        </w:rPr>
        <w:t xml:space="preserve">4: </w:t>
      </w:r>
      <w:r>
        <w:t>более 4,00 мс</w:t>
      </w:r>
    </w:p>
    <w:p>
      <w:r>
        <w:t xml:space="preserve">Правильный ответ: </w:t>
      </w:r>
      <w:r>
        <w:rPr>
          <w:b/>
        </w:rPr>
        <w:t>более 4,00 мс</w:t>
      </w:r>
    </w:p>
    <w:p>
      <w:pPr>
        <w:pStyle w:val="Heading2"/>
      </w:pPr>
      <w:r>
        <w:t>ЭХОКГ ПРИЗНАКОМ ЛЕГОЧНОЙ ГИПЕРТЕНЗИИ ЯВЛЯЕТСЯ ГРАДИЕНТ ТРИКУСПИДАЛЬНОЙ РЕГУРГИТАЦИИ БОЛЕЕ (В ММ РТ.СТ.)</w:t>
      </w:r>
    </w:p>
    <w:p>
      <w:r>
        <w:rPr>
          <w:b/>
        </w:rPr>
        <w:t xml:space="preserve">1: </w:t>
      </w:r>
      <w:r>
        <w:t>10</w:t>
      </w:r>
    </w:p>
    <w:p>
      <w:r>
        <w:rPr>
          <w:b/>
        </w:rPr>
        <w:t xml:space="preserve">2: </w:t>
      </w:r>
      <w:r>
        <w:t>30</w:t>
      </w:r>
    </w:p>
    <w:p>
      <w:r>
        <w:rPr>
          <w:b/>
        </w:rPr>
        <w:t xml:space="preserve">3: </w:t>
      </w:r>
      <w:r>
        <w:t>20</w:t>
      </w:r>
    </w:p>
    <w:p>
      <w:r>
        <w:rPr>
          <w:b/>
        </w:rPr>
        <w:t xml:space="preserve">4: </w:t>
      </w:r>
      <w:r>
        <w:t>5</w:t>
      </w:r>
    </w:p>
    <w:p>
      <w:r>
        <w:t xml:space="preserve">Правильный ответ: </w:t>
      </w:r>
      <w:r>
        <w:rPr>
          <w:b/>
        </w:rPr>
        <w:t>30</w:t>
      </w:r>
    </w:p>
    <w:p>
      <w:pPr>
        <w:pStyle w:val="Heading2"/>
      </w:pPr>
      <w:r>
        <w:t>ДЛЯ УТОЧНЕНИЯ НАЛИЧИЯ МЕЖПРЕДСЕРДНОГО СООБЩЕНИЯ ВОЗМОЖНО ПРОВЕДЕНИЕ</w:t>
      </w:r>
    </w:p>
    <w:p>
      <w:r>
        <w:rPr>
          <w:b/>
        </w:rPr>
        <w:t xml:space="preserve">1: </w:t>
      </w:r>
      <w:r>
        <w:t>внутрисосудистого ультразвукового исследования</w:t>
      </w:r>
    </w:p>
    <w:p>
      <w:r>
        <w:rPr>
          <w:b/>
        </w:rPr>
        <w:t xml:space="preserve">2: </w:t>
      </w:r>
      <w:r>
        <w:t>контрастной эхокардиографии</w:t>
      </w:r>
    </w:p>
    <w:p>
      <w:r>
        <w:rPr>
          <w:b/>
        </w:rPr>
        <w:t xml:space="preserve">3: </w:t>
      </w:r>
      <w:r>
        <w:t>добутаминового теста</w:t>
      </w:r>
    </w:p>
    <w:p>
      <w:r>
        <w:rPr>
          <w:b/>
        </w:rPr>
        <w:t xml:space="preserve">4: </w:t>
      </w:r>
      <w:r>
        <w:t>эписосудистого исследования</w:t>
      </w:r>
    </w:p>
    <w:p>
      <w:r>
        <w:t xml:space="preserve">Правильный ответ: </w:t>
      </w:r>
      <w:r>
        <w:rPr>
          <w:b/>
        </w:rPr>
        <w:t>контрастной эхокардиографии</w:t>
      </w:r>
    </w:p>
    <w:p>
      <w:pPr>
        <w:pStyle w:val="Heading2"/>
      </w:pPr>
      <w:r>
        <w:t>ДЛЯ ВЫЯВЛЕНИЯ ГИПЕРТЕНЗИИ МАЛОГО КРУГА КРОВООБРАЩЕНИЯ МЕТОДОМ ЭХОКАРДИОГРАФИИ НАИБОЛЕЕ ВАЖНОЕ ЗНАЧЕНИЕ ИМЕЕТ ОПРЕДЕЛЕНИЕ ОСОБЕННОСТЕЙ ДВИЖЕНИЯ КЛАПАНА</w:t>
      </w:r>
    </w:p>
    <w:p>
      <w:r>
        <w:rPr>
          <w:b/>
        </w:rPr>
        <w:t xml:space="preserve">1: </w:t>
      </w:r>
      <w:r>
        <w:t>трикуспидального</w:t>
      </w:r>
    </w:p>
    <w:p>
      <w:r>
        <w:rPr>
          <w:b/>
        </w:rPr>
        <w:t xml:space="preserve">2: </w:t>
      </w:r>
      <w:r>
        <w:t>легочной артерии</w:t>
      </w:r>
    </w:p>
    <w:p>
      <w:r>
        <w:rPr>
          <w:b/>
        </w:rPr>
        <w:t xml:space="preserve">3: </w:t>
      </w:r>
      <w:r>
        <w:t>митрального</w:t>
      </w:r>
    </w:p>
    <w:p>
      <w:r>
        <w:rPr>
          <w:b/>
        </w:rPr>
        <w:t xml:space="preserve">4: </w:t>
      </w:r>
      <w:r>
        <w:t>аортального</w:t>
      </w:r>
    </w:p>
    <w:p>
      <w:r>
        <w:t xml:space="preserve">Правильный ответ: </w:t>
      </w:r>
      <w:r>
        <w:rPr>
          <w:b/>
        </w:rPr>
        <w:t>легочной артерии</w:t>
      </w:r>
    </w:p>
    <w:p>
      <w:pPr>
        <w:pStyle w:val="Heading2"/>
      </w:pPr>
      <w:r>
        <w:t>ВРАЧ КАБИНЕТА ФУНКЦИОНАЛЬНОЙ ДИАГНОСТИКИ ДОЛЖЕН</w:t>
      </w:r>
    </w:p>
    <w:p>
      <w:r>
        <w:rPr>
          <w:b/>
        </w:rPr>
        <w:t xml:space="preserve">1: </w:t>
      </w:r>
      <w:r>
        <w:t>назначить консервативное лечение</w:t>
      </w:r>
    </w:p>
    <w:p>
      <w:r>
        <w:rPr>
          <w:b/>
        </w:rPr>
        <w:t xml:space="preserve">2: </w:t>
      </w:r>
      <w:r>
        <w:t>выдать заключение</w:t>
      </w:r>
    </w:p>
    <w:p>
      <w:r>
        <w:rPr>
          <w:b/>
        </w:rPr>
        <w:t xml:space="preserve">3: </w:t>
      </w:r>
      <w:r>
        <w:t>поставить клинический диагноз</w:t>
      </w:r>
    </w:p>
    <w:p>
      <w:r>
        <w:rPr>
          <w:b/>
        </w:rPr>
        <w:t xml:space="preserve">4: </w:t>
      </w:r>
      <w:r>
        <w:t>оценить степень нетрудоспособности пациента</w:t>
      </w:r>
    </w:p>
    <w:p>
      <w:r>
        <w:t xml:space="preserve">Правильный ответ: </w:t>
      </w:r>
      <w:r>
        <w:rPr>
          <w:b/>
        </w:rPr>
        <w:t>выдать заключение</w:t>
      </w:r>
    </w:p>
    <w:p>
      <w:pPr>
        <w:pStyle w:val="Heading2"/>
      </w:pPr>
      <w:r>
        <w:t>ОСЛОЖНЕНИЕМ ПЕРИКАРДИТА МОЖЕТ БЫТЬ</w:t>
      </w:r>
    </w:p>
    <w:p>
      <w:r>
        <w:rPr>
          <w:b/>
        </w:rPr>
        <w:t xml:space="preserve">1: </w:t>
      </w:r>
      <w:r>
        <w:t>миокардит</w:t>
      </w:r>
    </w:p>
    <w:p>
      <w:r>
        <w:rPr>
          <w:b/>
        </w:rPr>
        <w:t xml:space="preserve">2: </w:t>
      </w:r>
      <w:r>
        <w:t>тампонада</w:t>
      </w:r>
    </w:p>
    <w:p>
      <w:r>
        <w:rPr>
          <w:b/>
        </w:rPr>
        <w:t xml:space="preserve">3: </w:t>
      </w:r>
      <w:r>
        <w:t>ОИМ</w:t>
      </w:r>
    </w:p>
    <w:p>
      <w:r>
        <w:rPr>
          <w:b/>
        </w:rPr>
        <w:t xml:space="preserve">4: </w:t>
      </w:r>
      <w:r>
        <w:t>плеврит</w:t>
      </w:r>
    </w:p>
    <w:p>
      <w:r>
        <w:t xml:space="preserve">Правильный ответ: </w:t>
      </w:r>
      <w:r>
        <w:rPr>
          <w:b/>
        </w:rPr>
        <w:t>тампонада</w:t>
      </w:r>
    </w:p>
    <w:p>
      <w:pPr>
        <w:pStyle w:val="Heading2"/>
      </w:pPr>
      <w:r>
        <w:t>ДЛИТЕЛЬНОСТЬ ИНТЕРВАЛА PQ В НОРМЕ (В СЕКУНДАХ)</w:t>
      </w:r>
    </w:p>
    <w:p>
      <w:r>
        <w:rPr>
          <w:b/>
        </w:rPr>
        <w:t xml:space="preserve">1: </w:t>
      </w:r>
      <w:r>
        <w:t>0,12-0,2</w:t>
      </w:r>
    </w:p>
    <w:p>
      <w:r>
        <w:rPr>
          <w:b/>
        </w:rPr>
        <w:t xml:space="preserve">2: </w:t>
      </w:r>
      <w:r>
        <w:t>0,1-0,12</w:t>
      </w:r>
    </w:p>
    <w:p>
      <w:r>
        <w:rPr>
          <w:b/>
        </w:rPr>
        <w:t xml:space="preserve">3: </w:t>
      </w:r>
      <w:r>
        <w:t>0,04-0,1</w:t>
      </w:r>
    </w:p>
    <w:p>
      <w:r>
        <w:rPr>
          <w:b/>
        </w:rPr>
        <w:t xml:space="preserve">4: </w:t>
      </w:r>
      <w:r>
        <w:t>0,2-0,24</w:t>
      </w:r>
    </w:p>
    <w:p>
      <w:r>
        <w:t xml:space="preserve">Правильный ответ: </w:t>
      </w:r>
      <w:r>
        <w:rPr>
          <w:b/>
        </w:rPr>
        <w:t>0,12-0,2</w:t>
      </w:r>
    </w:p>
    <w:p>
      <w:pPr>
        <w:pStyle w:val="Heading2"/>
      </w:pPr>
      <w:r>
        <w:t>ПОКАЗАТЕЛИ ЭЛЕКТРОЭНЦЕФАЛОГРАММ</w:t>
      </w:r>
    </w:p>
    <w:p>
      <w:r>
        <w:rPr>
          <w:b/>
        </w:rPr>
        <w:t xml:space="preserve">1: </w:t>
      </w:r>
      <w:r>
        <w:t>одинаковы в покое и при физических нагрузках</w:t>
      </w:r>
    </w:p>
    <w:p>
      <w:r>
        <w:rPr>
          <w:b/>
        </w:rPr>
        <w:t xml:space="preserve">2: </w:t>
      </w:r>
      <w:r>
        <w:t>изменяются при разных уровнях бодрствования</w:t>
      </w:r>
    </w:p>
    <w:p>
      <w:r>
        <w:rPr>
          <w:b/>
        </w:rPr>
        <w:t xml:space="preserve">3: </w:t>
      </w:r>
      <w:r>
        <w:t>одинаковы в покое и при эмоциональных нагрузках</w:t>
      </w:r>
    </w:p>
    <w:p>
      <w:r>
        <w:rPr>
          <w:b/>
        </w:rPr>
        <w:t xml:space="preserve">4: </w:t>
      </w:r>
      <w:r>
        <w:t>одинаковы во время бодрствования и в разных стадиях сна</w:t>
      </w:r>
    </w:p>
    <w:p>
      <w:r>
        <w:t xml:space="preserve">Правильный ответ: </w:t>
      </w:r>
      <w:r>
        <w:rPr>
          <w:b/>
        </w:rPr>
        <w:t>изменяются при разных уровнях бодрствования</w:t>
      </w:r>
    </w:p>
    <w:p>
      <w:pPr>
        <w:pStyle w:val="Heading2"/>
      </w:pPr>
      <w:r>
        <w:t>ОСНОВНЫМ МЕТОДОМ ДИАГНОСТИКИ ДЛЯ ПАЦИЕНТА С ДИАГНОЗОМ «МИОТОНИЯ ТОМСЕНА» ЯВЛЯЕТСЯ</w:t>
      </w:r>
    </w:p>
    <w:p>
      <w:r>
        <w:rPr>
          <w:b/>
        </w:rPr>
        <w:t xml:space="preserve">1: </w:t>
      </w:r>
      <w:r>
        <w:t>транскраниальная магнитная стимуляция</w:t>
      </w:r>
    </w:p>
    <w:p>
      <w:r>
        <w:rPr>
          <w:b/>
        </w:rPr>
        <w:t xml:space="preserve">2: </w:t>
      </w:r>
      <w:r>
        <w:t>поверхностная электронейромиография</w:t>
      </w:r>
    </w:p>
    <w:p>
      <w:r>
        <w:rPr>
          <w:b/>
        </w:rPr>
        <w:t xml:space="preserve">3: </w:t>
      </w:r>
      <w:r>
        <w:t>игольчатая электронейромиография</w:t>
      </w:r>
    </w:p>
    <w:p>
      <w:r>
        <w:rPr>
          <w:b/>
        </w:rPr>
        <w:t xml:space="preserve">4: </w:t>
      </w:r>
      <w:r>
        <w:t>стимуляционная электронейромиография</w:t>
      </w:r>
    </w:p>
    <w:p>
      <w:r>
        <w:t xml:space="preserve">Правильный ответ: </w:t>
      </w:r>
      <w:r>
        <w:rPr>
          <w:b/>
        </w:rPr>
        <w:t>игольчатая электронейромиография</w:t>
      </w:r>
    </w:p>
    <w:p>
      <w:pPr>
        <w:pStyle w:val="Heading2"/>
      </w:pPr>
      <w:r>
        <w:t>ХАРАКТЕРНЫМ ПРИЗНАКОМ ИДИОПАТИЧЕСКОГО ГИПЕРТРОФИЧЕСКОГО СУБАОРТАЛЬНОГО СТЕНОЗА ЯВЛЯЕТСЯ</w:t>
      </w:r>
    </w:p>
    <w:p>
      <w:r>
        <w:rPr>
          <w:b/>
        </w:rPr>
        <w:t xml:space="preserve">1: </w:t>
      </w:r>
      <w:r>
        <w:t>гипертрофия межжелудочковой перегородки на всём протяжении</w:t>
      </w:r>
    </w:p>
    <w:p>
      <w:r>
        <w:rPr>
          <w:b/>
        </w:rPr>
        <w:t xml:space="preserve">2: </w:t>
      </w:r>
      <w:r>
        <w:t>уменьшение площади отверстия аортального клапана менее 2 см2</w:t>
      </w:r>
    </w:p>
    <w:p>
      <w:r>
        <w:rPr>
          <w:b/>
        </w:rPr>
        <w:t xml:space="preserve">3: </w:t>
      </w:r>
      <w:r>
        <w:t>асимметричная гипертрофия межжелудочковой перегородки в области выносящего тракта левого желудочка</w:t>
      </w:r>
    </w:p>
    <w:p>
      <w:r>
        <w:rPr>
          <w:b/>
        </w:rPr>
        <w:t xml:space="preserve">4: </w:t>
      </w:r>
      <w:r>
        <w:t>градиент давления в выносящем тракте левого желудочка 8-10 мм рт.ст.</w:t>
      </w:r>
    </w:p>
    <w:p>
      <w:r>
        <w:t xml:space="preserve">Правильный ответ: </w:t>
      </w:r>
      <w:r>
        <w:rPr>
          <w:b/>
        </w:rPr>
        <w:t>асимметричная гипертрофия межжелудочковой перегородки в области выносящего тракта левого желудочка</w:t>
      </w:r>
    </w:p>
    <w:p>
      <w:pPr>
        <w:pStyle w:val="Heading2"/>
      </w:pPr>
      <w:r>
        <w:t>ДЛЯ ПРОВЕДЕНИЯ НЕЙРОСОНОГРАФИИ НОВОРОЖДЁННЫХ ДЕТЕЙ ИСПОЛЬЗУЮТСЯ СЕКТОРНЫЕ ДАТЧИКИ С ЧАСТОТОЙ СКАНИРОВАНИЯ (В МГЦ)</w:t>
      </w:r>
    </w:p>
    <w:p>
      <w:r>
        <w:rPr>
          <w:b/>
        </w:rPr>
        <w:t xml:space="preserve">1: </w:t>
      </w:r>
      <w:r>
        <w:t>3,5</w:t>
      </w:r>
    </w:p>
    <w:p>
      <w:r>
        <w:rPr>
          <w:b/>
        </w:rPr>
        <w:t xml:space="preserve">2: </w:t>
      </w:r>
      <w:r>
        <w:t>5,0-7,5</w:t>
      </w:r>
    </w:p>
    <w:p>
      <w:r>
        <w:rPr>
          <w:b/>
        </w:rPr>
        <w:t xml:space="preserve">3: </w:t>
      </w:r>
      <w:r>
        <w:t>3,0-4,0</w:t>
      </w:r>
    </w:p>
    <w:p>
      <w:r>
        <w:rPr>
          <w:b/>
        </w:rPr>
        <w:t xml:space="preserve">4: </w:t>
      </w:r>
      <w:r>
        <w:t>2,5</w:t>
      </w:r>
    </w:p>
    <w:p>
      <w:r>
        <w:t xml:space="preserve">Правильный ответ: </w:t>
      </w:r>
      <w:r>
        <w:rPr>
          <w:b/>
        </w:rPr>
        <w:t>5,0-7,5</w:t>
      </w:r>
    </w:p>
    <w:p>
      <w:pPr>
        <w:pStyle w:val="Heading2"/>
      </w:pPr>
      <w:r>
        <w:t>ОДНОНАПРАВЛЕННОЕ ДИАСТОЛИЧЕСКОЕ ДВИЖЕНИЕ СТВОРОК МИТРАЛЬНОГО КЛАПАНА, ВЫЯВЛЯЕМОЕ МЕТОДОМ ЭХОКАРДИОГРАФИИ, ХАРАКТЕРНО ДЛЯ</w:t>
      </w:r>
    </w:p>
    <w:p>
      <w:r>
        <w:rPr>
          <w:b/>
        </w:rPr>
        <w:t xml:space="preserve">1: </w:t>
      </w:r>
      <w:r>
        <w:t>миксомы левого предсердия</w:t>
      </w:r>
    </w:p>
    <w:p>
      <w:r>
        <w:rPr>
          <w:b/>
        </w:rPr>
        <w:t xml:space="preserve">2: </w:t>
      </w:r>
      <w:r>
        <w:t>пролапса митрального клапана</w:t>
      </w:r>
    </w:p>
    <w:p>
      <w:r>
        <w:rPr>
          <w:b/>
        </w:rPr>
        <w:t xml:space="preserve">3: </w:t>
      </w:r>
      <w:r>
        <w:t>митрального стеноза</w:t>
      </w:r>
    </w:p>
    <w:p>
      <w:r>
        <w:rPr>
          <w:b/>
        </w:rPr>
        <w:t xml:space="preserve">4: </w:t>
      </w:r>
      <w:r>
        <w:t>аортальной недостаточности</w:t>
      </w:r>
    </w:p>
    <w:p>
      <w:r>
        <w:t xml:space="preserve">Правильный ответ: </w:t>
      </w:r>
      <w:r>
        <w:rPr>
          <w:b/>
        </w:rPr>
        <w:t>митрального стеноза</w:t>
      </w:r>
    </w:p>
    <w:p>
      <w:pPr>
        <w:pStyle w:val="Heading2"/>
      </w:pPr>
      <w:r>
        <w:t>УЛЬТРАЗВУКОВОЕ ИССЛЕДОВАНИЕ ОБЩИХ СОННЫХ АРТЕРИЙ ВЫПОЛНЯЕТСЯ ДАТЧИКОМ ______ ФОРМАТА</w:t>
      </w:r>
    </w:p>
    <w:p>
      <w:r>
        <w:rPr>
          <w:b/>
        </w:rPr>
        <w:t xml:space="preserve">1: </w:t>
      </w:r>
      <w:r>
        <w:t>векторного</w:t>
      </w:r>
    </w:p>
    <w:p>
      <w:r>
        <w:rPr>
          <w:b/>
        </w:rPr>
        <w:t xml:space="preserve">2: </w:t>
      </w:r>
      <w:r>
        <w:t>линейного</w:t>
      </w:r>
    </w:p>
    <w:p>
      <w:r>
        <w:rPr>
          <w:b/>
        </w:rPr>
        <w:t xml:space="preserve">3: </w:t>
      </w:r>
      <w:r>
        <w:t>конвексного</w:t>
      </w:r>
    </w:p>
    <w:p>
      <w:r>
        <w:rPr>
          <w:b/>
        </w:rPr>
        <w:t xml:space="preserve">4: </w:t>
      </w:r>
      <w:r>
        <w:t>секторного</w:t>
      </w:r>
    </w:p>
    <w:p>
      <w:r>
        <w:t xml:space="preserve">Правильный ответ: </w:t>
      </w:r>
      <w:r>
        <w:rPr>
          <w:b/>
        </w:rPr>
        <w:t>линейного</w:t>
      </w:r>
    </w:p>
    <w:p>
      <w:pPr>
        <w:pStyle w:val="Heading2"/>
      </w:pPr>
      <w:r>
        <w:t>НЕБОЛЬШОЙ ОБЪЕМ ВЫПОТА В ПОЛОСТЬ ПЕРИКАРДА НАИБОЛЕЕ ЧАСТО ЛОКАЛИЗУЕТСЯ В ОБЛАСТИ</w:t>
      </w:r>
    </w:p>
    <w:p>
      <w:r>
        <w:rPr>
          <w:b/>
        </w:rPr>
        <w:t xml:space="preserve">1: </w:t>
      </w:r>
      <w:r>
        <w:t>задней поверхности левого желудочка</w:t>
      </w:r>
    </w:p>
    <w:p>
      <w:r>
        <w:rPr>
          <w:b/>
        </w:rPr>
        <w:t xml:space="preserve">2: </w:t>
      </w:r>
      <w:r>
        <w:t>передней поверхности правого желудочка</w:t>
      </w:r>
    </w:p>
    <w:p>
      <w:r>
        <w:rPr>
          <w:b/>
        </w:rPr>
        <w:t xml:space="preserve">3: </w:t>
      </w:r>
      <w:r>
        <w:t>верхушки сердца</w:t>
      </w:r>
    </w:p>
    <w:p>
      <w:r>
        <w:rPr>
          <w:b/>
        </w:rPr>
        <w:t xml:space="preserve">4: </w:t>
      </w:r>
      <w:r>
        <w:t>боковой поверхности левого желудочка</w:t>
      </w:r>
    </w:p>
    <w:p>
      <w:r>
        <w:t xml:space="preserve">Правильный ответ: </w:t>
      </w:r>
      <w:r>
        <w:rPr>
          <w:b/>
        </w:rPr>
        <w:t>задней поверхности левого желудочка</w:t>
      </w:r>
    </w:p>
    <w:p>
      <w:pPr>
        <w:pStyle w:val="Heading2"/>
      </w:pPr>
      <w:r>
        <w:t>К НЕАДЕКВАТНОЙ РЕАКЦИИ НА НАГРУЗКУ ОТНОСЯТ</w:t>
      </w:r>
    </w:p>
    <w:p>
      <w:r>
        <w:rPr>
          <w:b/>
        </w:rPr>
        <w:t xml:space="preserve">1: </w:t>
      </w:r>
      <w:r>
        <w:t>приступ удушья</w:t>
      </w:r>
    </w:p>
    <w:p>
      <w:r>
        <w:rPr>
          <w:b/>
        </w:rPr>
        <w:t xml:space="preserve">2: </w:t>
      </w:r>
      <w:r>
        <w:t>ангинозные боли</w:t>
      </w:r>
    </w:p>
    <w:p>
      <w:r>
        <w:rPr>
          <w:b/>
        </w:rPr>
        <w:t xml:space="preserve">3: </w:t>
      </w:r>
      <w:r>
        <w:t>падение АД</w:t>
      </w:r>
    </w:p>
    <w:p>
      <w:r>
        <w:rPr>
          <w:b/>
        </w:rPr>
        <w:t xml:space="preserve">4: </w:t>
      </w:r>
      <w:r>
        <w:t>нежелание продолжать исследование</w:t>
      </w:r>
    </w:p>
    <w:p>
      <w:r>
        <w:t xml:space="preserve">Правильный ответ: </w:t>
      </w:r>
      <w:r>
        <w:rPr>
          <w:b/>
        </w:rPr>
        <w:t>падение АД</w:t>
      </w:r>
    </w:p>
    <w:p>
      <w:pPr>
        <w:pStyle w:val="Heading2"/>
      </w:pPr>
      <w:r>
        <w:t>ОБЩАЯ ЁМКОСТЬ ЛЕГКИХ (ОЁЛ) – ОБЪЁМ ВОЗДУХА</w:t>
      </w:r>
    </w:p>
    <w:p>
      <w:r>
        <w:rPr>
          <w:b/>
        </w:rPr>
        <w:t xml:space="preserve">1: </w:t>
      </w:r>
      <w:r>
        <w:t>содержащийся в легких после максимального вдоха</w:t>
      </w:r>
    </w:p>
    <w:p>
      <w:r>
        <w:rPr>
          <w:b/>
        </w:rPr>
        <w:t xml:space="preserve">2: </w:t>
      </w:r>
      <w:r>
        <w:t>вдыхаемый после максимального форсированного выдоха</w:t>
      </w:r>
    </w:p>
    <w:p>
      <w:r>
        <w:rPr>
          <w:b/>
        </w:rPr>
        <w:t xml:space="preserve">3: </w:t>
      </w:r>
      <w:r>
        <w:t>максимально вдыхаемый после максимального выдоха</w:t>
      </w:r>
    </w:p>
    <w:p>
      <w:r>
        <w:rPr>
          <w:b/>
        </w:rPr>
        <w:t xml:space="preserve">4: </w:t>
      </w:r>
      <w:r>
        <w:t>максимально выдыхаемый после спокойного выдоха</w:t>
      </w:r>
    </w:p>
    <w:p>
      <w:r>
        <w:t xml:space="preserve">Правильный ответ: </w:t>
      </w:r>
      <w:r>
        <w:rPr>
          <w:b/>
        </w:rPr>
        <w:t>содержащийся в легких после максимального вдоха</w:t>
      </w:r>
    </w:p>
    <w:p>
      <w:pPr>
        <w:pStyle w:val="Heading2"/>
      </w:pPr>
      <w:r>
        <w:t>МЕДИЦИНСКИЕ РАБОТНИКИ ИМЕЮТ ПРАВО НА</w:t>
      </w:r>
    </w:p>
    <w:p>
      <w:r>
        <w:rPr>
          <w:b/>
        </w:rPr>
        <w:t xml:space="preserve">1: </w:t>
      </w:r>
      <w:r>
        <w:t>получение подарков и денежных средств от организаций, занимающихся разработкой, производством и (или) реализацией лекарственных препаратов</w:t>
      </w:r>
    </w:p>
    <w:p>
      <w:r>
        <w:rPr>
          <w:b/>
        </w:rPr>
        <w:t xml:space="preserve">2: </w:t>
      </w:r>
      <w:r>
        <w:t>оплату отдыха, проезда к месту отдыха за счет организаций, занимающихся разработкой, производством и (или) реализацией лекарственных препаратов</w:t>
      </w:r>
    </w:p>
    <w:p>
      <w:r>
        <w:rPr>
          <w:b/>
        </w:rPr>
        <w:t xml:space="preserve">3: </w:t>
      </w:r>
      <w:r>
        <w:t>выписку лекарственных препаратов на бланках, содержащих рекламную информацию</w:t>
      </w:r>
    </w:p>
    <w:p>
      <w:r>
        <w:rPr>
          <w:b/>
        </w:rPr>
        <w:t xml:space="preserve">4: </w:t>
      </w:r>
      <w:r>
        <w:t>страхование рисков, связанных с выполнением рабочих обязанностей</w:t>
      </w:r>
    </w:p>
    <w:p>
      <w:r>
        <w:t xml:space="preserve">Правильный ответ: </w:t>
      </w:r>
      <w:r>
        <w:rPr>
          <w:b/>
        </w:rPr>
        <w:t>страхование рисков, связанных с выполнением рабочих обязанностей</w:t>
      </w:r>
    </w:p>
    <w:p>
      <w:pPr>
        <w:pStyle w:val="Heading2"/>
      </w:pPr>
      <w:r>
        <w:t>ОПТИМАЛЬНОЙ ПОЗИЦИЕЙ ДЛЯ ИССЛЕДОВАНИЯ СТВОРОК ЛЕГОЧНОЙ АРТЕРИИ ЯВЛЯЕТСЯ</w:t>
      </w:r>
    </w:p>
    <w:p>
      <w:r>
        <w:rPr>
          <w:b/>
        </w:rPr>
        <w:t xml:space="preserve">1: </w:t>
      </w:r>
      <w:r>
        <w:t>апикальная двухкамерная позиция</w:t>
      </w:r>
    </w:p>
    <w:p>
      <w:r>
        <w:rPr>
          <w:b/>
        </w:rPr>
        <w:t xml:space="preserve">2: </w:t>
      </w:r>
      <w:r>
        <w:t>апикальная пятикамерная позиция</w:t>
      </w:r>
    </w:p>
    <w:p>
      <w:r>
        <w:rPr>
          <w:b/>
        </w:rPr>
        <w:t xml:space="preserve">3: </w:t>
      </w:r>
      <w:r>
        <w:t>апикальная четырехкамерная позиция</w:t>
      </w:r>
    </w:p>
    <w:p>
      <w:r>
        <w:rPr>
          <w:b/>
        </w:rPr>
        <w:t xml:space="preserve">4: </w:t>
      </w:r>
      <w:r>
        <w:t>парастернальная позиция длинная ось ствола легочной артерии</w:t>
      </w:r>
    </w:p>
    <w:p>
      <w:r>
        <w:t xml:space="preserve">Правильный ответ: </w:t>
      </w:r>
      <w:r>
        <w:rPr>
          <w:b/>
        </w:rPr>
        <w:t>парастернальная позиция длинная ось ствола легочной артерии</w:t>
      </w:r>
    </w:p>
    <w:p>
      <w:pPr>
        <w:pStyle w:val="Heading2"/>
      </w:pPr>
      <w:r>
        <w:t>ДЛЯ НАБЛЮДЕНИЯ ЗА ДИНАМИКОЙ АНГИОСПАЗМА У БОЛЬНОГО СО СПОНТАННЫМ СУБАРАХНОИДАЛЬНЫМ КРОВОИЗЛИЯНИЕМ ИСПОЛЬЗУЮТ</w:t>
      </w:r>
    </w:p>
    <w:p>
      <w:r>
        <w:rPr>
          <w:b/>
        </w:rPr>
        <w:t xml:space="preserve">1: </w:t>
      </w:r>
      <w:r>
        <w:t>реоэнцефалографию</w:t>
      </w:r>
    </w:p>
    <w:p>
      <w:r>
        <w:rPr>
          <w:b/>
        </w:rPr>
        <w:t xml:space="preserve">2: </w:t>
      </w:r>
      <w:r>
        <w:t>компьютерную томографию</w:t>
      </w:r>
    </w:p>
    <w:p>
      <w:r>
        <w:rPr>
          <w:b/>
        </w:rPr>
        <w:t xml:space="preserve">3: </w:t>
      </w:r>
      <w:r>
        <w:t>ангиографию</w:t>
      </w:r>
    </w:p>
    <w:p>
      <w:r>
        <w:rPr>
          <w:b/>
        </w:rPr>
        <w:t xml:space="preserve">4: </w:t>
      </w:r>
      <w:r>
        <w:t>транскраниальную ультразвуковую допплерографию</w:t>
      </w:r>
    </w:p>
    <w:p>
      <w:r>
        <w:t xml:space="preserve">Правильный ответ: </w:t>
      </w:r>
      <w:r>
        <w:rPr>
          <w:b/>
        </w:rPr>
        <w:t>транскраниальную ультразвуковую допплерографию</w:t>
      </w:r>
    </w:p>
    <w:p>
      <w:pPr>
        <w:pStyle w:val="Heading2"/>
      </w:pPr>
      <w:r>
        <w:t>В НОРМЕ В ПОДКЛЮЧИЧНОЙ АРТЕРИИ КРОВОТОК</w:t>
      </w:r>
    </w:p>
    <w:p>
      <w:r>
        <w:rPr>
          <w:b/>
        </w:rPr>
        <w:t xml:space="preserve">1: </w:t>
      </w:r>
      <w:r>
        <w:t>магистральный</w:t>
      </w:r>
    </w:p>
    <w:p>
      <w:r>
        <w:rPr>
          <w:b/>
        </w:rPr>
        <w:t xml:space="preserve">2: </w:t>
      </w:r>
      <w:r>
        <w:t>коллатеральный</w:t>
      </w:r>
    </w:p>
    <w:p>
      <w:r>
        <w:rPr>
          <w:b/>
        </w:rPr>
        <w:t xml:space="preserve">3: </w:t>
      </w:r>
      <w:r>
        <w:t>монофазный, синхронизированный с дыханием</w:t>
      </w:r>
    </w:p>
    <w:p>
      <w:r>
        <w:rPr>
          <w:b/>
        </w:rPr>
        <w:t xml:space="preserve">4: </w:t>
      </w:r>
      <w:r>
        <w:t>магистрально-измененный</w:t>
      </w:r>
    </w:p>
    <w:p>
      <w:r>
        <w:t xml:space="preserve">Правильный ответ: </w:t>
      </w:r>
      <w:r>
        <w:rPr>
          <w:b/>
        </w:rPr>
        <w:t>магистральный</w:t>
      </w:r>
    </w:p>
    <w:p>
      <w:pPr>
        <w:pStyle w:val="Heading2"/>
      </w:pPr>
      <w:r>
        <w:t>ТРИКУСПИДАЛЬНЫЙ КЛАПАН НАХОДИТСЯ МЕЖДУ</w:t>
      </w:r>
    </w:p>
    <w:p>
      <w:r>
        <w:rPr>
          <w:b/>
        </w:rPr>
        <w:t xml:space="preserve">1: </w:t>
      </w:r>
      <w:r>
        <w:t>левым предсердием и правым предсердием</w:t>
      </w:r>
    </w:p>
    <w:p>
      <w:r>
        <w:rPr>
          <w:b/>
        </w:rPr>
        <w:t xml:space="preserve">2: </w:t>
      </w:r>
      <w:r>
        <w:t>между полостями сердца и сосудами</w:t>
      </w:r>
    </w:p>
    <w:p>
      <w:r>
        <w:rPr>
          <w:b/>
        </w:rPr>
        <w:t xml:space="preserve">3: </w:t>
      </w:r>
      <w:r>
        <w:t>правым предсердием и правым желудочком</w:t>
      </w:r>
    </w:p>
    <w:p>
      <w:r>
        <w:rPr>
          <w:b/>
        </w:rPr>
        <w:t xml:space="preserve">4: </w:t>
      </w:r>
      <w:r>
        <w:t>левым предсердием и левым желудочком</w:t>
      </w:r>
    </w:p>
    <w:p>
      <w:r>
        <w:t xml:space="preserve">Правильный ответ: </w:t>
      </w:r>
      <w:r>
        <w:rPr>
          <w:b/>
        </w:rPr>
        <w:t>правым предсердием и правым желудочком</w:t>
      </w:r>
    </w:p>
    <w:p>
      <w:pPr>
        <w:pStyle w:val="Heading2"/>
      </w:pPr>
      <w:r>
        <w:t>АМПЛИТУДА ЗУБЦА Р ПРИ НОРМАЛЬНОЙ КОНСТИТУЦИИ ОБЫЧНО НАИБОЛЬШАЯ В ОТВЕДЕНИИ</w:t>
      </w:r>
    </w:p>
    <w:p>
      <w:r>
        <w:rPr>
          <w:b/>
        </w:rPr>
        <w:t xml:space="preserve">1: </w:t>
      </w:r>
      <w:r>
        <w:t>AVF</w:t>
      </w:r>
    </w:p>
    <w:p>
      <w:r>
        <w:rPr>
          <w:b/>
        </w:rPr>
        <w:t xml:space="preserve">2: </w:t>
      </w:r>
      <w:r>
        <w:t>AVL</w:t>
      </w:r>
    </w:p>
    <w:p>
      <w:r>
        <w:rPr>
          <w:b/>
        </w:rPr>
        <w:t xml:space="preserve">3: </w:t>
      </w:r>
      <w:r>
        <w:t>II стандартном</w:t>
      </w:r>
    </w:p>
    <w:p>
      <w:r>
        <w:rPr>
          <w:b/>
        </w:rPr>
        <w:t xml:space="preserve">4: </w:t>
      </w:r>
      <w:r>
        <w:t>III стандартном</w:t>
      </w:r>
    </w:p>
    <w:p>
      <w:r>
        <w:t xml:space="preserve">Правильный ответ: </w:t>
      </w:r>
      <w:r>
        <w:rPr>
          <w:b/>
        </w:rPr>
        <w:t>II стандартном</w:t>
      </w:r>
    </w:p>
    <w:p>
      <w:pPr>
        <w:pStyle w:val="Heading2"/>
      </w:pPr>
      <w:r>
        <w:t>РИТМ В ПОЛОСЕ 4-7 ГЦ НАЗЫВАЕТСЯ</w:t>
      </w:r>
    </w:p>
    <w:p>
      <w:r>
        <w:rPr>
          <w:b/>
        </w:rPr>
        <w:t xml:space="preserve">1: </w:t>
      </w:r>
      <w:r>
        <w:t>дельта-ритмом</w:t>
      </w:r>
    </w:p>
    <w:p>
      <w:r>
        <w:rPr>
          <w:b/>
        </w:rPr>
        <w:t xml:space="preserve">2: </w:t>
      </w:r>
      <w:r>
        <w:t>бета-ритмом</w:t>
      </w:r>
    </w:p>
    <w:p>
      <w:r>
        <w:rPr>
          <w:b/>
        </w:rPr>
        <w:t xml:space="preserve">3: </w:t>
      </w:r>
      <w:r>
        <w:t>тета-ритмом</w:t>
      </w:r>
    </w:p>
    <w:p>
      <w:r>
        <w:rPr>
          <w:b/>
        </w:rPr>
        <w:t xml:space="preserve">4: </w:t>
      </w:r>
      <w:r>
        <w:t>альфа-ритмом</w:t>
      </w:r>
    </w:p>
    <w:p>
      <w:r>
        <w:t xml:space="preserve">Правильный ответ: </w:t>
      </w:r>
      <w:r>
        <w:rPr>
          <w:b/>
        </w:rPr>
        <w:t>тета-ритмом</w:t>
      </w:r>
    </w:p>
    <w:p>
      <w:pPr>
        <w:pStyle w:val="Heading2"/>
      </w:pPr>
      <w:r>
        <w:t>ОТКРЫТИЕ АОРТАЛЬНОГО КЛАПАНА ПРИ НЕЗНАЧИТЕЛЬНОМ СТЕНОЗЕ СОСТАВЛЯЕТ (В ММ)</w:t>
      </w:r>
    </w:p>
    <w:p>
      <w:r>
        <w:rPr>
          <w:b/>
        </w:rPr>
        <w:t xml:space="preserve">1: </w:t>
      </w:r>
      <w:r>
        <w:t>10-12</w:t>
      </w:r>
    </w:p>
    <w:p>
      <w:r>
        <w:rPr>
          <w:b/>
        </w:rPr>
        <w:t xml:space="preserve">2: </w:t>
      </w:r>
      <w:r>
        <w:t>15-17</w:t>
      </w:r>
    </w:p>
    <w:p>
      <w:r>
        <w:rPr>
          <w:b/>
        </w:rPr>
        <w:t xml:space="preserve">3: </w:t>
      </w:r>
      <w:r>
        <w:t>8-10</w:t>
      </w:r>
    </w:p>
    <w:p>
      <w:r>
        <w:rPr>
          <w:b/>
        </w:rPr>
        <w:t xml:space="preserve">4: </w:t>
      </w:r>
      <w:r>
        <w:t>12-14</w:t>
      </w:r>
    </w:p>
    <w:p>
      <w:r>
        <w:t xml:space="preserve">Правильный ответ: </w:t>
      </w:r>
      <w:r>
        <w:rPr>
          <w:b/>
        </w:rPr>
        <w:t>15-17</w:t>
      </w:r>
    </w:p>
    <w:p>
      <w:pPr>
        <w:pStyle w:val="Heading2"/>
      </w:pPr>
      <w:r>
        <w:t>КРИТЕРИЕМ ПРАВИЛЬНОСТИ ВЫПОЛНЕНИЯ ДЫХАТЕЛЬНОГО МАНЕВРА ПРИ СПИРОМЕТРИИ ЯВЛЯЕТСЯ ДОСТИЖЕНИЕ ПИКОВОЙ ОБЪЁМНОЙ СКОРОСТИ ПРИ ВЫДОХЕ ПЕРВЫХ</w:t>
      </w:r>
    </w:p>
    <w:p>
      <w:r>
        <w:rPr>
          <w:b/>
        </w:rPr>
        <w:t xml:space="preserve">1: </w:t>
      </w:r>
      <w:r>
        <w:t>10% форсированной жизненной ёмкости лёгких выдоха</w:t>
      </w:r>
    </w:p>
    <w:p>
      <w:r>
        <w:rPr>
          <w:b/>
        </w:rPr>
        <w:t xml:space="preserve">2: </w:t>
      </w:r>
      <w:r>
        <w:t>15% форсированной жизненной ёмкости лёгких выдоха</w:t>
      </w:r>
    </w:p>
    <w:p>
      <w:r>
        <w:rPr>
          <w:b/>
        </w:rPr>
        <w:t xml:space="preserve">3: </w:t>
      </w:r>
      <w:r>
        <w:t>5% форсированной жизненной ёмкости лёгких выдоха</w:t>
      </w:r>
    </w:p>
    <w:p>
      <w:r>
        <w:rPr>
          <w:b/>
        </w:rPr>
        <w:t xml:space="preserve">4: </w:t>
      </w:r>
      <w:r>
        <w:t>20% форсированной жизненной ёмкости лёгких выдоха</w:t>
      </w:r>
    </w:p>
    <w:p>
      <w:r>
        <w:t xml:space="preserve">Правильный ответ: </w:t>
      </w:r>
      <w:r>
        <w:rPr>
          <w:b/>
        </w:rPr>
        <w:t>20% форсированной жизненной ёмкости лёгких выдоха</w:t>
      </w:r>
    </w:p>
    <w:p>
      <w:pPr>
        <w:pStyle w:val="Heading2"/>
      </w:pPr>
      <w:r>
        <w:t>ПОЗВОНОЧНАЯ АРТЕРИЯ В СЕГМЕНТЕ V3 ПРОХОДИТ В НОРМЕ ЧЕРЕЗ ПОПЕРЕЧНЫЕ ОТРОСТКИ ПОЗВОНКОВ</w:t>
      </w:r>
    </w:p>
    <w:p>
      <w:r>
        <w:rPr>
          <w:b/>
        </w:rPr>
        <w:t xml:space="preserve">1: </w:t>
      </w:r>
      <w:r>
        <w:t>С3-С2</w:t>
      </w:r>
    </w:p>
    <w:p>
      <w:r>
        <w:rPr>
          <w:b/>
        </w:rPr>
        <w:t xml:space="preserve">2: </w:t>
      </w:r>
      <w:r>
        <w:t>С5-С2</w:t>
      </w:r>
    </w:p>
    <w:p>
      <w:r>
        <w:rPr>
          <w:b/>
        </w:rPr>
        <w:t xml:space="preserve">3: </w:t>
      </w:r>
      <w:r>
        <w:t>С2-С1</w:t>
      </w:r>
    </w:p>
    <w:p>
      <w:r>
        <w:rPr>
          <w:b/>
        </w:rPr>
        <w:t xml:space="preserve">4: </w:t>
      </w:r>
      <w:r>
        <w:t>С7-С5</w:t>
      </w:r>
    </w:p>
    <w:p>
      <w:r>
        <w:t xml:space="preserve">Правильный ответ: </w:t>
      </w:r>
      <w:r>
        <w:rPr>
          <w:b/>
        </w:rPr>
        <w:t>С2-С1</w:t>
      </w:r>
    </w:p>
    <w:p>
      <w:pPr>
        <w:pStyle w:val="Heading2"/>
      </w:pPr>
      <w:r>
        <w:t>ЛОКТЕВЫЕ ВЕНЫ ОТНОСЯТСЯ К ВЕНАМ</w:t>
      </w:r>
    </w:p>
    <w:p>
      <w:r>
        <w:rPr>
          <w:b/>
        </w:rPr>
        <w:t xml:space="preserve">1: </w:t>
      </w:r>
      <w:r>
        <w:t>с умеренным содержанием мышечных элементов</w:t>
      </w:r>
    </w:p>
    <w:p>
      <w:r>
        <w:rPr>
          <w:b/>
        </w:rPr>
        <w:t xml:space="preserve">2: </w:t>
      </w:r>
      <w:r>
        <w:t>безмышечного типа</w:t>
      </w:r>
    </w:p>
    <w:p>
      <w:r>
        <w:rPr>
          <w:b/>
        </w:rPr>
        <w:t xml:space="preserve">3: </w:t>
      </w:r>
      <w:r>
        <w:t>с малым содержанием мышечных элементов</w:t>
      </w:r>
    </w:p>
    <w:p>
      <w:r>
        <w:rPr>
          <w:b/>
        </w:rPr>
        <w:t xml:space="preserve">4: </w:t>
      </w:r>
      <w:r>
        <w:t>с выраженным содержанием мышечных элементов</w:t>
      </w:r>
    </w:p>
    <w:p>
      <w:r>
        <w:t xml:space="preserve">Правильный ответ: </w:t>
      </w:r>
      <w:r>
        <w:rPr>
          <w:b/>
        </w:rPr>
        <w:t>с малым содержанием мышечных элементов</w:t>
      </w:r>
    </w:p>
    <w:p>
      <w:pPr>
        <w:pStyle w:val="Heading2"/>
      </w:pPr>
      <w:r>
        <w:t>ДЛЯ ФИБРИЛЛЯЦИИ ЖЕЛУДОЧКОВ ХАРАКТЕРНА ЧАСТОТА СЕРДЕЧНЫХ СОКРАЩЕНИЙ ______ В МИНУТУ</w:t>
      </w:r>
    </w:p>
    <w:p>
      <w:r>
        <w:rPr>
          <w:b/>
        </w:rPr>
        <w:t xml:space="preserve">1: </w:t>
      </w:r>
      <w:r>
        <w:t>60-80</w:t>
      </w:r>
    </w:p>
    <w:p>
      <w:r>
        <w:rPr>
          <w:b/>
        </w:rPr>
        <w:t xml:space="preserve">2: </w:t>
      </w:r>
      <w:r>
        <w:t>90-100</w:t>
      </w:r>
    </w:p>
    <w:p>
      <w:r>
        <w:rPr>
          <w:b/>
        </w:rPr>
        <w:t xml:space="preserve">3: </w:t>
      </w:r>
      <w:r>
        <w:t>менее 80</w:t>
      </w:r>
    </w:p>
    <w:p>
      <w:r>
        <w:rPr>
          <w:b/>
        </w:rPr>
        <w:t xml:space="preserve">4: </w:t>
      </w:r>
      <w:r>
        <w:t>150-500</w:t>
      </w:r>
    </w:p>
    <w:p>
      <w:r>
        <w:t xml:space="preserve">Правильный ответ: </w:t>
      </w:r>
      <w:r>
        <w:rPr>
          <w:b/>
        </w:rPr>
        <w:t>150-500</w:t>
      </w:r>
    </w:p>
    <w:p>
      <w:pPr>
        <w:pStyle w:val="Heading2"/>
      </w:pPr>
      <w:r>
        <w:t>ТРОМБОТИЧЕСКАЯ ОККЛЮЗИЯ ПРАВОЙ КОРОНАРНОЙ АРТЕРИИ ЧАЩЕ ВСЕГО ПРИВОДИТ К НАРУШЕНИЯМ СОКРАТИМОСТИ ____ СТЕНКИ</w:t>
      </w:r>
    </w:p>
    <w:p>
      <w:r>
        <w:rPr>
          <w:b/>
        </w:rPr>
        <w:t xml:space="preserve">1: </w:t>
      </w:r>
      <w:r>
        <w:t>передне-боковой</w:t>
      </w:r>
    </w:p>
    <w:p>
      <w:r>
        <w:rPr>
          <w:b/>
        </w:rPr>
        <w:t xml:space="preserve">2: </w:t>
      </w:r>
      <w:r>
        <w:t>передней</w:t>
      </w:r>
    </w:p>
    <w:p>
      <w:r>
        <w:rPr>
          <w:b/>
        </w:rPr>
        <w:t xml:space="preserve">3: </w:t>
      </w:r>
      <w:r>
        <w:t>нижней</w:t>
      </w:r>
    </w:p>
    <w:p>
      <w:r>
        <w:rPr>
          <w:b/>
        </w:rPr>
        <w:t xml:space="preserve">4: </w:t>
      </w:r>
      <w:r>
        <w:t>верхушки</w:t>
      </w:r>
    </w:p>
    <w:p>
      <w:r>
        <w:t xml:space="preserve">Правильный ответ: </w:t>
      </w:r>
      <w:r>
        <w:rPr>
          <w:b/>
        </w:rPr>
        <w:t>нижней</w:t>
      </w:r>
    </w:p>
    <w:p>
      <w:pPr>
        <w:pStyle w:val="Heading2"/>
      </w:pPr>
      <w:r>
        <w:t>НАИБОЛЬШУЮ АЛЬВЕОЛЯРНУЮ ВЕНТИЛЯЦИЮ ОБЕСПЕЧИВАЕТ ДЫХАТЕЛЬНЫЙ ОБЪЁМ _____ МЛ ПРИ ЧАСТОТЕ ДЫХАНИЯ ______ В МИНУТУ</w:t>
      </w:r>
    </w:p>
    <w:p>
      <w:r>
        <w:rPr>
          <w:b/>
        </w:rPr>
        <w:t xml:space="preserve">1: </w:t>
      </w:r>
      <w:r>
        <w:t>200; 40</w:t>
      </w:r>
    </w:p>
    <w:p>
      <w:r>
        <w:rPr>
          <w:b/>
        </w:rPr>
        <w:t xml:space="preserve">2: </w:t>
      </w:r>
      <w:r>
        <w:t>800; 10</w:t>
      </w:r>
    </w:p>
    <w:p>
      <w:r>
        <w:rPr>
          <w:b/>
        </w:rPr>
        <w:t xml:space="preserve">3: </w:t>
      </w:r>
      <w:r>
        <w:t>250; 32</w:t>
      </w:r>
    </w:p>
    <w:p>
      <w:r>
        <w:rPr>
          <w:b/>
        </w:rPr>
        <w:t xml:space="preserve">4: </w:t>
      </w:r>
      <w:r>
        <w:t>500; 16</w:t>
      </w:r>
    </w:p>
    <w:p>
      <w:r>
        <w:t xml:space="preserve">Правильный ответ: </w:t>
      </w:r>
      <w:r>
        <w:rPr>
          <w:b/>
        </w:rPr>
        <w:t>800; 10</w:t>
      </w:r>
    </w:p>
    <w:p>
      <w:pPr>
        <w:pStyle w:val="Heading2"/>
      </w:pPr>
      <w:r>
        <w:t>ДЕФОРМАЦИЮ ПЕРЕДНЕЙ СТВОРКИ МИТРАЛЬНОГО КЛАПАНА СРАВНИВАЮТ С</w:t>
      </w:r>
    </w:p>
    <w:p>
      <w:r>
        <w:rPr>
          <w:b/>
        </w:rPr>
        <w:t xml:space="preserve">1: </w:t>
      </w:r>
      <w:r>
        <w:t>крюком хоккейной клюшки</w:t>
      </w:r>
    </w:p>
    <w:p>
      <w:r>
        <w:rPr>
          <w:b/>
        </w:rPr>
        <w:t xml:space="preserve">2: </w:t>
      </w:r>
      <w:r>
        <w:t>коробочкой</w:t>
      </w:r>
    </w:p>
    <w:p>
      <w:r>
        <w:rPr>
          <w:b/>
        </w:rPr>
        <w:t xml:space="preserve">3: </w:t>
      </w:r>
      <w:r>
        <w:t>рыбьим ртом</w:t>
      </w:r>
    </w:p>
    <w:p>
      <w:r>
        <w:rPr>
          <w:b/>
        </w:rPr>
        <w:t xml:space="preserve">4: </w:t>
      </w:r>
      <w:r>
        <w:t>значком Мерседеса</w:t>
      </w:r>
    </w:p>
    <w:p>
      <w:r>
        <w:t xml:space="preserve">Правильный ответ: </w:t>
      </w:r>
      <w:r>
        <w:rPr>
          <w:b/>
        </w:rPr>
        <w:t>крюком хоккейной клюшки</w:t>
      </w:r>
    </w:p>
    <w:p>
      <w:pPr>
        <w:pStyle w:val="Heading2"/>
      </w:pPr>
      <w:r>
        <w:t>ФИЗИОЛОГИЧЕСКОЕ ЗНАЧЕНИЕ ВЕЛОЭРГОМЕТРИЧЕСКОГО ТЕСТА У СПОРТСМЕНОВ НЕ ВКЛЮЧАЕТ ОПРЕДЕЛЕНИЕ</w:t>
      </w:r>
    </w:p>
    <w:p>
      <w:r>
        <w:rPr>
          <w:b/>
        </w:rPr>
        <w:t xml:space="preserve">1: </w:t>
      </w:r>
      <w:r>
        <w:t>аэробной производительности организма</w:t>
      </w:r>
    </w:p>
    <w:p>
      <w:r>
        <w:rPr>
          <w:b/>
        </w:rPr>
        <w:t xml:space="preserve">2: </w:t>
      </w:r>
      <w:r>
        <w:t>тренированности и психологической устойчивости</w:t>
      </w:r>
    </w:p>
    <w:p>
      <w:r>
        <w:rPr>
          <w:b/>
        </w:rPr>
        <w:t xml:space="preserve">3: </w:t>
      </w:r>
      <w:r>
        <w:t>функционального состояния кардиореспираторной системы</w:t>
      </w:r>
    </w:p>
    <w:p>
      <w:r>
        <w:rPr>
          <w:b/>
        </w:rPr>
        <w:t xml:space="preserve">4: </w:t>
      </w:r>
      <w:r>
        <w:t>общей физической работоспособности</w:t>
      </w:r>
    </w:p>
    <w:p>
      <w:r>
        <w:t xml:space="preserve">Правильный ответ: </w:t>
      </w:r>
      <w:r>
        <w:rPr>
          <w:b/>
        </w:rPr>
        <w:t>тренированности и психологической устойчивости</w:t>
      </w:r>
    </w:p>
    <w:p>
      <w:pPr>
        <w:pStyle w:val="Heading2"/>
      </w:pPr>
      <w:r>
        <w:t>ПАРАДОКСАЛЬНОЕ ДВИЖЕНИЕ МЕЖЖЕЛУДОЧКОВОЙ ПЕРЕГОРОДКИ ЯВЛЯЕТСЯ ПРИЗНАКОМ</w:t>
      </w:r>
    </w:p>
    <w:p>
      <w:r>
        <w:rPr>
          <w:b/>
        </w:rPr>
        <w:t xml:space="preserve">1: </w:t>
      </w:r>
      <w:r>
        <w:t>постинфарктного кардиосклероза с формированием аневризмы</w:t>
      </w:r>
    </w:p>
    <w:p>
      <w:r>
        <w:rPr>
          <w:b/>
        </w:rPr>
        <w:t xml:space="preserve">2: </w:t>
      </w:r>
      <w:r>
        <w:t>сочетанного аортального порока сердца</w:t>
      </w:r>
    </w:p>
    <w:p>
      <w:r>
        <w:rPr>
          <w:b/>
        </w:rPr>
        <w:t xml:space="preserve">3: </w:t>
      </w:r>
      <w:r>
        <w:t>гипертрофической кардиомиопатии с обструкцией выносящего тракта левого желудочка</w:t>
      </w:r>
    </w:p>
    <w:p>
      <w:r>
        <w:rPr>
          <w:b/>
        </w:rPr>
        <w:t xml:space="preserve">4: </w:t>
      </w:r>
      <w:r>
        <w:t>объёмной перегрузки правого желудочка</w:t>
      </w:r>
    </w:p>
    <w:p>
      <w:r>
        <w:t xml:space="preserve">Правильный ответ: </w:t>
      </w:r>
      <w:r>
        <w:rPr>
          <w:b/>
        </w:rPr>
        <w:t>объёмной перегрузки правого желудочка</w:t>
      </w:r>
    </w:p>
    <w:p>
      <w:pPr>
        <w:pStyle w:val="Heading2"/>
      </w:pPr>
      <w:r>
        <w:t>ЛЕЧАЩИМ ВРАЧОМ ЯВЛЯЕТСЯ ВРАЧ</w:t>
      </w:r>
    </w:p>
    <w:p>
      <w:r>
        <w:rPr>
          <w:b/>
        </w:rPr>
        <w:t xml:space="preserve">1: </w:t>
      </w:r>
      <w:r>
        <w:t>оказывающий медицинскую помощь пациенту в период его наблюдения и лечения в медицинской организации</w:t>
      </w:r>
    </w:p>
    <w:p>
      <w:r>
        <w:rPr>
          <w:b/>
        </w:rPr>
        <w:t xml:space="preserve">2: </w:t>
      </w:r>
      <w:r>
        <w:t>участвующий в консилиуме в качестве консультанта</w:t>
      </w:r>
    </w:p>
    <w:p>
      <w:r>
        <w:rPr>
          <w:b/>
        </w:rPr>
        <w:t xml:space="preserve">3: </w:t>
      </w:r>
      <w:r>
        <w:t>участвующий в проведении профилактических медицинских осмотров</w:t>
      </w:r>
    </w:p>
    <w:p>
      <w:r>
        <w:rPr>
          <w:b/>
        </w:rPr>
        <w:t xml:space="preserve">4: </w:t>
      </w:r>
      <w:r>
        <w:t>имеющий ученую степень</w:t>
      </w:r>
    </w:p>
    <w:p>
      <w:r>
        <w:t xml:space="preserve">Правильный ответ: </w:t>
      </w:r>
      <w:r>
        <w:rPr>
          <w:b/>
        </w:rPr>
        <w:t>оказывающий медицинскую помощь пациенту в период его наблюдения и лечения в медицинской организации</w:t>
      </w:r>
    </w:p>
    <w:p>
      <w:pPr>
        <w:pStyle w:val="Heading2"/>
      </w:pPr>
      <w:r>
        <w:t>ПРИ НАРУШЕНИИ ЧУВСТВИТЕЛЬНОСТИ В V ПАЛЬЦЕ КИСТИ НЕОБХОДИМО ВЫПОЛНЕНИЕ ЭЛЕКТРОНЕЙРОМИОГРАФИИ НЕРВА</w:t>
      </w:r>
    </w:p>
    <w:p>
      <w:r>
        <w:rPr>
          <w:b/>
        </w:rPr>
        <w:t xml:space="preserve">1: </w:t>
      </w:r>
      <w:r>
        <w:t>добавочного</w:t>
      </w:r>
    </w:p>
    <w:p>
      <w:r>
        <w:rPr>
          <w:b/>
        </w:rPr>
        <w:t xml:space="preserve">2: </w:t>
      </w:r>
      <w:r>
        <w:t>мышечно-кожного</w:t>
      </w:r>
    </w:p>
    <w:p>
      <w:r>
        <w:rPr>
          <w:b/>
        </w:rPr>
        <w:t xml:space="preserve">3: </w:t>
      </w:r>
      <w:r>
        <w:t>локтевого</w:t>
      </w:r>
    </w:p>
    <w:p>
      <w:r>
        <w:rPr>
          <w:b/>
        </w:rPr>
        <w:t xml:space="preserve">4: </w:t>
      </w:r>
      <w:r>
        <w:t>срединного</w:t>
      </w:r>
    </w:p>
    <w:p>
      <w:r>
        <w:t xml:space="preserve">Правильный ответ: </w:t>
      </w:r>
      <w:r>
        <w:rPr>
          <w:b/>
        </w:rPr>
        <w:t>локтевого</w:t>
      </w:r>
    </w:p>
    <w:p>
      <w:pPr>
        <w:pStyle w:val="Heading2"/>
      </w:pPr>
      <w:r>
        <w:t>В НОРМЕ НАПРАВЛЕНИЕ КРОВОТОКА В ГЛАЗНИЧНОЙ АРТЕРИИ ОТНОСИТЕЛЬНО ДАТЧИКА</w:t>
      </w:r>
    </w:p>
    <w:p>
      <w:r>
        <w:rPr>
          <w:b/>
        </w:rPr>
        <w:t xml:space="preserve">1: </w:t>
      </w:r>
      <w:r>
        <w:t>однонаправленный</w:t>
      </w:r>
    </w:p>
    <w:p>
      <w:r>
        <w:rPr>
          <w:b/>
        </w:rPr>
        <w:t xml:space="preserve">2: </w:t>
      </w:r>
      <w:r>
        <w:t>к датчику</w:t>
      </w:r>
    </w:p>
    <w:p>
      <w:r>
        <w:rPr>
          <w:b/>
        </w:rPr>
        <w:t xml:space="preserve">3: </w:t>
      </w:r>
      <w:r>
        <w:t>двунаправленный</w:t>
      </w:r>
    </w:p>
    <w:p>
      <w:r>
        <w:rPr>
          <w:b/>
        </w:rPr>
        <w:t xml:space="preserve">4: </w:t>
      </w:r>
      <w:r>
        <w:t>от датчика</w:t>
      </w:r>
    </w:p>
    <w:p>
      <w:r>
        <w:t xml:space="preserve">Правильный ответ: </w:t>
      </w:r>
      <w:r>
        <w:rPr>
          <w:b/>
        </w:rPr>
        <w:t>к датчику</w:t>
      </w:r>
    </w:p>
    <w:p>
      <w:pPr>
        <w:pStyle w:val="Heading2"/>
      </w:pPr>
      <w:r>
        <w:t>ПРОБА С ФИЗИЧЕСКОЙ НАГРУЗКОЙ НЕ ТРАКТУЕТСЯ, КАК ПОЛОЖИТЕЛЬНАЯ, ЕСЛИ ОНА БЫЛА ПРЕКРАЩЕНА ИЗ-ЗА РАЗВИТИЯ</w:t>
      </w:r>
    </w:p>
    <w:p>
      <w:r>
        <w:rPr>
          <w:b/>
        </w:rPr>
        <w:t xml:space="preserve">1: </w:t>
      </w:r>
      <w:r>
        <w:t>типичного ангинозного приступа</w:t>
      </w:r>
    </w:p>
    <w:p>
      <w:r>
        <w:rPr>
          <w:b/>
        </w:rPr>
        <w:t xml:space="preserve">2: </w:t>
      </w:r>
      <w:r>
        <w:t>пароксизма мерцательной аритмии</w:t>
      </w:r>
    </w:p>
    <w:p>
      <w:r>
        <w:rPr>
          <w:b/>
        </w:rPr>
        <w:t xml:space="preserve">3: </w:t>
      </w:r>
      <w:r>
        <w:t>элевации сегмента ST на 2 мм</w:t>
      </w:r>
    </w:p>
    <w:p>
      <w:r>
        <w:rPr>
          <w:b/>
        </w:rPr>
        <w:t xml:space="preserve">4: </w:t>
      </w:r>
      <w:r>
        <w:t>горизонтальной депрессии ST на 1,5 мм</w:t>
      </w:r>
    </w:p>
    <w:p>
      <w:r>
        <w:t xml:space="preserve">Правильный ответ: </w:t>
      </w:r>
      <w:r>
        <w:rPr>
          <w:b/>
        </w:rPr>
        <w:t>пароксизма мерцательной аритмии</w:t>
      </w:r>
    </w:p>
    <w:p>
      <w:pPr>
        <w:pStyle w:val="Heading2"/>
      </w:pPr>
      <w:r>
        <w:t>СТИМУЛЯЦИОННАЯ ЭЛЕКТРОНЕЙРОМИОГРАФИЯ ИССЛЕДУЕТ СОСТОЯНИЕ</w:t>
      </w:r>
    </w:p>
    <w:p>
      <w:r>
        <w:rPr>
          <w:b/>
        </w:rPr>
        <w:t xml:space="preserve">1: </w:t>
      </w:r>
      <w:r>
        <w:t>нервной ткани</w:t>
      </w:r>
    </w:p>
    <w:p>
      <w:r>
        <w:rPr>
          <w:b/>
        </w:rPr>
        <w:t xml:space="preserve">2: </w:t>
      </w:r>
      <w:r>
        <w:t>сердечной мышцы</w:t>
      </w:r>
    </w:p>
    <w:p>
      <w:r>
        <w:rPr>
          <w:b/>
        </w:rPr>
        <w:t xml:space="preserve">3: </w:t>
      </w:r>
      <w:r>
        <w:t>сосудистой стенки</w:t>
      </w:r>
    </w:p>
    <w:p>
      <w:r>
        <w:rPr>
          <w:b/>
        </w:rPr>
        <w:t xml:space="preserve">4: </w:t>
      </w:r>
      <w:r>
        <w:t>скелетной мускулатуры</w:t>
      </w:r>
    </w:p>
    <w:p>
      <w:r>
        <w:t xml:space="preserve">Правильный ответ: </w:t>
      </w:r>
      <w:r>
        <w:rPr>
          <w:b/>
        </w:rPr>
        <w:t>нервной ткани</w:t>
      </w:r>
    </w:p>
    <w:p>
      <w:pPr>
        <w:pStyle w:val="Heading2"/>
      </w:pPr>
      <w:r>
        <w:t>ПЕРВОЙ ВЕТВЬЮ ВНУТРЕННЕЙ СОННОЙ АРТЕРИИ ЯВЛЯЕТСЯ ____________ АРТЕРИЯ</w:t>
      </w:r>
    </w:p>
    <w:p>
      <w:r>
        <w:rPr>
          <w:b/>
        </w:rPr>
        <w:t xml:space="preserve">1: </w:t>
      </w:r>
      <w:r>
        <w:t>верхнечелюстная</w:t>
      </w:r>
    </w:p>
    <w:p>
      <w:r>
        <w:rPr>
          <w:b/>
        </w:rPr>
        <w:t xml:space="preserve">2: </w:t>
      </w:r>
      <w:r>
        <w:t>поверхностная височная</w:t>
      </w:r>
    </w:p>
    <w:p>
      <w:r>
        <w:rPr>
          <w:b/>
        </w:rPr>
        <w:t xml:space="preserve">3: </w:t>
      </w:r>
      <w:r>
        <w:t>передняя соединительная</w:t>
      </w:r>
    </w:p>
    <w:p>
      <w:r>
        <w:rPr>
          <w:b/>
        </w:rPr>
        <w:t xml:space="preserve">4: </w:t>
      </w:r>
      <w:r>
        <w:t>глазная</w:t>
      </w:r>
    </w:p>
    <w:p>
      <w:r>
        <w:t xml:space="preserve">Правильный ответ: </w:t>
      </w:r>
      <w:r>
        <w:rPr>
          <w:b/>
        </w:rPr>
        <w:t>глазная</w:t>
      </w:r>
    </w:p>
    <w:p>
      <w:pPr>
        <w:pStyle w:val="Heading2"/>
      </w:pPr>
      <w:r>
        <w:t>ПРИ УСТАНОВЛЕНИИ ОСТРОГО ТРОМБОЗА БЕДРЕННОЙ ВЕНЫ ПОКАЗАНО НАЗНАЧЕНИЕ КОНТРОЛЬНОГО ИССЛЕДОВАНИЯ ДЛЯ ИСКЛЮЧЕНИЯ ВОСХОДЯЩЕГО ТРОМБОЗА НЕ ПОЗДНЕЕ, ЧЕМ ЧЕРЕЗ</w:t>
      </w:r>
    </w:p>
    <w:p>
      <w:r>
        <w:rPr>
          <w:b/>
        </w:rPr>
        <w:t xml:space="preserve">1: </w:t>
      </w:r>
      <w:r>
        <w:t>неделю от момента постановки диагноза</w:t>
      </w:r>
    </w:p>
    <w:p>
      <w:r>
        <w:rPr>
          <w:b/>
        </w:rPr>
        <w:t xml:space="preserve">2: </w:t>
      </w:r>
      <w:r>
        <w:t>четверо суток</w:t>
      </w:r>
    </w:p>
    <w:p>
      <w:r>
        <w:rPr>
          <w:b/>
        </w:rPr>
        <w:t xml:space="preserve">3: </w:t>
      </w:r>
      <w:r>
        <w:t>сутки от момента постановки диагноза</w:t>
      </w:r>
    </w:p>
    <w:p>
      <w:r>
        <w:rPr>
          <w:b/>
        </w:rPr>
        <w:t xml:space="preserve">4: </w:t>
      </w:r>
      <w:r>
        <w:t>трое суток</w:t>
      </w:r>
    </w:p>
    <w:p>
      <w:r>
        <w:t xml:space="preserve">Правильный ответ: </w:t>
      </w:r>
      <w:r>
        <w:rPr>
          <w:b/>
        </w:rPr>
        <w:t>трое суток</w:t>
      </w:r>
    </w:p>
    <w:p>
      <w:pPr>
        <w:pStyle w:val="Heading2"/>
      </w:pPr>
      <w:r>
        <w:t>БЛОК ПРОВЕДЕНИЯ ПО ДВИГАТЕЛЬНОМУ НЕРВУ РЕГИСТРИРУЕТСЯ ПРИ СНИЖЕНИИ АМПЛИТУДЫ М-ОТВЕТА В ПРОКСИМАЛЬНОЙ ТОЧКЕ СТИМУЛЯЦИИ БОЛЕЕ ЧЕМ НА (В ПРОЦЕНТАХ)</w:t>
      </w:r>
    </w:p>
    <w:p>
      <w:r>
        <w:rPr>
          <w:b/>
        </w:rPr>
        <w:t xml:space="preserve">1: </w:t>
      </w:r>
      <w:r>
        <w:t>5</w:t>
      </w:r>
    </w:p>
    <w:p>
      <w:r>
        <w:rPr>
          <w:b/>
        </w:rPr>
        <w:t xml:space="preserve">2: </w:t>
      </w:r>
      <w:r>
        <w:t>50</w:t>
      </w:r>
    </w:p>
    <w:p>
      <w:r>
        <w:rPr>
          <w:b/>
        </w:rPr>
        <w:t xml:space="preserve">3: </w:t>
      </w:r>
      <w:r>
        <w:t>10</w:t>
      </w:r>
    </w:p>
    <w:p>
      <w:r>
        <w:rPr>
          <w:b/>
        </w:rPr>
        <w:t xml:space="preserve">4: </w:t>
      </w:r>
      <w:r>
        <w:t>25</w:t>
      </w:r>
    </w:p>
    <w:p>
      <w:r>
        <w:t xml:space="preserve">Правильный ответ: </w:t>
      </w:r>
      <w:r>
        <w:rPr>
          <w:b/>
        </w:rPr>
        <w:t>50</w:t>
      </w:r>
    </w:p>
    <w:p>
      <w:pPr>
        <w:pStyle w:val="Heading2"/>
      </w:pPr>
      <w:r>
        <w:t>ПРИЗНАКАМИ ЖЕЛУДОЧКОВОЙ ТАХИКАРДИИ ЯВЛЯЮТСЯ</w:t>
      </w:r>
    </w:p>
    <w:p>
      <w:r>
        <w:rPr>
          <w:b/>
        </w:rPr>
        <w:t xml:space="preserve">1: </w:t>
      </w:r>
      <w:r>
        <w:t>широкие QRS наличие волн фибрилляции вместо зубцов Р</w:t>
      </w:r>
    </w:p>
    <w:p>
      <w:r>
        <w:rPr>
          <w:b/>
        </w:rPr>
        <w:t xml:space="preserve">2: </w:t>
      </w:r>
      <w:r>
        <w:t>широкие QRS, AV диссоциация</w:t>
      </w:r>
    </w:p>
    <w:p>
      <w:r>
        <w:rPr>
          <w:b/>
        </w:rPr>
        <w:t xml:space="preserve">3: </w:t>
      </w:r>
      <w:r>
        <w:t>узкие QRS, наличие отрицательных зубцов Р после QRS</w:t>
      </w:r>
    </w:p>
    <w:p>
      <w:r>
        <w:rPr>
          <w:b/>
        </w:rPr>
        <w:t xml:space="preserve">4: </w:t>
      </w:r>
      <w:r>
        <w:t>узкие QRS c наличием положительных зубцов Р перед комплексами</w:t>
      </w:r>
    </w:p>
    <w:p>
      <w:r>
        <w:t xml:space="preserve">Правильный ответ: </w:t>
      </w:r>
      <w:r>
        <w:rPr>
          <w:b/>
        </w:rPr>
        <w:t>широкие QRS, AV диссоциация</w:t>
      </w:r>
    </w:p>
    <w:p>
      <w:pPr>
        <w:pStyle w:val="Heading2"/>
      </w:pPr>
      <w:r>
        <w:t>ПРИ НАЛИЧИИ У ПАЦИЕНТОВ ТОЛЬКО КЛИНИЧЕСКИХ ПРОЯВЛЕНИЙ, ХАРАКТЕРНЫХ ДЛЯ WPW, ГОВОРЯТ О ________ WPW</w:t>
      </w:r>
    </w:p>
    <w:p>
      <w:r>
        <w:rPr>
          <w:b/>
        </w:rPr>
        <w:t xml:space="preserve">1: </w:t>
      </w:r>
      <w:r>
        <w:t>скрытом синдроме</w:t>
      </w:r>
    </w:p>
    <w:p>
      <w:r>
        <w:rPr>
          <w:b/>
        </w:rPr>
        <w:t xml:space="preserve">2: </w:t>
      </w:r>
      <w:r>
        <w:t>феномене</w:t>
      </w:r>
    </w:p>
    <w:p>
      <w:r>
        <w:rPr>
          <w:b/>
        </w:rPr>
        <w:t xml:space="preserve">3: </w:t>
      </w:r>
      <w:r>
        <w:t>манифестирующем синдроме</w:t>
      </w:r>
    </w:p>
    <w:p>
      <w:r>
        <w:rPr>
          <w:b/>
        </w:rPr>
        <w:t xml:space="preserve">4: </w:t>
      </w:r>
      <w:r>
        <w:t>интермиттирующем синдроме</w:t>
      </w:r>
    </w:p>
    <w:p>
      <w:r>
        <w:t xml:space="preserve">Правильный ответ: </w:t>
      </w:r>
      <w:r>
        <w:rPr>
          <w:b/>
        </w:rPr>
        <w:t>скрытом синдроме</w:t>
      </w:r>
    </w:p>
    <w:p>
      <w:pPr>
        <w:pStyle w:val="Heading2"/>
      </w:pPr>
      <w:r>
        <w:t>НАЛИЧИЕ ИЗОЛИРОВАННЫХ ДИЛАТАЦИЙ ПРАВОГО ЖЕЛУДОЧКА БЕЗ ПАТОЛОГИЧЕСКОГО СБРОСА СЛЕВА НАПРАВО И ПРИ НАЛИЧИИ ЖЕЛУДОЧКОВОЙ ТАХИКАРДИИ В АНАМНЕЗЕ МОЖЕТ БЫТЬ ПРИЗНАКОМ</w:t>
      </w:r>
    </w:p>
    <w:p>
      <w:r>
        <w:rPr>
          <w:b/>
        </w:rPr>
        <w:t xml:space="preserve">1: </w:t>
      </w:r>
      <w:r>
        <w:t>инфаркта миокарда левого желудочка</w:t>
      </w:r>
    </w:p>
    <w:p>
      <w:r>
        <w:rPr>
          <w:b/>
        </w:rPr>
        <w:t xml:space="preserve">2: </w:t>
      </w:r>
      <w:r>
        <w:t>легочной гипертензии</w:t>
      </w:r>
    </w:p>
    <w:p>
      <w:r>
        <w:rPr>
          <w:b/>
        </w:rPr>
        <w:t xml:space="preserve">3: </w:t>
      </w:r>
      <w:r>
        <w:t>аритмогенной дисплазии правого желудочка</w:t>
      </w:r>
    </w:p>
    <w:p>
      <w:r>
        <w:rPr>
          <w:b/>
        </w:rPr>
        <w:t xml:space="preserve">4: </w:t>
      </w:r>
      <w:r>
        <w:t>стеноза устья аорты</w:t>
      </w:r>
    </w:p>
    <w:p>
      <w:r>
        <w:t xml:space="preserve">Правильный ответ: </w:t>
      </w:r>
      <w:r>
        <w:rPr>
          <w:b/>
        </w:rPr>
        <w:t>аритмогенной дисплазии правого желудочка</w:t>
      </w:r>
    </w:p>
    <w:p>
      <w:pPr>
        <w:pStyle w:val="Heading2"/>
      </w:pPr>
      <w:r>
        <w:t>ЕСЛИ У ПАЦИЕНТА ВО ВРЕМЯ ТРЕДМИЛ-ТЕСТА РАЗВИЛАСЬ ГИПОТОНИЯ ДО 90/50 ММ РТ.СТ., ПРЕСИНКОПАЛЬНОЕ СОСТОЯНИЕ, ТО НЕОБХОДИМО</w:t>
      </w:r>
    </w:p>
    <w:p>
      <w:r>
        <w:rPr>
          <w:b/>
        </w:rPr>
        <w:t xml:space="preserve">1: </w:t>
      </w:r>
      <w:r>
        <w:t>прекратить тест, уложить пациента, контролировать АД и ЧСС</w:t>
      </w:r>
    </w:p>
    <w:p>
      <w:r>
        <w:rPr>
          <w:b/>
        </w:rPr>
        <w:t xml:space="preserve">2: </w:t>
      </w:r>
      <w:r>
        <w:t>продолжить тест, увеличить скорость дорожки для повышения АД</w:t>
      </w:r>
    </w:p>
    <w:p>
      <w:r>
        <w:rPr>
          <w:b/>
        </w:rPr>
        <w:t xml:space="preserve">3: </w:t>
      </w:r>
      <w:r>
        <w:t>снизить скорость дорожки, продолжить ходьбу под контролем уровня АД и ЧСС</w:t>
      </w:r>
    </w:p>
    <w:p>
      <w:r>
        <w:rPr>
          <w:b/>
        </w:rPr>
        <w:t xml:space="preserve">4: </w:t>
      </w:r>
      <w:r>
        <w:t>прекратить тест, посадить пациента, контролировать АД, ЧСС, ЭКГ</w:t>
      </w:r>
    </w:p>
    <w:p>
      <w:r>
        <w:t xml:space="preserve">Правильный ответ: </w:t>
      </w:r>
      <w:r>
        <w:rPr>
          <w:b/>
        </w:rPr>
        <w:t>прекратить тест, уложить пациента, контролировать АД и ЧСС</w:t>
      </w:r>
    </w:p>
    <w:p>
      <w:pPr>
        <w:pStyle w:val="Heading2"/>
      </w:pPr>
      <w:r>
        <w:t>ПРИ ПРОВЕДЕНИИ ТРЕДМИЛ-ТЕСТА У БОЛЬНЫХ С ИБС ЧАЩЕ ИСПОЛЬЗУЕТСЯ ПРОТОКОЛ</w:t>
      </w:r>
    </w:p>
    <w:p>
      <w:r>
        <w:rPr>
          <w:b/>
        </w:rPr>
        <w:t xml:space="preserve">1: </w:t>
      </w:r>
      <w:r>
        <w:t>Вruce</w:t>
      </w:r>
    </w:p>
    <w:p>
      <w:r>
        <w:rPr>
          <w:b/>
        </w:rPr>
        <w:t xml:space="preserve">2: </w:t>
      </w:r>
      <w:r>
        <w:t>Weak</w:t>
      </w:r>
    </w:p>
    <w:p>
      <w:r>
        <w:rPr>
          <w:b/>
        </w:rPr>
        <w:t xml:space="preserve">3: </w:t>
      </w:r>
      <w:r>
        <w:t>Naugton</w:t>
      </w:r>
    </w:p>
    <w:p>
      <w:r>
        <w:rPr>
          <w:b/>
        </w:rPr>
        <w:t xml:space="preserve">4: </w:t>
      </w:r>
      <w:r>
        <w:t>Balke</w:t>
      </w:r>
    </w:p>
    <w:p>
      <w:r>
        <w:t xml:space="preserve">Правильный ответ: </w:t>
      </w:r>
      <w:r>
        <w:rPr>
          <w:b/>
        </w:rPr>
        <w:t>Вruce</w:t>
      </w:r>
    </w:p>
    <w:p>
      <w:pPr>
        <w:pStyle w:val="Heading2"/>
      </w:pPr>
      <w:r>
        <w:t>ИСТОЧНИКОМ СЕРДЕЧНОГО РИТМА В ЗДОРОВОМ ТЕЛЕ ЯВЛЯЕТСЯ</w:t>
      </w:r>
    </w:p>
    <w:p>
      <w:r>
        <w:rPr>
          <w:b/>
        </w:rPr>
        <w:t xml:space="preserve">1: </w:t>
      </w:r>
      <w:r>
        <w:t>межжелудочковая перегородка</w:t>
      </w:r>
    </w:p>
    <w:p>
      <w:r>
        <w:rPr>
          <w:b/>
        </w:rPr>
        <w:t xml:space="preserve">2: </w:t>
      </w:r>
      <w:r>
        <w:t>атриовентрикулярный узел</w:t>
      </w:r>
    </w:p>
    <w:p>
      <w:r>
        <w:rPr>
          <w:b/>
        </w:rPr>
        <w:t xml:space="preserve">3: </w:t>
      </w:r>
      <w:r>
        <w:t>синусовый узел</w:t>
      </w:r>
    </w:p>
    <w:p>
      <w:r>
        <w:rPr>
          <w:b/>
        </w:rPr>
        <w:t xml:space="preserve">4: </w:t>
      </w:r>
      <w:r>
        <w:t>волокна Пуркинье</w:t>
      </w:r>
    </w:p>
    <w:p>
      <w:r>
        <w:t xml:space="preserve">Правильный ответ: </w:t>
      </w:r>
      <w:r>
        <w:rPr>
          <w:b/>
        </w:rPr>
        <w:t>синусовый узел</w:t>
      </w:r>
    </w:p>
    <w:p>
      <w:pPr>
        <w:pStyle w:val="Heading2"/>
      </w:pPr>
      <w:r>
        <w:t>ПОД ЕМКОСТЬЮ ВДОХА ПОНИМАЮТ МАКСИМАЛЬНЫЙ ОБЪЁМ ВОЗДУХА</w:t>
      </w:r>
    </w:p>
    <w:p>
      <w:r>
        <w:rPr>
          <w:b/>
        </w:rPr>
        <w:t xml:space="preserve">1: </w:t>
      </w:r>
      <w:r>
        <w:t>выдыхаемый после максимального вдоха</w:t>
      </w:r>
    </w:p>
    <w:p>
      <w:r>
        <w:rPr>
          <w:b/>
        </w:rPr>
        <w:t xml:space="preserve">2: </w:t>
      </w:r>
      <w:r>
        <w:t>вентилируемый в течение 1 минуты</w:t>
      </w:r>
    </w:p>
    <w:p>
      <w:r>
        <w:rPr>
          <w:b/>
        </w:rPr>
        <w:t xml:space="preserve">3: </w:t>
      </w:r>
      <w:r>
        <w:t>при спокойном дыхании</w:t>
      </w:r>
    </w:p>
    <w:p>
      <w:r>
        <w:rPr>
          <w:b/>
        </w:rPr>
        <w:t xml:space="preserve">4: </w:t>
      </w:r>
      <w:r>
        <w:t>вдыхаемый после спокойного выдоха</w:t>
      </w:r>
    </w:p>
    <w:p>
      <w:r>
        <w:t xml:space="preserve">Правильный ответ: </w:t>
      </w:r>
      <w:r>
        <w:rPr>
          <w:b/>
        </w:rPr>
        <w:t>вдыхаемый после спокойного выдоха</w:t>
      </w:r>
    </w:p>
    <w:p>
      <w:pPr>
        <w:pStyle w:val="Heading2"/>
      </w:pPr>
      <w:r>
        <w:t>ПОКАЗАНИЕМ К ЭКСТРЕННОМУ СТЕНТИРОВАНИЮ КОРОНАРНЫХ АРТЕРИЙ ЯВЛЯЕТСЯ</w:t>
      </w:r>
    </w:p>
    <w:p>
      <w:r>
        <w:rPr>
          <w:b/>
        </w:rPr>
        <w:t xml:space="preserve">1: </w:t>
      </w:r>
      <w:r>
        <w:t>острый коронарный синдром с подъемом сегмента ST</w:t>
      </w:r>
    </w:p>
    <w:p>
      <w:r>
        <w:rPr>
          <w:b/>
        </w:rPr>
        <w:t xml:space="preserve">2: </w:t>
      </w:r>
      <w:r>
        <w:t>вазоспастическая стенокардия</w:t>
      </w:r>
    </w:p>
    <w:p>
      <w:r>
        <w:rPr>
          <w:b/>
        </w:rPr>
        <w:t xml:space="preserve">3: </w:t>
      </w:r>
      <w:r>
        <w:t>стабильная стенокардия III ФК</w:t>
      </w:r>
    </w:p>
    <w:p>
      <w:r>
        <w:rPr>
          <w:b/>
        </w:rPr>
        <w:t xml:space="preserve">4: </w:t>
      </w:r>
      <w:r>
        <w:t>прогрессирующая стенокардия</w:t>
      </w:r>
    </w:p>
    <w:p>
      <w:r>
        <w:t xml:space="preserve">Правильный ответ: </w:t>
      </w:r>
      <w:r>
        <w:rPr>
          <w:b/>
        </w:rPr>
        <w:t>острый коронарный синдром с подъемом сегмента ST</w:t>
      </w:r>
    </w:p>
    <w:p>
      <w:pPr>
        <w:pStyle w:val="Heading2"/>
      </w:pPr>
      <w:r>
        <w:t>С ПОМОЩЬЮ ЭЛЕКТРОНЕЙРОМИОГРАФИИ НЕЛЬЗЯ ОПРЕДЕЛИТЬ</w:t>
      </w:r>
    </w:p>
    <w:p>
      <w:r>
        <w:rPr>
          <w:b/>
        </w:rPr>
        <w:t xml:space="preserve">1: </w:t>
      </w:r>
      <w:r>
        <w:t>плексопатию</w:t>
      </w:r>
    </w:p>
    <w:p>
      <w:r>
        <w:rPr>
          <w:b/>
        </w:rPr>
        <w:t xml:space="preserve">2: </w:t>
      </w:r>
      <w:r>
        <w:t>невропатию большеберцового нерва</w:t>
      </w:r>
    </w:p>
    <w:p>
      <w:r>
        <w:rPr>
          <w:b/>
        </w:rPr>
        <w:t xml:space="preserve">3: </w:t>
      </w:r>
      <w:r>
        <w:t>нолинейропатию верхних конечностей</w:t>
      </w:r>
    </w:p>
    <w:p>
      <w:r>
        <w:rPr>
          <w:b/>
        </w:rPr>
        <w:t xml:space="preserve">4: </w:t>
      </w:r>
      <w:r>
        <w:t>невралгию тройничного нерва</w:t>
      </w:r>
    </w:p>
    <w:p>
      <w:r>
        <w:t xml:space="preserve">Правильный ответ: </w:t>
      </w:r>
      <w:r>
        <w:rPr>
          <w:b/>
        </w:rPr>
        <w:t>невралгию тройничного нерва</w:t>
      </w:r>
    </w:p>
    <w:p>
      <w:pPr>
        <w:pStyle w:val="Heading2"/>
      </w:pPr>
      <w:r>
        <w:t>ПРИЧИНОЙ ГИПЕРТРОФИЧЕСКОЙ КАРДИОМИОПАТИИ ЯВЛЯЕТСЯ</w:t>
      </w:r>
    </w:p>
    <w:p>
      <w:r>
        <w:rPr>
          <w:b/>
        </w:rPr>
        <w:t xml:space="preserve">1: </w:t>
      </w:r>
      <w:r>
        <w:t>вирусное поражения миокарда</w:t>
      </w:r>
    </w:p>
    <w:p>
      <w:r>
        <w:rPr>
          <w:b/>
        </w:rPr>
        <w:t xml:space="preserve">2: </w:t>
      </w:r>
      <w:r>
        <w:t>артериальная гипертензия</w:t>
      </w:r>
    </w:p>
    <w:p>
      <w:r>
        <w:rPr>
          <w:b/>
        </w:rPr>
        <w:t xml:space="preserve">3: </w:t>
      </w:r>
      <w:r>
        <w:t>бактериальное поражение миокарда</w:t>
      </w:r>
    </w:p>
    <w:p>
      <w:r>
        <w:rPr>
          <w:b/>
        </w:rPr>
        <w:t xml:space="preserve">4: </w:t>
      </w:r>
      <w:r>
        <w:t>генетическая мутация</w:t>
      </w:r>
    </w:p>
    <w:p>
      <w:r>
        <w:t xml:space="preserve">Правильный ответ: </w:t>
      </w:r>
      <w:r>
        <w:rPr>
          <w:b/>
        </w:rPr>
        <w:t>генетическая мутация</w:t>
      </w:r>
    </w:p>
    <w:p>
      <w:pPr>
        <w:pStyle w:val="Heading2"/>
      </w:pPr>
      <w:r>
        <w:t>ПРИ ГИПЕРТРОФИИ ЛЕВОГО ПРЕДСЕРДИЯ ШИРИНА ЗУБЦА Р ПРЕВЫШАЕТ (В СЕКУНДАХ)</w:t>
      </w:r>
    </w:p>
    <w:p>
      <w:r>
        <w:rPr>
          <w:b/>
        </w:rPr>
        <w:t xml:space="preserve">1: </w:t>
      </w:r>
      <w:r>
        <w:t>0,12</w:t>
      </w:r>
    </w:p>
    <w:p>
      <w:r>
        <w:rPr>
          <w:b/>
        </w:rPr>
        <w:t xml:space="preserve">2: </w:t>
      </w:r>
      <w:r>
        <w:t>0,2</w:t>
      </w:r>
    </w:p>
    <w:p>
      <w:r>
        <w:rPr>
          <w:b/>
        </w:rPr>
        <w:t xml:space="preserve">3: </w:t>
      </w:r>
      <w:r>
        <w:t>0,22</w:t>
      </w:r>
    </w:p>
    <w:p>
      <w:r>
        <w:rPr>
          <w:b/>
        </w:rPr>
        <w:t xml:space="preserve">4: </w:t>
      </w:r>
      <w:r>
        <w:t>0,1</w:t>
      </w:r>
    </w:p>
    <w:p>
      <w:r>
        <w:t xml:space="preserve">Правильный ответ: </w:t>
      </w:r>
      <w:r>
        <w:rPr>
          <w:b/>
        </w:rPr>
        <w:t>0,1</w:t>
      </w:r>
    </w:p>
    <w:p>
      <w:pPr>
        <w:pStyle w:val="Heading2"/>
      </w:pPr>
      <w:r>
        <w:t>ИЗБЫТОЧНЫЙ СЛОЙ ПОДКОЖНО-ЖИРОВОЙ КЛЕТЧАТКИ ПРИ ЧРЕСПИЩЕВОДНОМ ЭХОКГ</w:t>
      </w:r>
    </w:p>
    <w:p>
      <w:r>
        <w:rPr>
          <w:b/>
        </w:rPr>
        <w:t xml:space="preserve">1: </w:t>
      </w:r>
      <w:r>
        <w:t>является относительным противопоказанием к проведению исследования</w:t>
      </w:r>
    </w:p>
    <w:p>
      <w:r>
        <w:rPr>
          <w:b/>
        </w:rPr>
        <w:t xml:space="preserve">2: </w:t>
      </w:r>
      <w:r>
        <w:t>является абсолютным противопоказанием</w:t>
      </w:r>
    </w:p>
    <w:p>
      <w:r>
        <w:rPr>
          <w:b/>
        </w:rPr>
        <w:t xml:space="preserve">3: </w:t>
      </w:r>
      <w:r>
        <w:t>не влияет на качество процедуры</w:t>
      </w:r>
    </w:p>
    <w:p>
      <w:r>
        <w:rPr>
          <w:b/>
        </w:rPr>
        <w:t xml:space="preserve">4: </w:t>
      </w:r>
      <w:r>
        <w:t>затрудняет диагностику</w:t>
      </w:r>
    </w:p>
    <w:p>
      <w:r>
        <w:t xml:space="preserve">Правильный ответ: </w:t>
      </w:r>
      <w:r>
        <w:rPr>
          <w:b/>
        </w:rPr>
        <w:t>не влияет на качество процедуры</w:t>
      </w:r>
    </w:p>
    <w:p>
      <w:pPr>
        <w:pStyle w:val="Heading2"/>
      </w:pPr>
      <w:r>
        <w:t>УЛЬТРАЗВУКОВОЕ ИССЛЕДОВАНИЕ ЛОКТЕВЫХ ВЕН ВЫПОЛНЯЕТСЯ ДАТЧИКОМ ______ ФОРМАТА</w:t>
      </w:r>
    </w:p>
    <w:p>
      <w:r>
        <w:rPr>
          <w:b/>
        </w:rPr>
        <w:t xml:space="preserve">1: </w:t>
      </w:r>
      <w:r>
        <w:t>секторного</w:t>
      </w:r>
    </w:p>
    <w:p>
      <w:r>
        <w:rPr>
          <w:b/>
        </w:rPr>
        <w:t xml:space="preserve">2: </w:t>
      </w:r>
      <w:r>
        <w:t>векторного</w:t>
      </w:r>
    </w:p>
    <w:p>
      <w:r>
        <w:rPr>
          <w:b/>
        </w:rPr>
        <w:t xml:space="preserve">3: </w:t>
      </w:r>
      <w:r>
        <w:t>конвексного</w:t>
      </w:r>
    </w:p>
    <w:p>
      <w:r>
        <w:rPr>
          <w:b/>
        </w:rPr>
        <w:t xml:space="preserve">4: </w:t>
      </w:r>
      <w:r>
        <w:t>линейного</w:t>
      </w:r>
    </w:p>
    <w:p>
      <w:r>
        <w:t xml:space="preserve">Правильный ответ: </w:t>
      </w:r>
      <w:r>
        <w:rPr>
          <w:b/>
        </w:rPr>
        <w:t>линейного</w:t>
      </w:r>
    </w:p>
    <w:p>
      <w:pPr>
        <w:pStyle w:val="Heading2"/>
      </w:pPr>
      <w:r>
        <w:t>НАРУЖНАЯ ПОДВЗДОШНАЯ ВЕНА ПРЕДСТАВЛЯЕТ СОБОЙ ПРОДОЛЖЕНИЕ    _____________________ ВЕНЫ</w:t>
      </w:r>
    </w:p>
    <w:p>
      <w:r>
        <w:rPr>
          <w:b/>
        </w:rPr>
        <w:t xml:space="preserve">1: </w:t>
      </w:r>
      <w:r>
        <w:t>общей бедренной</w:t>
      </w:r>
    </w:p>
    <w:p>
      <w:r>
        <w:rPr>
          <w:b/>
        </w:rPr>
        <w:t xml:space="preserve">2: </w:t>
      </w:r>
      <w:r>
        <w:t>глубокой бедренной</w:t>
      </w:r>
    </w:p>
    <w:p>
      <w:r>
        <w:rPr>
          <w:b/>
        </w:rPr>
        <w:t xml:space="preserve">3: </w:t>
      </w:r>
      <w:r>
        <w:t>общей подвздошной</w:t>
      </w:r>
    </w:p>
    <w:p>
      <w:r>
        <w:rPr>
          <w:b/>
        </w:rPr>
        <w:t xml:space="preserve">4: </w:t>
      </w:r>
      <w:r>
        <w:t>внутренней подвздошной</w:t>
      </w:r>
    </w:p>
    <w:p>
      <w:r>
        <w:t xml:space="preserve">Правильный ответ: </w:t>
      </w:r>
      <w:r>
        <w:rPr>
          <w:b/>
        </w:rPr>
        <w:t>общей бедренной</w:t>
      </w:r>
    </w:p>
    <w:p>
      <w:pPr>
        <w:pStyle w:val="Heading2"/>
      </w:pPr>
      <w:r>
        <w:t>В НОРМЕ ТИП КРОВОТОКА ПО ПОДКЛЮЧИЧНОЙ АРТЕРИИ</w:t>
      </w:r>
    </w:p>
    <w:p>
      <w:r>
        <w:rPr>
          <w:b/>
        </w:rPr>
        <w:t xml:space="preserve">1: </w:t>
      </w:r>
      <w:r>
        <w:t>смешанный</w:t>
      </w:r>
    </w:p>
    <w:p>
      <w:r>
        <w:rPr>
          <w:b/>
        </w:rPr>
        <w:t xml:space="preserve">2: </w:t>
      </w:r>
      <w:r>
        <w:t>магистрально-измененный</w:t>
      </w:r>
    </w:p>
    <w:p>
      <w:r>
        <w:rPr>
          <w:b/>
        </w:rPr>
        <w:t xml:space="preserve">3: </w:t>
      </w:r>
      <w:r>
        <w:t>магистральный</w:t>
      </w:r>
    </w:p>
    <w:p>
      <w:r>
        <w:rPr>
          <w:b/>
        </w:rPr>
        <w:t xml:space="preserve">4: </w:t>
      </w:r>
      <w:r>
        <w:t>коллатерально-измененный</w:t>
      </w:r>
    </w:p>
    <w:p>
      <w:r>
        <w:t xml:space="preserve">Правильный ответ: </w:t>
      </w:r>
      <w:r>
        <w:rPr>
          <w:b/>
        </w:rPr>
        <w:t>магистральный</w:t>
      </w:r>
    </w:p>
    <w:p>
      <w:pPr>
        <w:pStyle w:val="Heading2"/>
      </w:pPr>
      <w:r>
        <w:t>ПРИ РЕГИСТРАЦИИ М-ОТВЕТА С БОЛЬШЕБЕРЦОВОГО НЕРВА РЕГИСТРИРУЮЩИЙ ЭЛЕКТРОД РАСПОЛАГАЮТ НАД МЫШЦЕЙ</w:t>
      </w:r>
    </w:p>
    <w:p>
      <w:r>
        <w:rPr>
          <w:b/>
        </w:rPr>
        <w:t xml:space="preserve">1: </w:t>
      </w:r>
      <w:r>
        <w:t>латеральной широкой</w:t>
      </w:r>
    </w:p>
    <w:p>
      <w:r>
        <w:rPr>
          <w:b/>
        </w:rPr>
        <w:t xml:space="preserve">2: </w:t>
      </w:r>
      <w:r>
        <w:t>двуглавой бедра</w:t>
      </w:r>
    </w:p>
    <w:p>
      <w:r>
        <w:rPr>
          <w:b/>
        </w:rPr>
        <w:t xml:space="preserve">3: </w:t>
      </w:r>
      <w:r>
        <w:t>отводящей большой палец стопы</w:t>
      </w:r>
    </w:p>
    <w:p>
      <w:r>
        <w:rPr>
          <w:b/>
        </w:rPr>
        <w:t xml:space="preserve">4: </w:t>
      </w:r>
      <w:r>
        <w:t>полусухожильной</w:t>
      </w:r>
    </w:p>
    <w:p>
      <w:r>
        <w:t xml:space="preserve">Правильный ответ: </w:t>
      </w:r>
      <w:r>
        <w:rPr>
          <w:b/>
        </w:rPr>
        <w:t>отводящей большой палец стопы</w:t>
      </w:r>
    </w:p>
    <w:p>
      <w:pPr>
        <w:pStyle w:val="Heading2"/>
      </w:pPr>
      <w:r>
        <w:t>В НОРМЕ КРОВОТОК В ВЕНАХ</w:t>
      </w:r>
    </w:p>
    <w:p>
      <w:r>
        <w:rPr>
          <w:b/>
        </w:rPr>
        <w:t xml:space="preserve">1: </w:t>
      </w:r>
      <w:r>
        <w:t>монофазный, не синхронизированный с дыханием</w:t>
      </w:r>
    </w:p>
    <w:p>
      <w:r>
        <w:rPr>
          <w:b/>
        </w:rPr>
        <w:t xml:space="preserve">2: </w:t>
      </w:r>
      <w:r>
        <w:t>фазный, не синхронизированный с дыханием</w:t>
      </w:r>
    </w:p>
    <w:p>
      <w:r>
        <w:rPr>
          <w:b/>
        </w:rPr>
        <w:t xml:space="preserve">3: </w:t>
      </w:r>
      <w:r>
        <w:t>монофазный, синхронизированный с дыханием</w:t>
      </w:r>
    </w:p>
    <w:p>
      <w:r>
        <w:rPr>
          <w:b/>
        </w:rPr>
        <w:t xml:space="preserve">4: </w:t>
      </w:r>
      <w:r>
        <w:t>фазный, синхронизированный с дыханием</w:t>
      </w:r>
    </w:p>
    <w:p>
      <w:r>
        <w:t xml:space="preserve">Правильный ответ: </w:t>
      </w:r>
      <w:r>
        <w:rPr>
          <w:b/>
        </w:rPr>
        <w:t>фазный, синхронизированный с дыханием</w:t>
      </w:r>
    </w:p>
    <w:p>
      <w:pPr>
        <w:pStyle w:val="Heading2"/>
      </w:pPr>
      <w:r>
        <w:t>ДОЛЖНЫЕ СПИРОМЕТРИЧЕСКИЕ ВЕЛИЧИНЫ ЗАВИСЯТ ОТ</w:t>
      </w:r>
    </w:p>
    <w:p>
      <w:r>
        <w:rPr>
          <w:b/>
        </w:rPr>
        <w:t xml:space="preserve">1: </w:t>
      </w:r>
      <w:r>
        <w:t>оперативных вмешательств</w:t>
      </w:r>
    </w:p>
    <w:p>
      <w:r>
        <w:rPr>
          <w:b/>
        </w:rPr>
        <w:t xml:space="preserve">2: </w:t>
      </w:r>
      <w:r>
        <w:t>курения</w:t>
      </w:r>
    </w:p>
    <w:p>
      <w:r>
        <w:rPr>
          <w:b/>
        </w:rPr>
        <w:t xml:space="preserve">3: </w:t>
      </w:r>
      <w:r>
        <w:t>антропометрических параметров</w:t>
      </w:r>
    </w:p>
    <w:p>
      <w:r>
        <w:rPr>
          <w:b/>
        </w:rPr>
        <w:t xml:space="preserve">4: </w:t>
      </w:r>
      <w:r>
        <w:t>длительности исследования</w:t>
      </w:r>
    </w:p>
    <w:p>
      <w:r>
        <w:t xml:space="preserve">Правильный ответ: </w:t>
      </w:r>
      <w:r>
        <w:rPr>
          <w:b/>
        </w:rPr>
        <w:t>антропометрических параметров</w:t>
      </w:r>
    </w:p>
    <w:p>
      <w:pPr>
        <w:pStyle w:val="Heading2"/>
      </w:pPr>
      <w:r>
        <w:t>ПОКАЗАТЕЛЬ ВЯЗКОСТИ КРОВИ ЗАВИСИТ ОТ</w:t>
      </w:r>
    </w:p>
    <w:p>
      <w:r>
        <w:rPr>
          <w:b/>
        </w:rPr>
        <w:t xml:space="preserve">1: </w:t>
      </w:r>
      <w:r>
        <w:t>концентрации ферментов в плазме крови и тканевой жидкости</w:t>
      </w:r>
    </w:p>
    <w:p>
      <w:r>
        <w:rPr>
          <w:b/>
        </w:rPr>
        <w:t xml:space="preserve">2: </w:t>
      </w:r>
      <w:r>
        <w:t>температуры, концентрации белков плазмы</w:t>
      </w:r>
    </w:p>
    <w:p>
      <w:r>
        <w:rPr>
          <w:b/>
        </w:rPr>
        <w:t xml:space="preserve">3: </w:t>
      </w:r>
      <w:r>
        <w:t>внутрипросветного диаметра артериального сосуда</w:t>
      </w:r>
    </w:p>
    <w:p>
      <w:r>
        <w:rPr>
          <w:b/>
        </w:rPr>
        <w:t xml:space="preserve">4: </w:t>
      </w:r>
      <w:r>
        <w:t>величины парциального давления углекислого газа в плазме крови</w:t>
      </w:r>
    </w:p>
    <w:p>
      <w:r>
        <w:t xml:space="preserve">Правильный ответ: </w:t>
      </w:r>
      <w:r>
        <w:rPr>
          <w:b/>
        </w:rPr>
        <w:t>температуры, концентрации белков плазмы</w:t>
      </w:r>
    </w:p>
    <w:p>
      <w:pPr>
        <w:pStyle w:val="Heading2"/>
      </w:pPr>
      <w:r>
        <w:t>ИНТЕРВАЛ СЦЕПЛЕНИЯ В ПРЕДСЕРДНЫХ ЭКСТРАСИСТОЛАХ – ЭТО РАССТОЯНИЕ ОТ ЗУБЦА ____ ПЕРЕД ЭКСТРАСИСТОЛОЙ ДО ЗУБЦА ______ ЭКСТРАСИСТОЛЫ</w:t>
      </w:r>
    </w:p>
    <w:p>
      <w:r>
        <w:rPr>
          <w:b/>
        </w:rPr>
        <w:t xml:space="preserve">1: </w:t>
      </w:r>
      <w:r>
        <w:t>Q; Q после</w:t>
      </w:r>
    </w:p>
    <w:p>
      <w:r>
        <w:rPr>
          <w:b/>
        </w:rPr>
        <w:t xml:space="preserve">2: </w:t>
      </w:r>
      <w:r>
        <w:t>Р; Р</w:t>
      </w:r>
    </w:p>
    <w:p>
      <w:r>
        <w:rPr>
          <w:b/>
        </w:rPr>
        <w:t xml:space="preserve">3: </w:t>
      </w:r>
      <w:r>
        <w:t>R; R после</w:t>
      </w:r>
    </w:p>
    <w:p>
      <w:r>
        <w:rPr>
          <w:b/>
        </w:rPr>
        <w:t xml:space="preserve">4: </w:t>
      </w:r>
      <w:r>
        <w:t>Р; Р после</w:t>
      </w:r>
    </w:p>
    <w:p>
      <w:r>
        <w:t xml:space="preserve">Правильный ответ: </w:t>
      </w:r>
      <w:r>
        <w:rPr>
          <w:b/>
        </w:rPr>
        <w:t>Р; Р</w:t>
      </w:r>
    </w:p>
    <w:p>
      <w:pPr>
        <w:pStyle w:val="Heading2"/>
      </w:pPr>
      <w:r>
        <w:t>ОЦЕНКУ СРЕДНЕГО ДАВЛЕНИЯ В ПРАВОМ ПРЕДСЕРДИИ ПРОВОДЯТ ПО СОСТОЯНИЮ</w:t>
      </w:r>
    </w:p>
    <w:p>
      <w:r>
        <w:rPr>
          <w:b/>
        </w:rPr>
        <w:t xml:space="preserve">1: </w:t>
      </w:r>
      <w:r>
        <w:t>нижней полой вены и ее реакции на вдох</w:t>
      </w:r>
    </w:p>
    <w:p>
      <w:r>
        <w:rPr>
          <w:b/>
        </w:rPr>
        <w:t xml:space="preserve">2: </w:t>
      </w:r>
      <w:r>
        <w:t>левого желудочка</w:t>
      </w:r>
    </w:p>
    <w:p>
      <w:r>
        <w:rPr>
          <w:b/>
        </w:rPr>
        <w:t xml:space="preserve">3: </w:t>
      </w:r>
      <w:r>
        <w:t>аорты</w:t>
      </w:r>
    </w:p>
    <w:p>
      <w:r>
        <w:rPr>
          <w:b/>
        </w:rPr>
        <w:t xml:space="preserve">4: </w:t>
      </w:r>
      <w:r>
        <w:t>левого предсердия</w:t>
      </w:r>
    </w:p>
    <w:p>
      <w:r>
        <w:t xml:space="preserve">Правильный ответ: </w:t>
      </w:r>
      <w:r>
        <w:rPr>
          <w:b/>
        </w:rPr>
        <w:t>нижней полой вены и ее реакции на вдох</w:t>
      </w:r>
    </w:p>
    <w:p>
      <w:pPr>
        <w:pStyle w:val="Heading2"/>
      </w:pPr>
      <w:r>
        <w:t>НАИБОЛЬШИЕ ИЗМЕНЕНИЯ ЭЛЕКТРОЭНЦЕФАЛОГРАММЫ ВО ВРЕМЯ ГИПЕРВЕНТИЛЯЦИИ НАБЛЮДАЮТСЯ У</w:t>
      </w:r>
    </w:p>
    <w:p>
      <w:r>
        <w:rPr>
          <w:b/>
        </w:rPr>
        <w:t xml:space="preserve">1: </w:t>
      </w:r>
      <w:r>
        <w:t>детей младшего возраста</w:t>
      </w:r>
    </w:p>
    <w:p>
      <w:r>
        <w:rPr>
          <w:b/>
        </w:rPr>
        <w:t xml:space="preserve">2: </w:t>
      </w:r>
      <w:r>
        <w:t>детей и подростков независимо от возраста</w:t>
      </w:r>
    </w:p>
    <w:p>
      <w:r>
        <w:rPr>
          <w:b/>
        </w:rPr>
        <w:t xml:space="preserve">3: </w:t>
      </w:r>
      <w:r>
        <w:t>взрослых и пожилых людей</w:t>
      </w:r>
    </w:p>
    <w:p>
      <w:r>
        <w:rPr>
          <w:b/>
        </w:rPr>
        <w:t xml:space="preserve">4: </w:t>
      </w:r>
      <w:r>
        <w:t>подростков и взрослых в возрасте до 30 лет</w:t>
      </w:r>
    </w:p>
    <w:p>
      <w:r>
        <w:t xml:space="preserve">Правильный ответ: </w:t>
      </w:r>
      <w:r>
        <w:rPr>
          <w:b/>
        </w:rPr>
        <w:t>детей младшего возраста</w:t>
      </w:r>
    </w:p>
    <w:p>
      <w:pPr>
        <w:pStyle w:val="Heading2"/>
      </w:pPr>
      <w:r>
        <w:t>ДЛЯ ОЦЕНКИ МИТРАЛЬНОЙ РЕГУРГИТАЦИИ КОНТРОЛЬНЫЙ ОБЪЁМ УСТАНАВЛИВАЕТСЯ</w:t>
      </w:r>
    </w:p>
    <w:p>
      <w:r>
        <w:rPr>
          <w:b/>
        </w:rPr>
        <w:t xml:space="preserve">1: </w:t>
      </w:r>
      <w:r>
        <w:t>в центральной части левого желудочка</w:t>
      </w:r>
    </w:p>
    <w:p>
      <w:r>
        <w:rPr>
          <w:b/>
        </w:rPr>
        <w:t xml:space="preserve">2: </w:t>
      </w:r>
      <w:r>
        <w:t>в левом предсердии</w:t>
      </w:r>
    </w:p>
    <w:p>
      <w:r>
        <w:rPr>
          <w:b/>
        </w:rPr>
        <w:t xml:space="preserve">3: </w:t>
      </w:r>
      <w:r>
        <w:t>в левом желудочке под митральными створками</w:t>
      </w:r>
    </w:p>
    <w:p>
      <w:r>
        <w:rPr>
          <w:b/>
        </w:rPr>
        <w:t xml:space="preserve">4: </w:t>
      </w:r>
      <w:r>
        <w:t>в выходном тракте левого желудочка</w:t>
      </w:r>
    </w:p>
    <w:p>
      <w:r>
        <w:t xml:space="preserve">Правильный ответ: </w:t>
      </w:r>
      <w:r>
        <w:rPr>
          <w:b/>
        </w:rPr>
        <w:t>в левом предсердии</w:t>
      </w:r>
    </w:p>
    <w:p>
      <w:pPr>
        <w:pStyle w:val="Heading2"/>
      </w:pPr>
      <w:r>
        <w:t>ОБЪЁМ КРОВИ, ПЕРЕКАЧИВАЕМЫЙ СЕРДЦЕМ ЗА ОДНУ МИНУТУ, НАЗЫВАЕТСЯ</w:t>
      </w:r>
    </w:p>
    <w:p>
      <w:r>
        <w:rPr>
          <w:b/>
        </w:rPr>
        <w:t xml:space="preserve">1: </w:t>
      </w:r>
      <w:r>
        <w:t>минутный объём</w:t>
      </w:r>
    </w:p>
    <w:p>
      <w:r>
        <w:rPr>
          <w:b/>
        </w:rPr>
        <w:t xml:space="preserve">2: </w:t>
      </w:r>
      <w:r>
        <w:t>ударный объём</w:t>
      </w:r>
    </w:p>
    <w:p>
      <w:r>
        <w:rPr>
          <w:b/>
        </w:rPr>
        <w:t xml:space="preserve">3: </w:t>
      </w:r>
      <w:r>
        <w:t>фракция выброса</w:t>
      </w:r>
    </w:p>
    <w:p>
      <w:r>
        <w:rPr>
          <w:b/>
        </w:rPr>
        <w:t xml:space="preserve">4: </w:t>
      </w:r>
      <w:r>
        <w:t>объём регургитации</w:t>
      </w:r>
    </w:p>
    <w:p>
      <w:r>
        <w:t xml:space="preserve">Правильный ответ: </w:t>
      </w:r>
      <w:r>
        <w:rPr>
          <w:b/>
        </w:rPr>
        <w:t>минутный объём</w:t>
      </w:r>
    </w:p>
    <w:p>
      <w:pPr>
        <w:pStyle w:val="Heading2"/>
      </w:pPr>
      <w:r>
        <w:t>ПРОДОЛЖИТЕЛЬНОСТЬ РЕФРАКТЕРНОГО ПЕРИОДА СОКРАТИТЕЛЬНЫХ ВОЛОКОН МИОКАРДА ПРИ УСКОРЕНИИ РИТМА</w:t>
      </w:r>
    </w:p>
    <w:p>
      <w:r>
        <w:rPr>
          <w:b/>
        </w:rPr>
        <w:t xml:space="preserve">1: </w:t>
      </w:r>
      <w:r>
        <w:t>уменьшается</w:t>
      </w:r>
    </w:p>
    <w:p>
      <w:r>
        <w:rPr>
          <w:b/>
        </w:rPr>
        <w:t xml:space="preserve">2: </w:t>
      </w:r>
      <w:r>
        <w:t>не изменяется</w:t>
      </w:r>
    </w:p>
    <w:p>
      <w:r>
        <w:rPr>
          <w:b/>
        </w:rPr>
        <w:t xml:space="preserve">3: </w:t>
      </w:r>
      <w:r>
        <w:t>увеличивается значительно</w:t>
      </w:r>
    </w:p>
    <w:p>
      <w:r>
        <w:rPr>
          <w:b/>
        </w:rPr>
        <w:t xml:space="preserve">4: </w:t>
      </w:r>
      <w:r>
        <w:t>увеличивается незначительно</w:t>
      </w:r>
    </w:p>
    <w:p>
      <w:r>
        <w:t xml:space="preserve">Правильный ответ: </w:t>
      </w:r>
      <w:r>
        <w:rPr>
          <w:b/>
        </w:rPr>
        <w:t>уменьшается</w:t>
      </w:r>
    </w:p>
    <w:p>
      <w:pPr>
        <w:pStyle w:val="Heading2"/>
      </w:pPr>
      <w:r>
        <w:t>В МЕЖПРИСТУПНЫЙ ПЕРИОД У ПАЦИЕНТА СО СТАБИЛЬНОЙ СТЕНОКАРДИЕЙ НА ЭКГ МОЖНО ЗАФИКСИРОВАТЬ</w:t>
      </w:r>
    </w:p>
    <w:p>
      <w:r>
        <w:rPr>
          <w:b/>
        </w:rPr>
        <w:t xml:space="preserve">1: </w:t>
      </w:r>
      <w:r>
        <w:t>смещение сегмента ST вниз от изолинии</w:t>
      </w:r>
    </w:p>
    <w:p>
      <w:r>
        <w:rPr>
          <w:b/>
        </w:rPr>
        <w:t xml:space="preserve">2: </w:t>
      </w:r>
      <w:r>
        <w:t>отрицательные коронарные зубцы Т</w:t>
      </w:r>
    </w:p>
    <w:p>
      <w:r>
        <w:rPr>
          <w:b/>
        </w:rPr>
        <w:t xml:space="preserve">3: </w:t>
      </w:r>
      <w:r>
        <w:t>норму</w:t>
      </w:r>
    </w:p>
    <w:p>
      <w:r>
        <w:rPr>
          <w:b/>
        </w:rPr>
        <w:t xml:space="preserve">4: </w:t>
      </w:r>
      <w:r>
        <w:t>появление зубцов U</w:t>
      </w:r>
    </w:p>
    <w:p>
      <w:r>
        <w:t xml:space="preserve">Правильный ответ: </w:t>
      </w:r>
      <w:r>
        <w:rPr>
          <w:b/>
        </w:rPr>
        <w:t>норму</w:t>
      </w:r>
    </w:p>
    <w:p>
      <w:pPr>
        <w:pStyle w:val="Heading2"/>
      </w:pPr>
      <w:r>
        <w:t>В РЕЖИМЕ ЦВЕТОВОГО ДОППЛЕРОВСКОГО КАРТИРОВАНИЯ ОТНОШЕНИЕ ПЛОЩАДИ СТРУИ АОРТАЛЬНОЙ РЕГУРГИТАЦИИ К ПЛОЩАДИ ВЫНОСЯЩЕГО ТРАКТА ЛЕВОГО ЖЕЛУДОЧКА, СООТВЕТСТВУЮЩЕЕ УМЕРЕННОЙ РЕГУРГИТАЦИИ СОСТАВЛЯЕТ (В ПРОЦЕНТАХ)</w:t>
      </w:r>
    </w:p>
    <w:p>
      <w:r>
        <w:rPr>
          <w:b/>
        </w:rPr>
        <w:t xml:space="preserve">1: </w:t>
      </w:r>
      <w:r>
        <w:t>25-45</w:t>
      </w:r>
    </w:p>
    <w:p>
      <w:r>
        <w:rPr>
          <w:b/>
        </w:rPr>
        <w:t xml:space="preserve">2: </w:t>
      </w:r>
      <w:r>
        <w:t>менее 25</w:t>
      </w:r>
    </w:p>
    <w:p>
      <w:r>
        <w:rPr>
          <w:b/>
        </w:rPr>
        <w:t xml:space="preserve">3: </w:t>
      </w:r>
      <w:r>
        <w:t>45-65</w:t>
      </w:r>
    </w:p>
    <w:p>
      <w:r>
        <w:rPr>
          <w:b/>
        </w:rPr>
        <w:t xml:space="preserve">4: </w:t>
      </w:r>
      <w:r>
        <w:t>более 65</w:t>
      </w:r>
    </w:p>
    <w:p>
      <w:r>
        <w:t xml:space="preserve">Правильный ответ: </w:t>
      </w:r>
      <w:r>
        <w:rPr>
          <w:b/>
        </w:rPr>
        <w:t>25-45</w:t>
      </w:r>
    </w:p>
    <w:p>
      <w:pPr>
        <w:pStyle w:val="Heading2"/>
      </w:pPr>
      <w:r>
        <w:t>РАЗМЕР ЛЕВОГО ПРЕДСЕРДИЯ В ПАРАСТЕРНАЛЬНОЙ ПОЗИЦИИ В НОРМЕ СОСТАВЛЯЕТ НЕ (В ММ)</w:t>
      </w:r>
    </w:p>
    <w:p>
      <w:r>
        <w:rPr>
          <w:b/>
        </w:rPr>
        <w:t xml:space="preserve">1: </w:t>
      </w:r>
      <w:r>
        <w:t>более 20</w:t>
      </w:r>
    </w:p>
    <w:p>
      <w:r>
        <w:rPr>
          <w:b/>
        </w:rPr>
        <w:t xml:space="preserve">2: </w:t>
      </w:r>
      <w:r>
        <w:t>менее 60</w:t>
      </w:r>
    </w:p>
    <w:p>
      <w:r>
        <w:rPr>
          <w:b/>
        </w:rPr>
        <w:t xml:space="preserve">3: </w:t>
      </w:r>
      <w:r>
        <w:t>более 40</w:t>
      </w:r>
    </w:p>
    <w:p>
      <w:r>
        <w:rPr>
          <w:b/>
        </w:rPr>
        <w:t xml:space="preserve">4: </w:t>
      </w:r>
      <w:r>
        <w:t>более 30</w:t>
      </w:r>
    </w:p>
    <w:p>
      <w:r>
        <w:t xml:space="preserve">Правильный ответ: </w:t>
      </w:r>
      <w:r>
        <w:rPr>
          <w:b/>
        </w:rPr>
        <w:t>более 40</w:t>
      </w:r>
    </w:p>
    <w:p>
      <w:pPr>
        <w:pStyle w:val="Heading2"/>
      </w:pPr>
      <w:r>
        <w:t>ПРИ АТРИОВЕНТРИКУЛЯРНОЙ БЛОКАДЕ I СТЕПЕНИ НА ЭКГ ОТМЕЧАЕТСЯ</w:t>
      </w:r>
    </w:p>
    <w:p>
      <w:r>
        <w:rPr>
          <w:b/>
        </w:rPr>
        <w:t xml:space="preserve">1: </w:t>
      </w:r>
      <w:r>
        <w:t>периодически выпадение комплекса QRS</w:t>
      </w:r>
    </w:p>
    <w:p>
      <w:r>
        <w:rPr>
          <w:b/>
        </w:rPr>
        <w:t xml:space="preserve">2: </w:t>
      </w:r>
      <w:r>
        <w:t>удлинение интервала PR</w:t>
      </w:r>
    </w:p>
    <w:p>
      <w:r>
        <w:rPr>
          <w:b/>
        </w:rPr>
        <w:t xml:space="preserve">3: </w:t>
      </w:r>
      <w:r>
        <w:t>исчезновение зубца Р</w:t>
      </w:r>
    </w:p>
    <w:p>
      <w:r>
        <w:rPr>
          <w:b/>
        </w:rPr>
        <w:t xml:space="preserve">4: </w:t>
      </w:r>
      <w:r>
        <w:t>АВ диссоциация</w:t>
      </w:r>
    </w:p>
    <w:p>
      <w:r>
        <w:t xml:space="preserve">Правильный ответ: </w:t>
      </w:r>
      <w:r>
        <w:rPr>
          <w:b/>
        </w:rPr>
        <w:t>удлинение интервала PR</w:t>
      </w:r>
    </w:p>
    <w:p>
      <w:pPr>
        <w:pStyle w:val="Heading2"/>
      </w:pPr>
      <w:r>
        <w:t>ПРИ ИМПУЛЬСНОЙ ОСЦИЛЛОМЕТРИИ ОБЩЕЕ СОПРОТИВЛЕНИЕ ДЫХАТЕЛЬНОЙ СИСТЕМЫ Z ОПРЕДЕЛЯЕТСЯ КАК СУММА</w:t>
      </w:r>
    </w:p>
    <w:p>
      <w:r>
        <w:rPr>
          <w:b/>
        </w:rPr>
        <w:t xml:space="preserve">1: </w:t>
      </w:r>
      <w:r>
        <w:t>фрикционного и инерционного сопротивления</w:t>
      </w:r>
    </w:p>
    <w:p>
      <w:r>
        <w:rPr>
          <w:b/>
        </w:rPr>
        <w:t xml:space="preserve">2: </w:t>
      </w:r>
      <w:r>
        <w:t>эластического и инерционного сопротивления</w:t>
      </w:r>
    </w:p>
    <w:p>
      <w:r>
        <w:rPr>
          <w:b/>
        </w:rPr>
        <w:t xml:space="preserve">3: </w:t>
      </w:r>
      <w:r>
        <w:t>фрикционного и эластического сопротивления</w:t>
      </w:r>
    </w:p>
    <w:p>
      <w:r>
        <w:rPr>
          <w:b/>
        </w:rPr>
        <w:t xml:space="preserve">4: </w:t>
      </w:r>
      <w:r>
        <w:t>фрикционного сопротивления R и реактанса X</w:t>
      </w:r>
    </w:p>
    <w:p>
      <w:r>
        <w:t xml:space="preserve">Правильный ответ: </w:t>
      </w:r>
      <w:r>
        <w:rPr>
          <w:b/>
        </w:rPr>
        <w:t>фрикционного сопротивления R и реактанса X</w:t>
      </w:r>
    </w:p>
    <w:p>
      <w:pPr>
        <w:pStyle w:val="Heading2"/>
      </w:pPr>
      <w:r>
        <w:t>ПРИ БЛОКАДЕ ПРАВОЙ НОЖКИ ПУЧКА ГИСА ЗУБЕЦ T В ОТВЕДЕНИЯХ Vl-V2</w:t>
      </w:r>
    </w:p>
    <w:p>
      <w:r>
        <w:rPr>
          <w:b/>
        </w:rPr>
        <w:t xml:space="preserve">1: </w:t>
      </w:r>
      <w:r>
        <w:t>двухфазный</w:t>
      </w:r>
    </w:p>
    <w:p>
      <w:r>
        <w:rPr>
          <w:b/>
        </w:rPr>
        <w:t xml:space="preserve">2: </w:t>
      </w:r>
      <w:r>
        <w:t>отрицательный</w:t>
      </w:r>
    </w:p>
    <w:p>
      <w:r>
        <w:rPr>
          <w:b/>
        </w:rPr>
        <w:t xml:space="preserve">3: </w:t>
      </w:r>
      <w:r>
        <w:t>положительный</w:t>
      </w:r>
    </w:p>
    <w:p>
      <w:r>
        <w:rPr>
          <w:b/>
        </w:rPr>
        <w:t xml:space="preserve">4: </w:t>
      </w:r>
      <w:r>
        <w:t>изоэлектричный</w:t>
      </w:r>
    </w:p>
    <w:p>
      <w:r>
        <w:t xml:space="preserve">Правильный ответ: </w:t>
      </w:r>
      <w:r>
        <w:rPr>
          <w:b/>
        </w:rPr>
        <w:t>отрицательный</w:t>
      </w:r>
    </w:p>
    <w:p>
      <w:pPr>
        <w:pStyle w:val="Heading2"/>
      </w:pPr>
      <w:r>
        <w:t>ПРИЧИНОЙ ВОЗНИКНОВЕНИЯ АОРТАЛЬНОЙ РЕГУРГИТАЦИИ ЯВЛЯЕТСЯ</w:t>
      </w:r>
    </w:p>
    <w:p>
      <w:r>
        <w:rPr>
          <w:b/>
        </w:rPr>
        <w:t xml:space="preserve">1: </w:t>
      </w:r>
      <w:r>
        <w:t>пролапс митрального клапана</w:t>
      </w:r>
    </w:p>
    <w:p>
      <w:r>
        <w:rPr>
          <w:b/>
        </w:rPr>
        <w:t xml:space="preserve">2: </w:t>
      </w:r>
      <w:r>
        <w:t>дефект межжелудочковой перегородки</w:t>
      </w:r>
    </w:p>
    <w:p>
      <w:r>
        <w:rPr>
          <w:b/>
        </w:rPr>
        <w:t xml:space="preserve">3: </w:t>
      </w:r>
      <w:r>
        <w:t>двустворчатый аортальный клапан</w:t>
      </w:r>
    </w:p>
    <w:p>
      <w:r>
        <w:rPr>
          <w:b/>
        </w:rPr>
        <w:t xml:space="preserve">4: </w:t>
      </w:r>
      <w:r>
        <w:t>дефект межпредсердной перегородки</w:t>
      </w:r>
    </w:p>
    <w:p>
      <w:r>
        <w:t xml:space="preserve">Правильный ответ: </w:t>
      </w:r>
      <w:r>
        <w:rPr>
          <w:b/>
        </w:rPr>
        <w:t>двустворчатый аортальный клапан</w:t>
      </w:r>
    </w:p>
    <w:p>
      <w:pPr>
        <w:pStyle w:val="Heading2"/>
      </w:pPr>
      <w:r>
        <w:t>ПОЯВЛЕНИЕ ПЕРВОГО ТОНА СЕРДЦА ОБУСЛАВЛИВАЕТ</w:t>
      </w:r>
    </w:p>
    <w:p>
      <w:r>
        <w:rPr>
          <w:b/>
        </w:rPr>
        <w:t xml:space="preserve">1: </w:t>
      </w:r>
      <w:r>
        <w:t>систолу предсердий</w:t>
      </w:r>
    </w:p>
    <w:p>
      <w:r>
        <w:rPr>
          <w:b/>
        </w:rPr>
        <w:t xml:space="preserve">2: </w:t>
      </w:r>
      <w:r>
        <w:t>захлопывание атриовентрикулярных клапанов</w:t>
      </w:r>
    </w:p>
    <w:p>
      <w:r>
        <w:rPr>
          <w:b/>
        </w:rPr>
        <w:t xml:space="preserve">3: </w:t>
      </w:r>
      <w:r>
        <w:t>захлопывание полулунных клапанов</w:t>
      </w:r>
    </w:p>
    <w:p>
      <w:r>
        <w:rPr>
          <w:b/>
        </w:rPr>
        <w:t xml:space="preserve">4: </w:t>
      </w:r>
      <w:r>
        <w:t>быстрое наполнение желудочков</w:t>
      </w:r>
    </w:p>
    <w:p>
      <w:r>
        <w:t xml:space="preserve">Правильный ответ: </w:t>
      </w:r>
      <w:r>
        <w:rPr>
          <w:b/>
        </w:rPr>
        <w:t>захлопывание атриовентрикулярных клапанов</w:t>
      </w:r>
    </w:p>
    <w:p>
      <w:pPr>
        <w:pStyle w:val="Heading2"/>
      </w:pPr>
      <w:r>
        <w:t>ВАРИАНТОМ ДВИЖЕНИЯ СТЕНОК ПРИ АКИНЕЗИИ МИОКАРДА ЯВЛЯЕТСЯ</w:t>
      </w:r>
    </w:p>
    <w:p>
      <w:r>
        <w:rPr>
          <w:b/>
        </w:rPr>
        <w:t xml:space="preserve">1: </w:t>
      </w:r>
      <w:r>
        <w:t>нормальное сокращение</w:t>
      </w:r>
    </w:p>
    <w:p>
      <w:r>
        <w:rPr>
          <w:b/>
        </w:rPr>
        <w:t xml:space="preserve">2: </w:t>
      </w:r>
      <w:r>
        <w:t>отсутствие сокращения</w:t>
      </w:r>
    </w:p>
    <w:p>
      <w:r>
        <w:rPr>
          <w:b/>
        </w:rPr>
        <w:t xml:space="preserve">3: </w:t>
      </w:r>
      <w:r>
        <w:t>движение навстречу друг другу</w:t>
      </w:r>
    </w:p>
    <w:p>
      <w:r>
        <w:rPr>
          <w:b/>
        </w:rPr>
        <w:t xml:space="preserve">4: </w:t>
      </w:r>
      <w:r>
        <w:t>систолическое выбухание контура</w:t>
      </w:r>
    </w:p>
    <w:p>
      <w:r>
        <w:t xml:space="preserve">Правильный ответ: </w:t>
      </w:r>
      <w:r>
        <w:rPr>
          <w:b/>
        </w:rPr>
        <w:t>отсутствие сокращения</w:t>
      </w:r>
    </w:p>
    <w:p>
      <w:pPr>
        <w:pStyle w:val="Heading2"/>
      </w:pPr>
      <w:r>
        <w:t>НАРУШЕНИЕ ПРОВЕДЕНИЯ ЭЛЕКТРИЧЕСКОГО ИМПУЛЬСА ОТ ПРЕДСЕРДИЙ К ЖЕЛУДОЧКАМ ХАРАКТЕРИЗУЕТСЯ НАЛИЧИЕМ _________ БЛОКАДЫ</w:t>
      </w:r>
    </w:p>
    <w:p>
      <w:r>
        <w:rPr>
          <w:b/>
        </w:rPr>
        <w:t xml:space="preserve">1: </w:t>
      </w:r>
      <w:r>
        <w:t>атриовентрикулярной</w:t>
      </w:r>
    </w:p>
    <w:p>
      <w:r>
        <w:rPr>
          <w:b/>
        </w:rPr>
        <w:t xml:space="preserve">2: </w:t>
      </w:r>
      <w:r>
        <w:t>внутрижелудочковой</w:t>
      </w:r>
    </w:p>
    <w:p>
      <w:r>
        <w:rPr>
          <w:b/>
        </w:rPr>
        <w:t xml:space="preserve">3: </w:t>
      </w:r>
      <w:r>
        <w:t>внутрипредсердной</w:t>
      </w:r>
    </w:p>
    <w:p>
      <w:r>
        <w:rPr>
          <w:b/>
        </w:rPr>
        <w:t xml:space="preserve">4: </w:t>
      </w:r>
      <w:r>
        <w:t>синоатриальной</w:t>
      </w:r>
    </w:p>
    <w:p>
      <w:r>
        <w:t xml:space="preserve">Правильный ответ: </w:t>
      </w:r>
      <w:r>
        <w:rPr>
          <w:b/>
        </w:rPr>
        <w:t>атриовентрикулярной</w:t>
      </w:r>
    </w:p>
    <w:p>
      <w:pPr>
        <w:pStyle w:val="Heading2"/>
      </w:pPr>
      <w:r>
        <w:t>МАГИСТРАЛЬНЫЙ ТИП КРОВОТОКА ХАРАКТЕРИЗУЕТСЯ</w:t>
      </w:r>
    </w:p>
    <w:p>
      <w:r>
        <w:rPr>
          <w:b/>
        </w:rPr>
        <w:t xml:space="preserve">1: </w:t>
      </w:r>
      <w:r>
        <w:t>расширением, а так же расщеплением пика скоростной кривой в период систолы, отсутствием обратного кровотока в период диастолы</w:t>
      </w:r>
    </w:p>
    <w:p>
      <w:r>
        <w:rPr>
          <w:b/>
        </w:rPr>
        <w:t xml:space="preserve">2: </w:t>
      </w:r>
      <w:r>
        <w:t>острой вершиной в систолу, обратным кровотоком в период ранней диастолы, кровотоком в период поздней диастолы</w:t>
      </w:r>
    </w:p>
    <w:p>
      <w:r>
        <w:rPr>
          <w:b/>
        </w:rPr>
        <w:t xml:space="preserve">3: </w:t>
      </w:r>
      <w:r>
        <w:t>изменением первого систолического пика скоростной кривой, его расширением, отсутствием антеградного пика в период поздней диастолы</w:t>
      </w:r>
    </w:p>
    <w:p>
      <w:r>
        <w:rPr>
          <w:b/>
        </w:rPr>
        <w:t xml:space="preserve">4: </w:t>
      </w:r>
      <w:r>
        <w:t>снижением, а так же закруглением систолического пика, значительным замедленным подъемом и спадом кривой скорости кровотока</w:t>
      </w:r>
    </w:p>
    <w:p>
      <w:r>
        <w:t xml:space="preserve">Правильный ответ: </w:t>
      </w:r>
      <w:r>
        <w:rPr>
          <w:b/>
        </w:rPr>
        <w:t>острой вершиной в систолу, обратным кровотоком в период ранней диастолы, кровотоком в период поздней диастолы</w:t>
      </w:r>
    </w:p>
    <w:p>
      <w:pPr>
        <w:pStyle w:val="Heading2"/>
      </w:pPr>
      <w:r>
        <w:t>ДЛЯ ПОЛУЧЕНИЯ АПИКАЛЬНОЙ ЧЕТЫРЕХКАМЕРНОЙ ПОЗИЦИИ ДАТЧИК УСТАНАВЛИВАЮТ НА ОБЛАСТЬ</w:t>
      </w:r>
    </w:p>
    <w:p>
      <w:r>
        <w:rPr>
          <w:b/>
        </w:rPr>
        <w:t xml:space="preserve">1: </w:t>
      </w:r>
      <w:r>
        <w:t>эпигастральную</w:t>
      </w:r>
    </w:p>
    <w:p>
      <w:r>
        <w:rPr>
          <w:b/>
        </w:rPr>
        <w:t xml:space="preserve">2: </w:t>
      </w:r>
      <w:r>
        <w:t>в правом подреберье</w:t>
      </w:r>
    </w:p>
    <w:p>
      <w:r>
        <w:rPr>
          <w:b/>
        </w:rPr>
        <w:t xml:space="preserve">3: </w:t>
      </w:r>
      <w:r>
        <w:t>верхушечного толчка</w:t>
      </w:r>
    </w:p>
    <w:p>
      <w:r>
        <w:rPr>
          <w:b/>
        </w:rPr>
        <w:t xml:space="preserve">4: </w:t>
      </w:r>
      <w:r>
        <w:t>в IV или V межреберье слева от грудины</w:t>
      </w:r>
    </w:p>
    <w:p>
      <w:r>
        <w:t xml:space="preserve">Правильный ответ: </w:t>
      </w:r>
      <w:r>
        <w:rPr>
          <w:b/>
        </w:rPr>
        <w:t>верхушечного толчка</w:t>
      </w:r>
    </w:p>
    <w:p>
      <w:pPr>
        <w:pStyle w:val="Heading2"/>
      </w:pPr>
      <w:r>
        <w:t>У БОЛЬНЫХ С АРИТМОГЕННОЙ ДИСПЛАЗИЕЙ ПРАВОГО ЖЕЛУДОЧКА НАБЛЮДАЮТ</w:t>
      </w:r>
    </w:p>
    <w:p>
      <w:r>
        <w:rPr>
          <w:b/>
        </w:rPr>
        <w:t xml:space="preserve">1: </w:t>
      </w:r>
      <w:r>
        <w:t>акинез передней стенки правого желудочка</w:t>
      </w:r>
    </w:p>
    <w:p>
      <w:r>
        <w:rPr>
          <w:b/>
        </w:rPr>
        <w:t xml:space="preserve">2: </w:t>
      </w:r>
      <w:r>
        <w:t>неопределенное движение межжелудочковой перегородки</w:t>
      </w:r>
    </w:p>
    <w:p>
      <w:r>
        <w:rPr>
          <w:b/>
        </w:rPr>
        <w:t xml:space="preserve">3: </w:t>
      </w:r>
      <w:r>
        <w:t>уменьшение размеров правого желудочка, наличие участков гиперкинезии</w:t>
      </w:r>
    </w:p>
    <w:p>
      <w:r>
        <w:rPr>
          <w:b/>
        </w:rPr>
        <w:t xml:space="preserve">4: </w:t>
      </w:r>
      <w:r>
        <w:t>увеличение размеров правого желудочка, наличие участков гипо- или дискинезии</w:t>
      </w:r>
    </w:p>
    <w:p>
      <w:r>
        <w:t xml:space="preserve">Правильный ответ: </w:t>
      </w:r>
      <w:r>
        <w:rPr>
          <w:b/>
        </w:rPr>
        <w:t>увеличение размеров правого желудочка, наличие участков гипо- или дискинезии</w:t>
      </w:r>
    </w:p>
    <w:p>
      <w:pPr>
        <w:pStyle w:val="Heading2"/>
      </w:pPr>
      <w:r>
        <w:t>ФАЗНОСТЬ КРОВОТОКА ХАРАКТЕРНА ДЛЯ</w:t>
      </w:r>
    </w:p>
    <w:p>
      <w:r>
        <w:rPr>
          <w:b/>
        </w:rPr>
        <w:t xml:space="preserve">1: </w:t>
      </w:r>
      <w:r>
        <w:t>некорректных настроек ультразвукового сканера</w:t>
      </w:r>
    </w:p>
    <w:p>
      <w:r>
        <w:rPr>
          <w:b/>
        </w:rPr>
        <w:t xml:space="preserve">2: </w:t>
      </w:r>
      <w:r>
        <w:t>нормальной проходимости вен</w:t>
      </w:r>
    </w:p>
    <w:p>
      <w:r>
        <w:rPr>
          <w:b/>
        </w:rPr>
        <w:t xml:space="preserve">3: </w:t>
      </w:r>
      <w:r>
        <w:t>перенесенных ранее изменений венозного русла</w:t>
      </w:r>
    </w:p>
    <w:p>
      <w:r>
        <w:rPr>
          <w:b/>
        </w:rPr>
        <w:t xml:space="preserve">4: </w:t>
      </w:r>
      <w:r>
        <w:t>окклюзивного тромбоза в исследуемой вене</w:t>
      </w:r>
    </w:p>
    <w:p>
      <w:r>
        <w:t xml:space="preserve">Правильный ответ: </w:t>
      </w:r>
      <w:r>
        <w:rPr>
          <w:b/>
        </w:rPr>
        <w:t>нормальной проходимости вен</w:t>
      </w:r>
    </w:p>
    <w:p>
      <w:pPr>
        <w:pStyle w:val="Heading2"/>
      </w:pPr>
      <w:r>
        <w:t>НОРМАТИВ ФРАКЦИИ ВЫБРОСА, ИЗМЕРЕННЫЙ В М – РЕЖИМЕ, СОСТАВЛЯЕТ (В ПРОЦЕНТАХ)</w:t>
      </w:r>
    </w:p>
    <w:p>
      <w:r>
        <w:rPr>
          <w:b/>
        </w:rPr>
        <w:t xml:space="preserve">1: </w:t>
      </w:r>
      <w:r>
        <w:t>≤ 100</w:t>
      </w:r>
    </w:p>
    <w:p>
      <w:r>
        <w:rPr>
          <w:b/>
        </w:rPr>
        <w:t xml:space="preserve">2: </w:t>
      </w:r>
      <w:r>
        <w:t>≥ 60</w:t>
      </w:r>
    </w:p>
    <w:p>
      <w:r>
        <w:rPr>
          <w:b/>
        </w:rPr>
        <w:t xml:space="preserve">3: </w:t>
      </w:r>
      <w:r>
        <w:t>≥ 100</w:t>
      </w:r>
    </w:p>
    <w:p>
      <w:r>
        <w:rPr>
          <w:b/>
        </w:rPr>
        <w:t xml:space="preserve">4: </w:t>
      </w:r>
      <w:r>
        <w:t>≤ 60</w:t>
      </w:r>
    </w:p>
    <w:p>
      <w:r>
        <w:t xml:space="preserve">Правильный ответ: </w:t>
      </w:r>
      <w:r>
        <w:rPr>
          <w:b/>
        </w:rPr>
        <w:t>≥ 60</w:t>
      </w:r>
    </w:p>
    <w:p>
      <w:pPr>
        <w:pStyle w:val="Heading2"/>
      </w:pPr>
      <w:r>
        <w:t>МЮ-РИТМ МОЖЕТ РЕГИСТРИРОВАТЬСЯ У ВЗРОСЛОГО ЗДОРОВОГО ЧЕЛОВЕКА В _____ ОБЛАСТИ</w:t>
      </w:r>
    </w:p>
    <w:p>
      <w:r>
        <w:rPr>
          <w:b/>
        </w:rPr>
        <w:t xml:space="preserve">1: </w:t>
      </w:r>
      <w:r>
        <w:t>роландической</w:t>
      </w:r>
    </w:p>
    <w:p>
      <w:r>
        <w:rPr>
          <w:b/>
        </w:rPr>
        <w:t xml:space="preserve">2: </w:t>
      </w:r>
      <w:r>
        <w:t>височно-центральной</w:t>
      </w:r>
    </w:p>
    <w:p>
      <w:r>
        <w:rPr>
          <w:b/>
        </w:rPr>
        <w:t xml:space="preserve">3: </w:t>
      </w:r>
      <w:r>
        <w:t>затылочно-височной</w:t>
      </w:r>
    </w:p>
    <w:p>
      <w:r>
        <w:rPr>
          <w:b/>
        </w:rPr>
        <w:t xml:space="preserve">4: </w:t>
      </w:r>
      <w:r>
        <w:t>лобно-височной</w:t>
      </w:r>
    </w:p>
    <w:p>
      <w:r>
        <w:t xml:space="preserve">Правильный ответ: </w:t>
      </w:r>
      <w:r>
        <w:rPr>
          <w:b/>
        </w:rPr>
        <w:t>роландической</w:t>
      </w:r>
    </w:p>
    <w:p>
      <w:pPr>
        <w:pStyle w:val="Heading2"/>
      </w:pPr>
      <w:r>
        <w:t>ДОПОЛНИТЕЛЬНОЙ ПОЗИЦИЕЙ ДЛЯ ОЦЕНКИ КОРОНАРНОГО СИНУСА – ВЕНОЗНОГО КОЛЛЕКТОРА СЕРДЦА ЯВЛЯЕТСЯ</w:t>
      </w:r>
    </w:p>
    <w:p>
      <w:r>
        <w:rPr>
          <w:b/>
        </w:rPr>
        <w:t xml:space="preserve">1: </w:t>
      </w:r>
      <w:r>
        <w:t>парастернальная позиция короткая ось на уровне верхушки левого желудочка</w:t>
      </w:r>
    </w:p>
    <w:p>
      <w:r>
        <w:rPr>
          <w:b/>
        </w:rPr>
        <w:t xml:space="preserve">2: </w:t>
      </w:r>
      <w:r>
        <w:t>апикальная четырехкамерная позиция</w:t>
      </w:r>
    </w:p>
    <w:p>
      <w:r>
        <w:rPr>
          <w:b/>
        </w:rPr>
        <w:t xml:space="preserve">3: </w:t>
      </w:r>
      <w:r>
        <w:t>парастернальная позиция короткая ось на уровне папиллярных мышц</w:t>
      </w:r>
    </w:p>
    <w:p>
      <w:r>
        <w:rPr>
          <w:b/>
        </w:rPr>
        <w:t xml:space="preserve">4: </w:t>
      </w:r>
      <w:r>
        <w:t>апикальная позиция длинная ось коронарного синуса</w:t>
      </w:r>
    </w:p>
    <w:p>
      <w:r>
        <w:t xml:space="preserve">Правильный ответ: </w:t>
      </w:r>
      <w:r>
        <w:rPr>
          <w:b/>
        </w:rPr>
        <w:t>апикальная позиция длинная ось коронарного синуса</w:t>
      </w:r>
    </w:p>
    <w:p>
      <w:pPr>
        <w:pStyle w:val="Heading2"/>
      </w:pPr>
      <w:r>
        <w:t>АЭРОЗОЛЕМ СОДЕРЖАЩИМ М-ХОЛИНОЛИТИК ДЛЯ ВЫЯВЛЕНИЯ БРОНХОСПАЗМА ХОЛИНЭРГИЧЕСКОЙ ПРИРОДЫ ЯВЛЯЕТСЯ</w:t>
      </w:r>
    </w:p>
    <w:p>
      <w:r>
        <w:rPr>
          <w:b/>
        </w:rPr>
        <w:t xml:space="preserve">1: </w:t>
      </w:r>
      <w:r>
        <w:t>беротек</w:t>
      </w:r>
    </w:p>
    <w:p>
      <w:r>
        <w:rPr>
          <w:b/>
        </w:rPr>
        <w:t xml:space="preserve">2: </w:t>
      </w:r>
      <w:r>
        <w:t>атровент</w:t>
      </w:r>
    </w:p>
    <w:p>
      <w:r>
        <w:rPr>
          <w:b/>
        </w:rPr>
        <w:t xml:space="preserve">3: </w:t>
      </w:r>
      <w:r>
        <w:t>бекотид</w:t>
      </w:r>
    </w:p>
    <w:p>
      <w:r>
        <w:rPr>
          <w:b/>
        </w:rPr>
        <w:t xml:space="preserve">4: </w:t>
      </w:r>
      <w:r>
        <w:t>дитек</w:t>
      </w:r>
    </w:p>
    <w:p>
      <w:r>
        <w:t xml:space="preserve">Правильный ответ: </w:t>
      </w:r>
      <w:r>
        <w:rPr>
          <w:b/>
        </w:rPr>
        <w:t>атровент</w:t>
      </w:r>
    </w:p>
    <w:p>
      <w:pPr>
        <w:pStyle w:val="Heading2"/>
      </w:pPr>
      <w:r>
        <w:t>В КАКИЕ ВЕНОЗНЫЕ КОЛЛЕКТОРЫ ПЕРЕРАСПРЕДЕЛЯЕТСЯ ОБЪЕМ КРОВИ ИЗ ВЕН КОРЫ ГОЛОВНОГО МОЗГА?</w:t>
      </w:r>
    </w:p>
    <w:p>
      <w:r>
        <w:rPr>
          <w:b/>
        </w:rPr>
        <w:t xml:space="preserve">1: </w:t>
      </w:r>
      <w:r>
        <w:t>в синусы</w:t>
      </w:r>
    </w:p>
    <w:p>
      <w:r>
        <w:rPr>
          <w:b/>
        </w:rPr>
        <w:t xml:space="preserve">2: </w:t>
      </w:r>
      <w:r>
        <w:t>в вены задней черепной ямки</w:t>
      </w:r>
    </w:p>
    <w:p>
      <w:r>
        <w:rPr>
          <w:b/>
        </w:rPr>
        <w:t xml:space="preserve">3: </w:t>
      </w:r>
      <w:r>
        <w:t>в глубокие вены мозга</w:t>
      </w:r>
    </w:p>
    <w:p>
      <w:r>
        <w:rPr>
          <w:b/>
        </w:rPr>
        <w:t xml:space="preserve">4: </w:t>
      </w:r>
      <w:r>
        <w:t>в систему внутренней яремной вены</w:t>
      </w:r>
    </w:p>
    <w:p>
      <w:r>
        <w:t xml:space="preserve">Правильный ответ: </w:t>
      </w:r>
      <w:r>
        <w:rPr>
          <w:b/>
        </w:rPr>
        <w:t>в синусы</w:t>
      </w:r>
    </w:p>
    <w:p>
      <w:pPr>
        <w:pStyle w:val="Heading2"/>
      </w:pPr>
      <w:r>
        <w:t>К АНАТОМИЧЕСКИМ ЭЛЕМЕНТАМ, ОДНИМ ИЗ ПЕРВЫХ ПОДВЕРГАЮЩИХСЯ ГИПЕРТРОФИИ ПРИ ЛЕГОЧНОЙ ГИПЕРТЕНЗИИ, ОТНОСЯТ</w:t>
      </w:r>
    </w:p>
    <w:p>
      <w:r>
        <w:rPr>
          <w:b/>
        </w:rPr>
        <w:t xml:space="preserve">1: </w:t>
      </w:r>
      <w:r>
        <w:t>хорды правого желудочка</w:t>
      </w:r>
    </w:p>
    <w:p>
      <w:r>
        <w:rPr>
          <w:b/>
        </w:rPr>
        <w:t xml:space="preserve">2: </w:t>
      </w:r>
      <w:r>
        <w:t>паппилярную передне-латеральную мышцу</w:t>
      </w:r>
    </w:p>
    <w:p>
      <w:r>
        <w:rPr>
          <w:b/>
        </w:rPr>
        <w:t xml:space="preserve">3: </w:t>
      </w:r>
      <w:r>
        <w:t>модераторный пучок</w:t>
      </w:r>
    </w:p>
    <w:p>
      <w:r>
        <w:rPr>
          <w:b/>
        </w:rPr>
        <w:t xml:space="preserve">4: </w:t>
      </w:r>
      <w:r>
        <w:t>гребенчатые мышцы</w:t>
      </w:r>
    </w:p>
    <w:p>
      <w:r>
        <w:t xml:space="preserve">Правильный ответ: </w:t>
      </w:r>
      <w:r>
        <w:rPr>
          <w:b/>
        </w:rPr>
        <w:t>модераторный пучок</w:t>
      </w:r>
    </w:p>
    <w:p>
      <w:pPr>
        <w:pStyle w:val="Heading2"/>
      </w:pPr>
      <w:r>
        <w:t>ЧАСТОТА ТЕТА АКТИВНОСТИ НА ЭЛЕКТРОЭНЦЕФАЛОГРАММЕ СОСТАВЛЯЕТ (В Гц)</w:t>
      </w:r>
    </w:p>
    <w:p>
      <w:r>
        <w:rPr>
          <w:b/>
        </w:rPr>
        <w:t xml:space="preserve">1: </w:t>
      </w:r>
      <w:r>
        <w:t>3-7</w:t>
      </w:r>
    </w:p>
    <w:p>
      <w:r>
        <w:rPr>
          <w:b/>
        </w:rPr>
        <w:t xml:space="preserve">2: </w:t>
      </w:r>
      <w:r>
        <w:t>4-8</w:t>
      </w:r>
    </w:p>
    <w:p>
      <w:r>
        <w:rPr>
          <w:b/>
        </w:rPr>
        <w:t xml:space="preserve">3: </w:t>
      </w:r>
      <w:r>
        <w:t>4-7</w:t>
      </w:r>
    </w:p>
    <w:p>
      <w:r>
        <w:rPr>
          <w:b/>
        </w:rPr>
        <w:t xml:space="preserve">4: </w:t>
      </w:r>
      <w:r>
        <w:t>7-12</w:t>
      </w:r>
    </w:p>
    <w:p>
      <w:r>
        <w:t xml:space="preserve">Правильный ответ: </w:t>
      </w:r>
      <w:r>
        <w:rPr>
          <w:b/>
        </w:rPr>
        <w:t>4-7</w:t>
      </w:r>
    </w:p>
    <w:p>
      <w:pPr>
        <w:pStyle w:val="Heading2"/>
      </w:pPr>
      <w:r>
        <w:t>ЭЛЕКТРОЭНЦЕФАЛОГРАФИЧЕСКИМИ ПРИЗНАКАМИ ТИПИЧНОГО АБСАНСА ЯВЛЯЕТСЯ/ЯВЛЯЮТСЯ</w:t>
      </w:r>
    </w:p>
    <w:p>
      <w:r>
        <w:rPr>
          <w:b/>
        </w:rPr>
        <w:t xml:space="preserve">1: </w:t>
      </w:r>
      <w:r>
        <w:t>генерализованные билатерально-синхронные разряды комплексов спайк-волна 3 в сек</w:t>
      </w:r>
    </w:p>
    <w:p>
      <w:r>
        <w:rPr>
          <w:b/>
        </w:rPr>
        <w:t xml:space="preserve">2: </w:t>
      </w:r>
      <w:r>
        <w:t>высокоамплитудные мультирегиональные спайки и острые волны</w:t>
      </w:r>
    </w:p>
    <w:p>
      <w:r>
        <w:rPr>
          <w:b/>
        </w:rPr>
        <w:t xml:space="preserve">3: </w:t>
      </w:r>
      <w:r>
        <w:t>продолженная высокоамплитудная медленная активность</w:t>
      </w:r>
    </w:p>
    <w:p>
      <w:r>
        <w:rPr>
          <w:b/>
        </w:rPr>
        <w:t xml:space="preserve">4: </w:t>
      </w:r>
      <w:r>
        <w:t>генерализованные билатерально-синхронные разряды комплексов спайк-волна 2 в сек</w:t>
      </w:r>
    </w:p>
    <w:p>
      <w:r>
        <w:t xml:space="preserve">Правильный ответ: </w:t>
      </w:r>
      <w:r>
        <w:rPr>
          <w:b/>
        </w:rPr>
        <w:t>генерализованные билатерально-синхронные разряды комплексов спайк-волна 3 в сек</w:t>
      </w:r>
    </w:p>
    <w:p>
      <w:pPr>
        <w:pStyle w:val="Heading2"/>
      </w:pPr>
      <w:r>
        <w:t>ИССЛЕДОВАНИЕ ЛЕГОЧНОГО ГАЗООБМЕНА В ПОКОЕ И ПРИ ФИЗИЧЕСКОЙ НАГРУЗКЕ РАЗЛИЧНОЙ ИНТЕНСИВНОСТИ ПОЗВОЛЯЕТ ВЫЯВИТЬ СТЕПЕНИ НЕДОСТАТОЧНОСТИ</w:t>
      </w:r>
    </w:p>
    <w:p>
      <w:r>
        <w:rPr>
          <w:b/>
        </w:rPr>
        <w:t xml:space="preserve">1: </w:t>
      </w:r>
      <w:r>
        <w:t>легочной системы</w:t>
      </w:r>
    </w:p>
    <w:p>
      <w:r>
        <w:rPr>
          <w:b/>
        </w:rPr>
        <w:t xml:space="preserve">2: </w:t>
      </w:r>
      <w:r>
        <w:t>транспортной функции крови</w:t>
      </w:r>
    </w:p>
    <w:p>
      <w:r>
        <w:rPr>
          <w:b/>
        </w:rPr>
        <w:t xml:space="preserve">3: </w:t>
      </w:r>
      <w:r>
        <w:t>тканевого дыхания</w:t>
      </w:r>
    </w:p>
    <w:p>
      <w:r>
        <w:rPr>
          <w:b/>
        </w:rPr>
        <w:t xml:space="preserve">4: </w:t>
      </w:r>
      <w:r>
        <w:t>сердечно-сосудистой системы</w:t>
      </w:r>
    </w:p>
    <w:p>
      <w:r>
        <w:t xml:space="preserve">Правильный ответ: </w:t>
      </w:r>
      <w:r>
        <w:rPr>
          <w:b/>
        </w:rPr>
        <w:t>легочной системы</w:t>
      </w:r>
    </w:p>
    <w:p>
      <w:pPr>
        <w:pStyle w:val="Heading2"/>
      </w:pPr>
      <w:r>
        <w:t>ТРЕПЕТАНИЯ ПРЕДСЕРДИЙ НАИБОЛЕЕ СЛОЖНО ДИФФЕРЕНЦИРОВАТЬ С</w:t>
      </w:r>
    </w:p>
    <w:p>
      <w:r>
        <w:rPr>
          <w:b/>
        </w:rPr>
        <w:t xml:space="preserve">1: </w:t>
      </w:r>
      <w:r>
        <w:t>предсердной тахикардией с АВ-блокадой II степени</w:t>
      </w:r>
    </w:p>
    <w:p>
      <w:r>
        <w:rPr>
          <w:b/>
        </w:rPr>
        <w:t xml:space="preserve">2: </w:t>
      </w:r>
      <w:r>
        <w:t>пароксизмальной антидромной тахикардией при синдроме WPW</w:t>
      </w:r>
    </w:p>
    <w:p>
      <w:r>
        <w:rPr>
          <w:b/>
        </w:rPr>
        <w:t xml:space="preserve">3: </w:t>
      </w:r>
      <w:r>
        <w:t>узловой пароксизмальной тахикардией</w:t>
      </w:r>
    </w:p>
    <w:p>
      <w:r>
        <w:rPr>
          <w:b/>
        </w:rPr>
        <w:t xml:space="preserve">4: </w:t>
      </w:r>
      <w:r>
        <w:t>трепетанием желудочков</w:t>
      </w:r>
    </w:p>
    <w:p>
      <w:r>
        <w:t xml:space="preserve">Правильный ответ: </w:t>
      </w:r>
      <w:r>
        <w:rPr>
          <w:b/>
        </w:rPr>
        <w:t>предсердной тахикардией с АВ-блокадой II степени</w:t>
      </w:r>
    </w:p>
    <w:p>
      <w:pPr>
        <w:pStyle w:val="Heading2"/>
      </w:pPr>
      <w:r>
        <w:t>ШИРИНА МЕЖЭНДОТЕЛИАЛЬНЫХ ЩЕЛЕЙ В СИНУСОИДАЛЬНЫХ КАПИЛЛЯРАХ СОСТАВЛЯЕТ (НМ)</w:t>
      </w:r>
    </w:p>
    <w:p>
      <w:r>
        <w:rPr>
          <w:b/>
        </w:rPr>
        <w:t xml:space="preserve">1: </w:t>
      </w:r>
      <w:r>
        <w:t>10-15</w:t>
      </w:r>
    </w:p>
    <w:p>
      <w:r>
        <w:rPr>
          <w:b/>
        </w:rPr>
        <w:t xml:space="preserve">2: </w:t>
      </w:r>
      <w:r>
        <w:t>50-60</w:t>
      </w:r>
    </w:p>
    <w:p>
      <w:r>
        <w:rPr>
          <w:b/>
        </w:rPr>
        <w:t xml:space="preserve">3: </w:t>
      </w:r>
      <w:r>
        <w:t>16-19</w:t>
      </w:r>
    </w:p>
    <w:p>
      <w:r>
        <w:rPr>
          <w:b/>
        </w:rPr>
        <w:t xml:space="preserve">4: </w:t>
      </w:r>
      <w:r>
        <w:t>20-25</w:t>
      </w:r>
    </w:p>
    <w:p>
      <w:r>
        <w:t xml:space="preserve">Правильный ответ: </w:t>
      </w:r>
      <w:r>
        <w:rPr>
          <w:b/>
        </w:rPr>
        <w:t>10-15</w:t>
      </w:r>
    </w:p>
    <w:p>
      <w:pPr>
        <w:pStyle w:val="Heading2"/>
      </w:pPr>
      <w:r>
        <w:t>ОДНИМ ИЗ ОСЛОЖНЕНИЙ ТЯЖЕЛОГО МИТРАЛЬНОГО СТЕНОЗА ЯВЛЯЕТСЯ</w:t>
      </w:r>
    </w:p>
    <w:p>
      <w:r>
        <w:rPr>
          <w:b/>
        </w:rPr>
        <w:t xml:space="preserve">1: </w:t>
      </w:r>
      <w:r>
        <w:t>тромбообразование в полости левого предсердия</w:t>
      </w:r>
    </w:p>
    <w:p>
      <w:r>
        <w:rPr>
          <w:b/>
        </w:rPr>
        <w:t xml:space="preserve">2: </w:t>
      </w:r>
      <w:r>
        <w:t>дилатация левого желудочка</w:t>
      </w:r>
    </w:p>
    <w:p>
      <w:r>
        <w:rPr>
          <w:b/>
        </w:rPr>
        <w:t xml:space="preserve">3: </w:t>
      </w:r>
      <w:r>
        <w:t>диастолическая дисфункция</w:t>
      </w:r>
    </w:p>
    <w:p>
      <w:r>
        <w:rPr>
          <w:b/>
        </w:rPr>
        <w:t xml:space="preserve">4: </w:t>
      </w:r>
      <w:r>
        <w:t>гипертрофия левого желудочка</w:t>
      </w:r>
    </w:p>
    <w:p>
      <w:r>
        <w:t xml:space="preserve">Правильный ответ: </w:t>
      </w:r>
      <w:r>
        <w:rPr>
          <w:b/>
        </w:rPr>
        <w:t>тромбообразование в полости левого предсердия</w:t>
      </w:r>
    </w:p>
    <w:p>
      <w:pPr>
        <w:pStyle w:val="Heading2"/>
      </w:pPr>
      <w:r>
        <w:t>ИЗМЕНЕНИЯМИ НА ЭКГ, ХАРАКТЕРНЫМИ ДЛЯ ЖЕЛУДОЧКОВОЙ ТАХИКАРДИИ, ЯВЛЯЮТСЯ</w:t>
      </w:r>
    </w:p>
    <w:p>
      <w:r>
        <w:rPr>
          <w:b/>
        </w:rPr>
        <w:t xml:space="preserve">1: </w:t>
      </w:r>
      <w:r>
        <w:t>отсутствие зубцов Р и наличие «пилообразной» базальной линии</w:t>
      </w:r>
    </w:p>
    <w:p>
      <w:r>
        <w:rPr>
          <w:b/>
        </w:rPr>
        <w:t xml:space="preserve">2: </w:t>
      </w:r>
      <w:r>
        <w:t>уширенные комплексы QRS и атриовентрикулярная диссоциация</w:t>
      </w:r>
    </w:p>
    <w:p>
      <w:r>
        <w:rPr>
          <w:b/>
        </w:rPr>
        <w:t xml:space="preserve">3: </w:t>
      </w:r>
      <w:r>
        <w:t>зубцы Р различной формы перед комплексами QRS нормальной ширины</w:t>
      </w:r>
    </w:p>
    <w:p>
      <w:r>
        <w:rPr>
          <w:b/>
        </w:rPr>
        <w:t xml:space="preserve">4: </w:t>
      </w:r>
      <w:r>
        <w:t>отсутствие зубцов Р и наличие волн F</w:t>
      </w:r>
    </w:p>
    <w:p>
      <w:r>
        <w:t xml:space="preserve">Правильный ответ: </w:t>
      </w:r>
      <w:r>
        <w:rPr>
          <w:b/>
        </w:rPr>
        <w:t>уширенные комплексы QRS и атриовентрикулярная диссоциация</w:t>
      </w:r>
    </w:p>
    <w:p>
      <w:pPr>
        <w:pStyle w:val="Heading2"/>
      </w:pPr>
      <w:r>
        <w:t>УМЕНЬШЕНИЕ СТЕПЕНИ БЛОКАДЫ ПОД ВЛИЯНИЕМ АТРОПИНА ВОЗМОЖНО ПРИ АТРИОВЕНТРИКУЛЯРНОЙ БЛОКАДЕ</w:t>
      </w:r>
    </w:p>
    <w:p>
      <w:r>
        <w:rPr>
          <w:b/>
        </w:rPr>
        <w:t xml:space="preserve">1: </w:t>
      </w:r>
      <w:r>
        <w:t>II степени II типа</w:t>
      </w:r>
    </w:p>
    <w:p>
      <w:r>
        <w:rPr>
          <w:b/>
        </w:rPr>
        <w:t xml:space="preserve">2: </w:t>
      </w:r>
      <w:r>
        <w:t>I степени</w:t>
      </w:r>
    </w:p>
    <w:p>
      <w:r>
        <w:rPr>
          <w:b/>
        </w:rPr>
        <w:t xml:space="preserve">3: </w:t>
      </w:r>
      <w:r>
        <w:t>полной</w:t>
      </w:r>
    </w:p>
    <w:p>
      <w:r>
        <w:rPr>
          <w:b/>
        </w:rPr>
        <w:t xml:space="preserve">4: </w:t>
      </w:r>
      <w:r>
        <w:t>II степени I типа</w:t>
      </w:r>
    </w:p>
    <w:p>
      <w:r>
        <w:t xml:space="preserve">Правильный ответ: </w:t>
      </w:r>
      <w:r>
        <w:rPr>
          <w:b/>
        </w:rPr>
        <w:t>II степени I типа</w:t>
      </w:r>
    </w:p>
    <w:p>
      <w:pPr>
        <w:pStyle w:val="Heading2"/>
      </w:pPr>
      <w:r>
        <w:t>КРИТИЧЕСКИЙ МИТРАЛЬНЫЙ СТЕНОЗ ДИАГНОСТИРУЕТСЯ ПРИ ПЛОЩАДИ МИТРАЛЬНОГО ОТВЕРСТИЯ, ИЗМЕРЕННОГО ПЛАНИМЕТРИЧЕСКИ (В СМ2)</w:t>
      </w:r>
    </w:p>
    <w:p>
      <w:r>
        <w:rPr>
          <w:b/>
        </w:rPr>
        <w:t xml:space="preserve">1: </w:t>
      </w:r>
      <w:r>
        <w:t>менее 1,5</w:t>
      </w:r>
    </w:p>
    <w:p>
      <w:r>
        <w:rPr>
          <w:b/>
        </w:rPr>
        <w:t xml:space="preserve">2: </w:t>
      </w:r>
      <w:r>
        <w:t>более 1</w:t>
      </w:r>
    </w:p>
    <w:p>
      <w:r>
        <w:rPr>
          <w:b/>
        </w:rPr>
        <w:t xml:space="preserve">3: </w:t>
      </w:r>
      <w:r>
        <w:t>менее 1</w:t>
      </w:r>
    </w:p>
    <w:p>
      <w:r>
        <w:rPr>
          <w:b/>
        </w:rPr>
        <w:t xml:space="preserve">4: </w:t>
      </w:r>
      <w:r>
        <w:t>менее 2</w:t>
      </w:r>
    </w:p>
    <w:p>
      <w:r>
        <w:t xml:space="preserve">Правильный ответ: </w:t>
      </w:r>
      <w:r>
        <w:rPr>
          <w:b/>
        </w:rPr>
        <w:t>менее 1</w:t>
      </w:r>
    </w:p>
    <w:p>
      <w:pPr>
        <w:pStyle w:val="Heading2"/>
      </w:pPr>
      <w:r>
        <w:t>В ЧЕТЫРЕХКАМЕРНОЙ ПОЗИЦИИ ВИЗУАЛИЗИРУЮТСЯ ___________ СТВОРКИ ТРИКУСПИДАЛЬНОГО КЛАПАНА</w:t>
      </w:r>
    </w:p>
    <w:p>
      <w:r>
        <w:rPr>
          <w:b/>
        </w:rPr>
        <w:t xml:space="preserve">1: </w:t>
      </w:r>
      <w:r>
        <w:t>передняя и задняя</w:t>
      </w:r>
    </w:p>
    <w:p>
      <w:r>
        <w:rPr>
          <w:b/>
        </w:rPr>
        <w:t xml:space="preserve">2: </w:t>
      </w:r>
      <w:r>
        <w:t>септальная и передняя</w:t>
      </w:r>
    </w:p>
    <w:p>
      <w:r>
        <w:rPr>
          <w:b/>
        </w:rPr>
        <w:t xml:space="preserve">3: </w:t>
      </w:r>
      <w:r>
        <w:t>септальная и задняя</w:t>
      </w:r>
    </w:p>
    <w:p>
      <w:r>
        <w:rPr>
          <w:b/>
        </w:rPr>
        <w:t xml:space="preserve">4: </w:t>
      </w:r>
      <w:r>
        <w:t>передняя, задняя, септальная</w:t>
      </w:r>
    </w:p>
    <w:p>
      <w:r>
        <w:t xml:space="preserve">Правильный ответ: </w:t>
      </w:r>
      <w:r>
        <w:rPr>
          <w:b/>
        </w:rPr>
        <w:t>септальная и передняя</w:t>
      </w:r>
    </w:p>
    <w:p>
      <w:pPr>
        <w:pStyle w:val="Heading2"/>
      </w:pPr>
      <w:r>
        <w:t>НА ЭКГ ЭЛЕКТРИЧЕСКОЙ СИСТОЛОЙ ЯВЛЯЕТСЯ</w:t>
      </w:r>
    </w:p>
    <w:p>
      <w:r>
        <w:rPr>
          <w:b/>
        </w:rPr>
        <w:t xml:space="preserve">1: </w:t>
      </w:r>
      <w:r>
        <w:t>комплекс QRS, сегмент ST и интервал ТР</w:t>
      </w:r>
    </w:p>
    <w:p>
      <w:r>
        <w:rPr>
          <w:b/>
        </w:rPr>
        <w:t xml:space="preserve">2: </w:t>
      </w:r>
      <w:r>
        <w:t>интервал PQ, комплекс QRS, сегмент ST</w:t>
      </w:r>
    </w:p>
    <w:p>
      <w:r>
        <w:rPr>
          <w:b/>
        </w:rPr>
        <w:t xml:space="preserve">3: </w:t>
      </w:r>
      <w:r>
        <w:t>интервал QT</w:t>
      </w:r>
    </w:p>
    <w:p>
      <w:r>
        <w:rPr>
          <w:b/>
        </w:rPr>
        <w:t xml:space="preserve">4: </w:t>
      </w:r>
      <w:r>
        <w:t>зубец Р и комплекс QRS</w:t>
      </w:r>
    </w:p>
    <w:p>
      <w:r>
        <w:t xml:space="preserve">Правильный ответ: </w:t>
      </w:r>
      <w:r>
        <w:rPr>
          <w:b/>
        </w:rPr>
        <w:t>интервал QT</w:t>
      </w:r>
    </w:p>
    <w:p>
      <w:pPr>
        <w:pStyle w:val="Heading2"/>
      </w:pPr>
      <w:r>
        <w:t>ПОКАЗАТЕЛЬ Е/Е БОЛЕЕ 15 УКАЗЫВАЕТ НА</w:t>
      </w:r>
    </w:p>
    <w:p>
      <w:r>
        <w:rPr>
          <w:b/>
        </w:rPr>
        <w:t xml:space="preserve">1: </w:t>
      </w:r>
      <w:r>
        <w:t>недостаточность МК</w:t>
      </w:r>
    </w:p>
    <w:p>
      <w:r>
        <w:rPr>
          <w:b/>
        </w:rPr>
        <w:t xml:space="preserve">2: </w:t>
      </w:r>
      <w:r>
        <w:t>повышение давления в ЛП</w:t>
      </w:r>
    </w:p>
    <w:p>
      <w:r>
        <w:rPr>
          <w:b/>
        </w:rPr>
        <w:t xml:space="preserve">3: </w:t>
      </w:r>
      <w:r>
        <w:t>повышение давления в ПЖ</w:t>
      </w:r>
    </w:p>
    <w:p>
      <w:r>
        <w:rPr>
          <w:b/>
        </w:rPr>
        <w:t xml:space="preserve">4: </w:t>
      </w:r>
      <w:r>
        <w:t>недостаточность ТК</w:t>
      </w:r>
    </w:p>
    <w:p>
      <w:r>
        <w:t xml:space="preserve">Правильный ответ: </w:t>
      </w:r>
      <w:r>
        <w:rPr>
          <w:b/>
        </w:rPr>
        <w:t>повышение давления в ЛП</w:t>
      </w:r>
    </w:p>
    <w:p>
      <w:pPr>
        <w:pStyle w:val="Heading2"/>
      </w:pPr>
      <w:r>
        <w:t>К НАИБОЛЕЕ ЧУВСТВИТЕЛЬНЫМ ПОКАЗАТЕЛЯМ ГИПОКСИИ ПРИ АВТОМАТИЧЕСКОМ АНАЛИЗЕ КАРДИОТОКОГРАММЫ ОТНОСЯТ</w:t>
      </w:r>
    </w:p>
    <w:p>
      <w:r>
        <w:rPr>
          <w:b/>
        </w:rPr>
        <w:t xml:space="preserve">1: </w:t>
      </w:r>
      <w:r>
        <w:t>монотонный ритм</w:t>
      </w:r>
    </w:p>
    <w:p>
      <w:r>
        <w:rPr>
          <w:b/>
        </w:rPr>
        <w:t xml:space="preserve">2: </w:t>
      </w:r>
      <w:r>
        <w:t>пролонгированную вариабельность</w:t>
      </w:r>
    </w:p>
    <w:p>
      <w:r>
        <w:rPr>
          <w:b/>
        </w:rPr>
        <w:t xml:space="preserve">3: </w:t>
      </w:r>
      <w:r>
        <w:t>синусоидальный ритм</w:t>
      </w:r>
    </w:p>
    <w:p>
      <w:r>
        <w:rPr>
          <w:b/>
        </w:rPr>
        <w:t xml:space="preserve">4: </w:t>
      </w:r>
      <w:r>
        <w:t>вариабельность от удара к удару, кратковременную вариабельность</w:t>
      </w:r>
    </w:p>
    <w:p>
      <w:r>
        <w:t xml:space="preserve">Правильный ответ: </w:t>
      </w:r>
      <w:r>
        <w:rPr>
          <w:b/>
        </w:rPr>
        <w:t>вариабельность от удара к удару, кратковременную вариабельность</w:t>
      </w:r>
    </w:p>
    <w:p>
      <w:pPr>
        <w:pStyle w:val="Heading2"/>
      </w:pPr>
      <w:r>
        <w:t>В АПИКАЛЬНОЙ ЧЕТЫРЕХКАМЕРНОЙ ПОЗИЦИИ МЕМБРАНА ОВАЛЬНОЙ ЯМКИ ИНОГДА ИСЧЕЗАЕТ ИЗ ИЗОБРАЖЕНИЯ И СИМУЛИРУЕТ</w:t>
      </w:r>
    </w:p>
    <w:p>
      <w:r>
        <w:rPr>
          <w:b/>
        </w:rPr>
        <w:t xml:space="preserve">1: </w:t>
      </w:r>
      <w:r>
        <w:t>дефект межпредсердной перегородки в средней трети</w:t>
      </w:r>
    </w:p>
    <w:p>
      <w:r>
        <w:rPr>
          <w:b/>
        </w:rPr>
        <w:t xml:space="preserve">2: </w:t>
      </w:r>
      <w:r>
        <w:t>дефект межжелудочковой перегородки</w:t>
      </w:r>
    </w:p>
    <w:p>
      <w:r>
        <w:rPr>
          <w:b/>
        </w:rPr>
        <w:t xml:space="preserve">3: </w:t>
      </w:r>
      <w:r>
        <w:t>дилатационную кардиомиопатию</w:t>
      </w:r>
    </w:p>
    <w:p>
      <w:r>
        <w:rPr>
          <w:b/>
        </w:rPr>
        <w:t xml:space="preserve">4: </w:t>
      </w:r>
      <w:r>
        <w:t>открытый артериальный проток</w:t>
      </w:r>
    </w:p>
    <w:p>
      <w:r>
        <w:t xml:space="preserve">Правильный ответ: </w:t>
      </w:r>
      <w:r>
        <w:rPr>
          <w:b/>
        </w:rPr>
        <w:t>дефект межпредсердной перегородки в средней трети</w:t>
      </w:r>
    </w:p>
    <w:p>
      <w:pPr>
        <w:pStyle w:val="Heading2"/>
      </w:pPr>
      <w:r>
        <w:t>ШЕЙНЫЕ АНАСТОМОЗЫ СОЕДИНЯЮТ МЕЖДУ СОБОЙ БАССЕЙНЫ ___________ АРТЕРИЙ</w:t>
      </w:r>
    </w:p>
    <w:p>
      <w:r>
        <w:rPr>
          <w:b/>
        </w:rPr>
        <w:t xml:space="preserve">1: </w:t>
      </w:r>
      <w:r>
        <w:t>задней нижней и передней нижней мозжечковых</w:t>
      </w:r>
    </w:p>
    <w:p>
      <w:r>
        <w:rPr>
          <w:b/>
        </w:rPr>
        <w:t xml:space="preserve">2: </w:t>
      </w:r>
      <w:r>
        <w:t>наружных сонных и задних нижних мозжечковых</w:t>
      </w:r>
    </w:p>
    <w:p>
      <w:r>
        <w:rPr>
          <w:b/>
        </w:rPr>
        <w:t xml:space="preserve">3: </w:t>
      </w:r>
      <w:r>
        <w:t>наружной сонной, подключичной, позвоночной</w:t>
      </w:r>
    </w:p>
    <w:p>
      <w:r>
        <w:rPr>
          <w:b/>
        </w:rPr>
        <w:t xml:space="preserve">4: </w:t>
      </w:r>
      <w:r>
        <w:t>внутренней сонной  и наружной сонной</w:t>
      </w:r>
    </w:p>
    <w:p>
      <w:r>
        <w:t xml:space="preserve">Правильный ответ: </w:t>
      </w:r>
      <w:r>
        <w:rPr>
          <w:b/>
        </w:rPr>
        <w:t>наружной сонной, подключичной, позвоночной</w:t>
      </w:r>
    </w:p>
    <w:p>
      <w:pPr>
        <w:pStyle w:val="Heading2"/>
      </w:pPr>
      <w:r>
        <w:t>УСКОРЕННЫЙ ИДИОВЕНТРИКУЛЯРНЫЙ РИТМ ПРЕДСТАВЛЯЕТ СОБОЙ</w:t>
      </w:r>
    </w:p>
    <w:p>
      <w:r>
        <w:rPr>
          <w:b/>
        </w:rPr>
        <w:t xml:space="preserve">1: </w:t>
      </w:r>
      <w:r>
        <w:t>правильный или неправильный ритм с широкими комплексами QRS (более 0,12 с) и ЧСС от 60 до 100 в минуту, зубцы Р отсутствуют либо они ретроградные или не связанные комплексами QRS</w:t>
      </w:r>
    </w:p>
    <w:p>
      <w:r>
        <w:rPr>
          <w:b/>
        </w:rPr>
        <w:t xml:space="preserve">2: </w:t>
      </w:r>
      <w:r>
        <w:t>хаотический неправильный ритм, комплексы QRS и зубцы Т отсутствуют</w:t>
      </w:r>
    </w:p>
    <w:p>
      <w:r>
        <w:rPr>
          <w:b/>
        </w:rPr>
        <w:t xml:space="preserve">3: </w:t>
      </w:r>
      <w:r>
        <w:t>правильный ритм с укороченным интервалом PQ и уширенными комплексами QRS во всех грудных отведениях</w:t>
      </w:r>
    </w:p>
    <w:p>
      <w:r>
        <w:rPr>
          <w:b/>
        </w:rPr>
        <w:t xml:space="preserve">4: </w:t>
      </w:r>
      <w:r>
        <w:t>комплексы QRS различной формы с частотой 100-120 в минуту</w:t>
      </w:r>
    </w:p>
    <w:p>
      <w:r>
        <w:t xml:space="preserve">Правильный ответ: </w:t>
      </w:r>
      <w:r>
        <w:rPr>
          <w:b/>
        </w:rPr>
        <w:t>правильный или неправильный ритм с широкими комплексами QRS (более 0,12 с) и ЧСС от 60 до 100 в минуту, зубцы Р отсутствуют либо они ретроградные или не связанные комплексами QRS</w:t>
      </w:r>
    </w:p>
    <w:p>
      <w:pPr>
        <w:pStyle w:val="Heading2"/>
      </w:pPr>
      <w:r>
        <w:t>D-ОБРАЗНАЯ ФОРМА ЛЕВОГО ЖЕЛУДОЧКА ЯВЛЯЕТСЯ ПРИЗНАКОМ</w:t>
      </w:r>
    </w:p>
    <w:p>
      <w:r>
        <w:rPr>
          <w:b/>
        </w:rPr>
        <w:t xml:space="preserve">1: </w:t>
      </w:r>
      <w:r>
        <w:t>перегрузки правого желудочка</w:t>
      </w:r>
    </w:p>
    <w:p>
      <w:r>
        <w:rPr>
          <w:b/>
        </w:rPr>
        <w:t xml:space="preserve">2: </w:t>
      </w:r>
      <w:r>
        <w:t>дилатационной кардиомиопатии</w:t>
      </w:r>
    </w:p>
    <w:p>
      <w:r>
        <w:rPr>
          <w:b/>
        </w:rPr>
        <w:t xml:space="preserve">3: </w:t>
      </w:r>
      <w:r>
        <w:t>аортального стеноза</w:t>
      </w:r>
    </w:p>
    <w:p>
      <w:r>
        <w:rPr>
          <w:b/>
        </w:rPr>
        <w:t xml:space="preserve">4: </w:t>
      </w:r>
      <w:r>
        <w:t>острого инфаркта миокарда</w:t>
      </w:r>
    </w:p>
    <w:p>
      <w:r>
        <w:t xml:space="preserve">Правильный ответ: </w:t>
      </w:r>
      <w:r>
        <w:rPr>
          <w:b/>
        </w:rPr>
        <w:t>перегрузки правого желудочка</w:t>
      </w:r>
    </w:p>
    <w:p>
      <w:pPr>
        <w:pStyle w:val="Heading2"/>
      </w:pPr>
      <w:r>
        <w:t>ОПТИМАЛЬНОЙ ПОЗИЦИЕЙ ДЛЯ ОЦЕНКИ СОСТОЯНИЯ КРОВОТОКА ЛЁГОЧНОЙ АРТЕРИИ ПРИ ЭХОКАРДИОГРАФИЧЕСКОМ ИССЛЕДОВАНИИ ЯВЛЯЕТСЯ</w:t>
      </w:r>
    </w:p>
    <w:p>
      <w:r>
        <w:rPr>
          <w:b/>
        </w:rPr>
        <w:t xml:space="preserve">1: </w:t>
      </w:r>
      <w:r>
        <w:t>супрастернальная длинная ось</w:t>
      </w:r>
    </w:p>
    <w:p>
      <w:r>
        <w:rPr>
          <w:b/>
        </w:rPr>
        <w:t xml:space="preserve">2: </w:t>
      </w:r>
      <w:r>
        <w:t>парастернальная позиция по короткой оси на уровне корня аорты</w:t>
      </w:r>
    </w:p>
    <w:p>
      <w:r>
        <w:rPr>
          <w:b/>
        </w:rPr>
        <w:t xml:space="preserve">3: </w:t>
      </w:r>
      <w:r>
        <w:t>супрастернальная короткая ось</w:t>
      </w:r>
    </w:p>
    <w:p>
      <w:r>
        <w:rPr>
          <w:b/>
        </w:rPr>
        <w:t xml:space="preserve">4: </w:t>
      </w:r>
      <w:r>
        <w:t>парастернальная длинная ось левого желудочка</w:t>
      </w:r>
    </w:p>
    <w:p>
      <w:r>
        <w:t xml:space="preserve">Правильный ответ: </w:t>
      </w:r>
      <w:r>
        <w:rPr>
          <w:b/>
        </w:rPr>
        <w:t>парастернальная позиция по короткой оси на уровне корня аорты</w:t>
      </w:r>
    </w:p>
    <w:p>
      <w:pPr>
        <w:pStyle w:val="Heading2"/>
      </w:pPr>
      <w:r>
        <w:t>К АРТЕРИЯМ ВЫСОКОГО ПЕРИФЕРИЧЕСКОГО СОПРОТИВЛЕНИЯ ОТНОСЯТСЯ</w:t>
      </w:r>
    </w:p>
    <w:p>
      <w:r>
        <w:rPr>
          <w:b/>
        </w:rPr>
        <w:t xml:space="preserve">1: </w:t>
      </w:r>
      <w:r>
        <w:t>средние, передние, задние мозговые, передняя соединительная</w:t>
      </w:r>
    </w:p>
    <w:p>
      <w:r>
        <w:rPr>
          <w:b/>
        </w:rPr>
        <w:t xml:space="preserve">2: </w:t>
      </w:r>
      <w:r>
        <w:t>общие, поверхностные, глубокие бедренные</w:t>
      </w:r>
    </w:p>
    <w:p>
      <w:r>
        <w:rPr>
          <w:b/>
        </w:rPr>
        <w:t xml:space="preserve">3: </w:t>
      </w:r>
      <w:r>
        <w:t>почечные, печеночная, селезеночная, верхняя желудочная</w:t>
      </w:r>
    </w:p>
    <w:p>
      <w:r>
        <w:rPr>
          <w:b/>
        </w:rPr>
        <w:t xml:space="preserve">4: </w:t>
      </w:r>
      <w:r>
        <w:t>маточные, яичниковые, яичковые, предстательной железы</w:t>
      </w:r>
    </w:p>
    <w:p>
      <w:r>
        <w:t xml:space="preserve">Правильный ответ: </w:t>
      </w:r>
      <w:r>
        <w:rPr>
          <w:b/>
        </w:rPr>
        <w:t>общие, поверхностные, глубокие бедренные</w:t>
      </w:r>
    </w:p>
    <w:p>
      <w:pPr>
        <w:pStyle w:val="Heading2"/>
      </w:pPr>
      <w:r>
        <w:t>НАЛИЧИЕ ЭКТОПИЧЕСКИХ ХОРД В ЛЕВОМ ЖЕЛУДОЧКЕ ПРИ ОТСУТСТВИИ НАРУШЕНИЙ СО СТОРОНЫ КЛАПАННОГО АППАРАТА СЕРДЦА И КЛИНИЧЕСКИХ СИМПТОМОВ РАСЦЕНИВАЕТСЯ КАК</w:t>
      </w:r>
    </w:p>
    <w:p>
      <w:r>
        <w:rPr>
          <w:b/>
        </w:rPr>
        <w:t xml:space="preserve">1: </w:t>
      </w:r>
      <w:r>
        <w:t>врожденный порок сердца</w:t>
      </w:r>
    </w:p>
    <w:p>
      <w:r>
        <w:rPr>
          <w:b/>
        </w:rPr>
        <w:t xml:space="preserve">2: </w:t>
      </w:r>
      <w:r>
        <w:t>вариант нормы</w:t>
      </w:r>
    </w:p>
    <w:p>
      <w:r>
        <w:rPr>
          <w:b/>
        </w:rPr>
        <w:t xml:space="preserve">3: </w:t>
      </w:r>
      <w:r>
        <w:t>приобретенный порок сердца</w:t>
      </w:r>
    </w:p>
    <w:p>
      <w:r>
        <w:rPr>
          <w:b/>
        </w:rPr>
        <w:t xml:space="preserve">4: </w:t>
      </w:r>
      <w:r>
        <w:t>малая аномалия развития сердца</w:t>
      </w:r>
    </w:p>
    <w:p>
      <w:r>
        <w:t xml:space="preserve">Правильный ответ: </w:t>
      </w:r>
      <w:r>
        <w:rPr>
          <w:b/>
        </w:rPr>
        <w:t>малая аномалия развития сердца</w:t>
      </w:r>
    </w:p>
    <w:p>
      <w:pPr>
        <w:pStyle w:val="Heading2"/>
      </w:pPr>
      <w:r>
        <w:t>ИНТЕРВАЛ P-Q ПРИ СИНДРОМЕ WPW</w:t>
      </w:r>
    </w:p>
    <w:p>
      <w:r>
        <w:rPr>
          <w:b/>
        </w:rPr>
        <w:t xml:space="preserve">1: </w:t>
      </w:r>
      <w:r>
        <w:t>равен примерно 0,14-0,16 сек</w:t>
      </w:r>
    </w:p>
    <w:p>
      <w:r>
        <w:rPr>
          <w:b/>
        </w:rPr>
        <w:t xml:space="preserve">2: </w:t>
      </w:r>
      <w:r>
        <w:t>укорочен до 0,08-0,11 сек</w:t>
      </w:r>
    </w:p>
    <w:p>
      <w:r>
        <w:rPr>
          <w:b/>
        </w:rPr>
        <w:t xml:space="preserve">3: </w:t>
      </w:r>
      <w:r>
        <w:t>удлинен свыше 0,20 сек</w:t>
      </w:r>
    </w:p>
    <w:p>
      <w:r>
        <w:rPr>
          <w:b/>
        </w:rPr>
        <w:t xml:space="preserve">4: </w:t>
      </w:r>
      <w:r>
        <w:t>не изменен</w:t>
      </w:r>
    </w:p>
    <w:p>
      <w:r>
        <w:t xml:space="preserve">Правильный ответ: </w:t>
      </w:r>
      <w:r>
        <w:rPr>
          <w:b/>
        </w:rPr>
        <w:t>укорочен до 0,08-0,11 сек</w:t>
      </w:r>
    </w:p>
    <w:p>
      <w:pPr>
        <w:pStyle w:val="Heading2"/>
      </w:pPr>
      <w:r>
        <w:t>ФОТОМИОКЛОНИЧЕСКИЙ ОТВЕТ НА ЭЛЕКТРОЭНЦЕФАЛОГРАММЕ ХАРАКТЕРИЗУЕТСЯ</w:t>
      </w:r>
    </w:p>
    <w:p>
      <w:r>
        <w:rPr>
          <w:b/>
        </w:rPr>
        <w:t xml:space="preserve">1: </w:t>
      </w:r>
      <w:r>
        <w:t>региональными высокоамплитудными медленными волнами в лобных отведениях</w:t>
      </w:r>
    </w:p>
    <w:p>
      <w:r>
        <w:rPr>
          <w:b/>
        </w:rPr>
        <w:t xml:space="preserve">2: </w:t>
      </w:r>
      <w:r>
        <w:t>региональной или генерализованной эпилептиформной активностью при фотостимуляции</w:t>
      </w:r>
    </w:p>
    <w:p>
      <w:r>
        <w:rPr>
          <w:b/>
        </w:rPr>
        <w:t xml:space="preserve">3: </w:t>
      </w:r>
      <w:r>
        <w:t>миографическим артефактом в лобных отведениях при фотостимуляции</w:t>
      </w:r>
    </w:p>
    <w:p>
      <w:r>
        <w:rPr>
          <w:b/>
        </w:rPr>
        <w:t xml:space="preserve">4: </w:t>
      </w:r>
      <w:r>
        <w:t>генерализованными высокоамплитудными медленными волнами</w:t>
      </w:r>
    </w:p>
    <w:p>
      <w:r>
        <w:t xml:space="preserve">Правильный ответ: </w:t>
      </w:r>
      <w:r>
        <w:rPr>
          <w:b/>
        </w:rPr>
        <w:t>миографическим артефактом в лобных отведениях при фотостимуляции</w:t>
      </w:r>
    </w:p>
    <w:p>
      <w:pPr>
        <w:pStyle w:val="Heading2"/>
      </w:pPr>
      <w:r>
        <w:t>К ДИАГНОСТИЧЕСКИМ КРИТЕРИЯМ СТРЕСС-ИНДУЦИРОВАННОЙ ГИПЕРТЕНЗИИ ОТНОСЯТ</w:t>
      </w:r>
    </w:p>
    <w:p>
      <w:r>
        <w:rPr>
          <w:b/>
        </w:rPr>
        <w:t xml:space="preserve">1: </w:t>
      </w:r>
      <w:r>
        <w:t>нормальное среднедневное и средненочное артериальное давление при офисном артериальном давлении 140/90 мм рт.ст.и выше</w:t>
      </w:r>
    </w:p>
    <w:p>
      <w:r>
        <w:rPr>
          <w:b/>
        </w:rPr>
        <w:t xml:space="preserve">2: </w:t>
      </w:r>
      <w:r>
        <w:t>повышенное среднедневное артериальное давление при нормальном средненочном артериальном давлении</w:t>
      </w:r>
    </w:p>
    <w:p>
      <w:r>
        <w:rPr>
          <w:b/>
        </w:rPr>
        <w:t xml:space="preserve">3: </w:t>
      </w:r>
      <w:r>
        <w:t>пониженное среднедневное артериальное давление при офисном артериальном давлении более 120/80 мм рт.ст.</w:t>
      </w:r>
    </w:p>
    <w:p>
      <w:r>
        <w:rPr>
          <w:b/>
        </w:rPr>
        <w:t xml:space="preserve">4: </w:t>
      </w:r>
      <w:r>
        <w:t>повышенное среднедневное артериальное давление при офисном артериальном давлении более 160/90 мм рт.ст.</w:t>
      </w:r>
    </w:p>
    <w:p>
      <w:r>
        <w:t xml:space="preserve">Правильный ответ: </w:t>
      </w:r>
      <w:r>
        <w:rPr>
          <w:b/>
        </w:rPr>
        <w:t>нормальное среднедневное и средненочное артериальное давление при офисном артериальном давлении 140/90 мм рт.ст.и выше</w:t>
      </w:r>
    </w:p>
    <w:p>
      <w:pPr>
        <w:pStyle w:val="Heading2"/>
      </w:pPr>
      <w:r>
        <w:t>В НОРМЕ ИНДЕКС МАССЫ МИОКАРДА СОСТАВЛЯЕТ У МУЖЧИН ДО _____ Г/М2, У ЖЕНЩИН ДО ______ Г/М2</w:t>
      </w:r>
    </w:p>
    <w:p>
      <w:r>
        <w:rPr>
          <w:b/>
        </w:rPr>
        <w:t xml:space="preserve">1: </w:t>
      </w:r>
      <w:r>
        <w:t>125;  110</w:t>
      </w:r>
    </w:p>
    <w:p>
      <w:r>
        <w:rPr>
          <w:b/>
        </w:rPr>
        <w:t xml:space="preserve">2: </w:t>
      </w:r>
      <w:r>
        <w:t>135; 100</w:t>
      </w:r>
    </w:p>
    <w:p>
      <w:r>
        <w:rPr>
          <w:b/>
        </w:rPr>
        <w:t xml:space="preserve">3: </w:t>
      </w:r>
      <w:r>
        <w:t>115;  95</w:t>
      </w:r>
    </w:p>
    <w:p>
      <w:r>
        <w:rPr>
          <w:b/>
        </w:rPr>
        <w:t xml:space="preserve">4: </w:t>
      </w:r>
      <w:r>
        <w:t>135; 110</w:t>
      </w:r>
    </w:p>
    <w:p>
      <w:r>
        <w:t xml:space="preserve">Правильный ответ: </w:t>
      </w:r>
      <w:r>
        <w:rPr>
          <w:b/>
        </w:rPr>
        <w:t>115;  95</w:t>
      </w:r>
    </w:p>
    <w:p>
      <w:pPr>
        <w:pStyle w:val="Heading2"/>
      </w:pPr>
      <w:r>
        <w:t>ТАХИКАРДИЯ ТИПА «ПИРУЕТ» – ЭТО ПОЛИМОРФНАЯ ЖЕЛУДОЧКОВАЯ ТАХИКАРДИЯ, КОТОРАЯ ХАРАКТЕРИЗУЕТСЯ</w:t>
      </w:r>
    </w:p>
    <w:p>
      <w:r>
        <w:rPr>
          <w:b/>
        </w:rPr>
        <w:t xml:space="preserve">1: </w:t>
      </w:r>
      <w:r>
        <w:t>хаотическим неправильным ритмом, отсутствием комплексов QRS и зубцов Т</w:t>
      </w:r>
    </w:p>
    <w:p>
      <w:r>
        <w:rPr>
          <w:b/>
        </w:rPr>
        <w:t xml:space="preserve">2: </w:t>
      </w:r>
      <w:r>
        <w:t>типичной синусоидальной картиной, при которой группы из 2 желудочковых комплексов и более одного направления сменяются группами комплексов противоположного направления</w:t>
      </w:r>
    </w:p>
    <w:p>
      <w:r>
        <w:rPr>
          <w:b/>
        </w:rPr>
        <w:t xml:space="preserve">3: </w:t>
      </w:r>
      <w:r>
        <w:t>комплексами QRS различной формы с частотой 100-120 в минуту</w:t>
      </w:r>
    </w:p>
    <w:p>
      <w:r>
        <w:rPr>
          <w:b/>
        </w:rPr>
        <w:t xml:space="preserve">4: </w:t>
      </w:r>
      <w:r>
        <w:t>правильным ритмом с укороченным интервалом PQ и уширенными комплексами QRS во всех грудных отведениях</w:t>
      </w:r>
    </w:p>
    <w:p>
      <w:r>
        <w:t xml:space="preserve">Правильный ответ: </w:t>
      </w:r>
      <w:r>
        <w:rPr>
          <w:b/>
        </w:rPr>
        <w:t>типичной синусоидальной картиной, при которой группы из 2 желудочковых комплексов и более одного направления сменяются группами комплексов противоположного направления</w:t>
      </w:r>
    </w:p>
    <w:p>
      <w:pPr>
        <w:pStyle w:val="Heading2"/>
      </w:pPr>
      <w:r>
        <w:t>ДЕПОЛЯРИЗАЦИЯ В МИОКАРДЕ ЖЕЛУДОЧКОВ В НОРМЕ НАПРАВЛЕНА ОТ</w:t>
      </w:r>
    </w:p>
    <w:p>
      <w:r>
        <w:rPr>
          <w:b/>
        </w:rPr>
        <w:t xml:space="preserve">1: </w:t>
      </w:r>
      <w:r>
        <w:t>эндокарда к эпикарду</w:t>
      </w:r>
    </w:p>
    <w:p>
      <w:r>
        <w:rPr>
          <w:b/>
        </w:rPr>
        <w:t xml:space="preserve">2: </w:t>
      </w:r>
      <w:r>
        <w:t>эндокарда к перикарду</w:t>
      </w:r>
    </w:p>
    <w:p>
      <w:r>
        <w:rPr>
          <w:b/>
        </w:rPr>
        <w:t xml:space="preserve">3: </w:t>
      </w:r>
      <w:r>
        <w:t>эпикарда к эндокарду</w:t>
      </w:r>
    </w:p>
    <w:p>
      <w:r>
        <w:rPr>
          <w:b/>
        </w:rPr>
        <w:t xml:space="preserve">4: </w:t>
      </w:r>
      <w:r>
        <w:t>перикарда к эпикарду, а затем к эндокарду</w:t>
      </w:r>
    </w:p>
    <w:p>
      <w:r>
        <w:t xml:space="preserve">Правильный ответ: </w:t>
      </w:r>
      <w:r>
        <w:rPr>
          <w:b/>
        </w:rPr>
        <w:t>эндокарда к эпикарду</w:t>
      </w:r>
    </w:p>
    <w:p>
      <w:pPr>
        <w:pStyle w:val="Heading2"/>
      </w:pPr>
      <w:r>
        <w:t>НА ЭКГ В НОРМЕ ПРОДОЛЖИТЕЛЬНОСТЬ ЗУБЦА Р СОСТАВЛЯЕТ (В СЕКУНДАХ)</w:t>
      </w:r>
    </w:p>
    <w:p>
      <w:r>
        <w:rPr>
          <w:b/>
        </w:rPr>
        <w:t xml:space="preserve">1: </w:t>
      </w:r>
      <w:r>
        <w:t>менее 0,5</w:t>
      </w:r>
    </w:p>
    <w:p>
      <w:r>
        <w:rPr>
          <w:b/>
        </w:rPr>
        <w:t xml:space="preserve">2: </w:t>
      </w:r>
      <w:r>
        <w:t>до 0,1</w:t>
      </w:r>
    </w:p>
    <w:p>
      <w:r>
        <w:rPr>
          <w:b/>
        </w:rPr>
        <w:t xml:space="preserve">3: </w:t>
      </w:r>
      <w:r>
        <w:t>более 0,1</w:t>
      </w:r>
    </w:p>
    <w:p>
      <w:r>
        <w:rPr>
          <w:b/>
        </w:rPr>
        <w:t xml:space="preserve">4: </w:t>
      </w:r>
      <w:r>
        <w:t>от 0,1 до 0,3</w:t>
      </w:r>
    </w:p>
    <w:p>
      <w:r>
        <w:t xml:space="preserve">Правильный ответ: </w:t>
      </w:r>
      <w:r>
        <w:rPr>
          <w:b/>
        </w:rPr>
        <w:t>до 0,1</w:t>
      </w:r>
    </w:p>
    <w:p>
      <w:pPr>
        <w:pStyle w:val="Heading2"/>
      </w:pPr>
      <w:r>
        <w:t>ПРИЗНАКАМИ ДИФФУЗНОГО ПОРАЖЕНИЯ ГОЛОВНОГО МОЗГА ЯВЛЯЮТСЯ НАРУШЕНИЯ БИОЭЛЕКТРИЧЕСКОЙ АКТИВНОСТИ ГОЛОВНОГО МОЗГА, ТАКИЕ КАК</w:t>
      </w:r>
    </w:p>
    <w:p>
      <w:r>
        <w:rPr>
          <w:b/>
        </w:rPr>
        <w:t xml:space="preserve">1: </w:t>
      </w:r>
      <w:r>
        <w:t>наличие острых волн в затылочных отведениях</w:t>
      </w:r>
    </w:p>
    <w:p>
      <w:r>
        <w:rPr>
          <w:b/>
        </w:rPr>
        <w:t xml:space="preserve">2: </w:t>
      </w:r>
      <w:r>
        <w:t>локальные тета и дельта волны</w:t>
      </w:r>
    </w:p>
    <w:p>
      <w:r>
        <w:rPr>
          <w:b/>
        </w:rPr>
        <w:t xml:space="preserve">3: </w:t>
      </w:r>
      <w:r>
        <w:t>дезорганизация, дизритмия, диффузные патологические колебания</w:t>
      </w:r>
    </w:p>
    <w:p>
      <w:r>
        <w:rPr>
          <w:b/>
        </w:rPr>
        <w:t xml:space="preserve">4: </w:t>
      </w:r>
      <w:r>
        <w:t>наличие билатерально-синхронных тета и дельта волн</w:t>
      </w:r>
    </w:p>
    <w:p>
      <w:r>
        <w:t xml:space="preserve">Правильный ответ: </w:t>
      </w:r>
      <w:r>
        <w:rPr>
          <w:b/>
        </w:rPr>
        <w:t>дезорганизация, дизритмия, диффузные патологические колебания</w:t>
      </w:r>
    </w:p>
    <w:p>
      <w:pPr>
        <w:pStyle w:val="Heading2"/>
      </w:pPr>
      <w:r>
        <w:t>ФИЗИОЛОГИЧЕСКАЯ РЕАКЦИЯ НА ОРТОСТАТИЧЕСКУЮ ПРОБУ ВКЛЮЧАЕТ</w:t>
      </w:r>
    </w:p>
    <w:p>
      <w:r>
        <w:rPr>
          <w:b/>
        </w:rPr>
        <w:t xml:space="preserve">1: </w:t>
      </w:r>
      <w:r>
        <w:t>прирост частоты сердечных сокращений, повышение систолического и диастолического артериального давления</w:t>
      </w:r>
    </w:p>
    <w:p>
      <w:r>
        <w:rPr>
          <w:b/>
        </w:rPr>
        <w:t xml:space="preserve">2: </w:t>
      </w:r>
      <w:r>
        <w:t>прирост частоты сердечных сокращений, снижение систолического артериального давления, повышение диастолического артериального давления</w:t>
      </w:r>
    </w:p>
    <w:p>
      <w:r>
        <w:rPr>
          <w:b/>
        </w:rPr>
        <w:t xml:space="preserve">3: </w:t>
      </w:r>
      <w:r>
        <w:t>урежение частоты сердечных сокращений, повышение систолического артериального давления, снижение диастолического артериального давления</w:t>
      </w:r>
    </w:p>
    <w:p>
      <w:r>
        <w:rPr>
          <w:b/>
        </w:rPr>
        <w:t xml:space="preserve">4: </w:t>
      </w:r>
      <w:r>
        <w:t>урежение частоты сердечных сокращений, снижение систолического артериального давления и диастолического артериального давления</w:t>
      </w:r>
    </w:p>
    <w:p>
      <w:r>
        <w:t xml:space="preserve">Правильный ответ: </w:t>
      </w:r>
      <w:r>
        <w:rPr>
          <w:b/>
        </w:rPr>
        <w:t>прирост частоты сердечных сокращений, снижение систолического артериального давления, повышение диастолического артериального давления</w:t>
      </w:r>
    </w:p>
    <w:p>
      <w:pPr>
        <w:pStyle w:val="Heading2"/>
      </w:pPr>
      <w:r>
        <w:t>ОСНОВАНИЕМ КРИВОЙ «ПОТОК-ОБЪЁМ» ЯВЛЯЕТСЯ</w:t>
      </w:r>
    </w:p>
    <w:p>
      <w:r>
        <w:rPr>
          <w:b/>
        </w:rPr>
        <w:t xml:space="preserve">1: </w:t>
      </w:r>
      <w:r>
        <w:t>объём форсированного дыхания за 1 секунду</w:t>
      </w:r>
    </w:p>
    <w:p>
      <w:r>
        <w:rPr>
          <w:b/>
        </w:rPr>
        <w:t xml:space="preserve">2: </w:t>
      </w:r>
      <w:r>
        <w:t>пиковая объёмная скорость</w:t>
      </w:r>
    </w:p>
    <w:p>
      <w:r>
        <w:rPr>
          <w:b/>
        </w:rPr>
        <w:t xml:space="preserve">3: </w:t>
      </w:r>
      <w:r>
        <w:t>форсированная жизненная ёмкость лёгких</w:t>
      </w:r>
    </w:p>
    <w:p>
      <w:r>
        <w:rPr>
          <w:b/>
        </w:rPr>
        <w:t xml:space="preserve">4: </w:t>
      </w:r>
      <w:r>
        <w:t>дыхательный объём</w:t>
      </w:r>
    </w:p>
    <w:p>
      <w:r>
        <w:t xml:space="preserve">Правильный ответ: </w:t>
      </w:r>
      <w:r>
        <w:rPr>
          <w:b/>
        </w:rPr>
        <w:t>форсированная жизненная ёмкость лёгких</w:t>
      </w:r>
    </w:p>
    <w:p>
      <w:pPr>
        <w:pStyle w:val="Heading2"/>
      </w:pPr>
      <w:r>
        <w:t>СИНДРОМ WPW ОТЛИЧАЕТСЯ ОТ ФЕНОМЕНА WPW</w:t>
      </w:r>
    </w:p>
    <w:p>
      <w:r>
        <w:rPr>
          <w:b/>
        </w:rPr>
        <w:t xml:space="preserve">1: </w:t>
      </w:r>
      <w:r>
        <w:t>стойкими признаками предвозбуждения желудочков</w:t>
      </w:r>
    </w:p>
    <w:p>
      <w:r>
        <w:rPr>
          <w:b/>
        </w:rPr>
        <w:t xml:space="preserve">2: </w:t>
      </w:r>
      <w:r>
        <w:t>наличием дельта-волны</w:t>
      </w:r>
    </w:p>
    <w:p>
      <w:r>
        <w:rPr>
          <w:b/>
        </w:rPr>
        <w:t xml:space="preserve">3: </w:t>
      </w:r>
      <w:r>
        <w:t>наличием пароксизмов тахикардии</w:t>
      </w:r>
    </w:p>
    <w:p>
      <w:r>
        <w:rPr>
          <w:b/>
        </w:rPr>
        <w:t xml:space="preserve">4: </w:t>
      </w:r>
      <w:r>
        <w:t>транзиторными признаками предвозбуждения желудочков</w:t>
      </w:r>
    </w:p>
    <w:p>
      <w:r>
        <w:t xml:space="preserve">Правильный ответ: </w:t>
      </w:r>
      <w:r>
        <w:rPr>
          <w:b/>
        </w:rPr>
        <w:t>наличием пароксизмов тахикардии</w:t>
      </w:r>
    </w:p>
    <w:p>
      <w:pPr>
        <w:pStyle w:val="Heading2"/>
      </w:pPr>
      <w:r>
        <w:t>ПОВЕРХНОСТНЫЕ БЕДРЕННЫЕ ВЕНЫ ОТНОСЯТСЯ К ВЕНАМ</w:t>
      </w:r>
    </w:p>
    <w:p>
      <w:r>
        <w:rPr>
          <w:b/>
        </w:rPr>
        <w:t xml:space="preserve">1: </w:t>
      </w:r>
      <w:r>
        <w:t>безмышечного типа</w:t>
      </w:r>
    </w:p>
    <w:p>
      <w:r>
        <w:rPr>
          <w:b/>
        </w:rPr>
        <w:t xml:space="preserve">2: </w:t>
      </w:r>
      <w:r>
        <w:t>с умеренным содержанием мышечных элементов</w:t>
      </w:r>
    </w:p>
    <w:p>
      <w:r>
        <w:rPr>
          <w:b/>
        </w:rPr>
        <w:t xml:space="preserve">3: </w:t>
      </w:r>
      <w:r>
        <w:t>с выраженным содержанием мышечных элементов</w:t>
      </w:r>
    </w:p>
    <w:p>
      <w:r>
        <w:rPr>
          <w:b/>
        </w:rPr>
        <w:t xml:space="preserve">4: </w:t>
      </w:r>
      <w:r>
        <w:t>с малым содержанием мышечных элементов</w:t>
      </w:r>
    </w:p>
    <w:p>
      <w:r>
        <w:t xml:space="preserve">Правильный ответ: </w:t>
      </w:r>
      <w:r>
        <w:rPr>
          <w:b/>
        </w:rPr>
        <w:t>с выраженным содержанием мышечных элементов</w:t>
      </w:r>
    </w:p>
    <w:p>
      <w:pPr>
        <w:pStyle w:val="Heading2"/>
      </w:pPr>
      <w:r>
        <w:t>К ПРИЗНАКАМ АНТЕНАТАЛЬНОЙ КАРДИОТОКОГРАФИИ НОРМАЛЬНОГО ТИПА ОТНОСЯТ</w:t>
      </w:r>
    </w:p>
    <w:p>
      <w:r>
        <w:rPr>
          <w:b/>
        </w:rPr>
        <w:t xml:space="preserve">1: </w:t>
      </w:r>
      <w:r>
        <w:t>вариабельность базального ритма 6-25 уд/мин</w:t>
      </w:r>
    </w:p>
    <w:p>
      <w:r>
        <w:rPr>
          <w:b/>
        </w:rPr>
        <w:t xml:space="preserve">2: </w:t>
      </w:r>
      <w:r>
        <w:t>базальную ЧСС 160-180 уд/мин</w:t>
      </w:r>
    </w:p>
    <w:p>
      <w:r>
        <w:rPr>
          <w:b/>
        </w:rPr>
        <w:t xml:space="preserve">3: </w:t>
      </w:r>
      <w:r>
        <w:t>отсутствие спорадических, неглубоких и коротких децелераций</w:t>
      </w:r>
    </w:p>
    <w:p>
      <w:r>
        <w:rPr>
          <w:b/>
        </w:rPr>
        <w:t xml:space="preserve">4: </w:t>
      </w:r>
      <w:r>
        <w:t>вариабельность базального ритма 25-40 уд/мин</w:t>
      </w:r>
    </w:p>
    <w:p>
      <w:r>
        <w:t xml:space="preserve">Правильный ответ: </w:t>
      </w:r>
      <w:r>
        <w:rPr>
          <w:b/>
        </w:rPr>
        <w:t>вариабельность базального ритма 6-25 уд/мин</w:t>
      </w:r>
    </w:p>
    <w:p>
      <w:pPr>
        <w:pStyle w:val="Heading2"/>
      </w:pPr>
      <w:r>
        <w:t>ДЛЯ ОПТИМАЛЬНОЙ ВИЗУАЛИЗАЦИИ И ОЦЕНКИ СОСТОЯНИЯ ПАПИЛЛЯРНЫХ МЫШЦ ПРИ ЭХОКАРДИОГРАФИЧЕСКОМ ИССЛЕДОВАНИИ СЛУЖИТ</w:t>
      </w:r>
    </w:p>
    <w:p>
      <w:r>
        <w:rPr>
          <w:b/>
        </w:rPr>
        <w:t xml:space="preserve">1: </w:t>
      </w:r>
      <w:r>
        <w:t>супрастернальная короткая ось</w:t>
      </w:r>
    </w:p>
    <w:p>
      <w:r>
        <w:rPr>
          <w:b/>
        </w:rPr>
        <w:t xml:space="preserve">2: </w:t>
      </w:r>
      <w:r>
        <w:t>парастернальная позиция по короткой оси левого желудочка на уровне конца папиллярных мышц</w:t>
      </w:r>
    </w:p>
    <w:p>
      <w:r>
        <w:rPr>
          <w:b/>
        </w:rPr>
        <w:t xml:space="preserve">3: </w:t>
      </w:r>
      <w:r>
        <w:t>супрастернальная длинная ось</w:t>
      </w:r>
    </w:p>
    <w:p>
      <w:r>
        <w:rPr>
          <w:b/>
        </w:rPr>
        <w:t xml:space="preserve">4: </w:t>
      </w:r>
      <w:r>
        <w:t>парастернальная позиция по короткой оси на уровне корня аорты</w:t>
      </w:r>
    </w:p>
    <w:p>
      <w:r>
        <w:t xml:space="preserve">Правильный ответ: </w:t>
      </w:r>
      <w:r>
        <w:rPr>
          <w:b/>
        </w:rPr>
        <w:t>парастернальная позиция по короткой оси левого желудочка на уровне конца папиллярных мышц</w:t>
      </w:r>
    </w:p>
    <w:p>
      <w:pPr>
        <w:pStyle w:val="Heading2"/>
      </w:pPr>
      <w:r>
        <w:t>ЭЛЕКТРОЭНЦЕФАЛОГРАФИЧЕСКИМИ ПРИЗНАКАМИ ГИПСАРИТМИИ ЯВЛЯЕТСЯ/ЯВЛЯЮТСЯ</w:t>
      </w:r>
    </w:p>
    <w:p>
      <w:r>
        <w:rPr>
          <w:b/>
        </w:rPr>
        <w:t xml:space="preserve">1: </w:t>
      </w:r>
      <w:r>
        <w:t>региональная бета активность</w:t>
      </w:r>
    </w:p>
    <w:p>
      <w:r>
        <w:rPr>
          <w:b/>
        </w:rPr>
        <w:t xml:space="preserve">2: </w:t>
      </w:r>
      <w:r>
        <w:t>генерализованные билатерально-синхронные разряды комплексов спайк-волна 2 в сек</w:t>
      </w:r>
    </w:p>
    <w:p>
      <w:r>
        <w:rPr>
          <w:b/>
        </w:rPr>
        <w:t xml:space="preserve">3: </w:t>
      </w:r>
      <w:r>
        <w:t>генерализованные билатерально-синхронные разряды комплексов спайк-волна 3 в сек</w:t>
      </w:r>
    </w:p>
    <w:p>
      <w:r>
        <w:rPr>
          <w:b/>
        </w:rPr>
        <w:t xml:space="preserve">4: </w:t>
      </w:r>
      <w:r>
        <w:t>продолженная высокоамплитудная медленная активность</w:t>
      </w:r>
    </w:p>
    <w:p>
      <w:r>
        <w:t xml:space="preserve">Правильный ответ: </w:t>
      </w:r>
      <w:r>
        <w:rPr>
          <w:b/>
        </w:rPr>
        <w:t>продолженная высокоамплитудная медленная активность</w:t>
      </w:r>
    </w:p>
    <w:p>
      <w:pPr>
        <w:pStyle w:val="Heading2"/>
      </w:pPr>
      <w:r>
        <w:t>МАЛЫЙ КРУГ КРОВООБРАЩЕНИЯ НАЧИНАЕТСЯ ИЗ</w:t>
      </w:r>
    </w:p>
    <w:p>
      <w:r>
        <w:rPr>
          <w:b/>
        </w:rPr>
        <w:t xml:space="preserve">1: </w:t>
      </w:r>
      <w:r>
        <w:t>правого предсердия</w:t>
      </w:r>
    </w:p>
    <w:p>
      <w:r>
        <w:rPr>
          <w:b/>
        </w:rPr>
        <w:t xml:space="preserve">2: </w:t>
      </w:r>
      <w:r>
        <w:t>левого желудочка</w:t>
      </w:r>
    </w:p>
    <w:p>
      <w:r>
        <w:rPr>
          <w:b/>
        </w:rPr>
        <w:t xml:space="preserve">3: </w:t>
      </w:r>
      <w:r>
        <w:t>левого предсердия</w:t>
      </w:r>
    </w:p>
    <w:p>
      <w:r>
        <w:rPr>
          <w:b/>
        </w:rPr>
        <w:t xml:space="preserve">4: </w:t>
      </w:r>
      <w:r>
        <w:t>правого желудочка</w:t>
      </w:r>
    </w:p>
    <w:p>
      <w:r>
        <w:t xml:space="preserve">Правильный ответ: </w:t>
      </w:r>
      <w:r>
        <w:rPr>
          <w:b/>
        </w:rPr>
        <w:t>правого желудочка</w:t>
      </w:r>
    </w:p>
    <w:p>
      <w:pPr>
        <w:pStyle w:val="Heading2"/>
      </w:pPr>
      <w:r>
        <w:t>ПРИ МЕДЛЕННОМ ГЛУБОКОМ ДЫХАНИИ ОТНОШЕНИЕ VD/VT (МЕРТВОГО ПРОСТРАНСТВА К ДЫХАТЕЛЬНОМУ ОБЪЕМУ)</w:t>
      </w:r>
    </w:p>
    <w:p>
      <w:r>
        <w:rPr>
          <w:b/>
        </w:rPr>
        <w:t xml:space="preserve">1: </w:t>
      </w:r>
      <w:r>
        <w:t>увеличивается за счет увеличения альвеолярной вентиляции</w:t>
      </w:r>
    </w:p>
    <w:p>
      <w:r>
        <w:rPr>
          <w:b/>
        </w:rPr>
        <w:t xml:space="preserve">2: </w:t>
      </w:r>
      <w:r>
        <w:t>не изменяется</w:t>
      </w:r>
    </w:p>
    <w:p>
      <w:r>
        <w:rPr>
          <w:b/>
        </w:rPr>
        <w:t xml:space="preserve">3: </w:t>
      </w:r>
      <w:r>
        <w:t>увеличивается за счет увеличения вентиляции мертвого пространства</w:t>
      </w:r>
    </w:p>
    <w:p>
      <w:r>
        <w:rPr>
          <w:b/>
        </w:rPr>
        <w:t xml:space="preserve">4: </w:t>
      </w:r>
      <w:r>
        <w:t>снижается за счет увеличения альвеолярной вентиляции</w:t>
      </w:r>
    </w:p>
    <w:p>
      <w:r>
        <w:t xml:space="preserve">Правильный ответ: </w:t>
      </w:r>
      <w:r>
        <w:rPr>
          <w:b/>
        </w:rPr>
        <w:t>снижается за счет увеличения альвеолярной вентиляции</w:t>
      </w:r>
    </w:p>
    <w:p>
      <w:pPr>
        <w:pStyle w:val="Heading2"/>
      </w:pPr>
      <w:r>
        <w:t>В РЕЖИМЕ ЦДК ОТНОШЕНИЕ ПЛОЩАДИ СТРУИ ТРИКУСПИДАЛЬНОЙ РЕГУРГИТАЦИИ К ПЛОЩАДИ ПРАВОГО ПРЕДСЕРДИЯ, СООТВЕТСТВУЮЩЕЕ ВЫРАЖЕННОЙ РЕГУРГИТАЦИИ, СОСТАВЛЯЕТ (В ПРОЦЕНТАХ)</w:t>
      </w:r>
    </w:p>
    <w:p>
      <w:r>
        <w:rPr>
          <w:b/>
        </w:rPr>
        <w:t xml:space="preserve">1: </w:t>
      </w:r>
      <w:r>
        <w:t>40-80</w:t>
      </w:r>
    </w:p>
    <w:p>
      <w:r>
        <w:rPr>
          <w:b/>
        </w:rPr>
        <w:t xml:space="preserve">2: </w:t>
      </w:r>
      <w:r>
        <w:t>более 80</w:t>
      </w:r>
    </w:p>
    <w:p>
      <w:r>
        <w:rPr>
          <w:b/>
        </w:rPr>
        <w:t xml:space="preserve">3: </w:t>
      </w:r>
      <w:r>
        <w:t>мене 20</w:t>
      </w:r>
    </w:p>
    <w:p>
      <w:r>
        <w:rPr>
          <w:b/>
        </w:rPr>
        <w:t xml:space="preserve">4: </w:t>
      </w:r>
      <w:r>
        <w:t>20-40</w:t>
      </w:r>
    </w:p>
    <w:p>
      <w:r>
        <w:t xml:space="preserve">Правильный ответ: </w:t>
      </w:r>
      <w:r>
        <w:rPr>
          <w:b/>
        </w:rPr>
        <w:t>более 80</w:t>
      </w:r>
    </w:p>
    <w:p>
      <w:pPr>
        <w:pStyle w:val="Heading2"/>
      </w:pPr>
      <w:r>
        <w:t>В ПОЛОЖЕНИИ СТОЯ ОСНОВНОЙ ОБЪЕМ ВЕНОЗНОЙ КРОВИ ИЗ ПОЛОСТИ ЧЕРЕПА ОТТЕКАЕТ В</w:t>
      </w:r>
    </w:p>
    <w:p>
      <w:r>
        <w:rPr>
          <w:b/>
        </w:rPr>
        <w:t xml:space="preserve">1: </w:t>
      </w:r>
      <w:r>
        <w:t>систему щитовидных вен</w:t>
      </w:r>
    </w:p>
    <w:p>
      <w:r>
        <w:rPr>
          <w:b/>
        </w:rPr>
        <w:t xml:space="preserve">2: </w:t>
      </w:r>
      <w:r>
        <w:t>позвоночную венозную систему</w:t>
      </w:r>
    </w:p>
    <w:p>
      <w:r>
        <w:rPr>
          <w:b/>
        </w:rPr>
        <w:t xml:space="preserve">3: </w:t>
      </w:r>
      <w:r>
        <w:t>систему наружной яремной вены</w:t>
      </w:r>
    </w:p>
    <w:p>
      <w:r>
        <w:rPr>
          <w:b/>
        </w:rPr>
        <w:t xml:space="preserve">4: </w:t>
      </w:r>
      <w:r>
        <w:t>систему внутренней яремной вены</w:t>
      </w:r>
    </w:p>
    <w:p>
      <w:r>
        <w:t xml:space="preserve">Правильный ответ: </w:t>
      </w:r>
      <w:r>
        <w:rPr>
          <w:b/>
        </w:rPr>
        <w:t>позвоночную венозную систему</w:t>
      </w:r>
    </w:p>
    <w:p>
      <w:pPr>
        <w:pStyle w:val="Heading2"/>
      </w:pPr>
      <w:r>
        <w:t>ПРИ ОБНАРУЖЕНИИ НА ЭКГ «ДЕЛЬТА-ВОЛНЫ» СЛЕДУЕТ ПРЕДПОЛОЖИТЬ СИНДРОМ</w:t>
      </w:r>
    </w:p>
    <w:p>
      <w:r>
        <w:rPr>
          <w:b/>
        </w:rPr>
        <w:t xml:space="preserve">1: </w:t>
      </w:r>
      <w:r>
        <w:t>Клерка-Леви-Кристеско</w:t>
      </w:r>
    </w:p>
    <w:p>
      <w:r>
        <w:rPr>
          <w:b/>
        </w:rPr>
        <w:t xml:space="preserve">2: </w:t>
      </w:r>
      <w:r>
        <w:t>Морганьи-Адамса-Стокса</w:t>
      </w:r>
    </w:p>
    <w:p>
      <w:r>
        <w:rPr>
          <w:b/>
        </w:rPr>
        <w:t xml:space="preserve">3: </w:t>
      </w:r>
      <w:r>
        <w:t>Вольфа-Паркинсона-Уайта</w:t>
      </w:r>
    </w:p>
    <w:p>
      <w:r>
        <w:rPr>
          <w:b/>
        </w:rPr>
        <w:t xml:space="preserve">4: </w:t>
      </w:r>
      <w:r>
        <w:t>МакДжина-Уайта</w:t>
      </w:r>
    </w:p>
    <w:p>
      <w:r>
        <w:t xml:space="preserve">Правильный ответ: </w:t>
      </w:r>
      <w:r>
        <w:rPr>
          <w:b/>
        </w:rPr>
        <w:t>Вольфа-Паркинсона-Уайта</w:t>
      </w:r>
    </w:p>
    <w:p>
      <w:pPr>
        <w:pStyle w:val="Heading2"/>
      </w:pPr>
      <w:r>
        <w:t>ВИДОМ СТРЕСС-ЭХОКАДИОГРАФИИ, КОТОРУЮ ПРОВОДЯТ ПРИ ТЯЖЕЛОМ АОРТАЛЬНОМ СТЕНОЗЕ С МАЛЫМ УДАРНЫМ ОБЪЕМОМ И НИЗКИМИ ГРАДИЕНТАМИ ДАВЛЕНИЯ, ЯВЛЯЕТСЯ</w:t>
      </w:r>
    </w:p>
    <w:p>
      <w:r>
        <w:rPr>
          <w:b/>
        </w:rPr>
        <w:t xml:space="preserve">1: </w:t>
      </w:r>
      <w:r>
        <w:t>проба с дипиридамолом</w:t>
      </w:r>
    </w:p>
    <w:p>
      <w:r>
        <w:rPr>
          <w:b/>
        </w:rPr>
        <w:t xml:space="preserve">2: </w:t>
      </w:r>
      <w:r>
        <w:t>велоэргометрия</w:t>
      </w:r>
    </w:p>
    <w:p>
      <w:r>
        <w:rPr>
          <w:b/>
        </w:rPr>
        <w:t xml:space="preserve">3: </w:t>
      </w:r>
      <w:r>
        <w:t>добутаминовый тест</w:t>
      </w:r>
    </w:p>
    <w:p>
      <w:r>
        <w:rPr>
          <w:b/>
        </w:rPr>
        <w:t xml:space="preserve">4: </w:t>
      </w:r>
      <w:r>
        <w:t>тредмил-тест</w:t>
      </w:r>
    </w:p>
    <w:p>
      <w:r>
        <w:t xml:space="preserve">Правильный ответ: </w:t>
      </w:r>
      <w:r>
        <w:rPr>
          <w:b/>
        </w:rPr>
        <w:t>добутаминовый тест</w:t>
      </w:r>
    </w:p>
    <w:p>
      <w:pPr>
        <w:pStyle w:val="Heading2"/>
      </w:pPr>
      <w:r>
        <w:t>НАИБОЛЕЕ ЧАСТО ПРИ СИНОАУРИКУЛЯРНОЙ БЛОКАДЕ РЕГИСТРИРУЮТСЯ</w:t>
      </w:r>
    </w:p>
    <w:p>
      <w:r>
        <w:rPr>
          <w:b/>
        </w:rPr>
        <w:t xml:space="preserve">1: </w:t>
      </w:r>
      <w:r>
        <w:t>выскакивающие сокращения</w:t>
      </w:r>
    </w:p>
    <w:p>
      <w:r>
        <w:rPr>
          <w:b/>
        </w:rPr>
        <w:t xml:space="preserve">2: </w:t>
      </w:r>
      <w:r>
        <w:t>частые полиморфные желудочковые экстрасистолы</w:t>
      </w:r>
    </w:p>
    <w:p>
      <w:r>
        <w:rPr>
          <w:b/>
        </w:rPr>
        <w:t xml:space="preserve">3: </w:t>
      </w:r>
      <w:r>
        <w:t>фибрилляция – трепетание предсердий</w:t>
      </w:r>
    </w:p>
    <w:p>
      <w:r>
        <w:rPr>
          <w:b/>
        </w:rPr>
        <w:t xml:space="preserve">4: </w:t>
      </w:r>
      <w:r>
        <w:t>левожелудочковые эктопические ритмы</w:t>
      </w:r>
    </w:p>
    <w:p>
      <w:r>
        <w:t xml:space="preserve">Правильный ответ: </w:t>
      </w:r>
      <w:r>
        <w:rPr>
          <w:b/>
        </w:rPr>
        <w:t>выскакивающие сокращения</w:t>
      </w:r>
    </w:p>
    <w:p>
      <w:pPr>
        <w:pStyle w:val="Heading2"/>
      </w:pPr>
      <w:r>
        <w:t>ХОЛТЕРОВСКОЕ МОНИТОРИРОВАНИЕ ЭКГ ПРОВОДИТСЯ ПРИ</w:t>
      </w:r>
    </w:p>
    <w:p>
      <w:r>
        <w:rPr>
          <w:b/>
        </w:rPr>
        <w:t xml:space="preserve">1: </w:t>
      </w:r>
      <w:r>
        <w:t>наличии клинических данных или жалоб на сердечную деятельность в недоступное время для исследования другими методами исследования</w:t>
      </w:r>
    </w:p>
    <w:p>
      <w:r>
        <w:rPr>
          <w:b/>
        </w:rPr>
        <w:t xml:space="preserve">2: </w:t>
      </w:r>
      <w:r>
        <w:t>агрессивном умопомешательстве</w:t>
      </w:r>
    </w:p>
    <w:p>
      <w:r>
        <w:rPr>
          <w:b/>
        </w:rPr>
        <w:t xml:space="preserve">3: </w:t>
      </w:r>
      <w:r>
        <w:t>наличии обширных раневых поверхностей или кожных инфекционных заболеваний грудной клетки</w:t>
      </w:r>
    </w:p>
    <w:p>
      <w:r>
        <w:rPr>
          <w:b/>
        </w:rPr>
        <w:t xml:space="preserve">4: </w:t>
      </w:r>
      <w:r>
        <w:t>отказе пациента от проведения других нагрузочных проб</w:t>
      </w:r>
    </w:p>
    <w:p>
      <w:r>
        <w:t xml:space="preserve">Правильный ответ: </w:t>
      </w:r>
      <w:r>
        <w:rPr>
          <w:b/>
        </w:rPr>
        <w:t>наличии клинических данных или жалоб на сердечную деятельность в недоступное время для исследования другими методами исследования</w:t>
      </w:r>
    </w:p>
    <w:p>
      <w:pPr>
        <w:pStyle w:val="Heading2"/>
      </w:pPr>
      <w:r>
        <w:t>СМЕЩЕНИЕ СЕГМЕНТА ST НИЖЕ ИЗОЛИНИИ НА 3 ММ И БОЛЕЕ В 2-Х И БОЛЕЕ ОТВЕДЕНИЯХ УКАЗЫВАЕТ НА</w:t>
      </w:r>
    </w:p>
    <w:p>
      <w:r>
        <w:rPr>
          <w:b/>
        </w:rPr>
        <w:t xml:space="preserve">1: </w:t>
      </w:r>
      <w:r>
        <w:t>интрамуральный инфаркт миокарда</w:t>
      </w:r>
    </w:p>
    <w:p>
      <w:r>
        <w:rPr>
          <w:b/>
        </w:rPr>
        <w:t xml:space="preserve">2: </w:t>
      </w:r>
      <w:r>
        <w:t>субэндокардиальную ишемию</w:t>
      </w:r>
    </w:p>
    <w:p>
      <w:r>
        <w:rPr>
          <w:b/>
        </w:rPr>
        <w:t xml:space="preserve">3: </w:t>
      </w:r>
      <w:r>
        <w:t>рансмуральный инфаркт</w:t>
      </w:r>
    </w:p>
    <w:p>
      <w:r>
        <w:rPr>
          <w:b/>
        </w:rPr>
        <w:t xml:space="preserve">4: </w:t>
      </w:r>
      <w:r>
        <w:t>субэпикардиальное повреждение</w:t>
      </w:r>
    </w:p>
    <w:p>
      <w:r>
        <w:t xml:space="preserve">Правильный ответ: </w:t>
      </w:r>
      <w:r>
        <w:rPr>
          <w:b/>
        </w:rPr>
        <w:t>субэндокардиальную ишемию</w:t>
      </w:r>
    </w:p>
    <w:p>
      <w:pPr>
        <w:pStyle w:val="Heading2"/>
      </w:pPr>
      <w:r>
        <w:t>В ФОРМУЛЕ, ОПИСЫВАЮЩЕЙ ПАРАМЕТРЫ ВОЛНЫ, ОТСУТСТВУЕТ</w:t>
      </w:r>
    </w:p>
    <w:p>
      <w:r>
        <w:rPr>
          <w:b/>
        </w:rPr>
        <w:t xml:space="preserve">1: </w:t>
      </w:r>
      <w:r>
        <w:t>период</w:t>
      </w:r>
    </w:p>
    <w:p>
      <w:r>
        <w:rPr>
          <w:b/>
        </w:rPr>
        <w:t xml:space="preserve">2: </w:t>
      </w:r>
      <w:r>
        <w:t>частота</w:t>
      </w:r>
    </w:p>
    <w:p>
      <w:r>
        <w:rPr>
          <w:b/>
        </w:rPr>
        <w:t xml:space="preserve">3: </w:t>
      </w:r>
      <w:r>
        <w:t>длина волны</w:t>
      </w:r>
    </w:p>
    <w:p>
      <w:r>
        <w:rPr>
          <w:b/>
        </w:rPr>
        <w:t xml:space="preserve">4: </w:t>
      </w:r>
      <w:r>
        <w:t>амплитуда</w:t>
      </w:r>
    </w:p>
    <w:p>
      <w:r>
        <w:t xml:space="preserve">Правильный ответ: </w:t>
      </w:r>
      <w:r>
        <w:rPr>
          <w:b/>
        </w:rPr>
        <w:t>амплитуда</w:t>
      </w:r>
    </w:p>
    <w:p>
      <w:pPr>
        <w:pStyle w:val="Heading2"/>
      </w:pPr>
      <w:r>
        <w:t>У НЕДОНОШЕННЫХ НОВОРОЖДЁННЫХ ПРИ НЕЙРОСОНОГРАФИИ СУБЭПЕНДИМАЛЬНЫЕ ПСЕВДОКИСТЫ НАИБОЛЕЕ ЧАСТО ОПРЕДЕЛЯЮТСЯ В ОБЛАСТИ_____________ БОКОВОГО ЖЕЛУДОЧКА</w:t>
      </w:r>
    </w:p>
    <w:p>
      <w:r>
        <w:rPr>
          <w:b/>
        </w:rPr>
        <w:t xml:space="preserve">1: </w:t>
      </w:r>
      <w:r>
        <w:t>заднего рога</w:t>
      </w:r>
    </w:p>
    <w:p>
      <w:r>
        <w:rPr>
          <w:b/>
        </w:rPr>
        <w:t xml:space="preserve">2: </w:t>
      </w:r>
      <w:r>
        <w:t>тела</w:t>
      </w:r>
    </w:p>
    <w:p>
      <w:r>
        <w:rPr>
          <w:b/>
        </w:rPr>
        <w:t xml:space="preserve">3: </w:t>
      </w:r>
      <w:r>
        <w:t>каудоталамической борозды и переднего рога</w:t>
      </w:r>
    </w:p>
    <w:p>
      <w:r>
        <w:rPr>
          <w:b/>
        </w:rPr>
        <w:t xml:space="preserve">4: </w:t>
      </w:r>
      <w:r>
        <w:t>нижнего рога</w:t>
      </w:r>
    </w:p>
    <w:p>
      <w:r>
        <w:t xml:space="preserve">Правильный ответ: </w:t>
      </w:r>
      <w:r>
        <w:rPr>
          <w:b/>
        </w:rPr>
        <w:t>каудоталамической борозды и переднего рога</w:t>
      </w:r>
    </w:p>
    <w:p>
      <w:pPr>
        <w:pStyle w:val="Heading2"/>
      </w:pPr>
      <w:r>
        <w:t>УМЕНЬШЕНИЕ _______ ОТМЕЧАЕТСЯ ПРИ ЛЮБЫХ НАРУШЕНИЯХ ВЕНТИЛЯЦИОННОЙ ФУНКЦИИ ЛЁГКИХ</w:t>
      </w:r>
    </w:p>
    <w:p>
      <w:r>
        <w:rPr>
          <w:b/>
        </w:rPr>
        <w:t xml:space="preserve">1: </w:t>
      </w:r>
      <w:r>
        <w:t>объёма форсированного выдоха за 1 секунду</w:t>
      </w:r>
    </w:p>
    <w:p>
      <w:r>
        <w:rPr>
          <w:b/>
        </w:rPr>
        <w:t xml:space="preserve">2: </w:t>
      </w:r>
      <w:r>
        <w:t>индекса Тиффно</w:t>
      </w:r>
    </w:p>
    <w:p>
      <w:r>
        <w:rPr>
          <w:b/>
        </w:rPr>
        <w:t xml:space="preserve">3: </w:t>
      </w:r>
      <w:r>
        <w:t>форсированной жизненной ёмкости лёгких</w:t>
      </w:r>
    </w:p>
    <w:p>
      <w:r>
        <w:rPr>
          <w:b/>
        </w:rPr>
        <w:t xml:space="preserve">4: </w:t>
      </w:r>
      <w:r>
        <w:t>пиковой объёмной скорости</w:t>
      </w:r>
    </w:p>
    <w:p>
      <w:r>
        <w:t xml:space="preserve">Правильный ответ: </w:t>
      </w:r>
      <w:r>
        <w:rPr>
          <w:b/>
        </w:rPr>
        <w:t>объёма форсированного выдоха за 1 секунду</w:t>
      </w:r>
    </w:p>
    <w:p>
      <w:pPr>
        <w:pStyle w:val="Heading2"/>
      </w:pPr>
      <w:r>
        <w:t>НАПРАВЛЕНИЕ КРОВОТОКА В ПРАВОЙ ОБЩЕЙ СОННОЙ АРТЕРИИ ПРИ ОККЛЮЗИИ БРАХИОЦЕФАЛЬНОГО СТВОЛА С ПОЗВОНОЧНО-ПОДКЛЮЧИЧНЫМ СИНДРОМОМ ОБКРАДЫВАНИЯ И ВОЗВРАТОМ В ОБЩУЮ СОННУЮ АРТЕРИЮ</w:t>
      </w:r>
    </w:p>
    <w:p>
      <w:r>
        <w:rPr>
          <w:b/>
        </w:rPr>
        <w:t xml:space="preserve">1: </w:t>
      </w:r>
      <w:r>
        <w:t>лоцируется</w:t>
      </w:r>
    </w:p>
    <w:p>
      <w:r>
        <w:rPr>
          <w:b/>
        </w:rPr>
        <w:t xml:space="preserve">2: </w:t>
      </w:r>
      <w:r>
        <w:t>антеградное</w:t>
      </w:r>
    </w:p>
    <w:p>
      <w:r>
        <w:rPr>
          <w:b/>
        </w:rPr>
        <w:t xml:space="preserve">3: </w:t>
      </w:r>
      <w:r>
        <w:t>ретроградное</w:t>
      </w:r>
    </w:p>
    <w:p>
      <w:r>
        <w:rPr>
          <w:b/>
        </w:rPr>
        <w:t xml:space="preserve">4: </w:t>
      </w:r>
      <w:r>
        <w:t>не лоцируется</w:t>
      </w:r>
    </w:p>
    <w:p>
      <w:r>
        <w:t xml:space="preserve">Правильный ответ: </w:t>
      </w:r>
      <w:r>
        <w:rPr>
          <w:b/>
        </w:rPr>
        <w:t>ретроградное</w:t>
      </w:r>
    </w:p>
    <w:p>
      <w:pPr>
        <w:pStyle w:val="Heading2"/>
      </w:pPr>
      <w:r>
        <w:t>ОДНИМ ИЗ КРИТЕРИЕВ ОЦЕНКИ ЗНАЧИМОСТИ АОРТАЛЬНОЙ РЕГУРГИТАЦИИ В РЕЖИМЕ ЦВЕТОВОГО ДОППЛЕРОВСКОГО КАРТИРОВАНИЯ ЯВЛЯЕТСЯ</w:t>
      </w:r>
    </w:p>
    <w:p>
      <w:r>
        <w:rPr>
          <w:b/>
        </w:rPr>
        <w:t xml:space="preserve">1: </w:t>
      </w:r>
      <w:r>
        <w:t>диаметр проксимальной части струи трикуспидальной регургитации</w:t>
      </w:r>
    </w:p>
    <w:p>
      <w:r>
        <w:rPr>
          <w:b/>
        </w:rPr>
        <w:t xml:space="preserve">2: </w:t>
      </w:r>
      <w:r>
        <w:t>диаметр проксимальной части струи митральной регургитации</w:t>
      </w:r>
    </w:p>
    <w:p>
      <w:r>
        <w:rPr>
          <w:b/>
        </w:rPr>
        <w:t xml:space="preserve">3: </w:t>
      </w:r>
      <w:r>
        <w:t>диаметр проксимальной части струи легочной регургитации</w:t>
      </w:r>
    </w:p>
    <w:p>
      <w:r>
        <w:rPr>
          <w:b/>
        </w:rPr>
        <w:t xml:space="preserve">4: </w:t>
      </w:r>
      <w:r>
        <w:t>отношение площади проксимальной части струи аортальной регургитации к площади корня аорты по короткой оси</w:t>
      </w:r>
    </w:p>
    <w:p>
      <w:r>
        <w:t xml:space="preserve">Правильный ответ: </w:t>
      </w:r>
      <w:r>
        <w:rPr>
          <w:b/>
        </w:rPr>
        <w:t>отношение площади проксимальной части струи аортальной регургитации к площади корня аорты по короткой оси</w:t>
      </w:r>
    </w:p>
    <w:p>
      <w:pPr>
        <w:pStyle w:val="Heading2"/>
      </w:pPr>
      <w:r>
        <w:t>СТИЛ -СИНДРОМ С СОННО –ПОДКЛЮЧИЧНЫМ ОБКРАДЫВАНИЕМ ХАРАКТЕРИЗУЕТСЯ</w:t>
      </w:r>
    </w:p>
    <w:p>
      <w:r>
        <w:rPr>
          <w:b/>
        </w:rPr>
        <w:t xml:space="preserve">1: </w:t>
      </w:r>
      <w:r>
        <w:t>антеградным кровотоком по позвоночным артериям</w:t>
      </w:r>
    </w:p>
    <w:p>
      <w:r>
        <w:rPr>
          <w:b/>
        </w:rPr>
        <w:t xml:space="preserve">2: </w:t>
      </w:r>
      <w:r>
        <w:t>отрицательной пробой реактивной гиперемии</w:t>
      </w:r>
    </w:p>
    <w:p>
      <w:r>
        <w:rPr>
          <w:b/>
        </w:rPr>
        <w:t xml:space="preserve">3: </w:t>
      </w:r>
      <w:r>
        <w:t>коллатеральным кровотоком по подключичным артериям</w:t>
      </w:r>
    </w:p>
    <w:p>
      <w:r>
        <w:rPr>
          <w:b/>
        </w:rPr>
        <w:t xml:space="preserve">4: </w:t>
      </w:r>
      <w:r>
        <w:t>коллатеральным кровотоком по позвоночным артериям</w:t>
      </w:r>
    </w:p>
    <w:p>
      <w:r>
        <w:t xml:space="preserve">Правильный ответ: </w:t>
      </w:r>
      <w:r>
        <w:rPr>
          <w:b/>
        </w:rPr>
        <w:t>коллатеральным кровотоком по подключичным артериям</w:t>
      </w:r>
    </w:p>
    <w:p>
      <w:pPr>
        <w:pStyle w:val="Heading2"/>
      </w:pPr>
      <w:r>
        <w:t>СТРУЮ ТРИКУСПИДАЛЬНОЙ РЕГУРГИТАЦИИ ПРИ ДОППЛЕРОВСКОМ ИССЛЕДОВАНИИ СЛЕДУЕТ ИСКАТЬ В ПОЛОСТИ</w:t>
      </w:r>
    </w:p>
    <w:p>
      <w:r>
        <w:rPr>
          <w:b/>
        </w:rPr>
        <w:t xml:space="preserve">1: </w:t>
      </w:r>
      <w:r>
        <w:t>левого желудочка</w:t>
      </w:r>
    </w:p>
    <w:p>
      <w:r>
        <w:rPr>
          <w:b/>
        </w:rPr>
        <w:t xml:space="preserve">2: </w:t>
      </w:r>
      <w:r>
        <w:t>правого предсердия</w:t>
      </w:r>
    </w:p>
    <w:p>
      <w:r>
        <w:rPr>
          <w:b/>
        </w:rPr>
        <w:t xml:space="preserve">3: </w:t>
      </w:r>
      <w:r>
        <w:t>левого предсердия</w:t>
      </w:r>
    </w:p>
    <w:p>
      <w:r>
        <w:rPr>
          <w:b/>
        </w:rPr>
        <w:t xml:space="preserve">4: </w:t>
      </w:r>
      <w:r>
        <w:t>выносящего тракта левого желудочка</w:t>
      </w:r>
    </w:p>
    <w:p>
      <w:r>
        <w:t xml:space="preserve">Правильный ответ: </w:t>
      </w:r>
      <w:r>
        <w:rPr>
          <w:b/>
        </w:rPr>
        <w:t>правого предсердия</w:t>
      </w:r>
    </w:p>
    <w:p>
      <w:pPr>
        <w:pStyle w:val="Heading2"/>
      </w:pPr>
      <w:r>
        <w:t>В ПОЛОСТИ ЛЕВОГО ЖЕЛУДОЧКА ЧАСТО МОЖНО ВИДЕТЬ НОРМАЛЬНОЕ АНАТОМИЧЕСКОЕ ОБРАЗОВАНИЕ, ПРЕДСТАВЛЯЮЩЕЕ СОБОЙ</w:t>
      </w:r>
    </w:p>
    <w:p>
      <w:r>
        <w:rPr>
          <w:b/>
        </w:rPr>
        <w:t xml:space="preserve">1: </w:t>
      </w:r>
      <w:r>
        <w:t>дополнительную мышечную трабекулу</w:t>
      </w:r>
    </w:p>
    <w:p>
      <w:r>
        <w:rPr>
          <w:b/>
        </w:rPr>
        <w:t xml:space="preserve">2: </w:t>
      </w:r>
      <w:r>
        <w:t>модераторный пучок</w:t>
      </w:r>
    </w:p>
    <w:p>
      <w:r>
        <w:rPr>
          <w:b/>
        </w:rPr>
        <w:t xml:space="preserve">3: </w:t>
      </w:r>
      <w:r>
        <w:t>сеть Хиари</w:t>
      </w:r>
    </w:p>
    <w:p>
      <w:r>
        <w:rPr>
          <w:b/>
        </w:rPr>
        <w:t xml:space="preserve">4: </w:t>
      </w:r>
      <w:r>
        <w:t>евстахиев клапан нижней полой вены</w:t>
      </w:r>
    </w:p>
    <w:p>
      <w:r>
        <w:t xml:space="preserve">Правильный ответ: </w:t>
      </w:r>
      <w:r>
        <w:rPr>
          <w:b/>
        </w:rPr>
        <w:t>дополнительную мышечную трабекулу</w:t>
      </w:r>
    </w:p>
    <w:p>
      <w:pPr>
        <w:pStyle w:val="Heading2"/>
      </w:pPr>
      <w:r>
        <w:t>ПЕРЕРАСПРЕДЕЛЕНИЕ ОБЪЕМОВ ВЕНОЗНОЙ КРОВИ ИЗ СИСТЕМЫ ВНУТРЕННЕЙ ЯРЕМНОЙ ВЕНЫ В ПОЗВОНОЧНУЮ ВЕНОЗНУЮ СИСТЕМУ ПРОИСХОДИТ В ОБЛАСТИ</w:t>
      </w:r>
    </w:p>
    <w:p>
      <w:r>
        <w:rPr>
          <w:b/>
        </w:rPr>
        <w:t xml:space="preserve">1: </w:t>
      </w:r>
      <w:r>
        <w:t>большого затылочного отверстия</w:t>
      </w:r>
    </w:p>
    <w:p>
      <w:r>
        <w:rPr>
          <w:b/>
        </w:rPr>
        <w:t xml:space="preserve">2: </w:t>
      </w:r>
      <w:r>
        <w:t>полушарий мозжечка и моста мозга</w:t>
      </w:r>
    </w:p>
    <w:p>
      <w:r>
        <w:rPr>
          <w:b/>
        </w:rPr>
        <w:t xml:space="preserve">3: </w:t>
      </w:r>
      <w:r>
        <w:t>сигмовидного синуса</w:t>
      </w:r>
    </w:p>
    <w:p>
      <w:r>
        <w:rPr>
          <w:b/>
        </w:rPr>
        <w:t xml:space="preserve">4: </w:t>
      </w:r>
      <w:r>
        <w:t>краниовертебрального сочленения</w:t>
      </w:r>
    </w:p>
    <w:p>
      <w:r>
        <w:t xml:space="preserve">Правильный ответ: </w:t>
      </w:r>
      <w:r>
        <w:rPr>
          <w:b/>
        </w:rPr>
        <w:t>краниовертебрального сочленения</w:t>
      </w:r>
    </w:p>
    <w:p>
      <w:pPr>
        <w:pStyle w:val="Heading2"/>
      </w:pPr>
      <w:r>
        <w:t>ПОД АТРИОВЕНТРИКУЛЯРНЫМ УЗЛОВЫМ РИТМОМ ПОНИМАЮТ</w:t>
      </w:r>
    </w:p>
    <w:p>
      <w:r>
        <w:rPr>
          <w:b/>
        </w:rPr>
        <w:t xml:space="preserve">1: </w:t>
      </w:r>
      <w:r>
        <w:t>пароксизмальные пробежки правильного ритма с узкими комплексами QRS продолжительностью менее 0,12 с и двухфазными зубцами Р перед комплексом QRS</w:t>
      </w:r>
    </w:p>
    <w:p>
      <w:r>
        <w:rPr>
          <w:b/>
        </w:rPr>
        <w:t xml:space="preserve">2: </w:t>
      </w:r>
      <w:r>
        <w:t>неправильный ритм с различными интервалами R-R ритма с узкими комплексами QRS продолжительностью менее 0,12 с, зубец Р отсутствует, вместо него регистрируются волны F</w:t>
      </w:r>
    </w:p>
    <w:p>
      <w:r>
        <w:rPr>
          <w:b/>
        </w:rPr>
        <w:t xml:space="preserve">3: </w:t>
      </w:r>
      <w:r>
        <w:t>правильный ритм (ЧСС 40-80 в минуту) с широкими комплексами QRS более 0,12 с, зубец Р не регистрируется</w:t>
      </w:r>
    </w:p>
    <w:p>
      <w:r>
        <w:rPr>
          <w:b/>
        </w:rPr>
        <w:t xml:space="preserve">4: </w:t>
      </w:r>
      <w:r>
        <w:t>медленный правильный ритм (ЧСС 35-40 в минуту) с узкими комплексами QRS продолжительностью менее 0,12 с, отмечаются ретроградные зубцы Р, в ряде случаев может быть ускоренным с ЧСС 70-130 в минуту</w:t>
      </w:r>
    </w:p>
    <w:p>
      <w:r>
        <w:t xml:space="preserve">Правильный ответ: </w:t>
      </w:r>
      <w:r>
        <w:rPr>
          <w:b/>
        </w:rPr>
        <w:t>медленный правильный ритм (ЧСС 35-40 в минуту) с узкими комплексами QRS продолжительностью менее 0,12 с, отмечаются ретроградные зубцы Р, в ряде случаев может быть ускоренным с ЧСС 70-130 в минуту</w:t>
      </w:r>
    </w:p>
    <w:p>
      <w:pPr>
        <w:pStyle w:val="Heading2"/>
      </w:pPr>
      <w:r>
        <w:t>СОБЛЮДЕНИЕ ВРАЧЕБНОЙ ТАЙНЫ ЯВЛЯЕТСЯ ОДНИМ ИЗ ОСНОВНЫХ __________ ОХРАНЫ ЗДОРОВЬЯ</w:t>
      </w:r>
    </w:p>
    <w:p>
      <w:r>
        <w:rPr>
          <w:b/>
        </w:rPr>
        <w:t xml:space="preserve">1: </w:t>
      </w:r>
      <w:r>
        <w:t>факторов</w:t>
      </w:r>
    </w:p>
    <w:p>
      <w:r>
        <w:rPr>
          <w:b/>
        </w:rPr>
        <w:t xml:space="preserve">2: </w:t>
      </w:r>
      <w:r>
        <w:t>принципов</w:t>
      </w:r>
    </w:p>
    <w:p>
      <w:r>
        <w:rPr>
          <w:b/>
        </w:rPr>
        <w:t xml:space="preserve">3: </w:t>
      </w:r>
      <w:r>
        <w:t>критериев</w:t>
      </w:r>
    </w:p>
    <w:p>
      <w:r>
        <w:rPr>
          <w:b/>
        </w:rPr>
        <w:t xml:space="preserve">4: </w:t>
      </w:r>
      <w:r>
        <w:t>индикаторов</w:t>
      </w:r>
    </w:p>
    <w:p>
      <w:r>
        <w:t xml:space="preserve">Правильный ответ: </w:t>
      </w:r>
      <w:r>
        <w:rPr>
          <w:b/>
        </w:rPr>
        <w:t>принципов</w:t>
      </w:r>
    </w:p>
    <w:p>
      <w:pPr>
        <w:pStyle w:val="Heading2"/>
      </w:pPr>
      <w:r>
        <w:t>ОТВЕДЕНИЕ I (INFERIOR) ПО НЕБУ СООТВЕТСТВУЕТ ПО КОНФИГУРАЦИИ ГРУДНОМУ ОТВЕДЕНИЮ</w:t>
      </w:r>
    </w:p>
    <w:p>
      <w:r>
        <w:rPr>
          <w:b/>
        </w:rPr>
        <w:t xml:space="preserve">1: </w:t>
      </w:r>
      <w:r>
        <w:t>V2-V3</w:t>
      </w:r>
    </w:p>
    <w:p>
      <w:r>
        <w:rPr>
          <w:b/>
        </w:rPr>
        <w:t xml:space="preserve">2: </w:t>
      </w:r>
      <w:r>
        <w:t>V1-V2</w:t>
      </w:r>
    </w:p>
    <w:p>
      <w:r>
        <w:rPr>
          <w:b/>
        </w:rPr>
        <w:t xml:space="preserve">3: </w:t>
      </w:r>
      <w:r>
        <w:t>V4-V5</w:t>
      </w:r>
    </w:p>
    <w:p>
      <w:r>
        <w:rPr>
          <w:b/>
        </w:rPr>
        <w:t xml:space="preserve">4: </w:t>
      </w:r>
      <w:r>
        <w:t>V7-V9</w:t>
      </w:r>
    </w:p>
    <w:p>
      <w:r>
        <w:t xml:space="preserve">Правильный ответ: </w:t>
      </w:r>
      <w:r>
        <w:rPr>
          <w:b/>
        </w:rPr>
        <w:t>V2-V3</w:t>
      </w:r>
    </w:p>
    <w:p>
      <w:pPr>
        <w:pStyle w:val="Heading2"/>
      </w:pPr>
      <w:r>
        <w:t>ОТРИЦАТЕЛЬНАЯ ПРОБА ПРИ ВЕЛОЭРГОМЕТРИИ – ЭТО КОГДА ПАЦИЕНТ</w:t>
      </w:r>
    </w:p>
    <w:p>
      <w:r>
        <w:rPr>
          <w:b/>
        </w:rPr>
        <w:t xml:space="preserve">1: </w:t>
      </w:r>
      <w:r>
        <w:t>не достиг субмаксимальной ЧСС при отсутствии клинических и объективных признаков ишемии не смотря на естественное утомления</w:t>
      </w:r>
    </w:p>
    <w:p>
      <w:r>
        <w:rPr>
          <w:b/>
        </w:rPr>
        <w:t xml:space="preserve">2: </w:t>
      </w:r>
      <w:r>
        <w:t>достиг субмаксимальной ЧСС при отсутствии клинических и объективных признаков ишемии не смотря на естественное утомление</w:t>
      </w:r>
    </w:p>
    <w:p>
      <w:r>
        <w:rPr>
          <w:b/>
        </w:rPr>
        <w:t xml:space="preserve">3: </w:t>
      </w:r>
      <w:r>
        <w:t>достиг субмаксимальной ЧСС при наличии клинических, но отсутствии объективных признаков ишемии</w:t>
      </w:r>
    </w:p>
    <w:p>
      <w:r>
        <w:rPr>
          <w:b/>
        </w:rPr>
        <w:t xml:space="preserve">4: </w:t>
      </w:r>
      <w:r>
        <w:t>не достиг субмаксимальной ЧСС при наличии клинических, но отсутствии объективных признаков ишемии</w:t>
      </w:r>
    </w:p>
    <w:p>
      <w:r>
        <w:t xml:space="preserve">Правильный ответ: </w:t>
      </w:r>
      <w:r>
        <w:rPr>
          <w:b/>
        </w:rPr>
        <w:t>достиг субмаксимальной ЧСС при отсутствии клинических и объективных признаков ишемии не смотря на естественное утомление</w:t>
      </w:r>
    </w:p>
    <w:p>
      <w:pPr>
        <w:pStyle w:val="Heading2"/>
      </w:pPr>
      <w:r>
        <w:t>НАИБОЛЕЕ ЧАСТОЙ ПРИЧИНОЙ ОТСЛОЙКИ ИНТИМЫ АОРТЫ У БОЛЬНЫХ ПОЖИЛОГО ВОЗРАСТА ЯВЛЯЕТСЯ</w:t>
      </w:r>
    </w:p>
    <w:p>
      <w:r>
        <w:rPr>
          <w:b/>
        </w:rPr>
        <w:t xml:space="preserve">1: </w:t>
      </w:r>
      <w:r>
        <w:t>синдром Марфана</w:t>
      </w:r>
    </w:p>
    <w:p>
      <w:r>
        <w:rPr>
          <w:b/>
        </w:rPr>
        <w:t xml:space="preserve">2: </w:t>
      </w:r>
      <w:r>
        <w:t>аортоартериит</w:t>
      </w:r>
    </w:p>
    <w:p>
      <w:r>
        <w:rPr>
          <w:b/>
        </w:rPr>
        <w:t xml:space="preserve">3: </w:t>
      </w:r>
      <w:r>
        <w:t>травма аорты</w:t>
      </w:r>
    </w:p>
    <w:p>
      <w:r>
        <w:rPr>
          <w:b/>
        </w:rPr>
        <w:t xml:space="preserve">4: </w:t>
      </w:r>
      <w:r>
        <w:t>атеросклеротическое поражение аорты</w:t>
      </w:r>
    </w:p>
    <w:p>
      <w:r>
        <w:t xml:space="preserve">Правильный ответ: </w:t>
      </w:r>
      <w:r>
        <w:rPr>
          <w:b/>
        </w:rPr>
        <w:t>атеросклеротическое поражение аорты</w:t>
      </w:r>
    </w:p>
    <w:p>
      <w:pPr>
        <w:pStyle w:val="Heading2"/>
      </w:pPr>
      <w:r>
        <w:t>ПРАВАЯ КОРОНАРНАЯ СТВОРКА АОРТАЛЬНОГО КЛАПАНА РАСПОЛАГАЕТСЯ В ПРОЕКЦИИ</w:t>
      </w:r>
    </w:p>
    <w:p>
      <w:r>
        <w:rPr>
          <w:b/>
        </w:rPr>
        <w:t xml:space="preserve">1: </w:t>
      </w:r>
      <w:r>
        <w:t>двух синусов Вальсальвы одновременно</w:t>
      </w:r>
    </w:p>
    <w:p>
      <w:r>
        <w:rPr>
          <w:b/>
        </w:rPr>
        <w:t xml:space="preserve">2: </w:t>
      </w:r>
      <w:r>
        <w:t>некоронарного синуса Вальсальвы</w:t>
      </w:r>
    </w:p>
    <w:p>
      <w:r>
        <w:rPr>
          <w:b/>
        </w:rPr>
        <w:t xml:space="preserve">3: </w:t>
      </w:r>
      <w:r>
        <w:t>левого коронарного синуса Вальсальвы</w:t>
      </w:r>
    </w:p>
    <w:p>
      <w:r>
        <w:rPr>
          <w:b/>
        </w:rPr>
        <w:t xml:space="preserve">4: </w:t>
      </w:r>
      <w:r>
        <w:t>правого коронарного синуса Вальсальвы</w:t>
      </w:r>
    </w:p>
    <w:p>
      <w:r>
        <w:t xml:space="preserve">Правильный ответ: </w:t>
      </w:r>
      <w:r>
        <w:rPr>
          <w:b/>
        </w:rPr>
        <w:t>правого коронарного синуса Вальсальвы</w:t>
      </w:r>
    </w:p>
    <w:p>
      <w:pPr>
        <w:pStyle w:val="Heading2"/>
      </w:pPr>
      <w:r>
        <w:t>I СТАНДАРТНОЕ ОТВЕДЕНИЕ ЯВЛЯЕТСЯ</w:t>
      </w:r>
    </w:p>
    <w:p>
      <w:r>
        <w:rPr>
          <w:b/>
        </w:rPr>
        <w:t xml:space="preserve">1: </w:t>
      </w:r>
      <w:r>
        <w:t>усиленным</w:t>
      </w:r>
    </w:p>
    <w:p>
      <w:r>
        <w:rPr>
          <w:b/>
        </w:rPr>
        <w:t xml:space="preserve">2: </w:t>
      </w:r>
      <w:r>
        <w:t>биополярным</w:t>
      </w:r>
    </w:p>
    <w:p>
      <w:r>
        <w:rPr>
          <w:b/>
        </w:rPr>
        <w:t xml:space="preserve">3: </w:t>
      </w:r>
      <w:r>
        <w:t>монополярным</w:t>
      </w:r>
    </w:p>
    <w:p>
      <w:r>
        <w:rPr>
          <w:b/>
        </w:rPr>
        <w:t xml:space="preserve">4: </w:t>
      </w:r>
      <w:r>
        <w:t>нейтральным</w:t>
      </w:r>
    </w:p>
    <w:p>
      <w:r>
        <w:t xml:space="preserve">Правильный ответ: </w:t>
      </w:r>
      <w:r>
        <w:rPr>
          <w:b/>
        </w:rPr>
        <w:t>биополярным</w:t>
      </w:r>
    </w:p>
    <w:p>
      <w:pPr>
        <w:pStyle w:val="Heading2"/>
      </w:pPr>
      <w:r>
        <w:t>НИЖНЮЮ ПОЛУЮ ВЕНУ ПРИ ЭХОКАРДИОГРАФИЧЕСКОМ ИССЛЕДОВАНИИ ОЦЕНИВАЮТ В ПОЗИЦИИ</w:t>
      </w:r>
    </w:p>
    <w:p>
      <w:r>
        <w:rPr>
          <w:b/>
        </w:rPr>
        <w:t xml:space="preserve">1: </w:t>
      </w:r>
      <w:r>
        <w:t>супрастернальной по длинной оси</w:t>
      </w:r>
    </w:p>
    <w:p>
      <w:r>
        <w:rPr>
          <w:b/>
        </w:rPr>
        <w:t xml:space="preserve">2: </w:t>
      </w:r>
      <w:r>
        <w:t>парастернальной по длинной оси</w:t>
      </w:r>
    </w:p>
    <w:p>
      <w:r>
        <w:rPr>
          <w:b/>
        </w:rPr>
        <w:t xml:space="preserve">3: </w:t>
      </w:r>
      <w:r>
        <w:t>субкостальной</w:t>
      </w:r>
    </w:p>
    <w:p>
      <w:r>
        <w:rPr>
          <w:b/>
        </w:rPr>
        <w:t xml:space="preserve">4: </w:t>
      </w:r>
      <w:r>
        <w:t>супрастернальной по короткой оси</w:t>
      </w:r>
    </w:p>
    <w:p>
      <w:r>
        <w:t xml:space="preserve">Правильный ответ: </w:t>
      </w:r>
      <w:r>
        <w:rPr>
          <w:b/>
        </w:rPr>
        <w:t>субкостальной</w:t>
      </w:r>
    </w:p>
    <w:p>
      <w:pPr>
        <w:pStyle w:val="Heading2"/>
      </w:pPr>
      <w:r>
        <w:t>К НЕБЛАГОПРИЯТНЫМ ИЗМЕНЕНИЯМ ПОКАЗАТЕЛЕЙ ЭКГ ВО ВРЕМЯ И ПОСЛЕ ФИЗИЧЕСКИХ НАГРУЗОК НЕ ОТНОСЯТ</w:t>
      </w:r>
    </w:p>
    <w:p>
      <w:r>
        <w:rPr>
          <w:b/>
        </w:rPr>
        <w:t xml:space="preserve">1: </w:t>
      </w:r>
      <w:r>
        <w:t>однонаправленное изменение амплитуды зубцов R и T</w:t>
      </w:r>
    </w:p>
    <w:p>
      <w:r>
        <w:rPr>
          <w:b/>
        </w:rPr>
        <w:t xml:space="preserve">2: </w:t>
      </w:r>
      <w:r>
        <w:t>появление аритмий</w:t>
      </w:r>
    </w:p>
    <w:p>
      <w:r>
        <w:rPr>
          <w:b/>
        </w:rPr>
        <w:t xml:space="preserve">3: </w:t>
      </w:r>
      <w:r>
        <w:t>изменение функции автоматизма</w:t>
      </w:r>
    </w:p>
    <w:p>
      <w:r>
        <w:rPr>
          <w:b/>
        </w:rPr>
        <w:t xml:space="preserve">4: </w:t>
      </w:r>
      <w:r>
        <w:t>снижение вольтажа зубцов R и T в большинстве отведений</w:t>
      </w:r>
    </w:p>
    <w:p>
      <w:r>
        <w:t xml:space="preserve">Правильный ответ: </w:t>
      </w:r>
      <w:r>
        <w:rPr>
          <w:b/>
        </w:rPr>
        <w:t>однонаправленное изменение амплитуды зубцов R и T</w:t>
      </w:r>
    </w:p>
    <w:p>
      <w:pPr>
        <w:pStyle w:val="Heading2"/>
      </w:pPr>
      <w:r>
        <w:t>ТОЛЩИНА МЕЖЖЕЛУДОЧКОВОЙ ПЕРЕГОРОДКИ У МУЖЧИН В НОРМЕ СОСТАВЛЯЕТ (В СМ)</w:t>
      </w:r>
    </w:p>
    <w:p>
      <w:r>
        <w:rPr>
          <w:b/>
        </w:rPr>
        <w:t xml:space="preserve">1: </w:t>
      </w:r>
      <w:r>
        <w:t>1,3-1,5</w:t>
      </w:r>
    </w:p>
    <w:p>
      <w:r>
        <w:rPr>
          <w:b/>
        </w:rPr>
        <w:t xml:space="preserve">2: </w:t>
      </w:r>
      <w:r>
        <w:t>1,0-1,3</w:t>
      </w:r>
    </w:p>
    <w:p>
      <w:r>
        <w:rPr>
          <w:b/>
        </w:rPr>
        <w:t xml:space="preserve">3: </w:t>
      </w:r>
      <w:r>
        <w:t>0,6-1,0</w:t>
      </w:r>
    </w:p>
    <w:p>
      <w:r>
        <w:rPr>
          <w:b/>
        </w:rPr>
        <w:t xml:space="preserve">4: </w:t>
      </w:r>
      <w:r>
        <w:t>1,6-1,9</w:t>
      </w:r>
    </w:p>
    <w:p>
      <w:r>
        <w:t xml:space="preserve">Правильный ответ: </w:t>
      </w:r>
      <w:r>
        <w:rPr>
          <w:b/>
        </w:rPr>
        <w:t>0,6-1,0</w:t>
      </w:r>
    </w:p>
    <w:p>
      <w:pPr>
        <w:pStyle w:val="Heading2"/>
      </w:pPr>
      <w:r>
        <w:t>НА ТОНУС СОСУДИСТОЙ СТЕНКИ ОКАЗЫВАЮТ ИНДУЦИРУЮЩЕЕ ВЛИЯНИЕ ФАКТОРЫ ИЗМЕНЕНИЯ</w:t>
      </w:r>
    </w:p>
    <w:p>
      <w:r>
        <w:rPr>
          <w:b/>
        </w:rPr>
        <w:t xml:space="preserve">1: </w:t>
      </w:r>
      <w:r>
        <w:t>уровня артериального давления, газового состава крови</w:t>
      </w:r>
    </w:p>
    <w:p>
      <w:r>
        <w:rPr>
          <w:b/>
        </w:rPr>
        <w:t xml:space="preserve">2: </w:t>
      </w:r>
      <w:r>
        <w:t>содержания электролитов и ферментов в плазме крови и тканевой жидкости</w:t>
      </w:r>
    </w:p>
    <w:p>
      <w:r>
        <w:rPr>
          <w:b/>
        </w:rPr>
        <w:t xml:space="preserve">3: </w:t>
      </w:r>
      <w:r>
        <w:t>уровня ферментативной активности почек и печени</w:t>
      </w:r>
    </w:p>
    <w:p>
      <w:r>
        <w:rPr>
          <w:b/>
        </w:rPr>
        <w:t xml:space="preserve">4: </w:t>
      </w:r>
      <w:r>
        <w:t>количества форменных элементов и белков плазмы</w:t>
      </w:r>
    </w:p>
    <w:p>
      <w:r>
        <w:t xml:space="preserve">Правильный ответ: </w:t>
      </w:r>
      <w:r>
        <w:rPr>
          <w:b/>
        </w:rPr>
        <w:t>уровня артериального давления, газового состава крови</w:t>
      </w:r>
    </w:p>
    <w:p>
      <w:pPr>
        <w:pStyle w:val="Heading2"/>
      </w:pPr>
      <w:r>
        <w:t>В СЛУЧАЕ, ЕСЛИ АРТЕРИАЛЬНАЯ ГИПОКСЕМИЯ НЕДОСТАТОЧНО КОРРЕГИРУЕТСЯ ИНГАЛЯЦИЕЙ КИСЛОРОДА, ТО НАБЛЮДАЕТСЯ</w:t>
      </w:r>
    </w:p>
    <w:p>
      <w:r>
        <w:rPr>
          <w:b/>
        </w:rPr>
        <w:t xml:space="preserve">1: </w:t>
      </w:r>
      <w:r>
        <w:t>бронхиальная обструкция</w:t>
      </w:r>
    </w:p>
    <w:p>
      <w:r>
        <w:rPr>
          <w:b/>
        </w:rPr>
        <w:t xml:space="preserve">2: </w:t>
      </w:r>
      <w:r>
        <w:t>диффузионная недостаточность дыхания</w:t>
      </w:r>
    </w:p>
    <w:p>
      <w:r>
        <w:rPr>
          <w:b/>
        </w:rPr>
        <w:t xml:space="preserve">3: </w:t>
      </w:r>
      <w:r>
        <w:t>рестрикция дыхательных путей</w:t>
      </w:r>
    </w:p>
    <w:p>
      <w:r>
        <w:rPr>
          <w:b/>
        </w:rPr>
        <w:t xml:space="preserve">4: </w:t>
      </w:r>
      <w:r>
        <w:t>лёгочный шунт</w:t>
      </w:r>
    </w:p>
    <w:p>
      <w:r>
        <w:t xml:space="preserve">Правильный ответ: </w:t>
      </w:r>
      <w:r>
        <w:rPr>
          <w:b/>
        </w:rPr>
        <w:t>лёгочный шунт</w:t>
      </w:r>
    </w:p>
    <w:p>
      <w:pPr>
        <w:pStyle w:val="Heading2"/>
      </w:pPr>
      <w:r>
        <w:t>ЕСЛИ ГРАЖДАНИН СТРАДАЕТ ЗАБОЛЕВАНИЕМ, ПРЕДСТАВЛЯЮЩИМ ОПАСНОСТЬ ДЛЯ ОКРУЖАЮЩИХ, ТО МЕДИЦИНСКОЕ ВМЕШАТЕЛЬСТВО ДОПУСКАЕТСЯ</w:t>
      </w:r>
    </w:p>
    <w:p>
      <w:r>
        <w:rPr>
          <w:b/>
        </w:rPr>
        <w:t xml:space="preserve">1: </w:t>
      </w:r>
      <w:r>
        <w:t>по письменному согласию гражданина или его законного представителя</w:t>
      </w:r>
    </w:p>
    <w:p>
      <w:r>
        <w:rPr>
          <w:b/>
        </w:rPr>
        <w:t xml:space="preserve">2: </w:t>
      </w:r>
      <w:r>
        <w:t>без согласия гражданина</w:t>
      </w:r>
    </w:p>
    <w:p>
      <w:r>
        <w:rPr>
          <w:b/>
        </w:rPr>
        <w:t xml:space="preserve">3: </w:t>
      </w:r>
      <w:r>
        <w:t>по приказу главного врача</w:t>
      </w:r>
    </w:p>
    <w:p>
      <w:r>
        <w:rPr>
          <w:b/>
        </w:rPr>
        <w:t xml:space="preserve">4: </w:t>
      </w:r>
      <w:r>
        <w:t>с устного согласия гражданина или родственников</w:t>
      </w:r>
    </w:p>
    <w:p>
      <w:r>
        <w:t xml:space="preserve">Правильный ответ: </w:t>
      </w:r>
      <w:r>
        <w:rPr>
          <w:b/>
        </w:rPr>
        <w:t>без согласия гражданина</w:t>
      </w:r>
    </w:p>
    <w:p>
      <w:pPr>
        <w:pStyle w:val="Heading2"/>
      </w:pPr>
      <w:r>
        <w:t>ИЗМЕНЕНИЕ КАКОЙ ЭНЕРГЕТИЧЕСКОЙ СОСТАВЛЯЮЩЕЙ ПРИВОДИТ К СНИЖЕНИЮ СКОРОСТНЫХ ПОКАЗАТЕЛЕЙ КРОВОТОКА В ТУРБУЛЕНТНОМ ПОТОКЕ?</w:t>
      </w:r>
    </w:p>
    <w:p>
      <w:r>
        <w:rPr>
          <w:b/>
        </w:rPr>
        <w:t xml:space="preserve">1: </w:t>
      </w:r>
      <w:r>
        <w:t>трения</w:t>
      </w:r>
    </w:p>
    <w:p>
      <w:r>
        <w:rPr>
          <w:b/>
        </w:rPr>
        <w:t xml:space="preserve">2: </w:t>
      </w:r>
      <w:r>
        <w:t>тепловой</w:t>
      </w:r>
    </w:p>
    <w:p>
      <w:r>
        <w:rPr>
          <w:b/>
        </w:rPr>
        <w:t xml:space="preserve">3: </w:t>
      </w:r>
      <w:r>
        <w:t>кинетической</w:t>
      </w:r>
    </w:p>
    <w:p>
      <w:r>
        <w:rPr>
          <w:b/>
        </w:rPr>
        <w:t xml:space="preserve">4: </w:t>
      </w:r>
      <w:r>
        <w:t>потенциальной</w:t>
      </w:r>
    </w:p>
    <w:p>
      <w:r>
        <w:t xml:space="preserve">Правильный ответ: </w:t>
      </w:r>
      <w:r>
        <w:rPr>
          <w:b/>
        </w:rPr>
        <w:t>трения</w:t>
      </w:r>
    </w:p>
    <w:p>
      <w:pPr>
        <w:pStyle w:val="Heading2"/>
      </w:pPr>
      <w:r>
        <w:t>НА ВЕЛИЧИНУ ОСМОТИЧЕСКОГО ДАВЛЕНИЯ В КАПИЛЛЯРАХ ВЛИЯЕТ</w:t>
      </w:r>
    </w:p>
    <w:p>
      <w:r>
        <w:rPr>
          <w:b/>
        </w:rPr>
        <w:t xml:space="preserve">1: </w:t>
      </w:r>
      <w:r>
        <w:t>концентрация белков плазмы</w:t>
      </w:r>
    </w:p>
    <w:p>
      <w:r>
        <w:rPr>
          <w:b/>
        </w:rPr>
        <w:t xml:space="preserve">2: </w:t>
      </w:r>
      <w:r>
        <w:t>величина парциального давления углекислого газа в плазме крови</w:t>
      </w:r>
    </w:p>
    <w:p>
      <w:r>
        <w:rPr>
          <w:b/>
        </w:rPr>
        <w:t xml:space="preserve">3: </w:t>
      </w:r>
      <w:r>
        <w:t>концентрация электролитов в межклеточной жидкости</w:t>
      </w:r>
    </w:p>
    <w:p>
      <w:r>
        <w:rPr>
          <w:b/>
        </w:rPr>
        <w:t xml:space="preserve">4: </w:t>
      </w:r>
      <w:r>
        <w:t>величина парциального давления кислорода в плазме крови</w:t>
      </w:r>
    </w:p>
    <w:p>
      <w:r>
        <w:t xml:space="preserve">Правильный ответ: </w:t>
      </w:r>
      <w:r>
        <w:rPr>
          <w:b/>
        </w:rPr>
        <w:t>концентрация белков плазмы</w:t>
      </w:r>
    </w:p>
    <w:p>
      <w:pPr>
        <w:pStyle w:val="Heading2"/>
      </w:pPr>
      <w:r>
        <w:t>МЕДИЦИНСКИЕ ОРГАНИЗАЦИИ ПО ТЕРРИТОРИАЛЬНОМУ ПРИЗНАКУ ИМЕНУЮТ КАК</w:t>
      </w:r>
    </w:p>
    <w:p>
      <w:r>
        <w:rPr>
          <w:b/>
        </w:rPr>
        <w:t xml:space="preserve">1: </w:t>
      </w:r>
      <w:r>
        <w:t>автономные</w:t>
      </w:r>
    </w:p>
    <w:p>
      <w:r>
        <w:rPr>
          <w:b/>
        </w:rPr>
        <w:t xml:space="preserve">2: </w:t>
      </w:r>
      <w:r>
        <w:t>казенные</w:t>
      </w:r>
    </w:p>
    <w:p>
      <w:r>
        <w:rPr>
          <w:b/>
        </w:rPr>
        <w:t xml:space="preserve">3: </w:t>
      </w:r>
      <w:r>
        <w:t>лечебно-профилактические</w:t>
      </w:r>
    </w:p>
    <w:p>
      <w:r>
        <w:rPr>
          <w:b/>
        </w:rPr>
        <w:t xml:space="preserve">4: </w:t>
      </w:r>
      <w:r>
        <w:t>областные</w:t>
      </w:r>
    </w:p>
    <w:p>
      <w:r>
        <w:t xml:space="preserve">Правильный ответ: </w:t>
      </w:r>
      <w:r>
        <w:rPr>
          <w:b/>
        </w:rPr>
        <w:t>областные</w:t>
      </w:r>
    </w:p>
    <w:p>
      <w:pPr>
        <w:pStyle w:val="Heading2"/>
      </w:pPr>
      <w:r>
        <w:t>ПРИ ИССЛЕДОВАНИИ В РЕЖИМЕ ЦВЕТНОГО ДОППЛЕРОВСКОГО СКАНИРОВАНИЯ ПОТОК АОРТАЛЬНОЙ РЕГУРГИТАЦИИ ПРИНЯТО КАРТИРОВАТЬ _______ ЦВЕТОМ</w:t>
      </w:r>
    </w:p>
    <w:p>
      <w:r>
        <w:rPr>
          <w:b/>
        </w:rPr>
        <w:t xml:space="preserve">1: </w:t>
      </w:r>
      <w:r>
        <w:t>жёлто-синим</w:t>
      </w:r>
    </w:p>
    <w:p>
      <w:r>
        <w:rPr>
          <w:b/>
        </w:rPr>
        <w:t xml:space="preserve">2: </w:t>
      </w:r>
      <w:r>
        <w:t>красным</w:t>
      </w:r>
    </w:p>
    <w:p>
      <w:r>
        <w:rPr>
          <w:b/>
        </w:rPr>
        <w:t xml:space="preserve">3: </w:t>
      </w:r>
      <w:r>
        <w:t>синим</w:t>
      </w:r>
    </w:p>
    <w:p>
      <w:r>
        <w:rPr>
          <w:b/>
        </w:rPr>
        <w:t xml:space="preserve">4: </w:t>
      </w:r>
      <w:r>
        <w:t>красно-жёлтым</w:t>
      </w:r>
    </w:p>
    <w:p>
      <w:r>
        <w:t xml:space="preserve">Правильный ответ: </w:t>
      </w:r>
      <w:r>
        <w:rPr>
          <w:b/>
        </w:rPr>
        <w:t>красно-жёлтым</w:t>
      </w:r>
    </w:p>
    <w:p>
      <w:pPr>
        <w:pStyle w:val="Heading2"/>
      </w:pPr>
      <w:r>
        <w:t>ОРТОСТАТИЧЕСКИЙ КОЛЛАПС ВОЗНИКАЕТ ПРИ</w:t>
      </w:r>
    </w:p>
    <w:p>
      <w:r>
        <w:rPr>
          <w:b/>
        </w:rPr>
        <w:t xml:space="preserve">1: </w:t>
      </w:r>
      <w:r>
        <w:t>массивной кровопотере</w:t>
      </w:r>
    </w:p>
    <w:p>
      <w:r>
        <w:rPr>
          <w:b/>
        </w:rPr>
        <w:t xml:space="preserve">2: </w:t>
      </w:r>
      <w:r>
        <w:t>резком переходе из горизонтального положения в вертикальное</w:t>
      </w:r>
    </w:p>
    <w:p>
      <w:r>
        <w:rPr>
          <w:b/>
        </w:rPr>
        <w:t xml:space="preserve">3: </w:t>
      </w:r>
      <w:r>
        <w:t>быстром снижении кислорода во вдыхаемом воздухе</w:t>
      </w:r>
    </w:p>
    <w:p>
      <w:r>
        <w:rPr>
          <w:b/>
        </w:rPr>
        <w:t xml:space="preserve">4: </w:t>
      </w:r>
      <w:r>
        <w:t>раздавливании поджелудочной железы</w:t>
      </w:r>
    </w:p>
    <w:p>
      <w:r>
        <w:t xml:space="preserve">Правильный ответ: </w:t>
      </w:r>
      <w:r>
        <w:rPr>
          <w:b/>
        </w:rPr>
        <w:t>резком переходе из горизонтального положения в вертикальное</w:t>
      </w:r>
    </w:p>
    <w:p>
      <w:pPr>
        <w:pStyle w:val="Heading2"/>
      </w:pPr>
      <w:r>
        <w:t>ПРОВЕДЕНИЕ ВНУТРИСЕРДЕЧНОГО ЭФИ С ПОПЫТКОЙ ИНДУКЦИИ ЖЕЛУДОЧКОВОЙ ТАХИКАРДИИ ПОКАЗАНО БОЛЬНЫМ</w:t>
      </w:r>
    </w:p>
    <w:p>
      <w:r>
        <w:rPr>
          <w:b/>
        </w:rPr>
        <w:t xml:space="preserve">1: </w:t>
      </w:r>
      <w:r>
        <w:t>с обмороками неясной этиологии</w:t>
      </w:r>
    </w:p>
    <w:p>
      <w:r>
        <w:rPr>
          <w:b/>
        </w:rPr>
        <w:t xml:space="preserve">2: </w:t>
      </w:r>
      <w:r>
        <w:t>желудочковыми аритмиями всем</w:t>
      </w:r>
    </w:p>
    <w:p>
      <w:r>
        <w:rPr>
          <w:b/>
        </w:rPr>
        <w:t xml:space="preserve">3: </w:t>
      </w:r>
      <w:r>
        <w:t>с частыми, легко протекающими приступами желудочковой тахикардии</w:t>
      </w:r>
    </w:p>
    <w:p>
      <w:r>
        <w:rPr>
          <w:b/>
        </w:rPr>
        <w:t xml:space="preserve">4: </w:t>
      </w:r>
      <w:r>
        <w:t>желудочковой экстрасистолией</w:t>
      </w:r>
    </w:p>
    <w:p>
      <w:r>
        <w:t xml:space="preserve">Правильный ответ: </w:t>
      </w:r>
      <w:r>
        <w:rPr>
          <w:b/>
        </w:rPr>
        <w:t>с обмороками неясной этиологии</w:t>
      </w:r>
    </w:p>
    <w:p>
      <w:pPr>
        <w:pStyle w:val="Heading2"/>
      </w:pPr>
      <w:r>
        <w:t>ПО УЛЬТРАЗВУКОВЫМ КРИТЕРИЯМ ГОМОГЕННАЯ БЛЯШКА – ЭТО БЛЯШКА</w:t>
      </w:r>
    </w:p>
    <w:p>
      <w:r>
        <w:rPr>
          <w:b/>
        </w:rPr>
        <w:t xml:space="preserve">1: </w:t>
      </w:r>
      <w:r>
        <w:t>с кальцинатом</w:t>
      </w:r>
    </w:p>
    <w:p>
      <w:r>
        <w:rPr>
          <w:b/>
        </w:rPr>
        <w:t xml:space="preserve">2: </w:t>
      </w:r>
      <w:r>
        <w:t>мягкая</w:t>
      </w:r>
    </w:p>
    <w:p>
      <w:r>
        <w:rPr>
          <w:b/>
        </w:rPr>
        <w:t xml:space="preserve">3: </w:t>
      </w:r>
      <w:r>
        <w:t>с кровоизлиянием</w:t>
      </w:r>
    </w:p>
    <w:p>
      <w:r>
        <w:rPr>
          <w:b/>
        </w:rPr>
        <w:t xml:space="preserve">4: </w:t>
      </w:r>
      <w:r>
        <w:t>с изъязвлением</w:t>
      </w:r>
    </w:p>
    <w:p>
      <w:r>
        <w:t xml:space="preserve">Правильный ответ: </w:t>
      </w:r>
      <w:r>
        <w:rPr>
          <w:b/>
        </w:rPr>
        <w:t>мягкая</w:t>
      </w:r>
    </w:p>
    <w:p>
      <w:pPr>
        <w:pStyle w:val="Heading2"/>
      </w:pPr>
      <w:r>
        <w:t>РЕЗИСТИВНЫМИ СОСУДАМИ ЯВЛЯЮТСЯ</w:t>
      </w:r>
    </w:p>
    <w:p>
      <w:r>
        <w:rPr>
          <w:b/>
        </w:rPr>
        <w:t xml:space="preserve">1: </w:t>
      </w:r>
      <w:r>
        <w:t>артерио-венозные анастомозы</w:t>
      </w:r>
    </w:p>
    <w:p>
      <w:r>
        <w:rPr>
          <w:b/>
        </w:rPr>
        <w:t xml:space="preserve">2: </w:t>
      </w:r>
      <w:r>
        <w:t>артериолы</w:t>
      </w:r>
    </w:p>
    <w:p>
      <w:r>
        <w:rPr>
          <w:b/>
        </w:rPr>
        <w:t xml:space="preserve">3: </w:t>
      </w:r>
      <w:r>
        <w:t>капилляры, пре- и посткапилляры</w:t>
      </w:r>
    </w:p>
    <w:p>
      <w:r>
        <w:rPr>
          <w:b/>
        </w:rPr>
        <w:t xml:space="preserve">4: </w:t>
      </w:r>
      <w:r>
        <w:t>вены, венулы</w:t>
      </w:r>
    </w:p>
    <w:p>
      <w:r>
        <w:t xml:space="preserve">Правильный ответ: </w:t>
      </w:r>
      <w:r>
        <w:rPr>
          <w:b/>
        </w:rPr>
        <w:t>артериолы</w:t>
      </w:r>
    </w:p>
    <w:p>
      <w:pPr>
        <w:pStyle w:val="Heading2"/>
      </w:pPr>
      <w:r>
        <w:t>ПРИЗНАКИ ВЫСОКОГО БОКОВОГО ИНФАРКТА МИОКАРДА ВЫЯВЛЯЮТСЯ В ЭКГ ОТВЕДЕНИЯХ</w:t>
      </w:r>
    </w:p>
    <w:p>
      <w:r>
        <w:rPr>
          <w:b/>
        </w:rPr>
        <w:t xml:space="preserve">1: </w:t>
      </w:r>
      <w:r>
        <w:t>III, АVF</w:t>
      </w:r>
    </w:p>
    <w:p>
      <w:r>
        <w:rPr>
          <w:b/>
        </w:rPr>
        <w:t xml:space="preserve">2: </w:t>
      </w:r>
      <w:r>
        <w:t>I, V5, V6</w:t>
      </w:r>
    </w:p>
    <w:p>
      <w:r>
        <w:rPr>
          <w:b/>
        </w:rPr>
        <w:t xml:space="preserve">3: </w:t>
      </w:r>
      <w:r>
        <w:t>AVL, I</w:t>
      </w:r>
    </w:p>
    <w:p>
      <w:r>
        <w:rPr>
          <w:b/>
        </w:rPr>
        <w:t xml:space="preserve">4: </w:t>
      </w:r>
      <w:r>
        <w:t>I, V4, V5</w:t>
      </w:r>
    </w:p>
    <w:p>
      <w:r>
        <w:t xml:space="preserve">Правильный ответ: </w:t>
      </w:r>
      <w:r>
        <w:rPr>
          <w:b/>
        </w:rPr>
        <w:t>AVL, I</w:t>
      </w:r>
    </w:p>
    <w:p>
      <w:pPr>
        <w:pStyle w:val="Heading2"/>
      </w:pPr>
      <w:r>
        <w:t>ДИНАМИЧЕСКОЕ ИССЛЕДОВАНИЕ С ПОМОЩЬЮ ТРАНСКРАНИАЛЬНОЙ ДОППЛЕРОГРАФИИ ИСПОЛЬЗУЕТСЯ ДЛЯ ДИАГНОСТИКИ</w:t>
      </w:r>
    </w:p>
    <w:p>
      <w:r>
        <w:rPr>
          <w:b/>
        </w:rPr>
        <w:t xml:space="preserve">1: </w:t>
      </w:r>
      <w:r>
        <w:t>внутричерепной гипертензии</w:t>
      </w:r>
    </w:p>
    <w:p>
      <w:r>
        <w:rPr>
          <w:b/>
        </w:rPr>
        <w:t xml:space="preserve">2: </w:t>
      </w:r>
      <w:r>
        <w:t>гемодинамически значимого стеноза</w:t>
      </w:r>
    </w:p>
    <w:p>
      <w:r>
        <w:rPr>
          <w:b/>
        </w:rPr>
        <w:t xml:space="preserve">3: </w:t>
      </w:r>
      <w:r>
        <w:t>изменения сердечного выброса</w:t>
      </w:r>
    </w:p>
    <w:p>
      <w:r>
        <w:rPr>
          <w:b/>
        </w:rPr>
        <w:t xml:space="preserve">4: </w:t>
      </w:r>
      <w:r>
        <w:t>эмболов</w:t>
      </w:r>
    </w:p>
    <w:p>
      <w:r>
        <w:t xml:space="preserve">Правильный ответ: </w:t>
      </w:r>
      <w:r>
        <w:rPr>
          <w:b/>
        </w:rPr>
        <w:t>эмболов</w:t>
      </w:r>
    </w:p>
    <w:p>
      <w:pPr>
        <w:pStyle w:val="Heading2"/>
      </w:pPr>
      <w:r>
        <w:t>ПОЛОЖИТЕЛЬНЫЙ ПОЛЮС ОТВЕДЕНИЯ AVF РАСПОЛОЖЕН ПОД УГЛОМ (В ГРАДУСАХ)</w:t>
      </w:r>
    </w:p>
    <w:p>
      <w:r>
        <w:rPr>
          <w:b/>
        </w:rPr>
        <w:t xml:space="preserve">1: </w:t>
      </w:r>
      <w:r>
        <w:t>0</w:t>
      </w:r>
    </w:p>
    <w:p>
      <w:r>
        <w:rPr>
          <w:b/>
        </w:rPr>
        <w:t xml:space="preserve">2: </w:t>
      </w:r>
      <w:r>
        <w:t>180</w:t>
      </w:r>
    </w:p>
    <w:p>
      <w:r>
        <w:rPr>
          <w:b/>
        </w:rPr>
        <w:t xml:space="preserve">3: </w:t>
      </w:r>
      <w:r>
        <w:t>-90</w:t>
      </w:r>
    </w:p>
    <w:p>
      <w:r>
        <w:rPr>
          <w:b/>
        </w:rPr>
        <w:t xml:space="preserve">4: </w:t>
      </w:r>
      <w:r>
        <w:t>90</w:t>
      </w:r>
    </w:p>
    <w:p>
      <w:r>
        <w:t xml:space="preserve">Правильный ответ: </w:t>
      </w:r>
      <w:r>
        <w:rPr>
          <w:b/>
        </w:rPr>
        <w:t>90</w:t>
      </w:r>
    </w:p>
    <w:p>
      <w:pPr>
        <w:pStyle w:val="Heading2"/>
      </w:pPr>
      <w:r>
        <w:t>АРТЕРИАЛЬНАЯ ИШЕМИЯ ХАРАКТЕРИЗУЕТСЯ</w:t>
      </w:r>
    </w:p>
    <w:p>
      <w:r>
        <w:rPr>
          <w:b/>
        </w:rPr>
        <w:t xml:space="preserve">1: </w:t>
      </w:r>
      <w:r>
        <w:t>снижением артериального притока крови к органам и тканям на фоне усиления венозного оттока</w:t>
      </w:r>
    </w:p>
    <w:p>
      <w:r>
        <w:rPr>
          <w:b/>
        </w:rPr>
        <w:t xml:space="preserve">2: </w:t>
      </w:r>
      <w:r>
        <w:t>несоответствием между притоком крови к органам и тканям и потребностью в ней</w:t>
      </w:r>
    </w:p>
    <w:p>
      <w:r>
        <w:rPr>
          <w:b/>
        </w:rPr>
        <w:t xml:space="preserve">3: </w:t>
      </w:r>
      <w:r>
        <w:t>повышением артериального притока крови к органам и тканям на фоне снижения потребности в ней</w:t>
      </w:r>
    </w:p>
    <w:p>
      <w:r>
        <w:rPr>
          <w:b/>
        </w:rPr>
        <w:t xml:space="preserve">4: </w:t>
      </w:r>
      <w:r>
        <w:t>снижением объемной скорости кровотока в органных артериях и венах в сочетании с изменениями в микроциркуляторном русле</w:t>
      </w:r>
    </w:p>
    <w:p>
      <w:r>
        <w:t xml:space="preserve">Правильный ответ: </w:t>
      </w:r>
      <w:r>
        <w:rPr>
          <w:b/>
        </w:rPr>
        <w:t>несоответствием между притоком крови к органам и тканям и потребностью в ней</w:t>
      </w:r>
    </w:p>
    <w:p>
      <w:pPr>
        <w:pStyle w:val="Heading2"/>
      </w:pPr>
      <w:r>
        <w:t>СУБМАКСИМАЛЬНАЯ ЧАСТОТА СЕРДЕЧНЫХ СОКРАЩЕНИЙ У МУЖЧИН 50-59 ЛЕТ СОСТАВЛЯЕТ ______ УДАРОВ В МИНУТУ</w:t>
      </w:r>
    </w:p>
    <w:p>
      <w:r>
        <w:rPr>
          <w:b/>
        </w:rPr>
        <w:t xml:space="preserve">1: </w:t>
      </w:r>
      <w:r>
        <w:t>165</w:t>
      </w:r>
    </w:p>
    <w:p>
      <w:r>
        <w:rPr>
          <w:b/>
        </w:rPr>
        <w:t xml:space="preserve">2: </w:t>
      </w:r>
      <w:r>
        <w:t>145</w:t>
      </w:r>
    </w:p>
    <w:p>
      <w:r>
        <w:rPr>
          <w:b/>
        </w:rPr>
        <w:t xml:space="preserve">3: </w:t>
      </w:r>
      <w:r>
        <w:t>155</w:t>
      </w:r>
    </w:p>
    <w:p>
      <w:r>
        <w:rPr>
          <w:b/>
        </w:rPr>
        <w:t xml:space="preserve">4: </w:t>
      </w:r>
      <w:r>
        <w:t>135</w:t>
      </w:r>
    </w:p>
    <w:p>
      <w:r>
        <w:t xml:space="preserve">Правильный ответ: </w:t>
      </w:r>
      <w:r>
        <w:rPr>
          <w:b/>
        </w:rPr>
        <w:t>145</w:t>
      </w:r>
    </w:p>
    <w:p>
      <w:pPr>
        <w:pStyle w:val="Heading2"/>
      </w:pPr>
      <w:r>
        <w:t>ДЛЯ ГИПЕРТРОФИИ ЛЕВОГО ЖЕЛУДОЧКА ХАРАКТЕРЕН</w:t>
      </w:r>
    </w:p>
    <w:p>
      <w:r>
        <w:rPr>
          <w:b/>
        </w:rPr>
        <w:t xml:space="preserve">1: </w:t>
      </w:r>
      <w:r>
        <w:t>высокий зубец R в V1, V2</w:t>
      </w:r>
    </w:p>
    <w:p>
      <w:r>
        <w:rPr>
          <w:b/>
        </w:rPr>
        <w:t xml:space="preserve">2: </w:t>
      </w:r>
      <w:r>
        <w:t>высокий зубец Р в V1, V2</w:t>
      </w:r>
    </w:p>
    <w:p>
      <w:r>
        <w:rPr>
          <w:b/>
        </w:rPr>
        <w:t xml:space="preserve">3: </w:t>
      </w:r>
      <w:r>
        <w:t>низкий зубец R в V1, V2</w:t>
      </w:r>
    </w:p>
    <w:p>
      <w:r>
        <w:rPr>
          <w:b/>
        </w:rPr>
        <w:t xml:space="preserve">4: </w:t>
      </w:r>
      <w:r>
        <w:t>высокий зубец R в V5 V6</w:t>
      </w:r>
    </w:p>
    <w:p>
      <w:r>
        <w:t xml:space="preserve">Правильный ответ: </w:t>
      </w:r>
      <w:r>
        <w:rPr>
          <w:b/>
        </w:rPr>
        <w:t>высокий зубец R в V5 V6</w:t>
      </w:r>
    </w:p>
    <w:p>
      <w:pPr>
        <w:pStyle w:val="Heading2"/>
      </w:pPr>
      <w:r>
        <w:t>ПРАВО ГРАЖДАН НА ОХРАНУ ЗДОРОВЬЯ И МЕДИЦИНСКУЮ ПОМОЩЬ ЗАКРЕПЛЕНО В СТАТЬЕ ______ КОНСТИТУЦИИ РОССИЙСКОЙ ФЕДЕРАЦИИ</w:t>
      </w:r>
    </w:p>
    <w:p>
      <w:r>
        <w:rPr>
          <w:b/>
        </w:rPr>
        <w:t xml:space="preserve">1: </w:t>
      </w:r>
      <w:r>
        <w:t>65</w:t>
      </w:r>
    </w:p>
    <w:p>
      <w:r>
        <w:rPr>
          <w:b/>
        </w:rPr>
        <w:t xml:space="preserve">2: </w:t>
      </w:r>
      <w:r>
        <w:t>7</w:t>
      </w:r>
    </w:p>
    <w:p>
      <w:r>
        <w:rPr>
          <w:b/>
        </w:rPr>
        <w:t xml:space="preserve">3: </w:t>
      </w:r>
      <w:r>
        <w:t>39</w:t>
      </w:r>
    </w:p>
    <w:p>
      <w:r>
        <w:rPr>
          <w:b/>
        </w:rPr>
        <w:t xml:space="preserve">4: </w:t>
      </w:r>
      <w:r>
        <w:t>41</w:t>
      </w:r>
    </w:p>
    <w:p>
      <w:r>
        <w:t xml:space="preserve">Правильный ответ: </w:t>
      </w:r>
      <w:r>
        <w:rPr>
          <w:b/>
        </w:rPr>
        <w:t>41</w:t>
      </w:r>
    </w:p>
    <w:p>
      <w:pPr>
        <w:pStyle w:val="Heading2"/>
      </w:pPr>
      <w:r>
        <w:t>ПРИ АТРИОВЕНТРИКУЛЯРНОЙ БЛОКАДЕ 1 СТЕПЕНИ ИНТЕРВАЛ PQ СОСТАВЛЯЕТ (В СЕКУНДАХ)</w:t>
      </w:r>
    </w:p>
    <w:p>
      <w:r>
        <w:rPr>
          <w:b/>
        </w:rPr>
        <w:t xml:space="preserve">1: </w:t>
      </w:r>
      <w:r>
        <w:t>более 0, 20</w:t>
      </w:r>
    </w:p>
    <w:p>
      <w:r>
        <w:rPr>
          <w:b/>
        </w:rPr>
        <w:t xml:space="preserve">2: </w:t>
      </w:r>
      <w:r>
        <w:t>менее 0,12</w:t>
      </w:r>
    </w:p>
    <w:p>
      <w:r>
        <w:rPr>
          <w:b/>
        </w:rPr>
        <w:t xml:space="preserve">3: </w:t>
      </w:r>
      <w:r>
        <w:t>0,12-0,20</w:t>
      </w:r>
    </w:p>
    <w:p>
      <w:r>
        <w:rPr>
          <w:b/>
        </w:rPr>
        <w:t xml:space="preserve">4: </w:t>
      </w:r>
      <w:r>
        <w:t>0,18-0,22</w:t>
      </w:r>
    </w:p>
    <w:p>
      <w:r>
        <w:t xml:space="preserve">Правильный ответ: </w:t>
      </w:r>
      <w:r>
        <w:rPr>
          <w:b/>
        </w:rPr>
        <w:t>более 0, 20</w:t>
      </w:r>
    </w:p>
    <w:p>
      <w:pPr>
        <w:pStyle w:val="Heading2"/>
      </w:pPr>
      <w:r>
        <w:t>ОБ ИСТИННЫХ ПРОЦЕССАХ РЕПОЛЯРИЗАЦИИ НА ЭКГ ПРИ БЛОКАДЕ ЛЕВОЙ НОЖКИ ПУЧКА ГИСА ПОЗВОЛЯЕТ СУДИТЬ</w:t>
      </w:r>
    </w:p>
    <w:p>
      <w:r>
        <w:rPr>
          <w:b/>
        </w:rPr>
        <w:t xml:space="preserve">1: </w:t>
      </w:r>
      <w:r>
        <w:t>лестничная проба</w:t>
      </w:r>
    </w:p>
    <w:p>
      <w:r>
        <w:rPr>
          <w:b/>
        </w:rPr>
        <w:t xml:space="preserve">2: </w:t>
      </w:r>
      <w:r>
        <w:t>проба с физической нагрузкой</w:t>
      </w:r>
    </w:p>
    <w:p>
      <w:r>
        <w:rPr>
          <w:b/>
        </w:rPr>
        <w:t xml:space="preserve">3: </w:t>
      </w:r>
      <w:r>
        <w:t>феномен отдыха после предсердной экстрасистолы</w:t>
      </w:r>
    </w:p>
    <w:p>
      <w:r>
        <w:rPr>
          <w:b/>
        </w:rPr>
        <w:t xml:space="preserve">4: </w:t>
      </w:r>
      <w:r>
        <w:t>феномен «памяти сердца»</w:t>
      </w:r>
    </w:p>
    <w:p>
      <w:r>
        <w:t xml:space="preserve">Правильный ответ: </w:t>
      </w:r>
      <w:r>
        <w:rPr>
          <w:b/>
        </w:rPr>
        <w:t>феномен отдыха после предсердной экстрасистолы</w:t>
      </w:r>
    </w:p>
    <w:p>
      <w:pPr>
        <w:pStyle w:val="Heading2"/>
      </w:pPr>
      <w:r>
        <w:t>ОСНОВНЫМ ПРИЗНАКОМ СИНДРОМА БРУГАДА НА ЭКГ ЯВЛЯЕТСЯ</w:t>
      </w:r>
    </w:p>
    <w:p>
      <w:r>
        <w:rPr>
          <w:b/>
        </w:rPr>
        <w:t xml:space="preserve">1: </w:t>
      </w:r>
      <w:r>
        <w:t>высокое расположение на нисходящем колене зубца R точки j</w:t>
      </w:r>
    </w:p>
    <w:p>
      <w:r>
        <w:rPr>
          <w:b/>
        </w:rPr>
        <w:t xml:space="preserve">2: </w:t>
      </w:r>
      <w:r>
        <w:t>синдром Q3S1</w:t>
      </w:r>
    </w:p>
    <w:p>
      <w:r>
        <w:rPr>
          <w:b/>
        </w:rPr>
        <w:t xml:space="preserve">3: </w:t>
      </w:r>
      <w:r>
        <w:t>дельта-волна</w:t>
      </w:r>
    </w:p>
    <w:p>
      <w:r>
        <w:rPr>
          <w:b/>
        </w:rPr>
        <w:t xml:space="preserve">4: </w:t>
      </w:r>
      <w:r>
        <w:t>косонисходящее повышение сегмента ST в V1-V3 по типу «морды бультерьера»</w:t>
      </w:r>
    </w:p>
    <w:p>
      <w:r>
        <w:t xml:space="preserve">Правильный ответ: </w:t>
      </w:r>
      <w:r>
        <w:rPr>
          <w:b/>
        </w:rPr>
        <w:t>косонисходящее повышение сегмента ST в V1-V3 по типу «морды бультерьера»</w:t>
      </w:r>
    </w:p>
    <w:p>
      <w:pPr>
        <w:pStyle w:val="Heading2"/>
      </w:pPr>
      <w:r>
        <w:t>ЗНАЧИТЕЛЬНЫЙ АОРТАЛЬНЫЙ СТЕНОЗ СООТВЕТСТВУЕТ ПЛОЩАДИ АОРТАЛЬНОГО ОТВЕРСТИЯ ______ СМ2</w:t>
      </w:r>
    </w:p>
    <w:p>
      <w:r>
        <w:rPr>
          <w:b/>
        </w:rPr>
        <w:t xml:space="preserve">1: </w:t>
      </w:r>
      <w:r>
        <w:t>менее 0,7</w:t>
      </w:r>
    </w:p>
    <w:p>
      <w:r>
        <w:rPr>
          <w:b/>
        </w:rPr>
        <w:t xml:space="preserve">2: </w:t>
      </w:r>
      <w:r>
        <w:t>2,0-1,2</w:t>
      </w:r>
    </w:p>
    <w:p>
      <w:r>
        <w:rPr>
          <w:b/>
        </w:rPr>
        <w:t xml:space="preserve">3: </w:t>
      </w:r>
      <w:r>
        <w:t>0,7-1,2</w:t>
      </w:r>
    </w:p>
    <w:p>
      <w:r>
        <w:rPr>
          <w:b/>
        </w:rPr>
        <w:t xml:space="preserve">4: </w:t>
      </w:r>
      <w:r>
        <w:t>больше 2,0</w:t>
      </w:r>
    </w:p>
    <w:p>
      <w:r>
        <w:t xml:space="preserve">Правильный ответ: </w:t>
      </w:r>
      <w:r>
        <w:rPr>
          <w:b/>
        </w:rPr>
        <w:t>менее 0,7</w:t>
      </w:r>
    </w:p>
    <w:p>
      <w:pPr>
        <w:pStyle w:val="Heading2"/>
      </w:pPr>
      <w:r>
        <w:t>ПОЗИЦИЕЙ ДЛЯ РАСЧЕТА ПЛОЩАДИ МИТРАЛЬНОГО ОТВЕРСТИЯ ПРИ МИТРАЛЬНОМ СТЕНОЗЕ В В-РЕЖИМЕ ЯВЛЯЕТСЯ</w:t>
      </w:r>
    </w:p>
    <w:p>
      <w:r>
        <w:rPr>
          <w:b/>
        </w:rPr>
        <w:t xml:space="preserve">1: </w:t>
      </w:r>
      <w:r>
        <w:t>апикальная четырехкамерная</w:t>
      </w:r>
    </w:p>
    <w:p>
      <w:r>
        <w:rPr>
          <w:b/>
        </w:rPr>
        <w:t xml:space="preserve">2: </w:t>
      </w:r>
      <w:r>
        <w:t>апикальная двухкамерная</w:t>
      </w:r>
    </w:p>
    <w:p>
      <w:r>
        <w:rPr>
          <w:b/>
        </w:rPr>
        <w:t xml:space="preserve">3: </w:t>
      </w:r>
      <w:r>
        <w:t>парастернальная короткая ось аортального клапана</w:t>
      </w:r>
    </w:p>
    <w:p>
      <w:r>
        <w:rPr>
          <w:b/>
        </w:rPr>
        <w:t xml:space="preserve">4: </w:t>
      </w:r>
      <w:r>
        <w:t>парастернальная короткая ось митрального клапана</w:t>
      </w:r>
    </w:p>
    <w:p>
      <w:r>
        <w:t xml:space="preserve">Правильный ответ: </w:t>
      </w:r>
      <w:r>
        <w:rPr>
          <w:b/>
        </w:rPr>
        <w:t>парастернальная короткая ось митрального клапана</w:t>
      </w:r>
    </w:p>
    <w:p>
      <w:pPr>
        <w:pStyle w:val="Heading2"/>
      </w:pPr>
      <w:r>
        <w:t>НАИБОЛЕЕ ЧАСТОЙ ПРИЧИНОЙ ОТСЛОЙКИ ИНТИМЫ АОРТЫ У БОЛЬНЫХ МОЛОДОГО ВОЗРАСТА ЯВЛЯЕТСЯ</w:t>
      </w:r>
    </w:p>
    <w:p>
      <w:r>
        <w:rPr>
          <w:b/>
        </w:rPr>
        <w:t xml:space="preserve">1: </w:t>
      </w:r>
      <w:r>
        <w:t>атеросклеротическое поражение аорты</w:t>
      </w:r>
    </w:p>
    <w:p>
      <w:r>
        <w:rPr>
          <w:b/>
        </w:rPr>
        <w:t xml:space="preserve">2: </w:t>
      </w:r>
      <w:r>
        <w:t>аортоартериит</w:t>
      </w:r>
    </w:p>
    <w:p>
      <w:r>
        <w:rPr>
          <w:b/>
        </w:rPr>
        <w:t xml:space="preserve">3: </w:t>
      </w:r>
      <w:r>
        <w:t>травма аорты</w:t>
      </w:r>
    </w:p>
    <w:p>
      <w:r>
        <w:rPr>
          <w:b/>
        </w:rPr>
        <w:t xml:space="preserve">4: </w:t>
      </w:r>
      <w:r>
        <w:t>синдром Марфана</w:t>
      </w:r>
    </w:p>
    <w:p>
      <w:r>
        <w:t xml:space="preserve">Правильный ответ: </w:t>
      </w:r>
      <w:r>
        <w:rPr>
          <w:b/>
        </w:rPr>
        <w:t>синдром Марфана</w:t>
      </w:r>
    </w:p>
    <w:p>
      <w:pPr>
        <w:pStyle w:val="Heading2"/>
      </w:pPr>
      <w:r>
        <w:t>ПРИ МАКСИМАЛЬНОМ ГРАДИЕНТЕ ДАВЛЕНИЯ &gt; 80 ММ.РТ.СТ. ХАРАКТЕРЕН _______ СТЕНОЗ КЛАПАНА ЛА</w:t>
      </w:r>
    </w:p>
    <w:p>
      <w:r>
        <w:rPr>
          <w:b/>
        </w:rPr>
        <w:t xml:space="preserve">1: </w:t>
      </w:r>
      <w:r>
        <w:t>умеренный</w:t>
      </w:r>
    </w:p>
    <w:p>
      <w:r>
        <w:rPr>
          <w:b/>
        </w:rPr>
        <w:t xml:space="preserve">2: </w:t>
      </w:r>
      <w:r>
        <w:t>незначительный</w:t>
      </w:r>
    </w:p>
    <w:p>
      <w:r>
        <w:rPr>
          <w:b/>
        </w:rPr>
        <w:t xml:space="preserve">3: </w:t>
      </w:r>
      <w:r>
        <w:t>выраженный</w:t>
      </w:r>
    </w:p>
    <w:p>
      <w:r>
        <w:rPr>
          <w:b/>
        </w:rPr>
        <w:t xml:space="preserve">4: </w:t>
      </w:r>
      <w:r>
        <w:t>тяжелый</w:t>
      </w:r>
    </w:p>
    <w:p>
      <w:r>
        <w:t xml:space="preserve">Правильный ответ: </w:t>
      </w:r>
      <w:r>
        <w:rPr>
          <w:b/>
        </w:rPr>
        <w:t>тяжелый</w:t>
      </w:r>
    </w:p>
    <w:p>
      <w:pPr>
        <w:pStyle w:val="Heading2"/>
      </w:pPr>
      <w:r>
        <w:t>ПОКАЗАНИЕМ ДЛЯ ИМПЛАНТАЦИИ ЭЛЕКТРОКАРДИОСТИМУЛЯТОРА ЯВЛЯЕТСЯ</w:t>
      </w:r>
    </w:p>
    <w:p>
      <w:r>
        <w:rPr>
          <w:b/>
        </w:rPr>
        <w:t xml:space="preserve">1: </w:t>
      </w:r>
      <w:r>
        <w:t>фибрилляция предсердий</w:t>
      </w:r>
    </w:p>
    <w:p>
      <w:r>
        <w:rPr>
          <w:b/>
        </w:rPr>
        <w:t xml:space="preserve">2: </w:t>
      </w:r>
      <w:r>
        <w:t>полная блокада левой ножки пучка Гиса</w:t>
      </w:r>
    </w:p>
    <w:p>
      <w:r>
        <w:rPr>
          <w:b/>
        </w:rPr>
        <w:t xml:space="preserve">3: </w:t>
      </w:r>
      <w:r>
        <w:t>атриовентрикулярная блокада III степени</w:t>
      </w:r>
    </w:p>
    <w:p>
      <w:r>
        <w:rPr>
          <w:b/>
        </w:rPr>
        <w:t xml:space="preserve">4: </w:t>
      </w:r>
      <w:r>
        <w:t>атриовентрикулярная блокада I степени</w:t>
      </w:r>
    </w:p>
    <w:p>
      <w:r>
        <w:t xml:space="preserve">Правильный ответ: </w:t>
      </w:r>
      <w:r>
        <w:rPr>
          <w:b/>
        </w:rPr>
        <w:t>атриовентрикулярная блокада III степени</w:t>
      </w:r>
    </w:p>
    <w:p>
      <w:pPr>
        <w:pStyle w:val="Heading2"/>
      </w:pPr>
      <w:r>
        <w:t>ПИКИ И ИНЦИЗУРЫ НА КРИВОЙ ПУЛЬСОВОЙ ВОЛНЫ В НОРМЕ ОБУСЛОВЛЕНЫ</w:t>
      </w:r>
    </w:p>
    <w:p>
      <w:r>
        <w:rPr>
          <w:b/>
        </w:rPr>
        <w:t xml:space="preserve">1: </w:t>
      </w:r>
      <w:r>
        <w:t>изменениями соотношения давления в правом и левом желудочках сердца в фазы систолы и диастолы</w:t>
      </w:r>
    </w:p>
    <w:p>
      <w:r>
        <w:rPr>
          <w:b/>
        </w:rPr>
        <w:t xml:space="preserve">2: </w:t>
      </w:r>
      <w:r>
        <w:t>изменениями величины внутрипросветных диаметров органных и периферических сосудов</w:t>
      </w:r>
    </w:p>
    <w:p>
      <w:r>
        <w:rPr>
          <w:b/>
        </w:rPr>
        <w:t xml:space="preserve">3: </w:t>
      </w:r>
      <w:r>
        <w:t>изменениями скоростных показателей кровотока в аорте во время сердечного цикла</w:t>
      </w:r>
    </w:p>
    <w:p>
      <w:r>
        <w:rPr>
          <w:b/>
        </w:rPr>
        <w:t xml:space="preserve">4: </w:t>
      </w:r>
      <w:r>
        <w:t>колебаниями давления в аорте, полостях сердца и на периферии во время сердечного цикла</w:t>
      </w:r>
    </w:p>
    <w:p>
      <w:r>
        <w:t xml:space="preserve">Правильный ответ: </w:t>
      </w:r>
      <w:r>
        <w:rPr>
          <w:b/>
        </w:rPr>
        <w:t>колебаниями давления в аорте, полостях сердца и на периферии во время сердечного цикла</w:t>
      </w:r>
    </w:p>
    <w:p>
      <w:pPr>
        <w:pStyle w:val="Heading2"/>
      </w:pPr>
      <w:r>
        <w:t>ЭЛЕКТРОМИОГРАФИЯ ОДИНОЧНОГО МЫШЕЧНОГО ВОЛОКНА ЯВЛЯЕТСЯ РАЗНОВИДНОСТЬЮ ЭЛЕКТРОНЕЙРОМИОГРАФИИ</w:t>
      </w:r>
    </w:p>
    <w:p>
      <w:r>
        <w:rPr>
          <w:b/>
        </w:rPr>
        <w:t xml:space="preserve">1: </w:t>
      </w:r>
      <w:r>
        <w:t>стимуляционной</w:t>
      </w:r>
    </w:p>
    <w:p>
      <w:r>
        <w:rPr>
          <w:b/>
        </w:rPr>
        <w:t xml:space="preserve">2: </w:t>
      </w:r>
      <w:r>
        <w:t>суммационной</w:t>
      </w:r>
    </w:p>
    <w:p>
      <w:r>
        <w:rPr>
          <w:b/>
        </w:rPr>
        <w:t xml:space="preserve">3: </w:t>
      </w:r>
      <w:r>
        <w:t>поверхностной</w:t>
      </w:r>
    </w:p>
    <w:p>
      <w:r>
        <w:rPr>
          <w:b/>
        </w:rPr>
        <w:t xml:space="preserve">4: </w:t>
      </w:r>
      <w:r>
        <w:t>игольчатой</w:t>
      </w:r>
    </w:p>
    <w:p>
      <w:r>
        <w:t xml:space="preserve">Правильный ответ: </w:t>
      </w:r>
      <w:r>
        <w:rPr>
          <w:b/>
        </w:rPr>
        <w:t>игольчатой</w:t>
      </w:r>
    </w:p>
    <w:p>
      <w:pPr>
        <w:pStyle w:val="Heading2"/>
      </w:pPr>
      <w:r>
        <w:t>ТИП А СИНДРОМА WPW ХАРАКТЕРИЗУЕТСЯ</w:t>
      </w:r>
    </w:p>
    <w:p>
      <w:r>
        <w:rPr>
          <w:b/>
        </w:rPr>
        <w:t xml:space="preserve">1: </w:t>
      </w:r>
      <w:r>
        <w:t>доминированием зубца S в отведениях V1,V2, V3 (конфигурация QS или rS)</w:t>
      </w:r>
    </w:p>
    <w:p>
      <w:r>
        <w:rPr>
          <w:b/>
        </w:rPr>
        <w:t xml:space="preserve">2: </w:t>
      </w:r>
      <w:r>
        <w:t>удлинением интервала QT</w:t>
      </w:r>
    </w:p>
    <w:p>
      <w:r>
        <w:rPr>
          <w:b/>
        </w:rPr>
        <w:t xml:space="preserve">3: </w:t>
      </w:r>
      <w:r>
        <w:t>доминированием зубца R в отведениях V1,V2, V3 (конфигурация R или Rs)</w:t>
      </w:r>
    </w:p>
    <w:p>
      <w:r>
        <w:rPr>
          <w:b/>
        </w:rPr>
        <w:t xml:space="preserve">4: </w:t>
      </w:r>
      <w:r>
        <w:t>укорочением комплекса QRS во всех грудных отведениях</w:t>
      </w:r>
    </w:p>
    <w:p>
      <w:r>
        <w:t xml:space="preserve">Правильный ответ: </w:t>
      </w:r>
      <w:r>
        <w:rPr>
          <w:b/>
        </w:rPr>
        <w:t>доминированием зубца R в отведениях V1,V2, V3 (конфигурация R или Rs)</w:t>
      </w:r>
    </w:p>
    <w:p>
      <w:pPr>
        <w:pStyle w:val="Heading2"/>
      </w:pPr>
      <w:r>
        <w:t>ПРИ МАЛОМ ГИДРОПЕРИКАРДЕ ВЫПОТ ЧАЩЕ ВСЕГО ЛОКАЛИЗУЕТСЯ В ОБЛАСТИ</w:t>
      </w:r>
    </w:p>
    <w:p>
      <w:r>
        <w:rPr>
          <w:b/>
        </w:rPr>
        <w:t xml:space="preserve">1: </w:t>
      </w:r>
      <w:r>
        <w:t>задней стенки левого желудочка</w:t>
      </w:r>
    </w:p>
    <w:p>
      <w:r>
        <w:rPr>
          <w:b/>
        </w:rPr>
        <w:t xml:space="preserve">2: </w:t>
      </w:r>
      <w:r>
        <w:t>передней стенки правого желудочка</w:t>
      </w:r>
    </w:p>
    <w:p>
      <w:r>
        <w:rPr>
          <w:b/>
        </w:rPr>
        <w:t xml:space="preserve">3: </w:t>
      </w:r>
      <w:r>
        <w:t>верхушки левого желудочка</w:t>
      </w:r>
    </w:p>
    <w:p>
      <w:r>
        <w:rPr>
          <w:b/>
        </w:rPr>
        <w:t xml:space="preserve">4: </w:t>
      </w:r>
      <w:r>
        <w:t>свободной стенки правого предсердия</w:t>
      </w:r>
    </w:p>
    <w:p>
      <w:r>
        <w:t xml:space="preserve">Правильный ответ: </w:t>
      </w:r>
      <w:r>
        <w:rPr>
          <w:b/>
        </w:rPr>
        <w:t>задней стенки левого желудочка</w:t>
      </w:r>
    </w:p>
    <w:p>
      <w:pPr>
        <w:pStyle w:val="Heading2"/>
      </w:pPr>
      <w:r>
        <w:t>ИЗМЕНЕНИЕМ ЭКГ, ХАРАКТЕРНЫМ ДЛЯ СТЕНОКАРДИИ ПРИНЦМЕТАЛА, ЯВЛЯЕТСЯ</w:t>
      </w:r>
    </w:p>
    <w:p>
      <w:r>
        <w:rPr>
          <w:b/>
        </w:rPr>
        <w:t xml:space="preserve">1: </w:t>
      </w:r>
      <w:r>
        <w:t>депрессия сегмента ST на 3 мм</w:t>
      </w:r>
    </w:p>
    <w:p>
      <w:r>
        <w:rPr>
          <w:b/>
        </w:rPr>
        <w:t xml:space="preserve">2: </w:t>
      </w:r>
      <w:r>
        <w:t>депрессия сегмента ST на 1 мм</w:t>
      </w:r>
    </w:p>
    <w:p>
      <w:r>
        <w:rPr>
          <w:b/>
        </w:rPr>
        <w:t xml:space="preserve">3: </w:t>
      </w:r>
      <w:r>
        <w:t>наличие отрицательных глубоких зубцов Т</w:t>
      </w:r>
    </w:p>
    <w:p>
      <w:r>
        <w:rPr>
          <w:b/>
        </w:rPr>
        <w:t xml:space="preserve">4: </w:t>
      </w:r>
      <w:r>
        <w:t>подъём сегмента ST выше нормативного для данного отведения</w:t>
      </w:r>
    </w:p>
    <w:p>
      <w:r>
        <w:t xml:space="preserve">Правильный ответ: </w:t>
      </w:r>
      <w:r>
        <w:rPr>
          <w:b/>
        </w:rPr>
        <w:t>подъём сегмента ST выше нормативного для данного отведения</w:t>
      </w:r>
    </w:p>
    <w:p>
      <w:pPr>
        <w:pStyle w:val="Heading2"/>
      </w:pPr>
      <w:r>
        <w:t>МАЛАЯ ПОДКОЖНАЯ ВЕНА ЯВЛЯЕТСЯ НЕПОСРЕДСТВЕННЫМ ПРОДОЛЖЕНИЕМ</w:t>
      </w:r>
    </w:p>
    <w:p>
      <w:r>
        <w:rPr>
          <w:b/>
        </w:rPr>
        <w:t xml:space="preserve">1: </w:t>
      </w:r>
      <w:r>
        <w:t>наружней подвздошной вены</w:t>
      </w:r>
    </w:p>
    <w:p>
      <w:r>
        <w:rPr>
          <w:b/>
        </w:rPr>
        <w:t xml:space="preserve">2: </w:t>
      </w:r>
      <w:r>
        <w:t>латеральной вены стопы</w:t>
      </w:r>
    </w:p>
    <w:p>
      <w:r>
        <w:rPr>
          <w:b/>
        </w:rPr>
        <w:t xml:space="preserve">3: </w:t>
      </w:r>
      <w:r>
        <w:t>большой подкожной вены</w:t>
      </w:r>
    </w:p>
    <w:p>
      <w:r>
        <w:rPr>
          <w:b/>
        </w:rPr>
        <w:t xml:space="preserve">4: </w:t>
      </w:r>
      <w:r>
        <w:t>поверхностной бедренной вены</w:t>
      </w:r>
    </w:p>
    <w:p>
      <w:r>
        <w:t xml:space="preserve">Правильный ответ: </w:t>
      </w:r>
      <w:r>
        <w:rPr>
          <w:b/>
        </w:rPr>
        <w:t>латеральной вены стопы</w:t>
      </w:r>
    </w:p>
    <w:p>
      <w:pPr>
        <w:pStyle w:val="Heading2"/>
      </w:pPr>
      <w:r>
        <w:t>ПОЛНАЯ НЕРЕГУЛЯРНОСТЬ РИТМА ЖЕЛУДОЧКОВЫХ СОКРАЩЕНИЙ НАИБОЛЕЕ ХАРАКТЕРНА ДЛЯ</w:t>
      </w:r>
    </w:p>
    <w:p>
      <w:r>
        <w:rPr>
          <w:b/>
        </w:rPr>
        <w:t xml:space="preserve">1: </w:t>
      </w:r>
      <w:r>
        <w:t>атриовентрикулярной узловой тахикардии</w:t>
      </w:r>
    </w:p>
    <w:p>
      <w:r>
        <w:rPr>
          <w:b/>
        </w:rPr>
        <w:t xml:space="preserve">2: </w:t>
      </w:r>
      <w:r>
        <w:t>фибрилляции предсердий</w:t>
      </w:r>
    </w:p>
    <w:p>
      <w:r>
        <w:rPr>
          <w:b/>
        </w:rPr>
        <w:t xml:space="preserve">3: </w:t>
      </w:r>
      <w:r>
        <w:t>предсердной тахикардии</w:t>
      </w:r>
    </w:p>
    <w:p>
      <w:r>
        <w:rPr>
          <w:b/>
        </w:rPr>
        <w:t xml:space="preserve">4: </w:t>
      </w:r>
      <w:r>
        <w:t>желудочковой тахикардии</w:t>
      </w:r>
    </w:p>
    <w:p>
      <w:r>
        <w:t xml:space="preserve">Правильный ответ: </w:t>
      </w:r>
      <w:r>
        <w:rPr>
          <w:b/>
        </w:rPr>
        <w:t>фибрилляции предсердий</w:t>
      </w:r>
    </w:p>
    <w:p>
      <w:pPr>
        <w:pStyle w:val="Heading2"/>
      </w:pPr>
      <w:r>
        <w:t>ДЛЯ ОЦЕНКИ ПРОХОДИМОСТИ ПРОСВЕТА ПЕРИФЕРИЧЕСКИХ ВЕН В В-РЕЖИМЕ ИСПОЛЬЗУЮТ</w:t>
      </w:r>
    </w:p>
    <w:p>
      <w:r>
        <w:rPr>
          <w:b/>
        </w:rPr>
        <w:t xml:space="preserve">1: </w:t>
      </w:r>
      <w:r>
        <w:t>дыхательную пробу</w:t>
      </w:r>
    </w:p>
    <w:p>
      <w:r>
        <w:rPr>
          <w:b/>
        </w:rPr>
        <w:t xml:space="preserve">2: </w:t>
      </w:r>
      <w:r>
        <w:t>тест компрессии просвета вены датчиком</w:t>
      </w:r>
    </w:p>
    <w:p>
      <w:r>
        <w:rPr>
          <w:b/>
        </w:rPr>
        <w:t xml:space="preserve">3: </w:t>
      </w:r>
      <w:r>
        <w:t>пробу с проксимальной компрессией</w:t>
      </w:r>
    </w:p>
    <w:p>
      <w:r>
        <w:rPr>
          <w:b/>
        </w:rPr>
        <w:t xml:space="preserve">4: </w:t>
      </w:r>
      <w:r>
        <w:t>пробу дистальной компрессии</w:t>
      </w:r>
    </w:p>
    <w:p>
      <w:r>
        <w:t xml:space="preserve">Правильный ответ: </w:t>
      </w:r>
      <w:r>
        <w:rPr>
          <w:b/>
        </w:rPr>
        <w:t>тест компрессии просвета вены датчиком</w:t>
      </w:r>
    </w:p>
    <w:p>
      <w:pPr>
        <w:pStyle w:val="Heading2"/>
      </w:pPr>
      <w:r>
        <w:t>ОСТАТОЧНЫЙ ОБЪЕМ ЛЕГКИХ ИЗМЕРЯЕТСЯ МЕТОДОМ</w:t>
      </w:r>
    </w:p>
    <w:p>
      <w:r>
        <w:rPr>
          <w:b/>
        </w:rPr>
        <w:t xml:space="preserve">1: </w:t>
      </w:r>
      <w:r>
        <w:t>бодиплетизмографии</w:t>
      </w:r>
    </w:p>
    <w:p>
      <w:r>
        <w:rPr>
          <w:b/>
        </w:rPr>
        <w:t xml:space="preserve">2: </w:t>
      </w:r>
      <w:r>
        <w:t>импульсной осциллометрии</w:t>
      </w:r>
    </w:p>
    <w:p>
      <w:r>
        <w:rPr>
          <w:b/>
        </w:rPr>
        <w:t xml:space="preserve">3: </w:t>
      </w:r>
      <w:r>
        <w:t>спирометрии</w:t>
      </w:r>
    </w:p>
    <w:p>
      <w:r>
        <w:rPr>
          <w:b/>
        </w:rPr>
        <w:t xml:space="preserve">4: </w:t>
      </w:r>
      <w:r>
        <w:t>рентгенографии легких</w:t>
      </w:r>
    </w:p>
    <w:p>
      <w:r>
        <w:t xml:space="preserve">Правильный ответ: </w:t>
      </w:r>
      <w:r>
        <w:rPr>
          <w:b/>
        </w:rPr>
        <w:t>бодиплетизмографии</w:t>
      </w:r>
    </w:p>
    <w:p>
      <w:pPr>
        <w:pStyle w:val="Heading2"/>
      </w:pPr>
      <w:r>
        <w:t>ЕСЛИ ПРОИЗОШЁЛ ОБРЫВ ЭЛЕКТРОДА ОТ ПРАВОЙ РУКИ, НАВОДКА БУДЕТ В ОТВЕДЕНИЯХ</w:t>
      </w:r>
    </w:p>
    <w:p>
      <w:r>
        <w:rPr>
          <w:b/>
        </w:rPr>
        <w:t xml:space="preserve">1: </w:t>
      </w:r>
      <w:r>
        <w:t>AVF, AVR</w:t>
      </w:r>
    </w:p>
    <w:p>
      <w:r>
        <w:rPr>
          <w:b/>
        </w:rPr>
        <w:t xml:space="preserve">2: </w:t>
      </w:r>
      <w:r>
        <w:t>I и II</w:t>
      </w:r>
    </w:p>
    <w:p>
      <w:r>
        <w:rPr>
          <w:b/>
        </w:rPr>
        <w:t xml:space="preserve">3: </w:t>
      </w:r>
      <w:r>
        <w:t>II и III</w:t>
      </w:r>
    </w:p>
    <w:p>
      <w:r>
        <w:rPr>
          <w:b/>
        </w:rPr>
        <w:t xml:space="preserve">4: </w:t>
      </w:r>
      <w:r>
        <w:t>II и AVF</w:t>
      </w:r>
    </w:p>
    <w:p>
      <w:r>
        <w:t xml:space="preserve">Правильный ответ: </w:t>
      </w:r>
      <w:r>
        <w:rPr>
          <w:b/>
        </w:rPr>
        <w:t>I и II</w:t>
      </w:r>
    </w:p>
    <w:p>
      <w:pPr>
        <w:pStyle w:val="Heading2"/>
      </w:pPr>
      <w:r>
        <w:t>ИССЛЕДОВАНИЕ АНЕВРИЗМЫ АОРТЫ В ГРУДНОМ НИСХОДЯЩЕМ И БРЮШНОМ ОТДЕЛАХ ОДНОВРЕМЕННО ПРОВОДЯТ ИЗ</w:t>
      </w:r>
    </w:p>
    <w:p>
      <w:r>
        <w:rPr>
          <w:b/>
        </w:rPr>
        <w:t xml:space="preserve">1: </w:t>
      </w:r>
      <w:r>
        <w:t>апикальной четырехкамерной позициия</w:t>
      </w:r>
    </w:p>
    <w:p>
      <w:r>
        <w:rPr>
          <w:b/>
        </w:rPr>
        <w:t xml:space="preserve">2: </w:t>
      </w:r>
      <w:r>
        <w:t>субкостальной позиции длинной оси брюшного отдела аорты</w:t>
      </w:r>
    </w:p>
    <w:p>
      <w:r>
        <w:rPr>
          <w:b/>
        </w:rPr>
        <w:t xml:space="preserve">3: </w:t>
      </w:r>
      <w:r>
        <w:t>апикальной пятикамерной позиции</w:t>
      </w:r>
    </w:p>
    <w:p>
      <w:r>
        <w:rPr>
          <w:b/>
        </w:rPr>
        <w:t xml:space="preserve">4: </w:t>
      </w:r>
      <w:r>
        <w:t>апикальной двухкамерной позиции</w:t>
      </w:r>
    </w:p>
    <w:p>
      <w:r>
        <w:t xml:space="preserve">Правильный ответ: </w:t>
      </w:r>
      <w:r>
        <w:rPr>
          <w:b/>
        </w:rPr>
        <w:t>субкостальной позиции длинной оси брюшного отдела аорты</w:t>
      </w:r>
    </w:p>
    <w:p>
      <w:pPr>
        <w:pStyle w:val="Heading2"/>
      </w:pPr>
      <w:r>
        <w:t>ДЛЯ ГИПЕРТРОФИЧЕСКОЙ ОБСТРУКТИВНОЙ КАРДИОМИОПАТИИ ХАРАКТЕРНЫМ ЯВЛЯЕТСЯ</w:t>
      </w:r>
    </w:p>
    <w:p>
      <w:r>
        <w:rPr>
          <w:b/>
        </w:rPr>
        <w:t xml:space="preserve">1: </w:t>
      </w:r>
      <w:r>
        <w:t>нормальная диастолическая функция</w:t>
      </w:r>
    </w:p>
    <w:p>
      <w:r>
        <w:rPr>
          <w:b/>
        </w:rPr>
        <w:t xml:space="preserve">2: </w:t>
      </w:r>
      <w:r>
        <w:t>ламинарный тип потока</w:t>
      </w:r>
    </w:p>
    <w:p>
      <w:r>
        <w:rPr>
          <w:b/>
        </w:rPr>
        <w:t xml:space="preserve">3: </w:t>
      </w:r>
      <w:r>
        <w:t>смещение пика скорости в первую половину систолы</w:t>
      </w:r>
    </w:p>
    <w:p>
      <w:r>
        <w:rPr>
          <w:b/>
        </w:rPr>
        <w:t xml:space="preserve">4: </w:t>
      </w:r>
      <w:r>
        <w:t>смещение пика скорости во вторую половину систолы</w:t>
      </w:r>
    </w:p>
    <w:p>
      <w:r>
        <w:t xml:space="preserve">Правильный ответ: </w:t>
      </w:r>
      <w:r>
        <w:rPr>
          <w:b/>
        </w:rPr>
        <w:t>смещение пика скорости во вторую половину систолы</w:t>
      </w:r>
    </w:p>
    <w:p>
      <w:pPr>
        <w:pStyle w:val="Heading2"/>
      </w:pPr>
      <w:r>
        <w:t>КРИТИЧЕСКИЙ ТРИКУСПИДАЛЬНЫЙ СТЕНОЗ СООТВЕТСТВУЕТ ПЛОЩАДИ ТРИКУСПИДАЛЬНОГО ОТВЕРСТИЯ _______СМ2</w:t>
      </w:r>
    </w:p>
    <w:p>
      <w:r>
        <w:rPr>
          <w:b/>
        </w:rPr>
        <w:t xml:space="preserve">1: </w:t>
      </w:r>
      <w:r>
        <w:t>больше 2,0</w:t>
      </w:r>
    </w:p>
    <w:p>
      <w:r>
        <w:rPr>
          <w:b/>
        </w:rPr>
        <w:t xml:space="preserve">2: </w:t>
      </w:r>
      <w:r>
        <w:t>менее 0,7</w:t>
      </w:r>
    </w:p>
    <w:p>
      <w:r>
        <w:rPr>
          <w:b/>
        </w:rPr>
        <w:t xml:space="preserve">3: </w:t>
      </w:r>
      <w:r>
        <w:t>менее 1</w:t>
      </w:r>
    </w:p>
    <w:p>
      <w:r>
        <w:rPr>
          <w:b/>
        </w:rPr>
        <w:t xml:space="preserve">4: </w:t>
      </w:r>
      <w:r>
        <w:t>1-2</w:t>
      </w:r>
    </w:p>
    <w:p>
      <w:r>
        <w:t xml:space="preserve">Правильный ответ: </w:t>
      </w:r>
      <w:r>
        <w:rPr>
          <w:b/>
        </w:rPr>
        <w:t>менее 0,7</w:t>
      </w:r>
    </w:p>
    <w:p>
      <w:pPr>
        <w:pStyle w:val="Heading2"/>
      </w:pPr>
      <w:r>
        <w:t>СПРАВА ПОЗВОНОЧНАЯ АРТЕРИЯ В НОРМЕ ОТХОДИТ ОТ</w:t>
      </w:r>
    </w:p>
    <w:p>
      <w:r>
        <w:rPr>
          <w:b/>
        </w:rPr>
        <w:t xml:space="preserve">1: </w:t>
      </w:r>
      <w:r>
        <w:t>плечеголовного ствола</w:t>
      </w:r>
    </w:p>
    <w:p>
      <w:r>
        <w:rPr>
          <w:b/>
        </w:rPr>
        <w:t xml:space="preserve">2: </w:t>
      </w:r>
      <w:r>
        <w:t>подключичной артерии</w:t>
      </w:r>
    </w:p>
    <w:p>
      <w:r>
        <w:rPr>
          <w:b/>
        </w:rPr>
        <w:t xml:space="preserve">3: </w:t>
      </w:r>
      <w:r>
        <w:t>дуги аорты</w:t>
      </w:r>
    </w:p>
    <w:p>
      <w:r>
        <w:rPr>
          <w:b/>
        </w:rPr>
        <w:t xml:space="preserve">4: </w:t>
      </w:r>
      <w:r>
        <w:t>общей сонной артерии</w:t>
      </w:r>
    </w:p>
    <w:p>
      <w:r>
        <w:t xml:space="preserve">Правильный ответ: </w:t>
      </w:r>
      <w:r>
        <w:rPr>
          <w:b/>
        </w:rPr>
        <w:t>подключичной артерии</w:t>
      </w:r>
    </w:p>
    <w:p>
      <w:pPr>
        <w:pStyle w:val="Heading2"/>
      </w:pPr>
      <w:r>
        <w:t>СУРАЛЬНЫЕ ВЕНЫ ОТНОСЯТСЯ К ВЕНАМ</w:t>
      </w:r>
    </w:p>
    <w:p>
      <w:r>
        <w:rPr>
          <w:b/>
        </w:rPr>
        <w:t xml:space="preserve">1: </w:t>
      </w:r>
      <w:r>
        <w:t>с выраженным содержанием мышечных элементов</w:t>
      </w:r>
    </w:p>
    <w:p>
      <w:r>
        <w:rPr>
          <w:b/>
        </w:rPr>
        <w:t xml:space="preserve">2: </w:t>
      </w:r>
      <w:r>
        <w:t>безмышечного типа</w:t>
      </w:r>
    </w:p>
    <w:p>
      <w:r>
        <w:rPr>
          <w:b/>
        </w:rPr>
        <w:t xml:space="preserve">3: </w:t>
      </w:r>
      <w:r>
        <w:t>с малым содержанием мышечных элементов</w:t>
      </w:r>
    </w:p>
    <w:p>
      <w:r>
        <w:rPr>
          <w:b/>
        </w:rPr>
        <w:t xml:space="preserve">4: </w:t>
      </w:r>
      <w:r>
        <w:t>с умеренным содержанием мышечных элементов</w:t>
      </w:r>
    </w:p>
    <w:p>
      <w:r>
        <w:t xml:space="preserve">Правильный ответ: </w:t>
      </w:r>
      <w:r>
        <w:rPr>
          <w:b/>
        </w:rPr>
        <w:t>с выраженным содержанием мышечных элементов</w:t>
      </w:r>
    </w:p>
    <w:p>
      <w:pPr>
        <w:pStyle w:val="Heading2"/>
      </w:pPr>
      <w:r>
        <w:t>САМОЙ РАСПРОСТРАНЕННОЙ КЛАПАННОЙ РЕГУРГИТАЦИЕЙ ПОСЛЕ ПЕРЕСАДКИ СЕРДЦА ЯВЛЯЕТСЯ</w:t>
      </w:r>
    </w:p>
    <w:p>
      <w:r>
        <w:rPr>
          <w:b/>
        </w:rPr>
        <w:t xml:space="preserve">1: </w:t>
      </w:r>
      <w:r>
        <w:t>аортальная</w:t>
      </w:r>
    </w:p>
    <w:p>
      <w:r>
        <w:rPr>
          <w:b/>
        </w:rPr>
        <w:t xml:space="preserve">2: </w:t>
      </w:r>
      <w:r>
        <w:t>легочная</w:t>
      </w:r>
    </w:p>
    <w:p>
      <w:r>
        <w:rPr>
          <w:b/>
        </w:rPr>
        <w:t xml:space="preserve">3: </w:t>
      </w:r>
      <w:r>
        <w:t>митральная</w:t>
      </w:r>
    </w:p>
    <w:p>
      <w:r>
        <w:rPr>
          <w:b/>
        </w:rPr>
        <w:t xml:space="preserve">4: </w:t>
      </w:r>
      <w:r>
        <w:t>трикуспидальная</w:t>
      </w:r>
    </w:p>
    <w:p>
      <w:r>
        <w:t xml:space="preserve">Правильный ответ: </w:t>
      </w:r>
      <w:r>
        <w:rPr>
          <w:b/>
        </w:rPr>
        <w:t>трикуспидальная</w:t>
      </w:r>
    </w:p>
    <w:p>
      <w:pPr>
        <w:pStyle w:val="Heading2"/>
      </w:pPr>
      <w:r>
        <w:t>ДЛЯ НОРМАЛЬНОЙ ДИАСТОЛИЧЕСКОЙ ФУНКЦИИ ЛЕВОГО ЖЕЛУДОЧКА ХАРАКТЕРНО ЗНАЧЕНИЕ ВРЕМЕНИ ЗАМЕДЛЕНИЯ ПИКА Е (DT E) ТРАНСМИТРАЛЬНОГО ДИАСТОЛИЧЕСКОГО КРОВОТОКА (МСЕК)</w:t>
      </w:r>
    </w:p>
    <w:p>
      <w:r>
        <w:rPr>
          <w:b/>
        </w:rPr>
        <w:t xml:space="preserve">1: </w:t>
      </w:r>
      <w:r>
        <w:t>DT e ≥220</w:t>
      </w:r>
    </w:p>
    <w:p>
      <w:r>
        <w:rPr>
          <w:b/>
        </w:rPr>
        <w:t xml:space="preserve">2: </w:t>
      </w:r>
      <w:r>
        <w:t>DT e ≤ 50</w:t>
      </w:r>
    </w:p>
    <w:p>
      <w:r>
        <w:rPr>
          <w:b/>
        </w:rPr>
        <w:t xml:space="preserve">3: </w:t>
      </w:r>
      <w:r>
        <w:t>DT e ≥ 50</w:t>
      </w:r>
    </w:p>
    <w:p>
      <w:r>
        <w:rPr>
          <w:b/>
        </w:rPr>
        <w:t xml:space="preserve">4: </w:t>
      </w:r>
      <w:r>
        <w:t>DT e ≤ 220</w:t>
      </w:r>
    </w:p>
    <w:p>
      <w:r>
        <w:t xml:space="preserve">Правильный ответ: </w:t>
      </w:r>
      <w:r>
        <w:rPr>
          <w:b/>
        </w:rPr>
        <w:t>DT e ≤ 220</w:t>
      </w:r>
    </w:p>
    <w:p>
      <w:pPr>
        <w:pStyle w:val="Heading2"/>
      </w:pPr>
      <w:r>
        <w:t>НА ЭЛЕКТРОКАРДИОГРАММЕ ОСНОВНЫМ ПРИЗНАКОМ ГИПЕРТРОФИИ МИОКАРДА ПРАВОГО ПРЕДСЕРДИЯ ЯВЛЯЕТСЯ</w:t>
      </w:r>
    </w:p>
    <w:p>
      <w:r>
        <w:rPr>
          <w:b/>
        </w:rPr>
        <w:t xml:space="preserve">1: </w:t>
      </w:r>
      <w:r>
        <w:t>высокий, остроконечный зубец Р</w:t>
      </w:r>
    </w:p>
    <w:p>
      <w:r>
        <w:rPr>
          <w:b/>
        </w:rPr>
        <w:t xml:space="preserve">2: </w:t>
      </w:r>
      <w:r>
        <w:t>деформированный зубец Т</w:t>
      </w:r>
    </w:p>
    <w:p>
      <w:r>
        <w:rPr>
          <w:b/>
        </w:rPr>
        <w:t xml:space="preserve">3: </w:t>
      </w:r>
      <w:r>
        <w:t>широкий комплекс QRS</w:t>
      </w:r>
    </w:p>
    <w:p>
      <w:r>
        <w:rPr>
          <w:b/>
        </w:rPr>
        <w:t xml:space="preserve">4: </w:t>
      </w:r>
      <w:r>
        <w:t>двухфазный или отрицательный зубец Р</w:t>
      </w:r>
    </w:p>
    <w:p>
      <w:r>
        <w:t xml:space="preserve">Правильный ответ: </w:t>
      </w:r>
      <w:r>
        <w:rPr>
          <w:b/>
        </w:rPr>
        <w:t>высокий, остроконечный зубец Р</w:t>
      </w:r>
    </w:p>
    <w:p>
      <w:pPr>
        <w:pStyle w:val="Heading2"/>
      </w:pPr>
      <w:r>
        <w:t>ЭХОКАРДИОГРАФИЧЕСКИМИ ПРИЗНАКАМИ КОМПЕНСИРОВАННОГО АОРТАЛЬНОГО СТЕНОЗА В В-РЕЖИМЕ ЯВЛЯЮТСЯ</w:t>
      </w:r>
    </w:p>
    <w:p>
      <w:r>
        <w:rPr>
          <w:b/>
        </w:rPr>
        <w:t xml:space="preserve">1: </w:t>
      </w:r>
      <w:r>
        <w:t>гипертрофия стенок правого желудочка, увеличенные размеры правого желудочка, сниженная фракция выброса правого желудочка, дилатация правого предсердия, трикуспидальная регургитация больше нормы</w:t>
      </w:r>
    </w:p>
    <w:p>
      <w:r>
        <w:rPr>
          <w:b/>
        </w:rPr>
        <w:t xml:space="preserve">2: </w:t>
      </w:r>
      <w:r>
        <w:t>гипертрофия стенок левого желудочка, нормальные размеры левого желудочка, нормальная фракция выброса левого желудочка, дилатация левого предсердия, митральная регургитация больше нормы</w:t>
      </w:r>
    </w:p>
    <w:p>
      <w:r>
        <w:rPr>
          <w:b/>
        </w:rPr>
        <w:t xml:space="preserve">3: </w:t>
      </w:r>
      <w:r>
        <w:t>гипертрофия стенок правого желудочка, нормальные размеры правого желудочка, нормальная фракция выброса правого желудочка, дилатация правого предсердия, трикуспидальная регургитация больше нормы</w:t>
      </w:r>
    </w:p>
    <w:p>
      <w:r>
        <w:rPr>
          <w:b/>
        </w:rPr>
        <w:t xml:space="preserve">4: </w:t>
      </w:r>
      <w:r>
        <w:t>гипертрофия стенок левого желудочка, увеличенные размеры левого желудочка, сниженная фракция выброса левого желудочка, дилатация левого предсердия, митральная регургитация больше нормы</w:t>
      </w:r>
    </w:p>
    <w:p>
      <w:r>
        <w:t xml:space="preserve">Правильный ответ: </w:t>
      </w:r>
      <w:r>
        <w:rPr>
          <w:b/>
        </w:rPr>
        <w:t>гипертрофия стенок левого желудочка, нормальные размеры левого желудочка, нормальная фракция выброса левого желудочка, дилатация левого предсердия, митральная регургитация больше нормы</w:t>
      </w:r>
    </w:p>
    <w:p>
      <w:pPr>
        <w:pStyle w:val="Heading2"/>
      </w:pPr>
      <w:r>
        <w:t>СРЕДНЯЯ ВЕЛИЧИНА ОБЩЕГО ОБЪЕМА КРОВИ У ЧЕЛОВЕКА СОСТАВЛЯЕТ (В ЛИТРАХ)</w:t>
      </w:r>
    </w:p>
    <w:p>
      <w:r>
        <w:rPr>
          <w:b/>
        </w:rPr>
        <w:t xml:space="preserve">1: </w:t>
      </w:r>
      <w:r>
        <w:t>5,0</w:t>
      </w:r>
    </w:p>
    <w:p>
      <w:r>
        <w:rPr>
          <w:b/>
        </w:rPr>
        <w:t xml:space="preserve">2: </w:t>
      </w:r>
      <w:r>
        <w:t>4,0</w:t>
      </w:r>
    </w:p>
    <w:p>
      <w:r>
        <w:rPr>
          <w:b/>
        </w:rPr>
        <w:t xml:space="preserve">3: </w:t>
      </w:r>
      <w:r>
        <w:t>6,0</w:t>
      </w:r>
    </w:p>
    <w:p>
      <w:r>
        <w:rPr>
          <w:b/>
        </w:rPr>
        <w:t xml:space="preserve">4: </w:t>
      </w:r>
      <w:r>
        <w:t>4,5</w:t>
      </w:r>
    </w:p>
    <w:p>
      <w:r>
        <w:t xml:space="preserve">Правильный ответ: </w:t>
      </w:r>
      <w:r>
        <w:rPr>
          <w:b/>
        </w:rPr>
        <w:t>5,0</w:t>
      </w:r>
    </w:p>
    <w:p>
      <w:pPr>
        <w:pStyle w:val="Heading2"/>
      </w:pPr>
      <w:r>
        <w:t>ДЛЯ ОПРЕДЕЛЕНИЯ ТОПИКИ ЖЕЛУДОЧКОВЫХ АРИТМИЙ НАИБОЛЕЕ ИНФОРМАТИВНЫМ ЯВЛЯЕТСЯ ___________ МОНИТОРИРОВАНИЕ ЭКГ В _______ ОТВЕДЕНИЯХ</w:t>
      </w:r>
    </w:p>
    <w:p>
      <w:r>
        <w:rPr>
          <w:b/>
        </w:rPr>
        <w:t xml:space="preserve">1: </w:t>
      </w:r>
      <w:r>
        <w:t>суточное; 12</w:t>
      </w:r>
    </w:p>
    <w:p>
      <w:r>
        <w:rPr>
          <w:b/>
        </w:rPr>
        <w:t xml:space="preserve">2: </w:t>
      </w:r>
      <w:r>
        <w:t>суточное; 3</w:t>
      </w:r>
    </w:p>
    <w:p>
      <w:r>
        <w:rPr>
          <w:b/>
        </w:rPr>
        <w:t xml:space="preserve">3: </w:t>
      </w:r>
      <w:r>
        <w:t>многосуточное; 2</w:t>
      </w:r>
    </w:p>
    <w:p>
      <w:r>
        <w:rPr>
          <w:b/>
        </w:rPr>
        <w:t xml:space="preserve">4: </w:t>
      </w:r>
      <w:r>
        <w:t>многосуточное; 3</w:t>
      </w:r>
    </w:p>
    <w:p>
      <w:r>
        <w:t xml:space="preserve">Правильный ответ: </w:t>
      </w:r>
      <w:r>
        <w:rPr>
          <w:b/>
        </w:rPr>
        <w:t>суточное; 12</w:t>
      </w:r>
    </w:p>
    <w:p>
      <w:pPr>
        <w:pStyle w:val="Heading2"/>
      </w:pPr>
      <w:r>
        <w:t>ПОТОК АОРТАЛЬНОЙ РЕГУРГИТАЦИИ СЛЕДУЕТ ИСКАТЬ, УСТАНОВИВ КОНТРОЛЬНЫЙ ОБЪЁМ В</w:t>
      </w:r>
    </w:p>
    <w:p>
      <w:r>
        <w:rPr>
          <w:b/>
        </w:rPr>
        <w:t xml:space="preserve">1: </w:t>
      </w:r>
      <w:r>
        <w:t>аорте</w:t>
      </w:r>
    </w:p>
    <w:p>
      <w:r>
        <w:rPr>
          <w:b/>
        </w:rPr>
        <w:t xml:space="preserve">2: </w:t>
      </w:r>
      <w:r>
        <w:t>выносящем тракте левого желудочка</w:t>
      </w:r>
    </w:p>
    <w:p>
      <w:r>
        <w:rPr>
          <w:b/>
        </w:rPr>
        <w:t xml:space="preserve">3: </w:t>
      </w:r>
      <w:r>
        <w:t>левом предсердии</w:t>
      </w:r>
    </w:p>
    <w:p>
      <w:r>
        <w:rPr>
          <w:b/>
        </w:rPr>
        <w:t xml:space="preserve">4: </w:t>
      </w:r>
      <w:r>
        <w:t>выносящем тракте правого желудочка</w:t>
      </w:r>
    </w:p>
    <w:p>
      <w:r>
        <w:t xml:space="preserve">Правильный ответ: </w:t>
      </w:r>
      <w:r>
        <w:rPr>
          <w:b/>
        </w:rPr>
        <w:t>выносящем тракте левого желудочка</w:t>
      </w:r>
    </w:p>
    <w:p>
      <w:pPr>
        <w:pStyle w:val="Heading2"/>
      </w:pPr>
      <w:r>
        <w:t>ДЛЯ ВАРИАНТНОЙ СТЕНОКАРДИИ (ПРИНЦМЕТАЛА) НА ЭКГ ХАРАКТЕРНО НАЛИЧИЕ</w:t>
      </w:r>
    </w:p>
    <w:p>
      <w:r>
        <w:rPr>
          <w:b/>
        </w:rPr>
        <w:t xml:space="preserve">1: </w:t>
      </w:r>
      <w:r>
        <w:t>депрессии сегмента ST</w:t>
      </w:r>
    </w:p>
    <w:p>
      <w:r>
        <w:rPr>
          <w:b/>
        </w:rPr>
        <w:t xml:space="preserve">2: </w:t>
      </w:r>
      <w:r>
        <w:t>отрицательных зубцов Т</w:t>
      </w:r>
    </w:p>
    <w:p>
      <w:r>
        <w:rPr>
          <w:b/>
        </w:rPr>
        <w:t xml:space="preserve">3: </w:t>
      </w:r>
      <w:r>
        <w:t>преходящей элевации сегмента ST</w:t>
      </w:r>
    </w:p>
    <w:p>
      <w:r>
        <w:rPr>
          <w:b/>
        </w:rPr>
        <w:t xml:space="preserve">4: </w:t>
      </w:r>
      <w:r>
        <w:t>коронарного зубца Т в грудных отведениях</w:t>
      </w:r>
    </w:p>
    <w:p>
      <w:r>
        <w:t xml:space="preserve">Правильный ответ: </w:t>
      </w:r>
      <w:r>
        <w:rPr>
          <w:b/>
        </w:rPr>
        <w:t>преходящей элевации сегмента ST</w:t>
      </w:r>
    </w:p>
    <w:p>
      <w:pPr>
        <w:pStyle w:val="Heading2"/>
      </w:pPr>
      <w:r>
        <w:t>ДИАМЕТР НЕДОСТАТОЧНЫХ ПЕРФОРАНТНЫХ ВЕН СОСТАВЛЯЕТ (В МИЛЛИМЕТРАХ)</w:t>
      </w:r>
    </w:p>
    <w:p>
      <w:r>
        <w:rPr>
          <w:b/>
        </w:rPr>
        <w:t xml:space="preserve">1: </w:t>
      </w:r>
      <w:r>
        <w:t>2-10</w:t>
      </w:r>
    </w:p>
    <w:p>
      <w:r>
        <w:rPr>
          <w:b/>
        </w:rPr>
        <w:t xml:space="preserve">2: </w:t>
      </w:r>
      <w:r>
        <w:t>менее 2</w:t>
      </w:r>
    </w:p>
    <w:p>
      <w:r>
        <w:rPr>
          <w:b/>
        </w:rPr>
        <w:t xml:space="preserve">3: </w:t>
      </w:r>
      <w:r>
        <w:t>1,0-1,5</w:t>
      </w:r>
    </w:p>
    <w:p>
      <w:r>
        <w:rPr>
          <w:b/>
        </w:rPr>
        <w:t xml:space="preserve">4: </w:t>
      </w:r>
      <w:r>
        <w:t>1,5-2,0</w:t>
      </w:r>
    </w:p>
    <w:p>
      <w:r>
        <w:t xml:space="preserve">Правильный ответ: </w:t>
      </w:r>
      <w:r>
        <w:rPr>
          <w:b/>
        </w:rPr>
        <w:t>2-10</w:t>
      </w:r>
    </w:p>
    <w:p>
      <w:pPr>
        <w:pStyle w:val="Heading2"/>
      </w:pPr>
      <w:r>
        <w:t>БИОПОТЕНЦИАЛЫ ГОЛОВНОГО МОЗГА ИЗМЕРЯЮТСЯ В</w:t>
      </w:r>
    </w:p>
    <w:p>
      <w:r>
        <w:rPr>
          <w:b/>
        </w:rPr>
        <w:t xml:space="preserve">1: </w:t>
      </w:r>
      <w:r>
        <w:t>вольтах</w:t>
      </w:r>
    </w:p>
    <w:p>
      <w:r>
        <w:rPr>
          <w:b/>
        </w:rPr>
        <w:t xml:space="preserve">2: </w:t>
      </w:r>
      <w:r>
        <w:t>милливольтах</w:t>
      </w:r>
    </w:p>
    <w:p>
      <w:r>
        <w:rPr>
          <w:b/>
        </w:rPr>
        <w:t xml:space="preserve">3: </w:t>
      </w:r>
      <w:r>
        <w:t>других единицах</w:t>
      </w:r>
    </w:p>
    <w:p>
      <w:r>
        <w:rPr>
          <w:b/>
        </w:rPr>
        <w:t xml:space="preserve">4: </w:t>
      </w:r>
      <w:r>
        <w:t>микровольтах</w:t>
      </w:r>
    </w:p>
    <w:p>
      <w:r>
        <w:t xml:space="preserve">Правильный ответ: </w:t>
      </w:r>
      <w:r>
        <w:rPr>
          <w:b/>
        </w:rPr>
        <w:t>микровольтах</w:t>
      </w:r>
    </w:p>
    <w:p>
      <w:pPr>
        <w:pStyle w:val="Heading2"/>
      </w:pPr>
      <w:r>
        <w:t>НА НАЛИЧИЕ ЗОНЫ НЕКРОЗА В МИОКАРДЕ УКАЗЫВАЕТ</w:t>
      </w:r>
    </w:p>
    <w:p>
      <w:r>
        <w:rPr>
          <w:b/>
        </w:rPr>
        <w:t xml:space="preserve">1: </w:t>
      </w:r>
      <w:r>
        <w:t>монофазный подъем сегмента ST</w:t>
      </w:r>
    </w:p>
    <w:p>
      <w:r>
        <w:rPr>
          <w:b/>
        </w:rPr>
        <w:t xml:space="preserve">2: </w:t>
      </w:r>
      <w:r>
        <w:t>снижение вольтажа электрокардиограммы</w:t>
      </w:r>
    </w:p>
    <w:p>
      <w:r>
        <w:rPr>
          <w:b/>
        </w:rPr>
        <w:t xml:space="preserve">3: </w:t>
      </w:r>
      <w:r>
        <w:t>патологический зубец Q</w:t>
      </w:r>
    </w:p>
    <w:p>
      <w:r>
        <w:rPr>
          <w:b/>
        </w:rPr>
        <w:t xml:space="preserve">4: </w:t>
      </w:r>
      <w:r>
        <w:t>отрицательный «коронарный» зубец Т</w:t>
      </w:r>
    </w:p>
    <w:p>
      <w:r>
        <w:t xml:space="preserve">Правильный ответ: </w:t>
      </w:r>
      <w:r>
        <w:rPr>
          <w:b/>
        </w:rPr>
        <w:t>патологический зубец Q</w:t>
      </w:r>
    </w:p>
    <w:p>
      <w:pPr>
        <w:pStyle w:val="Heading2"/>
      </w:pPr>
      <w:r>
        <w:t>ПРИ ЧД - 20 В МИНУТУ, ЖЕЛ - 86%. ОФВ1 - 84%. НАРУШЕНИЯ ФУНКЦИЙ ВНЕШНЕГО ДЫХАНИЯ</w:t>
      </w:r>
    </w:p>
    <w:p>
      <w:r>
        <w:rPr>
          <w:b/>
        </w:rPr>
        <w:t xml:space="preserve">1: </w:t>
      </w:r>
      <w:r>
        <w:t>отсутствуют</w:t>
      </w:r>
    </w:p>
    <w:p>
      <w:r>
        <w:rPr>
          <w:b/>
        </w:rPr>
        <w:t xml:space="preserve">2: </w:t>
      </w:r>
      <w:r>
        <w:t>относятся к рестриктивному типу</w:t>
      </w:r>
    </w:p>
    <w:p>
      <w:r>
        <w:rPr>
          <w:b/>
        </w:rPr>
        <w:t xml:space="preserve">3: </w:t>
      </w:r>
      <w:r>
        <w:t>относятся к смешанному типу</w:t>
      </w:r>
    </w:p>
    <w:p>
      <w:r>
        <w:rPr>
          <w:b/>
        </w:rPr>
        <w:t xml:space="preserve">4: </w:t>
      </w:r>
      <w:r>
        <w:t>относятся к обструктивному типу</w:t>
      </w:r>
    </w:p>
    <w:p>
      <w:r>
        <w:t xml:space="preserve">Правильный ответ: </w:t>
      </w:r>
      <w:r>
        <w:rPr>
          <w:b/>
        </w:rPr>
        <w:t>отсутствуют</w:t>
      </w:r>
    </w:p>
    <w:p>
      <w:pPr>
        <w:pStyle w:val="Heading2"/>
      </w:pPr>
      <w:r>
        <w:t>Н-РЕФЛЕКС ЯВЛЯЕТСЯ ЭЛЕКТРОФИЗИОЛОГИЧЕСКИМ АНАЛОГОМ РЕФЛЕКСА</w:t>
      </w:r>
    </w:p>
    <w:p>
      <w:r>
        <w:rPr>
          <w:b/>
        </w:rPr>
        <w:t xml:space="preserve">1: </w:t>
      </w:r>
      <w:r>
        <w:t>биципитального</w:t>
      </w:r>
    </w:p>
    <w:p>
      <w:r>
        <w:rPr>
          <w:b/>
        </w:rPr>
        <w:t xml:space="preserve">2: </w:t>
      </w:r>
      <w:r>
        <w:t>коленного</w:t>
      </w:r>
    </w:p>
    <w:p>
      <w:r>
        <w:rPr>
          <w:b/>
        </w:rPr>
        <w:t xml:space="preserve">3: </w:t>
      </w:r>
      <w:r>
        <w:t>мигательного</w:t>
      </w:r>
    </w:p>
    <w:p>
      <w:r>
        <w:rPr>
          <w:b/>
        </w:rPr>
        <w:t xml:space="preserve">4: </w:t>
      </w:r>
      <w:r>
        <w:t>Ахиллова</w:t>
      </w:r>
    </w:p>
    <w:p>
      <w:r>
        <w:t xml:space="preserve">Правильный ответ: </w:t>
      </w:r>
      <w:r>
        <w:rPr>
          <w:b/>
        </w:rPr>
        <w:t>Ахиллова</w:t>
      </w:r>
    </w:p>
    <w:p>
      <w:pPr>
        <w:pStyle w:val="Heading2"/>
      </w:pPr>
      <w:r>
        <w:t>АМПЛИТУДА ЗУБЦА Р В НОРМЕ НЕ ДОЛЖНА ПРЕВЫШАТЬ (В ММ)</w:t>
      </w:r>
    </w:p>
    <w:p>
      <w:r>
        <w:rPr>
          <w:b/>
        </w:rPr>
        <w:t xml:space="preserve">1: </w:t>
      </w:r>
      <w:r>
        <w:t>2,5</w:t>
      </w:r>
    </w:p>
    <w:p>
      <w:r>
        <w:rPr>
          <w:b/>
        </w:rPr>
        <w:t xml:space="preserve">2: </w:t>
      </w:r>
      <w:r>
        <w:t>1,0</w:t>
      </w:r>
    </w:p>
    <w:p>
      <w:r>
        <w:rPr>
          <w:b/>
        </w:rPr>
        <w:t xml:space="preserve">3: </w:t>
      </w:r>
      <w:r>
        <w:t>1,5</w:t>
      </w:r>
    </w:p>
    <w:p>
      <w:r>
        <w:rPr>
          <w:b/>
        </w:rPr>
        <w:t xml:space="preserve">4: </w:t>
      </w:r>
      <w:r>
        <w:t>2,0</w:t>
      </w:r>
    </w:p>
    <w:p>
      <w:r>
        <w:t xml:space="preserve">Правильный ответ: </w:t>
      </w:r>
      <w:r>
        <w:rPr>
          <w:b/>
        </w:rPr>
        <w:t>2,5</w:t>
      </w:r>
    </w:p>
    <w:p>
      <w:pPr>
        <w:pStyle w:val="Heading2"/>
      </w:pPr>
      <w:r>
        <w:t>РЕСТРИКТИВНАЯ КАРДИОМИОПАТИЯ ХАРАКТЕРИЗУЕТСЯ</w:t>
      </w:r>
    </w:p>
    <w:p>
      <w:r>
        <w:rPr>
          <w:b/>
        </w:rPr>
        <w:t xml:space="preserve">1: </w:t>
      </w:r>
      <w:r>
        <w:t>псевдонормальным типом кровотока</w:t>
      </w:r>
    </w:p>
    <w:p>
      <w:r>
        <w:rPr>
          <w:b/>
        </w:rPr>
        <w:t xml:space="preserve">2: </w:t>
      </w:r>
      <w:r>
        <w:t>губчатостью миокарда</w:t>
      </w:r>
    </w:p>
    <w:p>
      <w:r>
        <w:rPr>
          <w:b/>
        </w:rPr>
        <w:t xml:space="preserve">3: </w:t>
      </w:r>
      <w:r>
        <w:t>систолической дисфункцией обоих желудочков</w:t>
      </w:r>
    </w:p>
    <w:p>
      <w:r>
        <w:rPr>
          <w:b/>
        </w:rPr>
        <w:t xml:space="preserve">4: </w:t>
      </w:r>
      <w:r>
        <w:t>увеличением жесткости стенки левого желудочка</w:t>
      </w:r>
    </w:p>
    <w:p>
      <w:r>
        <w:t xml:space="preserve">Правильный ответ: </w:t>
      </w:r>
      <w:r>
        <w:rPr>
          <w:b/>
        </w:rPr>
        <w:t>увеличением жесткости стенки левого желудочка</w:t>
      </w:r>
    </w:p>
    <w:p>
      <w:pPr>
        <w:pStyle w:val="Heading2"/>
      </w:pPr>
      <w:r>
        <w:t>ТРОМБОТИЧЕСКИЕ МАССЫ ПО ДАННЫМ ЧРЕСПИЩЕВОДНОЙ ЭХОКАРДИОГРАФИИ У ПАЦИЕНТОВ С ИНФАРКТОМ МИОКАРДА ЧАЩЕ ВСЕГО ВЫЯВЛЯЮТСЯ В</w:t>
      </w:r>
    </w:p>
    <w:p>
      <w:r>
        <w:rPr>
          <w:b/>
        </w:rPr>
        <w:t xml:space="preserve">1: </w:t>
      </w:r>
      <w:r>
        <w:t>левом предсердии</w:t>
      </w:r>
    </w:p>
    <w:p>
      <w:r>
        <w:rPr>
          <w:b/>
        </w:rPr>
        <w:t xml:space="preserve">2: </w:t>
      </w:r>
      <w:r>
        <w:t>левом желудочке</w:t>
      </w:r>
    </w:p>
    <w:p>
      <w:r>
        <w:rPr>
          <w:b/>
        </w:rPr>
        <w:t xml:space="preserve">3: </w:t>
      </w:r>
      <w:r>
        <w:t>ушке левого предсердия</w:t>
      </w:r>
    </w:p>
    <w:p>
      <w:r>
        <w:rPr>
          <w:b/>
        </w:rPr>
        <w:t xml:space="preserve">4: </w:t>
      </w:r>
      <w:r>
        <w:t>правом желудочке</w:t>
      </w:r>
    </w:p>
    <w:p>
      <w:r>
        <w:t xml:space="preserve">Правильный ответ: </w:t>
      </w:r>
      <w:r>
        <w:rPr>
          <w:b/>
        </w:rPr>
        <w:t>левом желудочке</w:t>
      </w:r>
    </w:p>
    <w:p>
      <w:pPr>
        <w:pStyle w:val="Heading2"/>
      </w:pPr>
      <w:r>
        <w:t>ЭКСТРАСИСТОЛЫ, ОБУСЛОВЛЕННЫЕ ДВУХКРАТНЫМ ПРОХОЖДЕНИЕМ ИМУЛЬСА ЧЕРЕЗ А-В УЗЕЛ, ПРИ КОТОРОМ ЖЕЛУДОЧКИ ВОЗБУЖДАЮТСЯ ДВАЖДЫ, НАЗЫВАЮТСЯ</w:t>
      </w:r>
    </w:p>
    <w:p>
      <w:r>
        <w:rPr>
          <w:b/>
        </w:rPr>
        <w:t xml:space="preserve">1: </w:t>
      </w:r>
      <w:r>
        <w:t>желудочковыми</w:t>
      </w:r>
    </w:p>
    <w:p>
      <w:r>
        <w:rPr>
          <w:b/>
        </w:rPr>
        <w:t xml:space="preserve">2: </w:t>
      </w:r>
      <w:r>
        <w:t>наджелудочковыми</w:t>
      </w:r>
    </w:p>
    <w:p>
      <w:r>
        <w:rPr>
          <w:b/>
        </w:rPr>
        <w:t xml:space="preserve">3: </w:t>
      </w:r>
      <w:r>
        <w:t>стволовыми</w:t>
      </w:r>
    </w:p>
    <w:p>
      <w:r>
        <w:rPr>
          <w:b/>
        </w:rPr>
        <w:t xml:space="preserve">4: </w:t>
      </w:r>
      <w:r>
        <w:t>возвратными</w:t>
      </w:r>
    </w:p>
    <w:p>
      <w:r>
        <w:t xml:space="preserve">Правильный ответ: </w:t>
      </w:r>
      <w:r>
        <w:rPr>
          <w:b/>
        </w:rPr>
        <w:t>возвратными</w:t>
      </w:r>
    </w:p>
    <w:p>
      <w:pPr>
        <w:pStyle w:val="Heading2"/>
      </w:pPr>
      <w:r>
        <w:t>СИСТЕМНЫЙ ДЕФИЦИТ КРОВОТОКА ДИСТАЛЬНЕЕ ЗОНЫ СТЕНОЗА БОЛЕЕ 70% ЛИБО ОККЛЮЗИЯ ПРОСВЕТА АРТЕРИИ ФОРМИРУЮТСЯ ПРИ</w:t>
      </w:r>
    </w:p>
    <w:p>
      <w:r>
        <w:rPr>
          <w:b/>
        </w:rPr>
        <w:t xml:space="preserve">1: </w:t>
      </w:r>
      <w:r>
        <w:t>несостоятельности коллатеральных и функциональных источников компенсации</w:t>
      </w:r>
    </w:p>
    <w:p>
      <w:r>
        <w:rPr>
          <w:b/>
        </w:rPr>
        <w:t xml:space="preserve">2: </w:t>
      </w:r>
      <w:r>
        <w:t>отсутствии анатомических анастомозов и сочетанной стеноокклюзирующей патологии брахиоцефальных артерий</w:t>
      </w:r>
    </w:p>
    <w:p>
      <w:r>
        <w:rPr>
          <w:b/>
        </w:rPr>
        <w:t xml:space="preserve">3: </w:t>
      </w:r>
      <w:r>
        <w:t>снижении показателей системного артериального давления и напряжения углекислого газа в плазме крови</w:t>
      </w:r>
    </w:p>
    <w:p>
      <w:r>
        <w:rPr>
          <w:b/>
        </w:rPr>
        <w:t xml:space="preserve">4: </w:t>
      </w:r>
      <w:r>
        <w:t>повышении величины системного артериального давления, развитии нормоцитемической гиповолемии</w:t>
      </w:r>
    </w:p>
    <w:p>
      <w:r>
        <w:t xml:space="preserve">Правильный ответ: </w:t>
      </w:r>
      <w:r>
        <w:rPr>
          <w:b/>
        </w:rPr>
        <w:t>несостоятельности коллатеральных и функциональных источников компенсации</w:t>
      </w:r>
    </w:p>
    <w:p>
      <w:pPr>
        <w:pStyle w:val="Heading2"/>
      </w:pPr>
      <w:r>
        <w:t>СЕПАРАЦИЯ ЛИСТКОВ ПЕРИКАРДА ПРИ НЕЗНАЧИТЕЛЬНОМ (МАЛОМ) ГИДРОПЕРИКАРДЕ СОСТАВЛЯЕТ (В ММ)</w:t>
      </w:r>
    </w:p>
    <w:p>
      <w:r>
        <w:rPr>
          <w:b/>
        </w:rPr>
        <w:t xml:space="preserve">1: </w:t>
      </w:r>
      <w:r>
        <w:t>30-40</w:t>
      </w:r>
    </w:p>
    <w:p>
      <w:r>
        <w:rPr>
          <w:b/>
        </w:rPr>
        <w:t xml:space="preserve">2: </w:t>
      </w:r>
      <w:r>
        <w:t>0-10</w:t>
      </w:r>
    </w:p>
    <w:p>
      <w:r>
        <w:rPr>
          <w:b/>
        </w:rPr>
        <w:t xml:space="preserve">3: </w:t>
      </w:r>
      <w:r>
        <w:t>20-30</w:t>
      </w:r>
    </w:p>
    <w:p>
      <w:r>
        <w:rPr>
          <w:b/>
        </w:rPr>
        <w:t xml:space="preserve">4: </w:t>
      </w:r>
      <w:r>
        <w:t>10-20</w:t>
      </w:r>
    </w:p>
    <w:p>
      <w:r>
        <w:t xml:space="preserve">Правильный ответ: </w:t>
      </w:r>
      <w:r>
        <w:rPr>
          <w:b/>
        </w:rPr>
        <w:t>0-10</w:t>
      </w:r>
    </w:p>
    <w:p>
      <w:pPr>
        <w:pStyle w:val="Heading2"/>
      </w:pPr>
      <w:r>
        <w:t>ОТНОСИТЕЛЬНЫМ ПРОТИВОПОКАЗАНИЕМ ДЛЯ ВЭМ ЯВЛЯЕТСЯ</w:t>
      </w:r>
    </w:p>
    <w:p>
      <w:r>
        <w:rPr>
          <w:b/>
        </w:rPr>
        <w:t xml:space="preserve">1: </w:t>
      </w:r>
      <w:r>
        <w:t>инфаркт миокарда в остром периоде</w:t>
      </w:r>
    </w:p>
    <w:p>
      <w:r>
        <w:rPr>
          <w:b/>
        </w:rPr>
        <w:t xml:space="preserve">2: </w:t>
      </w:r>
      <w:r>
        <w:t>тяжелый аортальный стеноз</w:t>
      </w:r>
    </w:p>
    <w:p>
      <w:r>
        <w:rPr>
          <w:b/>
        </w:rPr>
        <w:t xml:space="preserve">3: </w:t>
      </w:r>
      <w:r>
        <w:t>AV блокада 2 ст.</w:t>
      </w:r>
    </w:p>
    <w:p>
      <w:r>
        <w:rPr>
          <w:b/>
        </w:rPr>
        <w:t xml:space="preserve">4: </w:t>
      </w:r>
      <w:r>
        <w:t>суправентрикулярная экстрасистолия</w:t>
      </w:r>
    </w:p>
    <w:p>
      <w:r>
        <w:t xml:space="preserve">Правильный ответ: </w:t>
      </w:r>
      <w:r>
        <w:rPr>
          <w:b/>
        </w:rPr>
        <w:t>AV блокада 2 ст.</w:t>
      </w:r>
    </w:p>
    <w:p>
      <w:pPr>
        <w:pStyle w:val="Heading2"/>
      </w:pPr>
      <w:r>
        <w:t>ВАРИКОЗНАЯ БОЛЕЗНЬ - ЗАБОЛЕВАНИЕ, ХАРАКТЕРИЗУЮЩЕЕСЯ</w:t>
      </w:r>
    </w:p>
    <w:p>
      <w:r>
        <w:rPr>
          <w:b/>
        </w:rPr>
        <w:t xml:space="preserve">1: </w:t>
      </w:r>
      <w:r>
        <w:t>врожденным пороком развития сосудистой системы</w:t>
      </w:r>
    </w:p>
    <w:p>
      <w:r>
        <w:rPr>
          <w:b/>
        </w:rPr>
        <w:t xml:space="preserve">2: </w:t>
      </w:r>
      <w:r>
        <w:t>органическим поражением вен после перенесенного тромбоза</w:t>
      </w:r>
    </w:p>
    <w:p>
      <w:r>
        <w:rPr>
          <w:b/>
        </w:rPr>
        <w:t xml:space="preserve">3: </w:t>
      </w:r>
      <w:r>
        <w:t>первичной трансформацией поверхностных вен</w:t>
      </w:r>
    </w:p>
    <w:p>
      <w:r>
        <w:rPr>
          <w:b/>
        </w:rPr>
        <w:t xml:space="preserve">4: </w:t>
      </w:r>
      <w:r>
        <w:t>появлением симптомов у лиц без признаков органического поражения венозного русла</w:t>
      </w:r>
    </w:p>
    <w:p>
      <w:r>
        <w:t xml:space="preserve">Правильный ответ: </w:t>
      </w:r>
      <w:r>
        <w:rPr>
          <w:b/>
        </w:rPr>
        <w:t>первичной трансформацией поверхностных вен</w:t>
      </w:r>
    </w:p>
    <w:p>
      <w:pPr>
        <w:pStyle w:val="Heading2"/>
      </w:pPr>
      <w:r>
        <w:t>ЭKГ-ПPИЗHAKOM ГИПEPTPOФИИ ЛЕВОГО ЖЕЛУДОЧКА ЯВЛЯЕТСЯ</w:t>
      </w:r>
    </w:p>
    <w:p>
      <w:r>
        <w:rPr>
          <w:b/>
        </w:rPr>
        <w:t xml:space="preserve">1: </w:t>
      </w:r>
      <w:r>
        <w:t>увеличение амплитуды зубца S в «левых» отведениях</w:t>
      </w:r>
    </w:p>
    <w:p>
      <w:r>
        <w:rPr>
          <w:b/>
        </w:rPr>
        <w:t xml:space="preserve">2: </w:t>
      </w:r>
      <w:r>
        <w:t>увеличение амплитуды зубца R в «левых» отведениях</w:t>
      </w:r>
    </w:p>
    <w:p>
      <w:r>
        <w:rPr>
          <w:b/>
        </w:rPr>
        <w:t xml:space="preserve">3: </w:t>
      </w:r>
      <w:r>
        <w:t>синдром T в V1 &lt; T в V6</w:t>
      </w:r>
    </w:p>
    <w:p>
      <w:r>
        <w:rPr>
          <w:b/>
        </w:rPr>
        <w:t xml:space="preserve">4: </w:t>
      </w:r>
      <w:r>
        <w:t>увеличение амплитуды зубца R в «правых» отведениях</w:t>
      </w:r>
    </w:p>
    <w:p>
      <w:r>
        <w:t xml:space="preserve">Правильный ответ: </w:t>
      </w:r>
      <w:r>
        <w:rPr>
          <w:b/>
        </w:rPr>
        <w:t>увеличение амплитуды зубца R в «левых» отведениях</w:t>
      </w:r>
    </w:p>
    <w:p>
      <w:pPr>
        <w:pStyle w:val="Heading2"/>
      </w:pPr>
      <w:r>
        <w:t>МЕДЛЕННОВОЛНОВАЯ АКТИВНОСТЬ ЯВЛЯЕТСЯ ДОПУСТИМОЙ</w:t>
      </w:r>
    </w:p>
    <w:p>
      <w:r>
        <w:rPr>
          <w:b/>
        </w:rPr>
        <w:t xml:space="preserve">1: </w:t>
      </w:r>
      <w:r>
        <w:t>если частота активности не менее 4 Гц на протяжении всей записи</w:t>
      </w:r>
    </w:p>
    <w:p>
      <w:r>
        <w:rPr>
          <w:b/>
        </w:rPr>
        <w:t xml:space="preserve">2: </w:t>
      </w:r>
      <w:r>
        <w:t>при любой патологии головного мозга в любом возрасте</w:t>
      </w:r>
    </w:p>
    <w:p>
      <w:r>
        <w:rPr>
          <w:b/>
        </w:rPr>
        <w:t xml:space="preserve">3: </w:t>
      </w:r>
      <w:r>
        <w:t>при строго фиксированной амплитуде и распространенности, в определенном возрасте и при определенных условиях</w:t>
      </w:r>
    </w:p>
    <w:p>
      <w:r>
        <w:rPr>
          <w:b/>
        </w:rPr>
        <w:t xml:space="preserve">4: </w:t>
      </w:r>
      <w:r>
        <w:t>в виде пароксизмальных вспышек в детском и старческом возрасте</w:t>
      </w:r>
    </w:p>
    <w:p>
      <w:r>
        <w:t xml:space="preserve">Правильный ответ: </w:t>
      </w:r>
      <w:r>
        <w:rPr>
          <w:b/>
        </w:rPr>
        <w:t>при строго фиксированной амплитуде и распространенности, в определенном возрасте и при определенных условиях</w:t>
      </w:r>
    </w:p>
    <w:p>
      <w:pPr>
        <w:pStyle w:val="Heading2"/>
      </w:pPr>
      <w:r>
        <w:t>С ПОМОЩЬЮ ПРОСТОГО СПИРОМЕТРА МОЖНО ИЗМЕРИТЬ</w:t>
      </w:r>
    </w:p>
    <w:p>
      <w:r>
        <w:rPr>
          <w:b/>
        </w:rPr>
        <w:t xml:space="preserve">1: </w:t>
      </w:r>
      <w:r>
        <w:t>жизненную ёмкость лёгких</w:t>
      </w:r>
    </w:p>
    <w:p>
      <w:r>
        <w:rPr>
          <w:b/>
        </w:rPr>
        <w:t xml:space="preserve">2: </w:t>
      </w:r>
      <w:r>
        <w:t>объём мертвого пространства</w:t>
      </w:r>
    </w:p>
    <w:p>
      <w:r>
        <w:rPr>
          <w:b/>
        </w:rPr>
        <w:t xml:space="preserve">3: </w:t>
      </w:r>
      <w:r>
        <w:t>функциональную остаточную ёмкость лёгких</w:t>
      </w:r>
    </w:p>
    <w:p>
      <w:r>
        <w:rPr>
          <w:b/>
        </w:rPr>
        <w:t xml:space="preserve">4: </w:t>
      </w:r>
      <w:r>
        <w:t>остаточный объём</w:t>
      </w:r>
    </w:p>
    <w:p>
      <w:r>
        <w:t xml:space="preserve">Правильный ответ: </w:t>
      </w:r>
      <w:r>
        <w:rPr>
          <w:b/>
        </w:rPr>
        <w:t>жизненную ёмкость лёгких</w:t>
      </w:r>
    </w:p>
    <w:p>
      <w:pPr>
        <w:pStyle w:val="Heading2"/>
      </w:pPr>
      <w:r>
        <w:t>КОЛЕБАНИЯ RR, ИЗМЕНЕНИЕ ФОРМЫ И ПОЛЯРНОСТИ ЗУБЦА Р, ДЛИТЕЛЬНОСТИ ИНТЕРВАЛА PQ НА ОДНОЙ ЭКГ ПОКОЯ ЯВЛЯЮТСЯ ХАРАКТЕРНЫМИ ДЛЯ</w:t>
      </w:r>
    </w:p>
    <w:p>
      <w:r>
        <w:rPr>
          <w:b/>
        </w:rPr>
        <w:t xml:space="preserve">1: </w:t>
      </w:r>
      <w:r>
        <w:t>частой желудочковой экстрасистолии</w:t>
      </w:r>
    </w:p>
    <w:p>
      <w:r>
        <w:rPr>
          <w:b/>
        </w:rPr>
        <w:t xml:space="preserve">2: </w:t>
      </w:r>
      <w:r>
        <w:t>миграции водителя ритма</w:t>
      </w:r>
    </w:p>
    <w:p>
      <w:r>
        <w:rPr>
          <w:b/>
        </w:rPr>
        <w:t xml:space="preserve">3: </w:t>
      </w:r>
      <w:r>
        <w:t>частой предсердной экстрасистолии</w:t>
      </w:r>
    </w:p>
    <w:p>
      <w:r>
        <w:rPr>
          <w:b/>
        </w:rPr>
        <w:t xml:space="preserve">4: </w:t>
      </w:r>
      <w:r>
        <w:t>синусовой аритмии</w:t>
      </w:r>
    </w:p>
    <w:p>
      <w:r>
        <w:t xml:space="preserve">Правильный ответ: </w:t>
      </w:r>
      <w:r>
        <w:rPr>
          <w:b/>
        </w:rPr>
        <w:t>миграции водителя ритма</w:t>
      </w:r>
    </w:p>
    <w:p>
      <w:pPr>
        <w:pStyle w:val="Heading2"/>
      </w:pPr>
      <w:r>
        <w:t>СТАНДАРТНОЕ ХОЛТЕРОВСКОЕ МОНИТОРИРОВАНИЕ ИСПОЛЬЗУЕТСЯ ДЛЯ РЕГИСТРАЦИИ ЭКГ ПРИ СИМПТОМАХ, ВОЗНИКАЮЩИХ</w:t>
      </w:r>
    </w:p>
    <w:p>
      <w:r>
        <w:rPr>
          <w:b/>
        </w:rPr>
        <w:t xml:space="preserve">1: </w:t>
      </w:r>
      <w:r>
        <w:t>один раз в месяц</w:t>
      </w:r>
    </w:p>
    <w:p>
      <w:r>
        <w:rPr>
          <w:b/>
        </w:rPr>
        <w:t xml:space="preserve">2: </w:t>
      </w:r>
      <w:r>
        <w:t>один раз в год</w:t>
      </w:r>
    </w:p>
    <w:p>
      <w:r>
        <w:rPr>
          <w:b/>
        </w:rPr>
        <w:t xml:space="preserve">3: </w:t>
      </w:r>
      <w:r>
        <w:t>два раза в год</w:t>
      </w:r>
    </w:p>
    <w:p>
      <w:r>
        <w:rPr>
          <w:b/>
        </w:rPr>
        <w:t xml:space="preserve">4: </w:t>
      </w:r>
      <w:r>
        <w:t>ежедневно</w:t>
      </w:r>
    </w:p>
    <w:p>
      <w:r>
        <w:t xml:space="preserve">Правильный ответ: </w:t>
      </w:r>
      <w:r>
        <w:rPr>
          <w:b/>
        </w:rPr>
        <w:t>ежедневно</w:t>
      </w:r>
    </w:p>
    <w:p>
      <w:pPr>
        <w:pStyle w:val="Heading2"/>
      </w:pPr>
      <w:r>
        <w:t>ЭЛЕКТРОКАРДИОГРАФИЧЕСКИМ ПРОЯВЛЕНИЕМ, ХАРАКТЕРНЫМ ДЛЯ АВ БЛОКАДЫ II СТЕПЕНИ 2 ТИПА, ЯВЛЯЕТСЯ</w:t>
      </w:r>
    </w:p>
    <w:p>
      <w:r>
        <w:rPr>
          <w:b/>
        </w:rPr>
        <w:t xml:space="preserve">1: </w:t>
      </w:r>
      <w:r>
        <w:t>полная разобщённость предсердных и желудочковых комплексов</w:t>
      </w:r>
    </w:p>
    <w:p>
      <w:r>
        <w:rPr>
          <w:b/>
        </w:rPr>
        <w:t xml:space="preserve">2: </w:t>
      </w:r>
      <w:r>
        <w:t>периодическое выпадение одного или нескольких комплексов QRS при постоянном интервале PQ</w:t>
      </w:r>
    </w:p>
    <w:p>
      <w:r>
        <w:rPr>
          <w:b/>
        </w:rPr>
        <w:t xml:space="preserve">3: </w:t>
      </w:r>
      <w:r>
        <w:t>независимая эктопическая электрическая активность левого предсердия на фоне синусового ритма</w:t>
      </w:r>
    </w:p>
    <w:p>
      <w:r>
        <w:rPr>
          <w:b/>
        </w:rPr>
        <w:t xml:space="preserve">4: </w:t>
      </w:r>
      <w:r>
        <w:t>постепенное удлинение интервала PQ перед выпадением одного или нескольких комплексов QRS</w:t>
      </w:r>
    </w:p>
    <w:p>
      <w:r>
        <w:t xml:space="preserve">Правильный ответ: </w:t>
      </w:r>
      <w:r>
        <w:rPr>
          <w:b/>
        </w:rPr>
        <w:t>периодическое выпадение одного или нескольких комплексов QRS при постоянном интервале PQ</w:t>
      </w:r>
    </w:p>
    <w:p>
      <w:pPr>
        <w:pStyle w:val="Heading2"/>
      </w:pPr>
      <w:r>
        <w:t>ИШЕМИЧЕСКАЯ БОЛЕЗНЬ СЕРДЦА ДИАГНОСТИРУЕТСЯ ПРИ СТРЕСС-ЭХОКАРДИОГРАФИИ В СЛУЧАЕ</w:t>
      </w:r>
    </w:p>
    <w:p>
      <w:r>
        <w:rPr>
          <w:b/>
        </w:rPr>
        <w:t xml:space="preserve">1: </w:t>
      </w:r>
      <w:r>
        <w:t>появления зон гипокинезии</w:t>
      </w:r>
    </w:p>
    <w:p>
      <w:r>
        <w:rPr>
          <w:b/>
        </w:rPr>
        <w:t xml:space="preserve">2: </w:t>
      </w:r>
      <w:r>
        <w:t>возрастания фракции выброса менее чем на 10%</w:t>
      </w:r>
    </w:p>
    <w:p>
      <w:r>
        <w:rPr>
          <w:b/>
        </w:rPr>
        <w:t xml:space="preserve">3: </w:t>
      </w:r>
      <w:r>
        <w:t>ухудшения диастолической функции левого желудочка</w:t>
      </w:r>
    </w:p>
    <w:p>
      <w:r>
        <w:rPr>
          <w:b/>
        </w:rPr>
        <w:t xml:space="preserve">4: </w:t>
      </w:r>
      <w:r>
        <w:t>возникновения парадоксального движения межжелудочковой перегородки</w:t>
      </w:r>
    </w:p>
    <w:p>
      <w:r>
        <w:t xml:space="preserve">Правильный ответ: </w:t>
      </w:r>
      <w:r>
        <w:rPr>
          <w:b/>
        </w:rPr>
        <w:t>появления зон гипокинезии</w:t>
      </w:r>
    </w:p>
    <w:p>
      <w:pPr>
        <w:pStyle w:val="Heading2"/>
      </w:pPr>
      <w:r>
        <w:t>ЭЛЕКТРИЧЕСКАЯ ОСЬ СЕРДЦА ОТКЛОНЕНА ВЛЕВО ПРИ</w:t>
      </w:r>
    </w:p>
    <w:p>
      <w:r>
        <w:rPr>
          <w:b/>
        </w:rPr>
        <w:t xml:space="preserve">1: </w:t>
      </w:r>
      <w:r>
        <w:t>атриовентрикулярной блокаде</w:t>
      </w:r>
    </w:p>
    <w:p>
      <w:r>
        <w:rPr>
          <w:b/>
        </w:rPr>
        <w:t xml:space="preserve">2: </w:t>
      </w:r>
      <w:r>
        <w:t>синоатриальной блокаде</w:t>
      </w:r>
    </w:p>
    <w:p>
      <w:r>
        <w:rPr>
          <w:b/>
        </w:rPr>
        <w:t xml:space="preserve">3: </w:t>
      </w:r>
      <w:r>
        <w:t>блокаде правой ножки пучка Гиса</w:t>
      </w:r>
    </w:p>
    <w:p>
      <w:r>
        <w:rPr>
          <w:b/>
        </w:rPr>
        <w:t xml:space="preserve">4: </w:t>
      </w:r>
      <w:r>
        <w:t>блокаде левой ножки пучка Гиса</w:t>
      </w:r>
    </w:p>
    <w:p>
      <w:r>
        <w:t xml:space="preserve">Правильный ответ: </w:t>
      </w:r>
      <w:r>
        <w:rPr>
          <w:b/>
        </w:rPr>
        <w:t>блокаде левой ножки пучка Гиса</w:t>
      </w:r>
    </w:p>
    <w:p>
      <w:pPr>
        <w:pStyle w:val="Heading2"/>
      </w:pPr>
      <w:r>
        <w:t>В СООТНОШЕНИИ QRS В ОТВЕДЕНИИ V1</w:t>
      </w:r>
    </w:p>
    <w:p>
      <w:r>
        <w:rPr>
          <w:b/>
        </w:rPr>
        <w:t xml:space="preserve">1: </w:t>
      </w:r>
      <w:r>
        <w:t>R и S одинаковы</w:t>
      </w:r>
    </w:p>
    <w:p>
      <w:r>
        <w:rPr>
          <w:b/>
        </w:rPr>
        <w:t xml:space="preserve">2: </w:t>
      </w:r>
      <w:r>
        <w:t>преобладает R</w:t>
      </w:r>
    </w:p>
    <w:p>
      <w:r>
        <w:rPr>
          <w:b/>
        </w:rPr>
        <w:t xml:space="preserve">3: </w:t>
      </w:r>
      <w:r>
        <w:t>преобладает Q</w:t>
      </w:r>
    </w:p>
    <w:p>
      <w:r>
        <w:rPr>
          <w:b/>
        </w:rPr>
        <w:t xml:space="preserve">4: </w:t>
      </w:r>
      <w:r>
        <w:t>r маленькое, S глубокое</w:t>
      </w:r>
    </w:p>
    <w:p>
      <w:r>
        <w:t xml:space="preserve">Правильный ответ: </w:t>
      </w:r>
      <w:r>
        <w:rPr>
          <w:b/>
        </w:rPr>
        <w:t>r маленькое, S глубокое</w:t>
      </w:r>
    </w:p>
    <w:p>
      <w:pPr>
        <w:pStyle w:val="Heading2"/>
      </w:pPr>
      <w:r>
        <w:t>ПЛЕЧЕГОЛОВНЫЕ ВЕНЫ ОТНОСЯТСЯ К ВЕНАМ</w:t>
      </w:r>
    </w:p>
    <w:p>
      <w:r>
        <w:rPr>
          <w:b/>
        </w:rPr>
        <w:t xml:space="preserve">1: </w:t>
      </w:r>
      <w:r>
        <w:t>с умеренным содержанием мышечных элементов</w:t>
      </w:r>
    </w:p>
    <w:p>
      <w:r>
        <w:rPr>
          <w:b/>
        </w:rPr>
        <w:t xml:space="preserve">2: </w:t>
      </w:r>
      <w:r>
        <w:t>с выраженным содержанием мышечных элементов</w:t>
      </w:r>
    </w:p>
    <w:p>
      <w:r>
        <w:rPr>
          <w:b/>
        </w:rPr>
        <w:t xml:space="preserve">3: </w:t>
      </w:r>
      <w:r>
        <w:t>безмышечного типа</w:t>
      </w:r>
    </w:p>
    <w:p>
      <w:r>
        <w:rPr>
          <w:b/>
        </w:rPr>
        <w:t xml:space="preserve">4: </w:t>
      </w:r>
      <w:r>
        <w:t>с малым содержанием мышечных элементов</w:t>
      </w:r>
    </w:p>
    <w:p>
      <w:r>
        <w:t xml:space="preserve">Правильный ответ: </w:t>
      </w:r>
      <w:r>
        <w:rPr>
          <w:b/>
        </w:rPr>
        <w:t>с малым содержанием мышечных элементов</w:t>
      </w:r>
    </w:p>
    <w:p>
      <w:pPr>
        <w:pStyle w:val="Heading2"/>
      </w:pPr>
      <w:r>
        <w:t>В СТРУКТУРЕ ЗАБОЛЕВАЕМОСТИ ДЕТСКОГО НАСЕЛЕНИЯ БОЛЕЗНИ ОРГАНОВ ДЫХАНИЯ ЗАНИМАЮТ ____МЕСТО</w:t>
      </w:r>
    </w:p>
    <w:p>
      <w:r>
        <w:rPr>
          <w:b/>
        </w:rPr>
        <w:t xml:space="preserve">1: </w:t>
      </w:r>
      <w:r>
        <w:t>четвертое</w:t>
      </w:r>
    </w:p>
    <w:p>
      <w:r>
        <w:rPr>
          <w:b/>
        </w:rPr>
        <w:t xml:space="preserve">2: </w:t>
      </w:r>
      <w:r>
        <w:t>первое</w:t>
      </w:r>
    </w:p>
    <w:p>
      <w:r>
        <w:rPr>
          <w:b/>
        </w:rPr>
        <w:t xml:space="preserve">3: </w:t>
      </w:r>
      <w:r>
        <w:t>третье</w:t>
      </w:r>
    </w:p>
    <w:p>
      <w:r>
        <w:rPr>
          <w:b/>
        </w:rPr>
        <w:t xml:space="preserve">4: </w:t>
      </w:r>
      <w:r>
        <w:t>второе</w:t>
      </w:r>
    </w:p>
    <w:p>
      <w:r>
        <w:t xml:space="preserve">Правильный ответ: </w:t>
      </w:r>
      <w:r>
        <w:rPr>
          <w:b/>
        </w:rPr>
        <w:t>первое</w:t>
      </w:r>
    </w:p>
    <w:p>
      <w:pPr>
        <w:pStyle w:val="Heading2"/>
      </w:pPr>
      <w:r>
        <w:t>ПРОДОЛЬНЫЙ РАЗМЕР ЛЕВОГО ПРЕДСЕРДИЯ ПРИ ЕГО УМЕРЕННОМ РАСШИРЕНИИ (II СТЕПЕНИ) СОСТАВЛЯЕТ ____ ММ</w:t>
      </w:r>
    </w:p>
    <w:p>
      <w:r>
        <w:rPr>
          <w:b/>
        </w:rPr>
        <w:t xml:space="preserve">1: </w:t>
      </w:r>
      <w:r>
        <w:t>71-80</w:t>
      </w:r>
    </w:p>
    <w:p>
      <w:r>
        <w:rPr>
          <w:b/>
        </w:rPr>
        <w:t xml:space="preserve">2: </w:t>
      </w:r>
      <w:r>
        <w:t>51-60</w:t>
      </w:r>
    </w:p>
    <w:p>
      <w:r>
        <w:rPr>
          <w:b/>
        </w:rPr>
        <w:t xml:space="preserve">3: </w:t>
      </w:r>
      <w:r>
        <w:t>41-50</w:t>
      </w:r>
    </w:p>
    <w:p>
      <w:r>
        <w:rPr>
          <w:b/>
        </w:rPr>
        <w:t xml:space="preserve">4: </w:t>
      </w:r>
      <w:r>
        <w:t>61-70</w:t>
      </w:r>
    </w:p>
    <w:p>
      <w:r>
        <w:t xml:space="preserve">Правильный ответ: </w:t>
      </w:r>
      <w:r>
        <w:rPr>
          <w:b/>
        </w:rPr>
        <w:t>61-70</w:t>
      </w:r>
    </w:p>
    <w:p>
      <w:pPr>
        <w:pStyle w:val="Heading2"/>
      </w:pPr>
      <w:r>
        <w:t>КРИТЕРИИ ГИПОТЕНЗИИ ДНЕМ ПО ДАННЫМ СМАД (ПО STAESSEN) СОСТАВЛЯЮТ (В ММ РТ.СТ.)</w:t>
      </w:r>
    </w:p>
    <w:p>
      <w:r>
        <w:rPr>
          <w:b/>
        </w:rPr>
        <w:t xml:space="preserve">1: </w:t>
      </w:r>
      <w:r>
        <w:t>105/70</w:t>
      </w:r>
    </w:p>
    <w:p>
      <w:r>
        <w:rPr>
          <w:b/>
        </w:rPr>
        <w:t xml:space="preserve">2: </w:t>
      </w:r>
      <w:r>
        <w:t>110/70</w:t>
      </w:r>
    </w:p>
    <w:p>
      <w:r>
        <w:rPr>
          <w:b/>
        </w:rPr>
        <w:t xml:space="preserve">3: </w:t>
      </w:r>
      <w:r>
        <w:t>120/80</w:t>
      </w:r>
    </w:p>
    <w:p>
      <w:r>
        <w:rPr>
          <w:b/>
        </w:rPr>
        <w:t xml:space="preserve">4: </w:t>
      </w:r>
      <w:r>
        <w:t>101/61</w:t>
      </w:r>
    </w:p>
    <w:p>
      <w:r>
        <w:t xml:space="preserve">Правильный ответ: </w:t>
      </w:r>
      <w:r>
        <w:rPr>
          <w:b/>
        </w:rPr>
        <w:t>101/61</w:t>
      </w:r>
    </w:p>
    <w:p>
      <w:pPr>
        <w:pStyle w:val="Heading2"/>
      </w:pPr>
      <w:r>
        <w:t>ПРЕДИКТОРОМ ПОВЫШЕННОГО ТРОМБООБРАЗОВАНИЯ СЧИТАЕТСЯ СКОРОСТЬ В УШКЕ ЛЕВОГО ПРЕДСЕРДИЯ НИЖЕ ______ СМ/С</w:t>
      </w:r>
    </w:p>
    <w:p>
      <w:r>
        <w:rPr>
          <w:b/>
        </w:rPr>
        <w:t xml:space="preserve">1: </w:t>
      </w:r>
      <w:r>
        <w:t>60</w:t>
      </w:r>
    </w:p>
    <w:p>
      <w:r>
        <w:rPr>
          <w:b/>
        </w:rPr>
        <w:t xml:space="preserve">2: </w:t>
      </w:r>
      <w:r>
        <w:t>70</w:t>
      </w:r>
    </w:p>
    <w:p>
      <w:r>
        <w:rPr>
          <w:b/>
        </w:rPr>
        <w:t xml:space="preserve">3: </w:t>
      </w:r>
      <w:r>
        <w:t>25</w:t>
      </w:r>
    </w:p>
    <w:p>
      <w:r>
        <w:rPr>
          <w:b/>
        </w:rPr>
        <w:t xml:space="preserve">4: </w:t>
      </w:r>
      <w:r>
        <w:t>50</w:t>
      </w:r>
    </w:p>
    <w:p>
      <w:r>
        <w:t xml:space="preserve">Правильный ответ: </w:t>
      </w:r>
      <w:r>
        <w:rPr>
          <w:b/>
        </w:rPr>
        <w:t>25</w:t>
      </w:r>
    </w:p>
    <w:p>
      <w:pPr>
        <w:pStyle w:val="Heading2"/>
      </w:pPr>
      <w:r>
        <w:t>НАИБОЛЕЕ ЭФФЕКТИВНА ПРОБА С ДЕПРИВАЦИЕЙ СНА ПРИ ________________ ФОРМЕ ЭПИЛЕПСИИ</w:t>
      </w:r>
    </w:p>
    <w:p>
      <w:r>
        <w:rPr>
          <w:b/>
        </w:rPr>
        <w:t xml:space="preserve">1: </w:t>
      </w:r>
      <w:r>
        <w:t>идиопатической фокальной</w:t>
      </w:r>
    </w:p>
    <w:p>
      <w:r>
        <w:rPr>
          <w:b/>
        </w:rPr>
        <w:t xml:space="preserve">2: </w:t>
      </w:r>
      <w:r>
        <w:t>симптоматической фокальной</w:t>
      </w:r>
    </w:p>
    <w:p>
      <w:r>
        <w:rPr>
          <w:b/>
        </w:rPr>
        <w:t xml:space="preserve">3: </w:t>
      </w:r>
      <w:r>
        <w:t>симптоматической генерализованной</w:t>
      </w:r>
    </w:p>
    <w:p>
      <w:r>
        <w:rPr>
          <w:b/>
        </w:rPr>
        <w:t xml:space="preserve">4: </w:t>
      </w:r>
      <w:r>
        <w:t>идиопатической генерализованной</w:t>
      </w:r>
    </w:p>
    <w:p>
      <w:r>
        <w:t xml:space="preserve">Правильный ответ: </w:t>
      </w:r>
      <w:r>
        <w:rPr>
          <w:b/>
        </w:rPr>
        <w:t>идиопатической генерализованной</w:t>
      </w:r>
    </w:p>
    <w:p>
      <w:pPr>
        <w:pStyle w:val="Heading2"/>
      </w:pPr>
      <w:r>
        <w:t>ПРИ СТРЕСС ЭХОКАРДИОГРАФИИ «ГОРИЗОНТАЛЬНОЕ ОБКРАДЫВАНИЕ» ПРОЯВЛЯЕТСЯ ______________ МИОКАРДА</w:t>
      </w:r>
    </w:p>
    <w:p>
      <w:r>
        <w:rPr>
          <w:b/>
        </w:rPr>
        <w:t xml:space="preserve">1: </w:t>
      </w:r>
      <w:r>
        <w:t>гиперперфузией субэндокардиального</w:t>
      </w:r>
    </w:p>
    <w:p>
      <w:r>
        <w:rPr>
          <w:b/>
        </w:rPr>
        <w:t xml:space="preserve">2: </w:t>
      </w:r>
      <w:r>
        <w:t>гипоперфузией субэпикардиального</w:t>
      </w:r>
    </w:p>
    <w:p>
      <w:r>
        <w:rPr>
          <w:b/>
        </w:rPr>
        <w:t xml:space="preserve">3: </w:t>
      </w:r>
      <w:r>
        <w:t>гиперперфузией субэпикардиального</w:t>
      </w:r>
    </w:p>
    <w:p>
      <w:r>
        <w:rPr>
          <w:b/>
        </w:rPr>
        <w:t xml:space="preserve">4: </w:t>
      </w:r>
      <w:r>
        <w:t>гипоперфузией субэндокардиальнго</w:t>
      </w:r>
    </w:p>
    <w:p>
      <w:r>
        <w:t xml:space="preserve">Правильный ответ: </w:t>
      </w:r>
      <w:r>
        <w:rPr>
          <w:b/>
        </w:rPr>
        <w:t>гипоперфузией субэндокардиальнго</w:t>
      </w:r>
    </w:p>
    <w:p>
      <w:pPr>
        <w:pStyle w:val="Heading2"/>
      </w:pPr>
      <w:r>
        <w:t>ЭКГ-ПРИЗНАКИ ОСТРОГО ИНФАРКТА МИОКАРДА ВЫСОКИХ БОКОВЫХ ОТДЕЛОВ ЛЕВОГО ЖЕЛУДОЧКА ОПРЕДЕЛЯЮТСЯ В ОТВЕДЕНИЯХ</w:t>
      </w:r>
    </w:p>
    <w:p>
      <w:r>
        <w:rPr>
          <w:b/>
        </w:rPr>
        <w:t xml:space="preserve">1: </w:t>
      </w:r>
      <w:r>
        <w:t>V1-V3</w:t>
      </w:r>
    </w:p>
    <w:p>
      <w:r>
        <w:rPr>
          <w:b/>
        </w:rPr>
        <w:t xml:space="preserve">2: </w:t>
      </w:r>
      <w:r>
        <w:t>II, III, aVF</w:t>
      </w:r>
    </w:p>
    <w:p>
      <w:r>
        <w:rPr>
          <w:b/>
        </w:rPr>
        <w:t xml:space="preserve">3: </w:t>
      </w:r>
      <w:r>
        <w:t>I, aVL</w:t>
      </w:r>
    </w:p>
    <w:p>
      <w:r>
        <w:rPr>
          <w:b/>
        </w:rPr>
        <w:t xml:space="preserve">4: </w:t>
      </w:r>
      <w:r>
        <w:t>V4-V6</w:t>
      </w:r>
    </w:p>
    <w:p>
      <w:r>
        <w:t xml:space="preserve">Правильный ответ: </w:t>
      </w:r>
      <w:r>
        <w:rPr>
          <w:b/>
        </w:rPr>
        <w:t>I, aVL</w:t>
      </w:r>
    </w:p>
    <w:p>
      <w:pPr>
        <w:pStyle w:val="Heading2"/>
      </w:pPr>
      <w:r>
        <w:t>ОПТИМАЛЬНОЙ ПОЗИЦИЕЙ ДЛЯ ОЦЕНКИ КРОВОТОКА В РЕЖИМЕ ЦВЕТОВОГО ДОППЛЕРА ПРИ ТРИКУСПИДАЛЬНОМ СТЕНОЗЕ НА КЛАПАНЕ ЛЕГОЧНОЙ АРТЕРИИ В СИСТОЛУ ЯВЛЯЕТСЯ СТАНДАРТНАЯ ПОЗИЦИЯ</w:t>
      </w:r>
    </w:p>
    <w:p>
      <w:r>
        <w:rPr>
          <w:b/>
        </w:rPr>
        <w:t xml:space="preserve">1: </w:t>
      </w:r>
      <w:r>
        <w:t>супрастернальная  длинная ось дуги аорты</w:t>
      </w:r>
    </w:p>
    <w:p>
      <w:r>
        <w:rPr>
          <w:b/>
        </w:rPr>
        <w:t xml:space="preserve">2: </w:t>
      </w:r>
      <w:r>
        <w:t>парастернальная длинная ось легочной артерии</w:t>
      </w:r>
    </w:p>
    <w:p>
      <w:r>
        <w:rPr>
          <w:b/>
        </w:rPr>
        <w:t xml:space="preserve">3: </w:t>
      </w:r>
      <w:r>
        <w:t>супрастернальная  короткая ось дуги аорты</w:t>
      </w:r>
    </w:p>
    <w:p>
      <w:r>
        <w:rPr>
          <w:b/>
        </w:rPr>
        <w:t xml:space="preserve">4: </w:t>
      </w:r>
      <w:r>
        <w:t>апикальная четырехкамерная</w:t>
      </w:r>
    </w:p>
    <w:p>
      <w:r>
        <w:t xml:space="preserve">Правильный ответ: </w:t>
      </w:r>
      <w:r>
        <w:rPr>
          <w:b/>
        </w:rPr>
        <w:t>парастернальная длинная ось легочной артерии</w:t>
      </w:r>
    </w:p>
    <w:p>
      <w:pPr>
        <w:pStyle w:val="Heading2"/>
      </w:pPr>
      <w:r>
        <w:t>ДЛЯ РЕЗКО ВЫРАЖЕННОЙ ГИПЕРТРОФИИ ПРАВОГО ЖЕЛУДОЧКА ХАРАКТЕРНОЙ ЯВЛЯЕТСЯ ФОРМА QRS-V1</w:t>
      </w:r>
    </w:p>
    <w:p>
      <w:r>
        <w:rPr>
          <w:b/>
        </w:rPr>
        <w:t xml:space="preserve">1: </w:t>
      </w:r>
      <w:r>
        <w:t>RS</w:t>
      </w:r>
    </w:p>
    <w:p>
      <w:r>
        <w:rPr>
          <w:b/>
        </w:rPr>
        <w:t xml:space="preserve">2: </w:t>
      </w:r>
      <w:r>
        <w:t>Qr</w:t>
      </w:r>
    </w:p>
    <w:p>
      <w:r>
        <w:rPr>
          <w:b/>
        </w:rPr>
        <w:t xml:space="preserve">3: </w:t>
      </w:r>
      <w:r>
        <w:t>qR</w:t>
      </w:r>
    </w:p>
    <w:p>
      <w:r>
        <w:rPr>
          <w:b/>
        </w:rPr>
        <w:t xml:space="preserve">4: </w:t>
      </w:r>
      <w:r>
        <w:t>rSR</w:t>
      </w:r>
    </w:p>
    <w:p>
      <w:r>
        <w:t xml:space="preserve">Правильный ответ: </w:t>
      </w:r>
      <w:r>
        <w:rPr>
          <w:b/>
        </w:rPr>
        <w:t>qR</w:t>
      </w:r>
    </w:p>
    <w:p>
      <w:pPr>
        <w:pStyle w:val="Heading2"/>
      </w:pPr>
      <w:r>
        <w:t>НАИБОЛЕЕ ЭФФЕКТИВНОЙ ПРОБОЙ ПРИ ФОТОСЕНСИТИВНЫХ ФОРМАХ ЭПИЛЕПСИИ ЯВЛЯЕТСЯ</w:t>
      </w:r>
    </w:p>
    <w:p>
      <w:r>
        <w:rPr>
          <w:b/>
        </w:rPr>
        <w:t xml:space="preserve">1: </w:t>
      </w:r>
      <w:r>
        <w:t>открывание – закрывание глаз</w:t>
      </w:r>
    </w:p>
    <w:p>
      <w:r>
        <w:rPr>
          <w:b/>
        </w:rPr>
        <w:t xml:space="preserve">2: </w:t>
      </w:r>
      <w:r>
        <w:t>фотостимуляция</w:t>
      </w:r>
    </w:p>
    <w:p>
      <w:r>
        <w:rPr>
          <w:b/>
        </w:rPr>
        <w:t xml:space="preserve">3: </w:t>
      </w:r>
      <w:r>
        <w:t>гипервентиляция</w:t>
      </w:r>
    </w:p>
    <w:p>
      <w:r>
        <w:rPr>
          <w:b/>
        </w:rPr>
        <w:t xml:space="preserve">4: </w:t>
      </w:r>
      <w:r>
        <w:t>фоностимуляция</w:t>
      </w:r>
    </w:p>
    <w:p>
      <w:r>
        <w:t xml:space="preserve">Правильный ответ: </w:t>
      </w:r>
      <w:r>
        <w:rPr>
          <w:b/>
        </w:rPr>
        <w:t>фотостимуляция</w:t>
      </w:r>
    </w:p>
    <w:p>
      <w:pPr>
        <w:pStyle w:val="Heading2"/>
      </w:pPr>
      <w:r>
        <w:t>ВЕКТОР СЕРДЕЧНОГО ДИПОЛЯ ИМЕЕТ НАПРАВЛЕНИЕ ОТ ____ К ____</w:t>
      </w:r>
    </w:p>
    <w:p>
      <w:r>
        <w:rPr>
          <w:b/>
        </w:rPr>
        <w:t xml:space="preserve">1: </w:t>
      </w:r>
      <w:r>
        <w:t>+;-</w:t>
      </w:r>
    </w:p>
    <w:p>
      <w:r>
        <w:rPr>
          <w:b/>
        </w:rPr>
        <w:t xml:space="preserve">2: </w:t>
      </w:r>
      <w:r>
        <w:t>0;-</w:t>
      </w:r>
    </w:p>
    <w:p>
      <w:r>
        <w:rPr>
          <w:b/>
        </w:rPr>
        <w:t xml:space="preserve">3: </w:t>
      </w:r>
      <w:r>
        <w:t>-; +</w:t>
      </w:r>
    </w:p>
    <w:p>
      <w:r>
        <w:rPr>
          <w:b/>
        </w:rPr>
        <w:t xml:space="preserve">4: </w:t>
      </w:r>
      <w:r>
        <w:t>0;+</w:t>
      </w:r>
    </w:p>
    <w:p>
      <w:r>
        <w:t xml:space="preserve">Правильный ответ: </w:t>
      </w:r>
      <w:r>
        <w:rPr>
          <w:b/>
        </w:rPr>
        <w:t>-; +</w:t>
      </w:r>
    </w:p>
    <w:p>
      <w:pPr>
        <w:pStyle w:val="Heading2"/>
      </w:pPr>
      <w:r>
        <w:t>ТРАНСЭЗОФАГАЛЬНАЯ ЭХОКАРДИОГРАФИЯ ИСПОЛЬЗУЕТСЯ ДЛЯ</w:t>
      </w:r>
    </w:p>
    <w:p>
      <w:r>
        <w:rPr>
          <w:b/>
        </w:rPr>
        <w:t xml:space="preserve">1: </w:t>
      </w:r>
      <w:r>
        <w:t>более точного расчёта фракции выброса и ударного объёма</w:t>
      </w:r>
    </w:p>
    <w:p>
      <w:r>
        <w:rPr>
          <w:b/>
        </w:rPr>
        <w:t xml:space="preserve">2: </w:t>
      </w:r>
      <w:r>
        <w:t>достоверной диагностики ишемической болезни сердца</w:t>
      </w:r>
    </w:p>
    <w:p>
      <w:r>
        <w:rPr>
          <w:b/>
        </w:rPr>
        <w:t xml:space="preserve">3: </w:t>
      </w:r>
      <w:r>
        <w:t>более точного расчёта количества жидкости в полости перикарда</w:t>
      </w:r>
    </w:p>
    <w:p>
      <w:r>
        <w:rPr>
          <w:b/>
        </w:rPr>
        <w:t xml:space="preserve">4: </w:t>
      </w:r>
      <w:r>
        <w:t>достоверной диагностики вегетаций на клапанах</w:t>
      </w:r>
    </w:p>
    <w:p>
      <w:r>
        <w:t xml:space="preserve">Правильный ответ: </w:t>
      </w:r>
      <w:r>
        <w:rPr>
          <w:b/>
        </w:rPr>
        <w:t>достоверной диагностики вегетаций на клапанах</w:t>
      </w:r>
    </w:p>
    <w:p>
      <w:pPr>
        <w:pStyle w:val="Heading2"/>
      </w:pPr>
      <w:r>
        <w:t>ЕСЛИ КРОВОТОК ПО ПОЗВОНОЧНЫМ АРТЕРИЯМ АНТЕГРАДНЫЙ, В СИСТОЛИЧЕСКОЙ ЧАСТИ ДОППЛЕРОВСКОГО СПЕКТРА ПА «ПРОВАЛЫ», В МОМЕНТ ДЕКОМПРЕССИИ (ПРИ ПРОВЕДЕНИИ ТЕСТА РЕАКТИВНОЙ ГИПЕРЕМИИ) РЕГИСТРИРУЕТСЯ ЧЕТКИЙ РЕТРОГРАДНЫЙ КРОВОТОК В ПА, ТО ЭТО ПРИЗНАКИ</w:t>
      </w:r>
    </w:p>
    <w:p>
      <w:r>
        <w:rPr>
          <w:b/>
        </w:rPr>
        <w:t xml:space="preserve">1: </w:t>
      </w:r>
      <w:r>
        <w:t>компрессии позвоночной артерии во 2 сегменте сосуда</w:t>
      </w:r>
    </w:p>
    <w:p>
      <w:r>
        <w:rPr>
          <w:b/>
        </w:rPr>
        <w:t xml:space="preserve">2: </w:t>
      </w:r>
      <w:r>
        <w:t>латентного синдрома позвоночно-подключичного обкрадывания</w:t>
      </w:r>
    </w:p>
    <w:p>
      <w:r>
        <w:rPr>
          <w:b/>
        </w:rPr>
        <w:t xml:space="preserve">3: </w:t>
      </w:r>
      <w:r>
        <w:t>компрессии позвоночной артерии в 1 сегменте сосуда</w:t>
      </w:r>
    </w:p>
    <w:p>
      <w:r>
        <w:rPr>
          <w:b/>
        </w:rPr>
        <w:t xml:space="preserve">4: </w:t>
      </w:r>
      <w:r>
        <w:t>переходного синдрома позвоночно-подключичного обкрадывания</w:t>
      </w:r>
    </w:p>
    <w:p>
      <w:r>
        <w:t xml:space="preserve">Правильный ответ: </w:t>
      </w:r>
      <w:r>
        <w:rPr>
          <w:b/>
        </w:rPr>
        <w:t>латентного синдрома позвоночно-подключичного обкрадывания</w:t>
      </w:r>
    </w:p>
    <w:p>
      <w:pPr>
        <w:pStyle w:val="Heading2"/>
      </w:pPr>
      <w:r>
        <w:t>КЛАССИЧЕСКОЕ СТРОЕНИЕ ВИЛЛИЗИЕВА КРУГА СОСТАВЛЯЮТ</w:t>
      </w:r>
    </w:p>
    <w:p>
      <w:r>
        <w:rPr>
          <w:b/>
        </w:rPr>
        <w:t xml:space="preserve">1: </w:t>
      </w:r>
      <w:r>
        <w:t>2 передние мозговые артерии, 2 средние мозговые артерии</w:t>
      </w:r>
    </w:p>
    <w:p>
      <w:r>
        <w:rPr>
          <w:b/>
        </w:rPr>
        <w:t xml:space="preserve">2: </w:t>
      </w:r>
      <w:r>
        <w:t>2 средние мозговые артерии, 2 задние мозговые артерии</w:t>
      </w:r>
    </w:p>
    <w:p>
      <w:r>
        <w:rPr>
          <w:b/>
        </w:rPr>
        <w:t xml:space="preserve">3: </w:t>
      </w:r>
      <w:r>
        <w:t>2 передние мозговые артерии, 2 средние мозговые артерии, 2 задние мозговые артерии, 1 передняя соединительная артерия, 2 задние соединительные артерии</w:t>
      </w:r>
    </w:p>
    <w:p>
      <w:r>
        <w:rPr>
          <w:b/>
        </w:rPr>
        <w:t xml:space="preserve">4: </w:t>
      </w:r>
      <w:r>
        <w:t>2 передние мозговые артерии, 2 средние мозговые артерии, 2 задние мозговые артерии, 2 передние соединительные артерии, 1 задняя соединительная артерия</w:t>
      </w:r>
    </w:p>
    <w:p>
      <w:r>
        <w:t xml:space="preserve">Правильный ответ: </w:t>
      </w:r>
      <w:r>
        <w:rPr>
          <w:b/>
        </w:rPr>
        <w:t>2 передние мозговые артерии, 2 средние мозговые артерии, 2 задние мозговые артерии, 1 передняя соединительная артерия, 2 задние соединительные артерии</w:t>
      </w:r>
    </w:p>
    <w:p>
      <w:pPr>
        <w:pStyle w:val="Heading2"/>
      </w:pPr>
      <w:r>
        <w:t>ЗНАЧИТЕЛЬНЫЙ АОРТАЛЬНЫЙ СТЕНОЗ СООТВЕТСТВУЕТ МАКСИМАЛЬНЫМ ЦИФРАМ ГРАДИЕНТА ДАВЛЕНИЯ НА АОРТАЛЬНОМ КЛАПАНЕ В СИСТОЛУ ПРИ НОРМАЛЬНОЙ ФРАКЦИИ ВЫБРОСА ЛЕВОГО ЖЕЛУДОЧКА (В ММ РТ.СТ.)</w:t>
      </w:r>
    </w:p>
    <w:p>
      <w:r>
        <w:rPr>
          <w:b/>
        </w:rPr>
        <w:t xml:space="preserve">1: </w:t>
      </w:r>
      <w:r>
        <w:t>35-65</w:t>
      </w:r>
    </w:p>
    <w:p>
      <w:r>
        <w:rPr>
          <w:b/>
        </w:rPr>
        <w:t xml:space="preserve">2: </w:t>
      </w:r>
      <w:r>
        <w:t>10-35</w:t>
      </w:r>
    </w:p>
    <w:p>
      <w:r>
        <w:rPr>
          <w:b/>
        </w:rPr>
        <w:t xml:space="preserve">3: </w:t>
      </w:r>
      <w:r>
        <w:t>менее 10</w:t>
      </w:r>
    </w:p>
    <w:p>
      <w:r>
        <w:rPr>
          <w:b/>
        </w:rPr>
        <w:t xml:space="preserve">4: </w:t>
      </w:r>
      <w:r>
        <w:t>более 65</w:t>
      </w:r>
    </w:p>
    <w:p>
      <w:r>
        <w:t xml:space="preserve">Правильный ответ: </w:t>
      </w:r>
      <w:r>
        <w:rPr>
          <w:b/>
        </w:rPr>
        <w:t>более 65</w:t>
      </w:r>
    </w:p>
    <w:p>
      <w:pPr>
        <w:pStyle w:val="Heading2"/>
      </w:pPr>
      <w:r>
        <w:t>ДЛЯ РЕГИСТРАЦИИ ПОТОКА АОРТАЛЬНОЙ РЕГУРГИТАЦИИ В РЕЖИМЕ ИМПУЛЬСНОВОЛНОВОГО ДОППЛЕРА КОНТРОЛЬНЫЙ ОБЪЕМ УСТАНАВЛИВАЮТ В</w:t>
      </w:r>
    </w:p>
    <w:p>
      <w:r>
        <w:rPr>
          <w:b/>
        </w:rPr>
        <w:t xml:space="preserve">1: </w:t>
      </w:r>
      <w:r>
        <w:t>приносящий тракт правого желудочка</w:t>
      </w:r>
    </w:p>
    <w:p>
      <w:r>
        <w:rPr>
          <w:b/>
        </w:rPr>
        <w:t xml:space="preserve">2: </w:t>
      </w:r>
      <w:r>
        <w:t>выносящий тракт правого желудочка</w:t>
      </w:r>
    </w:p>
    <w:p>
      <w:r>
        <w:rPr>
          <w:b/>
        </w:rPr>
        <w:t xml:space="preserve">3: </w:t>
      </w:r>
      <w:r>
        <w:t>приносящий трак левого желудочка</w:t>
      </w:r>
    </w:p>
    <w:p>
      <w:r>
        <w:rPr>
          <w:b/>
        </w:rPr>
        <w:t xml:space="preserve">4: </w:t>
      </w:r>
      <w:r>
        <w:t>выносящий тракт левого желудочка</w:t>
      </w:r>
    </w:p>
    <w:p>
      <w:r>
        <w:t xml:space="preserve">Правильный ответ: </w:t>
      </w:r>
      <w:r>
        <w:rPr>
          <w:b/>
        </w:rPr>
        <w:t>выносящий тракт левого желудочка</w:t>
      </w:r>
    </w:p>
    <w:p>
      <w:pPr>
        <w:pStyle w:val="Heading2"/>
      </w:pPr>
      <w:r>
        <w:t>БАЗАЛЬНАЯ СЕКРЕЦИЯ ЭНДОТЕЛИЯ ХАРАКТЕРИЗУЕТСЯ ВЫДЕЛЕНИЕМ</w:t>
      </w:r>
    </w:p>
    <w:p>
      <w:r>
        <w:rPr>
          <w:b/>
        </w:rPr>
        <w:t xml:space="preserve">1: </w:t>
      </w:r>
      <w:r>
        <w:t>фактора Виллебранда, тромбоксана, фактора некроза опухоли</w:t>
      </w:r>
    </w:p>
    <w:p>
      <w:r>
        <w:rPr>
          <w:b/>
        </w:rPr>
        <w:t xml:space="preserve">2: </w:t>
      </w:r>
      <w:r>
        <w:t>эндотелина-1, простагландина, угольной кислоты</w:t>
      </w:r>
    </w:p>
    <w:p>
      <w:r>
        <w:rPr>
          <w:b/>
        </w:rPr>
        <w:t xml:space="preserve">3: </w:t>
      </w:r>
      <w:r>
        <w:t>АДФ, пировиноградной кислоты, супероксидных радикалов</w:t>
      </w:r>
    </w:p>
    <w:p>
      <w:r>
        <w:rPr>
          <w:b/>
        </w:rPr>
        <w:t xml:space="preserve">4: </w:t>
      </w:r>
      <w:r>
        <w:t>оксида азота, простациклина, ангиотензина II</w:t>
      </w:r>
    </w:p>
    <w:p>
      <w:r>
        <w:t xml:space="preserve">Правильный ответ: </w:t>
      </w:r>
      <w:r>
        <w:rPr>
          <w:b/>
        </w:rPr>
        <w:t>оксида азота, простациклина, ангиотензина II</w:t>
      </w:r>
    </w:p>
    <w:p>
      <w:pPr>
        <w:pStyle w:val="Heading2"/>
      </w:pPr>
      <w:r>
        <w:t>КОСВЕННЫМ ПРИЗНАКОМ НАЛИЧИЯ ДЕФЕКТА МЕЖПРЕДСЕРДНОЙ ПЕРЕГОРОДКИ В В- И М-МОДАЛЬНОМ РЕЖИМАХ ЯВЛЯЕТСЯ ДИЛАТАЦИЯ</w:t>
      </w:r>
    </w:p>
    <w:p>
      <w:r>
        <w:rPr>
          <w:b/>
        </w:rPr>
        <w:t xml:space="preserve">1: </w:t>
      </w:r>
      <w:r>
        <w:t>правых камер сердца</w:t>
      </w:r>
    </w:p>
    <w:p>
      <w:r>
        <w:rPr>
          <w:b/>
        </w:rPr>
        <w:t xml:space="preserve">2: </w:t>
      </w:r>
      <w:r>
        <w:t>левого желудочка</w:t>
      </w:r>
    </w:p>
    <w:p>
      <w:r>
        <w:rPr>
          <w:b/>
        </w:rPr>
        <w:t xml:space="preserve">3: </w:t>
      </w:r>
      <w:r>
        <w:t>правого желудочка</w:t>
      </w:r>
    </w:p>
    <w:p>
      <w:r>
        <w:rPr>
          <w:b/>
        </w:rPr>
        <w:t xml:space="preserve">4: </w:t>
      </w:r>
      <w:r>
        <w:t>левых камер сердца</w:t>
      </w:r>
    </w:p>
    <w:p>
      <w:r>
        <w:t xml:space="preserve">Правильный ответ: </w:t>
      </w:r>
      <w:r>
        <w:rPr>
          <w:b/>
        </w:rPr>
        <w:t>правых камер сердца</w:t>
      </w:r>
    </w:p>
    <w:p>
      <w:pPr>
        <w:pStyle w:val="Heading2"/>
      </w:pPr>
      <w:r>
        <w:t>ВИЗУАЛИЗАЦИЯ СТЕНКИ ИНТРАКРАНИАЛЬНЫХ СОСУДОВ В В- РЕЖИМЕ ПРИ ТРАНСКРАНИАЛЬНОМ СКАНИРОВАНИИ</w:t>
      </w:r>
    </w:p>
    <w:p>
      <w:r>
        <w:rPr>
          <w:b/>
        </w:rPr>
        <w:t xml:space="preserve">1: </w:t>
      </w:r>
      <w:r>
        <w:t>возможна при частоте более 2,25 МГц</w:t>
      </w:r>
    </w:p>
    <w:p>
      <w:r>
        <w:rPr>
          <w:b/>
        </w:rPr>
        <w:t xml:space="preserve">2: </w:t>
      </w:r>
      <w:r>
        <w:t>невозможна из-за ультразвукового излучения высокой частоты</w:t>
      </w:r>
    </w:p>
    <w:p>
      <w:r>
        <w:rPr>
          <w:b/>
        </w:rPr>
        <w:t xml:space="preserve">3: </w:t>
      </w:r>
      <w:r>
        <w:t>возможна при частоте 1 МГц</w:t>
      </w:r>
    </w:p>
    <w:p>
      <w:r>
        <w:rPr>
          <w:b/>
        </w:rPr>
        <w:t xml:space="preserve">4: </w:t>
      </w:r>
      <w:r>
        <w:t>невозможна из-за ультразвукового излучения низкой частоты (2- 2,5 МГц)</w:t>
      </w:r>
    </w:p>
    <w:p>
      <w:r>
        <w:t xml:space="preserve">Правильный ответ: </w:t>
      </w:r>
      <w:r>
        <w:rPr>
          <w:b/>
        </w:rPr>
        <w:t>невозможна из-за ультразвукового излучения низкой частоты (2- 2,5 МГц)</w:t>
      </w:r>
    </w:p>
    <w:p>
      <w:pPr>
        <w:pStyle w:val="Heading2"/>
      </w:pPr>
      <w:r>
        <w:t>УДЛИНЕНИЕ ИНТЕРВАЛА QT НАБЛЮДАЕТСЯ ПРИ ЗАДЕРЖКЕ РЕПОЛЯРИЗАЦИИ ЖЕЛУДОЧКОВ И ПРЕДРАСПОЛАГАЕТ К НАРУШЕНИЯМ РИТМА ПО МЕХАНИЗМУ ОБРАТНОГО ХОДА, ОСОБЕННО К</w:t>
      </w:r>
    </w:p>
    <w:p>
      <w:r>
        <w:rPr>
          <w:b/>
        </w:rPr>
        <w:t xml:space="preserve">1: </w:t>
      </w:r>
      <w:r>
        <w:t>наджелудочковой тахикардии</w:t>
      </w:r>
    </w:p>
    <w:p>
      <w:r>
        <w:rPr>
          <w:b/>
        </w:rPr>
        <w:t xml:space="preserve">2: </w:t>
      </w:r>
      <w:r>
        <w:t>желудочковой тахикардии типа «пирует»</w:t>
      </w:r>
    </w:p>
    <w:p>
      <w:r>
        <w:rPr>
          <w:b/>
        </w:rPr>
        <w:t xml:space="preserve">3: </w:t>
      </w:r>
      <w:r>
        <w:t>атриовентрикулярной блокаде 2 степени</w:t>
      </w:r>
    </w:p>
    <w:p>
      <w:r>
        <w:rPr>
          <w:b/>
        </w:rPr>
        <w:t xml:space="preserve">4: </w:t>
      </w:r>
      <w:r>
        <w:t>фибрилляции предсердий</w:t>
      </w:r>
    </w:p>
    <w:p>
      <w:r>
        <w:t xml:space="preserve">Правильный ответ: </w:t>
      </w:r>
      <w:r>
        <w:rPr>
          <w:b/>
        </w:rPr>
        <w:t>желудочковой тахикардии типа «пирует»</w:t>
      </w:r>
    </w:p>
    <w:p>
      <w:pPr>
        <w:pStyle w:val="Heading2"/>
      </w:pPr>
      <w:r>
        <w:t>СОСТОЯТЕЛЬНОСТЬ МЕТАБОЛИЧЕСКОГО МЕХАНИЗМА РЕГУЛЯЦИИ СОСУДИСТОГО ТОНУСА ОЦЕНИВАЕТСЯ С ПОМОЩЬЮ</w:t>
      </w:r>
    </w:p>
    <w:p>
      <w:r>
        <w:rPr>
          <w:b/>
        </w:rPr>
        <w:t xml:space="preserve">1: </w:t>
      </w:r>
      <w:r>
        <w:t>пробы с нитроглицерином</w:t>
      </w:r>
    </w:p>
    <w:p>
      <w:r>
        <w:rPr>
          <w:b/>
        </w:rPr>
        <w:t xml:space="preserve">2: </w:t>
      </w:r>
      <w:r>
        <w:t>поворота головы</w:t>
      </w:r>
    </w:p>
    <w:p>
      <w:r>
        <w:rPr>
          <w:b/>
        </w:rPr>
        <w:t xml:space="preserve">3: </w:t>
      </w:r>
      <w:r>
        <w:t>тредмил-теста</w:t>
      </w:r>
    </w:p>
    <w:p>
      <w:r>
        <w:rPr>
          <w:b/>
        </w:rPr>
        <w:t xml:space="preserve">4: </w:t>
      </w:r>
      <w:r>
        <w:t>пробы эндотелийзависимой вазодилатации</w:t>
      </w:r>
    </w:p>
    <w:p>
      <w:r>
        <w:t xml:space="preserve">Правильный ответ: </w:t>
      </w:r>
      <w:r>
        <w:rPr>
          <w:b/>
        </w:rPr>
        <w:t>пробы эндотелийзависимой вазодилатации</w:t>
      </w:r>
    </w:p>
    <w:p>
      <w:pPr>
        <w:pStyle w:val="Heading2"/>
      </w:pPr>
      <w:r>
        <w:t>К ЭХОКГ ПРИЗНАКАМ ЗНАЧИТЕЛЬНОГО СТЕНОЗА КЛАПАНА ЛЕГОЧНОЙ АРТЕРИИ В В - РЕЖИМЕ МОЖНО ОТНЕСТИ</w:t>
      </w:r>
    </w:p>
    <w:p>
      <w:r>
        <w:rPr>
          <w:b/>
        </w:rPr>
        <w:t xml:space="preserve">1: </w:t>
      </w:r>
      <w:r>
        <w:t>измененные створки клапана легочной артерии, гипертрофия стенок правого желудочка, дилатация правых камер сердца</w:t>
      </w:r>
    </w:p>
    <w:p>
      <w:r>
        <w:rPr>
          <w:b/>
        </w:rPr>
        <w:t xml:space="preserve">2: </w:t>
      </w:r>
      <w:r>
        <w:t>дилатацию аорты</w:t>
      </w:r>
    </w:p>
    <w:p>
      <w:r>
        <w:rPr>
          <w:b/>
        </w:rPr>
        <w:t xml:space="preserve">3: </w:t>
      </w:r>
      <w:r>
        <w:t>нормальные неизмененные створки легочного клапана и дилатацию правых камер сердца</w:t>
      </w:r>
    </w:p>
    <w:p>
      <w:r>
        <w:rPr>
          <w:b/>
        </w:rPr>
        <w:t xml:space="preserve">4: </w:t>
      </w:r>
      <w:r>
        <w:t>дилатацию левого предсердия</w:t>
      </w:r>
    </w:p>
    <w:p>
      <w:r>
        <w:t xml:space="preserve">Правильный ответ: </w:t>
      </w:r>
      <w:r>
        <w:rPr>
          <w:b/>
        </w:rPr>
        <w:t>измененные створки клапана легочной артерии, гипертрофия стенок правого желудочка, дилатация правых камер сердца</w:t>
      </w:r>
    </w:p>
    <w:p>
      <w:pPr>
        <w:pStyle w:val="Heading2"/>
      </w:pPr>
      <w:r>
        <w:t>К ПОКАЗАНИЯМ ДЛЯ УСТАНОВКИ КАРДИОВЕРТЕРА ДЕФИБРИЛЯТОРА ОТНОСЯТ</w:t>
      </w:r>
    </w:p>
    <w:p>
      <w:r>
        <w:rPr>
          <w:b/>
        </w:rPr>
        <w:t xml:space="preserve">1: </w:t>
      </w:r>
      <w:r>
        <w:t>гипертрофическую кардиомиопатию с обструкцией выходного отдела левого желудочка, по анамнезу случаи внезапной смерти у родственников</w:t>
      </w:r>
    </w:p>
    <w:p>
      <w:r>
        <w:rPr>
          <w:b/>
        </w:rPr>
        <w:t xml:space="preserve">2: </w:t>
      </w:r>
      <w:r>
        <w:t>документально зафиксированные пароксизмы наджелудочковой тахикардии</w:t>
      </w:r>
    </w:p>
    <w:p>
      <w:r>
        <w:rPr>
          <w:b/>
        </w:rPr>
        <w:t xml:space="preserve">3: </w:t>
      </w:r>
      <w:r>
        <w:t>синдром слабости синусового узла</w:t>
      </w:r>
    </w:p>
    <w:p>
      <w:r>
        <w:rPr>
          <w:b/>
        </w:rPr>
        <w:t xml:space="preserve">4: </w:t>
      </w:r>
      <w:r>
        <w:t>инфаркт миокарда осложненный кардиогенным шоком</w:t>
      </w:r>
    </w:p>
    <w:p>
      <w:r>
        <w:t xml:space="preserve">Правильный ответ: </w:t>
      </w:r>
      <w:r>
        <w:rPr>
          <w:b/>
        </w:rPr>
        <w:t>гипертрофическую кардиомиопатию с обструкцией выходного отдела левого желудочка, по анамнезу случаи внезапной смерти у родственников</w:t>
      </w:r>
    </w:p>
    <w:p>
      <w:pPr>
        <w:pStyle w:val="Heading2"/>
      </w:pPr>
      <w:r>
        <w:t>ПРИ ПРОВЕДЕНИИ ВЕЛОЭРГОМЕТРИИ КРИТЕРИЕМ ПОЛОЖИТЕЛЬНОЙ ПРОБЫ В ДИАГНОСТИКЕ ИШЕМИЧЕСКОЙ БОЛЕЗНИ СЕРДЦА ЯВЛЯЕТСЯ</w:t>
      </w:r>
    </w:p>
    <w:p>
      <w:r>
        <w:rPr>
          <w:b/>
        </w:rPr>
        <w:t xml:space="preserve">1: </w:t>
      </w:r>
      <w:r>
        <w:t>горизонтальная элевация сегмента ST менее 1,0 мм</w:t>
      </w:r>
    </w:p>
    <w:p>
      <w:r>
        <w:rPr>
          <w:b/>
        </w:rPr>
        <w:t xml:space="preserve">2: </w:t>
      </w:r>
      <w:r>
        <w:t>при появлении частых (1:10) экстрасистол и другие нарушения возбудимости миокарда</w:t>
      </w:r>
    </w:p>
    <w:p>
      <w:r>
        <w:rPr>
          <w:b/>
        </w:rPr>
        <w:t xml:space="preserve">3: </w:t>
      </w:r>
      <w:r>
        <w:t>появление признаков АВ блокады</w:t>
      </w:r>
    </w:p>
    <w:p>
      <w:r>
        <w:rPr>
          <w:b/>
        </w:rPr>
        <w:t xml:space="preserve">4: </w:t>
      </w:r>
      <w:r>
        <w:t>горизонтальное или косонисходящее смещение сегмента ST на 1,0 мм и более, либо его подъем на 1,5 мм и более, протяженностью не менее 0,08 с от точки g</w:t>
      </w:r>
    </w:p>
    <w:p>
      <w:r>
        <w:t xml:space="preserve">Правильный ответ: </w:t>
      </w:r>
      <w:r>
        <w:rPr>
          <w:b/>
        </w:rPr>
        <w:t>горизонтальное или косонисходящее смещение сегмента ST на 1,0 мм и более, либо его подъем на 1,5 мм и более, протяженностью не менее 0,08 с от точки g</w:t>
      </w:r>
    </w:p>
    <w:p>
      <w:pPr>
        <w:pStyle w:val="Heading2"/>
      </w:pPr>
      <w:r>
        <w:t>НАИБОЛЕЕ НАДЕЖНЫМ И ВЫСОКОСПЕЦИФИЧЕСКИМ ЭКГ-КРИТЕРИЕМ ИШЕМИИ МИОКАРДА ЯВЛЯЕТСЯ</w:t>
      </w:r>
    </w:p>
    <w:p>
      <w:r>
        <w:rPr>
          <w:b/>
        </w:rPr>
        <w:t xml:space="preserve">1: </w:t>
      </w:r>
      <w:r>
        <w:t>элевация сегмента STи высокие положительные зубцы Т</w:t>
      </w:r>
    </w:p>
    <w:p>
      <w:r>
        <w:rPr>
          <w:b/>
        </w:rPr>
        <w:t xml:space="preserve">2: </w:t>
      </w:r>
      <w:r>
        <w:t>инверсия зубца Т</w:t>
      </w:r>
    </w:p>
    <w:p>
      <w:r>
        <w:rPr>
          <w:b/>
        </w:rPr>
        <w:t xml:space="preserve">3: </w:t>
      </w:r>
      <w:r>
        <w:t>горизонтальная депрессия сегмента ST до 0,5 мм и инверсия зубца Т</w:t>
      </w:r>
    </w:p>
    <w:p>
      <w:r>
        <w:rPr>
          <w:b/>
        </w:rPr>
        <w:t xml:space="preserve">4: </w:t>
      </w:r>
      <w:r>
        <w:t>горизонтальная или косонисходящая депрессия сегмента ST1 мм, выявляемая на протяжении 0,08 с. от т. j и длящаяся не менее 1 мин</w:t>
      </w:r>
    </w:p>
    <w:p>
      <w:r>
        <w:t xml:space="preserve">Правильный ответ: </w:t>
      </w:r>
      <w:r>
        <w:rPr>
          <w:b/>
        </w:rPr>
        <w:t>горизонтальная или косонисходящая депрессия сегмента ST1 мм, выявляемая на протяжении 0,08 с. от т. j и длящаяся не менее 1 мин</w:t>
      </w:r>
    </w:p>
    <w:p>
      <w:pPr>
        <w:pStyle w:val="Heading2"/>
      </w:pPr>
      <w:r>
        <w:t>ПРИ СИНДРОМЕ WPW И НАЛИЧИИ «ДЕЛЬТА-ВОЛНЫ» КОМПЛЕС QRS СОСТАВЛЯЕТ</w:t>
      </w:r>
    </w:p>
    <w:p>
      <w:r>
        <w:rPr>
          <w:b/>
        </w:rPr>
        <w:t xml:space="preserve">1: </w:t>
      </w:r>
      <w:r>
        <w:t>менее 0,08</w:t>
      </w:r>
    </w:p>
    <w:p>
      <w:r>
        <w:rPr>
          <w:b/>
        </w:rPr>
        <w:t xml:space="preserve">2: </w:t>
      </w:r>
      <w:r>
        <w:t>более 0,2</w:t>
      </w:r>
    </w:p>
    <w:p>
      <w:r>
        <w:rPr>
          <w:b/>
        </w:rPr>
        <w:t xml:space="preserve">3: </w:t>
      </w:r>
      <w:r>
        <w:t>более 0,1</w:t>
      </w:r>
    </w:p>
    <w:p>
      <w:r>
        <w:rPr>
          <w:b/>
        </w:rPr>
        <w:t xml:space="preserve">4: </w:t>
      </w:r>
      <w:r>
        <w:t>менее 0,1</w:t>
      </w:r>
    </w:p>
    <w:p>
      <w:r>
        <w:t xml:space="preserve">Правильный ответ: </w:t>
      </w:r>
      <w:r>
        <w:rPr>
          <w:b/>
        </w:rPr>
        <w:t>более 0,1</w:t>
      </w:r>
    </w:p>
    <w:p>
      <w:pPr>
        <w:pStyle w:val="Heading2"/>
      </w:pPr>
      <w:r>
        <w:t>СОЧЕТАННОЕ СНИЖЕНИЕ DLCO И DLCO/VA СВЯЗАНО</w:t>
      </w:r>
    </w:p>
    <w:p>
      <w:r>
        <w:rPr>
          <w:b/>
        </w:rPr>
        <w:t xml:space="preserve">1: </w:t>
      </w:r>
      <w:r>
        <w:t>геморрагией легких</w:t>
      </w:r>
    </w:p>
    <w:p>
      <w:r>
        <w:rPr>
          <w:b/>
        </w:rPr>
        <w:t xml:space="preserve">2: </w:t>
      </w:r>
      <w:r>
        <w:t>с ухудшением диффузионных свойств легочной паренхимы</w:t>
      </w:r>
    </w:p>
    <w:p>
      <w:r>
        <w:rPr>
          <w:b/>
        </w:rPr>
        <w:t xml:space="preserve">3: </w:t>
      </w:r>
      <w:r>
        <w:t>уменьшением объема легочной ткани</w:t>
      </w:r>
    </w:p>
    <w:p>
      <w:r>
        <w:rPr>
          <w:b/>
        </w:rPr>
        <w:t xml:space="preserve">4: </w:t>
      </w:r>
      <w:r>
        <w:t>с полицитемией</w:t>
      </w:r>
    </w:p>
    <w:p>
      <w:r>
        <w:t xml:space="preserve">Правильный ответ: </w:t>
      </w:r>
      <w:r>
        <w:rPr>
          <w:b/>
        </w:rPr>
        <w:t>с ухудшением диффузионных свойств легочной паренхимы</w:t>
      </w:r>
    </w:p>
    <w:p>
      <w:pPr>
        <w:pStyle w:val="Heading2"/>
      </w:pPr>
      <w:r>
        <w:t>СУБМАКСИМАЛЬНАЯ ЧАСТОТА СЕРДЕЧНЫХ СОКРАЩЕНИЙ У ЖЕНЩИН 50-59 ЛЕТ СОСТАВЛЯЕТ _____ УДАРОВ В МИНУТУ</w:t>
      </w:r>
    </w:p>
    <w:p>
      <w:r>
        <w:rPr>
          <w:b/>
        </w:rPr>
        <w:t xml:space="preserve">1: </w:t>
      </w:r>
      <w:r>
        <w:t>155</w:t>
      </w:r>
    </w:p>
    <w:p>
      <w:r>
        <w:rPr>
          <w:b/>
        </w:rPr>
        <w:t xml:space="preserve">2: </w:t>
      </w:r>
      <w:r>
        <w:t>165</w:t>
      </w:r>
    </w:p>
    <w:p>
      <w:r>
        <w:rPr>
          <w:b/>
        </w:rPr>
        <w:t xml:space="preserve">3: </w:t>
      </w:r>
      <w:r>
        <w:t>145</w:t>
      </w:r>
    </w:p>
    <w:p>
      <w:r>
        <w:rPr>
          <w:b/>
        </w:rPr>
        <w:t xml:space="preserve">4: </w:t>
      </w:r>
      <w:r>
        <w:t>135</w:t>
      </w:r>
    </w:p>
    <w:p>
      <w:r>
        <w:t xml:space="preserve">Правильный ответ: </w:t>
      </w:r>
      <w:r>
        <w:rPr>
          <w:b/>
        </w:rPr>
        <w:t>145</w:t>
      </w:r>
    </w:p>
    <w:p>
      <w:pPr>
        <w:pStyle w:val="Heading2"/>
      </w:pPr>
      <w:r>
        <w:t>ВТОРОЕ НАЗВАНИЕ АТРИОВЕНТИКУЛЯРНОГО УЗЛА</w:t>
      </w:r>
    </w:p>
    <w:p>
      <w:r>
        <w:rPr>
          <w:b/>
        </w:rPr>
        <w:t xml:space="preserve">1: </w:t>
      </w:r>
      <w:r>
        <w:t>тракт Тореля</w:t>
      </w:r>
    </w:p>
    <w:p>
      <w:r>
        <w:rPr>
          <w:b/>
        </w:rPr>
        <w:t xml:space="preserve">2: </w:t>
      </w:r>
      <w:r>
        <w:t>узел Киса – Флека</w:t>
      </w:r>
    </w:p>
    <w:p>
      <w:r>
        <w:rPr>
          <w:b/>
        </w:rPr>
        <w:t xml:space="preserve">3: </w:t>
      </w:r>
      <w:r>
        <w:t>узел Ашоффа – Тавары</w:t>
      </w:r>
    </w:p>
    <w:p>
      <w:r>
        <w:rPr>
          <w:b/>
        </w:rPr>
        <w:t xml:space="preserve">4: </w:t>
      </w:r>
      <w:r>
        <w:t>тракт Бахмана</w:t>
      </w:r>
    </w:p>
    <w:p>
      <w:r>
        <w:t xml:space="preserve">Правильный ответ: </w:t>
      </w:r>
      <w:r>
        <w:rPr>
          <w:b/>
        </w:rPr>
        <w:t>узел Ашоффа – Тавары</w:t>
      </w:r>
    </w:p>
    <w:p>
      <w:pPr>
        <w:pStyle w:val="Heading2"/>
      </w:pPr>
      <w:r>
        <w:t>ВОДИТЕЛЕМ РИТМА ВТОРОГО ПОРЯДКА ЯВЛЯЕТСЯ</w:t>
      </w:r>
    </w:p>
    <w:p>
      <w:r>
        <w:rPr>
          <w:b/>
        </w:rPr>
        <w:t xml:space="preserve">1: </w:t>
      </w:r>
      <w:r>
        <w:t>синоатриальный узел</w:t>
      </w:r>
    </w:p>
    <w:p>
      <w:r>
        <w:rPr>
          <w:b/>
        </w:rPr>
        <w:t xml:space="preserve">2: </w:t>
      </w:r>
      <w:r>
        <w:t>пучок Гиса</w:t>
      </w:r>
    </w:p>
    <w:p>
      <w:r>
        <w:rPr>
          <w:b/>
        </w:rPr>
        <w:t xml:space="preserve">3: </w:t>
      </w:r>
      <w:r>
        <w:t>эктопический очаг</w:t>
      </w:r>
    </w:p>
    <w:p>
      <w:r>
        <w:rPr>
          <w:b/>
        </w:rPr>
        <w:t xml:space="preserve">4: </w:t>
      </w:r>
      <w:r>
        <w:t>атиовентрикулярный узел</w:t>
      </w:r>
    </w:p>
    <w:p>
      <w:r>
        <w:t xml:space="preserve">Правильный ответ: </w:t>
      </w:r>
      <w:r>
        <w:rPr>
          <w:b/>
        </w:rPr>
        <w:t>атиовентрикулярный узел</w:t>
      </w:r>
    </w:p>
    <w:p>
      <w:pPr>
        <w:pStyle w:val="Heading2"/>
      </w:pPr>
      <w:r>
        <w:t>В БАЗАЛЬНЫХ УСЛОВИЯХ НОРМАЛЬНЫЕ ПОКАЗАТЕЛИ РН В ТЕЛЕ ЖЕЛУДКА СОСТАВЛЯЮТ</w:t>
      </w:r>
    </w:p>
    <w:p>
      <w:r>
        <w:rPr>
          <w:b/>
        </w:rPr>
        <w:t xml:space="preserve">1: </w:t>
      </w:r>
      <w:r>
        <w:t>&gt; 3,0</w:t>
      </w:r>
    </w:p>
    <w:p>
      <w:r>
        <w:rPr>
          <w:b/>
        </w:rPr>
        <w:t xml:space="preserve">2: </w:t>
      </w:r>
      <w:r>
        <w:t>1,2-2,0</w:t>
      </w:r>
    </w:p>
    <w:p>
      <w:r>
        <w:rPr>
          <w:b/>
        </w:rPr>
        <w:t xml:space="preserve">3: </w:t>
      </w:r>
      <w:r>
        <w:t>1,0-1,5</w:t>
      </w:r>
    </w:p>
    <w:p>
      <w:r>
        <w:rPr>
          <w:b/>
        </w:rPr>
        <w:t xml:space="preserve">4: </w:t>
      </w:r>
      <w:r>
        <w:t>1,6-2,0</w:t>
      </w:r>
    </w:p>
    <w:p>
      <w:r>
        <w:t xml:space="preserve">Правильный ответ: </w:t>
      </w:r>
      <w:r>
        <w:rPr>
          <w:b/>
        </w:rPr>
        <w:t>1,6-2,0</w:t>
      </w:r>
    </w:p>
    <w:p>
      <w:pPr>
        <w:pStyle w:val="Heading2"/>
      </w:pPr>
      <w:r>
        <w:t>СИНУСОВЫЙ УЗЕЛ ЯВЛЯЕТСЯ ЦЕНТРОМ АВТОМАТИИ __ ПОРЯДКА</w:t>
      </w:r>
    </w:p>
    <w:p>
      <w:r>
        <w:rPr>
          <w:b/>
        </w:rPr>
        <w:t xml:space="preserve">1: </w:t>
      </w:r>
      <w:r>
        <w:t>II</w:t>
      </w:r>
    </w:p>
    <w:p>
      <w:r>
        <w:rPr>
          <w:b/>
        </w:rPr>
        <w:t xml:space="preserve">2: </w:t>
      </w:r>
      <w:r>
        <w:t>III</w:t>
      </w:r>
    </w:p>
    <w:p>
      <w:r>
        <w:rPr>
          <w:b/>
        </w:rPr>
        <w:t xml:space="preserve">3: </w:t>
      </w:r>
      <w:r>
        <w:t>IV</w:t>
      </w:r>
    </w:p>
    <w:p>
      <w:r>
        <w:rPr>
          <w:b/>
        </w:rPr>
        <w:t xml:space="preserve">4: </w:t>
      </w:r>
      <w:r>
        <w:t>I</w:t>
      </w:r>
    </w:p>
    <w:p>
      <w:r>
        <w:t xml:space="preserve">Правильный ответ: </w:t>
      </w:r>
      <w:r>
        <w:rPr>
          <w:b/>
        </w:rPr>
        <w:t>I</w:t>
      </w:r>
    </w:p>
    <w:p>
      <w:pPr>
        <w:pStyle w:val="Heading2"/>
      </w:pPr>
      <w:r>
        <w:t>ПРИ ДОППЛЕР-ЭХОКАРДИОГРАФИИ ВРЕМЯ ИЗОВОЛЮМЕТРИЧЕСКОГО РАССЛАБЛЕНИЯ ЛЕВОГО ЖЕЛУДОЧКА ИЗМЕРЯЮТ КАК ВРЕМЯ ОТ ЩЕЛЧКА ________ КЛАПАНА ДО ЩЕЛЧКА _________ КЛАПАНА</w:t>
      </w:r>
    </w:p>
    <w:p>
      <w:r>
        <w:rPr>
          <w:b/>
        </w:rPr>
        <w:t xml:space="preserve">1: </w:t>
      </w:r>
      <w:r>
        <w:t>открытия митрального; закрытия митрального</w:t>
      </w:r>
    </w:p>
    <w:p>
      <w:r>
        <w:rPr>
          <w:b/>
        </w:rPr>
        <w:t xml:space="preserve">2: </w:t>
      </w:r>
      <w:r>
        <w:t>закрытия митрального; открытия аортального</w:t>
      </w:r>
    </w:p>
    <w:p>
      <w:r>
        <w:rPr>
          <w:b/>
        </w:rPr>
        <w:t xml:space="preserve">3: </w:t>
      </w:r>
      <w:r>
        <w:t>закрытия аортального; открытия митрального</w:t>
      </w:r>
    </w:p>
    <w:p>
      <w:r>
        <w:rPr>
          <w:b/>
        </w:rPr>
        <w:t xml:space="preserve">4: </w:t>
      </w:r>
      <w:r>
        <w:t>открытия аортального; закрытия аортального</w:t>
      </w:r>
    </w:p>
    <w:p>
      <w:r>
        <w:t xml:space="preserve">Правильный ответ: </w:t>
      </w:r>
      <w:r>
        <w:rPr>
          <w:b/>
        </w:rPr>
        <w:t>закрытия аортального; открытия митрального</w:t>
      </w:r>
    </w:p>
    <w:p>
      <w:pPr>
        <w:pStyle w:val="Heading2"/>
      </w:pPr>
      <w:r>
        <w:t>ПРИ ИССЛЕДОВАНИИ В РЕЖИМЕ ЦВЕТНОГО ДОППЛЕРОВСКОГО СКАНИРОВАНИЯ ПОТОК ЛЁГОЧНОЙ РЕГУРГИТАЦИИ ПРИНЯТО КАРТИРОВАТЬ _______ ЦВЕТОМ</w:t>
      </w:r>
    </w:p>
    <w:p>
      <w:r>
        <w:rPr>
          <w:b/>
        </w:rPr>
        <w:t xml:space="preserve">1: </w:t>
      </w:r>
      <w:r>
        <w:t>синим</w:t>
      </w:r>
    </w:p>
    <w:p>
      <w:r>
        <w:rPr>
          <w:b/>
        </w:rPr>
        <w:t xml:space="preserve">2: </w:t>
      </w:r>
      <w:r>
        <w:t>жёлто-синим</w:t>
      </w:r>
    </w:p>
    <w:p>
      <w:r>
        <w:rPr>
          <w:b/>
        </w:rPr>
        <w:t xml:space="preserve">3: </w:t>
      </w:r>
      <w:r>
        <w:t>красно-жёлтым</w:t>
      </w:r>
    </w:p>
    <w:p>
      <w:r>
        <w:rPr>
          <w:b/>
        </w:rPr>
        <w:t xml:space="preserve">4: </w:t>
      </w:r>
      <w:r>
        <w:t>красным</w:t>
      </w:r>
    </w:p>
    <w:p>
      <w:r>
        <w:t xml:space="preserve">Правильный ответ: </w:t>
      </w:r>
      <w:r>
        <w:rPr>
          <w:b/>
        </w:rPr>
        <w:t>красно-жёлтым</w:t>
      </w:r>
    </w:p>
    <w:p>
      <w:pPr>
        <w:pStyle w:val="Heading2"/>
      </w:pPr>
      <w:r>
        <w:t>СУТОЧНОЕ МОНИТОРИРОВАНИЕ PH-ЖЕЛУДКА ПРОВОДИТСЯ С ЦЕЛЬЮ</w:t>
      </w:r>
    </w:p>
    <w:p>
      <w:r>
        <w:rPr>
          <w:b/>
        </w:rPr>
        <w:t xml:space="preserve">1: </w:t>
      </w:r>
      <w:r>
        <w:t>уточнения локализации язвенного и воспалительного процесса в желудке</w:t>
      </w:r>
    </w:p>
    <w:p>
      <w:r>
        <w:rPr>
          <w:b/>
        </w:rPr>
        <w:t xml:space="preserve">2: </w:t>
      </w:r>
      <w:r>
        <w:t>исключения полипоза желудка</w:t>
      </w:r>
    </w:p>
    <w:p>
      <w:r>
        <w:rPr>
          <w:b/>
        </w:rPr>
        <w:t xml:space="preserve">3: </w:t>
      </w:r>
      <w:r>
        <w:t>диагностики рака желудка</w:t>
      </w:r>
    </w:p>
    <w:p>
      <w:r>
        <w:rPr>
          <w:b/>
        </w:rPr>
        <w:t xml:space="preserve">4: </w:t>
      </w:r>
      <w:r>
        <w:t>определения оптимальной дозы и времени назначения антисекреторного препарата</w:t>
      </w:r>
    </w:p>
    <w:p>
      <w:r>
        <w:t xml:space="preserve">Правильный ответ: </w:t>
      </w:r>
      <w:r>
        <w:rPr>
          <w:b/>
        </w:rPr>
        <w:t>определения оптимальной дозы и времени назначения антисекреторного препарата</w:t>
      </w:r>
    </w:p>
    <w:p>
      <w:pPr>
        <w:pStyle w:val="Heading2"/>
      </w:pPr>
      <w:r>
        <w:t>ХАРАКТЕРНЫМ ЭХОКАРДИОГРАФИЧЕСКИМ ПРИЗНАКОМ СТЕНОЗА КЛАПАНА ЛЕГОЧНОЙ АРТЕРИИ ЯВЛЯЕТСЯ</w:t>
      </w:r>
    </w:p>
    <w:p>
      <w:r>
        <w:rPr>
          <w:b/>
        </w:rPr>
        <w:t xml:space="preserve">1: </w:t>
      </w:r>
      <w:r>
        <w:t>гипертрофия стенки правого желудочка</w:t>
      </w:r>
    </w:p>
    <w:p>
      <w:r>
        <w:rPr>
          <w:b/>
        </w:rPr>
        <w:t xml:space="preserve">2: </w:t>
      </w:r>
      <w:r>
        <w:t>гипертрофия стенки левого желудочка</w:t>
      </w:r>
    </w:p>
    <w:p>
      <w:r>
        <w:rPr>
          <w:b/>
        </w:rPr>
        <w:t xml:space="preserve">3: </w:t>
      </w:r>
      <w:r>
        <w:t>дилатация левого желудочка</w:t>
      </w:r>
    </w:p>
    <w:p>
      <w:r>
        <w:rPr>
          <w:b/>
        </w:rPr>
        <w:t xml:space="preserve">4: </w:t>
      </w:r>
      <w:r>
        <w:t>дилатация аорты</w:t>
      </w:r>
    </w:p>
    <w:p>
      <w:r>
        <w:t xml:space="preserve">Правильный ответ: </w:t>
      </w:r>
      <w:r>
        <w:rPr>
          <w:b/>
        </w:rPr>
        <w:t>гипертрофия стенки правого желудочка</w:t>
      </w:r>
    </w:p>
    <w:p>
      <w:pPr>
        <w:pStyle w:val="Heading2"/>
      </w:pPr>
      <w:r>
        <w:t>ОБЩАЯ СОННАЯ АРТЕРИЯ ЯВЛЯЕТСЯ АРТЕРИЕЙ ______ ТИПА</w:t>
      </w:r>
    </w:p>
    <w:p>
      <w:r>
        <w:rPr>
          <w:b/>
        </w:rPr>
        <w:t xml:space="preserve">1: </w:t>
      </w:r>
      <w:r>
        <w:t>мышечно-эластического</w:t>
      </w:r>
    </w:p>
    <w:p>
      <w:r>
        <w:rPr>
          <w:b/>
        </w:rPr>
        <w:t xml:space="preserve">2: </w:t>
      </w:r>
      <w:r>
        <w:t>мышечного</w:t>
      </w:r>
    </w:p>
    <w:p>
      <w:r>
        <w:rPr>
          <w:b/>
        </w:rPr>
        <w:t xml:space="preserve">3: </w:t>
      </w:r>
      <w:r>
        <w:t>смешанного</w:t>
      </w:r>
    </w:p>
    <w:p>
      <w:r>
        <w:rPr>
          <w:b/>
        </w:rPr>
        <w:t xml:space="preserve">4: </w:t>
      </w:r>
      <w:r>
        <w:t>эластического</w:t>
      </w:r>
    </w:p>
    <w:p>
      <w:r>
        <w:t xml:space="preserve">Правильный ответ: </w:t>
      </w:r>
      <w:r>
        <w:rPr>
          <w:b/>
        </w:rPr>
        <w:t>эластического</w:t>
      </w:r>
    </w:p>
    <w:p>
      <w:pPr>
        <w:pStyle w:val="Heading2"/>
      </w:pPr>
      <w:r>
        <w:t>В НОРМЕ НАПРАВЛЕНИЕ КРОВОТОКА В НАДБЛОКОВОЙ АРТЕРИИ</w:t>
      </w:r>
    </w:p>
    <w:p>
      <w:r>
        <w:rPr>
          <w:b/>
        </w:rPr>
        <w:t xml:space="preserve">1: </w:t>
      </w:r>
      <w:r>
        <w:t>смешанное</w:t>
      </w:r>
    </w:p>
    <w:p>
      <w:r>
        <w:rPr>
          <w:b/>
        </w:rPr>
        <w:t xml:space="preserve">2: </w:t>
      </w:r>
      <w:r>
        <w:t>смешанное с преобладанием антеградного</w:t>
      </w:r>
    </w:p>
    <w:p>
      <w:r>
        <w:rPr>
          <w:b/>
        </w:rPr>
        <w:t xml:space="preserve">3: </w:t>
      </w:r>
      <w:r>
        <w:t>ретроградное</w:t>
      </w:r>
    </w:p>
    <w:p>
      <w:r>
        <w:rPr>
          <w:b/>
        </w:rPr>
        <w:t xml:space="preserve">4: </w:t>
      </w:r>
      <w:r>
        <w:t>антеградное</w:t>
      </w:r>
    </w:p>
    <w:p>
      <w:r>
        <w:t xml:space="preserve">Правильный ответ: </w:t>
      </w:r>
      <w:r>
        <w:rPr>
          <w:b/>
        </w:rPr>
        <w:t>антеградное</w:t>
      </w:r>
    </w:p>
    <w:p>
      <w:pPr>
        <w:pStyle w:val="Heading2"/>
      </w:pPr>
      <w:r>
        <w:t>МИТРАЛЬНЫЙ ПОРОК С ПРЕОБЛАДАНИЕМ СТЕНОЗА ХАРАКТЕРИЗУЕТСЯ</w:t>
      </w:r>
    </w:p>
    <w:p>
      <w:r>
        <w:rPr>
          <w:b/>
        </w:rPr>
        <w:t xml:space="preserve">1: </w:t>
      </w:r>
      <w:r>
        <w:t>турбулентным трансмитральным потоком</w:t>
      </w:r>
    </w:p>
    <w:p>
      <w:r>
        <w:rPr>
          <w:b/>
        </w:rPr>
        <w:t xml:space="preserve">2: </w:t>
      </w:r>
      <w:r>
        <w:t>разнонаправленным движением митральных створок</w:t>
      </w:r>
    </w:p>
    <w:p>
      <w:r>
        <w:rPr>
          <w:b/>
        </w:rPr>
        <w:t xml:space="preserve">3: </w:t>
      </w:r>
      <w:r>
        <w:t>гипертрофией и дилатацией левого желудочка</w:t>
      </w:r>
    </w:p>
    <w:p>
      <w:r>
        <w:rPr>
          <w:b/>
        </w:rPr>
        <w:t xml:space="preserve">4: </w:t>
      </w:r>
      <w:r>
        <w:t>наличием систолического шума на верхушке</w:t>
      </w:r>
    </w:p>
    <w:p>
      <w:r>
        <w:t xml:space="preserve">Правильный ответ: </w:t>
      </w:r>
      <w:r>
        <w:rPr>
          <w:b/>
        </w:rPr>
        <w:t>турбулентным трансмитральным потоком</w:t>
      </w:r>
    </w:p>
    <w:p>
      <w:pPr>
        <w:pStyle w:val="Heading2"/>
      </w:pPr>
      <w:r>
        <w:t>В НОРМЕ СООТНОШЕНИЕ АМПЛИТУД ЗУБЦОВ P ПРЕДСТАВЛЕНО КАК</w:t>
      </w:r>
    </w:p>
    <w:p>
      <w:r>
        <w:rPr>
          <w:b/>
        </w:rPr>
        <w:t xml:space="preserve">1: </w:t>
      </w:r>
      <w:r>
        <w:t>PII&gt;PI&gt;PIII</w:t>
      </w:r>
    </w:p>
    <w:p>
      <w:r>
        <w:rPr>
          <w:b/>
        </w:rPr>
        <w:t xml:space="preserve">2: </w:t>
      </w:r>
      <w:r>
        <w:t>PI&gt;PIII&gt;PII</w:t>
      </w:r>
    </w:p>
    <w:p>
      <w:r>
        <w:rPr>
          <w:b/>
        </w:rPr>
        <w:t xml:space="preserve">3: </w:t>
      </w:r>
      <w:r>
        <w:t>PI&gt;PII&gt;PIII</w:t>
      </w:r>
    </w:p>
    <w:p>
      <w:r>
        <w:rPr>
          <w:b/>
        </w:rPr>
        <w:t xml:space="preserve">4: </w:t>
      </w:r>
      <w:r>
        <w:t>PIII&gt;PII&gt;PI</w:t>
      </w:r>
    </w:p>
    <w:p>
      <w:r>
        <w:t xml:space="preserve">Правильный ответ: </w:t>
      </w:r>
      <w:r>
        <w:rPr>
          <w:b/>
        </w:rPr>
        <w:t>PII&gt;PI&gt;PIII</w:t>
      </w:r>
    </w:p>
    <w:p>
      <w:pPr>
        <w:pStyle w:val="Heading2"/>
      </w:pPr>
      <w:r>
        <w:t>СРЕДИ МЕХАНИЧЕСКИХ ОСЛОЖНЕНИЙ ОСТРОГО ИНФАРКТА МИОКАРДА ВЫДЕЛЯЮТ</w:t>
      </w:r>
    </w:p>
    <w:p>
      <w:r>
        <w:rPr>
          <w:b/>
        </w:rPr>
        <w:t xml:space="preserve">1: </w:t>
      </w:r>
      <w:r>
        <w:t>тромбоэмболию</w:t>
      </w:r>
    </w:p>
    <w:p>
      <w:r>
        <w:rPr>
          <w:b/>
        </w:rPr>
        <w:t xml:space="preserve">2: </w:t>
      </w:r>
      <w:r>
        <w:t>разрыв межжелудочковой перегородки</w:t>
      </w:r>
    </w:p>
    <w:p>
      <w:r>
        <w:rPr>
          <w:b/>
        </w:rPr>
        <w:t xml:space="preserve">3: </w:t>
      </w:r>
      <w:r>
        <w:t>гидроперикард</w:t>
      </w:r>
    </w:p>
    <w:p>
      <w:r>
        <w:rPr>
          <w:b/>
        </w:rPr>
        <w:t xml:space="preserve">4: </w:t>
      </w:r>
      <w:r>
        <w:t>sam-синдром</w:t>
      </w:r>
    </w:p>
    <w:p>
      <w:r>
        <w:t xml:space="preserve">Правильный ответ: </w:t>
      </w:r>
      <w:r>
        <w:rPr>
          <w:b/>
        </w:rPr>
        <w:t>разрыв межжелудочковой перегородки</w:t>
      </w:r>
    </w:p>
    <w:p>
      <w:pPr>
        <w:pStyle w:val="Heading2"/>
      </w:pPr>
      <w:r>
        <w:t>ВРЕМЯ ИЗОВОЛЮМИЧЕСКОГО РАССЛАБЛЕНИЯ ЛЕВОГО ЖЕЛУДОЧКА НЕ ЗАВИСИТ ОТ</w:t>
      </w:r>
    </w:p>
    <w:p>
      <w:r>
        <w:rPr>
          <w:b/>
        </w:rPr>
        <w:t xml:space="preserve">1: </w:t>
      </w:r>
      <w:r>
        <w:t>времени открытия митрального клапана</w:t>
      </w:r>
    </w:p>
    <w:p>
      <w:r>
        <w:rPr>
          <w:b/>
        </w:rPr>
        <w:t xml:space="preserve">2: </w:t>
      </w:r>
      <w:r>
        <w:t>времени закрытия легочного клапана</w:t>
      </w:r>
    </w:p>
    <w:p>
      <w:r>
        <w:rPr>
          <w:b/>
        </w:rPr>
        <w:t xml:space="preserve">3: </w:t>
      </w:r>
      <w:r>
        <w:t>скорости расслабления левого желудочка</w:t>
      </w:r>
    </w:p>
    <w:p>
      <w:r>
        <w:rPr>
          <w:b/>
        </w:rPr>
        <w:t xml:space="preserve">4: </w:t>
      </w:r>
      <w:r>
        <w:t>времени закрытия аортального клапана</w:t>
      </w:r>
    </w:p>
    <w:p>
      <w:r>
        <w:t xml:space="preserve">Правильный ответ: </w:t>
      </w:r>
      <w:r>
        <w:rPr>
          <w:b/>
        </w:rPr>
        <w:t>времени закрытия легочного клапана</w:t>
      </w:r>
    </w:p>
    <w:p>
      <w:pPr>
        <w:pStyle w:val="Heading2"/>
      </w:pPr>
      <w:r>
        <w:t>ПРОХОДИМОСТЬ БРОНХОВ НА УРОВНЕ ДИСТАЛЬНЫХ ОТДЕЛОВ ДЫХАТЕЛЬНЫХ ПУТЕЙ ОТРАЖАЕТ</w:t>
      </w:r>
    </w:p>
    <w:p>
      <w:r>
        <w:rPr>
          <w:b/>
        </w:rPr>
        <w:t xml:space="preserve">1: </w:t>
      </w:r>
      <w:r>
        <w:t>пиковая объёмная скорость</w:t>
      </w:r>
    </w:p>
    <w:p>
      <w:r>
        <w:rPr>
          <w:b/>
        </w:rPr>
        <w:t xml:space="preserve">2: </w:t>
      </w:r>
      <w:r>
        <w:t>максимальная объёмная скорость выдоха 75% от ФЖЕЛ</w:t>
      </w:r>
    </w:p>
    <w:p>
      <w:r>
        <w:rPr>
          <w:b/>
        </w:rPr>
        <w:t xml:space="preserve">3: </w:t>
      </w:r>
      <w:r>
        <w:t>жизненная емкость легких</w:t>
      </w:r>
    </w:p>
    <w:p>
      <w:r>
        <w:rPr>
          <w:b/>
        </w:rPr>
        <w:t xml:space="preserve">4: </w:t>
      </w:r>
      <w:r>
        <w:t>резервный объём выдоха</w:t>
      </w:r>
    </w:p>
    <w:p>
      <w:r>
        <w:t xml:space="preserve">Правильный ответ: </w:t>
      </w:r>
      <w:r>
        <w:rPr>
          <w:b/>
        </w:rPr>
        <w:t>максимальная объёмная скорость выдоха 75% от ФЖЕЛ</w:t>
      </w:r>
    </w:p>
    <w:p>
      <w:pPr>
        <w:pStyle w:val="Heading2"/>
      </w:pPr>
      <w:r>
        <w:t>ПРОТИВОПОКАЗАНИЕМ ДЛЯ ПРОВЕДЕНИЯ ВЕЛОЭРГОМЕТРИИ ЯВЛЯЕТСЯ</w:t>
      </w:r>
    </w:p>
    <w:p>
      <w:r>
        <w:rPr>
          <w:b/>
        </w:rPr>
        <w:t xml:space="preserve">1: </w:t>
      </w:r>
      <w:r>
        <w:t>варикозная болезнь вен нижних конечностей в анамнезе</w:t>
      </w:r>
    </w:p>
    <w:p>
      <w:r>
        <w:rPr>
          <w:b/>
        </w:rPr>
        <w:t xml:space="preserve">2: </w:t>
      </w:r>
      <w:r>
        <w:t>острый инфаркт миокарда (менее 1 месяца от начала заболевания)</w:t>
      </w:r>
    </w:p>
    <w:p>
      <w:r>
        <w:rPr>
          <w:b/>
        </w:rPr>
        <w:t xml:space="preserve">3: </w:t>
      </w:r>
      <w:r>
        <w:t>постинфарктный кардиосклероз (ОИМ перенесен 1 год назад)</w:t>
      </w:r>
    </w:p>
    <w:p>
      <w:r>
        <w:rPr>
          <w:b/>
        </w:rPr>
        <w:t xml:space="preserve">4: </w:t>
      </w:r>
      <w:r>
        <w:t>бронхиальная астма вне обострения</w:t>
      </w:r>
    </w:p>
    <w:p>
      <w:r>
        <w:t xml:space="preserve">Правильный ответ: </w:t>
      </w:r>
      <w:r>
        <w:rPr>
          <w:b/>
        </w:rPr>
        <w:t>острый инфаркт миокарда (менее 1 месяца от начала заболевания)</w:t>
      </w:r>
    </w:p>
    <w:p>
      <w:pPr>
        <w:pStyle w:val="Heading2"/>
      </w:pPr>
      <w:r>
        <w:t>ИГОЛЬЧАТЫЕ ЭЛЕКТРОДЫ ДЛЯ ЗАПИСИ ЭЛЕКТРОЭНЦЕФАЛОГРАММЫ ПРИМЕНЯЮТСЯ</w:t>
      </w:r>
    </w:p>
    <w:p>
      <w:r>
        <w:rPr>
          <w:b/>
        </w:rPr>
        <w:t xml:space="preserve">1: </w:t>
      </w:r>
      <w:r>
        <w:t>во время хирургических вмешательств</w:t>
      </w:r>
    </w:p>
    <w:p>
      <w:r>
        <w:rPr>
          <w:b/>
        </w:rPr>
        <w:t xml:space="preserve">2: </w:t>
      </w:r>
      <w:r>
        <w:t>при исследовании детей до года</w:t>
      </w:r>
    </w:p>
    <w:p>
      <w:r>
        <w:rPr>
          <w:b/>
        </w:rPr>
        <w:t xml:space="preserve">3: </w:t>
      </w:r>
      <w:r>
        <w:t>при проведении длительной записи ЭЭГ</w:t>
      </w:r>
    </w:p>
    <w:p>
      <w:r>
        <w:rPr>
          <w:b/>
        </w:rPr>
        <w:t xml:space="preserve">4: </w:t>
      </w:r>
      <w:r>
        <w:t>при исследовании пожилых людей</w:t>
      </w:r>
    </w:p>
    <w:p>
      <w:r>
        <w:t xml:space="preserve">Правильный ответ: </w:t>
      </w:r>
      <w:r>
        <w:rPr>
          <w:b/>
        </w:rPr>
        <w:t>во время хирургических вмешательств</w:t>
      </w:r>
    </w:p>
    <w:p>
      <w:pPr>
        <w:pStyle w:val="Heading2"/>
      </w:pPr>
      <w:r>
        <w:t>НАЛИЧИЕ ДИВЕРТИКУЛА ПИЩЕВОДА В ВЕРХНЕЙ ТРЕТИ</w:t>
      </w:r>
    </w:p>
    <w:p>
      <w:r>
        <w:rPr>
          <w:b/>
        </w:rPr>
        <w:t xml:space="preserve">1: </w:t>
      </w:r>
      <w:r>
        <w:t>является абсолютным противопоказанием к проведению чреспищеводной эхокардиографии</w:t>
      </w:r>
    </w:p>
    <w:p>
      <w:r>
        <w:rPr>
          <w:b/>
        </w:rPr>
        <w:t xml:space="preserve">2: </w:t>
      </w:r>
      <w:r>
        <w:t>является относительным противопоказанием к проведению чреспищеводной эхокардиографии</w:t>
      </w:r>
    </w:p>
    <w:p>
      <w:r>
        <w:rPr>
          <w:b/>
        </w:rPr>
        <w:t xml:space="preserve">3: </w:t>
      </w:r>
      <w:r>
        <w:t>не влияет на проведение чреспищеводной эхокардиографии</w:t>
      </w:r>
    </w:p>
    <w:p>
      <w:r>
        <w:rPr>
          <w:b/>
        </w:rPr>
        <w:t xml:space="preserve">4: </w:t>
      </w:r>
      <w:r>
        <w:t>затрудняет чреспищеводную эхокардиографию</w:t>
      </w:r>
    </w:p>
    <w:p>
      <w:r>
        <w:t xml:space="preserve">Правильный ответ: </w:t>
      </w:r>
      <w:r>
        <w:rPr>
          <w:b/>
        </w:rPr>
        <w:t>является относительным противопоказанием к проведению чреспищеводной эхокардиографии</w:t>
      </w:r>
    </w:p>
    <w:p>
      <w:pPr>
        <w:pStyle w:val="Heading2"/>
      </w:pPr>
      <w:r>
        <w:t>ПРИ ПИКФЛОУМЕТРИИ МОЖНО ОЦЕНИТЬ ДИНАМИКУ</w:t>
      </w:r>
    </w:p>
    <w:p>
      <w:r>
        <w:rPr>
          <w:b/>
        </w:rPr>
        <w:t xml:space="preserve">1: </w:t>
      </w:r>
      <w:r>
        <w:t>объёма форсированного дыхания за 1 секунду</w:t>
      </w:r>
    </w:p>
    <w:p>
      <w:r>
        <w:rPr>
          <w:b/>
        </w:rPr>
        <w:t xml:space="preserve">2: </w:t>
      </w:r>
      <w:r>
        <w:t>пиковой объёмной скорости</w:t>
      </w:r>
    </w:p>
    <w:p>
      <w:r>
        <w:rPr>
          <w:b/>
        </w:rPr>
        <w:t xml:space="preserve">3: </w:t>
      </w:r>
      <w:r>
        <w:t>форсированной жизненной ёмкости лёгких</w:t>
      </w:r>
    </w:p>
    <w:p>
      <w:r>
        <w:rPr>
          <w:b/>
        </w:rPr>
        <w:t xml:space="preserve">4: </w:t>
      </w:r>
      <w:r>
        <w:t>минутного объёма дыхания</w:t>
      </w:r>
    </w:p>
    <w:p>
      <w:r>
        <w:t xml:space="preserve">Правильный ответ: </w:t>
      </w:r>
      <w:r>
        <w:rPr>
          <w:b/>
        </w:rPr>
        <w:t>пиковой объёмной скорости</w:t>
      </w:r>
    </w:p>
    <w:p>
      <w:pPr>
        <w:pStyle w:val="Heading2"/>
      </w:pPr>
      <w:r>
        <w:t>ЗНАЧИМЫЙ КОЭФФИЦИЕНТ АСИММЕТРИИ ПО ПОЗВОНОЧНЫМ И СРЕДНЕМОЗГОВЫМ АРТЕРИЯМ СОСТАВЛЯЕТ ________ ПРОЦЕНТОВ И БОЛЕЕ</w:t>
      </w:r>
    </w:p>
    <w:p>
      <w:r>
        <w:rPr>
          <w:b/>
        </w:rPr>
        <w:t xml:space="preserve">1: </w:t>
      </w:r>
      <w:r>
        <w:t>2- 20</w:t>
      </w:r>
    </w:p>
    <w:p>
      <w:r>
        <w:rPr>
          <w:b/>
        </w:rPr>
        <w:t xml:space="preserve">2: </w:t>
      </w:r>
      <w:r>
        <w:t>30</w:t>
      </w:r>
    </w:p>
    <w:p>
      <w:r>
        <w:rPr>
          <w:b/>
        </w:rPr>
        <w:t xml:space="preserve">3: </w:t>
      </w:r>
      <w:r>
        <w:t>40</w:t>
      </w:r>
    </w:p>
    <w:p>
      <w:r>
        <w:rPr>
          <w:b/>
        </w:rPr>
        <w:t xml:space="preserve">4: </w:t>
      </w:r>
      <w:r>
        <w:t>10</w:t>
      </w:r>
    </w:p>
    <w:p>
      <w:r>
        <w:t xml:space="preserve">Правильный ответ: </w:t>
      </w:r>
      <w:r>
        <w:rPr>
          <w:b/>
        </w:rPr>
        <w:t>30</w:t>
      </w:r>
    </w:p>
    <w:p>
      <w:pPr>
        <w:pStyle w:val="Heading2"/>
      </w:pPr>
      <w:r>
        <w:t>МОСТОВЫЕ ВЕНЫ РАСПОЛОЖЕНЫ В</w:t>
      </w:r>
    </w:p>
    <w:p>
      <w:r>
        <w:rPr>
          <w:b/>
        </w:rPr>
        <w:t xml:space="preserve">1: </w:t>
      </w:r>
      <w:r>
        <w:t>верхнем саггитальном синусе</w:t>
      </w:r>
    </w:p>
    <w:p>
      <w:r>
        <w:rPr>
          <w:b/>
        </w:rPr>
        <w:t xml:space="preserve">2: </w:t>
      </w:r>
      <w:r>
        <w:t>задней черепной ямке</w:t>
      </w:r>
    </w:p>
    <w:p>
      <w:r>
        <w:rPr>
          <w:b/>
        </w:rPr>
        <w:t xml:space="preserve">3: </w:t>
      </w:r>
      <w:r>
        <w:t>области краниовертебрального сочленения</w:t>
      </w:r>
    </w:p>
    <w:p>
      <w:r>
        <w:rPr>
          <w:b/>
        </w:rPr>
        <w:t xml:space="preserve">4: </w:t>
      </w:r>
      <w:r>
        <w:t>субарахноидальном пространстве</w:t>
      </w:r>
    </w:p>
    <w:p>
      <w:r>
        <w:t xml:space="preserve">Правильный ответ: </w:t>
      </w:r>
      <w:r>
        <w:rPr>
          <w:b/>
        </w:rPr>
        <w:t>субарахноидальном пространстве</w:t>
      </w:r>
    </w:p>
    <w:p>
      <w:pPr>
        <w:pStyle w:val="Heading2"/>
      </w:pPr>
      <w:r>
        <w:t>ВОЗДУХОНОСНЫЕ ПУТИ ПО СХЕМЕ ВЕЙБЕЛЯ НАСЧИТЫВАЮТ __________ ПОРЯДКА (ПОРЯДКОВ)</w:t>
      </w:r>
    </w:p>
    <w:p>
      <w:r>
        <w:rPr>
          <w:b/>
        </w:rPr>
        <w:t xml:space="preserve">1: </w:t>
      </w:r>
      <w:r>
        <w:t>10-15</w:t>
      </w:r>
    </w:p>
    <w:p>
      <w:r>
        <w:rPr>
          <w:b/>
        </w:rPr>
        <w:t xml:space="preserve">2: </w:t>
      </w:r>
      <w:r>
        <w:t>1-4</w:t>
      </w:r>
    </w:p>
    <w:p>
      <w:r>
        <w:rPr>
          <w:b/>
        </w:rPr>
        <w:t xml:space="preserve">3: </w:t>
      </w:r>
      <w:r>
        <w:t>23-24</w:t>
      </w:r>
    </w:p>
    <w:p>
      <w:r>
        <w:rPr>
          <w:b/>
        </w:rPr>
        <w:t xml:space="preserve">4: </w:t>
      </w:r>
      <w:r>
        <w:t>5-10</w:t>
      </w:r>
    </w:p>
    <w:p>
      <w:r>
        <w:t xml:space="preserve">Правильный ответ: </w:t>
      </w:r>
      <w:r>
        <w:rPr>
          <w:b/>
        </w:rPr>
        <w:t>23-24</w:t>
      </w:r>
    </w:p>
    <w:p>
      <w:pPr>
        <w:pStyle w:val="Heading2"/>
      </w:pPr>
      <w:r>
        <w:t>ПОД ФОРСИРОВАННОЙ ЖИЗНЕННОЙ ЕМКОСТЬЮ ЛЕГКИХ (ФЖЕЛ) ПОНИМАЮТ ОБЪЁМ ВОЗДУХА</w:t>
      </w:r>
    </w:p>
    <w:p>
      <w:r>
        <w:rPr>
          <w:b/>
        </w:rPr>
        <w:t xml:space="preserve">1: </w:t>
      </w:r>
      <w:r>
        <w:t>вдыхаемый после форсированного выдоха</w:t>
      </w:r>
    </w:p>
    <w:p>
      <w:r>
        <w:rPr>
          <w:b/>
        </w:rPr>
        <w:t xml:space="preserve">2: </w:t>
      </w:r>
      <w:r>
        <w:t>при форсированном выдохе</w:t>
      </w:r>
    </w:p>
    <w:p>
      <w:r>
        <w:rPr>
          <w:b/>
        </w:rPr>
        <w:t xml:space="preserve">3: </w:t>
      </w:r>
      <w:r>
        <w:t>при спокойном вдохе</w:t>
      </w:r>
    </w:p>
    <w:p>
      <w:r>
        <w:rPr>
          <w:b/>
        </w:rPr>
        <w:t xml:space="preserve">4: </w:t>
      </w:r>
      <w:r>
        <w:t>выдыхаемый при максимально быстром и полном выдохе после максимального вдоха</w:t>
      </w:r>
    </w:p>
    <w:p>
      <w:r>
        <w:t xml:space="preserve">Правильный ответ: </w:t>
      </w:r>
      <w:r>
        <w:rPr>
          <w:b/>
        </w:rPr>
        <w:t>выдыхаемый при максимально быстром и полном выдохе после максимального вдоха</w:t>
      </w:r>
    </w:p>
    <w:p>
      <w:pPr>
        <w:pStyle w:val="Heading2"/>
      </w:pPr>
      <w:r>
        <w:t>ПРОЦЕНТНОЕ СОДЕРЖАНИЕ ОБЪЕМА КРОВИ В АРТЕРИАЛЬНОМ ОТДЕЛЕ СОСУДИСТОЙ СИСТЕМЫ ОТ ОБЩЕГО ОБЪЕМА КРОВИ СОСТАВЛЯЕТ</w:t>
      </w:r>
    </w:p>
    <w:p>
      <w:r>
        <w:rPr>
          <w:b/>
        </w:rPr>
        <w:t xml:space="preserve">1: </w:t>
      </w:r>
      <w:r>
        <w:t>10</w:t>
      </w:r>
    </w:p>
    <w:p>
      <w:r>
        <w:rPr>
          <w:b/>
        </w:rPr>
        <w:t xml:space="preserve">2: </w:t>
      </w:r>
      <w:r>
        <w:t>50</w:t>
      </w:r>
    </w:p>
    <w:p>
      <w:r>
        <w:rPr>
          <w:b/>
        </w:rPr>
        <w:t xml:space="preserve">3: </w:t>
      </w:r>
      <w:r>
        <w:t>25</w:t>
      </w:r>
    </w:p>
    <w:p>
      <w:r>
        <w:rPr>
          <w:b/>
        </w:rPr>
        <w:t xml:space="preserve">4: </w:t>
      </w:r>
      <w:r>
        <w:t>30</w:t>
      </w:r>
    </w:p>
    <w:p>
      <w:r>
        <w:t xml:space="preserve">Правильный ответ: </w:t>
      </w:r>
      <w:r>
        <w:rPr>
          <w:b/>
        </w:rPr>
        <w:t>25</w:t>
      </w:r>
    </w:p>
    <w:p>
      <w:pPr>
        <w:pStyle w:val="Heading2"/>
      </w:pPr>
      <w:r>
        <w:t>В НОРМЕ СИНУСОВЫЙ УЗЕЛ ВЫРАБАТЫВАЕТ ИМПУЛЬСЫ С ЧАСТОТОЙ (В УДАРАХ/МИН)</w:t>
      </w:r>
    </w:p>
    <w:p>
      <w:r>
        <w:rPr>
          <w:b/>
        </w:rPr>
        <w:t xml:space="preserve">1: </w:t>
      </w:r>
      <w:r>
        <w:t>80-100</w:t>
      </w:r>
    </w:p>
    <w:p>
      <w:r>
        <w:rPr>
          <w:b/>
        </w:rPr>
        <w:t xml:space="preserve">2: </w:t>
      </w:r>
      <w:r>
        <w:t>60-80</w:t>
      </w:r>
    </w:p>
    <w:p>
      <w:r>
        <w:rPr>
          <w:b/>
        </w:rPr>
        <w:t xml:space="preserve">3: </w:t>
      </w:r>
      <w:r>
        <w:t>30-40</w:t>
      </w:r>
    </w:p>
    <w:p>
      <w:r>
        <w:rPr>
          <w:b/>
        </w:rPr>
        <w:t xml:space="preserve">4: </w:t>
      </w:r>
      <w:r>
        <w:t>50-60</w:t>
      </w:r>
    </w:p>
    <w:p>
      <w:r>
        <w:t xml:space="preserve">Правильный ответ: </w:t>
      </w:r>
      <w:r>
        <w:rPr>
          <w:b/>
        </w:rPr>
        <w:t>60-80</w:t>
      </w:r>
    </w:p>
    <w:p>
      <w:pPr>
        <w:pStyle w:val="Heading2"/>
      </w:pPr>
      <w:r>
        <w:t>СТРЕСС-ЭХОКАРДИОГРАФИЯ ИСПОЛЬЗУЕТСЯ ДЛЯ</w:t>
      </w:r>
    </w:p>
    <w:p>
      <w:r>
        <w:rPr>
          <w:b/>
        </w:rPr>
        <w:t xml:space="preserve">1: </w:t>
      </w:r>
      <w:r>
        <w:t>уточнения возможности использования ЭКС</w:t>
      </w:r>
    </w:p>
    <w:p>
      <w:r>
        <w:rPr>
          <w:b/>
        </w:rPr>
        <w:t xml:space="preserve">2: </w:t>
      </w:r>
      <w:r>
        <w:t>выявления аневризмы миокарда</w:t>
      </w:r>
    </w:p>
    <w:p>
      <w:r>
        <w:rPr>
          <w:b/>
        </w:rPr>
        <w:t xml:space="preserve">3: </w:t>
      </w:r>
      <w:r>
        <w:t>определения степени сердечной недостаточности</w:t>
      </w:r>
    </w:p>
    <w:p>
      <w:r>
        <w:rPr>
          <w:b/>
        </w:rPr>
        <w:t xml:space="preserve">4: </w:t>
      </w:r>
      <w:r>
        <w:t>оценки сократимости миокарда</w:t>
      </w:r>
    </w:p>
    <w:p>
      <w:r>
        <w:t xml:space="preserve">Правильный ответ: </w:t>
      </w:r>
      <w:r>
        <w:rPr>
          <w:b/>
        </w:rPr>
        <w:t>оценки сократимости миокарда</w:t>
      </w:r>
    </w:p>
    <w:p>
      <w:pPr>
        <w:pStyle w:val="Heading2"/>
      </w:pPr>
      <w:r>
        <w:t>ДЛЯ РЕГИСТРАЦИИ ПОТОКА ЛЕГОЧНОЙ РЕГУРГИТАЦИИ В РЕЖИМЕ ИМПУЛЬСНОВОЛНОВОЙ ДОППЛЕРОГРАФИИ КОНТРОЛЬНЫЙ ОБЪЕМ УСТАНАВЛИВАЮТ В</w:t>
      </w:r>
    </w:p>
    <w:p>
      <w:r>
        <w:rPr>
          <w:b/>
        </w:rPr>
        <w:t xml:space="preserve">1: </w:t>
      </w:r>
      <w:r>
        <w:t>левое предсердие под створками митрального клапана</w:t>
      </w:r>
    </w:p>
    <w:p>
      <w:r>
        <w:rPr>
          <w:b/>
        </w:rPr>
        <w:t xml:space="preserve">2: </w:t>
      </w:r>
      <w:r>
        <w:t>приносящий тракт левого желудочка</w:t>
      </w:r>
    </w:p>
    <w:p>
      <w:r>
        <w:rPr>
          <w:b/>
        </w:rPr>
        <w:t xml:space="preserve">3: </w:t>
      </w:r>
      <w:r>
        <w:t>правое предсердие под створками трикуспидального клапана</w:t>
      </w:r>
    </w:p>
    <w:p>
      <w:r>
        <w:rPr>
          <w:b/>
        </w:rPr>
        <w:t xml:space="preserve">4: </w:t>
      </w:r>
      <w:r>
        <w:t>выносящий тракт правого желудочка</w:t>
      </w:r>
    </w:p>
    <w:p>
      <w:r>
        <w:t xml:space="preserve">Правильный ответ: </w:t>
      </w:r>
      <w:r>
        <w:rPr>
          <w:b/>
        </w:rPr>
        <w:t>выносящий тракт правого желудочка</w:t>
      </w:r>
    </w:p>
    <w:p>
      <w:pPr>
        <w:pStyle w:val="Heading2"/>
      </w:pPr>
      <w:r>
        <w:t>ПО ОТНОШЕНИЮ К ДАТЧИКУ В ЛЕВОЙ ПАРАСТЕРНАЛЬНОЙ ПОЗИЦИИ ПО КОРОТКОЙ ОСИ НА УРОВНЕ ОСНОВАНИЯ СЕРДЦА КРОВОТОК В ЛЁГОЧНОЙ АРТЕРИИ НАПРАВЛЕН ___________, ПРИ ЦВЕТНОМ ДОПЛЕРОВСКОМ КАРТИРОВАНИИ ОКРАШЕН ________ ЦВЕТОМ</w:t>
      </w:r>
    </w:p>
    <w:p>
      <w:r>
        <w:rPr>
          <w:b/>
        </w:rPr>
        <w:t xml:space="preserve">1: </w:t>
      </w:r>
      <w:r>
        <w:t>к датчику; синим</w:t>
      </w:r>
    </w:p>
    <w:p>
      <w:r>
        <w:rPr>
          <w:b/>
        </w:rPr>
        <w:t xml:space="preserve">2: </w:t>
      </w:r>
      <w:r>
        <w:t>к датчику; красным</w:t>
      </w:r>
    </w:p>
    <w:p>
      <w:r>
        <w:rPr>
          <w:b/>
        </w:rPr>
        <w:t xml:space="preserve">3: </w:t>
      </w:r>
      <w:r>
        <w:t>от датчика; синим</w:t>
      </w:r>
    </w:p>
    <w:p>
      <w:r>
        <w:rPr>
          <w:b/>
        </w:rPr>
        <w:t xml:space="preserve">4: </w:t>
      </w:r>
      <w:r>
        <w:t>от датчика; красным</w:t>
      </w:r>
    </w:p>
    <w:p>
      <w:r>
        <w:t xml:space="preserve">Правильный ответ: </w:t>
      </w:r>
      <w:r>
        <w:rPr>
          <w:b/>
        </w:rPr>
        <w:t>от датчика; синим</w:t>
      </w:r>
    </w:p>
    <w:p>
      <w:pPr>
        <w:pStyle w:val="Heading2"/>
      </w:pPr>
      <w:r>
        <w:t>ПРИ ПРОВЕДЕНИИ БОДИПЛЕТИЗМОГРАФИИ ВО ВРЕМЯ МАНЁВРА ПЕРЕКРЫТИЯ ПОТОКА ИЗМЕНЕНИЯ АЛЬВЕОЛЯРНОГО ДАВЛЕНИЯ В РЕЗУЛЬТАТЕ КОМПРЕССИИ И ДЕКОМПРЕССИИ ЛЁГКИХ ОЦЕНИВАЮТ С ПОМОЩЬЮ ИЗМЕРЕНИЯ</w:t>
      </w:r>
    </w:p>
    <w:p>
      <w:r>
        <w:rPr>
          <w:b/>
        </w:rPr>
        <w:t xml:space="preserve">1: </w:t>
      </w:r>
      <w:r>
        <w:t>трансдиафрагмального давления</w:t>
      </w:r>
    </w:p>
    <w:p>
      <w:r>
        <w:rPr>
          <w:b/>
        </w:rPr>
        <w:t xml:space="preserve">2: </w:t>
      </w:r>
      <w:r>
        <w:t>давления в камере</w:t>
      </w:r>
    </w:p>
    <w:p>
      <w:r>
        <w:rPr>
          <w:b/>
        </w:rPr>
        <w:t xml:space="preserve">3: </w:t>
      </w:r>
      <w:r>
        <w:t>ротового давления</w:t>
      </w:r>
    </w:p>
    <w:p>
      <w:r>
        <w:rPr>
          <w:b/>
        </w:rPr>
        <w:t xml:space="preserve">4: </w:t>
      </w:r>
      <w:r>
        <w:t>транспульмонального давления</w:t>
      </w:r>
    </w:p>
    <w:p>
      <w:r>
        <w:t xml:space="preserve">Правильный ответ: </w:t>
      </w:r>
      <w:r>
        <w:rPr>
          <w:b/>
        </w:rPr>
        <w:t>ротового давления</w:t>
      </w:r>
    </w:p>
    <w:p>
      <w:pPr>
        <w:pStyle w:val="Heading2"/>
      </w:pPr>
      <w:r>
        <w:t>ЗУБЕЦ P НА ЭЛЕКТРОКАРДИОГРАММЕ ОТРАЖАЕТ</w:t>
      </w:r>
    </w:p>
    <w:p>
      <w:r>
        <w:rPr>
          <w:b/>
        </w:rPr>
        <w:t xml:space="preserve">1: </w:t>
      </w:r>
      <w:r>
        <w:t>реполяризацию правого предсердия</w:t>
      </w:r>
    </w:p>
    <w:p>
      <w:r>
        <w:rPr>
          <w:b/>
        </w:rPr>
        <w:t xml:space="preserve">2: </w:t>
      </w:r>
      <w:r>
        <w:t>реполяризацию левого предсердия</w:t>
      </w:r>
    </w:p>
    <w:p>
      <w:r>
        <w:rPr>
          <w:b/>
        </w:rPr>
        <w:t xml:space="preserve">3: </w:t>
      </w:r>
      <w:r>
        <w:t>деполяризацию обоих предсердий</w:t>
      </w:r>
    </w:p>
    <w:p>
      <w:r>
        <w:rPr>
          <w:b/>
        </w:rPr>
        <w:t xml:space="preserve">4: </w:t>
      </w:r>
      <w:r>
        <w:t>деполяризацию левого желудочка</w:t>
      </w:r>
    </w:p>
    <w:p>
      <w:r>
        <w:t xml:space="preserve">Правильный ответ: </w:t>
      </w:r>
      <w:r>
        <w:rPr>
          <w:b/>
        </w:rPr>
        <w:t>деполяризацию обоих предсердий</w:t>
      </w:r>
    </w:p>
    <w:p>
      <w:pPr>
        <w:pStyle w:val="Heading2"/>
      </w:pPr>
      <w:r>
        <w:t>ШИРИНА МЕЖЭНДОТЕЛИАЛЬНЫХ ЩЕЛЕЙ В ВИСЦЕРАЛЬНЫХ КАПИЛЛЯРАХ СОСТАВЛЯЕТ (НМ)</w:t>
      </w:r>
    </w:p>
    <w:p>
      <w:r>
        <w:rPr>
          <w:b/>
        </w:rPr>
        <w:t xml:space="preserve">1: </w:t>
      </w:r>
      <w:r>
        <w:t>20-30</w:t>
      </w:r>
    </w:p>
    <w:p>
      <w:r>
        <w:rPr>
          <w:b/>
        </w:rPr>
        <w:t xml:space="preserve">2: </w:t>
      </w:r>
      <w:r>
        <w:t>40-50</w:t>
      </w:r>
    </w:p>
    <w:p>
      <w:r>
        <w:rPr>
          <w:b/>
        </w:rPr>
        <w:t xml:space="preserve">3: </w:t>
      </w:r>
      <w:r>
        <w:t>60-70</w:t>
      </w:r>
    </w:p>
    <w:p>
      <w:r>
        <w:rPr>
          <w:b/>
        </w:rPr>
        <w:t xml:space="preserve">4: </w:t>
      </w:r>
      <w:r>
        <w:t>70-100</w:t>
      </w:r>
    </w:p>
    <w:p>
      <w:r>
        <w:t xml:space="preserve">Правильный ответ: </w:t>
      </w:r>
      <w:r>
        <w:rPr>
          <w:b/>
        </w:rPr>
        <w:t>40-50</w:t>
      </w:r>
    </w:p>
    <w:p>
      <w:pPr>
        <w:pStyle w:val="Heading2"/>
      </w:pPr>
      <w:r>
        <w:t>УЛЬТРАЗВУКОВОЕ ИССЛЕДОВАНИЕ ПОВЕРХНОСТНЫХ БЕДРЕННЫХ АРТЕРИЙ ВЫПОЛНЯЕТСЯ ДАТЧИКОМ ______ ФОРМАТА</w:t>
      </w:r>
    </w:p>
    <w:p>
      <w:r>
        <w:rPr>
          <w:b/>
        </w:rPr>
        <w:t xml:space="preserve">1: </w:t>
      </w:r>
      <w:r>
        <w:t>секторного</w:t>
      </w:r>
    </w:p>
    <w:p>
      <w:r>
        <w:rPr>
          <w:b/>
        </w:rPr>
        <w:t xml:space="preserve">2: </w:t>
      </w:r>
      <w:r>
        <w:t>конвексного</w:t>
      </w:r>
    </w:p>
    <w:p>
      <w:r>
        <w:rPr>
          <w:b/>
        </w:rPr>
        <w:t xml:space="preserve">3: </w:t>
      </w:r>
      <w:r>
        <w:t>линейного</w:t>
      </w:r>
    </w:p>
    <w:p>
      <w:r>
        <w:rPr>
          <w:b/>
        </w:rPr>
        <w:t xml:space="preserve">4: </w:t>
      </w:r>
      <w:r>
        <w:t>векторного</w:t>
      </w:r>
    </w:p>
    <w:p>
      <w:r>
        <w:t xml:space="preserve">Правильный ответ: </w:t>
      </w:r>
      <w:r>
        <w:rPr>
          <w:b/>
        </w:rPr>
        <w:t>линейного</w:t>
      </w:r>
    </w:p>
    <w:p>
      <w:pPr>
        <w:pStyle w:val="Heading2"/>
      </w:pPr>
      <w:r>
        <w:t>ТРЕХСТВОРЧАТЫЙ КЛАПАН РАСПОЛОЖЕН МЕЖДУ</w:t>
      </w:r>
    </w:p>
    <w:p>
      <w:r>
        <w:rPr>
          <w:b/>
        </w:rPr>
        <w:t xml:space="preserve">1: </w:t>
      </w:r>
      <w:r>
        <w:t>правым желудочком и правым предсердием</w:t>
      </w:r>
    </w:p>
    <w:p>
      <w:r>
        <w:rPr>
          <w:b/>
        </w:rPr>
        <w:t xml:space="preserve">2: </w:t>
      </w:r>
      <w:r>
        <w:t>правым предсердием и левым желудочком</w:t>
      </w:r>
    </w:p>
    <w:p>
      <w:r>
        <w:rPr>
          <w:b/>
        </w:rPr>
        <w:t xml:space="preserve">3: </w:t>
      </w:r>
      <w:r>
        <w:t>левым предсердием и левым желудочком</w:t>
      </w:r>
    </w:p>
    <w:p>
      <w:r>
        <w:rPr>
          <w:b/>
        </w:rPr>
        <w:t xml:space="preserve">4: </w:t>
      </w:r>
      <w:r>
        <w:t>легочной артерией и аортой</w:t>
      </w:r>
    </w:p>
    <w:p>
      <w:r>
        <w:t xml:space="preserve">Правильный ответ: </w:t>
      </w:r>
      <w:r>
        <w:rPr>
          <w:b/>
        </w:rPr>
        <w:t>правым желудочком и правым предсердием</w:t>
      </w:r>
    </w:p>
    <w:p>
      <w:pPr>
        <w:pStyle w:val="Heading2"/>
      </w:pPr>
      <w:r>
        <w:t>ИНДЕКС МАССЫ МИОКАРДА В НОРМЕ У ЖЕНЩИН СОСТАВЛЯЕТ (В Г/М2)</w:t>
      </w:r>
    </w:p>
    <w:p>
      <w:r>
        <w:rPr>
          <w:b/>
        </w:rPr>
        <w:t xml:space="preserve">1: </w:t>
      </w:r>
      <w:r>
        <w:t>менее 100</w:t>
      </w:r>
    </w:p>
    <w:p>
      <w:r>
        <w:rPr>
          <w:b/>
        </w:rPr>
        <w:t xml:space="preserve">2: </w:t>
      </w:r>
      <w:r>
        <w:t>50-105</w:t>
      </w:r>
    </w:p>
    <w:p>
      <w:r>
        <w:rPr>
          <w:b/>
        </w:rPr>
        <w:t xml:space="preserve">3: </w:t>
      </w:r>
      <w:r>
        <w:t>43-95</w:t>
      </w:r>
    </w:p>
    <w:p>
      <w:r>
        <w:rPr>
          <w:b/>
        </w:rPr>
        <w:t xml:space="preserve">4: </w:t>
      </w:r>
      <w:r>
        <w:t>более 95</w:t>
      </w:r>
    </w:p>
    <w:p>
      <w:r>
        <w:t xml:space="preserve">Правильный ответ: </w:t>
      </w:r>
      <w:r>
        <w:rPr>
          <w:b/>
        </w:rPr>
        <w:t>43-95</w:t>
      </w:r>
    </w:p>
    <w:p>
      <w:pPr>
        <w:pStyle w:val="Heading2"/>
      </w:pPr>
      <w:r>
        <w:t>ДОЛЖНАЯ ВНУТРЕННЯЯ ЧАСТОТА СИНУСОВОГО УЗЛА (СУ) ЯВЛЯЕТСЯ ЧАСТОТОЙ, КОТОРАЯ УСТАНАВЛИВАЕТСЯ</w:t>
      </w:r>
    </w:p>
    <w:p>
      <w:r>
        <w:rPr>
          <w:b/>
        </w:rPr>
        <w:t xml:space="preserve">1: </w:t>
      </w:r>
      <w:r>
        <w:t>после внутривенного введения атропина в дозе 0,01 мг/кг</w:t>
      </w:r>
    </w:p>
    <w:p>
      <w:r>
        <w:rPr>
          <w:b/>
        </w:rPr>
        <w:t xml:space="preserve">2: </w:t>
      </w:r>
      <w:r>
        <w:t>после внутривенного введения атропина в дозе 0,02 мг/кг</w:t>
      </w:r>
    </w:p>
    <w:p>
      <w:r>
        <w:rPr>
          <w:b/>
        </w:rPr>
        <w:t xml:space="preserve">3: </w:t>
      </w:r>
      <w:r>
        <w:t>после внутривенного введения обзидана в дозе 0,2 мг/кг и атропина в дозе 0,04 мг/кг</w:t>
      </w:r>
    </w:p>
    <w:p>
      <w:r>
        <w:rPr>
          <w:b/>
        </w:rPr>
        <w:t xml:space="preserve">4: </w:t>
      </w:r>
      <w:r>
        <w:t>на высоте пороговой физической нагрузки у пациента с дисфункцией СУ</w:t>
      </w:r>
    </w:p>
    <w:p>
      <w:r>
        <w:t xml:space="preserve">Правильный ответ: </w:t>
      </w:r>
      <w:r>
        <w:rPr>
          <w:b/>
        </w:rPr>
        <w:t>после внутривенного введения обзидана в дозе 0,2 мг/кг и атропина в дозе 0,04 мг/кг</w:t>
      </w:r>
    </w:p>
    <w:p>
      <w:pPr>
        <w:pStyle w:val="Heading2"/>
      </w:pPr>
      <w:r>
        <w:t>ОФВ1 ХАРАКТЕРИЗУЕТ ОБЪЁМ ФОРСИРОВАННОГО ВЫДОХА ЗА</w:t>
      </w:r>
    </w:p>
    <w:p>
      <w:r>
        <w:rPr>
          <w:b/>
        </w:rPr>
        <w:t xml:space="preserve">1: </w:t>
      </w:r>
      <w:r>
        <w:t>вторую секунду</w:t>
      </w:r>
    </w:p>
    <w:p>
      <w:r>
        <w:rPr>
          <w:b/>
        </w:rPr>
        <w:t xml:space="preserve">2: </w:t>
      </w:r>
      <w:r>
        <w:t>вторую минуту</w:t>
      </w:r>
    </w:p>
    <w:p>
      <w:r>
        <w:rPr>
          <w:b/>
        </w:rPr>
        <w:t xml:space="preserve">3: </w:t>
      </w:r>
      <w:r>
        <w:t>первую минуту</w:t>
      </w:r>
    </w:p>
    <w:p>
      <w:r>
        <w:rPr>
          <w:b/>
        </w:rPr>
        <w:t xml:space="preserve">4: </w:t>
      </w:r>
      <w:r>
        <w:t>первую секунду</w:t>
      </w:r>
    </w:p>
    <w:p>
      <w:r>
        <w:t xml:space="preserve">Правильный ответ: </w:t>
      </w:r>
      <w:r>
        <w:rPr>
          <w:b/>
        </w:rPr>
        <w:t>первую секунду</w:t>
      </w:r>
    </w:p>
    <w:p>
      <w:pPr>
        <w:pStyle w:val="Heading2"/>
      </w:pPr>
      <w:r>
        <w:t>КРИТЕРИЕМ КРИТИЧЕСКОЙ БРАДИКАРДИИ ПРИ ХОЛТЕРОВСКОМ МОНИТОРИРОВАНИИ ЭКГ У НОВОРОЖДЕННЫХ ЯВЛЯЕТСЯ СНИЖЕНИЕ ЧАСТОТЫ СЕРДЕЧНЫХ СОКРАЩЕНИЙ НИЖЕ ________ УДАРОВ В МИНУТУ</w:t>
      </w:r>
    </w:p>
    <w:p>
      <w:r>
        <w:rPr>
          <w:b/>
        </w:rPr>
        <w:t xml:space="preserve">1: </w:t>
      </w:r>
      <w:r>
        <w:t>80</w:t>
      </w:r>
    </w:p>
    <w:p>
      <w:r>
        <w:rPr>
          <w:b/>
        </w:rPr>
        <w:t xml:space="preserve">2: </w:t>
      </w:r>
      <w:r>
        <w:t>60</w:t>
      </w:r>
    </w:p>
    <w:p>
      <w:r>
        <w:rPr>
          <w:b/>
        </w:rPr>
        <w:t xml:space="preserve">3: </w:t>
      </w:r>
      <w:r>
        <w:t>70</w:t>
      </w:r>
    </w:p>
    <w:p>
      <w:r>
        <w:rPr>
          <w:b/>
        </w:rPr>
        <w:t xml:space="preserve">4: </w:t>
      </w:r>
      <w:r>
        <w:t>90</w:t>
      </w:r>
    </w:p>
    <w:p>
      <w:r>
        <w:t xml:space="preserve">Правильный ответ: </w:t>
      </w:r>
      <w:r>
        <w:rPr>
          <w:b/>
        </w:rPr>
        <w:t>70</w:t>
      </w:r>
    </w:p>
    <w:p>
      <w:pPr>
        <w:pStyle w:val="Heading2"/>
      </w:pPr>
      <w:r>
        <w:t>К КРИТЕРИЯМ ТОКСИЧЕСКОГО ДЕЙСТВИЯ ДИГОКСИНА ПО ДАННЫМ ХОЛТЕРОВСКОГО МОНИТОРИРОВАНИЯ ОТНОСЯТ</w:t>
      </w:r>
    </w:p>
    <w:p>
      <w:r>
        <w:rPr>
          <w:b/>
        </w:rPr>
        <w:t xml:space="preserve">1: </w:t>
      </w:r>
      <w:r>
        <w:t>удлинение интервала QT</w:t>
      </w:r>
    </w:p>
    <w:p>
      <w:r>
        <w:rPr>
          <w:b/>
        </w:rPr>
        <w:t xml:space="preserve">2: </w:t>
      </w:r>
      <w:r>
        <w:t>увеличение общего количества желудочковых экстрасистол</w:t>
      </w:r>
    </w:p>
    <w:p>
      <w:r>
        <w:rPr>
          <w:b/>
        </w:rPr>
        <w:t xml:space="preserve">3: </w:t>
      </w:r>
      <w:r>
        <w:t>альтернацию Т зубца</w:t>
      </w:r>
    </w:p>
    <w:p>
      <w:r>
        <w:rPr>
          <w:b/>
        </w:rPr>
        <w:t xml:space="preserve">4: </w:t>
      </w:r>
      <w:r>
        <w:t>депрессию сегмента ST</w:t>
      </w:r>
    </w:p>
    <w:p>
      <w:r>
        <w:t xml:space="preserve">Правильный ответ: </w:t>
      </w:r>
      <w:r>
        <w:rPr>
          <w:b/>
        </w:rPr>
        <w:t>депрессию сегмента ST</w:t>
      </w:r>
    </w:p>
    <w:p>
      <w:pPr>
        <w:pStyle w:val="Heading2"/>
      </w:pPr>
      <w:r>
        <w:t>НАИБОЛЕЕ ЧАСТОЙ ПРИЧИНОЙ ФОРМИРОВАНИЯ МИТРАЛЬНОГО СТЕНОЗА У БОЛЬНЫХ СТАРШЕ 65 ЛЕТ ЯВЛЯЕТСЯ</w:t>
      </w:r>
    </w:p>
    <w:p>
      <w:r>
        <w:rPr>
          <w:b/>
        </w:rPr>
        <w:t xml:space="preserve">1: </w:t>
      </w:r>
      <w:r>
        <w:t>инфекционный эндокардит</w:t>
      </w:r>
    </w:p>
    <w:p>
      <w:r>
        <w:rPr>
          <w:b/>
        </w:rPr>
        <w:t xml:space="preserve">2: </w:t>
      </w:r>
      <w:r>
        <w:t>ревматизм</w:t>
      </w:r>
    </w:p>
    <w:p>
      <w:r>
        <w:rPr>
          <w:b/>
        </w:rPr>
        <w:t xml:space="preserve">3: </w:t>
      </w:r>
      <w:r>
        <w:t>системное заболевание</w:t>
      </w:r>
    </w:p>
    <w:p>
      <w:r>
        <w:rPr>
          <w:b/>
        </w:rPr>
        <w:t xml:space="preserve">4: </w:t>
      </w:r>
      <w:r>
        <w:t>атеросклеротические изменения и дегенеративная кальцификация клапана</w:t>
      </w:r>
    </w:p>
    <w:p>
      <w:r>
        <w:t xml:space="preserve">Правильный ответ: </w:t>
      </w:r>
      <w:r>
        <w:rPr>
          <w:b/>
        </w:rPr>
        <w:t>ревматизм</w:t>
      </w:r>
    </w:p>
    <w:p>
      <w:pPr>
        <w:pStyle w:val="Heading2"/>
      </w:pPr>
      <w:r>
        <w:t>ФОРМА ДВИЖЕНИЯ СТВОРОК ТРИКУСПИДАЛЬНОГО КЛАПАНА В М – РЕЖИМЕ ПРИ РЕВМАТИЧЕСКОМ ТРИКУСПИДАЛЬНОМ СТЕНОЗЕ НАПОМИНАЕТ</w:t>
      </w:r>
    </w:p>
    <w:p>
      <w:r>
        <w:rPr>
          <w:b/>
        </w:rPr>
        <w:t xml:space="preserve">1: </w:t>
      </w:r>
      <w:r>
        <w:t>коробочку</w:t>
      </w:r>
    </w:p>
    <w:p>
      <w:r>
        <w:rPr>
          <w:b/>
        </w:rPr>
        <w:t xml:space="preserve">2: </w:t>
      </w:r>
      <w:r>
        <w:t>плато</w:t>
      </w:r>
    </w:p>
    <w:p>
      <w:r>
        <w:rPr>
          <w:b/>
        </w:rPr>
        <w:t xml:space="preserve">3: </w:t>
      </w:r>
      <w:r>
        <w:t>перевернутую букву М</w:t>
      </w:r>
    </w:p>
    <w:p>
      <w:r>
        <w:rPr>
          <w:b/>
        </w:rPr>
        <w:t xml:space="preserve">4: </w:t>
      </w:r>
      <w:r>
        <w:t>букву М</w:t>
      </w:r>
    </w:p>
    <w:p>
      <w:r>
        <w:t xml:space="preserve">Правильный ответ: </w:t>
      </w:r>
      <w:r>
        <w:rPr>
          <w:b/>
        </w:rPr>
        <w:t>перевернутую букву М</w:t>
      </w:r>
    </w:p>
    <w:p>
      <w:pPr>
        <w:pStyle w:val="Heading2"/>
      </w:pPr>
      <w:r>
        <w:t>ПРИЗНАКОМ СИСТЕМНОЙ ГЕМОДИНАМИЧЕСКОЙ ЗНАЧИМОСТИ ЯВЛЯЕТСЯ НАЛИЧИЕ</w:t>
      </w:r>
    </w:p>
    <w:p>
      <w:r>
        <w:rPr>
          <w:b/>
        </w:rPr>
        <w:t xml:space="preserve">1: </w:t>
      </w:r>
      <w:r>
        <w:t>перераспределения крови из артерий в вены минуя капиллярное русло</w:t>
      </w:r>
    </w:p>
    <w:p>
      <w:r>
        <w:rPr>
          <w:b/>
        </w:rPr>
        <w:t xml:space="preserve">2: </w:t>
      </w:r>
      <w:r>
        <w:t>дилаторной реакции артериол, обусловленной функциональной активацией эндотелиального механизма регуляции сосудистого тонуса</w:t>
      </w:r>
    </w:p>
    <w:p>
      <w:r>
        <w:rPr>
          <w:b/>
        </w:rPr>
        <w:t xml:space="preserve">3: </w:t>
      </w:r>
      <w:r>
        <w:t>функциональной активации шунтирующих капилляров с ограничением поступления объема крови в нутритивный отдел</w:t>
      </w:r>
    </w:p>
    <w:p>
      <w:r>
        <w:rPr>
          <w:b/>
        </w:rPr>
        <w:t xml:space="preserve">4: </w:t>
      </w:r>
      <w:r>
        <w:t>коллатерализации кровотока по системе естественных анастомозов</w:t>
      </w:r>
    </w:p>
    <w:p>
      <w:r>
        <w:t xml:space="preserve">Правильный ответ: </w:t>
      </w:r>
      <w:r>
        <w:rPr>
          <w:b/>
        </w:rPr>
        <w:t>коллатерализации кровотока по системе естественных анастомозов</w:t>
      </w:r>
    </w:p>
    <w:p>
      <w:pPr>
        <w:pStyle w:val="Heading2"/>
      </w:pPr>
      <w:r>
        <w:t>ФИЗИЧЕСКОЕ ЛИЦО, КОТОРОМУ ОКАЗЫВАЕТСЯ МЕДИЦИНСКАЯ ПОМОЩЬ ИЛИ КОТОРОЕ ОБРАТИЛОСЬ ЗА ОКАЗАНИЕМ МЕДИЦИНСКОЙ ПОМОЩИ НЕЗАВИСИМО ОТ НАЛИЧИЯ У НЕГО ЗАБОЛЕВАНИЯ, ЯВЛЯЕТСЯ</w:t>
      </w:r>
    </w:p>
    <w:p>
      <w:r>
        <w:rPr>
          <w:b/>
        </w:rPr>
        <w:t xml:space="preserve">1: </w:t>
      </w:r>
      <w:r>
        <w:t>клиентом</w:t>
      </w:r>
    </w:p>
    <w:p>
      <w:r>
        <w:rPr>
          <w:b/>
        </w:rPr>
        <w:t xml:space="preserve">2: </w:t>
      </w:r>
      <w:r>
        <w:t>пострадавшим</w:t>
      </w:r>
    </w:p>
    <w:p>
      <w:r>
        <w:rPr>
          <w:b/>
        </w:rPr>
        <w:t xml:space="preserve">3: </w:t>
      </w:r>
      <w:r>
        <w:t>получателем медицинских услуг</w:t>
      </w:r>
    </w:p>
    <w:p>
      <w:r>
        <w:rPr>
          <w:b/>
        </w:rPr>
        <w:t xml:space="preserve">4: </w:t>
      </w:r>
      <w:r>
        <w:t>пациентом</w:t>
      </w:r>
    </w:p>
    <w:p>
      <w:r>
        <w:t xml:space="preserve">Правильный ответ: </w:t>
      </w:r>
      <w:r>
        <w:rPr>
          <w:b/>
        </w:rPr>
        <w:t>пациентом</w:t>
      </w:r>
    </w:p>
    <w:p>
      <w:pPr>
        <w:pStyle w:val="Heading2"/>
      </w:pPr>
      <w:r>
        <w:t>УГОЛ АЛЬФА ПРИ RIII=SIII СОСТАВЛЯЕТ</w:t>
      </w:r>
    </w:p>
    <w:p>
      <w:r>
        <w:rPr>
          <w:b/>
        </w:rPr>
        <w:t xml:space="preserve">1: </w:t>
      </w:r>
      <w:r>
        <w:t>+120</w:t>
      </w:r>
    </w:p>
    <w:p>
      <w:r>
        <w:rPr>
          <w:b/>
        </w:rPr>
        <w:t xml:space="preserve">2: </w:t>
      </w:r>
      <w:r>
        <w:t>+90</w:t>
      </w:r>
    </w:p>
    <w:p>
      <w:r>
        <w:rPr>
          <w:b/>
        </w:rPr>
        <w:t xml:space="preserve">3: </w:t>
      </w:r>
      <w:r>
        <w:t>+30</w:t>
      </w:r>
    </w:p>
    <w:p>
      <w:r>
        <w:rPr>
          <w:b/>
        </w:rPr>
        <w:t xml:space="preserve">4: </w:t>
      </w:r>
      <w:r>
        <w:t>+60</w:t>
      </w:r>
    </w:p>
    <w:p>
      <w:r>
        <w:t xml:space="preserve">Правильный ответ: </w:t>
      </w:r>
      <w:r>
        <w:rPr>
          <w:b/>
        </w:rPr>
        <w:t>+30</w:t>
      </w:r>
    </w:p>
    <w:p>
      <w:pPr>
        <w:pStyle w:val="Heading2"/>
      </w:pPr>
      <w:r>
        <w:t>I СТАНДАРТНОЕ ОТВЕДЕНИЕ ЯВЛЯЕТСЯ РЕГИСТРАЦИЕЙ РАЗНОСТИ ПОТЕНЦИАЛОВ МЕЖДУ_____РУКОЙ И</w:t>
      </w:r>
    </w:p>
    <w:p>
      <w:r>
        <w:rPr>
          <w:b/>
        </w:rPr>
        <w:t xml:space="preserve">1: </w:t>
      </w:r>
      <w:r>
        <w:t>правой; правой ногой</w:t>
      </w:r>
    </w:p>
    <w:p>
      <w:r>
        <w:rPr>
          <w:b/>
        </w:rPr>
        <w:t xml:space="preserve">2: </w:t>
      </w:r>
      <w:r>
        <w:t>левой; левой ногой</w:t>
      </w:r>
    </w:p>
    <w:p>
      <w:r>
        <w:rPr>
          <w:b/>
        </w:rPr>
        <w:t xml:space="preserve">3: </w:t>
      </w:r>
      <w:r>
        <w:t>правой; левой ногой</w:t>
      </w:r>
    </w:p>
    <w:p>
      <w:r>
        <w:rPr>
          <w:b/>
        </w:rPr>
        <w:t xml:space="preserve">4: </w:t>
      </w:r>
      <w:r>
        <w:t>левой; правой рукой</w:t>
      </w:r>
    </w:p>
    <w:p>
      <w:r>
        <w:t xml:space="preserve">Правильный ответ: </w:t>
      </w:r>
      <w:r>
        <w:rPr>
          <w:b/>
        </w:rPr>
        <w:t>левой; правой рукой</w:t>
      </w:r>
    </w:p>
    <w:p>
      <w:pPr>
        <w:pStyle w:val="Heading2"/>
      </w:pPr>
      <w:r>
        <w:t>ОСНОВНЫМ ПРИЗНАКОМ ВЕНОЗНОГО ТРОМБОЗА ЯВЛЯЕТСЯ</w:t>
      </w:r>
    </w:p>
    <w:p>
      <w:r>
        <w:rPr>
          <w:b/>
        </w:rPr>
        <w:t xml:space="preserve">1: </w:t>
      </w:r>
      <w:r>
        <w:t>утолщение стенок вены</w:t>
      </w:r>
    </w:p>
    <w:p>
      <w:r>
        <w:rPr>
          <w:b/>
        </w:rPr>
        <w:t xml:space="preserve">2: </w:t>
      </w:r>
      <w:r>
        <w:t>наличие несостоятельных клапанов</w:t>
      </w:r>
    </w:p>
    <w:p>
      <w:r>
        <w:rPr>
          <w:b/>
        </w:rPr>
        <w:t xml:space="preserve">3: </w:t>
      </w:r>
      <w:r>
        <w:t>несжимаемость вены при компрессии датчиком</w:t>
      </w:r>
    </w:p>
    <w:p>
      <w:r>
        <w:rPr>
          <w:b/>
        </w:rPr>
        <w:t xml:space="preserve">4: </w:t>
      </w:r>
      <w:r>
        <w:t>увеличение диаметра вены</w:t>
      </w:r>
    </w:p>
    <w:p>
      <w:r>
        <w:t xml:space="preserve">Правильный ответ: </w:t>
      </w:r>
      <w:r>
        <w:rPr>
          <w:b/>
        </w:rPr>
        <w:t>несжимаемость вены при компрессии датчиком</w:t>
      </w:r>
    </w:p>
    <w:p>
      <w:pPr>
        <w:pStyle w:val="Heading2"/>
      </w:pPr>
      <w:r>
        <w:t>ФОРМА ДВИЖЕНИЯ ЗАДНЕЙ СТВОРКИ МИТРАЛЬНОГО КЛАПАНА В М РЕЖИМЕ В НОРМЕ НАПОМИНАЕТ</w:t>
      </w:r>
    </w:p>
    <w:p>
      <w:r>
        <w:rPr>
          <w:b/>
        </w:rPr>
        <w:t xml:space="preserve">1: </w:t>
      </w:r>
      <w:r>
        <w:t>букву М</w:t>
      </w:r>
    </w:p>
    <w:p>
      <w:r>
        <w:rPr>
          <w:b/>
        </w:rPr>
        <w:t xml:space="preserve">2: </w:t>
      </w:r>
      <w:r>
        <w:t>коробочку</w:t>
      </w:r>
    </w:p>
    <w:p>
      <w:r>
        <w:rPr>
          <w:b/>
        </w:rPr>
        <w:t xml:space="preserve">3: </w:t>
      </w:r>
      <w:r>
        <w:t>перевернутую букву М</w:t>
      </w:r>
    </w:p>
    <w:p>
      <w:r>
        <w:rPr>
          <w:b/>
        </w:rPr>
        <w:t xml:space="preserve">4: </w:t>
      </w:r>
      <w:r>
        <w:t>трапецию</w:t>
      </w:r>
    </w:p>
    <w:p>
      <w:r>
        <w:t xml:space="preserve">Правильный ответ: </w:t>
      </w:r>
      <w:r>
        <w:rPr>
          <w:b/>
        </w:rPr>
        <w:t>перевернутую букву М</w:t>
      </w:r>
    </w:p>
    <w:p>
      <w:pPr>
        <w:pStyle w:val="Heading2"/>
      </w:pPr>
      <w:r>
        <w:t>ВО ВРЕМЯ ЧРЕСПИЩЕВОДНОГО ИССЛЕДОВАНИЯ ПЛОХО ВИЗУАЛИЗИРУЕТСЯ</w:t>
      </w:r>
    </w:p>
    <w:p>
      <w:r>
        <w:rPr>
          <w:b/>
        </w:rPr>
        <w:t xml:space="preserve">1: </w:t>
      </w:r>
      <w:r>
        <w:t>межжелудочковая перегородка</w:t>
      </w:r>
    </w:p>
    <w:p>
      <w:r>
        <w:rPr>
          <w:b/>
        </w:rPr>
        <w:t xml:space="preserve">2: </w:t>
      </w:r>
      <w:r>
        <w:t>дистальная часть восходящей аорты</w:t>
      </w:r>
    </w:p>
    <w:p>
      <w:r>
        <w:rPr>
          <w:b/>
        </w:rPr>
        <w:t xml:space="preserve">3: </w:t>
      </w:r>
      <w:r>
        <w:t>межпредсердная перегородка</w:t>
      </w:r>
    </w:p>
    <w:p>
      <w:r>
        <w:rPr>
          <w:b/>
        </w:rPr>
        <w:t xml:space="preserve">4: </w:t>
      </w:r>
      <w:r>
        <w:t>проксимальная часть восходящей аорты</w:t>
      </w:r>
    </w:p>
    <w:p>
      <w:r>
        <w:t xml:space="preserve">Правильный ответ: </w:t>
      </w:r>
      <w:r>
        <w:rPr>
          <w:b/>
        </w:rPr>
        <w:t>дистальная часть восходящей аорты</w:t>
      </w:r>
    </w:p>
    <w:p>
      <w:pPr>
        <w:pStyle w:val="Heading2"/>
      </w:pPr>
      <w:r>
        <w:t>РЕФЕРЕНТНЫЙ ЭЛЕКТРОД НЕ ИСПОЛЬЗУЕТСЯ ПРИ</w:t>
      </w:r>
    </w:p>
    <w:p>
      <w:r>
        <w:rPr>
          <w:b/>
        </w:rPr>
        <w:t xml:space="preserve">1: </w:t>
      </w:r>
      <w:r>
        <w:t>монополярной системе отведений с уменьшенным количеством электродов</w:t>
      </w:r>
    </w:p>
    <w:p>
      <w:r>
        <w:rPr>
          <w:b/>
        </w:rPr>
        <w:t xml:space="preserve">2: </w:t>
      </w:r>
      <w:r>
        <w:t>монополярной системе отведений с увеличенным количеством электродов</w:t>
      </w:r>
    </w:p>
    <w:p>
      <w:r>
        <w:rPr>
          <w:b/>
        </w:rPr>
        <w:t xml:space="preserve">3: </w:t>
      </w:r>
      <w:r>
        <w:t>биполярной системе отведений</w:t>
      </w:r>
    </w:p>
    <w:p>
      <w:r>
        <w:rPr>
          <w:b/>
        </w:rPr>
        <w:t xml:space="preserve">4: </w:t>
      </w:r>
      <w:r>
        <w:t>монополярной системе отведений</w:t>
      </w:r>
    </w:p>
    <w:p>
      <w:r>
        <w:t xml:space="preserve">Правильный ответ: </w:t>
      </w:r>
      <w:r>
        <w:rPr>
          <w:b/>
        </w:rPr>
        <w:t>биполярной системе отведений</w:t>
      </w:r>
    </w:p>
    <w:p>
      <w:pPr>
        <w:pStyle w:val="Heading2"/>
      </w:pPr>
      <w:r>
        <w:t>ПРИ НОРМАЛЬНОМ ПОЛОЖЕНИИ ЭОС СООТНОШЕНИЕ ЗУБЦОВ R В СТАНДАРТНЫХ ОТВЕДЕНИЯХ ВЫГЛЯДИТ</w:t>
      </w:r>
    </w:p>
    <w:p>
      <w:r>
        <w:rPr>
          <w:b/>
        </w:rPr>
        <w:t xml:space="preserve">1: </w:t>
      </w:r>
      <w:r>
        <w:t>RIII &gt; R II &gt; RI</w:t>
      </w:r>
    </w:p>
    <w:p>
      <w:r>
        <w:rPr>
          <w:b/>
        </w:rPr>
        <w:t xml:space="preserve">2: </w:t>
      </w:r>
      <w:r>
        <w:t>RIII RI &gt; RII</w:t>
      </w:r>
    </w:p>
    <w:p>
      <w:r>
        <w:rPr>
          <w:b/>
        </w:rPr>
        <w:t xml:space="preserve">3: </w:t>
      </w:r>
      <w:r>
        <w:t>RI  RIII&gt; RII</w:t>
      </w:r>
    </w:p>
    <w:p>
      <w:r>
        <w:rPr>
          <w:b/>
        </w:rPr>
        <w:t xml:space="preserve">4: </w:t>
      </w:r>
      <w:r>
        <w:t>RII RI &gt; RIII</w:t>
      </w:r>
    </w:p>
    <w:p>
      <w:r>
        <w:t xml:space="preserve">Правильный ответ: </w:t>
      </w:r>
      <w:r>
        <w:rPr>
          <w:b/>
        </w:rPr>
        <w:t>RII RI &gt; RIII</w:t>
      </w:r>
    </w:p>
    <w:p>
      <w:pPr>
        <w:pStyle w:val="Heading2"/>
      </w:pPr>
      <w:r>
        <w:t>УСИЛЕННЫМ ОТВЕДЕНИЕМ ОТ ЛЕВОЙ НОГИ ЯВЛЯЕТСЯ</w:t>
      </w:r>
    </w:p>
    <w:p>
      <w:r>
        <w:rPr>
          <w:b/>
        </w:rPr>
        <w:t xml:space="preserve">1: </w:t>
      </w:r>
      <w:r>
        <w:t>V3</w:t>
      </w:r>
    </w:p>
    <w:p>
      <w:r>
        <w:rPr>
          <w:b/>
        </w:rPr>
        <w:t xml:space="preserve">2: </w:t>
      </w:r>
      <w:r>
        <w:t>aVF</w:t>
      </w:r>
    </w:p>
    <w:p>
      <w:r>
        <w:rPr>
          <w:b/>
        </w:rPr>
        <w:t xml:space="preserve">3: </w:t>
      </w:r>
      <w:r>
        <w:t>aVL</w:t>
      </w:r>
    </w:p>
    <w:p>
      <w:r>
        <w:rPr>
          <w:b/>
        </w:rPr>
        <w:t xml:space="preserve">4: </w:t>
      </w:r>
      <w:r>
        <w:t>aVR</w:t>
      </w:r>
    </w:p>
    <w:p>
      <w:r>
        <w:t xml:space="preserve">Правильный ответ: </w:t>
      </w:r>
      <w:r>
        <w:rPr>
          <w:b/>
        </w:rPr>
        <w:t>aVF</w:t>
      </w:r>
    </w:p>
    <w:p>
      <w:pPr>
        <w:pStyle w:val="Heading2"/>
      </w:pPr>
      <w:r>
        <w:t>ЗАМЕДЛЕНИЕ ПРОВЕДЕНИЯ СИНУСОВОГО ИМПУЛЬСА ПО МИОКАРДУ ПРЕДСЕРДИЙ НАЗЫВАЕТСЯ БЛОКАДОЙ</w:t>
      </w:r>
    </w:p>
    <w:p>
      <w:r>
        <w:rPr>
          <w:b/>
        </w:rPr>
        <w:t xml:space="preserve">1: </w:t>
      </w:r>
      <w:r>
        <w:t>атриовентрикулярной</w:t>
      </w:r>
    </w:p>
    <w:p>
      <w:r>
        <w:rPr>
          <w:b/>
        </w:rPr>
        <w:t xml:space="preserve">2: </w:t>
      </w:r>
      <w:r>
        <w:t>ножек пучка Гиса</w:t>
      </w:r>
    </w:p>
    <w:p>
      <w:r>
        <w:rPr>
          <w:b/>
        </w:rPr>
        <w:t xml:space="preserve">3: </w:t>
      </w:r>
      <w:r>
        <w:t>внутрипредсердной</w:t>
      </w:r>
    </w:p>
    <w:p>
      <w:r>
        <w:rPr>
          <w:b/>
        </w:rPr>
        <w:t xml:space="preserve">4: </w:t>
      </w:r>
      <w:r>
        <w:t>синоатриальной</w:t>
      </w:r>
    </w:p>
    <w:p>
      <w:r>
        <w:t xml:space="preserve">Правильный ответ: </w:t>
      </w:r>
      <w:r>
        <w:rPr>
          <w:b/>
        </w:rPr>
        <w:t>внутрипредсердной</w:t>
      </w:r>
    </w:p>
    <w:p>
      <w:pPr>
        <w:pStyle w:val="Heading2"/>
      </w:pPr>
      <w:r>
        <w:t>В СЛУЧАЕ КРОВОТЕЧЕНИЯ ИЗ ВЕРХНИХ ОТДЕЛОВ ЖЕЛУДОЧНО-КИШЕЧНОГО ТРАКТА К САМЫМ ИНФОРМАТИВНЫМ ДИАГНОСТИЧЕСКИМ ПРИЕМАМ ОТНОСЯТ</w:t>
      </w:r>
    </w:p>
    <w:p>
      <w:r>
        <w:rPr>
          <w:b/>
        </w:rPr>
        <w:t xml:space="preserve">1: </w:t>
      </w:r>
      <w:r>
        <w:t>эндоскопию</w:t>
      </w:r>
    </w:p>
    <w:p>
      <w:r>
        <w:rPr>
          <w:b/>
        </w:rPr>
        <w:t xml:space="preserve">2: </w:t>
      </w:r>
      <w:r>
        <w:t>лабораторные исследования</w:t>
      </w:r>
    </w:p>
    <w:p>
      <w:r>
        <w:rPr>
          <w:b/>
        </w:rPr>
        <w:t xml:space="preserve">3: </w:t>
      </w:r>
      <w:r>
        <w:t>рН-метрию</w:t>
      </w:r>
    </w:p>
    <w:p>
      <w:r>
        <w:rPr>
          <w:b/>
        </w:rPr>
        <w:t xml:space="preserve">4: </w:t>
      </w:r>
      <w:r>
        <w:t>рентгенологическое исследование</w:t>
      </w:r>
    </w:p>
    <w:p>
      <w:r>
        <w:t xml:space="preserve">Правильный ответ: </w:t>
      </w:r>
      <w:r>
        <w:rPr>
          <w:b/>
        </w:rPr>
        <w:t>эндоскопию</w:t>
      </w:r>
    </w:p>
    <w:p>
      <w:pPr>
        <w:pStyle w:val="Heading2"/>
      </w:pPr>
      <w:r>
        <w:t>ОТСЛОЙКА ИНТИМЫ АОРТЫ В ГРУДНОМ ВОСХОДЯЩЕМ ОТДЕЛЕ ЧАЩЕ ВСЕГО РАСПРОСТРАНЯЕТСЯ ДО МЕСТА ОТХОЖДЕНИЯ</w:t>
      </w:r>
    </w:p>
    <w:p>
      <w:r>
        <w:rPr>
          <w:b/>
        </w:rPr>
        <w:t xml:space="preserve">1: </w:t>
      </w:r>
      <w:r>
        <w:t>левой подключичной артерии</w:t>
      </w:r>
    </w:p>
    <w:p>
      <w:r>
        <w:rPr>
          <w:b/>
        </w:rPr>
        <w:t xml:space="preserve">2: </w:t>
      </w:r>
      <w:r>
        <w:t>плечеголовного ствола</w:t>
      </w:r>
    </w:p>
    <w:p>
      <w:r>
        <w:rPr>
          <w:b/>
        </w:rPr>
        <w:t xml:space="preserve">3: </w:t>
      </w:r>
      <w:r>
        <w:t>плечеголовного ствола и левой сонной артерий</w:t>
      </w:r>
    </w:p>
    <w:p>
      <w:r>
        <w:rPr>
          <w:b/>
        </w:rPr>
        <w:t xml:space="preserve">4: </w:t>
      </w:r>
      <w:r>
        <w:t>левой сонной артерии</w:t>
      </w:r>
    </w:p>
    <w:p>
      <w:r>
        <w:t xml:space="preserve">Правильный ответ: </w:t>
      </w:r>
      <w:r>
        <w:rPr>
          <w:b/>
        </w:rPr>
        <w:t>левой подключичной артерии</w:t>
      </w:r>
    </w:p>
    <w:p>
      <w:pPr>
        <w:pStyle w:val="Heading2"/>
      </w:pPr>
      <w:r>
        <w:t>ИССЛЕДОВАНИЕ ДИФФУЗИОННОЙ СПОСОБНОСТИ ЛЁГКИХ ПОЗВОЛЯЕТ УСТАНОВИТЬ</w:t>
      </w:r>
    </w:p>
    <w:p>
      <w:r>
        <w:rPr>
          <w:b/>
        </w:rPr>
        <w:t xml:space="preserve">1: </w:t>
      </w:r>
      <w:r>
        <w:t>скорость движения и распределение воздуха в бронхолёгочной системе</w:t>
      </w:r>
    </w:p>
    <w:p>
      <w:r>
        <w:rPr>
          <w:b/>
        </w:rPr>
        <w:t xml:space="preserve">2: </w:t>
      </w:r>
      <w:r>
        <w:t>характер распределения артериального и венозного кровотока в лёгких</w:t>
      </w:r>
    </w:p>
    <w:p>
      <w:r>
        <w:rPr>
          <w:b/>
        </w:rPr>
        <w:t xml:space="preserve">3: </w:t>
      </w:r>
      <w:r>
        <w:t>характер перехода газов через альвеолярно-капиллярную мембрану</w:t>
      </w:r>
    </w:p>
    <w:p>
      <w:r>
        <w:rPr>
          <w:b/>
        </w:rPr>
        <w:t xml:space="preserve">4: </w:t>
      </w:r>
      <w:r>
        <w:t>наличие внутрилёгочного шунтирования и феномена обкрадывания</w:t>
      </w:r>
    </w:p>
    <w:p>
      <w:r>
        <w:t xml:space="preserve">Правильный ответ: </w:t>
      </w:r>
      <w:r>
        <w:rPr>
          <w:b/>
        </w:rPr>
        <w:t>характер перехода газов через альвеолярно-капиллярную мембрану</w:t>
      </w:r>
    </w:p>
    <w:p>
      <w:pPr>
        <w:pStyle w:val="Heading2"/>
      </w:pPr>
      <w:r>
        <w:t>ОБЩАЯ СОННАЯ АРТЕРИЯ ДЕЛИТСЯ НА ВНУТРЕННЮЮ И НАРУЖНУЮ СОННЫЕ АРТЕРИИ НА УРОВНЕ</w:t>
      </w:r>
    </w:p>
    <w:p>
      <w:r>
        <w:rPr>
          <w:b/>
        </w:rPr>
        <w:t xml:space="preserve">1: </w:t>
      </w:r>
      <w:r>
        <w:t>угла нижней челюсти</w:t>
      </w:r>
    </w:p>
    <w:p>
      <w:r>
        <w:rPr>
          <w:b/>
        </w:rPr>
        <w:t xml:space="preserve">2: </w:t>
      </w:r>
      <w:r>
        <w:t>ключицы</w:t>
      </w:r>
    </w:p>
    <w:p>
      <w:r>
        <w:rPr>
          <w:b/>
        </w:rPr>
        <w:t xml:space="preserve">3: </w:t>
      </w:r>
      <w:r>
        <w:t>щитовидного хряща</w:t>
      </w:r>
    </w:p>
    <w:p>
      <w:r>
        <w:rPr>
          <w:b/>
        </w:rPr>
        <w:t xml:space="preserve">4: </w:t>
      </w:r>
      <w:r>
        <w:t>щитовидной железы</w:t>
      </w:r>
    </w:p>
    <w:p>
      <w:r>
        <w:t xml:space="preserve">Правильный ответ: </w:t>
      </w:r>
      <w:r>
        <w:rPr>
          <w:b/>
        </w:rPr>
        <w:t>щитовидного хряща</w:t>
      </w:r>
    </w:p>
    <w:p>
      <w:pPr>
        <w:pStyle w:val="Heading2"/>
      </w:pPr>
      <w:r>
        <w:t>К НАИБОЛЕЕ ТИПИЧНЫМ ПРИЗНАКАМ ПОРАЖЕНИЯ СРЕДИННЫХ СТРУКТУР МОЗГА ОТНОСЯТ</w:t>
      </w:r>
    </w:p>
    <w:p>
      <w:r>
        <w:rPr>
          <w:b/>
        </w:rPr>
        <w:t xml:space="preserve">1: </w:t>
      </w:r>
      <w:r>
        <w:t>полиморфные колебания доминирующие в центральных отделах</w:t>
      </w:r>
    </w:p>
    <w:p>
      <w:r>
        <w:rPr>
          <w:b/>
        </w:rPr>
        <w:t xml:space="preserve">2: </w:t>
      </w:r>
      <w:r>
        <w:t>низкочастотные бета-колебания доминирующие в центральных отделах</w:t>
      </w:r>
    </w:p>
    <w:p>
      <w:r>
        <w:rPr>
          <w:b/>
        </w:rPr>
        <w:t xml:space="preserve">3: </w:t>
      </w:r>
      <w:r>
        <w:t>альфа-колебания доминирующие по всем областям</w:t>
      </w:r>
    </w:p>
    <w:p>
      <w:r>
        <w:rPr>
          <w:b/>
        </w:rPr>
        <w:t xml:space="preserve">4: </w:t>
      </w:r>
      <w:r>
        <w:t>билатерально-синхронные вспышки активности</w:t>
      </w:r>
    </w:p>
    <w:p>
      <w:r>
        <w:t xml:space="preserve">Правильный ответ: </w:t>
      </w:r>
      <w:r>
        <w:rPr>
          <w:b/>
        </w:rPr>
        <w:t>билатерально-синхронные вспышки активности</w:t>
      </w:r>
    </w:p>
    <w:p>
      <w:pPr>
        <w:pStyle w:val="Heading2"/>
      </w:pPr>
      <w:r>
        <w:t>ПРИ ИССЛЕДОВАНИИ ДИАСТОЛИЧЕСКОЙ ФУНКЦИИ ЛЕВОГО ЖЕЛУДОЧКА ИСПОЛЬЗУЮТ</w:t>
      </w:r>
    </w:p>
    <w:p>
      <w:r>
        <w:rPr>
          <w:b/>
        </w:rPr>
        <w:t xml:space="preserve">1: </w:t>
      </w:r>
      <w:r>
        <w:t>апикальный доступ</w:t>
      </w:r>
    </w:p>
    <w:p>
      <w:r>
        <w:rPr>
          <w:b/>
        </w:rPr>
        <w:t xml:space="preserve">2: </w:t>
      </w:r>
      <w:r>
        <w:t>левый парастернальный доступ по короткой оси</w:t>
      </w:r>
    </w:p>
    <w:p>
      <w:r>
        <w:rPr>
          <w:b/>
        </w:rPr>
        <w:t xml:space="preserve">3: </w:t>
      </w:r>
      <w:r>
        <w:t>эпигастральный доступ</w:t>
      </w:r>
    </w:p>
    <w:p>
      <w:r>
        <w:rPr>
          <w:b/>
        </w:rPr>
        <w:t xml:space="preserve">4: </w:t>
      </w:r>
      <w:r>
        <w:t>левый парастернальный доступ по длинной оси</w:t>
      </w:r>
    </w:p>
    <w:p>
      <w:r>
        <w:t xml:space="preserve">Правильный ответ: </w:t>
      </w:r>
      <w:r>
        <w:rPr>
          <w:b/>
        </w:rPr>
        <w:t>апикальный доступ</w:t>
      </w:r>
    </w:p>
    <w:p>
      <w:pPr>
        <w:pStyle w:val="Heading2"/>
      </w:pPr>
      <w:r>
        <w:t>ВОЛНА ДЕПОЛЯРИЗАЦИИ В ТОЛЩЕ МИОКАРДА ЖЕЛУДОЧКОВ РАСПРОСТРАНЯЕТСЯ</w:t>
      </w:r>
    </w:p>
    <w:p>
      <w:r>
        <w:rPr>
          <w:b/>
        </w:rPr>
        <w:t xml:space="preserve">1: </w:t>
      </w:r>
      <w:r>
        <w:t>от эндокарда к эпикарду</w:t>
      </w:r>
    </w:p>
    <w:p>
      <w:r>
        <w:rPr>
          <w:b/>
        </w:rPr>
        <w:t xml:space="preserve">2: </w:t>
      </w:r>
      <w:r>
        <w:t>от эпикарда к перикарду</w:t>
      </w:r>
    </w:p>
    <w:p>
      <w:r>
        <w:rPr>
          <w:b/>
        </w:rPr>
        <w:t xml:space="preserve">3: </w:t>
      </w:r>
      <w:r>
        <w:t>от эпикарда к эндокарду</w:t>
      </w:r>
    </w:p>
    <w:p>
      <w:r>
        <w:rPr>
          <w:b/>
        </w:rPr>
        <w:t xml:space="preserve">4: </w:t>
      </w:r>
      <w:r>
        <w:t>интрамурально</w:t>
      </w:r>
    </w:p>
    <w:p>
      <w:r>
        <w:t xml:space="preserve">Правильный ответ: </w:t>
      </w:r>
      <w:r>
        <w:rPr>
          <w:b/>
        </w:rPr>
        <w:t>от эндокарда к эпикарду</w:t>
      </w:r>
    </w:p>
    <w:p>
      <w:pPr>
        <w:pStyle w:val="Heading2"/>
      </w:pPr>
      <w:r>
        <w:t>ПРЯМЫМ ДОППЛЕР-ЭХОГРАФИЧЕСКИМ ПРИЗНАКОМ ФУНКЦИОНИРУЮЩЕГО ОТКРЫТОГО БОТАЛЛОВА ПРОТОКА ЯВЛЯЕТСЯ НАЛИЧИЕ</w:t>
      </w:r>
    </w:p>
    <w:p>
      <w:r>
        <w:rPr>
          <w:b/>
        </w:rPr>
        <w:t xml:space="preserve">1: </w:t>
      </w:r>
      <w:r>
        <w:t>турбулентного систолического потока на уровне аортального клапана</w:t>
      </w:r>
    </w:p>
    <w:p>
      <w:r>
        <w:rPr>
          <w:b/>
        </w:rPr>
        <w:t xml:space="preserve">2: </w:t>
      </w:r>
      <w:r>
        <w:t>дополнительного диастолического потока в восходящем отделе аорты</w:t>
      </w:r>
    </w:p>
    <w:p>
      <w:r>
        <w:rPr>
          <w:b/>
        </w:rPr>
        <w:t xml:space="preserve">3: </w:t>
      </w:r>
      <w:r>
        <w:t>кровотока шунта слева направо через дефект межжелудочковой перегородки</w:t>
      </w:r>
    </w:p>
    <w:p>
      <w:r>
        <w:rPr>
          <w:b/>
        </w:rPr>
        <w:t xml:space="preserve">4: </w:t>
      </w:r>
      <w:r>
        <w:t>систоло-диастолического потока в просвете лёгочной артерии</w:t>
      </w:r>
    </w:p>
    <w:p>
      <w:r>
        <w:t xml:space="preserve">Правильный ответ: </w:t>
      </w:r>
      <w:r>
        <w:rPr>
          <w:b/>
        </w:rPr>
        <w:t>систоло-диастолического потока в просвете лёгочной артерии</w:t>
      </w:r>
    </w:p>
    <w:p>
      <w:pPr>
        <w:pStyle w:val="Heading2"/>
      </w:pPr>
      <w:r>
        <w:t>ПОКАЗАТЕЛЕМ IVRT НАЗЫВАЮТ</w:t>
      </w:r>
    </w:p>
    <w:p>
      <w:r>
        <w:rPr>
          <w:b/>
        </w:rPr>
        <w:t xml:space="preserve">1: </w:t>
      </w:r>
      <w:r>
        <w:t>временной интервал между закрытием митрального клапана и открытием аортального клапана</w:t>
      </w:r>
    </w:p>
    <w:p>
      <w:r>
        <w:rPr>
          <w:b/>
        </w:rPr>
        <w:t xml:space="preserve">2: </w:t>
      </w:r>
      <w:r>
        <w:t>временной интервал от открытия до закрытия митрального клапана</w:t>
      </w:r>
    </w:p>
    <w:p>
      <w:r>
        <w:rPr>
          <w:b/>
        </w:rPr>
        <w:t xml:space="preserve">3: </w:t>
      </w:r>
      <w:r>
        <w:t>временной интервал от открытия до закрытия аортального клапана</w:t>
      </w:r>
    </w:p>
    <w:p>
      <w:r>
        <w:rPr>
          <w:b/>
        </w:rPr>
        <w:t xml:space="preserve">4: </w:t>
      </w:r>
      <w:r>
        <w:t>временной интервал между закрытием аортального клапана и открытием митрального клапана</w:t>
      </w:r>
    </w:p>
    <w:p>
      <w:r>
        <w:t xml:space="preserve">Правильный ответ: </w:t>
      </w:r>
      <w:r>
        <w:rPr>
          <w:b/>
        </w:rPr>
        <w:t>временной интервал между закрытием аортального клапана и открытием митрального клапана</w:t>
      </w:r>
    </w:p>
    <w:p>
      <w:pPr>
        <w:pStyle w:val="Heading2"/>
      </w:pPr>
      <w:r>
        <w:t>В НОРМЕ ЛЁГОЧНЫЕ ВЕНЫ ВПАДАЮТ В</w:t>
      </w:r>
    </w:p>
    <w:p>
      <w:r>
        <w:rPr>
          <w:b/>
        </w:rPr>
        <w:t xml:space="preserve">1: </w:t>
      </w:r>
      <w:r>
        <w:t>левый желудочек</w:t>
      </w:r>
    </w:p>
    <w:p>
      <w:r>
        <w:rPr>
          <w:b/>
        </w:rPr>
        <w:t xml:space="preserve">2: </w:t>
      </w:r>
      <w:r>
        <w:t>правое предсердие</w:t>
      </w:r>
    </w:p>
    <w:p>
      <w:r>
        <w:rPr>
          <w:b/>
        </w:rPr>
        <w:t xml:space="preserve">3: </w:t>
      </w:r>
      <w:r>
        <w:t>левое предсердие</w:t>
      </w:r>
    </w:p>
    <w:p>
      <w:r>
        <w:rPr>
          <w:b/>
        </w:rPr>
        <w:t xml:space="preserve">4: </w:t>
      </w:r>
      <w:r>
        <w:t>правый желудочек</w:t>
      </w:r>
    </w:p>
    <w:p>
      <w:r>
        <w:t xml:space="preserve">Правильный ответ: </w:t>
      </w:r>
      <w:r>
        <w:rPr>
          <w:b/>
        </w:rPr>
        <w:t>левое предсердие</w:t>
      </w:r>
    </w:p>
    <w:p>
      <w:pPr>
        <w:pStyle w:val="Heading2"/>
      </w:pPr>
      <w:r>
        <w:t>В НОРМЕ ПРИ ИССЛЕДОВАНИИ КРОВОТОКА В ВОСХОДЯЩЕМ ОТДЕЛЕ АОРТЫ В РЕЖИМЕ ЦВЕТОВОГО ДОППЛЕРОВСКОГО КАРТИРОВАНИЯ В СУПРАСТЕРНАЛЬНОЙ ПОЗИЦИИ ПОТОК ДВИЖЕТСЯ И ОКРАШИВАЕТСЯ</w:t>
      </w:r>
    </w:p>
    <w:p>
      <w:r>
        <w:rPr>
          <w:b/>
        </w:rPr>
        <w:t xml:space="preserve">1: </w:t>
      </w:r>
      <w:r>
        <w:t>красно-желтым цветом, движение к датчику</w:t>
      </w:r>
    </w:p>
    <w:p>
      <w:r>
        <w:rPr>
          <w:b/>
        </w:rPr>
        <w:t xml:space="preserve">2: </w:t>
      </w:r>
      <w:r>
        <w:t>красным цветом, движение к датчику</w:t>
      </w:r>
    </w:p>
    <w:p>
      <w:r>
        <w:rPr>
          <w:b/>
        </w:rPr>
        <w:t xml:space="preserve">3: </w:t>
      </w:r>
      <w:r>
        <w:t>синим цветом, движение от датчика</w:t>
      </w:r>
    </w:p>
    <w:p>
      <w:r>
        <w:rPr>
          <w:b/>
        </w:rPr>
        <w:t xml:space="preserve">4: </w:t>
      </w:r>
      <w:r>
        <w:t>сине-желтым цветом, движение от датчика</w:t>
      </w:r>
    </w:p>
    <w:p>
      <w:r>
        <w:t xml:space="preserve">Правильный ответ: </w:t>
      </w:r>
      <w:r>
        <w:rPr>
          <w:b/>
        </w:rPr>
        <w:t>красным цветом, движение к датчику</w:t>
      </w:r>
    </w:p>
    <w:p>
      <w:pPr>
        <w:pStyle w:val="Heading2"/>
      </w:pPr>
      <w:r>
        <w:t>ПРИ ЛЕВОЖЕЛУДОЧКОВОЙ ПАРОКСИЗМАЛЬНОЙ ТАХИКАРДИИ НА ЭКГ ПРИЗНАКИ _________ БЛОКАДЫ _________ НОЖКИ ПУЧКА ГИСА</w:t>
      </w:r>
    </w:p>
    <w:p>
      <w:r>
        <w:rPr>
          <w:b/>
        </w:rPr>
        <w:t xml:space="preserve">1: </w:t>
      </w:r>
      <w:r>
        <w:t>неполной; правой</w:t>
      </w:r>
    </w:p>
    <w:p>
      <w:r>
        <w:rPr>
          <w:b/>
        </w:rPr>
        <w:t xml:space="preserve">2: </w:t>
      </w:r>
      <w:r>
        <w:t>полной; правой</w:t>
      </w:r>
    </w:p>
    <w:p>
      <w:r>
        <w:rPr>
          <w:b/>
        </w:rPr>
        <w:t xml:space="preserve">3: </w:t>
      </w:r>
      <w:r>
        <w:t>полной; левой</w:t>
      </w:r>
    </w:p>
    <w:p>
      <w:r>
        <w:rPr>
          <w:b/>
        </w:rPr>
        <w:t xml:space="preserve">4: </w:t>
      </w:r>
      <w:r>
        <w:t>неполной; правой</w:t>
      </w:r>
    </w:p>
    <w:p>
      <w:r>
        <w:t xml:space="preserve">Правильный ответ: </w:t>
      </w:r>
      <w:r>
        <w:rPr>
          <w:b/>
        </w:rPr>
        <w:t>полной; правой</w:t>
      </w:r>
    </w:p>
    <w:p>
      <w:pPr>
        <w:pStyle w:val="Heading2"/>
      </w:pPr>
      <w:r>
        <w:t>АМПЛИТУДА М-ОТВЕТА НА КИСТИ В НОРМЕ СОСТАВЛЯЕТ (В мВ)</w:t>
      </w:r>
    </w:p>
    <w:p>
      <w:r>
        <w:rPr>
          <w:b/>
        </w:rPr>
        <w:t xml:space="preserve">1: </w:t>
      </w:r>
      <w:r>
        <w:t>более 5</w:t>
      </w:r>
    </w:p>
    <w:p>
      <w:r>
        <w:rPr>
          <w:b/>
        </w:rPr>
        <w:t xml:space="preserve">2: </w:t>
      </w:r>
      <w:r>
        <w:t>более 70</w:t>
      </w:r>
    </w:p>
    <w:p>
      <w:r>
        <w:rPr>
          <w:b/>
        </w:rPr>
        <w:t xml:space="preserve">3: </w:t>
      </w:r>
      <w:r>
        <w:t>более 100</w:t>
      </w:r>
    </w:p>
    <w:p>
      <w:r>
        <w:rPr>
          <w:b/>
        </w:rPr>
        <w:t xml:space="preserve">4: </w:t>
      </w:r>
      <w:r>
        <w:t>менее 1</w:t>
      </w:r>
    </w:p>
    <w:p>
      <w:r>
        <w:t xml:space="preserve">Правильный ответ: </w:t>
      </w:r>
      <w:r>
        <w:rPr>
          <w:b/>
        </w:rPr>
        <w:t>более 5</w:t>
      </w:r>
    </w:p>
    <w:p>
      <w:pPr>
        <w:pStyle w:val="Heading2"/>
      </w:pPr>
      <w:r>
        <w:t>У БОЛЬНОГО С ДВУСТВОРЧАТЫМ АОРТАЛЬНЫМ КЛАПАНОМ МОЖНО ВСТРЕТИТЬ _______ ПАТОЛОГИЧЕСКУЮ РЕГУРГИТАЦИЮ</w:t>
      </w:r>
    </w:p>
    <w:p>
      <w:r>
        <w:rPr>
          <w:b/>
        </w:rPr>
        <w:t xml:space="preserve">1: </w:t>
      </w:r>
      <w:r>
        <w:t>лёгочную</w:t>
      </w:r>
    </w:p>
    <w:p>
      <w:r>
        <w:rPr>
          <w:b/>
        </w:rPr>
        <w:t xml:space="preserve">2: </w:t>
      </w:r>
      <w:r>
        <w:t>митральную</w:t>
      </w:r>
    </w:p>
    <w:p>
      <w:r>
        <w:rPr>
          <w:b/>
        </w:rPr>
        <w:t xml:space="preserve">3: </w:t>
      </w:r>
      <w:r>
        <w:t>аортальную</w:t>
      </w:r>
    </w:p>
    <w:p>
      <w:r>
        <w:rPr>
          <w:b/>
        </w:rPr>
        <w:t xml:space="preserve">4: </w:t>
      </w:r>
      <w:r>
        <w:t>трикуспидальную</w:t>
      </w:r>
    </w:p>
    <w:p>
      <w:r>
        <w:t xml:space="preserve">Правильный ответ: </w:t>
      </w:r>
      <w:r>
        <w:rPr>
          <w:b/>
        </w:rPr>
        <w:t>аортальную</w:t>
      </w:r>
    </w:p>
    <w:p>
      <w:pPr>
        <w:pStyle w:val="Heading2"/>
      </w:pPr>
      <w:r>
        <w:t>ДЛЯ РАСЧЕТА ФРАКЦИИ ВЫБРОСА НЕОБХОДИМ ПАРАМЕТР</w:t>
      </w:r>
    </w:p>
    <w:p>
      <w:r>
        <w:rPr>
          <w:b/>
        </w:rPr>
        <w:t xml:space="preserve">1: </w:t>
      </w:r>
      <w:r>
        <w:t>митрально-септальной сепарации</w:t>
      </w:r>
    </w:p>
    <w:p>
      <w:r>
        <w:rPr>
          <w:b/>
        </w:rPr>
        <w:t xml:space="preserve">2: </w:t>
      </w:r>
      <w:r>
        <w:t>относительной толщины стенки</w:t>
      </w:r>
    </w:p>
    <w:p>
      <w:r>
        <w:rPr>
          <w:b/>
        </w:rPr>
        <w:t xml:space="preserve">3: </w:t>
      </w:r>
      <w:r>
        <w:t>конечно-диастолического объема</w:t>
      </w:r>
    </w:p>
    <w:p>
      <w:r>
        <w:rPr>
          <w:b/>
        </w:rPr>
        <w:t xml:space="preserve">4: </w:t>
      </w:r>
      <w:r>
        <w:t>индекса массы миокарда</w:t>
      </w:r>
    </w:p>
    <w:p>
      <w:r>
        <w:t xml:space="preserve">Правильный ответ: </w:t>
      </w:r>
      <w:r>
        <w:rPr>
          <w:b/>
        </w:rPr>
        <w:t>конечно-диастолического объема</w:t>
      </w:r>
    </w:p>
    <w:p>
      <w:pPr>
        <w:pStyle w:val="Heading2"/>
      </w:pPr>
      <w:r>
        <w:t>ОБЫЧНО ПРИ ГИПЕРТРОФИИ МИОКАРДА ЛЕВОГО ПРЕДСЕРДИЯ ЗУБЦЫ Р В ОТВЕДЕНИИ V1</w:t>
      </w:r>
    </w:p>
    <w:p>
      <w:r>
        <w:rPr>
          <w:b/>
        </w:rPr>
        <w:t xml:space="preserve">1: </w:t>
      </w:r>
      <w:r>
        <w:t>слабоотрицательные</w:t>
      </w:r>
    </w:p>
    <w:p>
      <w:r>
        <w:rPr>
          <w:b/>
        </w:rPr>
        <w:t xml:space="preserve">2: </w:t>
      </w:r>
      <w:r>
        <w:t>отрицательные широкие</w:t>
      </w:r>
    </w:p>
    <w:p>
      <w:r>
        <w:rPr>
          <w:b/>
        </w:rPr>
        <w:t xml:space="preserve">3: </w:t>
      </w:r>
      <w:r>
        <w:t>положительные заостренные</w:t>
      </w:r>
    </w:p>
    <w:p>
      <w:r>
        <w:rPr>
          <w:b/>
        </w:rPr>
        <w:t xml:space="preserve">4: </w:t>
      </w:r>
      <w:r>
        <w:t>двухфазные</w:t>
      </w:r>
    </w:p>
    <w:p>
      <w:r>
        <w:t xml:space="preserve">Правильный ответ: </w:t>
      </w:r>
      <w:r>
        <w:rPr>
          <w:b/>
        </w:rPr>
        <w:t>двухфазные</w:t>
      </w:r>
    </w:p>
    <w:p>
      <w:pPr>
        <w:pStyle w:val="Heading2"/>
      </w:pPr>
      <w:r>
        <w:t>КОЛЛАБИРОВАНИЕ ПРАВОГО ПРЕДСЕРДИЯ ПРИ ЭКССУДАТИВНОМ ПЕРИКАРДИТЕ СЛУЖИТ ПРИЗНАКОМ</w:t>
      </w:r>
    </w:p>
    <w:p>
      <w:r>
        <w:rPr>
          <w:b/>
        </w:rPr>
        <w:t xml:space="preserve">1: </w:t>
      </w:r>
      <w:r>
        <w:t>врожденного порока сердца</w:t>
      </w:r>
    </w:p>
    <w:p>
      <w:r>
        <w:rPr>
          <w:b/>
        </w:rPr>
        <w:t xml:space="preserve">2: </w:t>
      </w:r>
      <w:r>
        <w:t>инфаркта правого желудочка</w:t>
      </w:r>
    </w:p>
    <w:p>
      <w:r>
        <w:rPr>
          <w:b/>
        </w:rPr>
        <w:t xml:space="preserve">3: </w:t>
      </w:r>
      <w:r>
        <w:t>аритмогенной дисплазии правого желудочка</w:t>
      </w:r>
    </w:p>
    <w:p>
      <w:r>
        <w:rPr>
          <w:b/>
        </w:rPr>
        <w:t xml:space="preserve">4: </w:t>
      </w:r>
      <w:r>
        <w:t>тампонады сердца</w:t>
      </w:r>
    </w:p>
    <w:p>
      <w:r>
        <w:t xml:space="preserve">Правильный ответ: </w:t>
      </w:r>
      <w:r>
        <w:rPr>
          <w:b/>
        </w:rPr>
        <w:t>тампонады сердца</w:t>
      </w:r>
    </w:p>
    <w:p>
      <w:pPr>
        <w:pStyle w:val="Heading2"/>
      </w:pPr>
      <w:r>
        <w:t>МИТРАЛЬНАЯ РЕГУРГИТАЦИЯ ПРИ ГИПЕРТРОФИЧЕСКОЙ КАРДИОМИОПАТИИ ОБУСЛОВЛЕНА</w:t>
      </w:r>
    </w:p>
    <w:p>
      <w:r>
        <w:rPr>
          <w:b/>
        </w:rPr>
        <w:t xml:space="preserve">1: </w:t>
      </w:r>
      <w:r>
        <w:t>поражением хордального аппарата</w:t>
      </w:r>
    </w:p>
    <w:p>
      <w:r>
        <w:rPr>
          <w:b/>
        </w:rPr>
        <w:t xml:space="preserve">2: </w:t>
      </w:r>
      <w:r>
        <w:t>систолическим движением передней створки митрального клапана</w:t>
      </w:r>
    </w:p>
    <w:p>
      <w:r>
        <w:rPr>
          <w:b/>
        </w:rPr>
        <w:t xml:space="preserve">3: </w:t>
      </w:r>
      <w:r>
        <w:t>дилатацией кольца</w:t>
      </w:r>
    </w:p>
    <w:p>
      <w:r>
        <w:rPr>
          <w:b/>
        </w:rPr>
        <w:t xml:space="preserve">4: </w:t>
      </w:r>
      <w:r>
        <w:t>кальцинозом створок</w:t>
      </w:r>
    </w:p>
    <w:p>
      <w:r>
        <w:t xml:space="preserve">Правильный ответ: </w:t>
      </w:r>
      <w:r>
        <w:rPr>
          <w:b/>
        </w:rPr>
        <w:t>систолическим движением передней створки митрального клапана</w:t>
      </w:r>
    </w:p>
    <w:p>
      <w:pPr>
        <w:pStyle w:val="Heading2"/>
      </w:pPr>
      <w:r>
        <w:t>ЭПИКАРДИАЛЬНАЯ ЖИРОВАЯ ПРОСЛОЙКА КОНЦЕНТРИРУЕТСЯ</w:t>
      </w:r>
    </w:p>
    <w:p>
      <w:r>
        <w:rPr>
          <w:b/>
        </w:rPr>
        <w:t xml:space="preserve">1: </w:t>
      </w:r>
      <w:r>
        <w:t>за верхушкой ПЖ</w:t>
      </w:r>
    </w:p>
    <w:p>
      <w:r>
        <w:rPr>
          <w:b/>
        </w:rPr>
        <w:t xml:space="preserve">2: </w:t>
      </w:r>
      <w:r>
        <w:t>вокруг свободной стенки ПЖ</w:t>
      </w:r>
    </w:p>
    <w:p>
      <w:r>
        <w:rPr>
          <w:b/>
        </w:rPr>
        <w:t xml:space="preserve">3: </w:t>
      </w:r>
      <w:r>
        <w:t>за верхушкой ЛЖ</w:t>
      </w:r>
    </w:p>
    <w:p>
      <w:r>
        <w:rPr>
          <w:b/>
        </w:rPr>
        <w:t xml:space="preserve">4: </w:t>
      </w:r>
      <w:r>
        <w:t>за ЗБЛЖ</w:t>
      </w:r>
    </w:p>
    <w:p>
      <w:r>
        <w:t xml:space="preserve">Правильный ответ: </w:t>
      </w:r>
      <w:r>
        <w:rPr>
          <w:b/>
        </w:rPr>
        <w:t>вокруг свободной стенки ПЖ</w:t>
      </w:r>
    </w:p>
    <w:p>
      <w:pPr>
        <w:pStyle w:val="Heading2"/>
      </w:pPr>
      <w:r>
        <w:t>МОДУЛЯЦИЕЙ РИТМА ХАРАКТЕРИЗУЕТСЯ</w:t>
      </w:r>
    </w:p>
    <w:p>
      <w:r>
        <w:rPr>
          <w:b/>
        </w:rPr>
        <w:t xml:space="preserve">1: </w:t>
      </w:r>
      <w:r>
        <w:t>дельта-ритм</w:t>
      </w:r>
    </w:p>
    <w:p>
      <w:r>
        <w:rPr>
          <w:b/>
        </w:rPr>
        <w:t xml:space="preserve">2: </w:t>
      </w:r>
      <w:r>
        <w:t>альфа-ритм</w:t>
      </w:r>
    </w:p>
    <w:p>
      <w:r>
        <w:rPr>
          <w:b/>
        </w:rPr>
        <w:t xml:space="preserve">3: </w:t>
      </w:r>
      <w:r>
        <w:t>бета-ритм</w:t>
      </w:r>
    </w:p>
    <w:p>
      <w:r>
        <w:rPr>
          <w:b/>
        </w:rPr>
        <w:t xml:space="preserve">4: </w:t>
      </w:r>
      <w:r>
        <w:t>тета-ритм</w:t>
      </w:r>
    </w:p>
    <w:p>
      <w:r>
        <w:t xml:space="preserve">Правильный ответ: </w:t>
      </w:r>
      <w:r>
        <w:rPr>
          <w:b/>
        </w:rPr>
        <w:t>альфа-ритм</w:t>
      </w:r>
    </w:p>
    <w:p>
      <w:pPr>
        <w:pStyle w:val="Heading2"/>
      </w:pPr>
      <w:r>
        <w:t>ДЛЯ СИНУСОВОГО РИТМА ХАРАКТЕРНО, ЧТО</w:t>
      </w:r>
    </w:p>
    <w:p>
      <w:r>
        <w:rPr>
          <w:b/>
        </w:rPr>
        <w:t xml:space="preserve">1: </w:t>
      </w:r>
      <w:r>
        <w:t>зубец Р (+) в I, II, avF, V5-6, з.Р (-) в avR, регистрируется перед QRS</w:t>
      </w:r>
    </w:p>
    <w:p>
      <w:r>
        <w:rPr>
          <w:b/>
        </w:rPr>
        <w:t xml:space="preserve">2: </w:t>
      </w:r>
      <w:r>
        <w:t>зубец Р (-) во II, III, avF, V5-6, регистрируется перед QRS</w:t>
      </w:r>
    </w:p>
    <w:p>
      <w:r>
        <w:rPr>
          <w:b/>
        </w:rPr>
        <w:t xml:space="preserve">3: </w:t>
      </w:r>
      <w:r>
        <w:t>зубец Р (+/-) в II, III, avL, V5-6, регистрируется после QRS</w:t>
      </w:r>
    </w:p>
    <w:p>
      <w:r>
        <w:rPr>
          <w:b/>
        </w:rPr>
        <w:t xml:space="preserve">4: </w:t>
      </w:r>
      <w:r>
        <w:t>зубец Р (+/-) в II, III, avL, V5-6, регистрируется перед QRS</w:t>
      </w:r>
    </w:p>
    <w:p>
      <w:r>
        <w:t xml:space="preserve">Правильный ответ: </w:t>
      </w:r>
      <w:r>
        <w:rPr>
          <w:b/>
        </w:rPr>
        <w:t>зубец Р (+) в I, II, avF, V5-6, з.Р (-) в avR, регистрируется перед QRS</w:t>
      </w:r>
    </w:p>
    <w:p>
      <w:pPr>
        <w:pStyle w:val="Heading2"/>
      </w:pPr>
      <w:r>
        <w:t>ПРОДОЛЖЕНИЕ ТАХИКАРДИИ, НЕСМОТРЯ НА РАЗВИТИЕ АТРИОВЕНТРИКУЛЯРНОЙ БЛОКАДЫ II СТЕПЕНИ, ХАРАКТЕРНО ДЛЯ</w:t>
      </w:r>
    </w:p>
    <w:p>
      <w:r>
        <w:rPr>
          <w:b/>
        </w:rPr>
        <w:t xml:space="preserve">1: </w:t>
      </w:r>
      <w:r>
        <w:t>фибрилляции желудочков</w:t>
      </w:r>
    </w:p>
    <w:p>
      <w:r>
        <w:rPr>
          <w:b/>
        </w:rPr>
        <w:t xml:space="preserve">2: </w:t>
      </w:r>
      <w:r>
        <w:t>предсердной тахикардии</w:t>
      </w:r>
    </w:p>
    <w:p>
      <w:r>
        <w:rPr>
          <w:b/>
        </w:rPr>
        <w:t xml:space="preserve">3: </w:t>
      </w:r>
      <w:r>
        <w:t>АВ-тахикардии</w:t>
      </w:r>
    </w:p>
    <w:p>
      <w:r>
        <w:rPr>
          <w:b/>
        </w:rPr>
        <w:t xml:space="preserve">4: </w:t>
      </w:r>
      <w:r>
        <w:t>желудочковой тахикардии</w:t>
      </w:r>
    </w:p>
    <w:p>
      <w:r>
        <w:t xml:space="preserve">Правильный ответ: </w:t>
      </w:r>
      <w:r>
        <w:rPr>
          <w:b/>
        </w:rPr>
        <w:t>предсердной тахикардии</w:t>
      </w:r>
    </w:p>
    <w:p>
      <w:pPr>
        <w:pStyle w:val="Heading2"/>
      </w:pPr>
      <w:r>
        <w:t>ЭКГ-ПРИЗНАКОМ ОСТРЕЙШЕЙ СТАДИИ ИНФАРКТА МИОКАРДА ЯВЛЯЕТСЯ</w:t>
      </w:r>
    </w:p>
    <w:p>
      <w:r>
        <w:rPr>
          <w:b/>
        </w:rPr>
        <w:t xml:space="preserve">1: </w:t>
      </w:r>
      <w:r>
        <w:t>патологический зубец Q, комплекс QS</w:t>
      </w:r>
    </w:p>
    <w:p>
      <w:r>
        <w:rPr>
          <w:b/>
        </w:rPr>
        <w:t xml:space="preserve">2: </w:t>
      </w:r>
      <w:r>
        <w:t>подъем сегмента ST в точке J</w:t>
      </w:r>
    </w:p>
    <w:p>
      <w:r>
        <w:rPr>
          <w:b/>
        </w:rPr>
        <w:t xml:space="preserve">3: </w:t>
      </w:r>
      <w:r>
        <w:t>высокий остроконечный зубец Т</w:t>
      </w:r>
    </w:p>
    <w:p>
      <w:r>
        <w:rPr>
          <w:b/>
        </w:rPr>
        <w:t xml:space="preserve">4: </w:t>
      </w:r>
      <w:r>
        <w:t>глубокий «коронарный» зубец Т</w:t>
      </w:r>
    </w:p>
    <w:p>
      <w:r>
        <w:t xml:space="preserve">Правильный ответ: </w:t>
      </w:r>
      <w:r>
        <w:rPr>
          <w:b/>
        </w:rPr>
        <w:t>высокий остроконечный зубец Т</w:t>
      </w:r>
    </w:p>
    <w:p>
      <w:pPr>
        <w:pStyle w:val="Heading2"/>
      </w:pPr>
      <w:r>
        <w:t>ДЛЯ РИТМОВ ИЗ НИЖНИХ ОТДЕЛОВ ПРЕДСЕРДИЙ ХАРАКТЕРНО, ЧТО</w:t>
      </w:r>
    </w:p>
    <w:p>
      <w:r>
        <w:rPr>
          <w:b/>
        </w:rPr>
        <w:t xml:space="preserve">1: </w:t>
      </w:r>
      <w:r>
        <w:t>зубец Р II, III, aVF (-), регистрируется после QRS</w:t>
      </w:r>
    </w:p>
    <w:p>
      <w:r>
        <w:rPr>
          <w:b/>
        </w:rPr>
        <w:t xml:space="preserve">2: </w:t>
      </w:r>
      <w:r>
        <w:t>зубец Р (-) во II, III, aVF (-), зубец Р aVR (+), регистрируется перед QRS</w:t>
      </w:r>
    </w:p>
    <w:p>
      <w:r>
        <w:rPr>
          <w:b/>
        </w:rPr>
        <w:t xml:space="preserve">3: </w:t>
      </w:r>
      <w:r>
        <w:t>зубец Р II, III, aVF (+), регистрируется после QRS</w:t>
      </w:r>
    </w:p>
    <w:p>
      <w:r>
        <w:rPr>
          <w:b/>
        </w:rPr>
        <w:t xml:space="preserve">4: </w:t>
      </w:r>
      <w:r>
        <w:t>зубец Р (+) в I, II, aVF, V5-6, зубец Р (-) в aVR, регистрируется перед QRS</w:t>
      </w:r>
    </w:p>
    <w:p>
      <w:r>
        <w:t xml:space="preserve">Правильный ответ: </w:t>
      </w:r>
      <w:r>
        <w:rPr>
          <w:b/>
        </w:rPr>
        <w:t>зубец Р (-) во II, III, aVF (-), зубец Р aVR (+), регистрируется перед QRS</w:t>
      </w:r>
    </w:p>
    <w:p>
      <w:pPr>
        <w:pStyle w:val="Heading2"/>
      </w:pPr>
      <w:r>
        <w:t>У ДЕТЕЙ ПРИ ПРОВЕДЕНИИ ПРОБЫ С ГИПЕРВЕНТИЛЯЦИЕЙ НА ЭЛЕКТРОЭНЦЕФАЛОГРАММЕ НАБЛЮДАЕТСЯ</w:t>
      </w:r>
    </w:p>
    <w:p>
      <w:r>
        <w:rPr>
          <w:b/>
        </w:rPr>
        <w:t xml:space="preserve">1: </w:t>
      </w:r>
      <w:r>
        <w:t>десинхронизация ритмической активности с увеличением индекса бета-волн</w:t>
      </w:r>
    </w:p>
    <w:p>
      <w:r>
        <w:rPr>
          <w:b/>
        </w:rPr>
        <w:t xml:space="preserve">2: </w:t>
      </w:r>
      <w:r>
        <w:t>замедление ритмической активности</w:t>
      </w:r>
    </w:p>
    <w:p>
      <w:r>
        <w:rPr>
          <w:b/>
        </w:rPr>
        <w:t xml:space="preserve">3: </w:t>
      </w:r>
      <w:r>
        <w:t>дезорганизация ритмической в пределах фоновых частот</w:t>
      </w:r>
    </w:p>
    <w:p>
      <w:r>
        <w:rPr>
          <w:b/>
        </w:rPr>
        <w:t xml:space="preserve">4: </w:t>
      </w:r>
      <w:r>
        <w:t>заострение и увеличение амплитуды фоновой активности</w:t>
      </w:r>
    </w:p>
    <w:p>
      <w:r>
        <w:t xml:space="preserve">Правильный ответ: </w:t>
      </w:r>
      <w:r>
        <w:rPr>
          <w:b/>
        </w:rPr>
        <w:t>замедление ритмической активности</w:t>
      </w:r>
    </w:p>
    <w:p>
      <w:pPr>
        <w:pStyle w:val="Heading2"/>
      </w:pPr>
      <w:r>
        <w:t>КАРДИОТОКОГРАФИЧЕСКОЕ ИССЛЕДОВАНИЕ НАИБОЛЕЕ ИНФОРМАТИВНО ПРИ БЕРЕМЕННОСТИ (В НЕДЕЛЯХ)</w:t>
      </w:r>
    </w:p>
    <w:p>
      <w:r>
        <w:rPr>
          <w:b/>
        </w:rPr>
        <w:t xml:space="preserve">1: </w:t>
      </w:r>
      <w:r>
        <w:t>24-26</w:t>
      </w:r>
    </w:p>
    <w:p>
      <w:r>
        <w:rPr>
          <w:b/>
        </w:rPr>
        <w:t xml:space="preserve">2: </w:t>
      </w:r>
      <w:r>
        <w:t>33-36</w:t>
      </w:r>
    </w:p>
    <w:p>
      <w:r>
        <w:rPr>
          <w:b/>
        </w:rPr>
        <w:t xml:space="preserve">3: </w:t>
      </w:r>
      <w:r>
        <w:t>20-24</w:t>
      </w:r>
    </w:p>
    <w:p>
      <w:r>
        <w:rPr>
          <w:b/>
        </w:rPr>
        <w:t xml:space="preserve">4: </w:t>
      </w:r>
      <w:r>
        <w:t>16-20</w:t>
      </w:r>
    </w:p>
    <w:p>
      <w:r>
        <w:t xml:space="preserve">Правильный ответ: </w:t>
      </w:r>
      <w:r>
        <w:rPr>
          <w:b/>
        </w:rPr>
        <w:t>33-36</w:t>
      </w:r>
    </w:p>
    <w:p>
      <w:pPr>
        <w:pStyle w:val="Heading2"/>
      </w:pPr>
      <w:r>
        <w:t>ВЕТВЬЮ ГЛАЗНОЙ АРТЕРИИ, КРОВОСНАБЖАЮЩЕЙ СЕТЧАТКУ ГЛАЗА, ЯВЛЯЕТСЯ</w:t>
      </w:r>
    </w:p>
    <w:p>
      <w:r>
        <w:rPr>
          <w:b/>
        </w:rPr>
        <w:t xml:space="preserve">1: </w:t>
      </w:r>
      <w:r>
        <w:t>центральная артерия сетчатки</w:t>
      </w:r>
    </w:p>
    <w:p>
      <w:r>
        <w:rPr>
          <w:b/>
        </w:rPr>
        <w:t xml:space="preserve">2: </w:t>
      </w:r>
      <w:r>
        <w:t>длинная цилиарная артерия</w:t>
      </w:r>
    </w:p>
    <w:p>
      <w:r>
        <w:rPr>
          <w:b/>
        </w:rPr>
        <w:t xml:space="preserve">3: </w:t>
      </w:r>
      <w:r>
        <w:t>короткая задняя цилиарная артерия</w:t>
      </w:r>
    </w:p>
    <w:p>
      <w:r>
        <w:rPr>
          <w:b/>
        </w:rPr>
        <w:t xml:space="preserve">4: </w:t>
      </w:r>
      <w:r>
        <w:t>короткая передняя цилиарная артерия</w:t>
      </w:r>
    </w:p>
    <w:p>
      <w:r>
        <w:t xml:space="preserve">Правильный ответ: </w:t>
      </w:r>
      <w:r>
        <w:rPr>
          <w:b/>
        </w:rPr>
        <w:t>центральная артерия сетчатки</w:t>
      </w:r>
    </w:p>
    <w:p>
      <w:pPr>
        <w:pStyle w:val="Heading2"/>
      </w:pPr>
      <w:r>
        <w:t>ПРИ ГИПЕРТРОФИИ ПРАВОГО ЖЕЛУДОЧКА ЭЛЕКТРИЧЕСКАЯ ОСЬ СЕРДЦА</w:t>
      </w:r>
    </w:p>
    <w:p>
      <w:r>
        <w:rPr>
          <w:b/>
        </w:rPr>
        <w:t xml:space="preserve">1: </w:t>
      </w:r>
      <w:r>
        <w:t>расположена горизонтально</w:t>
      </w:r>
    </w:p>
    <w:p>
      <w:r>
        <w:rPr>
          <w:b/>
        </w:rPr>
        <w:t xml:space="preserve">2: </w:t>
      </w:r>
      <w:r>
        <w:t>отклонена влево</w:t>
      </w:r>
    </w:p>
    <w:p>
      <w:r>
        <w:rPr>
          <w:b/>
        </w:rPr>
        <w:t xml:space="preserve">3: </w:t>
      </w:r>
      <w:r>
        <w:t>отклонена вправо</w:t>
      </w:r>
    </w:p>
    <w:p>
      <w:r>
        <w:rPr>
          <w:b/>
        </w:rPr>
        <w:t xml:space="preserve">4: </w:t>
      </w:r>
      <w:r>
        <w:t>имеет вид QI-QII-QIII</w:t>
      </w:r>
    </w:p>
    <w:p>
      <w:r>
        <w:t xml:space="preserve">Правильный ответ: </w:t>
      </w:r>
      <w:r>
        <w:rPr>
          <w:b/>
        </w:rPr>
        <w:t>отклонена вправо</w:t>
      </w:r>
    </w:p>
    <w:p>
      <w:pPr>
        <w:pStyle w:val="Heading2"/>
      </w:pPr>
      <w:r>
        <w:t>ПРИ КАРДИОМИОПАТИИ ЯМАГУЧИ ВЫЯВЛЯЮТ ________________ ГИПЕРТРОФИЮ ЛЕВОГО ЖЕЛУДОЧКА</w:t>
      </w:r>
    </w:p>
    <w:p>
      <w:r>
        <w:rPr>
          <w:b/>
        </w:rPr>
        <w:t xml:space="preserve">1: </w:t>
      </w:r>
      <w:r>
        <w:t>базальную</w:t>
      </w:r>
    </w:p>
    <w:p>
      <w:r>
        <w:rPr>
          <w:b/>
        </w:rPr>
        <w:t xml:space="preserve">2: </w:t>
      </w:r>
      <w:r>
        <w:t>пансептальную</w:t>
      </w:r>
    </w:p>
    <w:p>
      <w:r>
        <w:rPr>
          <w:b/>
        </w:rPr>
        <w:t xml:space="preserve">3: </w:t>
      </w:r>
      <w:r>
        <w:t>субаортальную</w:t>
      </w:r>
    </w:p>
    <w:p>
      <w:r>
        <w:rPr>
          <w:b/>
        </w:rPr>
        <w:t xml:space="preserve">4: </w:t>
      </w:r>
      <w:r>
        <w:t>апикальную</w:t>
      </w:r>
    </w:p>
    <w:p>
      <w:r>
        <w:t xml:space="preserve">Правильный ответ: </w:t>
      </w:r>
      <w:r>
        <w:rPr>
          <w:b/>
        </w:rPr>
        <w:t>апикальную</w:t>
      </w:r>
    </w:p>
    <w:p>
      <w:pPr>
        <w:pStyle w:val="Heading2"/>
      </w:pPr>
      <w:r>
        <w:t>НА ЭЛЕКТРОКАРДИОГРАММЕ ПРИ ФИБРИЛЛЯЦИИ ЖЕЛУДОЧКОВ РЕГИСТРИРУЮТСЯ</w:t>
      </w:r>
    </w:p>
    <w:p>
      <w:r>
        <w:rPr>
          <w:b/>
        </w:rPr>
        <w:t xml:space="preserve">1: </w:t>
      </w:r>
      <w:r>
        <w:t>беспорядочные волны</w:t>
      </w:r>
    </w:p>
    <w:p>
      <w:r>
        <w:rPr>
          <w:b/>
        </w:rPr>
        <w:t xml:space="preserve">2: </w:t>
      </w:r>
      <w:r>
        <w:t>широкие комплексы QRS на синусовом ритме</w:t>
      </w:r>
    </w:p>
    <w:p>
      <w:r>
        <w:rPr>
          <w:b/>
        </w:rPr>
        <w:t xml:space="preserve">3: </w:t>
      </w:r>
      <w:r>
        <w:t>частые одиночные полиморфные желудочковые экстрасистолы</w:t>
      </w:r>
    </w:p>
    <w:p>
      <w:r>
        <w:rPr>
          <w:b/>
        </w:rPr>
        <w:t xml:space="preserve">4: </w:t>
      </w:r>
      <w:r>
        <w:t>нерегулярные сокращения предсердий</w:t>
      </w:r>
    </w:p>
    <w:p>
      <w:r>
        <w:t xml:space="preserve">Правильный ответ: </w:t>
      </w:r>
      <w:r>
        <w:rPr>
          <w:b/>
        </w:rPr>
        <w:t>беспорядочные волны</w:t>
      </w:r>
    </w:p>
    <w:p>
      <w:pPr>
        <w:pStyle w:val="Heading2"/>
      </w:pPr>
      <w:r>
        <w:t>РЕФЕРЕНТНЫЙ ЭЛЕКТРОД ПРИ ПРОВЕДЕНИИ ЭЛЕКТРОЭНЦЕФАЛОГРАФИИ ОБЫЧНО УСТАНАВЛИВАЕТСЯ НА</w:t>
      </w:r>
    </w:p>
    <w:p>
      <w:r>
        <w:rPr>
          <w:b/>
        </w:rPr>
        <w:t xml:space="preserve">1: </w:t>
      </w:r>
      <w:r>
        <w:t>мочку уха</w:t>
      </w:r>
    </w:p>
    <w:p>
      <w:r>
        <w:rPr>
          <w:b/>
        </w:rPr>
        <w:t xml:space="preserve">2: </w:t>
      </w:r>
      <w:r>
        <w:t>скулу</w:t>
      </w:r>
    </w:p>
    <w:p>
      <w:r>
        <w:rPr>
          <w:b/>
        </w:rPr>
        <w:t xml:space="preserve">3: </w:t>
      </w:r>
      <w:r>
        <w:t>правую кисть</w:t>
      </w:r>
    </w:p>
    <w:p>
      <w:r>
        <w:rPr>
          <w:b/>
        </w:rPr>
        <w:t xml:space="preserve">4: </w:t>
      </w:r>
      <w:r>
        <w:t>подборок</w:t>
      </w:r>
    </w:p>
    <w:p>
      <w:r>
        <w:t xml:space="preserve">Правильный ответ: </w:t>
      </w:r>
      <w:r>
        <w:rPr>
          <w:b/>
        </w:rPr>
        <w:t>мочку уха</w:t>
      </w:r>
    </w:p>
    <w:p>
      <w:pPr>
        <w:pStyle w:val="Heading2"/>
      </w:pPr>
      <w:r>
        <w:t>ПОКАЗАТЕЛЬ Е/А ОТРАЖАЕТ</w:t>
      </w:r>
    </w:p>
    <w:p>
      <w:r>
        <w:rPr>
          <w:b/>
        </w:rPr>
        <w:t xml:space="preserve">1: </w:t>
      </w:r>
      <w:r>
        <w:t>диастолическую функцию ЛЖ</w:t>
      </w:r>
    </w:p>
    <w:p>
      <w:r>
        <w:rPr>
          <w:b/>
        </w:rPr>
        <w:t xml:space="preserve">2: </w:t>
      </w:r>
      <w:r>
        <w:t>степень стеноза аортального клапана</w:t>
      </w:r>
    </w:p>
    <w:p>
      <w:r>
        <w:rPr>
          <w:b/>
        </w:rPr>
        <w:t xml:space="preserve">3: </w:t>
      </w:r>
      <w:r>
        <w:t>степень гипертрофии ЛЖ</w:t>
      </w:r>
    </w:p>
    <w:p>
      <w:r>
        <w:rPr>
          <w:b/>
        </w:rPr>
        <w:t xml:space="preserve">4: </w:t>
      </w:r>
      <w:r>
        <w:t>кальциноз стенки ЛЖ</w:t>
      </w:r>
    </w:p>
    <w:p>
      <w:r>
        <w:t xml:space="preserve">Правильный ответ: </w:t>
      </w:r>
      <w:r>
        <w:rPr>
          <w:b/>
        </w:rPr>
        <w:t>диастолическую функцию ЛЖ</w:t>
      </w:r>
    </w:p>
    <w:p>
      <w:pPr>
        <w:pStyle w:val="Heading2"/>
      </w:pPr>
      <w:r>
        <w:t>ДЛЯ ПОЛУЧЕНИЯ ПЕРВИЧНОЙ МЕДИКО-САНИТАРНОЙ ПОМОЩИ ГРАЖДАНИН МОЖЕТ ВЫБИРАТЬ МЕДИЦИНСКУЮ ОРГАНИЗАЦИЮ ___  В ГОД</w:t>
      </w:r>
    </w:p>
    <w:p>
      <w:r>
        <w:rPr>
          <w:b/>
        </w:rPr>
        <w:t xml:space="preserve">1: </w:t>
      </w:r>
      <w:r>
        <w:t>4 раза</w:t>
      </w:r>
    </w:p>
    <w:p>
      <w:r>
        <w:rPr>
          <w:b/>
        </w:rPr>
        <w:t xml:space="preserve">2: </w:t>
      </w:r>
      <w:r>
        <w:t>3 раза</w:t>
      </w:r>
    </w:p>
    <w:p>
      <w:r>
        <w:rPr>
          <w:b/>
        </w:rPr>
        <w:t xml:space="preserve">3: </w:t>
      </w:r>
      <w:r>
        <w:t>1 раз</w:t>
      </w:r>
    </w:p>
    <w:p>
      <w:r>
        <w:rPr>
          <w:b/>
        </w:rPr>
        <w:t xml:space="preserve">4: </w:t>
      </w:r>
      <w:r>
        <w:t>2 раза</w:t>
      </w:r>
    </w:p>
    <w:p>
      <w:r>
        <w:t xml:space="preserve">Правильный ответ: </w:t>
      </w:r>
      <w:r>
        <w:rPr>
          <w:b/>
        </w:rPr>
        <w:t>1 раз</w:t>
      </w:r>
    </w:p>
    <w:p>
      <w:pPr>
        <w:pStyle w:val="Heading2"/>
      </w:pPr>
      <w:r>
        <w:t>ХОЛОДОВАЯ ПРОБА ПРИ ВИБРАЦИОННОЙ БОЛЕЗНИ СЧИТАЕТСЯ ПОЛОЖИТЕЛЬНОЙ, ЕСЛИ ВРЕМЯ ВОССТАНОВЛЕНИЯ ТЕМПЕРАТУРЫ КОЖИ ПОСЛЕ ПОГРУЖЕНИЯ КИСТЕЙ В ХОЛОДНУЮ ВОДУ (10-120°С) ПРЕВЫШАЕТ ДО (В МИНУТАХ)</w:t>
      </w:r>
    </w:p>
    <w:p>
      <w:r>
        <w:rPr>
          <w:b/>
        </w:rPr>
        <w:t xml:space="preserve">1: </w:t>
      </w:r>
      <w:r>
        <w:t>20</w:t>
      </w:r>
    </w:p>
    <w:p>
      <w:r>
        <w:rPr>
          <w:b/>
        </w:rPr>
        <w:t xml:space="preserve">2: </w:t>
      </w:r>
      <w:r>
        <w:t>5</w:t>
      </w:r>
    </w:p>
    <w:p>
      <w:r>
        <w:rPr>
          <w:b/>
        </w:rPr>
        <w:t xml:space="preserve">3: </w:t>
      </w:r>
      <w:r>
        <w:t>15</w:t>
      </w:r>
    </w:p>
    <w:p>
      <w:r>
        <w:rPr>
          <w:b/>
        </w:rPr>
        <w:t xml:space="preserve">4: </w:t>
      </w:r>
      <w:r>
        <w:t>10</w:t>
      </w:r>
    </w:p>
    <w:p>
      <w:r>
        <w:t xml:space="preserve">Правильный ответ: </w:t>
      </w:r>
      <w:r>
        <w:rPr>
          <w:b/>
        </w:rPr>
        <w:t>20</w:t>
      </w:r>
    </w:p>
    <w:p>
      <w:pPr>
        <w:pStyle w:val="Heading2"/>
      </w:pPr>
      <w:r>
        <w:t>ДЕФИЦИТ ЙОДА В РАЦИОНЕ ПИТАНИЯ ПРИВОДИТ К ПОВЫШЕНИЮ РИСКА РАЗВИТИЯ ЗАБОЛЕВАНИЙ</w:t>
      </w:r>
    </w:p>
    <w:p>
      <w:r>
        <w:rPr>
          <w:b/>
        </w:rPr>
        <w:t xml:space="preserve">1: </w:t>
      </w:r>
      <w:r>
        <w:t>щитовидной железы</w:t>
      </w:r>
    </w:p>
    <w:p>
      <w:r>
        <w:rPr>
          <w:b/>
        </w:rPr>
        <w:t xml:space="preserve">2: </w:t>
      </w:r>
      <w:r>
        <w:t>дыхательной системы</w:t>
      </w:r>
    </w:p>
    <w:p>
      <w:r>
        <w:rPr>
          <w:b/>
        </w:rPr>
        <w:t xml:space="preserve">3: </w:t>
      </w:r>
      <w:r>
        <w:t>надпочечников</w:t>
      </w:r>
    </w:p>
    <w:p>
      <w:r>
        <w:rPr>
          <w:b/>
        </w:rPr>
        <w:t xml:space="preserve">4: </w:t>
      </w:r>
      <w:r>
        <w:t>поджелудочной железы</w:t>
      </w:r>
    </w:p>
    <w:p>
      <w:r>
        <w:t xml:space="preserve">Правильный ответ: </w:t>
      </w:r>
      <w:r>
        <w:rPr>
          <w:b/>
        </w:rPr>
        <w:t>щитовидной железы</w:t>
      </w:r>
    </w:p>
    <w:p>
      <w:pPr>
        <w:pStyle w:val="Heading2"/>
      </w:pPr>
      <w:r>
        <w:t>ДЛЯ НОРМАЛЬНОЙ ДИАСТОЛИЧЕСКОЙ ФУНКЦИИ ЛЕВОГО ЖЕЛУДОЧКА ХАРАКТЕРНО ЗНАЧЕНИЕ ВРЕМЕНИ ИЗОВОЛЮМЕТРИЧЕСКОГО РАССЛАБЛЕНИЯ ЛЕВОГО ЖЕЛУДОЧКА ТРАНСМИТРАЛЬНОГО ДИАСТОЛИЧЕСКОГО КРОВОТОКА (МСЕК)</w:t>
      </w:r>
    </w:p>
    <w:p>
      <w:r>
        <w:rPr>
          <w:b/>
        </w:rPr>
        <w:t xml:space="preserve">1: </w:t>
      </w:r>
      <w:r>
        <w:t>60-80</w:t>
      </w:r>
    </w:p>
    <w:p>
      <w:r>
        <w:rPr>
          <w:b/>
        </w:rPr>
        <w:t xml:space="preserve">2: </w:t>
      </w:r>
      <w:r>
        <w:t>≤ 50</w:t>
      </w:r>
    </w:p>
    <w:p>
      <w:r>
        <w:rPr>
          <w:b/>
        </w:rPr>
        <w:t xml:space="preserve">3: </w:t>
      </w:r>
      <w:r>
        <w:t>≤ 20</w:t>
      </w:r>
    </w:p>
    <w:p>
      <w:r>
        <w:rPr>
          <w:b/>
        </w:rPr>
        <w:t xml:space="preserve">4: </w:t>
      </w:r>
      <w:r>
        <w:t>≥ 80</w:t>
      </w:r>
    </w:p>
    <w:p>
      <w:r>
        <w:t xml:space="preserve">Правильный ответ: </w:t>
      </w:r>
      <w:r>
        <w:rPr>
          <w:b/>
        </w:rPr>
        <w:t>60-80</w:t>
      </w:r>
    </w:p>
    <w:p>
      <w:pPr>
        <w:pStyle w:val="Heading2"/>
      </w:pPr>
      <w:r>
        <w:t>ИЗМЕРИТЬ ПЛОЩАДЬ ОТВЕРСТИЯ МИТРАЛЬНОГО КЛАПАНА ПЛАНИМЕТРИЧЕСКИМ СПОСОБОМ ВОЗМОЖНО В ________ ПОЗИЦИИ</w:t>
      </w:r>
    </w:p>
    <w:p>
      <w:r>
        <w:rPr>
          <w:b/>
        </w:rPr>
        <w:t xml:space="preserve">1: </w:t>
      </w:r>
      <w:r>
        <w:t>парастернальной; по короткой оси</w:t>
      </w:r>
    </w:p>
    <w:p>
      <w:r>
        <w:rPr>
          <w:b/>
        </w:rPr>
        <w:t xml:space="preserve">2: </w:t>
      </w:r>
      <w:r>
        <w:t>апикальной пятикамерной</w:t>
      </w:r>
    </w:p>
    <w:p>
      <w:r>
        <w:rPr>
          <w:b/>
        </w:rPr>
        <w:t xml:space="preserve">3: </w:t>
      </w:r>
      <w:r>
        <w:t>субкостальной</w:t>
      </w:r>
    </w:p>
    <w:p>
      <w:r>
        <w:rPr>
          <w:b/>
        </w:rPr>
        <w:t xml:space="preserve">4: </w:t>
      </w:r>
      <w:r>
        <w:t>парастернальной; по длинной оси</w:t>
      </w:r>
    </w:p>
    <w:p>
      <w:r>
        <w:t xml:space="preserve">Правильный ответ: </w:t>
      </w:r>
      <w:r>
        <w:rPr>
          <w:b/>
        </w:rPr>
        <w:t>парастернальной; по короткой оси</w:t>
      </w:r>
    </w:p>
    <w:p>
      <w:pPr>
        <w:pStyle w:val="Heading2"/>
      </w:pPr>
      <w:r>
        <w:t>УЛЬТРАЗВУКОВЫМ КРИТЕРИЕМ ПОСТТРОМБОТИЧЕСКОЙ БОЛЕЗНИ ГЛУБОКИХ ВЕН НИЖНИХ КОНЕЧНОСТЕЙ ЯВЛЯЕТСЯ</w:t>
      </w:r>
    </w:p>
    <w:p>
      <w:r>
        <w:rPr>
          <w:b/>
        </w:rPr>
        <w:t xml:space="preserve">1: </w:t>
      </w:r>
      <w:r>
        <w:t>наличие анэхогенного внутрипросветного образования</w:t>
      </w:r>
    </w:p>
    <w:p>
      <w:r>
        <w:rPr>
          <w:b/>
        </w:rPr>
        <w:t xml:space="preserve">2: </w:t>
      </w:r>
      <w:r>
        <w:t>сужение поверхностных вен нижних конечностей</w:t>
      </w:r>
    </w:p>
    <w:p>
      <w:r>
        <w:rPr>
          <w:b/>
        </w:rPr>
        <w:t xml:space="preserve">3: </w:t>
      </w:r>
      <w:r>
        <w:t>отсутствие коллатералей</w:t>
      </w:r>
    </w:p>
    <w:p>
      <w:r>
        <w:rPr>
          <w:b/>
        </w:rPr>
        <w:t xml:space="preserve">4: </w:t>
      </w:r>
      <w:r>
        <w:t>несостоятельность клапанного аппарата глубоких и поверхностных вен нижних конечностей</w:t>
      </w:r>
    </w:p>
    <w:p>
      <w:r>
        <w:t xml:space="preserve">Правильный ответ: </w:t>
      </w:r>
      <w:r>
        <w:rPr>
          <w:b/>
        </w:rPr>
        <w:t>несостоятельность клапанного аппарата глубоких и поверхностных вен нижних конечностей</w:t>
      </w:r>
    </w:p>
    <w:p>
      <w:pPr>
        <w:pStyle w:val="Heading2"/>
      </w:pPr>
      <w:r>
        <w:t>ЭХОКГ ПРИЗНАКОМ ОСТРОГО ИНФАРКТА МИОКАРДА ЯВЛЯЕТСЯ</w:t>
      </w:r>
    </w:p>
    <w:p>
      <w:r>
        <w:rPr>
          <w:b/>
        </w:rPr>
        <w:t xml:space="preserve">1: </w:t>
      </w:r>
      <w:r>
        <w:t>дилатация полостей сердца</w:t>
      </w:r>
    </w:p>
    <w:p>
      <w:r>
        <w:rPr>
          <w:b/>
        </w:rPr>
        <w:t xml:space="preserve">2: </w:t>
      </w:r>
      <w:r>
        <w:t>недостаточность атрио-вентрикулярных клапанов</w:t>
      </w:r>
    </w:p>
    <w:p>
      <w:r>
        <w:rPr>
          <w:b/>
        </w:rPr>
        <w:t xml:space="preserve">3: </w:t>
      </w:r>
      <w:r>
        <w:t>нарушение локальной сократимости миокарда</w:t>
      </w:r>
    </w:p>
    <w:p>
      <w:r>
        <w:rPr>
          <w:b/>
        </w:rPr>
        <w:t xml:space="preserve">4: </w:t>
      </w:r>
      <w:r>
        <w:t>диастолическая дисфункция</w:t>
      </w:r>
    </w:p>
    <w:p>
      <w:r>
        <w:t xml:space="preserve">Правильный ответ: </w:t>
      </w:r>
      <w:r>
        <w:rPr>
          <w:b/>
        </w:rPr>
        <w:t>нарушение локальной сократимости миокарда</w:t>
      </w:r>
    </w:p>
    <w:p>
      <w:pPr>
        <w:pStyle w:val="Heading2"/>
      </w:pPr>
      <w:r>
        <w:t>ПРЯМЫЕ ПРИЗНАКИ РАСПРОСТРАНЕННОГО (ОБШИРНОГО) ПЕРЕДНЕГО ИНФАРКТА МИОКАРДА РЕГИСТРИРУЮТСЯ В ОТВЕДЕНИЯХ</w:t>
      </w:r>
    </w:p>
    <w:p>
      <w:r>
        <w:rPr>
          <w:b/>
        </w:rPr>
        <w:t xml:space="preserve">1: </w:t>
      </w:r>
      <w:r>
        <w:t>AVL</w:t>
      </w:r>
    </w:p>
    <w:p>
      <w:r>
        <w:rPr>
          <w:b/>
        </w:rPr>
        <w:t xml:space="preserve">2: </w:t>
      </w:r>
      <w:r>
        <w:t>I, aVL, V5-V6</w:t>
      </w:r>
    </w:p>
    <w:p>
      <w:r>
        <w:rPr>
          <w:b/>
        </w:rPr>
        <w:t xml:space="preserve">3: </w:t>
      </w:r>
      <w:r>
        <w:t>V1-V6</w:t>
      </w:r>
    </w:p>
    <w:p>
      <w:r>
        <w:rPr>
          <w:b/>
        </w:rPr>
        <w:t xml:space="preserve">4: </w:t>
      </w:r>
      <w:r>
        <w:t>II, III, aVF</w:t>
      </w:r>
    </w:p>
    <w:p>
      <w:r>
        <w:t xml:space="preserve">Правильный ответ: </w:t>
      </w:r>
      <w:r>
        <w:rPr>
          <w:b/>
        </w:rPr>
        <w:t>V1-V6</w:t>
      </w:r>
    </w:p>
    <w:p>
      <w:pPr>
        <w:pStyle w:val="Heading2"/>
      </w:pPr>
      <w:r>
        <w:t>ПРИ БЛОКАДЕ ПЕРЕДНЕЙ ВЕТВИ ЛЕВОЙ НОЖКИ ПУЧКА ГИСА ЭЛЕКТРИЧЕСКАЯ ОСЬ СЕРДЦА</w:t>
      </w:r>
    </w:p>
    <w:p>
      <w:r>
        <w:rPr>
          <w:b/>
        </w:rPr>
        <w:t xml:space="preserve">1: </w:t>
      </w:r>
      <w:r>
        <w:t>резко отклонена влево</w:t>
      </w:r>
    </w:p>
    <w:p>
      <w:r>
        <w:rPr>
          <w:b/>
        </w:rPr>
        <w:t xml:space="preserve">2: </w:t>
      </w:r>
      <w:r>
        <w:t>горизонтальная</w:t>
      </w:r>
    </w:p>
    <w:p>
      <w:r>
        <w:rPr>
          <w:b/>
        </w:rPr>
        <w:t xml:space="preserve">3: </w:t>
      </w:r>
      <w:r>
        <w:t>нормальная</w:t>
      </w:r>
    </w:p>
    <w:p>
      <w:r>
        <w:rPr>
          <w:b/>
        </w:rPr>
        <w:t xml:space="preserve">4: </w:t>
      </w:r>
      <w:r>
        <w:t>умеренно отклонена влево</w:t>
      </w:r>
    </w:p>
    <w:p>
      <w:r>
        <w:t xml:space="preserve">Правильный ответ: </w:t>
      </w:r>
      <w:r>
        <w:rPr>
          <w:b/>
        </w:rPr>
        <w:t>резко отклонена влево</w:t>
      </w:r>
    </w:p>
    <w:p>
      <w:pPr>
        <w:pStyle w:val="Heading2"/>
      </w:pPr>
      <w:r>
        <w:t>К ПОКАЗАНИЯМ К ПРОВЕДЕНИЮ КОРОНАРОГРАФИИ ОТНОСЯТ</w:t>
      </w:r>
    </w:p>
    <w:p>
      <w:r>
        <w:rPr>
          <w:b/>
        </w:rPr>
        <w:t xml:space="preserve">1: </w:t>
      </w:r>
      <w:r>
        <w:t>синдром слабости синусового узла</w:t>
      </w:r>
    </w:p>
    <w:p>
      <w:r>
        <w:rPr>
          <w:b/>
        </w:rPr>
        <w:t xml:space="preserve">2: </w:t>
      </w:r>
      <w:r>
        <w:t>прогрессирующую стенокардия и стабильную стенокардию III ФК</w:t>
      </w:r>
    </w:p>
    <w:p>
      <w:r>
        <w:rPr>
          <w:b/>
        </w:rPr>
        <w:t xml:space="preserve">3: </w:t>
      </w:r>
      <w:r>
        <w:t>синоатриальную блокаду 1 степени</w:t>
      </w:r>
    </w:p>
    <w:p>
      <w:r>
        <w:rPr>
          <w:b/>
        </w:rPr>
        <w:t xml:space="preserve">4: </w:t>
      </w:r>
      <w:r>
        <w:t>вазоспастическую стенокардию</w:t>
      </w:r>
    </w:p>
    <w:p>
      <w:r>
        <w:t xml:space="preserve">Правильный ответ: </w:t>
      </w:r>
      <w:r>
        <w:rPr>
          <w:b/>
        </w:rPr>
        <w:t>прогрессирующую стенокардия и стабильную стенокардию III ФК</w:t>
      </w:r>
    </w:p>
    <w:p>
      <w:pPr>
        <w:pStyle w:val="Heading2"/>
      </w:pPr>
      <w:r>
        <w:t>МАЛЫМ КРИТЕРИЕМ ДИАГНОСТИКИ ИНФЕКЦИОННОГО ЭНДОКАРДИТА ПО ДАННЫМ ЭХОКГ ЯВЛЯЕТСЯ</w:t>
      </w:r>
    </w:p>
    <w:p>
      <w:r>
        <w:rPr>
          <w:b/>
        </w:rPr>
        <w:t xml:space="preserve">1: </w:t>
      </w:r>
      <w:r>
        <w:t>наличие неподвижных образований на клапанах</w:t>
      </w:r>
    </w:p>
    <w:p>
      <w:r>
        <w:rPr>
          <w:b/>
        </w:rPr>
        <w:t xml:space="preserve">2: </w:t>
      </w:r>
      <w:r>
        <w:t>дегисценция искусственного клапана</w:t>
      </w:r>
    </w:p>
    <w:p>
      <w:r>
        <w:rPr>
          <w:b/>
        </w:rPr>
        <w:t xml:space="preserve">3: </w:t>
      </w:r>
      <w:r>
        <w:t>внутрисердечный абсцесс</w:t>
      </w:r>
    </w:p>
    <w:p>
      <w:r>
        <w:rPr>
          <w:b/>
        </w:rPr>
        <w:t xml:space="preserve">4: </w:t>
      </w:r>
      <w:r>
        <w:t>вновь образовавшаяся недостаточность клапана</w:t>
      </w:r>
    </w:p>
    <w:p>
      <w:r>
        <w:t xml:space="preserve">Правильный ответ: </w:t>
      </w:r>
      <w:r>
        <w:rPr>
          <w:b/>
        </w:rPr>
        <w:t>наличие неподвижных образований на клапанах</w:t>
      </w:r>
    </w:p>
    <w:p>
      <w:pPr>
        <w:pStyle w:val="Heading2"/>
      </w:pPr>
      <w:r>
        <w:t>ГЕРМИНАТИВНЫЙ МАТРИКС ПРИ НЕЙРОСОНОГРАФИИ У НЕДОНОШЕННЫХ НОВОРОЖДЁННЫХ ЛОКАЛИЗУЕТСЯ ПРЕИМУЩЕСТВЕННО В СУБЭПЕНДИМАЛЬНЫХ ОТДЕЛАХ _____________ БОКОВЫХ ЖЕЛУДОЧКОВ</w:t>
      </w:r>
    </w:p>
    <w:p>
      <w:r>
        <w:rPr>
          <w:b/>
        </w:rPr>
        <w:t xml:space="preserve">1: </w:t>
      </w:r>
      <w:r>
        <w:t>передних рогов</w:t>
      </w:r>
    </w:p>
    <w:p>
      <w:r>
        <w:rPr>
          <w:b/>
        </w:rPr>
        <w:t xml:space="preserve">2: </w:t>
      </w:r>
      <w:r>
        <w:t>тел и задних рогов</w:t>
      </w:r>
    </w:p>
    <w:p>
      <w:r>
        <w:rPr>
          <w:b/>
        </w:rPr>
        <w:t xml:space="preserve">3: </w:t>
      </w:r>
      <w:r>
        <w:t>тел</w:t>
      </w:r>
    </w:p>
    <w:p>
      <w:r>
        <w:rPr>
          <w:b/>
        </w:rPr>
        <w:t xml:space="preserve">4: </w:t>
      </w:r>
      <w:r>
        <w:t>нижних рогов</w:t>
      </w:r>
    </w:p>
    <w:p>
      <w:r>
        <w:t xml:space="preserve">Правильный ответ: </w:t>
      </w:r>
      <w:r>
        <w:rPr>
          <w:b/>
        </w:rPr>
        <w:t>передних рогов</w:t>
      </w:r>
    </w:p>
    <w:p>
      <w:pPr>
        <w:pStyle w:val="Heading2"/>
      </w:pPr>
      <w:r>
        <w:t>БОЛЬШОЙ ЭПИЛЕПТИЧЕСКИЙ ПРИПАДОК НА ЭЛЕКТРОЭНЦЕФАЛОГРАММЕ ХАРАКТЕРИЗУЕТСЯ</w:t>
      </w:r>
    </w:p>
    <w:p>
      <w:r>
        <w:rPr>
          <w:b/>
        </w:rPr>
        <w:t xml:space="preserve">1: </w:t>
      </w:r>
      <w:r>
        <w:t>наличием множественных билатерально-синхронных вспышек медленноволновой активности тета-, дельта-диапазона</w:t>
      </w:r>
    </w:p>
    <w:p>
      <w:r>
        <w:rPr>
          <w:b/>
        </w:rPr>
        <w:t xml:space="preserve">2: </w:t>
      </w:r>
      <w:r>
        <w:t>генерализованной высокоамплитудной острой активностью в частоте 8-16 Гц</w:t>
      </w:r>
    </w:p>
    <w:p>
      <w:r>
        <w:rPr>
          <w:b/>
        </w:rPr>
        <w:t xml:space="preserve">3: </w:t>
      </w:r>
      <w:r>
        <w:t>десинхронизацией ритмической активности с доминированием бета-ритма по всем областям</w:t>
      </w:r>
    </w:p>
    <w:p>
      <w:r>
        <w:rPr>
          <w:b/>
        </w:rPr>
        <w:t xml:space="preserve">4: </w:t>
      </w:r>
      <w:r>
        <w:t>генерализованной высокоамплитудной медленноволновой активностью тета-, дельта-диапазона</w:t>
      </w:r>
    </w:p>
    <w:p>
      <w:r>
        <w:t xml:space="preserve">Правильный ответ: </w:t>
      </w:r>
      <w:r>
        <w:rPr>
          <w:b/>
        </w:rPr>
        <w:t>генерализованной высокоамплитудной острой активностью в частоте 8-16 Гц</w:t>
      </w:r>
    </w:p>
    <w:p>
      <w:pPr>
        <w:pStyle w:val="Heading2"/>
      </w:pPr>
      <w:r>
        <w:t>ЗУБЕЦ P ЭЛЕКТРОКАРДИОГРАММЫ ПРИ ГИПЕРТРОФИИ ЛЕВОГО ПРЕДСЕРДИЯ НАЗЫВАЮТ</w:t>
      </w:r>
    </w:p>
    <w:p>
      <w:r>
        <w:rPr>
          <w:b/>
        </w:rPr>
        <w:t xml:space="preserve">1: </w:t>
      </w:r>
      <w:r>
        <w:t>mitrale</w:t>
      </w:r>
    </w:p>
    <w:p>
      <w:r>
        <w:rPr>
          <w:b/>
        </w:rPr>
        <w:t xml:space="preserve">2: </w:t>
      </w:r>
      <w:r>
        <w:t>pulmonale</w:t>
      </w:r>
    </w:p>
    <w:p>
      <w:r>
        <w:rPr>
          <w:b/>
        </w:rPr>
        <w:t xml:space="preserve">3: </w:t>
      </w:r>
      <w:r>
        <w:t>изоэлектричным</w:t>
      </w:r>
    </w:p>
    <w:p>
      <w:r>
        <w:rPr>
          <w:b/>
        </w:rPr>
        <w:t xml:space="preserve">4: </w:t>
      </w:r>
      <w:r>
        <w:t>нормальным</w:t>
      </w:r>
    </w:p>
    <w:p>
      <w:r>
        <w:t xml:space="preserve">Правильный ответ: </w:t>
      </w:r>
      <w:r>
        <w:rPr>
          <w:b/>
        </w:rPr>
        <w:t>mitrale</w:t>
      </w:r>
    </w:p>
    <w:p>
      <w:pPr>
        <w:pStyle w:val="Heading2"/>
      </w:pPr>
      <w:r>
        <w:t>НАИБОЛЕЕ ЧАСТО ВСТРЕЧАЮЩИМСЯ ВРОЖДЕННЫМ ПОРОКОМ СЕРДЦА ЯВЛЯЕТСЯ</w:t>
      </w:r>
    </w:p>
    <w:p>
      <w:r>
        <w:rPr>
          <w:b/>
        </w:rPr>
        <w:t xml:space="preserve">1: </w:t>
      </w:r>
      <w:r>
        <w:t>тетрада Фалло</w:t>
      </w:r>
    </w:p>
    <w:p>
      <w:r>
        <w:rPr>
          <w:b/>
        </w:rPr>
        <w:t xml:space="preserve">2: </w:t>
      </w:r>
      <w:r>
        <w:t>стеноз легочной артерии</w:t>
      </w:r>
    </w:p>
    <w:p>
      <w:r>
        <w:rPr>
          <w:b/>
        </w:rPr>
        <w:t xml:space="preserve">3: </w:t>
      </w:r>
      <w:r>
        <w:t>аномалия Эбштейна</w:t>
      </w:r>
    </w:p>
    <w:p>
      <w:r>
        <w:rPr>
          <w:b/>
        </w:rPr>
        <w:t xml:space="preserve">4: </w:t>
      </w:r>
      <w:r>
        <w:t>двухстворчатый аортальный клапан</w:t>
      </w:r>
    </w:p>
    <w:p>
      <w:r>
        <w:t xml:space="preserve">Правильный ответ: </w:t>
      </w:r>
      <w:r>
        <w:rPr>
          <w:b/>
        </w:rPr>
        <w:t>двухстворчатый аортальный клапан</w:t>
      </w:r>
    </w:p>
    <w:p>
      <w:pPr>
        <w:pStyle w:val="Heading2"/>
      </w:pPr>
      <w:r>
        <w:t>ПРИ ИССЛЕДОВАНИИ ФУНКЦИИ ВНЕШНЕГО ДЫХАНИЯ ПРОБА С БРОНХОЛИТИКОМ ЯВЛЯЕТСЯ ПОЛОЖИТЕЛЬНОЙ, ЕСЛИ ОБЪЁМ ФОРМИРОВАННОГО ВЫДОХА1 УВЕЛИЧИВАЕТСЯ НА 200 МЛ И</w:t>
      </w:r>
    </w:p>
    <w:p>
      <w:r>
        <w:rPr>
          <w:b/>
        </w:rPr>
        <w:t xml:space="preserve">1: </w:t>
      </w:r>
      <w:r>
        <w:t>30%</w:t>
      </w:r>
    </w:p>
    <w:p>
      <w:r>
        <w:rPr>
          <w:b/>
        </w:rPr>
        <w:t xml:space="preserve">2: </w:t>
      </w:r>
      <w:r>
        <w:t>50%</w:t>
      </w:r>
    </w:p>
    <w:p>
      <w:r>
        <w:rPr>
          <w:b/>
        </w:rPr>
        <w:t xml:space="preserve">3: </w:t>
      </w:r>
      <w:r>
        <w:t>12%</w:t>
      </w:r>
    </w:p>
    <w:p>
      <w:r>
        <w:rPr>
          <w:b/>
        </w:rPr>
        <w:t xml:space="preserve">4: </w:t>
      </w:r>
      <w:r>
        <w:t>20%</w:t>
      </w:r>
    </w:p>
    <w:p>
      <w:r>
        <w:t xml:space="preserve">Правильный ответ: </w:t>
      </w:r>
      <w:r>
        <w:rPr>
          <w:b/>
        </w:rPr>
        <w:t>12%</w:t>
      </w:r>
    </w:p>
    <w:p>
      <w:pPr>
        <w:pStyle w:val="Heading2"/>
      </w:pPr>
      <w:r>
        <w:t>УЛЬТРАЗВУКОВОЕ ИССЛЕДОВАНИЕ ЛУЧЕВЫХ АРТЕРИЙ ВЫПОЛНЯЕТСЯ ДАТЧИКОМ ______ ФОРМАТА</w:t>
      </w:r>
    </w:p>
    <w:p>
      <w:r>
        <w:rPr>
          <w:b/>
        </w:rPr>
        <w:t xml:space="preserve">1: </w:t>
      </w:r>
      <w:r>
        <w:t>векторного</w:t>
      </w:r>
    </w:p>
    <w:p>
      <w:r>
        <w:rPr>
          <w:b/>
        </w:rPr>
        <w:t xml:space="preserve">2: </w:t>
      </w:r>
      <w:r>
        <w:t>секторного</w:t>
      </w:r>
    </w:p>
    <w:p>
      <w:r>
        <w:rPr>
          <w:b/>
        </w:rPr>
        <w:t xml:space="preserve">3: </w:t>
      </w:r>
      <w:r>
        <w:t>линейного</w:t>
      </w:r>
    </w:p>
    <w:p>
      <w:r>
        <w:rPr>
          <w:b/>
        </w:rPr>
        <w:t xml:space="preserve">4: </w:t>
      </w:r>
      <w:r>
        <w:t>конвексного</w:t>
      </w:r>
    </w:p>
    <w:p>
      <w:r>
        <w:t xml:space="preserve">Правильный ответ: </w:t>
      </w:r>
      <w:r>
        <w:rPr>
          <w:b/>
        </w:rPr>
        <w:t>линейного</w:t>
      </w:r>
    </w:p>
    <w:p>
      <w:pPr>
        <w:pStyle w:val="Heading2"/>
      </w:pPr>
      <w:r>
        <w:t>ЭКСЦЕНТРИЧНОЕ СМЫКАНИЕ СТВОРОК АОРТАЛЬНОГО КЛАПАНА В ДИАСТОЛЕ ЯВЛЯЕТСЯ СЛЕДСТВИЕМ</w:t>
      </w:r>
    </w:p>
    <w:p>
      <w:r>
        <w:rPr>
          <w:b/>
        </w:rPr>
        <w:t xml:space="preserve">1: </w:t>
      </w:r>
      <w:r>
        <w:t>бактериального эндокардита</w:t>
      </w:r>
    </w:p>
    <w:p>
      <w:r>
        <w:rPr>
          <w:b/>
        </w:rPr>
        <w:t xml:space="preserve">2: </w:t>
      </w:r>
      <w:r>
        <w:t>расслоения восходящего отдела аорты</w:t>
      </w:r>
    </w:p>
    <w:p>
      <w:r>
        <w:rPr>
          <w:b/>
        </w:rPr>
        <w:t xml:space="preserve">3: </w:t>
      </w:r>
      <w:r>
        <w:t>двустворчатого аортального клапана</w:t>
      </w:r>
    </w:p>
    <w:p>
      <w:r>
        <w:rPr>
          <w:b/>
        </w:rPr>
        <w:t xml:space="preserve">4: </w:t>
      </w:r>
      <w:r>
        <w:t>выраженной аортальной недостаточности</w:t>
      </w:r>
    </w:p>
    <w:p>
      <w:r>
        <w:t xml:space="preserve">Правильный ответ: </w:t>
      </w:r>
      <w:r>
        <w:rPr>
          <w:b/>
        </w:rPr>
        <w:t>двустворчатого аортального клапана</w:t>
      </w:r>
    </w:p>
    <w:p>
      <w:pPr>
        <w:pStyle w:val="Heading2"/>
      </w:pPr>
      <w:r>
        <w:t>ДЛИНА ВОЛНЫ В МЯГКИХ ТКАНЯХ С УВЕЛИЧЕНИЕМ ЧАСТОТЫ</w:t>
      </w:r>
    </w:p>
    <w:p>
      <w:r>
        <w:rPr>
          <w:b/>
        </w:rPr>
        <w:t xml:space="preserve">1: </w:t>
      </w:r>
      <w:r>
        <w:t>колеблется</w:t>
      </w:r>
    </w:p>
    <w:p>
      <w:r>
        <w:rPr>
          <w:b/>
        </w:rPr>
        <w:t xml:space="preserve">2: </w:t>
      </w:r>
      <w:r>
        <w:t>остается неизменной</w:t>
      </w:r>
    </w:p>
    <w:p>
      <w:r>
        <w:rPr>
          <w:b/>
        </w:rPr>
        <w:t xml:space="preserve">3: </w:t>
      </w:r>
      <w:r>
        <w:t>уменьшается</w:t>
      </w:r>
    </w:p>
    <w:p>
      <w:r>
        <w:rPr>
          <w:b/>
        </w:rPr>
        <w:t xml:space="preserve">4: </w:t>
      </w:r>
      <w:r>
        <w:t>увеличивается</w:t>
      </w:r>
    </w:p>
    <w:p>
      <w:r>
        <w:t xml:space="preserve">Правильный ответ: </w:t>
      </w:r>
      <w:r>
        <w:rPr>
          <w:b/>
        </w:rPr>
        <w:t>уменьшается</w:t>
      </w:r>
    </w:p>
    <w:p>
      <w:pPr>
        <w:pStyle w:val="Heading2"/>
      </w:pPr>
      <w:r>
        <w:t>РАСЧЕТ ПЛОЩАДИ МИТРАЛЬНОГО ОТВЕРСТИЯ ПРИ МИТРАЛЬНОМ СТЕНОЗЕ В РЕЖИМЕ НЕПРЕРЫВНОВОЛНОВОГО ДОППЛЕРА ПРОВОДЯТ ПО</w:t>
      </w:r>
    </w:p>
    <w:p>
      <w:r>
        <w:rPr>
          <w:b/>
        </w:rPr>
        <w:t xml:space="preserve">1: </w:t>
      </w:r>
      <w:r>
        <w:t>времени полуспада градиента давления потока стеноза (по РНТ – времени полуспада градиента давления потока митрального стеноза)</w:t>
      </w:r>
    </w:p>
    <w:p>
      <w:r>
        <w:rPr>
          <w:b/>
        </w:rPr>
        <w:t xml:space="preserve">2: </w:t>
      </w:r>
      <w:r>
        <w:t>уравнению Симпсона</w:t>
      </w:r>
    </w:p>
    <w:p>
      <w:r>
        <w:rPr>
          <w:b/>
        </w:rPr>
        <w:t xml:space="preserve">3: </w:t>
      </w:r>
      <w:r>
        <w:t>уравнению «площадь – длина»</w:t>
      </w:r>
    </w:p>
    <w:p>
      <w:r>
        <w:rPr>
          <w:b/>
        </w:rPr>
        <w:t xml:space="preserve">4: </w:t>
      </w:r>
      <w:r>
        <w:t>уравнению Бернулли</w:t>
      </w:r>
    </w:p>
    <w:p>
      <w:r>
        <w:t xml:space="preserve">Правильный ответ: </w:t>
      </w:r>
      <w:r>
        <w:rPr>
          <w:b/>
        </w:rPr>
        <w:t>времени полуспада градиента давления потока стеноза (по РНТ – времени полуспада градиента давления потока митрального стеноза)</w:t>
      </w:r>
    </w:p>
    <w:p>
      <w:pPr>
        <w:pStyle w:val="Heading2"/>
      </w:pPr>
      <w:r>
        <w:t>ФОРМА ДВИЖЕНИЯ СТВОРОК МИТРАЛЬНОГО КЛАПАНА В М-РЕЖИМЕ ПРИ РЕВМАТИЧЕСКОМ МИТРАЛЬНОМ СТЕНОЗЕ НАПОМИНАЕТ</w:t>
      </w:r>
    </w:p>
    <w:p>
      <w:r>
        <w:rPr>
          <w:b/>
        </w:rPr>
        <w:t xml:space="preserve">1: </w:t>
      </w:r>
      <w:r>
        <w:t>форму плато</w:t>
      </w:r>
    </w:p>
    <w:p>
      <w:r>
        <w:rPr>
          <w:b/>
        </w:rPr>
        <w:t xml:space="preserve">2: </w:t>
      </w:r>
      <w:r>
        <w:t>перевернутую букву М</w:t>
      </w:r>
    </w:p>
    <w:p>
      <w:r>
        <w:rPr>
          <w:b/>
        </w:rPr>
        <w:t xml:space="preserve">3: </w:t>
      </w:r>
      <w:r>
        <w:t>букву М</w:t>
      </w:r>
    </w:p>
    <w:p>
      <w:r>
        <w:rPr>
          <w:b/>
        </w:rPr>
        <w:t xml:space="preserve">4: </w:t>
      </w:r>
      <w:r>
        <w:t>коробочку</w:t>
      </w:r>
    </w:p>
    <w:p>
      <w:r>
        <w:t xml:space="preserve">Правильный ответ: </w:t>
      </w:r>
      <w:r>
        <w:rPr>
          <w:b/>
        </w:rPr>
        <w:t>форму плато</w:t>
      </w:r>
    </w:p>
    <w:p>
      <w:pPr>
        <w:pStyle w:val="Heading2"/>
      </w:pPr>
      <w:r>
        <w:t>БОЛЬШОЙ ОБЪЁМ ЖИДКОСТИ В ПОЛОСТИ ПЕРИКАРДА СОСТАВЛЯЕТ (В МЛ)</w:t>
      </w:r>
    </w:p>
    <w:p>
      <w:r>
        <w:rPr>
          <w:b/>
        </w:rPr>
        <w:t xml:space="preserve">1: </w:t>
      </w:r>
      <w:r>
        <w:t>более 500</w:t>
      </w:r>
    </w:p>
    <w:p>
      <w:r>
        <w:rPr>
          <w:b/>
        </w:rPr>
        <w:t xml:space="preserve">2: </w:t>
      </w:r>
      <w:r>
        <w:t>до 300</w:t>
      </w:r>
    </w:p>
    <w:p>
      <w:r>
        <w:rPr>
          <w:b/>
        </w:rPr>
        <w:t xml:space="preserve">3: </w:t>
      </w:r>
      <w:r>
        <w:t>до 100</w:t>
      </w:r>
    </w:p>
    <w:p>
      <w:r>
        <w:rPr>
          <w:b/>
        </w:rPr>
        <w:t xml:space="preserve">4: </w:t>
      </w:r>
      <w:r>
        <w:t>более 1200</w:t>
      </w:r>
    </w:p>
    <w:p>
      <w:r>
        <w:t xml:space="preserve">Правильный ответ: </w:t>
      </w:r>
      <w:r>
        <w:rPr>
          <w:b/>
        </w:rPr>
        <w:t>более 500</w:t>
      </w:r>
    </w:p>
    <w:p>
      <w:pPr>
        <w:pStyle w:val="Heading2"/>
      </w:pPr>
      <w:r>
        <w:t>ДЛЯ НЕДОСТАТОЧНОСТИ АОРТАЛЬНОГО КЛАПАНА ХАРАКТЕРЕН</w:t>
      </w:r>
    </w:p>
    <w:p>
      <w:r>
        <w:rPr>
          <w:b/>
        </w:rPr>
        <w:t xml:space="preserve">1: </w:t>
      </w:r>
      <w:r>
        <w:t>турбулентный систолический поток на аортальном клапане</w:t>
      </w:r>
    </w:p>
    <w:p>
      <w:r>
        <w:rPr>
          <w:b/>
        </w:rPr>
        <w:t xml:space="preserve">2: </w:t>
      </w:r>
      <w:r>
        <w:t>систолический шум над всей поверхностью сердца, проводящийся на сосуды шеи</w:t>
      </w:r>
    </w:p>
    <w:p>
      <w:r>
        <w:rPr>
          <w:b/>
        </w:rPr>
        <w:t xml:space="preserve">3: </w:t>
      </w:r>
      <w:r>
        <w:t>диастолический поток на аортальном клапане</w:t>
      </w:r>
    </w:p>
    <w:p>
      <w:r>
        <w:rPr>
          <w:b/>
        </w:rPr>
        <w:t xml:space="preserve">4: </w:t>
      </w:r>
      <w:r>
        <w:t>диастолический шум на верхушке без проведения</w:t>
      </w:r>
    </w:p>
    <w:p>
      <w:r>
        <w:t xml:space="preserve">Правильный ответ: </w:t>
      </w:r>
      <w:r>
        <w:rPr>
          <w:b/>
        </w:rPr>
        <w:t>диастолический поток на аортальном клапане</w:t>
      </w:r>
    </w:p>
    <w:p>
      <w:pPr>
        <w:pStyle w:val="Heading2"/>
      </w:pPr>
      <w:r>
        <w:t>В ОСТРЕЙШУЮ СТАДИЮ ИНФАРКТА МИОКАРДА СЕГМЕНТ ST</w:t>
      </w:r>
    </w:p>
    <w:p>
      <w:r>
        <w:rPr>
          <w:b/>
        </w:rPr>
        <w:t xml:space="preserve">1: </w:t>
      </w:r>
      <w:r>
        <w:t>находится на изолинии</w:t>
      </w:r>
    </w:p>
    <w:p>
      <w:r>
        <w:rPr>
          <w:b/>
        </w:rPr>
        <w:t xml:space="preserve">2: </w:t>
      </w:r>
      <w:r>
        <w:t>расположен ниже изолинии</w:t>
      </w:r>
    </w:p>
    <w:p>
      <w:r>
        <w:rPr>
          <w:b/>
        </w:rPr>
        <w:t xml:space="preserve">3: </w:t>
      </w:r>
      <w:r>
        <w:t>приближается к изолинии</w:t>
      </w:r>
    </w:p>
    <w:p>
      <w:r>
        <w:rPr>
          <w:b/>
        </w:rPr>
        <w:t xml:space="preserve">4: </w:t>
      </w:r>
      <w:r>
        <w:t>располагается высоко над изолинией</w:t>
      </w:r>
    </w:p>
    <w:p>
      <w:r>
        <w:t xml:space="preserve">Правильный ответ: </w:t>
      </w:r>
      <w:r>
        <w:rPr>
          <w:b/>
        </w:rPr>
        <w:t>располагается высоко над изолинией</w:t>
      </w:r>
    </w:p>
    <w:p>
      <w:pPr>
        <w:pStyle w:val="Heading2"/>
      </w:pPr>
      <w:r>
        <w:t>СПАЙК-ВОЛНА ПРЕДСТАВЛЯЕТ СОБОЙ КОМПЛЕКС ЧАСТОТОЙ __________, ПЕРИОД</w:t>
      </w:r>
    </w:p>
    <w:p>
      <w:r>
        <w:rPr>
          <w:b/>
        </w:rPr>
        <w:t xml:space="preserve">1: </w:t>
      </w:r>
      <w:r>
        <w:t>1-5 Гц; 200-360 мс</w:t>
      </w:r>
    </w:p>
    <w:p>
      <w:r>
        <w:rPr>
          <w:b/>
        </w:rPr>
        <w:t xml:space="preserve">2: </w:t>
      </w:r>
      <w:r>
        <w:t>2,5-6 Гц,; 400-160 мс</w:t>
      </w:r>
    </w:p>
    <w:p>
      <w:r>
        <w:rPr>
          <w:b/>
        </w:rPr>
        <w:t xml:space="preserve">3: </w:t>
      </w:r>
      <w:r>
        <w:t>0,7-2 Гц; 1300-500 мс</w:t>
      </w:r>
    </w:p>
    <w:p>
      <w:r>
        <w:rPr>
          <w:b/>
        </w:rPr>
        <w:t xml:space="preserve">4: </w:t>
      </w:r>
      <w:r>
        <w:t>2-4 Гц; 100-500 мс</w:t>
      </w:r>
    </w:p>
    <w:p>
      <w:r>
        <w:t xml:space="preserve">Правильный ответ: </w:t>
      </w:r>
      <w:r>
        <w:rPr>
          <w:b/>
        </w:rPr>
        <w:t>2,5-6 Гц,; 400-160 мс</w:t>
      </w:r>
    </w:p>
    <w:p>
      <w:pPr>
        <w:pStyle w:val="Heading2"/>
      </w:pPr>
      <w:r>
        <w:t>РЕТИКУЛЯРНЫЕ ВАРИКОЗНЫЕ ВЕНЫ ПРЕДСТАВЛЯЮТ СОБОЙ РАСШИРЕННЫЕ ИЗВИТЫЕ ПОДКОЖНЫЕ ВЕНЫ ДИАМЕТРОМ (В МИЛЛИМЕТРАХ)</w:t>
      </w:r>
    </w:p>
    <w:p>
      <w:r>
        <w:rPr>
          <w:b/>
        </w:rPr>
        <w:t xml:space="preserve">1: </w:t>
      </w:r>
      <w:r>
        <w:t>1-3</w:t>
      </w:r>
    </w:p>
    <w:p>
      <w:r>
        <w:rPr>
          <w:b/>
        </w:rPr>
        <w:t xml:space="preserve">2: </w:t>
      </w:r>
      <w:r>
        <w:t>менее 1</w:t>
      </w:r>
    </w:p>
    <w:p>
      <w:r>
        <w:rPr>
          <w:b/>
        </w:rPr>
        <w:t xml:space="preserve">3: </w:t>
      </w:r>
      <w:r>
        <w:t>более 5</w:t>
      </w:r>
    </w:p>
    <w:p>
      <w:r>
        <w:rPr>
          <w:b/>
        </w:rPr>
        <w:t xml:space="preserve">4: </w:t>
      </w:r>
      <w:r>
        <w:t>3,5-5</w:t>
      </w:r>
    </w:p>
    <w:p>
      <w:r>
        <w:t xml:space="preserve">Правильный ответ: </w:t>
      </w:r>
      <w:r>
        <w:rPr>
          <w:b/>
        </w:rPr>
        <w:t>1-3</w:t>
      </w:r>
    </w:p>
    <w:p>
      <w:pPr>
        <w:pStyle w:val="Heading2"/>
      </w:pPr>
      <w:r>
        <w:t>НОРМАЛЬНЫМ АНАТОМИЧЕСКИМ ОБРАЗОВАНИЕМ, КОТОРОЕ ИНОГДА МОЖНО ВИДЕТЬ В ПРАВОМ ПРЕДСЕРДИИ, ЯВЛЯЕТСЯ</w:t>
      </w:r>
    </w:p>
    <w:p>
      <w:r>
        <w:rPr>
          <w:b/>
        </w:rPr>
        <w:t xml:space="preserve">1: </w:t>
      </w:r>
      <w:r>
        <w:t>евстахиев клапан нижней полой вены</w:t>
      </w:r>
    </w:p>
    <w:p>
      <w:r>
        <w:rPr>
          <w:b/>
        </w:rPr>
        <w:t xml:space="preserve">2: </w:t>
      </w:r>
      <w:r>
        <w:t>модераторный пучок</w:t>
      </w:r>
    </w:p>
    <w:p>
      <w:r>
        <w:rPr>
          <w:b/>
        </w:rPr>
        <w:t xml:space="preserve">3: </w:t>
      </w:r>
      <w:r>
        <w:t>дополнительная хорда</w:t>
      </w:r>
    </w:p>
    <w:p>
      <w:r>
        <w:rPr>
          <w:b/>
        </w:rPr>
        <w:t xml:space="preserve">4: </w:t>
      </w:r>
      <w:r>
        <w:t>дополнительная мышечная трабекула</w:t>
      </w:r>
    </w:p>
    <w:p>
      <w:r>
        <w:t xml:space="preserve">Правильный ответ: </w:t>
      </w:r>
      <w:r>
        <w:rPr>
          <w:b/>
        </w:rPr>
        <w:t>евстахиев клапан нижней полой вены</w:t>
      </w:r>
    </w:p>
    <w:p>
      <w:pPr>
        <w:pStyle w:val="Heading2"/>
      </w:pPr>
      <w:r>
        <w:t>НА ЭЛЕКТРОКАРДИОГРАММЕ ПРИ СИНОАТРИАЛЬНОЙ БЛОКАДЕ I СТЕПЕНИ ВЫЯВЛЯЮТ</w:t>
      </w:r>
    </w:p>
    <w:p>
      <w:r>
        <w:rPr>
          <w:b/>
        </w:rPr>
        <w:t xml:space="preserve">1: </w:t>
      </w:r>
      <w:r>
        <w:t>паузу, равную двум интервалам RR синусового ритма</w:t>
      </w:r>
    </w:p>
    <w:p>
      <w:r>
        <w:rPr>
          <w:b/>
        </w:rPr>
        <w:t xml:space="preserve">2: </w:t>
      </w:r>
      <w:r>
        <w:t>отсутствие патологических изменений</w:t>
      </w:r>
    </w:p>
    <w:p>
      <w:r>
        <w:rPr>
          <w:b/>
        </w:rPr>
        <w:t xml:space="preserve">3: </w:t>
      </w:r>
      <w:r>
        <w:t>замещающий идиовентрикулярный ритм</w:t>
      </w:r>
    </w:p>
    <w:p>
      <w:r>
        <w:rPr>
          <w:b/>
        </w:rPr>
        <w:t xml:space="preserve">4: </w:t>
      </w:r>
      <w:r>
        <w:t>внезапное выпадение комплекса QRS</w:t>
      </w:r>
    </w:p>
    <w:p>
      <w:r>
        <w:t xml:space="preserve">Правильный ответ: </w:t>
      </w:r>
      <w:r>
        <w:rPr>
          <w:b/>
        </w:rPr>
        <w:t>отсутствие патологических изменений</w:t>
      </w:r>
    </w:p>
    <w:p>
      <w:pPr>
        <w:pStyle w:val="Heading2"/>
      </w:pPr>
      <w:r>
        <w:t>ДОСТОВЕРНЫМ ПРИЗНАКОМ НЕДОСТАТОЧНОСТИ ТРИКУСПИДАЛЬНОГО КЛАПАНА ЯВЛЯЕТСЯ</w:t>
      </w:r>
    </w:p>
    <w:p>
      <w:r>
        <w:rPr>
          <w:b/>
        </w:rPr>
        <w:t xml:space="preserve">1: </w:t>
      </w:r>
      <w:r>
        <w:t>слоистое «эхо» в систолу на створках трикуспидального клапана в М-режиме</w:t>
      </w:r>
    </w:p>
    <w:p>
      <w:r>
        <w:rPr>
          <w:b/>
        </w:rPr>
        <w:t xml:space="preserve">2: </w:t>
      </w:r>
      <w:r>
        <w:t>дилатация правого предсердия, нижней полой вены и правого желудочка</w:t>
      </w:r>
    </w:p>
    <w:p>
      <w:r>
        <w:rPr>
          <w:b/>
        </w:rPr>
        <w:t xml:space="preserve">3: </w:t>
      </w:r>
      <w:r>
        <w:t>систолический трикуспидальный поток до середины правого предсердия</w:t>
      </w:r>
    </w:p>
    <w:p>
      <w:r>
        <w:rPr>
          <w:b/>
        </w:rPr>
        <w:t xml:space="preserve">4: </w:t>
      </w:r>
      <w:r>
        <w:t>плотнение и кальциноз створок и фиброзного кольца трикуспидального клапана</w:t>
      </w:r>
    </w:p>
    <w:p>
      <w:r>
        <w:t xml:space="preserve">Правильный ответ: </w:t>
      </w:r>
      <w:r>
        <w:rPr>
          <w:b/>
        </w:rPr>
        <w:t>систолический трикуспидальный поток до середины правого предсердия</w:t>
      </w:r>
    </w:p>
    <w:p>
      <w:pPr>
        <w:pStyle w:val="Heading2"/>
      </w:pPr>
      <w:r>
        <w:t>ПОЗИЦИЕЙ, ПОЗВОЛЯЮЩЕЙ ОПТИМАЛЬНО ВИЗУАЛИЗИРОВАТЬ ВЕРХУШКУ ЛЕВОГО ЖЕЛУДОЧКА, ЯВЛЯЕТСЯ</w:t>
      </w:r>
    </w:p>
    <w:p>
      <w:r>
        <w:rPr>
          <w:b/>
        </w:rPr>
        <w:t xml:space="preserve">1: </w:t>
      </w:r>
      <w:r>
        <w:t>апикальная</w:t>
      </w:r>
    </w:p>
    <w:p>
      <w:r>
        <w:rPr>
          <w:b/>
        </w:rPr>
        <w:t xml:space="preserve">2: </w:t>
      </w:r>
      <w:r>
        <w:t>парастернальная</w:t>
      </w:r>
    </w:p>
    <w:p>
      <w:r>
        <w:rPr>
          <w:b/>
        </w:rPr>
        <w:t xml:space="preserve">3: </w:t>
      </w:r>
      <w:r>
        <w:t>супрастернальная</w:t>
      </w:r>
    </w:p>
    <w:p>
      <w:r>
        <w:rPr>
          <w:b/>
        </w:rPr>
        <w:t xml:space="preserve">4: </w:t>
      </w:r>
      <w:r>
        <w:t>субкостальная</w:t>
      </w:r>
    </w:p>
    <w:p>
      <w:r>
        <w:t xml:space="preserve">Правильный ответ: </w:t>
      </w:r>
      <w:r>
        <w:rPr>
          <w:b/>
        </w:rPr>
        <w:t>апикальная</w:t>
      </w:r>
    </w:p>
    <w:p>
      <w:pPr>
        <w:pStyle w:val="Heading2"/>
      </w:pPr>
      <w:r>
        <w:t>ХАРАКТЕРНОЙ ОСОБЕННОСТЬЮ ДОБРОКАЧЕСТВЕННЫХ ЭПИЛЕПТИФОРМНЫХ ПАТТЕРНОВ ДЕТСТВА НА ЭЛЕКТРОЭНЦЕФАЛОГРАММЕ ЯВЛЯЕТСЯ/ЯВЛЯЮТСЯ</w:t>
      </w:r>
    </w:p>
    <w:p>
      <w:r>
        <w:rPr>
          <w:b/>
        </w:rPr>
        <w:t xml:space="preserve">1: </w:t>
      </w:r>
      <w:r>
        <w:t>продолженная высокоамплитудная медленная активность</w:t>
      </w:r>
    </w:p>
    <w:p>
      <w:r>
        <w:rPr>
          <w:b/>
        </w:rPr>
        <w:t xml:space="preserve">2: </w:t>
      </w:r>
      <w:r>
        <w:t>региональная бета активность</w:t>
      </w:r>
    </w:p>
    <w:p>
      <w:r>
        <w:rPr>
          <w:b/>
        </w:rPr>
        <w:t xml:space="preserve">3: </w:t>
      </w:r>
      <w:r>
        <w:t>морфология комплексов напоминает зубцы QRS на ЭКГ</w:t>
      </w:r>
    </w:p>
    <w:p>
      <w:r>
        <w:rPr>
          <w:b/>
        </w:rPr>
        <w:t xml:space="preserve">4: </w:t>
      </w:r>
      <w:r>
        <w:t>генерализованные билатерально-синхронные разряды комплексов спайк-волна 3 в сек</w:t>
      </w:r>
    </w:p>
    <w:p>
      <w:r>
        <w:t xml:space="preserve">Правильный ответ: </w:t>
      </w:r>
      <w:r>
        <w:rPr>
          <w:b/>
        </w:rPr>
        <w:t>морфология комплексов напоминает зубцы QRS на ЭКГ</w:t>
      </w:r>
    </w:p>
    <w:p>
      <w:pPr>
        <w:pStyle w:val="Heading2"/>
      </w:pPr>
      <w:r>
        <w:t>ПРИ ЗНАЧЕНИИ УГЛА АЛЬФА -35° ЭЛЕКТРИЧЕСКАЯ ОСЬ СЕРДЦА ОТКЛОНЕНА</w:t>
      </w:r>
    </w:p>
    <w:p>
      <w:r>
        <w:rPr>
          <w:b/>
        </w:rPr>
        <w:t xml:space="preserve">1: </w:t>
      </w:r>
      <w:r>
        <w:t>вправо</w:t>
      </w:r>
    </w:p>
    <w:p>
      <w:r>
        <w:rPr>
          <w:b/>
        </w:rPr>
        <w:t xml:space="preserve">2: </w:t>
      </w:r>
      <w:r>
        <w:t>резко влево</w:t>
      </w:r>
    </w:p>
    <w:p>
      <w:r>
        <w:rPr>
          <w:b/>
        </w:rPr>
        <w:t xml:space="preserve">3: </w:t>
      </w:r>
      <w:r>
        <w:t>резко вправо</w:t>
      </w:r>
    </w:p>
    <w:p>
      <w:r>
        <w:rPr>
          <w:b/>
        </w:rPr>
        <w:t xml:space="preserve">4: </w:t>
      </w:r>
      <w:r>
        <w:t>влево</w:t>
      </w:r>
    </w:p>
    <w:p>
      <w:r>
        <w:t xml:space="preserve">Правильный ответ: </w:t>
      </w:r>
      <w:r>
        <w:rPr>
          <w:b/>
        </w:rPr>
        <w:t>резко влево</w:t>
      </w:r>
    </w:p>
    <w:p>
      <w:pPr>
        <w:pStyle w:val="Heading2"/>
      </w:pPr>
      <w:r>
        <w:t>ДЛЯ САМОКОНТРОЛЯ В ДОМАШНИХ УСЛОВИЯХ ПАЦИЕНТАМИ С БРОНХИАЛЬНОЙ АСТМОЙ ИСПОЛЬЗУЮТСЯ ПОРТАТИВНЫЕ</w:t>
      </w:r>
    </w:p>
    <w:p>
      <w:r>
        <w:rPr>
          <w:b/>
        </w:rPr>
        <w:t xml:space="preserve">1: </w:t>
      </w:r>
      <w:r>
        <w:t>пикфлуометры</w:t>
      </w:r>
    </w:p>
    <w:p>
      <w:r>
        <w:rPr>
          <w:b/>
        </w:rPr>
        <w:t xml:space="preserve">2: </w:t>
      </w:r>
      <w:r>
        <w:t>спектрометры</w:t>
      </w:r>
    </w:p>
    <w:p>
      <w:r>
        <w:rPr>
          <w:b/>
        </w:rPr>
        <w:t xml:space="preserve">3: </w:t>
      </w:r>
      <w:r>
        <w:t>аппараты ИВЛ</w:t>
      </w:r>
    </w:p>
    <w:p>
      <w:r>
        <w:rPr>
          <w:b/>
        </w:rPr>
        <w:t xml:space="preserve">4: </w:t>
      </w:r>
      <w:r>
        <w:t>глюкометры</w:t>
      </w:r>
    </w:p>
    <w:p>
      <w:r>
        <w:t xml:space="preserve">Правильный ответ: </w:t>
      </w:r>
      <w:r>
        <w:rPr>
          <w:b/>
        </w:rPr>
        <w:t>пикфлуометры</w:t>
      </w:r>
    </w:p>
    <w:p>
      <w:pPr>
        <w:pStyle w:val="Heading2"/>
      </w:pPr>
      <w:r>
        <w:t>РЕФЛЕКТОРНАЯ ВАЗОКОНСТРИКЦИЯ В ЛЁГКИХ ЯВЛЯЕТСЯ РЕАКЦИЕЙ НА</w:t>
      </w:r>
    </w:p>
    <w:p>
      <w:r>
        <w:rPr>
          <w:b/>
        </w:rPr>
        <w:t xml:space="preserve">1: </w:t>
      </w:r>
      <w:r>
        <w:t>снижение парциального давления кислорода в альвеолярном пространстве</w:t>
      </w:r>
    </w:p>
    <w:p>
      <w:r>
        <w:rPr>
          <w:b/>
        </w:rPr>
        <w:t xml:space="preserve">2: </w:t>
      </w:r>
      <w:r>
        <w:t>повышение парциального давления углекислого газа в артериальной крови</w:t>
      </w:r>
    </w:p>
    <w:p>
      <w:r>
        <w:rPr>
          <w:b/>
        </w:rPr>
        <w:t xml:space="preserve">3: </w:t>
      </w:r>
      <w:r>
        <w:t>снижение парциального давления кислорода в артериальной крови</w:t>
      </w:r>
    </w:p>
    <w:p>
      <w:r>
        <w:rPr>
          <w:b/>
        </w:rPr>
        <w:t xml:space="preserve">4: </w:t>
      </w:r>
      <w:r>
        <w:t>повышение парциального давления углекислого газа в альвеолярном пространстве</w:t>
      </w:r>
    </w:p>
    <w:p>
      <w:r>
        <w:t xml:space="preserve">Правильный ответ: </w:t>
      </w:r>
      <w:r>
        <w:rPr>
          <w:b/>
        </w:rPr>
        <w:t>снижение парциального давления кислорода в альвеолярном пространстве</w:t>
      </w:r>
    </w:p>
    <w:p>
      <w:pPr>
        <w:pStyle w:val="Heading2"/>
      </w:pPr>
      <w:r>
        <w:t>ЭКСТРАСИСТОЛЫ, ВОЗНИКАЮЩИЕ В ВЕРХНИХ, БАЗАЛЬНЫХ ОТДЕЛАХ ПРАВОГО ЖЕЛУДОЧКА И ОТТУДА РАСПРОСТРАНЯЮТСЯ В ОБЫЧНОМ НАПРАВЛЕНИИ, НАЗЫВАЮТ</w:t>
      </w:r>
    </w:p>
    <w:p>
      <w:r>
        <w:rPr>
          <w:b/>
        </w:rPr>
        <w:t xml:space="preserve">1: </w:t>
      </w:r>
      <w:r>
        <w:t>верхушечными</w:t>
      </w:r>
    </w:p>
    <w:p>
      <w:r>
        <w:rPr>
          <w:b/>
        </w:rPr>
        <w:t xml:space="preserve">2: </w:t>
      </w:r>
      <w:r>
        <w:t>базальными</w:t>
      </w:r>
    </w:p>
    <w:p>
      <w:r>
        <w:rPr>
          <w:b/>
        </w:rPr>
        <w:t xml:space="preserve">3: </w:t>
      </w:r>
      <w:r>
        <w:t>конкордантными верхушечными</w:t>
      </w:r>
    </w:p>
    <w:p>
      <w:r>
        <w:rPr>
          <w:b/>
        </w:rPr>
        <w:t xml:space="preserve">4: </w:t>
      </w:r>
      <w:r>
        <w:t>конкордантные базальные</w:t>
      </w:r>
    </w:p>
    <w:p>
      <w:r>
        <w:t xml:space="preserve">Правильный ответ: </w:t>
      </w:r>
      <w:r>
        <w:rPr>
          <w:b/>
        </w:rPr>
        <w:t>конкордантные базальные</w:t>
      </w:r>
    </w:p>
    <w:p>
      <w:pPr>
        <w:pStyle w:val="Heading2"/>
      </w:pPr>
      <w:r>
        <w:t>ОПТИМАЛЬНЫМ ТИПОМ ЧРЕСПИЩЕВОДНОЙ СТИМУЛЯЦИИ, ИСПОЛЬЗУЕМОЙ ДЛЯ ДОКУМЕНТИРОВАНИЯ СИНДРОМА СЛАБОСТИ СИНУСОВОГО УЗЛА, ЯВЛЯЕТСЯ</w:t>
      </w:r>
    </w:p>
    <w:p>
      <w:r>
        <w:rPr>
          <w:b/>
        </w:rPr>
        <w:t xml:space="preserve">1: </w:t>
      </w:r>
      <w:r>
        <w:t>сверхчастая стимуляция</w:t>
      </w:r>
    </w:p>
    <w:p>
      <w:r>
        <w:rPr>
          <w:b/>
        </w:rPr>
        <w:t xml:space="preserve">2: </w:t>
      </w:r>
      <w:r>
        <w:t>ступенчатая, учащающая стимуляция с частотой 1 ступени, на 20% превышающий исходный синусовый ритм</w:t>
      </w:r>
    </w:p>
    <w:p>
      <w:r>
        <w:rPr>
          <w:b/>
        </w:rPr>
        <w:t xml:space="preserve">3: </w:t>
      </w:r>
      <w:r>
        <w:t>ступенчатая, учащающая стимуляция с частотой 1 ступени, на 10% превышающий исходный синусовый ритм</w:t>
      </w:r>
    </w:p>
    <w:p>
      <w:r>
        <w:rPr>
          <w:b/>
        </w:rPr>
        <w:t xml:space="preserve">4: </w:t>
      </w:r>
      <w:r>
        <w:t>стимуляция парными импульсами или пачкой импульсов</w:t>
      </w:r>
    </w:p>
    <w:p>
      <w:r>
        <w:t xml:space="preserve">Правильный ответ: </w:t>
      </w:r>
      <w:r>
        <w:rPr>
          <w:b/>
        </w:rPr>
        <w:t>ступенчатая, учащающая стимуляция с частотой 1 ступени, на 20% превышающий исходный синусовый ритм</w:t>
      </w:r>
    </w:p>
    <w:p>
      <w:pPr>
        <w:pStyle w:val="Heading2"/>
      </w:pPr>
      <w:r>
        <w:t>ПРИ СКРЫТОМ СИНДРОМЕ WPW КОМПЛЕКС QRS</w:t>
      </w:r>
    </w:p>
    <w:p>
      <w:r>
        <w:rPr>
          <w:b/>
        </w:rPr>
        <w:t xml:space="preserve">1: </w:t>
      </w:r>
      <w:r>
        <w:t>имеет зубец Осборна</w:t>
      </w:r>
    </w:p>
    <w:p>
      <w:r>
        <w:rPr>
          <w:b/>
        </w:rPr>
        <w:t xml:space="preserve">2: </w:t>
      </w:r>
      <w:r>
        <w:t>не изменен</w:t>
      </w:r>
    </w:p>
    <w:p>
      <w:r>
        <w:rPr>
          <w:b/>
        </w:rPr>
        <w:t xml:space="preserve">3: </w:t>
      </w:r>
      <w:r>
        <w:t>расширен</w:t>
      </w:r>
    </w:p>
    <w:p>
      <w:r>
        <w:rPr>
          <w:b/>
        </w:rPr>
        <w:t xml:space="preserve">4: </w:t>
      </w:r>
      <w:r>
        <w:t>имеет дельта-волну</w:t>
      </w:r>
    </w:p>
    <w:p>
      <w:r>
        <w:t xml:space="preserve">Правильный ответ: </w:t>
      </w:r>
      <w:r>
        <w:rPr>
          <w:b/>
        </w:rPr>
        <w:t>не изменен</w:t>
      </w:r>
    </w:p>
    <w:p>
      <w:pPr>
        <w:pStyle w:val="Heading2"/>
      </w:pPr>
      <w:r>
        <w:t>СПИРОГРАФИЯ ЯВЛЯЕТСЯ МЕТОДОМ ИССЛЕДОВАНИЯ</w:t>
      </w:r>
    </w:p>
    <w:p>
      <w:r>
        <w:rPr>
          <w:b/>
        </w:rPr>
        <w:t xml:space="preserve">1: </w:t>
      </w:r>
      <w:r>
        <w:t>функции внешнего дыхания</w:t>
      </w:r>
    </w:p>
    <w:p>
      <w:r>
        <w:rPr>
          <w:b/>
        </w:rPr>
        <w:t xml:space="preserve">2: </w:t>
      </w:r>
      <w:r>
        <w:t>газового состава</w:t>
      </w:r>
    </w:p>
    <w:p>
      <w:r>
        <w:rPr>
          <w:b/>
        </w:rPr>
        <w:t xml:space="preserve">3: </w:t>
      </w:r>
      <w:r>
        <w:t>кислотно-щелочного состояния</w:t>
      </w:r>
    </w:p>
    <w:p>
      <w:r>
        <w:rPr>
          <w:b/>
        </w:rPr>
        <w:t xml:space="preserve">4: </w:t>
      </w:r>
      <w:r>
        <w:t>основного обмена</w:t>
      </w:r>
    </w:p>
    <w:p>
      <w:r>
        <w:t xml:space="preserve">Правильный ответ: </w:t>
      </w:r>
      <w:r>
        <w:rPr>
          <w:b/>
        </w:rPr>
        <w:t>функции внешнего дыхания</w:t>
      </w:r>
    </w:p>
    <w:p>
      <w:pPr>
        <w:pStyle w:val="Heading2"/>
      </w:pPr>
      <w:r>
        <w:t>КОРНЕЛЬСКИЙ ВОЛЬТАЖНЫЙ ИНДЕКС (RAVL + SV3) СВИДЕТЕЛЬСТВУЕТ О ГИПЕРТРОФИИ ЛЕВОГО ЖЕЛУДОЧКА У МУЖЧИН ПРИ ЗНАЧЕНИИ БОЛЬШЕ (В ММ)</w:t>
      </w:r>
    </w:p>
    <w:p>
      <w:r>
        <w:rPr>
          <w:b/>
        </w:rPr>
        <w:t xml:space="preserve">1: </w:t>
      </w:r>
      <w:r>
        <w:t>20</w:t>
      </w:r>
    </w:p>
    <w:p>
      <w:r>
        <w:rPr>
          <w:b/>
        </w:rPr>
        <w:t xml:space="preserve">2: </w:t>
      </w:r>
      <w:r>
        <w:t>25</w:t>
      </w:r>
    </w:p>
    <w:p>
      <w:r>
        <w:rPr>
          <w:b/>
        </w:rPr>
        <w:t xml:space="preserve">3: </w:t>
      </w:r>
      <w:r>
        <w:t>18</w:t>
      </w:r>
    </w:p>
    <w:p>
      <w:r>
        <w:rPr>
          <w:b/>
        </w:rPr>
        <w:t xml:space="preserve">4: </w:t>
      </w:r>
      <w:r>
        <w:t>28</w:t>
      </w:r>
    </w:p>
    <w:p>
      <w:r>
        <w:t xml:space="preserve">Правильный ответ: </w:t>
      </w:r>
      <w:r>
        <w:rPr>
          <w:b/>
        </w:rPr>
        <w:t>28</w:t>
      </w:r>
    </w:p>
    <w:p>
      <w:pPr>
        <w:pStyle w:val="Heading2"/>
      </w:pPr>
      <w:r>
        <w:t>КЛИНИЧЕСКИМ КРИТЕРИЕМ ПРЕКРАЩЕНИЯ НАГРУЗОЧНОГО ТЕСТА ЯВЛЯЕТСЯ ПОЯВЛЕНИЕ БОЛИ</w:t>
      </w:r>
    </w:p>
    <w:p>
      <w:r>
        <w:rPr>
          <w:b/>
        </w:rPr>
        <w:t xml:space="preserve">1: </w:t>
      </w:r>
      <w:r>
        <w:t>нарастающей ангиозной</w:t>
      </w:r>
    </w:p>
    <w:p>
      <w:r>
        <w:rPr>
          <w:b/>
        </w:rPr>
        <w:t xml:space="preserve">2: </w:t>
      </w:r>
      <w:r>
        <w:t>зубной</w:t>
      </w:r>
    </w:p>
    <w:p>
      <w:r>
        <w:rPr>
          <w:b/>
        </w:rPr>
        <w:t xml:space="preserve">3: </w:t>
      </w:r>
      <w:r>
        <w:t>в локтевом суставе</w:t>
      </w:r>
    </w:p>
    <w:p>
      <w:r>
        <w:rPr>
          <w:b/>
        </w:rPr>
        <w:t xml:space="preserve">4: </w:t>
      </w:r>
      <w:r>
        <w:t>в пояснице</w:t>
      </w:r>
    </w:p>
    <w:p>
      <w:r>
        <w:t xml:space="preserve">Правильный ответ: </w:t>
      </w:r>
      <w:r>
        <w:rPr>
          <w:b/>
        </w:rPr>
        <w:t>нарастающей ангиозной</w:t>
      </w:r>
    </w:p>
    <w:p>
      <w:pPr>
        <w:pStyle w:val="Heading2"/>
      </w:pPr>
      <w:r>
        <w:t>ЗОНА КРОВОИЗЛИЯНИЯ В СТРУКТУРЕ АТЕРОСКЛЕРОТИЧЕСКОЙ БЛЯШКИ</w:t>
      </w:r>
    </w:p>
    <w:p>
      <w:r>
        <w:rPr>
          <w:b/>
        </w:rPr>
        <w:t xml:space="preserve">1: </w:t>
      </w:r>
      <w:r>
        <w:t>дает дистальную акустическую тень</w:t>
      </w:r>
    </w:p>
    <w:p>
      <w:r>
        <w:rPr>
          <w:b/>
        </w:rPr>
        <w:t xml:space="preserve">2: </w:t>
      </w:r>
      <w:r>
        <w:t>изоэхогенна структуре атеросклеротической бляшки</w:t>
      </w:r>
    </w:p>
    <w:p>
      <w:r>
        <w:rPr>
          <w:b/>
        </w:rPr>
        <w:t xml:space="preserve">3: </w:t>
      </w:r>
      <w:r>
        <w:t>имеет повышенную эхогенность</w:t>
      </w:r>
    </w:p>
    <w:p>
      <w:r>
        <w:rPr>
          <w:b/>
        </w:rPr>
        <w:t xml:space="preserve">4: </w:t>
      </w:r>
      <w:r>
        <w:t>имеет пониженную эхогенность</w:t>
      </w:r>
    </w:p>
    <w:p>
      <w:r>
        <w:t xml:space="preserve">Правильный ответ: </w:t>
      </w:r>
      <w:r>
        <w:rPr>
          <w:b/>
        </w:rPr>
        <w:t>имеет пониженную эхогенность</w:t>
      </w:r>
    </w:p>
    <w:p>
      <w:pPr>
        <w:pStyle w:val="Heading2"/>
      </w:pPr>
      <w:r>
        <w:t>МОЗЖЕЧКОВЫЙ АНАСТОМОЗ СОЕДИНЯЕТ МЕЖДУ СОБОЙ</w:t>
      </w:r>
    </w:p>
    <w:p>
      <w:r>
        <w:rPr>
          <w:b/>
        </w:rPr>
        <w:t xml:space="preserve">1: </w:t>
      </w:r>
      <w:r>
        <w:t>правую переднюю мозговую артерию и левую переднюю мозговую артерию</w:t>
      </w:r>
    </w:p>
    <w:p>
      <w:r>
        <w:rPr>
          <w:b/>
        </w:rPr>
        <w:t xml:space="preserve">2: </w:t>
      </w:r>
      <w:r>
        <w:t>правую заднюю мозговую артерию и левую заднюю мозговую артерию</w:t>
      </w:r>
    </w:p>
    <w:p>
      <w:r>
        <w:rPr>
          <w:b/>
        </w:rPr>
        <w:t xml:space="preserve">3: </w:t>
      </w:r>
      <w:r>
        <w:t>правую позвоночную артерию и левую позвоночную артерию на интракраниальном уровне</w:t>
      </w:r>
    </w:p>
    <w:p>
      <w:r>
        <w:rPr>
          <w:b/>
        </w:rPr>
        <w:t xml:space="preserve">4: </w:t>
      </w:r>
      <w:r>
        <w:t>заднюю нижнюю, переднюю нижнюю, верхнюю мозжечковые артерии</w:t>
      </w:r>
    </w:p>
    <w:p>
      <w:r>
        <w:t xml:space="preserve">Правильный ответ: </w:t>
      </w:r>
      <w:r>
        <w:rPr>
          <w:b/>
        </w:rPr>
        <w:t>заднюю нижнюю, переднюю нижнюю, верхнюю мозжечковые артерии</w:t>
      </w:r>
    </w:p>
    <w:p>
      <w:pPr>
        <w:pStyle w:val="Heading2"/>
      </w:pPr>
      <w:r>
        <w:t>В НОРМЕ НА ЭЛЕКТРОЭНЦЕФАЛОГРАММЕ ВЗРОСЛОГО ЧЕЛОВЕКА В СОСТОЯНИИ РАССЛАБЛЕННОГО БОДРСТВОВАНИЯ РЕГИСТРИРУЕТСЯ</w:t>
      </w:r>
    </w:p>
    <w:p>
      <w:r>
        <w:rPr>
          <w:b/>
        </w:rPr>
        <w:t xml:space="preserve">1: </w:t>
      </w:r>
      <w:r>
        <w:t>дельта активность</w:t>
      </w:r>
    </w:p>
    <w:p>
      <w:r>
        <w:rPr>
          <w:b/>
        </w:rPr>
        <w:t xml:space="preserve">2: </w:t>
      </w:r>
      <w:r>
        <w:t>тета активность</w:t>
      </w:r>
    </w:p>
    <w:p>
      <w:r>
        <w:rPr>
          <w:b/>
        </w:rPr>
        <w:t xml:space="preserve">3: </w:t>
      </w:r>
      <w:r>
        <w:t>полиритмическая активность</w:t>
      </w:r>
    </w:p>
    <w:p>
      <w:r>
        <w:rPr>
          <w:b/>
        </w:rPr>
        <w:t xml:space="preserve">4: </w:t>
      </w:r>
      <w:r>
        <w:t>альфа активность</w:t>
      </w:r>
    </w:p>
    <w:p>
      <w:r>
        <w:t xml:space="preserve">Правильный ответ: </w:t>
      </w:r>
      <w:r>
        <w:rPr>
          <w:b/>
        </w:rPr>
        <w:t>альфа активность</w:t>
      </w:r>
    </w:p>
    <w:p>
      <w:pPr>
        <w:pStyle w:val="Heading2"/>
      </w:pPr>
      <w:r>
        <w:t>ОСЛОЖНЕНИЕМ, РЕЗКО УХУДШАЮЩИМ ПРОГНОЗ ЖИЗНИ БОЛЬНЫХ ИНФЕКЦИОННЫМ ЭНДОКАРДИТОМ, ЯВЛЯЕТСЯ</w:t>
      </w:r>
    </w:p>
    <w:p>
      <w:r>
        <w:rPr>
          <w:b/>
        </w:rPr>
        <w:t xml:space="preserve">1: </w:t>
      </w:r>
      <w:r>
        <w:t>гломерулонефрит</w:t>
      </w:r>
    </w:p>
    <w:p>
      <w:r>
        <w:rPr>
          <w:b/>
        </w:rPr>
        <w:t xml:space="preserve">2: </w:t>
      </w:r>
      <w:r>
        <w:t>микрогематурия</w:t>
      </w:r>
    </w:p>
    <w:p>
      <w:r>
        <w:rPr>
          <w:b/>
        </w:rPr>
        <w:t xml:space="preserve">3: </w:t>
      </w:r>
      <w:r>
        <w:t>внутрисердечный абсцесс</w:t>
      </w:r>
    </w:p>
    <w:p>
      <w:r>
        <w:rPr>
          <w:b/>
        </w:rPr>
        <w:t xml:space="preserve">4: </w:t>
      </w:r>
      <w:r>
        <w:t>развитие недостаточности митрального клапана</w:t>
      </w:r>
    </w:p>
    <w:p>
      <w:r>
        <w:t xml:space="preserve">Правильный ответ: </w:t>
      </w:r>
      <w:r>
        <w:rPr>
          <w:b/>
        </w:rPr>
        <w:t>внутрисердечный абсцесс</w:t>
      </w:r>
    </w:p>
    <w:p>
      <w:pPr>
        <w:pStyle w:val="Heading2"/>
      </w:pPr>
      <w:r>
        <w:t>ОСЛОЖНЕНИЕМ ИНФЕКЦИОННОГО ЭНДОКАРДИТА ТРИКУСПИДАЛЬНОГО КЛАПАНА НЕ ЯВЛЯЕТСЯ</w:t>
      </w:r>
    </w:p>
    <w:p>
      <w:r>
        <w:rPr>
          <w:b/>
        </w:rPr>
        <w:t xml:space="preserve">1: </w:t>
      </w:r>
      <w:r>
        <w:t>отрыв хорд от створки</w:t>
      </w:r>
    </w:p>
    <w:p>
      <w:r>
        <w:rPr>
          <w:b/>
        </w:rPr>
        <w:t xml:space="preserve">2: </w:t>
      </w:r>
      <w:r>
        <w:t>деструкция створок</w:t>
      </w:r>
    </w:p>
    <w:p>
      <w:r>
        <w:rPr>
          <w:b/>
        </w:rPr>
        <w:t xml:space="preserve">3: </w:t>
      </w:r>
      <w:r>
        <w:t>спаяние створок по комиссурам</w:t>
      </w:r>
    </w:p>
    <w:p>
      <w:r>
        <w:rPr>
          <w:b/>
        </w:rPr>
        <w:t xml:space="preserve">4: </w:t>
      </w:r>
      <w:r>
        <w:t>перфорация створки</w:t>
      </w:r>
    </w:p>
    <w:p>
      <w:r>
        <w:t xml:space="preserve">Правильный ответ: </w:t>
      </w:r>
      <w:r>
        <w:rPr>
          <w:b/>
        </w:rPr>
        <w:t>спаяние створок по комиссурам</w:t>
      </w:r>
    </w:p>
    <w:p>
      <w:pPr>
        <w:pStyle w:val="Heading2"/>
      </w:pPr>
      <w:r>
        <w:t>ВТОРОЕ ОТВЕДЕНИЕ ЭКГ РЕГИСТРИРУЕТ РАЗНОСТЬ ПОТЕНЦИАЛОВ МЕЖДУ ЭЛЕКТРОДАМИ, РАСПОЛОЖЕННЫМИ НА</w:t>
      </w:r>
    </w:p>
    <w:p>
      <w:r>
        <w:rPr>
          <w:b/>
        </w:rPr>
        <w:t xml:space="preserve">1: </w:t>
      </w:r>
      <w:r>
        <w:t>левой руке и левой ноге</w:t>
      </w:r>
    </w:p>
    <w:p>
      <w:r>
        <w:rPr>
          <w:b/>
        </w:rPr>
        <w:t xml:space="preserve">2: </w:t>
      </w:r>
      <w:r>
        <w:t>правой и левой ноге</w:t>
      </w:r>
    </w:p>
    <w:p>
      <w:r>
        <w:rPr>
          <w:b/>
        </w:rPr>
        <w:t xml:space="preserve">3: </w:t>
      </w:r>
      <w:r>
        <w:t>правой руке и левой ноге</w:t>
      </w:r>
    </w:p>
    <w:p>
      <w:r>
        <w:rPr>
          <w:b/>
        </w:rPr>
        <w:t xml:space="preserve">4: </w:t>
      </w:r>
      <w:r>
        <w:t>левой и правой руке</w:t>
      </w:r>
    </w:p>
    <w:p>
      <w:r>
        <w:t xml:space="preserve">Правильный ответ: </w:t>
      </w:r>
      <w:r>
        <w:rPr>
          <w:b/>
        </w:rPr>
        <w:t>правой руке и левой ноге</w:t>
      </w:r>
    </w:p>
    <w:p>
      <w:pPr>
        <w:pStyle w:val="Heading2"/>
      </w:pPr>
      <w:r>
        <w:t>ОБСТРУКТИВНЫЙ ПАТТЕРН ИЗМЕНЕНИЯ МЕХАНИКИ ДЫХАНИЯ ОБУСЛОВЛЕН</w:t>
      </w:r>
    </w:p>
    <w:p>
      <w:r>
        <w:rPr>
          <w:b/>
        </w:rPr>
        <w:t xml:space="preserve">1: </w:t>
      </w:r>
      <w:r>
        <w:t>патологией легочных сосудов</w:t>
      </w:r>
    </w:p>
    <w:p>
      <w:r>
        <w:rPr>
          <w:b/>
        </w:rPr>
        <w:t xml:space="preserve">2: </w:t>
      </w:r>
      <w:r>
        <w:t>интерстициальными заболеваниями</w:t>
      </w:r>
    </w:p>
    <w:p>
      <w:r>
        <w:rPr>
          <w:b/>
        </w:rPr>
        <w:t xml:space="preserve">3: </w:t>
      </w:r>
      <w:r>
        <w:t>заболеваниями воздухоносных путей</w:t>
      </w:r>
    </w:p>
    <w:p>
      <w:r>
        <w:rPr>
          <w:b/>
        </w:rPr>
        <w:t xml:space="preserve">4: </w:t>
      </w:r>
      <w:r>
        <w:t>патологией дыхательной мускулатуры</w:t>
      </w:r>
    </w:p>
    <w:p>
      <w:r>
        <w:t xml:space="preserve">Правильный ответ: </w:t>
      </w:r>
      <w:r>
        <w:rPr>
          <w:b/>
        </w:rPr>
        <w:t>заболеваниями воздухоносных путей</w:t>
      </w:r>
    </w:p>
    <w:p>
      <w:pPr>
        <w:pStyle w:val="Heading2"/>
      </w:pPr>
      <w:r>
        <w:t>ПРИ ОФОРМЛЕНИИ НА РАБОТУ ТРУДОВОЙ ДОГОВОР СОСТАВЛЯЮТ В _____ ЭКЗЕМПЛЯРАХ ДЛЯ _________ ТРУДОВОГО ДОГОВОРА</w:t>
      </w:r>
    </w:p>
    <w:p>
      <w:r>
        <w:rPr>
          <w:b/>
        </w:rPr>
        <w:t xml:space="preserve">1: </w:t>
      </w:r>
      <w:r>
        <w:t>3; получателей</w:t>
      </w:r>
    </w:p>
    <w:p>
      <w:r>
        <w:rPr>
          <w:b/>
        </w:rPr>
        <w:t xml:space="preserve">2: </w:t>
      </w:r>
      <w:r>
        <w:t>5; участников</w:t>
      </w:r>
    </w:p>
    <w:p>
      <w:r>
        <w:rPr>
          <w:b/>
        </w:rPr>
        <w:t xml:space="preserve">3: </w:t>
      </w:r>
      <w:r>
        <w:t>2; каждой из сторон</w:t>
      </w:r>
    </w:p>
    <w:p>
      <w:r>
        <w:rPr>
          <w:b/>
        </w:rPr>
        <w:t xml:space="preserve">4: </w:t>
      </w:r>
      <w:r>
        <w:t>4; клиентов</w:t>
      </w:r>
    </w:p>
    <w:p>
      <w:r>
        <w:t xml:space="preserve">Правильный ответ: </w:t>
      </w:r>
      <w:r>
        <w:rPr>
          <w:b/>
        </w:rPr>
        <w:t>2; каждой из сторон</w:t>
      </w:r>
    </w:p>
    <w:p>
      <w:pPr>
        <w:pStyle w:val="Heading2"/>
      </w:pPr>
      <w:r>
        <w:t>ЗАКОНОМЕРНОСТЬ ЧЕРЕДОВАНИЯ ЭКСТРАСИСТОЛ И НОРМАЛЬНЫХ СОКРАЩЕНИЙ НАЗЫВАЮТ</w:t>
      </w:r>
    </w:p>
    <w:p>
      <w:r>
        <w:rPr>
          <w:b/>
        </w:rPr>
        <w:t xml:space="preserve">1: </w:t>
      </w:r>
      <w:r>
        <w:t>тахикардией</w:t>
      </w:r>
    </w:p>
    <w:p>
      <w:r>
        <w:rPr>
          <w:b/>
        </w:rPr>
        <w:t xml:space="preserve">2: </w:t>
      </w:r>
      <w:r>
        <w:t>аллоритмией</w:t>
      </w:r>
    </w:p>
    <w:p>
      <w:r>
        <w:rPr>
          <w:b/>
        </w:rPr>
        <w:t xml:space="preserve">3: </w:t>
      </w:r>
      <w:r>
        <w:t>асистолией</w:t>
      </w:r>
    </w:p>
    <w:p>
      <w:r>
        <w:rPr>
          <w:b/>
        </w:rPr>
        <w:t xml:space="preserve">4: </w:t>
      </w:r>
      <w:r>
        <w:t>аврасистолией</w:t>
      </w:r>
    </w:p>
    <w:p>
      <w:r>
        <w:t xml:space="preserve">Правильный ответ: </w:t>
      </w:r>
      <w:r>
        <w:rPr>
          <w:b/>
        </w:rPr>
        <w:t>аллоритмией</w:t>
      </w:r>
    </w:p>
    <w:p>
      <w:pPr>
        <w:pStyle w:val="Heading2"/>
      </w:pPr>
      <w:r>
        <w:t>УЛЬТРАЗВУКОВОЕ ИССЛЕДОВАНИЕ ЗАДНИХ МОЗГОВЫХ АРТЕРИЙ ВЫПОЛНЯЕТСЯ ДАТЧИКОМ ______ ФОРМАТА</w:t>
      </w:r>
    </w:p>
    <w:p>
      <w:r>
        <w:rPr>
          <w:b/>
        </w:rPr>
        <w:t xml:space="preserve">1: </w:t>
      </w:r>
      <w:r>
        <w:t>конвексного</w:t>
      </w:r>
    </w:p>
    <w:p>
      <w:r>
        <w:rPr>
          <w:b/>
        </w:rPr>
        <w:t xml:space="preserve">2: </w:t>
      </w:r>
      <w:r>
        <w:t>микроконвексного</w:t>
      </w:r>
    </w:p>
    <w:p>
      <w:r>
        <w:rPr>
          <w:b/>
        </w:rPr>
        <w:t xml:space="preserve">3: </w:t>
      </w:r>
      <w:r>
        <w:t>линейного</w:t>
      </w:r>
    </w:p>
    <w:p>
      <w:r>
        <w:rPr>
          <w:b/>
        </w:rPr>
        <w:t xml:space="preserve">4: </w:t>
      </w:r>
      <w:r>
        <w:t>секторного</w:t>
      </w:r>
    </w:p>
    <w:p>
      <w:r>
        <w:t xml:space="preserve">Правильный ответ: </w:t>
      </w:r>
      <w:r>
        <w:rPr>
          <w:b/>
        </w:rPr>
        <w:t>секторного</w:t>
      </w:r>
    </w:p>
    <w:p>
      <w:pPr>
        <w:pStyle w:val="Heading2"/>
      </w:pPr>
      <w:r>
        <w:t>ПОД ЭПИЛЕПТИЧЕСКОЙ РЕАКЦИЕЙ ПОНИМАЮТ</w:t>
      </w:r>
    </w:p>
    <w:p>
      <w:r>
        <w:rPr>
          <w:b/>
        </w:rPr>
        <w:t xml:space="preserve">1: </w:t>
      </w:r>
      <w:r>
        <w:t>припадки, возникающие в абстинентном состоянии</w:t>
      </w:r>
    </w:p>
    <w:p>
      <w:r>
        <w:rPr>
          <w:b/>
        </w:rPr>
        <w:t xml:space="preserve">2: </w:t>
      </w:r>
      <w:r>
        <w:t>ответную реакцию организма на возникновение судорог</w:t>
      </w:r>
    </w:p>
    <w:p>
      <w:r>
        <w:rPr>
          <w:b/>
        </w:rPr>
        <w:t xml:space="preserve">3: </w:t>
      </w:r>
      <w:r>
        <w:t>припадки, возникающие у детей на фоне повышения температуры выше фебрильной</w:t>
      </w:r>
    </w:p>
    <w:p>
      <w:r>
        <w:rPr>
          <w:b/>
        </w:rPr>
        <w:t xml:space="preserve">4: </w:t>
      </w:r>
      <w:r>
        <w:t>припадки, возникающие на действие чрезвычайной по силе внешней вредности или сочетания вредностей</w:t>
      </w:r>
    </w:p>
    <w:p>
      <w:r>
        <w:t xml:space="preserve">Правильный ответ: </w:t>
      </w:r>
      <w:r>
        <w:rPr>
          <w:b/>
        </w:rPr>
        <w:t>припадки, возникающие на действие чрезвычайной по силе внешней вредности или сочетания вредностей</w:t>
      </w:r>
    </w:p>
    <w:p>
      <w:pPr>
        <w:pStyle w:val="Heading2"/>
      </w:pPr>
      <w:r>
        <w:t>ПРИ ФЕНОМЕНЕ ФРЕДЕРИКА РЕГИСТРИРУЮТСЯ</w:t>
      </w:r>
    </w:p>
    <w:p>
      <w:r>
        <w:rPr>
          <w:b/>
        </w:rPr>
        <w:t xml:space="preserve">1: </w:t>
      </w:r>
      <w:r>
        <w:t>редкие желудочковые комплексы в правильном ритме</w:t>
      </w:r>
    </w:p>
    <w:p>
      <w:r>
        <w:rPr>
          <w:b/>
        </w:rPr>
        <w:t xml:space="preserve">2: </w:t>
      </w:r>
      <w:r>
        <w:t>частые ритмичные сокращения желудочков, хаотические сокращения предсердий</w:t>
      </w:r>
    </w:p>
    <w:p>
      <w:r>
        <w:rPr>
          <w:b/>
        </w:rPr>
        <w:t xml:space="preserve">3: </w:t>
      </w:r>
      <w:r>
        <w:t>редкие хаотические желудочковые сокращения, предсердные комплексы в правильном ритме</w:t>
      </w:r>
    </w:p>
    <w:p>
      <w:r>
        <w:rPr>
          <w:b/>
        </w:rPr>
        <w:t xml:space="preserve">4: </w:t>
      </w:r>
      <w:r>
        <w:t>частые предсердные комплексы в правильном ритме</w:t>
      </w:r>
    </w:p>
    <w:p>
      <w:r>
        <w:t xml:space="preserve">Правильный ответ: </w:t>
      </w:r>
      <w:r>
        <w:rPr>
          <w:b/>
        </w:rPr>
        <w:t>редкие желудочковые комплексы в правильном ритме</w:t>
      </w:r>
    </w:p>
    <w:p>
      <w:pPr>
        <w:pStyle w:val="Heading2"/>
      </w:pPr>
      <w:r>
        <w:t>ВОДИТЕЛЕМ РИТМА В НОРМЕ ЯВЛЯЕТСЯ/ЯВЛЯЮТСЯ</w:t>
      </w:r>
    </w:p>
    <w:p>
      <w:r>
        <w:rPr>
          <w:b/>
        </w:rPr>
        <w:t xml:space="preserve">1: </w:t>
      </w:r>
      <w:r>
        <w:t>синусовый узел</w:t>
      </w:r>
    </w:p>
    <w:p>
      <w:r>
        <w:rPr>
          <w:b/>
        </w:rPr>
        <w:t xml:space="preserve">2: </w:t>
      </w:r>
      <w:r>
        <w:t>атриовентрикулярный узел</w:t>
      </w:r>
    </w:p>
    <w:p>
      <w:r>
        <w:rPr>
          <w:b/>
        </w:rPr>
        <w:t xml:space="preserve">3: </w:t>
      </w:r>
      <w:r>
        <w:t>пучок Гиса</w:t>
      </w:r>
    </w:p>
    <w:p>
      <w:r>
        <w:rPr>
          <w:b/>
        </w:rPr>
        <w:t xml:space="preserve">4: </w:t>
      </w:r>
      <w:r>
        <w:t>ветви пучка Гиса</w:t>
      </w:r>
    </w:p>
    <w:p>
      <w:r>
        <w:t xml:space="preserve">Правильный ответ: </w:t>
      </w:r>
      <w:r>
        <w:rPr>
          <w:b/>
        </w:rPr>
        <w:t>синусовый узел</w:t>
      </w:r>
    </w:p>
    <w:p>
      <w:pPr>
        <w:pStyle w:val="Heading2"/>
      </w:pPr>
      <w:r>
        <w:t>ЛИСТКАМИ ПЕРИКАРДА ЯВЛЯЮТСЯ</w:t>
      </w:r>
    </w:p>
    <w:p>
      <w:r>
        <w:rPr>
          <w:b/>
        </w:rPr>
        <w:t xml:space="preserve">1: </w:t>
      </w:r>
      <w:r>
        <w:t>передний/задний</w:t>
      </w:r>
    </w:p>
    <w:p>
      <w:r>
        <w:rPr>
          <w:b/>
        </w:rPr>
        <w:t xml:space="preserve">2: </w:t>
      </w:r>
      <w:r>
        <w:t>медиальный/латеральный</w:t>
      </w:r>
    </w:p>
    <w:p>
      <w:r>
        <w:rPr>
          <w:b/>
        </w:rPr>
        <w:t xml:space="preserve">3: </w:t>
      </w:r>
      <w:r>
        <w:t>верхний/нижний</w:t>
      </w:r>
    </w:p>
    <w:p>
      <w:r>
        <w:rPr>
          <w:b/>
        </w:rPr>
        <w:t xml:space="preserve">4: </w:t>
      </w:r>
      <w:r>
        <w:t>внутренний/наружный</w:t>
      </w:r>
    </w:p>
    <w:p>
      <w:r>
        <w:t xml:space="preserve">Правильный ответ: </w:t>
      </w:r>
      <w:r>
        <w:rPr>
          <w:b/>
        </w:rPr>
        <w:t>внутренний/наружный</w:t>
      </w:r>
    </w:p>
    <w:p>
      <w:pPr>
        <w:pStyle w:val="Heading2"/>
      </w:pPr>
      <w:r>
        <w:t>ПРИ ВИЗУАЛИЗАЦИИ ЭХОНЕГАТИВНОЙ ПОЛОСТИ В ПРОЕКЦИИ ФИБРОЗНОГО КОЛЬЦА РЯДОМ С МАНЖЕТОЙ АОРТАЛЬНОГО ПРОТЕЗА СТОИТ ЗАПОДОЗРИТЬ</w:t>
      </w:r>
    </w:p>
    <w:p>
      <w:r>
        <w:rPr>
          <w:b/>
        </w:rPr>
        <w:t xml:space="preserve">1: </w:t>
      </w:r>
      <w:r>
        <w:t>постинфарктную аневризму межжелудочковой перегородки</w:t>
      </w:r>
    </w:p>
    <w:p>
      <w:r>
        <w:rPr>
          <w:b/>
        </w:rPr>
        <w:t xml:space="preserve">2: </w:t>
      </w:r>
      <w:r>
        <w:t>подаортальный дефект межжелудочковой перегородки</w:t>
      </w:r>
    </w:p>
    <w:p>
      <w:r>
        <w:rPr>
          <w:b/>
        </w:rPr>
        <w:t xml:space="preserve">3: </w:t>
      </w:r>
      <w:r>
        <w:t>абсцесс фиброзного кольца</w:t>
      </w:r>
    </w:p>
    <w:p>
      <w:r>
        <w:rPr>
          <w:b/>
        </w:rPr>
        <w:t xml:space="preserve">4: </w:t>
      </w:r>
      <w:r>
        <w:t>паракоронарную гематому</w:t>
      </w:r>
    </w:p>
    <w:p>
      <w:r>
        <w:t xml:space="preserve">Правильный ответ: </w:t>
      </w:r>
      <w:r>
        <w:rPr>
          <w:b/>
        </w:rPr>
        <w:t>абсцесс фиброзного кольца</w:t>
      </w:r>
    </w:p>
    <w:p>
      <w:pPr>
        <w:pStyle w:val="Heading2"/>
      </w:pPr>
      <w:r>
        <w:t>ПОД ЖИЗНЕННОЙ ЁМКОСТЬЮ ЛЁГКИХ ПОНИМАЮТ ОБЪЁМ ВОЗДУХА, КОТОРЫЙ ЧЕЛОВЕК</w:t>
      </w:r>
    </w:p>
    <w:p>
      <w:r>
        <w:rPr>
          <w:b/>
        </w:rPr>
        <w:t xml:space="preserve">1: </w:t>
      </w:r>
      <w:r>
        <w:t>максимально выдыхает после максимального вдоха</w:t>
      </w:r>
    </w:p>
    <w:p>
      <w:r>
        <w:rPr>
          <w:b/>
        </w:rPr>
        <w:t xml:space="preserve">2: </w:t>
      </w:r>
      <w:r>
        <w:t>максимально выдыхает после спокойного вдоха</w:t>
      </w:r>
    </w:p>
    <w:p>
      <w:r>
        <w:rPr>
          <w:b/>
        </w:rPr>
        <w:t xml:space="preserve">3: </w:t>
      </w:r>
      <w:r>
        <w:t>максимально вдыхает после спокойного выдоха</w:t>
      </w:r>
    </w:p>
    <w:p>
      <w:r>
        <w:rPr>
          <w:b/>
        </w:rPr>
        <w:t xml:space="preserve">4: </w:t>
      </w:r>
      <w:r>
        <w:t>спокойно выдыхает после спокойного вдоха</w:t>
      </w:r>
    </w:p>
    <w:p>
      <w:r>
        <w:t xml:space="preserve">Правильный ответ: </w:t>
      </w:r>
      <w:r>
        <w:rPr>
          <w:b/>
        </w:rPr>
        <w:t>максимально выдыхает после максимального вдоха</w:t>
      </w:r>
    </w:p>
    <w:p>
      <w:pPr>
        <w:pStyle w:val="Heading2"/>
      </w:pPr>
      <w:r>
        <w:t>ГИПЕРТРОФИЯ РАЗЛИЧНЫХ ОТДЕЛОВ СЕРДЦА ХАРАКТЕРИЗУЕТСЯ ________________ МИОКАРДА</w:t>
      </w:r>
    </w:p>
    <w:p>
      <w:r>
        <w:rPr>
          <w:b/>
        </w:rPr>
        <w:t xml:space="preserve">1: </w:t>
      </w:r>
      <w:r>
        <w:t>уменьшением скорости деполяризации</w:t>
      </w:r>
    </w:p>
    <w:p>
      <w:r>
        <w:rPr>
          <w:b/>
        </w:rPr>
        <w:t xml:space="preserve">2: </w:t>
      </w:r>
      <w:r>
        <w:t>уменьшением времени деполяризации</w:t>
      </w:r>
    </w:p>
    <w:p>
      <w:r>
        <w:rPr>
          <w:b/>
        </w:rPr>
        <w:t xml:space="preserve">3: </w:t>
      </w:r>
      <w:r>
        <w:t>увеличением времени деполяризации</w:t>
      </w:r>
    </w:p>
    <w:p>
      <w:r>
        <w:rPr>
          <w:b/>
        </w:rPr>
        <w:t xml:space="preserve">4: </w:t>
      </w:r>
      <w:r>
        <w:t>уменьшением времени реполяризации</w:t>
      </w:r>
    </w:p>
    <w:p>
      <w:r>
        <w:t xml:space="preserve">Правильный ответ: </w:t>
      </w:r>
      <w:r>
        <w:rPr>
          <w:b/>
        </w:rPr>
        <w:t>увеличением времени деполяризации</w:t>
      </w:r>
    </w:p>
    <w:p>
      <w:pPr>
        <w:pStyle w:val="Heading2"/>
      </w:pPr>
      <w:r>
        <w:t>ПАТОГНОМОНИЧНЫМ ПРИЗНАКОМ РАССЛОЕНИЯ ВОСХОДЯЩЕЙ АОРТЫ ЯВЛЯЕТСЯ НАЛИЧИЕ</w:t>
      </w:r>
    </w:p>
    <w:p>
      <w:r>
        <w:rPr>
          <w:b/>
        </w:rPr>
        <w:t xml:space="preserve">1: </w:t>
      </w:r>
      <w:r>
        <w:t>перегрузки ЛЖ</w:t>
      </w:r>
    </w:p>
    <w:p>
      <w:r>
        <w:rPr>
          <w:b/>
        </w:rPr>
        <w:t xml:space="preserve">2: </w:t>
      </w:r>
      <w:r>
        <w:t>значимой аортальной регургитации</w:t>
      </w:r>
    </w:p>
    <w:p>
      <w:r>
        <w:rPr>
          <w:b/>
        </w:rPr>
        <w:t xml:space="preserve">3: </w:t>
      </w:r>
      <w:r>
        <w:t>отслоенной интимы в просвете сосуда</w:t>
      </w:r>
    </w:p>
    <w:p>
      <w:r>
        <w:rPr>
          <w:b/>
        </w:rPr>
        <w:t xml:space="preserve">4: </w:t>
      </w:r>
      <w:r>
        <w:t>тромбов в ЛЖ</w:t>
      </w:r>
    </w:p>
    <w:p>
      <w:r>
        <w:t xml:space="preserve">Правильный ответ: </w:t>
      </w:r>
      <w:r>
        <w:rPr>
          <w:b/>
        </w:rPr>
        <w:t>отслоенной интимы в просвете сосуда</w:t>
      </w:r>
    </w:p>
    <w:p>
      <w:pPr>
        <w:pStyle w:val="Heading2"/>
      </w:pPr>
      <w:r>
        <w:t>ПРОДОЛЖИТЕЛЬНОСТЬ ИНТЕРВАЛА PQ В НОРМЕ СОСТАВЛЯЕТ (В СЕКУНДАХ)</w:t>
      </w:r>
    </w:p>
    <w:p>
      <w:r>
        <w:rPr>
          <w:b/>
        </w:rPr>
        <w:t xml:space="preserve">1: </w:t>
      </w:r>
      <w:r>
        <w:t>до 0,12-0,20</w:t>
      </w:r>
    </w:p>
    <w:p>
      <w:r>
        <w:rPr>
          <w:b/>
        </w:rPr>
        <w:t xml:space="preserve">2: </w:t>
      </w:r>
      <w:r>
        <w:t>0,10-0,22</w:t>
      </w:r>
    </w:p>
    <w:p>
      <w:r>
        <w:rPr>
          <w:b/>
        </w:rPr>
        <w:t xml:space="preserve">3: </w:t>
      </w:r>
      <w:r>
        <w:t>более 0, 22</w:t>
      </w:r>
    </w:p>
    <w:p>
      <w:r>
        <w:rPr>
          <w:b/>
        </w:rPr>
        <w:t xml:space="preserve">4: </w:t>
      </w:r>
      <w:r>
        <w:t>менее 0,12</w:t>
      </w:r>
    </w:p>
    <w:p>
      <w:r>
        <w:t xml:space="preserve">Правильный ответ: </w:t>
      </w:r>
      <w:r>
        <w:rPr>
          <w:b/>
        </w:rPr>
        <w:t>до 0,12-0,20</w:t>
      </w:r>
    </w:p>
    <w:p>
      <w:pPr>
        <w:pStyle w:val="Heading2"/>
      </w:pPr>
      <w:r>
        <w:t>К КРИТЕРИЯМ ПОЛОЖИТЕЛЬНОЙ ПРОБЫ ПРИ ПРОВЕДЕНИИ ВЭМ ОТНОСЯТ</w:t>
      </w:r>
    </w:p>
    <w:p>
      <w:r>
        <w:rPr>
          <w:b/>
        </w:rPr>
        <w:t xml:space="preserve">1: </w:t>
      </w:r>
      <w:r>
        <w:t>полные блокады ножек пучка Гиса</w:t>
      </w:r>
    </w:p>
    <w:p>
      <w:r>
        <w:rPr>
          <w:b/>
        </w:rPr>
        <w:t xml:space="preserve">2: </w:t>
      </w:r>
      <w:r>
        <w:t>cмещение сегмента ST</w:t>
      </w:r>
    </w:p>
    <w:p>
      <w:r>
        <w:rPr>
          <w:b/>
        </w:rPr>
        <w:t xml:space="preserve">3: </w:t>
      </w:r>
      <w:r>
        <w:t>появление нарушений ритма</w:t>
      </w:r>
    </w:p>
    <w:p>
      <w:r>
        <w:rPr>
          <w:b/>
        </w:rPr>
        <w:t xml:space="preserve">4: </w:t>
      </w:r>
      <w:r>
        <w:t>гипертоническую реакцию на нагрузку</w:t>
      </w:r>
    </w:p>
    <w:p>
      <w:r>
        <w:t xml:space="preserve">Правильный ответ: </w:t>
      </w:r>
      <w:r>
        <w:rPr>
          <w:b/>
        </w:rPr>
        <w:t>cмещение сегмента ST</w:t>
      </w:r>
    </w:p>
    <w:p>
      <w:pPr>
        <w:pStyle w:val="Heading2"/>
      </w:pPr>
      <w:r>
        <w:t>ПРИ ВЫСОКОЙ ЛЕГОЧНОЙ ГИПЕРТЕНЗИИ МАКСИМАЛЬНОЕ СИСТОЛИЧЕСКОЕ ДАВЛЕНИЕ В ЛЕГОЧНОЙ АРТЕРИИ СОСТАВЛЯЕТ (В ММ РТ.СТ.)</w:t>
      </w:r>
    </w:p>
    <w:p>
      <w:r>
        <w:rPr>
          <w:b/>
        </w:rPr>
        <w:t xml:space="preserve">1: </w:t>
      </w:r>
      <w:r>
        <w:t>50-80</w:t>
      </w:r>
    </w:p>
    <w:p>
      <w:r>
        <w:rPr>
          <w:b/>
        </w:rPr>
        <w:t xml:space="preserve">2: </w:t>
      </w:r>
      <w:r>
        <w:t>30-40</w:t>
      </w:r>
    </w:p>
    <w:p>
      <w:r>
        <w:rPr>
          <w:b/>
        </w:rPr>
        <w:t xml:space="preserve">3: </w:t>
      </w:r>
      <w:r>
        <w:t>более 80</w:t>
      </w:r>
    </w:p>
    <w:p>
      <w:r>
        <w:rPr>
          <w:b/>
        </w:rPr>
        <w:t xml:space="preserve">4: </w:t>
      </w:r>
      <w:r>
        <w:t>40-50</w:t>
      </w:r>
    </w:p>
    <w:p>
      <w:r>
        <w:t xml:space="preserve">Правильный ответ: </w:t>
      </w:r>
      <w:r>
        <w:rPr>
          <w:b/>
        </w:rPr>
        <w:t>более 80</w:t>
      </w:r>
    </w:p>
    <w:p>
      <w:pPr>
        <w:pStyle w:val="Heading2"/>
      </w:pPr>
      <w:r>
        <w:t>ПРИ ТРЕХПУЧКОВОЙ БЛОКАДЕ НАБЛЮДАЕТСЯ СОЧЕТАНИЕ</w:t>
      </w:r>
    </w:p>
    <w:p>
      <w:r>
        <w:rPr>
          <w:b/>
        </w:rPr>
        <w:t xml:space="preserve">1: </w:t>
      </w:r>
      <w:r>
        <w:t>блокады правой ножки пучка Гиса с блокадой передней и задней ветвей левой ножки пучка Гиса</w:t>
      </w:r>
    </w:p>
    <w:p>
      <w:r>
        <w:rPr>
          <w:b/>
        </w:rPr>
        <w:t xml:space="preserve">2: </w:t>
      </w:r>
      <w:r>
        <w:t>полной поперечной блокады с фибрилляцией предсердий</w:t>
      </w:r>
    </w:p>
    <w:p>
      <w:r>
        <w:rPr>
          <w:b/>
        </w:rPr>
        <w:t xml:space="preserve">3: </w:t>
      </w:r>
      <w:r>
        <w:t>полной блокады левой ножки пучка Гиса с атриовентрикулярной блокадой I степени</w:t>
      </w:r>
    </w:p>
    <w:p>
      <w:r>
        <w:rPr>
          <w:b/>
        </w:rPr>
        <w:t xml:space="preserve">4: </w:t>
      </w:r>
      <w:r>
        <w:t>полной блокады правой ножки пучка Гиса с синоаурикулярной блокадой</w:t>
      </w:r>
    </w:p>
    <w:p>
      <w:r>
        <w:t xml:space="preserve">Правильный ответ: </w:t>
      </w:r>
      <w:r>
        <w:rPr>
          <w:b/>
        </w:rPr>
        <w:t>блокады правой ножки пучка Гиса с блокадой передней и задней ветвей левой ножки пучка Гиса</w:t>
      </w:r>
    </w:p>
    <w:p>
      <w:pPr>
        <w:pStyle w:val="Heading2"/>
      </w:pPr>
      <w:r>
        <w:t>ДЛЯ АТРИОВЕНТРИКУЛЯРНОЙ БЛОКАДЫ II СТЕПЕНИ II ТИПА (МОБИЦ- II) НА ЭКГ ХАРАКТЕРНО</w:t>
      </w:r>
    </w:p>
    <w:p>
      <w:r>
        <w:rPr>
          <w:b/>
        </w:rPr>
        <w:t xml:space="preserve">1: </w:t>
      </w:r>
      <w:r>
        <w:t>прогрессирующее удлинение интервала PR перед выпадением комплекса QRS</w:t>
      </w:r>
    </w:p>
    <w:p>
      <w:r>
        <w:rPr>
          <w:b/>
        </w:rPr>
        <w:t xml:space="preserve">2: </w:t>
      </w:r>
      <w:r>
        <w:t>отсутствие удлинения интервала PR перед выпадением комплекса QRS</w:t>
      </w:r>
    </w:p>
    <w:p>
      <w:r>
        <w:rPr>
          <w:b/>
        </w:rPr>
        <w:t xml:space="preserve">3: </w:t>
      </w:r>
      <w:r>
        <w:t>интервал PR после паузы всегда короче, чем перед паузой</w:t>
      </w:r>
    </w:p>
    <w:p>
      <w:r>
        <w:rPr>
          <w:b/>
        </w:rPr>
        <w:t xml:space="preserve">4: </w:t>
      </w:r>
      <w:r>
        <w:t>уменьшение интервала PR перед выпадением комплекса QRS</w:t>
      </w:r>
    </w:p>
    <w:p>
      <w:r>
        <w:t xml:space="preserve">Правильный ответ: </w:t>
      </w:r>
      <w:r>
        <w:rPr>
          <w:b/>
        </w:rPr>
        <w:t>отсутствие удлинения интервала PR перед выпадением комплекса QRS</w:t>
      </w:r>
    </w:p>
    <w:p>
      <w:pPr>
        <w:pStyle w:val="Heading2"/>
      </w:pPr>
      <w:r>
        <w:t>ПРОДОЛЖИТЕЛЬНОСТЬ ЗУБЦА Р В НОРМЕ СОСТАВЛЯЕТ (В СЕКУНДАХ)</w:t>
      </w:r>
    </w:p>
    <w:p>
      <w:r>
        <w:rPr>
          <w:b/>
        </w:rPr>
        <w:t xml:space="preserve">1: </w:t>
      </w:r>
      <w:r>
        <w:t>0,12-0,20</w:t>
      </w:r>
    </w:p>
    <w:p>
      <w:r>
        <w:rPr>
          <w:b/>
        </w:rPr>
        <w:t xml:space="preserve">2: </w:t>
      </w:r>
      <w:r>
        <w:t>0,04-0,06</w:t>
      </w:r>
    </w:p>
    <w:p>
      <w:r>
        <w:rPr>
          <w:b/>
        </w:rPr>
        <w:t xml:space="preserve">3: </w:t>
      </w:r>
      <w:r>
        <w:t>0,20-0,30</w:t>
      </w:r>
    </w:p>
    <w:p>
      <w:r>
        <w:rPr>
          <w:b/>
        </w:rPr>
        <w:t xml:space="preserve">4: </w:t>
      </w:r>
      <w:r>
        <w:t>0,06-0,10</w:t>
      </w:r>
    </w:p>
    <w:p>
      <w:r>
        <w:t xml:space="preserve">Правильный ответ: </w:t>
      </w:r>
      <w:r>
        <w:rPr>
          <w:b/>
        </w:rPr>
        <w:t>0,06-0,10</w:t>
      </w:r>
    </w:p>
    <w:p>
      <w:pPr>
        <w:pStyle w:val="Heading2"/>
      </w:pPr>
      <w:r>
        <w:t>К КРИТЕРИЯМ АДЕКВАТНОСТИ ДЫХАТЕЛЬНЫХ МАНЁВРОВ ПРИ ЗАПИСИ КРИВОЙ «ПОТОК-ОБЪЁМ» (ПНЕВМОТАХОГРАММЫ) ОТНОСЯТ</w:t>
      </w:r>
    </w:p>
    <w:p>
      <w:r>
        <w:rPr>
          <w:b/>
        </w:rPr>
        <w:t xml:space="preserve">1: </w:t>
      </w:r>
      <w:r>
        <w:t>ФЖЕЛ &gt; ЖЕЛ</w:t>
      </w:r>
    </w:p>
    <w:p>
      <w:r>
        <w:rPr>
          <w:b/>
        </w:rPr>
        <w:t xml:space="preserve">2: </w:t>
      </w:r>
      <w:r>
        <w:t>ФЖЕЛ &lt; = ЖЕЛ, ПОС &gt; МОС 25 &gt; МОС 50 &gt; МОС 75</w:t>
      </w:r>
    </w:p>
    <w:p>
      <w:r>
        <w:rPr>
          <w:b/>
        </w:rPr>
        <w:t xml:space="preserve">3: </w:t>
      </w:r>
      <w:r>
        <w:t>продолжительность форсированного выдоха менее 2 секунд</w:t>
      </w:r>
    </w:p>
    <w:p>
      <w:r>
        <w:rPr>
          <w:b/>
        </w:rPr>
        <w:t xml:space="preserve">4: </w:t>
      </w:r>
      <w:r>
        <w:t>продолжительность форсированного выдоха менее 3 секунд</w:t>
      </w:r>
    </w:p>
    <w:p>
      <w:r>
        <w:t xml:space="preserve">Правильный ответ: </w:t>
      </w:r>
      <w:r>
        <w:rPr>
          <w:b/>
        </w:rPr>
        <w:t>ФЖЕЛ &lt; = ЖЕЛ, ПОС &gt; МОС 25 &gt; МОС 50 &gt; МОС 75</w:t>
      </w:r>
    </w:p>
    <w:p>
      <w:pPr>
        <w:pStyle w:val="Heading2"/>
      </w:pPr>
      <w:r>
        <w:t>ПРИЧИНОЙ ДИЛАТАЦИИ ПРАВЫХ КАМЕР ПРИ ЗНАЧИТЕЛЬНОМ МИТРАЛЬНОМ СТЕНОЗЕ ЯВЛЯЕТСЯ</w:t>
      </w:r>
    </w:p>
    <w:p>
      <w:r>
        <w:rPr>
          <w:b/>
        </w:rPr>
        <w:t xml:space="preserve">1: </w:t>
      </w:r>
      <w:r>
        <w:t>низкое давление в левом предсердии</w:t>
      </w:r>
    </w:p>
    <w:p>
      <w:r>
        <w:rPr>
          <w:b/>
        </w:rPr>
        <w:t xml:space="preserve">2: </w:t>
      </w:r>
      <w:r>
        <w:t>низкое давление в правом предсердии</w:t>
      </w:r>
    </w:p>
    <w:p>
      <w:r>
        <w:rPr>
          <w:b/>
        </w:rPr>
        <w:t xml:space="preserve">3: </w:t>
      </w:r>
      <w:r>
        <w:t>легочная гипертензия</w:t>
      </w:r>
    </w:p>
    <w:p>
      <w:r>
        <w:rPr>
          <w:b/>
        </w:rPr>
        <w:t xml:space="preserve">4: </w:t>
      </w:r>
      <w:r>
        <w:t>низкое давление в правом желудочке</w:t>
      </w:r>
    </w:p>
    <w:p>
      <w:r>
        <w:t xml:space="preserve">Правильный ответ: </w:t>
      </w:r>
      <w:r>
        <w:rPr>
          <w:b/>
        </w:rPr>
        <w:t>легочная гипертензия</w:t>
      </w:r>
    </w:p>
    <w:p>
      <w:pPr>
        <w:pStyle w:val="Heading2"/>
      </w:pPr>
      <w:r>
        <w:t>В НОРМЕ СООТНОШЕНИЕ Е/А СОСТАВЛЯЕТ</w:t>
      </w:r>
    </w:p>
    <w:p>
      <w:r>
        <w:rPr>
          <w:b/>
        </w:rPr>
        <w:t xml:space="preserve">1: </w:t>
      </w:r>
      <w:r>
        <w:t>3-7</w:t>
      </w:r>
    </w:p>
    <w:p>
      <w:r>
        <w:rPr>
          <w:b/>
        </w:rPr>
        <w:t xml:space="preserve">2: </w:t>
      </w:r>
      <w:r>
        <w:t>1-2</w:t>
      </w:r>
    </w:p>
    <w:p>
      <w:r>
        <w:rPr>
          <w:b/>
        </w:rPr>
        <w:t xml:space="preserve">3: </w:t>
      </w:r>
      <w:r>
        <w:t>2-3</w:t>
      </w:r>
    </w:p>
    <w:p>
      <w:r>
        <w:rPr>
          <w:b/>
        </w:rPr>
        <w:t xml:space="preserve">4: </w:t>
      </w:r>
      <w:r>
        <w:t>менее 1</w:t>
      </w:r>
    </w:p>
    <w:p>
      <w:r>
        <w:t xml:space="preserve">Правильный ответ: </w:t>
      </w:r>
      <w:r>
        <w:rPr>
          <w:b/>
        </w:rPr>
        <w:t>1-2</w:t>
      </w:r>
    </w:p>
    <w:p>
      <w:pPr>
        <w:pStyle w:val="Heading2"/>
      </w:pPr>
      <w:r>
        <w:t>К ПЕРИФЕРИЧЕСКИМ КОМПЕНСАТОРНЫМ МЕХАНИЗМАМ, СПОСОБСТВУЮЩИМ ВЕНОЗНОМУ ВОЗВРАТУ, ОТНОСЯТ</w:t>
      </w:r>
    </w:p>
    <w:p>
      <w:r>
        <w:rPr>
          <w:b/>
        </w:rPr>
        <w:t xml:space="preserve">1: </w:t>
      </w:r>
      <w:r>
        <w:t>работу мышечно-венозной помпы, сдавление вен фасциями</w:t>
      </w:r>
    </w:p>
    <w:p>
      <w:r>
        <w:rPr>
          <w:b/>
        </w:rPr>
        <w:t xml:space="preserve">2: </w:t>
      </w:r>
      <w:r>
        <w:t>изменение давления крови в брюшной полости при акте дыхания</w:t>
      </w:r>
    </w:p>
    <w:p>
      <w:r>
        <w:rPr>
          <w:b/>
        </w:rPr>
        <w:t xml:space="preserve">3: </w:t>
      </w:r>
      <w:r>
        <w:t>движение створок клапанов и изменение давления в полостях сердца во время сердечного цикла</w:t>
      </w:r>
    </w:p>
    <w:p>
      <w:r>
        <w:rPr>
          <w:b/>
        </w:rPr>
        <w:t xml:space="preserve">4: </w:t>
      </w:r>
      <w:r>
        <w:t>повышение давления в венах малого таза при акте дыхания</w:t>
      </w:r>
    </w:p>
    <w:p>
      <w:r>
        <w:t xml:space="preserve">Правильный ответ: </w:t>
      </w:r>
      <w:r>
        <w:rPr>
          <w:b/>
        </w:rPr>
        <w:t>работу мышечно-венозной помпы, сдавление вен фасциями</w:t>
      </w:r>
    </w:p>
    <w:p>
      <w:pPr>
        <w:pStyle w:val="Heading2"/>
      </w:pPr>
      <w:r>
        <w:t>ОСЬ AVR РАСПОЛОЖЕНА ПЕРПЕНДИКУЛЯРНО ОСИ</w:t>
      </w:r>
    </w:p>
    <w:p>
      <w:r>
        <w:rPr>
          <w:b/>
        </w:rPr>
        <w:t xml:space="preserve">1: </w:t>
      </w:r>
      <w:r>
        <w:t>I стандартного отведения</w:t>
      </w:r>
    </w:p>
    <w:p>
      <w:r>
        <w:rPr>
          <w:b/>
        </w:rPr>
        <w:t xml:space="preserve">2: </w:t>
      </w:r>
      <w:r>
        <w:t>III стандартного отведения</w:t>
      </w:r>
    </w:p>
    <w:p>
      <w:r>
        <w:rPr>
          <w:b/>
        </w:rPr>
        <w:t xml:space="preserve">3: </w:t>
      </w:r>
      <w:r>
        <w:t>II стандартного отведения</w:t>
      </w:r>
    </w:p>
    <w:p>
      <w:r>
        <w:rPr>
          <w:b/>
        </w:rPr>
        <w:t xml:space="preserve">4: </w:t>
      </w:r>
      <w:r>
        <w:t>AVL</w:t>
      </w:r>
    </w:p>
    <w:p>
      <w:r>
        <w:t xml:space="preserve">Правильный ответ: </w:t>
      </w:r>
      <w:r>
        <w:rPr>
          <w:b/>
        </w:rPr>
        <w:t>III стандартного отведения</w:t>
      </w:r>
    </w:p>
    <w:p>
      <w:pPr>
        <w:pStyle w:val="Heading2"/>
      </w:pPr>
      <w:r>
        <w:t>ИЗМЕНЕНИЕМ НА ЭКГ, ХАРАКТЕРНЫМ ДЛЯ СИНДРОМА БРУГАДА, ЯВЛЯЕТСЯ</w:t>
      </w:r>
    </w:p>
    <w:p>
      <w:r>
        <w:rPr>
          <w:b/>
        </w:rPr>
        <w:t xml:space="preserve">1: </w:t>
      </w:r>
      <w:r>
        <w:t>продолжительность интервала PQ менее 0,12 с</w:t>
      </w:r>
    </w:p>
    <w:p>
      <w:r>
        <w:rPr>
          <w:b/>
        </w:rPr>
        <w:t xml:space="preserve">2: </w:t>
      </w:r>
      <w:r>
        <w:t>удлинение интервала PR без выпадения желудочковых комплексов</w:t>
      </w:r>
    </w:p>
    <w:p>
      <w:r>
        <w:rPr>
          <w:b/>
        </w:rPr>
        <w:t xml:space="preserve">3: </w:t>
      </w:r>
      <w:r>
        <w:t>блокада правой ветви пучка Гиса с подъёмом сегмента ST в отведениях V1-V2</w:t>
      </w:r>
    </w:p>
    <w:p>
      <w:r>
        <w:rPr>
          <w:b/>
        </w:rPr>
        <w:t xml:space="preserve">4: </w:t>
      </w:r>
      <w:r>
        <w:t>продолжительность интервала QT более 0,44-0,46 с</w:t>
      </w:r>
    </w:p>
    <w:p>
      <w:r>
        <w:t xml:space="preserve">Правильный ответ: </w:t>
      </w:r>
      <w:r>
        <w:rPr>
          <w:b/>
        </w:rPr>
        <w:t>блокада правой ветви пучка Гиса с подъёмом сегмента ST в отведениях V1-V2</w:t>
      </w:r>
    </w:p>
    <w:p>
      <w:pPr>
        <w:pStyle w:val="Heading2"/>
      </w:pPr>
      <w:r>
        <w:t>РЕАБИЛИТАЦИОННЫЕ МЕРОПРИЯТИЯ ИНВАЛИДА ОСУЩЕСТВЛЯЮТСЯ НА ОСНОВАНИИ</w:t>
      </w:r>
    </w:p>
    <w:p>
      <w:r>
        <w:rPr>
          <w:b/>
        </w:rPr>
        <w:t xml:space="preserve">1: </w:t>
      </w:r>
      <w:r>
        <w:t>индивидуальной программы реабилитации инвалида</w:t>
      </w:r>
    </w:p>
    <w:p>
      <w:r>
        <w:rPr>
          <w:b/>
        </w:rPr>
        <w:t xml:space="preserve">2: </w:t>
      </w:r>
      <w:r>
        <w:t>полиса обязательного медицинского страхования</w:t>
      </w:r>
    </w:p>
    <w:p>
      <w:r>
        <w:rPr>
          <w:b/>
        </w:rPr>
        <w:t xml:space="preserve">3: </w:t>
      </w:r>
      <w:r>
        <w:t>программы добровольного медицинского страхования</w:t>
      </w:r>
    </w:p>
    <w:p>
      <w:r>
        <w:rPr>
          <w:b/>
        </w:rPr>
        <w:t xml:space="preserve">4: </w:t>
      </w:r>
      <w:r>
        <w:t>свидетельства об инвалидности</w:t>
      </w:r>
    </w:p>
    <w:p>
      <w:r>
        <w:t xml:space="preserve">Правильный ответ: </w:t>
      </w:r>
      <w:r>
        <w:rPr>
          <w:b/>
        </w:rPr>
        <w:t>индивидуальной программы реабилитации инвалида</w:t>
      </w:r>
    </w:p>
    <w:p>
      <w:pPr>
        <w:pStyle w:val="Heading2"/>
      </w:pPr>
      <w:r>
        <w:t>В СОСТАВ НАРУЖНОГО СЛОЯ СОСУДИСТОЙ СТЕНКИ (АДВЕНТИЦИИ) ВХОДЯТ</w:t>
      </w:r>
    </w:p>
    <w:p>
      <w:r>
        <w:rPr>
          <w:b/>
        </w:rPr>
        <w:t xml:space="preserve">1: </w:t>
      </w:r>
      <w:r>
        <w:t>лимфоидные и фибробластические клетки, эндотелиальные клетки</w:t>
      </w:r>
    </w:p>
    <w:p>
      <w:r>
        <w:rPr>
          <w:b/>
        </w:rPr>
        <w:t xml:space="preserve">2: </w:t>
      </w:r>
      <w:r>
        <w:t>эндотелиальные клетки, эластические волокна</w:t>
      </w:r>
    </w:p>
    <w:p>
      <w:r>
        <w:rPr>
          <w:b/>
        </w:rPr>
        <w:t xml:space="preserve">3: </w:t>
      </w:r>
      <w:r>
        <w:t>гладкомышечные клетки, эластические волокна</w:t>
      </w:r>
    </w:p>
    <w:p>
      <w:r>
        <w:rPr>
          <w:b/>
        </w:rPr>
        <w:t xml:space="preserve">4: </w:t>
      </w:r>
      <w:r>
        <w:t>соединительная ткань, коллагеновые волокна</w:t>
      </w:r>
    </w:p>
    <w:p>
      <w:r>
        <w:t xml:space="preserve">Правильный ответ: </w:t>
      </w:r>
      <w:r>
        <w:rPr>
          <w:b/>
        </w:rPr>
        <w:t>соединительная ткань, коллагеновые волокна</w:t>
      </w:r>
    </w:p>
    <w:p>
      <w:pPr>
        <w:pStyle w:val="Heading2"/>
      </w:pPr>
      <w:r>
        <w:t>АКЦЕЛЕРАЦИИ ПРИ ПРОВЕДЕНИИ КАРДИОТОКОГРАФИИ ВОЗНИКАЮТ В ОТВЕТ НА</w:t>
      </w:r>
    </w:p>
    <w:p>
      <w:r>
        <w:rPr>
          <w:b/>
        </w:rPr>
        <w:t xml:space="preserve">1: </w:t>
      </w:r>
      <w:r>
        <w:t>сокращения матки, действие внешних раздражителей, движения плода</w:t>
      </w:r>
    </w:p>
    <w:p>
      <w:r>
        <w:rPr>
          <w:b/>
        </w:rPr>
        <w:t xml:space="preserve">2: </w:t>
      </w:r>
      <w:r>
        <w:t>повышение уровня кислорода</w:t>
      </w:r>
    </w:p>
    <w:p>
      <w:r>
        <w:rPr>
          <w:b/>
        </w:rPr>
        <w:t xml:space="preserve">3: </w:t>
      </w:r>
      <w:r>
        <w:t>снижение уровня кислорода в крови плода</w:t>
      </w:r>
    </w:p>
    <w:p>
      <w:r>
        <w:rPr>
          <w:b/>
        </w:rPr>
        <w:t xml:space="preserve">4: </w:t>
      </w:r>
      <w:r>
        <w:t>нарушения кровообращения в межворсинчатом пространстве</w:t>
      </w:r>
    </w:p>
    <w:p>
      <w:r>
        <w:t xml:space="preserve">Правильный ответ: </w:t>
      </w:r>
      <w:r>
        <w:rPr>
          <w:b/>
        </w:rPr>
        <w:t>сокращения матки, действие внешних раздражителей, движения плода</w:t>
      </w:r>
    </w:p>
    <w:p>
      <w:pPr>
        <w:pStyle w:val="Heading2"/>
      </w:pPr>
      <w:r>
        <w:t>ЗАДНИЕ БОЛЬШЕБЕРЦОВЫЕ ВЕНЫ ФОРМИРУЮТСЯ ИЗ ВЕН</w:t>
      </w:r>
    </w:p>
    <w:p>
      <w:r>
        <w:rPr>
          <w:b/>
        </w:rPr>
        <w:t xml:space="preserve">1: </w:t>
      </w:r>
      <w:r>
        <w:t>малоберцовых и тыльных плюсневых</w:t>
      </w:r>
    </w:p>
    <w:p>
      <w:r>
        <w:rPr>
          <w:b/>
        </w:rPr>
        <w:t xml:space="preserve">2: </w:t>
      </w:r>
      <w:r>
        <w:t>медиальных подошвенных</w:t>
      </w:r>
    </w:p>
    <w:p>
      <w:r>
        <w:rPr>
          <w:b/>
        </w:rPr>
        <w:t xml:space="preserve">3: </w:t>
      </w:r>
      <w:r>
        <w:t>тыльных плюсневых и малоберцовых</w:t>
      </w:r>
    </w:p>
    <w:p>
      <w:r>
        <w:rPr>
          <w:b/>
        </w:rPr>
        <w:t xml:space="preserve">4: </w:t>
      </w:r>
      <w:r>
        <w:t>икроножных и малоберцовых</w:t>
      </w:r>
    </w:p>
    <w:p>
      <w:r>
        <w:t xml:space="preserve">Правильный ответ: </w:t>
      </w:r>
      <w:r>
        <w:rPr>
          <w:b/>
        </w:rPr>
        <w:t>медиальных подошвенных</w:t>
      </w:r>
    </w:p>
    <w:p>
      <w:pPr>
        <w:pStyle w:val="Heading2"/>
      </w:pPr>
      <w:r>
        <w:t>БЛОКИРОВАННАЯ ПРЕДСЕРДНАЯ БИГЕМИНИЯ МОЖЕТ ИМИТИРОВАТЬ</w:t>
      </w:r>
    </w:p>
    <w:p>
      <w:r>
        <w:rPr>
          <w:b/>
        </w:rPr>
        <w:t xml:space="preserve">1: </w:t>
      </w:r>
      <w:r>
        <w:t>феномен Ашмана</w:t>
      </w:r>
    </w:p>
    <w:p>
      <w:r>
        <w:rPr>
          <w:b/>
        </w:rPr>
        <w:t xml:space="preserve">2: </w:t>
      </w:r>
      <w:r>
        <w:t>атрио-вентрикулярную блокаду I степени</w:t>
      </w:r>
    </w:p>
    <w:p>
      <w:r>
        <w:rPr>
          <w:b/>
        </w:rPr>
        <w:t xml:space="preserve">3: </w:t>
      </w:r>
      <w:r>
        <w:t>атрио-вентрикулярную блокаду III степени</w:t>
      </w:r>
    </w:p>
    <w:p>
      <w:r>
        <w:rPr>
          <w:b/>
        </w:rPr>
        <w:t xml:space="preserve">4: </w:t>
      </w:r>
      <w:r>
        <w:t>атрио-вентрикулярную блокаду 2:1</w:t>
      </w:r>
    </w:p>
    <w:p>
      <w:r>
        <w:t xml:space="preserve">Правильный ответ: </w:t>
      </w:r>
      <w:r>
        <w:rPr>
          <w:b/>
        </w:rPr>
        <w:t>атрио-вентрикулярную блокаду 2:1</w:t>
      </w:r>
    </w:p>
    <w:p>
      <w:pPr>
        <w:pStyle w:val="Heading2"/>
      </w:pPr>
      <w:r>
        <w:t>ОДНИМ ИЗ ЭЛЕКТРОНЕЙРОМИОГРАФИЧЕСКИХ КРИТЕРИЕВ СИНДРОМА КАРПАЛЬНОГО КАНАЛА ЯВЛЯЕТСЯ</w:t>
      </w:r>
    </w:p>
    <w:p>
      <w:r>
        <w:rPr>
          <w:b/>
        </w:rPr>
        <w:t xml:space="preserve">1: </w:t>
      </w:r>
      <w:r>
        <w:t>увеличение резидуальной латентности при исследовании СРВ (моторная) по срединному нерву более 2,7 мс</w:t>
      </w:r>
    </w:p>
    <w:p>
      <w:r>
        <w:rPr>
          <w:b/>
        </w:rPr>
        <w:t xml:space="preserve">2: </w:t>
      </w:r>
      <w:r>
        <w:t>наличие декремента при ритмической стимуляции</w:t>
      </w:r>
    </w:p>
    <w:p>
      <w:r>
        <w:rPr>
          <w:b/>
        </w:rPr>
        <w:t xml:space="preserve">3: </w:t>
      </w:r>
      <w:r>
        <w:t>наличие блоков проведения по данным F-волны</w:t>
      </w:r>
    </w:p>
    <w:p>
      <w:r>
        <w:rPr>
          <w:b/>
        </w:rPr>
        <w:t xml:space="preserve">4: </w:t>
      </w:r>
      <w:r>
        <w:t>отсутствие Н-рефлекса на стороне поражения</w:t>
      </w:r>
    </w:p>
    <w:p>
      <w:r>
        <w:t xml:space="preserve">Правильный ответ: </w:t>
      </w:r>
      <w:r>
        <w:rPr>
          <w:b/>
        </w:rPr>
        <w:t>увеличение резидуальной латентности при исследовании СРВ (моторная) по срединному нерву более 2,7 мс</w:t>
      </w:r>
    </w:p>
    <w:p>
      <w:pPr>
        <w:pStyle w:val="Heading2"/>
      </w:pPr>
      <w:r>
        <w:t>К ПРОТИВОПОКАЗАНИЯМ ДЛЯ ПРОВЕДЕНИЯ СУТОЧНОГО МОНИТОРИРОВАНИЯ АРТЕРИАЛЬНОГО ДАВЛЕНИЯ ОТНОСЯТ</w:t>
      </w:r>
    </w:p>
    <w:p>
      <w:r>
        <w:rPr>
          <w:b/>
        </w:rPr>
        <w:t xml:space="preserve">1: </w:t>
      </w:r>
      <w:r>
        <w:t>тяжелую гипертонию в анамнезе</w:t>
      </w:r>
    </w:p>
    <w:p>
      <w:r>
        <w:rPr>
          <w:b/>
        </w:rPr>
        <w:t xml:space="preserve">2: </w:t>
      </w:r>
      <w:r>
        <w:t>заболевания крови (геморрагическую пурпуру)</w:t>
      </w:r>
    </w:p>
    <w:p>
      <w:r>
        <w:rPr>
          <w:b/>
        </w:rPr>
        <w:t xml:space="preserve">3: </w:t>
      </w:r>
      <w:r>
        <w:t>анемию</w:t>
      </w:r>
    </w:p>
    <w:p>
      <w:r>
        <w:rPr>
          <w:b/>
        </w:rPr>
        <w:t xml:space="preserve">4: </w:t>
      </w:r>
      <w:r>
        <w:t>нейроциркуляторную дистонию</w:t>
      </w:r>
    </w:p>
    <w:p>
      <w:r>
        <w:t xml:space="preserve">Правильный ответ: </w:t>
      </w:r>
      <w:r>
        <w:rPr>
          <w:b/>
        </w:rPr>
        <w:t>заболевания крови (геморрагическую пурпуру)</w:t>
      </w:r>
    </w:p>
    <w:p>
      <w:pPr>
        <w:pStyle w:val="Heading2"/>
      </w:pPr>
      <w:r>
        <w:t>ПОЛОЖИТЕЛЬНЫЙ ПОЛЮС I СТАНДАРТНОГО ОТВЕДЕНИЯ РАСПОЛОЖЕН ПОД УГЛОМ (В ГРАДУСАХ)</w:t>
      </w:r>
    </w:p>
    <w:p>
      <w:r>
        <w:rPr>
          <w:b/>
        </w:rPr>
        <w:t xml:space="preserve">1: </w:t>
      </w:r>
      <w:r>
        <w:t>60</w:t>
      </w:r>
    </w:p>
    <w:p>
      <w:r>
        <w:rPr>
          <w:b/>
        </w:rPr>
        <w:t xml:space="preserve">2: </w:t>
      </w:r>
      <w:r>
        <w:t>120</w:t>
      </w:r>
    </w:p>
    <w:p>
      <w:r>
        <w:rPr>
          <w:b/>
        </w:rPr>
        <w:t xml:space="preserve">3: </w:t>
      </w:r>
      <w:r>
        <w:t>180</w:t>
      </w:r>
    </w:p>
    <w:p>
      <w:r>
        <w:rPr>
          <w:b/>
        </w:rPr>
        <w:t xml:space="preserve">4: </w:t>
      </w:r>
      <w:r>
        <w:t>0</w:t>
      </w:r>
    </w:p>
    <w:p>
      <w:r>
        <w:t xml:space="preserve">Правильный ответ: </w:t>
      </w:r>
      <w:r>
        <w:rPr>
          <w:b/>
        </w:rPr>
        <w:t>0</w:t>
      </w:r>
    </w:p>
    <w:p>
      <w:pPr>
        <w:pStyle w:val="Heading2"/>
      </w:pPr>
      <w:r>
        <w:t>ОПТИМАЛЬНОЙ ПОЗИЦИЕЙ ДЛЯ ОЦЕНКИ КРОВОТОКА В БРЮШНОМ ОТДЕЛЕ АОРТЫ В РЕЖИМЕ ЦВЕТОВОГО ДОППЛЕРОВСКОГО КАРТИРОВАНИЯ ЯВЛЯЕТСЯ</w:t>
      </w:r>
    </w:p>
    <w:p>
      <w:r>
        <w:rPr>
          <w:b/>
        </w:rPr>
        <w:t xml:space="preserve">1: </w:t>
      </w:r>
      <w:r>
        <w:t>апикальная четырехкамерная</w:t>
      </w:r>
    </w:p>
    <w:p>
      <w:r>
        <w:rPr>
          <w:b/>
        </w:rPr>
        <w:t xml:space="preserve">2: </w:t>
      </w:r>
      <w:r>
        <w:t>супрастернальная позиция длинная ось дуги аорты</w:t>
      </w:r>
    </w:p>
    <w:p>
      <w:r>
        <w:rPr>
          <w:b/>
        </w:rPr>
        <w:t xml:space="preserve">3: </w:t>
      </w:r>
      <w:r>
        <w:t>субкостальная длинная ось брюшной аорты</w:t>
      </w:r>
    </w:p>
    <w:p>
      <w:r>
        <w:rPr>
          <w:b/>
        </w:rPr>
        <w:t xml:space="preserve">4: </w:t>
      </w:r>
      <w:r>
        <w:t>супрастернальная позиция короткая ось дуги аорты</w:t>
      </w:r>
    </w:p>
    <w:p>
      <w:r>
        <w:t xml:space="preserve">Правильный ответ: </w:t>
      </w:r>
      <w:r>
        <w:rPr>
          <w:b/>
        </w:rPr>
        <w:t>субкостальная длинная ось брюшной аорты</w:t>
      </w:r>
    </w:p>
    <w:p>
      <w:pPr>
        <w:pStyle w:val="Heading2"/>
      </w:pPr>
      <w:r>
        <w:t>ИМИТИРОВАТЬ ЖИДКОСТЬ В ПОЛОСТИ ПЕРИКАРДА ПО ДАННЫМ ТРАНСТОРАКАЛЬНОГО ИССЛЕДОВАНИЯ МОЖЕТ</w:t>
      </w:r>
    </w:p>
    <w:p>
      <w:r>
        <w:rPr>
          <w:b/>
        </w:rPr>
        <w:t xml:space="preserve">1: </w:t>
      </w:r>
      <w:r>
        <w:t>ушко левого предсердия</w:t>
      </w:r>
    </w:p>
    <w:p>
      <w:r>
        <w:rPr>
          <w:b/>
        </w:rPr>
        <w:t xml:space="preserve">2: </w:t>
      </w:r>
      <w:r>
        <w:t>целомическая киста перикарда</w:t>
      </w:r>
    </w:p>
    <w:p>
      <w:r>
        <w:rPr>
          <w:b/>
        </w:rPr>
        <w:t xml:space="preserve">3: </w:t>
      </w:r>
      <w:r>
        <w:t>восходящий отдел грудной аорты</w:t>
      </w:r>
    </w:p>
    <w:p>
      <w:r>
        <w:rPr>
          <w:b/>
        </w:rPr>
        <w:t xml:space="preserve">4: </w:t>
      </w:r>
      <w:r>
        <w:t>миксома правого предсердия</w:t>
      </w:r>
    </w:p>
    <w:p>
      <w:r>
        <w:t xml:space="preserve">Правильный ответ: </w:t>
      </w:r>
      <w:r>
        <w:rPr>
          <w:b/>
        </w:rPr>
        <w:t>целомическая киста перикарда</w:t>
      </w:r>
    </w:p>
    <w:p>
      <w:pPr>
        <w:pStyle w:val="Heading2"/>
      </w:pPr>
      <w:r>
        <w:t>ВАЗОАКТИВНЫМИ СУБСТАНЦИЯМИ, СИНТЕЗИРУЕМЫМИ ЭНДОТЕЛИОЦИТАМИ, ЯВЛЯЮТСЯ</w:t>
      </w:r>
    </w:p>
    <w:p>
      <w:r>
        <w:rPr>
          <w:b/>
        </w:rPr>
        <w:t xml:space="preserve">1: </w:t>
      </w:r>
      <w:r>
        <w:t>ингибитор активатора плазминогена, тромбоцитарный ростовой фактор</w:t>
      </w:r>
    </w:p>
    <w:p>
      <w:r>
        <w:rPr>
          <w:b/>
        </w:rPr>
        <w:t xml:space="preserve">2: </w:t>
      </w:r>
      <w:r>
        <w:t>фактор Виллебранда, С-натрийуретический пептид</w:t>
      </w:r>
    </w:p>
    <w:p>
      <w:r>
        <w:rPr>
          <w:b/>
        </w:rPr>
        <w:t xml:space="preserve">3: </w:t>
      </w:r>
      <w:r>
        <w:t>оксид азота, эндотелин-1</w:t>
      </w:r>
    </w:p>
    <w:p>
      <w:r>
        <w:rPr>
          <w:b/>
        </w:rPr>
        <w:t xml:space="preserve">4: </w:t>
      </w:r>
      <w:r>
        <w:t>супероксидные радикалы, фактор некроза опухоли</w:t>
      </w:r>
    </w:p>
    <w:p>
      <w:r>
        <w:t xml:space="preserve">Правильный ответ: </w:t>
      </w:r>
      <w:r>
        <w:rPr>
          <w:b/>
        </w:rPr>
        <w:t>оксид азота, эндотелин-1</w:t>
      </w:r>
    </w:p>
    <w:p>
      <w:pPr>
        <w:pStyle w:val="Heading2"/>
      </w:pPr>
      <w:r>
        <w:t>ИНДЕКС TAPSE ПРЕДНАЗНАЧЕН ДЛЯ ИЗМЕРЕНИЯ</w:t>
      </w:r>
    </w:p>
    <w:p>
      <w:r>
        <w:rPr>
          <w:b/>
        </w:rPr>
        <w:t xml:space="preserve">1: </w:t>
      </w:r>
      <w:r>
        <w:t>диаметра ВОПЖ</w:t>
      </w:r>
    </w:p>
    <w:p>
      <w:r>
        <w:rPr>
          <w:b/>
        </w:rPr>
        <w:t xml:space="preserve">2: </w:t>
      </w:r>
      <w:r>
        <w:t>объема ПП</w:t>
      </w:r>
    </w:p>
    <w:p>
      <w:r>
        <w:rPr>
          <w:b/>
        </w:rPr>
        <w:t xml:space="preserve">3: </w:t>
      </w:r>
      <w:r>
        <w:t>фракции выброса правого желудочка</w:t>
      </w:r>
    </w:p>
    <w:p>
      <w:r>
        <w:rPr>
          <w:b/>
        </w:rPr>
        <w:t xml:space="preserve">4: </w:t>
      </w:r>
      <w:r>
        <w:t>объема ЛП</w:t>
      </w:r>
    </w:p>
    <w:p>
      <w:r>
        <w:t xml:space="preserve">Правильный ответ: </w:t>
      </w:r>
      <w:r>
        <w:rPr>
          <w:b/>
        </w:rPr>
        <w:t>фракции выброса правого желудочка</w:t>
      </w:r>
    </w:p>
    <w:p>
      <w:pPr>
        <w:pStyle w:val="Heading2"/>
      </w:pPr>
      <w:r>
        <w:t>ФРАКЦИЯ ВЫБРОСА ЛЕВОГО ЖЕЛУДОЧКА В НОРМЕ СОСТАВЛЯЕТ __________ % ОТ ОБЪЁМА ЛЕВОГО ЖЕЛУДОЧКА</w:t>
      </w:r>
    </w:p>
    <w:p>
      <w:r>
        <w:rPr>
          <w:b/>
        </w:rPr>
        <w:t xml:space="preserve">1: </w:t>
      </w:r>
      <w:r>
        <w:t>более 50</w:t>
      </w:r>
    </w:p>
    <w:p>
      <w:r>
        <w:rPr>
          <w:b/>
        </w:rPr>
        <w:t xml:space="preserve">2: </w:t>
      </w:r>
      <w:r>
        <w:t>менее 20</w:t>
      </w:r>
    </w:p>
    <w:p>
      <w:r>
        <w:rPr>
          <w:b/>
        </w:rPr>
        <w:t xml:space="preserve">3: </w:t>
      </w:r>
      <w:r>
        <w:t>20-30</w:t>
      </w:r>
    </w:p>
    <w:p>
      <w:r>
        <w:rPr>
          <w:b/>
        </w:rPr>
        <w:t xml:space="preserve">4: </w:t>
      </w:r>
      <w:r>
        <w:t>30-40</w:t>
      </w:r>
    </w:p>
    <w:p>
      <w:r>
        <w:t xml:space="preserve">Правильный ответ: </w:t>
      </w:r>
      <w:r>
        <w:rPr>
          <w:b/>
        </w:rPr>
        <w:t>более 50</w:t>
      </w:r>
    </w:p>
    <w:p>
      <w:pPr>
        <w:pStyle w:val="Heading2"/>
      </w:pPr>
      <w:r>
        <w:t>НОРМАЛЬНОЕ НАСЫЩЕНИЕ КРОВИ КИСЛОРОДОМ СОСТАВЛЯЕТ (В ПРОЦЕНТАХ)</w:t>
      </w:r>
    </w:p>
    <w:p>
      <w:r>
        <w:rPr>
          <w:b/>
        </w:rPr>
        <w:t xml:space="preserve">1: </w:t>
      </w:r>
      <w:r>
        <w:t>81-85</w:t>
      </w:r>
    </w:p>
    <w:p>
      <w:r>
        <w:rPr>
          <w:b/>
        </w:rPr>
        <w:t xml:space="preserve">2: </w:t>
      </w:r>
      <w:r>
        <w:t>95-100</w:t>
      </w:r>
    </w:p>
    <w:p>
      <w:r>
        <w:rPr>
          <w:b/>
        </w:rPr>
        <w:t xml:space="preserve">3: </w:t>
      </w:r>
      <w:r>
        <w:t>86-89</w:t>
      </w:r>
    </w:p>
    <w:p>
      <w:r>
        <w:rPr>
          <w:b/>
        </w:rPr>
        <w:t xml:space="preserve">4: </w:t>
      </w:r>
      <w:r>
        <w:t>90-94</w:t>
      </w:r>
    </w:p>
    <w:p>
      <w:r>
        <w:t xml:space="preserve">Правильный ответ: </w:t>
      </w:r>
      <w:r>
        <w:rPr>
          <w:b/>
        </w:rPr>
        <w:t>95-100</w:t>
      </w:r>
    </w:p>
    <w:p>
      <w:pPr>
        <w:pStyle w:val="Heading2"/>
      </w:pPr>
      <w:r>
        <w:t>СТРЕСС-ЭХОКАРДИОГРАФИЯ ПРОВОДИТСЯ С</w:t>
      </w:r>
    </w:p>
    <w:p>
      <w:r>
        <w:rPr>
          <w:b/>
        </w:rPr>
        <w:t xml:space="preserve">1: </w:t>
      </w:r>
      <w:r>
        <w:t>фенилэфрином</w:t>
      </w:r>
    </w:p>
    <w:p>
      <w:r>
        <w:rPr>
          <w:b/>
        </w:rPr>
        <w:t xml:space="preserve">2: </w:t>
      </w:r>
      <w:r>
        <w:t>добутамином</w:t>
      </w:r>
    </w:p>
    <w:p>
      <w:r>
        <w:rPr>
          <w:b/>
        </w:rPr>
        <w:t xml:space="preserve">3: </w:t>
      </w:r>
      <w:r>
        <w:t>норадреналином</w:t>
      </w:r>
    </w:p>
    <w:p>
      <w:r>
        <w:rPr>
          <w:b/>
        </w:rPr>
        <w:t xml:space="preserve">4: </w:t>
      </w:r>
      <w:r>
        <w:t>норэпинефрином</w:t>
      </w:r>
    </w:p>
    <w:p>
      <w:r>
        <w:t xml:space="preserve">Правильный ответ: </w:t>
      </w:r>
      <w:r>
        <w:rPr>
          <w:b/>
        </w:rPr>
        <w:t>добутамином</w:t>
      </w:r>
    </w:p>
    <w:p>
      <w:pPr>
        <w:pStyle w:val="Heading2"/>
      </w:pPr>
      <w:r>
        <w:t>ДЛЯ ПРЕДОТВРАЩЕНИЯ ПОТЕРИ КАЧЕСТВА СИГНАЛА ПРИ НАТЯЖЕНИИ ПРОВОДОВ, ПОДСОЕДИНЕННЫХ К ЭЛЕКТРОДАМ, ПРИ УСТАНОВКЕ ХОЛТЕРОВСКОГО МОНИТОРА РЕКОМЕНДОВАНО</w:t>
      </w:r>
    </w:p>
    <w:p>
      <w:r>
        <w:rPr>
          <w:b/>
        </w:rPr>
        <w:t xml:space="preserve">1: </w:t>
      </w:r>
      <w:r>
        <w:t>выполнение фиксации регистратора на середине живота</w:t>
      </w:r>
    </w:p>
    <w:p>
      <w:r>
        <w:rPr>
          <w:b/>
        </w:rPr>
        <w:t xml:space="preserve">2: </w:t>
      </w:r>
      <w:r>
        <w:t>формирование ложа под одеждой</w:t>
      </w:r>
    </w:p>
    <w:p>
      <w:r>
        <w:rPr>
          <w:b/>
        </w:rPr>
        <w:t xml:space="preserve">3: </w:t>
      </w:r>
      <w:r>
        <w:t>выполнение фиксации регистратора на груди</w:t>
      </w:r>
    </w:p>
    <w:p>
      <w:r>
        <w:rPr>
          <w:b/>
        </w:rPr>
        <w:t xml:space="preserve">4: </w:t>
      </w:r>
      <w:r>
        <w:t>формирование петель безопасности для проводов</w:t>
      </w:r>
    </w:p>
    <w:p>
      <w:r>
        <w:t xml:space="preserve">Правильный ответ: </w:t>
      </w:r>
      <w:r>
        <w:rPr>
          <w:b/>
        </w:rPr>
        <w:t>формирование петель безопасности для проводов</w:t>
      </w:r>
    </w:p>
    <w:p>
      <w:pPr>
        <w:pStyle w:val="Heading2"/>
      </w:pPr>
      <w:r>
        <w:t>ПРИ ДМЖП С НАЛИЧИЕМ БОЛЬШОГО ДЕФЕКТА, НО БЕЗ ПРИЗНАКОВ ЛЕГОЧНОЙ ГИПЕРТЕНЗИИ НА ЭЛЕКТРОКАРДИОГРАММЕ</w:t>
      </w:r>
    </w:p>
    <w:p>
      <w:r>
        <w:rPr>
          <w:b/>
        </w:rPr>
        <w:t xml:space="preserve">1: </w:t>
      </w:r>
      <w:r>
        <w:t>характерны неопределенное положение ЭОС, атриовентрикулярная блокада I степени</w:t>
      </w:r>
    </w:p>
    <w:p>
      <w:r>
        <w:rPr>
          <w:b/>
        </w:rPr>
        <w:t xml:space="preserve">2: </w:t>
      </w:r>
      <w:r>
        <w:t>характерны отклонение ЭОС влево, признаки гипертрофии левого предсердия и обоих желудочков</w:t>
      </w:r>
    </w:p>
    <w:p>
      <w:r>
        <w:rPr>
          <w:b/>
        </w:rPr>
        <w:t xml:space="preserve">3: </w:t>
      </w:r>
      <w:r>
        <w:t>изменения отсутствуют</w:t>
      </w:r>
    </w:p>
    <w:p>
      <w:r>
        <w:rPr>
          <w:b/>
        </w:rPr>
        <w:t xml:space="preserve">4: </w:t>
      </w:r>
      <w:r>
        <w:t>характерны отклонение ЭОС вправо, признаки гипертрофии правого желудочка</w:t>
      </w:r>
    </w:p>
    <w:p>
      <w:r>
        <w:t xml:space="preserve">Правильный ответ: </w:t>
      </w:r>
      <w:r>
        <w:rPr>
          <w:b/>
        </w:rPr>
        <w:t>характерны отклонение ЭОС влево, признаки гипертрофии левого предсердия и обоих желудочков</w:t>
      </w:r>
    </w:p>
    <w:p>
      <w:pPr>
        <w:pStyle w:val="Heading2"/>
      </w:pPr>
      <w:r>
        <w:t>НА ДОЛЖНОСТЬ ЗАВЕДУЮЩЕГО КАБИНЕТА (ОТДЕЛЕНИЯ) ФУНКЦИОНАЛЬНОЙ ДИАГНОСТИКИ НАЗНАЧАЕТСЯ ВРАЧ ФУНКЦИОНАЛЬНОЙ ДИАГНОСТИКИ СО СТАЖЕМ РАБОТЫ НЕ МЕНЕЕ _____ ЛЕТ</w:t>
      </w:r>
    </w:p>
    <w:p>
      <w:r>
        <w:rPr>
          <w:b/>
        </w:rPr>
        <w:t xml:space="preserve">1: </w:t>
      </w:r>
      <w:r>
        <w:t>10</w:t>
      </w:r>
    </w:p>
    <w:p>
      <w:r>
        <w:rPr>
          <w:b/>
        </w:rPr>
        <w:t xml:space="preserve">2: </w:t>
      </w:r>
      <w:r>
        <w:t>3</w:t>
      </w:r>
    </w:p>
    <w:p>
      <w:r>
        <w:rPr>
          <w:b/>
        </w:rPr>
        <w:t xml:space="preserve">3: </w:t>
      </w:r>
      <w:r>
        <w:t>2</w:t>
      </w:r>
    </w:p>
    <w:p>
      <w:r>
        <w:rPr>
          <w:b/>
        </w:rPr>
        <w:t xml:space="preserve">4: </w:t>
      </w:r>
      <w:r>
        <w:t>7</w:t>
      </w:r>
    </w:p>
    <w:p>
      <w:r>
        <w:t xml:space="preserve">Правильный ответ: </w:t>
      </w:r>
      <w:r>
        <w:rPr>
          <w:b/>
        </w:rPr>
        <w:t>3</w:t>
      </w:r>
    </w:p>
    <w:p>
      <w:pPr>
        <w:pStyle w:val="Heading2"/>
      </w:pPr>
      <w:r>
        <w:t>ХАРАКТЕРНОЙ ОСОБЕННОСТЬЮ ПОТОКА ПРИ ЗНАЧИТЕЛЬНОМ ТРИКУСПИДАЛЬНОМ СТЕНОЗЕ В РЕЖИМЕ НЕПРЕРЫВНОВОЛНОВОЙ ДОППЛЕРОГРАФИИ ЯВЛЯЕТСЯ</w:t>
      </w:r>
    </w:p>
    <w:p>
      <w:r>
        <w:rPr>
          <w:b/>
        </w:rPr>
        <w:t xml:space="preserve">1: </w:t>
      </w:r>
      <w:r>
        <w:t>остроконечный склон времени замедления потока</w:t>
      </w:r>
    </w:p>
    <w:p>
      <w:r>
        <w:rPr>
          <w:b/>
        </w:rPr>
        <w:t xml:space="preserve">2: </w:t>
      </w:r>
      <w:r>
        <w:t>четырехпиковый поток</w:t>
      </w:r>
    </w:p>
    <w:p>
      <w:r>
        <w:rPr>
          <w:b/>
        </w:rPr>
        <w:t xml:space="preserve">3: </w:t>
      </w:r>
      <w:r>
        <w:t>пологий склон времени замедления потока</w:t>
      </w:r>
    </w:p>
    <w:p>
      <w:r>
        <w:rPr>
          <w:b/>
        </w:rPr>
        <w:t xml:space="preserve">4: </w:t>
      </w:r>
      <w:r>
        <w:t>трехпиковый поток</w:t>
      </w:r>
    </w:p>
    <w:p>
      <w:r>
        <w:t xml:space="preserve">Правильный ответ: </w:t>
      </w:r>
      <w:r>
        <w:rPr>
          <w:b/>
        </w:rPr>
        <w:t>пологий склон времени замедления потока</w:t>
      </w:r>
    </w:p>
    <w:p>
      <w:pPr>
        <w:pStyle w:val="Heading2"/>
      </w:pPr>
      <w:r>
        <w:t>ВЫДЕЛЯЮТ ______________ СИНДРОМЫ УДЛИНЕННОГО ИНТЕРВАЛА QT</w:t>
      </w:r>
    </w:p>
    <w:p>
      <w:r>
        <w:rPr>
          <w:b/>
        </w:rPr>
        <w:t xml:space="preserve">1: </w:t>
      </w:r>
      <w:r>
        <w:t>врожденный и приобретенный</w:t>
      </w:r>
    </w:p>
    <w:p>
      <w:r>
        <w:rPr>
          <w:b/>
        </w:rPr>
        <w:t xml:space="preserve">2: </w:t>
      </w:r>
      <w:r>
        <w:t>ускоренный и выскальзывающий</w:t>
      </w:r>
    </w:p>
    <w:p>
      <w:r>
        <w:rPr>
          <w:b/>
        </w:rPr>
        <w:t xml:space="preserve">3: </w:t>
      </w:r>
      <w:r>
        <w:t>ортодромный и антидромный</w:t>
      </w:r>
    </w:p>
    <w:p>
      <w:r>
        <w:rPr>
          <w:b/>
        </w:rPr>
        <w:t xml:space="preserve">4: </w:t>
      </w:r>
      <w:r>
        <w:t>реципрокный и узловой</w:t>
      </w:r>
    </w:p>
    <w:p>
      <w:r>
        <w:t xml:space="preserve">Правильный ответ: </w:t>
      </w:r>
      <w:r>
        <w:rPr>
          <w:b/>
        </w:rPr>
        <w:t>врожденный и приобретенный</w:t>
      </w:r>
    </w:p>
    <w:p>
      <w:pPr>
        <w:pStyle w:val="Heading2"/>
      </w:pPr>
      <w:r>
        <w:t>УЧАСТОК НАРУШЕНИЯ ЛОКАЛЬНОЙ СОКРАТИМОСТИ МИОКАРДА ЛЕВОГО ЖЕЛУДОЧКА В ВИДЕ АКИНЕЗИИ ХАРАКТЕРЕН ДЛЯ</w:t>
      </w:r>
    </w:p>
    <w:p>
      <w:r>
        <w:rPr>
          <w:b/>
        </w:rPr>
        <w:t xml:space="preserve">1: </w:t>
      </w:r>
      <w:r>
        <w:t>врожденного порока сердца</w:t>
      </w:r>
    </w:p>
    <w:p>
      <w:r>
        <w:rPr>
          <w:b/>
        </w:rPr>
        <w:t xml:space="preserve">2: </w:t>
      </w:r>
      <w:r>
        <w:t>крупноочагового инфаркта миокарда</w:t>
      </w:r>
    </w:p>
    <w:p>
      <w:r>
        <w:rPr>
          <w:b/>
        </w:rPr>
        <w:t xml:space="preserve">3: </w:t>
      </w:r>
      <w:r>
        <w:t>мелкоочагового инфаркта миокарда</w:t>
      </w:r>
    </w:p>
    <w:p>
      <w:r>
        <w:rPr>
          <w:b/>
        </w:rPr>
        <w:t xml:space="preserve">4: </w:t>
      </w:r>
      <w:r>
        <w:t>гипертрофической кардиомиопатии</w:t>
      </w:r>
    </w:p>
    <w:p>
      <w:r>
        <w:t xml:space="preserve">Правильный ответ: </w:t>
      </w:r>
      <w:r>
        <w:rPr>
          <w:b/>
        </w:rPr>
        <w:t>крупноочагового инфаркта миокарда</w:t>
      </w:r>
    </w:p>
    <w:p>
      <w:pPr>
        <w:pStyle w:val="Heading2"/>
      </w:pPr>
      <w:r>
        <w:t>ВАРИАНТОМ НОРМЫ ПРИ ХОЛТЕРОВСКОМ МОНИТОРИРОВАНИИ ЭКГ У ДЕТЕЙ 5-10 ЛЕТ ЯВЛЯЕТСЯ РЕГИСТРАЦИЯ ПАУЗ РИТМА ЗА СЧЕТ СИНУСОВОЙ АРИТМИИ НЕ БОЛЕЕ</w:t>
      </w:r>
    </w:p>
    <w:p>
      <w:r>
        <w:rPr>
          <w:b/>
        </w:rPr>
        <w:t xml:space="preserve">1: </w:t>
      </w:r>
      <w:r>
        <w:t>1300мс</w:t>
      </w:r>
    </w:p>
    <w:p>
      <w:r>
        <w:rPr>
          <w:b/>
        </w:rPr>
        <w:t xml:space="preserve">2: </w:t>
      </w:r>
      <w:r>
        <w:t>2000мс</w:t>
      </w:r>
    </w:p>
    <w:p>
      <w:r>
        <w:rPr>
          <w:b/>
        </w:rPr>
        <w:t xml:space="preserve">3: </w:t>
      </w:r>
      <w:r>
        <w:t>1000мс</w:t>
      </w:r>
    </w:p>
    <w:p>
      <w:r>
        <w:rPr>
          <w:b/>
        </w:rPr>
        <w:t xml:space="preserve">4: </w:t>
      </w:r>
      <w:r>
        <w:t>1800мс</w:t>
      </w:r>
    </w:p>
    <w:p>
      <w:r>
        <w:t xml:space="preserve">Правильный ответ: </w:t>
      </w:r>
      <w:r>
        <w:rPr>
          <w:b/>
        </w:rPr>
        <w:t>1300мс</w:t>
      </w:r>
    </w:p>
    <w:p>
      <w:pPr>
        <w:pStyle w:val="Heading2"/>
      </w:pPr>
      <w:r>
        <w:t>ИЗМЕНЕНИЕМ ГРАНИЦ АУТОРЕГУЛЯТОРНОГО ДИАПАЗОНА В ЦЕРЕБРАЛЬНОЙ СОСУДИСТОЙ СИСТЕМЕ ПРИ ГИПЕРОКСИИ ЯВЛЯЕТСЯ ВЕРХНЯЯ ГРАНИЦА ДИАПАЗОНА СМЕЩАЕТСЯ</w:t>
      </w:r>
    </w:p>
    <w:p>
      <w:r>
        <w:rPr>
          <w:b/>
        </w:rPr>
        <w:t xml:space="preserve">1: </w:t>
      </w:r>
      <w:r>
        <w:t>вправо (к более высоким показателям АД), нижняя - вправо (к более высоким показателям АД)</w:t>
      </w:r>
    </w:p>
    <w:p>
      <w:r>
        <w:rPr>
          <w:b/>
        </w:rPr>
        <w:t xml:space="preserve">2: </w:t>
      </w:r>
      <w:r>
        <w:t>влево (к более низким показателям АД), нижняя - влево (к более низким показателям АД)</w:t>
      </w:r>
    </w:p>
    <w:p>
      <w:r>
        <w:rPr>
          <w:b/>
        </w:rPr>
        <w:t xml:space="preserve">3: </w:t>
      </w:r>
      <w:r>
        <w:t>вправо (к более высоким показателям АД), нижняя - влево (к более низким показателям АД)</w:t>
      </w:r>
    </w:p>
    <w:p>
      <w:r>
        <w:rPr>
          <w:b/>
        </w:rPr>
        <w:t xml:space="preserve">4: </w:t>
      </w:r>
      <w:r>
        <w:t>влево (к более низким показателям АД), нижняя - вправо (к более высоким показателям АД)</w:t>
      </w:r>
    </w:p>
    <w:p>
      <w:r>
        <w:t xml:space="preserve">Правильный ответ: </w:t>
      </w:r>
      <w:r>
        <w:rPr>
          <w:b/>
        </w:rPr>
        <w:t>вправо (к более высоким показателям АД), нижняя - влево (к более низким показателям АД)</w:t>
      </w:r>
    </w:p>
    <w:p>
      <w:pPr>
        <w:pStyle w:val="Heading2"/>
      </w:pPr>
      <w:r>
        <w:t>ДИАСТОЛИЧЕСКИЙ ПОТОК В ЗОНЕ БИФУРКАЦИИ ЛЕГОЧНОЙ АРТЕРИИ ЯВЛЯЕТСЯ ПРИЗНАКОМ</w:t>
      </w:r>
    </w:p>
    <w:p>
      <w:r>
        <w:rPr>
          <w:b/>
        </w:rPr>
        <w:t xml:space="preserve">1: </w:t>
      </w:r>
      <w:r>
        <w:t>открытого артериального протока</w:t>
      </w:r>
    </w:p>
    <w:p>
      <w:r>
        <w:rPr>
          <w:b/>
        </w:rPr>
        <w:t xml:space="preserve">2: </w:t>
      </w:r>
      <w:r>
        <w:t>расслаивающей аневризмы аорты</w:t>
      </w:r>
    </w:p>
    <w:p>
      <w:r>
        <w:rPr>
          <w:b/>
        </w:rPr>
        <w:t xml:space="preserve">3: </w:t>
      </w:r>
      <w:r>
        <w:t>регургитации на легочной артерии</w:t>
      </w:r>
    </w:p>
    <w:p>
      <w:r>
        <w:rPr>
          <w:b/>
        </w:rPr>
        <w:t xml:space="preserve">4: </w:t>
      </w:r>
      <w:r>
        <w:t>стеноза легочной артерии</w:t>
      </w:r>
    </w:p>
    <w:p>
      <w:r>
        <w:t xml:space="preserve">Правильный ответ: </w:t>
      </w:r>
      <w:r>
        <w:rPr>
          <w:b/>
        </w:rPr>
        <w:t>открытого артериального протока</w:t>
      </w:r>
    </w:p>
    <w:p>
      <w:pPr>
        <w:pStyle w:val="Heading2"/>
      </w:pPr>
      <w:r>
        <w:t>СИНДРОМ ДРЕССЛЕРА ВКЛЮЧАЕТ В СЕБЯ</w:t>
      </w:r>
    </w:p>
    <w:p>
      <w:r>
        <w:rPr>
          <w:b/>
        </w:rPr>
        <w:t xml:space="preserve">1: </w:t>
      </w:r>
      <w:r>
        <w:t>артериит</w:t>
      </w:r>
    </w:p>
    <w:p>
      <w:r>
        <w:rPr>
          <w:b/>
        </w:rPr>
        <w:t xml:space="preserve">2: </w:t>
      </w:r>
      <w:r>
        <w:t>перикардит</w:t>
      </w:r>
    </w:p>
    <w:p>
      <w:r>
        <w:rPr>
          <w:b/>
        </w:rPr>
        <w:t xml:space="preserve">3: </w:t>
      </w:r>
      <w:r>
        <w:t>эндокардит</w:t>
      </w:r>
    </w:p>
    <w:p>
      <w:r>
        <w:rPr>
          <w:b/>
        </w:rPr>
        <w:t xml:space="preserve">4: </w:t>
      </w:r>
      <w:r>
        <w:t>миокардит</w:t>
      </w:r>
    </w:p>
    <w:p>
      <w:r>
        <w:t xml:space="preserve">Правильный ответ: </w:t>
      </w:r>
      <w:r>
        <w:rPr>
          <w:b/>
        </w:rPr>
        <w:t>перикардит</w:t>
      </w:r>
    </w:p>
    <w:p>
      <w:pPr>
        <w:pStyle w:val="Heading2"/>
      </w:pPr>
      <w:r>
        <w:t>ГЛАВНЫМ ДИАГНОСТИЧЕСКИМ ПРИЗНАКОМ ПРИ ГИДРОПЕРИКАРДЕ ЯВЛЯЕТСЯ НАЛИЧИЕ</w:t>
      </w:r>
    </w:p>
    <w:p>
      <w:r>
        <w:rPr>
          <w:b/>
        </w:rPr>
        <w:t xml:space="preserve">1: </w:t>
      </w:r>
      <w:r>
        <w:t>уплотнения листков перикарда</w:t>
      </w:r>
    </w:p>
    <w:p>
      <w:r>
        <w:rPr>
          <w:b/>
        </w:rPr>
        <w:t xml:space="preserve">2: </w:t>
      </w:r>
      <w:r>
        <w:t>парадоксального движения межжелудочковой перегородки</w:t>
      </w:r>
    </w:p>
    <w:p>
      <w:r>
        <w:rPr>
          <w:b/>
        </w:rPr>
        <w:t xml:space="preserve">3: </w:t>
      </w:r>
      <w:r>
        <w:t>асинхронного движения задней стенки левого желудочка</w:t>
      </w:r>
    </w:p>
    <w:p>
      <w:r>
        <w:rPr>
          <w:b/>
        </w:rPr>
        <w:t xml:space="preserve">4: </w:t>
      </w:r>
      <w:r>
        <w:t>эхо-негативного пространства</w:t>
      </w:r>
    </w:p>
    <w:p>
      <w:r>
        <w:t xml:space="preserve">Правильный ответ: </w:t>
      </w:r>
      <w:r>
        <w:rPr>
          <w:b/>
        </w:rPr>
        <w:t>эхо-негативного пространства</w:t>
      </w:r>
    </w:p>
    <w:p>
      <w:pPr>
        <w:pStyle w:val="Heading2"/>
      </w:pPr>
      <w:r>
        <w:t>ОСЬ AVL РАСПОЛОЖЕНА ПЕРПЕНДИКУЛЯРНО ОСИ</w:t>
      </w:r>
    </w:p>
    <w:p>
      <w:r>
        <w:rPr>
          <w:b/>
        </w:rPr>
        <w:t xml:space="preserve">1: </w:t>
      </w:r>
      <w:r>
        <w:t>AVR</w:t>
      </w:r>
    </w:p>
    <w:p>
      <w:r>
        <w:rPr>
          <w:b/>
        </w:rPr>
        <w:t xml:space="preserve">2: </w:t>
      </w:r>
      <w:r>
        <w:t>III стандартного отведения</w:t>
      </w:r>
    </w:p>
    <w:p>
      <w:r>
        <w:rPr>
          <w:b/>
        </w:rPr>
        <w:t xml:space="preserve">3: </w:t>
      </w:r>
      <w:r>
        <w:t>I стандартного отведения</w:t>
      </w:r>
    </w:p>
    <w:p>
      <w:r>
        <w:rPr>
          <w:b/>
        </w:rPr>
        <w:t xml:space="preserve">4: </w:t>
      </w:r>
      <w:r>
        <w:t>II стандартного отведения</w:t>
      </w:r>
    </w:p>
    <w:p>
      <w:r>
        <w:t xml:space="preserve">Правильный ответ: </w:t>
      </w:r>
      <w:r>
        <w:rPr>
          <w:b/>
        </w:rPr>
        <w:t>II стандартного отведения</w:t>
      </w:r>
    </w:p>
    <w:p>
      <w:pPr>
        <w:pStyle w:val="Heading2"/>
      </w:pPr>
      <w:r>
        <w:t>УЛЬТРАЗВУК, ОТРАЖЕННЫЙ ОТ ЭРИТРОЦИТОВ, СДВИГАЕТСЯ ПО ЧАСТОТЕ НА ВЕЛИЧИНУ</w:t>
      </w:r>
    </w:p>
    <w:p>
      <w:r>
        <w:rPr>
          <w:b/>
        </w:rPr>
        <w:t xml:space="preserve">1: </w:t>
      </w:r>
      <w:r>
        <w:t>зависящую от диаметра сосуда</w:t>
      </w:r>
    </w:p>
    <w:p>
      <w:r>
        <w:rPr>
          <w:b/>
        </w:rPr>
        <w:t xml:space="preserve">2: </w:t>
      </w:r>
      <w:r>
        <w:t>пропорциональную их относительному количеству</w:t>
      </w:r>
    </w:p>
    <w:p>
      <w:r>
        <w:rPr>
          <w:b/>
        </w:rPr>
        <w:t xml:space="preserve">3: </w:t>
      </w:r>
      <w:r>
        <w:t>пропорциональную скорости их движения</w:t>
      </w:r>
    </w:p>
    <w:p>
      <w:r>
        <w:rPr>
          <w:b/>
        </w:rPr>
        <w:t xml:space="preserve">4: </w:t>
      </w:r>
      <w:r>
        <w:t>пропорциональную скорости их движения и их относительному количеству</w:t>
      </w:r>
    </w:p>
    <w:p>
      <w:r>
        <w:t xml:space="preserve">Правильный ответ: </w:t>
      </w:r>
      <w:r>
        <w:rPr>
          <w:b/>
        </w:rPr>
        <w:t>пропорциональную скорости их движения</w:t>
      </w:r>
    </w:p>
    <w:p>
      <w:pPr>
        <w:pStyle w:val="Heading2"/>
      </w:pPr>
      <w:r>
        <w:t>СИНДРОМ WPW ОБУСЛОВЛЕН НАЛИЧИЕМ В МИОКАРДЕ</w:t>
      </w:r>
    </w:p>
    <w:p>
      <w:r>
        <w:rPr>
          <w:b/>
        </w:rPr>
        <w:t xml:space="preserve">1: </w:t>
      </w:r>
      <w:r>
        <w:t>пучка Джеймса</w:t>
      </w:r>
    </w:p>
    <w:p>
      <w:r>
        <w:rPr>
          <w:b/>
        </w:rPr>
        <w:t xml:space="preserve">2: </w:t>
      </w:r>
      <w:r>
        <w:t>пучка Кента</w:t>
      </w:r>
    </w:p>
    <w:p>
      <w:r>
        <w:rPr>
          <w:b/>
        </w:rPr>
        <w:t xml:space="preserve">3: </w:t>
      </w:r>
      <w:r>
        <w:t>эктопического водителя ритма</w:t>
      </w:r>
    </w:p>
    <w:p>
      <w:r>
        <w:rPr>
          <w:b/>
        </w:rPr>
        <w:t xml:space="preserve">4: </w:t>
      </w:r>
      <w:r>
        <w:t>рубцовых изменений</w:t>
      </w:r>
    </w:p>
    <w:p>
      <w:r>
        <w:t xml:space="preserve">Правильный ответ: </w:t>
      </w:r>
      <w:r>
        <w:rPr>
          <w:b/>
        </w:rPr>
        <w:t>пучка Кента</w:t>
      </w:r>
    </w:p>
    <w:p>
      <w:pPr>
        <w:pStyle w:val="Heading2"/>
      </w:pPr>
      <w:r>
        <w:t>РЕЗЕРВНЫЙ ОБЪЁМ ВДОХА ОПРЕДЕЛЯЕТСЯ КАК</w:t>
      </w:r>
    </w:p>
    <w:p>
      <w:r>
        <w:rPr>
          <w:b/>
        </w:rPr>
        <w:t xml:space="preserve">1: </w:t>
      </w:r>
      <w:r>
        <w:t>суммарный объем вдыхаемого или выдыхаемого воздуха при максимальном вдохе и выдохе</w:t>
      </w:r>
    </w:p>
    <w:p>
      <w:r>
        <w:rPr>
          <w:b/>
        </w:rPr>
        <w:t xml:space="preserve">2: </w:t>
      </w:r>
      <w:r>
        <w:t>остаточный объем воздуха, остающегося в легких после нормального выдоха и максимального вдоха</w:t>
      </w:r>
    </w:p>
    <w:p>
      <w:r>
        <w:rPr>
          <w:b/>
        </w:rPr>
        <w:t xml:space="preserve">3: </w:t>
      </w:r>
      <w:r>
        <w:t>максимальный объем воздуха, выдыхаемого после окончания нормального выдоха</w:t>
      </w:r>
    </w:p>
    <w:p>
      <w:r>
        <w:rPr>
          <w:b/>
        </w:rPr>
        <w:t xml:space="preserve">4: </w:t>
      </w:r>
      <w:r>
        <w:t>максимальный объем воздуха, вдыхаемого после окончания нормального вдоха</w:t>
      </w:r>
    </w:p>
    <w:p>
      <w:r>
        <w:t xml:space="preserve">Правильный ответ: </w:t>
      </w:r>
      <w:r>
        <w:rPr>
          <w:b/>
        </w:rPr>
        <w:t>максимальный объем воздуха, вдыхаемого после окончания нормального вдоха</w:t>
      </w:r>
    </w:p>
    <w:p>
      <w:pPr>
        <w:pStyle w:val="Heading2"/>
      </w:pPr>
      <w:r>
        <w:t>ПРИ ПРОЛАПСЕ ТК НЕ НАБЛЮДАЮТ</w:t>
      </w:r>
    </w:p>
    <w:p>
      <w:r>
        <w:rPr>
          <w:b/>
        </w:rPr>
        <w:t xml:space="preserve">1: </w:t>
      </w:r>
      <w:r>
        <w:t>дилатацию ФК</w:t>
      </w:r>
    </w:p>
    <w:p>
      <w:r>
        <w:rPr>
          <w:b/>
        </w:rPr>
        <w:t xml:space="preserve">2: </w:t>
      </w:r>
      <w:r>
        <w:t>провисание одной или нескольких створок ТК</w:t>
      </w:r>
    </w:p>
    <w:p>
      <w:r>
        <w:rPr>
          <w:b/>
        </w:rPr>
        <w:t xml:space="preserve">3: </w:t>
      </w:r>
      <w:r>
        <w:t>высокую эхогенность, утолщение и ограничение в подвижности створок</w:t>
      </w:r>
    </w:p>
    <w:p>
      <w:r>
        <w:rPr>
          <w:b/>
        </w:rPr>
        <w:t xml:space="preserve">4: </w:t>
      </w:r>
      <w:r>
        <w:t>расширение ПП и иногда ПЖ</w:t>
      </w:r>
    </w:p>
    <w:p>
      <w:r>
        <w:t xml:space="preserve">Правильный ответ: </w:t>
      </w:r>
      <w:r>
        <w:rPr>
          <w:b/>
        </w:rPr>
        <w:t>высокую эхогенность, утолщение и ограничение в подвижности створок</w:t>
      </w:r>
    </w:p>
    <w:p>
      <w:pPr>
        <w:pStyle w:val="Heading2"/>
      </w:pPr>
      <w:r>
        <w:t>ТЕХНОЛОГИЕЙ, ПОЗВОЛЯЮЩЕЙ КОЛИЧЕСТВЕННО ОЦЕНИТЬ ДЕФОРМАЦИЮ МИОКАРДА, ЯВЛЯЕТСЯ</w:t>
      </w:r>
    </w:p>
    <w:p>
      <w:r>
        <w:rPr>
          <w:b/>
        </w:rPr>
        <w:t xml:space="preserve">1: </w:t>
      </w:r>
      <w:r>
        <w:t>непрерывноволновой допплер</w:t>
      </w:r>
    </w:p>
    <w:p>
      <w:r>
        <w:rPr>
          <w:b/>
        </w:rPr>
        <w:t xml:space="preserve">2: </w:t>
      </w:r>
      <w:r>
        <w:t>цветовой допплер</w:t>
      </w:r>
    </w:p>
    <w:p>
      <w:r>
        <w:rPr>
          <w:b/>
        </w:rPr>
        <w:t xml:space="preserve">3: </w:t>
      </w:r>
      <w:r>
        <w:t>импульсноволновой допплер</w:t>
      </w:r>
    </w:p>
    <w:p>
      <w:r>
        <w:rPr>
          <w:b/>
        </w:rPr>
        <w:t xml:space="preserve">4: </w:t>
      </w:r>
      <w:r>
        <w:t>режим оценки деформации или strain</w:t>
      </w:r>
    </w:p>
    <w:p>
      <w:r>
        <w:t xml:space="preserve">Правильный ответ: </w:t>
      </w:r>
      <w:r>
        <w:rPr>
          <w:b/>
        </w:rPr>
        <w:t>режим оценки деформации или strain</w:t>
      </w:r>
    </w:p>
    <w:p>
      <w:pPr>
        <w:pStyle w:val="Heading2"/>
      </w:pPr>
      <w:r>
        <w:t>ПРИ НАЛИЧИИ СРЕДНЕГО ГРАДИЕНТА НА АОРТАЛЬНОМ КЛАПАНЕ 25 ММ РТ. СТ. АОРТАЛЬНЫЙ СТЕНОЗ МОЖЕТ БЫТЬ ТЯЖЕЛЫМ В СОЧЕТАНИИ С</w:t>
      </w:r>
    </w:p>
    <w:p>
      <w:r>
        <w:rPr>
          <w:b/>
        </w:rPr>
        <w:t xml:space="preserve">1: </w:t>
      </w:r>
      <w:r>
        <w:t>контрактильной дисфункцией левого желудочка</w:t>
      </w:r>
    </w:p>
    <w:p>
      <w:r>
        <w:rPr>
          <w:b/>
        </w:rPr>
        <w:t xml:space="preserve">2: </w:t>
      </w:r>
      <w:r>
        <w:t>митральным стенозом</w:t>
      </w:r>
    </w:p>
    <w:p>
      <w:r>
        <w:rPr>
          <w:b/>
        </w:rPr>
        <w:t xml:space="preserve">3: </w:t>
      </w:r>
      <w:r>
        <w:t>аортальной недостаточностью</w:t>
      </w:r>
    </w:p>
    <w:p>
      <w:r>
        <w:rPr>
          <w:b/>
        </w:rPr>
        <w:t xml:space="preserve">4: </w:t>
      </w:r>
      <w:r>
        <w:t>легочной гипертензией</w:t>
      </w:r>
    </w:p>
    <w:p>
      <w:r>
        <w:t xml:space="preserve">Правильный ответ: </w:t>
      </w:r>
      <w:r>
        <w:rPr>
          <w:b/>
        </w:rPr>
        <w:t>контрактильной дисфункцией левого желудочка</w:t>
      </w:r>
    </w:p>
    <w:p>
      <w:pPr>
        <w:pStyle w:val="Heading2"/>
      </w:pPr>
      <w:r>
        <w:t>ПРИОРИТЕТНЫМ НАПРАВЛЕНИЕМ СТРУКТУРНЫХ ПРЕОБРАЗОВАНИЙ В ЗДРАВООХРАНЕНИИ РОССИЙСКОЙ ФЕДЕРАЦИИ ЯВЛЯЕТСЯ РАЗВИТИЕ _____________ ПОМОЩИ</w:t>
      </w:r>
    </w:p>
    <w:p>
      <w:r>
        <w:rPr>
          <w:b/>
        </w:rPr>
        <w:t xml:space="preserve">1: </w:t>
      </w:r>
      <w:r>
        <w:t>первичной медико-санитарной</w:t>
      </w:r>
    </w:p>
    <w:p>
      <w:r>
        <w:rPr>
          <w:b/>
        </w:rPr>
        <w:t xml:space="preserve">2: </w:t>
      </w:r>
      <w:r>
        <w:t>паллиативной</w:t>
      </w:r>
    </w:p>
    <w:p>
      <w:r>
        <w:rPr>
          <w:b/>
        </w:rPr>
        <w:t xml:space="preserve">3: </w:t>
      </w:r>
      <w:r>
        <w:t>скорой медицинской</w:t>
      </w:r>
    </w:p>
    <w:p>
      <w:r>
        <w:rPr>
          <w:b/>
        </w:rPr>
        <w:t xml:space="preserve">4: </w:t>
      </w:r>
      <w:r>
        <w:t>специализированной медицинской</w:t>
      </w:r>
    </w:p>
    <w:p>
      <w:r>
        <w:t xml:space="preserve">Правильный ответ: </w:t>
      </w:r>
      <w:r>
        <w:rPr>
          <w:b/>
        </w:rPr>
        <w:t>первичной медико-санитарной</w:t>
      </w:r>
    </w:p>
    <w:p>
      <w:pPr>
        <w:pStyle w:val="Heading2"/>
      </w:pPr>
      <w:r>
        <w:t>ПОД СУТОЧНЫМ ИНДЕКСОМ ПОНИМАЮТ</w:t>
      </w:r>
    </w:p>
    <w:p>
      <w:r>
        <w:rPr>
          <w:b/>
        </w:rPr>
        <w:t xml:space="preserve">1: </w:t>
      </w:r>
      <w:r>
        <w:t>степень ночного снижения артериального давления</w:t>
      </w:r>
    </w:p>
    <w:p>
      <w:r>
        <w:rPr>
          <w:b/>
        </w:rPr>
        <w:t xml:space="preserve">2: </w:t>
      </w:r>
      <w:r>
        <w:t>процент измерений, при которых артериальное давление не превышает пороговый уровень в определенные промежутки времени</w:t>
      </w:r>
    </w:p>
    <w:p>
      <w:r>
        <w:rPr>
          <w:b/>
        </w:rPr>
        <w:t xml:space="preserve">3: </w:t>
      </w:r>
      <w:r>
        <w:t>степень дневного снижения артериального давления</w:t>
      </w:r>
    </w:p>
    <w:p>
      <w:r>
        <w:rPr>
          <w:b/>
        </w:rPr>
        <w:t xml:space="preserve">4: </w:t>
      </w:r>
      <w:r>
        <w:t>процент удачных измерений артериального давления за сутки</w:t>
      </w:r>
    </w:p>
    <w:p>
      <w:r>
        <w:t xml:space="preserve">Правильный ответ: </w:t>
      </w:r>
      <w:r>
        <w:rPr>
          <w:b/>
        </w:rPr>
        <w:t>степень ночного снижения артериального давления</w:t>
      </w:r>
    </w:p>
    <w:p>
      <w:pPr>
        <w:pStyle w:val="Heading2"/>
      </w:pPr>
      <w:r>
        <w:t>НОРМАЛЬНОЕ ЗНАЧЕНИЕ НАСЫЩЕНИЯ КРОВИ КИСЛОРОДОМ СОСТАВЛЯЕТ (В ПРОЦЕНТАХ)</w:t>
      </w:r>
    </w:p>
    <w:p>
      <w:r>
        <w:rPr>
          <w:b/>
        </w:rPr>
        <w:t xml:space="preserve">1: </w:t>
      </w:r>
      <w:r>
        <w:t>96-98</w:t>
      </w:r>
    </w:p>
    <w:p>
      <w:r>
        <w:rPr>
          <w:b/>
        </w:rPr>
        <w:t xml:space="preserve">2: </w:t>
      </w:r>
      <w:r>
        <w:t>70-79</w:t>
      </w:r>
    </w:p>
    <w:p>
      <w:r>
        <w:rPr>
          <w:b/>
        </w:rPr>
        <w:t xml:space="preserve">3: </w:t>
      </w:r>
      <w:r>
        <w:t>80-89</w:t>
      </w:r>
    </w:p>
    <w:p>
      <w:r>
        <w:rPr>
          <w:b/>
        </w:rPr>
        <w:t xml:space="preserve">4: </w:t>
      </w:r>
      <w:r>
        <w:t>90-94</w:t>
      </w:r>
    </w:p>
    <w:p>
      <w:r>
        <w:t xml:space="preserve">Правильный ответ: </w:t>
      </w:r>
      <w:r>
        <w:rPr>
          <w:b/>
        </w:rPr>
        <w:t>96-98</w:t>
      </w:r>
    </w:p>
    <w:p>
      <w:pPr>
        <w:pStyle w:val="Heading2"/>
      </w:pPr>
      <w:r>
        <w:t>КАКОЙ ТИП ГИПЕРТРОФИИ МИОКАРДА ЛЖ ХАРАКТЕРИЗУЕТСЯ ПОКАЗАТЕЛЯМИ: ИММ &gt; 115 г/м2, ОТМЛЖ &lt; 0,42?</w:t>
      </w:r>
    </w:p>
    <w:p>
      <w:r>
        <w:rPr>
          <w:b/>
        </w:rPr>
        <w:t xml:space="preserve">1: </w:t>
      </w:r>
      <w:r>
        <w:t>концентрическая гипертрофия</w:t>
      </w:r>
    </w:p>
    <w:p>
      <w:r>
        <w:rPr>
          <w:b/>
        </w:rPr>
        <w:t xml:space="preserve">2: </w:t>
      </w:r>
      <w:r>
        <w:t>нормальная геометрия</w:t>
      </w:r>
    </w:p>
    <w:p>
      <w:r>
        <w:rPr>
          <w:b/>
        </w:rPr>
        <w:t xml:space="preserve">3: </w:t>
      </w:r>
      <w:r>
        <w:t>концентрическое ремоделирование</w:t>
      </w:r>
    </w:p>
    <w:p>
      <w:r>
        <w:rPr>
          <w:b/>
        </w:rPr>
        <w:t xml:space="preserve">4: </w:t>
      </w:r>
      <w:r>
        <w:t>эксцентрическая гипертрофия</w:t>
      </w:r>
    </w:p>
    <w:p>
      <w:r>
        <w:t xml:space="preserve">Правильный ответ: </w:t>
      </w:r>
      <w:r>
        <w:rPr>
          <w:b/>
        </w:rPr>
        <w:t>эксцентрическая гипертрофия</w:t>
      </w:r>
    </w:p>
    <w:p>
      <w:pPr>
        <w:pStyle w:val="Heading2"/>
      </w:pPr>
      <w:r>
        <w:t>УЛЬТРАЗВУКОВОЕ ИССЛЕДОВАНИЕ ЗАДНИХ БОЛЬШЕБЕРЦОВЫХ ВЕН ВЫПОЛНЯЕТСЯ ДАТЧИКОМ ______ ФОРМАТА</w:t>
      </w:r>
    </w:p>
    <w:p>
      <w:r>
        <w:rPr>
          <w:b/>
        </w:rPr>
        <w:t xml:space="preserve">1: </w:t>
      </w:r>
      <w:r>
        <w:t>векторного</w:t>
      </w:r>
    </w:p>
    <w:p>
      <w:r>
        <w:rPr>
          <w:b/>
        </w:rPr>
        <w:t xml:space="preserve">2: </w:t>
      </w:r>
      <w:r>
        <w:t>линейного</w:t>
      </w:r>
    </w:p>
    <w:p>
      <w:r>
        <w:rPr>
          <w:b/>
        </w:rPr>
        <w:t xml:space="preserve">3: </w:t>
      </w:r>
      <w:r>
        <w:t>конвексного</w:t>
      </w:r>
    </w:p>
    <w:p>
      <w:r>
        <w:rPr>
          <w:b/>
        </w:rPr>
        <w:t xml:space="preserve">4: </w:t>
      </w:r>
      <w:r>
        <w:t>секторного</w:t>
      </w:r>
    </w:p>
    <w:p>
      <w:r>
        <w:t xml:space="preserve">Правильный ответ: </w:t>
      </w:r>
      <w:r>
        <w:rPr>
          <w:b/>
        </w:rPr>
        <w:t>линейного</w:t>
      </w:r>
    </w:p>
    <w:p>
      <w:pPr>
        <w:pStyle w:val="Heading2"/>
      </w:pPr>
      <w:r>
        <w:t>ПОЛОЖИТЕЛЬНАЯ ПРОБА С ДИПИРИДАМОЛОМ ГОВОРИТ О</w:t>
      </w:r>
    </w:p>
    <w:p>
      <w:r>
        <w:rPr>
          <w:b/>
        </w:rPr>
        <w:t xml:space="preserve">1: </w:t>
      </w:r>
      <w:r>
        <w:t>вегетативных расстройствах</w:t>
      </w:r>
    </w:p>
    <w:p>
      <w:r>
        <w:rPr>
          <w:b/>
        </w:rPr>
        <w:t xml:space="preserve">2: </w:t>
      </w:r>
      <w:r>
        <w:t>отсутствии сердечно-сосудистой патологии</w:t>
      </w:r>
    </w:p>
    <w:p>
      <w:r>
        <w:rPr>
          <w:b/>
        </w:rPr>
        <w:t xml:space="preserve">3: </w:t>
      </w:r>
      <w:r>
        <w:t>ионообменных метаболических сдвигах</w:t>
      </w:r>
    </w:p>
    <w:p>
      <w:r>
        <w:rPr>
          <w:b/>
        </w:rPr>
        <w:t xml:space="preserve">4: </w:t>
      </w:r>
      <w:r>
        <w:t>ишемическом генезе изменений</w:t>
      </w:r>
    </w:p>
    <w:p>
      <w:r>
        <w:t xml:space="preserve">Правильный ответ: </w:t>
      </w:r>
      <w:r>
        <w:rPr>
          <w:b/>
        </w:rPr>
        <w:t>ишемическом генезе изменений</w:t>
      </w:r>
    </w:p>
    <w:p>
      <w:pPr>
        <w:pStyle w:val="Heading2"/>
      </w:pPr>
      <w:r>
        <w:t>НЕВОЗМОЖНОСТЬ ВОЗБУЖДЕННЫХ КЛЕТОК МИОКАРДА СНОВА АКТИВИРОВАТЬСЯ ПРИ ВОЗНИКНОВЕНИИ ДОПОЛНИТЕЛЬНОГО ИМПУЛЬСА ОТРАЖАЕТ ПОНЯТИЕ</w:t>
      </w:r>
    </w:p>
    <w:p>
      <w:r>
        <w:rPr>
          <w:b/>
        </w:rPr>
        <w:t xml:space="preserve">1: </w:t>
      </w:r>
      <w:r>
        <w:t>сократимости</w:t>
      </w:r>
    </w:p>
    <w:p>
      <w:r>
        <w:rPr>
          <w:b/>
        </w:rPr>
        <w:t xml:space="preserve">2: </w:t>
      </w:r>
      <w:r>
        <w:t>аберрантности</w:t>
      </w:r>
    </w:p>
    <w:p>
      <w:r>
        <w:rPr>
          <w:b/>
        </w:rPr>
        <w:t xml:space="preserve">3: </w:t>
      </w:r>
      <w:r>
        <w:t>рефактерности</w:t>
      </w:r>
    </w:p>
    <w:p>
      <w:r>
        <w:rPr>
          <w:b/>
        </w:rPr>
        <w:t xml:space="preserve">4: </w:t>
      </w:r>
      <w:r>
        <w:t>проводимости</w:t>
      </w:r>
    </w:p>
    <w:p>
      <w:r>
        <w:t xml:space="preserve">Правильный ответ: </w:t>
      </w:r>
      <w:r>
        <w:rPr>
          <w:b/>
        </w:rPr>
        <w:t>рефактерности</w:t>
      </w:r>
    </w:p>
    <w:p>
      <w:pPr>
        <w:pStyle w:val="Heading2"/>
      </w:pPr>
      <w:r>
        <w:t>ПРОДОЛЖИТЕЛЬНОСТЬ ИНТЕРВАЛА PQ НА ЭЛЕКТРОКАРДИОГРАММЕ В НОРМЕ СОСТАВЛЯЕТ (В СЕКУНДАХ)</w:t>
      </w:r>
    </w:p>
    <w:p>
      <w:r>
        <w:rPr>
          <w:b/>
        </w:rPr>
        <w:t xml:space="preserve">1: </w:t>
      </w:r>
      <w:r>
        <w:t>0,12-0,20</w:t>
      </w:r>
    </w:p>
    <w:p>
      <w:r>
        <w:rPr>
          <w:b/>
        </w:rPr>
        <w:t xml:space="preserve">2: </w:t>
      </w:r>
      <w:r>
        <w:t>от 0,20 до 0,40</w:t>
      </w:r>
    </w:p>
    <w:p>
      <w:r>
        <w:rPr>
          <w:b/>
        </w:rPr>
        <w:t xml:space="preserve">3: </w:t>
      </w:r>
      <w:r>
        <w:t>более 0,25</w:t>
      </w:r>
    </w:p>
    <w:p>
      <w:r>
        <w:rPr>
          <w:b/>
        </w:rPr>
        <w:t xml:space="preserve">4: </w:t>
      </w:r>
      <w:r>
        <w:t>менее 0,10</w:t>
      </w:r>
    </w:p>
    <w:p>
      <w:r>
        <w:t xml:space="preserve">Правильный ответ: </w:t>
      </w:r>
      <w:r>
        <w:rPr>
          <w:b/>
        </w:rPr>
        <w:t>0,12-0,20</w:t>
      </w:r>
    </w:p>
    <w:p>
      <w:pPr>
        <w:pStyle w:val="Heading2"/>
      </w:pPr>
      <w:r>
        <w:t>ДЛЯ ОПРЕДЕЛЕНИЯ ОБРАТИМОСТИ ОБСТРУКЦИИ У БОЛЬНЫХ С ХРОНИЧЕСКИМИ ОБСТРУКТИВНЫМИ ЗАБОЛЕВАНИЯМИ ЛЁГКИХ ИСПОЛЬЗУЮТ</w:t>
      </w:r>
    </w:p>
    <w:p>
      <w:r>
        <w:rPr>
          <w:b/>
        </w:rPr>
        <w:t xml:space="preserve">1: </w:t>
      </w:r>
      <w:r>
        <w:t>теопэк</w:t>
      </w:r>
    </w:p>
    <w:p>
      <w:r>
        <w:rPr>
          <w:b/>
        </w:rPr>
        <w:t xml:space="preserve">2: </w:t>
      </w:r>
      <w:r>
        <w:t>беродуал</w:t>
      </w:r>
    </w:p>
    <w:p>
      <w:r>
        <w:rPr>
          <w:b/>
        </w:rPr>
        <w:t xml:space="preserve">3: </w:t>
      </w:r>
      <w:r>
        <w:t>эфедрин</w:t>
      </w:r>
    </w:p>
    <w:p>
      <w:r>
        <w:rPr>
          <w:b/>
        </w:rPr>
        <w:t xml:space="preserve">4: </w:t>
      </w:r>
      <w:r>
        <w:t>симбикорт</w:t>
      </w:r>
    </w:p>
    <w:p>
      <w:r>
        <w:t xml:space="preserve">Правильный ответ: </w:t>
      </w:r>
      <w:r>
        <w:rPr>
          <w:b/>
        </w:rPr>
        <w:t>беродуал</w:t>
      </w:r>
    </w:p>
    <w:p>
      <w:pPr>
        <w:pStyle w:val="Heading2"/>
      </w:pPr>
      <w:r>
        <w:t>НОРМАЛЬНАЯ СТЕПЕНЬ НОЧНОГО СНИЖЕНИЯ АД (DIPPERS) СОСТАВЛЯЕТ (В ПРОЦЕНТАХ)</w:t>
      </w:r>
    </w:p>
    <w:p>
      <w:r>
        <w:rPr>
          <w:b/>
        </w:rPr>
        <w:t xml:space="preserve">1: </w:t>
      </w:r>
      <w:r>
        <w:t>0-9</w:t>
      </w:r>
    </w:p>
    <w:p>
      <w:r>
        <w:rPr>
          <w:b/>
        </w:rPr>
        <w:t xml:space="preserve">2: </w:t>
      </w:r>
      <w:r>
        <w:t>0</w:t>
      </w:r>
    </w:p>
    <w:p>
      <w:r>
        <w:rPr>
          <w:b/>
        </w:rPr>
        <w:t xml:space="preserve">3: </w:t>
      </w:r>
      <w:r>
        <w:t>больше 20</w:t>
      </w:r>
    </w:p>
    <w:p>
      <w:r>
        <w:rPr>
          <w:b/>
        </w:rPr>
        <w:t xml:space="preserve">4: </w:t>
      </w:r>
      <w:r>
        <w:t>10-20</w:t>
      </w:r>
    </w:p>
    <w:p>
      <w:r>
        <w:t xml:space="preserve">Правильный ответ: </w:t>
      </w:r>
      <w:r>
        <w:rPr>
          <w:b/>
        </w:rPr>
        <w:t>10-20</w:t>
      </w:r>
    </w:p>
    <w:p>
      <w:pPr>
        <w:pStyle w:val="Heading2"/>
      </w:pPr>
      <w:r>
        <w:t>ИНТЕРВАЛ СЦЕПЛЕНИЯ В ЖЕЛУДОЧКОВЫХ ЭКСТРАСИСТОЛАХ – ЭТО РАССТОЯНИЕ ОТ ЗУБЦА ____ ПЕРЕД ЭКСТРАСИСТОЛОЙ ДО ЗУБЦА _____ ЭКСТРАСИСТОЛЫ</w:t>
      </w:r>
    </w:p>
    <w:p>
      <w:r>
        <w:rPr>
          <w:b/>
        </w:rPr>
        <w:t xml:space="preserve">1: </w:t>
      </w:r>
      <w:r>
        <w:t>R; R после</w:t>
      </w:r>
    </w:p>
    <w:p>
      <w:r>
        <w:rPr>
          <w:b/>
        </w:rPr>
        <w:t xml:space="preserve">2: </w:t>
      </w:r>
      <w:r>
        <w:t>R; R</w:t>
      </w:r>
    </w:p>
    <w:p>
      <w:r>
        <w:rPr>
          <w:b/>
        </w:rPr>
        <w:t xml:space="preserve">3: </w:t>
      </w:r>
      <w:r>
        <w:t>Р; Р после</w:t>
      </w:r>
    </w:p>
    <w:p>
      <w:r>
        <w:rPr>
          <w:b/>
        </w:rPr>
        <w:t xml:space="preserve">4: </w:t>
      </w:r>
      <w:r>
        <w:t>Q; Q после</w:t>
      </w:r>
    </w:p>
    <w:p>
      <w:r>
        <w:t xml:space="preserve">Правильный ответ: </w:t>
      </w:r>
      <w:r>
        <w:rPr>
          <w:b/>
        </w:rPr>
        <w:t>R; R</w:t>
      </w:r>
    </w:p>
    <w:p>
      <w:pPr>
        <w:pStyle w:val="Heading2"/>
      </w:pPr>
      <w:r>
        <w:t>ОДНИМ ИЗ ХАРАКТЕРНЫХ ПРИЗНАКОВ ЛЕГОЧНОЙ ГИПЕРТЕНЗИИ В РЕЖИМЕ ИМПУЛЬСНОВОЛНОВОГО ДОППЛЕРА ПРИ АНАЛИЗЕ ПОТОКА В ВЫНОСЯЩЕМ ТРАКТЕ ПРАВОГО ЖЕЛУДОЧКА ЯВЛЯЕТСЯ</w:t>
      </w:r>
    </w:p>
    <w:p>
      <w:r>
        <w:rPr>
          <w:b/>
        </w:rPr>
        <w:t xml:space="preserve">1: </w:t>
      </w:r>
      <w:r>
        <w:t>равнобедренный поток</w:t>
      </w:r>
    </w:p>
    <w:p>
      <w:r>
        <w:rPr>
          <w:b/>
        </w:rPr>
        <w:t xml:space="preserve">2: </w:t>
      </w:r>
      <w:r>
        <w:t>трехпиковый поток</w:t>
      </w:r>
    </w:p>
    <w:p>
      <w:r>
        <w:rPr>
          <w:b/>
        </w:rPr>
        <w:t xml:space="preserve">3: </w:t>
      </w:r>
      <w:r>
        <w:t>пик скорости смещен во вторую половину систолы</w:t>
      </w:r>
    </w:p>
    <w:p>
      <w:r>
        <w:rPr>
          <w:b/>
        </w:rPr>
        <w:t xml:space="preserve">4: </w:t>
      </w:r>
      <w:r>
        <w:t>пик скорости смещен в первую половину систолы</w:t>
      </w:r>
    </w:p>
    <w:p>
      <w:r>
        <w:t xml:space="preserve">Правильный ответ: </w:t>
      </w:r>
      <w:r>
        <w:rPr>
          <w:b/>
        </w:rPr>
        <w:t>пик скорости смещен в первую половину систолы</w:t>
      </w:r>
    </w:p>
    <w:p>
      <w:pPr>
        <w:pStyle w:val="Heading2"/>
      </w:pPr>
      <w:r>
        <w:t>ПРИ ВЕЛОЭРГОМЕТРИИ 90 ПРОЦЕНТОВ ВСЕХ ИШЕМИЧЕСКИХ ДЕПРЕССИЙ ST-СЕГМЕНТА ОТРАЖАЕТ ОТВЕДЕНИЕ ЭКГ</w:t>
      </w:r>
    </w:p>
    <w:p>
      <w:r>
        <w:rPr>
          <w:b/>
        </w:rPr>
        <w:t xml:space="preserve">1: </w:t>
      </w:r>
      <w:r>
        <w:t>V6</w:t>
      </w:r>
    </w:p>
    <w:p>
      <w:r>
        <w:rPr>
          <w:b/>
        </w:rPr>
        <w:t xml:space="preserve">2: </w:t>
      </w:r>
      <w:r>
        <w:t>V1</w:t>
      </w:r>
    </w:p>
    <w:p>
      <w:r>
        <w:rPr>
          <w:b/>
        </w:rPr>
        <w:t xml:space="preserve">3: </w:t>
      </w:r>
      <w:r>
        <w:t>V5</w:t>
      </w:r>
    </w:p>
    <w:p>
      <w:r>
        <w:rPr>
          <w:b/>
        </w:rPr>
        <w:t xml:space="preserve">4: </w:t>
      </w:r>
      <w:r>
        <w:t>AVF</w:t>
      </w:r>
    </w:p>
    <w:p>
      <w:r>
        <w:t xml:space="preserve">Правильный ответ: </w:t>
      </w:r>
      <w:r>
        <w:rPr>
          <w:b/>
        </w:rPr>
        <w:t>V5</w:t>
      </w:r>
    </w:p>
    <w:p>
      <w:pPr>
        <w:pStyle w:val="Heading2"/>
      </w:pPr>
      <w:r>
        <w:t>ВОЛНА ПОВЫШЕННОГО ДАВЛЕНИЯ, РАСПРОСТРАНЯЮЩАЯСЯ ПО СОСУДИСТОМУ РУСЛУ ПРИ СОКРАЩЕНИЯХ СЕРДЦА, НАЗЫВАЕТСЯ</w:t>
      </w:r>
    </w:p>
    <w:p>
      <w:r>
        <w:rPr>
          <w:b/>
        </w:rPr>
        <w:t xml:space="preserve">1: </w:t>
      </w:r>
      <w:r>
        <w:t>прогрессирующей</w:t>
      </w:r>
    </w:p>
    <w:p>
      <w:r>
        <w:rPr>
          <w:b/>
        </w:rPr>
        <w:t xml:space="preserve">2: </w:t>
      </w:r>
      <w:r>
        <w:t>реверберирующей</w:t>
      </w:r>
    </w:p>
    <w:p>
      <w:r>
        <w:rPr>
          <w:b/>
        </w:rPr>
        <w:t xml:space="preserve">3: </w:t>
      </w:r>
      <w:r>
        <w:t>синусоидальной</w:t>
      </w:r>
    </w:p>
    <w:p>
      <w:r>
        <w:rPr>
          <w:b/>
        </w:rPr>
        <w:t xml:space="preserve">4: </w:t>
      </w:r>
      <w:r>
        <w:t>пульсовой</w:t>
      </w:r>
    </w:p>
    <w:p>
      <w:r>
        <w:t xml:space="preserve">Правильный ответ: </w:t>
      </w:r>
      <w:r>
        <w:rPr>
          <w:b/>
        </w:rPr>
        <w:t>пульсовой</w:t>
      </w:r>
    </w:p>
    <w:p>
      <w:pPr>
        <w:pStyle w:val="Heading2"/>
      </w:pPr>
      <w:r>
        <w:t>ПИСЬМЕННОЕ ОБРАЩЕНИЕ ГРАЖДАНИНА ДОЛЖНО БЫТЬ РАССМОТРЕНО В ТЕЧЕНИЕ ____ ДНЕЙ СО ДНЯ _____ ПИСЬМЕННОГО ОБРАЩЕНИЯ</w:t>
      </w:r>
    </w:p>
    <w:p>
      <w:r>
        <w:rPr>
          <w:b/>
        </w:rPr>
        <w:t xml:space="preserve">1: </w:t>
      </w:r>
      <w:r>
        <w:t>22; поступления</w:t>
      </w:r>
    </w:p>
    <w:p>
      <w:r>
        <w:rPr>
          <w:b/>
        </w:rPr>
        <w:t xml:space="preserve">2: </w:t>
      </w:r>
      <w:r>
        <w:t>32; написания</w:t>
      </w:r>
    </w:p>
    <w:p>
      <w:r>
        <w:rPr>
          <w:b/>
        </w:rPr>
        <w:t xml:space="preserve">3: </w:t>
      </w:r>
      <w:r>
        <w:t>48; отправления</w:t>
      </w:r>
    </w:p>
    <w:p>
      <w:r>
        <w:rPr>
          <w:b/>
        </w:rPr>
        <w:t xml:space="preserve">4: </w:t>
      </w:r>
      <w:r>
        <w:t>30; регистрации</w:t>
      </w:r>
    </w:p>
    <w:p>
      <w:r>
        <w:t xml:space="preserve">Правильный ответ: </w:t>
      </w:r>
      <w:r>
        <w:rPr>
          <w:b/>
        </w:rPr>
        <w:t>30; регистрации</w:t>
      </w:r>
    </w:p>
    <w:p>
      <w:pPr>
        <w:pStyle w:val="Heading2"/>
      </w:pPr>
      <w:r>
        <w:t>К НЕДОСТАТКАМ СМАД НЕ ОТНОСЯТ</w:t>
      </w:r>
    </w:p>
    <w:p>
      <w:r>
        <w:rPr>
          <w:b/>
        </w:rPr>
        <w:t xml:space="preserve">1: </w:t>
      </w:r>
      <w:r>
        <w:t>возможный эмоциональный и физический дискомфорт во время исследования</w:t>
      </w:r>
    </w:p>
    <w:p>
      <w:r>
        <w:rPr>
          <w:b/>
        </w:rPr>
        <w:t xml:space="preserve">2: </w:t>
      </w:r>
      <w:r>
        <w:t>неточность измерений при выраженных нарушениях ритма</w:t>
      </w:r>
    </w:p>
    <w:p>
      <w:r>
        <w:rPr>
          <w:b/>
        </w:rPr>
        <w:t xml:space="preserve">3: </w:t>
      </w:r>
      <w:r>
        <w:t>недостоверность полученных данных при использовании приборов, не прошедших тестирование на соответствие международным стандартам</w:t>
      </w:r>
    </w:p>
    <w:p>
      <w:r>
        <w:rPr>
          <w:b/>
        </w:rPr>
        <w:t xml:space="preserve">4: </w:t>
      </w:r>
      <w:r>
        <w:t>продолжительность исследования 24 часа</w:t>
      </w:r>
    </w:p>
    <w:p>
      <w:r>
        <w:t xml:space="preserve">Правильный ответ: </w:t>
      </w:r>
      <w:r>
        <w:rPr>
          <w:b/>
        </w:rPr>
        <w:t>продолжительность исследования 24 часа</w:t>
      </w:r>
    </w:p>
    <w:p>
      <w:pPr>
        <w:pStyle w:val="Heading2"/>
      </w:pPr>
      <w:r>
        <w:t>КОНЕЧНЫЙ СИСТОЛИЧЕСКИЙ РАЗМЕР ЛЕВОГО ЖЕЛУДОЧКА ИЗМЕРЯЮТ В М – РЕЖИМЕ КАК РАЗМЕР ОТ________ МЕЖЖЕЛУДОЧКОВОЙ ПЕРЕГОРОДКИ ДО ЭНДОКАРДА ЗАДНЕЙ СТЕНКИ ЛЕВОГО ЖЕЛУДОЧКА В</w:t>
      </w:r>
    </w:p>
    <w:p>
      <w:r>
        <w:rPr>
          <w:b/>
        </w:rPr>
        <w:t xml:space="preserve">1: </w:t>
      </w:r>
      <w:r>
        <w:t>эндокарда; систолу</w:t>
      </w:r>
    </w:p>
    <w:p>
      <w:r>
        <w:rPr>
          <w:b/>
        </w:rPr>
        <w:t xml:space="preserve">2: </w:t>
      </w:r>
      <w:r>
        <w:t>эпикарда; систолу</w:t>
      </w:r>
    </w:p>
    <w:p>
      <w:r>
        <w:rPr>
          <w:b/>
        </w:rPr>
        <w:t xml:space="preserve">3: </w:t>
      </w:r>
      <w:r>
        <w:t>эпикарда; диастолу</w:t>
      </w:r>
    </w:p>
    <w:p>
      <w:r>
        <w:rPr>
          <w:b/>
        </w:rPr>
        <w:t xml:space="preserve">4: </w:t>
      </w:r>
      <w:r>
        <w:t>эндокарда; диастолу</w:t>
      </w:r>
    </w:p>
    <w:p>
      <w:r>
        <w:t xml:space="preserve">Правильный ответ: </w:t>
      </w:r>
      <w:r>
        <w:rPr>
          <w:b/>
        </w:rPr>
        <w:t>эндокарда; систолу</w:t>
      </w:r>
    </w:p>
    <w:p>
      <w:pPr>
        <w:pStyle w:val="Heading2"/>
      </w:pPr>
      <w:r>
        <w:t>В ПЛАНЕ ЭМБОЛОГЕННОСТИ НАИБОЛЕЕ ОПАСЕН __________ ТРОМБ</w:t>
      </w:r>
    </w:p>
    <w:p>
      <w:r>
        <w:rPr>
          <w:b/>
        </w:rPr>
        <w:t xml:space="preserve">1: </w:t>
      </w:r>
      <w:r>
        <w:t>флотирующий</w:t>
      </w:r>
    </w:p>
    <w:p>
      <w:r>
        <w:rPr>
          <w:b/>
        </w:rPr>
        <w:t xml:space="preserve">2: </w:t>
      </w:r>
      <w:r>
        <w:t>пристеночный</w:t>
      </w:r>
    </w:p>
    <w:p>
      <w:r>
        <w:rPr>
          <w:b/>
        </w:rPr>
        <w:t xml:space="preserve">3: </w:t>
      </w:r>
      <w:r>
        <w:t>кальцинированный</w:t>
      </w:r>
    </w:p>
    <w:p>
      <w:r>
        <w:rPr>
          <w:b/>
        </w:rPr>
        <w:t xml:space="preserve">4: </w:t>
      </w:r>
      <w:r>
        <w:t>окклюзирующий</w:t>
      </w:r>
    </w:p>
    <w:p>
      <w:r>
        <w:t xml:space="preserve">Правильный ответ: </w:t>
      </w:r>
      <w:r>
        <w:rPr>
          <w:b/>
        </w:rPr>
        <w:t>флотирующий</w:t>
      </w:r>
    </w:p>
    <w:p>
      <w:pPr>
        <w:pStyle w:val="Heading2"/>
      </w:pPr>
      <w:r>
        <w:t>ОТНОШЕНИЕ ПОКАЗАТЕЛЯ АЛЬВЕОЛЯРНОЙ ВЕНТИЛЯЦИИ К ОБЩЕЙ СОСТАВЛЯЕТ (В ПРОЦЕНТАХ)</w:t>
      </w:r>
    </w:p>
    <w:p>
      <w:r>
        <w:rPr>
          <w:b/>
        </w:rPr>
        <w:t xml:space="preserve">1: </w:t>
      </w:r>
      <w:r>
        <w:t>10-25</w:t>
      </w:r>
    </w:p>
    <w:p>
      <w:r>
        <w:rPr>
          <w:b/>
        </w:rPr>
        <w:t xml:space="preserve">2: </w:t>
      </w:r>
      <w:r>
        <w:t>30-35</w:t>
      </w:r>
    </w:p>
    <w:p>
      <w:r>
        <w:rPr>
          <w:b/>
        </w:rPr>
        <w:t xml:space="preserve">3: </w:t>
      </w:r>
      <w:r>
        <w:t>80-90</w:t>
      </w:r>
    </w:p>
    <w:p>
      <w:r>
        <w:rPr>
          <w:b/>
        </w:rPr>
        <w:t xml:space="preserve">4: </w:t>
      </w:r>
      <w:r>
        <w:t>60-75</w:t>
      </w:r>
    </w:p>
    <w:p>
      <w:r>
        <w:t xml:space="preserve">Правильный ответ: </w:t>
      </w:r>
      <w:r>
        <w:rPr>
          <w:b/>
        </w:rPr>
        <w:t>60-75</w:t>
      </w:r>
    </w:p>
    <w:p>
      <w:pPr>
        <w:pStyle w:val="Heading2"/>
      </w:pPr>
      <w:r>
        <w:t>КРИТИЧЕСКОЕ ЗНАЧЕНИЕ ВАРИАБЕЛЬНОСТИ ДИАСТОЛИЧЕСКОГО АД В ДНЕВНОЕ ВРЕМЯ СОСТАВЛЯЕТ (В ММ РТ.СТ.)</w:t>
      </w:r>
    </w:p>
    <w:p>
      <w:r>
        <w:rPr>
          <w:b/>
        </w:rPr>
        <w:t xml:space="preserve">1: </w:t>
      </w:r>
      <w:r>
        <w:t>15</w:t>
      </w:r>
    </w:p>
    <w:p>
      <w:r>
        <w:rPr>
          <w:b/>
        </w:rPr>
        <w:t xml:space="preserve">2: </w:t>
      </w:r>
      <w:r>
        <w:t>13</w:t>
      </w:r>
    </w:p>
    <w:p>
      <w:r>
        <w:rPr>
          <w:b/>
        </w:rPr>
        <w:t xml:space="preserve">3: </w:t>
      </w:r>
      <w:r>
        <w:t>14</w:t>
      </w:r>
    </w:p>
    <w:p>
      <w:r>
        <w:rPr>
          <w:b/>
        </w:rPr>
        <w:t xml:space="preserve">4: </w:t>
      </w:r>
      <w:r>
        <w:t>12</w:t>
      </w:r>
    </w:p>
    <w:p>
      <w:r>
        <w:t xml:space="preserve">Правильный ответ: </w:t>
      </w:r>
      <w:r>
        <w:rPr>
          <w:b/>
        </w:rPr>
        <w:t>14</w:t>
      </w:r>
    </w:p>
    <w:p>
      <w:pPr>
        <w:pStyle w:val="Heading2"/>
      </w:pPr>
      <w:r>
        <w:t>НЕЗНАЧИТЕЛЬНЫЙ МИТРАЛЬНЫЙ СТЕНОЗ СООТВЕТСТВУЕТ ПЛОЩАДИ МИТРАЛЬНОГО ОТВЕРСТИЯ _____ СМ2</w:t>
      </w:r>
    </w:p>
    <w:p>
      <w:r>
        <w:rPr>
          <w:b/>
        </w:rPr>
        <w:t xml:space="preserve">1: </w:t>
      </w:r>
      <w:r>
        <w:t>1-2</w:t>
      </w:r>
    </w:p>
    <w:p>
      <w:r>
        <w:rPr>
          <w:b/>
        </w:rPr>
        <w:t xml:space="preserve">2: </w:t>
      </w:r>
      <w:r>
        <w:t>более 2,0</w:t>
      </w:r>
    </w:p>
    <w:p>
      <w:r>
        <w:rPr>
          <w:b/>
        </w:rPr>
        <w:t xml:space="preserve">3: </w:t>
      </w:r>
      <w:r>
        <w:t>менее 0,7</w:t>
      </w:r>
    </w:p>
    <w:p>
      <w:r>
        <w:rPr>
          <w:b/>
        </w:rPr>
        <w:t xml:space="preserve">4: </w:t>
      </w:r>
      <w:r>
        <w:t>менее 1</w:t>
      </w:r>
    </w:p>
    <w:p>
      <w:r>
        <w:t xml:space="preserve">Правильный ответ: </w:t>
      </w:r>
      <w:r>
        <w:rPr>
          <w:b/>
        </w:rPr>
        <w:t>более 2,0</w:t>
      </w:r>
    </w:p>
    <w:p>
      <w:pPr>
        <w:pStyle w:val="Heading2"/>
      </w:pPr>
      <w:r>
        <w:t>В РАСЧЕТЕ ИНДЕКСА ПЕРИФЕРИЧЕСКОГО СОПРОТИВЛЕНИЯ (RI) УЧИТЫВАЮТСЯ ПОКАЗАТЕЛИ</w:t>
      </w:r>
    </w:p>
    <w:p>
      <w:r>
        <w:rPr>
          <w:b/>
        </w:rPr>
        <w:t xml:space="preserve">1: </w:t>
      </w:r>
      <w:r>
        <w:t>Vmax – максимальная систолическая скорость кровотока, Vmin – конечная диастолическая скорость кровотока</w:t>
      </w:r>
    </w:p>
    <w:p>
      <w:r>
        <w:rPr>
          <w:b/>
        </w:rPr>
        <w:t xml:space="preserve">2: </w:t>
      </w:r>
      <w:r>
        <w:t>Vmax – максимальная систолическая скорость кровотока</w:t>
      </w:r>
    </w:p>
    <w:p>
      <w:r>
        <w:rPr>
          <w:b/>
        </w:rPr>
        <w:t xml:space="preserve">3: </w:t>
      </w:r>
      <w:r>
        <w:t>Vmin – конечная диастолическая скорость кровотока</w:t>
      </w:r>
    </w:p>
    <w:p>
      <w:r>
        <w:rPr>
          <w:b/>
        </w:rPr>
        <w:t xml:space="preserve">4: </w:t>
      </w:r>
      <w:r>
        <w:t>TAMX - усредненная по времени максимальная скорость кровотока</w:t>
      </w:r>
    </w:p>
    <w:p>
      <w:r>
        <w:t xml:space="preserve">Правильный ответ: </w:t>
      </w:r>
      <w:r>
        <w:rPr>
          <w:b/>
        </w:rPr>
        <w:t>Vmax – максимальная систолическая скорость кровотока, Vmin – конечная диастолическая скорость кровотока</w:t>
      </w:r>
    </w:p>
    <w:p>
      <w:pPr>
        <w:pStyle w:val="Heading2"/>
      </w:pPr>
      <w:r>
        <w:t>В МЯГКИХ ТКАНЯХ КОЭФФИЦИЕНТ ЗАТУХАНИЯ ДЛЯ ЧАСТОТЫ 5 МГЦ СОСТАВЛЯЕТ (В ДБ/СМ)</w:t>
      </w:r>
    </w:p>
    <w:p>
      <w:r>
        <w:rPr>
          <w:b/>
        </w:rPr>
        <w:t xml:space="preserve">1: </w:t>
      </w:r>
      <w:r>
        <w:t>4</w:t>
      </w:r>
    </w:p>
    <w:p>
      <w:r>
        <w:rPr>
          <w:b/>
        </w:rPr>
        <w:t xml:space="preserve">2: </w:t>
      </w:r>
      <w:r>
        <w:t>5</w:t>
      </w:r>
    </w:p>
    <w:p>
      <w:r>
        <w:rPr>
          <w:b/>
        </w:rPr>
        <w:t xml:space="preserve">3: </w:t>
      </w:r>
      <w:r>
        <w:t>2</w:t>
      </w:r>
    </w:p>
    <w:p>
      <w:r>
        <w:rPr>
          <w:b/>
        </w:rPr>
        <w:t xml:space="preserve">4: </w:t>
      </w:r>
      <w:r>
        <w:t>3</w:t>
      </w:r>
    </w:p>
    <w:p>
      <w:r>
        <w:t xml:space="preserve">Правильный ответ: </w:t>
      </w:r>
      <w:r>
        <w:rPr>
          <w:b/>
        </w:rPr>
        <w:t>5</w:t>
      </w:r>
    </w:p>
    <w:p>
      <w:pPr>
        <w:pStyle w:val="Heading2"/>
      </w:pPr>
      <w:r>
        <w:t>МАЛЫМ КРИТЕРИЕМ ДИАГНОСТИКИ ГИПЕРТРОФИЧЕСКОЙ КАРДИОМИОПАТИИ У БЛИЖАЙШИХ РОДСТВЕННИКОВ, НЕ ИМЕЮЩИХ ЖАЛОБ, ЯВЛЯЕТСЯ</w:t>
      </w:r>
    </w:p>
    <w:p>
      <w:r>
        <w:rPr>
          <w:b/>
        </w:rPr>
        <w:t xml:space="preserve">1: </w:t>
      </w:r>
      <w:r>
        <w:t>толщина передней части межжелудочковой перегородки 13 мм и более</w:t>
      </w:r>
    </w:p>
    <w:p>
      <w:r>
        <w:rPr>
          <w:b/>
        </w:rPr>
        <w:t xml:space="preserve">2: </w:t>
      </w:r>
      <w:r>
        <w:t>нарушение атриовентрикулярной или внутрижелудочковой проводимости</w:t>
      </w:r>
    </w:p>
    <w:p>
      <w:r>
        <w:rPr>
          <w:b/>
        </w:rPr>
        <w:t xml:space="preserve">3: </w:t>
      </w:r>
      <w:r>
        <w:t>отрицательный зубец Т (3 мм и более) в I, AVL или V3-V6 отведениях</w:t>
      </w:r>
    </w:p>
    <w:p>
      <w:r>
        <w:rPr>
          <w:b/>
        </w:rPr>
        <w:t xml:space="preserve">4: </w:t>
      </w:r>
      <w:r>
        <w:t>наличие контакта створки митрального клапана с перегородкой</w:t>
      </w:r>
    </w:p>
    <w:p>
      <w:r>
        <w:t xml:space="preserve">Правильный ответ: </w:t>
      </w:r>
      <w:r>
        <w:rPr>
          <w:b/>
        </w:rPr>
        <w:t>нарушение атриовентрикулярной или внутрижелудочковой проводимости</w:t>
      </w:r>
    </w:p>
    <w:p>
      <w:pPr>
        <w:pStyle w:val="Heading2"/>
      </w:pPr>
      <w:r>
        <w:t>СОПРОТИВЛЕНИЕ ПЕРИФЕРИЧЕСКИХ ДЫХАТЕЛЬНЫХ ПУТЕЙ ХАРАКТЕРИЗУЕТСЯ ПОКАЗАТЕЛЕМ</w:t>
      </w:r>
    </w:p>
    <w:p>
      <w:r>
        <w:rPr>
          <w:b/>
        </w:rPr>
        <w:t xml:space="preserve">1: </w:t>
      </w:r>
      <w:r>
        <w:t>FR</w:t>
      </w:r>
    </w:p>
    <w:p>
      <w:r>
        <w:rPr>
          <w:b/>
        </w:rPr>
        <w:t xml:space="preserve">2: </w:t>
      </w:r>
      <w:r>
        <w:t>R20 и R5</w:t>
      </w:r>
    </w:p>
    <w:p>
      <w:r>
        <w:rPr>
          <w:b/>
        </w:rPr>
        <w:t xml:space="preserve">3: </w:t>
      </w:r>
      <w:r>
        <w:t>R5</w:t>
      </w:r>
    </w:p>
    <w:p>
      <w:r>
        <w:rPr>
          <w:b/>
        </w:rPr>
        <w:t xml:space="preserve">4: </w:t>
      </w:r>
      <w:r>
        <w:t>R20</w:t>
      </w:r>
    </w:p>
    <w:p>
      <w:r>
        <w:t xml:space="preserve">Правильный ответ: </w:t>
      </w:r>
      <w:r>
        <w:rPr>
          <w:b/>
        </w:rPr>
        <w:t>R5</w:t>
      </w:r>
    </w:p>
    <w:p>
      <w:pPr>
        <w:pStyle w:val="Heading2"/>
      </w:pPr>
      <w:r>
        <w:t>ПРИ ЭХОКАРДИОГРАФИЧЕСКОМ ИССЛЕДОВАНИИ У БОЛЬНЫХ С ВЕГЕТАЦИЯМИ БОЛЬШИХ РАЗМЕРОВ ПРИ ИНФЕКЦИОННОМ ЭНДОКАРДИТЕ ДИАГНОСТИРУЮТ</w:t>
      </w:r>
    </w:p>
    <w:p>
      <w:r>
        <w:rPr>
          <w:b/>
        </w:rPr>
        <w:t xml:space="preserve">1: </w:t>
      </w:r>
      <w:r>
        <w:t>наличие регургитации</w:t>
      </w:r>
    </w:p>
    <w:p>
      <w:r>
        <w:rPr>
          <w:b/>
        </w:rPr>
        <w:t xml:space="preserve">2: </w:t>
      </w:r>
      <w:r>
        <w:t>гипертрофию стенок</w:t>
      </w:r>
    </w:p>
    <w:p>
      <w:r>
        <w:rPr>
          <w:b/>
        </w:rPr>
        <w:t xml:space="preserve">3: </w:t>
      </w:r>
      <w:r>
        <w:t>выпот в полости перикарда</w:t>
      </w:r>
    </w:p>
    <w:p>
      <w:r>
        <w:rPr>
          <w:b/>
        </w:rPr>
        <w:t xml:space="preserve">4: </w:t>
      </w:r>
      <w:r>
        <w:t>увеличение фракции выброса</w:t>
      </w:r>
    </w:p>
    <w:p>
      <w:r>
        <w:t xml:space="preserve">Правильный ответ: </w:t>
      </w:r>
      <w:r>
        <w:rPr>
          <w:b/>
        </w:rPr>
        <w:t>наличие регургитации</w:t>
      </w:r>
    </w:p>
    <w:p>
      <w:pPr>
        <w:pStyle w:val="Heading2"/>
      </w:pPr>
      <w:r>
        <w:t>ТЕОРИЕЙ СТАРЛИНГА ОПИСЫВАЕТСЯ ЗАВИСИМОСТЬ МЕЖДУ</w:t>
      </w:r>
    </w:p>
    <w:p>
      <w:r>
        <w:rPr>
          <w:b/>
        </w:rPr>
        <w:t xml:space="preserve">1: </w:t>
      </w:r>
      <w:r>
        <w:t>величиной парциального давления углекислого газа в артериальном конце капилляра и величиной парциального давления кислорода в венозном конце капилляра</w:t>
      </w:r>
    </w:p>
    <w:p>
      <w:r>
        <w:rPr>
          <w:b/>
        </w:rPr>
        <w:t xml:space="preserve">2: </w:t>
      </w:r>
      <w:r>
        <w:t>величиной силы трения между частицами крови в артериолах резистивного русла и величиной силы трения между частицами крови в венулах</w:t>
      </w:r>
    </w:p>
    <w:p>
      <w:r>
        <w:rPr>
          <w:b/>
        </w:rPr>
        <w:t xml:space="preserve">3: </w:t>
      </w:r>
      <w:r>
        <w:t>объемом жидкости, фильтруемом в артериальном конце капилляра и объемом жидкости, реабсорбируемом в венозном конце капилляра</w:t>
      </w:r>
    </w:p>
    <w:p>
      <w:r>
        <w:rPr>
          <w:b/>
        </w:rPr>
        <w:t xml:space="preserve">4: </w:t>
      </w:r>
      <w:r>
        <w:t>величиной парциального давления кислорода в артериальном конце капилляра и величиной парциального давления углекислого газа в венозном конце капилляра</w:t>
      </w:r>
    </w:p>
    <w:p>
      <w:r>
        <w:t xml:space="preserve">Правильный ответ: </w:t>
      </w:r>
      <w:r>
        <w:rPr>
          <w:b/>
        </w:rPr>
        <w:t>объемом жидкости, фильтруемом в артериальном конце капилляра и объемом жидкости, реабсорбируемом в венозном конце капилляра</w:t>
      </w:r>
    </w:p>
    <w:p>
      <w:pPr>
        <w:pStyle w:val="Heading2"/>
      </w:pPr>
      <w:r>
        <w:t>ДЛИТЕЛЬНОСТЬ ИНТЕРВАЛА QT ЗАВИСИТ ОТ</w:t>
      </w:r>
    </w:p>
    <w:p>
      <w:r>
        <w:rPr>
          <w:b/>
        </w:rPr>
        <w:t xml:space="preserve">1: </w:t>
      </w:r>
      <w:r>
        <w:t>массы тела и частоты сердечных сокращений</w:t>
      </w:r>
    </w:p>
    <w:p>
      <w:r>
        <w:rPr>
          <w:b/>
        </w:rPr>
        <w:t xml:space="preserve">2: </w:t>
      </w:r>
      <w:r>
        <w:t>пола пациента и частоты сердечных сокращений</w:t>
      </w:r>
    </w:p>
    <w:p>
      <w:r>
        <w:rPr>
          <w:b/>
        </w:rPr>
        <w:t xml:space="preserve">3: </w:t>
      </w:r>
      <w:r>
        <w:t>массы тела</w:t>
      </w:r>
    </w:p>
    <w:p>
      <w:r>
        <w:rPr>
          <w:b/>
        </w:rPr>
        <w:t xml:space="preserve">4: </w:t>
      </w:r>
      <w:r>
        <w:t>водителя ритма и частоты сердечных сокращений</w:t>
      </w:r>
    </w:p>
    <w:p>
      <w:r>
        <w:t xml:space="preserve">Правильный ответ: </w:t>
      </w:r>
      <w:r>
        <w:rPr>
          <w:b/>
        </w:rPr>
        <w:t>пола пациента и частоты сердечных сокращений</w:t>
      </w:r>
    </w:p>
    <w:p>
      <w:pPr>
        <w:pStyle w:val="Heading2"/>
      </w:pPr>
      <w:r>
        <w:t>ГЕНЕРАЛИЗОВАННЫЕ БИЛАТЕРАЛЬНО-СИНХРОННЫЕ РАЗРЯДЫ КОМПЛЕКСОВ СПАЙК-ВОЛНА ЧАСТОТОЙ 3 В СЕК ДЛИТЕЛЬНОСТЬЮ БОЛЕЕ 5 СЕК ЯВЛЯЮТСЯ ЭЛЕКТРОЭНЦЕФАЛОГРАФИЧЕСКИМ ПРИЗНАКОМ</w:t>
      </w:r>
    </w:p>
    <w:p>
      <w:r>
        <w:rPr>
          <w:b/>
        </w:rPr>
        <w:t xml:space="preserve">1: </w:t>
      </w:r>
      <w:r>
        <w:t>типичного абсанса</w:t>
      </w:r>
    </w:p>
    <w:p>
      <w:r>
        <w:rPr>
          <w:b/>
        </w:rPr>
        <w:t xml:space="preserve">2: </w:t>
      </w:r>
      <w:r>
        <w:t>фокального лобного приступа</w:t>
      </w:r>
    </w:p>
    <w:p>
      <w:r>
        <w:rPr>
          <w:b/>
        </w:rPr>
        <w:t xml:space="preserve">3: </w:t>
      </w:r>
      <w:r>
        <w:t>атипичного абсанса</w:t>
      </w:r>
    </w:p>
    <w:p>
      <w:r>
        <w:rPr>
          <w:b/>
        </w:rPr>
        <w:t xml:space="preserve">4: </w:t>
      </w:r>
      <w:r>
        <w:t>фокального височного приступа</w:t>
      </w:r>
    </w:p>
    <w:p>
      <w:r>
        <w:t xml:space="preserve">Правильный ответ: </w:t>
      </w:r>
      <w:r>
        <w:rPr>
          <w:b/>
        </w:rPr>
        <w:t>типичного абсанса</w:t>
      </w:r>
    </w:p>
    <w:p>
      <w:pPr>
        <w:pStyle w:val="Heading2"/>
      </w:pPr>
      <w:r>
        <w:t>НАИБОЛЕЕ ТОЧНЫМ МЕТОДОМ ОПРЕДЕЛЕНИЯ ОБЪЁМА ЛЕВОГО ЖЕЛУДОЧКА С ПОМОЩЬЮ ТРАНСТОРАКАЛЬНОЙ ЭХОКАРДИОГРАФИИ ЯВЛЯЕТСЯ</w:t>
      </w:r>
    </w:p>
    <w:p>
      <w:r>
        <w:rPr>
          <w:b/>
        </w:rPr>
        <w:t xml:space="preserve">1: </w:t>
      </w:r>
      <w:r>
        <w:t>метод однопланового эллипса</w:t>
      </w:r>
    </w:p>
    <w:p>
      <w:r>
        <w:rPr>
          <w:b/>
        </w:rPr>
        <w:t xml:space="preserve">2: </w:t>
      </w:r>
      <w:r>
        <w:t>формула Тейчхольца</w:t>
      </w:r>
    </w:p>
    <w:p>
      <w:r>
        <w:rPr>
          <w:b/>
        </w:rPr>
        <w:t xml:space="preserve">3: </w:t>
      </w:r>
      <w:r>
        <w:t>метод Симпсона</w:t>
      </w:r>
    </w:p>
    <w:p>
      <w:r>
        <w:rPr>
          <w:b/>
        </w:rPr>
        <w:t xml:space="preserve">4: </w:t>
      </w:r>
      <w:r>
        <w:t>метод трёхмерной визуализации</w:t>
      </w:r>
    </w:p>
    <w:p>
      <w:r>
        <w:t xml:space="preserve">Правильный ответ: </w:t>
      </w:r>
      <w:r>
        <w:rPr>
          <w:b/>
        </w:rPr>
        <w:t>метод трёхмерной визуализации</w:t>
      </w:r>
    </w:p>
    <w:p>
      <w:pPr>
        <w:pStyle w:val="Heading2"/>
      </w:pPr>
      <w:r>
        <w:t>ФИБРИЛЛЯЦИЯ ЖЕЛУДОЧКОВ ПРЕДСТАВЛЯЕТ СОБОЙ</w:t>
      </w:r>
    </w:p>
    <w:p>
      <w:r>
        <w:rPr>
          <w:b/>
        </w:rPr>
        <w:t xml:space="preserve">1: </w:t>
      </w:r>
      <w:r>
        <w:t>тахисистолию с различными интервалами R-R и разными по форме комплексами QRS</w:t>
      </w:r>
    </w:p>
    <w:p>
      <w:r>
        <w:rPr>
          <w:b/>
        </w:rPr>
        <w:t xml:space="preserve">2: </w:t>
      </w:r>
      <w:r>
        <w:t>хаотический неправильный ритм, комплексы QRS и зубцы Т отсутствуют</w:t>
      </w:r>
    </w:p>
    <w:p>
      <w:r>
        <w:rPr>
          <w:b/>
        </w:rPr>
        <w:t xml:space="preserve">3: </w:t>
      </w:r>
      <w:r>
        <w:t>тахикардию с ЧСС более 200 в минуту с обычными комплексами QRS</w:t>
      </w:r>
    </w:p>
    <w:p>
      <w:r>
        <w:rPr>
          <w:b/>
        </w:rPr>
        <w:t xml:space="preserve">4: </w:t>
      </w:r>
      <w:r>
        <w:t>комплексы QRS различной формы с частотой 100-120 в минуту</w:t>
      </w:r>
    </w:p>
    <w:p>
      <w:r>
        <w:t xml:space="preserve">Правильный ответ: </w:t>
      </w:r>
      <w:r>
        <w:rPr>
          <w:b/>
        </w:rPr>
        <w:t>хаотический неправильный ритм, комплексы QRS и зубцы Т отсутствуют</w:t>
      </w:r>
    </w:p>
    <w:p>
      <w:pPr>
        <w:pStyle w:val="Heading2"/>
      </w:pPr>
      <w:r>
        <w:t>К ПРИЗНАКАМ ЧАСТИЧНОГО НАРУШЕНИЯ ЦЕЛОСТНОСТИ ЭЛЕКТРОДА ОТНОСЯТ</w:t>
      </w:r>
    </w:p>
    <w:p>
      <w:r>
        <w:rPr>
          <w:b/>
        </w:rPr>
        <w:t xml:space="preserve">1: </w:t>
      </w:r>
      <w:r>
        <w:t>интермиттирующий тип стимуляции, зависящий от положения тела больного, фазы дыхания и пальпации ложа ЭКС</w:t>
      </w:r>
    </w:p>
    <w:p>
      <w:r>
        <w:rPr>
          <w:b/>
        </w:rPr>
        <w:t xml:space="preserve">2: </w:t>
      </w:r>
      <w:r>
        <w:t>индуцирование исходных нарушений ритма</w:t>
      </w:r>
    </w:p>
    <w:p>
      <w:r>
        <w:rPr>
          <w:b/>
        </w:rPr>
        <w:t xml:space="preserve">3: </w:t>
      </w:r>
      <w:r>
        <w:t>отсутствие признаков детекции и синхронизации импульсов</w:t>
      </w:r>
    </w:p>
    <w:p>
      <w:r>
        <w:rPr>
          <w:b/>
        </w:rPr>
        <w:t xml:space="preserve">4: </w:t>
      </w:r>
      <w:r>
        <w:t>побочную стимуляцию окружающих мышц</w:t>
      </w:r>
    </w:p>
    <w:p>
      <w:r>
        <w:t xml:space="preserve">Правильный ответ: </w:t>
      </w:r>
      <w:r>
        <w:rPr>
          <w:b/>
        </w:rPr>
        <w:t>интермиттирующий тип стимуляции, зависящий от положения тела больного, фазы дыхания и пальпации ложа ЭКС</w:t>
      </w:r>
    </w:p>
    <w:p>
      <w:pPr>
        <w:pStyle w:val="Heading2"/>
      </w:pPr>
      <w:r>
        <w:t>ПАТОЛОГИЧЕСКИМ У ВЗРОСЛОГО ЧЕЛОВЕКА В СОСТОЯНИИ БОДРСТВОВАНИЯ ЯВЛЯЕТСЯ РИТМ</w:t>
      </w:r>
    </w:p>
    <w:p>
      <w:r>
        <w:rPr>
          <w:b/>
        </w:rPr>
        <w:t xml:space="preserve">1: </w:t>
      </w:r>
      <w:r>
        <w:t>бета</w:t>
      </w:r>
    </w:p>
    <w:p>
      <w:r>
        <w:rPr>
          <w:b/>
        </w:rPr>
        <w:t xml:space="preserve">2: </w:t>
      </w:r>
      <w:r>
        <w:t>дельта</w:t>
      </w:r>
    </w:p>
    <w:p>
      <w:r>
        <w:rPr>
          <w:b/>
        </w:rPr>
        <w:t xml:space="preserve">3: </w:t>
      </w:r>
      <w:r>
        <w:t>тета</w:t>
      </w:r>
    </w:p>
    <w:p>
      <w:r>
        <w:rPr>
          <w:b/>
        </w:rPr>
        <w:t xml:space="preserve">4: </w:t>
      </w:r>
      <w:r>
        <w:t>альфа</w:t>
      </w:r>
    </w:p>
    <w:p>
      <w:r>
        <w:t xml:space="preserve">Правильный ответ: </w:t>
      </w:r>
      <w:r>
        <w:rPr>
          <w:b/>
        </w:rPr>
        <w:t>дельта</w:t>
      </w:r>
    </w:p>
    <w:p>
      <w:pPr>
        <w:pStyle w:val="Heading2"/>
      </w:pPr>
      <w:r>
        <w:t>ИЗМЕНЕНИЕМ НА ЭКГ, ХАРАКТЕРНЫМ ДЛЯ АТРИОВЕНТРИКУЛЯРНОЙ БЛОКАДЫ II СТЕПЕНИ 1 ТИПА, ЯВЛЯЕТСЯ</w:t>
      </w:r>
    </w:p>
    <w:p>
      <w:r>
        <w:rPr>
          <w:b/>
        </w:rPr>
        <w:t xml:space="preserve">1: </w:t>
      </w:r>
      <w:r>
        <w:t>прогрессирующее удлинение интервала PR перед выпадением желудочковых комплексов</w:t>
      </w:r>
    </w:p>
    <w:p>
      <w:r>
        <w:rPr>
          <w:b/>
        </w:rPr>
        <w:t xml:space="preserve">2: </w:t>
      </w:r>
      <w:r>
        <w:t>постоянство интервалов PR с периодическим выпадением желудочковых комплексов</w:t>
      </w:r>
    </w:p>
    <w:p>
      <w:r>
        <w:rPr>
          <w:b/>
        </w:rPr>
        <w:t xml:space="preserve">3: </w:t>
      </w:r>
      <w:r>
        <w:t>эпизодическое выпадение зубца Р и комплекса QRS</w:t>
      </w:r>
    </w:p>
    <w:p>
      <w:r>
        <w:rPr>
          <w:b/>
        </w:rPr>
        <w:t xml:space="preserve">4: </w:t>
      </w:r>
      <w:r>
        <w:t>удлинение интервала PR без выпадения желудочковых комплексов</w:t>
      </w:r>
    </w:p>
    <w:p>
      <w:r>
        <w:t xml:space="preserve">Правильный ответ: </w:t>
      </w:r>
      <w:r>
        <w:rPr>
          <w:b/>
        </w:rPr>
        <w:t>прогрессирующее удлинение интервала PR перед выпадением желудочковых комплексов</w:t>
      </w:r>
    </w:p>
    <w:p>
      <w:pPr>
        <w:pStyle w:val="Heading2"/>
      </w:pPr>
      <w:r>
        <w:t>ПИТАНИЕ АДВЕНТИЦИИ ОСУЩЕСТВЛЯЕТСЯ ЗА СЧЕТ</w:t>
      </w:r>
    </w:p>
    <w:p>
      <w:r>
        <w:rPr>
          <w:b/>
        </w:rPr>
        <w:t xml:space="preserve">1: </w:t>
      </w:r>
      <w:r>
        <w:t>фильтрации питательных веществ из просвета сосуда</w:t>
      </w:r>
    </w:p>
    <w:p>
      <w:r>
        <w:rPr>
          <w:b/>
        </w:rPr>
        <w:t xml:space="preserve">2: </w:t>
      </w:r>
      <w:r>
        <w:t>vasa vasorum</w:t>
      </w:r>
    </w:p>
    <w:p>
      <w:r>
        <w:rPr>
          <w:b/>
        </w:rPr>
        <w:t xml:space="preserve">3: </w:t>
      </w:r>
      <w:r>
        <w:t>диффузии питательных веществ из окружающих сосуд тканей</w:t>
      </w:r>
    </w:p>
    <w:p>
      <w:r>
        <w:rPr>
          <w:b/>
        </w:rPr>
        <w:t xml:space="preserve">4: </w:t>
      </w:r>
      <w:r>
        <w:t>диффузии питательных веществ из просвета сосуда</w:t>
      </w:r>
    </w:p>
    <w:p>
      <w:r>
        <w:t xml:space="preserve">Правильный ответ: </w:t>
      </w:r>
      <w:r>
        <w:rPr>
          <w:b/>
        </w:rPr>
        <w:t>vasa vasorum</w:t>
      </w:r>
    </w:p>
    <w:p>
      <w:pPr>
        <w:pStyle w:val="Heading2"/>
      </w:pPr>
      <w:r>
        <w:t>ОТСУТСТВИЕ ЭЛЕКТРИЧЕСКОЙ АКТИВНОСТИ СЕРДЦА И СЕРДЕЧНЫХ СОКРАЩЕНИЙ УКАЗЫВАЕТ НА</w:t>
      </w:r>
    </w:p>
    <w:p>
      <w:r>
        <w:rPr>
          <w:b/>
        </w:rPr>
        <w:t xml:space="preserve">1: </w:t>
      </w:r>
      <w:r>
        <w:t>электромеханическую диссоциацию</w:t>
      </w:r>
    </w:p>
    <w:p>
      <w:r>
        <w:rPr>
          <w:b/>
        </w:rPr>
        <w:t xml:space="preserve">2: </w:t>
      </w:r>
      <w:r>
        <w:t>фибрилляцию предсердий</w:t>
      </w:r>
    </w:p>
    <w:p>
      <w:r>
        <w:rPr>
          <w:b/>
        </w:rPr>
        <w:t xml:space="preserve">3: </w:t>
      </w:r>
      <w:r>
        <w:t>асистолию</w:t>
      </w:r>
    </w:p>
    <w:p>
      <w:r>
        <w:rPr>
          <w:b/>
        </w:rPr>
        <w:t xml:space="preserve">4: </w:t>
      </w:r>
      <w:r>
        <w:t>фибрилляцию желудочков</w:t>
      </w:r>
    </w:p>
    <w:p>
      <w:r>
        <w:t xml:space="preserve">Правильный ответ: </w:t>
      </w:r>
      <w:r>
        <w:rPr>
          <w:b/>
        </w:rPr>
        <w:t>асистолию</w:t>
      </w:r>
    </w:p>
    <w:p>
      <w:pPr>
        <w:pStyle w:val="Heading2"/>
      </w:pPr>
      <w:r>
        <w:t>ПРИ ИЗОЛИРОВАННОМ МИТРАЛЬНОМ СТЕНОЗЕ НАБЛЮДАЮТ</w:t>
      </w:r>
    </w:p>
    <w:p>
      <w:r>
        <w:rPr>
          <w:b/>
        </w:rPr>
        <w:t xml:space="preserve">1: </w:t>
      </w:r>
      <w:r>
        <w:t>увеличение объема ПП</w:t>
      </w:r>
    </w:p>
    <w:p>
      <w:r>
        <w:rPr>
          <w:b/>
        </w:rPr>
        <w:t xml:space="preserve">2: </w:t>
      </w:r>
      <w:r>
        <w:t>расширение аорты</w:t>
      </w:r>
    </w:p>
    <w:p>
      <w:r>
        <w:rPr>
          <w:b/>
        </w:rPr>
        <w:t xml:space="preserve">3: </w:t>
      </w:r>
      <w:r>
        <w:t>гипертрофию ЛЖ</w:t>
      </w:r>
    </w:p>
    <w:p>
      <w:r>
        <w:rPr>
          <w:b/>
        </w:rPr>
        <w:t xml:space="preserve">4: </w:t>
      </w:r>
      <w:r>
        <w:t>увеличение объемов ЛП и ЛЖ</w:t>
      </w:r>
    </w:p>
    <w:p>
      <w:r>
        <w:t xml:space="preserve">Правильный ответ: </w:t>
      </w:r>
      <w:r>
        <w:rPr>
          <w:b/>
        </w:rPr>
        <w:t>увеличение объемов ЛП и ЛЖ</w:t>
      </w:r>
    </w:p>
    <w:p>
      <w:pPr>
        <w:pStyle w:val="Heading2"/>
      </w:pPr>
      <w:r>
        <w:t>ПОКАЗАНИЕМ К ИМПЛАНТАЦИИ ЭЛЕКТРОКАРДИОСТИМУЛЯТОРА ПРИ АТРИО-ВЕНТРИКУЛЯРНОЙ БЛОКАДЕ III СТЕПЕНИ ЯВЛЯЕТСЯ ЛЮБОЙ ВЫСКАЛЬЗЫВАЮЩИЙ РИТМ У БОДРСТВУЮЩИХ ПАЦИЕНТОВ С ЧАСТОТОЙ МЕНЕЕ</w:t>
      </w:r>
    </w:p>
    <w:p>
      <w:r>
        <w:rPr>
          <w:b/>
        </w:rPr>
        <w:t xml:space="preserve">1: </w:t>
      </w:r>
      <w:r>
        <w:t>45 в минуту</w:t>
      </w:r>
    </w:p>
    <w:p>
      <w:r>
        <w:rPr>
          <w:b/>
        </w:rPr>
        <w:t xml:space="preserve">2: </w:t>
      </w:r>
      <w:r>
        <w:t>40 в 1 минуту</w:t>
      </w:r>
    </w:p>
    <w:p>
      <w:r>
        <w:rPr>
          <w:b/>
        </w:rPr>
        <w:t xml:space="preserve">3: </w:t>
      </w:r>
      <w:r>
        <w:t>50 в 1 минуту</w:t>
      </w:r>
    </w:p>
    <w:p>
      <w:r>
        <w:rPr>
          <w:b/>
        </w:rPr>
        <w:t xml:space="preserve">4: </w:t>
      </w:r>
      <w:r>
        <w:t>60 в 1 минуту</w:t>
      </w:r>
    </w:p>
    <w:p>
      <w:r>
        <w:t xml:space="preserve">Правильный ответ: </w:t>
      </w:r>
      <w:r>
        <w:rPr>
          <w:b/>
        </w:rPr>
        <w:t>40 в 1 минуту</w:t>
      </w:r>
    </w:p>
    <w:p>
      <w:pPr>
        <w:pStyle w:val="Heading2"/>
      </w:pPr>
      <w:r>
        <w:t>ОДНИМ ИЗ ОСНОВНЫХ ПРИНЦИПОВ ОХРАНЫ ЗДОРОВЬЯ ЯВЛЯЕТСЯ</w:t>
      </w:r>
    </w:p>
    <w:p>
      <w:r>
        <w:rPr>
          <w:b/>
        </w:rPr>
        <w:t xml:space="preserve">1: </w:t>
      </w:r>
      <w:r>
        <w:t>взаимодействие со средствами массовой информации</w:t>
      </w:r>
    </w:p>
    <w:p>
      <w:r>
        <w:rPr>
          <w:b/>
        </w:rPr>
        <w:t xml:space="preserve">2: </w:t>
      </w:r>
      <w:r>
        <w:t>недопустимость отказа в оказании медицинской помощи</w:t>
      </w:r>
    </w:p>
    <w:p>
      <w:r>
        <w:rPr>
          <w:b/>
        </w:rPr>
        <w:t xml:space="preserve">3: </w:t>
      </w:r>
      <w:r>
        <w:t>социальная защита граждан РФ</w:t>
      </w:r>
    </w:p>
    <w:p>
      <w:r>
        <w:rPr>
          <w:b/>
        </w:rPr>
        <w:t xml:space="preserve">4: </w:t>
      </w:r>
      <w:r>
        <w:t>безусловное выполнение пожеланий пациента по выбору методов диагностики и лечения</w:t>
      </w:r>
    </w:p>
    <w:p>
      <w:r>
        <w:t xml:space="preserve">Правильный ответ: </w:t>
      </w:r>
      <w:r>
        <w:rPr>
          <w:b/>
        </w:rPr>
        <w:t>недопустимость отказа в оказании медицинской помощи</w:t>
      </w:r>
    </w:p>
    <w:p>
      <w:pPr>
        <w:pStyle w:val="Heading2"/>
      </w:pPr>
      <w:r>
        <w:t>ОПТИМАЛЬНОЙ ПОЗИЦИЕЙ ДЛЯ ОЦЕНКИ КРОВОТОКА В ВЫНОСЯЩЕМ ТРАКТЕ ЛЕВОГО ЖЕЛУДОЧКА В СИСТОЛУ В РЕЖИМЕ ИМПУЛЬСНОВОЛНОВОГО ДОППЛЕРА ЯВЛЯЕТСЯ</w:t>
      </w:r>
    </w:p>
    <w:p>
      <w:r>
        <w:rPr>
          <w:b/>
        </w:rPr>
        <w:t xml:space="preserve">1: </w:t>
      </w:r>
      <w:r>
        <w:t>апикальная четырехкамерная</w:t>
      </w:r>
    </w:p>
    <w:p>
      <w:r>
        <w:rPr>
          <w:b/>
        </w:rPr>
        <w:t xml:space="preserve">2: </w:t>
      </w:r>
      <w:r>
        <w:t>апикальная пятикамерная</w:t>
      </w:r>
    </w:p>
    <w:p>
      <w:r>
        <w:rPr>
          <w:b/>
        </w:rPr>
        <w:t xml:space="preserve">3: </w:t>
      </w:r>
      <w:r>
        <w:t>супрастернальная позиция длинная ось дуги аорты</w:t>
      </w:r>
    </w:p>
    <w:p>
      <w:r>
        <w:rPr>
          <w:b/>
        </w:rPr>
        <w:t xml:space="preserve">4: </w:t>
      </w:r>
      <w:r>
        <w:t>супрастернальная позиция короткая ось дуги аорты</w:t>
      </w:r>
    </w:p>
    <w:p>
      <w:r>
        <w:t xml:space="preserve">Правильный ответ: </w:t>
      </w:r>
      <w:r>
        <w:rPr>
          <w:b/>
        </w:rPr>
        <w:t>апикальная пятикамерная</w:t>
      </w:r>
    </w:p>
    <w:p>
      <w:pPr>
        <w:pStyle w:val="Heading2"/>
      </w:pPr>
      <w:r>
        <w:t>В РЕЖИМЕ ЦВЕТОВОГО ДОППЛЕРОВСКОГО КАРТИРОВАНИЯ ОТНОШЕНИЕ ПЛОЩАДИ СТРУИ МИТРАЛЬНОЙ РЕГУРГИТАЦИИ К ПЛОЩАДИ ЛЕВОГО ПРЕДСЕРДИЯ, СООТВЕТСТВУЮЩЕЕ НЕЗНАЧИТЕЛЬНО РЕГУРГИТАЦИИ, СОСТАВЛЯЕТ (В ПРОЦЕНТАХ)</w:t>
      </w:r>
    </w:p>
    <w:p>
      <w:r>
        <w:rPr>
          <w:b/>
        </w:rPr>
        <w:t xml:space="preserve">1: </w:t>
      </w:r>
      <w:r>
        <w:t>20-40</w:t>
      </w:r>
    </w:p>
    <w:p>
      <w:r>
        <w:rPr>
          <w:b/>
        </w:rPr>
        <w:t xml:space="preserve">2: </w:t>
      </w:r>
      <w:r>
        <w:t>более 80</w:t>
      </w:r>
    </w:p>
    <w:p>
      <w:r>
        <w:rPr>
          <w:b/>
        </w:rPr>
        <w:t xml:space="preserve">3: </w:t>
      </w:r>
      <w:r>
        <w:t>40-80</w:t>
      </w:r>
    </w:p>
    <w:p>
      <w:r>
        <w:rPr>
          <w:b/>
        </w:rPr>
        <w:t xml:space="preserve">4: </w:t>
      </w:r>
      <w:r>
        <w:t>менее 20</w:t>
      </w:r>
    </w:p>
    <w:p>
      <w:r>
        <w:t xml:space="preserve">Правильный ответ: </w:t>
      </w:r>
      <w:r>
        <w:rPr>
          <w:b/>
        </w:rPr>
        <w:t>менее 20</w:t>
      </w:r>
    </w:p>
    <w:p>
      <w:pPr>
        <w:pStyle w:val="Heading2"/>
      </w:pPr>
      <w:r>
        <w:t>К ЗАМЕЩАЮЩИМ РИТМАМ ОТНОСЯТ</w:t>
      </w:r>
    </w:p>
    <w:p>
      <w:r>
        <w:rPr>
          <w:b/>
        </w:rPr>
        <w:t xml:space="preserve">1: </w:t>
      </w:r>
      <w:r>
        <w:t>синусовый ритм с AV блокадой</w:t>
      </w:r>
    </w:p>
    <w:p>
      <w:r>
        <w:rPr>
          <w:b/>
        </w:rPr>
        <w:t xml:space="preserve">2: </w:t>
      </w:r>
      <w:r>
        <w:t>синусовую брадиаритмию</w:t>
      </w:r>
    </w:p>
    <w:p>
      <w:r>
        <w:rPr>
          <w:b/>
        </w:rPr>
        <w:t xml:space="preserve">3: </w:t>
      </w:r>
      <w:r>
        <w:t>ритм AV cоединения</w:t>
      </w:r>
    </w:p>
    <w:p>
      <w:r>
        <w:rPr>
          <w:b/>
        </w:rPr>
        <w:t xml:space="preserve">4: </w:t>
      </w:r>
      <w:r>
        <w:t>миграцию водителя ритма по предсериям</w:t>
      </w:r>
    </w:p>
    <w:p>
      <w:r>
        <w:t xml:space="preserve">Правильный ответ: </w:t>
      </w:r>
      <w:r>
        <w:rPr>
          <w:b/>
        </w:rPr>
        <w:t>ритм AV cоединения</w:t>
      </w:r>
    </w:p>
    <w:p>
      <w:pPr>
        <w:pStyle w:val="Heading2"/>
      </w:pPr>
      <w:r>
        <w:t>ПРИ ОСТРОМ ИНФАРКТЕ МИОКАРДА НА ЭЛЕКТРОКАРДИОГРАММЕ РЕГИСТРИРУЕТСЯ</w:t>
      </w:r>
    </w:p>
    <w:p>
      <w:r>
        <w:rPr>
          <w:b/>
        </w:rPr>
        <w:t xml:space="preserve">1: </w:t>
      </w:r>
      <w:r>
        <w:t>высокоамплитудный широкий зубец Т</w:t>
      </w:r>
    </w:p>
    <w:p>
      <w:r>
        <w:rPr>
          <w:b/>
        </w:rPr>
        <w:t xml:space="preserve">2: </w:t>
      </w:r>
      <w:r>
        <w:t>частая желудочковая экстрасистолия</w:t>
      </w:r>
    </w:p>
    <w:p>
      <w:r>
        <w:rPr>
          <w:b/>
        </w:rPr>
        <w:t xml:space="preserve">3: </w:t>
      </w:r>
      <w:r>
        <w:t>пароксизм фибрилляции предсердий</w:t>
      </w:r>
    </w:p>
    <w:p>
      <w:r>
        <w:rPr>
          <w:b/>
        </w:rPr>
        <w:t xml:space="preserve">4: </w:t>
      </w:r>
      <w:r>
        <w:t>элевация сегмента ST</w:t>
      </w:r>
    </w:p>
    <w:p>
      <w:r>
        <w:t xml:space="preserve">Правильный ответ: </w:t>
      </w:r>
      <w:r>
        <w:rPr>
          <w:b/>
        </w:rPr>
        <w:t>элевация сегмента ST</w:t>
      </w:r>
    </w:p>
    <w:p>
      <w:pPr>
        <w:pStyle w:val="Heading2"/>
      </w:pPr>
      <w:r>
        <w:t>АРТЕРИАЛЬНЫЙ ПРОТОК РАСПОЛОЖЕН МЕЖДУ АОРТОЙ И</w:t>
      </w:r>
    </w:p>
    <w:p>
      <w:r>
        <w:rPr>
          <w:b/>
        </w:rPr>
        <w:t xml:space="preserve">1: </w:t>
      </w:r>
      <w:r>
        <w:t>легочной артерией</w:t>
      </w:r>
    </w:p>
    <w:p>
      <w:r>
        <w:rPr>
          <w:b/>
        </w:rPr>
        <w:t xml:space="preserve">2: </w:t>
      </w:r>
      <w:r>
        <w:t>подключичной артерией</w:t>
      </w:r>
    </w:p>
    <w:p>
      <w:r>
        <w:rPr>
          <w:b/>
        </w:rPr>
        <w:t xml:space="preserve">3: </w:t>
      </w:r>
      <w:r>
        <w:t>нижней полой веной</w:t>
      </w:r>
    </w:p>
    <w:p>
      <w:r>
        <w:rPr>
          <w:b/>
        </w:rPr>
        <w:t xml:space="preserve">4: </w:t>
      </w:r>
      <w:r>
        <w:t>верхней полой веной</w:t>
      </w:r>
    </w:p>
    <w:p>
      <w:r>
        <w:t xml:space="preserve">Правильный ответ: </w:t>
      </w:r>
      <w:r>
        <w:rPr>
          <w:b/>
        </w:rPr>
        <w:t>легочной артерией</w:t>
      </w:r>
    </w:p>
    <w:p>
      <w:pPr>
        <w:pStyle w:val="Heading2"/>
      </w:pPr>
      <w:r>
        <w:t>НАИБОЛЕЕ ЧАСТОЙ ПРИЧИНОЙ ТРИКУСПИДАЛЬНОЙ НЕДОСТАТОЧНОСТИ У НАРКОМАНОВ СЧИТАЮТ</w:t>
      </w:r>
    </w:p>
    <w:p>
      <w:r>
        <w:rPr>
          <w:b/>
        </w:rPr>
        <w:t xml:space="preserve">1: </w:t>
      </w:r>
      <w:r>
        <w:t>карцинойдную болезнь сердца</w:t>
      </w:r>
    </w:p>
    <w:p>
      <w:r>
        <w:rPr>
          <w:b/>
        </w:rPr>
        <w:t xml:space="preserve">2: </w:t>
      </w:r>
      <w:r>
        <w:t>синдром Элерса Данлоса</w:t>
      </w:r>
    </w:p>
    <w:p>
      <w:r>
        <w:rPr>
          <w:b/>
        </w:rPr>
        <w:t xml:space="preserve">3: </w:t>
      </w:r>
      <w:r>
        <w:t>инфекционный эндокардит</w:t>
      </w:r>
    </w:p>
    <w:p>
      <w:r>
        <w:rPr>
          <w:b/>
        </w:rPr>
        <w:t xml:space="preserve">4: </w:t>
      </w:r>
      <w:r>
        <w:t>ревматическое поражение</w:t>
      </w:r>
    </w:p>
    <w:p>
      <w:r>
        <w:t xml:space="preserve">Правильный ответ: </w:t>
      </w:r>
      <w:r>
        <w:rPr>
          <w:b/>
        </w:rPr>
        <w:t>инфекционный эндокардит</w:t>
      </w:r>
    </w:p>
    <w:p>
      <w:pPr>
        <w:pStyle w:val="Heading2"/>
      </w:pPr>
      <w:r>
        <w:t>АРИТМИЕЙ, ВЫЗВАННОЙ НАРУШЕНИЕМ ОБРАЗОВАНИЯ ИМПУЛЬСА И ПОВТОРНЫМ ВХОДОМ ИМПУЛЬСА, ЯВЛЯЕТСЯ</w:t>
      </w:r>
    </w:p>
    <w:p>
      <w:r>
        <w:rPr>
          <w:b/>
        </w:rPr>
        <w:t xml:space="preserve">1: </w:t>
      </w:r>
      <w:r>
        <w:t>желудочковая тахикардия</w:t>
      </w:r>
    </w:p>
    <w:p>
      <w:r>
        <w:rPr>
          <w:b/>
        </w:rPr>
        <w:t xml:space="preserve">2: </w:t>
      </w:r>
      <w:r>
        <w:t>непароксизмальная предсердная тахикардия</w:t>
      </w:r>
    </w:p>
    <w:p>
      <w:r>
        <w:rPr>
          <w:b/>
        </w:rPr>
        <w:t xml:space="preserve">3: </w:t>
      </w:r>
      <w:r>
        <w:t>атриовентрикулярная узловая реципрокная тахикардия</w:t>
      </w:r>
    </w:p>
    <w:p>
      <w:r>
        <w:rPr>
          <w:b/>
        </w:rPr>
        <w:t xml:space="preserve">4: </w:t>
      </w:r>
      <w:r>
        <w:t>желудочковая экстрасистолия</w:t>
      </w:r>
    </w:p>
    <w:p>
      <w:r>
        <w:t xml:space="preserve">Правильный ответ: </w:t>
      </w:r>
      <w:r>
        <w:rPr>
          <w:b/>
        </w:rPr>
        <w:t>желудочковая тахикардия</w:t>
      </w:r>
    </w:p>
    <w:p>
      <w:pPr>
        <w:pStyle w:val="Heading2"/>
      </w:pPr>
      <w:r>
        <w:t>НАИБОЛЕЕ ТОЧНЫМ КРИТЕРИЕМ ОЦЕНКИ СТЕПЕНИ НЕДОСТАТОЧНОСТИ АОРТАЛЬНОГО КЛАПАНА ЯВЛЯЕТСЯ</w:t>
      </w:r>
    </w:p>
    <w:p>
      <w:r>
        <w:rPr>
          <w:b/>
        </w:rPr>
        <w:t xml:space="preserve">1: </w:t>
      </w:r>
      <w:r>
        <w:t>скорость аортальной регургитации (в режиме постоянно-волнового допплера)</w:t>
      </w:r>
    </w:p>
    <w:p>
      <w:r>
        <w:rPr>
          <w:b/>
        </w:rPr>
        <w:t xml:space="preserve">2: </w:t>
      </w:r>
      <w:r>
        <w:t>степень дилатации левого желудочка (по величине диастолического объёма)</w:t>
      </w:r>
    </w:p>
    <w:p>
      <w:r>
        <w:rPr>
          <w:b/>
        </w:rPr>
        <w:t xml:space="preserve">3: </w:t>
      </w:r>
      <w:r>
        <w:t>дальность распространения струи аортальной регургитации в полость левого желудочка (в режиме импульсно-волнового допплера)</w:t>
      </w:r>
    </w:p>
    <w:p>
      <w:r>
        <w:rPr>
          <w:b/>
        </w:rPr>
        <w:t xml:space="preserve">4: </w:t>
      </w:r>
      <w:r>
        <w:t>площадь волны регургитации (в режиме цветного допплера)</w:t>
      </w:r>
    </w:p>
    <w:p>
      <w:r>
        <w:t xml:space="preserve">Правильный ответ: </w:t>
      </w:r>
      <w:r>
        <w:rPr>
          <w:b/>
        </w:rPr>
        <w:t>площадь волны регургитации (в режиме цветного допплера)</w:t>
      </w:r>
    </w:p>
    <w:p>
      <w:pPr>
        <w:pStyle w:val="Heading2"/>
      </w:pPr>
      <w:r>
        <w:t>К СТВОРКАМ ТРИКУСПИДАЛЬНОГО КЛАПАНА, ВИЗУАЛИЗИРУЮЩИМСЯ ПРИ ЭХОКАРДИОГРАФИИ, ОТНОСЯТ</w:t>
      </w:r>
    </w:p>
    <w:p>
      <w:r>
        <w:rPr>
          <w:b/>
        </w:rPr>
        <w:t xml:space="preserve">1: </w:t>
      </w:r>
      <w:r>
        <w:t>правую коронарную, левую коронарную и некоронарную</w:t>
      </w:r>
    </w:p>
    <w:p>
      <w:r>
        <w:rPr>
          <w:b/>
        </w:rPr>
        <w:t xml:space="preserve">2: </w:t>
      </w:r>
      <w:r>
        <w:t>септальную, переднюю и заднюю</w:t>
      </w:r>
    </w:p>
    <w:p>
      <w:r>
        <w:rPr>
          <w:b/>
        </w:rPr>
        <w:t xml:space="preserve">3: </w:t>
      </w:r>
      <w:r>
        <w:t>верхнюю коронарнаую, нижнюю коронарную и некоронарную</w:t>
      </w:r>
    </w:p>
    <w:p>
      <w:r>
        <w:rPr>
          <w:b/>
        </w:rPr>
        <w:t xml:space="preserve">4: </w:t>
      </w:r>
      <w:r>
        <w:t>септальную, верхнюю и нижнюю</w:t>
      </w:r>
    </w:p>
    <w:p>
      <w:r>
        <w:t xml:space="preserve">Правильный ответ: </w:t>
      </w:r>
      <w:r>
        <w:rPr>
          <w:b/>
        </w:rPr>
        <w:t>септальную, переднюю и заднюю</w:t>
      </w:r>
    </w:p>
    <w:p>
      <w:pPr>
        <w:pStyle w:val="Heading2"/>
      </w:pPr>
      <w:r>
        <w:t>К ВТОРИЧНЫМ ИЗМЕНЕНИЯМ, НЕ ХАРАКТЕРНЫМ ДЛЯ ВЫРАЖЕННОЙ ТК НЕДОСТАТОЧНОСТИ, ОТНОСЯТ</w:t>
      </w:r>
    </w:p>
    <w:p>
      <w:r>
        <w:rPr>
          <w:b/>
        </w:rPr>
        <w:t xml:space="preserve">1: </w:t>
      </w:r>
      <w:r>
        <w:t>уменьшение раскрытия клапана ЛА</w:t>
      </w:r>
    </w:p>
    <w:p>
      <w:r>
        <w:rPr>
          <w:b/>
        </w:rPr>
        <w:t xml:space="preserve">2: </w:t>
      </w:r>
      <w:r>
        <w:t>расширение правых отделов сердца</w:t>
      </w:r>
    </w:p>
    <w:p>
      <w:r>
        <w:rPr>
          <w:b/>
        </w:rPr>
        <w:t xml:space="preserve">3: </w:t>
      </w:r>
      <w:r>
        <w:t>систолическую пульсацию НПВ</w:t>
      </w:r>
    </w:p>
    <w:p>
      <w:r>
        <w:rPr>
          <w:b/>
        </w:rPr>
        <w:t xml:space="preserve">4: </w:t>
      </w:r>
      <w:r>
        <w:t>гипоплазию правых отделов сердца</w:t>
      </w:r>
    </w:p>
    <w:p>
      <w:r>
        <w:t xml:space="preserve">Правильный ответ: </w:t>
      </w:r>
      <w:r>
        <w:rPr>
          <w:b/>
        </w:rPr>
        <w:t>гипоплазию правых отделов сердца</w:t>
      </w:r>
    </w:p>
    <w:p>
      <w:pPr>
        <w:pStyle w:val="Heading2"/>
      </w:pPr>
      <w:r>
        <w:t>К ИССЛЕДОВАНИЯМ, ОБЯЗАТЕЛЬНЫМ ДЛЯ УСТАНОВЛЕНИЯ ДИАГНОЗА ВИБРАЦИОННОЙ БОЛЕЗНИ, ОТНОСЯТ</w:t>
      </w:r>
    </w:p>
    <w:p>
      <w:r>
        <w:rPr>
          <w:b/>
        </w:rPr>
        <w:t xml:space="preserve">1: </w:t>
      </w:r>
      <w:r>
        <w:t>рентгенографию органов грудной клетки</w:t>
      </w:r>
    </w:p>
    <w:p>
      <w:r>
        <w:rPr>
          <w:b/>
        </w:rPr>
        <w:t xml:space="preserve">2: </w:t>
      </w:r>
      <w:r>
        <w:t>паллестезиометрию</w:t>
      </w:r>
    </w:p>
    <w:p>
      <w:r>
        <w:rPr>
          <w:b/>
        </w:rPr>
        <w:t xml:space="preserve">3: </w:t>
      </w:r>
      <w:r>
        <w:t>электротермометрию и холодовую пробу</w:t>
      </w:r>
    </w:p>
    <w:p>
      <w:r>
        <w:rPr>
          <w:b/>
        </w:rPr>
        <w:t xml:space="preserve">4: </w:t>
      </w:r>
      <w:r>
        <w:t>общий анализ мочи</w:t>
      </w:r>
    </w:p>
    <w:p>
      <w:r>
        <w:t xml:space="preserve">Правильный ответ: </w:t>
      </w:r>
      <w:r>
        <w:rPr>
          <w:b/>
        </w:rPr>
        <w:t>паллестезиометрию</w:t>
      </w:r>
    </w:p>
    <w:p>
      <w:pPr>
        <w:pStyle w:val="Heading2"/>
      </w:pPr>
      <w:r>
        <w:t>НАИБОЛЬШЕЕ СОПРОТИВЛЕНИЕ КРОВОТОКУ ПРОИСХОДИТ НА УРОВНЕ</w:t>
      </w:r>
    </w:p>
    <w:p>
      <w:r>
        <w:rPr>
          <w:b/>
        </w:rPr>
        <w:t xml:space="preserve">1: </w:t>
      </w:r>
      <w:r>
        <w:t>артерий</w:t>
      </w:r>
    </w:p>
    <w:p>
      <w:r>
        <w:rPr>
          <w:b/>
        </w:rPr>
        <w:t xml:space="preserve">2: </w:t>
      </w:r>
      <w:r>
        <w:t>венул</w:t>
      </w:r>
    </w:p>
    <w:p>
      <w:r>
        <w:rPr>
          <w:b/>
        </w:rPr>
        <w:t xml:space="preserve">3: </w:t>
      </w:r>
      <w:r>
        <w:t>артериол</w:t>
      </w:r>
    </w:p>
    <w:p>
      <w:r>
        <w:rPr>
          <w:b/>
        </w:rPr>
        <w:t xml:space="preserve">4: </w:t>
      </w:r>
      <w:r>
        <w:t>капилляров</w:t>
      </w:r>
    </w:p>
    <w:p>
      <w:r>
        <w:t xml:space="preserve">Правильный ответ: </w:t>
      </w:r>
      <w:r>
        <w:rPr>
          <w:b/>
        </w:rPr>
        <w:t>артериол</w:t>
      </w:r>
    </w:p>
    <w:p>
      <w:pPr>
        <w:pStyle w:val="Heading2"/>
      </w:pPr>
      <w:r>
        <w:t>СПОРТСМЕН I РАЗРЯДА ОБРАТИЛСЯ С ЖАЛОБАМИ НА УСТАЛОСТЬ, НЕЖЕЛАНИЕ ТРЕНИРОВАТЬСЯ, ГОЛОВНЫЕ БОЛИ. ТИП РЕАКЦИИ НА ДОЗИРОВАННУЮ НАГРУЗКУ - ГИПОТОНИЧЕСКИЙ. ВРАЧУ НЕОБХОДИМО</w:t>
      </w:r>
    </w:p>
    <w:p>
      <w:r>
        <w:rPr>
          <w:b/>
        </w:rPr>
        <w:t xml:space="preserve">1: </w:t>
      </w:r>
      <w:r>
        <w:t>провести врачебно-педагогические наблюдение на тренировке</w:t>
      </w:r>
    </w:p>
    <w:p>
      <w:r>
        <w:rPr>
          <w:b/>
        </w:rPr>
        <w:t xml:space="preserve">2: </w:t>
      </w:r>
      <w:r>
        <w:t>провести углубленное обследование</w:t>
      </w:r>
    </w:p>
    <w:p>
      <w:r>
        <w:rPr>
          <w:b/>
        </w:rPr>
        <w:t xml:space="preserve">3: </w:t>
      </w:r>
      <w:r>
        <w:t>отстранить от тренировок</w:t>
      </w:r>
    </w:p>
    <w:p>
      <w:r>
        <w:rPr>
          <w:b/>
        </w:rPr>
        <w:t xml:space="preserve">4: </w:t>
      </w:r>
      <w:r>
        <w:t>выяснить режим тренировки, сна, питания, перенесенные болезни</w:t>
      </w:r>
    </w:p>
    <w:p>
      <w:r>
        <w:t xml:space="preserve">Правильный ответ: </w:t>
      </w:r>
      <w:r>
        <w:rPr>
          <w:b/>
        </w:rPr>
        <w:t>провести углубленное обследование</w:t>
      </w:r>
    </w:p>
    <w:p>
      <w:pPr>
        <w:pStyle w:val="Heading2"/>
      </w:pPr>
      <w:r>
        <w:t>ГРЕБЕНЧАТЫЕ МЫШЦЫ РАСПОЛОЖЕНЫ В ПОЛОСТИ</w:t>
      </w:r>
    </w:p>
    <w:p>
      <w:r>
        <w:rPr>
          <w:b/>
        </w:rPr>
        <w:t xml:space="preserve">1: </w:t>
      </w:r>
      <w:r>
        <w:t>правого предсердия</w:t>
      </w:r>
    </w:p>
    <w:p>
      <w:r>
        <w:rPr>
          <w:b/>
        </w:rPr>
        <w:t xml:space="preserve">2: </w:t>
      </w:r>
      <w:r>
        <w:t>левого желудочка</w:t>
      </w:r>
    </w:p>
    <w:p>
      <w:r>
        <w:rPr>
          <w:b/>
        </w:rPr>
        <w:t xml:space="preserve">3: </w:t>
      </w:r>
      <w:r>
        <w:t>левого предсердия</w:t>
      </w:r>
    </w:p>
    <w:p>
      <w:r>
        <w:rPr>
          <w:b/>
        </w:rPr>
        <w:t xml:space="preserve">4: </w:t>
      </w:r>
      <w:r>
        <w:t>правого желудочка</w:t>
      </w:r>
    </w:p>
    <w:p>
      <w:r>
        <w:t xml:space="preserve">Правильный ответ: </w:t>
      </w:r>
      <w:r>
        <w:rPr>
          <w:b/>
        </w:rPr>
        <w:t>правого предсердия</w:t>
      </w:r>
    </w:p>
    <w:p>
      <w:pPr>
        <w:pStyle w:val="Heading2"/>
      </w:pPr>
      <w:r>
        <w:t>ПОКАЗАНИЕМ ДЛЯ ПРОВЕДЕНИЯ ЭЛЕКТРОНЕЙРОМИОГРАФИИ НЕ ЯВЛЯЕТСЯ</w:t>
      </w:r>
    </w:p>
    <w:p>
      <w:r>
        <w:rPr>
          <w:b/>
        </w:rPr>
        <w:t xml:space="preserve">1: </w:t>
      </w:r>
      <w:r>
        <w:t>миопатия</w:t>
      </w:r>
    </w:p>
    <w:p>
      <w:r>
        <w:rPr>
          <w:b/>
        </w:rPr>
        <w:t xml:space="preserve">2: </w:t>
      </w:r>
      <w:r>
        <w:t>детский церебральный паралич</w:t>
      </w:r>
    </w:p>
    <w:p>
      <w:r>
        <w:rPr>
          <w:b/>
        </w:rPr>
        <w:t xml:space="preserve">3: </w:t>
      </w:r>
      <w:r>
        <w:t>плексопатия</w:t>
      </w:r>
    </w:p>
    <w:p>
      <w:r>
        <w:rPr>
          <w:b/>
        </w:rPr>
        <w:t xml:space="preserve">4: </w:t>
      </w:r>
      <w:r>
        <w:t>полинейропатия</w:t>
      </w:r>
    </w:p>
    <w:p>
      <w:r>
        <w:t xml:space="preserve">Правильный ответ: </w:t>
      </w:r>
      <w:r>
        <w:rPr>
          <w:b/>
        </w:rPr>
        <w:t>детский церебральный паралич</w:t>
      </w:r>
    </w:p>
    <w:p>
      <w:pPr>
        <w:pStyle w:val="Heading2"/>
      </w:pPr>
      <w:r>
        <w:t>ПРИЗНАКАМИ ПОРАЖЕНИЯ СРЕДИННЫХ СТРУКТУР ГОЛОВНОГО МОЗГА ЯВЛЯЮТСЯ НАРУШЕНИЯ БИОЭЛЕКТРИЧЕСКОЙ АКТИВНОСТИ ГОЛОВНОГО МОЗГА, ТАКИЕ КАК</w:t>
      </w:r>
    </w:p>
    <w:p>
      <w:r>
        <w:rPr>
          <w:b/>
        </w:rPr>
        <w:t xml:space="preserve">1: </w:t>
      </w:r>
      <w:r>
        <w:t>дизритмия и дезорганизация</w:t>
      </w:r>
    </w:p>
    <w:p>
      <w:r>
        <w:rPr>
          <w:b/>
        </w:rPr>
        <w:t xml:space="preserve">2: </w:t>
      </w:r>
      <w:r>
        <w:t>билатерально-синхронные тета и дельта волны</w:t>
      </w:r>
    </w:p>
    <w:p>
      <w:r>
        <w:rPr>
          <w:b/>
        </w:rPr>
        <w:t xml:space="preserve">3: </w:t>
      </w:r>
      <w:r>
        <w:t>наличие острых волн в затылочных отведениях</w:t>
      </w:r>
    </w:p>
    <w:p>
      <w:r>
        <w:rPr>
          <w:b/>
        </w:rPr>
        <w:t xml:space="preserve">4: </w:t>
      </w:r>
      <w:r>
        <w:t>локальные тета и дельта волны</w:t>
      </w:r>
    </w:p>
    <w:p>
      <w:r>
        <w:t xml:space="preserve">Правильный ответ: </w:t>
      </w:r>
      <w:r>
        <w:rPr>
          <w:b/>
        </w:rPr>
        <w:t>билатерально-синхронные тета и дельта волны</w:t>
      </w:r>
    </w:p>
    <w:p>
      <w:pPr>
        <w:pStyle w:val="Heading2"/>
      </w:pPr>
      <w:r>
        <w:t>ОСНОВНАЯ АРТЕРИЯ ГОЛОВНОГО МОЗГА ФОРМИРУЕТСЯ НА</w:t>
      </w:r>
    </w:p>
    <w:p>
      <w:r>
        <w:rPr>
          <w:b/>
        </w:rPr>
        <w:t xml:space="preserve">1: </w:t>
      </w:r>
      <w:r>
        <w:t>уровне дистального отдела продолговатого мозга</w:t>
      </w:r>
    </w:p>
    <w:p>
      <w:r>
        <w:rPr>
          <w:b/>
        </w:rPr>
        <w:t xml:space="preserve">2: </w:t>
      </w:r>
      <w:r>
        <w:t>границе таламуса и гипоталамуса</w:t>
      </w:r>
    </w:p>
    <w:p>
      <w:r>
        <w:rPr>
          <w:b/>
        </w:rPr>
        <w:t xml:space="preserve">3: </w:t>
      </w:r>
      <w:r>
        <w:t>уровне проксимального отдела моста мозга</w:t>
      </w:r>
    </w:p>
    <w:p>
      <w:r>
        <w:rPr>
          <w:b/>
        </w:rPr>
        <w:t xml:space="preserve">4: </w:t>
      </w:r>
      <w:r>
        <w:t>уровне проксимального отдела продолговатого мозга</w:t>
      </w:r>
    </w:p>
    <w:p>
      <w:r>
        <w:t xml:space="preserve">Правильный ответ: </w:t>
      </w:r>
      <w:r>
        <w:rPr>
          <w:b/>
        </w:rPr>
        <w:t>уровне проксимального отдела моста мозга</w:t>
      </w:r>
    </w:p>
    <w:p>
      <w:pPr>
        <w:pStyle w:val="Heading2"/>
      </w:pPr>
      <w:r>
        <w:t>ПРИ ТЯЖЕЛОМ СТЕНОЗИРОВАНИИ ТРИКУСПИДАЛЬНОГО КЛАПАНА СРЕДНИЙ ГРАДИЕНТ ДАВЛЕНИЯ СОСТАВЛЯЕТ (В ММ РТ.СТ.)</w:t>
      </w:r>
    </w:p>
    <w:p>
      <w:r>
        <w:rPr>
          <w:b/>
        </w:rPr>
        <w:t xml:space="preserve">1: </w:t>
      </w:r>
      <w:r>
        <w:t>5-7</w:t>
      </w:r>
    </w:p>
    <w:p>
      <w:r>
        <w:rPr>
          <w:b/>
        </w:rPr>
        <w:t xml:space="preserve">2: </w:t>
      </w:r>
      <w:r>
        <w:t>1-3</w:t>
      </w:r>
    </w:p>
    <w:p>
      <w:r>
        <w:rPr>
          <w:b/>
        </w:rPr>
        <w:t xml:space="preserve">3: </w:t>
      </w:r>
      <w:r>
        <w:t>3-5</w:t>
      </w:r>
    </w:p>
    <w:p>
      <w:r>
        <w:rPr>
          <w:b/>
        </w:rPr>
        <w:t xml:space="preserve">4: </w:t>
      </w:r>
      <w:r>
        <w:t>более 7</w:t>
      </w:r>
    </w:p>
    <w:p>
      <w:r>
        <w:t xml:space="preserve">Правильный ответ: </w:t>
      </w:r>
      <w:r>
        <w:rPr>
          <w:b/>
        </w:rPr>
        <w:t>более 7</w:t>
      </w:r>
    </w:p>
    <w:p>
      <w:pPr>
        <w:pStyle w:val="Heading2"/>
      </w:pPr>
      <w:r>
        <w:t>ЭКСТРАСИСТОЛИЯ ВЫСОКИХ ГРАДАЦИЙ ПО ЛАУНУ ПРЕДСТАВЛЯЕТ СОБОЙ</w:t>
      </w:r>
    </w:p>
    <w:p>
      <w:r>
        <w:rPr>
          <w:b/>
        </w:rPr>
        <w:t xml:space="preserve">1: </w:t>
      </w:r>
      <w:r>
        <w:t>желудочковую экстрасистолию &gt;15 в 1 час</w:t>
      </w:r>
    </w:p>
    <w:p>
      <w:r>
        <w:rPr>
          <w:b/>
        </w:rPr>
        <w:t xml:space="preserve">2: </w:t>
      </w:r>
      <w:r>
        <w:t>желудочковую экстрасистолию &gt; 30 в 1 час</w:t>
      </w:r>
    </w:p>
    <w:p>
      <w:r>
        <w:rPr>
          <w:b/>
        </w:rPr>
        <w:t xml:space="preserve">3: </w:t>
      </w:r>
      <w:r>
        <w:t>желудочковую экстрасистолию &lt; 30 в 1 час</w:t>
      </w:r>
    </w:p>
    <w:p>
      <w:r>
        <w:rPr>
          <w:b/>
        </w:rPr>
        <w:t xml:space="preserve">4: </w:t>
      </w:r>
      <w:r>
        <w:t>пробежки желудочковой тахикардии и желудочковую экстрасистолию «R» на «Т»</w:t>
      </w:r>
    </w:p>
    <w:p>
      <w:r>
        <w:t xml:space="preserve">Правильный ответ: </w:t>
      </w:r>
      <w:r>
        <w:rPr>
          <w:b/>
        </w:rPr>
        <w:t>пробежки желудочковой тахикардии и желудочковую экстрасистолию «R» на «Т»</w:t>
      </w:r>
    </w:p>
    <w:p>
      <w:pPr>
        <w:pStyle w:val="Heading2"/>
      </w:pPr>
      <w:r>
        <w:t>НАЛИЧИЕ НА ЭКГ ПАУЗ С ПОЛНЫМ ОТСУТСТВИЕМ КОМПЛЕКСОВ PQRST, А ТАКЖЕ УДЛИНЕННОГО RR, РАВНОГО УДВОЕННОМУ ОСНОВАНИЮ ИНТЕРВАЛА RR ХАРАКТЕРНО ДЛЯ</w:t>
      </w:r>
    </w:p>
    <w:p>
      <w:r>
        <w:rPr>
          <w:b/>
        </w:rPr>
        <w:t xml:space="preserve">1: </w:t>
      </w:r>
      <w:r>
        <w:t>СА-блокады без периодов Самойлова-Венкебаха</w:t>
      </w:r>
    </w:p>
    <w:p>
      <w:r>
        <w:rPr>
          <w:b/>
        </w:rPr>
        <w:t xml:space="preserve">2: </w:t>
      </w:r>
      <w:r>
        <w:t>АВ-блокады с периодами Самойлова Венкебаха</w:t>
      </w:r>
    </w:p>
    <w:p>
      <w:r>
        <w:rPr>
          <w:b/>
        </w:rPr>
        <w:t xml:space="preserve">3: </w:t>
      </w:r>
      <w:r>
        <w:t>АВ-блокады без периодов Самойлова-Венкебаха</w:t>
      </w:r>
    </w:p>
    <w:p>
      <w:r>
        <w:rPr>
          <w:b/>
        </w:rPr>
        <w:t xml:space="preserve">4: </w:t>
      </w:r>
      <w:r>
        <w:t>СА-блокады с периодами Самойлова Венкебаха</w:t>
      </w:r>
    </w:p>
    <w:p>
      <w:r>
        <w:t xml:space="preserve">Правильный ответ: </w:t>
      </w:r>
      <w:r>
        <w:rPr>
          <w:b/>
        </w:rPr>
        <w:t>СА-блокады без периодов Самойлова-Венкебаха</w:t>
      </w:r>
    </w:p>
    <w:p>
      <w:pPr>
        <w:pStyle w:val="Heading2"/>
      </w:pPr>
      <w:r>
        <w:t>ПОЛНЫЙ ПОЗВОНОЧНО-ПОДКЛЮЧИЧНЫЙ СИНДРОМ ОБКРАДЫВАНИЯ РАЗВИВАЕТСЯ ПРИ ОККЛЮЗИИ</w:t>
      </w:r>
    </w:p>
    <w:p>
      <w:r>
        <w:rPr>
          <w:b/>
        </w:rPr>
        <w:t xml:space="preserve">1: </w:t>
      </w:r>
      <w:r>
        <w:t>дистального отдела подключичной артерии</w:t>
      </w:r>
    </w:p>
    <w:p>
      <w:r>
        <w:rPr>
          <w:b/>
        </w:rPr>
        <w:t xml:space="preserve">2: </w:t>
      </w:r>
      <w:r>
        <w:t>дистального отдела позвоночной артерии</w:t>
      </w:r>
    </w:p>
    <w:p>
      <w:r>
        <w:rPr>
          <w:b/>
        </w:rPr>
        <w:t xml:space="preserve">3: </w:t>
      </w:r>
      <w:r>
        <w:t>проксимального сегмента подключичной артерии</w:t>
      </w:r>
    </w:p>
    <w:p>
      <w:r>
        <w:rPr>
          <w:b/>
        </w:rPr>
        <w:t xml:space="preserve">4: </w:t>
      </w:r>
      <w:r>
        <w:t>проксимального отдела позвоночной артерии</w:t>
      </w:r>
    </w:p>
    <w:p>
      <w:r>
        <w:t xml:space="preserve">Правильный ответ: </w:t>
      </w:r>
      <w:r>
        <w:rPr>
          <w:b/>
        </w:rPr>
        <w:t>проксимального сегмента подключичной артерии</w:t>
      </w:r>
    </w:p>
    <w:p>
      <w:pPr>
        <w:pStyle w:val="Heading2"/>
      </w:pPr>
      <w:r>
        <w:t>ДОППЛЕРОГРАФИЧЕСКОЙ ОСОБЕННОСТЬЮ ТРАНСАОРТАЛЬНОГО КРОВОТОКА ПРИ СТЕНОЗЕ УСТЬЯ АОРТЫ ЯВЛЯЕТСЯ</w:t>
      </w:r>
    </w:p>
    <w:p>
      <w:r>
        <w:rPr>
          <w:b/>
        </w:rPr>
        <w:t xml:space="preserve">1: </w:t>
      </w:r>
      <w:r>
        <w:t>уменьшение времени изгнания крови из левого желудочка в аорту</w:t>
      </w:r>
    </w:p>
    <w:p>
      <w:r>
        <w:rPr>
          <w:b/>
        </w:rPr>
        <w:t xml:space="preserve">2: </w:t>
      </w:r>
      <w:r>
        <w:t>ускорение в стадию систолы в выходном тракте левого желудочка</w:t>
      </w:r>
    </w:p>
    <w:p>
      <w:r>
        <w:rPr>
          <w:b/>
        </w:rPr>
        <w:t xml:space="preserve">3: </w:t>
      </w:r>
      <w:r>
        <w:t>ускорение в стадию систолы и в стадию диастолы</w:t>
      </w:r>
    </w:p>
    <w:p>
      <w:r>
        <w:rPr>
          <w:b/>
        </w:rPr>
        <w:t xml:space="preserve">4: </w:t>
      </w:r>
      <w:r>
        <w:t>ускорение в систолу на уровне клапана и над ним</w:t>
      </w:r>
    </w:p>
    <w:p>
      <w:r>
        <w:t xml:space="preserve">Правильный ответ: </w:t>
      </w:r>
      <w:r>
        <w:rPr>
          <w:b/>
        </w:rPr>
        <w:t>ускорение в систолу на уровне клапана и над ним</w:t>
      </w:r>
    </w:p>
    <w:p>
      <w:pPr>
        <w:pStyle w:val="Heading2"/>
      </w:pPr>
      <w:r>
        <w:t>УЛЬТРАЗВУКОВОЕ ИССЛЕДОВАНИЕ ПЕРЕДНИХ БОЛЬШЕБЕРЦОВЫХ ВЕН ВЫПОЛНЯЕТСЯ ДАТЧИКОМ ______ ФОРМАТА</w:t>
      </w:r>
    </w:p>
    <w:p>
      <w:r>
        <w:rPr>
          <w:b/>
        </w:rPr>
        <w:t xml:space="preserve">1: </w:t>
      </w:r>
      <w:r>
        <w:t>векторного</w:t>
      </w:r>
    </w:p>
    <w:p>
      <w:r>
        <w:rPr>
          <w:b/>
        </w:rPr>
        <w:t xml:space="preserve">2: </w:t>
      </w:r>
      <w:r>
        <w:t>конвексного</w:t>
      </w:r>
    </w:p>
    <w:p>
      <w:r>
        <w:rPr>
          <w:b/>
        </w:rPr>
        <w:t xml:space="preserve">3: </w:t>
      </w:r>
      <w:r>
        <w:t>секторного</w:t>
      </w:r>
    </w:p>
    <w:p>
      <w:r>
        <w:rPr>
          <w:b/>
        </w:rPr>
        <w:t xml:space="preserve">4: </w:t>
      </w:r>
      <w:r>
        <w:t>линейного</w:t>
      </w:r>
    </w:p>
    <w:p>
      <w:r>
        <w:t xml:space="preserve">Правильный ответ: </w:t>
      </w:r>
      <w:r>
        <w:rPr>
          <w:b/>
        </w:rPr>
        <w:t>линейного</w:t>
      </w:r>
    </w:p>
    <w:p>
      <w:pPr>
        <w:pStyle w:val="Heading2"/>
      </w:pPr>
      <w:r>
        <w:t>ПРИ ЗНАЧЕНИИ УГЛА АЛЬФА 60° ПОЛОЖЕНИЕ ЭЛЕКТРИЧЕСКОЙ ОСИ СЕРДЦА</w:t>
      </w:r>
    </w:p>
    <w:p>
      <w:r>
        <w:rPr>
          <w:b/>
        </w:rPr>
        <w:t xml:space="preserve">1: </w:t>
      </w:r>
      <w:r>
        <w:t>горизонтальное</w:t>
      </w:r>
    </w:p>
    <w:p>
      <w:r>
        <w:rPr>
          <w:b/>
        </w:rPr>
        <w:t xml:space="preserve">2: </w:t>
      </w:r>
      <w:r>
        <w:t>вертикальное</w:t>
      </w:r>
    </w:p>
    <w:p>
      <w:r>
        <w:rPr>
          <w:b/>
        </w:rPr>
        <w:t xml:space="preserve">3: </w:t>
      </w:r>
      <w:r>
        <w:t>нормальное</w:t>
      </w:r>
    </w:p>
    <w:p>
      <w:r>
        <w:rPr>
          <w:b/>
        </w:rPr>
        <w:t xml:space="preserve">4: </w:t>
      </w:r>
      <w:r>
        <w:t>полувертикальное</w:t>
      </w:r>
    </w:p>
    <w:p>
      <w:r>
        <w:t xml:space="preserve">Правильный ответ: </w:t>
      </w:r>
      <w:r>
        <w:rPr>
          <w:b/>
        </w:rPr>
        <w:t>нормальное</w:t>
      </w:r>
    </w:p>
    <w:p>
      <w:pPr>
        <w:pStyle w:val="Heading2"/>
      </w:pPr>
      <w:r>
        <w:t>СТРАХОВОЙ МЕДИЦИНСКИЙ ПОЛИС ИМЕЕТ СИЛУ</w:t>
      </w:r>
    </w:p>
    <w:p>
      <w:r>
        <w:rPr>
          <w:b/>
        </w:rPr>
        <w:t xml:space="preserve">1: </w:t>
      </w:r>
      <w:r>
        <w:t>только на территории того субъекта Российской Федерации, где выдан страховой полис</w:t>
      </w:r>
    </w:p>
    <w:p>
      <w:r>
        <w:rPr>
          <w:b/>
        </w:rPr>
        <w:t xml:space="preserve">2: </w:t>
      </w:r>
      <w:r>
        <w:t>только на территории того субъекта Российской Федерации, где проживает застрахованный</w:t>
      </w:r>
    </w:p>
    <w:p>
      <w:r>
        <w:rPr>
          <w:b/>
        </w:rPr>
        <w:t xml:space="preserve">3: </w:t>
      </w:r>
      <w:r>
        <w:t>на всей территории Российской Федерации</w:t>
      </w:r>
    </w:p>
    <w:p>
      <w:r>
        <w:rPr>
          <w:b/>
        </w:rPr>
        <w:t xml:space="preserve">4: </w:t>
      </w:r>
      <w:r>
        <w:t>только на территории других государств, с которыми Российская Федерация имеет дипломатические отношения</w:t>
      </w:r>
    </w:p>
    <w:p>
      <w:r>
        <w:t xml:space="preserve">Правильный ответ: </w:t>
      </w:r>
      <w:r>
        <w:rPr>
          <w:b/>
        </w:rPr>
        <w:t>на всей территории Российской Федерации</w:t>
      </w:r>
    </w:p>
    <w:p>
      <w:pPr>
        <w:pStyle w:val="Heading2"/>
      </w:pPr>
      <w:r>
        <w:t>ПРИ БЛОКАДЕ ПЕРЕДНЕЙ ВЕТВИ ЛЕВОЙ НОЖКИ ПУЧКА ГИСА ИНТЕГРАЛЬНЫЙ ВЕКТОР КОМПЛЕКСА QRS ОТКЛОНЁН</w:t>
      </w:r>
    </w:p>
    <w:p>
      <w:r>
        <w:rPr>
          <w:b/>
        </w:rPr>
        <w:t xml:space="preserve">1: </w:t>
      </w:r>
      <w:r>
        <w:t>вправо и вниз</w:t>
      </w:r>
    </w:p>
    <w:p>
      <w:r>
        <w:rPr>
          <w:b/>
        </w:rPr>
        <w:t xml:space="preserve">2: </w:t>
      </w:r>
      <w:r>
        <w:t>влево и вверх</w:t>
      </w:r>
    </w:p>
    <w:p>
      <w:r>
        <w:rPr>
          <w:b/>
        </w:rPr>
        <w:t xml:space="preserve">3: </w:t>
      </w:r>
      <w:r>
        <w:t>вправо и вверх</w:t>
      </w:r>
    </w:p>
    <w:p>
      <w:r>
        <w:rPr>
          <w:b/>
        </w:rPr>
        <w:t xml:space="preserve">4: </w:t>
      </w:r>
      <w:r>
        <w:t>влево и вниз</w:t>
      </w:r>
    </w:p>
    <w:p>
      <w:r>
        <w:t xml:space="preserve">Правильный ответ: </w:t>
      </w:r>
      <w:r>
        <w:rPr>
          <w:b/>
        </w:rPr>
        <w:t>влево и вверх</w:t>
      </w:r>
    </w:p>
    <w:p>
      <w:pPr>
        <w:pStyle w:val="Heading2"/>
      </w:pPr>
      <w:r>
        <w:t>ПРИ ОБСТРУКТИВНЫХ НАРУШЕНИЯХ ПРОИСХОДИТ СНИЖЕНИЕ ЭКСПИРАТОРНЫХ ПОТОКОВ, ПАТОФИЗИОЛОГИЧЕСКОЙ ОСНОВНОЙ КОТОРОГО ЯВЛЯЕТСЯ ПОВЫШЕНИЕ</w:t>
      </w:r>
    </w:p>
    <w:p>
      <w:r>
        <w:rPr>
          <w:b/>
        </w:rPr>
        <w:t xml:space="preserve">1: </w:t>
      </w:r>
      <w:r>
        <w:t>сопротивления дыхательных путей</w:t>
      </w:r>
    </w:p>
    <w:p>
      <w:r>
        <w:rPr>
          <w:b/>
        </w:rPr>
        <w:t xml:space="preserve">2: </w:t>
      </w:r>
      <w:r>
        <w:t>концентрации углекислого газа в выдыхаемом воздухе</w:t>
      </w:r>
    </w:p>
    <w:p>
      <w:r>
        <w:rPr>
          <w:b/>
        </w:rPr>
        <w:t xml:space="preserve">3: </w:t>
      </w:r>
      <w:r>
        <w:t>отрицательного плеврального давления</w:t>
      </w:r>
    </w:p>
    <w:p>
      <w:r>
        <w:rPr>
          <w:b/>
        </w:rPr>
        <w:t xml:space="preserve">4: </w:t>
      </w:r>
      <w:r>
        <w:t>объёма инспираторных потоков</w:t>
      </w:r>
    </w:p>
    <w:p>
      <w:r>
        <w:t xml:space="preserve">Правильный ответ: </w:t>
      </w:r>
      <w:r>
        <w:rPr>
          <w:b/>
        </w:rPr>
        <w:t>сопротивления дыхательных путей</w:t>
      </w:r>
    </w:p>
    <w:p>
      <w:pPr>
        <w:pStyle w:val="Heading2"/>
      </w:pPr>
      <w:r>
        <w:t>ДИАМЕТР АОРТЫ ПРИ АНЕВРИЗМЕ БРЮШНОГО ОТДЕЛА АОРТЫ СОСТАВЛЯЕТ БОЛЕЕ (В МИЛЛИМЕТРАХ)</w:t>
      </w:r>
    </w:p>
    <w:p>
      <w:r>
        <w:rPr>
          <w:b/>
        </w:rPr>
        <w:t xml:space="preserve">1: </w:t>
      </w:r>
      <w:r>
        <w:t>40</w:t>
      </w:r>
    </w:p>
    <w:p>
      <w:r>
        <w:rPr>
          <w:b/>
        </w:rPr>
        <w:t xml:space="preserve">2: </w:t>
      </w:r>
      <w:r>
        <w:t>20</w:t>
      </w:r>
    </w:p>
    <w:p>
      <w:r>
        <w:rPr>
          <w:b/>
        </w:rPr>
        <w:t xml:space="preserve">3: </w:t>
      </w:r>
      <w:r>
        <w:t>50</w:t>
      </w:r>
    </w:p>
    <w:p>
      <w:r>
        <w:rPr>
          <w:b/>
        </w:rPr>
        <w:t xml:space="preserve">4: </w:t>
      </w:r>
      <w:r>
        <w:t>30</w:t>
      </w:r>
    </w:p>
    <w:p>
      <w:r>
        <w:t xml:space="preserve">Правильный ответ: </w:t>
      </w:r>
      <w:r>
        <w:rPr>
          <w:b/>
        </w:rPr>
        <w:t>30</w:t>
      </w:r>
    </w:p>
    <w:p>
      <w:pPr>
        <w:pStyle w:val="Heading2"/>
      </w:pPr>
      <w:r>
        <w:t>В ДИАГНОСТИКЕ ОСТРОГО ИНФАРКТА МИОКАРДА ПРИ БЛОКАДЕ ЛЕВОЙ НОЖКИ ПУЧКА ГИСА НАИБОЛЕЕ ЗНАЧИМЫМ ЭКГ-ПРИЗНАКОМ ЯВЛЯЕТСЯ</w:t>
      </w:r>
    </w:p>
    <w:p>
      <w:r>
        <w:rPr>
          <w:b/>
        </w:rPr>
        <w:t xml:space="preserve">1: </w:t>
      </w:r>
      <w:r>
        <w:t>отсутствие нарастания зубца R в отведениях V1-V4</w:t>
      </w:r>
    </w:p>
    <w:p>
      <w:r>
        <w:rPr>
          <w:b/>
        </w:rPr>
        <w:t xml:space="preserve">2: </w:t>
      </w:r>
      <w:r>
        <w:t>косонисходящая депрессия сегмента ST в левых грудных отведениях</w:t>
      </w:r>
    </w:p>
    <w:p>
      <w:r>
        <w:rPr>
          <w:b/>
        </w:rPr>
        <w:t xml:space="preserve">3: </w:t>
      </w:r>
      <w:r>
        <w:t>конкордантность изменений сегмента ST и зубца Т</w:t>
      </w:r>
    </w:p>
    <w:p>
      <w:r>
        <w:rPr>
          <w:b/>
        </w:rPr>
        <w:t xml:space="preserve">4: </w:t>
      </w:r>
      <w:r>
        <w:t>выраженный подъем сегмента ST в правых грудных отведениях</w:t>
      </w:r>
    </w:p>
    <w:p>
      <w:r>
        <w:t xml:space="preserve">Правильный ответ: </w:t>
      </w:r>
      <w:r>
        <w:rPr>
          <w:b/>
        </w:rPr>
        <w:t>конкордантность изменений сегмента ST и зубца Т</w:t>
      </w:r>
    </w:p>
    <w:p>
      <w:pPr>
        <w:pStyle w:val="Heading2"/>
      </w:pPr>
      <w:r>
        <w:t>ПЕРИОД АБСОЛЮТНОЙ РЕФРАКТЕРНОСТИ ХАРАКТЕРИЗУЕТСЯ</w:t>
      </w:r>
    </w:p>
    <w:p>
      <w:r>
        <w:rPr>
          <w:b/>
        </w:rPr>
        <w:t xml:space="preserve">1: </w:t>
      </w:r>
      <w:r>
        <w:t>нормальной возбудимостью</w:t>
      </w:r>
    </w:p>
    <w:p>
      <w:r>
        <w:rPr>
          <w:b/>
        </w:rPr>
        <w:t xml:space="preserve">2: </w:t>
      </w:r>
      <w:r>
        <w:t>снижением возбудимости</w:t>
      </w:r>
    </w:p>
    <w:p>
      <w:r>
        <w:rPr>
          <w:b/>
        </w:rPr>
        <w:t xml:space="preserve">3: </w:t>
      </w:r>
      <w:r>
        <w:t>полной невозбудимостью</w:t>
      </w:r>
    </w:p>
    <w:p>
      <w:r>
        <w:rPr>
          <w:b/>
        </w:rPr>
        <w:t xml:space="preserve">4: </w:t>
      </w:r>
      <w:r>
        <w:t>повышением возбудимости</w:t>
      </w:r>
    </w:p>
    <w:p>
      <w:r>
        <w:t xml:space="preserve">Правильный ответ: </w:t>
      </w:r>
      <w:r>
        <w:rPr>
          <w:b/>
        </w:rPr>
        <w:t>полной невозбудимостью</w:t>
      </w:r>
    </w:p>
    <w:p>
      <w:pPr>
        <w:pStyle w:val="Heading2"/>
      </w:pPr>
      <w:r>
        <w:t>ФУНКЦИЯ ДЫХАНИЯ ПРИ ЖЕЛ - 90%, ОФВ1 – 70%; ИНДЕКСЕ ТИФФНО - 60%</w:t>
      </w:r>
    </w:p>
    <w:p>
      <w:r>
        <w:rPr>
          <w:b/>
        </w:rPr>
        <w:t xml:space="preserve">1: </w:t>
      </w:r>
      <w:r>
        <w:t>нарушена по рестриктивному типу</w:t>
      </w:r>
    </w:p>
    <w:p>
      <w:r>
        <w:rPr>
          <w:b/>
        </w:rPr>
        <w:t xml:space="preserve">2: </w:t>
      </w:r>
      <w:r>
        <w:t>нарушена по смешанному типу</w:t>
      </w:r>
    </w:p>
    <w:p>
      <w:r>
        <w:rPr>
          <w:b/>
        </w:rPr>
        <w:t xml:space="preserve">3: </w:t>
      </w:r>
      <w:r>
        <w:t>не нарушена</w:t>
      </w:r>
    </w:p>
    <w:p>
      <w:r>
        <w:rPr>
          <w:b/>
        </w:rPr>
        <w:t xml:space="preserve">4: </w:t>
      </w:r>
      <w:r>
        <w:t>нарушена по обструктивному типу</w:t>
      </w:r>
    </w:p>
    <w:p>
      <w:r>
        <w:t xml:space="preserve">Правильный ответ: </w:t>
      </w:r>
      <w:r>
        <w:rPr>
          <w:b/>
        </w:rPr>
        <w:t>нарушена по обструктивному типу</w:t>
      </w:r>
    </w:p>
    <w:p>
      <w:pPr>
        <w:pStyle w:val="Heading2"/>
      </w:pPr>
      <w:r>
        <w:t>НАИБОЛЕЕ ИНФОРМАТИВНЫМ МЕТОД ЭЛЕКТРОЭНЦЕФАЛОГРАФИИ ЯВЛЯЕТСЯ ПРИ НАЛИЧИИ</w:t>
      </w:r>
    </w:p>
    <w:p>
      <w:r>
        <w:rPr>
          <w:b/>
        </w:rPr>
        <w:t xml:space="preserve">1: </w:t>
      </w:r>
      <w:r>
        <w:t>болезни Альцгеймера</w:t>
      </w:r>
    </w:p>
    <w:p>
      <w:r>
        <w:rPr>
          <w:b/>
        </w:rPr>
        <w:t xml:space="preserve">2: </w:t>
      </w:r>
      <w:r>
        <w:t>эпилепсии</w:t>
      </w:r>
    </w:p>
    <w:p>
      <w:r>
        <w:rPr>
          <w:b/>
        </w:rPr>
        <w:t xml:space="preserve">3: </w:t>
      </w:r>
      <w:r>
        <w:t>болезни Бехтерева</w:t>
      </w:r>
    </w:p>
    <w:p>
      <w:r>
        <w:rPr>
          <w:b/>
        </w:rPr>
        <w:t xml:space="preserve">4: </w:t>
      </w:r>
      <w:r>
        <w:t>болезни Паркинсона</w:t>
      </w:r>
    </w:p>
    <w:p>
      <w:r>
        <w:t xml:space="preserve">Правильный ответ: </w:t>
      </w:r>
      <w:r>
        <w:rPr>
          <w:b/>
        </w:rPr>
        <w:t>эпилепсии</w:t>
      </w:r>
    </w:p>
    <w:p>
      <w:pPr>
        <w:pStyle w:val="Heading2"/>
      </w:pPr>
      <w:r>
        <w:t>ОПТИМАЛЬНОЙ ПОЗИЦИЕЙ ДЛЯ ОЦЕНКИ КРОВОТОКА НА ТРИКУСПИДАЛЬНОМ КЛАПАНЕ В РЕЖИМЕ ЦВЕТОВОГО ДОППЛЕРОВСКОГО КАРТИРОВАНИЯ ЯВЛЯЕТСЯ</w:t>
      </w:r>
    </w:p>
    <w:p>
      <w:r>
        <w:rPr>
          <w:b/>
        </w:rPr>
        <w:t xml:space="preserve">1: </w:t>
      </w:r>
      <w:r>
        <w:t>апикальная четырехкамерная</w:t>
      </w:r>
    </w:p>
    <w:p>
      <w:r>
        <w:rPr>
          <w:b/>
        </w:rPr>
        <w:t xml:space="preserve">2: </w:t>
      </w:r>
      <w:r>
        <w:t>супрастернальная позиция короткая ось дуги аорты</w:t>
      </w:r>
    </w:p>
    <w:p>
      <w:r>
        <w:rPr>
          <w:b/>
        </w:rPr>
        <w:t xml:space="preserve">3: </w:t>
      </w:r>
      <w:r>
        <w:t>парастернальная позиция короткая ось аортального клапана</w:t>
      </w:r>
    </w:p>
    <w:p>
      <w:r>
        <w:rPr>
          <w:b/>
        </w:rPr>
        <w:t xml:space="preserve">4: </w:t>
      </w:r>
      <w:r>
        <w:t>супрастернальная позиция длинная ось дуги аорты</w:t>
      </w:r>
    </w:p>
    <w:p>
      <w:r>
        <w:t xml:space="preserve">Правильный ответ: </w:t>
      </w:r>
      <w:r>
        <w:rPr>
          <w:b/>
        </w:rPr>
        <w:t>апикальная четырехкамерная</w:t>
      </w:r>
    </w:p>
    <w:p>
      <w:pPr>
        <w:pStyle w:val="Heading2"/>
      </w:pPr>
      <w:r>
        <w:t>ДЛЯ ХРОНИЧЕСКОЙ АОРТАЛЬНОЙ РЕГУРГИТАЦИИ ХАРАКТЕРНО НАЛИЧИЕ</w:t>
      </w:r>
    </w:p>
    <w:p>
      <w:r>
        <w:rPr>
          <w:b/>
        </w:rPr>
        <w:t xml:space="preserve">1: </w:t>
      </w:r>
      <w:r>
        <w:t>экссудативного перикардита</w:t>
      </w:r>
    </w:p>
    <w:p>
      <w:r>
        <w:rPr>
          <w:b/>
        </w:rPr>
        <w:t xml:space="preserve">2: </w:t>
      </w:r>
      <w:r>
        <w:t>концентрического ремоделирования левого желудочка</w:t>
      </w:r>
    </w:p>
    <w:p>
      <w:r>
        <w:rPr>
          <w:b/>
        </w:rPr>
        <w:t xml:space="preserve">3: </w:t>
      </w:r>
      <w:r>
        <w:t>снижения фракции выброса</w:t>
      </w:r>
    </w:p>
    <w:p>
      <w:r>
        <w:rPr>
          <w:b/>
        </w:rPr>
        <w:t xml:space="preserve">4: </w:t>
      </w:r>
      <w:r>
        <w:t>дилатации левого желудочка</w:t>
      </w:r>
    </w:p>
    <w:p>
      <w:r>
        <w:t xml:space="preserve">Правильный ответ: </w:t>
      </w:r>
      <w:r>
        <w:rPr>
          <w:b/>
        </w:rPr>
        <w:t>дилатации левого желудочка</w:t>
      </w:r>
    </w:p>
    <w:p>
      <w:pPr>
        <w:pStyle w:val="Heading2"/>
      </w:pPr>
      <w:r>
        <w:t>ОБ ИНФАРКТЕ МИОКАРДА НИЖНЕЙ СТЕНКИ ЛЕВОГО ЖЕЛУДОЧКА СВИДЕТЕЛЬСТВУЕТ ПРИЗНАК НА ЭКГ - СМЕЩЕНИЕ ST ВЫШЕ ИЗОЛИНИИ В ОТВЕДЕНИЯХ II, III</w:t>
      </w:r>
    </w:p>
    <w:p>
      <w:r>
        <w:rPr>
          <w:b/>
        </w:rPr>
        <w:t xml:space="preserve">1: </w:t>
      </w:r>
      <w:r>
        <w:t>aVF</w:t>
      </w:r>
    </w:p>
    <w:p>
      <w:r>
        <w:rPr>
          <w:b/>
        </w:rPr>
        <w:t xml:space="preserve">2: </w:t>
      </w:r>
      <w:r>
        <w:t>I, aVL</w:t>
      </w:r>
    </w:p>
    <w:p>
      <w:r>
        <w:rPr>
          <w:b/>
        </w:rPr>
        <w:t xml:space="preserve">3: </w:t>
      </w:r>
      <w:r>
        <w:t>V1-V2</w:t>
      </w:r>
    </w:p>
    <w:p>
      <w:r>
        <w:rPr>
          <w:b/>
        </w:rPr>
        <w:t xml:space="preserve">4: </w:t>
      </w:r>
      <w:r>
        <w:t>V5-V6</w:t>
      </w:r>
    </w:p>
    <w:p>
      <w:r>
        <w:t xml:space="preserve">Правильный ответ: </w:t>
      </w:r>
      <w:r>
        <w:rPr>
          <w:b/>
        </w:rPr>
        <w:t>aVF</w:t>
      </w:r>
    </w:p>
    <w:p>
      <w:pPr>
        <w:pStyle w:val="Heading2"/>
      </w:pPr>
      <w:r>
        <w:t>ПИКФЛУОМЕТР – ЭТО ПОРТАТИВНЫЙ ПРИБОР, КОТОРЫЙ ИЗМЕРЯЕТ ТОЛЬКО</w:t>
      </w:r>
    </w:p>
    <w:p>
      <w:r>
        <w:rPr>
          <w:b/>
        </w:rPr>
        <w:t xml:space="preserve">1: </w:t>
      </w:r>
      <w:r>
        <w:t>пиковую скорость выдоха</w:t>
      </w:r>
    </w:p>
    <w:p>
      <w:r>
        <w:rPr>
          <w:b/>
        </w:rPr>
        <w:t xml:space="preserve">2: </w:t>
      </w:r>
      <w:r>
        <w:t>жизненную ёмкость лёгких</w:t>
      </w:r>
    </w:p>
    <w:p>
      <w:r>
        <w:rPr>
          <w:b/>
        </w:rPr>
        <w:t xml:space="preserve">3: </w:t>
      </w:r>
      <w:r>
        <w:t>дыхательный объём</w:t>
      </w:r>
    </w:p>
    <w:p>
      <w:r>
        <w:rPr>
          <w:b/>
        </w:rPr>
        <w:t xml:space="preserve">4: </w:t>
      </w:r>
      <w:r>
        <w:t>объём форсированного выхода</w:t>
      </w:r>
    </w:p>
    <w:p>
      <w:r>
        <w:t xml:space="preserve">Правильный ответ: </w:t>
      </w:r>
      <w:r>
        <w:rPr>
          <w:b/>
        </w:rPr>
        <w:t>пиковую скорость выдоха</w:t>
      </w:r>
    </w:p>
    <w:p>
      <w:pPr>
        <w:pStyle w:val="Heading2"/>
      </w:pPr>
      <w:r>
        <w:t>ИЗОЛИРОВАННАЯ НЕДОСТАТОЧНОСТЬ КЛАПАННОГО АППАРАТА БОЛЬШОЙ ПОДКОЖНОЙ ВЕНЫ СВИДЕТЕЛЬСТВУЕТ О</w:t>
      </w:r>
    </w:p>
    <w:p>
      <w:r>
        <w:rPr>
          <w:b/>
        </w:rPr>
        <w:t xml:space="preserve">1: </w:t>
      </w:r>
      <w:r>
        <w:t>варианте нормального анатомического строения вены</w:t>
      </w:r>
    </w:p>
    <w:p>
      <w:r>
        <w:rPr>
          <w:b/>
        </w:rPr>
        <w:t xml:space="preserve">2: </w:t>
      </w:r>
      <w:r>
        <w:t>посттромботической болезни глубоких вен</w:t>
      </w:r>
    </w:p>
    <w:p>
      <w:r>
        <w:rPr>
          <w:b/>
        </w:rPr>
        <w:t xml:space="preserve">3: </w:t>
      </w:r>
      <w:r>
        <w:t>наличии тромбоза глубоких вен</w:t>
      </w:r>
    </w:p>
    <w:p>
      <w:r>
        <w:rPr>
          <w:b/>
        </w:rPr>
        <w:t xml:space="preserve">4: </w:t>
      </w:r>
      <w:r>
        <w:t>наличии варикозной болезни</w:t>
      </w:r>
    </w:p>
    <w:p>
      <w:r>
        <w:t xml:space="preserve">Правильный ответ: </w:t>
      </w:r>
      <w:r>
        <w:rPr>
          <w:b/>
        </w:rPr>
        <w:t>наличии варикозной болезни</w:t>
      </w:r>
    </w:p>
    <w:p>
      <w:pPr>
        <w:pStyle w:val="Heading2"/>
      </w:pPr>
      <w:r>
        <w:t>РИТМ В ЧАСТОТЕ 14-40 ГЦ НАЗЫВАЮТ</w:t>
      </w:r>
    </w:p>
    <w:p>
      <w:r>
        <w:rPr>
          <w:b/>
        </w:rPr>
        <w:t xml:space="preserve">1: </w:t>
      </w:r>
      <w:r>
        <w:t>бета-ритмом</w:t>
      </w:r>
    </w:p>
    <w:p>
      <w:r>
        <w:rPr>
          <w:b/>
        </w:rPr>
        <w:t xml:space="preserve">2: </w:t>
      </w:r>
      <w:r>
        <w:t>тета-ритмом</w:t>
      </w:r>
    </w:p>
    <w:p>
      <w:r>
        <w:rPr>
          <w:b/>
        </w:rPr>
        <w:t xml:space="preserve">3: </w:t>
      </w:r>
      <w:r>
        <w:t>альфа-ритмом</w:t>
      </w:r>
    </w:p>
    <w:p>
      <w:r>
        <w:rPr>
          <w:b/>
        </w:rPr>
        <w:t xml:space="preserve">4: </w:t>
      </w:r>
      <w:r>
        <w:t>дельта-ритмом</w:t>
      </w:r>
    </w:p>
    <w:p>
      <w:r>
        <w:t xml:space="preserve">Правильный ответ: </w:t>
      </w:r>
      <w:r>
        <w:rPr>
          <w:b/>
        </w:rPr>
        <w:t>бета-ритмом</w:t>
      </w:r>
    </w:p>
    <w:p>
      <w:pPr>
        <w:pStyle w:val="Heading2"/>
      </w:pPr>
      <w:r>
        <w:t>ПАТОГНОМОНИЧНЫМ ПРИЗНАКОМ МИКСОМАТОЗНОЙ ДЕГЕНЕРАЦИИ МИТРАЛЬНОГО КЛАПАНА ЯВЛЯЕТСЯ ________ ХОРД ___________ СТВОРКАМ/СТВОРКИ</w:t>
      </w:r>
    </w:p>
    <w:p>
      <w:r>
        <w:rPr>
          <w:b/>
        </w:rPr>
        <w:t xml:space="preserve">1: </w:t>
      </w:r>
      <w:r>
        <w:t>укорочение; задней</w:t>
      </w:r>
    </w:p>
    <w:p>
      <w:r>
        <w:rPr>
          <w:b/>
        </w:rPr>
        <w:t xml:space="preserve">2: </w:t>
      </w:r>
      <w:r>
        <w:t>укорочение; с втяжением</w:t>
      </w:r>
    </w:p>
    <w:p>
      <w:r>
        <w:rPr>
          <w:b/>
        </w:rPr>
        <w:t xml:space="preserve">3: </w:t>
      </w:r>
      <w:r>
        <w:t>утолщение; в месте крепления к</w:t>
      </w:r>
    </w:p>
    <w:p>
      <w:r>
        <w:rPr>
          <w:b/>
        </w:rPr>
        <w:t xml:space="preserve">4: </w:t>
      </w:r>
      <w:r>
        <w:t>укорочение; передней</w:t>
      </w:r>
    </w:p>
    <w:p>
      <w:r>
        <w:t xml:space="preserve">Правильный ответ: </w:t>
      </w:r>
      <w:r>
        <w:rPr>
          <w:b/>
        </w:rPr>
        <w:t>утолщение; в месте крепления к</w:t>
      </w:r>
    </w:p>
    <w:p>
      <w:pPr>
        <w:pStyle w:val="Heading2"/>
      </w:pPr>
      <w:r>
        <w:t>ПРИ СТЕНОЗЕ УСТЬЯ АОРТЫ НАИБОЛЕЕ ЧАСТО НАБЛЮДАЕТСЯ</w:t>
      </w:r>
    </w:p>
    <w:p>
      <w:r>
        <w:rPr>
          <w:b/>
        </w:rPr>
        <w:t xml:space="preserve">1: </w:t>
      </w:r>
      <w:r>
        <w:t>гипертрофия левого желудочка</w:t>
      </w:r>
    </w:p>
    <w:p>
      <w:r>
        <w:rPr>
          <w:b/>
        </w:rPr>
        <w:t xml:space="preserve">2: </w:t>
      </w:r>
      <w:r>
        <w:t>увеличение размеров левого предсердия</w:t>
      </w:r>
    </w:p>
    <w:p>
      <w:r>
        <w:rPr>
          <w:b/>
        </w:rPr>
        <w:t xml:space="preserve">3: </w:t>
      </w:r>
      <w:r>
        <w:t>увеличение диастолического и систолического размеров левого желудочка</w:t>
      </w:r>
    </w:p>
    <w:p>
      <w:r>
        <w:rPr>
          <w:b/>
        </w:rPr>
        <w:t xml:space="preserve">4: </w:t>
      </w:r>
      <w:r>
        <w:t>пролабирование створок аортального клапана</w:t>
      </w:r>
    </w:p>
    <w:p>
      <w:r>
        <w:t xml:space="preserve">Правильный ответ: </w:t>
      </w:r>
      <w:r>
        <w:rPr>
          <w:b/>
        </w:rPr>
        <w:t>гипертрофия левого желудочка</w:t>
      </w:r>
    </w:p>
    <w:p>
      <w:pPr>
        <w:pStyle w:val="Heading2"/>
      </w:pPr>
      <w:r>
        <w:t>ПЛЕЧЕВЫЕ ВЕНЫ ОТНОСЯТСЯ К ВЕНАМ</w:t>
      </w:r>
    </w:p>
    <w:p>
      <w:r>
        <w:rPr>
          <w:b/>
        </w:rPr>
        <w:t xml:space="preserve">1: </w:t>
      </w:r>
      <w:r>
        <w:t>с малым содержанием мышечных элементов</w:t>
      </w:r>
    </w:p>
    <w:p>
      <w:r>
        <w:rPr>
          <w:b/>
        </w:rPr>
        <w:t xml:space="preserve">2: </w:t>
      </w:r>
      <w:r>
        <w:t>с умеренным содержанием мышечных элементов</w:t>
      </w:r>
    </w:p>
    <w:p>
      <w:r>
        <w:rPr>
          <w:b/>
        </w:rPr>
        <w:t xml:space="preserve">3: </w:t>
      </w:r>
      <w:r>
        <w:t>безмышечного типа</w:t>
      </w:r>
    </w:p>
    <w:p>
      <w:r>
        <w:rPr>
          <w:b/>
        </w:rPr>
        <w:t xml:space="preserve">4: </w:t>
      </w:r>
      <w:r>
        <w:t>с выраженным содержанием мышечных элементов</w:t>
      </w:r>
    </w:p>
    <w:p>
      <w:r>
        <w:t xml:space="preserve">Правильный ответ: </w:t>
      </w:r>
      <w:r>
        <w:rPr>
          <w:b/>
        </w:rPr>
        <w:t>с малым содержанием мышечных элементов</w:t>
      </w:r>
    </w:p>
    <w:p>
      <w:pPr>
        <w:pStyle w:val="Heading2"/>
      </w:pPr>
      <w:r>
        <w:t>ПРИ ФИЗИЧЕСКОЙ НАГРУЗКЕ У БОЛЬНЫХ С ИНТЕРСТИЦИАЛЬНЫМИ ЗАБОЛЕВАНИЯМИ МИНУТНАЯ ВЕНТИЛЯЦИЯ УВЕЛИЧИВАЕТСЯ ПРЕИМУЩЕСТВЕННО ЗА СЧЕТ УВЕЛИЧЕНИЯ</w:t>
      </w:r>
    </w:p>
    <w:p>
      <w:r>
        <w:rPr>
          <w:b/>
        </w:rPr>
        <w:t xml:space="preserve">1: </w:t>
      </w:r>
      <w:r>
        <w:t>дыхательного объема</w:t>
      </w:r>
    </w:p>
    <w:p>
      <w:r>
        <w:rPr>
          <w:b/>
        </w:rPr>
        <w:t xml:space="preserve">2: </w:t>
      </w:r>
      <w:r>
        <w:t>дыхательного объема при неизменной частоте дыхательных движений</w:t>
      </w:r>
    </w:p>
    <w:p>
      <w:r>
        <w:rPr>
          <w:b/>
        </w:rPr>
        <w:t xml:space="preserve">3: </w:t>
      </w:r>
      <w:r>
        <w:t>частоты дыхания</w:t>
      </w:r>
    </w:p>
    <w:p>
      <w:r>
        <w:rPr>
          <w:b/>
        </w:rPr>
        <w:t xml:space="preserve">4: </w:t>
      </w:r>
      <w:r>
        <w:t>обоих компонентов</w:t>
      </w:r>
    </w:p>
    <w:p>
      <w:r>
        <w:t xml:space="preserve">Правильный ответ: </w:t>
      </w:r>
      <w:r>
        <w:rPr>
          <w:b/>
        </w:rPr>
        <w:t>частоты дыхания</w:t>
      </w:r>
    </w:p>
    <w:p>
      <w:pPr>
        <w:pStyle w:val="Heading2"/>
      </w:pPr>
      <w:r>
        <w:t>ЗНАЧЕНИЕ СУТОЧНОГО ИНДЕКСА АРТЕРИАЛЬНОГО ДАВЛЕНИЯ 10-20% ХАРАКТЕРНО ДЛЯ</w:t>
      </w:r>
    </w:p>
    <w:p>
      <w:r>
        <w:rPr>
          <w:b/>
        </w:rPr>
        <w:t xml:space="preserve">1: </w:t>
      </w:r>
      <w:r>
        <w:t>Non-dipper</w:t>
      </w:r>
    </w:p>
    <w:p>
      <w:r>
        <w:rPr>
          <w:b/>
        </w:rPr>
        <w:t xml:space="preserve">2: </w:t>
      </w:r>
      <w:r>
        <w:t>Dipper</w:t>
      </w:r>
    </w:p>
    <w:p>
      <w:r>
        <w:rPr>
          <w:b/>
        </w:rPr>
        <w:t xml:space="preserve">3: </w:t>
      </w:r>
      <w:r>
        <w:t>Night-peaker</w:t>
      </w:r>
    </w:p>
    <w:p>
      <w:r>
        <w:rPr>
          <w:b/>
        </w:rPr>
        <w:t xml:space="preserve">4: </w:t>
      </w:r>
      <w:r>
        <w:t>Over-dipper</w:t>
      </w:r>
    </w:p>
    <w:p>
      <w:r>
        <w:t xml:space="preserve">Правильный ответ: </w:t>
      </w:r>
      <w:r>
        <w:rPr>
          <w:b/>
        </w:rPr>
        <w:t>Dipper</w:t>
      </w:r>
    </w:p>
    <w:p>
      <w:pPr>
        <w:pStyle w:val="Heading2"/>
      </w:pPr>
      <w:r>
        <w:t>ЭХОКГ ПРИЗНАКОМ ЭКССУДАТИВНОГО ПЕРИКАРДИТА ЯВЛЯЕТСЯ</w:t>
      </w:r>
    </w:p>
    <w:p>
      <w:r>
        <w:rPr>
          <w:b/>
        </w:rPr>
        <w:t xml:space="preserve">1: </w:t>
      </w:r>
      <w:r>
        <w:t>дилатация полостей сердца</w:t>
      </w:r>
    </w:p>
    <w:p>
      <w:r>
        <w:rPr>
          <w:b/>
        </w:rPr>
        <w:t xml:space="preserve">2: </w:t>
      </w:r>
      <w:r>
        <w:t>сепарация листков перикарда больше 7 мм в диастолу</w:t>
      </w:r>
    </w:p>
    <w:p>
      <w:r>
        <w:rPr>
          <w:b/>
        </w:rPr>
        <w:t xml:space="preserve">3: </w:t>
      </w:r>
      <w:r>
        <w:t>утолщение листков перикарда</w:t>
      </w:r>
    </w:p>
    <w:p>
      <w:r>
        <w:rPr>
          <w:b/>
        </w:rPr>
        <w:t xml:space="preserve">4: </w:t>
      </w:r>
      <w:r>
        <w:t>снижение сократительной способности миокарда</w:t>
      </w:r>
    </w:p>
    <w:p>
      <w:r>
        <w:t xml:space="preserve">Правильный ответ: </w:t>
      </w:r>
      <w:r>
        <w:rPr>
          <w:b/>
        </w:rPr>
        <w:t>сепарация листков перикарда больше 7 мм в диастолу</w:t>
      </w:r>
    </w:p>
    <w:p>
      <w:pPr>
        <w:pStyle w:val="Heading2"/>
      </w:pPr>
      <w:r>
        <w:t>В РАЗВИТИИ РЕГУЛЯТОРНОЙ СОСУДИСТОЙ РЕАКЦИИ ПРИ ОСТРОМ ПОВЫШЕНИИ СИСТЕМНОГО АРТЕРИАЛЬНОГО ДАВЛЕНИЯ ПРИНИМАЮТ УЧАСТИЕ</w:t>
      </w:r>
    </w:p>
    <w:p>
      <w:r>
        <w:rPr>
          <w:b/>
        </w:rPr>
        <w:t xml:space="preserve">1: </w:t>
      </w:r>
      <w:r>
        <w:t>артерии мышечно-эластического, мышечного типа, артериолы</w:t>
      </w:r>
    </w:p>
    <w:p>
      <w:r>
        <w:rPr>
          <w:b/>
        </w:rPr>
        <w:t xml:space="preserve">2: </w:t>
      </w:r>
      <w:r>
        <w:t>артерии эластического типа, сосуды возврата крови в сердца</w:t>
      </w:r>
    </w:p>
    <w:p>
      <w:r>
        <w:rPr>
          <w:b/>
        </w:rPr>
        <w:t xml:space="preserve">3: </w:t>
      </w:r>
      <w:r>
        <w:t>капилляры, лимфатические сосуды, венулы, вены крупного и среднего калибра</w:t>
      </w:r>
    </w:p>
    <w:p>
      <w:r>
        <w:rPr>
          <w:b/>
        </w:rPr>
        <w:t xml:space="preserve">4: </w:t>
      </w:r>
      <w:r>
        <w:t>венозные сплетения и синусоиды селезенки, венулы, вены среднего калибра</w:t>
      </w:r>
    </w:p>
    <w:p>
      <w:r>
        <w:t xml:space="preserve">Правильный ответ: </w:t>
      </w:r>
      <w:r>
        <w:rPr>
          <w:b/>
        </w:rPr>
        <w:t>артерии мышечно-эластического, мышечного типа, артериолы</w:t>
      </w:r>
    </w:p>
    <w:p>
      <w:pPr>
        <w:pStyle w:val="Heading2"/>
      </w:pPr>
      <w:r>
        <w:t>ДИАСТОЛИЧЕСКИЙ ПРОГИБ (ПАРУСЕНИЕ) ПЕРЕДНЕЙ СТВОРКИ МИТРАЛЬНОГО КЛАПАНА И ОГРАНИЧЕНИЕ ЕЁ ПОДВИЖНОСТИ ХАРАКТЕРНЫ ДЛЯ</w:t>
      </w:r>
    </w:p>
    <w:p>
      <w:r>
        <w:rPr>
          <w:b/>
        </w:rPr>
        <w:t xml:space="preserve">1: </w:t>
      </w:r>
      <w:r>
        <w:t>проллапса митрального клапана</w:t>
      </w:r>
    </w:p>
    <w:p>
      <w:r>
        <w:rPr>
          <w:b/>
        </w:rPr>
        <w:t xml:space="preserve">2: </w:t>
      </w:r>
      <w:r>
        <w:t>аортального стеноза</w:t>
      </w:r>
    </w:p>
    <w:p>
      <w:r>
        <w:rPr>
          <w:b/>
        </w:rPr>
        <w:t xml:space="preserve">3: </w:t>
      </w:r>
      <w:r>
        <w:t>митрального стеноза</w:t>
      </w:r>
    </w:p>
    <w:p>
      <w:r>
        <w:rPr>
          <w:b/>
        </w:rPr>
        <w:t xml:space="preserve">4: </w:t>
      </w:r>
      <w:r>
        <w:t>митральной недостаточности</w:t>
      </w:r>
    </w:p>
    <w:p>
      <w:r>
        <w:t xml:space="preserve">Правильный ответ: </w:t>
      </w:r>
      <w:r>
        <w:rPr>
          <w:b/>
        </w:rPr>
        <w:t>митрального стеноза</w:t>
      </w:r>
    </w:p>
    <w:p>
      <w:pPr>
        <w:pStyle w:val="Heading2"/>
      </w:pPr>
      <w:r>
        <w:t>ДИАМЕТР ПОЧЕЧНЫХ АРТЕРИЙ У ВЗРОСЛОГО ЧЕЛОВЕКА В НОРМЕ (В МИЛЛИМЕТРАХ)</w:t>
      </w:r>
    </w:p>
    <w:p>
      <w:r>
        <w:rPr>
          <w:b/>
        </w:rPr>
        <w:t xml:space="preserve">1: </w:t>
      </w:r>
      <w:r>
        <w:t>3-6</w:t>
      </w:r>
    </w:p>
    <w:p>
      <w:r>
        <w:rPr>
          <w:b/>
        </w:rPr>
        <w:t xml:space="preserve">2: </w:t>
      </w:r>
      <w:r>
        <w:t>2</w:t>
      </w:r>
    </w:p>
    <w:p>
      <w:r>
        <w:rPr>
          <w:b/>
        </w:rPr>
        <w:t xml:space="preserve">3: </w:t>
      </w:r>
      <w:r>
        <w:t>1,5-2</w:t>
      </w:r>
    </w:p>
    <w:p>
      <w:r>
        <w:rPr>
          <w:b/>
        </w:rPr>
        <w:t xml:space="preserve">4: </w:t>
      </w:r>
      <w:r>
        <w:t>1</w:t>
      </w:r>
    </w:p>
    <w:p>
      <w:r>
        <w:t xml:space="preserve">Правильный ответ: </w:t>
      </w:r>
      <w:r>
        <w:rPr>
          <w:b/>
        </w:rPr>
        <w:t>3-6</w:t>
      </w:r>
    </w:p>
    <w:p>
      <w:pPr>
        <w:pStyle w:val="Heading2"/>
      </w:pPr>
      <w:r>
        <w:t>УЛЬТРАЗВУКОВОЕ ИССЛЕДОВАНИЕ ПЛЕЧЕВЫХ ВЕН ВЫПОЛНЯЕТСЯ ДАТЧИКОМ ______ ФОРМАТА</w:t>
      </w:r>
    </w:p>
    <w:p>
      <w:r>
        <w:rPr>
          <w:b/>
        </w:rPr>
        <w:t xml:space="preserve">1: </w:t>
      </w:r>
      <w:r>
        <w:t>конвексного</w:t>
      </w:r>
    </w:p>
    <w:p>
      <w:r>
        <w:rPr>
          <w:b/>
        </w:rPr>
        <w:t xml:space="preserve">2: </w:t>
      </w:r>
      <w:r>
        <w:t>секторного</w:t>
      </w:r>
    </w:p>
    <w:p>
      <w:r>
        <w:rPr>
          <w:b/>
        </w:rPr>
        <w:t xml:space="preserve">3: </w:t>
      </w:r>
      <w:r>
        <w:t>линейного</w:t>
      </w:r>
    </w:p>
    <w:p>
      <w:r>
        <w:rPr>
          <w:b/>
        </w:rPr>
        <w:t xml:space="preserve">4: </w:t>
      </w:r>
      <w:r>
        <w:t>векторного</w:t>
      </w:r>
    </w:p>
    <w:p>
      <w:r>
        <w:t xml:space="preserve">Правильный ответ: </w:t>
      </w:r>
      <w:r>
        <w:rPr>
          <w:b/>
        </w:rPr>
        <w:t>линейного</w:t>
      </w:r>
    </w:p>
    <w:p>
      <w:pPr>
        <w:pStyle w:val="Heading2"/>
      </w:pPr>
      <w:r>
        <w:t>СТЕПЕНЬ СТЕНОЗИРОВАНИЯ АОРТАЛЬНОГО КЛАПАНА ПРИ НИЗКИХ ГРАДИЕНТАХ ДАВЛЕНИЯ МОЖНО ОЦЕНИТЬ С ПОМОЩЬЮ</w:t>
      </w:r>
    </w:p>
    <w:p>
      <w:r>
        <w:rPr>
          <w:b/>
        </w:rPr>
        <w:t xml:space="preserve">1: </w:t>
      </w:r>
      <w:r>
        <w:t>импульсноволновой допплерографии</w:t>
      </w:r>
    </w:p>
    <w:p>
      <w:r>
        <w:rPr>
          <w:b/>
        </w:rPr>
        <w:t xml:space="preserve">2: </w:t>
      </w:r>
      <w:r>
        <w:t>цветового допплеровского картирования</w:t>
      </w:r>
    </w:p>
    <w:p>
      <w:r>
        <w:rPr>
          <w:b/>
        </w:rPr>
        <w:t xml:space="preserve">3: </w:t>
      </w:r>
      <w:r>
        <w:t>стресс эхокардиографии</w:t>
      </w:r>
    </w:p>
    <w:p>
      <w:r>
        <w:rPr>
          <w:b/>
        </w:rPr>
        <w:t xml:space="preserve">4: </w:t>
      </w:r>
      <w:r>
        <w:t>тканевой допплерографии</w:t>
      </w:r>
    </w:p>
    <w:p>
      <w:r>
        <w:t xml:space="preserve">Правильный ответ: </w:t>
      </w:r>
      <w:r>
        <w:rPr>
          <w:b/>
        </w:rPr>
        <w:t>стресс эхокардиографии</w:t>
      </w:r>
    </w:p>
    <w:p>
      <w:pPr>
        <w:pStyle w:val="Heading2"/>
      </w:pPr>
      <w:r>
        <w:t>УСИЛЕННАЯ ПУЛЬСАЦИЯ СОННЫХ АРТЕРИЙ ХАРАКТЕРНА ДЛЯ</w:t>
      </w:r>
    </w:p>
    <w:p>
      <w:r>
        <w:rPr>
          <w:b/>
        </w:rPr>
        <w:t xml:space="preserve">1: </w:t>
      </w:r>
      <w:r>
        <w:t>трикуспидальной недостаточности</w:t>
      </w:r>
    </w:p>
    <w:p>
      <w:r>
        <w:rPr>
          <w:b/>
        </w:rPr>
        <w:t xml:space="preserve">2: </w:t>
      </w:r>
      <w:r>
        <w:t>аортальной недостаточности</w:t>
      </w:r>
    </w:p>
    <w:p>
      <w:r>
        <w:rPr>
          <w:b/>
        </w:rPr>
        <w:t xml:space="preserve">3: </w:t>
      </w:r>
      <w:r>
        <w:t>митрального стеноза</w:t>
      </w:r>
    </w:p>
    <w:p>
      <w:r>
        <w:rPr>
          <w:b/>
        </w:rPr>
        <w:t xml:space="preserve">4: </w:t>
      </w:r>
      <w:r>
        <w:t>митральной недостаточности</w:t>
      </w:r>
    </w:p>
    <w:p>
      <w:r>
        <w:t xml:space="preserve">Правильный ответ: </w:t>
      </w:r>
      <w:r>
        <w:rPr>
          <w:b/>
        </w:rPr>
        <w:t>аортальной недостаточности</w:t>
      </w:r>
    </w:p>
    <w:p>
      <w:pPr>
        <w:pStyle w:val="Heading2"/>
      </w:pPr>
      <w:r>
        <w:t>ПРИ ИССЛЕДОВАНИИ В РЕЖИМЕ ЦВЕТНОГО ДОППЛЕРОВСКОГО СКАНИРОВАНИЯ КРОВОТОК ОТ ДАТЧИКА ПРИНЯТО КАРТИРОВАТЬ ________ ЦВЕТОМ</w:t>
      </w:r>
    </w:p>
    <w:p>
      <w:r>
        <w:rPr>
          <w:b/>
        </w:rPr>
        <w:t xml:space="preserve">1: </w:t>
      </w:r>
      <w:r>
        <w:t>фиолетовым</w:t>
      </w:r>
    </w:p>
    <w:p>
      <w:r>
        <w:rPr>
          <w:b/>
        </w:rPr>
        <w:t xml:space="preserve">2: </w:t>
      </w:r>
      <w:r>
        <w:t>красным</w:t>
      </w:r>
    </w:p>
    <w:p>
      <w:r>
        <w:rPr>
          <w:b/>
        </w:rPr>
        <w:t xml:space="preserve">3: </w:t>
      </w:r>
      <w:r>
        <w:t>синим</w:t>
      </w:r>
    </w:p>
    <w:p>
      <w:r>
        <w:rPr>
          <w:b/>
        </w:rPr>
        <w:t xml:space="preserve">4: </w:t>
      </w:r>
      <w:r>
        <w:t>зеленым</w:t>
      </w:r>
    </w:p>
    <w:p>
      <w:r>
        <w:t xml:space="preserve">Правильный ответ: </w:t>
      </w:r>
      <w:r>
        <w:rPr>
          <w:b/>
        </w:rPr>
        <w:t>синим</w:t>
      </w:r>
    </w:p>
    <w:p>
      <w:pPr>
        <w:pStyle w:val="Heading2"/>
      </w:pPr>
      <w:r>
        <w:t>СНИЖЕНИЕ ЖЕЛ, ФЖЕЛ, ОФВ1 И ИНДЕКСА ТИФФНО ХАРАКТЕРНО ДЛЯ</w:t>
      </w:r>
    </w:p>
    <w:p>
      <w:r>
        <w:rPr>
          <w:b/>
        </w:rPr>
        <w:t xml:space="preserve">1: </w:t>
      </w:r>
      <w:r>
        <w:t>рестриктивного типа вентиляционных нарушений</w:t>
      </w:r>
    </w:p>
    <w:p>
      <w:r>
        <w:rPr>
          <w:b/>
        </w:rPr>
        <w:t xml:space="preserve">2: </w:t>
      </w:r>
      <w:r>
        <w:t>смешанного типа вентиляционных нарушений</w:t>
      </w:r>
    </w:p>
    <w:p>
      <w:r>
        <w:rPr>
          <w:b/>
        </w:rPr>
        <w:t xml:space="preserve">3: </w:t>
      </w:r>
      <w:r>
        <w:t>нормальной вентиляции легких</w:t>
      </w:r>
    </w:p>
    <w:p>
      <w:r>
        <w:rPr>
          <w:b/>
        </w:rPr>
        <w:t xml:space="preserve">4: </w:t>
      </w:r>
      <w:r>
        <w:t>обструктивного типа вентиляционных нарушений</w:t>
      </w:r>
    </w:p>
    <w:p>
      <w:r>
        <w:t xml:space="preserve">Правильный ответ: </w:t>
      </w:r>
      <w:r>
        <w:rPr>
          <w:b/>
        </w:rPr>
        <w:t>смешанного типа вентиляционных нарушений</w:t>
      </w:r>
    </w:p>
    <w:p>
      <w:pPr>
        <w:pStyle w:val="Heading2"/>
      </w:pPr>
      <w:r>
        <w:t>ДЛЯ ГИПЕРТОНИЧЕСКОЙ БОЛЕЗНИ ХАРАКТЕРНЫМ ТИПОМ ДИАСТОЛИЧЕСКОЙ ДИСФУНКЦИИ ЯВЛЯЕТСЯ</w:t>
      </w:r>
    </w:p>
    <w:p>
      <w:r>
        <w:rPr>
          <w:b/>
        </w:rPr>
        <w:t xml:space="preserve">1: </w:t>
      </w:r>
      <w:r>
        <w:t>нарушение расслабления</w:t>
      </w:r>
    </w:p>
    <w:p>
      <w:r>
        <w:rPr>
          <w:b/>
        </w:rPr>
        <w:t xml:space="preserve">2: </w:t>
      </w:r>
      <w:r>
        <w:t>рестриктивный</w:t>
      </w:r>
    </w:p>
    <w:p>
      <w:r>
        <w:rPr>
          <w:b/>
        </w:rPr>
        <w:t xml:space="preserve">3: </w:t>
      </w:r>
      <w:r>
        <w:t>нормальный</w:t>
      </w:r>
    </w:p>
    <w:p>
      <w:r>
        <w:rPr>
          <w:b/>
        </w:rPr>
        <w:t xml:space="preserve">4: </w:t>
      </w:r>
      <w:r>
        <w:t>псевдонормальный</w:t>
      </w:r>
    </w:p>
    <w:p>
      <w:r>
        <w:t xml:space="preserve">Правильный ответ: </w:t>
      </w:r>
      <w:r>
        <w:rPr>
          <w:b/>
        </w:rPr>
        <w:t>нарушение расслабления</w:t>
      </w:r>
    </w:p>
    <w:p>
      <w:pPr>
        <w:pStyle w:val="Heading2"/>
      </w:pPr>
      <w:r>
        <w:t>К РЕОЭНЦЕФАЛОГРАФИЧЕСКИМ ПРИЗНАКАМ АТЕРОСКЛЕРОЗА ОТНОСЯТ</w:t>
      </w:r>
    </w:p>
    <w:p>
      <w:r>
        <w:rPr>
          <w:b/>
        </w:rPr>
        <w:t xml:space="preserve">1: </w:t>
      </w:r>
      <w:r>
        <w:t>снижение сопротивления сосудов, пресистолическую волну, заостренную вершину</w:t>
      </w:r>
    </w:p>
    <w:p>
      <w:r>
        <w:rPr>
          <w:b/>
        </w:rPr>
        <w:t xml:space="preserve">2: </w:t>
      </w:r>
      <w:r>
        <w:t>сглаженность дикротического зубца, снижение амплитуды РЭГ, уменьшение времени восходящей части</w:t>
      </w:r>
    </w:p>
    <w:p>
      <w:r>
        <w:rPr>
          <w:b/>
        </w:rPr>
        <w:t xml:space="preserve">3: </w:t>
      </w:r>
      <w:r>
        <w:t>сглаженность дикротического зубца, снижение амплитуды волны, увеличение времени восходящей части, появление признаков венозной дисфункции</w:t>
      </w:r>
    </w:p>
    <w:p>
      <w:r>
        <w:rPr>
          <w:b/>
        </w:rPr>
        <w:t xml:space="preserve">4: </w:t>
      </w:r>
      <w:r>
        <w:t>увеличение времени восходящей волны, сглаженность дикротического зубца, увеличение амплитуды волны</w:t>
      </w:r>
    </w:p>
    <w:p>
      <w:r>
        <w:t xml:space="preserve">Правильный ответ: </w:t>
      </w:r>
      <w:r>
        <w:rPr>
          <w:b/>
        </w:rPr>
        <w:t>сглаженность дикротического зубца, снижение амплитуды волны, увеличение времени восходящей части, появление признаков венозной дисфункции</w:t>
      </w:r>
    </w:p>
    <w:p>
      <w:pPr>
        <w:pStyle w:val="Heading2"/>
      </w:pPr>
      <w:r>
        <w:t>ПРОВЕДЕНИЕ УЛЬТРАЗВУКА ОТ ДАТЧИКА В ТКАНИ ТЕЛА ЧЕЛОВЕКА УЛУЧШАЕТ</w:t>
      </w:r>
    </w:p>
    <w:p>
      <w:r>
        <w:rPr>
          <w:b/>
        </w:rPr>
        <w:t xml:space="preserve">1: </w:t>
      </w:r>
      <w:r>
        <w:t>соединительная среда</w:t>
      </w:r>
    </w:p>
    <w:p>
      <w:r>
        <w:rPr>
          <w:b/>
        </w:rPr>
        <w:t xml:space="preserve">2: </w:t>
      </w:r>
      <w:r>
        <w:t>преломление</w:t>
      </w:r>
    </w:p>
    <w:p>
      <w:r>
        <w:rPr>
          <w:b/>
        </w:rPr>
        <w:t xml:space="preserve">3: </w:t>
      </w:r>
      <w:r>
        <w:t>материал, гасящий ультразвуковые колебания</w:t>
      </w:r>
    </w:p>
    <w:p>
      <w:r>
        <w:rPr>
          <w:b/>
        </w:rPr>
        <w:t xml:space="preserve">4: </w:t>
      </w:r>
      <w:r>
        <w:t>более высокая частота ультразвука</w:t>
      </w:r>
    </w:p>
    <w:p>
      <w:r>
        <w:t xml:space="preserve">Правильный ответ: </w:t>
      </w:r>
      <w:r>
        <w:rPr>
          <w:b/>
        </w:rPr>
        <w:t>соединительная среда</w:t>
      </w:r>
    </w:p>
    <w:p>
      <w:pPr>
        <w:pStyle w:val="Heading2"/>
      </w:pPr>
      <w:r>
        <w:t>АНАЛИЗ ВАРИАБЕЛЬНОСТИ РИТМА СЕРДЦА ПРИ ХОЛТЕРОВСКОМ МОНИТОРИРОВАНИИ ПРОВОДИТСЯ</w:t>
      </w:r>
    </w:p>
    <w:p>
      <w:r>
        <w:rPr>
          <w:b/>
        </w:rPr>
        <w:t xml:space="preserve">1: </w:t>
      </w:r>
      <w:r>
        <w:t>для определения уровня вегетативных влияний на ритм сердца</w:t>
      </w:r>
    </w:p>
    <w:p>
      <w:r>
        <w:rPr>
          <w:b/>
        </w:rPr>
        <w:t xml:space="preserve">2: </w:t>
      </w:r>
      <w:r>
        <w:t>для формирования схемы хронотерапии</w:t>
      </w:r>
    </w:p>
    <w:p>
      <w:r>
        <w:rPr>
          <w:b/>
        </w:rPr>
        <w:t xml:space="preserve">3: </w:t>
      </w:r>
      <w:r>
        <w:t>с целью определения удлинения интервала QT</w:t>
      </w:r>
    </w:p>
    <w:p>
      <w:r>
        <w:rPr>
          <w:b/>
        </w:rPr>
        <w:t xml:space="preserve">4: </w:t>
      </w:r>
      <w:r>
        <w:t>для оценки циркадного типа аритмии</w:t>
      </w:r>
    </w:p>
    <w:p>
      <w:r>
        <w:t xml:space="preserve">Правильный ответ: </w:t>
      </w:r>
      <w:r>
        <w:rPr>
          <w:b/>
        </w:rPr>
        <w:t>для определения уровня вегетативных влияний на ритм сердца</w:t>
      </w:r>
    </w:p>
    <w:p>
      <w:pPr>
        <w:pStyle w:val="Heading2"/>
      </w:pPr>
      <w:r>
        <w:t>ОПТИМАЛЬНОЙ ПОЗИЦИЕЙ ДЛЯ ИССЛЕДОВАНИЯ АОРТЫ В ВЕРХНЕМ И СРЕДНЕМ БРЮШНОМ ОТДЕЛАХ ЯВЛЯЕТСЯ</w:t>
      </w:r>
    </w:p>
    <w:p>
      <w:r>
        <w:rPr>
          <w:b/>
        </w:rPr>
        <w:t xml:space="preserve">1: </w:t>
      </w:r>
      <w:r>
        <w:t>супрастернальная позиция длинная ось дуги аорты</w:t>
      </w:r>
    </w:p>
    <w:p>
      <w:r>
        <w:rPr>
          <w:b/>
        </w:rPr>
        <w:t xml:space="preserve">2: </w:t>
      </w:r>
      <w:r>
        <w:t>парастернальная позиция короткая ось аортального клапана</w:t>
      </w:r>
    </w:p>
    <w:p>
      <w:r>
        <w:rPr>
          <w:b/>
        </w:rPr>
        <w:t xml:space="preserve">3: </w:t>
      </w:r>
      <w:r>
        <w:t>парастернальная позиция длинная ось левого желудочка</w:t>
      </w:r>
    </w:p>
    <w:p>
      <w:r>
        <w:rPr>
          <w:b/>
        </w:rPr>
        <w:t xml:space="preserve">4: </w:t>
      </w:r>
      <w:r>
        <w:t>субкостальная длинная ось брюшной аорты</w:t>
      </w:r>
    </w:p>
    <w:p>
      <w:r>
        <w:t xml:space="preserve">Правильный ответ: </w:t>
      </w:r>
      <w:r>
        <w:rPr>
          <w:b/>
        </w:rPr>
        <w:t>субкостальная длинная ось брюшной аорты</w:t>
      </w:r>
    </w:p>
    <w:p>
      <w:pPr>
        <w:pStyle w:val="Heading2"/>
      </w:pPr>
      <w:r>
        <w:t>ЗНАЧИТЕЛЬНЫЙ СУБАОРТАЛЬНЫЙ СТЕНОЗ ПРИ ЭХОКАРДИОГРАФИЧЕСКОМ ИССЛЕДОВАНИИ ДИАГНОСТИРУЮТ ПО ГРАДИЕНТУ ДАВЛЕНИЯ МЕЖДУ АОРТОЙ И ЛЕВЫМ ЖЕЛУДОЧКОМ В СИСТОЛУ, РАВНОМУ (В ММ РТ. СТ.)</w:t>
      </w:r>
    </w:p>
    <w:p>
      <w:r>
        <w:rPr>
          <w:b/>
        </w:rPr>
        <w:t xml:space="preserve">1: </w:t>
      </w:r>
      <w:r>
        <w:t>10-30</w:t>
      </w:r>
    </w:p>
    <w:p>
      <w:r>
        <w:rPr>
          <w:b/>
        </w:rPr>
        <w:t xml:space="preserve">2: </w:t>
      </w:r>
      <w:r>
        <w:t>более 50</w:t>
      </w:r>
    </w:p>
    <w:p>
      <w:r>
        <w:rPr>
          <w:b/>
        </w:rPr>
        <w:t xml:space="preserve">3: </w:t>
      </w:r>
      <w:r>
        <w:t>30-50</w:t>
      </w:r>
    </w:p>
    <w:p>
      <w:r>
        <w:rPr>
          <w:b/>
        </w:rPr>
        <w:t xml:space="preserve">4: </w:t>
      </w:r>
      <w:r>
        <w:t>5-10</w:t>
      </w:r>
    </w:p>
    <w:p>
      <w:r>
        <w:t xml:space="preserve">Правильный ответ: </w:t>
      </w:r>
      <w:r>
        <w:rPr>
          <w:b/>
        </w:rPr>
        <w:t>более 50</w:t>
      </w:r>
    </w:p>
    <w:p>
      <w:pPr>
        <w:pStyle w:val="Heading2"/>
      </w:pPr>
      <w:r>
        <w:t>ЕСЛИ ДЛЯ ОПРЕДЕЛЕНИЯ ЖЕЛ НЕВОЗМОЖНО ИСПОЛЬЗОВАНИЕ ЖЕЛ ВДОХА, ТО В КАЧЕСТВЕ АЛЬТЕРНАТИВЫ МОЖЕТ БЫТЬ ИСПОЛЬЗОВАНА</w:t>
      </w:r>
    </w:p>
    <w:p>
      <w:r>
        <w:rPr>
          <w:b/>
        </w:rPr>
        <w:t xml:space="preserve">1: </w:t>
      </w:r>
      <w:r>
        <w:t>мгновенная объёмная скорость75</w:t>
      </w:r>
    </w:p>
    <w:p>
      <w:r>
        <w:rPr>
          <w:b/>
        </w:rPr>
        <w:t xml:space="preserve">2: </w:t>
      </w:r>
      <w:r>
        <w:t>пиковая скорость выдоха</w:t>
      </w:r>
    </w:p>
    <w:p>
      <w:r>
        <w:rPr>
          <w:b/>
        </w:rPr>
        <w:t xml:space="preserve">3: </w:t>
      </w:r>
      <w:r>
        <w:t>форсированная жизненная ёмкость лёгких</w:t>
      </w:r>
    </w:p>
    <w:p>
      <w:r>
        <w:rPr>
          <w:b/>
        </w:rPr>
        <w:t xml:space="preserve">4: </w:t>
      </w:r>
      <w:r>
        <w:t>жизненная ёмкость лёгких выдоха</w:t>
      </w:r>
    </w:p>
    <w:p>
      <w:r>
        <w:t xml:space="preserve">Правильный ответ: </w:t>
      </w:r>
      <w:r>
        <w:rPr>
          <w:b/>
        </w:rPr>
        <w:t>жизненная ёмкость лёгких выдоха</w:t>
      </w:r>
    </w:p>
    <w:p>
      <w:pPr>
        <w:pStyle w:val="Heading2"/>
      </w:pPr>
      <w:r>
        <w:t>В АПИКАЛЬНОМ ДОСТУПЕ ПОЛУЧАЮТ</w:t>
      </w:r>
    </w:p>
    <w:p>
      <w:r>
        <w:rPr>
          <w:b/>
        </w:rPr>
        <w:t xml:space="preserve">1: </w:t>
      </w:r>
      <w:r>
        <w:t>апикальную четырехкамерную</w:t>
      </w:r>
    </w:p>
    <w:p>
      <w:r>
        <w:rPr>
          <w:b/>
        </w:rPr>
        <w:t xml:space="preserve">2: </w:t>
      </w:r>
      <w:r>
        <w:t>субкостальную длинную ось нижней полой вены</w:t>
      </w:r>
    </w:p>
    <w:p>
      <w:r>
        <w:rPr>
          <w:b/>
        </w:rPr>
        <w:t xml:space="preserve">3: </w:t>
      </w:r>
      <w:r>
        <w:t>парастернальную длинную ось левого желудочка</w:t>
      </w:r>
    </w:p>
    <w:p>
      <w:r>
        <w:rPr>
          <w:b/>
        </w:rPr>
        <w:t xml:space="preserve">4: </w:t>
      </w:r>
      <w:r>
        <w:t>супрастернальную позицию</w:t>
      </w:r>
    </w:p>
    <w:p>
      <w:r>
        <w:t xml:space="preserve">Правильный ответ: </w:t>
      </w:r>
      <w:r>
        <w:rPr>
          <w:b/>
        </w:rPr>
        <w:t>апикальную четырехкамерную</w:t>
      </w:r>
    </w:p>
    <w:p>
      <w:pPr>
        <w:pStyle w:val="Heading2"/>
      </w:pPr>
      <w:r>
        <w:t>ВЕГЕТАЦИИ НА КЛАПАНАХ СЕРДЦА ВЫЯВЛЯЮТСЯ ПРИ</w:t>
      </w:r>
    </w:p>
    <w:p>
      <w:r>
        <w:rPr>
          <w:b/>
        </w:rPr>
        <w:t xml:space="preserve">1: </w:t>
      </w:r>
      <w:r>
        <w:t>эндокардите</w:t>
      </w:r>
    </w:p>
    <w:p>
      <w:r>
        <w:rPr>
          <w:b/>
        </w:rPr>
        <w:t xml:space="preserve">2: </w:t>
      </w:r>
      <w:r>
        <w:t>ишемической болезни сердца</w:t>
      </w:r>
    </w:p>
    <w:p>
      <w:r>
        <w:rPr>
          <w:b/>
        </w:rPr>
        <w:t xml:space="preserve">3: </w:t>
      </w:r>
      <w:r>
        <w:t>кардиомиопатии</w:t>
      </w:r>
    </w:p>
    <w:p>
      <w:r>
        <w:rPr>
          <w:b/>
        </w:rPr>
        <w:t xml:space="preserve">4: </w:t>
      </w:r>
      <w:r>
        <w:t>миксоме левого предсердия</w:t>
      </w:r>
    </w:p>
    <w:p>
      <w:r>
        <w:t xml:space="preserve">Правильный ответ: </w:t>
      </w:r>
      <w:r>
        <w:rPr>
          <w:b/>
        </w:rPr>
        <w:t>эндокардите</w:t>
      </w:r>
    </w:p>
    <w:p>
      <w:pPr>
        <w:pStyle w:val="Heading2"/>
      </w:pPr>
      <w:r>
        <w:t>СТРУКТУРЫ, УЧАСТВУЮЩИЕ В РАСПРОСТРАНЕНИИ ЭПИЛЕПТИФОРМНОЙ АКТИВНОСТИ, ВКЛЮЧАЮТ</w:t>
      </w:r>
    </w:p>
    <w:p>
      <w:r>
        <w:rPr>
          <w:b/>
        </w:rPr>
        <w:t xml:space="preserve">1: </w:t>
      </w:r>
      <w:r>
        <w:t>мозжечок</w:t>
      </w:r>
    </w:p>
    <w:p>
      <w:r>
        <w:rPr>
          <w:b/>
        </w:rPr>
        <w:t xml:space="preserve">2: </w:t>
      </w:r>
      <w:r>
        <w:t>базальные ганглии, ядра таламуса, ядра стволовой ретикулярной формации</w:t>
      </w:r>
    </w:p>
    <w:p>
      <w:r>
        <w:rPr>
          <w:b/>
        </w:rPr>
        <w:t xml:space="preserve">3: </w:t>
      </w:r>
      <w:r>
        <w:t>красное ядро и черную субстанцию</w:t>
      </w:r>
    </w:p>
    <w:p>
      <w:r>
        <w:rPr>
          <w:b/>
        </w:rPr>
        <w:t xml:space="preserve">4: </w:t>
      </w:r>
      <w:r>
        <w:t>желудочковую систему</w:t>
      </w:r>
    </w:p>
    <w:p>
      <w:r>
        <w:t xml:space="preserve">Правильный ответ: </w:t>
      </w:r>
      <w:r>
        <w:rPr>
          <w:b/>
        </w:rPr>
        <w:t>базальные ганглии, ядра таламуса, ядра стволовой ретикулярной формации</w:t>
      </w:r>
    </w:p>
    <w:p>
      <w:pPr>
        <w:pStyle w:val="Heading2"/>
      </w:pPr>
      <w:r>
        <w:t>ОТСЛОЙКА ИНТИМЫ АОРТЫ В ГРУДНОМ ВОСХОДЯЩЕМ ОТДЕЛЕ ДОЛЖНА СОПРОВОЖДАТЬСЯ _______ РЕГУРГИТАЦИЕЙ</w:t>
      </w:r>
    </w:p>
    <w:p>
      <w:r>
        <w:rPr>
          <w:b/>
        </w:rPr>
        <w:t xml:space="preserve">1: </w:t>
      </w:r>
      <w:r>
        <w:t>легочной</w:t>
      </w:r>
    </w:p>
    <w:p>
      <w:r>
        <w:rPr>
          <w:b/>
        </w:rPr>
        <w:t xml:space="preserve">2: </w:t>
      </w:r>
      <w:r>
        <w:t>аортальной</w:t>
      </w:r>
    </w:p>
    <w:p>
      <w:r>
        <w:rPr>
          <w:b/>
        </w:rPr>
        <w:t xml:space="preserve">3: </w:t>
      </w:r>
      <w:r>
        <w:t>митральной</w:t>
      </w:r>
    </w:p>
    <w:p>
      <w:r>
        <w:rPr>
          <w:b/>
        </w:rPr>
        <w:t xml:space="preserve">4: </w:t>
      </w:r>
      <w:r>
        <w:t>трикуспидальной</w:t>
      </w:r>
    </w:p>
    <w:p>
      <w:r>
        <w:t xml:space="preserve">Правильный ответ: </w:t>
      </w:r>
      <w:r>
        <w:rPr>
          <w:b/>
        </w:rPr>
        <w:t>аортальной</w:t>
      </w:r>
    </w:p>
    <w:p>
      <w:pPr>
        <w:pStyle w:val="Heading2"/>
      </w:pPr>
      <w:r>
        <w:t>ПРИ РАСПОЛОЖЕНИИ УЛЬТРАЗВУКОВОГО ДАТЧИКА В ЯРЕМНОЙ ВЫРЕЗКЕ ВИЗУАЛИЗИРУЕТСЯ</w:t>
      </w:r>
    </w:p>
    <w:p>
      <w:r>
        <w:rPr>
          <w:b/>
        </w:rPr>
        <w:t xml:space="preserve">1: </w:t>
      </w:r>
      <w:r>
        <w:t>позвоночная артерия</w:t>
      </w:r>
    </w:p>
    <w:p>
      <w:r>
        <w:rPr>
          <w:b/>
        </w:rPr>
        <w:t xml:space="preserve">2: </w:t>
      </w:r>
      <w:r>
        <w:t>общая сонная артерия</w:t>
      </w:r>
    </w:p>
    <w:p>
      <w:r>
        <w:rPr>
          <w:b/>
        </w:rPr>
        <w:t xml:space="preserve">3: </w:t>
      </w:r>
      <w:r>
        <w:t>наружная сонная артерия</w:t>
      </w:r>
    </w:p>
    <w:p>
      <w:r>
        <w:rPr>
          <w:b/>
        </w:rPr>
        <w:t xml:space="preserve">4: </w:t>
      </w:r>
      <w:r>
        <w:t>плечеголовной ствол</w:t>
      </w:r>
    </w:p>
    <w:p>
      <w:r>
        <w:t xml:space="preserve">Правильный ответ: </w:t>
      </w:r>
      <w:r>
        <w:rPr>
          <w:b/>
        </w:rPr>
        <w:t>плечеголовной ствол</w:t>
      </w:r>
    </w:p>
    <w:p>
      <w:pPr>
        <w:pStyle w:val="Heading2"/>
      </w:pPr>
      <w:r>
        <w:t>ДЛЯ ОЦЕНКИ КРОВОТОКА В КОНКРЕТНОЙ ТОЧКЕ СКОРОСТЬЮ НЕ БОЛЕЕ 2,5 М/СЕК ИСПОЛЬЗУЮТ ________ ДОППЛЕР</w:t>
      </w:r>
    </w:p>
    <w:p>
      <w:r>
        <w:rPr>
          <w:b/>
        </w:rPr>
        <w:t xml:space="preserve">1: </w:t>
      </w:r>
      <w:r>
        <w:t>непрерывноволновой</w:t>
      </w:r>
    </w:p>
    <w:p>
      <w:r>
        <w:rPr>
          <w:b/>
        </w:rPr>
        <w:t xml:space="preserve">2: </w:t>
      </w:r>
      <w:r>
        <w:t>энергетический</w:t>
      </w:r>
    </w:p>
    <w:p>
      <w:r>
        <w:rPr>
          <w:b/>
        </w:rPr>
        <w:t xml:space="preserve">3: </w:t>
      </w:r>
      <w:r>
        <w:t>импульсноволновой</w:t>
      </w:r>
    </w:p>
    <w:p>
      <w:r>
        <w:rPr>
          <w:b/>
        </w:rPr>
        <w:t xml:space="preserve">4: </w:t>
      </w:r>
      <w:r>
        <w:t>цветовой</w:t>
      </w:r>
    </w:p>
    <w:p>
      <w:r>
        <w:t xml:space="preserve">Правильный ответ: </w:t>
      </w:r>
      <w:r>
        <w:rPr>
          <w:b/>
        </w:rPr>
        <w:t>импульсноволновой</w:t>
      </w:r>
    </w:p>
    <w:p>
      <w:pPr>
        <w:pStyle w:val="Heading2"/>
      </w:pPr>
      <w:r>
        <w:t>ДЛЯ СИНОАТРИАЛЬНОЙ БЛОКАДЫ II СТЕПЕНИ ХАРАКТЕРНЫМ ЯВЛЯЕТСЯ</w:t>
      </w:r>
    </w:p>
    <w:p>
      <w:r>
        <w:rPr>
          <w:b/>
        </w:rPr>
        <w:t xml:space="preserve">1: </w:t>
      </w:r>
      <w:r>
        <w:t>депрессия сегмента ST</w:t>
      </w:r>
    </w:p>
    <w:p>
      <w:r>
        <w:rPr>
          <w:b/>
        </w:rPr>
        <w:t xml:space="preserve">2: </w:t>
      </w:r>
      <w:r>
        <w:t>отсутствие зубца Р и QRS</w:t>
      </w:r>
    </w:p>
    <w:p>
      <w:r>
        <w:rPr>
          <w:b/>
        </w:rPr>
        <w:t xml:space="preserve">3: </w:t>
      </w:r>
      <w:r>
        <w:t>нерегулярный синусовый ритм</w:t>
      </w:r>
    </w:p>
    <w:p>
      <w:r>
        <w:rPr>
          <w:b/>
        </w:rPr>
        <w:t xml:space="preserve">4: </w:t>
      </w:r>
      <w:r>
        <w:t>дельта волна</w:t>
      </w:r>
    </w:p>
    <w:p>
      <w:r>
        <w:t xml:space="preserve">Правильный ответ: </w:t>
      </w:r>
      <w:r>
        <w:rPr>
          <w:b/>
        </w:rPr>
        <w:t>отсутствие зубца Р и QRS</w:t>
      </w:r>
    </w:p>
    <w:p>
      <w:pPr>
        <w:pStyle w:val="Heading2"/>
      </w:pPr>
      <w:r>
        <w:t>ПРИ РЕВМАТИЧЕСКОМ ПОРАЖЕНИИ КЛАПАННОГО АППАРАТА ЧАЩЕ ВСЕГО НАБЛЮДАЮТ ПОРАЖЕНИЕ</w:t>
      </w:r>
    </w:p>
    <w:p>
      <w:r>
        <w:rPr>
          <w:b/>
        </w:rPr>
        <w:t xml:space="preserve">1: </w:t>
      </w:r>
      <w:r>
        <w:t>хордального аппарата</w:t>
      </w:r>
    </w:p>
    <w:p>
      <w:r>
        <w:rPr>
          <w:b/>
        </w:rPr>
        <w:t xml:space="preserve">2: </w:t>
      </w:r>
      <w:r>
        <w:t>краев створок</w:t>
      </w:r>
    </w:p>
    <w:p>
      <w:r>
        <w:rPr>
          <w:b/>
        </w:rPr>
        <w:t xml:space="preserve">3: </w:t>
      </w:r>
      <w:r>
        <w:t>фиброзного кольца</w:t>
      </w:r>
    </w:p>
    <w:p>
      <w:r>
        <w:rPr>
          <w:b/>
        </w:rPr>
        <w:t xml:space="preserve">4: </w:t>
      </w:r>
      <w:r>
        <w:t>папиллярных мышц</w:t>
      </w:r>
    </w:p>
    <w:p>
      <w:r>
        <w:t xml:space="preserve">Правильный ответ: </w:t>
      </w:r>
      <w:r>
        <w:rPr>
          <w:b/>
        </w:rPr>
        <w:t>краев створок</w:t>
      </w:r>
    </w:p>
    <w:p>
      <w:pPr>
        <w:pStyle w:val="Heading2"/>
      </w:pPr>
      <w:r>
        <w:t>ДЛЯ ОЦЕНКИ СРЕДНЕГО ДИНАМИЧЕСКОГО ДАВЛЕНИЯ СОСТАВЛЯЮЩЕЙ ФОРМУЛЫ ВЕЦЛЕРА И БОГОРА ЯВЛЯЕТСЯ</w:t>
      </w:r>
    </w:p>
    <w:p>
      <w:r>
        <w:rPr>
          <w:b/>
        </w:rPr>
        <w:t xml:space="preserve">1: </w:t>
      </w:r>
      <w:r>
        <w:t>частота пульса после нагрузки</w:t>
      </w:r>
    </w:p>
    <w:p>
      <w:r>
        <w:rPr>
          <w:b/>
        </w:rPr>
        <w:t xml:space="preserve">2: </w:t>
      </w:r>
      <w:r>
        <w:t>показатель гемодинамического удара</w:t>
      </w:r>
    </w:p>
    <w:p>
      <w:r>
        <w:rPr>
          <w:b/>
        </w:rPr>
        <w:t xml:space="preserve">3: </w:t>
      </w:r>
      <w:r>
        <w:t>постнагрузочное систолическое давление</w:t>
      </w:r>
    </w:p>
    <w:p>
      <w:r>
        <w:rPr>
          <w:b/>
        </w:rPr>
        <w:t xml:space="preserve">4: </w:t>
      </w:r>
      <w:r>
        <w:t>поправочный коэффициент</w:t>
      </w:r>
    </w:p>
    <w:p>
      <w:r>
        <w:t xml:space="preserve">Правильный ответ: </w:t>
      </w:r>
      <w:r>
        <w:rPr>
          <w:b/>
        </w:rPr>
        <w:t>поправочный коэффициент</w:t>
      </w:r>
    </w:p>
    <w:p>
      <w:pPr>
        <w:pStyle w:val="Heading2"/>
      </w:pPr>
      <w:r>
        <w:t>ЕСЛИ НА ЭКГ R1= S1 УГОЛ АЛЬФА СОСТАВЛЯЕТ</w:t>
      </w:r>
    </w:p>
    <w:p>
      <w:r>
        <w:rPr>
          <w:b/>
        </w:rPr>
        <w:t xml:space="preserve">1: </w:t>
      </w:r>
      <w:r>
        <w:t>+120°</w:t>
      </w:r>
    </w:p>
    <w:p>
      <w:r>
        <w:rPr>
          <w:b/>
        </w:rPr>
        <w:t xml:space="preserve">2: </w:t>
      </w:r>
      <w:r>
        <w:t>+ 30°</w:t>
      </w:r>
    </w:p>
    <w:p>
      <w:r>
        <w:rPr>
          <w:b/>
        </w:rPr>
        <w:t xml:space="preserve">3: </w:t>
      </w:r>
      <w:r>
        <w:t>+ 90°</w:t>
      </w:r>
    </w:p>
    <w:p>
      <w:r>
        <w:rPr>
          <w:b/>
        </w:rPr>
        <w:t xml:space="preserve">4: </w:t>
      </w:r>
      <w:r>
        <w:t>+ 60°</w:t>
      </w:r>
    </w:p>
    <w:p>
      <w:r>
        <w:t xml:space="preserve">Правильный ответ: </w:t>
      </w:r>
      <w:r>
        <w:rPr>
          <w:b/>
        </w:rPr>
        <w:t>+ 90°</w:t>
      </w:r>
    </w:p>
    <w:p>
      <w:pPr>
        <w:pStyle w:val="Heading2"/>
      </w:pPr>
      <w:r>
        <w:t>ОПТИМАЛЬНОЙ ПОЗИЦИЕЙ ДЛЯ ИССЛЕДОВАНИЯ АОРТЫ В ГРУДНОМ ВОСХОДЯЩЕМ ОТДЕЛЕ ЯВЛЯЕТСЯ _________ ПОЗИЦИЯ</w:t>
      </w:r>
    </w:p>
    <w:p>
      <w:r>
        <w:rPr>
          <w:b/>
        </w:rPr>
        <w:t xml:space="preserve">1: </w:t>
      </w:r>
      <w:r>
        <w:t>парастернальная;  короткая ось аортального клапана</w:t>
      </w:r>
    </w:p>
    <w:p>
      <w:r>
        <w:rPr>
          <w:b/>
        </w:rPr>
        <w:t xml:space="preserve">2: </w:t>
      </w:r>
      <w:r>
        <w:t>супрастернальная;  длинная ось дуги аорты</w:t>
      </w:r>
    </w:p>
    <w:p>
      <w:r>
        <w:rPr>
          <w:b/>
        </w:rPr>
        <w:t xml:space="preserve">3: </w:t>
      </w:r>
      <w:r>
        <w:t>парастернальная; длинная ось левого желудочка</w:t>
      </w:r>
    </w:p>
    <w:p>
      <w:r>
        <w:rPr>
          <w:b/>
        </w:rPr>
        <w:t xml:space="preserve">4: </w:t>
      </w:r>
      <w:r>
        <w:t>супрастернальная; короткая ось дуги аорты</w:t>
      </w:r>
    </w:p>
    <w:p>
      <w:r>
        <w:t xml:space="preserve">Правильный ответ: </w:t>
      </w:r>
      <w:r>
        <w:rPr>
          <w:b/>
        </w:rPr>
        <w:t>парастернальная; длинная ось левого желудочка</w:t>
      </w:r>
    </w:p>
    <w:p>
      <w:pPr>
        <w:pStyle w:val="Heading2"/>
      </w:pPr>
      <w:r>
        <w:t>ПРИРОСТ ИСХОДНО СНИЖЕННОГО ОБЪЁМА ФОРСИРОВАННОГО ВЫДОХА ЗА 1 СЕК (ОФВ1) БОЛЕЕ ЧЕМ НА 12% И БОЛЕЕ ИЛИ РАВНО 200 МЛ ПОСЛЕ ИНГАЛЯЦИИ САЛЬБУТАМОЛА СВИДЕТЕЛЬСТВУЕТ О НАЛИЧИИ У ПАЦИЕНТА</w:t>
      </w:r>
    </w:p>
    <w:p>
      <w:r>
        <w:rPr>
          <w:b/>
        </w:rPr>
        <w:t xml:space="preserve">1: </w:t>
      </w:r>
      <w:r>
        <w:t>рестриктивных вентиляционных нарушениях</w:t>
      </w:r>
    </w:p>
    <w:p>
      <w:r>
        <w:rPr>
          <w:b/>
        </w:rPr>
        <w:t xml:space="preserve">2: </w:t>
      </w:r>
      <w:r>
        <w:t>гиперреактивности бронхов</w:t>
      </w:r>
    </w:p>
    <w:p>
      <w:r>
        <w:rPr>
          <w:b/>
        </w:rPr>
        <w:t xml:space="preserve">3: </w:t>
      </w:r>
      <w:r>
        <w:t>обратимой бронхиальной обструкции</w:t>
      </w:r>
    </w:p>
    <w:p>
      <w:r>
        <w:rPr>
          <w:b/>
        </w:rPr>
        <w:t xml:space="preserve">4: </w:t>
      </w:r>
      <w:r>
        <w:t>необратимой бронхиальной обструкции</w:t>
      </w:r>
    </w:p>
    <w:p>
      <w:r>
        <w:t xml:space="preserve">Правильный ответ: </w:t>
      </w:r>
      <w:r>
        <w:rPr>
          <w:b/>
        </w:rPr>
        <w:t>обратимой бронхиальной обструкции</w:t>
      </w:r>
    </w:p>
    <w:p>
      <w:pPr>
        <w:pStyle w:val="Heading2"/>
      </w:pPr>
      <w:r>
        <w:t>ПРИ ЭХОКАРДИОГРАФИИ ТОЛЩИНА СТЕНКИ ПРАВОГО ЖЕЛУДОЧКА В КОНЦЕ ДИАСТОЛЫ У ЗДОРОВОГО ЧЕЛОВЕКА СОСТАВЛЯЕТ ДО (В ММ)</w:t>
      </w:r>
    </w:p>
    <w:p>
      <w:r>
        <w:rPr>
          <w:b/>
        </w:rPr>
        <w:t xml:space="preserve">1: </w:t>
      </w:r>
      <w:r>
        <w:t>12</w:t>
      </w:r>
    </w:p>
    <w:p>
      <w:r>
        <w:rPr>
          <w:b/>
        </w:rPr>
        <w:t xml:space="preserve">2: </w:t>
      </w:r>
      <w:r>
        <w:t>5</w:t>
      </w:r>
    </w:p>
    <w:p>
      <w:r>
        <w:rPr>
          <w:b/>
        </w:rPr>
        <w:t xml:space="preserve">3: </w:t>
      </w:r>
      <w:r>
        <w:t>2</w:t>
      </w:r>
    </w:p>
    <w:p>
      <w:r>
        <w:rPr>
          <w:b/>
        </w:rPr>
        <w:t xml:space="preserve">4: </w:t>
      </w:r>
      <w:r>
        <w:t>10</w:t>
      </w:r>
    </w:p>
    <w:p>
      <w:r>
        <w:t xml:space="preserve">Правильный ответ: </w:t>
      </w:r>
      <w:r>
        <w:rPr>
          <w:b/>
        </w:rPr>
        <w:t>5</w:t>
      </w:r>
    </w:p>
    <w:p>
      <w:pPr>
        <w:pStyle w:val="Heading2"/>
      </w:pPr>
      <w:r>
        <w:t>УЧАСТОК НАРУШЕНИЯ ЛОКАЛЬНОЙ СОКРАТИМОСТИ МИОКАРДА ЛЕВОГО ЖЕЛУДОЧКА В ВИДЕ ДИСКИНЕЗИИ ХАРАКТЕРЕН ДЛЯ</w:t>
      </w:r>
    </w:p>
    <w:p>
      <w:r>
        <w:rPr>
          <w:b/>
        </w:rPr>
        <w:t xml:space="preserve">1: </w:t>
      </w:r>
      <w:r>
        <w:t>гипертрофической кардиомиопатии</w:t>
      </w:r>
    </w:p>
    <w:p>
      <w:r>
        <w:rPr>
          <w:b/>
        </w:rPr>
        <w:t xml:space="preserve">2: </w:t>
      </w:r>
      <w:r>
        <w:t>крупноочагового инфаркта миокарда</w:t>
      </w:r>
    </w:p>
    <w:p>
      <w:r>
        <w:rPr>
          <w:b/>
        </w:rPr>
        <w:t xml:space="preserve">3: </w:t>
      </w:r>
      <w:r>
        <w:t>мелкоочагового инфаркта миокарда</w:t>
      </w:r>
    </w:p>
    <w:p>
      <w:r>
        <w:rPr>
          <w:b/>
        </w:rPr>
        <w:t xml:space="preserve">4: </w:t>
      </w:r>
      <w:r>
        <w:t>аневризмы сердца</w:t>
      </w:r>
    </w:p>
    <w:p>
      <w:r>
        <w:t xml:space="preserve">Правильный ответ: </w:t>
      </w:r>
      <w:r>
        <w:rPr>
          <w:b/>
        </w:rPr>
        <w:t>аневризмы сердца</w:t>
      </w:r>
    </w:p>
    <w:p>
      <w:pPr>
        <w:pStyle w:val="Heading2"/>
      </w:pPr>
      <w:r>
        <w:t>КРИТЕРИЕМ КРИТИЧЕСКОЙ БРАДИКАРДИИ ПРИ ХОЛТЕРОВСКОМ МОНИТОРИРОВАНИИ У ДЕТЕЙ В ВОЗРАСТЕ ДО 1 ГОДА ЯВЛЯЕТСЯ СНИЖЕНИЕ ЧАСТОТЫ СЕРДЕЧНЫХ СОКРАЩЕНИЙ НИЖЕ ____ УДАРОВ В МИНУТУ</w:t>
      </w:r>
    </w:p>
    <w:p>
      <w:r>
        <w:rPr>
          <w:b/>
        </w:rPr>
        <w:t xml:space="preserve">1: </w:t>
      </w:r>
      <w:r>
        <w:t>70</w:t>
      </w:r>
    </w:p>
    <w:p>
      <w:r>
        <w:rPr>
          <w:b/>
        </w:rPr>
        <w:t xml:space="preserve">2: </w:t>
      </w:r>
      <w:r>
        <w:t>95</w:t>
      </w:r>
    </w:p>
    <w:p>
      <w:r>
        <w:rPr>
          <w:b/>
        </w:rPr>
        <w:t xml:space="preserve">3: </w:t>
      </w:r>
      <w:r>
        <w:t>65</w:t>
      </w:r>
    </w:p>
    <w:p>
      <w:r>
        <w:rPr>
          <w:b/>
        </w:rPr>
        <w:t xml:space="preserve">4: </w:t>
      </w:r>
      <w:r>
        <w:t>80</w:t>
      </w:r>
    </w:p>
    <w:p>
      <w:r>
        <w:t xml:space="preserve">Правильный ответ: </w:t>
      </w:r>
      <w:r>
        <w:rPr>
          <w:b/>
        </w:rPr>
        <w:t>65</w:t>
      </w:r>
    </w:p>
    <w:p>
      <w:pPr>
        <w:pStyle w:val="Heading2"/>
      </w:pPr>
      <w:r>
        <w:t>ЧАСТОТА ВЫЯВЛЕНИЯ ВТОРИЧНОГО ДЕФЕКТА МЕЖПРЕДСЕРДНОЙ ПЕРЕГОРОДКИ (ДЕФЕКТ В ОБЛАСТИ ОВАЛЬНОЙ ЯМКИ) ОТ ВСЕХ ВАРИАНТОВ ДАННОГО ПОРОКА СОСТАВЛЯЕТ (В ПРОЦЕНТАХ)</w:t>
      </w:r>
    </w:p>
    <w:p>
      <w:r>
        <w:rPr>
          <w:b/>
        </w:rPr>
        <w:t xml:space="preserve">1: </w:t>
      </w:r>
      <w:r>
        <w:t>75</w:t>
      </w:r>
    </w:p>
    <w:p>
      <w:r>
        <w:rPr>
          <w:b/>
        </w:rPr>
        <w:t xml:space="preserve">2: </w:t>
      </w:r>
      <w:r>
        <w:t>20-30</w:t>
      </w:r>
    </w:p>
    <w:p>
      <w:r>
        <w:rPr>
          <w:b/>
        </w:rPr>
        <w:t xml:space="preserve">3: </w:t>
      </w:r>
      <w:r>
        <w:t>50-60</w:t>
      </w:r>
    </w:p>
    <w:p>
      <w:r>
        <w:rPr>
          <w:b/>
        </w:rPr>
        <w:t xml:space="preserve">4: </w:t>
      </w:r>
      <w:r>
        <w:t>15-20</w:t>
      </w:r>
    </w:p>
    <w:p>
      <w:r>
        <w:t xml:space="preserve">Правильный ответ: </w:t>
      </w:r>
      <w:r>
        <w:rPr>
          <w:b/>
        </w:rPr>
        <w:t>75</w:t>
      </w:r>
    </w:p>
    <w:p>
      <w:pPr>
        <w:pStyle w:val="Heading2"/>
      </w:pPr>
      <w:r>
        <w:t>ПРОЦЕНТНОЕ СОДЕРЖАНИЕ ОБЪЕМА КРОВИ В ЕМКОСТНЫХ СОСУДАХ ОТ ОБЩЕГО ОБЪЕМА КРОВИ В СЕРДЕЧНО-СОСУДИСТОЙ СИСТЕМЕ СОСТАВЛЯЕТ</w:t>
      </w:r>
    </w:p>
    <w:p>
      <w:r>
        <w:rPr>
          <w:b/>
        </w:rPr>
        <w:t xml:space="preserve">1: </w:t>
      </w:r>
      <w:r>
        <w:t>50</w:t>
      </w:r>
    </w:p>
    <w:p>
      <w:r>
        <w:rPr>
          <w:b/>
        </w:rPr>
        <w:t xml:space="preserve">2: </w:t>
      </w:r>
      <w:r>
        <w:t>60</w:t>
      </w:r>
    </w:p>
    <w:p>
      <w:r>
        <w:rPr>
          <w:b/>
        </w:rPr>
        <w:t xml:space="preserve">3: </w:t>
      </w:r>
      <w:r>
        <w:t>40</w:t>
      </w:r>
    </w:p>
    <w:p>
      <w:r>
        <w:rPr>
          <w:b/>
        </w:rPr>
        <w:t xml:space="preserve">4: </w:t>
      </w:r>
      <w:r>
        <w:t>70</w:t>
      </w:r>
    </w:p>
    <w:p>
      <w:r>
        <w:t xml:space="preserve">Правильный ответ: </w:t>
      </w:r>
      <w:r>
        <w:rPr>
          <w:b/>
        </w:rPr>
        <w:t>50</w:t>
      </w:r>
    </w:p>
    <w:p>
      <w:pPr>
        <w:pStyle w:val="Heading2"/>
      </w:pPr>
      <w:r>
        <w:t>НОРМАЛЬНОЕ ЗНАЧЕНИЕ ФОРСИРОВАННОЙ ЖИЗНЕННОЙ ЕМКОСТИ ЛЕГКИХ СОСТАВЛЯЕТ</w:t>
      </w:r>
    </w:p>
    <w:p>
      <w:r>
        <w:rPr>
          <w:b/>
        </w:rPr>
        <w:t xml:space="preserve">1: </w:t>
      </w:r>
      <w:r>
        <w:t>более 50% от должных величин</w:t>
      </w:r>
    </w:p>
    <w:p>
      <w:r>
        <w:rPr>
          <w:b/>
        </w:rPr>
        <w:t xml:space="preserve">2: </w:t>
      </w:r>
      <w:r>
        <w:t>3000 мл</w:t>
      </w:r>
    </w:p>
    <w:p>
      <w:r>
        <w:rPr>
          <w:b/>
        </w:rPr>
        <w:t xml:space="preserve">3: </w:t>
      </w:r>
      <w:r>
        <w:t>более 80% от должных величин</w:t>
      </w:r>
    </w:p>
    <w:p>
      <w:r>
        <w:rPr>
          <w:b/>
        </w:rPr>
        <w:t xml:space="preserve">4: </w:t>
      </w:r>
      <w:r>
        <w:t>5000 мл</w:t>
      </w:r>
    </w:p>
    <w:p>
      <w:r>
        <w:t xml:space="preserve">Правильный ответ: </w:t>
      </w:r>
      <w:r>
        <w:rPr>
          <w:b/>
        </w:rPr>
        <w:t>более 80% от должных величин</w:t>
      </w:r>
    </w:p>
    <w:p>
      <w:pPr>
        <w:pStyle w:val="Heading2"/>
      </w:pPr>
      <w:r>
        <w:t>НАИБОЛЕЕ ИНФОРМАТИВНЫМ МЕТОДОМ ДИАГНОСТИКИ КИСЛОТОПРОДУЦИРУЮЩЕЙ ФУНКЦИИ ЖЕЛУДКА ЯВЛЯЕТСЯ</w:t>
      </w:r>
    </w:p>
    <w:p>
      <w:r>
        <w:rPr>
          <w:b/>
        </w:rPr>
        <w:t xml:space="preserve">1: </w:t>
      </w:r>
      <w:r>
        <w:t>интрагастральная Рн -метрия</w:t>
      </w:r>
    </w:p>
    <w:p>
      <w:r>
        <w:rPr>
          <w:b/>
        </w:rPr>
        <w:t xml:space="preserve">2: </w:t>
      </w:r>
      <w:r>
        <w:t>фиброгастроскопия</w:t>
      </w:r>
    </w:p>
    <w:p>
      <w:r>
        <w:rPr>
          <w:b/>
        </w:rPr>
        <w:t xml:space="preserve">3: </w:t>
      </w:r>
      <w:r>
        <w:t>ацидо-тест</w:t>
      </w:r>
    </w:p>
    <w:p>
      <w:r>
        <w:rPr>
          <w:b/>
        </w:rPr>
        <w:t xml:space="preserve">4: </w:t>
      </w:r>
      <w:r>
        <w:t>аспирационный тест</w:t>
      </w:r>
    </w:p>
    <w:p>
      <w:r>
        <w:t xml:space="preserve">Правильный ответ: </w:t>
      </w:r>
      <w:r>
        <w:rPr>
          <w:b/>
        </w:rPr>
        <w:t>интрагастральная Рн -метрия</w:t>
      </w:r>
    </w:p>
    <w:p>
      <w:pPr>
        <w:pStyle w:val="Heading2"/>
      </w:pPr>
      <w:r>
        <w:t>ТЕТА- АКТИВНОСТЬ ПРЕДСТАВЛЯЕТ СОБОЙ АКТИВНОСТЬ ЧАСТОТОЙ ________ , АМПЛИТУДА</w:t>
      </w:r>
    </w:p>
    <w:p>
      <w:r>
        <w:rPr>
          <w:b/>
        </w:rPr>
        <w:t xml:space="preserve">1: </w:t>
      </w:r>
      <w:r>
        <w:t>4-6 Гц;  превосходит 40 мкВ</w:t>
      </w:r>
    </w:p>
    <w:p>
      <w:r>
        <w:rPr>
          <w:b/>
        </w:rPr>
        <w:t xml:space="preserve">2: </w:t>
      </w:r>
      <w:r>
        <w:t>0,5-3 Гц;  превосходит 40 мкВ</w:t>
      </w:r>
    </w:p>
    <w:p>
      <w:r>
        <w:rPr>
          <w:b/>
        </w:rPr>
        <w:t xml:space="preserve">3: </w:t>
      </w:r>
      <w:r>
        <w:t>1-4 Гц;  превосходит 80 мкВ</w:t>
      </w:r>
    </w:p>
    <w:p>
      <w:r>
        <w:rPr>
          <w:b/>
        </w:rPr>
        <w:t xml:space="preserve">4: </w:t>
      </w:r>
      <w:r>
        <w:t>3-8 Гц;   до 40 мкВ</w:t>
      </w:r>
    </w:p>
    <w:p>
      <w:r>
        <w:t xml:space="preserve">Правильный ответ: </w:t>
      </w:r>
      <w:r>
        <w:rPr>
          <w:b/>
        </w:rPr>
        <w:t>4-6 Гц;  превосходит 40 мкВ</w:t>
      </w:r>
    </w:p>
    <w:p>
      <w:pPr>
        <w:pStyle w:val="Heading2"/>
      </w:pPr>
      <w:r>
        <w:t>ПРИЗНАКОМ ПАРАСИСТОЛИИ ЯВЛЯЕТСЯ</w:t>
      </w:r>
    </w:p>
    <w:p>
      <w:r>
        <w:rPr>
          <w:b/>
        </w:rPr>
        <w:t xml:space="preserve">1: </w:t>
      </w:r>
      <w:r>
        <w:t>постоянный интервал сцепления преждевременных комплексов</w:t>
      </w:r>
    </w:p>
    <w:p>
      <w:r>
        <w:rPr>
          <w:b/>
        </w:rPr>
        <w:t xml:space="preserve">2: </w:t>
      </w:r>
      <w:r>
        <w:t>изменяющаяся форма эктопических комплексов</w:t>
      </w:r>
    </w:p>
    <w:p>
      <w:r>
        <w:rPr>
          <w:b/>
        </w:rPr>
        <w:t xml:space="preserve">3: </w:t>
      </w:r>
      <w:r>
        <w:t>преждевременное возбуждение желудочков</w:t>
      </w:r>
    </w:p>
    <w:p>
      <w:r>
        <w:rPr>
          <w:b/>
        </w:rPr>
        <w:t xml:space="preserve">4: </w:t>
      </w:r>
      <w:r>
        <w:t>возможность вычисления общего делителя для всех интервалов между эктопическими комплексами</w:t>
      </w:r>
    </w:p>
    <w:p>
      <w:r>
        <w:t xml:space="preserve">Правильный ответ: </w:t>
      </w:r>
      <w:r>
        <w:rPr>
          <w:b/>
        </w:rPr>
        <w:t>возможность вычисления общего делителя для всех интервалов между эктопическими комплексами</w:t>
      </w:r>
    </w:p>
    <w:p>
      <w:pPr>
        <w:pStyle w:val="Heading2"/>
      </w:pPr>
      <w:r>
        <w:t>УСИЛЕНИЕ ВАРИАБЕЛЬНОСТИ СЕРДЕЧНОГО РИТМА ХАРАКТЕРНО ДЛЯ БОЛЬНЫХ С</w:t>
      </w:r>
    </w:p>
    <w:p>
      <w:r>
        <w:rPr>
          <w:b/>
        </w:rPr>
        <w:t xml:space="preserve">1: </w:t>
      </w:r>
      <w:r>
        <w:t>артериальной гипертензией</w:t>
      </w:r>
    </w:p>
    <w:p>
      <w:r>
        <w:rPr>
          <w:b/>
        </w:rPr>
        <w:t xml:space="preserve">2: </w:t>
      </w:r>
      <w:r>
        <w:t>артериальной гипотонией</w:t>
      </w:r>
    </w:p>
    <w:p>
      <w:r>
        <w:rPr>
          <w:b/>
        </w:rPr>
        <w:t xml:space="preserve">3: </w:t>
      </w:r>
      <w:r>
        <w:t>усилением симпатических влияний на ритм сердца</w:t>
      </w:r>
    </w:p>
    <w:p>
      <w:r>
        <w:rPr>
          <w:b/>
        </w:rPr>
        <w:t xml:space="preserve">4: </w:t>
      </w:r>
      <w:r>
        <w:t>усилением парасимпатических влияний на ритм сердца</w:t>
      </w:r>
    </w:p>
    <w:p>
      <w:r>
        <w:t xml:space="preserve">Правильный ответ: </w:t>
      </w:r>
      <w:r>
        <w:rPr>
          <w:b/>
        </w:rPr>
        <w:t>усилением парасимпатических влияний на ритм сердца</w:t>
      </w:r>
    </w:p>
    <w:p>
      <w:pPr>
        <w:pStyle w:val="Heading2"/>
      </w:pPr>
      <w:r>
        <w:t>РЕГИСТРАЦИЯ ПАУЗОЗАВИСИМОЙ ЖЕЛУДОЧКОВОЙ ТАХИКАРДИИ «ПИРУЕТ» ПРИ ХОЛТЕРОВСКОМ МОНИТОРИРОВАНИИ ТИПИЧНА ДЛЯ</w:t>
      </w:r>
    </w:p>
    <w:p>
      <w:r>
        <w:rPr>
          <w:b/>
        </w:rPr>
        <w:t xml:space="preserve">1: </w:t>
      </w:r>
      <w:r>
        <w:t>первого генетического варианта синдрома удлиненного QT</w:t>
      </w:r>
    </w:p>
    <w:p>
      <w:r>
        <w:rPr>
          <w:b/>
        </w:rPr>
        <w:t xml:space="preserve">2: </w:t>
      </w:r>
      <w:r>
        <w:t>аритмогенной дисплазии правого желудочка</w:t>
      </w:r>
    </w:p>
    <w:p>
      <w:r>
        <w:rPr>
          <w:b/>
        </w:rPr>
        <w:t xml:space="preserve">3: </w:t>
      </w:r>
      <w:r>
        <w:t>синдрома Бругада</w:t>
      </w:r>
    </w:p>
    <w:p>
      <w:r>
        <w:rPr>
          <w:b/>
        </w:rPr>
        <w:t xml:space="preserve">4: </w:t>
      </w:r>
      <w:r>
        <w:t>второго генетического варианта синдрома удлиненного QT</w:t>
      </w:r>
    </w:p>
    <w:p>
      <w:r>
        <w:t xml:space="preserve">Правильный ответ: </w:t>
      </w:r>
      <w:r>
        <w:rPr>
          <w:b/>
        </w:rPr>
        <w:t>синдрома Бругада</w:t>
      </w:r>
    </w:p>
    <w:p>
      <w:pPr>
        <w:pStyle w:val="Heading2"/>
      </w:pPr>
      <w:r>
        <w:t>ПАТОЛОГИЧЕСКИЙ ЗУБЕЦ Q И ПОДЪЕМ СЕГМЕНТА ST В ОТВЕДЕНИЯХ II, III, AVF ЯВЛЯЮТСЯ ПРИЗНАКОМ ИНФАРКТА МИОКАРДА</w:t>
      </w:r>
    </w:p>
    <w:p>
      <w:r>
        <w:rPr>
          <w:b/>
        </w:rPr>
        <w:t xml:space="preserve">1: </w:t>
      </w:r>
      <w:r>
        <w:t>бокового</w:t>
      </w:r>
    </w:p>
    <w:p>
      <w:r>
        <w:rPr>
          <w:b/>
        </w:rPr>
        <w:t xml:space="preserve">2: </w:t>
      </w:r>
      <w:r>
        <w:t>передне-перегородочного</w:t>
      </w:r>
    </w:p>
    <w:p>
      <w:r>
        <w:rPr>
          <w:b/>
        </w:rPr>
        <w:t xml:space="preserve">3: </w:t>
      </w:r>
      <w:r>
        <w:t>нижнего</w:t>
      </w:r>
    </w:p>
    <w:p>
      <w:r>
        <w:rPr>
          <w:b/>
        </w:rPr>
        <w:t xml:space="preserve">4: </w:t>
      </w:r>
      <w:r>
        <w:t>задне-базального</w:t>
      </w:r>
    </w:p>
    <w:p>
      <w:r>
        <w:t xml:space="preserve">Правильный ответ: </w:t>
      </w:r>
      <w:r>
        <w:rPr>
          <w:b/>
        </w:rPr>
        <w:t>нижнего</w:t>
      </w:r>
    </w:p>
    <w:p>
      <w:pPr>
        <w:pStyle w:val="Heading2"/>
      </w:pPr>
      <w:r>
        <w:t>С ВОЗРАСТОМ СКОРОСТЬ КРОВОТОКА ПО МОЗГОВЫМ АРТЕРИЯМ</w:t>
      </w:r>
    </w:p>
    <w:p>
      <w:r>
        <w:rPr>
          <w:b/>
        </w:rPr>
        <w:t xml:space="preserve">1: </w:t>
      </w:r>
      <w:r>
        <w:t>увеличивается</w:t>
      </w:r>
    </w:p>
    <w:p>
      <w:r>
        <w:rPr>
          <w:b/>
        </w:rPr>
        <w:t xml:space="preserve">2: </w:t>
      </w:r>
      <w:r>
        <w:t>повышается по соединительным мозговым артериям</w:t>
      </w:r>
    </w:p>
    <w:p>
      <w:r>
        <w:rPr>
          <w:b/>
        </w:rPr>
        <w:t xml:space="preserve">3: </w:t>
      </w:r>
      <w:r>
        <w:t>снижается</w:t>
      </w:r>
    </w:p>
    <w:p>
      <w:r>
        <w:rPr>
          <w:b/>
        </w:rPr>
        <w:t xml:space="preserve">4: </w:t>
      </w:r>
      <w:r>
        <w:t>не изменяется</w:t>
      </w:r>
    </w:p>
    <w:p>
      <w:r>
        <w:t xml:space="preserve">Правильный ответ: </w:t>
      </w:r>
      <w:r>
        <w:rPr>
          <w:b/>
        </w:rPr>
        <w:t>снижается</w:t>
      </w:r>
    </w:p>
    <w:p>
      <w:pPr>
        <w:pStyle w:val="Heading2"/>
      </w:pPr>
      <w:r>
        <w:t>ИССЛЕДОВАНИЕ АНЕВРИЗМЫ ДУГИ АОРТЫ ПРОВОДЯТ ИЗ</w:t>
      </w:r>
    </w:p>
    <w:p>
      <w:r>
        <w:rPr>
          <w:b/>
        </w:rPr>
        <w:t xml:space="preserve">1: </w:t>
      </w:r>
      <w:r>
        <w:t>апикальной двухкамерной позиции</w:t>
      </w:r>
    </w:p>
    <w:p>
      <w:r>
        <w:rPr>
          <w:b/>
        </w:rPr>
        <w:t xml:space="preserve">2: </w:t>
      </w:r>
      <w:r>
        <w:t>апикальной четырехкамерной позиции</w:t>
      </w:r>
    </w:p>
    <w:p>
      <w:r>
        <w:rPr>
          <w:b/>
        </w:rPr>
        <w:t xml:space="preserve">3: </w:t>
      </w:r>
      <w:r>
        <w:t>парастернальной позиции длинной оси левого желудочка</w:t>
      </w:r>
    </w:p>
    <w:p>
      <w:r>
        <w:rPr>
          <w:b/>
        </w:rPr>
        <w:t xml:space="preserve">4: </w:t>
      </w:r>
      <w:r>
        <w:t>супрастернальной позиции длинной оси дуги аорты</w:t>
      </w:r>
    </w:p>
    <w:p>
      <w:r>
        <w:t xml:space="preserve">Правильный ответ: </w:t>
      </w:r>
      <w:r>
        <w:rPr>
          <w:b/>
        </w:rPr>
        <w:t>супрастернальной позиции длинной оси дуги аорты</w:t>
      </w:r>
    </w:p>
    <w:p>
      <w:pPr>
        <w:pStyle w:val="Heading2"/>
      </w:pPr>
      <w:r>
        <w:t>ЛАТЕРАЛЬНЫЕ ПОДКОЖНЫЕ ВЕНЫ ОТНОСЯТСЯ К ВЕНАМ</w:t>
      </w:r>
    </w:p>
    <w:p>
      <w:r>
        <w:rPr>
          <w:b/>
        </w:rPr>
        <w:t xml:space="preserve">1: </w:t>
      </w:r>
      <w:r>
        <w:t>с умеренным содержанием мышечных элементов</w:t>
      </w:r>
    </w:p>
    <w:p>
      <w:r>
        <w:rPr>
          <w:b/>
        </w:rPr>
        <w:t xml:space="preserve">2: </w:t>
      </w:r>
      <w:r>
        <w:t>с малым содержанием мышечных элементов</w:t>
      </w:r>
    </w:p>
    <w:p>
      <w:r>
        <w:rPr>
          <w:b/>
        </w:rPr>
        <w:t xml:space="preserve">3: </w:t>
      </w:r>
      <w:r>
        <w:t>с выраженным содержанием мышечных элементов</w:t>
      </w:r>
    </w:p>
    <w:p>
      <w:r>
        <w:rPr>
          <w:b/>
        </w:rPr>
        <w:t xml:space="preserve">4: </w:t>
      </w:r>
      <w:r>
        <w:t>безмышечного типа</w:t>
      </w:r>
    </w:p>
    <w:p>
      <w:r>
        <w:t xml:space="preserve">Правильный ответ: </w:t>
      </w:r>
      <w:r>
        <w:rPr>
          <w:b/>
        </w:rPr>
        <w:t>с малым содержанием мышечных элементов</w:t>
      </w:r>
    </w:p>
    <w:p>
      <w:pPr>
        <w:pStyle w:val="Heading2"/>
      </w:pPr>
      <w:r>
        <w:t>ДЛЯ ТРЕПЕТАНИЯ ПРЕДСЕРДИЙ ХАРАКТЕРНО</w:t>
      </w:r>
    </w:p>
    <w:p>
      <w:r>
        <w:rPr>
          <w:b/>
        </w:rPr>
        <w:t xml:space="preserve">1: </w:t>
      </w:r>
      <w:r>
        <w:t>наличие перед каждым желудочковым комплексом определенного чаще постоянного количества предсердных волн</w:t>
      </w:r>
    </w:p>
    <w:p>
      <w:r>
        <w:rPr>
          <w:b/>
        </w:rPr>
        <w:t xml:space="preserve">2: </w:t>
      </w:r>
      <w:r>
        <w:t>наличие различных по форме желудочковых комплексов</w:t>
      </w:r>
    </w:p>
    <w:p>
      <w:r>
        <w:rPr>
          <w:b/>
        </w:rPr>
        <w:t xml:space="preserve">3: </w:t>
      </w:r>
      <w:r>
        <w:t>правильный, регулярный ритм желудочковых сокращений</w:t>
      </w:r>
    </w:p>
    <w:p>
      <w:r>
        <w:rPr>
          <w:b/>
        </w:rPr>
        <w:t xml:space="preserve">4: </w:t>
      </w:r>
      <w:r>
        <w:t>наличие нормальных неизмененных желудочковых комплексов</w:t>
      </w:r>
    </w:p>
    <w:p>
      <w:r>
        <w:t xml:space="preserve">Правильный ответ: </w:t>
      </w:r>
      <w:r>
        <w:rPr>
          <w:b/>
        </w:rPr>
        <w:t>наличие перед каждым желудочковым комплексом определенного чаще постоянного количества предсердных волн</w:t>
      </w:r>
    </w:p>
    <w:p>
      <w:pPr>
        <w:pStyle w:val="Heading2"/>
      </w:pPr>
      <w:r>
        <w:t>ИНВАЛИДОМ ПРИЗНАЕТСЯ ЛИЦО, ИМЕЮЩЕЕ ___________ НАРУШЕНИЕ ЗДОРОВЬЯ, ПРИВОДЯЩЕЕ К ОГРАНИЧЕНИЮ ЖИЗНЕДЕЯТЕЛЬНОСТИ И ВЫЗЫВАЮЩЕЕ НЕОБХОДИМОСТЬ</w:t>
      </w:r>
    </w:p>
    <w:p>
      <w:r>
        <w:rPr>
          <w:b/>
        </w:rPr>
        <w:t xml:space="preserve">1: </w:t>
      </w:r>
      <w:r>
        <w:t>незначительное; его стационарного лечения</w:t>
      </w:r>
    </w:p>
    <w:p>
      <w:r>
        <w:rPr>
          <w:b/>
        </w:rPr>
        <w:t xml:space="preserve">2: </w:t>
      </w:r>
      <w:r>
        <w:t>стойкое; его социальной защиты</w:t>
      </w:r>
    </w:p>
    <w:p>
      <w:r>
        <w:rPr>
          <w:b/>
        </w:rPr>
        <w:t xml:space="preserve">3: </w:t>
      </w:r>
      <w:r>
        <w:t>временное; выдачи ему листка нетрудоспособности</w:t>
      </w:r>
    </w:p>
    <w:p>
      <w:r>
        <w:rPr>
          <w:b/>
        </w:rPr>
        <w:t xml:space="preserve">4: </w:t>
      </w:r>
      <w:r>
        <w:t>обратимое; его санаторно-курортного лечения и реабилитации</w:t>
      </w:r>
    </w:p>
    <w:p>
      <w:r>
        <w:t xml:space="preserve">Правильный ответ: </w:t>
      </w:r>
      <w:r>
        <w:rPr>
          <w:b/>
        </w:rPr>
        <w:t>стойкое; его социальной защиты</w:t>
      </w:r>
    </w:p>
    <w:p>
      <w:pPr>
        <w:pStyle w:val="Heading2"/>
      </w:pPr>
      <w:r>
        <w:t>ПРИ ЭХОКАРДИОГРАФИЧЕСКОМ ИССЛЕДОВАНИИ У ЗДОРОВОГО ЧЕЛОВЕКА НАИБОЛЕЕ ТРУДНО ЛОЦИРОВАТЬ КЛАПАН</w:t>
      </w:r>
    </w:p>
    <w:p>
      <w:r>
        <w:rPr>
          <w:b/>
        </w:rPr>
        <w:t xml:space="preserve">1: </w:t>
      </w:r>
      <w:r>
        <w:t>митральный</w:t>
      </w:r>
    </w:p>
    <w:p>
      <w:r>
        <w:rPr>
          <w:b/>
        </w:rPr>
        <w:t xml:space="preserve">2: </w:t>
      </w:r>
      <w:r>
        <w:t>трикуспидальный</w:t>
      </w:r>
    </w:p>
    <w:p>
      <w:r>
        <w:rPr>
          <w:b/>
        </w:rPr>
        <w:t xml:space="preserve">3: </w:t>
      </w:r>
      <w:r>
        <w:t>аортальный</w:t>
      </w:r>
    </w:p>
    <w:p>
      <w:r>
        <w:rPr>
          <w:b/>
        </w:rPr>
        <w:t xml:space="preserve">4: </w:t>
      </w:r>
      <w:r>
        <w:t>легочной артерии</w:t>
      </w:r>
    </w:p>
    <w:p>
      <w:r>
        <w:t xml:space="preserve">Правильный ответ: </w:t>
      </w:r>
      <w:r>
        <w:rPr>
          <w:b/>
        </w:rPr>
        <w:t>легочной артерии</w:t>
      </w:r>
    </w:p>
    <w:p>
      <w:pPr>
        <w:pStyle w:val="Heading2"/>
      </w:pPr>
      <w:r>
        <w:t>СЕГМЕНТ ST ПРИ ЧРЕЗМЕРНО ВЫРАЖЕННОЙ СИНУСОВОЙ ТАХИКАРДИИ В НОРМЕ МОЖЕТ ИМЕТЬ КОСОВОСХОДЯЩЕЕ СМЕЩЕНИЕ, КОТОРОЕ ОТ ТОЧКИ J ЧЕРЕЗ 0,08 СЕКУНД  ______________  МИЛЛИМЕТРА</w:t>
      </w:r>
    </w:p>
    <w:p>
      <w:r>
        <w:rPr>
          <w:b/>
        </w:rPr>
        <w:t xml:space="preserve">1: </w:t>
      </w:r>
      <w:r>
        <w:t>превышает 2</w:t>
      </w:r>
    </w:p>
    <w:p>
      <w:r>
        <w:rPr>
          <w:b/>
        </w:rPr>
        <w:t xml:space="preserve">2: </w:t>
      </w:r>
      <w:r>
        <w:t>не превышает 1</w:t>
      </w:r>
    </w:p>
    <w:p>
      <w:r>
        <w:rPr>
          <w:b/>
        </w:rPr>
        <w:t xml:space="preserve">3: </w:t>
      </w:r>
      <w:r>
        <w:t>превышает 1</w:t>
      </w:r>
    </w:p>
    <w:p>
      <w:r>
        <w:rPr>
          <w:b/>
        </w:rPr>
        <w:t xml:space="preserve">4: </w:t>
      </w:r>
      <w:r>
        <w:t>не превышает 2,5</w:t>
      </w:r>
    </w:p>
    <w:p>
      <w:r>
        <w:t xml:space="preserve">Правильный ответ: </w:t>
      </w:r>
      <w:r>
        <w:rPr>
          <w:b/>
        </w:rPr>
        <w:t>не превышает 1</w:t>
      </w:r>
    </w:p>
    <w:p>
      <w:pPr>
        <w:pStyle w:val="Heading2"/>
      </w:pPr>
      <w:r>
        <w:t>ХАРАКТЕРНЫМ ПРИ МАКСИМАЛЬНОЙ СКОРОСТИ ЛЕГОЧНОГО ПОТОКА 3,5-4,5 М/С ЯВЛЯЕТСЯ _______СТЕНОЗ КЛАПАНА ЛА</w:t>
      </w:r>
    </w:p>
    <w:p>
      <w:r>
        <w:rPr>
          <w:b/>
        </w:rPr>
        <w:t xml:space="preserve">1: </w:t>
      </w:r>
      <w:r>
        <w:t>тяжелый</w:t>
      </w:r>
    </w:p>
    <w:p>
      <w:r>
        <w:rPr>
          <w:b/>
        </w:rPr>
        <w:t xml:space="preserve">2: </w:t>
      </w:r>
      <w:r>
        <w:t>выраженный</w:t>
      </w:r>
    </w:p>
    <w:p>
      <w:r>
        <w:rPr>
          <w:b/>
        </w:rPr>
        <w:t xml:space="preserve">3: </w:t>
      </w:r>
      <w:r>
        <w:t>незначительный</w:t>
      </w:r>
    </w:p>
    <w:p>
      <w:r>
        <w:rPr>
          <w:b/>
        </w:rPr>
        <w:t xml:space="preserve">4: </w:t>
      </w:r>
      <w:r>
        <w:t>умеренный</w:t>
      </w:r>
    </w:p>
    <w:p>
      <w:r>
        <w:t xml:space="preserve">Правильный ответ: </w:t>
      </w:r>
      <w:r>
        <w:rPr>
          <w:b/>
        </w:rPr>
        <w:t>выраженный</w:t>
      </w:r>
    </w:p>
    <w:p>
      <w:pPr>
        <w:pStyle w:val="Heading2"/>
      </w:pPr>
      <w:r>
        <w:t>ДЛЯ АНАЛИЗА ОТРАЖЕННОГО ДОППЛЕРОВСКОГО СИГНАЛА ИСПОЛЬЗУЕТСЯ МЕТОД</w:t>
      </w:r>
    </w:p>
    <w:p>
      <w:r>
        <w:rPr>
          <w:b/>
        </w:rPr>
        <w:t xml:space="preserve">1: </w:t>
      </w:r>
      <w:r>
        <w:t>суммации электрических колебаний</w:t>
      </w:r>
    </w:p>
    <w:p>
      <w:r>
        <w:rPr>
          <w:b/>
        </w:rPr>
        <w:t xml:space="preserve">2: </w:t>
      </w:r>
      <w:r>
        <w:t>переменного электрического поля Петровского</w:t>
      </w:r>
    </w:p>
    <w:p>
      <w:r>
        <w:rPr>
          <w:b/>
        </w:rPr>
        <w:t xml:space="preserve">3: </w:t>
      </w:r>
      <w:r>
        <w:t>быстрое преобразование Фурье</w:t>
      </w:r>
    </w:p>
    <w:p>
      <w:r>
        <w:rPr>
          <w:b/>
        </w:rPr>
        <w:t xml:space="preserve">4: </w:t>
      </w:r>
      <w:r>
        <w:t>переменных магнитных колебаний</w:t>
      </w:r>
    </w:p>
    <w:p>
      <w:r>
        <w:t xml:space="preserve">Правильный ответ: </w:t>
      </w:r>
      <w:r>
        <w:rPr>
          <w:b/>
        </w:rPr>
        <w:t>быстрое преобразование Фурье</w:t>
      </w:r>
    </w:p>
    <w:p>
      <w:pPr>
        <w:pStyle w:val="Heading2"/>
      </w:pPr>
      <w:r>
        <w:t>ДЫХАТЕЛЬНЫЙ ОБЪЕМ, ОПРЕДЕЛЯЕМЫЙ ПРИ СПИРОМЕТРИИ, ПРЕДСТАВЛЯЕТ СОБОЙ</w:t>
      </w:r>
    </w:p>
    <w:p>
      <w:r>
        <w:rPr>
          <w:b/>
        </w:rPr>
        <w:t xml:space="preserve">1: </w:t>
      </w:r>
      <w:r>
        <w:t>максимальный объем воздуха, который человек дополнительно может выдохнуть после окончания спокойного выдоха</w:t>
      </w:r>
    </w:p>
    <w:p>
      <w:r>
        <w:rPr>
          <w:b/>
        </w:rPr>
        <w:t xml:space="preserve">2: </w:t>
      </w:r>
      <w:r>
        <w:t>объем воздуха, который остается в легких после максимального выдоха</w:t>
      </w:r>
    </w:p>
    <w:p>
      <w:r>
        <w:rPr>
          <w:b/>
        </w:rPr>
        <w:t xml:space="preserve">3: </w:t>
      </w:r>
      <w:r>
        <w:t>максимальный объем воздуха, который способен вдохнуть человек после спокойного вдоха</w:t>
      </w:r>
    </w:p>
    <w:p>
      <w:r>
        <w:rPr>
          <w:b/>
        </w:rPr>
        <w:t xml:space="preserve">4: </w:t>
      </w:r>
      <w:r>
        <w:t>объем воздуха, вдыхаемый и выдыхаемый при спокойном спонтанном дыхании</w:t>
      </w:r>
    </w:p>
    <w:p>
      <w:r>
        <w:t xml:space="preserve">Правильный ответ: </w:t>
      </w:r>
      <w:r>
        <w:rPr>
          <w:b/>
        </w:rPr>
        <w:t>объем воздуха, вдыхаемый и выдыхаемый при спокойном спонтанном дыхании</w:t>
      </w:r>
    </w:p>
    <w:p>
      <w:pPr>
        <w:pStyle w:val="Heading2"/>
      </w:pPr>
      <w:r>
        <w:t>ФИБРИЛЛЯЦИИ ЖЕЛУДОЧКОВ ОБЫЧНО ЗАКАНЧИВАЕТСЯ</w:t>
      </w:r>
    </w:p>
    <w:p>
      <w:r>
        <w:rPr>
          <w:b/>
        </w:rPr>
        <w:t xml:space="preserve">1: </w:t>
      </w:r>
      <w:r>
        <w:t>экстрасистолией</w:t>
      </w:r>
    </w:p>
    <w:p>
      <w:r>
        <w:rPr>
          <w:b/>
        </w:rPr>
        <w:t xml:space="preserve">2: </w:t>
      </w:r>
      <w:r>
        <w:t>тахикардией</w:t>
      </w:r>
    </w:p>
    <w:p>
      <w:r>
        <w:rPr>
          <w:b/>
        </w:rPr>
        <w:t xml:space="preserve">3: </w:t>
      </w:r>
      <w:r>
        <w:t>брадикардией</w:t>
      </w:r>
    </w:p>
    <w:p>
      <w:r>
        <w:rPr>
          <w:b/>
        </w:rPr>
        <w:t xml:space="preserve">4: </w:t>
      </w:r>
      <w:r>
        <w:t>асистолией</w:t>
      </w:r>
    </w:p>
    <w:p>
      <w:r>
        <w:t xml:space="preserve">Правильный ответ: </w:t>
      </w:r>
      <w:r>
        <w:rPr>
          <w:b/>
        </w:rPr>
        <w:t>асистолией</w:t>
      </w:r>
    </w:p>
    <w:p>
      <w:pPr>
        <w:pStyle w:val="Heading2"/>
      </w:pPr>
      <w:r>
        <w:t>ОСНОВНАЯ АРТЕРИЯ ФОРМИРУЕТСЯ ИЗ ДВУХ ______ АРТЕРИЙ</w:t>
      </w:r>
    </w:p>
    <w:p>
      <w:r>
        <w:rPr>
          <w:b/>
        </w:rPr>
        <w:t xml:space="preserve">1: </w:t>
      </w:r>
      <w:r>
        <w:t>задних нижних мозжечковых</w:t>
      </w:r>
    </w:p>
    <w:p>
      <w:r>
        <w:rPr>
          <w:b/>
        </w:rPr>
        <w:t xml:space="preserve">2: </w:t>
      </w:r>
      <w:r>
        <w:t>передних нижних мозжечковых</w:t>
      </w:r>
    </w:p>
    <w:p>
      <w:r>
        <w:rPr>
          <w:b/>
        </w:rPr>
        <w:t xml:space="preserve">3: </w:t>
      </w:r>
      <w:r>
        <w:t>передних спинальных</w:t>
      </w:r>
    </w:p>
    <w:p>
      <w:r>
        <w:rPr>
          <w:b/>
        </w:rPr>
        <w:t xml:space="preserve">4: </w:t>
      </w:r>
      <w:r>
        <w:t>позвоночных</w:t>
      </w:r>
    </w:p>
    <w:p>
      <w:r>
        <w:t xml:space="preserve">Правильный ответ: </w:t>
      </w:r>
      <w:r>
        <w:rPr>
          <w:b/>
        </w:rPr>
        <w:t>позвоночных</w:t>
      </w:r>
    </w:p>
    <w:p>
      <w:pPr>
        <w:pStyle w:val="Heading2"/>
      </w:pPr>
      <w:r>
        <w:t>В НОРМЕ В ПОЛОСТИ ПЕРИКАРДА НАХОДИТСЯ _________ МЛ СВОБОДНОЙ ЖИДКОСТИ</w:t>
      </w:r>
    </w:p>
    <w:p>
      <w:r>
        <w:rPr>
          <w:b/>
        </w:rPr>
        <w:t xml:space="preserve">1: </w:t>
      </w:r>
      <w:r>
        <w:t>30-80</w:t>
      </w:r>
    </w:p>
    <w:p>
      <w:r>
        <w:rPr>
          <w:b/>
        </w:rPr>
        <w:t xml:space="preserve">2: </w:t>
      </w:r>
      <w:r>
        <w:t>150-500</w:t>
      </w:r>
    </w:p>
    <w:p>
      <w:r>
        <w:rPr>
          <w:b/>
        </w:rPr>
        <w:t xml:space="preserve">3: </w:t>
      </w:r>
      <w:r>
        <w:t>более 500</w:t>
      </w:r>
    </w:p>
    <w:p>
      <w:r>
        <w:rPr>
          <w:b/>
        </w:rPr>
        <w:t xml:space="preserve">4: </w:t>
      </w:r>
      <w:r>
        <w:t>90-100</w:t>
      </w:r>
    </w:p>
    <w:p>
      <w:r>
        <w:t xml:space="preserve">Правильный ответ: </w:t>
      </w:r>
      <w:r>
        <w:rPr>
          <w:b/>
        </w:rPr>
        <w:t>30-80</w:t>
      </w:r>
    </w:p>
    <w:p>
      <w:pPr>
        <w:pStyle w:val="Heading2"/>
      </w:pPr>
      <w:r>
        <w:t>НА ЭЛЕКТРОЭНЦЕФАЛОГРАММЕ К ПАТОЛОГИЧЕСКИМ РИТМАМ ОТНОСЯТ</w:t>
      </w:r>
    </w:p>
    <w:p>
      <w:r>
        <w:rPr>
          <w:b/>
        </w:rPr>
        <w:t xml:space="preserve">1: </w:t>
      </w:r>
      <w:r>
        <w:t>альфа и тета</w:t>
      </w:r>
    </w:p>
    <w:p>
      <w:r>
        <w:rPr>
          <w:b/>
        </w:rPr>
        <w:t xml:space="preserve">2: </w:t>
      </w:r>
      <w:r>
        <w:t>альфа и бета</w:t>
      </w:r>
    </w:p>
    <w:p>
      <w:r>
        <w:rPr>
          <w:b/>
        </w:rPr>
        <w:t xml:space="preserve">3: </w:t>
      </w:r>
      <w:r>
        <w:t>альфа и дельта</w:t>
      </w:r>
    </w:p>
    <w:p>
      <w:r>
        <w:rPr>
          <w:b/>
        </w:rPr>
        <w:t xml:space="preserve">4: </w:t>
      </w:r>
      <w:r>
        <w:t>тета и дельта</w:t>
      </w:r>
    </w:p>
    <w:p>
      <w:r>
        <w:t xml:space="preserve">Правильный ответ: </w:t>
      </w:r>
      <w:r>
        <w:rPr>
          <w:b/>
        </w:rPr>
        <w:t>тета и дельта</w:t>
      </w:r>
    </w:p>
    <w:p>
      <w:pPr>
        <w:pStyle w:val="Heading2"/>
      </w:pPr>
      <w:r>
        <w:t>ФРАКЦИЯ ВЫБРОСА ЛЕВОГО ЖЕЛУДОЧКА В НОРМЕ СОСТАВЛЯЕТ _________ % ОТ ОБЪЁМА ЛЕВОГО ЖЕЛУДОЧКА</w:t>
      </w:r>
    </w:p>
    <w:p>
      <w:r>
        <w:rPr>
          <w:b/>
        </w:rPr>
        <w:t xml:space="preserve">1: </w:t>
      </w:r>
      <w:r>
        <w:t>20-30</w:t>
      </w:r>
    </w:p>
    <w:p>
      <w:r>
        <w:rPr>
          <w:b/>
        </w:rPr>
        <w:t xml:space="preserve">2: </w:t>
      </w:r>
      <w:r>
        <w:t>менее 20</w:t>
      </w:r>
    </w:p>
    <w:p>
      <w:r>
        <w:rPr>
          <w:b/>
        </w:rPr>
        <w:t xml:space="preserve">3: </w:t>
      </w:r>
      <w:r>
        <w:t>более 50</w:t>
      </w:r>
    </w:p>
    <w:p>
      <w:r>
        <w:rPr>
          <w:b/>
        </w:rPr>
        <w:t xml:space="preserve">4: </w:t>
      </w:r>
      <w:r>
        <w:t>30-40</w:t>
      </w:r>
    </w:p>
    <w:p>
      <w:r>
        <w:t xml:space="preserve">Правильный ответ: </w:t>
      </w:r>
      <w:r>
        <w:rPr>
          <w:b/>
        </w:rPr>
        <w:t>более 50</w:t>
      </w:r>
    </w:p>
    <w:p>
      <w:pPr>
        <w:pStyle w:val="Heading2"/>
      </w:pPr>
      <w:r>
        <w:t>ЧАЩЕ ВСЕГО БИОПРОТЕЗ «МОНОСТВОРКА» ИМПЛАНТИРУЕТСЯ ПРИ ПАТОЛОГИИ КЛАПАНА</w:t>
      </w:r>
    </w:p>
    <w:p>
      <w:r>
        <w:rPr>
          <w:b/>
        </w:rPr>
        <w:t xml:space="preserve">1: </w:t>
      </w:r>
      <w:r>
        <w:t>аортального</w:t>
      </w:r>
    </w:p>
    <w:p>
      <w:r>
        <w:rPr>
          <w:b/>
        </w:rPr>
        <w:t xml:space="preserve">2: </w:t>
      </w:r>
      <w:r>
        <w:t>трикуспидального</w:t>
      </w:r>
    </w:p>
    <w:p>
      <w:r>
        <w:rPr>
          <w:b/>
        </w:rPr>
        <w:t xml:space="preserve">3: </w:t>
      </w:r>
      <w:r>
        <w:t>легочной артерии</w:t>
      </w:r>
    </w:p>
    <w:p>
      <w:r>
        <w:rPr>
          <w:b/>
        </w:rPr>
        <w:t xml:space="preserve">4: </w:t>
      </w:r>
      <w:r>
        <w:t>митрального</w:t>
      </w:r>
    </w:p>
    <w:p>
      <w:r>
        <w:t xml:space="preserve">Правильный ответ: </w:t>
      </w:r>
      <w:r>
        <w:rPr>
          <w:b/>
        </w:rPr>
        <w:t>легочной артерии</w:t>
      </w:r>
    </w:p>
    <w:p>
      <w:pPr>
        <w:pStyle w:val="Heading2"/>
      </w:pPr>
      <w:r>
        <w:t>ДИЛЯТАЦИЯ ПРАВЫХ ОТДЕЛОВ СЕРДЦА ХАРАКТЕРНА ДЛЯ</w:t>
      </w:r>
    </w:p>
    <w:p>
      <w:r>
        <w:rPr>
          <w:b/>
        </w:rPr>
        <w:t xml:space="preserve">1: </w:t>
      </w:r>
      <w:r>
        <w:t>аортальной недостаточности</w:t>
      </w:r>
    </w:p>
    <w:p>
      <w:r>
        <w:rPr>
          <w:b/>
        </w:rPr>
        <w:t xml:space="preserve">2: </w:t>
      </w:r>
      <w:r>
        <w:t>карциноидного синдрома</w:t>
      </w:r>
    </w:p>
    <w:p>
      <w:r>
        <w:rPr>
          <w:b/>
        </w:rPr>
        <w:t xml:space="preserve">3: </w:t>
      </w:r>
      <w:r>
        <w:t>подклапанного аортального стеноза</w:t>
      </w:r>
    </w:p>
    <w:p>
      <w:r>
        <w:rPr>
          <w:b/>
        </w:rPr>
        <w:t xml:space="preserve">4: </w:t>
      </w:r>
      <w:r>
        <w:t>кардиомиопатии такоцубо</w:t>
      </w:r>
    </w:p>
    <w:p>
      <w:r>
        <w:t xml:space="preserve">Правильный ответ: </w:t>
      </w:r>
      <w:r>
        <w:rPr>
          <w:b/>
        </w:rPr>
        <w:t>карциноидного синдрома</w:t>
      </w:r>
    </w:p>
    <w:p>
      <w:pPr>
        <w:pStyle w:val="Heading2"/>
      </w:pPr>
      <w:r>
        <w:t>ДЛЯ ДИАСТОЛИЧЕСКОЙ ДИСФУНКЦИИ ЛЕВОГО ЖЕЛУДОЧКА ПСЕВДОНОРМАЛЬНОГО ТИПА ХАРАКТЕРНЫ СООТНОШЕНИЯ Е/А ____ И Е/е ____</w:t>
      </w:r>
    </w:p>
    <w:p>
      <w:r>
        <w:rPr>
          <w:b/>
        </w:rPr>
        <w:t xml:space="preserve">1: </w:t>
      </w:r>
      <w:r>
        <w:t>&gt; 2;  14</w:t>
      </w:r>
    </w:p>
    <w:p>
      <w:r>
        <w:rPr>
          <w:b/>
        </w:rPr>
        <w:t xml:space="preserve">2: </w:t>
      </w:r>
      <w:r>
        <w:t>&gt;1;  9</w:t>
      </w:r>
    </w:p>
    <w:p>
      <w:r>
        <w:rPr>
          <w:b/>
        </w:rPr>
        <w:t xml:space="preserve">3: </w:t>
      </w:r>
      <w:r>
        <w:t>1;  6</w:t>
      </w:r>
    </w:p>
    <w:p>
      <w:r>
        <w:rPr>
          <w:b/>
        </w:rPr>
        <w:t xml:space="preserve">4: </w:t>
      </w:r>
      <w:r>
        <w:t>&lt; 1;  7</w:t>
      </w:r>
    </w:p>
    <w:p>
      <w:r>
        <w:t xml:space="preserve">Правильный ответ: </w:t>
      </w:r>
      <w:r>
        <w:rPr>
          <w:b/>
        </w:rPr>
        <w:t>&gt;1;  9</w:t>
      </w:r>
    </w:p>
    <w:p>
      <w:pPr>
        <w:pStyle w:val="Heading2"/>
      </w:pPr>
      <w:r>
        <w:t>ПРИ ПРОВЕДЕНИИ ТРАНСТОРАКАЛЬНОЙ ЭХОКАРДИОГРАФИИ ИСПОЛЬЗУЮТ _____________ ДАТЧИКИ</w:t>
      </w:r>
    </w:p>
    <w:p>
      <w:r>
        <w:rPr>
          <w:b/>
        </w:rPr>
        <w:t xml:space="preserve">1: </w:t>
      </w:r>
      <w:r>
        <w:t>карандашные</w:t>
      </w:r>
    </w:p>
    <w:p>
      <w:r>
        <w:rPr>
          <w:b/>
        </w:rPr>
        <w:t xml:space="preserve">2: </w:t>
      </w:r>
      <w:r>
        <w:t>конвексные</w:t>
      </w:r>
    </w:p>
    <w:p>
      <w:r>
        <w:rPr>
          <w:b/>
        </w:rPr>
        <w:t xml:space="preserve">3: </w:t>
      </w:r>
      <w:r>
        <w:t>биплановые</w:t>
      </w:r>
    </w:p>
    <w:p>
      <w:r>
        <w:rPr>
          <w:b/>
        </w:rPr>
        <w:t xml:space="preserve">4: </w:t>
      </w:r>
      <w:r>
        <w:t>секторные</w:t>
      </w:r>
    </w:p>
    <w:p>
      <w:r>
        <w:t xml:space="preserve">Правильный ответ: </w:t>
      </w:r>
      <w:r>
        <w:rPr>
          <w:b/>
        </w:rPr>
        <w:t>секторные</w:t>
      </w:r>
    </w:p>
    <w:p>
      <w:pPr>
        <w:pStyle w:val="Heading2"/>
      </w:pPr>
      <w:r>
        <w:t>УВЕЛИЧЕНИЕ ВЕНОЗНОГО ПРИТОКА К СЕРДЦУ ______ СЕРДЕЧНЫЕ СОКРАЩЕНИЯ</w:t>
      </w:r>
    </w:p>
    <w:p>
      <w:r>
        <w:rPr>
          <w:b/>
        </w:rPr>
        <w:t xml:space="preserve">1: </w:t>
      </w:r>
      <w:r>
        <w:t>усиливает и урежает</w:t>
      </w:r>
    </w:p>
    <w:p>
      <w:r>
        <w:rPr>
          <w:b/>
        </w:rPr>
        <w:t xml:space="preserve">2: </w:t>
      </w:r>
      <w:r>
        <w:t>ослабляет и урежает</w:t>
      </w:r>
    </w:p>
    <w:p>
      <w:r>
        <w:rPr>
          <w:b/>
        </w:rPr>
        <w:t xml:space="preserve">3: </w:t>
      </w:r>
      <w:r>
        <w:t>усиливает и учащает</w:t>
      </w:r>
    </w:p>
    <w:p>
      <w:r>
        <w:rPr>
          <w:b/>
        </w:rPr>
        <w:t xml:space="preserve">4: </w:t>
      </w:r>
      <w:r>
        <w:t>ослабляет и учащает</w:t>
      </w:r>
    </w:p>
    <w:p>
      <w:r>
        <w:t xml:space="preserve">Правильный ответ: </w:t>
      </w:r>
      <w:r>
        <w:rPr>
          <w:b/>
        </w:rPr>
        <w:t>усиливает и учащает</w:t>
      </w:r>
    </w:p>
    <w:p>
      <w:pPr>
        <w:pStyle w:val="Heading2"/>
      </w:pPr>
      <w:r>
        <w:t>ПРИ НЕДОСТАТОЧНОСТИ АОРТАЛЬНОГО КЛАПАНА ИМЕЕТ МЕСТО</w:t>
      </w:r>
    </w:p>
    <w:p>
      <w:r>
        <w:rPr>
          <w:b/>
        </w:rPr>
        <w:t xml:space="preserve">1: </w:t>
      </w:r>
      <w:r>
        <w:t>дилатация полости правого желудочка</w:t>
      </w:r>
    </w:p>
    <w:p>
      <w:r>
        <w:rPr>
          <w:b/>
        </w:rPr>
        <w:t xml:space="preserve">2: </w:t>
      </w:r>
      <w:r>
        <w:t>повышение максимального градиента давления в трансаортальном потоке</w:t>
      </w:r>
    </w:p>
    <w:p>
      <w:r>
        <w:rPr>
          <w:b/>
        </w:rPr>
        <w:t xml:space="preserve">3: </w:t>
      </w:r>
      <w:r>
        <w:t>несмыкание створок АК в диастолу, регистрация струи регургитации в диастолу в полость левого желудочка с постепенной последующей дилатацией его полости</w:t>
      </w:r>
    </w:p>
    <w:p>
      <w:r>
        <w:rPr>
          <w:b/>
        </w:rPr>
        <w:t xml:space="preserve">4: </w:t>
      </w:r>
      <w:r>
        <w:t>ускорение трансаортального потока</w:t>
      </w:r>
    </w:p>
    <w:p>
      <w:r>
        <w:t xml:space="preserve">Правильный ответ: </w:t>
      </w:r>
      <w:r>
        <w:rPr>
          <w:b/>
        </w:rPr>
        <w:t>несмыкание створок АК в диастолу, регистрация струи регургитации в диастолу в полость левого желудочка с постепенной последующей дилатацией его полости</w:t>
      </w:r>
    </w:p>
    <w:p>
      <w:pPr>
        <w:pStyle w:val="Heading2"/>
      </w:pPr>
      <w:r>
        <w:t>ПРИ НЕЙРОСОНОГРАФИИ СИМПТОМ ШИРОКОГО РАСПОЛОЖЕНИЯ ПЕРЕДНИХ РОГОВ БОКОВЫХ ЖЕЛУДОЧКОВ В СОЧЕТАНИИ С ИХ ЛАТЕРАЛИЗАЦИЕЙ И ПАРАЛЛЕЛЬНЫМ РАСПОЛОЖЕНИЕМ НАИБОЛЕЕ ХАРАКТЕРЕН ДЛЯ</w:t>
      </w:r>
    </w:p>
    <w:p>
      <w:r>
        <w:rPr>
          <w:b/>
        </w:rPr>
        <w:t xml:space="preserve">1: </w:t>
      </w:r>
      <w:r>
        <w:t>синдрома Арнольда – Киари 1 типа</w:t>
      </w:r>
    </w:p>
    <w:p>
      <w:r>
        <w:rPr>
          <w:b/>
        </w:rPr>
        <w:t xml:space="preserve">2: </w:t>
      </w:r>
      <w:r>
        <w:t>агенезии мозолистого тела</w:t>
      </w:r>
    </w:p>
    <w:p>
      <w:r>
        <w:rPr>
          <w:b/>
        </w:rPr>
        <w:t xml:space="preserve">3: </w:t>
      </w:r>
      <w:r>
        <w:t>синдрома Арнольда – Киари 2 типа</w:t>
      </w:r>
    </w:p>
    <w:p>
      <w:r>
        <w:rPr>
          <w:b/>
        </w:rPr>
        <w:t xml:space="preserve">4: </w:t>
      </w:r>
      <w:r>
        <w:t>синдрома Денди – Уокера</w:t>
      </w:r>
    </w:p>
    <w:p>
      <w:r>
        <w:t xml:space="preserve">Правильный ответ: </w:t>
      </w:r>
      <w:r>
        <w:rPr>
          <w:b/>
        </w:rPr>
        <w:t>агенезии мозолистого тела</w:t>
      </w:r>
    </w:p>
    <w:p>
      <w:pPr>
        <w:pStyle w:val="Heading2"/>
      </w:pPr>
      <w:r>
        <w:t>ПРИ ОККЛЮЗИИ ОБЩЕЙ СОННОЙ АРТЕРИИ НАБЛЮДАЕТСЯ КРОВОТОК В ОДНОИМЕННОЙ НАДБЛОКОВОЙ АРТЕРИИ</w:t>
      </w:r>
    </w:p>
    <w:p>
      <w:r>
        <w:rPr>
          <w:b/>
        </w:rPr>
        <w:t xml:space="preserve">1: </w:t>
      </w:r>
      <w:r>
        <w:t>антеградного направления из бассейна противоположной сонной артерии и/или вертебробазилярного бассейна</w:t>
      </w:r>
    </w:p>
    <w:p>
      <w:r>
        <w:rPr>
          <w:b/>
        </w:rPr>
        <w:t xml:space="preserve">2: </w:t>
      </w:r>
      <w:r>
        <w:t>ретроградный из бассейна противоположной наружной сонной</w:t>
      </w:r>
    </w:p>
    <w:p>
      <w:r>
        <w:rPr>
          <w:b/>
        </w:rPr>
        <w:t xml:space="preserve">3: </w:t>
      </w:r>
      <w:r>
        <w:t>антеградного из бассейна противоположной наружной сонной</w:t>
      </w:r>
    </w:p>
    <w:p>
      <w:r>
        <w:rPr>
          <w:b/>
        </w:rPr>
        <w:t xml:space="preserve">4: </w:t>
      </w:r>
      <w:r>
        <w:t>ретроградного направления из бассейна противоположной сонной артерии и/или вертебробазилярного бассейна</w:t>
      </w:r>
    </w:p>
    <w:p>
      <w:r>
        <w:t xml:space="preserve">Правильный ответ: </w:t>
      </w:r>
      <w:r>
        <w:rPr>
          <w:b/>
        </w:rPr>
        <w:t>антеградного направления из бассейна противоположной сонной артерии и/или вертебробазилярного бассейна</w:t>
      </w:r>
    </w:p>
    <w:p>
      <w:pPr>
        <w:pStyle w:val="Heading2"/>
      </w:pPr>
      <w:r>
        <w:t>ХАРАКТЕРНЫМ ЭХОКАРДИОГРАФИЧЕСКИМ ПРИЗНАКОМ ОБСТРУКТИВНОЙ ФОРМЫ ГИПЕРТРОФИЧЕСКОЙ КАРДИОМИОПАТИИ ЯВЛЯЕТСЯ</w:t>
      </w:r>
    </w:p>
    <w:p>
      <w:r>
        <w:rPr>
          <w:b/>
        </w:rPr>
        <w:t xml:space="preserve">1: </w:t>
      </w:r>
      <w:r>
        <w:t>систолическое и диастолическое «дрожание» передней митральной створки</w:t>
      </w:r>
    </w:p>
    <w:p>
      <w:r>
        <w:rPr>
          <w:b/>
        </w:rPr>
        <w:t xml:space="preserve">2: </w:t>
      </w:r>
      <w:r>
        <w:t>однонаправленное диастолическое движение створки митрального клапана</w:t>
      </w:r>
    </w:p>
    <w:p>
      <w:r>
        <w:rPr>
          <w:b/>
        </w:rPr>
        <w:t xml:space="preserve">3: </w:t>
      </w:r>
      <w:r>
        <w:t>касание межжелудочковой перегородки передней митральной створкой в диастолу</w:t>
      </w:r>
    </w:p>
    <w:p>
      <w:r>
        <w:rPr>
          <w:b/>
        </w:rPr>
        <w:t xml:space="preserve">4: </w:t>
      </w:r>
      <w:r>
        <w:t>систолическое смещение вперед передней створки митрального клапана</w:t>
      </w:r>
    </w:p>
    <w:p>
      <w:r>
        <w:t xml:space="preserve">Правильный ответ: </w:t>
      </w:r>
      <w:r>
        <w:rPr>
          <w:b/>
        </w:rPr>
        <w:t>систолическое смещение вперед передней створки митрального клапана</w:t>
      </w:r>
    </w:p>
    <w:p>
      <w:pPr>
        <w:pStyle w:val="Heading2"/>
      </w:pPr>
      <w:r>
        <w:t>НАЛИЧИЕ ТРОМБА В ЛОЖНОМ КАНАЛЕ ПРИ ОТСЛОЙКЕ ИНТИМЫ АОРТЫ ХАРАКТЕРИЗУЕТСЯ</w:t>
      </w:r>
    </w:p>
    <w:p>
      <w:r>
        <w:rPr>
          <w:b/>
        </w:rPr>
        <w:t xml:space="preserve">1: </w:t>
      </w:r>
      <w:r>
        <w:t>наличием надрывов интимы</w:t>
      </w:r>
    </w:p>
    <w:p>
      <w:r>
        <w:rPr>
          <w:b/>
        </w:rPr>
        <w:t xml:space="preserve">2: </w:t>
      </w:r>
      <w:r>
        <w:t>отсутствием флаттера интимы и ее однонаправленным движением со стенкой аорты за счет тромбоза ложного канала</w:t>
      </w:r>
    </w:p>
    <w:p>
      <w:r>
        <w:rPr>
          <w:b/>
        </w:rPr>
        <w:t xml:space="preserve">3: </w:t>
      </w:r>
      <w:r>
        <w:t>гиперкинезом отслоенной интимы</w:t>
      </w:r>
    </w:p>
    <w:p>
      <w:r>
        <w:rPr>
          <w:b/>
        </w:rPr>
        <w:t xml:space="preserve">4: </w:t>
      </w:r>
      <w:r>
        <w:t>наличием кровотока в ложном канале</w:t>
      </w:r>
    </w:p>
    <w:p>
      <w:r>
        <w:t xml:space="preserve">Правильный ответ: </w:t>
      </w:r>
      <w:r>
        <w:rPr>
          <w:b/>
        </w:rPr>
        <w:t>отсутствием флаттера интимы и ее однонаправленным движением со стенкой аорты за счет тромбоза ложного канала</w:t>
      </w:r>
    </w:p>
    <w:p>
      <w:pPr>
        <w:pStyle w:val="Heading2"/>
      </w:pPr>
      <w:r>
        <w:t>ЗУБЕЦ Т НА ЭКГ ОТРАЖАЕТ РЕПОЛЯРИЗАЦИЮ</w:t>
      </w:r>
    </w:p>
    <w:p>
      <w:r>
        <w:rPr>
          <w:b/>
        </w:rPr>
        <w:t xml:space="preserve">1: </w:t>
      </w:r>
      <w:r>
        <w:t>только правого желудочка</w:t>
      </w:r>
    </w:p>
    <w:p>
      <w:r>
        <w:rPr>
          <w:b/>
        </w:rPr>
        <w:t xml:space="preserve">2: </w:t>
      </w:r>
      <w:r>
        <w:t>обоих желудочков</w:t>
      </w:r>
    </w:p>
    <w:p>
      <w:r>
        <w:rPr>
          <w:b/>
        </w:rPr>
        <w:t xml:space="preserve">3: </w:t>
      </w:r>
      <w:r>
        <w:t>левого и частично правого желудочков</w:t>
      </w:r>
    </w:p>
    <w:p>
      <w:r>
        <w:rPr>
          <w:b/>
        </w:rPr>
        <w:t xml:space="preserve">4: </w:t>
      </w:r>
      <w:r>
        <w:t>только левого желудочка</w:t>
      </w:r>
    </w:p>
    <w:p>
      <w:r>
        <w:t xml:space="preserve">Правильный ответ: </w:t>
      </w:r>
      <w:r>
        <w:rPr>
          <w:b/>
        </w:rPr>
        <w:t>обоих желудочков</w:t>
      </w:r>
    </w:p>
    <w:p>
      <w:pPr>
        <w:pStyle w:val="Heading2"/>
      </w:pPr>
      <w:r>
        <w:t>ДЛЯ ИССЛЕДОВАНИЯ ЭКТРАКРАНИАЛЬНЫХ ОТДЕЛОВ БРАХИОЦЕФАЛЬНЫХ АРТЕРИЙ, СОСУДОВ ВЕРХНИХ И НИЖНИХ КОНЕЧНОСТЕЙ ОПТИМАЛЬНОЙ ЧАСТОТОЙ ЯВЛЯЕТСЯ (В МГц)</w:t>
      </w:r>
    </w:p>
    <w:p>
      <w:r>
        <w:rPr>
          <w:b/>
        </w:rPr>
        <w:t xml:space="preserve">1: </w:t>
      </w:r>
      <w:r>
        <w:t>2-2,5</w:t>
      </w:r>
    </w:p>
    <w:p>
      <w:r>
        <w:rPr>
          <w:b/>
        </w:rPr>
        <w:t xml:space="preserve">2: </w:t>
      </w:r>
      <w:r>
        <w:t>2,5-7,0</w:t>
      </w:r>
    </w:p>
    <w:p>
      <w:r>
        <w:rPr>
          <w:b/>
        </w:rPr>
        <w:t xml:space="preserve">3: </w:t>
      </w:r>
      <w:r>
        <w:t>5-10</w:t>
      </w:r>
    </w:p>
    <w:p>
      <w:r>
        <w:rPr>
          <w:b/>
        </w:rPr>
        <w:t xml:space="preserve">4: </w:t>
      </w:r>
      <w:r>
        <w:t>5-15</w:t>
      </w:r>
    </w:p>
    <w:p>
      <w:r>
        <w:t xml:space="preserve">Правильный ответ: </w:t>
      </w:r>
      <w:r>
        <w:rPr>
          <w:b/>
        </w:rPr>
        <w:t>5-15</w:t>
      </w:r>
    </w:p>
    <w:p>
      <w:pPr>
        <w:pStyle w:val="Heading2"/>
      </w:pPr>
      <w:r>
        <w:t>ПРИ МИГРАЦИИ ВОДИТЕЛЯ РИТМА ПО ПРЕДСЕРДИЯМ ЗУБЕЦ Р</w:t>
      </w:r>
    </w:p>
    <w:p>
      <w:r>
        <w:rPr>
          <w:b/>
        </w:rPr>
        <w:t xml:space="preserve">1: </w:t>
      </w:r>
      <w:r>
        <w:t>отсутствует, появляются волны f</w:t>
      </w:r>
    </w:p>
    <w:p>
      <w:r>
        <w:rPr>
          <w:b/>
        </w:rPr>
        <w:t xml:space="preserve">2: </w:t>
      </w:r>
      <w:r>
        <w:t>меняет свою морфологию</w:t>
      </w:r>
    </w:p>
    <w:p>
      <w:r>
        <w:rPr>
          <w:b/>
        </w:rPr>
        <w:t xml:space="preserve">3: </w:t>
      </w:r>
      <w:r>
        <w:t>расположен перед зубцом Т</w:t>
      </w:r>
    </w:p>
    <w:p>
      <w:r>
        <w:rPr>
          <w:b/>
        </w:rPr>
        <w:t xml:space="preserve">4: </w:t>
      </w:r>
      <w:r>
        <w:t>полностью наслаивается на комплекс QRS</w:t>
      </w:r>
    </w:p>
    <w:p>
      <w:r>
        <w:t xml:space="preserve">Правильный ответ: </w:t>
      </w:r>
      <w:r>
        <w:rPr>
          <w:b/>
        </w:rPr>
        <w:t>меняет свою морфологию</w:t>
      </w:r>
    </w:p>
    <w:p>
      <w:pPr>
        <w:pStyle w:val="Heading2"/>
      </w:pPr>
      <w:r>
        <w:t>К «МАЛЫМ» КРИТЕРИЯМ, ПРИМЕНЯЕМЫМ ДЛЯ ДИАГНОСТИКИ СИНДРОМА УДЛИНЕННОГО ИНТЕРВАЛА QT, ОТНОСЯТ</w:t>
      </w:r>
    </w:p>
    <w:p>
      <w:r>
        <w:rPr>
          <w:b/>
        </w:rPr>
        <w:t xml:space="preserve">1: </w:t>
      </w:r>
      <w:r>
        <w:t>удлинение интервала QT на стандартной электрокардиограмме покоя более 440 мс</w:t>
      </w:r>
    </w:p>
    <w:p>
      <w:r>
        <w:rPr>
          <w:b/>
        </w:rPr>
        <w:t xml:space="preserve">2: </w:t>
      </w:r>
      <w:r>
        <w:t>врожденную глухоту</w:t>
      </w:r>
    </w:p>
    <w:p>
      <w:r>
        <w:rPr>
          <w:b/>
        </w:rPr>
        <w:t xml:space="preserve">3: </w:t>
      </w:r>
      <w:r>
        <w:t>наличие случаев удлинения интервала QT в семье</w:t>
      </w:r>
    </w:p>
    <w:p>
      <w:r>
        <w:rPr>
          <w:b/>
        </w:rPr>
        <w:t xml:space="preserve">4: </w:t>
      </w:r>
      <w:r>
        <w:t>наличие синкопальных состояний или случаев внезапной смерти в семье до 30 лет</w:t>
      </w:r>
    </w:p>
    <w:p>
      <w:r>
        <w:t xml:space="preserve">Правильный ответ: </w:t>
      </w:r>
      <w:r>
        <w:rPr>
          <w:b/>
        </w:rPr>
        <w:t>врожденную глухоту</w:t>
      </w:r>
    </w:p>
    <w:p>
      <w:pPr>
        <w:pStyle w:val="Heading2"/>
      </w:pPr>
      <w:r>
        <w:t>ХАРАКТЕРНЫМ ПРИ МАКСИМАЛЬНОМ ГРАДИЕНТЕ ДАВЛЕНИЯ &lt; 25 ММ РТ.СТ. ЯВЛЯЕТСЯ ___________СТЕНОЗ КЛАПАНА ЛА</w:t>
      </w:r>
    </w:p>
    <w:p>
      <w:r>
        <w:rPr>
          <w:b/>
        </w:rPr>
        <w:t xml:space="preserve">1: </w:t>
      </w:r>
      <w:r>
        <w:t>незначительный</w:t>
      </w:r>
    </w:p>
    <w:p>
      <w:r>
        <w:rPr>
          <w:b/>
        </w:rPr>
        <w:t xml:space="preserve">2: </w:t>
      </w:r>
      <w:r>
        <w:t>тяжелый</w:t>
      </w:r>
    </w:p>
    <w:p>
      <w:r>
        <w:rPr>
          <w:b/>
        </w:rPr>
        <w:t xml:space="preserve">3: </w:t>
      </w:r>
      <w:r>
        <w:t>умеренный</w:t>
      </w:r>
    </w:p>
    <w:p>
      <w:r>
        <w:rPr>
          <w:b/>
        </w:rPr>
        <w:t xml:space="preserve">4: </w:t>
      </w:r>
      <w:r>
        <w:t>выраженный</w:t>
      </w:r>
    </w:p>
    <w:p>
      <w:r>
        <w:t xml:space="preserve">Правильный ответ: </w:t>
      </w:r>
      <w:r>
        <w:rPr>
          <w:b/>
        </w:rPr>
        <w:t>незначительный</w:t>
      </w:r>
    </w:p>
    <w:p>
      <w:pPr>
        <w:pStyle w:val="Heading2"/>
      </w:pPr>
      <w:r>
        <w:t>АТЕРОСКЛЕРОТИЧЕСКАЯ БЛЯШКА ЧЕТВЕРТОГО ТИПА</w:t>
      </w:r>
    </w:p>
    <w:p>
      <w:r>
        <w:rPr>
          <w:b/>
        </w:rPr>
        <w:t xml:space="preserve">1: </w:t>
      </w:r>
      <w:r>
        <w:t>преимущественно гипоэхогенная, имеет более 50% участков низкой плотности</w:t>
      </w:r>
    </w:p>
    <w:p>
      <w:r>
        <w:rPr>
          <w:b/>
        </w:rPr>
        <w:t xml:space="preserve">2: </w:t>
      </w:r>
      <w:r>
        <w:t>однородная гиперэхогенная</w:t>
      </w:r>
    </w:p>
    <w:p>
      <w:r>
        <w:rPr>
          <w:b/>
        </w:rPr>
        <w:t xml:space="preserve">3: </w:t>
      </w:r>
      <w:r>
        <w:t>анэхогенная, низкой ультразвуковой плотности</w:t>
      </w:r>
    </w:p>
    <w:p>
      <w:r>
        <w:rPr>
          <w:b/>
        </w:rPr>
        <w:t xml:space="preserve">4: </w:t>
      </w:r>
      <w:r>
        <w:t>преимущественно гипоэхогенная, имеет более 50% участков средней плотности</w:t>
      </w:r>
    </w:p>
    <w:p>
      <w:r>
        <w:t xml:space="preserve">Правильный ответ: </w:t>
      </w:r>
      <w:r>
        <w:rPr>
          <w:b/>
        </w:rPr>
        <w:t>однородная гиперэхогенная</w:t>
      </w:r>
    </w:p>
    <w:p>
      <w:pPr>
        <w:pStyle w:val="Heading2"/>
      </w:pPr>
      <w:r>
        <w:t>ПРИ ГИПЕРТРОФИИ ПРЕДСЕРДИЙ ИХ ЭЛЕКТРИЧЕСКАЯ ОСЬ</w:t>
      </w:r>
    </w:p>
    <w:p>
      <w:r>
        <w:rPr>
          <w:b/>
        </w:rPr>
        <w:t xml:space="preserve">1: </w:t>
      </w:r>
      <w:r>
        <w:t>не определяется</w:t>
      </w:r>
    </w:p>
    <w:p>
      <w:r>
        <w:rPr>
          <w:b/>
        </w:rPr>
        <w:t xml:space="preserve">2: </w:t>
      </w:r>
      <w:r>
        <w:t>изменяется</w:t>
      </w:r>
    </w:p>
    <w:p>
      <w:r>
        <w:rPr>
          <w:b/>
        </w:rPr>
        <w:t xml:space="preserve">3: </w:t>
      </w:r>
      <w:r>
        <w:t>отсутствует</w:t>
      </w:r>
    </w:p>
    <w:p>
      <w:r>
        <w:rPr>
          <w:b/>
        </w:rPr>
        <w:t xml:space="preserve">4: </w:t>
      </w:r>
      <w:r>
        <w:t>не изменяется</w:t>
      </w:r>
    </w:p>
    <w:p>
      <w:r>
        <w:t xml:space="preserve">Правильный ответ: </w:t>
      </w:r>
      <w:r>
        <w:rPr>
          <w:b/>
        </w:rPr>
        <w:t>изменяется</w:t>
      </w:r>
    </w:p>
    <w:p>
      <w:pPr>
        <w:pStyle w:val="Heading2"/>
      </w:pPr>
      <w:r>
        <w:t>ПРОТИВОПОКАЗАНИЕМ ДЛЯ ПРОВЕДЕНИЯ СТРЕСС-ЭХОКАРДИОГРАФИИ ЯВЛЯЕТСЯ</w:t>
      </w:r>
    </w:p>
    <w:p>
      <w:r>
        <w:rPr>
          <w:b/>
        </w:rPr>
        <w:t xml:space="preserve">1: </w:t>
      </w:r>
      <w:r>
        <w:t>легкая форма сахарного диабета</w:t>
      </w:r>
    </w:p>
    <w:p>
      <w:r>
        <w:rPr>
          <w:b/>
        </w:rPr>
        <w:t xml:space="preserve">2: </w:t>
      </w:r>
      <w:r>
        <w:t>выраженный стеноз устья аорты</w:t>
      </w:r>
    </w:p>
    <w:p>
      <w:r>
        <w:rPr>
          <w:b/>
        </w:rPr>
        <w:t xml:space="preserve">3: </w:t>
      </w:r>
      <w:r>
        <w:t>гипотиреоз</w:t>
      </w:r>
    </w:p>
    <w:p>
      <w:r>
        <w:rPr>
          <w:b/>
        </w:rPr>
        <w:t xml:space="preserve">4: </w:t>
      </w:r>
      <w:r>
        <w:t>неврастения</w:t>
      </w:r>
    </w:p>
    <w:p>
      <w:r>
        <w:t xml:space="preserve">Правильный ответ: </w:t>
      </w:r>
      <w:r>
        <w:rPr>
          <w:b/>
        </w:rPr>
        <w:t>выраженный стеноз устья аорты</w:t>
      </w:r>
    </w:p>
    <w:p>
      <w:pPr>
        <w:pStyle w:val="Heading2"/>
      </w:pPr>
      <w:r>
        <w:t>КОЭФФИЦИЕНТ ОТНОШЕНИЯ ОСТАТОЧНОГО ОБЪЁМА ЛЁГКИХ К ОБЩЕЙ ЁМКОСТИ ЛЁГКИХ ПОВЫШАЕТСЯ ПРИ</w:t>
      </w:r>
    </w:p>
    <w:p>
      <w:r>
        <w:rPr>
          <w:b/>
        </w:rPr>
        <w:t xml:space="preserve">1: </w:t>
      </w:r>
      <w:r>
        <w:t>новообразования лёгких</w:t>
      </w:r>
    </w:p>
    <w:p>
      <w:r>
        <w:rPr>
          <w:b/>
        </w:rPr>
        <w:t xml:space="preserve">2: </w:t>
      </w:r>
      <w:r>
        <w:t>воспалении лёгких</w:t>
      </w:r>
    </w:p>
    <w:p>
      <w:r>
        <w:rPr>
          <w:b/>
        </w:rPr>
        <w:t xml:space="preserve">3: </w:t>
      </w:r>
      <w:r>
        <w:t>эмфиземе лёгких</w:t>
      </w:r>
    </w:p>
    <w:p>
      <w:r>
        <w:rPr>
          <w:b/>
        </w:rPr>
        <w:t xml:space="preserve">4: </w:t>
      </w:r>
      <w:r>
        <w:t>фиброзе лёгких</w:t>
      </w:r>
    </w:p>
    <w:p>
      <w:r>
        <w:t xml:space="preserve">Правильный ответ: </w:t>
      </w:r>
      <w:r>
        <w:rPr>
          <w:b/>
        </w:rPr>
        <w:t>эмфиземе лёгких</w:t>
      </w:r>
    </w:p>
    <w:p>
      <w:pPr>
        <w:pStyle w:val="Heading2"/>
      </w:pPr>
      <w:r>
        <w:t>ДЕЙСТВИЕ ЛИЦА, КОТОРОЕ ПЕРЕДАЕТ ДОЛЖНОСТНОМУ ЛИЦУ НЕЗАКОННОЕ ДЕНЕЖНОЕ ВОЗНАГРАЖДЕНИЕ ЗА ВЫПОЛНЕНИЕ ПОСЛЕДНИМ В ИНТЕРЕСАХ ДАЮЩЕГО ДЕЙСТВИЙ, КОТОРЫЕ ВХОДЯТ В ЕГО ДОЛЖНОСТНЫЕ ОБЯЗАННОСТИ, ЯВЛЯЕТСЯ</w:t>
      </w:r>
    </w:p>
    <w:p>
      <w:r>
        <w:rPr>
          <w:b/>
        </w:rPr>
        <w:t xml:space="preserve">1: </w:t>
      </w:r>
      <w:r>
        <w:t>выплатой гонорара</w:t>
      </w:r>
    </w:p>
    <w:p>
      <w:r>
        <w:rPr>
          <w:b/>
        </w:rPr>
        <w:t xml:space="preserve">2: </w:t>
      </w:r>
      <w:r>
        <w:t>вручением подарка</w:t>
      </w:r>
    </w:p>
    <w:p>
      <w:r>
        <w:rPr>
          <w:b/>
        </w:rPr>
        <w:t xml:space="preserve">3: </w:t>
      </w:r>
      <w:r>
        <w:t>дачей взятки</w:t>
      </w:r>
    </w:p>
    <w:p>
      <w:r>
        <w:rPr>
          <w:b/>
        </w:rPr>
        <w:t xml:space="preserve">4: </w:t>
      </w:r>
      <w:r>
        <w:t>оплатой за услугу</w:t>
      </w:r>
    </w:p>
    <w:p>
      <w:r>
        <w:t xml:space="preserve">Правильный ответ: </w:t>
      </w:r>
      <w:r>
        <w:rPr>
          <w:b/>
        </w:rPr>
        <w:t>дачей взятки</w:t>
      </w:r>
    </w:p>
    <w:p>
      <w:pPr>
        <w:pStyle w:val="Heading2"/>
      </w:pPr>
      <w:r>
        <w:t>КАКИМ ОБРАЗОМ ИЗМЕНЯЕТСЯ СКОРОСТЬ СИСТОЛИЧЕСКОГО  ПОТОКА В ВЫНОСЯЩЕМ ТРАКТЕ ЛЕВОГО ЖЕЛУДОЧКА ПРИ ГИПЕРТРОФИЧЕСКОЙ КАРДИОМИОПАТИИ С ОБСТРУКЦИЕЙ ВЫНОСЯЩЕГО ТРАКТА ЛЕВОГО ЖЕЛУДОЧКА?</w:t>
      </w:r>
    </w:p>
    <w:p>
      <w:r>
        <w:rPr>
          <w:b/>
        </w:rPr>
        <w:t xml:space="preserve">1: </w:t>
      </w:r>
      <w:r>
        <w:t>не изменяется</w:t>
      </w:r>
    </w:p>
    <w:p>
      <w:r>
        <w:rPr>
          <w:b/>
        </w:rPr>
        <w:t xml:space="preserve">2: </w:t>
      </w:r>
      <w:r>
        <w:t>не изменяется или уменьшается</w:t>
      </w:r>
    </w:p>
    <w:p>
      <w:r>
        <w:rPr>
          <w:b/>
        </w:rPr>
        <w:t xml:space="preserve">3: </w:t>
      </w:r>
      <w:r>
        <w:t>увеличивается</w:t>
      </w:r>
    </w:p>
    <w:p>
      <w:r>
        <w:rPr>
          <w:b/>
        </w:rPr>
        <w:t xml:space="preserve">4: </w:t>
      </w:r>
      <w:r>
        <w:t>только уменьшается</w:t>
      </w:r>
    </w:p>
    <w:p>
      <w:r>
        <w:t xml:space="preserve">Правильный ответ: </w:t>
      </w:r>
      <w:r>
        <w:rPr>
          <w:b/>
        </w:rPr>
        <w:t>увеличивается</w:t>
      </w:r>
    </w:p>
    <w:p>
      <w:pPr>
        <w:pStyle w:val="Heading2"/>
      </w:pPr>
      <w:r>
        <w:t>СИМПТОМ «ЗВЕЗДНОГО НЕБА» ПРИ НЕЙРОСОНОГРАФИИ  МОРФОЛОГИЧЕСКИ ОБУСЛОВЛЕН</w:t>
      </w:r>
    </w:p>
    <w:p>
      <w:r>
        <w:rPr>
          <w:b/>
        </w:rPr>
        <w:t xml:space="preserve">1: </w:t>
      </w:r>
      <w:r>
        <w:t>пристеночными наслоениями в боковых желудочках</w:t>
      </w:r>
    </w:p>
    <w:p>
      <w:r>
        <w:rPr>
          <w:b/>
        </w:rPr>
        <w:t xml:space="preserve">2: </w:t>
      </w:r>
      <w:r>
        <w:t>врожденным характером гидроцефалии</w:t>
      </w:r>
    </w:p>
    <w:p>
      <w:r>
        <w:rPr>
          <w:b/>
        </w:rPr>
        <w:t xml:space="preserve">3: </w:t>
      </w:r>
      <w:r>
        <w:t>дополнительными включениями в ликворе</w:t>
      </w:r>
    </w:p>
    <w:p>
      <w:r>
        <w:rPr>
          <w:b/>
        </w:rPr>
        <w:t xml:space="preserve">4: </w:t>
      </w:r>
      <w:r>
        <w:t>прогрессирующим характером гидроцефалии</w:t>
      </w:r>
    </w:p>
    <w:p>
      <w:r>
        <w:t xml:space="preserve">Правильный ответ: </w:t>
      </w:r>
      <w:r>
        <w:rPr>
          <w:b/>
        </w:rPr>
        <w:t>дополнительными включениями в ликворе</w:t>
      </w:r>
    </w:p>
    <w:p>
      <w:pPr>
        <w:pStyle w:val="Heading2"/>
      </w:pPr>
      <w:r>
        <w:t>ПРИЧИНОЙ МИТРАЛЬНОЙ РЕГУРГИТАЦИИ МОЖЕТ СТАТЬ</w:t>
      </w:r>
    </w:p>
    <w:p>
      <w:r>
        <w:rPr>
          <w:b/>
        </w:rPr>
        <w:t xml:space="preserve">1: </w:t>
      </w:r>
      <w:r>
        <w:t>гипертрофия стенок</w:t>
      </w:r>
    </w:p>
    <w:p>
      <w:r>
        <w:rPr>
          <w:b/>
        </w:rPr>
        <w:t xml:space="preserve">2: </w:t>
      </w:r>
      <w:r>
        <w:t>аневризма левого желудочка</w:t>
      </w:r>
    </w:p>
    <w:p>
      <w:r>
        <w:rPr>
          <w:b/>
        </w:rPr>
        <w:t xml:space="preserve">3: </w:t>
      </w:r>
      <w:r>
        <w:t>коарктация аорты</w:t>
      </w:r>
    </w:p>
    <w:p>
      <w:r>
        <w:rPr>
          <w:b/>
        </w:rPr>
        <w:t xml:space="preserve">4: </w:t>
      </w:r>
      <w:r>
        <w:t>инфекционный эндокардит</w:t>
      </w:r>
    </w:p>
    <w:p>
      <w:r>
        <w:t xml:space="preserve">Правильный ответ: </w:t>
      </w:r>
      <w:r>
        <w:rPr>
          <w:b/>
        </w:rPr>
        <w:t>инфекционный эндокардит</w:t>
      </w:r>
    </w:p>
    <w:p>
      <w:pPr>
        <w:pStyle w:val="Heading2"/>
      </w:pPr>
      <w:r>
        <w:t>К НАИБОЛЕЕ ДОСТОВЕРНЫМ ПРИЗНАКАМ ИШЕМИИ МИОКАРДА ПРИ ОЦЕНКЕ ХОЛТЕРОВСКОГО МОНИТОРИРОВАНИЯ ЭКГ ОТНОСЯТ</w:t>
      </w:r>
    </w:p>
    <w:p>
      <w:r>
        <w:rPr>
          <w:b/>
        </w:rPr>
        <w:t xml:space="preserve">1: </w:t>
      </w:r>
      <w:r>
        <w:t>жалобы на одышку, боли в сердце, сердцебиение, слабость</w:t>
      </w:r>
    </w:p>
    <w:p>
      <w:r>
        <w:rPr>
          <w:b/>
        </w:rPr>
        <w:t xml:space="preserve">2: </w:t>
      </w:r>
      <w:r>
        <w:t>горизонтальную депрессию ST до -100 мкВ более 1 минуты</w:t>
      </w:r>
    </w:p>
    <w:p>
      <w:r>
        <w:rPr>
          <w:b/>
        </w:rPr>
        <w:t xml:space="preserve">3: </w:t>
      </w:r>
      <w:r>
        <w:t>косовосходящую депрессию ST до 150 мкВ во время физической нагрузки</w:t>
      </w:r>
    </w:p>
    <w:p>
      <w:r>
        <w:rPr>
          <w:b/>
        </w:rPr>
        <w:t xml:space="preserve">4: </w:t>
      </w:r>
      <w:r>
        <w:t>частые одиночные, парные и групповые наджелудочковые экстрасистолы</w:t>
      </w:r>
    </w:p>
    <w:p>
      <w:r>
        <w:t xml:space="preserve">Правильный ответ: </w:t>
      </w:r>
      <w:r>
        <w:rPr>
          <w:b/>
        </w:rPr>
        <w:t>горизонтальную депрессию ST до -100 мкВ более 1 минуты</w:t>
      </w:r>
    </w:p>
    <w:p>
      <w:pPr>
        <w:pStyle w:val="Heading2"/>
      </w:pPr>
      <w:r>
        <w:t>ПРИ ВЕРТИКАЛЬНОМ ПОЛОЖЕНИИ ЭЛЕКТРИЧЕСКОЙ ОСИ УГОЛ АЛЬФА (В ГРАДУСАХ)</w:t>
      </w:r>
    </w:p>
    <w:p>
      <w:r>
        <w:rPr>
          <w:b/>
        </w:rPr>
        <w:t xml:space="preserve">1: </w:t>
      </w:r>
      <w:r>
        <w:t>от +91 до +120</w:t>
      </w:r>
    </w:p>
    <w:p>
      <w:r>
        <w:rPr>
          <w:b/>
        </w:rPr>
        <w:t xml:space="preserve">2: </w:t>
      </w:r>
      <w:r>
        <w:t>более +120</w:t>
      </w:r>
    </w:p>
    <w:p>
      <w:r>
        <w:rPr>
          <w:b/>
        </w:rPr>
        <w:t xml:space="preserve">3: </w:t>
      </w:r>
      <w:r>
        <w:t>от +70 до +90</w:t>
      </w:r>
    </w:p>
    <w:p>
      <w:r>
        <w:rPr>
          <w:b/>
        </w:rPr>
        <w:t xml:space="preserve">4: </w:t>
      </w:r>
      <w:r>
        <w:t>от +40 до +69</w:t>
      </w:r>
    </w:p>
    <w:p>
      <w:r>
        <w:t xml:space="preserve">Правильный ответ: </w:t>
      </w:r>
      <w:r>
        <w:rPr>
          <w:b/>
        </w:rPr>
        <w:t>от +70 до +90</w:t>
      </w:r>
    </w:p>
    <w:p>
      <w:pPr>
        <w:pStyle w:val="Heading2"/>
      </w:pPr>
      <w:r>
        <w:t>АМПЛИТУДА ЗУБЦА P ПРИ НОРМАЛЬНОЙ КОНСТИТУЦИИ ОБЫЧНО НАИБОЛЬШАЯ В ОТВЕДЕНИИ</w:t>
      </w:r>
    </w:p>
    <w:p>
      <w:r>
        <w:rPr>
          <w:b/>
        </w:rPr>
        <w:t xml:space="preserve">1: </w:t>
      </w:r>
      <w:r>
        <w:t>I</w:t>
      </w:r>
    </w:p>
    <w:p>
      <w:r>
        <w:rPr>
          <w:b/>
        </w:rPr>
        <w:t xml:space="preserve">2: </w:t>
      </w:r>
      <w:r>
        <w:t>III</w:t>
      </w:r>
    </w:p>
    <w:p>
      <w:r>
        <w:rPr>
          <w:b/>
        </w:rPr>
        <w:t xml:space="preserve">3: </w:t>
      </w:r>
      <w:r>
        <w:t>aVF</w:t>
      </w:r>
    </w:p>
    <w:p>
      <w:r>
        <w:rPr>
          <w:b/>
        </w:rPr>
        <w:t xml:space="preserve">4: </w:t>
      </w:r>
      <w:r>
        <w:t>II</w:t>
      </w:r>
    </w:p>
    <w:p>
      <w:r>
        <w:t xml:space="preserve">Правильный ответ: </w:t>
      </w:r>
      <w:r>
        <w:rPr>
          <w:b/>
        </w:rPr>
        <w:t>II</w:t>
      </w:r>
    </w:p>
    <w:p>
      <w:pPr>
        <w:pStyle w:val="Heading2"/>
      </w:pPr>
      <w:r>
        <w:t>УЛЬТРАЗВУКОВОЕ ИССЛЕДОВАНИЕ ВОРОТНОЙ ВЕНЫ ВЫПОЛНЯЕТСЯ ДАТЧИКОМ ______ ФОРМАТА</w:t>
      </w:r>
    </w:p>
    <w:p>
      <w:r>
        <w:rPr>
          <w:b/>
        </w:rPr>
        <w:t xml:space="preserve">1: </w:t>
      </w:r>
      <w:r>
        <w:t>секторного</w:t>
      </w:r>
    </w:p>
    <w:p>
      <w:r>
        <w:rPr>
          <w:b/>
        </w:rPr>
        <w:t xml:space="preserve">2: </w:t>
      </w:r>
      <w:r>
        <w:t>микроконвексного</w:t>
      </w:r>
    </w:p>
    <w:p>
      <w:r>
        <w:rPr>
          <w:b/>
        </w:rPr>
        <w:t xml:space="preserve">3: </w:t>
      </w:r>
      <w:r>
        <w:t>конвексного</w:t>
      </w:r>
    </w:p>
    <w:p>
      <w:r>
        <w:rPr>
          <w:b/>
        </w:rPr>
        <w:t xml:space="preserve">4: </w:t>
      </w:r>
      <w:r>
        <w:t>линейного</w:t>
      </w:r>
    </w:p>
    <w:p>
      <w:r>
        <w:t xml:space="preserve">Правильный ответ: </w:t>
      </w:r>
      <w:r>
        <w:rPr>
          <w:b/>
        </w:rPr>
        <w:t>конвексного</w:t>
      </w:r>
    </w:p>
    <w:p>
      <w:pPr>
        <w:pStyle w:val="Heading2"/>
      </w:pPr>
      <w:r>
        <w:t>ГИПЕРТРОФИЯ/ДИЛАТАЦИЯ ПРАВОГО ПРЕДСЕРДИЯ РАЗВИВАЕТСЯ ПРИ</w:t>
      </w:r>
    </w:p>
    <w:p>
      <w:r>
        <w:rPr>
          <w:b/>
        </w:rPr>
        <w:t xml:space="preserve">1: </w:t>
      </w:r>
      <w:r>
        <w:t>ишемической болезни сердца</w:t>
      </w:r>
    </w:p>
    <w:p>
      <w:r>
        <w:rPr>
          <w:b/>
        </w:rPr>
        <w:t xml:space="preserve">2: </w:t>
      </w:r>
      <w:r>
        <w:t>аортальной недостаточности</w:t>
      </w:r>
    </w:p>
    <w:p>
      <w:r>
        <w:rPr>
          <w:b/>
        </w:rPr>
        <w:t xml:space="preserve">3: </w:t>
      </w:r>
      <w:r>
        <w:t>стенозе устья аорты</w:t>
      </w:r>
    </w:p>
    <w:p>
      <w:r>
        <w:rPr>
          <w:b/>
        </w:rPr>
        <w:t xml:space="preserve">4: </w:t>
      </w:r>
      <w:r>
        <w:t>митральном стенозе</w:t>
      </w:r>
    </w:p>
    <w:p>
      <w:r>
        <w:t xml:space="preserve">Правильный ответ: </w:t>
      </w:r>
      <w:r>
        <w:rPr>
          <w:b/>
        </w:rPr>
        <w:t>митральном стенозе</w:t>
      </w:r>
    </w:p>
    <w:p>
      <w:pPr>
        <w:pStyle w:val="Heading2"/>
      </w:pPr>
      <w:r>
        <w:t>В ПРАВОМ ЖЕЛУДОЧКЕ ВСЕГДА МОЖНО ВИДЕТЬ НОРМАЛЬНОЕ АНАТОМИЧЕСКОЕ ОБРАЗОВАНИЕ, ПРЕДСТАВЛЯЮЩЕЕ СОБОЙ</w:t>
      </w:r>
    </w:p>
    <w:p>
      <w:r>
        <w:rPr>
          <w:b/>
        </w:rPr>
        <w:t xml:space="preserve">1: </w:t>
      </w:r>
      <w:r>
        <w:t>евстахиев клапан нижней полой вены</w:t>
      </w:r>
    </w:p>
    <w:p>
      <w:r>
        <w:rPr>
          <w:b/>
        </w:rPr>
        <w:t xml:space="preserve">2: </w:t>
      </w:r>
      <w:r>
        <w:t>модераторный пучок</w:t>
      </w:r>
    </w:p>
    <w:p>
      <w:r>
        <w:rPr>
          <w:b/>
        </w:rPr>
        <w:t xml:space="preserve">3: </w:t>
      </w:r>
      <w:r>
        <w:t>гребенчатые мышцы</w:t>
      </w:r>
    </w:p>
    <w:p>
      <w:r>
        <w:rPr>
          <w:b/>
        </w:rPr>
        <w:t xml:space="preserve">4: </w:t>
      </w:r>
      <w:r>
        <w:t>сеть Хиари</w:t>
      </w:r>
    </w:p>
    <w:p>
      <w:r>
        <w:t xml:space="preserve">Правильный ответ: </w:t>
      </w:r>
      <w:r>
        <w:rPr>
          <w:b/>
        </w:rPr>
        <w:t>модераторный пучок</w:t>
      </w:r>
    </w:p>
    <w:p>
      <w:pPr>
        <w:pStyle w:val="Heading2"/>
      </w:pPr>
      <w:r>
        <w:t>НАИБОЛЕЕ ИНФОРМАТИВНЫМ МЕТОДОМ ВЫЯВЛЕНИЯ НЕДОСТАТОЧНОСТИ МИТРАЛЬНОГО КЛАПАНА ЯВЛЯЕТСЯ</w:t>
      </w:r>
    </w:p>
    <w:p>
      <w:r>
        <w:rPr>
          <w:b/>
        </w:rPr>
        <w:t xml:space="preserve">1: </w:t>
      </w:r>
      <w:r>
        <w:t>рентгенография органов грудной клетки</w:t>
      </w:r>
    </w:p>
    <w:p>
      <w:r>
        <w:rPr>
          <w:b/>
        </w:rPr>
        <w:t xml:space="preserve">2: </w:t>
      </w:r>
      <w:r>
        <w:t>аускультация тонов и шумов сердца</w:t>
      </w:r>
    </w:p>
    <w:p>
      <w:r>
        <w:rPr>
          <w:b/>
        </w:rPr>
        <w:t xml:space="preserve">3: </w:t>
      </w:r>
      <w:r>
        <w:t>допплеркардиография</w:t>
      </w:r>
    </w:p>
    <w:p>
      <w:r>
        <w:rPr>
          <w:b/>
        </w:rPr>
        <w:t xml:space="preserve">4: </w:t>
      </w:r>
      <w:r>
        <w:t>электрокардиография в 12 отведениях</w:t>
      </w:r>
    </w:p>
    <w:p>
      <w:r>
        <w:t xml:space="preserve">Правильный ответ: </w:t>
      </w:r>
      <w:r>
        <w:rPr>
          <w:b/>
        </w:rPr>
        <w:t>допплеркардиография</w:t>
      </w:r>
    </w:p>
    <w:p>
      <w:pPr>
        <w:pStyle w:val="Heading2"/>
      </w:pPr>
      <w:r>
        <w:t>ПОКАЗАТЕЛЬ РНТ ОТРАЖАЕТ</w:t>
      </w:r>
    </w:p>
    <w:p>
      <w:r>
        <w:rPr>
          <w:b/>
        </w:rPr>
        <w:t xml:space="preserve">1: </w:t>
      </w:r>
      <w:r>
        <w:t>количество регургитации</w:t>
      </w:r>
    </w:p>
    <w:p>
      <w:r>
        <w:rPr>
          <w:b/>
        </w:rPr>
        <w:t xml:space="preserve">2: </w:t>
      </w:r>
      <w:r>
        <w:t>время полуспада градиента давления</w:t>
      </w:r>
    </w:p>
    <w:p>
      <w:r>
        <w:rPr>
          <w:b/>
        </w:rPr>
        <w:t xml:space="preserve">3: </w:t>
      </w:r>
      <w:r>
        <w:t>время скорости нарастания регургитации</w:t>
      </w:r>
    </w:p>
    <w:p>
      <w:r>
        <w:rPr>
          <w:b/>
        </w:rPr>
        <w:t xml:space="preserve">4: </w:t>
      </w:r>
      <w:r>
        <w:t>интенсивность регургитации</w:t>
      </w:r>
    </w:p>
    <w:p>
      <w:r>
        <w:t xml:space="preserve">Правильный ответ: </w:t>
      </w:r>
      <w:r>
        <w:rPr>
          <w:b/>
        </w:rPr>
        <w:t>время полуспада градиента давления</w:t>
      </w:r>
    </w:p>
    <w:p>
      <w:pPr>
        <w:pStyle w:val="Heading2"/>
      </w:pPr>
      <w:r>
        <w:t>К ФОРМИРОВАНИЮ ПЕРВИЧНОЙ МИТРАЛЬНОЙ РЕГУРГИТАЦИИ ПРИВОДИТ</w:t>
      </w:r>
    </w:p>
    <w:p>
      <w:r>
        <w:rPr>
          <w:b/>
        </w:rPr>
        <w:t xml:space="preserve">1: </w:t>
      </w:r>
      <w:r>
        <w:t>миокардит</w:t>
      </w:r>
    </w:p>
    <w:p>
      <w:r>
        <w:rPr>
          <w:b/>
        </w:rPr>
        <w:t xml:space="preserve">2: </w:t>
      </w:r>
      <w:r>
        <w:t>инфекционный эндокардит</w:t>
      </w:r>
    </w:p>
    <w:p>
      <w:r>
        <w:rPr>
          <w:b/>
        </w:rPr>
        <w:t xml:space="preserve">3: </w:t>
      </w:r>
      <w:r>
        <w:t>рестриктивная кардиомиопатия</w:t>
      </w:r>
    </w:p>
    <w:p>
      <w:r>
        <w:rPr>
          <w:b/>
        </w:rPr>
        <w:t xml:space="preserve">4: </w:t>
      </w:r>
      <w:r>
        <w:t>ишемическая дисфункция папиллярных мышц</w:t>
      </w:r>
    </w:p>
    <w:p>
      <w:r>
        <w:t xml:space="preserve">Правильный ответ: </w:t>
      </w:r>
      <w:r>
        <w:rPr>
          <w:b/>
        </w:rPr>
        <w:t>инфекционный эндокардит</w:t>
      </w:r>
    </w:p>
    <w:p>
      <w:pPr>
        <w:pStyle w:val="Heading2"/>
      </w:pPr>
      <w:r>
        <w:t>ДЕПОЛЯРИЗАЦИЯ ЖЕЛУДОЧКОВ ЗАКАНЧИВАЕТСЯ В</w:t>
      </w:r>
    </w:p>
    <w:p>
      <w:r>
        <w:rPr>
          <w:b/>
        </w:rPr>
        <w:t xml:space="preserve">1: </w:t>
      </w:r>
      <w:r>
        <w:t>базальной части правого желудочка сердца</w:t>
      </w:r>
    </w:p>
    <w:p>
      <w:r>
        <w:rPr>
          <w:b/>
        </w:rPr>
        <w:t xml:space="preserve">2: </w:t>
      </w:r>
      <w:r>
        <w:t>правой части межжелудочковой перегородки</w:t>
      </w:r>
    </w:p>
    <w:p>
      <w:r>
        <w:rPr>
          <w:b/>
        </w:rPr>
        <w:t xml:space="preserve">3: </w:t>
      </w:r>
      <w:r>
        <w:t>верхушке левого желудочка сердца</w:t>
      </w:r>
    </w:p>
    <w:p>
      <w:r>
        <w:rPr>
          <w:b/>
        </w:rPr>
        <w:t xml:space="preserve">4: </w:t>
      </w:r>
      <w:r>
        <w:t>базальном отделе левого желудочка</w:t>
      </w:r>
    </w:p>
    <w:p>
      <w:r>
        <w:t xml:space="preserve">Правильный ответ: </w:t>
      </w:r>
      <w:r>
        <w:rPr>
          <w:b/>
        </w:rPr>
        <w:t>базальном отделе левого желудочка</w:t>
      </w:r>
    </w:p>
    <w:p>
      <w:pPr>
        <w:pStyle w:val="Heading2"/>
      </w:pPr>
      <w:r>
        <w:t>В ЭХОКАРДИОГРАФИИ МОЖЕТ БЫТЬ ИЗМЕРЕНО ДАВЛЕНИЕ НАПОЛНЕНИЯ СЕРДЦА С ПОМОЩЬЮ</w:t>
      </w:r>
    </w:p>
    <w:p>
      <w:r>
        <w:rPr>
          <w:b/>
        </w:rPr>
        <w:t xml:space="preserve">1: </w:t>
      </w:r>
      <w:r>
        <w:t>уравнения непрерывности</w:t>
      </w:r>
    </w:p>
    <w:p>
      <w:r>
        <w:rPr>
          <w:b/>
        </w:rPr>
        <w:t xml:space="preserve">2: </w:t>
      </w:r>
      <w:r>
        <w:t>уравнения Бернулли</w:t>
      </w:r>
    </w:p>
    <w:p>
      <w:r>
        <w:rPr>
          <w:b/>
        </w:rPr>
        <w:t xml:space="preserve">3: </w:t>
      </w:r>
      <w:r>
        <w:t>формулы Лапласа</w:t>
      </w:r>
    </w:p>
    <w:p>
      <w:r>
        <w:rPr>
          <w:b/>
        </w:rPr>
        <w:t xml:space="preserve">4: </w:t>
      </w:r>
      <w:r>
        <w:t>проксимальной изоскоростной области</w:t>
      </w:r>
    </w:p>
    <w:p>
      <w:r>
        <w:t xml:space="preserve">Правильный ответ: </w:t>
      </w:r>
      <w:r>
        <w:rPr>
          <w:b/>
        </w:rPr>
        <w:t>уравнения Бернулли</w:t>
      </w:r>
    </w:p>
    <w:p>
      <w:pPr>
        <w:pStyle w:val="Heading2"/>
      </w:pPr>
      <w:r>
        <w:t>НАИБОЛЕЕ ЭФФЕКТИВНО В ГАЗООБМЕНЕ УЧАСТВУЮТ</w:t>
      </w:r>
    </w:p>
    <w:p>
      <w:r>
        <w:rPr>
          <w:b/>
        </w:rPr>
        <w:t xml:space="preserve">1: </w:t>
      </w:r>
      <w:r>
        <w:t>капилляры</w:t>
      </w:r>
    </w:p>
    <w:p>
      <w:r>
        <w:rPr>
          <w:b/>
        </w:rPr>
        <w:t xml:space="preserve">2: </w:t>
      </w:r>
      <w:r>
        <w:t>прекапилляры</w:t>
      </w:r>
    </w:p>
    <w:p>
      <w:r>
        <w:rPr>
          <w:b/>
        </w:rPr>
        <w:t xml:space="preserve">3: </w:t>
      </w:r>
      <w:r>
        <w:t>посткапилляры</w:t>
      </w:r>
    </w:p>
    <w:p>
      <w:r>
        <w:rPr>
          <w:b/>
        </w:rPr>
        <w:t xml:space="preserve">4: </w:t>
      </w:r>
      <w:r>
        <w:t>вены и венулы</w:t>
      </w:r>
    </w:p>
    <w:p>
      <w:r>
        <w:t xml:space="preserve">Правильный ответ: </w:t>
      </w:r>
      <w:r>
        <w:rPr>
          <w:b/>
        </w:rPr>
        <w:t>капилляры</w:t>
      </w:r>
    </w:p>
    <w:p>
      <w:pPr>
        <w:pStyle w:val="Heading2"/>
      </w:pPr>
      <w:r>
        <w:t>УЛЬТРАЗВУКОВОЕ ИССЛЕДОВАНИЕ НАРУЖНЫХ СОННЫХ АРТЕРИЙ ВЫПОЛНЯЕТСЯ ДАТЧИКОМ ______ ФОРМАТА</w:t>
      </w:r>
    </w:p>
    <w:p>
      <w:r>
        <w:rPr>
          <w:b/>
        </w:rPr>
        <w:t xml:space="preserve">1: </w:t>
      </w:r>
      <w:r>
        <w:t>конвексного</w:t>
      </w:r>
    </w:p>
    <w:p>
      <w:r>
        <w:rPr>
          <w:b/>
        </w:rPr>
        <w:t xml:space="preserve">2: </w:t>
      </w:r>
      <w:r>
        <w:t>секторного</w:t>
      </w:r>
    </w:p>
    <w:p>
      <w:r>
        <w:rPr>
          <w:b/>
        </w:rPr>
        <w:t xml:space="preserve">3: </w:t>
      </w:r>
      <w:r>
        <w:t>линейного</w:t>
      </w:r>
    </w:p>
    <w:p>
      <w:r>
        <w:rPr>
          <w:b/>
        </w:rPr>
        <w:t xml:space="preserve">4: </w:t>
      </w:r>
      <w:r>
        <w:t>векторного</w:t>
      </w:r>
    </w:p>
    <w:p>
      <w:r>
        <w:t xml:space="preserve">Правильный ответ: </w:t>
      </w:r>
      <w:r>
        <w:rPr>
          <w:b/>
        </w:rPr>
        <w:t>линейного</w:t>
      </w:r>
    </w:p>
    <w:p>
      <w:pPr>
        <w:pStyle w:val="Heading2"/>
      </w:pPr>
      <w:r>
        <w:t>КОЛИЧЕСТВО ПАПИЛЛЯРНЫХ МЫШЦ В ПОЛОСТИ ПРАВОГО ЖЕЛУДОЧКА РАВНО</w:t>
      </w:r>
    </w:p>
    <w:p>
      <w:r>
        <w:rPr>
          <w:b/>
        </w:rPr>
        <w:t xml:space="preserve">1: </w:t>
      </w:r>
      <w:r>
        <w:t>4</w:t>
      </w:r>
    </w:p>
    <w:p>
      <w:r>
        <w:rPr>
          <w:b/>
        </w:rPr>
        <w:t xml:space="preserve">2: </w:t>
      </w:r>
      <w:r>
        <w:t>2</w:t>
      </w:r>
    </w:p>
    <w:p>
      <w:r>
        <w:rPr>
          <w:b/>
        </w:rPr>
        <w:t xml:space="preserve">3: </w:t>
      </w:r>
      <w:r>
        <w:t>3</w:t>
      </w:r>
    </w:p>
    <w:p>
      <w:r>
        <w:rPr>
          <w:b/>
        </w:rPr>
        <w:t xml:space="preserve">4: </w:t>
      </w:r>
      <w:r>
        <w:t>5</w:t>
      </w:r>
    </w:p>
    <w:p>
      <w:r>
        <w:t xml:space="preserve">Правильный ответ: </w:t>
      </w:r>
      <w:r>
        <w:rPr>
          <w:b/>
        </w:rPr>
        <w:t>3</w:t>
      </w:r>
    </w:p>
    <w:p>
      <w:pPr>
        <w:pStyle w:val="Heading2"/>
      </w:pPr>
      <w:r>
        <w:t>СНИЖЕНИЕ ЖЕЛ, ФЖЕЛ И ОФВ1 ПРИ НОРМАЛЬНОМ ИНДЕКСЕ ТИФФНО ХАРАКТЕРНО ДЛЯ</w:t>
      </w:r>
    </w:p>
    <w:p>
      <w:r>
        <w:rPr>
          <w:b/>
        </w:rPr>
        <w:t xml:space="preserve">1: </w:t>
      </w:r>
      <w:r>
        <w:t>рестриктивного типа вентиляционных нарушений</w:t>
      </w:r>
    </w:p>
    <w:p>
      <w:r>
        <w:rPr>
          <w:b/>
        </w:rPr>
        <w:t xml:space="preserve">2: </w:t>
      </w:r>
      <w:r>
        <w:t>обструктивного типа вентиляционных нарушений</w:t>
      </w:r>
    </w:p>
    <w:p>
      <w:r>
        <w:rPr>
          <w:b/>
        </w:rPr>
        <w:t xml:space="preserve">3: </w:t>
      </w:r>
      <w:r>
        <w:t>нормальной вентиляции легких</w:t>
      </w:r>
    </w:p>
    <w:p>
      <w:r>
        <w:rPr>
          <w:b/>
        </w:rPr>
        <w:t xml:space="preserve">4: </w:t>
      </w:r>
      <w:r>
        <w:t>смешанного типа вентиляционных нарушений</w:t>
      </w:r>
    </w:p>
    <w:p>
      <w:r>
        <w:t xml:space="preserve">Правильный ответ: </w:t>
      </w:r>
      <w:r>
        <w:rPr>
          <w:b/>
        </w:rPr>
        <w:t>рестриктивного типа вентиляционных нарушений</w:t>
      </w:r>
    </w:p>
    <w:p>
      <w:pPr>
        <w:pStyle w:val="Heading2"/>
      </w:pPr>
      <w:r>
        <w:t>ИССЛЕДОВАНИЕ ПОВЕРХНОСТНЫХ ВЕН В РЕЖИМЕ ЦДК ПОЗВОЛЯЕТ ОЦЕНИТЬ</w:t>
      </w:r>
    </w:p>
    <w:p>
      <w:r>
        <w:rPr>
          <w:b/>
        </w:rPr>
        <w:t xml:space="preserve">1: </w:t>
      </w:r>
      <w:r>
        <w:t>наличие пристеночных наслоений и внутрипросветных масс</w:t>
      </w:r>
    </w:p>
    <w:p>
      <w:r>
        <w:rPr>
          <w:b/>
        </w:rPr>
        <w:t xml:space="preserve">2: </w:t>
      </w:r>
      <w:r>
        <w:t>состояние створок (форму, эхогенность, смыкаемость) клапанов</w:t>
      </w:r>
    </w:p>
    <w:p>
      <w:r>
        <w:rPr>
          <w:b/>
        </w:rPr>
        <w:t xml:space="preserve">3: </w:t>
      </w:r>
      <w:r>
        <w:t>состояние окружающих тканей, наличие жидкостных скоплений</w:t>
      </w:r>
    </w:p>
    <w:p>
      <w:r>
        <w:rPr>
          <w:b/>
        </w:rPr>
        <w:t xml:space="preserve">4: </w:t>
      </w:r>
      <w:r>
        <w:t>наличие дефектов прокрашивания просвета</w:t>
      </w:r>
    </w:p>
    <w:p>
      <w:r>
        <w:t xml:space="preserve">Правильный ответ: </w:t>
      </w:r>
      <w:r>
        <w:rPr>
          <w:b/>
        </w:rPr>
        <w:t>наличие дефектов прокрашивания просвета</w:t>
      </w:r>
    </w:p>
    <w:p>
      <w:pPr>
        <w:pStyle w:val="Heading2"/>
      </w:pPr>
      <w:r>
        <w:t>К ВОЗМОЖНЫМ ПРИЧИНАМ ВТОРИЧНОЙ ДИСФУНКЦИИ СА-УЗЛА ОТНОСЯТ</w:t>
      </w:r>
    </w:p>
    <w:p>
      <w:r>
        <w:rPr>
          <w:b/>
        </w:rPr>
        <w:t xml:space="preserve">1: </w:t>
      </w:r>
      <w:r>
        <w:t>вегетативные, токсические (лекарственные), дисметаболические влияния</w:t>
      </w:r>
    </w:p>
    <w:p>
      <w:r>
        <w:rPr>
          <w:b/>
        </w:rPr>
        <w:t xml:space="preserve">2: </w:t>
      </w:r>
      <w:r>
        <w:t>наличие сопутствующих органических заболеваний лёгких</w:t>
      </w:r>
    </w:p>
    <w:p>
      <w:r>
        <w:rPr>
          <w:b/>
        </w:rPr>
        <w:t xml:space="preserve">3: </w:t>
      </w:r>
      <w:r>
        <w:t>дистрофические изменения в СА-узле</w:t>
      </w:r>
    </w:p>
    <w:p>
      <w:r>
        <w:rPr>
          <w:b/>
        </w:rPr>
        <w:t xml:space="preserve">4: </w:t>
      </w:r>
      <w:r>
        <w:t>наличие сопутствующих органических заболеваний сердца</w:t>
      </w:r>
    </w:p>
    <w:p>
      <w:r>
        <w:t xml:space="preserve">Правильный ответ: </w:t>
      </w:r>
      <w:r>
        <w:rPr>
          <w:b/>
        </w:rPr>
        <w:t>вегетативные, токсические (лекарственные), дисметаболические влияния</w:t>
      </w:r>
    </w:p>
    <w:p>
      <w:pPr>
        <w:pStyle w:val="Heading2"/>
      </w:pPr>
      <w:r>
        <w:t>ПОЗВОНОЧНАЯ АРТЕРИЯ ОТХОДИТ ОТ</w:t>
      </w:r>
    </w:p>
    <w:p>
      <w:r>
        <w:rPr>
          <w:b/>
        </w:rPr>
        <w:t xml:space="preserve">1: </w:t>
      </w:r>
      <w:r>
        <w:t>подключичной артерии</w:t>
      </w:r>
    </w:p>
    <w:p>
      <w:r>
        <w:rPr>
          <w:b/>
        </w:rPr>
        <w:t xml:space="preserve">2: </w:t>
      </w:r>
      <w:r>
        <w:t>внутренней сонной артерии</w:t>
      </w:r>
    </w:p>
    <w:p>
      <w:r>
        <w:rPr>
          <w:b/>
        </w:rPr>
        <w:t xml:space="preserve">3: </w:t>
      </w:r>
      <w:r>
        <w:t>наружной сонной артерии</w:t>
      </w:r>
    </w:p>
    <w:p>
      <w:r>
        <w:rPr>
          <w:b/>
        </w:rPr>
        <w:t xml:space="preserve">4: </w:t>
      </w:r>
      <w:r>
        <w:t>брахиоцефального ствола</w:t>
      </w:r>
    </w:p>
    <w:p>
      <w:r>
        <w:t xml:space="preserve">Правильный ответ: </w:t>
      </w:r>
      <w:r>
        <w:rPr>
          <w:b/>
        </w:rPr>
        <w:t>подключичной артерии</w:t>
      </w:r>
    </w:p>
    <w:p>
      <w:pPr>
        <w:pStyle w:val="Heading2"/>
      </w:pPr>
      <w:r>
        <w:t>ОБЯЗАТЕЛЬНЫМ ДОКУМЕНТОМ ПРИ ПРОВЕДЕНИИ ФУНКЦИОНАЛЬНОЙ ДИАГНОСТИКИ ЯВЛЯЕТСЯ</w:t>
      </w:r>
    </w:p>
    <w:p>
      <w:r>
        <w:rPr>
          <w:b/>
        </w:rPr>
        <w:t xml:space="preserve">1: </w:t>
      </w:r>
      <w:r>
        <w:t>направление</w:t>
      </w:r>
    </w:p>
    <w:p>
      <w:r>
        <w:rPr>
          <w:b/>
        </w:rPr>
        <w:t xml:space="preserve">2: </w:t>
      </w:r>
      <w:r>
        <w:t>выписка из стационара</w:t>
      </w:r>
    </w:p>
    <w:p>
      <w:r>
        <w:rPr>
          <w:b/>
        </w:rPr>
        <w:t xml:space="preserve">3: </w:t>
      </w:r>
      <w:r>
        <w:t>свидетельство о рождении</w:t>
      </w:r>
    </w:p>
    <w:p>
      <w:r>
        <w:rPr>
          <w:b/>
        </w:rPr>
        <w:t xml:space="preserve">4: </w:t>
      </w:r>
      <w:r>
        <w:t>амбулаторная карта</w:t>
      </w:r>
    </w:p>
    <w:p>
      <w:r>
        <w:t xml:space="preserve">Правильный ответ: </w:t>
      </w:r>
      <w:r>
        <w:rPr>
          <w:b/>
        </w:rPr>
        <w:t>направление</w:t>
      </w:r>
    </w:p>
    <w:p>
      <w:pPr>
        <w:pStyle w:val="Heading2"/>
      </w:pPr>
      <w:r>
        <w:t>ФОРМУЛА УМЕНЬШЕНИЯ ЗУБЦА R ПРИ ОТКЛОНЕНИИ ЭЛЕКТРИЧЕСКОЙ ОСИ СЕРДЦА ВПРАВО</w:t>
      </w:r>
    </w:p>
    <w:p>
      <w:r>
        <w:rPr>
          <w:b/>
        </w:rPr>
        <w:t xml:space="preserve">1: </w:t>
      </w:r>
      <w:r>
        <w:t>RIII &gt; RII &gt; RI</w:t>
      </w:r>
    </w:p>
    <w:p>
      <w:r>
        <w:rPr>
          <w:b/>
        </w:rPr>
        <w:t xml:space="preserve">2: </w:t>
      </w:r>
      <w:r>
        <w:t>RII &gt; RI &gt; RIII</w:t>
      </w:r>
    </w:p>
    <w:p>
      <w:r>
        <w:rPr>
          <w:b/>
        </w:rPr>
        <w:t xml:space="preserve">3: </w:t>
      </w:r>
      <w:r>
        <w:t>RI &gt; RII &gt; RIII</w:t>
      </w:r>
    </w:p>
    <w:p>
      <w:r>
        <w:rPr>
          <w:b/>
        </w:rPr>
        <w:t xml:space="preserve">4: </w:t>
      </w:r>
      <w:r>
        <w:t>RII &gt; RIII &gt; RI</w:t>
      </w:r>
    </w:p>
    <w:p>
      <w:r>
        <w:t xml:space="preserve">Правильный ответ: </w:t>
      </w:r>
      <w:r>
        <w:rPr>
          <w:b/>
        </w:rPr>
        <w:t>RIII &gt; RII &gt; RI</w:t>
      </w:r>
    </w:p>
    <w:p>
      <w:pPr>
        <w:pStyle w:val="Heading2"/>
      </w:pPr>
      <w:r>
        <w:t>ЦИРКАДНЫЙ ИНДЕКС В НОРМЕ РАВЕН</w:t>
      </w:r>
    </w:p>
    <w:p>
      <w:r>
        <w:rPr>
          <w:b/>
        </w:rPr>
        <w:t xml:space="preserve">1: </w:t>
      </w:r>
      <w:r>
        <w:t>3,14-4,15</w:t>
      </w:r>
    </w:p>
    <w:p>
      <w:r>
        <w:rPr>
          <w:b/>
        </w:rPr>
        <w:t xml:space="preserve">2: </w:t>
      </w:r>
      <w:r>
        <w:t>1,24-1,44</w:t>
      </w:r>
    </w:p>
    <w:p>
      <w:r>
        <w:rPr>
          <w:b/>
        </w:rPr>
        <w:t xml:space="preserve">3: </w:t>
      </w:r>
      <w:r>
        <w:t>2,13-5,17</w:t>
      </w:r>
    </w:p>
    <w:p>
      <w:r>
        <w:rPr>
          <w:b/>
        </w:rPr>
        <w:t xml:space="preserve">4: </w:t>
      </w:r>
      <w:r>
        <w:t>1,10-3,10</w:t>
      </w:r>
    </w:p>
    <w:p>
      <w:r>
        <w:t xml:space="preserve">Правильный ответ: </w:t>
      </w:r>
      <w:r>
        <w:rPr>
          <w:b/>
        </w:rPr>
        <w:t>1,24-1,44</w:t>
      </w:r>
    </w:p>
    <w:p>
      <w:pPr>
        <w:pStyle w:val="Heading2"/>
      </w:pPr>
      <w:r>
        <w:t>ОСНОВНЫЕ ИЗМЕНЕНИЯ УЛЬТРАЗВУКОВОЙ КАРТИНЫ ПРОКСИМАЛЬНЕЕ ЗОНЫ ТРОМБОЗА ХАРАКТЕРИЗУЮТСЯ</w:t>
      </w:r>
    </w:p>
    <w:p>
      <w:r>
        <w:rPr>
          <w:b/>
        </w:rPr>
        <w:t xml:space="preserve">1: </w:t>
      </w:r>
      <w:r>
        <w:t>снижением скорости кровотока, отсутствием реакции на пробу с дистальной компрессией</w:t>
      </w:r>
    </w:p>
    <w:p>
      <w:r>
        <w:rPr>
          <w:b/>
        </w:rPr>
        <w:t xml:space="preserve">2: </w:t>
      </w:r>
      <w:r>
        <w:t>снижением скорости кровотока, ослаблением реакции на пробу с проксимальной компрессией</w:t>
      </w:r>
    </w:p>
    <w:p>
      <w:r>
        <w:rPr>
          <w:b/>
        </w:rPr>
        <w:t xml:space="preserve">3: </w:t>
      </w:r>
      <w:r>
        <w:t>ослаблением реакции на пробу с проксимальной компрессией, возможно усилением кровотока по коллатералям, чаще монофазный характер кровотока</w:t>
      </w:r>
    </w:p>
    <w:p>
      <w:r>
        <w:rPr>
          <w:b/>
        </w:rPr>
        <w:t xml:space="preserve">4: </w:t>
      </w:r>
      <w:r>
        <w:t>отсутствием реакции на пробу с дистальной компрессией, отсутствием спонтанного кровотока, возможно усилением кровотока по коллатералям</w:t>
      </w:r>
    </w:p>
    <w:p>
      <w:r>
        <w:t xml:space="preserve">Правильный ответ: </w:t>
      </w:r>
      <w:r>
        <w:rPr>
          <w:b/>
        </w:rPr>
        <w:t>снижением скорости кровотока, отсутствием реакции на пробу с дистальной компрессией</w:t>
      </w:r>
    </w:p>
    <w:p>
      <w:pPr>
        <w:pStyle w:val="Heading2"/>
      </w:pPr>
      <w:r>
        <w:t>ПРИ ВОЗРАСТАНИИ ЧАСТОТЫ УЛЬТРАЗВУКА ПРИСХОДИТ _________ ОБРАТНОГО РАССЕИВАНИЯ</w:t>
      </w:r>
    </w:p>
    <w:p>
      <w:r>
        <w:rPr>
          <w:b/>
        </w:rPr>
        <w:t xml:space="preserve">1: </w:t>
      </w:r>
      <w:r>
        <w:t>уменьшение</w:t>
      </w:r>
    </w:p>
    <w:p>
      <w:r>
        <w:rPr>
          <w:b/>
        </w:rPr>
        <w:t xml:space="preserve">2: </w:t>
      </w:r>
      <w:r>
        <w:t>исчезновение</w:t>
      </w:r>
    </w:p>
    <w:p>
      <w:r>
        <w:rPr>
          <w:b/>
        </w:rPr>
        <w:t xml:space="preserve">3: </w:t>
      </w:r>
      <w:r>
        <w:t>сохранение</w:t>
      </w:r>
    </w:p>
    <w:p>
      <w:r>
        <w:rPr>
          <w:b/>
        </w:rPr>
        <w:t xml:space="preserve">4: </w:t>
      </w:r>
      <w:r>
        <w:t>увеличение</w:t>
      </w:r>
    </w:p>
    <w:p>
      <w:r>
        <w:t xml:space="preserve">Правильный ответ: </w:t>
      </w:r>
      <w:r>
        <w:rPr>
          <w:b/>
        </w:rPr>
        <w:t>увеличение</w:t>
      </w:r>
    </w:p>
    <w:p>
      <w:pPr>
        <w:pStyle w:val="Heading2"/>
      </w:pPr>
      <w:r>
        <w:t>ПРИ ВЫЯВЛЕНИИ ПАТОЛОГИЧЕСКОГО ТИПА РЕАКЦИИ СЕРДЕЧНО-СОСУДИСТОЙ СИСТЕМЫ НА ФИЗИЧЕСКУЮ НАГРУЗКУ СЛЕДУЕТ ПРОВЕСТИ</w:t>
      </w:r>
    </w:p>
    <w:p>
      <w:r>
        <w:rPr>
          <w:b/>
        </w:rPr>
        <w:t xml:space="preserve">1: </w:t>
      </w:r>
      <w:r>
        <w:t>эхокардиографическое исследование сердца</w:t>
      </w:r>
    </w:p>
    <w:p>
      <w:r>
        <w:rPr>
          <w:b/>
        </w:rPr>
        <w:t xml:space="preserve">2: </w:t>
      </w:r>
      <w:r>
        <w:t>занятие физкультурой</w:t>
      </w:r>
    </w:p>
    <w:p>
      <w:r>
        <w:rPr>
          <w:b/>
        </w:rPr>
        <w:t xml:space="preserve">3: </w:t>
      </w:r>
      <w:r>
        <w:t>ультразвуковое исследование сердца</w:t>
      </w:r>
    </w:p>
    <w:p>
      <w:r>
        <w:rPr>
          <w:b/>
        </w:rPr>
        <w:t xml:space="preserve">4: </w:t>
      </w:r>
      <w:r>
        <w:t>дообследование, включая велоэргометрический тест под контролем электрокардиографии</w:t>
      </w:r>
    </w:p>
    <w:p>
      <w:r>
        <w:t xml:space="preserve">Правильный ответ: </w:t>
      </w:r>
      <w:r>
        <w:rPr>
          <w:b/>
        </w:rPr>
        <w:t>дообследование, включая велоэргометрический тест под контролем электрокардиографии</w:t>
      </w:r>
    </w:p>
    <w:p>
      <w:pPr>
        <w:pStyle w:val="Heading2"/>
      </w:pPr>
      <w:r>
        <w:t>К ДОПОЛНИТЕЛЬНЫМ МЕТОДАМ ИССЛЕДОВАНИЯ, НЕОБХОДИМЫМ ДЛЯ УТОЧНЕНИЯ ДИАГНОЗА ВИБРАЦИОННАЯ БОЛЕЗНЬ, ОТНОСЯТ</w:t>
      </w:r>
    </w:p>
    <w:p>
      <w:r>
        <w:rPr>
          <w:b/>
        </w:rPr>
        <w:t xml:space="preserve">1: </w:t>
      </w:r>
      <w:r>
        <w:t>урографию</w:t>
      </w:r>
    </w:p>
    <w:p>
      <w:r>
        <w:rPr>
          <w:b/>
        </w:rPr>
        <w:t xml:space="preserve">2: </w:t>
      </w:r>
      <w:r>
        <w:t>УЗИ внутренних органов</w:t>
      </w:r>
    </w:p>
    <w:p>
      <w:r>
        <w:rPr>
          <w:b/>
        </w:rPr>
        <w:t xml:space="preserve">3: </w:t>
      </w:r>
      <w:r>
        <w:t>нейроэлектромиографию</w:t>
      </w:r>
    </w:p>
    <w:p>
      <w:r>
        <w:rPr>
          <w:b/>
        </w:rPr>
        <w:t xml:space="preserve">4: </w:t>
      </w:r>
      <w:r>
        <w:t>рентгенографию органов грудной клетки</w:t>
      </w:r>
    </w:p>
    <w:p>
      <w:r>
        <w:t xml:space="preserve">Правильный ответ: </w:t>
      </w:r>
      <w:r>
        <w:rPr>
          <w:b/>
        </w:rPr>
        <w:t>нейроэлектромиографию</w:t>
      </w:r>
    </w:p>
    <w:p>
      <w:pPr>
        <w:pStyle w:val="Heading2"/>
      </w:pPr>
      <w:r>
        <w:t>НИЗКОВОЛЬТНАЯ ЭКГ ХАРАКТЕРИЗУЕТСЯ СНИЖЕНИЕМ ВОЛЬТАЖА КОМПЛЕКСА QRS В СТАНДАРТНЫХ ОТВЕДЕНИЯХ И ОТВЕДЕНИЯХ ОТ КОНЕЧНОСТЕЙ МЕНЕЕ (В ММ)</w:t>
      </w:r>
    </w:p>
    <w:p>
      <w:r>
        <w:rPr>
          <w:b/>
        </w:rPr>
        <w:t xml:space="preserve">1: </w:t>
      </w:r>
      <w:r>
        <w:t>10</w:t>
      </w:r>
    </w:p>
    <w:p>
      <w:r>
        <w:rPr>
          <w:b/>
        </w:rPr>
        <w:t xml:space="preserve">2: </w:t>
      </w:r>
      <w:r>
        <w:t>5</w:t>
      </w:r>
    </w:p>
    <w:p>
      <w:r>
        <w:rPr>
          <w:b/>
        </w:rPr>
        <w:t xml:space="preserve">3: </w:t>
      </w:r>
      <w:r>
        <w:t>8</w:t>
      </w:r>
    </w:p>
    <w:p>
      <w:r>
        <w:rPr>
          <w:b/>
        </w:rPr>
        <w:t xml:space="preserve">4: </w:t>
      </w:r>
      <w:r>
        <w:t>3</w:t>
      </w:r>
    </w:p>
    <w:p>
      <w:r>
        <w:t xml:space="preserve">Правильный ответ: </w:t>
      </w:r>
      <w:r>
        <w:rPr>
          <w:b/>
        </w:rPr>
        <w:t>5</w:t>
      </w:r>
    </w:p>
    <w:p>
      <w:pPr>
        <w:pStyle w:val="Heading2"/>
      </w:pPr>
      <w:r>
        <w:t>УЛЬТРАЗВУКОВОЕ ИССЛЕДОВАНИЕ ВНУТРЕННИХ СОННЫХ АРТЕРИЙ ВЫПОЛНЯЕТСЯ ДАТЧИКОМ ______ ФОРМАТА</w:t>
      </w:r>
    </w:p>
    <w:p>
      <w:r>
        <w:rPr>
          <w:b/>
        </w:rPr>
        <w:t xml:space="preserve">1: </w:t>
      </w:r>
      <w:r>
        <w:t>линейного</w:t>
      </w:r>
    </w:p>
    <w:p>
      <w:r>
        <w:rPr>
          <w:b/>
        </w:rPr>
        <w:t xml:space="preserve">2: </w:t>
      </w:r>
      <w:r>
        <w:t>векторного</w:t>
      </w:r>
    </w:p>
    <w:p>
      <w:r>
        <w:rPr>
          <w:b/>
        </w:rPr>
        <w:t xml:space="preserve">3: </w:t>
      </w:r>
      <w:r>
        <w:t>секторного</w:t>
      </w:r>
    </w:p>
    <w:p>
      <w:r>
        <w:rPr>
          <w:b/>
        </w:rPr>
        <w:t xml:space="preserve">4: </w:t>
      </w:r>
      <w:r>
        <w:t>конвексного</w:t>
      </w:r>
    </w:p>
    <w:p>
      <w:r>
        <w:t xml:space="preserve">Правильный ответ: </w:t>
      </w:r>
      <w:r>
        <w:rPr>
          <w:b/>
        </w:rPr>
        <w:t>линейного</w:t>
      </w:r>
    </w:p>
    <w:p>
      <w:pPr>
        <w:pStyle w:val="Heading2"/>
      </w:pPr>
      <w:r>
        <w:t>У ДЕТЕЙ ГРУДНОГО ВОЗРАСТА ПРИ УСТАНОВКЕ ХОЛТЕРОВСКОГО МОНИТОРА ИСПОЛЬЗУЮТСЯ ЭЛЕКТРОДЫ</w:t>
      </w:r>
    </w:p>
    <w:p>
      <w:r>
        <w:rPr>
          <w:b/>
        </w:rPr>
        <w:t xml:space="preserve">1: </w:t>
      </w:r>
      <w:r>
        <w:t>без адгезивного слоя</w:t>
      </w:r>
    </w:p>
    <w:p>
      <w:r>
        <w:rPr>
          <w:b/>
        </w:rPr>
        <w:t xml:space="preserve">2: </w:t>
      </w:r>
      <w:r>
        <w:t>меньшего диаметра, чем у взрослых</w:t>
      </w:r>
    </w:p>
    <w:p>
      <w:r>
        <w:rPr>
          <w:b/>
        </w:rPr>
        <w:t xml:space="preserve">3: </w:t>
      </w:r>
      <w:r>
        <w:t>квадратной формы</w:t>
      </w:r>
    </w:p>
    <w:p>
      <w:r>
        <w:rPr>
          <w:b/>
        </w:rPr>
        <w:t xml:space="preserve">4: </w:t>
      </w:r>
      <w:r>
        <w:t>стандартные для всех возрастов</w:t>
      </w:r>
    </w:p>
    <w:p>
      <w:r>
        <w:t xml:space="preserve">Правильный ответ: </w:t>
      </w:r>
      <w:r>
        <w:rPr>
          <w:b/>
        </w:rPr>
        <w:t>меньшего диаметра, чем у взрослых</w:t>
      </w:r>
    </w:p>
    <w:p>
      <w:pPr>
        <w:pStyle w:val="Heading2"/>
      </w:pPr>
      <w:r>
        <w:t>СИСТОЛИЧЕСКУЮ ФУНКЦИЮ ПРАВОГО ЖЕЛУДОЧКА ХАРАКТЕРИЗУЕТ</w:t>
      </w:r>
    </w:p>
    <w:p>
      <w:r>
        <w:rPr>
          <w:b/>
        </w:rPr>
        <w:t xml:space="preserve">1: </w:t>
      </w:r>
      <w:r>
        <w:t>epss</w:t>
      </w:r>
    </w:p>
    <w:p>
      <w:r>
        <w:rPr>
          <w:b/>
        </w:rPr>
        <w:t xml:space="preserve">2: </w:t>
      </w:r>
      <w:r>
        <w:t>tapse</w:t>
      </w:r>
    </w:p>
    <w:p>
      <w:r>
        <w:rPr>
          <w:b/>
        </w:rPr>
        <w:t xml:space="preserve">3: </w:t>
      </w:r>
      <w:r>
        <w:t>ef</w:t>
      </w:r>
    </w:p>
    <w:p>
      <w:r>
        <w:rPr>
          <w:b/>
        </w:rPr>
        <w:t xml:space="preserve">4: </w:t>
      </w:r>
      <w:r>
        <w:t>eroa</w:t>
      </w:r>
    </w:p>
    <w:p>
      <w:r>
        <w:t xml:space="preserve">Правильный ответ: </w:t>
      </w:r>
      <w:r>
        <w:rPr>
          <w:b/>
        </w:rPr>
        <w:t>tapse</w:t>
      </w:r>
    </w:p>
    <w:p>
      <w:pPr>
        <w:pStyle w:val="Heading2"/>
      </w:pPr>
      <w:r>
        <w:t>НОРМАЛЬНЫЕ ПОКАЗАТЕЛИ ПЕРЕДНЕЗАДНЕГО РАЗМЕРА ПРАВОГО ПРЕДСЕРДИЯ В АПИКАЛЬНОМ СЕЧЕНИИ НЕ ПРЕВЫШАЮТ (В ММ)</w:t>
      </w:r>
    </w:p>
    <w:p>
      <w:r>
        <w:rPr>
          <w:b/>
        </w:rPr>
        <w:t xml:space="preserve">1: </w:t>
      </w:r>
      <w:r>
        <w:t>52</w:t>
      </w:r>
    </w:p>
    <w:p>
      <w:r>
        <w:rPr>
          <w:b/>
        </w:rPr>
        <w:t xml:space="preserve">2: </w:t>
      </w:r>
      <w:r>
        <w:t>45</w:t>
      </w:r>
    </w:p>
    <w:p>
      <w:r>
        <w:rPr>
          <w:b/>
        </w:rPr>
        <w:t xml:space="preserve">3: </w:t>
      </w:r>
      <w:r>
        <w:t>38</w:t>
      </w:r>
    </w:p>
    <w:p>
      <w:r>
        <w:rPr>
          <w:b/>
        </w:rPr>
        <w:t xml:space="preserve">4: </w:t>
      </w:r>
      <w:r>
        <w:t>58</w:t>
      </w:r>
    </w:p>
    <w:p>
      <w:r>
        <w:t xml:space="preserve">Правильный ответ: </w:t>
      </w:r>
      <w:r>
        <w:rPr>
          <w:b/>
        </w:rPr>
        <w:t>38</w:t>
      </w:r>
    </w:p>
    <w:p>
      <w:pPr>
        <w:pStyle w:val="Heading2"/>
      </w:pPr>
      <w:r>
        <w:t>АНОМАЛИЯ ЭБШТЕЙНА ПРЕДСТАВЛЯЕТ СОБОЙ</w:t>
      </w:r>
    </w:p>
    <w:p>
      <w:r>
        <w:rPr>
          <w:b/>
        </w:rPr>
        <w:t xml:space="preserve">1: </w:t>
      </w:r>
      <w:r>
        <w:t>дилатационную кардиомиопатию</w:t>
      </w:r>
    </w:p>
    <w:p>
      <w:r>
        <w:rPr>
          <w:b/>
        </w:rPr>
        <w:t xml:space="preserve">2: </w:t>
      </w:r>
      <w:r>
        <w:t>врожденный порок сердца</w:t>
      </w:r>
    </w:p>
    <w:p>
      <w:r>
        <w:rPr>
          <w:b/>
        </w:rPr>
        <w:t xml:space="preserve">3: </w:t>
      </w:r>
      <w:r>
        <w:t>особенности строения подклапанных структур трикуспидального клапана</w:t>
      </w:r>
    </w:p>
    <w:p>
      <w:r>
        <w:rPr>
          <w:b/>
        </w:rPr>
        <w:t xml:space="preserve">4: </w:t>
      </w:r>
      <w:r>
        <w:t>следствие легочной гипертензии</w:t>
      </w:r>
    </w:p>
    <w:p>
      <w:r>
        <w:t xml:space="preserve">Правильный ответ: </w:t>
      </w:r>
      <w:r>
        <w:rPr>
          <w:b/>
        </w:rPr>
        <w:t>врожденный порок сердца</w:t>
      </w:r>
    </w:p>
    <w:p>
      <w:pPr>
        <w:pStyle w:val="Heading2"/>
      </w:pPr>
      <w:r>
        <w:t>БРОНХОКОНСТРИКТОРНЫЕ ПРОБЫ ПРОВОДЯТ С</w:t>
      </w:r>
    </w:p>
    <w:p>
      <w:r>
        <w:rPr>
          <w:b/>
        </w:rPr>
        <w:t xml:space="preserve">1: </w:t>
      </w:r>
      <w:r>
        <w:t>ацетилхолином</w:t>
      </w:r>
    </w:p>
    <w:p>
      <w:r>
        <w:rPr>
          <w:b/>
        </w:rPr>
        <w:t xml:space="preserve">2: </w:t>
      </w:r>
      <w:r>
        <w:t>дипиридамолом</w:t>
      </w:r>
    </w:p>
    <w:p>
      <w:r>
        <w:rPr>
          <w:b/>
        </w:rPr>
        <w:t xml:space="preserve">3: </w:t>
      </w:r>
      <w:r>
        <w:t>вентолином</w:t>
      </w:r>
    </w:p>
    <w:p>
      <w:r>
        <w:rPr>
          <w:b/>
        </w:rPr>
        <w:t xml:space="preserve">4: </w:t>
      </w:r>
      <w:r>
        <w:t>беротеком</w:t>
      </w:r>
    </w:p>
    <w:p>
      <w:r>
        <w:t xml:space="preserve">Правильный ответ: </w:t>
      </w:r>
      <w:r>
        <w:rPr>
          <w:b/>
        </w:rPr>
        <w:t>ацетилхолином</w:t>
      </w:r>
    </w:p>
    <w:p>
      <w:pPr>
        <w:pStyle w:val="Heading2"/>
      </w:pPr>
      <w:r>
        <w:t>ПОД РЕЗЕРВНЫМ ОБЪЁМОМ ВЫДОХА ПОНИМАЮТ ОБЪЁМ ВОЗДУХА, КОТОРЫЙ ЧЕЛОВЕК</w:t>
      </w:r>
    </w:p>
    <w:p>
      <w:r>
        <w:rPr>
          <w:b/>
        </w:rPr>
        <w:t xml:space="preserve">1: </w:t>
      </w:r>
      <w:r>
        <w:t>максимально выдыхает после спокойного выдоха</w:t>
      </w:r>
    </w:p>
    <w:p>
      <w:r>
        <w:rPr>
          <w:b/>
        </w:rPr>
        <w:t xml:space="preserve">2: </w:t>
      </w:r>
      <w:r>
        <w:t>спокойно выдыхает после максимального вдоха</w:t>
      </w:r>
    </w:p>
    <w:p>
      <w:r>
        <w:rPr>
          <w:b/>
        </w:rPr>
        <w:t xml:space="preserve">3: </w:t>
      </w:r>
      <w:r>
        <w:t>максимально выдыхает после максимального вдоха</w:t>
      </w:r>
    </w:p>
    <w:p>
      <w:r>
        <w:rPr>
          <w:b/>
        </w:rPr>
        <w:t xml:space="preserve">4: </w:t>
      </w:r>
      <w:r>
        <w:t>максимально выдыхает после спокойного вдоха</w:t>
      </w:r>
    </w:p>
    <w:p>
      <w:r>
        <w:t xml:space="preserve">Правильный ответ: </w:t>
      </w:r>
      <w:r>
        <w:rPr>
          <w:b/>
        </w:rPr>
        <w:t>максимально выдыхает после спокойного выдоха</w:t>
      </w:r>
    </w:p>
    <w:p>
      <w:pPr>
        <w:pStyle w:val="Heading2"/>
      </w:pPr>
      <w:r>
        <w:t>В ОБЛАСТИ ИЗГИБА УГОЛ МЕЖДУ СОСЕДНИМИ КОЛЕНАМИ ДЕФОРМИРОВАННОГО СОСУДА СОСТАВЛЯЕТ (В ГРАДУСАХ)</w:t>
      </w:r>
    </w:p>
    <w:p>
      <w:r>
        <w:rPr>
          <w:b/>
        </w:rPr>
        <w:t xml:space="preserve">1: </w:t>
      </w:r>
      <w:r>
        <w:t>&gt;90</w:t>
      </w:r>
    </w:p>
    <w:p>
      <w:r>
        <w:rPr>
          <w:b/>
        </w:rPr>
        <w:t xml:space="preserve">2: </w:t>
      </w:r>
      <w:r>
        <w:t>от 90 до 100</w:t>
      </w:r>
    </w:p>
    <w:p>
      <w:r>
        <w:rPr>
          <w:b/>
        </w:rPr>
        <w:t xml:space="preserve">3: </w:t>
      </w:r>
      <w:r>
        <w:t>от 100 до 130</w:t>
      </w:r>
    </w:p>
    <w:p>
      <w:r>
        <w:rPr>
          <w:b/>
        </w:rPr>
        <w:t xml:space="preserve">4: </w:t>
      </w:r>
      <w:r>
        <w:t>≤90</w:t>
      </w:r>
    </w:p>
    <w:p>
      <w:r>
        <w:t xml:space="preserve">Правильный ответ: </w:t>
      </w:r>
      <w:r>
        <w:rPr>
          <w:b/>
        </w:rPr>
        <w:t>≤90</w:t>
      </w:r>
    </w:p>
    <w:p>
      <w:pPr>
        <w:pStyle w:val="Heading2"/>
      </w:pPr>
      <w:r>
        <w:t>ИЗБЫТОЧНОЕ СНИЖЕНИЕ АРТЕРИАЛЬНОГО ДАВЛЕНИЯ В НОЧНОЕ ВРЕМЯ - ЭТО</w:t>
      </w:r>
    </w:p>
    <w:p>
      <w:r>
        <w:rPr>
          <w:b/>
        </w:rPr>
        <w:t xml:space="preserve">1: </w:t>
      </w:r>
      <w:r>
        <w:t>овер-диппер</w:t>
      </w:r>
    </w:p>
    <w:p>
      <w:r>
        <w:rPr>
          <w:b/>
        </w:rPr>
        <w:t xml:space="preserve">2: </w:t>
      </w:r>
      <w:r>
        <w:t>диппер</w:t>
      </w:r>
    </w:p>
    <w:p>
      <w:r>
        <w:rPr>
          <w:b/>
        </w:rPr>
        <w:t xml:space="preserve">3: </w:t>
      </w:r>
      <w:r>
        <w:t>диппер</w:t>
      </w:r>
    </w:p>
    <w:p>
      <w:r>
        <w:rPr>
          <w:b/>
        </w:rPr>
        <w:t xml:space="preserve">4: </w:t>
      </w:r>
      <w:r>
        <w:t>найт-пикер</w:t>
      </w:r>
    </w:p>
    <w:p>
      <w:r>
        <w:t xml:space="preserve">Правильный ответ: </w:t>
      </w:r>
      <w:r>
        <w:rPr>
          <w:b/>
        </w:rPr>
        <w:t>овер-диппер</w:t>
      </w:r>
    </w:p>
    <w:p>
      <w:pPr>
        <w:pStyle w:val="Heading2"/>
      </w:pPr>
      <w:r>
        <w:t>ХАРАКТЕРНОЙ ОСОБЕННОСТЬЮ ПОТОКА ПРИ НЕЗНАЧИТЕЛЬНОМ ТРИКУСПИДАЛЬНОМ СТЕНОЗЕ В РЕЖИМЕ НЕПРЕРЫВНОВОЛНОВОГО ДОППЛЕРА ЯВЛЯЕТСЯ</w:t>
      </w:r>
    </w:p>
    <w:p>
      <w:r>
        <w:rPr>
          <w:b/>
        </w:rPr>
        <w:t xml:space="preserve">1: </w:t>
      </w:r>
      <w:r>
        <w:t>трехпиковый поток</w:t>
      </w:r>
    </w:p>
    <w:p>
      <w:r>
        <w:rPr>
          <w:b/>
        </w:rPr>
        <w:t xml:space="preserve">2: </w:t>
      </w:r>
      <w:r>
        <w:t>пологий склон времени замедления потока</w:t>
      </w:r>
    </w:p>
    <w:p>
      <w:r>
        <w:rPr>
          <w:b/>
        </w:rPr>
        <w:t xml:space="preserve">3: </w:t>
      </w:r>
      <w:r>
        <w:t>остроконечный склон времени замедления потока</w:t>
      </w:r>
    </w:p>
    <w:p>
      <w:r>
        <w:rPr>
          <w:b/>
        </w:rPr>
        <w:t xml:space="preserve">4: </w:t>
      </w:r>
      <w:r>
        <w:t>четырехпиковый поток</w:t>
      </w:r>
    </w:p>
    <w:p>
      <w:r>
        <w:t xml:space="preserve">Правильный ответ: </w:t>
      </w:r>
      <w:r>
        <w:rPr>
          <w:b/>
        </w:rPr>
        <w:t>остроконечный склон времени замедления потока</w:t>
      </w:r>
    </w:p>
    <w:p>
      <w:pPr>
        <w:pStyle w:val="Heading2"/>
      </w:pPr>
      <w:r>
        <w:t>ДЛИТЕЛЬНОСТЬ ОСТРОЙ ВОЛНЫ СОСТАВЛЯЕТ</w:t>
      </w:r>
    </w:p>
    <w:p>
      <w:r>
        <w:rPr>
          <w:b/>
        </w:rPr>
        <w:t xml:space="preserve">1: </w:t>
      </w:r>
      <w:r>
        <w:t>меньше 5 мс</w:t>
      </w:r>
    </w:p>
    <w:p>
      <w:r>
        <w:rPr>
          <w:b/>
        </w:rPr>
        <w:t xml:space="preserve">2: </w:t>
      </w:r>
      <w:r>
        <w:t>от 40 до 50 мс</w:t>
      </w:r>
    </w:p>
    <w:p>
      <w:r>
        <w:rPr>
          <w:b/>
        </w:rPr>
        <w:t xml:space="preserve">3: </w:t>
      </w:r>
      <w:r>
        <w:t>больше 50 мс</w:t>
      </w:r>
    </w:p>
    <w:p>
      <w:r>
        <w:rPr>
          <w:b/>
        </w:rPr>
        <w:t xml:space="preserve">4: </w:t>
      </w:r>
      <w:r>
        <w:t>от 5 до 40 мс</w:t>
      </w:r>
    </w:p>
    <w:p>
      <w:r>
        <w:t xml:space="preserve">Правильный ответ: </w:t>
      </w:r>
      <w:r>
        <w:rPr>
          <w:b/>
        </w:rPr>
        <w:t>больше 50 мс</w:t>
      </w:r>
    </w:p>
    <w:p>
      <w:pPr>
        <w:pStyle w:val="Heading2"/>
      </w:pPr>
      <w:r>
        <w:t>К ПРИЗНАКАМ ПЕРИИНФАРКТНОЙ БЛОКАДЫ ОТНОСЯТ</w:t>
      </w:r>
    </w:p>
    <w:p>
      <w:r>
        <w:rPr>
          <w:b/>
        </w:rPr>
        <w:t xml:space="preserve">1: </w:t>
      </w:r>
      <w:r>
        <w:t>терминальный уширенный или зазубренный зубец r (R) в отведении с патологическим зубцом Q</w:t>
      </w:r>
    </w:p>
    <w:p>
      <w:r>
        <w:rPr>
          <w:b/>
        </w:rPr>
        <w:t xml:space="preserve">2: </w:t>
      </w:r>
      <w:r>
        <w:t>зазубренность и расщепление патологического зубца Q</w:t>
      </w:r>
    </w:p>
    <w:p>
      <w:r>
        <w:rPr>
          <w:b/>
        </w:rPr>
        <w:t xml:space="preserve">3: </w:t>
      </w:r>
      <w:r>
        <w:t>расширение зубца P</w:t>
      </w:r>
    </w:p>
    <w:p>
      <w:r>
        <w:rPr>
          <w:b/>
        </w:rPr>
        <w:t xml:space="preserve">4: </w:t>
      </w:r>
      <w:r>
        <w:t>уширение зубца S в отведении с патологическим зубцом Q</w:t>
      </w:r>
    </w:p>
    <w:p>
      <w:r>
        <w:t xml:space="preserve">Правильный ответ: </w:t>
      </w:r>
      <w:r>
        <w:rPr>
          <w:b/>
        </w:rPr>
        <w:t>терминальный уширенный или зазубренный зубец r (R) в отведении с патологическим зубцом Q</w:t>
      </w:r>
    </w:p>
    <w:p>
      <w:pPr>
        <w:pStyle w:val="Heading2"/>
      </w:pPr>
      <w:r>
        <w:t>СУТЬ РАЦИОНАЛЬНОГО ПИТАНИЯ ЗАКЛЮЧАЕТСЯ В</w:t>
      </w:r>
    </w:p>
    <w:p>
      <w:r>
        <w:rPr>
          <w:b/>
        </w:rPr>
        <w:t xml:space="preserve">1: </w:t>
      </w:r>
      <w:r>
        <w:t>большом потреблении пищи</w:t>
      </w:r>
    </w:p>
    <w:p>
      <w:r>
        <w:rPr>
          <w:b/>
        </w:rPr>
        <w:t xml:space="preserve">2: </w:t>
      </w:r>
      <w:r>
        <w:t>ограничении употребления растительной пищи</w:t>
      </w:r>
    </w:p>
    <w:p>
      <w:r>
        <w:rPr>
          <w:b/>
        </w:rPr>
        <w:t xml:space="preserve">3: </w:t>
      </w:r>
      <w:r>
        <w:t>голодании</w:t>
      </w:r>
    </w:p>
    <w:p>
      <w:r>
        <w:rPr>
          <w:b/>
        </w:rPr>
        <w:t xml:space="preserve">4: </w:t>
      </w:r>
      <w:r>
        <w:t>ограничении употребления поваренной соли, углеводов и животных жиров и увеличении употребления растительной пищи</w:t>
      </w:r>
    </w:p>
    <w:p>
      <w:r>
        <w:t xml:space="preserve">Правильный ответ: </w:t>
      </w:r>
      <w:r>
        <w:rPr>
          <w:b/>
        </w:rPr>
        <w:t>ограничении употребления поваренной соли, углеводов и животных жиров и увеличении употребления растительной пищи</w:t>
      </w:r>
    </w:p>
    <w:p>
      <w:pPr>
        <w:pStyle w:val="Heading2"/>
      </w:pPr>
      <w:r>
        <w:t>ТОЩАКОВАЯ, БАЗАЛЬНАЯ И СТИМУЛИРОВАННАЯ СЕКРЕЦИЯ ХАРАКТЕРИЗУЕТСЯ</w:t>
      </w:r>
    </w:p>
    <w:p>
      <w:r>
        <w:rPr>
          <w:b/>
        </w:rPr>
        <w:t xml:space="preserve">1: </w:t>
      </w:r>
      <w:r>
        <w:t>дебитом пепсина</w:t>
      </w:r>
    </w:p>
    <w:p>
      <w:r>
        <w:rPr>
          <w:b/>
        </w:rPr>
        <w:t xml:space="preserve">2: </w:t>
      </w:r>
      <w:r>
        <w:t>количеством желудочного сока</w:t>
      </w:r>
    </w:p>
    <w:p>
      <w:r>
        <w:rPr>
          <w:b/>
        </w:rPr>
        <w:t xml:space="preserve">3: </w:t>
      </w:r>
      <w:r>
        <w:t>количеством желудочного сока, дебитом соляной кислоты, дебитом пепсина</w:t>
      </w:r>
    </w:p>
    <w:p>
      <w:r>
        <w:rPr>
          <w:b/>
        </w:rPr>
        <w:t xml:space="preserve">4: </w:t>
      </w:r>
      <w:r>
        <w:t>дебитом соляной кислоты</w:t>
      </w:r>
    </w:p>
    <w:p>
      <w:r>
        <w:t xml:space="preserve">Правильный ответ: </w:t>
      </w:r>
      <w:r>
        <w:rPr>
          <w:b/>
        </w:rPr>
        <w:t>количеством желудочного сока, дебитом соляной кислоты, дебитом пепсина</w:t>
      </w:r>
    </w:p>
    <w:p>
      <w:pPr>
        <w:pStyle w:val="Heading2"/>
      </w:pPr>
      <w:r>
        <w:t>УЛЬТРАЗВУКОВОЕ ИССЛЕДОВАНИЕ ПОДМЫШЕЧНЫХ ВЕН ВЫПОЛНЯЕТСЯ ДАТЧИКОМ ______ ФОРМАТА</w:t>
      </w:r>
    </w:p>
    <w:p>
      <w:r>
        <w:rPr>
          <w:b/>
        </w:rPr>
        <w:t xml:space="preserve">1: </w:t>
      </w:r>
      <w:r>
        <w:t>векторного</w:t>
      </w:r>
    </w:p>
    <w:p>
      <w:r>
        <w:rPr>
          <w:b/>
        </w:rPr>
        <w:t xml:space="preserve">2: </w:t>
      </w:r>
      <w:r>
        <w:t>конвексного</w:t>
      </w:r>
    </w:p>
    <w:p>
      <w:r>
        <w:rPr>
          <w:b/>
        </w:rPr>
        <w:t xml:space="preserve">3: </w:t>
      </w:r>
      <w:r>
        <w:t>секторного</w:t>
      </w:r>
    </w:p>
    <w:p>
      <w:r>
        <w:rPr>
          <w:b/>
        </w:rPr>
        <w:t xml:space="preserve">4: </w:t>
      </w:r>
      <w:r>
        <w:t>линейного</w:t>
      </w:r>
    </w:p>
    <w:p>
      <w:r>
        <w:t xml:space="preserve">Правильный ответ: </w:t>
      </w:r>
      <w:r>
        <w:rPr>
          <w:b/>
        </w:rPr>
        <w:t>линейного</w:t>
      </w:r>
    </w:p>
    <w:p>
      <w:pPr>
        <w:pStyle w:val="Heading2"/>
      </w:pPr>
      <w:r>
        <w:t>ПОКАЗАТЕЛИ ОБЪЁМНОЙ СКОРОСТИ ВОЗДУШНОГО ПОТОКА (ОФВ1, ОТНОШЕНИЕ ОФВ1/ФЖЕЛ, СОС 25-75, МОС 25, 50 И 75% ФЖЕЛ, ПОС ВЫДОХА) ИЗМЕРЯЮТ С ПОМОЩЬЮ МАНЕВРА</w:t>
      </w:r>
    </w:p>
    <w:p>
      <w:r>
        <w:rPr>
          <w:b/>
        </w:rPr>
        <w:t xml:space="preserve">1: </w:t>
      </w:r>
      <w:r>
        <w:t>спокойного вдоха</w:t>
      </w:r>
    </w:p>
    <w:p>
      <w:r>
        <w:rPr>
          <w:b/>
        </w:rPr>
        <w:t xml:space="preserve">2: </w:t>
      </w:r>
      <w:r>
        <w:t>форсированного выдоха</w:t>
      </w:r>
    </w:p>
    <w:p>
      <w:r>
        <w:rPr>
          <w:b/>
        </w:rPr>
        <w:t xml:space="preserve">3: </w:t>
      </w:r>
      <w:r>
        <w:t>спокойного выдоха</w:t>
      </w:r>
    </w:p>
    <w:p>
      <w:r>
        <w:rPr>
          <w:b/>
        </w:rPr>
        <w:t xml:space="preserve">4: </w:t>
      </w:r>
      <w:r>
        <w:t>форсированного вдоха</w:t>
      </w:r>
    </w:p>
    <w:p>
      <w:r>
        <w:t xml:space="preserve">Правильный ответ: </w:t>
      </w:r>
      <w:r>
        <w:rPr>
          <w:b/>
        </w:rPr>
        <w:t>форсированного выдоха</w:t>
      </w:r>
    </w:p>
    <w:p>
      <w:pPr>
        <w:pStyle w:val="Heading2"/>
      </w:pPr>
      <w:r>
        <w:t>ТЯЖЕЛЫЙ МИТРАЛЬНЫЙ СТЕНОЗ СТАВИТСЯ ПРИ НАЛИЧИИ ВРЕМЕНИ ПОЛУСПАДА ГРАДИЕНТА ДАВЛЕНИЯ (В МС)</w:t>
      </w:r>
    </w:p>
    <w:p>
      <w:r>
        <w:rPr>
          <w:b/>
        </w:rPr>
        <w:t xml:space="preserve">1: </w:t>
      </w:r>
      <w:r>
        <w:t>300</w:t>
      </w:r>
    </w:p>
    <w:p>
      <w:r>
        <w:rPr>
          <w:b/>
        </w:rPr>
        <w:t xml:space="preserve">2: </w:t>
      </w:r>
      <w:r>
        <w:t>150</w:t>
      </w:r>
    </w:p>
    <w:p>
      <w:r>
        <w:rPr>
          <w:b/>
        </w:rPr>
        <w:t xml:space="preserve">3: </w:t>
      </w:r>
      <w:r>
        <w:t>100</w:t>
      </w:r>
    </w:p>
    <w:p>
      <w:r>
        <w:rPr>
          <w:b/>
        </w:rPr>
        <w:t xml:space="preserve">4: </w:t>
      </w:r>
      <w:r>
        <w:t>200</w:t>
      </w:r>
    </w:p>
    <w:p>
      <w:r>
        <w:t xml:space="preserve">Правильный ответ: </w:t>
      </w:r>
      <w:r>
        <w:rPr>
          <w:b/>
        </w:rPr>
        <w:t>300</w:t>
      </w:r>
    </w:p>
    <w:p>
      <w:pPr>
        <w:pStyle w:val="Heading2"/>
      </w:pPr>
      <w:r>
        <w:t>ДЛЯ ОПРЕДЕЛЕНИЯ ВЕЛИЧИНЫ СЕРДЕЧНОГО ВЫБРОСА МЕТОДОМ ТЕЙХОЛЬЦА ОСНОВНОЕ ЗНАЧЕНИЕ ИМЕЕТ ИЗМЕРЕНИЕ</w:t>
      </w:r>
    </w:p>
    <w:p>
      <w:r>
        <w:rPr>
          <w:b/>
        </w:rPr>
        <w:t xml:space="preserve">1: </w:t>
      </w:r>
      <w:r>
        <w:t>экскурсии аорты</w:t>
      </w:r>
    </w:p>
    <w:p>
      <w:r>
        <w:rPr>
          <w:b/>
        </w:rPr>
        <w:t xml:space="preserve">2: </w:t>
      </w:r>
      <w:r>
        <w:t>передне-заднего размера полости левого желудочка</w:t>
      </w:r>
    </w:p>
    <w:p>
      <w:r>
        <w:rPr>
          <w:b/>
        </w:rPr>
        <w:t xml:space="preserve">3: </w:t>
      </w:r>
      <w:r>
        <w:t>продольного размера левого желудочка</w:t>
      </w:r>
    </w:p>
    <w:p>
      <w:r>
        <w:rPr>
          <w:b/>
        </w:rPr>
        <w:t xml:space="preserve">4: </w:t>
      </w:r>
      <w:r>
        <w:t>размеров предсердий</w:t>
      </w:r>
    </w:p>
    <w:p>
      <w:r>
        <w:t xml:space="preserve">Правильный ответ: </w:t>
      </w:r>
      <w:r>
        <w:rPr>
          <w:b/>
        </w:rPr>
        <w:t>передне-заднего размера полости левого желудочка</w:t>
      </w:r>
    </w:p>
    <w:p>
      <w:pPr>
        <w:pStyle w:val="Heading2"/>
      </w:pPr>
      <w:r>
        <w:t>ОСНОВНЫМ ИСТОЧНИКОМ КРОВОСНАБЖЕНИЯ КОРЫ ТЕМЕННОЙ ДОЛИ ЯВЛЯЕТСЯ</w:t>
      </w:r>
    </w:p>
    <w:p>
      <w:r>
        <w:rPr>
          <w:b/>
        </w:rPr>
        <w:t xml:space="preserve">1: </w:t>
      </w:r>
      <w:r>
        <w:t>средняя мозговая артерия</w:t>
      </w:r>
    </w:p>
    <w:p>
      <w:r>
        <w:rPr>
          <w:b/>
        </w:rPr>
        <w:t xml:space="preserve">2: </w:t>
      </w:r>
      <w:r>
        <w:t>интракраниальный сегмент позвоночной артерии</w:t>
      </w:r>
    </w:p>
    <w:p>
      <w:r>
        <w:rPr>
          <w:b/>
        </w:rPr>
        <w:t xml:space="preserve">3: </w:t>
      </w:r>
      <w:r>
        <w:t>передняя мозговая артерия</w:t>
      </w:r>
    </w:p>
    <w:p>
      <w:r>
        <w:rPr>
          <w:b/>
        </w:rPr>
        <w:t xml:space="preserve">4: </w:t>
      </w:r>
      <w:r>
        <w:t>задняя мозговая артерия</w:t>
      </w:r>
    </w:p>
    <w:p>
      <w:r>
        <w:t xml:space="preserve">Правильный ответ: </w:t>
      </w:r>
      <w:r>
        <w:rPr>
          <w:b/>
        </w:rPr>
        <w:t>средняя мозговая артерия</w:t>
      </w:r>
    </w:p>
    <w:p>
      <w:pPr>
        <w:pStyle w:val="Heading2"/>
      </w:pPr>
      <w:r>
        <w:t>ПОРОКОМ, ЧАСТО СОЧЕТАЮЩИМСЯ С МИТРАЛЬНЫМ СТЕНОЗОМ, ЯВЛЯЕТСЯ</w:t>
      </w:r>
    </w:p>
    <w:p>
      <w:r>
        <w:rPr>
          <w:b/>
        </w:rPr>
        <w:t xml:space="preserve">1: </w:t>
      </w:r>
      <w:r>
        <w:t>стеноз трикуспидального клапана</w:t>
      </w:r>
    </w:p>
    <w:p>
      <w:r>
        <w:rPr>
          <w:b/>
        </w:rPr>
        <w:t xml:space="preserve">2: </w:t>
      </w:r>
      <w:r>
        <w:t>стеноз аортального клапана</w:t>
      </w:r>
    </w:p>
    <w:p>
      <w:r>
        <w:rPr>
          <w:b/>
        </w:rPr>
        <w:t xml:space="preserve">3: </w:t>
      </w:r>
      <w:r>
        <w:t>митральная регургитация</w:t>
      </w:r>
    </w:p>
    <w:p>
      <w:r>
        <w:rPr>
          <w:b/>
        </w:rPr>
        <w:t xml:space="preserve">4: </w:t>
      </w:r>
      <w:r>
        <w:t>стеноз клапана легочной артерии</w:t>
      </w:r>
    </w:p>
    <w:p>
      <w:r>
        <w:t xml:space="preserve">Правильный ответ: </w:t>
      </w:r>
      <w:r>
        <w:rPr>
          <w:b/>
        </w:rPr>
        <w:t>митральная регургитация</w:t>
      </w:r>
    </w:p>
    <w:p>
      <w:pPr>
        <w:pStyle w:val="Heading2"/>
      </w:pPr>
      <w:r>
        <w:t>ПРИ ИССЛЕДОВАНИИ В РЕЖИМЕ ЦВЕТНОГО ДОППЛЕРОВСКОГО СКАНИРОВАНИЯ ПОТОК МИТРАЛЬНОГО СТЕНОЗА ПРИНЯТО КАРТИРОВАТЬ _______ ЦВЕТОМ</w:t>
      </w:r>
    </w:p>
    <w:p>
      <w:r>
        <w:rPr>
          <w:b/>
        </w:rPr>
        <w:t xml:space="preserve">1: </w:t>
      </w:r>
      <w:r>
        <w:t>синим</w:t>
      </w:r>
    </w:p>
    <w:p>
      <w:r>
        <w:rPr>
          <w:b/>
        </w:rPr>
        <w:t xml:space="preserve">2: </w:t>
      </w:r>
      <w:r>
        <w:t>красно-жёлтым</w:t>
      </w:r>
    </w:p>
    <w:p>
      <w:r>
        <w:rPr>
          <w:b/>
        </w:rPr>
        <w:t xml:space="preserve">3: </w:t>
      </w:r>
      <w:r>
        <w:t>красным</w:t>
      </w:r>
    </w:p>
    <w:p>
      <w:r>
        <w:rPr>
          <w:b/>
        </w:rPr>
        <w:t xml:space="preserve">4: </w:t>
      </w:r>
      <w:r>
        <w:t>жёлто-синим</w:t>
      </w:r>
    </w:p>
    <w:p>
      <w:r>
        <w:t xml:space="preserve">Правильный ответ: </w:t>
      </w:r>
      <w:r>
        <w:rPr>
          <w:b/>
        </w:rPr>
        <w:t>красно-жёлтым</w:t>
      </w:r>
    </w:p>
    <w:p>
      <w:pPr>
        <w:pStyle w:val="Heading2"/>
      </w:pPr>
      <w:r>
        <w:t>ВЕЛИЧИНА ГИДРОДИНАМИЧЕСКОГО СОПРОТИВЛЕНИЯ КРОВЕНОСНОЙ СИСТЕМЫ ЗАВИСИТ ОТ</w:t>
      </w:r>
    </w:p>
    <w:p>
      <w:r>
        <w:rPr>
          <w:b/>
        </w:rPr>
        <w:t xml:space="preserve">1: </w:t>
      </w:r>
      <w:r>
        <w:t>частоты сердечных сокращений</w:t>
      </w:r>
    </w:p>
    <w:p>
      <w:r>
        <w:rPr>
          <w:b/>
        </w:rPr>
        <w:t xml:space="preserve">2: </w:t>
      </w:r>
      <w:r>
        <w:t>скорости кровотока</w:t>
      </w:r>
    </w:p>
    <w:p>
      <w:r>
        <w:rPr>
          <w:b/>
        </w:rPr>
        <w:t xml:space="preserve">3: </w:t>
      </w:r>
      <w:r>
        <w:t>длины сосуда</w:t>
      </w:r>
    </w:p>
    <w:p>
      <w:r>
        <w:rPr>
          <w:b/>
        </w:rPr>
        <w:t xml:space="preserve">4: </w:t>
      </w:r>
      <w:r>
        <w:t>артериального давления</w:t>
      </w:r>
    </w:p>
    <w:p>
      <w:r>
        <w:t xml:space="preserve">Правильный ответ: </w:t>
      </w:r>
      <w:r>
        <w:rPr>
          <w:b/>
        </w:rPr>
        <w:t>длины сосуда</w:t>
      </w:r>
    </w:p>
    <w:p>
      <w:pPr>
        <w:pStyle w:val="Heading2"/>
      </w:pPr>
      <w:r>
        <w:t>ПРИ ВИСОЧНОЙ ЭПИЛЕПСИИ ОПТИМАЛЬНОЙ СИСТЕМОЙ ОТВЕДЕНИЙ СЧИТАЮТ</w:t>
      </w:r>
    </w:p>
    <w:p>
      <w:r>
        <w:rPr>
          <w:b/>
        </w:rPr>
        <w:t xml:space="preserve">1: </w:t>
      </w:r>
      <w:r>
        <w:t>вертексные отведения</w:t>
      </w:r>
    </w:p>
    <w:p>
      <w:r>
        <w:rPr>
          <w:b/>
        </w:rPr>
        <w:t xml:space="preserve">2: </w:t>
      </w:r>
      <w:r>
        <w:t>монополярные отведения с усредненным электродом</w:t>
      </w:r>
    </w:p>
    <w:p>
      <w:r>
        <w:rPr>
          <w:b/>
        </w:rPr>
        <w:t xml:space="preserve">3: </w:t>
      </w:r>
      <w:r>
        <w:t>биполярные отведения с участием височных электродов</w:t>
      </w:r>
    </w:p>
    <w:p>
      <w:r>
        <w:rPr>
          <w:b/>
        </w:rPr>
        <w:t xml:space="preserve">4: </w:t>
      </w:r>
      <w:r>
        <w:t>монополярные отведения с ипсилатеральным ушным электродом</w:t>
      </w:r>
    </w:p>
    <w:p>
      <w:r>
        <w:t xml:space="preserve">Правильный ответ: </w:t>
      </w:r>
      <w:r>
        <w:rPr>
          <w:b/>
        </w:rPr>
        <w:t>биполярные отведения с участием височных электродов</w:t>
      </w:r>
    </w:p>
    <w:p>
      <w:pPr>
        <w:pStyle w:val="Heading2"/>
      </w:pPr>
      <w:r>
        <w:t>ЭЛАСТИЧЕСКАЯ ТЯГА ЛЁГКИХ СПОСОБСТВУЕТ</w:t>
      </w:r>
    </w:p>
    <w:p>
      <w:r>
        <w:rPr>
          <w:b/>
        </w:rPr>
        <w:t xml:space="preserve">1: </w:t>
      </w:r>
      <w:r>
        <w:t>расправлению лёгких</w:t>
      </w:r>
    </w:p>
    <w:p>
      <w:r>
        <w:rPr>
          <w:b/>
        </w:rPr>
        <w:t xml:space="preserve">2: </w:t>
      </w:r>
      <w:r>
        <w:t>спадению лёгких</w:t>
      </w:r>
    </w:p>
    <w:p>
      <w:r>
        <w:rPr>
          <w:b/>
        </w:rPr>
        <w:t xml:space="preserve">3: </w:t>
      </w:r>
      <w:r>
        <w:t>увеличению частоты дыхательных движений</w:t>
      </w:r>
    </w:p>
    <w:p>
      <w:r>
        <w:rPr>
          <w:b/>
        </w:rPr>
        <w:t xml:space="preserve">4: </w:t>
      </w:r>
      <w:r>
        <w:t>удержанию лёгких в состоянии выдоха</w:t>
      </w:r>
    </w:p>
    <w:p>
      <w:r>
        <w:t xml:space="preserve">Правильный ответ: </w:t>
      </w:r>
      <w:r>
        <w:rPr>
          <w:b/>
        </w:rPr>
        <w:t>спадению лёгких</w:t>
      </w:r>
    </w:p>
    <w:p>
      <w:pPr>
        <w:pStyle w:val="Heading2"/>
      </w:pPr>
      <w:r>
        <w:t>МАКСИМАЛЬНЫЙ ОБЪЁМ ВОЗДУХА, КОТОРЫЙ МОЖНО ДОПОЛНИТЕЛЬНО ВЫДОХНУТЬ ПОСЛЕ СПОКОЙНОГО ВЫДОХА, СОСТАВЛЯЕТ</w:t>
      </w:r>
    </w:p>
    <w:p>
      <w:r>
        <w:rPr>
          <w:b/>
        </w:rPr>
        <w:t xml:space="preserve">1: </w:t>
      </w:r>
      <w:r>
        <w:t>остаточный объём лёгких</w:t>
      </w:r>
    </w:p>
    <w:p>
      <w:r>
        <w:rPr>
          <w:b/>
        </w:rPr>
        <w:t xml:space="preserve">2: </w:t>
      </w:r>
      <w:r>
        <w:t>функциональную остаточную ёмкость</w:t>
      </w:r>
    </w:p>
    <w:p>
      <w:r>
        <w:rPr>
          <w:b/>
        </w:rPr>
        <w:t xml:space="preserve">3: </w:t>
      </w:r>
      <w:r>
        <w:t>дыхательный объём</w:t>
      </w:r>
    </w:p>
    <w:p>
      <w:r>
        <w:rPr>
          <w:b/>
        </w:rPr>
        <w:t xml:space="preserve">4: </w:t>
      </w:r>
      <w:r>
        <w:t>резервный объём выдоха</w:t>
      </w:r>
    </w:p>
    <w:p>
      <w:r>
        <w:t xml:space="preserve">Правильный ответ: </w:t>
      </w:r>
      <w:r>
        <w:rPr>
          <w:b/>
        </w:rPr>
        <w:t>резервный объём выдоха</w:t>
      </w:r>
    </w:p>
    <w:p>
      <w:pPr>
        <w:pStyle w:val="Heading2"/>
      </w:pPr>
      <w:r>
        <w:t>ПЕРЕД ПРОВЕДЕНИЕМ ЭЛЕКТРОНЕЙРОМИОГРАФИИ НЕОБХОДИМ ОСМОТР</w:t>
      </w:r>
    </w:p>
    <w:p>
      <w:r>
        <w:rPr>
          <w:b/>
        </w:rPr>
        <w:t xml:space="preserve">1: </w:t>
      </w:r>
      <w:r>
        <w:t>врача-инфекциониста</w:t>
      </w:r>
    </w:p>
    <w:p>
      <w:r>
        <w:rPr>
          <w:b/>
        </w:rPr>
        <w:t xml:space="preserve">2: </w:t>
      </w:r>
      <w:r>
        <w:t>врача-ревматолога</w:t>
      </w:r>
    </w:p>
    <w:p>
      <w:r>
        <w:rPr>
          <w:b/>
        </w:rPr>
        <w:t xml:space="preserve">3: </w:t>
      </w:r>
      <w:r>
        <w:t>врача-невролога</w:t>
      </w:r>
    </w:p>
    <w:p>
      <w:r>
        <w:rPr>
          <w:b/>
        </w:rPr>
        <w:t xml:space="preserve">4: </w:t>
      </w:r>
      <w:r>
        <w:t>врача-хирурга</w:t>
      </w:r>
    </w:p>
    <w:p>
      <w:r>
        <w:t xml:space="preserve">Правильный ответ: </w:t>
      </w:r>
      <w:r>
        <w:rPr>
          <w:b/>
        </w:rPr>
        <w:t>врача-невролога</w:t>
      </w:r>
    </w:p>
    <w:p>
      <w:pPr>
        <w:pStyle w:val="Heading2"/>
      </w:pPr>
      <w:r>
        <w:t>ПРЯМЫЕ ПЕРФОРАНТЫ СОЕДИНЯЮТ ВЕНЫ</w:t>
      </w:r>
    </w:p>
    <w:p>
      <w:r>
        <w:rPr>
          <w:b/>
        </w:rPr>
        <w:t xml:space="preserve">1: </w:t>
      </w:r>
      <w:r>
        <w:t>поверхностную с другой поверхностной</w:t>
      </w:r>
    </w:p>
    <w:p>
      <w:r>
        <w:rPr>
          <w:b/>
        </w:rPr>
        <w:t xml:space="preserve">2: </w:t>
      </w:r>
      <w:r>
        <w:t>поверхностную и глубокую</w:t>
      </w:r>
    </w:p>
    <w:p>
      <w:r>
        <w:rPr>
          <w:b/>
        </w:rPr>
        <w:t xml:space="preserve">3: </w:t>
      </w:r>
      <w:r>
        <w:t>поверхностную и мышечную</w:t>
      </w:r>
    </w:p>
    <w:p>
      <w:r>
        <w:rPr>
          <w:b/>
        </w:rPr>
        <w:t xml:space="preserve">4: </w:t>
      </w:r>
      <w:r>
        <w:t>глубокую с другой глубокой</w:t>
      </w:r>
    </w:p>
    <w:p>
      <w:r>
        <w:t xml:space="preserve">Правильный ответ: </w:t>
      </w:r>
      <w:r>
        <w:rPr>
          <w:b/>
        </w:rPr>
        <w:t>поверхностную и глубокую</w:t>
      </w:r>
    </w:p>
    <w:p>
      <w:pPr>
        <w:pStyle w:val="Heading2"/>
      </w:pPr>
      <w:r>
        <w:t>ЕСЛИ СИНУСОВЫЙ УЗЕЛ ПЕРЕСТАЁТ ВЫРАБАТЫВАТЬ ИМПУЛЬСЫ, ТО</w:t>
      </w:r>
    </w:p>
    <w:p>
      <w:r>
        <w:rPr>
          <w:b/>
        </w:rPr>
        <w:t xml:space="preserve">1: </w:t>
      </w:r>
      <w:r>
        <w:t>урежается сердечный ритм</w:t>
      </w:r>
    </w:p>
    <w:p>
      <w:r>
        <w:rPr>
          <w:b/>
        </w:rPr>
        <w:t xml:space="preserve">2: </w:t>
      </w:r>
      <w:r>
        <w:t>работают другие водители ритма</w:t>
      </w:r>
    </w:p>
    <w:p>
      <w:r>
        <w:rPr>
          <w:b/>
        </w:rPr>
        <w:t xml:space="preserve">3: </w:t>
      </w:r>
      <w:r>
        <w:t>происходит остановка сердца</w:t>
      </w:r>
    </w:p>
    <w:p>
      <w:r>
        <w:rPr>
          <w:b/>
        </w:rPr>
        <w:t xml:space="preserve">4: </w:t>
      </w:r>
      <w:r>
        <w:t>электрокардиограмма не изменяется</w:t>
      </w:r>
    </w:p>
    <w:p>
      <w:r>
        <w:t xml:space="preserve">Правильный ответ: </w:t>
      </w:r>
      <w:r>
        <w:rPr>
          <w:b/>
        </w:rPr>
        <w:t>работают другие водители ритма</w:t>
      </w:r>
    </w:p>
    <w:p>
      <w:pPr>
        <w:pStyle w:val="Heading2"/>
      </w:pPr>
      <w:r>
        <w:t>ПО РЕЗУЛЬТАТАМ ИССЛЕДОВАНИЯ ВЕНТИЛЯЦИОННОЙ ФУНКЦИИ ЛЁГКИХ ВЫЯВЛЕНЫ ПОКАЗАТЕЛИ: ЖЕЛ – 100%; ОФВ1 – 60%; ФЖЕЛ – 58%; ОФВ1/ФЖЕЛ – 57%; ПОС – 64%; МОС25 – 50%; МОС50 – 48%; МОС75 – 42%; СОС 25-75 – 52%, ЧТО ПОЗВОЛЯЕТ СДЕЛАТЬ ЗАКЛЮЧЕНИЕ О</w:t>
      </w:r>
    </w:p>
    <w:p>
      <w:r>
        <w:rPr>
          <w:b/>
        </w:rPr>
        <w:t xml:space="preserve">1: </w:t>
      </w:r>
      <w:r>
        <w:t>значительно выраженном нарушении проходимости дыхательных путей</w:t>
      </w:r>
    </w:p>
    <w:p>
      <w:r>
        <w:rPr>
          <w:b/>
        </w:rPr>
        <w:t xml:space="preserve">2: </w:t>
      </w:r>
      <w:r>
        <w:t>резко выраженном нарушении проходимости дыхательных путей</w:t>
      </w:r>
    </w:p>
    <w:p>
      <w:r>
        <w:rPr>
          <w:b/>
        </w:rPr>
        <w:t xml:space="preserve">3: </w:t>
      </w:r>
      <w:r>
        <w:t>гипотонической дискинезии крупных бронхов</w:t>
      </w:r>
    </w:p>
    <w:p>
      <w:r>
        <w:rPr>
          <w:b/>
        </w:rPr>
        <w:t xml:space="preserve">4: </w:t>
      </w:r>
      <w:r>
        <w:t>умеренно выраженном нарушении проходимости дыхательных путей</w:t>
      </w:r>
    </w:p>
    <w:p>
      <w:r>
        <w:t xml:space="preserve">Правильный ответ: </w:t>
      </w:r>
      <w:r>
        <w:rPr>
          <w:b/>
        </w:rPr>
        <w:t>значительно выраженном нарушении проходимости дыхательных путей</w:t>
      </w:r>
    </w:p>
    <w:p>
      <w:pPr>
        <w:pStyle w:val="Heading2"/>
      </w:pPr>
      <w:r>
        <w:t>КАКОЙ УЗ-ПРИЗНАК ХАРАКТЕРИЗУЕТ СТЕНОЗ МИТРАЛЬНОГО ОТВЕРСТИЯ?</w:t>
      </w:r>
    </w:p>
    <w:p>
      <w:r>
        <w:rPr>
          <w:b/>
        </w:rPr>
        <w:t xml:space="preserve">1: </w:t>
      </w:r>
      <w:r>
        <w:t>амплитуда движения створок митрального клапана увеличена</w:t>
      </w:r>
    </w:p>
    <w:p>
      <w:r>
        <w:rPr>
          <w:b/>
        </w:rPr>
        <w:t xml:space="preserve">2: </w:t>
      </w:r>
      <w:r>
        <w:t>створки митрального клапана утолщены, движутся однонаправленно</w:t>
      </w:r>
    </w:p>
    <w:p>
      <w:r>
        <w:rPr>
          <w:b/>
        </w:rPr>
        <w:t xml:space="preserve">3: </w:t>
      </w:r>
      <w:r>
        <w:t>створки митрального клапана движутся в противофазе</w:t>
      </w:r>
    </w:p>
    <w:p>
      <w:r>
        <w:rPr>
          <w:b/>
        </w:rPr>
        <w:t xml:space="preserve">4: </w:t>
      </w:r>
      <w:r>
        <w:t>провисание створок митрального клапана в полость предсердия</w:t>
      </w:r>
    </w:p>
    <w:p>
      <w:r>
        <w:t xml:space="preserve">Правильный ответ: </w:t>
      </w:r>
      <w:r>
        <w:rPr>
          <w:b/>
        </w:rPr>
        <w:t>створки митрального клапана утолщены, движутся однонаправленно</w:t>
      </w:r>
    </w:p>
    <w:p>
      <w:pPr>
        <w:pStyle w:val="Heading2"/>
      </w:pPr>
      <w:r>
        <w:t>ПРИ НЕКРОЗЕ ПЕРЕДНЕЙ СТЕНКИ ЛЕВОГО ЖЕЛУДОЧКА ПАТОЛОГИЧЕСКИЙ Q МОЖНО ОБНАРУЖИТЬ В ОТВЕДЕНИЯХ</w:t>
      </w:r>
    </w:p>
    <w:p>
      <w:r>
        <w:rPr>
          <w:b/>
        </w:rPr>
        <w:t xml:space="preserve">1: </w:t>
      </w:r>
      <w:r>
        <w:t>III, aVF, V7-V9</w:t>
      </w:r>
    </w:p>
    <w:p>
      <w:r>
        <w:rPr>
          <w:b/>
        </w:rPr>
        <w:t xml:space="preserve">2: </w:t>
      </w:r>
      <w:r>
        <w:t>II, III, aVF</w:t>
      </w:r>
    </w:p>
    <w:p>
      <w:r>
        <w:rPr>
          <w:b/>
        </w:rPr>
        <w:t xml:space="preserve">3: </w:t>
      </w:r>
      <w:r>
        <w:t>I, aVL, V1-V6</w:t>
      </w:r>
    </w:p>
    <w:p>
      <w:r>
        <w:rPr>
          <w:b/>
        </w:rPr>
        <w:t xml:space="preserve">4: </w:t>
      </w:r>
      <w:r>
        <w:t>I, aVL, aVR, aVF</w:t>
      </w:r>
    </w:p>
    <w:p>
      <w:r>
        <w:t xml:space="preserve">Правильный ответ: </w:t>
      </w:r>
      <w:r>
        <w:rPr>
          <w:b/>
        </w:rPr>
        <w:t>I, aVL, V1-V6</w:t>
      </w:r>
    </w:p>
    <w:p>
      <w:pPr>
        <w:pStyle w:val="Heading2"/>
      </w:pPr>
      <w:r>
        <w:t>ЭХОКАРДИОГРАФИЧЕСКИМ ПРИЗНАКОМ АОРТАЛЬНОГО СТЕНОЗА В В-РЕЖИМЕ МОЖЕТ СЛУЖИТЬ</w:t>
      </w:r>
    </w:p>
    <w:p>
      <w:r>
        <w:rPr>
          <w:b/>
        </w:rPr>
        <w:t xml:space="preserve">1: </w:t>
      </w:r>
      <w:r>
        <w:t>нормальные неизмененные створки и комиссуры аортального клапана</w:t>
      </w:r>
    </w:p>
    <w:p>
      <w:r>
        <w:rPr>
          <w:b/>
        </w:rPr>
        <w:t xml:space="preserve">2: </w:t>
      </w:r>
      <w:r>
        <w:t>пролабирование в диастолу створок аортального клапана и нормальная аорта</w:t>
      </w:r>
    </w:p>
    <w:p>
      <w:r>
        <w:rPr>
          <w:b/>
        </w:rPr>
        <w:t xml:space="preserve">3: </w:t>
      </w:r>
      <w:r>
        <w:t>наличие вегетации на створке аортального клапана и дилатация аорты</w:t>
      </w:r>
    </w:p>
    <w:p>
      <w:r>
        <w:rPr>
          <w:b/>
        </w:rPr>
        <w:t xml:space="preserve">4: </w:t>
      </w:r>
      <w:r>
        <w:t>дилатация восходящего отдела аорты при выраженной кальцификации створок аортального клапана и комиссур клапана с ограничением их открытия</w:t>
      </w:r>
    </w:p>
    <w:p>
      <w:r>
        <w:t xml:space="preserve">Правильный ответ: </w:t>
      </w:r>
      <w:r>
        <w:rPr>
          <w:b/>
        </w:rPr>
        <w:t>дилатация восходящего отдела аорты при выраженной кальцификации створок аортального клапана и комиссур клапана с ограничением их открытия</w:t>
      </w:r>
    </w:p>
    <w:p>
      <w:pPr>
        <w:pStyle w:val="Heading2"/>
      </w:pPr>
      <w:r>
        <w:t>ВЫЯВЛЕННАЯ ПРИ НЕЙРОСОНОГРАФИИ ОККЛЮЗИОННАЯ ГИДРОЦЕФАЛИЯ ПРИ ОБЪЁМНЫХ ОБРАЗОВАНИЯХ ЗАДНЕЙ ЧЕРЕПНОЙ ЯМКИ ОБЫЧНО ОБУСЛОВЛЕНА СТЕНОЗОМ</w:t>
      </w:r>
    </w:p>
    <w:p>
      <w:r>
        <w:rPr>
          <w:b/>
        </w:rPr>
        <w:t xml:space="preserve">1: </w:t>
      </w:r>
      <w:r>
        <w:t>отверстий Мажанди и Люшка</w:t>
      </w:r>
    </w:p>
    <w:p>
      <w:r>
        <w:rPr>
          <w:b/>
        </w:rPr>
        <w:t xml:space="preserve">2: </w:t>
      </w:r>
      <w:r>
        <w:t>только отверстий Люшка</w:t>
      </w:r>
    </w:p>
    <w:p>
      <w:r>
        <w:rPr>
          <w:b/>
        </w:rPr>
        <w:t xml:space="preserve">3: </w:t>
      </w:r>
      <w:r>
        <w:t>Сильвиева водопровода</w:t>
      </w:r>
    </w:p>
    <w:p>
      <w:r>
        <w:rPr>
          <w:b/>
        </w:rPr>
        <w:t xml:space="preserve">4: </w:t>
      </w:r>
      <w:r>
        <w:t>только отверстия Мажанди</w:t>
      </w:r>
    </w:p>
    <w:p>
      <w:r>
        <w:t xml:space="preserve">Правильный ответ: </w:t>
      </w:r>
      <w:r>
        <w:rPr>
          <w:b/>
        </w:rPr>
        <w:t>Сильвиева водопровода</w:t>
      </w:r>
    </w:p>
    <w:p>
      <w:pPr>
        <w:pStyle w:val="Heading2"/>
      </w:pPr>
      <w:r>
        <w:t>ПОНИЖЕНИЕ АРТЕРИАЛЬНОГО ДАВЛЕНИЯ РЕАЛИЗУЕТСЯ ЧЕРЕЗ ЭНДОГЕННЫЕ ФАКТОРЫ</w:t>
      </w:r>
    </w:p>
    <w:p>
      <w:r>
        <w:rPr>
          <w:b/>
        </w:rPr>
        <w:t xml:space="preserve">1: </w:t>
      </w:r>
      <w:r>
        <w:t>ангиотензин-2, кортизол, катехоламины</w:t>
      </w:r>
    </w:p>
    <w:p>
      <w:r>
        <w:rPr>
          <w:b/>
        </w:rPr>
        <w:t xml:space="preserve">2: </w:t>
      </w:r>
      <w:r>
        <w:t>простациклин, ангиотензин-3, кортизол</w:t>
      </w:r>
    </w:p>
    <w:p>
      <w:r>
        <w:rPr>
          <w:b/>
        </w:rPr>
        <w:t xml:space="preserve">3: </w:t>
      </w:r>
      <w:r>
        <w:t>кортизол, брадикинин, катехоламины</w:t>
      </w:r>
    </w:p>
    <w:p>
      <w:r>
        <w:rPr>
          <w:b/>
        </w:rPr>
        <w:t xml:space="preserve">4: </w:t>
      </w:r>
      <w:r>
        <w:t>простациклин, брадикинин, оксид азота</w:t>
      </w:r>
    </w:p>
    <w:p>
      <w:r>
        <w:t xml:space="preserve">Правильный ответ: </w:t>
      </w:r>
      <w:r>
        <w:rPr>
          <w:b/>
        </w:rPr>
        <w:t>простациклин, брадикинин, оксид азота</w:t>
      </w:r>
    </w:p>
    <w:p>
      <w:pPr>
        <w:pStyle w:val="Heading2"/>
      </w:pPr>
      <w:r>
        <w:t>ПРИОРИТЕТ ИНТЕРЕСОВ ПАЦИЕНТА ПРИ ОКАЗАНИИ МЕДИЦИНСКОЙ ПОМОЩИ РЕАЛИЗУЕТСЯ ПУТЕМ</w:t>
      </w:r>
    </w:p>
    <w:p>
      <w:r>
        <w:rPr>
          <w:b/>
        </w:rPr>
        <w:t xml:space="preserve">1: </w:t>
      </w:r>
      <w:r>
        <w:t>соблюдения норм трудовой дисциплины</w:t>
      </w:r>
    </w:p>
    <w:p>
      <w:r>
        <w:rPr>
          <w:b/>
        </w:rPr>
        <w:t xml:space="preserve">2: </w:t>
      </w:r>
      <w:r>
        <w:t>соблюдения этических и моральных норм, уважительного и гуманного отношения к пациенту</w:t>
      </w:r>
    </w:p>
    <w:p>
      <w:r>
        <w:rPr>
          <w:b/>
        </w:rPr>
        <w:t xml:space="preserve">3: </w:t>
      </w:r>
      <w:r>
        <w:t>соблюдения правил техники безопасности при осуществлении медицинской деятельности</w:t>
      </w:r>
    </w:p>
    <w:p>
      <w:r>
        <w:rPr>
          <w:b/>
        </w:rPr>
        <w:t xml:space="preserve">4: </w:t>
      </w:r>
      <w:r>
        <w:t>рационального использования лекарственных средств у льготных категорий граждан</w:t>
      </w:r>
    </w:p>
    <w:p>
      <w:r>
        <w:t xml:space="preserve">Правильный ответ: </w:t>
      </w:r>
      <w:r>
        <w:rPr>
          <w:b/>
        </w:rPr>
        <w:t>соблюдения этических и моральных норм, уважительного и гуманного отношения к пациенту</w:t>
      </w:r>
    </w:p>
    <w:p>
      <w:pPr>
        <w:pStyle w:val="Heading2"/>
      </w:pPr>
      <w:r>
        <w:t>НАЧАЛЬНЫМ УЛЬТРАЗВУКОВЫМ ПРИЗНАКОМ АТЕРОСКЛЕРОЗА ПРИ УЗДС БЦА ЯВЛЯЕТСЯ</w:t>
      </w:r>
    </w:p>
    <w:p>
      <w:r>
        <w:rPr>
          <w:b/>
        </w:rPr>
        <w:t xml:space="preserve">1: </w:t>
      </w:r>
      <w:r>
        <w:t>утолщение комплекса интима-медиа</w:t>
      </w:r>
    </w:p>
    <w:p>
      <w:r>
        <w:rPr>
          <w:b/>
        </w:rPr>
        <w:t xml:space="preserve">2: </w:t>
      </w:r>
      <w:r>
        <w:t>наличие атеросклеротической бляшки</w:t>
      </w:r>
    </w:p>
    <w:p>
      <w:r>
        <w:rPr>
          <w:b/>
        </w:rPr>
        <w:t xml:space="preserve">3: </w:t>
      </w:r>
      <w:r>
        <w:t>магистрально-измененный кровоток</w:t>
      </w:r>
    </w:p>
    <w:p>
      <w:r>
        <w:rPr>
          <w:b/>
        </w:rPr>
        <w:t xml:space="preserve">4: </w:t>
      </w:r>
      <w:r>
        <w:t>увеличение пиковой систолической скорости кровотока</w:t>
      </w:r>
    </w:p>
    <w:p>
      <w:r>
        <w:t xml:space="preserve">Правильный ответ: </w:t>
      </w:r>
      <w:r>
        <w:rPr>
          <w:b/>
        </w:rPr>
        <w:t>утолщение комплекса интима-медиа</w:t>
      </w:r>
    </w:p>
    <w:p>
      <w:pPr>
        <w:pStyle w:val="Heading2"/>
      </w:pPr>
      <w:r>
        <w:t>УЛЬТРАЗВУКОВОЕ ИССЛЕДОВАНИЕ ВНУТРЕННИХ ЯРЕМНЫХ ВЕН ВЫПОЛНЯЕТСЯ ДАТЧИКОМ ______ ФОРМАТА</w:t>
      </w:r>
    </w:p>
    <w:p>
      <w:r>
        <w:rPr>
          <w:b/>
        </w:rPr>
        <w:t xml:space="preserve">1: </w:t>
      </w:r>
      <w:r>
        <w:t>линейного</w:t>
      </w:r>
    </w:p>
    <w:p>
      <w:r>
        <w:rPr>
          <w:b/>
        </w:rPr>
        <w:t xml:space="preserve">2: </w:t>
      </w:r>
      <w:r>
        <w:t>секторного</w:t>
      </w:r>
    </w:p>
    <w:p>
      <w:r>
        <w:rPr>
          <w:b/>
        </w:rPr>
        <w:t xml:space="preserve">3: </w:t>
      </w:r>
      <w:r>
        <w:t>векторного</w:t>
      </w:r>
    </w:p>
    <w:p>
      <w:r>
        <w:rPr>
          <w:b/>
        </w:rPr>
        <w:t xml:space="preserve">4: </w:t>
      </w:r>
      <w:r>
        <w:t>конвексного</w:t>
      </w:r>
    </w:p>
    <w:p>
      <w:r>
        <w:t xml:space="preserve">Правильный ответ: </w:t>
      </w:r>
      <w:r>
        <w:rPr>
          <w:b/>
        </w:rPr>
        <w:t>линейного</w:t>
      </w:r>
    </w:p>
    <w:p>
      <w:pPr>
        <w:pStyle w:val="Heading2"/>
      </w:pPr>
      <w:r>
        <w:t>К ТИПИЧНОЙ АРИТМИИ У ЛИЦ С СИНДРОМОМ УДЛИНЕННОГО QT ВО ВРЕМЯ СИНКОПЕ ОТНОСЯТ</w:t>
      </w:r>
    </w:p>
    <w:p>
      <w:r>
        <w:rPr>
          <w:b/>
        </w:rPr>
        <w:t xml:space="preserve">1: </w:t>
      </w:r>
      <w:r>
        <w:t>ранние желудочковые экстрасистолы</w:t>
      </w:r>
    </w:p>
    <w:p>
      <w:r>
        <w:rPr>
          <w:b/>
        </w:rPr>
        <w:t xml:space="preserve">2: </w:t>
      </w:r>
      <w:r>
        <w:t>залпы наджелудочковой тахикардии</w:t>
      </w:r>
    </w:p>
    <w:p>
      <w:r>
        <w:rPr>
          <w:b/>
        </w:rPr>
        <w:t xml:space="preserve">3: </w:t>
      </w:r>
      <w:r>
        <w:t>желудочковую тахикардию типа «пируэт»</w:t>
      </w:r>
    </w:p>
    <w:p>
      <w:r>
        <w:rPr>
          <w:b/>
        </w:rPr>
        <w:t xml:space="preserve">4: </w:t>
      </w:r>
      <w:r>
        <w:t>мономорфную желудочковую тахикардию</w:t>
      </w:r>
    </w:p>
    <w:p>
      <w:r>
        <w:t xml:space="preserve">Правильный ответ: </w:t>
      </w:r>
      <w:r>
        <w:rPr>
          <w:b/>
        </w:rPr>
        <w:t>желудочковую тахикардию типа «пируэт»</w:t>
      </w:r>
    </w:p>
    <w:p>
      <w:pPr>
        <w:pStyle w:val="Heading2"/>
      </w:pPr>
      <w:r>
        <w:t>КОНТРАСТНУЮ ЭХОКАРДИОГРАФИЮ ЛЕВЫХ КАМЕР СЕРДЦА СЛЕДУЕТ ИСПОЛЬЗОВАТЬ ДЛЯ</w:t>
      </w:r>
    </w:p>
    <w:p>
      <w:r>
        <w:rPr>
          <w:b/>
        </w:rPr>
        <w:t xml:space="preserve">1: </w:t>
      </w:r>
      <w:r>
        <w:t>улучшения качества изображения внутрисердечных структур</w:t>
      </w:r>
    </w:p>
    <w:p>
      <w:r>
        <w:rPr>
          <w:b/>
        </w:rPr>
        <w:t xml:space="preserve">2: </w:t>
      </w:r>
      <w:r>
        <w:t>для расчёта индекса массы миокарда левого желудочка</w:t>
      </w:r>
    </w:p>
    <w:p>
      <w:r>
        <w:rPr>
          <w:b/>
        </w:rPr>
        <w:t xml:space="preserve">3: </w:t>
      </w:r>
      <w:r>
        <w:t>уточнения степени пролабирования створок митрального клапана</w:t>
      </w:r>
    </w:p>
    <w:p>
      <w:r>
        <w:rPr>
          <w:b/>
        </w:rPr>
        <w:t xml:space="preserve">4: </w:t>
      </w:r>
      <w:r>
        <w:t>более точного расчёта количества жидкости в полости перикарда</w:t>
      </w:r>
    </w:p>
    <w:p>
      <w:r>
        <w:t xml:space="preserve">Правильный ответ: </w:t>
      </w:r>
      <w:r>
        <w:rPr>
          <w:b/>
        </w:rPr>
        <w:t>улучшения качества изображения внутрисердечных структур</w:t>
      </w:r>
    </w:p>
    <w:p>
      <w:pPr>
        <w:pStyle w:val="Heading2"/>
      </w:pPr>
      <w:r>
        <w:t>ПОД ЭЛЕКТРОЭНЦЕФАЛОГРАММОЙ ПОНИМАЮТ ЗАПИСЬ КОЛЕБАНИЙ БИОПОТЕНЦИАЛОВ</w:t>
      </w:r>
    </w:p>
    <w:p>
      <w:r>
        <w:rPr>
          <w:b/>
        </w:rPr>
        <w:t xml:space="preserve">1: </w:t>
      </w:r>
      <w:r>
        <w:t>коры больших полушарий мозга</w:t>
      </w:r>
    </w:p>
    <w:p>
      <w:r>
        <w:rPr>
          <w:b/>
        </w:rPr>
        <w:t xml:space="preserve">2: </w:t>
      </w:r>
      <w:r>
        <w:t>поверхностных структур</w:t>
      </w:r>
    </w:p>
    <w:p>
      <w:r>
        <w:rPr>
          <w:b/>
        </w:rPr>
        <w:t xml:space="preserve">3: </w:t>
      </w:r>
      <w:r>
        <w:t>сердца</w:t>
      </w:r>
    </w:p>
    <w:p>
      <w:r>
        <w:rPr>
          <w:b/>
        </w:rPr>
        <w:t xml:space="preserve">4: </w:t>
      </w:r>
      <w:r>
        <w:t>ствола мозга</w:t>
      </w:r>
    </w:p>
    <w:p>
      <w:r>
        <w:t xml:space="preserve">Правильный ответ: </w:t>
      </w:r>
      <w:r>
        <w:rPr>
          <w:b/>
        </w:rPr>
        <w:t>коры больших полушарий мозга</w:t>
      </w:r>
    </w:p>
    <w:p>
      <w:pPr>
        <w:pStyle w:val="Heading2"/>
      </w:pPr>
      <w:r>
        <w:t>К ОСНОВНЫМ УЛЬТРАЗВУКОВЫМ ПРИЗНАКАМ ОТСЛОЙКИ АНЕВРИЗМЫ БРЮШНОГО ОТДЕЛА АОРТЫ ОТНОСЯТ</w:t>
      </w:r>
    </w:p>
    <w:p>
      <w:r>
        <w:rPr>
          <w:b/>
        </w:rPr>
        <w:t xml:space="preserve">1: </w:t>
      </w:r>
      <w:r>
        <w:t>формирование ложного канала интимы</w:t>
      </w:r>
    </w:p>
    <w:p>
      <w:r>
        <w:rPr>
          <w:b/>
        </w:rPr>
        <w:t xml:space="preserve">2: </w:t>
      </w:r>
      <w:r>
        <w:t>усиление кровотока по почечным артериям</w:t>
      </w:r>
    </w:p>
    <w:p>
      <w:r>
        <w:rPr>
          <w:b/>
        </w:rPr>
        <w:t xml:space="preserve">3: </w:t>
      </w:r>
      <w:r>
        <w:t>снижение кровотока по почечным артериям</w:t>
      </w:r>
    </w:p>
    <w:p>
      <w:r>
        <w:rPr>
          <w:b/>
        </w:rPr>
        <w:t xml:space="preserve">4: </w:t>
      </w:r>
      <w:r>
        <w:t>формирование ложного канала соединенного с естественным и формирование цветового спектра в месте затека</w:t>
      </w:r>
    </w:p>
    <w:p>
      <w:r>
        <w:t xml:space="preserve">Правильный ответ: </w:t>
      </w:r>
      <w:r>
        <w:rPr>
          <w:b/>
        </w:rPr>
        <w:t>формирование ложного канала соединенного с естественным и формирование цветового спектра в месте затека</w:t>
      </w:r>
    </w:p>
    <w:p>
      <w:pPr>
        <w:pStyle w:val="Heading2"/>
      </w:pPr>
      <w:r>
        <w:t>ЛОКАЛЬНАЯ ГЕМОДИНАМИЧЕСКАЯ ЗНАЧИМОСТЬ ЗАВИСИТ ОТ</w:t>
      </w:r>
    </w:p>
    <w:p>
      <w:r>
        <w:rPr>
          <w:b/>
        </w:rPr>
        <w:t xml:space="preserve">1: </w:t>
      </w:r>
      <w:r>
        <w:t>локализации атеросклеротической бляшки</w:t>
      </w:r>
    </w:p>
    <w:p>
      <w:r>
        <w:rPr>
          <w:b/>
        </w:rPr>
        <w:t xml:space="preserve">2: </w:t>
      </w:r>
      <w:r>
        <w:t>характера кровотока</w:t>
      </w:r>
    </w:p>
    <w:p>
      <w:r>
        <w:rPr>
          <w:b/>
        </w:rPr>
        <w:t xml:space="preserve">3: </w:t>
      </w:r>
      <w:r>
        <w:t>степени стеноза</w:t>
      </w:r>
    </w:p>
    <w:p>
      <w:r>
        <w:rPr>
          <w:b/>
        </w:rPr>
        <w:t xml:space="preserve">4: </w:t>
      </w:r>
      <w:r>
        <w:t>типа артерии</w:t>
      </w:r>
    </w:p>
    <w:p>
      <w:r>
        <w:t xml:space="preserve">Правильный ответ: </w:t>
      </w:r>
      <w:r>
        <w:rPr>
          <w:b/>
        </w:rPr>
        <w:t>степени стеноза</w:t>
      </w:r>
    </w:p>
    <w:p>
      <w:pPr>
        <w:pStyle w:val="Heading2"/>
      </w:pPr>
      <w:r>
        <w:t>ПРИМЕНЕНИЕ КЛИНИЧЕСКИХ РЕКОМЕНДАЦИЙ, СТАНДАРТОВ И ПОРЯДКОВ МЕДИЦИНСКОЙ ПОМОЩИ СПОСОБСТВУЕТ</w:t>
      </w:r>
    </w:p>
    <w:p>
      <w:r>
        <w:rPr>
          <w:b/>
        </w:rPr>
        <w:t xml:space="preserve">1: </w:t>
      </w:r>
      <w:r>
        <w:t>увеличению расходов финансовых средств</w:t>
      </w:r>
    </w:p>
    <w:p>
      <w:r>
        <w:rPr>
          <w:b/>
        </w:rPr>
        <w:t xml:space="preserve">2: </w:t>
      </w:r>
      <w:r>
        <w:t>выработке единых подходов к оказанию медицинской помощи</w:t>
      </w:r>
    </w:p>
    <w:p>
      <w:r>
        <w:rPr>
          <w:b/>
        </w:rPr>
        <w:t xml:space="preserve">3: </w:t>
      </w:r>
      <w:r>
        <w:t>повышению укомплектованности медицинскими кадрами</w:t>
      </w:r>
    </w:p>
    <w:p>
      <w:r>
        <w:rPr>
          <w:b/>
        </w:rPr>
        <w:t xml:space="preserve">4: </w:t>
      </w:r>
      <w:r>
        <w:t>реорганизации медицинских организаций</w:t>
      </w:r>
    </w:p>
    <w:p>
      <w:r>
        <w:t xml:space="preserve">Правильный ответ: </w:t>
      </w:r>
      <w:r>
        <w:rPr>
          <w:b/>
        </w:rPr>
        <w:t>выработке единых подходов к оказанию медицинской помощи</w:t>
      </w:r>
    </w:p>
    <w:p>
      <w:pPr>
        <w:pStyle w:val="Heading2"/>
      </w:pPr>
      <w:r>
        <w:t>У НЕДОНОШЕННЫХ НОВОРОЖДЁННЫХ СУБЭПЕНДИМАЛЬНЫЕ  КРОВОИЗЛИЯНИЯ НАИБОЛЕЕ ЧАСТО ЛОКАЛИЗУЮТСЯ НА УРОВНЕ</w:t>
      </w:r>
    </w:p>
    <w:p>
      <w:r>
        <w:rPr>
          <w:b/>
        </w:rPr>
        <w:t xml:space="preserve">1: </w:t>
      </w:r>
      <w:r>
        <w:t>тел боковых желудочков</w:t>
      </w:r>
    </w:p>
    <w:p>
      <w:r>
        <w:rPr>
          <w:b/>
        </w:rPr>
        <w:t xml:space="preserve">2: </w:t>
      </w:r>
      <w:r>
        <w:t>задних рогов боковых желудочков</w:t>
      </w:r>
    </w:p>
    <w:p>
      <w:r>
        <w:rPr>
          <w:b/>
        </w:rPr>
        <w:t xml:space="preserve">3: </w:t>
      </w:r>
      <w:r>
        <w:t>сосудистых сплетений боковых желудочков</w:t>
      </w:r>
    </w:p>
    <w:p>
      <w:r>
        <w:rPr>
          <w:b/>
        </w:rPr>
        <w:t xml:space="preserve">4: </w:t>
      </w:r>
      <w:r>
        <w:t>головок хвостатых ядер</w:t>
      </w:r>
    </w:p>
    <w:p>
      <w:r>
        <w:t xml:space="preserve">Правильный ответ: </w:t>
      </w:r>
      <w:r>
        <w:rPr>
          <w:b/>
        </w:rPr>
        <w:t>головок хвостатых ядер</w:t>
      </w:r>
    </w:p>
    <w:p>
      <w:pPr>
        <w:pStyle w:val="Heading2"/>
      </w:pPr>
      <w:r>
        <w:t>К НАИБОЛЕЕ ЧАСТЫМ ПРИЧИНАМ ФОРМИРОВАНИЯ ТРИКУСПИДАЛЬНОГО СТЕНОЗА У БОЛЬНЫХ СТАРШЕ 65 ЛЕТ ОТНОСЯТ</w:t>
      </w:r>
    </w:p>
    <w:p>
      <w:r>
        <w:rPr>
          <w:b/>
        </w:rPr>
        <w:t xml:space="preserve">1: </w:t>
      </w:r>
      <w:r>
        <w:t>атеросклеротические изменения и дегенеративную кальцификацию клапана</w:t>
      </w:r>
    </w:p>
    <w:p>
      <w:r>
        <w:rPr>
          <w:b/>
        </w:rPr>
        <w:t xml:space="preserve">2: </w:t>
      </w:r>
      <w:r>
        <w:t>инфекционный эндокардит</w:t>
      </w:r>
    </w:p>
    <w:p>
      <w:r>
        <w:rPr>
          <w:b/>
        </w:rPr>
        <w:t xml:space="preserve">3: </w:t>
      </w:r>
      <w:r>
        <w:t>ревматизм</w:t>
      </w:r>
    </w:p>
    <w:p>
      <w:r>
        <w:rPr>
          <w:b/>
        </w:rPr>
        <w:t xml:space="preserve">4: </w:t>
      </w:r>
      <w:r>
        <w:t>системное заболевание</w:t>
      </w:r>
    </w:p>
    <w:p>
      <w:r>
        <w:t xml:space="preserve">Правильный ответ: </w:t>
      </w:r>
      <w:r>
        <w:rPr>
          <w:b/>
        </w:rPr>
        <w:t>ревматизм</w:t>
      </w:r>
    </w:p>
    <w:p>
      <w:pPr>
        <w:pStyle w:val="Heading2"/>
      </w:pPr>
      <w:r>
        <w:t>ТИП RS ГИПЕРТРОФИИ ПРАВОГО ЖЕЛУДОЧКА НЕОБХОДИМО ДИФФЕРЕНЦИРОВАТЬ С</w:t>
      </w:r>
    </w:p>
    <w:p>
      <w:r>
        <w:rPr>
          <w:b/>
        </w:rPr>
        <w:t xml:space="preserve">1: </w:t>
      </w:r>
      <w:r>
        <w:t>поворотом сердца против часовой стрелки</w:t>
      </w:r>
    </w:p>
    <w:p>
      <w:r>
        <w:rPr>
          <w:b/>
        </w:rPr>
        <w:t xml:space="preserve">2: </w:t>
      </w:r>
      <w:r>
        <w:t>горизонтальным положением со смещением переходной зоны вправо</w:t>
      </w:r>
    </w:p>
    <w:p>
      <w:r>
        <w:rPr>
          <w:b/>
        </w:rPr>
        <w:t xml:space="preserve">3: </w:t>
      </w:r>
      <w:r>
        <w:t>блокадой передней ветви левой ножки пучка Гиса</w:t>
      </w:r>
    </w:p>
    <w:p>
      <w:r>
        <w:rPr>
          <w:b/>
        </w:rPr>
        <w:t xml:space="preserve">4: </w:t>
      </w:r>
      <w:r>
        <w:t>вертикальным положением со смещением переходной зоны вправо</w:t>
      </w:r>
    </w:p>
    <w:p>
      <w:r>
        <w:t xml:space="preserve">Правильный ответ: </w:t>
      </w:r>
      <w:r>
        <w:rPr>
          <w:b/>
        </w:rPr>
        <w:t>горизонтальным положением со смещением переходной зоны вправо</w:t>
      </w:r>
    </w:p>
    <w:p>
      <w:pPr>
        <w:pStyle w:val="Heading2"/>
      </w:pPr>
      <w:r>
        <w:t>ПРИ ГИПЕРТРОФИИ ПРАВОГО ПРЕДСЕРДИЯ АМПЛИТУДА ЗУБЦА Р ПРЕВЫШАЕТ (В ММ)</w:t>
      </w:r>
    </w:p>
    <w:p>
      <w:r>
        <w:rPr>
          <w:b/>
        </w:rPr>
        <w:t xml:space="preserve">1: </w:t>
      </w:r>
      <w:r>
        <w:t>2,5</w:t>
      </w:r>
    </w:p>
    <w:p>
      <w:r>
        <w:rPr>
          <w:b/>
        </w:rPr>
        <w:t xml:space="preserve">2: </w:t>
      </w:r>
      <w:r>
        <w:t>7,5</w:t>
      </w:r>
    </w:p>
    <w:p>
      <w:r>
        <w:rPr>
          <w:b/>
        </w:rPr>
        <w:t xml:space="preserve">3: </w:t>
      </w:r>
      <w:r>
        <w:t>5</w:t>
      </w:r>
    </w:p>
    <w:p>
      <w:r>
        <w:rPr>
          <w:b/>
        </w:rPr>
        <w:t xml:space="preserve">4: </w:t>
      </w:r>
      <w:r>
        <w:t>10</w:t>
      </w:r>
    </w:p>
    <w:p>
      <w:r>
        <w:t xml:space="preserve">Правильный ответ: </w:t>
      </w:r>
      <w:r>
        <w:rPr>
          <w:b/>
        </w:rPr>
        <w:t>2,5</w:t>
      </w:r>
    </w:p>
    <w:p>
      <w:pPr>
        <w:pStyle w:val="Heading2"/>
      </w:pPr>
      <w:r>
        <w:t>КЛЮЧЕВЫМ ПОКАЗАТЕЛЕМ, ОПРЕДЕЛЯЕМЫМ ПО РЕЗУЛЬТАТАМ СПОКОЙНОГО ДЫХАТЕЛЬНОГО МАНЕВРА, ЯВЛЯЕТСЯ</w:t>
      </w:r>
    </w:p>
    <w:p>
      <w:r>
        <w:rPr>
          <w:b/>
        </w:rPr>
        <w:t xml:space="preserve">1: </w:t>
      </w:r>
      <w:r>
        <w:t>жизненная емкость легких</w:t>
      </w:r>
    </w:p>
    <w:p>
      <w:r>
        <w:rPr>
          <w:b/>
        </w:rPr>
        <w:t xml:space="preserve">2: </w:t>
      </w:r>
      <w:r>
        <w:t>дыхательный объем</w:t>
      </w:r>
    </w:p>
    <w:p>
      <w:r>
        <w:rPr>
          <w:b/>
        </w:rPr>
        <w:t xml:space="preserve">3: </w:t>
      </w:r>
      <w:r>
        <w:t>емкость вдоха</w:t>
      </w:r>
    </w:p>
    <w:p>
      <w:r>
        <w:rPr>
          <w:b/>
        </w:rPr>
        <w:t xml:space="preserve">4: </w:t>
      </w:r>
      <w:r>
        <w:t>остаточный объем</w:t>
      </w:r>
    </w:p>
    <w:p>
      <w:r>
        <w:t xml:space="preserve">Правильный ответ: </w:t>
      </w:r>
      <w:r>
        <w:rPr>
          <w:b/>
        </w:rPr>
        <w:t>жизненная емкость легких</w:t>
      </w:r>
    </w:p>
    <w:p>
      <w:pPr>
        <w:pStyle w:val="Heading2"/>
      </w:pPr>
      <w:r>
        <w:t>ХАРАКТЕРНЫЕ ИЗМЕНЕНИЯ, РЕГИСТРИРУЕМЫЕ В ОТВЕДЕНИЯХ V1-V3 СВИДЕТЕЛЬСТВУЮТ ОБ ИНФАРКТЕ МИОКАРДА</w:t>
      </w:r>
    </w:p>
    <w:p>
      <w:r>
        <w:rPr>
          <w:b/>
        </w:rPr>
        <w:t xml:space="preserve">1: </w:t>
      </w:r>
      <w:r>
        <w:t>передне-верхушечном</w:t>
      </w:r>
    </w:p>
    <w:p>
      <w:r>
        <w:rPr>
          <w:b/>
        </w:rPr>
        <w:t xml:space="preserve">2: </w:t>
      </w:r>
      <w:r>
        <w:t>передне-перегородочном</w:t>
      </w:r>
    </w:p>
    <w:p>
      <w:r>
        <w:rPr>
          <w:b/>
        </w:rPr>
        <w:t xml:space="preserve">3: </w:t>
      </w:r>
      <w:r>
        <w:t>передне-боковом</w:t>
      </w:r>
    </w:p>
    <w:p>
      <w:r>
        <w:rPr>
          <w:b/>
        </w:rPr>
        <w:t xml:space="preserve">4: </w:t>
      </w:r>
      <w:r>
        <w:t>перегородочно-верхушечном</w:t>
      </w:r>
    </w:p>
    <w:p>
      <w:r>
        <w:t xml:space="preserve">Правильный ответ: </w:t>
      </w:r>
      <w:r>
        <w:rPr>
          <w:b/>
        </w:rPr>
        <w:t>передне-перегородочном</w:t>
      </w:r>
    </w:p>
    <w:p>
      <w:pPr>
        <w:pStyle w:val="Heading2"/>
      </w:pPr>
      <w:r>
        <w:t>ГЛУБОКИЕ БЕДРЕННЫЕ ВЕНЫ ОТНОСЯТСЯ К ВЕНАМ</w:t>
      </w:r>
    </w:p>
    <w:p>
      <w:r>
        <w:rPr>
          <w:b/>
        </w:rPr>
        <w:t xml:space="preserve">1: </w:t>
      </w:r>
      <w:r>
        <w:t>с умеренным содержанием мышечных элементов</w:t>
      </w:r>
    </w:p>
    <w:p>
      <w:r>
        <w:rPr>
          <w:b/>
        </w:rPr>
        <w:t xml:space="preserve">2: </w:t>
      </w:r>
      <w:r>
        <w:t>безмышечного типа</w:t>
      </w:r>
    </w:p>
    <w:p>
      <w:r>
        <w:rPr>
          <w:b/>
        </w:rPr>
        <w:t xml:space="preserve">3: </w:t>
      </w:r>
      <w:r>
        <w:t>с выраженным содержанием мышечных элементов</w:t>
      </w:r>
    </w:p>
    <w:p>
      <w:r>
        <w:rPr>
          <w:b/>
        </w:rPr>
        <w:t xml:space="preserve">4: </w:t>
      </w:r>
      <w:r>
        <w:t>с малым содержанием мышечных элементов</w:t>
      </w:r>
    </w:p>
    <w:p>
      <w:r>
        <w:t xml:space="preserve">Правильный ответ: </w:t>
      </w:r>
      <w:r>
        <w:rPr>
          <w:b/>
        </w:rPr>
        <w:t>с выраженным содержанием мышечных элементов</w:t>
      </w:r>
    </w:p>
    <w:p>
      <w:pPr>
        <w:pStyle w:val="Heading2"/>
      </w:pPr>
      <w:r>
        <w:t>МАКСИМАЛЬНОЕ СИСТОЛИЧЕСКОЕ ДАВЛЕНИЕ В ЛЕГОЧНОЙ АРТЕРИИ В РЕЖИМЕ НЕПРЕРЫВНОВОЛНОВОЙ ДОППЛЕРОГРАФИИ РАВНО</w:t>
      </w:r>
    </w:p>
    <w:p>
      <w:r>
        <w:rPr>
          <w:b/>
        </w:rPr>
        <w:t xml:space="preserve">1: </w:t>
      </w:r>
      <w:r>
        <w:t>разности диастолического артериального давления пациента и конечного диастолического градиента давления потока аортальной регургитации</w:t>
      </w:r>
    </w:p>
    <w:p>
      <w:r>
        <w:rPr>
          <w:b/>
        </w:rPr>
        <w:t xml:space="preserve">2: </w:t>
      </w:r>
      <w:r>
        <w:t>сумме конечного диастолического градиента давления потока легочной регургитации и среднего давления в правом предсердии</w:t>
      </w:r>
    </w:p>
    <w:p>
      <w:r>
        <w:rPr>
          <w:b/>
        </w:rPr>
        <w:t xml:space="preserve">3: </w:t>
      </w:r>
      <w:r>
        <w:t>разности систолического артериального давления пациента и градиента давления потока митральной регургитации</w:t>
      </w:r>
    </w:p>
    <w:p>
      <w:r>
        <w:rPr>
          <w:b/>
        </w:rPr>
        <w:t xml:space="preserve">4: </w:t>
      </w:r>
      <w:r>
        <w:t>сумме градиента давления потока трикуспидальной регургитации и среднего давления в правом предсердии</w:t>
      </w:r>
    </w:p>
    <w:p>
      <w:r>
        <w:t xml:space="preserve">Правильный ответ: </w:t>
      </w:r>
      <w:r>
        <w:rPr>
          <w:b/>
        </w:rPr>
        <w:t>сумме градиента давления потока трикуспидальной регургитации и среднего давления в правом предсердии</w:t>
      </w:r>
    </w:p>
    <w:p>
      <w:pPr>
        <w:pStyle w:val="Heading2"/>
      </w:pPr>
      <w:r>
        <w:t>ПЛОЩАДЬ АЛЬВЕОЛЯРНОЙ ПОВЕРХНОСТИ ЛЁГКИХ СОСТАВЛЯЕТ (В М2)</w:t>
      </w:r>
    </w:p>
    <w:p>
      <w:r>
        <w:rPr>
          <w:b/>
        </w:rPr>
        <w:t xml:space="preserve">1: </w:t>
      </w:r>
      <w:r>
        <w:t>5-10</w:t>
      </w:r>
    </w:p>
    <w:p>
      <w:r>
        <w:rPr>
          <w:b/>
        </w:rPr>
        <w:t xml:space="preserve">2: </w:t>
      </w:r>
      <w:r>
        <w:t>80</w:t>
      </w:r>
    </w:p>
    <w:p>
      <w:r>
        <w:rPr>
          <w:b/>
        </w:rPr>
        <w:t xml:space="preserve">3: </w:t>
      </w:r>
      <w:r>
        <w:t>150</w:t>
      </w:r>
    </w:p>
    <w:p>
      <w:r>
        <w:rPr>
          <w:b/>
        </w:rPr>
        <w:t xml:space="preserve">4: </w:t>
      </w:r>
      <w:r>
        <w:t>20-40</w:t>
      </w:r>
    </w:p>
    <w:p>
      <w:r>
        <w:t xml:space="preserve">Правильный ответ: </w:t>
      </w:r>
      <w:r>
        <w:rPr>
          <w:b/>
        </w:rPr>
        <w:t>150</w:t>
      </w:r>
    </w:p>
    <w:p>
      <w:pPr>
        <w:pStyle w:val="Heading2"/>
      </w:pPr>
      <w:r>
        <w:t>ОДНИМ ИЗ ПОКАЗАНИЙ К ПРОВЕДЕНИЮ СУТОЧНОГО МОНИТОРИРОВАНИЯ АРТЕРИАЛЬНОГО ДАВЛЕНИЯ ЯВЛЯЕТСЯ</w:t>
      </w:r>
    </w:p>
    <w:p>
      <w:r>
        <w:rPr>
          <w:b/>
        </w:rPr>
        <w:t xml:space="preserve">1: </w:t>
      </w:r>
      <w:r>
        <w:t>стационарное лечение</w:t>
      </w:r>
    </w:p>
    <w:p>
      <w:r>
        <w:rPr>
          <w:b/>
        </w:rPr>
        <w:t xml:space="preserve">2: </w:t>
      </w:r>
      <w:r>
        <w:t>беременность</w:t>
      </w:r>
    </w:p>
    <w:p>
      <w:r>
        <w:rPr>
          <w:b/>
        </w:rPr>
        <w:t xml:space="preserve">3: </w:t>
      </w:r>
      <w:r>
        <w:t>ожирение</w:t>
      </w:r>
    </w:p>
    <w:p>
      <w:r>
        <w:rPr>
          <w:b/>
        </w:rPr>
        <w:t xml:space="preserve">4: </w:t>
      </w:r>
      <w:r>
        <w:t>гипертония «белого халата»</w:t>
      </w:r>
    </w:p>
    <w:p>
      <w:r>
        <w:t xml:space="preserve">Правильный ответ: </w:t>
      </w:r>
      <w:r>
        <w:rPr>
          <w:b/>
        </w:rPr>
        <w:t>гипертония «белого халата»</w:t>
      </w:r>
    </w:p>
    <w:p>
      <w:pPr>
        <w:pStyle w:val="Heading2"/>
      </w:pPr>
      <w:r>
        <w:t>ПРИ ОККЛЮЗИИ АРТЕРИЙ АОРТО-БЕДРЕННОГО СЕГМЕНТА ПО ОБЩЕЙ БЕДРЕННОЙ АРТЕРИИ НАБЛЮДАЕТСЯ ___________ ТИП КРОВОТОКА</w:t>
      </w:r>
    </w:p>
    <w:p>
      <w:r>
        <w:rPr>
          <w:b/>
        </w:rPr>
        <w:t xml:space="preserve">1: </w:t>
      </w:r>
      <w:r>
        <w:t>коллатеральный</w:t>
      </w:r>
    </w:p>
    <w:p>
      <w:r>
        <w:rPr>
          <w:b/>
        </w:rPr>
        <w:t xml:space="preserve">2: </w:t>
      </w:r>
      <w:r>
        <w:t>магистральный измененный перфузионный</w:t>
      </w:r>
    </w:p>
    <w:p>
      <w:r>
        <w:rPr>
          <w:b/>
        </w:rPr>
        <w:t xml:space="preserve">3: </w:t>
      </w:r>
      <w:r>
        <w:t>магистральный измененный</w:t>
      </w:r>
    </w:p>
    <w:p>
      <w:r>
        <w:rPr>
          <w:b/>
        </w:rPr>
        <w:t xml:space="preserve">4: </w:t>
      </w:r>
      <w:r>
        <w:t>магистральный неизмененный</w:t>
      </w:r>
    </w:p>
    <w:p>
      <w:r>
        <w:t xml:space="preserve">Правильный ответ: </w:t>
      </w:r>
      <w:r>
        <w:rPr>
          <w:b/>
        </w:rPr>
        <w:t>коллатеральный</w:t>
      </w:r>
    </w:p>
    <w:p>
      <w:pPr>
        <w:pStyle w:val="Heading2"/>
      </w:pPr>
      <w:r>
        <w:t>В НОРМЕ НАПРАВЛЕНИЕ КРОВОТОКА ВО ВНУТРЕННЕЙ СОННОЙ АРТЕРИИ</w:t>
      </w:r>
    </w:p>
    <w:p>
      <w:r>
        <w:rPr>
          <w:b/>
        </w:rPr>
        <w:t xml:space="preserve">1: </w:t>
      </w:r>
      <w:r>
        <w:t>бинаправленное</w:t>
      </w:r>
    </w:p>
    <w:p>
      <w:r>
        <w:rPr>
          <w:b/>
        </w:rPr>
        <w:t xml:space="preserve">2: </w:t>
      </w:r>
      <w:r>
        <w:t>смешанное</w:t>
      </w:r>
    </w:p>
    <w:p>
      <w:r>
        <w:rPr>
          <w:b/>
        </w:rPr>
        <w:t xml:space="preserve">3: </w:t>
      </w:r>
      <w:r>
        <w:t>ретроградное</w:t>
      </w:r>
    </w:p>
    <w:p>
      <w:r>
        <w:rPr>
          <w:b/>
        </w:rPr>
        <w:t xml:space="preserve">4: </w:t>
      </w:r>
      <w:r>
        <w:t>антеградное</w:t>
      </w:r>
    </w:p>
    <w:p>
      <w:r>
        <w:t xml:space="preserve">Правильный ответ: </w:t>
      </w:r>
      <w:r>
        <w:rPr>
          <w:b/>
        </w:rPr>
        <w:t>антеградное</w:t>
      </w:r>
    </w:p>
    <w:p>
      <w:pPr>
        <w:pStyle w:val="Heading2"/>
      </w:pPr>
      <w:r>
        <w:t>ЭХОКАРДИОГРАФИЧЕСКИМИ КРИТЕРИЯМИ ТЯЖЕЛОГО АОРТАЛЬНОГО СТЕНОЗА ЯВЛЯЮТСЯ</w:t>
      </w:r>
    </w:p>
    <w:p>
      <w:r>
        <w:rPr>
          <w:b/>
        </w:rPr>
        <w:t xml:space="preserve">1: </w:t>
      </w:r>
      <w:r>
        <w:t>максимальная скорость трансаортального потока &gt;4 м/с, средний градиент давления &gt;40 мм рт.ст., площадь отверстия ≤1 см²</w:t>
      </w:r>
    </w:p>
    <w:p>
      <w:r>
        <w:rPr>
          <w:b/>
        </w:rPr>
        <w:t xml:space="preserve">2: </w:t>
      </w:r>
      <w:r>
        <w:t>пиковый градиент давления &gt;45 мм рт.ст., средний градиент давления &gt;25 мм рт.ст. индексированная площадь отверстия ≤0,9 см²,</w:t>
      </w:r>
    </w:p>
    <w:p>
      <w:r>
        <w:rPr>
          <w:b/>
        </w:rPr>
        <w:t xml:space="preserve">3: </w:t>
      </w:r>
      <w:r>
        <w:t>максимальная скорость трансаортального потока &lt;4 м/с, пиковый градиент давления &gt;40 мм рт.ст., площадь отверстия 1,2-1,5 см²</w:t>
      </w:r>
    </w:p>
    <w:p>
      <w:r>
        <w:rPr>
          <w:b/>
        </w:rPr>
        <w:t xml:space="preserve">4: </w:t>
      </w:r>
      <w:r>
        <w:t>систолическое раскрытие створок &gt;12 мм, пиковый градиент давления &gt;35 мм рт.ст., средний градиент давления &gt;20 мм рт.ст.</w:t>
      </w:r>
    </w:p>
    <w:p>
      <w:r>
        <w:t xml:space="preserve">Правильный ответ: </w:t>
      </w:r>
      <w:r>
        <w:rPr>
          <w:b/>
        </w:rPr>
        <w:t>максимальная скорость трансаортального потока &gt;4 м/с, средний градиент давления &gt;40 мм рт.ст., площадь отверстия ≤1 см²</w:t>
      </w:r>
    </w:p>
    <w:p>
      <w:pPr>
        <w:pStyle w:val="Heading2"/>
      </w:pPr>
      <w:r>
        <w:t>ЭХОКАРДИОГРАФИЧЕСКИ ГИПОКИНЕЗИЯ ПРОЯВЛЯЕТСЯ</w:t>
      </w:r>
    </w:p>
    <w:p>
      <w:r>
        <w:rPr>
          <w:b/>
        </w:rPr>
        <w:t xml:space="preserve">1: </w:t>
      </w:r>
      <w:r>
        <w:t>парадоксальным движением участка сердечной мышцы в систолу</w:t>
      </w:r>
    </w:p>
    <w:p>
      <w:r>
        <w:rPr>
          <w:b/>
        </w:rPr>
        <w:t xml:space="preserve">2: </w:t>
      </w:r>
      <w:r>
        <w:t>парадоксальным движением межжелудочковой перегородки</w:t>
      </w:r>
    </w:p>
    <w:p>
      <w:r>
        <w:rPr>
          <w:b/>
        </w:rPr>
        <w:t xml:space="preserve">3: </w:t>
      </w:r>
      <w:r>
        <w:t>уменьшением утолщения эндокарда в одной из зон в систолу</w:t>
      </w:r>
    </w:p>
    <w:p>
      <w:r>
        <w:rPr>
          <w:b/>
        </w:rPr>
        <w:t xml:space="preserve">4: </w:t>
      </w:r>
      <w:r>
        <w:t>отсутствием утолщения эндокарда в систолу в одном из участков</w:t>
      </w:r>
    </w:p>
    <w:p>
      <w:r>
        <w:t xml:space="preserve">Правильный ответ: </w:t>
      </w:r>
      <w:r>
        <w:rPr>
          <w:b/>
        </w:rPr>
        <w:t>уменьшением утолщения эндокарда в одной из зон в систолу</w:t>
      </w:r>
    </w:p>
    <w:p>
      <w:pPr>
        <w:pStyle w:val="Heading2"/>
      </w:pPr>
      <w:r>
        <w:t>К ПРИЗНАКАМ ПОЛНОГО ТРОМБОЗА ГЛУБОКИХ ВЕН НИЖНИХ КОНЕЧНОСТЕЙ ОТНОСИТСЯ</w:t>
      </w:r>
    </w:p>
    <w:p>
      <w:r>
        <w:rPr>
          <w:b/>
        </w:rPr>
        <w:t xml:space="preserve">1: </w:t>
      </w:r>
      <w:r>
        <w:t>положительная проба Вальсальвы</w:t>
      </w:r>
    </w:p>
    <w:p>
      <w:r>
        <w:rPr>
          <w:b/>
        </w:rPr>
        <w:t xml:space="preserve">2: </w:t>
      </w:r>
      <w:r>
        <w:t>полная компрессия просвета вены датчиком</w:t>
      </w:r>
    </w:p>
    <w:p>
      <w:r>
        <w:rPr>
          <w:b/>
        </w:rPr>
        <w:t xml:space="preserve">3: </w:t>
      </w:r>
      <w:r>
        <w:t>положительная проба дистальной компрессии</w:t>
      </w:r>
    </w:p>
    <w:p>
      <w:r>
        <w:rPr>
          <w:b/>
        </w:rPr>
        <w:t xml:space="preserve">4: </w:t>
      </w:r>
      <w:r>
        <w:t>невозможность полной компрессии просвета вены датчиком</w:t>
      </w:r>
    </w:p>
    <w:p>
      <w:r>
        <w:t xml:space="preserve">Правильный ответ: </w:t>
      </w:r>
      <w:r>
        <w:rPr>
          <w:b/>
        </w:rPr>
        <w:t>невозможность полной компрессии просвета вены датчиком</w:t>
      </w:r>
    </w:p>
    <w:p>
      <w:pPr>
        <w:pStyle w:val="Heading2"/>
      </w:pPr>
      <w:r>
        <w:t>ОСНОВНЫМ НАЗНАЧЕНИЕМ ГИПЕРВЕНТИЛЯЦИИ ПРИ ПРОВЕДЕНИИ ЭЛЕКТРОЭНЦЕФАЛОГРАФИИ ЯВЛЯЕТСЯ</w:t>
      </w:r>
    </w:p>
    <w:p>
      <w:r>
        <w:rPr>
          <w:b/>
        </w:rPr>
        <w:t xml:space="preserve">1: </w:t>
      </w:r>
      <w:r>
        <w:t>анализ частоты ритмов</w:t>
      </w:r>
    </w:p>
    <w:p>
      <w:r>
        <w:rPr>
          <w:b/>
        </w:rPr>
        <w:t xml:space="preserve">2: </w:t>
      </w:r>
      <w:r>
        <w:t>анализ амплитуды ритмов</w:t>
      </w:r>
    </w:p>
    <w:p>
      <w:r>
        <w:rPr>
          <w:b/>
        </w:rPr>
        <w:t xml:space="preserve">3: </w:t>
      </w:r>
      <w:r>
        <w:t>анализ усвоения ритмов</w:t>
      </w:r>
    </w:p>
    <w:p>
      <w:r>
        <w:rPr>
          <w:b/>
        </w:rPr>
        <w:t xml:space="preserve">4: </w:t>
      </w:r>
      <w:r>
        <w:t>выявление эпилептиформной активности</w:t>
      </w:r>
    </w:p>
    <w:p>
      <w:r>
        <w:t xml:space="preserve">Правильный ответ: </w:t>
      </w:r>
      <w:r>
        <w:rPr>
          <w:b/>
        </w:rPr>
        <w:t>выявление эпилептиформной активности</w:t>
      </w:r>
    </w:p>
    <w:p>
      <w:pPr>
        <w:pStyle w:val="Heading2"/>
      </w:pPr>
      <w:r>
        <w:t>ДЛЯ ОЦЕНКИ КОЛИЧЕСТВЕННЫХ ПАРАМЕТРОВ СИСТОЛИЧЕСКОЙ И ДИАСТОЛИЧЕСКОЙ ФУНКЦИЙ МИОКАРДА ЖЕЛУДОЧКОВ ИСПОЛЬЗУЮТ ________ ДОППЛЕР</w:t>
      </w:r>
    </w:p>
    <w:p>
      <w:r>
        <w:rPr>
          <w:b/>
        </w:rPr>
        <w:t xml:space="preserve">1: </w:t>
      </w:r>
      <w:r>
        <w:t>цветовой</w:t>
      </w:r>
    </w:p>
    <w:p>
      <w:r>
        <w:rPr>
          <w:b/>
        </w:rPr>
        <w:t xml:space="preserve">2: </w:t>
      </w:r>
      <w:r>
        <w:t>непрерывноволновой</w:t>
      </w:r>
    </w:p>
    <w:p>
      <w:r>
        <w:rPr>
          <w:b/>
        </w:rPr>
        <w:t xml:space="preserve">3: </w:t>
      </w:r>
      <w:r>
        <w:t>импульсноволновой</w:t>
      </w:r>
    </w:p>
    <w:p>
      <w:r>
        <w:rPr>
          <w:b/>
        </w:rPr>
        <w:t xml:space="preserve">4: </w:t>
      </w:r>
      <w:r>
        <w:t>тканевой</w:t>
      </w:r>
    </w:p>
    <w:p>
      <w:r>
        <w:t xml:space="preserve">Правильный ответ: </w:t>
      </w:r>
      <w:r>
        <w:rPr>
          <w:b/>
        </w:rPr>
        <w:t>тканевой</w:t>
      </w:r>
    </w:p>
    <w:p>
      <w:pPr>
        <w:pStyle w:val="Heading2"/>
      </w:pPr>
      <w:r>
        <w:t>ПЕРЕХОДНАЯ ЗОНА В ГРУДНЫХ ОТВЕДЕНИЯХ ЧАЩЕ ОТСУТСТВУЕТ У ДЕТЕЙ (В ГОДАХ)</w:t>
      </w:r>
    </w:p>
    <w:p>
      <w:r>
        <w:rPr>
          <w:b/>
        </w:rPr>
        <w:t xml:space="preserve">1: </w:t>
      </w:r>
      <w:r>
        <w:t>7-11</w:t>
      </w:r>
    </w:p>
    <w:p>
      <w:r>
        <w:rPr>
          <w:b/>
        </w:rPr>
        <w:t xml:space="preserve">2: </w:t>
      </w:r>
      <w:r>
        <w:t>11-14</w:t>
      </w:r>
    </w:p>
    <w:p>
      <w:r>
        <w:rPr>
          <w:b/>
        </w:rPr>
        <w:t xml:space="preserve">3: </w:t>
      </w:r>
      <w:r>
        <w:t>до 3</w:t>
      </w:r>
    </w:p>
    <w:p>
      <w:r>
        <w:rPr>
          <w:b/>
        </w:rPr>
        <w:t xml:space="preserve">4: </w:t>
      </w:r>
      <w:r>
        <w:t>10-12</w:t>
      </w:r>
    </w:p>
    <w:p>
      <w:r>
        <w:t xml:space="preserve">Правильный ответ: </w:t>
      </w:r>
      <w:r>
        <w:rPr>
          <w:b/>
        </w:rPr>
        <w:t>до 3</w:t>
      </w:r>
    </w:p>
    <w:p>
      <w:pPr>
        <w:pStyle w:val="Heading2"/>
      </w:pPr>
      <w:r>
        <w:t>СУТОЧНОЕ МОНИТОРИРОВАНИЕ ЭКГ И ПНЕВМОГРАММЫ ОБЫЧНО НАЗНАЧАЮТ ДЛЯ ВЫЯВЛЕНИЯ</w:t>
      </w:r>
    </w:p>
    <w:p>
      <w:r>
        <w:rPr>
          <w:b/>
        </w:rPr>
        <w:t xml:space="preserve">1: </w:t>
      </w:r>
      <w:r>
        <w:t>синдрома обструктивного апноэ сна</w:t>
      </w:r>
    </w:p>
    <w:p>
      <w:r>
        <w:rPr>
          <w:b/>
        </w:rPr>
        <w:t xml:space="preserve">2: </w:t>
      </w:r>
      <w:r>
        <w:t>дыхательной аритмии</w:t>
      </w:r>
    </w:p>
    <w:p>
      <w:r>
        <w:rPr>
          <w:b/>
        </w:rPr>
        <w:t xml:space="preserve">3: </w:t>
      </w:r>
      <w:r>
        <w:t>дыхания Чейн-Стокса</w:t>
      </w:r>
    </w:p>
    <w:p>
      <w:r>
        <w:rPr>
          <w:b/>
        </w:rPr>
        <w:t xml:space="preserve">4: </w:t>
      </w:r>
      <w:r>
        <w:t>нарушения ритма</w:t>
      </w:r>
    </w:p>
    <w:p>
      <w:r>
        <w:t xml:space="preserve">Правильный ответ: </w:t>
      </w:r>
      <w:r>
        <w:rPr>
          <w:b/>
        </w:rPr>
        <w:t>синдрома обструктивного апноэ сна</w:t>
      </w:r>
    </w:p>
    <w:p>
      <w:pPr>
        <w:pStyle w:val="Heading2"/>
      </w:pPr>
      <w:r>
        <w:t>ДЛЯ ИССЛЕДОВАНИЯ СОСТОЯНИЯ ПРОТЕЗА АОРТЫ В ГРУДНОМ НИСХОДЯЩЕМ И БРЮШНОМ ОТДЕЛАХ СЛЕДУЕТ ИСПОЛЬЗОВАТЬ</w:t>
      </w:r>
    </w:p>
    <w:p>
      <w:r>
        <w:rPr>
          <w:b/>
        </w:rPr>
        <w:t xml:space="preserve">1: </w:t>
      </w:r>
      <w:r>
        <w:t>парастернальную позицию длинную ось грудной нисходящей аорты и субкостальную позицию длинную и короткую ось брюшного отдела аорты</w:t>
      </w:r>
    </w:p>
    <w:p>
      <w:r>
        <w:rPr>
          <w:b/>
        </w:rPr>
        <w:t xml:space="preserve">2: </w:t>
      </w:r>
      <w:r>
        <w:t>апикальную двухкамерную позицию</w:t>
      </w:r>
    </w:p>
    <w:p>
      <w:r>
        <w:rPr>
          <w:b/>
        </w:rPr>
        <w:t xml:space="preserve">3: </w:t>
      </w:r>
      <w:r>
        <w:t>апикальную пятикамерную позицию</w:t>
      </w:r>
    </w:p>
    <w:p>
      <w:r>
        <w:rPr>
          <w:b/>
        </w:rPr>
        <w:t xml:space="preserve">4: </w:t>
      </w:r>
      <w:r>
        <w:t>апикальную четырехкамерную позицию</w:t>
      </w:r>
    </w:p>
    <w:p>
      <w:r>
        <w:t xml:space="preserve">Правильный ответ: </w:t>
      </w:r>
      <w:r>
        <w:rPr>
          <w:b/>
        </w:rPr>
        <w:t>парастернальную позицию длинную ось грудной нисходящей аорты и субкостальную позицию длинную и короткую ось брюшного отдела аорты</w:t>
      </w:r>
    </w:p>
    <w:p>
      <w:pPr>
        <w:pStyle w:val="Heading2"/>
      </w:pPr>
      <w:r>
        <w:t>ПАПИЛЛЯРНАЯ ФИБРОЭЛАСТОМА В 3/4 СЛУЧАЕВ РЕГИСТРИРУЕТСЯ</w:t>
      </w:r>
    </w:p>
    <w:p>
      <w:r>
        <w:rPr>
          <w:b/>
        </w:rPr>
        <w:t xml:space="preserve">1: </w:t>
      </w:r>
      <w:r>
        <w:t>на клапане или подклапанных структурах</w:t>
      </w:r>
    </w:p>
    <w:p>
      <w:r>
        <w:rPr>
          <w:b/>
        </w:rPr>
        <w:t xml:space="preserve">2: </w:t>
      </w:r>
      <w:r>
        <w:t>в восходящем отделе аорты</w:t>
      </w:r>
    </w:p>
    <w:p>
      <w:r>
        <w:rPr>
          <w:b/>
        </w:rPr>
        <w:t xml:space="preserve">3: </w:t>
      </w:r>
      <w:r>
        <w:t>в левом желудочке или правом желудочке</w:t>
      </w:r>
    </w:p>
    <w:p>
      <w:r>
        <w:rPr>
          <w:b/>
        </w:rPr>
        <w:t xml:space="preserve">4: </w:t>
      </w:r>
      <w:r>
        <w:t>в левом предсердии или правом предсердии</w:t>
      </w:r>
    </w:p>
    <w:p>
      <w:r>
        <w:t xml:space="preserve">Правильный ответ: </w:t>
      </w:r>
      <w:r>
        <w:rPr>
          <w:b/>
        </w:rPr>
        <w:t>на клапане или подклапанных структурах</w:t>
      </w:r>
    </w:p>
    <w:p>
      <w:pPr>
        <w:pStyle w:val="Heading2"/>
      </w:pPr>
      <w:r>
        <w:t>ОТ БЕЛОГО ВЕЩЕСТВА ГОЛОВНОГО МОЗГА ОСНОВНОЙ ОБЪЕМ ВЕНОЗНОЙ КРОВИ ПЕРЕРАСПРЕДЕЛЯЕТСЯ В</w:t>
      </w:r>
    </w:p>
    <w:p>
      <w:r>
        <w:rPr>
          <w:b/>
        </w:rPr>
        <w:t xml:space="preserve">1: </w:t>
      </w:r>
      <w:r>
        <w:t>вены твердой мозговой оболочки</w:t>
      </w:r>
    </w:p>
    <w:p>
      <w:r>
        <w:rPr>
          <w:b/>
        </w:rPr>
        <w:t xml:space="preserve">2: </w:t>
      </w:r>
      <w:r>
        <w:t>сагиттальный и поперечный синусы</w:t>
      </w:r>
    </w:p>
    <w:p>
      <w:r>
        <w:rPr>
          <w:b/>
        </w:rPr>
        <w:t xml:space="preserve">3: </w:t>
      </w:r>
      <w:r>
        <w:t>систему глубоких вен</w:t>
      </w:r>
    </w:p>
    <w:p>
      <w:r>
        <w:rPr>
          <w:b/>
        </w:rPr>
        <w:t xml:space="preserve">4: </w:t>
      </w:r>
      <w:r>
        <w:t>систему поверхностных вен</w:t>
      </w:r>
    </w:p>
    <w:p>
      <w:r>
        <w:t xml:space="preserve">Правильный ответ: </w:t>
      </w:r>
      <w:r>
        <w:rPr>
          <w:b/>
        </w:rPr>
        <w:t>систему глубоких вен</w:t>
      </w:r>
    </w:p>
    <w:p>
      <w:pPr>
        <w:pStyle w:val="Heading2"/>
      </w:pPr>
      <w:r>
        <w:t>ПЕРЕДНИЕ БОЛЬШЕБЕРЦОВЫЕ ВЕНЫ ОТНОСЯТСЯ К ВЕНАМ</w:t>
      </w:r>
    </w:p>
    <w:p>
      <w:r>
        <w:rPr>
          <w:b/>
        </w:rPr>
        <w:t xml:space="preserve">1: </w:t>
      </w:r>
      <w:r>
        <w:t>с малым содержанием мышечных элементов</w:t>
      </w:r>
    </w:p>
    <w:p>
      <w:r>
        <w:rPr>
          <w:b/>
        </w:rPr>
        <w:t xml:space="preserve">2: </w:t>
      </w:r>
      <w:r>
        <w:t>с выраженным содержанием мышечных элементов</w:t>
      </w:r>
    </w:p>
    <w:p>
      <w:r>
        <w:rPr>
          <w:b/>
        </w:rPr>
        <w:t xml:space="preserve">3: </w:t>
      </w:r>
      <w:r>
        <w:t>с умеренным содержанием мышечных элементов</w:t>
      </w:r>
    </w:p>
    <w:p>
      <w:r>
        <w:rPr>
          <w:b/>
        </w:rPr>
        <w:t xml:space="preserve">4: </w:t>
      </w:r>
      <w:r>
        <w:t>безмышечного типа</w:t>
      </w:r>
    </w:p>
    <w:p>
      <w:r>
        <w:t xml:space="preserve">Правильный ответ: </w:t>
      </w:r>
      <w:r>
        <w:rPr>
          <w:b/>
        </w:rPr>
        <w:t>с выраженным содержанием мышечных элементов</w:t>
      </w:r>
    </w:p>
    <w:p>
      <w:pPr>
        <w:pStyle w:val="Heading2"/>
      </w:pPr>
      <w:r>
        <w:t>ПРИ ДЕФЕКТЕ МЕЖЖЕЛУДОЧКОВОЙ ПЕРЕГОРОДКИ ВЫЯВЛЯЕТСЯ ОБЪЕМНАЯ ПЕРЕГРУЗКА</w:t>
      </w:r>
    </w:p>
    <w:p>
      <w:r>
        <w:rPr>
          <w:b/>
        </w:rPr>
        <w:t xml:space="preserve">1: </w:t>
      </w:r>
      <w:r>
        <w:t>левого предсердия и обоих желудочков</w:t>
      </w:r>
    </w:p>
    <w:p>
      <w:r>
        <w:rPr>
          <w:b/>
        </w:rPr>
        <w:t xml:space="preserve">2: </w:t>
      </w:r>
      <w:r>
        <w:t>правого предсердия и обоих желудочков</w:t>
      </w:r>
    </w:p>
    <w:p>
      <w:r>
        <w:rPr>
          <w:b/>
        </w:rPr>
        <w:t xml:space="preserve">3: </w:t>
      </w:r>
      <w:r>
        <w:t>левого желудочка</w:t>
      </w:r>
    </w:p>
    <w:p>
      <w:r>
        <w:rPr>
          <w:b/>
        </w:rPr>
        <w:t xml:space="preserve">4: </w:t>
      </w:r>
      <w:r>
        <w:t>правого предсердия и левого желудочка</w:t>
      </w:r>
    </w:p>
    <w:p>
      <w:r>
        <w:t xml:space="preserve">Правильный ответ: </w:t>
      </w:r>
      <w:r>
        <w:rPr>
          <w:b/>
        </w:rPr>
        <w:t>левого предсердия и обоих желудочков</w:t>
      </w:r>
    </w:p>
    <w:p>
      <w:pPr>
        <w:pStyle w:val="Heading2"/>
      </w:pPr>
      <w:r>
        <w:t>ДЛЯ ТОГО, ЧТОБЫ РАССЧИТАТЬ РАССТОЯНИЕ ДО ОТРАЖАТЕЛЯ, НЕОБХОДИМО ЗНАТЬ</w:t>
      </w:r>
    </w:p>
    <w:p>
      <w:r>
        <w:rPr>
          <w:b/>
        </w:rPr>
        <w:t xml:space="preserve">1: </w:t>
      </w:r>
      <w:r>
        <w:t>амплитуду волны</w:t>
      </w:r>
    </w:p>
    <w:p>
      <w:r>
        <w:rPr>
          <w:b/>
        </w:rPr>
        <w:t xml:space="preserve">2: </w:t>
      </w:r>
      <w:r>
        <w:t>время возвращения сигнала</w:t>
      </w:r>
    </w:p>
    <w:p>
      <w:r>
        <w:rPr>
          <w:b/>
        </w:rPr>
        <w:t xml:space="preserve">3: </w:t>
      </w:r>
      <w:r>
        <w:t>поглощение волны</w:t>
      </w:r>
    </w:p>
    <w:p>
      <w:r>
        <w:rPr>
          <w:b/>
        </w:rPr>
        <w:t xml:space="preserve">4: </w:t>
      </w:r>
      <w:r>
        <w:t>сопротивление среды</w:t>
      </w:r>
    </w:p>
    <w:p>
      <w:r>
        <w:t xml:space="preserve">Правильный ответ: </w:t>
      </w:r>
      <w:r>
        <w:rPr>
          <w:b/>
        </w:rPr>
        <w:t>время возвращения сигнала</w:t>
      </w:r>
    </w:p>
    <w:p>
      <w:pPr>
        <w:pStyle w:val="Heading2"/>
      </w:pPr>
      <w:r>
        <w:t>ОДНОЙ ИЗ ПРИЧИН ВОЗНИКНОВЕНИЯ НА ЭКГ ПРИЗНАКОВ ГИПЕРТРОФИИ ЛЕВОГО ПРЕДСЕРДИЯ МОЖЕТ/МОГУТ БЫТЬ</w:t>
      </w:r>
    </w:p>
    <w:p>
      <w:r>
        <w:rPr>
          <w:b/>
        </w:rPr>
        <w:t xml:space="preserve">1: </w:t>
      </w:r>
      <w:r>
        <w:t>синусовая тахикардия</w:t>
      </w:r>
    </w:p>
    <w:p>
      <w:r>
        <w:rPr>
          <w:b/>
        </w:rPr>
        <w:t xml:space="preserve">2: </w:t>
      </w:r>
      <w:r>
        <w:t>хронические заболевания легких</w:t>
      </w:r>
    </w:p>
    <w:p>
      <w:r>
        <w:rPr>
          <w:b/>
        </w:rPr>
        <w:t xml:space="preserve">3: </w:t>
      </w:r>
      <w:r>
        <w:t>стеноз трикуспидального клапана</w:t>
      </w:r>
    </w:p>
    <w:p>
      <w:r>
        <w:rPr>
          <w:b/>
        </w:rPr>
        <w:t xml:space="preserve">4: </w:t>
      </w:r>
      <w:r>
        <w:t>митральный стеноз</w:t>
      </w:r>
    </w:p>
    <w:p>
      <w:r>
        <w:t xml:space="preserve">Правильный ответ: </w:t>
      </w:r>
      <w:r>
        <w:rPr>
          <w:b/>
        </w:rPr>
        <w:t>митральный стеноз</w:t>
      </w:r>
    </w:p>
    <w:p>
      <w:pPr>
        <w:pStyle w:val="Heading2"/>
      </w:pPr>
      <w:r>
        <w:t>НАИМЕНЬШУЮ СКОРОСТЬ ПРОВЕДЕНИЯ ИМПУЛЬСА ИМЕЕТ</w:t>
      </w:r>
    </w:p>
    <w:p>
      <w:r>
        <w:rPr>
          <w:b/>
        </w:rPr>
        <w:t xml:space="preserve">1: </w:t>
      </w:r>
      <w:r>
        <w:t>правая ножка пучка Гиса</w:t>
      </w:r>
    </w:p>
    <w:p>
      <w:r>
        <w:rPr>
          <w:b/>
        </w:rPr>
        <w:t xml:space="preserve">2: </w:t>
      </w:r>
      <w:r>
        <w:t>межпредсердная проводящая система</w:t>
      </w:r>
    </w:p>
    <w:p>
      <w:r>
        <w:rPr>
          <w:b/>
        </w:rPr>
        <w:t xml:space="preserve">3: </w:t>
      </w:r>
      <w:r>
        <w:t>атриовентрикулярный узел</w:t>
      </w:r>
    </w:p>
    <w:p>
      <w:r>
        <w:rPr>
          <w:b/>
        </w:rPr>
        <w:t xml:space="preserve">4: </w:t>
      </w:r>
      <w:r>
        <w:t>общий ствол пучка Гиса</w:t>
      </w:r>
    </w:p>
    <w:p>
      <w:r>
        <w:t xml:space="preserve">Правильный ответ: </w:t>
      </w:r>
      <w:r>
        <w:rPr>
          <w:b/>
        </w:rPr>
        <w:t>атриовентрикулярный узел</w:t>
      </w:r>
    </w:p>
    <w:p>
      <w:pPr>
        <w:pStyle w:val="Heading2"/>
      </w:pPr>
      <w:r>
        <w:t>ТЕСТИРОВАНИЕ НЕРВНО-МЫШЕЧНОЙ ПЕРЕДАЧИ ПРОВОДИТСЯ С ЦЕЛЬЮ ДИАГНОСТИКИ</w:t>
      </w:r>
    </w:p>
    <w:p>
      <w:r>
        <w:rPr>
          <w:b/>
        </w:rPr>
        <w:t xml:space="preserve">1: </w:t>
      </w:r>
      <w:r>
        <w:t>миопатии</w:t>
      </w:r>
    </w:p>
    <w:p>
      <w:r>
        <w:rPr>
          <w:b/>
        </w:rPr>
        <w:t xml:space="preserve">2: </w:t>
      </w:r>
      <w:r>
        <w:t>полинейропатии</w:t>
      </w:r>
    </w:p>
    <w:p>
      <w:r>
        <w:rPr>
          <w:b/>
        </w:rPr>
        <w:t xml:space="preserve">3: </w:t>
      </w:r>
      <w:r>
        <w:t>миотонии</w:t>
      </w:r>
    </w:p>
    <w:p>
      <w:r>
        <w:rPr>
          <w:b/>
        </w:rPr>
        <w:t xml:space="preserve">4: </w:t>
      </w:r>
      <w:r>
        <w:t>миастении</w:t>
      </w:r>
    </w:p>
    <w:p>
      <w:r>
        <w:t xml:space="preserve">Правильный ответ: </w:t>
      </w:r>
      <w:r>
        <w:rPr>
          <w:b/>
        </w:rPr>
        <w:t>миастении</w:t>
      </w:r>
    </w:p>
    <w:p>
      <w:pPr>
        <w:pStyle w:val="Heading2"/>
      </w:pPr>
      <w:r>
        <w:t>ДЛЯ РЕГИСТРАЦИИ ПОТОКА МИТРАЛЬНОЙ РЕГУРГИТАЦИИ В РЕЖИМЕ ИМПУЛЬСНОВОЛНОВОЙ ДОППЛЕРОГРАФИИ КОНТРОЛЬНЫЙ ОБЪЕМ УСТАНАВЛИВАЮТ В</w:t>
      </w:r>
    </w:p>
    <w:p>
      <w:r>
        <w:rPr>
          <w:b/>
        </w:rPr>
        <w:t xml:space="preserve">1: </w:t>
      </w:r>
      <w:r>
        <w:t>приносящий тракт левого желудочка</w:t>
      </w:r>
    </w:p>
    <w:p>
      <w:r>
        <w:rPr>
          <w:b/>
        </w:rPr>
        <w:t xml:space="preserve">2: </w:t>
      </w:r>
      <w:r>
        <w:t>приносящий тракт правого желудочка</w:t>
      </w:r>
    </w:p>
    <w:p>
      <w:r>
        <w:rPr>
          <w:b/>
        </w:rPr>
        <w:t xml:space="preserve">3: </w:t>
      </w:r>
      <w:r>
        <w:t>левое предсердие под створками митрального клапана</w:t>
      </w:r>
    </w:p>
    <w:p>
      <w:r>
        <w:rPr>
          <w:b/>
        </w:rPr>
        <w:t xml:space="preserve">4: </w:t>
      </w:r>
      <w:r>
        <w:t>выносящий тракт правого желудочка</w:t>
      </w:r>
    </w:p>
    <w:p>
      <w:r>
        <w:t xml:space="preserve">Правильный ответ: </w:t>
      </w:r>
      <w:r>
        <w:rPr>
          <w:b/>
        </w:rPr>
        <w:t>левое предсердие под створками митрального клапана</w:t>
      </w:r>
    </w:p>
    <w:p>
      <w:pPr>
        <w:pStyle w:val="Heading2"/>
      </w:pPr>
      <w:r>
        <w:t>ИНДЕКС МАКРУЗА – ЭТО ОТНОШЕНИЕ ПРОДОЛЖИТЕЛЬНОСТИ</w:t>
      </w:r>
    </w:p>
    <w:p>
      <w:r>
        <w:rPr>
          <w:b/>
        </w:rPr>
        <w:t xml:space="preserve">1: </w:t>
      </w:r>
      <w:r>
        <w:t>зубца Р к продолжительности интервала PQ</w:t>
      </w:r>
    </w:p>
    <w:p>
      <w:r>
        <w:rPr>
          <w:b/>
        </w:rPr>
        <w:t xml:space="preserve">2: </w:t>
      </w:r>
      <w:r>
        <w:t>зубца Р к продолжительности сегмента PQ</w:t>
      </w:r>
    </w:p>
    <w:p>
      <w:r>
        <w:rPr>
          <w:b/>
        </w:rPr>
        <w:t xml:space="preserve">3: </w:t>
      </w:r>
      <w:r>
        <w:t>сегмента PQ к продолжительности интервала PQ</w:t>
      </w:r>
    </w:p>
    <w:p>
      <w:r>
        <w:rPr>
          <w:b/>
        </w:rPr>
        <w:t xml:space="preserve">4: </w:t>
      </w:r>
      <w:r>
        <w:t>сегмента PQ к продолжительности сегмента PQ</w:t>
      </w:r>
    </w:p>
    <w:p>
      <w:r>
        <w:t xml:space="preserve">Правильный ответ: </w:t>
      </w:r>
      <w:r>
        <w:rPr>
          <w:b/>
        </w:rPr>
        <w:t>зубца Р к продолжительности сегмента PQ</w:t>
      </w:r>
    </w:p>
    <w:p>
      <w:pPr>
        <w:pStyle w:val="Heading2"/>
      </w:pPr>
      <w:r>
        <w:t>ПРОТИВОПОКАЗАНИЕМ ДЛЯ ПРОВЕДЕНИЯ ХОЛОДОВОЙ ПРОБЫ ЯВЛЯЕТСЯ СНИЖЕНИЕ КОЖНОЙ ТЕМПЕРАТУРЫ ПАЛЬЦЕВ РУК МЕНЕЕ (В С˚)</w:t>
      </w:r>
    </w:p>
    <w:p>
      <w:r>
        <w:rPr>
          <w:b/>
        </w:rPr>
        <w:t xml:space="preserve">1: </w:t>
      </w:r>
      <w:r>
        <w:t>+22,5</w:t>
      </w:r>
    </w:p>
    <w:p>
      <w:r>
        <w:rPr>
          <w:b/>
        </w:rPr>
        <w:t xml:space="preserve">2: </w:t>
      </w:r>
      <w:r>
        <w:t>+25,0</w:t>
      </w:r>
    </w:p>
    <w:p>
      <w:r>
        <w:rPr>
          <w:b/>
        </w:rPr>
        <w:t xml:space="preserve">3: </w:t>
      </w:r>
      <w:r>
        <w:t>+24,0</w:t>
      </w:r>
    </w:p>
    <w:p>
      <w:r>
        <w:rPr>
          <w:b/>
        </w:rPr>
        <w:t xml:space="preserve">4: </w:t>
      </w:r>
      <w:r>
        <w:t>+21,5</w:t>
      </w:r>
    </w:p>
    <w:p>
      <w:r>
        <w:t xml:space="preserve">Правильный ответ: </w:t>
      </w:r>
      <w:r>
        <w:rPr>
          <w:b/>
        </w:rPr>
        <w:t>+22,5</w:t>
      </w:r>
    </w:p>
    <w:p>
      <w:pPr>
        <w:pStyle w:val="Heading2"/>
      </w:pPr>
      <w:r>
        <w:t>ПРИ ЗАПИСИ ОТВЕТА С ДВИГАТЕЛЬНОГО НЕРВА РЕГИСТРИРУЮЩИЙ ЭЛЕКТРОД РАСПОЛАГАЕТСЯ НАД</w:t>
      </w:r>
    </w:p>
    <w:p>
      <w:r>
        <w:rPr>
          <w:b/>
        </w:rPr>
        <w:t xml:space="preserve">1: </w:t>
      </w:r>
      <w:r>
        <w:t>сухожилием</w:t>
      </w:r>
    </w:p>
    <w:p>
      <w:r>
        <w:rPr>
          <w:b/>
        </w:rPr>
        <w:t xml:space="preserve">2: </w:t>
      </w:r>
      <w:r>
        <w:t>нервом</w:t>
      </w:r>
    </w:p>
    <w:p>
      <w:r>
        <w:rPr>
          <w:b/>
        </w:rPr>
        <w:t xml:space="preserve">3: </w:t>
      </w:r>
      <w:r>
        <w:t>сосудом</w:t>
      </w:r>
    </w:p>
    <w:p>
      <w:r>
        <w:rPr>
          <w:b/>
        </w:rPr>
        <w:t xml:space="preserve">4: </w:t>
      </w:r>
      <w:r>
        <w:t>мышцей</w:t>
      </w:r>
    </w:p>
    <w:p>
      <w:r>
        <w:t xml:space="preserve">Правильный ответ: </w:t>
      </w:r>
      <w:r>
        <w:rPr>
          <w:b/>
        </w:rPr>
        <w:t>мышцей</w:t>
      </w:r>
    </w:p>
    <w:p>
      <w:pPr>
        <w:pStyle w:val="Heading2"/>
      </w:pPr>
      <w:r>
        <w:t>ОТВЕДЕНИЯ AVR, AVL, AVF НАЗЫВАЮТСЯ</w:t>
      </w:r>
    </w:p>
    <w:p>
      <w:r>
        <w:rPr>
          <w:b/>
        </w:rPr>
        <w:t xml:space="preserve">1: </w:t>
      </w:r>
      <w:r>
        <w:t>дополнительными</w:t>
      </w:r>
    </w:p>
    <w:p>
      <w:r>
        <w:rPr>
          <w:b/>
        </w:rPr>
        <w:t xml:space="preserve">2: </w:t>
      </w:r>
      <w:r>
        <w:t>усиленными</w:t>
      </w:r>
    </w:p>
    <w:p>
      <w:r>
        <w:rPr>
          <w:b/>
        </w:rPr>
        <w:t xml:space="preserve">3: </w:t>
      </w:r>
      <w:r>
        <w:t>грудными</w:t>
      </w:r>
    </w:p>
    <w:p>
      <w:r>
        <w:rPr>
          <w:b/>
        </w:rPr>
        <w:t xml:space="preserve">4: </w:t>
      </w:r>
      <w:r>
        <w:t>стандартными</w:t>
      </w:r>
    </w:p>
    <w:p>
      <w:r>
        <w:t xml:space="preserve">Правильный ответ: </w:t>
      </w:r>
      <w:r>
        <w:rPr>
          <w:b/>
        </w:rPr>
        <w:t>усиленными</w:t>
      </w:r>
    </w:p>
    <w:p>
      <w:pPr>
        <w:pStyle w:val="Heading2"/>
      </w:pPr>
      <w:r>
        <w:t>ФУНКЦИЯ АВТОМАТИЗМА ПРЕДСТАВЛЯЕТ СОБОЙ СПОСОБНОСТЬ СЕРДЦА</w:t>
      </w:r>
    </w:p>
    <w:p>
      <w:r>
        <w:rPr>
          <w:b/>
        </w:rPr>
        <w:t xml:space="preserve">1: </w:t>
      </w:r>
      <w:r>
        <w:t>сокращаться в ответ на возбуждение</w:t>
      </w:r>
    </w:p>
    <w:p>
      <w:r>
        <w:rPr>
          <w:b/>
        </w:rPr>
        <w:t xml:space="preserve">2: </w:t>
      </w:r>
      <w:r>
        <w:t>вырабатывать электрические импульсы</w:t>
      </w:r>
    </w:p>
    <w:p>
      <w:r>
        <w:rPr>
          <w:b/>
        </w:rPr>
        <w:t xml:space="preserve">3: </w:t>
      </w:r>
      <w:r>
        <w:t>проводить возбуждение</w:t>
      </w:r>
    </w:p>
    <w:p>
      <w:r>
        <w:rPr>
          <w:b/>
        </w:rPr>
        <w:t xml:space="preserve">4: </w:t>
      </w:r>
      <w:r>
        <w:t>возбуждаться под влиянием импульса</w:t>
      </w:r>
    </w:p>
    <w:p>
      <w:r>
        <w:t xml:space="preserve">Правильный ответ: </w:t>
      </w:r>
      <w:r>
        <w:rPr>
          <w:b/>
        </w:rPr>
        <w:t>вырабатывать электрические импульсы</w:t>
      </w:r>
    </w:p>
    <w:p>
      <w:pPr>
        <w:pStyle w:val="Heading2"/>
      </w:pPr>
      <w:r>
        <w:t>ПЛОЩАДЬ МИТРАЛЬНОГО ОТВЕРСТИЯ ПРИ КРИТИЧЕСКОМ СТЕНОЗЕ МИТРАЛЬНОГО КЛАПАНА СОСТАВЛЯЕТ ________ СМ2</w:t>
      </w:r>
    </w:p>
    <w:p>
      <w:r>
        <w:rPr>
          <w:b/>
        </w:rPr>
        <w:t xml:space="preserve">1: </w:t>
      </w:r>
      <w:r>
        <w:t>менее 1</w:t>
      </w:r>
    </w:p>
    <w:p>
      <w:r>
        <w:rPr>
          <w:b/>
        </w:rPr>
        <w:t xml:space="preserve">2: </w:t>
      </w:r>
      <w:r>
        <w:t>4-6</w:t>
      </w:r>
    </w:p>
    <w:p>
      <w:r>
        <w:rPr>
          <w:b/>
        </w:rPr>
        <w:t xml:space="preserve">3: </w:t>
      </w:r>
      <w:r>
        <w:t>2-4</w:t>
      </w:r>
    </w:p>
    <w:p>
      <w:r>
        <w:rPr>
          <w:b/>
        </w:rPr>
        <w:t xml:space="preserve">4: </w:t>
      </w:r>
      <w:r>
        <w:t>1-2</w:t>
      </w:r>
    </w:p>
    <w:p>
      <w:r>
        <w:t xml:space="preserve">Правильный ответ: </w:t>
      </w:r>
      <w:r>
        <w:rPr>
          <w:b/>
        </w:rPr>
        <w:t>менее 1</w:t>
      </w:r>
    </w:p>
    <w:p>
      <w:pPr>
        <w:pStyle w:val="Heading2"/>
      </w:pPr>
      <w:r>
        <w:t>ПРИ ПРОВЕДЕНИИ АТТЕСТАЦИИ ПО ПРИСВОЕНИЮ КВАЛИФИКАЦИОННОЙ КАТЕГОРИИ МЕДИЦИНСКИМ РАБОТНИКАМ ОПРЕДЕЛЯЮЩИМ ЯВЛЯЕТСЯ СТАЖ РАБОТЫ</w:t>
      </w:r>
    </w:p>
    <w:p>
      <w:r>
        <w:rPr>
          <w:b/>
        </w:rPr>
        <w:t xml:space="preserve">1: </w:t>
      </w:r>
      <w:r>
        <w:t>непрерывный</w:t>
      </w:r>
    </w:p>
    <w:p>
      <w:r>
        <w:rPr>
          <w:b/>
        </w:rPr>
        <w:t xml:space="preserve">2: </w:t>
      </w:r>
      <w:r>
        <w:t>по специальности</w:t>
      </w:r>
    </w:p>
    <w:p>
      <w:r>
        <w:rPr>
          <w:b/>
        </w:rPr>
        <w:t xml:space="preserve">3: </w:t>
      </w:r>
      <w:r>
        <w:t>во вредных (опасных) условиях труда</w:t>
      </w:r>
    </w:p>
    <w:p>
      <w:r>
        <w:rPr>
          <w:b/>
        </w:rPr>
        <w:t xml:space="preserve">4: </w:t>
      </w:r>
      <w:r>
        <w:t>медицинский</w:t>
      </w:r>
    </w:p>
    <w:p>
      <w:r>
        <w:t xml:space="preserve">Правильный ответ: </w:t>
      </w:r>
      <w:r>
        <w:rPr>
          <w:b/>
        </w:rPr>
        <w:t>по специальности</w:t>
      </w:r>
    </w:p>
    <w:p>
      <w:pPr>
        <w:pStyle w:val="Heading2"/>
      </w:pPr>
      <w:r>
        <w:t>ЧАСТОТА СЕРДЕЧНЫХ СОКРАЩЕНИЙ ПРИ СИНУСОВОЙ БРАДИКАРДИИ СОСТАВЛЯЕТ ______ УДАРОВ В МИНУТУ</w:t>
      </w:r>
    </w:p>
    <w:p>
      <w:r>
        <w:rPr>
          <w:b/>
        </w:rPr>
        <w:t xml:space="preserve">1: </w:t>
      </w:r>
      <w:r>
        <w:t>100</w:t>
      </w:r>
    </w:p>
    <w:p>
      <w:r>
        <w:rPr>
          <w:b/>
        </w:rPr>
        <w:t xml:space="preserve">2: </w:t>
      </w:r>
      <w:r>
        <w:t>60</w:t>
      </w:r>
    </w:p>
    <w:p>
      <w:r>
        <w:rPr>
          <w:b/>
        </w:rPr>
        <w:t xml:space="preserve">3: </w:t>
      </w:r>
      <w:r>
        <w:t>80</w:t>
      </w:r>
    </w:p>
    <w:p>
      <w:r>
        <w:rPr>
          <w:b/>
        </w:rPr>
        <w:t xml:space="preserve">4: </w:t>
      </w:r>
      <w:r>
        <w:t>менее 60</w:t>
      </w:r>
    </w:p>
    <w:p>
      <w:r>
        <w:t xml:space="preserve">Правильный ответ: </w:t>
      </w:r>
      <w:r>
        <w:rPr>
          <w:b/>
        </w:rPr>
        <w:t>менее 60</w:t>
      </w:r>
    </w:p>
    <w:p>
      <w:pPr>
        <w:pStyle w:val="Heading2"/>
      </w:pPr>
      <w:r>
        <w:t>В САГИТТАЛЬНОЙ ПЛОСКОСТИ СКАНИРОВАНИЯ ПРИ НЕЙРОСОНОГРАФИИ ПОПЕРЕЧНЫЙ РАЗМЕР БОЛЬШОЙ ЦИСТЕРНЫ МОЗГА У НОВОРОЖДЁННЫХ ДЕТЕЙ НЕ ПРЕВЫШАЕТ (В ММ)</w:t>
      </w:r>
    </w:p>
    <w:p>
      <w:r>
        <w:rPr>
          <w:b/>
        </w:rPr>
        <w:t xml:space="preserve">1: </w:t>
      </w:r>
      <w:r>
        <w:t>4,5-5,5</w:t>
      </w:r>
    </w:p>
    <w:p>
      <w:r>
        <w:rPr>
          <w:b/>
        </w:rPr>
        <w:t xml:space="preserve">2: </w:t>
      </w:r>
      <w:r>
        <w:t>5,5-6,5</w:t>
      </w:r>
    </w:p>
    <w:p>
      <w:r>
        <w:rPr>
          <w:b/>
        </w:rPr>
        <w:t xml:space="preserve">3: </w:t>
      </w:r>
      <w:r>
        <w:t>7,5-8,5</w:t>
      </w:r>
    </w:p>
    <w:p>
      <w:r>
        <w:rPr>
          <w:b/>
        </w:rPr>
        <w:t xml:space="preserve">4: </w:t>
      </w:r>
      <w:r>
        <w:t>6,5-7,5</w:t>
      </w:r>
    </w:p>
    <w:p>
      <w:r>
        <w:t xml:space="preserve">Правильный ответ: </w:t>
      </w:r>
      <w:r>
        <w:rPr>
          <w:b/>
        </w:rPr>
        <w:t>4,5-5,5</w:t>
      </w:r>
    </w:p>
    <w:p>
      <w:pPr>
        <w:pStyle w:val="Heading2"/>
      </w:pPr>
      <w:r>
        <w:t>НАЦИОНАЛЬНЫЙ ПРОЕКТ «ЗДРАВООХРАНЕНИЕ» РЕАЛИЗУЕТСЯ В СООТВЕТСТВИИ С</w:t>
      </w:r>
    </w:p>
    <w:p>
      <w:r>
        <w:rPr>
          <w:b/>
        </w:rPr>
        <w:t xml:space="preserve">1: </w:t>
      </w:r>
      <w:r>
        <w:t>Указом Президента Российской Федерации</w:t>
      </w:r>
    </w:p>
    <w:p>
      <w:r>
        <w:rPr>
          <w:b/>
        </w:rPr>
        <w:t xml:space="preserve">2: </w:t>
      </w:r>
      <w:r>
        <w:t>Распоряжением Федерального фонда социального страхования</w:t>
      </w:r>
    </w:p>
    <w:p>
      <w:r>
        <w:rPr>
          <w:b/>
        </w:rPr>
        <w:t xml:space="preserve">3: </w:t>
      </w:r>
      <w:r>
        <w:t>Приказом Росздравнадзора</w:t>
      </w:r>
    </w:p>
    <w:p>
      <w:r>
        <w:rPr>
          <w:b/>
        </w:rPr>
        <w:t xml:space="preserve">4: </w:t>
      </w:r>
      <w:r>
        <w:t>Распоряжением Федерального фонда обязательного медицинского страхования</w:t>
      </w:r>
    </w:p>
    <w:p>
      <w:r>
        <w:t xml:space="preserve">Правильный ответ: </w:t>
      </w:r>
      <w:r>
        <w:rPr>
          <w:b/>
        </w:rPr>
        <w:t>Указом Президента Российской Федерации</w:t>
      </w:r>
    </w:p>
    <w:p>
      <w:pPr>
        <w:pStyle w:val="Heading2"/>
      </w:pPr>
      <w:r>
        <w:t>ПАЦИЕНТ ПРИ ПРОВЕДЕНИИ ЭЛЕКТРОЭНЦЕФАЛОГРАФИИ ДОЛЖЕН НАХОДИТЬСЯ В</w:t>
      </w:r>
    </w:p>
    <w:p>
      <w:r>
        <w:rPr>
          <w:b/>
        </w:rPr>
        <w:t xml:space="preserve">1: </w:t>
      </w:r>
      <w:r>
        <w:t>освещенном помещении при полной звукоизоляции</w:t>
      </w:r>
    </w:p>
    <w:p>
      <w:r>
        <w:rPr>
          <w:b/>
        </w:rPr>
        <w:t xml:space="preserve">2: </w:t>
      </w:r>
      <w:r>
        <w:t>свето- и звукоизолированном помещении</w:t>
      </w:r>
    </w:p>
    <w:p>
      <w:r>
        <w:rPr>
          <w:b/>
        </w:rPr>
        <w:t xml:space="preserve">3: </w:t>
      </w:r>
      <w:r>
        <w:t>помещении без определенных требований</w:t>
      </w:r>
    </w:p>
    <w:p>
      <w:r>
        <w:rPr>
          <w:b/>
        </w:rPr>
        <w:t xml:space="preserve">4: </w:t>
      </w:r>
      <w:r>
        <w:t>освещенном помещении без звукоизоляции</w:t>
      </w:r>
    </w:p>
    <w:p>
      <w:r>
        <w:t xml:space="preserve">Правильный ответ: </w:t>
      </w:r>
      <w:r>
        <w:rPr>
          <w:b/>
        </w:rPr>
        <w:t>свето- и звукоизолированном помещении</w:t>
      </w:r>
    </w:p>
    <w:p>
      <w:pPr>
        <w:pStyle w:val="Heading2"/>
      </w:pPr>
      <w:r>
        <w:t>СТАНДАРТНЫЕ ИЗМЕРЕНИЯ В ЭХОКАРДИОГРАФИИ ПРИНЯТО ПРОВОДИТЬ В</w:t>
      </w:r>
    </w:p>
    <w:p>
      <w:r>
        <w:rPr>
          <w:b/>
        </w:rPr>
        <w:t xml:space="preserve">1: </w:t>
      </w:r>
      <w:r>
        <w:t>супрастернальной позиции короткая ось дуги аорты</w:t>
      </w:r>
    </w:p>
    <w:p>
      <w:r>
        <w:rPr>
          <w:b/>
        </w:rPr>
        <w:t xml:space="preserve">2: </w:t>
      </w:r>
      <w:r>
        <w:t>парастернальной позиции длинная ось левого желудочка</w:t>
      </w:r>
    </w:p>
    <w:p>
      <w:r>
        <w:rPr>
          <w:b/>
        </w:rPr>
        <w:t xml:space="preserve">3: </w:t>
      </w:r>
      <w:r>
        <w:t>парастернальной позиции короткая ось аортального клапана</w:t>
      </w:r>
    </w:p>
    <w:p>
      <w:r>
        <w:rPr>
          <w:b/>
        </w:rPr>
        <w:t xml:space="preserve">4: </w:t>
      </w:r>
      <w:r>
        <w:t>супрастернальной позиции длинная ось дуги аорты</w:t>
      </w:r>
    </w:p>
    <w:p>
      <w:r>
        <w:t xml:space="preserve">Правильный ответ: </w:t>
      </w:r>
      <w:r>
        <w:rPr>
          <w:b/>
        </w:rPr>
        <w:t>парастернальной позиции длинная ось левого желудочка</w:t>
      </w:r>
    </w:p>
    <w:p>
      <w:pPr>
        <w:pStyle w:val="Heading2"/>
      </w:pPr>
      <w:r>
        <w:t>ПРИ НЕЙРОГЕННОМ ПОРАЖЕНИИ АМПЛИТУДА И ДЛИТЕЛЬНОСТЬ ПОТЕНЦИАЛОВ ДВИГАТЕЛЬНЫХ ЕДИНИЦ</w:t>
      </w:r>
    </w:p>
    <w:p>
      <w:r>
        <w:rPr>
          <w:b/>
        </w:rPr>
        <w:t xml:space="preserve">1: </w:t>
      </w:r>
      <w:r>
        <w:t>не меняются</w:t>
      </w:r>
    </w:p>
    <w:p>
      <w:r>
        <w:rPr>
          <w:b/>
        </w:rPr>
        <w:t xml:space="preserve">2: </w:t>
      </w:r>
      <w:r>
        <w:t>отсутствуют</w:t>
      </w:r>
    </w:p>
    <w:p>
      <w:r>
        <w:rPr>
          <w:b/>
        </w:rPr>
        <w:t xml:space="preserve">3: </w:t>
      </w:r>
      <w:r>
        <w:t>увеличиваются</w:t>
      </w:r>
    </w:p>
    <w:p>
      <w:r>
        <w:rPr>
          <w:b/>
        </w:rPr>
        <w:t xml:space="preserve">4: </w:t>
      </w:r>
      <w:r>
        <w:t>снижаются</w:t>
      </w:r>
    </w:p>
    <w:p>
      <w:r>
        <w:t xml:space="preserve">Правильный ответ: </w:t>
      </w:r>
      <w:r>
        <w:rPr>
          <w:b/>
        </w:rPr>
        <w:t>увеличиваются</w:t>
      </w:r>
    </w:p>
    <w:p>
      <w:pPr>
        <w:pStyle w:val="Heading2"/>
      </w:pPr>
      <w:r>
        <w:t>ЗУБЕЦ «Р» ЭЛЕКТРОКАРДИОГРАММЫ ОТРАЖАЕТ</w:t>
      </w:r>
    </w:p>
    <w:p>
      <w:r>
        <w:rPr>
          <w:b/>
        </w:rPr>
        <w:t xml:space="preserve">1: </w:t>
      </w:r>
      <w:r>
        <w:t>деполяризацию только левого предсердия</w:t>
      </w:r>
    </w:p>
    <w:p>
      <w:r>
        <w:rPr>
          <w:b/>
        </w:rPr>
        <w:t xml:space="preserve">2: </w:t>
      </w:r>
      <w:r>
        <w:t>деполяризацию только правого предсердия</w:t>
      </w:r>
    </w:p>
    <w:p>
      <w:r>
        <w:rPr>
          <w:b/>
        </w:rPr>
        <w:t xml:space="preserve">3: </w:t>
      </w:r>
      <w:r>
        <w:t>реполяризацию обоих предсердий</w:t>
      </w:r>
    </w:p>
    <w:p>
      <w:r>
        <w:rPr>
          <w:b/>
        </w:rPr>
        <w:t xml:space="preserve">4: </w:t>
      </w:r>
      <w:r>
        <w:t>деполяризацию обоих предсердий</w:t>
      </w:r>
    </w:p>
    <w:p>
      <w:r>
        <w:t xml:space="preserve">Правильный ответ: </w:t>
      </w:r>
      <w:r>
        <w:rPr>
          <w:b/>
        </w:rPr>
        <w:t>деполяризацию обоих предсердий</w:t>
      </w:r>
    </w:p>
    <w:p>
      <w:pPr>
        <w:pStyle w:val="Heading2"/>
      </w:pPr>
      <w:r>
        <w:t>ПРИ ИНФЕКЦИОННОМ ЭНДОКАРДИТЕ С ПОРАЖЕНИЕМ ТРИКУСПИДАЛЬНОГО КЛАПАНА РАЗВИВАЕТСЯ</w:t>
      </w:r>
    </w:p>
    <w:p>
      <w:r>
        <w:rPr>
          <w:b/>
        </w:rPr>
        <w:t xml:space="preserve">1: </w:t>
      </w:r>
      <w:r>
        <w:t>стеноз трикуспидального клапана</w:t>
      </w:r>
    </w:p>
    <w:p>
      <w:r>
        <w:rPr>
          <w:b/>
        </w:rPr>
        <w:t xml:space="preserve">2: </w:t>
      </w:r>
      <w:r>
        <w:t>тромбоз трикуспидального клапана</w:t>
      </w:r>
    </w:p>
    <w:p>
      <w:r>
        <w:rPr>
          <w:b/>
        </w:rPr>
        <w:t xml:space="preserve">3: </w:t>
      </w:r>
      <w:r>
        <w:t>регургитация трикуспидального клапана</w:t>
      </w:r>
    </w:p>
    <w:p>
      <w:r>
        <w:rPr>
          <w:b/>
        </w:rPr>
        <w:t xml:space="preserve">4: </w:t>
      </w:r>
      <w:r>
        <w:t>комбинированный порок трикуспидального клапана</w:t>
      </w:r>
    </w:p>
    <w:p>
      <w:r>
        <w:t xml:space="preserve">Правильный ответ: </w:t>
      </w:r>
      <w:r>
        <w:rPr>
          <w:b/>
        </w:rPr>
        <w:t>регургитация трикуспидального клапана</w:t>
      </w:r>
    </w:p>
    <w:p>
      <w:pPr>
        <w:pStyle w:val="Heading2"/>
      </w:pPr>
      <w:r>
        <w:t>ХАРАКТЕРНЫМ ПОЛОЖЕНИЕМ ЭЛЕКТРИЧЕСКОЙ ОСИ СЕРДЦА У ДЕТЕЙ 4-12 ЛЕТ ЧАЩЕ ЯВЛЯЕТСЯ</w:t>
      </w:r>
    </w:p>
    <w:p>
      <w:r>
        <w:rPr>
          <w:b/>
        </w:rPr>
        <w:t xml:space="preserve">1: </w:t>
      </w:r>
      <w:r>
        <w:t>нормальное</w:t>
      </w:r>
    </w:p>
    <w:p>
      <w:r>
        <w:rPr>
          <w:b/>
        </w:rPr>
        <w:t xml:space="preserve">2: </w:t>
      </w:r>
      <w:r>
        <w:t>вертикальное расположение</w:t>
      </w:r>
    </w:p>
    <w:p>
      <w:r>
        <w:rPr>
          <w:b/>
        </w:rPr>
        <w:t xml:space="preserve">3: </w:t>
      </w:r>
      <w:r>
        <w:t>отклонение влево</w:t>
      </w:r>
    </w:p>
    <w:p>
      <w:r>
        <w:rPr>
          <w:b/>
        </w:rPr>
        <w:t xml:space="preserve">4: </w:t>
      </w:r>
      <w:r>
        <w:t>отклонение вправо</w:t>
      </w:r>
    </w:p>
    <w:p>
      <w:r>
        <w:t xml:space="preserve">Правильный ответ: </w:t>
      </w:r>
      <w:r>
        <w:rPr>
          <w:b/>
        </w:rPr>
        <w:t>нормальное</w:t>
      </w:r>
    </w:p>
    <w:p>
      <w:pPr>
        <w:pStyle w:val="Heading2"/>
      </w:pPr>
      <w:r>
        <w:t>ПРИЧИНОЙ СТЕНОЗА КЛАПАНА ЛЁГОЧНОЙ АРТЕРИИ МОЖЕТ ЯВЛЯТЬСЯ</w:t>
      </w:r>
    </w:p>
    <w:p>
      <w:r>
        <w:rPr>
          <w:b/>
        </w:rPr>
        <w:t xml:space="preserve">1: </w:t>
      </w:r>
      <w:r>
        <w:t>ревматизм</w:t>
      </w:r>
    </w:p>
    <w:p>
      <w:r>
        <w:rPr>
          <w:b/>
        </w:rPr>
        <w:t xml:space="preserve">2: </w:t>
      </w:r>
      <w:r>
        <w:t>инфекционный эндокардит</w:t>
      </w:r>
    </w:p>
    <w:p>
      <w:r>
        <w:rPr>
          <w:b/>
        </w:rPr>
        <w:t xml:space="preserve">3: </w:t>
      </w:r>
      <w:r>
        <w:t>врожденный стеноз</w:t>
      </w:r>
    </w:p>
    <w:p>
      <w:r>
        <w:rPr>
          <w:b/>
        </w:rPr>
        <w:t xml:space="preserve">4: </w:t>
      </w:r>
      <w:r>
        <w:t>тромбоэмболия</w:t>
      </w:r>
    </w:p>
    <w:p>
      <w:r>
        <w:t xml:space="preserve">Правильный ответ: </w:t>
      </w:r>
      <w:r>
        <w:rPr>
          <w:b/>
        </w:rPr>
        <w:t>врожденный стеноз</w:t>
      </w:r>
    </w:p>
    <w:p>
      <w:pPr>
        <w:pStyle w:val="Heading2"/>
      </w:pPr>
      <w:r>
        <w:t>В НОРМЕ ДОМИНИРОВАНИЕ АЛЬФА-РИТМА РЕГИСТРИРУЕТСЯ В ____________ОТВЕДЕНИЯХ</w:t>
      </w:r>
    </w:p>
    <w:p>
      <w:r>
        <w:rPr>
          <w:b/>
        </w:rPr>
        <w:t xml:space="preserve">1: </w:t>
      </w:r>
      <w:r>
        <w:t>центральных</w:t>
      </w:r>
    </w:p>
    <w:p>
      <w:r>
        <w:rPr>
          <w:b/>
        </w:rPr>
        <w:t xml:space="preserve">2: </w:t>
      </w:r>
      <w:r>
        <w:t>затылочных</w:t>
      </w:r>
    </w:p>
    <w:p>
      <w:r>
        <w:rPr>
          <w:b/>
        </w:rPr>
        <w:t xml:space="preserve">3: </w:t>
      </w:r>
      <w:r>
        <w:t>височных</w:t>
      </w:r>
    </w:p>
    <w:p>
      <w:r>
        <w:rPr>
          <w:b/>
        </w:rPr>
        <w:t xml:space="preserve">4: </w:t>
      </w:r>
      <w:r>
        <w:t>лобных</w:t>
      </w:r>
    </w:p>
    <w:p>
      <w:r>
        <w:t xml:space="preserve">Правильный ответ: </w:t>
      </w:r>
      <w:r>
        <w:rPr>
          <w:b/>
        </w:rPr>
        <w:t>затылочных</w:t>
      </w:r>
    </w:p>
    <w:p>
      <w:pPr>
        <w:pStyle w:val="Heading2"/>
      </w:pPr>
      <w:r>
        <w:t>ТЕРМИН «ЭКТОПИЧЕСКАЯ АРИТМИЯ» УКАЗЫВАЕТ НА</w:t>
      </w:r>
    </w:p>
    <w:p>
      <w:r>
        <w:rPr>
          <w:b/>
        </w:rPr>
        <w:t xml:space="preserve">1: </w:t>
      </w:r>
      <w:r>
        <w:t>то, что аритмия вызвана автоматической активностью эктопического фокуса</w:t>
      </w:r>
    </w:p>
    <w:p>
      <w:r>
        <w:rPr>
          <w:b/>
        </w:rPr>
        <w:t xml:space="preserve">2: </w:t>
      </w:r>
      <w:r>
        <w:t>источник аритмии расположен в синусовом узле</w:t>
      </w:r>
    </w:p>
    <w:p>
      <w:r>
        <w:rPr>
          <w:b/>
        </w:rPr>
        <w:t xml:space="preserve">3: </w:t>
      </w:r>
      <w:r>
        <w:t>то, что аритмия не имеет отношения к электрофизиологическому механизму возникновения</w:t>
      </w:r>
    </w:p>
    <w:p>
      <w:r>
        <w:rPr>
          <w:b/>
        </w:rPr>
        <w:t xml:space="preserve">4: </w:t>
      </w:r>
      <w:r>
        <w:t>определенный электрофизиологический механизм аритмии</w:t>
      </w:r>
    </w:p>
    <w:p>
      <w:r>
        <w:t xml:space="preserve">Правильный ответ: </w:t>
      </w:r>
      <w:r>
        <w:rPr>
          <w:b/>
        </w:rPr>
        <w:t>определенный электрофизиологический механизм аритмии</w:t>
      </w:r>
    </w:p>
    <w:p>
      <w:pPr>
        <w:pStyle w:val="Heading2"/>
      </w:pPr>
      <w:r>
        <w:t>ОСНОВНЫМ ОСЛОЖНЕНИЕМ ТРОМБОЗА ВЕН НИЖНИХ КОНЕЧНОСТЕЙ ВЫСТУПАЕТ</w:t>
      </w:r>
    </w:p>
    <w:p>
      <w:r>
        <w:rPr>
          <w:b/>
        </w:rPr>
        <w:t xml:space="preserve">1: </w:t>
      </w:r>
      <w:r>
        <w:t>тромбоэмболия легочной артерии</w:t>
      </w:r>
    </w:p>
    <w:p>
      <w:r>
        <w:rPr>
          <w:b/>
        </w:rPr>
        <w:t xml:space="preserve">2: </w:t>
      </w:r>
      <w:r>
        <w:t>острое нарушение мозгового кровообращения</w:t>
      </w:r>
    </w:p>
    <w:p>
      <w:r>
        <w:rPr>
          <w:b/>
        </w:rPr>
        <w:t xml:space="preserve">3: </w:t>
      </w:r>
      <w:r>
        <w:t>инфаркт миокарда</w:t>
      </w:r>
    </w:p>
    <w:p>
      <w:r>
        <w:rPr>
          <w:b/>
        </w:rPr>
        <w:t xml:space="preserve">4: </w:t>
      </w:r>
      <w:r>
        <w:t>гангрена нижней конечности</w:t>
      </w:r>
    </w:p>
    <w:p>
      <w:r>
        <w:t xml:space="preserve">Правильный ответ: </w:t>
      </w:r>
      <w:r>
        <w:rPr>
          <w:b/>
        </w:rPr>
        <w:t>тромбоэмболия легочной артерии</w:t>
      </w:r>
    </w:p>
    <w:p>
      <w:pPr>
        <w:pStyle w:val="Heading2"/>
      </w:pPr>
      <w:r>
        <w:t>НОРМОЙ ЗУБЦА Т ДЛЯ ДЕТЕЙ В ВОЗРАСТЕ 6 ДНЕЙ-2 ГОДА ЯВЛЯЕТСЯ</w:t>
      </w:r>
    </w:p>
    <w:p>
      <w:r>
        <w:rPr>
          <w:b/>
        </w:rPr>
        <w:t xml:space="preserve">1: </w:t>
      </w:r>
      <w:r>
        <w:t>отрицательный в aVR, V1-V4</w:t>
      </w:r>
    </w:p>
    <w:p>
      <w:r>
        <w:rPr>
          <w:b/>
        </w:rPr>
        <w:t xml:space="preserve">2: </w:t>
      </w:r>
      <w:r>
        <w:t>отрицательный в V1-V6</w:t>
      </w:r>
    </w:p>
    <w:p>
      <w:r>
        <w:rPr>
          <w:b/>
        </w:rPr>
        <w:t xml:space="preserve">3: </w:t>
      </w:r>
      <w:r>
        <w:t>положительный в V1-V6</w:t>
      </w:r>
    </w:p>
    <w:p>
      <w:r>
        <w:rPr>
          <w:b/>
        </w:rPr>
        <w:t xml:space="preserve">4: </w:t>
      </w:r>
      <w:r>
        <w:t>положительный в aVR</w:t>
      </w:r>
    </w:p>
    <w:p>
      <w:r>
        <w:t xml:space="preserve">Правильный ответ: </w:t>
      </w:r>
      <w:r>
        <w:rPr>
          <w:b/>
        </w:rPr>
        <w:t>отрицательный в aVR, V1-V4</w:t>
      </w:r>
    </w:p>
    <w:p>
      <w:pPr>
        <w:pStyle w:val="Heading2"/>
      </w:pPr>
      <w:r>
        <w:t>В НОРМЕ ПОКАЗАТЕЛЬ ПЛЕЧЕ-ЛОДЫЖЕЧНОГО ИНДЕКСА СОСТАВЛЯЕТ</w:t>
      </w:r>
    </w:p>
    <w:p>
      <w:r>
        <w:rPr>
          <w:b/>
        </w:rPr>
        <w:t xml:space="preserve">1: </w:t>
      </w:r>
      <w:r>
        <w:t>более 1,0</w:t>
      </w:r>
    </w:p>
    <w:p>
      <w:r>
        <w:rPr>
          <w:b/>
        </w:rPr>
        <w:t xml:space="preserve">2: </w:t>
      </w:r>
      <w:r>
        <w:t>0,7-1,0</w:t>
      </w:r>
    </w:p>
    <w:p>
      <w:r>
        <w:rPr>
          <w:b/>
        </w:rPr>
        <w:t xml:space="preserve">3: </w:t>
      </w:r>
      <w:r>
        <w:t>0,4-0,7</w:t>
      </w:r>
    </w:p>
    <w:p>
      <w:r>
        <w:rPr>
          <w:b/>
        </w:rPr>
        <w:t xml:space="preserve">4: </w:t>
      </w:r>
      <w:r>
        <w:t>до 0,4</w:t>
      </w:r>
    </w:p>
    <w:p>
      <w:r>
        <w:t xml:space="preserve">Правильный ответ: </w:t>
      </w:r>
      <w:r>
        <w:rPr>
          <w:b/>
        </w:rPr>
        <w:t>более 1,0</w:t>
      </w:r>
    </w:p>
    <w:p>
      <w:pPr>
        <w:pStyle w:val="Heading2"/>
      </w:pPr>
      <w:r>
        <w:t>МИНИМАЛЬНОЕ КОЛИЧЕСТВО СЕЧЕНИЙ СТАНДАРТНОЙ НЕЙРОСОНОГРАФИИ НОВОРОЖДЁННЫХ ДЕТЕЙ СОСТАВЛЯЕТ</w:t>
      </w:r>
    </w:p>
    <w:p>
      <w:r>
        <w:rPr>
          <w:b/>
        </w:rPr>
        <w:t xml:space="preserve">1: </w:t>
      </w:r>
      <w:r>
        <w:t>8</w:t>
      </w:r>
    </w:p>
    <w:p>
      <w:r>
        <w:rPr>
          <w:b/>
        </w:rPr>
        <w:t xml:space="preserve">2: </w:t>
      </w:r>
      <w:r>
        <w:t>10</w:t>
      </w:r>
    </w:p>
    <w:p>
      <w:r>
        <w:rPr>
          <w:b/>
        </w:rPr>
        <w:t xml:space="preserve">3: </w:t>
      </w:r>
      <w:r>
        <w:t>11</w:t>
      </w:r>
    </w:p>
    <w:p>
      <w:r>
        <w:rPr>
          <w:b/>
        </w:rPr>
        <w:t xml:space="preserve">4: </w:t>
      </w:r>
      <w:r>
        <w:t>9</w:t>
      </w:r>
    </w:p>
    <w:p>
      <w:r>
        <w:t xml:space="preserve">Правильный ответ: </w:t>
      </w:r>
      <w:r>
        <w:rPr>
          <w:b/>
        </w:rPr>
        <w:t>11</w:t>
      </w:r>
    </w:p>
    <w:p>
      <w:pPr>
        <w:pStyle w:val="Heading2"/>
      </w:pPr>
      <w:r>
        <w:t>МЕДИКАМЕНТОЗНЫМ СРЕДСТВОМ, НЕ ОТНОСЯЩИМСЯ К СТИМУЛЯТОРАМ ЖЕЛУДОЧНОЙ СЕКРЕЦИИ, ЯВЛЯЕТСЯ</w:t>
      </w:r>
    </w:p>
    <w:p>
      <w:r>
        <w:rPr>
          <w:b/>
        </w:rPr>
        <w:t xml:space="preserve">1: </w:t>
      </w:r>
      <w:r>
        <w:t>кофеин</w:t>
      </w:r>
    </w:p>
    <w:p>
      <w:r>
        <w:rPr>
          <w:b/>
        </w:rPr>
        <w:t xml:space="preserve">2: </w:t>
      </w:r>
      <w:r>
        <w:t>эуфиллин</w:t>
      </w:r>
    </w:p>
    <w:p>
      <w:r>
        <w:rPr>
          <w:b/>
        </w:rPr>
        <w:t xml:space="preserve">3: </w:t>
      </w:r>
      <w:r>
        <w:t>гистамин</w:t>
      </w:r>
    </w:p>
    <w:p>
      <w:r>
        <w:rPr>
          <w:b/>
        </w:rPr>
        <w:t xml:space="preserve">4: </w:t>
      </w:r>
      <w:r>
        <w:t>атропин</w:t>
      </w:r>
    </w:p>
    <w:p>
      <w:r>
        <w:t xml:space="preserve">Правильный ответ: </w:t>
      </w:r>
      <w:r>
        <w:rPr>
          <w:b/>
        </w:rPr>
        <w:t>атропин</w:t>
      </w:r>
    </w:p>
    <w:p>
      <w:pPr>
        <w:pStyle w:val="Heading2"/>
      </w:pPr>
      <w:r>
        <w:t>СТАБИЛЬНАЯ АРТЕРИАЛЬНАЯ ГИПЕРТЕНЗИЯ ДИАГНОСТИРУЕТСЯ ПРИ ИНДЕКСЕ ГИПЕРТОНИИ БОЛЕЕ (В ПРОЦЕНТАХ)</w:t>
      </w:r>
    </w:p>
    <w:p>
      <w:r>
        <w:rPr>
          <w:b/>
        </w:rPr>
        <w:t xml:space="preserve">1: </w:t>
      </w:r>
      <w:r>
        <w:t>50</w:t>
      </w:r>
    </w:p>
    <w:p>
      <w:r>
        <w:rPr>
          <w:b/>
        </w:rPr>
        <w:t xml:space="preserve">2: </w:t>
      </w:r>
      <w:r>
        <w:t>70</w:t>
      </w:r>
    </w:p>
    <w:p>
      <w:r>
        <w:rPr>
          <w:b/>
        </w:rPr>
        <w:t xml:space="preserve">3: </w:t>
      </w:r>
      <w:r>
        <w:t>15</w:t>
      </w:r>
    </w:p>
    <w:p>
      <w:r>
        <w:rPr>
          <w:b/>
        </w:rPr>
        <w:t xml:space="preserve">4: </w:t>
      </w:r>
      <w:r>
        <w:t>25</w:t>
      </w:r>
    </w:p>
    <w:p>
      <w:r>
        <w:t xml:space="preserve">Правильный ответ: </w:t>
      </w:r>
      <w:r>
        <w:rPr>
          <w:b/>
        </w:rPr>
        <w:t>50</w:t>
      </w:r>
    </w:p>
    <w:p>
      <w:pPr>
        <w:pStyle w:val="Heading2"/>
      </w:pPr>
      <w:r>
        <w:t>СИНДРОМ, ПРИ КОТОРОМ НАИБОЛЕЕ ЧАСТО ПРОИСХОДИТ ФОРМИРОВАНИЕ АНЕВРИЗМЫ АОРТЫ И СПОНТАННАЯ ОТСЛОЙКА ИНТИМЫ АОРТЫ НАЗЫВАЮТ СИНДРОМОМ</w:t>
      </w:r>
    </w:p>
    <w:p>
      <w:r>
        <w:rPr>
          <w:b/>
        </w:rPr>
        <w:t xml:space="preserve">1: </w:t>
      </w:r>
      <w:r>
        <w:t>Бругада</w:t>
      </w:r>
    </w:p>
    <w:p>
      <w:r>
        <w:rPr>
          <w:b/>
        </w:rPr>
        <w:t xml:space="preserve">2: </w:t>
      </w:r>
      <w:r>
        <w:t>Эйзенменгера</w:t>
      </w:r>
    </w:p>
    <w:p>
      <w:r>
        <w:rPr>
          <w:b/>
        </w:rPr>
        <w:t xml:space="preserve">3: </w:t>
      </w:r>
      <w:r>
        <w:t>Марфана</w:t>
      </w:r>
    </w:p>
    <w:p>
      <w:r>
        <w:rPr>
          <w:b/>
        </w:rPr>
        <w:t xml:space="preserve">4: </w:t>
      </w:r>
      <w:r>
        <w:t>Леффлера</w:t>
      </w:r>
    </w:p>
    <w:p>
      <w:r>
        <w:t xml:space="preserve">Правильный ответ: </w:t>
      </w:r>
      <w:r>
        <w:rPr>
          <w:b/>
        </w:rPr>
        <w:t>Марфана</w:t>
      </w:r>
    </w:p>
    <w:p>
      <w:pPr>
        <w:pStyle w:val="Heading2"/>
      </w:pPr>
      <w:r>
        <w:t>ВЫСКАЛЬЗЫВАЮЩИЕ СОКРАЩЕНИЯ ЭТО НЕСИНУСОВЫЕ ЭКТОПИЧЕСКИЕ СОКРАЩЕНИЯ, ВОЗНИКАЮЩИЕ</w:t>
      </w:r>
    </w:p>
    <w:p>
      <w:r>
        <w:rPr>
          <w:b/>
        </w:rPr>
        <w:t xml:space="preserve">1: </w:t>
      </w:r>
      <w:r>
        <w:t>во время длительной компенсаторной паузы</w:t>
      </w:r>
    </w:p>
    <w:p>
      <w:r>
        <w:rPr>
          <w:b/>
        </w:rPr>
        <w:t xml:space="preserve">2: </w:t>
      </w:r>
      <w:r>
        <w:t>в неопределенный момент времени</w:t>
      </w:r>
    </w:p>
    <w:p>
      <w:r>
        <w:rPr>
          <w:b/>
        </w:rPr>
        <w:t xml:space="preserve">3: </w:t>
      </w:r>
      <w:r>
        <w:t>преждевременно</w:t>
      </w:r>
    </w:p>
    <w:p>
      <w:r>
        <w:rPr>
          <w:b/>
        </w:rPr>
        <w:t xml:space="preserve">4: </w:t>
      </w:r>
      <w:r>
        <w:t>своевременно</w:t>
      </w:r>
    </w:p>
    <w:p>
      <w:r>
        <w:t xml:space="preserve">Правильный ответ: </w:t>
      </w:r>
      <w:r>
        <w:rPr>
          <w:b/>
        </w:rPr>
        <w:t>во время длительной компенсаторной паузы</w:t>
      </w:r>
    </w:p>
    <w:p>
      <w:pPr>
        <w:pStyle w:val="Heading2"/>
      </w:pPr>
      <w:r>
        <w:t>К КАЧЕСТВЕННЫМ ПАРАМЕТРАМ ПРОВЕДЕНИЯ ДОППЛЕРОВСКОГО АНАЛИЗА ОТНОСЯТ</w:t>
      </w:r>
    </w:p>
    <w:p>
      <w:r>
        <w:rPr>
          <w:b/>
        </w:rPr>
        <w:t xml:space="preserve">1: </w:t>
      </w:r>
      <w:r>
        <w:t>показатели кинематики</w:t>
      </w:r>
    </w:p>
    <w:p>
      <w:r>
        <w:rPr>
          <w:b/>
        </w:rPr>
        <w:t xml:space="preserve">2: </w:t>
      </w:r>
      <w:r>
        <w:t>наличие «спектрального» окна</w:t>
      </w:r>
    </w:p>
    <w:p>
      <w:r>
        <w:rPr>
          <w:b/>
        </w:rPr>
        <w:t xml:space="preserve">3: </w:t>
      </w:r>
      <w:r>
        <w:t>скоростные характеристики потока</w:t>
      </w:r>
    </w:p>
    <w:p>
      <w:r>
        <w:rPr>
          <w:b/>
        </w:rPr>
        <w:t xml:space="preserve">4: </w:t>
      </w:r>
      <w:r>
        <w:t>состояние допплеровского спектра</w:t>
      </w:r>
    </w:p>
    <w:p>
      <w:r>
        <w:t xml:space="preserve">Правильный ответ: </w:t>
      </w:r>
      <w:r>
        <w:rPr>
          <w:b/>
        </w:rPr>
        <w:t>наличие «спектрального» окна</w:t>
      </w:r>
    </w:p>
    <w:p>
      <w:pPr>
        <w:pStyle w:val="Heading2"/>
      </w:pPr>
      <w:r>
        <w:t>ВЕЛИЧИНЫ ДИАМЕТРОВ СОСУДОВ РЕЗИСТИВНОГО РУСЛА ЗАВИСЯТ ОТ</w:t>
      </w:r>
    </w:p>
    <w:p>
      <w:r>
        <w:rPr>
          <w:b/>
        </w:rPr>
        <w:t xml:space="preserve">1: </w:t>
      </w:r>
      <w:r>
        <w:t>соотношения внутреннего и наружного диаметров сосуда</w:t>
      </w:r>
    </w:p>
    <w:p>
      <w:r>
        <w:rPr>
          <w:b/>
        </w:rPr>
        <w:t xml:space="preserve">2: </w:t>
      </w:r>
      <w:r>
        <w:t>наличия деформации просвета сосуда распределения</w:t>
      </w:r>
    </w:p>
    <w:p>
      <w:r>
        <w:rPr>
          <w:b/>
        </w:rPr>
        <w:t xml:space="preserve">3: </w:t>
      </w:r>
      <w:r>
        <w:t>уровня функциональной нагрузки на кровоснабжаемый орган</w:t>
      </w:r>
    </w:p>
    <w:p>
      <w:r>
        <w:rPr>
          <w:b/>
        </w:rPr>
        <w:t xml:space="preserve">4: </w:t>
      </w:r>
      <w:r>
        <w:t>преобладания в структуре сосудистой стенки лимфоидных и фибропластических элементов</w:t>
      </w:r>
    </w:p>
    <w:p>
      <w:r>
        <w:t xml:space="preserve">Правильный ответ: </w:t>
      </w:r>
      <w:r>
        <w:rPr>
          <w:b/>
        </w:rPr>
        <w:t>уровня функциональной нагрузки на кровоснабжаемый орган</w:t>
      </w:r>
    </w:p>
    <w:p>
      <w:pPr>
        <w:pStyle w:val="Heading2"/>
      </w:pPr>
      <w:r>
        <w:t>ЕСЛИ ПАЦИЕНТ В ВОЗРАСТЕ 25 ЛЕТ ЗАКОНЧИЛ ПРОБУ С ФИЗИЧЕСКОЙ НАГРУЗКОЙ НА СТУПЕНИ 50 ВТ, ЧСС ПРИ ЭТОМ БЫЛА 190 УДАРОВ/МИНУТУ, НА ЭКГ ИЗМЕНЕНИЙ НЕ ОТМЕЧАЛОСЬ, ЖАЛОБ НЕ БЫЛО, СЛЕДОВАТЕЛЬНО</w:t>
      </w:r>
    </w:p>
    <w:p>
      <w:r>
        <w:rPr>
          <w:b/>
        </w:rPr>
        <w:t xml:space="preserve">1: </w:t>
      </w:r>
      <w:r>
        <w:t>проба отрицательная, толерантность к нагрузке низкая</w:t>
      </w:r>
    </w:p>
    <w:p>
      <w:r>
        <w:rPr>
          <w:b/>
        </w:rPr>
        <w:t xml:space="preserve">2: </w:t>
      </w:r>
      <w:r>
        <w:t>проба не доведена до диагностических критериев, толерантность к нагрузке низкая</w:t>
      </w:r>
    </w:p>
    <w:p>
      <w:r>
        <w:rPr>
          <w:b/>
        </w:rPr>
        <w:t xml:space="preserve">3: </w:t>
      </w:r>
      <w:r>
        <w:t>проба положительная, толерантность к нагрузке средняя</w:t>
      </w:r>
    </w:p>
    <w:p>
      <w:r>
        <w:rPr>
          <w:b/>
        </w:rPr>
        <w:t xml:space="preserve">4: </w:t>
      </w:r>
      <w:r>
        <w:t>проба не доведена до диагностических критериев, толерантность к нагрузке средняя</w:t>
      </w:r>
    </w:p>
    <w:p>
      <w:r>
        <w:t xml:space="preserve">Правильный ответ: </w:t>
      </w:r>
      <w:r>
        <w:rPr>
          <w:b/>
        </w:rPr>
        <w:t>проба отрицательная, толерантность к нагрузке низкая</w:t>
      </w:r>
    </w:p>
    <w:p>
      <w:pPr>
        <w:pStyle w:val="Heading2"/>
      </w:pPr>
      <w:r>
        <w:t>ИНДЕКС МАССЫ МИОКАРДА В НОРМЕ У МУЖЧИН СОСТАВЛЯЕТ (В Г/М2)</w:t>
      </w:r>
    </w:p>
    <w:p>
      <w:r>
        <w:rPr>
          <w:b/>
        </w:rPr>
        <w:t xml:space="preserve">1: </w:t>
      </w:r>
      <w:r>
        <w:t>100-120</w:t>
      </w:r>
    </w:p>
    <w:p>
      <w:r>
        <w:rPr>
          <w:b/>
        </w:rPr>
        <w:t xml:space="preserve">2: </w:t>
      </w:r>
      <w:r>
        <w:t>менее 100</w:t>
      </w:r>
    </w:p>
    <w:p>
      <w:r>
        <w:rPr>
          <w:b/>
        </w:rPr>
        <w:t xml:space="preserve">3: </w:t>
      </w:r>
      <w:r>
        <w:t>49-115</w:t>
      </w:r>
    </w:p>
    <w:p>
      <w:r>
        <w:rPr>
          <w:b/>
        </w:rPr>
        <w:t xml:space="preserve">4: </w:t>
      </w:r>
      <w:r>
        <w:t>более 115</w:t>
      </w:r>
    </w:p>
    <w:p>
      <w:r>
        <w:t xml:space="preserve">Правильный ответ: </w:t>
      </w:r>
      <w:r>
        <w:rPr>
          <w:b/>
        </w:rPr>
        <w:t>49-115</w:t>
      </w:r>
    </w:p>
    <w:p>
      <w:pPr>
        <w:pStyle w:val="Heading2"/>
      </w:pPr>
      <w:r>
        <w:t>ДЛЯ ЭКССУДАТИВНОГО ПЕРИКАРДИТА БЕЗ ТАМПОНАДЫ ПО ДАННЫМ ЭХОКГ ХАРАКТЕРНО</w:t>
      </w:r>
    </w:p>
    <w:p>
      <w:r>
        <w:rPr>
          <w:b/>
        </w:rPr>
        <w:t xml:space="preserve">1: </w:t>
      </w:r>
      <w:r>
        <w:t>увеличение левого предсердия и левого желудочка</w:t>
      </w:r>
    </w:p>
    <w:p>
      <w:r>
        <w:rPr>
          <w:b/>
        </w:rPr>
        <w:t xml:space="preserve">2: </w:t>
      </w:r>
      <w:r>
        <w:t>наличие жидкости в полости перикарда</w:t>
      </w:r>
    </w:p>
    <w:p>
      <w:r>
        <w:rPr>
          <w:b/>
        </w:rPr>
        <w:t xml:space="preserve">3: </w:t>
      </w:r>
      <w:r>
        <w:t>уменьшение размеров правого предсердия и правого желудочка в диастолу</w:t>
      </w:r>
    </w:p>
    <w:p>
      <w:r>
        <w:rPr>
          <w:b/>
        </w:rPr>
        <w:t xml:space="preserve">4: </w:t>
      </w:r>
      <w:r>
        <w:t>аномальное движение межжелудочковой перегородки в диастолу</w:t>
      </w:r>
    </w:p>
    <w:p>
      <w:r>
        <w:t xml:space="preserve">Правильный ответ: </w:t>
      </w:r>
      <w:r>
        <w:rPr>
          <w:b/>
        </w:rPr>
        <w:t>наличие жидкости в полости перикарда</w:t>
      </w:r>
    </w:p>
    <w:p>
      <w:pPr>
        <w:pStyle w:val="Heading2"/>
      </w:pPr>
      <w:r>
        <w:t>ГИПСАРИТМИЯ НА ЭЭГ ХАРАКТЕРНА ДЛЯ</w:t>
      </w:r>
    </w:p>
    <w:p>
      <w:r>
        <w:rPr>
          <w:b/>
        </w:rPr>
        <w:t xml:space="preserve">1: </w:t>
      </w:r>
      <w:r>
        <w:t>генерализованных эпилептических припадков</w:t>
      </w:r>
    </w:p>
    <w:p>
      <w:r>
        <w:rPr>
          <w:b/>
        </w:rPr>
        <w:t xml:space="preserve">2: </w:t>
      </w:r>
      <w:r>
        <w:t>фокальной эпилепсии</w:t>
      </w:r>
    </w:p>
    <w:p>
      <w:r>
        <w:rPr>
          <w:b/>
        </w:rPr>
        <w:t xml:space="preserve">3: </w:t>
      </w:r>
      <w:r>
        <w:t>диффузного поражения головного мозга</w:t>
      </w:r>
    </w:p>
    <w:p>
      <w:r>
        <w:rPr>
          <w:b/>
        </w:rPr>
        <w:t xml:space="preserve">4: </w:t>
      </w:r>
      <w:r>
        <w:t>синдрома Леннокса-Гасто</w:t>
      </w:r>
    </w:p>
    <w:p>
      <w:r>
        <w:t xml:space="preserve">Правильный ответ: </w:t>
      </w:r>
      <w:r>
        <w:rPr>
          <w:b/>
        </w:rPr>
        <w:t>синдрома Леннокса-Гасто</w:t>
      </w:r>
    </w:p>
    <w:p>
      <w:pPr>
        <w:pStyle w:val="Heading2"/>
      </w:pPr>
      <w:r>
        <w:t>ИЗМЕРЕНИЕ ФРАКЦИИ ВЫБРОСА ПО МЕТОДУ TEICHOLZ ПРОВОДЯТ ___________ ЛЕВОГО ЖЕЛУДОЧКА</w:t>
      </w:r>
    </w:p>
    <w:p>
      <w:r>
        <w:rPr>
          <w:b/>
        </w:rPr>
        <w:t xml:space="preserve">1: </w:t>
      </w:r>
      <w:r>
        <w:t>параллельно оси</w:t>
      </w:r>
    </w:p>
    <w:p>
      <w:r>
        <w:rPr>
          <w:b/>
        </w:rPr>
        <w:t xml:space="preserve">2: </w:t>
      </w:r>
      <w:r>
        <w:t>на средних сегментах</w:t>
      </w:r>
    </w:p>
    <w:p>
      <w:r>
        <w:rPr>
          <w:b/>
        </w:rPr>
        <w:t xml:space="preserve">3: </w:t>
      </w:r>
      <w:r>
        <w:t>на базальных сегментах</w:t>
      </w:r>
    </w:p>
    <w:p>
      <w:r>
        <w:rPr>
          <w:b/>
        </w:rPr>
        <w:t xml:space="preserve">4: </w:t>
      </w:r>
      <w:r>
        <w:t>на верхушечных сегментах</w:t>
      </w:r>
    </w:p>
    <w:p>
      <w:r>
        <w:t xml:space="preserve">Правильный ответ: </w:t>
      </w:r>
      <w:r>
        <w:rPr>
          <w:b/>
        </w:rPr>
        <w:t>на базальных сегментах</w:t>
      </w:r>
    </w:p>
    <w:p>
      <w:pPr>
        <w:pStyle w:val="Heading2"/>
      </w:pPr>
      <w:r>
        <w:t>НОРМАЛЬНЫМ ОТВЕТОМ НА ПРОБУ С ГИПЕРВЕНТИЛЯЦИЕЙ ЯВЛЯЕТСЯ</w:t>
      </w:r>
    </w:p>
    <w:p>
      <w:r>
        <w:rPr>
          <w:b/>
        </w:rPr>
        <w:t xml:space="preserve">1: </w:t>
      </w:r>
      <w:r>
        <w:t>появление разрядов генерализованной эпилептиформной активности</w:t>
      </w:r>
    </w:p>
    <w:p>
      <w:r>
        <w:rPr>
          <w:b/>
        </w:rPr>
        <w:t xml:space="preserve">2: </w:t>
      </w:r>
      <w:r>
        <w:t>депрессия альфа ритма</w:t>
      </w:r>
    </w:p>
    <w:p>
      <w:r>
        <w:rPr>
          <w:b/>
        </w:rPr>
        <w:t xml:space="preserve">3: </w:t>
      </w:r>
      <w:r>
        <w:t>реакция усвоения ритма</w:t>
      </w:r>
    </w:p>
    <w:p>
      <w:r>
        <w:rPr>
          <w:b/>
        </w:rPr>
        <w:t xml:space="preserve">4: </w:t>
      </w:r>
      <w:r>
        <w:t>незначительное увеличение амплитуды и индекса ритмов</w:t>
      </w:r>
    </w:p>
    <w:p>
      <w:r>
        <w:t xml:space="preserve">Правильный ответ: </w:t>
      </w:r>
      <w:r>
        <w:rPr>
          <w:b/>
        </w:rPr>
        <w:t>незначительное увеличение амплитуды и индекса ритмов</w:t>
      </w:r>
    </w:p>
    <w:p>
      <w:pPr>
        <w:pStyle w:val="Heading2"/>
      </w:pPr>
      <w:r>
        <w:t>ДЛЯ ДИАГНОСТИКИ БРОНХОСПАЗМА С ПОМОЩЬЮ СПИРОГРАФИИ ПРИМЕНЯЮТ ТЕСТ С</w:t>
      </w:r>
    </w:p>
    <w:p>
      <w:r>
        <w:rPr>
          <w:b/>
        </w:rPr>
        <w:t xml:space="preserve">1: </w:t>
      </w:r>
      <w:r>
        <w:t>дозированной физической нагрузкой</w:t>
      </w:r>
    </w:p>
    <w:p>
      <w:r>
        <w:rPr>
          <w:b/>
        </w:rPr>
        <w:t xml:space="preserve">2: </w:t>
      </w:r>
      <w:r>
        <w:t>ингаляцией увлажнённого кислорода</w:t>
      </w:r>
    </w:p>
    <w:p>
      <w:r>
        <w:rPr>
          <w:b/>
        </w:rPr>
        <w:t xml:space="preserve">3: </w:t>
      </w:r>
      <w:r>
        <w:t>нитроспреем</w:t>
      </w:r>
    </w:p>
    <w:p>
      <w:r>
        <w:rPr>
          <w:b/>
        </w:rPr>
        <w:t xml:space="preserve">4: </w:t>
      </w:r>
      <w:r>
        <w:t>ингаляцией бронхолитиков</w:t>
      </w:r>
    </w:p>
    <w:p>
      <w:r>
        <w:t xml:space="preserve">Правильный ответ: </w:t>
      </w:r>
      <w:r>
        <w:rPr>
          <w:b/>
        </w:rPr>
        <w:t>ингаляцией бронхолитиков</w:t>
      </w:r>
    </w:p>
    <w:p>
      <w:pPr>
        <w:pStyle w:val="Heading2"/>
      </w:pPr>
      <w:r>
        <w:t>ПРИ СИНДРОМЕ ЛЮТЕМБАШЕ ДЕФЕКТ МЕЖПРЕДСЕРДНОЙ ПЕРЕГОРОДКИ СОЧЕТАЕТСЯ СО СТЕНОЗОМ</w:t>
      </w:r>
    </w:p>
    <w:p>
      <w:r>
        <w:rPr>
          <w:b/>
        </w:rPr>
        <w:t xml:space="preserve">1: </w:t>
      </w:r>
      <w:r>
        <w:t>митральным</w:t>
      </w:r>
    </w:p>
    <w:p>
      <w:r>
        <w:rPr>
          <w:b/>
        </w:rPr>
        <w:t xml:space="preserve">2: </w:t>
      </w:r>
      <w:r>
        <w:t>пульмональным</w:t>
      </w:r>
    </w:p>
    <w:p>
      <w:r>
        <w:rPr>
          <w:b/>
        </w:rPr>
        <w:t xml:space="preserve">3: </w:t>
      </w:r>
      <w:r>
        <w:t>аортальным</w:t>
      </w:r>
    </w:p>
    <w:p>
      <w:r>
        <w:rPr>
          <w:b/>
        </w:rPr>
        <w:t xml:space="preserve">4: </w:t>
      </w:r>
      <w:r>
        <w:t>трикуспидальным</w:t>
      </w:r>
    </w:p>
    <w:p>
      <w:r>
        <w:t xml:space="preserve">Правильный ответ: </w:t>
      </w:r>
      <w:r>
        <w:rPr>
          <w:b/>
        </w:rPr>
        <w:t>митральным</w:t>
      </w:r>
    </w:p>
    <w:p>
      <w:pPr>
        <w:pStyle w:val="Heading2"/>
      </w:pPr>
      <w:r>
        <w:t>В ОСНОВЕ ОРГАНИЗАЦИИ ОКАЗАНИЯ ПЕРВИЧНОЙ МЕДИКО-САНИТАРНОЙ ПОМОЩИ ЛЕЖИТ _______ ПРИНЦИП</w:t>
      </w:r>
    </w:p>
    <w:p>
      <w:r>
        <w:rPr>
          <w:b/>
        </w:rPr>
        <w:t xml:space="preserve">1: </w:t>
      </w:r>
      <w:r>
        <w:t>территориально-участковый</w:t>
      </w:r>
    </w:p>
    <w:p>
      <w:r>
        <w:rPr>
          <w:b/>
        </w:rPr>
        <w:t xml:space="preserve">2: </w:t>
      </w:r>
      <w:r>
        <w:t>этапный</w:t>
      </w:r>
    </w:p>
    <w:p>
      <w:r>
        <w:rPr>
          <w:b/>
        </w:rPr>
        <w:t xml:space="preserve">3: </w:t>
      </w:r>
      <w:r>
        <w:t>цеховой</w:t>
      </w:r>
    </w:p>
    <w:p>
      <w:r>
        <w:rPr>
          <w:b/>
        </w:rPr>
        <w:t xml:space="preserve">4: </w:t>
      </w:r>
      <w:r>
        <w:t>индивидуальный</w:t>
      </w:r>
    </w:p>
    <w:p>
      <w:r>
        <w:t xml:space="preserve">Правильный ответ: </w:t>
      </w:r>
      <w:r>
        <w:rPr>
          <w:b/>
        </w:rPr>
        <w:t>территориально-участковый</w:t>
      </w:r>
    </w:p>
    <w:p>
      <w:pPr>
        <w:pStyle w:val="Heading2"/>
      </w:pPr>
      <w:r>
        <w:t>ВРЕМЯ АКТИВАЦИИ ПРАВОГО ЖЕЛУДОЧКА ОПРЕДЕЛЯЕТСЯ В ______________ ОТВЕДЕНИЯХ</w:t>
      </w:r>
    </w:p>
    <w:p>
      <w:r>
        <w:rPr>
          <w:b/>
        </w:rPr>
        <w:t xml:space="preserve">1: </w:t>
      </w:r>
      <w:r>
        <w:t>aVR и aVL</w:t>
      </w:r>
    </w:p>
    <w:p>
      <w:r>
        <w:rPr>
          <w:b/>
        </w:rPr>
        <w:t xml:space="preserve">2: </w:t>
      </w:r>
      <w:r>
        <w:t>V1 иV2</w:t>
      </w:r>
    </w:p>
    <w:p>
      <w:r>
        <w:rPr>
          <w:b/>
        </w:rPr>
        <w:t xml:space="preserve">3: </w:t>
      </w:r>
      <w:r>
        <w:t>V5 и V6</w:t>
      </w:r>
    </w:p>
    <w:p>
      <w:r>
        <w:rPr>
          <w:b/>
        </w:rPr>
        <w:t xml:space="preserve">4: </w:t>
      </w:r>
      <w:r>
        <w:t>I и II</w:t>
      </w:r>
    </w:p>
    <w:p>
      <w:r>
        <w:t xml:space="preserve">Правильный ответ: </w:t>
      </w:r>
      <w:r>
        <w:rPr>
          <w:b/>
        </w:rPr>
        <w:t>V1 иV2</w:t>
      </w:r>
    </w:p>
    <w:p>
      <w:pPr>
        <w:pStyle w:val="Heading2"/>
      </w:pPr>
      <w:r>
        <w:t>МИКРОЦИРКУЛЯРНОЕ РУСЛО СОСТОИТ ИЗ СОСУДОВ</w:t>
      </w:r>
    </w:p>
    <w:p>
      <w:r>
        <w:rPr>
          <w:b/>
        </w:rPr>
        <w:t xml:space="preserve">1: </w:t>
      </w:r>
      <w:r>
        <w:t>артерии диаметром менее 10 мкм, вены диаметром менее 100 мкм</w:t>
      </w:r>
    </w:p>
    <w:p>
      <w:r>
        <w:rPr>
          <w:b/>
        </w:rPr>
        <w:t xml:space="preserve">2: </w:t>
      </w:r>
      <w:r>
        <w:t>лимфатических сосудов, вены, артерии диаметром менее 100 мкм</w:t>
      </w:r>
    </w:p>
    <w:p>
      <w:r>
        <w:rPr>
          <w:b/>
        </w:rPr>
        <w:t xml:space="preserve">3: </w:t>
      </w:r>
      <w:r>
        <w:t>артериолы, капилляры, венулы</w:t>
      </w:r>
    </w:p>
    <w:p>
      <w:r>
        <w:rPr>
          <w:b/>
        </w:rPr>
        <w:t xml:space="preserve">4: </w:t>
      </w:r>
      <w:r>
        <w:t>аорты, легочной артерии, артерии среднего калибра</w:t>
      </w:r>
    </w:p>
    <w:p>
      <w:r>
        <w:t xml:space="preserve">Правильный ответ: </w:t>
      </w:r>
      <w:r>
        <w:rPr>
          <w:b/>
        </w:rPr>
        <w:t>артериолы, капилляры, венулы</w:t>
      </w:r>
    </w:p>
    <w:p>
      <w:pPr>
        <w:pStyle w:val="Heading2"/>
      </w:pPr>
      <w:r>
        <w:t>ОСЦИЛЛЯЦИЯ ПЕРЕДНЕЙ СТВОРКИ МИТРАЛЬНОГО КЛАПАНА ХАРАКТЕРНА ДЛЯ</w:t>
      </w:r>
    </w:p>
    <w:p>
      <w:r>
        <w:rPr>
          <w:b/>
        </w:rPr>
        <w:t xml:space="preserve">1: </w:t>
      </w:r>
      <w:r>
        <w:t>аортальной недостаточности</w:t>
      </w:r>
    </w:p>
    <w:p>
      <w:r>
        <w:rPr>
          <w:b/>
        </w:rPr>
        <w:t xml:space="preserve">2: </w:t>
      </w:r>
      <w:r>
        <w:t>дефекта межпредсердной перегородки</w:t>
      </w:r>
    </w:p>
    <w:p>
      <w:r>
        <w:rPr>
          <w:b/>
        </w:rPr>
        <w:t xml:space="preserve">3: </w:t>
      </w:r>
      <w:r>
        <w:t>дефекта межжелудочковой перегородки</w:t>
      </w:r>
    </w:p>
    <w:p>
      <w:r>
        <w:rPr>
          <w:b/>
        </w:rPr>
        <w:t xml:space="preserve">4: </w:t>
      </w:r>
      <w:r>
        <w:t>аортального стеноза</w:t>
      </w:r>
    </w:p>
    <w:p>
      <w:r>
        <w:t xml:space="preserve">Правильный ответ: </w:t>
      </w:r>
      <w:r>
        <w:rPr>
          <w:b/>
        </w:rPr>
        <w:t>аортальной недостаточности</w:t>
      </w:r>
    </w:p>
    <w:p>
      <w:pPr>
        <w:pStyle w:val="Heading2"/>
      </w:pPr>
      <w:r>
        <w:t>ДЛЯ СЛАБОСТИ СИНОАТРИАЛЬНОГО УЗЛА ХАРАКТЕРНА</w:t>
      </w:r>
    </w:p>
    <w:p>
      <w:r>
        <w:rPr>
          <w:b/>
        </w:rPr>
        <w:t xml:space="preserve">1: </w:t>
      </w:r>
      <w:r>
        <w:t>выраженная синусовая брадикардия, проходящая после введения атропина</w:t>
      </w:r>
    </w:p>
    <w:p>
      <w:r>
        <w:rPr>
          <w:b/>
        </w:rPr>
        <w:t xml:space="preserve">2: </w:t>
      </w:r>
      <w:r>
        <w:t>синусовая тахикардия</w:t>
      </w:r>
    </w:p>
    <w:p>
      <w:r>
        <w:rPr>
          <w:b/>
        </w:rPr>
        <w:t xml:space="preserve">3: </w:t>
      </w:r>
      <w:r>
        <w:t>выраженная синусовая брадикардия, сохраняющаяся после введения атропина</w:t>
      </w:r>
    </w:p>
    <w:p>
      <w:r>
        <w:rPr>
          <w:b/>
        </w:rPr>
        <w:t xml:space="preserve">4: </w:t>
      </w:r>
      <w:r>
        <w:t>умеренная синусовая брадикардия</w:t>
      </w:r>
    </w:p>
    <w:p>
      <w:r>
        <w:t xml:space="preserve">Правильный ответ: </w:t>
      </w:r>
      <w:r>
        <w:rPr>
          <w:b/>
        </w:rPr>
        <w:t>выраженная синусовая брадикардия, сохраняющаяся после введения атропина</w:t>
      </w:r>
    </w:p>
    <w:p>
      <w:pPr>
        <w:pStyle w:val="Heading2"/>
      </w:pPr>
      <w:r>
        <w:t>В НОРМЕ ПОЗВОНОЧНАЯ АРТЕРИЯ ВХОДИТ В КАНАЛ ПОПЕРЕЧНЫХ ОТРОСТКОВ ШЕЙНЫХ ПОЗВОНКОВ НА УРОВНЕ _____ ПОЗВОНКОВ</w:t>
      </w:r>
    </w:p>
    <w:p>
      <w:r>
        <w:rPr>
          <w:b/>
        </w:rPr>
        <w:t xml:space="preserve">1: </w:t>
      </w:r>
      <w:r>
        <w:t>С5-С6</w:t>
      </w:r>
    </w:p>
    <w:p>
      <w:r>
        <w:rPr>
          <w:b/>
        </w:rPr>
        <w:t xml:space="preserve">2: </w:t>
      </w:r>
      <w:r>
        <w:t>С2-С3</w:t>
      </w:r>
    </w:p>
    <w:p>
      <w:r>
        <w:rPr>
          <w:b/>
        </w:rPr>
        <w:t xml:space="preserve">3: </w:t>
      </w:r>
      <w:r>
        <w:t>С7-С8</w:t>
      </w:r>
    </w:p>
    <w:p>
      <w:r>
        <w:rPr>
          <w:b/>
        </w:rPr>
        <w:t xml:space="preserve">4: </w:t>
      </w:r>
      <w:r>
        <w:t>С3-С4</w:t>
      </w:r>
    </w:p>
    <w:p>
      <w:r>
        <w:t xml:space="preserve">Правильный ответ: </w:t>
      </w:r>
      <w:r>
        <w:rPr>
          <w:b/>
        </w:rPr>
        <w:t>С5-С6</w:t>
      </w:r>
    </w:p>
    <w:p>
      <w:pPr>
        <w:pStyle w:val="Heading2"/>
      </w:pPr>
      <w:r>
        <w:t>БИФУРКАЦИЯ ОБЩЕЙ СОННОЙ АРТЕРИИ В НОРМЕ РАСПОЛАГАЕТСЯ НА УРОВНЕ</w:t>
      </w:r>
    </w:p>
    <w:p>
      <w:r>
        <w:rPr>
          <w:b/>
        </w:rPr>
        <w:t xml:space="preserve">1: </w:t>
      </w:r>
      <w:r>
        <w:t>С5</w:t>
      </w:r>
    </w:p>
    <w:p>
      <w:r>
        <w:rPr>
          <w:b/>
        </w:rPr>
        <w:t xml:space="preserve">2: </w:t>
      </w:r>
      <w:r>
        <w:t>С4</w:t>
      </w:r>
    </w:p>
    <w:p>
      <w:r>
        <w:rPr>
          <w:b/>
        </w:rPr>
        <w:t xml:space="preserve">3: </w:t>
      </w:r>
      <w:r>
        <w:t>С2</w:t>
      </w:r>
    </w:p>
    <w:p>
      <w:r>
        <w:rPr>
          <w:b/>
        </w:rPr>
        <w:t xml:space="preserve">4: </w:t>
      </w:r>
      <w:r>
        <w:t>С7</w:t>
      </w:r>
    </w:p>
    <w:p>
      <w:r>
        <w:t xml:space="preserve">Правильный ответ: </w:t>
      </w:r>
      <w:r>
        <w:rPr>
          <w:b/>
        </w:rPr>
        <w:t>С4</w:t>
      </w:r>
    </w:p>
    <w:p>
      <w:pPr>
        <w:pStyle w:val="Heading2"/>
      </w:pPr>
      <w:r>
        <w:t>ПОСЛЕ ПЕРЕНЕСЁННОГО ОСТРОГО ПЕРИКАРДИТА В РЯДЕ ОТВЕДЕНИЙ НА ЭКГ МОЖЕТ ДЛИТЕЛЬНО НАБЛЮДАТЬСЯ</w:t>
      </w:r>
    </w:p>
    <w:p>
      <w:r>
        <w:rPr>
          <w:b/>
        </w:rPr>
        <w:t xml:space="preserve">1: </w:t>
      </w:r>
      <w:r>
        <w:t>-зубец Т</w:t>
      </w:r>
    </w:p>
    <w:p>
      <w:r>
        <w:rPr>
          <w:b/>
        </w:rPr>
        <w:t xml:space="preserve">2: </w:t>
      </w:r>
      <w:r>
        <w:t>снижение ST</w:t>
      </w:r>
    </w:p>
    <w:p>
      <w:r>
        <w:rPr>
          <w:b/>
        </w:rPr>
        <w:t xml:space="preserve">3: </w:t>
      </w:r>
      <w:r>
        <w:t>подъём ST</w:t>
      </w:r>
    </w:p>
    <w:p>
      <w:r>
        <w:rPr>
          <w:b/>
        </w:rPr>
        <w:t xml:space="preserve">4: </w:t>
      </w:r>
      <w:r>
        <w:t>+зубец Т</w:t>
      </w:r>
    </w:p>
    <w:p>
      <w:r>
        <w:t xml:space="preserve">Правильный ответ: </w:t>
      </w:r>
      <w:r>
        <w:rPr>
          <w:b/>
        </w:rPr>
        <w:t>-зубец Т</w:t>
      </w:r>
    </w:p>
    <w:p>
      <w:pPr>
        <w:pStyle w:val="Heading2"/>
      </w:pPr>
      <w:r>
        <w:t>СТАНДАРТНАЯ МЕТОДИКА НЕЙРОСОНОГРАФИИ НОВОРОЖДЁННЫХ ДЕТЕЙ ОБЫЧНО НАЧИНАЕТСЯ С ОБЛАСТИ</w:t>
      </w:r>
    </w:p>
    <w:p>
      <w:r>
        <w:rPr>
          <w:b/>
        </w:rPr>
        <w:t xml:space="preserve">1: </w:t>
      </w:r>
      <w:r>
        <w:t>большого затылочного отверстия</w:t>
      </w:r>
    </w:p>
    <w:p>
      <w:r>
        <w:rPr>
          <w:b/>
        </w:rPr>
        <w:t xml:space="preserve">2: </w:t>
      </w:r>
      <w:r>
        <w:t>передне-боковых родничков</w:t>
      </w:r>
    </w:p>
    <w:p>
      <w:r>
        <w:rPr>
          <w:b/>
        </w:rPr>
        <w:t xml:space="preserve">3: </w:t>
      </w:r>
      <w:r>
        <w:t>заднего родничка</w:t>
      </w:r>
    </w:p>
    <w:p>
      <w:r>
        <w:rPr>
          <w:b/>
        </w:rPr>
        <w:t xml:space="preserve">4: </w:t>
      </w:r>
      <w:r>
        <w:t>переднего родничка</w:t>
      </w:r>
    </w:p>
    <w:p>
      <w:r>
        <w:t xml:space="preserve">Правильный ответ: </w:t>
      </w:r>
      <w:r>
        <w:rPr>
          <w:b/>
        </w:rPr>
        <w:t>переднего родничка</w:t>
      </w:r>
    </w:p>
    <w:p>
      <w:pPr>
        <w:pStyle w:val="Heading2"/>
      </w:pPr>
      <w:r>
        <w:t>ДЛЯ СТАДИИ СНА С БЫСТРЫМ ДВИЖЕНИЕМ ГЛАЗ ХАРАКТЕРНЫМ ЯВЛЯЕТСЯ</w:t>
      </w:r>
    </w:p>
    <w:p>
      <w:r>
        <w:rPr>
          <w:b/>
        </w:rPr>
        <w:t xml:space="preserve">1: </w:t>
      </w:r>
      <w:r>
        <w:t>диффузное замедление ритмической активности с множественными вспышками медленных волн</w:t>
      </w:r>
    </w:p>
    <w:p>
      <w:r>
        <w:rPr>
          <w:b/>
        </w:rPr>
        <w:t xml:space="preserve">2: </w:t>
      </w:r>
      <w:r>
        <w:t>гиперсинхронизация ритмической активности с множественными вспышками полиморфной активности</w:t>
      </w:r>
    </w:p>
    <w:p>
      <w:r>
        <w:rPr>
          <w:b/>
        </w:rPr>
        <w:t xml:space="preserve">3: </w:t>
      </w:r>
      <w:r>
        <w:t>десинхронизация ритмической активности с быстрым движением глазных яблок</w:t>
      </w:r>
    </w:p>
    <w:p>
      <w:r>
        <w:rPr>
          <w:b/>
        </w:rPr>
        <w:t xml:space="preserve">4: </w:t>
      </w:r>
      <w:r>
        <w:t>синхронизация ритмической активности с множественными вспышками полиморфной активности</w:t>
      </w:r>
    </w:p>
    <w:p>
      <w:r>
        <w:t xml:space="preserve">Правильный ответ: </w:t>
      </w:r>
      <w:r>
        <w:rPr>
          <w:b/>
        </w:rPr>
        <w:t>десинхронизация ритмической активности с быстрым движением глазных яблок</w:t>
      </w:r>
    </w:p>
    <w:p>
      <w:pPr>
        <w:pStyle w:val="Heading2"/>
      </w:pPr>
      <w:r>
        <w:t>ПРИ ФИЗИЧЕСКОЙ НАГРУЗКЕ ВЕНТИЛЯЦИЯ МЕРТВОГО ПРОСТРАНСТВА В НОРМЕ</w:t>
      </w:r>
    </w:p>
    <w:p>
      <w:r>
        <w:rPr>
          <w:b/>
        </w:rPr>
        <w:t xml:space="preserve">1: </w:t>
      </w:r>
      <w:r>
        <w:t>снижается</w:t>
      </w:r>
    </w:p>
    <w:p>
      <w:r>
        <w:rPr>
          <w:b/>
        </w:rPr>
        <w:t xml:space="preserve">2: </w:t>
      </w:r>
      <w:r>
        <w:t>зависит от уровня РаО2</w:t>
      </w:r>
    </w:p>
    <w:p>
      <w:r>
        <w:rPr>
          <w:b/>
        </w:rPr>
        <w:t xml:space="preserve">3: </w:t>
      </w:r>
      <w:r>
        <w:t>не изменяется</w:t>
      </w:r>
    </w:p>
    <w:p>
      <w:r>
        <w:rPr>
          <w:b/>
        </w:rPr>
        <w:t xml:space="preserve">4: </w:t>
      </w:r>
      <w:r>
        <w:t>увеличивается</w:t>
      </w:r>
    </w:p>
    <w:p>
      <w:r>
        <w:t xml:space="preserve">Правильный ответ: </w:t>
      </w:r>
      <w:r>
        <w:rPr>
          <w:b/>
        </w:rPr>
        <w:t>снижается</w:t>
      </w:r>
    </w:p>
    <w:p>
      <w:pPr>
        <w:pStyle w:val="Heading2"/>
      </w:pPr>
      <w:r>
        <w:t>ДЛЯ ЖЕЛУДОЧКОВОЙ ТАХИКАРДИИ «ПИРУЭТ» ХАРАКТЕРНЫМ ЯВЛЯЕТСЯ</w:t>
      </w:r>
    </w:p>
    <w:p>
      <w:r>
        <w:rPr>
          <w:b/>
        </w:rPr>
        <w:t xml:space="preserve">1: </w:t>
      </w:r>
      <w:r>
        <w:t>частота сердечных сокращений в залпе более 160 уд/мин</w:t>
      </w:r>
    </w:p>
    <w:p>
      <w:r>
        <w:rPr>
          <w:b/>
        </w:rPr>
        <w:t xml:space="preserve">2: </w:t>
      </w:r>
      <w:r>
        <w:t>начало с экстрасистолы с атриовентрикулярной блокадой</w:t>
      </w:r>
    </w:p>
    <w:p>
      <w:r>
        <w:rPr>
          <w:b/>
        </w:rPr>
        <w:t xml:space="preserve">3: </w:t>
      </w:r>
      <w:r>
        <w:t>синусоидальное изменение амплитуды QRS комплекса</w:t>
      </w:r>
    </w:p>
    <w:p>
      <w:r>
        <w:rPr>
          <w:b/>
        </w:rPr>
        <w:t xml:space="preserve">4: </w:t>
      </w:r>
      <w:r>
        <w:t>окончание с развитием атриовентрикулярной блокады</w:t>
      </w:r>
    </w:p>
    <w:p>
      <w:r>
        <w:t xml:space="preserve">Правильный ответ: </w:t>
      </w:r>
      <w:r>
        <w:rPr>
          <w:b/>
        </w:rPr>
        <w:t>синусоидальное изменение амплитуды QRS комплекса</w:t>
      </w:r>
    </w:p>
    <w:p>
      <w:pPr>
        <w:pStyle w:val="Heading2"/>
      </w:pPr>
      <w:r>
        <w:t>ТИПИЧНАЯ КАРТИНА ЭКГ ПРИ СИНДРОМЕ WPW ЯВЛЯЕТСЯ РЕЗУЛЬТАТОМ</w:t>
      </w:r>
    </w:p>
    <w:p>
      <w:r>
        <w:rPr>
          <w:b/>
        </w:rPr>
        <w:t xml:space="preserve">1: </w:t>
      </w:r>
      <w:r>
        <w:t>ускоренного проведения через АВ соединение</w:t>
      </w:r>
    </w:p>
    <w:p>
      <w:r>
        <w:rPr>
          <w:b/>
        </w:rPr>
        <w:t xml:space="preserve">2: </w:t>
      </w:r>
      <w:r>
        <w:t>АВ блокады различной степени</w:t>
      </w:r>
    </w:p>
    <w:p>
      <w:r>
        <w:rPr>
          <w:b/>
        </w:rPr>
        <w:t xml:space="preserve">3: </w:t>
      </w:r>
      <w:r>
        <w:t>неполной АВ диссоциации</w:t>
      </w:r>
    </w:p>
    <w:p>
      <w:r>
        <w:rPr>
          <w:b/>
        </w:rPr>
        <w:t xml:space="preserve">4: </w:t>
      </w:r>
      <w:r>
        <w:t>слияния волн активации желудочков, проходящих через нормальное АВ соединение и дополнительный путь проведения</w:t>
      </w:r>
    </w:p>
    <w:p>
      <w:r>
        <w:t xml:space="preserve">Правильный ответ: </w:t>
      </w:r>
      <w:r>
        <w:rPr>
          <w:b/>
        </w:rPr>
        <w:t>слияния волн активации желудочков, проходящих через нормальное АВ соединение и дополнительный путь проведения</w:t>
      </w:r>
    </w:p>
    <w:p>
      <w:pPr>
        <w:pStyle w:val="Heading2"/>
      </w:pPr>
      <w:r>
        <w:t>АВТОМАТИЗМ СЕРДЦА ОБЕСПЕЧИВАЮТ КЛЕТКИ</w:t>
      </w:r>
    </w:p>
    <w:p>
      <w:r>
        <w:rPr>
          <w:b/>
        </w:rPr>
        <w:t xml:space="preserve">1: </w:t>
      </w:r>
      <w:r>
        <w:t>соединительной ткани</w:t>
      </w:r>
    </w:p>
    <w:p>
      <w:r>
        <w:rPr>
          <w:b/>
        </w:rPr>
        <w:t xml:space="preserve">2: </w:t>
      </w:r>
      <w:r>
        <w:t>сократительного миокарда</w:t>
      </w:r>
    </w:p>
    <w:p>
      <w:r>
        <w:rPr>
          <w:b/>
        </w:rPr>
        <w:t xml:space="preserve">3: </w:t>
      </w:r>
      <w:r>
        <w:t>фиброзной ткани</w:t>
      </w:r>
    </w:p>
    <w:p>
      <w:r>
        <w:rPr>
          <w:b/>
        </w:rPr>
        <w:t xml:space="preserve">4: </w:t>
      </w:r>
      <w:r>
        <w:t>синоатрильного узла</w:t>
      </w:r>
    </w:p>
    <w:p>
      <w:r>
        <w:t xml:space="preserve">Правильный ответ: </w:t>
      </w:r>
      <w:r>
        <w:rPr>
          <w:b/>
        </w:rPr>
        <w:t>синоатрильного узла</w:t>
      </w:r>
    </w:p>
    <w:p>
      <w:pPr>
        <w:pStyle w:val="Heading2"/>
      </w:pPr>
      <w:r>
        <w:t>У НЕДОНОШЕННЫХ НОВОРОЖДЕННЫХ СУБЭПЕНДИМАЛЬНЫЕ  КРОВОИЗЛИЯНИЯ НАИБОЛЕЕ ЧАСТО ЛОКАЛИЗУЮТСЯ НА УРОВНЕ</w:t>
      </w:r>
    </w:p>
    <w:p>
      <w:r>
        <w:rPr>
          <w:b/>
        </w:rPr>
        <w:t xml:space="preserve">1: </w:t>
      </w:r>
      <w:r>
        <w:t>головок хвостатых ядер</w:t>
      </w:r>
    </w:p>
    <w:p>
      <w:r>
        <w:rPr>
          <w:b/>
        </w:rPr>
        <w:t xml:space="preserve">2: </w:t>
      </w:r>
      <w:r>
        <w:t>тел боковых желудочков</w:t>
      </w:r>
    </w:p>
    <w:p>
      <w:r>
        <w:rPr>
          <w:b/>
        </w:rPr>
        <w:t xml:space="preserve">3: </w:t>
      </w:r>
      <w:r>
        <w:t>задних рогов боковых желудочков</w:t>
      </w:r>
    </w:p>
    <w:p>
      <w:r>
        <w:rPr>
          <w:b/>
        </w:rPr>
        <w:t xml:space="preserve">4: </w:t>
      </w:r>
      <w:r>
        <w:t>сосудистых сплетений боковых желудочков</w:t>
      </w:r>
    </w:p>
    <w:p>
      <w:r>
        <w:t xml:space="preserve">Правильный ответ: </w:t>
      </w:r>
      <w:r>
        <w:rPr>
          <w:b/>
        </w:rPr>
        <w:t>головок хвостатых ядер</w:t>
      </w:r>
    </w:p>
    <w:p>
      <w:pPr>
        <w:pStyle w:val="Heading2"/>
      </w:pPr>
      <w:r>
        <w:t>ПРИЧИНОЙ РАЗВИТИЯ ВТОРИЧНОЙ (ОТНОСИТЕЛЬНОЙ) ТРИКУСПИДАЛЬНОЙ НЕДОСТАТОЧНОСТИ ЯВЛЯЕТСЯ</w:t>
      </w:r>
    </w:p>
    <w:p>
      <w:r>
        <w:rPr>
          <w:b/>
        </w:rPr>
        <w:t xml:space="preserve">1: </w:t>
      </w:r>
      <w:r>
        <w:t>инфекционный эндокардит</w:t>
      </w:r>
    </w:p>
    <w:p>
      <w:r>
        <w:rPr>
          <w:b/>
        </w:rPr>
        <w:t xml:space="preserve">2: </w:t>
      </w:r>
      <w:r>
        <w:t>пролабирование створок трикуспидального клапана</w:t>
      </w:r>
    </w:p>
    <w:p>
      <w:r>
        <w:rPr>
          <w:b/>
        </w:rPr>
        <w:t xml:space="preserve">3: </w:t>
      </w:r>
      <w:r>
        <w:t>тяжёлая лёгочная гипертензия</w:t>
      </w:r>
    </w:p>
    <w:p>
      <w:r>
        <w:rPr>
          <w:b/>
        </w:rPr>
        <w:t xml:space="preserve">4: </w:t>
      </w:r>
      <w:r>
        <w:t>ревматизм</w:t>
      </w:r>
    </w:p>
    <w:p>
      <w:r>
        <w:t xml:space="preserve">Правильный ответ: </w:t>
      </w:r>
      <w:r>
        <w:rPr>
          <w:b/>
        </w:rPr>
        <w:t>тяжёлая лёгочная гипертензия</w:t>
      </w:r>
    </w:p>
    <w:p>
      <w:pPr>
        <w:pStyle w:val="Heading2"/>
      </w:pPr>
      <w:r>
        <w:t>ОСТРАЯ ВОЛНА-МЕДЛЕННАЯ ВОЛНА ПРЕДСТАВЛЯЕТ СОБОЙ КОМПЛЕКС ЧАСТОТОЙ _________, ПЕРИОД</w:t>
      </w:r>
    </w:p>
    <w:p>
      <w:r>
        <w:rPr>
          <w:b/>
        </w:rPr>
        <w:t xml:space="preserve">1: </w:t>
      </w:r>
      <w:r>
        <w:t>2,5-6 Гц; 400-160 мс</w:t>
      </w:r>
    </w:p>
    <w:p>
      <w:r>
        <w:rPr>
          <w:b/>
        </w:rPr>
        <w:t xml:space="preserve">2: </w:t>
      </w:r>
      <w:r>
        <w:t>1-5 Гц; 200-360 мс</w:t>
      </w:r>
    </w:p>
    <w:p>
      <w:r>
        <w:rPr>
          <w:b/>
        </w:rPr>
        <w:t xml:space="preserve">3: </w:t>
      </w:r>
      <w:r>
        <w:t>2-4 Гц; 100-500 мс</w:t>
      </w:r>
    </w:p>
    <w:p>
      <w:r>
        <w:rPr>
          <w:b/>
        </w:rPr>
        <w:t xml:space="preserve">4: </w:t>
      </w:r>
      <w:r>
        <w:t>0,7-2 Гц; 1300-500 мс</w:t>
      </w:r>
    </w:p>
    <w:p>
      <w:r>
        <w:t xml:space="preserve">Правильный ответ: </w:t>
      </w:r>
      <w:r>
        <w:rPr>
          <w:b/>
        </w:rPr>
        <w:t>0,7-2 Гц; 1300-500 мс</w:t>
      </w:r>
    </w:p>
    <w:p>
      <w:pPr>
        <w:pStyle w:val="Heading2"/>
      </w:pPr>
      <w:r>
        <w:t>КОРОНАРНЫЕ АРТЕРИИ ИМЕЮТ АНЕВРИЗМАТИЧЕСКОЕ РАСШИРЕНИЕ ПРИ АНОМАЛИИ</w:t>
      </w:r>
    </w:p>
    <w:p>
      <w:r>
        <w:rPr>
          <w:b/>
        </w:rPr>
        <w:t xml:space="preserve">1: </w:t>
      </w:r>
      <w:r>
        <w:t>Блада-Уайта-Гарлинга</w:t>
      </w:r>
    </w:p>
    <w:p>
      <w:r>
        <w:rPr>
          <w:b/>
        </w:rPr>
        <w:t xml:space="preserve">2: </w:t>
      </w:r>
      <w:r>
        <w:t>Эбштейна</w:t>
      </w:r>
    </w:p>
    <w:p>
      <w:r>
        <w:rPr>
          <w:b/>
        </w:rPr>
        <w:t xml:space="preserve">3: </w:t>
      </w:r>
      <w:r>
        <w:t>Кавасаки</w:t>
      </w:r>
    </w:p>
    <w:p>
      <w:r>
        <w:rPr>
          <w:b/>
        </w:rPr>
        <w:t xml:space="preserve">4: </w:t>
      </w:r>
      <w:r>
        <w:t>Тауссинг-Бинга</w:t>
      </w:r>
    </w:p>
    <w:p>
      <w:r>
        <w:t xml:space="preserve">Правильный ответ: </w:t>
      </w:r>
      <w:r>
        <w:rPr>
          <w:b/>
        </w:rPr>
        <w:t>Кавасаки</w:t>
      </w:r>
    </w:p>
    <w:p>
      <w:pPr>
        <w:pStyle w:val="Heading2"/>
      </w:pPr>
      <w:r>
        <w:t>ДЛЯ ТОГО ЧТОБЫ РАССЧИТАТЬ РАССТОЯНИЕ ДО ОТРАЖАТЕЛЯ, НЕОБХОДИМО ЗНАТЬ</w:t>
      </w:r>
    </w:p>
    <w:p>
      <w:r>
        <w:rPr>
          <w:b/>
        </w:rPr>
        <w:t xml:space="preserve">1: </w:t>
      </w:r>
      <w:r>
        <w:t>сопротивление среды</w:t>
      </w:r>
    </w:p>
    <w:p>
      <w:r>
        <w:rPr>
          <w:b/>
        </w:rPr>
        <w:t xml:space="preserve">2: </w:t>
      </w:r>
      <w:r>
        <w:t>поглощение волны</w:t>
      </w:r>
    </w:p>
    <w:p>
      <w:r>
        <w:rPr>
          <w:b/>
        </w:rPr>
        <w:t xml:space="preserve">3: </w:t>
      </w:r>
      <w:r>
        <w:t>время возвращения сигнала</w:t>
      </w:r>
    </w:p>
    <w:p>
      <w:r>
        <w:rPr>
          <w:b/>
        </w:rPr>
        <w:t xml:space="preserve">4: </w:t>
      </w:r>
      <w:r>
        <w:t>амплитуду волны</w:t>
      </w:r>
    </w:p>
    <w:p>
      <w:r>
        <w:t xml:space="preserve">Правильный ответ: </w:t>
      </w:r>
      <w:r>
        <w:rPr>
          <w:b/>
        </w:rPr>
        <w:t>время возвращения сигнала</w:t>
      </w:r>
    </w:p>
    <w:p>
      <w:pPr>
        <w:pStyle w:val="Heading2"/>
      </w:pPr>
      <w:r>
        <w:t>ПРИ ЧАСТОТЕ ДЫХАНИЯ – 16 В МИНУТУ, ЖЕЛ – 90%, ОФВ1 – 70%, ИНДЕКСЕ ТИФФНО – 60% ФУНКЦИЯ ДЫХАНИЯ</w:t>
      </w:r>
    </w:p>
    <w:p>
      <w:r>
        <w:rPr>
          <w:b/>
        </w:rPr>
        <w:t xml:space="preserve">1: </w:t>
      </w:r>
      <w:r>
        <w:t>не нарушена</w:t>
      </w:r>
    </w:p>
    <w:p>
      <w:r>
        <w:rPr>
          <w:b/>
        </w:rPr>
        <w:t xml:space="preserve">2: </w:t>
      </w:r>
      <w:r>
        <w:t>нарушена по рестриктивному типу</w:t>
      </w:r>
    </w:p>
    <w:p>
      <w:r>
        <w:rPr>
          <w:b/>
        </w:rPr>
        <w:t xml:space="preserve">3: </w:t>
      </w:r>
      <w:r>
        <w:t>нарушена по смешанному типу</w:t>
      </w:r>
    </w:p>
    <w:p>
      <w:r>
        <w:rPr>
          <w:b/>
        </w:rPr>
        <w:t xml:space="preserve">4: </w:t>
      </w:r>
      <w:r>
        <w:t>нарушена по обструктивному типу</w:t>
      </w:r>
    </w:p>
    <w:p>
      <w:r>
        <w:t xml:space="preserve">Правильный ответ: </w:t>
      </w:r>
      <w:r>
        <w:rPr>
          <w:b/>
        </w:rPr>
        <w:t>нарушена по обструктивному типу</w:t>
      </w:r>
    </w:p>
    <w:p>
      <w:pPr>
        <w:pStyle w:val="Heading2"/>
      </w:pPr>
      <w:r>
        <w:t>КРИТИЧЕСКОЕ ЗНАЧЕНИЕ ДИАСТОЛИЧЕСКОГО АД ДЛЯ ОПРЕДЕЛЕНИЯ ВАРИАБЕЛЬНОСТИ В НОЧНОЕ ВРЕМЯ РАВНО (В ММ РТ.СТ.)</w:t>
      </w:r>
    </w:p>
    <w:p>
      <w:r>
        <w:rPr>
          <w:b/>
        </w:rPr>
        <w:t xml:space="preserve">1: </w:t>
      </w:r>
      <w:r>
        <w:t>15</w:t>
      </w:r>
    </w:p>
    <w:p>
      <w:r>
        <w:rPr>
          <w:b/>
        </w:rPr>
        <w:t xml:space="preserve">2: </w:t>
      </w:r>
      <w:r>
        <w:t>12</w:t>
      </w:r>
    </w:p>
    <w:p>
      <w:r>
        <w:rPr>
          <w:b/>
        </w:rPr>
        <w:t xml:space="preserve">3: </w:t>
      </w:r>
      <w:r>
        <w:t>13</w:t>
      </w:r>
    </w:p>
    <w:p>
      <w:r>
        <w:rPr>
          <w:b/>
        </w:rPr>
        <w:t xml:space="preserve">4: </w:t>
      </w:r>
      <w:r>
        <w:t>14</w:t>
      </w:r>
    </w:p>
    <w:p>
      <w:r>
        <w:t xml:space="preserve">Правильный ответ: </w:t>
      </w:r>
      <w:r>
        <w:rPr>
          <w:b/>
        </w:rPr>
        <w:t>12</w:t>
      </w:r>
    </w:p>
    <w:p>
      <w:pPr>
        <w:pStyle w:val="Heading2"/>
      </w:pPr>
      <w:r>
        <w:t>ПОКАЗАНИЕМ ДЛЯ ПРОВЕДЕНИЯ НАГРУЗОЧНОГО ТЕСТА ЯВЛЯЕТСЯ</w:t>
      </w:r>
    </w:p>
    <w:p>
      <w:r>
        <w:rPr>
          <w:b/>
        </w:rPr>
        <w:t xml:space="preserve">1: </w:t>
      </w:r>
      <w:r>
        <w:t>диагностика нарушений внутрижелудочковой проводимости</w:t>
      </w:r>
    </w:p>
    <w:p>
      <w:r>
        <w:rPr>
          <w:b/>
        </w:rPr>
        <w:t xml:space="preserve">2: </w:t>
      </w:r>
      <w:r>
        <w:t>определение функционального класса стенокардии напряжения</w:t>
      </w:r>
    </w:p>
    <w:p>
      <w:r>
        <w:rPr>
          <w:b/>
        </w:rPr>
        <w:t xml:space="preserve">3: </w:t>
      </w:r>
      <w:r>
        <w:t>выявление фибрилляции-трепетания предсердий</w:t>
      </w:r>
    </w:p>
    <w:p>
      <w:r>
        <w:rPr>
          <w:b/>
        </w:rPr>
        <w:t xml:space="preserve">4: </w:t>
      </w:r>
      <w:r>
        <w:t>ранняя диагностика атрио-вентрикулярных блокад</w:t>
      </w:r>
    </w:p>
    <w:p>
      <w:r>
        <w:t xml:space="preserve">Правильный ответ: </w:t>
      </w:r>
      <w:r>
        <w:rPr>
          <w:b/>
        </w:rPr>
        <w:t>определение функционального класса стенокардии напряжения</w:t>
      </w:r>
    </w:p>
    <w:p>
      <w:pPr>
        <w:pStyle w:val="Heading2"/>
      </w:pPr>
      <w:r>
        <w:t>ПРИ КОНТРОЛЕ ТОЧНОСТИ ПОКАЗАНИЙ АД-МОНИТОРА ДОПУСТИМОЕ РАЗЛИЧИЕ СРЕДНИХ ПРИБОРНЫХ И «ЭКСПЕРТНЫХ» ЗНАЧЕНИЙ ДИАСТОЛИЧЕСКОГО АД СОСТАВЛЯЕТ (В ММ РТ.СТ.)</w:t>
      </w:r>
    </w:p>
    <w:p>
      <w:r>
        <w:rPr>
          <w:b/>
        </w:rPr>
        <w:t xml:space="preserve">1: </w:t>
      </w:r>
      <w:r>
        <w:t>10</w:t>
      </w:r>
    </w:p>
    <w:p>
      <w:r>
        <w:rPr>
          <w:b/>
        </w:rPr>
        <w:t xml:space="preserve">2: </w:t>
      </w:r>
      <w:r>
        <w:t>3</w:t>
      </w:r>
    </w:p>
    <w:p>
      <w:r>
        <w:rPr>
          <w:b/>
        </w:rPr>
        <w:t xml:space="preserve">3: </w:t>
      </w:r>
      <w:r>
        <w:t>5</w:t>
      </w:r>
    </w:p>
    <w:p>
      <w:r>
        <w:rPr>
          <w:b/>
        </w:rPr>
        <w:t xml:space="preserve">4: </w:t>
      </w:r>
      <w:r>
        <w:t>8</w:t>
      </w:r>
    </w:p>
    <w:p>
      <w:r>
        <w:t xml:space="preserve">Правильный ответ: </w:t>
      </w:r>
      <w:r>
        <w:rPr>
          <w:b/>
        </w:rPr>
        <w:t>5</w:t>
      </w:r>
    </w:p>
    <w:p>
      <w:pPr>
        <w:pStyle w:val="Heading2"/>
      </w:pPr>
      <w:r>
        <w:t>БЕТА- РИТМ ПРЕДСТАВЛЯЕТ СОБОЙ РИТМ С ЧАСТОТОЙ ________ , АМПЛИТУДОЙ ДО</w:t>
      </w:r>
    </w:p>
    <w:p>
      <w:r>
        <w:rPr>
          <w:b/>
        </w:rPr>
        <w:t xml:space="preserve">1: </w:t>
      </w:r>
      <w:r>
        <w:t>5-10 Гц; 70 мкВ</w:t>
      </w:r>
    </w:p>
    <w:p>
      <w:r>
        <w:rPr>
          <w:b/>
        </w:rPr>
        <w:t xml:space="preserve">2: </w:t>
      </w:r>
      <w:r>
        <w:t>14-40 Гц; 15 мкВ</w:t>
      </w:r>
    </w:p>
    <w:p>
      <w:r>
        <w:rPr>
          <w:b/>
        </w:rPr>
        <w:t xml:space="preserve">3: </w:t>
      </w:r>
      <w:r>
        <w:t>8-13 Гц; 100 мкВ</w:t>
      </w:r>
    </w:p>
    <w:p>
      <w:r>
        <w:rPr>
          <w:b/>
        </w:rPr>
        <w:t xml:space="preserve">4: </w:t>
      </w:r>
      <w:r>
        <w:t>8-13 Гц; 50 мкВ</w:t>
      </w:r>
    </w:p>
    <w:p>
      <w:r>
        <w:t xml:space="preserve">Правильный ответ: </w:t>
      </w:r>
      <w:r>
        <w:rPr>
          <w:b/>
        </w:rPr>
        <w:t>14-40 Гц; 15 мкВ</w:t>
      </w:r>
    </w:p>
    <w:p>
      <w:pPr>
        <w:pStyle w:val="Heading2"/>
      </w:pPr>
      <w:r>
        <w:t>НАИБОЛЕЕ ПЛОТНОЙ ЭХОПОЗИТИВНОЙ ЧАСТИ СЕРОЙ ШКАЛЫ СООТВЕТСТВУЕТ</w:t>
      </w:r>
    </w:p>
    <w:p>
      <w:r>
        <w:rPr>
          <w:b/>
        </w:rPr>
        <w:t xml:space="preserve">1: </w:t>
      </w:r>
      <w:r>
        <w:t>перикард</w:t>
      </w:r>
    </w:p>
    <w:p>
      <w:r>
        <w:rPr>
          <w:b/>
        </w:rPr>
        <w:t xml:space="preserve">2: </w:t>
      </w:r>
      <w:r>
        <w:t>эпикард</w:t>
      </w:r>
    </w:p>
    <w:p>
      <w:r>
        <w:rPr>
          <w:b/>
        </w:rPr>
        <w:t xml:space="preserve">3: </w:t>
      </w:r>
      <w:r>
        <w:t>миокард</w:t>
      </w:r>
    </w:p>
    <w:p>
      <w:r>
        <w:rPr>
          <w:b/>
        </w:rPr>
        <w:t xml:space="preserve">4: </w:t>
      </w:r>
      <w:r>
        <w:t>эндокард</w:t>
      </w:r>
    </w:p>
    <w:p>
      <w:r>
        <w:t xml:space="preserve">Правильный ответ: </w:t>
      </w:r>
      <w:r>
        <w:rPr>
          <w:b/>
        </w:rPr>
        <w:t>перикард</w:t>
      </w:r>
    </w:p>
    <w:p>
      <w:pPr>
        <w:pStyle w:val="Heading2"/>
      </w:pPr>
      <w:r>
        <w:t>ПРИ ДИАМЕТРЕ ОТКРЫТОГО АРТЕРИАЛЬНОГО ПРОТОКА МЕНЕЕ 3 ММ</w:t>
      </w:r>
    </w:p>
    <w:p>
      <w:r>
        <w:rPr>
          <w:b/>
        </w:rPr>
        <w:t xml:space="preserve">1: </w:t>
      </w:r>
      <w:r>
        <w:t>необходимо срочное оперативное лечение</w:t>
      </w:r>
    </w:p>
    <w:p>
      <w:r>
        <w:rPr>
          <w:b/>
        </w:rPr>
        <w:t xml:space="preserve">2: </w:t>
      </w:r>
      <w:r>
        <w:t>возможно спонтанное закрытие или уменьшение протока</w:t>
      </w:r>
    </w:p>
    <w:p>
      <w:r>
        <w:rPr>
          <w:b/>
        </w:rPr>
        <w:t xml:space="preserve">3: </w:t>
      </w:r>
      <w:r>
        <w:t>необходимо оперативное лечение</w:t>
      </w:r>
    </w:p>
    <w:p>
      <w:r>
        <w:rPr>
          <w:b/>
        </w:rPr>
        <w:t xml:space="preserve">4: </w:t>
      </w:r>
      <w:r>
        <w:t>необходимо эндоваскулярное закрытие протока</w:t>
      </w:r>
    </w:p>
    <w:p>
      <w:r>
        <w:t xml:space="preserve">Правильный ответ: </w:t>
      </w:r>
      <w:r>
        <w:rPr>
          <w:b/>
        </w:rPr>
        <w:t>возможно спонтанное закрытие или уменьшение протока</w:t>
      </w:r>
    </w:p>
    <w:p>
      <w:pPr>
        <w:pStyle w:val="Heading2"/>
      </w:pPr>
      <w:r>
        <w:t>ГЛУБОКАЯ СИСТЕМА ВЕН НИЖНЕЙ КОНЕЧНОСТИ ВКЛЮЧАЕТ ________________________ ВЕНЫ</w:t>
      </w:r>
    </w:p>
    <w:p>
      <w:r>
        <w:rPr>
          <w:b/>
        </w:rPr>
        <w:t xml:space="preserve">1: </w:t>
      </w:r>
      <w:r>
        <w:t>задние большеберцовые и подколенную</w:t>
      </w:r>
    </w:p>
    <w:p>
      <w:r>
        <w:rPr>
          <w:b/>
        </w:rPr>
        <w:t xml:space="preserve">2: </w:t>
      </w:r>
      <w:r>
        <w:t>большую и малую подкожные</w:t>
      </w:r>
    </w:p>
    <w:p>
      <w:r>
        <w:rPr>
          <w:b/>
        </w:rPr>
        <w:t xml:space="preserve">3: </w:t>
      </w:r>
      <w:r>
        <w:t>подколенную и бедренную</w:t>
      </w:r>
    </w:p>
    <w:p>
      <w:r>
        <w:rPr>
          <w:b/>
        </w:rPr>
        <w:t xml:space="preserve">4: </w:t>
      </w:r>
      <w:r>
        <w:t>задние большеберцовые, подколенную и бедренную</w:t>
      </w:r>
    </w:p>
    <w:p>
      <w:r>
        <w:t xml:space="preserve">Правильный ответ: </w:t>
      </w:r>
      <w:r>
        <w:rPr>
          <w:b/>
        </w:rPr>
        <w:t>задние большеберцовые, подколенную и бедренную</w:t>
      </w:r>
    </w:p>
    <w:p>
      <w:pPr>
        <w:pStyle w:val="Heading2"/>
      </w:pPr>
      <w:r>
        <w:t>ЭХОКАРДИОГРАФИЧЕСКИМ ПРИЗНАКОМ ИНФЕКЦИОННОГО ЭНДОКАРДИТА КЛАПАНА ЯВЛЯЕТСЯ</w:t>
      </w:r>
    </w:p>
    <w:p>
      <w:r>
        <w:rPr>
          <w:b/>
        </w:rPr>
        <w:t xml:space="preserve">1: </w:t>
      </w:r>
      <w:r>
        <w:t>укорочение подклапанных структур</w:t>
      </w:r>
    </w:p>
    <w:p>
      <w:r>
        <w:rPr>
          <w:b/>
        </w:rPr>
        <w:t xml:space="preserve">2: </w:t>
      </w:r>
      <w:r>
        <w:t>подвижная структура на клапане</w:t>
      </w:r>
    </w:p>
    <w:p>
      <w:r>
        <w:rPr>
          <w:b/>
        </w:rPr>
        <w:t xml:space="preserve">3: </w:t>
      </w:r>
      <w:r>
        <w:t>удлинение подклапанных структур</w:t>
      </w:r>
    </w:p>
    <w:p>
      <w:r>
        <w:rPr>
          <w:b/>
        </w:rPr>
        <w:t xml:space="preserve">4: </w:t>
      </w:r>
      <w:r>
        <w:t>расщепление передней створки</w:t>
      </w:r>
    </w:p>
    <w:p>
      <w:r>
        <w:t xml:space="preserve">Правильный ответ: </w:t>
      </w:r>
      <w:r>
        <w:rPr>
          <w:b/>
        </w:rPr>
        <w:t>подвижная структура на клапане</w:t>
      </w:r>
    </w:p>
    <w:p>
      <w:pPr>
        <w:pStyle w:val="Heading2"/>
      </w:pPr>
      <w:r>
        <w:t>ПОСТТРОМБОФЛЕБИТИЧЕСКАЯ БОЛЕЗНЬ РАЗВИВАЕТСЯ В СРОКИ</w:t>
      </w:r>
    </w:p>
    <w:p>
      <w:r>
        <w:rPr>
          <w:b/>
        </w:rPr>
        <w:t xml:space="preserve">1: </w:t>
      </w:r>
      <w:r>
        <w:t>через 10 дней</w:t>
      </w:r>
    </w:p>
    <w:p>
      <w:r>
        <w:rPr>
          <w:b/>
        </w:rPr>
        <w:t xml:space="preserve">2: </w:t>
      </w:r>
      <w:r>
        <w:t>через 6 месяцев</w:t>
      </w:r>
    </w:p>
    <w:p>
      <w:r>
        <w:rPr>
          <w:b/>
        </w:rPr>
        <w:t xml:space="preserve">3: </w:t>
      </w:r>
      <w:r>
        <w:t>после 3 месяцев</w:t>
      </w:r>
    </w:p>
    <w:p>
      <w:r>
        <w:rPr>
          <w:b/>
        </w:rPr>
        <w:t xml:space="preserve">4: </w:t>
      </w:r>
      <w:r>
        <w:t>от 3-4 недель до 3 месяцев</w:t>
      </w:r>
    </w:p>
    <w:p>
      <w:r>
        <w:t xml:space="preserve">Правильный ответ: </w:t>
      </w:r>
      <w:r>
        <w:rPr>
          <w:b/>
        </w:rPr>
        <w:t>от 3-4 недель до 3 месяцев</w:t>
      </w:r>
    </w:p>
    <w:p>
      <w:pPr>
        <w:pStyle w:val="Heading2"/>
      </w:pPr>
      <w:r>
        <w:t>К ГРУППЕ «ДИППЕРОВ» ОТНОСЯТСЯ БОЛЬНЫЕ, У КОТОРЫХ СТЕПЕНЬ НОЧНОГО СНИЖЕНИЯ АД СОСТАВЛЯЕТ (В ПРОЦЕНТАХ)</w:t>
      </w:r>
    </w:p>
    <w:p>
      <w:r>
        <w:rPr>
          <w:b/>
        </w:rPr>
        <w:t xml:space="preserve">1: </w:t>
      </w:r>
      <w:r>
        <w:t>0-10</w:t>
      </w:r>
    </w:p>
    <w:p>
      <w:r>
        <w:rPr>
          <w:b/>
        </w:rPr>
        <w:t xml:space="preserve">2: </w:t>
      </w:r>
      <w:r>
        <w:t>меньше 0 (ночной уровень АД выше, чем дневной)</w:t>
      </w:r>
    </w:p>
    <w:p>
      <w:r>
        <w:rPr>
          <w:b/>
        </w:rPr>
        <w:t xml:space="preserve">3: </w:t>
      </w:r>
      <w:r>
        <w:t>10-20</w:t>
      </w:r>
    </w:p>
    <w:p>
      <w:r>
        <w:rPr>
          <w:b/>
        </w:rPr>
        <w:t xml:space="preserve">4: </w:t>
      </w:r>
      <w:r>
        <w:t>более 20</w:t>
      </w:r>
    </w:p>
    <w:p>
      <w:r>
        <w:t xml:space="preserve">Правильный ответ: </w:t>
      </w:r>
      <w:r>
        <w:rPr>
          <w:b/>
        </w:rPr>
        <w:t>10-20</w:t>
      </w:r>
    </w:p>
    <w:p>
      <w:pPr>
        <w:pStyle w:val="Heading2"/>
      </w:pPr>
      <w:r>
        <w:t>ЭХОКАРДИОГРАФИЧЕСКИМИ ПРИЗНАКАМИ КОМПЕНСИРОВАННОЙ МИТРАЛЬНОЙ РЕГУРГИТАЦИИ В В-РЕЖИМЕ ЯВЛЯЮТСЯ</w:t>
      </w:r>
    </w:p>
    <w:p>
      <w:r>
        <w:rPr>
          <w:b/>
        </w:rPr>
        <w:t xml:space="preserve">1: </w:t>
      </w:r>
      <w:r>
        <w:t>нормальные размеры правого предсердия и правого желудочка, нормальная фракция выброса правого желудочка</w:t>
      </w:r>
    </w:p>
    <w:p>
      <w:r>
        <w:rPr>
          <w:b/>
        </w:rPr>
        <w:t xml:space="preserve">2: </w:t>
      </w:r>
      <w:r>
        <w:t>дилатация правого предсердия и желудочка, сниженная фракция выброса правого желудочка</w:t>
      </w:r>
    </w:p>
    <w:p>
      <w:r>
        <w:rPr>
          <w:b/>
        </w:rPr>
        <w:t xml:space="preserve">3: </w:t>
      </w:r>
      <w:r>
        <w:t>дилатация левого предсердия и желудочка, сниженная фракция выброса левого желудочка</w:t>
      </w:r>
    </w:p>
    <w:p>
      <w:r>
        <w:rPr>
          <w:b/>
        </w:rPr>
        <w:t xml:space="preserve">4: </w:t>
      </w:r>
      <w:r>
        <w:t>нормальные размеры левого предсердия и желудочка, нормальная фракция выброса левого желудочка</w:t>
      </w:r>
    </w:p>
    <w:p>
      <w:r>
        <w:t xml:space="preserve">Правильный ответ: </w:t>
      </w:r>
      <w:r>
        <w:rPr>
          <w:b/>
        </w:rPr>
        <w:t>нормальные размеры левого предсердия и желудочка, нормальная фракция выброса левого желудочка</w:t>
      </w:r>
    </w:p>
    <w:p>
      <w:pPr>
        <w:pStyle w:val="Heading2"/>
      </w:pPr>
      <w:r>
        <w:t>ТЯЖЕЛАЯ СТЕПЕНЬ (III СТЕПЕНЬ) ТРИКУСПИДАЛЬНОЙ НЕДОСТАТОЧНОСТИ ХАРАКТЕРИЗУЕТСЯ ПЛОЩАДЬЮ РЕГУРГИТАЦИИ ______ % ОТ ПЛОЩАДИ ПРАВОГО ПРЕДСЕРДИЯ</w:t>
      </w:r>
    </w:p>
    <w:p>
      <w:r>
        <w:rPr>
          <w:b/>
        </w:rPr>
        <w:t xml:space="preserve">1: </w:t>
      </w:r>
      <w:r>
        <w:t>более 40</w:t>
      </w:r>
    </w:p>
    <w:p>
      <w:r>
        <w:rPr>
          <w:b/>
        </w:rPr>
        <w:t xml:space="preserve">2: </w:t>
      </w:r>
      <w:r>
        <w:t>20-30</w:t>
      </w:r>
    </w:p>
    <w:p>
      <w:r>
        <w:rPr>
          <w:b/>
        </w:rPr>
        <w:t xml:space="preserve">3: </w:t>
      </w:r>
      <w:r>
        <w:t>30-40</w:t>
      </w:r>
    </w:p>
    <w:p>
      <w:r>
        <w:rPr>
          <w:b/>
        </w:rPr>
        <w:t xml:space="preserve">4: </w:t>
      </w:r>
      <w:r>
        <w:t>менее 20</w:t>
      </w:r>
    </w:p>
    <w:p>
      <w:r>
        <w:t xml:space="preserve">Правильный ответ: </w:t>
      </w:r>
      <w:r>
        <w:rPr>
          <w:b/>
        </w:rPr>
        <w:t>более 40</w:t>
      </w:r>
    </w:p>
    <w:p>
      <w:pPr>
        <w:pStyle w:val="Heading2"/>
      </w:pPr>
      <w:r>
        <w:t>ПАТОЛОГИЧЕСКИМ СОСТОЯНИЕМ, ПОКАЗАННЫМ НА ЭХОКАРДИОГРАФИЧЕСКОМ ИЗОБРАЖЕНИИ, ЯВЛЯЕТСЯ</w:t>
      </w:r>
    </w:p>
    <w:p>
      <w:r>
        <w:rPr>
          <w:b/>
        </w:rPr>
        <w:t xml:space="preserve">1: </w:t>
      </w:r>
      <w:r>
        <w:t>аортальная недостаточность</w:t>
      </w:r>
    </w:p>
    <w:p>
      <w:r>
        <w:rPr>
          <w:b/>
        </w:rPr>
        <w:t xml:space="preserve">2: </w:t>
      </w:r>
      <w:r>
        <w:t>аортальный стеноз</w:t>
      </w:r>
    </w:p>
    <w:p>
      <w:r>
        <w:rPr>
          <w:b/>
        </w:rPr>
        <w:t xml:space="preserve">3: </w:t>
      </w:r>
      <w:r>
        <w:t>митральный стеноз</w:t>
      </w:r>
    </w:p>
    <w:p>
      <w:r>
        <w:rPr>
          <w:b/>
        </w:rPr>
        <w:t xml:space="preserve">4: </w:t>
      </w:r>
      <w:r>
        <w:t>митральная недостаточность</w:t>
      </w:r>
    </w:p>
    <w:p>
      <w:r>
        <w:t xml:space="preserve">Правильный ответ: </w:t>
      </w:r>
      <w:r>
        <w:rPr>
          <w:b/>
        </w:rPr>
        <w:t>митральный стеноз</w:t>
      </w:r>
    </w:p>
    <w:p>
      <w:pPr>
        <w:pStyle w:val="Heading2"/>
      </w:pPr>
      <w:r>
        <w:t>ДЛЯ ЭХОКГ КАРТИНЫ ПРИ ВНУТРИЖЕЛУДОЧКОВОЙ БЛОКАДЕ ХАРАКТЕРЕН</w:t>
      </w:r>
    </w:p>
    <w:p>
      <w:r>
        <w:rPr>
          <w:b/>
        </w:rPr>
        <w:t xml:space="preserve">1: </w:t>
      </w:r>
      <w:r>
        <w:t>гиперкинез межжелудочковой перегородки</w:t>
      </w:r>
    </w:p>
    <w:p>
      <w:r>
        <w:rPr>
          <w:b/>
        </w:rPr>
        <w:t xml:space="preserve">2: </w:t>
      </w:r>
      <w:r>
        <w:t>неопределенный характер движения межжелудочковой перегородки</w:t>
      </w:r>
    </w:p>
    <w:p>
      <w:r>
        <w:rPr>
          <w:b/>
        </w:rPr>
        <w:t xml:space="preserve">3: </w:t>
      </w:r>
      <w:r>
        <w:t>гиперкинез задней стенки левого желудочка</w:t>
      </w:r>
    </w:p>
    <w:p>
      <w:r>
        <w:rPr>
          <w:b/>
        </w:rPr>
        <w:t xml:space="preserve">4: </w:t>
      </w:r>
      <w:r>
        <w:t>акинез задней стенки левого желудочка</w:t>
      </w:r>
    </w:p>
    <w:p>
      <w:r>
        <w:t xml:space="preserve">Правильный ответ: </w:t>
      </w:r>
      <w:r>
        <w:rPr>
          <w:b/>
        </w:rPr>
        <w:t>неопределенный характер движения межжелудочковой перегородки</w:t>
      </w:r>
    </w:p>
    <w:p>
      <w:pPr>
        <w:pStyle w:val="Heading2"/>
      </w:pPr>
      <w:r>
        <w:t>НАИБОЛЕЕ ЧАСТО ДЛЯ СОЗДАНИЯ 4D МОДЕЛИ ЛЕВОГО ЖЕЛУДОЧКА ИСПОЛЬЗУЕТСЯ</w:t>
      </w:r>
    </w:p>
    <w:p>
      <w:r>
        <w:rPr>
          <w:b/>
        </w:rPr>
        <w:t xml:space="preserve">1: </w:t>
      </w:r>
      <w:r>
        <w:t>стресс-эхокардиография</w:t>
      </w:r>
    </w:p>
    <w:p>
      <w:r>
        <w:rPr>
          <w:b/>
        </w:rPr>
        <w:t xml:space="preserve">2: </w:t>
      </w:r>
      <w:r>
        <w:t>трансторакальное исследование</w:t>
      </w:r>
    </w:p>
    <w:p>
      <w:r>
        <w:rPr>
          <w:b/>
        </w:rPr>
        <w:t xml:space="preserve">3: </w:t>
      </w:r>
      <w:r>
        <w:t>эхокардиография с нагрузкой</w:t>
      </w:r>
    </w:p>
    <w:p>
      <w:r>
        <w:rPr>
          <w:b/>
        </w:rPr>
        <w:t xml:space="preserve">4: </w:t>
      </w:r>
      <w:r>
        <w:t>чреспищеводное исследование</w:t>
      </w:r>
    </w:p>
    <w:p>
      <w:r>
        <w:t xml:space="preserve">Правильный ответ: </w:t>
      </w:r>
      <w:r>
        <w:rPr>
          <w:b/>
        </w:rPr>
        <w:t>чреспищеводное исследование</w:t>
      </w:r>
    </w:p>
    <w:p>
      <w:pPr>
        <w:pStyle w:val="Heading2"/>
      </w:pPr>
      <w:r>
        <w:t>К ХАРАКТЕРНЫМ ПРИЗНАКАМ ЛЕГОЧНОЙ ГИПЕРТЕНЗИИ В РЕЖИМЕ ИМПУЛЬСНОВОЛНОВОГО ДОППЛЕРА ПРИ АНАЛИЗЕ ПОТОКА В ПРАВОЙ ПЕЧЕНОЧНОЙ ВЕНЕ ОТНОСЯТ</w:t>
      </w:r>
    </w:p>
    <w:p>
      <w:r>
        <w:rPr>
          <w:b/>
        </w:rPr>
        <w:t xml:space="preserve">1: </w:t>
      </w:r>
      <w:r>
        <w:t>выраженную реверсию потока в фазу предсердной систолы, снижение скорости в систолу желудочков и увеличение скорости в раннюю диастолу</w:t>
      </w:r>
    </w:p>
    <w:p>
      <w:r>
        <w:rPr>
          <w:b/>
        </w:rPr>
        <w:t xml:space="preserve">2: </w:t>
      </w:r>
      <w:r>
        <w:t>отсутствие реверсии потока в фазу предсердной систолы</w:t>
      </w:r>
    </w:p>
    <w:p>
      <w:r>
        <w:rPr>
          <w:b/>
        </w:rPr>
        <w:t xml:space="preserve">3: </w:t>
      </w:r>
      <w:r>
        <w:t>уменьшение скорости в диастолу желудочков</w:t>
      </w:r>
    </w:p>
    <w:p>
      <w:r>
        <w:rPr>
          <w:b/>
        </w:rPr>
        <w:t xml:space="preserve">4: </w:t>
      </w:r>
      <w:r>
        <w:t>увеличение скорости в систолу желудочков</w:t>
      </w:r>
    </w:p>
    <w:p>
      <w:r>
        <w:t xml:space="preserve">Правильный ответ: </w:t>
      </w:r>
      <w:r>
        <w:rPr>
          <w:b/>
        </w:rPr>
        <w:t>выраженную реверсию потока в фазу предсердной систолы, снижение скорости в систолу желудочков и увеличение скорости в раннюю диастолу</w:t>
      </w:r>
    </w:p>
    <w:p>
      <w:pPr>
        <w:pStyle w:val="Heading2"/>
      </w:pPr>
      <w:r>
        <w:t>ЭХОГРАФИЧЕСКИМ ПРИЗНАКОМ НЕСТЕНОЗИРУЮЩЕГО АТЕРОСКЛЕРОЗА ЯВЛЯЕТСЯ</w:t>
      </w:r>
    </w:p>
    <w:p>
      <w:r>
        <w:rPr>
          <w:b/>
        </w:rPr>
        <w:t xml:space="preserve">1: </w:t>
      </w:r>
      <w:r>
        <w:t>увеличение толщины комплекса интима-медиа по задней стенке общей бедренной артерии более 1,2 мм</w:t>
      </w:r>
    </w:p>
    <w:p>
      <w:r>
        <w:rPr>
          <w:b/>
        </w:rPr>
        <w:t xml:space="preserve">2: </w:t>
      </w:r>
      <w:r>
        <w:t>наличие атеросклеротических бляшек</w:t>
      </w:r>
    </w:p>
    <w:p>
      <w:r>
        <w:rPr>
          <w:b/>
        </w:rPr>
        <w:t xml:space="preserve">3: </w:t>
      </w:r>
      <w:r>
        <w:t>прерывистость поверхности комплекса интима-медиа</w:t>
      </w:r>
    </w:p>
    <w:p>
      <w:r>
        <w:rPr>
          <w:b/>
        </w:rPr>
        <w:t xml:space="preserve">4: </w:t>
      </w:r>
      <w:r>
        <w:t>гетерогенная структура</w:t>
      </w:r>
    </w:p>
    <w:p>
      <w:r>
        <w:t xml:space="preserve">Правильный ответ: </w:t>
      </w:r>
      <w:r>
        <w:rPr>
          <w:b/>
        </w:rPr>
        <w:t>увеличение толщины комплекса интима-медиа по задней стенке общей бедренной артерии более 1,2 мм</w:t>
      </w:r>
    </w:p>
    <w:p>
      <w:pPr>
        <w:pStyle w:val="Heading2"/>
      </w:pPr>
      <w:r>
        <w:t>ПОД РЕЗЕРВНЫМ ОБЪЁМОМ ВЫДОХА ПОНИМАЮТ МАКСИМАЛЬНЫЙ ОБЪЁМ ВОЗДУХА</w:t>
      </w:r>
    </w:p>
    <w:p>
      <w:r>
        <w:rPr>
          <w:b/>
        </w:rPr>
        <w:t xml:space="preserve">1: </w:t>
      </w:r>
      <w:r>
        <w:t>выдыхаемый при форсированном вдохе и максимальном выдохе</w:t>
      </w:r>
    </w:p>
    <w:p>
      <w:r>
        <w:rPr>
          <w:b/>
        </w:rPr>
        <w:t xml:space="preserve">2: </w:t>
      </w:r>
      <w:r>
        <w:t>вдыхаемый после форсированного максимального выдоха</w:t>
      </w:r>
    </w:p>
    <w:p>
      <w:r>
        <w:rPr>
          <w:b/>
        </w:rPr>
        <w:t xml:space="preserve">3: </w:t>
      </w:r>
      <w:r>
        <w:t>вдыхаемый после спокойного вдоха после физической нагрузки</w:t>
      </w:r>
    </w:p>
    <w:p>
      <w:r>
        <w:rPr>
          <w:b/>
        </w:rPr>
        <w:t xml:space="preserve">4: </w:t>
      </w:r>
      <w:r>
        <w:t>дополнительно выдыхаемый после спокойного выдоха</w:t>
      </w:r>
    </w:p>
    <w:p>
      <w:r>
        <w:t xml:space="preserve">Правильный ответ: </w:t>
      </w:r>
      <w:r>
        <w:rPr>
          <w:b/>
        </w:rPr>
        <w:t>дополнительно выдыхаемый после спокойного выдоха</w:t>
      </w:r>
    </w:p>
    <w:p>
      <w:pPr>
        <w:pStyle w:val="Heading2"/>
      </w:pPr>
      <w:r>
        <w:t>ПРОДОЛЖИТЕЛЬНОСТЬ ИНТЕРВАЛА PQ ПРИ АТРИО-ВЕНТРИКУЛЯРНОЙ БЛОКАДЕ 1 СТЕПЕНИ ПРИ ЧАСТОТЕ СЕРДЕЧНЫХ СОКРАЩЕНИЙ 60-90 В МИНУТУ СОСТАВЛЯЕТ БОЛЕЕ (В СЕКУНДАХ)</w:t>
      </w:r>
    </w:p>
    <w:p>
      <w:r>
        <w:rPr>
          <w:b/>
        </w:rPr>
        <w:t xml:space="preserve">1: </w:t>
      </w:r>
      <w:r>
        <w:t>0,22</w:t>
      </w:r>
    </w:p>
    <w:p>
      <w:r>
        <w:rPr>
          <w:b/>
        </w:rPr>
        <w:t xml:space="preserve">2: </w:t>
      </w:r>
      <w:r>
        <w:t>0,24</w:t>
      </w:r>
    </w:p>
    <w:p>
      <w:r>
        <w:rPr>
          <w:b/>
        </w:rPr>
        <w:t xml:space="preserve">3: </w:t>
      </w:r>
      <w:r>
        <w:t>0,21</w:t>
      </w:r>
    </w:p>
    <w:p>
      <w:r>
        <w:rPr>
          <w:b/>
        </w:rPr>
        <w:t xml:space="preserve">4: </w:t>
      </w:r>
      <w:r>
        <w:t>0,20</w:t>
      </w:r>
    </w:p>
    <w:p>
      <w:r>
        <w:t xml:space="preserve">Правильный ответ: </w:t>
      </w:r>
      <w:r>
        <w:rPr>
          <w:b/>
        </w:rPr>
        <w:t>0,20</w:t>
      </w:r>
    </w:p>
    <w:p>
      <w:pPr>
        <w:pStyle w:val="Heading2"/>
      </w:pPr>
      <w:r>
        <w:t>ЭЛЕКТРОКАРДИОГРАФИЧЕСКИМ ПОКАЗАТЕЛЕМ, ИМЕЮЩИМ ПРЕИМУЩЕСТВЕННО ДИАГНОСТИЧЕСКОЕ ЗНАЧЕНИЕ ПРИ ОСТРЫХ ИНФЕКЦИОННЫХ МИОКАРДИТАХ, ЯВЛЯЕТСЯ</w:t>
      </w:r>
    </w:p>
    <w:p>
      <w:r>
        <w:rPr>
          <w:b/>
        </w:rPr>
        <w:t xml:space="preserve">1: </w:t>
      </w:r>
      <w:r>
        <w:t>подъём сегмента SТ в 2-3 отведениях</w:t>
      </w:r>
    </w:p>
    <w:p>
      <w:r>
        <w:rPr>
          <w:b/>
        </w:rPr>
        <w:t xml:space="preserve">2: </w:t>
      </w:r>
      <w:r>
        <w:t>нарушение проводимости по левой ножке пучка Гиса</w:t>
      </w:r>
    </w:p>
    <w:p>
      <w:r>
        <w:rPr>
          <w:b/>
        </w:rPr>
        <w:t xml:space="preserve">3: </w:t>
      </w:r>
      <w:r>
        <w:t>появление патологического зубца Q</w:t>
      </w:r>
    </w:p>
    <w:p>
      <w:r>
        <w:rPr>
          <w:b/>
        </w:rPr>
        <w:t xml:space="preserve">4: </w:t>
      </w:r>
      <w:r>
        <w:t>нарушение АВ проводимости</w:t>
      </w:r>
    </w:p>
    <w:p>
      <w:r>
        <w:t xml:space="preserve">Правильный ответ: </w:t>
      </w:r>
      <w:r>
        <w:rPr>
          <w:b/>
        </w:rPr>
        <w:t>нарушение АВ проводимости</w:t>
      </w:r>
    </w:p>
    <w:p>
      <w:pPr>
        <w:pStyle w:val="Heading2"/>
      </w:pPr>
      <w:r>
        <w:t>ХАРАКТЕРНЫМ ПРИЗНАКОМ МИТРАЛЬНОГО СТЕНОЗА В М-РЕЖИМЕ ЯВЛЯЕТСЯ</w:t>
      </w:r>
    </w:p>
    <w:p>
      <w:r>
        <w:rPr>
          <w:b/>
        </w:rPr>
        <w:t xml:space="preserve">1: </w:t>
      </w:r>
      <w:r>
        <w:t>однонаправленное движение створок митрального клапана</w:t>
      </w:r>
    </w:p>
    <w:p>
      <w:r>
        <w:rPr>
          <w:b/>
        </w:rPr>
        <w:t xml:space="preserve">2: </w:t>
      </w:r>
      <w:r>
        <w:t>увеличение скорости раннего диастолического прикрытия клапана</w:t>
      </w:r>
    </w:p>
    <w:p>
      <w:r>
        <w:rPr>
          <w:b/>
        </w:rPr>
        <w:t xml:space="preserve">3: </w:t>
      </w:r>
      <w:r>
        <w:t>увеличение амплитуды максимального диастолического открытия створок</w:t>
      </w:r>
    </w:p>
    <w:p>
      <w:r>
        <w:rPr>
          <w:b/>
        </w:rPr>
        <w:t xml:space="preserve">4: </w:t>
      </w:r>
      <w:r>
        <w:t>систолическая сепарация створок левого атриовентрикулярного клапана</w:t>
      </w:r>
    </w:p>
    <w:p>
      <w:r>
        <w:t xml:space="preserve">Правильный ответ: </w:t>
      </w:r>
      <w:r>
        <w:rPr>
          <w:b/>
        </w:rPr>
        <w:t>однонаправленное движение створок митрального клапана</w:t>
      </w:r>
    </w:p>
    <w:p>
      <w:pPr>
        <w:pStyle w:val="Heading2"/>
      </w:pPr>
      <w:r>
        <w:t>ПРИ ОБСТРУКТИВНОМ НАРУШЕНИИ ВЕНТИЛЯЦИИ В ПЕРВУЮ ОЧЕРЕДЬ УВЕЛИЧИВАЕТСЯ</w:t>
      </w:r>
    </w:p>
    <w:p>
      <w:r>
        <w:rPr>
          <w:b/>
        </w:rPr>
        <w:t xml:space="preserve">1: </w:t>
      </w:r>
      <w:r>
        <w:t>резервный объём выдоха</w:t>
      </w:r>
    </w:p>
    <w:p>
      <w:r>
        <w:rPr>
          <w:b/>
        </w:rPr>
        <w:t xml:space="preserve">2: </w:t>
      </w:r>
      <w:r>
        <w:t>общая емкость легких</w:t>
      </w:r>
    </w:p>
    <w:p>
      <w:r>
        <w:rPr>
          <w:b/>
        </w:rPr>
        <w:t xml:space="preserve">3: </w:t>
      </w:r>
      <w:r>
        <w:t>объём форсированного выдоха за 1 секунду</w:t>
      </w:r>
    </w:p>
    <w:p>
      <w:r>
        <w:rPr>
          <w:b/>
        </w:rPr>
        <w:t xml:space="preserve">4: </w:t>
      </w:r>
      <w:r>
        <w:t>жизненная емкость легких</w:t>
      </w:r>
    </w:p>
    <w:p>
      <w:r>
        <w:t xml:space="preserve">Правильный ответ: </w:t>
      </w:r>
      <w:r>
        <w:rPr>
          <w:b/>
        </w:rPr>
        <w:t>общая емкость легких</w:t>
      </w:r>
    </w:p>
    <w:p>
      <w:pPr>
        <w:pStyle w:val="Heading2"/>
      </w:pPr>
      <w:r>
        <w:t>ГЛАЗНОЙ АНАСТОМОЗ СОЕДИНЯЕТ МЕЖДУ СОБОЙ БАССЕЙНЫ</w:t>
      </w:r>
    </w:p>
    <w:p>
      <w:r>
        <w:rPr>
          <w:b/>
        </w:rPr>
        <w:t xml:space="preserve">1: </w:t>
      </w:r>
      <w:r>
        <w:t>наружных сонных артерий с двух сторон</w:t>
      </w:r>
    </w:p>
    <w:p>
      <w:r>
        <w:rPr>
          <w:b/>
        </w:rPr>
        <w:t xml:space="preserve">2: </w:t>
      </w:r>
      <w:r>
        <w:t>наружной сонной и позвоночной артерий</w:t>
      </w:r>
    </w:p>
    <w:p>
      <w:r>
        <w:rPr>
          <w:b/>
        </w:rPr>
        <w:t xml:space="preserve">3: </w:t>
      </w:r>
      <w:r>
        <w:t>внутренней и наружной сонной артерий</w:t>
      </w:r>
    </w:p>
    <w:p>
      <w:r>
        <w:rPr>
          <w:b/>
        </w:rPr>
        <w:t xml:space="preserve">4: </w:t>
      </w:r>
      <w:r>
        <w:t>внутренней сонной и позвоночных артерий</w:t>
      </w:r>
    </w:p>
    <w:p>
      <w:r>
        <w:t xml:space="preserve">Правильный ответ: </w:t>
      </w:r>
      <w:r>
        <w:rPr>
          <w:b/>
        </w:rPr>
        <w:t>внутренней и наружной сонной артерий</w:t>
      </w:r>
    </w:p>
    <w:p>
      <w:pPr>
        <w:pStyle w:val="Heading2"/>
      </w:pPr>
      <w:r>
        <w:t>ПЛОЩАДЬ МИТРАЛЬНОГО ОТВЕРСТИЯ ПРИ ВЫРАЖЕННОМ МИТРАЛЬНОГО СТЕНОЗА СОСТАВЛЯЕТ (В СМ2)</w:t>
      </w:r>
    </w:p>
    <w:p>
      <w:r>
        <w:rPr>
          <w:b/>
        </w:rPr>
        <w:t xml:space="preserve">1: </w:t>
      </w:r>
      <w:r>
        <w:t>1,1-1,5</w:t>
      </w:r>
    </w:p>
    <w:p>
      <w:r>
        <w:rPr>
          <w:b/>
        </w:rPr>
        <w:t xml:space="preserve">2: </w:t>
      </w:r>
      <w:r>
        <w:t>0,8 -1,0</w:t>
      </w:r>
    </w:p>
    <w:p>
      <w:r>
        <w:rPr>
          <w:b/>
        </w:rPr>
        <w:t xml:space="preserve">3: </w:t>
      </w:r>
      <w:r>
        <w:t>менее 0,8</w:t>
      </w:r>
    </w:p>
    <w:p>
      <w:r>
        <w:rPr>
          <w:b/>
        </w:rPr>
        <w:t xml:space="preserve">4: </w:t>
      </w:r>
      <w:r>
        <w:t>более 2,0</w:t>
      </w:r>
    </w:p>
    <w:p>
      <w:r>
        <w:t xml:space="preserve">Правильный ответ: </w:t>
      </w:r>
      <w:r>
        <w:rPr>
          <w:b/>
        </w:rPr>
        <w:t>менее 0,8</w:t>
      </w:r>
    </w:p>
    <w:p>
      <w:pPr>
        <w:pStyle w:val="Heading2"/>
      </w:pPr>
      <w:r>
        <w:t>ДЛЯ ПРЕДСЕРДНОЙ ПАРАСИСТОЛИИ ХАРАКТЕРНО 2 ВОДИТЕЛЯ РИТМА: СИНУСОВЫЙ УЗЕЛ И ВТОРОЙ, КОТОРЫЙ РАСПОЛОЖЕН В</w:t>
      </w:r>
    </w:p>
    <w:p>
      <w:r>
        <w:rPr>
          <w:b/>
        </w:rPr>
        <w:t xml:space="preserve">1: </w:t>
      </w:r>
      <w:r>
        <w:t>атриовентрикулярном узле</w:t>
      </w:r>
    </w:p>
    <w:p>
      <w:r>
        <w:rPr>
          <w:b/>
        </w:rPr>
        <w:t xml:space="preserve">2: </w:t>
      </w:r>
      <w:r>
        <w:t>межжелудочковой перегородке</w:t>
      </w:r>
    </w:p>
    <w:p>
      <w:r>
        <w:rPr>
          <w:b/>
        </w:rPr>
        <w:t xml:space="preserve">3: </w:t>
      </w:r>
      <w:r>
        <w:t>предсердиях</w:t>
      </w:r>
    </w:p>
    <w:p>
      <w:r>
        <w:rPr>
          <w:b/>
        </w:rPr>
        <w:t xml:space="preserve">4: </w:t>
      </w:r>
      <w:r>
        <w:t>желудочках</w:t>
      </w:r>
    </w:p>
    <w:p>
      <w:r>
        <w:t xml:space="preserve">Правильный ответ: </w:t>
      </w:r>
      <w:r>
        <w:rPr>
          <w:b/>
        </w:rPr>
        <w:t>предсердиях</w:t>
      </w:r>
    </w:p>
    <w:p>
      <w:pPr>
        <w:pStyle w:val="Heading2"/>
      </w:pPr>
      <w:r>
        <w:t>ДЛЯ БОЛЕЕ ДЕТАЛЬНОЙ ОЦЕНКИ СИСТОЛИЧЕСКОГО ПОТОКА ЧЕРЕЗ КЛАПАН ЛЕГОЧНОЙ АРТЕРИИ ПРИ ЛЕГОЧНОМ СТЕНОЗЕ В РЕЖИМЕ НЕПРЕРЫВНОВОЛНОВОГО ДОППЛЕРА МОЖЕТ СЛУЖИТЬ ПОЗИЦИЯ</w:t>
      </w:r>
    </w:p>
    <w:p>
      <w:r>
        <w:rPr>
          <w:b/>
        </w:rPr>
        <w:t xml:space="preserve">1: </w:t>
      </w:r>
      <w:r>
        <w:t>субкостальная, длинная ось нижней полой вены</w:t>
      </w:r>
    </w:p>
    <w:p>
      <w:r>
        <w:rPr>
          <w:b/>
        </w:rPr>
        <w:t xml:space="preserve">2: </w:t>
      </w:r>
      <w:r>
        <w:t>супрастернальная, короткая ось дуги аорты</w:t>
      </w:r>
    </w:p>
    <w:p>
      <w:r>
        <w:rPr>
          <w:b/>
        </w:rPr>
        <w:t xml:space="preserve">3: </w:t>
      </w:r>
      <w:r>
        <w:t>апикальная четырехкамерная</w:t>
      </w:r>
    </w:p>
    <w:p>
      <w:r>
        <w:rPr>
          <w:b/>
        </w:rPr>
        <w:t xml:space="preserve">4: </w:t>
      </w:r>
      <w:r>
        <w:t>парастернальная, длинная ось легочной артерии</w:t>
      </w:r>
    </w:p>
    <w:p>
      <w:r>
        <w:t xml:space="preserve">Правильный ответ: </w:t>
      </w:r>
      <w:r>
        <w:rPr>
          <w:b/>
        </w:rPr>
        <w:t>парастернальная, длинная ось легочной артерии</w:t>
      </w:r>
    </w:p>
    <w:p>
      <w:pPr>
        <w:pStyle w:val="Heading2"/>
      </w:pPr>
      <w:r>
        <w:t>ФАРМАКОЛОГИЧЕСКУЮ ПРОБУ С ПРОЗЕРИНОМ ПРОВОДЯТ С ЦЕЛЬЮ ВЕРИФИКАЦИИ</w:t>
      </w:r>
    </w:p>
    <w:p>
      <w:r>
        <w:rPr>
          <w:b/>
        </w:rPr>
        <w:t xml:space="preserve">1: </w:t>
      </w:r>
      <w:r>
        <w:t>первично-мышечного поражения</w:t>
      </w:r>
    </w:p>
    <w:p>
      <w:r>
        <w:rPr>
          <w:b/>
        </w:rPr>
        <w:t xml:space="preserve">2: </w:t>
      </w:r>
      <w:r>
        <w:t>миастенического характера нарушения нервно-мышечной передачи</w:t>
      </w:r>
    </w:p>
    <w:p>
      <w:r>
        <w:rPr>
          <w:b/>
        </w:rPr>
        <w:t xml:space="preserve">3: </w:t>
      </w:r>
      <w:r>
        <w:t>мотонейронального поражения</w:t>
      </w:r>
    </w:p>
    <w:p>
      <w:r>
        <w:rPr>
          <w:b/>
        </w:rPr>
        <w:t xml:space="preserve">4: </w:t>
      </w:r>
      <w:r>
        <w:t>невритического поражения</w:t>
      </w:r>
    </w:p>
    <w:p>
      <w:r>
        <w:t xml:space="preserve">Правильный ответ: </w:t>
      </w:r>
      <w:r>
        <w:rPr>
          <w:b/>
        </w:rPr>
        <w:t>миастенического характера нарушения нервно-мышечной передачи</w:t>
      </w:r>
    </w:p>
    <w:p>
      <w:pPr>
        <w:pStyle w:val="Heading2"/>
      </w:pPr>
      <w:r>
        <w:t>ПРИ ОТЕКЕ КВИНКЕ НЕОБХОДИМО</w:t>
      </w:r>
    </w:p>
    <w:p>
      <w:r>
        <w:rPr>
          <w:b/>
        </w:rPr>
        <w:t xml:space="preserve">1: </w:t>
      </w:r>
      <w:r>
        <w:t>наложить жгуты на нижние конечности</w:t>
      </w:r>
    </w:p>
    <w:p>
      <w:r>
        <w:rPr>
          <w:b/>
        </w:rPr>
        <w:t xml:space="preserve">2: </w:t>
      </w:r>
      <w:r>
        <w:t>ввести 1 мл морфина раствор 1%  внутримышечно</w:t>
      </w:r>
    </w:p>
    <w:p>
      <w:r>
        <w:rPr>
          <w:b/>
        </w:rPr>
        <w:t xml:space="preserve">3: </w:t>
      </w:r>
      <w:r>
        <w:t>дать нитроглицерин под язык</w:t>
      </w:r>
    </w:p>
    <w:p>
      <w:r>
        <w:rPr>
          <w:b/>
        </w:rPr>
        <w:t xml:space="preserve">4: </w:t>
      </w:r>
      <w:r>
        <w:t>ввести 60-90 мг преднизолона внутривенно</w:t>
      </w:r>
    </w:p>
    <w:p>
      <w:r>
        <w:t xml:space="preserve">Правильный ответ: </w:t>
      </w:r>
      <w:r>
        <w:rPr>
          <w:b/>
        </w:rPr>
        <w:t>ввести 60-90 мг преднизолона внутривенно</w:t>
      </w:r>
    </w:p>
    <w:p>
      <w:pPr>
        <w:pStyle w:val="Heading2"/>
      </w:pPr>
      <w:r>
        <w:t>СВОБОДНЫЕ ТРОМБЫ В БОКОВЫХ ЖЕЛУДОЧКАХ ПРИ  НЕЙРОСОНОГРАФИИ НАИБОЛЕЕ ЧАСТО ВЫЯВЛЯЮТСЯ В ОБЛАСТИ ______ БОКОВОГО ЖЕЛУДОЧКА</w:t>
      </w:r>
    </w:p>
    <w:p>
      <w:r>
        <w:rPr>
          <w:b/>
        </w:rPr>
        <w:t xml:space="preserve">1: </w:t>
      </w:r>
      <w:r>
        <w:t>антральной части и нижнего рога</w:t>
      </w:r>
    </w:p>
    <w:p>
      <w:r>
        <w:rPr>
          <w:b/>
        </w:rPr>
        <w:t xml:space="preserve">2: </w:t>
      </w:r>
      <w:r>
        <w:t>переднего и нижнего рогов</w:t>
      </w:r>
    </w:p>
    <w:p>
      <w:r>
        <w:rPr>
          <w:b/>
        </w:rPr>
        <w:t xml:space="preserve">3: </w:t>
      </w:r>
      <w:r>
        <w:t>нижнего рога и тела</w:t>
      </w:r>
    </w:p>
    <w:p>
      <w:r>
        <w:rPr>
          <w:b/>
        </w:rPr>
        <w:t xml:space="preserve">4: </w:t>
      </w:r>
      <w:r>
        <w:t>переднего рога и тела</w:t>
      </w:r>
    </w:p>
    <w:p>
      <w:r>
        <w:t xml:space="preserve">Правильный ответ: </w:t>
      </w:r>
      <w:r>
        <w:rPr>
          <w:b/>
        </w:rPr>
        <w:t>антральной части и нижнего рога</w:t>
      </w:r>
    </w:p>
    <w:p>
      <w:pPr>
        <w:pStyle w:val="Heading2"/>
      </w:pPr>
      <w:r>
        <w:t>КОЛИЧЕСТВО ИЗМЕРЕНИЙ, НЕОБХОДИМОЕ ДЛЯ КОНТРОЛЯ ТОЧНОСТИ ПОКАЗАНИЙ АД-МОНИТОРА В НАЧАЛЕ ИССЛЕДОВАНИЯ, РАВНО</w:t>
      </w:r>
    </w:p>
    <w:p>
      <w:r>
        <w:rPr>
          <w:b/>
        </w:rPr>
        <w:t xml:space="preserve">1: </w:t>
      </w:r>
      <w:r>
        <w:t>2</w:t>
      </w:r>
    </w:p>
    <w:p>
      <w:r>
        <w:rPr>
          <w:b/>
        </w:rPr>
        <w:t xml:space="preserve">2: </w:t>
      </w:r>
      <w:r>
        <w:t>3</w:t>
      </w:r>
    </w:p>
    <w:p>
      <w:r>
        <w:rPr>
          <w:b/>
        </w:rPr>
        <w:t xml:space="preserve">3: </w:t>
      </w:r>
      <w:r>
        <w:t>5</w:t>
      </w:r>
    </w:p>
    <w:p>
      <w:r>
        <w:rPr>
          <w:b/>
        </w:rPr>
        <w:t xml:space="preserve">4: </w:t>
      </w:r>
      <w:r>
        <w:t>4</w:t>
      </w:r>
    </w:p>
    <w:p>
      <w:r>
        <w:t xml:space="preserve">Правильный ответ: </w:t>
      </w:r>
      <w:r>
        <w:rPr>
          <w:b/>
        </w:rPr>
        <w:t>4</w:t>
      </w:r>
    </w:p>
    <w:p>
      <w:pPr>
        <w:pStyle w:val="Heading2"/>
      </w:pPr>
      <w:r>
        <w:t>ТРЕДМИЛ – ТЕСТ ИСПОЛЬЗУЕТСЯ ДЛЯ</w:t>
      </w:r>
    </w:p>
    <w:p>
      <w:r>
        <w:rPr>
          <w:b/>
        </w:rPr>
        <w:t xml:space="preserve">1: </w:t>
      </w:r>
      <w:r>
        <w:t>подтверждения наличия хронических заболеваний</w:t>
      </w:r>
    </w:p>
    <w:p>
      <w:r>
        <w:rPr>
          <w:b/>
        </w:rPr>
        <w:t xml:space="preserve">2: </w:t>
      </w:r>
      <w:r>
        <w:t>провокации ишемии</w:t>
      </w:r>
    </w:p>
    <w:p>
      <w:r>
        <w:rPr>
          <w:b/>
        </w:rPr>
        <w:t xml:space="preserve">3: </w:t>
      </w:r>
      <w:r>
        <w:t>определения степени дыхательной недостаточности</w:t>
      </w:r>
    </w:p>
    <w:p>
      <w:r>
        <w:rPr>
          <w:b/>
        </w:rPr>
        <w:t xml:space="preserve">4: </w:t>
      </w:r>
      <w:r>
        <w:t>выявления дистрофии миокарда</w:t>
      </w:r>
    </w:p>
    <w:p>
      <w:r>
        <w:t xml:space="preserve">Правильный ответ: </w:t>
      </w:r>
      <w:r>
        <w:rPr>
          <w:b/>
        </w:rPr>
        <w:t>провокации ишемии</w:t>
      </w:r>
    </w:p>
    <w:p>
      <w:pPr>
        <w:pStyle w:val="Heading2"/>
      </w:pPr>
      <w:r>
        <w:t>ПОДМЫШЕЧНЫЕ ВЕНЫ ОТНОСЯТСЯ К ВЕНАМ</w:t>
      </w:r>
    </w:p>
    <w:p>
      <w:r>
        <w:rPr>
          <w:b/>
        </w:rPr>
        <w:t xml:space="preserve">1: </w:t>
      </w:r>
      <w:r>
        <w:t>с умеренным содержанием мышечных элементов</w:t>
      </w:r>
    </w:p>
    <w:p>
      <w:r>
        <w:rPr>
          <w:b/>
        </w:rPr>
        <w:t xml:space="preserve">2: </w:t>
      </w:r>
      <w:r>
        <w:t>с малым содержанием мышечных элементов</w:t>
      </w:r>
    </w:p>
    <w:p>
      <w:r>
        <w:rPr>
          <w:b/>
        </w:rPr>
        <w:t xml:space="preserve">3: </w:t>
      </w:r>
      <w:r>
        <w:t>с выраженным содержанием мышечных элементов</w:t>
      </w:r>
    </w:p>
    <w:p>
      <w:r>
        <w:rPr>
          <w:b/>
        </w:rPr>
        <w:t xml:space="preserve">4: </w:t>
      </w:r>
      <w:r>
        <w:t>безмышечного типа</w:t>
      </w:r>
    </w:p>
    <w:p>
      <w:r>
        <w:t xml:space="preserve">Правильный ответ: </w:t>
      </w:r>
      <w:r>
        <w:rPr>
          <w:b/>
        </w:rPr>
        <w:t>с малым содержанием мышечных элементов</w:t>
      </w:r>
    </w:p>
    <w:p>
      <w:pPr>
        <w:pStyle w:val="Heading2"/>
      </w:pPr>
      <w:r>
        <w:t>РЕГУЛЯРНАЯ ТАХИКАРДИЯ С ШИРОКИМИ КОМПЛЕКСАМИ QRS МОЖЕТ БЫТЬ</w:t>
      </w:r>
    </w:p>
    <w:p>
      <w:r>
        <w:rPr>
          <w:b/>
        </w:rPr>
        <w:t xml:space="preserve">1: </w:t>
      </w:r>
      <w:r>
        <w:t>ортодромной реципроктной атреовентрикулярной</w:t>
      </w:r>
    </w:p>
    <w:p>
      <w:r>
        <w:rPr>
          <w:b/>
        </w:rPr>
        <w:t xml:space="preserve">2: </w:t>
      </w:r>
      <w:r>
        <w:t>наджелудочковой</w:t>
      </w:r>
    </w:p>
    <w:p>
      <w:r>
        <w:rPr>
          <w:b/>
        </w:rPr>
        <w:t xml:space="preserve">3: </w:t>
      </w:r>
      <w:r>
        <w:t>предсердной</w:t>
      </w:r>
    </w:p>
    <w:p>
      <w:r>
        <w:rPr>
          <w:b/>
        </w:rPr>
        <w:t xml:space="preserve">4: </w:t>
      </w:r>
      <w:r>
        <w:t>синусовой тахикардией</w:t>
      </w:r>
    </w:p>
    <w:p>
      <w:r>
        <w:t xml:space="preserve">Правильный ответ: </w:t>
      </w:r>
      <w:r>
        <w:rPr>
          <w:b/>
        </w:rPr>
        <w:t>ортодромной реципроктной атреовентрикулярной</w:t>
      </w:r>
    </w:p>
    <w:p>
      <w:pPr>
        <w:pStyle w:val="Heading2"/>
      </w:pPr>
      <w:r>
        <w:t>СУЖЕНИЕМ ВЫНОСЯЩЕГО ТРАКТА ПЖ ЯВЛЯЕТСЯ</w:t>
      </w:r>
    </w:p>
    <w:p>
      <w:r>
        <w:rPr>
          <w:b/>
        </w:rPr>
        <w:t xml:space="preserve">1: </w:t>
      </w:r>
      <w:r>
        <w:t>надклапанный стеноз ЛА</w:t>
      </w:r>
    </w:p>
    <w:p>
      <w:r>
        <w:rPr>
          <w:b/>
        </w:rPr>
        <w:t xml:space="preserve">2: </w:t>
      </w:r>
      <w:r>
        <w:t>клапанный стеноз ЛА</w:t>
      </w:r>
    </w:p>
    <w:p>
      <w:r>
        <w:rPr>
          <w:b/>
        </w:rPr>
        <w:t xml:space="preserve">3: </w:t>
      </w:r>
      <w:r>
        <w:t>подклапанный стеноз ЛА</w:t>
      </w:r>
    </w:p>
    <w:p>
      <w:r>
        <w:rPr>
          <w:b/>
        </w:rPr>
        <w:t xml:space="preserve">4: </w:t>
      </w:r>
      <w:r>
        <w:t>стеноз ветвей ЛА</w:t>
      </w:r>
    </w:p>
    <w:p>
      <w:r>
        <w:t xml:space="preserve">Правильный ответ: </w:t>
      </w:r>
      <w:r>
        <w:rPr>
          <w:b/>
        </w:rPr>
        <w:t>подклапанный стеноз ЛА</w:t>
      </w:r>
    </w:p>
    <w:p>
      <w:pPr>
        <w:pStyle w:val="Heading2"/>
      </w:pPr>
      <w:r>
        <w:t>ХОЛТЕРОВСКОЕ МОНИТОРИРОВАНИЕ ПРИМЕНЯЕТСЯ С ЦЕЛЬЮ РЕГИСТРАЦИИ</w:t>
      </w:r>
    </w:p>
    <w:p>
      <w:r>
        <w:rPr>
          <w:b/>
        </w:rPr>
        <w:t xml:space="preserve">1: </w:t>
      </w:r>
      <w:r>
        <w:t>сердечной активности в данный момент времени</w:t>
      </w:r>
    </w:p>
    <w:p>
      <w:r>
        <w:rPr>
          <w:b/>
        </w:rPr>
        <w:t xml:space="preserve">2: </w:t>
      </w:r>
      <w:r>
        <w:t>сердечной активности в условиях повседневной жизнедеятельности</w:t>
      </w:r>
    </w:p>
    <w:p>
      <w:r>
        <w:rPr>
          <w:b/>
        </w:rPr>
        <w:t xml:space="preserve">3: </w:t>
      </w:r>
      <w:r>
        <w:t>редких синкопальных состояний, случающихся регулярно один раз в год</w:t>
      </w:r>
    </w:p>
    <w:p>
      <w:r>
        <w:rPr>
          <w:b/>
        </w:rPr>
        <w:t xml:space="preserve">4: </w:t>
      </w:r>
      <w:r>
        <w:t>симптомов, случающихся регулярно два раза в год</w:t>
      </w:r>
    </w:p>
    <w:p>
      <w:r>
        <w:t xml:space="preserve">Правильный ответ: </w:t>
      </w:r>
      <w:r>
        <w:rPr>
          <w:b/>
        </w:rPr>
        <w:t>сердечной активности в условиях повседневной жизнедеятельности</w:t>
      </w:r>
    </w:p>
    <w:p>
      <w:pPr>
        <w:pStyle w:val="Heading2"/>
      </w:pPr>
      <w:r>
        <w:t>ЧАЩЕ ВСЕГО ПРИ ИНФЕКЦИОННОМ ЭНДОКАРДИТЕ ПОРАЖАЕТСЯ КЛАПАН</w:t>
      </w:r>
    </w:p>
    <w:p>
      <w:r>
        <w:rPr>
          <w:b/>
        </w:rPr>
        <w:t xml:space="preserve">1: </w:t>
      </w:r>
      <w:r>
        <w:t>аортальный</w:t>
      </w:r>
    </w:p>
    <w:p>
      <w:r>
        <w:rPr>
          <w:b/>
        </w:rPr>
        <w:t xml:space="preserve">2: </w:t>
      </w:r>
      <w:r>
        <w:t>пульмональный</w:t>
      </w:r>
    </w:p>
    <w:p>
      <w:r>
        <w:rPr>
          <w:b/>
        </w:rPr>
        <w:t xml:space="preserve">3: </w:t>
      </w:r>
      <w:r>
        <w:t>митральный</w:t>
      </w:r>
    </w:p>
    <w:p>
      <w:r>
        <w:rPr>
          <w:b/>
        </w:rPr>
        <w:t xml:space="preserve">4: </w:t>
      </w:r>
      <w:r>
        <w:t>трикуспидальный</w:t>
      </w:r>
    </w:p>
    <w:p>
      <w:r>
        <w:t xml:space="preserve">Правильный ответ: </w:t>
      </w:r>
      <w:r>
        <w:rPr>
          <w:b/>
        </w:rPr>
        <w:t>аортальный</w:t>
      </w:r>
    </w:p>
    <w:p>
      <w:pPr>
        <w:pStyle w:val="Heading2"/>
      </w:pPr>
      <w:r>
        <w:t>В НОРМЕ В ПАРАСТЕРНАЛЬНОЙ ПОЗИЦИИ ПО КОРОТКОЙ ОСИ НА УРОВНЕ КЛАПАННОГО КОЛЬЦА АОРТЫ ВИДНЫ</w:t>
      </w:r>
    </w:p>
    <w:p>
      <w:r>
        <w:rPr>
          <w:b/>
        </w:rPr>
        <w:t xml:space="preserve">1: </w:t>
      </w:r>
      <w:r>
        <w:t>равномерно развитые четыре створки</w:t>
      </w:r>
    </w:p>
    <w:p>
      <w:r>
        <w:rPr>
          <w:b/>
        </w:rPr>
        <w:t xml:space="preserve">2: </w:t>
      </w:r>
      <w:r>
        <w:t>асимметричные по размеру две створки</w:t>
      </w:r>
    </w:p>
    <w:p>
      <w:r>
        <w:rPr>
          <w:b/>
        </w:rPr>
        <w:t xml:space="preserve">3: </w:t>
      </w:r>
      <w:r>
        <w:t>равномерно развитые три створки</w:t>
      </w:r>
    </w:p>
    <w:p>
      <w:r>
        <w:rPr>
          <w:b/>
        </w:rPr>
        <w:t xml:space="preserve">4: </w:t>
      </w:r>
      <w:r>
        <w:t>эксцентрично сомкнутые три створки</w:t>
      </w:r>
    </w:p>
    <w:p>
      <w:r>
        <w:t xml:space="preserve">Правильный ответ: </w:t>
      </w:r>
      <w:r>
        <w:rPr>
          <w:b/>
        </w:rPr>
        <w:t>равномерно развитые три створки</w:t>
      </w:r>
    </w:p>
    <w:p>
      <w:pPr>
        <w:pStyle w:val="Heading2"/>
      </w:pPr>
      <w:r>
        <w:t>ВНУТРЕННИЕ ЯРЕМНЫЕ ВЕНЫ ОТНОСЯТСЯ К ВЕНАМ</w:t>
      </w:r>
    </w:p>
    <w:p>
      <w:r>
        <w:rPr>
          <w:b/>
        </w:rPr>
        <w:t xml:space="preserve">1: </w:t>
      </w:r>
      <w:r>
        <w:t>с малым содержанием мышечных элементов</w:t>
      </w:r>
    </w:p>
    <w:p>
      <w:r>
        <w:rPr>
          <w:b/>
        </w:rPr>
        <w:t xml:space="preserve">2: </w:t>
      </w:r>
      <w:r>
        <w:t>с умеренным содержанием мышечных элементов</w:t>
      </w:r>
    </w:p>
    <w:p>
      <w:r>
        <w:rPr>
          <w:b/>
        </w:rPr>
        <w:t xml:space="preserve">3: </w:t>
      </w:r>
      <w:r>
        <w:t>безмышечного типа</w:t>
      </w:r>
    </w:p>
    <w:p>
      <w:r>
        <w:rPr>
          <w:b/>
        </w:rPr>
        <w:t xml:space="preserve">4: </w:t>
      </w:r>
      <w:r>
        <w:t>с выраженным содержанием мышечных элементов</w:t>
      </w:r>
    </w:p>
    <w:p>
      <w:r>
        <w:t xml:space="preserve">Правильный ответ: </w:t>
      </w:r>
      <w:r>
        <w:rPr>
          <w:b/>
        </w:rPr>
        <w:t>с малым содержанием мышечных элементов</w:t>
      </w:r>
    </w:p>
    <w:p>
      <w:pPr>
        <w:pStyle w:val="Heading2"/>
      </w:pPr>
      <w:r>
        <w:t>МЮ- РИТМ ПРЕДСТАВЛЯЕТ СОБОЙ РИТМ С ЧАСТОТОЙ ________ , АМПЛИТУДОЙ ДО</w:t>
      </w:r>
    </w:p>
    <w:p>
      <w:r>
        <w:rPr>
          <w:b/>
        </w:rPr>
        <w:t xml:space="preserve">1: </w:t>
      </w:r>
      <w:r>
        <w:t>14-40 Гц;  15 мкВ</w:t>
      </w:r>
    </w:p>
    <w:p>
      <w:r>
        <w:rPr>
          <w:b/>
        </w:rPr>
        <w:t xml:space="preserve">2: </w:t>
      </w:r>
      <w:r>
        <w:t>8-13 Гц;  50 мкВ</w:t>
      </w:r>
    </w:p>
    <w:p>
      <w:r>
        <w:rPr>
          <w:b/>
        </w:rPr>
        <w:t xml:space="preserve">3: </w:t>
      </w:r>
      <w:r>
        <w:t>5-10 Гц;  70 мкВ</w:t>
      </w:r>
    </w:p>
    <w:p>
      <w:r>
        <w:rPr>
          <w:b/>
        </w:rPr>
        <w:t xml:space="preserve">4: </w:t>
      </w:r>
      <w:r>
        <w:t>8-13 Гц; 100 мкВ</w:t>
      </w:r>
    </w:p>
    <w:p>
      <w:r>
        <w:t xml:space="preserve">Правильный ответ: </w:t>
      </w:r>
      <w:r>
        <w:rPr>
          <w:b/>
        </w:rPr>
        <w:t>8-13 Гц;  50 мкВ</w:t>
      </w:r>
    </w:p>
    <w:p>
      <w:pPr>
        <w:pStyle w:val="Heading2"/>
      </w:pPr>
      <w:r>
        <w:t>ВАРИАНТОМ НОРМЫ ПРИ ХОЛТЕРОВСКОМ МОНИТОРИРОВАНИИ ЭКГ У ДЕТЕЙ 1 МЕСЯЦА -1 ГОДА ЖИЗНИ ЯВЛЯЕТСЯ РЕГИСТРАЦИЯ ПАУЗ РИТМА ЗА СЧЕТ СИНУСОВОЙ АРИТМИИ НЕ БОЛЕЕ</w:t>
      </w:r>
    </w:p>
    <w:p>
      <w:r>
        <w:rPr>
          <w:b/>
        </w:rPr>
        <w:t xml:space="preserve">1: </w:t>
      </w:r>
      <w:r>
        <w:t>2000мс</w:t>
      </w:r>
    </w:p>
    <w:p>
      <w:r>
        <w:rPr>
          <w:b/>
        </w:rPr>
        <w:t xml:space="preserve">2: </w:t>
      </w:r>
      <w:r>
        <w:t>1800мс</w:t>
      </w:r>
    </w:p>
    <w:p>
      <w:r>
        <w:rPr>
          <w:b/>
        </w:rPr>
        <w:t xml:space="preserve">3: </w:t>
      </w:r>
      <w:r>
        <w:t>1500мс</w:t>
      </w:r>
    </w:p>
    <w:p>
      <w:r>
        <w:rPr>
          <w:b/>
        </w:rPr>
        <w:t xml:space="preserve">4: </w:t>
      </w:r>
      <w:r>
        <w:t>1100мс</w:t>
      </w:r>
    </w:p>
    <w:p>
      <w:r>
        <w:t xml:space="preserve">Правильный ответ: </w:t>
      </w:r>
      <w:r>
        <w:rPr>
          <w:b/>
        </w:rPr>
        <w:t>1100мс</w:t>
      </w:r>
    </w:p>
    <w:p>
      <w:pPr>
        <w:pStyle w:val="Heading2"/>
      </w:pPr>
      <w:r>
        <w:t>ЧАСТОТА ВОЗБУЖДЕНИЯ ПРЕДСЕРДИЙ ПРИ ИХ ТРЕПЕТАНИИ СОСТАВЛЯЕТ ________ В МИНУТУ</w:t>
      </w:r>
    </w:p>
    <w:p>
      <w:r>
        <w:rPr>
          <w:b/>
        </w:rPr>
        <w:t xml:space="preserve">1: </w:t>
      </w:r>
      <w:r>
        <w:t>200</w:t>
      </w:r>
    </w:p>
    <w:p>
      <w:r>
        <w:rPr>
          <w:b/>
        </w:rPr>
        <w:t xml:space="preserve">2: </w:t>
      </w:r>
      <w:r>
        <w:t>250</w:t>
      </w:r>
    </w:p>
    <w:p>
      <w:r>
        <w:rPr>
          <w:b/>
        </w:rPr>
        <w:t xml:space="preserve">3: </w:t>
      </w:r>
      <w:r>
        <w:t>150</w:t>
      </w:r>
    </w:p>
    <w:p>
      <w:r>
        <w:rPr>
          <w:b/>
        </w:rPr>
        <w:t xml:space="preserve">4: </w:t>
      </w:r>
      <w:r>
        <w:t>500</w:t>
      </w:r>
    </w:p>
    <w:p>
      <w:r>
        <w:t xml:space="preserve">Правильный ответ: </w:t>
      </w:r>
      <w:r>
        <w:rPr>
          <w:b/>
        </w:rPr>
        <w:t>250</w:t>
      </w:r>
    </w:p>
    <w:p>
      <w:pPr>
        <w:pStyle w:val="Heading2"/>
      </w:pPr>
      <w:r>
        <w:t>ЭЛЕКТРОНЕЙРОМИОГРАФИЯ ПОДРАЗДЕЛЯЕТСЯ НА</w:t>
      </w:r>
    </w:p>
    <w:p>
      <w:r>
        <w:rPr>
          <w:b/>
        </w:rPr>
        <w:t xml:space="preserve">1: </w:t>
      </w:r>
      <w:r>
        <w:t>проводниковую</w:t>
      </w:r>
    </w:p>
    <w:p>
      <w:r>
        <w:rPr>
          <w:b/>
        </w:rPr>
        <w:t xml:space="preserve">2: </w:t>
      </w:r>
      <w:r>
        <w:t>игольчатую</w:t>
      </w:r>
    </w:p>
    <w:p>
      <w:r>
        <w:rPr>
          <w:b/>
        </w:rPr>
        <w:t xml:space="preserve">3: </w:t>
      </w:r>
      <w:r>
        <w:t>внутривенную</w:t>
      </w:r>
    </w:p>
    <w:p>
      <w:r>
        <w:rPr>
          <w:b/>
        </w:rPr>
        <w:t xml:space="preserve">4: </w:t>
      </w:r>
      <w:r>
        <w:t>соматосенсорную</w:t>
      </w:r>
    </w:p>
    <w:p>
      <w:r>
        <w:t xml:space="preserve">Правильный ответ: </w:t>
      </w:r>
      <w:r>
        <w:rPr>
          <w:b/>
        </w:rPr>
        <w:t>игольчатую</w:t>
      </w:r>
    </w:p>
    <w:p>
      <w:pPr>
        <w:pStyle w:val="Heading2"/>
      </w:pPr>
      <w:r>
        <w:t>К КОЛИЧЕСТВЕННЫМ ПАРАМЕТРАМ ПРОВЕДЕНИЯ ДОППЛЕРОВСКОГО АНАЛИЗА ОТНОСЯТ</w:t>
      </w:r>
    </w:p>
    <w:p>
      <w:r>
        <w:rPr>
          <w:b/>
        </w:rPr>
        <w:t xml:space="preserve">1: </w:t>
      </w:r>
      <w:r>
        <w:t>уровень периферического сопротивления</w:t>
      </w:r>
    </w:p>
    <w:p>
      <w:r>
        <w:rPr>
          <w:b/>
        </w:rPr>
        <w:t xml:space="preserve">2: </w:t>
      </w:r>
      <w:r>
        <w:t>наличие «спектрального» окна</w:t>
      </w:r>
    </w:p>
    <w:p>
      <w:r>
        <w:rPr>
          <w:b/>
        </w:rPr>
        <w:t xml:space="preserve">3: </w:t>
      </w:r>
      <w:r>
        <w:t>скоростные характеристики потока</w:t>
      </w:r>
    </w:p>
    <w:p>
      <w:r>
        <w:rPr>
          <w:b/>
        </w:rPr>
        <w:t xml:space="preserve">4: </w:t>
      </w:r>
      <w:r>
        <w:t>форму допплеровской кривой (огибающей допплеровского спектра)</w:t>
      </w:r>
    </w:p>
    <w:p>
      <w:r>
        <w:t xml:space="preserve">Правильный ответ: </w:t>
      </w:r>
      <w:r>
        <w:rPr>
          <w:b/>
        </w:rPr>
        <w:t>скоростные характеристики потока</w:t>
      </w:r>
    </w:p>
    <w:p>
      <w:pPr>
        <w:pStyle w:val="Heading2"/>
      </w:pPr>
      <w:r>
        <w:t>ИЗМЕНЕНИЕМ ГРАНИЦ АУТОРЕГУЛЯТОРНОГО ДИАПАЗОНА В ЦЕРЕБРАЛЬНОЙ СОСУДИСТОЙ СИСТЕМЕ ПРИ ГИПЕРКАПНИИ ЯВЛЯЕТСЯ ВЕРХНЯЯ ГРАНИЦА ДИАПАЗОНА СМЕЩАЕТСЯ</w:t>
      </w:r>
    </w:p>
    <w:p>
      <w:r>
        <w:rPr>
          <w:b/>
        </w:rPr>
        <w:t xml:space="preserve">1: </w:t>
      </w:r>
      <w:r>
        <w:t>вправо (к более высоким показателям АД), нижняя - влево (к более низким показателям АД)</w:t>
      </w:r>
    </w:p>
    <w:p>
      <w:r>
        <w:rPr>
          <w:b/>
        </w:rPr>
        <w:t xml:space="preserve">2: </w:t>
      </w:r>
      <w:r>
        <w:t>вправо (к более высоким показателям АД), нижняя - вправо (к более высоким показателям АД)</w:t>
      </w:r>
    </w:p>
    <w:p>
      <w:r>
        <w:rPr>
          <w:b/>
        </w:rPr>
        <w:t xml:space="preserve">3: </w:t>
      </w:r>
      <w:r>
        <w:t>влево (к более низким показателям АД), нижняя - влево (к более низким показателям АД)</w:t>
      </w:r>
    </w:p>
    <w:p>
      <w:r>
        <w:rPr>
          <w:b/>
        </w:rPr>
        <w:t xml:space="preserve">4: </w:t>
      </w:r>
      <w:r>
        <w:t>влево (к более низким показателям АД), нижняя - вправо (к более высоким показателям АД)</w:t>
      </w:r>
    </w:p>
    <w:p>
      <w:r>
        <w:t xml:space="preserve">Правильный ответ: </w:t>
      </w:r>
      <w:r>
        <w:rPr>
          <w:b/>
        </w:rPr>
        <w:t>влево (к более низким показателям АД), нижняя - вправо (к более высоким показателям АД)</w:t>
      </w:r>
    </w:p>
    <w:p>
      <w:pPr>
        <w:pStyle w:val="Heading2"/>
      </w:pPr>
      <w:r>
        <w:t>ДЛЯ ВОЗНИКНОВЕНИЯ ПАРОКСИЗМАЛЬНОЙ РЕЦИПРОКНОЙ АТРИОВЕНТРИКУЛЯРНОЙ УЗЛОВОЙ ТАХИКАРДИИ НЕОБХОДИМО НАЛИЧИЕ В АТРИОВЕНТРИКУЛЯРНОМ УЗЛЕ</w:t>
      </w:r>
    </w:p>
    <w:p>
      <w:r>
        <w:rPr>
          <w:b/>
        </w:rPr>
        <w:t xml:space="preserve">1: </w:t>
      </w:r>
      <w:r>
        <w:t>ретроградного пути проведения</w:t>
      </w:r>
    </w:p>
    <w:p>
      <w:r>
        <w:rPr>
          <w:b/>
        </w:rPr>
        <w:t xml:space="preserve">2: </w:t>
      </w:r>
      <w:r>
        <w:t>антероградного пути проведения</w:t>
      </w:r>
    </w:p>
    <w:p>
      <w:r>
        <w:rPr>
          <w:b/>
        </w:rPr>
        <w:t xml:space="preserve">3: </w:t>
      </w:r>
      <w:r>
        <w:t>повышения автоматической активности</w:t>
      </w:r>
    </w:p>
    <w:p>
      <w:r>
        <w:rPr>
          <w:b/>
        </w:rPr>
        <w:t xml:space="preserve">4: </w:t>
      </w:r>
      <w:r>
        <w:t>условий для циркуляции импульса</w:t>
      </w:r>
    </w:p>
    <w:p>
      <w:r>
        <w:t xml:space="preserve">Правильный ответ: </w:t>
      </w:r>
      <w:r>
        <w:rPr>
          <w:b/>
        </w:rPr>
        <w:t>условий для циркуляции импульса</w:t>
      </w:r>
    </w:p>
    <w:p>
      <w:pPr>
        <w:pStyle w:val="Heading2"/>
      </w:pPr>
      <w:r>
        <w:t>КОЛЛАБИРОВАНИЕ ПРАВОГО ПРЕДСЕРДИЯ В ДИАСТОЛУ ПРИ ЭКССУДАТИВНОМ ПЕРИКАРДИТЕ СЛУЖИТ ПРИЗНАКОМ</w:t>
      </w:r>
    </w:p>
    <w:p>
      <w:r>
        <w:rPr>
          <w:b/>
        </w:rPr>
        <w:t xml:space="preserve">1: </w:t>
      </w:r>
      <w:r>
        <w:t>тампонады сердца</w:t>
      </w:r>
    </w:p>
    <w:p>
      <w:r>
        <w:rPr>
          <w:b/>
        </w:rPr>
        <w:t xml:space="preserve">2: </w:t>
      </w:r>
      <w:r>
        <w:t>тромбоэмболии</w:t>
      </w:r>
    </w:p>
    <w:p>
      <w:r>
        <w:rPr>
          <w:b/>
        </w:rPr>
        <w:t xml:space="preserve">3: </w:t>
      </w:r>
      <w:r>
        <w:t>инфаркта правого желудочка</w:t>
      </w:r>
    </w:p>
    <w:p>
      <w:r>
        <w:rPr>
          <w:b/>
        </w:rPr>
        <w:t xml:space="preserve">4: </w:t>
      </w:r>
      <w:r>
        <w:t>аритмогенной дисплазии правого желудочка</w:t>
      </w:r>
    </w:p>
    <w:p>
      <w:r>
        <w:t xml:space="preserve">Правильный ответ: </w:t>
      </w:r>
      <w:r>
        <w:rPr>
          <w:b/>
        </w:rPr>
        <w:t>тампонады сердца</w:t>
      </w:r>
    </w:p>
    <w:p>
      <w:pPr>
        <w:pStyle w:val="Heading2"/>
      </w:pPr>
      <w:r>
        <w:t>ПРИ МОНИТОРИРОВАНИИ КАПНОГРАММЫ МОЖНО ОЦЕНИТЬ</w:t>
      </w:r>
    </w:p>
    <w:p>
      <w:r>
        <w:rPr>
          <w:b/>
        </w:rPr>
        <w:t xml:space="preserve">1: </w:t>
      </w:r>
      <w:r>
        <w:t>величину дыхательного объёма</w:t>
      </w:r>
    </w:p>
    <w:p>
      <w:r>
        <w:rPr>
          <w:b/>
        </w:rPr>
        <w:t xml:space="preserve">2: </w:t>
      </w:r>
      <w:r>
        <w:t>бронхиальное сопротивление</w:t>
      </w:r>
    </w:p>
    <w:p>
      <w:r>
        <w:rPr>
          <w:b/>
        </w:rPr>
        <w:t xml:space="preserve">3: </w:t>
      </w:r>
      <w:r>
        <w:t>частоту и ритмичность дыхания</w:t>
      </w:r>
    </w:p>
    <w:p>
      <w:r>
        <w:rPr>
          <w:b/>
        </w:rPr>
        <w:t xml:space="preserve">4: </w:t>
      </w:r>
      <w:r>
        <w:t>скорость движения воздуха по бронхам</w:t>
      </w:r>
    </w:p>
    <w:p>
      <w:r>
        <w:t xml:space="preserve">Правильный ответ: </w:t>
      </w:r>
      <w:r>
        <w:rPr>
          <w:b/>
        </w:rPr>
        <w:t>частоту и ритмичность дыхания</w:t>
      </w:r>
    </w:p>
    <w:p>
      <w:pPr>
        <w:pStyle w:val="Heading2"/>
      </w:pPr>
      <w:r>
        <w:t>НЕДОСТАТОЧНАЯ СТЕПЕНЬ НОЧНОГО СНИЖЕНИЯ УРОВНЯ АРТЕРИАЛЬНОГО ДАВЛЕНИЯ ХАРАКТЕРНА ДЛЯ</w:t>
      </w:r>
    </w:p>
    <w:p>
      <w:r>
        <w:rPr>
          <w:b/>
        </w:rPr>
        <w:t xml:space="preserve">1: </w:t>
      </w:r>
      <w:r>
        <w:t>Night-peaker</w:t>
      </w:r>
    </w:p>
    <w:p>
      <w:r>
        <w:rPr>
          <w:b/>
        </w:rPr>
        <w:t xml:space="preserve">2: </w:t>
      </w:r>
      <w:r>
        <w:t>Over-dipper</w:t>
      </w:r>
    </w:p>
    <w:p>
      <w:r>
        <w:rPr>
          <w:b/>
        </w:rPr>
        <w:t xml:space="preserve">3: </w:t>
      </w:r>
      <w:r>
        <w:t>Dipper</w:t>
      </w:r>
    </w:p>
    <w:p>
      <w:r>
        <w:rPr>
          <w:b/>
        </w:rPr>
        <w:t xml:space="preserve">4: </w:t>
      </w:r>
      <w:r>
        <w:t>Non-dipper</w:t>
      </w:r>
    </w:p>
    <w:p>
      <w:r>
        <w:t xml:space="preserve">Правильный ответ: </w:t>
      </w:r>
      <w:r>
        <w:rPr>
          <w:b/>
        </w:rPr>
        <w:t>Non-dipper</w:t>
      </w:r>
    </w:p>
    <w:p>
      <w:pPr>
        <w:pStyle w:val="Heading2"/>
      </w:pPr>
      <w:r>
        <w:t>СЕГМЕНТ ВНУТРЕННЕЙ СОННОЙ АРТЕРИИ, РАСПОЛОЖЕННЫЙ В СУБАРАХНОИДАЛЬНОМ ПРОСТРАНСТВЕ, НАЗЫВАЕТСЯ</w:t>
      </w:r>
    </w:p>
    <w:p>
      <w:r>
        <w:rPr>
          <w:b/>
        </w:rPr>
        <w:t xml:space="preserve">1: </w:t>
      </w:r>
      <w:r>
        <w:t>кавернозный</w:t>
      </w:r>
    </w:p>
    <w:p>
      <w:r>
        <w:rPr>
          <w:b/>
        </w:rPr>
        <w:t xml:space="preserve">2: </w:t>
      </w:r>
      <w:r>
        <w:t>мозговой</w:t>
      </w:r>
    </w:p>
    <w:p>
      <w:r>
        <w:rPr>
          <w:b/>
        </w:rPr>
        <w:t xml:space="preserve">3: </w:t>
      </w:r>
      <w:r>
        <w:t>интракраниальный</w:t>
      </w:r>
    </w:p>
    <w:p>
      <w:r>
        <w:rPr>
          <w:b/>
        </w:rPr>
        <w:t xml:space="preserve">4: </w:t>
      </w:r>
      <w:r>
        <w:t>внутрикостный</w:t>
      </w:r>
    </w:p>
    <w:p>
      <w:r>
        <w:t xml:space="preserve">Правильный ответ: </w:t>
      </w:r>
      <w:r>
        <w:rPr>
          <w:b/>
        </w:rPr>
        <w:t>мозговой</w:t>
      </w:r>
    </w:p>
    <w:p>
      <w:pPr>
        <w:pStyle w:val="Heading2"/>
      </w:pPr>
      <w:r>
        <w:t>РЕВЕРСИВНЫЙ ПОТОК В СИСТОЛУ В ЛЕГОЧНЫХ ВЕНАХ СВИДЕТЕЛЬСТВУЕТ О ___________ МИТРАЛЬНОЙ НЕДОСТАТОЧНОСТИ</w:t>
      </w:r>
    </w:p>
    <w:p>
      <w:r>
        <w:rPr>
          <w:b/>
        </w:rPr>
        <w:t xml:space="preserve">1: </w:t>
      </w:r>
      <w:r>
        <w:t>незначительной</w:t>
      </w:r>
    </w:p>
    <w:p>
      <w:r>
        <w:rPr>
          <w:b/>
        </w:rPr>
        <w:t xml:space="preserve">2: </w:t>
      </w:r>
      <w:r>
        <w:t>легкой</w:t>
      </w:r>
    </w:p>
    <w:p>
      <w:r>
        <w:rPr>
          <w:b/>
        </w:rPr>
        <w:t xml:space="preserve">3: </w:t>
      </w:r>
      <w:r>
        <w:t>умеренной</w:t>
      </w:r>
    </w:p>
    <w:p>
      <w:r>
        <w:rPr>
          <w:b/>
        </w:rPr>
        <w:t xml:space="preserve">4: </w:t>
      </w:r>
      <w:r>
        <w:t>тяжелой</w:t>
      </w:r>
    </w:p>
    <w:p>
      <w:r>
        <w:t xml:space="preserve">Правильный ответ: </w:t>
      </w:r>
      <w:r>
        <w:rPr>
          <w:b/>
        </w:rPr>
        <w:t>тяжелой</w:t>
      </w:r>
    </w:p>
    <w:p>
      <w:pPr>
        <w:pStyle w:val="Heading2"/>
      </w:pPr>
      <w:r>
        <w:t>РЕГУЛЯРНОСТЬ ЗАМЕЩАЮЩЕГО РИТМА ПРИ АТРИОВЕНТРИКУЛЯРНОЙ БЛОКАДЕ III СТЕПЕНИ МОЖЕТ НАРУШАТЬСЯ</w:t>
      </w:r>
    </w:p>
    <w:p>
      <w:r>
        <w:rPr>
          <w:b/>
        </w:rPr>
        <w:t xml:space="preserve">1: </w:t>
      </w:r>
      <w:r>
        <w:t>при удлинении интервала QT</w:t>
      </w:r>
    </w:p>
    <w:p>
      <w:r>
        <w:rPr>
          <w:b/>
        </w:rPr>
        <w:t xml:space="preserve">2: </w:t>
      </w:r>
      <w:r>
        <w:t>при синусовой аритмии</w:t>
      </w:r>
    </w:p>
    <w:p>
      <w:r>
        <w:rPr>
          <w:b/>
        </w:rPr>
        <w:t xml:space="preserve">3: </w:t>
      </w:r>
      <w:r>
        <w:t>при наличии нескольких замещающих ритмов</w:t>
      </w:r>
    </w:p>
    <w:p>
      <w:r>
        <w:rPr>
          <w:b/>
        </w:rPr>
        <w:t xml:space="preserve">4: </w:t>
      </w:r>
      <w:r>
        <w:t>при нарушении внутрижелудочковой проводимости</w:t>
      </w:r>
    </w:p>
    <w:p>
      <w:r>
        <w:t xml:space="preserve">Правильный ответ: </w:t>
      </w:r>
      <w:r>
        <w:rPr>
          <w:b/>
        </w:rPr>
        <w:t>при наличии нескольких замещающих ритмов</w:t>
      </w:r>
    </w:p>
    <w:p>
      <w:pPr>
        <w:pStyle w:val="Heading2"/>
      </w:pPr>
      <w:r>
        <w:t>ПРОБА ВАЛЬСАЛЬВЫ ПОЗВОЛЯЕТ ОЦЕНИТЬ СОСТОЯНИЕ КЛАПАННОГО АППАРАТА ВЕН</w:t>
      </w:r>
    </w:p>
    <w:p>
      <w:r>
        <w:rPr>
          <w:b/>
        </w:rPr>
        <w:t xml:space="preserve">1: </w:t>
      </w:r>
      <w:r>
        <w:t>на уровне голени в исследуемой конечности</w:t>
      </w:r>
    </w:p>
    <w:p>
      <w:r>
        <w:rPr>
          <w:b/>
        </w:rPr>
        <w:t xml:space="preserve">2: </w:t>
      </w:r>
      <w:r>
        <w:t>в бассейне подвздошных вен</w:t>
      </w:r>
    </w:p>
    <w:p>
      <w:r>
        <w:rPr>
          <w:b/>
        </w:rPr>
        <w:t xml:space="preserve">3: </w:t>
      </w:r>
      <w:r>
        <w:t>на уровне бедра и голени в исследуемой конечности</w:t>
      </w:r>
    </w:p>
    <w:p>
      <w:r>
        <w:rPr>
          <w:b/>
        </w:rPr>
        <w:t xml:space="preserve">4: </w:t>
      </w:r>
      <w:r>
        <w:t>только на уровне бедра</w:t>
      </w:r>
    </w:p>
    <w:p>
      <w:r>
        <w:t xml:space="preserve">Правильный ответ: </w:t>
      </w:r>
      <w:r>
        <w:rPr>
          <w:b/>
        </w:rPr>
        <w:t>только на уровне бедра</w:t>
      </w:r>
    </w:p>
    <w:p>
      <w:pPr>
        <w:pStyle w:val="Heading2"/>
      </w:pPr>
      <w:r>
        <w:t>СУТОЧНОЕ МОНИТОРИРОВАНИЕ PH-ПИЩЕВОДА ПОЗВОЛЯЕТ ОПРЕДЕЛИТЬ</w:t>
      </w:r>
    </w:p>
    <w:p>
      <w:r>
        <w:rPr>
          <w:b/>
        </w:rPr>
        <w:t xml:space="preserve">1: </w:t>
      </w:r>
      <w:r>
        <w:t>наличие желудочно-пищеводного рефлюкса, частоту и время заброса содержимого желудка в пищевод</w:t>
      </w:r>
    </w:p>
    <w:p>
      <w:r>
        <w:rPr>
          <w:b/>
        </w:rPr>
        <w:t xml:space="preserve">2: </w:t>
      </w:r>
      <w:r>
        <w:t>частоту и время заброса содержимого желудка в пищевод</w:t>
      </w:r>
    </w:p>
    <w:p>
      <w:r>
        <w:rPr>
          <w:b/>
        </w:rPr>
        <w:t xml:space="preserve">3: </w:t>
      </w:r>
      <w:r>
        <w:t>наличие желудочно-пищеводного рефлюкса</w:t>
      </w:r>
    </w:p>
    <w:p>
      <w:r>
        <w:rPr>
          <w:b/>
        </w:rPr>
        <w:t xml:space="preserve">4: </w:t>
      </w:r>
      <w:r>
        <w:t>выраженность эзофагита</w:t>
      </w:r>
    </w:p>
    <w:p>
      <w:r>
        <w:t xml:space="preserve">Правильный ответ: </w:t>
      </w:r>
      <w:r>
        <w:rPr>
          <w:b/>
        </w:rPr>
        <w:t>наличие желудочно-пищеводного рефлюкса, частоту и время заброса содержимого желудка в пищевод</w:t>
      </w:r>
    </w:p>
    <w:p>
      <w:pPr>
        <w:pStyle w:val="Heading2"/>
      </w:pPr>
      <w:r>
        <w:t>АНАЛИЗ КРИВОЙ «ПОТОК-ОБЪЁМ» ВДОХА ЦЕЛЕСООБРАЗНО ПРОВОДИТЬ ДЛЯ</w:t>
      </w:r>
    </w:p>
    <w:p>
      <w:r>
        <w:rPr>
          <w:b/>
        </w:rPr>
        <w:t xml:space="preserve">1: </w:t>
      </w:r>
      <w:r>
        <w:t>определения эффективности бронхорасширяющих препаратов</w:t>
      </w:r>
    </w:p>
    <w:p>
      <w:r>
        <w:rPr>
          <w:b/>
        </w:rPr>
        <w:t xml:space="preserve">2: </w:t>
      </w:r>
      <w:r>
        <w:t>определения величины сопротивления мелких дыхательных путей</w:t>
      </w:r>
    </w:p>
    <w:p>
      <w:r>
        <w:rPr>
          <w:b/>
        </w:rPr>
        <w:t xml:space="preserve">3: </w:t>
      </w:r>
      <w:r>
        <w:t>диагностики утомления основной дыхательной мышцы</w:t>
      </w:r>
    </w:p>
    <w:p>
      <w:r>
        <w:rPr>
          <w:b/>
        </w:rPr>
        <w:t xml:space="preserve">4: </w:t>
      </w:r>
      <w:r>
        <w:t>выявления обструкции верхних дыхательных путей</w:t>
      </w:r>
    </w:p>
    <w:p>
      <w:r>
        <w:t xml:space="preserve">Правильный ответ: </w:t>
      </w:r>
      <w:r>
        <w:rPr>
          <w:b/>
        </w:rPr>
        <w:t>выявления обструкции верхних дыхательных путей</w:t>
      </w:r>
    </w:p>
    <w:p>
      <w:pPr>
        <w:pStyle w:val="Heading2"/>
      </w:pPr>
      <w:r>
        <w:t>ФЕНОМЕН МИОПОТЕНЦИАЛЬНОГО ИНГИБИРОВАНИЯ ЧАЩЕ ВСЕГО ВОЗНИКАЕТ КАК СЛЕДСТВИЕ</w:t>
      </w:r>
    </w:p>
    <w:p>
      <w:r>
        <w:rPr>
          <w:b/>
        </w:rPr>
        <w:t xml:space="preserve">1: </w:t>
      </w:r>
      <w:r>
        <w:t>гиперсенсинга кардиостимулятора к потенциалам скелетной мускулатуры</w:t>
      </w:r>
    </w:p>
    <w:p>
      <w:r>
        <w:rPr>
          <w:b/>
        </w:rPr>
        <w:t xml:space="preserve">2: </w:t>
      </w:r>
      <w:r>
        <w:t>запрограммированной биполярной чувствительности электрокардиостимулятора</w:t>
      </w:r>
    </w:p>
    <w:p>
      <w:r>
        <w:rPr>
          <w:b/>
        </w:rPr>
        <w:t xml:space="preserve">3: </w:t>
      </w:r>
      <w:r>
        <w:t>гипосенсинга кардиостимулятора к потенциалам скелетной мускулатуры</w:t>
      </w:r>
    </w:p>
    <w:p>
      <w:r>
        <w:rPr>
          <w:b/>
        </w:rPr>
        <w:t xml:space="preserve">4: </w:t>
      </w:r>
      <w:r>
        <w:t>подизоляционного перелома эндокардиального электрода</w:t>
      </w:r>
    </w:p>
    <w:p>
      <w:r>
        <w:t xml:space="preserve">Правильный ответ: </w:t>
      </w:r>
      <w:r>
        <w:rPr>
          <w:b/>
        </w:rPr>
        <w:t>гиперсенсинга кардиостимулятора к потенциалам скелетной мускулатуры</w:t>
      </w:r>
    </w:p>
    <w:p>
      <w:pPr>
        <w:pStyle w:val="Heading2"/>
      </w:pPr>
      <w:r>
        <w:t>ЭКГ ПРИЗНАКАМИ НЕ Q ИНФАРКТА МИОКАРДА В ПОДОСТРОМ ПЕРИОДЕ ЯВЛЯЮТСЯ</w:t>
      </w:r>
    </w:p>
    <w:p>
      <w:r>
        <w:rPr>
          <w:b/>
        </w:rPr>
        <w:t xml:space="preserve">1: </w:t>
      </w:r>
      <w:r>
        <w:t>отрицательные зубцы Т в сочетании с элевацией сегмента ST</w:t>
      </w:r>
    </w:p>
    <w:p>
      <w:r>
        <w:rPr>
          <w:b/>
        </w:rPr>
        <w:t xml:space="preserve">2: </w:t>
      </w:r>
      <w:r>
        <w:t>глубокие зубцы Q в сочетании с отрицательными зубцами Т</w:t>
      </w:r>
    </w:p>
    <w:p>
      <w:r>
        <w:rPr>
          <w:b/>
        </w:rPr>
        <w:t xml:space="preserve">3: </w:t>
      </w:r>
      <w:r>
        <w:t>отрицательные зубцы Т в сочетании с депрессией сегмента ST</w:t>
      </w:r>
    </w:p>
    <w:p>
      <w:r>
        <w:rPr>
          <w:b/>
        </w:rPr>
        <w:t xml:space="preserve">4: </w:t>
      </w:r>
      <w:r>
        <w:t>отрицательные зубцы Т</w:t>
      </w:r>
    </w:p>
    <w:p>
      <w:r>
        <w:t xml:space="preserve">Правильный ответ: </w:t>
      </w:r>
      <w:r>
        <w:rPr>
          <w:b/>
        </w:rPr>
        <w:t>отрицательные зубцы Т</w:t>
      </w:r>
    </w:p>
    <w:p>
      <w:pPr>
        <w:pStyle w:val="Heading2"/>
      </w:pPr>
      <w:r>
        <w:t>ГЛАЗНАЯ АРТЕРИЯ ОТХОДИТ ОТ</w:t>
      </w:r>
    </w:p>
    <w:p>
      <w:r>
        <w:rPr>
          <w:b/>
        </w:rPr>
        <w:t xml:space="preserve">1: </w:t>
      </w:r>
      <w:r>
        <w:t>сегмента М1 средней мозговой артерии в полости черепа</w:t>
      </w:r>
    </w:p>
    <w:p>
      <w:r>
        <w:rPr>
          <w:b/>
        </w:rPr>
        <w:t xml:space="preserve">2: </w:t>
      </w:r>
      <w:r>
        <w:t>внутрикостного сегмента внутренней сонной артерии</w:t>
      </w:r>
    </w:p>
    <w:p>
      <w:r>
        <w:rPr>
          <w:b/>
        </w:rPr>
        <w:t xml:space="preserve">3: </w:t>
      </w:r>
      <w:r>
        <w:t>сегмента А1 передней мозговой артерии в межполушарной щели</w:t>
      </w:r>
    </w:p>
    <w:p>
      <w:r>
        <w:rPr>
          <w:b/>
        </w:rPr>
        <w:t xml:space="preserve">4: </w:t>
      </w:r>
      <w:r>
        <w:t>дистального отдела сифона внутренней сонной артерии</w:t>
      </w:r>
    </w:p>
    <w:p>
      <w:r>
        <w:t xml:space="preserve">Правильный ответ: </w:t>
      </w:r>
      <w:r>
        <w:rPr>
          <w:b/>
        </w:rPr>
        <w:t>дистального отдела сифона внутренней сонной артерии</w:t>
      </w:r>
    </w:p>
    <w:p>
      <w:pPr>
        <w:pStyle w:val="Heading2"/>
      </w:pPr>
      <w:r>
        <w:t>К ИНТЕГРАЛЬНЫМ ФУНКЦИЯМ ЭНДОТЕЛИЯ ОТНОСЯТ</w:t>
      </w:r>
    </w:p>
    <w:p>
      <w:r>
        <w:rPr>
          <w:b/>
        </w:rPr>
        <w:t xml:space="preserve">1: </w:t>
      </w:r>
      <w:r>
        <w:t>регуляцию величины системного артериального давления и газового состава крови</w:t>
      </w:r>
    </w:p>
    <w:p>
      <w:r>
        <w:rPr>
          <w:b/>
        </w:rPr>
        <w:t xml:space="preserve">2: </w:t>
      </w:r>
      <w:r>
        <w:t>регуляцию частоты сердечных сокращений и скорости распространения пульсовой волны давления</w:t>
      </w:r>
    </w:p>
    <w:p>
      <w:r>
        <w:rPr>
          <w:b/>
        </w:rPr>
        <w:t xml:space="preserve">3: </w:t>
      </w:r>
      <w:r>
        <w:t>расширение просвета сосуда, регуляцию толщины сосудистой стенки</w:t>
      </w:r>
    </w:p>
    <w:p>
      <w:r>
        <w:rPr>
          <w:b/>
        </w:rPr>
        <w:t xml:space="preserve">4: </w:t>
      </w:r>
      <w:r>
        <w:t>повышение, ослабление сосудистого тонуса</w:t>
      </w:r>
    </w:p>
    <w:p>
      <w:r>
        <w:t xml:space="preserve">Правильный ответ: </w:t>
      </w:r>
      <w:r>
        <w:rPr>
          <w:b/>
        </w:rPr>
        <w:t>повышение, ослабление сосудистого тонуса</w:t>
      </w:r>
    </w:p>
    <w:p>
      <w:pPr>
        <w:pStyle w:val="Heading2"/>
      </w:pPr>
      <w:r>
        <w:t>В КОРОНАРНОМ СЕЧЕНИИ ПРИ НЕЙРОСОНОГРАФИИ НА  УРОВНЕ ОТВЕРСТИЙ МОНРО КОСОЙ РАЗМЕР ПЕРЕДНЕГО РОГА У ДОНОШЕННЫХ НОВОРОЖДЕННЫХ НЕ ПРЕВЫШАЕТ (В ММ)</w:t>
      </w:r>
    </w:p>
    <w:p>
      <w:r>
        <w:rPr>
          <w:b/>
        </w:rPr>
        <w:t xml:space="preserve">1: </w:t>
      </w:r>
      <w:r>
        <w:t>3</w:t>
      </w:r>
    </w:p>
    <w:p>
      <w:r>
        <w:rPr>
          <w:b/>
        </w:rPr>
        <w:t xml:space="preserve">2: </w:t>
      </w:r>
      <w:r>
        <w:t>5</w:t>
      </w:r>
    </w:p>
    <w:p>
      <w:r>
        <w:rPr>
          <w:b/>
        </w:rPr>
        <w:t xml:space="preserve">3: </w:t>
      </w:r>
      <w:r>
        <w:t>4</w:t>
      </w:r>
    </w:p>
    <w:p>
      <w:r>
        <w:rPr>
          <w:b/>
        </w:rPr>
        <w:t xml:space="preserve">4: </w:t>
      </w:r>
      <w:r>
        <w:t>6</w:t>
      </w:r>
    </w:p>
    <w:p>
      <w:r>
        <w:t xml:space="preserve">Правильный ответ: </w:t>
      </w:r>
      <w:r>
        <w:rPr>
          <w:b/>
        </w:rPr>
        <w:t>3</w:t>
      </w:r>
    </w:p>
    <w:p>
      <w:pPr>
        <w:pStyle w:val="Heading2"/>
      </w:pPr>
      <w:r>
        <w:t>ЭЛЕКТРОФИЗИОЛОГИЧЕСКАЯ ОСНОВА РЕЦИПРОКНЫХ АТРИОВЕНТРИКУЛЯРНЫХ ТАХИКАРДИЙ ПРЕДСТАВЛЯЕТ СОБОЙ НАЛИЧИЕ</w:t>
      </w:r>
    </w:p>
    <w:p>
      <w:r>
        <w:rPr>
          <w:b/>
        </w:rPr>
        <w:t xml:space="preserve">1: </w:t>
      </w:r>
      <w:r>
        <w:t>продольной диссоциации АВ-узла с блокадой одного из каналов проведения</w:t>
      </w:r>
    </w:p>
    <w:p>
      <w:r>
        <w:rPr>
          <w:b/>
        </w:rPr>
        <w:t xml:space="preserve">2: </w:t>
      </w:r>
      <w:r>
        <w:t>СА-блокады</w:t>
      </w:r>
    </w:p>
    <w:p>
      <w:r>
        <w:rPr>
          <w:b/>
        </w:rPr>
        <w:t xml:space="preserve">3: </w:t>
      </w:r>
      <w:r>
        <w:t>поперечной блокады на уровне АВ-узла</w:t>
      </w:r>
    </w:p>
    <w:p>
      <w:r>
        <w:rPr>
          <w:b/>
        </w:rPr>
        <w:t xml:space="preserve">4: </w:t>
      </w:r>
      <w:r>
        <w:t>очага эктопической активности в АВ-узле</w:t>
      </w:r>
    </w:p>
    <w:p>
      <w:r>
        <w:t xml:space="preserve">Правильный ответ: </w:t>
      </w:r>
      <w:r>
        <w:rPr>
          <w:b/>
        </w:rPr>
        <w:t>продольной диссоциации АВ-узла с блокадой одного из каналов проведения</w:t>
      </w:r>
    </w:p>
    <w:p>
      <w:pPr>
        <w:pStyle w:val="Heading2"/>
      </w:pPr>
      <w:r>
        <w:t>ВЫЯВЛЕНИЕ 5-6 В-ЛИНИЙ В ПЕРЕДНИХ И ЛАТЕРАЛЬНЫХ ЗОНАХ ПРИ ТРАНСТОРАКАЛЬНОЙ ЭХОГРАФИИ ЯВЛЯЕТСЯ ПРИЗНАКОМ</w:t>
      </w:r>
    </w:p>
    <w:p>
      <w:r>
        <w:rPr>
          <w:b/>
        </w:rPr>
        <w:t xml:space="preserve">1: </w:t>
      </w:r>
      <w:r>
        <w:t>хронической обструктивной болезни лёгких</w:t>
      </w:r>
    </w:p>
    <w:p>
      <w:r>
        <w:rPr>
          <w:b/>
        </w:rPr>
        <w:t xml:space="preserve">2: </w:t>
      </w:r>
      <w:r>
        <w:t>артефакта широкого луча</w:t>
      </w:r>
    </w:p>
    <w:p>
      <w:r>
        <w:rPr>
          <w:b/>
        </w:rPr>
        <w:t xml:space="preserve">3: </w:t>
      </w:r>
      <w:r>
        <w:t>пневмоторакса</w:t>
      </w:r>
    </w:p>
    <w:p>
      <w:r>
        <w:rPr>
          <w:b/>
        </w:rPr>
        <w:t xml:space="preserve">4: </w:t>
      </w:r>
      <w:r>
        <w:t>отёка лёгких</w:t>
      </w:r>
    </w:p>
    <w:p>
      <w:r>
        <w:t xml:space="preserve">Правильный ответ: </w:t>
      </w:r>
      <w:r>
        <w:rPr>
          <w:b/>
        </w:rPr>
        <w:t>отёка лёгких</w:t>
      </w:r>
    </w:p>
    <w:p>
      <w:pPr>
        <w:pStyle w:val="Heading2"/>
      </w:pPr>
      <w:r>
        <w:t>ДЛЯ БОЛЬНЫХ ИШЕМИЧЕСКОЙ БОЛЕЗНЬЮ СЕРДЦА ПРОГНОСТИЧЕСКИ НАИБОЛЕЕ НЕБЛАГОПРИЯТНЫМ ЯВЛЯЕТСЯ</w:t>
      </w:r>
    </w:p>
    <w:p>
      <w:r>
        <w:rPr>
          <w:b/>
        </w:rPr>
        <w:t xml:space="preserve">1: </w:t>
      </w:r>
      <w:r>
        <w:t>увеличение КДО ЛЖ</w:t>
      </w:r>
    </w:p>
    <w:p>
      <w:r>
        <w:rPr>
          <w:b/>
        </w:rPr>
        <w:t xml:space="preserve">2: </w:t>
      </w:r>
      <w:r>
        <w:t>повышение систолического давления в ЛА</w:t>
      </w:r>
    </w:p>
    <w:p>
      <w:r>
        <w:rPr>
          <w:b/>
        </w:rPr>
        <w:t xml:space="preserve">3: </w:t>
      </w:r>
      <w:r>
        <w:t>увеличение КСО ЛЖ</w:t>
      </w:r>
    </w:p>
    <w:p>
      <w:r>
        <w:rPr>
          <w:b/>
        </w:rPr>
        <w:t xml:space="preserve">4: </w:t>
      </w:r>
      <w:r>
        <w:t>увеличение УО ЛЖ</w:t>
      </w:r>
    </w:p>
    <w:p>
      <w:r>
        <w:t xml:space="preserve">Правильный ответ: </w:t>
      </w:r>
      <w:r>
        <w:rPr>
          <w:b/>
        </w:rPr>
        <w:t>увеличение КСО ЛЖ</w:t>
      </w:r>
    </w:p>
    <w:p>
      <w:pPr>
        <w:pStyle w:val="Heading2"/>
      </w:pPr>
      <w:r>
        <w:t>ДОПУСКАЕТСЯ ПРОВЕДЕНИЕ ПРОБЫ С ФИЗИЧЕСКОЙ НАГРУЗКОЙ У ПАЦИЕНТОВ С</w:t>
      </w:r>
    </w:p>
    <w:p>
      <w:r>
        <w:rPr>
          <w:b/>
        </w:rPr>
        <w:t xml:space="preserve">1: </w:t>
      </w:r>
      <w:r>
        <w:t>острой формой тромбоэмболии лёгочной артерии</w:t>
      </w:r>
    </w:p>
    <w:p>
      <w:r>
        <w:rPr>
          <w:b/>
        </w:rPr>
        <w:t xml:space="preserve">2: </w:t>
      </w:r>
      <w:r>
        <w:t>инфарктом миокарда 6-месячной давности</w:t>
      </w:r>
    </w:p>
    <w:p>
      <w:r>
        <w:rPr>
          <w:b/>
        </w:rPr>
        <w:t xml:space="preserve">3: </w:t>
      </w:r>
      <w:r>
        <w:t>недостаточностью кровообращения III стадии</w:t>
      </w:r>
    </w:p>
    <w:p>
      <w:r>
        <w:rPr>
          <w:b/>
        </w:rPr>
        <w:t xml:space="preserve">4: </w:t>
      </w:r>
      <w:r>
        <w:t>нестабильной стенокардией</w:t>
      </w:r>
    </w:p>
    <w:p>
      <w:r>
        <w:t xml:space="preserve">Правильный ответ: </w:t>
      </w:r>
      <w:r>
        <w:rPr>
          <w:b/>
        </w:rPr>
        <w:t>инфарктом миокарда 6-месячной давности</w:t>
      </w:r>
    </w:p>
    <w:p>
      <w:pPr>
        <w:pStyle w:val="Heading2"/>
      </w:pPr>
      <w:r>
        <w:t>ЛУЧШЕ СТАНДАРТИЗИРОВАТЬ ПРОБУ С ФИЗИЧЕСКОЙ НАГРУЗКОЙ ПО ГЕМОДИНАМИЧЕСКОМУ ПАРАМЕТРУ</w:t>
      </w:r>
    </w:p>
    <w:p>
      <w:r>
        <w:rPr>
          <w:b/>
        </w:rPr>
        <w:t xml:space="preserve">1: </w:t>
      </w:r>
      <w:r>
        <w:t>АД</w:t>
      </w:r>
    </w:p>
    <w:p>
      <w:r>
        <w:rPr>
          <w:b/>
        </w:rPr>
        <w:t xml:space="preserve">2: </w:t>
      </w:r>
      <w:r>
        <w:t>ЧСС</w:t>
      </w:r>
    </w:p>
    <w:p>
      <w:r>
        <w:rPr>
          <w:b/>
        </w:rPr>
        <w:t xml:space="preserve">3: </w:t>
      </w:r>
      <w:r>
        <w:t>ЧДД</w:t>
      </w:r>
    </w:p>
    <w:p>
      <w:r>
        <w:rPr>
          <w:b/>
        </w:rPr>
        <w:t xml:space="preserve">4: </w:t>
      </w:r>
      <w:r>
        <w:t>сегменту ST</w:t>
      </w:r>
    </w:p>
    <w:p>
      <w:r>
        <w:t xml:space="preserve">Правильный ответ: </w:t>
      </w:r>
      <w:r>
        <w:rPr>
          <w:b/>
        </w:rPr>
        <w:t>ЧСС</w:t>
      </w:r>
    </w:p>
    <w:p>
      <w:pPr>
        <w:pStyle w:val="Heading2"/>
      </w:pPr>
      <w:r>
        <w:t>КАЖДЫЙ МАНЕВР ПРИ СПИРОМЕТРИИ ВЫПОЛНЯЕТСЯ НЕ МЕНЕЕ ____ РАЗ</w:t>
      </w:r>
    </w:p>
    <w:p>
      <w:r>
        <w:rPr>
          <w:b/>
        </w:rPr>
        <w:t xml:space="preserve">1: </w:t>
      </w:r>
      <w:r>
        <w:t>5</w:t>
      </w:r>
    </w:p>
    <w:p>
      <w:r>
        <w:rPr>
          <w:b/>
        </w:rPr>
        <w:t xml:space="preserve">2: </w:t>
      </w:r>
      <w:r>
        <w:t>8</w:t>
      </w:r>
    </w:p>
    <w:p>
      <w:r>
        <w:rPr>
          <w:b/>
        </w:rPr>
        <w:t xml:space="preserve">3: </w:t>
      </w:r>
      <w:r>
        <w:t>2-3</w:t>
      </w:r>
    </w:p>
    <w:p>
      <w:r>
        <w:rPr>
          <w:b/>
        </w:rPr>
        <w:t xml:space="preserve">4: </w:t>
      </w:r>
      <w:r>
        <w:t>10</w:t>
      </w:r>
    </w:p>
    <w:p>
      <w:r>
        <w:t xml:space="preserve">Правильный ответ: </w:t>
      </w:r>
      <w:r>
        <w:rPr>
          <w:b/>
        </w:rPr>
        <w:t>2-3</w:t>
      </w:r>
    </w:p>
    <w:p>
      <w:pPr>
        <w:pStyle w:val="Heading2"/>
      </w:pPr>
      <w:r>
        <w:t>НА КРИВОЙ ПУЛЬСОВОЙ ВОЛНЫ В АРТЕРИЯХ НИЗКОГО ПЕРИФЕРИЧЕСКОГО СОПРОТИВЛЕНИЯ В НОРМЕ ВЫДЕЛЯЮТ</w:t>
      </w:r>
    </w:p>
    <w:p>
      <w:r>
        <w:rPr>
          <w:b/>
        </w:rPr>
        <w:t xml:space="preserve">1: </w:t>
      </w:r>
      <w:r>
        <w:t>4 компонента</w:t>
      </w:r>
    </w:p>
    <w:p>
      <w:r>
        <w:rPr>
          <w:b/>
        </w:rPr>
        <w:t xml:space="preserve">2: </w:t>
      </w:r>
      <w:r>
        <w:t>5 компонентов</w:t>
      </w:r>
    </w:p>
    <w:p>
      <w:r>
        <w:rPr>
          <w:b/>
        </w:rPr>
        <w:t xml:space="preserve">3: </w:t>
      </w:r>
      <w:r>
        <w:t>2 компонента</w:t>
      </w:r>
    </w:p>
    <w:p>
      <w:r>
        <w:rPr>
          <w:b/>
        </w:rPr>
        <w:t xml:space="preserve">4: </w:t>
      </w:r>
      <w:r>
        <w:t>3 компонента</w:t>
      </w:r>
    </w:p>
    <w:p>
      <w:r>
        <w:t xml:space="preserve">Правильный ответ: </w:t>
      </w:r>
      <w:r>
        <w:rPr>
          <w:b/>
        </w:rPr>
        <w:t>4 компонента</w:t>
      </w:r>
    </w:p>
    <w:p>
      <w:pPr>
        <w:pStyle w:val="Heading2"/>
      </w:pPr>
      <w:r>
        <w:t>ДВУМЕРНАЯ ЭХОКАРДИОГРАФИЯ ПОЗВОЛЯЕТ ВЫЯВЛЯТЬ</w:t>
      </w:r>
    </w:p>
    <w:p>
      <w:r>
        <w:rPr>
          <w:b/>
        </w:rPr>
        <w:t xml:space="preserve">1: </w:t>
      </w:r>
      <w:r>
        <w:t>врожденные аномалии развития коронарных артерий, их диаметр и тип коронарного кровоснабжения</w:t>
      </w:r>
    </w:p>
    <w:p>
      <w:r>
        <w:rPr>
          <w:b/>
        </w:rPr>
        <w:t xml:space="preserve">2: </w:t>
      </w:r>
      <w:r>
        <w:t>окклюзию дистальных отделов коронарных артерий атеросклеротической бляшкой или тромботическими массами</w:t>
      </w:r>
    </w:p>
    <w:p>
      <w:r>
        <w:rPr>
          <w:b/>
        </w:rPr>
        <w:t xml:space="preserve">3: </w:t>
      </w:r>
      <w:r>
        <w:t>стенозирование проксимальных отделов левой и правой коронарных артерий при их кальцинозе</w:t>
      </w:r>
    </w:p>
    <w:p>
      <w:r>
        <w:rPr>
          <w:b/>
        </w:rPr>
        <w:t xml:space="preserve">4: </w:t>
      </w:r>
      <w:r>
        <w:t>извитость коронарных артерий, наличие межмышечных мостиков и коллатералей</w:t>
      </w:r>
    </w:p>
    <w:p>
      <w:r>
        <w:t xml:space="preserve">Правильный ответ: </w:t>
      </w:r>
      <w:r>
        <w:rPr>
          <w:b/>
        </w:rPr>
        <w:t>стенозирование проксимальных отделов левой и правой коронарных артерий при их кальцинозе</w:t>
      </w:r>
    </w:p>
    <w:p>
      <w:pPr>
        <w:pStyle w:val="Heading2"/>
      </w:pPr>
      <w:r>
        <w:t>БРОНХОДИЛАТАЦИОННЫЙ ТЕСТ СЧИТАЕТСЯ ПОЛОЖИТЕЛЬНЫМ, ЕСЛИ ОБЪЁМ ФОРСИРОВАННОГО ВЫДОХА1 УВЕЛИЧИЛСЯ</w:t>
      </w:r>
    </w:p>
    <w:p>
      <w:r>
        <w:rPr>
          <w:b/>
        </w:rPr>
        <w:t xml:space="preserve">1: </w:t>
      </w:r>
      <w:r>
        <w:t>на 10% и 200 мл</w:t>
      </w:r>
    </w:p>
    <w:p>
      <w:r>
        <w:rPr>
          <w:b/>
        </w:rPr>
        <w:t xml:space="preserve">2: </w:t>
      </w:r>
      <w:r>
        <w:t>на 12% и 200 мл</w:t>
      </w:r>
    </w:p>
    <w:p>
      <w:r>
        <w:rPr>
          <w:b/>
        </w:rPr>
        <w:t xml:space="preserve">3: </w:t>
      </w:r>
      <w:r>
        <w:t>на 12% и 150 мл</w:t>
      </w:r>
    </w:p>
    <w:p>
      <w:r>
        <w:rPr>
          <w:b/>
        </w:rPr>
        <w:t xml:space="preserve">4: </w:t>
      </w:r>
      <w:r>
        <w:t>на 12% и 100 мл</w:t>
      </w:r>
    </w:p>
    <w:p>
      <w:r>
        <w:t xml:space="preserve">Правильный ответ: </w:t>
      </w:r>
      <w:r>
        <w:rPr>
          <w:b/>
        </w:rPr>
        <w:t>на 12% и 200 мл</w:t>
      </w:r>
    </w:p>
    <w:p>
      <w:pPr>
        <w:pStyle w:val="Heading2"/>
      </w:pPr>
      <w:r>
        <w:t>ПРИЗНАКОМ КОНСТРИКТИВНОГО ПЕРИКАРДИТА ЯВЛЯЕТСЯ ______ ПЕРИКАРДА</w:t>
      </w:r>
    </w:p>
    <w:p>
      <w:r>
        <w:rPr>
          <w:b/>
        </w:rPr>
        <w:t xml:space="preserve">1: </w:t>
      </w:r>
      <w:r>
        <w:t>кальцификация листков</w:t>
      </w:r>
    </w:p>
    <w:p>
      <w:r>
        <w:rPr>
          <w:b/>
        </w:rPr>
        <w:t xml:space="preserve">2: </w:t>
      </w:r>
      <w:r>
        <w:t>наличие жидкости в полости перикарда</w:t>
      </w:r>
    </w:p>
    <w:p>
      <w:r>
        <w:rPr>
          <w:b/>
        </w:rPr>
        <w:t xml:space="preserve">3: </w:t>
      </w:r>
      <w:r>
        <w:t>истончение листков</w:t>
      </w:r>
    </w:p>
    <w:p>
      <w:r>
        <w:rPr>
          <w:b/>
        </w:rPr>
        <w:t xml:space="preserve">4: </w:t>
      </w:r>
      <w:r>
        <w:t>отсутствие расхождения листков</w:t>
      </w:r>
    </w:p>
    <w:p>
      <w:r>
        <w:t xml:space="preserve">Правильный ответ: </w:t>
      </w:r>
      <w:r>
        <w:rPr>
          <w:b/>
        </w:rPr>
        <w:t>кальцификация листков</w:t>
      </w:r>
    </w:p>
    <w:p>
      <w:pPr>
        <w:pStyle w:val="Heading2"/>
      </w:pPr>
      <w:r>
        <w:t>ЭКС В РЕЖИМЕ ААI ЭТО</w:t>
      </w:r>
    </w:p>
    <w:p>
      <w:r>
        <w:rPr>
          <w:b/>
        </w:rPr>
        <w:t xml:space="preserve">1: </w:t>
      </w:r>
      <w:r>
        <w:t>асинхронная стимуляция</w:t>
      </w:r>
    </w:p>
    <w:p>
      <w:r>
        <w:rPr>
          <w:b/>
        </w:rPr>
        <w:t xml:space="preserve">2: </w:t>
      </w:r>
      <w:r>
        <w:t>стимуляция предсердий «по требованию»</w:t>
      </w:r>
    </w:p>
    <w:p>
      <w:r>
        <w:rPr>
          <w:b/>
        </w:rPr>
        <w:t xml:space="preserve">3: </w:t>
      </w:r>
      <w:r>
        <w:t>стимуляция желудочков «по требованию»</w:t>
      </w:r>
    </w:p>
    <w:p>
      <w:r>
        <w:rPr>
          <w:b/>
        </w:rPr>
        <w:t xml:space="preserve">4: </w:t>
      </w:r>
      <w:r>
        <w:t>двухкамерная стимуляция «по требованию»</w:t>
      </w:r>
    </w:p>
    <w:p>
      <w:r>
        <w:t xml:space="preserve">Правильный ответ: </w:t>
      </w:r>
      <w:r>
        <w:rPr>
          <w:b/>
        </w:rPr>
        <w:t>стимуляция предсердий «по требованию»</w:t>
      </w:r>
    </w:p>
    <w:p>
      <w:pPr>
        <w:pStyle w:val="Heading2"/>
      </w:pPr>
      <w:r>
        <w:t>МЕЖЖЕЛУДОЧКОВОЙ ДИССИНХРОНИЕЙ НАЗЫВАЮТ АСИНХРОННОСТЬ СОКРАЩЕНИЯ</w:t>
      </w:r>
    </w:p>
    <w:p>
      <w:r>
        <w:rPr>
          <w:b/>
        </w:rPr>
        <w:t xml:space="preserve">1: </w:t>
      </w:r>
      <w:r>
        <w:t>ЛЖ и ПЖ</w:t>
      </w:r>
    </w:p>
    <w:p>
      <w:r>
        <w:rPr>
          <w:b/>
        </w:rPr>
        <w:t xml:space="preserve">2: </w:t>
      </w:r>
      <w:r>
        <w:t>ПП и ЛП</w:t>
      </w:r>
    </w:p>
    <w:p>
      <w:r>
        <w:rPr>
          <w:b/>
        </w:rPr>
        <w:t xml:space="preserve">3: </w:t>
      </w:r>
      <w:r>
        <w:t>ЛЖ и ЛП</w:t>
      </w:r>
    </w:p>
    <w:p>
      <w:r>
        <w:rPr>
          <w:b/>
        </w:rPr>
        <w:t xml:space="preserve">4: </w:t>
      </w:r>
      <w:r>
        <w:t>ПЖ и ПП</w:t>
      </w:r>
    </w:p>
    <w:p>
      <w:r>
        <w:t xml:space="preserve">Правильный ответ: </w:t>
      </w:r>
      <w:r>
        <w:rPr>
          <w:b/>
        </w:rPr>
        <w:t>ЛЖ и ПЖ</w:t>
      </w:r>
    </w:p>
    <w:p>
      <w:pPr>
        <w:pStyle w:val="Heading2"/>
      </w:pPr>
      <w:r>
        <w:t>УМЕРЕННЫЙ АОРТАЛЬНЫЙ СТЕНОЗ СООТВЕТСТВУЕТ ПЛОЩАДИ АОРТАЛЬНОГО ОТВЕРСТИЯ _______ СМ2</w:t>
      </w:r>
    </w:p>
    <w:p>
      <w:r>
        <w:rPr>
          <w:b/>
        </w:rPr>
        <w:t xml:space="preserve">1: </w:t>
      </w:r>
      <w:r>
        <w:t>менее 0,7</w:t>
      </w:r>
    </w:p>
    <w:p>
      <w:r>
        <w:rPr>
          <w:b/>
        </w:rPr>
        <w:t xml:space="preserve">2: </w:t>
      </w:r>
      <w:r>
        <w:t>2,0-1,2</w:t>
      </w:r>
    </w:p>
    <w:p>
      <w:r>
        <w:rPr>
          <w:b/>
        </w:rPr>
        <w:t xml:space="preserve">3: </w:t>
      </w:r>
      <w:r>
        <w:t>0,7-1,2</w:t>
      </w:r>
    </w:p>
    <w:p>
      <w:r>
        <w:rPr>
          <w:b/>
        </w:rPr>
        <w:t xml:space="preserve">4: </w:t>
      </w:r>
      <w:r>
        <w:t>больше 2,0</w:t>
      </w:r>
    </w:p>
    <w:p>
      <w:r>
        <w:t xml:space="preserve">Правильный ответ: </w:t>
      </w:r>
      <w:r>
        <w:rPr>
          <w:b/>
        </w:rPr>
        <w:t>0,7-1,2</w:t>
      </w:r>
    </w:p>
    <w:p>
      <w:pPr>
        <w:pStyle w:val="Heading2"/>
      </w:pPr>
      <w:r>
        <w:t>К ДОППЛЕРОГРАФИИ С ИСПОЛЬЗОВАНИЕМ ПОСТОЯННОЙ ВОЛНЫ ОТНОСЯТ</w:t>
      </w:r>
    </w:p>
    <w:p>
      <w:r>
        <w:rPr>
          <w:b/>
        </w:rPr>
        <w:t xml:space="preserve">1: </w:t>
      </w:r>
      <w:r>
        <w:t>частоту и длину волны</w:t>
      </w:r>
    </w:p>
    <w:p>
      <w:r>
        <w:rPr>
          <w:b/>
        </w:rPr>
        <w:t xml:space="preserve">2: </w:t>
      </w:r>
      <w:r>
        <w:t>продолжительность импульса</w:t>
      </w:r>
    </w:p>
    <w:p>
      <w:r>
        <w:rPr>
          <w:b/>
        </w:rPr>
        <w:t xml:space="preserve">3: </w:t>
      </w:r>
      <w:r>
        <w:t>частоту повторения импульсов</w:t>
      </w:r>
    </w:p>
    <w:p>
      <w:r>
        <w:rPr>
          <w:b/>
        </w:rPr>
        <w:t xml:space="preserve">4: </w:t>
      </w:r>
      <w:r>
        <w:t>сопротивление среды</w:t>
      </w:r>
    </w:p>
    <w:p>
      <w:r>
        <w:t xml:space="preserve">Правильный ответ: </w:t>
      </w:r>
      <w:r>
        <w:rPr>
          <w:b/>
        </w:rPr>
        <w:t>частоту и длину волны</w:t>
      </w:r>
    </w:p>
    <w:p>
      <w:pPr>
        <w:pStyle w:val="Heading2"/>
      </w:pPr>
      <w:r>
        <w:t>ПРИ ГИПЕРТРОФИИ ПРАВОГО ЖЕЛУДОЧКА СУММА R(V1) + S(V6) ДОЛЖНА ПРЕВЫШАТЬ</w:t>
      </w:r>
    </w:p>
    <w:p>
      <w:r>
        <w:rPr>
          <w:b/>
        </w:rPr>
        <w:t xml:space="preserve">1: </w:t>
      </w:r>
      <w:r>
        <w:t>20 мм</w:t>
      </w:r>
    </w:p>
    <w:p>
      <w:r>
        <w:rPr>
          <w:b/>
        </w:rPr>
        <w:t xml:space="preserve">2: </w:t>
      </w:r>
      <w:r>
        <w:t>35 мм</w:t>
      </w:r>
    </w:p>
    <w:p>
      <w:r>
        <w:rPr>
          <w:b/>
        </w:rPr>
        <w:t xml:space="preserve">3: </w:t>
      </w:r>
      <w:r>
        <w:t>45 мм</w:t>
      </w:r>
    </w:p>
    <w:p>
      <w:r>
        <w:rPr>
          <w:b/>
        </w:rPr>
        <w:t xml:space="preserve">4: </w:t>
      </w:r>
      <w:r>
        <w:t>10,5 мм</w:t>
      </w:r>
    </w:p>
    <w:p>
      <w:r>
        <w:t xml:space="preserve">Правильный ответ: </w:t>
      </w:r>
      <w:r>
        <w:rPr>
          <w:b/>
        </w:rPr>
        <w:t>10,5 мм</w:t>
      </w:r>
    </w:p>
    <w:p>
      <w:pPr>
        <w:pStyle w:val="Heading2"/>
      </w:pPr>
      <w:r>
        <w:t>У ДЕТЕЙ РАННЕГО ВОЗРАСТА НА ЭЛЕКТРОЭНЦЕФАЛОГРАММЕ ДОМИНИРУЕТ</w:t>
      </w:r>
    </w:p>
    <w:p>
      <w:r>
        <w:rPr>
          <w:b/>
        </w:rPr>
        <w:t xml:space="preserve">1: </w:t>
      </w:r>
      <w:r>
        <w:t>альфа-активность высокой амплитуды</w:t>
      </w:r>
    </w:p>
    <w:p>
      <w:r>
        <w:rPr>
          <w:b/>
        </w:rPr>
        <w:t xml:space="preserve">2: </w:t>
      </w:r>
      <w:r>
        <w:t>полиморфная активность со множеством вспышек</w:t>
      </w:r>
    </w:p>
    <w:p>
      <w:r>
        <w:rPr>
          <w:b/>
        </w:rPr>
        <w:t xml:space="preserve">3: </w:t>
      </w:r>
      <w:r>
        <w:t>тета-, дельта-активность</w:t>
      </w:r>
    </w:p>
    <w:p>
      <w:r>
        <w:rPr>
          <w:b/>
        </w:rPr>
        <w:t xml:space="preserve">4: </w:t>
      </w:r>
      <w:r>
        <w:t>низкочастотная и высокочастотная бета-активность</w:t>
      </w:r>
    </w:p>
    <w:p>
      <w:r>
        <w:t xml:space="preserve">Правильный ответ: </w:t>
      </w:r>
      <w:r>
        <w:rPr>
          <w:b/>
        </w:rPr>
        <w:t>тета-, дельта-активность</w:t>
      </w:r>
    </w:p>
    <w:p>
      <w:pPr>
        <w:pStyle w:val="Heading2"/>
      </w:pPr>
      <w:r>
        <w:t>ПОКАЗАНИЕМ К ИМПЛАНТАЦИИ ЭЛЕКТРОКАРДИОСТИМУЛЯТОРА ЯВЛЯЕТСЯ</w:t>
      </w:r>
    </w:p>
    <w:p>
      <w:r>
        <w:rPr>
          <w:b/>
        </w:rPr>
        <w:t xml:space="preserve">1: </w:t>
      </w:r>
      <w:r>
        <w:t>атрио-вентрикулярная блокада III степени 2 типа</w:t>
      </w:r>
    </w:p>
    <w:p>
      <w:r>
        <w:rPr>
          <w:b/>
        </w:rPr>
        <w:t xml:space="preserve">2: </w:t>
      </w:r>
      <w:r>
        <w:t>атрио-вентрикулярная блокада блокада II степни</w:t>
      </w:r>
    </w:p>
    <w:p>
      <w:r>
        <w:rPr>
          <w:b/>
        </w:rPr>
        <w:t xml:space="preserve">3: </w:t>
      </w:r>
      <w:r>
        <w:t>синоатриальная блокада</w:t>
      </w:r>
    </w:p>
    <w:p>
      <w:r>
        <w:rPr>
          <w:b/>
        </w:rPr>
        <w:t xml:space="preserve">4: </w:t>
      </w:r>
      <w:r>
        <w:t>атрио-вентрикулярная блокада I степени</w:t>
      </w:r>
    </w:p>
    <w:p>
      <w:r>
        <w:t xml:space="preserve">Правильный ответ: </w:t>
      </w:r>
      <w:r>
        <w:rPr>
          <w:b/>
        </w:rPr>
        <w:t>атрио-вентрикулярная блокада III степени 2 типа</w:t>
      </w:r>
    </w:p>
    <w:p>
      <w:pPr>
        <w:pStyle w:val="Heading2"/>
      </w:pPr>
      <w:r>
        <w:t>В НОРМЕ ТИП КРОВОТОКА В ПОДКЛЮЧИЧНОЙ АРТЕРИИ</w:t>
      </w:r>
    </w:p>
    <w:p>
      <w:r>
        <w:rPr>
          <w:b/>
        </w:rPr>
        <w:t xml:space="preserve">1: </w:t>
      </w:r>
      <w:r>
        <w:t>магистральный измененный</w:t>
      </w:r>
    </w:p>
    <w:p>
      <w:r>
        <w:rPr>
          <w:b/>
        </w:rPr>
        <w:t xml:space="preserve">2: </w:t>
      </w:r>
      <w:r>
        <w:t>магистральный</w:t>
      </w:r>
    </w:p>
    <w:p>
      <w:r>
        <w:rPr>
          <w:b/>
        </w:rPr>
        <w:t xml:space="preserve">3: </w:t>
      </w:r>
      <w:r>
        <w:t>коллатеральный фрагментарный</w:t>
      </w:r>
    </w:p>
    <w:p>
      <w:r>
        <w:rPr>
          <w:b/>
        </w:rPr>
        <w:t xml:space="preserve">4: </w:t>
      </w:r>
      <w:r>
        <w:t>коллатеральный низкоамплитудный</w:t>
      </w:r>
    </w:p>
    <w:p>
      <w:r>
        <w:t xml:space="preserve">Правильный ответ: </w:t>
      </w:r>
      <w:r>
        <w:rPr>
          <w:b/>
        </w:rPr>
        <w:t>магистральный</w:t>
      </w:r>
    </w:p>
    <w:p>
      <w:pPr>
        <w:pStyle w:val="Heading2"/>
      </w:pPr>
      <w:r>
        <w:t>ЗУБЕЦ Т ОТРАЖАЕТ</w:t>
      </w:r>
    </w:p>
    <w:p>
      <w:r>
        <w:rPr>
          <w:b/>
        </w:rPr>
        <w:t xml:space="preserve">1: </w:t>
      </w:r>
      <w:r>
        <w:t>деполяризацию желудочков</w:t>
      </w:r>
    </w:p>
    <w:p>
      <w:r>
        <w:rPr>
          <w:b/>
        </w:rPr>
        <w:t xml:space="preserve">2: </w:t>
      </w:r>
      <w:r>
        <w:t>деполяризацию предсердий</w:t>
      </w:r>
    </w:p>
    <w:p>
      <w:r>
        <w:rPr>
          <w:b/>
        </w:rPr>
        <w:t xml:space="preserve">3: </w:t>
      </w:r>
      <w:r>
        <w:t>реполяризацию желудочков</w:t>
      </w:r>
    </w:p>
    <w:p>
      <w:r>
        <w:rPr>
          <w:b/>
        </w:rPr>
        <w:t xml:space="preserve">4: </w:t>
      </w:r>
      <w:r>
        <w:t>реполяризацию предсердий</w:t>
      </w:r>
    </w:p>
    <w:p>
      <w:r>
        <w:t xml:space="preserve">Правильный ответ: </w:t>
      </w:r>
      <w:r>
        <w:rPr>
          <w:b/>
        </w:rPr>
        <w:t>реполяризацию желудочков</w:t>
      </w:r>
    </w:p>
    <w:p>
      <w:pPr>
        <w:pStyle w:val="Heading2"/>
      </w:pPr>
      <w:r>
        <w:t>РАСТЯЖИМОСТЬ ЛЁГКИХ УВЕЛИЧИВАЕТСЯ ПРИ</w:t>
      </w:r>
    </w:p>
    <w:p>
      <w:r>
        <w:rPr>
          <w:b/>
        </w:rPr>
        <w:t xml:space="preserve">1: </w:t>
      </w:r>
      <w:r>
        <w:t>пневмосклерозе</w:t>
      </w:r>
    </w:p>
    <w:p>
      <w:r>
        <w:rPr>
          <w:b/>
        </w:rPr>
        <w:t xml:space="preserve">2: </w:t>
      </w:r>
      <w:r>
        <w:t>разрушении сурфактанта</w:t>
      </w:r>
    </w:p>
    <w:p>
      <w:r>
        <w:rPr>
          <w:b/>
        </w:rPr>
        <w:t xml:space="preserve">3: </w:t>
      </w:r>
      <w:r>
        <w:t>эмфиземе лёгких</w:t>
      </w:r>
    </w:p>
    <w:p>
      <w:r>
        <w:rPr>
          <w:b/>
        </w:rPr>
        <w:t xml:space="preserve">4: </w:t>
      </w:r>
      <w:r>
        <w:t>рестриктивных нарушениях вентиляции</w:t>
      </w:r>
    </w:p>
    <w:p>
      <w:r>
        <w:t xml:space="preserve">Правильный ответ: </w:t>
      </w:r>
      <w:r>
        <w:rPr>
          <w:b/>
        </w:rPr>
        <w:t>эмфиземе лёгких</w:t>
      </w:r>
    </w:p>
    <w:p>
      <w:pPr>
        <w:pStyle w:val="Heading2"/>
      </w:pPr>
      <w:r>
        <w:t>СИНДРОМ МАРФАНА ЧАСТО СВЯЗАН С</w:t>
      </w:r>
    </w:p>
    <w:p>
      <w:r>
        <w:rPr>
          <w:b/>
        </w:rPr>
        <w:t xml:space="preserve">1: </w:t>
      </w:r>
      <w:r>
        <w:t>гипертрофией левого желудочка</w:t>
      </w:r>
    </w:p>
    <w:p>
      <w:r>
        <w:rPr>
          <w:b/>
        </w:rPr>
        <w:t xml:space="preserve">2: </w:t>
      </w:r>
      <w:r>
        <w:t>дилатацией правых камер</w:t>
      </w:r>
    </w:p>
    <w:p>
      <w:r>
        <w:rPr>
          <w:b/>
        </w:rPr>
        <w:t xml:space="preserve">3: </w:t>
      </w:r>
      <w:r>
        <w:t>аневризмой аорты</w:t>
      </w:r>
    </w:p>
    <w:p>
      <w:r>
        <w:rPr>
          <w:b/>
        </w:rPr>
        <w:t xml:space="preserve">4: </w:t>
      </w:r>
      <w:r>
        <w:t>митральным стенозом</w:t>
      </w:r>
    </w:p>
    <w:p>
      <w:r>
        <w:t xml:space="preserve">Правильный ответ: </w:t>
      </w:r>
      <w:r>
        <w:rPr>
          <w:b/>
        </w:rPr>
        <w:t>аневризмой аорты</w:t>
      </w:r>
    </w:p>
    <w:p>
      <w:pPr>
        <w:pStyle w:val="Heading2"/>
      </w:pPr>
      <w:r>
        <w:t>ПОКАЗАНИЕМ ДЛЯ ПРОВЕДЕНИЯ ЭЛЕКТРОНЕЙРОМИОГРАФИИ ЯВЛЯЕТСЯ</w:t>
      </w:r>
    </w:p>
    <w:p>
      <w:r>
        <w:rPr>
          <w:b/>
        </w:rPr>
        <w:t xml:space="preserve">1: </w:t>
      </w:r>
      <w:r>
        <w:t>остеоартроз</w:t>
      </w:r>
    </w:p>
    <w:p>
      <w:r>
        <w:rPr>
          <w:b/>
        </w:rPr>
        <w:t xml:space="preserve">2: </w:t>
      </w:r>
      <w:r>
        <w:t>детский церебральный паралич</w:t>
      </w:r>
    </w:p>
    <w:p>
      <w:r>
        <w:rPr>
          <w:b/>
        </w:rPr>
        <w:t xml:space="preserve">3: </w:t>
      </w:r>
      <w:r>
        <w:t>полинейропатия</w:t>
      </w:r>
    </w:p>
    <w:p>
      <w:r>
        <w:rPr>
          <w:b/>
        </w:rPr>
        <w:t xml:space="preserve">4: </w:t>
      </w:r>
      <w:r>
        <w:t>острое нарушение мозгового кровообращения</w:t>
      </w:r>
    </w:p>
    <w:p>
      <w:r>
        <w:t xml:space="preserve">Правильный ответ: </w:t>
      </w:r>
      <w:r>
        <w:rPr>
          <w:b/>
        </w:rPr>
        <w:t>полинейропатия</w:t>
      </w:r>
    </w:p>
    <w:p>
      <w:pPr>
        <w:pStyle w:val="Heading2"/>
      </w:pPr>
      <w:r>
        <w:t>КРИТЕРИЕМ ЭФФЕКТИВНОСТИ АНТИАРИТМИЧЕСКОЙ ТЕРАПИИ ПО ДАННЫМ ХОЛТЕРОВСКОГО МОНИТОРИРОВАНИЯ ЯВЛЯЕТСЯ УМЕНЬШЕНИЕ КОЛИЧЕСТВА ПАРОКСИЗМОВ ЖЕЛУДОЧКОВОЙ ТАХИКАРДИИ НА (В ПРОЦЕНТАХ)</w:t>
      </w:r>
    </w:p>
    <w:p>
      <w:r>
        <w:rPr>
          <w:b/>
        </w:rPr>
        <w:t xml:space="preserve">1: </w:t>
      </w:r>
      <w:r>
        <w:t>80</w:t>
      </w:r>
    </w:p>
    <w:p>
      <w:r>
        <w:rPr>
          <w:b/>
        </w:rPr>
        <w:t xml:space="preserve">2: </w:t>
      </w:r>
      <w:r>
        <w:t>90</w:t>
      </w:r>
    </w:p>
    <w:p>
      <w:r>
        <w:rPr>
          <w:b/>
        </w:rPr>
        <w:t xml:space="preserve">3: </w:t>
      </w:r>
      <w:r>
        <w:t>50</w:t>
      </w:r>
    </w:p>
    <w:p>
      <w:r>
        <w:rPr>
          <w:b/>
        </w:rPr>
        <w:t xml:space="preserve">4: </w:t>
      </w:r>
      <w:r>
        <w:t>100</w:t>
      </w:r>
    </w:p>
    <w:p>
      <w:r>
        <w:t xml:space="preserve">Правильный ответ: </w:t>
      </w:r>
      <w:r>
        <w:rPr>
          <w:b/>
        </w:rPr>
        <w:t>100</w:t>
      </w:r>
    </w:p>
    <w:p>
      <w:pPr>
        <w:pStyle w:val="Heading2"/>
      </w:pPr>
      <w:r>
        <w:t>К ГРУППЕ «НАЙТ-ПИКЕРОВ» ОТНОСЯТСЯ БОЛЬНЫЕ, У КОТОРЫХ СТЕПЕНЬ НОЧНОГО СНИЖЕНИЯ АД СОСТАВЛЯЕТ (В ПРОЦЕНТАХ)</w:t>
      </w:r>
    </w:p>
    <w:p>
      <w:r>
        <w:rPr>
          <w:b/>
        </w:rPr>
        <w:t xml:space="preserve">1: </w:t>
      </w:r>
      <w:r>
        <w:t>меньше 0 (ночной уровень АД выше, чем дневной)</w:t>
      </w:r>
    </w:p>
    <w:p>
      <w:r>
        <w:rPr>
          <w:b/>
        </w:rPr>
        <w:t xml:space="preserve">2: </w:t>
      </w:r>
      <w:r>
        <w:t>10-20</w:t>
      </w:r>
    </w:p>
    <w:p>
      <w:r>
        <w:rPr>
          <w:b/>
        </w:rPr>
        <w:t xml:space="preserve">3: </w:t>
      </w:r>
      <w:r>
        <w:t>0-10</w:t>
      </w:r>
    </w:p>
    <w:p>
      <w:r>
        <w:rPr>
          <w:b/>
        </w:rPr>
        <w:t xml:space="preserve">4: </w:t>
      </w:r>
      <w:r>
        <w:t>более 20</w:t>
      </w:r>
    </w:p>
    <w:p>
      <w:r>
        <w:t xml:space="preserve">Правильный ответ: </w:t>
      </w:r>
      <w:r>
        <w:rPr>
          <w:b/>
        </w:rPr>
        <w:t>меньше 0 (ночной уровень АД выше, чем дневной)</w:t>
      </w:r>
    </w:p>
    <w:p>
      <w:pPr>
        <w:pStyle w:val="Heading2"/>
      </w:pPr>
      <w:r>
        <w:t>ТРАНСКРАНИАЛЬНАЯ ДОППЛЕРОГРАФИЯ ВЫПОЛНЯЕТСЯ ДАТЧИКОМ С ЧАСТОТОЙ (В МГЦ)</w:t>
      </w:r>
    </w:p>
    <w:p>
      <w:r>
        <w:rPr>
          <w:b/>
        </w:rPr>
        <w:t xml:space="preserve">1: </w:t>
      </w:r>
      <w:r>
        <w:t>4</w:t>
      </w:r>
    </w:p>
    <w:p>
      <w:r>
        <w:rPr>
          <w:b/>
        </w:rPr>
        <w:t xml:space="preserve">2: </w:t>
      </w:r>
      <w:r>
        <w:t>8</w:t>
      </w:r>
    </w:p>
    <w:p>
      <w:r>
        <w:rPr>
          <w:b/>
        </w:rPr>
        <w:t xml:space="preserve">3: </w:t>
      </w:r>
      <w:r>
        <w:t>2</w:t>
      </w:r>
    </w:p>
    <w:p>
      <w:r>
        <w:rPr>
          <w:b/>
        </w:rPr>
        <w:t xml:space="preserve">4: </w:t>
      </w:r>
      <w:r>
        <w:t>10</w:t>
      </w:r>
    </w:p>
    <w:p>
      <w:r>
        <w:t xml:space="preserve">Правильный ответ: </w:t>
      </w:r>
      <w:r>
        <w:rPr>
          <w:b/>
        </w:rPr>
        <w:t>2</w:t>
      </w:r>
    </w:p>
    <w:p>
      <w:pPr>
        <w:pStyle w:val="Heading2"/>
      </w:pPr>
      <w:r>
        <w:t>В КЛАССИФИКАЦИЮ СТЕПЕНИ ВЫРАЖЕННОСТИ АОРТАЛЬНОГО СТЕНОЗА НЕ ВХОДИТ</w:t>
      </w:r>
    </w:p>
    <w:p>
      <w:r>
        <w:rPr>
          <w:b/>
        </w:rPr>
        <w:t xml:space="preserve">1: </w:t>
      </w:r>
      <w:r>
        <w:t>значительный</w:t>
      </w:r>
    </w:p>
    <w:p>
      <w:r>
        <w:rPr>
          <w:b/>
        </w:rPr>
        <w:t xml:space="preserve">2: </w:t>
      </w:r>
      <w:r>
        <w:t>тяжёлый компенсированный</w:t>
      </w:r>
    </w:p>
    <w:p>
      <w:r>
        <w:rPr>
          <w:b/>
        </w:rPr>
        <w:t xml:space="preserve">3: </w:t>
      </w:r>
      <w:r>
        <w:t>умеренный</w:t>
      </w:r>
    </w:p>
    <w:p>
      <w:r>
        <w:rPr>
          <w:b/>
        </w:rPr>
        <w:t xml:space="preserve">4: </w:t>
      </w:r>
      <w:r>
        <w:t>терминальный</w:t>
      </w:r>
    </w:p>
    <w:p>
      <w:r>
        <w:t xml:space="preserve">Правильный ответ: </w:t>
      </w:r>
      <w:r>
        <w:rPr>
          <w:b/>
        </w:rPr>
        <w:t>терминальный</w:t>
      </w:r>
    </w:p>
    <w:p>
      <w:pPr>
        <w:pStyle w:val="Heading2"/>
      </w:pPr>
      <w:r>
        <w:t>ОБЪЕМ ВОЗДУХА В ЛЕГКИХ ПОСЛЕ МАКСИМАЛЬНОГО ВДОХА, НАЧАВШЕГОСЯ С УРОВНЯ ФОЕ, НАЗЫВАЕТСЯ</w:t>
      </w:r>
    </w:p>
    <w:p>
      <w:r>
        <w:rPr>
          <w:b/>
        </w:rPr>
        <w:t xml:space="preserve">1: </w:t>
      </w:r>
      <w:r>
        <w:t>дыхательным объемом</w:t>
      </w:r>
    </w:p>
    <w:p>
      <w:r>
        <w:rPr>
          <w:b/>
        </w:rPr>
        <w:t xml:space="preserve">2: </w:t>
      </w:r>
      <w:r>
        <w:t>ЖЕЛ</w:t>
      </w:r>
    </w:p>
    <w:p>
      <w:r>
        <w:rPr>
          <w:b/>
        </w:rPr>
        <w:t xml:space="preserve">3: </w:t>
      </w:r>
      <w:r>
        <w:t>общей емкостью легких</w:t>
      </w:r>
    </w:p>
    <w:p>
      <w:r>
        <w:rPr>
          <w:b/>
        </w:rPr>
        <w:t xml:space="preserve">4: </w:t>
      </w:r>
      <w:r>
        <w:t>емкостью вдоха</w:t>
      </w:r>
    </w:p>
    <w:p>
      <w:r>
        <w:t xml:space="preserve">Правильный ответ: </w:t>
      </w:r>
      <w:r>
        <w:rPr>
          <w:b/>
        </w:rPr>
        <w:t>общей емкостью легких</w:t>
      </w:r>
    </w:p>
    <w:p>
      <w:pPr>
        <w:pStyle w:val="Heading2"/>
      </w:pPr>
      <w:r>
        <w:t>РАСЧЕТНАЯ НОРМА ДЛЯ ВРАЧА ПРИ ЭЛЕКТРОКАРДИОГРАФИЧЕСКОМ ИССЛЕДОВАНИИ В УСЛОВИЯХ НЕПРЕРЫВНОЙ СУТОЧНОЙ РЕГИСТРАЦИИ ЭЛЕКТРОКАРДИОСИГНАЛА ПАЦИЕНТА (ХОЛТЕРОВСКОЕ МОНИТОРИРОВАНИЕ) СОСТАВЛЯЕТ ______ УСЛОВНЫХ ЕДИНИЦ</w:t>
      </w:r>
    </w:p>
    <w:p>
      <w:r>
        <w:rPr>
          <w:b/>
        </w:rPr>
        <w:t xml:space="preserve">1: </w:t>
      </w:r>
      <w:r>
        <w:t>3,4</w:t>
      </w:r>
    </w:p>
    <w:p>
      <w:r>
        <w:rPr>
          <w:b/>
        </w:rPr>
        <w:t xml:space="preserve">2: </w:t>
      </w:r>
      <w:r>
        <w:t>6</w:t>
      </w:r>
    </w:p>
    <w:p>
      <w:r>
        <w:rPr>
          <w:b/>
        </w:rPr>
        <w:t xml:space="preserve">3: </w:t>
      </w:r>
      <w:r>
        <w:t>12</w:t>
      </w:r>
    </w:p>
    <w:p>
      <w:r>
        <w:rPr>
          <w:b/>
        </w:rPr>
        <w:t xml:space="preserve">4: </w:t>
      </w:r>
      <w:r>
        <w:t>15</w:t>
      </w:r>
    </w:p>
    <w:p>
      <w:r>
        <w:t xml:space="preserve">Правильный ответ: </w:t>
      </w:r>
      <w:r>
        <w:rPr>
          <w:b/>
        </w:rPr>
        <w:t>12</w:t>
      </w:r>
    </w:p>
    <w:p>
      <w:pPr>
        <w:pStyle w:val="Heading2"/>
      </w:pPr>
      <w:r>
        <w:t>НАИБОЛЕЕ ЧАСТЫМ МЕСТОМ ОБРАЗОВАНИЯ ТРОМБОВ ПРИ ФИБРИЛЛЯЦИИ ПРЕДСЕРДИЙ ЯВЛЯЕТСЯ</w:t>
      </w:r>
    </w:p>
    <w:p>
      <w:r>
        <w:rPr>
          <w:b/>
        </w:rPr>
        <w:t xml:space="preserve">1: </w:t>
      </w:r>
      <w:r>
        <w:t>правое предсердие</w:t>
      </w:r>
    </w:p>
    <w:p>
      <w:r>
        <w:rPr>
          <w:b/>
        </w:rPr>
        <w:t xml:space="preserve">2: </w:t>
      </w:r>
      <w:r>
        <w:t>ушко левого предсердия</w:t>
      </w:r>
    </w:p>
    <w:p>
      <w:r>
        <w:rPr>
          <w:b/>
        </w:rPr>
        <w:t xml:space="preserve">3: </w:t>
      </w:r>
      <w:r>
        <w:t>левый желудочек</w:t>
      </w:r>
    </w:p>
    <w:p>
      <w:r>
        <w:rPr>
          <w:b/>
        </w:rPr>
        <w:t xml:space="preserve">4: </w:t>
      </w:r>
      <w:r>
        <w:t>овальная ямка</w:t>
      </w:r>
    </w:p>
    <w:p>
      <w:r>
        <w:t xml:space="preserve">Правильный ответ: </w:t>
      </w:r>
      <w:r>
        <w:rPr>
          <w:b/>
        </w:rPr>
        <w:t>ушко левого предсердия</w:t>
      </w:r>
    </w:p>
    <w:p>
      <w:pPr>
        <w:pStyle w:val="Heading2"/>
      </w:pPr>
      <w:r>
        <w:t>ПОД РЕАБИЛИТАЦИЕЙ ПОНИМАЮТ</w:t>
      </w:r>
    </w:p>
    <w:p>
      <w:r>
        <w:rPr>
          <w:b/>
        </w:rPr>
        <w:t xml:space="preserve">1: </w:t>
      </w:r>
      <w:r>
        <w:t>реализацию профилактических мероприятий</w:t>
      </w:r>
    </w:p>
    <w:p>
      <w:r>
        <w:rPr>
          <w:b/>
        </w:rPr>
        <w:t xml:space="preserve">2: </w:t>
      </w:r>
      <w:r>
        <w:t>комплекс мероприятий, направленных на восстановление способности к занятиям спортом</w:t>
      </w:r>
    </w:p>
    <w:p>
      <w:r>
        <w:rPr>
          <w:b/>
        </w:rPr>
        <w:t xml:space="preserve">3: </w:t>
      </w:r>
      <w:r>
        <w:t>систему медицинских, социальных, психологических, педагогических, профессиональных мероприятий</w:t>
      </w:r>
    </w:p>
    <w:p>
      <w:r>
        <w:rPr>
          <w:b/>
        </w:rPr>
        <w:t xml:space="preserve">4: </w:t>
      </w:r>
      <w:r>
        <w:t>деятельность коллектива медицинских, социальных работников и педагогов</w:t>
      </w:r>
    </w:p>
    <w:p>
      <w:r>
        <w:t xml:space="preserve">Правильный ответ: </w:t>
      </w:r>
      <w:r>
        <w:rPr>
          <w:b/>
        </w:rPr>
        <w:t>систему медицинских, социальных, психологических, педагогических, профессиональных мероприятий</w:t>
      </w:r>
    </w:p>
    <w:p>
      <w:pPr>
        <w:pStyle w:val="Heading2"/>
      </w:pPr>
      <w:r>
        <w:t>ПРИ БОДИПЛЕТИЗМОГРАФИИ ОПРЕДЕЛЯЕТСЯ</w:t>
      </w:r>
    </w:p>
    <w:p>
      <w:r>
        <w:rPr>
          <w:b/>
        </w:rPr>
        <w:t xml:space="preserve">1: </w:t>
      </w:r>
      <w:r>
        <w:t>функциональная остаточная емкость</w:t>
      </w:r>
    </w:p>
    <w:p>
      <w:r>
        <w:rPr>
          <w:b/>
        </w:rPr>
        <w:t xml:space="preserve">2: </w:t>
      </w:r>
      <w:r>
        <w:t>диффузионная способность легких</w:t>
      </w:r>
    </w:p>
    <w:p>
      <w:r>
        <w:rPr>
          <w:b/>
        </w:rPr>
        <w:t xml:space="preserve">3: </w:t>
      </w:r>
      <w:r>
        <w:t>максимальная произвольная вентиляция</w:t>
      </w:r>
    </w:p>
    <w:p>
      <w:r>
        <w:rPr>
          <w:b/>
        </w:rPr>
        <w:t xml:space="preserve">4: </w:t>
      </w:r>
      <w:r>
        <w:t>сила дыхательных мышц</w:t>
      </w:r>
    </w:p>
    <w:p>
      <w:r>
        <w:t xml:space="preserve">Правильный ответ: </w:t>
      </w:r>
      <w:r>
        <w:rPr>
          <w:b/>
        </w:rPr>
        <w:t>функциональная остаточная емкость</w:t>
      </w:r>
    </w:p>
    <w:p>
      <w:pPr>
        <w:pStyle w:val="Heading2"/>
      </w:pPr>
      <w:r>
        <w:t>ПРИ НЕПОЛНОЙ БЛОКАДЕ ПРАВОЙ НОЖКИ ПУЧКА ГИСА ПРОДОЛЖИТЕЛЬНОСТЬ КОМПЛЕКСА QRS СОСТАВЛЯЕТ</w:t>
      </w:r>
    </w:p>
    <w:p>
      <w:r>
        <w:rPr>
          <w:b/>
        </w:rPr>
        <w:t xml:space="preserve">1: </w:t>
      </w:r>
      <w:r>
        <w:t>0,08 – 0,12 с</w:t>
      </w:r>
    </w:p>
    <w:p>
      <w:r>
        <w:rPr>
          <w:b/>
        </w:rPr>
        <w:t xml:space="preserve">2: </w:t>
      </w:r>
      <w:r>
        <w:t>0,05 – 0,08 с</w:t>
      </w:r>
    </w:p>
    <w:p>
      <w:r>
        <w:rPr>
          <w:b/>
        </w:rPr>
        <w:t xml:space="preserve">3: </w:t>
      </w:r>
      <w:r>
        <w:t>более 0,2 с</w:t>
      </w:r>
    </w:p>
    <w:p>
      <w:r>
        <w:rPr>
          <w:b/>
        </w:rPr>
        <w:t xml:space="preserve">4: </w:t>
      </w:r>
      <w:r>
        <w:t>более 0,12 с</w:t>
      </w:r>
    </w:p>
    <w:p>
      <w:r>
        <w:t xml:space="preserve">Правильный ответ: </w:t>
      </w:r>
      <w:r>
        <w:rPr>
          <w:b/>
        </w:rPr>
        <w:t>0,08 – 0,12 с</w:t>
      </w:r>
    </w:p>
    <w:p>
      <w:pPr>
        <w:pStyle w:val="Heading2"/>
      </w:pPr>
      <w:r>
        <w:t>ДЛЯ ГИПЕРТРОФИИ ЛЕВОГО ПРЕДСЕРДИЯ ХАРАКТЕРНО</w:t>
      </w:r>
    </w:p>
    <w:p>
      <w:r>
        <w:rPr>
          <w:b/>
        </w:rPr>
        <w:t xml:space="preserve">1: </w:t>
      </w:r>
      <w:r>
        <w:t>увеличение амплитуды и продолжительности второй отрицательной фазы зубца Р в отведении V1</w:t>
      </w:r>
    </w:p>
    <w:p>
      <w:r>
        <w:rPr>
          <w:b/>
        </w:rPr>
        <w:t xml:space="preserve">2: </w:t>
      </w:r>
      <w:r>
        <w:t>длительность зубца Р не превышает 0,10 сек</w:t>
      </w:r>
    </w:p>
    <w:p>
      <w:r>
        <w:rPr>
          <w:b/>
        </w:rPr>
        <w:t xml:space="preserve">3: </w:t>
      </w:r>
      <w:r>
        <w:t>отрицательный или двухфазный зубец Р в отведении III</w:t>
      </w:r>
    </w:p>
    <w:p>
      <w:r>
        <w:rPr>
          <w:b/>
        </w:rPr>
        <w:t xml:space="preserve">4: </w:t>
      </w:r>
      <w:r>
        <w:t>высокоамплитудные, с заостренной вершиной зубцы Р в отведениях II, aVL</w:t>
      </w:r>
    </w:p>
    <w:p>
      <w:r>
        <w:t xml:space="preserve">Правильный ответ: </w:t>
      </w:r>
      <w:r>
        <w:rPr>
          <w:b/>
        </w:rPr>
        <w:t>увеличение амплитуды и продолжительности второй отрицательной фазы зубца Р в отведении V1</w:t>
      </w:r>
    </w:p>
    <w:p>
      <w:pPr>
        <w:pStyle w:val="Heading2"/>
      </w:pPr>
      <w:r>
        <w:t>ПОВЫШЕНИЕ АРТЕРИАЛЬНОГО ДАВЛЕНИЯ РЕАЛИЗУЕТСЯ ЧЕРЕЗ ЭНДОГЕННЫЕ ФАКТОРЫ</w:t>
      </w:r>
    </w:p>
    <w:p>
      <w:r>
        <w:rPr>
          <w:b/>
        </w:rPr>
        <w:t xml:space="preserve">1: </w:t>
      </w:r>
      <w:r>
        <w:t>ангиотензин-2, кортизол, катехоламины</w:t>
      </w:r>
    </w:p>
    <w:p>
      <w:r>
        <w:rPr>
          <w:b/>
        </w:rPr>
        <w:t xml:space="preserve">2: </w:t>
      </w:r>
      <w:r>
        <w:t>простациклин, ангиотензин-3, кортизол</w:t>
      </w:r>
    </w:p>
    <w:p>
      <w:r>
        <w:rPr>
          <w:b/>
        </w:rPr>
        <w:t xml:space="preserve">3: </w:t>
      </w:r>
      <w:r>
        <w:t>кортизол, брадикинин, катехоламины</w:t>
      </w:r>
    </w:p>
    <w:p>
      <w:r>
        <w:rPr>
          <w:b/>
        </w:rPr>
        <w:t xml:space="preserve">4: </w:t>
      </w:r>
      <w:r>
        <w:t>простациклин, брадикинин, оксид азота</w:t>
      </w:r>
    </w:p>
    <w:p>
      <w:r>
        <w:t xml:space="preserve">Правильный ответ: </w:t>
      </w:r>
      <w:r>
        <w:rPr>
          <w:b/>
        </w:rPr>
        <w:t>ангиотензин-2, кортизол, катехоламины</w:t>
      </w:r>
    </w:p>
    <w:p>
      <w:pPr>
        <w:pStyle w:val="Heading2"/>
      </w:pPr>
      <w:r>
        <w:t>С ПОМОЩЬЮ ВНУТРИСОСУДИСТОГО УЛЬТРАЗВУКОВОГО ИССЛЕДОВАНИЯ ПРОВОДИТСЯ ОЦЕНКА</w:t>
      </w:r>
    </w:p>
    <w:p>
      <w:r>
        <w:rPr>
          <w:b/>
        </w:rPr>
        <w:t xml:space="preserve">1: </w:t>
      </w:r>
      <w:r>
        <w:t>значимости поражения коронарной артерии</w:t>
      </w:r>
    </w:p>
    <w:p>
      <w:r>
        <w:rPr>
          <w:b/>
        </w:rPr>
        <w:t xml:space="preserve">2: </w:t>
      </w:r>
      <w:r>
        <w:t>спастического компонента в коронарной артерии</w:t>
      </w:r>
    </w:p>
    <w:p>
      <w:r>
        <w:rPr>
          <w:b/>
        </w:rPr>
        <w:t xml:space="preserve">3: </w:t>
      </w:r>
      <w:r>
        <w:t>резерва коллатерального кровообращения</w:t>
      </w:r>
    </w:p>
    <w:p>
      <w:r>
        <w:rPr>
          <w:b/>
        </w:rPr>
        <w:t xml:space="preserve">4: </w:t>
      </w:r>
      <w:r>
        <w:t>тромбоза коронарной артерии</w:t>
      </w:r>
    </w:p>
    <w:p>
      <w:r>
        <w:t xml:space="preserve">Правильный ответ: </w:t>
      </w:r>
      <w:r>
        <w:rPr>
          <w:b/>
        </w:rPr>
        <w:t>значимости поражения коронарной артерии</w:t>
      </w:r>
    </w:p>
    <w:p>
      <w:pPr>
        <w:pStyle w:val="Heading2"/>
      </w:pPr>
      <w:r>
        <w:t>ВЫСОКАЯ ТОЛЕРАНТНОСТЬ К ФИЗИЧЕСКОЙ НАГРУЗКЕ ПРИ НАГРУЗОЧНОМ ТЕСТИРОВАНИИ (МЕТ)</w:t>
      </w:r>
    </w:p>
    <w:p>
      <w:r>
        <w:rPr>
          <w:b/>
        </w:rPr>
        <w:t xml:space="preserve">1: </w:t>
      </w:r>
      <w:r>
        <w:t>от 4,0 до 6,9</w:t>
      </w:r>
    </w:p>
    <w:p>
      <w:r>
        <w:rPr>
          <w:b/>
        </w:rPr>
        <w:t xml:space="preserve">2: </w:t>
      </w:r>
      <w:r>
        <w:t>более 8,0</w:t>
      </w:r>
    </w:p>
    <w:p>
      <w:r>
        <w:rPr>
          <w:b/>
        </w:rPr>
        <w:t xml:space="preserve">3: </w:t>
      </w:r>
      <w:r>
        <w:t>более 7,0</w:t>
      </w:r>
    </w:p>
    <w:p>
      <w:r>
        <w:rPr>
          <w:b/>
        </w:rPr>
        <w:t xml:space="preserve">4: </w:t>
      </w:r>
      <w:r>
        <w:t>до 3,9</w:t>
      </w:r>
    </w:p>
    <w:p>
      <w:r>
        <w:t xml:space="preserve">Правильный ответ: </w:t>
      </w:r>
      <w:r>
        <w:rPr>
          <w:b/>
        </w:rPr>
        <w:t>более 7,0</w:t>
      </w:r>
    </w:p>
    <w:p>
      <w:pPr>
        <w:pStyle w:val="Heading2"/>
      </w:pPr>
      <w:r>
        <w:t>ПРИ КОАРКТАЦИИ АОРТЫ У ВЗРОСЛЫХ НА ЭЛЕКТРОКАРДИОГРАММЕ НАБЛЮДАЮТСЯ ОТКЛОНЕНИЕ ЭОС</w:t>
      </w:r>
    </w:p>
    <w:p>
      <w:r>
        <w:rPr>
          <w:b/>
        </w:rPr>
        <w:t xml:space="preserve">1: </w:t>
      </w:r>
      <w:r>
        <w:t>влево, признаки гипертрофии левого предсердия и левого желудочка</w:t>
      </w:r>
    </w:p>
    <w:p>
      <w:r>
        <w:rPr>
          <w:b/>
        </w:rPr>
        <w:t xml:space="preserve">2: </w:t>
      </w:r>
      <w:r>
        <w:t>влево, признаки гипертрофии левого желудочка</w:t>
      </w:r>
    </w:p>
    <w:p>
      <w:r>
        <w:rPr>
          <w:b/>
        </w:rPr>
        <w:t xml:space="preserve">3: </w:t>
      </w:r>
      <w:r>
        <w:t>резко влево, блокада передней ветви левой ножки пучка Гиса</w:t>
      </w:r>
    </w:p>
    <w:p>
      <w:r>
        <w:rPr>
          <w:b/>
        </w:rPr>
        <w:t xml:space="preserve">4: </w:t>
      </w:r>
      <w:r>
        <w:t>вправо, признаки гипертрофии правого желудочка</w:t>
      </w:r>
    </w:p>
    <w:p>
      <w:r>
        <w:t xml:space="preserve">Правильный ответ: </w:t>
      </w:r>
      <w:r>
        <w:rPr>
          <w:b/>
        </w:rPr>
        <w:t>влево, признаки гипертрофии левого желудочка</w:t>
      </w:r>
    </w:p>
    <w:p>
      <w:pPr>
        <w:pStyle w:val="Heading2"/>
      </w:pPr>
      <w:r>
        <w:t>НА НОРМАЛЬНОЙ ЭКГ ЗУБЦЫ Q ДАЖЕ МАЛОЙ АМПЛИТУДЫ ЯВЛЯЮТСЯ ПАТОЛОГИЕЙ В ОТВЕДЕНИЯХ</w:t>
      </w:r>
    </w:p>
    <w:p>
      <w:r>
        <w:rPr>
          <w:b/>
        </w:rPr>
        <w:t xml:space="preserve">1: </w:t>
      </w:r>
      <w:r>
        <w:t>V1-V2</w:t>
      </w:r>
    </w:p>
    <w:p>
      <w:r>
        <w:rPr>
          <w:b/>
        </w:rPr>
        <w:t xml:space="preserve">2: </w:t>
      </w:r>
      <w:r>
        <w:t>V4-V6</w:t>
      </w:r>
    </w:p>
    <w:p>
      <w:r>
        <w:rPr>
          <w:b/>
        </w:rPr>
        <w:t xml:space="preserve">3: </w:t>
      </w:r>
      <w:r>
        <w:t>II, III</w:t>
      </w:r>
    </w:p>
    <w:p>
      <w:r>
        <w:rPr>
          <w:b/>
        </w:rPr>
        <w:t xml:space="preserve">4: </w:t>
      </w:r>
      <w:r>
        <w:t>aVL</w:t>
      </w:r>
    </w:p>
    <w:p>
      <w:r>
        <w:t xml:space="preserve">Правильный ответ: </w:t>
      </w:r>
      <w:r>
        <w:rPr>
          <w:b/>
        </w:rPr>
        <w:t>V1-V2</w:t>
      </w:r>
    </w:p>
    <w:p>
      <w:pPr>
        <w:pStyle w:val="Heading2"/>
      </w:pPr>
      <w:r>
        <w:t>ЧАЩЕ ВСЕГО КОАРКТАЦИЯ АОРТЫ РАСПОЛАГАЕТСЯ В ОБЛАСТИ</w:t>
      </w:r>
    </w:p>
    <w:p>
      <w:r>
        <w:rPr>
          <w:b/>
        </w:rPr>
        <w:t xml:space="preserve">1: </w:t>
      </w:r>
      <w:r>
        <w:t>восходящего отдела</w:t>
      </w:r>
    </w:p>
    <w:p>
      <w:r>
        <w:rPr>
          <w:b/>
        </w:rPr>
        <w:t xml:space="preserve">2: </w:t>
      </w:r>
      <w:r>
        <w:t>синотубулярного отдела</w:t>
      </w:r>
    </w:p>
    <w:p>
      <w:r>
        <w:rPr>
          <w:b/>
        </w:rPr>
        <w:t xml:space="preserve">3: </w:t>
      </w:r>
      <w:r>
        <w:t>брюшного отдела</w:t>
      </w:r>
    </w:p>
    <w:p>
      <w:r>
        <w:rPr>
          <w:b/>
        </w:rPr>
        <w:t xml:space="preserve">4: </w:t>
      </w:r>
      <w:r>
        <w:t>дуги</w:t>
      </w:r>
    </w:p>
    <w:p>
      <w:r>
        <w:t xml:space="preserve">Правильный ответ: </w:t>
      </w:r>
      <w:r>
        <w:rPr>
          <w:b/>
        </w:rPr>
        <w:t>дуги</w:t>
      </w:r>
    </w:p>
    <w:p>
      <w:pPr>
        <w:pStyle w:val="Heading2"/>
      </w:pPr>
      <w:r>
        <w:t>В ОСНОВНОМ СПАДЕНИЮ СТЕНОК АЛЬВЕОЛ ПРЕПЯТСТВУЕТ</w:t>
      </w:r>
    </w:p>
    <w:p>
      <w:r>
        <w:rPr>
          <w:b/>
        </w:rPr>
        <w:t xml:space="preserve">1: </w:t>
      </w:r>
      <w:r>
        <w:t>интерстициальная ткань легкого</w:t>
      </w:r>
    </w:p>
    <w:p>
      <w:r>
        <w:rPr>
          <w:b/>
        </w:rPr>
        <w:t xml:space="preserve">2: </w:t>
      </w:r>
      <w:r>
        <w:t>сурфактант</w:t>
      </w:r>
    </w:p>
    <w:p>
      <w:r>
        <w:rPr>
          <w:b/>
        </w:rPr>
        <w:t xml:space="preserve">3: </w:t>
      </w:r>
      <w:r>
        <w:t>азот воздуха</w:t>
      </w:r>
    </w:p>
    <w:p>
      <w:r>
        <w:rPr>
          <w:b/>
        </w:rPr>
        <w:t xml:space="preserve">4: </w:t>
      </w:r>
      <w:r>
        <w:t>отрицательное давление в плевральной полости</w:t>
      </w:r>
    </w:p>
    <w:p>
      <w:r>
        <w:t xml:space="preserve">Правильный ответ: </w:t>
      </w:r>
      <w:r>
        <w:rPr>
          <w:b/>
        </w:rPr>
        <w:t>сурфактант</w:t>
      </w:r>
    </w:p>
    <w:p>
      <w:pPr>
        <w:pStyle w:val="Heading2"/>
      </w:pPr>
      <w:r>
        <w:t>РАБОТОДАТЕЛЬ ОТЧИСЛЯЕТ В ФЕДЕРАЛЬНЫЙ ФОНД ОБЯЗАТЕЛЬНОГО МЕДИЦИНСКОГО СТРАХОВАНИЯ РОССИЙСКОЙ ФЕДЕРАЦИИ ___________ % ПО ОТНОШЕНИЮ К ФОНДУ ОПЛАТЫ ТРУДА</w:t>
      </w:r>
    </w:p>
    <w:p>
      <w:r>
        <w:rPr>
          <w:b/>
        </w:rPr>
        <w:t xml:space="preserve">1: </w:t>
      </w:r>
      <w:r>
        <w:t>4,6</w:t>
      </w:r>
    </w:p>
    <w:p>
      <w:r>
        <w:rPr>
          <w:b/>
        </w:rPr>
        <w:t xml:space="preserve">2: </w:t>
      </w:r>
      <w:r>
        <w:t>5,1</w:t>
      </w:r>
    </w:p>
    <w:p>
      <w:r>
        <w:rPr>
          <w:b/>
        </w:rPr>
        <w:t xml:space="preserve">3: </w:t>
      </w:r>
      <w:r>
        <w:t>3,6</w:t>
      </w:r>
    </w:p>
    <w:p>
      <w:r>
        <w:rPr>
          <w:b/>
        </w:rPr>
        <w:t xml:space="preserve">4: </w:t>
      </w:r>
      <w:r>
        <w:t>2,8</w:t>
      </w:r>
    </w:p>
    <w:p>
      <w:r>
        <w:t xml:space="preserve">Правильный ответ: </w:t>
      </w:r>
      <w:r>
        <w:rPr>
          <w:b/>
        </w:rPr>
        <w:t>5,1</w:t>
      </w:r>
    </w:p>
    <w:p>
      <w:pPr>
        <w:pStyle w:val="Heading2"/>
      </w:pPr>
      <w:r>
        <w:t>УЛЬТРАЗВУКОВОЕ ИССЛЕДОВАНИЕ ОБЩЕЙ ПЕЧЕНОЧНОЙ АРТЕРИИ ВЫПОЛНЯЕТСЯ ДАТЧИКОМ ______ ФОРМАТА</w:t>
      </w:r>
    </w:p>
    <w:p>
      <w:r>
        <w:rPr>
          <w:b/>
        </w:rPr>
        <w:t xml:space="preserve">1: </w:t>
      </w:r>
      <w:r>
        <w:t>секторного</w:t>
      </w:r>
    </w:p>
    <w:p>
      <w:r>
        <w:rPr>
          <w:b/>
        </w:rPr>
        <w:t xml:space="preserve">2: </w:t>
      </w:r>
      <w:r>
        <w:t>линейного</w:t>
      </w:r>
    </w:p>
    <w:p>
      <w:r>
        <w:rPr>
          <w:b/>
        </w:rPr>
        <w:t xml:space="preserve">3: </w:t>
      </w:r>
      <w:r>
        <w:t>конвексного</w:t>
      </w:r>
    </w:p>
    <w:p>
      <w:r>
        <w:rPr>
          <w:b/>
        </w:rPr>
        <w:t xml:space="preserve">4: </w:t>
      </w:r>
      <w:r>
        <w:t>микроконвексного</w:t>
      </w:r>
    </w:p>
    <w:p>
      <w:r>
        <w:t xml:space="preserve">Правильный ответ: </w:t>
      </w:r>
      <w:r>
        <w:rPr>
          <w:b/>
        </w:rPr>
        <w:t>конвексного</w:t>
      </w:r>
    </w:p>
    <w:p>
      <w:pPr>
        <w:pStyle w:val="Heading2"/>
      </w:pPr>
      <w:r>
        <w:t>ДЛЯ ВОЗНИКНОВЕНИЯ ПАРОКСИЗМАЛЬНОЙ РЕЦИПРОКНОЙ АТРИО-ВЕНТРИКУЛЯРНОЙ УЗЛОВОЙ ТАХИКАРДИИ НЕОБХОДИМО</w:t>
      </w:r>
    </w:p>
    <w:p>
      <w:r>
        <w:rPr>
          <w:b/>
        </w:rPr>
        <w:t xml:space="preserve">1: </w:t>
      </w:r>
      <w:r>
        <w:t>повышение автоматической активности АВ-соединения</w:t>
      </w:r>
    </w:p>
    <w:p>
      <w:r>
        <w:rPr>
          <w:b/>
        </w:rPr>
        <w:t xml:space="preserve">2: </w:t>
      </w:r>
      <w:r>
        <w:t>наличие антероградного и ретроградного проведения в АВ-узле</w:t>
      </w:r>
    </w:p>
    <w:p>
      <w:r>
        <w:rPr>
          <w:b/>
        </w:rPr>
        <w:t xml:space="preserve">3: </w:t>
      </w:r>
      <w:r>
        <w:t>повышение автоматизма клеток проводящей системы сердца – эктопических центров II и III порядка</w:t>
      </w:r>
    </w:p>
    <w:p>
      <w:r>
        <w:rPr>
          <w:b/>
        </w:rPr>
        <w:t xml:space="preserve">4: </w:t>
      </w:r>
      <w:r>
        <w:t>аберратное проведение на желудочки</w:t>
      </w:r>
    </w:p>
    <w:p>
      <w:r>
        <w:t xml:space="preserve">Правильный ответ: </w:t>
      </w:r>
      <w:r>
        <w:rPr>
          <w:b/>
        </w:rPr>
        <w:t>наличие антероградного и ретроградного проведения в АВ-узле</w:t>
      </w:r>
    </w:p>
    <w:p>
      <w:pPr>
        <w:pStyle w:val="Heading2"/>
      </w:pPr>
      <w:r>
        <w:t>ПАРАДОКСАЛЬНОЕ ДВИЖЕНИЕ ПЕРЕДНЕЙ МИТРАЛЬНОЙ СТВОРКИ ВСТРЕЧАЕТСЯ РЕЖЕ ВСЕГО</w:t>
      </w:r>
    </w:p>
    <w:p>
      <w:r>
        <w:rPr>
          <w:b/>
        </w:rPr>
        <w:t xml:space="preserve">1: </w:t>
      </w:r>
      <w:r>
        <w:t>при гипертрофической кардиомиопатии</w:t>
      </w:r>
    </w:p>
    <w:p>
      <w:r>
        <w:rPr>
          <w:b/>
        </w:rPr>
        <w:t xml:space="preserve">2: </w:t>
      </w:r>
      <w:r>
        <w:t>при дилатационной кардиомиопатии</w:t>
      </w:r>
    </w:p>
    <w:p>
      <w:r>
        <w:rPr>
          <w:b/>
        </w:rPr>
        <w:t xml:space="preserve">3: </w:t>
      </w:r>
      <w:r>
        <w:t>после пластики митрального клапана</w:t>
      </w:r>
    </w:p>
    <w:p>
      <w:r>
        <w:rPr>
          <w:b/>
        </w:rPr>
        <w:t xml:space="preserve">4: </w:t>
      </w:r>
      <w:r>
        <w:t>при пансептальной гипертрофии левого желудочка</w:t>
      </w:r>
    </w:p>
    <w:p>
      <w:r>
        <w:t xml:space="preserve">Правильный ответ: </w:t>
      </w:r>
      <w:r>
        <w:rPr>
          <w:b/>
        </w:rPr>
        <w:t>при дилатационной кардиомиопатии</w:t>
      </w:r>
    </w:p>
    <w:p>
      <w:pPr>
        <w:pStyle w:val="Heading2"/>
      </w:pPr>
      <w:r>
        <w:t>К КЛИНИЧЕСКИМ КРИТЕРИЯМ ПРЕКРАЩЕНИЯ НАГРУЗОЧНОГО ТЕСТА ОТНОСЯТ</w:t>
      </w:r>
    </w:p>
    <w:p>
      <w:r>
        <w:rPr>
          <w:b/>
        </w:rPr>
        <w:t xml:space="preserve">1: </w:t>
      </w:r>
      <w:r>
        <w:t>неприятные ощущения в правой половине грудной клетки</w:t>
      </w:r>
    </w:p>
    <w:p>
      <w:r>
        <w:rPr>
          <w:b/>
        </w:rPr>
        <w:t xml:space="preserve">2: </w:t>
      </w:r>
      <w:r>
        <w:t>приступ загрудинной боли с нарастанием интенсивности ее в течение 1 минуты</w:t>
      </w:r>
    </w:p>
    <w:p>
      <w:r>
        <w:rPr>
          <w:b/>
        </w:rPr>
        <w:t xml:space="preserve">3: </w:t>
      </w:r>
      <w:r>
        <w:t>парастезии в конечностях</w:t>
      </w:r>
    </w:p>
    <w:p>
      <w:r>
        <w:rPr>
          <w:b/>
        </w:rPr>
        <w:t xml:space="preserve">4: </w:t>
      </w:r>
      <w:r>
        <w:t>неприятные ощущения в эпигастральной области</w:t>
      </w:r>
    </w:p>
    <w:p>
      <w:r>
        <w:t xml:space="preserve">Правильный ответ: </w:t>
      </w:r>
      <w:r>
        <w:rPr>
          <w:b/>
        </w:rPr>
        <w:t>приступ загрудинной боли с нарастанием интенсивности ее в течение 1 минуты</w:t>
      </w:r>
    </w:p>
    <w:p>
      <w:pPr>
        <w:pStyle w:val="Heading2"/>
      </w:pPr>
      <w:r>
        <w:t>В КОРОНАРНОМ СЕЧЕНИИ ПРИ НЕЙРОСОНОГРАФИИ НА  УРОВНЕ ОТВЕРСТИЙ МОНРО И ТРЕТЬЕГО ЖЕЛУДОЧКА ВЕЛИЧИНА ПОСЛЕДНЕГО НЕ ПРЕВЫШАЕТ (В ММ)</w:t>
      </w:r>
    </w:p>
    <w:p>
      <w:r>
        <w:rPr>
          <w:b/>
        </w:rPr>
        <w:t xml:space="preserve">1: </w:t>
      </w:r>
      <w:r>
        <w:t>3</w:t>
      </w:r>
    </w:p>
    <w:p>
      <w:r>
        <w:rPr>
          <w:b/>
        </w:rPr>
        <w:t xml:space="preserve">2: </w:t>
      </w:r>
      <w:r>
        <w:t>4</w:t>
      </w:r>
    </w:p>
    <w:p>
      <w:r>
        <w:rPr>
          <w:b/>
        </w:rPr>
        <w:t xml:space="preserve">3: </w:t>
      </w:r>
      <w:r>
        <w:t>5</w:t>
      </w:r>
    </w:p>
    <w:p>
      <w:r>
        <w:rPr>
          <w:b/>
        </w:rPr>
        <w:t xml:space="preserve">4: </w:t>
      </w:r>
      <w:r>
        <w:t>6</w:t>
      </w:r>
    </w:p>
    <w:p>
      <w:r>
        <w:t xml:space="preserve">Правильный ответ: </w:t>
      </w:r>
      <w:r>
        <w:rPr>
          <w:b/>
        </w:rPr>
        <w:t>3</w:t>
      </w:r>
    </w:p>
    <w:p>
      <w:pPr>
        <w:pStyle w:val="Heading2"/>
      </w:pPr>
      <w:r>
        <w:t>ДИАГНОСТИЧЕСКИ ЗНАЧИМЫМИ ПАУЗАМИ НА ФОНЕ ФИБРИЛЛЯЦИИ ПРЕДСЕРДИЙ ЯВЛЯЮТСЯ ПАУЗЫ ДЛИТЕЛЬНОСТЬЮ (В М/СЕК)</w:t>
      </w:r>
    </w:p>
    <w:p>
      <w:r>
        <w:rPr>
          <w:b/>
        </w:rPr>
        <w:t xml:space="preserve">1: </w:t>
      </w:r>
      <w:r>
        <w:t>от 2000 до 3000</w:t>
      </w:r>
    </w:p>
    <w:p>
      <w:r>
        <w:rPr>
          <w:b/>
        </w:rPr>
        <w:t xml:space="preserve">2: </w:t>
      </w:r>
      <w:r>
        <w:t>более 1500</w:t>
      </w:r>
    </w:p>
    <w:p>
      <w:r>
        <w:rPr>
          <w:b/>
        </w:rPr>
        <w:t xml:space="preserve">3: </w:t>
      </w:r>
      <w:r>
        <w:t>более 2000</w:t>
      </w:r>
    </w:p>
    <w:p>
      <w:r>
        <w:rPr>
          <w:b/>
        </w:rPr>
        <w:t xml:space="preserve">4: </w:t>
      </w:r>
      <w:r>
        <w:t>более 3000</w:t>
      </w:r>
    </w:p>
    <w:p>
      <w:r>
        <w:t xml:space="preserve">Правильный ответ: </w:t>
      </w:r>
      <w:r>
        <w:rPr>
          <w:b/>
        </w:rPr>
        <w:t>более 3000</w:t>
      </w:r>
    </w:p>
    <w:p>
      <w:pPr>
        <w:pStyle w:val="Heading2"/>
      </w:pPr>
      <w:r>
        <w:t>ДЛЯ КОЛИЧЕСТВЕННОЙ ОЦЕНКИ МИТРАЛЬНОЙ НЕДОСТАТОЧНОСТИ ИСПОЛЬЗУЮТ МЕТОД</w:t>
      </w:r>
    </w:p>
    <w:p>
      <w:r>
        <w:rPr>
          <w:b/>
        </w:rPr>
        <w:t xml:space="preserve">1: </w:t>
      </w:r>
      <w:r>
        <w:t>TAPSE</w:t>
      </w:r>
    </w:p>
    <w:p>
      <w:r>
        <w:rPr>
          <w:b/>
        </w:rPr>
        <w:t xml:space="preserve">2: </w:t>
      </w:r>
      <w:r>
        <w:t>EPSS</w:t>
      </w:r>
    </w:p>
    <w:p>
      <w:r>
        <w:rPr>
          <w:b/>
        </w:rPr>
        <w:t xml:space="preserve">3: </w:t>
      </w:r>
      <w:r>
        <w:t>MPI</w:t>
      </w:r>
    </w:p>
    <w:p>
      <w:r>
        <w:rPr>
          <w:b/>
        </w:rPr>
        <w:t xml:space="preserve">4: </w:t>
      </w:r>
      <w:r>
        <w:t>PISA</w:t>
      </w:r>
    </w:p>
    <w:p>
      <w:r>
        <w:t xml:space="preserve">Правильный ответ: </w:t>
      </w:r>
      <w:r>
        <w:rPr>
          <w:b/>
        </w:rPr>
        <w:t>PISA</w:t>
      </w:r>
    </w:p>
    <w:p>
      <w:pPr>
        <w:pStyle w:val="Heading2"/>
      </w:pPr>
      <w:r>
        <w:t>ПРИ ГЕМОДИНАМИЧЕСКИ ЗНАЧИМОМ СТЕНОЗЕ АОРТО-БЕДРЕННОГО СЕГМЕНТА ПО ОБЩЕЙ БЕДРЕННОЙ АРТЕРИИ НАБЛЮДАЕТСЯ __________________ ТИП КРОВОТОКА</w:t>
      </w:r>
    </w:p>
    <w:p>
      <w:r>
        <w:rPr>
          <w:b/>
        </w:rPr>
        <w:t xml:space="preserve">1: </w:t>
      </w:r>
      <w:r>
        <w:t>магистральный измененный</w:t>
      </w:r>
    </w:p>
    <w:p>
      <w:r>
        <w:rPr>
          <w:b/>
        </w:rPr>
        <w:t xml:space="preserve">2: </w:t>
      </w:r>
      <w:r>
        <w:t>коллатеральный низкоамплитудный</w:t>
      </w:r>
    </w:p>
    <w:p>
      <w:r>
        <w:rPr>
          <w:b/>
        </w:rPr>
        <w:t xml:space="preserve">3: </w:t>
      </w:r>
      <w:r>
        <w:t>коллатеральный фрагментарный</w:t>
      </w:r>
    </w:p>
    <w:p>
      <w:r>
        <w:rPr>
          <w:b/>
        </w:rPr>
        <w:t xml:space="preserve">4: </w:t>
      </w:r>
      <w:r>
        <w:t>магистральный измененный перфузионный</w:t>
      </w:r>
    </w:p>
    <w:p>
      <w:r>
        <w:t xml:space="preserve">Правильный ответ: </w:t>
      </w:r>
      <w:r>
        <w:rPr>
          <w:b/>
        </w:rPr>
        <w:t>магистральный измененный</w:t>
      </w:r>
    </w:p>
    <w:p>
      <w:pPr>
        <w:pStyle w:val="Heading2"/>
      </w:pPr>
      <w:r>
        <w:t>ДЛЯ ПРЕДСЕРДНОЙ ЭКСТРАСИСТОЛИИ ХАРАКТЕРНЫМ ЯВЛЯЕТСЯ</w:t>
      </w:r>
    </w:p>
    <w:p>
      <w:r>
        <w:rPr>
          <w:b/>
        </w:rPr>
        <w:t xml:space="preserve">1: </w:t>
      </w:r>
      <w:r>
        <w:t>неполная компенсаторная пауза</w:t>
      </w:r>
    </w:p>
    <w:p>
      <w:r>
        <w:rPr>
          <w:b/>
        </w:rPr>
        <w:t xml:space="preserve">2: </w:t>
      </w:r>
      <w:r>
        <w:t>полная компенсаторная пауза</w:t>
      </w:r>
    </w:p>
    <w:p>
      <w:r>
        <w:rPr>
          <w:b/>
        </w:rPr>
        <w:t xml:space="preserve">3: </w:t>
      </w:r>
      <w:r>
        <w:t>неизмененный внеочередной зубец Р</w:t>
      </w:r>
    </w:p>
    <w:p>
      <w:r>
        <w:rPr>
          <w:b/>
        </w:rPr>
        <w:t xml:space="preserve">4: </w:t>
      </w:r>
      <w:r>
        <w:t>нормальный интервал P-Q</w:t>
      </w:r>
    </w:p>
    <w:p>
      <w:r>
        <w:t xml:space="preserve">Правильный ответ: </w:t>
      </w:r>
      <w:r>
        <w:rPr>
          <w:b/>
        </w:rPr>
        <w:t>неполная компенсаторная пауза</w:t>
      </w:r>
    </w:p>
    <w:p>
      <w:pPr>
        <w:pStyle w:val="Heading2"/>
      </w:pPr>
      <w:r>
        <w:t>ЭХОГРАФИЧЕСКИЙ АРТЕФАКТ, КОТОРЫЙ ЯВЛЯЕТСЯ В-ЛИНИЯМИ ПРИ ТРАНСТОРАКАЛЬНОЙ ЭХОГРАФИИ ПРЕДСТАВЛЯЕТ СОБОЙ</w:t>
      </w:r>
    </w:p>
    <w:p>
      <w:r>
        <w:rPr>
          <w:b/>
        </w:rPr>
        <w:t xml:space="preserve">1: </w:t>
      </w:r>
      <w:r>
        <w:t>дистальное усиление</w:t>
      </w:r>
    </w:p>
    <w:p>
      <w:r>
        <w:rPr>
          <w:b/>
        </w:rPr>
        <w:t xml:space="preserve">2: </w:t>
      </w:r>
      <w:r>
        <w:t>хвост кометы</w:t>
      </w:r>
    </w:p>
    <w:p>
      <w:r>
        <w:rPr>
          <w:b/>
        </w:rPr>
        <w:t xml:space="preserve">3: </w:t>
      </w:r>
      <w:r>
        <w:t>боковой лепесток</w:t>
      </w:r>
    </w:p>
    <w:p>
      <w:r>
        <w:rPr>
          <w:b/>
        </w:rPr>
        <w:t xml:space="preserve">4: </w:t>
      </w:r>
      <w:r>
        <w:t>акустическую тень</w:t>
      </w:r>
    </w:p>
    <w:p>
      <w:r>
        <w:t xml:space="preserve">Правильный ответ: </w:t>
      </w:r>
      <w:r>
        <w:rPr>
          <w:b/>
        </w:rPr>
        <w:t>хвост кометы</w:t>
      </w:r>
    </w:p>
    <w:p>
      <w:pPr>
        <w:pStyle w:val="Heading2"/>
      </w:pPr>
      <w:r>
        <w:t>ДЛЯ ИССЛЕДОВАНИЯ СОСТОЯНИЯ ПРОТЕЗА АОРТЫ В БРЮШНОМ ОТДЕЛЕ СЛЕДУЕТ ИСПОЛЬЗОВАТЬ _________ ПОЗИЦИЮ</w:t>
      </w:r>
    </w:p>
    <w:p>
      <w:r>
        <w:rPr>
          <w:b/>
        </w:rPr>
        <w:t xml:space="preserve">1: </w:t>
      </w:r>
      <w:r>
        <w:t>субкостальную; длинную и короткую ось брюшного отдела аорты</w:t>
      </w:r>
    </w:p>
    <w:p>
      <w:r>
        <w:rPr>
          <w:b/>
        </w:rPr>
        <w:t xml:space="preserve">2: </w:t>
      </w:r>
      <w:r>
        <w:t>апикальную двухкамерную</w:t>
      </w:r>
    </w:p>
    <w:p>
      <w:r>
        <w:rPr>
          <w:b/>
        </w:rPr>
        <w:t xml:space="preserve">3: </w:t>
      </w:r>
      <w:r>
        <w:t>апикальную четырехкамерную</w:t>
      </w:r>
    </w:p>
    <w:p>
      <w:r>
        <w:rPr>
          <w:b/>
        </w:rPr>
        <w:t xml:space="preserve">4: </w:t>
      </w:r>
      <w:r>
        <w:t>апикальную пятикамерную</w:t>
      </w:r>
    </w:p>
    <w:p>
      <w:r>
        <w:t xml:space="preserve">Правильный ответ: </w:t>
      </w:r>
      <w:r>
        <w:rPr>
          <w:b/>
        </w:rPr>
        <w:t>субкостальную; длинную и короткую ось брюшного отдела аорты</w:t>
      </w:r>
    </w:p>
    <w:p>
      <w:pPr>
        <w:pStyle w:val="Heading2"/>
      </w:pPr>
      <w:r>
        <w:t>К ХАРАКТЕРНЫМ ЭКГ-ПРИЗНАКАМ ДЛЯ ОСТРОЙ СТАДИИ СУБЭНДОКАРДИАЛЬНОГО ИНФАРКТА МИОКАРДА ОТНОСЯТ __________ В ОТВЕДЕНИЯХ ОТ ОБЛАСТИ ПОРАЖЕНИЯ</w:t>
      </w:r>
    </w:p>
    <w:p>
      <w:r>
        <w:rPr>
          <w:b/>
        </w:rPr>
        <w:t xml:space="preserve">1: </w:t>
      </w:r>
      <w:r>
        <w:t>депрессию сегмента ST</w:t>
      </w:r>
    </w:p>
    <w:p>
      <w:r>
        <w:rPr>
          <w:b/>
        </w:rPr>
        <w:t xml:space="preserve">2: </w:t>
      </w:r>
      <w:r>
        <w:t>патологические зубцы Q Т</w:t>
      </w:r>
    </w:p>
    <w:p>
      <w:r>
        <w:rPr>
          <w:b/>
        </w:rPr>
        <w:t xml:space="preserve">3: </w:t>
      </w:r>
      <w:r>
        <w:t>подъем сегмента ST</w:t>
      </w:r>
    </w:p>
    <w:p>
      <w:r>
        <w:rPr>
          <w:b/>
        </w:rPr>
        <w:t xml:space="preserve">4: </w:t>
      </w:r>
      <w:r>
        <w:t>высокие зубцы Т</w:t>
      </w:r>
    </w:p>
    <w:p>
      <w:r>
        <w:t xml:space="preserve">Правильный ответ: </w:t>
      </w:r>
      <w:r>
        <w:rPr>
          <w:b/>
        </w:rPr>
        <w:t>депрессию сегмента ST</w:t>
      </w:r>
    </w:p>
    <w:p>
      <w:pPr>
        <w:pStyle w:val="Heading2"/>
      </w:pPr>
      <w:r>
        <w:t>У БОЛЬНЫХ С ИНФАРКТОМ ПРАВОГО ЖЕЛУДОЧКА НАБЛЮДАЕТСЯ ДИЛАТАЦИЯ</w:t>
      </w:r>
    </w:p>
    <w:p>
      <w:r>
        <w:rPr>
          <w:b/>
        </w:rPr>
        <w:t xml:space="preserve">1: </w:t>
      </w:r>
      <w:r>
        <w:t>аорты в восходящем грудном отделе</w:t>
      </w:r>
    </w:p>
    <w:p>
      <w:r>
        <w:rPr>
          <w:b/>
        </w:rPr>
        <w:t xml:space="preserve">2: </w:t>
      </w:r>
      <w:r>
        <w:t>правых камер сердца</w:t>
      </w:r>
    </w:p>
    <w:p>
      <w:r>
        <w:rPr>
          <w:b/>
        </w:rPr>
        <w:t xml:space="preserve">3: </w:t>
      </w:r>
      <w:r>
        <w:t>левых камер сердца</w:t>
      </w:r>
    </w:p>
    <w:p>
      <w:r>
        <w:rPr>
          <w:b/>
        </w:rPr>
        <w:t xml:space="preserve">4: </w:t>
      </w:r>
      <w:r>
        <w:t>аорты в брюшном отделе</w:t>
      </w:r>
    </w:p>
    <w:p>
      <w:r>
        <w:t xml:space="preserve">Правильный ответ: </w:t>
      </w:r>
      <w:r>
        <w:rPr>
          <w:b/>
        </w:rPr>
        <w:t>правых камер сердца</w:t>
      </w:r>
    </w:p>
    <w:p>
      <w:pPr>
        <w:pStyle w:val="Heading2"/>
      </w:pPr>
      <w:r>
        <w:t>СТРУЮ МИТРАЛЬНОЙ РЕГУРГИТАЦИИ ПРИ ДОППЛЕРОВСКОМ ЭХОКАРДИОГРАФИЧЕСКОМ ИССЛЕДОВАНИИ ОЦЕНИВАЮТ, УСТАНОВИВ КОНТРОЛЬНЫЙ ОБЪЁМ В</w:t>
      </w:r>
    </w:p>
    <w:p>
      <w:r>
        <w:rPr>
          <w:b/>
        </w:rPr>
        <w:t xml:space="preserve">1: </w:t>
      </w:r>
      <w:r>
        <w:t>выносящем тракте левого желудочка</w:t>
      </w:r>
    </w:p>
    <w:p>
      <w:r>
        <w:rPr>
          <w:b/>
        </w:rPr>
        <w:t xml:space="preserve">2: </w:t>
      </w:r>
      <w:r>
        <w:t>левом предсердии</w:t>
      </w:r>
    </w:p>
    <w:p>
      <w:r>
        <w:rPr>
          <w:b/>
        </w:rPr>
        <w:t xml:space="preserve">3: </w:t>
      </w:r>
      <w:r>
        <w:t>правом предсердии</w:t>
      </w:r>
    </w:p>
    <w:p>
      <w:r>
        <w:rPr>
          <w:b/>
        </w:rPr>
        <w:t xml:space="preserve">4: </w:t>
      </w:r>
      <w:r>
        <w:t>правом желудочке</w:t>
      </w:r>
    </w:p>
    <w:p>
      <w:r>
        <w:t xml:space="preserve">Правильный ответ: </w:t>
      </w:r>
      <w:r>
        <w:rPr>
          <w:b/>
        </w:rPr>
        <w:t>левом предсердии</w:t>
      </w:r>
    </w:p>
    <w:p>
      <w:pPr>
        <w:pStyle w:val="Heading2"/>
      </w:pPr>
      <w:r>
        <w:t>ПРИЧИНАМИ АРТЕФАКТОВ ЗАПИСИ ПРИ ХОЛТЕРОВСКОМ МОНИТОРИРОВАНИИ МОГУТ БЫТЬ</w:t>
      </w:r>
    </w:p>
    <w:p>
      <w:r>
        <w:rPr>
          <w:b/>
        </w:rPr>
        <w:t xml:space="preserve">1: </w:t>
      </w:r>
      <w:r>
        <w:t>наличие у больного желудочковой тахикардии</w:t>
      </w:r>
    </w:p>
    <w:p>
      <w:r>
        <w:rPr>
          <w:b/>
        </w:rPr>
        <w:t xml:space="preserve">2: </w:t>
      </w:r>
      <w:r>
        <w:t>отсоединение электродов в процессе исследования</w:t>
      </w:r>
    </w:p>
    <w:p>
      <w:r>
        <w:rPr>
          <w:b/>
        </w:rPr>
        <w:t xml:space="preserve">3: </w:t>
      </w:r>
      <w:r>
        <w:t>разрядка элементов питания</w:t>
      </w:r>
    </w:p>
    <w:p>
      <w:r>
        <w:rPr>
          <w:b/>
        </w:rPr>
        <w:t xml:space="preserve">4: </w:t>
      </w:r>
      <w:r>
        <w:t>астеническая конституция пациента</w:t>
      </w:r>
    </w:p>
    <w:p>
      <w:r>
        <w:t xml:space="preserve">Правильный ответ: </w:t>
      </w:r>
      <w:r>
        <w:rPr>
          <w:b/>
        </w:rPr>
        <w:t>отсоединение электродов в процессе исследования</w:t>
      </w:r>
    </w:p>
    <w:p>
      <w:pPr>
        <w:pStyle w:val="Heading2"/>
      </w:pPr>
      <w:r>
        <w:t>У ДЕТЕЙ СРЕДНЕГО ВОЗРАСТА И ПОДРОСТКОВ АЛЬФА-РИТМ ДОМИНИРУЕТ В/ВО _____ ОТВЕДЕНИЯХ</w:t>
      </w:r>
    </w:p>
    <w:p>
      <w:r>
        <w:rPr>
          <w:b/>
        </w:rPr>
        <w:t xml:space="preserve">1: </w:t>
      </w:r>
      <w:r>
        <w:t>всех без исключения</w:t>
      </w:r>
    </w:p>
    <w:p>
      <w:r>
        <w:rPr>
          <w:b/>
        </w:rPr>
        <w:t xml:space="preserve">2: </w:t>
      </w:r>
      <w:r>
        <w:t>затылочных</w:t>
      </w:r>
    </w:p>
    <w:p>
      <w:r>
        <w:rPr>
          <w:b/>
        </w:rPr>
        <w:t xml:space="preserve">3: </w:t>
      </w:r>
      <w:r>
        <w:t>лобно-центральных</w:t>
      </w:r>
    </w:p>
    <w:p>
      <w:r>
        <w:rPr>
          <w:b/>
        </w:rPr>
        <w:t xml:space="preserve">4: </w:t>
      </w:r>
      <w:r>
        <w:t>височно-центральных</w:t>
      </w:r>
    </w:p>
    <w:p>
      <w:r>
        <w:t xml:space="preserve">Правильный ответ: </w:t>
      </w:r>
      <w:r>
        <w:rPr>
          <w:b/>
        </w:rPr>
        <w:t>затылочных</w:t>
      </w:r>
    </w:p>
    <w:p>
      <w:pPr>
        <w:pStyle w:val="Heading2"/>
      </w:pPr>
      <w:r>
        <w:t>ПРИ ИССЛЕДОВАНИИ КЛАПАННОЙ ПАТОЛОГИИ: ЦВЕТОВОЕ ДОППЛЕРОВСКОЕ КАРТИРОВАНИЕ – 1, ИМПУЛЬСНО-ВОЛНОВОЙ ДОППЛЕРОВСКИЙ РЕЖИМ – 2, ПОСТОЯННО-ВОЛНОВОЙ ДОППЛЕРОВСКИЙ РЕЖИМ – 3. ПРАВИЛЬНОЙ ПОСЛЕДОВАТЕЛЬНОСТЬЮ ПРИМЕНЕНИЯ ДОППЛЕРОВСКИХ РЕЖИМОВ ЯВЛЯЕТСЯ</w:t>
      </w:r>
    </w:p>
    <w:p>
      <w:r>
        <w:rPr>
          <w:b/>
        </w:rPr>
        <w:t xml:space="preserve">1: </w:t>
      </w:r>
      <w:r>
        <w:t>3, 2, 1</w:t>
      </w:r>
    </w:p>
    <w:p>
      <w:r>
        <w:rPr>
          <w:b/>
        </w:rPr>
        <w:t xml:space="preserve">2: </w:t>
      </w:r>
      <w:r>
        <w:t>1, 2, 3</w:t>
      </w:r>
    </w:p>
    <w:p>
      <w:r>
        <w:rPr>
          <w:b/>
        </w:rPr>
        <w:t xml:space="preserve">3: </w:t>
      </w:r>
      <w:r>
        <w:t>3, 1, 2</w:t>
      </w:r>
    </w:p>
    <w:p>
      <w:r>
        <w:rPr>
          <w:b/>
        </w:rPr>
        <w:t xml:space="preserve">4: </w:t>
      </w:r>
      <w:r>
        <w:t>2, 3, 1</w:t>
      </w:r>
    </w:p>
    <w:p>
      <w:r>
        <w:t xml:space="preserve">Правильный ответ: </w:t>
      </w:r>
      <w:r>
        <w:rPr>
          <w:b/>
        </w:rPr>
        <w:t>1, 2, 3</w:t>
      </w:r>
    </w:p>
    <w:p>
      <w:pPr>
        <w:pStyle w:val="Heading2"/>
      </w:pPr>
      <w:r>
        <w:t>В НОРМЕ ФРАКЦИЯ ВЫБРОСА СОСТАВЛЯЕТ (В ПРОЦЕНТАХ)</w:t>
      </w:r>
    </w:p>
    <w:p>
      <w:r>
        <w:rPr>
          <w:b/>
        </w:rPr>
        <w:t xml:space="preserve">1: </w:t>
      </w:r>
      <w:r>
        <w:t>55</w:t>
      </w:r>
    </w:p>
    <w:p>
      <w:r>
        <w:rPr>
          <w:b/>
        </w:rPr>
        <w:t xml:space="preserve">2: </w:t>
      </w:r>
      <w:r>
        <w:t>40</w:t>
      </w:r>
    </w:p>
    <w:p>
      <w:r>
        <w:rPr>
          <w:b/>
        </w:rPr>
        <w:t xml:space="preserve">3: </w:t>
      </w:r>
      <w:r>
        <w:t>45</w:t>
      </w:r>
    </w:p>
    <w:p>
      <w:r>
        <w:rPr>
          <w:b/>
        </w:rPr>
        <w:t xml:space="preserve">4: </w:t>
      </w:r>
      <w:r>
        <w:t>50</w:t>
      </w:r>
    </w:p>
    <w:p>
      <w:r>
        <w:t xml:space="preserve">Правильный ответ: </w:t>
      </w:r>
      <w:r>
        <w:rPr>
          <w:b/>
        </w:rPr>
        <w:t>55</w:t>
      </w:r>
    </w:p>
    <w:p>
      <w:pPr>
        <w:pStyle w:val="Heading2"/>
      </w:pPr>
      <w:r>
        <w:t>ПРИ ОККЛЮЗИИ ИЛИ СУБТОТАЛЬНОМ СТЕНОЗЕ ВНУТРЕННЕЙ СОННОЙ АРТЕРИИ КРОВОТОК В ОДНОИМЕННОЙ СРЕДНЕЙ МОЗГОВОЙ АРТЕРИИ ___________ ТИПА</w:t>
      </w:r>
    </w:p>
    <w:p>
      <w:r>
        <w:rPr>
          <w:b/>
        </w:rPr>
        <w:t xml:space="preserve">1: </w:t>
      </w:r>
      <w:r>
        <w:t>магистрально- измененного</w:t>
      </w:r>
    </w:p>
    <w:p>
      <w:r>
        <w:rPr>
          <w:b/>
        </w:rPr>
        <w:t xml:space="preserve">2: </w:t>
      </w:r>
      <w:r>
        <w:t>коллатерального</w:t>
      </w:r>
    </w:p>
    <w:p>
      <w:r>
        <w:rPr>
          <w:b/>
        </w:rPr>
        <w:t xml:space="preserve">3: </w:t>
      </w:r>
      <w:r>
        <w:t>магистрально- коллатерального</w:t>
      </w:r>
    </w:p>
    <w:p>
      <w:r>
        <w:rPr>
          <w:b/>
        </w:rPr>
        <w:t xml:space="preserve">4: </w:t>
      </w:r>
      <w:r>
        <w:t>магистрального</w:t>
      </w:r>
    </w:p>
    <w:p>
      <w:r>
        <w:t xml:space="preserve">Правильный ответ: </w:t>
      </w:r>
      <w:r>
        <w:rPr>
          <w:b/>
        </w:rPr>
        <w:t>коллатерального</w:t>
      </w:r>
    </w:p>
    <w:p>
      <w:pPr>
        <w:pStyle w:val="Heading2"/>
      </w:pPr>
      <w:r>
        <w:t>ПОКАЗАНИЕМ К ПРОВЕДЕНИЮ ТРЕДМИЛ-ТЕСТА ЯВЛЯЕТСЯ ДИАГНОСТИКА</w:t>
      </w:r>
    </w:p>
    <w:p>
      <w:r>
        <w:rPr>
          <w:b/>
        </w:rPr>
        <w:t xml:space="preserve">1: </w:t>
      </w:r>
      <w:r>
        <w:t>ишемической болезни сердца</w:t>
      </w:r>
    </w:p>
    <w:p>
      <w:r>
        <w:rPr>
          <w:b/>
        </w:rPr>
        <w:t xml:space="preserve">2: </w:t>
      </w:r>
      <w:r>
        <w:t>сердечной недостаточности</w:t>
      </w:r>
    </w:p>
    <w:p>
      <w:r>
        <w:rPr>
          <w:b/>
        </w:rPr>
        <w:t xml:space="preserve">3: </w:t>
      </w:r>
      <w:r>
        <w:t>нарушений ритма</w:t>
      </w:r>
    </w:p>
    <w:p>
      <w:r>
        <w:rPr>
          <w:b/>
        </w:rPr>
        <w:t xml:space="preserve">4: </w:t>
      </w:r>
      <w:r>
        <w:t>внутрисердечных блокад</w:t>
      </w:r>
    </w:p>
    <w:p>
      <w:r>
        <w:t xml:space="preserve">Правильный ответ: </w:t>
      </w:r>
      <w:r>
        <w:rPr>
          <w:b/>
        </w:rPr>
        <w:t>ишемической болезни сердца</w:t>
      </w:r>
    </w:p>
    <w:p>
      <w:pPr>
        <w:pStyle w:val="Heading2"/>
      </w:pPr>
      <w:r>
        <w:t>ПРИ АТРИОВЕНТРИКУЛЯРНОЙ БЛОКАДЕ II СТЕПЕНИ НА ЭКГ ОТМЕЧАЕТСЯ</w:t>
      </w:r>
    </w:p>
    <w:p>
      <w:r>
        <w:rPr>
          <w:b/>
        </w:rPr>
        <w:t xml:space="preserve">1: </w:t>
      </w:r>
      <w:r>
        <w:t>периодически выпадение комплекса QRS</w:t>
      </w:r>
    </w:p>
    <w:p>
      <w:r>
        <w:rPr>
          <w:b/>
        </w:rPr>
        <w:t xml:space="preserve">2: </w:t>
      </w:r>
      <w:r>
        <w:t>удлинение интервала PR</w:t>
      </w:r>
    </w:p>
    <w:p>
      <w:r>
        <w:rPr>
          <w:b/>
        </w:rPr>
        <w:t xml:space="preserve">3: </w:t>
      </w:r>
      <w:r>
        <w:t>исчезновение зубца Р</w:t>
      </w:r>
    </w:p>
    <w:p>
      <w:r>
        <w:rPr>
          <w:b/>
        </w:rPr>
        <w:t xml:space="preserve">4: </w:t>
      </w:r>
      <w:r>
        <w:t>АВ диссоциация</w:t>
      </w:r>
    </w:p>
    <w:p>
      <w:r>
        <w:t xml:space="preserve">Правильный ответ: </w:t>
      </w:r>
      <w:r>
        <w:rPr>
          <w:b/>
        </w:rPr>
        <w:t>периодически выпадение комплекса QRS</w:t>
      </w:r>
    </w:p>
    <w:p>
      <w:pPr>
        <w:pStyle w:val="Heading2"/>
      </w:pPr>
      <w:r>
        <w:t>САМЫЙ ЧАСТЫЙ ПАТОГЕНЕТИЧЕСКИЙ ВАРИАНТ ОСТАНОВКИ КРОВООБРАЩЕНИЯ</w:t>
      </w:r>
    </w:p>
    <w:p>
      <w:r>
        <w:rPr>
          <w:b/>
        </w:rPr>
        <w:t xml:space="preserve">1: </w:t>
      </w:r>
      <w:r>
        <w:t>асистолия</w:t>
      </w:r>
    </w:p>
    <w:p>
      <w:r>
        <w:rPr>
          <w:b/>
        </w:rPr>
        <w:t xml:space="preserve">2: </w:t>
      </w:r>
      <w:r>
        <w:t>синусовая тахикардия</w:t>
      </w:r>
    </w:p>
    <w:p>
      <w:r>
        <w:rPr>
          <w:b/>
        </w:rPr>
        <w:t xml:space="preserve">3: </w:t>
      </w:r>
      <w:r>
        <w:t>полная атриовентрикулярная блокада</w:t>
      </w:r>
    </w:p>
    <w:p>
      <w:r>
        <w:rPr>
          <w:b/>
        </w:rPr>
        <w:t xml:space="preserve">4: </w:t>
      </w:r>
      <w:r>
        <w:t>фибрилляция желудочков</w:t>
      </w:r>
    </w:p>
    <w:p>
      <w:r>
        <w:t xml:space="preserve">Правильный ответ: </w:t>
      </w:r>
      <w:r>
        <w:rPr>
          <w:b/>
        </w:rPr>
        <w:t>фибрилляция желудочков</w:t>
      </w:r>
    </w:p>
    <w:p>
      <w:pPr>
        <w:pStyle w:val="Heading2"/>
      </w:pPr>
      <w:r>
        <w:t>СОННЫЕ ВЕРЕТЕНА ПРИ ПРОВЕДЕНИИ ЭЛЕКТРОЭНЦЕФАЛОГРАФИИ РЕГИСТРИРУЮТСЯ В СОСТОЯНИИ</w:t>
      </w:r>
    </w:p>
    <w:p>
      <w:r>
        <w:rPr>
          <w:b/>
        </w:rPr>
        <w:t xml:space="preserve">1: </w:t>
      </w:r>
      <w:r>
        <w:t>1 стадии сна</w:t>
      </w:r>
    </w:p>
    <w:p>
      <w:r>
        <w:rPr>
          <w:b/>
        </w:rPr>
        <w:t xml:space="preserve">2: </w:t>
      </w:r>
      <w:r>
        <w:t>расслабленного бодрствования</w:t>
      </w:r>
    </w:p>
    <w:p>
      <w:r>
        <w:rPr>
          <w:b/>
        </w:rPr>
        <w:t xml:space="preserve">3: </w:t>
      </w:r>
      <w:r>
        <w:t>активного бодрствования</w:t>
      </w:r>
    </w:p>
    <w:p>
      <w:r>
        <w:rPr>
          <w:b/>
        </w:rPr>
        <w:t xml:space="preserve">4: </w:t>
      </w:r>
      <w:r>
        <w:t>2 стадии сна</w:t>
      </w:r>
    </w:p>
    <w:p>
      <w:r>
        <w:t xml:space="preserve">Правильный ответ: </w:t>
      </w:r>
      <w:r>
        <w:rPr>
          <w:b/>
        </w:rPr>
        <w:t>2 стадии сна</w:t>
      </w:r>
    </w:p>
    <w:p>
      <w:pPr>
        <w:pStyle w:val="Heading2"/>
      </w:pPr>
      <w:r>
        <w:t>ИЗМЕРИТЬ ПЕРЕШЕЕК АОРТЫ МОЖНО ИЗ _________ПРОЕКЦИИ</w:t>
      </w:r>
    </w:p>
    <w:p>
      <w:r>
        <w:rPr>
          <w:b/>
        </w:rPr>
        <w:t xml:space="preserve">1: </w:t>
      </w:r>
      <w:r>
        <w:t>парастернальной; короткой оси на уровне основания сердца</w:t>
      </w:r>
    </w:p>
    <w:p>
      <w:r>
        <w:rPr>
          <w:b/>
        </w:rPr>
        <w:t xml:space="preserve">2: </w:t>
      </w:r>
      <w:r>
        <w:t>парастернальной; длинной оси ЛЖ</w:t>
      </w:r>
    </w:p>
    <w:p>
      <w:r>
        <w:rPr>
          <w:b/>
        </w:rPr>
        <w:t xml:space="preserve">3: </w:t>
      </w:r>
      <w:r>
        <w:t>супрастернальной</w:t>
      </w:r>
    </w:p>
    <w:p>
      <w:r>
        <w:rPr>
          <w:b/>
        </w:rPr>
        <w:t xml:space="preserve">4: </w:t>
      </w:r>
      <w:r>
        <w:t>апикальной 4-камерной</w:t>
      </w:r>
    </w:p>
    <w:p>
      <w:r>
        <w:t xml:space="preserve">Правильный ответ: </w:t>
      </w:r>
      <w:r>
        <w:rPr>
          <w:b/>
        </w:rPr>
        <w:t>супрастернальной</w:t>
      </w:r>
    </w:p>
    <w:p>
      <w:pPr>
        <w:pStyle w:val="Heading2"/>
      </w:pPr>
      <w:r>
        <w:t>ПРОАРИТМОГЕННЫМ ЭФФЕКТОМ АНТИАРИТМИЧЕСКОЙ ТЕРАПИИ ПО ДАННЫМ ХОЛТЕРОВСКОГО МОНИТОРИРОВАНИЯ ЯВЛЯЕТСЯ УВЕЛИЧЕНИЕ</w:t>
      </w:r>
    </w:p>
    <w:p>
      <w:r>
        <w:rPr>
          <w:b/>
        </w:rPr>
        <w:t xml:space="preserve">1: </w:t>
      </w:r>
      <w:r>
        <w:t>количества парных желудочковых экстрасистол на 30%</w:t>
      </w:r>
    </w:p>
    <w:p>
      <w:r>
        <w:rPr>
          <w:b/>
        </w:rPr>
        <w:t xml:space="preserve">2: </w:t>
      </w:r>
      <w:r>
        <w:t>количества парных желудочковых экстрасистол более чем в 2 раза</w:t>
      </w:r>
    </w:p>
    <w:p>
      <w:r>
        <w:rPr>
          <w:b/>
        </w:rPr>
        <w:t xml:space="preserve">3: </w:t>
      </w:r>
      <w:r>
        <w:t>желудочковых аритмий градации 4Б более чем в 10 раз</w:t>
      </w:r>
    </w:p>
    <w:p>
      <w:r>
        <w:rPr>
          <w:b/>
        </w:rPr>
        <w:t xml:space="preserve">4: </w:t>
      </w:r>
      <w:r>
        <w:t>общего количества желудочковых экстрасистол более чем в 2 раза</w:t>
      </w:r>
    </w:p>
    <w:p>
      <w:r>
        <w:t xml:space="preserve">Правильный ответ: </w:t>
      </w:r>
      <w:r>
        <w:rPr>
          <w:b/>
        </w:rPr>
        <w:t>желудочковых аритмий градации 4Б более чем в 10 раз</w:t>
      </w:r>
    </w:p>
    <w:p>
      <w:pPr>
        <w:pStyle w:val="Heading2"/>
      </w:pPr>
      <w:r>
        <w:t>В СЛУЧАЕ РЕЗКОГО СНИЖЕНИЯ ГЛОБАЛЬНОЙ СОКРАТИМОСТИ МИОКАРДА ЛЕВОГО ЖЕЛУДОЧКА ФРАКЦИЯ ВЫБРОСА СОСТАВЛЯЕТ _________ % ОТ ОБЪЁМА ЛЕВОГО ЖЕЛУДОЧКА</w:t>
      </w:r>
    </w:p>
    <w:p>
      <w:r>
        <w:rPr>
          <w:b/>
        </w:rPr>
        <w:t xml:space="preserve">1: </w:t>
      </w:r>
      <w:r>
        <w:t>30-40</w:t>
      </w:r>
    </w:p>
    <w:p>
      <w:r>
        <w:rPr>
          <w:b/>
        </w:rPr>
        <w:t xml:space="preserve">2: </w:t>
      </w:r>
      <w:r>
        <w:t>более 50</w:t>
      </w:r>
    </w:p>
    <w:p>
      <w:r>
        <w:rPr>
          <w:b/>
        </w:rPr>
        <w:t xml:space="preserve">3: </w:t>
      </w:r>
      <w:r>
        <w:t>20-30</w:t>
      </w:r>
    </w:p>
    <w:p>
      <w:r>
        <w:rPr>
          <w:b/>
        </w:rPr>
        <w:t xml:space="preserve">4: </w:t>
      </w:r>
      <w:r>
        <w:t>менее 20</w:t>
      </w:r>
    </w:p>
    <w:p>
      <w:r>
        <w:t xml:space="preserve">Правильный ответ: </w:t>
      </w:r>
      <w:r>
        <w:rPr>
          <w:b/>
        </w:rPr>
        <w:t>менее 20</w:t>
      </w:r>
    </w:p>
    <w:p>
      <w:pPr>
        <w:pStyle w:val="Heading2"/>
      </w:pPr>
      <w:r>
        <w:t>ЕСЛИ НА ЭЛЕКТРОКАРДИОГРАММЕ В ОТВЕДЕНИЯХ Vl, V2 СЕГМЕНТ S-T ВЫШЕ ИЗОЛИНИИ, ДУГООБРАЗНЫЙ, ПЕРЕХОДИТ В ОТРИЦАТЕЛЬНЫЙ ЗУБЕЦ Т, ТО ЭТО ПРИЗНАКИ ИНФАРКТА</w:t>
      </w:r>
    </w:p>
    <w:p>
      <w:r>
        <w:rPr>
          <w:b/>
        </w:rPr>
        <w:t xml:space="preserve">1: </w:t>
      </w:r>
      <w:r>
        <w:t>задне-базальных отделов левого желудочка</w:t>
      </w:r>
    </w:p>
    <w:p>
      <w:r>
        <w:rPr>
          <w:b/>
        </w:rPr>
        <w:t xml:space="preserve">2: </w:t>
      </w:r>
      <w:r>
        <w:t>передне-перегородочной области левого желудочка</w:t>
      </w:r>
    </w:p>
    <w:p>
      <w:r>
        <w:rPr>
          <w:b/>
        </w:rPr>
        <w:t xml:space="preserve">3: </w:t>
      </w:r>
      <w:r>
        <w:t>задней стенки левого желудочка</w:t>
      </w:r>
    </w:p>
    <w:p>
      <w:r>
        <w:rPr>
          <w:b/>
        </w:rPr>
        <w:t xml:space="preserve">4: </w:t>
      </w:r>
      <w:r>
        <w:t>передне-боковой стенки левого желудочка</w:t>
      </w:r>
    </w:p>
    <w:p>
      <w:r>
        <w:t xml:space="preserve">Правильный ответ: </w:t>
      </w:r>
      <w:r>
        <w:rPr>
          <w:b/>
        </w:rPr>
        <w:t>передне-перегородочной области левого желудочка</w:t>
      </w:r>
    </w:p>
    <w:p>
      <w:pPr>
        <w:pStyle w:val="Heading2"/>
      </w:pPr>
      <w:r>
        <w:t>ДЛЯ АВ-БЛОКАДЫ 2 СТЕПЕНИ МОБИТЦ I</w:t>
      </w:r>
    </w:p>
    <w:p>
      <w:r>
        <w:rPr>
          <w:b/>
        </w:rPr>
        <w:t xml:space="preserve">1: </w:t>
      </w:r>
      <w:r>
        <w:t>характерно постепенное удлинение PQ с периодическим выпадением QRS</w:t>
      </w:r>
    </w:p>
    <w:p>
      <w:r>
        <w:rPr>
          <w:b/>
        </w:rPr>
        <w:t xml:space="preserve">2: </w:t>
      </w:r>
      <w:r>
        <w:t>характерен постоянный интервал РQ с периодическим выпадением QRS</w:t>
      </w:r>
    </w:p>
    <w:p>
      <w:r>
        <w:rPr>
          <w:b/>
        </w:rPr>
        <w:t xml:space="preserve">3: </w:t>
      </w:r>
      <w:r>
        <w:t>характерны периодические выпадения всего комплекса PQRST</w:t>
      </w:r>
    </w:p>
    <w:p>
      <w:r>
        <w:rPr>
          <w:b/>
        </w:rPr>
        <w:t xml:space="preserve">4: </w:t>
      </w:r>
      <w:r>
        <w:t>характерны независимые сокращения предсердий и желудочков</w:t>
      </w:r>
    </w:p>
    <w:p>
      <w:r>
        <w:t xml:space="preserve">Правильный ответ: </w:t>
      </w:r>
      <w:r>
        <w:rPr>
          <w:b/>
        </w:rPr>
        <w:t>характерно постепенное удлинение PQ с периодическим выпадением QRS</w:t>
      </w:r>
    </w:p>
    <w:p>
      <w:pPr>
        <w:pStyle w:val="Heading2"/>
      </w:pPr>
      <w:r>
        <w:t>К АБСОЛЮТНЫМ ПРОТИВОПОКАЗАНИЯМ ДЛЯ ВЭМ ОТНОСЯТ</w:t>
      </w:r>
    </w:p>
    <w:p>
      <w:r>
        <w:rPr>
          <w:b/>
        </w:rPr>
        <w:t xml:space="preserve">1: </w:t>
      </w:r>
      <w:r>
        <w:t>постинфарктные изменения миокарда</w:t>
      </w:r>
    </w:p>
    <w:p>
      <w:r>
        <w:rPr>
          <w:b/>
        </w:rPr>
        <w:t xml:space="preserve">2: </w:t>
      </w:r>
      <w:r>
        <w:t>полную блокаду левой ножки пучка Гиса</w:t>
      </w:r>
    </w:p>
    <w:p>
      <w:r>
        <w:rPr>
          <w:b/>
        </w:rPr>
        <w:t xml:space="preserve">3: </w:t>
      </w:r>
      <w:r>
        <w:t>нестабильную стенокардию</w:t>
      </w:r>
    </w:p>
    <w:p>
      <w:r>
        <w:rPr>
          <w:b/>
        </w:rPr>
        <w:t xml:space="preserve">4: </w:t>
      </w:r>
      <w:r>
        <w:t>редкую суправентрикулярную экстрасистолию</w:t>
      </w:r>
    </w:p>
    <w:p>
      <w:r>
        <w:t xml:space="preserve">Правильный ответ: </w:t>
      </w:r>
      <w:r>
        <w:rPr>
          <w:b/>
        </w:rPr>
        <w:t>нестабильную стенокардию</w:t>
      </w:r>
    </w:p>
    <w:p>
      <w:pPr>
        <w:pStyle w:val="Heading2"/>
      </w:pPr>
      <w:r>
        <w:t>ПРИЗНАКОМ ДОППЛЕРОГРАММЫ НАРУЖНОЙ СОННОЙ АРТЕРИИ ЯВЛЯЕТСЯ</w:t>
      </w:r>
    </w:p>
    <w:p>
      <w:r>
        <w:rPr>
          <w:b/>
        </w:rPr>
        <w:t xml:space="preserve">1: </w:t>
      </w:r>
      <w:r>
        <w:t>плохо выраженное спектральное окно</w:t>
      </w:r>
    </w:p>
    <w:p>
      <w:r>
        <w:rPr>
          <w:b/>
        </w:rPr>
        <w:t xml:space="preserve">2: </w:t>
      </w:r>
      <w:r>
        <w:t>острый систолический зубец, резко снижающийся к изолинии</w:t>
      </w:r>
    </w:p>
    <w:p>
      <w:r>
        <w:rPr>
          <w:b/>
        </w:rPr>
        <w:t xml:space="preserve">3: </w:t>
      </w:r>
      <w:r>
        <w:t>постсистолический заброс</w:t>
      </w:r>
    </w:p>
    <w:p>
      <w:r>
        <w:rPr>
          <w:b/>
        </w:rPr>
        <w:t xml:space="preserve">4: </w:t>
      </w:r>
      <w:r>
        <w:t>высокая диастолическая составляющая</w:t>
      </w:r>
    </w:p>
    <w:p>
      <w:r>
        <w:t xml:space="preserve">Правильный ответ: </w:t>
      </w:r>
      <w:r>
        <w:rPr>
          <w:b/>
        </w:rPr>
        <w:t>острый систолический зубец, резко снижающийся к изолинии</w:t>
      </w:r>
    </w:p>
    <w:p>
      <w:pPr>
        <w:pStyle w:val="Heading2"/>
      </w:pPr>
      <w:r>
        <w:t>НАРУЖНАЯ СОННАЯ АРТЕРИЯ ЯВЛЯЕТСЯ АРТЕРИЕЙ ______ ТИПА</w:t>
      </w:r>
    </w:p>
    <w:p>
      <w:r>
        <w:rPr>
          <w:b/>
        </w:rPr>
        <w:t xml:space="preserve">1: </w:t>
      </w:r>
      <w:r>
        <w:t>эластического</w:t>
      </w:r>
    </w:p>
    <w:p>
      <w:r>
        <w:rPr>
          <w:b/>
        </w:rPr>
        <w:t xml:space="preserve">2: </w:t>
      </w:r>
      <w:r>
        <w:t>смешанного</w:t>
      </w:r>
    </w:p>
    <w:p>
      <w:r>
        <w:rPr>
          <w:b/>
        </w:rPr>
        <w:t xml:space="preserve">3: </w:t>
      </w:r>
      <w:r>
        <w:t>мышечного</w:t>
      </w:r>
    </w:p>
    <w:p>
      <w:r>
        <w:rPr>
          <w:b/>
        </w:rPr>
        <w:t xml:space="preserve">4: </w:t>
      </w:r>
      <w:r>
        <w:t>мышечно-эластического</w:t>
      </w:r>
    </w:p>
    <w:p>
      <w:r>
        <w:t xml:space="preserve">Правильный ответ: </w:t>
      </w:r>
      <w:r>
        <w:rPr>
          <w:b/>
        </w:rPr>
        <w:t>мышечно-эластического</w:t>
      </w:r>
    </w:p>
    <w:p>
      <w:pPr>
        <w:pStyle w:val="Heading2"/>
      </w:pPr>
      <w:r>
        <w:t>ОДНОЙ ИЗ ХАРАКТЕРИСТИК ПРЕДСЕРДНОЙ ЭКСТРАСИСТОЛИИ ЯВЛЯЕТСЯ</w:t>
      </w:r>
    </w:p>
    <w:p>
      <w:r>
        <w:rPr>
          <w:b/>
        </w:rPr>
        <w:t xml:space="preserve">1: </w:t>
      </w:r>
      <w:r>
        <w:t>наличие периодики Самойлова-Венкебаха</w:t>
      </w:r>
    </w:p>
    <w:p>
      <w:r>
        <w:rPr>
          <w:b/>
        </w:rPr>
        <w:t xml:space="preserve">2: </w:t>
      </w:r>
      <w:r>
        <w:t>наличие компенсаторной паузы</w:t>
      </w:r>
    </w:p>
    <w:p>
      <w:r>
        <w:rPr>
          <w:b/>
        </w:rPr>
        <w:t xml:space="preserve">3: </w:t>
      </w:r>
      <w:r>
        <w:t>отсутствие компенсаторной паузы</w:t>
      </w:r>
    </w:p>
    <w:p>
      <w:r>
        <w:rPr>
          <w:b/>
        </w:rPr>
        <w:t xml:space="preserve">4: </w:t>
      </w:r>
      <w:r>
        <w:t>наличие неполной компенсаторной паузы</w:t>
      </w:r>
    </w:p>
    <w:p>
      <w:r>
        <w:t xml:space="preserve">Правильный ответ: </w:t>
      </w:r>
      <w:r>
        <w:rPr>
          <w:b/>
        </w:rPr>
        <w:t>наличие неполной компенсаторной паузы</w:t>
      </w:r>
    </w:p>
    <w:p>
      <w:pPr>
        <w:pStyle w:val="Heading2"/>
      </w:pPr>
      <w:r>
        <w:t>МИНИМАЛЬНАЯ ЧАСТОТА СЕРДЕЧНЫХ СОКРАЩЕНИЙ ПРИ ХОЛТЕРОВСКОМ МОНИТОРИРОВАНИИ ЭКГ У ДЕТЕЙ РЕГИСТРИРУЕТСЯ ПРЕИМУЩЕСТВЕННО</w:t>
      </w:r>
    </w:p>
    <w:p>
      <w:r>
        <w:rPr>
          <w:b/>
        </w:rPr>
        <w:t xml:space="preserve">1: </w:t>
      </w:r>
      <w:r>
        <w:t>во сне</w:t>
      </w:r>
    </w:p>
    <w:p>
      <w:r>
        <w:rPr>
          <w:b/>
        </w:rPr>
        <w:t xml:space="preserve">2: </w:t>
      </w:r>
      <w:r>
        <w:t>при засыпании</w:t>
      </w:r>
    </w:p>
    <w:p>
      <w:r>
        <w:rPr>
          <w:b/>
        </w:rPr>
        <w:t xml:space="preserve">3: </w:t>
      </w:r>
      <w:r>
        <w:t>в покое в дневное время</w:t>
      </w:r>
    </w:p>
    <w:p>
      <w:r>
        <w:rPr>
          <w:b/>
        </w:rPr>
        <w:t xml:space="preserve">4: </w:t>
      </w:r>
      <w:r>
        <w:t>при физической нагрузке</w:t>
      </w:r>
    </w:p>
    <w:p>
      <w:r>
        <w:t xml:space="preserve">Правильный ответ: </w:t>
      </w:r>
      <w:r>
        <w:rPr>
          <w:b/>
        </w:rPr>
        <w:t>во сне</w:t>
      </w:r>
    </w:p>
    <w:p>
      <w:pPr>
        <w:pStyle w:val="Heading2"/>
      </w:pPr>
      <w:r>
        <w:t>НАЛИЧИЕ ЛАМИНАРНОГО ПОТОКА МЕЖДУ СТЕНКОЙ АОРТЫ И ИНТИМОЙ АОРТЫ ПРИ ЕЕ ОТСЛОЙКЕ В РЕЖИМЕ ЦВЕТОВОГО ДОППЛЕРОВСКОГО КАРТИРОВАНИЯ МОЖЕТ СВИДЕТЕЛЬСТВОВАТЬ О</w:t>
      </w:r>
    </w:p>
    <w:p>
      <w:r>
        <w:rPr>
          <w:b/>
        </w:rPr>
        <w:t xml:space="preserve">1: </w:t>
      </w:r>
      <w:r>
        <w:t>ложном канале</w:t>
      </w:r>
    </w:p>
    <w:p>
      <w:r>
        <w:rPr>
          <w:b/>
        </w:rPr>
        <w:t xml:space="preserve">2: </w:t>
      </w:r>
      <w:r>
        <w:t>стенозе</w:t>
      </w:r>
    </w:p>
    <w:p>
      <w:r>
        <w:rPr>
          <w:b/>
        </w:rPr>
        <w:t xml:space="preserve">3: </w:t>
      </w:r>
      <w:r>
        <w:t>регургитации</w:t>
      </w:r>
    </w:p>
    <w:p>
      <w:r>
        <w:rPr>
          <w:b/>
        </w:rPr>
        <w:t xml:space="preserve">4: </w:t>
      </w:r>
      <w:r>
        <w:t>истинном канале</w:t>
      </w:r>
    </w:p>
    <w:p>
      <w:r>
        <w:t xml:space="preserve">Правильный ответ: </w:t>
      </w:r>
      <w:r>
        <w:rPr>
          <w:b/>
        </w:rPr>
        <w:t>истинном канале</w:t>
      </w:r>
    </w:p>
    <w:p>
      <w:pPr>
        <w:pStyle w:val="Heading2"/>
      </w:pPr>
      <w:r>
        <w:t>ПРОЦЕССОМ, НА КОТОРОМ ОСНОВАНО ПРИМЕНЕНИЕ УЛЬТРАЗВУКОВОГО МЕТОДА ИССЛЕДОВАНИЯ, ЯВЛЯЕТСЯ</w:t>
      </w:r>
    </w:p>
    <w:p>
      <w:r>
        <w:rPr>
          <w:b/>
        </w:rPr>
        <w:t xml:space="preserve">1: </w:t>
      </w:r>
      <w:r>
        <w:t>распространение ультразвуковых волн</w:t>
      </w:r>
    </w:p>
    <w:p>
      <w:r>
        <w:rPr>
          <w:b/>
        </w:rPr>
        <w:t xml:space="preserve">2: </w:t>
      </w:r>
      <w:r>
        <w:t>визуализация органов и тканей на экране прибора</w:t>
      </w:r>
    </w:p>
    <w:p>
      <w:r>
        <w:rPr>
          <w:b/>
        </w:rPr>
        <w:t xml:space="preserve">3: </w:t>
      </w:r>
      <w:r>
        <w:t>прием отраженных сигналов</w:t>
      </w:r>
    </w:p>
    <w:p>
      <w:r>
        <w:rPr>
          <w:b/>
        </w:rPr>
        <w:t xml:space="preserve">4: </w:t>
      </w:r>
      <w:r>
        <w:t>серошкальное представление изображения на экране прибора</w:t>
      </w:r>
    </w:p>
    <w:p>
      <w:r>
        <w:t xml:space="preserve">Правильный ответ: </w:t>
      </w:r>
      <w:r>
        <w:rPr>
          <w:b/>
        </w:rPr>
        <w:t>прием отраженных сигналов</w:t>
      </w:r>
    </w:p>
    <w:p>
      <w:pPr>
        <w:pStyle w:val="Heading2"/>
      </w:pPr>
      <w:r>
        <w:t>ДЛЯ ПОРОКА СЕРДЦА ТИПА ТОЛОЧИНОВА - РОЖЕ ХАРАКТЕРЕН</w:t>
      </w:r>
    </w:p>
    <w:p>
      <w:r>
        <w:rPr>
          <w:b/>
        </w:rPr>
        <w:t xml:space="preserve">1: </w:t>
      </w:r>
      <w:r>
        <w:t>дефект мышечной части межжелудочковой перегородки</w:t>
      </w:r>
    </w:p>
    <w:p>
      <w:r>
        <w:rPr>
          <w:b/>
        </w:rPr>
        <w:t xml:space="preserve">2: </w:t>
      </w:r>
      <w:r>
        <w:t>низкий дефект межпредсердной перегородки</w:t>
      </w:r>
    </w:p>
    <w:p>
      <w:r>
        <w:rPr>
          <w:b/>
        </w:rPr>
        <w:t xml:space="preserve">3: </w:t>
      </w:r>
      <w:r>
        <w:t>дефект мембранозной части межжелудочковой перегородки</w:t>
      </w:r>
    </w:p>
    <w:p>
      <w:r>
        <w:rPr>
          <w:b/>
        </w:rPr>
        <w:t xml:space="preserve">4: </w:t>
      </w:r>
      <w:r>
        <w:t>высокий дефект межпредсердной перегородки</w:t>
      </w:r>
    </w:p>
    <w:p>
      <w:r>
        <w:t xml:space="preserve">Правильный ответ: </w:t>
      </w:r>
      <w:r>
        <w:rPr>
          <w:b/>
        </w:rPr>
        <w:t>дефект мышечной части межжелудочковой перегородки</w:t>
      </w:r>
    </w:p>
    <w:p>
      <w:pPr>
        <w:pStyle w:val="Heading2"/>
      </w:pPr>
      <w:r>
        <w:t>ВИДОМ НАРУШЕНИЯ ЛОКАЛЬНОЙ СОКРАТИМОСТИ, КОТОРЫЙ ВСТРЕЧАЕТСЯ В ЗОНЕ ОБШИРНОЙ АНЕВРИЗМЫ ЛЕВОГО ЖЕЛУДОЧКА, ЯВЛЯЕТСЯ</w:t>
      </w:r>
    </w:p>
    <w:p>
      <w:r>
        <w:rPr>
          <w:b/>
        </w:rPr>
        <w:t xml:space="preserve">1: </w:t>
      </w:r>
      <w:r>
        <w:t>гипокинезия</w:t>
      </w:r>
    </w:p>
    <w:p>
      <w:r>
        <w:rPr>
          <w:b/>
        </w:rPr>
        <w:t xml:space="preserve">2: </w:t>
      </w:r>
      <w:r>
        <w:t>акинезия</w:t>
      </w:r>
    </w:p>
    <w:p>
      <w:r>
        <w:rPr>
          <w:b/>
        </w:rPr>
        <w:t xml:space="preserve">3: </w:t>
      </w:r>
      <w:r>
        <w:t>гиперкинезия</w:t>
      </w:r>
    </w:p>
    <w:p>
      <w:r>
        <w:rPr>
          <w:b/>
        </w:rPr>
        <w:t xml:space="preserve">4: </w:t>
      </w:r>
      <w:r>
        <w:t>дискинезия</w:t>
      </w:r>
    </w:p>
    <w:p>
      <w:r>
        <w:t xml:space="preserve">Правильный ответ: </w:t>
      </w:r>
      <w:r>
        <w:rPr>
          <w:b/>
        </w:rPr>
        <w:t>дискинезия</w:t>
      </w:r>
    </w:p>
    <w:p>
      <w:pPr>
        <w:pStyle w:val="Heading2"/>
      </w:pPr>
      <w:r>
        <w:t>ФОРМИРОВАНИЕ ПОЛОСТЕЙ И КАНАЛОВ В ТРОМБИРОВАННЫХ ЦЕНТРАЛЬНЫХ ОТДЕЛАХ ВЕНЫ В СРЕДНЕМ НАБЛЮДАЕТСЯ НА ____ ДЕНЬ</w:t>
      </w:r>
    </w:p>
    <w:p>
      <w:r>
        <w:rPr>
          <w:b/>
        </w:rPr>
        <w:t xml:space="preserve">1: </w:t>
      </w:r>
      <w:r>
        <w:t>20-23</w:t>
      </w:r>
    </w:p>
    <w:p>
      <w:r>
        <w:rPr>
          <w:b/>
        </w:rPr>
        <w:t xml:space="preserve">2: </w:t>
      </w:r>
      <w:r>
        <w:t>7-10</w:t>
      </w:r>
    </w:p>
    <w:p>
      <w:r>
        <w:rPr>
          <w:b/>
        </w:rPr>
        <w:t xml:space="preserve">3: </w:t>
      </w:r>
      <w:r>
        <w:t>11-15</w:t>
      </w:r>
    </w:p>
    <w:p>
      <w:r>
        <w:rPr>
          <w:b/>
        </w:rPr>
        <w:t xml:space="preserve">4: </w:t>
      </w:r>
      <w:r>
        <w:t>17-18</w:t>
      </w:r>
    </w:p>
    <w:p>
      <w:r>
        <w:t xml:space="preserve">Правильный ответ: </w:t>
      </w:r>
      <w:r>
        <w:rPr>
          <w:b/>
        </w:rPr>
        <w:t>7-10</w:t>
      </w:r>
    </w:p>
    <w:p>
      <w:pPr>
        <w:pStyle w:val="Heading2"/>
      </w:pPr>
      <w:r>
        <w:t>ТРАНСКРАНИАЛЬНАЯ ДОППЛЕРОГРАФИЯ АРТЕРИЙ ВИЛЛИЗИЕВОГО КРУГА ВЫПОЛНЯЕТСЯ С ИСПОЛЬЗОВАНИЕМ ДАТЧИКА (В МГц)</w:t>
      </w:r>
    </w:p>
    <w:p>
      <w:r>
        <w:rPr>
          <w:b/>
        </w:rPr>
        <w:t xml:space="preserve">1: </w:t>
      </w:r>
      <w:r>
        <w:t>6</w:t>
      </w:r>
    </w:p>
    <w:p>
      <w:r>
        <w:rPr>
          <w:b/>
        </w:rPr>
        <w:t xml:space="preserve">2: </w:t>
      </w:r>
      <w:r>
        <w:t>4</w:t>
      </w:r>
    </w:p>
    <w:p>
      <w:r>
        <w:rPr>
          <w:b/>
        </w:rPr>
        <w:t xml:space="preserve">3: </w:t>
      </w:r>
      <w:r>
        <w:t>8</w:t>
      </w:r>
    </w:p>
    <w:p>
      <w:r>
        <w:rPr>
          <w:b/>
        </w:rPr>
        <w:t xml:space="preserve">4: </w:t>
      </w:r>
      <w:r>
        <w:t>2</w:t>
      </w:r>
    </w:p>
    <w:p>
      <w:r>
        <w:t xml:space="preserve">Правильный ответ: </w:t>
      </w:r>
      <w:r>
        <w:rPr>
          <w:b/>
        </w:rPr>
        <w:t>2</w:t>
      </w:r>
    </w:p>
    <w:p>
      <w:pPr>
        <w:pStyle w:val="Heading2"/>
      </w:pPr>
      <w:r>
        <w:t>ПРИ ПОСТАНОВКЕ ЭНДОКАРДИАЛЬНОГО ЭЛЕКТРОДА КАРДИОСТИМУЛЯТОРА МОЖЕТ ВОЗНИКАТЬ НЕДОСТАТОЧНОСТЬ ____________ КЛАПАНА</w:t>
      </w:r>
    </w:p>
    <w:p>
      <w:r>
        <w:rPr>
          <w:b/>
        </w:rPr>
        <w:t xml:space="preserve">1: </w:t>
      </w:r>
      <w:r>
        <w:t>легочного</w:t>
      </w:r>
    </w:p>
    <w:p>
      <w:r>
        <w:rPr>
          <w:b/>
        </w:rPr>
        <w:t xml:space="preserve">2: </w:t>
      </w:r>
      <w:r>
        <w:t>митрального</w:t>
      </w:r>
    </w:p>
    <w:p>
      <w:r>
        <w:rPr>
          <w:b/>
        </w:rPr>
        <w:t xml:space="preserve">3: </w:t>
      </w:r>
      <w:r>
        <w:t>аортального</w:t>
      </w:r>
    </w:p>
    <w:p>
      <w:r>
        <w:rPr>
          <w:b/>
        </w:rPr>
        <w:t xml:space="preserve">4: </w:t>
      </w:r>
      <w:r>
        <w:t>трикуспидального</w:t>
      </w:r>
    </w:p>
    <w:p>
      <w:r>
        <w:t xml:space="preserve">Правильный ответ: </w:t>
      </w:r>
      <w:r>
        <w:rPr>
          <w:b/>
        </w:rPr>
        <w:t>трикуспидального</w:t>
      </w:r>
    </w:p>
    <w:p>
      <w:pPr>
        <w:pStyle w:val="Heading2"/>
      </w:pPr>
      <w:r>
        <w:t>ПРИ СПИРОМЕТРИИ ОТНОШЕНИЕ ОБЪЁМА ФОРСИРОВАННОГО ВЫДОХА1/ФОРСИРОВАННОЙ ЖИЗНЕННОЙ ЁМКОСТИ ЛЁГКИХ СНИЖАЕТСЯ СООТВЕТСТВЕННО ТЯЖЕСТИ</w:t>
      </w:r>
    </w:p>
    <w:p>
      <w:r>
        <w:rPr>
          <w:b/>
        </w:rPr>
        <w:t xml:space="preserve">1: </w:t>
      </w:r>
      <w:r>
        <w:t>пульмосклероза</w:t>
      </w:r>
    </w:p>
    <w:p>
      <w:r>
        <w:rPr>
          <w:b/>
        </w:rPr>
        <w:t xml:space="preserve">2: </w:t>
      </w:r>
      <w:r>
        <w:t>обструкции</w:t>
      </w:r>
    </w:p>
    <w:p>
      <w:r>
        <w:rPr>
          <w:b/>
        </w:rPr>
        <w:t xml:space="preserve">3: </w:t>
      </w:r>
      <w:r>
        <w:t>рестрикции</w:t>
      </w:r>
    </w:p>
    <w:p>
      <w:r>
        <w:rPr>
          <w:b/>
        </w:rPr>
        <w:t xml:space="preserve">4: </w:t>
      </w:r>
      <w:r>
        <w:t>интерстициального легочного воспаления</w:t>
      </w:r>
    </w:p>
    <w:p>
      <w:r>
        <w:t xml:space="preserve">Правильный ответ: </w:t>
      </w:r>
      <w:r>
        <w:rPr>
          <w:b/>
        </w:rPr>
        <w:t>обструкции</w:t>
      </w:r>
    </w:p>
    <w:p>
      <w:pPr>
        <w:pStyle w:val="Heading2"/>
      </w:pPr>
      <w:r>
        <w:t>УЛЬТРАЗВУКОВОЕ ИССЛЕДОВАНИЕ БОЛЬШИХ ПОДКОЖНЫХ ВЕН ВЫПОЛНЯЕТСЯ ДАТЧИКОМ ______ ФОРМАТА</w:t>
      </w:r>
    </w:p>
    <w:p>
      <w:r>
        <w:rPr>
          <w:b/>
        </w:rPr>
        <w:t xml:space="preserve">1: </w:t>
      </w:r>
      <w:r>
        <w:t>векторного</w:t>
      </w:r>
    </w:p>
    <w:p>
      <w:r>
        <w:rPr>
          <w:b/>
        </w:rPr>
        <w:t xml:space="preserve">2: </w:t>
      </w:r>
      <w:r>
        <w:t>конвексного</w:t>
      </w:r>
    </w:p>
    <w:p>
      <w:r>
        <w:rPr>
          <w:b/>
        </w:rPr>
        <w:t xml:space="preserve">3: </w:t>
      </w:r>
      <w:r>
        <w:t>секторного</w:t>
      </w:r>
    </w:p>
    <w:p>
      <w:r>
        <w:rPr>
          <w:b/>
        </w:rPr>
        <w:t xml:space="preserve">4: </w:t>
      </w:r>
      <w:r>
        <w:t>линейного</w:t>
      </w:r>
    </w:p>
    <w:p>
      <w:r>
        <w:t xml:space="preserve">Правильный ответ: </w:t>
      </w:r>
      <w:r>
        <w:rPr>
          <w:b/>
        </w:rPr>
        <w:t>линейного</w:t>
      </w:r>
    </w:p>
    <w:p>
      <w:pPr>
        <w:pStyle w:val="Heading2"/>
      </w:pPr>
      <w:r>
        <w:t>ОГИБАЮЩАЯ ДОППЛЕРОВСКОГО СПЕКТРА ВНУТРЕННЕЙ СОННОЙ АРТЕРИИ ХАРАКТЕРИЗУЕТСЯ НАЛИЧИЕМ</w:t>
      </w:r>
    </w:p>
    <w:p>
      <w:r>
        <w:rPr>
          <w:b/>
        </w:rPr>
        <w:t xml:space="preserve">1: </w:t>
      </w:r>
      <w:r>
        <w:t>закругленного систолического пика, высокой диастолической составляющей</w:t>
      </w:r>
    </w:p>
    <w:p>
      <w:r>
        <w:rPr>
          <w:b/>
        </w:rPr>
        <w:t xml:space="preserve">2: </w:t>
      </w:r>
      <w:r>
        <w:t>острого систолического пика, низкой диастолической составляющей</w:t>
      </w:r>
    </w:p>
    <w:p>
      <w:r>
        <w:rPr>
          <w:b/>
        </w:rPr>
        <w:t xml:space="preserve">3: </w:t>
      </w:r>
      <w:r>
        <w:t>на огибающей допплеровского спектра отрицательного компонента в фазу ранней диастолы</w:t>
      </w:r>
    </w:p>
    <w:p>
      <w:r>
        <w:rPr>
          <w:b/>
        </w:rPr>
        <w:t xml:space="preserve">4: </w:t>
      </w:r>
      <w:r>
        <w:t>на огибающей допплеровского спектра дополнительных спектральных составляющих</w:t>
      </w:r>
    </w:p>
    <w:p>
      <w:r>
        <w:t xml:space="preserve">Правильный ответ: </w:t>
      </w:r>
      <w:r>
        <w:rPr>
          <w:b/>
        </w:rPr>
        <w:t>закругленного систолического пика, высокой диастолической составляющей</w:t>
      </w:r>
    </w:p>
    <w:p>
      <w:pPr>
        <w:pStyle w:val="Heading2"/>
      </w:pPr>
      <w:r>
        <w:t>ДЛЯ ОПРЕДЕЛЕНИЯ ОБРАТИМОСТИ ОБСТРУКЦИИ У БОЛЬНЫХ С ХРОНИЧЕСКИМИ ОБСТРУКТИВНЫМИ ЗАБОЛЕВАНИЯМИ ЛЕГКИХ НАИБОЛЕЕ ОПТИМАЛЬНО ИСПОЛЬЗУЕТСЯ</w:t>
      </w:r>
    </w:p>
    <w:p>
      <w:r>
        <w:rPr>
          <w:b/>
        </w:rPr>
        <w:t xml:space="preserve">1: </w:t>
      </w:r>
      <w:r>
        <w:t>сальбутамол</w:t>
      </w:r>
    </w:p>
    <w:p>
      <w:r>
        <w:rPr>
          <w:b/>
        </w:rPr>
        <w:t xml:space="preserve">2: </w:t>
      </w:r>
      <w:r>
        <w:t>эфедрин</w:t>
      </w:r>
    </w:p>
    <w:p>
      <w:r>
        <w:rPr>
          <w:b/>
        </w:rPr>
        <w:t xml:space="preserve">3: </w:t>
      </w:r>
      <w:r>
        <w:t>атропин</w:t>
      </w:r>
    </w:p>
    <w:p>
      <w:r>
        <w:rPr>
          <w:b/>
        </w:rPr>
        <w:t xml:space="preserve">4: </w:t>
      </w:r>
      <w:r>
        <w:t>атровент</w:t>
      </w:r>
    </w:p>
    <w:p>
      <w:r>
        <w:t xml:space="preserve">Правильный ответ: </w:t>
      </w:r>
      <w:r>
        <w:rPr>
          <w:b/>
        </w:rPr>
        <w:t>сальбутамол</w:t>
      </w:r>
    </w:p>
    <w:p>
      <w:pPr>
        <w:pStyle w:val="Heading2"/>
      </w:pPr>
      <w:r>
        <w:t>ПРИ СКРЫТОМ СИНДРОМЕ WPW ИНТЕРВАЛ PQ СОСТАВЛЯЕТ</w:t>
      </w:r>
    </w:p>
    <w:p>
      <w:r>
        <w:rPr>
          <w:b/>
        </w:rPr>
        <w:t xml:space="preserve">1: </w:t>
      </w:r>
      <w:r>
        <w:t>менее 0,12 с</w:t>
      </w:r>
    </w:p>
    <w:p>
      <w:r>
        <w:rPr>
          <w:b/>
        </w:rPr>
        <w:t xml:space="preserve">2: </w:t>
      </w:r>
      <w:r>
        <w:t>0,12 – 0,2 с</w:t>
      </w:r>
    </w:p>
    <w:p>
      <w:r>
        <w:rPr>
          <w:b/>
        </w:rPr>
        <w:t xml:space="preserve">3: </w:t>
      </w:r>
      <w:r>
        <w:t>более 0,2 с</w:t>
      </w:r>
    </w:p>
    <w:p>
      <w:r>
        <w:rPr>
          <w:b/>
        </w:rPr>
        <w:t xml:space="preserve">4: </w:t>
      </w:r>
      <w:r>
        <w:t>более 0,4 с</w:t>
      </w:r>
    </w:p>
    <w:p>
      <w:r>
        <w:t xml:space="preserve">Правильный ответ: </w:t>
      </w:r>
      <w:r>
        <w:rPr>
          <w:b/>
        </w:rPr>
        <w:t>0,12 – 0,2 с</w:t>
      </w:r>
    </w:p>
    <w:p>
      <w:pPr>
        <w:pStyle w:val="Heading2"/>
      </w:pPr>
      <w:r>
        <w:t>ЧТО ПОНИМАЮТ ПОД КОАРКТАЦИЕЙ АОРТЫ?</w:t>
      </w:r>
    </w:p>
    <w:p>
      <w:r>
        <w:rPr>
          <w:b/>
        </w:rPr>
        <w:t xml:space="preserve">1: </w:t>
      </w:r>
      <w:r>
        <w:t>врождённое сужение аорты</w:t>
      </w:r>
    </w:p>
    <w:p>
      <w:r>
        <w:rPr>
          <w:b/>
        </w:rPr>
        <w:t xml:space="preserve">2: </w:t>
      </w:r>
      <w:r>
        <w:t>двухстворчатый аортальный клапан</w:t>
      </w:r>
    </w:p>
    <w:p>
      <w:r>
        <w:rPr>
          <w:b/>
        </w:rPr>
        <w:t xml:space="preserve">3: </w:t>
      </w:r>
      <w:r>
        <w:t>мембрану в восходящем отделе аорты</w:t>
      </w:r>
    </w:p>
    <w:p>
      <w:r>
        <w:rPr>
          <w:b/>
        </w:rPr>
        <w:t xml:space="preserve">4: </w:t>
      </w:r>
      <w:r>
        <w:t>мембрану в выносящем тракте левого желудочка</w:t>
      </w:r>
    </w:p>
    <w:p>
      <w:r>
        <w:t xml:space="preserve">Правильный ответ: </w:t>
      </w:r>
      <w:r>
        <w:rPr>
          <w:b/>
        </w:rPr>
        <w:t>врождённое сужение аорты</w:t>
      </w:r>
    </w:p>
    <w:p>
      <w:pPr>
        <w:pStyle w:val="Heading2"/>
      </w:pPr>
      <w:r>
        <w:t>НАИБОЛЕЕ ЧАСТЫМ ВАРИАНТОМ ТАХИКАРДИИ, ВОЗНИКАЮЩЕЙ У БОЛЬНЫХ С СИНДРОМОМ WPW, ЯВЛЯЕТСЯ</w:t>
      </w:r>
    </w:p>
    <w:p>
      <w:r>
        <w:rPr>
          <w:b/>
        </w:rPr>
        <w:t xml:space="preserve">1: </w:t>
      </w:r>
      <w:r>
        <w:t>предсердная</w:t>
      </w:r>
    </w:p>
    <w:p>
      <w:r>
        <w:rPr>
          <w:b/>
        </w:rPr>
        <w:t xml:space="preserve">2: </w:t>
      </w:r>
      <w:r>
        <w:t>фибрилляция предсердий</w:t>
      </w:r>
    </w:p>
    <w:p>
      <w:r>
        <w:rPr>
          <w:b/>
        </w:rPr>
        <w:t xml:space="preserve">3: </w:t>
      </w:r>
      <w:r>
        <w:t>желудочковая</w:t>
      </w:r>
    </w:p>
    <w:p>
      <w:r>
        <w:rPr>
          <w:b/>
        </w:rPr>
        <w:t xml:space="preserve">4: </w:t>
      </w:r>
      <w:r>
        <w:t>пароксизмальная реципрокная АВ-тахикардия</w:t>
      </w:r>
    </w:p>
    <w:p>
      <w:r>
        <w:t xml:space="preserve">Правильный ответ: </w:t>
      </w:r>
      <w:r>
        <w:rPr>
          <w:b/>
        </w:rPr>
        <w:t>пароксизмальная реципрокная АВ-тахикардия</w:t>
      </w:r>
    </w:p>
    <w:p>
      <w:pPr>
        <w:pStyle w:val="Heading2"/>
      </w:pPr>
      <w:r>
        <w:t>ОСЛОЖНЕНИЕМ ПРИ ПРОВЕДЕНИИ ТРЕДМИЛ-ТЕСТА ЯВЛЯЕТСЯ</w:t>
      </w:r>
    </w:p>
    <w:p>
      <w:r>
        <w:rPr>
          <w:b/>
        </w:rPr>
        <w:t xml:space="preserve">1: </w:t>
      </w:r>
      <w:r>
        <w:t>слабость в ногах</w:t>
      </w:r>
    </w:p>
    <w:p>
      <w:r>
        <w:rPr>
          <w:b/>
        </w:rPr>
        <w:t xml:space="preserve">2: </w:t>
      </w:r>
      <w:r>
        <w:t>гипертонический криз</w:t>
      </w:r>
    </w:p>
    <w:p>
      <w:r>
        <w:rPr>
          <w:b/>
        </w:rPr>
        <w:t xml:space="preserve">3: </w:t>
      </w:r>
      <w:r>
        <w:t>головокружение</w:t>
      </w:r>
    </w:p>
    <w:p>
      <w:r>
        <w:rPr>
          <w:b/>
        </w:rPr>
        <w:t xml:space="preserve">4: </w:t>
      </w:r>
      <w:r>
        <w:t>одышка</w:t>
      </w:r>
    </w:p>
    <w:p>
      <w:r>
        <w:t xml:space="preserve">Правильный ответ: </w:t>
      </w:r>
      <w:r>
        <w:rPr>
          <w:b/>
        </w:rPr>
        <w:t>гипертонический криз</w:t>
      </w:r>
    </w:p>
    <w:p>
      <w:pPr>
        <w:pStyle w:val="Heading2"/>
      </w:pPr>
      <w:r>
        <w:t>ОПТИМАЛЬНОЙ ПОЗИЦИЕЙ ДЛЯ ИССЛЕДОВАНИЯ БРЮШНОЙ АОРТЫ ЯВЛЯЕТСЯ</w:t>
      </w:r>
    </w:p>
    <w:p>
      <w:r>
        <w:rPr>
          <w:b/>
        </w:rPr>
        <w:t xml:space="preserve">1: </w:t>
      </w:r>
      <w:r>
        <w:t>субкостальная длинная ось брюшной аорты</w:t>
      </w:r>
    </w:p>
    <w:p>
      <w:r>
        <w:rPr>
          <w:b/>
        </w:rPr>
        <w:t xml:space="preserve">2: </w:t>
      </w:r>
      <w:r>
        <w:t>апикальная четырехкамерная</w:t>
      </w:r>
    </w:p>
    <w:p>
      <w:r>
        <w:rPr>
          <w:b/>
        </w:rPr>
        <w:t xml:space="preserve">3: </w:t>
      </w:r>
      <w:r>
        <w:t>апикальная пятикамерная</w:t>
      </w:r>
    </w:p>
    <w:p>
      <w:r>
        <w:rPr>
          <w:b/>
        </w:rPr>
        <w:t xml:space="preserve">4: </w:t>
      </w:r>
      <w:r>
        <w:t>апикальная двухкамерная</w:t>
      </w:r>
    </w:p>
    <w:p>
      <w:r>
        <w:t xml:space="preserve">Правильный ответ: </w:t>
      </w:r>
      <w:r>
        <w:rPr>
          <w:b/>
        </w:rPr>
        <w:t>субкостальная длинная ось брюшной аорты</w:t>
      </w:r>
    </w:p>
    <w:p>
      <w:pPr>
        <w:pStyle w:val="Heading2"/>
      </w:pPr>
      <w:r>
        <w:t>ПЛОЩАДЬ МИТРАЛЬНОГО КЛАПАНА В НОРМЕ СОСТАВЛЯЕТ (В СМ2)</w:t>
      </w:r>
    </w:p>
    <w:p>
      <w:r>
        <w:rPr>
          <w:b/>
        </w:rPr>
        <w:t xml:space="preserve">1: </w:t>
      </w:r>
      <w:r>
        <w:t>4-6</w:t>
      </w:r>
    </w:p>
    <w:p>
      <w:r>
        <w:rPr>
          <w:b/>
        </w:rPr>
        <w:t xml:space="preserve">2: </w:t>
      </w:r>
      <w:r>
        <w:t>3-4</w:t>
      </w:r>
    </w:p>
    <w:p>
      <w:r>
        <w:rPr>
          <w:b/>
        </w:rPr>
        <w:t xml:space="preserve">3: </w:t>
      </w:r>
      <w:r>
        <w:t>2-3</w:t>
      </w:r>
    </w:p>
    <w:p>
      <w:r>
        <w:rPr>
          <w:b/>
        </w:rPr>
        <w:t xml:space="preserve">4: </w:t>
      </w:r>
      <w:r>
        <w:t>6-8</w:t>
      </w:r>
    </w:p>
    <w:p>
      <w:r>
        <w:t xml:space="preserve">Правильный ответ: </w:t>
      </w:r>
      <w:r>
        <w:rPr>
          <w:b/>
        </w:rPr>
        <w:t>4-6</w:t>
      </w:r>
    </w:p>
    <w:p>
      <w:pPr>
        <w:pStyle w:val="Heading2"/>
      </w:pPr>
      <w:r>
        <w:t>ЗНАЧЕНИЕ ЛОДЫЖЕЧНО-ПЛЕЧЕВОГО ИНДЕКСА В ДИАПАЗОНЕ 0,4 И НИЖЕ СВИДЕТЕЛЬСТВУЕТ О СОСТОЯНИИ КОЛЛАТЕРАЛЬНОГО КРОВООБРАЩЕНИЯ В СТАДИИ</w:t>
      </w:r>
    </w:p>
    <w:p>
      <w:r>
        <w:rPr>
          <w:b/>
        </w:rPr>
        <w:t xml:space="preserve">1: </w:t>
      </w:r>
      <w:r>
        <w:t>декомпенсации</w:t>
      </w:r>
    </w:p>
    <w:p>
      <w:r>
        <w:rPr>
          <w:b/>
        </w:rPr>
        <w:t xml:space="preserve">2: </w:t>
      </w:r>
      <w:r>
        <w:t>начальной декомпенсации</w:t>
      </w:r>
    </w:p>
    <w:p>
      <w:r>
        <w:rPr>
          <w:b/>
        </w:rPr>
        <w:t xml:space="preserve">3: </w:t>
      </w:r>
      <w:r>
        <w:t>субкомпенсации</w:t>
      </w:r>
    </w:p>
    <w:p>
      <w:r>
        <w:rPr>
          <w:b/>
        </w:rPr>
        <w:t xml:space="preserve">4: </w:t>
      </w:r>
      <w:r>
        <w:t>компенсации</w:t>
      </w:r>
    </w:p>
    <w:p>
      <w:r>
        <w:t xml:space="preserve">Правильный ответ: </w:t>
      </w:r>
      <w:r>
        <w:rPr>
          <w:b/>
        </w:rPr>
        <w:t>декомпенсации</w:t>
      </w:r>
    </w:p>
    <w:p>
      <w:pPr>
        <w:pStyle w:val="Heading2"/>
      </w:pPr>
      <w:r>
        <w:t>ВРЕМЯ УСКОРЕНИЯ ПОТОКА (АТ) В РЕЖИМЕ ИМПУЛЬСНОВОЛНОВОГО ДОППЛЕРА ИЗМЕРЯЮТ ОТ</w:t>
      </w:r>
    </w:p>
    <w:p>
      <w:r>
        <w:rPr>
          <w:b/>
        </w:rPr>
        <w:t xml:space="preserve">1: </w:t>
      </w:r>
      <w:r>
        <w:t>пиковой скорости потока до конца потока</w:t>
      </w:r>
    </w:p>
    <w:p>
      <w:r>
        <w:rPr>
          <w:b/>
        </w:rPr>
        <w:t xml:space="preserve">2: </w:t>
      </w:r>
      <w:r>
        <w:t>начала потока до его пиковой скорости</w:t>
      </w:r>
    </w:p>
    <w:p>
      <w:r>
        <w:rPr>
          <w:b/>
        </w:rPr>
        <w:t xml:space="preserve">3: </w:t>
      </w:r>
      <w:r>
        <w:t>щелчка закрытия до щелчка открытия клапана</w:t>
      </w:r>
    </w:p>
    <w:p>
      <w:r>
        <w:rPr>
          <w:b/>
        </w:rPr>
        <w:t xml:space="preserve">4: </w:t>
      </w:r>
      <w:r>
        <w:t>начала до конца потока</w:t>
      </w:r>
    </w:p>
    <w:p>
      <w:r>
        <w:t xml:space="preserve">Правильный ответ: </w:t>
      </w:r>
      <w:r>
        <w:rPr>
          <w:b/>
        </w:rPr>
        <w:t>начала потока до его пиковой скорости</w:t>
      </w:r>
    </w:p>
    <w:p>
      <w:pPr>
        <w:pStyle w:val="Heading2"/>
      </w:pPr>
      <w:r>
        <w:t>В НАЧАЛЕ ПРИСТУПА БРОНХИАЛЬНОЙ АСТМЫ ОТМЕЧАЕТСЯ</w:t>
      </w:r>
    </w:p>
    <w:p>
      <w:r>
        <w:rPr>
          <w:b/>
        </w:rPr>
        <w:t xml:space="preserve">1: </w:t>
      </w:r>
      <w:r>
        <w:t>респираторный алкалоз</w:t>
      </w:r>
    </w:p>
    <w:p>
      <w:r>
        <w:rPr>
          <w:b/>
        </w:rPr>
        <w:t xml:space="preserve">2: </w:t>
      </w:r>
      <w:r>
        <w:t>респираторный микоплазмоз</w:t>
      </w:r>
    </w:p>
    <w:p>
      <w:r>
        <w:rPr>
          <w:b/>
        </w:rPr>
        <w:t xml:space="preserve">3: </w:t>
      </w:r>
      <w:r>
        <w:t>метаболический ацидоз</w:t>
      </w:r>
    </w:p>
    <w:p>
      <w:r>
        <w:rPr>
          <w:b/>
        </w:rPr>
        <w:t xml:space="preserve">4: </w:t>
      </w:r>
      <w:r>
        <w:t>метаболический алкалоз</w:t>
      </w:r>
    </w:p>
    <w:p>
      <w:r>
        <w:t xml:space="preserve">Правильный ответ: </w:t>
      </w:r>
      <w:r>
        <w:rPr>
          <w:b/>
        </w:rPr>
        <w:t>респираторный алкалоз</w:t>
      </w:r>
    </w:p>
    <w:p>
      <w:pPr>
        <w:pStyle w:val="Heading2"/>
      </w:pPr>
      <w:r>
        <w:t>ЗУБЕЦ Т НА ЭЛЕКТРОКАРДИОГРАММЕ ОТРАЖАЕТ РЕПОЛЯРИЗАЦИЮ</w:t>
      </w:r>
    </w:p>
    <w:p>
      <w:r>
        <w:rPr>
          <w:b/>
        </w:rPr>
        <w:t xml:space="preserve">1: </w:t>
      </w:r>
      <w:r>
        <w:t>обоих желудочков</w:t>
      </w:r>
    </w:p>
    <w:p>
      <w:r>
        <w:rPr>
          <w:b/>
        </w:rPr>
        <w:t xml:space="preserve">2: </w:t>
      </w:r>
      <w:r>
        <w:t>обоих предсердий</w:t>
      </w:r>
    </w:p>
    <w:p>
      <w:r>
        <w:rPr>
          <w:b/>
        </w:rPr>
        <w:t xml:space="preserve">3: </w:t>
      </w:r>
      <w:r>
        <w:t>только правого желудочка</w:t>
      </w:r>
    </w:p>
    <w:p>
      <w:r>
        <w:rPr>
          <w:b/>
        </w:rPr>
        <w:t xml:space="preserve">4: </w:t>
      </w:r>
      <w:r>
        <w:t>только левого предсердия</w:t>
      </w:r>
    </w:p>
    <w:p>
      <w:r>
        <w:t xml:space="preserve">Правильный ответ: </w:t>
      </w:r>
      <w:r>
        <w:rPr>
          <w:b/>
        </w:rPr>
        <w:t>обоих желудочков</w:t>
      </w:r>
    </w:p>
    <w:p>
      <w:pPr>
        <w:pStyle w:val="Heading2"/>
      </w:pPr>
      <w:r>
        <w:t>ДОПОЛНИТЕЛЬНЫМИ ОТВЕДЕНИЯМИ ДЛЯ ЗАДНЕБАЗАЛЬНОГО ИНФАРКТА ЯВЛЯЮТСЯ</w:t>
      </w:r>
    </w:p>
    <w:p>
      <w:r>
        <w:rPr>
          <w:b/>
        </w:rPr>
        <w:t xml:space="preserve">1: </w:t>
      </w:r>
      <w:r>
        <w:t>дополнительные отведения по Небу</w:t>
      </w:r>
    </w:p>
    <w:p>
      <w:r>
        <w:rPr>
          <w:b/>
        </w:rPr>
        <w:t xml:space="preserve">2: </w:t>
      </w:r>
      <w:r>
        <w:t>V4-V6 на 2 ребра выше</w:t>
      </w:r>
    </w:p>
    <w:p>
      <w:r>
        <w:rPr>
          <w:b/>
        </w:rPr>
        <w:t xml:space="preserve">3: </w:t>
      </w:r>
      <w:r>
        <w:t>V7-V9</w:t>
      </w:r>
    </w:p>
    <w:p>
      <w:r>
        <w:rPr>
          <w:b/>
        </w:rPr>
        <w:t xml:space="preserve">4: </w:t>
      </w:r>
      <w:r>
        <w:t>V4-V6 на 2 ребра ниже</w:t>
      </w:r>
    </w:p>
    <w:p>
      <w:r>
        <w:t xml:space="preserve">Правильный ответ: </w:t>
      </w:r>
      <w:r>
        <w:rPr>
          <w:b/>
        </w:rPr>
        <w:t>V7-V9</w:t>
      </w:r>
    </w:p>
    <w:p>
      <w:pPr>
        <w:pStyle w:val="Heading2"/>
      </w:pPr>
      <w:r>
        <w:t>ИНДЕКС СОКОЛОВА – ЛАЙОНА (SV1+RV5 или RV6) СВИДЕТЕЛЬСТВУЕТ О ГИПЕРТРОФИИ ЛЕВОГО ЖЕЛУДОЧКА ПРИ ЗНАЧЕНИИ БОЛЬШЕ (В ММ)</w:t>
      </w:r>
    </w:p>
    <w:p>
      <w:r>
        <w:rPr>
          <w:b/>
        </w:rPr>
        <w:t xml:space="preserve">1: </w:t>
      </w:r>
      <w:r>
        <w:t>25</w:t>
      </w:r>
    </w:p>
    <w:p>
      <w:r>
        <w:rPr>
          <w:b/>
        </w:rPr>
        <w:t xml:space="preserve">2: </w:t>
      </w:r>
      <w:r>
        <w:t>30</w:t>
      </w:r>
    </w:p>
    <w:p>
      <w:r>
        <w:rPr>
          <w:b/>
        </w:rPr>
        <w:t xml:space="preserve">3: </w:t>
      </w:r>
      <w:r>
        <w:t>35</w:t>
      </w:r>
    </w:p>
    <w:p>
      <w:r>
        <w:rPr>
          <w:b/>
        </w:rPr>
        <w:t xml:space="preserve">4: </w:t>
      </w:r>
      <w:r>
        <w:t>40</w:t>
      </w:r>
    </w:p>
    <w:p>
      <w:r>
        <w:t xml:space="preserve">Правильный ответ: </w:t>
      </w:r>
      <w:r>
        <w:rPr>
          <w:b/>
        </w:rPr>
        <w:t>35</w:t>
      </w:r>
    </w:p>
    <w:p>
      <w:pPr>
        <w:pStyle w:val="Heading2"/>
      </w:pPr>
      <w:r>
        <w:t>ПРИЗНАКАМИ ЖЕЛУДОЧКОВЫХ ЗАХВАТОВ ПРИ АТРИОВЕНТРИКУЛЯРНОЙ ДИССОЦИАЦИИ ЯВЛЯЕТСЯ НАЛИЧИЕ НА ЭЛЕКТРОКАРДИОГРАММЕ</w:t>
      </w:r>
    </w:p>
    <w:p>
      <w:r>
        <w:rPr>
          <w:b/>
        </w:rPr>
        <w:t xml:space="preserve">1: </w:t>
      </w:r>
      <w:r>
        <w:t>ЭХО-комплексов</w:t>
      </w:r>
    </w:p>
    <w:p>
      <w:r>
        <w:rPr>
          <w:b/>
        </w:rPr>
        <w:t xml:space="preserve">2: </w:t>
      </w:r>
      <w:r>
        <w:t>нормальных синусовых комплексов</w:t>
      </w:r>
    </w:p>
    <w:p>
      <w:r>
        <w:rPr>
          <w:b/>
        </w:rPr>
        <w:t xml:space="preserve">3: </w:t>
      </w:r>
      <w:r>
        <w:t>желудочковых политопных экстрасистол</w:t>
      </w:r>
    </w:p>
    <w:p>
      <w:r>
        <w:rPr>
          <w:b/>
        </w:rPr>
        <w:t xml:space="preserve">4: </w:t>
      </w:r>
      <w:r>
        <w:t>выскальзывающих комплексов</w:t>
      </w:r>
    </w:p>
    <w:p>
      <w:r>
        <w:t xml:space="preserve">Правильный ответ: </w:t>
      </w:r>
      <w:r>
        <w:rPr>
          <w:b/>
        </w:rPr>
        <w:t>нормальных синусовых комплексов</w:t>
      </w:r>
    </w:p>
    <w:p>
      <w:pPr>
        <w:pStyle w:val="Heading2"/>
      </w:pPr>
      <w:r>
        <w:t>В НОРМЕ ВНУТРЕННЯЯ СОННАЯ АРТЕРИЯ ВХОДИТ В ПОЛОСТЬ ЧЕРЕПА ЧЕРЕЗ</w:t>
      </w:r>
    </w:p>
    <w:p>
      <w:r>
        <w:rPr>
          <w:b/>
        </w:rPr>
        <w:t xml:space="preserve">1: </w:t>
      </w:r>
      <w:r>
        <w:t>верхнюю глазничную щель</w:t>
      </w:r>
    </w:p>
    <w:p>
      <w:r>
        <w:rPr>
          <w:b/>
        </w:rPr>
        <w:t xml:space="preserve">2: </w:t>
      </w:r>
      <w:r>
        <w:t>яремное отверстие</w:t>
      </w:r>
    </w:p>
    <w:p>
      <w:r>
        <w:rPr>
          <w:b/>
        </w:rPr>
        <w:t xml:space="preserve">3: </w:t>
      </w:r>
      <w:r>
        <w:t>большое затылочное отверстие</w:t>
      </w:r>
    </w:p>
    <w:p>
      <w:r>
        <w:rPr>
          <w:b/>
        </w:rPr>
        <w:t xml:space="preserve">4: </w:t>
      </w:r>
      <w:r>
        <w:t>сanalis caroticus</w:t>
      </w:r>
    </w:p>
    <w:p>
      <w:r>
        <w:t xml:space="preserve">Правильный ответ: </w:t>
      </w:r>
      <w:r>
        <w:rPr>
          <w:b/>
        </w:rPr>
        <w:t>сanalis caroticus</w:t>
      </w:r>
    </w:p>
    <w:p>
      <w:pPr>
        <w:pStyle w:val="Heading2"/>
      </w:pPr>
      <w:r>
        <w:t>ПРИ ГИПЕРТРОФИИ ПРАВЫХ ОТДЕЛОВ СЕРДЦА НАБЛЮДАЮТСЯ ИЗМЕНЕНИЯ В ОТВЕДЕНИЯХ</w:t>
      </w:r>
    </w:p>
    <w:p>
      <w:r>
        <w:rPr>
          <w:b/>
        </w:rPr>
        <w:t xml:space="preserve">1: </w:t>
      </w:r>
      <w:r>
        <w:t>III, aVF, V1, V2</w:t>
      </w:r>
    </w:p>
    <w:p>
      <w:r>
        <w:rPr>
          <w:b/>
        </w:rPr>
        <w:t xml:space="preserve">2: </w:t>
      </w:r>
      <w:r>
        <w:t>I, aVL, V5, V6</w:t>
      </w:r>
    </w:p>
    <w:p>
      <w:r>
        <w:rPr>
          <w:b/>
        </w:rPr>
        <w:t xml:space="preserve">3: </w:t>
      </w:r>
      <w:r>
        <w:t>II, aVR, V5, V6</w:t>
      </w:r>
    </w:p>
    <w:p>
      <w:r>
        <w:rPr>
          <w:b/>
        </w:rPr>
        <w:t xml:space="preserve">4: </w:t>
      </w:r>
      <w:r>
        <w:t>I, aVR, aVL, V4 – V6</w:t>
      </w:r>
    </w:p>
    <w:p>
      <w:r>
        <w:t xml:space="preserve">Правильный ответ: </w:t>
      </w:r>
      <w:r>
        <w:rPr>
          <w:b/>
        </w:rPr>
        <w:t>III, aVF, V1, V2</w:t>
      </w:r>
    </w:p>
    <w:p>
      <w:pPr>
        <w:pStyle w:val="Heading2"/>
      </w:pPr>
      <w:r>
        <w:t>ХРОНИЧЕСКАЯ ЗНАЧИТЕЛЬНАЯ АОРТАЛЬНАЯ РЕГУРГИТАЦИЯ ПРИВОДИТ К</w:t>
      </w:r>
    </w:p>
    <w:p>
      <w:r>
        <w:rPr>
          <w:b/>
        </w:rPr>
        <w:t xml:space="preserve">1: </w:t>
      </w:r>
      <w:r>
        <w:t>истончению стенок левого желудочка</w:t>
      </w:r>
    </w:p>
    <w:p>
      <w:r>
        <w:rPr>
          <w:b/>
        </w:rPr>
        <w:t xml:space="preserve">2: </w:t>
      </w:r>
      <w:r>
        <w:t>уменьшению размеров левого желудочка</w:t>
      </w:r>
    </w:p>
    <w:p>
      <w:r>
        <w:rPr>
          <w:b/>
        </w:rPr>
        <w:t xml:space="preserve">3: </w:t>
      </w:r>
      <w:r>
        <w:t>формированию значительной гипертрофии стенок левого желудочка</w:t>
      </w:r>
    </w:p>
    <w:p>
      <w:r>
        <w:rPr>
          <w:b/>
        </w:rPr>
        <w:t xml:space="preserve">4: </w:t>
      </w:r>
      <w:r>
        <w:t>увеличению размеров левого желудочка и формированию умеренной гипертрофии его стенок</w:t>
      </w:r>
    </w:p>
    <w:p>
      <w:r>
        <w:t xml:space="preserve">Правильный ответ: </w:t>
      </w:r>
      <w:r>
        <w:rPr>
          <w:b/>
        </w:rPr>
        <w:t>увеличению размеров левого желудочка и формированию умеренной гипертрофии его стенок</w:t>
      </w:r>
    </w:p>
    <w:p>
      <w:pPr>
        <w:pStyle w:val="Heading2"/>
      </w:pPr>
      <w:r>
        <w:t>СПИРОМЕТРИЯ ПРОВОДИТСЯ ПОСЛЕ БРОНХОСКОПИИ НЕ МЕНЕЕ ЧЕМ ЧЕРЕЗ (В ДНЯХ)</w:t>
      </w:r>
    </w:p>
    <w:p>
      <w:r>
        <w:rPr>
          <w:b/>
        </w:rPr>
        <w:t xml:space="preserve">1: </w:t>
      </w:r>
      <w:r>
        <w:t>45</w:t>
      </w:r>
    </w:p>
    <w:p>
      <w:r>
        <w:rPr>
          <w:b/>
        </w:rPr>
        <w:t xml:space="preserve">2: </w:t>
      </w:r>
      <w:r>
        <w:t>7</w:t>
      </w:r>
    </w:p>
    <w:p>
      <w:r>
        <w:rPr>
          <w:b/>
        </w:rPr>
        <w:t xml:space="preserve">3: </w:t>
      </w:r>
      <w:r>
        <w:t>5</w:t>
      </w:r>
    </w:p>
    <w:p>
      <w:r>
        <w:rPr>
          <w:b/>
        </w:rPr>
        <w:t xml:space="preserve">4: </w:t>
      </w:r>
      <w:r>
        <w:t>1</w:t>
      </w:r>
    </w:p>
    <w:p>
      <w:r>
        <w:t xml:space="preserve">Правильный ответ: </w:t>
      </w:r>
      <w:r>
        <w:rPr>
          <w:b/>
        </w:rPr>
        <w:t>7</w:t>
      </w:r>
    </w:p>
    <w:p>
      <w:pPr>
        <w:pStyle w:val="Heading2"/>
      </w:pPr>
      <w:r>
        <w:t>ПОД ОБЪЕМНОЙ СКОРОСТЬЮ КРОВОТОКА ПОНИМАЮТ</w:t>
      </w:r>
    </w:p>
    <w:p>
      <w:r>
        <w:rPr>
          <w:b/>
        </w:rPr>
        <w:t xml:space="preserve">1: </w:t>
      </w:r>
      <w:r>
        <w:t>перемещение частиц потока за единицу времени в м/сек, измеренное в конкретной точке</w:t>
      </w:r>
    </w:p>
    <w:p>
      <w:r>
        <w:rPr>
          <w:b/>
        </w:rPr>
        <w:t xml:space="preserve">2: </w:t>
      </w:r>
      <w:r>
        <w:t>количество крови, протекающее через поперечное сечение сосуда за единицу времени в л/мин или мл/сек</w:t>
      </w:r>
    </w:p>
    <w:p>
      <w:r>
        <w:rPr>
          <w:b/>
        </w:rPr>
        <w:t xml:space="preserve">3: </w:t>
      </w:r>
      <w:r>
        <w:t>массу крови в кг/мин или г/сек</w:t>
      </w:r>
    </w:p>
    <w:p>
      <w:r>
        <w:rPr>
          <w:b/>
        </w:rPr>
        <w:t xml:space="preserve">4: </w:t>
      </w:r>
      <w:r>
        <w:t>быстроту движения конкретных частиц и переносимых её веществ</w:t>
      </w:r>
    </w:p>
    <w:p>
      <w:r>
        <w:t xml:space="preserve">Правильный ответ: </w:t>
      </w:r>
      <w:r>
        <w:rPr>
          <w:b/>
        </w:rPr>
        <w:t>количество крови, протекающее через поперечное сечение сосуда за единицу времени в л/мин или мл/сек</w:t>
      </w:r>
    </w:p>
    <w:p>
      <w:pPr>
        <w:pStyle w:val="Heading2"/>
      </w:pPr>
      <w:r>
        <w:t>ПРИ БЛОКАДЕ ПРАВОЙ НОЖКИ ПУЧКА ГИСА В ОТВЕДЕНИИ V1 В КОМПЛЕКСЕ RSR ЗУБЕЦ S ОБУСЛОВЛЕН ВОЗБУЖДЕНИЕМ</w:t>
      </w:r>
    </w:p>
    <w:p>
      <w:r>
        <w:rPr>
          <w:b/>
        </w:rPr>
        <w:t xml:space="preserve">1: </w:t>
      </w:r>
      <w:r>
        <w:t>миокарда левого желудочка</w:t>
      </w:r>
    </w:p>
    <w:p>
      <w:r>
        <w:rPr>
          <w:b/>
        </w:rPr>
        <w:t xml:space="preserve">2: </w:t>
      </w:r>
      <w:r>
        <w:t>левой половины межжелудочковой перегородки</w:t>
      </w:r>
    </w:p>
    <w:p>
      <w:r>
        <w:rPr>
          <w:b/>
        </w:rPr>
        <w:t xml:space="preserve">3: </w:t>
      </w:r>
      <w:r>
        <w:t>правой половины межжелудочковой перегородки</w:t>
      </w:r>
    </w:p>
    <w:p>
      <w:r>
        <w:rPr>
          <w:b/>
        </w:rPr>
        <w:t xml:space="preserve">4: </w:t>
      </w:r>
      <w:r>
        <w:t>миокарда правого желудочка</w:t>
      </w:r>
    </w:p>
    <w:p>
      <w:r>
        <w:t xml:space="preserve">Правильный ответ: </w:t>
      </w:r>
      <w:r>
        <w:rPr>
          <w:b/>
        </w:rPr>
        <w:t>миокарда левого желудочка</w:t>
      </w:r>
    </w:p>
    <w:p>
      <w:pPr>
        <w:pStyle w:val="Heading2"/>
      </w:pPr>
      <w:r>
        <w:t>УЛЬТРАЗВУК ПРЕДСТАВЛЯЕТ СОБОЙ</w:t>
      </w:r>
    </w:p>
    <w:p>
      <w:r>
        <w:rPr>
          <w:b/>
        </w:rPr>
        <w:t xml:space="preserve">1: </w:t>
      </w:r>
      <w:r>
        <w:t>поперечную механическую волну</w:t>
      </w:r>
    </w:p>
    <w:p>
      <w:r>
        <w:rPr>
          <w:b/>
        </w:rPr>
        <w:t xml:space="preserve">2: </w:t>
      </w:r>
      <w:r>
        <w:t>поток заряженных частиц</w:t>
      </w:r>
    </w:p>
    <w:p>
      <w:r>
        <w:rPr>
          <w:b/>
        </w:rPr>
        <w:t xml:space="preserve">3: </w:t>
      </w:r>
      <w:r>
        <w:t>продольную механическую волну</w:t>
      </w:r>
    </w:p>
    <w:p>
      <w:r>
        <w:rPr>
          <w:b/>
        </w:rPr>
        <w:t xml:space="preserve">4: </w:t>
      </w:r>
      <w:r>
        <w:t>электромагнитную волну</w:t>
      </w:r>
    </w:p>
    <w:p>
      <w:r>
        <w:t xml:space="preserve">Правильный ответ: </w:t>
      </w:r>
      <w:r>
        <w:rPr>
          <w:b/>
        </w:rPr>
        <w:t>продольную механическую волну</w:t>
      </w:r>
    </w:p>
    <w:p>
      <w:pPr>
        <w:pStyle w:val="Heading2"/>
      </w:pPr>
      <w:r>
        <w:t>В КЛИНИЧЕСКОЙ ПРАКТИКЕ РЕФЕРЕНТНЫЙ ЭЛЕКТРОД ЧАЩЕ ВСЕГО УСТАНАВЛИВАЮТ НА</w:t>
      </w:r>
    </w:p>
    <w:p>
      <w:r>
        <w:rPr>
          <w:b/>
        </w:rPr>
        <w:t xml:space="preserve">1: </w:t>
      </w:r>
      <w:r>
        <w:t>мочке уха</w:t>
      </w:r>
    </w:p>
    <w:p>
      <w:r>
        <w:rPr>
          <w:b/>
        </w:rPr>
        <w:t xml:space="preserve">2: </w:t>
      </w:r>
      <w:r>
        <w:t>подбородке или на носу</w:t>
      </w:r>
    </w:p>
    <w:p>
      <w:r>
        <w:rPr>
          <w:b/>
        </w:rPr>
        <w:t xml:space="preserve">3: </w:t>
      </w:r>
      <w:r>
        <w:t>нижней конечности</w:t>
      </w:r>
    </w:p>
    <w:p>
      <w:r>
        <w:rPr>
          <w:b/>
        </w:rPr>
        <w:t xml:space="preserve">4: </w:t>
      </w:r>
      <w:r>
        <w:t>верхней конечности</w:t>
      </w:r>
    </w:p>
    <w:p>
      <w:r>
        <w:t xml:space="preserve">Правильный ответ: </w:t>
      </w:r>
      <w:r>
        <w:rPr>
          <w:b/>
        </w:rPr>
        <w:t>мочке уха</w:t>
      </w:r>
    </w:p>
    <w:p>
      <w:pPr>
        <w:pStyle w:val="Heading2"/>
      </w:pPr>
      <w:r>
        <w:t>К ИКТАЛЬНЫМ ПАТТЕРНАМ ОТНОСЯТ</w:t>
      </w:r>
    </w:p>
    <w:p>
      <w:r>
        <w:rPr>
          <w:b/>
        </w:rPr>
        <w:t xml:space="preserve">1: </w:t>
      </w:r>
      <w:r>
        <w:t>пик-волну 3 Гц</w:t>
      </w:r>
    </w:p>
    <w:p>
      <w:r>
        <w:rPr>
          <w:b/>
        </w:rPr>
        <w:t xml:space="preserve">2: </w:t>
      </w:r>
      <w:r>
        <w:t>острые волны</w:t>
      </w:r>
    </w:p>
    <w:p>
      <w:r>
        <w:rPr>
          <w:b/>
        </w:rPr>
        <w:t xml:space="preserve">3: </w:t>
      </w:r>
      <w:r>
        <w:t>гипсаритмию</w:t>
      </w:r>
    </w:p>
    <w:p>
      <w:r>
        <w:rPr>
          <w:b/>
        </w:rPr>
        <w:t xml:space="preserve">4: </w:t>
      </w:r>
      <w:r>
        <w:t>ЭЭГ приступа, ЭЭГ статуса</w:t>
      </w:r>
    </w:p>
    <w:p>
      <w:r>
        <w:t xml:space="preserve">Правильный ответ: </w:t>
      </w:r>
      <w:r>
        <w:rPr>
          <w:b/>
        </w:rPr>
        <w:t>ЭЭГ приступа, ЭЭГ статуса</w:t>
      </w:r>
    </w:p>
    <w:p>
      <w:pPr>
        <w:pStyle w:val="Heading2"/>
      </w:pPr>
      <w:r>
        <w:t>МОЩНОСТЬ ОТРАЖЕННОГО ДОППЛЕРОВСКОГО СИГНАЛА ПРОПОРЦИОНАЛЬНА</w:t>
      </w:r>
    </w:p>
    <w:p>
      <w:r>
        <w:rPr>
          <w:b/>
        </w:rPr>
        <w:t xml:space="preserve">1: </w:t>
      </w:r>
      <w:r>
        <w:t>объемному кровотоку</w:t>
      </w:r>
    </w:p>
    <w:p>
      <w:r>
        <w:rPr>
          <w:b/>
        </w:rPr>
        <w:t xml:space="preserve">2: </w:t>
      </w:r>
      <w:r>
        <w:t>Допплеровскому углу</w:t>
      </w:r>
    </w:p>
    <w:p>
      <w:r>
        <w:rPr>
          <w:b/>
        </w:rPr>
        <w:t xml:space="preserve">3: </w:t>
      </w:r>
      <w:r>
        <w:t>плотности клеточных элементов</w:t>
      </w:r>
    </w:p>
    <w:p>
      <w:r>
        <w:rPr>
          <w:b/>
        </w:rPr>
        <w:t xml:space="preserve">4: </w:t>
      </w:r>
      <w:r>
        <w:t>скорости кровотока</w:t>
      </w:r>
    </w:p>
    <w:p>
      <w:r>
        <w:t xml:space="preserve">Правильный ответ: </w:t>
      </w:r>
      <w:r>
        <w:rPr>
          <w:b/>
        </w:rPr>
        <w:t>плотности клеточных элементов</w:t>
      </w:r>
    </w:p>
    <w:p>
      <w:pPr>
        <w:pStyle w:val="Heading2"/>
      </w:pPr>
      <w:r>
        <w:t>ПРИЗНАКОМ ПРОВЕДЕНИЯ ИМПУЛЬСОВ ПО ДОПОЛНИТЕЛЬНЫМ ПУТЯМ ПРОВЕДЕНИЯ ПРИ ФИБРИЛЛЯЦИИ ПРЕДСЕРДИЙ ЯВЛЯЕТСЯ ЧАСТОТА ЖЕЛУДОЧКОВЫХ СОКРАЩЕНИЙ ____ В МИНУТУ</w:t>
      </w:r>
    </w:p>
    <w:p>
      <w:r>
        <w:rPr>
          <w:b/>
        </w:rPr>
        <w:t xml:space="preserve">1: </w:t>
      </w:r>
      <w:r>
        <w:t>90-120</w:t>
      </w:r>
    </w:p>
    <w:p>
      <w:r>
        <w:rPr>
          <w:b/>
        </w:rPr>
        <w:t xml:space="preserve">2: </w:t>
      </w:r>
      <w:r>
        <w:t>более 200</w:t>
      </w:r>
    </w:p>
    <w:p>
      <w:r>
        <w:rPr>
          <w:b/>
        </w:rPr>
        <w:t xml:space="preserve">3: </w:t>
      </w:r>
      <w:r>
        <w:t>120-200</w:t>
      </w:r>
    </w:p>
    <w:p>
      <w:r>
        <w:rPr>
          <w:b/>
        </w:rPr>
        <w:t xml:space="preserve">4: </w:t>
      </w:r>
      <w:r>
        <w:t>менее 90</w:t>
      </w:r>
    </w:p>
    <w:p>
      <w:r>
        <w:t xml:space="preserve">Правильный ответ: </w:t>
      </w:r>
      <w:r>
        <w:rPr>
          <w:b/>
        </w:rPr>
        <w:t>более 200</w:t>
      </w:r>
    </w:p>
    <w:p>
      <w:pPr>
        <w:pStyle w:val="Heading2"/>
      </w:pPr>
      <w:r>
        <w:t>ДЛЯ ПРОВЕДЕНИЯ ПРОБЫ С БРОНХОЛИТИКОМ ПРИ ИССЛЕДОВАНИИ ФУНКЦИИ ВНЕШНЕГО ДЫХАНИЯ ПРИМЕНЯЮТ</w:t>
      </w:r>
    </w:p>
    <w:p>
      <w:r>
        <w:rPr>
          <w:b/>
        </w:rPr>
        <w:t xml:space="preserve">1: </w:t>
      </w:r>
      <w:r>
        <w:t>глюкозу</w:t>
      </w:r>
    </w:p>
    <w:p>
      <w:r>
        <w:rPr>
          <w:b/>
        </w:rPr>
        <w:t xml:space="preserve">2: </w:t>
      </w:r>
      <w:r>
        <w:t>но-шпу</w:t>
      </w:r>
    </w:p>
    <w:p>
      <w:r>
        <w:rPr>
          <w:b/>
        </w:rPr>
        <w:t xml:space="preserve">3: </w:t>
      </w:r>
      <w:r>
        <w:t>нитроглицерин</w:t>
      </w:r>
    </w:p>
    <w:p>
      <w:r>
        <w:rPr>
          <w:b/>
        </w:rPr>
        <w:t xml:space="preserve">4: </w:t>
      </w:r>
      <w:r>
        <w:t>сальбутамол</w:t>
      </w:r>
    </w:p>
    <w:p>
      <w:r>
        <w:t xml:space="preserve">Правильный ответ: </w:t>
      </w:r>
      <w:r>
        <w:rPr>
          <w:b/>
        </w:rPr>
        <w:t>сальбутамол</w:t>
      </w:r>
    </w:p>
    <w:p>
      <w:pPr>
        <w:pStyle w:val="Heading2"/>
      </w:pPr>
      <w:r>
        <w:t>ТРАНСМУРАЛЬНОЕ ДАВЛЕНИЕ ПРЕДСТАВЛЯЕТ СОБОЙ РАЗНИЦУ МЕЖДУ</w:t>
      </w:r>
    </w:p>
    <w:p>
      <w:r>
        <w:rPr>
          <w:b/>
        </w:rPr>
        <w:t xml:space="preserve">1: </w:t>
      </w:r>
      <w:r>
        <w:t>плевральным и атмосферным давлением</w:t>
      </w:r>
    </w:p>
    <w:p>
      <w:r>
        <w:rPr>
          <w:b/>
        </w:rPr>
        <w:t xml:space="preserve">2: </w:t>
      </w:r>
      <w:r>
        <w:t>атмосферным и альвеолярным давлением</w:t>
      </w:r>
    </w:p>
    <w:p>
      <w:r>
        <w:rPr>
          <w:b/>
        </w:rPr>
        <w:t xml:space="preserve">3: </w:t>
      </w:r>
      <w:r>
        <w:t>плевральным давлением и давлением внутри воздухоносных путей</w:t>
      </w:r>
    </w:p>
    <w:p>
      <w:r>
        <w:rPr>
          <w:b/>
        </w:rPr>
        <w:t xml:space="preserve">4: </w:t>
      </w:r>
      <w:r>
        <w:t>альвеолярным и плевральным давлением</w:t>
      </w:r>
    </w:p>
    <w:p>
      <w:r>
        <w:t xml:space="preserve">Правильный ответ: </w:t>
      </w:r>
      <w:r>
        <w:rPr>
          <w:b/>
        </w:rPr>
        <w:t>плевральным давлением и давлением внутри воздухоносных путей</w:t>
      </w:r>
    </w:p>
    <w:p>
      <w:pPr>
        <w:pStyle w:val="Heading2"/>
      </w:pPr>
      <w:r>
        <w:t>ПРЯМЫЕ ПРИЗНАКИ РАСПРОСТРАНЕННОГО (ОБШИРНОГО) ПЕРЕДНЕБОКОВОГО ИНФАРКТА МИОКАРДА РЕГИСТРИРУЮТСЯ В ОТВЕДЕНИЯХ</w:t>
      </w:r>
    </w:p>
    <w:p>
      <w:r>
        <w:rPr>
          <w:b/>
        </w:rPr>
        <w:t xml:space="preserve">1: </w:t>
      </w:r>
      <w:r>
        <w:t>I, aVL, V1-V6</w:t>
      </w:r>
    </w:p>
    <w:p>
      <w:r>
        <w:rPr>
          <w:b/>
        </w:rPr>
        <w:t xml:space="preserve">2: </w:t>
      </w:r>
      <w:r>
        <w:t>AVL</w:t>
      </w:r>
    </w:p>
    <w:p>
      <w:r>
        <w:rPr>
          <w:b/>
        </w:rPr>
        <w:t xml:space="preserve">3: </w:t>
      </w:r>
      <w:r>
        <w:t>I, II, aVL, V5-V6</w:t>
      </w:r>
    </w:p>
    <w:p>
      <w:r>
        <w:rPr>
          <w:b/>
        </w:rPr>
        <w:t xml:space="preserve">4: </w:t>
      </w:r>
      <w:r>
        <w:t>II, aVR, V4</w:t>
      </w:r>
    </w:p>
    <w:p>
      <w:r>
        <w:t xml:space="preserve">Правильный ответ: </w:t>
      </w:r>
      <w:r>
        <w:rPr>
          <w:b/>
        </w:rPr>
        <w:t>I, aVL, V1-V6</w:t>
      </w:r>
    </w:p>
    <w:p>
      <w:pPr>
        <w:pStyle w:val="Heading2"/>
      </w:pPr>
      <w:r>
        <w:t>НАСЛЕДСТВЕННАЯ ФОРМА СИНДРОМА УДЛИНЕННОГО ИНТЕРВАЛА QT ЧАЩЕ ВСЕГО  СОЧЕТАЕТСЯ С</w:t>
      </w:r>
    </w:p>
    <w:p>
      <w:r>
        <w:rPr>
          <w:b/>
        </w:rPr>
        <w:t xml:space="preserve">1: </w:t>
      </w:r>
      <w:r>
        <w:t>врожденной глухотой</w:t>
      </w:r>
    </w:p>
    <w:p>
      <w:r>
        <w:rPr>
          <w:b/>
        </w:rPr>
        <w:t xml:space="preserve">2: </w:t>
      </w:r>
      <w:r>
        <w:t>хлоридной диареей</w:t>
      </w:r>
    </w:p>
    <w:p>
      <w:r>
        <w:rPr>
          <w:b/>
        </w:rPr>
        <w:t xml:space="preserve">3: </w:t>
      </w:r>
      <w:r>
        <w:t>атрезией ануса</w:t>
      </w:r>
    </w:p>
    <w:p>
      <w:r>
        <w:rPr>
          <w:b/>
        </w:rPr>
        <w:t xml:space="preserve">4: </w:t>
      </w:r>
      <w:r>
        <w:t>пороками развития почек</w:t>
      </w:r>
    </w:p>
    <w:p>
      <w:r>
        <w:t xml:space="preserve">Правильный ответ: </w:t>
      </w:r>
      <w:r>
        <w:rPr>
          <w:b/>
        </w:rPr>
        <w:t>врожденной глухотой</w:t>
      </w:r>
    </w:p>
    <w:p>
      <w:pPr>
        <w:pStyle w:val="Heading2"/>
      </w:pPr>
      <w:r>
        <w:t>ПРИ ИССЛЕДОВАНИИ В НОРМЕ КРОВОТОКА В ГРУДНОМ НИСХОДЯЩЕМ ОТДЕЛЕ АОРТЫ В РЕЖИМЕ ЦВЕТОВОГО ДОППЛЕРОВСКОГО КАРТИРОВАНИЯ В СУПРАСТЕРНАЛЬНОЙ ПОЗИЦИИ ПОТОК ДВИЖЕТСЯ ________ И ОКРАШИВАЕТСЯ __________ ЦВЕТОМ</w:t>
      </w:r>
    </w:p>
    <w:p>
      <w:r>
        <w:rPr>
          <w:b/>
        </w:rPr>
        <w:t xml:space="preserve">1: </w:t>
      </w:r>
      <w:r>
        <w:t>к датчику; красным</w:t>
      </w:r>
    </w:p>
    <w:p>
      <w:r>
        <w:rPr>
          <w:b/>
        </w:rPr>
        <w:t xml:space="preserve">2: </w:t>
      </w:r>
      <w:r>
        <w:t>от датчика; синим</w:t>
      </w:r>
    </w:p>
    <w:p>
      <w:r>
        <w:rPr>
          <w:b/>
        </w:rPr>
        <w:t xml:space="preserve">3: </w:t>
      </w:r>
      <w:r>
        <w:t>к датчику; красно-желтым</w:t>
      </w:r>
    </w:p>
    <w:p>
      <w:r>
        <w:rPr>
          <w:b/>
        </w:rPr>
        <w:t xml:space="preserve">4: </w:t>
      </w:r>
      <w:r>
        <w:t>от датчика, сине-желтым</w:t>
      </w:r>
    </w:p>
    <w:p>
      <w:r>
        <w:t xml:space="preserve">Правильный ответ: </w:t>
      </w:r>
      <w:r>
        <w:rPr>
          <w:b/>
        </w:rPr>
        <w:t>от датчика; синим</w:t>
      </w:r>
    </w:p>
    <w:p>
      <w:pPr>
        <w:pStyle w:val="Heading2"/>
      </w:pPr>
      <w:r>
        <w:t>НИЖНЯЯ ГРАНИЦА НОРМЫ ДЛЯ СРЕДНИХ ДНЕВНЫХ ВЕЛИЧИН СИСТОЛИЧЕСКОГО И ДИАСТОЛИЧЕСКОГО АД СОСТАВЛЯЕТ СООТВЕСТВЕННО (В ММ РТ.СТ.)</w:t>
      </w:r>
    </w:p>
    <w:p>
      <w:r>
        <w:rPr>
          <w:b/>
        </w:rPr>
        <w:t xml:space="preserve">1: </w:t>
      </w:r>
      <w:r>
        <w:t>100 и 70</w:t>
      </w:r>
    </w:p>
    <w:p>
      <w:r>
        <w:rPr>
          <w:b/>
        </w:rPr>
        <w:t xml:space="preserve">2: </w:t>
      </w:r>
      <w:r>
        <w:t>110 и 70</w:t>
      </w:r>
    </w:p>
    <w:p>
      <w:r>
        <w:rPr>
          <w:b/>
        </w:rPr>
        <w:t xml:space="preserve">3: </w:t>
      </w:r>
      <w:r>
        <w:t>125 и 75</w:t>
      </w:r>
    </w:p>
    <w:p>
      <w:r>
        <w:rPr>
          <w:b/>
        </w:rPr>
        <w:t xml:space="preserve">4: </w:t>
      </w:r>
      <w:r>
        <w:t>100 и 65</w:t>
      </w:r>
    </w:p>
    <w:p>
      <w:r>
        <w:t xml:space="preserve">Правильный ответ: </w:t>
      </w:r>
      <w:r>
        <w:rPr>
          <w:b/>
        </w:rPr>
        <w:t>100 и 65</w:t>
      </w:r>
    </w:p>
    <w:p>
      <w:pPr>
        <w:pStyle w:val="Heading2"/>
      </w:pPr>
      <w:r>
        <w:t>ПРИ ТРАНСМУРАЛЬНОМ ПОВРЕЖДЕНИИ СЕГМЕНТ РАСПОЛОЖЕН</w:t>
      </w:r>
    </w:p>
    <w:p>
      <w:r>
        <w:rPr>
          <w:b/>
        </w:rPr>
        <w:t xml:space="preserve">1: </w:t>
      </w:r>
      <w:r>
        <w:t>ниже изолинии с выпуклостью смещения в противоположную сторону от смещения</w:t>
      </w:r>
    </w:p>
    <w:p>
      <w:r>
        <w:rPr>
          <w:b/>
        </w:rPr>
        <w:t xml:space="preserve">2: </w:t>
      </w:r>
      <w:r>
        <w:t>выше изолинии с выпуклостью смещения в сторону смещения</w:t>
      </w:r>
    </w:p>
    <w:p>
      <w:r>
        <w:rPr>
          <w:b/>
        </w:rPr>
        <w:t xml:space="preserve">3: </w:t>
      </w:r>
      <w:r>
        <w:t>выше изолинии с выпуклостью смещения в противоположную сторону от смещения</w:t>
      </w:r>
    </w:p>
    <w:p>
      <w:r>
        <w:rPr>
          <w:b/>
        </w:rPr>
        <w:t xml:space="preserve">4: </w:t>
      </w:r>
      <w:r>
        <w:t>ниже изолинии с выпуклостью смещения в сторону смещения</w:t>
      </w:r>
    </w:p>
    <w:p>
      <w:r>
        <w:t xml:space="preserve">Правильный ответ: </w:t>
      </w:r>
      <w:r>
        <w:rPr>
          <w:b/>
        </w:rPr>
        <w:t>выше изолинии с выпуклостью смещения в сторону смещения</w:t>
      </w:r>
    </w:p>
    <w:p>
      <w:pPr>
        <w:pStyle w:val="Heading2"/>
      </w:pPr>
      <w:r>
        <w:t>ПРИ ГИПЕРТРОФИИ ЛЮБОГО ОТДЕЛА СЕРДЦА ИЗМЕНЕНИЯ НА ЭЛЕКТРОКАРДИОГРАММЕ ОБУСЛОВЛЕНЫ</w:t>
      </w:r>
    </w:p>
    <w:p>
      <w:r>
        <w:rPr>
          <w:b/>
        </w:rPr>
        <w:t xml:space="preserve">1: </w:t>
      </w:r>
      <w:r>
        <w:t>наличием триггерной активности</w:t>
      </w:r>
    </w:p>
    <w:p>
      <w:r>
        <w:rPr>
          <w:b/>
        </w:rPr>
        <w:t xml:space="preserve">2: </w:t>
      </w:r>
      <w:r>
        <w:t>увеличением электрической активности миокарда</w:t>
      </w:r>
    </w:p>
    <w:p>
      <w:r>
        <w:rPr>
          <w:b/>
        </w:rPr>
        <w:t xml:space="preserve">3: </w:t>
      </w:r>
      <w:r>
        <w:t>нарушением внутрипредсердной проводимости</w:t>
      </w:r>
    </w:p>
    <w:p>
      <w:r>
        <w:rPr>
          <w:b/>
        </w:rPr>
        <w:t xml:space="preserve">4: </w:t>
      </w:r>
      <w:r>
        <w:t>нарушением внутрижелудочковой проводимости</w:t>
      </w:r>
    </w:p>
    <w:p>
      <w:r>
        <w:t xml:space="preserve">Правильный ответ: </w:t>
      </w:r>
      <w:r>
        <w:rPr>
          <w:b/>
        </w:rPr>
        <w:t>увеличением электрической активности миокарда</w:t>
      </w:r>
    </w:p>
    <w:p>
      <w:pPr>
        <w:pStyle w:val="Heading2"/>
      </w:pPr>
      <w:r>
        <w:t>ЧАСТОТА АЛЬФА-РИТМА В НОРМЕ СОСТАВЛЯЕТ (В ГЦ)</w:t>
      </w:r>
    </w:p>
    <w:p>
      <w:r>
        <w:rPr>
          <w:b/>
        </w:rPr>
        <w:t xml:space="preserve">1: </w:t>
      </w:r>
      <w:r>
        <w:t>3-4</w:t>
      </w:r>
    </w:p>
    <w:p>
      <w:r>
        <w:rPr>
          <w:b/>
        </w:rPr>
        <w:t xml:space="preserve">2: </w:t>
      </w:r>
      <w:r>
        <w:t>8-13</w:t>
      </w:r>
    </w:p>
    <w:p>
      <w:r>
        <w:rPr>
          <w:b/>
        </w:rPr>
        <w:t xml:space="preserve">3: </w:t>
      </w:r>
      <w:r>
        <w:t>16-20</w:t>
      </w:r>
    </w:p>
    <w:p>
      <w:r>
        <w:rPr>
          <w:b/>
        </w:rPr>
        <w:t xml:space="preserve">4: </w:t>
      </w:r>
      <w:r>
        <w:t>5-7</w:t>
      </w:r>
    </w:p>
    <w:p>
      <w:r>
        <w:t xml:space="preserve">Правильный ответ: </w:t>
      </w:r>
      <w:r>
        <w:rPr>
          <w:b/>
        </w:rPr>
        <w:t>8-13</w:t>
      </w:r>
    </w:p>
    <w:p>
      <w:pPr>
        <w:pStyle w:val="Heading2"/>
      </w:pPr>
      <w:r>
        <w:t>ПРИ ОБСТРУКТИВНЫХ НАРУШЕНИЯХ ВЕНТИЛЯЦИОННОЙ ФУНКЦИИ ЛЁГКИХ ЖИЗНЕННАЯ ЁМКОСТЬ ЛЁГКИХ МОЖЕТ БЫТЬ</w:t>
      </w:r>
    </w:p>
    <w:p>
      <w:r>
        <w:rPr>
          <w:b/>
        </w:rPr>
        <w:t xml:space="preserve">1: </w:t>
      </w:r>
      <w:r>
        <w:t>меньше, чем резервный объём выдоха</w:t>
      </w:r>
    </w:p>
    <w:p>
      <w:r>
        <w:rPr>
          <w:b/>
        </w:rPr>
        <w:t xml:space="preserve">2: </w:t>
      </w:r>
      <w:r>
        <w:t>меньше, чем ёмкость вдоха</w:t>
      </w:r>
    </w:p>
    <w:p>
      <w:r>
        <w:rPr>
          <w:b/>
        </w:rPr>
        <w:t xml:space="preserve">3: </w:t>
      </w:r>
      <w:r>
        <w:t>больше, чем общая ёмкость лёгких</w:t>
      </w:r>
    </w:p>
    <w:p>
      <w:r>
        <w:rPr>
          <w:b/>
        </w:rPr>
        <w:t xml:space="preserve">4: </w:t>
      </w:r>
      <w:r>
        <w:t>значительно больше, чем форсированная жизненная ёмкость лёгких</w:t>
      </w:r>
    </w:p>
    <w:p>
      <w:r>
        <w:t xml:space="preserve">Правильный ответ: </w:t>
      </w:r>
      <w:r>
        <w:rPr>
          <w:b/>
        </w:rPr>
        <w:t>значительно больше, чем форсированная жизненная ёмкость лёгких</w:t>
      </w:r>
    </w:p>
    <w:p>
      <w:pPr>
        <w:pStyle w:val="Heading2"/>
      </w:pPr>
      <w:r>
        <w:t>К ЭКГ-ПРИЗНАКАМ ИСТОЩЕНИЯ БАТАРЕИ ПИТАНИЯ ЭЛЕКТРОКАРДИОСТИМУЛЯТОРА ОТНОСЯТ</w:t>
      </w:r>
    </w:p>
    <w:p>
      <w:r>
        <w:rPr>
          <w:b/>
        </w:rPr>
        <w:t xml:space="preserve">1: </w:t>
      </w:r>
      <w:r>
        <w:t>отсутствие артефактов стимуляции по ЭКГ</w:t>
      </w:r>
    </w:p>
    <w:p>
      <w:r>
        <w:rPr>
          <w:b/>
        </w:rPr>
        <w:t xml:space="preserve">2: </w:t>
      </w:r>
      <w:r>
        <w:t>увеличение запрограммированной частоты генерации импульсов</w:t>
      </w:r>
    </w:p>
    <w:p>
      <w:r>
        <w:rPr>
          <w:b/>
        </w:rPr>
        <w:t xml:space="preserve">3: </w:t>
      </w:r>
      <w:r>
        <w:t>уменьшение запрограмированной частоты генерации импульсов</w:t>
      </w:r>
    </w:p>
    <w:p>
      <w:r>
        <w:rPr>
          <w:b/>
        </w:rPr>
        <w:t xml:space="preserve">4: </w:t>
      </w:r>
      <w:r>
        <w:t>нерегулярные артефакты стимуляции в положении пациента на спине, которые становятся регулярными на правом боку, при этом частота импульсов соответствует указанной в паспорте</w:t>
      </w:r>
    </w:p>
    <w:p>
      <w:r>
        <w:t xml:space="preserve">Правильный ответ: </w:t>
      </w:r>
      <w:r>
        <w:rPr>
          <w:b/>
        </w:rPr>
        <w:t>уменьшение запрограмированной частоты генерации импульсов</w:t>
      </w:r>
    </w:p>
    <w:p>
      <w:pPr>
        <w:pStyle w:val="Heading2"/>
      </w:pPr>
      <w:r>
        <w:t>ОБЪЕМНОЕ ОБРАЗОВАНИЕ В ПЕРИКАРДЕ ПРИ ОТСЛОЙКЕ ИНТИМЫ АОРТЫ В ГРУДНОМ ВОСХОДЯЩЕМ ОТДЕЛЕ ЯВЛЯЕТСЯ ПРИЗНАКОМ НАЛИЧИЯ ________ В ПЕРИКАРДЕ</w:t>
      </w:r>
    </w:p>
    <w:p>
      <w:r>
        <w:rPr>
          <w:b/>
        </w:rPr>
        <w:t xml:space="preserve">1: </w:t>
      </w:r>
      <w:r>
        <w:t>гноя</w:t>
      </w:r>
    </w:p>
    <w:p>
      <w:r>
        <w:rPr>
          <w:b/>
        </w:rPr>
        <w:t xml:space="preserve">2: </w:t>
      </w:r>
      <w:r>
        <w:t>тромба</w:t>
      </w:r>
    </w:p>
    <w:p>
      <w:r>
        <w:rPr>
          <w:b/>
        </w:rPr>
        <w:t xml:space="preserve">3: </w:t>
      </w:r>
      <w:r>
        <w:t>фибрина</w:t>
      </w:r>
    </w:p>
    <w:p>
      <w:r>
        <w:rPr>
          <w:b/>
        </w:rPr>
        <w:t xml:space="preserve">4: </w:t>
      </w:r>
      <w:r>
        <w:t>опухоли</w:t>
      </w:r>
    </w:p>
    <w:p>
      <w:r>
        <w:t xml:space="preserve">Правильный ответ: </w:t>
      </w:r>
      <w:r>
        <w:rPr>
          <w:b/>
        </w:rPr>
        <w:t>тромба</w:t>
      </w:r>
    </w:p>
    <w:p>
      <w:pPr>
        <w:pStyle w:val="Heading2"/>
      </w:pPr>
      <w:r>
        <w:t>В РЕЖИМЕ ЦВЕТОВОГО ДОППЛЕРОВСКОГО КАРТИРОВАНИЯ ОТНОШЕНИЕ ПЛОЩАДИ СТРУИ АОРТАЛЬНОЙ РЕГУРГИТАЦИИ К ПЛОЩАДИ ВЫНОСЯЩЕГО ТРАКТА ЛЕВОГО ЖЕЛУДОЧКА, СООТВЕТСТВУЮЩЕЕ НЕЗНАЧИТЕЛЬНО РЕГУРГИТАЦИИ, СОСТАВЛЯЕТ (В ПРОЦЕНТАХ)</w:t>
      </w:r>
    </w:p>
    <w:p>
      <w:r>
        <w:rPr>
          <w:b/>
        </w:rPr>
        <w:t xml:space="preserve">1: </w:t>
      </w:r>
      <w:r>
        <w:t>более 65</w:t>
      </w:r>
    </w:p>
    <w:p>
      <w:r>
        <w:rPr>
          <w:b/>
        </w:rPr>
        <w:t xml:space="preserve">2: </w:t>
      </w:r>
      <w:r>
        <w:t>45-65</w:t>
      </w:r>
    </w:p>
    <w:p>
      <w:r>
        <w:rPr>
          <w:b/>
        </w:rPr>
        <w:t xml:space="preserve">3: </w:t>
      </w:r>
      <w:r>
        <w:t>25-45</w:t>
      </w:r>
    </w:p>
    <w:p>
      <w:r>
        <w:rPr>
          <w:b/>
        </w:rPr>
        <w:t xml:space="preserve">4: </w:t>
      </w:r>
      <w:r>
        <w:t>менее 25</w:t>
      </w:r>
    </w:p>
    <w:p>
      <w:r>
        <w:t xml:space="preserve">Правильный ответ: </w:t>
      </w:r>
      <w:r>
        <w:rPr>
          <w:b/>
        </w:rPr>
        <w:t>менее 25</w:t>
      </w:r>
    </w:p>
    <w:p>
      <w:pPr>
        <w:pStyle w:val="Heading2"/>
      </w:pPr>
      <w:r>
        <w:t>ЭKГ-ПPИЗHAKOM ГИПEPTPOФИИ ПРАВОГО ЖЕЛУДОЧКА ЯВЛЯЕТСЯ</w:t>
      </w:r>
    </w:p>
    <w:p>
      <w:r>
        <w:rPr>
          <w:b/>
        </w:rPr>
        <w:t xml:space="preserve">1: </w:t>
      </w:r>
      <w:r>
        <w:t>угол α &gt; 90</w:t>
      </w:r>
    </w:p>
    <w:p>
      <w:r>
        <w:rPr>
          <w:b/>
        </w:rPr>
        <w:t xml:space="preserve">2: </w:t>
      </w:r>
      <w:r>
        <w:t>p-pulmonale в III, aVF</w:t>
      </w:r>
    </w:p>
    <w:p>
      <w:r>
        <w:rPr>
          <w:b/>
        </w:rPr>
        <w:t xml:space="preserve">3: </w:t>
      </w:r>
      <w:r>
        <w:t>синдром T в V1 &lt; T в V6</w:t>
      </w:r>
    </w:p>
    <w:p>
      <w:r>
        <w:rPr>
          <w:b/>
        </w:rPr>
        <w:t xml:space="preserve">4: </w:t>
      </w:r>
      <w:r>
        <w:t>синдром T в V1 &gt; T в V6</w:t>
      </w:r>
    </w:p>
    <w:p>
      <w:r>
        <w:t xml:space="preserve">Правильный ответ: </w:t>
      </w:r>
      <w:r>
        <w:rPr>
          <w:b/>
        </w:rPr>
        <w:t>угол α &gt; 90</w:t>
      </w:r>
    </w:p>
    <w:p>
      <w:pPr>
        <w:pStyle w:val="Heading2"/>
      </w:pPr>
      <w:r>
        <w:t>ОТВЕДЕНИЯ V5-V6 ЯВЛЯЮТСЯ _______ОТВЕДЕНИЯМИ</w:t>
      </w:r>
    </w:p>
    <w:p>
      <w:r>
        <w:rPr>
          <w:b/>
        </w:rPr>
        <w:t xml:space="preserve">1: </w:t>
      </w:r>
      <w:r>
        <w:t>промежуточными</w:t>
      </w:r>
    </w:p>
    <w:p>
      <w:r>
        <w:rPr>
          <w:b/>
        </w:rPr>
        <w:t xml:space="preserve">2: </w:t>
      </w:r>
      <w:r>
        <w:t>левыми грудными</w:t>
      </w:r>
    </w:p>
    <w:p>
      <w:r>
        <w:rPr>
          <w:b/>
        </w:rPr>
        <w:t xml:space="preserve">3: </w:t>
      </w:r>
      <w:r>
        <w:t>правыми грудными</w:t>
      </w:r>
    </w:p>
    <w:p>
      <w:r>
        <w:rPr>
          <w:b/>
        </w:rPr>
        <w:t xml:space="preserve">4: </w:t>
      </w:r>
      <w:r>
        <w:t>стандартными от конечностей</w:t>
      </w:r>
    </w:p>
    <w:p>
      <w:r>
        <w:t xml:space="preserve">Правильный ответ: </w:t>
      </w:r>
      <w:r>
        <w:rPr>
          <w:b/>
        </w:rPr>
        <w:t>левыми грудными</w:t>
      </w:r>
    </w:p>
    <w:p>
      <w:pPr>
        <w:pStyle w:val="Heading2"/>
      </w:pPr>
      <w:r>
        <w:t>К ПРИЗНАКАМ АДРЕНЕРГИЧЕСКОЙ ФИБРИЛЛЯЦИИ ПРЕДСЕРДИЙ ПО ДАННЫМ ХОЛТЕРОВСКОГО МОНИТОРИРОВАНИЯ ОТНОСЯТ</w:t>
      </w:r>
    </w:p>
    <w:p>
      <w:r>
        <w:rPr>
          <w:b/>
        </w:rPr>
        <w:t xml:space="preserve">1: </w:t>
      </w:r>
      <w:r>
        <w:t>регистрацию мерцательной аритмии преимущественно на фоне брадикардии</w:t>
      </w:r>
    </w:p>
    <w:p>
      <w:r>
        <w:rPr>
          <w:b/>
        </w:rPr>
        <w:t xml:space="preserve">2: </w:t>
      </w:r>
      <w:r>
        <w:t>регистрацию мерцательной аритмии преимущественно на фоне физической нагрузки</w:t>
      </w:r>
    </w:p>
    <w:p>
      <w:r>
        <w:rPr>
          <w:b/>
        </w:rPr>
        <w:t xml:space="preserve">3: </w:t>
      </w:r>
      <w:r>
        <w:t>регистрацию мерцательной аритмии преимущественно в ночное время</w:t>
      </w:r>
    </w:p>
    <w:p>
      <w:r>
        <w:rPr>
          <w:b/>
        </w:rPr>
        <w:t xml:space="preserve">4: </w:t>
      </w:r>
      <w:r>
        <w:t>отсутствие органической патологии сердца</w:t>
      </w:r>
    </w:p>
    <w:p>
      <w:r>
        <w:t xml:space="preserve">Правильный ответ: </w:t>
      </w:r>
      <w:r>
        <w:rPr>
          <w:b/>
        </w:rPr>
        <w:t>регистрацию мерцательной аритмии преимущественно на фоне физической нагрузки</w:t>
      </w:r>
    </w:p>
    <w:p>
      <w:pPr>
        <w:pStyle w:val="Heading2"/>
      </w:pPr>
      <w:r>
        <w:t>ОСТАТОЧНЫМ ОБЪЕМОМ ЛЕГКИХ НАЗЫВАЮТ</w:t>
      </w:r>
    </w:p>
    <w:p>
      <w:r>
        <w:rPr>
          <w:b/>
        </w:rPr>
        <w:t xml:space="preserve">1: </w:t>
      </w:r>
      <w:r>
        <w:t>максимальный объем воздуха, выдыхаемый из легких после максимального вдоха</w:t>
      </w:r>
    </w:p>
    <w:p>
      <w:r>
        <w:rPr>
          <w:b/>
        </w:rPr>
        <w:t xml:space="preserve">2: </w:t>
      </w:r>
      <w:r>
        <w:t>объем воздуха, остающийся в легких после спокойного выдоха</w:t>
      </w:r>
    </w:p>
    <w:p>
      <w:r>
        <w:rPr>
          <w:b/>
        </w:rPr>
        <w:t xml:space="preserve">3: </w:t>
      </w:r>
      <w:r>
        <w:t>объем воздуха, остающийся в легких после максимального выдоха</w:t>
      </w:r>
    </w:p>
    <w:p>
      <w:r>
        <w:rPr>
          <w:b/>
        </w:rPr>
        <w:t xml:space="preserve">4: </w:t>
      </w:r>
      <w:r>
        <w:t>объем воздуха, который можно вдохнуть в легкие после спокойного выдоха</w:t>
      </w:r>
    </w:p>
    <w:p>
      <w:r>
        <w:t xml:space="preserve">Правильный ответ: </w:t>
      </w:r>
      <w:r>
        <w:rPr>
          <w:b/>
        </w:rPr>
        <w:t>объем воздуха, остающийся в легких после максимального выдоха</w:t>
      </w:r>
    </w:p>
    <w:p>
      <w:pPr>
        <w:pStyle w:val="Heading2"/>
      </w:pPr>
      <w:r>
        <w:t>КРИТЕРИЕМ ОТРИЦАТЕЛЬНОГО НАГРУЗОЧНОГО ТЕСТА ЯВЛЯЕТСЯ</w:t>
      </w:r>
    </w:p>
    <w:p>
      <w:r>
        <w:rPr>
          <w:b/>
        </w:rPr>
        <w:t xml:space="preserve">1: </w:t>
      </w:r>
      <w:r>
        <w:t>сердцебиение</w:t>
      </w:r>
    </w:p>
    <w:p>
      <w:r>
        <w:rPr>
          <w:b/>
        </w:rPr>
        <w:t xml:space="preserve">2: </w:t>
      </w:r>
      <w:r>
        <w:t>достижение субмаксимальной ЧСС</w:t>
      </w:r>
    </w:p>
    <w:p>
      <w:r>
        <w:rPr>
          <w:b/>
        </w:rPr>
        <w:t xml:space="preserve">3: </w:t>
      </w:r>
      <w:r>
        <w:t>одышка</w:t>
      </w:r>
    </w:p>
    <w:p>
      <w:r>
        <w:rPr>
          <w:b/>
        </w:rPr>
        <w:t xml:space="preserve">4: </w:t>
      </w:r>
      <w:r>
        <w:t>усталость</w:t>
      </w:r>
    </w:p>
    <w:p>
      <w:r>
        <w:t xml:space="preserve">Правильный ответ: </w:t>
      </w:r>
      <w:r>
        <w:rPr>
          <w:b/>
        </w:rPr>
        <w:t>достижение субмаксимальной ЧСС</w:t>
      </w:r>
    </w:p>
    <w:p>
      <w:pPr>
        <w:pStyle w:val="Heading2"/>
      </w:pPr>
      <w:r>
        <w:t>КОЛИЧЕСТВО СЕГМЕНТОВ, ВЫДЕЛЯЕМЫХ ПО ХОДУ ПОЗВОНОЧНОЙ АРТЕРИИ, РАВНО</w:t>
      </w:r>
    </w:p>
    <w:p>
      <w:r>
        <w:rPr>
          <w:b/>
        </w:rPr>
        <w:t xml:space="preserve">1: </w:t>
      </w:r>
      <w:r>
        <w:t>5</w:t>
      </w:r>
    </w:p>
    <w:p>
      <w:r>
        <w:rPr>
          <w:b/>
        </w:rPr>
        <w:t xml:space="preserve">2: </w:t>
      </w:r>
      <w:r>
        <w:t>3</w:t>
      </w:r>
    </w:p>
    <w:p>
      <w:r>
        <w:rPr>
          <w:b/>
        </w:rPr>
        <w:t xml:space="preserve">3: </w:t>
      </w:r>
      <w:r>
        <w:t>4</w:t>
      </w:r>
    </w:p>
    <w:p>
      <w:r>
        <w:rPr>
          <w:b/>
        </w:rPr>
        <w:t xml:space="preserve">4: </w:t>
      </w:r>
      <w:r>
        <w:t>2</w:t>
      </w:r>
    </w:p>
    <w:p>
      <w:r>
        <w:t xml:space="preserve">Правильный ответ: </w:t>
      </w:r>
      <w:r>
        <w:rPr>
          <w:b/>
        </w:rPr>
        <w:t>4</w:t>
      </w:r>
    </w:p>
    <w:p>
      <w:pPr>
        <w:pStyle w:val="Heading2"/>
      </w:pPr>
      <w:r>
        <w:t>НОРМАЛЬНОЕ ИНДЕКСИРОВАННОЕ ЗНАЧЕНИЕ ОБЪЕМА ЛП РАВНО (В МЛ/М2)</w:t>
      </w:r>
    </w:p>
    <w:p>
      <w:r>
        <w:rPr>
          <w:b/>
        </w:rPr>
        <w:t xml:space="preserve">1: </w:t>
      </w:r>
      <w:r>
        <w:t>менее 34</w:t>
      </w:r>
    </w:p>
    <w:p>
      <w:r>
        <w:rPr>
          <w:b/>
        </w:rPr>
        <w:t xml:space="preserve">2: </w:t>
      </w:r>
      <w:r>
        <w:t>15</w:t>
      </w:r>
    </w:p>
    <w:p>
      <w:r>
        <w:rPr>
          <w:b/>
        </w:rPr>
        <w:t xml:space="preserve">3: </w:t>
      </w:r>
      <w:r>
        <w:t>70</w:t>
      </w:r>
    </w:p>
    <w:p>
      <w:r>
        <w:rPr>
          <w:b/>
        </w:rPr>
        <w:t xml:space="preserve">4: </w:t>
      </w:r>
      <w:r>
        <w:t>50</w:t>
      </w:r>
    </w:p>
    <w:p>
      <w:r>
        <w:t xml:space="preserve">Правильный ответ: </w:t>
      </w:r>
      <w:r>
        <w:rPr>
          <w:b/>
        </w:rPr>
        <w:t>менее 34</w:t>
      </w:r>
    </w:p>
    <w:p>
      <w:pPr>
        <w:pStyle w:val="Heading2"/>
      </w:pPr>
      <w:r>
        <w:t>ДЛЯ ОЦЕНКИ КРОВОТОКА НА МИТРАЛЬНОМ КЛАПАНЕ В ДИАСТОЛУ В НОРМЕ МОЖНО ИСПОЛЬЗОВАТЬ ________ ДОППЛЕР</w:t>
      </w:r>
    </w:p>
    <w:p>
      <w:r>
        <w:rPr>
          <w:b/>
        </w:rPr>
        <w:t xml:space="preserve">1: </w:t>
      </w:r>
      <w:r>
        <w:t>импульсноволновой</w:t>
      </w:r>
    </w:p>
    <w:p>
      <w:r>
        <w:rPr>
          <w:b/>
        </w:rPr>
        <w:t xml:space="preserve">2: </w:t>
      </w:r>
      <w:r>
        <w:t>непрерывноволновой</w:t>
      </w:r>
    </w:p>
    <w:p>
      <w:r>
        <w:rPr>
          <w:b/>
        </w:rPr>
        <w:t xml:space="preserve">3: </w:t>
      </w:r>
      <w:r>
        <w:t>энергетический</w:t>
      </w:r>
    </w:p>
    <w:p>
      <w:r>
        <w:rPr>
          <w:b/>
        </w:rPr>
        <w:t xml:space="preserve">4: </w:t>
      </w:r>
      <w:r>
        <w:t>цветовой</w:t>
      </w:r>
    </w:p>
    <w:p>
      <w:r>
        <w:t xml:space="preserve">Правильный ответ: </w:t>
      </w:r>
      <w:r>
        <w:rPr>
          <w:b/>
        </w:rPr>
        <w:t>импульсноволновой</w:t>
      </w:r>
    </w:p>
    <w:p>
      <w:pPr>
        <w:pStyle w:val="Heading2"/>
      </w:pPr>
      <w:r>
        <w:t>ПЕРЕДНЕЕ СИСТОЛИЧЕСКОЕ ДВИЖЕНИЕ МИТРАЛЬНОГО КЛАПАНА ВСТРЕЧАЕТСЯ</w:t>
      </w:r>
    </w:p>
    <w:p>
      <w:r>
        <w:rPr>
          <w:b/>
        </w:rPr>
        <w:t xml:space="preserve">1: </w:t>
      </w:r>
      <w:r>
        <w:t>на фоне острого инфаркта миокарда</w:t>
      </w:r>
    </w:p>
    <w:p>
      <w:r>
        <w:rPr>
          <w:b/>
        </w:rPr>
        <w:t xml:space="preserve">2: </w:t>
      </w:r>
      <w:r>
        <w:t>на фоне легочной гипертензии</w:t>
      </w:r>
    </w:p>
    <w:p>
      <w:r>
        <w:rPr>
          <w:b/>
        </w:rPr>
        <w:t xml:space="preserve">3: </w:t>
      </w:r>
      <w:r>
        <w:t>на фоне гипертонического криза</w:t>
      </w:r>
    </w:p>
    <w:p>
      <w:r>
        <w:rPr>
          <w:b/>
        </w:rPr>
        <w:t xml:space="preserve">4: </w:t>
      </w:r>
      <w:r>
        <w:t>как осложнение операции по пластике митрального клапана</w:t>
      </w:r>
    </w:p>
    <w:p>
      <w:r>
        <w:t xml:space="preserve">Правильный ответ: </w:t>
      </w:r>
      <w:r>
        <w:rPr>
          <w:b/>
        </w:rPr>
        <w:t>как осложнение операции по пластике митрального клапана</w:t>
      </w:r>
    </w:p>
    <w:p>
      <w:pPr>
        <w:pStyle w:val="Heading2"/>
      </w:pPr>
      <w:r>
        <w:t>ИЗ СУПРАСТЕРНАЛЬНОГО ДОСТУПА ИССЛЕДУЕТСЯ</w:t>
      </w:r>
    </w:p>
    <w:p>
      <w:r>
        <w:rPr>
          <w:b/>
        </w:rPr>
        <w:t xml:space="preserve">1: </w:t>
      </w:r>
      <w:r>
        <w:t>дуга аорты</w:t>
      </w:r>
    </w:p>
    <w:p>
      <w:r>
        <w:rPr>
          <w:b/>
        </w:rPr>
        <w:t xml:space="preserve">2: </w:t>
      </w:r>
      <w:r>
        <w:t>левые отделы сердца</w:t>
      </w:r>
    </w:p>
    <w:p>
      <w:r>
        <w:rPr>
          <w:b/>
        </w:rPr>
        <w:t xml:space="preserve">3: </w:t>
      </w:r>
      <w:r>
        <w:t>правые отделы сердца</w:t>
      </w:r>
    </w:p>
    <w:p>
      <w:r>
        <w:rPr>
          <w:b/>
        </w:rPr>
        <w:t xml:space="preserve">4: </w:t>
      </w:r>
      <w:r>
        <w:t>трикуспидальный и легочный клапаны</w:t>
      </w:r>
    </w:p>
    <w:p>
      <w:r>
        <w:t xml:space="preserve">Правильный ответ: </w:t>
      </w:r>
      <w:r>
        <w:rPr>
          <w:b/>
        </w:rPr>
        <w:t>дуга аорты</w:t>
      </w:r>
    </w:p>
    <w:p>
      <w:pPr>
        <w:pStyle w:val="Heading2"/>
      </w:pPr>
      <w:r>
        <w:t>СПИРОМЕТРИЯ МОЖЕТ ВЫПОЛНЯТЬСЯ У ДЕТЕЙ С ВОЗРАСТА (В ГОДАХ)</w:t>
      </w:r>
    </w:p>
    <w:p>
      <w:r>
        <w:rPr>
          <w:b/>
        </w:rPr>
        <w:t xml:space="preserve">1: </w:t>
      </w:r>
      <w:r>
        <w:t>14</w:t>
      </w:r>
    </w:p>
    <w:p>
      <w:r>
        <w:rPr>
          <w:b/>
        </w:rPr>
        <w:t xml:space="preserve">2: </w:t>
      </w:r>
      <w:r>
        <w:t>2</w:t>
      </w:r>
    </w:p>
    <w:p>
      <w:r>
        <w:rPr>
          <w:b/>
        </w:rPr>
        <w:t xml:space="preserve">3: </w:t>
      </w:r>
      <w:r>
        <w:t>5</w:t>
      </w:r>
    </w:p>
    <w:p>
      <w:r>
        <w:rPr>
          <w:b/>
        </w:rPr>
        <w:t xml:space="preserve">4: </w:t>
      </w:r>
      <w:r>
        <w:t>3</w:t>
      </w:r>
    </w:p>
    <w:p>
      <w:r>
        <w:t xml:space="preserve">Правильный ответ: </w:t>
      </w:r>
      <w:r>
        <w:rPr>
          <w:b/>
        </w:rPr>
        <w:t>5</w:t>
      </w:r>
    </w:p>
    <w:p>
      <w:pPr>
        <w:pStyle w:val="Heading2"/>
      </w:pPr>
      <w:r>
        <w:t>В НОРМЕ ПЛОЩАДЬ МИТРАЛЬНОГО ОТВЕРСТИЯ СОСТАВЛЯЕТ (В СМ2)</w:t>
      </w:r>
    </w:p>
    <w:p>
      <w:r>
        <w:rPr>
          <w:b/>
        </w:rPr>
        <w:t xml:space="preserve">1: </w:t>
      </w:r>
      <w:r>
        <w:t>2-4</w:t>
      </w:r>
    </w:p>
    <w:p>
      <w:r>
        <w:rPr>
          <w:b/>
        </w:rPr>
        <w:t xml:space="preserve">2: </w:t>
      </w:r>
      <w:r>
        <w:t>2-3</w:t>
      </w:r>
    </w:p>
    <w:p>
      <w:r>
        <w:rPr>
          <w:b/>
        </w:rPr>
        <w:t xml:space="preserve">3: </w:t>
      </w:r>
      <w:r>
        <w:t>4-6</w:t>
      </w:r>
    </w:p>
    <w:p>
      <w:r>
        <w:rPr>
          <w:b/>
        </w:rPr>
        <w:t xml:space="preserve">4: </w:t>
      </w:r>
      <w:r>
        <w:t>7-8</w:t>
      </w:r>
    </w:p>
    <w:p>
      <w:r>
        <w:t xml:space="preserve">Правильный ответ: </w:t>
      </w:r>
      <w:r>
        <w:rPr>
          <w:b/>
        </w:rPr>
        <w:t>4-6</w:t>
      </w:r>
    </w:p>
    <w:p>
      <w:pPr>
        <w:pStyle w:val="Heading2"/>
      </w:pPr>
      <w:r>
        <w:t>КЛИНИЧЕСКИЕ АБСОЛЮТНЫЕ ПРИЗНАКИ ПРЕКРАЩЕНИЯ НАГРУЗОЧНОГО ТЕСТИРОВАНИЯ</w:t>
      </w:r>
    </w:p>
    <w:p>
      <w:r>
        <w:rPr>
          <w:b/>
        </w:rPr>
        <w:t xml:space="preserve">1: </w:t>
      </w:r>
      <w:r>
        <w:t>одышка</w:t>
      </w:r>
    </w:p>
    <w:p>
      <w:r>
        <w:rPr>
          <w:b/>
        </w:rPr>
        <w:t xml:space="preserve">2: </w:t>
      </w:r>
      <w:r>
        <w:t>снижение АД более чем на 10 мм рт. ст. от исходного уровня без ЭКГ признаков ишемии</w:t>
      </w:r>
    </w:p>
    <w:p>
      <w:r>
        <w:rPr>
          <w:b/>
        </w:rPr>
        <w:t xml:space="preserve">3: </w:t>
      </w:r>
      <w:r>
        <w:t>усталость пациента</w:t>
      </w:r>
    </w:p>
    <w:p>
      <w:r>
        <w:rPr>
          <w:b/>
        </w:rPr>
        <w:t xml:space="preserve">4: </w:t>
      </w:r>
      <w:r>
        <w:t>снижение АД более чем на 10 мм рт. ст. от исходного уровня в сочетании с ЭКГ признаками ишемии</w:t>
      </w:r>
    </w:p>
    <w:p>
      <w:r>
        <w:t xml:space="preserve">Правильный ответ: </w:t>
      </w:r>
      <w:r>
        <w:rPr>
          <w:b/>
        </w:rPr>
        <w:t>снижение АД более чем на 10 мм рт. ст. от исходного уровня в сочетании с ЭКГ признаками ишемии</w:t>
      </w:r>
    </w:p>
    <w:p>
      <w:pPr>
        <w:pStyle w:val="Heading2"/>
      </w:pPr>
      <w:r>
        <w:t>ПАРАДОКСАЛЬНОЕ ДВИЖЕНИЕ СТЕНКИ ПО ОТНОШЕНИЮ К СОСЕДНИМ СЕГМЕНТАМ НАЗЫВАЕТСЯ</w:t>
      </w:r>
    </w:p>
    <w:p>
      <w:r>
        <w:rPr>
          <w:b/>
        </w:rPr>
        <w:t xml:space="preserve">1: </w:t>
      </w:r>
      <w:r>
        <w:t>нормокинезия</w:t>
      </w:r>
    </w:p>
    <w:p>
      <w:r>
        <w:rPr>
          <w:b/>
        </w:rPr>
        <w:t xml:space="preserve">2: </w:t>
      </w:r>
      <w:r>
        <w:t>гипокинезия</w:t>
      </w:r>
    </w:p>
    <w:p>
      <w:r>
        <w:rPr>
          <w:b/>
        </w:rPr>
        <w:t xml:space="preserve">3: </w:t>
      </w:r>
      <w:r>
        <w:t>акинезия</w:t>
      </w:r>
    </w:p>
    <w:p>
      <w:r>
        <w:rPr>
          <w:b/>
        </w:rPr>
        <w:t xml:space="preserve">4: </w:t>
      </w:r>
      <w:r>
        <w:t>дискинез</w:t>
      </w:r>
    </w:p>
    <w:p>
      <w:r>
        <w:t xml:space="preserve">Правильный ответ: </w:t>
      </w:r>
      <w:r>
        <w:rPr>
          <w:b/>
        </w:rPr>
        <w:t>дискинез</w:t>
      </w:r>
    </w:p>
    <w:p>
      <w:pPr>
        <w:pStyle w:val="Heading2"/>
      </w:pPr>
      <w:r>
        <w:t>В НОРМЕ ИНДЕКС МАКРУЗА СОСТАВЛЯЕТ</w:t>
      </w:r>
    </w:p>
    <w:p>
      <w:r>
        <w:rPr>
          <w:b/>
        </w:rPr>
        <w:t xml:space="preserve">1: </w:t>
      </w:r>
      <w:r>
        <w:t>1,6-2,1</w:t>
      </w:r>
    </w:p>
    <w:p>
      <w:r>
        <w:rPr>
          <w:b/>
        </w:rPr>
        <w:t xml:space="preserve">2: </w:t>
      </w:r>
      <w:r>
        <w:t>0,8-1,3</w:t>
      </w:r>
    </w:p>
    <w:p>
      <w:r>
        <w:rPr>
          <w:b/>
        </w:rPr>
        <w:t xml:space="preserve">3: </w:t>
      </w:r>
      <w:r>
        <w:t>1,1-1,6</w:t>
      </w:r>
    </w:p>
    <w:p>
      <w:r>
        <w:rPr>
          <w:b/>
        </w:rPr>
        <w:t xml:space="preserve">4: </w:t>
      </w:r>
      <w:r>
        <w:t>0,9-1,5</w:t>
      </w:r>
    </w:p>
    <w:p>
      <w:r>
        <w:t xml:space="preserve">Правильный ответ: </w:t>
      </w:r>
      <w:r>
        <w:rPr>
          <w:b/>
        </w:rPr>
        <w:t>1,1-1,6</w:t>
      </w:r>
    </w:p>
    <w:p>
      <w:pPr>
        <w:pStyle w:val="Heading2"/>
      </w:pPr>
      <w:r>
        <w:t>В СЛУЧАЕ, ЕСЛИ АРТЕРИАЛЬНАЯ ГИПОКСЕМИЯ СОЧЕТАЕТСЯ С ГИПЕРКАПНИЕЙ, ТО НАБЛЮДАЕТСЯ</w:t>
      </w:r>
    </w:p>
    <w:p>
      <w:r>
        <w:rPr>
          <w:b/>
        </w:rPr>
        <w:t xml:space="preserve">1: </w:t>
      </w:r>
      <w:r>
        <w:t>альвеолярная гиповентиляция</w:t>
      </w:r>
    </w:p>
    <w:p>
      <w:r>
        <w:rPr>
          <w:b/>
        </w:rPr>
        <w:t xml:space="preserve">2: </w:t>
      </w:r>
      <w:r>
        <w:t>лёгочный шунт</w:t>
      </w:r>
    </w:p>
    <w:p>
      <w:r>
        <w:rPr>
          <w:b/>
        </w:rPr>
        <w:t xml:space="preserve">3: </w:t>
      </w:r>
      <w:r>
        <w:t>бронхиальная обструкция</w:t>
      </w:r>
    </w:p>
    <w:p>
      <w:r>
        <w:rPr>
          <w:b/>
        </w:rPr>
        <w:t xml:space="preserve">4: </w:t>
      </w:r>
      <w:r>
        <w:t>альвеолярная гипервентиляция</w:t>
      </w:r>
    </w:p>
    <w:p>
      <w:r>
        <w:t xml:space="preserve">Правильный ответ: </w:t>
      </w:r>
      <w:r>
        <w:rPr>
          <w:b/>
        </w:rPr>
        <w:t>альвеолярная гиповентиляция</w:t>
      </w:r>
    </w:p>
    <w:p>
      <w:pPr>
        <w:pStyle w:val="Heading2"/>
      </w:pPr>
      <w:r>
        <w:t>РЕЗЕРВНЫМ ОБЪЁМОМ ВДОХА НАЗЫВАЮТ</w:t>
      </w:r>
    </w:p>
    <w:p>
      <w:r>
        <w:rPr>
          <w:b/>
        </w:rPr>
        <w:t xml:space="preserve">1: </w:t>
      </w:r>
      <w:r>
        <w:t>объём воздуха, который остаётся в лёгких после максимального выдоха</w:t>
      </w:r>
    </w:p>
    <w:p>
      <w:r>
        <w:rPr>
          <w:b/>
        </w:rPr>
        <w:t xml:space="preserve">2: </w:t>
      </w:r>
      <w:r>
        <w:t>максимальный объём воздуха, выдыхаемого после окончания нормального выдоха</w:t>
      </w:r>
    </w:p>
    <w:p>
      <w:r>
        <w:rPr>
          <w:b/>
        </w:rPr>
        <w:t xml:space="preserve">3: </w:t>
      </w:r>
      <w:r>
        <w:t>объём воздуха, который вдыхается и выдыхается во время обычного дыхания в течение минуты</w:t>
      </w:r>
    </w:p>
    <w:p>
      <w:r>
        <w:rPr>
          <w:b/>
        </w:rPr>
        <w:t xml:space="preserve">4: </w:t>
      </w:r>
      <w:r>
        <w:t>максимальный объём воздуха вдыхаемого после окончания нормального вдоха</w:t>
      </w:r>
    </w:p>
    <w:p>
      <w:r>
        <w:t xml:space="preserve">Правильный ответ: </w:t>
      </w:r>
      <w:r>
        <w:rPr>
          <w:b/>
        </w:rPr>
        <w:t>максимальный объём воздуха вдыхаемого после окончания нормального вдоха</w:t>
      </w:r>
    </w:p>
    <w:p>
      <w:pPr>
        <w:pStyle w:val="Heading2"/>
      </w:pPr>
      <w:r>
        <w:t>ПРИ ГИПЕРТРОФИИ ЛЕВОГО ПРЕДСЕРДИЯ ДВУХФАЗНЫЙ ЗУБЕЦ Р С ВЫРАЖЕННОЙ ОТРИЦАТЕЛЬНОЙ ФАЗОЙ ОПРЕДЕЛЯЕТСЯ В ОТВЕДЕНИИ</w:t>
      </w:r>
    </w:p>
    <w:p>
      <w:r>
        <w:rPr>
          <w:b/>
        </w:rPr>
        <w:t xml:space="preserve">1: </w:t>
      </w:r>
      <w:r>
        <w:t>I стандартном</w:t>
      </w:r>
    </w:p>
    <w:p>
      <w:r>
        <w:rPr>
          <w:b/>
        </w:rPr>
        <w:t xml:space="preserve">2: </w:t>
      </w:r>
      <w:r>
        <w:t>aVL</w:t>
      </w:r>
    </w:p>
    <w:p>
      <w:r>
        <w:rPr>
          <w:b/>
        </w:rPr>
        <w:t xml:space="preserve">3: </w:t>
      </w:r>
      <w:r>
        <w:t>V1</w:t>
      </w:r>
    </w:p>
    <w:p>
      <w:r>
        <w:rPr>
          <w:b/>
        </w:rPr>
        <w:t xml:space="preserve">4: </w:t>
      </w:r>
      <w:r>
        <w:t>V6</w:t>
      </w:r>
    </w:p>
    <w:p>
      <w:r>
        <w:t xml:space="preserve">Правильный ответ: </w:t>
      </w:r>
      <w:r>
        <w:rPr>
          <w:b/>
        </w:rPr>
        <w:t>V1</w:t>
      </w:r>
    </w:p>
    <w:p>
      <w:pPr>
        <w:pStyle w:val="Heading2"/>
      </w:pPr>
      <w:r>
        <w:t>ЭКГ-КРИТЕРИЕМ ПОЛОЖИТЕЛЬНОГО НАГРУЗОЧНОГО ТЕСТА ЯВЛЯЕТСЯ</w:t>
      </w:r>
    </w:p>
    <w:p>
      <w:r>
        <w:rPr>
          <w:b/>
        </w:rPr>
        <w:t xml:space="preserve">1: </w:t>
      </w:r>
      <w:r>
        <w:t>инверсия зубца Т</w:t>
      </w:r>
    </w:p>
    <w:p>
      <w:r>
        <w:rPr>
          <w:b/>
        </w:rPr>
        <w:t xml:space="preserve">2: </w:t>
      </w:r>
      <w:r>
        <w:t>желудочковая экстрасистолия по типу бигеминии</w:t>
      </w:r>
    </w:p>
    <w:p>
      <w:r>
        <w:rPr>
          <w:b/>
        </w:rPr>
        <w:t xml:space="preserve">3: </w:t>
      </w:r>
      <w:r>
        <w:t>отказ пациента от дальнейшего проведения исследования</w:t>
      </w:r>
    </w:p>
    <w:p>
      <w:r>
        <w:rPr>
          <w:b/>
        </w:rPr>
        <w:t xml:space="preserve">4: </w:t>
      </w:r>
      <w:r>
        <w:t>горизонтальная депрессия сегмента ST не менее 1 мм</w:t>
      </w:r>
    </w:p>
    <w:p>
      <w:r>
        <w:t xml:space="preserve">Правильный ответ: </w:t>
      </w:r>
      <w:r>
        <w:rPr>
          <w:b/>
        </w:rPr>
        <w:t>горизонтальная депрессия сегмента ST не менее 1 мм</w:t>
      </w:r>
    </w:p>
    <w:p>
      <w:pPr>
        <w:pStyle w:val="Heading2"/>
      </w:pPr>
      <w:r>
        <w:t>ГУМОРАЛЬНЫМ ФАКТОРОМ,  ОКАЗЫВАЮЩИМ ДВУНАПРАВЛЕННОЕ ДЕЙСТВИЕ НА ТОНУС СТЕНОК МОЗГОВЫХ АРТЕРИЙ ПРИ МИГРЕНИ, ЯВЛЯЕТСЯ</w:t>
      </w:r>
    </w:p>
    <w:p>
      <w:r>
        <w:rPr>
          <w:b/>
        </w:rPr>
        <w:t xml:space="preserve">1: </w:t>
      </w:r>
      <w:r>
        <w:t>серотонин</w:t>
      </w:r>
    </w:p>
    <w:p>
      <w:r>
        <w:rPr>
          <w:b/>
        </w:rPr>
        <w:t xml:space="preserve">2: </w:t>
      </w:r>
      <w:r>
        <w:t>ангиотензин II</w:t>
      </w:r>
    </w:p>
    <w:p>
      <w:r>
        <w:rPr>
          <w:b/>
        </w:rPr>
        <w:t xml:space="preserve">3: </w:t>
      </w:r>
      <w:r>
        <w:t>адреналин</w:t>
      </w:r>
    </w:p>
    <w:p>
      <w:r>
        <w:rPr>
          <w:b/>
        </w:rPr>
        <w:t xml:space="preserve">4: </w:t>
      </w:r>
      <w:r>
        <w:t>простагландин С</w:t>
      </w:r>
    </w:p>
    <w:p>
      <w:r>
        <w:t xml:space="preserve">Правильный ответ: </w:t>
      </w:r>
      <w:r>
        <w:rPr>
          <w:b/>
        </w:rPr>
        <w:t>серотонин</w:t>
      </w:r>
    </w:p>
    <w:p>
      <w:pPr>
        <w:pStyle w:val="Heading2"/>
      </w:pPr>
      <w:r>
        <w:t>ЛЕГОЧНОЕ СОСУДИСТОЕ СОПРОТИВЛЕНИЕ МОЖНО ОЦЕНИТЬ С ПОМОЩЬЮ ИЗМЕРЕНИЯ</w:t>
      </w:r>
    </w:p>
    <w:p>
      <w:r>
        <w:rPr>
          <w:b/>
        </w:rPr>
        <w:t xml:space="preserve">1: </w:t>
      </w:r>
      <w:r>
        <w:t>диаметра легочного ствола</w:t>
      </w:r>
    </w:p>
    <w:p>
      <w:r>
        <w:rPr>
          <w:b/>
        </w:rPr>
        <w:t xml:space="preserve">2: </w:t>
      </w:r>
      <w:r>
        <w:t>максимальной скорости на трикуспидальном клапане</w:t>
      </w:r>
    </w:p>
    <w:p>
      <w:r>
        <w:rPr>
          <w:b/>
        </w:rPr>
        <w:t xml:space="preserve">3: </w:t>
      </w:r>
      <w:r>
        <w:t>максимальной скорости на пульмональном клапане</w:t>
      </w:r>
    </w:p>
    <w:p>
      <w:r>
        <w:rPr>
          <w:b/>
        </w:rPr>
        <w:t xml:space="preserve">4: </w:t>
      </w:r>
      <w:r>
        <w:t>VTI выходного тракта правого желудочка</w:t>
      </w:r>
    </w:p>
    <w:p>
      <w:r>
        <w:t xml:space="preserve">Правильный ответ: </w:t>
      </w:r>
      <w:r>
        <w:rPr>
          <w:b/>
        </w:rPr>
        <w:t>VTI выходного тракта правого желудочка</w:t>
      </w:r>
    </w:p>
    <w:p>
      <w:pPr>
        <w:pStyle w:val="Heading2"/>
      </w:pPr>
      <w:r>
        <w:t>ПЛОЩАДЬ ОТВЕРСТИЯ МИТРАЛЬНОГО КЛАПАНА В НОРМЕ У ВЗРОСЛОГО ЧЕЛОВЕКА СОСТАВЛЯЕТ (В СМ2)</w:t>
      </w:r>
    </w:p>
    <w:p>
      <w:r>
        <w:rPr>
          <w:b/>
        </w:rPr>
        <w:t xml:space="preserve">1: </w:t>
      </w:r>
      <w:r>
        <w:t>7-9</w:t>
      </w:r>
    </w:p>
    <w:p>
      <w:r>
        <w:rPr>
          <w:b/>
        </w:rPr>
        <w:t xml:space="preserve">2: </w:t>
      </w:r>
      <w:r>
        <w:t>4-6</w:t>
      </w:r>
    </w:p>
    <w:p>
      <w:r>
        <w:rPr>
          <w:b/>
        </w:rPr>
        <w:t xml:space="preserve">3: </w:t>
      </w:r>
      <w:r>
        <w:t>2-3</w:t>
      </w:r>
    </w:p>
    <w:p>
      <w:r>
        <w:rPr>
          <w:b/>
        </w:rPr>
        <w:t xml:space="preserve">4: </w:t>
      </w:r>
      <w:r>
        <w:t>3</w:t>
      </w:r>
    </w:p>
    <w:p>
      <w:r>
        <w:t xml:space="preserve">Правильный ответ: </w:t>
      </w:r>
      <w:r>
        <w:rPr>
          <w:b/>
        </w:rPr>
        <w:t>4-6</w:t>
      </w:r>
    </w:p>
    <w:p>
      <w:pPr>
        <w:pStyle w:val="Heading2"/>
      </w:pPr>
      <w:r>
        <w:t>ПРИЧИНОЙ ПИЛООБРАЗНОГО АРТЕФАКТА ИЗОБРАЖЕНИЯ ПРИ ПРОДОЛЬНОЙ РЕКОНСТРУКЦИИ ИНТРАКОРОНАРНОГО УЛЬТРАЗВУКА ЯВЛЯЕТСЯ</w:t>
      </w:r>
    </w:p>
    <w:p>
      <w:r>
        <w:rPr>
          <w:b/>
        </w:rPr>
        <w:t xml:space="preserve">1: </w:t>
      </w:r>
      <w:r>
        <w:t>атеросклеротическая бляшка высокой степени эхогенности</w:t>
      </w:r>
    </w:p>
    <w:p>
      <w:r>
        <w:rPr>
          <w:b/>
        </w:rPr>
        <w:t xml:space="preserve">2: </w:t>
      </w:r>
      <w:r>
        <w:t>большая протяженность атеросклеротической бляшки</w:t>
      </w:r>
    </w:p>
    <w:p>
      <w:r>
        <w:rPr>
          <w:b/>
        </w:rPr>
        <w:t xml:space="preserve">3: </w:t>
      </w:r>
      <w:r>
        <w:t>малый диаметр исследуемого сегмента коронарной артерии</w:t>
      </w:r>
    </w:p>
    <w:p>
      <w:r>
        <w:rPr>
          <w:b/>
        </w:rPr>
        <w:t xml:space="preserve">4: </w:t>
      </w:r>
      <w:r>
        <w:t>систолическое и диастолическое движение катетера и сосуда</w:t>
      </w:r>
    </w:p>
    <w:p>
      <w:r>
        <w:t xml:space="preserve">Правильный ответ: </w:t>
      </w:r>
      <w:r>
        <w:rPr>
          <w:b/>
        </w:rPr>
        <w:t>систолическое и диастолическое движение катетера и сосуда</w:t>
      </w:r>
    </w:p>
    <w:p>
      <w:pPr>
        <w:pStyle w:val="Heading2"/>
      </w:pPr>
      <w:r>
        <w:t>МЕТОД ЭЛЕКТРОЭНЦЕФАЛОГРАФИИ ОСНОВАН НА</w:t>
      </w:r>
    </w:p>
    <w:p>
      <w:r>
        <w:rPr>
          <w:b/>
        </w:rPr>
        <w:t xml:space="preserve">1: </w:t>
      </w:r>
      <w:r>
        <w:t>измерении частоты и амплитуды импульсов</w:t>
      </w:r>
    </w:p>
    <w:p>
      <w:r>
        <w:rPr>
          <w:b/>
        </w:rPr>
        <w:t xml:space="preserve">2: </w:t>
      </w:r>
      <w:r>
        <w:t>регистрации электрических потенциалов головного мозга</w:t>
      </w:r>
    </w:p>
    <w:p>
      <w:r>
        <w:rPr>
          <w:b/>
        </w:rPr>
        <w:t xml:space="preserve">3: </w:t>
      </w:r>
      <w:r>
        <w:t>измерении времени между записью потенциала и его отображения на мониторе</w:t>
      </w:r>
    </w:p>
    <w:p>
      <w:r>
        <w:rPr>
          <w:b/>
        </w:rPr>
        <w:t xml:space="preserve">4: </w:t>
      </w:r>
      <w:r>
        <w:t>регистрации разницы потенциалов между электродами</w:t>
      </w:r>
    </w:p>
    <w:p>
      <w:r>
        <w:t xml:space="preserve">Правильный ответ: </w:t>
      </w:r>
      <w:r>
        <w:rPr>
          <w:b/>
        </w:rPr>
        <w:t>регистрации электрических потенциалов головного мозга</w:t>
      </w:r>
    </w:p>
    <w:p>
      <w:pPr>
        <w:pStyle w:val="Heading2"/>
      </w:pPr>
      <w:r>
        <w:t>УЛЬТРАЗВУКОВОЕ ИССЛЕДОВАНИЕ БРЮШНОГО ОТДЕЛА АОРТЫ ВЫПОЛНЯЕТСЯ ДАТЧИКОМ ______ ФОРМАТА</w:t>
      </w:r>
    </w:p>
    <w:p>
      <w:r>
        <w:rPr>
          <w:b/>
        </w:rPr>
        <w:t xml:space="preserve">1: </w:t>
      </w:r>
      <w:r>
        <w:t>секторного</w:t>
      </w:r>
    </w:p>
    <w:p>
      <w:r>
        <w:rPr>
          <w:b/>
        </w:rPr>
        <w:t xml:space="preserve">2: </w:t>
      </w:r>
      <w:r>
        <w:t>микроконвексного</w:t>
      </w:r>
    </w:p>
    <w:p>
      <w:r>
        <w:rPr>
          <w:b/>
        </w:rPr>
        <w:t xml:space="preserve">3: </w:t>
      </w:r>
      <w:r>
        <w:t>конвексного</w:t>
      </w:r>
    </w:p>
    <w:p>
      <w:r>
        <w:rPr>
          <w:b/>
        </w:rPr>
        <w:t xml:space="preserve">4: </w:t>
      </w:r>
      <w:r>
        <w:t>линейного</w:t>
      </w:r>
    </w:p>
    <w:p>
      <w:r>
        <w:t xml:space="preserve">Правильный ответ: </w:t>
      </w:r>
      <w:r>
        <w:rPr>
          <w:b/>
        </w:rPr>
        <w:t>конвексного</w:t>
      </w:r>
    </w:p>
    <w:p>
      <w:pPr>
        <w:pStyle w:val="Heading2"/>
      </w:pPr>
      <w:r>
        <w:t>СТАНДАРТНАЯ ЗАПИСЬ ЭЛЕКТРОЭНЦЕФАЛОГРАММЫ ПРЕДПОЛАГАЕТ ВКЛЮЧЕНИЕ ФИЛЬТРОВ НИЗКИХ ЧАСТОТ</w:t>
      </w:r>
    </w:p>
    <w:p>
      <w:r>
        <w:rPr>
          <w:b/>
        </w:rPr>
        <w:t xml:space="preserve">1: </w:t>
      </w:r>
      <w:r>
        <w:t>0,4 сек</w:t>
      </w:r>
    </w:p>
    <w:p>
      <w:r>
        <w:rPr>
          <w:b/>
        </w:rPr>
        <w:t xml:space="preserve">2: </w:t>
      </w:r>
      <w:r>
        <w:t>0,2 сек</w:t>
      </w:r>
    </w:p>
    <w:p>
      <w:r>
        <w:rPr>
          <w:b/>
        </w:rPr>
        <w:t xml:space="preserve">3: </w:t>
      </w:r>
      <w:r>
        <w:t>0,3 сек</w:t>
      </w:r>
    </w:p>
    <w:p>
      <w:r>
        <w:rPr>
          <w:b/>
        </w:rPr>
        <w:t xml:space="preserve">4: </w:t>
      </w:r>
      <w:r>
        <w:t>0,1 сек</w:t>
      </w:r>
    </w:p>
    <w:p>
      <w:r>
        <w:t xml:space="preserve">Правильный ответ: </w:t>
      </w:r>
      <w:r>
        <w:rPr>
          <w:b/>
        </w:rPr>
        <w:t>0,3 сек</w:t>
      </w:r>
    </w:p>
    <w:p>
      <w:pPr>
        <w:pStyle w:val="Heading2"/>
      </w:pPr>
      <w:r>
        <w:t>ВЫЯВЛЕНИЕ ИШЕМИЧЕСКИХ ИЗМЕНЕНИЙ НА ЭКГ ЗАТРУДНЕНО У</w:t>
      </w:r>
    </w:p>
    <w:p>
      <w:r>
        <w:rPr>
          <w:b/>
        </w:rPr>
        <w:t xml:space="preserve">1: </w:t>
      </w:r>
      <w:r>
        <w:t>пациентов с миграцией водителя ритма по предсердиям</w:t>
      </w:r>
    </w:p>
    <w:p>
      <w:r>
        <w:rPr>
          <w:b/>
        </w:rPr>
        <w:t xml:space="preserve">2: </w:t>
      </w:r>
      <w:r>
        <w:t>больных с желудочковой экстрасистолией</w:t>
      </w:r>
    </w:p>
    <w:p>
      <w:r>
        <w:rPr>
          <w:b/>
        </w:rPr>
        <w:t xml:space="preserve">3: </w:t>
      </w:r>
      <w:r>
        <w:t>больных с фибрилляцией предсердий</w:t>
      </w:r>
    </w:p>
    <w:p>
      <w:r>
        <w:rPr>
          <w:b/>
        </w:rPr>
        <w:t xml:space="preserve">4: </w:t>
      </w:r>
      <w:r>
        <w:t>больных со стимуляцией желудочков</w:t>
      </w:r>
    </w:p>
    <w:p>
      <w:r>
        <w:t xml:space="preserve">Правильный ответ: </w:t>
      </w:r>
      <w:r>
        <w:rPr>
          <w:b/>
        </w:rPr>
        <w:t>больных со стимуляцией желудочков</w:t>
      </w:r>
    </w:p>
    <w:p>
      <w:pPr>
        <w:pStyle w:val="Heading2"/>
      </w:pPr>
      <w:r>
        <w:t>ОБСТРУКТИВНЫЙ ПАТТЕРН ХАРАКТЕРИЗУЕТСЯ</w:t>
      </w:r>
    </w:p>
    <w:p>
      <w:r>
        <w:rPr>
          <w:b/>
        </w:rPr>
        <w:t xml:space="preserve">1: </w:t>
      </w:r>
      <w:r>
        <w:t>уменьшением сопротивления бронхиального дерева</w:t>
      </w:r>
    </w:p>
    <w:p>
      <w:r>
        <w:rPr>
          <w:b/>
        </w:rPr>
        <w:t xml:space="preserve">2: </w:t>
      </w:r>
      <w:r>
        <w:t>снижением ОФВ1, ФЖЕЛ, ОФВ1/ФЖЕЛ, МОС 25-75%</w:t>
      </w:r>
    </w:p>
    <w:p>
      <w:r>
        <w:rPr>
          <w:b/>
        </w:rPr>
        <w:t xml:space="preserve">3: </w:t>
      </w:r>
      <w:r>
        <w:t>снижением общей емкости легких</w:t>
      </w:r>
    </w:p>
    <w:p>
      <w:r>
        <w:rPr>
          <w:b/>
        </w:rPr>
        <w:t xml:space="preserve">4: </w:t>
      </w:r>
      <w:r>
        <w:t>снижением объемной скорости воздушного потока, но ОФВ1/ФЖЕЛ в норме</w:t>
      </w:r>
    </w:p>
    <w:p>
      <w:r>
        <w:t xml:space="preserve">Правильный ответ: </w:t>
      </w:r>
      <w:r>
        <w:rPr>
          <w:b/>
        </w:rPr>
        <w:t>снижением ОФВ1, ФЖЕЛ, ОФВ1/ФЖЕЛ, МОС 25-75%</w:t>
      </w:r>
    </w:p>
    <w:p>
      <w:pPr>
        <w:pStyle w:val="Heading2"/>
      </w:pPr>
      <w:r>
        <w:t>НАПРАВЛЕННОСТЬ ФИЛЬТРАЦИИ В КАПИЛЛЯРАХ ОПРЕДЕЛЯЕТ</w:t>
      </w:r>
    </w:p>
    <w:p>
      <w:r>
        <w:rPr>
          <w:b/>
        </w:rPr>
        <w:t xml:space="preserve">1: </w:t>
      </w:r>
      <w:r>
        <w:t>процентное содержание белков плазмы</w:t>
      </w:r>
    </w:p>
    <w:p>
      <w:r>
        <w:rPr>
          <w:b/>
        </w:rPr>
        <w:t xml:space="preserve">2: </w:t>
      </w:r>
      <w:r>
        <w:t>ширина межэндотелиальных щелей в микрометрах</w:t>
      </w:r>
    </w:p>
    <w:p>
      <w:r>
        <w:rPr>
          <w:b/>
        </w:rPr>
        <w:t xml:space="preserve">3: </w:t>
      </w:r>
      <w:r>
        <w:t>величина гидростатического давления</w:t>
      </w:r>
    </w:p>
    <w:p>
      <w:r>
        <w:rPr>
          <w:b/>
        </w:rPr>
        <w:t xml:space="preserve">4: </w:t>
      </w:r>
      <w:r>
        <w:t>уровень внутрипросветного давления в лимфатических капиллярах</w:t>
      </w:r>
    </w:p>
    <w:p>
      <w:r>
        <w:t xml:space="preserve">Правильный ответ: </w:t>
      </w:r>
      <w:r>
        <w:rPr>
          <w:b/>
        </w:rPr>
        <w:t>величина гидростатического давления</w:t>
      </w:r>
    </w:p>
    <w:p>
      <w:pPr>
        <w:pStyle w:val="Heading2"/>
      </w:pPr>
      <w:r>
        <w:t>УЛЬТРАЗВУК ПРЕДСТАВЛЯЕТ СОБОЙ ВОЛНООБРАЗНО ПОВТОРЯЮЩЕЕСЯ КОЛЕБАТЕЛЬНОЕ ДВИЖЕНИЕ ЧАСТИЦ УПРУГОЙ СРЕДЫ С ЧАСТОТОЙ БОЛЕЕ _______ ГЕРЦ</w:t>
      </w:r>
    </w:p>
    <w:p>
      <w:r>
        <w:rPr>
          <w:b/>
        </w:rPr>
        <w:t xml:space="preserve">1: </w:t>
      </w:r>
      <w:r>
        <w:t>10000</w:t>
      </w:r>
    </w:p>
    <w:p>
      <w:r>
        <w:rPr>
          <w:b/>
        </w:rPr>
        <w:t xml:space="preserve">2: </w:t>
      </w:r>
      <w:r>
        <w:t>20000</w:t>
      </w:r>
    </w:p>
    <w:p>
      <w:r>
        <w:rPr>
          <w:b/>
        </w:rPr>
        <w:t xml:space="preserve">3: </w:t>
      </w:r>
      <w:r>
        <w:t>40000</w:t>
      </w:r>
    </w:p>
    <w:p>
      <w:r>
        <w:rPr>
          <w:b/>
        </w:rPr>
        <w:t xml:space="preserve">4: </w:t>
      </w:r>
      <w:r>
        <w:t>2000</w:t>
      </w:r>
    </w:p>
    <w:p>
      <w:r>
        <w:t xml:space="preserve">Правильный ответ: </w:t>
      </w:r>
      <w:r>
        <w:rPr>
          <w:b/>
        </w:rPr>
        <w:t>20000</w:t>
      </w:r>
    </w:p>
    <w:p>
      <w:pPr>
        <w:pStyle w:val="Heading2"/>
      </w:pPr>
      <w:r>
        <w:t>РАССТОЯНИЕ ОТ ПИКА Е ОТКРЫТИЯ ПЕРЕДНЕЙ СТВОРКИ МИТРАЛЬНОГО КЛАПАНА ДО МЕЖЖЕЛУДОЧКОВОЙ ПЕРЕГОРОДКИ ПРИ ЭХОКАРДИОГРАФИЧЕСКОМ ИССЛЕДОВАНИИ НЕ ДОЛЖНО ПРЕВЫШАТЬ (В ММ)</w:t>
      </w:r>
    </w:p>
    <w:p>
      <w:r>
        <w:rPr>
          <w:b/>
        </w:rPr>
        <w:t xml:space="preserve">1: </w:t>
      </w:r>
      <w:r>
        <w:t>2-5</w:t>
      </w:r>
    </w:p>
    <w:p>
      <w:r>
        <w:rPr>
          <w:b/>
        </w:rPr>
        <w:t xml:space="preserve">2: </w:t>
      </w:r>
      <w:r>
        <w:t>15-20</w:t>
      </w:r>
    </w:p>
    <w:p>
      <w:r>
        <w:rPr>
          <w:b/>
        </w:rPr>
        <w:t xml:space="preserve">3: </w:t>
      </w:r>
      <w:r>
        <w:t>5-10</w:t>
      </w:r>
    </w:p>
    <w:p>
      <w:r>
        <w:rPr>
          <w:b/>
        </w:rPr>
        <w:t xml:space="preserve">4: </w:t>
      </w:r>
      <w:r>
        <w:t>10-15</w:t>
      </w:r>
    </w:p>
    <w:p>
      <w:r>
        <w:t xml:space="preserve">Правильный ответ: </w:t>
      </w:r>
      <w:r>
        <w:rPr>
          <w:b/>
        </w:rPr>
        <w:t>5-10</w:t>
      </w:r>
    </w:p>
    <w:p>
      <w:pPr>
        <w:pStyle w:val="Heading2"/>
      </w:pPr>
      <w:r>
        <w:t>ФАЗОЙ СЕРДЕЧНОГО ЦИКЛА, ЗНАЧИТЕЛЬНО УВЕЛИЧИВАЮЩЕЙСЯ ПРИ ЗАНЯТИЯХ СПОРТОМ , ЯВЛЯЕТСЯ ФАЗА</w:t>
      </w:r>
    </w:p>
    <w:p>
      <w:r>
        <w:rPr>
          <w:b/>
        </w:rPr>
        <w:t xml:space="preserve">1: </w:t>
      </w:r>
      <w:r>
        <w:t>механической систолы</w:t>
      </w:r>
    </w:p>
    <w:p>
      <w:r>
        <w:rPr>
          <w:b/>
        </w:rPr>
        <w:t xml:space="preserve">2: </w:t>
      </w:r>
      <w:r>
        <w:t>асинхронного сокращения</w:t>
      </w:r>
    </w:p>
    <w:p>
      <w:r>
        <w:rPr>
          <w:b/>
        </w:rPr>
        <w:t xml:space="preserve">3: </w:t>
      </w:r>
      <w:r>
        <w:t>изометрического сокращения</w:t>
      </w:r>
    </w:p>
    <w:p>
      <w:r>
        <w:rPr>
          <w:b/>
        </w:rPr>
        <w:t xml:space="preserve">4: </w:t>
      </w:r>
      <w:r>
        <w:t>напряжения</w:t>
      </w:r>
    </w:p>
    <w:p>
      <w:r>
        <w:t xml:space="preserve">Правильный ответ: </w:t>
      </w:r>
      <w:r>
        <w:rPr>
          <w:b/>
        </w:rPr>
        <w:t>напряжения</w:t>
      </w:r>
    </w:p>
    <w:p>
      <w:pPr>
        <w:pStyle w:val="Heading2"/>
      </w:pPr>
      <w:r>
        <w:t>РАСЧЕТ ПЛОЩАДИ ТРИКУСПИДАЛЬНОГО ОТВЕРСТИЯ ПРИ ТРИКУСПИДАЛЬНОМ СТЕНОЗЕ СЛЕДУЕТ ПРОВОДИТЬ В</w:t>
      </w:r>
    </w:p>
    <w:p>
      <w:r>
        <w:rPr>
          <w:b/>
        </w:rPr>
        <w:t xml:space="preserve">1: </w:t>
      </w:r>
      <w:r>
        <w:t>В – режиме</w:t>
      </w:r>
    </w:p>
    <w:p>
      <w:r>
        <w:rPr>
          <w:b/>
        </w:rPr>
        <w:t xml:space="preserve">2: </w:t>
      </w:r>
      <w:r>
        <w:t>режиме цветового допплера</w:t>
      </w:r>
    </w:p>
    <w:p>
      <w:r>
        <w:rPr>
          <w:b/>
        </w:rPr>
        <w:t xml:space="preserve">3: </w:t>
      </w:r>
      <w:r>
        <w:t>М – режиме</w:t>
      </w:r>
    </w:p>
    <w:p>
      <w:r>
        <w:rPr>
          <w:b/>
        </w:rPr>
        <w:t xml:space="preserve">4: </w:t>
      </w:r>
      <w:r>
        <w:t>режиме непрерывноволнового допплера</w:t>
      </w:r>
    </w:p>
    <w:p>
      <w:r>
        <w:t xml:space="preserve">Правильный ответ: </w:t>
      </w:r>
      <w:r>
        <w:rPr>
          <w:b/>
        </w:rPr>
        <w:t>режиме непрерывноволнового допплера</w:t>
      </w:r>
    </w:p>
    <w:p>
      <w:pPr>
        <w:pStyle w:val="Heading2"/>
      </w:pPr>
      <w:r>
        <w:t>ИМПУЛЬСНАЯ ОСЦИЛЛОМЕТРИЯ ПОЗВОЛЯЕТ ИЗМЕРИТЬ СОПРОТИВЛЕНИЕ</w:t>
      </w:r>
    </w:p>
    <w:p>
      <w:r>
        <w:rPr>
          <w:b/>
        </w:rPr>
        <w:t xml:space="preserve">1: </w:t>
      </w:r>
      <w:r>
        <w:t>только дистальных бронхов</w:t>
      </w:r>
    </w:p>
    <w:p>
      <w:r>
        <w:rPr>
          <w:b/>
        </w:rPr>
        <w:t xml:space="preserve">2: </w:t>
      </w:r>
      <w:r>
        <w:t>только центральных бронхов</w:t>
      </w:r>
    </w:p>
    <w:p>
      <w:r>
        <w:rPr>
          <w:b/>
        </w:rPr>
        <w:t xml:space="preserve">3: </w:t>
      </w:r>
      <w:r>
        <w:t>дистальных и центральных бронхов</w:t>
      </w:r>
    </w:p>
    <w:p>
      <w:r>
        <w:rPr>
          <w:b/>
        </w:rPr>
        <w:t xml:space="preserve">4: </w:t>
      </w:r>
      <w:r>
        <w:t>внегрудных дыхательных путей</w:t>
      </w:r>
    </w:p>
    <w:p>
      <w:r>
        <w:t xml:space="preserve">Правильный ответ: </w:t>
      </w:r>
      <w:r>
        <w:rPr>
          <w:b/>
        </w:rPr>
        <w:t>дистальных и центральных бронхов</w:t>
      </w:r>
    </w:p>
    <w:p>
      <w:pPr>
        <w:pStyle w:val="Heading2"/>
      </w:pPr>
      <w:r>
        <w:t>ОПТИМАЛЬНОЙ ПОЗИЦИЕЙ ДЛЯ ОЦЕНКИ ПОТОКА ТРИКУСПИДАЛЬНОЙ РЕГУРГИТАЦИИ В РЕЖИМЕ ИМПУЛЬСНОВОЛНОВОГО ДОППЛЕРА В ПРАВОМ ПРЕДСЕРДИИ В СИСТОЛУ ЯВЛЯЕТСЯ СТАНДАРТНАЯ ПОЗИЦИЯ</w:t>
      </w:r>
    </w:p>
    <w:p>
      <w:r>
        <w:rPr>
          <w:b/>
        </w:rPr>
        <w:t xml:space="preserve">1: </w:t>
      </w:r>
      <w:r>
        <w:t>апикальная четырехкамерная</w:t>
      </w:r>
    </w:p>
    <w:p>
      <w:r>
        <w:rPr>
          <w:b/>
        </w:rPr>
        <w:t xml:space="preserve">2: </w:t>
      </w:r>
      <w:r>
        <w:t>субкостальная длинная ось брюшной аорты</w:t>
      </w:r>
    </w:p>
    <w:p>
      <w:r>
        <w:rPr>
          <w:b/>
        </w:rPr>
        <w:t xml:space="preserve">3: </w:t>
      </w:r>
      <w:r>
        <w:t>супрастернальная позиция длинная ось дуги аорты</w:t>
      </w:r>
    </w:p>
    <w:p>
      <w:r>
        <w:rPr>
          <w:b/>
        </w:rPr>
        <w:t xml:space="preserve">4: </w:t>
      </w:r>
      <w:r>
        <w:t>супрастернальная позиция короткая ось дуги аорты</w:t>
      </w:r>
    </w:p>
    <w:p>
      <w:r>
        <w:t xml:space="preserve">Правильный ответ: </w:t>
      </w:r>
      <w:r>
        <w:rPr>
          <w:b/>
        </w:rPr>
        <w:t>апикальная четырехкамерная</w:t>
      </w:r>
    </w:p>
    <w:p>
      <w:pPr>
        <w:pStyle w:val="Heading2"/>
      </w:pPr>
      <w:r>
        <w:t>ПРИ ИССЛЕДОВАНИИ В РЕЖИМЕ ЦВЕТНОГО ДОППЛЕРОВСКОГО СКАНИРОВАНИЯ КРОВОТОК К ДАТЧИКУ ПРИНЯТО КАРТИРОВАТЬ _______ ЦВЕТОМ</w:t>
      </w:r>
    </w:p>
    <w:p>
      <w:r>
        <w:rPr>
          <w:b/>
        </w:rPr>
        <w:t xml:space="preserve">1: </w:t>
      </w:r>
      <w:r>
        <w:t>красно-жёлтым</w:t>
      </w:r>
    </w:p>
    <w:p>
      <w:r>
        <w:rPr>
          <w:b/>
        </w:rPr>
        <w:t xml:space="preserve">2: </w:t>
      </w:r>
      <w:r>
        <w:t>жёлто-синим</w:t>
      </w:r>
    </w:p>
    <w:p>
      <w:r>
        <w:rPr>
          <w:b/>
        </w:rPr>
        <w:t xml:space="preserve">3: </w:t>
      </w:r>
      <w:r>
        <w:t>красным</w:t>
      </w:r>
    </w:p>
    <w:p>
      <w:r>
        <w:rPr>
          <w:b/>
        </w:rPr>
        <w:t xml:space="preserve">4: </w:t>
      </w:r>
      <w:r>
        <w:t>синим</w:t>
      </w:r>
    </w:p>
    <w:p>
      <w:r>
        <w:t xml:space="preserve">Правильный ответ: </w:t>
      </w:r>
      <w:r>
        <w:rPr>
          <w:b/>
        </w:rPr>
        <w:t>красным</w:t>
      </w:r>
    </w:p>
    <w:p>
      <w:pPr>
        <w:pStyle w:val="Heading2"/>
      </w:pPr>
      <w:r>
        <w:t>СЕПАРАЦИЯ ЛИСТКОВ ПЕРИКАРДА 10 - 12 ММ ХАРАКТЕРНА ДЛЯ</w:t>
      </w:r>
    </w:p>
    <w:p>
      <w:r>
        <w:rPr>
          <w:b/>
        </w:rPr>
        <w:t xml:space="preserve">1: </w:t>
      </w:r>
      <w:r>
        <w:t>нормы</w:t>
      </w:r>
    </w:p>
    <w:p>
      <w:r>
        <w:rPr>
          <w:b/>
        </w:rPr>
        <w:t xml:space="preserve">2: </w:t>
      </w:r>
      <w:r>
        <w:t>синдрома Дресслера</w:t>
      </w:r>
    </w:p>
    <w:p>
      <w:r>
        <w:rPr>
          <w:b/>
        </w:rPr>
        <w:t xml:space="preserve">3: </w:t>
      </w:r>
      <w:r>
        <w:t>гидроперикарда</w:t>
      </w:r>
    </w:p>
    <w:p>
      <w:r>
        <w:rPr>
          <w:b/>
        </w:rPr>
        <w:t xml:space="preserve">4: </w:t>
      </w:r>
      <w:r>
        <w:t>«панцирного» сердца</w:t>
      </w:r>
    </w:p>
    <w:p>
      <w:r>
        <w:t xml:space="preserve">Правильный ответ: </w:t>
      </w:r>
      <w:r>
        <w:rPr>
          <w:b/>
        </w:rPr>
        <w:t>гидроперикарда</w:t>
      </w:r>
    </w:p>
    <w:p>
      <w:pPr>
        <w:pStyle w:val="Heading2"/>
      </w:pPr>
      <w:r>
        <w:t>МАКСИМАЛЬНАЯ ВЕЛИЧИНА УТРЕННЕГО ПОДЪЕМА СИСТОЛИЧЕСКОГО АРТЕРИАЛЬНОГО ДАВЛЕНИЯ СОСТАВЛЯЕТ (В ММ РТ.СТ.)</w:t>
      </w:r>
    </w:p>
    <w:p>
      <w:r>
        <w:rPr>
          <w:b/>
        </w:rPr>
        <w:t xml:space="preserve">1: </w:t>
      </w:r>
      <w:r>
        <w:t>45</w:t>
      </w:r>
    </w:p>
    <w:p>
      <w:r>
        <w:rPr>
          <w:b/>
        </w:rPr>
        <w:t xml:space="preserve">2: </w:t>
      </w:r>
      <w:r>
        <w:t>60</w:t>
      </w:r>
    </w:p>
    <w:p>
      <w:r>
        <w:rPr>
          <w:b/>
        </w:rPr>
        <w:t xml:space="preserve">3: </w:t>
      </w:r>
      <w:r>
        <w:t>50</w:t>
      </w:r>
    </w:p>
    <w:p>
      <w:r>
        <w:rPr>
          <w:b/>
        </w:rPr>
        <w:t xml:space="preserve">4: </w:t>
      </w:r>
      <w:r>
        <w:t>56</w:t>
      </w:r>
    </w:p>
    <w:p>
      <w:r>
        <w:t xml:space="preserve">Правильный ответ: </w:t>
      </w:r>
      <w:r>
        <w:rPr>
          <w:b/>
        </w:rPr>
        <w:t>56</w:t>
      </w:r>
    </w:p>
    <w:p>
      <w:pPr>
        <w:pStyle w:val="Heading2"/>
      </w:pPr>
      <w:r>
        <w:t>НЕЗНАЧИТЕЛЬНАЯ СТЕПЕНЬ (I СТЕПЕНЬ) ТРИКУСПИДАЛЬНОЙ НЕДОСТАТОЧНОСТИ ХАРАКТЕРИЗУЕТСЯ ПЛОЩАДЬЮ РЕГУРГИТАЦИИ __________ % ОТ ПЛОЩАДИ ПРАВОГО ПРЕДСЕРДИЯ</w:t>
      </w:r>
    </w:p>
    <w:p>
      <w:r>
        <w:rPr>
          <w:b/>
        </w:rPr>
        <w:t xml:space="preserve">1: </w:t>
      </w:r>
      <w:r>
        <w:t>менее 20</w:t>
      </w:r>
    </w:p>
    <w:p>
      <w:r>
        <w:rPr>
          <w:b/>
        </w:rPr>
        <w:t xml:space="preserve">2: </w:t>
      </w:r>
      <w:r>
        <w:t>более 60</w:t>
      </w:r>
    </w:p>
    <w:p>
      <w:r>
        <w:rPr>
          <w:b/>
        </w:rPr>
        <w:t xml:space="preserve">3: </w:t>
      </w:r>
      <w:r>
        <w:t>40-60</w:t>
      </w:r>
    </w:p>
    <w:p>
      <w:r>
        <w:rPr>
          <w:b/>
        </w:rPr>
        <w:t xml:space="preserve">4: </w:t>
      </w:r>
      <w:r>
        <w:t>20-40</w:t>
      </w:r>
    </w:p>
    <w:p>
      <w:r>
        <w:t xml:space="preserve">Правильный ответ: </w:t>
      </w:r>
      <w:r>
        <w:rPr>
          <w:b/>
        </w:rPr>
        <w:t>менее 20</w:t>
      </w:r>
    </w:p>
    <w:p>
      <w:pPr>
        <w:pStyle w:val="Heading2"/>
      </w:pPr>
      <w:r>
        <w:t>СТЕПЕНЬ МИТРАЛЬНОЙ РЕГУРГИТАЦИИ ПРИ ЦВЕТНОМ ДОППЛЕРОВСКОМ СКАНИРОВАНИИ МОЖНО ОПРЕДЕЛИТЬ КАК  НЕБОЛЬШУЮ, ЕСЛИ ПЛОЩАДЬ СТРУИ ЗАНИМАЕТ __________ % ОБЪЁМА ЛЕВОГО ПРЕДСЕРДИЯ</w:t>
      </w:r>
    </w:p>
    <w:p>
      <w:r>
        <w:rPr>
          <w:b/>
        </w:rPr>
        <w:t xml:space="preserve">1: </w:t>
      </w:r>
      <w:r>
        <w:t>менее 20</w:t>
      </w:r>
    </w:p>
    <w:p>
      <w:r>
        <w:rPr>
          <w:b/>
        </w:rPr>
        <w:t xml:space="preserve">2: </w:t>
      </w:r>
      <w:r>
        <w:t>более 40</w:t>
      </w:r>
    </w:p>
    <w:p>
      <w:r>
        <w:rPr>
          <w:b/>
        </w:rPr>
        <w:t xml:space="preserve">3: </w:t>
      </w:r>
      <w:r>
        <w:t>20-30</w:t>
      </w:r>
    </w:p>
    <w:p>
      <w:r>
        <w:rPr>
          <w:b/>
        </w:rPr>
        <w:t xml:space="preserve">4: </w:t>
      </w:r>
      <w:r>
        <w:t>30-40</w:t>
      </w:r>
    </w:p>
    <w:p>
      <w:r>
        <w:t xml:space="preserve">Правильный ответ: </w:t>
      </w:r>
      <w:r>
        <w:rPr>
          <w:b/>
        </w:rPr>
        <w:t>менее 20</w:t>
      </w:r>
    </w:p>
    <w:p>
      <w:pPr>
        <w:pStyle w:val="Heading2"/>
      </w:pPr>
      <w:r>
        <w:t>ПРИ ИССЛЕДОВАНИИ ФУНКЦИИ ВНЕШНЕГО ДЫХАНИЯ ПРИ РЕСТРИКТИВНЫХ НАРУШЕНИЯХ ОТМЕЧАЕТСЯ</w:t>
      </w:r>
    </w:p>
    <w:p>
      <w:r>
        <w:rPr>
          <w:b/>
        </w:rPr>
        <w:t xml:space="preserve">1: </w:t>
      </w:r>
      <w:r>
        <w:t>объём форсированного выдоха1 выше нормы</w:t>
      </w:r>
    </w:p>
    <w:p>
      <w:r>
        <w:rPr>
          <w:b/>
        </w:rPr>
        <w:t xml:space="preserve">2: </w:t>
      </w:r>
      <w:r>
        <w:t>жизненная ёмкость лёгких выше нормы</w:t>
      </w:r>
    </w:p>
    <w:p>
      <w:r>
        <w:rPr>
          <w:b/>
        </w:rPr>
        <w:t xml:space="preserve">3: </w:t>
      </w:r>
      <w:r>
        <w:t>объём форсированного выдоха1 ниже нормы</w:t>
      </w:r>
    </w:p>
    <w:p>
      <w:r>
        <w:rPr>
          <w:b/>
        </w:rPr>
        <w:t xml:space="preserve">4: </w:t>
      </w:r>
      <w:r>
        <w:t>жизненная ёмкость лёгких ниже нормы</w:t>
      </w:r>
    </w:p>
    <w:p>
      <w:r>
        <w:t xml:space="preserve">Правильный ответ: </w:t>
      </w:r>
      <w:r>
        <w:rPr>
          <w:b/>
        </w:rPr>
        <w:t>жизненная ёмкость лёгких ниже нормы</w:t>
      </w:r>
    </w:p>
    <w:p>
      <w:pPr>
        <w:pStyle w:val="Heading2"/>
      </w:pPr>
      <w:r>
        <w:t>ХАРАКТЕРНЫМ ПРИЗНАКОМ ВТОРОЙ СТАДИИ СНА ЯВЛЯЕТСЯ НАЛИЧИЕ</w:t>
      </w:r>
    </w:p>
    <w:p>
      <w:r>
        <w:rPr>
          <w:b/>
        </w:rPr>
        <w:t xml:space="preserve">1: </w:t>
      </w:r>
      <w:r>
        <w:t>вспышек медленноволновой активности</w:t>
      </w:r>
    </w:p>
    <w:p>
      <w:r>
        <w:rPr>
          <w:b/>
        </w:rPr>
        <w:t xml:space="preserve">2: </w:t>
      </w:r>
      <w:r>
        <w:t>«веретен сна»</w:t>
      </w:r>
    </w:p>
    <w:p>
      <w:r>
        <w:rPr>
          <w:b/>
        </w:rPr>
        <w:t xml:space="preserve">3: </w:t>
      </w:r>
      <w:r>
        <w:t>диффузной медленноволновой активности</w:t>
      </w:r>
    </w:p>
    <w:p>
      <w:r>
        <w:rPr>
          <w:b/>
        </w:rPr>
        <w:t xml:space="preserve">4: </w:t>
      </w:r>
      <w:r>
        <w:t>вспышек альфа-активности</w:t>
      </w:r>
    </w:p>
    <w:p>
      <w:r>
        <w:t xml:space="preserve">Правильный ответ: </w:t>
      </w:r>
      <w:r>
        <w:rPr>
          <w:b/>
        </w:rPr>
        <w:t>«веретен сна»</w:t>
      </w:r>
    </w:p>
    <w:p>
      <w:pPr>
        <w:pStyle w:val="Heading2"/>
      </w:pPr>
      <w:r>
        <w:t>ДЛЯ ГИПОПЛАЗИИ ПОЗВОНОЧНОЙ АРТЕРИИ ХАРАКТЕРНО УМЕНЬШЕНИЕ ЕЕ ДИАМЕТРА МЕНЕЕ (В ММ)</w:t>
      </w:r>
    </w:p>
    <w:p>
      <w:r>
        <w:rPr>
          <w:b/>
        </w:rPr>
        <w:t xml:space="preserve">1: </w:t>
      </w:r>
      <w:r>
        <w:t>2,5</w:t>
      </w:r>
    </w:p>
    <w:p>
      <w:r>
        <w:rPr>
          <w:b/>
        </w:rPr>
        <w:t xml:space="preserve">2: </w:t>
      </w:r>
      <w:r>
        <w:t>2</w:t>
      </w:r>
    </w:p>
    <w:p>
      <w:r>
        <w:rPr>
          <w:b/>
        </w:rPr>
        <w:t xml:space="preserve">3: </w:t>
      </w:r>
      <w:r>
        <w:t>1,5</w:t>
      </w:r>
    </w:p>
    <w:p>
      <w:r>
        <w:rPr>
          <w:b/>
        </w:rPr>
        <w:t xml:space="preserve">4: </w:t>
      </w:r>
      <w:r>
        <w:t>3</w:t>
      </w:r>
    </w:p>
    <w:p>
      <w:r>
        <w:t xml:space="preserve">Правильный ответ: </w:t>
      </w:r>
      <w:r>
        <w:rPr>
          <w:b/>
        </w:rPr>
        <w:t>2</w:t>
      </w:r>
    </w:p>
    <w:p>
      <w:pPr>
        <w:pStyle w:val="Heading2"/>
      </w:pPr>
      <w:r>
        <w:t>ФОРМА ПОТОКА В ВЫНОСЯЩЕМ ТРАКТЕ ЛЕВОГО ЖЕЛУДОЧКА ПРИ ГИПЕРТРОФИЧЕСКОЙ КАРДИОПАТИИ БЕЗ ОБСТРУКЦИИ ХАРАКТЕРИЗУЕТСЯ</w:t>
      </w:r>
    </w:p>
    <w:p>
      <w:r>
        <w:rPr>
          <w:b/>
        </w:rPr>
        <w:t xml:space="preserve">1: </w:t>
      </w:r>
      <w:r>
        <w:t>обычной формой</w:t>
      </w:r>
    </w:p>
    <w:p>
      <w:r>
        <w:rPr>
          <w:b/>
        </w:rPr>
        <w:t xml:space="preserve">2: </w:t>
      </w:r>
      <w:r>
        <w:t>смещением пика скорости во вторую половину систолы</w:t>
      </w:r>
    </w:p>
    <w:p>
      <w:r>
        <w:rPr>
          <w:b/>
        </w:rPr>
        <w:t xml:space="preserve">3: </w:t>
      </w:r>
      <w:r>
        <w:t>уменьшением скорости потока</w:t>
      </w:r>
    </w:p>
    <w:p>
      <w:r>
        <w:rPr>
          <w:b/>
        </w:rPr>
        <w:t xml:space="preserve">4: </w:t>
      </w:r>
      <w:r>
        <w:t>смещением пика скорости в первую половину систолы</w:t>
      </w:r>
    </w:p>
    <w:p>
      <w:r>
        <w:t xml:space="preserve">Правильный ответ: </w:t>
      </w:r>
      <w:r>
        <w:rPr>
          <w:b/>
        </w:rPr>
        <w:t>обычной формой</w:t>
      </w:r>
    </w:p>
    <w:p>
      <w:pPr>
        <w:pStyle w:val="Heading2"/>
      </w:pPr>
      <w:r>
        <w:t>ХАРАКТЕРНОЙ ФОРМОЙ ДВИЖЕНИЯ ПЕРЕДНЕЙ СТВОРКИ МИТРАЛЬНОГО КЛАПАНА ПРИ ИССЛЕДОВАНИИ В М-МОДАЛЬНОМ РЕЖИМЕ ЯВЛЯЕТСЯ</w:t>
      </w:r>
    </w:p>
    <w:p>
      <w:r>
        <w:rPr>
          <w:b/>
        </w:rPr>
        <w:t xml:space="preserve">1: </w:t>
      </w:r>
      <w:r>
        <w:t>W-образная</w:t>
      </w:r>
    </w:p>
    <w:p>
      <w:r>
        <w:rPr>
          <w:b/>
        </w:rPr>
        <w:t xml:space="preserve">2: </w:t>
      </w:r>
      <w:r>
        <w:t>V-образная</w:t>
      </w:r>
    </w:p>
    <w:p>
      <w:r>
        <w:rPr>
          <w:b/>
        </w:rPr>
        <w:t xml:space="preserve">3: </w:t>
      </w:r>
      <w:r>
        <w:t>М-образная</w:t>
      </w:r>
    </w:p>
    <w:p>
      <w:r>
        <w:rPr>
          <w:b/>
        </w:rPr>
        <w:t xml:space="preserve">4: </w:t>
      </w:r>
      <w:r>
        <w:t>форма плато</w:t>
      </w:r>
    </w:p>
    <w:p>
      <w:r>
        <w:t xml:space="preserve">Правильный ответ: </w:t>
      </w:r>
      <w:r>
        <w:rPr>
          <w:b/>
        </w:rPr>
        <w:t>М-образная</w:t>
      </w:r>
    </w:p>
    <w:p>
      <w:pPr>
        <w:pStyle w:val="Heading2"/>
      </w:pPr>
      <w:r>
        <w:t>ШИРИНА КОМПЛЕКСА QRS В НОРМЕ СОСТАВЛЯЕТ (В СЕКУНДАХ)</w:t>
      </w:r>
    </w:p>
    <w:p>
      <w:r>
        <w:rPr>
          <w:b/>
        </w:rPr>
        <w:t xml:space="preserve">1: </w:t>
      </w:r>
      <w:r>
        <w:t>0,12-0,14</w:t>
      </w:r>
    </w:p>
    <w:p>
      <w:r>
        <w:rPr>
          <w:b/>
        </w:rPr>
        <w:t xml:space="preserve">2: </w:t>
      </w:r>
      <w:r>
        <w:t>0,06-0,08</w:t>
      </w:r>
    </w:p>
    <w:p>
      <w:r>
        <w:rPr>
          <w:b/>
        </w:rPr>
        <w:t xml:space="preserve">3: </w:t>
      </w:r>
      <w:r>
        <w:t>0,08-0,12</w:t>
      </w:r>
    </w:p>
    <w:p>
      <w:r>
        <w:rPr>
          <w:b/>
        </w:rPr>
        <w:t xml:space="preserve">4: </w:t>
      </w:r>
      <w:r>
        <w:t>0,04-0,06</w:t>
      </w:r>
    </w:p>
    <w:p>
      <w:r>
        <w:t xml:space="preserve">Правильный ответ: </w:t>
      </w:r>
      <w:r>
        <w:rPr>
          <w:b/>
        </w:rPr>
        <w:t>0,06-0,08</w:t>
      </w:r>
    </w:p>
    <w:p>
      <w:pPr>
        <w:pStyle w:val="Heading2"/>
      </w:pPr>
      <w:r>
        <w:t>ВРЕМЯ АКТИВАЦИИ ГИПЕРТРОФИРОВАННОГО ПРАВОГО ЖЕЛУДОЧКА В ОТВЕДЕНИЯХ V1, V2</w:t>
      </w:r>
    </w:p>
    <w:p>
      <w:r>
        <w:rPr>
          <w:b/>
        </w:rPr>
        <w:t xml:space="preserve">1: </w:t>
      </w:r>
      <w:r>
        <w:t>составляет менее 0,03с</w:t>
      </w:r>
    </w:p>
    <w:p>
      <w:r>
        <w:rPr>
          <w:b/>
        </w:rPr>
        <w:t xml:space="preserve">2: </w:t>
      </w:r>
      <w:r>
        <w:t>составляет более 0,12 с</w:t>
      </w:r>
    </w:p>
    <w:p>
      <w:r>
        <w:rPr>
          <w:b/>
        </w:rPr>
        <w:t xml:space="preserve">3: </w:t>
      </w:r>
      <w:r>
        <w:t>превышает 0,03 с</w:t>
      </w:r>
    </w:p>
    <w:p>
      <w:r>
        <w:rPr>
          <w:b/>
        </w:rPr>
        <w:t xml:space="preserve">4: </w:t>
      </w:r>
      <w:r>
        <w:t>не изменено</w:t>
      </w:r>
    </w:p>
    <w:p>
      <w:r>
        <w:t xml:space="preserve">Правильный ответ: </w:t>
      </w:r>
      <w:r>
        <w:rPr>
          <w:b/>
        </w:rPr>
        <w:t>превышает 0,03 с</w:t>
      </w:r>
    </w:p>
    <w:p>
      <w:pPr>
        <w:pStyle w:val="Heading2"/>
      </w:pPr>
      <w:r>
        <w:t>УЛЬТРАЗВУК ОТРАЖАЕТСЯ ОТ ГРАНИЦЫ СРЕД, ИМЕЮЩИХ РАЗЛИЧИЯ В</w:t>
      </w:r>
    </w:p>
    <w:p>
      <w:r>
        <w:rPr>
          <w:b/>
        </w:rPr>
        <w:t xml:space="preserve">1: </w:t>
      </w:r>
      <w:r>
        <w:t>упругости</w:t>
      </w:r>
    </w:p>
    <w:p>
      <w:r>
        <w:rPr>
          <w:b/>
        </w:rPr>
        <w:t xml:space="preserve">2: </w:t>
      </w:r>
      <w:r>
        <w:t>плотности</w:t>
      </w:r>
    </w:p>
    <w:p>
      <w:r>
        <w:rPr>
          <w:b/>
        </w:rPr>
        <w:t xml:space="preserve">3: </w:t>
      </w:r>
      <w:r>
        <w:t>скорости распространения ультразвука</w:t>
      </w:r>
    </w:p>
    <w:p>
      <w:r>
        <w:rPr>
          <w:b/>
        </w:rPr>
        <w:t xml:space="preserve">4: </w:t>
      </w:r>
      <w:r>
        <w:t>акустическом сопротивлении</w:t>
      </w:r>
    </w:p>
    <w:p>
      <w:r>
        <w:t xml:space="preserve">Правильный ответ: </w:t>
      </w:r>
      <w:r>
        <w:rPr>
          <w:b/>
        </w:rPr>
        <w:t>акустическом сопротивлении</w:t>
      </w:r>
    </w:p>
    <w:p>
      <w:pPr>
        <w:pStyle w:val="Heading2"/>
      </w:pPr>
      <w:r>
        <w:t>ПРИ ОПРЕДЕЛЕНИИ СИМПТОМА «БЕЛОГО ПЯТНА» ПРИ ВИБРАЦИОННОЙ БОЛЕЗНИ ПРОБА СЧИТАЕТСЯ ПОЛОЖИТЕЛЬНОЙ, ЕСЛИ ОБРАЗОВАВШИЕСЯ ПЯТНА ПОБЕЛЕНИЯ НА ЛАДОНЯХ И ПАЛЬЦАХ РУК ДЕРЖАТСЯ БОЛЕЕ (В СЕКУНДАХ)</w:t>
      </w:r>
    </w:p>
    <w:p>
      <w:r>
        <w:rPr>
          <w:b/>
        </w:rPr>
        <w:t xml:space="preserve">1: </w:t>
      </w:r>
      <w:r>
        <w:t>10</w:t>
      </w:r>
    </w:p>
    <w:p>
      <w:r>
        <w:rPr>
          <w:b/>
        </w:rPr>
        <w:t xml:space="preserve">2: </w:t>
      </w:r>
      <w:r>
        <w:t>20</w:t>
      </w:r>
    </w:p>
    <w:p>
      <w:r>
        <w:rPr>
          <w:b/>
        </w:rPr>
        <w:t xml:space="preserve">3: </w:t>
      </w:r>
      <w:r>
        <w:t>15</w:t>
      </w:r>
    </w:p>
    <w:p>
      <w:r>
        <w:rPr>
          <w:b/>
        </w:rPr>
        <w:t xml:space="preserve">4: </w:t>
      </w:r>
      <w:r>
        <w:t>5</w:t>
      </w:r>
    </w:p>
    <w:p>
      <w:r>
        <w:t xml:space="preserve">Правильный ответ: </w:t>
      </w:r>
      <w:r>
        <w:rPr>
          <w:b/>
        </w:rPr>
        <w:t>10</w:t>
      </w:r>
    </w:p>
    <w:p>
      <w:pPr>
        <w:pStyle w:val="Heading2"/>
      </w:pPr>
      <w:r>
        <w:t>ЭKГ-ПPИЗHAKOM ГИПEPTPOФИИ ПPABOГO ПРEДCEPДИЯ ЯBЛЯEТCЯ</w:t>
      </w:r>
    </w:p>
    <w:p>
      <w:r>
        <w:rPr>
          <w:b/>
        </w:rPr>
        <w:t xml:space="preserve">1: </w:t>
      </w:r>
      <w:r>
        <w:t>высокий заостренный P в III отведении</w:t>
      </w:r>
    </w:p>
    <w:p>
      <w:r>
        <w:rPr>
          <w:b/>
        </w:rPr>
        <w:t xml:space="preserve">2: </w:t>
      </w:r>
      <w:r>
        <w:t>двугорбый зубец P во II отведении</w:t>
      </w:r>
    </w:p>
    <w:p>
      <w:r>
        <w:rPr>
          <w:b/>
        </w:rPr>
        <w:t xml:space="preserve">3: </w:t>
      </w:r>
      <w:r>
        <w:t>отрицательный P в I отведении</w:t>
      </w:r>
    </w:p>
    <w:p>
      <w:r>
        <w:rPr>
          <w:b/>
        </w:rPr>
        <w:t xml:space="preserve">4: </w:t>
      </w:r>
      <w:r>
        <w:t>двугорбый зубец P в I отведении</w:t>
      </w:r>
    </w:p>
    <w:p>
      <w:r>
        <w:t xml:space="preserve">Правильный ответ: </w:t>
      </w:r>
      <w:r>
        <w:rPr>
          <w:b/>
        </w:rPr>
        <w:t>высокий заостренный P в III отведении</w:t>
      </w:r>
    </w:p>
    <w:p>
      <w:pPr>
        <w:pStyle w:val="Heading2"/>
      </w:pPr>
      <w:r>
        <w:t>НАРУШЕНИЕ ДИАСТОЛИЧЕСКОЙ ФУНКЦИИ ЛЕВОГО ЖЕЛУДОЧКА ПО I ТИПУ ДИАГНОСТИРУЕТСЯ В СЛУЧАЕ</w:t>
      </w:r>
    </w:p>
    <w:p>
      <w:r>
        <w:rPr>
          <w:b/>
        </w:rPr>
        <w:t xml:space="preserve">1: </w:t>
      </w:r>
      <w:r>
        <w:t>соотношения пиков Е/А менее 1</w:t>
      </w:r>
    </w:p>
    <w:p>
      <w:r>
        <w:rPr>
          <w:b/>
        </w:rPr>
        <w:t xml:space="preserve">2: </w:t>
      </w:r>
      <w:r>
        <w:t>значительного увеличения размера левого предсердия</w:t>
      </w:r>
    </w:p>
    <w:p>
      <w:r>
        <w:rPr>
          <w:b/>
        </w:rPr>
        <w:t xml:space="preserve">3: </w:t>
      </w:r>
      <w:r>
        <w:t>соотношения пиков Е/А более 1,5</w:t>
      </w:r>
    </w:p>
    <w:p>
      <w:r>
        <w:rPr>
          <w:b/>
        </w:rPr>
        <w:t xml:space="preserve">4: </w:t>
      </w:r>
      <w:r>
        <w:t>увеличения размера левого желудочка</w:t>
      </w:r>
    </w:p>
    <w:p>
      <w:r>
        <w:t xml:space="preserve">Правильный ответ: </w:t>
      </w:r>
      <w:r>
        <w:rPr>
          <w:b/>
        </w:rPr>
        <w:t>соотношения пиков Е/А менее 1</w:t>
      </w:r>
    </w:p>
    <w:p>
      <w:pPr>
        <w:pStyle w:val="Heading2"/>
      </w:pPr>
      <w:r>
        <w:t>ПОД ПОНЯТИЕМ ФУНКЦИОНАЛЬНАЯ ОСТАТОЧНАЯ ЕМКОСТЬ ЛЕГКИХ (ФОЕ) ПОНИМАЮТ ОБЪЁМ ГАЗА</w:t>
      </w:r>
    </w:p>
    <w:p>
      <w:r>
        <w:rPr>
          <w:b/>
        </w:rPr>
        <w:t xml:space="preserve">1: </w:t>
      </w:r>
      <w:r>
        <w:t>минимально выдыхаемый из легких после максимального вдоха</w:t>
      </w:r>
    </w:p>
    <w:p>
      <w:r>
        <w:rPr>
          <w:b/>
        </w:rPr>
        <w:t xml:space="preserve">2: </w:t>
      </w:r>
      <w:r>
        <w:t>вдыхаемый в легкие после форсированного выдоха</w:t>
      </w:r>
    </w:p>
    <w:p>
      <w:r>
        <w:rPr>
          <w:b/>
        </w:rPr>
        <w:t xml:space="preserve">3: </w:t>
      </w:r>
      <w:r>
        <w:t>остающийся в легких после спокойного выдоха</w:t>
      </w:r>
    </w:p>
    <w:p>
      <w:r>
        <w:rPr>
          <w:b/>
        </w:rPr>
        <w:t xml:space="preserve">4: </w:t>
      </w:r>
      <w:r>
        <w:t>выдыхаемый из легких после форсированного вдоха</w:t>
      </w:r>
    </w:p>
    <w:p>
      <w:r>
        <w:t xml:space="preserve">Правильный ответ: </w:t>
      </w:r>
      <w:r>
        <w:rPr>
          <w:b/>
        </w:rPr>
        <w:t>остающийся в легких после спокойного выдоха</w:t>
      </w:r>
    </w:p>
    <w:p>
      <w:pPr>
        <w:pStyle w:val="Heading2"/>
      </w:pPr>
      <w:r>
        <w:t>КЛИНИЧЕСКИЕ ПРИЗНАКИ ДЫХАТЕЛЬНОЙ НЕДОСТАТОЧНОСТИ ПОЯВЛЯЮТСЯ КОГДА</w:t>
      </w:r>
    </w:p>
    <w:p>
      <w:r>
        <w:rPr>
          <w:b/>
        </w:rPr>
        <w:t xml:space="preserve">1: </w:t>
      </w:r>
      <w:r>
        <w:t>вентиляторное обеспечение меньше вентиляторного запроса</w:t>
      </w:r>
    </w:p>
    <w:p>
      <w:r>
        <w:rPr>
          <w:b/>
        </w:rPr>
        <w:t xml:space="preserve">2: </w:t>
      </w:r>
      <w:r>
        <w:t>вентиляторное обеспечение больше вентиляторного запроса</w:t>
      </w:r>
    </w:p>
    <w:p>
      <w:r>
        <w:rPr>
          <w:b/>
        </w:rPr>
        <w:t xml:space="preserve">3: </w:t>
      </w:r>
      <w:r>
        <w:t>развивается периферическое ожирение</w:t>
      </w:r>
    </w:p>
    <w:p>
      <w:r>
        <w:rPr>
          <w:b/>
        </w:rPr>
        <w:t xml:space="preserve">4: </w:t>
      </w:r>
      <w:r>
        <w:t>вентиляторное обеспечение соответствует вентиляторному запросу</w:t>
      </w:r>
    </w:p>
    <w:p>
      <w:r>
        <w:t xml:space="preserve">Правильный ответ: </w:t>
      </w:r>
      <w:r>
        <w:rPr>
          <w:b/>
        </w:rPr>
        <w:t>вентиляторное обеспечение меньше вентиляторного запроса</w:t>
      </w:r>
    </w:p>
    <w:p>
      <w:pPr>
        <w:pStyle w:val="Heading2"/>
      </w:pPr>
      <w:r>
        <w:t>В НОРМЕ ПОТОК В БРЮШНОМ ОТДЕЛЕ АОРТЫ В РЕЖИМЕ ИМПУЛЬСНОВОЛНОВОЙ ДОППЛЕРОГРАФИИ ИМЕЕТ ВИД</w:t>
      </w:r>
    </w:p>
    <w:p>
      <w:r>
        <w:rPr>
          <w:b/>
        </w:rPr>
        <w:t xml:space="preserve">1: </w:t>
      </w:r>
      <w:r>
        <w:t>пик скорости потока смещен во вторую половину систолы</w:t>
      </w:r>
    </w:p>
    <w:p>
      <w:r>
        <w:rPr>
          <w:b/>
        </w:rPr>
        <w:t xml:space="preserve">2: </w:t>
      </w:r>
      <w:r>
        <w:t>поток имеет три пика, систолический, диастолический и предсердный</w:t>
      </w:r>
    </w:p>
    <w:p>
      <w:r>
        <w:rPr>
          <w:b/>
        </w:rPr>
        <w:t xml:space="preserve">3: </w:t>
      </w:r>
      <w:r>
        <w:t>пик скорости потока смещен в первую половину систолы</w:t>
      </w:r>
    </w:p>
    <w:p>
      <w:r>
        <w:rPr>
          <w:b/>
        </w:rPr>
        <w:t xml:space="preserve">4: </w:t>
      </w:r>
      <w:r>
        <w:t>поток равнобедренный</w:t>
      </w:r>
    </w:p>
    <w:p>
      <w:r>
        <w:t xml:space="preserve">Правильный ответ: </w:t>
      </w:r>
      <w:r>
        <w:rPr>
          <w:b/>
        </w:rPr>
        <w:t>пик скорости потока смещен в первую половину систолы</w:t>
      </w:r>
    </w:p>
    <w:p>
      <w:pPr>
        <w:pStyle w:val="Heading2"/>
      </w:pPr>
      <w:r>
        <w:t>НОРМАТИВ РАЗМЕРА НИЖНЕЙ ПОЛОЙ ВЕНЫ ПО ДЛИННОЙ ОСИ В СУБКОСТАЛЬНОЙ ПОЗИЦИИ СОСТАВЛЯЕТ НЕ БОЛЕЕ ______ ММ</w:t>
      </w:r>
    </w:p>
    <w:p>
      <w:r>
        <w:rPr>
          <w:b/>
        </w:rPr>
        <w:t xml:space="preserve">1: </w:t>
      </w:r>
      <w:r>
        <w:t>25</w:t>
      </w:r>
    </w:p>
    <w:p>
      <w:r>
        <w:rPr>
          <w:b/>
        </w:rPr>
        <w:t xml:space="preserve">2: </w:t>
      </w:r>
      <w:r>
        <w:t>20</w:t>
      </w:r>
    </w:p>
    <w:p>
      <w:r>
        <w:rPr>
          <w:b/>
        </w:rPr>
        <w:t xml:space="preserve">3: </w:t>
      </w:r>
      <w:r>
        <w:t>10</w:t>
      </w:r>
    </w:p>
    <w:p>
      <w:r>
        <w:rPr>
          <w:b/>
        </w:rPr>
        <w:t xml:space="preserve">4: </w:t>
      </w:r>
      <w:r>
        <w:t>15</w:t>
      </w:r>
    </w:p>
    <w:p>
      <w:r>
        <w:t xml:space="preserve">Правильный ответ: </w:t>
      </w:r>
      <w:r>
        <w:rPr>
          <w:b/>
        </w:rPr>
        <w:t>25</w:t>
      </w:r>
    </w:p>
    <w:p>
      <w:pPr>
        <w:pStyle w:val="Heading2"/>
      </w:pPr>
      <w:r>
        <w:t>ОСНОВНЫМ ЭХОКАРДИОГРАФИЧЕСКИМ ПРИЗНАКОМ ПРОРЫВА АНЕВРИЗМЫ СИНУСА ВАЛЬСАЛЬВЫ В ПРАВОЕ ПРЕДСЕРДИЕ ЯВЛЯЕТСЯ НАЛИЧИЕ ТУРБУЛЕНТНОГО ___________ ПОТОКА В __________ ПРЕДСЕРДИИ</w:t>
      </w:r>
    </w:p>
    <w:p>
      <w:r>
        <w:rPr>
          <w:b/>
        </w:rPr>
        <w:t xml:space="preserve">1: </w:t>
      </w:r>
      <w:r>
        <w:t>диастолического; правом</w:t>
      </w:r>
    </w:p>
    <w:p>
      <w:r>
        <w:rPr>
          <w:b/>
        </w:rPr>
        <w:t xml:space="preserve">2: </w:t>
      </w:r>
      <w:r>
        <w:t>систолического; правом</w:t>
      </w:r>
    </w:p>
    <w:p>
      <w:r>
        <w:rPr>
          <w:b/>
        </w:rPr>
        <w:t xml:space="preserve">3: </w:t>
      </w:r>
      <w:r>
        <w:t>систолического; левом</w:t>
      </w:r>
    </w:p>
    <w:p>
      <w:r>
        <w:rPr>
          <w:b/>
        </w:rPr>
        <w:t xml:space="preserve">4: </w:t>
      </w:r>
      <w:r>
        <w:t>диастолического; левом</w:t>
      </w:r>
    </w:p>
    <w:p>
      <w:r>
        <w:t xml:space="preserve">Правильный ответ: </w:t>
      </w:r>
      <w:r>
        <w:rPr>
          <w:b/>
        </w:rPr>
        <w:t>систолического; правом</w:t>
      </w:r>
    </w:p>
    <w:p>
      <w:pPr>
        <w:pStyle w:val="Heading2"/>
      </w:pPr>
      <w:r>
        <w:t>ГИПЕРТРОФИЯ МИОКАРДА ЛЕВОГО ЖЕЛУДОЧКА НАИБОЛЕЕ ВЫРАЖЕНА ПРИ</w:t>
      </w:r>
    </w:p>
    <w:p>
      <w:r>
        <w:rPr>
          <w:b/>
        </w:rPr>
        <w:t xml:space="preserve">1: </w:t>
      </w:r>
      <w:r>
        <w:t>недостаточности митрального клапана</w:t>
      </w:r>
    </w:p>
    <w:p>
      <w:r>
        <w:rPr>
          <w:b/>
        </w:rPr>
        <w:t xml:space="preserve">2: </w:t>
      </w:r>
      <w:r>
        <w:t>недостаточности трикуспидального клапана</w:t>
      </w:r>
    </w:p>
    <w:p>
      <w:r>
        <w:rPr>
          <w:b/>
        </w:rPr>
        <w:t xml:space="preserve">3: </w:t>
      </w:r>
      <w:r>
        <w:t>стенозе устья аорты</w:t>
      </w:r>
    </w:p>
    <w:p>
      <w:r>
        <w:rPr>
          <w:b/>
        </w:rPr>
        <w:t xml:space="preserve">4: </w:t>
      </w:r>
      <w:r>
        <w:t>стенозе трикуспидального клапана</w:t>
      </w:r>
    </w:p>
    <w:p>
      <w:r>
        <w:t xml:space="preserve">Правильный ответ: </w:t>
      </w:r>
      <w:r>
        <w:rPr>
          <w:b/>
        </w:rPr>
        <w:t>стенозе устья аорты</w:t>
      </w:r>
    </w:p>
    <w:p>
      <w:pPr>
        <w:pStyle w:val="Heading2"/>
      </w:pPr>
      <w:r>
        <w:t>ПРЕИМУЩЕСТВОМ ТРЕХМЕРНОЙ ЧРЕСПИЩЕВОДНОЙ ЭХОКАРДИОГРАФИИ ПО СРАВНЕНИЮ С ДВУХМЕРНЫМ ИЗОБРАЖЕНИЕМ ЯВЛЯЕТСЯ</w:t>
      </w:r>
    </w:p>
    <w:p>
      <w:r>
        <w:rPr>
          <w:b/>
        </w:rPr>
        <w:t xml:space="preserve">1: </w:t>
      </w:r>
      <w:r>
        <w:t>идентификация распространенности кальциноза митрального клапана</w:t>
      </w:r>
    </w:p>
    <w:p>
      <w:r>
        <w:rPr>
          <w:b/>
        </w:rPr>
        <w:t xml:space="preserve">2: </w:t>
      </w:r>
      <w:r>
        <w:t>возможность точной топографической оценки митрального клапана</w:t>
      </w:r>
    </w:p>
    <w:p>
      <w:r>
        <w:rPr>
          <w:b/>
        </w:rPr>
        <w:t xml:space="preserve">3: </w:t>
      </w:r>
      <w:r>
        <w:t>оценка степени стенозирования коронарных артерий</w:t>
      </w:r>
    </w:p>
    <w:p>
      <w:r>
        <w:rPr>
          <w:b/>
        </w:rPr>
        <w:t xml:space="preserve">4: </w:t>
      </w:r>
      <w:r>
        <w:t>идентификация степени кальциноза аортального клапана</w:t>
      </w:r>
    </w:p>
    <w:p>
      <w:r>
        <w:t xml:space="preserve">Правильный ответ: </w:t>
      </w:r>
      <w:r>
        <w:rPr>
          <w:b/>
        </w:rPr>
        <w:t>возможность точной топографической оценки митрального клапана</w:t>
      </w:r>
    </w:p>
    <w:p>
      <w:pPr>
        <w:pStyle w:val="Heading2"/>
      </w:pPr>
      <w:r>
        <w:t>ТУРБУЛЕНТНОЕ ТЕЧЕНИЕ КРОВИ ХАРАКТЕРИЗУЕТСЯ НАЛИЧИЕМ</w:t>
      </w:r>
    </w:p>
    <w:p>
      <w:r>
        <w:rPr>
          <w:b/>
        </w:rPr>
        <w:t xml:space="preserve">1: </w:t>
      </w:r>
      <w:r>
        <w:t>большого количества вихрей разного размера с хаотичным изменением скорости</w:t>
      </w:r>
    </w:p>
    <w:p>
      <w:r>
        <w:rPr>
          <w:b/>
        </w:rPr>
        <w:t xml:space="preserve">2: </w:t>
      </w:r>
      <w:r>
        <w:t>большого количества вихрей разного размера с закономерным изменением скорости</w:t>
      </w:r>
    </w:p>
    <w:p>
      <w:r>
        <w:rPr>
          <w:b/>
        </w:rPr>
        <w:t xml:space="preserve">3: </w:t>
      </w:r>
      <w:r>
        <w:t>параллельно перемещающихся слоев жидкости, которые не перемешиваются друг с другом</w:t>
      </w:r>
    </w:p>
    <w:p>
      <w:r>
        <w:rPr>
          <w:b/>
        </w:rPr>
        <w:t xml:space="preserve">4: </w:t>
      </w:r>
      <w:r>
        <w:t>параллельно перемещающихся слоев жидкости, которые перемешиваются друг с другом</w:t>
      </w:r>
    </w:p>
    <w:p>
      <w:r>
        <w:t xml:space="preserve">Правильный ответ: </w:t>
      </w:r>
      <w:r>
        <w:rPr>
          <w:b/>
        </w:rPr>
        <w:t>большого количества вихрей разного размера с хаотичным изменением скорости</w:t>
      </w:r>
    </w:p>
    <w:p>
      <w:pPr>
        <w:pStyle w:val="Heading2"/>
      </w:pPr>
      <w:r>
        <w:t>ХАРАКТЕРНЫМ ПРИЗНАКОМ АОРТАЛЬНЫХ ПОРОКОВ ЯВЛЯЕТСЯ ГИПЕРТРОФИЯ</w:t>
      </w:r>
    </w:p>
    <w:p>
      <w:r>
        <w:rPr>
          <w:b/>
        </w:rPr>
        <w:t xml:space="preserve">1: </w:t>
      </w:r>
      <w:r>
        <w:t>левого желудочка</w:t>
      </w:r>
    </w:p>
    <w:p>
      <w:r>
        <w:rPr>
          <w:b/>
        </w:rPr>
        <w:t xml:space="preserve">2: </w:t>
      </w:r>
      <w:r>
        <w:t>правого желудочка</w:t>
      </w:r>
    </w:p>
    <w:p>
      <w:r>
        <w:rPr>
          <w:b/>
        </w:rPr>
        <w:t xml:space="preserve">3: </w:t>
      </w:r>
      <w:r>
        <w:t>правого предсердия</w:t>
      </w:r>
    </w:p>
    <w:p>
      <w:r>
        <w:rPr>
          <w:b/>
        </w:rPr>
        <w:t xml:space="preserve">4: </w:t>
      </w:r>
      <w:r>
        <w:t>левого предсердия</w:t>
      </w:r>
    </w:p>
    <w:p>
      <w:r>
        <w:t xml:space="preserve">Правильный ответ: </w:t>
      </w:r>
      <w:r>
        <w:rPr>
          <w:b/>
        </w:rPr>
        <w:t>левого желудочка</w:t>
      </w:r>
    </w:p>
    <w:p>
      <w:pPr>
        <w:pStyle w:val="Heading2"/>
      </w:pPr>
      <w:r>
        <w:t>ТОЛЩИНА ЗАДНЕЙ СТЕНКИ ЛЕВОГО ЖЕЛУДОЧКА В НОРМЕ (В ММ)</w:t>
      </w:r>
    </w:p>
    <w:p>
      <w:r>
        <w:rPr>
          <w:b/>
        </w:rPr>
        <w:t xml:space="preserve">1: </w:t>
      </w:r>
      <w:r>
        <w:t>3</w:t>
      </w:r>
    </w:p>
    <w:p>
      <w:r>
        <w:rPr>
          <w:b/>
        </w:rPr>
        <w:t xml:space="preserve">2: </w:t>
      </w:r>
      <w:r>
        <w:t>9</w:t>
      </w:r>
    </w:p>
    <w:p>
      <w:r>
        <w:rPr>
          <w:b/>
        </w:rPr>
        <w:t xml:space="preserve">3: </w:t>
      </w:r>
      <w:r>
        <w:t>12</w:t>
      </w:r>
    </w:p>
    <w:p>
      <w:r>
        <w:rPr>
          <w:b/>
        </w:rPr>
        <w:t xml:space="preserve">4: </w:t>
      </w:r>
      <w:r>
        <w:t>5</w:t>
      </w:r>
    </w:p>
    <w:p>
      <w:r>
        <w:t xml:space="preserve">Правильный ответ: </w:t>
      </w:r>
      <w:r>
        <w:rPr>
          <w:b/>
        </w:rPr>
        <w:t>9</w:t>
      </w:r>
    </w:p>
    <w:p>
      <w:pPr>
        <w:pStyle w:val="Heading2"/>
      </w:pPr>
      <w:r>
        <w:t>ЗУБЦЫ Q ОБЯЗАТЕЛЬНО ДОЛЖНЫ ОТСУТСТВОВАТЬ В НОРМЕ В ОТВЕДЕНИЯХ</w:t>
      </w:r>
    </w:p>
    <w:p>
      <w:r>
        <w:rPr>
          <w:b/>
        </w:rPr>
        <w:t xml:space="preserve">1: </w:t>
      </w:r>
      <w:r>
        <w:t>I, aVL</w:t>
      </w:r>
    </w:p>
    <w:p>
      <w:r>
        <w:rPr>
          <w:b/>
        </w:rPr>
        <w:t xml:space="preserve">2: </w:t>
      </w:r>
      <w:r>
        <w:t>II, III, aVF</w:t>
      </w:r>
    </w:p>
    <w:p>
      <w:r>
        <w:rPr>
          <w:b/>
        </w:rPr>
        <w:t xml:space="preserve">3: </w:t>
      </w:r>
      <w:r>
        <w:t>V1, V2, V3</w:t>
      </w:r>
    </w:p>
    <w:p>
      <w:r>
        <w:rPr>
          <w:b/>
        </w:rPr>
        <w:t xml:space="preserve">4: </w:t>
      </w:r>
      <w:r>
        <w:t>aVR</w:t>
      </w:r>
    </w:p>
    <w:p>
      <w:r>
        <w:t xml:space="preserve">Правильный ответ: </w:t>
      </w:r>
      <w:r>
        <w:rPr>
          <w:b/>
        </w:rPr>
        <w:t>V1, V2, V3</w:t>
      </w:r>
    </w:p>
    <w:p>
      <w:pPr>
        <w:pStyle w:val="Heading2"/>
      </w:pPr>
      <w:r>
        <w:t>ПЕРВАЯ ФАЗА ЗУБЦА Р В V1 ИМЕЕТ</w:t>
      </w:r>
    </w:p>
    <w:p>
      <w:r>
        <w:rPr>
          <w:b/>
        </w:rPr>
        <w:t xml:space="preserve">1: </w:t>
      </w:r>
      <w:r>
        <w:t>изолинию</w:t>
      </w:r>
    </w:p>
    <w:p>
      <w:r>
        <w:rPr>
          <w:b/>
        </w:rPr>
        <w:t xml:space="preserve">2: </w:t>
      </w:r>
      <w:r>
        <w:t>положительное направление</w:t>
      </w:r>
    </w:p>
    <w:p>
      <w:r>
        <w:rPr>
          <w:b/>
        </w:rPr>
        <w:t xml:space="preserve">3: </w:t>
      </w:r>
      <w:r>
        <w:t>двухкомпонентную структуру</w:t>
      </w:r>
    </w:p>
    <w:p>
      <w:r>
        <w:rPr>
          <w:b/>
        </w:rPr>
        <w:t xml:space="preserve">4: </w:t>
      </w:r>
      <w:r>
        <w:t>отрицательное направление</w:t>
      </w:r>
    </w:p>
    <w:p>
      <w:r>
        <w:t xml:space="preserve">Правильный ответ: </w:t>
      </w:r>
      <w:r>
        <w:rPr>
          <w:b/>
        </w:rPr>
        <w:t>положительное направление</w:t>
      </w:r>
    </w:p>
    <w:p>
      <w:pPr>
        <w:pStyle w:val="Heading2"/>
      </w:pPr>
      <w:r>
        <w:t>ДЛЯ ОЦЕНКИ ЦИРКУЛЯРНОЙ ФУНКЦИИ ЛЕВОГО ЖЕЛУДОЧКА ПО ДАННЫМ ТКАНЕВОЙ ДОППЛЕРОГРАФИИ ИСПОЛЬЗУЕТСЯ ПОЗИЦИЯ</w:t>
      </w:r>
    </w:p>
    <w:p>
      <w:r>
        <w:rPr>
          <w:b/>
        </w:rPr>
        <w:t xml:space="preserve">1: </w:t>
      </w:r>
      <w:r>
        <w:t>субкостальная по длинной оси</w:t>
      </w:r>
    </w:p>
    <w:p>
      <w:r>
        <w:rPr>
          <w:b/>
        </w:rPr>
        <w:t xml:space="preserve">2: </w:t>
      </w:r>
      <w:r>
        <w:t>апикальная четырехкамерная</w:t>
      </w:r>
    </w:p>
    <w:p>
      <w:r>
        <w:rPr>
          <w:b/>
        </w:rPr>
        <w:t xml:space="preserve">3: </w:t>
      </w:r>
      <w:r>
        <w:t>супрастернальная по короткой оси</w:t>
      </w:r>
    </w:p>
    <w:p>
      <w:r>
        <w:rPr>
          <w:b/>
        </w:rPr>
        <w:t xml:space="preserve">4: </w:t>
      </w:r>
      <w:r>
        <w:t>парастернальная по короткой оси</w:t>
      </w:r>
    </w:p>
    <w:p>
      <w:r>
        <w:t xml:space="preserve">Правильный ответ: </w:t>
      </w:r>
      <w:r>
        <w:rPr>
          <w:b/>
        </w:rPr>
        <w:t>парастернальная по короткой оси</w:t>
      </w:r>
    </w:p>
    <w:p>
      <w:pPr>
        <w:pStyle w:val="Heading2"/>
      </w:pPr>
      <w:r>
        <w:t>ОПТИМАЛЬНЫМ ДОСТУПОМ ДЛЯ ОПРЕДЕЛЕНИЯ РАЗМЕРА И ЛОКАЛИЗАЦИИ ДЕФЕКТА МЕЖПРЕДСЕРДНОЙ ПЕРЕГОРОДКИ ЯВЛЯЕТСЯ</w:t>
      </w:r>
    </w:p>
    <w:p>
      <w:r>
        <w:rPr>
          <w:b/>
        </w:rPr>
        <w:t xml:space="preserve">1: </w:t>
      </w:r>
      <w:r>
        <w:t>субксифоидный</w:t>
      </w:r>
    </w:p>
    <w:p>
      <w:r>
        <w:rPr>
          <w:b/>
        </w:rPr>
        <w:t xml:space="preserve">2: </w:t>
      </w:r>
      <w:r>
        <w:t>апикальный</w:t>
      </w:r>
    </w:p>
    <w:p>
      <w:r>
        <w:rPr>
          <w:b/>
        </w:rPr>
        <w:t xml:space="preserve">3: </w:t>
      </w:r>
      <w:r>
        <w:t>парастернальный</w:t>
      </w:r>
    </w:p>
    <w:p>
      <w:r>
        <w:rPr>
          <w:b/>
        </w:rPr>
        <w:t xml:space="preserve">4: </w:t>
      </w:r>
      <w:r>
        <w:t>супрастернальный</w:t>
      </w:r>
    </w:p>
    <w:p>
      <w:r>
        <w:t xml:space="preserve">Правильный ответ: </w:t>
      </w:r>
      <w:r>
        <w:rPr>
          <w:b/>
        </w:rPr>
        <w:t>субксифоидный</w:t>
      </w:r>
    </w:p>
    <w:p>
      <w:pPr>
        <w:pStyle w:val="Heading2"/>
      </w:pPr>
      <w:r>
        <w:t>РЕАКЦИЯ УСВОЕНИЯ РИТМОВ СВЕТОВЫХ МЕЛЬКАНИЙ ПРИ ФОТОСТИМУЛЯЦИИ ЛУЧШЕ ВСЕГО ВЫРАЖЕНА В _____ ОТДЕЛАХ</w:t>
      </w:r>
    </w:p>
    <w:p>
      <w:r>
        <w:rPr>
          <w:b/>
        </w:rPr>
        <w:t xml:space="preserve">1: </w:t>
      </w:r>
      <w:r>
        <w:t>затылочных</w:t>
      </w:r>
    </w:p>
    <w:p>
      <w:r>
        <w:rPr>
          <w:b/>
        </w:rPr>
        <w:t xml:space="preserve">2: </w:t>
      </w:r>
      <w:r>
        <w:t>лобно-передневисочных</w:t>
      </w:r>
    </w:p>
    <w:p>
      <w:r>
        <w:rPr>
          <w:b/>
        </w:rPr>
        <w:t xml:space="preserve">3: </w:t>
      </w:r>
      <w:r>
        <w:t>теменно-центральных</w:t>
      </w:r>
    </w:p>
    <w:p>
      <w:r>
        <w:rPr>
          <w:b/>
        </w:rPr>
        <w:t xml:space="preserve">4: </w:t>
      </w:r>
      <w:r>
        <w:t>лобно-центральных</w:t>
      </w:r>
    </w:p>
    <w:p>
      <w:r>
        <w:t xml:space="preserve">Правильный ответ: </w:t>
      </w:r>
      <w:r>
        <w:rPr>
          <w:b/>
        </w:rPr>
        <w:t>затылочных</w:t>
      </w:r>
    </w:p>
    <w:p>
      <w:pPr>
        <w:pStyle w:val="Heading2"/>
      </w:pPr>
      <w:r>
        <w:t>ПОСТУПЛЕНИЕ ЖАЛОБ ГРАЖДАН ПО ВОПРОСАМ КАЧЕСТВА И ДОСТУПНОСТИ МЕДИЦИНСКОЙ ПОМОЩИ ЯВЛЯЕТСЯ ОСНОВАНИЕМ ДЛЯ</w:t>
      </w:r>
    </w:p>
    <w:p>
      <w:r>
        <w:rPr>
          <w:b/>
        </w:rPr>
        <w:t xml:space="preserve">1: </w:t>
      </w:r>
      <w:r>
        <w:t>проведения общего собрания</w:t>
      </w:r>
    </w:p>
    <w:p>
      <w:r>
        <w:rPr>
          <w:b/>
        </w:rPr>
        <w:t xml:space="preserve">2: </w:t>
      </w:r>
      <w:r>
        <w:t>увольнения заведующего отделением, на которое поступают жалобы</w:t>
      </w:r>
    </w:p>
    <w:p>
      <w:r>
        <w:rPr>
          <w:b/>
        </w:rPr>
        <w:t xml:space="preserve">3: </w:t>
      </w:r>
      <w:r>
        <w:t>проведения целевой (внеплановой) проверки внутреннего контроля качества</w:t>
      </w:r>
    </w:p>
    <w:p>
      <w:r>
        <w:rPr>
          <w:b/>
        </w:rPr>
        <w:t xml:space="preserve">4: </w:t>
      </w:r>
      <w:r>
        <w:t>приобретения нового оборудования</w:t>
      </w:r>
    </w:p>
    <w:p>
      <w:r>
        <w:t xml:space="preserve">Правильный ответ: </w:t>
      </w:r>
      <w:r>
        <w:rPr>
          <w:b/>
        </w:rPr>
        <w:t>проведения целевой (внеплановой) проверки внутреннего контроля качества</w:t>
      </w:r>
    </w:p>
    <w:p>
      <w:pPr>
        <w:pStyle w:val="Heading2"/>
      </w:pPr>
      <w:r>
        <w:t>НОРМАЛЬНЫЕ ЗНАЧЕНИЯ АРТЕРИАЛЬНОГО ДАВЛЕНИЯ В НОЧНОЕ ВРЕМЯ СОСТАВЛЯЮТ: СИСТОЛИЧЕСКОЕ АРТЕРИАЛЬНОЕ ДАВЛЕНИЕ _____ ММ РТ. СТ., ДИАСТОЛИЧЕСКОЕ АРТЕРИАЛЬНОЕ ДАВЛЕНИЕ ___ ММ РТ.СТ.</w:t>
      </w:r>
    </w:p>
    <w:p>
      <w:r>
        <w:rPr>
          <w:b/>
        </w:rPr>
        <w:t xml:space="preserve">1: </w:t>
      </w:r>
      <w:r>
        <w:t>&lt;140; &lt;90</w:t>
      </w:r>
    </w:p>
    <w:p>
      <w:r>
        <w:rPr>
          <w:b/>
        </w:rPr>
        <w:t xml:space="preserve">2: </w:t>
      </w:r>
      <w:r>
        <w:t>&lt;110; &lt;60</w:t>
      </w:r>
    </w:p>
    <w:p>
      <w:r>
        <w:rPr>
          <w:b/>
        </w:rPr>
        <w:t xml:space="preserve">3: </w:t>
      </w:r>
      <w:r>
        <w:t>&lt;130; &lt;85</w:t>
      </w:r>
    </w:p>
    <w:p>
      <w:r>
        <w:rPr>
          <w:b/>
        </w:rPr>
        <w:t xml:space="preserve">4: </w:t>
      </w:r>
      <w:r>
        <w:t>&lt;120; &lt;70</w:t>
      </w:r>
    </w:p>
    <w:p>
      <w:r>
        <w:t xml:space="preserve">Правильный ответ: </w:t>
      </w:r>
      <w:r>
        <w:rPr>
          <w:b/>
        </w:rPr>
        <w:t>&lt;120; &lt;70</w:t>
      </w:r>
    </w:p>
    <w:p>
      <w:pPr>
        <w:pStyle w:val="Heading2"/>
      </w:pPr>
      <w:r>
        <w:t>К ЭКГ ПРИЗНАКАМ ТРОМБОЭМБОЛИИ ЛЕГОЧНОЙ АРТЕРИИ ОТНОСЯТ</w:t>
      </w:r>
    </w:p>
    <w:p>
      <w:r>
        <w:rPr>
          <w:b/>
        </w:rPr>
        <w:t xml:space="preserve">1: </w:t>
      </w:r>
      <w:r>
        <w:t>элевацию сегмента ST в отведении III с дискордантными изменениями ST в отведениях V1 и V2</w:t>
      </w:r>
    </w:p>
    <w:p>
      <w:r>
        <w:rPr>
          <w:b/>
        </w:rPr>
        <w:t xml:space="preserve">2: </w:t>
      </w:r>
      <w:r>
        <w:t>уменьшение амплитуды зубца R в отведениях III, V1, V2</w:t>
      </w:r>
    </w:p>
    <w:p>
      <w:r>
        <w:rPr>
          <w:b/>
        </w:rPr>
        <w:t xml:space="preserve">3: </w:t>
      </w:r>
      <w:r>
        <w:t>отрицательный зубец Т в отведениях V5 и V6</w:t>
      </w:r>
    </w:p>
    <w:p>
      <w:r>
        <w:rPr>
          <w:b/>
        </w:rPr>
        <w:t xml:space="preserve">4: </w:t>
      </w:r>
      <w:r>
        <w:t>форму SI-QIII</w:t>
      </w:r>
    </w:p>
    <w:p>
      <w:r>
        <w:t xml:space="preserve">Правильный ответ: </w:t>
      </w:r>
      <w:r>
        <w:rPr>
          <w:b/>
        </w:rPr>
        <w:t>форму SI-QIII</w:t>
      </w:r>
    </w:p>
    <w:p>
      <w:pPr>
        <w:pStyle w:val="Heading2"/>
      </w:pPr>
      <w:r>
        <w:t>КЛАССИЧЕСКАЯ ТРИАДА ВИРХОВА ВКЛЮЧАЕТ В СЕБЯ</w:t>
      </w:r>
    </w:p>
    <w:p>
      <w:r>
        <w:rPr>
          <w:b/>
        </w:rPr>
        <w:t xml:space="preserve">1: </w:t>
      </w:r>
      <w:r>
        <w:t>гиперкоагуляцию, повреждение эндотелия, гиперхолестеринемию</w:t>
      </w:r>
    </w:p>
    <w:p>
      <w:r>
        <w:rPr>
          <w:b/>
        </w:rPr>
        <w:t xml:space="preserve">2: </w:t>
      </w:r>
      <w:r>
        <w:t>гиперкоагуляцию, повреждение эндотелия, венозный застой</w:t>
      </w:r>
    </w:p>
    <w:p>
      <w:r>
        <w:rPr>
          <w:b/>
        </w:rPr>
        <w:t xml:space="preserve">3: </w:t>
      </w:r>
      <w:r>
        <w:t>повреждение эндотелия, венозный застой, миграцию лейкоцитов</w:t>
      </w:r>
    </w:p>
    <w:p>
      <w:r>
        <w:rPr>
          <w:b/>
        </w:rPr>
        <w:t xml:space="preserve">4: </w:t>
      </w:r>
      <w:r>
        <w:t>венозный застой, эндотелиальную дисфункцию, дислипидемию</w:t>
      </w:r>
    </w:p>
    <w:p>
      <w:r>
        <w:t xml:space="preserve">Правильный ответ: </w:t>
      </w:r>
      <w:r>
        <w:rPr>
          <w:b/>
        </w:rPr>
        <w:t>гиперкоагуляцию, повреждение эндотелия, венозный застой</w:t>
      </w:r>
    </w:p>
    <w:p>
      <w:pPr>
        <w:pStyle w:val="Heading2"/>
      </w:pPr>
      <w:r>
        <w:t>СПИРОМЕТРИЯ ИСПОЛЬЗУЕТСЯ ДЛЯ ОЦЕНКИ</w:t>
      </w:r>
    </w:p>
    <w:p>
      <w:r>
        <w:rPr>
          <w:b/>
        </w:rPr>
        <w:t xml:space="preserve">1: </w:t>
      </w:r>
      <w:r>
        <w:t>тканевого дыхания</w:t>
      </w:r>
    </w:p>
    <w:p>
      <w:r>
        <w:rPr>
          <w:b/>
        </w:rPr>
        <w:t xml:space="preserve">2: </w:t>
      </w:r>
      <w:r>
        <w:t>вентиляции</w:t>
      </w:r>
    </w:p>
    <w:p>
      <w:r>
        <w:rPr>
          <w:b/>
        </w:rPr>
        <w:t xml:space="preserve">3: </w:t>
      </w:r>
      <w:r>
        <w:t>перфузии</w:t>
      </w:r>
    </w:p>
    <w:p>
      <w:r>
        <w:rPr>
          <w:b/>
        </w:rPr>
        <w:t xml:space="preserve">4: </w:t>
      </w:r>
      <w:r>
        <w:t>диффузии</w:t>
      </w:r>
    </w:p>
    <w:p>
      <w:r>
        <w:t xml:space="preserve">Правильный ответ: </w:t>
      </w:r>
      <w:r>
        <w:rPr>
          <w:b/>
        </w:rPr>
        <w:t>вентиляции</w:t>
      </w:r>
    </w:p>
    <w:p>
      <w:pPr>
        <w:pStyle w:val="Heading2"/>
      </w:pPr>
      <w:r>
        <w:t>ПОКАЗАНИЕМ К ОПЕРАТИВНОМУ ЛЕЧЕНИЮ МИТРАЛЬНОЙ РЕГУРГИТАЦИИ ЯВЛЯЕТСЯ ________ МИТРАЛЬНАЯ РЕГУРГИТАЦИЯ</w:t>
      </w:r>
    </w:p>
    <w:p>
      <w:r>
        <w:rPr>
          <w:b/>
        </w:rPr>
        <w:t xml:space="preserve">1: </w:t>
      </w:r>
      <w:r>
        <w:t>умеренная</w:t>
      </w:r>
    </w:p>
    <w:p>
      <w:r>
        <w:rPr>
          <w:b/>
        </w:rPr>
        <w:t xml:space="preserve">2: </w:t>
      </w:r>
      <w:r>
        <w:t>выраженная</w:t>
      </w:r>
    </w:p>
    <w:p>
      <w:r>
        <w:rPr>
          <w:b/>
        </w:rPr>
        <w:t xml:space="preserve">3: </w:t>
      </w:r>
      <w:r>
        <w:t>значительная</w:t>
      </w:r>
    </w:p>
    <w:p>
      <w:r>
        <w:rPr>
          <w:b/>
        </w:rPr>
        <w:t xml:space="preserve">4: </w:t>
      </w:r>
      <w:r>
        <w:t>незначительная</w:t>
      </w:r>
    </w:p>
    <w:p>
      <w:r>
        <w:t xml:space="preserve">Правильный ответ: </w:t>
      </w:r>
      <w:r>
        <w:rPr>
          <w:b/>
        </w:rPr>
        <w:t>выраженная</w:t>
      </w:r>
    </w:p>
    <w:p>
      <w:pPr>
        <w:pStyle w:val="Heading2"/>
      </w:pPr>
      <w:r>
        <w:t>ОДНИМ ИЗ ХАРАКТЕРНЫХ ПРИЗНАКОВ ЛЕГОЧНОЙ ГИПЕРТЕНЗИИ В РЕЖИМЕ НЕПРЕРЫВНОВОЛНОВОГО ДОППЛЕРА ПРИ АНАЛИЗЕ ПОТОКА ТРИКУСПИДАЛЬНОЙ РЕГУРГИТАЦИИ ЯВЛЯЕТСЯ __________ ГРАДИЕНТА ДАВЛЕНИЯ ________  ММ РТ.СТ.</w:t>
      </w:r>
    </w:p>
    <w:p>
      <w:r>
        <w:rPr>
          <w:b/>
        </w:rPr>
        <w:t xml:space="preserve">1: </w:t>
      </w:r>
      <w:r>
        <w:t>увеличение; более 30-35</w:t>
      </w:r>
    </w:p>
    <w:p>
      <w:r>
        <w:rPr>
          <w:b/>
        </w:rPr>
        <w:t xml:space="preserve">2: </w:t>
      </w:r>
      <w:r>
        <w:t>уменьшение; 10</w:t>
      </w:r>
    </w:p>
    <w:p>
      <w:r>
        <w:rPr>
          <w:b/>
        </w:rPr>
        <w:t xml:space="preserve">3: </w:t>
      </w:r>
      <w:r>
        <w:t>уменьшение; менее 30</w:t>
      </w:r>
    </w:p>
    <w:p>
      <w:r>
        <w:rPr>
          <w:b/>
        </w:rPr>
        <w:t xml:space="preserve">4: </w:t>
      </w:r>
      <w:r>
        <w:t>увеличение; более 150</w:t>
      </w:r>
    </w:p>
    <w:p>
      <w:r>
        <w:t xml:space="preserve">Правильный ответ: </w:t>
      </w:r>
      <w:r>
        <w:rPr>
          <w:b/>
        </w:rPr>
        <w:t>увеличение; более 30-35</w:t>
      </w:r>
    </w:p>
    <w:p>
      <w:pPr>
        <w:pStyle w:val="Heading2"/>
      </w:pPr>
      <w:r>
        <w:t>УЛЬТРАЗВУКОВОЕ ИССЛЕДОВАНИЕ СРЕДНИХ МОЗГОВЫХ АРТЕРИЙ ВЫПОЛНЯЕТСЯ ДАТЧИКОМ ______ ФОРМАТА</w:t>
      </w:r>
    </w:p>
    <w:p>
      <w:r>
        <w:rPr>
          <w:b/>
        </w:rPr>
        <w:t xml:space="preserve">1: </w:t>
      </w:r>
      <w:r>
        <w:t>конвексного</w:t>
      </w:r>
    </w:p>
    <w:p>
      <w:r>
        <w:rPr>
          <w:b/>
        </w:rPr>
        <w:t xml:space="preserve">2: </w:t>
      </w:r>
      <w:r>
        <w:t>микроконвексного</w:t>
      </w:r>
    </w:p>
    <w:p>
      <w:r>
        <w:rPr>
          <w:b/>
        </w:rPr>
        <w:t xml:space="preserve">3: </w:t>
      </w:r>
      <w:r>
        <w:t>линейного</w:t>
      </w:r>
    </w:p>
    <w:p>
      <w:r>
        <w:rPr>
          <w:b/>
        </w:rPr>
        <w:t xml:space="preserve">4: </w:t>
      </w:r>
      <w:r>
        <w:t>секторного</w:t>
      </w:r>
    </w:p>
    <w:p>
      <w:r>
        <w:t xml:space="preserve">Правильный ответ: </w:t>
      </w:r>
      <w:r>
        <w:rPr>
          <w:b/>
        </w:rPr>
        <w:t>секторного</w:t>
      </w:r>
    </w:p>
    <w:p>
      <w:pPr>
        <w:pStyle w:val="Heading2"/>
      </w:pPr>
      <w:r>
        <w:t>ДЛЯ ДИАСТОЛИЧЕСКОЙ ДИСФУНКЦИИ ЛЕВОГО ЖЕЛУДОЧКА ПО ТИПУ НАРУШЕНИЯ РЕЛАКСАЦИИ ХАРАКТЕРНО СООТНОШЕНИЕ Е/А</w:t>
      </w:r>
    </w:p>
    <w:p>
      <w:r>
        <w:rPr>
          <w:b/>
        </w:rPr>
        <w:t xml:space="preserve">1: </w:t>
      </w:r>
      <w:r>
        <w:t>&gt; 1</w:t>
      </w:r>
    </w:p>
    <w:p>
      <w:r>
        <w:rPr>
          <w:b/>
        </w:rPr>
        <w:t xml:space="preserve">2: </w:t>
      </w:r>
      <w:r>
        <w:t>&gt; 2</w:t>
      </w:r>
    </w:p>
    <w:p>
      <w:r>
        <w:rPr>
          <w:b/>
        </w:rPr>
        <w:t xml:space="preserve">3: </w:t>
      </w:r>
      <w:r>
        <w:t>&lt; 1</w:t>
      </w:r>
    </w:p>
    <w:p>
      <w:r>
        <w:rPr>
          <w:b/>
        </w:rPr>
        <w:t xml:space="preserve">4: </w:t>
      </w:r>
      <w:r>
        <w:t>1-2</w:t>
      </w:r>
    </w:p>
    <w:p>
      <w:r>
        <w:t xml:space="preserve">Правильный ответ: </w:t>
      </w:r>
      <w:r>
        <w:rPr>
          <w:b/>
        </w:rPr>
        <w:t>&lt; 1</w:t>
      </w:r>
    </w:p>
    <w:p>
      <w:pPr>
        <w:pStyle w:val="Heading2"/>
      </w:pPr>
      <w:r>
        <w:t>МАКСИМАЛЬНОЙ ГЛУБИНОЙ ПРОНИКНОВЕНИЯ В ТКАНИ ГЛАЗА И ОРБИТЫ ОБЛАДАЕТ УЛЬТРАЗВУК ЧАСТОТОЙ (В МГц)</w:t>
      </w:r>
    </w:p>
    <w:p>
      <w:r>
        <w:rPr>
          <w:b/>
        </w:rPr>
        <w:t xml:space="preserve">1: </w:t>
      </w:r>
      <w:r>
        <w:t>6</w:t>
      </w:r>
    </w:p>
    <w:p>
      <w:r>
        <w:rPr>
          <w:b/>
        </w:rPr>
        <w:t xml:space="preserve">2: </w:t>
      </w:r>
      <w:r>
        <w:t>40</w:t>
      </w:r>
    </w:p>
    <w:p>
      <w:r>
        <w:rPr>
          <w:b/>
        </w:rPr>
        <w:t xml:space="preserve">3: </w:t>
      </w:r>
      <w:r>
        <w:t>8</w:t>
      </w:r>
    </w:p>
    <w:p>
      <w:r>
        <w:rPr>
          <w:b/>
        </w:rPr>
        <w:t xml:space="preserve">4: </w:t>
      </w:r>
      <w:r>
        <w:t>12</w:t>
      </w:r>
    </w:p>
    <w:p>
      <w:r>
        <w:t xml:space="preserve">Правильный ответ: </w:t>
      </w:r>
      <w:r>
        <w:rPr>
          <w:b/>
        </w:rPr>
        <w:t>6</w:t>
      </w:r>
    </w:p>
    <w:p>
      <w:pPr>
        <w:pStyle w:val="Heading2"/>
      </w:pPr>
      <w:r>
        <w:t>ГОРИЗОНТАЛЬНОЕ СМЕЩЕНИЕ СЕГМЕНТА SТ НА ВЫСОТЕ ФИЗИЧЕСКОЙ НАГРУЗКИ ХАРАКТЕРНО ДЛЯ</w:t>
      </w:r>
    </w:p>
    <w:p>
      <w:r>
        <w:rPr>
          <w:b/>
        </w:rPr>
        <w:t xml:space="preserve">1: </w:t>
      </w:r>
      <w:r>
        <w:t>ишемической болезни сердца</w:t>
      </w:r>
    </w:p>
    <w:p>
      <w:r>
        <w:rPr>
          <w:b/>
        </w:rPr>
        <w:t xml:space="preserve">2: </w:t>
      </w:r>
      <w:r>
        <w:t>кардиалгии</w:t>
      </w:r>
    </w:p>
    <w:p>
      <w:r>
        <w:rPr>
          <w:b/>
        </w:rPr>
        <w:t xml:space="preserve">3: </w:t>
      </w:r>
      <w:r>
        <w:t>миокардита</w:t>
      </w:r>
    </w:p>
    <w:p>
      <w:r>
        <w:rPr>
          <w:b/>
        </w:rPr>
        <w:t xml:space="preserve">4: </w:t>
      </w:r>
      <w:r>
        <w:t>вегето-сосудистой дистании</w:t>
      </w:r>
    </w:p>
    <w:p>
      <w:r>
        <w:t xml:space="preserve">Правильный ответ: </w:t>
      </w:r>
      <w:r>
        <w:rPr>
          <w:b/>
        </w:rPr>
        <w:t>ишемической болезни сердца</w:t>
      </w:r>
    </w:p>
    <w:p>
      <w:pPr>
        <w:pStyle w:val="Heading2"/>
      </w:pPr>
      <w:r>
        <w:t>ПАУЗА СЧИТАЕТСЯ ПАТОЛОГИЧЕСКОЙ, ЕСЛИ СОСТАВЛЯЕТ БОЛЕЕ</w:t>
      </w:r>
    </w:p>
    <w:p>
      <w:r>
        <w:rPr>
          <w:b/>
        </w:rPr>
        <w:t xml:space="preserve">1: </w:t>
      </w:r>
      <w:r>
        <w:t>2 секунд во сне, более 1,5 секунд при бодрствовании</w:t>
      </w:r>
    </w:p>
    <w:p>
      <w:r>
        <w:rPr>
          <w:b/>
        </w:rPr>
        <w:t xml:space="preserve">2: </w:t>
      </w:r>
      <w:r>
        <w:t>1 секунды во сне</w:t>
      </w:r>
    </w:p>
    <w:p>
      <w:r>
        <w:rPr>
          <w:b/>
        </w:rPr>
        <w:t xml:space="preserve">3: </w:t>
      </w:r>
      <w:r>
        <w:t>2 секунд при бодрствовании</w:t>
      </w:r>
    </w:p>
    <w:p>
      <w:r>
        <w:rPr>
          <w:b/>
        </w:rPr>
        <w:t xml:space="preserve">4: </w:t>
      </w:r>
      <w:r>
        <w:t>1,5 секунд во сне, более 1 секунды при бодрствовании</w:t>
      </w:r>
    </w:p>
    <w:p>
      <w:r>
        <w:t xml:space="preserve">Правильный ответ: </w:t>
      </w:r>
      <w:r>
        <w:rPr>
          <w:b/>
        </w:rPr>
        <w:t>2 секунд во сне, более 1,5 секунд при бодрствовании</w:t>
      </w:r>
    </w:p>
    <w:p>
      <w:pPr>
        <w:pStyle w:val="Heading2"/>
      </w:pPr>
      <w:r>
        <w:t>СУПРАВЕНТРИКУЛЯРНАЯ МИГРАЦИЯ ВОДИТЕЛЯ РИТМА ПРИ ХОЛТЕРОВСКОМ МОНИТОРИРОВАНИИ ПРОЯВЛЯЕТСЯ</w:t>
      </w:r>
    </w:p>
    <w:p>
      <w:r>
        <w:rPr>
          <w:b/>
        </w:rPr>
        <w:t xml:space="preserve">1: </w:t>
      </w:r>
      <w:r>
        <w:t>транзиторным снижением амплитуды зубца Р</w:t>
      </w:r>
    </w:p>
    <w:p>
      <w:r>
        <w:rPr>
          <w:b/>
        </w:rPr>
        <w:t xml:space="preserve">2: </w:t>
      </w:r>
      <w:r>
        <w:t>изменением амплитуды зубца Р от положительного к отрицательному</w:t>
      </w:r>
    </w:p>
    <w:p>
      <w:r>
        <w:rPr>
          <w:b/>
        </w:rPr>
        <w:t xml:space="preserve">3: </w:t>
      </w:r>
      <w:r>
        <w:t>отсутствием зубца Р</w:t>
      </w:r>
    </w:p>
    <w:p>
      <w:r>
        <w:rPr>
          <w:b/>
        </w:rPr>
        <w:t xml:space="preserve">4: </w:t>
      </w:r>
      <w:r>
        <w:t>регистрацией постоянно отрицательного зубца Р</w:t>
      </w:r>
    </w:p>
    <w:p>
      <w:r>
        <w:t xml:space="preserve">Правильный ответ: </w:t>
      </w:r>
      <w:r>
        <w:rPr>
          <w:b/>
        </w:rPr>
        <w:t>изменением амплитуды зубца Р от положительного к отрицательному</w:t>
      </w:r>
    </w:p>
    <w:p>
      <w:pPr>
        <w:pStyle w:val="Heading2"/>
      </w:pPr>
      <w:r>
        <w:t>ОДНИМ ИЗ ПРИЗНАКОВ ТАМПОНАДЫ СЕРДЦА ЯВЛЯЕТСЯ</w:t>
      </w:r>
    </w:p>
    <w:p>
      <w:r>
        <w:rPr>
          <w:b/>
        </w:rPr>
        <w:t xml:space="preserve">1: </w:t>
      </w:r>
      <w:r>
        <w:t>коллабирование правого предсердия</w:t>
      </w:r>
    </w:p>
    <w:p>
      <w:r>
        <w:rPr>
          <w:b/>
        </w:rPr>
        <w:t xml:space="preserve">2: </w:t>
      </w:r>
      <w:r>
        <w:t>значительная вариабельность наполнения камер сердца в зависимости от фаз дыхания</w:t>
      </w:r>
    </w:p>
    <w:p>
      <w:r>
        <w:rPr>
          <w:b/>
        </w:rPr>
        <w:t xml:space="preserve">3: </w:t>
      </w:r>
      <w:r>
        <w:t>значительное количество выпота</w:t>
      </w:r>
    </w:p>
    <w:p>
      <w:r>
        <w:rPr>
          <w:b/>
        </w:rPr>
        <w:t xml:space="preserve">4: </w:t>
      </w:r>
      <w:r>
        <w:t>циркулярное распространение перикардиального выпота</w:t>
      </w:r>
    </w:p>
    <w:p>
      <w:r>
        <w:t xml:space="preserve">Правильный ответ: </w:t>
      </w:r>
      <w:r>
        <w:rPr>
          <w:b/>
        </w:rPr>
        <w:t>значительная вариабельность наполнения камер сердца в зависимости от фаз дыхания</w:t>
      </w:r>
    </w:p>
    <w:p>
      <w:pPr>
        <w:pStyle w:val="Heading2"/>
      </w:pPr>
      <w:r>
        <w:t>ПОД ИНДЕКСОМ ВРЕМЕНИ ПОНИМАЮТ</w:t>
      </w:r>
    </w:p>
    <w:p>
      <w:r>
        <w:rPr>
          <w:b/>
        </w:rPr>
        <w:t xml:space="preserve">1: </w:t>
      </w:r>
      <w:r>
        <w:t>процент измерений, при которых величины АД превышают пороговый уровень в отдельный временной интервал</w:t>
      </w:r>
    </w:p>
    <w:p>
      <w:r>
        <w:rPr>
          <w:b/>
        </w:rPr>
        <w:t xml:space="preserve">2: </w:t>
      </w:r>
      <w:r>
        <w:t>степень ночного снижения АД</w:t>
      </w:r>
    </w:p>
    <w:p>
      <w:r>
        <w:rPr>
          <w:b/>
        </w:rPr>
        <w:t xml:space="preserve">3: </w:t>
      </w:r>
      <w:r>
        <w:t>процент времени, в течении которого АД превышает пороговый уровень в отдельный временной интервал</w:t>
      </w:r>
    </w:p>
    <w:p>
      <w:r>
        <w:rPr>
          <w:b/>
        </w:rPr>
        <w:t xml:space="preserve">4: </w:t>
      </w:r>
      <w:r>
        <w:t>величина утреннего подъема АД</w:t>
      </w:r>
    </w:p>
    <w:p>
      <w:r>
        <w:t xml:space="preserve">Правильный ответ: </w:t>
      </w:r>
      <w:r>
        <w:rPr>
          <w:b/>
        </w:rPr>
        <w:t>процент времени, в течении которого АД превышает пороговый уровень в отдельный временной интервал</w:t>
      </w:r>
    </w:p>
    <w:p>
      <w:pPr>
        <w:pStyle w:val="Heading2"/>
      </w:pPr>
      <w:r>
        <w:t>В ОСНОВЕ МЕДИЦИНСКОЙ ЭТИКИ И ДЕОНТОЛОГИИ ЛЕЖАТ ПРАВИЛА И НОРМЫ ВЗАИМОДЕЙСТВИЯ МЕДИЦИНСКОГО РАБОТНИКА С</w:t>
      </w:r>
    </w:p>
    <w:p>
      <w:r>
        <w:rPr>
          <w:b/>
        </w:rPr>
        <w:t xml:space="preserve">1: </w:t>
      </w:r>
      <w:r>
        <w:t>коллегами, пациентом и его родственниками</w:t>
      </w:r>
    </w:p>
    <w:p>
      <w:r>
        <w:rPr>
          <w:b/>
        </w:rPr>
        <w:t xml:space="preserve">2: </w:t>
      </w:r>
      <w:r>
        <w:t>представителями общества защиты прав потребителей</w:t>
      </w:r>
    </w:p>
    <w:p>
      <w:r>
        <w:rPr>
          <w:b/>
        </w:rPr>
        <w:t xml:space="preserve">3: </w:t>
      </w:r>
      <w:r>
        <w:t>участниками Всероссийского общественного движения «За права человека»</w:t>
      </w:r>
    </w:p>
    <w:p>
      <w:r>
        <w:rPr>
          <w:b/>
        </w:rPr>
        <w:t xml:space="preserve">4: </w:t>
      </w:r>
      <w:r>
        <w:t>членами своей семьи</w:t>
      </w:r>
    </w:p>
    <w:p>
      <w:r>
        <w:t xml:space="preserve">Правильный ответ: </w:t>
      </w:r>
      <w:r>
        <w:rPr>
          <w:b/>
        </w:rPr>
        <w:t>коллегами, пациентом и его родственниками</w:t>
      </w:r>
    </w:p>
    <w:p>
      <w:pPr>
        <w:pStyle w:val="Heading2"/>
      </w:pPr>
      <w:r>
        <w:t>БОЛЬШАЯ ПОДКОЖНАЯ ВЕНА ЯВЛЯЕТСЯ НЕПОСРЕДСТВЕННЫМ ПРОДОЛЖЕНИЕМ</w:t>
      </w:r>
    </w:p>
    <w:p>
      <w:r>
        <w:rPr>
          <w:b/>
        </w:rPr>
        <w:t xml:space="preserve">1: </w:t>
      </w:r>
      <w:r>
        <w:t>внутренней подвздошной вены</w:t>
      </w:r>
    </w:p>
    <w:p>
      <w:r>
        <w:rPr>
          <w:b/>
        </w:rPr>
        <w:t xml:space="preserve">2: </w:t>
      </w:r>
      <w:r>
        <w:t>наружней подвздошной вены</w:t>
      </w:r>
    </w:p>
    <w:p>
      <w:r>
        <w:rPr>
          <w:b/>
        </w:rPr>
        <w:t xml:space="preserve">3: </w:t>
      </w:r>
      <w:r>
        <w:t>медиальной вены стопы</w:t>
      </w:r>
    </w:p>
    <w:p>
      <w:r>
        <w:rPr>
          <w:b/>
        </w:rPr>
        <w:t xml:space="preserve">4: </w:t>
      </w:r>
      <w:r>
        <w:t>поверхностной бедренной вены</w:t>
      </w:r>
    </w:p>
    <w:p>
      <w:r>
        <w:t xml:space="preserve">Правильный ответ: </w:t>
      </w:r>
      <w:r>
        <w:rPr>
          <w:b/>
        </w:rPr>
        <w:t>медиальной вены стопы</w:t>
      </w:r>
    </w:p>
    <w:p>
      <w:pPr>
        <w:pStyle w:val="Heading2"/>
      </w:pPr>
      <w:r>
        <w:t>В ОСТРЕЙШУЮ СТАДИЮ ИНФАРКТА МИОКАРДА ЗУБЕЦ Т</w:t>
      </w:r>
    </w:p>
    <w:p>
      <w:r>
        <w:rPr>
          <w:b/>
        </w:rPr>
        <w:t xml:space="preserve">1: </w:t>
      </w:r>
      <w:r>
        <w:t>может быть слабонегативным, сглаженным или положительным</w:t>
      </w:r>
    </w:p>
    <w:p>
      <w:r>
        <w:rPr>
          <w:b/>
        </w:rPr>
        <w:t xml:space="preserve">2: </w:t>
      </w:r>
      <w:r>
        <w:t>сливается с сегментом ST</w:t>
      </w:r>
    </w:p>
    <w:p>
      <w:r>
        <w:rPr>
          <w:b/>
        </w:rPr>
        <w:t xml:space="preserve">3: </w:t>
      </w:r>
      <w:r>
        <w:t>становится отрицательным, коронарным</w:t>
      </w:r>
    </w:p>
    <w:p>
      <w:r>
        <w:rPr>
          <w:b/>
        </w:rPr>
        <w:t xml:space="preserve">4: </w:t>
      </w:r>
      <w:r>
        <w:t>становится высоким и заостренным</w:t>
      </w:r>
    </w:p>
    <w:p>
      <w:r>
        <w:t xml:space="preserve">Правильный ответ: </w:t>
      </w:r>
      <w:r>
        <w:rPr>
          <w:b/>
        </w:rPr>
        <w:t>сливается с сегментом ST</w:t>
      </w:r>
    </w:p>
    <w:p>
      <w:pPr>
        <w:pStyle w:val="Heading2"/>
      </w:pPr>
      <w:r>
        <w:t>ПРИ КОНСТРИКТИВНОМ ПЕРИКАРДИТЕ ОТМЕЧАЕТСЯ</w:t>
      </w:r>
    </w:p>
    <w:p>
      <w:r>
        <w:rPr>
          <w:b/>
        </w:rPr>
        <w:t xml:space="preserve">1: </w:t>
      </w:r>
      <w:r>
        <w:t>коллабирование ПП и ПЖ</w:t>
      </w:r>
    </w:p>
    <w:p>
      <w:r>
        <w:rPr>
          <w:b/>
        </w:rPr>
        <w:t xml:space="preserve">2: </w:t>
      </w:r>
      <w:r>
        <w:t>увеличение ПЖ</w:t>
      </w:r>
    </w:p>
    <w:p>
      <w:r>
        <w:rPr>
          <w:b/>
        </w:rPr>
        <w:t xml:space="preserve">3: </w:t>
      </w:r>
      <w:r>
        <w:t>утолщение листков перикарда</w:t>
      </w:r>
    </w:p>
    <w:p>
      <w:r>
        <w:rPr>
          <w:b/>
        </w:rPr>
        <w:t xml:space="preserve">4: </w:t>
      </w:r>
      <w:r>
        <w:t>выпот в полости перикарда</w:t>
      </w:r>
    </w:p>
    <w:p>
      <w:r>
        <w:t xml:space="preserve">Правильный ответ: </w:t>
      </w:r>
      <w:r>
        <w:rPr>
          <w:b/>
        </w:rPr>
        <w:t>утолщение листков перикарда</w:t>
      </w:r>
    </w:p>
    <w:p>
      <w:pPr>
        <w:pStyle w:val="Heading2"/>
      </w:pPr>
      <w:r>
        <w:t>КОНЕЧНЫЙ ДИАСТОЛИЧЕСКИЙ РАЗМЕР ЛЕВОГО ЖЕЛУДОЧКА ПРИ ДИЛАТАЦИОННОЙ КАРДИОМИОПАТИИ СОСТАВЛЯЕТ _____ ММ</w:t>
      </w:r>
    </w:p>
    <w:p>
      <w:r>
        <w:rPr>
          <w:b/>
        </w:rPr>
        <w:t xml:space="preserve">1: </w:t>
      </w:r>
      <w:r>
        <w:t>40-45</w:t>
      </w:r>
    </w:p>
    <w:p>
      <w:r>
        <w:rPr>
          <w:b/>
        </w:rPr>
        <w:t xml:space="preserve">2: </w:t>
      </w:r>
      <w:r>
        <w:t>45-50</w:t>
      </w:r>
    </w:p>
    <w:p>
      <w:r>
        <w:rPr>
          <w:b/>
        </w:rPr>
        <w:t xml:space="preserve">3: </w:t>
      </w:r>
      <w:r>
        <w:t>более 56</w:t>
      </w:r>
    </w:p>
    <w:p>
      <w:r>
        <w:rPr>
          <w:b/>
        </w:rPr>
        <w:t xml:space="preserve">4: </w:t>
      </w:r>
      <w:r>
        <w:t>50-55</w:t>
      </w:r>
    </w:p>
    <w:p>
      <w:r>
        <w:t xml:space="preserve">Правильный ответ: </w:t>
      </w:r>
      <w:r>
        <w:rPr>
          <w:b/>
        </w:rPr>
        <w:t>более 56</w:t>
      </w:r>
    </w:p>
    <w:p>
      <w:pPr>
        <w:pStyle w:val="Heading2"/>
      </w:pPr>
      <w:r>
        <w:t>АБСОЛЮТНЫМ ПОКАЗАНИЕМ ДЛЯ ИМПЛАНТАЦИИ ЭЛЕКТРОКАРДИОСТИМУЛЯТОРА ЯВЛЯЕТСЯ</w:t>
      </w:r>
    </w:p>
    <w:p>
      <w:r>
        <w:rPr>
          <w:b/>
        </w:rPr>
        <w:t xml:space="preserve">1: </w:t>
      </w:r>
      <w:r>
        <w:t>фибрилляция предсердий</w:t>
      </w:r>
    </w:p>
    <w:p>
      <w:r>
        <w:rPr>
          <w:b/>
        </w:rPr>
        <w:t xml:space="preserve">2: </w:t>
      </w:r>
      <w:r>
        <w:t>атриовентрикулярная блокада I степени</w:t>
      </w:r>
    </w:p>
    <w:p>
      <w:r>
        <w:rPr>
          <w:b/>
        </w:rPr>
        <w:t xml:space="preserve">3: </w:t>
      </w:r>
      <w:r>
        <w:t>синдром Фредерика</w:t>
      </w:r>
    </w:p>
    <w:p>
      <w:r>
        <w:rPr>
          <w:b/>
        </w:rPr>
        <w:t xml:space="preserve">4: </w:t>
      </w:r>
      <w:r>
        <w:t>полная блокада левой ножки пучка Гиса</w:t>
      </w:r>
    </w:p>
    <w:p>
      <w:r>
        <w:t xml:space="preserve">Правильный ответ: </w:t>
      </w:r>
      <w:r>
        <w:rPr>
          <w:b/>
        </w:rPr>
        <w:t>синдром Фредерика</w:t>
      </w:r>
    </w:p>
    <w:p>
      <w:pPr>
        <w:pStyle w:val="Heading2"/>
      </w:pPr>
      <w:r>
        <w:t>КОЛЛАТЕРАЛЬНЫЙ ТИП КРОВОТОКА ХАРАКТЕРИЗУЕТСЯ</w:t>
      </w:r>
    </w:p>
    <w:p>
      <w:r>
        <w:rPr>
          <w:b/>
        </w:rPr>
        <w:t xml:space="preserve">1: </w:t>
      </w:r>
      <w:r>
        <w:t>расширением и расщеплением пика скоростной кривой в систолу, а так же отсутствием обратного кровотока в диастолу</w:t>
      </w:r>
    </w:p>
    <w:p>
      <w:r>
        <w:rPr>
          <w:b/>
        </w:rPr>
        <w:t xml:space="preserve">2: </w:t>
      </w:r>
      <w:r>
        <w:t>снижением систолического пика, замедленным подъемом и спадом кривой скорости кровотока</w:t>
      </w:r>
    </w:p>
    <w:p>
      <w:r>
        <w:rPr>
          <w:b/>
        </w:rPr>
        <w:t xml:space="preserve">3: </w:t>
      </w:r>
      <w:r>
        <w:t>острой вершиной скоростной кривой в систолу, обратным кровотоком в период ранней диастолы и кровотоком в период поздней диастолы</w:t>
      </w:r>
    </w:p>
    <w:p>
      <w:r>
        <w:rPr>
          <w:b/>
        </w:rPr>
        <w:t xml:space="preserve">4: </w:t>
      </w:r>
      <w:r>
        <w:t>изменением первого систолического пика скоростной кривой, его расширением, отсутствием антеградного пика в период поздней диастолы</w:t>
      </w:r>
    </w:p>
    <w:p>
      <w:r>
        <w:t xml:space="preserve">Правильный ответ: </w:t>
      </w:r>
      <w:r>
        <w:rPr>
          <w:b/>
        </w:rPr>
        <w:t>снижением систолического пика, замедленным подъемом и спадом кривой скорости кровотока</w:t>
      </w:r>
    </w:p>
    <w:p>
      <w:pPr>
        <w:pStyle w:val="Heading2"/>
      </w:pPr>
      <w:r>
        <w:t>ДЛЯ НАРУШЕНИЯ ДИАСТОЛИЧЕСКОЙ ФУНКЦИИ ЛЕВОГО ЖЕЛУДОЧКА ПО 2-МУ ТИПУ ХАРАКТЕРНО ЗНАЧЕНИЕ ВРЕМЕНИ ИЗОВОЛЮМЕТРИЧЕСКОГО РАССЛАБЛЕНИЯ ЛЕВОГО ЖЕЛУДОЧКА ТРАНСМИТРАЛЬНОГО ДИАСТОЛИЧЕСКОГО КРОВОТОКА (МСЕК)</w:t>
      </w:r>
    </w:p>
    <w:p>
      <w:r>
        <w:rPr>
          <w:b/>
        </w:rPr>
        <w:t xml:space="preserve">1: </w:t>
      </w:r>
      <w:r>
        <w:t>≤ 20</w:t>
      </w:r>
    </w:p>
    <w:p>
      <w:r>
        <w:rPr>
          <w:b/>
        </w:rPr>
        <w:t xml:space="preserve">2: </w:t>
      </w:r>
      <w:r>
        <w:t>60-80</w:t>
      </w:r>
    </w:p>
    <w:p>
      <w:r>
        <w:rPr>
          <w:b/>
        </w:rPr>
        <w:t xml:space="preserve">3: </w:t>
      </w:r>
      <w:r>
        <w:t>≥ 80</w:t>
      </w:r>
    </w:p>
    <w:p>
      <w:r>
        <w:rPr>
          <w:b/>
        </w:rPr>
        <w:t xml:space="preserve">4: </w:t>
      </w:r>
      <w:r>
        <w:t>≤ 50</w:t>
      </w:r>
    </w:p>
    <w:p>
      <w:r>
        <w:t xml:space="preserve">Правильный ответ: </w:t>
      </w:r>
      <w:r>
        <w:rPr>
          <w:b/>
        </w:rPr>
        <w:t>≤ 50</w:t>
      </w:r>
    </w:p>
    <w:p>
      <w:pPr>
        <w:pStyle w:val="Heading2"/>
      </w:pPr>
      <w:r>
        <w:t>ВРЕМЯ АКТИВАЦИИ ПРАВОГО ЖЕЛУДОЧКА, ВЫРАЖЕННОЕ В СЕКУНДАХ, НЕ ПРЕВЫШАЕТ</w:t>
      </w:r>
    </w:p>
    <w:p>
      <w:r>
        <w:rPr>
          <w:b/>
        </w:rPr>
        <w:t xml:space="preserve">1: </w:t>
      </w:r>
      <w:r>
        <w:t>0,04</w:t>
      </w:r>
    </w:p>
    <w:p>
      <w:r>
        <w:rPr>
          <w:b/>
        </w:rPr>
        <w:t xml:space="preserve">2: </w:t>
      </w:r>
      <w:r>
        <w:t>0,06</w:t>
      </w:r>
    </w:p>
    <w:p>
      <w:r>
        <w:rPr>
          <w:b/>
        </w:rPr>
        <w:t xml:space="preserve">3: </w:t>
      </w:r>
      <w:r>
        <w:t>0,05</w:t>
      </w:r>
    </w:p>
    <w:p>
      <w:r>
        <w:rPr>
          <w:b/>
        </w:rPr>
        <w:t xml:space="preserve">4: </w:t>
      </w:r>
      <w:r>
        <w:t>0,03</w:t>
      </w:r>
    </w:p>
    <w:p>
      <w:r>
        <w:t xml:space="preserve">Правильный ответ: </w:t>
      </w:r>
      <w:r>
        <w:rPr>
          <w:b/>
        </w:rPr>
        <w:t>0,03</w:t>
      </w:r>
    </w:p>
    <w:p>
      <w:pPr>
        <w:pStyle w:val="Heading2"/>
      </w:pPr>
      <w:r>
        <w:t>АНАСТОМОЗ, СОЕДИНЯЮЩИЙ МЕЖДУ СОБОЙ БАССЕЙНЫ ВНУТРЕННЕЙ СОННОЙ И ЗАДНЕЙ МОЗГОВОЙ АРТЕРИЙ, НАЗЫВАЕТСЯ</w:t>
      </w:r>
    </w:p>
    <w:p>
      <w:r>
        <w:rPr>
          <w:b/>
        </w:rPr>
        <w:t xml:space="preserve">1: </w:t>
      </w:r>
      <w:r>
        <w:t>лицевой</w:t>
      </w:r>
    </w:p>
    <w:p>
      <w:r>
        <w:rPr>
          <w:b/>
        </w:rPr>
        <w:t xml:space="preserve">2: </w:t>
      </w:r>
      <w:r>
        <w:t>ворсинчатый</w:t>
      </w:r>
    </w:p>
    <w:p>
      <w:r>
        <w:rPr>
          <w:b/>
        </w:rPr>
        <w:t xml:space="preserve">3: </w:t>
      </w:r>
      <w:r>
        <w:t>мозжечковый</w:t>
      </w:r>
    </w:p>
    <w:p>
      <w:r>
        <w:rPr>
          <w:b/>
        </w:rPr>
        <w:t xml:space="preserve">4: </w:t>
      </w:r>
      <w:r>
        <w:t>глазной</w:t>
      </w:r>
    </w:p>
    <w:p>
      <w:r>
        <w:t xml:space="preserve">Правильный ответ: </w:t>
      </w:r>
      <w:r>
        <w:rPr>
          <w:b/>
        </w:rPr>
        <w:t>ворсинчатый</w:t>
      </w:r>
    </w:p>
    <w:p>
      <w:pPr>
        <w:pStyle w:val="Heading2"/>
      </w:pPr>
      <w:r>
        <w:t>ПРОДОЛЖИТЕЛЬНОСТЬ ИНТЕРВАЛА PQ У ДЕТЕЙ В ШКОЛЬНОМ ВОЗРАСТЕ СОСТАВЛЯЕТ (В СЕКУНДАХ)</w:t>
      </w:r>
    </w:p>
    <w:p>
      <w:r>
        <w:rPr>
          <w:b/>
        </w:rPr>
        <w:t xml:space="preserve">1: </w:t>
      </w:r>
      <w:r>
        <w:t>0,08-0,10</w:t>
      </w:r>
    </w:p>
    <w:p>
      <w:r>
        <w:rPr>
          <w:b/>
        </w:rPr>
        <w:t xml:space="preserve">2: </w:t>
      </w:r>
      <w:r>
        <w:t>0,11-0,16</w:t>
      </w:r>
    </w:p>
    <w:p>
      <w:r>
        <w:rPr>
          <w:b/>
        </w:rPr>
        <w:t xml:space="preserve">3: </w:t>
      </w:r>
      <w:r>
        <w:t>0,1-0,14</w:t>
      </w:r>
    </w:p>
    <w:p>
      <w:r>
        <w:rPr>
          <w:b/>
        </w:rPr>
        <w:t xml:space="preserve">4: </w:t>
      </w:r>
      <w:r>
        <w:t>0,12-0,18</w:t>
      </w:r>
    </w:p>
    <w:p>
      <w:r>
        <w:t xml:space="preserve">Правильный ответ: </w:t>
      </w:r>
      <w:r>
        <w:rPr>
          <w:b/>
        </w:rPr>
        <w:t>0,12-0,18</w:t>
      </w:r>
    </w:p>
    <w:p>
      <w:pPr>
        <w:pStyle w:val="Heading2"/>
      </w:pPr>
      <w:r>
        <w:t>ПРИ НЕКРОЗЕ ПЕРЕДНЕ-ПЕРЕГОРОДОЧНОЙ СТЕНКИ ЛЕВОГО ЖЕЛУДОЧКА ПАТОЛОГИЧЕСКИЙ Q МОЖНО ОБНАРУЖИТЬ В ОТВЕДЕНИЯХ</w:t>
      </w:r>
    </w:p>
    <w:p>
      <w:r>
        <w:rPr>
          <w:b/>
        </w:rPr>
        <w:t xml:space="preserve">1: </w:t>
      </w:r>
      <w:r>
        <w:t>II, III, aVF</w:t>
      </w:r>
    </w:p>
    <w:p>
      <w:r>
        <w:rPr>
          <w:b/>
        </w:rPr>
        <w:t xml:space="preserve">2: </w:t>
      </w:r>
      <w:r>
        <w:t>V1-V3</w:t>
      </w:r>
    </w:p>
    <w:p>
      <w:r>
        <w:rPr>
          <w:b/>
        </w:rPr>
        <w:t xml:space="preserve">3: </w:t>
      </w:r>
      <w:r>
        <w:t>V3-V4</w:t>
      </w:r>
    </w:p>
    <w:p>
      <w:r>
        <w:rPr>
          <w:b/>
        </w:rPr>
        <w:t xml:space="preserve">4: </w:t>
      </w:r>
      <w:r>
        <w:t>V7-V9</w:t>
      </w:r>
    </w:p>
    <w:p>
      <w:r>
        <w:t xml:space="preserve">Правильный ответ: </w:t>
      </w:r>
      <w:r>
        <w:rPr>
          <w:b/>
        </w:rPr>
        <w:t>V1-V3</w:t>
      </w:r>
    </w:p>
    <w:p>
      <w:pPr>
        <w:pStyle w:val="Heading2"/>
      </w:pPr>
      <w:r>
        <w:t>ОСЕВАЯ РАЗРЕШАЮЩАЯ СПОСОБНОСТЬ МОЖЕТ БЫТЬ УЛУЧШЕНА, ГЛАВНЫМ ОБРАЗОМ, ЗА СЧЁТ</w:t>
      </w:r>
    </w:p>
    <w:p>
      <w:r>
        <w:rPr>
          <w:b/>
        </w:rPr>
        <w:t xml:space="preserve">1: </w:t>
      </w:r>
      <w:r>
        <w:t>уменьшения частоты волны</w:t>
      </w:r>
    </w:p>
    <w:p>
      <w:r>
        <w:rPr>
          <w:b/>
        </w:rPr>
        <w:t xml:space="preserve">2: </w:t>
      </w:r>
      <w:r>
        <w:t>увеличения диаметра пьезоэлемента</w:t>
      </w:r>
    </w:p>
    <w:p>
      <w:r>
        <w:rPr>
          <w:b/>
        </w:rPr>
        <w:t xml:space="preserve">3: </w:t>
      </w:r>
      <w:r>
        <w:t>улучшения гашения колебания пьезоэлемента</w:t>
      </w:r>
    </w:p>
    <w:p>
      <w:r>
        <w:rPr>
          <w:b/>
        </w:rPr>
        <w:t xml:space="preserve">4: </w:t>
      </w:r>
      <w:r>
        <w:t>уменьшения диаметра пьезоэлемента</w:t>
      </w:r>
    </w:p>
    <w:p>
      <w:r>
        <w:t xml:space="preserve">Правильный ответ: </w:t>
      </w:r>
      <w:r>
        <w:rPr>
          <w:b/>
        </w:rPr>
        <w:t>улучшения гашения колебания пьезоэлемента</w:t>
      </w:r>
    </w:p>
    <w:p>
      <w:pPr>
        <w:pStyle w:val="Heading2"/>
      </w:pPr>
      <w:r>
        <w:t>КАЧЕСТВЕННАЯ ОЦЕНКА ПОТОКА ЛЕГОЧНОЙ РЕГУРГИТАЦИИ ПРОВОДИТСЯ В ПОЗИЦИИ</w:t>
      </w:r>
    </w:p>
    <w:p>
      <w:r>
        <w:rPr>
          <w:b/>
        </w:rPr>
        <w:t xml:space="preserve">1: </w:t>
      </w:r>
      <w:r>
        <w:t>апикальной пятикамерной</w:t>
      </w:r>
    </w:p>
    <w:p>
      <w:r>
        <w:rPr>
          <w:b/>
        </w:rPr>
        <w:t xml:space="preserve">2: </w:t>
      </w:r>
      <w:r>
        <w:t>парастернальной по короткой оси</w:t>
      </w:r>
    </w:p>
    <w:p>
      <w:r>
        <w:rPr>
          <w:b/>
        </w:rPr>
        <w:t xml:space="preserve">3: </w:t>
      </w:r>
      <w:r>
        <w:t>парастернальной по длинной оси</w:t>
      </w:r>
    </w:p>
    <w:p>
      <w:r>
        <w:rPr>
          <w:b/>
        </w:rPr>
        <w:t xml:space="preserve">4: </w:t>
      </w:r>
      <w:r>
        <w:t>апикальной четыерхкамерной</w:t>
      </w:r>
    </w:p>
    <w:p>
      <w:r>
        <w:t xml:space="preserve">Правильный ответ: </w:t>
      </w:r>
      <w:r>
        <w:rPr>
          <w:b/>
        </w:rPr>
        <w:t>парастернальной по короткой оси</w:t>
      </w:r>
    </w:p>
    <w:p>
      <w:pPr>
        <w:pStyle w:val="Heading2"/>
      </w:pPr>
      <w:r>
        <w:t>ПРОТИВОФАЗА ДВИЖЕНИЯ МИТРАЛЬНОГО КЛАПАНА ОТСУТСТВУЕТ ПРИ</w:t>
      </w:r>
    </w:p>
    <w:p>
      <w:r>
        <w:rPr>
          <w:b/>
        </w:rPr>
        <w:t xml:space="preserve">1: </w:t>
      </w:r>
      <w:r>
        <w:t>трикуспидальном стенозе</w:t>
      </w:r>
    </w:p>
    <w:p>
      <w:r>
        <w:rPr>
          <w:b/>
        </w:rPr>
        <w:t xml:space="preserve">2: </w:t>
      </w:r>
      <w:r>
        <w:t>септальных дефектах</w:t>
      </w:r>
    </w:p>
    <w:p>
      <w:r>
        <w:rPr>
          <w:b/>
        </w:rPr>
        <w:t xml:space="preserve">3: </w:t>
      </w:r>
      <w:r>
        <w:t>митральном стенозе</w:t>
      </w:r>
    </w:p>
    <w:p>
      <w:r>
        <w:rPr>
          <w:b/>
        </w:rPr>
        <w:t xml:space="preserve">4: </w:t>
      </w:r>
      <w:r>
        <w:t>митральной недостаточности</w:t>
      </w:r>
    </w:p>
    <w:p>
      <w:r>
        <w:t xml:space="preserve">Правильный ответ: </w:t>
      </w:r>
      <w:r>
        <w:rPr>
          <w:b/>
        </w:rPr>
        <w:t>митральном стенозе</w:t>
      </w:r>
    </w:p>
    <w:p>
      <w:pPr>
        <w:pStyle w:val="Heading2"/>
      </w:pPr>
      <w:r>
        <w:t>ЦИРКАДНЫЙ ИНДЕКС ЯВЛЯЕТСЯ ОТНОШЕНИЕМ СРЕДНЕЙ ДНЕВНОЙ ЧСС К СРЕДНЕЙ НОЧНОЙ И В НОРМЕ СОСТАВЛЯЕТ</w:t>
      </w:r>
    </w:p>
    <w:p>
      <w:r>
        <w:rPr>
          <w:b/>
        </w:rPr>
        <w:t xml:space="preserve">1: </w:t>
      </w:r>
      <w:r>
        <w:t>1,5-3,5</w:t>
      </w:r>
    </w:p>
    <w:p>
      <w:r>
        <w:rPr>
          <w:b/>
        </w:rPr>
        <w:t xml:space="preserve">2: </w:t>
      </w:r>
      <w:r>
        <w:t>2-4</w:t>
      </w:r>
    </w:p>
    <w:p>
      <w:r>
        <w:rPr>
          <w:b/>
        </w:rPr>
        <w:t xml:space="preserve">3: </w:t>
      </w:r>
      <w:r>
        <w:t>1,24-1,44</w:t>
      </w:r>
    </w:p>
    <w:p>
      <w:r>
        <w:rPr>
          <w:b/>
        </w:rPr>
        <w:t xml:space="preserve">4: </w:t>
      </w:r>
      <w:r>
        <w:t>1,22-1,58</w:t>
      </w:r>
    </w:p>
    <w:p>
      <w:r>
        <w:t xml:space="preserve">Правильный ответ: </w:t>
      </w:r>
      <w:r>
        <w:rPr>
          <w:b/>
        </w:rPr>
        <w:t>1,24-1,44</w:t>
      </w:r>
    </w:p>
    <w:p>
      <w:pPr>
        <w:pStyle w:val="Heading2"/>
      </w:pPr>
      <w:r>
        <w:t>АБСОЛЮТНЫМ ПРОТИВОПОКАЗАНИЕМ ДЛЯ ПРОВЕДЕНИЯ ТРЕДМИЛ-ТЕСТА ЯВЛЯЕТСЯ</w:t>
      </w:r>
    </w:p>
    <w:p>
      <w:r>
        <w:rPr>
          <w:b/>
        </w:rPr>
        <w:t xml:space="preserve">1: </w:t>
      </w:r>
      <w:r>
        <w:t>ТЭЛА, тромбы в полости сердца</w:t>
      </w:r>
    </w:p>
    <w:p>
      <w:r>
        <w:rPr>
          <w:b/>
        </w:rPr>
        <w:t xml:space="preserve">2: </w:t>
      </w:r>
      <w:r>
        <w:t>вегетососудистая дистония</w:t>
      </w:r>
    </w:p>
    <w:p>
      <w:r>
        <w:rPr>
          <w:b/>
        </w:rPr>
        <w:t xml:space="preserve">3: </w:t>
      </w:r>
      <w:r>
        <w:t>кардиосклероз атеросклеротический</w:t>
      </w:r>
    </w:p>
    <w:p>
      <w:r>
        <w:rPr>
          <w:b/>
        </w:rPr>
        <w:t xml:space="preserve">4: </w:t>
      </w:r>
      <w:r>
        <w:t>варикозная болезнь вен в анамнезе</w:t>
      </w:r>
    </w:p>
    <w:p>
      <w:r>
        <w:t xml:space="preserve">Правильный ответ: </w:t>
      </w:r>
      <w:r>
        <w:rPr>
          <w:b/>
        </w:rPr>
        <w:t>ТЭЛА, тромбы в полости сердца</w:t>
      </w:r>
    </w:p>
    <w:p>
      <w:pPr>
        <w:pStyle w:val="Heading2"/>
      </w:pPr>
      <w:r>
        <w:t>ОПТИМАЛЬНОЙ ПОЗИЦИЕЙ ДЛЯ ОЦЕНКИ КРОВОТОКА В ВЫНОСЯЩЕМ ТРАКТЕ ПРАВОГО ЖЕЛУДОЧКА В СИСТОЛУ В РЕЖИМЕ ИМПУЛЬСНОВОЛНОВОГО ДОППЛЕРА ЯВЛЯЕТСЯ</w:t>
      </w:r>
    </w:p>
    <w:p>
      <w:r>
        <w:rPr>
          <w:b/>
        </w:rPr>
        <w:t xml:space="preserve">1: </w:t>
      </w:r>
      <w:r>
        <w:t>апикальная четырехкамерная позиция</w:t>
      </w:r>
    </w:p>
    <w:p>
      <w:r>
        <w:rPr>
          <w:b/>
        </w:rPr>
        <w:t xml:space="preserve">2: </w:t>
      </w:r>
      <w:r>
        <w:t>парастернальная позиция короткая ось аортального клапана</w:t>
      </w:r>
    </w:p>
    <w:p>
      <w:r>
        <w:rPr>
          <w:b/>
        </w:rPr>
        <w:t xml:space="preserve">3: </w:t>
      </w:r>
      <w:r>
        <w:t>супрастернальная позиция длинная ось дуги аорты</w:t>
      </w:r>
    </w:p>
    <w:p>
      <w:r>
        <w:rPr>
          <w:b/>
        </w:rPr>
        <w:t xml:space="preserve">4: </w:t>
      </w:r>
      <w:r>
        <w:t>супрастернальная позиция короткая ось дуги аорты</w:t>
      </w:r>
    </w:p>
    <w:p>
      <w:r>
        <w:t xml:space="preserve">Правильный ответ: </w:t>
      </w:r>
      <w:r>
        <w:rPr>
          <w:b/>
        </w:rPr>
        <w:t>парастернальная позиция короткая ось аортального клапана</w:t>
      </w:r>
    </w:p>
    <w:p>
      <w:pPr>
        <w:pStyle w:val="Heading2"/>
      </w:pPr>
      <w:r>
        <w:t>УМЕНЬШЕНИЕ ОБЩЕЙ ЕМКОСТИ ЛЕГКИХ НАБЛЮДАЕТСЯ У БОЛЬНЫХ С</w:t>
      </w:r>
    </w:p>
    <w:p>
      <w:r>
        <w:rPr>
          <w:b/>
        </w:rPr>
        <w:t xml:space="preserve">1: </w:t>
      </w:r>
      <w:r>
        <w:t>хроническим обструктивным бронхитом</w:t>
      </w:r>
    </w:p>
    <w:p>
      <w:r>
        <w:rPr>
          <w:b/>
        </w:rPr>
        <w:t xml:space="preserve">2: </w:t>
      </w:r>
      <w:r>
        <w:t>сердечно – сосудистой недостаточностью</w:t>
      </w:r>
    </w:p>
    <w:p>
      <w:r>
        <w:rPr>
          <w:b/>
        </w:rPr>
        <w:t xml:space="preserve">3: </w:t>
      </w:r>
      <w:r>
        <w:t>саркоидозом</w:t>
      </w:r>
    </w:p>
    <w:p>
      <w:r>
        <w:rPr>
          <w:b/>
        </w:rPr>
        <w:t xml:space="preserve">4: </w:t>
      </w:r>
      <w:r>
        <w:t>бронхиальной астмой</w:t>
      </w:r>
    </w:p>
    <w:p>
      <w:r>
        <w:t xml:space="preserve">Правильный ответ: </w:t>
      </w:r>
      <w:r>
        <w:rPr>
          <w:b/>
        </w:rPr>
        <w:t>саркоидозом</w:t>
      </w:r>
    </w:p>
    <w:p>
      <w:pPr>
        <w:pStyle w:val="Heading2"/>
      </w:pPr>
      <w:r>
        <w:t>ВЕРХНЕЙ ГРАНИЦЕЙ НОРМЫ ИНДЕКСА МАССЫ МИОКАРДА ЛЕВОГО ЖЕЛУДОЧКА У МУЖЧИН ЯВЛЯЕТСЯ (В Г/М2)</w:t>
      </w:r>
    </w:p>
    <w:p>
      <w:r>
        <w:rPr>
          <w:b/>
        </w:rPr>
        <w:t xml:space="preserve">1: </w:t>
      </w:r>
      <w:r>
        <w:t>100</w:t>
      </w:r>
    </w:p>
    <w:p>
      <w:r>
        <w:rPr>
          <w:b/>
        </w:rPr>
        <w:t xml:space="preserve">2: </w:t>
      </w:r>
      <w:r>
        <w:t>125</w:t>
      </w:r>
    </w:p>
    <w:p>
      <w:r>
        <w:rPr>
          <w:b/>
        </w:rPr>
        <w:t xml:space="preserve">3: </w:t>
      </w:r>
      <w:r>
        <w:t>115</w:t>
      </w:r>
    </w:p>
    <w:p>
      <w:r>
        <w:rPr>
          <w:b/>
        </w:rPr>
        <w:t xml:space="preserve">4: </w:t>
      </w:r>
      <w:r>
        <w:t>95</w:t>
      </w:r>
    </w:p>
    <w:p>
      <w:r>
        <w:t xml:space="preserve">Правильный ответ: </w:t>
      </w:r>
      <w:r>
        <w:rPr>
          <w:b/>
        </w:rPr>
        <w:t>115</w:t>
      </w:r>
    </w:p>
    <w:p>
      <w:pPr>
        <w:pStyle w:val="Heading2"/>
      </w:pPr>
      <w:r>
        <w:t>К «БОЛЬШИМ» КРИТЕРИЯМ, ПРИМЕНЯЕМЫМ ДЛЯ ДИАГНОСТИКИ СИНДРОМА УДЛИНЕННОГО ИНТЕРВАЛА QT, ОТНОСЯТ</w:t>
      </w:r>
    </w:p>
    <w:p>
      <w:r>
        <w:rPr>
          <w:b/>
        </w:rPr>
        <w:t xml:space="preserve">1: </w:t>
      </w:r>
      <w:r>
        <w:t>врожденную глухоту</w:t>
      </w:r>
    </w:p>
    <w:p>
      <w:r>
        <w:rPr>
          <w:b/>
        </w:rPr>
        <w:t xml:space="preserve">2: </w:t>
      </w:r>
      <w:r>
        <w:t>ригидную брадикардию</w:t>
      </w:r>
    </w:p>
    <w:p>
      <w:r>
        <w:rPr>
          <w:b/>
        </w:rPr>
        <w:t xml:space="preserve">3: </w:t>
      </w:r>
      <w:r>
        <w:t>наличие случаев удлинения интервала QT в семье</w:t>
      </w:r>
    </w:p>
    <w:p>
      <w:r>
        <w:rPr>
          <w:b/>
        </w:rPr>
        <w:t xml:space="preserve">4: </w:t>
      </w:r>
      <w:r>
        <w:t>нарушение процессов реполяризации миокарда, выявленное при проведении электрокардиографии</w:t>
      </w:r>
    </w:p>
    <w:p>
      <w:r>
        <w:t xml:space="preserve">Правильный ответ: </w:t>
      </w:r>
      <w:r>
        <w:rPr>
          <w:b/>
        </w:rPr>
        <w:t>наличие случаев удлинения интервала QT в семье</w:t>
      </w:r>
    </w:p>
    <w:p>
      <w:pPr>
        <w:pStyle w:val="Heading2"/>
      </w:pPr>
      <w:r>
        <w:t>К КОМПОНЕНТАМ МИТРАЛЬНОГО КЛАПАНА ОТНОСИТСЯ _____ ПАПИЛЛЯРНАЯ МЫШЦА</w:t>
      </w:r>
    </w:p>
    <w:p>
      <w:r>
        <w:rPr>
          <w:b/>
        </w:rPr>
        <w:t xml:space="preserve">1: </w:t>
      </w:r>
      <w:r>
        <w:t>нижняя</w:t>
      </w:r>
    </w:p>
    <w:p>
      <w:r>
        <w:rPr>
          <w:b/>
        </w:rPr>
        <w:t xml:space="preserve">2: </w:t>
      </w:r>
      <w:r>
        <w:t>передне-латеральная</w:t>
      </w:r>
    </w:p>
    <w:p>
      <w:r>
        <w:rPr>
          <w:b/>
        </w:rPr>
        <w:t xml:space="preserve">3: </w:t>
      </w:r>
      <w:r>
        <w:t>задне-латеральная</w:t>
      </w:r>
    </w:p>
    <w:p>
      <w:r>
        <w:rPr>
          <w:b/>
        </w:rPr>
        <w:t xml:space="preserve">4: </w:t>
      </w:r>
      <w:r>
        <w:t>передне-медиальная</w:t>
      </w:r>
    </w:p>
    <w:p>
      <w:r>
        <w:t xml:space="preserve">Правильный ответ: </w:t>
      </w:r>
      <w:r>
        <w:rPr>
          <w:b/>
        </w:rPr>
        <w:t>передне-латеральная</w:t>
      </w:r>
    </w:p>
    <w:p>
      <w:pPr>
        <w:pStyle w:val="Heading2"/>
      </w:pPr>
      <w:r>
        <w:t>У ПАЦИЕНТА С ОСТРЫМ КОРОНАРНЫМ СИНДРОМОМ И ПОДЪЁМОМ СЕГМЕНТА ST ПРИЗНАКОМ РЕПЕРФУЗИИ ЯВЛЯЕТСЯ</w:t>
      </w:r>
    </w:p>
    <w:p>
      <w:r>
        <w:rPr>
          <w:b/>
        </w:rPr>
        <w:t xml:space="preserve">1: </w:t>
      </w:r>
      <w:r>
        <w:t>отрицательный зубец P</w:t>
      </w:r>
    </w:p>
    <w:p>
      <w:r>
        <w:rPr>
          <w:b/>
        </w:rPr>
        <w:t xml:space="preserve">2: </w:t>
      </w:r>
      <w:r>
        <w:t>появление зубцов Q в отведениях, где был подъём сегмента ST</w:t>
      </w:r>
    </w:p>
    <w:p>
      <w:r>
        <w:rPr>
          <w:b/>
        </w:rPr>
        <w:t xml:space="preserve">3: </w:t>
      </w:r>
      <w:r>
        <w:t>нормализация уровня сегмента ST</w:t>
      </w:r>
    </w:p>
    <w:p>
      <w:r>
        <w:rPr>
          <w:b/>
        </w:rPr>
        <w:t xml:space="preserve">4: </w:t>
      </w:r>
      <w:r>
        <w:t>появление отрицательных зубцов Т в отведениях V1-V4</w:t>
      </w:r>
    </w:p>
    <w:p>
      <w:r>
        <w:t xml:space="preserve">Правильный ответ: </w:t>
      </w:r>
      <w:r>
        <w:rPr>
          <w:b/>
        </w:rPr>
        <w:t>появление отрицательных зубцов Т в отведениях V1-V4</w:t>
      </w:r>
    </w:p>
    <w:p>
      <w:pPr>
        <w:pStyle w:val="Heading2"/>
      </w:pPr>
      <w:r>
        <w:t>РАСЧЕТ СИСТОЛИЧЕСКОГО ДАВЛЕНИЯ В ЛЕГОЧНОЙ АРТЕРИИ ПРОИЗВОДИТСЯ С ПОМОЩЬЮ РЕГИСТРАЦИИ НЕДОСТАТОЧНОСТИ ___________  КЛАПАНА</w:t>
      </w:r>
    </w:p>
    <w:p>
      <w:r>
        <w:rPr>
          <w:b/>
        </w:rPr>
        <w:t xml:space="preserve">1: </w:t>
      </w:r>
      <w:r>
        <w:t>трикуспидального</w:t>
      </w:r>
    </w:p>
    <w:p>
      <w:r>
        <w:rPr>
          <w:b/>
        </w:rPr>
        <w:t xml:space="preserve">2: </w:t>
      </w:r>
      <w:r>
        <w:t>аортального</w:t>
      </w:r>
    </w:p>
    <w:p>
      <w:r>
        <w:rPr>
          <w:b/>
        </w:rPr>
        <w:t xml:space="preserve">3: </w:t>
      </w:r>
      <w:r>
        <w:t>митрального</w:t>
      </w:r>
    </w:p>
    <w:p>
      <w:r>
        <w:rPr>
          <w:b/>
        </w:rPr>
        <w:t xml:space="preserve">4: </w:t>
      </w:r>
      <w:r>
        <w:t>пульмонального</w:t>
      </w:r>
    </w:p>
    <w:p>
      <w:r>
        <w:t xml:space="preserve">Правильный ответ: </w:t>
      </w:r>
      <w:r>
        <w:rPr>
          <w:b/>
        </w:rPr>
        <w:t>трикуспидального</w:t>
      </w:r>
    </w:p>
    <w:p>
      <w:pPr>
        <w:pStyle w:val="Heading2"/>
      </w:pPr>
      <w:r>
        <w:t>КОНЦЕНТРАЦИЮ УГЛЕКИСЛОГО ГАЗА ВО ВДЫХАЕМОЙ И ВЫДЫХАЕМОЙ ВОЗДУШНОЙ СМЕСИ МОЖНО ОПРЕДЕЛИТЬ С ПОМОЩЬЮ</w:t>
      </w:r>
    </w:p>
    <w:p>
      <w:r>
        <w:rPr>
          <w:b/>
        </w:rPr>
        <w:t xml:space="preserve">1: </w:t>
      </w:r>
      <w:r>
        <w:t>спектрограммы</w:t>
      </w:r>
    </w:p>
    <w:p>
      <w:r>
        <w:rPr>
          <w:b/>
        </w:rPr>
        <w:t xml:space="preserve">2: </w:t>
      </w:r>
      <w:r>
        <w:t>капнограммы</w:t>
      </w:r>
    </w:p>
    <w:p>
      <w:r>
        <w:rPr>
          <w:b/>
        </w:rPr>
        <w:t xml:space="preserve">3: </w:t>
      </w:r>
      <w:r>
        <w:t>радиоизотопного метода</w:t>
      </w:r>
    </w:p>
    <w:p>
      <w:r>
        <w:rPr>
          <w:b/>
        </w:rPr>
        <w:t xml:space="preserve">4: </w:t>
      </w:r>
      <w:r>
        <w:t>спирограммы</w:t>
      </w:r>
    </w:p>
    <w:p>
      <w:r>
        <w:t xml:space="preserve">Правильный ответ: </w:t>
      </w:r>
      <w:r>
        <w:rPr>
          <w:b/>
        </w:rPr>
        <w:t>капнограммы</w:t>
      </w:r>
    </w:p>
    <w:p>
      <w:pPr>
        <w:pStyle w:val="Heading2"/>
      </w:pPr>
      <w:r>
        <w:t>ОСНОВНЫМИ ДОСТУПАМИ ТРАНСКРАНИАЛЬНОГО ДУПЛЕКСНОГО СКАНИРОВАНИЯ АРТЕРИЙ ОСНОВАНИЯ МОЗГА ЯВЛЯЮТСЯ</w:t>
      </w:r>
    </w:p>
    <w:p>
      <w:r>
        <w:rPr>
          <w:b/>
        </w:rPr>
        <w:t xml:space="preserve">1: </w:t>
      </w:r>
      <w:r>
        <w:t>субокципитальный</w:t>
      </w:r>
    </w:p>
    <w:p>
      <w:r>
        <w:rPr>
          <w:b/>
        </w:rPr>
        <w:t xml:space="preserve">2: </w:t>
      </w:r>
      <w:r>
        <w:t>транстемпоральный, субокципитальный и трансорбитальный</w:t>
      </w:r>
    </w:p>
    <w:p>
      <w:r>
        <w:rPr>
          <w:b/>
        </w:rPr>
        <w:t xml:space="preserve">3: </w:t>
      </w:r>
      <w:r>
        <w:t>транстемпоральный</w:t>
      </w:r>
    </w:p>
    <w:p>
      <w:r>
        <w:rPr>
          <w:b/>
        </w:rPr>
        <w:t xml:space="preserve">4: </w:t>
      </w:r>
      <w:r>
        <w:t>транстемпоральный и субокципитальный</w:t>
      </w:r>
    </w:p>
    <w:p>
      <w:r>
        <w:t xml:space="preserve">Правильный ответ: </w:t>
      </w:r>
      <w:r>
        <w:rPr>
          <w:b/>
        </w:rPr>
        <w:t>транстемпоральный и субокципитальный</w:t>
      </w:r>
    </w:p>
    <w:p>
      <w:pPr>
        <w:pStyle w:val="Heading2"/>
      </w:pPr>
      <w:r>
        <w:t>СТЕПЕНЬ ТУРБУЛЕНТНОСТИ ПОТОКА ХАРАКТЕРИЗУЕТ</w:t>
      </w:r>
    </w:p>
    <w:p>
      <w:r>
        <w:rPr>
          <w:b/>
        </w:rPr>
        <w:t xml:space="preserve">1: </w:t>
      </w:r>
      <w:r>
        <w:t>число Франкенштейна</w:t>
      </w:r>
    </w:p>
    <w:p>
      <w:r>
        <w:rPr>
          <w:b/>
        </w:rPr>
        <w:t xml:space="preserve">2: </w:t>
      </w:r>
      <w:r>
        <w:t>число Рейнольдса</w:t>
      </w:r>
    </w:p>
    <w:p>
      <w:r>
        <w:rPr>
          <w:b/>
        </w:rPr>
        <w:t xml:space="preserve">3: </w:t>
      </w:r>
      <w:r>
        <w:t>концентрация электролитов в плазме крови</w:t>
      </w:r>
    </w:p>
    <w:p>
      <w:r>
        <w:rPr>
          <w:b/>
        </w:rPr>
        <w:t xml:space="preserve">4: </w:t>
      </w:r>
      <w:r>
        <w:t>размер форменных элементов крови</w:t>
      </w:r>
    </w:p>
    <w:p>
      <w:r>
        <w:t xml:space="preserve">Правильный ответ: </w:t>
      </w:r>
      <w:r>
        <w:rPr>
          <w:b/>
        </w:rPr>
        <w:t>число Рейнольдса</w:t>
      </w:r>
    </w:p>
    <w:p>
      <w:pPr>
        <w:pStyle w:val="Heading2"/>
      </w:pPr>
      <w:r>
        <w:t>ПОД ОСТАТОЧНЫМ ОБЪЁМОМ ЛЕГКИХ (ООЛ) ПОНИМАЮТ ОБЪЁМ ВОЗДУХА</w:t>
      </w:r>
    </w:p>
    <w:p>
      <w:r>
        <w:rPr>
          <w:b/>
        </w:rPr>
        <w:t xml:space="preserve">1: </w:t>
      </w:r>
      <w:r>
        <w:t>остающийся после спокойного выдоха</w:t>
      </w:r>
    </w:p>
    <w:p>
      <w:r>
        <w:rPr>
          <w:b/>
        </w:rPr>
        <w:t xml:space="preserve">2: </w:t>
      </w:r>
      <w:r>
        <w:t>мертвого пространства</w:t>
      </w:r>
    </w:p>
    <w:p>
      <w:r>
        <w:rPr>
          <w:b/>
        </w:rPr>
        <w:t xml:space="preserve">3: </w:t>
      </w:r>
      <w:r>
        <w:t>остающийся в легких после максимального выдоха</w:t>
      </w:r>
    </w:p>
    <w:p>
      <w:r>
        <w:rPr>
          <w:b/>
        </w:rPr>
        <w:t xml:space="preserve">4: </w:t>
      </w:r>
      <w:r>
        <w:t>спокойного выдоха и вдоха</w:t>
      </w:r>
    </w:p>
    <w:p>
      <w:r>
        <w:t xml:space="preserve">Правильный ответ: </w:t>
      </w:r>
      <w:r>
        <w:rPr>
          <w:b/>
        </w:rPr>
        <w:t>остающийся в легких после максимального выдоха</w:t>
      </w:r>
    </w:p>
    <w:p>
      <w:pPr>
        <w:pStyle w:val="Heading2"/>
      </w:pPr>
      <w:r>
        <w:t>РЕСТРИКТИВНОЕ НАРУШЕНИЕ ДЫХАНИЯ ЗАКЛЮЧАЕТСЯ В</w:t>
      </w:r>
    </w:p>
    <w:p>
      <w:r>
        <w:rPr>
          <w:b/>
        </w:rPr>
        <w:t xml:space="preserve">1: </w:t>
      </w:r>
      <w:r>
        <w:t>затруднении прохождения воздуха по дыхательным путям в фазу выдоха</w:t>
      </w:r>
    </w:p>
    <w:p>
      <w:r>
        <w:rPr>
          <w:b/>
        </w:rPr>
        <w:t xml:space="preserve">2: </w:t>
      </w:r>
      <w:r>
        <w:t>затруднении прохождения воздуха по дыхательным путям в фазу вдоха</w:t>
      </w:r>
    </w:p>
    <w:p>
      <w:r>
        <w:rPr>
          <w:b/>
        </w:rPr>
        <w:t xml:space="preserve">3: </w:t>
      </w:r>
      <w:r>
        <w:t>затруднении расправления и спадения лёгких при дыхании</w:t>
      </w:r>
    </w:p>
    <w:p>
      <w:r>
        <w:rPr>
          <w:b/>
        </w:rPr>
        <w:t xml:space="preserve">4: </w:t>
      </w:r>
      <w:r>
        <w:t>нарушении диффузии газов в лёгких</w:t>
      </w:r>
    </w:p>
    <w:p>
      <w:r>
        <w:t xml:space="preserve">Правильный ответ: </w:t>
      </w:r>
      <w:r>
        <w:rPr>
          <w:b/>
        </w:rPr>
        <w:t>затруднении расправления и спадения лёгких при дыхании</w:t>
      </w:r>
    </w:p>
    <w:p>
      <w:pPr>
        <w:pStyle w:val="Heading2"/>
      </w:pPr>
      <w:r>
        <w:t>ПЕРЕМЕННАЯ ИНТРАТОРАКАЛЬНАЯ ОБСТРУКЦИЯ ВОЗМОЖНА ПРИ</w:t>
      </w:r>
    </w:p>
    <w:p>
      <w:r>
        <w:rPr>
          <w:b/>
        </w:rPr>
        <w:t xml:space="preserve">1: </w:t>
      </w:r>
      <w:r>
        <w:t>опухоли корня языка</w:t>
      </w:r>
    </w:p>
    <w:p>
      <w:r>
        <w:rPr>
          <w:b/>
        </w:rPr>
        <w:t xml:space="preserve">2: </w:t>
      </w:r>
      <w:r>
        <w:t>параличе голосовых связок</w:t>
      </w:r>
    </w:p>
    <w:p>
      <w:r>
        <w:rPr>
          <w:b/>
        </w:rPr>
        <w:t xml:space="preserve">3: </w:t>
      </w:r>
      <w:r>
        <w:t>опухоли нижнего отдела трахеи</w:t>
      </w:r>
    </w:p>
    <w:p>
      <w:r>
        <w:rPr>
          <w:b/>
        </w:rPr>
        <w:t xml:space="preserve">4: </w:t>
      </w:r>
      <w:r>
        <w:t>увеличении щитовидной железы</w:t>
      </w:r>
    </w:p>
    <w:p>
      <w:r>
        <w:t xml:space="preserve">Правильный ответ: </w:t>
      </w:r>
      <w:r>
        <w:rPr>
          <w:b/>
        </w:rPr>
        <w:t>опухоли нижнего отдела трахеи</w:t>
      </w:r>
    </w:p>
    <w:p>
      <w:pPr>
        <w:pStyle w:val="Heading2"/>
      </w:pPr>
      <w:r>
        <w:t>СООТНОШЕНИЕ R/S &gt; 1 В ОТВЕДЕНИИ V1 МОЖЕТ НАБЛЮДАТЬСЯ У ДЕТЕЙ</w:t>
      </w:r>
    </w:p>
    <w:p>
      <w:r>
        <w:rPr>
          <w:b/>
        </w:rPr>
        <w:t xml:space="preserve">1: </w:t>
      </w:r>
      <w:r>
        <w:t>до 7 лет включительно</w:t>
      </w:r>
    </w:p>
    <w:p>
      <w:r>
        <w:rPr>
          <w:b/>
        </w:rPr>
        <w:t xml:space="preserve">2: </w:t>
      </w:r>
      <w:r>
        <w:t>новорожденных</w:t>
      </w:r>
    </w:p>
    <w:p>
      <w:r>
        <w:rPr>
          <w:b/>
        </w:rPr>
        <w:t xml:space="preserve">3: </w:t>
      </w:r>
      <w:r>
        <w:t>в возрасте 12-15 лет</w:t>
      </w:r>
    </w:p>
    <w:p>
      <w:r>
        <w:rPr>
          <w:b/>
        </w:rPr>
        <w:t xml:space="preserve">4: </w:t>
      </w:r>
      <w:r>
        <w:t>в возрасте 10-12 лет</w:t>
      </w:r>
    </w:p>
    <w:p>
      <w:r>
        <w:t xml:space="preserve">Правильный ответ: </w:t>
      </w:r>
      <w:r>
        <w:rPr>
          <w:b/>
        </w:rPr>
        <w:t>до 7 лет включительно</w:t>
      </w:r>
    </w:p>
    <w:p>
      <w:pPr>
        <w:pStyle w:val="Heading2"/>
      </w:pPr>
      <w:r>
        <w:t>В СЛУЧАЕ СТЕНОЗА МИТРАЛЬНОГО ОТВЕРСТИЯ ПРИ ДОППЛЕРОВСКОМ ИССЛЕДОВАНИИ ТРАНСМИТРАЛЬНОГО КРОВОТОКА ВЫЯВЛЯЮТ</w:t>
      </w:r>
    </w:p>
    <w:p>
      <w:r>
        <w:rPr>
          <w:b/>
        </w:rPr>
        <w:t xml:space="preserve">1: </w:t>
      </w:r>
      <w:r>
        <w:t>нарушение диастолической функции</w:t>
      </w:r>
    </w:p>
    <w:p>
      <w:r>
        <w:rPr>
          <w:b/>
        </w:rPr>
        <w:t xml:space="preserve">2: </w:t>
      </w:r>
      <w:r>
        <w:t>уменьшение скорости потока</w:t>
      </w:r>
    </w:p>
    <w:p>
      <w:r>
        <w:rPr>
          <w:b/>
        </w:rPr>
        <w:t xml:space="preserve">3: </w:t>
      </w:r>
      <w:r>
        <w:t>увеличение скорости потока</w:t>
      </w:r>
    </w:p>
    <w:p>
      <w:r>
        <w:rPr>
          <w:b/>
        </w:rPr>
        <w:t xml:space="preserve">4: </w:t>
      </w:r>
      <w:r>
        <w:t>поток митральной регургитации</w:t>
      </w:r>
    </w:p>
    <w:p>
      <w:r>
        <w:t xml:space="preserve">Правильный ответ: </w:t>
      </w:r>
      <w:r>
        <w:rPr>
          <w:b/>
        </w:rPr>
        <w:t>увеличение скорости потока</w:t>
      </w:r>
    </w:p>
    <w:p>
      <w:pPr>
        <w:pStyle w:val="Heading2"/>
      </w:pPr>
      <w:r>
        <w:t>ОДНИМ ИЗ ХАРАКТЕРНЫХ ПРИЗНАКОВ ЛЕГОЧНОЙ ГИПЕРТЕНЗИИ В В – РЕЖИМЕ ЯВЛЯЕТСЯ</w:t>
      </w:r>
    </w:p>
    <w:p>
      <w:r>
        <w:rPr>
          <w:b/>
        </w:rPr>
        <w:t xml:space="preserve">1: </w:t>
      </w:r>
      <w:r>
        <w:t>гипертрофия стенки левого желудочка</w:t>
      </w:r>
    </w:p>
    <w:p>
      <w:r>
        <w:rPr>
          <w:b/>
        </w:rPr>
        <w:t xml:space="preserve">2: </w:t>
      </w:r>
      <w:r>
        <w:t>дилатация левого желудочка</w:t>
      </w:r>
    </w:p>
    <w:p>
      <w:r>
        <w:rPr>
          <w:b/>
        </w:rPr>
        <w:t xml:space="preserve">3: </w:t>
      </w:r>
      <w:r>
        <w:t>дилатация аорты</w:t>
      </w:r>
    </w:p>
    <w:p>
      <w:r>
        <w:rPr>
          <w:b/>
        </w:rPr>
        <w:t xml:space="preserve">4: </w:t>
      </w:r>
      <w:r>
        <w:t>дилатация нижней полой и печеночных вен</w:t>
      </w:r>
    </w:p>
    <w:p>
      <w:r>
        <w:t xml:space="preserve">Правильный ответ: </w:t>
      </w:r>
      <w:r>
        <w:rPr>
          <w:b/>
        </w:rPr>
        <w:t>дилатация нижней полой и печеночных вен</w:t>
      </w:r>
    </w:p>
    <w:p>
      <w:pPr>
        <w:pStyle w:val="Heading2"/>
      </w:pPr>
      <w:r>
        <w:t>ИМПЛАНТИРУЕМЫЕ ПРИБОРЫ ДЛЯ ДЛИТЕЛЬНОЙ ЭКГ РЕГИСТРАЦИИ (ПЕТЛЕВЫЕ РЕГИСТРАТОРЫ) СПОСОБНЫ ПРОВОДИТЬ ЗАПИСЬ РИТМА СЕРДЦА ДО</w:t>
      </w:r>
    </w:p>
    <w:p>
      <w:r>
        <w:rPr>
          <w:b/>
        </w:rPr>
        <w:t xml:space="preserve">1: </w:t>
      </w:r>
      <w:r>
        <w:t>30 дней</w:t>
      </w:r>
    </w:p>
    <w:p>
      <w:r>
        <w:rPr>
          <w:b/>
        </w:rPr>
        <w:t xml:space="preserve">2: </w:t>
      </w:r>
      <w:r>
        <w:t>12 месяцев</w:t>
      </w:r>
    </w:p>
    <w:p>
      <w:r>
        <w:rPr>
          <w:b/>
        </w:rPr>
        <w:t xml:space="preserve">3: </w:t>
      </w:r>
      <w:r>
        <w:t>7 дней</w:t>
      </w:r>
    </w:p>
    <w:p>
      <w:r>
        <w:rPr>
          <w:b/>
        </w:rPr>
        <w:t xml:space="preserve">4: </w:t>
      </w:r>
      <w:r>
        <w:t>3 месяцев</w:t>
      </w:r>
    </w:p>
    <w:p>
      <w:r>
        <w:t xml:space="preserve">Правильный ответ: </w:t>
      </w:r>
      <w:r>
        <w:rPr>
          <w:b/>
        </w:rPr>
        <w:t>12 месяцев</w:t>
      </w:r>
    </w:p>
    <w:p>
      <w:pPr>
        <w:pStyle w:val="Heading2"/>
      </w:pPr>
      <w:r>
        <w:t>МЕТОДЫ ФУНКЦИОНАЛЬНОЙ ДИАГНОСТИКИ НЕРВНОЙ СИСТЕМЫ ПОДРАЗДЕЛЯЮТСЯ НА</w:t>
      </w:r>
    </w:p>
    <w:p>
      <w:r>
        <w:rPr>
          <w:b/>
        </w:rPr>
        <w:t xml:space="preserve">1: </w:t>
      </w:r>
      <w:r>
        <w:t>исследование центрального и периферического звеньев</w:t>
      </w:r>
    </w:p>
    <w:p>
      <w:r>
        <w:rPr>
          <w:b/>
        </w:rPr>
        <w:t xml:space="preserve">2: </w:t>
      </w:r>
      <w:r>
        <w:t>электроэнцефалограмму и вызванные потенциалы</w:t>
      </w:r>
    </w:p>
    <w:p>
      <w:r>
        <w:rPr>
          <w:b/>
        </w:rPr>
        <w:t xml:space="preserve">3: </w:t>
      </w:r>
      <w:r>
        <w:t>электрофизиологические и биофизические</w:t>
      </w:r>
    </w:p>
    <w:p>
      <w:r>
        <w:rPr>
          <w:b/>
        </w:rPr>
        <w:t xml:space="preserve">4: </w:t>
      </w:r>
      <w:r>
        <w:t>электрическую и магнитную стимуляции</w:t>
      </w:r>
    </w:p>
    <w:p>
      <w:r>
        <w:t xml:space="preserve">Правильный ответ: </w:t>
      </w:r>
      <w:r>
        <w:rPr>
          <w:b/>
        </w:rPr>
        <w:t>электрофизиологические и биофизические</w:t>
      </w:r>
    </w:p>
    <w:p>
      <w:pPr>
        <w:pStyle w:val="Heading2"/>
      </w:pPr>
      <w:r>
        <w:t>ПОД ПОНЯТИЕМ ЁМКОСТЬ ВДОХА ПОНИМАЮТ МАКСИМАЛЬНЫЙ ОБЪЁМ ВОЗДУХА</w:t>
      </w:r>
    </w:p>
    <w:p>
      <w:r>
        <w:rPr>
          <w:b/>
        </w:rPr>
        <w:t xml:space="preserve">1: </w:t>
      </w:r>
      <w:r>
        <w:t>остающийся в легких после спокойного выдоха</w:t>
      </w:r>
    </w:p>
    <w:p>
      <w:r>
        <w:rPr>
          <w:b/>
        </w:rPr>
        <w:t xml:space="preserve">2: </w:t>
      </w:r>
      <w:r>
        <w:t>вентилируемый в течение 1 минуты после спокойного вдоха</w:t>
      </w:r>
    </w:p>
    <w:p>
      <w:r>
        <w:rPr>
          <w:b/>
        </w:rPr>
        <w:t xml:space="preserve">3: </w:t>
      </w:r>
      <w:r>
        <w:t>выдыхаемый из легких после максимального вдоха</w:t>
      </w:r>
    </w:p>
    <w:p>
      <w:r>
        <w:rPr>
          <w:b/>
        </w:rPr>
        <w:t xml:space="preserve">4: </w:t>
      </w:r>
      <w:r>
        <w:t>вдыхаемый после спокойного выдоха</w:t>
      </w:r>
    </w:p>
    <w:p>
      <w:r>
        <w:t xml:space="preserve">Правильный ответ: </w:t>
      </w:r>
      <w:r>
        <w:rPr>
          <w:b/>
        </w:rPr>
        <w:t>вдыхаемый после спокойного выдоха</w:t>
      </w:r>
    </w:p>
    <w:p>
      <w:pPr>
        <w:pStyle w:val="Heading2"/>
      </w:pPr>
      <w:r>
        <w:t>В КАКОМ ДИАПАЗОНЕ СТЕПЕНЕЙ СТЕНОЗОВ ИЗМЕНЕНИЯ КРОВОТОКА ИМЕЮТ ТОЛЬКО ЛОКАЛЬНЫЙ ХАРАКТЕР?</w:t>
      </w:r>
    </w:p>
    <w:p>
      <w:r>
        <w:rPr>
          <w:b/>
        </w:rPr>
        <w:t xml:space="preserve">1: </w:t>
      </w:r>
      <w:r>
        <w:t>20-50%</w:t>
      </w:r>
    </w:p>
    <w:p>
      <w:r>
        <w:rPr>
          <w:b/>
        </w:rPr>
        <w:t xml:space="preserve">2: </w:t>
      </w:r>
      <w:r>
        <w:t>50-80%</w:t>
      </w:r>
    </w:p>
    <w:p>
      <w:r>
        <w:rPr>
          <w:b/>
        </w:rPr>
        <w:t xml:space="preserve">3: </w:t>
      </w:r>
      <w:r>
        <w:t>10-20%</w:t>
      </w:r>
    </w:p>
    <w:p>
      <w:r>
        <w:rPr>
          <w:b/>
        </w:rPr>
        <w:t xml:space="preserve">4: </w:t>
      </w:r>
      <w:r>
        <w:t>5-15%</w:t>
      </w:r>
    </w:p>
    <w:p>
      <w:r>
        <w:t xml:space="preserve">Правильный ответ: </w:t>
      </w:r>
      <w:r>
        <w:rPr>
          <w:b/>
        </w:rPr>
        <w:t>20-50%</w:t>
      </w:r>
    </w:p>
    <w:p>
      <w:pPr>
        <w:pStyle w:val="Heading2"/>
      </w:pPr>
      <w:r>
        <w:t>ВАРИАНТ ДЕЛЕНИЯ ВНУТРЕННЕЙ СОННОЙ АРТЕРИИ, ХАРАКТЕРИЗУЮЩИЙСЯ ОТХОЖДЕНИЕМ ОТ ВНУТРЕННЕЙ СОННОЙ АРТЕРИИ С ОДНОЙ СТОРОНЫ СРЕДНЕЙ МОЗГОВОЙ И ДВУХ ПЕРЕДНИХ МОЗГОВЫХ АРТЕРИЙ, НАЗЫВАЕТСЯ</w:t>
      </w:r>
    </w:p>
    <w:p>
      <w:r>
        <w:rPr>
          <w:b/>
        </w:rPr>
        <w:t xml:space="preserve">1: </w:t>
      </w:r>
      <w:r>
        <w:t>околосонное артериальное кольцо</w:t>
      </w:r>
    </w:p>
    <w:p>
      <w:r>
        <w:rPr>
          <w:b/>
        </w:rPr>
        <w:t xml:space="preserve">2: </w:t>
      </w:r>
      <w:r>
        <w:t>рассыпной тип строения</w:t>
      </w:r>
    </w:p>
    <w:p>
      <w:r>
        <w:rPr>
          <w:b/>
        </w:rPr>
        <w:t xml:space="preserve">3: </w:t>
      </w:r>
      <w:r>
        <w:t>задняя трифуркация</w:t>
      </w:r>
    </w:p>
    <w:p>
      <w:r>
        <w:rPr>
          <w:b/>
        </w:rPr>
        <w:t xml:space="preserve">4: </w:t>
      </w:r>
      <w:r>
        <w:t>передняя трифуркация</w:t>
      </w:r>
    </w:p>
    <w:p>
      <w:r>
        <w:t xml:space="preserve">Правильный ответ: </w:t>
      </w:r>
      <w:r>
        <w:rPr>
          <w:b/>
        </w:rPr>
        <w:t>передняя трифуркация</w:t>
      </w:r>
    </w:p>
    <w:p>
      <w:pPr>
        <w:pStyle w:val="Heading2"/>
      </w:pPr>
      <w:r>
        <w:t>ПРИ ИССЛЕДОВАНИИ БИОЭЛЕКТРИЧЕСКОЙ АКТИВНОСТИ МЫШЦ ОЦЕНИВАЮТ</w:t>
      </w:r>
    </w:p>
    <w:p>
      <w:r>
        <w:rPr>
          <w:b/>
        </w:rPr>
        <w:t xml:space="preserve">1: </w:t>
      </w:r>
      <w:r>
        <w:t>силу мышц</w:t>
      </w:r>
    </w:p>
    <w:p>
      <w:r>
        <w:rPr>
          <w:b/>
        </w:rPr>
        <w:t xml:space="preserve">2: </w:t>
      </w:r>
      <w:r>
        <w:t>объем мышечной ткани</w:t>
      </w:r>
    </w:p>
    <w:p>
      <w:r>
        <w:rPr>
          <w:b/>
        </w:rPr>
        <w:t xml:space="preserve">3: </w:t>
      </w:r>
      <w:r>
        <w:t>параметры потенциалов двигательных единиц</w:t>
      </w:r>
    </w:p>
    <w:p>
      <w:r>
        <w:rPr>
          <w:b/>
        </w:rPr>
        <w:t xml:space="preserve">4: </w:t>
      </w:r>
      <w:r>
        <w:t>сократительную активность мышцы</w:t>
      </w:r>
    </w:p>
    <w:p>
      <w:r>
        <w:t xml:space="preserve">Правильный ответ: </w:t>
      </w:r>
      <w:r>
        <w:rPr>
          <w:b/>
        </w:rPr>
        <w:t>параметры потенциалов двигательных единиц</w:t>
      </w:r>
    </w:p>
    <w:p>
      <w:pPr>
        <w:pStyle w:val="Heading2"/>
      </w:pPr>
      <w:r>
        <w:t>ВО ВРЕМЯ ПРИСТУПА СТЕНОКАРДИИ МОЖЕТ ВЫЯВЛЯТЬСЯ _____________ ДЕПРЕССИЯ СЕГМЕНТА ST</w:t>
      </w:r>
    </w:p>
    <w:p>
      <w:r>
        <w:rPr>
          <w:b/>
        </w:rPr>
        <w:t xml:space="preserve">1: </w:t>
      </w:r>
      <w:r>
        <w:t>седловидная</w:t>
      </w:r>
    </w:p>
    <w:p>
      <w:r>
        <w:rPr>
          <w:b/>
        </w:rPr>
        <w:t xml:space="preserve">2: </w:t>
      </w:r>
      <w:r>
        <w:t>корытообразная</w:t>
      </w:r>
    </w:p>
    <w:p>
      <w:r>
        <w:rPr>
          <w:b/>
        </w:rPr>
        <w:t xml:space="preserve">3: </w:t>
      </w:r>
      <w:r>
        <w:t>косонисходящая</w:t>
      </w:r>
    </w:p>
    <w:p>
      <w:r>
        <w:rPr>
          <w:b/>
        </w:rPr>
        <w:t xml:space="preserve">4: </w:t>
      </w:r>
      <w:r>
        <w:t>косовосходящая</w:t>
      </w:r>
    </w:p>
    <w:p>
      <w:r>
        <w:t xml:space="preserve">Правильный ответ: </w:t>
      </w:r>
      <w:r>
        <w:rPr>
          <w:b/>
        </w:rPr>
        <w:t>косонисходящая</w:t>
      </w:r>
    </w:p>
    <w:p>
      <w:pPr>
        <w:pStyle w:val="Heading2"/>
      </w:pPr>
      <w:r>
        <w:t>РАЗНИЦА МЕЖДУ ДОЛЖНЫМ И ФАКТИЧЕСКИМ ЗНАЧЕНИЯМИ РЕАКТИВНОЙ СОСТАВЛЯЮЩЕЙ ИМПЕДАНСА ПРИ ЧАСТОТЕ ОСЦИЛЛЯЦИЙ 5 ГЦ (Х5ДОЛЖ-Х5ФАКТ) НЕ ДОЛЖНА ПРЕВЫШАТЬ</w:t>
      </w:r>
    </w:p>
    <w:p>
      <w:r>
        <w:rPr>
          <w:b/>
        </w:rPr>
        <w:t xml:space="preserve">1: </w:t>
      </w:r>
      <w:r>
        <w:t>0,20</w:t>
      </w:r>
    </w:p>
    <w:p>
      <w:r>
        <w:rPr>
          <w:b/>
        </w:rPr>
        <w:t xml:space="preserve">2: </w:t>
      </w:r>
      <w:r>
        <w:t>0,5</w:t>
      </w:r>
    </w:p>
    <w:p>
      <w:r>
        <w:rPr>
          <w:b/>
        </w:rPr>
        <w:t xml:space="preserve">3: </w:t>
      </w:r>
      <w:r>
        <w:t>0,10</w:t>
      </w:r>
    </w:p>
    <w:p>
      <w:r>
        <w:rPr>
          <w:b/>
        </w:rPr>
        <w:t xml:space="preserve">4: </w:t>
      </w:r>
      <w:r>
        <w:t>0,15</w:t>
      </w:r>
    </w:p>
    <w:p>
      <w:r>
        <w:t xml:space="preserve">Правильный ответ: </w:t>
      </w:r>
      <w:r>
        <w:rPr>
          <w:b/>
        </w:rPr>
        <w:t>0,15</w:t>
      </w:r>
    </w:p>
    <w:p>
      <w:pPr>
        <w:pStyle w:val="Heading2"/>
      </w:pPr>
      <w:r>
        <w:t>АДЕКВАТНЫМ ПЕРИОДОМ ВОССТАНОВЛЕНИЯ ПРИ ВЭМ ЯВЛЯЕТСЯ _____ МИНУТ</w:t>
      </w:r>
    </w:p>
    <w:p>
      <w:r>
        <w:rPr>
          <w:b/>
        </w:rPr>
        <w:t xml:space="preserve">1: </w:t>
      </w:r>
      <w:r>
        <w:t>более 8</w:t>
      </w:r>
    </w:p>
    <w:p>
      <w:r>
        <w:rPr>
          <w:b/>
        </w:rPr>
        <w:t xml:space="preserve">2: </w:t>
      </w:r>
      <w:r>
        <w:t>6</w:t>
      </w:r>
    </w:p>
    <w:p>
      <w:r>
        <w:rPr>
          <w:b/>
        </w:rPr>
        <w:t xml:space="preserve">3: </w:t>
      </w:r>
      <w:r>
        <w:t>более 10</w:t>
      </w:r>
    </w:p>
    <w:p>
      <w:r>
        <w:rPr>
          <w:b/>
        </w:rPr>
        <w:t xml:space="preserve">4: </w:t>
      </w:r>
      <w:r>
        <w:t>менее 4</w:t>
      </w:r>
    </w:p>
    <w:p>
      <w:r>
        <w:t xml:space="preserve">Правильный ответ: </w:t>
      </w:r>
      <w:r>
        <w:rPr>
          <w:b/>
        </w:rPr>
        <w:t>6</w:t>
      </w:r>
    </w:p>
    <w:p>
      <w:pPr>
        <w:pStyle w:val="Heading2"/>
      </w:pPr>
      <w:r>
        <w:t>СОСТОЯНИЕ АКТИВНОЙ ГИПЕРЕМИИ ВОЗНИКАЕТ ПРИ</w:t>
      </w:r>
    </w:p>
    <w:p>
      <w:r>
        <w:rPr>
          <w:b/>
        </w:rPr>
        <w:t xml:space="preserve">1: </w:t>
      </w:r>
      <w:r>
        <w:t>увеличении уровня функциональной нагрузки на орган (ткань)</w:t>
      </w:r>
    </w:p>
    <w:p>
      <w:r>
        <w:rPr>
          <w:b/>
        </w:rPr>
        <w:t xml:space="preserve">2: </w:t>
      </w:r>
      <w:r>
        <w:t>снижении температуры окружающей среды в сочетании с учащением ритма сердца</w:t>
      </w:r>
    </w:p>
    <w:p>
      <w:r>
        <w:rPr>
          <w:b/>
        </w:rPr>
        <w:t xml:space="preserve">3: </w:t>
      </w:r>
      <w:r>
        <w:t>наличии прямого перераспределения кровотока из артерии в вену минуя капиллярное русло</w:t>
      </w:r>
    </w:p>
    <w:p>
      <w:r>
        <w:rPr>
          <w:b/>
        </w:rPr>
        <w:t xml:space="preserve">4: </w:t>
      </w:r>
      <w:r>
        <w:t>временном прекращении кровотока в артерии, кровоснабжающей конкретный орган (ткань)</w:t>
      </w:r>
    </w:p>
    <w:p>
      <w:r>
        <w:t xml:space="preserve">Правильный ответ: </w:t>
      </w:r>
      <w:r>
        <w:rPr>
          <w:b/>
        </w:rPr>
        <w:t>увеличении уровня функциональной нагрузки на орган (ткань)</w:t>
      </w:r>
    </w:p>
    <w:p>
      <w:pPr>
        <w:pStyle w:val="Heading2"/>
      </w:pPr>
      <w:r>
        <w:t>СТАНДАРТНОЙ ПОЗИЦИЕЙ, ПРИ КОТОРОЙ ОЦЕНИВАЮТ СОСТОЯНИЕ НИЖНЕЙ ПОЛОЙ ВЕНЫ ПРИ ЭХОКАРДИОГРАФИЧЕСКОМ ИССЛЕДОВАНИИ, ЯВЛЯЕТСЯ</w:t>
      </w:r>
    </w:p>
    <w:p>
      <w:r>
        <w:rPr>
          <w:b/>
        </w:rPr>
        <w:t xml:space="preserve">1: </w:t>
      </w:r>
      <w:r>
        <w:t>супрастернальный доступ</w:t>
      </w:r>
    </w:p>
    <w:p>
      <w:r>
        <w:rPr>
          <w:b/>
        </w:rPr>
        <w:t xml:space="preserve">2: </w:t>
      </w:r>
      <w:r>
        <w:t>парастернальный доступ</w:t>
      </w:r>
    </w:p>
    <w:p>
      <w:r>
        <w:rPr>
          <w:b/>
        </w:rPr>
        <w:t xml:space="preserve">3: </w:t>
      </w:r>
      <w:r>
        <w:t>апикальная</w:t>
      </w:r>
    </w:p>
    <w:p>
      <w:r>
        <w:rPr>
          <w:b/>
        </w:rPr>
        <w:t xml:space="preserve">4: </w:t>
      </w:r>
      <w:r>
        <w:t>субкостальная</w:t>
      </w:r>
    </w:p>
    <w:p>
      <w:r>
        <w:t xml:space="preserve">Правильный ответ: </w:t>
      </w:r>
      <w:r>
        <w:rPr>
          <w:b/>
        </w:rPr>
        <w:t>субкостальная</w:t>
      </w:r>
    </w:p>
    <w:p>
      <w:pPr>
        <w:pStyle w:val="Heading2"/>
      </w:pPr>
      <w:r>
        <w:t>ПРИ ПОДОЗРЕНИИ НА МИОГЕННОЕ ПОРАЖЕНИЕ ПЕРЕД ПРОВЕДЕНИЕМ ИГОЛЬЧАТОЙ МИОГРАФИИ НЕОБХОДИМО ПРОВЕСТИ АНАЛИЗ КРОВИ НА УРОВЕНЬ</w:t>
      </w:r>
    </w:p>
    <w:p>
      <w:r>
        <w:rPr>
          <w:b/>
        </w:rPr>
        <w:t xml:space="preserve">1: </w:t>
      </w:r>
      <w:r>
        <w:t>КФК</w:t>
      </w:r>
    </w:p>
    <w:p>
      <w:r>
        <w:rPr>
          <w:b/>
        </w:rPr>
        <w:t xml:space="preserve">2: </w:t>
      </w:r>
      <w:r>
        <w:t>блилирубина</w:t>
      </w:r>
    </w:p>
    <w:p>
      <w:r>
        <w:rPr>
          <w:b/>
        </w:rPr>
        <w:t xml:space="preserve">3: </w:t>
      </w:r>
      <w:r>
        <w:t>глюкозы</w:t>
      </w:r>
    </w:p>
    <w:p>
      <w:r>
        <w:rPr>
          <w:b/>
        </w:rPr>
        <w:t xml:space="preserve">4: </w:t>
      </w:r>
      <w:r>
        <w:t>креатинина</w:t>
      </w:r>
    </w:p>
    <w:p>
      <w:r>
        <w:t xml:space="preserve">Правильный ответ: </w:t>
      </w:r>
      <w:r>
        <w:rPr>
          <w:b/>
        </w:rPr>
        <w:t>КФК</w:t>
      </w:r>
    </w:p>
    <w:p>
      <w:pPr>
        <w:pStyle w:val="Heading2"/>
      </w:pPr>
      <w:r>
        <w:t>ОДНОВРЕМЕННАЯ ВИЗУАЛИЗАЦИЯ ПРИНОСЯЩЕГО И ВЫНОСЯЩЕГО ТРАКТОВ ЛЕВОГО ЖЕЛУДОЧКА ВОЗМОЖНА ПРИ ПОЛУЧЕНИИ</w:t>
      </w:r>
    </w:p>
    <w:p>
      <w:r>
        <w:rPr>
          <w:b/>
        </w:rPr>
        <w:t xml:space="preserve">1: </w:t>
      </w:r>
      <w:r>
        <w:t>апикальной двухкамерной позиции</w:t>
      </w:r>
    </w:p>
    <w:p>
      <w:r>
        <w:rPr>
          <w:b/>
        </w:rPr>
        <w:t xml:space="preserve">2: </w:t>
      </w:r>
      <w:r>
        <w:t>субкостальной длинной оси нижней полой вены</w:t>
      </w:r>
    </w:p>
    <w:p>
      <w:r>
        <w:rPr>
          <w:b/>
        </w:rPr>
        <w:t xml:space="preserve">3: </w:t>
      </w:r>
      <w:r>
        <w:t>субкостальной длинной оси брюшной аорты</w:t>
      </w:r>
    </w:p>
    <w:p>
      <w:r>
        <w:rPr>
          <w:b/>
        </w:rPr>
        <w:t xml:space="preserve">4: </w:t>
      </w:r>
      <w:r>
        <w:t>апикальной пятикамерной позиции</w:t>
      </w:r>
    </w:p>
    <w:p>
      <w:r>
        <w:t xml:space="preserve">Правильный ответ: </w:t>
      </w:r>
      <w:r>
        <w:rPr>
          <w:b/>
        </w:rPr>
        <w:t>апикальной пятикамерной позиции</w:t>
      </w:r>
    </w:p>
    <w:p>
      <w:pPr>
        <w:pStyle w:val="Heading2"/>
      </w:pPr>
      <w:r>
        <w:t>ИЗ ВЕНЫ ГАЛЕНА ОБЪЕМ КРОВИ ПЕРЕРАСПРЕДЕЛЯЕТСЯ В</w:t>
      </w:r>
    </w:p>
    <w:p>
      <w:r>
        <w:rPr>
          <w:b/>
        </w:rPr>
        <w:t xml:space="preserve">1: </w:t>
      </w:r>
      <w:r>
        <w:t>прямой синус</w:t>
      </w:r>
    </w:p>
    <w:p>
      <w:r>
        <w:rPr>
          <w:b/>
        </w:rPr>
        <w:t xml:space="preserve">2: </w:t>
      </w:r>
      <w:r>
        <w:t>верхний сагиттальный синус</w:t>
      </w:r>
    </w:p>
    <w:p>
      <w:r>
        <w:rPr>
          <w:b/>
        </w:rPr>
        <w:t xml:space="preserve">3: </w:t>
      </w:r>
      <w:r>
        <w:t>поперечный синус</w:t>
      </w:r>
    </w:p>
    <w:p>
      <w:r>
        <w:rPr>
          <w:b/>
        </w:rPr>
        <w:t xml:space="preserve">4: </w:t>
      </w:r>
      <w:r>
        <w:t>вену Розенталя</w:t>
      </w:r>
    </w:p>
    <w:p>
      <w:r>
        <w:t xml:space="preserve">Правильный ответ: </w:t>
      </w:r>
      <w:r>
        <w:rPr>
          <w:b/>
        </w:rPr>
        <w:t>прямой синус</w:t>
      </w:r>
    </w:p>
    <w:p>
      <w:pPr>
        <w:pStyle w:val="Heading2"/>
      </w:pPr>
      <w:r>
        <w:t>ПОЛОЖИТЕЛЬНАЯ ПРОБА ПРИ СТРЕССЭХОКГ ПО ДАННЫМ ЭХОКГ ПОДРАЗУМЕВАЕТ</w:t>
      </w:r>
    </w:p>
    <w:p>
      <w:r>
        <w:rPr>
          <w:b/>
        </w:rPr>
        <w:t xml:space="preserve">1: </w:t>
      </w:r>
      <w:r>
        <w:t>увеличение степени митральной регургитации</w:t>
      </w:r>
    </w:p>
    <w:p>
      <w:r>
        <w:rPr>
          <w:b/>
        </w:rPr>
        <w:t xml:space="preserve">2: </w:t>
      </w:r>
      <w:r>
        <w:t>появление гипокинезии миокарда со снижением фракции выброса</w:t>
      </w:r>
    </w:p>
    <w:p>
      <w:r>
        <w:rPr>
          <w:b/>
        </w:rPr>
        <w:t xml:space="preserve">3: </w:t>
      </w:r>
      <w:r>
        <w:t>увеличение фракции выброса с гиперкинезом миокарда</w:t>
      </w:r>
    </w:p>
    <w:p>
      <w:r>
        <w:rPr>
          <w:b/>
        </w:rPr>
        <w:t xml:space="preserve">4: </w:t>
      </w:r>
      <w:r>
        <w:t>нормокинезию без увеличения фракции выброса</w:t>
      </w:r>
    </w:p>
    <w:p>
      <w:r>
        <w:t xml:space="preserve">Правильный ответ: </w:t>
      </w:r>
      <w:r>
        <w:rPr>
          <w:b/>
        </w:rPr>
        <w:t>появление гипокинезии миокарда со снижением фракции выброса</w:t>
      </w:r>
    </w:p>
    <w:p>
      <w:pPr>
        <w:pStyle w:val="Heading2"/>
      </w:pPr>
      <w:r>
        <w:t>ХАРАКТЕРНЫМИ ПРИЗНАКАМИ ДЛЯ ПОЛНОЙ АТРИОВЕНТРИКУЛЯРНОЙ БЛОКАДЫ ПРОКСИМАЛЬНОГО УРОВНЯ ЯВЛЯЮТСЯ</w:t>
      </w:r>
    </w:p>
    <w:p>
      <w:r>
        <w:rPr>
          <w:b/>
        </w:rPr>
        <w:t xml:space="preserve">1: </w:t>
      </w:r>
      <w:r>
        <w:t>уменьшение частоты сокращений желудочков (менее 40 в минуту) на фоне полной блокады левой ножки пучка Гиса</w:t>
      </w:r>
    </w:p>
    <w:p>
      <w:r>
        <w:rPr>
          <w:b/>
        </w:rPr>
        <w:t xml:space="preserve">2: </w:t>
      </w:r>
      <w:r>
        <w:t>нормальный по ширине комплекс QRS, равные интервалы R-R, удлиненный интервал PQ и периодическое выпадение комплекса QRS</w:t>
      </w:r>
    </w:p>
    <w:p>
      <w:r>
        <w:rPr>
          <w:b/>
        </w:rPr>
        <w:t xml:space="preserve">3: </w:t>
      </w:r>
      <w:r>
        <w:t>широкий комплекс QRS, равные по продолжительности интервалы R-R, нарастающее удлинение интервала P-Q с последующим выпадением QRS</w:t>
      </w:r>
    </w:p>
    <w:p>
      <w:r>
        <w:rPr>
          <w:b/>
        </w:rPr>
        <w:t xml:space="preserve">4: </w:t>
      </w:r>
      <w:r>
        <w:t>нормальный по ширине комплекс QRS, равные интервалы R-R, отсутствие связи зубца Р и комплекса QRS</w:t>
      </w:r>
    </w:p>
    <w:p>
      <w:r>
        <w:t xml:space="preserve">Правильный ответ: </w:t>
      </w:r>
      <w:r>
        <w:rPr>
          <w:b/>
        </w:rPr>
        <w:t>нормальный по ширине комплекс QRS, равные интервалы R-R, отсутствие связи зубца Р и комплекса QRS</w:t>
      </w:r>
    </w:p>
    <w:p>
      <w:pPr>
        <w:pStyle w:val="Heading2"/>
      </w:pPr>
      <w:r>
        <w:t>СТЕПЕНЬ МИТРАЛЬНОЙ РЕГУРГИТАЦИИ ПРИ ЦВЕТНОМ ДОППЛЕРОВСКОМ СКАНИРОВАНИИ МОЖНО ОПРЕДЕЛИТЬ КАК СРЕДНЕЙ ТЯЖЕСТИ, ЕСЛИ ПЛОЩАДЬ СТРУИ ЗАНИМАЕТ __________ % ОБЪЁМА ЛЕВОГО ПРЕДСЕРДИЯ</w:t>
      </w:r>
    </w:p>
    <w:p>
      <w:r>
        <w:rPr>
          <w:b/>
        </w:rPr>
        <w:t xml:space="preserve">1: </w:t>
      </w:r>
      <w:r>
        <w:t>10-20</w:t>
      </w:r>
    </w:p>
    <w:p>
      <w:r>
        <w:rPr>
          <w:b/>
        </w:rPr>
        <w:t xml:space="preserve">2: </w:t>
      </w:r>
      <w:r>
        <w:t>менее 10</w:t>
      </w:r>
    </w:p>
    <w:p>
      <w:r>
        <w:rPr>
          <w:b/>
        </w:rPr>
        <w:t xml:space="preserve">3: </w:t>
      </w:r>
      <w:r>
        <w:t>20-40</w:t>
      </w:r>
    </w:p>
    <w:p>
      <w:r>
        <w:rPr>
          <w:b/>
        </w:rPr>
        <w:t xml:space="preserve">4: </w:t>
      </w:r>
      <w:r>
        <w:t>более 40</w:t>
      </w:r>
    </w:p>
    <w:p>
      <w:r>
        <w:t xml:space="preserve">Правильный ответ: </w:t>
      </w:r>
      <w:r>
        <w:rPr>
          <w:b/>
        </w:rPr>
        <w:t>20-40</w:t>
      </w:r>
    </w:p>
    <w:p>
      <w:pPr>
        <w:pStyle w:val="Heading2"/>
      </w:pPr>
      <w:r>
        <w:t>СОМНИТЕЛЬНАЯ ПРОБА ПРИ ВЕЛОЭРГОМЕТРИИ – ЭТО КОГДА</w:t>
      </w:r>
    </w:p>
    <w:p>
      <w:r>
        <w:rPr>
          <w:b/>
        </w:rPr>
        <w:t xml:space="preserve">1: </w:t>
      </w:r>
      <w:r>
        <w:t>появились боли в икроножных мышцах</w:t>
      </w:r>
    </w:p>
    <w:p>
      <w:r>
        <w:rPr>
          <w:b/>
        </w:rPr>
        <w:t xml:space="preserve">2: </w:t>
      </w:r>
      <w:r>
        <w:t>развился болевой синдром при отсутствии объективных показателей</w:t>
      </w:r>
    </w:p>
    <w:p>
      <w:r>
        <w:rPr>
          <w:b/>
        </w:rPr>
        <w:t xml:space="preserve">3: </w:t>
      </w:r>
      <w:r>
        <w:t>пациент отказался от дальнейшего проведения пробы</w:t>
      </w:r>
    </w:p>
    <w:p>
      <w:r>
        <w:rPr>
          <w:b/>
        </w:rPr>
        <w:t xml:space="preserve">4: </w:t>
      </w:r>
      <w:r>
        <w:t>выявлены объективные изменения на ЭКГ</w:t>
      </w:r>
    </w:p>
    <w:p>
      <w:r>
        <w:t xml:space="preserve">Правильный ответ: </w:t>
      </w:r>
      <w:r>
        <w:rPr>
          <w:b/>
        </w:rPr>
        <w:t>развился болевой синдром при отсутствии объективных показателей</w:t>
      </w:r>
    </w:p>
    <w:p>
      <w:pPr>
        <w:pStyle w:val="Heading2"/>
      </w:pPr>
      <w:r>
        <w:t>ПРИ ГИПЕРТРОФИЧЕСКОЙ КАРДИОМИОПАТИИ С ВЫСОКИМ РИСКОМ РАЗВИТИЯ ОБСТРУКЦИИ ВЫНОСЯЩЕГО ТРАКТА ЛЕВОГО ЖЕЛУДОЧКА АСИМММЕТРИЧНАЯ ГИПЕРТРОФИЯ МИОКАРДА ЛОКАЛИЗУЕТСЯ В ОБЛАСТИ</w:t>
      </w:r>
    </w:p>
    <w:p>
      <w:r>
        <w:rPr>
          <w:b/>
        </w:rPr>
        <w:t xml:space="preserve">1: </w:t>
      </w:r>
      <w:r>
        <w:t>переднелатеральной папиллярной мышцы</w:t>
      </w:r>
    </w:p>
    <w:p>
      <w:r>
        <w:rPr>
          <w:b/>
        </w:rPr>
        <w:t xml:space="preserve">2: </w:t>
      </w:r>
      <w:r>
        <w:t>средней трети межжелудочковой перегородки</w:t>
      </w:r>
    </w:p>
    <w:p>
      <w:r>
        <w:rPr>
          <w:b/>
        </w:rPr>
        <w:t xml:space="preserve">3: </w:t>
      </w:r>
      <w:r>
        <w:t>базального отдела межжелудочковой перегородки</w:t>
      </w:r>
    </w:p>
    <w:p>
      <w:r>
        <w:rPr>
          <w:b/>
        </w:rPr>
        <w:t xml:space="preserve">4: </w:t>
      </w:r>
      <w:r>
        <w:t>верхушки левого желудочка</w:t>
      </w:r>
    </w:p>
    <w:p>
      <w:r>
        <w:t xml:space="preserve">Правильный ответ: </w:t>
      </w:r>
      <w:r>
        <w:rPr>
          <w:b/>
        </w:rPr>
        <w:t>базального отдела межжелудочковой перегородки</w:t>
      </w:r>
    </w:p>
    <w:p>
      <w:pPr>
        <w:pStyle w:val="Heading2"/>
      </w:pPr>
      <w:r>
        <w:t>МАКСИМАЛЬНОЕ ЧИСЛО ИМПУЛЬСОВ В МИНУТУ ИЗ ПРЕДСЕРДИЙ К ЖЕЛУДОЧКАМ, КОТОРОЕ МОЖЕТ В НОРМЕ ПРОПУСТИТЬ AV-УЗЕЛ БЕЗ РАЗВИТИЯ AV-БЛОКАДЫ ПРОВЕДЕНИЯ, СОСТАВЛЯЕТ</w:t>
      </w:r>
    </w:p>
    <w:p>
      <w:r>
        <w:rPr>
          <w:b/>
        </w:rPr>
        <w:t xml:space="preserve">1: </w:t>
      </w:r>
      <w:r>
        <w:t>до 400</w:t>
      </w:r>
    </w:p>
    <w:p>
      <w:r>
        <w:rPr>
          <w:b/>
        </w:rPr>
        <w:t xml:space="preserve">2: </w:t>
      </w:r>
      <w:r>
        <w:t>100</w:t>
      </w:r>
    </w:p>
    <w:p>
      <w:r>
        <w:rPr>
          <w:b/>
        </w:rPr>
        <w:t xml:space="preserve">3: </w:t>
      </w:r>
      <w:r>
        <w:t>180-200</w:t>
      </w:r>
    </w:p>
    <w:p>
      <w:r>
        <w:rPr>
          <w:b/>
        </w:rPr>
        <w:t xml:space="preserve">4: </w:t>
      </w:r>
      <w:r>
        <w:t>до 300</w:t>
      </w:r>
    </w:p>
    <w:p>
      <w:r>
        <w:t xml:space="preserve">Правильный ответ: </w:t>
      </w:r>
      <w:r>
        <w:rPr>
          <w:b/>
        </w:rPr>
        <w:t>180-200</w:t>
      </w:r>
    </w:p>
    <w:p>
      <w:pPr>
        <w:pStyle w:val="Heading2"/>
      </w:pPr>
      <w:r>
        <w:t>ДВУХПУЧКОВАЯ БЛОКАДА ЯВЛЯЕТСЯ СОЧЕТАНИЕМ ПОЛНОЙ БЛОКАДЫ ПРАВОЙ НОЖКИ ПУЧКА ГИСА И БЛОКАДЫ</w:t>
      </w:r>
    </w:p>
    <w:p>
      <w:r>
        <w:rPr>
          <w:b/>
        </w:rPr>
        <w:t xml:space="preserve">1: </w:t>
      </w:r>
      <w:r>
        <w:t>атриовентрикулярной 1 степени</w:t>
      </w:r>
    </w:p>
    <w:p>
      <w:r>
        <w:rPr>
          <w:b/>
        </w:rPr>
        <w:t xml:space="preserve">2: </w:t>
      </w:r>
      <w:r>
        <w:t>синоатриальной</w:t>
      </w:r>
    </w:p>
    <w:p>
      <w:r>
        <w:rPr>
          <w:b/>
        </w:rPr>
        <w:t xml:space="preserve">3: </w:t>
      </w:r>
      <w:r>
        <w:t>атриовентрикулярной III степени</w:t>
      </w:r>
    </w:p>
    <w:p>
      <w:r>
        <w:rPr>
          <w:b/>
        </w:rPr>
        <w:t xml:space="preserve">4: </w:t>
      </w:r>
      <w:r>
        <w:t>передне-верхнего разветвления левой ножки пучка Гиса</w:t>
      </w:r>
    </w:p>
    <w:p>
      <w:r>
        <w:t xml:space="preserve">Правильный ответ: </w:t>
      </w:r>
      <w:r>
        <w:rPr>
          <w:b/>
        </w:rPr>
        <w:t>передне-верхнего разветвления левой ножки пучка Гиса</w:t>
      </w:r>
    </w:p>
    <w:p>
      <w:pPr>
        <w:pStyle w:val="Heading2"/>
      </w:pPr>
      <w:r>
        <w:t>ЧАСТОТА ДЫХАНИЯ ХАРАКТЕРИЗУЕТСЯ ЧИСЛОМ ДЫХАТЕЛЬНЫХ ДВИЖЕНИЙ, СОВЕРШАЕМЫХ В ТЕЧЕНИЕ (В МИНУТАХ)</w:t>
      </w:r>
    </w:p>
    <w:p>
      <w:r>
        <w:rPr>
          <w:b/>
        </w:rPr>
        <w:t xml:space="preserve">1: </w:t>
      </w:r>
      <w:r>
        <w:t>1</w:t>
      </w:r>
    </w:p>
    <w:p>
      <w:r>
        <w:rPr>
          <w:b/>
        </w:rPr>
        <w:t xml:space="preserve">2: </w:t>
      </w:r>
      <w:r>
        <w:t>3</w:t>
      </w:r>
    </w:p>
    <w:p>
      <w:r>
        <w:rPr>
          <w:b/>
        </w:rPr>
        <w:t xml:space="preserve">3: </w:t>
      </w:r>
      <w:r>
        <w:t>5</w:t>
      </w:r>
    </w:p>
    <w:p>
      <w:r>
        <w:rPr>
          <w:b/>
        </w:rPr>
        <w:t xml:space="preserve">4: </w:t>
      </w:r>
      <w:r>
        <w:t>2</w:t>
      </w:r>
    </w:p>
    <w:p>
      <w:r>
        <w:t xml:space="preserve">Правильный ответ: </w:t>
      </w:r>
      <w:r>
        <w:rPr>
          <w:b/>
        </w:rPr>
        <w:t>1</w:t>
      </w:r>
    </w:p>
    <w:p>
      <w:pPr>
        <w:pStyle w:val="Heading2"/>
      </w:pPr>
      <w:r>
        <w:t>ФОРМА ПОТОКА ЗНАЧИТЕЛЬНОЙ ХРОНИЧЕСКОЙ ТРИКУСПИДАЛЬНОЙ РЕГУРГИТАЦИИ В РЕЖИМЕ НЕПРЕРЫВНОВОЛНОВОГО ДОППЛЕРА ИМЕЕТ ВИД</w:t>
      </w:r>
    </w:p>
    <w:p>
      <w:r>
        <w:rPr>
          <w:b/>
        </w:rPr>
        <w:t xml:space="preserve">1: </w:t>
      </w:r>
      <w:r>
        <w:t>трехпиковый поток</w:t>
      </w:r>
    </w:p>
    <w:p>
      <w:r>
        <w:rPr>
          <w:b/>
        </w:rPr>
        <w:t xml:space="preserve">2: </w:t>
      </w:r>
      <w:r>
        <w:t>остроконечный поток, пик скорости смещен в начало систолы</w:t>
      </w:r>
    </w:p>
    <w:p>
      <w:r>
        <w:rPr>
          <w:b/>
        </w:rPr>
        <w:t xml:space="preserve">3: </w:t>
      </w:r>
      <w:r>
        <w:t>поток равнобедренный, пик скорости потока в середине систолы</w:t>
      </w:r>
    </w:p>
    <w:p>
      <w:r>
        <w:rPr>
          <w:b/>
        </w:rPr>
        <w:t xml:space="preserve">4: </w:t>
      </w:r>
      <w:r>
        <w:t>двухпиковый поток</w:t>
      </w:r>
    </w:p>
    <w:p>
      <w:r>
        <w:t xml:space="preserve">Правильный ответ: </w:t>
      </w:r>
      <w:r>
        <w:rPr>
          <w:b/>
        </w:rPr>
        <w:t>поток равнобедренный, пик скорости потока в середине систолы</w:t>
      </w:r>
    </w:p>
    <w:p>
      <w:pPr>
        <w:pStyle w:val="Heading2"/>
      </w:pPr>
      <w:r>
        <w:t>НАИБОЛЕЕ ШИРОКИМ СЕЧЕНИЕМ АОРТА ОБЛАДАЕТ В ОБЛАСТИ</w:t>
      </w:r>
    </w:p>
    <w:p>
      <w:r>
        <w:rPr>
          <w:b/>
        </w:rPr>
        <w:t xml:space="preserve">1: </w:t>
      </w:r>
      <w:r>
        <w:t>перешейка</w:t>
      </w:r>
    </w:p>
    <w:p>
      <w:r>
        <w:rPr>
          <w:b/>
        </w:rPr>
        <w:t xml:space="preserve">2: </w:t>
      </w:r>
      <w:r>
        <w:t>фиброзного кольца аортального клапана</w:t>
      </w:r>
    </w:p>
    <w:p>
      <w:r>
        <w:rPr>
          <w:b/>
        </w:rPr>
        <w:t xml:space="preserve">3: </w:t>
      </w:r>
      <w:r>
        <w:t>синусов Вальсальвы</w:t>
      </w:r>
    </w:p>
    <w:p>
      <w:r>
        <w:rPr>
          <w:b/>
        </w:rPr>
        <w:t xml:space="preserve">4: </w:t>
      </w:r>
      <w:r>
        <w:t>дуги аорты</w:t>
      </w:r>
    </w:p>
    <w:p>
      <w:r>
        <w:t xml:space="preserve">Правильный ответ: </w:t>
      </w:r>
      <w:r>
        <w:rPr>
          <w:b/>
        </w:rPr>
        <w:t>синусов Вальсальвы</w:t>
      </w:r>
    </w:p>
    <w:p>
      <w:pPr>
        <w:pStyle w:val="Heading2"/>
      </w:pPr>
      <w:r>
        <w:t>ВЫРАЖЕННАЯ ЗАВИСИМОСТЬ СКОРОСТИ ВНУТРИСЕРДЕЧНОГО КРОВОТОКА ОТ ФАЗ ДЫХАНИЯ В ПРИСУТСТВИИ ЖИДКОСТИ В ПОЛОСТИ ПЕРИКАРДА МОЖЕТ БЫТЬ ПРИЗНАКОМ</w:t>
      </w:r>
    </w:p>
    <w:p>
      <w:r>
        <w:rPr>
          <w:b/>
        </w:rPr>
        <w:t xml:space="preserve">1: </w:t>
      </w:r>
      <w:r>
        <w:t>тромбоэмболии легочной артерии (ТЭЛА)</w:t>
      </w:r>
    </w:p>
    <w:p>
      <w:r>
        <w:rPr>
          <w:b/>
        </w:rPr>
        <w:t xml:space="preserve">2: </w:t>
      </w:r>
      <w:r>
        <w:t>тампонады сердца</w:t>
      </w:r>
    </w:p>
    <w:p>
      <w:r>
        <w:rPr>
          <w:b/>
        </w:rPr>
        <w:t xml:space="preserve">3: </w:t>
      </w:r>
      <w:r>
        <w:t>инфаркта миокарда</w:t>
      </w:r>
    </w:p>
    <w:p>
      <w:r>
        <w:rPr>
          <w:b/>
        </w:rPr>
        <w:t xml:space="preserve">4: </w:t>
      </w:r>
      <w:r>
        <w:t>фибрилляции предсердий</w:t>
      </w:r>
    </w:p>
    <w:p>
      <w:r>
        <w:t xml:space="preserve">Правильный ответ: </w:t>
      </w:r>
      <w:r>
        <w:rPr>
          <w:b/>
        </w:rPr>
        <w:t>тампонады сердца</w:t>
      </w:r>
    </w:p>
    <w:p>
      <w:pPr>
        <w:pStyle w:val="Heading2"/>
      </w:pPr>
      <w:r>
        <w:t>ГЛАЗНЫЕ ВЕНЫ ОТНОСЯТСЯ К ВЕНАМ</w:t>
      </w:r>
    </w:p>
    <w:p>
      <w:r>
        <w:rPr>
          <w:b/>
        </w:rPr>
        <w:t xml:space="preserve">1: </w:t>
      </w:r>
      <w:r>
        <w:t>с выраженным содержанием мышечных элементов</w:t>
      </w:r>
    </w:p>
    <w:p>
      <w:r>
        <w:rPr>
          <w:b/>
        </w:rPr>
        <w:t xml:space="preserve">2: </w:t>
      </w:r>
      <w:r>
        <w:t>с малым содержанием мышечных элементов</w:t>
      </w:r>
    </w:p>
    <w:p>
      <w:r>
        <w:rPr>
          <w:b/>
        </w:rPr>
        <w:t xml:space="preserve">3: </w:t>
      </w:r>
      <w:r>
        <w:t>с умеренным содержанием мышечных элементов</w:t>
      </w:r>
    </w:p>
    <w:p>
      <w:r>
        <w:rPr>
          <w:b/>
        </w:rPr>
        <w:t xml:space="preserve">4: </w:t>
      </w:r>
      <w:r>
        <w:t>безмышечного типа</w:t>
      </w:r>
    </w:p>
    <w:p>
      <w:r>
        <w:t xml:space="preserve">Правильный ответ: </w:t>
      </w:r>
      <w:r>
        <w:rPr>
          <w:b/>
        </w:rPr>
        <w:t>с малым содержанием мышечных элементов</w:t>
      </w:r>
    </w:p>
    <w:p>
      <w:pPr>
        <w:pStyle w:val="Heading2"/>
      </w:pPr>
      <w:r>
        <w:t>СООТНОШЕНИЕ ЗУБЦОВ «Р» В СТАНДАРТНЫХ ОТВЕДЕНИЯХ В НОРМЕ СОСТАВЛЯЕТ</w:t>
      </w:r>
    </w:p>
    <w:p>
      <w:r>
        <w:rPr>
          <w:b/>
        </w:rPr>
        <w:t xml:space="preserve">1: </w:t>
      </w:r>
      <w:r>
        <w:t>PII &gt; PI &gt; PIII</w:t>
      </w:r>
    </w:p>
    <w:p>
      <w:r>
        <w:rPr>
          <w:b/>
        </w:rPr>
        <w:t xml:space="preserve">2: </w:t>
      </w:r>
      <w:r>
        <w:t>PIII &gt; PII &gt; PI</w:t>
      </w:r>
    </w:p>
    <w:p>
      <w:r>
        <w:rPr>
          <w:b/>
        </w:rPr>
        <w:t xml:space="preserve">3: </w:t>
      </w:r>
      <w:r>
        <w:t>PI &gt; PII &gt; PIII</w:t>
      </w:r>
    </w:p>
    <w:p>
      <w:r>
        <w:rPr>
          <w:b/>
        </w:rPr>
        <w:t xml:space="preserve">4: </w:t>
      </w:r>
      <w:r>
        <w:t>РI &gt; PIII &gt; PII</w:t>
      </w:r>
    </w:p>
    <w:p>
      <w:r>
        <w:t xml:space="preserve">Правильный ответ: </w:t>
      </w:r>
      <w:r>
        <w:rPr>
          <w:b/>
        </w:rPr>
        <w:t>PII &gt; PI &gt; PIII</w:t>
      </w:r>
    </w:p>
    <w:p>
      <w:pPr>
        <w:pStyle w:val="Heading2"/>
      </w:pPr>
      <w:r>
        <w:t>К ОСНОВНЫМ ЭЛЕКТРОКАРДИОГРАФИЧЕСКИМ ПРИЗНАКАМ ИШЕМИЧЕСКОГО ПОВРЕЖДЕНИЯ МИОКАРДА ОТНОСЯТ</w:t>
      </w:r>
    </w:p>
    <w:p>
      <w:r>
        <w:rPr>
          <w:b/>
        </w:rPr>
        <w:t xml:space="preserve">1: </w:t>
      </w:r>
      <w:r>
        <w:t>расширение с расщепленной вершиной зубцов Р</w:t>
      </w:r>
    </w:p>
    <w:p>
      <w:r>
        <w:rPr>
          <w:b/>
        </w:rPr>
        <w:t xml:space="preserve">2: </w:t>
      </w:r>
      <w:r>
        <w:t>смещение сегмента RS-T выше или ниже изолинии</w:t>
      </w:r>
    </w:p>
    <w:p>
      <w:r>
        <w:rPr>
          <w:b/>
        </w:rPr>
        <w:t xml:space="preserve">3: </w:t>
      </w:r>
      <w:r>
        <w:t>расширение зубца Q</w:t>
      </w:r>
    </w:p>
    <w:p>
      <w:r>
        <w:rPr>
          <w:b/>
        </w:rPr>
        <w:t xml:space="preserve">4: </w:t>
      </w:r>
      <w:r>
        <w:t>отрицательные зубцы Т</w:t>
      </w:r>
    </w:p>
    <w:p>
      <w:r>
        <w:t xml:space="preserve">Правильный ответ: </w:t>
      </w:r>
      <w:r>
        <w:rPr>
          <w:b/>
        </w:rPr>
        <w:t>смещение сегмента RS-T выше или ниже изолинии</w:t>
      </w:r>
    </w:p>
    <w:p>
      <w:pPr>
        <w:pStyle w:val="Heading2"/>
      </w:pPr>
      <w:r>
        <w:t>ПРИ НАГРУЗОЧНОЙ ПРОБЕ (ТРЕДМИЛ) ОСУЩЕСТВЛЯЕТСЯ ЗАПИСЬ ЭЛЕКТРОКАРДИОГРАММЫ В ___ ОТВЕДЕНИИ/ОТВЕДЕНИЯХ</w:t>
      </w:r>
    </w:p>
    <w:p>
      <w:r>
        <w:rPr>
          <w:b/>
        </w:rPr>
        <w:t xml:space="preserve">1: </w:t>
      </w:r>
      <w:r>
        <w:t>1</w:t>
      </w:r>
    </w:p>
    <w:p>
      <w:r>
        <w:rPr>
          <w:b/>
        </w:rPr>
        <w:t xml:space="preserve">2: </w:t>
      </w:r>
      <w:r>
        <w:t>6</w:t>
      </w:r>
    </w:p>
    <w:p>
      <w:r>
        <w:rPr>
          <w:b/>
        </w:rPr>
        <w:t xml:space="preserve">3: </w:t>
      </w:r>
      <w:r>
        <w:t>3</w:t>
      </w:r>
    </w:p>
    <w:p>
      <w:r>
        <w:rPr>
          <w:b/>
        </w:rPr>
        <w:t xml:space="preserve">4: </w:t>
      </w:r>
      <w:r>
        <w:t>12</w:t>
      </w:r>
    </w:p>
    <w:p>
      <w:r>
        <w:t xml:space="preserve">Правильный ответ: </w:t>
      </w:r>
      <w:r>
        <w:rPr>
          <w:b/>
        </w:rPr>
        <w:t>12</w:t>
      </w:r>
    </w:p>
    <w:p>
      <w:pPr>
        <w:pStyle w:val="Heading2"/>
      </w:pPr>
      <w:r>
        <w:t>ЧАСТОТА СЕРДЕЧНЫХ СОКРАЩЕНИЙ ПРИ ПРАВИЛЬНОМ ЭКТОПИЧЕСКОМ ЖЕЛУДОЧКОВОМ РИТМЕ СОСТАВЛЯЕТ ______ УДАРОВ В МИНУТУ</w:t>
      </w:r>
    </w:p>
    <w:p>
      <w:r>
        <w:rPr>
          <w:b/>
        </w:rPr>
        <w:t xml:space="preserve">1: </w:t>
      </w:r>
      <w:r>
        <w:t>менее 50</w:t>
      </w:r>
    </w:p>
    <w:p>
      <w:r>
        <w:rPr>
          <w:b/>
        </w:rPr>
        <w:t xml:space="preserve">2: </w:t>
      </w:r>
      <w:r>
        <w:t>60</w:t>
      </w:r>
    </w:p>
    <w:p>
      <w:r>
        <w:rPr>
          <w:b/>
        </w:rPr>
        <w:t xml:space="preserve">3: </w:t>
      </w:r>
      <w:r>
        <w:t>100</w:t>
      </w:r>
    </w:p>
    <w:p>
      <w:r>
        <w:rPr>
          <w:b/>
        </w:rPr>
        <w:t xml:space="preserve">4: </w:t>
      </w:r>
      <w:r>
        <w:t>80</w:t>
      </w:r>
    </w:p>
    <w:p>
      <w:r>
        <w:t xml:space="preserve">Правильный ответ: </w:t>
      </w:r>
      <w:r>
        <w:rPr>
          <w:b/>
        </w:rPr>
        <w:t>менее 50</w:t>
      </w:r>
    </w:p>
    <w:p>
      <w:pPr>
        <w:pStyle w:val="Heading2"/>
      </w:pPr>
      <w:r>
        <w:t>ДЛЯ ДИЛАТАЦИОННОЙ КАРДИОМИОПАТИИ ХАРАКТЕРНЫМ ЯВЛЯЕТСЯ</w:t>
      </w:r>
    </w:p>
    <w:p>
      <w:r>
        <w:rPr>
          <w:b/>
        </w:rPr>
        <w:t xml:space="preserve">1: </w:t>
      </w:r>
      <w:r>
        <w:t>наличие гиперкинезии межжелудочковой перегородки</w:t>
      </w:r>
    </w:p>
    <w:p>
      <w:r>
        <w:rPr>
          <w:b/>
        </w:rPr>
        <w:t xml:space="preserve">2: </w:t>
      </w:r>
      <w:r>
        <w:t>парадоксальное движение межжелудочковой проводимости</w:t>
      </w:r>
    </w:p>
    <w:p>
      <w:r>
        <w:rPr>
          <w:b/>
        </w:rPr>
        <w:t xml:space="preserve">3: </w:t>
      </w:r>
      <w:r>
        <w:t>диффузное снижение сократимости</w:t>
      </w:r>
    </w:p>
    <w:p>
      <w:r>
        <w:rPr>
          <w:b/>
        </w:rPr>
        <w:t xml:space="preserve">4: </w:t>
      </w:r>
      <w:r>
        <w:t>наличие зон нарушения локальной сократимости</w:t>
      </w:r>
    </w:p>
    <w:p>
      <w:r>
        <w:t xml:space="preserve">Правильный ответ: </w:t>
      </w:r>
      <w:r>
        <w:rPr>
          <w:b/>
        </w:rPr>
        <w:t>диффузное снижение сократимости</w:t>
      </w:r>
    </w:p>
    <w:p>
      <w:pPr>
        <w:pStyle w:val="Heading2"/>
      </w:pPr>
      <w:r>
        <w:t>ПРИ НАЛИЧИИ ОТРЫВА ПАПИЛЛЯРНОЙ МЫШЦЫ В ОСТРОМ ПЕРИОДЕ ИНФАРКТА МИОКАРДА НИЖНЕЙ ЛОКАЛИЗАЦИИ ПОКАЗАНО</w:t>
      </w:r>
    </w:p>
    <w:p>
      <w:r>
        <w:rPr>
          <w:b/>
        </w:rPr>
        <w:t xml:space="preserve">1: </w:t>
      </w:r>
      <w:r>
        <w:t>динамическое наблюдение</w:t>
      </w:r>
    </w:p>
    <w:p>
      <w:r>
        <w:rPr>
          <w:b/>
        </w:rPr>
        <w:t xml:space="preserve">2: </w:t>
      </w:r>
      <w:r>
        <w:t>проведение тромболизиса</w:t>
      </w:r>
    </w:p>
    <w:p>
      <w:r>
        <w:rPr>
          <w:b/>
        </w:rPr>
        <w:t xml:space="preserve">3: </w:t>
      </w:r>
      <w:r>
        <w:t>эндоваскулярное вмешательство</w:t>
      </w:r>
    </w:p>
    <w:p>
      <w:r>
        <w:rPr>
          <w:b/>
        </w:rPr>
        <w:t xml:space="preserve">4: </w:t>
      </w:r>
      <w:r>
        <w:t>проведение экстренной коронарографии с последующей хирургической коррекцией</w:t>
      </w:r>
    </w:p>
    <w:p>
      <w:r>
        <w:t xml:space="preserve">Правильный ответ: </w:t>
      </w:r>
      <w:r>
        <w:rPr>
          <w:b/>
        </w:rPr>
        <w:t>проведение экстренной коронарографии с последующей хирургической коррекцией</w:t>
      </w:r>
    </w:p>
    <w:p>
      <w:pPr>
        <w:pStyle w:val="Heading2"/>
      </w:pPr>
      <w:r>
        <w:t>ФОРМУЛА УМЕНЬШЕНИЯ ЗУБЦА R ПРИ ОТКЛОНЕНИИ ЭЛЕКТРИЧЕСКОЙ ОСИ СЕРДЦА ВЛЕВО</w:t>
      </w:r>
    </w:p>
    <w:p>
      <w:r>
        <w:rPr>
          <w:b/>
        </w:rPr>
        <w:t xml:space="preserve">1: </w:t>
      </w:r>
      <w:r>
        <w:t>RIII &gt; RII &gt; RI</w:t>
      </w:r>
    </w:p>
    <w:p>
      <w:r>
        <w:rPr>
          <w:b/>
        </w:rPr>
        <w:t xml:space="preserve">2: </w:t>
      </w:r>
      <w:r>
        <w:t>RI &gt; RII &gt; RIII</w:t>
      </w:r>
    </w:p>
    <w:p>
      <w:r>
        <w:rPr>
          <w:b/>
        </w:rPr>
        <w:t xml:space="preserve">3: </w:t>
      </w:r>
      <w:r>
        <w:t>RII &gt; RI &gt; RIII</w:t>
      </w:r>
    </w:p>
    <w:p>
      <w:r>
        <w:rPr>
          <w:b/>
        </w:rPr>
        <w:t xml:space="preserve">4: </w:t>
      </w:r>
      <w:r>
        <w:t>RII &gt; RIII &gt; RI</w:t>
      </w:r>
    </w:p>
    <w:p>
      <w:r>
        <w:t xml:space="preserve">Правильный ответ: </w:t>
      </w:r>
      <w:r>
        <w:rPr>
          <w:b/>
        </w:rPr>
        <w:t>RI &gt; RII &gt; RIII</w:t>
      </w:r>
    </w:p>
    <w:p>
      <w:pPr>
        <w:pStyle w:val="Heading2"/>
      </w:pPr>
      <w:r>
        <w:t>ЭХОКАРДИОГРАФИЧЕСКИМ ПРИЗНАКОМ АНЕВРИЗМЫ АОРТЫ ЯВЛЯЕТСЯ</w:t>
      </w:r>
    </w:p>
    <w:p>
      <w:r>
        <w:rPr>
          <w:b/>
        </w:rPr>
        <w:t xml:space="preserve">1: </w:t>
      </w:r>
      <w:r>
        <w:t>неизмененная аорта нормальных размеров</w:t>
      </w:r>
    </w:p>
    <w:p>
      <w:r>
        <w:rPr>
          <w:b/>
        </w:rPr>
        <w:t xml:space="preserve">2: </w:t>
      </w:r>
      <w:r>
        <w:t>дилатация аорты на 1–2 мм</w:t>
      </w:r>
    </w:p>
    <w:p>
      <w:r>
        <w:rPr>
          <w:b/>
        </w:rPr>
        <w:t xml:space="preserve">3: </w:t>
      </w:r>
      <w:r>
        <w:t>уменьшение размеров аорты по сравнению с нормой</w:t>
      </w:r>
    </w:p>
    <w:p>
      <w:r>
        <w:rPr>
          <w:b/>
        </w:rPr>
        <w:t xml:space="preserve">4: </w:t>
      </w:r>
      <w:r>
        <w:t>дилатация участка аорты или всей аорты на 5 мм и более по сравнению с нормальной аортой</w:t>
      </w:r>
    </w:p>
    <w:p>
      <w:r>
        <w:t xml:space="preserve">Правильный ответ: </w:t>
      </w:r>
      <w:r>
        <w:rPr>
          <w:b/>
        </w:rPr>
        <w:t>дилатация участка аорты или всей аорты на 5 мм и более по сравнению с нормальной аортой</w:t>
      </w:r>
    </w:p>
    <w:p>
      <w:pPr>
        <w:pStyle w:val="Heading2"/>
      </w:pPr>
      <w:r>
        <w:t>ОСЛОЖНЕНИЕМ ИНФАРКТА МИОКАРДА ЛЕВОГО ЖЕЛУДОЧКА ЯВЛЯЕТСЯ</w:t>
      </w:r>
    </w:p>
    <w:p>
      <w:r>
        <w:rPr>
          <w:b/>
        </w:rPr>
        <w:t xml:space="preserve">1: </w:t>
      </w:r>
      <w:r>
        <w:t>наличие высокого градиента давления в легочной артерии</w:t>
      </w:r>
    </w:p>
    <w:p>
      <w:r>
        <w:rPr>
          <w:b/>
        </w:rPr>
        <w:t xml:space="preserve">2: </w:t>
      </w:r>
      <w:r>
        <w:t>однонаправленное движение створок митрального клапана</w:t>
      </w:r>
    </w:p>
    <w:p>
      <w:r>
        <w:rPr>
          <w:b/>
        </w:rPr>
        <w:t xml:space="preserve">3: </w:t>
      </w:r>
      <w:r>
        <w:t>утолщение листков перикарда</w:t>
      </w:r>
    </w:p>
    <w:p>
      <w:r>
        <w:rPr>
          <w:b/>
        </w:rPr>
        <w:t xml:space="preserve">4: </w:t>
      </w:r>
      <w:r>
        <w:t>тромбоз полости</w:t>
      </w:r>
    </w:p>
    <w:p>
      <w:r>
        <w:t xml:space="preserve">Правильный ответ: </w:t>
      </w:r>
      <w:r>
        <w:rPr>
          <w:b/>
        </w:rPr>
        <w:t>тромбоз полости</w:t>
      </w:r>
    </w:p>
    <w:p>
      <w:pPr>
        <w:pStyle w:val="Heading2"/>
      </w:pPr>
      <w:r>
        <w:t>ДЛЯ АВ-БЛОКАДЫ 2 СТЕПЕНИ МОБИТЦ II</w:t>
      </w:r>
    </w:p>
    <w:p>
      <w:r>
        <w:rPr>
          <w:b/>
        </w:rPr>
        <w:t xml:space="preserve">1: </w:t>
      </w:r>
      <w:r>
        <w:t>характерно постепенное удлинение PQ с периодическим выпадением QRS</w:t>
      </w:r>
    </w:p>
    <w:p>
      <w:r>
        <w:rPr>
          <w:b/>
        </w:rPr>
        <w:t xml:space="preserve">2: </w:t>
      </w:r>
      <w:r>
        <w:t>характерны независимые сокращения предсердий и желудочков</w:t>
      </w:r>
    </w:p>
    <w:p>
      <w:r>
        <w:rPr>
          <w:b/>
        </w:rPr>
        <w:t xml:space="preserve">3: </w:t>
      </w:r>
      <w:r>
        <w:t>характерны периодические выпадения всего комплекса PQRST</w:t>
      </w:r>
    </w:p>
    <w:p>
      <w:r>
        <w:rPr>
          <w:b/>
        </w:rPr>
        <w:t xml:space="preserve">4: </w:t>
      </w:r>
      <w:r>
        <w:t>характерен постоянный интервал РQ с периодическим выпадением QRS</w:t>
      </w:r>
    </w:p>
    <w:p>
      <w:r>
        <w:t xml:space="preserve">Правильный ответ: </w:t>
      </w:r>
      <w:r>
        <w:rPr>
          <w:b/>
        </w:rPr>
        <w:t>характерен постоянный интервал РQ с периодическим выпадением QRS</w:t>
      </w:r>
    </w:p>
    <w:p>
      <w:pPr>
        <w:pStyle w:val="Heading2"/>
      </w:pPr>
      <w:r>
        <w:t>ЭКСПЕРТНАЯ ОЦЕНКА СОСТОЯНИЯ ФИЗИЧЕСКОГО РАЗВИТИЯ ГРАЖДАН С НЕДОСТАТОЧНОСТЬЮ ПИТАНИЯ, ИСПОЛНЯЮЩИХ ВОИНСКУЮ ОБЯЗАННОСТЬ ПРОВОДИТСЯ</w:t>
      </w:r>
    </w:p>
    <w:p>
      <w:r>
        <w:rPr>
          <w:b/>
        </w:rPr>
        <w:t xml:space="preserve">1: </w:t>
      </w:r>
      <w:r>
        <w:t>ступенеобразно непрерывно возрастающей нагрузке</w:t>
      </w:r>
    </w:p>
    <w:p>
      <w:r>
        <w:rPr>
          <w:b/>
        </w:rPr>
        <w:t xml:space="preserve">2: </w:t>
      </w:r>
      <w:r>
        <w:t>ступенеобразно прерывисто возрастающей нагрузке</w:t>
      </w:r>
    </w:p>
    <w:p>
      <w:r>
        <w:rPr>
          <w:b/>
        </w:rPr>
        <w:t xml:space="preserve">3: </w:t>
      </w:r>
      <w:r>
        <w:t>непрерывно плавно возрастающей нагрузке</w:t>
      </w:r>
    </w:p>
    <w:p>
      <w:r>
        <w:rPr>
          <w:b/>
        </w:rPr>
        <w:t xml:space="preserve">4: </w:t>
      </w:r>
      <w:r>
        <w:t>по тесту PWC 170</w:t>
      </w:r>
    </w:p>
    <w:p>
      <w:r>
        <w:t xml:space="preserve">Правильный ответ: </w:t>
      </w:r>
      <w:r>
        <w:rPr>
          <w:b/>
        </w:rPr>
        <w:t>по тесту PWC 170</w:t>
      </w:r>
    </w:p>
    <w:p>
      <w:pPr>
        <w:pStyle w:val="Heading2"/>
      </w:pPr>
      <w:r>
        <w:t>ПРИ ИЗОЛИРОВАННОЙ ОККЛЮЗИИ АРТЕРИЙ ГОЛЕНИ ТИП КРОВОТОКА В ОБЩЕЙ БЕДРЕННОЙ АРТЕРИИ</w:t>
      </w:r>
    </w:p>
    <w:p>
      <w:r>
        <w:rPr>
          <w:b/>
        </w:rPr>
        <w:t xml:space="preserve">1: </w:t>
      </w:r>
      <w:r>
        <w:t>коллатеральный низкоамплитудный</w:t>
      </w:r>
    </w:p>
    <w:p>
      <w:r>
        <w:rPr>
          <w:b/>
        </w:rPr>
        <w:t xml:space="preserve">2: </w:t>
      </w:r>
      <w:r>
        <w:t>магистральный измененный</w:t>
      </w:r>
    </w:p>
    <w:p>
      <w:r>
        <w:rPr>
          <w:b/>
        </w:rPr>
        <w:t xml:space="preserve">3: </w:t>
      </w:r>
      <w:r>
        <w:t>коллатеральный фрагментарный</w:t>
      </w:r>
    </w:p>
    <w:p>
      <w:r>
        <w:rPr>
          <w:b/>
        </w:rPr>
        <w:t xml:space="preserve">4: </w:t>
      </w:r>
      <w:r>
        <w:t>магистральный</w:t>
      </w:r>
    </w:p>
    <w:p>
      <w:r>
        <w:t xml:space="preserve">Правильный ответ: </w:t>
      </w:r>
      <w:r>
        <w:rPr>
          <w:b/>
        </w:rPr>
        <w:t>магистральный</w:t>
      </w:r>
    </w:p>
    <w:p>
      <w:pPr>
        <w:pStyle w:val="Heading2"/>
      </w:pPr>
      <w:r>
        <w:t>КРИВАЯ ПОТОК – ОБЪЁМ ПРИ ПРОВЕДЕНИИ СПИРОМЕТРИИ ИМЕЕТ ФОРМУ</w:t>
      </w:r>
    </w:p>
    <w:p>
      <w:r>
        <w:rPr>
          <w:b/>
        </w:rPr>
        <w:t xml:space="preserve">1: </w:t>
      </w:r>
      <w:r>
        <w:t>параллелепипеда</w:t>
      </w:r>
    </w:p>
    <w:p>
      <w:r>
        <w:rPr>
          <w:b/>
        </w:rPr>
        <w:t xml:space="preserve">2: </w:t>
      </w:r>
      <w:r>
        <w:t>треугольника</w:t>
      </w:r>
    </w:p>
    <w:p>
      <w:r>
        <w:rPr>
          <w:b/>
        </w:rPr>
        <w:t xml:space="preserve">3: </w:t>
      </w:r>
      <w:r>
        <w:t>квадрата</w:t>
      </w:r>
    </w:p>
    <w:p>
      <w:r>
        <w:rPr>
          <w:b/>
        </w:rPr>
        <w:t xml:space="preserve">4: </w:t>
      </w:r>
      <w:r>
        <w:t>усеченного конуса</w:t>
      </w:r>
    </w:p>
    <w:p>
      <w:r>
        <w:t xml:space="preserve">Правильный ответ: </w:t>
      </w:r>
      <w:r>
        <w:rPr>
          <w:b/>
        </w:rPr>
        <w:t>треугольника</w:t>
      </w:r>
    </w:p>
    <w:p>
      <w:pPr>
        <w:pStyle w:val="Heading2"/>
      </w:pPr>
      <w:r>
        <w:t>ДЛЯ ИНФАРКТА МИОКАРДА ВЫСОКОЙ БОКОВОЙ ОБЛАСТИ ХАРАКТЕРНЫ ИЗМЕНЕНИЯ В ОТВЕДЕНИЯХ</w:t>
      </w:r>
    </w:p>
    <w:p>
      <w:r>
        <w:rPr>
          <w:b/>
        </w:rPr>
        <w:t xml:space="preserve">1: </w:t>
      </w:r>
      <w:r>
        <w:t>I, аVL</w:t>
      </w:r>
    </w:p>
    <w:p>
      <w:r>
        <w:rPr>
          <w:b/>
        </w:rPr>
        <w:t xml:space="preserve">2: </w:t>
      </w:r>
      <w:r>
        <w:t>V2, V3, V4</w:t>
      </w:r>
    </w:p>
    <w:p>
      <w:r>
        <w:rPr>
          <w:b/>
        </w:rPr>
        <w:t xml:space="preserve">3: </w:t>
      </w:r>
      <w:r>
        <w:t>III, аVF, V5, V6</w:t>
      </w:r>
    </w:p>
    <w:p>
      <w:r>
        <w:rPr>
          <w:b/>
        </w:rPr>
        <w:t xml:space="preserve">4: </w:t>
      </w:r>
      <w:r>
        <w:t>V4, V5, V6</w:t>
      </w:r>
    </w:p>
    <w:p>
      <w:r>
        <w:t xml:space="preserve">Правильный ответ: </w:t>
      </w:r>
      <w:r>
        <w:rPr>
          <w:b/>
        </w:rPr>
        <w:t>I, аVL</w:t>
      </w:r>
    </w:p>
    <w:p>
      <w:pPr>
        <w:pStyle w:val="Heading2"/>
      </w:pPr>
      <w:r>
        <w:t>ДИАМЕТР ЛЕВОГО ПРЕДСЕРДИЯ В М-РЕЖИМЕ У МУЖЧИН ПРИ ЕГО УМЕРЕННОМ РАСШИРЕНИИ (II СТЕПЕНИ) СОСТАВЛЯЕТ ____ММ</w:t>
      </w:r>
    </w:p>
    <w:p>
      <w:r>
        <w:rPr>
          <w:b/>
        </w:rPr>
        <w:t xml:space="preserve">1: </w:t>
      </w:r>
      <w:r>
        <w:t>47-52</w:t>
      </w:r>
    </w:p>
    <w:p>
      <w:r>
        <w:rPr>
          <w:b/>
        </w:rPr>
        <w:t xml:space="preserve">2: </w:t>
      </w:r>
      <w:r>
        <w:t>30-40</w:t>
      </w:r>
    </w:p>
    <w:p>
      <w:r>
        <w:rPr>
          <w:b/>
        </w:rPr>
        <w:t xml:space="preserve">3: </w:t>
      </w:r>
      <w:r>
        <w:t>свыше 52</w:t>
      </w:r>
    </w:p>
    <w:p>
      <w:r>
        <w:rPr>
          <w:b/>
        </w:rPr>
        <w:t xml:space="preserve">4: </w:t>
      </w:r>
      <w:r>
        <w:t>41-46</w:t>
      </w:r>
    </w:p>
    <w:p>
      <w:r>
        <w:t xml:space="preserve">Правильный ответ: </w:t>
      </w:r>
      <w:r>
        <w:rPr>
          <w:b/>
        </w:rPr>
        <w:t>47-52</w:t>
      </w:r>
    </w:p>
    <w:p>
      <w:pPr>
        <w:pStyle w:val="Heading2"/>
      </w:pPr>
      <w:r>
        <w:t>ОСНОВНЫМ ИСТОЧНИКОМ КРОВОСНАБЖЕНИЯ ПРОДОЛГОВАТОГО МОЗГА ЯВЛЯЕТСЯ</w:t>
      </w:r>
    </w:p>
    <w:p>
      <w:r>
        <w:rPr>
          <w:b/>
        </w:rPr>
        <w:t xml:space="preserve">1: </w:t>
      </w:r>
      <w:r>
        <w:t>передняя мозговая артерия</w:t>
      </w:r>
    </w:p>
    <w:p>
      <w:r>
        <w:rPr>
          <w:b/>
        </w:rPr>
        <w:t xml:space="preserve">2: </w:t>
      </w:r>
      <w:r>
        <w:t>задняя мозговая артерия</w:t>
      </w:r>
    </w:p>
    <w:p>
      <w:r>
        <w:rPr>
          <w:b/>
        </w:rPr>
        <w:t xml:space="preserve">3: </w:t>
      </w:r>
      <w:r>
        <w:t>сегмент V4 позвоночной артерии</w:t>
      </w:r>
    </w:p>
    <w:p>
      <w:r>
        <w:rPr>
          <w:b/>
        </w:rPr>
        <w:t xml:space="preserve">4: </w:t>
      </w:r>
      <w:r>
        <w:t>средняя мозговая артерия</w:t>
      </w:r>
    </w:p>
    <w:p>
      <w:r>
        <w:t xml:space="preserve">Правильный ответ: </w:t>
      </w:r>
      <w:r>
        <w:rPr>
          <w:b/>
        </w:rPr>
        <w:t>сегмент V4 позвоночной артерии</w:t>
      </w:r>
    </w:p>
    <w:p>
      <w:pPr>
        <w:pStyle w:val="Heading2"/>
      </w:pPr>
      <w:r>
        <w:t>НИЗКОЕ ОТНОШЕНИЕ ВЕНТИЛЯЦИЯ-ПЕРФУЗИЯ ВЫЗЫВАЕТ</w:t>
      </w:r>
    </w:p>
    <w:p>
      <w:r>
        <w:rPr>
          <w:b/>
        </w:rPr>
        <w:t xml:space="preserve">1: </w:t>
      </w:r>
      <w:r>
        <w:t>гипокапнию</w:t>
      </w:r>
    </w:p>
    <w:p>
      <w:r>
        <w:rPr>
          <w:b/>
        </w:rPr>
        <w:t xml:space="preserve">2: </w:t>
      </w:r>
      <w:r>
        <w:t>повышение СО2 в артериальной крови</w:t>
      </w:r>
    </w:p>
    <w:p>
      <w:r>
        <w:rPr>
          <w:b/>
        </w:rPr>
        <w:t xml:space="preserve">3: </w:t>
      </w:r>
      <w:r>
        <w:t>снижение артериальной оксигенации</w:t>
      </w:r>
    </w:p>
    <w:p>
      <w:r>
        <w:rPr>
          <w:b/>
        </w:rPr>
        <w:t xml:space="preserve">4: </w:t>
      </w:r>
      <w:r>
        <w:t>повышение РаО2</w:t>
      </w:r>
    </w:p>
    <w:p>
      <w:r>
        <w:t xml:space="preserve">Правильный ответ: </w:t>
      </w:r>
      <w:r>
        <w:rPr>
          <w:b/>
        </w:rPr>
        <w:t>снижение артериальной оксигенации</w:t>
      </w:r>
    </w:p>
    <w:p>
      <w:pPr>
        <w:pStyle w:val="Heading2"/>
      </w:pPr>
      <w:r>
        <w:t>СИСТОЛИЧЕСКАЯ СКОРОСТЬ – НАИБОЛЕЕ ВАЖНЫЙ ПАРАМЕТР, УПОТРЕБЛЯЕМЫЙ ДЛЯ</w:t>
      </w:r>
    </w:p>
    <w:p>
      <w:r>
        <w:rPr>
          <w:b/>
        </w:rPr>
        <w:t xml:space="preserve">1: </w:t>
      </w:r>
      <w:r>
        <w:t>выявление асимметрии кровотока</w:t>
      </w:r>
    </w:p>
    <w:p>
      <w:r>
        <w:rPr>
          <w:b/>
        </w:rPr>
        <w:t xml:space="preserve">2: </w:t>
      </w:r>
      <w:r>
        <w:t>выявления признаков сосудистой дистонии</w:t>
      </w:r>
    </w:p>
    <w:p>
      <w:r>
        <w:rPr>
          <w:b/>
        </w:rPr>
        <w:t xml:space="preserve">3: </w:t>
      </w:r>
      <w:r>
        <w:t>оценки величины сердечного выброса</w:t>
      </w:r>
    </w:p>
    <w:p>
      <w:r>
        <w:rPr>
          <w:b/>
        </w:rPr>
        <w:t xml:space="preserve">4: </w:t>
      </w:r>
      <w:r>
        <w:t>определение эластичности сосудистой стенки</w:t>
      </w:r>
    </w:p>
    <w:p>
      <w:r>
        <w:t xml:space="preserve">Правильный ответ: </w:t>
      </w:r>
      <w:r>
        <w:rPr>
          <w:b/>
        </w:rPr>
        <w:t>выявление асимметрии кровотока</w:t>
      </w:r>
    </w:p>
    <w:p>
      <w:pPr>
        <w:pStyle w:val="Heading2"/>
      </w:pPr>
      <w:r>
        <w:t>АНАСТОМОЗ, СОЕДИНЯЮЩИЙ МЕЖДУ СОБОЙ БАССЕЙНЫ ВНУТРЕННЕЙ И НАРУЖНОЙ СОННЫХ АРТЕРИЙ, НАЗЫВАЕТСЯ</w:t>
      </w:r>
    </w:p>
    <w:p>
      <w:r>
        <w:rPr>
          <w:b/>
        </w:rPr>
        <w:t xml:space="preserve">1: </w:t>
      </w:r>
      <w:r>
        <w:t>ворсинчатый</w:t>
      </w:r>
    </w:p>
    <w:p>
      <w:r>
        <w:rPr>
          <w:b/>
        </w:rPr>
        <w:t xml:space="preserve">2: </w:t>
      </w:r>
      <w:r>
        <w:t>глазной</w:t>
      </w:r>
    </w:p>
    <w:p>
      <w:r>
        <w:rPr>
          <w:b/>
        </w:rPr>
        <w:t xml:space="preserve">3: </w:t>
      </w:r>
      <w:r>
        <w:t>лицевой</w:t>
      </w:r>
    </w:p>
    <w:p>
      <w:r>
        <w:rPr>
          <w:b/>
        </w:rPr>
        <w:t xml:space="preserve">4: </w:t>
      </w:r>
      <w:r>
        <w:t>шейный</w:t>
      </w:r>
    </w:p>
    <w:p>
      <w:r>
        <w:t xml:space="preserve">Правильный ответ: </w:t>
      </w:r>
      <w:r>
        <w:rPr>
          <w:b/>
        </w:rPr>
        <w:t>глазной</w:t>
      </w:r>
    </w:p>
    <w:p>
      <w:pPr>
        <w:pStyle w:val="Heading2"/>
      </w:pPr>
      <w:r>
        <w:t>ОСТРАЯ ПЕРЕГРУЗКА ПРАВЫХ ОТДЕЛОВ СЕРДЦА НАБЛЮДАЕТСЯ НА ЭКГ ПРИ</w:t>
      </w:r>
    </w:p>
    <w:p>
      <w:r>
        <w:rPr>
          <w:b/>
        </w:rPr>
        <w:t xml:space="preserve">1: </w:t>
      </w:r>
      <w:r>
        <w:t>стенозе трикуспидального клапана</w:t>
      </w:r>
    </w:p>
    <w:p>
      <w:r>
        <w:rPr>
          <w:b/>
        </w:rPr>
        <w:t xml:space="preserve">2: </w:t>
      </w:r>
      <w:r>
        <w:t>стенозе митрального клапана</w:t>
      </w:r>
    </w:p>
    <w:p>
      <w:r>
        <w:rPr>
          <w:b/>
        </w:rPr>
        <w:t xml:space="preserve">3: </w:t>
      </w:r>
      <w:r>
        <w:t>недостаточности аортального клапана</w:t>
      </w:r>
    </w:p>
    <w:p>
      <w:r>
        <w:rPr>
          <w:b/>
        </w:rPr>
        <w:t xml:space="preserve">4: </w:t>
      </w:r>
      <w:r>
        <w:t>тромбоэмболии легочной артерии</w:t>
      </w:r>
    </w:p>
    <w:p>
      <w:r>
        <w:t xml:space="preserve">Правильный ответ: </w:t>
      </w:r>
      <w:r>
        <w:rPr>
          <w:b/>
        </w:rPr>
        <w:t>тромбоэмболии легочной артерии</w:t>
      </w:r>
    </w:p>
    <w:p>
      <w:pPr>
        <w:pStyle w:val="Heading2"/>
      </w:pPr>
      <w:r>
        <w:t>СОЧЕТАНИЕ ПРИЗНАКОВ ОСТРОЙ И ХРОНИЧЕСКОЙ ДЕНЕРВАЦИИ В КЛИНИЧЕСКИ ПОРАЖЕННЫХ И ИНТАКТНЫХ МЫШЦАХ, РАЗРЕЖЕНИЕ ПАТТЕРНА РЕКРУТИРОВАНИЯ ПРИ ИГОЛЬЧАТОЙ МИОГРАФИИ ЯВЛЯЕТСЯ ТИПИЧНЫМ ДЛЯ</w:t>
      </w:r>
    </w:p>
    <w:p>
      <w:r>
        <w:rPr>
          <w:b/>
        </w:rPr>
        <w:t xml:space="preserve">1: </w:t>
      </w:r>
      <w:r>
        <w:t>миопатии</w:t>
      </w:r>
    </w:p>
    <w:p>
      <w:r>
        <w:rPr>
          <w:b/>
        </w:rPr>
        <w:t xml:space="preserve">2: </w:t>
      </w:r>
      <w:r>
        <w:t>бокового амиотрофического склероза</w:t>
      </w:r>
    </w:p>
    <w:p>
      <w:r>
        <w:rPr>
          <w:b/>
        </w:rPr>
        <w:t xml:space="preserve">3: </w:t>
      </w:r>
      <w:r>
        <w:t>миастении</w:t>
      </w:r>
    </w:p>
    <w:p>
      <w:r>
        <w:rPr>
          <w:b/>
        </w:rPr>
        <w:t xml:space="preserve">4: </w:t>
      </w:r>
      <w:r>
        <w:t>миодистрофии</w:t>
      </w:r>
    </w:p>
    <w:p>
      <w:r>
        <w:t xml:space="preserve">Правильный ответ: </w:t>
      </w:r>
      <w:r>
        <w:rPr>
          <w:b/>
        </w:rPr>
        <w:t>бокового амиотрофического склероза</w:t>
      </w:r>
    </w:p>
    <w:p>
      <w:pPr>
        <w:pStyle w:val="Heading2"/>
      </w:pPr>
      <w:r>
        <w:t>УМЕРЕННЫЙ ПРОЛАПС МИТРАЛЬНОГО КЛАПАНА (II СТЕПЕНИ) СОСТАВЛЯЕТ (В ММ)</w:t>
      </w:r>
    </w:p>
    <w:p>
      <w:r>
        <w:rPr>
          <w:b/>
        </w:rPr>
        <w:t xml:space="preserve">1: </w:t>
      </w:r>
      <w:r>
        <w:t>7</w:t>
      </w:r>
    </w:p>
    <w:p>
      <w:r>
        <w:rPr>
          <w:b/>
        </w:rPr>
        <w:t xml:space="preserve">2: </w:t>
      </w:r>
      <w:r>
        <w:t>12</w:t>
      </w:r>
    </w:p>
    <w:p>
      <w:r>
        <w:rPr>
          <w:b/>
        </w:rPr>
        <w:t xml:space="preserve">3: </w:t>
      </w:r>
      <w:r>
        <w:t>4-5</w:t>
      </w:r>
    </w:p>
    <w:p>
      <w:r>
        <w:rPr>
          <w:b/>
        </w:rPr>
        <w:t xml:space="preserve">4: </w:t>
      </w:r>
      <w:r>
        <w:t>10-11</w:t>
      </w:r>
    </w:p>
    <w:p>
      <w:r>
        <w:t xml:space="preserve">Правильный ответ: </w:t>
      </w:r>
      <w:r>
        <w:rPr>
          <w:b/>
        </w:rPr>
        <w:t>7</w:t>
      </w:r>
    </w:p>
    <w:p>
      <w:pPr>
        <w:pStyle w:val="Heading2"/>
      </w:pPr>
      <w:r>
        <w:t>В НОРМЕ ШИРИНА ЗУБЦА Q НЕ ДОЛЖНА ПРЕВЫШАТЬ (В СЕКУНДАХ)</w:t>
      </w:r>
    </w:p>
    <w:p>
      <w:r>
        <w:rPr>
          <w:b/>
        </w:rPr>
        <w:t xml:space="preserve">1: </w:t>
      </w:r>
      <w:r>
        <w:t>0,05</w:t>
      </w:r>
    </w:p>
    <w:p>
      <w:r>
        <w:rPr>
          <w:b/>
        </w:rPr>
        <w:t xml:space="preserve">2: </w:t>
      </w:r>
      <w:r>
        <w:t>0,04</w:t>
      </w:r>
    </w:p>
    <w:p>
      <w:r>
        <w:rPr>
          <w:b/>
        </w:rPr>
        <w:t xml:space="preserve">3: </w:t>
      </w:r>
      <w:r>
        <w:t>0,06</w:t>
      </w:r>
    </w:p>
    <w:p>
      <w:r>
        <w:rPr>
          <w:b/>
        </w:rPr>
        <w:t xml:space="preserve">4: </w:t>
      </w:r>
      <w:r>
        <w:t>0,03</w:t>
      </w:r>
    </w:p>
    <w:p>
      <w:r>
        <w:t xml:space="preserve">Правильный ответ: </w:t>
      </w:r>
      <w:r>
        <w:rPr>
          <w:b/>
        </w:rPr>
        <w:t>0,03</w:t>
      </w:r>
    </w:p>
    <w:p>
      <w:pPr>
        <w:pStyle w:val="Heading2"/>
      </w:pPr>
      <w:r>
        <w:t>В НОРМЕ ПОТОК В ВЫНОСЯЩЕМ ТРАКТЕ ПРАВОГО ЖЕЛУДОЧКА В СИСТОЛУ В РЕЖИМЕ ИМПУЛЬСНОВОЛНОВОГО ДОППЛЕРА ИМЕЕТ ВИД</w:t>
      </w:r>
    </w:p>
    <w:p>
      <w:r>
        <w:rPr>
          <w:b/>
        </w:rPr>
        <w:t xml:space="preserve">1: </w:t>
      </w:r>
      <w:r>
        <w:t>пик скорости потока смещен во вторую половину систолы</w:t>
      </w:r>
    </w:p>
    <w:p>
      <w:r>
        <w:rPr>
          <w:b/>
        </w:rPr>
        <w:t xml:space="preserve">2: </w:t>
      </w:r>
      <w:r>
        <w:t>поток имеет два пика, первый пик больше второго</w:t>
      </w:r>
    </w:p>
    <w:p>
      <w:r>
        <w:rPr>
          <w:b/>
        </w:rPr>
        <w:t xml:space="preserve">3: </w:t>
      </w:r>
      <w:r>
        <w:t>равнобедренный</w:t>
      </w:r>
    </w:p>
    <w:p>
      <w:r>
        <w:rPr>
          <w:b/>
        </w:rPr>
        <w:t xml:space="preserve">4: </w:t>
      </w:r>
      <w:r>
        <w:t>пик скорости потока смещен в первую половину систолы</w:t>
      </w:r>
    </w:p>
    <w:p>
      <w:r>
        <w:t xml:space="preserve">Правильный ответ: </w:t>
      </w:r>
      <w:r>
        <w:rPr>
          <w:b/>
        </w:rPr>
        <w:t>равнобедренный</w:t>
      </w:r>
    </w:p>
    <w:p>
      <w:pPr>
        <w:pStyle w:val="Heading2"/>
      </w:pPr>
      <w:r>
        <w:t>III СТАНДАРТНОЕ ОТВЕДЕНИЕ ОБРАЗУЕТСЯ ПРИ ПОПАРНОМ ПОДКЛЮЧЕНИИ ЭЛЕКТРОДОВ НА</w:t>
      </w:r>
    </w:p>
    <w:p>
      <w:r>
        <w:rPr>
          <w:b/>
        </w:rPr>
        <w:t xml:space="preserve">1: </w:t>
      </w:r>
      <w:r>
        <w:t>левой руке(-) и правой руке (+)</w:t>
      </w:r>
    </w:p>
    <w:p>
      <w:r>
        <w:rPr>
          <w:b/>
        </w:rPr>
        <w:t xml:space="preserve">2: </w:t>
      </w:r>
      <w:r>
        <w:t>левой руке(-) и левой ноге (+)</w:t>
      </w:r>
    </w:p>
    <w:p>
      <w:r>
        <w:rPr>
          <w:b/>
        </w:rPr>
        <w:t xml:space="preserve">3: </w:t>
      </w:r>
      <w:r>
        <w:t>левой руке(+) и правой руке (+)</w:t>
      </w:r>
    </w:p>
    <w:p>
      <w:r>
        <w:rPr>
          <w:b/>
        </w:rPr>
        <w:t xml:space="preserve">4: </w:t>
      </w:r>
      <w:r>
        <w:t>левой ноге(+) и правой руке (+)</w:t>
      </w:r>
    </w:p>
    <w:p>
      <w:r>
        <w:t xml:space="preserve">Правильный ответ: </w:t>
      </w:r>
      <w:r>
        <w:rPr>
          <w:b/>
        </w:rPr>
        <w:t>левой руке(-) и левой ноге (+)</w:t>
      </w:r>
    </w:p>
    <w:p>
      <w:pPr>
        <w:pStyle w:val="Heading2"/>
      </w:pPr>
      <w:r>
        <w:t>СРЕДИ ПРИЧИН ОСТРОЙ МИТРАЛЬНОЙ НЕДОСТАТОЧНОСТИ ВЫДЕЛЯЮТ</w:t>
      </w:r>
    </w:p>
    <w:p>
      <w:r>
        <w:rPr>
          <w:b/>
        </w:rPr>
        <w:t xml:space="preserve">1: </w:t>
      </w:r>
      <w:r>
        <w:t>пароксизм фибрилляции предсердий</w:t>
      </w:r>
    </w:p>
    <w:p>
      <w:r>
        <w:rPr>
          <w:b/>
        </w:rPr>
        <w:t xml:space="preserve">2: </w:t>
      </w:r>
      <w:r>
        <w:t>дисфункцию протеза</w:t>
      </w:r>
    </w:p>
    <w:p>
      <w:r>
        <w:rPr>
          <w:b/>
        </w:rPr>
        <w:t xml:space="preserve">3: </w:t>
      </w:r>
      <w:r>
        <w:t>перикардит</w:t>
      </w:r>
    </w:p>
    <w:p>
      <w:r>
        <w:rPr>
          <w:b/>
        </w:rPr>
        <w:t xml:space="preserve">4: </w:t>
      </w:r>
      <w:r>
        <w:t>синдром Марфана</w:t>
      </w:r>
    </w:p>
    <w:p>
      <w:r>
        <w:t xml:space="preserve">Правильный ответ: </w:t>
      </w:r>
      <w:r>
        <w:rPr>
          <w:b/>
        </w:rPr>
        <w:t>дисфункцию протеза</w:t>
      </w:r>
    </w:p>
    <w:p>
      <w:pPr>
        <w:pStyle w:val="Heading2"/>
      </w:pPr>
      <w:r>
        <w:t>ДЛЯ AV БЛОКАДЫ 2 СТЕПЕНИ (ТИПА МОБИТЦ 2) ХАРАКТЕРНЫМ ЯВЛЯЕТСЯ</w:t>
      </w:r>
    </w:p>
    <w:p>
      <w:r>
        <w:rPr>
          <w:b/>
        </w:rPr>
        <w:t xml:space="preserve">1: </w:t>
      </w:r>
      <w:r>
        <w:t>укорочение интервала РR перед выпадением комплекса QRS</w:t>
      </w:r>
    </w:p>
    <w:p>
      <w:r>
        <w:rPr>
          <w:b/>
        </w:rPr>
        <w:t xml:space="preserve">2: </w:t>
      </w:r>
      <w:r>
        <w:t>укорочение интервала PR с отсутствием выпадения комплекса QRS</w:t>
      </w:r>
    </w:p>
    <w:p>
      <w:r>
        <w:rPr>
          <w:b/>
        </w:rPr>
        <w:t xml:space="preserve">3: </w:t>
      </w:r>
      <w:r>
        <w:t>прогрессивное удлинение интервалов РR перед выпадением комплекса QRS</w:t>
      </w:r>
    </w:p>
    <w:p>
      <w:r>
        <w:rPr>
          <w:b/>
        </w:rPr>
        <w:t xml:space="preserve">4: </w:t>
      </w:r>
      <w:r>
        <w:t>постоянство интервала РR перед выпадением комплекса QRS</w:t>
      </w:r>
    </w:p>
    <w:p>
      <w:r>
        <w:t xml:space="preserve">Правильный ответ: </w:t>
      </w:r>
      <w:r>
        <w:rPr>
          <w:b/>
        </w:rPr>
        <w:t>постоянство интервала РR перед выпадением комплекса QRS</w:t>
      </w:r>
    </w:p>
    <w:p>
      <w:pPr>
        <w:pStyle w:val="Heading2"/>
      </w:pPr>
      <w:r>
        <w:t>ДЛЯ ВИЗУАЛИЗАЦИИ ОСНОВНОЙ АРТЕРИИ ИСПОЛЬЗУЮТ _________ ОКНО</w:t>
      </w:r>
    </w:p>
    <w:p>
      <w:r>
        <w:rPr>
          <w:b/>
        </w:rPr>
        <w:t xml:space="preserve">1: </w:t>
      </w:r>
      <w:r>
        <w:t>субокципитальное</w:t>
      </w:r>
    </w:p>
    <w:p>
      <w:r>
        <w:rPr>
          <w:b/>
        </w:rPr>
        <w:t xml:space="preserve">2: </w:t>
      </w:r>
      <w:r>
        <w:t>трансорбитальное</w:t>
      </w:r>
    </w:p>
    <w:p>
      <w:r>
        <w:rPr>
          <w:b/>
        </w:rPr>
        <w:t xml:space="preserve">3: </w:t>
      </w:r>
      <w:r>
        <w:t>транстемпоральное</w:t>
      </w:r>
    </w:p>
    <w:p>
      <w:r>
        <w:rPr>
          <w:b/>
        </w:rPr>
        <w:t xml:space="preserve">4: </w:t>
      </w:r>
      <w:r>
        <w:t>мандибулярное</w:t>
      </w:r>
    </w:p>
    <w:p>
      <w:r>
        <w:t xml:space="preserve">Правильный ответ: </w:t>
      </w:r>
      <w:r>
        <w:rPr>
          <w:b/>
        </w:rPr>
        <w:t>субокципитальное</w:t>
      </w:r>
    </w:p>
    <w:p>
      <w:pPr>
        <w:pStyle w:val="Heading2"/>
      </w:pPr>
      <w:r>
        <w:t>ПРИ БРОНХОДИЛАТАЦИОННОЙ ПРОБЕ АНАЛИЗИРУЕТСЯ ПРИРОСТ ПОКАЗАТЕЛЯ</w:t>
      </w:r>
    </w:p>
    <w:p>
      <w:r>
        <w:rPr>
          <w:b/>
        </w:rPr>
        <w:t xml:space="preserve">1: </w:t>
      </w:r>
      <w:r>
        <w:t>ЖЁЛ</w:t>
      </w:r>
    </w:p>
    <w:p>
      <w:r>
        <w:rPr>
          <w:b/>
        </w:rPr>
        <w:t xml:space="preserve">2: </w:t>
      </w:r>
      <w:r>
        <w:t>индекс Тиффно</w:t>
      </w:r>
    </w:p>
    <w:p>
      <w:r>
        <w:rPr>
          <w:b/>
        </w:rPr>
        <w:t xml:space="preserve">3: </w:t>
      </w:r>
      <w:r>
        <w:t>ФЖЕЛ</w:t>
      </w:r>
    </w:p>
    <w:p>
      <w:r>
        <w:rPr>
          <w:b/>
        </w:rPr>
        <w:t xml:space="preserve">4: </w:t>
      </w:r>
      <w:r>
        <w:t>ОФВ1</w:t>
      </w:r>
    </w:p>
    <w:p>
      <w:r>
        <w:t xml:space="preserve">Правильный ответ: </w:t>
      </w:r>
      <w:r>
        <w:rPr>
          <w:b/>
        </w:rPr>
        <w:t>ОФВ1</w:t>
      </w:r>
    </w:p>
    <w:p>
      <w:pPr>
        <w:pStyle w:val="Heading2"/>
      </w:pPr>
      <w:r>
        <w:t>ПОПЕРЕЧНАЯ РАЗРЕШАЮЩАЯ СПОСОБНОСТЬ ОПРЕДЕЛЯЕТСЯ</w:t>
      </w:r>
    </w:p>
    <w:p>
      <w:r>
        <w:rPr>
          <w:b/>
        </w:rPr>
        <w:t xml:space="preserve">1: </w:t>
      </w:r>
      <w:r>
        <w:t>расстоянием до объекта</w:t>
      </w:r>
    </w:p>
    <w:p>
      <w:r>
        <w:rPr>
          <w:b/>
        </w:rPr>
        <w:t xml:space="preserve">2: </w:t>
      </w:r>
      <w:r>
        <w:t>числом колебаний в импульсе</w:t>
      </w:r>
    </w:p>
    <w:p>
      <w:r>
        <w:rPr>
          <w:b/>
        </w:rPr>
        <w:t xml:space="preserve">3: </w:t>
      </w:r>
      <w:r>
        <w:t>фокусировкой</w:t>
      </w:r>
    </w:p>
    <w:p>
      <w:r>
        <w:rPr>
          <w:b/>
        </w:rPr>
        <w:t xml:space="preserve">4: </w:t>
      </w:r>
      <w:r>
        <w:t>типом датчика</w:t>
      </w:r>
    </w:p>
    <w:p>
      <w:r>
        <w:t xml:space="preserve">Правильный ответ: </w:t>
      </w:r>
      <w:r>
        <w:rPr>
          <w:b/>
        </w:rPr>
        <w:t>фокусировкой</w:t>
      </w:r>
    </w:p>
    <w:p>
      <w:pPr>
        <w:pStyle w:val="Heading2"/>
      </w:pPr>
      <w:r>
        <w:t>К ПРИЧИНАМ РАЗВИТИЯ АРТЕРИАЛЬНОЙ ИШЕМИИ ОТНОСЯТ</w:t>
      </w:r>
    </w:p>
    <w:p>
      <w:r>
        <w:rPr>
          <w:b/>
        </w:rPr>
        <w:t xml:space="preserve">1: </w:t>
      </w:r>
      <w:r>
        <w:t>тромботическую окклюзию, стеноз просвета артерии атеросклеротической бляшкой</w:t>
      </w:r>
    </w:p>
    <w:p>
      <w:r>
        <w:rPr>
          <w:b/>
        </w:rPr>
        <w:t xml:space="preserve">2: </w:t>
      </w:r>
      <w:r>
        <w:t>веретенообразную аневризму брюшного отдела аорты супра- и инфраренальной локализации</w:t>
      </w:r>
    </w:p>
    <w:p>
      <w:r>
        <w:rPr>
          <w:b/>
        </w:rPr>
        <w:t xml:space="preserve">3: </w:t>
      </w:r>
      <w:r>
        <w:t>артериовенозную фистулу между задней большеберцовой артерией и задней большеберцовой веной</w:t>
      </w:r>
    </w:p>
    <w:p>
      <w:r>
        <w:rPr>
          <w:b/>
        </w:rPr>
        <w:t xml:space="preserve">4: </w:t>
      </w:r>
      <w:r>
        <w:t>тромбоз глубоких вен нижних конечностей, тромбоз мелких ветвей легочной вены</w:t>
      </w:r>
    </w:p>
    <w:p>
      <w:r>
        <w:t xml:space="preserve">Правильный ответ: </w:t>
      </w:r>
      <w:r>
        <w:rPr>
          <w:b/>
        </w:rPr>
        <w:t>тромботическую окклюзию, стеноз просвета артерии атеросклеротической бляшкой</w:t>
      </w:r>
    </w:p>
    <w:p>
      <w:pPr>
        <w:pStyle w:val="Heading2"/>
      </w:pPr>
      <w:r>
        <w:t>РАЗМЕР ПРАВОГО ЖЕЛУДОЧКА В АПИКАЛЬНОЙ 4 КАМЕРНОЙ ПОЗИЦИИ В ДИАСТОЛУ В НОРМЕ СОСТАВЛЯЕТ (В ММ)</w:t>
      </w:r>
    </w:p>
    <w:p>
      <w:r>
        <w:rPr>
          <w:b/>
        </w:rPr>
        <w:t xml:space="preserve">1: </w:t>
      </w:r>
      <w:r>
        <w:t>более 36</w:t>
      </w:r>
    </w:p>
    <w:p>
      <w:r>
        <w:rPr>
          <w:b/>
        </w:rPr>
        <w:t xml:space="preserve">2: </w:t>
      </w:r>
      <w:r>
        <w:t>менее 26</w:t>
      </w:r>
    </w:p>
    <w:p>
      <w:r>
        <w:rPr>
          <w:b/>
        </w:rPr>
        <w:t xml:space="preserve">3: </w:t>
      </w:r>
      <w:r>
        <w:t>26-36</w:t>
      </w:r>
    </w:p>
    <w:p>
      <w:r>
        <w:rPr>
          <w:b/>
        </w:rPr>
        <w:t xml:space="preserve">4: </w:t>
      </w:r>
      <w:r>
        <w:t>не более 36</w:t>
      </w:r>
    </w:p>
    <w:p>
      <w:r>
        <w:t xml:space="preserve">Правильный ответ: </w:t>
      </w:r>
      <w:r>
        <w:rPr>
          <w:b/>
        </w:rPr>
        <w:t>не более 36</w:t>
      </w:r>
    </w:p>
    <w:p>
      <w:pPr>
        <w:pStyle w:val="Heading2"/>
      </w:pPr>
      <w:r>
        <w:t>ПРИ ЦЕНТРАЛЬНО РАСПОЛОЖЕННОМ ПОТОКЕ ТРИКУСПИДАЛЬНОЙ РЕГУРГИТАЦИИ ОЦЕНКУ СТЕПЕНИ РЕГУРГИТАЦИИ НАЧИНАЮТ ПРОВОДИТЬ ПО</w:t>
      </w:r>
    </w:p>
    <w:p>
      <w:r>
        <w:rPr>
          <w:b/>
        </w:rPr>
        <w:t xml:space="preserve">1: </w:t>
      </w:r>
      <w:r>
        <w:t>минимальной части сходящегося потока</w:t>
      </w:r>
    </w:p>
    <w:p>
      <w:r>
        <w:rPr>
          <w:b/>
        </w:rPr>
        <w:t xml:space="preserve">2: </w:t>
      </w:r>
      <w:r>
        <w:t>отношению площади струи регургитации к площади предсердия</w:t>
      </w:r>
    </w:p>
    <w:p>
      <w:r>
        <w:rPr>
          <w:b/>
        </w:rPr>
        <w:t xml:space="preserve">3: </w:t>
      </w:r>
      <w:r>
        <w:t>непрерывноволновому допплеру</w:t>
      </w:r>
    </w:p>
    <w:p>
      <w:r>
        <w:rPr>
          <w:b/>
        </w:rPr>
        <w:t xml:space="preserve">4: </w:t>
      </w:r>
      <w:r>
        <w:t>проксимальной части струи регургитации</w:t>
      </w:r>
    </w:p>
    <w:p>
      <w:r>
        <w:t xml:space="preserve">Правильный ответ: </w:t>
      </w:r>
      <w:r>
        <w:rPr>
          <w:b/>
        </w:rPr>
        <w:t>отношению площади струи регургитации к площади предсердия</w:t>
      </w:r>
    </w:p>
    <w:p>
      <w:pPr>
        <w:pStyle w:val="Heading2"/>
      </w:pPr>
      <w:r>
        <w:t>ДЛЯ ПРОВЕДЕНИЯ ЭЛЕКТРОЭНЦЕФАЛОГРАФИИ ИСПОЛЬЗУЮТСЯ _______ ЭЛЕКТРОДЫ</w:t>
      </w:r>
    </w:p>
    <w:p>
      <w:r>
        <w:rPr>
          <w:b/>
        </w:rPr>
        <w:t xml:space="preserve">1: </w:t>
      </w:r>
      <w:r>
        <w:t>биполярные</w:t>
      </w:r>
    </w:p>
    <w:p>
      <w:r>
        <w:rPr>
          <w:b/>
        </w:rPr>
        <w:t xml:space="preserve">2: </w:t>
      </w:r>
      <w:r>
        <w:t>мостовые, чашечковые, игольчатые</w:t>
      </w:r>
    </w:p>
    <w:p>
      <w:r>
        <w:rPr>
          <w:b/>
        </w:rPr>
        <w:t xml:space="preserve">3: </w:t>
      </w:r>
      <w:r>
        <w:t>монополярные</w:t>
      </w:r>
    </w:p>
    <w:p>
      <w:r>
        <w:rPr>
          <w:b/>
        </w:rPr>
        <w:t xml:space="preserve">4: </w:t>
      </w:r>
      <w:r>
        <w:t>вмонтированные в электродную систему</w:t>
      </w:r>
    </w:p>
    <w:p>
      <w:r>
        <w:t xml:space="preserve">Правильный ответ: </w:t>
      </w:r>
      <w:r>
        <w:rPr>
          <w:b/>
        </w:rPr>
        <w:t>мостовые, чашечковые, игольчатые</w:t>
      </w:r>
    </w:p>
    <w:p>
      <w:pPr>
        <w:pStyle w:val="Heading2"/>
      </w:pPr>
      <w:r>
        <w:t>В НОРМЕ ДВУСТВОРЧАТЫМ ЯВЛЯЕТСЯ __________ КЛАПАН</w:t>
      </w:r>
    </w:p>
    <w:p>
      <w:r>
        <w:rPr>
          <w:b/>
        </w:rPr>
        <w:t xml:space="preserve">1: </w:t>
      </w:r>
      <w:r>
        <w:t>аортальный</w:t>
      </w:r>
    </w:p>
    <w:p>
      <w:r>
        <w:rPr>
          <w:b/>
        </w:rPr>
        <w:t xml:space="preserve">2: </w:t>
      </w:r>
      <w:r>
        <w:t>легочный</w:t>
      </w:r>
    </w:p>
    <w:p>
      <w:r>
        <w:rPr>
          <w:b/>
        </w:rPr>
        <w:t xml:space="preserve">3: </w:t>
      </w:r>
      <w:r>
        <w:t>трикуспидальный</w:t>
      </w:r>
    </w:p>
    <w:p>
      <w:r>
        <w:rPr>
          <w:b/>
        </w:rPr>
        <w:t xml:space="preserve">4: </w:t>
      </w:r>
      <w:r>
        <w:t>митральный</w:t>
      </w:r>
    </w:p>
    <w:p>
      <w:r>
        <w:t xml:space="preserve">Правильный ответ: </w:t>
      </w:r>
      <w:r>
        <w:rPr>
          <w:b/>
        </w:rPr>
        <w:t>митральный</w:t>
      </w:r>
    </w:p>
    <w:p>
      <w:pPr>
        <w:pStyle w:val="Heading2"/>
      </w:pPr>
      <w:r>
        <w:t>КРИТЕРИЕМ ТРИКУСПИДАЛЬНОЙ НЕДОСТАТОЧНОСТИ ТЯЖЕЛОЙ СТЕПЕНИ ЯВЛЯЕТСЯ ПЛОЩАДЬ СТРУИ РЕГУРГИТАЦИИ В РЕЖИМЕ ЦВЕТОВОГО ДОППЛЕРОВСКОГО КАРТИРОВАНИЯ СВЫШЕ (В СМ2)</w:t>
      </w:r>
    </w:p>
    <w:p>
      <w:r>
        <w:rPr>
          <w:b/>
        </w:rPr>
        <w:t xml:space="preserve">1: </w:t>
      </w:r>
      <w:r>
        <w:t>5</w:t>
      </w:r>
    </w:p>
    <w:p>
      <w:r>
        <w:rPr>
          <w:b/>
        </w:rPr>
        <w:t xml:space="preserve">2: </w:t>
      </w:r>
      <w:r>
        <w:t>4</w:t>
      </w:r>
    </w:p>
    <w:p>
      <w:r>
        <w:rPr>
          <w:b/>
        </w:rPr>
        <w:t xml:space="preserve">3: </w:t>
      </w:r>
      <w:r>
        <w:t>3</w:t>
      </w:r>
    </w:p>
    <w:p>
      <w:r>
        <w:rPr>
          <w:b/>
        </w:rPr>
        <w:t xml:space="preserve">4: </w:t>
      </w:r>
      <w:r>
        <w:t>8</w:t>
      </w:r>
    </w:p>
    <w:p>
      <w:r>
        <w:t xml:space="preserve">Правильный ответ: </w:t>
      </w:r>
      <w:r>
        <w:rPr>
          <w:b/>
        </w:rPr>
        <w:t>8</w:t>
      </w:r>
    </w:p>
    <w:p>
      <w:pPr>
        <w:pStyle w:val="Heading2"/>
      </w:pPr>
      <w:r>
        <w:t>ДИАМЕТР ПОДКОЛЕННОЙ АРТЕРИИ В НОРМЕ СОСТАВЛЯЕТ (В МИЛЛИМЕТРАХ)</w:t>
      </w:r>
    </w:p>
    <w:p>
      <w:r>
        <w:rPr>
          <w:b/>
        </w:rPr>
        <w:t xml:space="preserve">1: </w:t>
      </w:r>
      <w:r>
        <w:t>5-6</w:t>
      </w:r>
    </w:p>
    <w:p>
      <w:r>
        <w:rPr>
          <w:b/>
        </w:rPr>
        <w:t xml:space="preserve">2: </w:t>
      </w:r>
      <w:r>
        <w:t>2-3</w:t>
      </w:r>
    </w:p>
    <w:p>
      <w:r>
        <w:rPr>
          <w:b/>
        </w:rPr>
        <w:t xml:space="preserve">3: </w:t>
      </w:r>
      <w:r>
        <w:t>3-4</w:t>
      </w:r>
    </w:p>
    <w:p>
      <w:r>
        <w:rPr>
          <w:b/>
        </w:rPr>
        <w:t xml:space="preserve">4: </w:t>
      </w:r>
      <w:r>
        <w:t>1-2</w:t>
      </w:r>
    </w:p>
    <w:p>
      <w:r>
        <w:t xml:space="preserve">Правильный ответ: </w:t>
      </w:r>
      <w:r>
        <w:rPr>
          <w:b/>
        </w:rPr>
        <w:t>5-6</w:t>
      </w:r>
    </w:p>
    <w:p>
      <w:pPr>
        <w:pStyle w:val="Heading2"/>
      </w:pPr>
      <w:r>
        <w:t>ПРИ ОККЛЮЗИИ ВНУТРЕННЕЙ СОННОЙ АРТЕРИИ В НАДБЛОКОВОЙ АРТЕРИИ ЧАЩЕ ВСЕГО НАБЛЮДАЕТСЯ КРОВОТОК РЕТРОГРАДНОГО НАПРАВЛЕНИЯ ИЗ</w:t>
      </w:r>
    </w:p>
    <w:p>
      <w:r>
        <w:rPr>
          <w:b/>
        </w:rPr>
        <w:t xml:space="preserve">1: </w:t>
      </w:r>
      <w:r>
        <w:t>наружной сонной артерии</w:t>
      </w:r>
    </w:p>
    <w:p>
      <w:r>
        <w:rPr>
          <w:b/>
        </w:rPr>
        <w:t xml:space="preserve">2: </w:t>
      </w:r>
      <w:r>
        <w:t>внутренней сонной артерии</w:t>
      </w:r>
    </w:p>
    <w:p>
      <w:r>
        <w:rPr>
          <w:b/>
        </w:rPr>
        <w:t xml:space="preserve">3: </w:t>
      </w:r>
      <w:r>
        <w:t>позвоночной артерии</w:t>
      </w:r>
    </w:p>
    <w:p>
      <w:r>
        <w:rPr>
          <w:b/>
        </w:rPr>
        <w:t xml:space="preserve">4: </w:t>
      </w:r>
      <w:r>
        <w:t>вертебрально-базилярного бассейна</w:t>
      </w:r>
    </w:p>
    <w:p>
      <w:r>
        <w:t xml:space="preserve">Правильный ответ: </w:t>
      </w:r>
      <w:r>
        <w:rPr>
          <w:b/>
        </w:rPr>
        <w:t>наружной сонной артерии</w:t>
      </w:r>
    </w:p>
    <w:p>
      <w:pPr>
        <w:pStyle w:val="Heading2"/>
      </w:pPr>
      <w:r>
        <w:t>РАССЛАИВАЮЩАЯ АНЕВРИЗМА АОРТЫ ДИАГНОСТИРУЕТСЯ В СВЯЗИ С ОБНАРУЖЕНИЕМ</w:t>
      </w:r>
    </w:p>
    <w:p>
      <w:r>
        <w:rPr>
          <w:b/>
        </w:rPr>
        <w:t xml:space="preserve">1: </w:t>
      </w:r>
      <w:r>
        <w:t>гипертрофии левого желудочка</w:t>
      </w:r>
    </w:p>
    <w:p>
      <w:r>
        <w:rPr>
          <w:b/>
        </w:rPr>
        <w:t xml:space="preserve">2: </w:t>
      </w:r>
      <w:r>
        <w:t>гипертрофии правого желудочка</w:t>
      </w:r>
    </w:p>
    <w:p>
      <w:r>
        <w:rPr>
          <w:b/>
        </w:rPr>
        <w:t xml:space="preserve">3: </w:t>
      </w:r>
      <w:r>
        <w:t>аортального стеноза</w:t>
      </w:r>
    </w:p>
    <w:p>
      <w:r>
        <w:rPr>
          <w:b/>
        </w:rPr>
        <w:t xml:space="preserve">4: </w:t>
      </w:r>
      <w:r>
        <w:t>участка отслойки интимы</w:t>
      </w:r>
    </w:p>
    <w:p>
      <w:r>
        <w:t xml:space="preserve">Правильный ответ: </w:t>
      </w:r>
      <w:r>
        <w:rPr>
          <w:b/>
        </w:rPr>
        <w:t>участка отслойки интимы</w:t>
      </w:r>
    </w:p>
    <w:p>
      <w:pPr>
        <w:pStyle w:val="Heading2"/>
      </w:pPr>
      <w:r>
        <w:t>ЭХОКАРДИОГРАФИЧЕСКИМ ПРИЗНАКОМ, КОТОРЫЙ БУДЕТ РЕЖЕ ВЫЯВЛЯТЬСЯ ПРИ ГИПЕРТРОФИЧЕСКОЙ КАРДИОМИОПАТИИ, ЯВЛЯЕТСЯ</w:t>
      </w:r>
    </w:p>
    <w:p>
      <w:r>
        <w:rPr>
          <w:b/>
        </w:rPr>
        <w:t xml:space="preserve">1: </w:t>
      </w:r>
      <w:r>
        <w:t>парадоксальное движение передней митральной створки</w:t>
      </w:r>
    </w:p>
    <w:p>
      <w:r>
        <w:rPr>
          <w:b/>
        </w:rPr>
        <w:t xml:space="preserve">2: </w:t>
      </w:r>
      <w:r>
        <w:t>уменьшение полости левого желудочка</w:t>
      </w:r>
    </w:p>
    <w:p>
      <w:r>
        <w:rPr>
          <w:b/>
        </w:rPr>
        <w:t xml:space="preserve">3: </w:t>
      </w:r>
      <w:r>
        <w:t>задержка закрытия аортального клапана</w:t>
      </w:r>
    </w:p>
    <w:p>
      <w:r>
        <w:rPr>
          <w:b/>
        </w:rPr>
        <w:t xml:space="preserve">4: </w:t>
      </w:r>
      <w:r>
        <w:t>септальная гипертрофия левого желудочка</w:t>
      </w:r>
    </w:p>
    <w:p>
      <w:r>
        <w:t xml:space="preserve">Правильный ответ: </w:t>
      </w:r>
      <w:r>
        <w:rPr>
          <w:b/>
        </w:rPr>
        <w:t>задержка закрытия аортального клапана</w:t>
      </w:r>
    </w:p>
    <w:p>
      <w:pPr>
        <w:pStyle w:val="Heading2"/>
      </w:pPr>
      <w:r>
        <w:t>ТОЛЩИНА СТЕНКИ МИОКАРДА ЛЕВОГО ЖЕЛУДОЧКА У БОЛЬНЫХ С ДИЛАТАЦИОННОЙ КАРДИОМИОПАТИЕЙ ХАРАКТЕРИЗУЕТСЯ</w:t>
      </w:r>
    </w:p>
    <w:p>
      <w:r>
        <w:rPr>
          <w:b/>
        </w:rPr>
        <w:t xml:space="preserve">1: </w:t>
      </w:r>
      <w:r>
        <w:t>увеличением или нормальными размерами</w:t>
      </w:r>
    </w:p>
    <w:p>
      <w:r>
        <w:rPr>
          <w:b/>
        </w:rPr>
        <w:t xml:space="preserve">2: </w:t>
      </w:r>
      <w:r>
        <w:t>только уменьшением размеров</w:t>
      </w:r>
    </w:p>
    <w:p>
      <w:r>
        <w:rPr>
          <w:b/>
        </w:rPr>
        <w:t xml:space="preserve">3: </w:t>
      </w:r>
      <w:r>
        <w:t>уменьшением или нормальными размерами</w:t>
      </w:r>
    </w:p>
    <w:p>
      <w:r>
        <w:rPr>
          <w:b/>
        </w:rPr>
        <w:t xml:space="preserve">4: </w:t>
      </w:r>
      <w:r>
        <w:t>только увеличением размеров</w:t>
      </w:r>
    </w:p>
    <w:p>
      <w:r>
        <w:t xml:space="preserve">Правильный ответ: </w:t>
      </w:r>
      <w:r>
        <w:rPr>
          <w:b/>
        </w:rPr>
        <w:t>уменьшением или нормальными размерами</w:t>
      </w:r>
    </w:p>
    <w:p>
      <w:pPr>
        <w:pStyle w:val="Heading2"/>
      </w:pPr>
      <w:r>
        <w:t>К ПРОТИВОПОКАЗАНИЯМ ДЛЯ ЧРЕСПИЩЕВОДНОЙ ЭЛЕКТРОКАРДИОСТИМУЛЯЦИИ ОТНОСЯТ</w:t>
      </w:r>
    </w:p>
    <w:p>
      <w:r>
        <w:rPr>
          <w:b/>
        </w:rPr>
        <w:t xml:space="preserve">1: </w:t>
      </w:r>
      <w:r>
        <w:t>дисфункции синусового узла</w:t>
      </w:r>
    </w:p>
    <w:p>
      <w:r>
        <w:rPr>
          <w:b/>
        </w:rPr>
        <w:t xml:space="preserve">2: </w:t>
      </w:r>
      <w:r>
        <w:t>стриктуру пищевода</w:t>
      </w:r>
    </w:p>
    <w:p>
      <w:r>
        <w:rPr>
          <w:b/>
        </w:rPr>
        <w:t xml:space="preserve">3: </w:t>
      </w:r>
      <w:r>
        <w:t>ишемические изменения миокарда</w:t>
      </w:r>
    </w:p>
    <w:p>
      <w:r>
        <w:rPr>
          <w:b/>
        </w:rPr>
        <w:t xml:space="preserve">4: </w:t>
      </w:r>
      <w:r>
        <w:t>параксизмальные суправентрикулярные тахикардии</w:t>
      </w:r>
    </w:p>
    <w:p>
      <w:r>
        <w:t xml:space="preserve">Правильный ответ: </w:t>
      </w:r>
      <w:r>
        <w:rPr>
          <w:b/>
        </w:rPr>
        <w:t>стриктуру пищевода</w:t>
      </w:r>
    </w:p>
    <w:p>
      <w:pPr>
        <w:pStyle w:val="Heading2"/>
      </w:pPr>
      <w:r>
        <w:t>ПОРОКОМ, ЧАСТО СОЧЕТАЮЩИМСЯ С АОРТАЛЬНЫМ СТЕНОЗОМ, ЯВЛЯЕТСЯ</w:t>
      </w:r>
    </w:p>
    <w:p>
      <w:r>
        <w:rPr>
          <w:b/>
        </w:rPr>
        <w:t xml:space="preserve">1: </w:t>
      </w:r>
      <w:r>
        <w:t>стеноз митрального клапана</w:t>
      </w:r>
    </w:p>
    <w:p>
      <w:r>
        <w:rPr>
          <w:b/>
        </w:rPr>
        <w:t xml:space="preserve">2: </w:t>
      </w:r>
      <w:r>
        <w:t>стеноз клапана легочной артерии</w:t>
      </w:r>
    </w:p>
    <w:p>
      <w:r>
        <w:rPr>
          <w:b/>
        </w:rPr>
        <w:t xml:space="preserve">3: </w:t>
      </w:r>
      <w:r>
        <w:t>стеноз трикуспидального клапана</w:t>
      </w:r>
    </w:p>
    <w:p>
      <w:r>
        <w:rPr>
          <w:b/>
        </w:rPr>
        <w:t xml:space="preserve">4: </w:t>
      </w:r>
      <w:r>
        <w:t>аортальная регургитация</w:t>
      </w:r>
    </w:p>
    <w:p>
      <w:r>
        <w:t xml:space="preserve">Правильный ответ: </w:t>
      </w:r>
      <w:r>
        <w:rPr>
          <w:b/>
        </w:rPr>
        <w:t>аортальная регургитация</w:t>
      </w:r>
    </w:p>
    <w:p>
      <w:pPr>
        <w:pStyle w:val="Heading2"/>
      </w:pPr>
      <w:r>
        <w:t>МИНИМАЛЬНАЯ ЛАТЕНТНОСТЬ F-ВОЛНЫ С НЕРВОВ НИЖНИХ КОНЕЧНОСТЕЙ В НОРМЕ СОСТАВЛЯЕТ (В МС)</w:t>
      </w:r>
    </w:p>
    <w:p>
      <w:r>
        <w:rPr>
          <w:b/>
        </w:rPr>
        <w:t xml:space="preserve">1: </w:t>
      </w:r>
      <w:r>
        <w:t>120</w:t>
      </w:r>
    </w:p>
    <w:p>
      <w:r>
        <w:rPr>
          <w:b/>
        </w:rPr>
        <w:t xml:space="preserve">2: </w:t>
      </w:r>
      <w:r>
        <w:t>более 90</w:t>
      </w:r>
    </w:p>
    <w:p>
      <w:r>
        <w:rPr>
          <w:b/>
        </w:rPr>
        <w:t xml:space="preserve">3: </w:t>
      </w:r>
      <w:r>
        <w:t>менее 56</w:t>
      </w:r>
    </w:p>
    <w:p>
      <w:r>
        <w:rPr>
          <w:b/>
        </w:rPr>
        <w:t xml:space="preserve">4: </w:t>
      </w:r>
      <w:r>
        <w:t>80</w:t>
      </w:r>
    </w:p>
    <w:p>
      <w:r>
        <w:t xml:space="preserve">Правильный ответ: </w:t>
      </w:r>
      <w:r>
        <w:rPr>
          <w:b/>
        </w:rPr>
        <w:t>менее 56</w:t>
      </w:r>
    </w:p>
    <w:p>
      <w:pPr>
        <w:pStyle w:val="Heading2"/>
      </w:pPr>
      <w:r>
        <w:t>В КОРОНАРНОМ СЕЧЕНИИ ПРИ НЕЙРОСОНОГРАФИИ НА УРОВНЕ ОТВЕРСТИЙ МОНРО И ТРЕТЬЕГО ЖЕЛУДОЧКА ВЕЛИЧИНА ПОСЛЕДНЕГО НЕ ПРЕВЫШАЕТ (В ММ)</w:t>
      </w:r>
    </w:p>
    <w:p>
      <w:r>
        <w:rPr>
          <w:b/>
        </w:rPr>
        <w:t xml:space="preserve">1: </w:t>
      </w:r>
      <w:r>
        <w:t>5</w:t>
      </w:r>
    </w:p>
    <w:p>
      <w:r>
        <w:rPr>
          <w:b/>
        </w:rPr>
        <w:t xml:space="preserve">2: </w:t>
      </w:r>
      <w:r>
        <w:t>4</w:t>
      </w:r>
    </w:p>
    <w:p>
      <w:r>
        <w:rPr>
          <w:b/>
        </w:rPr>
        <w:t xml:space="preserve">3: </w:t>
      </w:r>
      <w:r>
        <w:t>6</w:t>
      </w:r>
    </w:p>
    <w:p>
      <w:r>
        <w:rPr>
          <w:b/>
        </w:rPr>
        <w:t xml:space="preserve">4: </w:t>
      </w:r>
      <w:r>
        <w:t>3</w:t>
      </w:r>
    </w:p>
    <w:p>
      <w:r>
        <w:t xml:space="preserve">Правильный ответ: </w:t>
      </w:r>
      <w:r>
        <w:rPr>
          <w:b/>
        </w:rPr>
        <w:t>3</w:t>
      </w:r>
    </w:p>
    <w:p>
      <w:pPr>
        <w:pStyle w:val="Heading2"/>
      </w:pPr>
      <w:r>
        <w:t>ПРИ ОККЛЮЗИИ ВНУТРЕННЕЙ СОННОЙ АРТЕРИИ НАБЛЮДАЕТСЯ КРОВОТОК В НАДБЛОКОВОЙ АРТЕРИИ АНТЕГРАДНОГО НАПРАВЛЕНИЯ ИЗ</w:t>
      </w:r>
    </w:p>
    <w:p>
      <w:r>
        <w:rPr>
          <w:b/>
        </w:rPr>
        <w:t xml:space="preserve">1: </w:t>
      </w:r>
      <w:r>
        <w:t>внутренней сонной артерии</w:t>
      </w:r>
    </w:p>
    <w:p>
      <w:r>
        <w:rPr>
          <w:b/>
        </w:rPr>
        <w:t xml:space="preserve">2: </w:t>
      </w:r>
      <w:r>
        <w:t>наружной сонной артерии</w:t>
      </w:r>
    </w:p>
    <w:p>
      <w:r>
        <w:rPr>
          <w:b/>
        </w:rPr>
        <w:t xml:space="preserve">3: </w:t>
      </w:r>
      <w:r>
        <w:t>бассейна противоположной сонной артерии и/или вертебрально-базилярного бассейна</w:t>
      </w:r>
    </w:p>
    <w:p>
      <w:r>
        <w:rPr>
          <w:b/>
        </w:rPr>
        <w:t xml:space="preserve">4: </w:t>
      </w:r>
      <w:r>
        <w:t>вертебрально-базилярного бассейна</w:t>
      </w:r>
    </w:p>
    <w:p>
      <w:r>
        <w:t xml:space="preserve">Правильный ответ: </w:t>
      </w:r>
      <w:r>
        <w:rPr>
          <w:b/>
        </w:rPr>
        <w:t>бассейна противоположной сонной артерии и/или вертебрально-базилярного бассейна</w:t>
      </w:r>
    </w:p>
    <w:p>
      <w:pPr>
        <w:pStyle w:val="Heading2"/>
      </w:pPr>
      <w:r>
        <w:t>КАРДИОМИОПАТИЮ ТАКОЦУБО НАЗЫВАЮТ КАРДИОМИОПАТЕЙ</w:t>
      </w:r>
    </w:p>
    <w:p>
      <w:r>
        <w:rPr>
          <w:b/>
        </w:rPr>
        <w:t xml:space="preserve">1: </w:t>
      </w:r>
      <w:r>
        <w:t>перипортальной</w:t>
      </w:r>
    </w:p>
    <w:p>
      <w:r>
        <w:rPr>
          <w:b/>
        </w:rPr>
        <w:t xml:space="preserve">2: </w:t>
      </w:r>
      <w:r>
        <w:t>некомпактного миокарда</w:t>
      </w:r>
    </w:p>
    <w:p>
      <w:r>
        <w:rPr>
          <w:b/>
        </w:rPr>
        <w:t xml:space="preserve">3: </w:t>
      </w:r>
      <w:r>
        <w:t>стрессовой</w:t>
      </w:r>
    </w:p>
    <w:p>
      <w:r>
        <w:rPr>
          <w:b/>
        </w:rPr>
        <w:t xml:space="preserve">4: </w:t>
      </w:r>
      <w:r>
        <w:t>рестриктивной</w:t>
      </w:r>
    </w:p>
    <w:p>
      <w:r>
        <w:t xml:space="preserve">Правильный ответ: </w:t>
      </w:r>
      <w:r>
        <w:rPr>
          <w:b/>
        </w:rPr>
        <w:t>стрессовой</w:t>
      </w:r>
    </w:p>
    <w:p>
      <w:pPr>
        <w:pStyle w:val="Heading2"/>
      </w:pPr>
      <w:r>
        <w:t>В РЕЖИМЕ ЦВЕТОВОГО ДОППЛЕРОВСКОГО КАРТИРОВАНИЯ ОТНОШЕНИЕ ПЛОЩАДИ СТРУИ МИТРАЛЬНОЙ РЕГУРГИТАЦИИ К ПЛОЩАДИ ЛЕВОГО ПРЕДСЕРДИЯ, СООТВЕТСТВУЮЩЕЕ УМЕРЕННОЙ РЕГУРГИТАЦИИ СОСТАВЛЯЕТ (В ПРОЦЕНТАХ)</w:t>
      </w:r>
    </w:p>
    <w:p>
      <w:r>
        <w:rPr>
          <w:b/>
        </w:rPr>
        <w:t xml:space="preserve">1: </w:t>
      </w:r>
      <w:r>
        <w:t>20-40</w:t>
      </w:r>
    </w:p>
    <w:p>
      <w:r>
        <w:rPr>
          <w:b/>
        </w:rPr>
        <w:t xml:space="preserve">2: </w:t>
      </w:r>
      <w:r>
        <w:t>менее 20</w:t>
      </w:r>
    </w:p>
    <w:p>
      <w:r>
        <w:rPr>
          <w:b/>
        </w:rPr>
        <w:t xml:space="preserve">3: </w:t>
      </w:r>
      <w:r>
        <w:t>40-80</w:t>
      </w:r>
    </w:p>
    <w:p>
      <w:r>
        <w:rPr>
          <w:b/>
        </w:rPr>
        <w:t xml:space="preserve">4: </w:t>
      </w:r>
      <w:r>
        <w:t>более 80</w:t>
      </w:r>
    </w:p>
    <w:p>
      <w:r>
        <w:t xml:space="preserve">Правильный ответ: </w:t>
      </w:r>
      <w:r>
        <w:rPr>
          <w:b/>
        </w:rPr>
        <w:t>20-40</w:t>
      </w:r>
    </w:p>
    <w:p>
      <w:pPr>
        <w:pStyle w:val="Heading2"/>
      </w:pPr>
      <w:r>
        <w:t>У БОЛЬНЫХ С АРИТМОГЕННОЙ ДИСПЛАЗИЕЙ ПРАВОГО ЖЕЛУДОЧКА ФОРМА ЖЕЛУДОЧКОВЫХ КОМПЛЕКСОВ ВО ВРЕМЯ ЖЕЛУДОЧКОВОЙ ТАХИКАРДИИ НАПОМИНАЕТ</w:t>
      </w:r>
    </w:p>
    <w:p>
      <w:r>
        <w:rPr>
          <w:b/>
        </w:rPr>
        <w:t xml:space="preserve">1: </w:t>
      </w:r>
      <w:r>
        <w:t>блокаду левой ножки пучка Гиса</w:t>
      </w:r>
    </w:p>
    <w:p>
      <w:r>
        <w:rPr>
          <w:b/>
        </w:rPr>
        <w:t xml:space="preserve">2: </w:t>
      </w:r>
      <w:r>
        <w:t>неспецифическую внутрижелудочковую блокаду</w:t>
      </w:r>
    </w:p>
    <w:p>
      <w:r>
        <w:rPr>
          <w:b/>
        </w:rPr>
        <w:t xml:space="preserve">3: </w:t>
      </w:r>
      <w:r>
        <w:t>преждевременное возбуждение желудочков</w:t>
      </w:r>
    </w:p>
    <w:p>
      <w:r>
        <w:rPr>
          <w:b/>
        </w:rPr>
        <w:t xml:space="preserve">4: </w:t>
      </w:r>
      <w:r>
        <w:t>блокаду правой ножки пучка Гиса</w:t>
      </w:r>
    </w:p>
    <w:p>
      <w:r>
        <w:t xml:space="preserve">Правильный ответ: </w:t>
      </w:r>
      <w:r>
        <w:rPr>
          <w:b/>
        </w:rPr>
        <w:t>блокаду левой ножки пучка Гиса</w:t>
      </w:r>
    </w:p>
    <w:p>
      <w:pPr>
        <w:pStyle w:val="Heading2"/>
      </w:pPr>
      <w:r>
        <w:t>УДАРНЫЙ ОБЪЕМ РАВЕН __________ КОНЕЧНОГО ДИАСТОЛИЧЕСКОГО И КОНЕЧНОГО СИСТОЛИЧЕСКОГО ОБЪЕМОВ</w:t>
      </w:r>
    </w:p>
    <w:p>
      <w:r>
        <w:rPr>
          <w:b/>
        </w:rPr>
        <w:t xml:space="preserve">1: </w:t>
      </w:r>
      <w:r>
        <w:t>отношению</w:t>
      </w:r>
    </w:p>
    <w:p>
      <w:r>
        <w:rPr>
          <w:b/>
        </w:rPr>
        <w:t xml:space="preserve">2: </w:t>
      </w:r>
      <w:r>
        <w:t>сумме</w:t>
      </w:r>
    </w:p>
    <w:p>
      <w:r>
        <w:rPr>
          <w:b/>
        </w:rPr>
        <w:t xml:space="preserve">3: </w:t>
      </w:r>
      <w:r>
        <w:t>разности</w:t>
      </w:r>
    </w:p>
    <w:p>
      <w:r>
        <w:rPr>
          <w:b/>
        </w:rPr>
        <w:t xml:space="preserve">4: </w:t>
      </w:r>
      <w:r>
        <w:t>произведению</w:t>
      </w:r>
    </w:p>
    <w:p>
      <w:r>
        <w:t xml:space="preserve">Правильный ответ: </w:t>
      </w:r>
      <w:r>
        <w:rPr>
          <w:b/>
        </w:rPr>
        <w:t>разности</w:t>
      </w:r>
    </w:p>
    <w:p>
      <w:pPr>
        <w:pStyle w:val="Heading2"/>
      </w:pPr>
      <w:r>
        <w:t>СИНДРОМ СЛАБОСТИ СИНУСОВОГО УЗЛА (СССУ) СВЯЗАН С</w:t>
      </w:r>
    </w:p>
    <w:p>
      <w:r>
        <w:rPr>
          <w:b/>
        </w:rPr>
        <w:t xml:space="preserve">1: </w:t>
      </w:r>
      <w:r>
        <w:t>первичным «внутренним» органическим поражением СА-узла</w:t>
      </w:r>
    </w:p>
    <w:p>
      <w:r>
        <w:rPr>
          <w:b/>
        </w:rPr>
        <w:t xml:space="preserve">2: </w:t>
      </w:r>
      <w:r>
        <w:t>вторичным и токсичным влияниями на СА-узел</w:t>
      </w:r>
    </w:p>
    <w:p>
      <w:r>
        <w:rPr>
          <w:b/>
        </w:rPr>
        <w:t xml:space="preserve">3: </w:t>
      </w:r>
      <w:r>
        <w:t>токсическим (медикаментозным, метаболическим) влиянием на СА-узел</w:t>
      </w:r>
    </w:p>
    <w:p>
      <w:r>
        <w:rPr>
          <w:b/>
        </w:rPr>
        <w:t xml:space="preserve">4: </w:t>
      </w:r>
      <w:r>
        <w:t>вторичным «внешним» вегетативным влиянием на СА-узел</w:t>
      </w:r>
    </w:p>
    <w:p>
      <w:r>
        <w:t xml:space="preserve">Правильный ответ: </w:t>
      </w:r>
      <w:r>
        <w:rPr>
          <w:b/>
        </w:rPr>
        <w:t>первичным «внутренним» органическим поражением СА-узла</w:t>
      </w:r>
    </w:p>
    <w:p>
      <w:pPr>
        <w:pStyle w:val="Heading2"/>
      </w:pPr>
      <w:r>
        <w:t>ПЛОЩАДЬ МИТРАЛЬНОГО ОТВЕРСТИЯ В НОРМЕ СОСТАВЛЯЕТ (В СМ2)</w:t>
      </w:r>
    </w:p>
    <w:p>
      <w:r>
        <w:rPr>
          <w:b/>
        </w:rPr>
        <w:t xml:space="preserve">1: </w:t>
      </w:r>
      <w:r>
        <w:t>1,5-2</w:t>
      </w:r>
    </w:p>
    <w:p>
      <w:r>
        <w:rPr>
          <w:b/>
        </w:rPr>
        <w:t xml:space="preserve">2: </w:t>
      </w:r>
      <w:r>
        <w:t>4-6</w:t>
      </w:r>
    </w:p>
    <w:p>
      <w:r>
        <w:rPr>
          <w:b/>
        </w:rPr>
        <w:t xml:space="preserve">3: </w:t>
      </w:r>
      <w:r>
        <w:t>1-1,5</w:t>
      </w:r>
    </w:p>
    <w:p>
      <w:r>
        <w:rPr>
          <w:b/>
        </w:rPr>
        <w:t xml:space="preserve">4: </w:t>
      </w:r>
      <w:r>
        <w:t>2-4</w:t>
      </w:r>
    </w:p>
    <w:p>
      <w:r>
        <w:t xml:space="preserve">Правильный ответ: </w:t>
      </w:r>
      <w:r>
        <w:rPr>
          <w:b/>
        </w:rPr>
        <w:t>4-6</w:t>
      </w:r>
    </w:p>
    <w:p>
      <w:pPr>
        <w:pStyle w:val="Heading2"/>
      </w:pPr>
      <w:r>
        <w:t>ЗУБЕЦ Р ОБЯЗАТЕЛЬНО ПОЛОЖИТЕЛЬНЫЙ В ОТВЕДЕНИЯХ</w:t>
      </w:r>
    </w:p>
    <w:p>
      <w:r>
        <w:rPr>
          <w:b/>
        </w:rPr>
        <w:t xml:space="preserve">1: </w:t>
      </w:r>
      <w:r>
        <w:t>II, aVF, aVL</w:t>
      </w:r>
    </w:p>
    <w:p>
      <w:r>
        <w:rPr>
          <w:b/>
        </w:rPr>
        <w:t xml:space="preserve">2: </w:t>
      </w:r>
      <w:r>
        <w:t>II, I</w:t>
      </w:r>
    </w:p>
    <w:p>
      <w:r>
        <w:rPr>
          <w:b/>
        </w:rPr>
        <w:t xml:space="preserve">3: </w:t>
      </w:r>
      <w:r>
        <w:t>aVR, V4, V5, V6</w:t>
      </w:r>
    </w:p>
    <w:p>
      <w:r>
        <w:rPr>
          <w:b/>
        </w:rPr>
        <w:t xml:space="preserve">4: </w:t>
      </w:r>
      <w:r>
        <w:t>V1, V2 ,V3, V4, V5, V6</w:t>
      </w:r>
    </w:p>
    <w:p>
      <w:r>
        <w:t xml:space="preserve">Правильный ответ: </w:t>
      </w:r>
      <w:r>
        <w:rPr>
          <w:b/>
        </w:rPr>
        <w:t>II, I</w:t>
      </w:r>
    </w:p>
    <w:p>
      <w:pPr>
        <w:pStyle w:val="Heading2"/>
      </w:pPr>
      <w:r>
        <w:t>ПРИ ЛАРИНГОСПАЗМЕ И АСФИКСИИ НЕОБХОДИМО</w:t>
      </w:r>
    </w:p>
    <w:p>
      <w:r>
        <w:rPr>
          <w:b/>
        </w:rPr>
        <w:t xml:space="preserve">1: </w:t>
      </w:r>
      <w:r>
        <w:t>ввести внутривенно 5 мл диазепама раствор 0,5 %</w:t>
      </w:r>
    </w:p>
    <w:p>
      <w:r>
        <w:rPr>
          <w:b/>
        </w:rPr>
        <w:t xml:space="preserve">2: </w:t>
      </w:r>
      <w:r>
        <w:t>опрысквать лицо холодной водой</w:t>
      </w:r>
    </w:p>
    <w:p>
      <w:r>
        <w:rPr>
          <w:b/>
        </w:rPr>
        <w:t xml:space="preserve">3: </w:t>
      </w:r>
      <w:r>
        <w:t>произвести коникотомию</w:t>
      </w:r>
    </w:p>
    <w:p>
      <w:r>
        <w:rPr>
          <w:b/>
        </w:rPr>
        <w:t xml:space="preserve">4: </w:t>
      </w:r>
      <w:r>
        <w:t>на грудную клетку положить холодный компресс</w:t>
      </w:r>
    </w:p>
    <w:p>
      <w:r>
        <w:t xml:space="preserve">Правильный ответ: </w:t>
      </w:r>
      <w:r>
        <w:rPr>
          <w:b/>
        </w:rPr>
        <w:t>произвести коникотомию</w:t>
      </w:r>
    </w:p>
    <w:p>
      <w:pPr>
        <w:pStyle w:val="Heading2"/>
      </w:pPr>
      <w:r>
        <w:t>ОПТИМАЛЬНОЙ ПОЗИЦИЕЙ ДЛЯ ОЦЕНКИ СОСТОЯНИЯ БРЮШНОГО ОТДЕЛА АОРТЫ ПРИ ЭХОКАРДИОГРАФИЧЕСКОМ ИССЛЕДОВАНИИ ЯВЛЯЕТСЯ</w:t>
      </w:r>
    </w:p>
    <w:p>
      <w:r>
        <w:rPr>
          <w:b/>
        </w:rPr>
        <w:t xml:space="preserve">1: </w:t>
      </w:r>
      <w:r>
        <w:t>субкостальная позиция</w:t>
      </w:r>
    </w:p>
    <w:p>
      <w:r>
        <w:rPr>
          <w:b/>
        </w:rPr>
        <w:t xml:space="preserve">2: </w:t>
      </w:r>
      <w:r>
        <w:t>парастернальная позиция по короткой оси на уровне корня аорты</w:t>
      </w:r>
    </w:p>
    <w:p>
      <w:r>
        <w:rPr>
          <w:b/>
        </w:rPr>
        <w:t xml:space="preserve">3: </w:t>
      </w:r>
      <w:r>
        <w:t>супрастернальная короткая ось</w:t>
      </w:r>
    </w:p>
    <w:p>
      <w:r>
        <w:rPr>
          <w:b/>
        </w:rPr>
        <w:t xml:space="preserve">4: </w:t>
      </w:r>
      <w:r>
        <w:t>апикальная четырехкамерная позиция</w:t>
      </w:r>
    </w:p>
    <w:p>
      <w:r>
        <w:t xml:space="preserve">Правильный ответ: </w:t>
      </w:r>
      <w:r>
        <w:rPr>
          <w:b/>
        </w:rPr>
        <w:t>субкостальная позиция</w:t>
      </w:r>
    </w:p>
    <w:p>
      <w:pPr>
        <w:pStyle w:val="Heading2"/>
      </w:pPr>
      <w:r>
        <w:t>ЭКГ-ФЕНОМЕН БРУГАДА ПО ТИПУ «СВОДА» ХАРАКТЕРИЗУЕТСЯ</w:t>
      </w:r>
    </w:p>
    <w:p>
      <w:r>
        <w:rPr>
          <w:b/>
        </w:rPr>
        <w:t xml:space="preserve">1: </w:t>
      </w:r>
      <w:r>
        <w:t>типичной элевацией сегмента ST в точке J в правых прекордиальных отведениях и отрицательным зубцом Т</w:t>
      </w:r>
    </w:p>
    <w:p>
      <w:r>
        <w:rPr>
          <w:b/>
        </w:rPr>
        <w:t xml:space="preserve">2: </w:t>
      </w:r>
      <w:r>
        <w:t>нарушением внутрижелудочковой проводимости</w:t>
      </w:r>
    </w:p>
    <w:p>
      <w:r>
        <w:rPr>
          <w:b/>
        </w:rPr>
        <w:t xml:space="preserve">3: </w:t>
      </w:r>
      <w:r>
        <w:t>формированием отрицательных зубцов Т в грудных отведениях</w:t>
      </w:r>
    </w:p>
    <w:p>
      <w:r>
        <w:rPr>
          <w:b/>
        </w:rPr>
        <w:t xml:space="preserve">4: </w:t>
      </w:r>
      <w:r>
        <w:t>депрессией сегмента ST</w:t>
      </w:r>
    </w:p>
    <w:p>
      <w:r>
        <w:t xml:space="preserve">Правильный ответ: </w:t>
      </w:r>
      <w:r>
        <w:rPr>
          <w:b/>
        </w:rPr>
        <w:t>типичной элевацией сегмента ST в точке J в правых прекордиальных отведениях и отрицательным зубцом Т</w:t>
      </w:r>
    </w:p>
    <w:p>
      <w:pPr>
        <w:pStyle w:val="Heading2"/>
      </w:pPr>
      <w:r>
        <w:t>ПРИ ГИПЕРТРОФИИ ПРАВОГО ПРЕДСЕРДИЯ СУММАРНЫЙ ВЕКТОР ДЕПОЛЯРИЗАЦИИ ПPEДCEPДИЙ ОТКЛОНЯЕТСЯ</w:t>
      </w:r>
    </w:p>
    <w:p>
      <w:r>
        <w:rPr>
          <w:b/>
        </w:rPr>
        <w:t xml:space="preserve">1: </w:t>
      </w:r>
      <w:r>
        <w:t>ввepх и нaзaд</w:t>
      </w:r>
    </w:p>
    <w:p>
      <w:r>
        <w:rPr>
          <w:b/>
        </w:rPr>
        <w:t xml:space="preserve">2: </w:t>
      </w:r>
      <w:r>
        <w:t>впpaвo</w:t>
      </w:r>
    </w:p>
    <w:p>
      <w:r>
        <w:rPr>
          <w:b/>
        </w:rPr>
        <w:t xml:space="preserve">3: </w:t>
      </w:r>
      <w:r>
        <w:t>вниз и впepeд</w:t>
      </w:r>
    </w:p>
    <w:p>
      <w:r>
        <w:rPr>
          <w:b/>
        </w:rPr>
        <w:t xml:space="preserve">4: </w:t>
      </w:r>
      <w:r>
        <w:t>влeвo</w:t>
      </w:r>
    </w:p>
    <w:p>
      <w:r>
        <w:t xml:space="preserve">Правильный ответ: </w:t>
      </w:r>
      <w:r>
        <w:rPr>
          <w:b/>
        </w:rPr>
        <w:t>вниз и впepeд</w:t>
      </w:r>
    </w:p>
    <w:p>
      <w:pPr>
        <w:pStyle w:val="Heading2"/>
      </w:pPr>
      <w:r>
        <w:t>ОПТИМАЛЬНОЙ ПОЗИЦИЕЙ ДЛЯ ОЦЕНКИ ПОТОКА ЛЕГОЧНОЙ РЕГУРГИТАЦИИ В РЕЖИМЕ ИМПУЛЬСНОВОЛНОВОЙ ДОППЛЕРОГРАФИИ В ВЫНОСЯЩЕМ ТРАКТЕ ПРАВОГО ЖЕЛУДОЧКА В ДИАСТОЛУ ЯВЛЯЕТСЯ СТАНДАРТНАЯ ПОЗИЦИЯ</w:t>
      </w:r>
    </w:p>
    <w:p>
      <w:r>
        <w:rPr>
          <w:b/>
        </w:rPr>
        <w:t xml:space="preserve">1: </w:t>
      </w:r>
      <w:r>
        <w:t>супрастернальная  длинная ось дуги аорты</w:t>
      </w:r>
    </w:p>
    <w:p>
      <w:r>
        <w:rPr>
          <w:b/>
        </w:rPr>
        <w:t xml:space="preserve">2: </w:t>
      </w:r>
      <w:r>
        <w:t>супрастернальная  короткая ось дуги аорты</w:t>
      </w:r>
    </w:p>
    <w:p>
      <w:r>
        <w:rPr>
          <w:b/>
        </w:rPr>
        <w:t xml:space="preserve">3: </w:t>
      </w:r>
      <w:r>
        <w:t>парастернальная короткая ось аортального клапана</w:t>
      </w:r>
    </w:p>
    <w:p>
      <w:r>
        <w:rPr>
          <w:b/>
        </w:rPr>
        <w:t xml:space="preserve">4: </w:t>
      </w:r>
      <w:r>
        <w:t>субкостальная длинная ось брюшной аорты</w:t>
      </w:r>
    </w:p>
    <w:p>
      <w:r>
        <w:t xml:space="preserve">Правильный ответ: </w:t>
      </w:r>
      <w:r>
        <w:rPr>
          <w:b/>
        </w:rPr>
        <w:t>парастернальная короткая ось аортального клапана</w:t>
      </w:r>
    </w:p>
    <w:p>
      <w:pPr>
        <w:pStyle w:val="Heading2"/>
      </w:pPr>
      <w:r>
        <w:t>ПРИ ОТСУТСТВИИ НА ЭЛЕКТРОКАРДИОГРАММЕ ЗУБЦОВ Р НАИБОЛЕЕ ВЕРОЯТНА</w:t>
      </w:r>
    </w:p>
    <w:p>
      <w:r>
        <w:rPr>
          <w:b/>
        </w:rPr>
        <w:t xml:space="preserve">1: </w:t>
      </w:r>
      <w:r>
        <w:t>cинусовая аритмия</w:t>
      </w:r>
    </w:p>
    <w:p>
      <w:r>
        <w:rPr>
          <w:b/>
        </w:rPr>
        <w:t xml:space="preserve">2: </w:t>
      </w:r>
      <w:r>
        <w:t>фибрилляция предсердий</w:t>
      </w:r>
    </w:p>
    <w:p>
      <w:r>
        <w:rPr>
          <w:b/>
        </w:rPr>
        <w:t xml:space="preserve">3: </w:t>
      </w:r>
      <w:r>
        <w:t>атрио-вентрикулярная блокада I степени</w:t>
      </w:r>
    </w:p>
    <w:p>
      <w:r>
        <w:rPr>
          <w:b/>
        </w:rPr>
        <w:t xml:space="preserve">4: </w:t>
      </w:r>
      <w:r>
        <w:t>атрио-вентрикулярная блокада II степени</w:t>
      </w:r>
    </w:p>
    <w:p>
      <w:r>
        <w:t xml:space="preserve">Правильный ответ: </w:t>
      </w:r>
      <w:r>
        <w:rPr>
          <w:b/>
        </w:rPr>
        <w:t>фибрилляция предсердий</w:t>
      </w:r>
    </w:p>
    <w:p>
      <w:pPr>
        <w:pStyle w:val="Heading2"/>
      </w:pPr>
      <w:r>
        <w:t>ГЛУБОКАЯ СИСТЕМА ВЕН НИЖНИХ КОНЕЧНОСТЕЙ ВКЛЮЧАЕТ __________________ ВЕНЫ</w:t>
      </w:r>
    </w:p>
    <w:p>
      <w:r>
        <w:rPr>
          <w:b/>
        </w:rPr>
        <w:t xml:space="preserve">1: </w:t>
      </w:r>
      <w:r>
        <w:t>малую и большую подкожные</w:t>
      </w:r>
    </w:p>
    <w:p>
      <w:r>
        <w:rPr>
          <w:b/>
        </w:rPr>
        <w:t xml:space="preserve">2: </w:t>
      </w:r>
      <w:r>
        <w:t>задние большеберцовые и большую подкожную</w:t>
      </w:r>
    </w:p>
    <w:p>
      <w:r>
        <w:rPr>
          <w:b/>
        </w:rPr>
        <w:t xml:space="preserve">3: </w:t>
      </w:r>
      <w:r>
        <w:t>бедренную и суральные</w:t>
      </w:r>
    </w:p>
    <w:p>
      <w:r>
        <w:rPr>
          <w:b/>
        </w:rPr>
        <w:t xml:space="preserve">4: </w:t>
      </w:r>
      <w:r>
        <w:t>подколенную и малую подкожную</w:t>
      </w:r>
    </w:p>
    <w:p>
      <w:r>
        <w:t xml:space="preserve">Правильный ответ: </w:t>
      </w:r>
      <w:r>
        <w:rPr>
          <w:b/>
        </w:rPr>
        <w:t>бедренную и суральные</w:t>
      </w:r>
    </w:p>
    <w:p>
      <w:pPr>
        <w:pStyle w:val="Heading2"/>
      </w:pPr>
      <w:r>
        <w:t>СНИЖЕНИЕ ВАРИАБЕЛЬНОСТИ СЕРДЕЧНОГО РИТМА ХАРАКТЕРНО ДЛЯ БОЛЬНЫХ С</w:t>
      </w:r>
    </w:p>
    <w:p>
      <w:r>
        <w:rPr>
          <w:b/>
        </w:rPr>
        <w:t xml:space="preserve">1: </w:t>
      </w:r>
      <w:r>
        <w:t>недостаточностью кровообращения</w:t>
      </w:r>
    </w:p>
    <w:p>
      <w:r>
        <w:rPr>
          <w:b/>
        </w:rPr>
        <w:t xml:space="preserve">2: </w:t>
      </w:r>
      <w:r>
        <w:t>стенозом аорты</w:t>
      </w:r>
    </w:p>
    <w:p>
      <w:r>
        <w:rPr>
          <w:b/>
        </w:rPr>
        <w:t xml:space="preserve">3: </w:t>
      </w:r>
      <w:r>
        <w:t>артериальной гипотонией</w:t>
      </w:r>
    </w:p>
    <w:p>
      <w:r>
        <w:rPr>
          <w:b/>
        </w:rPr>
        <w:t xml:space="preserve">4: </w:t>
      </w:r>
      <w:r>
        <w:t>первичной лёгочной гипертензией</w:t>
      </w:r>
    </w:p>
    <w:p>
      <w:r>
        <w:t xml:space="preserve">Правильный ответ: </w:t>
      </w:r>
      <w:r>
        <w:rPr>
          <w:b/>
        </w:rPr>
        <w:t>недостаточностью кровообращения</w:t>
      </w:r>
    </w:p>
    <w:p>
      <w:pPr>
        <w:pStyle w:val="Heading2"/>
      </w:pPr>
      <w:r>
        <w:t>ПРИ БЛОКАДЕ ПРАВОЙ НОЖКИ ПУЧКА ГИСА В ОТВЕДЕНИИ V6 В КОМПЛЕКСЕ QRS ЗУБЕЦ Q ОБУСЛОВЛЕН ВОЗБУЖДЕНИЕМ</w:t>
      </w:r>
    </w:p>
    <w:p>
      <w:r>
        <w:rPr>
          <w:b/>
        </w:rPr>
        <w:t xml:space="preserve">1: </w:t>
      </w:r>
      <w:r>
        <w:t>правой половины межжелудочковой перегородки</w:t>
      </w:r>
    </w:p>
    <w:p>
      <w:r>
        <w:rPr>
          <w:b/>
        </w:rPr>
        <w:t xml:space="preserve">2: </w:t>
      </w:r>
      <w:r>
        <w:t>миокарда правого желудочка</w:t>
      </w:r>
    </w:p>
    <w:p>
      <w:r>
        <w:rPr>
          <w:b/>
        </w:rPr>
        <w:t xml:space="preserve">3: </w:t>
      </w:r>
      <w:r>
        <w:t>левой половины межжелудочковой перегородки</w:t>
      </w:r>
    </w:p>
    <w:p>
      <w:r>
        <w:rPr>
          <w:b/>
        </w:rPr>
        <w:t xml:space="preserve">4: </w:t>
      </w:r>
      <w:r>
        <w:t>миокарда левого желудочка</w:t>
      </w:r>
    </w:p>
    <w:p>
      <w:r>
        <w:t xml:space="preserve">Правильный ответ: </w:t>
      </w:r>
      <w:r>
        <w:rPr>
          <w:b/>
        </w:rPr>
        <w:t>левой половины межжелудочковой перегородки</w:t>
      </w:r>
    </w:p>
    <w:p>
      <w:pPr>
        <w:pStyle w:val="Heading2"/>
      </w:pPr>
      <w:r>
        <w:t>К ФАКТОРАМ, ПРЕПЯТСТВУЮЩИМ ВЕНОЗНОМУ ВОЗВРАТУ ОТ ВЕН НИЖНИХ КОНЕЧНОСТЕЙ, ОТНОСЯТ</w:t>
      </w:r>
    </w:p>
    <w:p>
      <w:r>
        <w:rPr>
          <w:b/>
        </w:rPr>
        <w:t xml:space="preserve">1: </w:t>
      </w:r>
      <w:r>
        <w:t>изменение давления в полостях сердца и движение створок клапанов во время сердечного цикла</w:t>
      </w:r>
    </w:p>
    <w:p>
      <w:r>
        <w:rPr>
          <w:b/>
        </w:rPr>
        <w:t xml:space="preserve">2: </w:t>
      </w:r>
      <w:r>
        <w:t>повышение внутрибрюшного давления при акте дыхания, наличие клапанов в венах малого таза</w:t>
      </w:r>
    </w:p>
    <w:p>
      <w:r>
        <w:rPr>
          <w:b/>
        </w:rPr>
        <w:t xml:space="preserve">3: </w:t>
      </w:r>
      <w:r>
        <w:t>действие силы тяжести, непульсирующий характер венозного кровотока</w:t>
      </w:r>
    </w:p>
    <w:p>
      <w:r>
        <w:rPr>
          <w:b/>
        </w:rPr>
        <w:t xml:space="preserve">4: </w:t>
      </w:r>
      <w:r>
        <w:t>снижение внутрибрюшного давления при акте дыхания, синхронизацию венозного кровотока с актом дыхания</w:t>
      </w:r>
    </w:p>
    <w:p>
      <w:r>
        <w:t xml:space="preserve">Правильный ответ: </w:t>
      </w:r>
      <w:r>
        <w:rPr>
          <w:b/>
        </w:rPr>
        <w:t>действие силы тяжести, непульсирующий характер венозного кровотока</w:t>
      </w:r>
    </w:p>
    <w:p>
      <w:pPr>
        <w:pStyle w:val="Heading2"/>
      </w:pPr>
      <w:r>
        <w:t>ПО УЛЬТРАЗВУКОВЫМ КРИТЕРИЯМ ГОМОГЕННАЯ АТЕРОСКЛЕРОТИЧЕСКАЯ БЛЯШКА</w:t>
      </w:r>
    </w:p>
    <w:p>
      <w:r>
        <w:rPr>
          <w:b/>
        </w:rPr>
        <w:t xml:space="preserve">1: </w:t>
      </w:r>
      <w:r>
        <w:t>кальцинированная</w:t>
      </w:r>
    </w:p>
    <w:p>
      <w:r>
        <w:rPr>
          <w:b/>
        </w:rPr>
        <w:t xml:space="preserve">2: </w:t>
      </w:r>
      <w:r>
        <w:t>с изъявлением</w:t>
      </w:r>
    </w:p>
    <w:p>
      <w:r>
        <w:rPr>
          <w:b/>
        </w:rPr>
        <w:t xml:space="preserve">3: </w:t>
      </w:r>
      <w:r>
        <w:t>с кровоизлиянием</w:t>
      </w:r>
    </w:p>
    <w:p>
      <w:r>
        <w:rPr>
          <w:b/>
        </w:rPr>
        <w:t xml:space="preserve">4: </w:t>
      </w:r>
      <w:r>
        <w:t>мягкая</w:t>
      </w:r>
    </w:p>
    <w:p>
      <w:r>
        <w:t xml:space="preserve">Правильный ответ: </w:t>
      </w:r>
      <w:r>
        <w:rPr>
          <w:b/>
        </w:rPr>
        <w:t>мягкая</w:t>
      </w:r>
    </w:p>
    <w:p>
      <w:pPr>
        <w:pStyle w:val="Heading2"/>
      </w:pPr>
      <w:r>
        <w:t>ДЛЯ ДИАГНОСТИКИ ИШЕМИЧЕСКОЙ БОЛЕЗНИ СЕРДЦА В НАСТОЯЩЕЕ ВРЕМЯ ИСПОЛЬЗУЕТСЯ НАГРУЗКА</w:t>
      </w:r>
    </w:p>
    <w:p>
      <w:r>
        <w:rPr>
          <w:b/>
        </w:rPr>
        <w:t xml:space="preserve">1: </w:t>
      </w:r>
      <w:r>
        <w:t>непрерывная переменной мощности</w:t>
      </w:r>
    </w:p>
    <w:p>
      <w:r>
        <w:rPr>
          <w:b/>
        </w:rPr>
        <w:t xml:space="preserve">2: </w:t>
      </w:r>
      <w:r>
        <w:t>ступенчатая с перерывами на отдых после каждой ступени</w:t>
      </w:r>
    </w:p>
    <w:p>
      <w:r>
        <w:rPr>
          <w:b/>
        </w:rPr>
        <w:t xml:space="preserve">3: </w:t>
      </w:r>
      <w:r>
        <w:t>ступенчатая, непрерывно возрастающая</w:t>
      </w:r>
    </w:p>
    <w:p>
      <w:r>
        <w:rPr>
          <w:b/>
        </w:rPr>
        <w:t xml:space="preserve">4: </w:t>
      </w:r>
      <w:r>
        <w:t>непрерывная постоянной мощности</w:t>
      </w:r>
    </w:p>
    <w:p>
      <w:r>
        <w:t xml:space="preserve">Правильный ответ: </w:t>
      </w:r>
      <w:r>
        <w:rPr>
          <w:b/>
        </w:rPr>
        <w:t>ступенчатая, непрерывно возрастающая</w:t>
      </w:r>
    </w:p>
    <w:p>
      <w:pPr>
        <w:pStyle w:val="Heading2"/>
      </w:pPr>
      <w:r>
        <w:t>НОЧНОЕ ПОВЫШЕНИЕ АРТЕРИАЛЬНОГО ДАВЛЕНИЯ ХАРАКТЕРИЗУЕТ</w:t>
      </w:r>
    </w:p>
    <w:p>
      <w:r>
        <w:rPr>
          <w:b/>
        </w:rPr>
        <w:t xml:space="preserve">1: </w:t>
      </w:r>
      <w:r>
        <w:t>дипер</w:t>
      </w:r>
    </w:p>
    <w:p>
      <w:r>
        <w:rPr>
          <w:b/>
        </w:rPr>
        <w:t xml:space="preserve">2: </w:t>
      </w:r>
      <w:r>
        <w:t>нон-диппер</w:t>
      </w:r>
    </w:p>
    <w:p>
      <w:r>
        <w:rPr>
          <w:b/>
        </w:rPr>
        <w:t xml:space="preserve">3: </w:t>
      </w:r>
      <w:r>
        <w:t>овер-дипер</w:t>
      </w:r>
    </w:p>
    <w:p>
      <w:r>
        <w:rPr>
          <w:b/>
        </w:rPr>
        <w:t xml:space="preserve">4: </w:t>
      </w:r>
      <w:r>
        <w:t>найт-пикер</w:t>
      </w:r>
    </w:p>
    <w:p>
      <w:r>
        <w:t xml:space="preserve">Правильный ответ: </w:t>
      </w:r>
      <w:r>
        <w:rPr>
          <w:b/>
        </w:rPr>
        <w:t>найт-пикер</w:t>
      </w:r>
    </w:p>
    <w:p>
      <w:pPr>
        <w:pStyle w:val="Heading2"/>
      </w:pPr>
      <w:r>
        <w:t>УМЕРЕННЫЙ МИТРАЛЬНЫЙ СТЕНОЗ СООТВЕТСТВУЕТ ПЛОЩАДИ МИТРАЛЬНОГО ОТВЕРСТИЯ (В СМ2)</w:t>
      </w:r>
    </w:p>
    <w:p>
      <w:r>
        <w:rPr>
          <w:b/>
        </w:rPr>
        <w:t xml:space="preserve">1: </w:t>
      </w:r>
      <w:r>
        <w:t>более 2,0</w:t>
      </w:r>
    </w:p>
    <w:p>
      <w:r>
        <w:rPr>
          <w:b/>
        </w:rPr>
        <w:t xml:space="preserve">2: </w:t>
      </w:r>
      <w:r>
        <w:t>1-2</w:t>
      </w:r>
    </w:p>
    <w:p>
      <w:r>
        <w:rPr>
          <w:b/>
        </w:rPr>
        <w:t xml:space="preserve">3: </w:t>
      </w:r>
      <w:r>
        <w:t>менее 0,7</w:t>
      </w:r>
    </w:p>
    <w:p>
      <w:r>
        <w:rPr>
          <w:b/>
        </w:rPr>
        <w:t xml:space="preserve">4: </w:t>
      </w:r>
      <w:r>
        <w:t>менее 1</w:t>
      </w:r>
    </w:p>
    <w:p>
      <w:r>
        <w:t xml:space="preserve">Правильный ответ: </w:t>
      </w:r>
      <w:r>
        <w:rPr>
          <w:b/>
        </w:rPr>
        <w:t>1-2</w:t>
      </w:r>
    </w:p>
    <w:p>
      <w:pPr>
        <w:pStyle w:val="Heading2"/>
      </w:pPr>
      <w:r>
        <w:t>НЕОБХОДИМЫМ УСЛОВИЕМ ДЛЯ ПРОВЕДЕНИЯ ЭЛЕКТРОЭНЦЕФАЛОГРАММЫ ЯВЛЯЕТСЯ</w:t>
      </w:r>
    </w:p>
    <w:p>
      <w:r>
        <w:rPr>
          <w:b/>
        </w:rPr>
        <w:t xml:space="preserve">1: </w:t>
      </w:r>
      <w:r>
        <w:t>обычный кабинет</w:t>
      </w:r>
    </w:p>
    <w:p>
      <w:r>
        <w:rPr>
          <w:b/>
        </w:rPr>
        <w:t xml:space="preserve">2: </w:t>
      </w:r>
      <w:r>
        <w:t>хорошо проветриваемое помещение</w:t>
      </w:r>
    </w:p>
    <w:p>
      <w:r>
        <w:rPr>
          <w:b/>
        </w:rPr>
        <w:t xml:space="preserve">3: </w:t>
      </w:r>
      <w:r>
        <w:t>светлая комната</w:t>
      </w:r>
    </w:p>
    <w:p>
      <w:r>
        <w:rPr>
          <w:b/>
        </w:rPr>
        <w:t xml:space="preserve">4: </w:t>
      </w:r>
      <w:r>
        <w:t>затемненная комната</w:t>
      </w:r>
    </w:p>
    <w:p>
      <w:r>
        <w:t xml:space="preserve">Правильный ответ: </w:t>
      </w:r>
      <w:r>
        <w:rPr>
          <w:b/>
        </w:rPr>
        <w:t>затемненная комната</w:t>
      </w:r>
    </w:p>
    <w:p>
      <w:pPr>
        <w:pStyle w:val="Heading2"/>
      </w:pPr>
      <w:r>
        <w:t>ОБЩАЯ ЕМКОСТЬ ЛЕГКИХ (ОЕЛ) ВКЛЮЧАЕТ В СЕБЯ</w:t>
      </w:r>
    </w:p>
    <w:p>
      <w:r>
        <w:rPr>
          <w:b/>
        </w:rPr>
        <w:t xml:space="preserve">1: </w:t>
      </w:r>
      <w:r>
        <w:t>резервный объем выдоха и дыхательный объем + жизненную емкость легких</w:t>
      </w:r>
    </w:p>
    <w:p>
      <w:r>
        <w:rPr>
          <w:b/>
        </w:rPr>
        <w:t xml:space="preserve">2: </w:t>
      </w:r>
      <w:r>
        <w:t>резервный объем вдоха + резервный объем выдоха + дыхательный объем + остаточный объем легких</w:t>
      </w:r>
    </w:p>
    <w:p>
      <w:r>
        <w:rPr>
          <w:b/>
        </w:rPr>
        <w:t xml:space="preserve">3: </w:t>
      </w:r>
      <w:r>
        <w:t>остаточный объем + объем спокойного вдоха + жизненную емкость легких</w:t>
      </w:r>
    </w:p>
    <w:p>
      <w:r>
        <w:rPr>
          <w:b/>
        </w:rPr>
        <w:t xml:space="preserve">4: </w:t>
      </w:r>
      <w:r>
        <w:t>резервный объем вдоха и выдоха + жизненную емкость легких</w:t>
      </w:r>
    </w:p>
    <w:p>
      <w:r>
        <w:t xml:space="preserve">Правильный ответ: </w:t>
      </w:r>
      <w:r>
        <w:rPr>
          <w:b/>
        </w:rPr>
        <w:t>резервный объем вдоха + резервный объем выдоха + дыхательный объем + остаточный объем легких</w:t>
      </w:r>
    </w:p>
    <w:p>
      <w:pPr>
        <w:pStyle w:val="Heading2"/>
      </w:pPr>
      <w:r>
        <w:t>ОПТИМАЛЬНОЙ ПОЗИЦИЕЙ ДЛЯ ОЦЕНКИ КРОВОТОКА НА МИТРАЛЬНОМ КЛАПАНЕ В РЕЖИМЕ НЕПРЕРЫВНОВОЛНОВОГО ДОППЛЕРА ЯВЛЯЕТСЯ</w:t>
      </w:r>
    </w:p>
    <w:p>
      <w:r>
        <w:rPr>
          <w:b/>
        </w:rPr>
        <w:t xml:space="preserve">1: </w:t>
      </w:r>
      <w:r>
        <w:t>супрастернальная позиция длинная ось дуги аорты</w:t>
      </w:r>
    </w:p>
    <w:p>
      <w:r>
        <w:rPr>
          <w:b/>
        </w:rPr>
        <w:t xml:space="preserve">2: </w:t>
      </w:r>
      <w:r>
        <w:t>апикальная четырехкамерная</w:t>
      </w:r>
    </w:p>
    <w:p>
      <w:r>
        <w:rPr>
          <w:b/>
        </w:rPr>
        <w:t xml:space="preserve">3: </w:t>
      </w:r>
      <w:r>
        <w:t>супрастернальная позиция короткая ось дуги аорты</w:t>
      </w:r>
    </w:p>
    <w:p>
      <w:r>
        <w:rPr>
          <w:b/>
        </w:rPr>
        <w:t xml:space="preserve">4: </w:t>
      </w:r>
      <w:r>
        <w:t>парастернальная позиция короткая ось аортального клапана</w:t>
      </w:r>
    </w:p>
    <w:p>
      <w:r>
        <w:t xml:space="preserve">Правильный ответ: </w:t>
      </w:r>
      <w:r>
        <w:rPr>
          <w:b/>
        </w:rPr>
        <w:t>апикальная четырехкамерная</w:t>
      </w:r>
    </w:p>
    <w:p>
      <w:pPr>
        <w:pStyle w:val="Heading2"/>
      </w:pPr>
      <w:r>
        <w:t>ТОЛЩИНА СТЕНОК ЛЕВОГО ЖЕЛУДОЧКА ПРИ ГИПЕРТРОФИИ ЛЕГКОЙ СТЕПЕНИ СОСТАВЛЯЕТ (В МИЛЛИМЕТРАХ)</w:t>
      </w:r>
    </w:p>
    <w:p>
      <w:r>
        <w:rPr>
          <w:b/>
        </w:rPr>
        <w:t xml:space="preserve">1: </w:t>
      </w:r>
      <w:r>
        <w:t>10-12</w:t>
      </w:r>
    </w:p>
    <w:p>
      <w:r>
        <w:rPr>
          <w:b/>
        </w:rPr>
        <w:t xml:space="preserve">2: </w:t>
      </w:r>
      <w:r>
        <w:t>12-14</w:t>
      </w:r>
    </w:p>
    <w:p>
      <w:r>
        <w:rPr>
          <w:b/>
        </w:rPr>
        <w:t xml:space="preserve">3: </w:t>
      </w:r>
      <w:r>
        <w:t>14-16</w:t>
      </w:r>
    </w:p>
    <w:p>
      <w:r>
        <w:rPr>
          <w:b/>
        </w:rPr>
        <w:t xml:space="preserve">4: </w:t>
      </w:r>
      <w:r>
        <w:t>16-18</w:t>
      </w:r>
    </w:p>
    <w:p>
      <w:r>
        <w:t xml:space="preserve">Правильный ответ: </w:t>
      </w:r>
      <w:r>
        <w:rPr>
          <w:b/>
        </w:rPr>
        <w:t>12-14</w:t>
      </w:r>
    </w:p>
    <w:p>
      <w:pPr>
        <w:pStyle w:val="Heading2"/>
      </w:pPr>
      <w:r>
        <w:t>ВЫСОКАЯ ЧАСТОТА СЕРДЕЧНО-СОСУДИСТЫХ ОСЛОЖНЕНИЙ НАБЛЮДАЕТСЯ ПРИ СРЕДНЕСУТОЧНОМ ЗНАЧЕНИИ ПУЛЬСОВОГО АРТЕРИАЛЬНОГО ДАВЛЕНИЯ БОЛЬШЕ (В ММ РТ.СТ.)</w:t>
      </w:r>
    </w:p>
    <w:p>
      <w:r>
        <w:rPr>
          <w:b/>
        </w:rPr>
        <w:t xml:space="preserve">1: </w:t>
      </w:r>
      <w:r>
        <w:t>23</w:t>
      </w:r>
    </w:p>
    <w:p>
      <w:r>
        <w:rPr>
          <w:b/>
        </w:rPr>
        <w:t xml:space="preserve">2: </w:t>
      </w:r>
      <w:r>
        <w:t>40</w:t>
      </w:r>
    </w:p>
    <w:p>
      <w:r>
        <w:rPr>
          <w:b/>
        </w:rPr>
        <w:t xml:space="preserve">3: </w:t>
      </w:r>
      <w:r>
        <w:t>53</w:t>
      </w:r>
    </w:p>
    <w:p>
      <w:r>
        <w:rPr>
          <w:b/>
        </w:rPr>
        <w:t xml:space="preserve">4: </w:t>
      </w:r>
      <w:r>
        <w:t>30</w:t>
      </w:r>
    </w:p>
    <w:p>
      <w:r>
        <w:t xml:space="preserve">Правильный ответ: </w:t>
      </w:r>
      <w:r>
        <w:rPr>
          <w:b/>
        </w:rPr>
        <w:t>53</w:t>
      </w:r>
    </w:p>
    <w:p>
      <w:pPr>
        <w:pStyle w:val="Heading2"/>
      </w:pPr>
      <w:r>
        <w:t>В НОРМЕ ДАВЛЕНИЕ В ПРАВОМ ПРЕДСЕРДИИ СОСТАВЛЯЕТ (В ММ РТ.СТ.)</w:t>
      </w:r>
    </w:p>
    <w:p>
      <w:r>
        <w:rPr>
          <w:b/>
        </w:rPr>
        <w:t xml:space="preserve">1: </w:t>
      </w:r>
      <w:r>
        <w:t>15-20</w:t>
      </w:r>
    </w:p>
    <w:p>
      <w:r>
        <w:rPr>
          <w:b/>
        </w:rPr>
        <w:t xml:space="preserve">2: </w:t>
      </w:r>
      <w:r>
        <w:t>5-10</w:t>
      </w:r>
    </w:p>
    <w:p>
      <w:r>
        <w:rPr>
          <w:b/>
        </w:rPr>
        <w:t xml:space="preserve">3: </w:t>
      </w:r>
      <w:r>
        <w:t>10-15</w:t>
      </w:r>
    </w:p>
    <w:p>
      <w:r>
        <w:rPr>
          <w:b/>
        </w:rPr>
        <w:t xml:space="preserve">4: </w:t>
      </w:r>
      <w:r>
        <w:t>&lt;5</w:t>
      </w:r>
    </w:p>
    <w:p>
      <w:r>
        <w:t xml:space="preserve">Правильный ответ: </w:t>
      </w:r>
      <w:r>
        <w:rPr>
          <w:b/>
        </w:rPr>
        <w:t>&lt;5</w:t>
      </w:r>
    </w:p>
    <w:p>
      <w:pPr>
        <w:pStyle w:val="Heading2"/>
      </w:pPr>
      <w:r>
        <w:t>ДОППЛЕРОВСКИЙ РЕЖИМ РЕГИСТРИРУЕТ</w:t>
      </w:r>
    </w:p>
    <w:p>
      <w:r>
        <w:rPr>
          <w:b/>
        </w:rPr>
        <w:t xml:space="preserve">1: </w:t>
      </w:r>
      <w:r>
        <w:t>интенсивность отраженного сигнала</w:t>
      </w:r>
    </w:p>
    <w:p>
      <w:r>
        <w:rPr>
          <w:b/>
        </w:rPr>
        <w:t xml:space="preserve">2: </w:t>
      </w:r>
      <w:r>
        <w:t>колебательные движения стенок</w:t>
      </w:r>
    </w:p>
    <w:p>
      <w:r>
        <w:rPr>
          <w:b/>
        </w:rPr>
        <w:t xml:space="preserve">3: </w:t>
      </w:r>
      <w:r>
        <w:t>скорость и направление кровотока</w:t>
      </w:r>
    </w:p>
    <w:p>
      <w:r>
        <w:rPr>
          <w:b/>
        </w:rPr>
        <w:t xml:space="preserve">4: </w:t>
      </w:r>
      <w:r>
        <w:t>объёмную информацию о лоцируемых структурах</w:t>
      </w:r>
    </w:p>
    <w:p>
      <w:r>
        <w:t xml:space="preserve">Правильный ответ: </w:t>
      </w:r>
      <w:r>
        <w:rPr>
          <w:b/>
        </w:rPr>
        <w:t>скорость и направление кровотока</w:t>
      </w:r>
    </w:p>
    <w:p>
      <w:pPr>
        <w:pStyle w:val="Heading2"/>
      </w:pPr>
      <w:r>
        <w:t>ПЕРЕХОДНАЯ ЗОНА (АМПЛИТУДА R=S) В НОРМЕ ОБЫЧНО СООТВЕТСТВУЕТ ______ ОТВЕДЕНИЯМ</w:t>
      </w:r>
    </w:p>
    <w:p>
      <w:r>
        <w:rPr>
          <w:b/>
        </w:rPr>
        <w:t xml:space="preserve">1: </w:t>
      </w:r>
      <w:r>
        <w:t>V5-V6</w:t>
      </w:r>
    </w:p>
    <w:p>
      <w:r>
        <w:rPr>
          <w:b/>
        </w:rPr>
        <w:t xml:space="preserve">2: </w:t>
      </w:r>
      <w:r>
        <w:t>V3-V4</w:t>
      </w:r>
    </w:p>
    <w:p>
      <w:r>
        <w:rPr>
          <w:b/>
        </w:rPr>
        <w:t xml:space="preserve">3: </w:t>
      </w:r>
      <w:r>
        <w:t>V1-V2</w:t>
      </w:r>
    </w:p>
    <w:p>
      <w:r>
        <w:rPr>
          <w:b/>
        </w:rPr>
        <w:t xml:space="preserve">4: </w:t>
      </w:r>
      <w:r>
        <w:t>V2-V3</w:t>
      </w:r>
    </w:p>
    <w:p>
      <w:r>
        <w:t xml:space="preserve">Правильный ответ: </w:t>
      </w:r>
      <w:r>
        <w:rPr>
          <w:b/>
        </w:rPr>
        <w:t>V3-V4</w:t>
      </w:r>
    </w:p>
    <w:p>
      <w:pPr>
        <w:pStyle w:val="Heading2"/>
      </w:pPr>
      <w:r>
        <w:t>УВЕЛИЧЕНИЕ ВЫСОТЫ И ШИРИНЫ ЗУБЦА R В ОТВЕДЕНИЯХ V1-V2 В СОЧЕТАНИИ С ДЕПРЕССИЕЙ СЕГМЕНТА ST И ПОЛОЖИТЕЛЬНЫМ ЗУБЦОМ Т ЯВЛЯЕТСЯ ПРИЗНАКОМ ИНФАРКТА МИОКАРДА</w:t>
      </w:r>
    </w:p>
    <w:p>
      <w:r>
        <w:rPr>
          <w:b/>
        </w:rPr>
        <w:t xml:space="preserve">1: </w:t>
      </w:r>
      <w:r>
        <w:t>передне-перегородочного</w:t>
      </w:r>
    </w:p>
    <w:p>
      <w:r>
        <w:rPr>
          <w:b/>
        </w:rPr>
        <w:t xml:space="preserve">2: </w:t>
      </w:r>
      <w:r>
        <w:t>заднего</w:t>
      </w:r>
    </w:p>
    <w:p>
      <w:r>
        <w:rPr>
          <w:b/>
        </w:rPr>
        <w:t xml:space="preserve">3: </w:t>
      </w:r>
      <w:r>
        <w:t>бокового</w:t>
      </w:r>
    </w:p>
    <w:p>
      <w:r>
        <w:rPr>
          <w:b/>
        </w:rPr>
        <w:t xml:space="preserve">4: </w:t>
      </w:r>
      <w:r>
        <w:t>правого желудочка</w:t>
      </w:r>
    </w:p>
    <w:p>
      <w:r>
        <w:t xml:space="preserve">Правильный ответ: </w:t>
      </w:r>
      <w:r>
        <w:rPr>
          <w:b/>
        </w:rPr>
        <w:t>заднего</w:t>
      </w:r>
    </w:p>
    <w:p>
      <w:pPr>
        <w:pStyle w:val="Heading2"/>
      </w:pPr>
      <w:r>
        <w:t>НАЛИЧИЕ ДЕФИЦИТА ПУЛЬСА ХАРАКТЕРНО ДЛЯ</w:t>
      </w:r>
    </w:p>
    <w:p>
      <w:r>
        <w:rPr>
          <w:b/>
        </w:rPr>
        <w:t xml:space="preserve">1: </w:t>
      </w:r>
      <w:r>
        <w:t>синдрома Горнера</w:t>
      </w:r>
    </w:p>
    <w:p>
      <w:r>
        <w:rPr>
          <w:b/>
        </w:rPr>
        <w:t xml:space="preserve">2: </w:t>
      </w:r>
      <w:r>
        <w:t>фибрилляции предсердий</w:t>
      </w:r>
    </w:p>
    <w:p>
      <w:r>
        <w:rPr>
          <w:b/>
        </w:rPr>
        <w:t xml:space="preserve">3: </w:t>
      </w:r>
      <w:r>
        <w:t>блокады левой ножки пучка Гиса</w:t>
      </w:r>
    </w:p>
    <w:p>
      <w:r>
        <w:rPr>
          <w:b/>
        </w:rPr>
        <w:t xml:space="preserve">4: </w:t>
      </w:r>
      <w:r>
        <w:t>АВ-блокады 3 степени</w:t>
      </w:r>
    </w:p>
    <w:p>
      <w:r>
        <w:t xml:space="preserve">Правильный ответ: </w:t>
      </w:r>
      <w:r>
        <w:rPr>
          <w:b/>
        </w:rPr>
        <w:t>фибрилляции предсердий</w:t>
      </w:r>
    </w:p>
    <w:p>
      <w:pPr>
        <w:pStyle w:val="Heading2"/>
      </w:pPr>
      <w:r>
        <w:t>ОПТИМАЛЬНОЙ ПОЗИЦИЕЙ ДЛЯ ОЦЕНКИ ПОТОКА АОРТАЛЬНОЙ РЕГУРГИТАЦИИ В РЕЖИМЕ ЦВЕТОВОГО ДОППЛЕРА В ВЫНОСЯЩЕМ ТРАКТЕ ЛЕВОГО ЖЕЛУДОЧКА В ДИАСТОЛУ ЯВЛЯЕТСЯ</w:t>
      </w:r>
    </w:p>
    <w:p>
      <w:r>
        <w:rPr>
          <w:b/>
        </w:rPr>
        <w:t xml:space="preserve">1: </w:t>
      </w:r>
      <w:r>
        <w:t>супрастернальная, длинная ось дуги аорты</w:t>
      </w:r>
    </w:p>
    <w:p>
      <w:r>
        <w:rPr>
          <w:b/>
        </w:rPr>
        <w:t xml:space="preserve">2: </w:t>
      </w:r>
      <w:r>
        <w:t>апикальная четырехкамерная</w:t>
      </w:r>
    </w:p>
    <w:p>
      <w:r>
        <w:rPr>
          <w:b/>
        </w:rPr>
        <w:t xml:space="preserve">3: </w:t>
      </w:r>
      <w:r>
        <w:t>апикальная пятикамерная</w:t>
      </w:r>
    </w:p>
    <w:p>
      <w:r>
        <w:rPr>
          <w:b/>
        </w:rPr>
        <w:t xml:space="preserve">4: </w:t>
      </w:r>
      <w:r>
        <w:t>супрастернальная, короткая ось дуги аорты</w:t>
      </w:r>
    </w:p>
    <w:p>
      <w:r>
        <w:t xml:space="preserve">Правильный ответ: </w:t>
      </w:r>
      <w:r>
        <w:rPr>
          <w:b/>
        </w:rPr>
        <w:t>апикальная пятикамерная</w:t>
      </w:r>
    </w:p>
    <w:p>
      <w:pPr>
        <w:pStyle w:val="Heading2"/>
      </w:pPr>
      <w:r>
        <w:t>КОЛЛАБИРОВАНИЕ НИЖНЕЙ ПОЛОЙ ВЕНЫ ПРИ ТАМПОНАДЕ СЕРДЦА СОСТАВЛЯЕТ (В ПРОЦЕНТАХ)</w:t>
      </w:r>
    </w:p>
    <w:p>
      <w:r>
        <w:rPr>
          <w:b/>
        </w:rPr>
        <w:t xml:space="preserve">1: </w:t>
      </w:r>
      <w:r>
        <w:t>более 70</w:t>
      </w:r>
    </w:p>
    <w:p>
      <w:r>
        <w:rPr>
          <w:b/>
        </w:rPr>
        <w:t xml:space="preserve">2: </w:t>
      </w:r>
      <w:r>
        <w:t>более 50</w:t>
      </w:r>
    </w:p>
    <w:p>
      <w:r>
        <w:rPr>
          <w:b/>
        </w:rPr>
        <w:t xml:space="preserve">3: </w:t>
      </w:r>
      <w:r>
        <w:t>менее 50</w:t>
      </w:r>
    </w:p>
    <w:p>
      <w:r>
        <w:rPr>
          <w:b/>
        </w:rPr>
        <w:t xml:space="preserve">4: </w:t>
      </w:r>
      <w:r>
        <w:t>менее 20</w:t>
      </w:r>
    </w:p>
    <w:p>
      <w:r>
        <w:t xml:space="preserve">Правильный ответ: </w:t>
      </w:r>
      <w:r>
        <w:rPr>
          <w:b/>
        </w:rPr>
        <w:t>менее 50</w:t>
      </w:r>
    </w:p>
    <w:p>
      <w:pPr>
        <w:pStyle w:val="Heading2"/>
      </w:pPr>
      <w:r>
        <w:t>СИНУСОВЫЙ УЗЕЛ НАХОДИТСЯ В</w:t>
      </w:r>
    </w:p>
    <w:p>
      <w:r>
        <w:rPr>
          <w:b/>
        </w:rPr>
        <w:t xml:space="preserve">1: </w:t>
      </w:r>
      <w:r>
        <w:t>правом предсердии</w:t>
      </w:r>
    </w:p>
    <w:p>
      <w:r>
        <w:rPr>
          <w:b/>
        </w:rPr>
        <w:t xml:space="preserve">2: </w:t>
      </w:r>
      <w:r>
        <w:t>правом желудочке</w:t>
      </w:r>
    </w:p>
    <w:p>
      <w:r>
        <w:rPr>
          <w:b/>
        </w:rPr>
        <w:t xml:space="preserve">3: </w:t>
      </w:r>
      <w:r>
        <w:t>левом желудочке</w:t>
      </w:r>
    </w:p>
    <w:p>
      <w:r>
        <w:rPr>
          <w:b/>
        </w:rPr>
        <w:t xml:space="preserve">4: </w:t>
      </w:r>
      <w:r>
        <w:t>левом предсердии</w:t>
      </w:r>
    </w:p>
    <w:p>
      <w:r>
        <w:t xml:space="preserve">Правильный ответ: </w:t>
      </w:r>
      <w:r>
        <w:rPr>
          <w:b/>
        </w:rPr>
        <w:t>правом предсердии</w:t>
      </w:r>
    </w:p>
    <w:p>
      <w:pPr>
        <w:pStyle w:val="Heading2"/>
      </w:pPr>
      <w:r>
        <w:t>СИСТОЛИЧЕСКОЕ УТОЛЩЕНИЕ МИОКАРДА МЕНЕЕ 30% НАЗЫВАЕТСЯ</w:t>
      </w:r>
    </w:p>
    <w:p>
      <w:r>
        <w:rPr>
          <w:b/>
        </w:rPr>
        <w:t xml:space="preserve">1: </w:t>
      </w:r>
      <w:r>
        <w:t>дискинезией</w:t>
      </w:r>
    </w:p>
    <w:p>
      <w:r>
        <w:rPr>
          <w:b/>
        </w:rPr>
        <w:t xml:space="preserve">2: </w:t>
      </w:r>
      <w:r>
        <w:t>диссинхронией</w:t>
      </w:r>
    </w:p>
    <w:p>
      <w:r>
        <w:rPr>
          <w:b/>
        </w:rPr>
        <w:t xml:space="preserve">3: </w:t>
      </w:r>
      <w:r>
        <w:t>акинезией</w:t>
      </w:r>
    </w:p>
    <w:p>
      <w:r>
        <w:rPr>
          <w:b/>
        </w:rPr>
        <w:t xml:space="preserve">4: </w:t>
      </w:r>
      <w:r>
        <w:t>гипокинезией</w:t>
      </w:r>
    </w:p>
    <w:p>
      <w:r>
        <w:t xml:space="preserve">Правильный ответ: </w:t>
      </w:r>
      <w:r>
        <w:rPr>
          <w:b/>
        </w:rPr>
        <w:t>гипокинезией</w:t>
      </w:r>
    </w:p>
    <w:p>
      <w:pPr>
        <w:pStyle w:val="Heading2"/>
      </w:pPr>
      <w:r>
        <w:t>ОПТИМАЛЬНОЕ ЗНАЧЕНИЕ СУТОЧНОГО ИНДЕКСА (В ПРОЦЕНТАХ)</w:t>
      </w:r>
    </w:p>
    <w:p>
      <w:r>
        <w:rPr>
          <w:b/>
        </w:rPr>
        <w:t xml:space="preserve">1: </w:t>
      </w:r>
      <w:r>
        <w:t>менее 0</w:t>
      </w:r>
    </w:p>
    <w:p>
      <w:r>
        <w:rPr>
          <w:b/>
        </w:rPr>
        <w:t xml:space="preserve">2: </w:t>
      </w:r>
      <w:r>
        <w:t>менее 10</w:t>
      </w:r>
    </w:p>
    <w:p>
      <w:r>
        <w:rPr>
          <w:b/>
        </w:rPr>
        <w:t xml:space="preserve">3: </w:t>
      </w:r>
      <w:r>
        <w:t>10-20</w:t>
      </w:r>
    </w:p>
    <w:p>
      <w:r>
        <w:rPr>
          <w:b/>
        </w:rPr>
        <w:t xml:space="preserve">4: </w:t>
      </w:r>
      <w:r>
        <w:t>более 20</w:t>
      </w:r>
    </w:p>
    <w:p>
      <w:r>
        <w:t xml:space="preserve">Правильный ответ: </w:t>
      </w:r>
      <w:r>
        <w:rPr>
          <w:b/>
        </w:rPr>
        <w:t>10-20</w:t>
      </w:r>
    </w:p>
    <w:p>
      <w:pPr>
        <w:pStyle w:val="Heading2"/>
      </w:pPr>
      <w:r>
        <w:t>ИНТЕРВАЛ СЦЕПЛЕНИЯ ТИПИЧНОЙ ЭКСТРАСИСТОЛЫ ПО СРАВНЕНИЮ С ИНТЕРВАЛОМ R-R (Р-Р) ОСНОВНОГО РИТМА</w:t>
      </w:r>
    </w:p>
    <w:p>
      <w:r>
        <w:rPr>
          <w:b/>
        </w:rPr>
        <w:t xml:space="preserve">1: </w:t>
      </w:r>
      <w:r>
        <w:t>иногда может быть удлинен</w:t>
      </w:r>
    </w:p>
    <w:p>
      <w:r>
        <w:rPr>
          <w:b/>
        </w:rPr>
        <w:t xml:space="preserve">2: </w:t>
      </w:r>
      <w:r>
        <w:t>иногда может быть укорочен</w:t>
      </w:r>
    </w:p>
    <w:p>
      <w:r>
        <w:rPr>
          <w:b/>
        </w:rPr>
        <w:t xml:space="preserve">3: </w:t>
      </w:r>
      <w:r>
        <w:t>всегда укорочен</w:t>
      </w:r>
    </w:p>
    <w:p>
      <w:r>
        <w:rPr>
          <w:b/>
        </w:rPr>
        <w:t xml:space="preserve">4: </w:t>
      </w:r>
      <w:r>
        <w:t>всегда удлинен</w:t>
      </w:r>
    </w:p>
    <w:p>
      <w:r>
        <w:t xml:space="preserve">Правильный ответ: </w:t>
      </w:r>
      <w:r>
        <w:rPr>
          <w:b/>
        </w:rPr>
        <w:t>всегда укорочен</w:t>
      </w:r>
    </w:p>
    <w:p>
      <w:pPr>
        <w:pStyle w:val="Heading2"/>
      </w:pPr>
      <w:r>
        <w:t>НАИБОЛЕЕ ДОСТОВЕРНЫМ ПРИЗНАКОМ ИШЕМИЧЕСКОГО ИЗМЕНЕНИЯ СЕГМЕНТА ST ПРИ ХОЛТЕРОВСКОМ МОНИТОРИРОВАНИИ ЭКГ ЯВЛЯЕТСЯ</w:t>
      </w:r>
    </w:p>
    <w:p>
      <w:r>
        <w:rPr>
          <w:b/>
        </w:rPr>
        <w:t xml:space="preserve">1: </w:t>
      </w:r>
      <w:r>
        <w:t>постоянное смещение сегмента ST</w:t>
      </w:r>
    </w:p>
    <w:p>
      <w:r>
        <w:rPr>
          <w:b/>
        </w:rPr>
        <w:t xml:space="preserve">2: </w:t>
      </w:r>
      <w:r>
        <w:t>косовосходящая депрессия сегмента ST до 1 мм</w:t>
      </w:r>
    </w:p>
    <w:p>
      <w:r>
        <w:rPr>
          <w:b/>
        </w:rPr>
        <w:t xml:space="preserve">3: </w:t>
      </w:r>
      <w:r>
        <w:t>появление горизонтальной или косонисходящей депрессии или элевации сегмента ST более 1 и 2мм при нагрузках, или во сне</w:t>
      </w:r>
    </w:p>
    <w:p>
      <w:r>
        <w:rPr>
          <w:b/>
        </w:rPr>
        <w:t xml:space="preserve">4: </w:t>
      </w:r>
      <w:r>
        <w:t>удлинение интервала QT</w:t>
      </w:r>
    </w:p>
    <w:p>
      <w:r>
        <w:t xml:space="preserve">Правильный ответ: </w:t>
      </w:r>
      <w:r>
        <w:rPr>
          <w:b/>
        </w:rPr>
        <w:t>появление горизонтальной или косонисходящей депрессии или элевации сегмента ST более 1 и 2мм при нагрузках, или во сне</w:t>
      </w:r>
    </w:p>
    <w:p>
      <w:pPr>
        <w:pStyle w:val="Heading2"/>
      </w:pPr>
      <w:r>
        <w:t>ДЕКСТРАПОЗИЦИЯ АОРТЫ – ЭТО ЕЕ СМЕЩЕНИЕ В СТОРОНУ ПРАВОГО ЖЕЛУДОЧКА (В ПРОЦЕНТАХ)</w:t>
      </w:r>
    </w:p>
    <w:p>
      <w:r>
        <w:rPr>
          <w:b/>
        </w:rPr>
        <w:t xml:space="preserve">1: </w:t>
      </w:r>
      <w:r>
        <w:t>около 30</w:t>
      </w:r>
    </w:p>
    <w:p>
      <w:r>
        <w:rPr>
          <w:b/>
        </w:rPr>
        <w:t xml:space="preserve">2: </w:t>
      </w:r>
      <w:r>
        <w:t>не менее 70</w:t>
      </w:r>
    </w:p>
    <w:p>
      <w:r>
        <w:rPr>
          <w:b/>
        </w:rPr>
        <w:t xml:space="preserve">3: </w:t>
      </w:r>
      <w:r>
        <w:t>более 50</w:t>
      </w:r>
    </w:p>
    <w:p>
      <w:r>
        <w:rPr>
          <w:b/>
        </w:rPr>
        <w:t xml:space="preserve">4: </w:t>
      </w:r>
      <w:r>
        <w:t>более 20</w:t>
      </w:r>
    </w:p>
    <w:p>
      <w:r>
        <w:t xml:space="preserve">Правильный ответ: </w:t>
      </w:r>
      <w:r>
        <w:rPr>
          <w:b/>
        </w:rPr>
        <w:t>более 50</w:t>
      </w:r>
    </w:p>
    <w:p>
      <w:pPr>
        <w:pStyle w:val="Heading2"/>
      </w:pPr>
      <w:r>
        <w:t>О ПРОАРИТМОГЕННОМ ЭФФЕКТЕ АМИОДАРОНА СВИДЕТЕЛЬСТВУЕТ</w:t>
      </w:r>
    </w:p>
    <w:p>
      <w:r>
        <w:rPr>
          <w:b/>
        </w:rPr>
        <w:t xml:space="preserve">1: </w:t>
      </w:r>
      <w:r>
        <w:t>альтернация зубца T</w:t>
      </w:r>
    </w:p>
    <w:p>
      <w:r>
        <w:rPr>
          <w:b/>
        </w:rPr>
        <w:t xml:space="preserve">2: </w:t>
      </w:r>
      <w:r>
        <w:t>удлинение интервала QT</w:t>
      </w:r>
    </w:p>
    <w:p>
      <w:r>
        <w:rPr>
          <w:b/>
        </w:rPr>
        <w:t xml:space="preserve">3: </w:t>
      </w:r>
      <w:r>
        <w:t>депрессия сегмента ST</w:t>
      </w:r>
    </w:p>
    <w:p>
      <w:r>
        <w:rPr>
          <w:b/>
        </w:rPr>
        <w:t xml:space="preserve">4: </w:t>
      </w:r>
      <w:r>
        <w:t>увеличение общего количества желудочковых экстрасистол в 1,5 раза</w:t>
      </w:r>
    </w:p>
    <w:p>
      <w:r>
        <w:t xml:space="preserve">Правильный ответ: </w:t>
      </w:r>
      <w:r>
        <w:rPr>
          <w:b/>
        </w:rPr>
        <w:t>удлинение интервала QT</w:t>
      </w:r>
    </w:p>
    <w:p>
      <w:pPr>
        <w:pStyle w:val="Heading2"/>
      </w:pPr>
      <w:r>
        <w:t>У НАРКОМАНОВ СЛЕДУЕТ ОСОБОЕ ВНИМАНИЕ ОБРАТИТЬ НА СОСТОЯНИЕ</w:t>
      </w:r>
    </w:p>
    <w:p>
      <w:r>
        <w:rPr>
          <w:b/>
        </w:rPr>
        <w:t xml:space="preserve">1: </w:t>
      </w:r>
      <w:r>
        <w:t>трикуспидального клапана</w:t>
      </w:r>
    </w:p>
    <w:p>
      <w:r>
        <w:rPr>
          <w:b/>
        </w:rPr>
        <w:t xml:space="preserve">2: </w:t>
      </w:r>
      <w:r>
        <w:t>митрального клапана со стороны левого желудочка</w:t>
      </w:r>
    </w:p>
    <w:p>
      <w:r>
        <w:rPr>
          <w:b/>
        </w:rPr>
        <w:t xml:space="preserve">3: </w:t>
      </w:r>
      <w:r>
        <w:t>митрального клапана со стороны левого предсердия</w:t>
      </w:r>
    </w:p>
    <w:p>
      <w:r>
        <w:rPr>
          <w:b/>
        </w:rPr>
        <w:t xml:space="preserve">4: </w:t>
      </w:r>
      <w:r>
        <w:t>аортального клапана</w:t>
      </w:r>
    </w:p>
    <w:p>
      <w:r>
        <w:t xml:space="preserve">Правильный ответ: </w:t>
      </w:r>
      <w:r>
        <w:rPr>
          <w:b/>
        </w:rPr>
        <w:t>трикуспидального клапана</w:t>
      </w:r>
    </w:p>
    <w:p>
      <w:pPr>
        <w:pStyle w:val="Heading2"/>
      </w:pPr>
      <w:r>
        <w:t>В СООТВЕТСТВИИ С ФЕДЕРАЛЬНЫМ ЗАКОНОМ ОТ 21.11.2011 Г. № 323-ФЗ «ОБ ОСНОВАХ ОХРАНЫ ЗДОРОВЬЯ ГРАЖДАН В РОССИЙСКОЙ ФЕДЕРАЦИИ» ГРАЖДАНЕ, НАХОДЯЩИЕСЯ НА ЛЕЧЕНИИ, ОБЯЗАНЫ СОБЛЮДАТЬ РЕЖИМ ЛЕЧЕНИЯ И</w:t>
      </w:r>
    </w:p>
    <w:p>
      <w:r>
        <w:rPr>
          <w:b/>
        </w:rPr>
        <w:t xml:space="preserve">1: </w:t>
      </w:r>
      <w:r>
        <w:t>правила обязательного медицинского страхования</w:t>
      </w:r>
    </w:p>
    <w:p>
      <w:r>
        <w:rPr>
          <w:b/>
        </w:rPr>
        <w:t xml:space="preserve">2: </w:t>
      </w:r>
      <w:r>
        <w:t>этический кодекс</w:t>
      </w:r>
    </w:p>
    <w:p>
      <w:r>
        <w:rPr>
          <w:b/>
        </w:rPr>
        <w:t xml:space="preserve">3: </w:t>
      </w:r>
      <w:r>
        <w:t>условия договора со страховой медицинской компанией</w:t>
      </w:r>
    </w:p>
    <w:p>
      <w:r>
        <w:rPr>
          <w:b/>
        </w:rPr>
        <w:t xml:space="preserve">4: </w:t>
      </w:r>
      <w:r>
        <w:t>правила поведения пациента в медицинских организациях</w:t>
      </w:r>
    </w:p>
    <w:p>
      <w:r>
        <w:t xml:space="preserve">Правильный ответ: </w:t>
      </w:r>
      <w:r>
        <w:rPr>
          <w:b/>
        </w:rPr>
        <w:t>правила поведения пациента в медицинских организациях</w:t>
      </w:r>
    </w:p>
    <w:p>
      <w:pPr>
        <w:pStyle w:val="Heading2"/>
      </w:pPr>
      <w:r>
        <w:t>ОСНОВНОЙ ФИЗИОЛОГИЧЕСКОЙ РОЛЬЮ ПЕРФОРАНТНЫХ ВЕН ЯВЛЯЕТСЯ ТРАНСПОРТ КРОВИ ИЗ</w:t>
      </w:r>
    </w:p>
    <w:p>
      <w:r>
        <w:rPr>
          <w:b/>
        </w:rPr>
        <w:t xml:space="preserve">1: </w:t>
      </w:r>
      <w:r>
        <w:t>поверхностных вен в вены, расположенные под фасцией</w:t>
      </w:r>
    </w:p>
    <w:p>
      <w:r>
        <w:rPr>
          <w:b/>
        </w:rPr>
        <w:t xml:space="preserve">2: </w:t>
      </w:r>
      <w:r>
        <w:t>медиальных подошвенных вен и вен тыла стопы в берцовые вены</w:t>
      </w:r>
    </w:p>
    <w:p>
      <w:r>
        <w:rPr>
          <w:b/>
        </w:rPr>
        <w:t xml:space="preserve">3: </w:t>
      </w:r>
      <w:r>
        <w:t>одной поверхностной вены в другую поверхностную вену</w:t>
      </w:r>
    </w:p>
    <w:p>
      <w:r>
        <w:rPr>
          <w:b/>
        </w:rPr>
        <w:t xml:space="preserve">4: </w:t>
      </w:r>
      <w:r>
        <w:t>медиальных, латеральных подошвенных вен и вен тыла стопы в берцовые вены</w:t>
      </w:r>
    </w:p>
    <w:p>
      <w:r>
        <w:t xml:space="preserve">Правильный ответ: </w:t>
      </w:r>
      <w:r>
        <w:rPr>
          <w:b/>
        </w:rPr>
        <w:t>поверхностных вен в вены, расположенные под фасцией</w:t>
      </w:r>
    </w:p>
    <w:p>
      <w:pPr>
        <w:pStyle w:val="Heading2"/>
      </w:pPr>
      <w:r>
        <w:t>БОЛЬШИЕ ПОДКОЖНЫЕ ВЕНЫ ОТНОСЯТСЯ К ВЕНАМ</w:t>
      </w:r>
    </w:p>
    <w:p>
      <w:r>
        <w:rPr>
          <w:b/>
        </w:rPr>
        <w:t xml:space="preserve">1: </w:t>
      </w:r>
      <w:r>
        <w:t>с малым содержанием мышечных элементов</w:t>
      </w:r>
    </w:p>
    <w:p>
      <w:r>
        <w:rPr>
          <w:b/>
        </w:rPr>
        <w:t xml:space="preserve">2: </w:t>
      </w:r>
      <w:r>
        <w:t>с умеренным содержанием мышечных элементов</w:t>
      </w:r>
    </w:p>
    <w:p>
      <w:r>
        <w:rPr>
          <w:b/>
        </w:rPr>
        <w:t xml:space="preserve">3: </w:t>
      </w:r>
      <w:r>
        <w:t>безмышечного типа</w:t>
      </w:r>
    </w:p>
    <w:p>
      <w:r>
        <w:rPr>
          <w:b/>
        </w:rPr>
        <w:t xml:space="preserve">4: </w:t>
      </w:r>
      <w:r>
        <w:t>с выраженным содержанием мышечных элементов</w:t>
      </w:r>
    </w:p>
    <w:p>
      <w:r>
        <w:t xml:space="preserve">Правильный ответ: </w:t>
      </w:r>
      <w:r>
        <w:rPr>
          <w:b/>
        </w:rPr>
        <w:t>с выраженным содержанием мышечных элементов</w:t>
      </w:r>
    </w:p>
    <w:p>
      <w:pPr>
        <w:pStyle w:val="Heading2"/>
      </w:pPr>
      <w:r>
        <w:t>РАЗМЕР МЕМБРАНЫ ОВАЛЬНОЙ ЯМКИ У ВЗРОСЛЫХ ОБЫЧНО СОСТАВЛЯЕТ НЕ БОЛЕЕ (В ММ)</w:t>
      </w:r>
    </w:p>
    <w:p>
      <w:r>
        <w:rPr>
          <w:b/>
        </w:rPr>
        <w:t xml:space="preserve">1: </w:t>
      </w:r>
      <w:r>
        <w:t>15</w:t>
      </w:r>
    </w:p>
    <w:p>
      <w:r>
        <w:rPr>
          <w:b/>
        </w:rPr>
        <w:t xml:space="preserve">2: </w:t>
      </w:r>
      <w:r>
        <w:t>10</w:t>
      </w:r>
    </w:p>
    <w:p>
      <w:r>
        <w:rPr>
          <w:b/>
        </w:rPr>
        <w:t xml:space="preserve">3: </w:t>
      </w:r>
      <w:r>
        <w:t>5</w:t>
      </w:r>
    </w:p>
    <w:p>
      <w:r>
        <w:rPr>
          <w:b/>
        </w:rPr>
        <w:t xml:space="preserve">4: </w:t>
      </w:r>
      <w:r>
        <w:t>18</w:t>
      </w:r>
    </w:p>
    <w:p>
      <w:r>
        <w:t xml:space="preserve">Правильный ответ: </w:t>
      </w:r>
      <w:r>
        <w:rPr>
          <w:b/>
        </w:rPr>
        <w:t>18</w:t>
      </w:r>
    </w:p>
    <w:p>
      <w:pPr>
        <w:pStyle w:val="Heading2"/>
      </w:pPr>
      <w:r>
        <w:t>АНЕВРИЗМЫ ЛЖ ЧАЩЕ ВСЕГО ВСТРЕЧАЮТСЯ В</w:t>
      </w:r>
    </w:p>
    <w:p>
      <w:r>
        <w:rPr>
          <w:b/>
        </w:rPr>
        <w:t xml:space="preserve">1: </w:t>
      </w:r>
      <w:r>
        <w:t>передне-перегородочной области и в области верхушки ЛЖ</w:t>
      </w:r>
    </w:p>
    <w:p>
      <w:r>
        <w:rPr>
          <w:b/>
        </w:rPr>
        <w:t xml:space="preserve">2: </w:t>
      </w:r>
      <w:r>
        <w:t>области задней стенки ЛЖ</w:t>
      </w:r>
    </w:p>
    <w:p>
      <w:r>
        <w:rPr>
          <w:b/>
        </w:rPr>
        <w:t xml:space="preserve">3: </w:t>
      </w:r>
      <w:r>
        <w:t>базальных отделах ЛЖ</w:t>
      </w:r>
    </w:p>
    <w:p>
      <w:r>
        <w:rPr>
          <w:b/>
        </w:rPr>
        <w:t xml:space="preserve">4: </w:t>
      </w:r>
      <w:r>
        <w:t>области боковой стенки ЛЖ</w:t>
      </w:r>
    </w:p>
    <w:p>
      <w:r>
        <w:t xml:space="preserve">Правильный ответ: </w:t>
      </w:r>
      <w:r>
        <w:rPr>
          <w:b/>
        </w:rPr>
        <w:t>передне-перегородочной области и в области верхушки ЛЖ</w:t>
      </w:r>
    </w:p>
    <w:p>
      <w:pPr>
        <w:pStyle w:val="Heading2"/>
      </w:pPr>
      <w:r>
        <w:t>ПРИЗНАКОМ СТЕНОЗА УСТЬЯ АОРТЫ В М-РЕЖИМЕ ЯВЛЯЕТСЯ</w:t>
      </w:r>
    </w:p>
    <w:p>
      <w:r>
        <w:rPr>
          <w:b/>
        </w:rPr>
        <w:t xml:space="preserve">1: </w:t>
      </w:r>
      <w:r>
        <w:t>снижение величины раскрытия аортального клапана</w:t>
      </w:r>
    </w:p>
    <w:p>
      <w:r>
        <w:rPr>
          <w:b/>
        </w:rPr>
        <w:t xml:space="preserve">2: </w:t>
      </w:r>
      <w:r>
        <w:t>диастолическая сепарация створок аортального клапана</w:t>
      </w:r>
    </w:p>
    <w:p>
      <w:r>
        <w:rPr>
          <w:b/>
        </w:rPr>
        <w:t xml:space="preserve">3: </w:t>
      </w:r>
      <w:r>
        <w:t>диастолический флаттер на передней створке митрального клапана</w:t>
      </w:r>
    </w:p>
    <w:p>
      <w:r>
        <w:rPr>
          <w:b/>
        </w:rPr>
        <w:t xml:space="preserve">4: </w:t>
      </w:r>
      <w:r>
        <w:t>трепетание створок аортального клапана в систолу и диастолу</w:t>
      </w:r>
    </w:p>
    <w:p>
      <w:r>
        <w:t xml:space="preserve">Правильный ответ: </w:t>
      </w:r>
      <w:r>
        <w:rPr>
          <w:b/>
        </w:rPr>
        <w:t>снижение величины раскрытия аортального клапана</w:t>
      </w:r>
    </w:p>
    <w:p>
      <w:pPr>
        <w:pStyle w:val="Heading2"/>
      </w:pPr>
      <w:r>
        <w:t>ГЛАВНЫМ ПРЕИМУЩЕСТВОМ ПОВЕРХНОСТНОЙ ЭЛЕКТРОНЕЙРОМИОГРАФИИ ЯВЛЯЕТСЯ</w:t>
      </w:r>
    </w:p>
    <w:p>
      <w:r>
        <w:rPr>
          <w:b/>
        </w:rPr>
        <w:t xml:space="preserve">1: </w:t>
      </w:r>
      <w:r>
        <w:t>инвазивность</w:t>
      </w:r>
    </w:p>
    <w:p>
      <w:r>
        <w:rPr>
          <w:b/>
        </w:rPr>
        <w:t xml:space="preserve">2: </w:t>
      </w:r>
      <w:r>
        <w:t>безболезненность</w:t>
      </w:r>
    </w:p>
    <w:p>
      <w:r>
        <w:rPr>
          <w:b/>
        </w:rPr>
        <w:t xml:space="preserve">3: </w:t>
      </w:r>
      <w:r>
        <w:t>быстрота проведения</w:t>
      </w:r>
    </w:p>
    <w:p>
      <w:r>
        <w:rPr>
          <w:b/>
        </w:rPr>
        <w:t xml:space="preserve">4: </w:t>
      </w:r>
      <w:r>
        <w:t>высокая информативность</w:t>
      </w:r>
    </w:p>
    <w:p>
      <w:r>
        <w:t xml:space="preserve">Правильный ответ: </w:t>
      </w:r>
      <w:r>
        <w:rPr>
          <w:b/>
        </w:rPr>
        <w:t>безболезненность</w:t>
      </w:r>
    </w:p>
    <w:p>
      <w:pPr>
        <w:pStyle w:val="Heading2"/>
      </w:pPr>
      <w:r>
        <w:t>НОРМАЛЬНОЕ МАКСИМАЛЬНОЕ СИСТОЛИЧЕСКОЕ ДАВЛЕНИЕ В ЛЕГОЧНОЙ АРТЕРИИ В ПОКОЕ СОСТАВЛЯЕТ (В ММ РТ.СТ.)</w:t>
      </w:r>
    </w:p>
    <w:p>
      <w:r>
        <w:rPr>
          <w:b/>
        </w:rPr>
        <w:t xml:space="preserve">1: </w:t>
      </w:r>
      <w:r>
        <w:t>30-50</w:t>
      </w:r>
    </w:p>
    <w:p>
      <w:r>
        <w:rPr>
          <w:b/>
        </w:rPr>
        <w:t xml:space="preserve">2: </w:t>
      </w:r>
      <w:r>
        <w:t>не более 30</w:t>
      </w:r>
    </w:p>
    <w:p>
      <w:r>
        <w:rPr>
          <w:b/>
        </w:rPr>
        <w:t xml:space="preserve">3: </w:t>
      </w:r>
      <w:r>
        <w:t>более 80</w:t>
      </w:r>
    </w:p>
    <w:p>
      <w:r>
        <w:rPr>
          <w:b/>
        </w:rPr>
        <w:t xml:space="preserve">4: </w:t>
      </w:r>
      <w:r>
        <w:t>50-80</w:t>
      </w:r>
    </w:p>
    <w:p>
      <w:r>
        <w:t xml:space="preserve">Правильный ответ: </w:t>
      </w:r>
      <w:r>
        <w:rPr>
          <w:b/>
        </w:rPr>
        <w:t>не более 30</w:t>
      </w:r>
    </w:p>
    <w:p>
      <w:pPr>
        <w:pStyle w:val="Heading2"/>
      </w:pPr>
      <w:r>
        <w:t>УЛЬТРАЗВУКОВОЕ ИССЛЕДОВАНИЕ ГЛАЗНЫХ ВЕН ВЫПОЛНЯЕТСЯ ДАТЧИКОМ ______ ФОРМАТА</w:t>
      </w:r>
    </w:p>
    <w:p>
      <w:r>
        <w:rPr>
          <w:b/>
        </w:rPr>
        <w:t xml:space="preserve">1: </w:t>
      </w:r>
      <w:r>
        <w:t>линейного</w:t>
      </w:r>
    </w:p>
    <w:p>
      <w:r>
        <w:rPr>
          <w:b/>
        </w:rPr>
        <w:t xml:space="preserve">2: </w:t>
      </w:r>
      <w:r>
        <w:t>векторного</w:t>
      </w:r>
    </w:p>
    <w:p>
      <w:r>
        <w:rPr>
          <w:b/>
        </w:rPr>
        <w:t xml:space="preserve">3: </w:t>
      </w:r>
      <w:r>
        <w:t>конвексного</w:t>
      </w:r>
    </w:p>
    <w:p>
      <w:r>
        <w:rPr>
          <w:b/>
        </w:rPr>
        <w:t xml:space="preserve">4: </w:t>
      </w:r>
      <w:r>
        <w:t>секторного</w:t>
      </w:r>
    </w:p>
    <w:p>
      <w:r>
        <w:t xml:space="preserve">Правильный ответ: </w:t>
      </w:r>
      <w:r>
        <w:rPr>
          <w:b/>
        </w:rPr>
        <w:t>линейного</w:t>
      </w:r>
    </w:p>
    <w:p>
      <w:pPr>
        <w:pStyle w:val="Heading2"/>
      </w:pPr>
      <w:r>
        <w:t>ДЛЯ ИССЛЕДОВАНИЯ НЕРВНО-МЫШЕЧНОЙ СИСТЕМЫ ЧЕЛОВЕКА ИСПОЛЬЗУЮТ</w:t>
      </w:r>
    </w:p>
    <w:p>
      <w:r>
        <w:rPr>
          <w:b/>
        </w:rPr>
        <w:t xml:space="preserve">1: </w:t>
      </w:r>
      <w:r>
        <w:t>реоэнцефалографию</w:t>
      </w:r>
    </w:p>
    <w:p>
      <w:r>
        <w:rPr>
          <w:b/>
        </w:rPr>
        <w:t xml:space="preserve">2: </w:t>
      </w:r>
      <w:r>
        <w:t>реовазографию</w:t>
      </w:r>
    </w:p>
    <w:p>
      <w:r>
        <w:rPr>
          <w:b/>
        </w:rPr>
        <w:t xml:space="preserve">3: </w:t>
      </w:r>
      <w:r>
        <w:t>электроэнцефалографию</w:t>
      </w:r>
    </w:p>
    <w:p>
      <w:r>
        <w:rPr>
          <w:b/>
        </w:rPr>
        <w:t xml:space="preserve">4: </w:t>
      </w:r>
      <w:r>
        <w:t>электронеймиографию</w:t>
      </w:r>
    </w:p>
    <w:p>
      <w:r>
        <w:t xml:space="preserve">Правильный ответ: </w:t>
      </w:r>
      <w:r>
        <w:rPr>
          <w:b/>
        </w:rPr>
        <w:t>электронеймиографию</w:t>
      </w:r>
    </w:p>
    <w:p>
      <w:pPr>
        <w:pStyle w:val="Heading2"/>
      </w:pPr>
      <w:r>
        <w:t>ПРОТИВОПОКАЗАНИЕМ ДЛЯ ПРОВЕДЕНИЯ ТРЕДМИЛ-ТЕСТА ЯВЛЯЕТСЯ ИСХОДНОЕ АРТЕРИАЛЬНОЕ ДАВЛЕНИЕ (В ММ РТ. СТ.)</w:t>
      </w:r>
    </w:p>
    <w:p>
      <w:r>
        <w:rPr>
          <w:b/>
        </w:rPr>
        <w:t xml:space="preserve">1: </w:t>
      </w:r>
      <w:r>
        <w:t>150/90</w:t>
      </w:r>
    </w:p>
    <w:p>
      <w:r>
        <w:rPr>
          <w:b/>
        </w:rPr>
        <w:t xml:space="preserve">2: </w:t>
      </w:r>
      <w:r>
        <w:t>135/85</w:t>
      </w:r>
    </w:p>
    <w:p>
      <w:r>
        <w:rPr>
          <w:b/>
        </w:rPr>
        <w:t xml:space="preserve">3: </w:t>
      </w:r>
      <w:r>
        <w:t>140/80</w:t>
      </w:r>
    </w:p>
    <w:p>
      <w:r>
        <w:rPr>
          <w:b/>
        </w:rPr>
        <w:t xml:space="preserve">4: </w:t>
      </w:r>
      <w:r>
        <w:t>170/95</w:t>
      </w:r>
    </w:p>
    <w:p>
      <w:r>
        <w:t xml:space="preserve">Правильный ответ: </w:t>
      </w:r>
      <w:r>
        <w:rPr>
          <w:b/>
        </w:rPr>
        <w:t>170/95</w:t>
      </w:r>
    </w:p>
    <w:p>
      <w:pPr>
        <w:pStyle w:val="Heading2"/>
      </w:pPr>
      <w:r>
        <w:t>МЕХАНИЗМАМИ, ОБЕСПЕЧИВАЮЩИМИ ФУНКЦИОНАЛЬНУЮ СОСТАВЛЯЮЩУЮ СИСТЕМЫ АУТОРЕГУЛЯЦИИ МОЗГОВОГО КРОВООБРАЩЕНИЯ, ЯВЛЯЮТСЯ</w:t>
      </w:r>
    </w:p>
    <w:p>
      <w:r>
        <w:rPr>
          <w:b/>
        </w:rPr>
        <w:t xml:space="preserve">1: </w:t>
      </w:r>
      <w:r>
        <w:t>клеточный, тканевой, вестибулярный</w:t>
      </w:r>
    </w:p>
    <w:p>
      <w:r>
        <w:rPr>
          <w:b/>
        </w:rPr>
        <w:t xml:space="preserve">2: </w:t>
      </w:r>
      <w:r>
        <w:t>неврогенный, гуморальный, гормональный</w:t>
      </w:r>
    </w:p>
    <w:p>
      <w:r>
        <w:rPr>
          <w:b/>
        </w:rPr>
        <w:t xml:space="preserve">3: </w:t>
      </w:r>
      <w:r>
        <w:t>гуморальный, клеточный, тканевой</w:t>
      </w:r>
    </w:p>
    <w:p>
      <w:r>
        <w:rPr>
          <w:b/>
        </w:rPr>
        <w:t xml:space="preserve">4: </w:t>
      </w:r>
      <w:r>
        <w:t>эндотелиальный, метаболический</w:t>
      </w:r>
    </w:p>
    <w:p>
      <w:r>
        <w:t xml:space="preserve">Правильный ответ: </w:t>
      </w:r>
      <w:r>
        <w:rPr>
          <w:b/>
        </w:rPr>
        <w:t>эндотелиальный, метаболический</w:t>
      </w:r>
    </w:p>
    <w:p>
      <w:pPr>
        <w:pStyle w:val="Heading2"/>
      </w:pPr>
      <w:r>
        <w:t>НЕЗНАЧИТЕЛЬНЫЙ АОРТАЛЬНЫЙ СТЕНОЗ СООТВЕТСТВУЕТ МАКСИМАЛЬНЫМ ЦИФРАМ ГРАДИЕНТА ДАВЛЕНИЯ НА АОРТАЛЬНОМ КЛАПАНЕ В СИСТОЛУ ПРИ НОРМАЛЬНОЙ ФРАКЦИИ ВЫБРОСА ЛЕВОГО ЖЕЛУДОЧКА (В ММ РТ.СТ.)</w:t>
      </w:r>
    </w:p>
    <w:p>
      <w:r>
        <w:rPr>
          <w:b/>
        </w:rPr>
        <w:t xml:space="preserve">1: </w:t>
      </w:r>
      <w:r>
        <w:t>10-35</w:t>
      </w:r>
    </w:p>
    <w:p>
      <w:r>
        <w:rPr>
          <w:b/>
        </w:rPr>
        <w:t xml:space="preserve">2: </w:t>
      </w:r>
      <w:r>
        <w:t>35-65</w:t>
      </w:r>
    </w:p>
    <w:p>
      <w:r>
        <w:rPr>
          <w:b/>
        </w:rPr>
        <w:t xml:space="preserve">3: </w:t>
      </w:r>
      <w:r>
        <w:t>более 65</w:t>
      </w:r>
    </w:p>
    <w:p>
      <w:r>
        <w:rPr>
          <w:b/>
        </w:rPr>
        <w:t xml:space="preserve">4: </w:t>
      </w:r>
      <w:r>
        <w:t>менее 10</w:t>
      </w:r>
    </w:p>
    <w:p>
      <w:r>
        <w:t xml:space="preserve">Правильный ответ: </w:t>
      </w:r>
      <w:r>
        <w:rPr>
          <w:b/>
        </w:rPr>
        <w:t>10-35</w:t>
      </w:r>
    </w:p>
    <w:p>
      <w:pPr>
        <w:pStyle w:val="Heading2"/>
      </w:pPr>
      <w:r>
        <w:t>ДЛЯ АВ-БЛОКАДЫ 1 СТЕПЕНИ</w:t>
      </w:r>
    </w:p>
    <w:p>
      <w:r>
        <w:rPr>
          <w:b/>
        </w:rPr>
        <w:t xml:space="preserve">1: </w:t>
      </w:r>
      <w:r>
        <w:t>характерно постепенное удлинение PQ с периодическим выпадением QRS</w:t>
      </w:r>
    </w:p>
    <w:p>
      <w:r>
        <w:rPr>
          <w:b/>
        </w:rPr>
        <w:t xml:space="preserve">2: </w:t>
      </w:r>
      <w:r>
        <w:t>характерен постоянный интервал РQ с периодическим выпадением QRS</w:t>
      </w:r>
    </w:p>
    <w:p>
      <w:r>
        <w:rPr>
          <w:b/>
        </w:rPr>
        <w:t xml:space="preserve">3: </w:t>
      </w:r>
      <w:r>
        <w:t>характерны увеличенные интервалы PQ</w:t>
      </w:r>
    </w:p>
    <w:p>
      <w:r>
        <w:rPr>
          <w:b/>
        </w:rPr>
        <w:t xml:space="preserve">4: </w:t>
      </w:r>
      <w:r>
        <w:t>характерны независимые сокращения предсердий и желудочков</w:t>
      </w:r>
    </w:p>
    <w:p>
      <w:r>
        <w:t xml:space="preserve">Правильный ответ: </w:t>
      </w:r>
      <w:r>
        <w:rPr>
          <w:b/>
        </w:rPr>
        <w:t>характерны увеличенные интервалы PQ</w:t>
      </w:r>
    </w:p>
    <w:p>
      <w:pPr>
        <w:pStyle w:val="Heading2"/>
      </w:pPr>
      <w:r>
        <w:t>ПРИ ИССЛЕДОВАНИИ НАДБЛОКОВОЙ АРТЕРИИ ИСПОЛЬЗУЕТ ДАТЧИК ЧАСТОТОЙ ________ МГЦ</w:t>
      </w:r>
    </w:p>
    <w:p>
      <w:r>
        <w:rPr>
          <w:b/>
        </w:rPr>
        <w:t xml:space="preserve">1: </w:t>
      </w:r>
      <w:r>
        <w:t>4,0</w:t>
      </w:r>
    </w:p>
    <w:p>
      <w:r>
        <w:rPr>
          <w:b/>
        </w:rPr>
        <w:t xml:space="preserve">2: </w:t>
      </w:r>
      <w:r>
        <w:t>8,0</w:t>
      </w:r>
    </w:p>
    <w:p>
      <w:r>
        <w:rPr>
          <w:b/>
        </w:rPr>
        <w:t xml:space="preserve">3: </w:t>
      </w:r>
      <w:r>
        <w:t>6,0</w:t>
      </w:r>
    </w:p>
    <w:p>
      <w:r>
        <w:rPr>
          <w:b/>
        </w:rPr>
        <w:t xml:space="preserve">4: </w:t>
      </w:r>
      <w:r>
        <w:t>2,0</w:t>
      </w:r>
    </w:p>
    <w:p>
      <w:r>
        <w:t xml:space="preserve">Правильный ответ: </w:t>
      </w:r>
      <w:r>
        <w:rPr>
          <w:b/>
        </w:rPr>
        <w:t>8,0</w:t>
      </w:r>
    </w:p>
    <w:p>
      <w:pPr>
        <w:pStyle w:val="Heading2"/>
      </w:pPr>
      <w:r>
        <w:t>ПРИЗНАКИ ВАГОТОНИЧЕСКОЙ ДИСФУНКЦИИ СИНУСОВОГО УЗЛА – СИНУСОВАЯ БРАДИКАРДИЯ, МИГРАЦИЯ ВОДИТЕЛЯ РИТМА, ВЫСКАЛЬЗЫВАЮЩИЕ СОКРАЩЕНИЯ ЧЕРЕДУЮТСЯ С</w:t>
      </w:r>
    </w:p>
    <w:p>
      <w:r>
        <w:rPr>
          <w:b/>
        </w:rPr>
        <w:t xml:space="preserve">1: </w:t>
      </w:r>
      <w:r>
        <w:t>адекватным приростом на физические нагрузки</w:t>
      </w:r>
    </w:p>
    <w:p>
      <w:r>
        <w:rPr>
          <w:b/>
        </w:rPr>
        <w:t xml:space="preserve">2: </w:t>
      </w:r>
      <w:r>
        <w:t>отсутствием адекватного прироста на физические нагрузки</w:t>
      </w:r>
    </w:p>
    <w:p>
      <w:r>
        <w:rPr>
          <w:b/>
        </w:rPr>
        <w:t xml:space="preserve">3: </w:t>
      </w:r>
      <w:r>
        <w:t>АВ блокадами II-III степени</w:t>
      </w:r>
    </w:p>
    <w:p>
      <w:r>
        <w:rPr>
          <w:b/>
        </w:rPr>
        <w:t xml:space="preserve">4: </w:t>
      </w:r>
      <w:r>
        <w:t>нарушениями СА проведения</w:t>
      </w:r>
    </w:p>
    <w:p>
      <w:r>
        <w:t xml:space="preserve">Правильный ответ: </w:t>
      </w:r>
      <w:r>
        <w:rPr>
          <w:b/>
        </w:rPr>
        <w:t>адекватным приростом на физические нагрузки</w:t>
      </w:r>
    </w:p>
    <w:p>
      <w:pPr>
        <w:pStyle w:val="Heading2"/>
      </w:pPr>
      <w:r>
        <w:t>ДЛЯ ОПРЕДЕЛЕНИЯ СРЕДНЕГО ДИНАМИЧЕСКОГО АРТЕРИАЛЬНОГО ДАВЛЕНИЯ СОСТАВЛЯЮЩЕЙ ФОРМУЛЫ САВИЦКОГО ЯВЛЯЕТСЯ</w:t>
      </w:r>
    </w:p>
    <w:p>
      <w:r>
        <w:rPr>
          <w:b/>
        </w:rPr>
        <w:t xml:space="preserve">1: </w:t>
      </w:r>
      <w:r>
        <w:t>показатель гемодинамического удара</w:t>
      </w:r>
    </w:p>
    <w:p>
      <w:r>
        <w:rPr>
          <w:b/>
        </w:rPr>
        <w:t xml:space="preserve">2: </w:t>
      </w:r>
      <w:r>
        <w:t>максимальное давление</w:t>
      </w:r>
    </w:p>
    <w:p>
      <w:r>
        <w:rPr>
          <w:b/>
        </w:rPr>
        <w:t xml:space="preserve">3: </w:t>
      </w:r>
      <w:r>
        <w:t>время систолы</w:t>
      </w:r>
    </w:p>
    <w:p>
      <w:r>
        <w:rPr>
          <w:b/>
        </w:rPr>
        <w:t xml:space="preserve">4: </w:t>
      </w:r>
      <w:r>
        <w:t>постнагрузочное давление</w:t>
      </w:r>
    </w:p>
    <w:p>
      <w:r>
        <w:t xml:space="preserve">Правильный ответ: </w:t>
      </w:r>
      <w:r>
        <w:rPr>
          <w:b/>
        </w:rPr>
        <w:t>время систолы</w:t>
      </w:r>
    </w:p>
    <w:p>
      <w:pPr>
        <w:pStyle w:val="Heading2"/>
      </w:pPr>
      <w:r>
        <w:t>ЗОНА ИШЕМИИ ПРИ ИНФАРКТЕ МИОКАРДА НА ЭКГ ОТРАЖАЕТСЯ НА ИЗМЕНЕНИИ ЗУБЦА</w:t>
      </w:r>
    </w:p>
    <w:p>
      <w:r>
        <w:rPr>
          <w:b/>
        </w:rPr>
        <w:t xml:space="preserve">1: </w:t>
      </w:r>
      <w:r>
        <w:t>T</w:t>
      </w:r>
    </w:p>
    <w:p>
      <w:r>
        <w:rPr>
          <w:b/>
        </w:rPr>
        <w:t xml:space="preserve">2: </w:t>
      </w:r>
      <w:r>
        <w:t>S</w:t>
      </w:r>
    </w:p>
    <w:p>
      <w:r>
        <w:rPr>
          <w:b/>
        </w:rPr>
        <w:t xml:space="preserve">3: </w:t>
      </w:r>
      <w:r>
        <w:t>Q</w:t>
      </w:r>
    </w:p>
    <w:p>
      <w:r>
        <w:rPr>
          <w:b/>
        </w:rPr>
        <w:t xml:space="preserve">4: </w:t>
      </w:r>
      <w:r>
        <w:t>R</w:t>
      </w:r>
    </w:p>
    <w:p>
      <w:r>
        <w:t xml:space="preserve">Правильный ответ: </w:t>
      </w:r>
      <w:r>
        <w:rPr>
          <w:b/>
        </w:rPr>
        <w:t>T</w:t>
      </w:r>
    </w:p>
    <w:p>
      <w:pPr>
        <w:pStyle w:val="Heading2"/>
      </w:pPr>
      <w:r>
        <w:t>К ХАРАКТЕРНЫМ ПРИЗНАКАМ ПРЕДСЕРДНОЙ ЭКСТРАСИСТОЛИИ ОТНОСЯТ</w:t>
      </w:r>
    </w:p>
    <w:p>
      <w:r>
        <w:rPr>
          <w:b/>
        </w:rPr>
        <w:t xml:space="preserve">1: </w:t>
      </w:r>
      <w:r>
        <w:t>внеочередной комплекс уширенный QRS с уширенным зубцом Р перед ним</w:t>
      </w:r>
    </w:p>
    <w:p>
      <w:r>
        <w:rPr>
          <w:b/>
        </w:rPr>
        <w:t xml:space="preserve">2: </w:t>
      </w:r>
      <w:r>
        <w:t>внеочередной несинусовый зубец Р, за которым следует нормальный или аберрантный комплекс QRS; интервал РQ в пределах 0,12-0,2 с, компенсаторная пауза обычно неполная (интервал между пред- и постэкстрасистолическими зубцами Р меньше удвоенного нормального интервала Р-Р)</w:t>
      </w:r>
    </w:p>
    <w:p>
      <w:r>
        <w:rPr>
          <w:b/>
        </w:rPr>
        <w:t xml:space="preserve">3: </w:t>
      </w:r>
      <w:r>
        <w:t>внеочередной комплекс QRS зубец Р не регистрируется</w:t>
      </w:r>
    </w:p>
    <w:p>
      <w:r>
        <w:rPr>
          <w:b/>
        </w:rPr>
        <w:t xml:space="preserve">4: </w:t>
      </w:r>
      <w:r>
        <w:t>внеочередной уширенный комплекс QRS с обычным зубцом Р после него</w:t>
      </w:r>
    </w:p>
    <w:p>
      <w:r>
        <w:t xml:space="preserve">Правильный ответ: </w:t>
      </w:r>
      <w:r>
        <w:rPr>
          <w:b/>
        </w:rPr>
        <w:t>внеочередной несинусовый зубец Р, за которым следует нормальный или аберрантный комплекс QRS; интервал РQ в пределах 0,12-0,2 с, компенсаторная пауза обычно неполная (интервал между пред- и постэкстрасистолическими зубцами Р меньше удвоенного нормального интервала Р-Р)</w:t>
      </w:r>
    </w:p>
    <w:p>
      <w:pPr>
        <w:pStyle w:val="Heading2"/>
      </w:pPr>
      <w:r>
        <w:t>ХАРАКТЕРНЫМ ЭКГ ПРИЗНАКОМ СИНДРОМА БРУГАДА ЯВЛЯЕТСЯ ПОЛНАЯ ИЛИ НЕПОЛНАЯ БЛОКАДА ПРАВОЙ НОЖКИ ПУЧКА ГИСА С</w:t>
      </w:r>
    </w:p>
    <w:p>
      <w:r>
        <w:rPr>
          <w:b/>
        </w:rPr>
        <w:t xml:space="preserve">1: </w:t>
      </w:r>
      <w:r>
        <w:t>укорочением интервала QT</w:t>
      </w:r>
    </w:p>
    <w:p>
      <w:r>
        <w:rPr>
          <w:b/>
        </w:rPr>
        <w:t xml:space="preserve">2: </w:t>
      </w:r>
      <w:r>
        <w:t>удлинением интервала QT</w:t>
      </w:r>
    </w:p>
    <w:p>
      <w:r>
        <w:rPr>
          <w:b/>
        </w:rPr>
        <w:t xml:space="preserve">3: </w:t>
      </w:r>
      <w:r>
        <w:t>депрессией сегмента ST более 2 мм в правых грудных отведениях</w:t>
      </w:r>
    </w:p>
    <w:p>
      <w:r>
        <w:rPr>
          <w:b/>
        </w:rPr>
        <w:t xml:space="preserve">4: </w:t>
      </w:r>
      <w:r>
        <w:t>элевацией сегмента ST, более 2 мм в правых грудных отведениях</w:t>
      </w:r>
    </w:p>
    <w:p>
      <w:r>
        <w:t xml:space="preserve">Правильный ответ: </w:t>
      </w:r>
      <w:r>
        <w:rPr>
          <w:b/>
        </w:rPr>
        <w:t>элевацией сегмента ST, более 2 мм в правых грудных отведениях</w:t>
      </w:r>
    </w:p>
    <w:p>
      <w:pPr>
        <w:pStyle w:val="Heading2"/>
      </w:pPr>
      <w:r>
        <w:t>ПРИ ОБСТРУКТИВНЫХ НАРУШЕНИЯХ ВЕНТИЛЯЦИИ В ПЕРВУЮ ОЧЕРЕДЬ СНИЖАЕТСЯ</w:t>
      </w:r>
    </w:p>
    <w:p>
      <w:r>
        <w:rPr>
          <w:b/>
        </w:rPr>
        <w:t xml:space="preserve">1: </w:t>
      </w:r>
      <w:r>
        <w:t>индекс Тиффно</w:t>
      </w:r>
    </w:p>
    <w:p>
      <w:r>
        <w:rPr>
          <w:b/>
        </w:rPr>
        <w:t xml:space="preserve">2: </w:t>
      </w:r>
      <w:r>
        <w:t>объём форсированного выдоха за 1 секунду</w:t>
      </w:r>
    </w:p>
    <w:p>
      <w:r>
        <w:rPr>
          <w:b/>
        </w:rPr>
        <w:t xml:space="preserve">3: </w:t>
      </w:r>
      <w:r>
        <w:t>жизненная емкость легких</w:t>
      </w:r>
    </w:p>
    <w:p>
      <w:r>
        <w:rPr>
          <w:b/>
        </w:rPr>
        <w:t xml:space="preserve">4: </w:t>
      </w:r>
      <w:r>
        <w:t>остаточный объём</w:t>
      </w:r>
    </w:p>
    <w:p>
      <w:r>
        <w:t xml:space="preserve">Правильный ответ: </w:t>
      </w:r>
      <w:r>
        <w:rPr>
          <w:b/>
        </w:rPr>
        <w:t>объём форсированного выдоха за 1 секунду</w:t>
      </w:r>
    </w:p>
    <w:p>
      <w:pPr>
        <w:pStyle w:val="Heading2"/>
      </w:pPr>
      <w:r>
        <w:t>ОСНОВНЫМ ПОКАЗАНИЕМ ДЛЯ ПРОВЕДЕНИЯ СТРЕСС-ЭХОКАРДИОГРАФИИ ЯВЛЯЕТСЯ ДИАГНОСТИКА</w:t>
      </w:r>
    </w:p>
    <w:p>
      <w:r>
        <w:rPr>
          <w:b/>
        </w:rPr>
        <w:t xml:space="preserve">1: </w:t>
      </w:r>
      <w:r>
        <w:t>коронарной болезни сердца</w:t>
      </w:r>
    </w:p>
    <w:p>
      <w:r>
        <w:rPr>
          <w:b/>
        </w:rPr>
        <w:t xml:space="preserve">2: </w:t>
      </w:r>
      <w:r>
        <w:t>внутрисердечных объемных образований</w:t>
      </w:r>
    </w:p>
    <w:p>
      <w:r>
        <w:rPr>
          <w:b/>
        </w:rPr>
        <w:t xml:space="preserve">3: </w:t>
      </w:r>
      <w:r>
        <w:t>морфологических изменений клапанов сердца</w:t>
      </w:r>
    </w:p>
    <w:p>
      <w:r>
        <w:rPr>
          <w:b/>
        </w:rPr>
        <w:t xml:space="preserve">4: </w:t>
      </w:r>
      <w:r>
        <w:t>гипертрофической кардиомиопатии</w:t>
      </w:r>
    </w:p>
    <w:p>
      <w:r>
        <w:t xml:space="preserve">Правильный ответ: </w:t>
      </w:r>
      <w:r>
        <w:rPr>
          <w:b/>
        </w:rPr>
        <w:t>коронарной болезни сердца</w:t>
      </w:r>
    </w:p>
    <w:p>
      <w:pPr>
        <w:pStyle w:val="Heading2"/>
      </w:pPr>
      <w:r>
        <w:t>«ПАРУСЕНИЕ» (ДИАСТОЛИЧЕСКИЙ ПРОГИБ) ПЕРЕДНЕЙ СТВОРКИ МИТРАЛЬНОГО КЛАПАНА И ОГРАНИЧЕНИЕ ЕЁ ПОДВИЖНОСТИ ХАРАКТЕРНЫ ДЛЯ</w:t>
      </w:r>
    </w:p>
    <w:p>
      <w:r>
        <w:rPr>
          <w:b/>
        </w:rPr>
        <w:t xml:space="preserve">1: </w:t>
      </w:r>
      <w:r>
        <w:t>аортального стеноза</w:t>
      </w:r>
    </w:p>
    <w:p>
      <w:r>
        <w:rPr>
          <w:b/>
        </w:rPr>
        <w:t xml:space="preserve">2: </w:t>
      </w:r>
      <w:r>
        <w:t>митральной недостаточности</w:t>
      </w:r>
    </w:p>
    <w:p>
      <w:r>
        <w:rPr>
          <w:b/>
        </w:rPr>
        <w:t xml:space="preserve">3: </w:t>
      </w:r>
      <w:r>
        <w:t>митрального стеноза</w:t>
      </w:r>
    </w:p>
    <w:p>
      <w:r>
        <w:rPr>
          <w:b/>
        </w:rPr>
        <w:t xml:space="preserve">4: </w:t>
      </w:r>
      <w:r>
        <w:t>пролапса митрального клапана</w:t>
      </w:r>
    </w:p>
    <w:p>
      <w:r>
        <w:t xml:space="preserve">Правильный ответ: </w:t>
      </w:r>
      <w:r>
        <w:rPr>
          <w:b/>
        </w:rPr>
        <w:t>митрального стеноза</w:t>
      </w:r>
    </w:p>
    <w:p>
      <w:pPr>
        <w:pStyle w:val="Heading2"/>
      </w:pPr>
      <w:r>
        <w:t>ПОДАОРТАЛЬНЫЙ ДЕФЕКТ МЕЖЖЕЛУДОЧКОВОЙ ПЕРЕГОРОДКИ РАСПОЛАГАЕТСЯ В __________ ЧАСТИ ПЕРЕГОРОДКИ</w:t>
      </w:r>
    </w:p>
    <w:p>
      <w:r>
        <w:rPr>
          <w:b/>
        </w:rPr>
        <w:t xml:space="preserve">1: </w:t>
      </w:r>
      <w:r>
        <w:t>конусной</w:t>
      </w:r>
    </w:p>
    <w:p>
      <w:r>
        <w:rPr>
          <w:b/>
        </w:rPr>
        <w:t xml:space="preserve">2: </w:t>
      </w:r>
      <w:r>
        <w:t>мышечной</w:t>
      </w:r>
    </w:p>
    <w:p>
      <w:r>
        <w:rPr>
          <w:b/>
        </w:rPr>
        <w:t xml:space="preserve">3: </w:t>
      </w:r>
      <w:r>
        <w:t>мембранозной</w:t>
      </w:r>
    </w:p>
    <w:p>
      <w:r>
        <w:rPr>
          <w:b/>
        </w:rPr>
        <w:t xml:space="preserve">4: </w:t>
      </w:r>
      <w:r>
        <w:t>трабекулярной</w:t>
      </w:r>
    </w:p>
    <w:p>
      <w:r>
        <w:t xml:space="preserve">Правильный ответ: </w:t>
      </w:r>
      <w:r>
        <w:rPr>
          <w:b/>
        </w:rPr>
        <w:t>мембранозной</w:t>
      </w:r>
    </w:p>
    <w:p>
      <w:pPr>
        <w:pStyle w:val="Heading2"/>
      </w:pPr>
      <w:r>
        <w:t>СУММАРНЫЙ ПОТЕНЦИАЛ ДЕЙСТВИЯ, ВОЗНИКАЮЩИЙ В МЫШЦЕ ПРИ ЭЛЕКТРИЧЕСКОМ РАЗДРАЖЕНИИ ЕЁ ДВИГАТЕЛЬНОГО НЕРВА, НАЗЫВАЕТСЯ</w:t>
      </w:r>
    </w:p>
    <w:p>
      <w:r>
        <w:rPr>
          <w:b/>
        </w:rPr>
        <w:t xml:space="preserve">1: </w:t>
      </w:r>
      <w:r>
        <w:t>аксон-рефлекс</w:t>
      </w:r>
    </w:p>
    <w:p>
      <w:r>
        <w:rPr>
          <w:b/>
        </w:rPr>
        <w:t xml:space="preserve">2: </w:t>
      </w:r>
      <w:r>
        <w:t>блинк-рефлекс</w:t>
      </w:r>
    </w:p>
    <w:p>
      <w:r>
        <w:rPr>
          <w:b/>
        </w:rPr>
        <w:t xml:space="preserve">3: </w:t>
      </w:r>
      <w:r>
        <w:t>М-ответ</w:t>
      </w:r>
    </w:p>
    <w:p>
      <w:r>
        <w:rPr>
          <w:b/>
        </w:rPr>
        <w:t xml:space="preserve">4: </w:t>
      </w:r>
      <w:r>
        <w:t>S-ответ</w:t>
      </w:r>
    </w:p>
    <w:p>
      <w:r>
        <w:t xml:space="preserve">Правильный ответ: </w:t>
      </w:r>
      <w:r>
        <w:rPr>
          <w:b/>
        </w:rPr>
        <w:t>М-ответ</w:t>
      </w:r>
    </w:p>
    <w:p>
      <w:pPr>
        <w:pStyle w:val="Heading2"/>
      </w:pPr>
      <w:r>
        <w:t>ЛОКАЛЬНОЕ УВЕЛИЧЕНИЕ ТОЛЩИНЫ БАЗАЛЬНОГО СЕГМЕНТА МЕЖЖЕЛУДОЧКОВОЙ ПЕРЕГОРОДКИ БОЛЕЕ 15 ММ, ЕЁ ГИПОКИНЕЗИЯ И УПЛОТНЕНИЕ, А ТАКЖЕ СООТНОШЕНИЕ ТОЛЩИНЫ МЕЖЖЕЛУДОЧКОВОЙ ПЕРЕГОРОДКИ К ЗАДНЕЙ СТЕНКЕ 1,3/1, ХАРАКТЕРНЫ ДЛЯ</w:t>
      </w:r>
    </w:p>
    <w:p>
      <w:r>
        <w:rPr>
          <w:b/>
        </w:rPr>
        <w:t xml:space="preserve">1: </w:t>
      </w:r>
      <w:r>
        <w:t>констриктивного перикардита</w:t>
      </w:r>
    </w:p>
    <w:p>
      <w:r>
        <w:rPr>
          <w:b/>
        </w:rPr>
        <w:t xml:space="preserve">2: </w:t>
      </w:r>
      <w:r>
        <w:t>ишемической болезни сердца</w:t>
      </w:r>
    </w:p>
    <w:p>
      <w:r>
        <w:rPr>
          <w:b/>
        </w:rPr>
        <w:t xml:space="preserve">3: </w:t>
      </w:r>
      <w:r>
        <w:t>концентрической гипертрофии миокарда</w:t>
      </w:r>
    </w:p>
    <w:p>
      <w:r>
        <w:rPr>
          <w:b/>
        </w:rPr>
        <w:t xml:space="preserve">4: </w:t>
      </w:r>
      <w:r>
        <w:t>гипертрофической кардиомиопатии</w:t>
      </w:r>
    </w:p>
    <w:p>
      <w:r>
        <w:t xml:space="preserve">Правильный ответ: </w:t>
      </w:r>
      <w:r>
        <w:rPr>
          <w:b/>
        </w:rPr>
        <w:t>гипертрофической кардиомиопатии</w:t>
      </w:r>
    </w:p>
    <w:p>
      <w:pPr>
        <w:pStyle w:val="Heading2"/>
      </w:pPr>
      <w:r>
        <w:t>ЭКГ-ПРИЗНАКИ ПОЛНОЙ БЛОКАДЫ ЛЕВОЙ НОЖКИ ПУЧКА ГИСА ВКЛЮЧАЮТ ОТВЕДЕНИЯ I, AVL, V5-6:</w:t>
      </w:r>
    </w:p>
    <w:p>
      <w:r>
        <w:rPr>
          <w:b/>
        </w:rPr>
        <w:t xml:space="preserve">1: </w:t>
      </w:r>
      <w:r>
        <w:t>QRS= 0,11 c, конфигурация по типу Rs, горизонтальное снижение ST 2 мм, (-) симметричный зубец Т</w:t>
      </w:r>
    </w:p>
    <w:p>
      <w:r>
        <w:rPr>
          <w:b/>
        </w:rPr>
        <w:t xml:space="preserve">2: </w:t>
      </w:r>
      <w:r>
        <w:t>QRS = 0,1 c, конфигурация по типу R, подъём ST ≤ 1мм с высоким (+) зубцом Т</w:t>
      </w:r>
    </w:p>
    <w:p>
      <w:r>
        <w:rPr>
          <w:b/>
        </w:rPr>
        <w:t xml:space="preserve">3: </w:t>
      </w:r>
      <w:r>
        <w:t>QRS = 0,08 c, конфигурация по типу Rs, горизонтальное снижение ST 2 мм, (-) симметричный зубецТ</w:t>
      </w:r>
    </w:p>
    <w:p>
      <w:r>
        <w:rPr>
          <w:b/>
        </w:rPr>
        <w:t xml:space="preserve">4: </w:t>
      </w:r>
      <w:r>
        <w:t>QRS ≥ 0,12 c, конфигурация по типу R с зазубриной на вершине, дискордантность ST-T и QRS; отведение V1-2: глубокий зубец S, возможно QS, высокие (+) зубцы Т</w:t>
      </w:r>
    </w:p>
    <w:p>
      <w:r>
        <w:t xml:space="preserve">Правильный ответ: </w:t>
      </w:r>
      <w:r>
        <w:rPr>
          <w:b/>
        </w:rPr>
        <w:t>QRS ≥ 0,12 c, конфигурация по типу R с зазубриной на вершине, дискордантность ST-T и QRS; отведение V1-2: глубокий зубец S, возможно QS, высокие (+) зубцы Т</w:t>
      </w:r>
    </w:p>
    <w:p>
      <w:pPr>
        <w:pStyle w:val="Heading2"/>
      </w:pPr>
      <w:r>
        <w:t>ПРИ ПОЯВЛЕНИИ ВЫПОТА В ПОЛОСТИ ПЕРИКАРДА ЛИСТКИ ЕГО РАЗДЕЛЯЮТСЯ СОЗДАВАЯ __________ ПРОСТРАНСТВО</w:t>
      </w:r>
    </w:p>
    <w:p>
      <w:r>
        <w:rPr>
          <w:b/>
        </w:rPr>
        <w:t xml:space="preserve">1: </w:t>
      </w:r>
      <w:r>
        <w:t>ЭХО-положительное</w:t>
      </w:r>
    </w:p>
    <w:p>
      <w:r>
        <w:rPr>
          <w:b/>
        </w:rPr>
        <w:t xml:space="preserve">2: </w:t>
      </w:r>
      <w:r>
        <w:t>ЭХО-негативное</w:t>
      </w:r>
    </w:p>
    <w:p>
      <w:r>
        <w:rPr>
          <w:b/>
        </w:rPr>
        <w:t xml:space="preserve">3: </w:t>
      </w:r>
      <w:r>
        <w:t>ЭХО-отрицательное</w:t>
      </w:r>
    </w:p>
    <w:p>
      <w:r>
        <w:rPr>
          <w:b/>
        </w:rPr>
        <w:t xml:space="preserve">4: </w:t>
      </w:r>
      <w:r>
        <w:t>ЭХО-позитивное</w:t>
      </w:r>
    </w:p>
    <w:p>
      <w:r>
        <w:t xml:space="preserve">Правильный ответ: </w:t>
      </w:r>
      <w:r>
        <w:rPr>
          <w:b/>
        </w:rPr>
        <w:t>ЭХО-негативное</w:t>
      </w:r>
    </w:p>
    <w:p>
      <w:pPr>
        <w:pStyle w:val="Heading2"/>
      </w:pPr>
      <w:r>
        <w:t>ДЛЯ ОЦЕНКИ КРОВОТОКА В ВЫНОСЯЩЕМ ТРАКТЕ ЛЕВОГО ЖЕЛУДОЧКА СКОРОСТЬЮ НЕ БОЛЕЕ 2,0-2,5 М/СЕК МОЖНО ИСПОЛЬЗОВАТЬ ______ ДОППЛЕР</w:t>
      </w:r>
    </w:p>
    <w:p>
      <w:r>
        <w:rPr>
          <w:b/>
        </w:rPr>
        <w:t xml:space="preserve">1: </w:t>
      </w:r>
      <w:r>
        <w:t>энергетический</w:t>
      </w:r>
    </w:p>
    <w:p>
      <w:r>
        <w:rPr>
          <w:b/>
        </w:rPr>
        <w:t xml:space="preserve">2: </w:t>
      </w:r>
      <w:r>
        <w:t>импульсноволновой</w:t>
      </w:r>
    </w:p>
    <w:p>
      <w:r>
        <w:rPr>
          <w:b/>
        </w:rPr>
        <w:t xml:space="preserve">3: </w:t>
      </w:r>
      <w:r>
        <w:t>непрерывноволновой</w:t>
      </w:r>
    </w:p>
    <w:p>
      <w:r>
        <w:rPr>
          <w:b/>
        </w:rPr>
        <w:t xml:space="preserve">4: </w:t>
      </w:r>
      <w:r>
        <w:t>цветовой</w:t>
      </w:r>
    </w:p>
    <w:p>
      <w:r>
        <w:t xml:space="preserve">Правильный ответ: </w:t>
      </w:r>
      <w:r>
        <w:rPr>
          <w:b/>
        </w:rPr>
        <w:t>импульсноволновой</w:t>
      </w:r>
    </w:p>
    <w:p>
      <w:pPr>
        <w:pStyle w:val="Heading2"/>
      </w:pPr>
      <w:r>
        <w:t>СЕПАРАЦИЯ СТВОРОК АОРТАЛЬНОГО КЛАПАНА ХАРАКТЕРНА ДЛЯ</w:t>
      </w:r>
    </w:p>
    <w:p>
      <w:r>
        <w:rPr>
          <w:b/>
        </w:rPr>
        <w:t xml:space="preserve">1: </w:t>
      </w:r>
      <w:r>
        <w:t>дефекта межжелудочковой перегородки</w:t>
      </w:r>
    </w:p>
    <w:p>
      <w:r>
        <w:rPr>
          <w:b/>
        </w:rPr>
        <w:t xml:space="preserve">2: </w:t>
      </w:r>
      <w:r>
        <w:t>аортальной недостаточности</w:t>
      </w:r>
    </w:p>
    <w:p>
      <w:r>
        <w:rPr>
          <w:b/>
        </w:rPr>
        <w:t xml:space="preserve">3: </w:t>
      </w:r>
      <w:r>
        <w:t>дефекта межпредсердной перегородки</w:t>
      </w:r>
    </w:p>
    <w:p>
      <w:r>
        <w:rPr>
          <w:b/>
        </w:rPr>
        <w:t xml:space="preserve">4: </w:t>
      </w:r>
      <w:r>
        <w:t>аортального стеноза</w:t>
      </w:r>
    </w:p>
    <w:p>
      <w:r>
        <w:t xml:space="preserve">Правильный ответ: </w:t>
      </w:r>
      <w:r>
        <w:rPr>
          <w:b/>
        </w:rPr>
        <w:t>аортальной недостаточности</w:t>
      </w:r>
    </w:p>
    <w:p>
      <w:pPr>
        <w:pStyle w:val="Heading2"/>
      </w:pPr>
      <w:r>
        <w:t>ХАРАКТЕРНЫМ ПРИ МАКСИМАЛЬНОМ ГРАДИЕНТЕ ДАВЛЕНИЯ 50-80 ММ РТ.СТ. ЯВЛЯЕТСЯ _________СТЕНОЗ КЛАПАНА ЛА</w:t>
      </w:r>
    </w:p>
    <w:p>
      <w:r>
        <w:rPr>
          <w:b/>
        </w:rPr>
        <w:t xml:space="preserve">1: </w:t>
      </w:r>
      <w:r>
        <w:t>умеренный</w:t>
      </w:r>
    </w:p>
    <w:p>
      <w:r>
        <w:rPr>
          <w:b/>
        </w:rPr>
        <w:t xml:space="preserve">2: </w:t>
      </w:r>
      <w:r>
        <w:t>выраженный</w:t>
      </w:r>
    </w:p>
    <w:p>
      <w:r>
        <w:rPr>
          <w:b/>
        </w:rPr>
        <w:t xml:space="preserve">3: </w:t>
      </w:r>
      <w:r>
        <w:t>тяжелый</w:t>
      </w:r>
    </w:p>
    <w:p>
      <w:r>
        <w:rPr>
          <w:b/>
        </w:rPr>
        <w:t xml:space="preserve">4: </w:t>
      </w:r>
      <w:r>
        <w:t>незначительный</w:t>
      </w:r>
    </w:p>
    <w:p>
      <w:r>
        <w:t xml:space="preserve">Правильный ответ: </w:t>
      </w:r>
      <w:r>
        <w:rPr>
          <w:b/>
        </w:rPr>
        <w:t>выраженный</w:t>
      </w:r>
    </w:p>
    <w:p>
      <w:pPr>
        <w:pStyle w:val="Heading2"/>
      </w:pPr>
      <w:r>
        <w:t>РЕЗУЛЬТАТЫ ТЕХНИЧЕСКИ ПРИЕМЛЕМЫХ ПОПЫТОК ПРИ СПИРОМЕТРИИ СЧИТАЮТСЯ ВОСПРОИЗВОДИМЫМИ КОГДА НАИБОЛЬШИЙ ПОКАЗАТЕЛЬ ОФВ1 И СЛЕДУЮЩИЙ ЗА НИМ ПО ВЕЛИЧИНЕ НЕ ОТЛИЧАЕТСЯ БОЛЕЕ, ЧЕМ НА (В МЛ)</w:t>
      </w:r>
    </w:p>
    <w:p>
      <w:r>
        <w:rPr>
          <w:b/>
        </w:rPr>
        <w:t xml:space="preserve">1: </w:t>
      </w:r>
      <w:r>
        <w:t>150</w:t>
      </w:r>
    </w:p>
    <w:p>
      <w:r>
        <w:rPr>
          <w:b/>
        </w:rPr>
        <w:t xml:space="preserve">2: </w:t>
      </w:r>
      <w:r>
        <w:t>50</w:t>
      </w:r>
    </w:p>
    <w:p>
      <w:r>
        <w:rPr>
          <w:b/>
        </w:rPr>
        <w:t xml:space="preserve">3: </w:t>
      </w:r>
      <w:r>
        <w:t>100</w:t>
      </w:r>
    </w:p>
    <w:p>
      <w:r>
        <w:rPr>
          <w:b/>
        </w:rPr>
        <w:t xml:space="preserve">4: </w:t>
      </w:r>
      <w:r>
        <w:t>200</w:t>
      </w:r>
    </w:p>
    <w:p>
      <w:r>
        <w:t xml:space="preserve">Правильный ответ: </w:t>
      </w:r>
      <w:r>
        <w:rPr>
          <w:b/>
        </w:rPr>
        <w:t>150</w:t>
      </w:r>
    </w:p>
    <w:p>
      <w:pPr>
        <w:pStyle w:val="Heading2"/>
      </w:pPr>
      <w:r>
        <w:t>ПРИ ДИАГНОСТИКЕ СИНДРОМА ЗАПЯСТНОГО КАНАЛА ПОКАЗАТЕЛИ М-ОТВЕТА ПО СРЕДИННОМУ НЕРВУ НЕОБХОДИМО СРАВНИВАТЬ С НЕРВОМ</w:t>
      </w:r>
    </w:p>
    <w:p>
      <w:r>
        <w:rPr>
          <w:b/>
        </w:rPr>
        <w:t xml:space="preserve">1: </w:t>
      </w:r>
      <w:r>
        <w:t>лучевым</w:t>
      </w:r>
    </w:p>
    <w:p>
      <w:r>
        <w:rPr>
          <w:b/>
        </w:rPr>
        <w:t xml:space="preserve">2: </w:t>
      </w:r>
      <w:r>
        <w:t>локтевым</w:t>
      </w:r>
    </w:p>
    <w:p>
      <w:r>
        <w:rPr>
          <w:b/>
        </w:rPr>
        <w:t xml:space="preserve">3: </w:t>
      </w:r>
      <w:r>
        <w:t>добавочным</w:t>
      </w:r>
    </w:p>
    <w:p>
      <w:r>
        <w:rPr>
          <w:b/>
        </w:rPr>
        <w:t xml:space="preserve">4: </w:t>
      </w:r>
      <w:r>
        <w:t>мышечно-кожным</w:t>
      </w:r>
    </w:p>
    <w:p>
      <w:r>
        <w:t xml:space="preserve">Правильный ответ: </w:t>
      </w:r>
      <w:r>
        <w:rPr>
          <w:b/>
        </w:rPr>
        <w:t>локтевым</w:t>
      </w:r>
    </w:p>
    <w:p>
      <w:pPr>
        <w:pStyle w:val="Heading2"/>
      </w:pPr>
      <w:r>
        <w:t>ПЕРЕРАСПРЕДЕЛЕНИЕ ОСНОВНОГО ОБЪЕМА КРОВИ ИЗ АРТЕРИОЛ В ВЕНУЛЫ ЧЕРЕЗ ШУНТИРУЮЩИЕ КАПИЛЛЯРЫ ОСУЩЕСТВЛЯЕТСЯ ПРИ</w:t>
      </w:r>
    </w:p>
    <w:p>
      <w:r>
        <w:rPr>
          <w:b/>
        </w:rPr>
        <w:t xml:space="preserve">1: </w:t>
      </w:r>
      <w:r>
        <w:t>повышении парциального давления углекислого газа в плазме крови</w:t>
      </w:r>
    </w:p>
    <w:p>
      <w:r>
        <w:rPr>
          <w:b/>
        </w:rPr>
        <w:t xml:space="preserve">2: </w:t>
      </w:r>
      <w:r>
        <w:t>преобладании в стенках артерий резистивного русла фибробластических клеток</w:t>
      </w:r>
    </w:p>
    <w:p>
      <w:r>
        <w:rPr>
          <w:b/>
        </w:rPr>
        <w:t xml:space="preserve">3: </w:t>
      </w:r>
      <w:r>
        <w:t>низком уровне функциональной нагрузки на орган</w:t>
      </w:r>
    </w:p>
    <w:p>
      <w:r>
        <w:rPr>
          <w:b/>
        </w:rPr>
        <w:t xml:space="preserve">4: </w:t>
      </w:r>
      <w:r>
        <w:t>высоком уровне функциональной нагрузки на орган</w:t>
      </w:r>
    </w:p>
    <w:p>
      <w:r>
        <w:t xml:space="preserve">Правильный ответ: </w:t>
      </w:r>
      <w:r>
        <w:rPr>
          <w:b/>
        </w:rPr>
        <w:t>низком уровне функциональной нагрузки на орган</w:t>
      </w:r>
    </w:p>
    <w:p>
      <w:pPr>
        <w:pStyle w:val="Heading2"/>
      </w:pPr>
      <w:r>
        <w:t>ДЛЯ ГИПЕРТРОФИИ ЛЕВОГО ЖЕЛУДОЧКА ХАРАКТЕРНО УВЕЛИЧЕНИЕ ЗУБЦА</w:t>
      </w:r>
    </w:p>
    <w:p>
      <w:r>
        <w:rPr>
          <w:b/>
        </w:rPr>
        <w:t xml:space="preserve">1: </w:t>
      </w:r>
      <w:r>
        <w:t>S в I, aVL</w:t>
      </w:r>
    </w:p>
    <w:p>
      <w:r>
        <w:rPr>
          <w:b/>
        </w:rPr>
        <w:t xml:space="preserve">2: </w:t>
      </w:r>
      <w:r>
        <w:t>R в V5, V6</w:t>
      </w:r>
    </w:p>
    <w:p>
      <w:r>
        <w:rPr>
          <w:b/>
        </w:rPr>
        <w:t xml:space="preserve">3: </w:t>
      </w:r>
      <w:r>
        <w:t>R в III, aVF</w:t>
      </w:r>
    </w:p>
    <w:p>
      <w:r>
        <w:rPr>
          <w:b/>
        </w:rPr>
        <w:t xml:space="preserve">4: </w:t>
      </w:r>
      <w:r>
        <w:t>S в V5, V6</w:t>
      </w:r>
    </w:p>
    <w:p>
      <w:r>
        <w:t xml:space="preserve">Правильный ответ: </w:t>
      </w:r>
      <w:r>
        <w:rPr>
          <w:b/>
        </w:rPr>
        <w:t>R в V5, V6</w:t>
      </w:r>
    </w:p>
    <w:p>
      <w:pPr>
        <w:pStyle w:val="Heading2"/>
      </w:pPr>
      <w:r>
        <w:t>ПРИ СКРЫТОМ СИНДРОМЕ WPW КОМПЛЕКС QRS СОСТАВЛЯЕТ</w:t>
      </w:r>
    </w:p>
    <w:p>
      <w:r>
        <w:rPr>
          <w:b/>
        </w:rPr>
        <w:t xml:space="preserve">1: </w:t>
      </w:r>
      <w:r>
        <w:t>более 0,1 с</w:t>
      </w:r>
    </w:p>
    <w:p>
      <w:r>
        <w:rPr>
          <w:b/>
        </w:rPr>
        <w:t xml:space="preserve">2: </w:t>
      </w:r>
      <w:r>
        <w:t>до 0,1 с</w:t>
      </w:r>
    </w:p>
    <w:p>
      <w:r>
        <w:rPr>
          <w:b/>
        </w:rPr>
        <w:t xml:space="preserve">3: </w:t>
      </w:r>
      <w:r>
        <w:t>0,12 - 0,2 с</w:t>
      </w:r>
    </w:p>
    <w:p>
      <w:r>
        <w:rPr>
          <w:b/>
        </w:rPr>
        <w:t xml:space="preserve">4: </w:t>
      </w:r>
      <w:r>
        <w:t>более 0,2 с</w:t>
      </w:r>
    </w:p>
    <w:p>
      <w:r>
        <w:t xml:space="preserve">Правильный ответ: </w:t>
      </w:r>
      <w:r>
        <w:rPr>
          <w:b/>
        </w:rPr>
        <w:t>до 0,1 с</w:t>
      </w:r>
    </w:p>
    <w:p>
      <w:pPr>
        <w:pStyle w:val="Heading2"/>
      </w:pPr>
      <w:r>
        <w:t>ПРИОРИТЕТОМ «ПАРНЫХ» И «РАННИХ» ТРЕДМИЛ-ТЕСТОВ ЯВЛЯЕТСЯ</w:t>
      </w:r>
    </w:p>
    <w:p>
      <w:r>
        <w:rPr>
          <w:b/>
        </w:rPr>
        <w:t xml:space="preserve">1: </w:t>
      </w:r>
      <w:r>
        <w:t>оценка функционального класса стенокардии напряжения</w:t>
      </w:r>
    </w:p>
    <w:p>
      <w:r>
        <w:rPr>
          <w:b/>
        </w:rPr>
        <w:t xml:space="preserve">2: </w:t>
      </w:r>
      <w:r>
        <w:t>определение толерантности к физической нагрузке</w:t>
      </w:r>
    </w:p>
    <w:p>
      <w:r>
        <w:rPr>
          <w:b/>
        </w:rPr>
        <w:t xml:space="preserve">3: </w:t>
      </w:r>
      <w:r>
        <w:t>провокация скрытых нарушений ритма</w:t>
      </w:r>
    </w:p>
    <w:p>
      <w:r>
        <w:rPr>
          <w:b/>
        </w:rPr>
        <w:t xml:space="preserve">4: </w:t>
      </w:r>
      <w:r>
        <w:t>диагностика ИБС</w:t>
      </w:r>
    </w:p>
    <w:p>
      <w:r>
        <w:t xml:space="preserve">Правильный ответ: </w:t>
      </w:r>
      <w:r>
        <w:rPr>
          <w:b/>
        </w:rPr>
        <w:t>определение толерантности к физической нагрузке</w:t>
      </w:r>
    </w:p>
    <w:p>
      <w:pPr>
        <w:pStyle w:val="Heading2"/>
      </w:pPr>
      <w:r>
        <w:t>НАРУШЕНИЕ ДИАСТОЛИЧЕСКОЙ ФУНКЦИИ ЛЕВОГО ЖЕЛУДОЧКА РЕСТРИКТИВНОГО ТИПА (III ТИПА) СТАВИТСЯ НА ОСНОВАНИИ Е/А ______ И Em ______ (В СМ/С)</w:t>
      </w:r>
    </w:p>
    <w:p>
      <w:r>
        <w:rPr>
          <w:b/>
        </w:rPr>
        <w:t xml:space="preserve">1: </w:t>
      </w:r>
      <w:r>
        <w:t>&gt; 2; &lt; 8</w:t>
      </w:r>
    </w:p>
    <w:p>
      <w:r>
        <w:rPr>
          <w:b/>
        </w:rPr>
        <w:t xml:space="preserve">2: </w:t>
      </w:r>
      <w:r>
        <w:t>&gt; 1; &gt; 8</w:t>
      </w:r>
    </w:p>
    <w:p>
      <w:r>
        <w:rPr>
          <w:b/>
        </w:rPr>
        <w:t xml:space="preserve">3: </w:t>
      </w:r>
      <w:r>
        <w:t>1-2; &lt; 8</w:t>
      </w:r>
    </w:p>
    <w:p>
      <w:r>
        <w:rPr>
          <w:b/>
        </w:rPr>
        <w:t xml:space="preserve">4: </w:t>
      </w:r>
      <w:r>
        <w:t>&lt; 1; &lt; 8</w:t>
      </w:r>
    </w:p>
    <w:p>
      <w:r>
        <w:t xml:space="preserve">Правильный ответ: </w:t>
      </w:r>
      <w:r>
        <w:rPr>
          <w:b/>
        </w:rPr>
        <w:t>&gt; 2; &lt; 8</w:t>
      </w:r>
    </w:p>
    <w:p>
      <w:pPr>
        <w:pStyle w:val="Heading2"/>
      </w:pPr>
      <w:r>
        <w:t>НАРУШЕНИЕ СОЗНАНИЯ ПРОТИВОПОКАЗАНИЕМ К ПРОВЕДЕНИЮ ЭЛЕКТРОЭНЦЕФАЛОГРАФИИ</w:t>
      </w:r>
    </w:p>
    <w:p>
      <w:r>
        <w:rPr>
          <w:b/>
        </w:rPr>
        <w:t xml:space="preserve">1: </w:t>
      </w:r>
      <w:r>
        <w:t>зависит от тяжести состояния больного</w:t>
      </w:r>
    </w:p>
    <w:p>
      <w:r>
        <w:rPr>
          <w:b/>
        </w:rPr>
        <w:t xml:space="preserve">2: </w:t>
      </w:r>
      <w:r>
        <w:t>зависит от конкретного случая</w:t>
      </w:r>
    </w:p>
    <w:p>
      <w:r>
        <w:rPr>
          <w:b/>
        </w:rPr>
        <w:t xml:space="preserve">3: </w:t>
      </w:r>
      <w:r>
        <w:t>является</w:t>
      </w:r>
    </w:p>
    <w:p>
      <w:r>
        <w:rPr>
          <w:b/>
        </w:rPr>
        <w:t xml:space="preserve">4: </w:t>
      </w:r>
      <w:r>
        <w:t>не является</w:t>
      </w:r>
    </w:p>
    <w:p>
      <w:r>
        <w:t xml:space="preserve">Правильный ответ: </w:t>
      </w:r>
      <w:r>
        <w:rPr>
          <w:b/>
        </w:rPr>
        <w:t>не является</w:t>
      </w:r>
    </w:p>
    <w:p>
      <w:pPr>
        <w:pStyle w:val="Heading2"/>
      </w:pPr>
      <w:r>
        <w:t>ПРИ НАДЖЕЛУДОЧКОВОЙ ТАХИКАРДИИ С «ТАХИЗАВИСИМЫМ» НАРУШЕНИЕМ ВНУТРИЖЕЛУДОЧКОВОЙ ПРОВОДИМОСТИ КОМПЛЕКСЫ QRS ЧАЩЕ ВСЕГО ИМЕЮТ</w:t>
      </w:r>
    </w:p>
    <w:p>
      <w:r>
        <w:rPr>
          <w:b/>
        </w:rPr>
        <w:t xml:space="preserve">1: </w:t>
      </w:r>
      <w:r>
        <w:t>уширение желудочкового комплекса более 0,14 c</w:t>
      </w:r>
    </w:p>
    <w:p>
      <w:r>
        <w:rPr>
          <w:b/>
        </w:rPr>
        <w:t xml:space="preserve">2: </w:t>
      </w:r>
      <w:r>
        <w:t>форму полной блокады левой ножки пучка Гиса</w:t>
      </w:r>
    </w:p>
    <w:p>
      <w:r>
        <w:rPr>
          <w:b/>
        </w:rPr>
        <w:t xml:space="preserve">3: </w:t>
      </w:r>
      <w:r>
        <w:t>форму блокады правой ножки пучка Гиса</w:t>
      </w:r>
    </w:p>
    <w:p>
      <w:r>
        <w:rPr>
          <w:b/>
        </w:rPr>
        <w:t xml:space="preserve">4: </w:t>
      </w:r>
      <w:r>
        <w:t>форму трехпучковой блокады ножек пучка Гиса</w:t>
      </w:r>
    </w:p>
    <w:p>
      <w:r>
        <w:t xml:space="preserve">Правильный ответ: </w:t>
      </w:r>
      <w:r>
        <w:rPr>
          <w:b/>
        </w:rPr>
        <w:t>форму блокады правой ножки пучка Гиса</w:t>
      </w:r>
    </w:p>
    <w:p>
      <w:pPr>
        <w:pStyle w:val="Heading2"/>
      </w:pPr>
      <w:r>
        <w:t>ДИАСТОЛИЧЕСКОЕ ДАВЛЕНИЕ ОБУСЛОВЛЕНО В ОСНОВНОМ</w:t>
      </w:r>
    </w:p>
    <w:p>
      <w:r>
        <w:rPr>
          <w:b/>
        </w:rPr>
        <w:t xml:space="preserve">1: </w:t>
      </w:r>
      <w:r>
        <w:t>величиной сердечного выброса</w:t>
      </w:r>
    </w:p>
    <w:p>
      <w:r>
        <w:rPr>
          <w:b/>
        </w:rPr>
        <w:t xml:space="preserve">2: </w:t>
      </w:r>
      <w:r>
        <w:t>частотой пульса</w:t>
      </w:r>
    </w:p>
    <w:p>
      <w:r>
        <w:rPr>
          <w:b/>
        </w:rPr>
        <w:t xml:space="preserve">3: </w:t>
      </w:r>
      <w:r>
        <w:t>периферическим сопротивлением и эластичностью артериальных сосудов</w:t>
      </w:r>
    </w:p>
    <w:p>
      <w:r>
        <w:rPr>
          <w:b/>
        </w:rPr>
        <w:t xml:space="preserve">4: </w:t>
      </w:r>
      <w:r>
        <w:t>вязкостью крови</w:t>
      </w:r>
    </w:p>
    <w:p>
      <w:r>
        <w:t xml:space="preserve">Правильный ответ: </w:t>
      </w:r>
      <w:r>
        <w:rPr>
          <w:b/>
        </w:rPr>
        <w:t>периферическим сопротивлением и эластичностью артериальных сосудов</w:t>
      </w:r>
    </w:p>
    <w:p>
      <w:pPr>
        <w:pStyle w:val="Heading2"/>
      </w:pPr>
      <w:r>
        <w:t>ТОЧКОЙ ДЛЯ ПОСТАНОВКИ ГРУДНОГО ЭЛЕКТРОДА V4 ЯВЛЯЕТСЯ</w:t>
      </w:r>
    </w:p>
    <w:p>
      <w:r>
        <w:rPr>
          <w:b/>
        </w:rPr>
        <w:t xml:space="preserve">1: </w:t>
      </w:r>
      <w:r>
        <w:t>четвертое межреберье по левой срединно-ключичной линии</w:t>
      </w:r>
    </w:p>
    <w:p>
      <w:r>
        <w:rPr>
          <w:b/>
        </w:rPr>
        <w:t xml:space="preserve">2: </w:t>
      </w:r>
      <w:r>
        <w:t>четвертое межреберье у левого края грудины</w:t>
      </w:r>
    </w:p>
    <w:p>
      <w:r>
        <w:rPr>
          <w:b/>
        </w:rPr>
        <w:t xml:space="preserve">3: </w:t>
      </w:r>
      <w:r>
        <w:t>пятое межреберье по левой лопаточной линии</w:t>
      </w:r>
    </w:p>
    <w:p>
      <w:r>
        <w:rPr>
          <w:b/>
        </w:rPr>
        <w:t xml:space="preserve">4: </w:t>
      </w:r>
      <w:r>
        <w:t>пятое межреберье по левой срединно-ключичной линии</w:t>
      </w:r>
    </w:p>
    <w:p>
      <w:r>
        <w:t xml:space="preserve">Правильный ответ: </w:t>
      </w:r>
      <w:r>
        <w:rPr>
          <w:b/>
        </w:rPr>
        <w:t>пятое межреберье по левой срединно-ключичной линии</w:t>
      </w:r>
    </w:p>
    <w:p>
      <w:pPr>
        <w:pStyle w:val="Heading2"/>
      </w:pPr>
      <w:r>
        <w:t>ДОПОЛНИТЕЛЬНЫЕ ОТВЕДЕНИЯ V5 И V6, РАСПОЛОЖЕННЫЕ НА 2 РЕБРА ВЫШЕ ОБЫЧНОГО ПОЛОЖЕНИЯ ЭЛЕКТРОДОВ, ИСПОЛЬЗУЮТСЯ ДЛЯ ДИАГНОСТИКИ ИНФАРКТА МИОКАРДА _________ ЛЕВОГО ЖЕЛУДОЧКА</w:t>
      </w:r>
    </w:p>
    <w:p>
      <w:r>
        <w:rPr>
          <w:b/>
        </w:rPr>
        <w:t xml:space="preserve">1: </w:t>
      </w:r>
      <w:r>
        <w:t>задне-базальных отделов</w:t>
      </w:r>
    </w:p>
    <w:p>
      <w:r>
        <w:rPr>
          <w:b/>
        </w:rPr>
        <w:t xml:space="preserve">2: </w:t>
      </w:r>
      <w:r>
        <w:t>нижней стенки</w:t>
      </w:r>
    </w:p>
    <w:p>
      <w:r>
        <w:rPr>
          <w:b/>
        </w:rPr>
        <w:t xml:space="preserve">3: </w:t>
      </w:r>
      <w:r>
        <w:t>передней стенки</w:t>
      </w:r>
    </w:p>
    <w:p>
      <w:r>
        <w:rPr>
          <w:b/>
        </w:rPr>
        <w:t xml:space="preserve">4: </w:t>
      </w:r>
      <w:r>
        <w:t>верхней части боковой стенки</w:t>
      </w:r>
    </w:p>
    <w:p>
      <w:r>
        <w:t xml:space="preserve">Правильный ответ: </w:t>
      </w:r>
      <w:r>
        <w:rPr>
          <w:b/>
        </w:rPr>
        <w:t>верхней части боковой стенки</w:t>
      </w:r>
    </w:p>
    <w:p>
      <w:pPr>
        <w:pStyle w:val="Heading2"/>
      </w:pPr>
      <w:r>
        <w:t>ПЕРВАЯ ФАЗА РЕАКЦИИ ОРГАНИЗМА В ОТВЕТ НА ГИПОКИНЕЗИЮ ХАРАКТЕРИЗУЕТСЯ ____________АКТИВНОСТИ ____________ НЕРВНОЙ СИСТЕМЫ</w:t>
      </w:r>
    </w:p>
    <w:p>
      <w:r>
        <w:rPr>
          <w:b/>
        </w:rPr>
        <w:t xml:space="preserve">1: </w:t>
      </w:r>
      <w:r>
        <w:t>снижением;  парасимпатической</w:t>
      </w:r>
    </w:p>
    <w:p>
      <w:r>
        <w:rPr>
          <w:b/>
        </w:rPr>
        <w:t xml:space="preserve">2: </w:t>
      </w:r>
      <w:r>
        <w:t>снижением; симпатической</w:t>
      </w:r>
    </w:p>
    <w:p>
      <w:r>
        <w:rPr>
          <w:b/>
        </w:rPr>
        <w:t xml:space="preserve">3: </w:t>
      </w:r>
      <w:r>
        <w:t>повышением; парасимпатической</w:t>
      </w:r>
    </w:p>
    <w:p>
      <w:r>
        <w:rPr>
          <w:b/>
        </w:rPr>
        <w:t xml:space="preserve">4: </w:t>
      </w:r>
      <w:r>
        <w:t>повышением;  симпатической</w:t>
      </w:r>
    </w:p>
    <w:p>
      <w:r>
        <w:t xml:space="preserve">Правильный ответ: </w:t>
      </w:r>
      <w:r>
        <w:rPr>
          <w:b/>
        </w:rPr>
        <w:t>повышением;  симпатической</w:t>
      </w:r>
    </w:p>
    <w:p>
      <w:pPr>
        <w:pStyle w:val="Heading2"/>
      </w:pPr>
      <w:r>
        <w:t>ПРИ ТРЕПЕТАНИИ ЖЕЛУДОЧКОВ НА ЭЛЕКТРОКАРДИОГРАММЕ РЕГИСТРИРУЮТСЯ</w:t>
      </w:r>
    </w:p>
    <w:p>
      <w:r>
        <w:rPr>
          <w:b/>
        </w:rPr>
        <w:t xml:space="preserve">1: </w:t>
      </w:r>
      <w:r>
        <w:t>широкие комплексы QRS на синусовом ритме</w:t>
      </w:r>
    </w:p>
    <w:p>
      <w:r>
        <w:rPr>
          <w:b/>
        </w:rPr>
        <w:t xml:space="preserve">2: </w:t>
      </w:r>
      <w:r>
        <w:t>ритмичные крупные волны</w:t>
      </w:r>
    </w:p>
    <w:p>
      <w:r>
        <w:rPr>
          <w:b/>
        </w:rPr>
        <w:t xml:space="preserve">3: </w:t>
      </w:r>
      <w:r>
        <w:t>волна f, отсутствие зубца Р, нерегулярные сокращения желудочков</w:t>
      </w:r>
    </w:p>
    <w:p>
      <w:r>
        <w:rPr>
          <w:b/>
        </w:rPr>
        <w:t xml:space="preserve">4: </w:t>
      </w:r>
      <w:r>
        <w:t>частые желудочковые полиморфные экстрасистолы</w:t>
      </w:r>
    </w:p>
    <w:p>
      <w:r>
        <w:t xml:space="preserve">Правильный ответ: </w:t>
      </w:r>
      <w:r>
        <w:rPr>
          <w:b/>
        </w:rPr>
        <w:t>ритмичные крупные волны</w:t>
      </w:r>
    </w:p>
    <w:p>
      <w:pPr>
        <w:pStyle w:val="Heading2"/>
      </w:pPr>
      <w:r>
        <w:t>ВО ВРЕМЯ СПОКОЙНОГО ДЫХАНИЯ ИНСПИРАТОРНЫЙ ОБЪЕМ НАЗЫВАЕТСЯ</w:t>
      </w:r>
    </w:p>
    <w:p>
      <w:r>
        <w:rPr>
          <w:b/>
        </w:rPr>
        <w:t xml:space="preserve">1: </w:t>
      </w:r>
      <w:r>
        <w:t>ЖЕЛ</w:t>
      </w:r>
    </w:p>
    <w:p>
      <w:r>
        <w:rPr>
          <w:b/>
        </w:rPr>
        <w:t xml:space="preserve">2: </w:t>
      </w:r>
      <w:r>
        <w:t>емкостью вдоха</w:t>
      </w:r>
    </w:p>
    <w:p>
      <w:r>
        <w:rPr>
          <w:b/>
        </w:rPr>
        <w:t xml:space="preserve">3: </w:t>
      </w:r>
      <w:r>
        <w:t>дыхательным объемом</w:t>
      </w:r>
    </w:p>
    <w:p>
      <w:r>
        <w:rPr>
          <w:b/>
        </w:rPr>
        <w:t xml:space="preserve">4: </w:t>
      </w:r>
      <w:r>
        <w:t>остаточным объемом</w:t>
      </w:r>
    </w:p>
    <w:p>
      <w:r>
        <w:t xml:space="preserve">Правильный ответ: </w:t>
      </w:r>
      <w:r>
        <w:rPr>
          <w:b/>
        </w:rPr>
        <w:t>дыхательным объемом</w:t>
      </w:r>
    </w:p>
    <w:p>
      <w:pPr>
        <w:pStyle w:val="Heading2"/>
      </w:pPr>
      <w:r>
        <w:t>ОДНОЙ ИЗ СОСТАВЛЯЮЩИХ ЗДОРОВОГО ОБРАЗА ЖИЗНИ ЯВЛЯЕТСЯ</w:t>
      </w:r>
    </w:p>
    <w:p>
      <w:r>
        <w:rPr>
          <w:b/>
        </w:rPr>
        <w:t xml:space="preserve">1: </w:t>
      </w:r>
      <w:r>
        <w:t>профилактические прививки</w:t>
      </w:r>
    </w:p>
    <w:p>
      <w:r>
        <w:rPr>
          <w:b/>
        </w:rPr>
        <w:t xml:space="preserve">2: </w:t>
      </w:r>
      <w:r>
        <w:t>голодание</w:t>
      </w:r>
    </w:p>
    <w:p>
      <w:r>
        <w:rPr>
          <w:b/>
        </w:rPr>
        <w:t xml:space="preserve">3: </w:t>
      </w:r>
      <w:r>
        <w:t>спорт</w:t>
      </w:r>
    </w:p>
    <w:p>
      <w:r>
        <w:rPr>
          <w:b/>
        </w:rPr>
        <w:t xml:space="preserve">4: </w:t>
      </w:r>
      <w:r>
        <w:t>сон более 12 часов в сутки</w:t>
      </w:r>
    </w:p>
    <w:p>
      <w:r>
        <w:t xml:space="preserve">Правильный ответ: </w:t>
      </w:r>
      <w:r>
        <w:rPr>
          <w:b/>
        </w:rPr>
        <w:t>спорт</w:t>
      </w:r>
    </w:p>
    <w:p>
      <w:pPr>
        <w:pStyle w:val="Heading2"/>
      </w:pPr>
      <w:r>
        <w:t>ВЕРШИНА РЕОГРАФИЧЕСКОЙ КРИВОЙ В НОРМЕ</w:t>
      </w:r>
    </w:p>
    <w:p>
      <w:r>
        <w:rPr>
          <w:b/>
        </w:rPr>
        <w:t xml:space="preserve">1: </w:t>
      </w:r>
      <w:r>
        <w:t>с дополнительным зубцом</w:t>
      </w:r>
    </w:p>
    <w:p>
      <w:r>
        <w:rPr>
          <w:b/>
        </w:rPr>
        <w:t xml:space="preserve">2: </w:t>
      </w:r>
      <w:r>
        <w:t>закругленная</w:t>
      </w:r>
    </w:p>
    <w:p>
      <w:r>
        <w:rPr>
          <w:b/>
        </w:rPr>
        <w:t xml:space="preserve">3: </w:t>
      </w:r>
      <w:r>
        <w:t>заостренная</w:t>
      </w:r>
    </w:p>
    <w:p>
      <w:r>
        <w:rPr>
          <w:b/>
        </w:rPr>
        <w:t xml:space="preserve">4: </w:t>
      </w:r>
      <w:r>
        <w:t>аркоообразная</w:t>
      </w:r>
    </w:p>
    <w:p>
      <w:r>
        <w:t xml:space="preserve">Правильный ответ: </w:t>
      </w:r>
      <w:r>
        <w:rPr>
          <w:b/>
        </w:rPr>
        <w:t>заостренная</w:t>
      </w:r>
    </w:p>
    <w:p>
      <w:pPr>
        <w:pStyle w:val="Heading2"/>
      </w:pPr>
      <w:r>
        <w:t>ДЛЯ ВЫЯВЛЕНИЯ ИШЕМИИ ПРИНЦМЕТАЛА ИСПОЛЬЗУЕТСЯ</w:t>
      </w:r>
    </w:p>
    <w:p>
      <w:r>
        <w:rPr>
          <w:b/>
        </w:rPr>
        <w:t xml:space="preserve">1: </w:t>
      </w:r>
      <w:r>
        <w:t>холтеровское мониторирование ЭКГ</w:t>
      </w:r>
    </w:p>
    <w:p>
      <w:r>
        <w:rPr>
          <w:b/>
        </w:rPr>
        <w:t xml:space="preserve">2: </w:t>
      </w:r>
      <w:r>
        <w:t>ЭКГ</w:t>
      </w:r>
    </w:p>
    <w:p>
      <w:r>
        <w:rPr>
          <w:b/>
        </w:rPr>
        <w:t xml:space="preserve">3: </w:t>
      </w:r>
      <w:r>
        <w:t>чреспищеводная кардиостимуляция</w:t>
      </w:r>
    </w:p>
    <w:p>
      <w:r>
        <w:rPr>
          <w:b/>
        </w:rPr>
        <w:t xml:space="preserve">4: </w:t>
      </w:r>
      <w:r>
        <w:t>стресс-эхокардиография</w:t>
      </w:r>
    </w:p>
    <w:p>
      <w:r>
        <w:t xml:space="preserve">Правильный ответ: </w:t>
      </w:r>
      <w:r>
        <w:rPr>
          <w:b/>
        </w:rPr>
        <w:t>холтеровское мониторирование ЭКГ</w:t>
      </w:r>
    </w:p>
    <w:p>
      <w:pPr>
        <w:pStyle w:val="Heading2"/>
      </w:pPr>
      <w:r>
        <w:t>ХАРАКТЕРНОЙ ФОРМОЙ ПОТОКА В ВЫНОСЯЩЕМ ТРАКТЕ ЛЕВОГО ЖЕЛУДОЧКА ПРИ ГИПЕРТРОФИЧЕСКОЙ ОБСТРУКТИВНОЙ КАРДИОМИОПАТИИ ПРИ ЭХОКАРДИОГРАФИЧЕСКОМ ИССЛЕДОВАНИИ ЯВЛЯЕТСЯ</w:t>
      </w:r>
    </w:p>
    <w:p>
      <w:r>
        <w:rPr>
          <w:b/>
        </w:rPr>
        <w:t xml:space="preserve">1: </w:t>
      </w:r>
      <w:r>
        <w:t>смещение пика скорости во вторую половину систолы</w:t>
      </w:r>
    </w:p>
    <w:p>
      <w:r>
        <w:rPr>
          <w:b/>
        </w:rPr>
        <w:t xml:space="preserve">2: </w:t>
      </w:r>
      <w:r>
        <w:t>уменьшение скорости потока</w:t>
      </w:r>
    </w:p>
    <w:p>
      <w:r>
        <w:rPr>
          <w:b/>
        </w:rPr>
        <w:t xml:space="preserve">3: </w:t>
      </w:r>
      <w:r>
        <w:t>смещение пика скорости в первую половину систолы</w:t>
      </w:r>
    </w:p>
    <w:p>
      <w:r>
        <w:rPr>
          <w:b/>
        </w:rPr>
        <w:t xml:space="preserve">4: </w:t>
      </w:r>
      <w:r>
        <w:t>уменьшение времени выброса</w:t>
      </w:r>
    </w:p>
    <w:p>
      <w:r>
        <w:t xml:space="preserve">Правильный ответ: </w:t>
      </w:r>
      <w:r>
        <w:rPr>
          <w:b/>
        </w:rPr>
        <w:t>смещение пика скорости во вторую половину систолы</w:t>
      </w:r>
    </w:p>
    <w:p>
      <w:pPr>
        <w:pStyle w:val="Heading2"/>
      </w:pPr>
      <w:r>
        <w:t>СРЕДИ НЕИНВАЗИВНЫХ МЕТОДОВ ДИАГНОСТИКИ ПОРАЖЕНИЙ ЭКСТРАКРАНИАЛЬНЫХ АРТЕРИЙ НАИБОЛЕЕ ИНФОРМАТИВНЫМИ СЧИТАЮТСЯ</w:t>
      </w:r>
    </w:p>
    <w:p>
      <w:r>
        <w:rPr>
          <w:b/>
        </w:rPr>
        <w:t xml:space="preserve">1: </w:t>
      </w:r>
      <w:r>
        <w:t>ультразвуковая допплерография</w:t>
      </w:r>
    </w:p>
    <w:p>
      <w:r>
        <w:rPr>
          <w:b/>
        </w:rPr>
        <w:t xml:space="preserve">2: </w:t>
      </w:r>
      <w:r>
        <w:t>реовазография</w:t>
      </w:r>
    </w:p>
    <w:p>
      <w:r>
        <w:rPr>
          <w:b/>
        </w:rPr>
        <w:t xml:space="preserve">3: </w:t>
      </w:r>
      <w:r>
        <w:t>ультразвуковое дуплексное сканирование</w:t>
      </w:r>
    </w:p>
    <w:p>
      <w:r>
        <w:rPr>
          <w:b/>
        </w:rPr>
        <w:t xml:space="preserve">4: </w:t>
      </w:r>
      <w:r>
        <w:t>электроэнцефалография</w:t>
      </w:r>
    </w:p>
    <w:p>
      <w:r>
        <w:t xml:space="preserve">Правильный ответ: </w:t>
      </w:r>
      <w:r>
        <w:rPr>
          <w:b/>
        </w:rPr>
        <w:t>ультразвуковое дуплексное сканирование</w:t>
      </w:r>
    </w:p>
    <w:p>
      <w:pPr>
        <w:pStyle w:val="Heading2"/>
      </w:pPr>
      <w:r>
        <w:t>УЛЬТРАЗВУКОВОЕ ИССЛЕДОВАНИЕ ОБЩЕЙ ПОДВЗДОШНОЙ ВЕНЫ ВЫПОЛНЯЕТСЯ ДАТЧИКОМ ______ ФОРМАТА</w:t>
      </w:r>
    </w:p>
    <w:p>
      <w:r>
        <w:rPr>
          <w:b/>
        </w:rPr>
        <w:t xml:space="preserve">1: </w:t>
      </w:r>
      <w:r>
        <w:t>линейного</w:t>
      </w:r>
    </w:p>
    <w:p>
      <w:r>
        <w:rPr>
          <w:b/>
        </w:rPr>
        <w:t xml:space="preserve">2: </w:t>
      </w:r>
      <w:r>
        <w:t>микроконвексного</w:t>
      </w:r>
    </w:p>
    <w:p>
      <w:r>
        <w:rPr>
          <w:b/>
        </w:rPr>
        <w:t xml:space="preserve">3: </w:t>
      </w:r>
      <w:r>
        <w:t>конвексного</w:t>
      </w:r>
    </w:p>
    <w:p>
      <w:r>
        <w:rPr>
          <w:b/>
        </w:rPr>
        <w:t xml:space="preserve">4: </w:t>
      </w:r>
      <w:r>
        <w:t>секторного</w:t>
      </w:r>
    </w:p>
    <w:p>
      <w:r>
        <w:t xml:space="preserve">Правильный ответ: </w:t>
      </w:r>
      <w:r>
        <w:rPr>
          <w:b/>
        </w:rPr>
        <w:t>конвексного</w:t>
      </w:r>
    </w:p>
    <w:p>
      <w:pPr>
        <w:pStyle w:val="Heading2"/>
      </w:pPr>
      <w:r>
        <w:t>ВЕРХНЯЯ ГРАНИЦА АУТОРЕГУЛЯТОРНОГО ДИАПАЗОНА В ЦЕРЕБРАЛЬНОЙ СОСУДИСТОЙ СИСТЕМЕ ПО ВЕЛИЧИНЕ СРЕДНЕГО АРТЕРИАЛЬНОГО ДАВЛЕНИЯ У НОРМОТОНИКА СОСТАВЛЯЕТ (В ММ РТ. СТ.)</w:t>
      </w:r>
    </w:p>
    <w:p>
      <w:r>
        <w:rPr>
          <w:b/>
        </w:rPr>
        <w:t xml:space="preserve">1: </w:t>
      </w:r>
      <w:r>
        <w:t>130</w:t>
      </w:r>
    </w:p>
    <w:p>
      <w:r>
        <w:rPr>
          <w:b/>
        </w:rPr>
        <w:t xml:space="preserve">2: </w:t>
      </w:r>
      <w:r>
        <w:t>140</w:t>
      </w:r>
    </w:p>
    <w:p>
      <w:r>
        <w:rPr>
          <w:b/>
        </w:rPr>
        <w:t xml:space="preserve">3: </w:t>
      </w:r>
      <w:r>
        <w:t>170</w:t>
      </w:r>
    </w:p>
    <w:p>
      <w:r>
        <w:rPr>
          <w:b/>
        </w:rPr>
        <w:t xml:space="preserve">4: </w:t>
      </w:r>
      <w:r>
        <w:t>160</w:t>
      </w:r>
    </w:p>
    <w:p>
      <w:r>
        <w:t xml:space="preserve">Правильный ответ: </w:t>
      </w:r>
      <w:r>
        <w:rPr>
          <w:b/>
        </w:rPr>
        <w:t>160</w:t>
      </w:r>
    </w:p>
    <w:p>
      <w:pPr>
        <w:pStyle w:val="Heading2"/>
      </w:pPr>
      <w:r>
        <w:t>ДЛЯ ОЦЕНКИ ТЯЖЕСТИ ОБСТРУКЦИИ ИСПОЛЬЗУЮТ СТЕПЕНЬ ОТКЛОНЕНИЯ ОТ ДОЛЖНОГО ЗНАЧЕНИЯ</w:t>
      </w:r>
    </w:p>
    <w:p>
      <w:r>
        <w:rPr>
          <w:b/>
        </w:rPr>
        <w:t xml:space="preserve">1: </w:t>
      </w:r>
      <w:r>
        <w:t>жизненной ёмкости лёгких</w:t>
      </w:r>
    </w:p>
    <w:p>
      <w:r>
        <w:rPr>
          <w:b/>
        </w:rPr>
        <w:t xml:space="preserve">2: </w:t>
      </w:r>
      <w:r>
        <w:t>минутного объёма дыхания</w:t>
      </w:r>
    </w:p>
    <w:p>
      <w:r>
        <w:rPr>
          <w:b/>
        </w:rPr>
        <w:t xml:space="preserve">3: </w:t>
      </w:r>
      <w:r>
        <w:t>объёма форсированного выдоха1</w:t>
      </w:r>
    </w:p>
    <w:p>
      <w:r>
        <w:rPr>
          <w:b/>
        </w:rPr>
        <w:t xml:space="preserve">4: </w:t>
      </w:r>
      <w:r>
        <w:t>форсированной жизненной ёмкости лёгких</w:t>
      </w:r>
    </w:p>
    <w:p>
      <w:r>
        <w:t xml:space="preserve">Правильный ответ: </w:t>
      </w:r>
      <w:r>
        <w:rPr>
          <w:b/>
        </w:rPr>
        <w:t>объёма форсированного выдоха1</w:t>
      </w:r>
    </w:p>
    <w:p>
      <w:pPr>
        <w:pStyle w:val="Heading2"/>
      </w:pPr>
      <w:r>
        <w:t>ВОЗНИКНОВЕНИЕ ФИБРИЛЛЯЦИИ ПРЕДСЕРДИЙ У БОЛЬШИНСТВА БОЛЬНЫХ ПРИВОДИТ К</w:t>
      </w:r>
    </w:p>
    <w:p>
      <w:r>
        <w:rPr>
          <w:b/>
        </w:rPr>
        <w:t xml:space="preserve">1: </w:t>
      </w:r>
      <w:r>
        <w:t>снижению ударного объема и сердечного выброса</w:t>
      </w:r>
    </w:p>
    <w:p>
      <w:r>
        <w:rPr>
          <w:b/>
        </w:rPr>
        <w:t xml:space="preserve">2: </w:t>
      </w:r>
      <w:r>
        <w:t>увеличению фракции выброса</w:t>
      </w:r>
    </w:p>
    <w:p>
      <w:r>
        <w:rPr>
          <w:b/>
        </w:rPr>
        <w:t xml:space="preserve">3: </w:t>
      </w:r>
      <w:r>
        <w:t>увеличению минутного объема</w:t>
      </w:r>
    </w:p>
    <w:p>
      <w:r>
        <w:rPr>
          <w:b/>
        </w:rPr>
        <w:t xml:space="preserve">4: </w:t>
      </w:r>
      <w:r>
        <w:t>увеличению ударного объема</w:t>
      </w:r>
    </w:p>
    <w:p>
      <w:r>
        <w:t xml:space="preserve">Правильный ответ: </w:t>
      </w:r>
      <w:r>
        <w:rPr>
          <w:b/>
        </w:rPr>
        <w:t>снижению ударного объема и сердечного выброса</w:t>
      </w:r>
    </w:p>
    <w:p>
      <w:pPr>
        <w:pStyle w:val="Heading2"/>
      </w:pPr>
      <w:r>
        <w:t>КРИТИЧЕСКОЕ ЗНАЧЕНИЕ ДИАСТОЛИЧЕСКОГО АД ДЛЯ ОПРЕДЕЛЕНИЯ ПОКАЗАТЕЛЕЙ «НАГРУЗКИ ДАВЛЕНИЕМ» В НОЧНОЕ ВРЕМЯ СОСТАВЛЯЕТ (В ММ РТ.СТ.)</w:t>
      </w:r>
    </w:p>
    <w:p>
      <w:r>
        <w:rPr>
          <w:b/>
        </w:rPr>
        <w:t xml:space="preserve">1: </w:t>
      </w:r>
      <w:r>
        <w:t>80</w:t>
      </w:r>
    </w:p>
    <w:p>
      <w:r>
        <w:rPr>
          <w:b/>
        </w:rPr>
        <w:t xml:space="preserve">2: </w:t>
      </w:r>
      <w:r>
        <w:t>70</w:t>
      </w:r>
    </w:p>
    <w:p>
      <w:r>
        <w:rPr>
          <w:b/>
        </w:rPr>
        <w:t xml:space="preserve">3: </w:t>
      </w:r>
      <w:r>
        <w:t>90</w:t>
      </w:r>
    </w:p>
    <w:p>
      <w:r>
        <w:rPr>
          <w:b/>
        </w:rPr>
        <w:t xml:space="preserve">4: </w:t>
      </w:r>
      <w:r>
        <w:t>85</w:t>
      </w:r>
    </w:p>
    <w:p>
      <w:r>
        <w:t xml:space="preserve">Правильный ответ: </w:t>
      </w:r>
      <w:r>
        <w:rPr>
          <w:b/>
        </w:rPr>
        <w:t>70</w:t>
      </w:r>
    </w:p>
    <w:p>
      <w:pPr>
        <w:pStyle w:val="Heading2"/>
      </w:pPr>
      <w:r>
        <w:t>ИССЛЕДОВАНИЕ ДУГИ АОРТЫ ПРОВОДЯТ ИЗ</w:t>
      </w:r>
    </w:p>
    <w:p>
      <w:r>
        <w:rPr>
          <w:b/>
        </w:rPr>
        <w:t xml:space="preserve">1: </w:t>
      </w:r>
      <w:r>
        <w:t>апикальной пятикамерной позиции</w:t>
      </w:r>
    </w:p>
    <w:p>
      <w:r>
        <w:rPr>
          <w:b/>
        </w:rPr>
        <w:t xml:space="preserve">2: </w:t>
      </w:r>
      <w:r>
        <w:t>апикальной четырехкамерной позиции</w:t>
      </w:r>
    </w:p>
    <w:p>
      <w:r>
        <w:rPr>
          <w:b/>
        </w:rPr>
        <w:t xml:space="preserve">3: </w:t>
      </w:r>
      <w:r>
        <w:t>супрастернальной позиции длинной оси дуги аорты</w:t>
      </w:r>
    </w:p>
    <w:p>
      <w:r>
        <w:rPr>
          <w:b/>
        </w:rPr>
        <w:t xml:space="preserve">4: </w:t>
      </w:r>
      <w:r>
        <w:t>апикальной двухкамерной позиции</w:t>
      </w:r>
    </w:p>
    <w:p>
      <w:r>
        <w:t xml:space="preserve">Правильный ответ: </w:t>
      </w:r>
      <w:r>
        <w:rPr>
          <w:b/>
        </w:rPr>
        <w:t>супрастернальной позиции длинной оси дуги аорты</w:t>
      </w:r>
    </w:p>
    <w:p>
      <w:pPr>
        <w:pStyle w:val="Heading2"/>
      </w:pPr>
      <w:r>
        <w:t>ПРИ НЕЙРОСОНОГРАФИИ СИМПТОМ ВЕЕРООБРАЗНОГО ОТХОЖДЕНИЯ БОРОЗД ОТ КРЫШИ ТРЕТЬЕГО ЖЕЛУДОЧКА НАИБОЛЕЕ ХАРАКТЕРЕН ДЛЯ</w:t>
      </w:r>
    </w:p>
    <w:p>
      <w:r>
        <w:rPr>
          <w:b/>
        </w:rPr>
        <w:t xml:space="preserve">1: </w:t>
      </w:r>
      <w:r>
        <w:t>синдрома Денди – Уокера</w:t>
      </w:r>
    </w:p>
    <w:p>
      <w:r>
        <w:rPr>
          <w:b/>
        </w:rPr>
        <w:t xml:space="preserve">2: </w:t>
      </w:r>
      <w:r>
        <w:t>агенезии мозолистого тела</w:t>
      </w:r>
    </w:p>
    <w:p>
      <w:r>
        <w:rPr>
          <w:b/>
        </w:rPr>
        <w:t xml:space="preserve">3: </w:t>
      </w:r>
      <w:r>
        <w:t>агенезии одного из боковых желудочков</w:t>
      </w:r>
    </w:p>
    <w:p>
      <w:r>
        <w:rPr>
          <w:b/>
        </w:rPr>
        <w:t xml:space="preserve">4: </w:t>
      </w:r>
      <w:r>
        <w:t>лобарной голопрозэнцефалии</w:t>
      </w:r>
    </w:p>
    <w:p>
      <w:r>
        <w:t xml:space="preserve">Правильный ответ: </w:t>
      </w:r>
      <w:r>
        <w:rPr>
          <w:b/>
        </w:rPr>
        <w:t>агенезии мозолистого тела</w:t>
      </w:r>
    </w:p>
    <w:p>
      <w:pPr>
        <w:pStyle w:val="Heading2"/>
      </w:pPr>
      <w:r>
        <w:t>ДЛЯ ГРЫЖИ ПИЩЕВОДНОГО ОТВЕРСТИЯ ДИАФРАГМЫ ХАРАКТЕРНА</w:t>
      </w:r>
    </w:p>
    <w:p>
      <w:r>
        <w:rPr>
          <w:b/>
        </w:rPr>
        <w:t xml:space="preserve">1: </w:t>
      </w:r>
      <w:r>
        <w:t>нормализация ЭКГ в ортостазе</w:t>
      </w:r>
    </w:p>
    <w:p>
      <w:r>
        <w:rPr>
          <w:b/>
        </w:rPr>
        <w:t xml:space="preserve">2: </w:t>
      </w:r>
      <w:r>
        <w:t>положительная проба с калием</w:t>
      </w:r>
    </w:p>
    <w:p>
      <w:r>
        <w:rPr>
          <w:b/>
        </w:rPr>
        <w:t xml:space="preserve">3: </w:t>
      </w:r>
      <w:r>
        <w:t>нормализация ЭКГ на вдохе</w:t>
      </w:r>
    </w:p>
    <w:p>
      <w:r>
        <w:rPr>
          <w:b/>
        </w:rPr>
        <w:t xml:space="preserve">4: </w:t>
      </w:r>
      <w:r>
        <w:t>положительная проба с обзиданом</w:t>
      </w:r>
    </w:p>
    <w:p>
      <w:r>
        <w:t xml:space="preserve">Правильный ответ: </w:t>
      </w:r>
      <w:r>
        <w:rPr>
          <w:b/>
        </w:rPr>
        <w:t>нормализация ЭКГ в ортостазе</w:t>
      </w:r>
    </w:p>
    <w:p>
      <w:pPr>
        <w:pStyle w:val="Heading2"/>
      </w:pPr>
      <w:r>
        <w:t>ПРИ ВОССТАНОВЛЕНИИ ПРОХОДИМОСТИ ОККЛЮЗИРОВАННОЙ КОРОНАРНОЙ АРТЕРИИ В ПЕРВЫЕ ЧАСЫ ЗАБОЛЕВАНИЯ У БОЛЬНЫХ ИНФАРКТОМ МИОКАРДА НАБЛЮДАЕТСЯ</w:t>
      </w:r>
    </w:p>
    <w:p>
      <w:r>
        <w:rPr>
          <w:b/>
        </w:rPr>
        <w:t xml:space="preserve">1: </w:t>
      </w:r>
      <w:r>
        <w:t>более быстрое снижение сегмента ST</w:t>
      </w:r>
    </w:p>
    <w:p>
      <w:r>
        <w:rPr>
          <w:b/>
        </w:rPr>
        <w:t xml:space="preserve">2: </w:t>
      </w:r>
      <w:r>
        <w:t>исчезновение патологического зубца Q</w:t>
      </w:r>
    </w:p>
    <w:p>
      <w:r>
        <w:rPr>
          <w:b/>
        </w:rPr>
        <w:t xml:space="preserve">3: </w:t>
      </w:r>
      <w:r>
        <w:t>более медленное возвращение сегмента ST к изолинии</w:t>
      </w:r>
    </w:p>
    <w:p>
      <w:r>
        <w:rPr>
          <w:b/>
        </w:rPr>
        <w:t xml:space="preserve">4: </w:t>
      </w:r>
      <w:r>
        <w:t>отрицательный зубец Т</w:t>
      </w:r>
    </w:p>
    <w:p>
      <w:r>
        <w:t xml:space="preserve">Правильный ответ: </w:t>
      </w:r>
      <w:r>
        <w:rPr>
          <w:b/>
        </w:rPr>
        <w:t>более быстрое снижение сегмента ST</w:t>
      </w:r>
    </w:p>
    <w:p>
      <w:pPr>
        <w:pStyle w:val="Heading2"/>
      </w:pPr>
      <w:r>
        <w:t>К ОСОБЕННОСТЯМ ЭЛЕКТРОКАРДИОГРАММЫ У СПОРТСМЕНОВ ОТНОСЯТ НАЛИЧИЕ</w:t>
      </w:r>
    </w:p>
    <w:p>
      <w:r>
        <w:rPr>
          <w:b/>
        </w:rPr>
        <w:t xml:space="preserve">1: </w:t>
      </w:r>
      <w:r>
        <w:t>синусовой брадикардии</w:t>
      </w:r>
    </w:p>
    <w:p>
      <w:r>
        <w:rPr>
          <w:b/>
        </w:rPr>
        <w:t xml:space="preserve">2: </w:t>
      </w:r>
      <w:r>
        <w:t>узлового ритма</w:t>
      </w:r>
    </w:p>
    <w:p>
      <w:r>
        <w:rPr>
          <w:b/>
        </w:rPr>
        <w:t xml:space="preserve">3: </w:t>
      </w:r>
      <w:r>
        <w:t>синусовой тахикардии</w:t>
      </w:r>
    </w:p>
    <w:p>
      <w:r>
        <w:rPr>
          <w:b/>
        </w:rPr>
        <w:t xml:space="preserve">4: </w:t>
      </w:r>
      <w:r>
        <w:t>предсердного ритма</w:t>
      </w:r>
    </w:p>
    <w:p>
      <w:r>
        <w:t xml:space="preserve">Правильный ответ: </w:t>
      </w:r>
      <w:r>
        <w:rPr>
          <w:b/>
        </w:rPr>
        <w:t>синусовой брадикардии</w:t>
      </w:r>
    </w:p>
    <w:p>
      <w:pPr>
        <w:pStyle w:val="Heading2"/>
      </w:pPr>
      <w:r>
        <w:t>РЭГ ПРИЗНАКОМ АТЕРОСКЛЕРОЗА ЯВЛЯЕТСЯ</w:t>
      </w:r>
    </w:p>
    <w:p>
      <w:r>
        <w:rPr>
          <w:b/>
        </w:rPr>
        <w:t xml:space="preserve">1: </w:t>
      </w:r>
      <w:r>
        <w:t>дистонический тип кривой</w:t>
      </w:r>
    </w:p>
    <w:p>
      <w:r>
        <w:rPr>
          <w:b/>
        </w:rPr>
        <w:t xml:space="preserve">2: </w:t>
      </w:r>
      <w:r>
        <w:t>аркообразная форма</w:t>
      </w:r>
    </w:p>
    <w:p>
      <w:r>
        <w:rPr>
          <w:b/>
        </w:rPr>
        <w:t xml:space="preserve">3: </w:t>
      </w:r>
      <w:r>
        <w:t>гипертонический тип кривой</w:t>
      </w:r>
    </w:p>
    <w:p>
      <w:r>
        <w:rPr>
          <w:b/>
        </w:rPr>
        <w:t xml:space="preserve">4: </w:t>
      </w:r>
      <w:r>
        <w:t>гипотоничекий тип кривой</w:t>
      </w:r>
    </w:p>
    <w:p>
      <w:r>
        <w:t xml:space="preserve">Правильный ответ: </w:t>
      </w:r>
      <w:r>
        <w:rPr>
          <w:b/>
        </w:rPr>
        <w:t>аркообразная форма</w:t>
      </w:r>
    </w:p>
    <w:p>
      <w:pPr>
        <w:pStyle w:val="Heading2"/>
      </w:pPr>
      <w:r>
        <w:t>НАЛИЧИЕ СИНДРОМА БРУГАДА , ХАРАКТЕРИЗУЮЩЕГОСЯ КАРТИНОЙ БПНПГ И ЭЛЕВАЦИЕЙ СЕГМЕНТА ST, СОПРОВОЖДАЕТСЯ УВЕЛИЧЕНИЕМ РИСКА РАЗВИТИЯ</w:t>
      </w:r>
    </w:p>
    <w:p>
      <w:r>
        <w:rPr>
          <w:b/>
        </w:rPr>
        <w:t xml:space="preserve">1: </w:t>
      </w:r>
      <w:r>
        <w:t>пароксизмальной наджелудочковой тахикардии</w:t>
      </w:r>
    </w:p>
    <w:p>
      <w:r>
        <w:rPr>
          <w:b/>
        </w:rPr>
        <w:t xml:space="preserve">2: </w:t>
      </w:r>
      <w:r>
        <w:t>фибрилляции желудочков и внезапной смерти</w:t>
      </w:r>
    </w:p>
    <w:p>
      <w:r>
        <w:rPr>
          <w:b/>
        </w:rPr>
        <w:t xml:space="preserve">3: </w:t>
      </w:r>
      <w:r>
        <w:t>фибрилляции предсердий</w:t>
      </w:r>
    </w:p>
    <w:p>
      <w:r>
        <w:rPr>
          <w:b/>
        </w:rPr>
        <w:t xml:space="preserve">4: </w:t>
      </w:r>
      <w:r>
        <w:t>полной АВ блокады</w:t>
      </w:r>
    </w:p>
    <w:p>
      <w:r>
        <w:t xml:space="preserve">Правильный ответ: </w:t>
      </w:r>
      <w:r>
        <w:rPr>
          <w:b/>
        </w:rPr>
        <w:t>фибрилляции желудочков и внезапной смерти</w:t>
      </w:r>
    </w:p>
    <w:p>
      <w:pPr>
        <w:pStyle w:val="Heading2"/>
      </w:pPr>
      <w:r>
        <w:t>ГИПЕРТРОФИЯ ЛЕВОГО ЖЕЛУДОЧКА РАЗВИВАЕТСЯ ПРИ</w:t>
      </w:r>
    </w:p>
    <w:p>
      <w:r>
        <w:rPr>
          <w:b/>
        </w:rPr>
        <w:t xml:space="preserve">1: </w:t>
      </w:r>
      <w:r>
        <w:t>хроническом лёгочном сердце</w:t>
      </w:r>
    </w:p>
    <w:p>
      <w:r>
        <w:rPr>
          <w:b/>
        </w:rPr>
        <w:t xml:space="preserve">2: </w:t>
      </w:r>
      <w:r>
        <w:t>стенозе митрального клапана</w:t>
      </w:r>
    </w:p>
    <w:p>
      <w:r>
        <w:rPr>
          <w:b/>
        </w:rPr>
        <w:t xml:space="preserve">3: </w:t>
      </w:r>
      <w:r>
        <w:t>дефекте межпредсердной перегородки</w:t>
      </w:r>
    </w:p>
    <w:p>
      <w:r>
        <w:rPr>
          <w:b/>
        </w:rPr>
        <w:t xml:space="preserve">4: </w:t>
      </w:r>
      <w:r>
        <w:t>стенозе устья аорты</w:t>
      </w:r>
    </w:p>
    <w:p>
      <w:r>
        <w:t xml:space="preserve">Правильный ответ: </w:t>
      </w:r>
      <w:r>
        <w:rPr>
          <w:b/>
        </w:rPr>
        <w:t>стенозе устья аорты</w:t>
      </w:r>
    </w:p>
    <w:p>
      <w:pPr>
        <w:pStyle w:val="Heading2"/>
      </w:pPr>
      <w:r>
        <w:t>РИТМ СЕРДЦА СЧИТАЕТСЯ ПРАВИЛЬНЫМ, ЕСЛИ</w:t>
      </w:r>
    </w:p>
    <w:p>
      <w:r>
        <w:rPr>
          <w:b/>
        </w:rPr>
        <w:t xml:space="preserve">1: </w:t>
      </w:r>
      <w:r>
        <w:t>все комплексы QRS не уширены</w:t>
      </w:r>
    </w:p>
    <w:p>
      <w:r>
        <w:rPr>
          <w:b/>
        </w:rPr>
        <w:t xml:space="preserve">2: </w:t>
      </w:r>
      <w:r>
        <w:t>расстояния R-R между всеми циклами постепенно уменьшается и затем постепенно увеличивается</w:t>
      </w:r>
    </w:p>
    <w:p>
      <w:r>
        <w:rPr>
          <w:b/>
        </w:rPr>
        <w:t xml:space="preserve">3: </w:t>
      </w:r>
      <w:r>
        <w:t>расстояния R-R между всеми циклами равны или отличаются друг от друга не более чем на 0,1 с (два интервала по 0,05 с)</w:t>
      </w:r>
    </w:p>
    <w:p>
      <w:r>
        <w:rPr>
          <w:b/>
        </w:rPr>
        <w:t xml:space="preserve">4: </w:t>
      </w:r>
      <w:r>
        <w:t>перед каждым комплексом QRS имеется зубец Р</w:t>
      </w:r>
    </w:p>
    <w:p>
      <w:r>
        <w:t xml:space="preserve">Правильный ответ: </w:t>
      </w:r>
      <w:r>
        <w:rPr>
          <w:b/>
        </w:rPr>
        <w:t>расстояния R-R между всеми циклами равны или отличаются друг от друга не более чем на 0,1 с (два интервала по 0,05 с)</w:t>
      </w:r>
    </w:p>
    <w:p>
      <w:pPr>
        <w:pStyle w:val="Heading2"/>
      </w:pPr>
      <w:r>
        <w:t>ЭХОКАРДИОГРАФИЧЕСКИМ ПРИЗНАКОМ ЛИПОМАТОЗНОЙ ИНФИЛЬТРАЦИИ МЕЖПРЕДСЕРДНОЙ ПЕРЕГОРОДКИ ЯВЛЯЕТСЯ ЕЁ</w:t>
      </w:r>
    </w:p>
    <w:p>
      <w:r>
        <w:rPr>
          <w:b/>
        </w:rPr>
        <w:t xml:space="preserve">1: </w:t>
      </w:r>
      <w:r>
        <w:t>гантелеобразная форма</w:t>
      </w:r>
    </w:p>
    <w:p>
      <w:r>
        <w:rPr>
          <w:b/>
        </w:rPr>
        <w:t xml:space="preserve">2: </w:t>
      </w:r>
      <w:r>
        <w:t>диффузное истончение</w:t>
      </w:r>
    </w:p>
    <w:p>
      <w:r>
        <w:rPr>
          <w:b/>
        </w:rPr>
        <w:t xml:space="preserve">3: </w:t>
      </w:r>
      <w:r>
        <w:t>гипоэхогенная структура</w:t>
      </w:r>
    </w:p>
    <w:p>
      <w:r>
        <w:rPr>
          <w:b/>
        </w:rPr>
        <w:t xml:space="preserve">4: </w:t>
      </w:r>
      <w:r>
        <w:t>утолщение до 5 мм</w:t>
      </w:r>
    </w:p>
    <w:p>
      <w:r>
        <w:t xml:space="preserve">Правильный ответ: </w:t>
      </w:r>
      <w:r>
        <w:rPr>
          <w:b/>
        </w:rPr>
        <w:t>гантелеобразная форма</w:t>
      </w:r>
    </w:p>
    <w:p>
      <w:pPr>
        <w:pStyle w:val="Heading2"/>
      </w:pPr>
      <w:r>
        <w:t>ГЕМОДИНАМИЧЕСКИ ЗНАЧИМОЙ СЧИТАЕТСЯ МИТРАЛЬНАЯ НЕДОСТАТОЧНОСТЬ _________ СТЕПЕНИ</w:t>
      </w:r>
    </w:p>
    <w:p>
      <w:r>
        <w:rPr>
          <w:b/>
        </w:rPr>
        <w:t xml:space="preserve">1: </w:t>
      </w:r>
      <w:r>
        <w:t>более 2</w:t>
      </w:r>
    </w:p>
    <w:p>
      <w:r>
        <w:rPr>
          <w:b/>
        </w:rPr>
        <w:t xml:space="preserve">2: </w:t>
      </w:r>
      <w:r>
        <w:t>до 1</w:t>
      </w:r>
    </w:p>
    <w:p>
      <w:r>
        <w:rPr>
          <w:b/>
        </w:rPr>
        <w:t xml:space="preserve">3: </w:t>
      </w:r>
      <w:r>
        <w:t>1,5</w:t>
      </w:r>
    </w:p>
    <w:p>
      <w:r>
        <w:rPr>
          <w:b/>
        </w:rPr>
        <w:t xml:space="preserve">4: </w:t>
      </w:r>
      <w:r>
        <w:t>1</w:t>
      </w:r>
    </w:p>
    <w:p>
      <w:r>
        <w:t xml:space="preserve">Правильный ответ: </w:t>
      </w:r>
      <w:r>
        <w:rPr>
          <w:b/>
        </w:rPr>
        <w:t>более 2</w:t>
      </w:r>
    </w:p>
    <w:p>
      <w:pPr>
        <w:pStyle w:val="Heading2"/>
      </w:pPr>
      <w:r>
        <w:t>ПРИ БЛОКАДЕ ЛЕВОЙ НОЖКИ ПУЧКА ГИСА ЭОС</w:t>
      </w:r>
    </w:p>
    <w:p>
      <w:r>
        <w:rPr>
          <w:b/>
        </w:rPr>
        <w:t xml:space="preserve">1: </w:t>
      </w:r>
      <w:r>
        <w:t>не определяется</w:t>
      </w:r>
    </w:p>
    <w:p>
      <w:r>
        <w:rPr>
          <w:b/>
        </w:rPr>
        <w:t xml:space="preserve">2: </w:t>
      </w:r>
      <w:r>
        <w:t>отклонена влево</w:t>
      </w:r>
    </w:p>
    <w:p>
      <w:r>
        <w:rPr>
          <w:b/>
        </w:rPr>
        <w:t xml:space="preserve">3: </w:t>
      </w:r>
      <w:r>
        <w:t>отклонена вправо</w:t>
      </w:r>
    </w:p>
    <w:p>
      <w:r>
        <w:rPr>
          <w:b/>
        </w:rPr>
        <w:t xml:space="preserve">4: </w:t>
      </w:r>
      <w:r>
        <w:t>имеет нормальное расположение</w:t>
      </w:r>
    </w:p>
    <w:p>
      <w:r>
        <w:t xml:space="preserve">Правильный ответ: </w:t>
      </w:r>
      <w:r>
        <w:rPr>
          <w:b/>
        </w:rPr>
        <w:t>отклонена влево</w:t>
      </w:r>
    </w:p>
    <w:p>
      <w:pPr>
        <w:pStyle w:val="Heading2"/>
      </w:pPr>
      <w:r>
        <w:t>ПРОДОЛЖИТЕЛЬНОСТЬ ОСТРОЙ СТАДИИ ИНФАРКТА МИОКАРДА ДО</w:t>
      </w:r>
    </w:p>
    <w:p>
      <w:r>
        <w:rPr>
          <w:b/>
        </w:rPr>
        <w:t xml:space="preserve">1: </w:t>
      </w:r>
      <w:r>
        <w:t>2 месяцев</w:t>
      </w:r>
    </w:p>
    <w:p>
      <w:r>
        <w:rPr>
          <w:b/>
        </w:rPr>
        <w:t xml:space="preserve">2: </w:t>
      </w:r>
      <w:r>
        <w:t>4-6 недель</w:t>
      </w:r>
    </w:p>
    <w:p>
      <w:r>
        <w:rPr>
          <w:b/>
        </w:rPr>
        <w:t xml:space="preserve">3: </w:t>
      </w:r>
      <w:r>
        <w:t>2-3 недель</w:t>
      </w:r>
    </w:p>
    <w:p>
      <w:r>
        <w:rPr>
          <w:b/>
        </w:rPr>
        <w:t xml:space="preserve">4: </w:t>
      </w:r>
      <w:r>
        <w:t>3-4 недель</w:t>
      </w:r>
    </w:p>
    <w:p>
      <w:r>
        <w:t xml:space="preserve">Правильный ответ: </w:t>
      </w:r>
      <w:r>
        <w:rPr>
          <w:b/>
        </w:rPr>
        <w:t>2-3 недель</w:t>
      </w:r>
    </w:p>
    <w:p>
      <w:pPr>
        <w:pStyle w:val="Heading2"/>
      </w:pPr>
      <w:r>
        <w:t>ИНТЕРВАЛ PQ В НОРМЕ СОСТАВЛЯЕТ (В СЕКУНДАХ)</w:t>
      </w:r>
    </w:p>
    <w:p>
      <w:r>
        <w:rPr>
          <w:b/>
        </w:rPr>
        <w:t xml:space="preserve">1: </w:t>
      </w:r>
      <w:r>
        <w:t>0,20-0,22</w:t>
      </w:r>
    </w:p>
    <w:p>
      <w:r>
        <w:rPr>
          <w:b/>
        </w:rPr>
        <w:t xml:space="preserve">2: </w:t>
      </w:r>
      <w:r>
        <w:t>0,06-0,08</w:t>
      </w:r>
    </w:p>
    <w:p>
      <w:r>
        <w:rPr>
          <w:b/>
        </w:rPr>
        <w:t xml:space="preserve">3: </w:t>
      </w:r>
      <w:r>
        <w:t>0,08-0,12</w:t>
      </w:r>
    </w:p>
    <w:p>
      <w:r>
        <w:rPr>
          <w:b/>
        </w:rPr>
        <w:t xml:space="preserve">4: </w:t>
      </w:r>
      <w:r>
        <w:t>0,12-0,20</w:t>
      </w:r>
    </w:p>
    <w:p>
      <w:r>
        <w:t xml:space="preserve">Правильный ответ: </w:t>
      </w:r>
      <w:r>
        <w:rPr>
          <w:b/>
        </w:rPr>
        <w:t>0,12-0,20</w:t>
      </w:r>
    </w:p>
    <w:p>
      <w:pPr>
        <w:pStyle w:val="Heading2"/>
      </w:pPr>
      <w:r>
        <w:t>ПРИЗНАКОМ СТЕНОЗА СИФОНА ВНУТРЕННЕЙ СОННОЙ АРТЕРИИ ЯВЛЯЕТСЯ</w:t>
      </w:r>
    </w:p>
    <w:p>
      <w:r>
        <w:rPr>
          <w:b/>
        </w:rPr>
        <w:t xml:space="preserve">1: </w:t>
      </w:r>
      <w:r>
        <w:t>выраженная асимметрия кровотока по надблоковым артериям со снижением скорости кровотока на стороне поражения</w:t>
      </w:r>
    </w:p>
    <w:p>
      <w:r>
        <w:rPr>
          <w:b/>
        </w:rPr>
        <w:t xml:space="preserve">2: </w:t>
      </w:r>
      <w:r>
        <w:t>изменение скорости кровотока по задним мозговым артериям</w:t>
      </w:r>
    </w:p>
    <w:p>
      <w:r>
        <w:rPr>
          <w:b/>
        </w:rPr>
        <w:t xml:space="preserve">3: </w:t>
      </w:r>
      <w:r>
        <w:t>увеличение скорости кровотока по экстракраниальному отделу внутренней сонной артерии на стороне поражения</w:t>
      </w:r>
    </w:p>
    <w:p>
      <w:r>
        <w:rPr>
          <w:b/>
        </w:rPr>
        <w:t xml:space="preserve">4: </w:t>
      </w:r>
      <w:r>
        <w:t>выраженная асимметрия кровотока по надблоковым артериям с увеличением диастолической скорости на стороне поражения</w:t>
      </w:r>
    </w:p>
    <w:p>
      <w:r>
        <w:t xml:space="preserve">Правильный ответ: </w:t>
      </w:r>
      <w:r>
        <w:rPr>
          <w:b/>
        </w:rPr>
        <w:t>выраженная асимметрия кровотока по надблоковым артериям со снижением скорости кровотока на стороне поражения</w:t>
      </w:r>
    </w:p>
    <w:p>
      <w:pPr>
        <w:pStyle w:val="Heading2"/>
      </w:pPr>
      <w:r>
        <w:t>СТЕНОЗ КЛАПАНА ЛЕГОЧНОЙ АРТЕРИИ ВСТРЕЧАЕТСЯ ПРИ</w:t>
      </w:r>
    </w:p>
    <w:p>
      <w:r>
        <w:rPr>
          <w:b/>
        </w:rPr>
        <w:t xml:space="preserve">1: </w:t>
      </w:r>
      <w:r>
        <w:t>массивной тромбоэмболии ствола ЛА</w:t>
      </w:r>
    </w:p>
    <w:p>
      <w:r>
        <w:rPr>
          <w:b/>
        </w:rPr>
        <w:t xml:space="preserve">2: </w:t>
      </w:r>
      <w:r>
        <w:t>тетраде Фалло</w:t>
      </w:r>
    </w:p>
    <w:p>
      <w:r>
        <w:rPr>
          <w:b/>
        </w:rPr>
        <w:t xml:space="preserve">3: </w:t>
      </w:r>
      <w:r>
        <w:t>аневризмах коронарных синусов</w:t>
      </w:r>
    </w:p>
    <w:p>
      <w:r>
        <w:rPr>
          <w:b/>
        </w:rPr>
        <w:t xml:space="preserve">4: </w:t>
      </w:r>
      <w:r>
        <w:t>опухоли переднего или верхнего средостения</w:t>
      </w:r>
    </w:p>
    <w:p>
      <w:r>
        <w:t xml:space="preserve">Правильный ответ: </w:t>
      </w:r>
      <w:r>
        <w:rPr>
          <w:b/>
        </w:rPr>
        <w:t>тетраде Фалло</w:t>
      </w:r>
    </w:p>
    <w:p>
      <w:pPr>
        <w:pStyle w:val="Heading2"/>
      </w:pPr>
      <w:r>
        <w:t>ПОРЯДОК ОКАЗАНИЯ МЕДИЦИНСКОЙ ПОМОЩИ ВКЛЮЧАЕТ</w:t>
      </w:r>
    </w:p>
    <w:p>
      <w:r>
        <w:rPr>
          <w:b/>
        </w:rPr>
        <w:t xml:space="preserve">1: </w:t>
      </w:r>
      <w:r>
        <w:t>усредненные показатели частоты предоставления медицинских услуг и кратности применения лекарственных препаратов</w:t>
      </w:r>
    </w:p>
    <w:p>
      <w:r>
        <w:rPr>
          <w:b/>
        </w:rPr>
        <w:t xml:space="preserve">2: </w:t>
      </w:r>
      <w:r>
        <w:t>план диспансерного наблюдения пациента с указанием кратности осмотра врачами-специалистами, выполнения лабораторных и инструментальных исследований</w:t>
      </w:r>
    </w:p>
    <w:p>
      <w:r>
        <w:rPr>
          <w:b/>
        </w:rPr>
        <w:t xml:space="preserve">3: </w:t>
      </w:r>
      <w:r>
        <w:t>этапы оказания медицинской помощи, правила организации деятельности, стандарт оснащения, рекомендуемые штатные нормативы медицинской организации</w:t>
      </w:r>
    </w:p>
    <w:p>
      <w:r>
        <w:rPr>
          <w:b/>
        </w:rPr>
        <w:t xml:space="preserve">4: </w:t>
      </w:r>
      <w:r>
        <w:t>информацию об этиологии, патогенезе, клинике, диагностике, лечении и профилактике конкретного заболевания</w:t>
      </w:r>
    </w:p>
    <w:p>
      <w:r>
        <w:t xml:space="preserve">Правильный ответ: </w:t>
      </w:r>
      <w:r>
        <w:rPr>
          <w:b/>
        </w:rPr>
        <w:t>этапы оказания медицинской помощи, правила организации деятельности, стандарт оснащения, рекомендуемые штатные нормативы медицинской организации</w:t>
      </w:r>
    </w:p>
    <w:p>
      <w:pPr>
        <w:pStyle w:val="Heading2"/>
      </w:pPr>
      <w:r>
        <w:t>КОЛИЧЕСТВЕННОЙ ХАРАКТЕРИСТИКОЙ ВНУТРИСОСУДИСТОЙ УЛЬТРАЗВУКОВОЙ ОЦЕНКИ СТЕНОЗА КОРОНАРНОЙ АРТЕРИИ ЯВЛЯЕТСЯ</w:t>
      </w:r>
    </w:p>
    <w:p>
      <w:r>
        <w:rPr>
          <w:b/>
        </w:rPr>
        <w:t xml:space="preserve">1: </w:t>
      </w:r>
      <w:r>
        <w:t>степень сужения</w:t>
      </w:r>
    </w:p>
    <w:p>
      <w:r>
        <w:rPr>
          <w:b/>
        </w:rPr>
        <w:t xml:space="preserve">2: </w:t>
      </w:r>
      <w:r>
        <w:t>плотность бляшки</w:t>
      </w:r>
    </w:p>
    <w:p>
      <w:r>
        <w:rPr>
          <w:b/>
        </w:rPr>
        <w:t xml:space="preserve">3: </w:t>
      </w:r>
      <w:r>
        <w:t>степень эхогенности бляшки</w:t>
      </w:r>
    </w:p>
    <w:p>
      <w:r>
        <w:rPr>
          <w:b/>
        </w:rPr>
        <w:t xml:space="preserve">4: </w:t>
      </w:r>
      <w:r>
        <w:t>выраженность кальцификации</w:t>
      </w:r>
    </w:p>
    <w:p>
      <w:r>
        <w:t xml:space="preserve">Правильный ответ: </w:t>
      </w:r>
      <w:r>
        <w:rPr>
          <w:b/>
        </w:rPr>
        <w:t>степень сужения</w:t>
      </w:r>
    </w:p>
    <w:p>
      <w:pPr>
        <w:pStyle w:val="Heading2"/>
      </w:pPr>
      <w:r>
        <w:t>ПОД ХОЛТЕРОВСКИМ МОНИТОРИРОВАНИЕМ ЭКГ ПОНИМАЮТ МЕТОД</w:t>
      </w:r>
    </w:p>
    <w:p>
      <w:r>
        <w:rPr>
          <w:b/>
        </w:rPr>
        <w:t xml:space="preserve">1: </w:t>
      </w:r>
      <w:r>
        <w:t>кратковременной регистрации ЭКГ в динамике в течение суток с определенным интервалом времени</w:t>
      </w:r>
    </w:p>
    <w:p>
      <w:r>
        <w:rPr>
          <w:b/>
        </w:rPr>
        <w:t xml:space="preserve">2: </w:t>
      </w:r>
      <w:r>
        <w:t>длительной регистрации ЭКГ пациента в условиях его обычной жизнедеятельности</w:t>
      </w:r>
    </w:p>
    <w:p>
      <w:r>
        <w:rPr>
          <w:b/>
        </w:rPr>
        <w:t xml:space="preserve">3: </w:t>
      </w:r>
      <w:r>
        <w:t>длительного мониторирования ЭКГ пациента в условиях постельного режима при остром инфаркте миокарда для регистрации нарушений ритма и проводимости</w:t>
      </w:r>
    </w:p>
    <w:p>
      <w:r>
        <w:rPr>
          <w:b/>
        </w:rPr>
        <w:t xml:space="preserve">4: </w:t>
      </w:r>
      <w:r>
        <w:t>длительной регистрации ЭКГ в целях наблюдения за частотой сердечных сокращений пациента</w:t>
      </w:r>
    </w:p>
    <w:p>
      <w:r>
        <w:t xml:space="preserve">Правильный ответ: </w:t>
      </w:r>
      <w:r>
        <w:rPr>
          <w:b/>
        </w:rPr>
        <w:t>длительной регистрации ЭКГ пациента в условиях его обычной жизнедеятельности</w:t>
      </w:r>
    </w:p>
    <w:p>
      <w:pPr>
        <w:pStyle w:val="Heading2"/>
      </w:pPr>
      <w:r>
        <w:t>НЕБОЛЬШОЙ ОБЪЁМ ЖИДКОСТИ В ПОЛОСТИ ПЕРИКАРДА СОСТАВЛЯЕТ ДО (В МЛ)</w:t>
      </w:r>
    </w:p>
    <w:p>
      <w:r>
        <w:rPr>
          <w:b/>
        </w:rPr>
        <w:t xml:space="preserve">1: </w:t>
      </w:r>
      <w:r>
        <w:t>100</w:t>
      </w:r>
    </w:p>
    <w:p>
      <w:r>
        <w:rPr>
          <w:b/>
        </w:rPr>
        <w:t xml:space="preserve">2: </w:t>
      </w:r>
      <w:r>
        <w:t>500</w:t>
      </w:r>
    </w:p>
    <w:p>
      <w:r>
        <w:rPr>
          <w:b/>
        </w:rPr>
        <w:t xml:space="preserve">3: </w:t>
      </w:r>
      <w:r>
        <w:t>1200</w:t>
      </w:r>
    </w:p>
    <w:p>
      <w:r>
        <w:rPr>
          <w:b/>
        </w:rPr>
        <w:t xml:space="preserve">4: </w:t>
      </w:r>
      <w:r>
        <w:t>300</w:t>
      </w:r>
    </w:p>
    <w:p>
      <w:r>
        <w:t xml:space="preserve">Правильный ответ: </w:t>
      </w:r>
      <w:r>
        <w:rPr>
          <w:b/>
        </w:rPr>
        <w:t>100</w:t>
      </w:r>
    </w:p>
    <w:p>
      <w:pPr>
        <w:pStyle w:val="Heading2"/>
      </w:pPr>
      <w:r>
        <w:t>ПРИ ГИПЕРТРОФИИ МИОКАРДА ФРАКЦИЯ ВЫБРОСА</w:t>
      </w:r>
    </w:p>
    <w:p>
      <w:r>
        <w:rPr>
          <w:b/>
        </w:rPr>
        <w:t xml:space="preserve">1: </w:t>
      </w:r>
      <w:r>
        <w:t>как правило уменьшается</w:t>
      </w:r>
    </w:p>
    <w:p>
      <w:r>
        <w:rPr>
          <w:b/>
        </w:rPr>
        <w:t xml:space="preserve">2: </w:t>
      </w:r>
      <w:r>
        <w:t>остается в норме</w:t>
      </w:r>
    </w:p>
    <w:p>
      <w:r>
        <w:rPr>
          <w:b/>
        </w:rPr>
        <w:t xml:space="preserve">3: </w:t>
      </w:r>
      <w:r>
        <w:t>может увеличиваться и уменьшаться</w:t>
      </w:r>
    </w:p>
    <w:p>
      <w:r>
        <w:rPr>
          <w:b/>
        </w:rPr>
        <w:t xml:space="preserve">4: </w:t>
      </w:r>
      <w:r>
        <w:t>как правило увеличивается</w:t>
      </w:r>
    </w:p>
    <w:p>
      <w:r>
        <w:t xml:space="preserve">Правильный ответ: </w:t>
      </w:r>
      <w:r>
        <w:rPr>
          <w:b/>
        </w:rPr>
        <w:t>остается в норме</w:t>
      </w:r>
    </w:p>
    <w:p>
      <w:pPr>
        <w:pStyle w:val="Heading2"/>
      </w:pPr>
      <w:r>
        <w:t>ПЕРЕДНЯЯ НИСХОДЯЩАЯ АРТЕРИЯ ЧАЩЕ КРОВОСНАБЖАЕТ</w:t>
      </w:r>
    </w:p>
    <w:p>
      <w:r>
        <w:rPr>
          <w:b/>
        </w:rPr>
        <w:t xml:space="preserve">1: </w:t>
      </w:r>
      <w:r>
        <w:t>левое предсердие</w:t>
      </w:r>
    </w:p>
    <w:p>
      <w:r>
        <w:rPr>
          <w:b/>
        </w:rPr>
        <w:t xml:space="preserve">2: </w:t>
      </w:r>
      <w:r>
        <w:t>боковую стенку</w:t>
      </w:r>
    </w:p>
    <w:p>
      <w:r>
        <w:rPr>
          <w:b/>
        </w:rPr>
        <w:t xml:space="preserve">3: </w:t>
      </w:r>
      <w:r>
        <w:t>нижнюю стенку</w:t>
      </w:r>
    </w:p>
    <w:p>
      <w:r>
        <w:rPr>
          <w:b/>
        </w:rPr>
        <w:t xml:space="preserve">4: </w:t>
      </w:r>
      <w:r>
        <w:t>переднюю стенку</w:t>
      </w:r>
    </w:p>
    <w:p>
      <w:r>
        <w:t xml:space="preserve">Правильный ответ: </w:t>
      </w:r>
      <w:r>
        <w:rPr>
          <w:b/>
        </w:rPr>
        <w:t>переднюю стенку</w:t>
      </w:r>
    </w:p>
    <w:p>
      <w:pPr>
        <w:pStyle w:val="Heading2"/>
      </w:pPr>
      <w:r>
        <w:t>ТЕРМИН РАЗРЯД УПОТРЕБЛЯЕТСЯ ДЛЯ ОБОЗНАЧЕНИЯ</w:t>
      </w:r>
    </w:p>
    <w:p>
      <w:r>
        <w:rPr>
          <w:b/>
        </w:rPr>
        <w:t xml:space="preserve">1: </w:t>
      </w:r>
      <w:r>
        <w:t>вспышек тета-активности</w:t>
      </w:r>
    </w:p>
    <w:p>
      <w:r>
        <w:rPr>
          <w:b/>
        </w:rPr>
        <w:t xml:space="preserve">2: </w:t>
      </w:r>
      <w:r>
        <w:t>вспышек альфа-активности</w:t>
      </w:r>
    </w:p>
    <w:p>
      <w:r>
        <w:rPr>
          <w:b/>
        </w:rPr>
        <w:t xml:space="preserve">3: </w:t>
      </w:r>
      <w:r>
        <w:t>вспышек дельта-активности</w:t>
      </w:r>
    </w:p>
    <w:p>
      <w:r>
        <w:rPr>
          <w:b/>
        </w:rPr>
        <w:t xml:space="preserve">4: </w:t>
      </w:r>
      <w:r>
        <w:t>эпилептиформной активности</w:t>
      </w:r>
    </w:p>
    <w:p>
      <w:r>
        <w:t xml:space="preserve">Правильный ответ: </w:t>
      </w:r>
      <w:r>
        <w:rPr>
          <w:b/>
        </w:rPr>
        <w:t>эпилептиформной активности</w:t>
      </w:r>
    </w:p>
    <w:p>
      <w:pPr>
        <w:pStyle w:val="Heading2"/>
      </w:pPr>
      <w:r>
        <w:t>ОСНОВНОЙ ОСОБЕННОСТЬЮ ЭЛЕКТРИЧЕСКОЙ АКТИВНОСТИ МОЗГА ПРИ ЭПИЛЕПСИИ ЯВЛЯЕТСЯ</w:t>
      </w:r>
    </w:p>
    <w:p>
      <w:r>
        <w:rPr>
          <w:b/>
        </w:rPr>
        <w:t xml:space="preserve">1: </w:t>
      </w:r>
      <w:r>
        <w:t>деполяризация нейронов</w:t>
      </w:r>
    </w:p>
    <w:p>
      <w:r>
        <w:rPr>
          <w:b/>
        </w:rPr>
        <w:t xml:space="preserve">2: </w:t>
      </w:r>
      <w:r>
        <w:t>свойство нейронов давать пароксизмальный сдвиг мембранного потенциала со вспышкой потенциалов действия</w:t>
      </w:r>
    </w:p>
    <w:p>
      <w:r>
        <w:rPr>
          <w:b/>
        </w:rPr>
        <w:t xml:space="preserve">3: </w:t>
      </w:r>
      <w:r>
        <w:t>гиперполяризация нейронов</w:t>
      </w:r>
    </w:p>
    <w:p>
      <w:r>
        <w:rPr>
          <w:b/>
        </w:rPr>
        <w:t xml:space="preserve">4: </w:t>
      </w:r>
      <w:r>
        <w:t>суммация постсинаптических потенциалов</w:t>
      </w:r>
    </w:p>
    <w:p>
      <w:r>
        <w:t xml:space="preserve">Правильный ответ: </w:t>
      </w:r>
      <w:r>
        <w:rPr>
          <w:b/>
        </w:rPr>
        <w:t>свойство нейронов давать пароксизмальный сдвиг мембранного потенциала со вспышкой потенциалов действия</w:t>
      </w:r>
    </w:p>
    <w:p>
      <w:pPr>
        <w:pStyle w:val="Heading2"/>
      </w:pPr>
      <w:r>
        <w:t>В ЛЕГОЧНОЙ АРТЕРИИ НАХОДИТСЯ КРОВЬ</w:t>
      </w:r>
    </w:p>
    <w:p>
      <w:r>
        <w:rPr>
          <w:b/>
        </w:rPr>
        <w:t xml:space="preserve">1: </w:t>
      </w:r>
      <w:r>
        <w:t>венозная</w:t>
      </w:r>
    </w:p>
    <w:p>
      <w:r>
        <w:rPr>
          <w:b/>
        </w:rPr>
        <w:t xml:space="preserve">2: </w:t>
      </w:r>
      <w:r>
        <w:t>артериальная с низким p02</w:t>
      </w:r>
    </w:p>
    <w:p>
      <w:r>
        <w:rPr>
          <w:b/>
        </w:rPr>
        <w:t xml:space="preserve">3: </w:t>
      </w:r>
      <w:r>
        <w:t>артериальная</w:t>
      </w:r>
    </w:p>
    <w:p>
      <w:r>
        <w:rPr>
          <w:b/>
        </w:rPr>
        <w:t xml:space="preserve">4: </w:t>
      </w:r>
      <w:r>
        <w:t>смешанная</w:t>
      </w:r>
    </w:p>
    <w:p>
      <w:r>
        <w:t xml:space="preserve">Правильный ответ: </w:t>
      </w:r>
      <w:r>
        <w:rPr>
          <w:b/>
        </w:rPr>
        <w:t>венозная</w:t>
      </w:r>
    </w:p>
    <w:p>
      <w:pPr>
        <w:pStyle w:val="Heading2"/>
      </w:pPr>
      <w:r>
        <w:t>ГИПОКИНЕЗИЯ И АКИНЕЗИЯ МИОКАРДА ЛЕВОГО ЖЕЛУДОЧКА ВИЗУАЛИЗИРУЮТСЯ ПРИ</w:t>
      </w:r>
    </w:p>
    <w:p>
      <w:r>
        <w:rPr>
          <w:b/>
        </w:rPr>
        <w:t xml:space="preserve">1: </w:t>
      </w:r>
      <w:r>
        <w:t>перикардите</w:t>
      </w:r>
    </w:p>
    <w:p>
      <w:r>
        <w:rPr>
          <w:b/>
        </w:rPr>
        <w:t xml:space="preserve">2: </w:t>
      </w:r>
      <w:r>
        <w:t>рубцовых изменениях миокарда</w:t>
      </w:r>
    </w:p>
    <w:p>
      <w:r>
        <w:rPr>
          <w:b/>
        </w:rPr>
        <w:t xml:space="preserve">3: </w:t>
      </w:r>
      <w:r>
        <w:t>блокаде ножек пучка Гиса</w:t>
      </w:r>
    </w:p>
    <w:p>
      <w:r>
        <w:rPr>
          <w:b/>
        </w:rPr>
        <w:t xml:space="preserve">4: </w:t>
      </w:r>
      <w:r>
        <w:t>дефекте межжелудочковой перегородки</w:t>
      </w:r>
    </w:p>
    <w:p>
      <w:r>
        <w:t xml:space="preserve">Правильный ответ: </w:t>
      </w:r>
      <w:r>
        <w:rPr>
          <w:b/>
        </w:rPr>
        <w:t>рубцовых изменениях миокарда</w:t>
      </w:r>
    </w:p>
    <w:p>
      <w:pPr>
        <w:pStyle w:val="Heading2"/>
      </w:pPr>
      <w:r>
        <w:t>ВЕНЫ ТВЕРДОЙ МОЗГОВОЙ ОБОЛОЧКИ ОТНОСЯТСЯ К ВЕНАМ</w:t>
      </w:r>
    </w:p>
    <w:p>
      <w:r>
        <w:rPr>
          <w:b/>
        </w:rPr>
        <w:t xml:space="preserve">1: </w:t>
      </w:r>
      <w:r>
        <w:t>с малым содержанием мышечных элементов</w:t>
      </w:r>
    </w:p>
    <w:p>
      <w:r>
        <w:rPr>
          <w:b/>
        </w:rPr>
        <w:t xml:space="preserve">2: </w:t>
      </w:r>
      <w:r>
        <w:t>с умеренным содержанием мышечных элементов</w:t>
      </w:r>
    </w:p>
    <w:p>
      <w:r>
        <w:rPr>
          <w:b/>
        </w:rPr>
        <w:t xml:space="preserve">3: </w:t>
      </w:r>
      <w:r>
        <w:t>безмышечного типа</w:t>
      </w:r>
    </w:p>
    <w:p>
      <w:r>
        <w:rPr>
          <w:b/>
        </w:rPr>
        <w:t xml:space="preserve">4: </w:t>
      </w:r>
      <w:r>
        <w:t>с выраженным содержанием мышечных элементов</w:t>
      </w:r>
    </w:p>
    <w:p>
      <w:r>
        <w:t xml:space="preserve">Правильный ответ: </w:t>
      </w:r>
      <w:r>
        <w:rPr>
          <w:b/>
        </w:rPr>
        <w:t>безмышечного типа</w:t>
      </w:r>
    </w:p>
    <w:p>
      <w:pPr>
        <w:pStyle w:val="Heading2"/>
      </w:pPr>
      <w:r>
        <w:t>К СОСУДАМ МАЛОГО КРУГА КРОВООБРАЩЕНИЯ ОТНОСЯТСЯ</w:t>
      </w:r>
    </w:p>
    <w:p>
      <w:r>
        <w:rPr>
          <w:b/>
        </w:rPr>
        <w:t xml:space="preserve">1: </w:t>
      </w:r>
      <w:r>
        <w:t>общие сонные, внутренние сонные артерии</w:t>
      </w:r>
    </w:p>
    <w:p>
      <w:r>
        <w:rPr>
          <w:b/>
        </w:rPr>
        <w:t xml:space="preserve">2: </w:t>
      </w:r>
      <w:r>
        <w:t>медиальная, латеральная подкожные вены</w:t>
      </w:r>
    </w:p>
    <w:p>
      <w:r>
        <w:rPr>
          <w:b/>
        </w:rPr>
        <w:t xml:space="preserve">3: </w:t>
      </w:r>
      <w:r>
        <w:t>общие бедренные, поверхностные бедренные вены</w:t>
      </w:r>
    </w:p>
    <w:p>
      <w:r>
        <w:rPr>
          <w:b/>
        </w:rPr>
        <w:t xml:space="preserve">4: </w:t>
      </w:r>
      <w:r>
        <w:t>легочные артерии, легочные вены</w:t>
      </w:r>
    </w:p>
    <w:p>
      <w:r>
        <w:t xml:space="preserve">Правильный ответ: </w:t>
      </w:r>
      <w:r>
        <w:rPr>
          <w:b/>
        </w:rPr>
        <w:t>легочные артерии, легочные вены</w:t>
      </w:r>
    </w:p>
    <w:p>
      <w:pPr>
        <w:pStyle w:val="Heading2"/>
      </w:pPr>
      <w:r>
        <w:t>К СНИЖЕНИЮ ВАРИАБЕЛЬНОСТИ БАЗАЛЬНОГО РИТМА ПРИ ПРОВЕДЕНИИ КАРДИОТОКОГРАФИИ</w:t>
      </w:r>
    </w:p>
    <w:p>
      <w:r>
        <w:rPr>
          <w:b/>
        </w:rPr>
        <w:t xml:space="preserve">1: </w:t>
      </w:r>
      <w:r>
        <w:t>не приводит выраженная гипоксия, сопровождающаяся ацидозом и приводящая к угнетению функции ЦНС плода</w:t>
      </w:r>
    </w:p>
    <w:p>
      <w:r>
        <w:rPr>
          <w:b/>
        </w:rPr>
        <w:t xml:space="preserve">2: </w:t>
      </w:r>
      <w:r>
        <w:t>не приводит прием наркотических препаратов, транквилизаторов, барбитуратов, подавляющих активность центральных механизмов регуляции</w:t>
      </w:r>
    </w:p>
    <w:p>
      <w:r>
        <w:rPr>
          <w:b/>
        </w:rPr>
        <w:t xml:space="preserve">3: </w:t>
      </w:r>
      <w:r>
        <w:t>не приводит воздействие внешних раздражителей, стимулирующее ВНС плода</w:t>
      </w:r>
    </w:p>
    <w:p>
      <w:r>
        <w:rPr>
          <w:b/>
        </w:rPr>
        <w:t xml:space="preserve">4: </w:t>
      </w:r>
      <w:r>
        <w:t>не приводят аномалии ЦНС (анэнцефалия) или аномалии развития сердца плода, нарушающие механизмы регуляции сердечного ритма</w:t>
      </w:r>
    </w:p>
    <w:p>
      <w:r>
        <w:t xml:space="preserve">Правильный ответ: </w:t>
      </w:r>
      <w:r>
        <w:rPr>
          <w:b/>
        </w:rPr>
        <w:t>не приводит выраженная гипоксия, сопровождающаяся ацидозом и приводящая к угнетению функции ЦНС плода</w:t>
      </w:r>
    </w:p>
    <w:p>
      <w:pPr>
        <w:pStyle w:val="Heading2"/>
      </w:pPr>
      <w:r>
        <w:t>ПОД ОСТРОЙ ВОЛНОЙ ПОНИМАЮТ ЭПИЛЕПТИФОРМНЫЙ ФЕНОМЕН</w:t>
      </w:r>
    </w:p>
    <w:p>
      <w:r>
        <w:rPr>
          <w:b/>
        </w:rPr>
        <w:t xml:space="preserve">1: </w:t>
      </w:r>
      <w:r>
        <w:t>отличный от основной активности, период которого составляет 40-80 мс</w:t>
      </w:r>
    </w:p>
    <w:p>
      <w:r>
        <w:rPr>
          <w:b/>
        </w:rPr>
        <w:t xml:space="preserve">2: </w:t>
      </w:r>
      <w:r>
        <w:t>отличный от основной активности, период которого составляет 80-200 мс</w:t>
      </w:r>
    </w:p>
    <w:p>
      <w:r>
        <w:rPr>
          <w:b/>
        </w:rPr>
        <w:t xml:space="preserve">3: </w:t>
      </w:r>
      <w:r>
        <w:t>который регистрируется только в составе комплекса острая-медленная волна</w:t>
      </w:r>
    </w:p>
    <w:p>
      <w:r>
        <w:rPr>
          <w:b/>
        </w:rPr>
        <w:t xml:space="preserve">4: </w:t>
      </w:r>
      <w:r>
        <w:t>который регистрируется только изолированно</w:t>
      </w:r>
    </w:p>
    <w:p>
      <w:r>
        <w:t xml:space="preserve">Правильный ответ: </w:t>
      </w:r>
      <w:r>
        <w:rPr>
          <w:b/>
        </w:rPr>
        <w:t>отличный от основной активности, период которого составляет 80-200 мс</w:t>
      </w:r>
    </w:p>
    <w:p>
      <w:pPr>
        <w:pStyle w:val="Heading2"/>
      </w:pPr>
      <w:r>
        <w:t>ЭХОКАРДИОГРАФИЧЕСКОЕ ИССЛЕДОВАНИЕ ТРАДИЦИОННО ПРИНЯТО НАЧИНАТЬ ИЗ ______ ДОСТУПА</w:t>
      </w:r>
    </w:p>
    <w:p>
      <w:r>
        <w:rPr>
          <w:b/>
        </w:rPr>
        <w:t xml:space="preserve">1: </w:t>
      </w:r>
      <w:r>
        <w:t>апикального</w:t>
      </w:r>
    </w:p>
    <w:p>
      <w:r>
        <w:rPr>
          <w:b/>
        </w:rPr>
        <w:t xml:space="preserve">2: </w:t>
      </w:r>
      <w:r>
        <w:t>субкостального</w:t>
      </w:r>
    </w:p>
    <w:p>
      <w:r>
        <w:rPr>
          <w:b/>
        </w:rPr>
        <w:t xml:space="preserve">3: </w:t>
      </w:r>
      <w:r>
        <w:t>парастернального</w:t>
      </w:r>
    </w:p>
    <w:p>
      <w:r>
        <w:rPr>
          <w:b/>
        </w:rPr>
        <w:t xml:space="preserve">4: </w:t>
      </w:r>
      <w:r>
        <w:t>супрастернального</w:t>
      </w:r>
    </w:p>
    <w:p>
      <w:r>
        <w:t xml:space="preserve">Правильный ответ: </w:t>
      </w:r>
      <w:r>
        <w:rPr>
          <w:b/>
        </w:rPr>
        <w:t>парастернального</w:t>
      </w:r>
    </w:p>
    <w:p>
      <w:pPr>
        <w:pStyle w:val="Heading2"/>
      </w:pPr>
      <w:r>
        <w:t>К ПРИЗНАКАМ ПАРАСИСТОЛИИ ОТНОСЯТ</w:t>
      </w:r>
    </w:p>
    <w:p>
      <w:r>
        <w:rPr>
          <w:b/>
        </w:rPr>
        <w:t xml:space="preserve">1: </w:t>
      </w:r>
      <w:r>
        <w:t>изменяющуюся форму эктопических комплексов</w:t>
      </w:r>
    </w:p>
    <w:p>
      <w:r>
        <w:rPr>
          <w:b/>
        </w:rPr>
        <w:t xml:space="preserve">2: </w:t>
      </w:r>
      <w:r>
        <w:t>постоянный интервал сцепления преждевременных комплексов</w:t>
      </w:r>
    </w:p>
    <w:p>
      <w:r>
        <w:rPr>
          <w:b/>
        </w:rPr>
        <w:t xml:space="preserve">3: </w:t>
      </w:r>
      <w:r>
        <w:t>преждевременное возбуждение желудочков</w:t>
      </w:r>
    </w:p>
    <w:p>
      <w:r>
        <w:rPr>
          <w:b/>
        </w:rPr>
        <w:t xml:space="preserve">4: </w:t>
      </w:r>
      <w:r>
        <w:t>постоянную форму эктопических комплексов и наличие сливных комплексов</w:t>
      </w:r>
    </w:p>
    <w:p>
      <w:r>
        <w:t xml:space="preserve">Правильный ответ: </w:t>
      </w:r>
      <w:r>
        <w:rPr>
          <w:b/>
        </w:rPr>
        <w:t>постоянную форму эктопических комплексов и наличие сливных комплексов</w:t>
      </w:r>
    </w:p>
    <w:p>
      <w:pPr>
        <w:pStyle w:val="Heading2"/>
      </w:pPr>
      <w:r>
        <w:t>ПОСЛЕ ОБУЧЕНИЯ ПО ПРОГРАММАМ ПРОФЕССИОНАЛЬНОЙ ПЕРЕПОДГОТОВКИ МЕДИЦИНСКИЕ РАБОТНИКИ ДОЛЖНЫ ПРОЙТИ</w:t>
      </w:r>
    </w:p>
    <w:p>
      <w:r>
        <w:rPr>
          <w:b/>
        </w:rPr>
        <w:t xml:space="preserve">1: </w:t>
      </w:r>
      <w:r>
        <w:t>первичную аккредитацию</w:t>
      </w:r>
    </w:p>
    <w:p>
      <w:r>
        <w:rPr>
          <w:b/>
        </w:rPr>
        <w:t xml:space="preserve">2: </w:t>
      </w:r>
      <w:r>
        <w:t>периодическую аккредитацию</w:t>
      </w:r>
    </w:p>
    <w:p>
      <w:r>
        <w:rPr>
          <w:b/>
        </w:rPr>
        <w:t xml:space="preserve">3: </w:t>
      </w:r>
      <w:r>
        <w:t>первичную специализированную аккредитацию</w:t>
      </w:r>
    </w:p>
    <w:p>
      <w:r>
        <w:rPr>
          <w:b/>
        </w:rPr>
        <w:t xml:space="preserve">4: </w:t>
      </w:r>
      <w:r>
        <w:t>аттестацию</w:t>
      </w:r>
    </w:p>
    <w:p>
      <w:r>
        <w:t xml:space="preserve">Правильный ответ: </w:t>
      </w:r>
      <w:r>
        <w:rPr>
          <w:b/>
        </w:rPr>
        <w:t>первичную специализированную аккредитацию</w:t>
      </w:r>
    </w:p>
    <w:p>
      <w:pPr>
        <w:pStyle w:val="Heading2"/>
      </w:pPr>
      <w:r>
        <w:t>ПРИ ГИПЕРТРОФИИ ПРАВОГО ЖЕЛУДОЧКА НА ЭКГ ОТМЕЧАЕТСЯ</w:t>
      </w:r>
    </w:p>
    <w:p>
      <w:r>
        <w:rPr>
          <w:b/>
        </w:rPr>
        <w:t xml:space="preserve">1: </w:t>
      </w:r>
      <w:r>
        <w:t>высокий положительный R в V5, V6</w:t>
      </w:r>
    </w:p>
    <w:p>
      <w:r>
        <w:rPr>
          <w:b/>
        </w:rPr>
        <w:t xml:space="preserve">2: </w:t>
      </w:r>
      <w:r>
        <w:t>глубокий отрицательный S в V5, V6</w:t>
      </w:r>
    </w:p>
    <w:p>
      <w:r>
        <w:rPr>
          <w:b/>
        </w:rPr>
        <w:t xml:space="preserve">3: </w:t>
      </w:r>
      <w:r>
        <w:t>характерный комплекс qR в отведении V6</w:t>
      </w:r>
    </w:p>
    <w:p>
      <w:r>
        <w:rPr>
          <w:b/>
        </w:rPr>
        <w:t xml:space="preserve">4: </w:t>
      </w:r>
      <w:r>
        <w:t>глубокий отрицательный S в V1, V2</w:t>
      </w:r>
    </w:p>
    <w:p>
      <w:r>
        <w:t xml:space="preserve">Правильный ответ: </w:t>
      </w:r>
      <w:r>
        <w:rPr>
          <w:b/>
        </w:rPr>
        <w:t>глубокий отрицательный S в V5, V6</w:t>
      </w:r>
    </w:p>
    <w:p>
      <w:pPr>
        <w:pStyle w:val="Heading2"/>
      </w:pPr>
      <w:r>
        <w:t>КОНЕЧНЫЙ ДИАСТОЛИЧЕСКИЙ РАЗМЕР ЛЕВОГО ЖЕЛУДОЧКА ИЗМЕРЯЮТ В М – РЕЖИМЕ КАК РАЗМЕР ОТ ________ МЕЖЖЕЛУДОЧКОВОЙ ПЕРЕГОРОДКИ ДО ЭНДОКАРДА ЗАДНЕЙ СТЕНКИ ЛЕВОГО ЖЕЛУДОЧКА В</w:t>
      </w:r>
    </w:p>
    <w:p>
      <w:r>
        <w:rPr>
          <w:b/>
        </w:rPr>
        <w:t xml:space="preserve">1: </w:t>
      </w:r>
      <w:r>
        <w:t>эндокарда; систолу</w:t>
      </w:r>
    </w:p>
    <w:p>
      <w:r>
        <w:rPr>
          <w:b/>
        </w:rPr>
        <w:t xml:space="preserve">2: </w:t>
      </w:r>
      <w:r>
        <w:t>эпикарда; систолу</w:t>
      </w:r>
    </w:p>
    <w:p>
      <w:r>
        <w:rPr>
          <w:b/>
        </w:rPr>
        <w:t xml:space="preserve">3: </w:t>
      </w:r>
      <w:r>
        <w:t>эпикарда; диастолу</w:t>
      </w:r>
    </w:p>
    <w:p>
      <w:r>
        <w:rPr>
          <w:b/>
        </w:rPr>
        <w:t xml:space="preserve">4: </w:t>
      </w:r>
      <w:r>
        <w:t>эндокарда; диастолу</w:t>
      </w:r>
    </w:p>
    <w:p>
      <w:r>
        <w:t xml:space="preserve">Правильный ответ: </w:t>
      </w:r>
      <w:r>
        <w:rPr>
          <w:b/>
        </w:rPr>
        <w:t>эндокарда; диастолу</w:t>
      </w:r>
    </w:p>
    <w:p>
      <w:pPr>
        <w:pStyle w:val="Heading2"/>
      </w:pPr>
      <w:r>
        <w:t>ЛА И ЕЕ КЛАПАН ВИЗУАЛИЗИРУЮТСЯ В _________ СЕЧЕНИИ</w:t>
      </w:r>
    </w:p>
    <w:p>
      <w:r>
        <w:rPr>
          <w:b/>
        </w:rPr>
        <w:t xml:space="preserve">1: </w:t>
      </w:r>
      <w:r>
        <w:t>супрастернальном</w:t>
      </w:r>
    </w:p>
    <w:p>
      <w:r>
        <w:rPr>
          <w:b/>
        </w:rPr>
        <w:t xml:space="preserve">2: </w:t>
      </w:r>
      <w:r>
        <w:t>верхушечном четырехкамерном</w:t>
      </w:r>
    </w:p>
    <w:p>
      <w:r>
        <w:rPr>
          <w:b/>
        </w:rPr>
        <w:t xml:space="preserve">3: </w:t>
      </w:r>
      <w:r>
        <w:t>парастернальном поперечном; на уровне аорты</w:t>
      </w:r>
    </w:p>
    <w:p>
      <w:r>
        <w:rPr>
          <w:b/>
        </w:rPr>
        <w:t xml:space="preserve">4: </w:t>
      </w:r>
      <w:r>
        <w:t>парастернальном поперечном; на уровне митрального клапана</w:t>
      </w:r>
    </w:p>
    <w:p>
      <w:r>
        <w:t xml:space="preserve">Правильный ответ: </w:t>
      </w:r>
      <w:r>
        <w:rPr>
          <w:b/>
        </w:rPr>
        <w:t>парастернальном поперечном; на уровне аорты</w:t>
      </w:r>
    </w:p>
    <w:p>
      <w:pPr>
        <w:pStyle w:val="Heading2"/>
      </w:pPr>
      <w:r>
        <w:t>ОЧЕНЬ ВЫСОКАЯ ТОЛЕРАНТНОСТЬ К ФИЗИЧЕСКОЙ НАГРУЗКЕ ПРИ НАГРУЗОЧНОМ ТЕСТИРОВАНИИ (МЕТ)</w:t>
      </w:r>
    </w:p>
    <w:p>
      <w:r>
        <w:rPr>
          <w:b/>
        </w:rPr>
        <w:t xml:space="preserve">1: </w:t>
      </w:r>
      <w:r>
        <w:t>до 3,9</w:t>
      </w:r>
    </w:p>
    <w:p>
      <w:r>
        <w:rPr>
          <w:b/>
        </w:rPr>
        <w:t xml:space="preserve">2: </w:t>
      </w:r>
      <w:r>
        <w:t>более 8,0</w:t>
      </w:r>
    </w:p>
    <w:p>
      <w:r>
        <w:rPr>
          <w:b/>
        </w:rPr>
        <w:t xml:space="preserve">3: </w:t>
      </w:r>
      <w:r>
        <w:t>более 7,0</w:t>
      </w:r>
    </w:p>
    <w:p>
      <w:r>
        <w:rPr>
          <w:b/>
        </w:rPr>
        <w:t xml:space="preserve">4: </w:t>
      </w:r>
      <w:r>
        <w:t>от 4,0 до 6,9</w:t>
      </w:r>
    </w:p>
    <w:p>
      <w:r>
        <w:t xml:space="preserve">Правильный ответ: </w:t>
      </w:r>
      <w:r>
        <w:rPr>
          <w:b/>
        </w:rPr>
        <w:t>более 8,0</w:t>
      </w:r>
    </w:p>
    <w:p>
      <w:pPr>
        <w:pStyle w:val="Heading2"/>
      </w:pPr>
      <w:r>
        <w:t>В НОРМЕ ПЕРЕДНЕ-ЗАДНИЙ РАЗМЕР КОРОТКОЙ ОСИ ЛЕВОГО ЖЕЛУДОЧКА В СИСТОЛУ УМЕНЬШАЕТСЯ НА ______ ПРОЦЕНТОВ</w:t>
      </w:r>
    </w:p>
    <w:p>
      <w:r>
        <w:rPr>
          <w:b/>
        </w:rPr>
        <w:t xml:space="preserve">1: </w:t>
      </w:r>
      <w:r>
        <w:t>10 и менее</w:t>
      </w:r>
    </w:p>
    <w:p>
      <w:r>
        <w:rPr>
          <w:b/>
        </w:rPr>
        <w:t xml:space="preserve">2: </w:t>
      </w:r>
      <w:r>
        <w:t>15</w:t>
      </w:r>
    </w:p>
    <w:p>
      <w:r>
        <w:rPr>
          <w:b/>
        </w:rPr>
        <w:t xml:space="preserve">3: </w:t>
      </w:r>
      <w:r>
        <w:t>30 и более</w:t>
      </w:r>
    </w:p>
    <w:p>
      <w:r>
        <w:rPr>
          <w:b/>
        </w:rPr>
        <w:t xml:space="preserve">4: </w:t>
      </w:r>
      <w:r>
        <w:t>20</w:t>
      </w:r>
    </w:p>
    <w:p>
      <w:r>
        <w:t xml:space="preserve">Правильный ответ: </w:t>
      </w:r>
      <w:r>
        <w:rPr>
          <w:b/>
        </w:rPr>
        <w:t>30 и более</w:t>
      </w:r>
    </w:p>
    <w:p>
      <w:pPr>
        <w:pStyle w:val="Heading2"/>
      </w:pPr>
      <w:r>
        <w:t>ФОРМА ДВИЖЕНИЯ СТВОРОК АОРТАЛЬНОГО КЛАПАНА В М-РЕЖИМЕ В НОРМЕ НАПОМИНАЕТ</w:t>
      </w:r>
    </w:p>
    <w:p>
      <w:r>
        <w:rPr>
          <w:b/>
        </w:rPr>
        <w:t xml:space="preserve">1: </w:t>
      </w:r>
      <w:r>
        <w:t>трапецию</w:t>
      </w:r>
    </w:p>
    <w:p>
      <w:r>
        <w:rPr>
          <w:b/>
        </w:rPr>
        <w:t xml:space="preserve">2: </w:t>
      </w:r>
      <w:r>
        <w:t>перевернутую букву М</w:t>
      </w:r>
    </w:p>
    <w:p>
      <w:r>
        <w:rPr>
          <w:b/>
        </w:rPr>
        <w:t xml:space="preserve">3: </w:t>
      </w:r>
      <w:r>
        <w:t>букву М</w:t>
      </w:r>
    </w:p>
    <w:p>
      <w:r>
        <w:rPr>
          <w:b/>
        </w:rPr>
        <w:t xml:space="preserve">4: </w:t>
      </w:r>
      <w:r>
        <w:t>коробочку</w:t>
      </w:r>
    </w:p>
    <w:p>
      <w:r>
        <w:t xml:space="preserve">Правильный ответ: </w:t>
      </w:r>
      <w:r>
        <w:rPr>
          <w:b/>
        </w:rPr>
        <w:t>коробочку</w:t>
      </w:r>
    </w:p>
    <w:p>
      <w:pPr>
        <w:pStyle w:val="Heading2"/>
      </w:pPr>
      <w:r>
        <w:t>ПРИ ПОДОЗРЕНИИ НА БОКОВОЙ АМИОТРОФИЧЕСКИЙ СКЛЕРОЗ В ИССЛЕДОВАНИЕ ОБЯЗАТЕЛЬНО ВКЛЮЧИТЬ ПРОВЕДЕНИЕ МИОГРАФИИ</w:t>
      </w:r>
    </w:p>
    <w:p>
      <w:r>
        <w:rPr>
          <w:b/>
        </w:rPr>
        <w:t xml:space="preserve">1: </w:t>
      </w:r>
      <w:r>
        <w:t>игольчатой</w:t>
      </w:r>
    </w:p>
    <w:p>
      <w:r>
        <w:rPr>
          <w:b/>
        </w:rPr>
        <w:t xml:space="preserve">2: </w:t>
      </w:r>
      <w:r>
        <w:t>суммационной</w:t>
      </w:r>
    </w:p>
    <w:p>
      <w:r>
        <w:rPr>
          <w:b/>
        </w:rPr>
        <w:t xml:space="preserve">3: </w:t>
      </w:r>
      <w:r>
        <w:t>поверхностной</w:t>
      </w:r>
    </w:p>
    <w:p>
      <w:r>
        <w:rPr>
          <w:b/>
        </w:rPr>
        <w:t xml:space="preserve">4: </w:t>
      </w:r>
      <w:r>
        <w:t>стимуляционной</w:t>
      </w:r>
    </w:p>
    <w:p>
      <w:r>
        <w:t xml:space="preserve">Правильный ответ: </w:t>
      </w:r>
      <w:r>
        <w:rPr>
          <w:b/>
        </w:rPr>
        <w:t>игольчатой</w:t>
      </w:r>
    </w:p>
    <w:p>
      <w:pPr>
        <w:pStyle w:val="Heading2"/>
      </w:pPr>
      <w:r>
        <w:t>В НОРМЕ НАПРАВЛЕНИЕ КРОВОТОКА В ГЛАЗНОЙ АРТЕРИИ ПО ОТНОШЕНИЮ К УЛЬТРАЗВУКОВОМУ ЛУЧУ</w:t>
      </w:r>
    </w:p>
    <w:p>
      <w:r>
        <w:rPr>
          <w:b/>
        </w:rPr>
        <w:t xml:space="preserve">1: </w:t>
      </w:r>
      <w:r>
        <w:t>перпендикулярное</w:t>
      </w:r>
    </w:p>
    <w:p>
      <w:r>
        <w:rPr>
          <w:b/>
        </w:rPr>
        <w:t xml:space="preserve">2: </w:t>
      </w:r>
      <w:r>
        <w:t>«от датчика»</w:t>
      </w:r>
    </w:p>
    <w:p>
      <w:r>
        <w:rPr>
          <w:b/>
        </w:rPr>
        <w:t xml:space="preserve">3: </w:t>
      </w:r>
      <w:r>
        <w:t>параллельное</w:t>
      </w:r>
    </w:p>
    <w:p>
      <w:r>
        <w:rPr>
          <w:b/>
        </w:rPr>
        <w:t xml:space="preserve">4: </w:t>
      </w:r>
      <w:r>
        <w:t>«к датчику»</w:t>
      </w:r>
    </w:p>
    <w:p>
      <w:r>
        <w:t xml:space="preserve">Правильный ответ: </w:t>
      </w:r>
      <w:r>
        <w:rPr>
          <w:b/>
        </w:rPr>
        <w:t>«к датчику»</w:t>
      </w:r>
    </w:p>
    <w:p>
      <w:pPr>
        <w:pStyle w:val="Heading2"/>
      </w:pPr>
      <w:r>
        <w:t>СТАНДАРТНЫМИ ОТВЕДЕНИЯМИ НАЗЫВАЮТ</w:t>
      </w:r>
    </w:p>
    <w:p>
      <w:r>
        <w:rPr>
          <w:b/>
        </w:rPr>
        <w:t xml:space="preserve">1: </w:t>
      </w:r>
      <w:r>
        <w:t>V4, V5, V6</w:t>
      </w:r>
    </w:p>
    <w:p>
      <w:r>
        <w:rPr>
          <w:b/>
        </w:rPr>
        <w:t xml:space="preserve">2: </w:t>
      </w:r>
      <w:r>
        <w:t>V1, V2, V3</w:t>
      </w:r>
    </w:p>
    <w:p>
      <w:r>
        <w:rPr>
          <w:b/>
        </w:rPr>
        <w:t xml:space="preserve">3: </w:t>
      </w:r>
      <w:r>
        <w:t>aVR, aVL, aVF</w:t>
      </w:r>
    </w:p>
    <w:p>
      <w:r>
        <w:rPr>
          <w:b/>
        </w:rPr>
        <w:t xml:space="preserve">4: </w:t>
      </w:r>
      <w:r>
        <w:t>I, II, III</w:t>
      </w:r>
    </w:p>
    <w:p>
      <w:r>
        <w:t xml:space="preserve">Правильный ответ: </w:t>
      </w:r>
      <w:r>
        <w:rPr>
          <w:b/>
        </w:rPr>
        <w:t>I, II, III</w:t>
      </w:r>
    </w:p>
    <w:p>
      <w:pPr>
        <w:pStyle w:val="Heading2"/>
      </w:pPr>
      <w:r>
        <w:t>ПЕРИФЕРИЧЕСКИЕ РЕФЛЕКСОГЕННЫЕ ЗОНЫ, АКТИВАЦИЯ КОТОРЫХ ПРИВОДИТ К РЕГУЛЯТОРНЫМ ИЗМЕНЕНИЯМ ТОНУСА СОСУДИСТОЙ СТЕНКИ, РАСПОЛОЖЕНЫ В</w:t>
      </w:r>
    </w:p>
    <w:p>
      <w:r>
        <w:rPr>
          <w:b/>
        </w:rPr>
        <w:t xml:space="preserve">1: </w:t>
      </w:r>
      <w:r>
        <w:t>нижней полой, воротной венах, венозных сплетениях селезенки</w:t>
      </w:r>
    </w:p>
    <w:p>
      <w:r>
        <w:rPr>
          <w:b/>
        </w:rPr>
        <w:t xml:space="preserve">2: </w:t>
      </w:r>
      <w:r>
        <w:t>каротидной луковице, в области дуги аорты</w:t>
      </w:r>
    </w:p>
    <w:p>
      <w:r>
        <w:rPr>
          <w:b/>
        </w:rPr>
        <w:t xml:space="preserve">3: </w:t>
      </w:r>
      <w:r>
        <w:t>правом предсердии и правом желудочке, верхней брыжеечной артерии</w:t>
      </w:r>
    </w:p>
    <w:p>
      <w:r>
        <w:rPr>
          <w:b/>
        </w:rPr>
        <w:t xml:space="preserve">4: </w:t>
      </w:r>
      <w:r>
        <w:t>брюшном отделе аорты, общих, внутренних подвздошных артериях</w:t>
      </w:r>
    </w:p>
    <w:p>
      <w:r>
        <w:t xml:space="preserve">Правильный ответ: </w:t>
      </w:r>
      <w:r>
        <w:rPr>
          <w:b/>
        </w:rPr>
        <w:t>каротидной луковице, в области дуги аорты</w:t>
      </w:r>
    </w:p>
    <w:p>
      <w:pPr>
        <w:pStyle w:val="Heading2"/>
      </w:pPr>
      <w:r>
        <w:t>ЕСЛИ ДАВЛЕНИЕ В ПЕРИКАРДЕ РАСТЕТ И СОСТАВЛЯЕТ 15-20 ММ РТ.СТ., ТО ПОЯВЛЯЮТСЯ ПРИЗНАКИ</w:t>
      </w:r>
    </w:p>
    <w:p>
      <w:r>
        <w:rPr>
          <w:b/>
        </w:rPr>
        <w:t xml:space="preserve">1: </w:t>
      </w:r>
      <w:r>
        <w:t>ИЭ</w:t>
      </w:r>
    </w:p>
    <w:p>
      <w:r>
        <w:rPr>
          <w:b/>
        </w:rPr>
        <w:t xml:space="preserve">2: </w:t>
      </w:r>
      <w:r>
        <w:t>ОИМ</w:t>
      </w:r>
    </w:p>
    <w:p>
      <w:r>
        <w:rPr>
          <w:b/>
        </w:rPr>
        <w:t xml:space="preserve">3: </w:t>
      </w:r>
      <w:r>
        <w:t>плеврита</w:t>
      </w:r>
    </w:p>
    <w:p>
      <w:r>
        <w:rPr>
          <w:b/>
        </w:rPr>
        <w:t xml:space="preserve">4: </w:t>
      </w:r>
      <w:r>
        <w:t>тампонады</w:t>
      </w:r>
    </w:p>
    <w:p>
      <w:r>
        <w:t xml:space="preserve">Правильный ответ: </w:t>
      </w:r>
      <w:r>
        <w:rPr>
          <w:b/>
        </w:rPr>
        <w:t>тампонады</w:t>
      </w:r>
    </w:p>
    <w:p>
      <w:pPr>
        <w:pStyle w:val="Heading2"/>
      </w:pPr>
      <w:r>
        <w:t>ОБЩИЕ БЕДРЕННЫЕ ВЕНЫ ОТНОСЯТСЯ К ВЕНАМ</w:t>
      </w:r>
    </w:p>
    <w:p>
      <w:r>
        <w:rPr>
          <w:b/>
        </w:rPr>
        <w:t xml:space="preserve">1: </w:t>
      </w:r>
      <w:r>
        <w:t>с выраженным содержанием мышечных элементов</w:t>
      </w:r>
    </w:p>
    <w:p>
      <w:r>
        <w:rPr>
          <w:b/>
        </w:rPr>
        <w:t xml:space="preserve">2: </w:t>
      </w:r>
      <w:r>
        <w:t>с малым содержанием мышечных элементов</w:t>
      </w:r>
    </w:p>
    <w:p>
      <w:r>
        <w:rPr>
          <w:b/>
        </w:rPr>
        <w:t xml:space="preserve">3: </w:t>
      </w:r>
      <w:r>
        <w:t>с умеренным содержанием мышечных элементов</w:t>
      </w:r>
    </w:p>
    <w:p>
      <w:r>
        <w:rPr>
          <w:b/>
        </w:rPr>
        <w:t xml:space="preserve">4: </w:t>
      </w:r>
      <w:r>
        <w:t>безмышечного типа</w:t>
      </w:r>
    </w:p>
    <w:p>
      <w:r>
        <w:t xml:space="preserve">Правильный ответ: </w:t>
      </w:r>
      <w:r>
        <w:rPr>
          <w:b/>
        </w:rPr>
        <w:t>с выраженным содержанием мышечных элементов</w:t>
      </w:r>
    </w:p>
    <w:p>
      <w:pPr>
        <w:pStyle w:val="Heading2"/>
      </w:pPr>
      <w:r>
        <w:t>ДЛЯ ГИПЕРТРОФИИ ПРАВОГО ЖЕЛУДОЧКА ХАРАКТЕРНО</w:t>
      </w:r>
    </w:p>
    <w:p>
      <w:r>
        <w:rPr>
          <w:b/>
        </w:rPr>
        <w:t xml:space="preserve">1: </w:t>
      </w:r>
      <w:r>
        <w:t>ЭОС отклонена резко влево</w:t>
      </w:r>
    </w:p>
    <w:p>
      <w:r>
        <w:rPr>
          <w:b/>
        </w:rPr>
        <w:t xml:space="preserve">2: </w:t>
      </w:r>
      <w:r>
        <w:t>ЭОС отклонена влево</w:t>
      </w:r>
    </w:p>
    <w:p>
      <w:r>
        <w:rPr>
          <w:b/>
        </w:rPr>
        <w:t xml:space="preserve">3: </w:t>
      </w:r>
      <w:r>
        <w:t>ЭОС не отклонена</w:t>
      </w:r>
    </w:p>
    <w:p>
      <w:r>
        <w:rPr>
          <w:b/>
        </w:rPr>
        <w:t xml:space="preserve">4: </w:t>
      </w:r>
      <w:r>
        <w:t>S-тип ЭКГ</w:t>
      </w:r>
    </w:p>
    <w:p>
      <w:r>
        <w:t xml:space="preserve">Правильный ответ: </w:t>
      </w:r>
      <w:r>
        <w:rPr>
          <w:b/>
        </w:rPr>
        <w:t>S-тип ЭКГ</w:t>
      </w:r>
    </w:p>
    <w:p>
      <w:pPr>
        <w:pStyle w:val="Heading2"/>
      </w:pPr>
      <w:r>
        <w:t>ПРИ ПРОВЕДЕНИИ ХОЛТЕРОВСКОГО МОНИТОРИРОВАНИЯ ЭКГ ПРИМЕНЯЮТСЯ _______________ТИПЫ МОНИТОРИРОВАНИЯ</w:t>
      </w:r>
    </w:p>
    <w:p>
      <w:r>
        <w:rPr>
          <w:b/>
        </w:rPr>
        <w:t xml:space="preserve">1: </w:t>
      </w:r>
      <w:r>
        <w:t>инфракрасные</w:t>
      </w:r>
    </w:p>
    <w:p>
      <w:r>
        <w:rPr>
          <w:b/>
        </w:rPr>
        <w:t xml:space="preserve">2: </w:t>
      </w:r>
      <w:r>
        <w:t>ультразвуковые</w:t>
      </w:r>
    </w:p>
    <w:p>
      <w:r>
        <w:rPr>
          <w:b/>
        </w:rPr>
        <w:t xml:space="preserve">3: </w:t>
      </w:r>
      <w:r>
        <w:t>непрерывные, фрагментарные</w:t>
      </w:r>
    </w:p>
    <w:p>
      <w:r>
        <w:rPr>
          <w:b/>
        </w:rPr>
        <w:t xml:space="preserve">4: </w:t>
      </w:r>
      <w:r>
        <w:t>стационарные</w:t>
      </w:r>
    </w:p>
    <w:p>
      <w:r>
        <w:t xml:space="preserve">Правильный ответ: </w:t>
      </w:r>
      <w:r>
        <w:rPr>
          <w:b/>
        </w:rPr>
        <w:t>непрерывные, фрагментарные</w:t>
      </w:r>
    </w:p>
    <w:p>
      <w:pPr>
        <w:pStyle w:val="Heading2"/>
      </w:pPr>
      <w:r>
        <w:t>К ОСНОВНЫМ ЭЛЕКТРОКАРДИОГРАФИЧЕСКИМ ПРИЗНАКАМ ПРЕДСЕРДНОЙ ЭКСТРАСИСТОЛЫ ОТНОСЯТ</w:t>
      </w:r>
    </w:p>
    <w:p>
      <w:r>
        <w:rPr>
          <w:b/>
        </w:rPr>
        <w:t xml:space="preserve">1: </w:t>
      </w:r>
      <w:r>
        <w:t>преждевременное появление сердечного комплекса с деформацией и/ или изменением полярности зубца Р</w:t>
      </w:r>
    </w:p>
    <w:p>
      <w:r>
        <w:rPr>
          <w:b/>
        </w:rPr>
        <w:t xml:space="preserve">2: </w:t>
      </w:r>
      <w:r>
        <w:t>увеличение интервала QT</w:t>
      </w:r>
    </w:p>
    <w:p>
      <w:r>
        <w:rPr>
          <w:b/>
        </w:rPr>
        <w:t xml:space="preserve">3: </w:t>
      </w:r>
      <w:r>
        <w:t>увеличение интервала PQ</w:t>
      </w:r>
    </w:p>
    <w:p>
      <w:r>
        <w:rPr>
          <w:b/>
        </w:rPr>
        <w:t xml:space="preserve">4: </w:t>
      </w:r>
      <w:r>
        <w:t>увеличение продолжительности QRS</w:t>
      </w:r>
    </w:p>
    <w:p>
      <w:r>
        <w:t xml:space="preserve">Правильный ответ: </w:t>
      </w:r>
      <w:r>
        <w:rPr>
          <w:b/>
        </w:rPr>
        <w:t>преждевременное появление сердечного комплекса с деформацией и/ или изменением полярности зубца Р</w:t>
      </w:r>
    </w:p>
    <w:p>
      <w:pPr>
        <w:pStyle w:val="Heading2"/>
      </w:pPr>
      <w:r>
        <w:t>ИЗМЕНЕНИЯМИ НА ЭКГ, ХАРАКТЕРНЫМИ ДЛЯ НАДЖЕЛУДОЧКОВОЙ ТАХИКАРДИИ С УЧАСТИЕМ ДОПОЛНИТЕЛЬНЫХ ПУТЕЙ ПРОВЕДЕНИЯ, ЯВЛЯЮТСЯ НОРМАЛЬНОЙ ШИРИНЫ QRS-КОМПЛЕКСЫ И</w:t>
      </w:r>
    </w:p>
    <w:p>
      <w:r>
        <w:rPr>
          <w:b/>
        </w:rPr>
        <w:t xml:space="preserve">1: </w:t>
      </w:r>
      <w:r>
        <w:t>отсутствие зубца Р</w:t>
      </w:r>
    </w:p>
    <w:p>
      <w:r>
        <w:rPr>
          <w:b/>
        </w:rPr>
        <w:t xml:space="preserve">2: </w:t>
      </w:r>
      <w:r>
        <w:t>АВ-блокада 2-степени</w:t>
      </w:r>
    </w:p>
    <w:p>
      <w:r>
        <w:rPr>
          <w:b/>
        </w:rPr>
        <w:t xml:space="preserve">3: </w:t>
      </w:r>
      <w:r>
        <w:t>зубцы Р (отличающимися от синусовых) перед QRS-комплексами</w:t>
      </w:r>
    </w:p>
    <w:p>
      <w:r>
        <w:rPr>
          <w:b/>
        </w:rPr>
        <w:t xml:space="preserve">4: </w:t>
      </w:r>
      <w:r>
        <w:t>зубцы Р в области сегмента ST или зубца Т</w:t>
      </w:r>
    </w:p>
    <w:p>
      <w:r>
        <w:t xml:space="preserve">Правильный ответ: </w:t>
      </w:r>
      <w:r>
        <w:rPr>
          <w:b/>
        </w:rPr>
        <w:t>зубцы Р в области сегмента ST или зубца Т</w:t>
      </w:r>
    </w:p>
    <w:p>
      <w:pPr>
        <w:pStyle w:val="Heading2"/>
      </w:pPr>
      <w:r>
        <w:t>ЭЛЕКТРИЧЕСКАЯ ОСЬ СЕРДЦА ПРИ ГИПЕРТРОФИИ МИОКАРДА ЛЕВОГО ЖЕЛУДОЧКА ОБЫЧНО</w:t>
      </w:r>
    </w:p>
    <w:p>
      <w:r>
        <w:rPr>
          <w:b/>
        </w:rPr>
        <w:t xml:space="preserve">1: </w:t>
      </w:r>
      <w:r>
        <w:t>отклонена влево</w:t>
      </w:r>
    </w:p>
    <w:p>
      <w:r>
        <w:rPr>
          <w:b/>
        </w:rPr>
        <w:t xml:space="preserve">2: </w:t>
      </w:r>
      <w:r>
        <w:t>занимает неопределенное положение</w:t>
      </w:r>
    </w:p>
    <w:p>
      <w:r>
        <w:rPr>
          <w:b/>
        </w:rPr>
        <w:t xml:space="preserve">3: </w:t>
      </w:r>
      <w:r>
        <w:t>имеет горизонтальное положение</w:t>
      </w:r>
    </w:p>
    <w:p>
      <w:r>
        <w:rPr>
          <w:b/>
        </w:rPr>
        <w:t xml:space="preserve">4: </w:t>
      </w:r>
      <w:r>
        <w:t>резко отклонена вправо</w:t>
      </w:r>
    </w:p>
    <w:p>
      <w:r>
        <w:t xml:space="preserve">Правильный ответ: </w:t>
      </w:r>
      <w:r>
        <w:rPr>
          <w:b/>
        </w:rPr>
        <w:t>отклонена влево</w:t>
      </w:r>
    </w:p>
    <w:p>
      <w:pPr>
        <w:pStyle w:val="Heading2"/>
      </w:pPr>
      <w:r>
        <w:t>ПРИЗНАКОМ ПОЛНОГО ТРОМБОЗА ГЛУБОКИХ ВЕН НИЖНИХ КОНЕЧНОСТЕЙ ЯВЛЯЕТСЯ</w:t>
      </w:r>
    </w:p>
    <w:p>
      <w:r>
        <w:rPr>
          <w:b/>
        </w:rPr>
        <w:t xml:space="preserve">1: </w:t>
      </w:r>
      <w:r>
        <w:t>положительная проба Вальсальвы</w:t>
      </w:r>
    </w:p>
    <w:p>
      <w:r>
        <w:rPr>
          <w:b/>
        </w:rPr>
        <w:t xml:space="preserve">2: </w:t>
      </w:r>
      <w:r>
        <w:t>отрицательная проба Вальсальвы</w:t>
      </w:r>
    </w:p>
    <w:p>
      <w:r>
        <w:rPr>
          <w:b/>
        </w:rPr>
        <w:t xml:space="preserve">3: </w:t>
      </w:r>
      <w:r>
        <w:t>положительная проба дистальной компрессии</w:t>
      </w:r>
    </w:p>
    <w:p>
      <w:r>
        <w:rPr>
          <w:b/>
        </w:rPr>
        <w:t xml:space="preserve">4: </w:t>
      </w:r>
      <w:r>
        <w:t>отрицательная проба дистальной компрессии</w:t>
      </w:r>
    </w:p>
    <w:p>
      <w:r>
        <w:t xml:space="preserve">Правильный ответ: </w:t>
      </w:r>
      <w:r>
        <w:rPr>
          <w:b/>
        </w:rPr>
        <w:t>отрицательная проба дистальной компрессии</w:t>
      </w:r>
    </w:p>
    <w:p>
      <w:pPr>
        <w:pStyle w:val="Heading2"/>
      </w:pPr>
      <w:r>
        <w:t>ОСНОВНЫМ ЭЛЕКТРОКАРДИОГРАФИЧЕСКИМ ПРИЗНАКОМ АТРИО- ВЕНТРИКУЛЯРНОЙ БЛОКАДЫ ЯВЛЯЕТСЯ</w:t>
      </w:r>
    </w:p>
    <w:p>
      <w:r>
        <w:rPr>
          <w:b/>
        </w:rPr>
        <w:t xml:space="preserve">1: </w:t>
      </w:r>
      <w:r>
        <w:t>нарушение проведения импульса по одной из ножек пучка Гиса</w:t>
      </w:r>
    </w:p>
    <w:p>
      <w:r>
        <w:rPr>
          <w:b/>
        </w:rPr>
        <w:t xml:space="preserve">2: </w:t>
      </w:r>
      <w:r>
        <w:t>замедление проведения импульса от предсердий к желудочкам</w:t>
      </w:r>
    </w:p>
    <w:p>
      <w:r>
        <w:rPr>
          <w:b/>
        </w:rPr>
        <w:t xml:space="preserve">3: </w:t>
      </w:r>
      <w:r>
        <w:t>замедление проведения импульса от синусового узла к предсердиям</w:t>
      </w:r>
    </w:p>
    <w:p>
      <w:r>
        <w:rPr>
          <w:b/>
        </w:rPr>
        <w:t xml:space="preserve">4: </w:t>
      </w:r>
      <w:r>
        <w:t>нарушение проведения внутрипредсердного импульса</w:t>
      </w:r>
    </w:p>
    <w:p>
      <w:r>
        <w:t xml:space="preserve">Правильный ответ: </w:t>
      </w:r>
      <w:r>
        <w:rPr>
          <w:b/>
        </w:rPr>
        <w:t>замедление проведения импульса от предсердий к желудочкам</w:t>
      </w:r>
    </w:p>
    <w:p>
      <w:pPr>
        <w:pStyle w:val="Heading2"/>
      </w:pPr>
      <w:r>
        <w:t>ПРИ ПЕРПЕНДИКУЛЯРНОМ ПАДЕНИИ УЛЬТРАЗВУКОВОГО ЛУЧА ИНТЕНСИВНОСТЬ ОТРАЖЕНИЯ ЗАВИСИТ ОТ</w:t>
      </w:r>
    </w:p>
    <w:p>
      <w:r>
        <w:rPr>
          <w:b/>
        </w:rPr>
        <w:t xml:space="preserve">1: </w:t>
      </w:r>
      <w:r>
        <w:t>разницы плотностей среды</w:t>
      </w:r>
    </w:p>
    <w:p>
      <w:r>
        <w:rPr>
          <w:b/>
        </w:rPr>
        <w:t xml:space="preserve">2: </w:t>
      </w:r>
      <w:r>
        <w:t>длины ультразвуковой волны</w:t>
      </w:r>
    </w:p>
    <w:p>
      <w:r>
        <w:rPr>
          <w:b/>
        </w:rPr>
        <w:t xml:space="preserve">3: </w:t>
      </w:r>
      <w:r>
        <w:t>разницы акустических сопротивлений</w:t>
      </w:r>
    </w:p>
    <w:p>
      <w:r>
        <w:rPr>
          <w:b/>
        </w:rPr>
        <w:t xml:space="preserve">4: </w:t>
      </w:r>
      <w:r>
        <w:t>суммы акустических сопротивлений</w:t>
      </w:r>
    </w:p>
    <w:p>
      <w:r>
        <w:t xml:space="preserve">Правильный ответ: </w:t>
      </w:r>
      <w:r>
        <w:rPr>
          <w:b/>
        </w:rPr>
        <w:t>разницы акустических сопротивлений</w:t>
      </w:r>
    </w:p>
    <w:p>
      <w:pPr>
        <w:pStyle w:val="Heading2"/>
      </w:pPr>
      <w:r>
        <w:t>АЛЬФА- РИТМ ПРЕДСТАВЛЯЕТ СОБОЙ РИТМ С ЧАСТОТОЙ ________ , АМПЛИТУДОЙ ДО</w:t>
      </w:r>
    </w:p>
    <w:p>
      <w:r>
        <w:rPr>
          <w:b/>
        </w:rPr>
        <w:t xml:space="preserve">1: </w:t>
      </w:r>
      <w:r>
        <w:t>5-10 Гц;  70 мкВ</w:t>
      </w:r>
    </w:p>
    <w:p>
      <w:r>
        <w:rPr>
          <w:b/>
        </w:rPr>
        <w:t xml:space="preserve">2: </w:t>
      </w:r>
      <w:r>
        <w:t>14-40 Гц;   15 мкВ</w:t>
      </w:r>
    </w:p>
    <w:p>
      <w:r>
        <w:rPr>
          <w:b/>
        </w:rPr>
        <w:t xml:space="preserve">3: </w:t>
      </w:r>
      <w:r>
        <w:t>8-13 Гц;  50 мкВ</w:t>
      </w:r>
    </w:p>
    <w:p>
      <w:r>
        <w:rPr>
          <w:b/>
        </w:rPr>
        <w:t xml:space="preserve">4: </w:t>
      </w:r>
      <w:r>
        <w:t>8-13 Гц;  100 мкВ</w:t>
      </w:r>
    </w:p>
    <w:p>
      <w:r>
        <w:t xml:space="preserve">Правильный ответ: </w:t>
      </w:r>
      <w:r>
        <w:rPr>
          <w:b/>
        </w:rPr>
        <w:t>8-13 Гц;  100 мкВ</w:t>
      </w:r>
    </w:p>
    <w:p>
      <w:pPr>
        <w:pStyle w:val="Heading2"/>
      </w:pPr>
      <w:r>
        <w:t>К ИСТОЧНИКУ СЕРДЕЧНОГО РИТМА В ЗДОРОВОМ СЕРДЦЕ ОТНОСЯТ</w:t>
      </w:r>
    </w:p>
    <w:p>
      <w:r>
        <w:rPr>
          <w:b/>
        </w:rPr>
        <w:t xml:space="preserve">1: </w:t>
      </w:r>
      <w:r>
        <w:t>синусовый узел</w:t>
      </w:r>
    </w:p>
    <w:p>
      <w:r>
        <w:rPr>
          <w:b/>
        </w:rPr>
        <w:t xml:space="preserve">2: </w:t>
      </w:r>
      <w:r>
        <w:t>волокна Пуркинье</w:t>
      </w:r>
    </w:p>
    <w:p>
      <w:r>
        <w:rPr>
          <w:b/>
        </w:rPr>
        <w:t xml:space="preserve">3: </w:t>
      </w:r>
      <w:r>
        <w:t>атриовентрикулярный узел</w:t>
      </w:r>
    </w:p>
    <w:p>
      <w:r>
        <w:rPr>
          <w:b/>
        </w:rPr>
        <w:t xml:space="preserve">4: </w:t>
      </w:r>
      <w:r>
        <w:t>пучок Гиса</w:t>
      </w:r>
    </w:p>
    <w:p>
      <w:r>
        <w:t xml:space="preserve">Правильный ответ: </w:t>
      </w:r>
      <w:r>
        <w:rPr>
          <w:b/>
        </w:rPr>
        <w:t>синусовый узел</w:t>
      </w:r>
    </w:p>
    <w:p>
      <w:pPr>
        <w:pStyle w:val="Heading2"/>
      </w:pPr>
      <w:r>
        <w:t>ПРИ ДИАМЕТРЕ ОТКРЫТОГО АРТЕРИАЛЬНОГО ПРОТОКА МЕНЕЕ 2 ММ</w:t>
      </w:r>
    </w:p>
    <w:p>
      <w:r>
        <w:rPr>
          <w:b/>
        </w:rPr>
        <w:t xml:space="preserve">1: </w:t>
      </w:r>
      <w:r>
        <w:t>необходимо оперативное лечение</w:t>
      </w:r>
    </w:p>
    <w:p>
      <w:r>
        <w:rPr>
          <w:b/>
        </w:rPr>
        <w:t xml:space="preserve">2: </w:t>
      </w:r>
      <w:r>
        <w:t>требуется динамическое наблюдение</w:t>
      </w:r>
    </w:p>
    <w:p>
      <w:r>
        <w:rPr>
          <w:b/>
        </w:rPr>
        <w:t xml:space="preserve">3: </w:t>
      </w:r>
      <w:r>
        <w:t>возможно эндоваскулярное закрытие протока</w:t>
      </w:r>
    </w:p>
    <w:p>
      <w:r>
        <w:rPr>
          <w:b/>
        </w:rPr>
        <w:t xml:space="preserve">4: </w:t>
      </w:r>
      <w:r>
        <w:t>возможно спонтанное закрытие или уменьшение протока</w:t>
      </w:r>
    </w:p>
    <w:p>
      <w:r>
        <w:t xml:space="preserve">Правильный ответ: </w:t>
      </w:r>
      <w:r>
        <w:rPr>
          <w:b/>
        </w:rPr>
        <w:t>требуется динамическое наблюдение</w:t>
      </w:r>
    </w:p>
    <w:p>
      <w:pPr>
        <w:pStyle w:val="Heading2"/>
      </w:pPr>
      <w:r>
        <w:t>ОДНИМ ИЗ ОСНОВНЫХ КРИТЕРИЕВ, ВЛИЯЮЩИХ НА СНИЖЕНИЕ РЕЙТИНГА МЕДИЦИНСКОЙ ОРГАНИЗАЦИИ, ЯВЛЯЕТСЯ РОСТ</w:t>
      </w:r>
    </w:p>
    <w:p>
      <w:r>
        <w:rPr>
          <w:b/>
        </w:rPr>
        <w:t xml:space="preserve">1: </w:t>
      </w:r>
      <w:r>
        <w:t>пролеченных больных</w:t>
      </w:r>
    </w:p>
    <w:p>
      <w:r>
        <w:rPr>
          <w:b/>
        </w:rPr>
        <w:t xml:space="preserve">2: </w:t>
      </w:r>
      <w:r>
        <w:t>впервые выявленных заболеваний</w:t>
      </w:r>
    </w:p>
    <w:p>
      <w:r>
        <w:rPr>
          <w:b/>
        </w:rPr>
        <w:t xml:space="preserve">3: </w:t>
      </w:r>
      <w:r>
        <w:t>заболеваемости с временной утратой трудоспособности</w:t>
      </w:r>
    </w:p>
    <w:p>
      <w:r>
        <w:rPr>
          <w:b/>
        </w:rPr>
        <w:t xml:space="preserve">4: </w:t>
      </w:r>
      <w:r>
        <w:t>количества обоснованных жалоб</w:t>
      </w:r>
    </w:p>
    <w:p>
      <w:r>
        <w:t xml:space="preserve">Правильный ответ: </w:t>
      </w:r>
      <w:r>
        <w:rPr>
          <w:b/>
        </w:rPr>
        <w:t>количества обоснованных жалоб</w:t>
      </w:r>
    </w:p>
    <w:p>
      <w:pPr>
        <w:pStyle w:val="Heading2"/>
      </w:pPr>
      <w:r>
        <w:t>УЛЬТРАЗВУКОВОЕ ИССЛЕДОВАНИЕ ПОДКОЛЕННЫХ ВЕН ВЫПОЛНЯЕТСЯ ДАТЧИКОМ ______ ФОРМАТА</w:t>
      </w:r>
    </w:p>
    <w:p>
      <w:r>
        <w:rPr>
          <w:b/>
        </w:rPr>
        <w:t xml:space="preserve">1: </w:t>
      </w:r>
      <w:r>
        <w:t>векторного</w:t>
      </w:r>
    </w:p>
    <w:p>
      <w:r>
        <w:rPr>
          <w:b/>
        </w:rPr>
        <w:t xml:space="preserve">2: </w:t>
      </w:r>
      <w:r>
        <w:t>линейного</w:t>
      </w:r>
    </w:p>
    <w:p>
      <w:r>
        <w:rPr>
          <w:b/>
        </w:rPr>
        <w:t xml:space="preserve">3: </w:t>
      </w:r>
      <w:r>
        <w:t>секторного</w:t>
      </w:r>
    </w:p>
    <w:p>
      <w:r>
        <w:rPr>
          <w:b/>
        </w:rPr>
        <w:t xml:space="preserve">4: </w:t>
      </w:r>
      <w:r>
        <w:t>конвексного</w:t>
      </w:r>
    </w:p>
    <w:p>
      <w:r>
        <w:t xml:space="preserve">Правильный ответ: </w:t>
      </w:r>
      <w:r>
        <w:rPr>
          <w:b/>
        </w:rPr>
        <w:t>линейного</w:t>
      </w:r>
    </w:p>
    <w:p>
      <w:pPr>
        <w:pStyle w:val="Heading2"/>
      </w:pPr>
      <w:r>
        <w:t>ПАРОКСИЗМАЛЬНАЯ АТРИОВЕНТРИКУЛЯРНАЯ РЕЦИПРОКНАЯ ТАХИКАРДИЯ С УЧАСТИЕМ ДОПОЛНИТЕЛЬНЫХ ПУТЕЙ ПРОВЕДЕНИЯ ПРОТЕКАЕТ ПО ЭЛЕТРОФИЗИОЛОГИЧЕСКОМУ МЕХАНИЗМУ</w:t>
      </w:r>
    </w:p>
    <w:p>
      <w:r>
        <w:rPr>
          <w:b/>
        </w:rPr>
        <w:t xml:space="preserve">1: </w:t>
      </w:r>
      <w:r>
        <w:t>циркуляции волны возбуждения в синоатриальной зоне</w:t>
      </w:r>
    </w:p>
    <w:p>
      <w:r>
        <w:rPr>
          <w:b/>
        </w:rPr>
        <w:t xml:space="preserve">2: </w:t>
      </w:r>
      <w:r>
        <w:t>re-entry</w:t>
      </w:r>
    </w:p>
    <w:p>
      <w:r>
        <w:rPr>
          <w:b/>
        </w:rPr>
        <w:t xml:space="preserve">3: </w:t>
      </w:r>
      <w:r>
        <w:t>эктопического автоматизма</w:t>
      </w:r>
    </w:p>
    <w:p>
      <w:r>
        <w:rPr>
          <w:b/>
        </w:rPr>
        <w:t xml:space="preserve">4: </w:t>
      </w:r>
      <w:r>
        <w:t>триггерной активности</w:t>
      </w:r>
    </w:p>
    <w:p>
      <w:r>
        <w:t xml:space="preserve">Правильный ответ: </w:t>
      </w:r>
      <w:r>
        <w:rPr>
          <w:b/>
        </w:rPr>
        <w:t>re-entry</w:t>
      </w:r>
    </w:p>
    <w:p>
      <w:pPr>
        <w:pStyle w:val="Heading2"/>
      </w:pPr>
      <w:r>
        <w:t>ПОД РЕЗЕРВНЫМ ОБЪЁМОМ ВДОХА ПОНИМАЮТ МАКСИМАЛЬНЫЙ ОБЪЁМ ВОЗДУХА</w:t>
      </w:r>
    </w:p>
    <w:p>
      <w:r>
        <w:rPr>
          <w:b/>
        </w:rPr>
        <w:t xml:space="preserve">1: </w:t>
      </w:r>
      <w:r>
        <w:t>дополнительно вдыхаемый после спокойного вдоха</w:t>
      </w:r>
    </w:p>
    <w:p>
      <w:r>
        <w:rPr>
          <w:b/>
        </w:rPr>
        <w:t xml:space="preserve">2: </w:t>
      </w:r>
      <w:r>
        <w:t>максимально вдыхаемый после спокойного вдоха и выдоха</w:t>
      </w:r>
    </w:p>
    <w:p>
      <w:r>
        <w:rPr>
          <w:b/>
        </w:rPr>
        <w:t xml:space="preserve">3: </w:t>
      </w:r>
      <w:r>
        <w:t>медленно вдыхаемый после форсированного выдоха</w:t>
      </w:r>
    </w:p>
    <w:p>
      <w:r>
        <w:rPr>
          <w:b/>
        </w:rPr>
        <w:t xml:space="preserve">4: </w:t>
      </w:r>
      <w:r>
        <w:t>форсированно выдыхаемый при спокойном дыхании</w:t>
      </w:r>
    </w:p>
    <w:p>
      <w:r>
        <w:t xml:space="preserve">Правильный ответ: </w:t>
      </w:r>
      <w:r>
        <w:rPr>
          <w:b/>
        </w:rPr>
        <w:t>дополнительно вдыхаемый после спокойного вдоха</w:t>
      </w:r>
    </w:p>
    <w:p>
      <w:pPr>
        <w:pStyle w:val="Heading2"/>
      </w:pPr>
      <w:r>
        <w:t>ПОД ЛИНЕЙНОЙ СКОРОСТЬЮ КРОВОТОКА ПОНИМАЮТ</w:t>
      </w:r>
    </w:p>
    <w:p>
      <w:r>
        <w:rPr>
          <w:b/>
        </w:rPr>
        <w:t xml:space="preserve">1: </w:t>
      </w:r>
      <w:r>
        <w:t>быстроту движения конкретных частиц и переносимых её веществ</w:t>
      </w:r>
    </w:p>
    <w:p>
      <w:r>
        <w:rPr>
          <w:b/>
        </w:rPr>
        <w:t xml:space="preserve">2: </w:t>
      </w:r>
      <w:r>
        <w:t>перемещение частиц потока за единицу времени в м/сек, измеренное в конкретной точке</w:t>
      </w:r>
    </w:p>
    <w:p>
      <w:r>
        <w:rPr>
          <w:b/>
        </w:rPr>
        <w:t xml:space="preserve">3: </w:t>
      </w:r>
      <w:r>
        <w:t>количество крови, протекающее через поперечное сечение сосуда за единицу времени в л/мин или мл/сек</w:t>
      </w:r>
    </w:p>
    <w:p>
      <w:r>
        <w:rPr>
          <w:b/>
        </w:rPr>
        <w:t xml:space="preserve">4: </w:t>
      </w:r>
      <w:r>
        <w:t>массу крови в кг/мин или г/сек</w:t>
      </w:r>
    </w:p>
    <w:p>
      <w:r>
        <w:t xml:space="preserve">Правильный ответ: </w:t>
      </w:r>
      <w:r>
        <w:rPr>
          <w:b/>
        </w:rPr>
        <w:t>перемещение частиц потока за единицу времени в м/сек, измеренное в конкретной точке</w:t>
      </w:r>
    </w:p>
    <w:p>
      <w:pPr>
        <w:pStyle w:val="Heading2"/>
      </w:pPr>
      <w:r>
        <w:t>ДОПОЛНИТЕЛЬНЫМ ПУТЕМ ПРОВЕДЕНИЯ ЭЛЕКТРИЧЕСКОГО ИМПУЛЬСА ПРИ СИНДРОМЕ КЛЕРКА – ЛЕВИ – КРИСТЕСКО (CLC) СЛУЖИТ ПУЧОК</w:t>
      </w:r>
    </w:p>
    <w:p>
      <w:r>
        <w:rPr>
          <w:b/>
        </w:rPr>
        <w:t xml:space="preserve">1: </w:t>
      </w:r>
      <w:r>
        <w:t>Торелла</w:t>
      </w:r>
    </w:p>
    <w:p>
      <w:r>
        <w:rPr>
          <w:b/>
        </w:rPr>
        <w:t xml:space="preserve">2: </w:t>
      </w:r>
      <w:r>
        <w:t>Джеймса</w:t>
      </w:r>
    </w:p>
    <w:p>
      <w:r>
        <w:rPr>
          <w:b/>
        </w:rPr>
        <w:t xml:space="preserve">3: </w:t>
      </w:r>
      <w:r>
        <w:t>Махейма</w:t>
      </w:r>
    </w:p>
    <w:p>
      <w:r>
        <w:rPr>
          <w:b/>
        </w:rPr>
        <w:t xml:space="preserve">4: </w:t>
      </w:r>
      <w:r>
        <w:t>Кента</w:t>
      </w:r>
    </w:p>
    <w:p>
      <w:r>
        <w:t xml:space="preserve">Правильный ответ: </w:t>
      </w:r>
      <w:r>
        <w:rPr>
          <w:b/>
        </w:rPr>
        <w:t>Джеймса</w:t>
      </w:r>
    </w:p>
    <w:p>
      <w:pPr>
        <w:pStyle w:val="Heading2"/>
      </w:pPr>
      <w:r>
        <w:t>ЛУЧЕВЫЕ ВЕНЫ ОТНОСЯТСЯ К ВЕНАМ</w:t>
      </w:r>
    </w:p>
    <w:p>
      <w:r>
        <w:rPr>
          <w:b/>
        </w:rPr>
        <w:t xml:space="preserve">1: </w:t>
      </w:r>
      <w:r>
        <w:t>с малым содержанием мышечных элементов</w:t>
      </w:r>
    </w:p>
    <w:p>
      <w:r>
        <w:rPr>
          <w:b/>
        </w:rPr>
        <w:t xml:space="preserve">2: </w:t>
      </w:r>
      <w:r>
        <w:t>с умеренным содержанием мышечных элементов</w:t>
      </w:r>
    </w:p>
    <w:p>
      <w:r>
        <w:rPr>
          <w:b/>
        </w:rPr>
        <w:t xml:space="preserve">3: </w:t>
      </w:r>
      <w:r>
        <w:t>с выраженным содержанием мышечных элементов</w:t>
      </w:r>
    </w:p>
    <w:p>
      <w:r>
        <w:rPr>
          <w:b/>
        </w:rPr>
        <w:t xml:space="preserve">4: </w:t>
      </w:r>
      <w:r>
        <w:t>безмышечного типа</w:t>
      </w:r>
    </w:p>
    <w:p>
      <w:r>
        <w:t xml:space="preserve">Правильный ответ: </w:t>
      </w:r>
      <w:r>
        <w:rPr>
          <w:b/>
        </w:rPr>
        <w:t>с малым содержанием мышечных элементов</w:t>
      </w:r>
    </w:p>
    <w:p>
      <w:pPr>
        <w:pStyle w:val="Heading2"/>
      </w:pPr>
      <w:r>
        <w:t>ОТВЕДЕНИЯ V1, V2, V3, V4, V5, V6 НАЗЫВАЮТСЯ</w:t>
      </w:r>
    </w:p>
    <w:p>
      <w:r>
        <w:rPr>
          <w:b/>
        </w:rPr>
        <w:t xml:space="preserve">1: </w:t>
      </w:r>
      <w:r>
        <w:t>стандартными</w:t>
      </w:r>
    </w:p>
    <w:p>
      <w:r>
        <w:rPr>
          <w:b/>
        </w:rPr>
        <w:t xml:space="preserve">2: </w:t>
      </w:r>
      <w:r>
        <w:t>усиленными</w:t>
      </w:r>
    </w:p>
    <w:p>
      <w:r>
        <w:rPr>
          <w:b/>
        </w:rPr>
        <w:t xml:space="preserve">3: </w:t>
      </w:r>
      <w:r>
        <w:t>дополнительными</w:t>
      </w:r>
    </w:p>
    <w:p>
      <w:r>
        <w:rPr>
          <w:b/>
        </w:rPr>
        <w:t xml:space="preserve">4: </w:t>
      </w:r>
      <w:r>
        <w:t>грудными</w:t>
      </w:r>
    </w:p>
    <w:p>
      <w:r>
        <w:t xml:space="preserve">Правильный ответ: </w:t>
      </w:r>
      <w:r>
        <w:rPr>
          <w:b/>
        </w:rPr>
        <w:t>грудными</w:t>
      </w:r>
    </w:p>
    <w:p>
      <w:pPr>
        <w:pStyle w:val="Heading2"/>
      </w:pPr>
      <w:r>
        <w:t>ПОРОГОВОЕ ЗНАЧЕНИЕ ИНДЕКСА СОКОЛОВА – ЛАЙОНА СОСТАВЛЯЕТ (В ММ)</w:t>
      </w:r>
    </w:p>
    <w:p>
      <w:r>
        <w:rPr>
          <w:b/>
        </w:rPr>
        <w:t xml:space="preserve">1: </w:t>
      </w:r>
      <w:r>
        <w:t>20</w:t>
      </w:r>
    </w:p>
    <w:p>
      <w:r>
        <w:rPr>
          <w:b/>
        </w:rPr>
        <w:t xml:space="preserve">2: </w:t>
      </w:r>
      <w:r>
        <w:t>28</w:t>
      </w:r>
    </w:p>
    <w:p>
      <w:r>
        <w:rPr>
          <w:b/>
        </w:rPr>
        <w:t xml:space="preserve">3: </w:t>
      </w:r>
      <w:r>
        <w:t>35</w:t>
      </w:r>
    </w:p>
    <w:p>
      <w:r>
        <w:rPr>
          <w:b/>
        </w:rPr>
        <w:t xml:space="preserve">4: </w:t>
      </w:r>
      <w:r>
        <w:t>11</w:t>
      </w:r>
    </w:p>
    <w:p>
      <w:r>
        <w:t xml:space="preserve">Правильный ответ: </w:t>
      </w:r>
      <w:r>
        <w:rPr>
          <w:b/>
        </w:rPr>
        <w:t>35</w:t>
      </w:r>
    </w:p>
    <w:p>
      <w:pPr>
        <w:pStyle w:val="Heading2"/>
      </w:pPr>
      <w:r>
        <w:t>ФЕНОМЕН ШАТЕРЬЕ КАК ПРИЗНАК НАРУШЕНИЯ ГЕОМЕТРИИ СОКРАЩЕНИЯ ЖЕЛУДОЧКОВ ЧАЩЕ ВСЕГО НАБЛЮДАЕТСЯ ПРИ</w:t>
      </w:r>
    </w:p>
    <w:p>
      <w:r>
        <w:rPr>
          <w:b/>
        </w:rPr>
        <w:t xml:space="preserve">1: </w:t>
      </w:r>
      <w:r>
        <w:t>феномене WPW</w:t>
      </w:r>
    </w:p>
    <w:p>
      <w:r>
        <w:rPr>
          <w:b/>
        </w:rPr>
        <w:t xml:space="preserve">2: </w:t>
      </w:r>
      <w:r>
        <w:t>длительной артифициальной правожелудочковой стимуляции</w:t>
      </w:r>
    </w:p>
    <w:p>
      <w:r>
        <w:rPr>
          <w:b/>
        </w:rPr>
        <w:t xml:space="preserve">3: </w:t>
      </w:r>
      <w:r>
        <w:t>ишемических изменениях миокарда</w:t>
      </w:r>
    </w:p>
    <w:p>
      <w:r>
        <w:rPr>
          <w:b/>
        </w:rPr>
        <w:t xml:space="preserve">4: </w:t>
      </w:r>
      <w:r>
        <w:t>хронической блокаде ножки пучка Гиса</w:t>
      </w:r>
    </w:p>
    <w:p>
      <w:r>
        <w:t xml:space="preserve">Правильный ответ: </w:t>
      </w:r>
      <w:r>
        <w:rPr>
          <w:b/>
        </w:rPr>
        <w:t>длительной артифициальной правожелудочковой стимуляции</w:t>
      </w:r>
    </w:p>
    <w:p>
      <w:pPr>
        <w:pStyle w:val="Heading2"/>
      </w:pPr>
      <w:r>
        <w:t>ПРИ АСИММЕТРИЧНОМ ПОТОКЕ МИТРАЛЬНОЙ РЕГУРГИТАЦИИ ОЦЕНКУ СТЕПЕНИ РЕГУРГИТАЦИИ НЕВОЗМОЖНО ДОСТОВЕРНО ПРОВЕСТИ ПО</w:t>
      </w:r>
    </w:p>
    <w:p>
      <w:r>
        <w:rPr>
          <w:b/>
        </w:rPr>
        <w:t xml:space="preserve">1: </w:t>
      </w:r>
      <w:r>
        <w:t>минимальной части сходящегося потока</w:t>
      </w:r>
    </w:p>
    <w:p>
      <w:r>
        <w:rPr>
          <w:b/>
        </w:rPr>
        <w:t xml:space="preserve">2: </w:t>
      </w:r>
      <w:r>
        <w:t>непрерывноволновому допплеру</w:t>
      </w:r>
    </w:p>
    <w:p>
      <w:r>
        <w:rPr>
          <w:b/>
        </w:rPr>
        <w:t xml:space="preserve">3: </w:t>
      </w:r>
      <w:r>
        <w:t>отношению площади струи регургитации к площади предсердия</w:t>
      </w:r>
    </w:p>
    <w:p>
      <w:r>
        <w:rPr>
          <w:b/>
        </w:rPr>
        <w:t xml:space="preserve">4: </w:t>
      </w:r>
      <w:r>
        <w:t>проксимальной части струи регургитации</w:t>
      </w:r>
    </w:p>
    <w:p>
      <w:r>
        <w:t xml:space="preserve">Правильный ответ: </w:t>
      </w:r>
      <w:r>
        <w:rPr>
          <w:b/>
        </w:rPr>
        <w:t>отношению площади струи регургитации к площади предсердия</w:t>
      </w:r>
    </w:p>
    <w:p>
      <w:pPr>
        <w:pStyle w:val="Heading2"/>
      </w:pPr>
      <w:r>
        <w:t>ИМИТИРОВАТЬ ТРОМБОТИЧЕСКИЕ МАССЫ НЕ МОЖЕТ</w:t>
      </w:r>
    </w:p>
    <w:p>
      <w:r>
        <w:rPr>
          <w:b/>
        </w:rPr>
        <w:t xml:space="preserve">1: </w:t>
      </w:r>
      <w:r>
        <w:t>евстахиев клапан</w:t>
      </w:r>
    </w:p>
    <w:p>
      <w:r>
        <w:rPr>
          <w:b/>
        </w:rPr>
        <w:t xml:space="preserve">2: </w:t>
      </w:r>
      <w:r>
        <w:t>поперечный синус</w:t>
      </w:r>
    </w:p>
    <w:p>
      <w:r>
        <w:rPr>
          <w:b/>
        </w:rPr>
        <w:t xml:space="preserve">3: </w:t>
      </w:r>
      <w:r>
        <w:t>модераторный пучок</w:t>
      </w:r>
    </w:p>
    <w:p>
      <w:r>
        <w:rPr>
          <w:b/>
        </w:rPr>
        <w:t xml:space="preserve">4: </w:t>
      </w:r>
      <w:r>
        <w:t>сеть Хиари</w:t>
      </w:r>
    </w:p>
    <w:p>
      <w:r>
        <w:t xml:space="preserve">Правильный ответ: </w:t>
      </w:r>
      <w:r>
        <w:rPr>
          <w:b/>
        </w:rPr>
        <w:t>поперечный синус</w:t>
      </w:r>
    </w:p>
    <w:p>
      <w:pPr>
        <w:pStyle w:val="Heading2"/>
      </w:pPr>
      <w:r>
        <w:t>ПРИ НАЛИЧИИ ПОЛНОЙ АТРИОВЕНТРИКУЛЯРНОЙ БЛОКАДЫ ПРИ РЕГИСТРАЦИИ ВЫСКАЛЬЗЫВАЮЩЕГО РИТМА С НОРМАЛЬНЫМИ (НЕУШИРЕННЫМИ) КОМПЛЕКСАМИ QRS ЛОКАЛИЗАЦИЯ БЛОКАДЫ МОЖЕТ БЫТЬ НА УРОВНЕ</w:t>
      </w:r>
    </w:p>
    <w:p>
      <w:r>
        <w:rPr>
          <w:b/>
        </w:rPr>
        <w:t xml:space="preserve">1: </w:t>
      </w:r>
      <w:r>
        <w:t>левой ветви пучка Гиса</w:t>
      </w:r>
    </w:p>
    <w:p>
      <w:r>
        <w:rPr>
          <w:b/>
        </w:rPr>
        <w:t xml:space="preserve">2: </w:t>
      </w:r>
      <w:r>
        <w:t>любом</w:t>
      </w:r>
    </w:p>
    <w:p>
      <w:r>
        <w:rPr>
          <w:b/>
        </w:rPr>
        <w:t xml:space="preserve">3: </w:t>
      </w:r>
      <w:r>
        <w:t>ствола пучка Гиса</w:t>
      </w:r>
    </w:p>
    <w:p>
      <w:r>
        <w:rPr>
          <w:b/>
        </w:rPr>
        <w:t xml:space="preserve">4: </w:t>
      </w:r>
      <w:r>
        <w:t>правой ветви пучка Гиса</w:t>
      </w:r>
    </w:p>
    <w:p>
      <w:r>
        <w:t xml:space="preserve">Правильный ответ: </w:t>
      </w:r>
      <w:r>
        <w:rPr>
          <w:b/>
        </w:rPr>
        <w:t>ствола пучка Гиса</w:t>
      </w:r>
    </w:p>
    <w:p>
      <w:pPr>
        <w:pStyle w:val="Heading2"/>
      </w:pPr>
      <w:r>
        <w:t>ОДНИМ ИЗ СПОСОБОВ РАСЧЕТА СРЕДНЕГО ДАВЛЕНИЯ В ЛЕГОЧНОЙ АРТЕРИИ ПО ПОТОКУ В ВЫНОСЯЩЕМ ТРАКТЕ ПРАВОГО ЖЕЛУДОЧКА (ИМПУЛЬСНОВОЛНОВОЙ ДОППЛЕР) ЯВЛЯЕТСЯ ПО</w:t>
      </w:r>
    </w:p>
    <w:p>
      <w:r>
        <w:rPr>
          <w:b/>
        </w:rPr>
        <w:t xml:space="preserve">1: </w:t>
      </w:r>
      <w:r>
        <w:t>уравнению непрерывности потока</w:t>
      </w:r>
    </w:p>
    <w:p>
      <w:r>
        <w:rPr>
          <w:b/>
        </w:rPr>
        <w:t xml:space="preserve">2: </w:t>
      </w:r>
      <w:r>
        <w:t>уравнению «площадь – длина»</w:t>
      </w:r>
    </w:p>
    <w:p>
      <w:r>
        <w:rPr>
          <w:b/>
        </w:rPr>
        <w:t xml:space="preserve">3: </w:t>
      </w:r>
      <w:r>
        <w:t>Китабатаке</w:t>
      </w:r>
    </w:p>
    <w:p>
      <w:r>
        <w:rPr>
          <w:b/>
        </w:rPr>
        <w:t xml:space="preserve">4: </w:t>
      </w:r>
      <w:r>
        <w:t>Симпсону</w:t>
      </w:r>
    </w:p>
    <w:p>
      <w:r>
        <w:t xml:space="preserve">Правильный ответ: </w:t>
      </w:r>
      <w:r>
        <w:rPr>
          <w:b/>
        </w:rPr>
        <w:t>Китабатаке</w:t>
      </w:r>
    </w:p>
    <w:p>
      <w:pPr>
        <w:pStyle w:val="Heading2"/>
      </w:pPr>
      <w:r>
        <w:t>ВАЖНОСТЬ СИСТЕМЫ ПУРКИНЬЕ СОСТОИТ В ТОМ, ЧТО ОНА</w:t>
      </w:r>
    </w:p>
    <w:p>
      <w:r>
        <w:rPr>
          <w:b/>
        </w:rPr>
        <w:t xml:space="preserve">1: </w:t>
      </w:r>
      <w:r>
        <w:t>позволяет желудочкам сокращаться практически одновременно</w:t>
      </w:r>
    </w:p>
    <w:p>
      <w:r>
        <w:rPr>
          <w:b/>
        </w:rPr>
        <w:t xml:space="preserve">2: </w:t>
      </w:r>
      <w:r>
        <w:t>уменьшает скорость проведения импульсов через сердечную мышцу</w:t>
      </w:r>
    </w:p>
    <w:p>
      <w:r>
        <w:rPr>
          <w:b/>
        </w:rPr>
        <w:t xml:space="preserve">3: </w:t>
      </w:r>
      <w:r>
        <w:t>увеличивает проведение импульсов через сердечную мышцу</w:t>
      </w:r>
    </w:p>
    <w:p>
      <w:r>
        <w:rPr>
          <w:b/>
        </w:rPr>
        <w:t xml:space="preserve">4: </w:t>
      </w:r>
      <w:r>
        <w:t>предотвращает преждевременные сокращения желудочков</w:t>
      </w:r>
    </w:p>
    <w:p>
      <w:r>
        <w:t xml:space="preserve">Правильный ответ: </w:t>
      </w:r>
      <w:r>
        <w:rPr>
          <w:b/>
        </w:rPr>
        <w:t>увеличивает проведение импульсов через сердечную мышцу</w:t>
      </w:r>
    </w:p>
    <w:p>
      <w:pPr>
        <w:pStyle w:val="Heading2"/>
      </w:pPr>
      <w:r>
        <w:t>В ПОЛОСТЬ ПЕРИКАРДА ИНФЕКЦИЯ ПРОНИКАЕТ __________ ПУТЕМ</w:t>
      </w:r>
    </w:p>
    <w:p>
      <w:r>
        <w:rPr>
          <w:b/>
        </w:rPr>
        <w:t xml:space="preserve">1: </w:t>
      </w:r>
      <w:r>
        <w:t>фекально-оральным</w:t>
      </w:r>
    </w:p>
    <w:p>
      <w:r>
        <w:rPr>
          <w:b/>
        </w:rPr>
        <w:t xml:space="preserve">2: </w:t>
      </w:r>
      <w:r>
        <w:t>воздушно-капельным</w:t>
      </w:r>
    </w:p>
    <w:p>
      <w:r>
        <w:rPr>
          <w:b/>
        </w:rPr>
        <w:t xml:space="preserve">3: </w:t>
      </w:r>
      <w:r>
        <w:t>гематогенным, лимфогенным</w:t>
      </w:r>
    </w:p>
    <w:p>
      <w:r>
        <w:rPr>
          <w:b/>
        </w:rPr>
        <w:t xml:space="preserve">4: </w:t>
      </w:r>
      <w:r>
        <w:t>алиментарным</w:t>
      </w:r>
    </w:p>
    <w:p>
      <w:r>
        <w:t xml:space="preserve">Правильный ответ: </w:t>
      </w:r>
      <w:r>
        <w:rPr>
          <w:b/>
        </w:rPr>
        <w:t>гематогенным, лимфогенным</w:t>
      </w:r>
    </w:p>
    <w:p>
      <w:pPr>
        <w:pStyle w:val="Heading2"/>
      </w:pPr>
      <w:r>
        <w:t>ДЛЯ ГИПЕРТРОФИИ ПРАВОГО ЖЕЛУДОЧКА ХАРАКТЕРЕН</w:t>
      </w:r>
    </w:p>
    <w:p>
      <w:r>
        <w:rPr>
          <w:b/>
        </w:rPr>
        <w:t xml:space="preserve">1: </w:t>
      </w:r>
      <w:r>
        <w:t>высокий зубец R в V1, V2</w:t>
      </w:r>
    </w:p>
    <w:p>
      <w:r>
        <w:rPr>
          <w:b/>
        </w:rPr>
        <w:t xml:space="preserve">2: </w:t>
      </w:r>
      <w:r>
        <w:t>высокий зубец R в V5, V6</w:t>
      </w:r>
    </w:p>
    <w:p>
      <w:r>
        <w:rPr>
          <w:b/>
        </w:rPr>
        <w:t xml:space="preserve">3: </w:t>
      </w:r>
      <w:r>
        <w:t>низкий зубец R в V1, V2</w:t>
      </w:r>
    </w:p>
    <w:p>
      <w:r>
        <w:rPr>
          <w:b/>
        </w:rPr>
        <w:t xml:space="preserve">4: </w:t>
      </w:r>
      <w:r>
        <w:t>высокий зубец Р в V1, V2</w:t>
      </w:r>
    </w:p>
    <w:p>
      <w:r>
        <w:t xml:space="preserve">Правильный ответ: </w:t>
      </w:r>
      <w:r>
        <w:rPr>
          <w:b/>
        </w:rPr>
        <w:t>высокий зубец R в V1, V2</w:t>
      </w:r>
    </w:p>
    <w:p>
      <w:pPr>
        <w:pStyle w:val="Heading2"/>
      </w:pPr>
      <w:r>
        <w:t>ТРЕПЕТАНИЕ ПРЕДСЕРДИЙ ХАРАКТЕРИЗУЕТСЯ НА ЭКГ</w:t>
      </w:r>
    </w:p>
    <w:p>
      <w:r>
        <w:rPr>
          <w:b/>
        </w:rPr>
        <w:t xml:space="preserve">1: </w:t>
      </w:r>
      <w:r>
        <w:t>волнами f</w:t>
      </w:r>
    </w:p>
    <w:p>
      <w:r>
        <w:rPr>
          <w:b/>
        </w:rPr>
        <w:t xml:space="preserve">2: </w:t>
      </w:r>
      <w:r>
        <w:t>изменением в V1-V3 по типу «морды бультерьера»</w:t>
      </w:r>
    </w:p>
    <w:p>
      <w:r>
        <w:rPr>
          <w:b/>
        </w:rPr>
        <w:t xml:space="preserve">3: </w:t>
      </w:r>
      <w:r>
        <w:t>дельта-волной</w:t>
      </w:r>
    </w:p>
    <w:p>
      <w:r>
        <w:rPr>
          <w:b/>
        </w:rPr>
        <w:t xml:space="preserve">4: </w:t>
      </w:r>
      <w:r>
        <w:t>волнами F</w:t>
      </w:r>
    </w:p>
    <w:p>
      <w:r>
        <w:t xml:space="preserve">Правильный ответ: </w:t>
      </w:r>
      <w:r>
        <w:rPr>
          <w:b/>
        </w:rPr>
        <w:t>волнами F</w:t>
      </w:r>
    </w:p>
    <w:p>
      <w:pPr>
        <w:pStyle w:val="Heading2"/>
      </w:pPr>
      <w:r>
        <w:t>НАИБОЛЕЕ РАСПРОСТРАНЕННЫМ НОВООБРАЗОВАНИЕМ СЕРДЦА У ВЗРОСЛЫХ ЯВЛЯЕТСЯ</w:t>
      </w:r>
    </w:p>
    <w:p>
      <w:r>
        <w:rPr>
          <w:b/>
        </w:rPr>
        <w:t xml:space="preserve">1: </w:t>
      </w:r>
      <w:r>
        <w:t>саркома</w:t>
      </w:r>
    </w:p>
    <w:p>
      <w:r>
        <w:rPr>
          <w:b/>
        </w:rPr>
        <w:t xml:space="preserve">2: </w:t>
      </w:r>
      <w:r>
        <w:t>миксома</w:t>
      </w:r>
    </w:p>
    <w:p>
      <w:r>
        <w:rPr>
          <w:b/>
        </w:rPr>
        <w:t xml:space="preserve">3: </w:t>
      </w:r>
      <w:r>
        <w:t>фибросаркома</w:t>
      </w:r>
    </w:p>
    <w:p>
      <w:r>
        <w:rPr>
          <w:b/>
        </w:rPr>
        <w:t xml:space="preserve">4: </w:t>
      </w:r>
      <w:r>
        <w:t>рабдомиома</w:t>
      </w:r>
    </w:p>
    <w:p>
      <w:r>
        <w:t xml:space="preserve">Правильный ответ: </w:t>
      </w:r>
      <w:r>
        <w:rPr>
          <w:b/>
        </w:rPr>
        <w:t>миксома</w:t>
      </w:r>
    </w:p>
    <w:p>
      <w:pPr>
        <w:pStyle w:val="Heading2"/>
      </w:pPr>
      <w:r>
        <w:t>ЭЛЕКТРОЭНЦЕФАЛОГРАФИЧЕСКИМ ПРИЗНАКОМ ДИФФУЗНОГО ПОРАЖЕНИЯ МОЗГА СЧИТАЮТ</w:t>
      </w:r>
    </w:p>
    <w:p>
      <w:r>
        <w:rPr>
          <w:b/>
        </w:rPr>
        <w:t xml:space="preserve">1: </w:t>
      </w:r>
      <w:r>
        <w:t>вспышки высокоамплитудных дельта волн</w:t>
      </w:r>
    </w:p>
    <w:p>
      <w:r>
        <w:rPr>
          <w:b/>
        </w:rPr>
        <w:t xml:space="preserve">2: </w:t>
      </w:r>
      <w:r>
        <w:t>региональную медленную активность</w:t>
      </w:r>
    </w:p>
    <w:p>
      <w:r>
        <w:rPr>
          <w:b/>
        </w:rPr>
        <w:t xml:space="preserve">3: </w:t>
      </w:r>
      <w:r>
        <w:t>вспышки высокоамплитудных тета волн</w:t>
      </w:r>
    </w:p>
    <w:p>
      <w:r>
        <w:rPr>
          <w:b/>
        </w:rPr>
        <w:t xml:space="preserve">4: </w:t>
      </w:r>
      <w:r>
        <w:t>диффузную патологическую активность</w:t>
      </w:r>
    </w:p>
    <w:p>
      <w:r>
        <w:t xml:space="preserve">Правильный ответ: </w:t>
      </w:r>
      <w:r>
        <w:rPr>
          <w:b/>
        </w:rPr>
        <w:t>диффузную патологическую активность</w:t>
      </w:r>
    </w:p>
    <w:p>
      <w:pPr>
        <w:pStyle w:val="Heading2"/>
      </w:pPr>
      <w:r>
        <w:t>НЕБЛАГОПРИЯТНЫМ ИЗМЕНЕНИЕМ СУХОЖИЛЬНЫХ РЕФЛЕКСОВ ПОСЛЕ ТРЕНИРОВОЧНОЙ НАГРУЗКИ ЯВЛЯЕТСЯ</w:t>
      </w:r>
    </w:p>
    <w:p>
      <w:r>
        <w:rPr>
          <w:b/>
        </w:rPr>
        <w:t xml:space="preserve">1: </w:t>
      </w:r>
      <w:r>
        <w:t>повышение сухожильных рефлексов</w:t>
      </w:r>
    </w:p>
    <w:p>
      <w:r>
        <w:rPr>
          <w:b/>
        </w:rPr>
        <w:t xml:space="preserve">2: </w:t>
      </w:r>
      <w:r>
        <w:t>уменьшение или исчезновение сухожильных рефлексов</w:t>
      </w:r>
    </w:p>
    <w:p>
      <w:r>
        <w:rPr>
          <w:b/>
        </w:rPr>
        <w:t xml:space="preserve">3: </w:t>
      </w:r>
      <w:r>
        <w:t>отсутствие патологических рефлексов</w:t>
      </w:r>
    </w:p>
    <w:p>
      <w:r>
        <w:rPr>
          <w:b/>
        </w:rPr>
        <w:t xml:space="preserve">4: </w:t>
      </w:r>
      <w:r>
        <w:t>отсутствие изменений сухожильных рефлексов</w:t>
      </w:r>
    </w:p>
    <w:p>
      <w:r>
        <w:t xml:space="preserve">Правильный ответ: </w:t>
      </w:r>
      <w:r>
        <w:rPr>
          <w:b/>
        </w:rPr>
        <w:t>уменьшение или исчезновение сухожильных рефлексов</w:t>
      </w:r>
    </w:p>
    <w:p>
      <w:pPr>
        <w:pStyle w:val="Heading2"/>
      </w:pPr>
      <w:r>
        <w:t>ЗАДНЯЯ ВЕТВЬ БОЛЬШОЙ ПОДКОЖНОЙ ВЕНЫ НАЗЫВАЕТСЯ</w:t>
      </w:r>
    </w:p>
    <w:p>
      <w:r>
        <w:rPr>
          <w:b/>
        </w:rPr>
        <w:t xml:space="preserve">1: </w:t>
      </w:r>
      <w:r>
        <w:t>вена Леонардо</w:t>
      </w:r>
    </w:p>
    <w:p>
      <w:r>
        <w:rPr>
          <w:b/>
        </w:rPr>
        <w:t xml:space="preserve">2: </w:t>
      </w:r>
      <w:r>
        <w:t>сафено-феморальная вена</w:t>
      </w:r>
    </w:p>
    <w:p>
      <w:r>
        <w:rPr>
          <w:b/>
        </w:rPr>
        <w:t xml:space="preserve">3: </w:t>
      </w:r>
      <w:r>
        <w:t>сафено-поплитеальная вена</w:t>
      </w:r>
    </w:p>
    <w:p>
      <w:r>
        <w:rPr>
          <w:b/>
        </w:rPr>
        <w:t xml:space="preserve">4: </w:t>
      </w:r>
      <w:r>
        <w:t>вена Розенталя</w:t>
      </w:r>
    </w:p>
    <w:p>
      <w:r>
        <w:t xml:space="preserve">Правильный ответ: </w:t>
      </w:r>
      <w:r>
        <w:rPr>
          <w:b/>
        </w:rPr>
        <w:t>вена Леонардо</w:t>
      </w:r>
    </w:p>
    <w:p>
      <w:pPr>
        <w:pStyle w:val="Heading2"/>
      </w:pPr>
      <w:r>
        <w:t>ЗУБЕЦ Р СИНУСОВОГО ПРОИСХОЖДЕНИЯ ДОЛЖЕН БЫТЬ ПОЛОЖИТЕЛЬНЫМ В ОТВЕДЕНИИ</w:t>
      </w:r>
    </w:p>
    <w:p>
      <w:r>
        <w:rPr>
          <w:b/>
        </w:rPr>
        <w:t xml:space="preserve">1: </w:t>
      </w:r>
      <w:r>
        <w:t>III</w:t>
      </w:r>
    </w:p>
    <w:p>
      <w:r>
        <w:rPr>
          <w:b/>
        </w:rPr>
        <w:t xml:space="preserve">2: </w:t>
      </w:r>
      <w:r>
        <w:t>II</w:t>
      </w:r>
    </w:p>
    <w:p>
      <w:r>
        <w:rPr>
          <w:b/>
        </w:rPr>
        <w:t xml:space="preserve">3: </w:t>
      </w:r>
      <w:r>
        <w:t>aVR</w:t>
      </w:r>
    </w:p>
    <w:p>
      <w:r>
        <w:rPr>
          <w:b/>
        </w:rPr>
        <w:t xml:space="preserve">4: </w:t>
      </w:r>
      <w:r>
        <w:t>aVL</w:t>
      </w:r>
    </w:p>
    <w:p>
      <w:r>
        <w:t xml:space="preserve">Правильный ответ: </w:t>
      </w:r>
      <w:r>
        <w:rPr>
          <w:b/>
        </w:rPr>
        <w:t>II</w:t>
      </w:r>
    </w:p>
    <w:p>
      <w:pPr>
        <w:pStyle w:val="Heading2"/>
      </w:pPr>
      <w:r>
        <w:t>ПРИ НАЛОЖЕНИИ МАНЖЕТЫ НИЖНИЙ ЕЕ КРАЙ ДОЛЖЕН НАХОДИТСЯ ОТНОСИТЕЛЬНО ЛОКТЕВОЙ ЯМКИ НА</w:t>
      </w:r>
    </w:p>
    <w:p>
      <w:r>
        <w:rPr>
          <w:b/>
        </w:rPr>
        <w:t xml:space="preserve">1: </w:t>
      </w:r>
      <w:r>
        <w:t>одном уровне</w:t>
      </w:r>
    </w:p>
    <w:p>
      <w:r>
        <w:rPr>
          <w:b/>
        </w:rPr>
        <w:t xml:space="preserve">2: </w:t>
      </w:r>
      <w:r>
        <w:t>2 см ниже</w:t>
      </w:r>
    </w:p>
    <w:p>
      <w:r>
        <w:rPr>
          <w:b/>
        </w:rPr>
        <w:t xml:space="preserve">3: </w:t>
      </w:r>
      <w:r>
        <w:t>2 см выше</w:t>
      </w:r>
    </w:p>
    <w:p>
      <w:r>
        <w:rPr>
          <w:b/>
        </w:rPr>
        <w:t xml:space="preserve">4: </w:t>
      </w:r>
      <w:r>
        <w:t>1 см выше</w:t>
      </w:r>
    </w:p>
    <w:p>
      <w:r>
        <w:t xml:space="preserve">Правильный ответ: </w:t>
      </w:r>
      <w:r>
        <w:rPr>
          <w:b/>
        </w:rPr>
        <w:t>2 см выше</w:t>
      </w:r>
    </w:p>
    <w:p>
      <w:pPr>
        <w:pStyle w:val="Heading2"/>
      </w:pPr>
      <w:r>
        <w:t>КАКИЕ АНАТОМИЧЕСКИЕ СТРУКТУРЫ СЕРДЦА ИССЛЕДУЮТСЯ ИЗ СУПРАСТЕРНАЛЬНОГО ДОСТУПА?</w:t>
      </w:r>
    </w:p>
    <w:p>
      <w:r>
        <w:rPr>
          <w:b/>
        </w:rPr>
        <w:t xml:space="preserve">1: </w:t>
      </w:r>
      <w:r>
        <w:t>правый желудочек и правое предсердие</w:t>
      </w:r>
    </w:p>
    <w:p>
      <w:r>
        <w:rPr>
          <w:b/>
        </w:rPr>
        <w:t xml:space="preserve">2: </w:t>
      </w:r>
      <w:r>
        <w:t>левый желудочек и левое предсердие</w:t>
      </w:r>
    </w:p>
    <w:p>
      <w:r>
        <w:rPr>
          <w:b/>
        </w:rPr>
        <w:t xml:space="preserve">3: </w:t>
      </w:r>
      <w:r>
        <w:t>восходящий отдел аорты, дуга аорты</w:t>
      </w:r>
    </w:p>
    <w:p>
      <w:r>
        <w:rPr>
          <w:b/>
        </w:rPr>
        <w:t xml:space="preserve">4: </w:t>
      </w:r>
      <w:r>
        <w:t>трикуспидальный и лёгочный клапаны</w:t>
      </w:r>
    </w:p>
    <w:p>
      <w:r>
        <w:t xml:space="preserve">Правильный ответ: </w:t>
      </w:r>
      <w:r>
        <w:rPr>
          <w:b/>
        </w:rPr>
        <w:t>восходящий отдел аорты, дуга аорты</w:t>
      </w:r>
    </w:p>
    <w:p>
      <w:pPr>
        <w:pStyle w:val="Heading2"/>
      </w:pPr>
      <w:r>
        <w:t>ПРИЗНАКОМ КОНСТРИКТИВНОГО ПЕРИКАРДИТА ЯВЛЯЕТСЯ</w:t>
      </w:r>
    </w:p>
    <w:p>
      <w:r>
        <w:rPr>
          <w:b/>
        </w:rPr>
        <w:t xml:space="preserve">1: </w:t>
      </w:r>
      <w:r>
        <w:t>кальцификация листков перикарда</w:t>
      </w:r>
    </w:p>
    <w:p>
      <w:r>
        <w:rPr>
          <w:b/>
        </w:rPr>
        <w:t xml:space="preserve">2: </w:t>
      </w:r>
      <w:r>
        <w:t>наличие жидкости в полости перикарда</w:t>
      </w:r>
    </w:p>
    <w:p>
      <w:r>
        <w:rPr>
          <w:b/>
        </w:rPr>
        <w:t xml:space="preserve">3: </w:t>
      </w:r>
      <w:r>
        <w:t>истончение листков перикарда</w:t>
      </w:r>
    </w:p>
    <w:p>
      <w:r>
        <w:rPr>
          <w:b/>
        </w:rPr>
        <w:t xml:space="preserve">4: </w:t>
      </w:r>
      <w:r>
        <w:t>отсутствие расхождения листков перикарда</w:t>
      </w:r>
    </w:p>
    <w:p>
      <w:r>
        <w:t xml:space="preserve">Правильный ответ: </w:t>
      </w:r>
      <w:r>
        <w:rPr>
          <w:b/>
        </w:rPr>
        <w:t>кальцификация листков перикарда</w:t>
      </w:r>
    </w:p>
    <w:p>
      <w:pPr>
        <w:pStyle w:val="Heading2"/>
      </w:pPr>
      <w:r>
        <w:t>В СЛУЧАЕ ПОЛНОЙ АВ БЛОКАДЫ ПРИ РЕГИСТРАЦИИ ВЫСКАЛЬЗЫВАЮЩЕГО РИТМА С УШИРЕННЫМИ КОМПЛЕКСАМИ QRS ЛОКАЛИЗАЦИЯ БЛОКАДЫ МОЖЕТ БЫТЬ НА УРОВНЕ</w:t>
      </w:r>
    </w:p>
    <w:p>
      <w:r>
        <w:rPr>
          <w:b/>
        </w:rPr>
        <w:t xml:space="preserve">1: </w:t>
      </w:r>
      <w:r>
        <w:t>ветвей пучка Гиса</w:t>
      </w:r>
    </w:p>
    <w:p>
      <w:r>
        <w:rPr>
          <w:b/>
        </w:rPr>
        <w:t xml:space="preserve">2: </w:t>
      </w:r>
      <w:r>
        <w:t>ствола пучка Гиса</w:t>
      </w:r>
    </w:p>
    <w:p>
      <w:r>
        <w:rPr>
          <w:b/>
        </w:rPr>
        <w:t xml:space="preserve">3: </w:t>
      </w:r>
      <w:r>
        <w:t>АВ узла</w:t>
      </w:r>
    </w:p>
    <w:p>
      <w:r>
        <w:rPr>
          <w:b/>
        </w:rPr>
        <w:t xml:space="preserve">4: </w:t>
      </w:r>
      <w:r>
        <w:t>любом</w:t>
      </w:r>
    </w:p>
    <w:p>
      <w:r>
        <w:t xml:space="preserve">Правильный ответ: </w:t>
      </w:r>
      <w:r>
        <w:rPr>
          <w:b/>
        </w:rPr>
        <w:t>ветвей пучка Гиса</w:t>
      </w:r>
    </w:p>
    <w:p>
      <w:pPr>
        <w:pStyle w:val="Heading2"/>
      </w:pPr>
      <w:r>
        <w:t>ПРИ ГИПЕРТРОФИИ ПРАВОГО ПРЕДСЕРДИЯ ЗУБЕЦ Р ЛУЧШЕ ВСЕГО ОПРЕДЕЛЯЕТСЯ В ОТВЕДЕНИЯХ</w:t>
      </w:r>
    </w:p>
    <w:p>
      <w:r>
        <w:rPr>
          <w:b/>
        </w:rPr>
        <w:t xml:space="preserve">1: </w:t>
      </w:r>
      <w:r>
        <w:t>V5-V6</w:t>
      </w:r>
    </w:p>
    <w:p>
      <w:r>
        <w:rPr>
          <w:b/>
        </w:rPr>
        <w:t xml:space="preserve">2: </w:t>
      </w:r>
      <w:r>
        <w:t>I, aVL</w:t>
      </w:r>
    </w:p>
    <w:p>
      <w:r>
        <w:rPr>
          <w:b/>
        </w:rPr>
        <w:t xml:space="preserve">3: </w:t>
      </w:r>
      <w:r>
        <w:t>II, III, aVF</w:t>
      </w:r>
    </w:p>
    <w:p>
      <w:r>
        <w:rPr>
          <w:b/>
        </w:rPr>
        <w:t xml:space="preserve">4: </w:t>
      </w:r>
      <w:r>
        <w:t>V1-V2</w:t>
      </w:r>
    </w:p>
    <w:p>
      <w:r>
        <w:t xml:space="preserve">Правильный ответ: </w:t>
      </w:r>
      <w:r>
        <w:rPr>
          <w:b/>
        </w:rPr>
        <w:t>II, III, aVF</w:t>
      </w:r>
    </w:p>
    <w:p>
      <w:pPr>
        <w:pStyle w:val="Heading2"/>
      </w:pPr>
      <w:r>
        <w:t>1 МЕТАБОЛИЧЕСКАЯ ЕДИНИЦА-ЭТО ПОТРЕБЛЕНИЕ КИСЛОРОДА В КОЛИЧЕСТВЕ</w:t>
      </w:r>
    </w:p>
    <w:p>
      <w:r>
        <w:rPr>
          <w:b/>
        </w:rPr>
        <w:t xml:space="preserve">1: </w:t>
      </w:r>
      <w:r>
        <w:t>3,5 мл на 1 кг массы тела в 1 минуту</w:t>
      </w:r>
    </w:p>
    <w:p>
      <w:r>
        <w:rPr>
          <w:b/>
        </w:rPr>
        <w:t xml:space="preserve">2: </w:t>
      </w:r>
      <w:r>
        <w:t>1,5 мл на 1 кг массы тела в 1 минуту</w:t>
      </w:r>
    </w:p>
    <w:p>
      <w:r>
        <w:rPr>
          <w:b/>
        </w:rPr>
        <w:t xml:space="preserve">3: </w:t>
      </w:r>
      <w:r>
        <w:t>3,5 мл на 1 кг массы тела в 1 секунду</w:t>
      </w:r>
    </w:p>
    <w:p>
      <w:r>
        <w:rPr>
          <w:b/>
        </w:rPr>
        <w:t xml:space="preserve">4: </w:t>
      </w:r>
      <w:r>
        <w:t>3,5 мл на 1 кг массы тела</w:t>
      </w:r>
    </w:p>
    <w:p>
      <w:r>
        <w:t xml:space="preserve">Правильный ответ: </w:t>
      </w:r>
      <w:r>
        <w:rPr>
          <w:b/>
        </w:rPr>
        <w:t>3,5 мл на 1 кг массы тела в 1 минуту</w:t>
      </w:r>
    </w:p>
    <w:p>
      <w:pPr>
        <w:pStyle w:val="Heading2"/>
      </w:pPr>
      <w:r>
        <w:t>ДЛЯ ИСКЛЮЧЕНИЯ АРТЕФАКТНОЙ ПРИРОДЫ ДЛИТЕЛЬНОЙ АСИСТОЛИИ ПРИ ХОЛТЕРОВСКОМ МОНИТОРИРОВАНИИ ОБЯЗАТЕЛЬНЫМ ЯВЛЯЕТСЯ</w:t>
      </w:r>
    </w:p>
    <w:p>
      <w:r>
        <w:rPr>
          <w:b/>
        </w:rPr>
        <w:t xml:space="preserve">1: </w:t>
      </w:r>
      <w:r>
        <w:t>проверка фиксации электродов</w:t>
      </w:r>
    </w:p>
    <w:p>
      <w:r>
        <w:rPr>
          <w:b/>
        </w:rPr>
        <w:t xml:space="preserve">2: </w:t>
      </w:r>
      <w:r>
        <w:t>анализ не менее двух каналов записи одновременно</w:t>
      </w:r>
    </w:p>
    <w:p>
      <w:r>
        <w:rPr>
          <w:b/>
        </w:rPr>
        <w:t xml:space="preserve">3: </w:t>
      </w:r>
      <w:r>
        <w:t>оценка вариабельности ритма сердца</w:t>
      </w:r>
    </w:p>
    <w:p>
      <w:r>
        <w:rPr>
          <w:b/>
        </w:rPr>
        <w:t xml:space="preserve">4: </w:t>
      </w:r>
      <w:r>
        <w:t>проверка элементов питания регистратора</w:t>
      </w:r>
    </w:p>
    <w:p>
      <w:r>
        <w:t xml:space="preserve">Правильный ответ: </w:t>
      </w:r>
      <w:r>
        <w:rPr>
          <w:b/>
        </w:rPr>
        <w:t>анализ не менее двух каналов записи одновременно</w:t>
      </w:r>
    </w:p>
    <w:p>
      <w:pPr>
        <w:pStyle w:val="Heading2"/>
      </w:pPr>
      <w:r>
        <w:t>ОТСУТСТВУЕТ ЗАВИСИМОСТЬ ЧАСТОТЫ ДОППЛЕРОВСКОГО СМЕЩЕНИЯ ОТ</w:t>
      </w:r>
    </w:p>
    <w:p>
      <w:r>
        <w:rPr>
          <w:b/>
        </w:rPr>
        <w:t xml:space="preserve">1: </w:t>
      </w:r>
      <w:r>
        <w:t>допплеровского угла</w:t>
      </w:r>
    </w:p>
    <w:p>
      <w:r>
        <w:rPr>
          <w:b/>
        </w:rPr>
        <w:t xml:space="preserve">2: </w:t>
      </w:r>
      <w:r>
        <w:t>скорости кровотока</w:t>
      </w:r>
    </w:p>
    <w:p>
      <w:r>
        <w:rPr>
          <w:b/>
        </w:rPr>
        <w:t xml:space="preserve">3: </w:t>
      </w:r>
      <w:r>
        <w:t>частоты датчика</w:t>
      </w:r>
    </w:p>
    <w:p>
      <w:r>
        <w:rPr>
          <w:b/>
        </w:rPr>
        <w:t xml:space="preserve">4: </w:t>
      </w:r>
      <w:r>
        <w:t>амплитуды волны</w:t>
      </w:r>
    </w:p>
    <w:p>
      <w:r>
        <w:t xml:space="preserve">Правильный ответ: </w:t>
      </w:r>
      <w:r>
        <w:rPr>
          <w:b/>
        </w:rPr>
        <w:t>амплитуды волны</w:t>
      </w:r>
    </w:p>
    <w:p>
      <w:pPr>
        <w:pStyle w:val="Heading2"/>
      </w:pPr>
      <w:r>
        <w:t>ПОВТОРНОЕ ИССЛЕДОВАНИЕ ПОСЛЕ ИНГАЛЯЦИИ САЛЬБУТАМОЛА ПРОВОДЯТ ЧЕРЕЗ (В МИНУТАХ)</w:t>
      </w:r>
    </w:p>
    <w:p>
      <w:r>
        <w:rPr>
          <w:b/>
        </w:rPr>
        <w:t xml:space="preserve">1: </w:t>
      </w:r>
      <w:r>
        <w:t>30-40</w:t>
      </w:r>
    </w:p>
    <w:p>
      <w:r>
        <w:rPr>
          <w:b/>
        </w:rPr>
        <w:t xml:space="preserve">2: </w:t>
      </w:r>
      <w:r>
        <w:t>5-10</w:t>
      </w:r>
    </w:p>
    <w:p>
      <w:r>
        <w:rPr>
          <w:b/>
        </w:rPr>
        <w:t xml:space="preserve">3: </w:t>
      </w:r>
      <w:r>
        <w:t>60</w:t>
      </w:r>
    </w:p>
    <w:p>
      <w:r>
        <w:rPr>
          <w:b/>
        </w:rPr>
        <w:t xml:space="preserve">4: </w:t>
      </w:r>
      <w:r>
        <w:t>15-20</w:t>
      </w:r>
    </w:p>
    <w:p>
      <w:r>
        <w:t xml:space="preserve">Правильный ответ: </w:t>
      </w:r>
      <w:r>
        <w:rPr>
          <w:b/>
        </w:rPr>
        <w:t>15-20</w:t>
      </w:r>
    </w:p>
    <w:p>
      <w:pPr>
        <w:pStyle w:val="Heading2"/>
      </w:pPr>
      <w:r>
        <w:t>О НАЛИЧИИ У ПАЦИЕНТА БРОНХИАЛЬНОЙ ОБСТРУКЦИИ СВИДЕТЕЛЬСТВУЕТ ЗНАЧЕНИЕ ИНДЕКСА ТИФФНО (ОФВ1/ЖЕЛ) МЕНЕЕ  _______ ПРОЦЕНТОВ</w:t>
      </w:r>
    </w:p>
    <w:p>
      <w:r>
        <w:rPr>
          <w:b/>
        </w:rPr>
        <w:t xml:space="preserve">1: </w:t>
      </w:r>
      <w:r>
        <w:t>90</w:t>
      </w:r>
    </w:p>
    <w:p>
      <w:r>
        <w:rPr>
          <w:b/>
        </w:rPr>
        <w:t xml:space="preserve">2: </w:t>
      </w:r>
      <w:r>
        <w:t>65</w:t>
      </w:r>
    </w:p>
    <w:p>
      <w:r>
        <w:rPr>
          <w:b/>
        </w:rPr>
        <w:t xml:space="preserve">3: </w:t>
      </w:r>
      <w:r>
        <w:t>75</w:t>
      </w:r>
    </w:p>
    <w:p>
      <w:r>
        <w:rPr>
          <w:b/>
        </w:rPr>
        <w:t xml:space="preserve">4: </w:t>
      </w:r>
      <w:r>
        <w:t>100</w:t>
      </w:r>
    </w:p>
    <w:p>
      <w:r>
        <w:t xml:space="preserve">Правильный ответ: </w:t>
      </w:r>
      <w:r>
        <w:rPr>
          <w:b/>
        </w:rPr>
        <w:t>65</w:t>
      </w:r>
    </w:p>
    <w:p>
      <w:pPr>
        <w:pStyle w:val="Heading2"/>
      </w:pPr>
      <w:r>
        <w:t>ПРИ АОРТАЛЬНОЙ НЕДОСТАТОЧНОСТИ НАБЛЮДАЕТСЯ</w:t>
      </w:r>
    </w:p>
    <w:p>
      <w:r>
        <w:rPr>
          <w:b/>
        </w:rPr>
        <w:t xml:space="preserve">1: </w:t>
      </w:r>
      <w:r>
        <w:t>симметричная гипертрофия и уменьшение объёма левого желудочка</w:t>
      </w:r>
    </w:p>
    <w:p>
      <w:r>
        <w:rPr>
          <w:b/>
        </w:rPr>
        <w:t xml:space="preserve">2: </w:t>
      </w:r>
      <w:r>
        <w:t>изолированная гипертрофия межжелудочковой перегородки</w:t>
      </w:r>
    </w:p>
    <w:p>
      <w:r>
        <w:rPr>
          <w:b/>
        </w:rPr>
        <w:t xml:space="preserve">3: </w:t>
      </w:r>
      <w:r>
        <w:t>увеличение размеров левого желудочка</w:t>
      </w:r>
    </w:p>
    <w:p>
      <w:r>
        <w:rPr>
          <w:b/>
        </w:rPr>
        <w:t xml:space="preserve">4: </w:t>
      </w:r>
      <w:r>
        <w:t>уменьшение степени раскрытия аортального клапана</w:t>
      </w:r>
    </w:p>
    <w:p>
      <w:r>
        <w:t xml:space="preserve">Правильный ответ: </w:t>
      </w:r>
      <w:r>
        <w:rPr>
          <w:b/>
        </w:rPr>
        <w:t>увеличение размеров левого желудочка</w:t>
      </w:r>
    </w:p>
    <w:p>
      <w:pPr>
        <w:pStyle w:val="Heading2"/>
      </w:pPr>
      <w:r>
        <w:t>ИНТЕРВАЛ PQ ОТРАЖАЕТ ПРОВЕДЕНИЕ ЭЛЕКТРИЧЕСКОГО ИМПУЛЬСА МЕЖДУ</w:t>
      </w:r>
    </w:p>
    <w:p>
      <w:r>
        <w:rPr>
          <w:b/>
        </w:rPr>
        <w:t xml:space="preserve">1: </w:t>
      </w:r>
      <w:r>
        <w:t>предсердиями и желудочками</w:t>
      </w:r>
    </w:p>
    <w:p>
      <w:r>
        <w:rPr>
          <w:b/>
        </w:rPr>
        <w:t xml:space="preserve">2: </w:t>
      </w:r>
      <w:r>
        <w:t>ушком правого предсердия и атриовентрикулярным узлом</w:t>
      </w:r>
    </w:p>
    <w:p>
      <w:r>
        <w:rPr>
          <w:b/>
        </w:rPr>
        <w:t xml:space="preserve">3: </w:t>
      </w:r>
      <w:r>
        <w:t>левым и правым предсердиями</w:t>
      </w:r>
    </w:p>
    <w:p>
      <w:r>
        <w:rPr>
          <w:b/>
        </w:rPr>
        <w:t xml:space="preserve">4: </w:t>
      </w:r>
      <w:r>
        <w:t>синусовым и атриовентрикулярным узлом</w:t>
      </w:r>
    </w:p>
    <w:p>
      <w:r>
        <w:t xml:space="preserve">Правильный ответ: </w:t>
      </w:r>
      <w:r>
        <w:rPr>
          <w:b/>
        </w:rPr>
        <w:t>предсердиями и желудочками</w:t>
      </w:r>
    </w:p>
    <w:p>
      <w:pPr>
        <w:pStyle w:val="Heading2"/>
      </w:pPr>
      <w:r>
        <w:t>ВЫРАЖЕННАЯ МИТРАЛЬНАЯ РЕГУРГИТАЦИЯ СОПРОВОЖДАЕТСЯ</w:t>
      </w:r>
    </w:p>
    <w:p>
      <w:r>
        <w:rPr>
          <w:b/>
        </w:rPr>
        <w:t xml:space="preserve">1: </w:t>
      </w:r>
      <w:r>
        <w:t>дилатацией правого желудочка</w:t>
      </w:r>
    </w:p>
    <w:p>
      <w:r>
        <w:rPr>
          <w:b/>
        </w:rPr>
        <w:t xml:space="preserve">2: </w:t>
      </w:r>
      <w:r>
        <w:t>дилатацией левого предсердия</w:t>
      </w:r>
    </w:p>
    <w:p>
      <w:r>
        <w:rPr>
          <w:b/>
        </w:rPr>
        <w:t xml:space="preserve">3: </w:t>
      </w:r>
      <w:r>
        <w:t>уменьшением левого желудочка</w:t>
      </w:r>
    </w:p>
    <w:p>
      <w:r>
        <w:rPr>
          <w:b/>
        </w:rPr>
        <w:t xml:space="preserve">4: </w:t>
      </w:r>
      <w:r>
        <w:t>уменьшением левого предсердия</w:t>
      </w:r>
    </w:p>
    <w:p>
      <w:r>
        <w:t xml:space="preserve">Правильный ответ: </w:t>
      </w:r>
      <w:r>
        <w:rPr>
          <w:b/>
        </w:rPr>
        <w:t>дилатацией левого предсердия</w:t>
      </w:r>
    </w:p>
    <w:p>
      <w:pPr>
        <w:pStyle w:val="Heading2"/>
      </w:pPr>
      <w:r>
        <w:t>ВЕТВЯМИ ОСНОВНОЙ АРТЕРИИ ЯВЛЯЮТСЯ ПРАВАЯ И ЛЕВАЯ ____________ АРТЕРИИ</w:t>
      </w:r>
    </w:p>
    <w:p>
      <w:r>
        <w:rPr>
          <w:b/>
        </w:rPr>
        <w:t xml:space="preserve">1: </w:t>
      </w:r>
      <w:r>
        <w:t>передние мозговые</w:t>
      </w:r>
    </w:p>
    <w:p>
      <w:r>
        <w:rPr>
          <w:b/>
        </w:rPr>
        <w:t xml:space="preserve">2: </w:t>
      </w:r>
      <w:r>
        <w:t>позвоночные</w:t>
      </w:r>
    </w:p>
    <w:p>
      <w:r>
        <w:rPr>
          <w:b/>
        </w:rPr>
        <w:t xml:space="preserve">3: </w:t>
      </w:r>
      <w:r>
        <w:t>задние мозговые</w:t>
      </w:r>
    </w:p>
    <w:p>
      <w:r>
        <w:rPr>
          <w:b/>
        </w:rPr>
        <w:t xml:space="preserve">4: </w:t>
      </w:r>
      <w:r>
        <w:t>средние мозговые</w:t>
      </w:r>
    </w:p>
    <w:p>
      <w:r>
        <w:t xml:space="preserve">Правильный ответ: </w:t>
      </w:r>
      <w:r>
        <w:rPr>
          <w:b/>
        </w:rPr>
        <w:t>задние мозговые</w:t>
      </w:r>
    </w:p>
    <w:p>
      <w:pPr>
        <w:pStyle w:val="Heading2"/>
      </w:pPr>
      <w:r>
        <w:t>ПРИ ПОЛИТОПНЫХ ПРЕДСЕРДНЫХ ЭКСТРАСИСТОЛАХ НАБЛЮДАЕТСЯ/НАБЛЮДАЮТСЯ</w:t>
      </w:r>
    </w:p>
    <w:p>
      <w:r>
        <w:rPr>
          <w:b/>
        </w:rPr>
        <w:t xml:space="preserve">1: </w:t>
      </w:r>
      <w:r>
        <w:t>различной продолжительности интервалы P-Q</w:t>
      </w:r>
    </w:p>
    <w:p>
      <w:r>
        <w:rPr>
          <w:b/>
        </w:rPr>
        <w:t xml:space="preserve">2: </w:t>
      </w:r>
      <w:r>
        <w:t>полная компенсаторная пауза</w:t>
      </w:r>
    </w:p>
    <w:p>
      <w:r>
        <w:rPr>
          <w:b/>
        </w:rPr>
        <w:t xml:space="preserve">3: </w:t>
      </w:r>
      <w:r>
        <w:t>различной формы желудочковые комплексы</w:t>
      </w:r>
    </w:p>
    <w:p>
      <w:r>
        <w:rPr>
          <w:b/>
        </w:rPr>
        <w:t xml:space="preserve">4: </w:t>
      </w:r>
      <w:r>
        <w:t>неодинаковые интервалы сцепления</w:t>
      </w:r>
    </w:p>
    <w:p>
      <w:r>
        <w:t xml:space="preserve">Правильный ответ: </w:t>
      </w:r>
      <w:r>
        <w:rPr>
          <w:b/>
        </w:rPr>
        <w:t>неодинаковые интервалы сцепления</w:t>
      </w:r>
    </w:p>
    <w:p>
      <w:pPr>
        <w:pStyle w:val="Heading2"/>
      </w:pPr>
      <w:r>
        <w:t>ЭЛЕКТРОЭНЦЕФАЛОГРАФИЧЕСКИМИ ПРИЗНАКАМИ МЮ РИТМА ЯВЛЯЕТСЯ</w:t>
      </w:r>
    </w:p>
    <w:p>
      <w:r>
        <w:rPr>
          <w:b/>
        </w:rPr>
        <w:t xml:space="preserve">1: </w:t>
      </w:r>
      <w:r>
        <w:t>депрессия при движении и тактильных раздражениях</w:t>
      </w:r>
    </w:p>
    <w:p>
      <w:r>
        <w:rPr>
          <w:b/>
        </w:rPr>
        <w:t xml:space="preserve">2: </w:t>
      </w:r>
      <w:r>
        <w:t>максимальная выраженность в теменно-затылочных отведениях</w:t>
      </w:r>
    </w:p>
    <w:p>
      <w:r>
        <w:rPr>
          <w:b/>
        </w:rPr>
        <w:t xml:space="preserve">3: </w:t>
      </w:r>
      <w:r>
        <w:t>депрессия при открывании глаз</w:t>
      </w:r>
    </w:p>
    <w:p>
      <w:r>
        <w:rPr>
          <w:b/>
        </w:rPr>
        <w:t xml:space="preserve">4: </w:t>
      </w:r>
      <w:r>
        <w:t>максимальная выраженность в лобных отведениях</w:t>
      </w:r>
    </w:p>
    <w:p>
      <w:r>
        <w:t xml:space="preserve">Правильный ответ: </w:t>
      </w:r>
      <w:r>
        <w:rPr>
          <w:b/>
        </w:rPr>
        <w:t>депрессия при движении и тактильных раздражениях</w:t>
      </w:r>
    </w:p>
    <w:p>
      <w:pPr>
        <w:pStyle w:val="Heading2"/>
      </w:pPr>
      <w:r>
        <w:t>ПОБЕЛЕНИЕ ПАЛЬЦА РУКИ ЦЕЛИКОМ В ОТВЕТ НА АДРЕНАЛИНОВУЮ ПРОБУ СООТВЕТСТВУЕТ</w:t>
      </w:r>
    </w:p>
    <w:p>
      <w:r>
        <w:rPr>
          <w:b/>
        </w:rPr>
        <w:t xml:space="preserve">1: </w:t>
      </w:r>
      <w:r>
        <w:t>1 баллу</w:t>
      </w:r>
    </w:p>
    <w:p>
      <w:r>
        <w:rPr>
          <w:b/>
        </w:rPr>
        <w:t xml:space="preserve">2: </w:t>
      </w:r>
      <w:r>
        <w:t>12 баллам</w:t>
      </w:r>
    </w:p>
    <w:p>
      <w:r>
        <w:rPr>
          <w:b/>
        </w:rPr>
        <w:t xml:space="preserve">3: </w:t>
      </w:r>
      <w:r>
        <w:t>2 баллам</w:t>
      </w:r>
    </w:p>
    <w:p>
      <w:r>
        <w:rPr>
          <w:b/>
        </w:rPr>
        <w:t xml:space="preserve">4: </w:t>
      </w:r>
      <w:r>
        <w:t>6 баллам</w:t>
      </w:r>
    </w:p>
    <w:p>
      <w:r>
        <w:t xml:space="preserve">Правильный ответ: </w:t>
      </w:r>
      <w:r>
        <w:rPr>
          <w:b/>
        </w:rPr>
        <w:t>6 баллам</w:t>
      </w:r>
    </w:p>
    <w:p>
      <w:pPr>
        <w:pStyle w:val="Heading2"/>
      </w:pPr>
      <w:r>
        <w:t>ЖИЗНЕННОЙ ЁМКОСТЬЮ ЛЁГКИХ НАЗЫВАЕТСЯ МАКСИМАЛЬНЫЙ ОБЪЕМ ВОЗДУХА</w:t>
      </w:r>
    </w:p>
    <w:p>
      <w:r>
        <w:rPr>
          <w:b/>
        </w:rPr>
        <w:t xml:space="preserve">1: </w:t>
      </w:r>
      <w:r>
        <w:t>который можно вдохнуть после спокойного выдоха</w:t>
      </w:r>
    </w:p>
    <w:p>
      <w:r>
        <w:rPr>
          <w:b/>
        </w:rPr>
        <w:t xml:space="preserve">2: </w:t>
      </w:r>
      <w:r>
        <w:t>выдыхаемого из лёгких после максимального вдоха</w:t>
      </w:r>
    </w:p>
    <w:p>
      <w:r>
        <w:rPr>
          <w:b/>
        </w:rPr>
        <w:t xml:space="preserve">3: </w:t>
      </w:r>
      <w:r>
        <w:t>который может быть провентилирован в течение одной минуты</w:t>
      </w:r>
    </w:p>
    <w:p>
      <w:r>
        <w:rPr>
          <w:b/>
        </w:rPr>
        <w:t xml:space="preserve">4: </w:t>
      </w:r>
      <w:r>
        <w:t>вдыхаемого после максимального выдоха</w:t>
      </w:r>
    </w:p>
    <w:p>
      <w:r>
        <w:t xml:space="preserve">Правильный ответ: </w:t>
      </w:r>
      <w:r>
        <w:rPr>
          <w:b/>
        </w:rPr>
        <w:t>вдыхаемого после максимального выдоха</w:t>
      </w:r>
    </w:p>
    <w:p>
      <w:pPr>
        <w:pStyle w:val="Heading2"/>
      </w:pPr>
      <w:r>
        <w:t>ПРИ БЛОКАДЕ ЗАДНЕЙ ВЕТВИ ЛЕВОЙ НОЖКИ ПУЧКА ГИСА ЭОС</w:t>
      </w:r>
    </w:p>
    <w:p>
      <w:r>
        <w:rPr>
          <w:b/>
        </w:rPr>
        <w:t xml:space="preserve">1: </w:t>
      </w:r>
      <w:r>
        <w:t>не определяется</w:t>
      </w:r>
    </w:p>
    <w:p>
      <w:r>
        <w:rPr>
          <w:b/>
        </w:rPr>
        <w:t xml:space="preserve">2: </w:t>
      </w:r>
      <w:r>
        <w:t>отклонена вправо</w:t>
      </w:r>
    </w:p>
    <w:p>
      <w:r>
        <w:rPr>
          <w:b/>
        </w:rPr>
        <w:t xml:space="preserve">3: </w:t>
      </w:r>
      <w:r>
        <w:t>отклонена влево</w:t>
      </w:r>
    </w:p>
    <w:p>
      <w:r>
        <w:rPr>
          <w:b/>
        </w:rPr>
        <w:t xml:space="preserve">4: </w:t>
      </w:r>
      <w:r>
        <w:t>имеет нормальное расположение</w:t>
      </w:r>
    </w:p>
    <w:p>
      <w:r>
        <w:t xml:space="preserve">Правильный ответ: </w:t>
      </w:r>
      <w:r>
        <w:rPr>
          <w:b/>
        </w:rPr>
        <w:t>отклонена вправо</w:t>
      </w:r>
    </w:p>
    <w:p>
      <w:pPr>
        <w:pStyle w:val="Heading2"/>
      </w:pPr>
      <w:r>
        <w:t>ПРИ ТАХИКАРДИИ С УШИРЕННЫМИ ЖЕЛУДОЧКОВЫМИ КОМПЛЕКСАМИ ПРИЗНАКОМ ЖЕЛУДОЧКОВОЙ ТАХИКАРДИИ ЯВЛЯЕТСЯ</w:t>
      </w:r>
    </w:p>
    <w:p>
      <w:r>
        <w:rPr>
          <w:b/>
        </w:rPr>
        <w:t xml:space="preserve">1: </w:t>
      </w:r>
      <w:r>
        <w:t>регистрация ретроградных зубцов Р позади желудочковых комплексов</w:t>
      </w:r>
    </w:p>
    <w:p>
      <w:r>
        <w:rPr>
          <w:b/>
        </w:rPr>
        <w:t xml:space="preserve">2: </w:t>
      </w:r>
      <w:r>
        <w:t>наличие АВ-диссоциации</w:t>
      </w:r>
    </w:p>
    <w:p>
      <w:r>
        <w:rPr>
          <w:b/>
        </w:rPr>
        <w:t xml:space="preserve">3: </w:t>
      </w:r>
      <w:r>
        <w:t>отсутствие видимых зубцов Р</w:t>
      </w:r>
    </w:p>
    <w:p>
      <w:r>
        <w:rPr>
          <w:b/>
        </w:rPr>
        <w:t xml:space="preserve">4: </w:t>
      </w:r>
      <w:r>
        <w:t>наличие отрицательных зубцов Р</w:t>
      </w:r>
    </w:p>
    <w:p>
      <w:r>
        <w:t xml:space="preserve">Правильный ответ: </w:t>
      </w:r>
      <w:r>
        <w:rPr>
          <w:b/>
        </w:rPr>
        <w:t>наличие АВ-диссоциации</w:t>
      </w:r>
    </w:p>
    <w:p>
      <w:pPr>
        <w:pStyle w:val="Heading2"/>
      </w:pPr>
      <w:r>
        <w:t>УЛЬТРАЗВУКОВОЕ ИССЛЕДОВАНИЕ НИЖНЕЙ ПОЛОЙ ВЕНЫ ВЫПОЛНЯЕТСЯ ДАТЧИКОМ ______ ФОРМАТА</w:t>
      </w:r>
    </w:p>
    <w:p>
      <w:r>
        <w:rPr>
          <w:b/>
        </w:rPr>
        <w:t xml:space="preserve">1: </w:t>
      </w:r>
      <w:r>
        <w:t>линейного</w:t>
      </w:r>
    </w:p>
    <w:p>
      <w:r>
        <w:rPr>
          <w:b/>
        </w:rPr>
        <w:t xml:space="preserve">2: </w:t>
      </w:r>
      <w:r>
        <w:t>микроконвексного</w:t>
      </w:r>
    </w:p>
    <w:p>
      <w:r>
        <w:rPr>
          <w:b/>
        </w:rPr>
        <w:t xml:space="preserve">3: </w:t>
      </w:r>
      <w:r>
        <w:t>конвексного</w:t>
      </w:r>
    </w:p>
    <w:p>
      <w:r>
        <w:rPr>
          <w:b/>
        </w:rPr>
        <w:t xml:space="preserve">4: </w:t>
      </w:r>
      <w:r>
        <w:t>секторного</w:t>
      </w:r>
    </w:p>
    <w:p>
      <w:r>
        <w:t xml:space="preserve">Правильный ответ: </w:t>
      </w:r>
      <w:r>
        <w:rPr>
          <w:b/>
        </w:rPr>
        <w:t>конвексного</w:t>
      </w:r>
    </w:p>
    <w:p>
      <w:pPr>
        <w:pStyle w:val="Heading2"/>
      </w:pPr>
      <w:r>
        <w:t>ПРОВЕДЕНИЕ ФАРМАКОЛОГИЧЕСКИХ ПРОБ НЕОБХОДИМО ДЛЯ</w:t>
      </w:r>
    </w:p>
    <w:p>
      <w:r>
        <w:rPr>
          <w:b/>
        </w:rPr>
        <w:t xml:space="preserve">1: </w:t>
      </w:r>
      <w:r>
        <w:t>выявления степени органических изменений</w:t>
      </w:r>
    </w:p>
    <w:p>
      <w:r>
        <w:rPr>
          <w:b/>
        </w:rPr>
        <w:t xml:space="preserve">2: </w:t>
      </w:r>
      <w:r>
        <w:t>лечения заболевания</w:t>
      </w:r>
    </w:p>
    <w:p>
      <w:r>
        <w:rPr>
          <w:b/>
        </w:rPr>
        <w:t xml:space="preserve">3: </w:t>
      </w:r>
      <w:r>
        <w:t>выявления резервных возможностей органа</w:t>
      </w:r>
    </w:p>
    <w:p>
      <w:r>
        <w:rPr>
          <w:b/>
        </w:rPr>
        <w:t xml:space="preserve">4: </w:t>
      </w:r>
      <w:r>
        <w:t>выявления степени функциональных изменений</w:t>
      </w:r>
    </w:p>
    <w:p>
      <w:r>
        <w:t xml:space="preserve">Правильный ответ: </w:t>
      </w:r>
      <w:r>
        <w:rPr>
          <w:b/>
        </w:rPr>
        <w:t>выявления резервных возможностей органа</w:t>
      </w:r>
    </w:p>
    <w:p>
      <w:pPr>
        <w:pStyle w:val="Heading2"/>
      </w:pPr>
      <w:r>
        <w:t>ТЕМП ВОСХОЖДЕНИЯ ПРИ ГАРВАРДСКОМ СТЕП-ТЕСТЕ СОСТАВЛЯЕТ ___________ РАЗ В МИНУТУ</w:t>
      </w:r>
    </w:p>
    <w:p>
      <w:r>
        <w:rPr>
          <w:b/>
        </w:rPr>
        <w:t xml:space="preserve">1: </w:t>
      </w:r>
      <w:r>
        <w:t>50</w:t>
      </w:r>
    </w:p>
    <w:p>
      <w:r>
        <w:rPr>
          <w:b/>
        </w:rPr>
        <w:t xml:space="preserve">2: </w:t>
      </w:r>
      <w:r>
        <w:t>40</w:t>
      </w:r>
    </w:p>
    <w:p>
      <w:r>
        <w:rPr>
          <w:b/>
        </w:rPr>
        <w:t xml:space="preserve">3: </w:t>
      </w:r>
      <w:r>
        <w:t>10</w:t>
      </w:r>
    </w:p>
    <w:p>
      <w:r>
        <w:rPr>
          <w:b/>
        </w:rPr>
        <w:t xml:space="preserve">4: </w:t>
      </w:r>
      <w:r>
        <w:t>30</w:t>
      </w:r>
    </w:p>
    <w:p>
      <w:r>
        <w:t xml:space="preserve">Правильный ответ: </w:t>
      </w:r>
      <w:r>
        <w:rPr>
          <w:b/>
        </w:rPr>
        <w:t>30</w:t>
      </w:r>
    </w:p>
    <w:p>
      <w:pPr>
        <w:pStyle w:val="Heading2"/>
      </w:pPr>
      <w:r>
        <w:t>ПОСТГЕМОРРАГИЧЕСКАЯ ДИЛАТАЦИЯ БОКОВЫХ ЖЕЛУДОЧКОВ ПРИ МАССИВНЫХ КРОВОИЗЛИЯНИЯХ НАИБОЛЕЕ ЧАСТО НАЧИНАЕТСЯ С УРОВНЯ</w:t>
      </w:r>
    </w:p>
    <w:p>
      <w:r>
        <w:rPr>
          <w:b/>
        </w:rPr>
        <w:t xml:space="preserve">1: </w:t>
      </w:r>
      <w:r>
        <w:t>только нижних рогов</w:t>
      </w:r>
    </w:p>
    <w:p>
      <w:r>
        <w:rPr>
          <w:b/>
        </w:rPr>
        <w:t xml:space="preserve">2: </w:t>
      </w:r>
      <w:r>
        <w:t>только передних рогов</w:t>
      </w:r>
    </w:p>
    <w:p>
      <w:r>
        <w:rPr>
          <w:b/>
        </w:rPr>
        <w:t xml:space="preserve">3: </w:t>
      </w:r>
      <w:r>
        <w:t>передних и нижних рогов</w:t>
      </w:r>
    </w:p>
    <w:p>
      <w:r>
        <w:rPr>
          <w:b/>
        </w:rPr>
        <w:t xml:space="preserve">4: </w:t>
      </w:r>
      <w:r>
        <w:t>задних рогов</w:t>
      </w:r>
    </w:p>
    <w:p>
      <w:r>
        <w:t xml:space="preserve">Правильный ответ: </w:t>
      </w:r>
      <w:r>
        <w:rPr>
          <w:b/>
        </w:rPr>
        <w:t>задних рогов</w:t>
      </w:r>
    </w:p>
    <w:p>
      <w:pPr>
        <w:pStyle w:val="Heading2"/>
      </w:pPr>
      <w:r>
        <w:t>К АБСОЛЮТНЫМ ПРОТИВОПОКАЗАНИЯМ ДЛЯ МАГНИТНОЙ СТИМУЛЯЦИИ ОТНОСЯТ</w:t>
      </w:r>
    </w:p>
    <w:p>
      <w:r>
        <w:rPr>
          <w:b/>
        </w:rPr>
        <w:t xml:space="preserve">1: </w:t>
      </w:r>
      <w:r>
        <w:t>паркинсонизм, эписиндром</w:t>
      </w:r>
    </w:p>
    <w:p>
      <w:r>
        <w:rPr>
          <w:b/>
        </w:rPr>
        <w:t xml:space="preserve">2: </w:t>
      </w:r>
      <w:r>
        <w:t>любые психические заболевания</w:t>
      </w:r>
    </w:p>
    <w:p>
      <w:r>
        <w:rPr>
          <w:b/>
        </w:rPr>
        <w:t xml:space="preserve">3: </w:t>
      </w:r>
      <w:r>
        <w:t>объёмный процесс головного мозга, состояние после инсульта, полинейропатию</w:t>
      </w:r>
    </w:p>
    <w:p>
      <w:r>
        <w:rPr>
          <w:b/>
        </w:rPr>
        <w:t xml:space="preserve">4: </w:t>
      </w:r>
      <w:r>
        <w:t>наличие вживленных стимуляторов, металлических имплантатов, сосудистых клипс</w:t>
      </w:r>
    </w:p>
    <w:p>
      <w:r>
        <w:t xml:space="preserve">Правильный ответ: </w:t>
      </w:r>
      <w:r>
        <w:rPr>
          <w:b/>
        </w:rPr>
        <w:t>наличие вживленных стимуляторов, металлических имплантатов, сосудистых клипс</w:t>
      </w:r>
    </w:p>
    <w:p>
      <w:pPr>
        <w:pStyle w:val="Heading2"/>
      </w:pPr>
      <w:r>
        <w:t>ПАРЦИАЛЬНОЕ НАПРЯЖЕНИЕ СО2 АРТЕРИАЛЬНОЙ КРОВИ В НОРМЕ СОСТАВЛЯЕТ (В ММ.РТ.СТ.)</w:t>
      </w:r>
    </w:p>
    <w:p>
      <w:r>
        <w:rPr>
          <w:b/>
        </w:rPr>
        <w:t xml:space="preserve">1: </w:t>
      </w:r>
      <w:r>
        <w:t>60</w:t>
      </w:r>
    </w:p>
    <w:p>
      <w:r>
        <w:rPr>
          <w:b/>
        </w:rPr>
        <w:t xml:space="preserve">2: </w:t>
      </w:r>
      <w:r>
        <w:t>40</w:t>
      </w:r>
    </w:p>
    <w:p>
      <w:r>
        <w:rPr>
          <w:b/>
        </w:rPr>
        <w:t xml:space="preserve">3: </w:t>
      </w:r>
      <w:r>
        <w:t>20</w:t>
      </w:r>
    </w:p>
    <w:p>
      <w:r>
        <w:rPr>
          <w:b/>
        </w:rPr>
        <w:t xml:space="preserve">4: </w:t>
      </w:r>
      <w:r>
        <w:t>80</w:t>
      </w:r>
    </w:p>
    <w:p>
      <w:r>
        <w:t xml:space="preserve">Правильный ответ: </w:t>
      </w:r>
      <w:r>
        <w:rPr>
          <w:b/>
        </w:rPr>
        <w:t>40</w:t>
      </w:r>
    </w:p>
    <w:p>
      <w:pPr>
        <w:pStyle w:val="Heading2"/>
      </w:pPr>
      <w:r>
        <w:t>ОПТИМАЛЬНОЙ ПОЗИЦИЕЙ ДЛЯ ОЦЕНКИ СОСТОЯНИЯ НИЖНЕЙ ПОЛОЙ ВЕНЫ ПРИ ЭХОКАРДИОГРАФИЧЕСКОМ ИССЛЕДОВАНИИ ЯВЛЯЕТСЯ</w:t>
      </w:r>
    </w:p>
    <w:p>
      <w:r>
        <w:rPr>
          <w:b/>
        </w:rPr>
        <w:t xml:space="preserve">1: </w:t>
      </w:r>
      <w:r>
        <w:t>супрастернальная короткая ось</w:t>
      </w:r>
    </w:p>
    <w:p>
      <w:r>
        <w:rPr>
          <w:b/>
        </w:rPr>
        <w:t xml:space="preserve">2: </w:t>
      </w:r>
      <w:r>
        <w:t>апикальная четырехкамерная позиция</w:t>
      </w:r>
    </w:p>
    <w:p>
      <w:r>
        <w:rPr>
          <w:b/>
        </w:rPr>
        <w:t xml:space="preserve">3: </w:t>
      </w:r>
      <w:r>
        <w:t>субкостальная позиция</w:t>
      </w:r>
    </w:p>
    <w:p>
      <w:r>
        <w:rPr>
          <w:b/>
        </w:rPr>
        <w:t xml:space="preserve">4: </w:t>
      </w:r>
      <w:r>
        <w:t>парастернальная позиция по короткой оси на уровне корня аорты</w:t>
      </w:r>
    </w:p>
    <w:p>
      <w:r>
        <w:t xml:space="preserve">Правильный ответ: </w:t>
      </w:r>
      <w:r>
        <w:rPr>
          <w:b/>
        </w:rPr>
        <w:t>субкостальная позиция</w:t>
      </w:r>
    </w:p>
    <w:p>
      <w:pPr>
        <w:pStyle w:val="Heading2"/>
      </w:pPr>
      <w:r>
        <w:t>ПОКАЗАНИЕМ К ОПЕРАТИВНОМУ ЛЕЧЕНИЮ МИТРАЛЬНОГО СТЕНОЗА ЯВЛЯЕТСЯ ПЛОЩАДЬ МИТРАЛЬНОГО ОТВЕРСТИЯ ______ СМ2</w:t>
      </w:r>
    </w:p>
    <w:p>
      <w:r>
        <w:rPr>
          <w:b/>
        </w:rPr>
        <w:t xml:space="preserve">1: </w:t>
      </w:r>
      <w:r>
        <w:t>1 и менее</w:t>
      </w:r>
    </w:p>
    <w:p>
      <w:r>
        <w:rPr>
          <w:b/>
        </w:rPr>
        <w:t xml:space="preserve">2: </w:t>
      </w:r>
      <w:r>
        <w:t>2-4</w:t>
      </w:r>
    </w:p>
    <w:p>
      <w:r>
        <w:rPr>
          <w:b/>
        </w:rPr>
        <w:t xml:space="preserve">3: </w:t>
      </w:r>
      <w:r>
        <w:t>1-2</w:t>
      </w:r>
    </w:p>
    <w:p>
      <w:r>
        <w:rPr>
          <w:b/>
        </w:rPr>
        <w:t xml:space="preserve">4: </w:t>
      </w:r>
      <w:r>
        <w:t>2 и более</w:t>
      </w:r>
    </w:p>
    <w:p>
      <w:r>
        <w:t xml:space="preserve">Правильный ответ: </w:t>
      </w:r>
      <w:r>
        <w:rPr>
          <w:b/>
        </w:rPr>
        <w:t>1 и менее</w:t>
      </w:r>
    </w:p>
    <w:p>
      <w:pPr>
        <w:pStyle w:val="Heading2"/>
      </w:pPr>
      <w:r>
        <w:t>ПРИ КОМПЕНСИРОВАННОМ МЕТАБОЛИЧЕСКОМ АЦИДОЗЕ В АРТЕРИАЛЬНОЙ КРОВИ НАБЛЮДАЕТСЯ</w:t>
      </w:r>
    </w:p>
    <w:p>
      <w:r>
        <w:rPr>
          <w:b/>
        </w:rPr>
        <w:t xml:space="preserve">1: </w:t>
      </w:r>
      <w:r>
        <w:t>увеличение рСО2</w:t>
      </w:r>
    </w:p>
    <w:p>
      <w:r>
        <w:rPr>
          <w:b/>
        </w:rPr>
        <w:t xml:space="preserve">2: </w:t>
      </w:r>
      <w:r>
        <w:t>увеличение рН</w:t>
      </w:r>
    </w:p>
    <w:p>
      <w:r>
        <w:rPr>
          <w:b/>
        </w:rPr>
        <w:t xml:space="preserve">3: </w:t>
      </w:r>
      <w:r>
        <w:t>уменьшение ВЕ</w:t>
      </w:r>
    </w:p>
    <w:p>
      <w:r>
        <w:rPr>
          <w:b/>
        </w:rPr>
        <w:t xml:space="preserve">4: </w:t>
      </w:r>
      <w:r>
        <w:t>увеличение НСО3</w:t>
      </w:r>
    </w:p>
    <w:p>
      <w:r>
        <w:t xml:space="preserve">Правильный ответ: </w:t>
      </w:r>
      <w:r>
        <w:rPr>
          <w:b/>
        </w:rPr>
        <w:t>уменьшение ВЕ</w:t>
      </w:r>
    </w:p>
    <w:p>
      <w:pPr>
        <w:pStyle w:val="Heading2"/>
      </w:pPr>
      <w:r>
        <w:t>ПРИ ПРОВЕДЕНИИ УЛЬТРАЗВУКОВЫХ ИССЛЕДОВАНИЙ ПОГРЕШНОСТЬ РАСЧЕТА СКОРОСТНЫХ ПОКАЗАТЕЛЕЙ КРОВОТОКА МИНИМАЛЬНА ПРИ ВЕЛИЧИНЕ ДОППЛЕРОВСКОГО УГЛА РАВНОЙ</w:t>
      </w:r>
    </w:p>
    <w:p>
      <w:r>
        <w:rPr>
          <w:b/>
        </w:rPr>
        <w:t xml:space="preserve">1: </w:t>
      </w:r>
      <w:r>
        <w:t>45°</w:t>
      </w:r>
    </w:p>
    <w:p>
      <w:r>
        <w:rPr>
          <w:b/>
        </w:rPr>
        <w:t xml:space="preserve">2: </w:t>
      </w:r>
      <w:r>
        <w:t>0°</w:t>
      </w:r>
    </w:p>
    <w:p>
      <w:r>
        <w:rPr>
          <w:b/>
        </w:rPr>
        <w:t xml:space="preserve">3: </w:t>
      </w:r>
      <w:r>
        <w:t>90°</w:t>
      </w:r>
    </w:p>
    <w:p>
      <w:r>
        <w:rPr>
          <w:b/>
        </w:rPr>
        <w:t xml:space="preserve">4: </w:t>
      </w:r>
      <w:r>
        <w:t>60°</w:t>
      </w:r>
    </w:p>
    <w:p>
      <w:r>
        <w:t xml:space="preserve">Правильный ответ: </w:t>
      </w:r>
      <w:r>
        <w:rPr>
          <w:b/>
        </w:rPr>
        <w:t>0°</w:t>
      </w:r>
    </w:p>
    <w:p>
      <w:pPr>
        <w:pStyle w:val="Heading2"/>
      </w:pPr>
      <w:r>
        <w:t>У ДЕТЕЙ 0-18 ЛЕТ НОРМОЙ ИНТЕРВАЛА QTc ЯВЛЯЕТСЯ ________ МСЕК</w:t>
      </w:r>
    </w:p>
    <w:p>
      <w:r>
        <w:rPr>
          <w:b/>
        </w:rPr>
        <w:t xml:space="preserve">1: </w:t>
      </w:r>
      <w:r>
        <w:t>370-439</w:t>
      </w:r>
    </w:p>
    <w:p>
      <w:r>
        <w:rPr>
          <w:b/>
        </w:rPr>
        <w:t xml:space="preserve">2: </w:t>
      </w:r>
      <w:r>
        <w:t>400-480</w:t>
      </w:r>
    </w:p>
    <w:p>
      <w:r>
        <w:rPr>
          <w:b/>
        </w:rPr>
        <w:t xml:space="preserve">3: </w:t>
      </w:r>
      <w:r>
        <w:t>370-480</w:t>
      </w:r>
    </w:p>
    <w:p>
      <w:r>
        <w:rPr>
          <w:b/>
        </w:rPr>
        <w:t xml:space="preserve">4: </w:t>
      </w:r>
      <w:r>
        <w:t>340-470</w:t>
      </w:r>
    </w:p>
    <w:p>
      <w:r>
        <w:t xml:space="preserve">Правильный ответ: </w:t>
      </w:r>
      <w:r>
        <w:rPr>
          <w:b/>
        </w:rPr>
        <w:t>370-439</w:t>
      </w:r>
    </w:p>
    <w:p>
      <w:pPr>
        <w:pStyle w:val="Heading2"/>
      </w:pPr>
      <w:r>
        <w:t>МЕХАНИЗМОМ ВОЗНИКНОВЕНИЯ АТРИОВЕНТРИКУЛЯРНОЙ УЗЛОВОЙ РЕЦИПРОКНОЙ ТАХИКАРДИИ ЯВЛЯЕТСЯ</w:t>
      </w:r>
    </w:p>
    <w:p>
      <w:r>
        <w:rPr>
          <w:b/>
        </w:rPr>
        <w:t xml:space="preserve">1: </w:t>
      </w:r>
      <w:r>
        <w:t>триггерная активность в атриовентрикулярном узле</w:t>
      </w:r>
    </w:p>
    <w:p>
      <w:r>
        <w:rPr>
          <w:b/>
        </w:rPr>
        <w:t xml:space="preserve">2: </w:t>
      </w:r>
      <w:r>
        <w:t>продольная диссоциация атриовентрикулярного узла, где бетта путь-быстрый и альфа путь-медленный</w:t>
      </w:r>
    </w:p>
    <w:p>
      <w:r>
        <w:rPr>
          <w:b/>
        </w:rPr>
        <w:t xml:space="preserve">3: </w:t>
      </w:r>
      <w:r>
        <w:t>наличие дополнительных проводящий путей: Кента, Махайма</w:t>
      </w:r>
    </w:p>
    <w:p>
      <w:r>
        <w:rPr>
          <w:b/>
        </w:rPr>
        <w:t xml:space="preserve">4: </w:t>
      </w:r>
      <w:r>
        <w:t>продольная диссоциации атриовентрикулярного узла, где альфа путь быстрый, бетта путь-медленный</w:t>
      </w:r>
    </w:p>
    <w:p>
      <w:r>
        <w:t xml:space="preserve">Правильный ответ: </w:t>
      </w:r>
      <w:r>
        <w:rPr>
          <w:b/>
        </w:rPr>
        <w:t>продольная диссоциация атриовентрикулярного узла, где бетта путь-быстрый и альфа путь-медленный</w:t>
      </w:r>
    </w:p>
    <w:p>
      <w:pPr>
        <w:pStyle w:val="Heading2"/>
      </w:pPr>
      <w:r>
        <w:t>ПРИ ГИПЕРТРОФИИ ПРАВОГО ЖЕЛУДОЧКА КОЛИЧЕСТВЕННЫЕ КРИТЕРИИ ВЫСЧИТЫВАЮТ ПО ОТВЕДЕНИЯМ</w:t>
      </w:r>
    </w:p>
    <w:p>
      <w:r>
        <w:rPr>
          <w:b/>
        </w:rPr>
        <w:t xml:space="preserve">1: </w:t>
      </w:r>
      <w:r>
        <w:t>V-2, V5-6, aVF</w:t>
      </w:r>
    </w:p>
    <w:p>
      <w:r>
        <w:rPr>
          <w:b/>
        </w:rPr>
        <w:t xml:space="preserve">2: </w:t>
      </w:r>
      <w:r>
        <w:t>III, aVL, V-1</w:t>
      </w:r>
    </w:p>
    <w:p>
      <w:r>
        <w:rPr>
          <w:b/>
        </w:rPr>
        <w:t xml:space="preserve">3: </w:t>
      </w:r>
      <w:r>
        <w:t>V-1, V5-6, aVR</w:t>
      </w:r>
    </w:p>
    <w:p>
      <w:r>
        <w:rPr>
          <w:b/>
        </w:rPr>
        <w:t xml:space="preserve">4: </w:t>
      </w:r>
      <w:r>
        <w:t>III, aVF, V-1</w:t>
      </w:r>
    </w:p>
    <w:p>
      <w:r>
        <w:t xml:space="preserve">Правильный ответ: </w:t>
      </w:r>
      <w:r>
        <w:rPr>
          <w:b/>
        </w:rPr>
        <w:t>V-1, V5-6, aVR</w:t>
      </w:r>
    </w:p>
    <w:p>
      <w:pPr>
        <w:pStyle w:val="Heading2"/>
      </w:pPr>
      <w:r>
        <w:t>ТИП В СИНДРОМА WPW ХАРАКТЕРИЗУЕТСЯ</w:t>
      </w:r>
    </w:p>
    <w:p>
      <w:r>
        <w:rPr>
          <w:b/>
        </w:rPr>
        <w:t xml:space="preserve">1: </w:t>
      </w:r>
      <w:r>
        <w:t>доминированием зубца R в отведениях V1,V2, V3 (конфигурация R или Rs)</w:t>
      </w:r>
    </w:p>
    <w:p>
      <w:r>
        <w:rPr>
          <w:b/>
        </w:rPr>
        <w:t xml:space="preserve">2: </w:t>
      </w:r>
      <w:r>
        <w:t>доминированием зубца S в отведениях V1,V2, V3 (конфигурация QS или rS)</w:t>
      </w:r>
    </w:p>
    <w:p>
      <w:r>
        <w:rPr>
          <w:b/>
        </w:rPr>
        <w:t xml:space="preserve">3: </w:t>
      </w:r>
      <w:r>
        <w:t>удлинением интервала QT</w:t>
      </w:r>
    </w:p>
    <w:p>
      <w:r>
        <w:rPr>
          <w:b/>
        </w:rPr>
        <w:t xml:space="preserve">4: </w:t>
      </w:r>
      <w:r>
        <w:t>укорочением комплекса QRS во всех грудных отведениях</w:t>
      </w:r>
    </w:p>
    <w:p>
      <w:r>
        <w:t xml:space="preserve">Правильный ответ: </w:t>
      </w:r>
      <w:r>
        <w:rPr>
          <w:b/>
        </w:rPr>
        <w:t>доминированием зубца S в отведениях V1,V2, V3 (конфигурация QS или rS)</w:t>
      </w:r>
    </w:p>
    <w:p>
      <w:pPr>
        <w:pStyle w:val="Heading2"/>
      </w:pPr>
      <w:r>
        <w:t>ВОРСИНЧАТЫЙ АНАСТОМОЗ СОЕДИНЯЕТ МЕЖДУ СОБОЙ БАССЕЙНЫ ___________ АРТЕРИЙ</w:t>
      </w:r>
    </w:p>
    <w:p>
      <w:r>
        <w:rPr>
          <w:b/>
        </w:rPr>
        <w:t xml:space="preserve">1: </w:t>
      </w:r>
      <w:r>
        <w:t>задней нижней и передней нижней мозжечковых</w:t>
      </w:r>
    </w:p>
    <w:p>
      <w:r>
        <w:rPr>
          <w:b/>
        </w:rPr>
        <w:t xml:space="preserve">2: </w:t>
      </w:r>
      <w:r>
        <w:t>внутренней сонной и задней мозговой</w:t>
      </w:r>
    </w:p>
    <w:p>
      <w:r>
        <w:rPr>
          <w:b/>
        </w:rPr>
        <w:t xml:space="preserve">3: </w:t>
      </w:r>
      <w:r>
        <w:t>наружных сонных  и задних нижних мозжечковых</w:t>
      </w:r>
    </w:p>
    <w:p>
      <w:r>
        <w:rPr>
          <w:b/>
        </w:rPr>
        <w:t xml:space="preserve">4: </w:t>
      </w:r>
      <w:r>
        <w:t>внутренней сонной  и наружной сонной</w:t>
      </w:r>
    </w:p>
    <w:p>
      <w:r>
        <w:t xml:space="preserve">Правильный ответ: </w:t>
      </w:r>
      <w:r>
        <w:rPr>
          <w:b/>
        </w:rPr>
        <w:t>внутренней сонной и задней мозговой</w:t>
      </w:r>
    </w:p>
    <w:p>
      <w:pPr>
        <w:pStyle w:val="Heading2"/>
      </w:pPr>
      <w:r>
        <w:t>ВЕНЕЧНЫЙ СИНУС СЕРДЦА ИГРАЕТ РОЛЬ</w:t>
      </w:r>
    </w:p>
    <w:p>
      <w:r>
        <w:rPr>
          <w:b/>
        </w:rPr>
        <w:t xml:space="preserve">1: </w:t>
      </w:r>
      <w:r>
        <w:t>распределителя коронарных артерий</w:t>
      </w:r>
    </w:p>
    <w:p>
      <w:r>
        <w:rPr>
          <w:b/>
        </w:rPr>
        <w:t xml:space="preserve">2: </w:t>
      </w:r>
      <w:r>
        <w:t>источника аритмий</w:t>
      </w:r>
    </w:p>
    <w:p>
      <w:r>
        <w:rPr>
          <w:b/>
        </w:rPr>
        <w:t xml:space="preserve">3: </w:t>
      </w:r>
      <w:r>
        <w:t>венозного коллектора сердца</w:t>
      </w:r>
    </w:p>
    <w:p>
      <w:r>
        <w:rPr>
          <w:b/>
        </w:rPr>
        <w:t xml:space="preserve">4: </w:t>
      </w:r>
      <w:r>
        <w:t>рудиментарной структуры</w:t>
      </w:r>
    </w:p>
    <w:p>
      <w:r>
        <w:t xml:space="preserve">Правильный ответ: </w:t>
      </w:r>
      <w:r>
        <w:rPr>
          <w:b/>
        </w:rPr>
        <w:t>венозного коллектора сердца</w:t>
      </w:r>
    </w:p>
    <w:p>
      <w:pPr>
        <w:pStyle w:val="Heading2"/>
      </w:pPr>
      <w:r>
        <w:t>ДЛЯ ИССЛЕДОВАНИЯ МЕЛКИХ АРТЕРИЙ СТОПЫ И КИСТИ ИСПОЛЬЗУЕТСЯ ДАТЧИК ЧАСТОТОЙ (В МГц)</w:t>
      </w:r>
    </w:p>
    <w:p>
      <w:r>
        <w:rPr>
          <w:b/>
        </w:rPr>
        <w:t xml:space="preserve">1: </w:t>
      </w:r>
      <w:r>
        <w:t>7-10</w:t>
      </w:r>
    </w:p>
    <w:p>
      <w:r>
        <w:rPr>
          <w:b/>
        </w:rPr>
        <w:t xml:space="preserve">2: </w:t>
      </w:r>
      <w:r>
        <w:t>1-3</w:t>
      </w:r>
    </w:p>
    <w:p>
      <w:r>
        <w:rPr>
          <w:b/>
        </w:rPr>
        <w:t xml:space="preserve">3: </w:t>
      </w:r>
      <w:r>
        <w:t>3-5</w:t>
      </w:r>
    </w:p>
    <w:p>
      <w:r>
        <w:rPr>
          <w:b/>
        </w:rPr>
        <w:t xml:space="preserve">4: </w:t>
      </w:r>
      <w:r>
        <w:t>5-7</w:t>
      </w:r>
    </w:p>
    <w:p>
      <w:r>
        <w:t xml:space="preserve">Правильный ответ: </w:t>
      </w:r>
      <w:r>
        <w:rPr>
          <w:b/>
        </w:rPr>
        <w:t>7-10</w:t>
      </w:r>
    </w:p>
    <w:p>
      <w:pPr>
        <w:pStyle w:val="Heading2"/>
      </w:pPr>
      <w:r>
        <w:t>ПРЕДСЕРДНЫЕ ЭКСТРАСИСТОЛЫ И ЭКСТРАСИСТОЛЫ ИЗ АТРИОВЕНТРИКУЛЯРНОГО СОЕДИНЕНИЯ ОБЪЕДИНЯЮТ ПОД НАЗВАНИЕМ</w:t>
      </w:r>
    </w:p>
    <w:p>
      <w:r>
        <w:rPr>
          <w:b/>
        </w:rPr>
        <w:t xml:space="preserve">1: </w:t>
      </w:r>
      <w:r>
        <w:t>наджелудочковые</w:t>
      </w:r>
    </w:p>
    <w:p>
      <w:r>
        <w:rPr>
          <w:b/>
        </w:rPr>
        <w:t xml:space="preserve">2: </w:t>
      </w:r>
      <w:r>
        <w:t>предсердные</w:t>
      </w:r>
    </w:p>
    <w:p>
      <w:r>
        <w:rPr>
          <w:b/>
        </w:rPr>
        <w:t xml:space="preserve">3: </w:t>
      </w:r>
      <w:r>
        <w:t>желудочковые</w:t>
      </w:r>
    </w:p>
    <w:p>
      <w:r>
        <w:rPr>
          <w:b/>
        </w:rPr>
        <w:t xml:space="preserve">4: </w:t>
      </w:r>
      <w:r>
        <w:t>стволовые</w:t>
      </w:r>
    </w:p>
    <w:p>
      <w:r>
        <w:t xml:space="preserve">Правильный ответ: </w:t>
      </w:r>
      <w:r>
        <w:rPr>
          <w:b/>
        </w:rPr>
        <w:t>наджелудочковые</w:t>
      </w:r>
    </w:p>
    <w:p>
      <w:pPr>
        <w:pStyle w:val="Heading2"/>
      </w:pPr>
      <w:r>
        <w:t>ПРИЗНАНИЕ ЧЕЛОВЕКА ИНВАЛИДОМ ВОЗМОЖНО ТОЛЬКО ПРИ ПРОВЕДЕНИИ ЭКСПЕРТИЗЫ</w:t>
      </w:r>
    </w:p>
    <w:p>
      <w:r>
        <w:rPr>
          <w:b/>
        </w:rPr>
        <w:t xml:space="preserve">1: </w:t>
      </w:r>
      <w:r>
        <w:t>судебно-медицинской</w:t>
      </w:r>
    </w:p>
    <w:p>
      <w:r>
        <w:rPr>
          <w:b/>
        </w:rPr>
        <w:t xml:space="preserve">2: </w:t>
      </w:r>
      <w:r>
        <w:t>военно-врачебной</w:t>
      </w:r>
    </w:p>
    <w:p>
      <w:r>
        <w:rPr>
          <w:b/>
        </w:rPr>
        <w:t xml:space="preserve">3: </w:t>
      </w:r>
      <w:r>
        <w:t>трудоспособности</w:t>
      </w:r>
    </w:p>
    <w:p>
      <w:r>
        <w:rPr>
          <w:b/>
        </w:rPr>
        <w:t xml:space="preserve">4: </w:t>
      </w:r>
      <w:r>
        <w:t>медико-социальной</w:t>
      </w:r>
    </w:p>
    <w:p>
      <w:r>
        <w:t xml:space="preserve">Правильный ответ: </w:t>
      </w:r>
      <w:r>
        <w:rPr>
          <w:b/>
        </w:rPr>
        <w:t>медико-социальной</w:t>
      </w:r>
    </w:p>
    <w:p>
      <w:pPr>
        <w:pStyle w:val="Heading2"/>
      </w:pPr>
      <w:r>
        <w:t>ЭКСТРАСИСТОЛЫ, ВОЗНИКАЮЩИЕ В ОБЛАСТИ ВЕРХУШКИ СЕРДЦА И РАСПРОСТРАНЯЮЩИЕСЯ ПО ОБЕИМ ЖЕЛУДОЧКАМ РЕТРОГРАДНО СНИЗУ ВВЕРХ, НАЗЫВАЮТСЯ</w:t>
      </w:r>
    </w:p>
    <w:p>
      <w:r>
        <w:rPr>
          <w:b/>
        </w:rPr>
        <w:t xml:space="preserve">1: </w:t>
      </w:r>
      <w:r>
        <w:t>верхушечными</w:t>
      </w:r>
    </w:p>
    <w:p>
      <w:r>
        <w:rPr>
          <w:b/>
        </w:rPr>
        <w:t xml:space="preserve">2: </w:t>
      </w:r>
      <w:r>
        <w:t>конкордантными базальными</w:t>
      </w:r>
    </w:p>
    <w:p>
      <w:r>
        <w:rPr>
          <w:b/>
        </w:rPr>
        <w:t xml:space="preserve">3: </w:t>
      </w:r>
      <w:r>
        <w:t>конкордантными верхушечными</w:t>
      </w:r>
    </w:p>
    <w:p>
      <w:r>
        <w:rPr>
          <w:b/>
        </w:rPr>
        <w:t xml:space="preserve">4: </w:t>
      </w:r>
      <w:r>
        <w:t>базальными</w:t>
      </w:r>
    </w:p>
    <w:p>
      <w:r>
        <w:t xml:space="preserve">Правильный ответ: </w:t>
      </w:r>
      <w:r>
        <w:rPr>
          <w:b/>
        </w:rPr>
        <w:t>конкордантными верхушечными</w:t>
      </w:r>
    </w:p>
    <w:p>
      <w:pPr>
        <w:pStyle w:val="Heading2"/>
      </w:pPr>
      <w:r>
        <w:t>ПРЕИМУЩЕСТВОМ ИМПУЛЬСНОГО ДОППЛЕРОВСКОГО РЕЖИМА ПЕРЕД ПОСТОЯННО-ВОЛНОВЫМ ЯВЛЯЕТСЯ</w:t>
      </w:r>
    </w:p>
    <w:p>
      <w:r>
        <w:rPr>
          <w:b/>
        </w:rPr>
        <w:t xml:space="preserve">1: </w:t>
      </w:r>
      <w:r>
        <w:t>точная оценка скорости кровотока в ограниченной зоне</w:t>
      </w:r>
    </w:p>
    <w:p>
      <w:r>
        <w:rPr>
          <w:b/>
        </w:rPr>
        <w:t xml:space="preserve">2: </w:t>
      </w:r>
      <w:r>
        <w:t>точный расчёт скорости кровотока и градиента давления на клапанах сердца</w:t>
      </w:r>
    </w:p>
    <w:p>
      <w:r>
        <w:rPr>
          <w:b/>
        </w:rPr>
        <w:t xml:space="preserve">3: </w:t>
      </w:r>
      <w:r>
        <w:t>отсутствие необходимости параллельного расположения оси луча по отношению к оси потока</w:t>
      </w:r>
    </w:p>
    <w:p>
      <w:r>
        <w:rPr>
          <w:b/>
        </w:rPr>
        <w:t xml:space="preserve">4: </w:t>
      </w:r>
      <w:r>
        <w:t>точная оценка высокоскоростных турбулентных потоков</w:t>
      </w:r>
    </w:p>
    <w:p>
      <w:r>
        <w:t xml:space="preserve">Правильный ответ: </w:t>
      </w:r>
      <w:r>
        <w:rPr>
          <w:b/>
        </w:rPr>
        <w:t>точная оценка скорости кровотока в ограниченной зоне</w:t>
      </w:r>
    </w:p>
    <w:p>
      <w:pPr>
        <w:pStyle w:val="Heading2"/>
      </w:pPr>
      <w:r>
        <w:t>ПРОЦЕСС ТЕРМОРЕГУЛЯЦИИ ОБЕСПЕЧИВАЮТ</w:t>
      </w:r>
    </w:p>
    <w:p>
      <w:r>
        <w:rPr>
          <w:b/>
        </w:rPr>
        <w:t xml:space="preserve">1: </w:t>
      </w:r>
      <w:r>
        <w:t>сосуды распределения</w:t>
      </w:r>
    </w:p>
    <w:p>
      <w:r>
        <w:rPr>
          <w:b/>
        </w:rPr>
        <w:t xml:space="preserve">2: </w:t>
      </w:r>
      <w:r>
        <w:t>амортизирующие сосуды</w:t>
      </w:r>
    </w:p>
    <w:p>
      <w:r>
        <w:rPr>
          <w:b/>
        </w:rPr>
        <w:t xml:space="preserve">3: </w:t>
      </w:r>
      <w:r>
        <w:t>шунтирующие сосуды</w:t>
      </w:r>
    </w:p>
    <w:p>
      <w:r>
        <w:rPr>
          <w:b/>
        </w:rPr>
        <w:t xml:space="preserve">4: </w:t>
      </w:r>
      <w:r>
        <w:t>сосуды возврата крови в сердце</w:t>
      </w:r>
    </w:p>
    <w:p>
      <w:r>
        <w:t xml:space="preserve">Правильный ответ: </w:t>
      </w:r>
      <w:r>
        <w:rPr>
          <w:b/>
        </w:rPr>
        <w:t>шунтирующие сосуды</w:t>
      </w:r>
    </w:p>
    <w:p>
      <w:pPr>
        <w:pStyle w:val="Heading2"/>
      </w:pPr>
      <w:r>
        <w:t>ГОРИЗОНТАЛЬНОМУ ПОЛОЖЕНИЮ ЭЛЕКТРИЧЕСКОЙ ОСИ СЕРДЦА СООТВЕТСТВУЕТ УГОЛ АЛЬФА ОТ______ ДО</w:t>
      </w:r>
    </w:p>
    <w:p>
      <w:r>
        <w:rPr>
          <w:b/>
        </w:rPr>
        <w:t xml:space="preserve">1: </w:t>
      </w:r>
      <w:r>
        <w:t>30°; 0°</w:t>
      </w:r>
    </w:p>
    <w:p>
      <w:r>
        <w:rPr>
          <w:b/>
        </w:rPr>
        <w:t xml:space="preserve">2: </w:t>
      </w:r>
      <w:r>
        <w:t>0°; -30°</w:t>
      </w:r>
    </w:p>
    <w:p>
      <w:r>
        <w:rPr>
          <w:b/>
        </w:rPr>
        <w:t xml:space="preserve">3: </w:t>
      </w:r>
      <w:r>
        <w:t>30°; 69°</w:t>
      </w:r>
    </w:p>
    <w:p>
      <w:r>
        <w:rPr>
          <w:b/>
        </w:rPr>
        <w:t xml:space="preserve">4: </w:t>
      </w:r>
      <w:r>
        <w:t>0°; 30°</w:t>
      </w:r>
    </w:p>
    <w:p>
      <w:r>
        <w:t xml:space="preserve">Правильный ответ: </w:t>
      </w:r>
      <w:r>
        <w:rPr>
          <w:b/>
        </w:rPr>
        <w:t>30°; 0°</w:t>
      </w:r>
    </w:p>
    <w:p>
      <w:pPr>
        <w:pStyle w:val="Heading2"/>
      </w:pPr>
      <w:r>
        <w:t>ДИСТАЛЬНЕЕ МЕСТА ОККЛЮЗИИ ПЕРИФЕРИЧЕСКОЙ АРТЕРИИ ЛОЦИРУЕТСЯ _______________ ТИП КРОВОТОКА</w:t>
      </w:r>
    </w:p>
    <w:p>
      <w:r>
        <w:rPr>
          <w:b/>
        </w:rPr>
        <w:t xml:space="preserve">1: </w:t>
      </w:r>
      <w:r>
        <w:t>шунтирующий</w:t>
      </w:r>
    </w:p>
    <w:p>
      <w:r>
        <w:rPr>
          <w:b/>
        </w:rPr>
        <w:t xml:space="preserve">2: </w:t>
      </w:r>
      <w:r>
        <w:t>коллатеральный</w:t>
      </w:r>
    </w:p>
    <w:p>
      <w:r>
        <w:rPr>
          <w:b/>
        </w:rPr>
        <w:t xml:space="preserve">3: </w:t>
      </w:r>
      <w:r>
        <w:t>изменено-магистральный</w:t>
      </w:r>
    </w:p>
    <w:p>
      <w:r>
        <w:rPr>
          <w:b/>
        </w:rPr>
        <w:t xml:space="preserve">4: </w:t>
      </w:r>
      <w:r>
        <w:t>магистральный</w:t>
      </w:r>
    </w:p>
    <w:p>
      <w:r>
        <w:t xml:space="preserve">Правильный ответ: </w:t>
      </w:r>
      <w:r>
        <w:rPr>
          <w:b/>
        </w:rPr>
        <w:t>коллатеральный</w:t>
      </w:r>
    </w:p>
    <w:p>
      <w:pPr>
        <w:pStyle w:val="Heading2"/>
      </w:pPr>
      <w:r>
        <w:t>ПРИ ИССЛЕДОВАНИИ В РЕЖИМЕ ЦВЕТНОГО ДОППЛЕРОВСКОГО СКАНИРОВАНИЯ КРОВОТОК ОТ ДАТЧИКА ПРИНЯТО КАРТИРОВАТЬ _______ ЦВЕТОМ</w:t>
      </w:r>
    </w:p>
    <w:p>
      <w:r>
        <w:rPr>
          <w:b/>
        </w:rPr>
        <w:t xml:space="preserve">1: </w:t>
      </w:r>
      <w:r>
        <w:t>жёлто-синим</w:t>
      </w:r>
    </w:p>
    <w:p>
      <w:r>
        <w:rPr>
          <w:b/>
        </w:rPr>
        <w:t xml:space="preserve">2: </w:t>
      </w:r>
      <w:r>
        <w:t>красным</w:t>
      </w:r>
    </w:p>
    <w:p>
      <w:r>
        <w:rPr>
          <w:b/>
        </w:rPr>
        <w:t xml:space="preserve">3: </w:t>
      </w:r>
      <w:r>
        <w:t>синим</w:t>
      </w:r>
    </w:p>
    <w:p>
      <w:r>
        <w:rPr>
          <w:b/>
        </w:rPr>
        <w:t xml:space="preserve">4: </w:t>
      </w:r>
      <w:r>
        <w:t>красно-жёлтым</w:t>
      </w:r>
    </w:p>
    <w:p>
      <w:r>
        <w:t xml:space="preserve">Правильный ответ: </w:t>
      </w:r>
      <w:r>
        <w:rPr>
          <w:b/>
        </w:rPr>
        <w:t>синим</w:t>
      </w:r>
    </w:p>
    <w:p>
      <w:pPr>
        <w:pStyle w:val="Heading2"/>
      </w:pPr>
      <w:r>
        <w:t>ПРИ А-В БЛОКАДЕ I СТЕПЕНИ ХАРАКТЕРНЫМ ЯВЛЯЕТСЯ PR</w:t>
      </w:r>
    </w:p>
    <w:p>
      <w:r>
        <w:rPr>
          <w:b/>
        </w:rPr>
        <w:t xml:space="preserve">1: </w:t>
      </w:r>
      <w:r>
        <w:t>более 0,2 с, зубец P расщеплен или нет, QRS широкий или узкий</w:t>
      </w:r>
    </w:p>
    <w:p>
      <w:r>
        <w:rPr>
          <w:b/>
        </w:rPr>
        <w:t xml:space="preserve">2: </w:t>
      </w:r>
      <w:r>
        <w:t>более 0,2 с, зубец P расщеплен, QRS узкий</w:t>
      </w:r>
    </w:p>
    <w:p>
      <w:r>
        <w:rPr>
          <w:b/>
        </w:rPr>
        <w:t xml:space="preserve">3: </w:t>
      </w:r>
      <w:r>
        <w:t>менее 0,2 с, QRS широкий</w:t>
      </w:r>
    </w:p>
    <w:p>
      <w:r>
        <w:rPr>
          <w:b/>
        </w:rPr>
        <w:t xml:space="preserve">4: </w:t>
      </w:r>
      <w:r>
        <w:t>более 0,2 с, QRS широкий</w:t>
      </w:r>
    </w:p>
    <w:p>
      <w:r>
        <w:t xml:space="preserve">Правильный ответ: </w:t>
      </w:r>
      <w:r>
        <w:rPr>
          <w:b/>
        </w:rPr>
        <w:t>более 0,2 с, зубец P расщеплен или нет, QRS широкий или узкий</w:t>
      </w:r>
    </w:p>
    <w:p>
      <w:pPr>
        <w:pStyle w:val="Heading2"/>
      </w:pPr>
      <w:r>
        <w:t>ОТКЛОНЕНИЮ ЭЛЕКТРИЧЕСКОЙ ОСИ СЕРДЦА ВЛЕВО СООТВЕТСТВУЕТ УГОЛ АЛЬФА ОТ_____ ДО</w:t>
      </w:r>
    </w:p>
    <w:p>
      <w:r>
        <w:rPr>
          <w:b/>
        </w:rPr>
        <w:t xml:space="preserve">1: </w:t>
      </w:r>
      <w:r>
        <w:t>90°; 120°</w:t>
      </w:r>
    </w:p>
    <w:p>
      <w:r>
        <w:rPr>
          <w:b/>
        </w:rPr>
        <w:t xml:space="preserve">2: </w:t>
      </w:r>
      <w:r>
        <w:t>0°; -30°</w:t>
      </w:r>
    </w:p>
    <w:p>
      <w:r>
        <w:rPr>
          <w:b/>
        </w:rPr>
        <w:t xml:space="preserve">3: </w:t>
      </w:r>
      <w:r>
        <w:t>-30°; -90°</w:t>
      </w:r>
    </w:p>
    <w:p>
      <w:r>
        <w:rPr>
          <w:b/>
        </w:rPr>
        <w:t xml:space="preserve">4: </w:t>
      </w:r>
      <w:r>
        <w:t>-90°; ±180°</w:t>
      </w:r>
    </w:p>
    <w:p>
      <w:r>
        <w:t xml:space="preserve">Правильный ответ: </w:t>
      </w:r>
      <w:r>
        <w:rPr>
          <w:b/>
        </w:rPr>
        <w:t>0°; -30°</w:t>
      </w:r>
    </w:p>
    <w:p>
      <w:pPr>
        <w:pStyle w:val="Heading2"/>
      </w:pPr>
      <w:r>
        <w:t>НАИБОЛЕЕ ЧАСТО ВСТРЕЧАЮЩИМСЯ ОСЛОЖНЕНИЕМ ПРИ СУТОЧНОМ МОНИТОРИРОВАНИИ АРТЕРИАЛЬНОГО ДАВЛЕНИЯ ЯВЛЯЕТСЯ</w:t>
      </w:r>
    </w:p>
    <w:p>
      <w:r>
        <w:rPr>
          <w:b/>
        </w:rPr>
        <w:t xml:space="preserve">1: </w:t>
      </w:r>
      <w:r>
        <w:t>миозит мышц плеча</w:t>
      </w:r>
    </w:p>
    <w:p>
      <w:r>
        <w:rPr>
          <w:b/>
        </w:rPr>
        <w:t xml:space="preserve">2: </w:t>
      </w:r>
      <w:r>
        <w:t>острый тромбоз подключичной артерии со стороны наложения манжеты</w:t>
      </w:r>
    </w:p>
    <w:p>
      <w:r>
        <w:rPr>
          <w:b/>
        </w:rPr>
        <w:t xml:space="preserve">3: </w:t>
      </w:r>
      <w:r>
        <w:t>неврит лучевого нерва</w:t>
      </w:r>
    </w:p>
    <w:p>
      <w:r>
        <w:rPr>
          <w:b/>
        </w:rPr>
        <w:t xml:space="preserve">4: </w:t>
      </w:r>
      <w:r>
        <w:t>отек предплечья и кисти</w:t>
      </w:r>
    </w:p>
    <w:p>
      <w:r>
        <w:t xml:space="preserve">Правильный ответ: </w:t>
      </w:r>
      <w:r>
        <w:rPr>
          <w:b/>
        </w:rPr>
        <w:t>отек предплечья и кисти</w:t>
      </w:r>
    </w:p>
    <w:p>
      <w:pPr>
        <w:pStyle w:val="Heading2"/>
      </w:pPr>
      <w:r>
        <w:t>НОРМАЛЬНАЯ СТЕПЕНЬ НОЧНОГО СНИЖЕНИЯ УРОВНЯ АРТЕРИАЛЬНОГО ДАВЛЕНИЯ ХАРАКТЕРНА ДЛЯ</w:t>
      </w:r>
    </w:p>
    <w:p>
      <w:r>
        <w:rPr>
          <w:b/>
        </w:rPr>
        <w:t xml:space="preserve">1: </w:t>
      </w:r>
      <w:r>
        <w:t>Dipper</w:t>
      </w:r>
    </w:p>
    <w:p>
      <w:r>
        <w:rPr>
          <w:b/>
        </w:rPr>
        <w:t xml:space="preserve">2: </w:t>
      </w:r>
      <w:r>
        <w:t>Over-dipper</w:t>
      </w:r>
    </w:p>
    <w:p>
      <w:r>
        <w:rPr>
          <w:b/>
        </w:rPr>
        <w:t xml:space="preserve">3: </w:t>
      </w:r>
      <w:r>
        <w:t>Non-dipper</w:t>
      </w:r>
    </w:p>
    <w:p>
      <w:r>
        <w:rPr>
          <w:b/>
        </w:rPr>
        <w:t xml:space="preserve">4: </w:t>
      </w:r>
      <w:r>
        <w:t>Night-peaker</w:t>
      </w:r>
    </w:p>
    <w:p>
      <w:r>
        <w:t xml:space="preserve">Правильный ответ: </w:t>
      </w:r>
      <w:r>
        <w:rPr>
          <w:b/>
        </w:rPr>
        <w:t>Dipper</w:t>
      </w:r>
    </w:p>
    <w:p>
      <w:pPr>
        <w:pStyle w:val="Heading2"/>
      </w:pPr>
      <w:r>
        <w:t>КРИТЕРИЕМ ПОЛОЖИТЕЛЬНОГО НАГРУЗОЧНОГО ТЕСТА ЯВЛЯЕТСЯ</w:t>
      </w:r>
    </w:p>
    <w:p>
      <w:r>
        <w:rPr>
          <w:b/>
        </w:rPr>
        <w:t xml:space="preserve">1: </w:t>
      </w:r>
      <w:r>
        <w:t>подъем артериального давления до 200/100 мм рт.ст.</w:t>
      </w:r>
    </w:p>
    <w:p>
      <w:r>
        <w:rPr>
          <w:b/>
        </w:rPr>
        <w:t xml:space="preserve">2: </w:t>
      </w:r>
      <w:r>
        <w:t>одышка</w:t>
      </w:r>
    </w:p>
    <w:p>
      <w:r>
        <w:rPr>
          <w:b/>
        </w:rPr>
        <w:t xml:space="preserve">3: </w:t>
      </w:r>
      <w:r>
        <w:t>нарастание ангинозных болей и характерные изменения на ЭКГ</w:t>
      </w:r>
    </w:p>
    <w:p>
      <w:r>
        <w:rPr>
          <w:b/>
        </w:rPr>
        <w:t xml:space="preserve">4: </w:t>
      </w:r>
      <w:r>
        <w:t>отказ пациента от дальнейшего проведения исследования</w:t>
      </w:r>
    </w:p>
    <w:p>
      <w:r>
        <w:t xml:space="preserve">Правильный ответ: </w:t>
      </w:r>
      <w:r>
        <w:rPr>
          <w:b/>
        </w:rPr>
        <w:t>нарастание ангинозных болей и характерные изменения на ЭКГ</w:t>
      </w:r>
    </w:p>
    <w:p>
      <w:pPr>
        <w:pStyle w:val="Heading2"/>
      </w:pPr>
      <w:r>
        <w:t>ВРЕМЯ УСКОРЕНИЯ ПОТОКА В ЛЕГОЧНОЙ АРТЕРИИ ПРИ ВЫСОКОЙ СТЕПЕНИ ЛЕГОЧНОЙ ГИПЕРТЕНЗИИ СОСТАВЛЯЕТ _____МС</w:t>
      </w:r>
    </w:p>
    <w:p>
      <w:r>
        <w:rPr>
          <w:b/>
        </w:rPr>
        <w:t xml:space="preserve">1: </w:t>
      </w:r>
      <w:r>
        <w:t>80-130</w:t>
      </w:r>
    </w:p>
    <w:p>
      <w:r>
        <w:rPr>
          <w:b/>
        </w:rPr>
        <w:t xml:space="preserve">2: </w:t>
      </w:r>
      <w:r>
        <w:t>130-180</w:t>
      </w:r>
    </w:p>
    <w:p>
      <w:r>
        <w:rPr>
          <w:b/>
        </w:rPr>
        <w:t xml:space="preserve">3: </w:t>
      </w:r>
      <w:r>
        <w:t>более 180</w:t>
      </w:r>
    </w:p>
    <w:p>
      <w:r>
        <w:rPr>
          <w:b/>
        </w:rPr>
        <w:t xml:space="preserve">4: </w:t>
      </w:r>
      <w:r>
        <w:t>менее 80</w:t>
      </w:r>
    </w:p>
    <w:p>
      <w:r>
        <w:t xml:space="preserve">Правильный ответ: </w:t>
      </w:r>
      <w:r>
        <w:rPr>
          <w:b/>
        </w:rPr>
        <w:t>менее 80</w:t>
      </w:r>
    </w:p>
    <w:p>
      <w:pPr>
        <w:pStyle w:val="Heading2"/>
      </w:pPr>
      <w:r>
        <w:t>К РАЗВИТИЮ СИСТЕМНЫХ ИЗМЕНЕНИЙ КРОВОТОКА ПРИВОДИТ СТЕНОЗ</w:t>
      </w:r>
    </w:p>
    <w:p>
      <w:r>
        <w:rPr>
          <w:b/>
        </w:rPr>
        <w:t xml:space="preserve">1: </w:t>
      </w:r>
      <w:r>
        <w:t>50%</w:t>
      </w:r>
    </w:p>
    <w:p>
      <w:r>
        <w:rPr>
          <w:b/>
        </w:rPr>
        <w:t xml:space="preserve">2: </w:t>
      </w:r>
      <w:r>
        <w:t>40%</w:t>
      </w:r>
    </w:p>
    <w:p>
      <w:r>
        <w:rPr>
          <w:b/>
        </w:rPr>
        <w:t xml:space="preserve">3: </w:t>
      </w:r>
      <w:r>
        <w:t>60%</w:t>
      </w:r>
    </w:p>
    <w:p>
      <w:r>
        <w:rPr>
          <w:b/>
        </w:rPr>
        <w:t xml:space="preserve">4: </w:t>
      </w:r>
      <w:r>
        <w:t>70%</w:t>
      </w:r>
    </w:p>
    <w:p>
      <w:r>
        <w:t xml:space="preserve">Правильный ответ: </w:t>
      </w:r>
      <w:r>
        <w:rPr>
          <w:b/>
        </w:rPr>
        <w:t>70%</w:t>
      </w:r>
    </w:p>
    <w:p>
      <w:pPr>
        <w:pStyle w:val="Heading2"/>
      </w:pPr>
      <w:r>
        <w:t>НА НАЧАЛЬНЫХ СТАДИЯХ НЕРЕСТРИКТИВНОГО ДЕФЕКТА МЕЖЖЕЛУДОЧКОВОЙ ПЕРЕГОРОДКИ НА ЭКГ МОЖЕТ НАБЛЮДАТЬСЯ</w:t>
      </w:r>
    </w:p>
    <w:p>
      <w:r>
        <w:rPr>
          <w:b/>
        </w:rPr>
        <w:t xml:space="preserve">1: </w:t>
      </w:r>
      <w:r>
        <w:t>гипертрофия правого желудочка</w:t>
      </w:r>
    </w:p>
    <w:p>
      <w:r>
        <w:rPr>
          <w:b/>
        </w:rPr>
        <w:t xml:space="preserve">2: </w:t>
      </w:r>
      <w:r>
        <w:t>гипертрофия правого предсердия</w:t>
      </w:r>
    </w:p>
    <w:p>
      <w:r>
        <w:rPr>
          <w:b/>
        </w:rPr>
        <w:t xml:space="preserve">3: </w:t>
      </w:r>
      <w:r>
        <w:t>гипертрофия левого желудочка</w:t>
      </w:r>
    </w:p>
    <w:p>
      <w:r>
        <w:rPr>
          <w:b/>
        </w:rPr>
        <w:t xml:space="preserve">4: </w:t>
      </w:r>
      <w:r>
        <w:t>синдром Эйзенменгера</w:t>
      </w:r>
    </w:p>
    <w:p>
      <w:r>
        <w:t xml:space="preserve">Правильный ответ: </w:t>
      </w:r>
      <w:r>
        <w:rPr>
          <w:b/>
        </w:rPr>
        <w:t>гипертрофия правого желудочка</w:t>
      </w:r>
    </w:p>
    <w:p>
      <w:pPr>
        <w:pStyle w:val="Heading2"/>
      </w:pPr>
      <w:r>
        <w:t>АТРИОВЕНТРИКУЛЯРНЫЙ УЗЕЛ ВЫРАБАТЫВАЕТ ИМПУЛЬСЫ С ЧАСТОТОЙ _________ В 1 МИНУТУ</w:t>
      </w:r>
    </w:p>
    <w:p>
      <w:r>
        <w:rPr>
          <w:b/>
        </w:rPr>
        <w:t xml:space="preserve">1: </w:t>
      </w:r>
      <w:r>
        <w:t>100-120</w:t>
      </w:r>
    </w:p>
    <w:p>
      <w:r>
        <w:rPr>
          <w:b/>
        </w:rPr>
        <w:t xml:space="preserve">2: </w:t>
      </w:r>
      <w:r>
        <w:t>80-100</w:t>
      </w:r>
    </w:p>
    <w:p>
      <w:r>
        <w:rPr>
          <w:b/>
        </w:rPr>
        <w:t xml:space="preserve">3: </w:t>
      </w:r>
      <w:r>
        <w:t>120-180</w:t>
      </w:r>
    </w:p>
    <w:p>
      <w:r>
        <w:rPr>
          <w:b/>
        </w:rPr>
        <w:t xml:space="preserve">4: </w:t>
      </w:r>
      <w:r>
        <w:t>40-60</w:t>
      </w:r>
    </w:p>
    <w:p>
      <w:r>
        <w:t xml:space="preserve">Правильный ответ: </w:t>
      </w:r>
      <w:r>
        <w:rPr>
          <w:b/>
        </w:rPr>
        <w:t>40-60</w:t>
      </w:r>
    </w:p>
    <w:p>
      <w:pPr>
        <w:pStyle w:val="Heading2"/>
      </w:pPr>
      <w:r>
        <w:t>НОРМАЛЬНЫМ РАСХОЖДЕНИЕМ АОРТАЛЬНЫХ СТВОРОК ЯВЛЯЕТСЯ (В СМ)</w:t>
      </w:r>
    </w:p>
    <w:p>
      <w:r>
        <w:rPr>
          <w:b/>
        </w:rPr>
        <w:t xml:space="preserve">1: </w:t>
      </w:r>
      <w:r>
        <w:t>0,5-1,0</w:t>
      </w:r>
    </w:p>
    <w:p>
      <w:r>
        <w:rPr>
          <w:b/>
        </w:rPr>
        <w:t xml:space="preserve">2: </w:t>
      </w:r>
      <w:r>
        <w:t>1,0-1,5</w:t>
      </w:r>
    </w:p>
    <w:p>
      <w:r>
        <w:rPr>
          <w:b/>
        </w:rPr>
        <w:t xml:space="preserve">3: </w:t>
      </w:r>
      <w:r>
        <w:t>0,7-1,0</w:t>
      </w:r>
    </w:p>
    <w:p>
      <w:r>
        <w:rPr>
          <w:b/>
        </w:rPr>
        <w:t xml:space="preserve">4: </w:t>
      </w:r>
      <w:r>
        <w:t>1,5-2,0</w:t>
      </w:r>
    </w:p>
    <w:p>
      <w:r>
        <w:t xml:space="preserve">Правильный ответ: </w:t>
      </w:r>
      <w:r>
        <w:rPr>
          <w:b/>
        </w:rPr>
        <w:t>1,5-2,0</w:t>
      </w:r>
    </w:p>
    <w:p>
      <w:pPr>
        <w:pStyle w:val="Heading2"/>
      </w:pPr>
      <w:r>
        <w:t>ВЕЛИЧИНУ ДАВАЕМОЙ НАГРУЗКИ ПРИ ТЕСТИРОВАНИИ (ТРЕДМИЛЕ) ОПРЕДЕЛЯЮТ В</w:t>
      </w:r>
    </w:p>
    <w:p>
      <w:r>
        <w:rPr>
          <w:b/>
        </w:rPr>
        <w:t xml:space="preserve">1: </w:t>
      </w:r>
      <w:r>
        <w:t>килограммометрах в минуту</w:t>
      </w:r>
    </w:p>
    <w:p>
      <w:r>
        <w:rPr>
          <w:b/>
        </w:rPr>
        <w:t xml:space="preserve">2: </w:t>
      </w:r>
      <w:r>
        <w:t>килограммах в минуту</w:t>
      </w:r>
    </w:p>
    <w:p>
      <w:r>
        <w:rPr>
          <w:b/>
        </w:rPr>
        <w:t xml:space="preserve">3: </w:t>
      </w:r>
      <w:r>
        <w:t>ваттах (Вт)</w:t>
      </w:r>
    </w:p>
    <w:p>
      <w:r>
        <w:rPr>
          <w:b/>
        </w:rPr>
        <w:t xml:space="preserve">4: </w:t>
      </w:r>
      <w:r>
        <w:t>метаболических единицах толерантности (МЕТ)</w:t>
      </w:r>
    </w:p>
    <w:p>
      <w:r>
        <w:t xml:space="preserve">Правильный ответ: </w:t>
      </w:r>
      <w:r>
        <w:rPr>
          <w:b/>
        </w:rPr>
        <w:t>метаболических единицах толерантности (МЕТ)</w:t>
      </w:r>
    </w:p>
    <w:p>
      <w:pPr>
        <w:pStyle w:val="Heading2"/>
      </w:pPr>
      <w:r>
        <w:t>НОРМАЛЬНЫЙ ТИП ДИАСТОЛИЧЕСКОЙ ФУНКЦИИ ЛЕВОГО ЖЕЛУДОЧКА ОТ ПСЕВДОНОРМАЛЬНОГО МОЖНО ДИФФЕРЕНЦИРОВАТЬ С ПОМОЩЬЮ</w:t>
      </w:r>
    </w:p>
    <w:p>
      <w:r>
        <w:rPr>
          <w:b/>
        </w:rPr>
        <w:t xml:space="preserve">1: </w:t>
      </w:r>
      <w:r>
        <w:t>цветового допплеровского картирования</w:t>
      </w:r>
    </w:p>
    <w:p>
      <w:r>
        <w:rPr>
          <w:b/>
        </w:rPr>
        <w:t xml:space="preserve">2: </w:t>
      </w:r>
      <w:r>
        <w:t>импульсноволновой допплерографии</w:t>
      </w:r>
    </w:p>
    <w:p>
      <w:r>
        <w:rPr>
          <w:b/>
        </w:rPr>
        <w:t xml:space="preserve">3: </w:t>
      </w:r>
      <w:r>
        <w:t>тканевой допплерографии</w:t>
      </w:r>
    </w:p>
    <w:p>
      <w:r>
        <w:rPr>
          <w:b/>
        </w:rPr>
        <w:t xml:space="preserve">4: </w:t>
      </w:r>
      <w:r>
        <w:t>непрерывноволновой допплерографии</w:t>
      </w:r>
    </w:p>
    <w:p>
      <w:r>
        <w:t xml:space="preserve">Правильный ответ: </w:t>
      </w:r>
      <w:r>
        <w:rPr>
          <w:b/>
        </w:rPr>
        <w:t>тканевой допплерографии</w:t>
      </w:r>
    </w:p>
    <w:p>
      <w:pPr>
        <w:pStyle w:val="Heading2"/>
      </w:pPr>
      <w:r>
        <w:t>ПРИ АНОМАЛИИ ЭБШТЕЙНА ВОЗНИКАЕТ _________ ТРИКУСПИДАЛЬНОГО КЛАПАНА</w:t>
      </w:r>
    </w:p>
    <w:p>
      <w:r>
        <w:rPr>
          <w:b/>
        </w:rPr>
        <w:t xml:space="preserve">1: </w:t>
      </w:r>
      <w:r>
        <w:t>смещение створок; в полость правого желудочка</w:t>
      </w:r>
    </w:p>
    <w:p>
      <w:r>
        <w:rPr>
          <w:b/>
        </w:rPr>
        <w:t xml:space="preserve">2: </w:t>
      </w:r>
      <w:r>
        <w:t>гипоплазия створок</w:t>
      </w:r>
    </w:p>
    <w:p>
      <w:r>
        <w:rPr>
          <w:b/>
        </w:rPr>
        <w:t xml:space="preserve">3: </w:t>
      </w:r>
      <w:r>
        <w:t>смещение створок; в полость правого предсердия</w:t>
      </w:r>
    </w:p>
    <w:p>
      <w:r>
        <w:rPr>
          <w:b/>
        </w:rPr>
        <w:t xml:space="preserve">4: </w:t>
      </w:r>
      <w:r>
        <w:t>аплазия</w:t>
      </w:r>
    </w:p>
    <w:p>
      <w:r>
        <w:t xml:space="preserve">Правильный ответ: </w:t>
      </w:r>
      <w:r>
        <w:rPr>
          <w:b/>
        </w:rPr>
        <w:t>смещение створок; в полость правого желудочка</w:t>
      </w:r>
    </w:p>
    <w:p>
      <w:pPr>
        <w:pStyle w:val="Heading2"/>
      </w:pPr>
      <w:r>
        <w:t>ИЗМЕНЕНИЕМ НА ЭКГ, ХАРАКТЕРНЫМ ДЛЯ АТРИОВЕНТРИКУЛЯРНОЙ БЛОКАДЫ II СТЕПЕНИ 2 ТИПА, ЯВЛЯЕТСЯ</w:t>
      </w:r>
    </w:p>
    <w:p>
      <w:r>
        <w:rPr>
          <w:b/>
        </w:rPr>
        <w:t xml:space="preserve">1: </w:t>
      </w:r>
      <w:r>
        <w:t>постоянство интервалов PR с периодическим выпадением желудочковых комплексов</w:t>
      </w:r>
    </w:p>
    <w:p>
      <w:r>
        <w:rPr>
          <w:b/>
        </w:rPr>
        <w:t xml:space="preserve">2: </w:t>
      </w:r>
      <w:r>
        <w:t>прогрессирующее удлинение интервала PR перед выпадением желудочковых комплексов</w:t>
      </w:r>
    </w:p>
    <w:p>
      <w:r>
        <w:rPr>
          <w:b/>
        </w:rPr>
        <w:t xml:space="preserve">3: </w:t>
      </w:r>
      <w:r>
        <w:t>удлинение интервала PR без выпадения желудочковых комплексов</w:t>
      </w:r>
    </w:p>
    <w:p>
      <w:r>
        <w:rPr>
          <w:b/>
        </w:rPr>
        <w:t xml:space="preserve">4: </w:t>
      </w:r>
      <w:r>
        <w:t>эпизодическое выпадение зубца Р и комплекса QRS</w:t>
      </w:r>
    </w:p>
    <w:p>
      <w:r>
        <w:t xml:space="preserve">Правильный ответ: </w:t>
      </w:r>
      <w:r>
        <w:rPr>
          <w:b/>
        </w:rPr>
        <w:t>постоянство интервалов PR с периодическим выпадением желудочковых комплексов</w:t>
      </w:r>
    </w:p>
    <w:p>
      <w:pPr>
        <w:pStyle w:val="Heading2"/>
      </w:pPr>
      <w:r>
        <w:t>АКЦЕЛЕРАЦИЕЙ СЧИТАЕТСЯ УВЕЛИЧЕНИЕ ЧАСТОТЫ СЕРДЕЧНЫХ СОКРАЩЕНИЙ ПО СРАВНЕНИЮ С БАЗАЛЬНОЙ ЧАСТОТОЙ СЕРДЕЧНЫХ СОКРАЩЕНИЙ</w:t>
      </w:r>
    </w:p>
    <w:p>
      <w:r>
        <w:rPr>
          <w:b/>
        </w:rPr>
        <w:t xml:space="preserve">1: </w:t>
      </w:r>
      <w:r>
        <w:t>не менее чем на 40 уд/мин</w:t>
      </w:r>
    </w:p>
    <w:p>
      <w:r>
        <w:rPr>
          <w:b/>
        </w:rPr>
        <w:t xml:space="preserve">2: </w:t>
      </w:r>
      <w:r>
        <w:t>на 15 уд/мин и более, продолжительностью не менее 15 с</w:t>
      </w:r>
    </w:p>
    <w:p>
      <w:r>
        <w:rPr>
          <w:b/>
        </w:rPr>
        <w:t xml:space="preserve">3: </w:t>
      </w:r>
      <w:r>
        <w:t>не менее чем на 20 уд/мин</w:t>
      </w:r>
    </w:p>
    <w:p>
      <w:r>
        <w:rPr>
          <w:b/>
        </w:rPr>
        <w:t xml:space="preserve">4: </w:t>
      </w:r>
      <w:r>
        <w:t>более чем на 20 уд/мин, независимо от продолжительности</w:t>
      </w:r>
    </w:p>
    <w:p>
      <w:r>
        <w:t xml:space="preserve">Правильный ответ: </w:t>
      </w:r>
      <w:r>
        <w:rPr>
          <w:b/>
        </w:rPr>
        <w:t>на 15 уд/мин и более, продолжительностью не менее 15 с</w:t>
      </w:r>
    </w:p>
    <w:p>
      <w:pPr>
        <w:pStyle w:val="Heading2"/>
      </w:pPr>
      <w:r>
        <w:t>ПРИ ТИПИЧНЫХ ФЕБРИЛЬНЫХ СУДОРОГАХ ЭЛЕКТРОЭНЦЕФАЛОГРАММА В МЕЖПРИСТУПНОМ ПЕРИОДЕ ОБЫЧНО</w:t>
      </w:r>
    </w:p>
    <w:p>
      <w:r>
        <w:rPr>
          <w:b/>
        </w:rPr>
        <w:t xml:space="preserve">1: </w:t>
      </w:r>
      <w:r>
        <w:t>с локальной патологической активностью</w:t>
      </w:r>
    </w:p>
    <w:p>
      <w:r>
        <w:rPr>
          <w:b/>
        </w:rPr>
        <w:t xml:space="preserve">2: </w:t>
      </w:r>
      <w:r>
        <w:t>с диффузной патологической активностью</w:t>
      </w:r>
    </w:p>
    <w:p>
      <w:r>
        <w:rPr>
          <w:b/>
        </w:rPr>
        <w:t xml:space="preserve">3: </w:t>
      </w:r>
      <w:r>
        <w:t>нормальная</w:t>
      </w:r>
    </w:p>
    <w:p>
      <w:r>
        <w:rPr>
          <w:b/>
        </w:rPr>
        <w:t xml:space="preserve">4: </w:t>
      </w:r>
      <w:r>
        <w:t>с постоянно регистрирующимися эпилептиформными феноменами</w:t>
      </w:r>
    </w:p>
    <w:p>
      <w:r>
        <w:t xml:space="preserve">Правильный ответ: </w:t>
      </w:r>
      <w:r>
        <w:rPr>
          <w:b/>
        </w:rPr>
        <w:t>нормальная</w:t>
      </w:r>
    </w:p>
    <w:p>
      <w:pPr>
        <w:pStyle w:val="Heading2"/>
      </w:pPr>
      <w:r>
        <w:t>ОСНОВНЫМ ИСТОЧНИКОМ КРОВОСНАБЖЕНИЯ КОРЫ ЗАТЫЛОЧНОЙ ДОЛИ ЯВЛЯЕТСЯ</w:t>
      </w:r>
    </w:p>
    <w:p>
      <w:r>
        <w:rPr>
          <w:b/>
        </w:rPr>
        <w:t xml:space="preserve">1: </w:t>
      </w:r>
      <w:r>
        <w:t>передняя мозговая артерия</w:t>
      </w:r>
    </w:p>
    <w:p>
      <w:r>
        <w:rPr>
          <w:b/>
        </w:rPr>
        <w:t xml:space="preserve">2: </w:t>
      </w:r>
      <w:r>
        <w:t>задняя мозговая артерия</w:t>
      </w:r>
    </w:p>
    <w:p>
      <w:r>
        <w:rPr>
          <w:b/>
        </w:rPr>
        <w:t xml:space="preserve">3: </w:t>
      </w:r>
      <w:r>
        <w:t>интракраниальный сегмент позвоночной артерии</w:t>
      </w:r>
    </w:p>
    <w:p>
      <w:r>
        <w:rPr>
          <w:b/>
        </w:rPr>
        <w:t xml:space="preserve">4: </w:t>
      </w:r>
      <w:r>
        <w:t>средняя мозговая артерия</w:t>
      </w:r>
    </w:p>
    <w:p>
      <w:r>
        <w:t xml:space="preserve">Правильный ответ: </w:t>
      </w:r>
      <w:r>
        <w:rPr>
          <w:b/>
        </w:rPr>
        <w:t>задняя мозговая артерия</w:t>
      </w:r>
    </w:p>
    <w:p>
      <w:pPr>
        <w:pStyle w:val="Heading2"/>
      </w:pPr>
      <w:r>
        <w:t>КОНТРОЛЬ КАЧЕСТВА МЕДИЦИНСКОЙ ПОМОЩИ В РОССИЙСКОЙ ФЕДЕРАЦИИ ИМЕЕТ ТРИ УРОВНЯ</w:t>
      </w:r>
    </w:p>
    <w:p>
      <w:r>
        <w:rPr>
          <w:b/>
        </w:rPr>
        <w:t xml:space="preserve">1: </w:t>
      </w:r>
      <w:r>
        <w:t>первичный, вторичный, третичный</w:t>
      </w:r>
    </w:p>
    <w:p>
      <w:r>
        <w:rPr>
          <w:b/>
        </w:rPr>
        <w:t xml:space="preserve">2: </w:t>
      </w:r>
      <w:r>
        <w:t>оперативный, тактический, стратегический</w:t>
      </w:r>
    </w:p>
    <w:p>
      <w:r>
        <w:rPr>
          <w:b/>
        </w:rPr>
        <w:t xml:space="preserve">3: </w:t>
      </w:r>
      <w:r>
        <w:t>государственный, ведомственный и внутренний</w:t>
      </w:r>
    </w:p>
    <w:p>
      <w:r>
        <w:rPr>
          <w:b/>
        </w:rPr>
        <w:t xml:space="preserve">4: </w:t>
      </w:r>
      <w:r>
        <w:t>индивидуальный, групповой, видовой</w:t>
      </w:r>
    </w:p>
    <w:p>
      <w:r>
        <w:t xml:space="preserve">Правильный ответ: </w:t>
      </w:r>
      <w:r>
        <w:rPr>
          <w:b/>
        </w:rPr>
        <w:t>государственный, ведомственный и внутренний</w:t>
      </w:r>
    </w:p>
    <w:p>
      <w:pPr>
        <w:pStyle w:val="Heading2"/>
      </w:pPr>
      <w:r>
        <w:t>ЕСЛИ НА ЭКГ РИТМ СИНУСОВЫЙ, ПРОДОЛЖИТЕЛЬНОСТЬ ИНТЕРВАЛА P-Q ПОСТОЯННА И СОСТАВЛЯЕТ 0,26 сек, ТО ВИДОМ НАРУШЕНИЯ ПРОВОДИМОСТИ СЧИТАЮТ</w:t>
      </w:r>
    </w:p>
    <w:p>
      <w:r>
        <w:rPr>
          <w:b/>
        </w:rPr>
        <w:t xml:space="preserve">1: </w:t>
      </w:r>
      <w:r>
        <w:t>внутрипредсердную блокаду</w:t>
      </w:r>
    </w:p>
    <w:p>
      <w:r>
        <w:rPr>
          <w:b/>
        </w:rPr>
        <w:t xml:space="preserve">2: </w:t>
      </w:r>
      <w:r>
        <w:t>атриовентрикулярную блокаду I степени</w:t>
      </w:r>
    </w:p>
    <w:p>
      <w:r>
        <w:rPr>
          <w:b/>
        </w:rPr>
        <w:t xml:space="preserve">3: </w:t>
      </w:r>
      <w:r>
        <w:t>полную атриовентрикулярную блокаду</w:t>
      </w:r>
    </w:p>
    <w:p>
      <w:r>
        <w:rPr>
          <w:b/>
        </w:rPr>
        <w:t xml:space="preserve">4: </w:t>
      </w:r>
      <w:r>
        <w:t>синоатриальную блокаду</w:t>
      </w:r>
    </w:p>
    <w:p>
      <w:r>
        <w:t xml:space="preserve">Правильный ответ: </w:t>
      </w:r>
      <w:r>
        <w:rPr>
          <w:b/>
        </w:rPr>
        <w:t>атриовентрикулярную блокаду I степени</w:t>
      </w:r>
    </w:p>
    <w:p>
      <w:pPr>
        <w:pStyle w:val="Heading2"/>
      </w:pPr>
      <w:r>
        <w:t>РЕТРОГРАДНАЯ ВОЛНА С, СЛЕДУЮЩАЯ ЗА ВОЛНОЙ А ПРИ НОРМАЛЬНОЙ ДОППЛЕРОГРАФИЧЕСКОЙ КРИВОЙ В НИЖНЕЙ ПОЛОЙ ВЕНЕ И ПОДВЗДОШНЫХ ВЕНАХ В СООТВЕТСТВИИ С ДЫХАТЕЛЬНЫМ ЦИКЛОМ, СВИДЕТЕЛЬСТВУЕТ О</w:t>
      </w:r>
    </w:p>
    <w:p>
      <w:r>
        <w:rPr>
          <w:b/>
        </w:rPr>
        <w:t xml:space="preserve">1: </w:t>
      </w:r>
      <w:r>
        <w:t>закрытии трикуспидального клапана</w:t>
      </w:r>
    </w:p>
    <w:p>
      <w:r>
        <w:rPr>
          <w:b/>
        </w:rPr>
        <w:t xml:space="preserve">2: </w:t>
      </w:r>
      <w:r>
        <w:t>открытии трикуспидального клапана</w:t>
      </w:r>
    </w:p>
    <w:p>
      <w:r>
        <w:rPr>
          <w:b/>
        </w:rPr>
        <w:t xml:space="preserve">3: </w:t>
      </w:r>
      <w:r>
        <w:t>систоле предсердия</w:t>
      </w:r>
    </w:p>
    <w:p>
      <w:r>
        <w:rPr>
          <w:b/>
        </w:rPr>
        <w:t xml:space="preserve">4: </w:t>
      </w:r>
      <w:r>
        <w:t>систоле желудочка</w:t>
      </w:r>
    </w:p>
    <w:p>
      <w:r>
        <w:t xml:space="preserve">Правильный ответ: </w:t>
      </w:r>
      <w:r>
        <w:rPr>
          <w:b/>
        </w:rPr>
        <w:t>закрытии трикуспидального клапана</w:t>
      </w:r>
    </w:p>
    <w:p>
      <w:pPr>
        <w:pStyle w:val="Heading2"/>
      </w:pPr>
      <w:r>
        <w:t>«ЭФФЕКТ КОМПРЕССИОННОЙ КАМЕРЫ» ОБЕСПЕЧИВАЮТ</w:t>
      </w:r>
    </w:p>
    <w:p>
      <w:r>
        <w:rPr>
          <w:b/>
        </w:rPr>
        <w:t xml:space="preserve">1: </w:t>
      </w:r>
      <w:r>
        <w:t>аорта, легочная артерия</w:t>
      </w:r>
    </w:p>
    <w:p>
      <w:r>
        <w:rPr>
          <w:b/>
        </w:rPr>
        <w:t xml:space="preserve">2: </w:t>
      </w:r>
      <w:r>
        <w:t>артерии органов малого таза</w:t>
      </w:r>
    </w:p>
    <w:p>
      <w:r>
        <w:rPr>
          <w:b/>
        </w:rPr>
        <w:t xml:space="preserve">3: </w:t>
      </w:r>
      <w:r>
        <w:t>средние мозговые, передние мозговые, задние мозговые артерии</w:t>
      </w:r>
    </w:p>
    <w:p>
      <w:r>
        <w:rPr>
          <w:b/>
        </w:rPr>
        <w:t xml:space="preserve">4: </w:t>
      </w:r>
      <w:r>
        <w:t>почечные, печеночные, селезеночные артерии</w:t>
      </w:r>
    </w:p>
    <w:p>
      <w:r>
        <w:t xml:space="preserve">Правильный ответ: </w:t>
      </w:r>
      <w:r>
        <w:rPr>
          <w:b/>
        </w:rPr>
        <w:t>аорта, легочная артерия</w:t>
      </w:r>
    </w:p>
    <w:p>
      <w:pPr>
        <w:pStyle w:val="Heading2"/>
      </w:pPr>
      <w:r>
        <w:t>ПОД ЭФФЕКТОМ ОСТРОУМОВА-БЕЙЛИСА ПОНИМАЮТ ИЗМЕНЕНИЕ</w:t>
      </w:r>
    </w:p>
    <w:p>
      <w:r>
        <w:rPr>
          <w:b/>
        </w:rPr>
        <w:t xml:space="preserve">1: </w:t>
      </w:r>
      <w:r>
        <w:t>внутрипросветного давления в ответ на изменение частоты сердечных сокращений и сердечного выброса</w:t>
      </w:r>
    </w:p>
    <w:p>
      <w:r>
        <w:rPr>
          <w:b/>
        </w:rPr>
        <w:t xml:space="preserve">2: </w:t>
      </w:r>
      <w:r>
        <w:t>тонуса гладкомышечных элементов сосудистой стенки в ответ на изменение внутрипросветного давления</w:t>
      </w:r>
    </w:p>
    <w:p>
      <w:r>
        <w:rPr>
          <w:b/>
        </w:rPr>
        <w:t xml:space="preserve">3: </w:t>
      </w:r>
      <w:r>
        <w:t>газового состава крови в ответ на воспалительное поражение бронхов у пациента с хронической бронхолегочной патологией</w:t>
      </w:r>
    </w:p>
    <w:p>
      <w:r>
        <w:rPr>
          <w:b/>
        </w:rPr>
        <w:t xml:space="preserve">4: </w:t>
      </w:r>
      <w:r>
        <w:t>количества форменных элементов крови в ответ на повышение температуры тела и температуры окружающей среды</w:t>
      </w:r>
    </w:p>
    <w:p>
      <w:r>
        <w:t xml:space="preserve">Правильный ответ: </w:t>
      </w:r>
      <w:r>
        <w:rPr>
          <w:b/>
        </w:rPr>
        <w:t>тонуса гладкомышечных элементов сосудистой стенки в ответ на изменение внутрипросветного давления</w:t>
      </w:r>
    </w:p>
    <w:p>
      <w:pPr>
        <w:pStyle w:val="Heading2"/>
      </w:pPr>
      <w:r>
        <w:t>НАИБОЛЬШУЮ ТОЧНОСТЬ ИЗМЕРЕНИЯ ОБЪЕМНЫХ ХАРАКТЕРИСТИК ЛЕВОГО ЖЕЛУДОЧКА ДЕМОНСТРИРУЕТ</w:t>
      </w:r>
    </w:p>
    <w:p>
      <w:r>
        <w:rPr>
          <w:b/>
        </w:rPr>
        <w:t xml:space="preserve">1: </w:t>
      </w:r>
      <w:r>
        <w:t>двухмерная эхокардиография</w:t>
      </w:r>
    </w:p>
    <w:p>
      <w:r>
        <w:rPr>
          <w:b/>
        </w:rPr>
        <w:t xml:space="preserve">2: </w:t>
      </w:r>
      <w:r>
        <w:t>контрастная 3D-эхокардиография</w:t>
      </w:r>
    </w:p>
    <w:p>
      <w:r>
        <w:rPr>
          <w:b/>
        </w:rPr>
        <w:t xml:space="preserve">3: </w:t>
      </w:r>
      <w:r>
        <w:t>одномерная эхокардиография</w:t>
      </w:r>
    </w:p>
    <w:p>
      <w:r>
        <w:rPr>
          <w:b/>
        </w:rPr>
        <w:t xml:space="preserve">4: </w:t>
      </w:r>
      <w:r>
        <w:t>трехмерная реконструкция левого желудочка</w:t>
      </w:r>
    </w:p>
    <w:p>
      <w:r>
        <w:t xml:space="preserve">Правильный ответ: </w:t>
      </w:r>
      <w:r>
        <w:rPr>
          <w:b/>
        </w:rPr>
        <w:t>контрастная 3D-эхокардиография</w:t>
      </w:r>
    </w:p>
    <w:p>
      <w:pPr>
        <w:pStyle w:val="Heading2"/>
      </w:pPr>
      <w:r>
        <w:t>ИЗМЕНЕНИЯМИ НА ЭКГ, ХАРАКТЕРНЫМИ ДЛЯ ФИБРИЛЛЯЦИИ ПРЕДСЕРДИЙ, ЯВЛЯЮТСЯ</w:t>
      </w:r>
    </w:p>
    <w:p>
      <w:r>
        <w:rPr>
          <w:b/>
        </w:rPr>
        <w:t xml:space="preserve">1: </w:t>
      </w:r>
      <w:r>
        <w:t>уширенные комплексы QRS и атриовентрикулярная диссоциация</w:t>
      </w:r>
    </w:p>
    <w:p>
      <w:r>
        <w:rPr>
          <w:b/>
        </w:rPr>
        <w:t xml:space="preserve">2: </w:t>
      </w:r>
      <w:r>
        <w:t>отсутствие зубцов Р и наличие волн F</w:t>
      </w:r>
    </w:p>
    <w:p>
      <w:r>
        <w:rPr>
          <w:b/>
        </w:rPr>
        <w:t xml:space="preserve">3: </w:t>
      </w:r>
      <w:r>
        <w:t>зубцы Р различной формы перед комплексами QRS нормальной ширины</w:t>
      </w:r>
    </w:p>
    <w:p>
      <w:r>
        <w:rPr>
          <w:b/>
        </w:rPr>
        <w:t xml:space="preserve">4: </w:t>
      </w:r>
      <w:r>
        <w:t>отсутствие зубцов Р и наличие «пилообразной» базальной линии</w:t>
      </w:r>
    </w:p>
    <w:p>
      <w:r>
        <w:t xml:space="preserve">Правильный ответ: </w:t>
      </w:r>
      <w:r>
        <w:rPr>
          <w:b/>
        </w:rPr>
        <w:t>отсутствие зубцов Р и наличие волн F</w:t>
      </w:r>
    </w:p>
    <w:p>
      <w:pPr>
        <w:pStyle w:val="Heading2"/>
      </w:pPr>
      <w:r>
        <w:t>ПОКАЗАТЕЛЬ ОБЪЕМНОЙ СКОРОСТИ КРОВОТОКА ЗАВИСИТ ОТ</w:t>
      </w:r>
    </w:p>
    <w:p>
      <w:r>
        <w:rPr>
          <w:b/>
        </w:rPr>
        <w:t xml:space="preserve">1: </w:t>
      </w:r>
      <w:r>
        <w:t>межадвентициального диаметра вены и максимальной конечностей диастолической скорости кровотока</w:t>
      </w:r>
    </w:p>
    <w:p>
      <w:r>
        <w:rPr>
          <w:b/>
        </w:rPr>
        <w:t xml:space="preserve">2: </w:t>
      </w:r>
      <w:r>
        <w:t>межадвентициального диаметра артерии и максимальной конечностей диастолической скорости кровотока</w:t>
      </w:r>
    </w:p>
    <w:p>
      <w:r>
        <w:rPr>
          <w:b/>
        </w:rPr>
        <w:t xml:space="preserve">3: </w:t>
      </w:r>
      <w:r>
        <w:t>длины артериального сосуда, пиковой систолической скорости кровотока, резистивного индекса</w:t>
      </w:r>
    </w:p>
    <w:p>
      <w:r>
        <w:rPr>
          <w:b/>
        </w:rPr>
        <w:t xml:space="preserve">4: </w:t>
      </w:r>
      <w:r>
        <w:t>межинтимального диаметра сосуда, усредненной по времени средней скорости кровотока</w:t>
      </w:r>
    </w:p>
    <w:p>
      <w:r>
        <w:t xml:space="preserve">Правильный ответ: </w:t>
      </w:r>
      <w:r>
        <w:rPr>
          <w:b/>
        </w:rPr>
        <w:t>межинтимального диаметра сосуда, усредненной по времени средней скорости кровотока</w:t>
      </w:r>
    </w:p>
    <w:p>
      <w:pPr>
        <w:pStyle w:val="Heading2"/>
      </w:pPr>
      <w:r>
        <w:t>ИЗМЕРИТЬ ГРАДИЕНТ ДАВЛЕНИЯ НА ПЕРЕШЕЙКЕ АОРТЫ МОЖНО ИЗ ПОЗИЦИИ</w:t>
      </w:r>
    </w:p>
    <w:p>
      <w:r>
        <w:rPr>
          <w:b/>
        </w:rPr>
        <w:t xml:space="preserve">1: </w:t>
      </w:r>
      <w:r>
        <w:t>парастернальной по длинной оси</w:t>
      </w:r>
    </w:p>
    <w:p>
      <w:r>
        <w:rPr>
          <w:b/>
        </w:rPr>
        <w:t xml:space="preserve">2: </w:t>
      </w:r>
      <w:r>
        <w:t>супрастернальной по длинной оси</w:t>
      </w:r>
    </w:p>
    <w:p>
      <w:r>
        <w:rPr>
          <w:b/>
        </w:rPr>
        <w:t xml:space="preserve">3: </w:t>
      </w:r>
      <w:r>
        <w:t>субкостальной четырехкамерной</w:t>
      </w:r>
    </w:p>
    <w:p>
      <w:r>
        <w:rPr>
          <w:b/>
        </w:rPr>
        <w:t xml:space="preserve">4: </w:t>
      </w:r>
      <w:r>
        <w:t>апикальной пятикамерной</w:t>
      </w:r>
    </w:p>
    <w:p>
      <w:r>
        <w:t xml:space="preserve">Правильный ответ: </w:t>
      </w:r>
      <w:r>
        <w:rPr>
          <w:b/>
        </w:rPr>
        <w:t>супрастернальной по длинной оси</w:t>
      </w:r>
    </w:p>
    <w:p>
      <w:pPr>
        <w:pStyle w:val="Heading2"/>
      </w:pPr>
      <w:r>
        <w:t>СИНДРОМ ФРЕДЕРИКА ПРЕДСТАВЛЯЕТ СОБОЙ СОЧЕТАНИЕ</w:t>
      </w:r>
    </w:p>
    <w:p>
      <w:r>
        <w:rPr>
          <w:b/>
        </w:rPr>
        <w:t xml:space="preserve">1: </w:t>
      </w:r>
      <w:r>
        <w:t>хронической фибрилляции предсердий и полной атрио-вентрикулярной блокады</w:t>
      </w:r>
    </w:p>
    <w:p>
      <w:r>
        <w:rPr>
          <w:b/>
        </w:rPr>
        <w:t xml:space="preserve">2: </w:t>
      </w:r>
      <w:r>
        <w:t>хронической фибрилляции предсердий и полной блокады левой ножки пучка Гиса</w:t>
      </w:r>
    </w:p>
    <w:p>
      <w:r>
        <w:rPr>
          <w:b/>
        </w:rPr>
        <w:t xml:space="preserve">3: </w:t>
      </w:r>
      <w:r>
        <w:t>персистирующей фибрилляции предсердий и атрио-вентрикулярной блокады II степени</w:t>
      </w:r>
    </w:p>
    <w:p>
      <w:r>
        <w:rPr>
          <w:b/>
        </w:rPr>
        <w:t xml:space="preserve">4: </w:t>
      </w:r>
      <w:r>
        <w:t>хронической фибрилляции предсердий и полной блокады правой ножки пучка Гиса</w:t>
      </w:r>
    </w:p>
    <w:p>
      <w:r>
        <w:t xml:space="preserve">Правильный ответ: </w:t>
      </w:r>
      <w:r>
        <w:rPr>
          <w:b/>
        </w:rPr>
        <w:t>хронической фибрилляции предсердий и полной атрио-вентрикулярной блокады</w:t>
      </w:r>
    </w:p>
    <w:p>
      <w:pPr>
        <w:pStyle w:val="Heading2"/>
      </w:pPr>
      <w:r>
        <w:t>НОРМОЙ ЗУБЦА Т ДЛЯ ДЕТЕЙ СТАРШЕ 14 ЛЕТ ЯВЛЯЕТСЯ</w:t>
      </w:r>
    </w:p>
    <w:p>
      <w:r>
        <w:rPr>
          <w:b/>
        </w:rPr>
        <w:t xml:space="preserve">1: </w:t>
      </w:r>
      <w:r>
        <w:t>отрицательный в aVR</w:t>
      </w:r>
    </w:p>
    <w:p>
      <w:r>
        <w:rPr>
          <w:b/>
        </w:rPr>
        <w:t xml:space="preserve">2: </w:t>
      </w:r>
      <w:r>
        <w:t>отрицательный в V1-V6</w:t>
      </w:r>
    </w:p>
    <w:p>
      <w:r>
        <w:rPr>
          <w:b/>
        </w:rPr>
        <w:t xml:space="preserve">3: </w:t>
      </w:r>
      <w:r>
        <w:t>отрицательный в V1-V3</w:t>
      </w:r>
    </w:p>
    <w:p>
      <w:r>
        <w:rPr>
          <w:b/>
        </w:rPr>
        <w:t xml:space="preserve">4: </w:t>
      </w:r>
      <w:r>
        <w:t>положительный в aVR</w:t>
      </w:r>
    </w:p>
    <w:p>
      <w:r>
        <w:t xml:space="preserve">Правильный ответ: </w:t>
      </w:r>
      <w:r>
        <w:rPr>
          <w:b/>
        </w:rPr>
        <w:t>отрицательный в aVR</w:t>
      </w:r>
    </w:p>
    <w:p>
      <w:pPr>
        <w:pStyle w:val="Heading2"/>
      </w:pPr>
      <w:r>
        <w:t>ПРЯМЫЕ ПРИЗНАКИ ПЕРЕДНЕВЕРХУШЕЧНОГО ИНФАРКТА МИОКАРДА РЕГИСТРИРУЮТСЯ В ОТВЕДЕНИЯХ</w:t>
      </w:r>
    </w:p>
    <w:p>
      <w:r>
        <w:rPr>
          <w:b/>
        </w:rPr>
        <w:t xml:space="preserve">1: </w:t>
      </w:r>
      <w:r>
        <w:t>II, III, aVF</w:t>
      </w:r>
    </w:p>
    <w:p>
      <w:r>
        <w:rPr>
          <w:b/>
        </w:rPr>
        <w:t xml:space="preserve">2: </w:t>
      </w:r>
      <w:r>
        <w:t>II, aVR, V4</w:t>
      </w:r>
    </w:p>
    <w:p>
      <w:r>
        <w:rPr>
          <w:b/>
        </w:rPr>
        <w:t xml:space="preserve">3: </w:t>
      </w:r>
      <w:r>
        <w:t>I, aVL, V5-V6</w:t>
      </w:r>
    </w:p>
    <w:p>
      <w:r>
        <w:rPr>
          <w:b/>
        </w:rPr>
        <w:t xml:space="preserve">4: </w:t>
      </w:r>
      <w:r>
        <w:t>V3-V4</w:t>
      </w:r>
    </w:p>
    <w:p>
      <w:r>
        <w:t xml:space="preserve">Правильный ответ: </w:t>
      </w:r>
      <w:r>
        <w:rPr>
          <w:b/>
        </w:rPr>
        <w:t>V3-V4</w:t>
      </w:r>
    </w:p>
    <w:p>
      <w:pPr>
        <w:pStyle w:val="Heading2"/>
      </w:pPr>
      <w:r>
        <w:t>ТРОМБОТИЧЕСКИЕ МАССЫ, ПО ДАННЫМ ЧРЕСПИЩЕВОДНОЙ ЭХОКАРДИОГРАФИИ, У ПАЦИЕНТОВ С ФИБРИЛЛЯЦИЕЙ ПРЕДСЕРДИЙ ЧАЩЕ ВСЕГО ВЫЯВЛЯЮТ В</w:t>
      </w:r>
    </w:p>
    <w:p>
      <w:r>
        <w:rPr>
          <w:b/>
        </w:rPr>
        <w:t xml:space="preserve">1: </w:t>
      </w:r>
      <w:r>
        <w:t>ушке левого предсердия</w:t>
      </w:r>
    </w:p>
    <w:p>
      <w:r>
        <w:rPr>
          <w:b/>
        </w:rPr>
        <w:t xml:space="preserve">2: </w:t>
      </w:r>
      <w:r>
        <w:t>ушке правого предсердия</w:t>
      </w:r>
    </w:p>
    <w:p>
      <w:r>
        <w:rPr>
          <w:b/>
        </w:rPr>
        <w:t xml:space="preserve">3: </w:t>
      </w:r>
      <w:r>
        <w:t>правом желудочке</w:t>
      </w:r>
    </w:p>
    <w:p>
      <w:r>
        <w:rPr>
          <w:b/>
        </w:rPr>
        <w:t xml:space="preserve">4: </w:t>
      </w:r>
      <w:r>
        <w:t>левом желудочке</w:t>
      </w:r>
    </w:p>
    <w:p>
      <w:r>
        <w:t xml:space="preserve">Правильный ответ: </w:t>
      </w:r>
      <w:r>
        <w:rPr>
          <w:b/>
        </w:rPr>
        <w:t>ушке левого предсердия</w:t>
      </w:r>
    </w:p>
    <w:p>
      <w:pPr>
        <w:pStyle w:val="Heading2"/>
      </w:pPr>
      <w:r>
        <w:t>ПРИ СИНДРОМЕ LGL ВОЗБУЖДЕНИЕ ПРОВОДИТСЯ ПО ПУЧКУ</w:t>
      </w:r>
    </w:p>
    <w:p>
      <w:r>
        <w:rPr>
          <w:b/>
        </w:rPr>
        <w:t xml:space="preserve">1: </w:t>
      </w:r>
      <w:r>
        <w:t>Тореля</w:t>
      </w:r>
    </w:p>
    <w:p>
      <w:r>
        <w:rPr>
          <w:b/>
        </w:rPr>
        <w:t xml:space="preserve">2: </w:t>
      </w:r>
      <w:r>
        <w:t>Джеймса</w:t>
      </w:r>
    </w:p>
    <w:p>
      <w:r>
        <w:rPr>
          <w:b/>
        </w:rPr>
        <w:t xml:space="preserve">3: </w:t>
      </w:r>
      <w:r>
        <w:t>Кента</w:t>
      </w:r>
    </w:p>
    <w:p>
      <w:r>
        <w:rPr>
          <w:b/>
        </w:rPr>
        <w:t xml:space="preserve">4: </w:t>
      </w:r>
      <w:r>
        <w:t>Бахмана</w:t>
      </w:r>
    </w:p>
    <w:p>
      <w:r>
        <w:t xml:space="preserve">Правильный ответ: </w:t>
      </w:r>
      <w:r>
        <w:rPr>
          <w:b/>
        </w:rPr>
        <w:t>Джеймса</w:t>
      </w:r>
    </w:p>
    <w:p>
      <w:pPr>
        <w:pStyle w:val="Heading2"/>
      </w:pPr>
      <w:r>
        <w:t>СОГЛАСНО УЛЬТРАЗВУКОВОЙ КЛАССИФИКАЦИИ ИНФЕКЦИОННОГО ЭНДОКАРДИТА, ВЕГЕТАЦИИ СРЕДНИХ РАЗМЕРОВ СОСТАВЛЯЮТ ____ ММ</w:t>
      </w:r>
    </w:p>
    <w:p>
      <w:r>
        <w:rPr>
          <w:b/>
        </w:rPr>
        <w:t xml:space="preserve">1: </w:t>
      </w:r>
      <w:r>
        <w:t>1-3</w:t>
      </w:r>
    </w:p>
    <w:p>
      <w:r>
        <w:rPr>
          <w:b/>
        </w:rPr>
        <w:t xml:space="preserve">2: </w:t>
      </w:r>
      <w:r>
        <w:t>≤ 5</w:t>
      </w:r>
    </w:p>
    <w:p>
      <w:r>
        <w:rPr>
          <w:b/>
        </w:rPr>
        <w:t xml:space="preserve">3: </w:t>
      </w:r>
      <w:r>
        <w:t>6-10</w:t>
      </w:r>
    </w:p>
    <w:p>
      <w:r>
        <w:rPr>
          <w:b/>
        </w:rPr>
        <w:t xml:space="preserve">4: </w:t>
      </w:r>
      <w:r>
        <w:t>10-15</w:t>
      </w:r>
    </w:p>
    <w:p>
      <w:r>
        <w:t xml:space="preserve">Правильный ответ: </w:t>
      </w:r>
      <w:r>
        <w:rPr>
          <w:b/>
        </w:rPr>
        <w:t>6-10</w:t>
      </w:r>
    </w:p>
    <w:p>
      <w:pPr>
        <w:pStyle w:val="Heading2"/>
      </w:pPr>
      <w:r>
        <w:t>ЗАДНЯЯ СОЕДИНИТЕЛЬНАЯ АРТЕРИЯ ОТХОДИТ</w:t>
      </w:r>
    </w:p>
    <w:p>
      <w:r>
        <w:rPr>
          <w:b/>
        </w:rPr>
        <w:t xml:space="preserve">1: </w:t>
      </w:r>
      <w:r>
        <w:t>на границе сегментов М1 и М2 средней мозговой артерии</w:t>
      </w:r>
    </w:p>
    <w:p>
      <w:r>
        <w:rPr>
          <w:b/>
        </w:rPr>
        <w:t xml:space="preserve">2: </w:t>
      </w:r>
      <w:r>
        <w:t>на границе сегментов Р1 и Р2 задней мозговой артерии</w:t>
      </w:r>
    </w:p>
    <w:p>
      <w:r>
        <w:rPr>
          <w:b/>
        </w:rPr>
        <w:t xml:space="preserve">3: </w:t>
      </w:r>
      <w:r>
        <w:t>на границе сегментов А1 и А2 передней мозговой артерии</w:t>
      </w:r>
    </w:p>
    <w:p>
      <w:r>
        <w:rPr>
          <w:b/>
        </w:rPr>
        <w:t xml:space="preserve">4: </w:t>
      </w:r>
      <w:r>
        <w:t>в области слияния позвоночных артерий в основную артерию</w:t>
      </w:r>
    </w:p>
    <w:p>
      <w:r>
        <w:t xml:space="preserve">Правильный ответ: </w:t>
      </w:r>
      <w:r>
        <w:rPr>
          <w:b/>
        </w:rPr>
        <w:t>на границе сегментов Р1 и Р2 задней мозговой артерии</w:t>
      </w:r>
    </w:p>
    <w:p>
      <w:pPr>
        <w:pStyle w:val="Heading2"/>
      </w:pPr>
      <w:r>
        <w:t>ПРИЗНАКАМИ ТЯЖЕЛОЙ ТРИКУСПИДАЛЬНОЙ РЕГУРГИТАЦИИ ЯВЛЯЕТСЯ</w:t>
      </w:r>
    </w:p>
    <w:p>
      <w:r>
        <w:rPr>
          <w:b/>
        </w:rPr>
        <w:t xml:space="preserve">1: </w:t>
      </w:r>
      <w:r>
        <w:t>эффективная площадь отверстия 10 мм2</w:t>
      </w:r>
    </w:p>
    <w:p>
      <w:r>
        <w:rPr>
          <w:b/>
        </w:rPr>
        <w:t xml:space="preserve">2: </w:t>
      </w:r>
      <w:r>
        <w:t>объем регургитации более 45 мл</w:t>
      </w:r>
    </w:p>
    <w:p>
      <w:r>
        <w:rPr>
          <w:b/>
        </w:rPr>
        <w:t xml:space="preserve">3: </w:t>
      </w:r>
      <w:r>
        <w:t>vena contracta 6 мм</w:t>
      </w:r>
    </w:p>
    <w:p>
      <w:r>
        <w:rPr>
          <w:b/>
        </w:rPr>
        <w:t xml:space="preserve">4: </w:t>
      </w:r>
      <w:r>
        <w:t>нижняя полая вена более 20 мм</w:t>
      </w:r>
    </w:p>
    <w:p>
      <w:r>
        <w:t xml:space="preserve">Правильный ответ: </w:t>
      </w:r>
      <w:r>
        <w:rPr>
          <w:b/>
        </w:rPr>
        <w:t>объем регургитации более 45 мл</w:t>
      </w:r>
    </w:p>
    <w:p>
      <w:pPr>
        <w:pStyle w:val="Heading2"/>
      </w:pPr>
      <w:r>
        <w:t>ПРИ ГИПЕРТРОФИИ ПРАВОГО ЖЕЛУДОЧКА ПЕРЕХОДНАЯ ЗОНА НА ЭКГ</w:t>
      </w:r>
    </w:p>
    <w:p>
      <w:r>
        <w:rPr>
          <w:b/>
        </w:rPr>
        <w:t xml:space="preserve">1: </w:t>
      </w:r>
      <w:r>
        <w:t>смещается вправо</w:t>
      </w:r>
    </w:p>
    <w:p>
      <w:r>
        <w:rPr>
          <w:b/>
        </w:rPr>
        <w:t xml:space="preserve">2: </w:t>
      </w:r>
      <w:r>
        <w:t>не изменяется</w:t>
      </w:r>
    </w:p>
    <w:p>
      <w:r>
        <w:rPr>
          <w:b/>
        </w:rPr>
        <w:t xml:space="preserve">3: </w:t>
      </w:r>
      <w:r>
        <w:t>смещается влево</w:t>
      </w:r>
    </w:p>
    <w:p>
      <w:r>
        <w:rPr>
          <w:b/>
        </w:rPr>
        <w:t xml:space="preserve">4: </w:t>
      </w:r>
      <w:r>
        <w:t>отсутствует</w:t>
      </w:r>
    </w:p>
    <w:p>
      <w:r>
        <w:t xml:space="preserve">Правильный ответ: </w:t>
      </w:r>
      <w:r>
        <w:rPr>
          <w:b/>
        </w:rPr>
        <w:t>смещается влево</w:t>
      </w:r>
    </w:p>
    <w:p>
      <w:pPr>
        <w:pStyle w:val="Heading2"/>
      </w:pPr>
      <w:r>
        <w:t>ПЕРЕДНЕСИСТОЛИЧЕСКОЕ ДВИЖЕНИЕ СТВОРКИ МИТРАЛЬНОГО КЛАПАНА ЯВЛЯЕТСЯ ОДНИМ ИЗ ПРИЗНАКОВ</w:t>
      </w:r>
    </w:p>
    <w:p>
      <w:r>
        <w:rPr>
          <w:b/>
        </w:rPr>
        <w:t xml:space="preserve">1: </w:t>
      </w:r>
      <w:r>
        <w:t>гипертрофической кардиомиопатии</w:t>
      </w:r>
    </w:p>
    <w:p>
      <w:r>
        <w:rPr>
          <w:b/>
        </w:rPr>
        <w:t xml:space="preserve">2: </w:t>
      </w:r>
      <w:r>
        <w:t>ревматического митрального стеноза</w:t>
      </w:r>
    </w:p>
    <w:p>
      <w:r>
        <w:rPr>
          <w:b/>
        </w:rPr>
        <w:t xml:space="preserve">3: </w:t>
      </w:r>
      <w:r>
        <w:t>митрально-папиллярной дисфункции</w:t>
      </w:r>
    </w:p>
    <w:p>
      <w:r>
        <w:rPr>
          <w:b/>
        </w:rPr>
        <w:t xml:space="preserve">4: </w:t>
      </w:r>
      <w:r>
        <w:t>умеренного пролапса митрального клапана (II степени)</w:t>
      </w:r>
    </w:p>
    <w:p>
      <w:r>
        <w:t xml:space="preserve">Правильный ответ: </w:t>
      </w:r>
      <w:r>
        <w:rPr>
          <w:b/>
        </w:rPr>
        <w:t>гипертрофической кардиомиопатии</w:t>
      </w:r>
    </w:p>
    <w:p>
      <w:pPr>
        <w:pStyle w:val="Heading2"/>
      </w:pPr>
      <w:r>
        <w:t>ОСНОВНОЙ ФУНКЦИЕЙ СИНУСОВОГО УЗЛА ЯВЛЯЕТСЯ</w:t>
      </w:r>
    </w:p>
    <w:p>
      <w:r>
        <w:rPr>
          <w:b/>
        </w:rPr>
        <w:t xml:space="preserve">1: </w:t>
      </w:r>
      <w:r>
        <w:t>проведение возбуждения по предсердиям</w:t>
      </w:r>
    </w:p>
    <w:p>
      <w:r>
        <w:rPr>
          <w:b/>
        </w:rPr>
        <w:t xml:space="preserve">2: </w:t>
      </w:r>
      <w:r>
        <w:t>генерация импульсов</w:t>
      </w:r>
    </w:p>
    <w:p>
      <w:r>
        <w:rPr>
          <w:b/>
        </w:rPr>
        <w:t xml:space="preserve">3: </w:t>
      </w:r>
      <w:r>
        <w:t>проведение возбуждения от предсердий к желудочкам</w:t>
      </w:r>
    </w:p>
    <w:p>
      <w:r>
        <w:rPr>
          <w:b/>
        </w:rPr>
        <w:t xml:space="preserve">4: </w:t>
      </w:r>
      <w:r>
        <w:t>блокада импульсов</w:t>
      </w:r>
    </w:p>
    <w:p>
      <w:r>
        <w:t xml:space="preserve">Правильный ответ: </w:t>
      </w:r>
      <w:r>
        <w:rPr>
          <w:b/>
        </w:rPr>
        <w:t>генерация импульсов</w:t>
      </w:r>
    </w:p>
    <w:p>
      <w:pPr>
        <w:pStyle w:val="Heading2"/>
      </w:pPr>
      <w:r>
        <w:t>ВЫСОКИЙ СИММЕТРИЧНЫЙ ЗАОСТРЕННЫЙ ЗУБЕЦ Т МОЖЕТ СВИДЕТЕЛЬСТВОВАТЬ О___________ МИОКАРДА</w:t>
      </w:r>
    </w:p>
    <w:p>
      <w:r>
        <w:rPr>
          <w:b/>
        </w:rPr>
        <w:t xml:space="preserve">1: </w:t>
      </w:r>
      <w:r>
        <w:t>субэндокардиальной ишемии</w:t>
      </w:r>
    </w:p>
    <w:p>
      <w:r>
        <w:rPr>
          <w:b/>
        </w:rPr>
        <w:t xml:space="preserve">2: </w:t>
      </w:r>
      <w:r>
        <w:t>трансмуральной ишемии</w:t>
      </w:r>
    </w:p>
    <w:p>
      <w:r>
        <w:rPr>
          <w:b/>
        </w:rPr>
        <w:t xml:space="preserve">3: </w:t>
      </w:r>
      <w:r>
        <w:t>субэпикардиальной ишемии</w:t>
      </w:r>
    </w:p>
    <w:p>
      <w:r>
        <w:rPr>
          <w:b/>
        </w:rPr>
        <w:t xml:space="preserve">4: </w:t>
      </w:r>
      <w:r>
        <w:t>субэндокардиальном повреждении</w:t>
      </w:r>
    </w:p>
    <w:p>
      <w:r>
        <w:t xml:space="preserve">Правильный ответ: </w:t>
      </w:r>
      <w:r>
        <w:rPr>
          <w:b/>
        </w:rPr>
        <w:t>субэндокардиальной ишемии</w:t>
      </w:r>
    </w:p>
    <w:p>
      <w:pPr>
        <w:pStyle w:val="Heading2"/>
      </w:pPr>
      <w:r>
        <w:t>ПРИ ТИРЕОТОКСИКОЗЕ НАБЛЮДАЕТСЯ</w:t>
      </w:r>
    </w:p>
    <w:p>
      <w:r>
        <w:rPr>
          <w:b/>
        </w:rPr>
        <w:t xml:space="preserve">1: </w:t>
      </w:r>
      <w:r>
        <w:t>синусовая брадикардия</w:t>
      </w:r>
    </w:p>
    <w:p>
      <w:r>
        <w:rPr>
          <w:b/>
        </w:rPr>
        <w:t xml:space="preserve">2: </w:t>
      </w:r>
      <w:r>
        <w:t>синусовая тахикардия</w:t>
      </w:r>
    </w:p>
    <w:p>
      <w:r>
        <w:rPr>
          <w:b/>
        </w:rPr>
        <w:t xml:space="preserve">3: </w:t>
      </w:r>
      <w:r>
        <w:t>подъём сегмента ST в отведениях V1-V3</w:t>
      </w:r>
    </w:p>
    <w:p>
      <w:r>
        <w:rPr>
          <w:b/>
        </w:rPr>
        <w:t xml:space="preserve">4: </w:t>
      </w:r>
      <w:r>
        <w:t>сниженный вольтаж ЭКГ</w:t>
      </w:r>
    </w:p>
    <w:p>
      <w:r>
        <w:t xml:space="preserve">Правильный ответ: </w:t>
      </w:r>
      <w:r>
        <w:rPr>
          <w:b/>
        </w:rPr>
        <w:t>синусовая тахикардия</w:t>
      </w:r>
    </w:p>
    <w:p>
      <w:pPr>
        <w:pStyle w:val="Heading2"/>
      </w:pPr>
      <w:r>
        <w:t>ПЛОЩАДЬ КАПИЛЛЯРНОЙ ПОВЕРХНОСТИ ЛЁГКИХ ДЛЯ ОСУЩЕСТВЛЕНИЯ ДИФФУЗИИ ГАЗОВ СОСТАВЛЯЕТ (В М2)</w:t>
      </w:r>
    </w:p>
    <w:p>
      <w:r>
        <w:rPr>
          <w:b/>
        </w:rPr>
        <w:t xml:space="preserve">1: </w:t>
      </w:r>
      <w:r>
        <w:t>150</w:t>
      </w:r>
    </w:p>
    <w:p>
      <w:r>
        <w:rPr>
          <w:b/>
        </w:rPr>
        <w:t xml:space="preserve">2: </w:t>
      </w:r>
      <w:r>
        <w:t>30</w:t>
      </w:r>
    </w:p>
    <w:p>
      <w:r>
        <w:rPr>
          <w:b/>
        </w:rPr>
        <w:t xml:space="preserve">3: </w:t>
      </w:r>
      <w:r>
        <w:t>200</w:t>
      </w:r>
    </w:p>
    <w:p>
      <w:r>
        <w:rPr>
          <w:b/>
        </w:rPr>
        <w:t xml:space="preserve">4: </w:t>
      </w:r>
      <w:r>
        <w:t>100</w:t>
      </w:r>
    </w:p>
    <w:p>
      <w:r>
        <w:t xml:space="preserve">Правильный ответ: </w:t>
      </w:r>
      <w:r>
        <w:rPr>
          <w:b/>
        </w:rPr>
        <w:t>150</w:t>
      </w:r>
    </w:p>
    <w:p>
      <w:pPr>
        <w:pStyle w:val="Heading2"/>
      </w:pPr>
      <w:r>
        <w:t>ДЛЯ НОРМАЛЬНОЙ ДИАСТОЛИЧЕСКОЙ ФУНКЦИИ ЛЕВОГО ЖЕЛУДОЧКА ХАРАКТЕРНО СООТНОШЕНИЕ ПИКОВ Е И А ТРАНСМИТРАЛЬНОГО ДИАСТОЛИЧЕСКОГО КРОВОТОКА</w:t>
      </w:r>
    </w:p>
    <w:p>
      <w:r>
        <w:rPr>
          <w:b/>
        </w:rPr>
        <w:t xml:space="preserve">1: </w:t>
      </w:r>
      <w:r>
        <w:t>Е/А ≥ 2</w:t>
      </w:r>
    </w:p>
    <w:p>
      <w:r>
        <w:rPr>
          <w:b/>
        </w:rPr>
        <w:t xml:space="preserve">2: </w:t>
      </w:r>
      <w:r>
        <w:t>Е/А ≤ 1</w:t>
      </w:r>
    </w:p>
    <w:p>
      <w:r>
        <w:rPr>
          <w:b/>
        </w:rPr>
        <w:t xml:space="preserve">3: </w:t>
      </w:r>
      <w:r>
        <w:t>Е/А ≤ 2</w:t>
      </w:r>
    </w:p>
    <w:p>
      <w:r>
        <w:rPr>
          <w:b/>
        </w:rPr>
        <w:t xml:space="preserve">4: </w:t>
      </w:r>
      <w:r>
        <w:t>Е/А ≥ 1</w:t>
      </w:r>
    </w:p>
    <w:p>
      <w:r>
        <w:t xml:space="preserve">Правильный ответ: </w:t>
      </w:r>
      <w:r>
        <w:rPr>
          <w:b/>
        </w:rPr>
        <w:t>Е/А ≥ 1</w:t>
      </w:r>
    </w:p>
    <w:p>
      <w:pPr>
        <w:pStyle w:val="Heading2"/>
      </w:pPr>
      <w:r>
        <w:t>ПОКАЗАНИЕМ ДЛЯ ПРОВЕДЕНИЯ СТРЕСС-ЭХОКАРДИОГРАФИИ ЯВЛЯЕТСЯ</w:t>
      </w:r>
    </w:p>
    <w:p>
      <w:r>
        <w:rPr>
          <w:b/>
        </w:rPr>
        <w:t xml:space="preserve">1: </w:t>
      </w:r>
      <w:r>
        <w:t>гипотония</w:t>
      </w:r>
    </w:p>
    <w:p>
      <w:r>
        <w:rPr>
          <w:b/>
        </w:rPr>
        <w:t xml:space="preserve">2: </w:t>
      </w:r>
      <w:r>
        <w:t>оценка функции миокарда при полной блокаде левой ножки пучка Гиса</w:t>
      </w:r>
    </w:p>
    <w:p>
      <w:r>
        <w:rPr>
          <w:b/>
        </w:rPr>
        <w:t xml:space="preserve">3: </w:t>
      </w:r>
      <w:r>
        <w:t>гипертрофия левого предсердия</w:t>
      </w:r>
    </w:p>
    <w:p>
      <w:r>
        <w:rPr>
          <w:b/>
        </w:rPr>
        <w:t xml:space="preserve">4: </w:t>
      </w:r>
      <w:r>
        <w:t>СLC- феномен</w:t>
      </w:r>
    </w:p>
    <w:p>
      <w:r>
        <w:t xml:space="preserve">Правильный ответ: </w:t>
      </w:r>
      <w:r>
        <w:rPr>
          <w:b/>
        </w:rPr>
        <w:t>оценка функции миокарда при полной блокаде левой ножки пучка Гиса</w:t>
      </w:r>
    </w:p>
    <w:p>
      <w:pPr>
        <w:pStyle w:val="Heading2"/>
      </w:pPr>
      <w:r>
        <w:t>КОРНЕЛЬСКИЙ ВОЛЬТАЖНЫЙ КРИТЕРИЙ ИСПОЛЬЗУЕТСЯ ДЛЯ ДИАГНОСТИКИ ГИПЕРТРОФИИ</w:t>
      </w:r>
    </w:p>
    <w:p>
      <w:r>
        <w:rPr>
          <w:b/>
        </w:rPr>
        <w:t xml:space="preserve">1: </w:t>
      </w:r>
      <w:r>
        <w:t>левого желудочка</w:t>
      </w:r>
    </w:p>
    <w:p>
      <w:r>
        <w:rPr>
          <w:b/>
        </w:rPr>
        <w:t xml:space="preserve">2: </w:t>
      </w:r>
      <w:r>
        <w:t>левого предсердия</w:t>
      </w:r>
    </w:p>
    <w:p>
      <w:r>
        <w:rPr>
          <w:b/>
        </w:rPr>
        <w:t xml:space="preserve">3: </w:t>
      </w:r>
      <w:r>
        <w:t>правого желудочка</w:t>
      </w:r>
    </w:p>
    <w:p>
      <w:r>
        <w:rPr>
          <w:b/>
        </w:rPr>
        <w:t xml:space="preserve">4: </w:t>
      </w:r>
      <w:r>
        <w:t>правого предсердия</w:t>
      </w:r>
    </w:p>
    <w:p>
      <w:r>
        <w:t xml:space="preserve">Правильный ответ: </w:t>
      </w:r>
      <w:r>
        <w:rPr>
          <w:b/>
        </w:rPr>
        <w:t>левого желудочка</w:t>
      </w:r>
    </w:p>
    <w:p>
      <w:pPr>
        <w:pStyle w:val="Heading2"/>
      </w:pPr>
      <w:r>
        <w:t>В РОССИЙСКОЙ ФЕДЕРАЦИИ ОБЯЗАННОСТЬ ПО ХРАНЕНИЮ МЕДИЦИНСКОЙ ДОКУМЕНТАЦИИ ВОЗЛОЖЕНА НА</w:t>
      </w:r>
    </w:p>
    <w:p>
      <w:r>
        <w:rPr>
          <w:b/>
        </w:rPr>
        <w:t xml:space="preserve">1: </w:t>
      </w:r>
      <w:r>
        <w:t>медицинскую организацию</w:t>
      </w:r>
    </w:p>
    <w:p>
      <w:r>
        <w:rPr>
          <w:b/>
        </w:rPr>
        <w:t xml:space="preserve">2: </w:t>
      </w:r>
      <w:r>
        <w:t>страховую компанию</w:t>
      </w:r>
    </w:p>
    <w:p>
      <w:r>
        <w:rPr>
          <w:b/>
        </w:rPr>
        <w:t xml:space="preserve">3: </w:t>
      </w:r>
      <w:r>
        <w:t>пациента</w:t>
      </w:r>
    </w:p>
    <w:p>
      <w:r>
        <w:rPr>
          <w:b/>
        </w:rPr>
        <w:t xml:space="preserve">4: </w:t>
      </w:r>
      <w:r>
        <w:t>территориальный фонд обязательного медицинского страхования</w:t>
      </w:r>
    </w:p>
    <w:p>
      <w:r>
        <w:t xml:space="preserve">Правильный ответ: </w:t>
      </w:r>
      <w:r>
        <w:rPr>
          <w:b/>
        </w:rPr>
        <w:t>медицинскую организацию</w:t>
      </w:r>
    </w:p>
    <w:p>
      <w:pPr>
        <w:pStyle w:val="Heading2"/>
      </w:pPr>
      <w:r>
        <w:t>Д-ЭХОКГ ПРИЗНАКОМ ТРОМБОЗА ПРОТЕЗИРОВАННОГО КЛАПАНА ЯВЛЯЕТСЯ</w:t>
      </w:r>
    </w:p>
    <w:p>
      <w:r>
        <w:rPr>
          <w:b/>
        </w:rPr>
        <w:t xml:space="preserve">1: </w:t>
      </w:r>
      <w:r>
        <w:t>отсутствие патологической регургитации</w:t>
      </w:r>
    </w:p>
    <w:p>
      <w:r>
        <w:rPr>
          <w:b/>
        </w:rPr>
        <w:t xml:space="preserve">2: </w:t>
      </w:r>
      <w:r>
        <w:t>высокий градиент давления</w:t>
      </w:r>
    </w:p>
    <w:p>
      <w:r>
        <w:rPr>
          <w:b/>
        </w:rPr>
        <w:t xml:space="preserve">3: </w:t>
      </w:r>
      <w:r>
        <w:t>низкая скорость потока на клапане</w:t>
      </w:r>
    </w:p>
    <w:p>
      <w:r>
        <w:rPr>
          <w:b/>
        </w:rPr>
        <w:t xml:space="preserve">4: </w:t>
      </w:r>
      <w:r>
        <w:t>наличие патологической регургитации</w:t>
      </w:r>
    </w:p>
    <w:p>
      <w:r>
        <w:t xml:space="preserve">Правильный ответ: </w:t>
      </w:r>
      <w:r>
        <w:rPr>
          <w:b/>
        </w:rPr>
        <w:t>высокий градиент давления</w:t>
      </w:r>
    </w:p>
    <w:p>
      <w:pPr>
        <w:pStyle w:val="Heading2"/>
      </w:pPr>
      <w:r>
        <w:t>ЭХОКАРДИОГРАФИЧЕСКИЕ ПРИЗНАКИ «КЛАССИЧЕСКОГО ВАРИАНТА» КАРДИОМИОПАТИИ ТАКОЦУБО ВКЛЮЧАЮТ</w:t>
      </w:r>
    </w:p>
    <w:p>
      <w:r>
        <w:rPr>
          <w:b/>
        </w:rPr>
        <w:t xml:space="preserve">1: </w:t>
      </w:r>
      <w:r>
        <w:t>диффузный гипокинез миокарда левого желудочка</w:t>
      </w:r>
    </w:p>
    <w:p>
      <w:r>
        <w:rPr>
          <w:b/>
        </w:rPr>
        <w:t xml:space="preserve">2: </w:t>
      </w:r>
      <w:r>
        <w:t>гипокинезию апикального сегмента, круговую гипокинезию средних отделов и гиперкинез базальных сегментов левого желудочка</w:t>
      </w:r>
    </w:p>
    <w:p>
      <w:r>
        <w:rPr>
          <w:b/>
        </w:rPr>
        <w:t xml:space="preserve">3: </w:t>
      </w:r>
      <w:r>
        <w:t>протяженный гипокинез задней стенки левого желудочка с гиперкинезом передней стенки</w:t>
      </w:r>
    </w:p>
    <w:p>
      <w:r>
        <w:rPr>
          <w:b/>
        </w:rPr>
        <w:t xml:space="preserve">4: </w:t>
      </w:r>
      <w:r>
        <w:t>гипокинезию апикального сегмента с гипокинезией средних отделов передней стенки левого желудочка</w:t>
      </w:r>
    </w:p>
    <w:p>
      <w:r>
        <w:t xml:space="preserve">Правильный ответ: </w:t>
      </w:r>
      <w:r>
        <w:rPr>
          <w:b/>
        </w:rPr>
        <w:t>гипокинезию апикального сегмента, круговую гипокинезию средних отделов и гиперкинез базальных сегментов левого желудочка</w:t>
      </w:r>
    </w:p>
    <w:p>
      <w:pPr>
        <w:pStyle w:val="Heading2"/>
      </w:pPr>
      <w:r>
        <w:t>ПРИЗНАКОМ ВРОЖДЕННОГО АОРТАЛЬНОГО ПОРОКА СЕРДЦА ЯВЛЯЕТСЯ</w:t>
      </w:r>
    </w:p>
    <w:p>
      <w:r>
        <w:rPr>
          <w:b/>
        </w:rPr>
        <w:t xml:space="preserve">1: </w:t>
      </w:r>
      <w:r>
        <w:t>гипертрофия левого желудочка</w:t>
      </w:r>
    </w:p>
    <w:p>
      <w:r>
        <w:rPr>
          <w:b/>
        </w:rPr>
        <w:t xml:space="preserve">2: </w:t>
      </w:r>
      <w:r>
        <w:t>аномалия строения аортального клапана с нарушением его функции</w:t>
      </w:r>
    </w:p>
    <w:p>
      <w:r>
        <w:rPr>
          <w:b/>
        </w:rPr>
        <w:t xml:space="preserve">3: </w:t>
      </w:r>
      <w:r>
        <w:t>перикардит</w:t>
      </w:r>
    </w:p>
    <w:p>
      <w:r>
        <w:rPr>
          <w:b/>
        </w:rPr>
        <w:t xml:space="preserve">4: </w:t>
      </w:r>
      <w:r>
        <w:t>дилатация аорты</w:t>
      </w:r>
    </w:p>
    <w:p>
      <w:r>
        <w:t xml:space="preserve">Правильный ответ: </w:t>
      </w:r>
      <w:r>
        <w:rPr>
          <w:b/>
        </w:rPr>
        <w:t>аномалия строения аортального клапана с нарушением его функции</w:t>
      </w:r>
    </w:p>
    <w:p>
      <w:pPr>
        <w:pStyle w:val="Heading2"/>
      </w:pPr>
      <w:r>
        <w:t>ДЛЯ ЖЕЛУДОЧКОВОЙ ПАРАСИСТОЛИИ ХАРАКТЕРНО ДВА ВОДИТЕЛЯ РИТМА: СИНУСОВЫЙ УЗЕЛ И ВТОРОЙ, КОТОРЫЙ РАСПОЛОЖЕН В</w:t>
      </w:r>
    </w:p>
    <w:p>
      <w:r>
        <w:rPr>
          <w:b/>
        </w:rPr>
        <w:t xml:space="preserve">1: </w:t>
      </w:r>
      <w:r>
        <w:t>желудочках</w:t>
      </w:r>
    </w:p>
    <w:p>
      <w:r>
        <w:rPr>
          <w:b/>
        </w:rPr>
        <w:t xml:space="preserve">2: </w:t>
      </w:r>
      <w:r>
        <w:t>пучке Гиса</w:t>
      </w:r>
    </w:p>
    <w:p>
      <w:r>
        <w:rPr>
          <w:b/>
        </w:rPr>
        <w:t xml:space="preserve">3: </w:t>
      </w:r>
      <w:r>
        <w:t>атриовентрикулярном узле</w:t>
      </w:r>
    </w:p>
    <w:p>
      <w:r>
        <w:rPr>
          <w:b/>
        </w:rPr>
        <w:t xml:space="preserve">4: </w:t>
      </w:r>
      <w:r>
        <w:t>предсердиях</w:t>
      </w:r>
    </w:p>
    <w:p>
      <w:r>
        <w:t xml:space="preserve">Правильный ответ: </w:t>
      </w:r>
      <w:r>
        <w:rPr>
          <w:b/>
        </w:rPr>
        <w:t>желудочках</w:t>
      </w:r>
    </w:p>
    <w:p>
      <w:pPr>
        <w:pStyle w:val="Heading2"/>
      </w:pPr>
      <w:r>
        <w:t>ЛЕВАЯ ПОДКЛЮЧИЧНАЯ АРТЕРИЯ ОТХОДИТ ОТ</w:t>
      </w:r>
    </w:p>
    <w:p>
      <w:r>
        <w:rPr>
          <w:b/>
        </w:rPr>
        <w:t xml:space="preserve">1: </w:t>
      </w:r>
      <w:r>
        <w:t>брахиоцефального ствола</w:t>
      </w:r>
    </w:p>
    <w:p>
      <w:r>
        <w:rPr>
          <w:b/>
        </w:rPr>
        <w:t xml:space="preserve">2: </w:t>
      </w:r>
      <w:r>
        <w:t>дуги аорты</w:t>
      </w:r>
    </w:p>
    <w:p>
      <w:r>
        <w:rPr>
          <w:b/>
        </w:rPr>
        <w:t xml:space="preserve">3: </w:t>
      </w:r>
      <w:r>
        <w:t>позвоночной артерии</w:t>
      </w:r>
    </w:p>
    <w:p>
      <w:r>
        <w:rPr>
          <w:b/>
        </w:rPr>
        <w:t xml:space="preserve">4: </w:t>
      </w:r>
      <w:r>
        <w:t>общей сонной артерии</w:t>
      </w:r>
    </w:p>
    <w:p>
      <w:r>
        <w:t xml:space="preserve">Правильный ответ: </w:t>
      </w:r>
      <w:r>
        <w:rPr>
          <w:b/>
        </w:rPr>
        <w:t>дуги аорты</w:t>
      </w:r>
    </w:p>
    <w:p>
      <w:pPr>
        <w:pStyle w:val="Heading2"/>
      </w:pPr>
      <w:r>
        <w:t>ЖЕЛУДОЧКОВЫЕ АРИТМИИ СЧИТАЮТСЯ ДОБРОКАЧЕСТВЕННЫМИ У БОЛЬНЫХ</w:t>
      </w:r>
    </w:p>
    <w:p>
      <w:r>
        <w:rPr>
          <w:b/>
        </w:rPr>
        <w:t xml:space="preserve">1: </w:t>
      </w:r>
      <w:r>
        <w:t>со структурными изменениями сердца</w:t>
      </w:r>
    </w:p>
    <w:p>
      <w:r>
        <w:rPr>
          <w:b/>
        </w:rPr>
        <w:t xml:space="preserve">2: </w:t>
      </w:r>
      <w:r>
        <w:t>без структурных изменений сердца</w:t>
      </w:r>
    </w:p>
    <w:p>
      <w:r>
        <w:rPr>
          <w:b/>
        </w:rPr>
        <w:t xml:space="preserve">3: </w:t>
      </w:r>
      <w:r>
        <w:t>без какой-либо симтоматики</w:t>
      </w:r>
    </w:p>
    <w:p>
      <w:r>
        <w:rPr>
          <w:b/>
        </w:rPr>
        <w:t xml:space="preserve">4: </w:t>
      </w:r>
      <w:r>
        <w:t>со структурными изменениями сердца и жизнеопасными желудочковыми аритмиями в анамнезе</w:t>
      </w:r>
    </w:p>
    <w:p>
      <w:r>
        <w:t xml:space="preserve">Правильный ответ: </w:t>
      </w:r>
      <w:r>
        <w:rPr>
          <w:b/>
        </w:rPr>
        <w:t>без структурных изменений сердца</w:t>
      </w:r>
    </w:p>
    <w:p>
      <w:pPr>
        <w:pStyle w:val="Heading2"/>
      </w:pPr>
      <w:r>
        <w:t>К-КОМПЛЕКСЫ ХАРАКТЕРНЫ ДЛЯ</w:t>
      </w:r>
    </w:p>
    <w:p>
      <w:r>
        <w:rPr>
          <w:b/>
        </w:rPr>
        <w:t xml:space="preserve">1: </w:t>
      </w:r>
      <w:r>
        <w:t>начала первой стадии сна</w:t>
      </w:r>
    </w:p>
    <w:p>
      <w:r>
        <w:rPr>
          <w:b/>
        </w:rPr>
        <w:t xml:space="preserve">2: </w:t>
      </w:r>
      <w:r>
        <w:t>конца третьей стадии сна</w:t>
      </w:r>
    </w:p>
    <w:p>
      <w:r>
        <w:rPr>
          <w:b/>
        </w:rPr>
        <w:t xml:space="preserve">3: </w:t>
      </w:r>
      <w:r>
        <w:t>второй стадии сна</w:t>
      </w:r>
    </w:p>
    <w:p>
      <w:r>
        <w:rPr>
          <w:b/>
        </w:rPr>
        <w:t xml:space="preserve">4: </w:t>
      </w:r>
      <w:r>
        <w:t>четвертой стадии сна и стадии сна с быстрым движением глаз</w:t>
      </w:r>
    </w:p>
    <w:p>
      <w:r>
        <w:t xml:space="preserve">Правильный ответ: </w:t>
      </w:r>
      <w:r>
        <w:rPr>
          <w:b/>
        </w:rPr>
        <w:t>второй стадии сна</w:t>
      </w:r>
    </w:p>
    <w:p>
      <w:pPr>
        <w:pStyle w:val="Heading2"/>
      </w:pPr>
      <w:r>
        <w:t>К ПРИЗНАКАМ ДИСФУНКЦИИ БИОЛОГИЧЕСКОГО ПРОТЕЗА В МИТРАЛЬНОЙ ПОЗИЦИИ ОТНОСЯТ</w:t>
      </w:r>
    </w:p>
    <w:p>
      <w:r>
        <w:rPr>
          <w:b/>
        </w:rPr>
        <w:t xml:space="preserve">1: </w:t>
      </w:r>
      <w:r>
        <w:t>раскрытие створок более 10 мм</w:t>
      </w:r>
    </w:p>
    <w:p>
      <w:r>
        <w:rPr>
          <w:b/>
        </w:rPr>
        <w:t xml:space="preserve">2: </w:t>
      </w:r>
      <w:r>
        <w:t>разнонаправленное движение створок</w:t>
      </w:r>
    </w:p>
    <w:p>
      <w:r>
        <w:rPr>
          <w:b/>
        </w:rPr>
        <w:t xml:space="preserve">3: </w:t>
      </w:r>
      <w:r>
        <w:t>средний градиент давления менее 10 мм рт.ст.</w:t>
      </w:r>
    </w:p>
    <w:p>
      <w:r>
        <w:rPr>
          <w:b/>
        </w:rPr>
        <w:t xml:space="preserve">4: </w:t>
      </w:r>
      <w:r>
        <w:t>уплотнение и ограничение подвижности створок</w:t>
      </w:r>
    </w:p>
    <w:p>
      <w:r>
        <w:t xml:space="preserve">Правильный ответ: </w:t>
      </w:r>
      <w:r>
        <w:rPr>
          <w:b/>
        </w:rPr>
        <w:t>уплотнение и ограничение подвижности створок</w:t>
      </w:r>
    </w:p>
    <w:p>
      <w:pPr>
        <w:pStyle w:val="Heading2"/>
      </w:pPr>
      <w:r>
        <w:t>УТОЛЩЕННЫЕ И БЛЕСТЯЩИЕ ЛИСТКИ ПЕРИКАРДА ЯВЛЯЮТСЯ ПРИЗНАКОМ</w:t>
      </w:r>
    </w:p>
    <w:p>
      <w:r>
        <w:rPr>
          <w:b/>
        </w:rPr>
        <w:t xml:space="preserve">1: </w:t>
      </w:r>
      <w:r>
        <w:t>миокардита</w:t>
      </w:r>
    </w:p>
    <w:p>
      <w:r>
        <w:rPr>
          <w:b/>
        </w:rPr>
        <w:t xml:space="preserve">2: </w:t>
      </w:r>
      <w:r>
        <w:t>перикардита</w:t>
      </w:r>
    </w:p>
    <w:p>
      <w:r>
        <w:rPr>
          <w:b/>
        </w:rPr>
        <w:t xml:space="preserve">3: </w:t>
      </w:r>
      <w:r>
        <w:t>плеврита</w:t>
      </w:r>
    </w:p>
    <w:p>
      <w:r>
        <w:rPr>
          <w:b/>
        </w:rPr>
        <w:t xml:space="preserve">4: </w:t>
      </w:r>
      <w:r>
        <w:t>эндокардита</w:t>
      </w:r>
    </w:p>
    <w:p>
      <w:r>
        <w:t xml:space="preserve">Правильный ответ: </w:t>
      </w:r>
      <w:r>
        <w:rPr>
          <w:b/>
        </w:rPr>
        <w:t>перикардита</w:t>
      </w:r>
    </w:p>
    <w:p>
      <w:pPr>
        <w:pStyle w:val="Heading2"/>
      </w:pPr>
      <w:r>
        <w:t>РЕГИСТРАЦИЯ СПАРЕННЫХ ЖЕЛУДОЧКОВЫХ СТИМУЛОВ ПРИ СМЭКГ У БОЛЬНЫХ С СРТ- УСТРОЙСТВАМИ – ЭТО</w:t>
      </w:r>
    </w:p>
    <w:p>
      <w:r>
        <w:rPr>
          <w:b/>
        </w:rPr>
        <w:t xml:space="preserve">1: </w:t>
      </w:r>
      <w:r>
        <w:t>алгоритм безопасной желудочковой стимуляции</w:t>
      </w:r>
    </w:p>
    <w:p>
      <w:r>
        <w:rPr>
          <w:b/>
        </w:rPr>
        <w:t xml:space="preserve">2: </w:t>
      </w:r>
      <w:r>
        <w:t>гиперсенсинг по желудочковому электроду</w:t>
      </w:r>
    </w:p>
    <w:p>
      <w:r>
        <w:rPr>
          <w:b/>
        </w:rPr>
        <w:t xml:space="preserve">3: </w:t>
      </w:r>
      <w:r>
        <w:t>алгоритм автоматического регулирования амплитуды стимулирующего импульса</w:t>
      </w:r>
    </w:p>
    <w:p>
      <w:r>
        <w:rPr>
          <w:b/>
        </w:rPr>
        <w:t xml:space="preserve">4: </w:t>
      </w:r>
      <w:r>
        <w:t>отражение нормальной бивентрикулярной стимуляции</w:t>
      </w:r>
    </w:p>
    <w:p>
      <w:r>
        <w:t xml:space="preserve">Правильный ответ: </w:t>
      </w:r>
      <w:r>
        <w:rPr>
          <w:b/>
        </w:rPr>
        <w:t>отражение нормальной бивентрикулярной стимуляции</w:t>
      </w:r>
    </w:p>
    <w:p>
      <w:pPr>
        <w:pStyle w:val="Heading2"/>
      </w:pPr>
      <w:r>
        <w:t>СОГЛАСНО КЛАССИФИКАЦИИ НАРУШЕНИЙ ЭЛЕКТРОЭНЦЕФАЛОГРАММЫ ВЫДЕЛЯЮТ _____ МЕЖПРИСТУПНЫХ (ИНТЕРИКТАЛЬНЫХ) ЭПИЛЕПТИФОРМНЫХ ПАТТЕРНОВ</w:t>
      </w:r>
    </w:p>
    <w:p>
      <w:r>
        <w:rPr>
          <w:b/>
        </w:rPr>
        <w:t xml:space="preserve">1: </w:t>
      </w:r>
      <w:r>
        <w:t>9</w:t>
      </w:r>
    </w:p>
    <w:p>
      <w:r>
        <w:rPr>
          <w:b/>
        </w:rPr>
        <w:t xml:space="preserve">2: </w:t>
      </w:r>
      <w:r>
        <w:t>8</w:t>
      </w:r>
    </w:p>
    <w:p>
      <w:r>
        <w:rPr>
          <w:b/>
        </w:rPr>
        <w:t xml:space="preserve">3: </w:t>
      </w:r>
      <w:r>
        <w:t>6</w:t>
      </w:r>
    </w:p>
    <w:p>
      <w:r>
        <w:rPr>
          <w:b/>
        </w:rPr>
        <w:t xml:space="preserve">4: </w:t>
      </w:r>
      <w:r>
        <w:t>5</w:t>
      </w:r>
    </w:p>
    <w:p>
      <w:r>
        <w:t xml:space="preserve">Правильный ответ: </w:t>
      </w:r>
      <w:r>
        <w:rPr>
          <w:b/>
        </w:rPr>
        <w:t>9</w:t>
      </w:r>
    </w:p>
    <w:p>
      <w:pPr>
        <w:pStyle w:val="Heading2"/>
      </w:pPr>
      <w:r>
        <w:t>ДИАСТОЛИЧЕСКИЙ ВЫСОКОТУРБУЛЕНТНЫЙ ПОТОК В ПРАВОМ ЖЕЛУДОЧКЕ НАД СТВОРКАМИ ТРИКУСПИДАЛЬНОГО КЛАПАНА ВОЗНИКАЕТ ПРИ</w:t>
      </w:r>
    </w:p>
    <w:p>
      <w:r>
        <w:rPr>
          <w:b/>
        </w:rPr>
        <w:t xml:space="preserve">1: </w:t>
      </w:r>
      <w:r>
        <w:t>трикуспидальной недостаточности</w:t>
      </w:r>
    </w:p>
    <w:p>
      <w:r>
        <w:rPr>
          <w:b/>
        </w:rPr>
        <w:t xml:space="preserve">2: </w:t>
      </w:r>
      <w:r>
        <w:t>митральной недостаточности</w:t>
      </w:r>
    </w:p>
    <w:p>
      <w:r>
        <w:rPr>
          <w:b/>
        </w:rPr>
        <w:t xml:space="preserve">3: </w:t>
      </w:r>
      <w:r>
        <w:t>митральном стенозе</w:t>
      </w:r>
    </w:p>
    <w:p>
      <w:r>
        <w:rPr>
          <w:b/>
        </w:rPr>
        <w:t xml:space="preserve">4: </w:t>
      </w:r>
      <w:r>
        <w:t>трикуспидальном стенозе</w:t>
      </w:r>
    </w:p>
    <w:p>
      <w:r>
        <w:t xml:space="preserve">Правильный ответ: </w:t>
      </w:r>
      <w:r>
        <w:rPr>
          <w:b/>
        </w:rPr>
        <w:t>трикуспидальном стенозе</w:t>
      </w:r>
    </w:p>
    <w:p>
      <w:pPr>
        <w:pStyle w:val="Heading2"/>
      </w:pPr>
      <w:r>
        <w:t>НАЛИЧИЕ ДОПОЛНИТЕЛЬНЫХ ХОРД В ЛЕВОМ ЖЕЛУДОЧКЕ ПРИ ОТСУТСТВИИ НАРУШЕНИЙ СО СТОРОНЫ КЛАПАННОГО АППАРАТА И КЛИНИЧЕСКОЙ СИМПТОМАТИКИ ЯВЛЯЕТСЯ</w:t>
      </w:r>
    </w:p>
    <w:p>
      <w:r>
        <w:rPr>
          <w:b/>
        </w:rPr>
        <w:t xml:space="preserve">1: </w:t>
      </w:r>
      <w:r>
        <w:t>вариантом возрастных изменений</w:t>
      </w:r>
    </w:p>
    <w:p>
      <w:r>
        <w:rPr>
          <w:b/>
        </w:rPr>
        <w:t xml:space="preserve">2: </w:t>
      </w:r>
      <w:r>
        <w:t>врождённым пороком сердца</w:t>
      </w:r>
    </w:p>
    <w:p>
      <w:r>
        <w:rPr>
          <w:b/>
        </w:rPr>
        <w:t xml:space="preserve">3: </w:t>
      </w:r>
      <w:r>
        <w:t>малой аномалией сердца</w:t>
      </w:r>
    </w:p>
    <w:p>
      <w:r>
        <w:rPr>
          <w:b/>
        </w:rPr>
        <w:t xml:space="preserve">4: </w:t>
      </w:r>
      <w:r>
        <w:t>признаком некомпактного миокарда</w:t>
      </w:r>
    </w:p>
    <w:p>
      <w:r>
        <w:t xml:space="preserve">Правильный ответ: </w:t>
      </w:r>
      <w:r>
        <w:rPr>
          <w:b/>
        </w:rPr>
        <w:t>малой аномалией сердца</w:t>
      </w:r>
    </w:p>
    <w:p>
      <w:pPr>
        <w:pStyle w:val="Heading2"/>
      </w:pPr>
      <w:r>
        <w:t>УЛЬТРАЗВУКОВОЕ ИССЛЕДОВАНИЕ ЗАДНИХ БОЛЬШЕБЕРЦОВЫХ АРТЕРИЙ ВЫПОЛНЯЕТСЯ ДАТЧИКОМ ______ ФОРМАТА</w:t>
      </w:r>
    </w:p>
    <w:p>
      <w:r>
        <w:rPr>
          <w:b/>
        </w:rPr>
        <w:t xml:space="preserve">1: </w:t>
      </w:r>
      <w:r>
        <w:t>линейного</w:t>
      </w:r>
    </w:p>
    <w:p>
      <w:r>
        <w:rPr>
          <w:b/>
        </w:rPr>
        <w:t xml:space="preserve">2: </w:t>
      </w:r>
      <w:r>
        <w:t>секторного</w:t>
      </w:r>
    </w:p>
    <w:p>
      <w:r>
        <w:rPr>
          <w:b/>
        </w:rPr>
        <w:t xml:space="preserve">3: </w:t>
      </w:r>
      <w:r>
        <w:t>векторного</w:t>
      </w:r>
    </w:p>
    <w:p>
      <w:r>
        <w:rPr>
          <w:b/>
        </w:rPr>
        <w:t xml:space="preserve">4: </w:t>
      </w:r>
      <w:r>
        <w:t>конвексного</w:t>
      </w:r>
    </w:p>
    <w:p>
      <w:r>
        <w:t xml:space="preserve">Правильный ответ: </w:t>
      </w:r>
      <w:r>
        <w:rPr>
          <w:b/>
        </w:rPr>
        <w:t>линейного</w:t>
      </w:r>
    </w:p>
    <w:p>
      <w:pPr>
        <w:pStyle w:val="Heading2"/>
      </w:pPr>
      <w:r>
        <w:t>НА ФОНЕ ПРИЕМА Β- БЛОКАТОРОВ ЦИРКАДНЫЙ ИНДЕКС</w:t>
      </w:r>
    </w:p>
    <w:p>
      <w:r>
        <w:rPr>
          <w:b/>
        </w:rPr>
        <w:t xml:space="preserve">1: </w:t>
      </w:r>
      <w:r>
        <w:t>уменьшается</w:t>
      </w:r>
    </w:p>
    <w:p>
      <w:r>
        <w:rPr>
          <w:b/>
        </w:rPr>
        <w:t xml:space="preserve">2: </w:t>
      </w:r>
      <w:r>
        <w:t>увеличивается</w:t>
      </w:r>
    </w:p>
    <w:p>
      <w:r>
        <w:rPr>
          <w:b/>
        </w:rPr>
        <w:t xml:space="preserve">3: </w:t>
      </w:r>
      <w:r>
        <w:t>колеблется</w:t>
      </w:r>
    </w:p>
    <w:p>
      <w:r>
        <w:rPr>
          <w:b/>
        </w:rPr>
        <w:t xml:space="preserve">4: </w:t>
      </w:r>
      <w:r>
        <w:t>остается неизменным</w:t>
      </w:r>
    </w:p>
    <w:p>
      <w:r>
        <w:t xml:space="preserve">Правильный ответ: </w:t>
      </w:r>
      <w:r>
        <w:rPr>
          <w:b/>
        </w:rPr>
        <w:t>уменьшается</w:t>
      </w:r>
    </w:p>
    <w:p>
      <w:pPr>
        <w:pStyle w:val="Heading2"/>
      </w:pPr>
      <w:r>
        <w:t>ОПТИМАЛЬНОЙ ПОЗИЦИЕЙ ДЛЯ ИССЛЕДОВАНИЯ СТВОРОК АОРТАЛЬНОГО КЛАПАНА ЯВЛЯЕТСЯ ________ ПОЗИЦИЯ</w:t>
      </w:r>
    </w:p>
    <w:p>
      <w:r>
        <w:rPr>
          <w:b/>
        </w:rPr>
        <w:t xml:space="preserve">1: </w:t>
      </w:r>
      <w:r>
        <w:t>супрастернальная; длинная ось дуги аорты</w:t>
      </w:r>
    </w:p>
    <w:p>
      <w:r>
        <w:rPr>
          <w:b/>
        </w:rPr>
        <w:t xml:space="preserve">2: </w:t>
      </w:r>
      <w:r>
        <w:t>парастернальная; длинная ось левого желудочка</w:t>
      </w:r>
    </w:p>
    <w:p>
      <w:r>
        <w:rPr>
          <w:b/>
        </w:rPr>
        <w:t xml:space="preserve">3: </w:t>
      </w:r>
      <w:r>
        <w:t>супрастернальная; короткая ось дуги аорты</w:t>
      </w:r>
    </w:p>
    <w:p>
      <w:r>
        <w:rPr>
          <w:b/>
        </w:rPr>
        <w:t xml:space="preserve">4: </w:t>
      </w:r>
      <w:r>
        <w:t>парастернальная; короткая ось аортального клапана</w:t>
      </w:r>
    </w:p>
    <w:p>
      <w:r>
        <w:t xml:space="preserve">Правильный ответ: </w:t>
      </w:r>
      <w:r>
        <w:rPr>
          <w:b/>
        </w:rPr>
        <w:t>парастернальная; короткая ось аортального клапана</w:t>
      </w:r>
    </w:p>
    <w:p>
      <w:pPr>
        <w:pStyle w:val="Heading2"/>
      </w:pPr>
      <w:r>
        <w:t>ДЛЯ ВАГУСНОЙ ЭЛЕВАЦИИ СЕГМЕНТА ST ПРИ ХОЛТЕРОВСКОМ МОНИТОРИРОВАНИИ ЭКГ ХАРАКТЕРНО ЕЁ ПОЯВЛЕНИЕ</w:t>
      </w:r>
    </w:p>
    <w:p>
      <w:r>
        <w:rPr>
          <w:b/>
        </w:rPr>
        <w:t xml:space="preserve">1: </w:t>
      </w:r>
      <w:r>
        <w:t>в дневное и ночное время</w:t>
      </w:r>
    </w:p>
    <w:p>
      <w:r>
        <w:rPr>
          <w:b/>
        </w:rPr>
        <w:t xml:space="preserve">2: </w:t>
      </w:r>
      <w:r>
        <w:t>только в ночное время</w:t>
      </w:r>
    </w:p>
    <w:p>
      <w:r>
        <w:rPr>
          <w:b/>
        </w:rPr>
        <w:t xml:space="preserve">3: </w:t>
      </w:r>
      <w:r>
        <w:t>в ночное время с чередованием эпизодов депрессии сегмента ST</w:t>
      </w:r>
    </w:p>
    <w:p>
      <w:r>
        <w:rPr>
          <w:b/>
        </w:rPr>
        <w:t xml:space="preserve">4: </w:t>
      </w:r>
      <w:r>
        <w:t>только в дневное время</w:t>
      </w:r>
    </w:p>
    <w:p>
      <w:r>
        <w:t xml:space="preserve">Правильный ответ: </w:t>
      </w:r>
      <w:r>
        <w:rPr>
          <w:b/>
        </w:rPr>
        <w:t>только в ночное время</w:t>
      </w:r>
    </w:p>
    <w:p>
      <w:pPr>
        <w:pStyle w:val="Heading2"/>
      </w:pPr>
      <w:r>
        <w:t>В НОРМЕ ПРОСВЕТ НИЖНЕЙ ПОЛОЙ ВЕНЫ НА ГЛУБОКОМ ВДОХЕ ______ БОЛЕЕ, ЧЕМ НА (В %)</w:t>
      </w:r>
    </w:p>
    <w:p>
      <w:r>
        <w:rPr>
          <w:b/>
        </w:rPr>
        <w:t xml:space="preserve">1: </w:t>
      </w:r>
      <w:r>
        <w:t>увеличивается; 20-30</w:t>
      </w:r>
    </w:p>
    <w:p>
      <w:r>
        <w:rPr>
          <w:b/>
        </w:rPr>
        <w:t xml:space="preserve">2: </w:t>
      </w:r>
      <w:r>
        <w:t>увеличивается; 50</w:t>
      </w:r>
    </w:p>
    <w:p>
      <w:r>
        <w:rPr>
          <w:b/>
        </w:rPr>
        <w:t xml:space="preserve">3: </w:t>
      </w:r>
      <w:r>
        <w:t>уменьшается; 20-30</w:t>
      </w:r>
    </w:p>
    <w:p>
      <w:r>
        <w:rPr>
          <w:b/>
        </w:rPr>
        <w:t xml:space="preserve">4: </w:t>
      </w:r>
      <w:r>
        <w:t>уменьшается; 50</w:t>
      </w:r>
    </w:p>
    <w:p>
      <w:r>
        <w:t xml:space="preserve">Правильный ответ: </w:t>
      </w:r>
      <w:r>
        <w:rPr>
          <w:b/>
        </w:rPr>
        <w:t>уменьшается; 50</w:t>
      </w:r>
    </w:p>
    <w:p>
      <w:pPr>
        <w:pStyle w:val="Heading2"/>
      </w:pPr>
      <w:r>
        <w:t>У 90% ЛЮДЕЙ В ПОПУЛЯЦИИ ВНУТРЕННЯЯ СОННАЯ АРТЕРИЯ НА ШЕЕ РАСПОЛАГАЕТСЯ</w:t>
      </w:r>
    </w:p>
    <w:p>
      <w:r>
        <w:rPr>
          <w:b/>
        </w:rPr>
        <w:t xml:space="preserve">1: </w:t>
      </w:r>
      <w:r>
        <w:t>латеральнее наружной сонной артерии</w:t>
      </w:r>
    </w:p>
    <w:p>
      <w:r>
        <w:rPr>
          <w:b/>
        </w:rPr>
        <w:t xml:space="preserve">2: </w:t>
      </w:r>
      <w:r>
        <w:t>кзади от наружной сонной артерии</w:t>
      </w:r>
    </w:p>
    <w:p>
      <w:r>
        <w:rPr>
          <w:b/>
        </w:rPr>
        <w:t xml:space="preserve">3: </w:t>
      </w:r>
      <w:r>
        <w:t>медиальнее наружной сонной артерии</w:t>
      </w:r>
    </w:p>
    <w:p>
      <w:r>
        <w:rPr>
          <w:b/>
        </w:rPr>
        <w:t xml:space="preserve">4: </w:t>
      </w:r>
      <w:r>
        <w:t>кпереди от наружной сонной артерии</w:t>
      </w:r>
    </w:p>
    <w:p>
      <w:r>
        <w:t xml:space="preserve">Правильный ответ: </w:t>
      </w:r>
      <w:r>
        <w:rPr>
          <w:b/>
        </w:rPr>
        <w:t>латеральнее наружной сонной артерии</w:t>
      </w:r>
    </w:p>
    <w:p>
      <w:pPr>
        <w:pStyle w:val="Heading2"/>
      </w:pPr>
      <w:r>
        <w:t>К КРИТЕРИЯМ КАРДИОГРАФИИ НОРМАЛЬНОГО ТИПА В СООТВЕТСТВИИ СО ШКАЛОЙ FISCHER ОТНОСЯТ</w:t>
      </w:r>
    </w:p>
    <w:p>
      <w:r>
        <w:rPr>
          <w:b/>
        </w:rPr>
        <w:t xml:space="preserve">1: </w:t>
      </w:r>
      <w:r>
        <w:t>оценку 8-9 баллов после вычисления среднего арифметического по 6 10-минутным участкам кардиотокограммы</w:t>
      </w:r>
    </w:p>
    <w:p>
      <w:r>
        <w:rPr>
          <w:b/>
        </w:rPr>
        <w:t xml:space="preserve">2: </w:t>
      </w:r>
      <w:r>
        <w:t>получение подтверждения о соответствии основных критериев нормативным показателям, независимо от продолжительности исследования</w:t>
      </w:r>
    </w:p>
    <w:p>
      <w:r>
        <w:rPr>
          <w:b/>
        </w:rPr>
        <w:t xml:space="preserve">3: </w:t>
      </w:r>
      <w:r>
        <w:t>оценку 8-9 баллов по данным 3 последовательных 20-минутных участков кардиотокограммы</w:t>
      </w:r>
    </w:p>
    <w:p>
      <w:r>
        <w:rPr>
          <w:b/>
        </w:rPr>
        <w:t xml:space="preserve">4: </w:t>
      </w:r>
      <w:r>
        <w:t>оценку 8-9 баллов через 60 минут от начала исследования</w:t>
      </w:r>
    </w:p>
    <w:p>
      <w:r>
        <w:t xml:space="preserve">Правильный ответ: </w:t>
      </w:r>
      <w:r>
        <w:rPr>
          <w:b/>
        </w:rPr>
        <w:t>оценку 8-9 баллов после вычисления среднего арифметического по 6 10-минутным участкам кардиотокограммы</w:t>
      </w:r>
    </w:p>
    <w:p>
      <w:pPr>
        <w:pStyle w:val="Heading2"/>
      </w:pPr>
      <w:r>
        <w:t>ЕСЛИ АБСОЛЮТНЫЕ ЗНАЧЕНИЯ ФЖЕЛ В ПОСЛЕДОВАТЕЛЬНЫХ МАНЕВРАХ НЕ ПРЕВЫШАЮТ 1 Л, ДОПУСТИМАЯ РАЗНИЦА МЕЖДУ МАНЕВРАМИ ДОЛЖНА СОСТАВЛЯТЬ НЕ БОЛЕЕ (В МЛ)</w:t>
      </w:r>
    </w:p>
    <w:p>
      <w:r>
        <w:rPr>
          <w:b/>
        </w:rPr>
        <w:t xml:space="preserve">1: </w:t>
      </w:r>
      <w:r>
        <w:t>60</w:t>
      </w:r>
    </w:p>
    <w:p>
      <w:r>
        <w:rPr>
          <w:b/>
        </w:rPr>
        <w:t xml:space="preserve">2: </w:t>
      </w:r>
      <w:r>
        <w:t>100</w:t>
      </w:r>
    </w:p>
    <w:p>
      <w:r>
        <w:rPr>
          <w:b/>
        </w:rPr>
        <w:t xml:space="preserve">3: </w:t>
      </w:r>
      <w:r>
        <w:t>300</w:t>
      </w:r>
    </w:p>
    <w:p>
      <w:r>
        <w:rPr>
          <w:b/>
        </w:rPr>
        <w:t xml:space="preserve">4: </w:t>
      </w:r>
      <w:r>
        <w:t>500</w:t>
      </w:r>
    </w:p>
    <w:p>
      <w:r>
        <w:t xml:space="preserve">Правильный ответ: </w:t>
      </w:r>
      <w:r>
        <w:rPr>
          <w:b/>
        </w:rPr>
        <w:t>100</w:t>
      </w:r>
    </w:p>
    <w:p>
      <w:pPr>
        <w:pStyle w:val="Heading2"/>
      </w:pPr>
      <w:r>
        <w:t>НАГРУЗОЧНОЕ ТЕСТИРОВАНИЕ ТРЕДМИЛ – ЭТО</w:t>
      </w:r>
    </w:p>
    <w:p>
      <w:r>
        <w:rPr>
          <w:b/>
        </w:rPr>
        <w:t xml:space="preserve">1: </w:t>
      </w:r>
      <w:r>
        <w:t>запись ЭКГ на расстоянии с передатчика</w:t>
      </w:r>
    </w:p>
    <w:p>
      <w:r>
        <w:rPr>
          <w:b/>
        </w:rPr>
        <w:t xml:space="preserve">2: </w:t>
      </w:r>
      <w:r>
        <w:t>бегущая дорожка с меняющимся углом подъема</w:t>
      </w:r>
    </w:p>
    <w:p>
      <w:r>
        <w:rPr>
          <w:b/>
        </w:rPr>
        <w:t xml:space="preserve">3: </w:t>
      </w:r>
      <w:r>
        <w:t>нагрузка, которая задается больному, в положении сидя на велоэргометре</w:t>
      </w:r>
    </w:p>
    <w:p>
      <w:r>
        <w:rPr>
          <w:b/>
        </w:rPr>
        <w:t xml:space="preserve">4: </w:t>
      </w:r>
      <w:r>
        <w:t>физическая нагрузка с использованием двух ступенек (высота 22,5 см)</w:t>
      </w:r>
    </w:p>
    <w:p>
      <w:r>
        <w:t xml:space="preserve">Правильный ответ: </w:t>
      </w:r>
      <w:r>
        <w:rPr>
          <w:b/>
        </w:rPr>
        <w:t>бегущая дорожка с меняющимся углом подъема</w:t>
      </w:r>
    </w:p>
    <w:p>
      <w:pPr>
        <w:pStyle w:val="Heading2"/>
      </w:pPr>
      <w:r>
        <w:t>У ПАЦИЕНТОВ С ТРАВМОЙ ГРУДНОЙ КЛЕТКИ НАИБОЛЕЕ ИНФОРМАТИВНОЙ ПОЗИЦИЕЙ ТРАНСТОРАКАЛЬНОЙ ЭХОКАРДИОГРАФИИ ЯВЛЯЕТСЯ</w:t>
      </w:r>
    </w:p>
    <w:p>
      <w:r>
        <w:rPr>
          <w:b/>
        </w:rPr>
        <w:t xml:space="preserve">1: </w:t>
      </w:r>
      <w:r>
        <w:t>апикальная двухкамерная</w:t>
      </w:r>
    </w:p>
    <w:p>
      <w:r>
        <w:rPr>
          <w:b/>
        </w:rPr>
        <w:t xml:space="preserve">2: </w:t>
      </w:r>
      <w:r>
        <w:t>супрастернальная по длинной оси</w:t>
      </w:r>
    </w:p>
    <w:p>
      <w:r>
        <w:rPr>
          <w:b/>
        </w:rPr>
        <w:t xml:space="preserve">3: </w:t>
      </w:r>
      <w:r>
        <w:t>супрастернальная по короткой оси</w:t>
      </w:r>
    </w:p>
    <w:p>
      <w:r>
        <w:rPr>
          <w:b/>
        </w:rPr>
        <w:t xml:space="preserve">4: </w:t>
      </w:r>
      <w:r>
        <w:t>субкостальная по длинной оси</w:t>
      </w:r>
    </w:p>
    <w:p>
      <w:r>
        <w:t xml:space="preserve">Правильный ответ: </w:t>
      </w:r>
      <w:r>
        <w:rPr>
          <w:b/>
        </w:rPr>
        <w:t>субкостальная по длинной оси</w:t>
      </w:r>
    </w:p>
    <w:p>
      <w:pPr>
        <w:pStyle w:val="Heading2"/>
      </w:pPr>
      <w:r>
        <w:t>ПРИ СИНДРОМЕ РАННЕЙ РЕПОЛЯРИЗАЦИИ ЖЕЛУДОЧКОВ НАБЛЮДАЕТСЯ</w:t>
      </w:r>
    </w:p>
    <w:p>
      <w:r>
        <w:rPr>
          <w:b/>
        </w:rPr>
        <w:t xml:space="preserve">1: </w:t>
      </w:r>
      <w:r>
        <w:t>подъём сегмента ST</w:t>
      </w:r>
    </w:p>
    <w:p>
      <w:r>
        <w:rPr>
          <w:b/>
        </w:rPr>
        <w:t xml:space="preserve">2: </w:t>
      </w:r>
      <w:r>
        <w:t>появление глубоких отрицательных зубцов T в отведениях V1-V3</w:t>
      </w:r>
    </w:p>
    <w:p>
      <w:r>
        <w:rPr>
          <w:b/>
        </w:rPr>
        <w:t xml:space="preserve">3: </w:t>
      </w:r>
      <w:r>
        <w:t>удлинение длительности интервала QT</w:t>
      </w:r>
    </w:p>
    <w:p>
      <w:r>
        <w:rPr>
          <w:b/>
        </w:rPr>
        <w:t xml:space="preserve">4: </w:t>
      </w:r>
      <w:r>
        <w:t>корытообразная депрессия сегмента ST в отведениях II, III, aVF</w:t>
      </w:r>
    </w:p>
    <w:p>
      <w:r>
        <w:t xml:space="preserve">Правильный ответ: </w:t>
      </w:r>
      <w:r>
        <w:rPr>
          <w:b/>
        </w:rPr>
        <w:t>подъём сегмента ST</w:t>
      </w:r>
    </w:p>
    <w:p>
      <w:pPr>
        <w:pStyle w:val="Heading2"/>
      </w:pPr>
      <w:r>
        <w:t>ФОРМА ПОТОКА ЗНАЧИТЕЛЬНОЙ ОСТРО ВОЗНИКШЕЙ ТРИКУСПИДАЛЬНОЙ РЕГУРГИТАЦИИ В РЕЖИМЕ НЕПРЕРЫВНОВОЛНОВОГО ДОППЛЕРА ИМЕЕТ ВИД</w:t>
      </w:r>
    </w:p>
    <w:p>
      <w:r>
        <w:rPr>
          <w:b/>
        </w:rPr>
        <w:t xml:space="preserve">1: </w:t>
      </w:r>
      <w:r>
        <w:t>двухпиковый поток</w:t>
      </w:r>
    </w:p>
    <w:p>
      <w:r>
        <w:rPr>
          <w:b/>
        </w:rPr>
        <w:t xml:space="preserve">2: </w:t>
      </w:r>
      <w:r>
        <w:t>поток равнобедренный, пик скорости потока в середине систолы</w:t>
      </w:r>
    </w:p>
    <w:p>
      <w:r>
        <w:rPr>
          <w:b/>
        </w:rPr>
        <w:t xml:space="preserve">3: </w:t>
      </w:r>
      <w:r>
        <w:t>трехпиковый поток</w:t>
      </w:r>
    </w:p>
    <w:p>
      <w:r>
        <w:rPr>
          <w:b/>
        </w:rPr>
        <w:t xml:space="preserve">4: </w:t>
      </w:r>
      <w:r>
        <w:t>остроконечный поток, пик скорости смещен в начало систолы</w:t>
      </w:r>
    </w:p>
    <w:p>
      <w:r>
        <w:t xml:space="preserve">Правильный ответ: </w:t>
      </w:r>
      <w:r>
        <w:rPr>
          <w:b/>
        </w:rPr>
        <w:t>остроконечный поток, пик скорости смещен в начало систолы</w:t>
      </w:r>
    </w:p>
    <w:p>
      <w:pPr>
        <w:pStyle w:val="Heading2"/>
      </w:pPr>
      <w:r>
        <w:t>В ПЕРИФОКАЛЬНОЙ ЗОНЕ ПАТОЛОГИЧЕСКОГО ОБРАЗОВАНИЯ АМПЛИТУДА АКТИВНОСТИ</w:t>
      </w:r>
    </w:p>
    <w:p>
      <w:r>
        <w:rPr>
          <w:b/>
        </w:rPr>
        <w:t xml:space="preserve">1: </w:t>
      </w:r>
      <w:r>
        <w:t>наиболее высокая</w:t>
      </w:r>
    </w:p>
    <w:p>
      <w:r>
        <w:rPr>
          <w:b/>
        </w:rPr>
        <w:t xml:space="preserve">2: </w:t>
      </w:r>
      <w:r>
        <w:t>ниже, чем в зоне поражения</w:t>
      </w:r>
    </w:p>
    <w:p>
      <w:r>
        <w:rPr>
          <w:b/>
        </w:rPr>
        <w:t xml:space="preserve">3: </w:t>
      </w:r>
      <w:r>
        <w:t>меняется в зависимости от локализации очага</w:t>
      </w:r>
    </w:p>
    <w:p>
      <w:r>
        <w:rPr>
          <w:b/>
        </w:rPr>
        <w:t xml:space="preserve">4: </w:t>
      </w:r>
      <w:r>
        <w:t>не отличается от амплитуды в зоне поражения</w:t>
      </w:r>
    </w:p>
    <w:p>
      <w:r>
        <w:t xml:space="preserve">Правильный ответ: </w:t>
      </w:r>
      <w:r>
        <w:rPr>
          <w:b/>
        </w:rPr>
        <w:t>наиболее высокая</w:t>
      </w:r>
    </w:p>
    <w:p>
      <w:pPr>
        <w:pStyle w:val="Heading2"/>
      </w:pPr>
      <w:r>
        <w:t>ПРИ ОСТРО ВОЗНИКШЕЙ ВЫРАЖЕННОЙ АОРТАЛЬНОЙ РЕГУРГИТАЦИИ РИСК ВНЕЗАПНОЙ СМЕРТИ У БОЛЬНОГО СВЯЗАН С</w:t>
      </w:r>
    </w:p>
    <w:p>
      <w:r>
        <w:rPr>
          <w:b/>
        </w:rPr>
        <w:t xml:space="preserve">1: </w:t>
      </w:r>
      <w:r>
        <w:t>резким повышением конечного диастолического давления левого желудочка и аритмогенными осложнениями</w:t>
      </w:r>
    </w:p>
    <w:p>
      <w:r>
        <w:rPr>
          <w:b/>
        </w:rPr>
        <w:t xml:space="preserve">2: </w:t>
      </w:r>
      <w:r>
        <w:t>резким нарастанием степени аортального стеноза</w:t>
      </w:r>
    </w:p>
    <w:p>
      <w:r>
        <w:rPr>
          <w:b/>
        </w:rPr>
        <w:t xml:space="preserve">3: </w:t>
      </w:r>
      <w:r>
        <w:t>резким снижением конечного диастолического давления левого желудочка</w:t>
      </w:r>
    </w:p>
    <w:p>
      <w:r>
        <w:rPr>
          <w:b/>
        </w:rPr>
        <w:t xml:space="preserve">4: </w:t>
      </w:r>
      <w:r>
        <w:t>резким уменьшением степени аортального стеноза</w:t>
      </w:r>
    </w:p>
    <w:p>
      <w:r>
        <w:t xml:space="preserve">Правильный ответ: </w:t>
      </w:r>
      <w:r>
        <w:rPr>
          <w:b/>
        </w:rPr>
        <w:t>резким повышением конечного диастолического давления левого желудочка и аритмогенными осложнениями</w:t>
      </w:r>
    </w:p>
    <w:p>
      <w:pPr>
        <w:pStyle w:val="Heading2"/>
      </w:pPr>
      <w:r>
        <w:t>ПРОДОЛЬНОЕ УКОРОЧЕНИЕ В НОРМЕ, РАСПОЗНАВАЕМОЕ ПО СМЕЩЕНИЮ МИТРАЛЬНОГО КОЛЬЦА В АПИКАЛЬНОМ НАПРАВЛЕНИИ, СОСТАВЛЯЕТ ____ ММ</w:t>
      </w:r>
    </w:p>
    <w:p>
      <w:r>
        <w:rPr>
          <w:b/>
        </w:rPr>
        <w:t xml:space="preserve">1: </w:t>
      </w:r>
      <w:r>
        <w:t>8±2</w:t>
      </w:r>
    </w:p>
    <w:p>
      <w:r>
        <w:rPr>
          <w:b/>
        </w:rPr>
        <w:t xml:space="preserve">2: </w:t>
      </w:r>
      <w:r>
        <w:t>6±2</w:t>
      </w:r>
    </w:p>
    <w:p>
      <w:r>
        <w:rPr>
          <w:b/>
        </w:rPr>
        <w:t xml:space="preserve">3: </w:t>
      </w:r>
      <w:r>
        <w:t>4±2</w:t>
      </w:r>
    </w:p>
    <w:p>
      <w:r>
        <w:rPr>
          <w:b/>
        </w:rPr>
        <w:t xml:space="preserve">4: </w:t>
      </w:r>
      <w:r>
        <w:t>12±2</w:t>
      </w:r>
    </w:p>
    <w:p>
      <w:r>
        <w:t xml:space="preserve">Правильный ответ: </w:t>
      </w:r>
      <w:r>
        <w:rPr>
          <w:b/>
        </w:rPr>
        <w:t>12±2</w:t>
      </w:r>
    </w:p>
    <w:p>
      <w:pPr>
        <w:pStyle w:val="Heading2"/>
      </w:pPr>
      <w:r>
        <w:t>ПРОДОЛЖЕННАЯ ВЫСОКОАМПЛИТУДНАЯ МЕДЛЕННАЯ АКТИВНОСТЬ В СОЧЕТАНИИ С РАЗРЯДАМИ ВЫСОКОАМПЛИТУДНЫХ МУЛЬТИРЕГИОНАЛЬНЫХ СПАЙКОВ И ОСТРЫХ ВОЛН ЯВЛЯЕТСЯ ЭЛЕКТРОЭНЦЕФАЛОГРАФИЧЕСКИМ ПАТТЕРНОМ</w:t>
      </w:r>
    </w:p>
    <w:p>
      <w:r>
        <w:rPr>
          <w:b/>
        </w:rPr>
        <w:t xml:space="preserve">1: </w:t>
      </w:r>
      <w:r>
        <w:t>гипсаритмии</w:t>
      </w:r>
    </w:p>
    <w:p>
      <w:r>
        <w:rPr>
          <w:b/>
        </w:rPr>
        <w:t xml:space="preserve">2: </w:t>
      </w:r>
      <w:r>
        <w:t>типичного абсанса</w:t>
      </w:r>
    </w:p>
    <w:p>
      <w:r>
        <w:rPr>
          <w:b/>
        </w:rPr>
        <w:t xml:space="preserve">3: </w:t>
      </w:r>
      <w:r>
        <w:t>фокального лобного приступа</w:t>
      </w:r>
    </w:p>
    <w:p>
      <w:r>
        <w:rPr>
          <w:b/>
        </w:rPr>
        <w:t xml:space="preserve">4: </w:t>
      </w:r>
      <w:r>
        <w:t>фокального височного приступа</w:t>
      </w:r>
    </w:p>
    <w:p>
      <w:r>
        <w:t xml:space="preserve">Правильный ответ: </w:t>
      </w:r>
      <w:r>
        <w:rPr>
          <w:b/>
        </w:rPr>
        <w:t>гипсаритмии</w:t>
      </w:r>
    </w:p>
    <w:p>
      <w:pPr>
        <w:pStyle w:val="Heading2"/>
      </w:pPr>
      <w:r>
        <w:t>ТРЕТЬЕ ОТВЕДЕНИЕ ЭКГ РЕГИСТРИРУЕТ РАЗНОСТЬ ПОТЕНЦИАЛОВ МЕЖДУ ЭЛЕКТРОДАМИ, РАСПОЛОЖЕННЫМИ НА</w:t>
      </w:r>
    </w:p>
    <w:p>
      <w:r>
        <w:rPr>
          <w:b/>
        </w:rPr>
        <w:t xml:space="preserve">1: </w:t>
      </w:r>
      <w:r>
        <w:t>левой руке и правой руке</w:t>
      </w:r>
    </w:p>
    <w:p>
      <w:r>
        <w:rPr>
          <w:b/>
        </w:rPr>
        <w:t xml:space="preserve">2: </w:t>
      </w:r>
      <w:r>
        <w:t>левой руке и левой ноге</w:t>
      </w:r>
    </w:p>
    <w:p>
      <w:r>
        <w:rPr>
          <w:b/>
        </w:rPr>
        <w:t xml:space="preserve">3: </w:t>
      </w:r>
      <w:r>
        <w:t>правой руке и левой ноге</w:t>
      </w:r>
    </w:p>
    <w:p>
      <w:r>
        <w:rPr>
          <w:b/>
        </w:rPr>
        <w:t xml:space="preserve">4: </w:t>
      </w:r>
      <w:r>
        <w:t>правой ноге и левой ноге</w:t>
      </w:r>
    </w:p>
    <w:p>
      <w:r>
        <w:t xml:space="preserve">Правильный ответ: </w:t>
      </w:r>
      <w:r>
        <w:rPr>
          <w:b/>
        </w:rPr>
        <w:t>левой руке и левой ноге</w:t>
      </w:r>
    </w:p>
    <w:p>
      <w:pPr>
        <w:pStyle w:val="Heading2"/>
      </w:pPr>
      <w:r>
        <w:t>С ЦЕЛЬЮ СТАНДАРТИЗАЦИИ ВЕЛОЭРГОМЕТРИЮ ПРОВОДЯТ ДО ДОСТИЖЕНИЯ</w:t>
      </w:r>
    </w:p>
    <w:p>
      <w:r>
        <w:rPr>
          <w:b/>
        </w:rPr>
        <w:t xml:space="preserve">1: </w:t>
      </w:r>
      <w:r>
        <w:t>определенной частоты дыхательных движений</w:t>
      </w:r>
    </w:p>
    <w:p>
      <w:r>
        <w:rPr>
          <w:b/>
        </w:rPr>
        <w:t xml:space="preserve">2: </w:t>
      </w:r>
      <w:r>
        <w:t>определенного артериального давления</w:t>
      </w:r>
    </w:p>
    <w:p>
      <w:r>
        <w:rPr>
          <w:b/>
        </w:rPr>
        <w:t xml:space="preserve">3: </w:t>
      </w:r>
      <w:r>
        <w:t>определенной частоты сердечных сокращений</w:t>
      </w:r>
    </w:p>
    <w:p>
      <w:r>
        <w:rPr>
          <w:b/>
        </w:rPr>
        <w:t xml:space="preserve">4: </w:t>
      </w:r>
      <w:r>
        <w:t>определенного времени работы</w:t>
      </w:r>
    </w:p>
    <w:p>
      <w:r>
        <w:t xml:space="preserve">Правильный ответ: </w:t>
      </w:r>
      <w:r>
        <w:rPr>
          <w:b/>
        </w:rPr>
        <w:t>определенной частоты сердечных сокращений</w:t>
      </w:r>
    </w:p>
    <w:p>
      <w:pPr>
        <w:pStyle w:val="Heading2"/>
      </w:pPr>
      <w:r>
        <w:t>СРЕДНЯЯ МОЗГОВАЯ АРТЕРИЯ ЯВЛЯЕТСЯ АРТЕРИЕЙ ______ ТИПА</w:t>
      </w:r>
    </w:p>
    <w:p>
      <w:r>
        <w:rPr>
          <w:b/>
        </w:rPr>
        <w:t xml:space="preserve">1: </w:t>
      </w:r>
      <w:r>
        <w:t>мышечного</w:t>
      </w:r>
    </w:p>
    <w:p>
      <w:r>
        <w:rPr>
          <w:b/>
        </w:rPr>
        <w:t xml:space="preserve">2: </w:t>
      </w:r>
      <w:r>
        <w:t>мышечно-эластического</w:t>
      </w:r>
    </w:p>
    <w:p>
      <w:r>
        <w:rPr>
          <w:b/>
        </w:rPr>
        <w:t xml:space="preserve">3: </w:t>
      </w:r>
      <w:r>
        <w:t>смешанного</w:t>
      </w:r>
    </w:p>
    <w:p>
      <w:r>
        <w:rPr>
          <w:b/>
        </w:rPr>
        <w:t xml:space="preserve">4: </w:t>
      </w:r>
      <w:r>
        <w:t>эластического</w:t>
      </w:r>
    </w:p>
    <w:p>
      <w:r>
        <w:t xml:space="preserve">Правильный ответ: </w:t>
      </w:r>
      <w:r>
        <w:rPr>
          <w:b/>
        </w:rPr>
        <w:t>мышечного</w:t>
      </w:r>
    </w:p>
    <w:p>
      <w:pPr>
        <w:pStyle w:val="Heading2"/>
      </w:pPr>
      <w:r>
        <w:t>МЕРЦАНИЕ (ФИБРИЛЛЯЦИЯ) ПРЕДСЕРДИЙ ХАРАКТЕРИЗУЕТСЯ</w:t>
      </w:r>
    </w:p>
    <w:p>
      <w:r>
        <w:rPr>
          <w:b/>
        </w:rPr>
        <w:t xml:space="preserve">1: </w:t>
      </w:r>
      <w:r>
        <w:t>хаотическим неправильным ритмом, отсутствием комплексов QRS и зубцов Т</w:t>
      </w:r>
    </w:p>
    <w:p>
      <w:r>
        <w:rPr>
          <w:b/>
        </w:rPr>
        <w:t xml:space="preserve">2: </w:t>
      </w:r>
      <w:r>
        <w:t>тахисистолией с различными интервалами R-R и разными по форме комплексами QRS</w:t>
      </w:r>
    </w:p>
    <w:p>
      <w:r>
        <w:rPr>
          <w:b/>
        </w:rPr>
        <w:t xml:space="preserve">3: </w:t>
      </w:r>
      <w:r>
        <w:t>комплексами QRS различной формы с частотой 100-120 в минуту</w:t>
      </w:r>
    </w:p>
    <w:p>
      <w:r>
        <w:rPr>
          <w:b/>
        </w:rPr>
        <w:t xml:space="preserve">4: </w:t>
      </w:r>
      <w:r>
        <w:t>неправильным ритмом с различными интервалами R-R, зубцы Р отсутствуют, отмечаются беспорядочные крупно- или мелковолновые колебания изоэлектрической линии, наиболее заметные в отведениях V1 и V2 с частотой 350-700 в минуту</w:t>
      </w:r>
    </w:p>
    <w:p>
      <w:r>
        <w:t xml:space="preserve">Правильный ответ: </w:t>
      </w:r>
      <w:r>
        <w:rPr>
          <w:b/>
        </w:rPr>
        <w:t>неправильным ритмом с различными интервалами R-R, зубцы Р отсутствуют, отмечаются беспорядочные крупно- или мелковолновые колебания изоэлектрической линии, наиболее заметные в отведениях V1 и V2 с частотой 350-700 в минуту</w:t>
      </w:r>
    </w:p>
    <w:p>
      <w:pPr>
        <w:pStyle w:val="Heading2"/>
      </w:pPr>
      <w:r>
        <w:t>К ПРИЗНАКАМ «ВЕГЕТАТИВНОЙ ДЕНЕРВАЦИИ» РИТМА СЕРДЦА ПО ДАННЫМ ХОЛТЕРОВСКОГО МОНИТОРИРОВАНИЯ ОТНОСЯТ</w:t>
      </w:r>
    </w:p>
    <w:p>
      <w:r>
        <w:rPr>
          <w:b/>
        </w:rPr>
        <w:t xml:space="preserve">1: </w:t>
      </w:r>
      <w:r>
        <w:t>уменьшение циркадного индекса</w:t>
      </w:r>
    </w:p>
    <w:p>
      <w:r>
        <w:rPr>
          <w:b/>
        </w:rPr>
        <w:t xml:space="preserve">2: </w:t>
      </w:r>
      <w:r>
        <w:t>снижение амплитуды Т зубцов</w:t>
      </w:r>
    </w:p>
    <w:p>
      <w:r>
        <w:rPr>
          <w:b/>
        </w:rPr>
        <w:t xml:space="preserve">3: </w:t>
      </w:r>
      <w:r>
        <w:t>повышение вариабельности ритма сердца</w:t>
      </w:r>
    </w:p>
    <w:p>
      <w:r>
        <w:rPr>
          <w:b/>
        </w:rPr>
        <w:t xml:space="preserve">4: </w:t>
      </w:r>
      <w:r>
        <w:t>регистрацию поздних потенциалов желудочков</w:t>
      </w:r>
    </w:p>
    <w:p>
      <w:r>
        <w:t xml:space="preserve">Правильный ответ: </w:t>
      </w:r>
      <w:r>
        <w:rPr>
          <w:b/>
        </w:rPr>
        <w:t>уменьшение циркадного индекса</w:t>
      </w:r>
    </w:p>
    <w:p>
      <w:pPr>
        <w:pStyle w:val="Heading2"/>
      </w:pPr>
      <w:r>
        <w:t>ВЕНТИЛЯЦИОННО-ПЕРФУЗИОННЫЕ ОТНОШЕНИЯ ПРЕДСТАВЛЯЮТ СОБОЙ ОТНОШЕНИЕ</w:t>
      </w:r>
    </w:p>
    <w:p>
      <w:r>
        <w:rPr>
          <w:b/>
        </w:rPr>
        <w:t xml:space="preserve">1: </w:t>
      </w:r>
      <w:r>
        <w:t>объёма лёгких к объёмной скорости кровотока</w:t>
      </w:r>
    </w:p>
    <w:p>
      <w:r>
        <w:rPr>
          <w:b/>
        </w:rPr>
        <w:t xml:space="preserve">2: </w:t>
      </w:r>
      <w:r>
        <w:t>объёмной скорости потока воздуха к объёмной скорости кровотока</w:t>
      </w:r>
    </w:p>
    <w:p>
      <w:r>
        <w:rPr>
          <w:b/>
        </w:rPr>
        <w:t xml:space="preserve">3: </w:t>
      </w:r>
      <w:r>
        <w:t>объёмной скорости кровотока к объёмной скорости потока воздуха</w:t>
      </w:r>
    </w:p>
    <w:p>
      <w:r>
        <w:rPr>
          <w:b/>
        </w:rPr>
        <w:t xml:space="preserve">4: </w:t>
      </w:r>
      <w:r>
        <w:t>объёма лёгких к парциальному напряжению кислорода в альвеолярном воздухе</w:t>
      </w:r>
    </w:p>
    <w:p>
      <w:r>
        <w:t xml:space="preserve">Правильный ответ: </w:t>
      </w:r>
      <w:r>
        <w:rPr>
          <w:b/>
        </w:rPr>
        <w:t>объёмной скорости потока воздуха к объёмной скорости кровотока</w:t>
      </w:r>
    </w:p>
    <w:p>
      <w:pPr>
        <w:pStyle w:val="Heading2"/>
      </w:pPr>
      <w:r>
        <w:t>НЕТРАНСМУРАЛЬНЫЙ ИНФАРКТ МИОКАРДА ДИАГНОСТИРУЮТ ПО ПРИЗНАКАМ, ВКЛЮЧАЮЩИМ</w:t>
      </w:r>
    </w:p>
    <w:p>
      <w:r>
        <w:rPr>
          <w:b/>
        </w:rPr>
        <w:t xml:space="preserve">1: </w:t>
      </w:r>
      <w:r>
        <w:t>комплекс по типу Qr</w:t>
      </w:r>
    </w:p>
    <w:p>
      <w:r>
        <w:rPr>
          <w:b/>
        </w:rPr>
        <w:t xml:space="preserve">2: </w:t>
      </w:r>
      <w:r>
        <w:t>комплекс по типу QS</w:t>
      </w:r>
    </w:p>
    <w:p>
      <w:r>
        <w:rPr>
          <w:b/>
        </w:rPr>
        <w:t xml:space="preserve">3: </w:t>
      </w:r>
      <w:r>
        <w:t>степень подъёма SТ</w:t>
      </w:r>
    </w:p>
    <w:p>
      <w:r>
        <w:rPr>
          <w:b/>
        </w:rPr>
        <w:t xml:space="preserve">4: </w:t>
      </w:r>
      <w:r>
        <w:t>степень депрессии SТ</w:t>
      </w:r>
    </w:p>
    <w:p>
      <w:r>
        <w:t xml:space="preserve">Правильный ответ: </w:t>
      </w:r>
      <w:r>
        <w:rPr>
          <w:b/>
        </w:rPr>
        <w:t>комплекс по типу Qr</w:t>
      </w:r>
    </w:p>
    <w:p>
      <w:pPr>
        <w:pStyle w:val="Heading2"/>
      </w:pPr>
      <w:r>
        <w:t>НАРУШЕНИЕ ВЕНТИЛЯЦИОННОЙ ФУНКЦИИ ЛЁГКИХ ПО РЕСТРИКТИВНОМУ ТИПУ ЛУЧШЕ ВСЕГО ХАРАКТЕРИЗУЕТСЯ СНИЖЕНИЕМ</w:t>
      </w:r>
    </w:p>
    <w:p>
      <w:r>
        <w:rPr>
          <w:b/>
        </w:rPr>
        <w:t xml:space="preserve">1: </w:t>
      </w:r>
      <w:r>
        <w:t>лёгочных объёмов и ёмкостей</w:t>
      </w:r>
    </w:p>
    <w:p>
      <w:r>
        <w:rPr>
          <w:b/>
        </w:rPr>
        <w:t xml:space="preserve">2: </w:t>
      </w:r>
      <w:r>
        <w:t>аэродинамического сопротивления дыхательных путей</w:t>
      </w:r>
    </w:p>
    <w:p>
      <w:r>
        <w:rPr>
          <w:b/>
        </w:rPr>
        <w:t xml:space="preserve">3: </w:t>
      </w:r>
      <w:r>
        <w:t>диффузионной способности лёгких</w:t>
      </w:r>
    </w:p>
    <w:p>
      <w:r>
        <w:rPr>
          <w:b/>
        </w:rPr>
        <w:t xml:space="preserve">4: </w:t>
      </w:r>
      <w:r>
        <w:t>величины индекса Тиффно</w:t>
      </w:r>
    </w:p>
    <w:p>
      <w:r>
        <w:t xml:space="preserve">Правильный ответ: </w:t>
      </w:r>
      <w:r>
        <w:rPr>
          <w:b/>
        </w:rPr>
        <w:t>лёгочных объёмов и ёмкостей</w:t>
      </w:r>
    </w:p>
    <w:p>
      <w:pPr>
        <w:pStyle w:val="Heading2"/>
      </w:pPr>
      <w:r>
        <w:t>ОБСТРУКЦИЯ ВЫВОДНОГО ОТДЕЛА ЛЕВОГО ЖЕЛУДОЧКА МОЖЕТ ПРИВОДИТЬ К ПОЯВЛЕНИЮ</w:t>
      </w:r>
    </w:p>
    <w:p>
      <w:r>
        <w:rPr>
          <w:b/>
        </w:rPr>
        <w:t xml:space="preserve">1: </w:t>
      </w:r>
      <w:r>
        <w:t>митрального стеноза</w:t>
      </w:r>
    </w:p>
    <w:p>
      <w:r>
        <w:rPr>
          <w:b/>
        </w:rPr>
        <w:t xml:space="preserve">2: </w:t>
      </w:r>
      <w:r>
        <w:t>митральной недостаточности</w:t>
      </w:r>
    </w:p>
    <w:p>
      <w:r>
        <w:rPr>
          <w:b/>
        </w:rPr>
        <w:t xml:space="preserve">3: </w:t>
      </w:r>
      <w:r>
        <w:t>аортальной недостаточности</w:t>
      </w:r>
    </w:p>
    <w:p>
      <w:r>
        <w:rPr>
          <w:b/>
        </w:rPr>
        <w:t xml:space="preserve">4: </w:t>
      </w:r>
      <w:r>
        <w:t>трикуспидальной недостаточности</w:t>
      </w:r>
    </w:p>
    <w:p>
      <w:r>
        <w:t xml:space="preserve">Правильный ответ: </w:t>
      </w:r>
      <w:r>
        <w:rPr>
          <w:b/>
        </w:rPr>
        <w:t>митральной недостаточности</w:t>
      </w:r>
    </w:p>
    <w:p>
      <w:pPr>
        <w:pStyle w:val="Heading2"/>
      </w:pPr>
      <w:r>
        <w:t>ХОЛТЕРОВСКОЕ МОНИТОРИРОВАНИЕ С СИНДРОМОМ ВОЛЬФА – ПАРКИНСОНА – УАЙТА ПРОВОДИТСЯ С ЦЕЛЬЮ</w:t>
      </w:r>
    </w:p>
    <w:p>
      <w:r>
        <w:rPr>
          <w:b/>
        </w:rPr>
        <w:t xml:space="preserve">1: </w:t>
      </w:r>
      <w:r>
        <w:t>оценки функционирующего дополнительного пути проведения</w:t>
      </w:r>
    </w:p>
    <w:p>
      <w:r>
        <w:rPr>
          <w:b/>
        </w:rPr>
        <w:t xml:space="preserve">2: </w:t>
      </w:r>
      <w:r>
        <w:t>определения постоянства синдрома Вольфа – Паркинсона – Уайта</w:t>
      </w:r>
    </w:p>
    <w:p>
      <w:r>
        <w:rPr>
          <w:b/>
        </w:rPr>
        <w:t xml:space="preserve">3: </w:t>
      </w:r>
      <w:r>
        <w:t>определения типа синдрома Вольфа – Паркинсона – Уайта</w:t>
      </w:r>
    </w:p>
    <w:p>
      <w:r>
        <w:rPr>
          <w:b/>
        </w:rPr>
        <w:t xml:space="preserve">4: </w:t>
      </w:r>
      <w:r>
        <w:t>выявления пароксизмальных аритмий</w:t>
      </w:r>
    </w:p>
    <w:p>
      <w:r>
        <w:t xml:space="preserve">Правильный ответ: </w:t>
      </w:r>
      <w:r>
        <w:rPr>
          <w:b/>
        </w:rPr>
        <w:t>выявления пароксизмальных аритмий</w:t>
      </w:r>
    </w:p>
    <w:p>
      <w:pPr>
        <w:pStyle w:val="Heading2"/>
      </w:pPr>
      <w:r>
        <w:t>ПОДАВЛЕНИЕ ПАРОКСИЗМАЛЬНОЙ ТАХИКАРДИИ С ПОМОЩЬЮ ЭЛЕКТРОСТИМУЛЯЦИИ ХАРАКТЕРНО ДЛЯ МЕХАНИЗМА</w:t>
      </w:r>
    </w:p>
    <w:p>
      <w:r>
        <w:rPr>
          <w:b/>
        </w:rPr>
        <w:t xml:space="preserve">1: </w:t>
      </w:r>
      <w:r>
        <w:t>подпороговых осцилляций</w:t>
      </w:r>
    </w:p>
    <w:p>
      <w:r>
        <w:rPr>
          <w:b/>
        </w:rPr>
        <w:t xml:space="preserve">2: </w:t>
      </w:r>
      <w:r>
        <w:t>надпороговых осцилляций</w:t>
      </w:r>
    </w:p>
    <w:p>
      <w:r>
        <w:rPr>
          <w:b/>
        </w:rPr>
        <w:t xml:space="preserve">3: </w:t>
      </w:r>
      <w:r>
        <w:t>повторного входа возбуждения</w:t>
      </w:r>
    </w:p>
    <w:p>
      <w:r>
        <w:rPr>
          <w:b/>
        </w:rPr>
        <w:t xml:space="preserve">4: </w:t>
      </w:r>
      <w:r>
        <w:t>эктопического автоматизма</w:t>
      </w:r>
    </w:p>
    <w:p>
      <w:r>
        <w:t xml:space="preserve">Правильный ответ: </w:t>
      </w:r>
      <w:r>
        <w:rPr>
          <w:b/>
        </w:rPr>
        <w:t>повторного входа возбуждения</w:t>
      </w:r>
    </w:p>
    <w:p>
      <w:pPr>
        <w:pStyle w:val="Heading2"/>
      </w:pPr>
      <w:r>
        <w:t>УЧАСТОК ВНУТРЕННЕЙ СОННОЙ АРТЕРИИ В КАВЕРНОЗНОМ СИНУСЕ НАЗЫВАЕТСЯ</w:t>
      </w:r>
    </w:p>
    <w:p>
      <w:r>
        <w:rPr>
          <w:b/>
        </w:rPr>
        <w:t xml:space="preserve">1: </w:t>
      </w:r>
      <w:r>
        <w:t>трифуркация</w:t>
      </w:r>
    </w:p>
    <w:p>
      <w:r>
        <w:rPr>
          <w:b/>
        </w:rPr>
        <w:t xml:space="preserve">2: </w:t>
      </w:r>
      <w:r>
        <w:t>сифон</w:t>
      </w:r>
    </w:p>
    <w:p>
      <w:r>
        <w:rPr>
          <w:b/>
        </w:rPr>
        <w:t xml:space="preserve">3: </w:t>
      </w:r>
      <w:r>
        <w:t>синус</w:t>
      </w:r>
    </w:p>
    <w:p>
      <w:r>
        <w:rPr>
          <w:b/>
        </w:rPr>
        <w:t xml:space="preserve">4: </w:t>
      </w:r>
      <w:r>
        <w:t>луковица</w:t>
      </w:r>
    </w:p>
    <w:p>
      <w:r>
        <w:t xml:space="preserve">Правильный ответ: </w:t>
      </w:r>
      <w:r>
        <w:rPr>
          <w:b/>
        </w:rPr>
        <w:t>сифон</w:t>
      </w:r>
    </w:p>
    <w:p>
      <w:pPr>
        <w:pStyle w:val="Heading2"/>
      </w:pPr>
      <w:r>
        <w:t>АНЕВРИЗМА ПРЕДСТАВЛЯЕТ СОБОЙ</w:t>
      </w:r>
    </w:p>
    <w:p>
      <w:r>
        <w:rPr>
          <w:b/>
        </w:rPr>
        <w:t xml:space="preserve">1: </w:t>
      </w:r>
      <w:r>
        <w:t>структуру, связанную с артерией размером более 0,5 см в В – режиме</w:t>
      </w:r>
    </w:p>
    <w:p>
      <w:r>
        <w:rPr>
          <w:b/>
        </w:rPr>
        <w:t xml:space="preserve">2: </w:t>
      </w:r>
      <w:r>
        <w:t>двунаправленный короткий систолический сигнал</w:t>
      </w:r>
    </w:p>
    <w:p>
      <w:r>
        <w:rPr>
          <w:b/>
        </w:rPr>
        <w:t xml:space="preserve">3: </w:t>
      </w:r>
      <w:r>
        <w:t>структуру, связанную с артерией размером более 0,5 см в М – режиме</w:t>
      </w:r>
    </w:p>
    <w:p>
      <w:r>
        <w:rPr>
          <w:b/>
        </w:rPr>
        <w:t xml:space="preserve">4: </w:t>
      </w:r>
      <w:r>
        <w:t>сосудистый аппендикс в режиме ЦДК, связанный с основными артериями мозга</w:t>
      </w:r>
    </w:p>
    <w:p>
      <w:r>
        <w:t xml:space="preserve">Правильный ответ: </w:t>
      </w:r>
      <w:r>
        <w:rPr>
          <w:b/>
        </w:rPr>
        <w:t>сосудистый аппендикс в режиме ЦДК, связанный с основными артериями мозга</w:t>
      </w:r>
    </w:p>
    <w:p>
      <w:pPr>
        <w:pStyle w:val="Heading2"/>
      </w:pPr>
      <w:r>
        <w:t>КОЛИЧЕСТВЕННАЯ ОЦЕНКА ГЕМОДИНАМИЧЕСКИХ ПАРАМЕТРОВ ОСУЩЕСТВЛЯЕТСЯ ПО ДАННЫМ ИССЛЕДОВАНИЯ В РЕЖИМЕ</w:t>
      </w:r>
    </w:p>
    <w:p>
      <w:r>
        <w:rPr>
          <w:b/>
        </w:rPr>
        <w:t xml:space="preserve">1: </w:t>
      </w:r>
      <w:r>
        <w:t>цветовом допплеровском</w:t>
      </w:r>
    </w:p>
    <w:p>
      <w:r>
        <w:rPr>
          <w:b/>
        </w:rPr>
        <w:t xml:space="preserve">2: </w:t>
      </w:r>
      <w:r>
        <w:t>спектральном допплеровском</w:t>
      </w:r>
    </w:p>
    <w:p>
      <w:r>
        <w:rPr>
          <w:b/>
        </w:rPr>
        <w:t xml:space="preserve">3: </w:t>
      </w:r>
      <w:r>
        <w:t>кодирования скорости кровотока</w:t>
      </w:r>
    </w:p>
    <w:p>
      <w:r>
        <w:rPr>
          <w:b/>
        </w:rPr>
        <w:t xml:space="preserve">4: </w:t>
      </w:r>
      <w:r>
        <w:t>«энергетического» кодирования</w:t>
      </w:r>
    </w:p>
    <w:p>
      <w:r>
        <w:t xml:space="preserve">Правильный ответ: </w:t>
      </w:r>
      <w:r>
        <w:rPr>
          <w:b/>
        </w:rPr>
        <w:t>спектральном допплеровском</w:t>
      </w:r>
    </w:p>
    <w:p>
      <w:pPr>
        <w:pStyle w:val="Heading2"/>
      </w:pPr>
      <w:r>
        <w:t>ДЛЯ ТРАНСТОРАКАЛЬНОГО УЛЬТРАЗВУКОВОГО ИССЛЕДОВАНИЯ СЕРДЦА ВЗРОСЛОГО ЧЕЛОВЕКА ИСПОЛЬЗУЕТСЯ _________ ДАТЧИК</w:t>
      </w:r>
    </w:p>
    <w:p>
      <w:r>
        <w:rPr>
          <w:b/>
        </w:rPr>
        <w:t xml:space="preserve">1: </w:t>
      </w:r>
      <w:r>
        <w:t>линейный (частота 7,5-10,0 МГц)</w:t>
      </w:r>
    </w:p>
    <w:p>
      <w:r>
        <w:rPr>
          <w:b/>
        </w:rPr>
        <w:t xml:space="preserve">2: </w:t>
      </w:r>
      <w:r>
        <w:t>секторный (частота 2,4-5,0 МГц)</w:t>
      </w:r>
    </w:p>
    <w:p>
      <w:r>
        <w:rPr>
          <w:b/>
        </w:rPr>
        <w:t xml:space="preserve">3: </w:t>
      </w:r>
      <w:r>
        <w:t>конвексный (частота 3,5-5,0 МГц)</w:t>
      </w:r>
    </w:p>
    <w:p>
      <w:r>
        <w:rPr>
          <w:b/>
        </w:rPr>
        <w:t xml:space="preserve">4: </w:t>
      </w:r>
      <w:r>
        <w:t>чреспищеводный (частота 3-8,0 МГц)</w:t>
      </w:r>
    </w:p>
    <w:p>
      <w:r>
        <w:t xml:space="preserve">Правильный ответ: </w:t>
      </w:r>
      <w:r>
        <w:rPr>
          <w:b/>
        </w:rPr>
        <w:t>секторный (частота 2,4-5,0 МГц)</w:t>
      </w:r>
    </w:p>
    <w:p>
      <w:pPr>
        <w:pStyle w:val="Heading2"/>
      </w:pPr>
      <w:r>
        <w:t>В НАСТОЯЩЕЕ ВРЕМЯ РЕЖЕ ВСЕГО ИМПЛАНТИРУЕМЫМ ВИДОМ ПРОТЕЗОВ КЛАПАНОВ ЯВЛЯЕТСЯ</w:t>
      </w:r>
    </w:p>
    <w:p>
      <w:r>
        <w:rPr>
          <w:b/>
        </w:rPr>
        <w:t xml:space="preserve">1: </w:t>
      </w:r>
      <w:r>
        <w:t>биологический каркасный</w:t>
      </w:r>
    </w:p>
    <w:p>
      <w:r>
        <w:rPr>
          <w:b/>
        </w:rPr>
        <w:t xml:space="preserve">2: </w:t>
      </w:r>
      <w:r>
        <w:t>механический шаровой</w:t>
      </w:r>
    </w:p>
    <w:p>
      <w:r>
        <w:rPr>
          <w:b/>
        </w:rPr>
        <w:t xml:space="preserve">3: </w:t>
      </w:r>
      <w:r>
        <w:t>механический одностворчатый</w:t>
      </w:r>
    </w:p>
    <w:p>
      <w:r>
        <w:rPr>
          <w:b/>
        </w:rPr>
        <w:t xml:space="preserve">4: </w:t>
      </w:r>
      <w:r>
        <w:t>биологический бескаркасный</w:t>
      </w:r>
    </w:p>
    <w:p>
      <w:r>
        <w:t xml:space="preserve">Правильный ответ: </w:t>
      </w:r>
      <w:r>
        <w:rPr>
          <w:b/>
        </w:rPr>
        <w:t>механический шаровой</w:t>
      </w:r>
    </w:p>
    <w:p>
      <w:pPr>
        <w:pStyle w:val="Heading2"/>
      </w:pPr>
      <w:r>
        <w:t>СИНДРОМ МЕЖКОРОНАРНОГО ОБКРАДЫВАНИЯ ПРОВОЦИРУЕТСЯ ВНУТРИВЕННЫМ ВВЕДЕНИЕМ</w:t>
      </w:r>
    </w:p>
    <w:p>
      <w:r>
        <w:rPr>
          <w:b/>
        </w:rPr>
        <w:t xml:space="preserve">1: </w:t>
      </w:r>
      <w:r>
        <w:t>нитроглицерина</w:t>
      </w:r>
    </w:p>
    <w:p>
      <w:r>
        <w:rPr>
          <w:b/>
        </w:rPr>
        <w:t xml:space="preserve">2: </w:t>
      </w:r>
      <w:r>
        <w:t>дипиридамола</w:t>
      </w:r>
    </w:p>
    <w:p>
      <w:r>
        <w:rPr>
          <w:b/>
        </w:rPr>
        <w:t xml:space="preserve">3: </w:t>
      </w:r>
      <w:r>
        <w:t>эргоновина</w:t>
      </w:r>
    </w:p>
    <w:p>
      <w:r>
        <w:rPr>
          <w:b/>
        </w:rPr>
        <w:t xml:space="preserve">4: </w:t>
      </w:r>
      <w:r>
        <w:t>изопротеренола</w:t>
      </w:r>
    </w:p>
    <w:p>
      <w:r>
        <w:t xml:space="preserve">Правильный ответ: </w:t>
      </w:r>
      <w:r>
        <w:rPr>
          <w:b/>
        </w:rPr>
        <w:t>дипиридамола</w:t>
      </w:r>
    </w:p>
    <w:p>
      <w:pPr>
        <w:pStyle w:val="Heading2"/>
      </w:pPr>
      <w:r>
        <w:t>ПУЧОК ДЖЕЙМСА СОЕДИНЯЕТ МЕЖДУ СОБОЙ</w:t>
      </w:r>
    </w:p>
    <w:p>
      <w:r>
        <w:rPr>
          <w:b/>
        </w:rPr>
        <w:t xml:space="preserve">1: </w:t>
      </w:r>
      <w:r>
        <w:t>начало пучка Гиса и желудочки</w:t>
      </w:r>
    </w:p>
    <w:p>
      <w:r>
        <w:rPr>
          <w:b/>
        </w:rPr>
        <w:t xml:space="preserve">2: </w:t>
      </w:r>
      <w:r>
        <w:t>правое и левое предсердия</w:t>
      </w:r>
    </w:p>
    <w:p>
      <w:r>
        <w:rPr>
          <w:b/>
        </w:rPr>
        <w:t xml:space="preserve">3: </w:t>
      </w:r>
      <w:r>
        <w:t>предсердия и конечную часть АВ-узла</w:t>
      </w:r>
    </w:p>
    <w:p>
      <w:r>
        <w:rPr>
          <w:b/>
        </w:rPr>
        <w:t xml:space="preserve">4: </w:t>
      </w:r>
      <w:r>
        <w:t>предсердия и желудочки в обход АВ-узла</w:t>
      </w:r>
    </w:p>
    <w:p>
      <w:r>
        <w:t xml:space="preserve">Правильный ответ: </w:t>
      </w:r>
      <w:r>
        <w:rPr>
          <w:b/>
        </w:rPr>
        <w:t>предсердия и конечную часть АВ-узла</w:t>
      </w:r>
    </w:p>
    <w:p>
      <w:pPr>
        <w:pStyle w:val="Heading2"/>
      </w:pPr>
      <w:r>
        <w:t>ОБЪЕМНАЯ СКОРОСТЬ ВОЗДУШНОГО ПОТОКА СЕРЕДИНЫ ФОРСИРОВАННОГО ВЫДОХА (VMAX50%) НИЖЕ МАКСИМАЛЬНОЙ ОБЪЕМНОЙ СКОРОСТИ ВДОХА ПРИ 50% ЖЕЛ (MIF50%) В ___ РАЗА</w:t>
      </w:r>
    </w:p>
    <w:p>
      <w:r>
        <w:rPr>
          <w:b/>
        </w:rPr>
        <w:t xml:space="preserve">1: </w:t>
      </w:r>
      <w:r>
        <w:t>2</w:t>
      </w:r>
    </w:p>
    <w:p>
      <w:r>
        <w:rPr>
          <w:b/>
        </w:rPr>
        <w:t xml:space="preserve">2: </w:t>
      </w:r>
      <w:r>
        <w:t>0,5</w:t>
      </w:r>
    </w:p>
    <w:p>
      <w:r>
        <w:rPr>
          <w:b/>
        </w:rPr>
        <w:t xml:space="preserve">3: </w:t>
      </w:r>
      <w:r>
        <w:t>1,5</w:t>
      </w:r>
    </w:p>
    <w:p>
      <w:r>
        <w:rPr>
          <w:b/>
        </w:rPr>
        <w:t xml:space="preserve">4: </w:t>
      </w:r>
      <w:r>
        <w:t>3</w:t>
      </w:r>
    </w:p>
    <w:p>
      <w:r>
        <w:t xml:space="preserve">Правильный ответ: </w:t>
      </w:r>
      <w:r>
        <w:rPr>
          <w:b/>
        </w:rPr>
        <w:t>1,5</w:t>
      </w:r>
    </w:p>
    <w:p>
      <w:pPr>
        <w:pStyle w:val="Heading2"/>
      </w:pPr>
      <w:r>
        <w:t>ОБМЕННЫМИ СОСУДАМИ ЯВЛЯЮТСЯ</w:t>
      </w:r>
    </w:p>
    <w:p>
      <w:r>
        <w:rPr>
          <w:b/>
        </w:rPr>
        <w:t xml:space="preserve">1: </w:t>
      </w:r>
      <w:r>
        <w:t>венулы и вены</w:t>
      </w:r>
    </w:p>
    <w:p>
      <w:r>
        <w:rPr>
          <w:b/>
        </w:rPr>
        <w:t xml:space="preserve">2: </w:t>
      </w:r>
      <w:r>
        <w:t>артериолы и артерии</w:t>
      </w:r>
    </w:p>
    <w:p>
      <w:r>
        <w:rPr>
          <w:b/>
        </w:rPr>
        <w:t xml:space="preserve">3: </w:t>
      </w:r>
      <w:r>
        <w:t>артерио-венозные анастомозы</w:t>
      </w:r>
    </w:p>
    <w:p>
      <w:r>
        <w:rPr>
          <w:b/>
        </w:rPr>
        <w:t xml:space="preserve">4: </w:t>
      </w:r>
      <w:r>
        <w:t>капилляры</w:t>
      </w:r>
    </w:p>
    <w:p>
      <w:r>
        <w:t xml:space="preserve">Правильный ответ: </w:t>
      </w:r>
      <w:r>
        <w:rPr>
          <w:b/>
        </w:rPr>
        <w:t>капилляры</w:t>
      </w:r>
    </w:p>
    <w:p>
      <w:pPr>
        <w:pStyle w:val="Heading2"/>
      </w:pPr>
      <w:r>
        <w:t>ПЕРЕЧЕНЬ ТЕХНИЧЕСКИХ СРЕДСТВ РЕАБИЛИТАЦИИ ИНВАЛИДОВ ОПРЕДЕЛЯЕТ</w:t>
      </w:r>
    </w:p>
    <w:p>
      <w:r>
        <w:rPr>
          <w:b/>
        </w:rPr>
        <w:t xml:space="preserve">1: </w:t>
      </w:r>
      <w:r>
        <w:t>Росздравнадзор</w:t>
      </w:r>
    </w:p>
    <w:p>
      <w:r>
        <w:rPr>
          <w:b/>
        </w:rPr>
        <w:t xml:space="preserve">2: </w:t>
      </w:r>
      <w:r>
        <w:t>Пенсионный фонд Российской Федерации</w:t>
      </w:r>
    </w:p>
    <w:p>
      <w:r>
        <w:rPr>
          <w:b/>
        </w:rPr>
        <w:t xml:space="preserve">3: </w:t>
      </w:r>
      <w:r>
        <w:t>Федеральный фонд обязательного медицинского страхования</w:t>
      </w:r>
    </w:p>
    <w:p>
      <w:r>
        <w:rPr>
          <w:b/>
        </w:rPr>
        <w:t xml:space="preserve">4: </w:t>
      </w:r>
      <w:r>
        <w:t>Правительство Российской Федерации</w:t>
      </w:r>
    </w:p>
    <w:p>
      <w:r>
        <w:t xml:space="preserve">Правильный ответ: </w:t>
      </w:r>
      <w:r>
        <w:rPr>
          <w:b/>
        </w:rPr>
        <w:t>Правительство Российской Федерации</w:t>
      </w:r>
    </w:p>
    <w:p>
      <w:pPr>
        <w:pStyle w:val="Heading2"/>
      </w:pPr>
      <w:r>
        <w:t>НА ЭЛЕКТРОКАРДИОГРАММЕ ЗУБЦЫ ОБОЗНАЧАЮТ ЗАГЛАВНОЙ БУКВОЙ, ЕСЛИ ИХ АМПЛИТУДА, ВЫРАЖЕННАЯ В МИЛЛИМЕТРАХ, БОЛЕЕ</w:t>
      </w:r>
    </w:p>
    <w:p>
      <w:r>
        <w:rPr>
          <w:b/>
        </w:rPr>
        <w:t xml:space="preserve">1: </w:t>
      </w:r>
      <w:r>
        <w:t>2</w:t>
      </w:r>
    </w:p>
    <w:p>
      <w:r>
        <w:rPr>
          <w:b/>
        </w:rPr>
        <w:t xml:space="preserve">2: </w:t>
      </w:r>
      <w:r>
        <w:t>4</w:t>
      </w:r>
    </w:p>
    <w:p>
      <w:r>
        <w:rPr>
          <w:b/>
        </w:rPr>
        <w:t xml:space="preserve">3: </w:t>
      </w:r>
      <w:r>
        <w:t>5</w:t>
      </w:r>
    </w:p>
    <w:p>
      <w:r>
        <w:rPr>
          <w:b/>
        </w:rPr>
        <w:t xml:space="preserve">4: </w:t>
      </w:r>
      <w:r>
        <w:t>1</w:t>
      </w:r>
    </w:p>
    <w:p>
      <w:r>
        <w:t xml:space="preserve">Правильный ответ: </w:t>
      </w:r>
      <w:r>
        <w:rPr>
          <w:b/>
        </w:rPr>
        <w:t>5</w:t>
      </w:r>
    </w:p>
    <w:p>
      <w:pPr>
        <w:pStyle w:val="Heading2"/>
      </w:pPr>
      <w:r>
        <w:t>ПРОДОЛЖИТЕЛЬНОСТЬ ПАРОКСИЗМАЛЬНОЙ УСТОЙЧИВОЙ ФОРМЫ ЖЕЛУДОЧКОВОЙ ТАХИКАРДИИ</w:t>
      </w:r>
    </w:p>
    <w:p>
      <w:r>
        <w:rPr>
          <w:b/>
        </w:rPr>
        <w:t xml:space="preserve">1: </w:t>
      </w:r>
      <w:r>
        <w:t>дольше 30 сек</w:t>
      </w:r>
    </w:p>
    <w:p>
      <w:r>
        <w:rPr>
          <w:b/>
        </w:rPr>
        <w:t xml:space="preserve">2: </w:t>
      </w:r>
      <w:r>
        <w:t>дольше 60 сек</w:t>
      </w:r>
    </w:p>
    <w:p>
      <w:r>
        <w:rPr>
          <w:b/>
        </w:rPr>
        <w:t xml:space="preserve">3: </w:t>
      </w:r>
      <w:r>
        <w:t>от 3 комплексов до 30 сек</w:t>
      </w:r>
    </w:p>
    <w:p>
      <w:r>
        <w:rPr>
          <w:b/>
        </w:rPr>
        <w:t xml:space="preserve">4: </w:t>
      </w:r>
      <w:r>
        <w:t>60- 90 сек</w:t>
      </w:r>
    </w:p>
    <w:p>
      <w:r>
        <w:t xml:space="preserve">Правильный ответ: </w:t>
      </w:r>
      <w:r>
        <w:rPr>
          <w:b/>
        </w:rPr>
        <w:t>дольше 30 сек</w:t>
      </w:r>
    </w:p>
    <w:p>
      <w:pPr>
        <w:pStyle w:val="Heading2"/>
      </w:pPr>
      <w:r>
        <w:t>ПРИ АНОМАЛИИ ЭБШТЕЙНА НА ЭЛЕКТРОКАРДИОГРАММЕ НАБЛЮДАЮТСЯ ОТКЛОНЕНИЕ ЭОС</w:t>
      </w:r>
    </w:p>
    <w:p>
      <w:r>
        <w:rPr>
          <w:b/>
        </w:rPr>
        <w:t xml:space="preserve">1: </w:t>
      </w:r>
      <w:r>
        <w:t>влево, гипертрофия левого предсердия, полная блокада левой ножки пучка Гиса</w:t>
      </w:r>
    </w:p>
    <w:p>
      <w:r>
        <w:rPr>
          <w:b/>
        </w:rPr>
        <w:t xml:space="preserve">2: </w:t>
      </w:r>
      <w:r>
        <w:t>резко влево, блокада передней ветви левой ножки пучка Гиса</w:t>
      </w:r>
    </w:p>
    <w:p>
      <w:r>
        <w:rPr>
          <w:b/>
        </w:rPr>
        <w:t xml:space="preserve">3: </w:t>
      </w:r>
      <w:r>
        <w:t>резко вправо, гипертрофия правого предсердия, блокада правой ножки пучка Гиса</w:t>
      </w:r>
    </w:p>
    <w:p>
      <w:r>
        <w:rPr>
          <w:b/>
        </w:rPr>
        <w:t xml:space="preserve">4: </w:t>
      </w:r>
      <w:r>
        <w:t>вправо, гипертрофия правого желудочка, блокада правой ножки пучка Гиса</w:t>
      </w:r>
    </w:p>
    <w:p>
      <w:r>
        <w:t xml:space="preserve">Правильный ответ: </w:t>
      </w:r>
      <w:r>
        <w:rPr>
          <w:b/>
        </w:rPr>
        <w:t>резко вправо, гипертрофия правого предсердия, блокада правой ножки пучка Гиса</w:t>
      </w:r>
    </w:p>
    <w:p>
      <w:pPr>
        <w:pStyle w:val="Heading2"/>
      </w:pPr>
      <w:r>
        <w:t>НОРМАЛЬНОЕ МАКСИМАЛЬНОЕ СИСТОЛИЧЕСКОЕ ДАВЛЕНИЕ В ЛЕГОЧНОЙ АРТЕРИИ В НОРМЕ ПРИ ФИЗИЧЕСКОЙ НАГРУЗКЕ СОСТАВЛЯЕТ (В ММ РТ.СТ.)</w:t>
      </w:r>
    </w:p>
    <w:p>
      <w:r>
        <w:rPr>
          <w:b/>
        </w:rPr>
        <w:t xml:space="preserve">1: </w:t>
      </w:r>
      <w:r>
        <w:t>не более 35</w:t>
      </w:r>
    </w:p>
    <w:p>
      <w:r>
        <w:rPr>
          <w:b/>
        </w:rPr>
        <w:t xml:space="preserve">2: </w:t>
      </w:r>
      <w:r>
        <w:t>более 80</w:t>
      </w:r>
    </w:p>
    <w:p>
      <w:r>
        <w:rPr>
          <w:b/>
        </w:rPr>
        <w:t xml:space="preserve">3: </w:t>
      </w:r>
      <w:r>
        <w:t>30-50</w:t>
      </w:r>
    </w:p>
    <w:p>
      <w:r>
        <w:rPr>
          <w:b/>
        </w:rPr>
        <w:t xml:space="preserve">4: </w:t>
      </w:r>
      <w:r>
        <w:t>50-80</w:t>
      </w:r>
    </w:p>
    <w:p>
      <w:r>
        <w:t xml:space="preserve">Правильный ответ: </w:t>
      </w:r>
      <w:r>
        <w:rPr>
          <w:b/>
        </w:rPr>
        <w:t>не более 35</w:t>
      </w:r>
    </w:p>
    <w:p>
      <w:pPr>
        <w:pStyle w:val="Heading2"/>
      </w:pPr>
      <w:r>
        <w:t>АБСОЛЮТНЫМ ПРОТИВОПОКАЗАНИЕМ К ПРОВЕДЕНИЮ КОНТРАСТНОЙ ЭХОКАРДИОГРАФИИ СЧИТАЮТ</w:t>
      </w:r>
    </w:p>
    <w:p>
      <w:r>
        <w:rPr>
          <w:b/>
        </w:rPr>
        <w:t xml:space="preserve">1: </w:t>
      </w:r>
      <w:r>
        <w:t>миксому левого предсердия большого размера</w:t>
      </w:r>
    </w:p>
    <w:p>
      <w:r>
        <w:rPr>
          <w:b/>
        </w:rPr>
        <w:t xml:space="preserve">2: </w:t>
      </w:r>
      <w:r>
        <w:t>повышенную чувствительность к контрастному веществу</w:t>
      </w:r>
    </w:p>
    <w:p>
      <w:r>
        <w:rPr>
          <w:b/>
        </w:rPr>
        <w:t xml:space="preserve">3: </w:t>
      </w:r>
      <w:r>
        <w:t>тромботические массы в ушке левого предсердия</w:t>
      </w:r>
    </w:p>
    <w:p>
      <w:r>
        <w:rPr>
          <w:b/>
        </w:rPr>
        <w:t xml:space="preserve">4: </w:t>
      </w:r>
      <w:r>
        <w:t>хорошую визуализацию по данным двухмерной эхокардиографии</w:t>
      </w:r>
    </w:p>
    <w:p>
      <w:r>
        <w:t xml:space="preserve">Правильный ответ: </w:t>
      </w:r>
      <w:r>
        <w:rPr>
          <w:b/>
        </w:rPr>
        <w:t>повышенную чувствительность к контрастному веществу</w:t>
      </w:r>
    </w:p>
    <w:p>
      <w:pPr>
        <w:pStyle w:val="Heading2"/>
      </w:pPr>
      <w:r>
        <w:t>ПРИЗНАКАМИ ГИПЕРКАЛИЕМИИ НА ЭКГ ЯВЛЯЮТСЯ</w:t>
      </w:r>
    </w:p>
    <w:p>
      <w:r>
        <w:rPr>
          <w:b/>
        </w:rPr>
        <w:t xml:space="preserve">1: </w:t>
      </w:r>
      <w:r>
        <w:t>сглаженные или отрицательные зубцы Т, удлинение QT</w:t>
      </w:r>
    </w:p>
    <w:p>
      <w:r>
        <w:rPr>
          <w:b/>
        </w:rPr>
        <w:t xml:space="preserve">2: </w:t>
      </w:r>
      <w:r>
        <w:t>высокие положительные зубцы Т и короткий QT</w:t>
      </w:r>
    </w:p>
    <w:p>
      <w:r>
        <w:rPr>
          <w:b/>
        </w:rPr>
        <w:t xml:space="preserve">3: </w:t>
      </w:r>
      <w:r>
        <w:t>низкие или сглаженные зубцы Т, увеличение амплитуды зубца U</w:t>
      </w:r>
    </w:p>
    <w:p>
      <w:r>
        <w:rPr>
          <w:b/>
        </w:rPr>
        <w:t xml:space="preserve">4: </w:t>
      </w:r>
      <w:r>
        <w:t>положительные зубцы Т в сочетании со смещением сегмента ST вниз</w:t>
      </w:r>
    </w:p>
    <w:p>
      <w:r>
        <w:t xml:space="preserve">Правильный ответ: </w:t>
      </w:r>
      <w:r>
        <w:rPr>
          <w:b/>
        </w:rPr>
        <w:t>высокие положительные зубцы Т и короткий QT</w:t>
      </w:r>
    </w:p>
    <w:p>
      <w:pPr>
        <w:pStyle w:val="Heading2"/>
      </w:pPr>
      <w:r>
        <w:t>НА ГРАНИЦЕ ВИСОЧНОЙ, ТЕМЕННОЙ, ЗАТЫЛОЧНОЙ ДОЛЕЙ ГОЛОВНОГО МОЗГА АНАСТОМОЗИРУЮТ ВЕТВИ</w:t>
      </w:r>
    </w:p>
    <w:p>
      <w:r>
        <w:rPr>
          <w:b/>
        </w:rPr>
        <w:t xml:space="preserve">1: </w:t>
      </w:r>
      <w:r>
        <w:t>средней и передней мозговых артерий</w:t>
      </w:r>
    </w:p>
    <w:p>
      <w:r>
        <w:rPr>
          <w:b/>
        </w:rPr>
        <w:t xml:space="preserve">2: </w:t>
      </w:r>
      <w:r>
        <w:t>средней и задней мозговых артерий</w:t>
      </w:r>
    </w:p>
    <w:p>
      <w:r>
        <w:rPr>
          <w:b/>
        </w:rPr>
        <w:t xml:space="preserve">3: </w:t>
      </w:r>
      <w:r>
        <w:t>задних мозговых артерий с двух сторон</w:t>
      </w:r>
    </w:p>
    <w:p>
      <w:r>
        <w:rPr>
          <w:b/>
        </w:rPr>
        <w:t xml:space="preserve">4: </w:t>
      </w:r>
      <w:r>
        <w:t>передних мозговых артерий с двух сторон</w:t>
      </w:r>
    </w:p>
    <w:p>
      <w:r>
        <w:t xml:space="preserve">Правильный ответ: </w:t>
      </w:r>
      <w:r>
        <w:rPr>
          <w:b/>
        </w:rPr>
        <w:t>средней и задней мозговых артерий</w:t>
      </w:r>
    </w:p>
    <w:p>
      <w:pPr>
        <w:pStyle w:val="Heading2"/>
      </w:pPr>
      <w:r>
        <w:t>ГЕНЕРАЛИЗОВАННЫЕ БИЛАТЕРАЛЬНО-СИНХРОННЫЕ РАЗРЯДЫ КОМПЛЕКСОВ СПАЙК-ВОЛНА ЧАСТОТОЙ МЕНЕЕ 2,5 В СЕК ДЛИТЕЛЬНОСТЬЮ БОЛЕЕ 10 СЕК ЯВЛЯЮТСЯ ЭЭГ ПАТТЕРНОМ</w:t>
      </w:r>
    </w:p>
    <w:p>
      <w:r>
        <w:rPr>
          <w:b/>
        </w:rPr>
        <w:t xml:space="preserve">1: </w:t>
      </w:r>
      <w:r>
        <w:t>атипичного абсанса</w:t>
      </w:r>
    </w:p>
    <w:p>
      <w:r>
        <w:rPr>
          <w:b/>
        </w:rPr>
        <w:t xml:space="preserve">2: </w:t>
      </w:r>
      <w:r>
        <w:t>фокального височного приступа</w:t>
      </w:r>
    </w:p>
    <w:p>
      <w:r>
        <w:rPr>
          <w:b/>
        </w:rPr>
        <w:t xml:space="preserve">3: </w:t>
      </w:r>
      <w:r>
        <w:t>типичного абсанса</w:t>
      </w:r>
    </w:p>
    <w:p>
      <w:r>
        <w:rPr>
          <w:b/>
        </w:rPr>
        <w:t xml:space="preserve">4: </w:t>
      </w:r>
      <w:r>
        <w:t>миоклонического приступа</w:t>
      </w:r>
    </w:p>
    <w:p>
      <w:r>
        <w:t xml:space="preserve">Правильный ответ: </w:t>
      </w:r>
      <w:r>
        <w:rPr>
          <w:b/>
        </w:rPr>
        <w:t>атипичного абсанса</w:t>
      </w:r>
    </w:p>
    <w:p>
      <w:pPr>
        <w:pStyle w:val="Heading2"/>
      </w:pPr>
      <w:r>
        <w:t>ПОЯСНАЯ БОРОЗДА ГОЛОВНОГО МОЗГА ПРИ НЕЙРОСОНОГРАФИИ ЛУЧШЕ ВСЕГО ВИДНА В ________ ПЛОСКОСТИ СКАНИРОВАНИЯ</w:t>
      </w:r>
    </w:p>
    <w:p>
      <w:r>
        <w:rPr>
          <w:b/>
        </w:rPr>
        <w:t xml:space="preserve">1: </w:t>
      </w:r>
      <w:r>
        <w:t>парасагиттальной</w:t>
      </w:r>
    </w:p>
    <w:p>
      <w:r>
        <w:rPr>
          <w:b/>
        </w:rPr>
        <w:t xml:space="preserve">2: </w:t>
      </w:r>
      <w:r>
        <w:t>коронарной</w:t>
      </w:r>
    </w:p>
    <w:p>
      <w:r>
        <w:rPr>
          <w:b/>
        </w:rPr>
        <w:t xml:space="preserve">3: </w:t>
      </w:r>
      <w:r>
        <w:t>сагиттальной</w:t>
      </w:r>
    </w:p>
    <w:p>
      <w:r>
        <w:rPr>
          <w:b/>
        </w:rPr>
        <w:t xml:space="preserve">4: </w:t>
      </w:r>
      <w:r>
        <w:t>аксиальной</w:t>
      </w:r>
    </w:p>
    <w:p>
      <w:r>
        <w:t xml:space="preserve">Правильный ответ: </w:t>
      </w:r>
      <w:r>
        <w:rPr>
          <w:b/>
        </w:rPr>
        <w:t>сагиттальной</w:t>
      </w:r>
    </w:p>
    <w:p>
      <w:pPr>
        <w:pStyle w:val="Heading2"/>
      </w:pPr>
      <w:r>
        <w:t>ПОСТГЕМОРРАГИЧЕСКАЯ ДИЛАТАЦИЯ БОКОВЫХ ЖЕЛУДОЧКОВ ПРИ МАССИВНЫХ КРОВОИЗЛИЯНИЯХ НАИБОЛЕЕ ЧАСТО НАЧИНАЕТСЯ С УРОВНЯ _________ РОГОВ</w:t>
      </w:r>
    </w:p>
    <w:p>
      <w:r>
        <w:rPr>
          <w:b/>
        </w:rPr>
        <w:t xml:space="preserve">1: </w:t>
      </w:r>
      <w:r>
        <w:t>задних</w:t>
      </w:r>
    </w:p>
    <w:p>
      <w:r>
        <w:rPr>
          <w:b/>
        </w:rPr>
        <w:t xml:space="preserve">2: </w:t>
      </w:r>
      <w:r>
        <w:t>только нижних</w:t>
      </w:r>
    </w:p>
    <w:p>
      <w:r>
        <w:rPr>
          <w:b/>
        </w:rPr>
        <w:t xml:space="preserve">3: </w:t>
      </w:r>
      <w:r>
        <w:t>передних и нижних</w:t>
      </w:r>
    </w:p>
    <w:p>
      <w:r>
        <w:rPr>
          <w:b/>
        </w:rPr>
        <w:t xml:space="preserve">4: </w:t>
      </w:r>
      <w:r>
        <w:t>только передних</w:t>
      </w:r>
    </w:p>
    <w:p>
      <w:r>
        <w:t xml:space="preserve">Правильный ответ: </w:t>
      </w:r>
      <w:r>
        <w:rPr>
          <w:b/>
        </w:rPr>
        <w:t>задних</w:t>
      </w:r>
    </w:p>
    <w:p>
      <w:pPr>
        <w:pStyle w:val="Heading2"/>
      </w:pPr>
      <w:r>
        <w:t>АЛЬФА-АКТИВНОСТЬ</w:t>
      </w:r>
    </w:p>
    <w:p>
      <w:r>
        <w:rPr>
          <w:b/>
        </w:rPr>
        <w:t xml:space="preserve">1: </w:t>
      </w:r>
      <w:r>
        <w:t>не меняется при открытых и закрытых глазах</w:t>
      </w:r>
    </w:p>
    <w:p>
      <w:r>
        <w:rPr>
          <w:b/>
        </w:rPr>
        <w:t xml:space="preserve">2: </w:t>
      </w:r>
      <w:r>
        <w:t>блокируется при открывании глаз</w:t>
      </w:r>
    </w:p>
    <w:p>
      <w:r>
        <w:rPr>
          <w:b/>
        </w:rPr>
        <w:t xml:space="preserve">3: </w:t>
      </w:r>
      <w:r>
        <w:t>меняется по частоте при световых мельканиях разного ритма</w:t>
      </w:r>
    </w:p>
    <w:p>
      <w:r>
        <w:rPr>
          <w:b/>
        </w:rPr>
        <w:t xml:space="preserve">4: </w:t>
      </w:r>
      <w:r>
        <w:t>не реагирует на звуковые раздражители</w:t>
      </w:r>
    </w:p>
    <w:p>
      <w:r>
        <w:t xml:space="preserve">Правильный ответ: </w:t>
      </w:r>
      <w:r>
        <w:rPr>
          <w:b/>
        </w:rPr>
        <w:t>блокируется при открывании глаз</w:t>
      </w:r>
    </w:p>
    <w:p>
      <w:pPr>
        <w:pStyle w:val="Heading2"/>
      </w:pPr>
      <w:r>
        <w:t>РЕГИСТРИРОВАТЬ ДОПОЛНИТЕЛЬНЫЕ ГРУДНЫЕ ОТВЕДЕНИЯ V7-V9 И ДОРЗАЛЬНОЕ ОТВЕДЕНИЕ ПО НЭБУ РЕКОМЕНДУЮТ ПРИ ИНФАРКТЕ</w:t>
      </w:r>
    </w:p>
    <w:p>
      <w:r>
        <w:rPr>
          <w:b/>
        </w:rPr>
        <w:t xml:space="preserve">1: </w:t>
      </w:r>
      <w:r>
        <w:t>переднем</w:t>
      </w:r>
    </w:p>
    <w:p>
      <w:r>
        <w:rPr>
          <w:b/>
        </w:rPr>
        <w:t xml:space="preserve">2: </w:t>
      </w:r>
      <w:r>
        <w:t>правого желудочка</w:t>
      </w:r>
    </w:p>
    <w:p>
      <w:r>
        <w:rPr>
          <w:b/>
        </w:rPr>
        <w:t xml:space="preserve">3: </w:t>
      </w:r>
      <w:r>
        <w:t>высоком боковом</w:t>
      </w:r>
    </w:p>
    <w:p>
      <w:r>
        <w:rPr>
          <w:b/>
        </w:rPr>
        <w:t xml:space="preserve">4: </w:t>
      </w:r>
      <w:r>
        <w:t>заднебазальном</w:t>
      </w:r>
    </w:p>
    <w:p>
      <w:r>
        <w:t xml:space="preserve">Правильный ответ: </w:t>
      </w:r>
      <w:r>
        <w:rPr>
          <w:b/>
        </w:rPr>
        <w:t>заднебазальном</w:t>
      </w:r>
    </w:p>
    <w:p>
      <w:pPr>
        <w:pStyle w:val="Heading2"/>
      </w:pPr>
      <w:r>
        <w:t>СТЕНОЗ ТК ПРИ СРЕДНЕЙ СКОРОСТИ ТРИКУСПИДАЛЬНОГО ПОТОКА &lt; 1 М/С, ПРИ СРЕДНЕМ ГРАДИЕНТЕ ДАВЛЕНИЯ &lt; 3 ММ РТ.СТ., И ПЛОЩАДИ ОТКРЫТИЯ ТК &gt; 3 СМ2 ОЦЕНИВАЕТСЯ КАК</w:t>
      </w:r>
    </w:p>
    <w:p>
      <w:r>
        <w:rPr>
          <w:b/>
        </w:rPr>
        <w:t xml:space="preserve">1: </w:t>
      </w:r>
      <w:r>
        <w:t>тяжелый</w:t>
      </w:r>
    </w:p>
    <w:p>
      <w:r>
        <w:rPr>
          <w:b/>
        </w:rPr>
        <w:t xml:space="preserve">2: </w:t>
      </w:r>
      <w:r>
        <w:t>умеренный</w:t>
      </w:r>
    </w:p>
    <w:p>
      <w:r>
        <w:rPr>
          <w:b/>
        </w:rPr>
        <w:t xml:space="preserve">3: </w:t>
      </w:r>
      <w:r>
        <w:t>незначительный</w:t>
      </w:r>
    </w:p>
    <w:p>
      <w:r>
        <w:rPr>
          <w:b/>
        </w:rPr>
        <w:t xml:space="preserve">4: </w:t>
      </w:r>
      <w:r>
        <w:t>критический</w:t>
      </w:r>
    </w:p>
    <w:p>
      <w:r>
        <w:t xml:space="preserve">Правильный ответ: </w:t>
      </w:r>
      <w:r>
        <w:rPr>
          <w:b/>
        </w:rPr>
        <w:t>незначительный</w:t>
      </w:r>
    </w:p>
    <w:p>
      <w:pPr>
        <w:pStyle w:val="Heading2"/>
      </w:pPr>
      <w:r>
        <w:t>ОПТИМАЛЬНОЙ ПОЗИЦИЕЙ ДЛЯ ДИАГНОСТИКИ ПЕРИКАРДИТА ЯВЛЯЕТСЯ</w:t>
      </w:r>
    </w:p>
    <w:p>
      <w:r>
        <w:rPr>
          <w:b/>
        </w:rPr>
        <w:t xml:space="preserve">1: </w:t>
      </w:r>
      <w:r>
        <w:t>пятикамерная апикальная</w:t>
      </w:r>
    </w:p>
    <w:p>
      <w:r>
        <w:rPr>
          <w:b/>
        </w:rPr>
        <w:t xml:space="preserve">2: </w:t>
      </w:r>
      <w:r>
        <w:t>субкостальная</w:t>
      </w:r>
    </w:p>
    <w:p>
      <w:r>
        <w:rPr>
          <w:b/>
        </w:rPr>
        <w:t xml:space="preserve">3: </w:t>
      </w:r>
      <w:r>
        <w:t>парастернальная</w:t>
      </w:r>
    </w:p>
    <w:p>
      <w:r>
        <w:rPr>
          <w:b/>
        </w:rPr>
        <w:t xml:space="preserve">4: </w:t>
      </w:r>
      <w:r>
        <w:t>двухкамерная апикальная</w:t>
      </w:r>
    </w:p>
    <w:p>
      <w:r>
        <w:t xml:space="preserve">Правильный ответ: </w:t>
      </w:r>
      <w:r>
        <w:rPr>
          <w:b/>
        </w:rPr>
        <w:t>субкостальная</w:t>
      </w:r>
    </w:p>
    <w:p>
      <w:pPr>
        <w:pStyle w:val="Heading2"/>
      </w:pPr>
      <w:r>
        <w:t>ДЛЯ СТИМУЛЯЦИИ МИОКАРДА ПРИ ПРОВЕДЕНИИ СТРЕСС- ЭХОКАРДИОГРАФИИ ИСПОЛЬЗУЕТСЯ</w:t>
      </w:r>
    </w:p>
    <w:p>
      <w:r>
        <w:rPr>
          <w:b/>
        </w:rPr>
        <w:t xml:space="preserve">1: </w:t>
      </w:r>
      <w:r>
        <w:t>электрофорез</w:t>
      </w:r>
    </w:p>
    <w:p>
      <w:r>
        <w:rPr>
          <w:b/>
        </w:rPr>
        <w:t xml:space="preserve">2: </w:t>
      </w:r>
      <w:r>
        <w:t>внутривенное введение раствора добутамина</w:t>
      </w:r>
    </w:p>
    <w:p>
      <w:r>
        <w:rPr>
          <w:b/>
        </w:rPr>
        <w:t xml:space="preserve">3: </w:t>
      </w:r>
      <w:r>
        <w:t>пероральный приём кордиамина</w:t>
      </w:r>
    </w:p>
    <w:p>
      <w:r>
        <w:rPr>
          <w:b/>
        </w:rPr>
        <w:t xml:space="preserve">4: </w:t>
      </w:r>
      <w:r>
        <w:t>внутримышечное введение раствора сульфокамфокаина</w:t>
      </w:r>
    </w:p>
    <w:p>
      <w:r>
        <w:t xml:space="preserve">Правильный ответ: </w:t>
      </w:r>
      <w:r>
        <w:rPr>
          <w:b/>
        </w:rPr>
        <w:t>внутривенное введение раствора добутамина</w:t>
      </w:r>
    </w:p>
    <w:p>
      <w:pPr>
        <w:pStyle w:val="Heading2"/>
      </w:pPr>
      <w:r>
        <w:t>ХАРАКТЕРНЫМ ЭКГ-ПРИЗНАКОМ СУБЭНДОКАРДИАЛЬНОЙ ИШЕМИИ МИОКАРДА ЯВЛЯЕТСЯ</w:t>
      </w:r>
    </w:p>
    <w:p>
      <w:r>
        <w:rPr>
          <w:b/>
        </w:rPr>
        <w:t xml:space="preserve">1: </w:t>
      </w:r>
      <w:r>
        <w:t>подъём сегмента ST</w:t>
      </w:r>
    </w:p>
    <w:p>
      <w:r>
        <w:rPr>
          <w:b/>
        </w:rPr>
        <w:t xml:space="preserve">2: </w:t>
      </w:r>
      <w:r>
        <w:t>депрессия сегмента ST</w:t>
      </w:r>
    </w:p>
    <w:p>
      <w:r>
        <w:rPr>
          <w:b/>
        </w:rPr>
        <w:t xml:space="preserve">3: </w:t>
      </w:r>
      <w:r>
        <w:t>патологический зубец Q</w:t>
      </w:r>
    </w:p>
    <w:p>
      <w:r>
        <w:rPr>
          <w:b/>
        </w:rPr>
        <w:t xml:space="preserve">4: </w:t>
      </w:r>
      <w:r>
        <w:t>инверсия зубца Т</w:t>
      </w:r>
    </w:p>
    <w:p>
      <w:r>
        <w:t xml:space="preserve">Правильный ответ: </w:t>
      </w:r>
      <w:r>
        <w:rPr>
          <w:b/>
        </w:rPr>
        <w:t>депрессия сегмента ST</w:t>
      </w:r>
    </w:p>
    <w:p>
      <w:pPr>
        <w:pStyle w:val="Heading2"/>
      </w:pPr>
      <w:r>
        <w:t>ПРИ 24-ЧАСОВОМ МОНИТОРИРОВАНИИ ЭКГ НАИБОЛЕЕ ДОСТОВЕРНЫМ ПРИЗНАКОМ ИШЕМИИ МИОКАРДА ЯВЛЯЕТСЯ</w:t>
      </w:r>
    </w:p>
    <w:p>
      <w:r>
        <w:rPr>
          <w:b/>
        </w:rPr>
        <w:t xml:space="preserve">1: </w:t>
      </w:r>
      <w:r>
        <w:t>депрессия сегмента ST более 2 мм</w:t>
      </w:r>
    </w:p>
    <w:p>
      <w:r>
        <w:rPr>
          <w:b/>
        </w:rPr>
        <w:t xml:space="preserve">2: </w:t>
      </w:r>
      <w:r>
        <w:t>инверсия конечной части желудочкого комплекса – зубца T</w:t>
      </w:r>
    </w:p>
    <w:p>
      <w:r>
        <w:rPr>
          <w:b/>
        </w:rPr>
        <w:t xml:space="preserve">3: </w:t>
      </w:r>
      <w:r>
        <w:t>выраженная элевация сегмента ST</w:t>
      </w:r>
    </w:p>
    <w:p>
      <w:r>
        <w:rPr>
          <w:b/>
        </w:rPr>
        <w:t xml:space="preserve">4: </w:t>
      </w:r>
      <w:r>
        <w:t>удлинение электрической систолы желудочка – интервала QT</w:t>
      </w:r>
    </w:p>
    <w:p>
      <w:r>
        <w:t xml:space="preserve">Правильный ответ: </w:t>
      </w:r>
      <w:r>
        <w:rPr>
          <w:b/>
        </w:rPr>
        <w:t>депрессия сегмента ST более 2 мм</w:t>
      </w:r>
    </w:p>
    <w:p>
      <w:pPr>
        <w:pStyle w:val="Heading2"/>
      </w:pPr>
      <w:r>
        <w:t>ПЕРЕД ПРОВЕДЕНИЕМ ИССЛЕДОВАНИЯ ФУНКЦИИ ВНЕШНЕГО ДЫХАНИЯ НЕОБХОДИМА ОТМЕНА БРОНХОЛИТИКОВ КОРОТКОГО ДЕЙСТВИЯ ЗА</w:t>
      </w:r>
    </w:p>
    <w:p>
      <w:r>
        <w:rPr>
          <w:b/>
        </w:rPr>
        <w:t xml:space="preserve">1: </w:t>
      </w:r>
      <w:r>
        <w:t>24 часа</w:t>
      </w:r>
    </w:p>
    <w:p>
      <w:r>
        <w:rPr>
          <w:b/>
        </w:rPr>
        <w:t xml:space="preserve">2: </w:t>
      </w:r>
      <w:r>
        <w:t>4-6 часов</w:t>
      </w:r>
    </w:p>
    <w:p>
      <w:r>
        <w:rPr>
          <w:b/>
        </w:rPr>
        <w:t xml:space="preserve">3: </w:t>
      </w:r>
      <w:r>
        <w:t>30 минут</w:t>
      </w:r>
    </w:p>
    <w:p>
      <w:r>
        <w:rPr>
          <w:b/>
        </w:rPr>
        <w:t xml:space="preserve">4: </w:t>
      </w:r>
      <w:r>
        <w:t>10 часов</w:t>
      </w:r>
    </w:p>
    <w:p>
      <w:r>
        <w:t xml:space="preserve">Правильный ответ: </w:t>
      </w:r>
      <w:r>
        <w:rPr>
          <w:b/>
        </w:rPr>
        <w:t>4-6 часов</w:t>
      </w:r>
    </w:p>
    <w:p>
      <w:pPr>
        <w:pStyle w:val="Heading2"/>
      </w:pPr>
      <w:r>
        <w:t>У БОЛЬНЫХ С ИЗОЛИРОВАННЫМ АОРТАЛЬНЫМ СТЕНОЗОМ МОЖНО ОБНАРУЖИТЬ ПРИ ДОППЛЕРОВСКОМ ИССЛЕДОВАНИИ</w:t>
      </w:r>
    </w:p>
    <w:p>
      <w:r>
        <w:rPr>
          <w:b/>
        </w:rPr>
        <w:t xml:space="preserve">1: </w:t>
      </w:r>
      <w:r>
        <w:t>ускорение трансаортального кровотока</w:t>
      </w:r>
    </w:p>
    <w:p>
      <w:r>
        <w:rPr>
          <w:b/>
        </w:rPr>
        <w:t xml:space="preserve">2: </w:t>
      </w:r>
      <w:r>
        <w:t>наличие митральной регургитации</w:t>
      </w:r>
    </w:p>
    <w:p>
      <w:r>
        <w:rPr>
          <w:b/>
        </w:rPr>
        <w:t xml:space="preserve">3: </w:t>
      </w:r>
      <w:r>
        <w:t>ускорение трансмитрального кровотока</w:t>
      </w:r>
    </w:p>
    <w:p>
      <w:r>
        <w:rPr>
          <w:b/>
        </w:rPr>
        <w:t xml:space="preserve">4: </w:t>
      </w:r>
      <w:r>
        <w:t>наличие аортальной регургитации</w:t>
      </w:r>
    </w:p>
    <w:p>
      <w:r>
        <w:t xml:space="preserve">Правильный ответ: </w:t>
      </w:r>
      <w:r>
        <w:rPr>
          <w:b/>
        </w:rPr>
        <w:t>ускорение трансаортального кровотока</w:t>
      </w:r>
    </w:p>
    <w:p>
      <w:pPr>
        <w:pStyle w:val="Heading2"/>
      </w:pPr>
      <w:r>
        <w:t>ЗНАЧИТЕЛЬНЫЙ МИТРАЛЬНЫЙ СТЕНОЗ СООТВЕТСТВУЕТ ПЛОЩАДИ МИТРАЛЬНОГО ОТВЕРСТИЯ (В СМ2)</w:t>
      </w:r>
    </w:p>
    <w:p>
      <w:r>
        <w:rPr>
          <w:b/>
        </w:rPr>
        <w:t xml:space="preserve">1: </w:t>
      </w:r>
      <w:r>
        <w:t>более 2,0</w:t>
      </w:r>
    </w:p>
    <w:p>
      <w:r>
        <w:rPr>
          <w:b/>
        </w:rPr>
        <w:t xml:space="preserve">2: </w:t>
      </w:r>
      <w:r>
        <w:t>1-2</w:t>
      </w:r>
    </w:p>
    <w:p>
      <w:r>
        <w:rPr>
          <w:b/>
        </w:rPr>
        <w:t xml:space="preserve">3: </w:t>
      </w:r>
      <w:r>
        <w:t>менее 1</w:t>
      </w:r>
    </w:p>
    <w:p>
      <w:r>
        <w:rPr>
          <w:b/>
        </w:rPr>
        <w:t xml:space="preserve">4: </w:t>
      </w:r>
      <w:r>
        <w:t>менее 0,7</w:t>
      </w:r>
    </w:p>
    <w:p>
      <w:r>
        <w:t xml:space="preserve">Правильный ответ: </w:t>
      </w:r>
      <w:r>
        <w:rPr>
          <w:b/>
        </w:rPr>
        <w:t>менее 1</w:t>
      </w:r>
    </w:p>
    <w:p>
      <w:pPr>
        <w:pStyle w:val="Heading2"/>
      </w:pPr>
      <w:r>
        <w:t>В СОСТАВ АНАТОМИЧЕСКОГО МЕРТВОГО ПРОСТРАНСТВА ВХОДЯТ</w:t>
      </w:r>
    </w:p>
    <w:p>
      <w:r>
        <w:rPr>
          <w:b/>
        </w:rPr>
        <w:t xml:space="preserve">1: </w:t>
      </w:r>
      <w:r>
        <w:t>терминальные альвеолы</w:t>
      </w:r>
    </w:p>
    <w:p>
      <w:r>
        <w:rPr>
          <w:b/>
        </w:rPr>
        <w:t xml:space="preserve">2: </w:t>
      </w:r>
      <w:r>
        <w:t>альвеолярные ходы</w:t>
      </w:r>
    </w:p>
    <w:p>
      <w:r>
        <w:rPr>
          <w:b/>
        </w:rPr>
        <w:t xml:space="preserve">3: </w:t>
      </w:r>
      <w:r>
        <w:t>бронхиолы</w:t>
      </w:r>
    </w:p>
    <w:p>
      <w:r>
        <w:rPr>
          <w:b/>
        </w:rPr>
        <w:t xml:space="preserve">4: </w:t>
      </w:r>
      <w:r>
        <w:t>интерстициальная ткань легких и бронхи</w:t>
      </w:r>
    </w:p>
    <w:p>
      <w:r>
        <w:t xml:space="preserve">Правильный ответ: </w:t>
      </w:r>
      <w:r>
        <w:rPr>
          <w:b/>
        </w:rPr>
        <w:t>бронхиолы</w:t>
      </w:r>
    </w:p>
    <w:p>
      <w:pPr>
        <w:pStyle w:val="Heading2"/>
      </w:pPr>
      <w:r>
        <w:t>МАКСИМАЛЬНАЯ ПРОДОЛЬНАЯ СКОРОСТЬ ДВИЖЕНИЯ БАЗАЛЬНОГО ЛАТЕРАЛЬНОГО СЕГМЕНТА ПРАВОГО ЖЕЛУДОЧКА ПО ДАННЫМ ТКАНЕВОЙ ДОППЛЕРОГРАФИИ СОСТАВЛЯЕТ_____ СМ/С</w:t>
      </w:r>
    </w:p>
    <w:p>
      <w:r>
        <w:rPr>
          <w:b/>
        </w:rPr>
        <w:t xml:space="preserve">1: </w:t>
      </w:r>
      <w:r>
        <w:t>8-10</w:t>
      </w:r>
    </w:p>
    <w:p>
      <w:r>
        <w:rPr>
          <w:b/>
        </w:rPr>
        <w:t xml:space="preserve">2: </w:t>
      </w:r>
      <w:r>
        <w:t>5-7</w:t>
      </w:r>
    </w:p>
    <w:p>
      <w:r>
        <w:rPr>
          <w:b/>
        </w:rPr>
        <w:t xml:space="preserve">3: </w:t>
      </w:r>
      <w:r>
        <w:t>2-4</w:t>
      </w:r>
    </w:p>
    <w:p>
      <w:r>
        <w:rPr>
          <w:b/>
        </w:rPr>
        <w:t xml:space="preserve">4: </w:t>
      </w:r>
      <w:r>
        <w:t>более 10</w:t>
      </w:r>
    </w:p>
    <w:p>
      <w:r>
        <w:t xml:space="preserve">Правильный ответ: </w:t>
      </w:r>
      <w:r>
        <w:rPr>
          <w:b/>
        </w:rPr>
        <w:t>более 10</w:t>
      </w:r>
    </w:p>
    <w:p>
      <w:pPr>
        <w:pStyle w:val="Heading2"/>
      </w:pPr>
      <w:r>
        <w:t>ДОПОЛНИТЕЛЬНЫЕ ХОРДЫ В ЛЕВОМ ЖЕЛУДОЧКЕ ПРЕДСТАВЛЯЮТ СОБОЙ</w:t>
      </w:r>
    </w:p>
    <w:p>
      <w:r>
        <w:rPr>
          <w:b/>
        </w:rPr>
        <w:t xml:space="preserve">1: </w:t>
      </w:r>
      <w:r>
        <w:t>врожденный порок сердца</w:t>
      </w:r>
    </w:p>
    <w:p>
      <w:r>
        <w:rPr>
          <w:b/>
        </w:rPr>
        <w:t xml:space="preserve">2: </w:t>
      </w:r>
      <w:r>
        <w:t>кардиопатию</w:t>
      </w:r>
    </w:p>
    <w:p>
      <w:r>
        <w:rPr>
          <w:b/>
        </w:rPr>
        <w:t xml:space="preserve">3: </w:t>
      </w:r>
      <w:r>
        <w:t>особенности строения подклапанных структур митрального клапана</w:t>
      </w:r>
    </w:p>
    <w:p>
      <w:r>
        <w:rPr>
          <w:b/>
        </w:rPr>
        <w:t xml:space="preserve">4: </w:t>
      </w:r>
      <w:r>
        <w:t>новообразование</w:t>
      </w:r>
    </w:p>
    <w:p>
      <w:r>
        <w:t xml:space="preserve">Правильный ответ: </w:t>
      </w:r>
      <w:r>
        <w:rPr>
          <w:b/>
        </w:rPr>
        <w:t>особенности строения подклапанных структур митрального клапана</w:t>
      </w:r>
    </w:p>
    <w:p>
      <w:pPr>
        <w:pStyle w:val="Heading2"/>
      </w:pPr>
      <w:r>
        <w:t>ДЛЯ НОРМАЛЬНОЙ ДИАСТОЛИЧЕСКОЙ ФУНКЦИИ ЛЕВОГО ЖЕЛУДОЧКА ХАРАКТЕРНО СООТНОШЕНИЕ ПИКОВ Е И е ТРАНСМИТРАЛЬНОГО ДИАСТОЛИЧЕСКОГО КРОВОТОКА И ИМПУЛЬСНОВОЛНОВОГО ТКАНЕВОГО ДОППЛЕРА</w:t>
      </w:r>
    </w:p>
    <w:p>
      <w:r>
        <w:rPr>
          <w:b/>
        </w:rPr>
        <w:t xml:space="preserve">1: </w:t>
      </w:r>
      <w:r>
        <w:t>Е/е = 0</w:t>
      </w:r>
    </w:p>
    <w:p>
      <w:r>
        <w:rPr>
          <w:b/>
        </w:rPr>
        <w:t xml:space="preserve">2: </w:t>
      </w:r>
      <w:r>
        <w:t>Е/е ≤ 8</w:t>
      </w:r>
    </w:p>
    <w:p>
      <w:r>
        <w:rPr>
          <w:b/>
        </w:rPr>
        <w:t xml:space="preserve">3: </w:t>
      </w:r>
      <w:r>
        <w:t>Е/е = 8-15</w:t>
      </w:r>
    </w:p>
    <w:p>
      <w:r>
        <w:rPr>
          <w:b/>
        </w:rPr>
        <w:t xml:space="preserve">4: </w:t>
      </w:r>
      <w:r>
        <w:t>Е/е ≥ 15</w:t>
      </w:r>
    </w:p>
    <w:p>
      <w:r>
        <w:t xml:space="preserve">Правильный ответ: </w:t>
      </w:r>
      <w:r>
        <w:rPr>
          <w:b/>
        </w:rPr>
        <w:t>Е/е ≤ 8</w:t>
      </w:r>
    </w:p>
    <w:p>
      <w:pPr>
        <w:pStyle w:val="Heading2"/>
      </w:pPr>
      <w:r>
        <w:t>МНОГООЧАГОВАЯ ПРЕДСЕРДНАЯ ТАХИКАРДИЯ ХАРАКТЕРИЗУЕТСЯ</w:t>
      </w:r>
    </w:p>
    <w:p>
      <w:r>
        <w:rPr>
          <w:b/>
        </w:rPr>
        <w:t xml:space="preserve">1: </w:t>
      </w:r>
      <w:r>
        <w:t>наличием на ЭКГ трех и более зубцов Р различной морфологии, хаотичным неправильным ритмом с ЧСС от 100 до 150 в минуту</w:t>
      </w:r>
    </w:p>
    <w:p>
      <w:r>
        <w:rPr>
          <w:b/>
        </w:rPr>
        <w:t xml:space="preserve">2: </w:t>
      </w:r>
      <w:r>
        <w:t>неправильным ритмом с различными интервалами R-R, зубцы Р отсутствуют, отмечаются беспорядочные крупно- или мелковолновые колебания изоэлектрической линии, наиболее заметные в отведениях V1 и V2 с частотой 350-700 в минуту</w:t>
      </w:r>
    </w:p>
    <w:p>
      <w:r>
        <w:rPr>
          <w:b/>
        </w:rPr>
        <w:t xml:space="preserve">3: </w:t>
      </w:r>
      <w:r>
        <w:t>тахисистолией с различными интервалами R-R и разными по форме комплексами QRS</w:t>
      </w:r>
    </w:p>
    <w:p>
      <w:r>
        <w:rPr>
          <w:b/>
        </w:rPr>
        <w:t xml:space="preserve">4: </w:t>
      </w:r>
      <w:r>
        <w:t>комплексами QRS различной формы с частотой 100-120 в минуту</w:t>
      </w:r>
    </w:p>
    <w:p>
      <w:r>
        <w:t xml:space="preserve">Правильный ответ: </w:t>
      </w:r>
      <w:r>
        <w:rPr>
          <w:b/>
        </w:rPr>
        <w:t>наличием на ЭКГ трех и более зубцов Р различной морфологии, хаотичным неправильным ритмом с ЧСС от 100 до 150 в минуту</w:t>
      </w:r>
    </w:p>
    <w:p>
      <w:pPr>
        <w:pStyle w:val="Heading2"/>
      </w:pPr>
      <w:r>
        <w:t>АДРЕНАЛИНОВАЯ ПРОБА ПРИ ВИБРАЦИОННОЙ БОЛЕЗНИ ПРОВОДИТСЯ ДЛЯ ВЕРИФИКАЦИИ СИНДРОМА</w:t>
      </w:r>
    </w:p>
    <w:p>
      <w:r>
        <w:rPr>
          <w:b/>
        </w:rPr>
        <w:t xml:space="preserve">1: </w:t>
      </w:r>
      <w:r>
        <w:t>вестибулопатии</w:t>
      </w:r>
    </w:p>
    <w:p>
      <w:r>
        <w:rPr>
          <w:b/>
        </w:rPr>
        <w:t xml:space="preserve">2: </w:t>
      </w:r>
      <w:r>
        <w:t>полиневропатии</w:t>
      </w:r>
    </w:p>
    <w:p>
      <w:r>
        <w:rPr>
          <w:b/>
        </w:rPr>
        <w:t xml:space="preserve">3: </w:t>
      </w:r>
      <w:r>
        <w:t>акроангиоспазма (синдром Рейно)</w:t>
      </w:r>
    </w:p>
    <w:p>
      <w:r>
        <w:rPr>
          <w:b/>
        </w:rPr>
        <w:t xml:space="preserve">4: </w:t>
      </w:r>
      <w:r>
        <w:t>ангиодистонического</w:t>
      </w:r>
    </w:p>
    <w:p>
      <w:r>
        <w:t xml:space="preserve">Правильный ответ: </w:t>
      </w:r>
      <w:r>
        <w:rPr>
          <w:b/>
        </w:rPr>
        <w:t>акроангиоспазма (синдром Рейно)</w:t>
      </w:r>
    </w:p>
    <w:p>
      <w:pPr>
        <w:pStyle w:val="Heading2"/>
      </w:pPr>
      <w:r>
        <w:t>КРИТЕРИЕМ ЭФФЕКТИВНОСТИ АНТИАРИТМИЧЕСКОЙ ТЕРАПИИ ПО ДАННЫМ ХОЛТЕРОВСКОГО МОНИТОРИРОВАНИЯ ЯВЛЯЕТСЯ УМЕНЬШЕНИЕ КОЛИЧЕСТВА ОДИНОЧНЫХ ЖЕЛУДОЧКОВЫХ ЭКТОПИЧЕСКИХ КОМПЛЕКСОВ НА (В ПРОЦЕНТАХ)</w:t>
      </w:r>
    </w:p>
    <w:p>
      <w:r>
        <w:rPr>
          <w:b/>
        </w:rPr>
        <w:t xml:space="preserve">1: </w:t>
      </w:r>
      <w:r>
        <w:t>40</w:t>
      </w:r>
    </w:p>
    <w:p>
      <w:r>
        <w:rPr>
          <w:b/>
        </w:rPr>
        <w:t xml:space="preserve">2: </w:t>
      </w:r>
      <w:r>
        <w:t>20</w:t>
      </w:r>
    </w:p>
    <w:p>
      <w:r>
        <w:rPr>
          <w:b/>
        </w:rPr>
        <w:t xml:space="preserve">3: </w:t>
      </w:r>
      <w:r>
        <w:t>50</w:t>
      </w:r>
    </w:p>
    <w:p>
      <w:r>
        <w:rPr>
          <w:b/>
        </w:rPr>
        <w:t xml:space="preserve">4: </w:t>
      </w:r>
      <w:r>
        <w:t>30</w:t>
      </w:r>
    </w:p>
    <w:p>
      <w:r>
        <w:t xml:space="preserve">Правильный ответ: </w:t>
      </w:r>
      <w:r>
        <w:rPr>
          <w:b/>
        </w:rPr>
        <w:t>50</w:t>
      </w:r>
    </w:p>
    <w:p>
      <w:pPr>
        <w:pStyle w:val="Heading2"/>
      </w:pPr>
      <w:r>
        <w:t>ПРИ КРИТИЧЕСКОМ МИТРАЛЬНОМ СТЕНОЗЕ ОТКРЫТИЕ СТВОРОК МИТРАЛЬНОГО КЛАПАНА СОСТАВЛЯЕТ МЕНЕЕ (В САНТИМЕТРАХ)</w:t>
      </w:r>
    </w:p>
    <w:p>
      <w:r>
        <w:rPr>
          <w:b/>
        </w:rPr>
        <w:t xml:space="preserve">1: </w:t>
      </w:r>
      <w:r>
        <w:t>1</w:t>
      </w:r>
    </w:p>
    <w:p>
      <w:r>
        <w:rPr>
          <w:b/>
        </w:rPr>
        <w:t xml:space="preserve">2: </w:t>
      </w:r>
      <w:r>
        <w:t>0,5</w:t>
      </w:r>
    </w:p>
    <w:p>
      <w:r>
        <w:rPr>
          <w:b/>
        </w:rPr>
        <w:t xml:space="preserve">3: </w:t>
      </w:r>
      <w:r>
        <w:t>2,5</w:t>
      </w:r>
    </w:p>
    <w:p>
      <w:r>
        <w:rPr>
          <w:b/>
        </w:rPr>
        <w:t xml:space="preserve">4: </w:t>
      </w:r>
      <w:r>
        <w:t>2</w:t>
      </w:r>
    </w:p>
    <w:p>
      <w:r>
        <w:t xml:space="preserve">Правильный ответ: </w:t>
      </w:r>
      <w:r>
        <w:rPr>
          <w:b/>
        </w:rPr>
        <w:t>1</w:t>
      </w:r>
    </w:p>
    <w:p>
      <w:pPr>
        <w:pStyle w:val="Heading2"/>
      </w:pPr>
      <w:r>
        <w:t>ДЛЯ ЧРЕЗМЕРНО ВЫРАЖЕННОЙ БРАДИКАРДИИ ХАРАКТЕРНО</w:t>
      </w:r>
    </w:p>
    <w:p>
      <w:r>
        <w:rPr>
          <w:b/>
        </w:rPr>
        <w:t xml:space="preserve">1: </w:t>
      </w:r>
      <w:r>
        <w:t>отсутствие смещения сегмента ST</w:t>
      </w:r>
    </w:p>
    <w:p>
      <w:r>
        <w:rPr>
          <w:b/>
        </w:rPr>
        <w:t xml:space="preserve">2: </w:t>
      </w:r>
      <w:r>
        <w:t>смещение сегмента ST выше изолинии с выпуклостью, направленной в противоположную сторону</w:t>
      </w:r>
    </w:p>
    <w:p>
      <w:r>
        <w:rPr>
          <w:b/>
        </w:rPr>
        <w:t xml:space="preserve">3: </w:t>
      </w:r>
      <w:r>
        <w:t>смещение сегмента ST выше изолинии с выпуклостью, направленной в сторону смещения</w:t>
      </w:r>
    </w:p>
    <w:p>
      <w:r>
        <w:rPr>
          <w:b/>
        </w:rPr>
        <w:t xml:space="preserve">4: </w:t>
      </w:r>
      <w:r>
        <w:t>смещение сегмента ST ниже изолинии</w:t>
      </w:r>
    </w:p>
    <w:p>
      <w:r>
        <w:t xml:space="preserve">Правильный ответ: </w:t>
      </w:r>
      <w:r>
        <w:rPr>
          <w:b/>
        </w:rPr>
        <w:t>смещение сегмента ST выше изолинии с выпуклостью, направленной в противоположную сторону</w:t>
      </w:r>
    </w:p>
    <w:p>
      <w:pPr>
        <w:pStyle w:val="Heading2"/>
      </w:pPr>
      <w:r>
        <w:t>ОПТИМАЛЬНОЙ ПОЗИЦИЕЙ ИЗМЕРЕНИЯ СТЕПЕНИ ПРОЛАПСА МИТРАЛЬНОГО КЛАПАНА ЯВЛЯЕТСЯ</w:t>
      </w:r>
    </w:p>
    <w:p>
      <w:r>
        <w:rPr>
          <w:b/>
        </w:rPr>
        <w:t xml:space="preserve">1: </w:t>
      </w:r>
      <w:r>
        <w:t>субкостальная</w:t>
      </w:r>
    </w:p>
    <w:p>
      <w:r>
        <w:rPr>
          <w:b/>
        </w:rPr>
        <w:t xml:space="preserve">2: </w:t>
      </w:r>
      <w:r>
        <w:t>субкостальная</w:t>
      </w:r>
    </w:p>
    <w:p>
      <w:r>
        <w:rPr>
          <w:b/>
        </w:rPr>
        <w:t xml:space="preserve">3: </w:t>
      </w:r>
      <w:r>
        <w:t>апикальная четырехкамерная</w:t>
      </w:r>
    </w:p>
    <w:p>
      <w:r>
        <w:rPr>
          <w:b/>
        </w:rPr>
        <w:t xml:space="preserve">4: </w:t>
      </w:r>
      <w:r>
        <w:t>апикальная пятикамерная</w:t>
      </w:r>
    </w:p>
    <w:p>
      <w:r>
        <w:t xml:space="preserve">Правильный ответ: </w:t>
      </w:r>
      <w:r>
        <w:rPr>
          <w:b/>
        </w:rPr>
        <w:t>апикальная четырехкамерная</w:t>
      </w:r>
    </w:p>
    <w:p>
      <w:pPr>
        <w:pStyle w:val="Heading2"/>
      </w:pPr>
      <w:r>
        <w:t>ПРИ УЛЬТРАЗВУКОВОМ ИССЛЕДОВАНИИ ИНТРАКРАНИАЛЬНЫХ АРТЕРИЙ ГОЛОВНОГО МОЗГА РЕКОМЕНДУЕТСЯ ЧАСТОТА ДАТЧИКА (В МГЦ)</w:t>
      </w:r>
    </w:p>
    <w:p>
      <w:r>
        <w:rPr>
          <w:b/>
        </w:rPr>
        <w:t xml:space="preserve">1: </w:t>
      </w:r>
      <w:r>
        <w:t>2</w:t>
      </w:r>
    </w:p>
    <w:p>
      <w:r>
        <w:rPr>
          <w:b/>
        </w:rPr>
        <w:t xml:space="preserve">2: </w:t>
      </w:r>
      <w:r>
        <w:t>4</w:t>
      </w:r>
    </w:p>
    <w:p>
      <w:r>
        <w:rPr>
          <w:b/>
        </w:rPr>
        <w:t xml:space="preserve">3: </w:t>
      </w:r>
      <w:r>
        <w:t>8</w:t>
      </w:r>
    </w:p>
    <w:p>
      <w:r>
        <w:rPr>
          <w:b/>
        </w:rPr>
        <w:t xml:space="preserve">4: </w:t>
      </w:r>
      <w:r>
        <w:t>6</w:t>
      </w:r>
    </w:p>
    <w:p>
      <w:r>
        <w:t xml:space="preserve">Правильный ответ: </w:t>
      </w:r>
      <w:r>
        <w:rPr>
          <w:b/>
        </w:rPr>
        <w:t>2</w:t>
      </w:r>
    </w:p>
    <w:p>
      <w:pPr>
        <w:pStyle w:val="Heading2"/>
      </w:pPr>
      <w:r>
        <w:t>РАЗМЕР ПРАВОЙ ПЕЧЕНОЧНОЙ ВЕНЫ В НОРМЕ СОСТАВЛЯЕТ (В ММ)</w:t>
      </w:r>
    </w:p>
    <w:p>
      <w:r>
        <w:rPr>
          <w:b/>
        </w:rPr>
        <w:t xml:space="preserve">1: </w:t>
      </w:r>
      <w:r>
        <w:t>не более 7</w:t>
      </w:r>
    </w:p>
    <w:p>
      <w:r>
        <w:rPr>
          <w:b/>
        </w:rPr>
        <w:t xml:space="preserve">2: </w:t>
      </w:r>
      <w:r>
        <w:t>не более 3</w:t>
      </w:r>
    </w:p>
    <w:p>
      <w:r>
        <w:rPr>
          <w:b/>
        </w:rPr>
        <w:t xml:space="preserve">3: </w:t>
      </w:r>
      <w:r>
        <w:t>более 7</w:t>
      </w:r>
    </w:p>
    <w:p>
      <w:r>
        <w:rPr>
          <w:b/>
        </w:rPr>
        <w:t xml:space="preserve">4: </w:t>
      </w:r>
      <w:r>
        <w:t>не более 5</w:t>
      </w:r>
    </w:p>
    <w:p>
      <w:r>
        <w:t xml:space="preserve">Правильный ответ: </w:t>
      </w:r>
      <w:r>
        <w:rPr>
          <w:b/>
        </w:rPr>
        <w:t>не более 7</w:t>
      </w:r>
    </w:p>
    <w:p>
      <w:pPr>
        <w:pStyle w:val="Heading2"/>
      </w:pPr>
      <w:r>
        <w:t>РАЗМЕР МЕЖЖЕЛУДОЧКОВОЙ ПЕРЕГОРОДКИ И ЗАДНЕЙ СТЕНКИ ЛЕВОГО ЖЕЛУДОЧКА В ПАРАСТЕРНАЛЬНОЙ ПОЗИЦИИ В КОНЦЕ ДИАСТОЛЫ НА УРОВНЕ КОНЦОВ СТВОРОК МИТРАЛЬНОГО КЛАПАНА В НОРМЕ СОСТАВЛЯЕТ (В ММ)</w:t>
      </w:r>
    </w:p>
    <w:p>
      <w:r>
        <w:rPr>
          <w:b/>
        </w:rPr>
        <w:t xml:space="preserve">1: </w:t>
      </w:r>
      <w:r>
        <w:t>более 12</w:t>
      </w:r>
    </w:p>
    <w:p>
      <w:r>
        <w:rPr>
          <w:b/>
        </w:rPr>
        <w:t xml:space="preserve">2: </w:t>
      </w:r>
      <w:r>
        <w:t>более 14</w:t>
      </w:r>
    </w:p>
    <w:p>
      <w:r>
        <w:rPr>
          <w:b/>
        </w:rPr>
        <w:t xml:space="preserve">3: </w:t>
      </w:r>
      <w:r>
        <w:t>менее 5</w:t>
      </w:r>
    </w:p>
    <w:p>
      <w:r>
        <w:rPr>
          <w:b/>
        </w:rPr>
        <w:t xml:space="preserve">4: </w:t>
      </w:r>
      <w:r>
        <w:t>не более 12</w:t>
      </w:r>
    </w:p>
    <w:p>
      <w:r>
        <w:t xml:space="preserve">Правильный ответ: </w:t>
      </w:r>
      <w:r>
        <w:rPr>
          <w:b/>
        </w:rPr>
        <w:t>не более 12</w:t>
      </w:r>
    </w:p>
    <w:p>
      <w:pPr>
        <w:pStyle w:val="Heading2"/>
      </w:pPr>
      <w:r>
        <w:t>УЛЬТРАЗВУКОВОЕ ИССЛЕДОВАНИЕ МЕДИАЛЬНЫХ ПОДКОЖНЫХ ВЕН ВЫПОЛНЯЕТСЯ ДАТЧИКОМ ______ ФОРМАТА</w:t>
      </w:r>
    </w:p>
    <w:p>
      <w:r>
        <w:rPr>
          <w:b/>
        </w:rPr>
        <w:t xml:space="preserve">1: </w:t>
      </w:r>
      <w:r>
        <w:t>конвексного</w:t>
      </w:r>
    </w:p>
    <w:p>
      <w:r>
        <w:rPr>
          <w:b/>
        </w:rPr>
        <w:t xml:space="preserve">2: </w:t>
      </w:r>
      <w:r>
        <w:t>секторного</w:t>
      </w:r>
    </w:p>
    <w:p>
      <w:r>
        <w:rPr>
          <w:b/>
        </w:rPr>
        <w:t xml:space="preserve">3: </w:t>
      </w:r>
      <w:r>
        <w:t>векторного</w:t>
      </w:r>
    </w:p>
    <w:p>
      <w:r>
        <w:rPr>
          <w:b/>
        </w:rPr>
        <w:t xml:space="preserve">4: </w:t>
      </w:r>
      <w:r>
        <w:t>линейного</w:t>
      </w:r>
    </w:p>
    <w:p>
      <w:r>
        <w:t xml:space="preserve">Правильный ответ: </w:t>
      </w:r>
      <w:r>
        <w:rPr>
          <w:b/>
        </w:rPr>
        <w:t>линейного</w:t>
      </w:r>
    </w:p>
    <w:p>
      <w:pPr>
        <w:pStyle w:val="Heading2"/>
      </w:pPr>
      <w:r>
        <w:t>ПРИ АНАФИЛАКТИЧЕСКОМ ШОКЕ НЕОБХОДИМО</w:t>
      </w:r>
    </w:p>
    <w:p>
      <w:r>
        <w:rPr>
          <w:b/>
        </w:rPr>
        <w:t xml:space="preserve">1: </w:t>
      </w:r>
      <w:r>
        <w:t>ввести внутривенно струйно 10 мл глюкозы раствор 40 %</w:t>
      </w:r>
    </w:p>
    <w:p>
      <w:r>
        <w:rPr>
          <w:b/>
        </w:rPr>
        <w:t xml:space="preserve">2: </w:t>
      </w:r>
      <w:r>
        <w:t>на грудную клетку положить пузырь со льдом</w:t>
      </w:r>
    </w:p>
    <w:p>
      <w:r>
        <w:rPr>
          <w:b/>
        </w:rPr>
        <w:t xml:space="preserve">3: </w:t>
      </w:r>
      <w:r>
        <w:t>провести ингаляцию аэрозолем бронхолитиков</w:t>
      </w:r>
    </w:p>
    <w:p>
      <w:r>
        <w:rPr>
          <w:b/>
        </w:rPr>
        <w:t xml:space="preserve">4: </w:t>
      </w:r>
      <w:r>
        <w:t>ввести внутривенно 1 мл адреналина раствор 0,1 %</w:t>
      </w:r>
    </w:p>
    <w:p>
      <w:r>
        <w:t xml:space="preserve">Правильный ответ: </w:t>
      </w:r>
      <w:r>
        <w:rPr>
          <w:b/>
        </w:rPr>
        <w:t>ввести внутривенно 1 мл адреналина раствор 0,1 %</w:t>
      </w:r>
    </w:p>
    <w:p>
      <w:pPr>
        <w:pStyle w:val="Heading2"/>
      </w:pPr>
      <w:r>
        <w:t>СКОРОСТИ В ЛАМИНАРНОМ ПОТОКЕ ИМЕЮТ ФОРМУ</w:t>
      </w:r>
    </w:p>
    <w:p>
      <w:r>
        <w:rPr>
          <w:b/>
        </w:rPr>
        <w:t xml:space="preserve">1: </w:t>
      </w:r>
      <w:r>
        <w:t>параборы</w:t>
      </w:r>
    </w:p>
    <w:p>
      <w:r>
        <w:rPr>
          <w:b/>
        </w:rPr>
        <w:t xml:space="preserve">2: </w:t>
      </w:r>
      <w:r>
        <w:t>прямоугольника</w:t>
      </w:r>
    </w:p>
    <w:p>
      <w:r>
        <w:rPr>
          <w:b/>
        </w:rPr>
        <w:t xml:space="preserve">3: </w:t>
      </w:r>
      <w:r>
        <w:t>эллипса</w:t>
      </w:r>
    </w:p>
    <w:p>
      <w:r>
        <w:rPr>
          <w:b/>
        </w:rPr>
        <w:t xml:space="preserve">4: </w:t>
      </w:r>
      <w:r>
        <w:t>гиперболы</w:t>
      </w:r>
    </w:p>
    <w:p>
      <w:r>
        <w:t xml:space="preserve">Правильный ответ: </w:t>
      </w:r>
      <w:r>
        <w:rPr>
          <w:b/>
        </w:rPr>
        <w:t>параборы</w:t>
      </w:r>
    </w:p>
    <w:p>
      <w:pPr>
        <w:pStyle w:val="Heading2"/>
      </w:pPr>
      <w:r>
        <w:t>СУРФАКТАНТ ОБЕСПЕЧИВАЕТ</w:t>
      </w:r>
    </w:p>
    <w:p>
      <w:r>
        <w:rPr>
          <w:b/>
        </w:rPr>
        <w:t xml:space="preserve">1: </w:t>
      </w:r>
      <w:r>
        <w:t>увеличение эластической тяги лёгких</w:t>
      </w:r>
    </w:p>
    <w:p>
      <w:r>
        <w:rPr>
          <w:b/>
        </w:rPr>
        <w:t xml:space="preserve">2: </w:t>
      </w:r>
      <w:r>
        <w:t>улучшение бронхиальной проходимости</w:t>
      </w:r>
    </w:p>
    <w:p>
      <w:r>
        <w:rPr>
          <w:b/>
        </w:rPr>
        <w:t xml:space="preserve">3: </w:t>
      </w:r>
      <w:r>
        <w:t>ухудшение бронхиальной проходимости</w:t>
      </w:r>
    </w:p>
    <w:p>
      <w:r>
        <w:rPr>
          <w:b/>
        </w:rPr>
        <w:t xml:space="preserve">4: </w:t>
      </w:r>
      <w:r>
        <w:t>снижение эластической тяги лёгких</w:t>
      </w:r>
    </w:p>
    <w:p>
      <w:r>
        <w:t xml:space="preserve">Правильный ответ: </w:t>
      </w:r>
      <w:r>
        <w:rPr>
          <w:b/>
        </w:rPr>
        <w:t>снижение эластической тяги лёгких</w:t>
      </w:r>
    </w:p>
    <w:p>
      <w:pPr>
        <w:pStyle w:val="Heading2"/>
      </w:pPr>
      <w:r>
        <w:t>К ПОКАЗАТЕЛЯМ ЭЛЕКТРОМИОГРАФИИ, ХАРАКТЕРИЗУЮЩИМ ЛАБИЛЬНОСТЬ НЕРВНО-МЫШЕЧНОЙ СИСТЕМЫ, ОТНОСЯТ</w:t>
      </w:r>
    </w:p>
    <w:p>
      <w:r>
        <w:rPr>
          <w:b/>
        </w:rPr>
        <w:t xml:space="preserve">1: </w:t>
      </w:r>
      <w:r>
        <w:t>минимально короткое время напряжения</w:t>
      </w:r>
    </w:p>
    <w:p>
      <w:r>
        <w:rPr>
          <w:b/>
        </w:rPr>
        <w:t xml:space="preserve">2: </w:t>
      </w:r>
      <w:r>
        <w:t>силу мышц</w:t>
      </w:r>
    </w:p>
    <w:p>
      <w:r>
        <w:rPr>
          <w:b/>
        </w:rPr>
        <w:t xml:space="preserve">3: </w:t>
      </w:r>
      <w:r>
        <w:t>упруго-вязкие свойства мышц</w:t>
      </w:r>
    </w:p>
    <w:p>
      <w:r>
        <w:rPr>
          <w:b/>
        </w:rPr>
        <w:t xml:space="preserve">4: </w:t>
      </w:r>
      <w:r>
        <w:t>латентное время напряжения и расслабления</w:t>
      </w:r>
    </w:p>
    <w:p>
      <w:r>
        <w:t xml:space="preserve">Правильный ответ: </w:t>
      </w:r>
      <w:r>
        <w:rPr>
          <w:b/>
        </w:rPr>
        <w:t>латентное время напряжения и расслабления</w:t>
      </w:r>
    </w:p>
    <w:p>
      <w:pPr>
        <w:pStyle w:val="Heading2"/>
      </w:pPr>
      <w:r>
        <w:t>НАРУШЕНИЕ ЛЕГОЧНОЙ ФУНКЦИИ ПРИ ИНТЕРСТИЦИАЛЬНЫХ ЗАБОЛЕВАНИЯХ ЛЕГКИХ ХАРАКТЕРИЗУЕТСЯ</w:t>
      </w:r>
    </w:p>
    <w:p>
      <w:r>
        <w:rPr>
          <w:b/>
        </w:rPr>
        <w:t xml:space="preserve">1: </w:t>
      </w:r>
      <w:r>
        <w:t>увеличением ОЕЛ и нормальной диффузией</w:t>
      </w:r>
    </w:p>
    <w:p>
      <w:r>
        <w:rPr>
          <w:b/>
        </w:rPr>
        <w:t xml:space="preserve">2: </w:t>
      </w:r>
      <w:r>
        <w:t>снижением легочных объемов и уменьшением диффузионной способности</w:t>
      </w:r>
    </w:p>
    <w:p>
      <w:r>
        <w:rPr>
          <w:b/>
        </w:rPr>
        <w:t xml:space="preserve">3: </w:t>
      </w:r>
      <w:r>
        <w:t>увеличением легочной объемов и диффузии</w:t>
      </w:r>
    </w:p>
    <w:p>
      <w:r>
        <w:rPr>
          <w:b/>
        </w:rPr>
        <w:t xml:space="preserve">4: </w:t>
      </w:r>
      <w:r>
        <w:t>снижением ЖЕЛ и нормальной диффузией</w:t>
      </w:r>
    </w:p>
    <w:p>
      <w:r>
        <w:t xml:space="preserve">Правильный ответ: </w:t>
      </w:r>
      <w:r>
        <w:rPr>
          <w:b/>
        </w:rPr>
        <w:t>снижением легочных объемов и уменьшением диффузионной способности</w:t>
      </w:r>
    </w:p>
    <w:p>
      <w:pPr>
        <w:pStyle w:val="Heading2"/>
      </w:pPr>
      <w:r>
        <w:t>ЧАСТОТА ИМПУЛЬСНОГО ДОППЛЕРА, ПРИ КОТОРОЙ ДАТЧИК УВЕЛИЧИВАЕТ ВОЗМОЖНОСТЬ ИЗМЕРЕНИЯ СКОРОСТИ КРОВОТОКА НА БОЛЬШОЙ ГЛУБИНЕ ЗОНДИРОВАНИЯ, СОСТАВЛЯЕТ (В МГЦ)</w:t>
      </w:r>
    </w:p>
    <w:p>
      <w:r>
        <w:rPr>
          <w:b/>
        </w:rPr>
        <w:t xml:space="preserve">1: </w:t>
      </w:r>
      <w:r>
        <w:t>10</w:t>
      </w:r>
    </w:p>
    <w:p>
      <w:r>
        <w:rPr>
          <w:b/>
        </w:rPr>
        <w:t xml:space="preserve">2: </w:t>
      </w:r>
      <w:r>
        <w:t>5</w:t>
      </w:r>
    </w:p>
    <w:p>
      <w:r>
        <w:rPr>
          <w:b/>
        </w:rPr>
        <w:t xml:space="preserve">3: </w:t>
      </w:r>
      <w:r>
        <w:t>7,5</w:t>
      </w:r>
    </w:p>
    <w:p>
      <w:r>
        <w:rPr>
          <w:b/>
        </w:rPr>
        <w:t xml:space="preserve">4: </w:t>
      </w:r>
      <w:r>
        <w:t>2,5</w:t>
      </w:r>
    </w:p>
    <w:p>
      <w:r>
        <w:t xml:space="preserve">Правильный ответ: </w:t>
      </w:r>
      <w:r>
        <w:rPr>
          <w:b/>
        </w:rPr>
        <w:t>2,5</w:t>
      </w:r>
    </w:p>
    <w:p>
      <w:pPr>
        <w:pStyle w:val="Heading2"/>
      </w:pPr>
      <w:r>
        <w:t>СКОРОСТЬ УТРЕННЕГО ПОВЫШЕНИЯ АД РАССЧИТЫВАЕТСЯ ПО ФОРМУЛЕ</w:t>
      </w:r>
    </w:p>
    <w:p>
      <w:r>
        <w:rPr>
          <w:b/>
        </w:rPr>
        <w:t xml:space="preserve">1: </w:t>
      </w:r>
      <w:r>
        <w:t>V = (АД макс. – АД миним.)/T, где Т – время утреннего подъема</w:t>
      </w:r>
    </w:p>
    <w:p>
      <w:r>
        <w:rPr>
          <w:b/>
        </w:rPr>
        <w:t xml:space="preserve">2: </w:t>
      </w:r>
      <w:r>
        <w:t>V = (АД макс. – АД миним.)/АД макс.</w:t>
      </w:r>
    </w:p>
    <w:p>
      <w:r>
        <w:rPr>
          <w:b/>
        </w:rPr>
        <w:t xml:space="preserve">3: </w:t>
      </w:r>
      <w:r>
        <w:t>V = (АД макс. – АД миним.)/АД мин.</w:t>
      </w:r>
    </w:p>
    <w:p>
      <w:r>
        <w:rPr>
          <w:b/>
        </w:rPr>
        <w:t xml:space="preserve">4: </w:t>
      </w:r>
      <w:r>
        <w:t>V = (АД макс. – АД миним.)</w:t>
      </w:r>
    </w:p>
    <w:p>
      <w:r>
        <w:t xml:space="preserve">Правильный ответ: </w:t>
      </w:r>
      <w:r>
        <w:rPr>
          <w:b/>
        </w:rPr>
        <w:t>V = (АД макс. – АД миним.)/T, где Т – время утреннего подъема</w:t>
      </w:r>
    </w:p>
    <w:p>
      <w:pPr>
        <w:pStyle w:val="Heading2"/>
      </w:pPr>
      <w:r>
        <w:t>ГОВОРИТЬ О НЕУСТОЙЧИВОЙ ЖЕЛУДОЧКОВОЙ ТАХИКАРДИИ МОЖНО НАЧИНАЯ С _____ ЭКТОПИЧЕСКИХ СОКРАЩЕНИЙ</w:t>
      </w:r>
    </w:p>
    <w:p>
      <w:r>
        <w:rPr>
          <w:b/>
        </w:rPr>
        <w:t xml:space="preserve">1: </w:t>
      </w:r>
      <w:r>
        <w:t>4</w:t>
      </w:r>
    </w:p>
    <w:p>
      <w:r>
        <w:rPr>
          <w:b/>
        </w:rPr>
        <w:t xml:space="preserve">2: </w:t>
      </w:r>
      <w:r>
        <w:t>5</w:t>
      </w:r>
    </w:p>
    <w:p>
      <w:r>
        <w:rPr>
          <w:b/>
        </w:rPr>
        <w:t xml:space="preserve">3: </w:t>
      </w:r>
      <w:r>
        <w:t>10</w:t>
      </w:r>
    </w:p>
    <w:p>
      <w:r>
        <w:rPr>
          <w:b/>
        </w:rPr>
        <w:t xml:space="preserve">4: </w:t>
      </w:r>
      <w:r>
        <w:t>3</w:t>
      </w:r>
    </w:p>
    <w:p>
      <w:r>
        <w:t xml:space="preserve">Правильный ответ: </w:t>
      </w:r>
      <w:r>
        <w:rPr>
          <w:b/>
        </w:rPr>
        <w:t>3</w:t>
      </w:r>
    </w:p>
    <w:p>
      <w:pPr>
        <w:pStyle w:val="Heading2"/>
      </w:pPr>
      <w:r>
        <w:t>ДЛЯ БОЛЬНЫХ С ВЕРХУШЕЧНОЙ ФОРМОЙ ГИПЕРТРОФИЧЕСКОЙ КАРДИОМИОПАТИИИ ЧАЩЕ ВСЕГО НА ЭКГ ВСТРЕЧАЕТСЯ НАЛИЧИЕ</w:t>
      </w:r>
    </w:p>
    <w:p>
      <w:r>
        <w:rPr>
          <w:b/>
        </w:rPr>
        <w:t xml:space="preserve">1: </w:t>
      </w:r>
      <w:r>
        <w:t>патологических зубцов Q V3-4</w:t>
      </w:r>
    </w:p>
    <w:p>
      <w:r>
        <w:rPr>
          <w:b/>
        </w:rPr>
        <w:t xml:space="preserve">2: </w:t>
      </w:r>
      <w:r>
        <w:t>«гигантских» отрицательных зубцов Т в левых грудных отведениях (V4-V6)</w:t>
      </w:r>
    </w:p>
    <w:p>
      <w:r>
        <w:rPr>
          <w:b/>
        </w:rPr>
        <w:t xml:space="preserve">3: </w:t>
      </w:r>
      <w:r>
        <w:t>блокады левой ножки пучка Гиса</w:t>
      </w:r>
    </w:p>
    <w:p>
      <w:r>
        <w:rPr>
          <w:b/>
        </w:rPr>
        <w:t xml:space="preserve">4: </w:t>
      </w:r>
      <w:r>
        <w:t>признаков гипертрофии правого желудочка</w:t>
      </w:r>
    </w:p>
    <w:p>
      <w:r>
        <w:t xml:space="preserve">Правильный ответ: </w:t>
      </w:r>
      <w:r>
        <w:rPr>
          <w:b/>
        </w:rPr>
        <w:t>патологических зубцов Q V3-4</w:t>
      </w:r>
    </w:p>
    <w:p>
      <w:pPr>
        <w:pStyle w:val="Heading2"/>
      </w:pPr>
      <w:r>
        <w:t>ФИЗИОЛОГИЧЕСКИЕ ИЗМЕНЕНИЯ ЭЛЕКТРОКАРДИОГРАММЫ НА НАГРУЗКУ</w:t>
      </w:r>
    </w:p>
    <w:p>
      <w:r>
        <w:rPr>
          <w:b/>
        </w:rPr>
        <w:t xml:space="preserve">1: </w:t>
      </w:r>
      <w:r>
        <w:t>снижение ЧСС, изменение сегмента ST (появление депрессии менее 1 мм)</w:t>
      </w:r>
    </w:p>
    <w:p>
      <w:r>
        <w:rPr>
          <w:b/>
        </w:rPr>
        <w:t xml:space="preserve">2: </w:t>
      </w:r>
      <w:r>
        <w:t>увеличение ЧСС, изменение сегмента ST (появление депрессии более 1 мм и длительностью более 0,06 сек.)</w:t>
      </w:r>
    </w:p>
    <w:p>
      <w:r>
        <w:rPr>
          <w:b/>
        </w:rPr>
        <w:t xml:space="preserve">3: </w:t>
      </w:r>
      <w:r>
        <w:t>увеличение ЧСС, изменение сегмента ST (появление депрессии менее 1 мм и длительностью менее 0,06 сек.), увеличение или снижение амплитуды зубца Т</w:t>
      </w:r>
    </w:p>
    <w:p>
      <w:r>
        <w:rPr>
          <w:b/>
        </w:rPr>
        <w:t xml:space="preserve">4: </w:t>
      </w:r>
      <w:r>
        <w:t>снижение ЧСС, изменение сегмента ST (появление депрессии более 1 мм)</w:t>
      </w:r>
    </w:p>
    <w:p>
      <w:r>
        <w:t xml:space="preserve">Правильный ответ: </w:t>
      </w:r>
      <w:r>
        <w:rPr>
          <w:b/>
        </w:rPr>
        <w:t>увеличение ЧСС, изменение сегмента ST (появление депрессии менее 1 мм и длительностью менее 0,06 сек.), увеличение или снижение амплитуды зубца Т</w:t>
      </w:r>
    </w:p>
    <w:p>
      <w:pPr>
        <w:pStyle w:val="Heading2"/>
      </w:pPr>
      <w:r>
        <w:t>К НАИБОЛЕЕ ЧАСТОЙ ПРИЧИНЕ ФОРМИРОВАНИЯ АОРТАЛЬНОГО СТЕНОЗА У БОЛЬНЫХ СТАРШЕ 65 ЛЕТ ОТНОСЯТ</w:t>
      </w:r>
    </w:p>
    <w:p>
      <w:r>
        <w:rPr>
          <w:b/>
        </w:rPr>
        <w:t xml:space="preserve">1: </w:t>
      </w:r>
      <w:r>
        <w:t>атеросклеротические изменения и дегенеративную кальцификацию клапана</w:t>
      </w:r>
    </w:p>
    <w:p>
      <w:r>
        <w:rPr>
          <w:b/>
        </w:rPr>
        <w:t xml:space="preserve">2: </w:t>
      </w:r>
      <w:r>
        <w:t>инфекционный эндокардит</w:t>
      </w:r>
    </w:p>
    <w:p>
      <w:r>
        <w:rPr>
          <w:b/>
        </w:rPr>
        <w:t xml:space="preserve">3: </w:t>
      </w:r>
      <w:r>
        <w:t>ревматизм</w:t>
      </w:r>
    </w:p>
    <w:p>
      <w:r>
        <w:rPr>
          <w:b/>
        </w:rPr>
        <w:t xml:space="preserve">4: </w:t>
      </w:r>
      <w:r>
        <w:t>системное заболевание</w:t>
      </w:r>
    </w:p>
    <w:p>
      <w:r>
        <w:t xml:space="preserve">Правильный ответ: </w:t>
      </w:r>
      <w:r>
        <w:rPr>
          <w:b/>
        </w:rPr>
        <w:t>атеросклеротические изменения и дегенеративную кальцификацию клапана</w:t>
      </w:r>
    </w:p>
    <w:p>
      <w:pPr>
        <w:pStyle w:val="Heading2"/>
      </w:pPr>
      <w:r>
        <w:t>ОПРЕДЕЛЕНИЕ КРОВОТОКА В БАЗАЛЬНОЙ ВЕНЕ РОЗЕНТАЛЯ ОСУЩЕСТВЛЯЕТСЯ ЧЕРЕЗ ____________ ОКНО</w:t>
      </w:r>
    </w:p>
    <w:p>
      <w:r>
        <w:rPr>
          <w:b/>
        </w:rPr>
        <w:t xml:space="preserve">1: </w:t>
      </w:r>
      <w:r>
        <w:t>трансорбитальное</w:t>
      </w:r>
    </w:p>
    <w:p>
      <w:r>
        <w:rPr>
          <w:b/>
        </w:rPr>
        <w:t xml:space="preserve">2: </w:t>
      </w:r>
      <w:r>
        <w:t>субмандибулярное</w:t>
      </w:r>
    </w:p>
    <w:p>
      <w:r>
        <w:rPr>
          <w:b/>
        </w:rPr>
        <w:t xml:space="preserve">3: </w:t>
      </w:r>
      <w:r>
        <w:t>субокципитальное</w:t>
      </w:r>
    </w:p>
    <w:p>
      <w:r>
        <w:rPr>
          <w:b/>
        </w:rPr>
        <w:t xml:space="preserve">4: </w:t>
      </w:r>
      <w:r>
        <w:t>височное</w:t>
      </w:r>
    </w:p>
    <w:p>
      <w:r>
        <w:t xml:space="preserve">Правильный ответ: </w:t>
      </w:r>
      <w:r>
        <w:rPr>
          <w:b/>
        </w:rPr>
        <w:t>височное</w:t>
      </w:r>
    </w:p>
    <w:p>
      <w:pPr>
        <w:pStyle w:val="Heading2"/>
      </w:pPr>
      <w:r>
        <w:t>ИШЕМИЧЕСКИМ ЭПИЗОДОМ ПРИ ХОЛТЕРОВСКОМ МОНИТОРИРОВАНИИ ЭКГ СЧИТАЕТСЯ ЭПИЗОД КОДИРУЕМОГО СМЕЩЕНИЯ ST</w:t>
      </w:r>
    </w:p>
    <w:p>
      <w:r>
        <w:rPr>
          <w:b/>
        </w:rPr>
        <w:t xml:space="preserve">1: </w:t>
      </w:r>
      <w:r>
        <w:t>≥1 мм длительностью ≥ 1 мин, время от предыдущего смещения ST ≥ 1 мин</w:t>
      </w:r>
    </w:p>
    <w:p>
      <w:r>
        <w:rPr>
          <w:b/>
        </w:rPr>
        <w:t xml:space="preserve">2: </w:t>
      </w:r>
      <w:r>
        <w:t>≥1 мм длительностью ≥ 30 с</w:t>
      </w:r>
    </w:p>
    <w:p>
      <w:r>
        <w:rPr>
          <w:b/>
        </w:rPr>
        <w:t xml:space="preserve">3: </w:t>
      </w:r>
      <w:r>
        <w:t>≥0,5 мм длительностью ≥ 30 с</w:t>
      </w:r>
    </w:p>
    <w:p>
      <w:r>
        <w:rPr>
          <w:b/>
        </w:rPr>
        <w:t xml:space="preserve">4: </w:t>
      </w:r>
      <w:r>
        <w:t>≥1 мм, время от предыдущего смещения ST ≥ 5 мин</w:t>
      </w:r>
    </w:p>
    <w:p>
      <w:r>
        <w:t xml:space="preserve">Правильный ответ: </w:t>
      </w:r>
      <w:r>
        <w:rPr>
          <w:b/>
        </w:rPr>
        <w:t>≥1 мм длительностью ≥ 1 мин, время от предыдущего смещения ST ≥ 1 мин</w:t>
      </w:r>
    </w:p>
    <w:p>
      <w:pPr>
        <w:pStyle w:val="Heading2"/>
      </w:pPr>
      <w:r>
        <w:t>ПРИ МАКСИМАЛЬНОМ ГРАДИЕНТЕ ДАВЛЕНИЯ 25-50 ММ РТ.СТ. ХАРАКТЕРЕН ________ СТЕНОЗ КЛАПАНА ЛА</w:t>
      </w:r>
    </w:p>
    <w:p>
      <w:r>
        <w:rPr>
          <w:b/>
        </w:rPr>
        <w:t xml:space="preserve">1: </w:t>
      </w:r>
      <w:r>
        <w:t>тяжелый</w:t>
      </w:r>
    </w:p>
    <w:p>
      <w:r>
        <w:rPr>
          <w:b/>
        </w:rPr>
        <w:t xml:space="preserve">2: </w:t>
      </w:r>
      <w:r>
        <w:t>умеренный</w:t>
      </w:r>
    </w:p>
    <w:p>
      <w:r>
        <w:rPr>
          <w:b/>
        </w:rPr>
        <w:t xml:space="preserve">3: </w:t>
      </w:r>
      <w:r>
        <w:t>незначительный</w:t>
      </w:r>
    </w:p>
    <w:p>
      <w:r>
        <w:rPr>
          <w:b/>
        </w:rPr>
        <w:t xml:space="preserve">4: </w:t>
      </w:r>
      <w:r>
        <w:t>выраженный</w:t>
      </w:r>
    </w:p>
    <w:p>
      <w:r>
        <w:t xml:space="preserve">Правильный ответ: </w:t>
      </w:r>
      <w:r>
        <w:rPr>
          <w:b/>
        </w:rPr>
        <w:t>умеренный</w:t>
      </w:r>
    </w:p>
    <w:p>
      <w:pPr>
        <w:pStyle w:val="Heading2"/>
      </w:pPr>
      <w:r>
        <w:t>ПЕРВОНАЧАЛЬНАЯ МОЩНОСТЬ НАГРУЗКИ, РЕКОМЕНДУЕМАЯ ДЛЯ ВЕЛОЭРГОМЕТРИИ БОЛЬНЫХ ЛЮДЕЙ, СОСТАВЛЯЕТ  ___ ВТ/КГ МАССЫ ТЕЛА</w:t>
      </w:r>
    </w:p>
    <w:p>
      <w:r>
        <w:rPr>
          <w:b/>
        </w:rPr>
        <w:t xml:space="preserve">1: </w:t>
      </w:r>
      <w:r>
        <w:t>0,5</w:t>
      </w:r>
    </w:p>
    <w:p>
      <w:r>
        <w:rPr>
          <w:b/>
        </w:rPr>
        <w:t xml:space="preserve">2: </w:t>
      </w:r>
      <w:r>
        <w:t>0,3</w:t>
      </w:r>
    </w:p>
    <w:p>
      <w:r>
        <w:rPr>
          <w:b/>
        </w:rPr>
        <w:t xml:space="preserve">3: </w:t>
      </w:r>
      <w:r>
        <w:t>0,75</w:t>
      </w:r>
    </w:p>
    <w:p>
      <w:r>
        <w:rPr>
          <w:b/>
        </w:rPr>
        <w:t xml:space="preserve">4: </w:t>
      </w:r>
      <w:r>
        <w:t>1,0</w:t>
      </w:r>
    </w:p>
    <w:p>
      <w:r>
        <w:t xml:space="preserve">Правильный ответ: </w:t>
      </w:r>
      <w:r>
        <w:rPr>
          <w:b/>
        </w:rPr>
        <w:t>0,5</w:t>
      </w:r>
    </w:p>
    <w:p>
      <w:pPr>
        <w:pStyle w:val="Heading2"/>
      </w:pPr>
      <w:r>
        <w:t>ПРОТИВОПОКАЗАНИЕМ ДЛЯ ПРОВЕДЕНИЯ ХОЛОДОВОЙ ПРОБЫ ЯВЛЯЕТСЯ</w:t>
      </w:r>
    </w:p>
    <w:p>
      <w:r>
        <w:rPr>
          <w:b/>
        </w:rPr>
        <w:t xml:space="preserve">1: </w:t>
      </w:r>
      <w:r>
        <w:t>хроническая обструктивная болезнь легких</w:t>
      </w:r>
    </w:p>
    <w:p>
      <w:r>
        <w:rPr>
          <w:b/>
        </w:rPr>
        <w:t xml:space="preserve">2: </w:t>
      </w:r>
      <w:r>
        <w:t>хронический гастродуоденит</w:t>
      </w:r>
    </w:p>
    <w:p>
      <w:r>
        <w:rPr>
          <w:b/>
        </w:rPr>
        <w:t xml:space="preserve">3: </w:t>
      </w:r>
      <w:r>
        <w:t>шейно-грудная дорсопатия</w:t>
      </w:r>
    </w:p>
    <w:p>
      <w:r>
        <w:rPr>
          <w:b/>
        </w:rPr>
        <w:t xml:space="preserve">4: </w:t>
      </w:r>
      <w:r>
        <w:t>ишемическая болезнь сердца</w:t>
      </w:r>
    </w:p>
    <w:p>
      <w:r>
        <w:t xml:space="preserve">Правильный ответ: </w:t>
      </w:r>
      <w:r>
        <w:rPr>
          <w:b/>
        </w:rPr>
        <w:t>ишемическая болезнь сердца</w:t>
      </w:r>
    </w:p>
    <w:p>
      <w:pPr>
        <w:pStyle w:val="Heading2"/>
      </w:pPr>
      <w:r>
        <w:t>ПРОДОЛЖИТЕЛЬНОСТЬ ЗУБЦА Р В НОРМЕ СОСТАВЛЯЕТ ДО (В СЕКУНДАХ)</w:t>
      </w:r>
    </w:p>
    <w:p>
      <w:r>
        <w:rPr>
          <w:b/>
        </w:rPr>
        <w:t xml:space="preserve">1: </w:t>
      </w:r>
      <w:r>
        <w:t>0,15</w:t>
      </w:r>
    </w:p>
    <w:p>
      <w:r>
        <w:rPr>
          <w:b/>
        </w:rPr>
        <w:t xml:space="preserve">2: </w:t>
      </w:r>
      <w:r>
        <w:t>0,12</w:t>
      </w:r>
    </w:p>
    <w:p>
      <w:r>
        <w:rPr>
          <w:b/>
        </w:rPr>
        <w:t xml:space="preserve">3: </w:t>
      </w:r>
      <w:r>
        <w:t>0,20</w:t>
      </w:r>
    </w:p>
    <w:p>
      <w:r>
        <w:rPr>
          <w:b/>
        </w:rPr>
        <w:t xml:space="preserve">4: </w:t>
      </w:r>
      <w:r>
        <w:t>0,10</w:t>
      </w:r>
    </w:p>
    <w:p>
      <w:r>
        <w:t xml:space="preserve">Правильный ответ: </w:t>
      </w:r>
      <w:r>
        <w:rPr>
          <w:b/>
        </w:rPr>
        <w:t>0,10</w:t>
      </w:r>
    </w:p>
    <w:p>
      <w:pPr>
        <w:pStyle w:val="Heading2"/>
      </w:pPr>
      <w:r>
        <w:t>ПРЯМЫЕ ПРИЗНАКИ ПЕРЕДНЕБОКОВОГО ИНФАРКТА МИОКАРДА РЕГИСТРИРУЮТСЯ В ОТВЕДЕНИЯХ</w:t>
      </w:r>
    </w:p>
    <w:p>
      <w:r>
        <w:rPr>
          <w:b/>
        </w:rPr>
        <w:t xml:space="preserve">1: </w:t>
      </w:r>
      <w:r>
        <w:t>I, aVL, V5-V6</w:t>
      </w:r>
    </w:p>
    <w:p>
      <w:r>
        <w:rPr>
          <w:b/>
        </w:rPr>
        <w:t xml:space="preserve">2: </w:t>
      </w:r>
      <w:r>
        <w:t>II, aVR, V4</w:t>
      </w:r>
    </w:p>
    <w:p>
      <w:r>
        <w:rPr>
          <w:b/>
        </w:rPr>
        <w:t xml:space="preserve">3: </w:t>
      </w:r>
      <w:r>
        <w:t>II, III, aVF</w:t>
      </w:r>
    </w:p>
    <w:p>
      <w:r>
        <w:rPr>
          <w:b/>
        </w:rPr>
        <w:t xml:space="preserve">4: </w:t>
      </w:r>
      <w:r>
        <w:t>V1-V3</w:t>
      </w:r>
    </w:p>
    <w:p>
      <w:r>
        <w:t xml:space="preserve">Правильный ответ: </w:t>
      </w:r>
      <w:r>
        <w:rPr>
          <w:b/>
        </w:rPr>
        <w:t>I, aVL, V5-V6</w:t>
      </w:r>
    </w:p>
    <w:p>
      <w:pPr>
        <w:pStyle w:val="Heading2"/>
      </w:pPr>
      <w:r>
        <w:t>ДЛЯ ОЦЕНКИ КРОВОТОКА В ВЫНОСЯЩЕМ ТРАКТЕ ЛЕВОГО ЖЕЛУДОЧКА ПЕРВЫМ ТРАДИЦИОННО ИСПОЛЬЗУЮТ ______ ДОППЛЕР</w:t>
      </w:r>
    </w:p>
    <w:p>
      <w:r>
        <w:rPr>
          <w:b/>
        </w:rPr>
        <w:t xml:space="preserve">1: </w:t>
      </w:r>
      <w:r>
        <w:t>энергетический</w:t>
      </w:r>
    </w:p>
    <w:p>
      <w:r>
        <w:rPr>
          <w:b/>
        </w:rPr>
        <w:t xml:space="preserve">2: </w:t>
      </w:r>
      <w:r>
        <w:t>цветовой</w:t>
      </w:r>
    </w:p>
    <w:p>
      <w:r>
        <w:rPr>
          <w:b/>
        </w:rPr>
        <w:t xml:space="preserve">3: </w:t>
      </w:r>
      <w:r>
        <w:t>импульсноволновой</w:t>
      </w:r>
    </w:p>
    <w:p>
      <w:r>
        <w:rPr>
          <w:b/>
        </w:rPr>
        <w:t xml:space="preserve">4: </w:t>
      </w:r>
      <w:r>
        <w:t>непрерывноволновой</w:t>
      </w:r>
    </w:p>
    <w:p>
      <w:r>
        <w:t xml:space="preserve">Правильный ответ: </w:t>
      </w:r>
      <w:r>
        <w:rPr>
          <w:b/>
        </w:rPr>
        <w:t>цветовой</w:t>
      </w:r>
    </w:p>
    <w:p>
      <w:pPr>
        <w:pStyle w:val="Heading2"/>
      </w:pPr>
      <w:r>
        <w:t>ПРИ ИНЪЕКЦИОННОМ УПОТРЕБЛЕНИИ ПСИХОАКТИВНЫХ ВЕЩЕСТВ ЧАЩЕ ПОРАЖАЕТСЯ КЛАПАН</w:t>
      </w:r>
    </w:p>
    <w:p>
      <w:r>
        <w:rPr>
          <w:b/>
        </w:rPr>
        <w:t xml:space="preserve">1: </w:t>
      </w:r>
      <w:r>
        <w:t>аортальный</w:t>
      </w:r>
    </w:p>
    <w:p>
      <w:r>
        <w:rPr>
          <w:b/>
        </w:rPr>
        <w:t xml:space="preserve">2: </w:t>
      </w:r>
      <w:r>
        <w:t>трикуспидальный</w:t>
      </w:r>
    </w:p>
    <w:p>
      <w:r>
        <w:rPr>
          <w:b/>
        </w:rPr>
        <w:t xml:space="preserve">3: </w:t>
      </w:r>
      <w:r>
        <w:t>пульмональный</w:t>
      </w:r>
    </w:p>
    <w:p>
      <w:r>
        <w:rPr>
          <w:b/>
        </w:rPr>
        <w:t xml:space="preserve">4: </w:t>
      </w:r>
      <w:r>
        <w:t>митральный</w:t>
      </w:r>
    </w:p>
    <w:p>
      <w:r>
        <w:t xml:space="preserve">Правильный ответ: </w:t>
      </w:r>
      <w:r>
        <w:rPr>
          <w:b/>
        </w:rPr>
        <w:t>трикуспидальный</w:t>
      </w:r>
    </w:p>
    <w:p>
      <w:pPr>
        <w:pStyle w:val="Heading2"/>
      </w:pPr>
      <w:r>
        <w:t>УЛЬТРАЗВУКОВОЕ ИССЛЕДОВАНИЕ ОБЩИХ БЕДРЕННЫХ ВЕН ВЫПОЛНЯЕТСЯ ДАТЧИКОМ ______ ФОРМАТА</w:t>
      </w:r>
    </w:p>
    <w:p>
      <w:r>
        <w:rPr>
          <w:b/>
        </w:rPr>
        <w:t xml:space="preserve">1: </w:t>
      </w:r>
      <w:r>
        <w:t>векторного</w:t>
      </w:r>
    </w:p>
    <w:p>
      <w:r>
        <w:rPr>
          <w:b/>
        </w:rPr>
        <w:t xml:space="preserve">2: </w:t>
      </w:r>
      <w:r>
        <w:t>линейного</w:t>
      </w:r>
    </w:p>
    <w:p>
      <w:r>
        <w:rPr>
          <w:b/>
        </w:rPr>
        <w:t xml:space="preserve">3: </w:t>
      </w:r>
      <w:r>
        <w:t>секторного</w:t>
      </w:r>
    </w:p>
    <w:p>
      <w:r>
        <w:rPr>
          <w:b/>
        </w:rPr>
        <w:t xml:space="preserve">4: </w:t>
      </w:r>
      <w:r>
        <w:t>конвексного</w:t>
      </w:r>
    </w:p>
    <w:p>
      <w:r>
        <w:t xml:space="preserve">Правильный ответ: </w:t>
      </w:r>
      <w:r>
        <w:rPr>
          <w:b/>
        </w:rPr>
        <w:t>линейного</w:t>
      </w:r>
    </w:p>
    <w:p>
      <w:pPr>
        <w:pStyle w:val="Heading2"/>
      </w:pPr>
      <w:r>
        <w:t>ФОНОВАЯ ЭЛЕКТРОЭНЦЕФАЛОГРАММЫ ЗАПИСЫВАЕТСЯ</w:t>
      </w:r>
    </w:p>
    <w:p>
      <w:r>
        <w:rPr>
          <w:b/>
        </w:rPr>
        <w:t xml:space="preserve">1: </w:t>
      </w:r>
      <w:r>
        <w:t>в покое с открытыми глазами</w:t>
      </w:r>
    </w:p>
    <w:p>
      <w:r>
        <w:rPr>
          <w:b/>
        </w:rPr>
        <w:t xml:space="preserve">2: </w:t>
      </w:r>
      <w:r>
        <w:t>в покое при закрытых глазах</w:t>
      </w:r>
    </w:p>
    <w:p>
      <w:r>
        <w:rPr>
          <w:b/>
        </w:rPr>
        <w:t xml:space="preserve">3: </w:t>
      </w:r>
      <w:r>
        <w:t>при занятии какой-либо деятельностью</w:t>
      </w:r>
    </w:p>
    <w:p>
      <w:r>
        <w:rPr>
          <w:b/>
        </w:rPr>
        <w:t xml:space="preserve">4: </w:t>
      </w:r>
      <w:r>
        <w:t>при функциональных нагрузках</w:t>
      </w:r>
    </w:p>
    <w:p>
      <w:r>
        <w:t xml:space="preserve">Правильный ответ: </w:t>
      </w:r>
      <w:r>
        <w:rPr>
          <w:b/>
        </w:rPr>
        <w:t>в покое при закрытых глазах</w:t>
      </w:r>
    </w:p>
    <w:p>
      <w:pPr>
        <w:pStyle w:val="Heading2"/>
      </w:pPr>
      <w:r>
        <w:t>МАКСИМАЛЬНАЯ СКОРОСТЬ УТРЕННЕГО ПОДЪЕМА ДЛЯ ДИАСТОЛИЧЕСКОГО АРТЕРИАЛЬНОГО ДАВЛЕНИЯ СОСТАВЛЯЕТ (В ММ РТ.СТ. В ЧАС)</w:t>
      </w:r>
    </w:p>
    <w:p>
      <w:r>
        <w:rPr>
          <w:b/>
        </w:rPr>
        <w:t xml:space="preserve">1: </w:t>
      </w:r>
      <w:r>
        <w:t>16</w:t>
      </w:r>
    </w:p>
    <w:p>
      <w:r>
        <w:rPr>
          <w:b/>
        </w:rPr>
        <w:t xml:space="preserve">2: </w:t>
      </w:r>
      <w:r>
        <w:t>20</w:t>
      </w:r>
    </w:p>
    <w:p>
      <w:r>
        <w:rPr>
          <w:b/>
        </w:rPr>
        <w:t xml:space="preserve">3: </w:t>
      </w:r>
      <w:r>
        <w:t>10</w:t>
      </w:r>
    </w:p>
    <w:p>
      <w:r>
        <w:rPr>
          <w:b/>
        </w:rPr>
        <w:t xml:space="preserve">4: </w:t>
      </w:r>
      <w:r>
        <w:t>6</w:t>
      </w:r>
    </w:p>
    <w:p>
      <w:r>
        <w:t xml:space="preserve">Правильный ответ: </w:t>
      </w:r>
      <w:r>
        <w:rPr>
          <w:b/>
        </w:rPr>
        <w:t>6</w:t>
      </w:r>
    </w:p>
    <w:p>
      <w:pPr>
        <w:pStyle w:val="Heading2"/>
      </w:pPr>
      <w:r>
        <w:t>СУТОЧНЫЙ ИНДЕКС ОПРЕДЕЛЯЕТСЯ ПО ФОРМУЛЕ</w:t>
      </w:r>
    </w:p>
    <w:p>
      <w:r>
        <w:rPr>
          <w:b/>
        </w:rPr>
        <w:t xml:space="preserve">1: </w:t>
      </w:r>
      <w:r>
        <w:t>СИ = (АДд – АДн)/ АДд</w:t>
      </w:r>
    </w:p>
    <w:p>
      <w:r>
        <w:rPr>
          <w:b/>
        </w:rPr>
        <w:t xml:space="preserve">2: </w:t>
      </w:r>
      <w:r>
        <w:t>СИ = (АДд – АДн)/ АДн</w:t>
      </w:r>
    </w:p>
    <w:p>
      <w:r>
        <w:rPr>
          <w:b/>
        </w:rPr>
        <w:t xml:space="preserve">3: </w:t>
      </w:r>
      <w:r>
        <w:t>СИ = 100% * (АДд – АДн)/ АДд</w:t>
      </w:r>
    </w:p>
    <w:p>
      <w:r>
        <w:rPr>
          <w:b/>
        </w:rPr>
        <w:t xml:space="preserve">4: </w:t>
      </w:r>
      <w:r>
        <w:t>СИ = 100% * (АДд – АДн)/ АДн</w:t>
      </w:r>
    </w:p>
    <w:p>
      <w:r>
        <w:t xml:space="preserve">Правильный ответ: </w:t>
      </w:r>
      <w:r>
        <w:rPr>
          <w:b/>
        </w:rPr>
        <w:t>СИ = 100% * (АДд – АДн)/ АДд</w:t>
      </w:r>
    </w:p>
    <w:p>
      <w:pPr>
        <w:pStyle w:val="Heading2"/>
      </w:pPr>
      <w:r>
        <w:t>ДЛЯ ОЦЕНКИ ДИАСТОЛИЧЕСКОЙ ФУНКЦИИ ЛЕВОГО ЖЕЛУДОЧКА В РЕЖИМЕ ИМПУЛЬСНО-ВОЛНОВОГО ДОППЛЕРОВСКОГО РЕЖИМА АНАЛИЗИРУЮТ КРОВОТОК</w:t>
      </w:r>
    </w:p>
    <w:p>
      <w:r>
        <w:rPr>
          <w:b/>
        </w:rPr>
        <w:t xml:space="preserve">1: </w:t>
      </w:r>
      <w:r>
        <w:t>диастолический трансмитральный</w:t>
      </w:r>
    </w:p>
    <w:p>
      <w:r>
        <w:rPr>
          <w:b/>
        </w:rPr>
        <w:t xml:space="preserve">2: </w:t>
      </w:r>
      <w:r>
        <w:t>диастолический транстрикуспидальный</w:t>
      </w:r>
    </w:p>
    <w:p>
      <w:r>
        <w:rPr>
          <w:b/>
        </w:rPr>
        <w:t xml:space="preserve">3: </w:t>
      </w:r>
      <w:r>
        <w:t>в выносящем тракте левого желудочка</w:t>
      </w:r>
    </w:p>
    <w:p>
      <w:r>
        <w:rPr>
          <w:b/>
        </w:rPr>
        <w:t xml:space="preserve">4: </w:t>
      </w:r>
      <w:r>
        <w:t>в выносящем тракте правого желудочка</w:t>
      </w:r>
    </w:p>
    <w:p>
      <w:r>
        <w:t xml:space="preserve">Правильный ответ: </w:t>
      </w:r>
      <w:r>
        <w:rPr>
          <w:b/>
        </w:rPr>
        <w:t>диастолический трансмитральный</w:t>
      </w:r>
    </w:p>
    <w:p>
      <w:pPr>
        <w:pStyle w:val="Heading2"/>
      </w:pPr>
      <w:r>
        <w:t>ЕДИНСТВЕННЫМ ПРИЗНАКОМ ИНТРАМУРАЛЬНОГО ИНФАРКТА МИОКАРДА МОЖЕТ БЫТЬ</w:t>
      </w:r>
    </w:p>
    <w:p>
      <w:r>
        <w:rPr>
          <w:b/>
        </w:rPr>
        <w:t xml:space="preserve">1: </w:t>
      </w:r>
      <w:r>
        <w:t>двухфазный коронарный зубец Т</w:t>
      </w:r>
    </w:p>
    <w:p>
      <w:r>
        <w:rPr>
          <w:b/>
        </w:rPr>
        <w:t xml:space="preserve">2: </w:t>
      </w:r>
      <w:r>
        <w:t>отрицательный коронарный зубец Т</w:t>
      </w:r>
    </w:p>
    <w:p>
      <w:r>
        <w:rPr>
          <w:b/>
        </w:rPr>
        <w:t xml:space="preserve">3: </w:t>
      </w:r>
      <w:r>
        <w:t>депрессия сегмента ST и отрицательный зубец Т</w:t>
      </w:r>
    </w:p>
    <w:p>
      <w:r>
        <w:rPr>
          <w:b/>
        </w:rPr>
        <w:t xml:space="preserve">4: </w:t>
      </w:r>
      <w:r>
        <w:t>положительный коронарный зубец Т</w:t>
      </w:r>
    </w:p>
    <w:p>
      <w:r>
        <w:t xml:space="preserve">Правильный ответ: </w:t>
      </w:r>
      <w:r>
        <w:rPr>
          <w:b/>
        </w:rPr>
        <w:t>отрицательный коронарный зубец Т</w:t>
      </w:r>
    </w:p>
    <w:p>
      <w:pPr>
        <w:pStyle w:val="Heading2"/>
      </w:pPr>
      <w:r>
        <w:t>ЗНАЧЕНИЕ ЛОДЫЖЕЧНО-ПЛЕЧЕВОГО ИНДЕКСА В ДИАПАЗОНЕ 0,7-0,4 СВИДЕТЕЛЬСТВУЕТ О СОСТОЯНИИ КОЛЛАТЕРАЛЬНОГО КРОВООБРАЩЕНИЯ В СТАДИИ</w:t>
      </w:r>
    </w:p>
    <w:p>
      <w:r>
        <w:rPr>
          <w:b/>
        </w:rPr>
        <w:t xml:space="preserve">1: </w:t>
      </w:r>
      <w:r>
        <w:t>декомпенсации</w:t>
      </w:r>
    </w:p>
    <w:p>
      <w:r>
        <w:rPr>
          <w:b/>
        </w:rPr>
        <w:t xml:space="preserve">2: </w:t>
      </w:r>
      <w:r>
        <w:t>начальной декомпенсации</w:t>
      </w:r>
    </w:p>
    <w:p>
      <w:r>
        <w:rPr>
          <w:b/>
        </w:rPr>
        <w:t xml:space="preserve">3: </w:t>
      </w:r>
      <w:r>
        <w:t>субкомпенсации</w:t>
      </w:r>
    </w:p>
    <w:p>
      <w:r>
        <w:rPr>
          <w:b/>
        </w:rPr>
        <w:t xml:space="preserve">4: </w:t>
      </w:r>
      <w:r>
        <w:t>компенсации</w:t>
      </w:r>
    </w:p>
    <w:p>
      <w:r>
        <w:t xml:space="preserve">Правильный ответ: </w:t>
      </w:r>
      <w:r>
        <w:rPr>
          <w:b/>
        </w:rPr>
        <w:t>субкомпенсации</w:t>
      </w:r>
    </w:p>
    <w:p>
      <w:pPr>
        <w:pStyle w:val="Heading2"/>
      </w:pPr>
      <w:r>
        <w:t>ВАРИАНТ ДЕЛЕНИЯ ВНУТРЕННЕЙ СОННОЙ АРТЕРИИ, ХАРАКТЕРИЗУЮЩИЙСЯ ОТХОЖДЕНИЕМ ОТ ВНУТРЕННЕЙ СОННОЙ АРТЕРИИ С ОДНОЙ СТОРОНЫ СРЕДНЕЙ МОЗГОВОЙ, ПЕРЕДНЕЙ МОЗГОВОЙ И ЗАДНЕЙ МОЗГОВОЙ АРТЕРИЙ НАЗЫВАЕТСЯ</w:t>
      </w:r>
    </w:p>
    <w:p>
      <w:r>
        <w:rPr>
          <w:b/>
        </w:rPr>
        <w:t xml:space="preserve">1: </w:t>
      </w:r>
      <w:r>
        <w:t>рассыпной тип строения</w:t>
      </w:r>
    </w:p>
    <w:p>
      <w:r>
        <w:rPr>
          <w:b/>
        </w:rPr>
        <w:t xml:space="preserve">2: </w:t>
      </w:r>
      <w:r>
        <w:t>задняя трифуркация</w:t>
      </w:r>
    </w:p>
    <w:p>
      <w:r>
        <w:rPr>
          <w:b/>
        </w:rPr>
        <w:t xml:space="preserve">3: </w:t>
      </w:r>
      <w:r>
        <w:t>околосонное артериальное кольцо</w:t>
      </w:r>
    </w:p>
    <w:p>
      <w:r>
        <w:rPr>
          <w:b/>
        </w:rPr>
        <w:t xml:space="preserve">4: </w:t>
      </w:r>
      <w:r>
        <w:t>передняя трифуркация</w:t>
      </w:r>
    </w:p>
    <w:p>
      <w:r>
        <w:t xml:space="preserve">Правильный ответ: </w:t>
      </w:r>
      <w:r>
        <w:rPr>
          <w:b/>
        </w:rPr>
        <w:t>задняя трифуркация</w:t>
      </w:r>
    </w:p>
    <w:p>
      <w:pPr>
        <w:pStyle w:val="Heading2"/>
      </w:pPr>
      <w:r>
        <w:t>ПРИ НЕЙРОСОНОГРАФИИ ВЫРАЖЕННОЕ СМЕЩЕНИЕ МИНДАЛИН МОЗЖЕЧКА И НИЖНЕГО ЧЕРВЯ, КАУДАЛЬНАЯ ДИСЛОКАЦИЯ ПРОДОЛГОВАТОГО МОЗГА В БОЛЬШОЕ ЗАТЫЛОЧНОЕ ОТВЕРСТИЕ ХАРАКТЕРНЫ ДЛЯ</w:t>
      </w:r>
    </w:p>
    <w:p>
      <w:r>
        <w:rPr>
          <w:b/>
        </w:rPr>
        <w:t xml:space="preserve">1: </w:t>
      </w:r>
      <w:r>
        <w:t>синдрома Арнольда – Киари 2 типа</w:t>
      </w:r>
    </w:p>
    <w:p>
      <w:r>
        <w:rPr>
          <w:b/>
        </w:rPr>
        <w:t xml:space="preserve">2: </w:t>
      </w:r>
      <w:r>
        <w:t>синдрома Денди – Уокера</w:t>
      </w:r>
    </w:p>
    <w:p>
      <w:r>
        <w:rPr>
          <w:b/>
        </w:rPr>
        <w:t xml:space="preserve">3: </w:t>
      </w:r>
      <w:r>
        <w:t>синдрома Арнольда – Киари 1 типа</w:t>
      </w:r>
    </w:p>
    <w:p>
      <w:r>
        <w:rPr>
          <w:b/>
        </w:rPr>
        <w:t xml:space="preserve">4: </w:t>
      </w:r>
      <w:r>
        <w:t>агенезии мозолистого тела</w:t>
      </w:r>
    </w:p>
    <w:p>
      <w:r>
        <w:t xml:space="preserve">Правильный ответ: </w:t>
      </w:r>
      <w:r>
        <w:rPr>
          <w:b/>
        </w:rPr>
        <w:t>синдрома Арнольда – Киари 2 типа</w:t>
      </w:r>
    </w:p>
    <w:p>
      <w:pPr>
        <w:pStyle w:val="Heading2"/>
      </w:pPr>
      <w:r>
        <w:t>СТРУЮ АОРТАЛЬНОЙ РЕГУРГИТАЦИИ ПРИ ДОППЛЕРОВСКОМ ИССЛЕДОВАНИИ СЛЕДУЕТ ИСКАТЬ В ПОЛОСТИ</w:t>
      </w:r>
    </w:p>
    <w:p>
      <w:r>
        <w:rPr>
          <w:b/>
        </w:rPr>
        <w:t xml:space="preserve">1: </w:t>
      </w:r>
      <w:r>
        <w:t>правого предсердия</w:t>
      </w:r>
    </w:p>
    <w:p>
      <w:r>
        <w:rPr>
          <w:b/>
        </w:rPr>
        <w:t xml:space="preserve">2: </w:t>
      </w:r>
      <w:r>
        <w:t>левого предсердия</w:t>
      </w:r>
    </w:p>
    <w:p>
      <w:r>
        <w:rPr>
          <w:b/>
        </w:rPr>
        <w:t xml:space="preserve">3: </w:t>
      </w:r>
      <w:r>
        <w:t>левого желудочка</w:t>
      </w:r>
    </w:p>
    <w:p>
      <w:r>
        <w:rPr>
          <w:b/>
        </w:rPr>
        <w:t xml:space="preserve">4: </w:t>
      </w:r>
      <w:r>
        <w:t>выносящего тракта левого желудочка</w:t>
      </w:r>
    </w:p>
    <w:p>
      <w:r>
        <w:t xml:space="preserve">Правильный ответ: </w:t>
      </w:r>
      <w:r>
        <w:rPr>
          <w:b/>
        </w:rPr>
        <w:t>выносящего тракта левого желудочка</w:t>
      </w:r>
    </w:p>
    <w:p>
      <w:pPr>
        <w:pStyle w:val="Heading2"/>
      </w:pPr>
      <w:r>
        <w:t>ИЗБЫТОЧНАЯ СТЕПЕНЬ НОЧНОГО СНИЖЕНИЯ УРОВНЯ АРТЕРИАЛЬНОГО ДАВЛЕНИЯ ХАРАКТЕРНА ДЛЯ</w:t>
      </w:r>
    </w:p>
    <w:p>
      <w:r>
        <w:rPr>
          <w:b/>
        </w:rPr>
        <w:t xml:space="preserve">1: </w:t>
      </w:r>
      <w:r>
        <w:t>Dipper</w:t>
      </w:r>
    </w:p>
    <w:p>
      <w:r>
        <w:rPr>
          <w:b/>
        </w:rPr>
        <w:t xml:space="preserve">2: </w:t>
      </w:r>
      <w:r>
        <w:t>Over-dipper</w:t>
      </w:r>
    </w:p>
    <w:p>
      <w:r>
        <w:rPr>
          <w:b/>
        </w:rPr>
        <w:t xml:space="preserve">3: </w:t>
      </w:r>
      <w:r>
        <w:t>Non-dipper</w:t>
      </w:r>
    </w:p>
    <w:p>
      <w:r>
        <w:rPr>
          <w:b/>
        </w:rPr>
        <w:t xml:space="preserve">4: </w:t>
      </w:r>
      <w:r>
        <w:t>Night-peaker</w:t>
      </w:r>
    </w:p>
    <w:p>
      <w:r>
        <w:t xml:space="preserve">Правильный ответ: </w:t>
      </w:r>
      <w:r>
        <w:rPr>
          <w:b/>
        </w:rPr>
        <w:t>Over-dipper</w:t>
      </w:r>
    </w:p>
    <w:p>
      <w:pPr>
        <w:pStyle w:val="Heading2"/>
      </w:pPr>
      <w:r>
        <w:t>ЭЛЕКТРОЭНЦЕФАЛОГРАФИЧЕСКИМ ПРИЗНАКОМ ФОКАЛЬНОЙ ЭПИЛЕПСИИ ЯВЛЯЕТСЯ РЕГИСТРАЦИЯ</w:t>
      </w:r>
    </w:p>
    <w:p>
      <w:r>
        <w:rPr>
          <w:b/>
        </w:rPr>
        <w:t xml:space="preserve">1: </w:t>
      </w:r>
      <w:r>
        <w:t>продолженной высокоамплитудной медленной активности</w:t>
      </w:r>
    </w:p>
    <w:p>
      <w:r>
        <w:rPr>
          <w:b/>
        </w:rPr>
        <w:t xml:space="preserve">2: </w:t>
      </w:r>
      <w:r>
        <w:t>региональной эпилептиформной активности</w:t>
      </w:r>
    </w:p>
    <w:p>
      <w:r>
        <w:rPr>
          <w:b/>
        </w:rPr>
        <w:t xml:space="preserve">3: </w:t>
      </w:r>
      <w:r>
        <w:t>вспышек высокоамплитудных дельта волн</w:t>
      </w:r>
    </w:p>
    <w:p>
      <w:r>
        <w:rPr>
          <w:b/>
        </w:rPr>
        <w:t xml:space="preserve">4: </w:t>
      </w:r>
      <w:r>
        <w:t>генерализованной эпилептиформной активности</w:t>
      </w:r>
    </w:p>
    <w:p>
      <w:r>
        <w:t xml:space="preserve">Правильный ответ: </w:t>
      </w:r>
      <w:r>
        <w:rPr>
          <w:b/>
        </w:rPr>
        <w:t>региональной эпилептиформной активности</w:t>
      </w:r>
    </w:p>
    <w:p>
      <w:pPr>
        <w:pStyle w:val="Heading2"/>
      </w:pPr>
      <w:r>
        <w:t>В РЕЖИМЕ ЦВЕТОВОГО ДОППЛЕРОВСКОГО КАРТИРОВАНИЯ ОПТИМАЛЬНОЙ ПОЗИЦИЕЙ ДЛЯ ОЦЕНКИ КРОВОТОКА  В ВЫНОСЯЩЕМ ТРАКТЕ ЛЕВОГО ЖЕЛУДОЧКА В СИСТОЛУ И В ДИАСТОЛУ ЯВЛЯЕТСЯ</w:t>
      </w:r>
    </w:p>
    <w:p>
      <w:r>
        <w:rPr>
          <w:b/>
        </w:rPr>
        <w:t xml:space="preserve">1: </w:t>
      </w:r>
      <w:r>
        <w:t>супрастернальная позиция длинная ось дуги аорты</w:t>
      </w:r>
    </w:p>
    <w:p>
      <w:r>
        <w:rPr>
          <w:b/>
        </w:rPr>
        <w:t xml:space="preserve">2: </w:t>
      </w:r>
      <w:r>
        <w:t>апикальная четырехкамерная</w:t>
      </w:r>
    </w:p>
    <w:p>
      <w:r>
        <w:rPr>
          <w:b/>
        </w:rPr>
        <w:t xml:space="preserve">3: </w:t>
      </w:r>
      <w:r>
        <w:t>апикальная пятикамерная</w:t>
      </w:r>
    </w:p>
    <w:p>
      <w:r>
        <w:rPr>
          <w:b/>
        </w:rPr>
        <w:t xml:space="preserve">4: </w:t>
      </w:r>
      <w:r>
        <w:t>супрастернальная позиция короткая ось дуги аорты</w:t>
      </w:r>
    </w:p>
    <w:p>
      <w:r>
        <w:t xml:space="preserve">Правильный ответ: </w:t>
      </w:r>
      <w:r>
        <w:rPr>
          <w:b/>
        </w:rPr>
        <w:t>апикальная пятикамерная</w:t>
      </w:r>
    </w:p>
    <w:p>
      <w:pPr>
        <w:pStyle w:val="Heading2"/>
      </w:pPr>
      <w:r>
        <w:t>ОБСТРУКТИВНОЕ НАРУШЕНИЕ ДЫХАНИЯ ЗАКЛЮЧАЕТСЯ В</w:t>
      </w:r>
    </w:p>
    <w:p>
      <w:r>
        <w:rPr>
          <w:b/>
        </w:rPr>
        <w:t xml:space="preserve">1: </w:t>
      </w:r>
      <w:r>
        <w:t>затруднении расправления и спадения лёгких при дыхании</w:t>
      </w:r>
    </w:p>
    <w:p>
      <w:r>
        <w:rPr>
          <w:b/>
        </w:rPr>
        <w:t xml:space="preserve">2: </w:t>
      </w:r>
      <w:r>
        <w:t>затруднении прохождения воздуха по дыхательным путям в фазу выдоха</w:t>
      </w:r>
    </w:p>
    <w:p>
      <w:r>
        <w:rPr>
          <w:b/>
        </w:rPr>
        <w:t xml:space="preserve">3: </w:t>
      </w:r>
      <w:r>
        <w:t>затруднении прохождения воздуха по дыхательным путям в фазу вдоха</w:t>
      </w:r>
    </w:p>
    <w:p>
      <w:r>
        <w:rPr>
          <w:b/>
        </w:rPr>
        <w:t xml:space="preserve">4: </w:t>
      </w:r>
      <w:r>
        <w:t>нарушении диффузии газов в лёгких</w:t>
      </w:r>
    </w:p>
    <w:p>
      <w:r>
        <w:t xml:space="preserve">Правильный ответ: </w:t>
      </w:r>
      <w:r>
        <w:rPr>
          <w:b/>
        </w:rPr>
        <w:t>затруднении прохождения воздуха по дыхательным путям в фазу выдоха</w:t>
      </w:r>
    </w:p>
    <w:p>
      <w:pPr>
        <w:pStyle w:val="Heading2"/>
      </w:pPr>
      <w:r>
        <w:t>СИСТОЛИЧЕСКОЕ ДАВЛЕНИЕ В ЛЕГОЧНОЙ АРТЕРИИ В НОРМЕ СОСТАВЛЯЕТ ДО (В ММ РТ. СТ.)</w:t>
      </w:r>
    </w:p>
    <w:p>
      <w:r>
        <w:rPr>
          <w:b/>
        </w:rPr>
        <w:t xml:space="preserve">1: </w:t>
      </w:r>
      <w:r>
        <w:t>40</w:t>
      </w:r>
    </w:p>
    <w:p>
      <w:r>
        <w:rPr>
          <w:b/>
        </w:rPr>
        <w:t xml:space="preserve">2: </w:t>
      </w:r>
      <w:r>
        <w:t>50</w:t>
      </w:r>
    </w:p>
    <w:p>
      <w:r>
        <w:rPr>
          <w:b/>
        </w:rPr>
        <w:t xml:space="preserve">3: </w:t>
      </w:r>
      <w:r>
        <w:t>35</w:t>
      </w:r>
    </w:p>
    <w:p>
      <w:r>
        <w:rPr>
          <w:b/>
        </w:rPr>
        <w:t xml:space="preserve">4: </w:t>
      </w:r>
      <w:r>
        <w:t>45</w:t>
      </w:r>
    </w:p>
    <w:p>
      <w:r>
        <w:t xml:space="preserve">Правильный ответ: </w:t>
      </w:r>
      <w:r>
        <w:rPr>
          <w:b/>
        </w:rPr>
        <w:t>35</w:t>
      </w:r>
    </w:p>
    <w:p>
      <w:pPr>
        <w:pStyle w:val="Heading2"/>
      </w:pPr>
      <w:r>
        <w:t>ДЛЯ ИССЛЕДОВАНИЯ ПОВЕРХНОСТНЫХ СТРУКТУР ПРИМЕНЯЕТСЯ __________ ДАТЧИК</w:t>
      </w:r>
    </w:p>
    <w:p>
      <w:r>
        <w:rPr>
          <w:b/>
        </w:rPr>
        <w:t xml:space="preserve">1: </w:t>
      </w:r>
      <w:r>
        <w:t>конвексный</w:t>
      </w:r>
    </w:p>
    <w:p>
      <w:r>
        <w:rPr>
          <w:b/>
        </w:rPr>
        <w:t xml:space="preserve">2: </w:t>
      </w:r>
      <w:r>
        <w:t>секторный</w:t>
      </w:r>
    </w:p>
    <w:p>
      <w:r>
        <w:rPr>
          <w:b/>
        </w:rPr>
        <w:t xml:space="preserve">3: </w:t>
      </w:r>
      <w:r>
        <w:t>смешанный</w:t>
      </w:r>
    </w:p>
    <w:p>
      <w:r>
        <w:rPr>
          <w:b/>
        </w:rPr>
        <w:t xml:space="preserve">4: </w:t>
      </w:r>
      <w:r>
        <w:t>линейный</w:t>
      </w:r>
    </w:p>
    <w:p>
      <w:r>
        <w:t xml:space="preserve">Правильный ответ: </w:t>
      </w:r>
      <w:r>
        <w:rPr>
          <w:b/>
        </w:rPr>
        <w:t>линейный</w:t>
      </w:r>
    </w:p>
    <w:p>
      <w:pPr>
        <w:pStyle w:val="Heading2"/>
      </w:pPr>
      <w:r>
        <w:t>НОРМАЛЬНОЕ ЗНАЧЕНИЕ ИНДЕКСА ТИФФНО СОСТАВЛЯЕТ (В ПРОЦЕНТАХ)</w:t>
      </w:r>
    </w:p>
    <w:p>
      <w:r>
        <w:rPr>
          <w:b/>
        </w:rPr>
        <w:t xml:space="preserve">1: </w:t>
      </w:r>
      <w:r>
        <w:t>20-30</w:t>
      </w:r>
    </w:p>
    <w:p>
      <w:r>
        <w:rPr>
          <w:b/>
        </w:rPr>
        <w:t xml:space="preserve">2: </w:t>
      </w:r>
      <w:r>
        <w:t>50-60</w:t>
      </w:r>
    </w:p>
    <w:p>
      <w:r>
        <w:rPr>
          <w:b/>
        </w:rPr>
        <w:t xml:space="preserve">3: </w:t>
      </w:r>
      <w:r>
        <w:t>20 и менее</w:t>
      </w:r>
    </w:p>
    <w:p>
      <w:r>
        <w:rPr>
          <w:b/>
        </w:rPr>
        <w:t xml:space="preserve">4: </w:t>
      </w:r>
      <w:r>
        <w:t>70 и более</w:t>
      </w:r>
    </w:p>
    <w:p>
      <w:r>
        <w:t xml:space="preserve">Правильный ответ: </w:t>
      </w:r>
      <w:r>
        <w:rPr>
          <w:b/>
        </w:rPr>
        <w:t>70 и более</w:t>
      </w:r>
    </w:p>
    <w:p>
      <w:pPr>
        <w:pStyle w:val="Heading2"/>
      </w:pPr>
      <w:r>
        <w:t>ДЛЯ РАСЧЕТА КОНЕЧНОГО ДИАСТОЛИЧЕСКОГО ДАВЛЕНИЯ В ЛЕВОМ ЖЕЛУДОЧКЕ В РЕЖИМЕ НЕПРЕРЫВНОВОЛНОВОГО ДОППЛЕРА МОЖНО ИСПОЛЬЗОВАТЬ ОЦЕНКУ КОНЕЧНОГО ДИСТОЛИЧЕСКОГО ГРАДИЕНТА ДАВЛЕНИЯ ПОТОКА ______ РЕГУРГИТАЦИИ</w:t>
      </w:r>
    </w:p>
    <w:p>
      <w:r>
        <w:rPr>
          <w:b/>
        </w:rPr>
        <w:t xml:space="preserve">1: </w:t>
      </w:r>
      <w:r>
        <w:t>митральной</w:t>
      </w:r>
    </w:p>
    <w:p>
      <w:r>
        <w:rPr>
          <w:b/>
        </w:rPr>
        <w:t xml:space="preserve">2: </w:t>
      </w:r>
      <w:r>
        <w:t>трикуспидальной</w:t>
      </w:r>
    </w:p>
    <w:p>
      <w:r>
        <w:rPr>
          <w:b/>
        </w:rPr>
        <w:t xml:space="preserve">3: </w:t>
      </w:r>
      <w:r>
        <w:t>легочной</w:t>
      </w:r>
    </w:p>
    <w:p>
      <w:r>
        <w:rPr>
          <w:b/>
        </w:rPr>
        <w:t xml:space="preserve">4: </w:t>
      </w:r>
      <w:r>
        <w:t>аортальной</w:t>
      </w:r>
    </w:p>
    <w:p>
      <w:r>
        <w:t xml:space="preserve">Правильный ответ: </w:t>
      </w:r>
      <w:r>
        <w:rPr>
          <w:b/>
        </w:rPr>
        <w:t>аортальной</w:t>
      </w:r>
    </w:p>
    <w:p>
      <w:pPr>
        <w:pStyle w:val="Heading2"/>
      </w:pPr>
      <w:r>
        <w:t>ЧЕТВЕРТАЯ СТАДИЯ СНА ХАРАКТЕРИЗУЕТСЯ ______ВОЛНАМИ, ЗАНИМАЮЩИМИ БОЛЕЕ 50% ЗАПИСИ</w:t>
      </w:r>
    </w:p>
    <w:p>
      <w:r>
        <w:rPr>
          <w:b/>
        </w:rPr>
        <w:t xml:space="preserve">1: </w:t>
      </w:r>
      <w:r>
        <w:t>альфа и бета</w:t>
      </w:r>
    </w:p>
    <w:p>
      <w:r>
        <w:rPr>
          <w:b/>
        </w:rPr>
        <w:t xml:space="preserve">2: </w:t>
      </w:r>
      <w:r>
        <w:t>дельта</w:t>
      </w:r>
    </w:p>
    <w:p>
      <w:r>
        <w:rPr>
          <w:b/>
        </w:rPr>
        <w:t xml:space="preserve">3: </w:t>
      </w:r>
      <w:r>
        <w:t>альфа и тета</w:t>
      </w:r>
    </w:p>
    <w:p>
      <w:r>
        <w:rPr>
          <w:b/>
        </w:rPr>
        <w:t xml:space="preserve">4: </w:t>
      </w:r>
      <w:r>
        <w:t>тета и бета</w:t>
      </w:r>
    </w:p>
    <w:p>
      <w:r>
        <w:t xml:space="preserve">Правильный ответ: </w:t>
      </w:r>
      <w:r>
        <w:rPr>
          <w:b/>
        </w:rPr>
        <w:t>дельта</w:t>
      </w:r>
    </w:p>
    <w:p>
      <w:pPr>
        <w:pStyle w:val="Heading2"/>
      </w:pPr>
      <w:r>
        <w:t>1 УСЛОВНАЯ ЕДИНИЦА ВРЕМЕНИ ИССЛЕДОВАНИЯ, ПРИНЯТАЯ В ФУНКЦИОНАЛЬНОЙ ДИАГНОСТИКЕ ДЛЯ РАСЧЕТА НАГРУЗКИ ВРАЧЕЙ И МЕДИЦИНСКИХ СЕСТЕР, СООТВЕТСТВУЕТ (В МИНУТАХ)</w:t>
      </w:r>
    </w:p>
    <w:p>
      <w:r>
        <w:rPr>
          <w:b/>
        </w:rPr>
        <w:t xml:space="preserve">1: </w:t>
      </w:r>
      <w:r>
        <w:t>30</w:t>
      </w:r>
    </w:p>
    <w:p>
      <w:r>
        <w:rPr>
          <w:b/>
        </w:rPr>
        <w:t xml:space="preserve">2: </w:t>
      </w:r>
      <w:r>
        <w:t>10</w:t>
      </w:r>
    </w:p>
    <w:p>
      <w:r>
        <w:rPr>
          <w:b/>
        </w:rPr>
        <w:t xml:space="preserve">3: </w:t>
      </w:r>
      <w:r>
        <w:t>20</w:t>
      </w:r>
    </w:p>
    <w:p>
      <w:r>
        <w:rPr>
          <w:b/>
        </w:rPr>
        <w:t xml:space="preserve">4: </w:t>
      </w:r>
      <w:r>
        <w:t>15</w:t>
      </w:r>
    </w:p>
    <w:p>
      <w:r>
        <w:t xml:space="preserve">Правильный ответ: </w:t>
      </w:r>
      <w:r>
        <w:rPr>
          <w:b/>
        </w:rPr>
        <w:t>10</w:t>
      </w:r>
    </w:p>
    <w:p>
      <w:pPr>
        <w:pStyle w:val="Heading2"/>
      </w:pPr>
      <w:r>
        <w:t>К ДОПОЛНИТЕЛЬНЫМ ОТВЕДЕНИЯМ, КОТОРЫЕ НЕОБХОДИМО СНИМАТЬ ДЛЯ БОЛЕЕ ТОЧНОЙ ЭКГ-ДИАГНОСТИКИ ОСТРОГО ИНФАРКТА МИОКАРДА ВЫСОКИХ БОКОВЫХ ОТДЕЛОВ, ОТНОСЯТ</w:t>
      </w:r>
    </w:p>
    <w:p>
      <w:r>
        <w:rPr>
          <w:b/>
        </w:rPr>
        <w:t xml:space="preserve">1: </w:t>
      </w:r>
      <w:r>
        <w:t>V4-V6 на 2 ребра выше</w:t>
      </w:r>
    </w:p>
    <w:p>
      <w:r>
        <w:rPr>
          <w:b/>
        </w:rPr>
        <w:t xml:space="preserve">2: </w:t>
      </w:r>
      <w:r>
        <w:t>V2R, V3R</w:t>
      </w:r>
    </w:p>
    <w:p>
      <w:r>
        <w:rPr>
          <w:b/>
        </w:rPr>
        <w:t xml:space="preserve">3: </w:t>
      </w:r>
      <w:r>
        <w:t>отведения по Небу</w:t>
      </w:r>
    </w:p>
    <w:p>
      <w:r>
        <w:rPr>
          <w:b/>
        </w:rPr>
        <w:t xml:space="preserve">4: </w:t>
      </w:r>
      <w:r>
        <w:t>V7-V9</w:t>
      </w:r>
    </w:p>
    <w:p>
      <w:r>
        <w:t xml:space="preserve">Правильный ответ: </w:t>
      </w:r>
      <w:r>
        <w:rPr>
          <w:b/>
        </w:rPr>
        <w:t>V4-V6 на 2 ребра выше</w:t>
      </w:r>
    </w:p>
    <w:p>
      <w:pPr>
        <w:pStyle w:val="Heading2"/>
      </w:pPr>
      <w:r>
        <w:t>ОДНИМ ИЗ ПОКАЗАТЕЛЕЙ ДОСТАТОЧНОСТИ ЭКСПИРАТОРНОГО УСИЛИЯ ПАЦИЕНТА ЯВЛЯЕТСЯ НЕВОЗМОЖНОСТЬ</w:t>
      </w:r>
    </w:p>
    <w:p>
      <w:r>
        <w:rPr>
          <w:b/>
        </w:rPr>
        <w:t xml:space="preserve">1: </w:t>
      </w:r>
      <w:r>
        <w:t>продолжить выдох</w:t>
      </w:r>
    </w:p>
    <w:p>
      <w:r>
        <w:rPr>
          <w:b/>
        </w:rPr>
        <w:t xml:space="preserve">2: </w:t>
      </w:r>
      <w:r>
        <w:t>прервать вдох</w:t>
      </w:r>
    </w:p>
    <w:p>
      <w:r>
        <w:rPr>
          <w:b/>
        </w:rPr>
        <w:t xml:space="preserve">3: </w:t>
      </w:r>
      <w:r>
        <w:t>прервать кашель</w:t>
      </w:r>
    </w:p>
    <w:p>
      <w:r>
        <w:rPr>
          <w:b/>
        </w:rPr>
        <w:t xml:space="preserve">4: </w:t>
      </w:r>
      <w:r>
        <w:t>продолжить вдох</w:t>
      </w:r>
    </w:p>
    <w:p>
      <w:r>
        <w:t xml:space="preserve">Правильный ответ: </w:t>
      </w:r>
      <w:r>
        <w:rPr>
          <w:b/>
        </w:rPr>
        <w:t>продолжить выдох</w:t>
      </w:r>
    </w:p>
    <w:p>
      <w:pPr>
        <w:pStyle w:val="Heading2"/>
      </w:pPr>
      <w:r>
        <w:t>ПРИ НАЛИЧИИ ПРЕХОДЯЩИХ ПРИЗНАКОВ НА ЭКГ WPW-СИНДРОМ НАЗЫВАЕТСЯ</w:t>
      </w:r>
    </w:p>
    <w:p>
      <w:r>
        <w:rPr>
          <w:b/>
        </w:rPr>
        <w:t xml:space="preserve">1: </w:t>
      </w:r>
      <w:r>
        <w:t>скрытый</w:t>
      </w:r>
    </w:p>
    <w:p>
      <w:r>
        <w:rPr>
          <w:b/>
        </w:rPr>
        <w:t xml:space="preserve">2: </w:t>
      </w:r>
      <w:r>
        <w:t>манифестирующий</w:t>
      </w:r>
    </w:p>
    <w:p>
      <w:r>
        <w:rPr>
          <w:b/>
        </w:rPr>
        <w:t xml:space="preserve">3: </w:t>
      </w:r>
      <w:r>
        <w:t>множественный</w:t>
      </w:r>
    </w:p>
    <w:p>
      <w:r>
        <w:rPr>
          <w:b/>
        </w:rPr>
        <w:t xml:space="preserve">4: </w:t>
      </w:r>
      <w:r>
        <w:t>интермиттирующий</w:t>
      </w:r>
    </w:p>
    <w:p>
      <w:r>
        <w:t xml:space="preserve">Правильный ответ: </w:t>
      </w:r>
      <w:r>
        <w:rPr>
          <w:b/>
        </w:rPr>
        <w:t>интермиттирующий</w:t>
      </w:r>
    </w:p>
    <w:p>
      <w:pPr>
        <w:pStyle w:val="Heading2"/>
      </w:pPr>
      <w:r>
        <w:t>В НОРМЕ ГРАДИЕНТ ДАВЛЕНИЯ МЕЖДУ АОРТОЙ И ЛЕВЫМ ЖЕЛУДОЧКОМ СОСТАВЛЯЕТ ДО (В ММ РТ.СТ.)</w:t>
      </w:r>
    </w:p>
    <w:p>
      <w:r>
        <w:rPr>
          <w:b/>
        </w:rPr>
        <w:t xml:space="preserve">1: </w:t>
      </w:r>
      <w:r>
        <w:t>30</w:t>
      </w:r>
    </w:p>
    <w:p>
      <w:r>
        <w:rPr>
          <w:b/>
        </w:rPr>
        <w:t xml:space="preserve">2: </w:t>
      </w:r>
      <w:r>
        <w:t>20</w:t>
      </w:r>
    </w:p>
    <w:p>
      <w:r>
        <w:rPr>
          <w:b/>
        </w:rPr>
        <w:t xml:space="preserve">3: </w:t>
      </w:r>
      <w:r>
        <w:t>10</w:t>
      </w:r>
    </w:p>
    <w:p>
      <w:r>
        <w:rPr>
          <w:b/>
        </w:rPr>
        <w:t xml:space="preserve">4: </w:t>
      </w:r>
      <w:r>
        <w:t>5</w:t>
      </w:r>
    </w:p>
    <w:p>
      <w:r>
        <w:t xml:space="preserve">Правильный ответ: </w:t>
      </w:r>
      <w:r>
        <w:rPr>
          <w:b/>
        </w:rPr>
        <w:t>10</w:t>
      </w:r>
    </w:p>
    <w:p>
      <w:pPr>
        <w:pStyle w:val="Heading2"/>
      </w:pPr>
      <w:r>
        <w:t>К ПОКАЗАНИЯМ ДЛЯ ПРОВЕДЕНИЯ ХОЛТЕРОВСКОГО МОНИТОРИРОВАНИЯ ЭКГ ОТНОСЯТ</w:t>
      </w:r>
    </w:p>
    <w:p>
      <w:r>
        <w:rPr>
          <w:b/>
        </w:rPr>
        <w:t xml:space="preserve">1: </w:t>
      </w:r>
      <w:r>
        <w:t>бессонницу</w:t>
      </w:r>
    </w:p>
    <w:p>
      <w:r>
        <w:rPr>
          <w:b/>
        </w:rPr>
        <w:t xml:space="preserve">2: </w:t>
      </w:r>
      <w:r>
        <w:t>парестезии конечностей</w:t>
      </w:r>
    </w:p>
    <w:p>
      <w:r>
        <w:rPr>
          <w:b/>
        </w:rPr>
        <w:t xml:space="preserve">3: </w:t>
      </w:r>
      <w:r>
        <w:t>жалобы на боли в области сердца, «перебои» в работе сердца, эпизоды потери сознания, динамику изменения ЭКГ</w:t>
      </w:r>
    </w:p>
    <w:p>
      <w:r>
        <w:rPr>
          <w:b/>
        </w:rPr>
        <w:t xml:space="preserve">4: </w:t>
      </w:r>
      <w:r>
        <w:t>повышенную раздражительность, головную боль</w:t>
      </w:r>
    </w:p>
    <w:p>
      <w:r>
        <w:t xml:space="preserve">Правильный ответ: </w:t>
      </w:r>
      <w:r>
        <w:rPr>
          <w:b/>
        </w:rPr>
        <w:t>жалобы на боли в области сердца, «перебои» в работе сердца, эпизоды потери сознания, динамику изменения ЭКГ</w:t>
      </w:r>
    </w:p>
    <w:p>
      <w:pPr>
        <w:pStyle w:val="Heading2"/>
      </w:pPr>
      <w:r>
        <w:t>ДЫХАТЕЛЬНЫМ ОБЪЁМОМ НАЗЫВАЮТ</w:t>
      </w:r>
    </w:p>
    <w:p>
      <w:r>
        <w:rPr>
          <w:b/>
        </w:rPr>
        <w:t xml:space="preserve">1: </w:t>
      </w:r>
      <w:r>
        <w:t>объем воздуха, вдыхаемый и выдыхаемый при спокойном дыхании</w:t>
      </w:r>
    </w:p>
    <w:p>
      <w:r>
        <w:rPr>
          <w:b/>
        </w:rPr>
        <w:t xml:space="preserve">2: </w:t>
      </w:r>
      <w:r>
        <w:t>максимальный объем воздуха, выдыхаемый из легких после максимального вдоха</w:t>
      </w:r>
    </w:p>
    <w:p>
      <w:r>
        <w:rPr>
          <w:b/>
        </w:rPr>
        <w:t xml:space="preserve">3: </w:t>
      </w:r>
      <w:r>
        <w:t>максимальный объем воздуха, вентилируемый в течение минуты</w:t>
      </w:r>
    </w:p>
    <w:p>
      <w:r>
        <w:rPr>
          <w:b/>
        </w:rPr>
        <w:t xml:space="preserve">4: </w:t>
      </w:r>
      <w:r>
        <w:t>объем воздуха, остающийся в легких после спокойного выдоха</w:t>
      </w:r>
    </w:p>
    <w:p>
      <w:r>
        <w:t xml:space="preserve">Правильный ответ: </w:t>
      </w:r>
      <w:r>
        <w:rPr>
          <w:b/>
        </w:rPr>
        <w:t>объем воздуха, вдыхаемый и выдыхаемый при спокойном дыхании</w:t>
      </w:r>
    </w:p>
    <w:p>
      <w:pPr>
        <w:pStyle w:val="Heading2"/>
      </w:pPr>
      <w:r>
        <w:t>ВРЕМЯ, В ТЕЧЕНИЕ КОТОРОГО КЛЕТКА РАБОЧЕГО МИОКАРДА НЕ СПОСОБНА ОТВЕТИТЬ НА РАЗДРАЖИТЕЛЬ ЛЮБОЙ СИЛЫ, НАЗЫВАЕТСЯ</w:t>
      </w:r>
    </w:p>
    <w:p>
      <w:r>
        <w:rPr>
          <w:b/>
        </w:rPr>
        <w:t xml:space="preserve">1: </w:t>
      </w:r>
      <w:r>
        <w:t>фазой экзальтации</w:t>
      </w:r>
    </w:p>
    <w:p>
      <w:r>
        <w:rPr>
          <w:b/>
        </w:rPr>
        <w:t xml:space="preserve">2: </w:t>
      </w:r>
      <w:r>
        <w:t>периодом абсолютной рефрактерности</w:t>
      </w:r>
    </w:p>
    <w:p>
      <w:r>
        <w:rPr>
          <w:b/>
        </w:rPr>
        <w:t xml:space="preserve">3: </w:t>
      </w:r>
      <w:r>
        <w:t>относительным рефрактерным периодом</w:t>
      </w:r>
    </w:p>
    <w:p>
      <w:r>
        <w:rPr>
          <w:b/>
        </w:rPr>
        <w:t xml:space="preserve">4: </w:t>
      </w:r>
      <w:r>
        <w:t>периодом уязвимости</w:t>
      </w:r>
    </w:p>
    <w:p>
      <w:r>
        <w:t xml:space="preserve">Правильный ответ: </w:t>
      </w:r>
      <w:r>
        <w:rPr>
          <w:b/>
        </w:rPr>
        <w:t>периодом абсолютной рефрактерности</w:t>
      </w:r>
    </w:p>
    <w:p>
      <w:pPr>
        <w:pStyle w:val="Heading2"/>
      </w:pPr>
      <w:r>
        <w:t>НОРМАЛЬНЫЙ ЗУБЕЦ Q ОТРАЖАЕТ ДЕПОЛЯРИЗАЦИЮ</w:t>
      </w:r>
    </w:p>
    <w:p>
      <w:r>
        <w:rPr>
          <w:b/>
        </w:rPr>
        <w:t xml:space="preserve">1: </w:t>
      </w:r>
      <w:r>
        <w:t>верхушки сердца</w:t>
      </w:r>
    </w:p>
    <w:p>
      <w:r>
        <w:rPr>
          <w:b/>
        </w:rPr>
        <w:t xml:space="preserve">2: </w:t>
      </w:r>
      <w:r>
        <w:t>левого желудочка в целом</w:t>
      </w:r>
    </w:p>
    <w:p>
      <w:r>
        <w:rPr>
          <w:b/>
        </w:rPr>
        <w:t xml:space="preserve">3: </w:t>
      </w:r>
      <w:r>
        <w:t>межжелудочковой перегородки</w:t>
      </w:r>
    </w:p>
    <w:p>
      <w:r>
        <w:rPr>
          <w:b/>
        </w:rPr>
        <w:t xml:space="preserve">4: </w:t>
      </w:r>
      <w:r>
        <w:t>боковых отделов левого желудочка</w:t>
      </w:r>
    </w:p>
    <w:p>
      <w:r>
        <w:t xml:space="preserve">Правильный ответ: </w:t>
      </w:r>
      <w:r>
        <w:rPr>
          <w:b/>
        </w:rPr>
        <w:t>межжелудочковой перегородки</w:t>
      </w:r>
    </w:p>
    <w:p>
      <w:pPr>
        <w:pStyle w:val="Heading2"/>
      </w:pPr>
      <w:r>
        <w:t>ЗОЛОТЫМ СТАНДАРТОМ РИГИДНОСТИ АРТЕРИАЛЬНОЙ СТЕНКИ ЯВЛЯЕТСЯ ОЦЕНКА СКОРОСТИ ПУЛЬСОВОЙ ВОЛНЫ НА _________ СЕГМЕНТЕ</w:t>
      </w:r>
    </w:p>
    <w:p>
      <w:r>
        <w:rPr>
          <w:b/>
        </w:rPr>
        <w:t xml:space="preserve">1: </w:t>
      </w:r>
      <w:r>
        <w:t>каротидно-феморальном</w:t>
      </w:r>
    </w:p>
    <w:p>
      <w:r>
        <w:rPr>
          <w:b/>
        </w:rPr>
        <w:t xml:space="preserve">2: </w:t>
      </w:r>
      <w:r>
        <w:t>каротидно-брахиальном</w:t>
      </w:r>
    </w:p>
    <w:p>
      <w:r>
        <w:rPr>
          <w:b/>
        </w:rPr>
        <w:t xml:space="preserve">3: </w:t>
      </w:r>
      <w:r>
        <w:t>каротидно-радиальном</w:t>
      </w:r>
    </w:p>
    <w:p>
      <w:r>
        <w:rPr>
          <w:b/>
        </w:rPr>
        <w:t xml:space="preserve">4: </w:t>
      </w:r>
      <w:r>
        <w:t>каротидно-среднемозговом</w:t>
      </w:r>
    </w:p>
    <w:p>
      <w:r>
        <w:t xml:space="preserve">Правильный ответ: </w:t>
      </w:r>
      <w:r>
        <w:rPr>
          <w:b/>
        </w:rPr>
        <w:t>каротидно-феморальном</w:t>
      </w:r>
    </w:p>
    <w:p>
      <w:pPr>
        <w:pStyle w:val="Heading2"/>
      </w:pPr>
      <w:r>
        <w:t>НАИБОЛЕЕ АДЕКВАТНЫМ МЕТОДОМ ОБСЛЕДОВАНИЯ ПРИ ДИАГНОСТИКЕ МАРГАНЦЕВОГО ПАРКИНСОНИЗМА ЯВЛЯЕТСЯ</w:t>
      </w:r>
    </w:p>
    <w:p>
      <w:r>
        <w:rPr>
          <w:b/>
        </w:rPr>
        <w:t xml:space="preserve">1: </w:t>
      </w:r>
      <w:r>
        <w:t>реовазография</w:t>
      </w:r>
    </w:p>
    <w:p>
      <w:r>
        <w:rPr>
          <w:b/>
        </w:rPr>
        <w:t xml:space="preserve">2: </w:t>
      </w:r>
      <w:r>
        <w:t>электромиография</w:t>
      </w:r>
    </w:p>
    <w:p>
      <w:r>
        <w:rPr>
          <w:b/>
        </w:rPr>
        <w:t xml:space="preserve">3: </w:t>
      </w:r>
      <w:r>
        <w:t>электроэнцефалография</w:t>
      </w:r>
    </w:p>
    <w:p>
      <w:r>
        <w:rPr>
          <w:b/>
        </w:rPr>
        <w:t xml:space="preserve">4: </w:t>
      </w:r>
      <w:r>
        <w:t>эхоэнцефалография</w:t>
      </w:r>
    </w:p>
    <w:p>
      <w:r>
        <w:t xml:space="preserve">Правильный ответ: </w:t>
      </w:r>
      <w:r>
        <w:rPr>
          <w:b/>
        </w:rPr>
        <w:t>электромиография</w:t>
      </w:r>
    </w:p>
    <w:p>
      <w:pPr>
        <w:pStyle w:val="Heading2"/>
      </w:pPr>
      <w:r>
        <w:t>ПРИ НАЛИЧИИ УКОРОЧЕННОГО ИНТЕРВАЛА PQ И НЕИЗМЕНЕННОГО КОМПЛЕКСА QRS МОЖНО ПРЕДПОЛОЖИТЬ СИНДРОМ</w:t>
      </w:r>
    </w:p>
    <w:p>
      <w:r>
        <w:rPr>
          <w:b/>
        </w:rPr>
        <w:t xml:space="preserve">1: </w:t>
      </w:r>
      <w:r>
        <w:t>Вольфа-Паркинсона-Уайта</w:t>
      </w:r>
    </w:p>
    <w:p>
      <w:r>
        <w:rPr>
          <w:b/>
        </w:rPr>
        <w:t xml:space="preserve">2: </w:t>
      </w:r>
      <w:r>
        <w:t>МакДжина-Уайта</w:t>
      </w:r>
    </w:p>
    <w:p>
      <w:r>
        <w:rPr>
          <w:b/>
        </w:rPr>
        <w:t xml:space="preserve">3: </w:t>
      </w:r>
      <w:r>
        <w:t>Морганьи-Адамса-Стокса</w:t>
      </w:r>
    </w:p>
    <w:p>
      <w:r>
        <w:rPr>
          <w:b/>
        </w:rPr>
        <w:t xml:space="preserve">4: </w:t>
      </w:r>
      <w:r>
        <w:t>Лауна-Ганонга-Левине</w:t>
      </w:r>
    </w:p>
    <w:p>
      <w:r>
        <w:t xml:space="preserve">Правильный ответ: </w:t>
      </w:r>
      <w:r>
        <w:rPr>
          <w:b/>
        </w:rPr>
        <w:t>Лауна-Ганонга-Левине</w:t>
      </w:r>
    </w:p>
    <w:p>
      <w:pPr>
        <w:pStyle w:val="Heading2"/>
      </w:pPr>
      <w:r>
        <w:t>НАИБОЛЕЕ ВАЖНЫМ ЭХОКГ КРИТЕРИЕМ В ДИАГНОСТИКЕ АНОМАЛИИ ЭБШТЕЙНА ЯВЛЯЕТСЯ</w:t>
      </w:r>
    </w:p>
    <w:p>
      <w:r>
        <w:rPr>
          <w:b/>
        </w:rPr>
        <w:t xml:space="preserve">1: </w:t>
      </w:r>
      <w:r>
        <w:t>легочная гипертензия</w:t>
      </w:r>
    </w:p>
    <w:p>
      <w:r>
        <w:rPr>
          <w:b/>
        </w:rPr>
        <w:t xml:space="preserve">2: </w:t>
      </w:r>
      <w:r>
        <w:t>выраженная трикуспидальная регургитация</w:t>
      </w:r>
    </w:p>
    <w:p>
      <w:r>
        <w:rPr>
          <w:b/>
        </w:rPr>
        <w:t xml:space="preserve">3: </w:t>
      </w:r>
      <w:r>
        <w:t>смещение створок трикуспидального клапана к верхушке правого желудочка</w:t>
      </w:r>
    </w:p>
    <w:p>
      <w:r>
        <w:rPr>
          <w:b/>
        </w:rPr>
        <w:t xml:space="preserve">4: </w:t>
      </w:r>
      <w:r>
        <w:t>дилатация правого предсердия</w:t>
      </w:r>
    </w:p>
    <w:p>
      <w:r>
        <w:t xml:space="preserve">Правильный ответ: </w:t>
      </w:r>
      <w:r>
        <w:rPr>
          <w:b/>
        </w:rPr>
        <w:t>смещение створок трикуспидального клапана к верхушке правого желудочка</w:t>
      </w:r>
    </w:p>
    <w:p>
      <w:pPr>
        <w:pStyle w:val="Heading2"/>
      </w:pPr>
      <w:r>
        <w:t>ДЛЯ ОСТРОГО ИНФАРКТА МИОКАРДА ХАРАКТЕРНА</w:t>
      </w:r>
    </w:p>
    <w:p>
      <w:r>
        <w:rPr>
          <w:b/>
        </w:rPr>
        <w:t xml:space="preserve">1: </w:t>
      </w:r>
      <w:r>
        <w:t>элевация сегмента ST</w:t>
      </w:r>
    </w:p>
    <w:p>
      <w:r>
        <w:rPr>
          <w:b/>
        </w:rPr>
        <w:t xml:space="preserve">2: </w:t>
      </w:r>
      <w:r>
        <w:t>инверсия зубца Т</w:t>
      </w:r>
    </w:p>
    <w:p>
      <w:r>
        <w:rPr>
          <w:b/>
        </w:rPr>
        <w:t xml:space="preserve">3: </w:t>
      </w:r>
      <w:r>
        <w:t>депрессия сегмента ST</w:t>
      </w:r>
    </w:p>
    <w:p>
      <w:r>
        <w:rPr>
          <w:b/>
        </w:rPr>
        <w:t xml:space="preserve">4: </w:t>
      </w:r>
      <w:r>
        <w:t>«застывшая» элевация сегмента ST</w:t>
      </w:r>
    </w:p>
    <w:p>
      <w:r>
        <w:t xml:space="preserve">Правильный ответ: </w:t>
      </w:r>
      <w:r>
        <w:rPr>
          <w:b/>
        </w:rPr>
        <w:t>элевация сегмента ST</w:t>
      </w:r>
    </w:p>
    <w:p>
      <w:pPr>
        <w:pStyle w:val="Heading2"/>
      </w:pPr>
      <w:r>
        <w:t>ПРИ МИТРАЛЬНОМ СТЕНОЗЕ ПРОИСХОДИТ ПОВЫШЕНИЕ ДАВЛЕНИЯ ДО МЕСТА СТЕНОЗА В</w:t>
      </w:r>
    </w:p>
    <w:p>
      <w:r>
        <w:rPr>
          <w:b/>
        </w:rPr>
        <w:t xml:space="preserve">1: </w:t>
      </w:r>
      <w:r>
        <w:t>нижней полой вене</w:t>
      </w:r>
    </w:p>
    <w:p>
      <w:r>
        <w:rPr>
          <w:b/>
        </w:rPr>
        <w:t xml:space="preserve">2: </w:t>
      </w:r>
      <w:r>
        <w:t>левом предсердии</w:t>
      </w:r>
    </w:p>
    <w:p>
      <w:r>
        <w:rPr>
          <w:b/>
        </w:rPr>
        <w:t xml:space="preserve">3: </w:t>
      </w:r>
      <w:r>
        <w:t>орте</w:t>
      </w:r>
    </w:p>
    <w:p>
      <w:r>
        <w:rPr>
          <w:b/>
        </w:rPr>
        <w:t xml:space="preserve">4: </w:t>
      </w:r>
      <w:r>
        <w:t>правом желудочке</w:t>
      </w:r>
    </w:p>
    <w:p>
      <w:r>
        <w:t xml:space="preserve">Правильный ответ: </w:t>
      </w:r>
      <w:r>
        <w:rPr>
          <w:b/>
        </w:rPr>
        <w:t>левом предсердии</w:t>
      </w:r>
    </w:p>
    <w:p>
      <w:pPr>
        <w:pStyle w:val="Heading2"/>
      </w:pPr>
      <w:r>
        <w:t>СИНУСОВОЙ АРИТМИЕЙ НАЗЫВАЕТСЯ</w:t>
      </w:r>
    </w:p>
    <w:p>
      <w:r>
        <w:rPr>
          <w:b/>
        </w:rPr>
        <w:t xml:space="preserve">1: </w:t>
      </w:r>
      <w:r>
        <w:t>правильный ритм (ЧСС 40-80 в минуту) с широкими комплексами QRS более 0,12 с, зубец Р не регистрируется</w:t>
      </w:r>
    </w:p>
    <w:p>
      <w:r>
        <w:rPr>
          <w:b/>
        </w:rPr>
        <w:t xml:space="preserve">2: </w:t>
      </w:r>
      <w:r>
        <w:t>неправильный ритм с различными интервалами R-R ритма с узкими комплексами QRS продолжительностью менее 0,12 с, зубец Р отсутствует, вместо него регистрируются волны F</w:t>
      </w:r>
    </w:p>
    <w:p>
      <w:r>
        <w:rPr>
          <w:b/>
        </w:rPr>
        <w:t xml:space="preserve">3: </w:t>
      </w:r>
      <w:r>
        <w:t>пароксизмальные пробежки правильного ритма с узкими комплексами QRS продолжительностью менее 0,12 с и двухфазными зубцами Р перед комплексом QRS</w:t>
      </w:r>
    </w:p>
    <w:p>
      <w:r>
        <w:rPr>
          <w:b/>
        </w:rPr>
        <w:t xml:space="preserve">4: </w:t>
      </w:r>
      <w:r>
        <w:t>нерегулярный синусовый ритм с периодами ускорения и замедления сердечных сокращений, при этом разброс интервалов Р-Р превышает 0,16 с</w:t>
      </w:r>
    </w:p>
    <w:p>
      <w:r>
        <w:t xml:space="preserve">Правильный ответ: </w:t>
      </w:r>
      <w:r>
        <w:rPr>
          <w:b/>
        </w:rPr>
        <w:t>нерегулярный синусовый ритм с периодами ускорения и замедления сердечных сокращений, при этом разброс интервалов Р-Р превышает 0,16 с</w:t>
      </w:r>
    </w:p>
    <w:p>
      <w:pPr>
        <w:pStyle w:val="Heading2"/>
      </w:pPr>
      <w:r>
        <w:t>ДИФФЕРЕНЦИАЛЬНЫЙ ДИАГНОЗ ПРИ ТАХИКАРДИИ С ШИРОКИМИ КОМПЛЕКСАМИ QRS ПРОВОДЯТ С ПОМОЩЬЮ</w:t>
      </w:r>
    </w:p>
    <w:p>
      <w:r>
        <w:rPr>
          <w:b/>
        </w:rPr>
        <w:t xml:space="preserve">1: </w:t>
      </w:r>
      <w:r>
        <w:t>регистрации ортогональных отведений</w:t>
      </w:r>
    </w:p>
    <w:p>
      <w:r>
        <w:rPr>
          <w:b/>
        </w:rPr>
        <w:t xml:space="preserve">2: </w:t>
      </w:r>
      <w:r>
        <w:t>внутрипищеводного отведения</w:t>
      </w:r>
    </w:p>
    <w:p>
      <w:r>
        <w:rPr>
          <w:b/>
        </w:rPr>
        <w:t xml:space="preserve">3: </w:t>
      </w:r>
      <w:r>
        <w:t>дополнительных отведений</w:t>
      </w:r>
    </w:p>
    <w:p>
      <w:r>
        <w:rPr>
          <w:b/>
        </w:rPr>
        <w:t xml:space="preserve">4: </w:t>
      </w:r>
      <w:r>
        <w:t>хорошо собранного анамнеза</w:t>
      </w:r>
    </w:p>
    <w:p>
      <w:r>
        <w:t xml:space="preserve">Правильный ответ: </w:t>
      </w:r>
      <w:r>
        <w:rPr>
          <w:b/>
        </w:rPr>
        <w:t>внутрипищеводного отведения</w:t>
      </w:r>
    </w:p>
    <w:p>
      <w:pPr>
        <w:pStyle w:val="Heading2"/>
      </w:pPr>
      <w:r>
        <w:t>ДОПОЛНИТЕЛЬНЫЕ ГРУДНЫЕ ОТВЕДЕНИЯ V7-V9 ИСПОЛЬЗУЮТСЯ ДЛЯ ДИАГНОСТИКИ ОЧАГОВЫХ ИЗМЕНЕНИЙ МИОКАРДА</w:t>
      </w:r>
    </w:p>
    <w:p>
      <w:r>
        <w:rPr>
          <w:b/>
        </w:rPr>
        <w:t xml:space="preserve">1: </w:t>
      </w:r>
      <w:r>
        <w:t>в задне-базальных отделах левого желудочка</w:t>
      </w:r>
    </w:p>
    <w:p>
      <w:r>
        <w:rPr>
          <w:b/>
        </w:rPr>
        <w:t xml:space="preserve">2: </w:t>
      </w:r>
      <w:r>
        <w:t>в передне-базальных отделах левого желудочка</w:t>
      </w:r>
    </w:p>
    <w:p>
      <w:r>
        <w:rPr>
          <w:b/>
        </w:rPr>
        <w:t xml:space="preserve">3: </w:t>
      </w:r>
      <w:r>
        <w:t>в высоких боковых отделах левого желудочка</w:t>
      </w:r>
    </w:p>
    <w:p>
      <w:r>
        <w:rPr>
          <w:b/>
        </w:rPr>
        <w:t xml:space="preserve">4: </w:t>
      </w:r>
      <w:r>
        <w:t>правого желудочка</w:t>
      </w:r>
    </w:p>
    <w:p>
      <w:r>
        <w:t xml:space="preserve">Правильный ответ: </w:t>
      </w:r>
      <w:r>
        <w:rPr>
          <w:b/>
        </w:rPr>
        <w:t>в задне-базальных отделах левого желудочка</w:t>
      </w:r>
    </w:p>
    <w:p>
      <w:pPr>
        <w:pStyle w:val="Heading2"/>
      </w:pPr>
      <w:r>
        <w:t>ДЛЯ ИССЛЕДОВАНИЯ ПЕРИФЕРИЧЕСКИХ СОСУДОВ ИСПОЛЬЗУЮТ ДАТЧИКИ _______ ФОРМАТА</w:t>
      </w:r>
    </w:p>
    <w:p>
      <w:r>
        <w:rPr>
          <w:b/>
        </w:rPr>
        <w:t xml:space="preserve">1: </w:t>
      </w:r>
      <w:r>
        <w:t>секторного</w:t>
      </w:r>
    </w:p>
    <w:p>
      <w:r>
        <w:rPr>
          <w:b/>
        </w:rPr>
        <w:t xml:space="preserve">2: </w:t>
      </w:r>
      <w:r>
        <w:t>конвексного</w:t>
      </w:r>
    </w:p>
    <w:p>
      <w:r>
        <w:rPr>
          <w:b/>
        </w:rPr>
        <w:t xml:space="preserve">3: </w:t>
      </w:r>
      <w:r>
        <w:t>векторного</w:t>
      </w:r>
    </w:p>
    <w:p>
      <w:r>
        <w:rPr>
          <w:b/>
        </w:rPr>
        <w:t xml:space="preserve">4: </w:t>
      </w:r>
      <w:r>
        <w:t>линейного</w:t>
      </w:r>
    </w:p>
    <w:p>
      <w:r>
        <w:t xml:space="preserve">Правильный ответ: </w:t>
      </w:r>
      <w:r>
        <w:rPr>
          <w:b/>
        </w:rPr>
        <w:t>линейного</w:t>
      </w:r>
    </w:p>
    <w:p>
      <w:pPr>
        <w:pStyle w:val="Heading2"/>
      </w:pPr>
      <w:r>
        <w:t>В НОРМЕ КРОВОТОК В ВЕНАХ СИНХРОНИЗИРОВАН С</w:t>
      </w:r>
    </w:p>
    <w:p>
      <w:r>
        <w:rPr>
          <w:b/>
        </w:rPr>
        <w:t xml:space="preserve">1: </w:t>
      </w:r>
      <w:r>
        <w:t>движением конечности</w:t>
      </w:r>
    </w:p>
    <w:p>
      <w:r>
        <w:rPr>
          <w:b/>
        </w:rPr>
        <w:t xml:space="preserve">2: </w:t>
      </w:r>
      <w:r>
        <w:t>дыханием</w:t>
      </w:r>
    </w:p>
    <w:p>
      <w:r>
        <w:rPr>
          <w:b/>
        </w:rPr>
        <w:t xml:space="preserve">3: </w:t>
      </w:r>
      <w:r>
        <w:t>сердечной деятельностью</w:t>
      </w:r>
    </w:p>
    <w:p>
      <w:r>
        <w:rPr>
          <w:b/>
        </w:rPr>
        <w:t xml:space="preserve">4: </w:t>
      </w:r>
      <w:r>
        <w:t>переходом в ортостаз</w:t>
      </w:r>
    </w:p>
    <w:p>
      <w:r>
        <w:t xml:space="preserve">Правильный ответ: </w:t>
      </w:r>
      <w:r>
        <w:rPr>
          <w:b/>
        </w:rPr>
        <w:t>дыханием</w:t>
      </w:r>
    </w:p>
    <w:p>
      <w:pPr>
        <w:pStyle w:val="Heading2"/>
      </w:pPr>
      <w:r>
        <w:t>ПРОБУ С ФИЗИЧЕСКОЙ НАГРУЗКОЙ НЕОБХОДИМО ПРЕКРАТИТЬ</w:t>
      </w:r>
    </w:p>
    <w:p>
      <w:r>
        <w:rPr>
          <w:b/>
        </w:rPr>
        <w:t xml:space="preserve">1: </w:t>
      </w:r>
      <w:r>
        <w:t>по просьбе пациента на фоне стабильных функциональных показателей</w:t>
      </w:r>
    </w:p>
    <w:p>
      <w:r>
        <w:rPr>
          <w:b/>
        </w:rPr>
        <w:t xml:space="preserve">2: </w:t>
      </w:r>
      <w:r>
        <w:t>при повышении АД в пределах его нормы</w:t>
      </w:r>
    </w:p>
    <w:p>
      <w:r>
        <w:rPr>
          <w:b/>
        </w:rPr>
        <w:t xml:space="preserve">3: </w:t>
      </w:r>
      <w:r>
        <w:t>при появлении пота на теле пациента</w:t>
      </w:r>
    </w:p>
    <w:p>
      <w:r>
        <w:rPr>
          <w:b/>
        </w:rPr>
        <w:t xml:space="preserve">4: </w:t>
      </w:r>
      <w:r>
        <w:t>при появлении у пациента боли в области сердца</w:t>
      </w:r>
    </w:p>
    <w:p>
      <w:r>
        <w:t xml:space="preserve">Правильный ответ: </w:t>
      </w:r>
      <w:r>
        <w:rPr>
          <w:b/>
        </w:rPr>
        <w:t>при появлении у пациента боли в области сердца</w:t>
      </w:r>
    </w:p>
    <w:p>
      <w:pPr>
        <w:pStyle w:val="Heading2"/>
      </w:pPr>
      <w:r>
        <w:t>НАСЛЕДСТВЕННАЯ ФОРМА СИНДРОМА УДЛИНЕННОГО ИНТЕРВАЛА QT МОЖЕТ СОЧЕТАТЬСЯ С</w:t>
      </w:r>
    </w:p>
    <w:p>
      <w:r>
        <w:rPr>
          <w:b/>
        </w:rPr>
        <w:t xml:space="preserve">1: </w:t>
      </w:r>
      <w:r>
        <w:t>хлоридной диареей</w:t>
      </w:r>
    </w:p>
    <w:p>
      <w:r>
        <w:rPr>
          <w:b/>
        </w:rPr>
        <w:t xml:space="preserve">2: </w:t>
      </w:r>
      <w:r>
        <w:t>атрезией ануса</w:t>
      </w:r>
    </w:p>
    <w:p>
      <w:r>
        <w:rPr>
          <w:b/>
        </w:rPr>
        <w:t xml:space="preserve">3: </w:t>
      </w:r>
      <w:r>
        <w:t>пороками развития почек</w:t>
      </w:r>
    </w:p>
    <w:p>
      <w:r>
        <w:rPr>
          <w:b/>
        </w:rPr>
        <w:t xml:space="preserve">4: </w:t>
      </w:r>
      <w:r>
        <w:t>врожденной глухотой</w:t>
      </w:r>
    </w:p>
    <w:p>
      <w:r>
        <w:t xml:space="preserve">Правильный ответ: </w:t>
      </w:r>
      <w:r>
        <w:rPr>
          <w:b/>
        </w:rPr>
        <w:t>врожденной глухотой</w:t>
      </w:r>
    </w:p>
    <w:p>
      <w:pPr>
        <w:pStyle w:val="Heading2"/>
      </w:pPr>
      <w:r>
        <w:t>ПАТОЛОГИЧЕСКАЯ АРТЕРИАЛЬНАЯ ГИПЕРЕМИЯ РАЗВИВАЕТСЯ ПРИ</w:t>
      </w:r>
    </w:p>
    <w:p>
      <w:r>
        <w:rPr>
          <w:b/>
        </w:rPr>
        <w:t xml:space="preserve">1: </w:t>
      </w:r>
      <w:r>
        <w:t>тромбоэмболии легочной артерии</w:t>
      </w:r>
    </w:p>
    <w:p>
      <w:r>
        <w:rPr>
          <w:b/>
        </w:rPr>
        <w:t xml:space="preserve">2: </w:t>
      </w:r>
      <w:r>
        <w:t>отеке легкого</w:t>
      </w:r>
    </w:p>
    <w:p>
      <w:r>
        <w:rPr>
          <w:b/>
        </w:rPr>
        <w:t xml:space="preserve">3: </w:t>
      </w:r>
      <w:r>
        <w:t>гипертоническом кризе</w:t>
      </w:r>
    </w:p>
    <w:p>
      <w:r>
        <w:rPr>
          <w:b/>
        </w:rPr>
        <w:t xml:space="preserve">4: </w:t>
      </w:r>
      <w:r>
        <w:t>остром инфаркте миокарда</w:t>
      </w:r>
    </w:p>
    <w:p>
      <w:r>
        <w:t xml:space="preserve">Правильный ответ: </w:t>
      </w:r>
      <w:r>
        <w:rPr>
          <w:b/>
        </w:rPr>
        <w:t>гипертоническом кризе</w:t>
      </w:r>
    </w:p>
    <w:p>
      <w:pPr>
        <w:pStyle w:val="Heading2"/>
      </w:pPr>
      <w:r>
        <w:t>ДИАМЕТР ЛЕГОЧНОЙ АРТЕРИИ 35 ММ СВИДЕТЕЛЬСТВУЕТ О</w:t>
      </w:r>
    </w:p>
    <w:p>
      <w:r>
        <w:rPr>
          <w:b/>
        </w:rPr>
        <w:t xml:space="preserve">1: </w:t>
      </w:r>
      <w:r>
        <w:t>выраженной дилатации</w:t>
      </w:r>
    </w:p>
    <w:p>
      <w:r>
        <w:rPr>
          <w:b/>
        </w:rPr>
        <w:t xml:space="preserve">2: </w:t>
      </w:r>
      <w:r>
        <w:t>легкой дилатации</w:t>
      </w:r>
    </w:p>
    <w:p>
      <w:r>
        <w:rPr>
          <w:b/>
        </w:rPr>
        <w:t xml:space="preserve">3: </w:t>
      </w:r>
      <w:r>
        <w:t>норме</w:t>
      </w:r>
    </w:p>
    <w:p>
      <w:r>
        <w:rPr>
          <w:b/>
        </w:rPr>
        <w:t xml:space="preserve">4: </w:t>
      </w:r>
      <w:r>
        <w:t>умеренной дилатации</w:t>
      </w:r>
    </w:p>
    <w:p>
      <w:r>
        <w:t xml:space="preserve">Правильный ответ: </w:t>
      </w:r>
      <w:r>
        <w:rPr>
          <w:b/>
        </w:rPr>
        <w:t>выраженной дилатации</w:t>
      </w:r>
    </w:p>
    <w:p>
      <w:pPr>
        <w:pStyle w:val="Heading2"/>
      </w:pPr>
      <w:r>
        <w:t>ПРИ КОАРКТАЦИИ АОРТЫ УСКОРЯЕТСЯ СИСТОЛИЧЕСКИЙ ПОТОК</w:t>
      </w:r>
    </w:p>
    <w:p>
      <w:r>
        <w:rPr>
          <w:b/>
        </w:rPr>
        <w:t xml:space="preserve">1: </w:t>
      </w:r>
      <w:r>
        <w:t>в нисходящей аорте</w:t>
      </w:r>
    </w:p>
    <w:p>
      <w:r>
        <w:rPr>
          <w:b/>
        </w:rPr>
        <w:t xml:space="preserve">2: </w:t>
      </w:r>
      <w:r>
        <w:t>в восходящей аорте</w:t>
      </w:r>
    </w:p>
    <w:p>
      <w:r>
        <w:rPr>
          <w:b/>
        </w:rPr>
        <w:t xml:space="preserve">3: </w:t>
      </w:r>
      <w:r>
        <w:t>в легочной артерии</w:t>
      </w:r>
    </w:p>
    <w:p>
      <w:r>
        <w:rPr>
          <w:b/>
        </w:rPr>
        <w:t xml:space="preserve">4: </w:t>
      </w:r>
      <w:r>
        <w:t>на клапане аорты</w:t>
      </w:r>
    </w:p>
    <w:p>
      <w:r>
        <w:t xml:space="preserve">Правильный ответ: </w:t>
      </w:r>
      <w:r>
        <w:rPr>
          <w:b/>
        </w:rPr>
        <w:t>в нисходящей аорте</w:t>
      </w:r>
    </w:p>
    <w:p>
      <w:pPr>
        <w:pStyle w:val="Heading2"/>
      </w:pPr>
      <w:r>
        <w:t>НОЖКИ ПУЧКА ГИСА ЯВЛЯЮТСЯ ЦЕНТРОМ АВТОМАТИИ __ ПОРЯДКА</w:t>
      </w:r>
    </w:p>
    <w:p>
      <w:r>
        <w:rPr>
          <w:b/>
        </w:rPr>
        <w:t xml:space="preserve">1: </w:t>
      </w:r>
      <w:r>
        <w:t>III</w:t>
      </w:r>
    </w:p>
    <w:p>
      <w:r>
        <w:rPr>
          <w:b/>
        </w:rPr>
        <w:t xml:space="preserve">2: </w:t>
      </w:r>
      <w:r>
        <w:t>II</w:t>
      </w:r>
    </w:p>
    <w:p>
      <w:r>
        <w:rPr>
          <w:b/>
        </w:rPr>
        <w:t xml:space="preserve">3: </w:t>
      </w:r>
      <w:r>
        <w:t>I</w:t>
      </w:r>
    </w:p>
    <w:p>
      <w:r>
        <w:rPr>
          <w:b/>
        </w:rPr>
        <w:t xml:space="preserve">4: </w:t>
      </w:r>
      <w:r>
        <w:t>IV</w:t>
      </w:r>
    </w:p>
    <w:p>
      <w:r>
        <w:t xml:space="preserve">Правильный ответ: </w:t>
      </w:r>
      <w:r>
        <w:rPr>
          <w:b/>
        </w:rPr>
        <w:t>III</w:t>
      </w:r>
    </w:p>
    <w:p>
      <w:pPr>
        <w:pStyle w:val="Heading2"/>
      </w:pPr>
      <w:r>
        <w:t>ТРАНСМИТРАЛЬНЫЙ ГРАДИЕНТ ДАВЛЕНИЯ МОЖНО ОЦЕНИТЬ ПРИ ИСПОЛЬЗОВАНИИ</w:t>
      </w:r>
    </w:p>
    <w:p>
      <w:r>
        <w:rPr>
          <w:b/>
        </w:rPr>
        <w:t xml:space="preserve">1: </w:t>
      </w:r>
      <w:r>
        <w:t>цветного допплеровского картирования по скорости</w:t>
      </w:r>
    </w:p>
    <w:p>
      <w:r>
        <w:rPr>
          <w:b/>
        </w:rPr>
        <w:t xml:space="preserve">2: </w:t>
      </w:r>
      <w:r>
        <w:t>цветного допплеровского картирования по энергии</w:t>
      </w:r>
    </w:p>
    <w:p>
      <w:r>
        <w:rPr>
          <w:b/>
        </w:rPr>
        <w:t xml:space="preserve">3: </w:t>
      </w:r>
      <w:r>
        <w:t>постоянно-волнового допплера</w:t>
      </w:r>
    </w:p>
    <w:p>
      <w:r>
        <w:rPr>
          <w:b/>
        </w:rPr>
        <w:t xml:space="preserve">4: </w:t>
      </w:r>
      <w:r>
        <w:t>тканевого допплеровского картирования</w:t>
      </w:r>
    </w:p>
    <w:p>
      <w:r>
        <w:t xml:space="preserve">Правильный ответ: </w:t>
      </w:r>
      <w:r>
        <w:rPr>
          <w:b/>
        </w:rPr>
        <w:t>постоянно-волнового допплера</w:t>
      </w:r>
    </w:p>
    <w:p>
      <w:pPr>
        <w:pStyle w:val="Heading2"/>
      </w:pPr>
      <w:r>
        <w:t>У 90% ЛЮДЕЙ В ПОПУЛЯЦИИ НАРУЖНАЯ СОННАЯ АРТЕРИЯ НА ШЕЕ РАСПОЛАГАЕТСЯ</w:t>
      </w:r>
    </w:p>
    <w:p>
      <w:r>
        <w:rPr>
          <w:b/>
        </w:rPr>
        <w:t xml:space="preserve">1: </w:t>
      </w:r>
      <w:r>
        <w:t>медиальнее внутренней сонной артерии</w:t>
      </w:r>
    </w:p>
    <w:p>
      <w:r>
        <w:rPr>
          <w:b/>
        </w:rPr>
        <w:t xml:space="preserve">2: </w:t>
      </w:r>
      <w:r>
        <w:t>кпереди от внутренней сонной артерии</w:t>
      </w:r>
    </w:p>
    <w:p>
      <w:r>
        <w:rPr>
          <w:b/>
        </w:rPr>
        <w:t xml:space="preserve">3: </w:t>
      </w:r>
      <w:r>
        <w:t>кзади от наружной сонной артерии</w:t>
      </w:r>
    </w:p>
    <w:p>
      <w:r>
        <w:rPr>
          <w:b/>
        </w:rPr>
        <w:t xml:space="preserve">4: </w:t>
      </w:r>
      <w:r>
        <w:t>латеральнее внутренней сонной артерии</w:t>
      </w:r>
    </w:p>
    <w:p>
      <w:r>
        <w:t xml:space="preserve">Правильный ответ: </w:t>
      </w:r>
      <w:r>
        <w:rPr>
          <w:b/>
        </w:rPr>
        <w:t>медиальнее внутренней сонной артерии</w:t>
      </w:r>
    </w:p>
    <w:p>
      <w:pPr>
        <w:pStyle w:val="Heading2"/>
      </w:pPr>
      <w:r>
        <w:t>ВОЗВРАТНАЯ ФОРМА ЖЕЛУДОЧКОВОЙ ВЕРЕТЕНООБРАЗНОЙ ТАХИКАРДИИ ХАРАКТЕРИЗУЕТСЯ НАЛИЧИЕМ</w:t>
      </w:r>
    </w:p>
    <w:p>
      <w:r>
        <w:rPr>
          <w:b/>
        </w:rPr>
        <w:t xml:space="preserve">1: </w:t>
      </w:r>
      <w:r>
        <w:t>высоких зубцов R, переходящих постепенно в глубокие зубцы S и обратно</w:t>
      </w:r>
    </w:p>
    <w:p>
      <w:r>
        <w:rPr>
          <w:b/>
        </w:rPr>
        <w:t xml:space="preserve">2: </w:t>
      </w:r>
      <w:r>
        <w:t>уширенных комплексов с ритмично меняющейся частотой</w:t>
      </w:r>
    </w:p>
    <w:p>
      <w:r>
        <w:rPr>
          <w:b/>
        </w:rPr>
        <w:t xml:space="preserve">3: </w:t>
      </w:r>
      <w:r>
        <w:t>комплексов как предсердной, так и желудочковой пароксизмальной тахикардии</w:t>
      </w:r>
    </w:p>
    <w:p>
      <w:r>
        <w:rPr>
          <w:b/>
        </w:rPr>
        <w:t xml:space="preserve">4: </w:t>
      </w:r>
      <w:r>
        <w:t>некоторого количества (примерно до 20) экстрасистол, которые отделяются друг от друга синусовыми сокращениями</w:t>
      </w:r>
    </w:p>
    <w:p>
      <w:r>
        <w:t xml:space="preserve">Правильный ответ: </w:t>
      </w:r>
      <w:r>
        <w:rPr>
          <w:b/>
        </w:rPr>
        <w:t>высоких зубцов R, переходящих постепенно в глубокие зубцы S и обратно</w:t>
      </w:r>
    </w:p>
    <w:p>
      <w:pPr>
        <w:pStyle w:val="Heading2"/>
      </w:pPr>
      <w:r>
        <w:t>РАСЧЕТ ПЛОЩАДИ АОРТАЛЬНОГО ОТВЕРСТИЯ ПРИ АОРТАЛЬНОМ СТЕНОЗЕ ЧАЩЕ ВСЕГО УДАЕТСЯ ПРОВЕСТИ С ИСПОЛЬЗОВАНИЕМ УРАВНЕНИЯ</w:t>
      </w:r>
    </w:p>
    <w:p>
      <w:r>
        <w:rPr>
          <w:b/>
        </w:rPr>
        <w:t xml:space="preserve">1: </w:t>
      </w:r>
      <w:r>
        <w:t>Бернулли</w:t>
      </w:r>
    </w:p>
    <w:p>
      <w:r>
        <w:rPr>
          <w:b/>
        </w:rPr>
        <w:t xml:space="preserve">2: </w:t>
      </w:r>
      <w:r>
        <w:t>Симпсона</w:t>
      </w:r>
    </w:p>
    <w:p>
      <w:r>
        <w:rPr>
          <w:b/>
        </w:rPr>
        <w:t xml:space="preserve">3: </w:t>
      </w:r>
      <w:r>
        <w:t>«площадь – длина»</w:t>
      </w:r>
    </w:p>
    <w:p>
      <w:r>
        <w:rPr>
          <w:b/>
        </w:rPr>
        <w:t xml:space="preserve">4: </w:t>
      </w:r>
      <w:r>
        <w:t>непрерывности потока</w:t>
      </w:r>
    </w:p>
    <w:p>
      <w:r>
        <w:t xml:space="preserve">Правильный ответ: </w:t>
      </w:r>
      <w:r>
        <w:rPr>
          <w:b/>
        </w:rPr>
        <w:t>непрерывности потока</w:t>
      </w:r>
    </w:p>
    <w:p>
      <w:pPr>
        <w:pStyle w:val="Heading2"/>
      </w:pPr>
      <w:r>
        <w:t>В РЕЖИМЕ ЦДК ОТНОШЕНИЕ ПЛОЩАДИ СТРУИ ЛЕГОЧНОЙ РЕГУРГИТАЦИИ К ПЛОЩАДИ ВЫНОСЯЩЕГО ТРАКТА ПРАВОГО ЖЕЛУДОЧКА, СООТВЕТСТВУЮЩЕЕ ВЫРАЖЕННОЙ РЕГУРГИТАЦИИ, СОСТАВЛЯЕТ (В ПРОЦЕНТАХ)</w:t>
      </w:r>
    </w:p>
    <w:p>
      <w:r>
        <w:rPr>
          <w:b/>
        </w:rPr>
        <w:t xml:space="preserve">1: </w:t>
      </w:r>
      <w:r>
        <w:t>более 65</w:t>
      </w:r>
    </w:p>
    <w:p>
      <w:r>
        <w:rPr>
          <w:b/>
        </w:rPr>
        <w:t xml:space="preserve">2: </w:t>
      </w:r>
      <w:r>
        <w:t>25-45</w:t>
      </w:r>
    </w:p>
    <w:p>
      <w:r>
        <w:rPr>
          <w:b/>
        </w:rPr>
        <w:t xml:space="preserve">3: </w:t>
      </w:r>
      <w:r>
        <w:t>45-65</w:t>
      </w:r>
    </w:p>
    <w:p>
      <w:r>
        <w:rPr>
          <w:b/>
        </w:rPr>
        <w:t xml:space="preserve">4: </w:t>
      </w:r>
      <w:r>
        <w:t>мене 25</w:t>
      </w:r>
    </w:p>
    <w:p>
      <w:r>
        <w:t xml:space="preserve">Правильный ответ: </w:t>
      </w:r>
      <w:r>
        <w:rPr>
          <w:b/>
        </w:rPr>
        <w:t>более 65</w:t>
      </w:r>
    </w:p>
    <w:p>
      <w:pPr>
        <w:pStyle w:val="Heading2"/>
      </w:pPr>
      <w:r>
        <w:t>КЛАПАНЫ ИМЕЮТСЯ В</w:t>
      </w:r>
    </w:p>
    <w:p>
      <w:r>
        <w:rPr>
          <w:b/>
        </w:rPr>
        <w:t xml:space="preserve">1: </w:t>
      </w:r>
      <w:r>
        <w:t>вене Розенталя, вене Галена, прямом синусе</w:t>
      </w:r>
    </w:p>
    <w:p>
      <w:r>
        <w:rPr>
          <w:b/>
        </w:rPr>
        <w:t xml:space="preserve">2: </w:t>
      </w:r>
      <w:r>
        <w:t>нижней, верхней полых венах, почечных венах</w:t>
      </w:r>
    </w:p>
    <w:p>
      <w:r>
        <w:rPr>
          <w:b/>
        </w:rPr>
        <w:t xml:space="preserve">3: </w:t>
      </w:r>
      <w:r>
        <w:t>венах нижних конечностей</w:t>
      </w:r>
    </w:p>
    <w:p>
      <w:r>
        <w:rPr>
          <w:b/>
        </w:rPr>
        <w:t xml:space="preserve">4: </w:t>
      </w:r>
      <w:r>
        <w:t>печеночных венах, венах поджелудочной железы</w:t>
      </w:r>
    </w:p>
    <w:p>
      <w:r>
        <w:t xml:space="preserve">Правильный ответ: </w:t>
      </w:r>
      <w:r>
        <w:rPr>
          <w:b/>
        </w:rPr>
        <w:t>венах нижних конечностей</w:t>
      </w:r>
    </w:p>
    <w:p>
      <w:pPr>
        <w:pStyle w:val="Heading2"/>
      </w:pPr>
      <w:r>
        <w:t>К КРИТЕРИЯМ ПОЛОЖИТЕЛЬНОЙ ПРОБЫ С ДОЗИРОВАННОЙ ФИЗИЧЕСКОЙ НАГРУЗКОЙ ОТНОСЯТ РАЗВИТИЕ</w:t>
      </w:r>
    </w:p>
    <w:p>
      <w:r>
        <w:rPr>
          <w:b/>
        </w:rPr>
        <w:t xml:space="preserve">1: </w:t>
      </w:r>
      <w:r>
        <w:t>частой суправентрикулярной экстрасистолии</w:t>
      </w:r>
    </w:p>
    <w:p>
      <w:r>
        <w:rPr>
          <w:b/>
        </w:rPr>
        <w:t xml:space="preserve">2: </w:t>
      </w:r>
      <w:r>
        <w:t>блокады правой ножки пучка Гиса</w:t>
      </w:r>
    </w:p>
    <w:p>
      <w:r>
        <w:rPr>
          <w:b/>
        </w:rPr>
        <w:t xml:space="preserve">3: </w:t>
      </w:r>
      <w:r>
        <w:t>болевого синдрома с горизонтальной депрессией сегмента ST</w:t>
      </w:r>
    </w:p>
    <w:p>
      <w:r>
        <w:rPr>
          <w:b/>
        </w:rPr>
        <w:t xml:space="preserve">4: </w:t>
      </w:r>
      <w:r>
        <w:t>типичного болевого синдрома без изменений на ЭКГ</w:t>
      </w:r>
    </w:p>
    <w:p>
      <w:r>
        <w:t xml:space="preserve">Правильный ответ: </w:t>
      </w:r>
      <w:r>
        <w:rPr>
          <w:b/>
        </w:rPr>
        <w:t>болевого синдрома с горизонтальной депрессией сегмента ST</w:t>
      </w:r>
    </w:p>
    <w:p>
      <w:pPr>
        <w:pStyle w:val="Heading2"/>
      </w:pPr>
      <w:r>
        <w:t>ПОСТОЯННАЯ АТРИОВЕНТРИКУЛЯРНАЯ БЛОКАДА III СТЕПЕНИ НА УРОВНЕ АТРИОВЕНТРИКУЛЯРНОГО УЗЛА ЯВЛЯЕТСЯ</w:t>
      </w:r>
    </w:p>
    <w:p>
      <w:r>
        <w:rPr>
          <w:b/>
        </w:rPr>
        <w:t xml:space="preserve">1: </w:t>
      </w:r>
      <w:r>
        <w:t>приобретенной</w:t>
      </w:r>
    </w:p>
    <w:p>
      <w:r>
        <w:rPr>
          <w:b/>
        </w:rPr>
        <w:t xml:space="preserve">2: </w:t>
      </w:r>
      <w:r>
        <w:t>показанием к имплантации кардиостимулятора при наличии клинических симптомов</w:t>
      </w:r>
    </w:p>
    <w:p>
      <w:r>
        <w:rPr>
          <w:b/>
        </w:rPr>
        <w:t xml:space="preserve">3: </w:t>
      </w:r>
      <w:r>
        <w:t>врожденной</w:t>
      </w:r>
    </w:p>
    <w:p>
      <w:r>
        <w:rPr>
          <w:b/>
        </w:rPr>
        <w:t xml:space="preserve">4: </w:t>
      </w:r>
      <w:r>
        <w:t>показанием к имплантации кардиостимулятора даже при отсутствии клинических симптомов</w:t>
      </w:r>
    </w:p>
    <w:p>
      <w:r>
        <w:t xml:space="preserve">Правильный ответ: </w:t>
      </w:r>
      <w:r>
        <w:rPr>
          <w:b/>
        </w:rPr>
        <w:t>врожденной</w:t>
      </w:r>
    </w:p>
    <w:p>
      <w:pPr>
        <w:pStyle w:val="Heading2"/>
      </w:pPr>
      <w:r>
        <w:t>ТИП ДЕФЕКТА МЕЖПРЕДСЕРДНОЙ ПЕРЕГОРОДКИ ПРИ ПОЛНОМ АТРИОВЕНТРИКУЛЯРНОМ КАНАЛЕ</w:t>
      </w:r>
    </w:p>
    <w:p>
      <w:r>
        <w:rPr>
          <w:b/>
        </w:rPr>
        <w:t xml:space="preserve">1: </w:t>
      </w:r>
      <w:r>
        <w:t>без верхнего края</w:t>
      </w:r>
    </w:p>
    <w:p>
      <w:r>
        <w:rPr>
          <w:b/>
        </w:rPr>
        <w:t xml:space="preserve">2: </w:t>
      </w:r>
      <w:r>
        <w:t>без нижнего края</w:t>
      </w:r>
    </w:p>
    <w:p>
      <w:r>
        <w:rPr>
          <w:b/>
        </w:rPr>
        <w:t xml:space="preserve">3: </w:t>
      </w:r>
      <w:r>
        <w:t>сетчатый</w:t>
      </w:r>
    </w:p>
    <w:p>
      <w:r>
        <w:rPr>
          <w:b/>
        </w:rPr>
        <w:t xml:space="preserve">4: </w:t>
      </w:r>
      <w:r>
        <w:t>центральный</w:t>
      </w:r>
    </w:p>
    <w:p>
      <w:r>
        <w:t xml:space="preserve">Правильный ответ: </w:t>
      </w:r>
      <w:r>
        <w:rPr>
          <w:b/>
        </w:rPr>
        <w:t>без нижнего края</w:t>
      </w:r>
    </w:p>
    <w:p>
      <w:pPr>
        <w:pStyle w:val="Heading2"/>
      </w:pPr>
      <w:r>
        <w:t>ВЕЛИЧИНА АРТЕРИАЛЬНОГО ДАВЛЕНИЯ ЗАВИСИТ ОТ</w:t>
      </w:r>
    </w:p>
    <w:p>
      <w:r>
        <w:rPr>
          <w:b/>
        </w:rPr>
        <w:t xml:space="preserve">1: </w:t>
      </w:r>
      <w:r>
        <w:t>работы сердца и сопротивления сосудов</w:t>
      </w:r>
    </w:p>
    <w:p>
      <w:r>
        <w:rPr>
          <w:b/>
        </w:rPr>
        <w:t xml:space="preserve">2: </w:t>
      </w:r>
      <w:r>
        <w:t>уровня АСАТ, АЛАТ</w:t>
      </w:r>
    </w:p>
    <w:p>
      <w:r>
        <w:rPr>
          <w:b/>
        </w:rPr>
        <w:t xml:space="preserve">3: </w:t>
      </w:r>
      <w:r>
        <w:t>работы сердца</w:t>
      </w:r>
    </w:p>
    <w:p>
      <w:r>
        <w:rPr>
          <w:b/>
        </w:rPr>
        <w:t xml:space="preserve">4: </w:t>
      </w:r>
      <w:r>
        <w:t>сопротивления сосудов</w:t>
      </w:r>
    </w:p>
    <w:p>
      <w:r>
        <w:t xml:space="preserve">Правильный ответ: </w:t>
      </w:r>
      <w:r>
        <w:rPr>
          <w:b/>
        </w:rPr>
        <w:t>работы сердца и сопротивления сосудов</w:t>
      </w:r>
    </w:p>
    <w:p>
      <w:pPr>
        <w:pStyle w:val="Heading2"/>
      </w:pPr>
      <w:r>
        <w:t>ДИАСТОЛИЧЕСКИЙ ПРОГИБ (ПАРУСЕНИЕ) ПЕРЕДНЕЙ СТВОРКИ МИТРАЛЬНОГО КЛАПАНА И ОГРАНИЧЕНИЕ ЕЕ ПОДВИЖНОСТИ ХАРАКТЕРНЫ ДЛЯ</w:t>
      </w:r>
    </w:p>
    <w:p>
      <w:r>
        <w:rPr>
          <w:b/>
        </w:rPr>
        <w:t xml:space="preserve">1: </w:t>
      </w:r>
      <w:r>
        <w:t>аортальной недостаточности</w:t>
      </w:r>
    </w:p>
    <w:p>
      <w:r>
        <w:rPr>
          <w:b/>
        </w:rPr>
        <w:t xml:space="preserve">2: </w:t>
      </w:r>
      <w:r>
        <w:t>митральной недостаточности</w:t>
      </w:r>
    </w:p>
    <w:p>
      <w:r>
        <w:rPr>
          <w:b/>
        </w:rPr>
        <w:t xml:space="preserve">3: </w:t>
      </w:r>
      <w:r>
        <w:t>аортального стеноза</w:t>
      </w:r>
    </w:p>
    <w:p>
      <w:r>
        <w:rPr>
          <w:b/>
        </w:rPr>
        <w:t xml:space="preserve">4: </w:t>
      </w:r>
      <w:r>
        <w:t>митрального стеноза</w:t>
      </w:r>
    </w:p>
    <w:p>
      <w:r>
        <w:t xml:space="preserve">Правильный ответ: </w:t>
      </w:r>
      <w:r>
        <w:rPr>
          <w:b/>
        </w:rPr>
        <w:t>митрального стеноза</w:t>
      </w:r>
    </w:p>
    <w:p>
      <w:pPr>
        <w:pStyle w:val="Heading2"/>
      </w:pPr>
      <w:r>
        <w:t>ПЕРЕДНЯЯ МОЗГОВАЯ АРТЕРИЯ ЯВЛЯЕТСЯ АРТЕРИЕЙ ______ ТИПА</w:t>
      </w:r>
    </w:p>
    <w:p>
      <w:r>
        <w:rPr>
          <w:b/>
        </w:rPr>
        <w:t xml:space="preserve">1: </w:t>
      </w:r>
      <w:r>
        <w:t>эластического</w:t>
      </w:r>
    </w:p>
    <w:p>
      <w:r>
        <w:rPr>
          <w:b/>
        </w:rPr>
        <w:t xml:space="preserve">2: </w:t>
      </w:r>
      <w:r>
        <w:t>смешанного</w:t>
      </w:r>
    </w:p>
    <w:p>
      <w:r>
        <w:rPr>
          <w:b/>
        </w:rPr>
        <w:t xml:space="preserve">3: </w:t>
      </w:r>
      <w:r>
        <w:t>мышечно-эластического</w:t>
      </w:r>
    </w:p>
    <w:p>
      <w:r>
        <w:rPr>
          <w:b/>
        </w:rPr>
        <w:t xml:space="preserve">4: </w:t>
      </w:r>
      <w:r>
        <w:t>мышечного</w:t>
      </w:r>
    </w:p>
    <w:p>
      <w:r>
        <w:t xml:space="preserve">Правильный ответ: </w:t>
      </w:r>
      <w:r>
        <w:rPr>
          <w:b/>
        </w:rPr>
        <w:t>мышечного</w:t>
      </w:r>
    </w:p>
    <w:p>
      <w:pPr>
        <w:pStyle w:val="Heading2"/>
      </w:pPr>
      <w:r>
        <w:t>УВЕЛИЧЕНИЕ ИНТЕРВАЛА QT ВЫЗЫВАЕТ</w:t>
      </w:r>
    </w:p>
    <w:p>
      <w:r>
        <w:rPr>
          <w:b/>
        </w:rPr>
        <w:t xml:space="preserve">1: </w:t>
      </w:r>
      <w:r>
        <w:t>бисопролол</w:t>
      </w:r>
    </w:p>
    <w:p>
      <w:r>
        <w:rPr>
          <w:b/>
        </w:rPr>
        <w:t xml:space="preserve">2: </w:t>
      </w:r>
      <w:r>
        <w:t>амиодарон</w:t>
      </w:r>
    </w:p>
    <w:p>
      <w:r>
        <w:rPr>
          <w:b/>
        </w:rPr>
        <w:t xml:space="preserve">3: </w:t>
      </w:r>
      <w:r>
        <w:t>периндоприл</w:t>
      </w:r>
    </w:p>
    <w:p>
      <w:r>
        <w:rPr>
          <w:b/>
        </w:rPr>
        <w:t xml:space="preserve">4: </w:t>
      </w:r>
      <w:r>
        <w:t>атенолол</w:t>
      </w:r>
    </w:p>
    <w:p>
      <w:r>
        <w:t xml:space="preserve">Правильный ответ: </w:t>
      </w:r>
      <w:r>
        <w:rPr>
          <w:b/>
        </w:rPr>
        <w:t>амиодарон</w:t>
      </w:r>
    </w:p>
    <w:p>
      <w:pPr>
        <w:pStyle w:val="Heading2"/>
      </w:pPr>
      <w:r>
        <w:t>ЕДИНСТВЕННЫЙ ПРИЗНАК ИНТРАМУРАЛЬНОГО ИНФАРКТА МИОКАРДА</w:t>
      </w:r>
    </w:p>
    <w:p>
      <w:r>
        <w:rPr>
          <w:b/>
        </w:rPr>
        <w:t xml:space="preserve">1: </w:t>
      </w:r>
      <w:r>
        <w:t>элевация сегмента ST в грудных отведениях</w:t>
      </w:r>
    </w:p>
    <w:p>
      <w:r>
        <w:rPr>
          <w:b/>
        </w:rPr>
        <w:t xml:space="preserve">2: </w:t>
      </w:r>
      <w:r>
        <w:t>отрицательный «коронарный» зубец Т</w:t>
      </w:r>
    </w:p>
    <w:p>
      <w:r>
        <w:rPr>
          <w:b/>
        </w:rPr>
        <w:t xml:space="preserve">3: </w:t>
      </w:r>
      <w:r>
        <w:t>расширенный более 0,03 секунды, отрицательный зубец Q</w:t>
      </w:r>
    </w:p>
    <w:p>
      <w:r>
        <w:rPr>
          <w:b/>
        </w:rPr>
        <w:t xml:space="preserve">4: </w:t>
      </w:r>
      <w:r>
        <w:t>положительный заостренный зубец Т в стандартных отведениях</w:t>
      </w:r>
    </w:p>
    <w:p>
      <w:r>
        <w:t xml:space="preserve">Правильный ответ: </w:t>
      </w:r>
      <w:r>
        <w:rPr>
          <w:b/>
        </w:rPr>
        <w:t>отрицательный «коронарный» зубец Т</w:t>
      </w:r>
    </w:p>
    <w:p>
      <w:pPr>
        <w:pStyle w:val="Heading2"/>
      </w:pPr>
      <w:r>
        <w:t>ПРОВЕДЕНИЕ ХОЛТЕРОВСКОГО МОНИТОРИРОВАНИЯ ОБЯЗАТЕЛЬНО У ЛИЦ С СИНКОПАЛЬНЫМИ СОСТОЯНИЯМИ, ВОЗНИКАЮЩИМИ</w:t>
      </w:r>
    </w:p>
    <w:p>
      <w:r>
        <w:rPr>
          <w:b/>
        </w:rPr>
        <w:t xml:space="preserve">1: </w:t>
      </w:r>
      <w:r>
        <w:t>в душных помещениях</w:t>
      </w:r>
    </w:p>
    <w:p>
      <w:r>
        <w:rPr>
          <w:b/>
        </w:rPr>
        <w:t xml:space="preserve">2: </w:t>
      </w:r>
      <w:r>
        <w:t>после длительного ортостаза</w:t>
      </w:r>
    </w:p>
    <w:p>
      <w:r>
        <w:rPr>
          <w:b/>
        </w:rPr>
        <w:t xml:space="preserve">3: </w:t>
      </w:r>
      <w:r>
        <w:t>на фоне физической нагрузки</w:t>
      </w:r>
    </w:p>
    <w:p>
      <w:r>
        <w:rPr>
          <w:b/>
        </w:rPr>
        <w:t xml:space="preserve">4: </w:t>
      </w:r>
      <w:r>
        <w:t>при резком повороте головы</w:t>
      </w:r>
    </w:p>
    <w:p>
      <w:r>
        <w:t xml:space="preserve">Правильный ответ: </w:t>
      </w:r>
      <w:r>
        <w:rPr>
          <w:b/>
        </w:rPr>
        <w:t>на фоне физической нагрузки</w:t>
      </w:r>
    </w:p>
    <w:p>
      <w:pPr>
        <w:pStyle w:val="Heading2"/>
      </w:pPr>
      <w:r>
        <w:t>УРАВНЕНИЕ (УПРОЩЕННОЕ УРАВНЕНИЕ БЕРНУЛЛИ) ПОКАЗЫВАЕТ</w:t>
      </w:r>
    </w:p>
    <w:p>
      <w:r>
        <w:rPr>
          <w:b/>
        </w:rPr>
        <w:t xml:space="preserve">1: </w:t>
      </w:r>
      <w:r>
        <w:t>площадь сечения</w:t>
      </w:r>
    </w:p>
    <w:p>
      <w:r>
        <w:rPr>
          <w:b/>
        </w:rPr>
        <w:t xml:space="preserve">2: </w:t>
      </w:r>
      <w:r>
        <w:t>пиковую скорость кровотока</w:t>
      </w:r>
    </w:p>
    <w:p>
      <w:r>
        <w:rPr>
          <w:b/>
        </w:rPr>
        <w:t xml:space="preserve">3: </w:t>
      </w:r>
      <w:r>
        <w:t>объёмную скорость кровотока</w:t>
      </w:r>
    </w:p>
    <w:p>
      <w:r>
        <w:rPr>
          <w:b/>
        </w:rPr>
        <w:t xml:space="preserve">4: </w:t>
      </w:r>
      <w:r>
        <w:t>градиент давления</w:t>
      </w:r>
    </w:p>
    <w:p>
      <w:r>
        <w:t xml:space="preserve">Правильный ответ: </w:t>
      </w:r>
      <w:r>
        <w:rPr>
          <w:b/>
        </w:rPr>
        <w:t>градиент давления</w:t>
      </w:r>
    </w:p>
    <w:p>
      <w:pPr>
        <w:pStyle w:val="Heading2"/>
      </w:pPr>
      <w:r>
        <w:t>СИДРОМ СЛАБОСТИ СИНУСОВОГО УЗЛА ПРЕДПОЛАГАЕТ</w:t>
      </w:r>
    </w:p>
    <w:p>
      <w:r>
        <w:rPr>
          <w:b/>
        </w:rPr>
        <w:t xml:space="preserve">1: </w:t>
      </w:r>
      <w:r>
        <w:t>органическое поражение синусового узла</w:t>
      </w:r>
    </w:p>
    <w:p>
      <w:r>
        <w:rPr>
          <w:b/>
        </w:rPr>
        <w:t xml:space="preserve">2: </w:t>
      </w:r>
      <w:r>
        <w:t>снижение парасимпатического тонуса</w:t>
      </w:r>
    </w:p>
    <w:p>
      <w:r>
        <w:rPr>
          <w:b/>
        </w:rPr>
        <w:t xml:space="preserve">3: </w:t>
      </w:r>
      <w:r>
        <w:t>повышение симпатического тонуса</w:t>
      </w:r>
    </w:p>
    <w:p>
      <w:r>
        <w:rPr>
          <w:b/>
        </w:rPr>
        <w:t xml:space="preserve">4: </w:t>
      </w:r>
      <w:r>
        <w:t>повышение парасимпатического тонуса</w:t>
      </w:r>
    </w:p>
    <w:p>
      <w:r>
        <w:t xml:space="preserve">Правильный ответ: </w:t>
      </w:r>
      <w:r>
        <w:rPr>
          <w:b/>
        </w:rPr>
        <w:t>органическое поражение синусового узла</w:t>
      </w:r>
    </w:p>
    <w:p>
      <w:pPr>
        <w:pStyle w:val="Heading2"/>
      </w:pPr>
      <w:r>
        <w:t>ПРИРОСТ ИСХОДНО СНИЖЕННОГО ОФВ1 БОЛЕЕ ЧЕМ НА 12% ПОСЛЕ ИНГАЛЯЦИИ БЕРОТЕКА СВИДЕТЕЛЬСТВУЕТ О НАЛИЧИИ У ПАЦИЕНТА</w:t>
      </w:r>
    </w:p>
    <w:p>
      <w:r>
        <w:rPr>
          <w:b/>
        </w:rPr>
        <w:t xml:space="preserve">1: </w:t>
      </w:r>
      <w:r>
        <w:t>обратимой бронхиальной обструкции</w:t>
      </w:r>
    </w:p>
    <w:p>
      <w:r>
        <w:rPr>
          <w:b/>
        </w:rPr>
        <w:t xml:space="preserve">2: </w:t>
      </w:r>
      <w:r>
        <w:t>гиперреактивной бронхиальной мускулатуры</w:t>
      </w:r>
    </w:p>
    <w:p>
      <w:r>
        <w:rPr>
          <w:b/>
        </w:rPr>
        <w:t xml:space="preserve">3: </w:t>
      </w:r>
      <w:r>
        <w:t>рестриктивных изменений вентиляционной функции лёгких</w:t>
      </w:r>
    </w:p>
    <w:p>
      <w:r>
        <w:rPr>
          <w:b/>
        </w:rPr>
        <w:t xml:space="preserve">4: </w:t>
      </w:r>
      <w:r>
        <w:t>нормальной вентиляционной функции лёгких</w:t>
      </w:r>
    </w:p>
    <w:p>
      <w:r>
        <w:t xml:space="preserve">Правильный ответ: </w:t>
      </w:r>
      <w:r>
        <w:rPr>
          <w:b/>
        </w:rPr>
        <w:t>обратимой бронхиальной обструкции</w:t>
      </w:r>
    </w:p>
    <w:p>
      <w:pPr>
        <w:pStyle w:val="Heading2"/>
      </w:pPr>
      <w:r>
        <w:t>СОГЛАСНО УЛЬТРАЗВУКОВОЙ КЛАССИФИКАЦИИ ИНФЕКЦИОННОГО ЭНДОКАРДИТА ВЕГЕТАЦИИ МАЛЫХ РАЗМЕРОВ СОСТАВЛЯЮТ (В ММ)</w:t>
      </w:r>
    </w:p>
    <w:p>
      <w:r>
        <w:rPr>
          <w:b/>
        </w:rPr>
        <w:t xml:space="preserve">1: </w:t>
      </w:r>
      <w:r>
        <w:t>10-12</w:t>
      </w:r>
    </w:p>
    <w:p>
      <w:r>
        <w:rPr>
          <w:b/>
        </w:rPr>
        <w:t xml:space="preserve">2: </w:t>
      </w:r>
      <w:r>
        <w:t>6-8</w:t>
      </w:r>
    </w:p>
    <w:p>
      <w:r>
        <w:rPr>
          <w:b/>
        </w:rPr>
        <w:t xml:space="preserve">3: </w:t>
      </w:r>
      <w:r>
        <w:t>9-10</w:t>
      </w:r>
    </w:p>
    <w:p>
      <w:r>
        <w:rPr>
          <w:b/>
        </w:rPr>
        <w:t xml:space="preserve">4: </w:t>
      </w:r>
      <w:r>
        <w:t>≤ 5</w:t>
      </w:r>
    </w:p>
    <w:p>
      <w:r>
        <w:t xml:space="preserve">Правильный ответ: </w:t>
      </w:r>
      <w:r>
        <w:rPr>
          <w:b/>
        </w:rPr>
        <w:t>≤ 5</w:t>
      </w:r>
    </w:p>
    <w:p>
      <w:pPr>
        <w:pStyle w:val="Heading2"/>
      </w:pPr>
      <w:r>
        <w:t>РАЗДУВАЕМАЯ ЧАСТЬ МАНЖЕТЫ ПРИ ПРОВЕДЕНИИ СМАД ДОЛЖНА ОХВАТЫВАТЬ НЕ МЕНЕЕ _____% ОКРУЖНОСТИ ПЛЕЧА</w:t>
      </w:r>
    </w:p>
    <w:p>
      <w:r>
        <w:rPr>
          <w:b/>
        </w:rPr>
        <w:t xml:space="preserve">1: </w:t>
      </w:r>
      <w:r>
        <w:t>90</w:t>
      </w:r>
    </w:p>
    <w:p>
      <w:r>
        <w:rPr>
          <w:b/>
        </w:rPr>
        <w:t xml:space="preserve">2: </w:t>
      </w:r>
      <w:r>
        <w:t>80</w:t>
      </w:r>
    </w:p>
    <w:p>
      <w:r>
        <w:rPr>
          <w:b/>
        </w:rPr>
        <w:t xml:space="preserve">3: </w:t>
      </w:r>
      <w:r>
        <w:t>75</w:t>
      </w:r>
    </w:p>
    <w:p>
      <w:r>
        <w:rPr>
          <w:b/>
        </w:rPr>
        <w:t xml:space="preserve">4: </w:t>
      </w:r>
      <w:r>
        <w:t>50</w:t>
      </w:r>
    </w:p>
    <w:p>
      <w:r>
        <w:t xml:space="preserve">Правильный ответ: </w:t>
      </w:r>
      <w:r>
        <w:rPr>
          <w:b/>
        </w:rPr>
        <w:t>80</w:t>
      </w:r>
    </w:p>
    <w:p>
      <w:pPr>
        <w:pStyle w:val="Heading2"/>
      </w:pPr>
      <w:r>
        <w:t>ПРИ ЭХОКГ ДИЛАТАЦИЯ ПОЛОСТИ ПЖ И ЕГО ГИПОКИНЕЗИЯ, ПАТОЛОГИЧЕСКАЯ ТРИКУСПИДАЛЬНАЯ РЕГУРГИТАЦИЯ, ПАРАДОКСАЛЬНОЕ ДВИЖЕНИЕ МЖП, ДИЛАТАЦИЯ СТВОЛА ЛЕГОЧНОЙ АРТЕРИИ УКАЗЫВАЮТ НА НАЛИЧИЕ</w:t>
      </w:r>
    </w:p>
    <w:p>
      <w:r>
        <w:rPr>
          <w:b/>
        </w:rPr>
        <w:t xml:space="preserve">1: </w:t>
      </w:r>
      <w:r>
        <w:t>тромбоэмболии легочной артерии</w:t>
      </w:r>
    </w:p>
    <w:p>
      <w:r>
        <w:rPr>
          <w:b/>
        </w:rPr>
        <w:t xml:space="preserve">2: </w:t>
      </w:r>
      <w:r>
        <w:t>перикардина</w:t>
      </w:r>
    </w:p>
    <w:p>
      <w:r>
        <w:rPr>
          <w:b/>
        </w:rPr>
        <w:t xml:space="preserve">3: </w:t>
      </w:r>
      <w:r>
        <w:t>острого инфаркта миокарда</w:t>
      </w:r>
    </w:p>
    <w:p>
      <w:r>
        <w:rPr>
          <w:b/>
        </w:rPr>
        <w:t xml:space="preserve">4: </w:t>
      </w:r>
      <w:r>
        <w:t>гипертрофической кардиомиопатии</w:t>
      </w:r>
    </w:p>
    <w:p>
      <w:r>
        <w:t xml:space="preserve">Правильный ответ: </w:t>
      </w:r>
      <w:r>
        <w:rPr>
          <w:b/>
        </w:rPr>
        <w:t>тромбоэмболии легочной артерии</w:t>
      </w:r>
    </w:p>
    <w:p>
      <w:pPr>
        <w:pStyle w:val="Heading2"/>
      </w:pPr>
      <w:r>
        <w:t>АНАСТОМОЗ, СОЕДИНЯЮЩИЙ МЕЖДУ СОБОЙ ВНУТРЕННЮЮ СОННУЮ И ЗАДНЮЮ МОЗГОВУЮ АРТЕРИИ, НАЗЫВАЕТСЯ</w:t>
      </w:r>
    </w:p>
    <w:p>
      <w:r>
        <w:rPr>
          <w:b/>
        </w:rPr>
        <w:t xml:space="preserve">1: </w:t>
      </w:r>
      <w:r>
        <w:t>задняя соединительная артерия</w:t>
      </w:r>
    </w:p>
    <w:p>
      <w:r>
        <w:rPr>
          <w:b/>
        </w:rPr>
        <w:t xml:space="preserve">2: </w:t>
      </w:r>
      <w:r>
        <w:t>анастомоз мозолистого тела</w:t>
      </w:r>
    </w:p>
    <w:p>
      <w:r>
        <w:rPr>
          <w:b/>
        </w:rPr>
        <w:t xml:space="preserve">3: </w:t>
      </w:r>
      <w:r>
        <w:t>передняя соединительная артерия</w:t>
      </w:r>
    </w:p>
    <w:p>
      <w:r>
        <w:rPr>
          <w:b/>
        </w:rPr>
        <w:t xml:space="preserve">4: </w:t>
      </w:r>
      <w:r>
        <w:t>ворсинчатый</w:t>
      </w:r>
    </w:p>
    <w:p>
      <w:r>
        <w:t xml:space="preserve">Правильный ответ: </w:t>
      </w:r>
      <w:r>
        <w:rPr>
          <w:b/>
        </w:rPr>
        <w:t>задняя соединительная артерия</w:t>
      </w:r>
    </w:p>
    <w:p>
      <w:pPr>
        <w:pStyle w:val="Heading2"/>
      </w:pPr>
      <w:r>
        <w:t>ОТНОСИТЕЛЬНЫЕ КРИТЕРИИ ПРЕКРАЩЕНИЯ НАГРУЗОЧНОГО ТЕСТА</w:t>
      </w:r>
    </w:p>
    <w:p>
      <w:r>
        <w:rPr>
          <w:b/>
        </w:rPr>
        <w:t xml:space="preserve">1: </w:t>
      </w:r>
      <w:r>
        <w:t>появление одиночных желудочковых экстрасистол</w:t>
      </w:r>
    </w:p>
    <w:p>
      <w:r>
        <w:rPr>
          <w:b/>
        </w:rPr>
        <w:t xml:space="preserve">2: </w:t>
      </w:r>
      <w:r>
        <w:t>достижение субмаксимальных цифр ЧСС</w:t>
      </w:r>
    </w:p>
    <w:p>
      <w:r>
        <w:rPr>
          <w:b/>
        </w:rPr>
        <w:t xml:space="preserve">3: </w:t>
      </w:r>
      <w:r>
        <w:t>достижение минимальных цифр ЧСС</w:t>
      </w:r>
    </w:p>
    <w:p>
      <w:r>
        <w:rPr>
          <w:b/>
        </w:rPr>
        <w:t xml:space="preserve">4: </w:t>
      </w:r>
      <w:r>
        <w:t>достижение максимальных цифр ЧСС</w:t>
      </w:r>
    </w:p>
    <w:p>
      <w:r>
        <w:t xml:space="preserve">Правильный ответ: </w:t>
      </w:r>
      <w:r>
        <w:rPr>
          <w:b/>
        </w:rPr>
        <w:t>достижение субмаксимальных цифр ЧСС</w:t>
      </w:r>
    </w:p>
    <w:p>
      <w:pPr>
        <w:pStyle w:val="Heading2"/>
      </w:pPr>
      <w:r>
        <w:t>ХАРАКТЕРНЫМ ПРИЗНАКОМ ДЕФЕКТА МЕЖПРЕДСЕРДНОЙ ПЕРЕГОРОДКИ ПРИ ЦВЕТНОМ ДОППЛЕРОВСКОМ СКАНИРОВАНИИ ЯВЛЯЕТСЯ</w:t>
      </w:r>
    </w:p>
    <w:p>
      <w:r>
        <w:rPr>
          <w:b/>
        </w:rPr>
        <w:t xml:space="preserve">1: </w:t>
      </w:r>
      <w:r>
        <w:t>отсутствие сброса</w:t>
      </w:r>
    </w:p>
    <w:p>
      <w:r>
        <w:rPr>
          <w:b/>
        </w:rPr>
        <w:t xml:space="preserve">2: </w:t>
      </w:r>
      <w:r>
        <w:t>сброс справа налево</w:t>
      </w:r>
    </w:p>
    <w:p>
      <w:r>
        <w:rPr>
          <w:b/>
        </w:rPr>
        <w:t xml:space="preserve">3: </w:t>
      </w:r>
      <w:r>
        <w:t>двунаправленный сброс</w:t>
      </w:r>
    </w:p>
    <w:p>
      <w:r>
        <w:rPr>
          <w:b/>
        </w:rPr>
        <w:t xml:space="preserve">4: </w:t>
      </w:r>
      <w:r>
        <w:t>сброс слева направо</w:t>
      </w:r>
    </w:p>
    <w:p>
      <w:r>
        <w:t xml:space="preserve">Правильный ответ: </w:t>
      </w:r>
      <w:r>
        <w:rPr>
          <w:b/>
        </w:rPr>
        <w:t>сброс слева направо</w:t>
      </w:r>
    </w:p>
    <w:p>
      <w:pPr>
        <w:pStyle w:val="Heading2"/>
      </w:pPr>
      <w:r>
        <w:t>ХАРАКТЕРНЫМ ПРИ ГИПЕРТРОФИИ ПРАВОГО ЖЕЛУДОЧКА В ОТВЕДЕНИИ AVR ЯВЛЯЕТСЯ</w:t>
      </w:r>
    </w:p>
    <w:p>
      <w:r>
        <w:rPr>
          <w:b/>
        </w:rPr>
        <w:t xml:space="preserve">1: </w:t>
      </w:r>
      <w:r>
        <w:t>появление позднего R – rSR</w:t>
      </w:r>
    </w:p>
    <w:p>
      <w:r>
        <w:rPr>
          <w:b/>
        </w:rPr>
        <w:t xml:space="preserve">2: </w:t>
      </w:r>
      <w:r>
        <w:t>напоминающий отведение V6 комплекс rS</w:t>
      </w:r>
    </w:p>
    <w:p>
      <w:r>
        <w:rPr>
          <w:b/>
        </w:rPr>
        <w:t xml:space="preserve">3: </w:t>
      </w:r>
      <w:r>
        <w:t>отсутствие каких-либо изменений по сравнению с нормой</w:t>
      </w:r>
    </w:p>
    <w:p>
      <w:r>
        <w:rPr>
          <w:b/>
        </w:rPr>
        <w:t xml:space="preserve">4: </w:t>
      </w:r>
      <w:r>
        <w:t>широкий отрицательный QS</w:t>
      </w:r>
    </w:p>
    <w:p>
      <w:r>
        <w:t xml:space="preserve">Правильный ответ: </w:t>
      </w:r>
      <w:r>
        <w:rPr>
          <w:b/>
        </w:rPr>
        <w:t>появление позднего R – rSR</w:t>
      </w:r>
    </w:p>
    <w:p>
      <w:pPr>
        <w:pStyle w:val="Heading2"/>
      </w:pPr>
      <w:r>
        <w:t>КРИТЕРИЕМ ПРЕКРАЩЕНИЯ ТРЕДМИЛ-ТЕСТА ЯВЛЯЕТСЯ</w:t>
      </w:r>
    </w:p>
    <w:p>
      <w:r>
        <w:rPr>
          <w:b/>
        </w:rPr>
        <w:t xml:space="preserve">1: </w:t>
      </w:r>
      <w:r>
        <w:t>пароксизм желудочковой тахикардии</w:t>
      </w:r>
    </w:p>
    <w:p>
      <w:r>
        <w:rPr>
          <w:b/>
        </w:rPr>
        <w:t xml:space="preserve">2: </w:t>
      </w:r>
      <w:r>
        <w:t>единичная суправентрикулярная экстрасистолия</w:t>
      </w:r>
    </w:p>
    <w:p>
      <w:r>
        <w:rPr>
          <w:b/>
        </w:rPr>
        <w:t xml:space="preserve">3: </w:t>
      </w:r>
      <w:r>
        <w:t>одиночная моноформная желудочковая</w:t>
      </w:r>
    </w:p>
    <w:p>
      <w:r>
        <w:rPr>
          <w:b/>
        </w:rPr>
        <w:t xml:space="preserve">4: </w:t>
      </w:r>
      <w:r>
        <w:t>суправентрикулярная экстрасистолия по типу бигеминии</w:t>
      </w:r>
    </w:p>
    <w:p>
      <w:r>
        <w:t xml:space="preserve">Правильный ответ: </w:t>
      </w:r>
      <w:r>
        <w:rPr>
          <w:b/>
        </w:rPr>
        <w:t>пароксизм желудочковой тахикардии</w:t>
      </w:r>
    </w:p>
    <w:p>
      <w:pPr>
        <w:pStyle w:val="Heading2"/>
      </w:pPr>
      <w:r>
        <w:t>ПРИ ОСТРОМ ИНФАРКТЕ МИОКАРДА ИЗМЕНЕНИЯ НАЧИНАЮТСЯ В</w:t>
      </w:r>
    </w:p>
    <w:p>
      <w:r>
        <w:rPr>
          <w:b/>
        </w:rPr>
        <w:t xml:space="preserve">1: </w:t>
      </w:r>
      <w:r>
        <w:t>интрамуральном отделе</w:t>
      </w:r>
    </w:p>
    <w:p>
      <w:r>
        <w:rPr>
          <w:b/>
        </w:rPr>
        <w:t xml:space="preserve">2: </w:t>
      </w:r>
      <w:r>
        <w:t>субэпикардиальном отделе</w:t>
      </w:r>
    </w:p>
    <w:p>
      <w:r>
        <w:rPr>
          <w:b/>
        </w:rPr>
        <w:t xml:space="preserve">3: </w:t>
      </w:r>
      <w:r>
        <w:t>субэндокадриальном отделе</w:t>
      </w:r>
    </w:p>
    <w:p>
      <w:r>
        <w:rPr>
          <w:b/>
        </w:rPr>
        <w:t xml:space="preserve">4: </w:t>
      </w:r>
      <w:r>
        <w:t>базальных отделах</w:t>
      </w:r>
    </w:p>
    <w:p>
      <w:r>
        <w:t xml:space="preserve">Правильный ответ: </w:t>
      </w:r>
      <w:r>
        <w:rPr>
          <w:b/>
        </w:rPr>
        <w:t>субэндокадриальном отделе</w:t>
      </w:r>
    </w:p>
    <w:p>
      <w:pPr>
        <w:pStyle w:val="Heading2"/>
      </w:pPr>
      <w:r>
        <w:t>В САГИТТАЛЬНОЙ ПЛОСКОСТИ СКАНИРОВАНИЯ ПРИ   НЕЙРОСОНОГРАФИИ ПОПЕРЕЧНЫЙ РАЗМЕР БОЛЬШОЙ ЦИСТЕРНЫ МОЗГА У НОВОРОЖДЕННЫХ ДЕТЕЙ НЕ ПРЕВЫШАЕТ (В ММ)</w:t>
      </w:r>
    </w:p>
    <w:p>
      <w:r>
        <w:rPr>
          <w:b/>
        </w:rPr>
        <w:t xml:space="preserve">1: </w:t>
      </w:r>
      <w:r>
        <w:t>6,5-7,5</w:t>
      </w:r>
    </w:p>
    <w:p>
      <w:r>
        <w:rPr>
          <w:b/>
        </w:rPr>
        <w:t xml:space="preserve">2: </w:t>
      </w:r>
      <w:r>
        <w:t>7,5-8,5</w:t>
      </w:r>
    </w:p>
    <w:p>
      <w:r>
        <w:rPr>
          <w:b/>
        </w:rPr>
        <w:t xml:space="preserve">3: </w:t>
      </w:r>
      <w:r>
        <w:t>4,5-5,5</w:t>
      </w:r>
    </w:p>
    <w:p>
      <w:r>
        <w:rPr>
          <w:b/>
        </w:rPr>
        <w:t xml:space="preserve">4: </w:t>
      </w:r>
      <w:r>
        <w:t>5,5-6,5</w:t>
      </w:r>
    </w:p>
    <w:p>
      <w:r>
        <w:t xml:space="preserve">Правильный ответ: </w:t>
      </w:r>
      <w:r>
        <w:rPr>
          <w:b/>
        </w:rPr>
        <w:t>4,5-5,5</w:t>
      </w:r>
    </w:p>
    <w:p>
      <w:pPr>
        <w:pStyle w:val="Heading2"/>
      </w:pPr>
      <w:r>
        <w:t>В НОРМЕ ПОТОК В ГРУДНОЙ НИСХОДЯЩЕЙ АОРТЕ В РЕЖИМЕ ИМПУЛЬСНОВОЛНОВОГО ДОППЛЕРА ИМЕЕТ ВИД</w:t>
      </w:r>
    </w:p>
    <w:p>
      <w:r>
        <w:rPr>
          <w:b/>
        </w:rPr>
        <w:t xml:space="preserve">1: </w:t>
      </w:r>
      <w:r>
        <w:t>поток имеет три пика, систолический, диастолический и предсердный</w:t>
      </w:r>
    </w:p>
    <w:p>
      <w:r>
        <w:rPr>
          <w:b/>
        </w:rPr>
        <w:t xml:space="preserve">2: </w:t>
      </w:r>
      <w:r>
        <w:t>поток равнобедренный</w:t>
      </w:r>
    </w:p>
    <w:p>
      <w:r>
        <w:rPr>
          <w:b/>
        </w:rPr>
        <w:t xml:space="preserve">3: </w:t>
      </w:r>
      <w:r>
        <w:t>пик скорости потока смещен в первую половину систолы</w:t>
      </w:r>
    </w:p>
    <w:p>
      <w:r>
        <w:rPr>
          <w:b/>
        </w:rPr>
        <w:t xml:space="preserve">4: </w:t>
      </w:r>
      <w:r>
        <w:t>пик скорости потока смещен во вторую половину систолы</w:t>
      </w:r>
    </w:p>
    <w:p>
      <w:r>
        <w:t xml:space="preserve">Правильный ответ: </w:t>
      </w:r>
      <w:r>
        <w:rPr>
          <w:b/>
        </w:rPr>
        <w:t>пик скорости потока смещен в первую половину систолы</w:t>
      </w:r>
    </w:p>
    <w:p>
      <w:pPr>
        <w:pStyle w:val="Heading2"/>
      </w:pPr>
      <w:r>
        <w:t>ПОД РЕЗЕРВНЫМ ОБЪЁМОМ ВДОХА ПОНИМАЮТ ОБЪЁМ ВОЗДУХА, КОТОРЫЙ ЧЕЛОВЕК</w:t>
      </w:r>
    </w:p>
    <w:p>
      <w:r>
        <w:rPr>
          <w:b/>
        </w:rPr>
        <w:t xml:space="preserve">1: </w:t>
      </w:r>
      <w:r>
        <w:t>максимально вдыхает после спокойного вдоха</w:t>
      </w:r>
    </w:p>
    <w:p>
      <w:r>
        <w:rPr>
          <w:b/>
        </w:rPr>
        <w:t xml:space="preserve">2: </w:t>
      </w:r>
      <w:r>
        <w:t>максимально вдыхает после спокойного выдоха</w:t>
      </w:r>
    </w:p>
    <w:p>
      <w:r>
        <w:rPr>
          <w:b/>
        </w:rPr>
        <w:t xml:space="preserve">3: </w:t>
      </w:r>
      <w:r>
        <w:t>спокойно вдыхает после максимального выдоха</w:t>
      </w:r>
    </w:p>
    <w:p>
      <w:r>
        <w:rPr>
          <w:b/>
        </w:rPr>
        <w:t xml:space="preserve">4: </w:t>
      </w:r>
      <w:r>
        <w:t>максимально вдыхает после максимального выдоха</w:t>
      </w:r>
    </w:p>
    <w:p>
      <w:r>
        <w:t xml:space="preserve">Правильный ответ: </w:t>
      </w:r>
      <w:r>
        <w:rPr>
          <w:b/>
        </w:rPr>
        <w:t>максимально вдыхает после спокойного вдоха</w:t>
      </w:r>
    </w:p>
    <w:p>
      <w:pPr>
        <w:pStyle w:val="Heading2"/>
      </w:pPr>
      <w:r>
        <w:t>ПОРОКОМ, ЧАСТО СОЧЕТАЮЩИМСЯ С ТРИКУСПИДАЛЬНЫМ СТЕНОЗОМ, ЯВЛЯЕТСЯ</w:t>
      </w:r>
    </w:p>
    <w:p>
      <w:r>
        <w:rPr>
          <w:b/>
        </w:rPr>
        <w:t xml:space="preserve">1: </w:t>
      </w:r>
      <w:r>
        <w:t>митральная регургитация</w:t>
      </w:r>
    </w:p>
    <w:p>
      <w:r>
        <w:rPr>
          <w:b/>
        </w:rPr>
        <w:t xml:space="preserve">2: </w:t>
      </w:r>
      <w:r>
        <w:t>стеноз клапана легочной артерии</w:t>
      </w:r>
    </w:p>
    <w:p>
      <w:r>
        <w:rPr>
          <w:b/>
        </w:rPr>
        <w:t xml:space="preserve">3: </w:t>
      </w:r>
      <w:r>
        <w:t>трикуспидальная регургитация</w:t>
      </w:r>
    </w:p>
    <w:p>
      <w:r>
        <w:rPr>
          <w:b/>
        </w:rPr>
        <w:t xml:space="preserve">4: </w:t>
      </w:r>
      <w:r>
        <w:t>стеноз аортального клапана</w:t>
      </w:r>
    </w:p>
    <w:p>
      <w:r>
        <w:t xml:space="preserve">Правильный ответ: </w:t>
      </w:r>
      <w:r>
        <w:rPr>
          <w:b/>
        </w:rPr>
        <w:t>трикуспидальная регургитация</w:t>
      </w:r>
    </w:p>
    <w:p>
      <w:pPr>
        <w:pStyle w:val="Heading2"/>
      </w:pPr>
      <w:r>
        <w:t>УГОЛ АЛЬФА ПРИ ГОРИЗОНТАЛЬНОМ ПОЛОЖЕНИИ СЕРДЦА СОСТАВЛЯЕТ (В ГРАДУСАХ)</w:t>
      </w:r>
    </w:p>
    <w:p>
      <w:r>
        <w:rPr>
          <w:b/>
        </w:rPr>
        <w:t xml:space="preserve">1: </w:t>
      </w:r>
      <w:r>
        <w:t>0 – +29</w:t>
      </w:r>
    </w:p>
    <w:p>
      <w:r>
        <w:rPr>
          <w:b/>
        </w:rPr>
        <w:t xml:space="preserve">2: </w:t>
      </w:r>
      <w:r>
        <w:t>+30 – +69</w:t>
      </w:r>
    </w:p>
    <w:p>
      <w:r>
        <w:rPr>
          <w:b/>
        </w:rPr>
        <w:t xml:space="preserve">3: </w:t>
      </w:r>
      <w:r>
        <w:t>+91 – +119</w:t>
      </w:r>
    </w:p>
    <w:p>
      <w:r>
        <w:rPr>
          <w:b/>
        </w:rPr>
        <w:t xml:space="preserve">4: </w:t>
      </w:r>
      <w:r>
        <w:t>+70 – +90</w:t>
      </w:r>
    </w:p>
    <w:p>
      <w:r>
        <w:t xml:space="preserve">Правильный ответ: </w:t>
      </w:r>
      <w:r>
        <w:rPr>
          <w:b/>
        </w:rPr>
        <w:t>0 – +29</w:t>
      </w:r>
    </w:p>
    <w:p>
      <w:pPr>
        <w:pStyle w:val="Heading2"/>
      </w:pPr>
      <w:r>
        <w:t>ПЛОЩАДЬ ОТВЕРСТИЯ АОРТАЛЬНОГО КЛАПАНА В НОРМЕ У ВЗРОСЛОГО РАВНА (В СМ2)</w:t>
      </w:r>
    </w:p>
    <w:p>
      <w:r>
        <w:rPr>
          <w:b/>
        </w:rPr>
        <w:t xml:space="preserve">1: </w:t>
      </w:r>
      <w:r>
        <w:t>3</w:t>
      </w:r>
    </w:p>
    <w:p>
      <w:r>
        <w:rPr>
          <w:b/>
        </w:rPr>
        <w:t xml:space="preserve">2: </w:t>
      </w:r>
      <w:r>
        <w:t>2</w:t>
      </w:r>
    </w:p>
    <w:p>
      <w:r>
        <w:rPr>
          <w:b/>
        </w:rPr>
        <w:t xml:space="preserve">3: </w:t>
      </w:r>
      <w:r>
        <w:t>1</w:t>
      </w:r>
    </w:p>
    <w:p>
      <w:r>
        <w:rPr>
          <w:b/>
        </w:rPr>
        <w:t xml:space="preserve">4: </w:t>
      </w:r>
      <w:r>
        <w:t>5</w:t>
      </w:r>
    </w:p>
    <w:p>
      <w:r>
        <w:t xml:space="preserve">Правильный ответ: </w:t>
      </w:r>
      <w:r>
        <w:rPr>
          <w:b/>
        </w:rPr>
        <w:t>3</w:t>
      </w:r>
    </w:p>
    <w:p>
      <w:pPr>
        <w:pStyle w:val="Heading2"/>
      </w:pPr>
      <w:r>
        <w:t>ВЫЯВЛЕННОЕ ПРИ НЕЙРОСОНОГРАФИИ ЛОКАЛЬНОЕ РАСШИРЕНИЕ ЗАДНИХ РОГОВ ЖЕЛУДОЧКОВ (КОЛПОЦЕФАЛИЯ) НАИБОЛЕЕ ХАРАКТЕРНО ДЛЯ</w:t>
      </w:r>
    </w:p>
    <w:p>
      <w:r>
        <w:rPr>
          <w:b/>
        </w:rPr>
        <w:t xml:space="preserve">1: </w:t>
      </w:r>
      <w:r>
        <w:t>лобарной голопрозэнцефалии</w:t>
      </w:r>
    </w:p>
    <w:p>
      <w:r>
        <w:rPr>
          <w:b/>
        </w:rPr>
        <w:t xml:space="preserve">2: </w:t>
      </w:r>
      <w:r>
        <w:t>агенезии мозолистого тела</w:t>
      </w:r>
    </w:p>
    <w:p>
      <w:r>
        <w:rPr>
          <w:b/>
        </w:rPr>
        <w:t xml:space="preserve">3: </w:t>
      </w:r>
      <w:r>
        <w:t>септо-хиазмальной дисплазии</w:t>
      </w:r>
    </w:p>
    <w:p>
      <w:r>
        <w:rPr>
          <w:b/>
        </w:rPr>
        <w:t xml:space="preserve">4: </w:t>
      </w:r>
      <w:r>
        <w:t>синдрома Денди – Уокера</w:t>
      </w:r>
    </w:p>
    <w:p>
      <w:r>
        <w:t xml:space="preserve">Правильный ответ: </w:t>
      </w:r>
      <w:r>
        <w:rPr>
          <w:b/>
        </w:rPr>
        <w:t>агенезии мозолистого тела</w:t>
      </w:r>
    </w:p>
    <w:p>
      <w:pPr>
        <w:pStyle w:val="Heading2"/>
      </w:pPr>
      <w:r>
        <w:t>ПЕРЕХОДНЫЙ ПОЗВОНОЧНО-ПОДКЛЮЧИЧНЫЙ СИНДРОМ ОБКРАДЫВАНИЯ РАЗВИВАЕТСЯ ПРИ</w:t>
      </w:r>
    </w:p>
    <w:p>
      <w:r>
        <w:rPr>
          <w:b/>
        </w:rPr>
        <w:t xml:space="preserve">1: </w:t>
      </w:r>
      <w:r>
        <w:t>стенозе более 30% подключичной артерии</w:t>
      </w:r>
    </w:p>
    <w:p>
      <w:r>
        <w:rPr>
          <w:b/>
        </w:rPr>
        <w:t xml:space="preserve">2: </w:t>
      </w:r>
      <w:r>
        <w:t>стенозе менее 60% подключичной артерии</w:t>
      </w:r>
    </w:p>
    <w:p>
      <w:r>
        <w:rPr>
          <w:b/>
        </w:rPr>
        <w:t xml:space="preserve">3: </w:t>
      </w:r>
      <w:r>
        <w:t>окклюзии подключичной артерии</w:t>
      </w:r>
    </w:p>
    <w:p>
      <w:r>
        <w:rPr>
          <w:b/>
        </w:rPr>
        <w:t xml:space="preserve">4: </w:t>
      </w:r>
      <w:r>
        <w:t>стенозе более 60% подключичной артерии</w:t>
      </w:r>
    </w:p>
    <w:p>
      <w:r>
        <w:t xml:space="preserve">Правильный ответ: </w:t>
      </w:r>
      <w:r>
        <w:rPr>
          <w:b/>
        </w:rPr>
        <w:t>стенозе более 60% подключичной артерии</w:t>
      </w:r>
    </w:p>
    <w:p>
      <w:pPr>
        <w:pStyle w:val="Heading2"/>
      </w:pPr>
      <w:r>
        <w:t>СТРУЮ ЛЁГОЧНОЙ РЕГУРГИТАЦИИ ПРИ ДОППЛЕРОВСКОМ ЭХОКАРДИОГРАФИЧЕСКОМ ИССЛЕДОВАНИИ ОЦЕНИВАЮТ, УСТАНОВИВ КОНТРОЛЬНЫЙ ОБЪЁМ В</w:t>
      </w:r>
    </w:p>
    <w:p>
      <w:r>
        <w:rPr>
          <w:b/>
        </w:rPr>
        <w:t xml:space="preserve">1: </w:t>
      </w:r>
      <w:r>
        <w:t>выносящем тракте правого желудочка</w:t>
      </w:r>
    </w:p>
    <w:p>
      <w:r>
        <w:rPr>
          <w:b/>
        </w:rPr>
        <w:t xml:space="preserve">2: </w:t>
      </w:r>
      <w:r>
        <w:t>выносящем тракте левого желудочка</w:t>
      </w:r>
    </w:p>
    <w:p>
      <w:r>
        <w:rPr>
          <w:b/>
        </w:rPr>
        <w:t xml:space="preserve">3: </w:t>
      </w:r>
      <w:r>
        <w:t>левом предсердии</w:t>
      </w:r>
    </w:p>
    <w:p>
      <w:r>
        <w:rPr>
          <w:b/>
        </w:rPr>
        <w:t xml:space="preserve">4: </w:t>
      </w:r>
      <w:r>
        <w:t>правом предсердии</w:t>
      </w:r>
    </w:p>
    <w:p>
      <w:r>
        <w:t xml:space="preserve">Правильный ответ: </w:t>
      </w:r>
      <w:r>
        <w:rPr>
          <w:b/>
        </w:rPr>
        <w:t>выносящем тракте правого желудочка</w:t>
      </w:r>
    </w:p>
    <w:p>
      <w:pPr>
        <w:pStyle w:val="Heading2"/>
      </w:pPr>
      <w:r>
        <w:t>В НОРМЕ КОЛИЧЕСТВО СТВОРОК ТРИКУСПИДАЛЬНОГО КЛАПАНА</w:t>
      </w:r>
    </w:p>
    <w:p>
      <w:r>
        <w:rPr>
          <w:b/>
        </w:rPr>
        <w:t xml:space="preserve">1: </w:t>
      </w:r>
      <w:r>
        <w:t>три</w:t>
      </w:r>
    </w:p>
    <w:p>
      <w:r>
        <w:rPr>
          <w:b/>
        </w:rPr>
        <w:t xml:space="preserve">2: </w:t>
      </w:r>
      <w:r>
        <w:t>одна</w:t>
      </w:r>
    </w:p>
    <w:p>
      <w:r>
        <w:rPr>
          <w:b/>
        </w:rPr>
        <w:t xml:space="preserve">3: </w:t>
      </w:r>
      <w:r>
        <w:t>четыре</w:t>
      </w:r>
    </w:p>
    <w:p>
      <w:r>
        <w:rPr>
          <w:b/>
        </w:rPr>
        <w:t xml:space="preserve">4: </w:t>
      </w:r>
      <w:r>
        <w:t>две</w:t>
      </w:r>
    </w:p>
    <w:p>
      <w:r>
        <w:t xml:space="preserve">Правильный ответ: </w:t>
      </w:r>
      <w:r>
        <w:rPr>
          <w:b/>
        </w:rPr>
        <w:t>три</w:t>
      </w:r>
    </w:p>
    <w:p>
      <w:pPr>
        <w:pStyle w:val="Heading2"/>
      </w:pPr>
      <w:r>
        <w:t>СКОРОСТЬ КРОВОТОКА В ЛЕГОЧНОЙ АРТЕРИИ В НОРМЕ СОСТАВЛЯЕТ _____ М/С</w:t>
      </w:r>
    </w:p>
    <w:p>
      <w:r>
        <w:rPr>
          <w:b/>
        </w:rPr>
        <w:t xml:space="preserve">1: </w:t>
      </w:r>
      <w:r>
        <w:t>0,2-0,5</w:t>
      </w:r>
    </w:p>
    <w:p>
      <w:r>
        <w:rPr>
          <w:b/>
        </w:rPr>
        <w:t xml:space="preserve">2: </w:t>
      </w:r>
      <w:r>
        <w:t>0,6-1,1</w:t>
      </w:r>
    </w:p>
    <w:p>
      <w:r>
        <w:rPr>
          <w:b/>
        </w:rPr>
        <w:t xml:space="preserve">3: </w:t>
      </w:r>
      <w:r>
        <w:t>1,7-2,2</w:t>
      </w:r>
    </w:p>
    <w:p>
      <w:r>
        <w:rPr>
          <w:b/>
        </w:rPr>
        <w:t xml:space="preserve">4: </w:t>
      </w:r>
      <w:r>
        <w:t>1,2-1,6</w:t>
      </w:r>
    </w:p>
    <w:p>
      <w:r>
        <w:t xml:space="preserve">Правильный ответ: </w:t>
      </w:r>
      <w:r>
        <w:rPr>
          <w:b/>
        </w:rPr>
        <w:t>0,6-1,1</w:t>
      </w:r>
    </w:p>
    <w:p>
      <w:pPr>
        <w:pStyle w:val="Heading2"/>
      </w:pPr>
      <w:r>
        <w:t>ЭЛЕКТРИЧЕСКАЯ ОСЬ СЕРДЦА ОТКЛОНЕНА ВПРАВО ПРИ БЛОКАДЕ</w:t>
      </w:r>
    </w:p>
    <w:p>
      <w:r>
        <w:rPr>
          <w:b/>
        </w:rPr>
        <w:t xml:space="preserve">1: </w:t>
      </w:r>
      <w:r>
        <w:t>задней ветви левой ножки пучка Гиса</w:t>
      </w:r>
    </w:p>
    <w:p>
      <w:r>
        <w:rPr>
          <w:b/>
        </w:rPr>
        <w:t xml:space="preserve">2: </w:t>
      </w:r>
      <w:r>
        <w:t>передней ветви левой ножки пучка Гиса</w:t>
      </w:r>
    </w:p>
    <w:p>
      <w:r>
        <w:rPr>
          <w:b/>
        </w:rPr>
        <w:t xml:space="preserve">3: </w:t>
      </w:r>
      <w:r>
        <w:t>неспецифической внутрижелудочковой</w:t>
      </w:r>
    </w:p>
    <w:p>
      <w:r>
        <w:rPr>
          <w:b/>
        </w:rPr>
        <w:t xml:space="preserve">4: </w:t>
      </w:r>
      <w:r>
        <w:t>левой ножки пучка Гиса</w:t>
      </w:r>
    </w:p>
    <w:p>
      <w:r>
        <w:t xml:space="preserve">Правильный ответ: </w:t>
      </w:r>
      <w:r>
        <w:rPr>
          <w:b/>
        </w:rPr>
        <w:t>задней ветви левой ножки пучка Гиса</w:t>
      </w:r>
    </w:p>
    <w:p>
      <w:pPr>
        <w:pStyle w:val="Heading2"/>
      </w:pPr>
      <w:r>
        <w:t>ВОЛНА ВОЗБУЖДЕНИЯ ПО ПУЧКУ КЕНТА МОЖЕТ РАСПРОСТРАНЯТЬСЯ</w:t>
      </w:r>
    </w:p>
    <w:p>
      <w:r>
        <w:rPr>
          <w:b/>
        </w:rPr>
        <w:t xml:space="preserve">1: </w:t>
      </w:r>
      <w:r>
        <w:t>антероградно и ретроградно</w:t>
      </w:r>
    </w:p>
    <w:p>
      <w:r>
        <w:rPr>
          <w:b/>
        </w:rPr>
        <w:t xml:space="preserve">2: </w:t>
      </w:r>
      <w:r>
        <w:t>только антероградно после проведения по АВ-узлу</w:t>
      </w:r>
    </w:p>
    <w:p>
      <w:r>
        <w:rPr>
          <w:b/>
        </w:rPr>
        <w:t xml:space="preserve">3: </w:t>
      </w:r>
      <w:r>
        <w:t>только антероградно, независимо от АВ-соединения</w:t>
      </w:r>
    </w:p>
    <w:p>
      <w:r>
        <w:rPr>
          <w:b/>
        </w:rPr>
        <w:t xml:space="preserve">4: </w:t>
      </w:r>
      <w:r>
        <w:t>только ретроградно после проведения по АВ-узлу</w:t>
      </w:r>
    </w:p>
    <w:p>
      <w:r>
        <w:t xml:space="preserve">Правильный ответ: </w:t>
      </w:r>
      <w:r>
        <w:rPr>
          <w:b/>
        </w:rPr>
        <w:t>антероградно и ретроградно</w:t>
      </w:r>
    </w:p>
    <w:p>
      <w:pPr>
        <w:pStyle w:val="Heading2"/>
      </w:pPr>
      <w:r>
        <w:t>РАЗМЕРЫ ЛЕВОГО ЖЕЛУДОЧКА В ПАРАСТЕРНАЛЬНОЙ ПОЗИЦИИ В КОНЦЕ ДИАСТОЛЫ НА УРОВНЕ КОНЦОВ СТВОРОК МИТРАЛЬНОГО КЛАПАНА В НОРМЕ СОСТАВЛЯЕТ НЕ БОЛЕЕ (В ММ</w:t>
      </w:r>
    </w:p>
    <w:p>
      <w:r>
        <w:rPr>
          <w:b/>
        </w:rPr>
        <w:t xml:space="preserve">1: </w:t>
      </w:r>
      <w:r>
        <w:t>50</w:t>
      </w:r>
    </w:p>
    <w:p>
      <w:r>
        <w:rPr>
          <w:b/>
        </w:rPr>
        <w:t xml:space="preserve">2: </w:t>
      </w:r>
      <w:r>
        <w:t>45</w:t>
      </w:r>
    </w:p>
    <w:p>
      <w:r>
        <w:rPr>
          <w:b/>
        </w:rPr>
        <w:t xml:space="preserve">3: </w:t>
      </w:r>
      <w:r>
        <w:t>56</w:t>
      </w:r>
    </w:p>
    <w:p>
      <w:r>
        <w:rPr>
          <w:b/>
        </w:rPr>
        <w:t xml:space="preserve">4: </w:t>
      </w:r>
      <w:r>
        <w:t>80</w:t>
      </w:r>
    </w:p>
    <w:p>
      <w:r>
        <w:t xml:space="preserve">Правильный ответ: </w:t>
      </w:r>
      <w:r>
        <w:rPr>
          <w:b/>
        </w:rPr>
        <w:t>56</w:t>
      </w:r>
    </w:p>
    <w:p>
      <w:pPr>
        <w:pStyle w:val="Heading2"/>
      </w:pPr>
      <w:r>
        <w:t>ЗУБЕЦ Р СИНУСОВОГО ПРОИСХОЖДЕНИЯ ДОЛЖЕН БЫТЬ ОТРИЦАТЕЛЬНЫМ В ОТВЕДЕНИИ</w:t>
      </w:r>
    </w:p>
    <w:p>
      <w:r>
        <w:rPr>
          <w:b/>
        </w:rPr>
        <w:t xml:space="preserve">1: </w:t>
      </w:r>
      <w:r>
        <w:t>aVF</w:t>
      </w:r>
    </w:p>
    <w:p>
      <w:r>
        <w:rPr>
          <w:b/>
        </w:rPr>
        <w:t xml:space="preserve">2: </w:t>
      </w:r>
      <w:r>
        <w:t>II</w:t>
      </w:r>
    </w:p>
    <w:p>
      <w:r>
        <w:rPr>
          <w:b/>
        </w:rPr>
        <w:t xml:space="preserve">3: </w:t>
      </w:r>
      <w:r>
        <w:t>aVR</w:t>
      </w:r>
    </w:p>
    <w:p>
      <w:r>
        <w:rPr>
          <w:b/>
        </w:rPr>
        <w:t xml:space="preserve">4: </w:t>
      </w:r>
      <w:r>
        <w:t>III</w:t>
      </w:r>
    </w:p>
    <w:p>
      <w:r>
        <w:t xml:space="preserve">Правильный ответ: </w:t>
      </w:r>
      <w:r>
        <w:rPr>
          <w:b/>
        </w:rPr>
        <w:t>aVR</w:t>
      </w:r>
    </w:p>
    <w:p>
      <w:pPr>
        <w:pStyle w:val="Heading2"/>
      </w:pPr>
      <w:r>
        <w:t>БОЛЬШОЙ ОБЪЕМ ЖИДКОСТИ В ПОЛОСТИ ПЕРИКАРДА СОСТАВЛЯЕТ (В МЛ)</w:t>
      </w:r>
    </w:p>
    <w:p>
      <w:r>
        <w:rPr>
          <w:b/>
        </w:rPr>
        <w:t xml:space="preserve">1: </w:t>
      </w:r>
      <w:r>
        <w:t>150</w:t>
      </w:r>
    </w:p>
    <w:p>
      <w:r>
        <w:rPr>
          <w:b/>
        </w:rPr>
        <w:t xml:space="preserve">2: </w:t>
      </w:r>
      <w:r>
        <w:t>400</w:t>
      </w:r>
    </w:p>
    <w:p>
      <w:r>
        <w:rPr>
          <w:b/>
        </w:rPr>
        <w:t xml:space="preserve">3: </w:t>
      </w:r>
      <w:r>
        <w:t>более 500</w:t>
      </w:r>
    </w:p>
    <w:p>
      <w:r>
        <w:rPr>
          <w:b/>
        </w:rPr>
        <w:t xml:space="preserve">4: </w:t>
      </w:r>
      <w:r>
        <w:t>300</w:t>
      </w:r>
    </w:p>
    <w:p>
      <w:r>
        <w:t xml:space="preserve">Правильный ответ: </w:t>
      </w:r>
      <w:r>
        <w:rPr>
          <w:b/>
        </w:rPr>
        <w:t>более 500</w:t>
      </w:r>
    </w:p>
    <w:p>
      <w:pPr>
        <w:pStyle w:val="Heading2"/>
      </w:pPr>
      <w:r>
        <w:t>ДИФФУЗИЯ СО2 ЧЕРЕЗ АЛЬВЕОЛЯРНО-КАПИЛЛЯРНУЮ МЕМБРАНУ В ____ РАЗ ______, ЧЕМ О2</w:t>
      </w:r>
    </w:p>
    <w:p>
      <w:r>
        <w:rPr>
          <w:b/>
        </w:rPr>
        <w:t xml:space="preserve">1: </w:t>
      </w:r>
      <w:r>
        <w:t>40; больше</w:t>
      </w:r>
    </w:p>
    <w:p>
      <w:r>
        <w:rPr>
          <w:b/>
        </w:rPr>
        <w:t xml:space="preserve">2: </w:t>
      </w:r>
      <w:r>
        <w:t>40; меньше</w:t>
      </w:r>
    </w:p>
    <w:p>
      <w:r>
        <w:rPr>
          <w:b/>
        </w:rPr>
        <w:t xml:space="preserve">3: </w:t>
      </w:r>
      <w:r>
        <w:t>20; меньше</w:t>
      </w:r>
    </w:p>
    <w:p>
      <w:r>
        <w:rPr>
          <w:b/>
        </w:rPr>
        <w:t xml:space="preserve">4: </w:t>
      </w:r>
      <w:r>
        <w:t>20; больше</w:t>
      </w:r>
    </w:p>
    <w:p>
      <w:r>
        <w:t xml:space="preserve">Правильный ответ: </w:t>
      </w:r>
      <w:r>
        <w:rPr>
          <w:b/>
        </w:rPr>
        <w:t>20; больше</w:t>
      </w:r>
    </w:p>
    <w:p>
      <w:pPr>
        <w:pStyle w:val="Heading2"/>
      </w:pPr>
      <w:r>
        <w:t>НОРМАЛЬНАЯ СИНУСОВАЯ ФОРМА ЗУБЦОВ Р ВО ВРЕМЯ ТАХИКАРДИИ МОЖЕТ НАБЛЮДАТЬСЯ ПРИ</w:t>
      </w:r>
    </w:p>
    <w:p>
      <w:r>
        <w:rPr>
          <w:b/>
        </w:rPr>
        <w:t xml:space="preserve">1: </w:t>
      </w:r>
      <w:r>
        <w:t>фибрилляции предсердий</w:t>
      </w:r>
    </w:p>
    <w:p>
      <w:r>
        <w:rPr>
          <w:b/>
        </w:rPr>
        <w:t xml:space="preserve">2: </w:t>
      </w:r>
      <w:r>
        <w:t>реципрокной атриовентрикулярной тахикардии</w:t>
      </w:r>
    </w:p>
    <w:p>
      <w:r>
        <w:rPr>
          <w:b/>
        </w:rPr>
        <w:t xml:space="preserve">3: </w:t>
      </w:r>
      <w:r>
        <w:t>желудочковой тахикардии</w:t>
      </w:r>
    </w:p>
    <w:p>
      <w:r>
        <w:rPr>
          <w:b/>
        </w:rPr>
        <w:t xml:space="preserve">4: </w:t>
      </w:r>
      <w:r>
        <w:t>предсердной тахикардии из верхней части правого предсердия</w:t>
      </w:r>
    </w:p>
    <w:p>
      <w:r>
        <w:t xml:space="preserve">Правильный ответ: </w:t>
      </w:r>
      <w:r>
        <w:rPr>
          <w:b/>
        </w:rPr>
        <w:t>предсердной тахикардии из верхней части правого предсердия</w:t>
      </w:r>
    </w:p>
    <w:p>
      <w:pPr>
        <w:pStyle w:val="Heading2"/>
      </w:pPr>
      <w:r>
        <w:t>НОРМАЛЬНЫЙ ЗУБЕЦ Q ДОЛЖЕН ИМЕТЬ</w:t>
      </w:r>
    </w:p>
    <w:p>
      <w:r>
        <w:rPr>
          <w:b/>
        </w:rPr>
        <w:t xml:space="preserve">1: </w:t>
      </w:r>
      <w:r>
        <w:t>небольшую амплитуду</w:t>
      </w:r>
    </w:p>
    <w:p>
      <w:r>
        <w:rPr>
          <w:b/>
        </w:rPr>
        <w:t xml:space="preserve">2: </w:t>
      </w:r>
      <w:r>
        <w:t>зазубрину на вершине</w:t>
      </w:r>
    </w:p>
    <w:p>
      <w:r>
        <w:rPr>
          <w:b/>
        </w:rPr>
        <w:t xml:space="preserve">3: </w:t>
      </w:r>
      <w:r>
        <w:t>асимметричные стороны</w:t>
      </w:r>
    </w:p>
    <w:p>
      <w:r>
        <w:rPr>
          <w:b/>
        </w:rPr>
        <w:t xml:space="preserve">4: </w:t>
      </w:r>
      <w:r>
        <w:t>закругленную вершину</w:t>
      </w:r>
    </w:p>
    <w:p>
      <w:r>
        <w:t xml:space="preserve">Правильный ответ: </w:t>
      </w:r>
      <w:r>
        <w:rPr>
          <w:b/>
        </w:rPr>
        <w:t>небольшую амплитуду</w:t>
      </w:r>
    </w:p>
    <w:p>
      <w:pPr>
        <w:pStyle w:val="Heading2"/>
      </w:pPr>
      <w:r>
        <w:t>КРИТЕРИЕМ ОТНЕСЕНИЯ ЭЛЕКТРОЭНЦЕФАЛОГРАММЫ К ТРЕТЬЕЙ СТАДИИ СНА ЯВЛЯЕТСЯ</w:t>
      </w:r>
    </w:p>
    <w:p>
      <w:r>
        <w:rPr>
          <w:b/>
        </w:rPr>
        <w:t xml:space="preserve">1: </w:t>
      </w:r>
      <w:r>
        <w:t>количество альфа-волн и вспышек альфа-активности</w:t>
      </w:r>
    </w:p>
    <w:p>
      <w:r>
        <w:rPr>
          <w:b/>
        </w:rPr>
        <w:t xml:space="preserve">2: </w:t>
      </w:r>
      <w:r>
        <w:t>количество вспышек медленных волн тета, дельта</w:t>
      </w:r>
    </w:p>
    <w:p>
      <w:r>
        <w:rPr>
          <w:b/>
        </w:rPr>
        <w:t xml:space="preserve">3: </w:t>
      </w:r>
      <w:r>
        <w:t>количество медленных волн тета, дельта</w:t>
      </w:r>
    </w:p>
    <w:p>
      <w:r>
        <w:rPr>
          <w:b/>
        </w:rPr>
        <w:t xml:space="preserve">4: </w:t>
      </w:r>
      <w:r>
        <w:t>доминирование бета-активности по всем областям</w:t>
      </w:r>
    </w:p>
    <w:p>
      <w:r>
        <w:t xml:space="preserve">Правильный ответ: </w:t>
      </w:r>
      <w:r>
        <w:rPr>
          <w:b/>
        </w:rPr>
        <w:t>количество медленных волн тета, дельта</w:t>
      </w:r>
    </w:p>
    <w:p>
      <w:pPr>
        <w:pStyle w:val="Heading2"/>
      </w:pPr>
      <w:r>
        <w:t>НОРМАЛЬНОЕ ЗНАЧЕНИЕ ЖИЗНЕННОЙ ЕМКОСТИ ЛЕГКИХ СОСТАВЛЯЕТ</w:t>
      </w:r>
    </w:p>
    <w:p>
      <w:r>
        <w:rPr>
          <w:b/>
        </w:rPr>
        <w:t xml:space="preserve">1: </w:t>
      </w:r>
      <w:r>
        <w:t>3000 мл</w:t>
      </w:r>
    </w:p>
    <w:p>
      <w:r>
        <w:rPr>
          <w:b/>
        </w:rPr>
        <w:t xml:space="preserve">2: </w:t>
      </w:r>
      <w:r>
        <w:t>более 80% от должных величин</w:t>
      </w:r>
    </w:p>
    <w:p>
      <w:r>
        <w:rPr>
          <w:b/>
        </w:rPr>
        <w:t xml:space="preserve">3: </w:t>
      </w:r>
      <w:r>
        <w:t>более 50% от должных величин</w:t>
      </w:r>
    </w:p>
    <w:p>
      <w:r>
        <w:rPr>
          <w:b/>
        </w:rPr>
        <w:t xml:space="preserve">4: </w:t>
      </w:r>
      <w:r>
        <w:t>5000 мл</w:t>
      </w:r>
    </w:p>
    <w:p>
      <w:r>
        <w:t xml:space="preserve">Правильный ответ: </w:t>
      </w:r>
      <w:r>
        <w:rPr>
          <w:b/>
        </w:rPr>
        <w:t>более 80% от должных величин</w:t>
      </w:r>
    </w:p>
    <w:p>
      <w:pPr>
        <w:pStyle w:val="Heading2"/>
      </w:pPr>
      <w:r>
        <w:t>ШКОЛЫ ЗДОРОВЬЯ ЧАЩЕ ОРГАНИЗУЮТ ПО _________ ПАЦИЕНТОВ</w:t>
      </w:r>
    </w:p>
    <w:p>
      <w:r>
        <w:rPr>
          <w:b/>
        </w:rPr>
        <w:t xml:space="preserve">1: </w:t>
      </w:r>
      <w:r>
        <w:t>возрасту</w:t>
      </w:r>
    </w:p>
    <w:p>
      <w:r>
        <w:rPr>
          <w:b/>
        </w:rPr>
        <w:t xml:space="preserve">2: </w:t>
      </w:r>
      <w:r>
        <w:t>половому составу</w:t>
      </w:r>
    </w:p>
    <w:p>
      <w:r>
        <w:rPr>
          <w:b/>
        </w:rPr>
        <w:t xml:space="preserve">3: </w:t>
      </w:r>
      <w:r>
        <w:t>профилю заболевания</w:t>
      </w:r>
    </w:p>
    <w:p>
      <w:r>
        <w:rPr>
          <w:b/>
        </w:rPr>
        <w:t xml:space="preserve">4: </w:t>
      </w:r>
      <w:r>
        <w:t>уровню образования</w:t>
      </w:r>
    </w:p>
    <w:p>
      <w:r>
        <w:t xml:space="preserve">Правильный ответ: </w:t>
      </w:r>
      <w:r>
        <w:rPr>
          <w:b/>
        </w:rPr>
        <w:t>профилю заболевания</w:t>
      </w:r>
    </w:p>
    <w:p>
      <w:pPr>
        <w:pStyle w:val="Heading2"/>
      </w:pPr>
      <w:r>
        <w:t>ДОПОЛНИТЕЛЬНОЙ ПОЗИЦИЕЙ ДЛЯ БОЛЕЕ ДЕТАЛЬНОЙ ОЦЕНКИ ДИАСТОЛИЧЕСКОГО ПОТОКА ЧЕРЕЗ МИТРАЛЬНЫЙ КЛАПАН ПРИ МИТРАЛЬНОМ СТЕНОЗЕ И АСИММЕТРИЧНОМ ПОТОКЕ В РЕЖИМЕ НЕПРЕРЫВНОВОЛНОВОГО ДОППЛЕРА МОЖЕТ СЛУЖИТЬ ПОЗИЦИЯ</w:t>
      </w:r>
    </w:p>
    <w:p>
      <w:r>
        <w:rPr>
          <w:b/>
        </w:rPr>
        <w:t xml:space="preserve">1: </w:t>
      </w:r>
      <w:r>
        <w:t>апикальная четырехкамерная</w:t>
      </w:r>
    </w:p>
    <w:p>
      <w:r>
        <w:rPr>
          <w:b/>
        </w:rPr>
        <w:t xml:space="preserve">2: </w:t>
      </w:r>
      <w:r>
        <w:t>апикальная пятикамерная</w:t>
      </w:r>
    </w:p>
    <w:p>
      <w:r>
        <w:rPr>
          <w:b/>
        </w:rPr>
        <w:t xml:space="preserve">3: </w:t>
      </w:r>
      <w:r>
        <w:t>супрастернальная, короткая ось дуги аорты</w:t>
      </w:r>
    </w:p>
    <w:p>
      <w:r>
        <w:rPr>
          <w:b/>
        </w:rPr>
        <w:t xml:space="preserve">4: </w:t>
      </w:r>
      <w:r>
        <w:t>субкостальная, длинная ось нижней полой вены</w:t>
      </w:r>
    </w:p>
    <w:p>
      <w:r>
        <w:t xml:space="preserve">Правильный ответ: </w:t>
      </w:r>
      <w:r>
        <w:rPr>
          <w:b/>
        </w:rPr>
        <w:t>апикальная пятикамерная</w:t>
      </w:r>
    </w:p>
    <w:p>
      <w:pPr>
        <w:pStyle w:val="Heading2"/>
      </w:pPr>
      <w:r>
        <w:t>ВО ВРЕМЯ МОНИТОРИРОВАНИЯ ЭЛЕКТРОКАРДИОГРАММЫ ТРЕХПУЧКОВАЯ БЛОКАДА ДИАГНОСТИРУЕТСЯ ПРИ СОЧЕТАНИИ ПОЛНОЙ БЛОКАДЫ ПРАВОЙ НОЖКИ ПУЧКА ГИСА, ПЕРЕДНЕ-ВЕРХНЕГО РАЗВЕТВЛЕНИЯ ЛЕВОЙ НОЖКИ ПУЧКА ГИСА И БЛОКАДЫ</w:t>
      </w:r>
    </w:p>
    <w:p>
      <w:r>
        <w:rPr>
          <w:b/>
        </w:rPr>
        <w:t xml:space="preserve">1: </w:t>
      </w:r>
      <w:r>
        <w:t>синоатриальной I степени</w:t>
      </w:r>
    </w:p>
    <w:p>
      <w:r>
        <w:rPr>
          <w:b/>
        </w:rPr>
        <w:t xml:space="preserve">2: </w:t>
      </w:r>
      <w:r>
        <w:t>синоатриальной II степени</w:t>
      </w:r>
    </w:p>
    <w:p>
      <w:r>
        <w:rPr>
          <w:b/>
        </w:rPr>
        <w:t xml:space="preserve">3: </w:t>
      </w:r>
      <w:r>
        <w:t>атриовентрикулярной 1 степени</w:t>
      </w:r>
    </w:p>
    <w:p>
      <w:r>
        <w:rPr>
          <w:b/>
        </w:rPr>
        <w:t xml:space="preserve">4: </w:t>
      </w:r>
      <w:r>
        <w:t>атриовентрикулярной выше 1 степени</w:t>
      </w:r>
    </w:p>
    <w:p>
      <w:r>
        <w:t xml:space="preserve">Правильный ответ: </w:t>
      </w:r>
      <w:r>
        <w:rPr>
          <w:b/>
        </w:rPr>
        <w:t>атриовентрикулярной выше 1 степени</w:t>
      </w:r>
    </w:p>
    <w:p>
      <w:pPr>
        <w:pStyle w:val="Heading2"/>
      </w:pPr>
      <w:r>
        <w:t>ПРИ ИССЛЕДОВАНИИ В НОРМЕ КРОВОТОКА В ВОСХОДЯЩЕМ ОТДЕЛЕ АОРТЫ В РЕЖИМЕ ЦВЕТОВОГО ДОППЛЕРОВСКОГО КАРТИРОВАНИЯ В СУПРАСТЕРНАЛЬНОЙ ПОЗИЦИИ ПОТОК ДВИЖЕТСЯ _________ И ОКРАШИВАЕТСЯ ___________ ЦВЕТОМ</w:t>
      </w:r>
    </w:p>
    <w:p>
      <w:r>
        <w:rPr>
          <w:b/>
        </w:rPr>
        <w:t xml:space="preserve">1: </w:t>
      </w:r>
      <w:r>
        <w:t>к датчику; красным</w:t>
      </w:r>
    </w:p>
    <w:p>
      <w:r>
        <w:rPr>
          <w:b/>
        </w:rPr>
        <w:t xml:space="preserve">2: </w:t>
      </w:r>
      <w:r>
        <w:t>от датчика; сине-желтым</w:t>
      </w:r>
    </w:p>
    <w:p>
      <w:r>
        <w:rPr>
          <w:b/>
        </w:rPr>
        <w:t xml:space="preserve">3: </w:t>
      </w:r>
      <w:r>
        <w:t>к датчику; красно-желтым</w:t>
      </w:r>
    </w:p>
    <w:p>
      <w:r>
        <w:rPr>
          <w:b/>
        </w:rPr>
        <w:t xml:space="preserve">4: </w:t>
      </w:r>
      <w:r>
        <w:t>от датчика; синим</w:t>
      </w:r>
    </w:p>
    <w:p>
      <w:r>
        <w:t xml:space="preserve">Правильный ответ: </w:t>
      </w:r>
      <w:r>
        <w:rPr>
          <w:b/>
        </w:rPr>
        <w:t>к датчику; красным</w:t>
      </w:r>
    </w:p>
    <w:p>
      <w:pPr>
        <w:pStyle w:val="Heading2"/>
      </w:pPr>
      <w:r>
        <w:t>АРТЕФАКТЫ НА ЭЛЕКТРОЭНЦЕФАЛОГРАММЕ ПРЕДСТАВЛЯЮТ СОБОЙ КОЛЕБАНИЯ</w:t>
      </w:r>
    </w:p>
    <w:p>
      <w:r>
        <w:rPr>
          <w:b/>
        </w:rPr>
        <w:t xml:space="preserve">1: </w:t>
      </w:r>
      <w:r>
        <w:t>потенциалов не мозгового происхождения</w:t>
      </w:r>
    </w:p>
    <w:p>
      <w:r>
        <w:rPr>
          <w:b/>
        </w:rPr>
        <w:t xml:space="preserve">2: </w:t>
      </w:r>
      <w:r>
        <w:t>биопотенциалов при проведении гипервентиляции</w:t>
      </w:r>
    </w:p>
    <w:p>
      <w:r>
        <w:rPr>
          <w:b/>
        </w:rPr>
        <w:t xml:space="preserve">3: </w:t>
      </w:r>
      <w:r>
        <w:t>биопотенциалов при проведении фотостимуляции</w:t>
      </w:r>
    </w:p>
    <w:p>
      <w:r>
        <w:rPr>
          <w:b/>
        </w:rPr>
        <w:t xml:space="preserve">4: </w:t>
      </w:r>
      <w:r>
        <w:t>биопотенциалов при проведении фоностимуляции</w:t>
      </w:r>
    </w:p>
    <w:p>
      <w:r>
        <w:t xml:space="preserve">Правильный ответ: </w:t>
      </w:r>
      <w:r>
        <w:rPr>
          <w:b/>
        </w:rPr>
        <w:t>потенциалов не мозгового происхождения</w:t>
      </w:r>
    </w:p>
    <w:p>
      <w:pPr>
        <w:pStyle w:val="Heading2"/>
      </w:pPr>
      <w:r>
        <w:t>К ПРИЗНАКАМ, НЕ ХАРАКТЕРНЫМ ПРИ СТЕНОЗЕ ТК, ОТНОСЯТ</w:t>
      </w:r>
    </w:p>
    <w:p>
      <w:r>
        <w:rPr>
          <w:b/>
        </w:rPr>
        <w:t xml:space="preserve">1: </w:t>
      </w:r>
      <w:r>
        <w:t>снижение Vmax и Vср</w:t>
      </w:r>
    </w:p>
    <w:p>
      <w:r>
        <w:rPr>
          <w:b/>
        </w:rPr>
        <w:t xml:space="preserve">2: </w:t>
      </w:r>
      <w:r>
        <w:t>повышение Vmax и Vср</w:t>
      </w:r>
    </w:p>
    <w:p>
      <w:r>
        <w:rPr>
          <w:b/>
        </w:rPr>
        <w:t xml:space="preserve">3: </w:t>
      </w:r>
      <w:r>
        <w:t>повышение максимального градиента давления и среднего градиента давления</w:t>
      </w:r>
    </w:p>
    <w:p>
      <w:r>
        <w:rPr>
          <w:b/>
        </w:rPr>
        <w:t xml:space="preserve">4: </w:t>
      </w:r>
      <w:r>
        <w:t>повышение времени полуспада градиента давления</w:t>
      </w:r>
    </w:p>
    <w:p>
      <w:r>
        <w:t xml:space="preserve">Правильный ответ: </w:t>
      </w:r>
      <w:r>
        <w:rPr>
          <w:b/>
        </w:rPr>
        <w:t>снижение Vmax и Vср</w:t>
      </w:r>
    </w:p>
    <w:p>
      <w:pPr>
        <w:pStyle w:val="Heading2"/>
      </w:pPr>
      <w:r>
        <w:t>ПРОГРАММА ГОСУДАРСТВЕННЫХ ГАРАНТИЙ БЕСПЛАТНОГО ОКАЗАНИЯ ГРАЖДАНАМ МЕДИЦИНСКОЙ ПОМОЩИ ПРИНИМАЕТСЯ НА (В ГОДАХ)</w:t>
      </w:r>
    </w:p>
    <w:p>
      <w:r>
        <w:rPr>
          <w:b/>
        </w:rPr>
        <w:t xml:space="preserve">1: </w:t>
      </w:r>
      <w:r>
        <w:t>2</w:t>
      </w:r>
    </w:p>
    <w:p>
      <w:r>
        <w:rPr>
          <w:b/>
        </w:rPr>
        <w:t xml:space="preserve">2: </w:t>
      </w:r>
      <w:r>
        <w:t>1</w:t>
      </w:r>
    </w:p>
    <w:p>
      <w:r>
        <w:rPr>
          <w:b/>
        </w:rPr>
        <w:t xml:space="preserve">3: </w:t>
      </w:r>
      <w:r>
        <w:t>4</w:t>
      </w:r>
    </w:p>
    <w:p>
      <w:r>
        <w:rPr>
          <w:b/>
        </w:rPr>
        <w:t xml:space="preserve">4: </w:t>
      </w:r>
      <w:r>
        <w:t>3</w:t>
      </w:r>
    </w:p>
    <w:p>
      <w:r>
        <w:t xml:space="preserve">Правильный ответ: </w:t>
      </w:r>
      <w:r>
        <w:rPr>
          <w:b/>
        </w:rPr>
        <w:t>3</w:t>
      </w:r>
    </w:p>
    <w:p>
      <w:pPr>
        <w:pStyle w:val="Heading2"/>
      </w:pPr>
      <w:r>
        <w:t>ДЛЯ ПОЛУЧЕНИЯ АКСИАЛЬНЫХ СЕЧЕНИЙ ПРИ НЕЙРОСОНОГРАФИИ ИСПОЛЬЗУЮТ</w:t>
      </w:r>
    </w:p>
    <w:p>
      <w:r>
        <w:rPr>
          <w:b/>
        </w:rPr>
        <w:t xml:space="preserve">1: </w:t>
      </w:r>
      <w:r>
        <w:t>задний родничок</w:t>
      </w:r>
    </w:p>
    <w:p>
      <w:r>
        <w:rPr>
          <w:b/>
        </w:rPr>
        <w:t xml:space="preserve">2: </w:t>
      </w:r>
      <w:r>
        <w:t>большое затылочное отверстие</w:t>
      </w:r>
    </w:p>
    <w:p>
      <w:r>
        <w:rPr>
          <w:b/>
        </w:rPr>
        <w:t xml:space="preserve">3: </w:t>
      </w:r>
      <w:r>
        <w:t>передний родничок</w:t>
      </w:r>
    </w:p>
    <w:p>
      <w:r>
        <w:rPr>
          <w:b/>
        </w:rPr>
        <w:t xml:space="preserve">4: </w:t>
      </w:r>
      <w:r>
        <w:t>передне-боковой родничок, чешую височной кости</w:t>
      </w:r>
    </w:p>
    <w:p>
      <w:r>
        <w:t xml:space="preserve">Правильный ответ: </w:t>
      </w:r>
      <w:r>
        <w:rPr>
          <w:b/>
        </w:rPr>
        <w:t>передне-боковой родничок, чешую височной кости</w:t>
      </w:r>
    </w:p>
    <w:p>
      <w:pPr>
        <w:pStyle w:val="Heading2"/>
      </w:pPr>
      <w:r>
        <w:t>В ЭХОКАРДИОГРАФИЧЕСКОМ ОПИСАНИИ ДОППЛЕРОВСКИХ ПАРАМЕТРОВ КРОВОТОКА У БОЛЬНОГО С АОРТАЛЬНЫМ СТЕНОЗОМ ПОМИМО ПЛОЩАДИ АОРТАЛЬНОГО ОТВЕРСТИЯ И МАКСИМАЛЬНОГО ГРАДИЕНТА ДАВЛЕНИЯ НА АОРТАЛЬНОМ КЛАПАНЕ В СИСТОЛУ ЦЕЛЕСООБРАЗНО УКАЗАТЬ</w:t>
      </w:r>
    </w:p>
    <w:p>
      <w:r>
        <w:rPr>
          <w:b/>
        </w:rPr>
        <w:t xml:space="preserve">1: </w:t>
      </w:r>
      <w:r>
        <w:t>градиент давления на легочном клапане в систолу</w:t>
      </w:r>
    </w:p>
    <w:p>
      <w:r>
        <w:rPr>
          <w:b/>
        </w:rPr>
        <w:t xml:space="preserve">2: </w:t>
      </w:r>
      <w:r>
        <w:t>скорость кровотока на трикуспидальном клапане в диастолу</w:t>
      </w:r>
    </w:p>
    <w:p>
      <w:r>
        <w:rPr>
          <w:b/>
        </w:rPr>
        <w:t xml:space="preserve">3: </w:t>
      </w:r>
      <w:r>
        <w:t>скорость кровотока на митральном клапане в диастолу</w:t>
      </w:r>
    </w:p>
    <w:p>
      <w:r>
        <w:rPr>
          <w:b/>
        </w:rPr>
        <w:t xml:space="preserve">4: </w:t>
      </w:r>
      <w:r>
        <w:t>средний градиент давления на аортальном клапане в систолу</w:t>
      </w:r>
    </w:p>
    <w:p>
      <w:r>
        <w:t xml:space="preserve">Правильный ответ: </w:t>
      </w:r>
      <w:r>
        <w:rPr>
          <w:b/>
        </w:rPr>
        <w:t>средний градиент давления на аортальном клапане в систолу</w:t>
      </w:r>
    </w:p>
    <w:p>
      <w:pPr>
        <w:pStyle w:val="Heading2"/>
      </w:pPr>
      <w:r>
        <w:t>ОПТИМАЛЬНОЙ ПОЗИЦИЕЙ ДЛЯ ИССЛЕДОВАНИЯ ВСЕХ ТРЕХ СТВОРОК АОРТАЛЬНОГО КЛАПАНА ЯВЛЯЕТСЯ</w:t>
      </w:r>
    </w:p>
    <w:p>
      <w:r>
        <w:rPr>
          <w:b/>
        </w:rPr>
        <w:t xml:space="preserve">1: </w:t>
      </w:r>
      <w:r>
        <w:t>супрастернальная  длинная ось дуги аорты</w:t>
      </w:r>
    </w:p>
    <w:p>
      <w:r>
        <w:rPr>
          <w:b/>
        </w:rPr>
        <w:t xml:space="preserve">2: </w:t>
      </w:r>
      <w:r>
        <w:t>парастернальная  длинная ось левого желудочка</w:t>
      </w:r>
    </w:p>
    <w:p>
      <w:r>
        <w:rPr>
          <w:b/>
        </w:rPr>
        <w:t xml:space="preserve">3: </w:t>
      </w:r>
      <w:r>
        <w:t>субкостальная длинная ось брюшной аорты</w:t>
      </w:r>
    </w:p>
    <w:p>
      <w:r>
        <w:rPr>
          <w:b/>
        </w:rPr>
        <w:t xml:space="preserve">4: </w:t>
      </w:r>
      <w:r>
        <w:t>парастернальная  короткая ось аортального клапана</w:t>
      </w:r>
    </w:p>
    <w:p>
      <w:r>
        <w:t xml:space="preserve">Правильный ответ: </w:t>
      </w:r>
      <w:r>
        <w:rPr>
          <w:b/>
        </w:rPr>
        <w:t>парастернальная  короткая ось аортального клапана</w:t>
      </w:r>
    </w:p>
    <w:p>
      <w:pPr>
        <w:pStyle w:val="Heading2"/>
      </w:pPr>
      <w:r>
        <w:t>ИЗМЕНЕНИЯ ЭКГ, ОТРАЖАЮЩИЕ ПЕРЕХОД ОСТРОЙ СТАДИИ ИНФАРКТА МИОКАРДА В ПОДОСТРУЮ, ВКЛЮЧАЮТ</w:t>
      </w:r>
    </w:p>
    <w:p>
      <w:r>
        <w:rPr>
          <w:b/>
        </w:rPr>
        <w:t xml:space="preserve">1: </w:t>
      </w:r>
      <w:r>
        <w:t>приход сегмента ST на изолинию</w:t>
      </w:r>
    </w:p>
    <w:p>
      <w:r>
        <w:rPr>
          <w:b/>
        </w:rPr>
        <w:t xml:space="preserve">2: </w:t>
      </w:r>
      <w:r>
        <w:t>реверсию отрицательных зубцов Т в положительные или сглаженные</w:t>
      </w:r>
    </w:p>
    <w:p>
      <w:r>
        <w:rPr>
          <w:b/>
        </w:rPr>
        <w:t xml:space="preserve">3: </w:t>
      </w:r>
      <w:r>
        <w:t>появление патологического зубца Q</w:t>
      </w:r>
    </w:p>
    <w:p>
      <w:r>
        <w:rPr>
          <w:b/>
        </w:rPr>
        <w:t xml:space="preserve">4: </w:t>
      </w:r>
      <w:r>
        <w:t>отсутствие прихода сегмента ST на изолинию</w:t>
      </w:r>
    </w:p>
    <w:p>
      <w:r>
        <w:t xml:space="preserve">Правильный ответ: </w:t>
      </w:r>
      <w:r>
        <w:rPr>
          <w:b/>
        </w:rPr>
        <w:t>приход сегмента ST на изолинию</w:t>
      </w:r>
    </w:p>
    <w:p>
      <w:pPr>
        <w:pStyle w:val="Heading2"/>
      </w:pPr>
      <w:r>
        <w:t>ЭKГ-ПPИЗHAKOM ГИПEPTPOФИИ ЛEВOГO ПРEДCEPДИЯ ЯBЛЯEТCЯ</w:t>
      </w:r>
    </w:p>
    <w:p>
      <w:r>
        <w:rPr>
          <w:b/>
        </w:rPr>
        <w:t xml:space="preserve">1: </w:t>
      </w:r>
      <w:r>
        <w:t>отрицательный зубец P в I отведении</w:t>
      </w:r>
    </w:p>
    <w:p>
      <w:r>
        <w:rPr>
          <w:b/>
        </w:rPr>
        <w:t xml:space="preserve">2: </w:t>
      </w:r>
      <w:r>
        <w:t>увеличение амплитуды зубца T</w:t>
      </w:r>
    </w:p>
    <w:p>
      <w:r>
        <w:rPr>
          <w:b/>
        </w:rPr>
        <w:t xml:space="preserve">3: </w:t>
      </w:r>
      <w:r>
        <w:t>высокий заостренный P в III отведении</w:t>
      </w:r>
    </w:p>
    <w:p>
      <w:r>
        <w:rPr>
          <w:b/>
        </w:rPr>
        <w:t xml:space="preserve">4: </w:t>
      </w:r>
      <w:r>
        <w:t>двугорбый зубец P в I отведении</w:t>
      </w:r>
    </w:p>
    <w:p>
      <w:r>
        <w:t xml:space="preserve">Правильный ответ: </w:t>
      </w:r>
      <w:r>
        <w:rPr>
          <w:b/>
        </w:rPr>
        <w:t>двугорбый зубец P в I отведении</w:t>
      </w:r>
    </w:p>
    <w:p>
      <w:pPr>
        <w:pStyle w:val="Heading2"/>
      </w:pPr>
      <w:r>
        <w:t>ПРИ ПЕРЕДНЕ-ПЕРЕГОРОДОЧНОМ ИНФАРКТЕ МИОКАРДА ХАРАКТЕРНЫЕ ИЗМЕНЕНИЯ ЭКГ ОТМЕЧАЮТСЯ В ОТВЕДЕНИЯХ</w:t>
      </w:r>
    </w:p>
    <w:p>
      <w:r>
        <w:rPr>
          <w:b/>
        </w:rPr>
        <w:t xml:space="preserve">1: </w:t>
      </w:r>
      <w:r>
        <w:t>V3-V4</w:t>
      </w:r>
    </w:p>
    <w:p>
      <w:r>
        <w:rPr>
          <w:b/>
        </w:rPr>
        <w:t xml:space="preserve">2: </w:t>
      </w:r>
      <w:r>
        <w:t>V1-V3</w:t>
      </w:r>
    </w:p>
    <w:p>
      <w:r>
        <w:rPr>
          <w:b/>
        </w:rPr>
        <w:t xml:space="preserve">3: </w:t>
      </w:r>
      <w:r>
        <w:t>V5-V6</w:t>
      </w:r>
    </w:p>
    <w:p>
      <w:r>
        <w:rPr>
          <w:b/>
        </w:rPr>
        <w:t xml:space="preserve">4: </w:t>
      </w:r>
      <w:r>
        <w:t>I и AVL</w:t>
      </w:r>
    </w:p>
    <w:p>
      <w:r>
        <w:t xml:space="preserve">Правильный ответ: </w:t>
      </w:r>
      <w:r>
        <w:rPr>
          <w:b/>
        </w:rPr>
        <w:t>V1-V3</w:t>
      </w:r>
    </w:p>
    <w:p>
      <w:pPr>
        <w:pStyle w:val="Heading2"/>
      </w:pPr>
      <w:r>
        <w:t>ВЕРТИКАЛЬНОМУ ПОЛОЖЕНИЮ ЭЛЕКТРИЧЕСКОЙ ОСИ СЕРДЦА СООТВЕТСТВУЕТ УГОЛ АЛЬФА ОТ____ ДО</w:t>
      </w:r>
    </w:p>
    <w:p>
      <w:r>
        <w:rPr>
          <w:b/>
        </w:rPr>
        <w:t xml:space="preserve">1: </w:t>
      </w:r>
      <w:r>
        <w:t>70°; 90°</w:t>
      </w:r>
    </w:p>
    <w:p>
      <w:r>
        <w:rPr>
          <w:b/>
        </w:rPr>
        <w:t xml:space="preserve">2: </w:t>
      </w:r>
      <w:r>
        <w:t>0°; 30°</w:t>
      </w:r>
    </w:p>
    <w:p>
      <w:r>
        <w:rPr>
          <w:b/>
        </w:rPr>
        <w:t xml:space="preserve">3: </w:t>
      </w:r>
      <w:r>
        <w:t>30°; 69°</w:t>
      </w:r>
    </w:p>
    <w:p>
      <w:r>
        <w:rPr>
          <w:b/>
        </w:rPr>
        <w:t xml:space="preserve">4: </w:t>
      </w:r>
      <w:r>
        <w:t>90°; 120°</w:t>
      </w:r>
    </w:p>
    <w:p>
      <w:r>
        <w:t xml:space="preserve">Правильный ответ: </w:t>
      </w:r>
      <w:r>
        <w:rPr>
          <w:b/>
        </w:rPr>
        <w:t>70°; 90°</w:t>
      </w:r>
    </w:p>
    <w:p>
      <w:pPr>
        <w:pStyle w:val="Heading2"/>
      </w:pPr>
      <w:r>
        <w:t>ПРИ БЛОКАДЕ ПРАВОЙ НОЖКИ ПУЧКА ГИСА В ОТВЕДЕНИИ V6 В КОМПЛЕКСЕ QRS ЗУБЕЦ S ОБУСЛОВЛЕН ВОЗБУЖДЕНИЕМ</w:t>
      </w:r>
    </w:p>
    <w:p>
      <w:r>
        <w:rPr>
          <w:b/>
        </w:rPr>
        <w:t xml:space="preserve">1: </w:t>
      </w:r>
      <w:r>
        <w:t>левой половины межжелудочковой перегородки</w:t>
      </w:r>
    </w:p>
    <w:p>
      <w:r>
        <w:rPr>
          <w:b/>
        </w:rPr>
        <w:t xml:space="preserve">2: </w:t>
      </w:r>
      <w:r>
        <w:t>миокарда левого желудочка</w:t>
      </w:r>
    </w:p>
    <w:p>
      <w:r>
        <w:rPr>
          <w:b/>
        </w:rPr>
        <w:t xml:space="preserve">3: </w:t>
      </w:r>
      <w:r>
        <w:t>миокарда правого желудочка</w:t>
      </w:r>
    </w:p>
    <w:p>
      <w:r>
        <w:rPr>
          <w:b/>
        </w:rPr>
        <w:t xml:space="preserve">4: </w:t>
      </w:r>
      <w:r>
        <w:t>правой половины межжелудочковой перегородки</w:t>
      </w:r>
    </w:p>
    <w:p>
      <w:r>
        <w:t xml:space="preserve">Правильный ответ: </w:t>
      </w:r>
      <w:r>
        <w:rPr>
          <w:b/>
        </w:rPr>
        <w:t>миокарда правого желудочка</w:t>
      </w:r>
    </w:p>
    <w:p>
      <w:pPr>
        <w:pStyle w:val="Heading2"/>
      </w:pPr>
      <w:r>
        <w:t>В РЕЖИМЕ ЦДК ОТНОШЕНИЕ ПЛОЩАДИ СТРУИ ЛЕГОЧНОЙ РЕГУРГИТАЦИИ К ПЛОЩАДИ ВЫНОСЯЩЕГО ТРАКТА ПРАВОГО ЖЕЛУДОЧКА, СООТВЕТСТВУЮЩЕЕ НЕЗНАЧИТЕЛЬНОЙ РЕГУРГИТАЦИИ, СОСТАВЛЯЕТ (В ПРОЦЕНТАХ)</w:t>
      </w:r>
    </w:p>
    <w:p>
      <w:r>
        <w:rPr>
          <w:b/>
        </w:rPr>
        <w:t xml:space="preserve">1: </w:t>
      </w:r>
      <w:r>
        <w:t>45-65</w:t>
      </w:r>
    </w:p>
    <w:p>
      <w:r>
        <w:rPr>
          <w:b/>
        </w:rPr>
        <w:t xml:space="preserve">2: </w:t>
      </w:r>
      <w:r>
        <w:t>более 65</w:t>
      </w:r>
    </w:p>
    <w:p>
      <w:r>
        <w:rPr>
          <w:b/>
        </w:rPr>
        <w:t xml:space="preserve">3: </w:t>
      </w:r>
      <w:r>
        <w:t>менее 25</w:t>
      </w:r>
    </w:p>
    <w:p>
      <w:r>
        <w:rPr>
          <w:b/>
        </w:rPr>
        <w:t xml:space="preserve">4: </w:t>
      </w:r>
      <w:r>
        <w:t>25-45</w:t>
      </w:r>
    </w:p>
    <w:p>
      <w:r>
        <w:t xml:space="preserve">Правильный ответ: </w:t>
      </w:r>
      <w:r>
        <w:rPr>
          <w:b/>
        </w:rPr>
        <w:t>менее 25</w:t>
      </w:r>
    </w:p>
    <w:p>
      <w:pPr>
        <w:pStyle w:val="Heading2"/>
      </w:pPr>
      <w:r>
        <w:t>ДЛЯ НАРУШЕНИЯ ДИАСТОЛИЧЕСКОЙ ФУНКЦИИ ЛЕВОГО ЖЕЛУДОЧКА ПО 1 – МУ ТИПУ ХАРАКТЕРНО ЗНАЧЕНИЕ ВРЕМЕНИ ИЗОВОЛЮМЕТРИЧЕСКОГО РАССЛАБЛЕНИЯ ЛЕВОГО ЖЕЛУДОЧКА ТРАНСМИТРАЛЬНОГО ДИАСТОЛИЧЕСКОГО КРОВОТОКА ______МС</w:t>
      </w:r>
    </w:p>
    <w:p>
      <w:r>
        <w:rPr>
          <w:b/>
        </w:rPr>
        <w:t xml:space="preserve">1: </w:t>
      </w:r>
      <w:r>
        <w:t>≥ 80</w:t>
      </w:r>
    </w:p>
    <w:p>
      <w:r>
        <w:rPr>
          <w:b/>
        </w:rPr>
        <w:t xml:space="preserve">2: </w:t>
      </w:r>
      <w:r>
        <w:t>≤ 50</w:t>
      </w:r>
    </w:p>
    <w:p>
      <w:r>
        <w:rPr>
          <w:b/>
        </w:rPr>
        <w:t xml:space="preserve">3: </w:t>
      </w:r>
      <w:r>
        <w:t>≤ 20</w:t>
      </w:r>
    </w:p>
    <w:p>
      <w:r>
        <w:rPr>
          <w:b/>
        </w:rPr>
        <w:t xml:space="preserve">4: </w:t>
      </w:r>
      <w:r>
        <w:t>60-80</w:t>
      </w:r>
    </w:p>
    <w:p>
      <w:r>
        <w:t xml:space="preserve">Правильный ответ: </w:t>
      </w:r>
      <w:r>
        <w:rPr>
          <w:b/>
        </w:rPr>
        <w:t>≥ 80</w:t>
      </w:r>
    </w:p>
    <w:p>
      <w:pPr>
        <w:pStyle w:val="Heading2"/>
      </w:pPr>
      <w:r>
        <w:t>ПРИ СИНДРОМЕ LGL ПРОДОЛЖИТЕЛЬНОСТЬ ИНТЕРВАЛА РQ СОСТАВЛЯЕТ</w:t>
      </w:r>
    </w:p>
    <w:p>
      <w:r>
        <w:rPr>
          <w:b/>
        </w:rPr>
        <w:t xml:space="preserve">1: </w:t>
      </w:r>
      <w:r>
        <w:t>0,12 – 0,2 с</w:t>
      </w:r>
    </w:p>
    <w:p>
      <w:r>
        <w:rPr>
          <w:b/>
        </w:rPr>
        <w:t xml:space="preserve">2: </w:t>
      </w:r>
      <w:r>
        <w:t>более 0,2 с</w:t>
      </w:r>
    </w:p>
    <w:p>
      <w:r>
        <w:rPr>
          <w:b/>
        </w:rPr>
        <w:t xml:space="preserve">3: </w:t>
      </w:r>
      <w:r>
        <w:t>менее 0,12 с</w:t>
      </w:r>
    </w:p>
    <w:p>
      <w:r>
        <w:rPr>
          <w:b/>
        </w:rPr>
        <w:t xml:space="preserve">4: </w:t>
      </w:r>
      <w:r>
        <w:t>более 0,4 с</w:t>
      </w:r>
    </w:p>
    <w:p>
      <w:r>
        <w:t xml:space="preserve">Правильный ответ: </w:t>
      </w:r>
      <w:r>
        <w:rPr>
          <w:b/>
        </w:rPr>
        <w:t>менее 0,12 с</w:t>
      </w:r>
    </w:p>
    <w:p>
      <w:pPr>
        <w:pStyle w:val="Heading2"/>
      </w:pPr>
      <w:r>
        <w:t>ПРИЧИНОЙ СТИЛ-СИНДРОМА ЯВЛЯЕТСЯ ГЕМОДИНАМИЧЕСКИ ЗНАЧИМОЕ ПОРАЖЕНИЕ УСТЬЯ ________ АРТЕРИИ</w:t>
      </w:r>
    </w:p>
    <w:p>
      <w:r>
        <w:rPr>
          <w:b/>
        </w:rPr>
        <w:t xml:space="preserve">1: </w:t>
      </w:r>
      <w:r>
        <w:t>основной</w:t>
      </w:r>
    </w:p>
    <w:p>
      <w:r>
        <w:rPr>
          <w:b/>
        </w:rPr>
        <w:t xml:space="preserve">2: </w:t>
      </w:r>
      <w:r>
        <w:t>подключичной</w:t>
      </w:r>
    </w:p>
    <w:p>
      <w:r>
        <w:rPr>
          <w:b/>
        </w:rPr>
        <w:t xml:space="preserve">3: </w:t>
      </w:r>
      <w:r>
        <w:t>плечевой</w:t>
      </w:r>
    </w:p>
    <w:p>
      <w:r>
        <w:rPr>
          <w:b/>
        </w:rPr>
        <w:t xml:space="preserve">4: </w:t>
      </w:r>
      <w:r>
        <w:t>позвоночной</w:t>
      </w:r>
    </w:p>
    <w:p>
      <w:r>
        <w:t xml:space="preserve">Правильный ответ: </w:t>
      </w:r>
      <w:r>
        <w:rPr>
          <w:b/>
        </w:rPr>
        <w:t>подключичной</w:t>
      </w:r>
    </w:p>
    <w:p>
      <w:pPr>
        <w:pStyle w:val="Heading2"/>
      </w:pPr>
      <w:r>
        <w:t>ПРИ НАЛИЧИИ У ПАЦИЕНТОВ ТОЛЬКО ЭКГ-ИЗМЕНЕНИЙ, ХАРАКТЕРНЫХ ДЛЯ WPW, ГОВОРЯТ О___________ WPW</w:t>
      </w:r>
    </w:p>
    <w:p>
      <w:r>
        <w:rPr>
          <w:b/>
        </w:rPr>
        <w:t xml:space="preserve">1: </w:t>
      </w:r>
      <w:r>
        <w:t>интермиттирующем синдроме</w:t>
      </w:r>
    </w:p>
    <w:p>
      <w:r>
        <w:rPr>
          <w:b/>
        </w:rPr>
        <w:t xml:space="preserve">2: </w:t>
      </w:r>
      <w:r>
        <w:t>скрытом синдроме</w:t>
      </w:r>
    </w:p>
    <w:p>
      <w:r>
        <w:rPr>
          <w:b/>
        </w:rPr>
        <w:t xml:space="preserve">3: </w:t>
      </w:r>
      <w:r>
        <w:t>манифестирующем синдроме</w:t>
      </w:r>
    </w:p>
    <w:p>
      <w:r>
        <w:rPr>
          <w:b/>
        </w:rPr>
        <w:t xml:space="preserve">4: </w:t>
      </w:r>
      <w:r>
        <w:t>феномене</w:t>
      </w:r>
    </w:p>
    <w:p>
      <w:r>
        <w:t xml:space="preserve">Правильный ответ: </w:t>
      </w:r>
      <w:r>
        <w:rPr>
          <w:b/>
        </w:rPr>
        <w:t>феномене</w:t>
      </w:r>
    </w:p>
    <w:p>
      <w:pPr>
        <w:pStyle w:val="Heading2"/>
      </w:pPr>
      <w:r>
        <w:t>НОРМАЛЬНОЕ ЗНАЧЕНИЕ ПИКОВОЙ СКОРОСТИ ВЫДОХА СОСТАВЛЯЕТ</w:t>
      </w:r>
    </w:p>
    <w:p>
      <w:r>
        <w:rPr>
          <w:b/>
        </w:rPr>
        <w:t xml:space="preserve">1: </w:t>
      </w:r>
      <w:r>
        <w:t>более 70% от должных величин</w:t>
      </w:r>
    </w:p>
    <w:p>
      <w:r>
        <w:rPr>
          <w:b/>
        </w:rPr>
        <w:t xml:space="preserve">2: </w:t>
      </w:r>
      <w:r>
        <w:t>менее 500 л/с</w:t>
      </w:r>
    </w:p>
    <w:p>
      <w:r>
        <w:rPr>
          <w:b/>
        </w:rPr>
        <w:t xml:space="preserve">3: </w:t>
      </w:r>
      <w:r>
        <w:t>менее 50% от должных величин</w:t>
      </w:r>
    </w:p>
    <w:p>
      <w:r>
        <w:rPr>
          <w:b/>
        </w:rPr>
        <w:t xml:space="preserve">4: </w:t>
      </w:r>
      <w:r>
        <w:t>более 300 л/с</w:t>
      </w:r>
    </w:p>
    <w:p>
      <w:r>
        <w:t xml:space="preserve">Правильный ответ: </w:t>
      </w:r>
      <w:r>
        <w:rPr>
          <w:b/>
        </w:rPr>
        <w:t>более 70% от должных величин</w:t>
      </w:r>
    </w:p>
    <w:p>
      <w:pPr>
        <w:pStyle w:val="Heading2"/>
      </w:pPr>
      <w:r>
        <w:t>МЕДИЦИНСКИЕ РАБОТНИКИ ОБЯЗАНЫ</w:t>
      </w:r>
    </w:p>
    <w:p>
      <w:r>
        <w:rPr>
          <w:b/>
        </w:rPr>
        <w:t xml:space="preserve">1: </w:t>
      </w:r>
      <w:r>
        <w:t>соблюдать врачебную тайну</w:t>
      </w:r>
    </w:p>
    <w:p>
      <w:r>
        <w:rPr>
          <w:b/>
        </w:rPr>
        <w:t xml:space="preserve">2: </w:t>
      </w:r>
      <w:r>
        <w:t>сообщать работодателю о заболевании сотрудника</w:t>
      </w:r>
    </w:p>
    <w:p>
      <w:r>
        <w:rPr>
          <w:b/>
        </w:rPr>
        <w:t xml:space="preserve">3: </w:t>
      </w:r>
      <w:r>
        <w:t>предоставлять информацию в письменном виде по просьбе родственников о состоянии и диагнозе пациента</w:t>
      </w:r>
    </w:p>
    <w:p>
      <w:r>
        <w:rPr>
          <w:b/>
        </w:rPr>
        <w:t xml:space="preserve">4: </w:t>
      </w:r>
      <w:r>
        <w:t>рассказывать представителям средств массовой информации о случаях поступления пациентов с криминальными травмами</w:t>
      </w:r>
    </w:p>
    <w:p>
      <w:r>
        <w:t xml:space="preserve">Правильный ответ: </w:t>
      </w:r>
      <w:r>
        <w:rPr>
          <w:b/>
        </w:rPr>
        <w:t>соблюдать врачебную тайну</w:t>
      </w:r>
    </w:p>
    <w:p>
      <w:pPr>
        <w:pStyle w:val="Heading2"/>
      </w:pPr>
      <w:r>
        <w:t>ДЕФЕКТ МЕЖЖЕЛУДОЧКОВОЙ ПЕРЕГОРОДКИ ХАРАКТЕРИЗУЕТСЯ</w:t>
      </w:r>
    </w:p>
    <w:p>
      <w:r>
        <w:rPr>
          <w:b/>
        </w:rPr>
        <w:t xml:space="preserve">1: </w:t>
      </w:r>
      <w:r>
        <w:t>межжелудочковым сообщением</w:t>
      </w:r>
    </w:p>
    <w:p>
      <w:r>
        <w:rPr>
          <w:b/>
        </w:rPr>
        <w:t xml:space="preserve">2: </w:t>
      </w:r>
      <w:r>
        <w:t>межпредсердным сообщением</w:t>
      </w:r>
    </w:p>
    <w:p>
      <w:r>
        <w:rPr>
          <w:b/>
        </w:rPr>
        <w:t xml:space="preserve">3: </w:t>
      </w:r>
      <w:r>
        <w:t>гипертрофической кардиомиопатией</w:t>
      </w:r>
    </w:p>
    <w:p>
      <w:r>
        <w:rPr>
          <w:b/>
        </w:rPr>
        <w:t xml:space="preserve">4: </w:t>
      </w:r>
      <w:r>
        <w:t>ложной аневризмой левого желудочка</w:t>
      </w:r>
    </w:p>
    <w:p>
      <w:r>
        <w:t xml:space="preserve">Правильный ответ: </w:t>
      </w:r>
      <w:r>
        <w:rPr>
          <w:b/>
        </w:rPr>
        <w:t>межжелудочковым сообщением</w:t>
      </w:r>
    </w:p>
    <w:p>
      <w:pPr>
        <w:pStyle w:val="Heading2"/>
      </w:pPr>
      <w:r>
        <w:t>ФУНКЦИОНИРОВАНИЕ ГЕМАТО-ЭНЦЕФАЛИЧЕСКОГО БАРЬЕРА ОБЕСПЕЧИВАЮТ ________ КАПИЛЛЯРЫ</w:t>
      </w:r>
    </w:p>
    <w:p>
      <w:r>
        <w:rPr>
          <w:b/>
        </w:rPr>
        <w:t xml:space="preserve">1: </w:t>
      </w:r>
      <w:r>
        <w:t>висцеральные</w:t>
      </w:r>
    </w:p>
    <w:p>
      <w:r>
        <w:rPr>
          <w:b/>
        </w:rPr>
        <w:t xml:space="preserve">2: </w:t>
      </w:r>
      <w:r>
        <w:t>нутритивные</w:t>
      </w:r>
    </w:p>
    <w:p>
      <w:r>
        <w:rPr>
          <w:b/>
        </w:rPr>
        <w:t xml:space="preserve">3: </w:t>
      </w:r>
      <w:r>
        <w:t>синусоидальные</w:t>
      </w:r>
    </w:p>
    <w:p>
      <w:r>
        <w:rPr>
          <w:b/>
        </w:rPr>
        <w:t xml:space="preserve">4: </w:t>
      </w:r>
      <w:r>
        <w:t>соматические</w:t>
      </w:r>
    </w:p>
    <w:p>
      <w:r>
        <w:t xml:space="preserve">Правильный ответ: </w:t>
      </w:r>
      <w:r>
        <w:rPr>
          <w:b/>
        </w:rPr>
        <w:t>соматические</w:t>
      </w:r>
    </w:p>
    <w:p>
      <w:pPr>
        <w:pStyle w:val="Heading2"/>
      </w:pPr>
      <w:r>
        <w:t>ПРИ РЕГИСТРАЦИИ ЭЛЕКТРОКАРДИОГРАММЫ К ПРАВОЙ НОГЕ ПРИКРЕПЛЯЕТСЯ ЭЛЕКТРОД ____ ЦВЕТА</w:t>
      </w:r>
    </w:p>
    <w:p>
      <w:r>
        <w:rPr>
          <w:b/>
        </w:rPr>
        <w:t xml:space="preserve">1: </w:t>
      </w:r>
      <w:r>
        <w:t>синего</w:t>
      </w:r>
    </w:p>
    <w:p>
      <w:r>
        <w:rPr>
          <w:b/>
        </w:rPr>
        <w:t xml:space="preserve">2: </w:t>
      </w:r>
      <w:r>
        <w:t>белого</w:t>
      </w:r>
    </w:p>
    <w:p>
      <w:r>
        <w:rPr>
          <w:b/>
        </w:rPr>
        <w:t xml:space="preserve">3: </w:t>
      </w:r>
      <w:r>
        <w:t>красного</w:t>
      </w:r>
    </w:p>
    <w:p>
      <w:r>
        <w:rPr>
          <w:b/>
        </w:rPr>
        <w:t xml:space="preserve">4: </w:t>
      </w:r>
      <w:r>
        <w:t>черного</w:t>
      </w:r>
    </w:p>
    <w:p>
      <w:r>
        <w:t xml:space="preserve">Правильный ответ: </w:t>
      </w:r>
      <w:r>
        <w:rPr>
          <w:b/>
        </w:rPr>
        <w:t>черного</w:t>
      </w:r>
    </w:p>
    <w:p>
      <w:pPr>
        <w:pStyle w:val="Heading2"/>
      </w:pPr>
      <w:r>
        <w:t>ЕМКОСТНЫМИ СОСУДАМИ ЯВЛЯЮТСЯ</w:t>
      </w:r>
    </w:p>
    <w:p>
      <w:r>
        <w:rPr>
          <w:b/>
        </w:rPr>
        <w:t xml:space="preserve">1: </w:t>
      </w:r>
      <w:r>
        <w:t>вены</w:t>
      </w:r>
    </w:p>
    <w:p>
      <w:r>
        <w:rPr>
          <w:b/>
        </w:rPr>
        <w:t xml:space="preserve">2: </w:t>
      </w:r>
      <w:r>
        <w:t>капилляры</w:t>
      </w:r>
    </w:p>
    <w:p>
      <w:r>
        <w:rPr>
          <w:b/>
        </w:rPr>
        <w:t xml:space="preserve">3: </w:t>
      </w:r>
      <w:r>
        <w:t>артерии</w:t>
      </w:r>
    </w:p>
    <w:p>
      <w:r>
        <w:rPr>
          <w:b/>
        </w:rPr>
        <w:t xml:space="preserve">4: </w:t>
      </w:r>
      <w:r>
        <w:t>артериолы</w:t>
      </w:r>
    </w:p>
    <w:p>
      <w:r>
        <w:t xml:space="preserve">Правильный ответ: </w:t>
      </w:r>
      <w:r>
        <w:rPr>
          <w:b/>
        </w:rPr>
        <w:t>вены</w:t>
      </w:r>
    </w:p>
    <w:p>
      <w:pPr>
        <w:pStyle w:val="Heading2"/>
      </w:pPr>
      <w:r>
        <w:t>S-ТИП ЭКГ НАБЛЮДАЕТСЯ У БОЛЬНЫХ</w:t>
      </w:r>
    </w:p>
    <w:p>
      <w:r>
        <w:rPr>
          <w:b/>
        </w:rPr>
        <w:t xml:space="preserve">1: </w:t>
      </w:r>
      <w:r>
        <w:t>хроническими легочными заболеваниями</w:t>
      </w:r>
    </w:p>
    <w:p>
      <w:r>
        <w:rPr>
          <w:b/>
        </w:rPr>
        <w:t xml:space="preserve">2: </w:t>
      </w:r>
      <w:r>
        <w:t>обширным трансмуральным инфарктом миокарда</w:t>
      </w:r>
    </w:p>
    <w:p>
      <w:r>
        <w:rPr>
          <w:b/>
        </w:rPr>
        <w:t xml:space="preserve">3: </w:t>
      </w:r>
      <w:r>
        <w:t>гипертрофической кардиомиопатией</w:t>
      </w:r>
    </w:p>
    <w:p>
      <w:r>
        <w:rPr>
          <w:b/>
        </w:rPr>
        <w:t xml:space="preserve">4: </w:t>
      </w:r>
      <w:r>
        <w:t>дилатационной кардиомиопатией</w:t>
      </w:r>
    </w:p>
    <w:p>
      <w:r>
        <w:t xml:space="preserve">Правильный ответ: </w:t>
      </w:r>
      <w:r>
        <w:rPr>
          <w:b/>
        </w:rPr>
        <w:t>хроническими легочными заболеваниями</w:t>
      </w:r>
    </w:p>
    <w:p>
      <w:pPr>
        <w:pStyle w:val="Heading2"/>
      </w:pPr>
      <w:r>
        <w:t>ОСНОВНЫМИ СТРУКТУРНЫМИ ЭЛЕМЕНТАМИ СОСУДИСТОЙ СТЕНКИ АРТЕРИЙ ЭЛАСТИЧЕСКОГО ТИПА ЯВЛЯЮТСЯ</w:t>
      </w:r>
    </w:p>
    <w:p>
      <w:r>
        <w:rPr>
          <w:b/>
        </w:rPr>
        <w:t xml:space="preserve">1: </w:t>
      </w:r>
      <w:r>
        <w:t>эластические волокна</w:t>
      </w:r>
    </w:p>
    <w:p>
      <w:r>
        <w:rPr>
          <w:b/>
        </w:rPr>
        <w:t xml:space="preserve">2: </w:t>
      </w:r>
      <w:r>
        <w:t>фибробластические клетки</w:t>
      </w:r>
    </w:p>
    <w:p>
      <w:r>
        <w:rPr>
          <w:b/>
        </w:rPr>
        <w:t xml:space="preserve">3: </w:t>
      </w:r>
      <w:r>
        <w:t>мышечные волокна</w:t>
      </w:r>
    </w:p>
    <w:p>
      <w:r>
        <w:rPr>
          <w:b/>
        </w:rPr>
        <w:t xml:space="preserve">4: </w:t>
      </w:r>
      <w:r>
        <w:t>коллагеновые волокна</w:t>
      </w:r>
    </w:p>
    <w:p>
      <w:r>
        <w:t xml:space="preserve">Правильный ответ: </w:t>
      </w:r>
      <w:r>
        <w:rPr>
          <w:b/>
        </w:rPr>
        <w:t>эластические волокна</w:t>
      </w:r>
    </w:p>
    <w:p>
      <w:pPr>
        <w:pStyle w:val="Heading2"/>
      </w:pPr>
      <w:r>
        <w:t>УВЕЛИЧЕННАЯ АМПЛИТУДА ЗУБЦА U, КОГДА U&gt;T, УКАЗЫВАЕТ НА</w:t>
      </w:r>
    </w:p>
    <w:p>
      <w:r>
        <w:rPr>
          <w:b/>
        </w:rPr>
        <w:t xml:space="preserve">1: </w:t>
      </w:r>
      <w:r>
        <w:t>гипернатриемию</w:t>
      </w:r>
    </w:p>
    <w:p>
      <w:r>
        <w:rPr>
          <w:b/>
        </w:rPr>
        <w:t xml:space="preserve">2: </w:t>
      </w:r>
      <w:r>
        <w:t>гипонатриемию</w:t>
      </w:r>
    </w:p>
    <w:p>
      <w:r>
        <w:rPr>
          <w:b/>
        </w:rPr>
        <w:t xml:space="preserve">3: </w:t>
      </w:r>
      <w:r>
        <w:t>гипокалиемию</w:t>
      </w:r>
    </w:p>
    <w:p>
      <w:r>
        <w:rPr>
          <w:b/>
        </w:rPr>
        <w:t xml:space="preserve">4: </w:t>
      </w:r>
      <w:r>
        <w:t>гиперкалиемию</w:t>
      </w:r>
    </w:p>
    <w:p>
      <w:r>
        <w:t xml:space="preserve">Правильный ответ: </w:t>
      </w:r>
      <w:r>
        <w:rPr>
          <w:b/>
        </w:rPr>
        <w:t>гипокалиемию</w:t>
      </w:r>
    </w:p>
    <w:p>
      <w:pPr>
        <w:pStyle w:val="Heading2"/>
      </w:pPr>
      <w:r>
        <w:t>ОПТИМАЛЬНОЙ ПОЗИЦИЕЙ, КОТОРАЯ ИСПОЛЬЗУЕТСЯ ДЛЯ ВИЗУАЛИЗАЦИИ И ОЦЕНКИ ДУГИ АОРТЫ ПРИ ТРАНСТОРАКАЛЬНОМ ИССЛЕДОВАНИИ, ЯВЛЯЕТСЯ</w:t>
      </w:r>
    </w:p>
    <w:p>
      <w:r>
        <w:rPr>
          <w:b/>
        </w:rPr>
        <w:t xml:space="preserve">1: </w:t>
      </w:r>
      <w:r>
        <w:t>супрастернальная по короткой оси</w:t>
      </w:r>
    </w:p>
    <w:p>
      <w:r>
        <w:rPr>
          <w:b/>
        </w:rPr>
        <w:t xml:space="preserve">2: </w:t>
      </w:r>
      <w:r>
        <w:t>субкостальная четырехкамерная</w:t>
      </w:r>
    </w:p>
    <w:p>
      <w:r>
        <w:rPr>
          <w:b/>
        </w:rPr>
        <w:t xml:space="preserve">3: </w:t>
      </w:r>
      <w:r>
        <w:t>парастернальная по короткой оси</w:t>
      </w:r>
    </w:p>
    <w:p>
      <w:r>
        <w:rPr>
          <w:b/>
        </w:rPr>
        <w:t xml:space="preserve">4: </w:t>
      </w:r>
      <w:r>
        <w:t>парастернальная по длинной оси</w:t>
      </w:r>
    </w:p>
    <w:p>
      <w:r>
        <w:t xml:space="preserve">Правильный ответ: </w:t>
      </w:r>
      <w:r>
        <w:rPr>
          <w:b/>
        </w:rPr>
        <w:t>супрастернальная по короткой оси</w:t>
      </w:r>
    </w:p>
    <w:p>
      <w:pPr>
        <w:pStyle w:val="Heading2"/>
      </w:pPr>
      <w:r>
        <w:t>АМПЛИТУДА ДВИЖЕНИЯ КОРНЯ АОРТЫ В СИСТОЛУ ПРИ ЭХОКАРДИОГРАФИЧЕСКОМ ИССЛЕДОВАНИИ СОСТАВЛЯЕТ (В ММ)</w:t>
      </w:r>
    </w:p>
    <w:p>
      <w:r>
        <w:rPr>
          <w:b/>
        </w:rPr>
        <w:t xml:space="preserve">1: </w:t>
      </w:r>
      <w:r>
        <w:t>5-7</w:t>
      </w:r>
    </w:p>
    <w:p>
      <w:r>
        <w:rPr>
          <w:b/>
        </w:rPr>
        <w:t xml:space="preserve">2: </w:t>
      </w:r>
      <w:r>
        <w:t>2-5</w:t>
      </w:r>
    </w:p>
    <w:p>
      <w:r>
        <w:rPr>
          <w:b/>
        </w:rPr>
        <w:t xml:space="preserve">3: </w:t>
      </w:r>
      <w:r>
        <w:t>менее 2</w:t>
      </w:r>
    </w:p>
    <w:p>
      <w:r>
        <w:rPr>
          <w:b/>
        </w:rPr>
        <w:t xml:space="preserve">4: </w:t>
      </w:r>
      <w:r>
        <w:t>более 7</w:t>
      </w:r>
    </w:p>
    <w:p>
      <w:r>
        <w:t xml:space="preserve">Правильный ответ: </w:t>
      </w:r>
      <w:r>
        <w:rPr>
          <w:b/>
        </w:rPr>
        <w:t>более 7</w:t>
      </w:r>
    </w:p>
    <w:p>
      <w:pPr>
        <w:pStyle w:val="Heading2"/>
      </w:pPr>
      <w:r>
        <w:t>КАКОВ КРИТЕРИЙ ДИФФУЗНОГО ЭЗОФАГОСПАЗМА ПО ДАННЫМ МАНОМЕТРИИ ПИЩЕВОДА?</w:t>
      </w:r>
    </w:p>
    <w:p>
      <w:r>
        <w:rPr>
          <w:b/>
        </w:rPr>
        <w:t xml:space="preserve">1: </w:t>
      </w:r>
      <w:r>
        <w:t>амплитуда сокращений в теле пищевода до 30 мм рт. ст.</w:t>
      </w:r>
    </w:p>
    <w:p>
      <w:r>
        <w:rPr>
          <w:b/>
        </w:rPr>
        <w:t xml:space="preserve">2: </w:t>
      </w:r>
      <w:r>
        <w:t>30% сокращений в теле пищевода одномоментных</w:t>
      </w:r>
    </w:p>
    <w:p>
      <w:r>
        <w:rPr>
          <w:b/>
        </w:rPr>
        <w:t xml:space="preserve">3: </w:t>
      </w:r>
      <w:r>
        <w:t>укорочение пищевода</w:t>
      </w:r>
    </w:p>
    <w:p>
      <w:r>
        <w:rPr>
          <w:b/>
        </w:rPr>
        <w:t xml:space="preserve">4: </w:t>
      </w:r>
      <w:r>
        <w:t>давление покоя нижнего пищеводного сфинктера 25 мм рт. ст.</w:t>
      </w:r>
    </w:p>
    <w:p>
      <w:r>
        <w:t xml:space="preserve">Правильный ответ: </w:t>
      </w:r>
      <w:r>
        <w:rPr>
          <w:b/>
        </w:rPr>
        <w:t>30% сокращений в теле пищевода одномоментных</w:t>
      </w:r>
    </w:p>
    <w:p>
      <w:pPr>
        <w:pStyle w:val="Heading2"/>
      </w:pPr>
      <w:r>
        <w:t>ПРИЗНАКОМ «МИККИ МАУСА» ЯВЛЯЮТСЯ</w:t>
      </w:r>
    </w:p>
    <w:p>
      <w:r>
        <w:rPr>
          <w:b/>
        </w:rPr>
        <w:t xml:space="preserve">1: </w:t>
      </w:r>
      <w:r>
        <w:t>поверхностная бедренная и глубокая бедренная вены, общая бедренная артерия</w:t>
      </w:r>
    </w:p>
    <w:p>
      <w:r>
        <w:rPr>
          <w:b/>
        </w:rPr>
        <w:t xml:space="preserve">2: </w:t>
      </w:r>
      <w:r>
        <w:t>внутренняя и наружная сонные артерии, внутренняя яремная вена</w:t>
      </w:r>
    </w:p>
    <w:p>
      <w:r>
        <w:rPr>
          <w:b/>
        </w:rPr>
        <w:t xml:space="preserve">3: </w:t>
      </w:r>
      <w:r>
        <w:t>общая бедренная вена, общая бедренная и поверхностная бедренная артерии</w:t>
      </w:r>
    </w:p>
    <w:p>
      <w:r>
        <w:rPr>
          <w:b/>
        </w:rPr>
        <w:t xml:space="preserve">4: </w:t>
      </w:r>
      <w:r>
        <w:t>большая подкожная и общая бедренная вены, общая бедренная артерия</w:t>
      </w:r>
    </w:p>
    <w:p>
      <w:r>
        <w:t xml:space="preserve">Правильный ответ: </w:t>
      </w:r>
      <w:r>
        <w:rPr>
          <w:b/>
        </w:rPr>
        <w:t>большая подкожная и общая бедренная вены, общая бедренная артерия</w:t>
      </w:r>
    </w:p>
    <w:p>
      <w:pPr>
        <w:pStyle w:val="Heading2"/>
      </w:pPr>
      <w:r>
        <w:t>ПРИ ОБСТРУКТИВНОМ ТИПЕ ДЫХАТЕЛЬНОЙ НЕДОСТАТОЧНОСТИ ОПРЕДЕЛЯЕТСЯ</w:t>
      </w:r>
    </w:p>
    <w:p>
      <w:r>
        <w:rPr>
          <w:b/>
        </w:rPr>
        <w:t xml:space="preserve">1: </w:t>
      </w:r>
      <w:r>
        <w:t>снижение ЖЕЛ, ОВФ1, МВЛ и теста Тиффно</w:t>
      </w:r>
    </w:p>
    <w:p>
      <w:r>
        <w:rPr>
          <w:b/>
        </w:rPr>
        <w:t xml:space="preserve">2: </w:t>
      </w:r>
      <w:r>
        <w:t>нормальное значение ЖЕЛ, снижение ОФВ1 и МВЛ, повышение теста Тиффно</w:t>
      </w:r>
    </w:p>
    <w:p>
      <w:r>
        <w:rPr>
          <w:b/>
        </w:rPr>
        <w:t xml:space="preserve">3: </w:t>
      </w:r>
      <w:r>
        <w:t>снижение ЖЕЛ ОФВ1, МВЛ и нормальное значение теста Тиффно</w:t>
      </w:r>
    </w:p>
    <w:p>
      <w:r>
        <w:rPr>
          <w:b/>
        </w:rPr>
        <w:t xml:space="preserve">4: </w:t>
      </w:r>
      <w:r>
        <w:t>повышение ЖЕЛ ОВФ1, нормальное значение МВЛ и снижение теста Тиффно</w:t>
      </w:r>
    </w:p>
    <w:p>
      <w:r>
        <w:t xml:space="preserve">Правильный ответ: </w:t>
      </w:r>
      <w:r>
        <w:rPr>
          <w:b/>
        </w:rPr>
        <w:t>снижение ЖЕЛ, ОВФ1, МВЛ и теста Тиффно</w:t>
      </w:r>
    </w:p>
    <w:p>
      <w:pPr>
        <w:pStyle w:val="Heading2"/>
      </w:pPr>
      <w:r>
        <w:t>КОРРИГИРОВАННЫЙ ИНТЕРВАЛ QT РАССЧИТЫВАЕТСЯ ПО ФОРМУЛЕ</w:t>
      </w:r>
    </w:p>
    <w:p>
      <w:r>
        <w:rPr>
          <w:b/>
        </w:rPr>
        <w:t xml:space="preserve">1: </w:t>
      </w:r>
      <w:r>
        <w:t>QT/√RR</w:t>
      </w:r>
    </w:p>
    <w:p>
      <w:r>
        <w:rPr>
          <w:b/>
        </w:rPr>
        <w:t xml:space="preserve">2: </w:t>
      </w:r>
      <w:r>
        <w:t>656/(1+ ЧСС/100)</w:t>
      </w:r>
    </w:p>
    <w:p>
      <w:r>
        <w:rPr>
          <w:b/>
        </w:rPr>
        <w:t xml:space="preserve">3: </w:t>
      </w:r>
      <w:r>
        <w:t>k√RR</w:t>
      </w:r>
    </w:p>
    <w:p>
      <w:r>
        <w:rPr>
          <w:b/>
        </w:rPr>
        <w:t xml:space="preserve">4: </w:t>
      </w:r>
      <w:r>
        <w:t>QT+1,75(HR-60)</w:t>
      </w:r>
    </w:p>
    <w:p>
      <w:r>
        <w:t xml:space="preserve">Правильный ответ: </w:t>
      </w:r>
      <w:r>
        <w:rPr>
          <w:b/>
        </w:rPr>
        <w:t>QT/√RR</w:t>
      </w:r>
    </w:p>
    <w:p>
      <w:pPr>
        <w:pStyle w:val="Heading2"/>
      </w:pPr>
      <w:r>
        <w:t>К ГРУППЕ ЛИЦ ВЫСОКОГО РИСКА ПО РЕЗУЛЬТАТАМ ВЕЛОЭРГОМЕТРИИ ОТНОСЯТСЯ ПАЦИЕНТЫ С ДЕПРЕССИЕЙ СЕГМЕНТА ST</w:t>
      </w:r>
    </w:p>
    <w:p>
      <w:r>
        <w:rPr>
          <w:b/>
        </w:rPr>
        <w:t xml:space="preserve">1: </w:t>
      </w:r>
      <w:r>
        <w:t>более 2 мм</w:t>
      </w:r>
    </w:p>
    <w:p>
      <w:r>
        <w:rPr>
          <w:b/>
        </w:rPr>
        <w:t xml:space="preserve">2: </w:t>
      </w:r>
      <w:r>
        <w:t>0,5 мм</w:t>
      </w:r>
    </w:p>
    <w:p>
      <w:r>
        <w:rPr>
          <w:b/>
        </w:rPr>
        <w:t xml:space="preserve">3: </w:t>
      </w:r>
      <w:r>
        <w:t>до 1 мм</w:t>
      </w:r>
    </w:p>
    <w:p>
      <w:r>
        <w:rPr>
          <w:b/>
        </w:rPr>
        <w:t xml:space="preserve">4: </w:t>
      </w:r>
      <w:r>
        <w:t>без смещения S-T</w:t>
      </w:r>
    </w:p>
    <w:p>
      <w:r>
        <w:t xml:space="preserve">Правильный ответ: </w:t>
      </w:r>
      <w:r>
        <w:rPr>
          <w:b/>
        </w:rPr>
        <w:t>более 2 мм</w:t>
      </w:r>
    </w:p>
    <w:p>
      <w:pPr>
        <w:pStyle w:val="Heading2"/>
      </w:pPr>
      <w:r>
        <w:t>ВОЗМОЖНЫМ ОСЛОЖНЕНИЕМ ОСТРОГО ИНФАРКТА МИОКАРДА ЯВЛЯЕТСЯ</w:t>
      </w:r>
    </w:p>
    <w:p>
      <w:r>
        <w:rPr>
          <w:b/>
        </w:rPr>
        <w:t xml:space="preserve">1: </w:t>
      </w:r>
      <w:r>
        <w:t>расслоение восходящей аорты</w:t>
      </w:r>
    </w:p>
    <w:p>
      <w:r>
        <w:rPr>
          <w:b/>
        </w:rPr>
        <w:t xml:space="preserve">2: </w:t>
      </w:r>
      <w:r>
        <w:t>формирование дефекта межжелудочковой перегородки</w:t>
      </w:r>
    </w:p>
    <w:p>
      <w:r>
        <w:rPr>
          <w:b/>
        </w:rPr>
        <w:t xml:space="preserve">3: </w:t>
      </w:r>
      <w:r>
        <w:t>формирование аортального стеноза</w:t>
      </w:r>
    </w:p>
    <w:p>
      <w:r>
        <w:rPr>
          <w:b/>
        </w:rPr>
        <w:t xml:space="preserve">4: </w:t>
      </w:r>
      <w:r>
        <w:t>формирование дефекта межпредсердной перегородки</w:t>
      </w:r>
    </w:p>
    <w:p>
      <w:r>
        <w:t xml:space="preserve">Правильный ответ: </w:t>
      </w:r>
      <w:r>
        <w:rPr>
          <w:b/>
        </w:rPr>
        <w:t>формирование дефекта межжелудочковой перегородки</w:t>
      </w:r>
    </w:p>
    <w:p>
      <w:pPr>
        <w:pStyle w:val="Heading2"/>
      </w:pPr>
      <w:r>
        <w:t>ДЛЯ ЖЕЛУДОЧКОВОЙ ЭКСТРАСИСТОЛИИ ХАРАКТЕРНО</w:t>
      </w:r>
    </w:p>
    <w:p>
      <w:r>
        <w:rPr>
          <w:b/>
        </w:rPr>
        <w:t xml:space="preserve">1: </w:t>
      </w:r>
      <w:r>
        <w:t>расширение комплекса QRS</w:t>
      </w:r>
    </w:p>
    <w:p>
      <w:r>
        <w:rPr>
          <w:b/>
        </w:rPr>
        <w:t xml:space="preserve">2: </w:t>
      </w:r>
      <w:r>
        <w:t>наличие зубца Р перед каждым эктопическим комплексом</w:t>
      </w:r>
    </w:p>
    <w:p>
      <w:r>
        <w:rPr>
          <w:b/>
        </w:rPr>
        <w:t xml:space="preserve">3: </w:t>
      </w:r>
      <w:r>
        <w:t>наличие периодики Самойлова-Венкебаха</w:t>
      </w:r>
    </w:p>
    <w:p>
      <w:r>
        <w:rPr>
          <w:b/>
        </w:rPr>
        <w:t xml:space="preserve">4: </w:t>
      </w:r>
      <w:r>
        <w:t>наличие АВ-блокады высоких степеней</w:t>
      </w:r>
    </w:p>
    <w:p>
      <w:r>
        <w:t xml:space="preserve">Правильный ответ: </w:t>
      </w:r>
      <w:r>
        <w:rPr>
          <w:b/>
        </w:rPr>
        <w:t>расширение комплекса QRS</w:t>
      </w:r>
    </w:p>
    <w:p>
      <w:pPr>
        <w:pStyle w:val="Heading2"/>
      </w:pPr>
      <w:r>
        <w:t>ТЕТЕРИНГ МИТРАЛЬНОГО КЛАПАНА ХАРАКТЕРИЗУЕТСЯ</w:t>
      </w:r>
    </w:p>
    <w:p>
      <w:r>
        <w:rPr>
          <w:b/>
        </w:rPr>
        <w:t xml:space="preserve">1: </w:t>
      </w:r>
      <w:r>
        <w:t>выбуханием части створок в полость левого предсердия</w:t>
      </w:r>
    </w:p>
    <w:p>
      <w:r>
        <w:rPr>
          <w:b/>
        </w:rPr>
        <w:t xml:space="preserve">2: </w:t>
      </w:r>
      <w:r>
        <w:t>уменьшением высоты обеих створок</w:t>
      </w:r>
    </w:p>
    <w:p>
      <w:r>
        <w:rPr>
          <w:b/>
        </w:rPr>
        <w:t xml:space="preserve">3: </w:t>
      </w:r>
      <w:r>
        <w:t>втяжением створок в полость левого желудочка</w:t>
      </w:r>
    </w:p>
    <w:p>
      <w:r>
        <w:rPr>
          <w:b/>
        </w:rPr>
        <w:t xml:space="preserve">4: </w:t>
      </w:r>
      <w:r>
        <w:t>увеличением объема обеих створок</w:t>
      </w:r>
    </w:p>
    <w:p>
      <w:r>
        <w:t xml:space="preserve">Правильный ответ: </w:t>
      </w:r>
      <w:r>
        <w:rPr>
          <w:b/>
        </w:rPr>
        <w:t>втяжением створок в полость левого желудочка</w:t>
      </w:r>
    </w:p>
    <w:p>
      <w:pPr>
        <w:pStyle w:val="Heading2"/>
      </w:pPr>
      <w:r>
        <w:t>ФУНКЦИОНАЛЬНАЯ НАГРУЗКА В ВИДЕ ГИПЕРВЕНТИЛЯЦИИ</w:t>
      </w:r>
    </w:p>
    <w:p>
      <w:r>
        <w:rPr>
          <w:b/>
        </w:rPr>
        <w:t xml:space="preserve">1: </w:t>
      </w:r>
      <w:r>
        <w:t>меняет паттерн электроэнцефалограммы в зависимости от чувствительности мозга к газовому составу крови</w:t>
      </w:r>
    </w:p>
    <w:p>
      <w:r>
        <w:rPr>
          <w:b/>
        </w:rPr>
        <w:t xml:space="preserve">2: </w:t>
      </w:r>
      <w:r>
        <w:t>никогда не меняет целостный паттерн электроэнцефалограммы у взрослых и детей</w:t>
      </w:r>
    </w:p>
    <w:p>
      <w:r>
        <w:rPr>
          <w:b/>
        </w:rPr>
        <w:t xml:space="preserve">3: </w:t>
      </w:r>
      <w:r>
        <w:t>меняет целостный паттерн электроэнцефалограммы только у детей</w:t>
      </w:r>
    </w:p>
    <w:p>
      <w:r>
        <w:rPr>
          <w:b/>
        </w:rPr>
        <w:t xml:space="preserve">4: </w:t>
      </w:r>
      <w:r>
        <w:t>всегда меняет целостный паттерн электроэнцефалограммы у взрослых и детей</w:t>
      </w:r>
    </w:p>
    <w:p>
      <w:r>
        <w:t xml:space="preserve">Правильный ответ: </w:t>
      </w:r>
      <w:r>
        <w:rPr>
          <w:b/>
        </w:rPr>
        <w:t>меняет паттерн электроэнцефалограммы в зависимости от чувствительности мозга к газовому составу крови</w:t>
      </w:r>
    </w:p>
    <w:p>
      <w:pPr>
        <w:pStyle w:val="Heading2"/>
      </w:pPr>
      <w:r>
        <w:t>ПРИ НАДЖЕЛУДОЧКОВОЙ ТАХИКАРДИИ С ФУНКЦИОНАЛЬНОЙ (ТАХИЗАВИСИМОЙ) ВНУТРИЖЕЛУДОЧКОВОЙ БЛОКАДОЙ КОМПЛЕКСЫ QRS В БОЛЬШИНСТВЕ СЛУЧАЕВ</w:t>
      </w:r>
    </w:p>
    <w:p>
      <w:r>
        <w:rPr>
          <w:b/>
        </w:rPr>
        <w:t xml:space="preserve">1: </w:t>
      </w:r>
      <w:r>
        <w:t>не изменены</w:t>
      </w:r>
    </w:p>
    <w:p>
      <w:r>
        <w:rPr>
          <w:b/>
        </w:rPr>
        <w:t xml:space="preserve">2: </w:t>
      </w:r>
      <w:r>
        <w:t>уширены более 0,14 сек</w:t>
      </w:r>
    </w:p>
    <w:p>
      <w:r>
        <w:rPr>
          <w:b/>
        </w:rPr>
        <w:t xml:space="preserve">3: </w:t>
      </w:r>
      <w:r>
        <w:t>изменены по типу блокады правой ножки пучка Гиса</w:t>
      </w:r>
    </w:p>
    <w:p>
      <w:r>
        <w:rPr>
          <w:b/>
        </w:rPr>
        <w:t xml:space="preserve">4: </w:t>
      </w:r>
      <w:r>
        <w:t>изменены по типу блокады левой ножки пучка Гиса</w:t>
      </w:r>
    </w:p>
    <w:p>
      <w:r>
        <w:t xml:space="preserve">Правильный ответ: </w:t>
      </w:r>
      <w:r>
        <w:rPr>
          <w:b/>
        </w:rPr>
        <w:t>изменены по типу блокады правой ножки пучка Гиса</w:t>
      </w:r>
    </w:p>
    <w:p>
      <w:pPr>
        <w:pStyle w:val="Heading2"/>
      </w:pPr>
      <w:r>
        <w:t>ЭНДОКАРДИТ ЛЕФФЛЕРА ПО ДАННЫМ ЭХОКАРДИОГРАФИЧЕСКОГО ИССЛЕДОВАНИЯ ХАРАКТЕРИЗУЕТСЯ</w:t>
      </w:r>
    </w:p>
    <w:p>
      <w:r>
        <w:rPr>
          <w:b/>
        </w:rPr>
        <w:t xml:space="preserve">1: </w:t>
      </w:r>
      <w:r>
        <w:t>облитерацией полости левого и/или правого желудочка</w:t>
      </w:r>
    </w:p>
    <w:p>
      <w:r>
        <w:rPr>
          <w:b/>
        </w:rPr>
        <w:t xml:space="preserve">2: </w:t>
      </w:r>
      <w:r>
        <w:t>наличием вегетаций на створках полулунных клапанов</w:t>
      </w:r>
    </w:p>
    <w:p>
      <w:r>
        <w:rPr>
          <w:b/>
        </w:rPr>
        <w:t xml:space="preserve">3: </w:t>
      </w:r>
      <w:r>
        <w:t>дилатацией полостей обоих желудочков</w:t>
      </w:r>
    </w:p>
    <w:p>
      <w:r>
        <w:rPr>
          <w:b/>
        </w:rPr>
        <w:t xml:space="preserve">4: </w:t>
      </w:r>
      <w:r>
        <w:t>наличием вегетаций на створках атриовентрикулярных клапанов</w:t>
      </w:r>
    </w:p>
    <w:p>
      <w:r>
        <w:t xml:space="preserve">Правильный ответ: </w:t>
      </w:r>
      <w:r>
        <w:rPr>
          <w:b/>
        </w:rPr>
        <w:t>облитерацией полости левого и/или правого желудочка</w:t>
      </w:r>
    </w:p>
    <w:p>
      <w:pPr>
        <w:pStyle w:val="Heading2"/>
      </w:pPr>
      <w:r>
        <w:t>ОСНОВНЫМ МЕХАНИЗМОМ, ФОРМИРУЮЩИМ ОБСТРУКЦИЮ ДЫХАТЕЛЬНЫХ ПУТЕЙ, СЧИТАЮТ</w:t>
      </w:r>
    </w:p>
    <w:p>
      <w:r>
        <w:rPr>
          <w:b/>
        </w:rPr>
        <w:t xml:space="preserve">1: </w:t>
      </w:r>
      <w:r>
        <w:t>застойные явления в лёгких</w:t>
      </w:r>
    </w:p>
    <w:p>
      <w:r>
        <w:rPr>
          <w:b/>
        </w:rPr>
        <w:t xml:space="preserve">2: </w:t>
      </w:r>
      <w:r>
        <w:t>бронхоспазм</w:t>
      </w:r>
    </w:p>
    <w:p>
      <w:r>
        <w:rPr>
          <w:b/>
        </w:rPr>
        <w:t xml:space="preserve">3: </w:t>
      </w:r>
      <w:r>
        <w:t>рубцовую деформацию</w:t>
      </w:r>
    </w:p>
    <w:p>
      <w:r>
        <w:rPr>
          <w:b/>
        </w:rPr>
        <w:t xml:space="preserve">4: </w:t>
      </w:r>
      <w:r>
        <w:t>гипер-и дискринию</w:t>
      </w:r>
    </w:p>
    <w:p>
      <w:r>
        <w:t xml:space="preserve">Правильный ответ: </w:t>
      </w:r>
      <w:r>
        <w:rPr>
          <w:b/>
        </w:rPr>
        <w:t>бронхоспазм</w:t>
      </w:r>
    </w:p>
    <w:p>
      <w:pPr>
        <w:pStyle w:val="Heading2"/>
      </w:pPr>
      <w:r>
        <w:t>ПРИ РАСПРОСТРАНЕННОМ ПЕРЕДНЕМ ИНФАРКТЕ МИОКАРДА ХАРАКТЕРНЫЕ ИЗМЕНЕНИЯ ЭКГ БУДУТ НАБЛЮДАТЬСЯ В ОТВЕДЕНИЯХ</w:t>
      </w:r>
    </w:p>
    <w:p>
      <w:r>
        <w:rPr>
          <w:b/>
        </w:rPr>
        <w:t xml:space="preserve">1: </w:t>
      </w:r>
      <w:r>
        <w:t>I, II, aVL, V1-4</w:t>
      </w:r>
    </w:p>
    <w:p>
      <w:r>
        <w:rPr>
          <w:b/>
        </w:rPr>
        <w:t xml:space="preserve">2: </w:t>
      </w:r>
      <w:r>
        <w:t>I, aVL, V1-6</w:t>
      </w:r>
    </w:p>
    <w:p>
      <w:r>
        <w:rPr>
          <w:b/>
        </w:rPr>
        <w:t xml:space="preserve">3: </w:t>
      </w:r>
      <w:r>
        <w:t>II, aVL, V5-6</w:t>
      </w:r>
    </w:p>
    <w:p>
      <w:r>
        <w:rPr>
          <w:b/>
        </w:rPr>
        <w:t xml:space="preserve">4: </w:t>
      </w:r>
      <w:r>
        <w:t>II, aVL, V3-4</w:t>
      </w:r>
    </w:p>
    <w:p>
      <w:r>
        <w:t xml:space="preserve">Правильный ответ: </w:t>
      </w:r>
      <w:r>
        <w:rPr>
          <w:b/>
        </w:rPr>
        <w:t>I, aVL, V1-6</w:t>
      </w:r>
    </w:p>
    <w:p>
      <w:pPr>
        <w:pStyle w:val="Heading2"/>
      </w:pPr>
      <w:r>
        <w:t>ОПТИМАЛЬНОЙ ПОЗИЦИЕЙ ДЛЯ ОЦЕНКИ ПОТОКА МИТРАЛЬНОЙ РЕГУРГИТАЦИИ В РЕЖИМЕ НЕПРЕРЫВНОВОЛНОВОГО ДОППЛЕРА В СИСТОЛУ ЯВЛЯЕТСЯ</w:t>
      </w:r>
    </w:p>
    <w:p>
      <w:r>
        <w:rPr>
          <w:b/>
        </w:rPr>
        <w:t xml:space="preserve">1: </w:t>
      </w:r>
      <w:r>
        <w:t>супрастернальная позиция длинная ось дуги аорты</w:t>
      </w:r>
    </w:p>
    <w:p>
      <w:r>
        <w:rPr>
          <w:b/>
        </w:rPr>
        <w:t xml:space="preserve">2: </w:t>
      </w:r>
      <w:r>
        <w:t>супрастернальная позиция короткая ось дуги аорты</w:t>
      </w:r>
    </w:p>
    <w:p>
      <w:r>
        <w:rPr>
          <w:b/>
        </w:rPr>
        <w:t xml:space="preserve">3: </w:t>
      </w:r>
      <w:r>
        <w:t>субкостальная позиция длинная ось брюшной аорты</w:t>
      </w:r>
    </w:p>
    <w:p>
      <w:r>
        <w:rPr>
          <w:b/>
        </w:rPr>
        <w:t xml:space="preserve">4: </w:t>
      </w:r>
      <w:r>
        <w:t>апикальная четырехкамерная</w:t>
      </w:r>
    </w:p>
    <w:p>
      <w:r>
        <w:t xml:space="preserve">Правильный ответ: </w:t>
      </w:r>
      <w:r>
        <w:rPr>
          <w:b/>
        </w:rPr>
        <w:t>апикальная четырехкамерная</w:t>
      </w:r>
    </w:p>
    <w:p>
      <w:pPr>
        <w:pStyle w:val="Heading2"/>
      </w:pPr>
      <w:r>
        <w:t>СПЕЦИФИЧНЫМ ДЛЯ ОСТРОГО ПЕРИКАРДИТА НА ЭКГ ЯВЛЯЕТСЯ</w:t>
      </w:r>
    </w:p>
    <w:p>
      <w:r>
        <w:rPr>
          <w:b/>
        </w:rPr>
        <w:t xml:space="preserve">1: </w:t>
      </w:r>
      <w:r>
        <w:t>инверсия зубца Т</w:t>
      </w:r>
    </w:p>
    <w:p>
      <w:r>
        <w:rPr>
          <w:b/>
        </w:rPr>
        <w:t xml:space="preserve">2: </w:t>
      </w:r>
      <w:r>
        <w:t>подъем сегмента PQ в отведении aVR</w:t>
      </w:r>
    </w:p>
    <w:p>
      <w:r>
        <w:rPr>
          <w:b/>
        </w:rPr>
        <w:t xml:space="preserve">3: </w:t>
      </w:r>
      <w:r>
        <w:t>депрессия сегмента ST в большинстве отведений</w:t>
      </w:r>
    </w:p>
    <w:p>
      <w:r>
        <w:rPr>
          <w:b/>
        </w:rPr>
        <w:t xml:space="preserve">4: </w:t>
      </w:r>
      <w:r>
        <w:t>подъем сегмента ST в большинстве отведений</w:t>
      </w:r>
    </w:p>
    <w:p>
      <w:r>
        <w:t xml:space="preserve">Правильный ответ: </w:t>
      </w:r>
      <w:r>
        <w:rPr>
          <w:b/>
        </w:rPr>
        <w:t>подъем сегмента ST в большинстве отведений</w:t>
      </w:r>
    </w:p>
    <w:p>
      <w:pPr>
        <w:pStyle w:val="Heading2"/>
      </w:pPr>
      <w:r>
        <w:t>РЕФЕРЕНТНЫЙ ЭЛЕКТРОД ИСПОЛЬЗУЕТСЯ ПРИ</w:t>
      </w:r>
    </w:p>
    <w:p>
      <w:r>
        <w:rPr>
          <w:b/>
        </w:rPr>
        <w:t xml:space="preserve">1: </w:t>
      </w:r>
      <w:r>
        <w:t>биполярной системе отведений с увеличенным количеством электродов</w:t>
      </w:r>
    </w:p>
    <w:p>
      <w:r>
        <w:rPr>
          <w:b/>
        </w:rPr>
        <w:t xml:space="preserve">2: </w:t>
      </w:r>
      <w:r>
        <w:t>биполярной системе отведений с уменьшенным количеством электродов</w:t>
      </w:r>
    </w:p>
    <w:p>
      <w:r>
        <w:rPr>
          <w:b/>
        </w:rPr>
        <w:t xml:space="preserve">3: </w:t>
      </w:r>
      <w:r>
        <w:t>монополярной системе отведений</w:t>
      </w:r>
    </w:p>
    <w:p>
      <w:r>
        <w:rPr>
          <w:b/>
        </w:rPr>
        <w:t xml:space="preserve">4: </w:t>
      </w:r>
      <w:r>
        <w:t>биполярной системе отведений</w:t>
      </w:r>
    </w:p>
    <w:p>
      <w:r>
        <w:t xml:space="preserve">Правильный ответ: </w:t>
      </w:r>
      <w:r>
        <w:rPr>
          <w:b/>
        </w:rPr>
        <w:t>монополярной системе отведений</w:t>
      </w:r>
    </w:p>
    <w:p>
      <w:pPr>
        <w:pStyle w:val="Heading2"/>
      </w:pPr>
      <w:r>
        <w:t>СТАНДАРТЫ И ПОРЯДКИ ОКАЗАНИЯ МЕДИЦИНСКОЙ ПОМОЩИ УТВЕРЖДАЮТСЯ НА УРОВНЕ</w:t>
      </w:r>
    </w:p>
    <w:p>
      <w:r>
        <w:rPr>
          <w:b/>
        </w:rPr>
        <w:t xml:space="preserve">1: </w:t>
      </w:r>
      <w:r>
        <w:t>федерального органа исполнительной власти – Министерства здравоохранения РФ</w:t>
      </w:r>
    </w:p>
    <w:p>
      <w:r>
        <w:rPr>
          <w:b/>
        </w:rPr>
        <w:t xml:space="preserve">2: </w:t>
      </w:r>
      <w:r>
        <w:t>заведующего отделением медицинской организации</w:t>
      </w:r>
    </w:p>
    <w:p>
      <w:r>
        <w:rPr>
          <w:b/>
        </w:rPr>
        <w:t xml:space="preserve">3: </w:t>
      </w:r>
      <w:r>
        <w:t>главного врача медицинской организации</w:t>
      </w:r>
    </w:p>
    <w:p>
      <w:r>
        <w:rPr>
          <w:b/>
        </w:rPr>
        <w:t xml:space="preserve">4: </w:t>
      </w:r>
      <w:r>
        <w:t>территориальных фондов обязательного медицинского страхования субъектов РФ</w:t>
      </w:r>
    </w:p>
    <w:p>
      <w:r>
        <w:t xml:space="preserve">Правильный ответ: </w:t>
      </w:r>
      <w:r>
        <w:rPr>
          <w:b/>
        </w:rPr>
        <w:t>федерального органа исполнительной власти – Министерства здравоохранения РФ</w:t>
      </w:r>
    </w:p>
    <w:p>
      <w:pPr>
        <w:pStyle w:val="Heading2"/>
      </w:pPr>
      <w:r>
        <w:t>НАИБОЛЕЕ ЧАСТО МИКСОМА СЕРДЦА ЛОКАЛИЗУЕТСЯ В</w:t>
      </w:r>
    </w:p>
    <w:p>
      <w:r>
        <w:rPr>
          <w:b/>
        </w:rPr>
        <w:t xml:space="preserve">1: </w:t>
      </w:r>
      <w:r>
        <w:t>левом предсердии</w:t>
      </w:r>
    </w:p>
    <w:p>
      <w:r>
        <w:rPr>
          <w:b/>
        </w:rPr>
        <w:t xml:space="preserve">2: </w:t>
      </w:r>
      <w:r>
        <w:t>правом желудочке</w:t>
      </w:r>
    </w:p>
    <w:p>
      <w:r>
        <w:rPr>
          <w:b/>
        </w:rPr>
        <w:t xml:space="preserve">3: </w:t>
      </w:r>
      <w:r>
        <w:t>правом предсердии</w:t>
      </w:r>
    </w:p>
    <w:p>
      <w:r>
        <w:rPr>
          <w:b/>
        </w:rPr>
        <w:t xml:space="preserve">4: </w:t>
      </w:r>
      <w:r>
        <w:t>левом желудочке</w:t>
      </w:r>
    </w:p>
    <w:p>
      <w:r>
        <w:t xml:space="preserve">Правильный ответ: </w:t>
      </w:r>
      <w:r>
        <w:rPr>
          <w:b/>
        </w:rPr>
        <w:t>левом предсердии</w:t>
      </w:r>
    </w:p>
    <w:p>
      <w:pPr>
        <w:pStyle w:val="Heading2"/>
      </w:pPr>
      <w:r>
        <w:t>ТИПИЧНОЙ АРИТМИЕЙ У ЛИЦ С СИНДРОМОМ УДЛИНЕННОГО ИНТЕРВАЛА QT ВО ВРЕМЯ СИНКОПЕ ЯВЛЯЕТСЯ/ЯВЛЯЮТСЯ</w:t>
      </w:r>
    </w:p>
    <w:p>
      <w:r>
        <w:rPr>
          <w:b/>
        </w:rPr>
        <w:t xml:space="preserve">1: </w:t>
      </w:r>
      <w:r>
        <w:t>ранние желудочковые экстрасистолы</w:t>
      </w:r>
    </w:p>
    <w:p>
      <w:r>
        <w:rPr>
          <w:b/>
        </w:rPr>
        <w:t xml:space="preserve">2: </w:t>
      </w:r>
      <w:r>
        <w:t>двунаправленая желудочковая тахикардия</w:t>
      </w:r>
    </w:p>
    <w:p>
      <w:r>
        <w:rPr>
          <w:b/>
        </w:rPr>
        <w:t xml:space="preserve">3: </w:t>
      </w:r>
      <w:r>
        <w:t>желудочковая тахикардия типа «пирует»</w:t>
      </w:r>
    </w:p>
    <w:p>
      <w:r>
        <w:rPr>
          <w:b/>
        </w:rPr>
        <w:t xml:space="preserve">4: </w:t>
      </w:r>
      <w:r>
        <w:t>залпы суправентрикулярной тахикардии</w:t>
      </w:r>
    </w:p>
    <w:p>
      <w:r>
        <w:t xml:space="preserve">Правильный ответ: </w:t>
      </w:r>
      <w:r>
        <w:rPr>
          <w:b/>
        </w:rPr>
        <w:t>желудочковая тахикардия типа «пирует»</w:t>
      </w:r>
    </w:p>
    <w:p>
      <w:pPr>
        <w:pStyle w:val="Heading2"/>
      </w:pPr>
      <w:r>
        <w:t>КОНСТРИКТИВНЫЙ ПЕРИКАРДИТ</w:t>
      </w:r>
    </w:p>
    <w:p>
      <w:r>
        <w:rPr>
          <w:b/>
        </w:rPr>
        <w:t xml:space="preserve">1: </w:t>
      </w:r>
      <w:r>
        <w:t>развивается после острого инфаркта миокарда</w:t>
      </w:r>
    </w:p>
    <w:p>
      <w:r>
        <w:rPr>
          <w:b/>
        </w:rPr>
        <w:t xml:space="preserve">2: </w:t>
      </w:r>
      <w:r>
        <w:t>сопровождается дилатацией желудочков</w:t>
      </w:r>
    </w:p>
    <w:p>
      <w:r>
        <w:rPr>
          <w:b/>
        </w:rPr>
        <w:t xml:space="preserve">3: </w:t>
      </w:r>
      <w:r>
        <w:t>развивается вследствие ригидности перикарда из-за фиброза и кальциноза</w:t>
      </w:r>
    </w:p>
    <w:p>
      <w:r>
        <w:rPr>
          <w:b/>
        </w:rPr>
        <w:t xml:space="preserve">4: </w:t>
      </w:r>
      <w:r>
        <w:t>сопровождается увеличением сердечного выброса</w:t>
      </w:r>
    </w:p>
    <w:p>
      <w:r>
        <w:t xml:space="preserve">Правильный ответ: </w:t>
      </w:r>
      <w:r>
        <w:rPr>
          <w:b/>
        </w:rPr>
        <w:t>развивается вследствие ригидности перикарда из-за фиброза и кальциноза</w:t>
      </w:r>
    </w:p>
    <w:p>
      <w:pPr>
        <w:pStyle w:val="Heading2"/>
      </w:pPr>
      <w:r>
        <w:t>БИФАСЦИКУЛЯРНАЯ БЛОКАДА – ЭТО СОЧЕТАНИЕ БЛОКАДЫ</w:t>
      </w:r>
    </w:p>
    <w:p>
      <w:r>
        <w:rPr>
          <w:b/>
        </w:rPr>
        <w:t xml:space="preserve">1: </w:t>
      </w:r>
      <w:r>
        <w:t>синоатриальной и атрио-вентрикулярной блокады 1 степени</w:t>
      </w:r>
    </w:p>
    <w:p>
      <w:r>
        <w:rPr>
          <w:b/>
        </w:rPr>
        <w:t xml:space="preserve">2: </w:t>
      </w:r>
      <w:r>
        <w:t>передне-верхнего разветвления и задне-нижнего разветвления левой ножки пучка Гиса</w:t>
      </w:r>
    </w:p>
    <w:p>
      <w:r>
        <w:rPr>
          <w:b/>
        </w:rPr>
        <w:t xml:space="preserve">3: </w:t>
      </w:r>
      <w:r>
        <w:t>правой ножки пучка Гиса и атрио-вентрикулярной блокады 1 степени</w:t>
      </w:r>
    </w:p>
    <w:p>
      <w:r>
        <w:rPr>
          <w:b/>
        </w:rPr>
        <w:t xml:space="preserve">4: </w:t>
      </w:r>
      <w:r>
        <w:t>правой ножки пучка Гиса и блокады передне–верхнего разветвления левой ножки пучка Гиса</w:t>
      </w:r>
    </w:p>
    <w:p>
      <w:r>
        <w:t xml:space="preserve">Правильный ответ: </w:t>
      </w:r>
      <w:r>
        <w:rPr>
          <w:b/>
        </w:rPr>
        <w:t>правой ножки пучка Гиса и блокады передне–верхнего разветвления левой ножки пучка Гиса</w:t>
      </w:r>
    </w:p>
    <w:p>
      <w:pPr>
        <w:pStyle w:val="Heading2"/>
      </w:pPr>
      <w:r>
        <w:t>ДЛЯ ФИБРИЛЛЯЦИИ ПРЕДСЕРДИЙ ХАРАКТЕРНО</w:t>
      </w:r>
    </w:p>
    <w:p>
      <w:r>
        <w:rPr>
          <w:b/>
        </w:rPr>
        <w:t xml:space="preserve">1: </w:t>
      </w:r>
      <w:r>
        <w:t>одинаковое расстояние между соседними комплексами QRS</w:t>
      </w:r>
    </w:p>
    <w:p>
      <w:r>
        <w:rPr>
          <w:b/>
        </w:rPr>
        <w:t xml:space="preserve">2: </w:t>
      </w:r>
      <w:r>
        <w:t>удлинение интервала PQ</w:t>
      </w:r>
    </w:p>
    <w:p>
      <w:r>
        <w:rPr>
          <w:b/>
        </w:rPr>
        <w:t xml:space="preserve">3: </w:t>
      </w:r>
      <w:r>
        <w:t>отсутствие зубцов Р</w:t>
      </w:r>
    </w:p>
    <w:p>
      <w:r>
        <w:rPr>
          <w:b/>
        </w:rPr>
        <w:t xml:space="preserve">4: </w:t>
      </w:r>
      <w:r>
        <w:t>наличие преждевременных комплексов RQRST</w:t>
      </w:r>
    </w:p>
    <w:p>
      <w:r>
        <w:t xml:space="preserve">Правильный ответ: </w:t>
      </w:r>
      <w:r>
        <w:rPr>
          <w:b/>
        </w:rPr>
        <w:t>отсутствие зубцов Р</w:t>
      </w:r>
    </w:p>
    <w:p>
      <w:pPr>
        <w:pStyle w:val="Heading2"/>
      </w:pPr>
      <w:r>
        <w:t>УСРЕДНЕННАЯ СКОРОСТЬ РАСПРОСТРАНЕНИЯ УЛЬТРАЗВУКА В МЯГКИХ ТКАНЯХ СОСТАВЛЯЕТ (В МЕТРАХ/В СЕКУНДУ)</w:t>
      </w:r>
    </w:p>
    <w:p>
      <w:r>
        <w:rPr>
          <w:b/>
        </w:rPr>
        <w:t xml:space="preserve">1: </w:t>
      </w:r>
      <w:r>
        <w:t>1450</w:t>
      </w:r>
    </w:p>
    <w:p>
      <w:r>
        <w:rPr>
          <w:b/>
        </w:rPr>
        <w:t xml:space="preserve">2: </w:t>
      </w:r>
      <w:r>
        <w:t>1300</w:t>
      </w:r>
    </w:p>
    <w:p>
      <w:r>
        <w:rPr>
          <w:b/>
        </w:rPr>
        <w:t xml:space="preserve">3: </w:t>
      </w:r>
      <w:r>
        <w:t>1540</w:t>
      </w:r>
    </w:p>
    <w:p>
      <w:r>
        <w:rPr>
          <w:b/>
        </w:rPr>
        <w:t xml:space="preserve">4: </w:t>
      </w:r>
      <w:r>
        <w:t>1420</w:t>
      </w:r>
    </w:p>
    <w:p>
      <w:r>
        <w:t xml:space="preserve">Правильный ответ: </w:t>
      </w:r>
      <w:r>
        <w:rPr>
          <w:b/>
        </w:rPr>
        <w:t>1540</w:t>
      </w:r>
    </w:p>
    <w:p>
      <w:pPr>
        <w:pStyle w:val="Heading2"/>
      </w:pPr>
      <w:r>
        <w:t>ОСНОВНЫМ ИСТОЧНИКОМ КРОВОСНАБЖЕНИЯ КОРЫ ВИСОЧНОЙ ДОЛИ ЯВЛЯЕТСЯ</w:t>
      </w:r>
    </w:p>
    <w:p>
      <w:r>
        <w:rPr>
          <w:b/>
        </w:rPr>
        <w:t xml:space="preserve">1: </w:t>
      </w:r>
      <w:r>
        <w:t>средняя мозговая артерия</w:t>
      </w:r>
    </w:p>
    <w:p>
      <w:r>
        <w:rPr>
          <w:b/>
        </w:rPr>
        <w:t xml:space="preserve">2: </w:t>
      </w:r>
      <w:r>
        <w:t>интракраниальный сегмент позвоночной артерии</w:t>
      </w:r>
    </w:p>
    <w:p>
      <w:r>
        <w:rPr>
          <w:b/>
        </w:rPr>
        <w:t xml:space="preserve">3: </w:t>
      </w:r>
      <w:r>
        <w:t>задняя мозговая артерия</w:t>
      </w:r>
    </w:p>
    <w:p>
      <w:r>
        <w:rPr>
          <w:b/>
        </w:rPr>
        <w:t xml:space="preserve">4: </w:t>
      </w:r>
      <w:r>
        <w:t>передняя мозговая артерия</w:t>
      </w:r>
    </w:p>
    <w:p>
      <w:r>
        <w:t xml:space="preserve">Правильный ответ: </w:t>
      </w:r>
      <w:r>
        <w:rPr>
          <w:b/>
        </w:rPr>
        <w:t>средняя мозговая артерия</w:t>
      </w:r>
    </w:p>
    <w:p>
      <w:pPr>
        <w:pStyle w:val="Heading2"/>
      </w:pPr>
      <w:r>
        <w:t>ДЛИТЕЛЬНОСТЬ СТАНДАРТНОГО ХОЛТЕРОВСКОГО МОНИТОРИРОВАНИЯ СОСТАВЛЯЕТ (В ЧАСАХ)</w:t>
      </w:r>
    </w:p>
    <w:p>
      <w:r>
        <w:rPr>
          <w:b/>
        </w:rPr>
        <w:t xml:space="preserve">1: </w:t>
      </w:r>
      <w:r>
        <w:t>22</w:t>
      </w:r>
    </w:p>
    <w:p>
      <w:r>
        <w:rPr>
          <w:b/>
        </w:rPr>
        <w:t xml:space="preserve">2: </w:t>
      </w:r>
      <w:r>
        <w:t>24</w:t>
      </w:r>
    </w:p>
    <w:p>
      <w:r>
        <w:rPr>
          <w:b/>
        </w:rPr>
        <w:t xml:space="preserve">3: </w:t>
      </w:r>
      <w:r>
        <w:t>44</w:t>
      </w:r>
    </w:p>
    <w:p>
      <w:r>
        <w:rPr>
          <w:b/>
        </w:rPr>
        <w:t xml:space="preserve">4: </w:t>
      </w:r>
      <w:r>
        <w:t>72</w:t>
      </w:r>
    </w:p>
    <w:p>
      <w:r>
        <w:t xml:space="preserve">Правильный ответ: </w:t>
      </w:r>
      <w:r>
        <w:rPr>
          <w:b/>
        </w:rPr>
        <w:t>24</w:t>
      </w:r>
    </w:p>
    <w:p>
      <w:pPr>
        <w:pStyle w:val="Heading2"/>
      </w:pPr>
      <w:r>
        <w:t>МАКСИМАЛЬНАЯ ВЕЛИЧИНА УТРЕННЕГО ПОДЪЕМА ДЛЯ ДИАСТОЛИЧЕСКОГО АРТЕРИАЛЬНОГО ДАВЛЕНИЯ СОСТАВЛЯЕТ (В ММ РТ.СТ.)</w:t>
      </w:r>
    </w:p>
    <w:p>
      <w:r>
        <w:rPr>
          <w:b/>
        </w:rPr>
        <w:t xml:space="preserve">1: </w:t>
      </w:r>
      <w:r>
        <w:t>30-36</w:t>
      </w:r>
    </w:p>
    <w:p>
      <w:r>
        <w:rPr>
          <w:b/>
        </w:rPr>
        <w:t xml:space="preserve">2: </w:t>
      </w:r>
      <w:r>
        <w:t>10-20</w:t>
      </w:r>
    </w:p>
    <w:p>
      <w:r>
        <w:rPr>
          <w:b/>
        </w:rPr>
        <w:t xml:space="preserve">3: </w:t>
      </w:r>
      <w:r>
        <w:t>50-60</w:t>
      </w:r>
    </w:p>
    <w:p>
      <w:r>
        <w:rPr>
          <w:b/>
        </w:rPr>
        <w:t xml:space="preserve">4: </w:t>
      </w:r>
      <w:r>
        <w:t>40-50</w:t>
      </w:r>
    </w:p>
    <w:p>
      <w:r>
        <w:t xml:space="preserve">Правильный ответ: </w:t>
      </w:r>
      <w:r>
        <w:rPr>
          <w:b/>
        </w:rPr>
        <w:t>30-36</w:t>
      </w:r>
    </w:p>
    <w:p>
      <w:pPr>
        <w:pStyle w:val="Heading2"/>
      </w:pPr>
      <w:r>
        <w:t>ПРИ ДИЛАТАЦИОННОЙ КАРДИОМИОПАТИИ ОТМЕЧАЕТСЯ</w:t>
      </w:r>
    </w:p>
    <w:p>
      <w:r>
        <w:rPr>
          <w:b/>
        </w:rPr>
        <w:t xml:space="preserve">1: </w:t>
      </w:r>
      <w:r>
        <w:t>повышение сократительной способности миокарда</w:t>
      </w:r>
    </w:p>
    <w:p>
      <w:r>
        <w:rPr>
          <w:b/>
        </w:rPr>
        <w:t xml:space="preserve">2: </w:t>
      </w:r>
      <w:r>
        <w:t>локальное снижение сократительной способности миокарда</w:t>
      </w:r>
    </w:p>
    <w:p>
      <w:r>
        <w:rPr>
          <w:b/>
        </w:rPr>
        <w:t xml:space="preserve">3: </w:t>
      </w:r>
      <w:r>
        <w:t>диффузное снижение сократительной способности миокарда</w:t>
      </w:r>
    </w:p>
    <w:p>
      <w:r>
        <w:rPr>
          <w:b/>
        </w:rPr>
        <w:t xml:space="preserve">4: </w:t>
      </w:r>
      <w:r>
        <w:t>утолщение межжелудочковой перегородки</w:t>
      </w:r>
    </w:p>
    <w:p>
      <w:r>
        <w:t xml:space="preserve">Правильный ответ: </w:t>
      </w:r>
      <w:r>
        <w:rPr>
          <w:b/>
        </w:rPr>
        <w:t>диффузное снижение сократительной способности миокарда</w:t>
      </w:r>
    </w:p>
    <w:p>
      <w:pPr>
        <w:pStyle w:val="Heading2"/>
      </w:pPr>
      <w:r>
        <w:t>К ПОКАЗАНИЯМ ДЛЯ ПРОВЕДЕНИЯ СМАД НЕ ОТНОСЯТ</w:t>
      </w:r>
    </w:p>
    <w:p>
      <w:r>
        <w:rPr>
          <w:b/>
        </w:rPr>
        <w:t xml:space="preserve">1: </w:t>
      </w:r>
      <w:r>
        <w:t>определение эффективности и безопасности антигипертензивной терапии</w:t>
      </w:r>
    </w:p>
    <w:p>
      <w:r>
        <w:rPr>
          <w:b/>
        </w:rPr>
        <w:t xml:space="preserve">2: </w:t>
      </w:r>
      <w:r>
        <w:t>определение уровня гипертонии у пациентов с нарушениями ритма сердца</w:t>
      </w:r>
    </w:p>
    <w:p>
      <w:r>
        <w:rPr>
          <w:b/>
        </w:rPr>
        <w:t xml:space="preserve">3: </w:t>
      </w:r>
      <w:r>
        <w:t>выявление ночной гипертензии</w:t>
      </w:r>
    </w:p>
    <w:p>
      <w:r>
        <w:rPr>
          <w:b/>
        </w:rPr>
        <w:t xml:space="preserve">4: </w:t>
      </w:r>
      <w:r>
        <w:t>изучение индивидуального суточного ритма артериального давления</w:t>
      </w:r>
    </w:p>
    <w:p>
      <w:r>
        <w:t xml:space="preserve">Правильный ответ: </w:t>
      </w:r>
      <w:r>
        <w:rPr>
          <w:b/>
        </w:rPr>
        <w:t>определение уровня гипертонии у пациентов с нарушениями ритма сердца</w:t>
      </w:r>
    </w:p>
    <w:p>
      <w:pPr>
        <w:pStyle w:val="Heading2"/>
      </w:pPr>
      <w:r>
        <w:t>ПРИ БЛОКАДЕ ЗАДНЕЙ ВЕТВИ ЛЕВОЙ НОЖКИ ПУЧКА ГИСА ИНТЕГРАЛЬНЫЙ ВЕКТОР КОМПЛЕКСА QRS ОТКЛОНЁН</w:t>
      </w:r>
    </w:p>
    <w:p>
      <w:r>
        <w:rPr>
          <w:b/>
        </w:rPr>
        <w:t xml:space="preserve">1: </w:t>
      </w:r>
      <w:r>
        <w:t>вверх и вправо</w:t>
      </w:r>
    </w:p>
    <w:p>
      <w:r>
        <w:rPr>
          <w:b/>
        </w:rPr>
        <w:t xml:space="preserve">2: </w:t>
      </w:r>
      <w:r>
        <w:t>вниз и влево</w:t>
      </w:r>
    </w:p>
    <w:p>
      <w:r>
        <w:rPr>
          <w:b/>
        </w:rPr>
        <w:t xml:space="preserve">3: </w:t>
      </w:r>
      <w:r>
        <w:t>вверх и влево</w:t>
      </w:r>
    </w:p>
    <w:p>
      <w:r>
        <w:rPr>
          <w:b/>
        </w:rPr>
        <w:t xml:space="preserve">4: </w:t>
      </w:r>
      <w:r>
        <w:t>вниз и вправо</w:t>
      </w:r>
    </w:p>
    <w:p>
      <w:r>
        <w:t xml:space="preserve">Правильный ответ: </w:t>
      </w:r>
      <w:r>
        <w:rPr>
          <w:b/>
        </w:rPr>
        <w:t>вниз и вправо</w:t>
      </w:r>
    </w:p>
    <w:p>
      <w:pPr>
        <w:pStyle w:val="Heading2"/>
      </w:pPr>
      <w:r>
        <w:t>ПРИ ПАРОКСИЗМАЛЬНОЙ АТРИОВЕНТРИКУЛЯРНОЙ УЗЛОВОЙ ТАХИКАРДИИ ЧАЩЕ ВСЕГО ЗУБЦЫ Р В ОТВЕДЕНИЯХ</w:t>
      </w:r>
    </w:p>
    <w:p>
      <w:r>
        <w:rPr>
          <w:b/>
        </w:rPr>
        <w:t xml:space="preserve">1: </w:t>
      </w:r>
      <w:r>
        <w:t>положительные aVF, aVL, aVR, V1, V2, V3</w:t>
      </w:r>
    </w:p>
    <w:p>
      <w:r>
        <w:rPr>
          <w:b/>
        </w:rPr>
        <w:t xml:space="preserve">2: </w:t>
      </w:r>
      <w:r>
        <w:t>отрицательные II, III, AVF</w:t>
      </w:r>
    </w:p>
    <w:p>
      <w:r>
        <w:rPr>
          <w:b/>
        </w:rPr>
        <w:t xml:space="preserve">3: </w:t>
      </w:r>
      <w:r>
        <w:t>отсутствуют в aVL, V1, V2, V3, V4, V5, V6</w:t>
      </w:r>
    </w:p>
    <w:p>
      <w:r>
        <w:rPr>
          <w:b/>
        </w:rPr>
        <w:t xml:space="preserve">4: </w:t>
      </w:r>
      <w:r>
        <w:t>изоэлектричные aVR, aVL, V4, V5, V6</w:t>
      </w:r>
    </w:p>
    <w:p>
      <w:r>
        <w:t xml:space="preserve">Правильный ответ: </w:t>
      </w:r>
      <w:r>
        <w:rPr>
          <w:b/>
        </w:rPr>
        <w:t>отрицательные II, III, AVF</w:t>
      </w:r>
    </w:p>
    <w:p>
      <w:pPr>
        <w:pStyle w:val="Heading2"/>
      </w:pPr>
      <w:r>
        <w:t>СРЕДНИЙ ГРАДИЕНТ НА МИТРАЛЬНОМ КЛАПАНЕ 16 ММ РТ. СТ. СВИДЕТЕЛЬСТВУЕТ О ____________ СТЕНОЗЕ</w:t>
      </w:r>
    </w:p>
    <w:p>
      <w:r>
        <w:rPr>
          <w:b/>
        </w:rPr>
        <w:t xml:space="preserve">1: </w:t>
      </w:r>
      <w:r>
        <w:t>критическом</w:t>
      </w:r>
    </w:p>
    <w:p>
      <w:r>
        <w:rPr>
          <w:b/>
        </w:rPr>
        <w:t xml:space="preserve">2: </w:t>
      </w:r>
      <w:r>
        <w:t>легком</w:t>
      </w:r>
    </w:p>
    <w:p>
      <w:r>
        <w:rPr>
          <w:b/>
        </w:rPr>
        <w:t xml:space="preserve">3: </w:t>
      </w:r>
      <w:r>
        <w:t>незначительном</w:t>
      </w:r>
    </w:p>
    <w:p>
      <w:r>
        <w:rPr>
          <w:b/>
        </w:rPr>
        <w:t xml:space="preserve">4: </w:t>
      </w:r>
      <w:r>
        <w:t>умеренном</w:t>
      </w:r>
    </w:p>
    <w:p>
      <w:r>
        <w:t xml:space="preserve">Правильный ответ: </w:t>
      </w:r>
      <w:r>
        <w:rPr>
          <w:b/>
        </w:rPr>
        <w:t>критическом</w:t>
      </w:r>
    </w:p>
    <w:p>
      <w:pPr>
        <w:pStyle w:val="Heading2"/>
      </w:pPr>
      <w:r>
        <w:t>У ДОНОШЕННЫХ НОВОРОЖДЕННЫХ ВНУТРИЖЕЛУДОЧКОВЫЕ  КРОВОИЗЛИЯНИЯ НАИБОЛЕЕ ЧАСТО ЛОКАЛИЗУЮТСЯ НА УРОВНЕ _____________ БОКОВЫХ ЖЕЛУДОЧКОВ</w:t>
      </w:r>
    </w:p>
    <w:p>
      <w:r>
        <w:rPr>
          <w:b/>
        </w:rPr>
        <w:t xml:space="preserve">1: </w:t>
      </w:r>
      <w:r>
        <w:t>нижних рогов</w:t>
      </w:r>
    </w:p>
    <w:p>
      <w:r>
        <w:rPr>
          <w:b/>
        </w:rPr>
        <w:t xml:space="preserve">2: </w:t>
      </w:r>
      <w:r>
        <w:t>тел</w:t>
      </w:r>
    </w:p>
    <w:p>
      <w:r>
        <w:rPr>
          <w:b/>
        </w:rPr>
        <w:t xml:space="preserve">3: </w:t>
      </w:r>
      <w:r>
        <w:t>сосудистых сплетений</w:t>
      </w:r>
    </w:p>
    <w:p>
      <w:r>
        <w:rPr>
          <w:b/>
        </w:rPr>
        <w:t xml:space="preserve">4: </w:t>
      </w:r>
      <w:r>
        <w:t>задних рогов</w:t>
      </w:r>
    </w:p>
    <w:p>
      <w:r>
        <w:t xml:space="preserve">Правильный ответ: </w:t>
      </w:r>
      <w:r>
        <w:rPr>
          <w:b/>
        </w:rPr>
        <w:t>сосудистых сплетений</w:t>
      </w:r>
    </w:p>
    <w:p>
      <w:pPr>
        <w:pStyle w:val="Heading2"/>
      </w:pPr>
      <w:r>
        <w:t>ПРИ СИНДРОМЕ LGL ИНТЕРВАЛ PQ</w:t>
      </w:r>
    </w:p>
    <w:p>
      <w:r>
        <w:rPr>
          <w:b/>
        </w:rPr>
        <w:t xml:space="preserve">1: </w:t>
      </w:r>
      <w:r>
        <w:t>накладывается на комплекс QRS</w:t>
      </w:r>
    </w:p>
    <w:p>
      <w:r>
        <w:rPr>
          <w:b/>
        </w:rPr>
        <w:t xml:space="preserve">2: </w:t>
      </w:r>
      <w:r>
        <w:t>удлинен</w:t>
      </w:r>
    </w:p>
    <w:p>
      <w:r>
        <w:rPr>
          <w:b/>
        </w:rPr>
        <w:t xml:space="preserve">3: </w:t>
      </w:r>
      <w:r>
        <w:t>не изменен</w:t>
      </w:r>
    </w:p>
    <w:p>
      <w:r>
        <w:rPr>
          <w:b/>
        </w:rPr>
        <w:t xml:space="preserve">4: </w:t>
      </w:r>
      <w:r>
        <w:t>укорочен</w:t>
      </w:r>
    </w:p>
    <w:p>
      <w:r>
        <w:t xml:space="preserve">Правильный ответ: </w:t>
      </w:r>
      <w:r>
        <w:rPr>
          <w:b/>
        </w:rPr>
        <w:t>укорочен</w:t>
      </w:r>
    </w:p>
    <w:p>
      <w:pPr>
        <w:pStyle w:val="Heading2"/>
      </w:pPr>
      <w:r>
        <w:t>ДЛЯ ОПРЕДЕЛЕНИЯ ЭФФЕКТИВНОСТИ АНТИГИПЕРТЕНЗИВНОЙ ТЕРАПИИ НЕОБХОДИМО НЕ МЕНЕЕ</w:t>
      </w:r>
    </w:p>
    <w:p>
      <w:r>
        <w:rPr>
          <w:b/>
        </w:rPr>
        <w:t xml:space="preserve">1: </w:t>
      </w:r>
      <w:r>
        <w:t>40 измерений за сутки</w:t>
      </w:r>
    </w:p>
    <w:p>
      <w:r>
        <w:rPr>
          <w:b/>
        </w:rPr>
        <w:t xml:space="preserve">2: </w:t>
      </w:r>
      <w:r>
        <w:t>2 успешных измерений в пределах каждого часа</w:t>
      </w:r>
    </w:p>
    <w:p>
      <w:r>
        <w:rPr>
          <w:b/>
        </w:rPr>
        <w:t xml:space="preserve">3: </w:t>
      </w:r>
      <w:r>
        <w:t>20 измерений в дневное время</w:t>
      </w:r>
    </w:p>
    <w:p>
      <w:r>
        <w:rPr>
          <w:b/>
        </w:rPr>
        <w:t xml:space="preserve">4: </w:t>
      </w:r>
      <w:r>
        <w:t>1 успешного измерения за каждый час</w:t>
      </w:r>
    </w:p>
    <w:p>
      <w:r>
        <w:t xml:space="preserve">Правильный ответ: </w:t>
      </w:r>
      <w:r>
        <w:rPr>
          <w:b/>
        </w:rPr>
        <w:t>2 успешных измерений в пределах каждого часа</w:t>
      </w:r>
    </w:p>
    <w:p>
      <w:pPr>
        <w:pStyle w:val="Heading2"/>
      </w:pPr>
      <w:r>
        <w:t>ЗАВЕРШЕНИЕ БОЛЬШОГО ЭПИЛЕПТИЧЕСКОГО ПРИПАДКА НА ЭЛЕКТРОЭНЦЕФАЛОГРАММЕ СОПРОВОЖДАЕТСЯ</w:t>
      </w:r>
    </w:p>
    <w:p>
      <w:r>
        <w:rPr>
          <w:b/>
        </w:rPr>
        <w:t xml:space="preserve">1: </w:t>
      </w:r>
      <w:r>
        <w:t>десинхронизацией биоэлектрической активности с преобладанием бета-ритма</w:t>
      </w:r>
    </w:p>
    <w:p>
      <w:r>
        <w:rPr>
          <w:b/>
        </w:rPr>
        <w:t xml:space="preserve">2: </w:t>
      </w:r>
      <w:r>
        <w:t>множественными вспышками заостренной альфа-активности</w:t>
      </w:r>
    </w:p>
    <w:p>
      <w:r>
        <w:rPr>
          <w:b/>
        </w:rPr>
        <w:t xml:space="preserve">3: </w:t>
      </w:r>
      <w:r>
        <w:t>множественными вспышками медленных волн тета-, дельта-диапазона</w:t>
      </w:r>
    </w:p>
    <w:p>
      <w:r>
        <w:rPr>
          <w:b/>
        </w:rPr>
        <w:t xml:space="preserve">4: </w:t>
      </w:r>
      <w:r>
        <w:t>генерализованными дельта-волнами</w:t>
      </w:r>
    </w:p>
    <w:p>
      <w:r>
        <w:t xml:space="preserve">Правильный ответ: </w:t>
      </w:r>
      <w:r>
        <w:rPr>
          <w:b/>
        </w:rPr>
        <w:t>генерализованными дельта-волнами</w:t>
      </w:r>
    </w:p>
    <w:p>
      <w:pPr>
        <w:pStyle w:val="Heading2"/>
      </w:pPr>
      <w:r>
        <w:t>ОДНИМ ИЗ ЭЛЕКТРОКАРДИОГРАФИЧЕСКИХ ПРИЗНАКОВ ЖЕЛУДОЧКОВОЙ ЭКСТРАСИСТОЛИИ ЯВЛЯЕТСЯ ОТСУТСТВИЕ ЗУБЦА</w:t>
      </w:r>
    </w:p>
    <w:p>
      <w:r>
        <w:rPr>
          <w:b/>
        </w:rPr>
        <w:t xml:space="preserve">1: </w:t>
      </w:r>
      <w:r>
        <w:t>T</w:t>
      </w:r>
    </w:p>
    <w:p>
      <w:r>
        <w:rPr>
          <w:b/>
        </w:rPr>
        <w:t xml:space="preserve">2: </w:t>
      </w:r>
      <w:r>
        <w:t>Q</w:t>
      </w:r>
    </w:p>
    <w:p>
      <w:r>
        <w:rPr>
          <w:b/>
        </w:rPr>
        <w:t xml:space="preserve">3: </w:t>
      </w:r>
      <w:r>
        <w:t>P</w:t>
      </w:r>
    </w:p>
    <w:p>
      <w:r>
        <w:rPr>
          <w:b/>
        </w:rPr>
        <w:t xml:space="preserve">4: </w:t>
      </w:r>
      <w:r>
        <w:t>S</w:t>
      </w:r>
    </w:p>
    <w:p>
      <w:r>
        <w:t xml:space="preserve">Правильный ответ: </w:t>
      </w:r>
      <w:r>
        <w:rPr>
          <w:b/>
        </w:rPr>
        <w:t>P</w:t>
      </w:r>
    </w:p>
    <w:p>
      <w:pPr>
        <w:pStyle w:val="Heading2"/>
      </w:pPr>
      <w:r>
        <w:t>ПРИ ЭХОКАРДИОГРАФИИ ФОРМА СИСТОЛИЧЕСКОГО ПОТОКА В ВЫНОСЯЩЕМ ТРАКТЕ ЛЕВОГО ЖЕЛУДОЧКА ПРИ ГИПЕРТРОФИЧЕСКОЙ КАРДИОМИОПАТИИ С ОБСТРУКЦИЕЙ ВЫНОСЯЩЕГО ТРАКТА ЛЕВОГО ЖЕЛУДОЧКА ХАРАКТЕРИЗУЕТСЯ</w:t>
      </w:r>
    </w:p>
    <w:p>
      <w:r>
        <w:rPr>
          <w:b/>
        </w:rPr>
        <w:t xml:space="preserve">1: </w:t>
      </w:r>
      <w:r>
        <w:t>смещением пика скорости в первую половину систолы</w:t>
      </w:r>
    </w:p>
    <w:p>
      <w:r>
        <w:rPr>
          <w:b/>
        </w:rPr>
        <w:t xml:space="preserve">2: </w:t>
      </w:r>
      <w:r>
        <w:t>уменьшением скорости потока</w:t>
      </w:r>
    </w:p>
    <w:p>
      <w:r>
        <w:rPr>
          <w:b/>
        </w:rPr>
        <w:t xml:space="preserve">3: </w:t>
      </w:r>
      <w:r>
        <w:t>обычной формой потока</w:t>
      </w:r>
    </w:p>
    <w:p>
      <w:r>
        <w:rPr>
          <w:b/>
        </w:rPr>
        <w:t xml:space="preserve">4: </w:t>
      </w:r>
      <w:r>
        <w:t>смещением пика скорости во вторую половину систолы</w:t>
      </w:r>
    </w:p>
    <w:p>
      <w:r>
        <w:t xml:space="preserve">Правильный ответ: </w:t>
      </w:r>
      <w:r>
        <w:rPr>
          <w:b/>
        </w:rPr>
        <w:t>смещением пика скорости во вторую половину систолы</w:t>
      </w:r>
    </w:p>
    <w:p>
      <w:pPr>
        <w:pStyle w:val="Heading2"/>
      </w:pPr>
      <w:r>
        <w:t>ОДНИМ ИЗ ОГРАНИЧЕНИЙ НА ОСУЩЕСТВЛЕНИЕ МЕДИЦИНСКИМИ РАБОТНИКАМИ СВОЕЙ ПРОФЕССИОНАЛЬНОЙ ДЕЯТЕЛЬНОСТИ ПРИ ВЗАИМОДЕЙСТВИИ С РАЗЛИЧНЫМИ ФАРМАЦЕВТИЧЕСКИМИ КОМПАНИЯМИ ЯВЛЯЕТСЯ ЗАПРЕТ НА</w:t>
      </w:r>
    </w:p>
    <w:p>
      <w:r>
        <w:rPr>
          <w:b/>
        </w:rPr>
        <w:t xml:space="preserve">1: </w:t>
      </w:r>
      <w:r>
        <w:t>участие в работе некоммерческих профессиональных медицинских ассоциаций</w:t>
      </w:r>
    </w:p>
    <w:p>
      <w:r>
        <w:rPr>
          <w:b/>
        </w:rPr>
        <w:t xml:space="preserve">2: </w:t>
      </w:r>
      <w:r>
        <w:t>получение информации о лекарственных препаратах из независимых источников</w:t>
      </w:r>
    </w:p>
    <w:p>
      <w:r>
        <w:rPr>
          <w:b/>
        </w:rPr>
        <w:t xml:space="preserve">3: </w:t>
      </w:r>
      <w:r>
        <w:t>участие в научно-практических конференциях с представителями фармацевтических компаний</w:t>
      </w:r>
    </w:p>
    <w:p>
      <w:r>
        <w:rPr>
          <w:b/>
        </w:rPr>
        <w:t xml:space="preserve">4: </w:t>
      </w:r>
      <w:r>
        <w:t>выписку лекарственных препаратов на рецептурных бланках, на которых заранее напечатано наименование лекарственного препарата или на бланках, содержащих информацию рекламного характера</w:t>
      </w:r>
    </w:p>
    <w:p>
      <w:r>
        <w:t xml:space="preserve">Правильный ответ: </w:t>
      </w:r>
      <w:r>
        <w:rPr>
          <w:b/>
        </w:rPr>
        <w:t>выписку лекарственных препаратов на рецептурных бланках, на которых заранее напечатано наименование лекарственного препарата или на бланках, содержащих информацию рекламного характера</w:t>
      </w:r>
    </w:p>
    <w:p>
      <w:pPr>
        <w:pStyle w:val="Heading2"/>
      </w:pPr>
      <w:r>
        <w:t>К СЛОЯМ СТЕНКИ АОРТЫ, МЕЖДУ КОТОРЫМИ МОЖНО ВИДЕТЬ ТРОМБОТИЧЕСКИЕ МАССЫ ПРИ ОТСЛОЙКЕ ИНТИМЫ АОРТЫ, ОТНОСЯТСЯ</w:t>
      </w:r>
    </w:p>
    <w:p>
      <w:r>
        <w:rPr>
          <w:b/>
        </w:rPr>
        <w:t xml:space="preserve">1: </w:t>
      </w:r>
      <w:r>
        <w:t>только медиа</w:t>
      </w:r>
    </w:p>
    <w:p>
      <w:r>
        <w:rPr>
          <w:b/>
        </w:rPr>
        <w:t xml:space="preserve">2: </w:t>
      </w:r>
      <w:r>
        <w:t>только интима</w:t>
      </w:r>
    </w:p>
    <w:p>
      <w:r>
        <w:rPr>
          <w:b/>
        </w:rPr>
        <w:t xml:space="preserve">3: </w:t>
      </w:r>
      <w:r>
        <w:t>медиа и адвентиция</w:t>
      </w:r>
    </w:p>
    <w:p>
      <w:r>
        <w:rPr>
          <w:b/>
        </w:rPr>
        <w:t xml:space="preserve">4: </w:t>
      </w:r>
      <w:r>
        <w:t>интима и медиа</w:t>
      </w:r>
    </w:p>
    <w:p>
      <w:r>
        <w:t xml:space="preserve">Правильный ответ: </w:t>
      </w:r>
      <w:r>
        <w:rPr>
          <w:b/>
        </w:rPr>
        <w:t>интима и медиа</w:t>
      </w:r>
    </w:p>
    <w:p>
      <w:pPr>
        <w:pStyle w:val="Heading2"/>
      </w:pPr>
      <w:r>
        <w:t>ДЛЯ МИТРАЛЬНОЙ НЕДОСТАТОЧНОСТИ ХАРАКТЕРЕН</w:t>
      </w:r>
    </w:p>
    <w:p>
      <w:r>
        <w:rPr>
          <w:b/>
        </w:rPr>
        <w:t xml:space="preserve">1: </w:t>
      </w:r>
      <w:r>
        <w:t>турбулентный диастолический трансмитральный поток</w:t>
      </w:r>
    </w:p>
    <w:p>
      <w:r>
        <w:rPr>
          <w:b/>
        </w:rPr>
        <w:t xml:space="preserve">2: </w:t>
      </w:r>
      <w:r>
        <w:t>систолический шум над всей поверхностью сердца, проводящийся на сосуды шеи</w:t>
      </w:r>
    </w:p>
    <w:p>
      <w:r>
        <w:rPr>
          <w:b/>
        </w:rPr>
        <w:t xml:space="preserve">3: </w:t>
      </w:r>
      <w:r>
        <w:t>турбулентный систолический трансмитральный поток</w:t>
      </w:r>
    </w:p>
    <w:p>
      <w:r>
        <w:rPr>
          <w:b/>
        </w:rPr>
        <w:t xml:space="preserve">4: </w:t>
      </w:r>
      <w:r>
        <w:t>диастолический шум на основании сердца, проводящийся в точку Боткина – Эрба и на верхушку</w:t>
      </w:r>
    </w:p>
    <w:p>
      <w:r>
        <w:t xml:space="preserve">Правильный ответ: </w:t>
      </w:r>
      <w:r>
        <w:rPr>
          <w:b/>
        </w:rPr>
        <w:t>турбулентный систолический трансмитральный поток</w:t>
      </w:r>
    </w:p>
    <w:p>
      <w:pPr>
        <w:pStyle w:val="Heading2"/>
      </w:pPr>
      <w:r>
        <w:t>ДЛЯ ЗНАЧИТЕЛЬНОЙ ХРОНИЧЕСКОЙ АОРТАЛЬНОЙ РЕГУРГИТАЦИИ В РЕЖИМЕ НЕПРЕРЫВНОВОЛНОВОГО ДОППЛЕРА ХАРАКТЕРЕН</w:t>
      </w:r>
    </w:p>
    <w:p>
      <w:r>
        <w:rPr>
          <w:b/>
        </w:rPr>
        <w:t xml:space="preserve">1: </w:t>
      </w:r>
      <w:r>
        <w:t>двухпиковый поток</w:t>
      </w:r>
    </w:p>
    <w:p>
      <w:r>
        <w:rPr>
          <w:b/>
        </w:rPr>
        <w:t xml:space="preserve">2: </w:t>
      </w:r>
      <w:r>
        <w:t>пологий склон времени замедления потока, поток напоминает форму потока митрального стеноза</w:t>
      </w:r>
    </w:p>
    <w:p>
      <w:r>
        <w:rPr>
          <w:b/>
        </w:rPr>
        <w:t xml:space="preserve">3: </w:t>
      </w:r>
      <w:r>
        <w:t>трехпиковый поток</w:t>
      </w:r>
    </w:p>
    <w:p>
      <w:r>
        <w:rPr>
          <w:b/>
        </w:rPr>
        <w:t xml:space="preserve">4: </w:t>
      </w:r>
      <w:r>
        <w:t>остроконечный склон времени замедления потока</w:t>
      </w:r>
    </w:p>
    <w:p>
      <w:r>
        <w:t xml:space="preserve">Правильный ответ: </w:t>
      </w:r>
      <w:r>
        <w:rPr>
          <w:b/>
        </w:rPr>
        <w:t>пологий склон времени замедления потока, поток напоминает форму потока митрального стеноза</w:t>
      </w:r>
    </w:p>
    <w:p>
      <w:pPr>
        <w:pStyle w:val="Heading2"/>
      </w:pPr>
      <w:r>
        <w:t>ИЗМЕРЯТЬ ФИБРОЗНОЕ КОЛЬЦО МИТРАЛЬНОГО КЛАПАНА СЛЕДУЕТ В ПОЗИЦИИ</w:t>
      </w:r>
    </w:p>
    <w:p>
      <w:r>
        <w:rPr>
          <w:b/>
        </w:rPr>
        <w:t xml:space="preserve">1: </w:t>
      </w:r>
      <w:r>
        <w:t>парастернальной по короткой оси</w:t>
      </w:r>
    </w:p>
    <w:p>
      <w:r>
        <w:rPr>
          <w:b/>
        </w:rPr>
        <w:t xml:space="preserve">2: </w:t>
      </w:r>
      <w:r>
        <w:t>апикальной четырехкамерной</w:t>
      </w:r>
    </w:p>
    <w:p>
      <w:r>
        <w:rPr>
          <w:b/>
        </w:rPr>
        <w:t xml:space="preserve">3: </w:t>
      </w:r>
      <w:r>
        <w:t>субкостальной четырехкамерной</w:t>
      </w:r>
    </w:p>
    <w:p>
      <w:r>
        <w:rPr>
          <w:b/>
        </w:rPr>
        <w:t xml:space="preserve">4: </w:t>
      </w:r>
      <w:r>
        <w:t>парастернальной по длинной оси</w:t>
      </w:r>
    </w:p>
    <w:p>
      <w:r>
        <w:t xml:space="preserve">Правильный ответ: </w:t>
      </w:r>
      <w:r>
        <w:rPr>
          <w:b/>
        </w:rPr>
        <w:t>апикальной четырехкамерной</w:t>
      </w:r>
    </w:p>
    <w:p>
      <w:pPr>
        <w:pStyle w:val="Heading2"/>
      </w:pPr>
      <w:r>
        <w:t>НАИБОЛЕЕ БЫСТРО КЛИНИЧЕСКИ ПРОГРЕССИРУЮЩИМ ПОРОКОМ СЕРДЦА ЯВЛЯЕТСЯ</w:t>
      </w:r>
    </w:p>
    <w:p>
      <w:r>
        <w:rPr>
          <w:b/>
        </w:rPr>
        <w:t xml:space="preserve">1: </w:t>
      </w:r>
      <w:r>
        <w:t>митральная недостаточность</w:t>
      </w:r>
    </w:p>
    <w:p>
      <w:r>
        <w:rPr>
          <w:b/>
        </w:rPr>
        <w:t xml:space="preserve">2: </w:t>
      </w:r>
      <w:r>
        <w:t>клапанный аортальный стеноз</w:t>
      </w:r>
    </w:p>
    <w:p>
      <w:r>
        <w:rPr>
          <w:b/>
        </w:rPr>
        <w:t xml:space="preserve">3: </w:t>
      </w:r>
      <w:r>
        <w:t>митральный стеноз</w:t>
      </w:r>
    </w:p>
    <w:p>
      <w:r>
        <w:rPr>
          <w:b/>
        </w:rPr>
        <w:t xml:space="preserve">4: </w:t>
      </w:r>
      <w:r>
        <w:t>аортальная недостаточность</w:t>
      </w:r>
    </w:p>
    <w:p>
      <w:r>
        <w:t xml:space="preserve">Правильный ответ: </w:t>
      </w:r>
      <w:r>
        <w:rPr>
          <w:b/>
        </w:rPr>
        <w:t>митральный стеноз</w:t>
      </w:r>
    </w:p>
    <w:p>
      <w:pPr>
        <w:pStyle w:val="Heading2"/>
      </w:pPr>
      <w:r>
        <w:t>НОРМОЙ ЗУБЦА Т ДЛЯ ДЕТЕЙ 3-12 ЛЕТ ЯВЛЯЕТСЯ</w:t>
      </w:r>
    </w:p>
    <w:p>
      <w:r>
        <w:rPr>
          <w:b/>
        </w:rPr>
        <w:t xml:space="preserve">1: </w:t>
      </w:r>
      <w:r>
        <w:t>отрицательный в aVR</w:t>
      </w:r>
    </w:p>
    <w:p>
      <w:r>
        <w:rPr>
          <w:b/>
        </w:rPr>
        <w:t xml:space="preserve">2: </w:t>
      </w:r>
      <w:r>
        <w:t>отрицательный в aVR, V1-V3</w:t>
      </w:r>
    </w:p>
    <w:p>
      <w:r>
        <w:rPr>
          <w:b/>
        </w:rPr>
        <w:t xml:space="preserve">3: </w:t>
      </w:r>
      <w:r>
        <w:t>положительный в aVR, V1-V6</w:t>
      </w:r>
    </w:p>
    <w:p>
      <w:r>
        <w:rPr>
          <w:b/>
        </w:rPr>
        <w:t xml:space="preserve">4: </w:t>
      </w:r>
      <w:r>
        <w:t>отрицательный в V1-V6</w:t>
      </w:r>
    </w:p>
    <w:p>
      <w:r>
        <w:t xml:space="preserve">Правильный ответ: </w:t>
      </w:r>
      <w:r>
        <w:rPr>
          <w:b/>
        </w:rPr>
        <w:t>отрицательный в aVR, V1-V3</w:t>
      </w:r>
    </w:p>
    <w:p>
      <w:pPr>
        <w:pStyle w:val="Heading2"/>
      </w:pPr>
      <w:r>
        <w:t>УЛЬТРАЗВУКОВОЕ ИССЛЕДОВАНИЕ ПЕРЕДНИХ МОЗГОВЫХ АРТЕРИЙ ВЫПОЛНЯЕТСЯ ДАТЧИКОМ ______ ФОРМАТА</w:t>
      </w:r>
    </w:p>
    <w:p>
      <w:r>
        <w:rPr>
          <w:b/>
        </w:rPr>
        <w:t xml:space="preserve">1: </w:t>
      </w:r>
      <w:r>
        <w:t>линейного</w:t>
      </w:r>
    </w:p>
    <w:p>
      <w:r>
        <w:rPr>
          <w:b/>
        </w:rPr>
        <w:t xml:space="preserve">2: </w:t>
      </w:r>
      <w:r>
        <w:t>конвексного</w:t>
      </w:r>
    </w:p>
    <w:p>
      <w:r>
        <w:rPr>
          <w:b/>
        </w:rPr>
        <w:t xml:space="preserve">3: </w:t>
      </w:r>
      <w:r>
        <w:t>секторного</w:t>
      </w:r>
    </w:p>
    <w:p>
      <w:r>
        <w:rPr>
          <w:b/>
        </w:rPr>
        <w:t xml:space="preserve">4: </w:t>
      </w:r>
      <w:r>
        <w:t>микроконвексного</w:t>
      </w:r>
    </w:p>
    <w:p>
      <w:r>
        <w:t xml:space="preserve">Правильный ответ: </w:t>
      </w:r>
      <w:r>
        <w:rPr>
          <w:b/>
        </w:rPr>
        <w:t>секторного</w:t>
      </w:r>
    </w:p>
    <w:p>
      <w:pPr>
        <w:pStyle w:val="Heading2"/>
      </w:pPr>
      <w:r>
        <w:t>ПРИ ТРАНСТОРАКАЛЬНОМ ИССЛЕДОВАНИИ, КАК ПРАВИЛО, ВИЗУАЛИЗИРУЮТСЯ _______ СТВОРКИ ЛЕГОЧНОГО КЛАПАНА</w:t>
      </w:r>
    </w:p>
    <w:p>
      <w:r>
        <w:rPr>
          <w:b/>
        </w:rPr>
        <w:t xml:space="preserve">1: </w:t>
      </w:r>
      <w:r>
        <w:t>правая и задняя</w:t>
      </w:r>
    </w:p>
    <w:p>
      <w:r>
        <w:rPr>
          <w:b/>
        </w:rPr>
        <w:t xml:space="preserve">2: </w:t>
      </w:r>
      <w:r>
        <w:t>правая и левая</w:t>
      </w:r>
    </w:p>
    <w:p>
      <w:r>
        <w:rPr>
          <w:b/>
        </w:rPr>
        <w:t xml:space="preserve">3: </w:t>
      </w:r>
      <w:r>
        <w:t>правая и передняя</w:t>
      </w:r>
    </w:p>
    <w:p>
      <w:r>
        <w:rPr>
          <w:b/>
        </w:rPr>
        <w:t xml:space="preserve">4: </w:t>
      </w:r>
      <w:r>
        <w:t>правая, левая и передняя</w:t>
      </w:r>
    </w:p>
    <w:p>
      <w:r>
        <w:t xml:space="preserve">Правильный ответ: </w:t>
      </w:r>
      <w:r>
        <w:rPr>
          <w:b/>
        </w:rPr>
        <w:t>правая и задняя</w:t>
      </w:r>
    </w:p>
    <w:p>
      <w:pPr>
        <w:pStyle w:val="Heading2"/>
      </w:pPr>
      <w:r>
        <w:t>ДЛЯ ОЦЕНКИ КРОВОТОКА НА КЛАПАНЕ ЛЕГОЧНОЙ АРТЕРИИ В СИСТОЛУ В НОРМЕ МОЖНО ИСПОЛЬЗОВАТЬ _____________ ВАРИАНТ ДОППЛЕРА</w:t>
      </w:r>
    </w:p>
    <w:p>
      <w:r>
        <w:rPr>
          <w:b/>
        </w:rPr>
        <w:t xml:space="preserve">1: </w:t>
      </w:r>
      <w:r>
        <w:t>непрерывноволновой</w:t>
      </w:r>
    </w:p>
    <w:p>
      <w:r>
        <w:rPr>
          <w:b/>
        </w:rPr>
        <w:t xml:space="preserve">2: </w:t>
      </w:r>
      <w:r>
        <w:t>энергетический</w:t>
      </w:r>
    </w:p>
    <w:p>
      <w:r>
        <w:rPr>
          <w:b/>
        </w:rPr>
        <w:t xml:space="preserve">3: </w:t>
      </w:r>
      <w:r>
        <w:t>цветовой</w:t>
      </w:r>
    </w:p>
    <w:p>
      <w:r>
        <w:rPr>
          <w:b/>
        </w:rPr>
        <w:t xml:space="preserve">4: </w:t>
      </w:r>
      <w:r>
        <w:t>импульсноволновой</w:t>
      </w:r>
    </w:p>
    <w:p>
      <w:r>
        <w:t xml:space="preserve">Правильный ответ: </w:t>
      </w:r>
      <w:r>
        <w:rPr>
          <w:b/>
        </w:rPr>
        <w:t>импульсноволновой</w:t>
      </w:r>
    </w:p>
    <w:p>
      <w:pPr>
        <w:pStyle w:val="Heading2"/>
      </w:pPr>
      <w:r>
        <w:t>ПРИ ОТНОСИТЕЛЬНОЙ ТОЛЩИНЕ СТЕНКИ 0,25 И ИНДЕКСЕ МАССЫ МИОКАРДА 140 Г/М2 ДИАГНОСТИРУЕТСЯ</w:t>
      </w:r>
    </w:p>
    <w:p>
      <w:r>
        <w:rPr>
          <w:b/>
        </w:rPr>
        <w:t xml:space="preserve">1: </w:t>
      </w:r>
      <w:r>
        <w:t>эксцентрическая гипертрофия левого желудочка</w:t>
      </w:r>
    </w:p>
    <w:p>
      <w:r>
        <w:rPr>
          <w:b/>
        </w:rPr>
        <w:t xml:space="preserve">2: </w:t>
      </w:r>
      <w:r>
        <w:t>концентрическая гипертрофия левого желудочка</w:t>
      </w:r>
    </w:p>
    <w:p>
      <w:r>
        <w:rPr>
          <w:b/>
        </w:rPr>
        <w:t xml:space="preserve">3: </w:t>
      </w:r>
      <w:r>
        <w:t>концентрическое ремоделирование</w:t>
      </w:r>
    </w:p>
    <w:p>
      <w:r>
        <w:rPr>
          <w:b/>
        </w:rPr>
        <w:t xml:space="preserve">4: </w:t>
      </w:r>
      <w:r>
        <w:t>норма</w:t>
      </w:r>
    </w:p>
    <w:p>
      <w:r>
        <w:t xml:space="preserve">Правильный ответ: </w:t>
      </w:r>
      <w:r>
        <w:rPr>
          <w:b/>
        </w:rPr>
        <w:t>эксцентрическая гипертрофия левого желудочка</w:t>
      </w:r>
    </w:p>
    <w:p>
      <w:pPr>
        <w:pStyle w:val="Heading2"/>
      </w:pPr>
      <w:r>
        <w:t>АНАСТОМОЗ, СОЕДИНЯЮЩИЙ МЕЖДУ СОБОЙ БАССЕЙНЫ СРЕДНЕЙ, ПЕРЕДНЕЙ, ЗАДНЕЙ МОЗГОВЫХ АРТЕРИЙ, НАЗЫВАЕТСЯ</w:t>
      </w:r>
    </w:p>
    <w:p>
      <w:r>
        <w:rPr>
          <w:b/>
        </w:rPr>
        <w:t xml:space="preserve">1: </w:t>
      </w:r>
      <w:r>
        <w:t>нижний хориоидальный</w:t>
      </w:r>
    </w:p>
    <w:p>
      <w:r>
        <w:rPr>
          <w:b/>
        </w:rPr>
        <w:t xml:space="preserve">2: </w:t>
      </w:r>
      <w:r>
        <w:t>анастомоз мозолистого тела</w:t>
      </w:r>
    </w:p>
    <w:p>
      <w:r>
        <w:rPr>
          <w:b/>
        </w:rPr>
        <w:t xml:space="preserve">3: </w:t>
      </w:r>
      <w:r>
        <w:t>лептоменингеальный</w:t>
      </w:r>
    </w:p>
    <w:p>
      <w:r>
        <w:rPr>
          <w:b/>
        </w:rPr>
        <w:t xml:space="preserve">4: </w:t>
      </w:r>
      <w:r>
        <w:t>перекрестный лицевой</w:t>
      </w:r>
    </w:p>
    <w:p>
      <w:r>
        <w:t xml:space="preserve">Правильный ответ: </w:t>
      </w:r>
      <w:r>
        <w:rPr>
          <w:b/>
        </w:rPr>
        <w:t>лептоменингеальный</w:t>
      </w:r>
    </w:p>
    <w:p>
      <w:pPr>
        <w:pStyle w:val="Heading2"/>
      </w:pPr>
      <w:r>
        <w:t>ВЫСОКАЯ СТЕПЕНЬ РИСКА ВНЕЗАПНОЙ СМЕРТИ ПРИ «НЕМОЙ» ИШЕМИИ ХАРАКТЕРИЗУЕТСЯ</w:t>
      </w:r>
    </w:p>
    <w:p>
      <w:r>
        <w:rPr>
          <w:b/>
        </w:rPr>
        <w:t xml:space="preserve">1: </w:t>
      </w:r>
      <w:r>
        <w:t>количеством «немых» эпизодов ишемии, равным 50 % от общего числа эпизодов ишемии</w:t>
      </w:r>
    </w:p>
    <w:p>
      <w:r>
        <w:rPr>
          <w:b/>
        </w:rPr>
        <w:t xml:space="preserve">2: </w:t>
      </w:r>
      <w:r>
        <w:t>смещением ST на 2 мм и более, общей длительностью ишемии за сутки 30 мин и более</w:t>
      </w:r>
    </w:p>
    <w:p>
      <w:r>
        <w:rPr>
          <w:b/>
        </w:rPr>
        <w:t xml:space="preserve">3: </w:t>
      </w:r>
      <w:r>
        <w:t>смещением ST на 3 мм и более, общей длительностью ишемии за сутки 60 мин и более</w:t>
      </w:r>
    </w:p>
    <w:p>
      <w:r>
        <w:rPr>
          <w:b/>
        </w:rPr>
        <w:t xml:space="preserve">4: </w:t>
      </w:r>
      <w:r>
        <w:t>смещением ST на 1 мм и более, общей длительностью ишемии за сутки 15 мин и более</w:t>
      </w:r>
    </w:p>
    <w:p>
      <w:r>
        <w:t xml:space="preserve">Правильный ответ: </w:t>
      </w:r>
      <w:r>
        <w:rPr>
          <w:b/>
        </w:rPr>
        <w:t>смещением ST на 3 мм и более, общей длительностью ишемии за сутки 60 мин и более</w:t>
      </w:r>
    </w:p>
    <w:p>
      <w:pPr>
        <w:pStyle w:val="Heading2"/>
      </w:pPr>
      <w:r>
        <w:t>МИНИМАЛЬНАЯ ЛАТЕНТНОСТЬ F-ВОЛНЫ С НЕРВОВ ВЕРХНИХ КОНЕЧНОСТЕЙ В НОРМЕ СОСТАВЛЯЕТ (В МС)</w:t>
      </w:r>
    </w:p>
    <w:p>
      <w:r>
        <w:rPr>
          <w:b/>
        </w:rPr>
        <w:t xml:space="preserve">1: </w:t>
      </w:r>
      <w:r>
        <w:t>более 80</w:t>
      </w:r>
    </w:p>
    <w:p>
      <w:r>
        <w:rPr>
          <w:b/>
        </w:rPr>
        <w:t xml:space="preserve">2: </w:t>
      </w:r>
      <w:r>
        <w:t>100</w:t>
      </w:r>
    </w:p>
    <w:p>
      <w:r>
        <w:rPr>
          <w:b/>
        </w:rPr>
        <w:t xml:space="preserve">3: </w:t>
      </w:r>
      <w:r>
        <w:t>менее 32</w:t>
      </w:r>
    </w:p>
    <w:p>
      <w:r>
        <w:rPr>
          <w:b/>
        </w:rPr>
        <w:t xml:space="preserve">4: </w:t>
      </w:r>
      <w:r>
        <w:t>3</w:t>
      </w:r>
    </w:p>
    <w:p>
      <w:r>
        <w:t xml:space="preserve">Правильный ответ: </w:t>
      </w:r>
      <w:r>
        <w:rPr>
          <w:b/>
        </w:rPr>
        <w:t>менее 32</w:t>
      </w:r>
    </w:p>
    <w:p>
      <w:pPr>
        <w:pStyle w:val="Heading2"/>
      </w:pPr>
      <w:r>
        <w:t>НАИБОЛЕЕ ЧАСТОЙ ПРИЧИНОЙ СМЕРТИ ПРИ ОСТРОМ ИНФАРКТЕ МИОКАРДА ЯВЛЯЕТСЯ</w:t>
      </w:r>
    </w:p>
    <w:p>
      <w:r>
        <w:rPr>
          <w:b/>
        </w:rPr>
        <w:t xml:space="preserve">1: </w:t>
      </w:r>
      <w:r>
        <w:t>кардиогенный шок</w:t>
      </w:r>
    </w:p>
    <w:p>
      <w:r>
        <w:rPr>
          <w:b/>
        </w:rPr>
        <w:t xml:space="preserve">2: </w:t>
      </w:r>
      <w:r>
        <w:t>тампонада сердца</w:t>
      </w:r>
    </w:p>
    <w:p>
      <w:r>
        <w:rPr>
          <w:b/>
        </w:rPr>
        <w:t xml:space="preserve">3: </w:t>
      </w:r>
      <w:r>
        <w:t>отек легких</w:t>
      </w:r>
    </w:p>
    <w:p>
      <w:r>
        <w:rPr>
          <w:b/>
        </w:rPr>
        <w:t xml:space="preserve">4: </w:t>
      </w:r>
      <w:r>
        <w:t>фатальное нарушение ритма</w:t>
      </w:r>
    </w:p>
    <w:p>
      <w:r>
        <w:t xml:space="preserve">Правильный ответ: </w:t>
      </w:r>
      <w:r>
        <w:rPr>
          <w:b/>
        </w:rPr>
        <w:t>фатальное нарушение ритма</w:t>
      </w:r>
    </w:p>
    <w:p>
      <w:pPr>
        <w:pStyle w:val="Heading2"/>
      </w:pPr>
      <w:r>
        <w:t>ПРОДОЛЬНЫЙ РАЗМЕР ЛЕВОГО ПРЕДСЕРДИЯ ПРИ ЕГО ВЫРАЖЕННОЙ ДИЛАТАЦИИ (III СТЕПЕНИ) ПРЕВЫШАЕТ (В ММ)</w:t>
      </w:r>
    </w:p>
    <w:p>
      <w:r>
        <w:rPr>
          <w:b/>
        </w:rPr>
        <w:t xml:space="preserve">1: </w:t>
      </w:r>
      <w:r>
        <w:t>40</w:t>
      </w:r>
    </w:p>
    <w:p>
      <w:r>
        <w:rPr>
          <w:b/>
        </w:rPr>
        <w:t xml:space="preserve">2: </w:t>
      </w:r>
      <w:r>
        <w:t>60</w:t>
      </w:r>
    </w:p>
    <w:p>
      <w:r>
        <w:rPr>
          <w:b/>
        </w:rPr>
        <w:t xml:space="preserve">3: </w:t>
      </w:r>
      <w:r>
        <w:t>50</w:t>
      </w:r>
    </w:p>
    <w:p>
      <w:r>
        <w:rPr>
          <w:b/>
        </w:rPr>
        <w:t xml:space="preserve">4: </w:t>
      </w:r>
      <w:r>
        <w:t>70</w:t>
      </w:r>
    </w:p>
    <w:p>
      <w:r>
        <w:t xml:space="preserve">Правильный ответ: </w:t>
      </w:r>
      <w:r>
        <w:rPr>
          <w:b/>
        </w:rPr>
        <w:t>70</w:t>
      </w:r>
    </w:p>
    <w:p>
      <w:pPr>
        <w:pStyle w:val="Heading2"/>
      </w:pPr>
      <w:r>
        <w:t>ФИБРИЛЛЯЦИЯ ПРЕДСЕРДИЙ ХАРАКТЕРИЗУЕТСЯ</w:t>
      </w:r>
    </w:p>
    <w:p>
      <w:r>
        <w:rPr>
          <w:b/>
        </w:rPr>
        <w:t xml:space="preserve">1: </w:t>
      </w:r>
      <w:r>
        <w:t>комплексами QRS различной формы с частотой 100-120 в минуту</w:t>
      </w:r>
    </w:p>
    <w:p>
      <w:r>
        <w:rPr>
          <w:b/>
        </w:rPr>
        <w:t xml:space="preserve">2: </w:t>
      </w:r>
      <w:r>
        <w:t>неправильным ритмом с различными интервалами R-R, зубцы Р отсутствуют, могут отмечаться беспорядочные крупно- или мелковолновые колебания изоэлектрической линии, наиболее заметные в отведениях V1 и V2 с частотой 350-700 в минуту</w:t>
      </w:r>
    </w:p>
    <w:p>
      <w:r>
        <w:rPr>
          <w:b/>
        </w:rPr>
        <w:t xml:space="preserve">3: </w:t>
      </w:r>
      <w:r>
        <w:t>хаотическим неправильным ритмом, отсутствием комплексов QRS и зубцов Т</w:t>
      </w:r>
    </w:p>
    <w:p>
      <w:r>
        <w:rPr>
          <w:b/>
        </w:rPr>
        <w:t xml:space="preserve">4: </w:t>
      </w:r>
      <w:r>
        <w:t>тахисистолией с различными интервалами R-R и разными по форме комплексами QRS</w:t>
      </w:r>
    </w:p>
    <w:p>
      <w:r>
        <w:t xml:space="preserve">Правильный ответ: </w:t>
      </w:r>
      <w:r>
        <w:rPr>
          <w:b/>
        </w:rPr>
        <w:t>неправильным ритмом с различными интервалами R-R, зубцы Р отсутствуют, могут отмечаться беспорядочные крупно- или мелковолновые колебания изоэлектрической линии, наиболее заметные в отведениях V1 и V2 с частотой 350-700 в минуту</w:t>
      </w:r>
    </w:p>
    <w:p>
      <w:pPr>
        <w:pStyle w:val="Heading2"/>
      </w:pPr>
      <w:r>
        <w:t>ВЕНЫ СЕТЧАТКИ ГЛАЗА ОТНОСЯТСЯ К ВЕНАМ</w:t>
      </w:r>
    </w:p>
    <w:p>
      <w:r>
        <w:rPr>
          <w:b/>
        </w:rPr>
        <w:t xml:space="preserve">1: </w:t>
      </w:r>
      <w:r>
        <w:t>с малым содержанием мышечных элементов</w:t>
      </w:r>
    </w:p>
    <w:p>
      <w:r>
        <w:rPr>
          <w:b/>
        </w:rPr>
        <w:t xml:space="preserve">2: </w:t>
      </w:r>
      <w:r>
        <w:t>с выраженным содержанием мышечных элементов</w:t>
      </w:r>
    </w:p>
    <w:p>
      <w:r>
        <w:rPr>
          <w:b/>
        </w:rPr>
        <w:t xml:space="preserve">3: </w:t>
      </w:r>
      <w:r>
        <w:t>с умеренным содержанием мышечных элементов</w:t>
      </w:r>
    </w:p>
    <w:p>
      <w:r>
        <w:rPr>
          <w:b/>
        </w:rPr>
        <w:t xml:space="preserve">4: </w:t>
      </w:r>
      <w:r>
        <w:t>безмышечного типа</w:t>
      </w:r>
    </w:p>
    <w:p>
      <w:r>
        <w:t xml:space="preserve">Правильный ответ: </w:t>
      </w:r>
      <w:r>
        <w:rPr>
          <w:b/>
        </w:rPr>
        <w:t>безмышечного типа</w:t>
      </w:r>
    </w:p>
    <w:p>
      <w:pPr>
        <w:pStyle w:val="Heading2"/>
      </w:pPr>
      <w:r>
        <w:t>ДЛЯ ЗНАЧИТЕЛЬНОЙ ХРОНИЧЕСКОЙ МИТРАЛЬНОЙ РЕГУРГИТАЦИИ В РЕЖИМЕ НЕПРЕРЫВНОВОЛНОВОГО ДОППЛЕРА ХАРАКТЕРЕН</w:t>
      </w:r>
    </w:p>
    <w:p>
      <w:r>
        <w:rPr>
          <w:b/>
        </w:rPr>
        <w:t xml:space="preserve">1: </w:t>
      </w:r>
      <w:r>
        <w:t>двухпиковый поток</w:t>
      </w:r>
    </w:p>
    <w:p>
      <w:r>
        <w:rPr>
          <w:b/>
        </w:rPr>
        <w:t xml:space="preserve">2: </w:t>
      </w:r>
      <w:r>
        <w:t>поток равнобедренный, пик скорости потока в середине систолы</w:t>
      </w:r>
    </w:p>
    <w:p>
      <w:r>
        <w:rPr>
          <w:b/>
        </w:rPr>
        <w:t xml:space="preserve">3: </w:t>
      </w:r>
      <w:r>
        <w:t>трехпиковый поток</w:t>
      </w:r>
    </w:p>
    <w:p>
      <w:r>
        <w:rPr>
          <w:b/>
        </w:rPr>
        <w:t xml:space="preserve">4: </w:t>
      </w:r>
      <w:r>
        <w:t>остроконечный поток, пик скорости смещен в начало систолы</w:t>
      </w:r>
    </w:p>
    <w:p>
      <w:r>
        <w:t xml:space="preserve">Правильный ответ: </w:t>
      </w:r>
      <w:r>
        <w:rPr>
          <w:b/>
        </w:rPr>
        <w:t>поток равнобедренный, пик скорости потока в середине систолы</w:t>
      </w:r>
    </w:p>
    <w:p>
      <w:pPr>
        <w:pStyle w:val="Heading2"/>
      </w:pPr>
      <w:r>
        <w:t>У ДЕТЕЙ ДЛЯ АНАЛИЗА ВЫБИРАЮТ КРИВУЮ С МАКСИМАЛЬНЫМИ ЗНАЧЕНИЯМИ</w:t>
      </w:r>
    </w:p>
    <w:p>
      <w:r>
        <w:rPr>
          <w:b/>
        </w:rPr>
        <w:t xml:space="preserve">1: </w:t>
      </w:r>
      <w:r>
        <w:t>МОС25 и МОС</w:t>
      </w:r>
    </w:p>
    <w:p>
      <w:r>
        <w:rPr>
          <w:b/>
        </w:rPr>
        <w:t xml:space="preserve">2: </w:t>
      </w:r>
      <w:r>
        <w:t>ФЖЕЛ и ОФВ1</w:t>
      </w:r>
    </w:p>
    <w:p>
      <w:r>
        <w:rPr>
          <w:b/>
        </w:rPr>
        <w:t xml:space="preserve">3: </w:t>
      </w:r>
      <w:r>
        <w:t>ЖЕЛ вдоха и ЖЕЛ выдоха</w:t>
      </w:r>
    </w:p>
    <w:p>
      <w:r>
        <w:rPr>
          <w:b/>
        </w:rPr>
        <w:t xml:space="preserve">4: </w:t>
      </w:r>
      <w:r>
        <w:t>МОС25-75</w:t>
      </w:r>
    </w:p>
    <w:p>
      <w:r>
        <w:t xml:space="preserve">Правильный ответ: </w:t>
      </w:r>
      <w:r>
        <w:rPr>
          <w:b/>
        </w:rPr>
        <w:t>ФЖЕЛ и ОФВ1</w:t>
      </w:r>
    </w:p>
    <w:p>
      <w:pPr>
        <w:pStyle w:val="Heading2"/>
      </w:pPr>
      <w:r>
        <w:t>ДОПОЛНИТЕЛЬНЫЕ ОТВЕДЕНИЯ V7, V8, V9 ИСПОЛЬЗУЮТСЯ ДЛЯ ДИАГНОСТИКИ ИНФАРКТА МИОКАРДА</w:t>
      </w:r>
    </w:p>
    <w:p>
      <w:r>
        <w:rPr>
          <w:b/>
        </w:rPr>
        <w:t xml:space="preserve">1: </w:t>
      </w:r>
      <w:r>
        <w:t>передней стенки левого желудочка</w:t>
      </w:r>
    </w:p>
    <w:p>
      <w:r>
        <w:rPr>
          <w:b/>
        </w:rPr>
        <w:t xml:space="preserve">2: </w:t>
      </w:r>
      <w:r>
        <w:t>межжелудочковой перегородки</w:t>
      </w:r>
    </w:p>
    <w:p>
      <w:r>
        <w:rPr>
          <w:b/>
        </w:rPr>
        <w:t xml:space="preserve">3: </w:t>
      </w:r>
      <w:r>
        <w:t>задне-базальных отделов левого желудочка</w:t>
      </w:r>
    </w:p>
    <w:p>
      <w:r>
        <w:rPr>
          <w:b/>
        </w:rPr>
        <w:t xml:space="preserve">4: </w:t>
      </w:r>
      <w:r>
        <w:t>нижне-боковой стенки левого желудочка</w:t>
      </w:r>
    </w:p>
    <w:p>
      <w:r>
        <w:t xml:space="preserve">Правильный ответ: </w:t>
      </w:r>
      <w:r>
        <w:rPr>
          <w:b/>
        </w:rPr>
        <w:t>задне-базальных отделов левого желудочка</w:t>
      </w:r>
    </w:p>
    <w:p>
      <w:pPr>
        <w:pStyle w:val="Heading2"/>
      </w:pPr>
      <w:r>
        <w:t>ПРИ ПАРОКСИЗМАЛЬНОЙ ТАХИКАРДИИ ИЗ АТРИОВЕНТРИКУЛЯРНОГО СОЕДИНЕНИЯ ЧАСТОТА СЕРДЕЧНЫХ СОКРАЩЕНИЙ СОСТАВЛЯЕТ ________ В МИНУТУ</w:t>
      </w:r>
    </w:p>
    <w:p>
      <w:r>
        <w:rPr>
          <w:b/>
        </w:rPr>
        <w:t xml:space="preserve">1: </w:t>
      </w:r>
      <w:r>
        <w:t>140-250</w:t>
      </w:r>
    </w:p>
    <w:p>
      <w:r>
        <w:rPr>
          <w:b/>
        </w:rPr>
        <w:t xml:space="preserve">2: </w:t>
      </w:r>
      <w:r>
        <w:t>250-260</w:t>
      </w:r>
    </w:p>
    <w:p>
      <w:r>
        <w:rPr>
          <w:b/>
        </w:rPr>
        <w:t xml:space="preserve">3: </w:t>
      </w:r>
      <w:r>
        <w:t>100-140</w:t>
      </w:r>
    </w:p>
    <w:p>
      <w:r>
        <w:rPr>
          <w:b/>
        </w:rPr>
        <w:t xml:space="preserve">4: </w:t>
      </w:r>
      <w:r>
        <w:t>свыше 260</w:t>
      </w:r>
    </w:p>
    <w:p>
      <w:r>
        <w:t xml:space="preserve">Правильный ответ: </w:t>
      </w:r>
      <w:r>
        <w:rPr>
          <w:b/>
        </w:rPr>
        <w:t>140-250</w:t>
      </w:r>
    </w:p>
    <w:p>
      <w:pPr>
        <w:pStyle w:val="Heading2"/>
      </w:pPr>
      <w:r>
        <w:t>ОТНОШЕНИЕ ВНУТРЕННЕГО ДИАМЕТРА АОРТЫ К РАЗМЕРУ ЛЕВОГО ПРЕДСЕРДИЯ В М-РЕЖИМЕ В НОРМЕ</w:t>
      </w:r>
    </w:p>
    <w:p>
      <w:r>
        <w:rPr>
          <w:b/>
        </w:rPr>
        <w:t xml:space="preserve">1: </w:t>
      </w:r>
      <w:r>
        <w:t>менее чем 1:2</w:t>
      </w:r>
    </w:p>
    <w:p>
      <w:r>
        <w:rPr>
          <w:b/>
        </w:rPr>
        <w:t xml:space="preserve">2: </w:t>
      </w:r>
      <w:r>
        <w:t>индивидуально для каждого человека</w:t>
      </w:r>
    </w:p>
    <w:p>
      <w:r>
        <w:rPr>
          <w:b/>
        </w:rPr>
        <w:t xml:space="preserve">3: </w:t>
      </w:r>
      <w:r>
        <w:t>более чем 2:1</w:t>
      </w:r>
    </w:p>
    <w:p>
      <w:r>
        <w:rPr>
          <w:b/>
        </w:rPr>
        <w:t xml:space="preserve">4: </w:t>
      </w:r>
      <w:r>
        <w:t>близко к 1:1</w:t>
      </w:r>
    </w:p>
    <w:p>
      <w:r>
        <w:t xml:space="preserve">Правильный ответ: </w:t>
      </w:r>
      <w:r>
        <w:rPr>
          <w:b/>
        </w:rPr>
        <w:t>близко к 1:1</w:t>
      </w:r>
    </w:p>
    <w:p>
      <w:pPr>
        <w:pStyle w:val="Heading2"/>
      </w:pPr>
      <w:r>
        <w:t>ПРИ ДЕФЕКТЕ МЕЖПРЕДСЕРДНОЙ ПЕРЕГОРОДКИ НА ЭКГ МОЖЕТ НАБЛЮДАТЬСЯ</w:t>
      </w:r>
    </w:p>
    <w:p>
      <w:r>
        <w:rPr>
          <w:b/>
        </w:rPr>
        <w:t xml:space="preserve">1: </w:t>
      </w:r>
      <w:r>
        <w:t>патологический QI, отрицательные SIII и TIII</w:t>
      </w:r>
    </w:p>
    <w:p>
      <w:r>
        <w:rPr>
          <w:b/>
        </w:rPr>
        <w:t xml:space="preserve">2: </w:t>
      </w:r>
      <w:r>
        <w:t>высокий заостренный P в III отведении</w:t>
      </w:r>
    </w:p>
    <w:p>
      <w:r>
        <w:rPr>
          <w:b/>
        </w:rPr>
        <w:t xml:space="preserve">3: </w:t>
      </w:r>
      <w:r>
        <w:t>двугорбый зубец P в I отведении</w:t>
      </w:r>
    </w:p>
    <w:p>
      <w:r>
        <w:rPr>
          <w:b/>
        </w:rPr>
        <w:t xml:space="preserve">4: </w:t>
      </w:r>
      <w:r>
        <w:t>увеличение амплитуды зубца Т</w:t>
      </w:r>
    </w:p>
    <w:p>
      <w:r>
        <w:t xml:space="preserve">Правильный ответ: </w:t>
      </w:r>
      <w:r>
        <w:rPr>
          <w:b/>
        </w:rPr>
        <w:t>высокий заостренный P в III отведении</w:t>
      </w:r>
    </w:p>
    <w:p>
      <w:pPr>
        <w:pStyle w:val="Heading2"/>
      </w:pPr>
      <w:r>
        <w:t>ФУНКЦИОНАЛЬНОЕ (ФИЗИОЛОГИЧЕСКОЕ) МЁРТВОЕ ПРОСТРАНСТВО ВКЛЮЧАЕТ АНАТОМИЧЕСКОЕ МЁРТВОЕ ПРОСТРАНСТВО И ОБЪЁМ</w:t>
      </w:r>
    </w:p>
    <w:p>
      <w:r>
        <w:rPr>
          <w:b/>
        </w:rPr>
        <w:t xml:space="preserve">1: </w:t>
      </w:r>
      <w:r>
        <w:t>вентилируемых, но не перфузируемых альвеол</w:t>
      </w:r>
    </w:p>
    <w:p>
      <w:r>
        <w:rPr>
          <w:b/>
        </w:rPr>
        <w:t xml:space="preserve">2: </w:t>
      </w:r>
      <w:r>
        <w:t>остаточный в лёгких</w:t>
      </w:r>
    </w:p>
    <w:p>
      <w:r>
        <w:rPr>
          <w:b/>
        </w:rPr>
        <w:t xml:space="preserve">3: </w:t>
      </w:r>
      <w:r>
        <w:t>невентилируемых, но перфузируемых альвеол</w:t>
      </w:r>
    </w:p>
    <w:p>
      <w:r>
        <w:rPr>
          <w:b/>
        </w:rPr>
        <w:t xml:space="preserve">4: </w:t>
      </w:r>
      <w:r>
        <w:t>верхних дыхательных путей, трахеи и бронхов до 16-й генерации</w:t>
      </w:r>
    </w:p>
    <w:p>
      <w:r>
        <w:t xml:space="preserve">Правильный ответ: </w:t>
      </w:r>
      <w:r>
        <w:rPr>
          <w:b/>
        </w:rPr>
        <w:t>вентилируемых, но не перфузируемых альвеол</w:t>
      </w:r>
    </w:p>
    <w:p>
      <w:pPr>
        <w:pStyle w:val="Heading2"/>
      </w:pPr>
      <w:r>
        <w:t>ПРИ 2-Х КАНАЛЬНОМ ХОЛТЕРОВСКОМ МОНИТОРИРОВАНИИ НЕ ОЦЕНИВАЕТСЯ</w:t>
      </w:r>
    </w:p>
    <w:p>
      <w:r>
        <w:rPr>
          <w:b/>
        </w:rPr>
        <w:t xml:space="preserve">1: </w:t>
      </w:r>
      <w:r>
        <w:t>частота аритмии в час</w:t>
      </w:r>
    </w:p>
    <w:p>
      <w:r>
        <w:rPr>
          <w:b/>
        </w:rPr>
        <w:t xml:space="preserve">2: </w:t>
      </w:r>
      <w:r>
        <w:t>общее количество аритмий</w:t>
      </w:r>
    </w:p>
    <w:p>
      <w:r>
        <w:rPr>
          <w:b/>
        </w:rPr>
        <w:t xml:space="preserve">3: </w:t>
      </w:r>
      <w:r>
        <w:t>локализация аритмий</w:t>
      </w:r>
    </w:p>
    <w:p>
      <w:r>
        <w:rPr>
          <w:b/>
        </w:rPr>
        <w:t xml:space="preserve">4: </w:t>
      </w:r>
      <w:r>
        <w:t>циркадность аритмии</w:t>
      </w:r>
    </w:p>
    <w:p>
      <w:r>
        <w:t xml:space="preserve">Правильный ответ: </w:t>
      </w:r>
      <w:r>
        <w:rPr>
          <w:b/>
        </w:rPr>
        <w:t>локализация аритмий</w:t>
      </w:r>
    </w:p>
    <w:p>
      <w:pPr>
        <w:pStyle w:val="Heading2"/>
      </w:pPr>
      <w:r>
        <w:t>НАГРУЗОЧНЫЙ ТЕСТ ПРОВОДИТСЯ ОБОСНОВАНО В СЛУЧАЯХ КОГДА</w:t>
      </w:r>
    </w:p>
    <w:p>
      <w:r>
        <w:rPr>
          <w:b/>
        </w:rPr>
        <w:t xml:space="preserve">1: </w:t>
      </w:r>
      <w:r>
        <w:t>диагноз ИБС неясен</w:t>
      </w:r>
    </w:p>
    <w:p>
      <w:r>
        <w:rPr>
          <w:b/>
        </w:rPr>
        <w:t xml:space="preserve">2: </w:t>
      </w:r>
      <w:r>
        <w:t>встречаются проявления коронарного атеросклероза</w:t>
      </w:r>
    </w:p>
    <w:p>
      <w:r>
        <w:rPr>
          <w:b/>
        </w:rPr>
        <w:t xml:space="preserve">3: </w:t>
      </w:r>
      <w:r>
        <w:t>подтвержден значимый коронаростеноз</w:t>
      </w:r>
    </w:p>
    <w:p>
      <w:r>
        <w:rPr>
          <w:b/>
        </w:rPr>
        <w:t xml:space="preserve">4: </w:t>
      </w:r>
      <w:r>
        <w:t>нужно уточнить генез одышки</w:t>
      </w:r>
    </w:p>
    <w:p>
      <w:r>
        <w:t xml:space="preserve">Правильный ответ: </w:t>
      </w:r>
      <w:r>
        <w:rPr>
          <w:b/>
        </w:rPr>
        <w:t>диагноз ИБС неясен</w:t>
      </w:r>
    </w:p>
    <w:p>
      <w:pPr>
        <w:pStyle w:val="Heading2"/>
      </w:pPr>
      <w:r>
        <w:t>ДЛЯ ЗНАЧИТЕЛЬНОЙ ОСТРОЙ АОРТАЛЬНОЙ РЕГУРГИТАЦИИ В РЕЖИМЕ НЕПРЕРЫВНОВОЛНОВОГО ДОППЛЕРА ХАРАКТЕРЕН</w:t>
      </w:r>
    </w:p>
    <w:p>
      <w:r>
        <w:rPr>
          <w:b/>
        </w:rPr>
        <w:t xml:space="preserve">1: </w:t>
      </w:r>
      <w:r>
        <w:t>остроконечный склон времени замедления потока</w:t>
      </w:r>
    </w:p>
    <w:p>
      <w:r>
        <w:rPr>
          <w:b/>
        </w:rPr>
        <w:t xml:space="preserve">2: </w:t>
      </w:r>
      <w:r>
        <w:t>пологий склон времени замедления потока</w:t>
      </w:r>
    </w:p>
    <w:p>
      <w:r>
        <w:rPr>
          <w:b/>
        </w:rPr>
        <w:t xml:space="preserve">3: </w:t>
      </w:r>
      <w:r>
        <w:t>двухпиковый поток</w:t>
      </w:r>
    </w:p>
    <w:p>
      <w:r>
        <w:rPr>
          <w:b/>
        </w:rPr>
        <w:t xml:space="preserve">4: </w:t>
      </w:r>
      <w:r>
        <w:t>трехпиковый поток</w:t>
      </w:r>
    </w:p>
    <w:p>
      <w:r>
        <w:t xml:space="preserve">Правильный ответ: </w:t>
      </w:r>
      <w:r>
        <w:rPr>
          <w:b/>
        </w:rPr>
        <w:t>остроконечный склон времени замедления потока</w:t>
      </w:r>
    </w:p>
    <w:p>
      <w:pPr>
        <w:pStyle w:val="Heading2"/>
      </w:pPr>
      <w:r>
        <w:t>КРОВОТОК В МАГИСТРАЛЬНЫХ АРТЕРИЯХ В НОРМЕ МАГИСТРАЛЬНЫЙ</w:t>
      </w:r>
    </w:p>
    <w:p>
      <w:r>
        <w:rPr>
          <w:b/>
        </w:rPr>
        <w:t xml:space="preserve">1: </w:t>
      </w:r>
      <w:r>
        <w:t>неизмененный</w:t>
      </w:r>
    </w:p>
    <w:p>
      <w:r>
        <w:rPr>
          <w:b/>
        </w:rPr>
        <w:t xml:space="preserve">2: </w:t>
      </w:r>
      <w:r>
        <w:t>неизмененный, магистральный измененный</w:t>
      </w:r>
    </w:p>
    <w:p>
      <w:r>
        <w:rPr>
          <w:b/>
        </w:rPr>
        <w:t xml:space="preserve">3: </w:t>
      </w:r>
      <w:r>
        <w:t>измененный, коллатеральный</w:t>
      </w:r>
    </w:p>
    <w:p>
      <w:r>
        <w:rPr>
          <w:b/>
        </w:rPr>
        <w:t xml:space="preserve">4: </w:t>
      </w:r>
      <w:r>
        <w:t>неизмененный, коллатеральный</w:t>
      </w:r>
    </w:p>
    <w:p>
      <w:r>
        <w:t xml:space="preserve">Правильный ответ: </w:t>
      </w:r>
      <w:r>
        <w:rPr>
          <w:b/>
        </w:rPr>
        <w:t>неизмененный</w:t>
      </w:r>
    </w:p>
    <w:p>
      <w:pPr>
        <w:pStyle w:val="Heading2"/>
      </w:pPr>
      <w:r>
        <w:t>ХАРАКТЕРНЫМ ПРИЗНАКОМ ТЕТРАДЫ ФАЛЛО ЯВЛЯЕТСЯ ГИПЕРТРОФИЯ</w:t>
      </w:r>
    </w:p>
    <w:p>
      <w:r>
        <w:rPr>
          <w:b/>
        </w:rPr>
        <w:t xml:space="preserve">1: </w:t>
      </w:r>
      <w:r>
        <w:t>правого желудочка</w:t>
      </w:r>
    </w:p>
    <w:p>
      <w:r>
        <w:rPr>
          <w:b/>
        </w:rPr>
        <w:t xml:space="preserve">2: </w:t>
      </w:r>
      <w:r>
        <w:t>левого желудочка</w:t>
      </w:r>
    </w:p>
    <w:p>
      <w:r>
        <w:rPr>
          <w:b/>
        </w:rPr>
        <w:t xml:space="preserve">3: </w:t>
      </w:r>
      <w:r>
        <w:t>левого предсердия</w:t>
      </w:r>
    </w:p>
    <w:p>
      <w:r>
        <w:rPr>
          <w:b/>
        </w:rPr>
        <w:t xml:space="preserve">4: </w:t>
      </w:r>
      <w:r>
        <w:t>правого предсердия</w:t>
      </w:r>
    </w:p>
    <w:p>
      <w:r>
        <w:t xml:space="preserve">Правильный ответ: </w:t>
      </w:r>
      <w:r>
        <w:rPr>
          <w:b/>
        </w:rPr>
        <w:t>правого желудочка</w:t>
      </w:r>
    </w:p>
    <w:p>
      <w:pPr>
        <w:pStyle w:val="Heading2"/>
      </w:pPr>
      <w:r>
        <w:t>ИССЛЕДОВАНИЕ ВЕНОЗНОЙ СИСТЕМЫ ПРОВОДЯТ В</w:t>
      </w:r>
    </w:p>
    <w:p>
      <w:r>
        <w:rPr>
          <w:b/>
        </w:rPr>
        <w:t xml:space="preserve">1: </w:t>
      </w:r>
      <w:r>
        <w:t>М-режиме</w:t>
      </w:r>
    </w:p>
    <w:p>
      <w:r>
        <w:rPr>
          <w:b/>
        </w:rPr>
        <w:t xml:space="preserve">2: </w:t>
      </w:r>
      <w:r>
        <w:t>цветовом допплеровском режиме</w:t>
      </w:r>
    </w:p>
    <w:p>
      <w:r>
        <w:rPr>
          <w:b/>
        </w:rPr>
        <w:t xml:space="preserve">3: </w:t>
      </w:r>
      <w:r>
        <w:t>энергетическом режиме</w:t>
      </w:r>
    </w:p>
    <w:p>
      <w:r>
        <w:rPr>
          <w:b/>
        </w:rPr>
        <w:t xml:space="preserve">4: </w:t>
      </w:r>
      <w:r>
        <w:t>тканевом допплеровском режиме</w:t>
      </w:r>
    </w:p>
    <w:p>
      <w:r>
        <w:t xml:space="preserve">Правильный ответ: </w:t>
      </w:r>
      <w:r>
        <w:rPr>
          <w:b/>
        </w:rPr>
        <w:t>цветовом допплеровском режиме</w:t>
      </w:r>
    </w:p>
    <w:p>
      <w:pPr>
        <w:pStyle w:val="Heading2"/>
      </w:pPr>
      <w:r>
        <w:t>К ФУНКЦИОНАЛЬНЫМ НАГРУЗКАМ ПРИ ЭЛЕКТРОЭНЦЕФАЛОГРАФИИ ОТНОСЯТ</w:t>
      </w:r>
    </w:p>
    <w:p>
      <w:r>
        <w:rPr>
          <w:b/>
        </w:rPr>
        <w:t xml:space="preserve">1: </w:t>
      </w:r>
      <w:r>
        <w:t>выполнение движений разных конечностей сидя или лежа</w:t>
      </w:r>
    </w:p>
    <w:p>
      <w:r>
        <w:rPr>
          <w:b/>
        </w:rPr>
        <w:t xml:space="preserve">2: </w:t>
      </w:r>
      <w:r>
        <w:t>удержание равновесия в позе стоя с закрытыми глазами</w:t>
      </w:r>
    </w:p>
    <w:p>
      <w:r>
        <w:rPr>
          <w:b/>
        </w:rPr>
        <w:t xml:space="preserve">3: </w:t>
      </w:r>
      <w:r>
        <w:t>проведение пробы Барре</w:t>
      </w:r>
    </w:p>
    <w:p>
      <w:r>
        <w:rPr>
          <w:b/>
        </w:rPr>
        <w:t xml:space="preserve">4: </w:t>
      </w:r>
      <w:r>
        <w:t>ритмическую фотостимуляцию</w:t>
      </w:r>
    </w:p>
    <w:p>
      <w:r>
        <w:t xml:space="preserve">Правильный ответ: </w:t>
      </w:r>
      <w:r>
        <w:rPr>
          <w:b/>
        </w:rPr>
        <w:t>ритмическую фотостимуляцию</w:t>
      </w:r>
    </w:p>
    <w:p>
      <w:pPr>
        <w:pStyle w:val="Heading2"/>
      </w:pPr>
      <w:r>
        <w:t>УЛЬТРАЗВУКОВОЕ ИССЛЕДОВАНИЕ МАЛОБЕРЦОВЫХ ВЕН ВЫПОЛНЯЕТСЯ ДАТЧИКОМ ______ ФОРМАТА</w:t>
      </w:r>
    </w:p>
    <w:p>
      <w:r>
        <w:rPr>
          <w:b/>
        </w:rPr>
        <w:t xml:space="preserve">1: </w:t>
      </w:r>
      <w:r>
        <w:t>линейного</w:t>
      </w:r>
    </w:p>
    <w:p>
      <w:r>
        <w:rPr>
          <w:b/>
        </w:rPr>
        <w:t xml:space="preserve">2: </w:t>
      </w:r>
      <w:r>
        <w:t>конвексного</w:t>
      </w:r>
    </w:p>
    <w:p>
      <w:r>
        <w:rPr>
          <w:b/>
        </w:rPr>
        <w:t xml:space="preserve">3: </w:t>
      </w:r>
      <w:r>
        <w:t>векторного</w:t>
      </w:r>
    </w:p>
    <w:p>
      <w:r>
        <w:rPr>
          <w:b/>
        </w:rPr>
        <w:t xml:space="preserve">4: </w:t>
      </w:r>
      <w:r>
        <w:t>секторного</w:t>
      </w:r>
    </w:p>
    <w:p>
      <w:r>
        <w:t xml:space="preserve">Правильный ответ: </w:t>
      </w:r>
      <w:r>
        <w:rPr>
          <w:b/>
        </w:rPr>
        <w:t>линейного</w:t>
      </w:r>
    </w:p>
    <w:p>
      <w:pPr>
        <w:pStyle w:val="Heading2"/>
      </w:pPr>
      <w:r>
        <w:t>ОТЕК ЛЕГКИХ ПРИ НАЛИЧИИ ОСТРОГО ИНФАРКТА МИОКАРДА В ОБЛАСТИ НИЖНЕЙ СТЕНКИ ЧАЩЕ ОБУСЛОВЛЕН</w:t>
      </w:r>
    </w:p>
    <w:p>
      <w:r>
        <w:rPr>
          <w:b/>
        </w:rPr>
        <w:t xml:space="preserve">1: </w:t>
      </w:r>
      <w:r>
        <w:t>разрывом стенки</w:t>
      </w:r>
    </w:p>
    <w:p>
      <w:r>
        <w:rPr>
          <w:b/>
        </w:rPr>
        <w:t xml:space="preserve">2: </w:t>
      </w:r>
      <w:r>
        <w:t>формированием аневризмы</w:t>
      </w:r>
    </w:p>
    <w:p>
      <w:r>
        <w:rPr>
          <w:b/>
        </w:rPr>
        <w:t xml:space="preserve">3: </w:t>
      </w:r>
      <w:r>
        <w:t>отрывом папиллярной мышцы</w:t>
      </w:r>
    </w:p>
    <w:p>
      <w:r>
        <w:rPr>
          <w:b/>
        </w:rPr>
        <w:t xml:space="preserve">4: </w:t>
      </w:r>
      <w:r>
        <w:t>наличием тромба</w:t>
      </w:r>
    </w:p>
    <w:p>
      <w:r>
        <w:t xml:space="preserve">Правильный ответ: </w:t>
      </w:r>
      <w:r>
        <w:rPr>
          <w:b/>
        </w:rPr>
        <w:t>отрывом папиллярной мышцы</w:t>
      </w:r>
    </w:p>
    <w:p>
      <w:pPr>
        <w:pStyle w:val="Heading2"/>
      </w:pPr>
      <w:r>
        <w:t>ПОВОРОТНАЯ ПРОБА СЧИТАЕТСЯ ПОЛОЖИТЕЛЬНОЙ ПРИ СНИЖЕНИИ ПИКОВОЙ СИСТОЛИЧЕСКОЙ СКОРОСТИ НА (В ПРОЦЕНТАХ)</w:t>
      </w:r>
    </w:p>
    <w:p>
      <w:r>
        <w:rPr>
          <w:b/>
        </w:rPr>
        <w:t xml:space="preserve">1: </w:t>
      </w:r>
      <w:r>
        <w:t>40</w:t>
      </w:r>
    </w:p>
    <w:p>
      <w:r>
        <w:rPr>
          <w:b/>
        </w:rPr>
        <w:t xml:space="preserve">2: </w:t>
      </w:r>
      <w:r>
        <w:t>10</w:t>
      </w:r>
    </w:p>
    <w:p>
      <w:r>
        <w:rPr>
          <w:b/>
        </w:rPr>
        <w:t xml:space="preserve">3: </w:t>
      </w:r>
      <w:r>
        <w:t>30</w:t>
      </w:r>
    </w:p>
    <w:p>
      <w:r>
        <w:rPr>
          <w:b/>
        </w:rPr>
        <w:t xml:space="preserve">4: </w:t>
      </w:r>
      <w:r>
        <w:t>20</w:t>
      </w:r>
    </w:p>
    <w:p>
      <w:r>
        <w:t xml:space="preserve">Правильный ответ: </w:t>
      </w:r>
      <w:r>
        <w:rPr>
          <w:b/>
        </w:rPr>
        <w:t>30</w:t>
      </w:r>
    </w:p>
    <w:p>
      <w:pPr>
        <w:pStyle w:val="Heading2"/>
      </w:pPr>
      <w:r>
        <w:t>ПРИ СИНДРОМЕ WPW В СЕРДЦЕ ИМЕЮТСЯ ДОПОЛНИТЕЛЬНЫЕ ПУЧКИ</w:t>
      </w:r>
    </w:p>
    <w:p>
      <w:r>
        <w:rPr>
          <w:b/>
        </w:rPr>
        <w:t xml:space="preserve">1: </w:t>
      </w:r>
      <w:r>
        <w:t>Венкебаха</w:t>
      </w:r>
    </w:p>
    <w:p>
      <w:r>
        <w:rPr>
          <w:b/>
        </w:rPr>
        <w:t xml:space="preserve">2: </w:t>
      </w:r>
      <w:r>
        <w:t>Тореля</w:t>
      </w:r>
    </w:p>
    <w:p>
      <w:r>
        <w:rPr>
          <w:b/>
        </w:rPr>
        <w:t xml:space="preserve">3: </w:t>
      </w:r>
      <w:r>
        <w:t>Бахмана</w:t>
      </w:r>
    </w:p>
    <w:p>
      <w:r>
        <w:rPr>
          <w:b/>
        </w:rPr>
        <w:t xml:space="preserve">4: </w:t>
      </w:r>
      <w:r>
        <w:t>Кента</w:t>
      </w:r>
    </w:p>
    <w:p>
      <w:r>
        <w:t xml:space="preserve">Правильный ответ: </w:t>
      </w:r>
      <w:r>
        <w:rPr>
          <w:b/>
        </w:rPr>
        <w:t>Кента</w:t>
      </w:r>
    </w:p>
    <w:p>
      <w:pPr>
        <w:pStyle w:val="Heading2"/>
      </w:pPr>
      <w:r>
        <w:t>КАЧЕСТВЕННЫМ ПАРАМЕТРОМ ОЦЕНКИ ОПТИМАЛЬНОГО РАСПРАВЛЕНИЯ СТЕНТА НА ОСНОВАНИИ ВНУТРИСОСУДИСТОГО УЛЬТРАЗВУКА ЯВЛЯЕТСЯ</w:t>
      </w:r>
    </w:p>
    <w:p>
      <w:r>
        <w:rPr>
          <w:b/>
        </w:rPr>
        <w:t xml:space="preserve">1: </w:t>
      </w:r>
      <w:r>
        <w:t>площадь просвета внутри стента более 90% от средней референсной площади просвета</w:t>
      </w:r>
    </w:p>
    <w:p>
      <w:r>
        <w:rPr>
          <w:b/>
        </w:rPr>
        <w:t xml:space="preserve">2: </w:t>
      </w:r>
      <w:r>
        <w:t>площадь просвета внутри стента более 90% от наименьшей референсной площади просвета</w:t>
      </w:r>
    </w:p>
    <w:p>
      <w:r>
        <w:rPr>
          <w:b/>
        </w:rPr>
        <w:t xml:space="preserve">3: </w:t>
      </w:r>
      <w:r>
        <w:t>полное контактное сопоставление стента со стенкой сосуда</w:t>
      </w:r>
    </w:p>
    <w:p>
      <w:r>
        <w:rPr>
          <w:b/>
        </w:rPr>
        <w:t xml:space="preserve">4: </w:t>
      </w:r>
      <w:r>
        <w:t>площадь просвета внутри стента более 60% от площади просвета сосуда</w:t>
      </w:r>
    </w:p>
    <w:p>
      <w:r>
        <w:t xml:space="preserve">Правильный ответ: </w:t>
      </w:r>
      <w:r>
        <w:rPr>
          <w:b/>
        </w:rPr>
        <w:t>полное контактное сопоставление стента со стенкой сосуда</w:t>
      </w:r>
    </w:p>
    <w:p>
      <w:pPr>
        <w:pStyle w:val="Heading2"/>
      </w:pPr>
      <w:r>
        <w:t>В СЛУЧАЕ УМЕРЕННОГО МИТРАЛЬНОГО СТЕНОЗА ПЛОЩАДЬ МИТРАЛЬНОГО ОТВЕРСТИЯ СОСТАВЛЯЕТ (В СМ2)</w:t>
      </w:r>
    </w:p>
    <w:p>
      <w:r>
        <w:rPr>
          <w:b/>
        </w:rPr>
        <w:t xml:space="preserve">1: </w:t>
      </w:r>
      <w:r>
        <w:t>менее 1</w:t>
      </w:r>
    </w:p>
    <w:p>
      <w:r>
        <w:rPr>
          <w:b/>
        </w:rPr>
        <w:t xml:space="preserve">2: </w:t>
      </w:r>
      <w:r>
        <w:t>1-2</w:t>
      </w:r>
    </w:p>
    <w:p>
      <w:r>
        <w:rPr>
          <w:b/>
        </w:rPr>
        <w:t xml:space="preserve">3: </w:t>
      </w:r>
      <w:r>
        <w:t>2,5-3</w:t>
      </w:r>
    </w:p>
    <w:p>
      <w:r>
        <w:rPr>
          <w:b/>
        </w:rPr>
        <w:t xml:space="preserve">4: </w:t>
      </w:r>
      <w:r>
        <w:t>2-2,5</w:t>
      </w:r>
    </w:p>
    <w:p>
      <w:r>
        <w:t xml:space="preserve">Правильный ответ: </w:t>
      </w:r>
      <w:r>
        <w:rPr>
          <w:b/>
        </w:rPr>
        <w:t>1-2</w:t>
      </w:r>
    </w:p>
    <w:p>
      <w:pPr>
        <w:pStyle w:val="Heading2"/>
      </w:pPr>
      <w:r>
        <w:t>ШИРИНА ЗУБЦА Q В НОРМЕ НЕ ДОЛЖНА ПРЕВЫШАТЬ (В СЕКУНДАХ)</w:t>
      </w:r>
    </w:p>
    <w:p>
      <w:r>
        <w:rPr>
          <w:b/>
        </w:rPr>
        <w:t xml:space="preserve">1: </w:t>
      </w:r>
      <w:r>
        <w:t>0,06</w:t>
      </w:r>
    </w:p>
    <w:p>
      <w:r>
        <w:rPr>
          <w:b/>
        </w:rPr>
        <w:t xml:space="preserve">2: </w:t>
      </w:r>
      <w:r>
        <w:t>0,03</w:t>
      </w:r>
    </w:p>
    <w:p>
      <w:r>
        <w:rPr>
          <w:b/>
        </w:rPr>
        <w:t xml:space="preserve">3: </w:t>
      </w:r>
      <w:r>
        <w:t>0,05</w:t>
      </w:r>
    </w:p>
    <w:p>
      <w:r>
        <w:rPr>
          <w:b/>
        </w:rPr>
        <w:t xml:space="preserve">4: </w:t>
      </w:r>
      <w:r>
        <w:t>0,04</w:t>
      </w:r>
    </w:p>
    <w:p>
      <w:r>
        <w:t xml:space="preserve">Правильный ответ: </w:t>
      </w:r>
      <w:r>
        <w:rPr>
          <w:b/>
        </w:rPr>
        <w:t>0,03</w:t>
      </w:r>
    </w:p>
    <w:p>
      <w:pPr>
        <w:pStyle w:val="Heading2"/>
      </w:pPr>
      <w:r>
        <w:t>ПРОДОЛЖИТЕЛЬНОСТЬ КОМПЛЕКСА QRS В НОРМЕ СОСТАВЛЯЕТ (В СЕКУНДАХ)</w:t>
      </w:r>
    </w:p>
    <w:p>
      <w:r>
        <w:rPr>
          <w:b/>
        </w:rPr>
        <w:t xml:space="preserve">1: </w:t>
      </w:r>
      <w:r>
        <w:t>0,06-0,08</w:t>
      </w:r>
    </w:p>
    <w:p>
      <w:r>
        <w:rPr>
          <w:b/>
        </w:rPr>
        <w:t xml:space="preserve">2: </w:t>
      </w:r>
      <w:r>
        <w:t>0,03-0,08</w:t>
      </w:r>
    </w:p>
    <w:p>
      <w:r>
        <w:rPr>
          <w:b/>
        </w:rPr>
        <w:t xml:space="preserve">3: </w:t>
      </w:r>
      <w:r>
        <w:t>0,08-0,10</w:t>
      </w:r>
    </w:p>
    <w:p>
      <w:r>
        <w:rPr>
          <w:b/>
        </w:rPr>
        <w:t xml:space="preserve">4: </w:t>
      </w:r>
      <w:r>
        <w:t>0,03-0,10</w:t>
      </w:r>
    </w:p>
    <w:p>
      <w:r>
        <w:t xml:space="preserve">Правильный ответ: </w:t>
      </w:r>
      <w:r>
        <w:rPr>
          <w:b/>
        </w:rPr>
        <w:t>0,06-0,08</w:t>
      </w:r>
    </w:p>
    <w:p>
      <w:pPr>
        <w:pStyle w:val="Heading2"/>
      </w:pPr>
      <w:r>
        <w:t>ПРИ ГИПОГЛИКЕМИЧЕСКОЙ КОМЕ НЕОБХОДИМО</w:t>
      </w:r>
    </w:p>
    <w:p>
      <w:r>
        <w:rPr>
          <w:b/>
        </w:rPr>
        <w:t xml:space="preserve">1: </w:t>
      </w:r>
      <w:r>
        <w:t>ввести 1 мл морфина раствора 1%  внутримышечно</w:t>
      </w:r>
    </w:p>
    <w:p>
      <w:r>
        <w:rPr>
          <w:b/>
        </w:rPr>
        <w:t xml:space="preserve">2: </w:t>
      </w:r>
      <w:r>
        <w:t>сделать горячую ванну для ног</w:t>
      </w:r>
    </w:p>
    <w:p>
      <w:r>
        <w:rPr>
          <w:b/>
        </w:rPr>
        <w:t xml:space="preserve">3: </w:t>
      </w:r>
      <w:r>
        <w:t>ввести внутривенно струйно 40–60 мл глюкозы раствора 40 %</w:t>
      </w:r>
    </w:p>
    <w:p>
      <w:r>
        <w:rPr>
          <w:b/>
        </w:rPr>
        <w:t xml:space="preserve">4: </w:t>
      </w:r>
      <w:r>
        <w:t>на грудную клетку положить пузырь со льдом</w:t>
      </w:r>
    </w:p>
    <w:p>
      <w:r>
        <w:t xml:space="preserve">Правильный ответ: </w:t>
      </w:r>
      <w:r>
        <w:rPr>
          <w:b/>
        </w:rPr>
        <w:t>ввести внутривенно струйно 40–60 мл глюкозы раствора 40 %</w:t>
      </w:r>
    </w:p>
    <w:p>
      <w:pPr>
        <w:pStyle w:val="Heading2"/>
      </w:pPr>
      <w:r>
        <w:t>НОРМАТИВ РАЗМЕРА ПРАВОГО ЖЕЛУДОЧКА В ДИАСТОЛУ В ПАРАСТЕРНАЛЬНОЙ ПОЗИЦИИ СОСТАВЛЯЕТ НЕ БОЛЕЕ ______ ММ</w:t>
      </w:r>
    </w:p>
    <w:p>
      <w:r>
        <w:rPr>
          <w:b/>
        </w:rPr>
        <w:t xml:space="preserve">1: </w:t>
      </w:r>
      <w:r>
        <w:t>30</w:t>
      </w:r>
    </w:p>
    <w:p>
      <w:r>
        <w:rPr>
          <w:b/>
        </w:rPr>
        <w:t xml:space="preserve">2: </w:t>
      </w:r>
      <w:r>
        <w:t>10</w:t>
      </w:r>
    </w:p>
    <w:p>
      <w:r>
        <w:rPr>
          <w:b/>
        </w:rPr>
        <w:t xml:space="preserve">3: </w:t>
      </w:r>
      <w:r>
        <w:t>5</w:t>
      </w:r>
    </w:p>
    <w:p>
      <w:r>
        <w:rPr>
          <w:b/>
        </w:rPr>
        <w:t xml:space="preserve">4: </w:t>
      </w:r>
      <w:r>
        <w:t>20</w:t>
      </w:r>
    </w:p>
    <w:p>
      <w:r>
        <w:t xml:space="preserve">Правильный ответ: </w:t>
      </w:r>
      <w:r>
        <w:rPr>
          <w:b/>
        </w:rPr>
        <w:t>30</w:t>
      </w:r>
    </w:p>
    <w:p>
      <w:pPr>
        <w:pStyle w:val="Heading2"/>
      </w:pPr>
      <w:r>
        <w:t>ЗАБОЛЕВАНИЕ, КОТОРОЕ ВЫЗЫВАЕТ ПЕРВООЧЕРЕДНУЮ НЕОБХОДИМОСТЬ ОКАЗАНИЯ МЕДИЦИНСКОЙ ПОМОЩИ В СВЯЗИ С НАИБОЛЬШЕЙ УГРОЗОЙ ЖИЗНИ И ЗДОРОВЬЮ, ЛИБО СТАНОВИТСЯ ПРИЧИНОЙ СМЕРТИ, ЯВЛЯЕТСЯ ___________ ЗАБОЛЕВАНИЕМ</w:t>
      </w:r>
    </w:p>
    <w:p>
      <w:r>
        <w:rPr>
          <w:b/>
        </w:rPr>
        <w:t xml:space="preserve">1: </w:t>
      </w:r>
      <w:r>
        <w:t>сопутствующим</w:t>
      </w:r>
    </w:p>
    <w:p>
      <w:r>
        <w:rPr>
          <w:b/>
        </w:rPr>
        <w:t xml:space="preserve">2: </w:t>
      </w:r>
      <w:r>
        <w:t>рецидивирующим</w:t>
      </w:r>
    </w:p>
    <w:p>
      <w:r>
        <w:rPr>
          <w:b/>
        </w:rPr>
        <w:t xml:space="preserve">3: </w:t>
      </w:r>
      <w:r>
        <w:t>основным</w:t>
      </w:r>
    </w:p>
    <w:p>
      <w:r>
        <w:rPr>
          <w:b/>
        </w:rPr>
        <w:t xml:space="preserve">4: </w:t>
      </w:r>
      <w:r>
        <w:t>прогрессирующим</w:t>
      </w:r>
    </w:p>
    <w:p>
      <w:r>
        <w:t xml:space="preserve">Правильный ответ: </w:t>
      </w:r>
      <w:r>
        <w:rPr>
          <w:b/>
        </w:rPr>
        <w:t>основным</w:t>
      </w:r>
    </w:p>
    <w:p>
      <w:pPr>
        <w:pStyle w:val="Heading2"/>
      </w:pPr>
      <w:r>
        <w:t>ПОКАЗАНИЕМ К ПРОВЕДЕНИЮ ЧРЕСПИЩЕВОДНОЙ ЭХОКАРДИОГРАФИИ ЯВЛЯЕТСЯ</w:t>
      </w:r>
    </w:p>
    <w:p>
      <w:r>
        <w:rPr>
          <w:b/>
        </w:rPr>
        <w:t xml:space="preserve">1: </w:t>
      </w:r>
      <w:r>
        <w:t>гипертоническая болезнь сердца</w:t>
      </w:r>
    </w:p>
    <w:p>
      <w:r>
        <w:rPr>
          <w:b/>
        </w:rPr>
        <w:t xml:space="preserve">2: </w:t>
      </w:r>
      <w:r>
        <w:t>планируемая кардиоверсия</w:t>
      </w:r>
    </w:p>
    <w:p>
      <w:r>
        <w:rPr>
          <w:b/>
        </w:rPr>
        <w:t xml:space="preserve">3: </w:t>
      </w:r>
      <w:r>
        <w:t>сахарный диабет</w:t>
      </w:r>
    </w:p>
    <w:p>
      <w:r>
        <w:rPr>
          <w:b/>
        </w:rPr>
        <w:t xml:space="preserve">4: </w:t>
      </w:r>
      <w:r>
        <w:t>заболевание пищевода</w:t>
      </w:r>
    </w:p>
    <w:p>
      <w:r>
        <w:t xml:space="preserve">Правильный ответ: </w:t>
      </w:r>
      <w:r>
        <w:rPr>
          <w:b/>
        </w:rPr>
        <w:t>планируемая кардиоверсия</w:t>
      </w:r>
    </w:p>
    <w:p>
      <w:pPr>
        <w:pStyle w:val="Heading2"/>
      </w:pPr>
      <w:r>
        <w:t>ПУЧОК КЕНТА ОБНАРУЖИВАЮТ ПРИ СИНДРОМЕ</w:t>
      </w:r>
    </w:p>
    <w:p>
      <w:r>
        <w:rPr>
          <w:b/>
        </w:rPr>
        <w:t xml:space="preserve">1: </w:t>
      </w:r>
      <w:r>
        <w:t>Клерка-Леви-Кристеско</w:t>
      </w:r>
    </w:p>
    <w:p>
      <w:r>
        <w:rPr>
          <w:b/>
        </w:rPr>
        <w:t xml:space="preserve">2: </w:t>
      </w:r>
      <w:r>
        <w:t>Вольфа-Паркинсона-Уайта</w:t>
      </w:r>
    </w:p>
    <w:p>
      <w:r>
        <w:rPr>
          <w:b/>
        </w:rPr>
        <w:t xml:space="preserve">3: </w:t>
      </w:r>
      <w:r>
        <w:t>Морганьи-Адамса-Стокса</w:t>
      </w:r>
    </w:p>
    <w:p>
      <w:r>
        <w:rPr>
          <w:b/>
        </w:rPr>
        <w:t xml:space="preserve">4: </w:t>
      </w:r>
      <w:r>
        <w:t>МакДжина-Уайта</w:t>
      </w:r>
    </w:p>
    <w:p>
      <w:r>
        <w:t xml:space="preserve">Правильный ответ: </w:t>
      </w:r>
      <w:r>
        <w:rPr>
          <w:b/>
        </w:rPr>
        <w:t>Вольфа-Паркинсона-Уайта</w:t>
      </w:r>
    </w:p>
    <w:p>
      <w:pPr>
        <w:pStyle w:val="Heading2"/>
      </w:pPr>
      <w:r>
        <w:t>ПРИ ГИПЕРТРОФИИ ЖЕЛУДОЧКОВ О СТЕПЕНИ НАГРУЗКИ НА НИХ СУДЯТ ПО</w:t>
      </w:r>
    </w:p>
    <w:p>
      <w:r>
        <w:rPr>
          <w:b/>
        </w:rPr>
        <w:t xml:space="preserve">1: </w:t>
      </w:r>
      <w:r>
        <w:t>величине и форме смещения ST-T</w:t>
      </w:r>
    </w:p>
    <w:p>
      <w:r>
        <w:rPr>
          <w:b/>
        </w:rPr>
        <w:t xml:space="preserve">2: </w:t>
      </w:r>
      <w:r>
        <w:t>ширине QRS</w:t>
      </w:r>
    </w:p>
    <w:p>
      <w:r>
        <w:rPr>
          <w:b/>
        </w:rPr>
        <w:t xml:space="preserve">3: </w:t>
      </w:r>
      <w:r>
        <w:t>высоте зубцов желудочкового комплекса</w:t>
      </w:r>
    </w:p>
    <w:p>
      <w:r>
        <w:rPr>
          <w:b/>
        </w:rPr>
        <w:t xml:space="preserve">4: </w:t>
      </w:r>
      <w:r>
        <w:t>ширине P</w:t>
      </w:r>
    </w:p>
    <w:p>
      <w:r>
        <w:t xml:space="preserve">Правильный ответ: </w:t>
      </w:r>
      <w:r>
        <w:rPr>
          <w:b/>
        </w:rPr>
        <w:t>величине и форме смещения ST-T</w:t>
      </w:r>
    </w:p>
    <w:p>
      <w:pPr>
        <w:pStyle w:val="Heading2"/>
      </w:pPr>
      <w:r>
        <w:t>ПРИ ВЕЛИЧИНЕ ПЕРИОДА ПОЛУСПАДА 150 МС И VENA CONTRACTA 10 ММ АОРТАЛЬНАЯ РЕГУРГИТАЦИЯ ЯВЛЯЕТСЯ</w:t>
      </w:r>
    </w:p>
    <w:p>
      <w:r>
        <w:rPr>
          <w:b/>
        </w:rPr>
        <w:t xml:space="preserve">1: </w:t>
      </w:r>
      <w:r>
        <w:t>легкой</w:t>
      </w:r>
    </w:p>
    <w:p>
      <w:r>
        <w:rPr>
          <w:b/>
        </w:rPr>
        <w:t xml:space="preserve">2: </w:t>
      </w:r>
      <w:r>
        <w:t>тяжелой</w:t>
      </w:r>
    </w:p>
    <w:p>
      <w:r>
        <w:rPr>
          <w:b/>
        </w:rPr>
        <w:t xml:space="preserve">3: </w:t>
      </w:r>
      <w:r>
        <w:t>приклапанной</w:t>
      </w:r>
    </w:p>
    <w:p>
      <w:r>
        <w:rPr>
          <w:b/>
        </w:rPr>
        <w:t xml:space="preserve">4: </w:t>
      </w:r>
      <w:r>
        <w:t>умеренной</w:t>
      </w:r>
    </w:p>
    <w:p>
      <w:r>
        <w:t xml:space="preserve">Правильный ответ: </w:t>
      </w:r>
      <w:r>
        <w:rPr>
          <w:b/>
        </w:rPr>
        <w:t>тяжелой</w:t>
      </w:r>
    </w:p>
    <w:p>
      <w:pPr>
        <w:pStyle w:val="Heading2"/>
      </w:pPr>
      <w:r>
        <w:t>ДЛЯ ВИЗУАЛИЗАЦИИ ГЛАЗНОЙ АРТЕРИИ УЛЬТРАЗВУКОВОЙ ДАТЧИК РАСПОЛАГАЮТ</w:t>
      </w:r>
    </w:p>
    <w:p>
      <w:r>
        <w:rPr>
          <w:b/>
        </w:rPr>
        <w:t xml:space="preserve">1: </w:t>
      </w:r>
      <w:r>
        <w:t>на надбровную дугу</w:t>
      </w:r>
    </w:p>
    <w:p>
      <w:r>
        <w:rPr>
          <w:b/>
        </w:rPr>
        <w:t xml:space="preserve">2: </w:t>
      </w:r>
      <w:r>
        <w:t>на лобную кость</w:t>
      </w:r>
    </w:p>
    <w:p>
      <w:r>
        <w:rPr>
          <w:b/>
        </w:rPr>
        <w:t xml:space="preserve">3: </w:t>
      </w:r>
      <w:r>
        <w:t>во внутренний угол глаза</w:t>
      </w:r>
    </w:p>
    <w:p>
      <w:r>
        <w:rPr>
          <w:b/>
        </w:rPr>
        <w:t xml:space="preserve">4: </w:t>
      </w:r>
      <w:r>
        <w:t>на глазное яблоко</w:t>
      </w:r>
    </w:p>
    <w:p>
      <w:r>
        <w:t xml:space="preserve">Правильный ответ: </w:t>
      </w:r>
      <w:r>
        <w:rPr>
          <w:b/>
        </w:rPr>
        <w:t>на глазное яблоко</w:t>
      </w:r>
    </w:p>
    <w:p>
      <w:pPr>
        <w:pStyle w:val="Heading2"/>
      </w:pPr>
      <w:r>
        <w:t>ПРОВЕДЕНИЕ ИГОЛЬЧАТОЙ МИОГРАФИИ НЕВОЗМОЖНО ПРИ</w:t>
      </w:r>
    </w:p>
    <w:p>
      <w:r>
        <w:rPr>
          <w:b/>
        </w:rPr>
        <w:t xml:space="preserve">1: </w:t>
      </w:r>
      <w:r>
        <w:t>угнетении сознания</w:t>
      </w:r>
    </w:p>
    <w:p>
      <w:r>
        <w:rPr>
          <w:b/>
        </w:rPr>
        <w:t xml:space="preserve">2: </w:t>
      </w:r>
      <w:r>
        <w:t>беременности</w:t>
      </w:r>
    </w:p>
    <w:p>
      <w:r>
        <w:rPr>
          <w:b/>
        </w:rPr>
        <w:t xml:space="preserve">3: </w:t>
      </w:r>
      <w:r>
        <w:t>наличии электрокардиостимулятора</w:t>
      </w:r>
    </w:p>
    <w:p>
      <w:r>
        <w:rPr>
          <w:b/>
        </w:rPr>
        <w:t xml:space="preserve">4: </w:t>
      </w:r>
      <w:r>
        <w:t>эпилепсии</w:t>
      </w:r>
    </w:p>
    <w:p>
      <w:r>
        <w:t xml:space="preserve">Правильный ответ: </w:t>
      </w:r>
      <w:r>
        <w:rPr>
          <w:b/>
        </w:rPr>
        <w:t>угнетении сознания</w:t>
      </w:r>
    </w:p>
    <w:p>
      <w:pPr>
        <w:pStyle w:val="Heading2"/>
      </w:pPr>
      <w:r>
        <w:t>ПОГРАНИЧНАЯ СКОРОСТЬ КРОВОТОКА НА АОРТАЛЬНОМ КЛАПАНЕ В СИСТОЛУ, ВЫШЕ КОТОРОЙ АОРТАЛЬНЫЙ СТЕНОЗ СЧИТАЕТСЯ ЗНАЧИТЕЛЬНЫМ, СОСТАВЛЯЕТ (В М/С)</w:t>
      </w:r>
    </w:p>
    <w:p>
      <w:r>
        <w:rPr>
          <w:b/>
        </w:rPr>
        <w:t xml:space="preserve">1: </w:t>
      </w:r>
      <w:r>
        <w:t>2</w:t>
      </w:r>
    </w:p>
    <w:p>
      <w:r>
        <w:rPr>
          <w:b/>
        </w:rPr>
        <w:t xml:space="preserve">2: </w:t>
      </w:r>
      <w:r>
        <w:t>4</w:t>
      </w:r>
    </w:p>
    <w:p>
      <w:r>
        <w:rPr>
          <w:b/>
        </w:rPr>
        <w:t xml:space="preserve">3: </w:t>
      </w:r>
      <w:r>
        <w:t>0,5</w:t>
      </w:r>
    </w:p>
    <w:p>
      <w:r>
        <w:rPr>
          <w:b/>
        </w:rPr>
        <w:t xml:space="preserve">4: </w:t>
      </w:r>
      <w:r>
        <w:t>1</w:t>
      </w:r>
    </w:p>
    <w:p>
      <w:r>
        <w:t xml:space="preserve">Правильный ответ: </w:t>
      </w:r>
      <w:r>
        <w:rPr>
          <w:b/>
        </w:rPr>
        <w:t>4</w:t>
      </w:r>
    </w:p>
    <w:p>
      <w:pPr>
        <w:pStyle w:val="Heading2"/>
      </w:pPr>
      <w:r>
        <w:t>ПРИСТУПЫ МОРГАНЬИ-АДАМСА – СТОКСА НАБЛЮДАЮТСЯ ПРИ</w:t>
      </w:r>
    </w:p>
    <w:p>
      <w:r>
        <w:rPr>
          <w:b/>
        </w:rPr>
        <w:t xml:space="preserve">1: </w:t>
      </w:r>
      <w:r>
        <w:t>синусовой аритмии</w:t>
      </w:r>
    </w:p>
    <w:p>
      <w:r>
        <w:rPr>
          <w:b/>
        </w:rPr>
        <w:t xml:space="preserve">2: </w:t>
      </w:r>
      <w:r>
        <w:t>атриовентрикулярной блокаде III степени</w:t>
      </w:r>
    </w:p>
    <w:p>
      <w:r>
        <w:rPr>
          <w:b/>
        </w:rPr>
        <w:t xml:space="preserve">3: </w:t>
      </w:r>
      <w:r>
        <w:t>синусовой брадикардии</w:t>
      </w:r>
    </w:p>
    <w:p>
      <w:r>
        <w:rPr>
          <w:b/>
        </w:rPr>
        <w:t xml:space="preserve">4: </w:t>
      </w:r>
      <w:r>
        <w:t>атриовентрикулярной блокаде I степени</w:t>
      </w:r>
    </w:p>
    <w:p>
      <w:r>
        <w:t xml:space="preserve">Правильный ответ: </w:t>
      </w:r>
      <w:r>
        <w:rPr>
          <w:b/>
        </w:rPr>
        <w:t>атриовентрикулярной блокаде III степени</w:t>
      </w:r>
    </w:p>
    <w:p>
      <w:pPr>
        <w:pStyle w:val="Heading2"/>
      </w:pPr>
      <w:r>
        <w:t>СОВОКУПНОСТЬЮ ЭХОКАРДИОГРАФИЧЕСКИХ ПРИЗНАКОВ, КОТОРЫЕ СОПРОВОЖДАЮТ ОТСЛОЙКУ ИНТИМЫ АОРТЫ В ГРУДНОМ ВОСХОДЯЩЕМ ОТДЕЛЕ,  ЯВЛЯЕТСЯ</w:t>
      </w:r>
    </w:p>
    <w:p>
      <w:r>
        <w:rPr>
          <w:b/>
        </w:rPr>
        <w:t xml:space="preserve">1: </w:t>
      </w:r>
      <w:r>
        <w:t>остро возникшая митральная регургитация и отрыв хорд створки митрального клапана</w:t>
      </w:r>
    </w:p>
    <w:p>
      <w:r>
        <w:rPr>
          <w:b/>
        </w:rPr>
        <w:t xml:space="preserve">2: </w:t>
      </w:r>
      <w:r>
        <w:t>остро возникшая дилатация правых камер сердца и значительная трикуспидальная регургитация</w:t>
      </w:r>
    </w:p>
    <w:p>
      <w:r>
        <w:rPr>
          <w:b/>
        </w:rPr>
        <w:t xml:space="preserve">3: </w:t>
      </w:r>
      <w:r>
        <w:t>жидкость в полости перикарда и остро возникшая значительная аортальная регургитация</w:t>
      </w:r>
    </w:p>
    <w:p>
      <w:r>
        <w:rPr>
          <w:b/>
        </w:rPr>
        <w:t xml:space="preserve">4: </w:t>
      </w:r>
      <w:r>
        <w:t>жидкость в правой плевральной и в брюшной полостях</w:t>
      </w:r>
    </w:p>
    <w:p>
      <w:r>
        <w:t xml:space="preserve">Правильный ответ: </w:t>
      </w:r>
      <w:r>
        <w:rPr>
          <w:b/>
        </w:rPr>
        <w:t>жидкость в полости перикарда и остро возникшая значительная аортальная регургитация</w:t>
      </w:r>
    </w:p>
    <w:p>
      <w:pPr>
        <w:pStyle w:val="Heading2"/>
      </w:pPr>
      <w:r>
        <w:t>ПОД КОРНЕЛЬСКИМ ПРОИЗВЕДЕНИЕМ ПОНИМАЮТ ПРОИЗВЕДЕНИЕ</w:t>
      </w:r>
    </w:p>
    <w:p>
      <w:r>
        <w:rPr>
          <w:b/>
        </w:rPr>
        <w:t xml:space="preserve">1: </w:t>
      </w:r>
      <w:r>
        <w:t>ЧСС и систолического АД</w:t>
      </w:r>
    </w:p>
    <w:p>
      <w:r>
        <w:rPr>
          <w:b/>
        </w:rPr>
        <w:t xml:space="preserve">2: </w:t>
      </w:r>
      <w:r>
        <w:t>ударного объема на частоту сердечных сокращений</w:t>
      </w:r>
    </w:p>
    <w:p>
      <w:r>
        <w:rPr>
          <w:b/>
        </w:rPr>
        <w:t xml:space="preserve">3: </w:t>
      </w:r>
      <w:r>
        <w:t>суммы амплитуд RavL и SV3 на длительность QRSII</w:t>
      </w:r>
    </w:p>
    <w:p>
      <w:r>
        <w:rPr>
          <w:b/>
        </w:rPr>
        <w:t xml:space="preserve">4: </w:t>
      </w:r>
      <w:r>
        <w:t>количества пачек выкуренных сигарет в день и стажа курения (в годах)</w:t>
      </w:r>
    </w:p>
    <w:p>
      <w:r>
        <w:t xml:space="preserve">Правильный ответ: </w:t>
      </w:r>
      <w:r>
        <w:rPr>
          <w:b/>
        </w:rPr>
        <w:t>суммы амплитуд RavL и SV3 на длительность QRSII</w:t>
      </w:r>
    </w:p>
    <w:p>
      <w:pPr>
        <w:pStyle w:val="Heading2"/>
      </w:pPr>
      <w:r>
        <w:t>КОЛИЧЕСТВЕННОЙ ХАРАКТЕРИСТИКОЙ КОНКРЕТНОЙ ИНФОРМАЦИИ В ЗДРАВООХРАНЕНИИ ЯВЛЯЕТСЯ</w:t>
      </w:r>
    </w:p>
    <w:p>
      <w:r>
        <w:rPr>
          <w:b/>
        </w:rPr>
        <w:t xml:space="preserve">1: </w:t>
      </w:r>
      <w:r>
        <w:t>модуль</w:t>
      </w:r>
    </w:p>
    <w:p>
      <w:r>
        <w:rPr>
          <w:b/>
        </w:rPr>
        <w:t xml:space="preserve">2: </w:t>
      </w:r>
      <w:r>
        <w:t>вариация</w:t>
      </w:r>
    </w:p>
    <w:p>
      <w:r>
        <w:rPr>
          <w:b/>
        </w:rPr>
        <w:t xml:space="preserve">3: </w:t>
      </w:r>
      <w:r>
        <w:t>медиана</w:t>
      </w:r>
    </w:p>
    <w:p>
      <w:r>
        <w:rPr>
          <w:b/>
        </w:rPr>
        <w:t xml:space="preserve">4: </w:t>
      </w:r>
      <w:r>
        <w:t>показатель</w:t>
      </w:r>
    </w:p>
    <w:p>
      <w:r>
        <w:t xml:space="preserve">Правильный ответ: </w:t>
      </w:r>
      <w:r>
        <w:rPr>
          <w:b/>
        </w:rPr>
        <w:t>показатель</w:t>
      </w:r>
    </w:p>
    <w:p>
      <w:pPr>
        <w:pStyle w:val="Heading2"/>
      </w:pPr>
      <w:r>
        <w:t>ДЛЯ РЕСТРИКТИВНОЙ КАРДИОМИОПАТИИ ХАРАКТЕРНО НАРУШЕНИЕ _____ ФУНКЦИИ _____</w:t>
      </w:r>
    </w:p>
    <w:p>
      <w:r>
        <w:rPr>
          <w:b/>
        </w:rPr>
        <w:t xml:space="preserve">1: </w:t>
      </w:r>
      <w:r>
        <w:t>диастолической; желудочков</w:t>
      </w:r>
    </w:p>
    <w:p>
      <w:r>
        <w:rPr>
          <w:b/>
        </w:rPr>
        <w:t xml:space="preserve">2: </w:t>
      </w:r>
      <w:r>
        <w:t>систолической; правого желудочка</w:t>
      </w:r>
    </w:p>
    <w:p>
      <w:r>
        <w:rPr>
          <w:b/>
        </w:rPr>
        <w:t xml:space="preserve">3: </w:t>
      </w:r>
      <w:r>
        <w:t>диастолической; правого желудочка</w:t>
      </w:r>
    </w:p>
    <w:p>
      <w:r>
        <w:rPr>
          <w:b/>
        </w:rPr>
        <w:t xml:space="preserve">4: </w:t>
      </w:r>
      <w:r>
        <w:t>систолической; левого желудочка</w:t>
      </w:r>
    </w:p>
    <w:p>
      <w:r>
        <w:t xml:space="preserve">Правильный ответ: </w:t>
      </w:r>
      <w:r>
        <w:rPr>
          <w:b/>
        </w:rPr>
        <w:t>диастолической; желудочков</w:t>
      </w:r>
    </w:p>
    <w:p>
      <w:pPr>
        <w:pStyle w:val="Heading2"/>
      </w:pPr>
      <w:r>
        <w:t>ОБЕСПЕЧЕННОСТЬ НАСЕЛЕНИЯ СТАЦИОНАРНОЙ МЕДИЦИНСКОЙ ПОМОЩЬЮ ОПРЕДЕЛЯЕТСЯ ЧИСЛОМ</w:t>
      </w:r>
    </w:p>
    <w:p>
      <w:r>
        <w:rPr>
          <w:b/>
        </w:rPr>
        <w:t xml:space="preserve">1: </w:t>
      </w:r>
      <w:r>
        <w:t>коек на 1000 жителей</w:t>
      </w:r>
    </w:p>
    <w:p>
      <w:r>
        <w:rPr>
          <w:b/>
        </w:rPr>
        <w:t xml:space="preserve">2: </w:t>
      </w:r>
      <w:r>
        <w:t>больных, выписанных из стационаров</w:t>
      </w:r>
    </w:p>
    <w:p>
      <w:r>
        <w:rPr>
          <w:b/>
        </w:rPr>
        <w:t xml:space="preserve">3: </w:t>
      </w:r>
      <w:r>
        <w:t>пролеченных за год больных</w:t>
      </w:r>
    </w:p>
    <w:p>
      <w:r>
        <w:rPr>
          <w:b/>
        </w:rPr>
        <w:t xml:space="preserve">4: </w:t>
      </w:r>
      <w:r>
        <w:t>пациентов, направленных в стационар</w:t>
      </w:r>
    </w:p>
    <w:p>
      <w:r>
        <w:t xml:space="preserve">Правильный ответ: </w:t>
      </w:r>
      <w:r>
        <w:rPr>
          <w:b/>
        </w:rPr>
        <w:t>коек на 1000 жителей</w:t>
      </w:r>
    </w:p>
    <w:p>
      <w:pPr>
        <w:pStyle w:val="Heading2"/>
      </w:pPr>
      <w:r>
        <w:t>ПРИ ГИПОТИРЕОЗЕ МОЖЕТ БЫТЬ</w:t>
      </w:r>
    </w:p>
    <w:p>
      <w:r>
        <w:rPr>
          <w:b/>
        </w:rPr>
        <w:t xml:space="preserve">1: </w:t>
      </w:r>
      <w:r>
        <w:t>синусовая тахикардия</w:t>
      </w:r>
    </w:p>
    <w:p>
      <w:r>
        <w:rPr>
          <w:b/>
        </w:rPr>
        <w:t xml:space="preserve">2: </w:t>
      </w:r>
      <w:r>
        <w:t>укорочение интервала PQ</w:t>
      </w:r>
    </w:p>
    <w:p>
      <w:r>
        <w:rPr>
          <w:b/>
        </w:rPr>
        <w:t xml:space="preserve">3: </w:t>
      </w:r>
      <w:r>
        <w:t>сниженный вольтаж ЭКГ</w:t>
      </w:r>
    </w:p>
    <w:p>
      <w:r>
        <w:rPr>
          <w:b/>
        </w:rPr>
        <w:t xml:space="preserve">4: </w:t>
      </w:r>
      <w:r>
        <w:t>высокие зубцы Т</w:t>
      </w:r>
    </w:p>
    <w:p>
      <w:r>
        <w:t xml:space="preserve">Правильный ответ: </w:t>
      </w:r>
      <w:r>
        <w:rPr>
          <w:b/>
        </w:rPr>
        <w:t>сниженный вольтаж ЭКГ</w:t>
      </w:r>
    </w:p>
    <w:p>
      <w:pPr>
        <w:pStyle w:val="Heading2"/>
      </w:pPr>
      <w:r>
        <w:t>СТЕПЕНЬ АОРТАЛЬНОЙ РЕГУРГИТАЦИИ ПРИ ЦВЕТНОМ ДОППЛЕРОВСКОМ СКАНИРОВАНИИ МОЖНО ОПРЕДЕЛИТЬ КАК ТЯЖЁЛУЮ, ЕСЛИ ПЛОЩАДЬ СТРУИ ЗАНИМАЕТ _______ % ОБЪЁМА ВЫНОСЯЩЕГО ТРАКТА ЛЕВОГО ЖЕЛУДОЧКА</w:t>
      </w:r>
    </w:p>
    <w:p>
      <w:r>
        <w:rPr>
          <w:b/>
        </w:rPr>
        <w:t xml:space="preserve">1: </w:t>
      </w:r>
      <w:r>
        <w:t>20-40</w:t>
      </w:r>
    </w:p>
    <w:p>
      <w:r>
        <w:rPr>
          <w:b/>
        </w:rPr>
        <w:t xml:space="preserve">2: </w:t>
      </w:r>
      <w:r>
        <w:t>10-20</w:t>
      </w:r>
    </w:p>
    <w:p>
      <w:r>
        <w:rPr>
          <w:b/>
        </w:rPr>
        <w:t xml:space="preserve">3: </w:t>
      </w:r>
      <w:r>
        <w:t>менее 10</w:t>
      </w:r>
    </w:p>
    <w:p>
      <w:r>
        <w:rPr>
          <w:b/>
        </w:rPr>
        <w:t xml:space="preserve">4: </w:t>
      </w:r>
      <w:r>
        <w:t>более 40</w:t>
      </w:r>
    </w:p>
    <w:p>
      <w:r>
        <w:t xml:space="preserve">Правильный ответ: </w:t>
      </w:r>
      <w:r>
        <w:rPr>
          <w:b/>
        </w:rPr>
        <w:t>более 40</w:t>
      </w:r>
    </w:p>
    <w:p>
      <w:pPr>
        <w:pStyle w:val="Heading2"/>
      </w:pPr>
      <w:r>
        <w:t>РАЗМЕР ПРАВОГО ПРЕДСЕРДИЯ В АПИКАЛЬНОЙ 4 КАМЕРНОЙ ПОЗИЦИИ В ДИАСТОЛУ В НОРМЕ СОСТАВЛЯЕТ (В ММ)</w:t>
      </w:r>
    </w:p>
    <w:p>
      <w:r>
        <w:rPr>
          <w:b/>
        </w:rPr>
        <w:t xml:space="preserve">1: </w:t>
      </w:r>
      <w:r>
        <w:t>менее 30</w:t>
      </w:r>
    </w:p>
    <w:p>
      <w:r>
        <w:rPr>
          <w:b/>
        </w:rPr>
        <w:t xml:space="preserve">2: </w:t>
      </w:r>
      <w:r>
        <w:t>не более 14</w:t>
      </w:r>
    </w:p>
    <w:p>
      <w:r>
        <w:rPr>
          <w:b/>
        </w:rPr>
        <w:t xml:space="preserve">3: </w:t>
      </w:r>
      <w:r>
        <w:t>не более 38</w:t>
      </w:r>
    </w:p>
    <w:p>
      <w:r>
        <w:rPr>
          <w:b/>
        </w:rPr>
        <w:t xml:space="preserve">4: </w:t>
      </w:r>
      <w:r>
        <w:t>менее 25</w:t>
      </w:r>
    </w:p>
    <w:p>
      <w:r>
        <w:t xml:space="preserve">Правильный ответ: </w:t>
      </w:r>
      <w:r>
        <w:rPr>
          <w:b/>
        </w:rPr>
        <w:t>не более 38</w:t>
      </w:r>
    </w:p>
    <w:p>
      <w:pPr>
        <w:pStyle w:val="Heading2"/>
      </w:pPr>
      <w:r>
        <w:t>ПРИ ИМПЛАНТАЦИИ КАРДИОСТИМУЛЯТОРА ПРИ ПОСТОЯННОЙ АТРИОВЕНТРИКУЛЯРНОЙ БЛОКАДЕ III СТЕПЕНИ НА УРОВНЕ СИСТЕМЫ ГИСА-ПУРКИНЬЕ ПРОГНОЗ</w:t>
      </w:r>
    </w:p>
    <w:p>
      <w:r>
        <w:rPr>
          <w:b/>
        </w:rPr>
        <w:t xml:space="preserve">1: </w:t>
      </w:r>
      <w:r>
        <w:t>благоприятный</w:t>
      </w:r>
    </w:p>
    <w:p>
      <w:r>
        <w:rPr>
          <w:b/>
        </w:rPr>
        <w:t xml:space="preserve">2: </w:t>
      </w:r>
      <w:r>
        <w:t>неблагоприятный</w:t>
      </w:r>
    </w:p>
    <w:p>
      <w:r>
        <w:rPr>
          <w:b/>
        </w:rPr>
        <w:t xml:space="preserve">3: </w:t>
      </w:r>
      <w:r>
        <w:t>сомнительный</w:t>
      </w:r>
    </w:p>
    <w:p>
      <w:r>
        <w:rPr>
          <w:b/>
        </w:rPr>
        <w:t xml:space="preserve">4: </w:t>
      </w:r>
      <w:r>
        <w:t>зависит от характера основного заболевания</w:t>
      </w:r>
    </w:p>
    <w:p>
      <w:r>
        <w:t xml:space="preserve">Правильный ответ: </w:t>
      </w:r>
      <w:r>
        <w:rPr>
          <w:b/>
        </w:rPr>
        <w:t>зависит от характера основного заболевания</w:t>
      </w:r>
    </w:p>
    <w:p>
      <w:pPr>
        <w:pStyle w:val="Heading2"/>
      </w:pPr>
      <w:r>
        <w:t>ВОДИТЕЛЬ РИТМА ПЕРВОГО ПОРЯДКА РАСПОЛАГАЕТСЯ В</w:t>
      </w:r>
    </w:p>
    <w:p>
      <w:r>
        <w:rPr>
          <w:b/>
        </w:rPr>
        <w:t xml:space="preserve">1: </w:t>
      </w:r>
      <w:r>
        <w:t>левом предсердии</w:t>
      </w:r>
    </w:p>
    <w:p>
      <w:r>
        <w:rPr>
          <w:b/>
        </w:rPr>
        <w:t xml:space="preserve">2: </w:t>
      </w:r>
      <w:r>
        <w:t>правом предсердии</w:t>
      </w:r>
    </w:p>
    <w:p>
      <w:r>
        <w:rPr>
          <w:b/>
        </w:rPr>
        <w:t xml:space="preserve">3: </w:t>
      </w:r>
      <w:r>
        <w:t>правом желудочке</w:t>
      </w:r>
    </w:p>
    <w:p>
      <w:r>
        <w:rPr>
          <w:b/>
        </w:rPr>
        <w:t xml:space="preserve">4: </w:t>
      </w:r>
      <w:r>
        <w:t>левом желудочке</w:t>
      </w:r>
    </w:p>
    <w:p>
      <w:r>
        <w:t xml:space="preserve">Правильный ответ: </w:t>
      </w:r>
      <w:r>
        <w:rPr>
          <w:b/>
        </w:rPr>
        <w:t>правом предсердии</w:t>
      </w:r>
    </w:p>
    <w:p>
      <w:pPr>
        <w:pStyle w:val="Heading2"/>
      </w:pPr>
      <w:r>
        <w:t>ЭХОКГ ПРИЗНАКОМ ОТКРЫТОГО ОВАЛЬНОГО ОКНА ЯВЛЯЕТСЯ</w:t>
      </w:r>
    </w:p>
    <w:p>
      <w:r>
        <w:rPr>
          <w:b/>
        </w:rPr>
        <w:t xml:space="preserve">1: </w:t>
      </w:r>
      <w:r>
        <w:t>гипертрофия передней стенки правого желудочка</w:t>
      </w:r>
    </w:p>
    <w:p>
      <w:r>
        <w:rPr>
          <w:b/>
        </w:rPr>
        <w:t xml:space="preserve">2: </w:t>
      </w:r>
      <w:r>
        <w:t>легочная гипертензия</w:t>
      </w:r>
    </w:p>
    <w:p>
      <w:r>
        <w:rPr>
          <w:b/>
        </w:rPr>
        <w:t xml:space="preserve">3: </w:t>
      </w:r>
      <w:r>
        <w:t>гемодинамически незначимый сброс через межпредсердную перегородку</w:t>
      </w:r>
    </w:p>
    <w:p>
      <w:r>
        <w:rPr>
          <w:b/>
        </w:rPr>
        <w:t xml:space="preserve">4: </w:t>
      </w:r>
      <w:r>
        <w:t>дилатация правых отделов</w:t>
      </w:r>
    </w:p>
    <w:p>
      <w:r>
        <w:t xml:space="preserve">Правильный ответ: </w:t>
      </w:r>
      <w:r>
        <w:rPr>
          <w:b/>
        </w:rPr>
        <w:t>гемодинамически незначимый сброс через межпредсердную перегородку</w:t>
      </w:r>
    </w:p>
    <w:p>
      <w:pPr>
        <w:pStyle w:val="Heading2"/>
      </w:pPr>
      <w:r>
        <w:t>ЭЛЕКТРИЧЕСКАЯ ОСЬ СЕРДЦА ТИПА SI-SII-SIII НАБЛЮДАЕТСЯ ПРИ</w:t>
      </w:r>
    </w:p>
    <w:p>
      <w:r>
        <w:rPr>
          <w:b/>
        </w:rPr>
        <w:t xml:space="preserve">1: </w:t>
      </w:r>
      <w:r>
        <w:t>гипертрофии левого желудочка</w:t>
      </w:r>
    </w:p>
    <w:p>
      <w:r>
        <w:rPr>
          <w:b/>
        </w:rPr>
        <w:t xml:space="preserve">2: </w:t>
      </w:r>
      <w:r>
        <w:t>повороте сердца верхушкой кпереди</w:t>
      </w:r>
    </w:p>
    <w:p>
      <w:r>
        <w:rPr>
          <w:b/>
        </w:rPr>
        <w:t xml:space="preserve">3: </w:t>
      </w:r>
      <w:r>
        <w:t>гипертрофии правого желудочка</w:t>
      </w:r>
    </w:p>
    <w:p>
      <w:r>
        <w:rPr>
          <w:b/>
        </w:rPr>
        <w:t xml:space="preserve">4: </w:t>
      </w:r>
      <w:r>
        <w:t>гипертрофии обоих предсердий с наличием p-cardiale</w:t>
      </w:r>
    </w:p>
    <w:p>
      <w:r>
        <w:t xml:space="preserve">Правильный ответ: </w:t>
      </w:r>
      <w:r>
        <w:rPr>
          <w:b/>
        </w:rPr>
        <w:t>гипертрофии правого желудочка</w:t>
      </w:r>
    </w:p>
    <w:p>
      <w:pPr>
        <w:pStyle w:val="Heading2"/>
      </w:pPr>
      <w:r>
        <w:t>ДЛЯ ОЦЕНКИ ДИФФУЗИОННОЙ СПОСОБНОСТИ ЛЁГКИХ ИСПОЛЬЗУЮТСЯ МЕТОДЫ, ОСНОВАННЫЕ НА ПРИМЕНЕНИИ</w:t>
      </w:r>
    </w:p>
    <w:p>
      <w:r>
        <w:rPr>
          <w:b/>
        </w:rPr>
        <w:t xml:space="preserve">1: </w:t>
      </w:r>
      <w:r>
        <w:t>окиси углерода</w:t>
      </w:r>
    </w:p>
    <w:p>
      <w:r>
        <w:rPr>
          <w:b/>
        </w:rPr>
        <w:t xml:space="preserve">2: </w:t>
      </w:r>
      <w:r>
        <w:t>кислорода</w:t>
      </w:r>
    </w:p>
    <w:p>
      <w:r>
        <w:rPr>
          <w:b/>
        </w:rPr>
        <w:t xml:space="preserve">3: </w:t>
      </w:r>
      <w:r>
        <w:t>гелия</w:t>
      </w:r>
    </w:p>
    <w:p>
      <w:r>
        <w:rPr>
          <w:b/>
        </w:rPr>
        <w:t xml:space="preserve">4: </w:t>
      </w:r>
      <w:r>
        <w:t>азота</w:t>
      </w:r>
    </w:p>
    <w:p>
      <w:r>
        <w:t xml:space="preserve">Правильный ответ: </w:t>
      </w:r>
      <w:r>
        <w:rPr>
          <w:b/>
        </w:rPr>
        <w:t>окиси углерода</w:t>
      </w:r>
    </w:p>
    <w:p>
      <w:pPr>
        <w:pStyle w:val="Heading2"/>
      </w:pPr>
      <w:r>
        <w:t>В РЕЖИМЕ ЦДК ОТНОШЕНИЕ ПЛОЩАДИ СТРУИ ЛЕГОЧНОЙ РЕГУРГИТАЦИИ К ПЛОЩАДИ ВЫНОСЯЩЕГО ТРАКТА ПРАВОГО ЖЕЛУДОЧКА, СООТВЕТСТВУЮЩЕЕ УМЕРЕННОЙ РЕГУРГИТАЦИИ, СОСТАВЛЯЕТ (В ПРОЦЕНТАХ)</w:t>
      </w:r>
    </w:p>
    <w:p>
      <w:r>
        <w:rPr>
          <w:b/>
        </w:rPr>
        <w:t xml:space="preserve">1: </w:t>
      </w:r>
      <w:r>
        <w:t>менее 25</w:t>
      </w:r>
    </w:p>
    <w:p>
      <w:r>
        <w:rPr>
          <w:b/>
        </w:rPr>
        <w:t xml:space="preserve">2: </w:t>
      </w:r>
      <w:r>
        <w:t>более 65</w:t>
      </w:r>
    </w:p>
    <w:p>
      <w:r>
        <w:rPr>
          <w:b/>
        </w:rPr>
        <w:t xml:space="preserve">3: </w:t>
      </w:r>
      <w:r>
        <w:t>25-45</w:t>
      </w:r>
    </w:p>
    <w:p>
      <w:r>
        <w:rPr>
          <w:b/>
        </w:rPr>
        <w:t xml:space="preserve">4: </w:t>
      </w:r>
      <w:r>
        <w:t>45-65</w:t>
      </w:r>
    </w:p>
    <w:p>
      <w:r>
        <w:t xml:space="preserve">Правильный ответ: </w:t>
      </w:r>
      <w:r>
        <w:rPr>
          <w:b/>
        </w:rPr>
        <w:t>25-45</w:t>
      </w:r>
    </w:p>
    <w:p>
      <w:pPr>
        <w:pStyle w:val="Heading2"/>
      </w:pPr>
      <w:r>
        <w:t>ПРИЗНАКОМ ГИПЕРТРОФИИ ЛЕВОГО ПРЕДСЕРДИЯ ЯВЛЯЕТСЯ ЗУБЕЦ P</w:t>
      </w:r>
    </w:p>
    <w:p>
      <w:r>
        <w:rPr>
          <w:b/>
        </w:rPr>
        <w:t xml:space="preserve">1: </w:t>
      </w:r>
      <w:r>
        <w:t>широкий и двугорбый в отведениях I, II, aVL</w:t>
      </w:r>
    </w:p>
    <w:p>
      <w:r>
        <w:rPr>
          <w:b/>
        </w:rPr>
        <w:t xml:space="preserve">2: </w:t>
      </w:r>
      <w:r>
        <w:t>изоэлектричный в отведениях I, II, aVL</w:t>
      </w:r>
    </w:p>
    <w:p>
      <w:r>
        <w:rPr>
          <w:b/>
        </w:rPr>
        <w:t xml:space="preserve">3: </w:t>
      </w:r>
      <w:r>
        <w:t>не измененный в отведениях II, III, aVF</w:t>
      </w:r>
    </w:p>
    <w:p>
      <w:r>
        <w:rPr>
          <w:b/>
        </w:rPr>
        <w:t xml:space="preserve">4: </w:t>
      </w:r>
      <w:r>
        <w:t>высокий и остроконечный в отведениях II, III, aVF</w:t>
      </w:r>
    </w:p>
    <w:p>
      <w:r>
        <w:t xml:space="preserve">Правильный ответ: </w:t>
      </w:r>
      <w:r>
        <w:rPr>
          <w:b/>
        </w:rPr>
        <w:t>широкий и двугорбый в отведениях I, II, aVL</w:t>
      </w:r>
    </w:p>
    <w:p>
      <w:pPr>
        <w:pStyle w:val="Heading2"/>
      </w:pPr>
      <w:r>
        <w:t>ПРИ ЭХОКАРДИОГРАФИИ ТОЛЩИНА СТЕНКИ ПРАВОГО ЖЕЛУДОЧКА, ИЗМЕРЕННАЯ В КОНЦЕ ДИАСТОЛЫ У ЗДОРОВОГО ЧЕЛОВЕКА, СОСТАВЛЯЕТ ДО (В ММ)</w:t>
      </w:r>
    </w:p>
    <w:p>
      <w:r>
        <w:rPr>
          <w:b/>
        </w:rPr>
        <w:t xml:space="preserve">1: </w:t>
      </w:r>
      <w:r>
        <w:t>7</w:t>
      </w:r>
    </w:p>
    <w:p>
      <w:r>
        <w:rPr>
          <w:b/>
        </w:rPr>
        <w:t xml:space="preserve">2: </w:t>
      </w:r>
      <w:r>
        <w:t>10</w:t>
      </w:r>
    </w:p>
    <w:p>
      <w:r>
        <w:rPr>
          <w:b/>
        </w:rPr>
        <w:t xml:space="preserve">3: </w:t>
      </w:r>
      <w:r>
        <w:t>5</w:t>
      </w:r>
    </w:p>
    <w:p>
      <w:r>
        <w:rPr>
          <w:b/>
        </w:rPr>
        <w:t xml:space="preserve">4: </w:t>
      </w:r>
      <w:r>
        <w:t>8</w:t>
      </w:r>
    </w:p>
    <w:p>
      <w:r>
        <w:t xml:space="preserve">Правильный ответ: </w:t>
      </w:r>
      <w:r>
        <w:rPr>
          <w:b/>
        </w:rPr>
        <w:t>5</w:t>
      </w:r>
    </w:p>
    <w:p>
      <w:pPr>
        <w:pStyle w:val="Heading2"/>
      </w:pPr>
      <w:r>
        <w:t>ТКАНЕВАЯ ДОППЛЕРОГРАФИЯ ПОЗВОЛЯЕТ ИЗМЕРИТЬ СКОРОСТИ ДВИЖЕНИЯ В ДИАПАЗОНЕ (В СМ/С)</w:t>
      </w:r>
    </w:p>
    <w:p>
      <w:r>
        <w:rPr>
          <w:b/>
        </w:rPr>
        <w:t xml:space="preserve">1: </w:t>
      </w:r>
      <w:r>
        <w:t>20-30</w:t>
      </w:r>
    </w:p>
    <w:p>
      <w:r>
        <w:rPr>
          <w:b/>
        </w:rPr>
        <w:t xml:space="preserve">2: </w:t>
      </w:r>
      <w:r>
        <w:t>0,1-4</w:t>
      </w:r>
    </w:p>
    <w:p>
      <w:r>
        <w:rPr>
          <w:b/>
        </w:rPr>
        <w:t xml:space="preserve">3: </w:t>
      </w:r>
      <w:r>
        <w:t>5-15</w:t>
      </w:r>
    </w:p>
    <w:p>
      <w:r>
        <w:rPr>
          <w:b/>
        </w:rPr>
        <w:t xml:space="preserve">4: </w:t>
      </w:r>
      <w:r>
        <w:t>35-50</w:t>
      </w:r>
    </w:p>
    <w:p>
      <w:r>
        <w:t xml:space="preserve">Правильный ответ: </w:t>
      </w:r>
      <w:r>
        <w:rPr>
          <w:b/>
        </w:rPr>
        <w:t>5-15</w:t>
      </w:r>
    </w:p>
    <w:p>
      <w:pPr>
        <w:pStyle w:val="Heading2"/>
      </w:pPr>
      <w:r>
        <w:t>ПОД ДИАСТОЛИЧЕСКОЙ ФУНКЦИЕЙ ЛЕВОГО ЖЕЛУДОЧКА ПОНИМАЮТ</w:t>
      </w:r>
    </w:p>
    <w:p>
      <w:r>
        <w:rPr>
          <w:b/>
        </w:rPr>
        <w:t xml:space="preserve">1: </w:t>
      </w:r>
      <w:r>
        <w:t>способность левого желудочка принять в себя необходимый объем крови из левого предсердия</w:t>
      </w:r>
    </w:p>
    <w:p>
      <w:r>
        <w:rPr>
          <w:b/>
        </w:rPr>
        <w:t xml:space="preserve">2: </w:t>
      </w:r>
      <w:r>
        <w:t>способность поддержать нужный ударный объем</w:t>
      </w:r>
    </w:p>
    <w:p>
      <w:r>
        <w:rPr>
          <w:b/>
        </w:rPr>
        <w:t xml:space="preserve">3: </w:t>
      </w:r>
      <w:r>
        <w:t>синхронное сокращение стенок миокарда</w:t>
      </w:r>
    </w:p>
    <w:p>
      <w:r>
        <w:rPr>
          <w:b/>
        </w:rPr>
        <w:t xml:space="preserve">4: </w:t>
      </w:r>
      <w:r>
        <w:t>способность изменять геометрию левого желудочка</w:t>
      </w:r>
    </w:p>
    <w:p>
      <w:r>
        <w:t xml:space="preserve">Правильный ответ: </w:t>
      </w:r>
      <w:r>
        <w:rPr>
          <w:b/>
        </w:rPr>
        <w:t>способность левого желудочка принять в себя необходимый объем крови из левого предсердия</w:t>
      </w:r>
    </w:p>
    <w:p>
      <w:pPr>
        <w:pStyle w:val="Heading2"/>
      </w:pPr>
      <w:r>
        <w:t>В НОРМЕ ИНТЕРВАЛ PQ СОСТАВЛЯЕТ (В СЕКУНДАХ)</w:t>
      </w:r>
    </w:p>
    <w:p>
      <w:r>
        <w:rPr>
          <w:b/>
        </w:rPr>
        <w:t xml:space="preserve">1: </w:t>
      </w:r>
      <w:r>
        <w:t>0,20-0,40</w:t>
      </w:r>
    </w:p>
    <w:p>
      <w:r>
        <w:rPr>
          <w:b/>
        </w:rPr>
        <w:t xml:space="preserve">2: </w:t>
      </w:r>
      <w:r>
        <w:t>0,18-0,30</w:t>
      </w:r>
    </w:p>
    <w:p>
      <w:r>
        <w:rPr>
          <w:b/>
        </w:rPr>
        <w:t xml:space="preserve">3: </w:t>
      </w:r>
      <w:r>
        <w:t>0,12-0,20</w:t>
      </w:r>
    </w:p>
    <w:p>
      <w:r>
        <w:rPr>
          <w:b/>
        </w:rPr>
        <w:t xml:space="preserve">4: </w:t>
      </w:r>
      <w:r>
        <w:t>0,10-0,18</w:t>
      </w:r>
    </w:p>
    <w:p>
      <w:r>
        <w:t xml:space="preserve">Правильный ответ: </w:t>
      </w:r>
      <w:r>
        <w:rPr>
          <w:b/>
        </w:rPr>
        <w:t>0,12-0,20</w:t>
      </w:r>
    </w:p>
    <w:p>
      <w:pPr>
        <w:pStyle w:val="Heading2"/>
      </w:pPr>
      <w:r>
        <w:t>ПРИ НАЛИЧИИ НА ЭКГ ПРАВИЛЬНОГО РИТМА С УЗКИМИ КОМПЛЕКСАМИ QRS С ЧАСТОТОЙ 200 УДАРОВ В МИНУТУ МОЖНО ПРЕДПОЛОЖИТЬ</w:t>
      </w:r>
    </w:p>
    <w:p>
      <w:r>
        <w:rPr>
          <w:b/>
        </w:rPr>
        <w:t xml:space="preserve">1: </w:t>
      </w:r>
      <w:r>
        <w:t>пароксизмальную желудочковую тахикардии</w:t>
      </w:r>
    </w:p>
    <w:p>
      <w:r>
        <w:rPr>
          <w:b/>
        </w:rPr>
        <w:t xml:space="preserve">2: </w:t>
      </w:r>
      <w:r>
        <w:t>синусовую тахикардию</w:t>
      </w:r>
    </w:p>
    <w:p>
      <w:r>
        <w:rPr>
          <w:b/>
        </w:rPr>
        <w:t xml:space="preserve">3: </w:t>
      </w:r>
      <w:r>
        <w:t>пароксизм фибрилляции предсердий</w:t>
      </w:r>
    </w:p>
    <w:p>
      <w:r>
        <w:rPr>
          <w:b/>
        </w:rPr>
        <w:t xml:space="preserve">4: </w:t>
      </w:r>
      <w:r>
        <w:t>пароксизмальную наджелудочковую тахикардию</w:t>
      </w:r>
    </w:p>
    <w:p>
      <w:r>
        <w:t xml:space="preserve">Правильный ответ: </w:t>
      </w:r>
      <w:r>
        <w:rPr>
          <w:b/>
        </w:rPr>
        <w:t>пароксизмальную наджелудочковую тахикардию</w:t>
      </w:r>
    </w:p>
    <w:p>
      <w:pPr>
        <w:pStyle w:val="Heading2"/>
      </w:pPr>
      <w:r>
        <w:t>ОПТИМАЛЬНОЙ ПОЗИЦИЕЙ ДЛЯ ОЦЕНКИ ПОТОКА МИТРАЛЬНОЙ РЕГУРГИТАЦИИ В РЕЖИМЕ ИМПУЛЬСНОВОЛНОВОГО ДОППЛЕРА В ЛЕВОМ ПРЕДСЕРДИИ В СИСТОЛУ ЯВЛЯЕТСЯ</w:t>
      </w:r>
    </w:p>
    <w:p>
      <w:r>
        <w:rPr>
          <w:b/>
        </w:rPr>
        <w:t xml:space="preserve">1: </w:t>
      </w:r>
      <w:r>
        <w:t>супрастернальная, длинная ось дуги аорты</w:t>
      </w:r>
    </w:p>
    <w:p>
      <w:r>
        <w:rPr>
          <w:b/>
        </w:rPr>
        <w:t xml:space="preserve">2: </w:t>
      </w:r>
      <w:r>
        <w:t>апикальная четырехкамерная</w:t>
      </w:r>
    </w:p>
    <w:p>
      <w:r>
        <w:rPr>
          <w:b/>
        </w:rPr>
        <w:t xml:space="preserve">3: </w:t>
      </w:r>
      <w:r>
        <w:t>супрастернальная, короткая ось дуги аорты</w:t>
      </w:r>
    </w:p>
    <w:p>
      <w:r>
        <w:rPr>
          <w:b/>
        </w:rPr>
        <w:t xml:space="preserve">4: </w:t>
      </w:r>
      <w:r>
        <w:t>субкостальная, длинная ось брюшной аорты</w:t>
      </w:r>
    </w:p>
    <w:p>
      <w:r>
        <w:t xml:space="preserve">Правильный ответ: </w:t>
      </w:r>
      <w:r>
        <w:rPr>
          <w:b/>
        </w:rPr>
        <w:t>апикальная четырехкамерная</w:t>
      </w:r>
    </w:p>
    <w:p>
      <w:pPr>
        <w:pStyle w:val="Heading2"/>
      </w:pPr>
      <w:r>
        <w:t>НАИМЕНЬШИМ АВТОМАТИЗМОМ ОБЛАДАЕТ ОТДЕЛ ПРОВОДЯЩЕЙ СИСТЕМЫ СЕРДЦА, ПРЕДСТАВЛЕННЫЙ</w:t>
      </w:r>
    </w:p>
    <w:p>
      <w:r>
        <w:rPr>
          <w:b/>
        </w:rPr>
        <w:t xml:space="preserve">1: </w:t>
      </w:r>
      <w:r>
        <w:t>волокнами Пуркинье</w:t>
      </w:r>
    </w:p>
    <w:p>
      <w:r>
        <w:rPr>
          <w:b/>
        </w:rPr>
        <w:t xml:space="preserve">2: </w:t>
      </w:r>
      <w:r>
        <w:t>пучком Гиса</w:t>
      </w:r>
    </w:p>
    <w:p>
      <w:r>
        <w:rPr>
          <w:b/>
        </w:rPr>
        <w:t xml:space="preserve">3: </w:t>
      </w:r>
      <w:r>
        <w:t>атриовентрикулярным узлом</w:t>
      </w:r>
    </w:p>
    <w:p>
      <w:r>
        <w:rPr>
          <w:b/>
        </w:rPr>
        <w:t xml:space="preserve">4: </w:t>
      </w:r>
      <w:r>
        <w:t>синоатриальным узлом</w:t>
      </w:r>
    </w:p>
    <w:p>
      <w:r>
        <w:t xml:space="preserve">Правильный ответ: </w:t>
      </w:r>
      <w:r>
        <w:rPr>
          <w:b/>
        </w:rPr>
        <w:t>волокнами Пуркинье</w:t>
      </w:r>
    </w:p>
    <w:p>
      <w:pPr>
        <w:pStyle w:val="Heading2"/>
      </w:pPr>
      <w:r>
        <w:t>СЛУХОВЫЕ ВЫЗВАННЫЕ ПОТЕНЦИАЛЫ ПРЕДСТАВЛЯЮТ СОБОЙ</w:t>
      </w:r>
    </w:p>
    <w:p>
      <w:r>
        <w:rPr>
          <w:b/>
        </w:rPr>
        <w:t xml:space="preserve">1: </w:t>
      </w:r>
      <w:r>
        <w:t>ответ центральной части слухового анализатора на специфическую (звуковую) стимуляцию</w:t>
      </w:r>
    </w:p>
    <w:p>
      <w:r>
        <w:rPr>
          <w:b/>
        </w:rPr>
        <w:t xml:space="preserve">2: </w:t>
      </w:r>
      <w:r>
        <w:t>ответ слуховой сенсорной системы на специфическую (звуковую) стимуляцию</w:t>
      </w:r>
    </w:p>
    <w:p>
      <w:r>
        <w:rPr>
          <w:b/>
        </w:rPr>
        <w:t xml:space="preserve">3: </w:t>
      </w:r>
      <w:r>
        <w:t>определение скорости слуховых реакций</w:t>
      </w:r>
    </w:p>
    <w:p>
      <w:r>
        <w:rPr>
          <w:b/>
        </w:rPr>
        <w:t xml:space="preserve">4: </w:t>
      </w:r>
      <w:r>
        <w:t>ответ периферической части слухового анализатора на специфическую (звуковую) стимуляцию</w:t>
      </w:r>
    </w:p>
    <w:p>
      <w:r>
        <w:t xml:space="preserve">Правильный ответ: </w:t>
      </w:r>
      <w:r>
        <w:rPr>
          <w:b/>
        </w:rPr>
        <w:t>ответ слуховой сенсорной системы на специфическую (звуковую) стимуляцию</w:t>
      </w:r>
    </w:p>
    <w:p>
      <w:pPr>
        <w:pStyle w:val="Heading2"/>
      </w:pPr>
      <w:r>
        <w:t>В ПАРАСТЕРНАЛЬНОМ ДОСТУПЕ У ЛЕВОГО КРАЯ ГРУДИНЫ ПОЛУЧАЮТ</w:t>
      </w:r>
    </w:p>
    <w:p>
      <w:r>
        <w:rPr>
          <w:b/>
        </w:rPr>
        <w:t xml:space="preserve">1: </w:t>
      </w:r>
      <w:r>
        <w:t>апикальную четырехкамерную позицию</w:t>
      </w:r>
    </w:p>
    <w:p>
      <w:r>
        <w:rPr>
          <w:b/>
        </w:rPr>
        <w:t xml:space="preserve">2: </w:t>
      </w:r>
      <w:r>
        <w:t>апикальную двухкамерную позицию</w:t>
      </w:r>
    </w:p>
    <w:p>
      <w:r>
        <w:rPr>
          <w:b/>
        </w:rPr>
        <w:t xml:space="preserve">3: </w:t>
      </w:r>
      <w:r>
        <w:t>супрастернальную позицию</w:t>
      </w:r>
    </w:p>
    <w:p>
      <w:r>
        <w:rPr>
          <w:b/>
        </w:rPr>
        <w:t xml:space="preserve">4: </w:t>
      </w:r>
      <w:r>
        <w:t>парастернальную длинную ось левого желудочка</w:t>
      </w:r>
    </w:p>
    <w:p>
      <w:r>
        <w:t xml:space="preserve">Правильный ответ: </w:t>
      </w:r>
      <w:r>
        <w:rPr>
          <w:b/>
        </w:rPr>
        <w:t>парастернальную длинную ось левого желудочка</w:t>
      </w:r>
    </w:p>
    <w:p>
      <w:pPr>
        <w:pStyle w:val="Heading2"/>
      </w:pPr>
      <w:r>
        <w:t>ВЫРАЖЕННОСТЬ МЫШЕЧНОГО КОМПОНЕНТА В СТЕНКАХ АРТЕРИЙ МЫШЕЧНО-ЭЛАСТИЧЕСКОГО ТИПА ЗАВИСИТ ОТ</w:t>
      </w:r>
    </w:p>
    <w:p>
      <w:r>
        <w:rPr>
          <w:b/>
        </w:rPr>
        <w:t xml:space="preserve">1: </w:t>
      </w:r>
      <w:r>
        <w:t>уровня метаболизма в органах, кровоснабжаемых артерией</w:t>
      </w:r>
    </w:p>
    <w:p>
      <w:r>
        <w:rPr>
          <w:b/>
        </w:rPr>
        <w:t xml:space="preserve">2: </w:t>
      </w:r>
      <w:r>
        <w:t>состояния сосудов vasa vasorum</w:t>
      </w:r>
    </w:p>
    <w:p>
      <w:r>
        <w:rPr>
          <w:b/>
        </w:rPr>
        <w:t xml:space="preserve">3: </w:t>
      </w:r>
      <w:r>
        <w:t>калибра артерии</w:t>
      </w:r>
    </w:p>
    <w:p>
      <w:r>
        <w:rPr>
          <w:b/>
        </w:rPr>
        <w:t xml:space="preserve">4: </w:t>
      </w:r>
      <w:r>
        <w:t>уровня функциональной нагрузки на кровоснабжаемый орган</w:t>
      </w:r>
    </w:p>
    <w:p>
      <w:r>
        <w:t xml:space="preserve">Правильный ответ: </w:t>
      </w:r>
      <w:r>
        <w:rPr>
          <w:b/>
        </w:rPr>
        <w:t>калибра артерии</w:t>
      </w:r>
    </w:p>
    <w:p>
      <w:pPr>
        <w:pStyle w:val="Heading2"/>
      </w:pPr>
      <w:r>
        <w:t>ТРАНСПИЩЕВОДНАЯ ЭХОКАРДИОГРАФИЯ У ПАЦИЕНТОВ С НАРУШЕНИЕМ РИТМА ВЫПОЛНЯЕТСЯ С ЦЕЛЬЮ ОЦЕНКИ</w:t>
      </w:r>
    </w:p>
    <w:p>
      <w:r>
        <w:rPr>
          <w:b/>
        </w:rPr>
        <w:t xml:space="preserve">1: </w:t>
      </w:r>
      <w:r>
        <w:t>состояния аорты</w:t>
      </w:r>
    </w:p>
    <w:p>
      <w:r>
        <w:rPr>
          <w:b/>
        </w:rPr>
        <w:t xml:space="preserve">2: </w:t>
      </w:r>
      <w:r>
        <w:t>правых камер</w:t>
      </w:r>
    </w:p>
    <w:p>
      <w:r>
        <w:rPr>
          <w:b/>
        </w:rPr>
        <w:t xml:space="preserve">3: </w:t>
      </w:r>
      <w:r>
        <w:t>ушка левого предсердия</w:t>
      </w:r>
    </w:p>
    <w:p>
      <w:r>
        <w:rPr>
          <w:b/>
        </w:rPr>
        <w:t xml:space="preserve">4: </w:t>
      </w:r>
      <w:r>
        <w:t>клапанного аппарата</w:t>
      </w:r>
    </w:p>
    <w:p>
      <w:r>
        <w:t xml:space="preserve">Правильный ответ: </w:t>
      </w:r>
      <w:r>
        <w:rPr>
          <w:b/>
        </w:rPr>
        <w:t>ушка левого предсердия</w:t>
      </w:r>
    </w:p>
    <w:p>
      <w:pPr>
        <w:pStyle w:val="Heading2"/>
      </w:pPr>
      <w:r>
        <w:t>ДЛЯ РЕГИСТРАЦИИ ОТВЕДЕНИЯ V1 АКТИВНЫЙ ЭЛЕКТРОД ПОМЕЩАЕТСЯ В _____МЕЖРЕБЕРЬЕ ______ ОТ ГРУДИНЫ</w:t>
      </w:r>
    </w:p>
    <w:p>
      <w:r>
        <w:rPr>
          <w:b/>
        </w:rPr>
        <w:t xml:space="preserve">1: </w:t>
      </w:r>
      <w:r>
        <w:t>III; справа</w:t>
      </w:r>
    </w:p>
    <w:p>
      <w:r>
        <w:rPr>
          <w:b/>
        </w:rPr>
        <w:t xml:space="preserve">2: </w:t>
      </w:r>
      <w:r>
        <w:t>I; справа</w:t>
      </w:r>
    </w:p>
    <w:p>
      <w:r>
        <w:rPr>
          <w:b/>
        </w:rPr>
        <w:t xml:space="preserve">3: </w:t>
      </w:r>
      <w:r>
        <w:t>IV; справа</w:t>
      </w:r>
    </w:p>
    <w:p>
      <w:r>
        <w:rPr>
          <w:b/>
        </w:rPr>
        <w:t xml:space="preserve">4: </w:t>
      </w:r>
      <w:r>
        <w:t>II; слева</w:t>
      </w:r>
    </w:p>
    <w:p>
      <w:r>
        <w:t xml:space="preserve">Правильный ответ: </w:t>
      </w:r>
      <w:r>
        <w:rPr>
          <w:b/>
        </w:rPr>
        <w:t>IV; справа</w:t>
      </w:r>
    </w:p>
    <w:p>
      <w:pPr>
        <w:pStyle w:val="Heading2"/>
      </w:pPr>
      <w:r>
        <w:t>ВАРИАНТОМ НОРМЫ ПРИ ХОЛТЕРОВСКОМ МОНИТОРИРОВАНИИ ЭКГ У ДЕТЕЙ 10-16 ЛЕТ ЯВЛЯЕТСЯ РЕГИСТРАЦИЯ ПАУЗ РИТМА ЗА СЧЕТ СИНУСОВОЙ АРИТМИИ НЕ БОЛЕЕ</w:t>
      </w:r>
    </w:p>
    <w:p>
      <w:r>
        <w:rPr>
          <w:b/>
        </w:rPr>
        <w:t xml:space="preserve">1: </w:t>
      </w:r>
      <w:r>
        <w:t>2500мс</w:t>
      </w:r>
    </w:p>
    <w:p>
      <w:r>
        <w:rPr>
          <w:b/>
        </w:rPr>
        <w:t xml:space="preserve">2: </w:t>
      </w:r>
      <w:r>
        <w:t>2000мс</w:t>
      </w:r>
    </w:p>
    <w:p>
      <w:r>
        <w:rPr>
          <w:b/>
        </w:rPr>
        <w:t xml:space="preserve">3: </w:t>
      </w:r>
      <w:r>
        <w:t>1500мс</w:t>
      </w:r>
    </w:p>
    <w:p>
      <w:r>
        <w:rPr>
          <w:b/>
        </w:rPr>
        <w:t xml:space="preserve">4: </w:t>
      </w:r>
      <w:r>
        <w:t>1000мс</w:t>
      </w:r>
    </w:p>
    <w:p>
      <w:r>
        <w:t xml:space="preserve">Правильный ответ: </w:t>
      </w:r>
      <w:r>
        <w:rPr>
          <w:b/>
        </w:rPr>
        <w:t>1500мс</w:t>
      </w:r>
    </w:p>
    <w:p>
      <w:pPr>
        <w:pStyle w:val="Heading2"/>
      </w:pPr>
      <w:r>
        <w:t>ВЫСОКОТЕХНОЛОГИЧНАЯ МЕДИЦИНСКАЯ ПОМОЩЬ ЯВЛЯЕТСЯ ЧАСТЬЮ ______________ ПОМОЩИ</w:t>
      </w:r>
    </w:p>
    <w:p>
      <w:r>
        <w:rPr>
          <w:b/>
        </w:rPr>
        <w:t xml:space="preserve">1: </w:t>
      </w:r>
      <w:r>
        <w:t>скорой</w:t>
      </w:r>
    </w:p>
    <w:p>
      <w:r>
        <w:rPr>
          <w:b/>
        </w:rPr>
        <w:t xml:space="preserve">2: </w:t>
      </w:r>
      <w:r>
        <w:t>паллиативной</w:t>
      </w:r>
    </w:p>
    <w:p>
      <w:r>
        <w:rPr>
          <w:b/>
        </w:rPr>
        <w:t xml:space="preserve">3: </w:t>
      </w:r>
      <w:r>
        <w:t>первичной медико-санитарной</w:t>
      </w:r>
    </w:p>
    <w:p>
      <w:r>
        <w:rPr>
          <w:b/>
        </w:rPr>
        <w:t xml:space="preserve">4: </w:t>
      </w:r>
      <w:r>
        <w:t>специализированной</w:t>
      </w:r>
    </w:p>
    <w:p>
      <w:r>
        <w:t xml:space="preserve">Правильный ответ: </w:t>
      </w:r>
      <w:r>
        <w:rPr>
          <w:b/>
        </w:rPr>
        <w:t>специализированной</w:t>
      </w:r>
    </w:p>
    <w:p>
      <w:pPr>
        <w:pStyle w:val="Heading2"/>
      </w:pPr>
      <w:r>
        <w:t>НАИБОЛЕЕ РАННЯЯ ЛОКАЛИЗАЦИЯ ВЫПОТА В ПЕРИКАРДЕ, ВЫЯВЛЯЕМАЯ В М- И В- РЕЖИМАХ В ВИДЕ СЕПАРАЦИИ ЛИСТКОВ ПЕРИКАРДА, ИМЕЕТ МЕСТО В ОБЛАСТИ</w:t>
      </w:r>
    </w:p>
    <w:p>
      <w:r>
        <w:rPr>
          <w:b/>
        </w:rPr>
        <w:t xml:space="preserve">1: </w:t>
      </w:r>
      <w:r>
        <w:t>верхушечных отделов левого желудочка</w:t>
      </w:r>
    </w:p>
    <w:p>
      <w:r>
        <w:rPr>
          <w:b/>
        </w:rPr>
        <w:t xml:space="preserve">2: </w:t>
      </w:r>
      <w:r>
        <w:t>передней стенки правого желудочка</w:t>
      </w:r>
    </w:p>
    <w:p>
      <w:r>
        <w:rPr>
          <w:b/>
        </w:rPr>
        <w:t xml:space="preserve">3: </w:t>
      </w:r>
      <w:r>
        <w:t>задней стенки левого желудочка</w:t>
      </w:r>
    </w:p>
    <w:p>
      <w:r>
        <w:rPr>
          <w:b/>
        </w:rPr>
        <w:t xml:space="preserve">4: </w:t>
      </w:r>
      <w:r>
        <w:t>задней стенки левого предсердия</w:t>
      </w:r>
    </w:p>
    <w:p>
      <w:r>
        <w:t xml:space="preserve">Правильный ответ: </w:t>
      </w:r>
      <w:r>
        <w:rPr>
          <w:b/>
        </w:rPr>
        <w:t>задней стенки левого желудочка</w:t>
      </w:r>
    </w:p>
    <w:p>
      <w:pPr>
        <w:pStyle w:val="Heading2"/>
      </w:pPr>
      <w:r>
        <w:t>ОСНОВНЫМИ СТРУКТУРНЫМИ ЭЛЕМЕНТАМИ ВНУТРЕННЕГО СЛОЯ СОСУДИСТОЙ СТЕНКИ (ИНТИМЫ) ЯВЛЯЮТСЯ</w:t>
      </w:r>
    </w:p>
    <w:p>
      <w:r>
        <w:rPr>
          <w:b/>
        </w:rPr>
        <w:t xml:space="preserve">1: </w:t>
      </w:r>
      <w:r>
        <w:t>лимфоидные клетки</w:t>
      </w:r>
    </w:p>
    <w:p>
      <w:r>
        <w:rPr>
          <w:b/>
        </w:rPr>
        <w:t xml:space="preserve">2: </w:t>
      </w:r>
      <w:r>
        <w:t>эндотелиальные клетки</w:t>
      </w:r>
    </w:p>
    <w:p>
      <w:r>
        <w:rPr>
          <w:b/>
        </w:rPr>
        <w:t xml:space="preserve">3: </w:t>
      </w:r>
      <w:r>
        <w:t>гладкомышечные клетки</w:t>
      </w:r>
    </w:p>
    <w:p>
      <w:r>
        <w:rPr>
          <w:b/>
        </w:rPr>
        <w:t xml:space="preserve">4: </w:t>
      </w:r>
      <w:r>
        <w:t>эластические волокна</w:t>
      </w:r>
    </w:p>
    <w:p>
      <w:r>
        <w:t xml:space="preserve">Правильный ответ: </w:t>
      </w:r>
      <w:r>
        <w:rPr>
          <w:b/>
        </w:rPr>
        <w:t>эндотелиальные клетки</w:t>
      </w:r>
    </w:p>
    <w:p>
      <w:pPr>
        <w:pStyle w:val="Heading2"/>
      </w:pPr>
      <w:r>
        <w:t>ВОВЛЕЧЕНИЕ В СОКРАЩЕНИЕ НОВЫХ ДВИГАТЕЛЬНЫХ ЕДИНИЦ ПРИ НАПРЯЖЕНИИ МЫШЦЫ В ХОДЕ ПРОВЕДЕНИЯ ЭЛЕКТРОНЕЙРОМИОГРАФИИ НАЗЫВАЕТСЯ</w:t>
      </w:r>
    </w:p>
    <w:p>
      <w:r>
        <w:rPr>
          <w:b/>
        </w:rPr>
        <w:t xml:space="preserve">1: </w:t>
      </w:r>
      <w:r>
        <w:t>рекрутированием</w:t>
      </w:r>
    </w:p>
    <w:p>
      <w:r>
        <w:rPr>
          <w:b/>
        </w:rPr>
        <w:t xml:space="preserve">2: </w:t>
      </w:r>
      <w:r>
        <w:t>фенотипированием</w:t>
      </w:r>
    </w:p>
    <w:p>
      <w:r>
        <w:rPr>
          <w:b/>
        </w:rPr>
        <w:t xml:space="preserve">3: </w:t>
      </w:r>
      <w:r>
        <w:t>тетанизацией</w:t>
      </w:r>
    </w:p>
    <w:p>
      <w:r>
        <w:rPr>
          <w:b/>
        </w:rPr>
        <w:t xml:space="preserve">4: </w:t>
      </w:r>
      <w:r>
        <w:t>абсолютизацией</w:t>
      </w:r>
    </w:p>
    <w:p>
      <w:r>
        <w:t xml:space="preserve">Правильный ответ: </w:t>
      </w:r>
      <w:r>
        <w:rPr>
          <w:b/>
        </w:rPr>
        <w:t>рекрутированием</w:t>
      </w:r>
    </w:p>
    <w:p>
      <w:pPr>
        <w:pStyle w:val="Heading2"/>
      </w:pPr>
      <w:r>
        <w:t>ПРИ БЛОКАДЕ ПРАВОЙ НОЖКИ ПУЧКА ГИСА В ОТВЕДЕНИИ V6 В КОМПЛЕКСЕ QRS ЗУБЕЦ R ОБУСЛОВЛЕН ВОЗБУЖДЕНИЕМ</w:t>
      </w:r>
    </w:p>
    <w:p>
      <w:r>
        <w:rPr>
          <w:b/>
        </w:rPr>
        <w:t xml:space="preserve">1: </w:t>
      </w:r>
      <w:r>
        <w:t>миокарда левого желудочка</w:t>
      </w:r>
    </w:p>
    <w:p>
      <w:r>
        <w:rPr>
          <w:b/>
        </w:rPr>
        <w:t xml:space="preserve">2: </w:t>
      </w:r>
      <w:r>
        <w:t>левой половины межжелудочковой перегородки</w:t>
      </w:r>
    </w:p>
    <w:p>
      <w:r>
        <w:rPr>
          <w:b/>
        </w:rPr>
        <w:t xml:space="preserve">3: </w:t>
      </w:r>
      <w:r>
        <w:t>правой половины межжелудочковой перегородки</w:t>
      </w:r>
    </w:p>
    <w:p>
      <w:r>
        <w:rPr>
          <w:b/>
        </w:rPr>
        <w:t xml:space="preserve">4: </w:t>
      </w:r>
      <w:r>
        <w:t>миокарда правого желудочка</w:t>
      </w:r>
    </w:p>
    <w:p>
      <w:r>
        <w:t xml:space="preserve">Правильный ответ: </w:t>
      </w:r>
      <w:r>
        <w:rPr>
          <w:b/>
        </w:rPr>
        <w:t>миокарда левого желудочка</w:t>
      </w:r>
    </w:p>
    <w:p>
      <w:pPr>
        <w:pStyle w:val="Heading2"/>
      </w:pPr>
      <w:r>
        <w:t>ПРИ СТЕНОЗЕ МИТРАЛЬНОГО КЛАПАНА ПЛОЩАДЬ МИТРАЛЬНОГО ОТВЕРСТИЯ СОСТАВЛЯЕТ (В СМ2)</w:t>
      </w:r>
    </w:p>
    <w:p>
      <w:r>
        <w:rPr>
          <w:b/>
        </w:rPr>
        <w:t xml:space="preserve">1: </w:t>
      </w:r>
      <w:r>
        <w:t>менее 3</w:t>
      </w:r>
    </w:p>
    <w:p>
      <w:r>
        <w:rPr>
          <w:b/>
        </w:rPr>
        <w:t xml:space="preserve">2: </w:t>
      </w:r>
      <w:r>
        <w:t>4-3,8</w:t>
      </w:r>
    </w:p>
    <w:p>
      <w:r>
        <w:rPr>
          <w:b/>
        </w:rPr>
        <w:t xml:space="preserve">3: </w:t>
      </w:r>
      <w:r>
        <w:t>более 4</w:t>
      </w:r>
    </w:p>
    <w:p>
      <w:r>
        <w:rPr>
          <w:b/>
        </w:rPr>
        <w:t xml:space="preserve">4: </w:t>
      </w:r>
      <w:r>
        <w:t>3,5</w:t>
      </w:r>
    </w:p>
    <w:p>
      <w:r>
        <w:t xml:space="preserve">Правильный ответ: </w:t>
      </w:r>
      <w:r>
        <w:rPr>
          <w:b/>
        </w:rPr>
        <w:t>менее 3</w:t>
      </w:r>
    </w:p>
    <w:p>
      <w:pPr>
        <w:pStyle w:val="Heading2"/>
      </w:pPr>
      <w:r>
        <w:t>ПРИЗНАКОМ ОСТРОГО ЛЕГОЧНОГО СЕРДЦА НА ЭКГ ЯВЛЯЕТСЯ</w:t>
      </w:r>
    </w:p>
    <w:p>
      <w:r>
        <w:rPr>
          <w:b/>
        </w:rPr>
        <w:t xml:space="preserve">1: </w:t>
      </w:r>
      <w:r>
        <w:t>возникновение блокады левой ножки пучка Гиса</w:t>
      </w:r>
    </w:p>
    <w:p>
      <w:r>
        <w:rPr>
          <w:b/>
        </w:rPr>
        <w:t xml:space="preserve">2: </w:t>
      </w:r>
      <w:r>
        <w:t>синдром QIII SI</w:t>
      </w:r>
    </w:p>
    <w:p>
      <w:r>
        <w:rPr>
          <w:b/>
        </w:rPr>
        <w:t xml:space="preserve">3: </w:t>
      </w:r>
      <w:r>
        <w:t>смещение переходной зоны влево</w:t>
      </w:r>
    </w:p>
    <w:p>
      <w:r>
        <w:rPr>
          <w:b/>
        </w:rPr>
        <w:t xml:space="preserve">4: </w:t>
      </w:r>
      <w:r>
        <w:t>появление высоких зубцов Т в отведениях V1-4</w:t>
      </w:r>
    </w:p>
    <w:p>
      <w:r>
        <w:t xml:space="preserve">Правильный ответ: </w:t>
      </w:r>
      <w:r>
        <w:rPr>
          <w:b/>
        </w:rPr>
        <w:t>синдром QIII SI</w:t>
      </w:r>
    </w:p>
    <w:p>
      <w:pPr>
        <w:pStyle w:val="Heading2"/>
      </w:pPr>
      <w:r>
        <w:t>ЭКСТРАСИСТОЛА ИЗ ЛЕВОГО ЖЕЛУДОЧКА НАПОМИНАЕТ</w:t>
      </w:r>
    </w:p>
    <w:p>
      <w:r>
        <w:rPr>
          <w:b/>
        </w:rPr>
        <w:t xml:space="preserve">1: </w:t>
      </w:r>
      <w:r>
        <w:t>АВ-блокаду 2 степени Мобитц I</w:t>
      </w:r>
    </w:p>
    <w:p>
      <w:r>
        <w:rPr>
          <w:b/>
        </w:rPr>
        <w:t xml:space="preserve">2: </w:t>
      </w:r>
      <w:r>
        <w:t>АВ-блокаду 2 степени Мобитц II</w:t>
      </w:r>
    </w:p>
    <w:p>
      <w:r>
        <w:rPr>
          <w:b/>
        </w:rPr>
        <w:t xml:space="preserve">3: </w:t>
      </w:r>
      <w:r>
        <w:t>блокаду правой ножки пучка Гиса</w:t>
      </w:r>
    </w:p>
    <w:p>
      <w:r>
        <w:rPr>
          <w:b/>
        </w:rPr>
        <w:t xml:space="preserve">4: </w:t>
      </w:r>
      <w:r>
        <w:t>блокаду левой ножки пучка Гиса</w:t>
      </w:r>
    </w:p>
    <w:p>
      <w:r>
        <w:t xml:space="preserve">Правильный ответ: </w:t>
      </w:r>
      <w:r>
        <w:rPr>
          <w:b/>
        </w:rPr>
        <w:t>блокаду правой ножки пучка Гиса</w:t>
      </w:r>
    </w:p>
    <w:p>
      <w:pPr>
        <w:pStyle w:val="Heading2"/>
      </w:pPr>
      <w:r>
        <w:t>СИНДРОМ ФРЕДЕРИКА ПРЕДСТАВЛЯЕТ СОБОЙ ФИБРИЛЛЯЦИЮ ПРЕДСЕРДИЙ И</w:t>
      </w:r>
    </w:p>
    <w:p>
      <w:r>
        <w:rPr>
          <w:b/>
        </w:rPr>
        <w:t xml:space="preserve">1: </w:t>
      </w:r>
      <w:r>
        <w:t>блокаду пучка Бахмана</w:t>
      </w:r>
    </w:p>
    <w:p>
      <w:r>
        <w:rPr>
          <w:b/>
        </w:rPr>
        <w:t xml:space="preserve">2: </w:t>
      </w:r>
      <w:r>
        <w:t>полную СА-блокаду</w:t>
      </w:r>
    </w:p>
    <w:p>
      <w:r>
        <w:rPr>
          <w:b/>
        </w:rPr>
        <w:t xml:space="preserve">3: </w:t>
      </w:r>
      <w:r>
        <w:t>полную АВ-блокаду</w:t>
      </w:r>
    </w:p>
    <w:p>
      <w:r>
        <w:rPr>
          <w:b/>
        </w:rPr>
        <w:t xml:space="preserve">4: </w:t>
      </w:r>
      <w:r>
        <w:t>полную блокаду ЛНПГ</w:t>
      </w:r>
    </w:p>
    <w:p>
      <w:r>
        <w:t xml:space="preserve">Правильный ответ: </w:t>
      </w:r>
      <w:r>
        <w:rPr>
          <w:b/>
        </w:rPr>
        <w:t>полную АВ-блокаду</w:t>
      </w:r>
    </w:p>
    <w:p>
      <w:pPr>
        <w:pStyle w:val="Heading2"/>
      </w:pPr>
      <w:r>
        <w:t>ПРЕКРАЩЕНИЕ ПРИСТУПА ТАХИКАРДИИ ПОСЛЕ ПРОБЫ ВАЛЬСАЛЬВЫ ЧАЩЕ ВСЕГО ОТМЕЧАЕТСЯ ПРИ</w:t>
      </w:r>
    </w:p>
    <w:p>
      <w:r>
        <w:rPr>
          <w:b/>
        </w:rPr>
        <w:t xml:space="preserve">1: </w:t>
      </w:r>
      <w:r>
        <w:t>желудочковой тахикардии</w:t>
      </w:r>
    </w:p>
    <w:p>
      <w:r>
        <w:rPr>
          <w:b/>
        </w:rPr>
        <w:t xml:space="preserve">2: </w:t>
      </w:r>
      <w:r>
        <w:t>фибрилляции предсердий</w:t>
      </w:r>
    </w:p>
    <w:p>
      <w:r>
        <w:rPr>
          <w:b/>
        </w:rPr>
        <w:t xml:space="preserve">3: </w:t>
      </w:r>
      <w:r>
        <w:t>реципрокной АВ тахикардии</w:t>
      </w:r>
    </w:p>
    <w:p>
      <w:r>
        <w:rPr>
          <w:b/>
        </w:rPr>
        <w:t xml:space="preserve">4: </w:t>
      </w:r>
      <w:r>
        <w:t>предсердной тахикардии</w:t>
      </w:r>
    </w:p>
    <w:p>
      <w:r>
        <w:t xml:space="preserve">Правильный ответ: </w:t>
      </w:r>
      <w:r>
        <w:rPr>
          <w:b/>
        </w:rPr>
        <w:t>реципрокной АВ тахикардии</w:t>
      </w:r>
    </w:p>
    <w:p>
      <w:pPr>
        <w:pStyle w:val="Heading2"/>
      </w:pPr>
      <w:r>
        <w:t>ВЫСОКОЕ ОТНОШЕНИЕ ВЕНТИЛЯЦИЯ-ПЕРФУЗИЯ ПРИВОДИТ К ____ ВЕНТИЛЯЦИИ МЕРТВОГО ПРОСТРАНСТВА И _____</w:t>
      </w:r>
    </w:p>
    <w:p>
      <w:r>
        <w:rPr>
          <w:b/>
        </w:rPr>
        <w:t xml:space="preserve">1: </w:t>
      </w:r>
      <w:r>
        <w:t>росту; нарушению выведения СО2</w:t>
      </w:r>
    </w:p>
    <w:p>
      <w:r>
        <w:rPr>
          <w:b/>
        </w:rPr>
        <w:t xml:space="preserve">2: </w:t>
      </w:r>
      <w:r>
        <w:t>росту; увеличению РаО2</w:t>
      </w:r>
    </w:p>
    <w:p>
      <w:r>
        <w:rPr>
          <w:b/>
        </w:rPr>
        <w:t xml:space="preserve">3: </w:t>
      </w:r>
      <w:r>
        <w:t>снижению; нормализации РаСО2</w:t>
      </w:r>
    </w:p>
    <w:p>
      <w:r>
        <w:rPr>
          <w:b/>
        </w:rPr>
        <w:t xml:space="preserve">4: </w:t>
      </w:r>
      <w:r>
        <w:t>снижению; нормализации РаО2</w:t>
      </w:r>
    </w:p>
    <w:p>
      <w:r>
        <w:t xml:space="preserve">Правильный ответ: </w:t>
      </w:r>
      <w:r>
        <w:rPr>
          <w:b/>
        </w:rPr>
        <w:t>росту; нарушению выведения СО2</w:t>
      </w:r>
    </w:p>
    <w:p>
      <w:pPr>
        <w:pStyle w:val="Heading2"/>
      </w:pPr>
      <w:r>
        <w:t>ОПТИМАЛЬНОЙ ПОЗИЦИЕЙ ДЛЯ ИЗМЕРЕНИЯ ПРАВЫХ ОТДЕЛОВ СЕРДЦА ЯВЛЯЕТСЯ</w:t>
      </w:r>
    </w:p>
    <w:p>
      <w:r>
        <w:rPr>
          <w:b/>
        </w:rPr>
        <w:t xml:space="preserve">1: </w:t>
      </w:r>
      <w:r>
        <w:t>апикальная четырехкамерная</w:t>
      </w:r>
    </w:p>
    <w:p>
      <w:r>
        <w:rPr>
          <w:b/>
        </w:rPr>
        <w:t xml:space="preserve">2: </w:t>
      </w:r>
      <w:r>
        <w:t>парастернальная короткая ось аортального клапана</w:t>
      </w:r>
    </w:p>
    <w:p>
      <w:r>
        <w:rPr>
          <w:b/>
        </w:rPr>
        <w:t xml:space="preserve">3: </w:t>
      </w:r>
      <w:r>
        <w:t>супрастернальная короткая ось дуги аорты</w:t>
      </w:r>
    </w:p>
    <w:p>
      <w:r>
        <w:rPr>
          <w:b/>
        </w:rPr>
        <w:t xml:space="preserve">4: </w:t>
      </w:r>
      <w:r>
        <w:t>супрастернальная длинная ось дуги аорты</w:t>
      </w:r>
    </w:p>
    <w:p>
      <w:r>
        <w:t xml:space="preserve">Правильный ответ: </w:t>
      </w:r>
      <w:r>
        <w:rPr>
          <w:b/>
        </w:rPr>
        <w:t>апикальная четырехкамерная</w:t>
      </w:r>
    </w:p>
    <w:p>
      <w:pPr>
        <w:pStyle w:val="Heading2"/>
      </w:pPr>
      <w:r>
        <w:t>НОРМАЛЬНЫЕ ПОКАЗАТЕЛИ РАЗМЕРА ЛЕВОГО ПРЕДСЕРДИЯ В М-РЕЖИМЕ НЕ ПРЕВЫШАЮТ (В ММ)</w:t>
      </w:r>
    </w:p>
    <w:p>
      <w:r>
        <w:rPr>
          <w:b/>
        </w:rPr>
        <w:t xml:space="preserve">1: </w:t>
      </w:r>
      <w:r>
        <w:t>40</w:t>
      </w:r>
    </w:p>
    <w:p>
      <w:r>
        <w:rPr>
          <w:b/>
        </w:rPr>
        <w:t xml:space="preserve">2: </w:t>
      </w:r>
      <w:r>
        <w:t>55</w:t>
      </w:r>
    </w:p>
    <w:p>
      <w:r>
        <w:rPr>
          <w:b/>
        </w:rPr>
        <w:t xml:space="preserve">3: </w:t>
      </w:r>
      <w:r>
        <w:t>50</w:t>
      </w:r>
    </w:p>
    <w:p>
      <w:r>
        <w:rPr>
          <w:b/>
        </w:rPr>
        <w:t xml:space="preserve">4: </w:t>
      </w:r>
      <w:r>
        <w:t>45</w:t>
      </w:r>
    </w:p>
    <w:p>
      <w:r>
        <w:t xml:space="preserve">Правильный ответ: </w:t>
      </w:r>
      <w:r>
        <w:rPr>
          <w:b/>
        </w:rPr>
        <w:t>40</w:t>
      </w:r>
    </w:p>
    <w:p>
      <w:pPr>
        <w:pStyle w:val="Heading2"/>
      </w:pPr>
      <w:r>
        <w:t>ЛОЖНОПОЛОЖИТЕЛЬНУЮ ПРОБУ ВЫЗЫВАЮТ ЛЕКАРСТВЕННЫЕ ПРЕПАРАТЫ</w:t>
      </w:r>
    </w:p>
    <w:p>
      <w:r>
        <w:rPr>
          <w:b/>
        </w:rPr>
        <w:t xml:space="preserve">1: </w:t>
      </w:r>
      <w:r>
        <w:t>наперстянки, калия, диуретики</w:t>
      </w:r>
    </w:p>
    <w:p>
      <w:r>
        <w:rPr>
          <w:b/>
        </w:rPr>
        <w:t xml:space="preserve">2: </w:t>
      </w:r>
      <w:r>
        <w:t>гипотензивные</w:t>
      </w:r>
    </w:p>
    <w:p>
      <w:r>
        <w:rPr>
          <w:b/>
        </w:rPr>
        <w:t xml:space="preserve">3: </w:t>
      </w:r>
      <w:r>
        <w:t>витамины</w:t>
      </w:r>
    </w:p>
    <w:p>
      <w:r>
        <w:rPr>
          <w:b/>
        </w:rPr>
        <w:t xml:space="preserve">4: </w:t>
      </w:r>
      <w:r>
        <w:t>натрия, статины</w:t>
      </w:r>
    </w:p>
    <w:p>
      <w:r>
        <w:t xml:space="preserve">Правильный ответ: </w:t>
      </w:r>
      <w:r>
        <w:rPr>
          <w:b/>
        </w:rPr>
        <w:t>наперстянки, калия, диуретики</w:t>
      </w:r>
    </w:p>
    <w:p>
      <w:pPr>
        <w:pStyle w:val="Heading2"/>
      </w:pPr>
      <w:r>
        <w:t>ПРИ НЕБОЛЬШОМ ДЕФЕКТЕ МЕЖПРЕДСЕРДНОЙ ПЕРЕГОРОДКИ НА ЭКГ МОЖЕТ НАБЛЮДАТЬСЯ</w:t>
      </w:r>
    </w:p>
    <w:p>
      <w:r>
        <w:rPr>
          <w:b/>
        </w:rPr>
        <w:t xml:space="preserve">1: </w:t>
      </w:r>
      <w:r>
        <w:t>гипертрофия правого предсердия</w:t>
      </w:r>
    </w:p>
    <w:p>
      <w:r>
        <w:rPr>
          <w:b/>
        </w:rPr>
        <w:t xml:space="preserve">2: </w:t>
      </w:r>
      <w:r>
        <w:t>гипертрофия левого предсердия</w:t>
      </w:r>
    </w:p>
    <w:p>
      <w:r>
        <w:rPr>
          <w:b/>
        </w:rPr>
        <w:t xml:space="preserve">3: </w:t>
      </w:r>
      <w:r>
        <w:t>норма</w:t>
      </w:r>
    </w:p>
    <w:p>
      <w:r>
        <w:rPr>
          <w:b/>
        </w:rPr>
        <w:t xml:space="preserve">4: </w:t>
      </w:r>
      <w:r>
        <w:t>синдром Холта – Орэма</w:t>
      </w:r>
    </w:p>
    <w:p>
      <w:r>
        <w:t xml:space="preserve">Правильный ответ: </w:t>
      </w:r>
      <w:r>
        <w:rPr>
          <w:b/>
        </w:rPr>
        <w:t>норма</w:t>
      </w:r>
    </w:p>
    <w:p>
      <w:pPr>
        <w:pStyle w:val="Heading2"/>
      </w:pPr>
      <w:r>
        <w:t>СНИЖЕНИЕ СКОРОСТНЫХ ПОКАЗАТЕЛЕЙ ОФВ1, ПОС, МОС 25-75 ПРИ НОРМАЛЬНОЙ ЖЕЛ СВИДЕТЕЛЬСТВУЕТ О/ОБ</w:t>
      </w:r>
    </w:p>
    <w:p>
      <w:r>
        <w:rPr>
          <w:b/>
        </w:rPr>
        <w:t xml:space="preserve">1: </w:t>
      </w:r>
      <w:r>
        <w:t>смешанном варианте нарушений вентиляционной функции легких</w:t>
      </w:r>
    </w:p>
    <w:p>
      <w:r>
        <w:rPr>
          <w:b/>
        </w:rPr>
        <w:t xml:space="preserve">2: </w:t>
      </w:r>
      <w:r>
        <w:t>рестрикции</w:t>
      </w:r>
    </w:p>
    <w:p>
      <w:r>
        <w:rPr>
          <w:b/>
        </w:rPr>
        <w:t xml:space="preserve">3: </w:t>
      </w:r>
      <w:r>
        <w:t>обструкции</w:t>
      </w:r>
    </w:p>
    <w:p>
      <w:r>
        <w:rPr>
          <w:b/>
        </w:rPr>
        <w:t xml:space="preserve">4: </w:t>
      </w:r>
      <w:r>
        <w:t>коллапсе мелких бронхов</w:t>
      </w:r>
    </w:p>
    <w:p>
      <w:r>
        <w:t xml:space="preserve">Правильный ответ: </w:t>
      </w:r>
      <w:r>
        <w:rPr>
          <w:b/>
        </w:rPr>
        <w:t>обструкции</w:t>
      </w:r>
    </w:p>
    <w:p>
      <w:pPr>
        <w:pStyle w:val="Heading2"/>
      </w:pPr>
      <w:r>
        <w:t>ЕСЛИ НА ФОНЕ ИСХОДНОЙ БЛОКАДЫ ПРАВОЙ НОЖКИ ПУЧКА ГИСА (ПНПГ) РЕГИСТРИРУЮТ ЭКСТРАСИСТОЛЫ ИЛИ ТАХИКАРДИЮ С МОРФОЛОГИЕЙ QRS ПО ТИПУ БЛОКАДЫ ЛЕВОЙ НОЖКИ ПУЧКА ГИСА, ТО</w:t>
      </w:r>
    </w:p>
    <w:p>
      <w:r>
        <w:rPr>
          <w:b/>
        </w:rPr>
        <w:t xml:space="preserve">1: </w:t>
      </w:r>
      <w:r>
        <w:t>судить об источнике невозможно, учитывая исходную блокаду ПНПГ</w:t>
      </w:r>
    </w:p>
    <w:p>
      <w:r>
        <w:rPr>
          <w:b/>
        </w:rPr>
        <w:t xml:space="preserve">2: </w:t>
      </w:r>
      <w:r>
        <w:t>имеют место желудочковые нарушения ритма</w:t>
      </w:r>
    </w:p>
    <w:p>
      <w:r>
        <w:rPr>
          <w:b/>
        </w:rPr>
        <w:t xml:space="preserve">3: </w:t>
      </w:r>
      <w:r>
        <w:t>имеют место предсердные нарушения ритма</w:t>
      </w:r>
    </w:p>
    <w:p>
      <w:r>
        <w:rPr>
          <w:b/>
        </w:rPr>
        <w:t xml:space="preserve">4: </w:t>
      </w:r>
      <w:r>
        <w:t>имеют место наджелудочковые нарушения ритма</w:t>
      </w:r>
    </w:p>
    <w:p>
      <w:r>
        <w:t xml:space="preserve">Правильный ответ: </w:t>
      </w:r>
      <w:r>
        <w:rPr>
          <w:b/>
        </w:rPr>
        <w:t>имеют место желудочковые нарушения ритма</w:t>
      </w:r>
    </w:p>
    <w:p>
      <w:pPr>
        <w:pStyle w:val="Heading2"/>
      </w:pPr>
      <w:r>
        <w:t>ЗАБОЛЕВАНИЕМ, ДЛЯ КОТОРОГО НЕ ХАРАКТЕРНА ГИПЕРТРОФИЯ ПРАВОГО ЖЕЛУДОЧКА, ЯВЛЯЕТСЯ</w:t>
      </w:r>
    </w:p>
    <w:p>
      <w:r>
        <w:rPr>
          <w:b/>
        </w:rPr>
        <w:t xml:space="preserve">1: </w:t>
      </w:r>
      <w:r>
        <w:t>гипертоническая болезнь</w:t>
      </w:r>
    </w:p>
    <w:p>
      <w:r>
        <w:rPr>
          <w:b/>
        </w:rPr>
        <w:t xml:space="preserve">2: </w:t>
      </w:r>
      <w:r>
        <w:t>хроническое лёгочное сердце</w:t>
      </w:r>
    </w:p>
    <w:p>
      <w:r>
        <w:rPr>
          <w:b/>
        </w:rPr>
        <w:t xml:space="preserve">3: </w:t>
      </w:r>
      <w:r>
        <w:t>стеноз клапана лёгочной артерии</w:t>
      </w:r>
    </w:p>
    <w:p>
      <w:r>
        <w:rPr>
          <w:b/>
        </w:rPr>
        <w:t xml:space="preserve">4: </w:t>
      </w:r>
      <w:r>
        <w:t>митральный стеноз</w:t>
      </w:r>
    </w:p>
    <w:p>
      <w:r>
        <w:t xml:space="preserve">Правильный ответ: </w:t>
      </w:r>
      <w:r>
        <w:rPr>
          <w:b/>
        </w:rPr>
        <w:t>гипертоническая болезнь</w:t>
      </w:r>
    </w:p>
    <w:p>
      <w:pPr>
        <w:pStyle w:val="Heading2"/>
      </w:pPr>
      <w:r>
        <w:t>К ПОКАЗАНИЯМ К ИМПЛАНТАЦИИ КАРДИОСТИМУЛЯТОРА ААI ТИПА «DEMAND» ОТНОСЯТ</w:t>
      </w:r>
    </w:p>
    <w:p>
      <w:r>
        <w:rPr>
          <w:b/>
        </w:rPr>
        <w:t xml:space="preserve">1: </w:t>
      </w:r>
      <w:r>
        <w:t>постоянную форму мерцательной брадиаритмии с RR от 1000 до 1500 мс, корригированное время восстановления функции синусового узла – 420 мс</w:t>
      </w:r>
    </w:p>
    <w:p>
      <w:r>
        <w:rPr>
          <w:b/>
        </w:rPr>
        <w:t xml:space="preserve">2: </w:t>
      </w:r>
      <w:r>
        <w:t>синоатриальную блокаду I степени</w:t>
      </w:r>
    </w:p>
    <w:p>
      <w:r>
        <w:rPr>
          <w:b/>
        </w:rPr>
        <w:t xml:space="preserve">3: </w:t>
      </w:r>
      <w:r>
        <w:t>синусовую брадикардию, паузы более 3 с, короткие пароксизмы мерцательной аритмии, время восстановления функции синусового узла – 1730 мс, корригированное время восстановления функции синусового узла – 680 мс</w:t>
      </w:r>
    </w:p>
    <w:p>
      <w:r>
        <w:rPr>
          <w:b/>
        </w:rPr>
        <w:t xml:space="preserve">4: </w:t>
      </w:r>
      <w:r>
        <w:t>синоатриальную блокаду II степени, время восстановления функции синусового узла – 1340 мс, корригированное время восстановления функции синусового узла – 400 мс</w:t>
      </w:r>
    </w:p>
    <w:p>
      <w:r>
        <w:t xml:space="preserve">Правильный ответ: </w:t>
      </w:r>
      <w:r>
        <w:rPr>
          <w:b/>
        </w:rPr>
        <w:t>синусовую брадикардию, паузы более 3 с, короткие пароксизмы мерцательной аритмии, время восстановления функции синусового узла – 1730 мс, корригированное время восстановления функции синусового узла – 680 мс</w:t>
      </w:r>
    </w:p>
    <w:p>
      <w:pPr>
        <w:pStyle w:val="Heading2"/>
      </w:pPr>
      <w:r>
        <w:t>ДЛЯ ПОСТИНФАРКТНЫХ ИЗМЕНЕНИЙ ХАРАКТЕРНЫМ ЯВЛЯЕТСЯ</w:t>
      </w:r>
    </w:p>
    <w:p>
      <w:r>
        <w:rPr>
          <w:b/>
        </w:rPr>
        <w:t xml:space="preserve">1: </w:t>
      </w:r>
      <w:r>
        <w:t>наличие зон гипокинеза</w:t>
      </w:r>
    </w:p>
    <w:p>
      <w:r>
        <w:rPr>
          <w:b/>
        </w:rPr>
        <w:t xml:space="preserve">2: </w:t>
      </w:r>
      <w:r>
        <w:t>диффузное снижение сократительной способности</w:t>
      </w:r>
    </w:p>
    <w:p>
      <w:r>
        <w:rPr>
          <w:b/>
        </w:rPr>
        <w:t xml:space="preserve">3: </w:t>
      </w:r>
      <w:r>
        <w:t>парадоксальное движение межжелудочковой перегородки</w:t>
      </w:r>
    </w:p>
    <w:p>
      <w:r>
        <w:rPr>
          <w:b/>
        </w:rPr>
        <w:t xml:space="preserve">4: </w:t>
      </w:r>
      <w:r>
        <w:t>сократительная способность в норме</w:t>
      </w:r>
    </w:p>
    <w:p>
      <w:r>
        <w:t xml:space="preserve">Правильный ответ: </w:t>
      </w:r>
      <w:r>
        <w:rPr>
          <w:b/>
        </w:rPr>
        <w:t>наличие зон гипокинеза</w:t>
      </w:r>
    </w:p>
    <w:p>
      <w:pPr>
        <w:pStyle w:val="Heading2"/>
      </w:pPr>
      <w:r>
        <w:t>ПРИ ИССЛЕДОВАНИИ БЛИНК-РЕФЛЕКСА МОЖНО СУДИТЬ О СОСТОЯНИИ НЕРВОВ</w:t>
      </w:r>
    </w:p>
    <w:p>
      <w:r>
        <w:rPr>
          <w:b/>
        </w:rPr>
        <w:t xml:space="preserve">1: </w:t>
      </w:r>
      <w:r>
        <w:t>тройничного и лицевого</w:t>
      </w:r>
    </w:p>
    <w:p>
      <w:r>
        <w:rPr>
          <w:b/>
        </w:rPr>
        <w:t xml:space="preserve">2: </w:t>
      </w:r>
      <w:r>
        <w:t>срединного и локтевого</w:t>
      </w:r>
    </w:p>
    <w:p>
      <w:r>
        <w:rPr>
          <w:b/>
        </w:rPr>
        <w:t xml:space="preserve">3: </w:t>
      </w:r>
      <w:r>
        <w:t>большеберцового и малоберцового</w:t>
      </w:r>
    </w:p>
    <w:p>
      <w:r>
        <w:rPr>
          <w:b/>
        </w:rPr>
        <w:t xml:space="preserve">4: </w:t>
      </w:r>
      <w:r>
        <w:t>добавочного и диафрагмального</w:t>
      </w:r>
    </w:p>
    <w:p>
      <w:r>
        <w:t xml:space="preserve">Правильный ответ: </w:t>
      </w:r>
      <w:r>
        <w:rPr>
          <w:b/>
        </w:rPr>
        <w:t>тройничного и лицевого</w:t>
      </w:r>
    </w:p>
    <w:p>
      <w:pPr>
        <w:pStyle w:val="Heading2"/>
      </w:pPr>
      <w:r>
        <w:t>АСИММЕТРИЯ КРОВОТОКА ПО НАДБЛОКОВЫМ АРТЕРИЯМ В НОРМЕ НЕ БОЛЕЕ (В ПРОЦЕНТАХ)</w:t>
      </w:r>
    </w:p>
    <w:p>
      <w:r>
        <w:rPr>
          <w:b/>
        </w:rPr>
        <w:t xml:space="preserve">1: </w:t>
      </w:r>
      <w:r>
        <w:t>10</w:t>
      </w:r>
    </w:p>
    <w:p>
      <w:r>
        <w:rPr>
          <w:b/>
        </w:rPr>
        <w:t xml:space="preserve">2: </w:t>
      </w:r>
      <w:r>
        <w:t>20</w:t>
      </w:r>
    </w:p>
    <w:p>
      <w:r>
        <w:rPr>
          <w:b/>
        </w:rPr>
        <w:t xml:space="preserve">3: </w:t>
      </w:r>
      <w:r>
        <w:t>30</w:t>
      </w:r>
    </w:p>
    <w:p>
      <w:r>
        <w:rPr>
          <w:b/>
        </w:rPr>
        <w:t xml:space="preserve">4: </w:t>
      </w:r>
      <w:r>
        <w:t>40</w:t>
      </w:r>
    </w:p>
    <w:p>
      <w:r>
        <w:t xml:space="preserve">Правильный ответ: </w:t>
      </w:r>
      <w:r>
        <w:rPr>
          <w:b/>
        </w:rPr>
        <w:t>40</w:t>
      </w:r>
    </w:p>
    <w:p>
      <w:pPr>
        <w:pStyle w:val="Heading2"/>
      </w:pPr>
      <w:r>
        <w:t>ПРИ БЛОКАДЕ ЗАДНЕЙ ВЕТВИ ЛЕВОЙ НОЖКИ ПУЧКА ГИСА ЭЛЕКТРИЧЕСКАЯ ОСЬ ОБЫЧНО</w:t>
      </w:r>
    </w:p>
    <w:p>
      <w:r>
        <w:rPr>
          <w:b/>
        </w:rPr>
        <w:t xml:space="preserve">1: </w:t>
      </w:r>
      <w:r>
        <w:t>имеет вертикальное положение</w:t>
      </w:r>
    </w:p>
    <w:p>
      <w:r>
        <w:rPr>
          <w:b/>
        </w:rPr>
        <w:t xml:space="preserve">2: </w:t>
      </w:r>
      <w:r>
        <w:t>резко отклонена вправо</w:t>
      </w:r>
    </w:p>
    <w:p>
      <w:r>
        <w:rPr>
          <w:b/>
        </w:rPr>
        <w:t xml:space="preserve">3: </w:t>
      </w:r>
      <w:r>
        <w:t>имеет нормальное положение</w:t>
      </w:r>
    </w:p>
    <w:p>
      <w:r>
        <w:rPr>
          <w:b/>
        </w:rPr>
        <w:t xml:space="preserve">4: </w:t>
      </w:r>
      <w:r>
        <w:t>имеет горизонтальное положение</w:t>
      </w:r>
    </w:p>
    <w:p>
      <w:r>
        <w:t xml:space="preserve">Правильный ответ: </w:t>
      </w:r>
      <w:r>
        <w:rPr>
          <w:b/>
        </w:rPr>
        <w:t>резко отклонена вправо</w:t>
      </w:r>
    </w:p>
    <w:p>
      <w:pPr>
        <w:pStyle w:val="Heading2"/>
      </w:pPr>
      <w:r>
        <w:t>ПРОФЕССИОНАЛЬНЫЕ ОБЯЗАННОСТИ ВРАЧА ПО ЛЕЧЕБНОЙ ФИЗКУЛЬТУРЕ ВКЛЮЧАЮТ</w:t>
      </w:r>
    </w:p>
    <w:p>
      <w:r>
        <w:rPr>
          <w:b/>
        </w:rPr>
        <w:t xml:space="preserve">1: </w:t>
      </w:r>
      <w:r>
        <w:t>постановку диагноза</w:t>
      </w:r>
    </w:p>
    <w:p>
      <w:r>
        <w:rPr>
          <w:b/>
        </w:rPr>
        <w:t xml:space="preserve">2: </w:t>
      </w:r>
      <w:r>
        <w:t>отслеживание изменения режима больного</w:t>
      </w:r>
    </w:p>
    <w:p>
      <w:r>
        <w:rPr>
          <w:b/>
        </w:rPr>
        <w:t xml:space="preserve">3: </w:t>
      </w:r>
      <w:r>
        <w:t>специальное обследование больных, назначенных на ЛФК</w:t>
      </w:r>
    </w:p>
    <w:p>
      <w:r>
        <w:rPr>
          <w:b/>
        </w:rPr>
        <w:t xml:space="preserve">4: </w:t>
      </w:r>
      <w:r>
        <w:t>тестирование физической работоспособности больного</w:t>
      </w:r>
    </w:p>
    <w:p>
      <w:r>
        <w:t xml:space="preserve">Правильный ответ: </w:t>
      </w:r>
      <w:r>
        <w:rPr>
          <w:b/>
        </w:rPr>
        <w:t>специальное обследование больных, назначенных на ЛФК</w:t>
      </w:r>
    </w:p>
    <w:p>
      <w:pPr>
        <w:pStyle w:val="Heading2"/>
      </w:pPr>
      <w:r>
        <w:t>КАКАЯ ТРАНСПОРТНАЯ ФОРМА УГЛЕКИСЛОГО ГАЗА В КРОВИ ЯВЛЯЕТСЯ ОСНОВНОЙ?</w:t>
      </w:r>
    </w:p>
    <w:p>
      <w:r>
        <w:rPr>
          <w:b/>
        </w:rPr>
        <w:t xml:space="preserve">1: </w:t>
      </w:r>
      <w:r>
        <w:t>оксигемоглобин</w:t>
      </w:r>
    </w:p>
    <w:p>
      <w:r>
        <w:rPr>
          <w:b/>
        </w:rPr>
        <w:t xml:space="preserve">2: </w:t>
      </w:r>
      <w:r>
        <w:t>бикарбонаты натрия и калия</w:t>
      </w:r>
    </w:p>
    <w:p>
      <w:r>
        <w:rPr>
          <w:b/>
        </w:rPr>
        <w:t xml:space="preserve">3: </w:t>
      </w:r>
      <w:r>
        <w:t>карбоксигемоглобин</w:t>
      </w:r>
    </w:p>
    <w:p>
      <w:r>
        <w:rPr>
          <w:b/>
        </w:rPr>
        <w:t xml:space="preserve">4: </w:t>
      </w:r>
      <w:r>
        <w:t>физическое растворение</w:t>
      </w:r>
    </w:p>
    <w:p>
      <w:r>
        <w:t xml:space="preserve">Правильный ответ: </w:t>
      </w:r>
      <w:r>
        <w:rPr>
          <w:b/>
        </w:rPr>
        <w:t>бикарбонаты натрия и калия</w:t>
      </w:r>
    </w:p>
    <w:p>
      <w:pPr>
        <w:pStyle w:val="Heading2"/>
      </w:pPr>
      <w:r>
        <w:t>ПРИ ОТСУТСТВИИ ДИСФУНКЦИИ СИНУСОВОГО УЗЛА НОРМОЙ МОЖНО СЧИТАТЬ</w:t>
      </w:r>
    </w:p>
    <w:p>
      <w:r>
        <w:rPr>
          <w:b/>
        </w:rPr>
        <w:t xml:space="preserve">1: </w:t>
      </w:r>
      <w:r>
        <w:t>паузы более 3 секунд, замещающий ритм AV- узла</w:t>
      </w:r>
    </w:p>
    <w:p>
      <w:r>
        <w:rPr>
          <w:b/>
        </w:rPr>
        <w:t xml:space="preserve">2: </w:t>
      </w:r>
      <w:r>
        <w:t>дыхательную аритмию</w:t>
      </w:r>
    </w:p>
    <w:p>
      <w:r>
        <w:rPr>
          <w:b/>
        </w:rPr>
        <w:t xml:space="preserve">3: </w:t>
      </w:r>
      <w:r>
        <w:t>бради-, тахисиндром на фоне синусовой брадикардии</w:t>
      </w:r>
    </w:p>
    <w:p>
      <w:r>
        <w:rPr>
          <w:b/>
        </w:rPr>
        <w:t xml:space="preserve">4: </w:t>
      </w:r>
      <w:r>
        <w:t>синусовую брадикардию 24 часа со средней ЧСС ниже 50 уд/мин</w:t>
      </w:r>
    </w:p>
    <w:p>
      <w:r>
        <w:t xml:space="preserve">Правильный ответ: </w:t>
      </w:r>
      <w:r>
        <w:rPr>
          <w:b/>
        </w:rPr>
        <w:t>дыхательную аритмию</w:t>
      </w:r>
    </w:p>
    <w:p>
      <w:pPr>
        <w:pStyle w:val="Heading2"/>
      </w:pPr>
      <w:r>
        <w:t>АЛЬФА-РИТМ В ОСНОВНОМ РЕГИСТРИРУЕТСЯ В ____ ОБЛАСТИ</w:t>
      </w:r>
    </w:p>
    <w:p>
      <w:r>
        <w:rPr>
          <w:b/>
        </w:rPr>
        <w:t xml:space="preserve">1: </w:t>
      </w:r>
      <w:r>
        <w:t>затылочной</w:t>
      </w:r>
    </w:p>
    <w:p>
      <w:r>
        <w:rPr>
          <w:b/>
        </w:rPr>
        <w:t xml:space="preserve">2: </w:t>
      </w:r>
      <w:r>
        <w:t>лобно-височной</w:t>
      </w:r>
    </w:p>
    <w:p>
      <w:r>
        <w:rPr>
          <w:b/>
        </w:rPr>
        <w:t xml:space="preserve">3: </w:t>
      </w:r>
      <w:r>
        <w:t>височно-центральной</w:t>
      </w:r>
    </w:p>
    <w:p>
      <w:r>
        <w:rPr>
          <w:b/>
        </w:rPr>
        <w:t xml:space="preserve">4: </w:t>
      </w:r>
      <w:r>
        <w:t>лобно-центральной</w:t>
      </w:r>
    </w:p>
    <w:p>
      <w:r>
        <w:t xml:space="preserve">Правильный ответ: </w:t>
      </w:r>
      <w:r>
        <w:rPr>
          <w:b/>
        </w:rPr>
        <w:t>затылочной</w:t>
      </w:r>
    </w:p>
    <w:p>
      <w:pPr>
        <w:pStyle w:val="Heading2"/>
      </w:pPr>
      <w:r>
        <w:t>СКОРОСТИ И АМПЛИТУДЫ ДВИЖЕНИЯ КАКОЙ СТРУКТУРЫ СЕРДЦА ПОЗВОЛЯЮТ ОЦЕНИТЬ ГЛОБАЛЬНУЮ СОКРАТИМОСТЬ ПРАВОГО ЖЕЛУДОЧКА В М-РЕЖИМЕ И МЕТОДОМ ИМПУЛЬСНО-ВОЛНОВОЙ ТКАНЕВОЙ ДОППЛЕРОГРАФИИ?</w:t>
      </w:r>
    </w:p>
    <w:p>
      <w:r>
        <w:rPr>
          <w:b/>
        </w:rPr>
        <w:t xml:space="preserve">1: </w:t>
      </w:r>
      <w:r>
        <w:t>фиброзного кольца трикуспидального клапана</w:t>
      </w:r>
    </w:p>
    <w:p>
      <w:r>
        <w:rPr>
          <w:b/>
        </w:rPr>
        <w:t xml:space="preserve">2: </w:t>
      </w:r>
      <w:r>
        <w:t>средне- базального отдела передней стенки правого желудочка</w:t>
      </w:r>
    </w:p>
    <w:p>
      <w:r>
        <w:rPr>
          <w:b/>
        </w:rPr>
        <w:t xml:space="preserve">3: </w:t>
      </w:r>
      <w:r>
        <w:t>модераторного пучка в полости правого желудочка</w:t>
      </w:r>
    </w:p>
    <w:p>
      <w:r>
        <w:rPr>
          <w:b/>
        </w:rPr>
        <w:t xml:space="preserve">4: </w:t>
      </w:r>
      <w:r>
        <w:t>средне-базального отдела межжелудочковой перегородки</w:t>
      </w:r>
    </w:p>
    <w:p>
      <w:r>
        <w:t xml:space="preserve">Правильный ответ: </w:t>
      </w:r>
      <w:r>
        <w:rPr>
          <w:b/>
        </w:rPr>
        <w:t>фиброзного кольца трикуспидального клапана</w:t>
      </w:r>
    </w:p>
    <w:p>
      <w:pPr>
        <w:pStyle w:val="Heading2"/>
      </w:pPr>
      <w:r>
        <w:t>НАИБОЛЕЕ ХАРАКТЕРНОЙ ФОРМОЙ РЕАКЦИИ НА ФОТОСТИМУЛЯЦИЮ ПРИ ЭПИЛЕПСИИ ЯВЛЯЕТСЯ ПОЯВЛЕНИЕ</w:t>
      </w:r>
    </w:p>
    <w:p>
      <w:r>
        <w:rPr>
          <w:b/>
        </w:rPr>
        <w:t xml:space="preserve">1: </w:t>
      </w:r>
      <w:r>
        <w:t>генерализованных, билатерально-синхронных спайков и комплексов спайк-волна</w:t>
      </w:r>
    </w:p>
    <w:p>
      <w:r>
        <w:rPr>
          <w:b/>
        </w:rPr>
        <w:t xml:space="preserve">2: </w:t>
      </w:r>
      <w:r>
        <w:t>множественных, генерализованных, высокоамплитудных вспышек заостренных тета-, дельта-волн</w:t>
      </w:r>
    </w:p>
    <w:p>
      <w:r>
        <w:rPr>
          <w:b/>
        </w:rPr>
        <w:t xml:space="preserve">3: </w:t>
      </w:r>
      <w:r>
        <w:t>множественных, генерализованных, высокоамплитудных вспышек заостренных альфа-волн</w:t>
      </w:r>
    </w:p>
    <w:p>
      <w:r>
        <w:rPr>
          <w:b/>
        </w:rPr>
        <w:t xml:space="preserve">4: </w:t>
      </w:r>
      <w:r>
        <w:t>генерализованных, билатерально-синхронных медленных волн тета-, дельта-диапазона</w:t>
      </w:r>
    </w:p>
    <w:p>
      <w:r>
        <w:t xml:space="preserve">Правильный ответ: </w:t>
      </w:r>
      <w:r>
        <w:rPr>
          <w:b/>
        </w:rPr>
        <w:t>генерализованных, билатерально-синхронных спайков и комплексов спайк-волна</w:t>
      </w:r>
    </w:p>
    <w:p>
      <w:pPr>
        <w:pStyle w:val="Heading2"/>
      </w:pPr>
      <w:r>
        <w:t>ВЕРХНИЕ ЗНАЧЕНИЯ НОРМЫ ДЛЯ СРЕДНИХ ДНЕВНЫХ ВЕЛИЧИН СИСТОЛИЧЕСКОГО И ДИАСТОЛИЧЕСКОГО АД СОСТАВЛЯЮТ СООТВЕТСТВЕННО (В ММ РТ.СТ.)</w:t>
      </w:r>
    </w:p>
    <w:p>
      <w:r>
        <w:rPr>
          <w:b/>
        </w:rPr>
        <w:t xml:space="preserve">1: </w:t>
      </w:r>
      <w:r>
        <w:t>150 и 95</w:t>
      </w:r>
    </w:p>
    <w:p>
      <w:r>
        <w:rPr>
          <w:b/>
        </w:rPr>
        <w:t xml:space="preserve">2: </w:t>
      </w:r>
      <w:r>
        <w:t>120 и 80</w:t>
      </w:r>
    </w:p>
    <w:p>
      <w:r>
        <w:rPr>
          <w:b/>
        </w:rPr>
        <w:t xml:space="preserve">3: </w:t>
      </w:r>
      <w:r>
        <w:t>140 и 90</w:t>
      </w:r>
    </w:p>
    <w:p>
      <w:r>
        <w:rPr>
          <w:b/>
        </w:rPr>
        <w:t xml:space="preserve">4: </w:t>
      </w:r>
      <w:r>
        <w:t>135 и 85</w:t>
      </w:r>
    </w:p>
    <w:p>
      <w:r>
        <w:t xml:space="preserve">Правильный ответ: </w:t>
      </w:r>
      <w:r>
        <w:rPr>
          <w:b/>
        </w:rPr>
        <w:t>135 и 85</w:t>
      </w:r>
    </w:p>
    <w:p>
      <w:pPr>
        <w:pStyle w:val="Heading2"/>
      </w:pPr>
      <w:r>
        <w:t>ПОД ЖИЗНЕННОЙ ЕМКОСТЬЮ ЛЕГКИХ (ЖЕЛ) ПОНИМАЮТ МАКСИМАЛЬНЫЙ ОБЪЕМ ВОЗДУХА</w:t>
      </w:r>
    </w:p>
    <w:p>
      <w:r>
        <w:rPr>
          <w:b/>
        </w:rPr>
        <w:t xml:space="preserve">1: </w:t>
      </w:r>
      <w:r>
        <w:t>вдыхаемый после спокойного вдоха</w:t>
      </w:r>
    </w:p>
    <w:p>
      <w:r>
        <w:rPr>
          <w:b/>
        </w:rPr>
        <w:t xml:space="preserve">2: </w:t>
      </w:r>
      <w:r>
        <w:t>вентилируемый в течение 1 минуты после форсированного вдоха</w:t>
      </w:r>
    </w:p>
    <w:p>
      <w:r>
        <w:rPr>
          <w:b/>
        </w:rPr>
        <w:t xml:space="preserve">3: </w:t>
      </w:r>
      <w:r>
        <w:t>выдыхаемый при максимально глубоком медленном выдохе, сделанном после максимального вдоха</w:t>
      </w:r>
    </w:p>
    <w:p>
      <w:r>
        <w:rPr>
          <w:b/>
        </w:rPr>
        <w:t xml:space="preserve">4: </w:t>
      </w:r>
      <w:r>
        <w:t>остающийся в легких после форсированного выдоха</w:t>
      </w:r>
    </w:p>
    <w:p>
      <w:r>
        <w:t xml:space="preserve">Правильный ответ: </w:t>
      </w:r>
      <w:r>
        <w:rPr>
          <w:b/>
        </w:rPr>
        <w:t>выдыхаемый при максимально глубоком медленном выдохе, сделанном после максимального вдоха</w:t>
      </w:r>
    </w:p>
    <w:p>
      <w:pPr>
        <w:pStyle w:val="Heading2"/>
      </w:pPr>
      <w:r>
        <w:t>В НОРМЕ ПОТОК В ГРУДНОЙ ВОСХОДЯЩЕЙ АОРТЕ В РЕЖИМЕ ИМПУЛЬСНОВОЛНОВОГО ДОППЛЕРА ИМЕЕТ ВИД</w:t>
      </w:r>
    </w:p>
    <w:p>
      <w:r>
        <w:rPr>
          <w:b/>
        </w:rPr>
        <w:t xml:space="preserve">1: </w:t>
      </w:r>
      <w:r>
        <w:t>поток имеет три пика, систолический, диастолический и предсердный</w:t>
      </w:r>
    </w:p>
    <w:p>
      <w:r>
        <w:rPr>
          <w:b/>
        </w:rPr>
        <w:t xml:space="preserve">2: </w:t>
      </w:r>
      <w:r>
        <w:t>поток равнобедренный</w:t>
      </w:r>
    </w:p>
    <w:p>
      <w:r>
        <w:rPr>
          <w:b/>
        </w:rPr>
        <w:t xml:space="preserve">3: </w:t>
      </w:r>
      <w:r>
        <w:t>пик скорости потока смещен в первую половину систолы</w:t>
      </w:r>
    </w:p>
    <w:p>
      <w:r>
        <w:rPr>
          <w:b/>
        </w:rPr>
        <w:t xml:space="preserve">4: </w:t>
      </w:r>
      <w:r>
        <w:t>пик скорости потока смещен во вторую половину систолы</w:t>
      </w:r>
    </w:p>
    <w:p>
      <w:r>
        <w:t xml:space="preserve">Правильный ответ: </w:t>
      </w:r>
      <w:r>
        <w:rPr>
          <w:b/>
        </w:rPr>
        <w:t>пик скорости потока смещен в первую половину систолы</w:t>
      </w:r>
    </w:p>
    <w:p>
      <w:pPr>
        <w:pStyle w:val="Heading2"/>
      </w:pPr>
      <w:r>
        <w:t>АМЕРИКАНСКОЕ СООБЩЕСТВО ИСПОЛЬЗУЕТ МОДЕЛЬ ЛЕВОГО ЖЕЛУДОЧКА С ____ СЕГМЕНТАМИ</w:t>
      </w:r>
    </w:p>
    <w:p>
      <w:r>
        <w:rPr>
          <w:b/>
        </w:rPr>
        <w:t xml:space="preserve">1: </w:t>
      </w:r>
      <w:r>
        <w:t>20</w:t>
      </w:r>
    </w:p>
    <w:p>
      <w:r>
        <w:rPr>
          <w:b/>
        </w:rPr>
        <w:t xml:space="preserve">2: </w:t>
      </w:r>
      <w:r>
        <w:t>17</w:t>
      </w:r>
    </w:p>
    <w:p>
      <w:r>
        <w:rPr>
          <w:b/>
        </w:rPr>
        <w:t xml:space="preserve">3: </w:t>
      </w:r>
      <w:r>
        <w:t>18</w:t>
      </w:r>
    </w:p>
    <w:p>
      <w:r>
        <w:rPr>
          <w:b/>
        </w:rPr>
        <w:t xml:space="preserve">4: </w:t>
      </w:r>
      <w:r>
        <w:t>16</w:t>
      </w:r>
    </w:p>
    <w:p>
      <w:r>
        <w:t xml:space="preserve">Правильный ответ: </w:t>
      </w:r>
      <w:r>
        <w:rPr>
          <w:b/>
        </w:rPr>
        <w:t>17</w:t>
      </w:r>
    </w:p>
    <w:p>
      <w:pPr>
        <w:pStyle w:val="Heading2"/>
      </w:pPr>
      <w:r>
        <w:t>МАКСИМАЛЬНОЕ ДОППЛЕРОВСКОЕ СМЕЩЕНИЕ НАБЛЮДАЕТСЯ ПРИ ЗНАЧЕНИИ ДОППЛЕРОВСКОГО УГЛА, РАВНОГО (В ГРАДУСАХ)</w:t>
      </w:r>
    </w:p>
    <w:p>
      <w:r>
        <w:rPr>
          <w:b/>
        </w:rPr>
        <w:t xml:space="preserve">1: </w:t>
      </w:r>
      <w:r>
        <w:t>45</w:t>
      </w:r>
    </w:p>
    <w:p>
      <w:r>
        <w:rPr>
          <w:b/>
        </w:rPr>
        <w:t xml:space="preserve">2: </w:t>
      </w:r>
      <w:r>
        <w:t>-90</w:t>
      </w:r>
    </w:p>
    <w:p>
      <w:r>
        <w:rPr>
          <w:b/>
        </w:rPr>
        <w:t xml:space="preserve">3: </w:t>
      </w:r>
      <w:r>
        <w:t>0</w:t>
      </w:r>
    </w:p>
    <w:p>
      <w:r>
        <w:rPr>
          <w:b/>
        </w:rPr>
        <w:t xml:space="preserve">4: </w:t>
      </w:r>
      <w:r>
        <w:t>90</w:t>
      </w:r>
    </w:p>
    <w:p>
      <w:r>
        <w:t xml:space="preserve">Правильный ответ: </w:t>
      </w:r>
      <w:r>
        <w:rPr>
          <w:b/>
        </w:rPr>
        <w:t>0</w:t>
      </w:r>
    </w:p>
    <w:p>
      <w:pPr>
        <w:pStyle w:val="Heading2"/>
      </w:pPr>
      <w:r>
        <w:t>ИНДЕКС ПЛОЩАДИ ОПРЕДЕЛЯЕТСЯ ПЛОЩАДЬЮ ФИГУРЫ, ОГРАНИЧЕННОЙ СВЕРХУ</w:t>
      </w:r>
    </w:p>
    <w:p>
      <w:r>
        <w:rPr>
          <w:b/>
        </w:rPr>
        <w:t xml:space="preserve">1: </w:t>
      </w:r>
      <w:r>
        <w:t>кривой САД, снизу – кривой ДАД</w:t>
      </w:r>
    </w:p>
    <w:p>
      <w:r>
        <w:rPr>
          <w:b/>
        </w:rPr>
        <w:t xml:space="preserve">2: </w:t>
      </w:r>
      <w:r>
        <w:t>кривой АД, снизу – линией порогового уровня АД</w:t>
      </w:r>
    </w:p>
    <w:p>
      <w:r>
        <w:rPr>
          <w:b/>
        </w:rPr>
        <w:t xml:space="preserve">3: </w:t>
      </w:r>
      <w:r>
        <w:t>пульсовой кривой, снизу – линией порогового уровня АД</w:t>
      </w:r>
    </w:p>
    <w:p>
      <w:r>
        <w:rPr>
          <w:b/>
        </w:rPr>
        <w:t xml:space="preserve">4: </w:t>
      </w:r>
      <w:r>
        <w:t>пульсовой кривой, снизу – кривой ДАД</w:t>
      </w:r>
    </w:p>
    <w:p>
      <w:r>
        <w:t xml:space="preserve">Правильный ответ: </w:t>
      </w:r>
      <w:r>
        <w:rPr>
          <w:b/>
        </w:rPr>
        <w:t>кривой АД, снизу – линией порогового уровня АД</w:t>
      </w:r>
    </w:p>
    <w:p>
      <w:pPr>
        <w:pStyle w:val="Heading2"/>
      </w:pPr>
      <w:r>
        <w:t>ДОПОЛНИТЕЛЬНОЙ МЕТОДИКОЙ ПРИ ПРОВЕДЕНИИ ЭЛЕКТРОНЕЙРОМИОГРАФИИ ДЛЯ ИССЛЕДОВАНИЯ ЛИЦЕВОГО НЕРВА ЯВЛЯЕТСЯ</w:t>
      </w:r>
    </w:p>
    <w:p>
      <w:r>
        <w:rPr>
          <w:b/>
        </w:rPr>
        <w:t xml:space="preserve">1: </w:t>
      </w:r>
      <w:r>
        <w:t>F-волна</w:t>
      </w:r>
    </w:p>
    <w:p>
      <w:r>
        <w:rPr>
          <w:b/>
        </w:rPr>
        <w:t xml:space="preserve">2: </w:t>
      </w:r>
      <w:r>
        <w:t>мигательный рефлекс</w:t>
      </w:r>
    </w:p>
    <w:p>
      <w:r>
        <w:rPr>
          <w:b/>
        </w:rPr>
        <w:t xml:space="preserve">3: </w:t>
      </w:r>
      <w:r>
        <w:t>H-рефлекс</w:t>
      </w:r>
    </w:p>
    <w:p>
      <w:r>
        <w:rPr>
          <w:b/>
        </w:rPr>
        <w:t xml:space="preserve">4: </w:t>
      </w:r>
      <w:r>
        <w:t>Т-рефлекс</w:t>
      </w:r>
    </w:p>
    <w:p>
      <w:r>
        <w:t xml:space="preserve">Правильный ответ: </w:t>
      </w:r>
      <w:r>
        <w:rPr>
          <w:b/>
        </w:rPr>
        <w:t>мигательный рефлекс</w:t>
      </w:r>
    </w:p>
    <w:p>
      <w:pPr>
        <w:pStyle w:val="Heading2"/>
      </w:pPr>
      <w:r>
        <w:t>НИЖНЕПРЕДСЕРДНЫЙ РИТМ ХАРАКТЕРИЗУЕТСЯ Р ОТРИЦАТЕЛЬНЫМ В/ВО</w:t>
      </w:r>
    </w:p>
    <w:p>
      <w:r>
        <w:rPr>
          <w:b/>
        </w:rPr>
        <w:t xml:space="preserve">1: </w:t>
      </w:r>
      <w:r>
        <w:t>грудных отведениях</w:t>
      </w:r>
    </w:p>
    <w:p>
      <w:r>
        <w:rPr>
          <w:b/>
        </w:rPr>
        <w:t xml:space="preserve">2: </w:t>
      </w:r>
      <w:r>
        <w:t>2 и 3 отведении</w:t>
      </w:r>
    </w:p>
    <w:p>
      <w:r>
        <w:rPr>
          <w:b/>
        </w:rPr>
        <w:t xml:space="preserve">3: </w:t>
      </w:r>
      <w:r>
        <w:t>1 и 2 отведении и V1-V3</w:t>
      </w:r>
    </w:p>
    <w:p>
      <w:r>
        <w:rPr>
          <w:b/>
        </w:rPr>
        <w:t xml:space="preserve">4: </w:t>
      </w:r>
      <w:r>
        <w:t>всех стандартных отведениях</w:t>
      </w:r>
    </w:p>
    <w:p>
      <w:r>
        <w:t xml:space="preserve">Правильный ответ: </w:t>
      </w:r>
      <w:r>
        <w:rPr>
          <w:b/>
        </w:rPr>
        <w:t>2 и 3 отведении</w:t>
      </w:r>
    </w:p>
    <w:p>
      <w:pPr>
        <w:pStyle w:val="Heading2"/>
      </w:pPr>
      <w:r>
        <w:t>ПЕРИКАРДИАЛЬНАЯ ПОЛОСТЬ НАХОДИТСЯ МЕЖДУ _______ ЛИСТКАМИ ПЕРИКАРДА</w:t>
      </w:r>
    </w:p>
    <w:p>
      <w:r>
        <w:rPr>
          <w:b/>
        </w:rPr>
        <w:t xml:space="preserve">1: </w:t>
      </w:r>
      <w:r>
        <w:t>2</w:t>
      </w:r>
    </w:p>
    <w:p>
      <w:r>
        <w:rPr>
          <w:b/>
        </w:rPr>
        <w:t xml:space="preserve">2: </w:t>
      </w:r>
      <w:r>
        <w:t>3</w:t>
      </w:r>
    </w:p>
    <w:p>
      <w:r>
        <w:rPr>
          <w:b/>
        </w:rPr>
        <w:t xml:space="preserve">3: </w:t>
      </w:r>
      <w:r>
        <w:t>1</w:t>
      </w:r>
    </w:p>
    <w:p>
      <w:r>
        <w:rPr>
          <w:b/>
        </w:rPr>
        <w:t xml:space="preserve">4: </w:t>
      </w:r>
      <w:r>
        <w:t>4</w:t>
      </w:r>
    </w:p>
    <w:p>
      <w:r>
        <w:t xml:space="preserve">Правильный ответ: </w:t>
      </w:r>
      <w:r>
        <w:rPr>
          <w:b/>
        </w:rPr>
        <w:t>2</w:t>
      </w:r>
    </w:p>
    <w:p>
      <w:pPr>
        <w:pStyle w:val="Heading2"/>
      </w:pPr>
      <w:r>
        <w:t>ПРИ НАЛИЧИИ РЕСТРИКТИВНЫХ НАРУШЕНИЙ НА ПНЕВМОТАХОГРАММЕ СНИЖАЮТСЯ ________ ПОКАЗАТЕЛИ</w:t>
      </w:r>
    </w:p>
    <w:p>
      <w:r>
        <w:rPr>
          <w:b/>
        </w:rPr>
        <w:t xml:space="preserve">1: </w:t>
      </w:r>
      <w:r>
        <w:t>преимущественно скоростные</w:t>
      </w:r>
    </w:p>
    <w:p>
      <w:r>
        <w:rPr>
          <w:b/>
        </w:rPr>
        <w:t xml:space="preserve">2: </w:t>
      </w:r>
      <w:r>
        <w:t>равномерно скоростные и объёмные</w:t>
      </w:r>
    </w:p>
    <w:p>
      <w:r>
        <w:rPr>
          <w:b/>
        </w:rPr>
        <w:t xml:space="preserve">3: </w:t>
      </w:r>
      <w:r>
        <w:t>неравномерно скоростные и объёмные</w:t>
      </w:r>
    </w:p>
    <w:p>
      <w:r>
        <w:rPr>
          <w:b/>
        </w:rPr>
        <w:t xml:space="preserve">4: </w:t>
      </w:r>
      <w:r>
        <w:t>преимущественно объёмные</w:t>
      </w:r>
    </w:p>
    <w:p>
      <w:r>
        <w:t xml:space="preserve">Правильный ответ: </w:t>
      </w:r>
      <w:r>
        <w:rPr>
          <w:b/>
        </w:rPr>
        <w:t>равномерно скоростные и объёмные</w:t>
      </w:r>
    </w:p>
    <w:p>
      <w:pPr>
        <w:pStyle w:val="Heading2"/>
      </w:pPr>
      <w:r>
        <w:t>ВРАЧ, ВЫПОЛНЯЮЩИЙ СТРЕСС-ЭХОКГ</w:t>
      </w:r>
    </w:p>
    <w:p>
      <w:r>
        <w:rPr>
          <w:b/>
        </w:rPr>
        <w:t xml:space="preserve">1: </w:t>
      </w:r>
      <w:r>
        <w:t>должен охватить весь объем эхокардиографического исследования</w:t>
      </w:r>
    </w:p>
    <w:p>
      <w:r>
        <w:rPr>
          <w:b/>
        </w:rPr>
        <w:t xml:space="preserve">2: </w:t>
      </w:r>
      <w:r>
        <w:t>может охватить весь объем эхокардиографического исследования</w:t>
      </w:r>
    </w:p>
    <w:p>
      <w:r>
        <w:rPr>
          <w:b/>
        </w:rPr>
        <w:t xml:space="preserve">3: </w:t>
      </w:r>
      <w:r>
        <w:t>проводит эхокардиографию по сокращенному протоколу</w:t>
      </w:r>
    </w:p>
    <w:p>
      <w:r>
        <w:rPr>
          <w:b/>
        </w:rPr>
        <w:t xml:space="preserve">4: </w:t>
      </w:r>
      <w:r>
        <w:t>выполняет определенную задачу</w:t>
      </w:r>
    </w:p>
    <w:p>
      <w:r>
        <w:t xml:space="preserve">Правильный ответ: </w:t>
      </w:r>
      <w:r>
        <w:rPr>
          <w:b/>
        </w:rPr>
        <w:t>выполняет определенную задачу</w:t>
      </w:r>
    </w:p>
    <w:p>
      <w:pPr>
        <w:pStyle w:val="Heading2"/>
      </w:pPr>
      <w:r>
        <w:t>К ИССЛЕДОВАНИЯМ, ОБЯЗАТЕЛЬНЫМ ДЛЯ УСТАНОВЛЕНИЯ ДИАГНОЗА ВИБРАЦИОННАЯ БОЛЕЗНЬ, ОТНОСЯТ</w:t>
      </w:r>
    </w:p>
    <w:p>
      <w:r>
        <w:rPr>
          <w:b/>
        </w:rPr>
        <w:t xml:space="preserve">1: </w:t>
      </w:r>
      <w:r>
        <w:t>общий анализ крови и мочи</w:t>
      </w:r>
    </w:p>
    <w:p>
      <w:r>
        <w:rPr>
          <w:b/>
        </w:rPr>
        <w:t xml:space="preserve">2: </w:t>
      </w:r>
      <w:r>
        <w:t>рентгенографию органов грудной клетки</w:t>
      </w:r>
    </w:p>
    <w:p>
      <w:r>
        <w:rPr>
          <w:b/>
        </w:rPr>
        <w:t xml:space="preserve">3: </w:t>
      </w:r>
      <w:r>
        <w:t>динамометрию и аудиометрию</w:t>
      </w:r>
    </w:p>
    <w:p>
      <w:r>
        <w:rPr>
          <w:b/>
        </w:rPr>
        <w:t xml:space="preserve">4: </w:t>
      </w:r>
      <w:r>
        <w:t>паллестезиометрию и электронейромиографию</w:t>
      </w:r>
    </w:p>
    <w:p>
      <w:r>
        <w:t xml:space="preserve">Правильный ответ: </w:t>
      </w:r>
      <w:r>
        <w:rPr>
          <w:b/>
        </w:rPr>
        <w:t>паллестезиометрию и электронейромиографию</w:t>
      </w:r>
    </w:p>
    <w:p>
      <w:pPr>
        <w:pStyle w:val="Heading2"/>
      </w:pPr>
      <w:r>
        <w:t>ОСТАТОЧНЫЙ ОБЪЁМ ЛЕГКИХ ИЗМЕРЯЮТ С ПОМОЩЬЮ</w:t>
      </w:r>
    </w:p>
    <w:p>
      <w:r>
        <w:rPr>
          <w:b/>
        </w:rPr>
        <w:t xml:space="preserve">1: </w:t>
      </w:r>
      <w:r>
        <w:t>спирометрии</w:t>
      </w:r>
    </w:p>
    <w:p>
      <w:r>
        <w:rPr>
          <w:b/>
        </w:rPr>
        <w:t xml:space="preserve">2: </w:t>
      </w:r>
      <w:r>
        <w:t>реоэнцефалографии</w:t>
      </w:r>
    </w:p>
    <w:p>
      <w:r>
        <w:rPr>
          <w:b/>
        </w:rPr>
        <w:t xml:space="preserve">3: </w:t>
      </w:r>
      <w:r>
        <w:t>спирографии</w:t>
      </w:r>
    </w:p>
    <w:p>
      <w:r>
        <w:rPr>
          <w:b/>
        </w:rPr>
        <w:t xml:space="preserve">4: </w:t>
      </w:r>
      <w:r>
        <w:t>бодиплетизмографии</w:t>
      </w:r>
    </w:p>
    <w:p>
      <w:r>
        <w:t xml:space="preserve">Правильный ответ: </w:t>
      </w:r>
      <w:r>
        <w:rPr>
          <w:b/>
        </w:rPr>
        <w:t>бодиплетизмографии</w:t>
      </w:r>
    </w:p>
    <w:p>
      <w:pPr>
        <w:pStyle w:val="Heading2"/>
      </w:pPr>
      <w:r>
        <w:t>ПО ДАННЫМ ЭКГ: УГОЛ а = +85°, ПРОДОЛЖИТЕЛЬНОСТЬ КОМПЛЕКСА QRS= 0,14 сек, В ОТВЕДЕНИИ V1 КОМПЛЕКС ТИПА rSR, В ОТВЕДЕНИИ V6 ЗУБЕЦ S ШИРОКИЙ, НЕГЛУБОКИЙ, МОЖНО СДЕЛАТЬ ЗАКЛЮЧЕНИЕ</w:t>
      </w:r>
    </w:p>
    <w:p>
      <w:r>
        <w:rPr>
          <w:b/>
        </w:rPr>
        <w:t xml:space="preserve">1: </w:t>
      </w:r>
      <w:r>
        <w:t>неполная блокада правой ножки пучка Гиса</w:t>
      </w:r>
    </w:p>
    <w:p>
      <w:r>
        <w:rPr>
          <w:b/>
        </w:rPr>
        <w:t xml:space="preserve">2: </w:t>
      </w:r>
      <w:r>
        <w:t>полная блокада правой ножки пучка Гиса</w:t>
      </w:r>
    </w:p>
    <w:p>
      <w:r>
        <w:rPr>
          <w:b/>
        </w:rPr>
        <w:t xml:space="preserve">3: </w:t>
      </w:r>
      <w:r>
        <w:t>блокада задней ветви левой ножки пучка Гиса</w:t>
      </w:r>
    </w:p>
    <w:p>
      <w:r>
        <w:rPr>
          <w:b/>
        </w:rPr>
        <w:t xml:space="preserve">4: </w:t>
      </w:r>
      <w:r>
        <w:t>гипертрофия правого желудочка</w:t>
      </w:r>
    </w:p>
    <w:p>
      <w:r>
        <w:t xml:space="preserve">Правильный ответ: </w:t>
      </w:r>
      <w:r>
        <w:rPr>
          <w:b/>
        </w:rPr>
        <w:t>полная блокада правой ножки пучка Гиса</w:t>
      </w:r>
    </w:p>
    <w:p>
      <w:pPr>
        <w:pStyle w:val="Heading2"/>
      </w:pPr>
      <w:r>
        <w:t>ПРИЗНАКОМ ЭМБОЛИИ ЛЁГОЧНОЙ АРТЕРИИ НА ЭЛЕКТРОКАРДИОГРАМЕ ЯВЛЯЕТСЯ</w:t>
      </w:r>
    </w:p>
    <w:p>
      <w:r>
        <w:rPr>
          <w:b/>
        </w:rPr>
        <w:t xml:space="preserve">1: </w:t>
      </w:r>
      <w:r>
        <w:t>появление «P- mitrale» в отведениях II, III, aVF</w:t>
      </w:r>
    </w:p>
    <w:p>
      <w:r>
        <w:rPr>
          <w:b/>
        </w:rPr>
        <w:t xml:space="preserve">2: </w:t>
      </w:r>
      <w:r>
        <w:t>появление отрицательных зубцов Р в грудных отведениях</w:t>
      </w:r>
    </w:p>
    <w:p>
      <w:r>
        <w:rPr>
          <w:b/>
        </w:rPr>
        <w:t xml:space="preserve">3: </w:t>
      </w:r>
      <w:r>
        <w:t>отсутствие зубца Р</w:t>
      </w:r>
    </w:p>
    <w:p>
      <w:r>
        <w:rPr>
          <w:b/>
        </w:rPr>
        <w:t xml:space="preserve">4: </w:t>
      </w:r>
      <w:r>
        <w:t>появление «P- pulmonale» в отведениях II, III, aVF</w:t>
      </w:r>
    </w:p>
    <w:p>
      <w:r>
        <w:t xml:space="preserve">Правильный ответ: </w:t>
      </w:r>
      <w:r>
        <w:rPr>
          <w:b/>
        </w:rPr>
        <w:t>появление «P- pulmonale» в отведениях II, III, aVF</w:t>
      </w:r>
    </w:p>
    <w:p>
      <w:pPr>
        <w:pStyle w:val="Heading2"/>
      </w:pPr>
      <w:r>
        <w:t>НОРМАТИВ ПЕРЕДНЕ-ЗАДНЕГО РАЗМЕРА ЛЕВОГО ПРЕДСЕРДИЯ В ПАРАСТЕРНАЛЬНОЙ ПОЗИЦИИ СОСТАВЛЯЕТ НЕ БОЛЕЕ _______ММ</w:t>
      </w:r>
    </w:p>
    <w:p>
      <w:r>
        <w:rPr>
          <w:b/>
        </w:rPr>
        <w:t xml:space="preserve">1: </w:t>
      </w:r>
      <w:r>
        <w:t>5</w:t>
      </w:r>
    </w:p>
    <w:p>
      <w:r>
        <w:rPr>
          <w:b/>
        </w:rPr>
        <w:t xml:space="preserve">2: </w:t>
      </w:r>
      <w:r>
        <w:t>20</w:t>
      </w:r>
    </w:p>
    <w:p>
      <w:r>
        <w:rPr>
          <w:b/>
        </w:rPr>
        <w:t xml:space="preserve">3: </w:t>
      </w:r>
      <w:r>
        <w:t>40</w:t>
      </w:r>
    </w:p>
    <w:p>
      <w:r>
        <w:rPr>
          <w:b/>
        </w:rPr>
        <w:t xml:space="preserve">4: </w:t>
      </w:r>
      <w:r>
        <w:t>10</w:t>
      </w:r>
    </w:p>
    <w:p>
      <w:r>
        <w:t xml:space="preserve">Правильный ответ: </w:t>
      </w:r>
      <w:r>
        <w:rPr>
          <w:b/>
        </w:rPr>
        <w:t>40</w:t>
      </w:r>
    </w:p>
    <w:p>
      <w:pPr>
        <w:pStyle w:val="Heading2"/>
      </w:pPr>
      <w:r>
        <w:t>ОТСУТСТВИЕ ЗУБЦОВ Р НА ЭКГ, НЕПРАВИЛЬНЫЙ РИТМ С УЗКИМИ КОМПЛЕКСАМИ QRS ЯВЛЯЮТСЯ ХАРАКТЕРНЫМИ ДЛЯ</w:t>
      </w:r>
    </w:p>
    <w:p>
      <w:r>
        <w:rPr>
          <w:b/>
        </w:rPr>
        <w:t xml:space="preserve">1: </w:t>
      </w:r>
      <w:r>
        <w:t>фибрилляции предсердий</w:t>
      </w:r>
    </w:p>
    <w:p>
      <w:r>
        <w:rPr>
          <w:b/>
        </w:rPr>
        <w:t xml:space="preserve">2: </w:t>
      </w:r>
      <w:r>
        <w:t>трепетания предсердий</w:t>
      </w:r>
    </w:p>
    <w:p>
      <w:r>
        <w:rPr>
          <w:b/>
        </w:rPr>
        <w:t xml:space="preserve">3: </w:t>
      </w:r>
      <w:r>
        <w:t>идиовентрикулярного ритма</w:t>
      </w:r>
    </w:p>
    <w:p>
      <w:r>
        <w:rPr>
          <w:b/>
        </w:rPr>
        <w:t xml:space="preserve">4: </w:t>
      </w:r>
      <w:r>
        <w:t>ритма из АВ-соединения</w:t>
      </w:r>
    </w:p>
    <w:p>
      <w:r>
        <w:t xml:space="preserve">Правильный ответ: </w:t>
      </w:r>
      <w:r>
        <w:rPr>
          <w:b/>
        </w:rPr>
        <w:t>фибрилляции предсердий</w:t>
      </w:r>
    </w:p>
    <w:p>
      <w:pPr>
        <w:pStyle w:val="Heading2"/>
      </w:pPr>
      <w:r>
        <w:t>ДИАГНОСТИКУ ОСТРОГО ИНФАРКТА МИОКАРДА ПО ЭКГ МОЖЕТ ЗАТРУДНИТЬ</w:t>
      </w:r>
    </w:p>
    <w:p>
      <w:r>
        <w:rPr>
          <w:b/>
        </w:rPr>
        <w:t xml:space="preserve">1: </w:t>
      </w:r>
      <w:r>
        <w:t>блокада левой ножки пучка Гиса</w:t>
      </w:r>
    </w:p>
    <w:p>
      <w:r>
        <w:rPr>
          <w:b/>
        </w:rPr>
        <w:t xml:space="preserve">2: </w:t>
      </w:r>
      <w:r>
        <w:t>синусовая аритмия</w:t>
      </w:r>
    </w:p>
    <w:p>
      <w:r>
        <w:rPr>
          <w:b/>
        </w:rPr>
        <w:t xml:space="preserve">3: </w:t>
      </w:r>
      <w:r>
        <w:t>атриовентрикулярная блокада</w:t>
      </w:r>
    </w:p>
    <w:p>
      <w:r>
        <w:rPr>
          <w:b/>
        </w:rPr>
        <w:t xml:space="preserve">4: </w:t>
      </w:r>
      <w:r>
        <w:t>фибрилляция предсердий</w:t>
      </w:r>
    </w:p>
    <w:p>
      <w:r>
        <w:t xml:space="preserve">Правильный ответ: </w:t>
      </w:r>
      <w:r>
        <w:rPr>
          <w:b/>
        </w:rPr>
        <w:t>блокада левой ножки пучка Гиса</w:t>
      </w:r>
    </w:p>
    <w:p>
      <w:pPr>
        <w:pStyle w:val="Heading2"/>
      </w:pPr>
      <w:r>
        <w:t>ПРИ НАЧАЛЬНЫХ ПРОЯВЛЕНИЯХ ДИАБЕТИЧЕСКОЙ ПОЛИНЕЙРОПАТИИ ПРИ ПРОВЕДЕНИИ ЭЛЕКТРОНЕЙРОМИОГРАФИИ БУДЕТ ПРЕОБЛАДАТЬ ПОРАЖЕНИЕ ВОЛОКОН НЕРВОВ</w:t>
      </w:r>
    </w:p>
    <w:p>
      <w:r>
        <w:rPr>
          <w:b/>
        </w:rPr>
        <w:t xml:space="preserve">1: </w:t>
      </w:r>
      <w:r>
        <w:t>сенсорных верхних конечностей</w:t>
      </w:r>
    </w:p>
    <w:p>
      <w:r>
        <w:rPr>
          <w:b/>
        </w:rPr>
        <w:t xml:space="preserve">2: </w:t>
      </w:r>
      <w:r>
        <w:t>сенсорных нижних конечностей</w:t>
      </w:r>
    </w:p>
    <w:p>
      <w:r>
        <w:rPr>
          <w:b/>
        </w:rPr>
        <w:t xml:space="preserve">3: </w:t>
      </w:r>
      <w:r>
        <w:t>моторных нижних конечностей</w:t>
      </w:r>
    </w:p>
    <w:p>
      <w:r>
        <w:rPr>
          <w:b/>
        </w:rPr>
        <w:t xml:space="preserve">4: </w:t>
      </w:r>
      <w:r>
        <w:t>моторных верхних конечностей</w:t>
      </w:r>
    </w:p>
    <w:p>
      <w:r>
        <w:t xml:space="preserve">Правильный ответ: </w:t>
      </w:r>
      <w:r>
        <w:rPr>
          <w:b/>
        </w:rPr>
        <w:t>сенсорных нижних конечностей</w:t>
      </w:r>
    </w:p>
    <w:p>
      <w:pPr>
        <w:pStyle w:val="Heading2"/>
      </w:pPr>
      <w:r>
        <w:t>ТЕТА-ВОЛНЫ У ВЗРОСЛОГО ЗДОРОВОГО ЧЕЛОВЕКА РЕГИСТРИРУЮТСЯ В</w:t>
      </w:r>
    </w:p>
    <w:p>
      <w:r>
        <w:rPr>
          <w:b/>
        </w:rPr>
        <w:t xml:space="preserve">1: </w:t>
      </w:r>
      <w:r>
        <w:t>небольшом количестве в передне-центральных областях</w:t>
      </w:r>
    </w:p>
    <w:p>
      <w:r>
        <w:rPr>
          <w:b/>
        </w:rPr>
        <w:t xml:space="preserve">2: </w:t>
      </w:r>
      <w:r>
        <w:t>большом количестве в лобно-центрально-височных отделах</w:t>
      </w:r>
    </w:p>
    <w:p>
      <w:r>
        <w:rPr>
          <w:b/>
        </w:rPr>
        <w:t xml:space="preserve">3: </w:t>
      </w:r>
      <w:r>
        <w:t>большом количестве в затылочно-теменно-височных отделах</w:t>
      </w:r>
    </w:p>
    <w:p>
      <w:r>
        <w:rPr>
          <w:b/>
        </w:rPr>
        <w:t xml:space="preserve">4: </w:t>
      </w:r>
      <w:r>
        <w:t>большом количестве в теменно-центрально-височных отделах</w:t>
      </w:r>
    </w:p>
    <w:p>
      <w:r>
        <w:t xml:space="preserve">Правильный ответ: </w:t>
      </w:r>
      <w:r>
        <w:rPr>
          <w:b/>
        </w:rPr>
        <w:t>небольшом количестве в передне-центральных областях</w:t>
      </w:r>
    </w:p>
    <w:p>
      <w:pPr>
        <w:pStyle w:val="Heading2"/>
      </w:pPr>
      <w:r>
        <w:t>ДЛЯ СТЕНОЗА МИТРАЛЬНОГО КЛАПАНА ХАРАКТЕРНО</w:t>
      </w:r>
    </w:p>
    <w:p>
      <w:r>
        <w:rPr>
          <w:b/>
        </w:rPr>
        <w:t xml:space="preserve">1: </w:t>
      </w:r>
      <w:r>
        <w:t>наличие спаек по комиссурам</w:t>
      </w:r>
    </w:p>
    <w:p>
      <w:r>
        <w:rPr>
          <w:b/>
        </w:rPr>
        <w:t xml:space="preserve">2: </w:t>
      </w:r>
      <w:r>
        <w:t>уменьшение градиента давления</w:t>
      </w:r>
    </w:p>
    <w:p>
      <w:r>
        <w:rPr>
          <w:b/>
        </w:rPr>
        <w:t xml:space="preserve">3: </w:t>
      </w:r>
      <w:r>
        <w:t>увеличение площади митрального отверстия</w:t>
      </w:r>
    </w:p>
    <w:p>
      <w:r>
        <w:rPr>
          <w:b/>
        </w:rPr>
        <w:t xml:space="preserve">4: </w:t>
      </w:r>
      <w:r>
        <w:t>наличие противофазы</w:t>
      </w:r>
    </w:p>
    <w:p>
      <w:r>
        <w:t xml:space="preserve">Правильный ответ: </w:t>
      </w:r>
      <w:r>
        <w:rPr>
          <w:b/>
        </w:rPr>
        <w:t>наличие спаек по комиссурам</w:t>
      </w:r>
    </w:p>
    <w:p>
      <w:pPr>
        <w:pStyle w:val="Heading2"/>
      </w:pPr>
      <w:r>
        <w:t>ПРИ ПРОВЕДЕНИИ СТИМУЛЯЦИОННОЙ ЭЛЕКТРОНЕЙРОМИОГРАФИИ В КАЧЕСТВЕ СТИМУЛА ПРИМЕНЯЕТСЯ</w:t>
      </w:r>
    </w:p>
    <w:p>
      <w:r>
        <w:rPr>
          <w:b/>
        </w:rPr>
        <w:t xml:space="preserve">1: </w:t>
      </w:r>
      <w:r>
        <w:t>звук</w:t>
      </w:r>
    </w:p>
    <w:p>
      <w:r>
        <w:rPr>
          <w:b/>
        </w:rPr>
        <w:t xml:space="preserve">2: </w:t>
      </w:r>
      <w:r>
        <w:t>тактильный стимул</w:t>
      </w:r>
    </w:p>
    <w:p>
      <w:r>
        <w:rPr>
          <w:b/>
        </w:rPr>
        <w:t xml:space="preserve">3: </w:t>
      </w:r>
      <w:r>
        <w:t>электрический ток</w:t>
      </w:r>
    </w:p>
    <w:p>
      <w:r>
        <w:rPr>
          <w:b/>
        </w:rPr>
        <w:t xml:space="preserve">4: </w:t>
      </w:r>
      <w:r>
        <w:t>визуальный стимул</w:t>
      </w:r>
    </w:p>
    <w:p>
      <w:r>
        <w:t xml:space="preserve">Правильный ответ: </w:t>
      </w:r>
      <w:r>
        <w:rPr>
          <w:b/>
        </w:rPr>
        <w:t>электрический ток</w:t>
      </w:r>
    </w:p>
    <w:p>
      <w:pPr>
        <w:pStyle w:val="Heading2"/>
      </w:pPr>
      <w:r>
        <w:t>НАИБОЛЬШАЯ ЛИНЕЙНАЯ СКОРОСТЬ ДВИЖЕНИЯ ОТДЕЛЬНЫХ ЧАСТИЦ КРОВИ В МОМЕНТ МАКСИМАЛЬНОГО УСКОРЕНИЯ В СИСТОЛУ, ОТРАЖАЮЩАЯСЯ В САМОМ БОЛЬШОМ ПО ВЕЛИЧИНЕ ОТКЛОНЕНИИ ДОППЛЕРОГРАФИЧЕСКОЙ КРИВОЙ, ПРЕДСТАВЛЯЕТ СОБОЙ</w:t>
      </w:r>
    </w:p>
    <w:p>
      <w:r>
        <w:rPr>
          <w:b/>
        </w:rPr>
        <w:t xml:space="preserve">1: </w:t>
      </w:r>
      <w:r>
        <w:t>конечную систолическую скорость</w:t>
      </w:r>
    </w:p>
    <w:p>
      <w:r>
        <w:rPr>
          <w:b/>
        </w:rPr>
        <w:t xml:space="preserve">2: </w:t>
      </w:r>
      <w:r>
        <w:t>среднюю скорость</w:t>
      </w:r>
    </w:p>
    <w:p>
      <w:r>
        <w:rPr>
          <w:b/>
        </w:rPr>
        <w:t xml:space="preserve">3: </w:t>
      </w:r>
      <w:r>
        <w:t>индекс спектрального расширения</w:t>
      </w:r>
    </w:p>
    <w:p>
      <w:r>
        <w:rPr>
          <w:b/>
        </w:rPr>
        <w:t xml:space="preserve">4: </w:t>
      </w:r>
      <w:r>
        <w:t>пиковую систолическую скорость</w:t>
      </w:r>
    </w:p>
    <w:p>
      <w:r>
        <w:t xml:space="preserve">Правильный ответ: </w:t>
      </w:r>
      <w:r>
        <w:rPr>
          <w:b/>
        </w:rPr>
        <w:t>пиковую систолическую скорость</w:t>
      </w:r>
    </w:p>
    <w:p>
      <w:pPr>
        <w:pStyle w:val="Heading2"/>
      </w:pPr>
      <w:r>
        <w:t>РАСЧЕТ ПЛОЩАДИ ТРИКУСПИДАЛЬНОГО ОТВЕРСТИЯ ПРИ ТРИКУСПИДАЛЬНОМ СТЕНОЗЕ В РЕЖИМ НЕПРЕРЫВНОВОЛНОВОГО ДОППЛЕРА ПРОВОДЯТ С ИСПОЛЬЗОВАНИЕМ</w:t>
      </w:r>
    </w:p>
    <w:p>
      <w:r>
        <w:rPr>
          <w:b/>
        </w:rPr>
        <w:t xml:space="preserve">1: </w:t>
      </w:r>
      <w:r>
        <w:t>уравнения «площадь - длина»</w:t>
      </w:r>
    </w:p>
    <w:p>
      <w:r>
        <w:rPr>
          <w:b/>
        </w:rPr>
        <w:t xml:space="preserve">2: </w:t>
      </w:r>
      <w:r>
        <w:t>уравнения Бернулли</w:t>
      </w:r>
    </w:p>
    <w:p>
      <w:r>
        <w:rPr>
          <w:b/>
        </w:rPr>
        <w:t xml:space="preserve">3: </w:t>
      </w:r>
      <w:r>
        <w:t>времени полуспада градиента давления потока стеноза (по РНТ)</w:t>
      </w:r>
    </w:p>
    <w:p>
      <w:r>
        <w:rPr>
          <w:b/>
        </w:rPr>
        <w:t xml:space="preserve">4: </w:t>
      </w:r>
      <w:r>
        <w:t>уравнения Симпсона</w:t>
      </w:r>
    </w:p>
    <w:p>
      <w:r>
        <w:t xml:space="preserve">Правильный ответ: </w:t>
      </w:r>
      <w:r>
        <w:rPr>
          <w:b/>
        </w:rPr>
        <w:t>времени полуспада градиента давления потока стеноза (по РНТ)</w:t>
      </w:r>
    </w:p>
    <w:p>
      <w:pPr>
        <w:pStyle w:val="Heading2"/>
      </w:pPr>
      <w:r>
        <w:t>К ВРОЖДЕННЫМ ПОРОКАМ СЕРДЦА БЛЕДНОГО ТИПА С АРТЕРИОВЕНОЗНЫМ ШУНТОМ ОТНОСЯТ</w:t>
      </w:r>
    </w:p>
    <w:p>
      <w:r>
        <w:rPr>
          <w:b/>
        </w:rPr>
        <w:t xml:space="preserve">1: </w:t>
      </w:r>
      <w:r>
        <w:t>дефект межжелудочковой перегородки, дефект межпредсердной перегородки, открытый артериальный проток</w:t>
      </w:r>
    </w:p>
    <w:p>
      <w:r>
        <w:rPr>
          <w:b/>
        </w:rPr>
        <w:t xml:space="preserve">2: </w:t>
      </w:r>
      <w:r>
        <w:t>тетраду Фалло, атрезию трехстворчатого клапана</w:t>
      </w:r>
    </w:p>
    <w:p>
      <w:r>
        <w:rPr>
          <w:b/>
        </w:rPr>
        <w:t xml:space="preserve">3: </w:t>
      </w:r>
      <w:r>
        <w:t>коарктацию аорты, тетраду Фалло</w:t>
      </w:r>
    </w:p>
    <w:p>
      <w:r>
        <w:rPr>
          <w:b/>
        </w:rPr>
        <w:t xml:space="preserve">4: </w:t>
      </w:r>
      <w:r>
        <w:t>стенозы легочной артерии, транспозицию магистральных артерий</w:t>
      </w:r>
    </w:p>
    <w:p>
      <w:r>
        <w:t xml:space="preserve">Правильный ответ: </w:t>
      </w:r>
      <w:r>
        <w:rPr>
          <w:b/>
        </w:rPr>
        <w:t>дефект межжелудочковой перегородки, дефект межпредсердной перегородки, открытый артериальный проток</w:t>
      </w:r>
    </w:p>
    <w:p>
      <w:pPr>
        <w:pStyle w:val="Heading2"/>
      </w:pPr>
      <w:r>
        <w:t>К ПРИЗНАКАМ ХОЛИНЕРГИТИЧЕСКОЙ ФИБРИЛЛЯЦИИ ПРЕДСЕРДИЙ ПО ДАННЫМ ХОЛТЕРОВСКОГО МОНИТОРИРОВАНИЯ ОТНОСЯТ</w:t>
      </w:r>
    </w:p>
    <w:p>
      <w:r>
        <w:rPr>
          <w:b/>
        </w:rPr>
        <w:t xml:space="preserve">1: </w:t>
      </w:r>
      <w:r>
        <w:t>регистрацию мерцательной аритмии преимущественно на фоне физической нагрузки</w:t>
      </w:r>
    </w:p>
    <w:p>
      <w:r>
        <w:rPr>
          <w:b/>
        </w:rPr>
        <w:t xml:space="preserve">2: </w:t>
      </w:r>
      <w:r>
        <w:t>регистрацию мерцательной аритмии преимущественно в ночное время</w:t>
      </w:r>
    </w:p>
    <w:p>
      <w:r>
        <w:rPr>
          <w:b/>
        </w:rPr>
        <w:t xml:space="preserve">3: </w:t>
      </w:r>
      <w:r>
        <w:t>постоянную форму мерцательной аритмии</w:t>
      </w:r>
    </w:p>
    <w:p>
      <w:r>
        <w:rPr>
          <w:b/>
        </w:rPr>
        <w:t xml:space="preserve">4: </w:t>
      </w:r>
      <w:r>
        <w:t>регистрацию мерцательной аритмии преимущественно на фоне тахикардии</w:t>
      </w:r>
    </w:p>
    <w:p>
      <w:r>
        <w:t xml:space="preserve">Правильный ответ: </w:t>
      </w:r>
      <w:r>
        <w:rPr>
          <w:b/>
        </w:rPr>
        <w:t>регистрацию мерцательной аритмии преимущественно в ночное время</w:t>
      </w:r>
    </w:p>
    <w:p>
      <w:pPr>
        <w:pStyle w:val="Heading2"/>
      </w:pPr>
      <w:r>
        <w:t>ТОЛЩИНА МЕЖЖЕЛУДОЧКОВОЙ ПЕРЕГОРОДКИ У ЖЕНЩИН В НОРМЕ СОСТАВЛЯЕТ (В СМ)</w:t>
      </w:r>
    </w:p>
    <w:p>
      <w:r>
        <w:rPr>
          <w:b/>
        </w:rPr>
        <w:t xml:space="preserve">1: </w:t>
      </w:r>
      <w:r>
        <w:t>1,1-1,3</w:t>
      </w:r>
    </w:p>
    <w:p>
      <w:r>
        <w:rPr>
          <w:b/>
        </w:rPr>
        <w:t xml:space="preserve">2: </w:t>
      </w:r>
      <w:r>
        <w:t>1,3-1,5</w:t>
      </w:r>
    </w:p>
    <w:p>
      <w:r>
        <w:rPr>
          <w:b/>
        </w:rPr>
        <w:t xml:space="preserve">3: </w:t>
      </w:r>
      <w:r>
        <w:t>0,6-0,9</w:t>
      </w:r>
    </w:p>
    <w:p>
      <w:r>
        <w:rPr>
          <w:b/>
        </w:rPr>
        <w:t xml:space="preserve">4: </w:t>
      </w:r>
      <w:r>
        <w:t>0,9-1,0</w:t>
      </w:r>
    </w:p>
    <w:p>
      <w:r>
        <w:t xml:space="preserve">Правильный ответ: </w:t>
      </w:r>
      <w:r>
        <w:rPr>
          <w:b/>
        </w:rPr>
        <w:t>0,6-0,9</w:t>
      </w:r>
    </w:p>
    <w:p>
      <w:pPr>
        <w:pStyle w:val="Heading2"/>
      </w:pPr>
      <w:r>
        <w:t>ПРИ ПАРАСИСТОЛИИ НАБЛЮДАЕТСЯ</w:t>
      </w:r>
    </w:p>
    <w:p>
      <w:r>
        <w:rPr>
          <w:b/>
        </w:rPr>
        <w:t xml:space="preserve">1: </w:t>
      </w:r>
      <w:r>
        <w:t>экстрасистолия с различными интервалами сцепления, наличие кратности, скаттерограмма в форме «бабочки»</w:t>
      </w:r>
    </w:p>
    <w:p>
      <w:r>
        <w:rPr>
          <w:b/>
        </w:rPr>
        <w:t xml:space="preserve">2: </w:t>
      </w:r>
      <w:r>
        <w:t>политопная экстрасистолия</w:t>
      </w:r>
    </w:p>
    <w:p>
      <w:r>
        <w:rPr>
          <w:b/>
        </w:rPr>
        <w:t xml:space="preserve">3: </w:t>
      </w:r>
      <w:r>
        <w:t>групповая экстрасистолия</w:t>
      </w:r>
    </w:p>
    <w:p>
      <w:r>
        <w:rPr>
          <w:b/>
        </w:rPr>
        <w:t xml:space="preserve">4: </w:t>
      </w:r>
      <w:r>
        <w:t>полиморфная экстрасистолия</w:t>
      </w:r>
    </w:p>
    <w:p>
      <w:r>
        <w:t xml:space="preserve">Правильный ответ: </w:t>
      </w:r>
      <w:r>
        <w:rPr>
          <w:b/>
        </w:rPr>
        <w:t>экстрасистолия с различными интервалами сцепления, наличие кратности, скаттерограмма в форме «бабочки»</w:t>
      </w:r>
    </w:p>
    <w:p>
      <w:pPr>
        <w:pStyle w:val="Heading2"/>
      </w:pPr>
      <w:r>
        <w:t>ПРИ ИССЛЕДОВАНИИ В ОДНОМЕРНОМ РЕЖИМЕ ФОРМА ДВИЖЕНИЯ ПЕРЕДНЕЙ СТВОРКИ МИТРАЛЬНОГО КЛАПАНА В НОРМЕ ИМЕЕТ</w:t>
      </w:r>
    </w:p>
    <w:p>
      <w:r>
        <w:rPr>
          <w:b/>
        </w:rPr>
        <w:t xml:space="preserve">1: </w:t>
      </w:r>
      <w:r>
        <w:t>V- образный вид</w:t>
      </w:r>
    </w:p>
    <w:p>
      <w:r>
        <w:rPr>
          <w:b/>
        </w:rPr>
        <w:t xml:space="preserve">2: </w:t>
      </w:r>
      <w:r>
        <w:t>М-образный вид</w:t>
      </w:r>
    </w:p>
    <w:p>
      <w:r>
        <w:rPr>
          <w:b/>
        </w:rPr>
        <w:t xml:space="preserve">3: </w:t>
      </w:r>
      <w:r>
        <w:t>форму плато</w:t>
      </w:r>
    </w:p>
    <w:p>
      <w:r>
        <w:rPr>
          <w:b/>
        </w:rPr>
        <w:t xml:space="preserve">4: </w:t>
      </w:r>
      <w:r>
        <w:t>W- образный вид</w:t>
      </w:r>
    </w:p>
    <w:p>
      <w:r>
        <w:t xml:space="preserve">Правильный ответ: </w:t>
      </w:r>
      <w:r>
        <w:rPr>
          <w:b/>
        </w:rPr>
        <w:t>М-образный вид</w:t>
      </w:r>
    </w:p>
    <w:p>
      <w:pPr>
        <w:pStyle w:val="Heading2"/>
      </w:pPr>
      <w:r>
        <w:t>ДЛЯ АББЕРАНТНЫХ КОМПЛЕКСОВ ПРИ ФИБРИЛЛЯЦИИ ПРЕДСЕРДИЙ ХАРАКТЕРНА РЕГИСТРАЦИЯ</w:t>
      </w:r>
    </w:p>
    <w:p>
      <w:r>
        <w:rPr>
          <w:b/>
        </w:rPr>
        <w:t xml:space="preserve">1: </w:t>
      </w:r>
      <w:r>
        <w:t>в ночное время</w:t>
      </w:r>
    </w:p>
    <w:p>
      <w:r>
        <w:rPr>
          <w:b/>
        </w:rPr>
        <w:t xml:space="preserve">2: </w:t>
      </w:r>
      <w:r>
        <w:t>после пауз ритма</w:t>
      </w:r>
    </w:p>
    <w:p>
      <w:r>
        <w:rPr>
          <w:b/>
        </w:rPr>
        <w:t xml:space="preserve">3: </w:t>
      </w:r>
      <w:r>
        <w:t>на минимальной частоте сердечных сокращений</w:t>
      </w:r>
    </w:p>
    <w:p>
      <w:r>
        <w:rPr>
          <w:b/>
        </w:rPr>
        <w:t xml:space="preserve">4: </w:t>
      </w:r>
      <w:r>
        <w:t>на максимальной частоте сердечных сокращений</w:t>
      </w:r>
    </w:p>
    <w:p>
      <w:r>
        <w:t xml:space="preserve">Правильный ответ: </w:t>
      </w:r>
      <w:r>
        <w:rPr>
          <w:b/>
        </w:rPr>
        <w:t>после пауз ритма</w:t>
      </w:r>
    </w:p>
    <w:p>
      <w:pPr>
        <w:pStyle w:val="Heading2"/>
      </w:pPr>
      <w:r>
        <w:t>МЕСТОМ ПРИКРЕПЛЕНИЯ МИКСОМЫ ЛЕВОГО ПРЕДСЕРДИЯ В БОЛЬШИНСТВЕ СЛУЧАЕВ ЯВЛЯЕТСЯ</w:t>
      </w:r>
    </w:p>
    <w:p>
      <w:r>
        <w:rPr>
          <w:b/>
        </w:rPr>
        <w:t xml:space="preserve">1: </w:t>
      </w:r>
      <w:r>
        <w:t>купол левого предсердия</w:t>
      </w:r>
    </w:p>
    <w:p>
      <w:r>
        <w:rPr>
          <w:b/>
        </w:rPr>
        <w:t xml:space="preserve">2: </w:t>
      </w:r>
      <w:r>
        <w:t>свободная стенка левого предсердия</w:t>
      </w:r>
    </w:p>
    <w:p>
      <w:r>
        <w:rPr>
          <w:b/>
        </w:rPr>
        <w:t xml:space="preserve">3: </w:t>
      </w:r>
      <w:r>
        <w:t>межпредсердная перегородка</w:t>
      </w:r>
    </w:p>
    <w:p>
      <w:r>
        <w:rPr>
          <w:b/>
        </w:rPr>
        <w:t xml:space="preserve">4: </w:t>
      </w:r>
      <w:r>
        <w:t>митральный клапан</w:t>
      </w:r>
    </w:p>
    <w:p>
      <w:r>
        <w:t xml:space="preserve">Правильный ответ: </w:t>
      </w:r>
      <w:r>
        <w:rPr>
          <w:b/>
        </w:rPr>
        <w:t>межпредсердная перегородка</w:t>
      </w:r>
    </w:p>
    <w:p>
      <w:pPr>
        <w:pStyle w:val="Heading2"/>
      </w:pPr>
      <w:r>
        <w:t>ПРАВАЯ И ЛЕВАЯ ПОЗВОНОЧНЫЕ АРТЕРИИ СЛИВАЮТСЯ В ______________ АРТЕРИЮ</w:t>
      </w:r>
    </w:p>
    <w:p>
      <w:r>
        <w:rPr>
          <w:b/>
        </w:rPr>
        <w:t xml:space="preserve">1: </w:t>
      </w:r>
      <w:r>
        <w:t>переднюю мозговую</w:t>
      </w:r>
    </w:p>
    <w:p>
      <w:r>
        <w:rPr>
          <w:b/>
        </w:rPr>
        <w:t xml:space="preserve">2: </w:t>
      </w:r>
      <w:r>
        <w:t>базилярную</w:t>
      </w:r>
    </w:p>
    <w:p>
      <w:r>
        <w:rPr>
          <w:b/>
        </w:rPr>
        <w:t xml:space="preserve">3: </w:t>
      </w:r>
      <w:r>
        <w:t>заднюю соединительную</w:t>
      </w:r>
    </w:p>
    <w:p>
      <w:r>
        <w:rPr>
          <w:b/>
        </w:rPr>
        <w:t xml:space="preserve">4: </w:t>
      </w:r>
      <w:r>
        <w:t>среднюю мозговую</w:t>
      </w:r>
    </w:p>
    <w:p>
      <w:r>
        <w:t xml:space="preserve">Правильный ответ: </w:t>
      </w:r>
      <w:r>
        <w:rPr>
          <w:b/>
        </w:rPr>
        <w:t>базилярную</w:t>
      </w:r>
    </w:p>
    <w:p>
      <w:pPr>
        <w:pStyle w:val="Heading2"/>
      </w:pPr>
      <w:r>
        <w:t>К УЛЬТРАЗВУКОВЫМ ПРИЗНАКАМ СТАБИЛЬНОЙ АТЕРОСКЛЕРОТИЧЕСКОЙ БЛЯШКИ ОТНОСЯТ СТРУКТУРУ</w:t>
      </w:r>
    </w:p>
    <w:p>
      <w:r>
        <w:rPr>
          <w:b/>
        </w:rPr>
        <w:t xml:space="preserve">1: </w:t>
      </w:r>
      <w:r>
        <w:t>гомогенную, гипоэхогенную</w:t>
      </w:r>
    </w:p>
    <w:p>
      <w:r>
        <w:rPr>
          <w:b/>
        </w:rPr>
        <w:t xml:space="preserve">2: </w:t>
      </w:r>
      <w:r>
        <w:t>гомогенную, гиперэхогенную</w:t>
      </w:r>
    </w:p>
    <w:p>
      <w:r>
        <w:rPr>
          <w:b/>
        </w:rPr>
        <w:t xml:space="preserve">3: </w:t>
      </w:r>
      <w:r>
        <w:t>кальцинированную</w:t>
      </w:r>
    </w:p>
    <w:p>
      <w:r>
        <w:rPr>
          <w:b/>
        </w:rPr>
        <w:t xml:space="preserve">4: </w:t>
      </w:r>
      <w:r>
        <w:t>гетерогенную с преобладанием гипоэхогенного компонента</w:t>
      </w:r>
    </w:p>
    <w:p>
      <w:r>
        <w:t xml:space="preserve">Правильный ответ: </w:t>
      </w:r>
      <w:r>
        <w:rPr>
          <w:b/>
        </w:rPr>
        <w:t>гомогенную, гиперэхогенную</w:t>
      </w:r>
    </w:p>
    <w:p>
      <w:pPr>
        <w:pStyle w:val="Heading2"/>
      </w:pPr>
      <w:r>
        <w:t>ДЕФОРМАЦИИ БРАХИОЦЕФАЛЬНЫХ АРТЕРИЙ ПО ФОРМЕ КЛАССИФИЦИРУЮТ НА</w:t>
      </w:r>
    </w:p>
    <w:p>
      <w:r>
        <w:rPr>
          <w:b/>
        </w:rPr>
        <w:t xml:space="preserve">1: </w:t>
      </w:r>
      <w:r>
        <w:t>изгибы, извитости, петли</w:t>
      </w:r>
    </w:p>
    <w:p>
      <w:r>
        <w:rPr>
          <w:b/>
        </w:rPr>
        <w:t xml:space="preserve">2: </w:t>
      </w:r>
      <w:r>
        <w:t>функциональные и патологические извитости</w:t>
      </w:r>
    </w:p>
    <w:p>
      <w:r>
        <w:rPr>
          <w:b/>
        </w:rPr>
        <w:t xml:space="preserve">3: </w:t>
      </w:r>
      <w:r>
        <w:t>запетлистости, закольцованности</w:t>
      </w:r>
    </w:p>
    <w:p>
      <w:r>
        <w:rPr>
          <w:b/>
        </w:rPr>
        <w:t xml:space="preserve">4: </w:t>
      </w:r>
      <w:r>
        <w:t>кинкинги, койлинги, патологические извитости</w:t>
      </w:r>
    </w:p>
    <w:p>
      <w:r>
        <w:t xml:space="preserve">Правильный ответ: </w:t>
      </w:r>
      <w:r>
        <w:rPr>
          <w:b/>
        </w:rPr>
        <w:t>изгибы, извитости, петли</w:t>
      </w:r>
    </w:p>
    <w:p>
      <w:pPr>
        <w:pStyle w:val="Heading2"/>
      </w:pPr>
      <w:r>
        <w:t>НАРУШЕНИЕМ РИТМА, ХАРАКТЕРНЫМ ДЛЯ СТИМУЛЯЦИИ В РЕЖИМЕ DDD, ЯВЛЯЕТСЯ</w:t>
      </w:r>
    </w:p>
    <w:p>
      <w:r>
        <w:rPr>
          <w:b/>
        </w:rPr>
        <w:t xml:space="preserve">1: </w:t>
      </w:r>
      <w:r>
        <w:t>круговая пейсмекерная тахикардия</w:t>
      </w:r>
    </w:p>
    <w:p>
      <w:r>
        <w:rPr>
          <w:b/>
        </w:rPr>
        <w:t xml:space="preserve">2: </w:t>
      </w:r>
      <w:r>
        <w:t>желудочковая экстрасистолия</w:t>
      </w:r>
    </w:p>
    <w:p>
      <w:r>
        <w:rPr>
          <w:b/>
        </w:rPr>
        <w:t xml:space="preserve">3: </w:t>
      </w:r>
      <w:r>
        <w:t>предсердная экстрасистолия</w:t>
      </w:r>
    </w:p>
    <w:p>
      <w:r>
        <w:rPr>
          <w:b/>
        </w:rPr>
        <w:t xml:space="preserve">4: </w:t>
      </w:r>
      <w:r>
        <w:t>предсердная экстрасистолия по типу аллоритмии</w:t>
      </w:r>
    </w:p>
    <w:p>
      <w:r>
        <w:t xml:space="preserve">Правильный ответ: </w:t>
      </w:r>
      <w:r>
        <w:rPr>
          <w:b/>
        </w:rPr>
        <w:t>круговая пейсмекерная тахикардия</w:t>
      </w:r>
    </w:p>
    <w:p>
      <w:pPr>
        <w:pStyle w:val="Heading2"/>
      </w:pPr>
      <w:r>
        <w:t>ЛОЖНООТРИЦАТЕЛЬНУЮ ПРОБУ ВЫЗЫВАЮТ ЛЕКАРСТВЕННЫЕ ПРЕПАРАТЫ</w:t>
      </w:r>
    </w:p>
    <w:p>
      <w:r>
        <w:rPr>
          <w:b/>
        </w:rPr>
        <w:t xml:space="preserve">1: </w:t>
      </w:r>
      <w:r>
        <w:t>гипотензивные</w:t>
      </w:r>
    </w:p>
    <w:p>
      <w:r>
        <w:rPr>
          <w:b/>
        </w:rPr>
        <w:t xml:space="preserve">2: </w:t>
      </w:r>
      <w:r>
        <w:t>бета-блокаторы, антиангинальные средства</w:t>
      </w:r>
    </w:p>
    <w:p>
      <w:r>
        <w:rPr>
          <w:b/>
        </w:rPr>
        <w:t xml:space="preserve">3: </w:t>
      </w:r>
      <w:r>
        <w:t>статины</w:t>
      </w:r>
    </w:p>
    <w:p>
      <w:r>
        <w:rPr>
          <w:b/>
        </w:rPr>
        <w:t xml:space="preserve">4: </w:t>
      </w:r>
      <w:r>
        <w:t>диуретики</w:t>
      </w:r>
    </w:p>
    <w:p>
      <w:r>
        <w:t xml:space="preserve">Правильный ответ: </w:t>
      </w:r>
      <w:r>
        <w:rPr>
          <w:b/>
        </w:rPr>
        <w:t>бета-блокаторы, антиангинальные средства</w:t>
      </w:r>
    </w:p>
    <w:p>
      <w:pPr>
        <w:pStyle w:val="Heading2"/>
      </w:pPr>
      <w:r>
        <w:t>КОЛИЧЕСТВО БАЛЛОВ, РАВНОЕ 5, ПО СИСТЕМЕ РОМХИЛТ-ЭСТЕС УКАЗЫВАЕТ НА НАЛИЧИЕ ________ ГИПЕРТРОФИИ ЛЕВОГО ЖЕЛУДОЧКА</w:t>
      </w:r>
    </w:p>
    <w:p>
      <w:r>
        <w:rPr>
          <w:b/>
        </w:rPr>
        <w:t xml:space="preserve">1: </w:t>
      </w:r>
      <w:r>
        <w:t>сомнительной</w:t>
      </w:r>
    </w:p>
    <w:p>
      <w:r>
        <w:rPr>
          <w:b/>
        </w:rPr>
        <w:t xml:space="preserve">2: </w:t>
      </w:r>
      <w:r>
        <w:t>маловероятной</w:t>
      </w:r>
    </w:p>
    <w:p>
      <w:r>
        <w:rPr>
          <w:b/>
        </w:rPr>
        <w:t xml:space="preserve">3: </w:t>
      </w:r>
      <w:r>
        <w:t>вероятной</w:t>
      </w:r>
    </w:p>
    <w:p>
      <w:r>
        <w:rPr>
          <w:b/>
        </w:rPr>
        <w:t xml:space="preserve">4: </w:t>
      </w:r>
      <w:r>
        <w:t>определенной</w:t>
      </w:r>
    </w:p>
    <w:p>
      <w:r>
        <w:t xml:space="preserve">Правильный ответ: </w:t>
      </w:r>
      <w:r>
        <w:rPr>
          <w:b/>
        </w:rPr>
        <w:t>определенной</w:t>
      </w:r>
    </w:p>
    <w:p>
      <w:pPr>
        <w:pStyle w:val="Heading2"/>
      </w:pPr>
      <w:r>
        <w:t>ИНТЕРВАЛ ДЛЯ ИЗМЕРЕНИЙ АД В ДНЕВНОЕ ВРЕМЯ СОСТАВЛЯЕТ (В МИНУТАХ)</w:t>
      </w:r>
    </w:p>
    <w:p>
      <w:r>
        <w:rPr>
          <w:b/>
        </w:rPr>
        <w:t xml:space="preserve">1: </w:t>
      </w:r>
      <w:r>
        <w:t>5-10</w:t>
      </w:r>
    </w:p>
    <w:p>
      <w:r>
        <w:rPr>
          <w:b/>
        </w:rPr>
        <w:t xml:space="preserve">2: </w:t>
      </w:r>
      <w:r>
        <w:t>35-40</w:t>
      </w:r>
    </w:p>
    <w:p>
      <w:r>
        <w:rPr>
          <w:b/>
        </w:rPr>
        <w:t xml:space="preserve">3: </w:t>
      </w:r>
      <w:r>
        <w:t>15-20</w:t>
      </w:r>
    </w:p>
    <w:p>
      <w:r>
        <w:rPr>
          <w:b/>
        </w:rPr>
        <w:t xml:space="preserve">4: </w:t>
      </w:r>
      <w:r>
        <w:t>40-45</w:t>
      </w:r>
    </w:p>
    <w:p>
      <w:r>
        <w:t xml:space="preserve">Правильный ответ: </w:t>
      </w:r>
      <w:r>
        <w:rPr>
          <w:b/>
        </w:rPr>
        <w:t>15-20</w:t>
      </w:r>
    </w:p>
    <w:p>
      <w:pPr>
        <w:pStyle w:val="Heading2"/>
      </w:pPr>
      <w:r>
        <w:t>ДЛЯ СИНДРОМА БРУГАДА ХАРАКТЕРНЫМ ЭКГ-КРИТЕРИЕМ ЯВЛЯЕТСЯ</w:t>
      </w:r>
    </w:p>
    <w:p>
      <w:r>
        <w:rPr>
          <w:b/>
        </w:rPr>
        <w:t xml:space="preserve">1: </w:t>
      </w:r>
      <w:r>
        <w:t>полная блокада левой ножки пучка Гиса в сочетании с блокадой передней верхней ветви левой ножки пучка Гиса</w:t>
      </w:r>
    </w:p>
    <w:p>
      <w:r>
        <w:rPr>
          <w:b/>
        </w:rPr>
        <w:t xml:space="preserve">2: </w:t>
      </w:r>
      <w:r>
        <w:t>элевация сегмента ST над изолинией на 1 мм и более в отведениях V1—V3 в сочетании с полной или неполной блокадой правой ножки пучка Гиса</w:t>
      </w:r>
    </w:p>
    <w:p>
      <w:r>
        <w:rPr>
          <w:b/>
        </w:rPr>
        <w:t xml:space="preserve">3: </w:t>
      </w:r>
      <w:r>
        <w:t>укорочение интервала PQ</w:t>
      </w:r>
    </w:p>
    <w:p>
      <w:r>
        <w:rPr>
          <w:b/>
        </w:rPr>
        <w:t xml:space="preserve">4: </w:t>
      </w:r>
      <w:r>
        <w:t>полная блокада левой ножки пучка Гиса в сочетании с удлинением интервала QT</w:t>
      </w:r>
    </w:p>
    <w:p>
      <w:r>
        <w:t xml:space="preserve">Правильный ответ: </w:t>
      </w:r>
      <w:r>
        <w:rPr>
          <w:b/>
        </w:rPr>
        <w:t>элевация сегмента ST над изолинией на 1 мм и более в отведениях V1—V3 в сочетании с полной или неполной блокадой правой ножки пучка Гиса</w:t>
      </w:r>
    </w:p>
    <w:p>
      <w:pPr>
        <w:pStyle w:val="Heading2"/>
      </w:pPr>
      <w:r>
        <w:t>НОРМАЛЬНЫЙ ТИП КАРДИОТОКОГРАММЫ ПО ДАННЫМ АВТОМАТИЧЕСКОГО АНАЛИЗА НА ОСНОВАНИИ КРИТЕРИЕВ ДОУЗА-РЕДМАНА ХАРАКТЕРИЗУЕТСЯ</w:t>
      </w:r>
    </w:p>
    <w:p>
      <w:r>
        <w:rPr>
          <w:b/>
        </w:rPr>
        <w:t xml:space="preserve">1: </w:t>
      </w:r>
      <w:r>
        <w:t>внутриминутной вариабельностью менее 3 сек</w:t>
      </w:r>
    </w:p>
    <w:p>
      <w:r>
        <w:rPr>
          <w:b/>
        </w:rPr>
        <w:t xml:space="preserve">2: </w:t>
      </w:r>
      <w:r>
        <w:t>количеством шевелений плода более 40 в час</w:t>
      </w:r>
    </w:p>
    <w:p>
      <w:r>
        <w:rPr>
          <w:b/>
        </w:rPr>
        <w:t xml:space="preserve">3: </w:t>
      </w:r>
      <w:r>
        <w:t>базальной ЧСС 120-180 уд/мин</w:t>
      </w:r>
    </w:p>
    <w:p>
      <w:r>
        <w:rPr>
          <w:b/>
        </w:rPr>
        <w:t xml:space="preserve">4: </w:t>
      </w:r>
      <w:r>
        <w:t>внутриминутной вариабельностью более 3 мс</w:t>
      </w:r>
    </w:p>
    <w:p>
      <w:r>
        <w:t xml:space="preserve">Правильный ответ: </w:t>
      </w:r>
      <w:r>
        <w:rPr>
          <w:b/>
        </w:rPr>
        <w:t>внутриминутной вариабельностью более 3 мс</w:t>
      </w:r>
    </w:p>
    <w:p>
      <w:pPr>
        <w:pStyle w:val="Heading2"/>
      </w:pPr>
      <w:r>
        <w:t>ВСПЫШКА – ЭТО ТЕРМИН ОБОЗНАЧАЮЩИЙ</w:t>
      </w:r>
    </w:p>
    <w:p>
      <w:r>
        <w:rPr>
          <w:b/>
        </w:rPr>
        <w:t xml:space="preserve">1: </w:t>
      </w:r>
      <w:r>
        <w:t>эпилептиформную активность совпадающую с эпилептическим приступом</w:t>
      </w:r>
    </w:p>
    <w:p>
      <w:r>
        <w:rPr>
          <w:b/>
        </w:rPr>
        <w:t xml:space="preserve">2: </w:t>
      </w:r>
      <w:r>
        <w:t>временной отрезок разной длительности</w:t>
      </w:r>
    </w:p>
    <w:p>
      <w:r>
        <w:rPr>
          <w:b/>
        </w:rPr>
        <w:t xml:space="preserve">3: </w:t>
      </w:r>
      <w:r>
        <w:t>группу волн с внезапным возникновением и исчезновением, отличающихся от фоновой активности частотой, формой и амплитудой</w:t>
      </w:r>
    </w:p>
    <w:p>
      <w:r>
        <w:rPr>
          <w:b/>
        </w:rPr>
        <w:t xml:space="preserve">4: </w:t>
      </w:r>
      <w:r>
        <w:t>вспышку эпилептиформной активности</w:t>
      </w:r>
    </w:p>
    <w:p>
      <w:r>
        <w:t xml:space="preserve">Правильный ответ: </w:t>
      </w:r>
      <w:r>
        <w:rPr>
          <w:b/>
        </w:rPr>
        <w:t>группу волн с внезапным возникновением и исчезновением, отличающихся от фоновой активности частотой, формой и амплитудой</w:t>
      </w:r>
    </w:p>
    <w:p>
      <w:pPr>
        <w:pStyle w:val="Heading2"/>
      </w:pPr>
      <w:r>
        <w:t>ФАКТОРАМИ РОСТА, СИНТЕЗИРУЕМЫМИ ЭНДОТЕЛИОЦИТАМИ, ЯВЛЯЮТСЯ</w:t>
      </w:r>
    </w:p>
    <w:p>
      <w:r>
        <w:rPr>
          <w:b/>
        </w:rPr>
        <w:t xml:space="preserve">1: </w:t>
      </w:r>
      <w:r>
        <w:t>супероксидные радикалы, фактор некроза опухоли</w:t>
      </w:r>
    </w:p>
    <w:p>
      <w:r>
        <w:rPr>
          <w:b/>
        </w:rPr>
        <w:t xml:space="preserve">2: </w:t>
      </w:r>
      <w:r>
        <w:t>эндотелин-1, ангиотензин II</w:t>
      </w:r>
    </w:p>
    <w:p>
      <w:r>
        <w:rPr>
          <w:b/>
        </w:rPr>
        <w:t xml:space="preserve">3: </w:t>
      </w:r>
      <w:r>
        <w:t>фактор Виллебранда, С-натрийуретический пептид</w:t>
      </w:r>
    </w:p>
    <w:p>
      <w:r>
        <w:rPr>
          <w:b/>
        </w:rPr>
        <w:t xml:space="preserve">4: </w:t>
      </w:r>
      <w:r>
        <w:t>ингибитор активатора плазминогена, тромбоцитарный ростовой фактор</w:t>
      </w:r>
    </w:p>
    <w:p>
      <w:r>
        <w:t xml:space="preserve">Правильный ответ: </w:t>
      </w:r>
      <w:r>
        <w:rPr>
          <w:b/>
        </w:rPr>
        <w:t>эндотелин-1, ангиотензин II</w:t>
      </w:r>
    </w:p>
    <w:p>
      <w:pPr>
        <w:pStyle w:val="Heading2"/>
      </w:pPr>
      <w:r>
        <w:t>ПОД ПАРАСИСТОЛИЕЙ ПОНИМАЮТ</w:t>
      </w:r>
    </w:p>
    <w:p>
      <w:r>
        <w:rPr>
          <w:b/>
        </w:rPr>
        <w:t xml:space="preserve">1: </w:t>
      </w:r>
      <w:r>
        <w:t>нарушение ритма, при котором угнетены центр автоматизма I порядка (синусовый узел) и II порядка (а-в-соединение), а водителем сердечного ритма становятся центры III порядка (чаще ножки пучка Гиса)</w:t>
      </w:r>
    </w:p>
    <w:p>
      <w:r>
        <w:rPr>
          <w:b/>
        </w:rPr>
        <w:t xml:space="preserve">2: </w:t>
      </w:r>
      <w:r>
        <w:t>вариант нарушения сердечного ритма, характеризующийся внеочередными сокращениями всего сердца или его отдельных частей</w:t>
      </w:r>
    </w:p>
    <w:p>
      <w:r>
        <w:rPr>
          <w:b/>
        </w:rPr>
        <w:t xml:space="preserve">3: </w:t>
      </w:r>
      <w:r>
        <w:t>постепенное перемещение источника ритма в пределах проводящей системы предсердий или от синусового узла к области атриовентрикулярного соединения и обратно</w:t>
      </w:r>
    </w:p>
    <w:p>
      <w:r>
        <w:rPr>
          <w:b/>
        </w:rPr>
        <w:t xml:space="preserve">4: </w:t>
      </w:r>
      <w:r>
        <w:t>аритмию сердца, возникающую за счет сосуществования в миокарде двух независимых водителей ритма, обычно синусового узла и эктопического центра</w:t>
      </w:r>
    </w:p>
    <w:p>
      <w:r>
        <w:t xml:space="preserve">Правильный ответ: </w:t>
      </w:r>
      <w:r>
        <w:rPr>
          <w:b/>
        </w:rPr>
        <w:t>аритмию сердца, возникающую за счет сосуществования в миокарде двух независимых водителей ритма, обычно синусового узла и эктопического центра</w:t>
      </w:r>
    </w:p>
    <w:p>
      <w:pPr>
        <w:pStyle w:val="Heading2"/>
      </w:pPr>
      <w:r>
        <w:t>ПРИ ИССЛЕДОВАНИИ В НОРМЕ КРОВОТОКА ИЗ ВЕРХНЕЙ ПОЛОЙ ВЕНЫ В ПРАВОМ ПРЕДСЕРДИИ В РЕЖИМЕ ЦВЕТОВОГО ДОППЛЕРОВСКОГО КАРТИРОВАНИЯ В АПИКАЛЬНОЙ ЧЕТЫРЕХКАМЕРНОЙ ПОЗИЦИИ ПОТОК ДВИЖЕТСЯ И ОКРАШИВАЕТСЯ</w:t>
      </w:r>
    </w:p>
    <w:p>
      <w:r>
        <w:rPr>
          <w:b/>
        </w:rPr>
        <w:t xml:space="preserve">1: </w:t>
      </w:r>
      <w:r>
        <w:t>красно-желтым цветом, движение к датчику</w:t>
      </w:r>
    </w:p>
    <w:p>
      <w:r>
        <w:rPr>
          <w:b/>
        </w:rPr>
        <w:t xml:space="preserve">2: </w:t>
      </w:r>
      <w:r>
        <w:t>сине-желтым цветом, движение от датчика</w:t>
      </w:r>
    </w:p>
    <w:p>
      <w:r>
        <w:rPr>
          <w:b/>
        </w:rPr>
        <w:t xml:space="preserve">3: </w:t>
      </w:r>
      <w:r>
        <w:t>синим цветом, движение от датчика</w:t>
      </w:r>
    </w:p>
    <w:p>
      <w:r>
        <w:rPr>
          <w:b/>
        </w:rPr>
        <w:t xml:space="preserve">4: </w:t>
      </w:r>
      <w:r>
        <w:t>красным цветом, движение к датчику</w:t>
      </w:r>
    </w:p>
    <w:p>
      <w:r>
        <w:t xml:space="preserve">Правильный ответ: </w:t>
      </w:r>
      <w:r>
        <w:rPr>
          <w:b/>
        </w:rPr>
        <w:t>красным цветом, движение к датчику</w:t>
      </w:r>
    </w:p>
    <w:p>
      <w:pPr>
        <w:pStyle w:val="Heading2"/>
      </w:pPr>
      <w:r>
        <w:t>АЛЬФА-РИТМ РЕГИСТРИРУЕТСЯ У</w:t>
      </w:r>
    </w:p>
    <w:p>
      <w:r>
        <w:rPr>
          <w:b/>
        </w:rPr>
        <w:t xml:space="preserve">1: </w:t>
      </w:r>
      <w:r>
        <w:t>85-95 % здоровых взрослых людей</w:t>
      </w:r>
    </w:p>
    <w:p>
      <w:r>
        <w:rPr>
          <w:b/>
        </w:rPr>
        <w:t xml:space="preserve">2: </w:t>
      </w:r>
      <w:r>
        <w:t>50 % здоровых взрослых людей</w:t>
      </w:r>
    </w:p>
    <w:p>
      <w:r>
        <w:rPr>
          <w:b/>
        </w:rPr>
        <w:t xml:space="preserve">3: </w:t>
      </w:r>
      <w:r>
        <w:t>100 % здоровых детей и подростков</w:t>
      </w:r>
    </w:p>
    <w:p>
      <w:r>
        <w:rPr>
          <w:b/>
        </w:rPr>
        <w:t xml:space="preserve">4: </w:t>
      </w:r>
      <w:r>
        <w:t>100 % здоровых взрослых людей</w:t>
      </w:r>
    </w:p>
    <w:p>
      <w:r>
        <w:t xml:space="preserve">Правильный ответ: </w:t>
      </w:r>
      <w:r>
        <w:rPr>
          <w:b/>
        </w:rPr>
        <w:t>85-95 % здоровых взрослых людей</w:t>
      </w:r>
    </w:p>
    <w:p>
      <w:pPr>
        <w:pStyle w:val="Heading2"/>
      </w:pPr>
      <w:r>
        <w:t>ЗУБЕЦ Q В НОРМЕ РЕГИСТРИРУЕТСЯ В ГРУДНЫХ ОТВЕДЕНИЯХ</w:t>
      </w:r>
    </w:p>
    <w:p>
      <w:r>
        <w:rPr>
          <w:b/>
        </w:rPr>
        <w:t xml:space="preserve">1: </w:t>
      </w:r>
      <w:r>
        <w:t>V4-V6</w:t>
      </w:r>
    </w:p>
    <w:p>
      <w:r>
        <w:rPr>
          <w:b/>
        </w:rPr>
        <w:t xml:space="preserve">2: </w:t>
      </w:r>
      <w:r>
        <w:t>V1 и V2</w:t>
      </w:r>
    </w:p>
    <w:p>
      <w:r>
        <w:rPr>
          <w:b/>
        </w:rPr>
        <w:t xml:space="preserve">3: </w:t>
      </w:r>
      <w:r>
        <w:t>V1 и V6</w:t>
      </w:r>
    </w:p>
    <w:p>
      <w:r>
        <w:rPr>
          <w:b/>
        </w:rPr>
        <w:t xml:space="preserve">4: </w:t>
      </w:r>
      <w:r>
        <w:t>V1-V3</w:t>
      </w:r>
    </w:p>
    <w:p>
      <w:r>
        <w:t xml:space="preserve">Правильный ответ: </w:t>
      </w:r>
      <w:r>
        <w:rPr>
          <w:b/>
        </w:rPr>
        <w:t>V4-V6</w:t>
      </w:r>
    </w:p>
    <w:p>
      <w:pPr>
        <w:pStyle w:val="Heading2"/>
      </w:pPr>
      <w:r>
        <w:t>ПРИЗНАКОМ ВАЗОСПАСТИЧЕСКОЙ СТЕНОКАРДИИ ЯВЛЯЕТСЯ</w:t>
      </w:r>
    </w:p>
    <w:p>
      <w:r>
        <w:rPr>
          <w:b/>
        </w:rPr>
        <w:t xml:space="preserve">1: </w:t>
      </w:r>
      <w:r>
        <w:t>преходящая элевация сегмента ST</w:t>
      </w:r>
    </w:p>
    <w:p>
      <w:r>
        <w:rPr>
          <w:b/>
        </w:rPr>
        <w:t xml:space="preserve">2: </w:t>
      </w:r>
      <w:r>
        <w:t>формирование монофазной кривой</w:t>
      </w:r>
    </w:p>
    <w:p>
      <w:r>
        <w:rPr>
          <w:b/>
        </w:rPr>
        <w:t xml:space="preserve">3: </w:t>
      </w:r>
      <w:r>
        <w:t>формирование «коронарного» зубца Т</w:t>
      </w:r>
    </w:p>
    <w:p>
      <w:r>
        <w:rPr>
          <w:b/>
        </w:rPr>
        <w:t xml:space="preserve">4: </w:t>
      </w:r>
      <w:r>
        <w:t>депрессия сегмента ST</w:t>
      </w:r>
    </w:p>
    <w:p>
      <w:r>
        <w:t xml:space="preserve">Правильный ответ: </w:t>
      </w:r>
      <w:r>
        <w:rPr>
          <w:b/>
        </w:rPr>
        <w:t>преходящая элевация сегмента ST</w:t>
      </w:r>
    </w:p>
    <w:p>
      <w:pPr>
        <w:pStyle w:val="Heading2"/>
      </w:pPr>
      <w:r>
        <w:t>ПОЛНЫЙ ПОЗВОНОЧНО-ПОДКЛЮЧИЧНЫЙ СИНДРОМ ОБКРАДЫВАНИЯ РАЗВИВАЕТСЯ ПРИ</w:t>
      </w:r>
    </w:p>
    <w:p>
      <w:r>
        <w:rPr>
          <w:b/>
        </w:rPr>
        <w:t xml:space="preserve">1: </w:t>
      </w:r>
      <w:r>
        <w:t>окклюзии проксимального сегмента подключичной артерии</w:t>
      </w:r>
    </w:p>
    <w:p>
      <w:r>
        <w:rPr>
          <w:b/>
        </w:rPr>
        <w:t xml:space="preserve">2: </w:t>
      </w:r>
      <w:r>
        <w:t>стенозе более 60% дистального сегмента подключичной артерии</w:t>
      </w:r>
    </w:p>
    <w:p>
      <w:r>
        <w:rPr>
          <w:b/>
        </w:rPr>
        <w:t xml:space="preserve">3: </w:t>
      </w:r>
      <w:r>
        <w:t>стенозе более 60% проксимального сегмента подключичной артерии</w:t>
      </w:r>
    </w:p>
    <w:p>
      <w:r>
        <w:rPr>
          <w:b/>
        </w:rPr>
        <w:t xml:space="preserve">4: </w:t>
      </w:r>
      <w:r>
        <w:t>стенозе проксимального и дистального сегментов подключичной артерии</w:t>
      </w:r>
    </w:p>
    <w:p>
      <w:r>
        <w:t xml:space="preserve">Правильный ответ: </w:t>
      </w:r>
      <w:r>
        <w:rPr>
          <w:b/>
        </w:rPr>
        <w:t>окклюзии проксимального сегмента подключичной артерии</w:t>
      </w:r>
    </w:p>
    <w:p>
      <w:pPr>
        <w:pStyle w:val="Heading2"/>
      </w:pPr>
      <w:r>
        <w:t>ДЛЯ ГИПЕРТРОФИИ ПРАВОГО ЖЕЛУДОЧКА ХАРАКТЕРНО УВЕЛИЧЕНИЕ ЗУБЦА</w:t>
      </w:r>
    </w:p>
    <w:p>
      <w:r>
        <w:rPr>
          <w:b/>
        </w:rPr>
        <w:t xml:space="preserve">1: </w:t>
      </w:r>
      <w:r>
        <w:t>S в V1, V2</w:t>
      </w:r>
    </w:p>
    <w:p>
      <w:r>
        <w:rPr>
          <w:b/>
        </w:rPr>
        <w:t xml:space="preserve">2: </w:t>
      </w:r>
      <w:r>
        <w:t>S в III, aVF</w:t>
      </w:r>
    </w:p>
    <w:p>
      <w:r>
        <w:rPr>
          <w:b/>
        </w:rPr>
        <w:t xml:space="preserve">3: </w:t>
      </w:r>
      <w:r>
        <w:t>S в V5, V6</w:t>
      </w:r>
    </w:p>
    <w:p>
      <w:r>
        <w:rPr>
          <w:b/>
        </w:rPr>
        <w:t xml:space="preserve">4: </w:t>
      </w:r>
      <w:r>
        <w:t>R в I, aVL</w:t>
      </w:r>
    </w:p>
    <w:p>
      <w:r>
        <w:t xml:space="preserve">Правильный ответ: </w:t>
      </w:r>
      <w:r>
        <w:rPr>
          <w:b/>
        </w:rPr>
        <w:t>S в V5, V6</w:t>
      </w:r>
    </w:p>
    <w:p>
      <w:pPr>
        <w:pStyle w:val="Heading2"/>
      </w:pPr>
      <w:r>
        <w:t>ИНТЕРВАЛЫ RR ПРИ СИНУСОВОМ РИТМЕ МОГУТ ОТЛИЧАТЬСЯ ДРУГ ОТ ДРУГА НА (В ПРОЦЕНТАХ)</w:t>
      </w:r>
    </w:p>
    <w:p>
      <w:r>
        <w:rPr>
          <w:b/>
        </w:rPr>
        <w:t xml:space="preserve">1: </w:t>
      </w:r>
      <w:r>
        <w:t>20</w:t>
      </w:r>
    </w:p>
    <w:p>
      <w:r>
        <w:rPr>
          <w:b/>
        </w:rPr>
        <w:t xml:space="preserve">2: </w:t>
      </w:r>
      <w:r>
        <w:t>10</w:t>
      </w:r>
    </w:p>
    <w:p>
      <w:r>
        <w:rPr>
          <w:b/>
        </w:rPr>
        <w:t xml:space="preserve">3: </w:t>
      </w:r>
      <w:r>
        <w:t>30</w:t>
      </w:r>
    </w:p>
    <w:p>
      <w:r>
        <w:rPr>
          <w:b/>
        </w:rPr>
        <w:t xml:space="preserve">4: </w:t>
      </w:r>
      <w:r>
        <w:t>40</w:t>
      </w:r>
    </w:p>
    <w:p>
      <w:r>
        <w:t xml:space="preserve">Правильный ответ: </w:t>
      </w:r>
      <w:r>
        <w:rPr>
          <w:b/>
        </w:rPr>
        <w:t>10</w:t>
      </w:r>
    </w:p>
    <w:p>
      <w:pPr>
        <w:pStyle w:val="Heading2"/>
      </w:pPr>
      <w:r>
        <w:t>У ПАЦИЕНТОВ С ДИЛАТАЦИОННОЙ КАРДИОМИОПАТИЕЙ ЛЕВЫЙ ЖЕЛУДОЧЕК _________ ФОРМЫ</w:t>
      </w:r>
    </w:p>
    <w:p>
      <w:r>
        <w:rPr>
          <w:b/>
        </w:rPr>
        <w:t xml:space="preserve">1: </w:t>
      </w:r>
      <w:r>
        <w:t>шарообразной</w:t>
      </w:r>
    </w:p>
    <w:p>
      <w:r>
        <w:rPr>
          <w:b/>
        </w:rPr>
        <w:t xml:space="preserve">2: </w:t>
      </w:r>
      <w:r>
        <w:t>эллипсовидной</w:t>
      </w:r>
    </w:p>
    <w:p>
      <w:r>
        <w:rPr>
          <w:b/>
        </w:rPr>
        <w:t xml:space="preserve">3: </w:t>
      </w:r>
      <w:r>
        <w:t>эксцентрической</w:t>
      </w:r>
    </w:p>
    <w:p>
      <w:r>
        <w:rPr>
          <w:b/>
        </w:rPr>
        <w:t xml:space="preserve">4: </w:t>
      </w:r>
      <w:r>
        <w:t>конической</w:t>
      </w:r>
    </w:p>
    <w:p>
      <w:r>
        <w:t xml:space="preserve">Правильный ответ: </w:t>
      </w:r>
      <w:r>
        <w:rPr>
          <w:b/>
        </w:rPr>
        <w:t>шарообразной</w:t>
      </w:r>
    </w:p>
    <w:p>
      <w:pPr>
        <w:pStyle w:val="Heading2"/>
      </w:pPr>
      <w:r>
        <w:t>ОБЪЕМ ЛЕВОГО ПРЕДСЕРДИЯ У ЖЕНЩИН ПРИ ЕГО ВЫРАЖЕННОЙ ДИЛАТАЦИИ (III СТЕПЕНИ) ПРЕВЫШАЕТ (В МЛ)</w:t>
      </w:r>
    </w:p>
    <w:p>
      <w:r>
        <w:rPr>
          <w:b/>
        </w:rPr>
        <w:t xml:space="preserve">1: </w:t>
      </w:r>
      <w:r>
        <w:t>73</w:t>
      </w:r>
    </w:p>
    <w:p>
      <w:r>
        <w:rPr>
          <w:b/>
        </w:rPr>
        <w:t xml:space="preserve">2: </w:t>
      </w:r>
      <w:r>
        <w:t>52</w:t>
      </w:r>
    </w:p>
    <w:p>
      <w:r>
        <w:rPr>
          <w:b/>
        </w:rPr>
        <w:t xml:space="preserve">3: </w:t>
      </w:r>
      <w:r>
        <w:t>62</w:t>
      </w:r>
    </w:p>
    <w:p>
      <w:r>
        <w:rPr>
          <w:b/>
        </w:rPr>
        <w:t xml:space="preserve">4: </w:t>
      </w:r>
      <w:r>
        <w:t>43</w:t>
      </w:r>
    </w:p>
    <w:p>
      <w:r>
        <w:t xml:space="preserve">Правильный ответ: </w:t>
      </w:r>
      <w:r>
        <w:rPr>
          <w:b/>
        </w:rPr>
        <w:t>73</w:t>
      </w:r>
    </w:p>
    <w:p>
      <w:pPr>
        <w:pStyle w:val="Heading2"/>
      </w:pPr>
      <w:r>
        <w:t>ОСНОВНЫМ ИСТОЧНИКОМ КРОВОСНАБЖЕНИЯ МОСТА МОЗГА ЯВЛЯЕТСЯ</w:t>
      </w:r>
    </w:p>
    <w:p>
      <w:r>
        <w:rPr>
          <w:b/>
        </w:rPr>
        <w:t xml:space="preserve">1: </w:t>
      </w:r>
      <w:r>
        <w:t>задняя мозговая артерия</w:t>
      </w:r>
    </w:p>
    <w:p>
      <w:r>
        <w:rPr>
          <w:b/>
        </w:rPr>
        <w:t xml:space="preserve">2: </w:t>
      </w:r>
      <w:r>
        <w:t>основная артерия</w:t>
      </w:r>
    </w:p>
    <w:p>
      <w:r>
        <w:rPr>
          <w:b/>
        </w:rPr>
        <w:t xml:space="preserve">3: </w:t>
      </w:r>
      <w:r>
        <w:t>интракраниальный сегмент позвоночной артерии</w:t>
      </w:r>
    </w:p>
    <w:p>
      <w:r>
        <w:rPr>
          <w:b/>
        </w:rPr>
        <w:t xml:space="preserve">4: </w:t>
      </w:r>
      <w:r>
        <w:t>передняя мозговая артерия</w:t>
      </w:r>
    </w:p>
    <w:p>
      <w:r>
        <w:t xml:space="preserve">Правильный ответ: </w:t>
      </w:r>
      <w:r>
        <w:rPr>
          <w:b/>
        </w:rPr>
        <w:t>основная артерия</w:t>
      </w:r>
    </w:p>
    <w:p>
      <w:pPr>
        <w:pStyle w:val="Heading2"/>
      </w:pPr>
      <w:r>
        <w:t>УРОВНЕМ БЛОКИРОВАНИЯ ПРИ А-В БЛОКАДЕ II СТЕПЕНИ I ТИПА (МОБИТЦ I) ЯВЛЯЕТСЯ</w:t>
      </w:r>
    </w:p>
    <w:p>
      <w:r>
        <w:rPr>
          <w:b/>
        </w:rPr>
        <w:t xml:space="preserve">1: </w:t>
      </w:r>
      <w:r>
        <w:t>ствол и ножки пучка Гиса</w:t>
      </w:r>
    </w:p>
    <w:p>
      <w:r>
        <w:rPr>
          <w:b/>
        </w:rPr>
        <w:t xml:space="preserve">2: </w:t>
      </w:r>
      <w:r>
        <w:t>а-в соединение</w:t>
      </w:r>
    </w:p>
    <w:p>
      <w:r>
        <w:rPr>
          <w:b/>
        </w:rPr>
        <w:t xml:space="preserve">3: </w:t>
      </w:r>
      <w:r>
        <w:t>волокна Пуркинье</w:t>
      </w:r>
    </w:p>
    <w:p>
      <w:r>
        <w:rPr>
          <w:b/>
        </w:rPr>
        <w:t xml:space="preserve">4: </w:t>
      </w:r>
      <w:r>
        <w:t>синоатриальный узел</w:t>
      </w:r>
    </w:p>
    <w:p>
      <w:r>
        <w:t xml:space="preserve">Правильный ответ: </w:t>
      </w:r>
      <w:r>
        <w:rPr>
          <w:b/>
        </w:rPr>
        <w:t>а-в соединение</w:t>
      </w:r>
    </w:p>
    <w:p>
      <w:pPr>
        <w:pStyle w:val="Heading2"/>
      </w:pPr>
      <w:r>
        <w:t>ПРИ МИТРАЛЬНОМ СТЕНОЗЕ ПРИ ДОППЛЕРОВСКОМ ИССЛЕДОВАНИИ ТРАНСМИТРАЛЬНОГО ПОТОКА ВЫЯВЛЯЮТ</w:t>
      </w:r>
    </w:p>
    <w:p>
      <w:r>
        <w:rPr>
          <w:b/>
        </w:rPr>
        <w:t xml:space="preserve">1: </w:t>
      </w:r>
      <w:r>
        <w:t>увеличение градиента потока</w:t>
      </w:r>
    </w:p>
    <w:p>
      <w:r>
        <w:rPr>
          <w:b/>
        </w:rPr>
        <w:t xml:space="preserve">2: </w:t>
      </w:r>
      <w:r>
        <w:t>нарушение диастолической функции левого желудочка</w:t>
      </w:r>
    </w:p>
    <w:p>
      <w:r>
        <w:rPr>
          <w:b/>
        </w:rPr>
        <w:t xml:space="preserve">3: </w:t>
      </w:r>
      <w:r>
        <w:t>нарушение соотношения пика Е и пика А</w:t>
      </w:r>
    </w:p>
    <w:p>
      <w:r>
        <w:rPr>
          <w:b/>
        </w:rPr>
        <w:t xml:space="preserve">4: </w:t>
      </w:r>
      <w:r>
        <w:t>наличие потока митральной регургитации</w:t>
      </w:r>
    </w:p>
    <w:p>
      <w:r>
        <w:t xml:space="preserve">Правильный ответ: </w:t>
      </w:r>
      <w:r>
        <w:rPr>
          <w:b/>
        </w:rPr>
        <w:t>увеличение градиента потока</w:t>
      </w:r>
    </w:p>
    <w:p>
      <w:pPr>
        <w:pStyle w:val="Heading2"/>
      </w:pPr>
      <w:r>
        <w:t>ХОЛТЕРОВСКОЕ МОНИТОРИРОВАНИЕ МОЖЕТ БЫТЬ ИСПОЛЬЗОВАНО ДЛЯ ОЦЕНКИ ЭФФЕКТИВНОСТИ АНТИАРИТМИЧЕСКОЙ ТЕРАПИИ</w:t>
      </w:r>
    </w:p>
    <w:p>
      <w:r>
        <w:rPr>
          <w:b/>
        </w:rPr>
        <w:t xml:space="preserve">1: </w:t>
      </w:r>
      <w:r>
        <w:t>любых частых и воспроизводимых аритмиях</w:t>
      </w:r>
    </w:p>
    <w:p>
      <w:r>
        <w:rPr>
          <w:b/>
        </w:rPr>
        <w:t xml:space="preserve">2: </w:t>
      </w:r>
      <w:r>
        <w:t>при желудочковых аритмиях</w:t>
      </w:r>
    </w:p>
    <w:p>
      <w:r>
        <w:rPr>
          <w:b/>
        </w:rPr>
        <w:t xml:space="preserve">3: </w:t>
      </w:r>
      <w:r>
        <w:t>при наличии единичных экстрасистол</w:t>
      </w:r>
    </w:p>
    <w:p>
      <w:r>
        <w:rPr>
          <w:b/>
        </w:rPr>
        <w:t xml:space="preserve">4: </w:t>
      </w:r>
      <w:r>
        <w:t>при наджелудочковых аритмиях</w:t>
      </w:r>
    </w:p>
    <w:p>
      <w:r>
        <w:t xml:space="preserve">Правильный ответ: </w:t>
      </w:r>
      <w:r>
        <w:rPr>
          <w:b/>
        </w:rPr>
        <w:t>любых частых и воспроизводимых аритмиях</w:t>
      </w:r>
    </w:p>
    <w:p>
      <w:pPr>
        <w:pStyle w:val="Heading2"/>
      </w:pPr>
      <w:r>
        <w:t>НОРМАЛЬНЫЕ ПОКАЗАТЕЛИ ПОПЕРЕЧНОГО РАЗМЕРА ПРАВОГО ЖЕЛУДОЧКА В АПИКАЛЬНОЙ 4-Х КАМЕРНОЙ ПОЗИЦИИ НЕ ПРЕВЫШАЮТ (В ММ)</w:t>
      </w:r>
    </w:p>
    <w:p>
      <w:r>
        <w:rPr>
          <w:b/>
        </w:rPr>
        <w:t xml:space="preserve">1: </w:t>
      </w:r>
      <w:r>
        <w:t>50</w:t>
      </w:r>
    </w:p>
    <w:p>
      <w:r>
        <w:rPr>
          <w:b/>
        </w:rPr>
        <w:t xml:space="preserve">2: </w:t>
      </w:r>
      <w:r>
        <w:t>46</w:t>
      </w:r>
    </w:p>
    <w:p>
      <w:r>
        <w:rPr>
          <w:b/>
        </w:rPr>
        <w:t xml:space="preserve">3: </w:t>
      </w:r>
      <w:r>
        <w:t>40</w:t>
      </w:r>
    </w:p>
    <w:p>
      <w:r>
        <w:rPr>
          <w:b/>
        </w:rPr>
        <w:t xml:space="preserve">4: </w:t>
      </w:r>
      <w:r>
        <w:t>36</w:t>
      </w:r>
    </w:p>
    <w:p>
      <w:r>
        <w:t xml:space="preserve">Правильный ответ: </w:t>
      </w:r>
      <w:r>
        <w:rPr>
          <w:b/>
        </w:rPr>
        <w:t>36</w:t>
      </w:r>
    </w:p>
    <w:p>
      <w:pPr>
        <w:pStyle w:val="Heading2"/>
      </w:pPr>
      <w:r>
        <w:t>ИНОГДА В ПРАВОМ ПРЕДСЕРДИИ МОЖНО ВИДЕТЬ НОРМАЛЬНОЕ АНАТОМИЧЕСКОЕ ОБРАЗОВАНИЕ, ПРЕДСТАВЛЯЮЩЕЕ СОБОЙ</w:t>
      </w:r>
    </w:p>
    <w:p>
      <w:r>
        <w:rPr>
          <w:b/>
        </w:rPr>
        <w:t xml:space="preserve">1: </w:t>
      </w:r>
      <w:r>
        <w:t>дополнительную хорду</w:t>
      </w:r>
    </w:p>
    <w:p>
      <w:r>
        <w:rPr>
          <w:b/>
        </w:rPr>
        <w:t xml:space="preserve">2: </w:t>
      </w:r>
      <w:r>
        <w:t>модераторный пучок</w:t>
      </w:r>
    </w:p>
    <w:p>
      <w:r>
        <w:rPr>
          <w:b/>
        </w:rPr>
        <w:t xml:space="preserve">3: </w:t>
      </w:r>
      <w:r>
        <w:t>гребенчатые мышцы правого предсердия</w:t>
      </w:r>
    </w:p>
    <w:p>
      <w:r>
        <w:rPr>
          <w:b/>
        </w:rPr>
        <w:t xml:space="preserve">4: </w:t>
      </w:r>
      <w:r>
        <w:t>дополнительную мышечную трабекулу</w:t>
      </w:r>
    </w:p>
    <w:p>
      <w:r>
        <w:t xml:space="preserve">Правильный ответ: </w:t>
      </w:r>
      <w:r>
        <w:rPr>
          <w:b/>
        </w:rPr>
        <w:t>гребенчатые мышцы правого предсердия</w:t>
      </w:r>
    </w:p>
    <w:p>
      <w:pPr>
        <w:pStyle w:val="Heading2"/>
      </w:pPr>
      <w:r>
        <w:t>ДЛЯ ЭЛЕКТРИЧЕСКОЙ ОСИ СЕРДЦА У ДЕТЕЙ ПЕРИОДА НОВОРОЖДЁННОСТИ ХАРАКТЕРНЫМ ЯВЛЯЕТСЯ</w:t>
      </w:r>
    </w:p>
    <w:p>
      <w:r>
        <w:rPr>
          <w:b/>
        </w:rPr>
        <w:t xml:space="preserve">1: </w:t>
      </w:r>
      <w:r>
        <w:t>отклонение влево</w:t>
      </w:r>
    </w:p>
    <w:p>
      <w:r>
        <w:rPr>
          <w:b/>
        </w:rPr>
        <w:t xml:space="preserve">2: </w:t>
      </w:r>
      <w:r>
        <w:t>нормальное расположение</w:t>
      </w:r>
    </w:p>
    <w:p>
      <w:r>
        <w:rPr>
          <w:b/>
        </w:rPr>
        <w:t xml:space="preserve">3: </w:t>
      </w:r>
      <w:r>
        <w:t>вертикальное расположение</w:t>
      </w:r>
    </w:p>
    <w:p>
      <w:r>
        <w:rPr>
          <w:b/>
        </w:rPr>
        <w:t xml:space="preserve">4: </w:t>
      </w:r>
      <w:r>
        <w:t>отклонение вправо</w:t>
      </w:r>
    </w:p>
    <w:p>
      <w:r>
        <w:t xml:space="preserve">Правильный ответ: </w:t>
      </w:r>
      <w:r>
        <w:rPr>
          <w:b/>
        </w:rPr>
        <w:t>отклонение вправо</w:t>
      </w:r>
    </w:p>
    <w:p>
      <w:pPr>
        <w:pStyle w:val="Heading2"/>
      </w:pPr>
      <w:r>
        <w:t>У НАРКОЗАВИСИМЫХ ПАЦИЕНТОВ С БАКТЕРИАЛЬНЫМ ЭНДОКАРДИТОМ НАИБОЛЕЕ ЧАСТО ПОРАЖАЮТСЯ СТВОРКИ ________ КЛАПАНА</w:t>
      </w:r>
    </w:p>
    <w:p>
      <w:r>
        <w:rPr>
          <w:b/>
        </w:rPr>
        <w:t xml:space="preserve">1: </w:t>
      </w:r>
      <w:r>
        <w:t>лёгочного</w:t>
      </w:r>
    </w:p>
    <w:p>
      <w:r>
        <w:rPr>
          <w:b/>
        </w:rPr>
        <w:t xml:space="preserve">2: </w:t>
      </w:r>
      <w:r>
        <w:t>трикуспидального</w:t>
      </w:r>
    </w:p>
    <w:p>
      <w:r>
        <w:rPr>
          <w:b/>
        </w:rPr>
        <w:t xml:space="preserve">3: </w:t>
      </w:r>
      <w:r>
        <w:t>аортального</w:t>
      </w:r>
    </w:p>
    <w:p>
      <w:r>
        <w:rPr>
          <w:b/>
        </w:rPr>
        <w:t xml:space="preserve">4: </w:t>
      </w:r>
      <w:r>
        <w:t>митрального</w:t>
      </w:r>
    </w:p>
    <w:p>
      <w:r>
        <w:t xml:space="preserve">Правильный ответ: </w:t>
      </w:r>
      <w:r>
        <w:rPr>
          <w:b/>
        </w:rPr>
        <w:t>трикуспидального</w:t>
      </w:r>
    </w:p>
    <w:p>
      <w:pPr>
        <w:pStyle w:val="Heading2"/>
      </w:pPr>
      <w:r>
        <w:t>НАИБОЛЕЕ КОРОТКИЙ ПРИСТУП ПАРОКСИЗМАЛЬНОЙ ТАХИКАРДИИ ВКЛЮЧАЕТ В СЕБЯ  __ СОКРАЩЕНИЙ</w:t>
      </w:r>
    </w:p>
    <w:p>
      <w:r>
        <w:rPr>
          <w:b/>
        </w:rPr>
        <w:t xml:space="preserve">1: </w:t>
      </w:r>
      <w:r>
        <w:t>10</w:t>
      </w:r>
    </w:p>
    <w:p>
      <w:r>
        <w:rPr>
          <w:b/>
        </w:rPr>
        <w:t xml:space="preserve">2: </w:t>
      </w:r>
      <w:r>
        <w:t>3</w:t>
      </w:r>
    </w:p>
    <w:p>
      <w:r>
        <w:rPr>
          <w:b/>
        </w:rPr>
        <w:t xml:space="preserve">3: </w:t>
      </w:r>
      <w:r>
        <w:t>5</w:t>
      </w:r>
    </w:p>
    <w:p>
      <w:r>
        <w:rPr>
          <w:b/>
        </w:rPr>
        <w:t xml:space="preserve">4: </w:t>
      </w:r>
      <w:r>
        <w:t>7</w:t>
      </w:r>
    </w:p>
    <w:p>
      <w:r>
        <w:t xml:space="preserve">Правильный ответ: </w:t>
      </w:r>
      <w:r>
        <w:rPr>
          <w:b/>
        </w:rPr>
        <w:t>3</w:t>
      </w:r>
    </w:p>
    <w:p>
      <w:pPr>
        <w:pStyle w:val="Heading2"/>
      </w:pPr>
      <w:r>
        <w:t>ЭЛЕКТРИЧЕСКИЕ ОСИ ЗУБЦА Т И КОМПЛЕКСА QRS В НОРМЕ МОГУТ ОТЛИЧАТЬСЯ НА (В ГРАДУСАХ)</w:t>
      </w:r>
    </w:p>
    <w:p>
      <w:r>
        <w:rPr>
          <w:b/>
        </w:rPr>
        <w:t xml:space="preserve">1: </w:t>
      </w:r>
      <w:r>
        <w:t>70</w:t>
      </w:r>
    </w:p>
    <w:p>
      <w:r>
        <w:rPr>
          <w:b/>
        </w:rPr>
        <w:t xml:space="preserve">2: </w:t>
      </w:r>
      <w:r>
        <w:t>10</w:t>
      </w:r>
    </w:p>
    <w:p>
      <w:r>
        <w:rPr>
          <w:b/>
        </w:rPr>
        <w:t xml:space="preserve">3: </w:t>
      </w:r>
      <w:r>
        <w:t>30</w:t>
      </w:r>
    </w:p>
    <w:p>
      <w:r>
        <w:rPr>
          <w:b/>
        </w:rPr>
        <w:t xml:space="preserve">4: </w:t>
      </w:r>
      <w:r>
        <w:t>45</w:t>
      </w:r>
    </w:p>
    <w:p>
      <w:r>
        <w:t xml:space="preserve">Правильный ответ: </w:t>
      </w:r>
      <w:r>
        <w:rPr>
          <w:b/>
        </w:rPr>
        <w:t>45</w:t>
      </w:r>
    </w:p>
    <w:p>
      <w:pPr>
        <w:pStyle w:val="Heading2"/>
      </w:pPr>
      <w:r>
        <w:t>РАСЧЕТНОЕ ДАВЛЕНИЕ В ПРАВОМ ЖЕЛУДОЧКЕ ВЫСЧИТЫВАЮТ ИЗ СКОРОСТИ ДИАСТОЛИЧЕСКОГО ПОТОКА НА __________ КЛАПАНЕ</w:t>
      </w:r>
    </w:p>
    <w:p>
      <w:r>
        <w:rPr>
          <w:b/>
        </w:rPr>
        <w:t xml:space="preserve">1: </w:t>
      </w:r>
      <w:r>
        <w:t>аортальном</w:t>
      </w:r>
    </w:p>
    <w:p>
      <w:r>
        <w:rPr>
          <w:b/>
        </w:rPr>
        <w:t xml:space="preserve">2: </w:t>
      </w:r>
      <w:r>
        <w:t>легочном</w:t>
      </w:r>
    </w:p>
    <w:p>
      <w:r>
        <w:rPr>
          <w:b/>
        </w:rPr>
        <w:t xml:space="preserve">3: </w:t>
      </w:r>
      <w:r>
        <w:t>митральном</w:t>
      </w:r>
    </w:p>
    <w:p>
      <w:r>
        <w:rPr>
          <w:b/>
        </w:rPr>
        <w:t xml:space="preserve">4: </w:t>
      </w:r>
      <w:r>
        <w:t>трикуспидальном</w:t>
      </w:r>
    </w:p>
    <w:p>
      <w:r>
        <w:t xml:space="preserve">Правильный ответ: </w:t>
      </w:r>
      <w:r>
        <w:rPr>
          <w:b/>
        </w:rPr>
        <w:t>легочном</w:t>
      </w:r>
    </w:p>
    <w:p>
      <w:pPr>
        <w:pStyle w:val="Heading2"/>
      </w:pPr>
      <w:r>
        <w:t>СПЕЦИФИЧЕСКИМ ПРИЗНАКОМ АТРИО-ВЕНТРИКУЛЯРНОЙ УЗЛОВОЙ RE-ENTRY ТАХИКАРДИИ ПРИ ХОЛТЕРОВСКОМ МОНИТОРИРОВАНИИ ЯВЛЯЕТСЯ</w:t>
      </w:r>
    </w:p>
    <w:p>
      <w:r>
        <w:rPr>
          <w:b/>
        </w:rPr>
        <w:t xml:space="preserve">1: </w:t>
      </w:r>
      <w:r>
        <w:t>отсутствие регистрации Р зубца в залпе тахикардии</w:t>
      </w:r>
    </w:p>
    <w:p>
      <w:r>
        <w:rPr>
          <w:b/>
        </w:rPr>
        <w:t xml:space="preserve">2: </w:t>
      </w:r>
      <w:r>
        <w:t>сохранение той же частоты ритма при возникновении внутрижелудочковой блокады в залпе тахикардии</w:t>
      </w:r>
    </w:p>
    <w:p>
      <w:r>
        <w:rPr>
          <w:b/>
        </w:rPr>
        <w:t xml:space="preserve">3: </w:t>
      </w:r>
      <w:r>
        <w:t>возникновение залпа тахикардии с экстрасистолы с атрио-вентрикулярой блокадой</w:t>
      </w:r>
    </w:p>
    <w:p>
      <w:r>
        <w:rPr>
          <w:b/>
        </w:rPr>
        <w:t xml:space="preserve">4: </w:t>
      </w:r>
      <w:r>
        <w:t>замедление ритма при возникновении внутрижелудочковой блокады в начале залпа тахикардии</w:t>
      </w:r>
    </w:p>
    <w:p>
      <w:r>
        <w:t xml:space="preserve">Правильный ответ: </w:t>
      </w:r>
      <w:r>
        <w:rPr>
          <w:b/>
        </w:rPr>
        <w:t>сохранение той же частоты ритма при возникновении внутрижелудочковой блокады в залпе тахикардии</w:t>
      </w:r>
    </w:p>
    <w:p>
      <w:pPr>
        <w:pStyle w:val="Heading2"/>
      </w:pPr>
      <w:r>
        <w:t>ДИФФУЗИОННАЯ СПОСОБНОСТЬ ЛЕГКИХ ОПРЕДЕЛЯЕТ</w:t>
      </w:r>
    </w:p>
    <w:p>
      <w:r>
        <w:rPr>
          <w:b/>
        </w:rPr>
        <w:t xml:space="preserve">1: </w:t>
      </w:r>
      <w:r>
        <w:t>скорость переноса СО2 через альвеоло-капиллярную мембрану с последующим связыванием его с гемоглобином</w:t>
      </w:r>
    </w:p>
    <w:p>
      <w:r>
        <w:rPr>
          <w:b/>
        </w:rPr>
        <w:t xml:space="preserve">2: </w:t>
      </w:r>
      <w:r>
        <w:t>скорость переноса кислорода через альвеоло-капиллярную мембрану с последующим связыванием его с гемоглобином</w:t>
      </w:r>
    </w:p>
    <w:p>
      <w:r>
        <w:rPr>
          <w:b/>
        </w:rPr>
        <w:t xml:space="preserve">3: </w:t>
      </w:r>
      <w:r>
        <w:t>толщину альвеолярно- капиллярной мембраны</w:t>
      </w:r>
    </w:p>
    <w:p>
      <w:r>
        <w:rPr>
          <w:b/>
        </w:rPr>
        <w:t xml:space="preserve">4: </w:t>
      </w:r>
      <w:r>
        <w:t>растворимость газов</w:t>
      </w:r>
    </w:p>
    <w:p>
      <w:r>
        <w:t xml:space="preserve">Правильный ответ: </w:t>
      </w:r>
      <w:r>
        <w:rPr>
          <w:b/>
        </w:rPr>
        <w:t>скорость переноса кислорода через альвеоло-капиллярную мембрану с последующим связыванием его с гемоглобином</w:t>
      </w:r>
    </w:p>
    <w:p>
      <w:pPr>
        <w:pStyle w:val="Heading2"/>
      </w:pPr>
      <w:r>
        <w:t>ФУНКЦИОНАЛЬНАЯ ОСТАТОЧНАЯ ЕМКОСТЬ ЛЕГКИХ ВКЛЮЧАЕТ В СЕБЯ</w:t>
      </w:r>
    </w:p>
    <w:p>
      <w:r>
        <w:rPr>
          <w:b/>
        </w:rPr>
        <w:t xml:space="preserve">1: </w:t>
      </w:r>
      <w:r>
        <w:t>резервный объем выдоха+ остаточный объем легких</w:t>
      </w:r>
    </w:p>
    <w:p>
      <w:r>
        <w:rPr>
          <w:b/>
        </w:rPr>
        <w:t xml:space="preserve">2: </w:t>
      </w:r>
      <w:r>
        <w:t>дыхательный объем + остаточный объем + жизненную емкость легких</w:t>
      </w:r>
    </w:p>
    <w:p>
      <w:r>
        <w:rPr>
          <w:b/>
        </w:rPr>
        <w:t xml:space="preserve">3: </w:t>
      </w:r>
      <w:r>
        <w:t>дыхательный объем + резервный объем выдоха + жизненную емкость легких</w:t>
      </w:r>
    </w:p>
    <w:p>
      <w:r>
        <w:rPr>
          <w:b/>
        </w:rPr>
        <w:t xml:space="preserve">4: </w:t>
      </w:r>
      <w:r>
        <w:t>остаточный объем+ жизненную емкость легких + резервный</w:t>
      </w:r>
    </w:p>
    <w:p>
      <w:r>
        <w:t xml:space="preserve">Правильный ответ: </w:t>
      </w:r>
      <w:r>
        <w:rPr>
          <w:b/>
        </w:rPr>
        <w:t>резервный объем выдоха+ остаточный объем легких</w:t>
      </w:r>
    </w:p>
    <w:p>
      <w:pPr>
        <w:pStyle w:val="Heading2"/>
      </w:pPr>
      <w:r>
        <w:t>КРИТЕРИЕМ ПРЕКРАЩЕНИЯ СТРЕСС-ЭХОКАРДИОГРАФИИ ЯВЛЯЕТСЯ</w:t>
      </w:r>
    </w:p>
    <w:p>
      <w:r>
        <w:rPr>
          <w:b/>
        </w:rPr>
        <w:t xml:space="preserve">1: </w:t>
      </w:r>
      <w:r>
        <w:t>появление УЗИ или ЭКГ признаков ишемии миокарда</w:t>
      </w:r>
    </w:p>
    <w:p>
      <w:r>
        <w:rPr>
          <w:b/>
        </w:rPr>
        <w:t xml:space="preserve">2: </w:t>
      </w:r>
      <w:r>
        <w:t>появление двухфазного зубца Р, брадикардия</w:t>
      </w:r>
    </w:p>
    <w:p>
      <w:r>
        <w:rPr>
          <w:b/>
        </w:rPr>
        <w:t xml:space="preserve">3: </w:t>
      </w:r>
      <w:r>
        <w:t>усиление сердцебиения, парестезия, колебания АД</w:t>
      </w:r>
    </w:p>
    <w:p>
      <w:r>
        <w:rPr>
          <w:b/>
        </w:rPr>
        <w:t xml:space="preserve">4: </w:t>
      </w:r>
      <w:r>
        <w:t>жар в лице, одышка, исчезновение зубца U на ЭКГ</w:t>
      </w:r>
    </w:p>
    <w:p>
      <w:r>
        <w:t xml:space="preserve">Правильный ответ: </w:t>
      </w:r>
      <w:r>
        <w:rPr>
          <w:b/>
        </w:rPr>
        <w:t>появление УЗИ или ЭКГ признаков ишемии миокарда</w:t>
      </w:r>
    </w:p>
    <w:p>
      <w:pPr>
        <w:pStyle w:val="Heading2"/>
      </w:pPr>
      <w:r>
        <w:t>ОБЯЗАННОСТЬ МЕДИЦИНСКИХ РАБОТНИКОВ ПО ФОРМИРОВАНИЮ ЗДОРОВОГО ОБРАЗА ЖИЗНИ У НАСЕЛЕНИЯ ЗАКРЕПЛЕНА В</w:t>
      </w:r>
    </w:p>
    <w:p>
      <w:r>
        <w:rPr>
          <w:b/>
        </w:rPr>
        <w:t xml:space="preserve">1: </w:t>
      </w:r>
      <w:r>
        <w:t>программе добровольного медицинского страхования</w:t>
      </w:r>
    </w:p>
    <w:p>
      <w:r>
        <w:rPr>
          <w:b/>
        </w:rPr>
        <w:t xml:space="preserve">2: </w:t>
      </w:r>
      <w:r>
        <w:t>Федеральном законе № 323 от 21.11.2011 г. «Об основах охраны здоровья граждан в Российской Федерации»</w:t>
      </w:r>
    </w:p>
    <w:p>
      <w:r>
        <w:rPr>
          <w:b/>
        </w:rPr>
        <w:t xml:space="preserve">3: </w:t>
      </w:r>
      <w:r>
        <w:t>территориальной программе государственных гарантий бесплатного оказания гражданам медицинской помощи</w:t>
      </w:r>
    </w:p>
    <w:p>
      <w:r>
        <w:rPr>
          <w:b/>
        </w:rPr>
        <w:t xml:space="preserve">4: </w:t>
      </w:r>
      <w:r>
        <w:t>Трудовом кодексе Российской Федерации от 30.12.2001 г. № 197-ФЗ</w:t>
      </w:r>
    </w:p>
    <w:p>
      <w:r>
        <w:t xml:space="preserve">Правильный ответ: </w:t>
      </w:r>
      <w:r>
        <w:rPr>
          <w:b/>
        </w:rPr>
        <w:t>Федеральном законе № 323 от 21.11.2011 г. «Об основах охраны здоровья граждан в Российской Федерации»</w:t>
      </w:r>
    </w:p>
    <w:p>
      <w:pPr>
        <w:pStyle w:val="Heading2"/>
      </w:pPr>
      <w:r>
        <w:t>ДЛЯ ИСКЛЮЧЕНИЯ НЕСТАБИЛЬНОЙ БЛЯШКИ ПАЦИЕНТУ С КАРОТИДНЫМ СТЕНОЗОМ, ВЫЯВЛЕННЫМ МЕТОДОМ УЛЬТРАЗВУКОВОГО ДУПЛЕКСНОГО СКАНИРОВАНИЯ, НЕОБХОДИМО ПРОВЕСТИ</w:t>
      </w:r>
    </w:p>
    <w:p>
      <w:r>
        <w:rPr>
          <w:b/>
        </w:rPr>
        <w:t xml:space="preserve">1: </w:t>
      </w:r>
      <w:r>
        <w:t>допплерографию с детекцией эмболов</w:t>
      </w:r>
    </w:p>
    <w:p>
      <w:r>
        <w:rPr>
          <w:b/>
        </w:rPr>
        <w:t xml:space="preserve">2: </w:t>
      </w:r>
      <w:r>
        <w:t>цветовое допплеровское картирование</w:t>
      </w:r>
    </w:p>
    <w:p>
      <w:r>
        <w:rPr>
          <w:b/>
        </w:rPr>
        <w:t xml:space="preserve">3: </w:t>
      </w:r>
      <w:r>
        <w:t>ультразвуковую эластографию</w:t>
      </w:r>
    </w:p>
    <w:p>
      <w:r>
        <w:rPr>
          <w:b/>
        </w:rPr>
        <w:t xml:space="preserve">4: </w:t>
      </w:r>
      <w:r>
        <w:t>реоэнцефалографию</w:t>
      </w:r>
    </w:p>
    <w:p>
      <w:r>
        <w:t xml:space="preserve">Правильный ответ: </w:t>
      </w:r>
      <w:r>
        <w:rPr>
          <w:b/>
        </w:rPr>
        <w:t>допплерографию с детекцией эмболов</w:t>
      </w:r>
    </w:p>
    <w:p>
      <w:pPr>
        <w:pStyle w:val="Heading2"/>
      </w:pPr>
      <w:r>
        <w:t>КАКОЕ ИЗ НАРУШЕНИЙ РИТМА НЕ ЯВЛЯЕТСЯ ОСНОВАНИЕМ ДЛЯ ПРЕКРАЩЕНИЯ ПРОБЫ С ФИЗИЧЕСКОЙ НАГРУЗКОЙ?</w:t>
      </w:r>
    </w:p>
    <w:p>
      <w:r>
        <w:rPr>
          <w:b/>
        </w:rPr>
        <w:t xml:space="preserve">1: </w:t>
      </w:r>
      <w:r>
        <w:t>атриовентрикулярная блокада 3 степени</w:t>
      </w:r>
    </w:p>
    <w:p>
      <w:r>
        <w:rPr>
          <w:b/>
        </w:rPr>
        <w:t xml:space="preserve">2: </w:t>
      </w:r>
      <w:r>
        <w:t>пароксизм мерцательной аритмии</w:t>
      </w:r>
    </w:p>
    <w:p>
      <w:r>
        <w:rPr>
          <w:b/>
        </w:rPr>
        <w:t xml:space="preserve">3: </w:t>
      </w:r>
      <w:r>
        <w:t>желудочковая тахикардия</w:t>
      </w:r>
    </w:p>
    <w:p>
      <w:r>
        <w:rPr>
          <w:b/>
        </w:rPr>
        <w:t xml:space="preserve">4: </w:t>
      </w:r>
      <w:r>
        <w:t>предсердная экстрасистолия 2:30</w:t>
      </w:r>
    </w:p>
    <w:p>
      <w:r>
        <w:t xml:space="preserve">Правильный ответ: </w:t>
      </w:r>
      <w:r>
        <w:rPr>
          <w:b/>
        </w:rPr>
        <w:t>предсердная экстрасистолия 2:30</w:t>
      </w:r>
    </w:p>
    <w:p>
      <w:pPr>
        <w:pStyle w:val="Heading2"/>
      </w:pPr>
      <w:r>
        <w:t>ЭКСТРАСИСТОЛЫ С ОДИНАКОВЫМ ИНТЕРВАЛОМ СЦЕПЛЕНИЯ И ОДИНАКОВОЙ ФОРМОЙ В ОДНОМ ЭЛЕКТРОКАРДИОГРАФИЧЕСКОМ ОТВЕДЕНИИ НАЗЫВАЮТСЯ</w:t>
      </w:r>
    </w:p>
    <w:p>
      <w:r>
        <w:rPr>
          <w:b/>
        </w:rPr>
        <w:t xml:space="preserve">1: </w:t>
      </w:r>
      <w:r>
        <w:t>мономорфными и политопнными</w:t>
      </w:r>
    </w:p>
    <w:p>
      <w:r>
        <w:rPr>
          <w:b/>
        </w:rPr>
        <w:t xml:space="preserve">2: </w:t>
      </w:r>
      <w:r>
        <w:t>монотопными и полиморфными</w:t>
      </w:r>
    </w:p>
    <w:p>
      <w:r>
        <w:rPr>
          <w:b/>
        </w:rPr>
        <w:t xml:space="preserve">3: </w:t>
      </w:r>
      <w:r>
        <w:t>мономорфными и монотопными</w:t>
      </w:r>
    </w:p>
    <w:p>
      <w:r>
        <w:rPr>
          <w:b/>
        </w:rPr>
        <w:t xml:space="preserve">4: </w:t>
      </w:r>
      <w:r>
        <w:t>политопными и полиморфными</w:t>
      </w:r>
    </w:p>
    <w:p>
      <w:r>
        <w:t xml:space="preserve">Правильный ответ: </w:t>
      </w:r>
      <w:r>
        <w:rPr>
          <w:b/>
        </w:rPr>
        <w:t>мономорфными и монотопными</w:t>
      </w:r>
    </w:p>
    <w:p>
      <w:pPr>
        <w:pStyle w:val="Heading2"/>
      </w:pPr>
      <w:r>
        <w:t>ПОВОРОТ СЕРДЦА ВЕРХУШКОЙ КПЕРЕДИ ХАРАКТЕРИЗУЕТСЯ _________ ТИПОМ ЭКГ</w:t>
      </w:r>
    </w:p>
    <w:p>
      <w:r>
        <w:rPr>
          <w:b/>
        </w:rPr>
        <w:t xml:space="preserve">1: </w:t>
      </w:r>
      <w:r>
        <w:t>SI-QIII</w:t>
      </w:r>
    </w:p>
    <w:p>
      <w:r>
        <w:rPr>
          <w:b/>
        </w:rPr>
        <w:t xml:space="preserve">2: </w:t>
      </w:r>
      <w:r>
        <w:t>SI-SII-SIII</w:t>
      </w:r>
    </w:p>
    <w:p>
      <w:r>
        <w:rPr>
          <w:b/>
        </w:rPr>
        <w:t xml:space="preserve">3: </w:t>
      </w:r>
      <w:r>
        <w:t>QI-SIII</w:t>
      </w:r>
    </w:p>
    <w:p>
      <w:r>
        <w:rPr>
          <w:b/>
        </w:rPr>
        <w:t xml:space="preserve">4: </w:t>
      </w:r>
      <w:r>
        <w:t>QI-QII-QIII</w:t>
      </w:r>
    </w:p>
    <w:p>
      <w:r>
        <w:t xml:space="preserve">Правильный ответ: </w:t>
      </w:r>
      <w:r>
        <w:rPr>
          <w:b/>
        </w:rPr>
        <w:t>QI-QII-QIII</w:t>
      </w:r>
    </w:p>
    <w:p>
      <w:pPr>
        <w:pStyle w:val="Heading2"/>
      </w:pPr>
      <w:r>
        <w:t>К ЭПИЛЕПТИЧЕСКИМ ФЕНОМЕНАМ ОТНОСЯТ</w:t>
      </w:r>
    </w:p>
    <w:p>
      <w:r>
        <w:rPr>
          <w:b/>
        </w:rPr>
        <w:t xml:space="preserve">1: </w:t>
      </w:r>
      <w:r>
        <w:t>спайки, пики, острые волны, комплексы пик-волна</w:t>
      </w:r>
    </w:p>
    <w:p>
      <w:r>
        <w:rPr>
          <w:b/>
        </w:rPr>
        <w:t xml:space="preserve">2: </w:t>
      </w:r>
      <w:r>
        <w:t>полиморфную дезорганизованную активность</w:t>
      </w:r>
    </w:p>
    <w:p>
      <w:r>
        <w:rPr>
          <w:b/>
        </w:rPr>
        <w:t xml:space="preserve">3: </w:t>
      </w:r>
      <w:r>
        <w:t>дистанционно-синхронизированную альфа активность</w:t>
      </w:r>
    </w:p>
    <w:p>
      <w:r>
        <w:rPr>
          <w:b/>
        </w:rPr>
        <w:t xml:space="preserve">4: </w:t>
      </w:r>
      <w:r>
        <w:t>пароксизмальные разряды альфа, тета, дельта волн</w:t>
      </w:r>
    </w:p>
    <w:p>
      <w:r>
        <w:t xml:space="preserve">Правильный ответ: </w:t>
      </w:r>
      <w:r>
        <w:rPr>
          <w:b/>
        </w:rPr>
        <w:t>спайки, пики, острые волны, комплексы пик-волна</w:t>
      </w:r>
    </w:p>
    <w:p>
      <w:pPr>
        <w:pStyle w:val="Heading2"/>
      </w:pPr>
      <w:r>
        <w:t>В СОСТАВ АНАТОМИЧЕСКОГО МЁРТВОГО ПРОСТРАНСТВА ВХОДЯТ</w:t>
      </w:r>
    </w:p>
    <w:p>
      <w:r>
        <w:rPr>
          <w:b/>
        </w:rPr>
        <w:t xml:space="preserve">1: </w:t>
      </w:r>
      <w:r>
        <w:t>дыхательные бронхиолы</w:t>
      </w:r>
    </w:p>
    <w:p>
      <w:r>
        <w:rPr>
          <w:b/>
        </w:rPr>
        <w:t xml:space="preserve">2: </w:t>
      </w:r>
      <w:r>
        <w:t>альвеолярные мешочки</w:t>
      </w:r>
    </w:p>
    <w:p>
      <w:r>
        <w:rPr>
          <w:b/>
        </w:rPr>
        <w:t xml:space="preserve">3: </w:t>
      </w:r>
      <w:r>
        <w:t>главные бронхи</w:t>
      </w:r>
    </w:p>
    <w:p>
      <w:r>
        <w:rPr>
          <w:b/>
        </w:rPr>
        <w:t xml:space="preserve">4: </w:t>
      </w:r>
      <w:r>
        <w:t>альвеолярные ходы</w:t>
      </w:r>
    </w:p>
    <w:p>
      <w:r>
        <w:t xml:space="preserve">Правильный ответ: </w:t>
      </w:r>
      <w:r>
        <w:rPr>
          <w:b/>
        </w:rPr>
        <w:t>главные бронхи</w:t>
      </w:r>
    </w:p>
    <w:p>
      <w:pPr>
        <w:pStyle w:val="Heading2"/>
      </w:pPr>
      <w:r>
        <w:t>ДИАМЕТР ЛЕВОГО ПРЕДСЕРДИЯ У МУЖЧИН ПРИ ЕГО НЕЗНАЧИТЕЛЬНОМ РАСШИРЕНИИ (I СТЕПЕНИ) В М-РЕЖИМЕ СОСТАВЛЯЕТ ____ ММ</w:t>
      </w:r>
    </w:p>
    <w:p>
      <w:r>
        <w:rPr>
          <w:b/>
        </w:rPr>
        <w:t xml:space="preserve">1: </w:t>
      </w:r>
      <w:r>
        <w:t>30-40</w:t>
      </w:r>
    </w:p>
    <w:p>
      <w:r>
        <w:rPr>
          <w:b/>
        </w:rPr>
        <w:t xml:space="preserve">2: </w:t>
      </w:r>
      <w:r>
        <w:t>свыше 52</w:t>
      </w:r>
    </w:p>
    <w:p>
      <w:r>
        <w:rPr>
          <w:b/>
        </w:rPr>
        <w:t xml:space="preserve">3: </w:t>
      </w:r>
      <w:r>
        <w:t>41-46</w:t>
      </w:r>
    </w:p>
    <w:p>
      <w:r>
        <w:rPr>
          <w:b/>
        </w:rPr>
        <w:t xml:space="preserve">4: </w:t>
      </w:r>
      <w:r>
        <w:t>47-52</w:t>
      </w:r>
    </w:p>
    <w:p>
      <w:r>
        <w:t xml:space="preserve">Правильный ответ: </w:t>
      </w:r>
      <w:r>
        <w:rPr>
          <w:b/>
        </w:rPr>
        <w:t>41-46</w:t>
      </w:r>
    </w:p>
    <w:p>
      <w:pPr>
        <w:pStyle w:val="Heading2"/>
      </w:pPr>
      <w:r>
        <w:t>ГЕМОДИНАМИЧЕСКАЯ ЗНАЧИМОСТЬ СТЕНОЗА ОПРЕДЕЛЯЕТСЯ</w:t>
      </w:r>
    </w:p>
    <w:p>
      <w:r>
        <w:rPr>
          <w:b/>
        </w:rPr>
        <w:t xml:space="preserve">1: </w:t>
      </w:r>
      <w:r>
        <w:t>уровнем перфузионного давления</w:t>
      </w:r>
    </w:p>
    <w:p>
      <w:r>
        <w:rPr>
          <w:b/>
        </w:rPr>
        <w:t xml:space="preserve">2: </w:t>
      </w:r>
      <w:r>
        <w:t>степенью закрытия просвета сосуда</w:t>
      </w:r>
    </w:p>
    <w:p>
      <w:r>
        <w:rPr>
          <w:b/>
        </w:rPr>
        <w:t xml:space="preserve">3: </w:t>
      </w:r>
      <w:r>
        <w:t>выраженностью изъязвления бляшки</w:t>
      </w:r>
    </w:p>
    <w:p>
      <w:r>
        <w:rPr>
          <w:b/>
        </w:rPr>
        <w:t xml:space="preserve">4: </w:t>
      </w:r>
      <w:r>
        <w:t>выраженностью коллатерального кровообращения</w:t>
      </w:r>
    </w:p>
    <w:p>
      <w:r>
        <w:t xml:space="preserve">Правильный ответ: </w:t>
      </w:r>
      <w:r>
        <w:rPr>
          <w:b/>
        </w:rPr>
        <w:t>уровнем перфузионного давления</w:t>
      </w:r>
    </w:p>
    <w:p>
      <w:pPr>
        <w:pStyle w:val="Heading2"/>
      </w:pPr>
      <w:r>
        <w:t>ДЛЯ ТРОМБОЭМБОЛИИ ЛЕГОЧНОЙ АРТЕРИИ ХАРАКТЕРНЫМ ЯВЛЯЕТСЯ</w:t>
      </w:r>
    </w:p>
    <w:p>
      <w:r>
        <w:rPr>
          <w:b/>
        </w:rPr>
        <w:t xml:space="preserve">1: </w:t>
      </w:r>
      <w:r>
        <w:t>предсердная тахикардия</w:t>
      </w:r>
    </w:p>
    <w:p>
      <w:r>
        <w:rPr>
          <w:b/>
        </w:rPr>
        <w:t xml:space="preserve">2: </w:t>
      </w:r>
      <w:r>
        <w:t>полная блокада левой ножки пучка Гиса</w:t>
      </w:r>
    </w:p>
    <w:p>
      <w:r>
        <w:rPr>
          <w:b/>
        </w:rPr>
        <w:t xml:space="preserve">3: </w:t>
      </w:r>
      <w:r>
        <w:t>блокада передней ветви левой ножки пучка Гиса</w:t>
      </w:r>
    </w:p>
    <w:p>
      <w:r>
        <w:rPr>
          <w:b/>
        </w:rPr>
        <w:t xml:space="preserve">4: </w:t>
      </w:r>
      <w:r>
        <w:t>S1, Q3, T3</w:t>
      </w:r>
    </w:p>
    <w:p>
      <w:r>
        <w:t xml:space="preserve">Правильный ответ: </w:t>
      </w:r>
      <w:r>
        <w:rPr>
          <w:b/>
        </w:rPr>
        <w:t>S1, Q3, T3</w:t>
      </w:r>
    </w:p>
    <w:p>
      <w:pPr>
        <w:pStyle w:val="Heading2"/>
      </w:pPr>
      <w:r>
        <w:t>УЛЬТРАЗВУКОВЫМ КРИТЕРИЕМ ИЗЪЯЗВЛЕННОЙ БЛЯШКИ ЯВЛЯЕТСЯ НАЛИЧИЕ</w:t>
      </w:r>
    </w:p>
    <w:p>
      <w:r>
        <w:rPr>
          <w:b/>
        </w:rPr>
        <w:t xml:space="preserve">1: </w:t>
      </w:r>
      <w:r>
        <w:t>гиперэхогенных участков в толще бляшки</w:t>
      </w:r>
    </w:p>
    <w:p>
      <w:r>
        <w:rPr>
          <w:b/>
        </w:rPr>
        <w:t xml:space="preserve">2: </w:t>
      </w:r>
      <w:r>
        <w:t>кратера на её поверхности</w:t>
      </w:r>
    </w:p>
    <w:p>
      <w:r>
        <w:rPr>
          <w:b/>
        </w:rPr>
        <w:t xml:space="preserve">3: </w:t>
      </w:r>
      <w:r>
        <w:t>неровного контура</w:t>
      </w:r>
    </w:p>
    <w:p>
      <w:r>
        <w:rPr>
          <w:b/>
        </w:rPr>
        <w:t xml:space="preserve">4: </w:t>
      </w:r>
      <w:r>
        <w:t>гипоэхогенной зоны в толще бляшки</w:t>
      </w:r>
    </w:p>
    <w:p>
      <w:r>
        <w:t xml:space="preserve">Правильный ответ: </w:t>
      </w:r>
      <w:r>
        <w:rPr>
          <w:b/>
        </w:rPr>
        <w:t>кратера на её поверхности</w:t>
      </w:r>
    </w:p>
    <w:p>
      <w:pPr>
        <w:pStyle w:val="Heading2"/>
      </w:pPr>
      <w:r>
        <w:t>ГРАДИЕНТ ДАВЛЕНИЯ В СИСТОЛУ ПРИ ЗНАЧИТЕЛЬНОМ СТЕНОЗЕ КЛАПАНА ЛЕГОЧНОЙ АРТЕРИИ СОСТАВЛЯЕТ (В ММ РТ.СТ.)</w:t>
      </w:r>
    </w:p>
    <w:p>
      <w:r>
        <w:rPr>
          <w:b/>
        </w:rPr>
        <w:t xml:space="preserve">1: </w:t>
      </w:r>
      <w:r>
        <w:t>10-45</w:t>
      </w:r>
    </w:p>
    <w:p>
      <w:r>
        <w:rPr>
          <w:b/>
        </w:rPr>
        <w:t xml:space="preserve">2: </w:t>
      </w:r>
      <w:r>
        <w:t>более 65</w:t>
      </w:r>
    </w:p>
    <w:p>
      <w:r>
        <w:rPr>
          <w:b/>
        </w:rPr>
        <w:t xml:space="preserve">3: </w:t>
      </w:r>
      <w:r>
        <w:t>45-65</w:t>
      </w:r>
    </w:p>
    <w:p>
      <w:r>
        <w:rPr>
          <w:b/>
        </w:rPr>
        <w:t xml:space="preserve">4: </w:t>
      </w:r>
      <w:r>
        <w:t>менее 10</w:t>
      </w:r>
    </w:p>
    <w:p>
      <w:r>
        <w:t xml:space="preserve">Правильный ответ: </w:t>
      </w:r>
      <w:r>
        <w:rPr>
          <w:b/>
        </w:rPr>
        <w:t>более 65</w:t>
      </w:r>
    </w:p>
    <w:p>
      <w:pPr>
        <w:pStyle w:val="Heading2"/>
      </w:pPr>
      <w:r>
        <w:t>В НОРМЕ РАЗМЕР ЛЕВОГО ПРЕДСЕРДИЯ В ПАРАСТЕРНАЛЬНОЙ ПОЗИЦИИ У ВЗРОСЛЫХ НА ЭХОКАРДИОГРАММЕ РАВЕН ДО (В ММ)</w:t>
      </w:r>
    </w:p>
    <w:p>
      <w:r>
        <w:rPr>
          <w:b/>
        </w:rPr>
        <w:t xml:space="preserve">1: </w:t>
      </w:r>
      <w:r>
        <w:t>50</w:t>
      </w:r>
    </w:p>
    <w:p>
      <w:r>
        <w:rPr>
          <w:b/>
        </w:rPr>
        <w:t xml:space="preserve">2: </w:t>
      </w:r>
      <w:r>
        <w:t>45</w:t>
      </w:r>
    </w:p>
    <w:p>
      <w:r>
        <w:rPr>
          <w:b/>
        </w:rPr>
        <w:t xml:space="preserve">3: </w:t>
      </w:r>
      <w:r>
        <w:t>40</w:t>
      </w:r>
    </w:p>
    <w:p>
      <w:r>
        <w:rPr>
          <w:b/>
        </w:rPr>
        <w:t xml:space="preserve">4: </w:t>
      </w:r>
      <w:r>
        <w:t>35</w:t>
      </w:r>
    </w:p>
    <w:p>
      <w:r>
        <w:t xml:space="preserve">Правильный ответ: </w:t>
      </w:r>
      <w:r>
        <w:rPr>
          <w:b/>
        </w:rPr>
        <w:t>40</w:t>
      </w:r>
    </w:p>
    <w:p>
      <w:pPr>
        <w:pStyle w:val="Heading2"/>
      </w:pPr>
      <w:r>
        <w:t>ДЛЯ ТРЕПЕТАНИЯ ПРЕДСЕРДИЙ ХАРАКТЕРНО НАЛИЧИЕ</w:t>
      </w:r>
    </w:p>
    <w:p>
      <w:r>
        <w:rPr>
          <w:b/>
        </w:rPr>
        <w:t xml:space="preserve">1: </w:t>
      </w:r>
      <w:r>
        <w:t>дельта-волн</w:t>
      </w:r>
    </w:p>
    <w:p>
      <w:r>
        <w:rPr>
          <w:b/>
        </w:rPr>
        <w:t xml:space="preserve">2: </w:t>
      </w:r>
      <w:r>
        <w:t>волн F</w:t>
      </w:r>
    </w:p>
    <w:p>
      <w:r>
        <w:rPr>
          <w:b/>
        </w:rPr>
        <w:t xml:space="preserve">3: </w:t>
      </w:r>
      <w:r>
        <w:t>волн f</w:t>
      </w:r>
    </w:p>
    <w:p>
      <w:r>
        <w:rPr>
          <w:b/>
        </w:rPr>
        <w:t xml:space="preserve">4: </w:t>
      </w:r>
      <w:r>
        <w:t>АВ-диссоциации</w:t>
      </w:r>
    </w:p>
    <w:p>
      <w:r>
        <w:t xml:space="preserve">Правильный ответ: </w:t>
      </w:r>
      <w:r>
        <w:rPr>
          <w:b/>
        </w:rPr>
        <w:t>волн F</w:t>
      </w:r>
    </w:p>
    <w:p>
      <w:pPr>
        <w:pStyle w:val="Heading2"/>
      </w:pPr>
      <w:r>
        <w:t>ПОД БИОЭЛЕКТРИЧЕСКИМ МОЛЧАНИЕМ ПОНИМАЮТ</w:t>
      </w:r>
    </w:p>
    <w:p>
      <w:r>
        <w:rPr>
          <w:b/>
        </w:rPr>
        <w:t xml:space="preserve">1: </w:t>
      </w:r>
      <w:r>
        <w:t>биоэлектрическую активность во время дельта-сна</w:t>
      </w:r>
    </w:p>
    <w:p>
      <w:r>
        <w:rPr>
          <w:b/>
        </w:rPr>
        <w:t xml:space="preserve">2: </w:t>
      </w:r>
      <w:r>
        <w:t>биоэлектрическую активность во время фазы быстрого сна</w:t>
      </w:r>
    </w:p>
    <w:p>
      <w:r>
        <w:rPr>
          <w:b/>
        </w:rPr>
        <w:t xml:space="preserve">3: </w:t>
      </w:r>
      <w:r>
        <w:t>биоэлектрическую активность головного мозга при объёмных образованиях</w:t>
      </w:r>
    </w:p>
    <w:p>
      <w:r>
        <w:rPr>
          <w:b/>
        </w:rPr>
        <w:t xml:space="preserve">4: </w:t>
      </w:r>
      <w:r>
        <w:t>отсутствие биоэлектрической активности вследствие гибели мозга</w:t>
      </w:r>
    </w:p>
    <w:p>
      <w:r>
        <w:t xml:space="preserve">Правильный ответ: </w:t>
      </w:r>
      <w:r>
        <w:rPr>
          <w:b/>
        </w:rPr>
        <w:t>отсутствие биоэлектрической активности вследствие гибели мозга</w:t>
      </w:r>
    </w:p>
    <w:p>
      <w:pPr>
        <w:pStyle w:val="Heading2"/>
      </w:pPr>
      <w:r>
        <w:t>АГ 2 СТЕПЕНИ СООТВЕТСТВУЕТ ПОВЫШЕНИЕ ЦИФР АД В ПРЕДЕЛАХ (В ММ РТ.СТ.)</w:t>
      </w:r>
    </w:p>
    <w:p>
      <w:r>
        <w:rPr>
          <w:b/>
        </w:rPr>
        <w:t xml:space="preserve">1: </w:t>
      </w:r>
      <w:r>
        <w:t>160-179/100-109</w:t>
      </w:r>
    </w:p>
    <w:p>
      <w:r>
        <w:rPr>
          <w:b/>
        </w:rPr>
        <w:t xml:space="preserve">2: </w:t>
      </w:r>
      <w:r>
        <w:t>120-129/80-84</w:t>
      </w:r>
    </w:p>
    <w:p>
      <w:r>
        <w:rPr>
          <w:b/>
        </w:rPr>
        <w:t xml:space="preserve">3: </w:t>
      </w:r>
      <w:r>
        <w:t>140-150/90-95</w:t>
      </w:r>
    </w:p>
    <w:p>
      <w:r>
        <w:rPr>
          <w:b/>
        </w:rPr>
        <w:t xml:space="preserve">4: </w:t>
      </w:r>
      <w:r>
        <w:t>140-159/90-99</w:t>
      </w:r>
    </w:p>
    <w:p>
      <w:r>
        <w:t xml:space="preserve">Правильный ответ: </w:t>
      </w:r>
      <w:r>
        <w:rPr>
          <w:b/>
        </w:rPr>
        <w:t>160-179/100-109</w:t>
      </w:r>
    </w:p>
    <w:p>
      <w:pPr>
        <w:pStyle w:val="Heading2"/>
      </w:pPr>
      <w:r>
        <w:t>НАИБОЛЕЕ РАСПРОСТРАНЕННЫМ ПОКАЗАНИЕМ К ПРОВЕДЕНИЮ КОНТРАСТНОЙ ЭХОКАРДИОГРАФИИ ЯВЛЯЕТСЯ НАЛИЧИЕ</w:t>
      </w:r>
    </w:p>
    <w:p>
      <w:r>
        <w:rPr>
          <w:b/>
        </w:rPr>
        <w:t xml:space="preserve">1: </w:t>
      </w:r>
      <w:r>
        <w:t>высокой легочной гипертензии</w:t>
      </w:r>
    </w:p>
    <w:p>
      <w:r>
        <w:rPr>
          <w:b/>
        </w:rPr>
        <w:t xml:space="preserve">2: </w:t>
      </w:r>
      <w:r>
        <w:t>миксоматозной дегенерации клапана</w:t>
      </w:r>
    </w:p>
    <w:p>
      <w:r>
        <w:rPr>
          <w:b/>
        </w:rPr>
        <w:t xml:space="preserve">3: </w:t>
      </w:r>
      <w:r>
        <w:t>межпредсердного сообщения</w:t>
      </w:r>
    </w:p>
    <w:p>
      <w:r>
        <w:rPr>
          <w:b/>
        </w:rPr>
        <w:t xml:space="preserve">4: </w:t>
      </w:r>
      <w:r>
        <w:t>двустворчатого аортального клапана</w:t>
      </w:r>
    </w:p>
    <w:p>
      <w:r>
        <w:t xml:space="preserve">Правильный ответ: </w:t>
      </w:r>
      <w:r>
        <w:rPr>
          <w:b/>
        </w:rPr>
        <w:t>межпредсердного сообщения</w:t>
      </w:r>
    </w:p>
    <w:p>
      <w:pPr>
        <w:pStyle w:val="Heading2"/>
      </w:pPr>
      <w:r>
        <w:t>МОБИЛИЗАЦИЯ КРОВИ ИЗ ДЕПО ПРОИСХОДИТ ПРИ</w:t>
      </w:r>
    </w:p>
    <w:p>
      <w:r>
        <w:rPr>
          <w:b/>
        </w:rPr>
        <w:t xml:space="preserve">1: </w:t>
      </w:r>
      <w:r>
        <w:t>острой ишемии нижних конечностей</w:t>
      </w:r>
    </w:p>
    <w:p>
      <w:r>
        <w:rPr>
          <w:b/>
        </w:rPr>
        <w:t xml:space="preserve">2: </w:t>
      </w:r>
      <w:r>
        <w:t>острой печеночной недостаточности</w:t>
      </w:r>
    </w:p>
    <w:p>
      <w:r>
        <w:rPr>
          <w:b/>
        </w:rPr>
        <w:t xml:space="preserve">3: </w:t>
      </w:r>
      <w:r>
        <w:t>субарахноидальном кровоизлиянии</w:t>
      </w:r>
    </w:p>
    <w:p>
      <w:r>
        <w:rPr>
          <w:b/>
        </w:rPr>
        <w:t xml:space="preserve">4: </w:t>
      </w:r>
      <w:r>
        <w:t>желудочном кровотечении</w:t>
      </w:r>
    </w:p>
    <w:p>
      <w:r>
        <w:t xml:space="preserve">Правильный ответ: </w:t>
      </w:r>
      <w:r>
        <w:rPr>
          <w:b/>
        </w:rPr>
        <w:t>желудочном кровотечении</w:t>
      </w:r>
    </w:p>
    <w:p>
      <w:pPr>
        <w:pStyle w:val="Heading2"/>
      </w:pPr>
      <w:r>
        <w:t>ПРИ ЦЕНТРАЛЬНО РАСПОЛОЖЕННОМ ПОТОКЕ МИТРАЛЬНОЙ РЕГУРГИТАЦИИ ОЦЕНКУ СТЕПЕНИ РЕГУРГИТАЦИИ ПРОВОДЯТ ПО</w:t>
      </w:r>
    </w:p>
    <w:p>
      <w:r>
        <w:rPr>
          <w:b/>
        </w:rPr>
        <w:t xml:space="preserve">1: </w:t>
      </w:r>
      <w:r>
        <w:t>минимальной части сходящегося потока</w:t>
      </w:r>
    </w:p>
    <w:p>
      <w:r>
        <w:rPr>
          <w:b/>
        </w:rPr>
        <w:t xml:space="preserve">2: </w:t>
      </w:r>
      <w:r>
        <w:t>проксимальной части струи регургитации</w:t>
      </w:r>
    </w:p>
    <w:p>
      <w:r>
        <w:rPr>
          <w:b/>
        </w:rPr>
        <w:t xml:space="preserve">3: </w:t>
      </w:r>
      <w:r>
        <w:t>непрерывноволновому допплеру</w:t>
      </w:r>
    </w:p>
    <w:p>
      <w:r>
        <w:rPr>
          <w:b/>
        </w:rPr>
        <w:t xml:space="preserve">4: </w:t>
      </w:r>
      <w:r>
        <w:t>отношению площади струи регургитации к площади предсердия</w:t>
      </w:r>
    </w:p>
    <w:p>
      <w:r>
        <w:t xml:space="preserve">Правильный ответ: </w:t>
      </w:r>
      <w:r>
        <w:rPr>
          <w:b/>
        </w:rPr>
        <w:t>отношению площади струи регургитации к площади предсердия</w:t>
      </w:r>
    </w:p>
    <w:p>
      <w:pPr>
        <w:pStyle w:val="Heading2"/>
      </w:pPr>
      <w:r>
        <w:t>СЕРДЕЧНЫЙ ИМПУЛЬС РАСПРОСТРАНЯЕТСЯ ОТ ПРЕДСЕРДИЯ К ЖЕЛУДОЧКАМ ЧЕРЕЗ</w:t>
      </w:r>
    </w:p>
    <w:p>
      <w:r>
        <w:rPr>
          <w:b/>
        </w:rPr>
        <w:t xml:space="preserve">1: </w:t>
      </w:r>
      <w:r>
        <w:t>левый и правый пучок Гиса</w:t>
      </w:r>
    </w:p>
    <w:p>
      <w:r>
        <w:rPr>
          <w:b/>
        </w:rPr>
        <w:t xml:space="preserve">2: </w:t>
      </w:r>
      <w:r>
        <w:t>синусовый узел</w:t>
      </w:r>
    </w:p>
    <w:p>
      <w:r>
        <w:rPr>
          <w:b/>
        </w:rPr>
        <w:t xml:space="preserve">3: </w:t>
      </w:r>
      <w:r>
        <w:t>межжелудочковую перегородку</w:t>
      </w:r>
    </w:p>
    <w:p>
      <w:r>
        <w:rPr>
          <w:b/>
        </w:rPr>
        <w:t xml:space="preserve">4: </w:t>
      </w:r>
      <w:r>
        <w:t>атриовентрикулярный узел</w:t>
      </w:r>
    </w:p>
    <w:p>
      <w:r>
        <w:t xml:space="preserve">Правильный ответ: </w:t>
      </w:r>
      <w:r>
        <w:rPr>
          <w:b/>
        </w:rPr>
        <w:t>атриовентрикулярный узел</w:t>
      </w:r>
    </w:p>
    <w:p>
      <w:pPr>
        <w:pStyle w:val="Heading2"/>
      </w:pPr>
      <w:r>
        <w:t>ОПТИМАЛЬНОЙ ПОЗИЦИЕЙ ДЛЯ ОЦЕНКИ СОСТОЯНИЯ СТРУИ ТРИКУСПИДАЛЬНОЙ РЕГУРГИТАЦИИ ПРИ ЭХОКАРДИОГРАФИЧЕСКОМ ИССЛЕДОВАНИИ ЯВЛЯЕТСЯ</w:t>
      </w:r>
    </w:p>
    <w:p>
      <w:r>
        <w:rPr>
          <w:b/>
        </w:rPr>
        <w:t xml:space="preserve">1: </w:t>
      </w:r>
      <w:r>
        <w:t>апикальная двухкамерная позиция</w:t>
      </w:r>
    </w:p>
    <w:p>
      <w:r>
        <w:rPr>
          <w:b/>
        </w:rPr>
        <w:t xml:space="preserve">2: </w:t>
      </w:r>
      <w:r>
        <w:t>парастернальная позиция по короткой оси на уровне конца папиллярных мышц</w:t>
      </w:r>
    </w:p>
    <w:p>
      <w:r>
        <w:rPr>
          <w:b/>
        </w:rPr>
        <w:t xml:space="preserve">3: </w:t>
      </w:r>
      <w:r>
        <w:t>парастернальная позиция по короткой оси на уровне корня аорты</w:t>
      </w:r>
    </w:p>
    <w:p>
      <w:r>
        <w:rPr>
          <w:b/>
        </w:rPr>
        <w:t xml:space="preserve">4: </w:t>
      </w:r>
      <w:r>
        <w:t>парастернальная позиция по короткой оси на уровне конца створок митрального клапана</w:t>
      </w:r>
    </w:p>
    <w:p>
      <w:r>
        <w:t xml:space="preserve">Правильный ответ: </w:t>
      </w:r>
      <w:r>
        <w:rPr>
          <w:b/>
        </w:rPr>
        <w:t>парастернальная позиция по короткой оси на уровне корня аорты</w:t>
      </w:r>
    </w:p>
    <w:p>
      <w:pPr>
        <w:pStyle w:val="Heading2"/>
      </w:pPr>
      <w:r>
        <w:t>К СОСУДАМ БОЛЬШОГО КРУГА КРОВООБРАЩЕНИЯ ОТНОСЯТСЯ</w:t>
      </w:r>
    </w:p>
    <w:p>
      <w:r>
        <w:rPr>
          <w:b/>
        </w:rPr>
        <w:t xml:space="preserve">1: </w:t>
      </w:r>
      <w:r>
        <w:t>легочные вены</w:t>
      </w:r>
    </w:p>
    <w:p>
      <w:r>
        <w:rPr>
          <w:b/>
        </w:rPr>
        <w:t xml:space="preserve">2: </w:t>
      </w:r>
      <w:r>
        <w:t>легочные артерии</w:t>
      </w:r>
    </w:p>
    <w:p>
      <w:r>
        <w:rPr>
          <w:b/>
        </w:rPr>
        <w:t xml:space="preserve">3: </w:t>
      </w:r>
      <w:r>
        <w:t>почечные артерии</w:t>
      </w:r>
    </w:p>
    <w:p>
      <w:r>
        <w:rPr>
          <w:b/>
        </w:rPr>
        <w:t xml:space="preserve">4: </w:t>
      </w:r>
      <w:r>
        <w:t>коронарные артерии</w:t>
      </w:r>
    </w:p>
    <w:p>
      <w:r>
        <w:t xml:space="preserve">Правильный ответ: </w:t>
      </w:r>
      <w:r>
        <w:rPr>
          <w:b/>
        </w:rPr>
        <w:t>почечные артерии</w:t>
      </w:r>
    </w:p>
    <w:p>
      <w:pPr>
        <w:pStyle w:val="Heading2"/>
      </w:pPr>
      <w:r>
        <w:t>ЧАСТОТА ИМПУЛЬСОВ АТРИОВЕНТРИКУЛЯРНОГО УЗЛА СОСТАВЛЯЕТ (В УДАРАХ/МИН)</w:t>
      </w:r>
    </w:p>
    <w:p>
      <w:r>
        <w:rPr>
          <w:b/>
        </w:rPr>
        <w:t xml:space="preserve">1: </w:t>
      </w:r>
      <w:r>
        <w:t>40-60</w:t>
      </w:r>
    </w:p>
    <w:p>
      <w:r>
        <w:rPr>
          <w:b/>
        </w:rPr>
        <w:t xml:space="preserve">2: </w:t>
      </w:r>
      <w:r>
        <w:t>120-150</w:t>
      </w:r>
    </w:p>
    <w:p>
      <w:r>
        <w:rPr>
          <w:b/>
        </w:rPr>
        <w:t xml:space="preserve">3: </w:t>
      </w:r>
      <w:r>
        <w:t>90-120</w:t>
      </w:r>
    </w:p>
    <w:p>
      <w:r>
        <w:rPr>
          <w:b/>
        </w:rPr>
        <w:t xml:space="preserve">4: </w:t>
      </w:r>
      <w:r>
        <w:t>30-20</w:t>
      </w:r>
    </w:p>
    <w:p>
      <w:r>
        <w:t xml:space="preserve">Правильный ответ: </w:t>
      </w:r>
      <w:r>
        <w:rPr>
          <w:b/>
        </w:rPr>
        <w:t>40-60</w:t>
      </w:r>
    </w:p>
    <w:p>
      <w:pPr>
        <w:pStyle w:val="Heading2"/>
      </w:pPr>
      <w:r>
        <w:t>У БОЛЬНЫХ ИНФАРКТОМ МИОКАРДА ВОССТАНОВЛЕНИЕ ПРОХОДИМОСТИ ОККЛЮЗИРОВАННОЙ КОРОНАРНОЙ АРТЕРИИ ПОД ВЛИЯНИЕМ ТРОМБОЛИТИЧЕСКОЙ ТЕРАПИИ ОБЫЧНО СОПРОВОЖДАЕТСЯ</w:t>
      </w:r>
    </w:p>
    <w:p>
      <w:r>
        <w:rPr>
          <w:b/>
        </w:rPr>
        <w:t xml:space="preserve">1: </w:t>
      </w:r>
      <w:r>
        <w:t>появлением желудочковых аритмий</w:t>
      </w:r>
    </w:p>
    <w:p>
      <w:r>
        <w:rPr>
          <w:b/>
        </w:rPr>
        <w:t xml:space="preserve">2: </w:t>
      </w:r>
      <w:r>
        <w:t>синусовой брадикардией</w:t>
      </w:r>
    </w:p>
    <w:p>
      <w:r>
        <w:rPr>
          <w:b/>
        </w:rPr>
        <w:t xml:space="preserve">3: </w:t>
      </w:r>
      <w:r>
        <w:t>исчезновением желудочковых аритмий</w:t>
      </w:r>
    </w:p>
    <w:p>
      <w:r>
        <w:rPr>
          <w:b/>
        </w:rPr>
        <w:t xml:space="preserve">4: </w:t>
      </w:r>
      <w:r>
        <w:t>исчезновением наджелудочковых аритмий</w:t>
      </w:r>
    </w:p>
    <w:p>
      <w:r>
        <w:t xml:space="preserve">Правильный ответ: </w:t>
      </w:r>
      <w:r>
        <w:rPr>
          <w:b/>
        </w:rPr>
        <w:t>появлением желудочковых аритмий</w:t>
      </w:r>
    </w:p>
    <w:p>
      <w:pPr>
        <w:pStyle w:val="Heading2"/>
      </w:pPr>
      <w:r>
        <w:t>К ХАРАКТЕРНОЙ ОСОБЕННОСТИ ЗНАЧИТЕЛЬНОГО РЕВМАТИЧЕСКОГО МИТРАЛЬНОГО СТЕНОЗА ОТНОСЯТ</w:t>
      </w:r>
    </w:p>
    <w:p>
      <w:r>
        <w:rPr>
          <w:b/>
        </w:rPr>
        <w:t xml:space="preserve">1: </w:t>
      </w:r>
      <w:r>
        <w:t>маленькие предсердия и большие желудочки</w:t>
      </w:r>
    </w:p>
    <w:p>
      <w:r>
        <w:rPr>
          <w:b/>
        </w:rPr>
        <w:t xml:space="preserve">2: </w:t>
      </w:r>
      <w:r>
        <w:t>большой правый желудочек</w:t>
      </w:r>
    </w:p>
    <w:p>
      <w:r>
        <w:rPr>
          <w:b/>
        </w:rPr>
        <w:t xml:space="preserve">3: </w:t>
      </w:r>
      <w:r>
        <w:t>большой левый желудочек</w:t>
      </w:r>
    </w:p>
    <w:p>
      <w:r>
        <w:rPr>
          <w:b/>
        </w:rPr>
        <w:t xml:space="preserve">4: </w:t>
      </w:r>
      <w:r>
        <w:t>атриомегалии, частый тромбоз левого предсердия, эмболии по большому кругу кровообращения</w:t>
      </w:r>
    </w:p>
    <w:p>
      <w:r>
        <w:t xml:space="preserve">Правильный ответ: </w:t>
      </w:r>
      <w:r>
        <w:rPr>
          <w:b/>
        </w:rPr>
        <w:t>атриомегалии, частый тромбоз левого предсердия, эмболии по большому кругу кровообращения</w:t>
      </w:r>
    </w:p>
    <w:p>
      <w:pPr>
        <w:pStyle w:val="Heading2"/>
      </w:pPr>
      <w:r>
        <w:t>ИМПУЛЬСЫ, СОСТОЯЩИЕ ИЗ 2-3 ЦИКЛОВ, ИСПОЛЬЗУЮТСЯ ДЛЯ</w:t>
      </w:r>
    </w:p>
    <w:p>
      <w:r>
        <w:rPr>
          <w:b/>
        </w:rPr>
        <w:t xml:space="preserve">1: </w:t>
      </w:r>
      <w:r>
        <w:t>непрерывно-волнового допплера</w:t>
      </w:r>
    </w:p>
    <w:p>
      <w:r>
        <w:rPr>
          <w:b/>
        </w:rPr>
        <w:t xml:space="preserve">2: </w:t>
      </w:r>
      <w:r>
        <w:t>получения черно-белого изображения</w:t>
      </w:r>
    </w:p>
    <w:p>
      <w:r>
        <w:rPr>
          <w:b/>
        </w:rPr>
        <w:t xml:space="preserve">3: </w:t>
      </w:r>
      <w:r>
        <w:t>цветного допплера</w:t>
      </w:r>
    </w:p>
    <w:p>
      <w:r>
        <w:rPr>
          <w:b/>
        </w:rPr>
        <w:t xml:space="preserve">4: </w:t>
      </w:r>
      <w:r>
        <w:t>импульсного допплера</w:t>
      </w:r>
    </w:p>
    <w:p>
      <w:r>
        <w:t xml:space="preserve">Правильный ответ: </w:t>
      </w:r>
      <w:r>
        <w:rPr>
          <w:b/>
        </w:rPr>
        <w:t>получения черно-белого изображения</w:t>
      </w:r>
    </w:p>
    <w:p>
      <w:pPr>
        <w:pStyle w:val="Heading2"/>
      </w:pPr>
      <w:r>
        <w:t>СИМПТОМ «ЗВЕЗДНОГО НЕБА» ПРИ НЕЙРОСОНОГРАФИИ ВЫЯВЛЯЕТСЯ НА УРОВНЕ</w:t>
      </w:r>
    </w:p>
    <w:p>
      <w:r>
        <w:rPr>
          <w:b/>
        </w:rPr>
        <w:t xml:space="preserve">1: </w:t>
      </w:r>
      <w:r>
        <w:t>боковых и третьего желудочков</w:t>
      </w:r>
    </w:p>
    <w:p>
      <w:r>
        <w:rPr>
          <w:b/>
        </w:rPr>
        <w:t xml:space="preserve">2: </w:t>
      </w:r>
      <w:r>
        <w:t>только боковых желудочков</w:t>
      </w:r>
    </w:p>
    <w:p>
      <w:r>
        <w:rPr>
          <w:b/>
        </w:rPr>
        <w:t xml:space="preserve">3: </w:t>
      </w:r>
      <w:r>
        <w:t>третьего и четвертого желудочков</w:t>
      </w:r>
    </w:p>
    <w:p>
      <w:r>
        <w:rPr>
          <w:b/>
        </w:rPr>
        <w:t xml:space="preserve">4: </w:t>
      </w:r>
      <w:r>
        <w:t>только третьего желудочка</w:t>
      </w:r>
    </w:p>
    <w:p>
      <w:r>
        <w:t xml:space="preserve">Правильный ответ: </w:t>
      </w:r>
      <w:r>
        <w:rPr>
          <w:b/>
        </w:rPr>
        <w:t>только боковых желудочков</w:t>
      </w:r>
    </w:p>
    <w:p>
      <w:pPr>
        <w:pStyle w:val="Heading2"/>
      </w:pPr>
      <w:r>
        <w:t>ЭЛЕКТРОЭНЦЕФАЛОГРАФИЧЕСКИМ ПРИЗНАКОМ, ОТЛИЧАЮЩИМ ВТОРИЧНО-ГЕНЕРАЛИЗОВАННУЮ ЭПИЛЕПТИФОРМНУЮ АКТИВНОСТЬ ОТ ПЕРВИЧНО-ГЕНЕРАЛИЗОВАННОЙ ЯВЛЯЕТСЯ</w:t>
      </w:r>
    </w:p>
    <w:p>
      <w:r>
        <w:rPr>
          <w:b/>
        </w:rPr>
        <w:t xml:space="preserve">1: </w:t>
      </w:r>
      <w:r>
        <w:t>продолженная высокоамплитудная медленная активность</w:t>
      </w:r>
    </w:p>
    <w:p>
      <w:r>
        <w:rPr>
          <w:b/>
        </w:rPr>
        <w:t xml:space="preserve">2: </w:t>
      </w:r>
      <w:r>
        <w:t>нерегулярность частоты и наличие амплитудной асимметрии разряда эпилептиформной активности</w:t>
      </w:r>
    </w:p>
    <w:p>
      <w:r>
        <w:rPr>
          <w:b/>
        </w:rPr>
        <w:t xml:space="preserve">3: </w:t>
      </w:r>
      <w:r>
        <w:t>активация эпилептиформной активности в 1-2 стадиях сна</w:t>
      </w:r>
    </w:p>
    <w:p>
      <w:r>
        <w:rPr>
          <w:b/>
        </w:rPr>
        <w:t xml:space="preserve">4: </w:t>
      </w:r>
      <w:r>
        <w:t>группирование эпилептиформной активности в дуплеты-триплеты</w:t>
      </w:r>
    </w:p>
    <w:p>
      <w:r>
        <w:t xml:space="preserve">Правильный ответ: </w:t>
      </w:r>
      <w:r>
        <w:rPr>
          <w:b/>
        </w:rPr>
        <w:t>нерегулярность частоты и наличие амплитудной асимметрии разряда эпилептиформной активности</w:t>
      </w:r>
    </w:p>
    <w:p>
      <w:pPr>
        <w:pStyle w:val="Heading2"/>
      </w:pPr>
      <w:r>
        <w:t>ПРИ ДЕФЕКТЕ МЕЖПРЕДСЕРДНОЙ ПЕРЕГОРОДКИ НАБЛЮДАЕТСЯ</w:t>
      </w:r>
    </w:p>
    <w:p>
      <w:r>
        <w:rPr>
          <w:b/>
        </w:rPr>
        <w:t xml:space="preserve">1: </w:t>
      </w:r>
      <w:r>
        <w:t>увеличение кровотока по большому кругу кровообращения</w:t>
      </w:r>
    </w:p>
    <w:p>
      <w:r>
        <w:rPr>
          <w:b/>
        </w:rPr>
        <w:t xml:space="preserve">2: </w:t>
      </w:r>
      <w:r>
        <w:t>перегрузка объемом правого предсердия</w:t>
      </w:r>
    </w:p>
    <w:p>
      <w:r>
        <w:rPr>
          <w:b/>
        </w:rPr>
        <w:t xml:space="preserve">3: </w:t>
      </w:r>
      <w:r>
        <w:t>перегрузка объемом левого предсердия</w:t>
      </w:r>
    </w:p>
    <w:p>
      <w:r>
        <w:rPr>
          <w:b/>
        </w:rPr>
        <w:t xml:space="preserve">4: </w:t>
      </w:r>
      <w:r>
        <w:t>перегрузка объемом левого желудочка</w:t>
      </w:r>
    </w:p>
    <w:p>
      <w:r>
        <w:t xml:space="preserve">Правильный ответ: </w:t>
      </w:r>
      <w:r>
        <w:rPr>
          <w:b/>
        </w:rPr>
        <w:t>перегрузка объемом правого предсердия</w:t>
      </w:r>
    </w:p>
    <w:p>
      <w:pPr>
        <w:pStyle w:val="Heading2"/>
      </w:pPr>
      <w:r>
        <w:t>КОМПЕНСАЦИЯ МЕТАБОЛИЧЕСКОГО АЦИДОЗА ЛЕГКИМИ ОСУЩЕСТВЛЯЕТСЯ ПРЕИМУЩЕСТВЕННО ЗА СЧЕТ УВЕЛИЧЕНИЯ</w:t>
      </w:r>
    </w:p>
    <w:p>
      <w:r>
        <w:rPr>
          <w:b/>
        </w:rPr>
        <w:t xml:space="preserve">1: </w:t>
      </w:r>
      <w:r>
        <w:t>альвеолярной вентиляции</w:t>
      </w:r>
    </w:p>
    <w:p>
      <w:r>
        <w:rPr>
          <w:b/>
        </w:rPr>
        <w:t xml:space="preserve">2: </w:t>
      </w:r>
      <w:r>
        <w:t>вентиляции мертвого пространства</w:t>
      </w:r>
    </w:p>
    <w:p>
      <w:r>
        <w:rPr>
          <w:b/>
        </w:rPr>
        <w:t xml:space="preserve">3: </w:t>
      </w:r>
      <w:r>
        <w:t>частоты дыхательных движений</w:t>
      </w:r>
    </w:p>
    <w:p>
      <w:r>
        <w:rPr>
          <w:b/>
        </w:rPr>
        <w:t xml:space="preserve">4: </w:t>
      </w:r>
      <w:r>
        <w:t>соотношения VD/VT (мертвого пространства/дыхательному объему)</w:t>
      </w:r>
    </w:p>
    <w:p>
      <w:r>
        <w:t xml:space="preserve">Правильный ответ: </w:t>
      </w:r>
      <w:r>
        <w:rPr>
          <w:b/>
        </w:rPr>
        <w:t>альвеолярной вентиляции</w:t>
      </w:r>
    </w:p>
    <w:p>
      <w:pPr>
        <w:pStyle w:val="Heading2"/>
      </w:pPr>
      <w:r>
        <w:t>ПРИ ЭХОКАРДИОГРАФИЧЕСКОМ ИССЛЕДОВАНИИ НЕЗНАЧИТЕЛЬНЫЙ СУБАОРТАЛЬНЫЙ СТЕНОЗ ДИАГНОСТИРУЮТ ПО ГРАДИЕНТУ ДАВЛЕНИЯ МЕЖДУ АОРТОЙ И ЛЕВЫМ ЖЕЛУДОЧКОМ В СИСТОЛУ, РАВНОМУ (В ММ РТ. СТ.)</w:t>
      </w:r>
    </w:p>
    <w:p>
      <w:r>
        <w:rPr>
          <w:b/>
        </w:rPr>
        <w:t xml:space="preserve">1: </w:t>
      </w:r>
      <w:r>
        <w:t>30-50</w:t>
      </w:r>
    </w:p>
    <w:p>
      <w:r>
        <w:rPr>
          <w:b/>
        </w:rPr>
        <w:t xml:space="preserve">2: </w:t>
      </w:r>
      <w:r>
        <w:t>10-30</w:t>
      </w:r>
    </w:p>
    <w:p>
      <w:r>
        <w:rPr>
          <w:b/>
        </w:rPr>
        <w:t xml:space="preserve">3: </w:t>
      </w:r>
      <w:r>
        <w:t>более 50</w:t>
      </w:r>
    </w:p>
    <w:p>
      <w:r>
        <w:rPr>
          <w:b/>
        </w:rPr>
        <w:t xml:space="preserve">4: </w:t>
      </w:r>
      <w:r>
        <w:t>5-10</w:t>
      </w:r>
    </w:p>
    <w:p>
      <w:r>
        <w:t xml:space="preserve">Правильный ответ: </w:t>
      </w:r>
      <w:r>
        <w:rPr>
          <w:b/>
        </w:rPr>
        <w:t>10-30</w:t>
      </w:r>
    </w:p>
    <w:p>
      <w:pPr>
        <w:pStyle w:val="Heading2"/>
      </w:pPr>
      <w:r>
        <w:t>АНАЛИЗ ВАРИАБЕЛЬНОСТИ РИТМА СЕРДЦА ПРИ ХОЛТЕРОВСКОМ МОНИТОРИРОВАНИИ ЭКГ ПРОВОДЯТ С ЦЕЛЬЮ ОПРЕДЕЛЕНИЯ</w:t>
      </w:r>
    </w:p>
    <w:p>
      <w:r>
        <w:rPr>
          <w:b/>
        </w:rPr>
        <w:t xml:space="preserve">1: </w:t>
      </w:r>
      <w:r>
        <w:t>градации нарушения ритма</w:t>
      </w:r>
    </w:p>
    <w:p>
      <w:r>
        <w:rPr>
          <w:b/>
        </w:rPr>
        <w:t xml:space="preserve">2: </w:t>
      </w:r>
      <w:r>
        <w:t>уровня вегетативных влияний на ритм сердца</w:t>
      </w:r>
    </w:p>
    <w:p>
      <w:r>
        <w:rPr>
          <w:b/>
        </w:rPr>
        <w:t xml:space="preserve">3: </w:t>
      </w:r>
      <w:r>
        <w:t>степени удлинения интервала QT</w:t>
      </w:r>
    </w:p>
    <w:p>
      <w:r>
        <w:rPr>
          <w:b/>
        </w:rPr>
        <w:t xml:space="preserve">4: </w:t>
      </w:r>
      <w:r>
        <w:t>циркадного типа аритмии</w:t>
      </w:r>
    </w:p>
    <w:p>
      <w:r>
        <w:t xml:space="preserve">Правильный ответ: </w:t>
      </w:r>
      <w:r>
        <w:rPr>
          <w:b/>
        </w:rPr>
        <w:t>уровня вегетативных влияний на ритм сердца</w:t>
      </w:r>
    </w:p>
    <w:p>
      <w:pPr>
        <w:pStyle w:val="Heading2"/>
      </w:pPr>
      <w:r>
        <w:t>ПИКОВАЯ ОБЪЁМНАЯ СКОРОСТЬ ВЫДОХА ВЫРАЖАЕТСЯ В</w:t>
      </w:r>
    </w:p>
    <w:p>
      <w:r>
        <w:rPr>
          <w:b/>
        </w:rPr>
        <w:t xml:space="preserve">1: </w:t>
      </w:r>
      <w:r>
        <w:t>л / сек</w:t>
      </w:r>
    </w:p>
    <w:p>
      <w:r>
        <w:rPr>
          <w:b/>
        </w:rPr>
        <w:t xml:space="preserve">2: </w:t>
      </w:r>
      <w:r>
        <w:t>м / сек</w:t>
      </w:r>
    </w:p>
    <w:p>
      <w:r>
        <w:rPr>
          <w:b/>
        </w:rPr>
        <w:t xml:space="preserve">3: </w:t>
      </w:r>
      <w:r>
        <w:t>%</w:t>
      </w:r>
    </w:p>
    <w:p>
      <w:r>
        <w:rPr>
          <w:b/>
        </w:rPr>
        <w:t xml:space="preserve">4: </w:t>
      </w:r>
      <w:r>
        <w:t>г / сек</w:t>
      </w:r>
    </w:p>
    <w:p>
      <w:r>
        <w:t xml:space="preserve">Правильный ответ: </w:t>
      </w:r>
      <w:r>
        <w:rPr>
          <w:b/>
        </w:rPr>
        <w:t>л / сек</w:t>
      </w:r>
    </w:p>
    <w:p>
      <w:pPr>
        <w:pStyle w:val="Heading2"/>
      </w:pPr>
      <w:r>
        <w:t>МОМЕНТОМ СМЕРТИ ЧЕЛОВЕКА ЯВЛЯЕТСЯ МОМЕНТ</w:t>
      </w:r>
    </w:p>
    <w:p>
      <w:r>
        <w:rPr>
          <w:b/>
        </w:rPr>
        <w:t xml:space="preserve">1: </w:t>
      </w:r>
      <w:r>
        <w:t>остановки дыхания в течение 20 минут</w:t>
      </w:r>
    </w:p>
    <w:p>
      <w:r>
        <w:rPr>
          <w:b/>
        </w:rPr>
        <w:t xml:space="preserve">2: </w:t>
      </w:r>
      <w:r>
        <w:t>смерти его мозга или его биологической смерти</w:t>
      </w:r>
    </w:p>
    <w:p>
      <w:r>
        <w:rPr>
          <w:b/>
        </w:rPr>
        <w:t xml:space="preserve">3: </w:t>
      </w:r>
      <w:r>
        <w:t>остановки сердцебиения в течение 20 минут</w:t>
      </w:r>
    </w:p>
    <w:p>
      <w:r>
        <w:rPr>
          <w:b/>
        </w:rPr>
        <w:t xml:space="preserve">4: </w:t>
      </w:r>
      <w:r>
        <w:t>трупного окоченения</w:t>
      </w:r>
    </w:p>
    <w:p>
      <w:r>
        <w:t xml:space="preserve">Правильный ответ: </w:t>
      </w:r>
      <w:r>
        <w:rPr>
          <w:b/>
        </w:rPr>
        <w:t>смерти его мозга или его биологической смерти</w:t>
      </w:r>
    </w:p>
    <w:p>
      <w:pPr>
        <w:pStyle w:val="Heading2"/>
      </w:pPr>
      <w:r>
        <w:t>БОЛЬНОЙ С НОРМАЛЬНЫМ СОПРОТИВЛЕНИЕМ ДЫХАТЕЛЬНЫХ ПУТЕЙ, НО ОЧЕНЬ МАЛОЙ РАСТЯЖИМОСТЬЮ ЛЁГКИХ, ДЫШИТ</w:t>
      </w:r>
    </w:p>
    <w:p>
      <w:r>
        <w:rPr>
          <w:b/>
        </w:rPr>
        <w:t xml:space="preserve">1: </w:t>
      </w:r>
      <w:r>
        <w:t>часто и глубоко</w:t>
      </w:r>
    </w:p>
    <w:p>
      <w:r>
        <w:rPr>
          <w:b/>
        </w:rPr>
        <w:t xml:space="preserve">2: </w:t>
      </w:r>
      <w:r>
        <w:t>часто и поверхностно</w:t>
      </w:r>
    </w:p>
    <w:p>
      <w:r>
        <w:rPr>
          <w:b/>
        </w:rPr>
        <w:t xml:space="preserve">3: </w:t>
      </w:r>
      <w:r>
        <w:t>медленно и поверхностно</w:t>
      </w:r>
    </w:p>
    <w:p>
      <w:r>
        <w:rPr>
          <w:b/>
        </w:rPr>
        <w:t xml:space="preserve">4: </w:t>
      </w:r>
      <w:r>
        <w:t>медленно и глубоко</w:t>
      </w:r>
    </w:p>
    <w:p>
      <w:r>
        <w:t xml:space="preserve">Правильный ответ: </w:t>
      </w:r>
      <w:r>
        <w:rPr>
          <w:b/>
        </w:rPr>
        <w:t>часто и поверхностно</w:t>
      </w:r>
    </w:p>
    <w:p>
      <w:pPr>
        <w:pStyle w:val="Heading2"/>
      </w:pPr>
      <w:r>
        <w:t>МИТРАЛЬНАЯ РЕГУРГИТАЦИЯ 1 СТЕПЕНИ ОПРЕДЕЛЯЕТСЯ</w:t>
      </w:r>
    </w:p>
    <w:p>
      <w:r>
        <w:rPr>
          <w:b/>
        </w:rPr>
        <w:t xml:space="preserve">1: </w:t>
      </w:r>
      <w:r>
        <w:t>при приобретенных пороках</w:t>
      </w:r>
    </w:p>
    <w:p>
      <w:r>
        <w:rPr>
          <w:b/>
        </w:rPr>
        <w:t xml:space="preserve">2: </w:t>
      </w:r>
      <w:r>
        <w:t>в норме</w:t>
      </w:r>
    </w:p>
    <w:p>
      <w:r>
        <w:rPr>
          <w:b/>
        </w:rPr>
        <w:t xml:space="preserve">3: </w:t>
      </w:r>
      <w:r>
        <w:t>при инфекционном эндокардите</w:t>
      </w:r>
    </w:p>
    <w:p>
      <w:r>
        <w:rPr>
          <w:b/>
        </w:rPr>
        <w:t xml:space="preserve">4: </w:t>
      </w:r>
      <w:r>
        <w:t>при врожденных пороках сердца</w:t>
      </w:r>
    </w:p>
    <w:p>
      <w:r>
        <w:t xml:space="preserve">Правильный ответ: </w:t>
      </w:r>
      <w:r>
        <w:rPr>
          <w:b/>
        </w:rPr>
        <w:t>в норме</w:t>
      </w:r>
    </w:p>
    <w:p>
      <w:pPr>
        <w:pStyle w:val="Heading2"/>
      </w:pPr>
      <w:r>
        <w:t>СНИЖЕНИЕ ОФВ1, ИНДЕКСА ТИФФНО ПРИ НОРМАЛЬНОЙ ЖЕЛ ХАРАКТЕРНО ДЛЯ</w:t>
      </w:r>
    </w:p>
    <w:p>
      <w:r>
        <w:rPr>
          <w:b/>
        </w:rPr>
        <w:t xml:space="preserve">1: </w:t>
      </w:r>
      <w:r>
        <w:t>нормальной вентиляции легких</w:t>
      </w:r>
    </w:p>
    <w:p>
      <w:r>
        <w:rPr>
          <w:b/>
        </w:rPr>
        <w:t xml:space="preserve">2: </w:t>
      </w:r>
      <w:r>
        <w:t>обструктивного типа вентиляционных нарушений</w:t>
      </w:r>
    </w:p>
    <w:p>
      <w:r>
        <w:rPr>
          <w:b/>
        </w:rPr>
        <w:t xml:space="preserve">3: </w:t>
      </w:r>
      <w:r>
        <w:t>смешанного типа вентиляционных нарушений</w:t>
      </w:r>
    </w:p>
    <w:p>
      <w:r>
        <w:rPr>
          <w:b/>
        </w:rPr>
        <w:t xml:space="preserve">4: </w:t>
      </w:r>
      <w:r>
        <w:t>рестриктивного типа вентиляционных нарушений</w:t>
      </w:r>
    </w:p>
    <w:p>
      <w:r>
        <w:t xml:space="preserve">Правильный ответ: </w:t>
      </w:r>
      <w:r>
        <w:rPr>
          <w:b/>
        </w:rPr>
        <w:t>обструктивного типа вентиляционных нарушений</w:t>
      </w:r>
    </w:p>
    <w:p>
      <w:pPr>
        <w:pStyle w:val="Heading2"/>
      </w:pPr>
      <w:r>
        <w:t>ОСНОВНЫМ ИСТОЧНИКОМ КРОВОСНАБЖЕНИЯ КОРЫ ЛОБНОЙ ДОЛИ ЯВЛЯЕТСЯ</w:t>
      </w:r>
    </w:p>
    <w:p>
      <w:r>
        <w:rPr>
          <w:b/>
        </w:rPr>
        <w:t xml:space="preserve">1: </w:t>
      </w:r>
      <w:r>
        <w:t>интракраниальный сегмент позвоночной артерии</w:t>
      </w:r>
    </w:p>
    <w:p>
      <w:r>
        <w:rPr>
          <w:b/>
        </w:rPr>
        <w:t xml:space="preserve">2: </w:t>
      </w:r>
      <w:r>
        <w:t>задняя мозговая артерия</w:t>
      </w:r>
    </w:p>
    <w:p>
      <w:r>
        <w:rPr>
          <w:b/>
        </w:rPr>
        <w:t xml:space="preserve">3: </w:t>
      </w:r>
      <w:r>
        <w:t>передняя мозговая артерия</w:t>
      </w:r>
    </w:p>
    <w:p>
      <w:r>
        <w:rPr>
          <w:b/>
        </w:rPr>
        <w:t xml:space="preserve">4: </w:t>
      </w:r>
      <w:r>
        <w:t>средняя мозговая артерия</w:t>
      </w:r>
    </w:p>
    <w:p>
      <w:r>
        <w:t xml:space="preserve">Правильный ответ: </w:t>
      </w:r>
      <w:r>
        <w:rPr>
          <w:b/>
        </w:rPr>
        <w:t>средняя мозговая артерия</w:t>
      </w:r>
    </w:p>
    <w:p>
      <w:pPr>
        <w:pStyle w:val="Heading2"/>
      </w:pPr>
      <w:r>
        <w:t>В НОРМЕ КРОВОТОК В ВЕНЕ</w:t>
      </w:r>
    </w:p>
    <w:p>
      <w:r>
        <w:rPr>
          <w:b/>
        </w:rPr>
        <w:t xml:space="preserve">1: </w:t>
      </w:r>
      <w:r>
        <w:t>коллатеральный</w:t>
      </w:r>
    </w:p>
    <w:p>
      <w:r>
        <w:rPr>
          <w:b/>
        </w:rPr>
        <w:t xml:space="preserve">2: </w:t>
      </w:r>
      <w:r>
        <w:t>турбулентный</w:t>
      </w:r>
    </w:p>
    <w:p>
      <w:r>
        <w:rPr>
          <w:b/>
        </w:rPr>
        <w:t xml:space="preserve">3: </w:t>
      </w:r>
      <w:r>
        <w:t>индуцированный</w:t>
      </w:r>
    </w:p>
    <w:p>
      <w:r>
        <w:rPr>
          <w:b/>
        </w:rPr>
        <w:t xml:space="preserve">4: </w:t>
      </w:r>
      <w:r>
        <w:t>магистральный</w:t>
      </w:r>
    </w:p>
    <w:p>
      <w:r>
        <w:t xml:space="preserve">Правильный ответ: </w:t>
      </w:r>
      <w:r>
        <w:rPr>
          <w:b/>
        </w:rPr>
        <w:t>индуцированный</w:t>
      </w:r>
    </w:p>
    <w:p>
      <w:pPr>
        <w:pStyle w:val="Heading2"/>
      </w:pPr>
      <w:r>
        <w:t>ЭЛЕКТРОКАРДИОГРАММА ПРЕДСТАВЛЯЕТ СОБОЙ ЗАПИСЬ</w:t>
      </w:r>
    </w:p>
    <w:p>
      <w:r>
        <w:rPr>
          <w:b/>
        </w:rPr>
        <w:t xml:space="preserve">1: </w:t>
      </w:r>
      <w:r>
        <w:t>функциональных шумов сердца</w:t>
      </w:r>
    </w:p>
    <w:p>
      <w:r>
        <w:rPr>
          <w:b/>
        </w:rPr>
        <w:t xml:space="preserve">2: </w:t>
      </w:r>
      <w:r>
        <w:t>тонов сердца</w:t>
      </w:r>
    </w:p>
    <w:p>
      <w:r>
        <w:rPr>
          <w:b/>
        </w:rPr>
        <w:t xml:space="preserve">3: </w:t>
      </w:r>
      <w:r>
        <w:t>ультразвуковых волн</w:t>
      </w:r>
    </w:p>
    <w:p>
      <w:r>
        <w:rPr>
          <w:b/>
        </w:rPr>
        <w:t xml:space="preserve">4: </w:t>
      </w:r>
      <w:r>
        <w:t>электрических потенциалов сердца</w:t>
      </w:r>
    </w:p>
    <w:p>
      <w:r>
        <w:t xml:space="preserve">Правильный ответ: </w:t>
      </w:r>
      <w:r>
        <w:rPr>
          <w:b/>
        </w:rPr>
        <w:t>электрических потенциалов сердца</w:t>
      </w:r>
    </w:p>
    <w:p>
      <w:pPr>
        <w:pStyle w:val="Heading2"/>
      </w:pPr>
      <w:r>
        <w:t>ЭЛЕКТРОКАРДИОГРАММА В ОТВЕДЕНИЯХ V1, V2 ПРИ ГИПЕРТРОФИИ МИОКАРДА ЛЕВОГО ЖЕЛУДОЧКА ОБЫЧНО ИМЕЕТ ВИД</w:t>
      </w:r>
    </w:p>
    <w:p>
      <w:r>
        <w:rPr>
          <w:b/>
        </w:rPr>
        <w:t xml:space="preserve">1: </w:t>
      </w:r>
      <w:r>
        <w:t>Rsr</w:t>
      </w:r>
    </w:p>
    <w:p>
      <w:r>
        <w:rPr>
          <w:b/>
        </w:rPr>
        <w:t xml:space="preserve">2: </w:t>
      </w:r>
      <w:r>
        <w:t>QRS</w:t>
      </w:r>
    </w:p>
    <w:p>
      <w:r>
        <w:rPr>
          <w:b/>
        </w:rPr>
        <w:t xml:space="preserve">3: </w:t>
      </w:r>
      <w:r>
        <w:t>QS</w:t>
      </w:r>
    </w:p>
    <w:p>
      <w:r>
        <w:rPr>
          <w:b/>
        </w:rPr>
        <w:t xml:space="preserve">4: </w:t>
      </w:r>
      <w:r>
        <w:t>Qrs</w:t>
      </w:r>
    </w:p>
    <w:p>
      <w:r>
        <w:t xml:space="preserve">Правильный ответ: </w:t>
      </w:r>
      <w:r>
        <w:rPr>
          <w:b/>
        </w:rPr>
        <w:t>QS</w:t>
      </w:r>
    </w:p>
    <w:p>
      <w:pPr>
        <w:pStyle w:val="Heading2"/>
      </w:pPr>
      <w:r>
        <w:t>НА ЭЛЕКТРОКАРДИОГРАММЕ ПРАВИЛЬНЫЙ РИТМ С ЧАСТОТОЙ СОКРАЩЕНИЯ ПРЕДСЕРДИЙ 150 – 250 УДАРОВ В МИНУТУ, ОТЛИЧНЫЕ ОТ СИНУСОВЫХ ЗУБЦОВ Р, ПОСТЕПЕННОЕ НАЧАЛО И ОКОНЧАНИЕ ХАРАКТЕРНЫ ДЛЯ</w:t>
      </w:r>
    </w:p>
    <w:p>
      <w:r>
        <w:rPr>
          <w:b/>
        </w:rPr>
        <w:t xml:space="preserve">1: </w:t>
      </w:r>
      <w:r>
        <w:t>миграции водителя ритма</w:t>
      </w:r>
    </w:p>
    <w:p>
      <w:r>
        <w:rPr>
          <w:b/>
        </w:rPr>
        <w:t xml:space="preserve">2: </w:t>
      </w:r>
      <w:r>
        <w:t>предсердной тахикардии</w:t>
      </w:r>
    </w:p>
    <w:p>
      <w:r>
        <w:rPr>
          <w:b/>
        </w:rPr>
        <w:t xml:space="preserve">3: </w:t>
      </w:r>
      <w:r>
        <w:t>фибрилляции предсердий</w:t>
      </w:r>
    </w:p>
    <w:p>
      <w:r>
        <w:rPr>
          <w:b/>
        </w:rPr>
        <w:t xml:space="preserve">4: </w:t>
      </w:r>
      <w:r>
        <w:t>пароксизмальной наджелудочковой тахикардии</w:t>
      </w:r>
    </w:p>
    <w:p>
      <w:r>
        <w:t xml:space="preserve">Правильный ответ: </w:t>
      </w:r>
      <w:r>
        <w:rPr>
          <w:b/>
        </w:rPr>
        <w:t>предсердной тахикардии</w:t>
      </w:r>
    </w:p>
    <w:p>
      <w:pPr>
        <w:pStyle w:val="Heading2"/>
      </w:pPr>
      <w:r>
        <w:t>В НОРМЕ ОБЩАЯ СОННАЯ АРТЕРИЯ ДЕЛИТСЯ НА ВНУТРЕННЮЮ И НАРУЖНУЮ НА УРОВНЕ __________ ШЕЙНОГО ПОЗВОНКА</w:t>
      </w:r>
    </w:p>
    <w:p>
      <w:r>
        <w:rPr>
          <w:b/>
        </w:rPr>
        <w:t xml:space="preserve">1: </w:t>
      </w:r>
      <w:r>
        <w:t>третьего</w:t>
      </w:r>
    </w:p>
    <w:p>
      <w:r>
        <w:rPr>
          <w:b/>
        </w:rPr>
        <w:t xml:space="preserve">2: </w:t>
      </w:r>
      <w:r>
        <w:t>седьмого</w:t>
      </w:r>
    </w:p>
    <w:p>
      <w:r>
        <w:rPr>
          <w:b/>
        </w:rPr>
        <w:t xml:space="preserve">3: </w:t>
      </w:r>
      <w:r>
        <w:t>пятого</w:t>
      </w:r>
    </w:p>
    <w:p>
      <w:r>
        <w:rPr>
          <w:b/>
        </w:rPr>
        <w:t xml:space="preserve">4: </w:t>
      </w:r>
      <w:r>
        <w:t>первого</w:t>
      </w:r>
    </w:p>
    <w:p>
      <w:r>
        <w:t xml:space="preserve">Правильный ответ: </w:t>
      </w:r>
      <w:r>
        <w:rPr>
          <w:b/>
        </w:rPr>
        <w:t>третьего</w:t>
      </w:r>
    </w:p>
    <w:p>
      <w:pPr>
        <w:pStyle w:val="Heading2"/>
      </w:pPr>
      <w:r>
        <w:t>ВЫЯВИТЬ ЖИДКОСТИ В ПОЛОСТИ ПЕРИКАРДА ПОЗВОЛЯЕТ</w:t>
      </w:r>
    </w:p>
    <w:p>
      <w:r>
        <w:rPr>
          <w:b/>
        </w:rPr>
        <w:t xml:space="preserve">1: </w:t>
      </w:r>
      <w:r>
        <w:t>рентгеноскопия ОГК</w:t>
      </w:r>
    </w:p>
    <w:p>
      <w:r>
        <w:rPr>
          <w:b/>
        </w:rPr>
        <w:t xml:space="preserve">2: </w:t>
      </w:r>
      <w:r>
        <w:t>ЭКГ</w:t>
      </w:r>
    </w:p>
    <w:p>
      <w:r>
        <w:rPr>
          <w:b/>
        </w:rPr>
        <w:t xml:space="preserve">3: </w:t>
      </w:r>
      <w:r>
        <w:t>ЭХОКГ</w:t>
      </w:r>
    </w:p>
    <w:p>
      <w:r>
        <w:rPr>
          <w:b/>
        </w:rPr>
        <w:t xml:space="preserve">4: </w:t>
      </w:r>
      <w:r>
        <w:t>фонокардиография (ФКГ)</w:t>
      </w:r>
    </w:p>
    <w:p>
      <w:r>
        <w:t xml:space="preserve">Правильный ответ: </w:t>
      </w:r>
      <w:r>
        <w:rPr>
          <w:b/>
        </w:rPr>
        <w:t>ЭХОКГ</w:t>
      </w:r>
    </w:p>
    <w:p>
      <w:pPr>
        <w:pStyle w:val="Heading2"/>
      </w:pPr>
      <w:r>
        <w:t>ОЦЕНКА ФУНКЦИОНАЛЬНОГО СОСТОЯНИЯ СЕРДЕЧНО-СОСУДИСТОЙ СИСТЕМЫ ИСКЛЮЧАЕТ ПРОБУ</w:t>
      </w:r>
    </w:p>
    <w:p>
      <w:r>
        <w:rPr>
          <w:b/>
        </w:rPr>
        <w:t xml:space="preserve">1: </w:t>
      </w:r>
      <w:r>
        <w:t>Руфье</w:t>
      </w:r>
    </w:p>
    <w:p>
      <w:r>
        <w:rPr>
          <w:b/>
        </w:rPr>
        <w:t xml:space="preserve">2: </w:t>
      </w:r>
      <w:r>
        <w:t>Мастера</w:t>
      </w:r>
    </w:p>
    <w:p>
      <w:r>
        <w:rPr>
          <w:b/>
        </w:rPr>
        <w:t xml:space="preserve">3: </w:t>
      </w:r>
      <w:r>
        <w:t>Генчи</w:t>
      </w:r>
    </w:p>
    <w:p>
      <w:r>
        <w:rPr>
          <w:b/>
        </w:rPr>
        <w:t xml:space="preserve">4: </w:t>
      </w:r>
      <w:r>
        <w:t>Мартине</w:t>
      </w:r>
    </w:p>
    <w:p>
      <w:r>
        <w:t xml:space="preserve">Правильный ответ: </w:t>
      </w:r>
      <w:r>
        <w:rPr>
          <w:b/>
        </w:rPr>
        <w:t>Генчи</w:t>
      </w:r>
    </w:p>
    <w:p>
      <w:pPr>
        <w:pStyle w:val="Heading2"/>
      </w:pPr>
      <w:r>
        <w:t>АНАТОМИЧЕСКОЕ МЁРТВОЕ ПРОСТРАНСТВО ВКЛЮЧАЕТ</w:t>
      </w:r>
    </w:p>
    <w:p>
      <w:r>
        <w:rPr>
          <w:b/>
        </w:rPr>
        <w:t xml:space="preserve">1: </w:t>
      </w:r>
      <w:r>
        <w:t>остаточный объём лёгких</w:t>
      </w:r>
    </w:p>
    <w:p>
      <w:r>
        <w:rPr>
          <w:b/>
        </w:rPr>
        <w:t xml:space="preserve">2: </w:t>
      </w:r>
      <w:r>
        <w:t>объём верхних дыхательных путей, трахеи и бронхов до 16-й генерации</w:t>
      </w:r>
    </w:p>
    <w:p>
      <w:r>
        <w:rPr>
          <w:b/>
        </w:rPr>
        <w:t xml:space="preserve">3: </w:t>
      </w:r>
      <w:r>
        <w:t>объём невентилируемых альвеол</w:t>
      </w:r>
    </w:p>
    <w:p>
      <w:r>
        <w:rPr>
          <w:b/>
        </w:rPr>
        <w:t xml:space="preserve">4: </w:t>
      </w:r>
      <w:r>
        <w:t>объём не перфузируемых альвеол</w:t>
      </w:r>
    </w:p>
    <w:p>
      <w:r>
        <w:t xml:space="preserve">Правильный ответ: </w:t>
      </w:r>
      <w:r>
        <w:rPr>
          <w:b/>
        </w:rPr>
        <w:t>объём верхних дыхательных путей, трахеи и бронхов до 16-й генерации</w:t>
      </w:r>
    </w:p>
    <w:p>
      <w:pPr>
        <w:pStyle w:val="Heading2"/>
      </w:pPr>
      <w:r>
        <w:t>ДЫХАТЕЛЬНЫЙ АЛКАЛОЗ ХАРАКТЕРИЗУЕТСЯ АЛЬВЕОЛЯРНОЙ</w:t>
      </w:r>
    </w:p>
    <w:p>
      <w:r>
        <w:rPr>
          <w:b/>
        </w:rPr>
        <w:t xml:space="preserve">1: </w:t>
      </w:r>
      <w:r>
        <w:t>гиповентиляцией, гиперкапнией, повышением уровня бикарбонатов, снижением pH</w:t>
      </w:r>
    </w:p>
    <w:p>
      <w:r>
        <w:rPr>
          <w:b/>
        </w:rPr>
        <w:t xml:space="preserve">2: </w:t>
      </w:r>
      <w:r>
        <w:t>гипервентиляцией, гипокапнией, дефицитом оснований, повышением pH</w:t>
      </w:r>
    </w:p>
    <w:p>
      <w:r>
        <w:rPr>
          <w:b/>
        </w:rPr>
        <w:t xml:space="preserve">3: </w:t>
      </w:r>
      <w:r>
        <w:t>гиповентиляцией, гипоксемией, повышением уровня бикарбонатов, снижением pH</w:t>
      </w:r>
    </w:p>
    <w:p>
      <w:r>
        <w:rPr>
          <w:b/>
        </w:rPr>
        <w:t xml:space="preserve">4: </w:t>
      </w:r>
      <w:r>
        <w:t>гипервентиляцией, гипокапнией, избытком оснований, снижением pH</w:t>
      </w:r>
    </w:p>
    <w:p>
      <w:r>
        <w:t xml:space="preserve">Правильный ответ: </w:t>
      </w:r>
      <w:r>
        <w:rPr>
          <w:b/>
        </w:rPr>
        <w:t>гипервентиляцией, гипокапнией, дефицитом оснований, повышением pH</w:t>
      </w:r>
    </w:p>
    <w:p>
      <w:pPr>
        <w:pStyle w:val="Heading2"/>
      </w:pPr>
      <w:r>
        <w:t>ПРИ РАСШИРЕНИИ ФИБРОЗНОГО КОЛЬЦА АОРТАЛЬНОГО КЛАПАНА БОЛЕЕ 30 ММ МОЖНО ЗАПОДОЗРИТЬ</w:t>
      </w:r>
    </w:p>
    <w:p>
      <w:r>
        <w:rPr>
          <w:b/>
        </w:rPr>
        <w:t xml:space="preserve">1: </w:t>
      </w:r>
      <w:r>
        <w:t>аневризму восходящего отдела аорты</w:t>
      </w:r>
    </w:p>
    <w:p>
      <w:r>
        <w:rPr>
          <w:b/>
        </w:rPr>
        <w:t xml:space="preserve">2: </w:t>
      </w:r>
      <w:r>
        <w:t>аневризму нисходящего отдела грудной аорты</w:t>
      </w:r>
    </w:p>
    <w:p>
      <w:r>
        <w:rPr>
          <w:b/>
        </w:rPr>
        <w:t xml:space="preserve">3: </w:t>
      </w:r>
      <w:r>
        <w:t>дилатационную кардиомиопатию</w:t>
      </w:r>
    </w:p>
    <w:p>
      <w:r>
        <w:rPr>
          <w:b/>
        </w:rPr>
        <w:t xml:space="preserve">4: </w:t>
      </w:r>
      <w:r>
        <w:t>аневризму брюшного отдела аорты</w:t>
      </w:r>
    </w:p>
    <w:p>
      <w:r>
        <w:t xml:space="preserve">Правильный ответ: </w:t>
      </w:r>
      <w:r>
        <w:rPr>
          <w:b/>
        </w:rPr>
        <w:t>аневризму восходящего отдела аорты</w:t>
      </w:r>
    </w:p>
    <w:p>
      <w:pPr>
        <w:pStyle w:val="Heading2"/>
      </w:pPr>
      <w:r>
        <w:t>ЭКСКУРСИЯ ТРИКУСПИДАЛЬНОГО КОЛЬЦА (TAPSE) В НОРМЕ ПРЕВЫШАЕТ (В ММ)</w:t>
      </w:r>
    </w:p>
    <w:p>
      <w:r>
        <w:rPr>
          <w:b/>
        </w:rPr>
        <w:t xml:space="preserve">1: </w:t>
      </w:r>
      <w:r>
        <w:t>14</w:t>
      </w:r>
    </w:p>
    <w:p>
      <w:r>
        <w:rPr>
          <w:b/>
        </w:rPr>
        <w:t xml:space="preserve">2: </w:t>
      </w:r>
      <w:r>
        <w:t>16</w:t>
      </w:r>
    </w:p>
    <w:p>
      <w:r>
        <w:rPr>
          <w:b/>
        </w:rPr>
        <w:t xml:space="preserve">3: </w:t>
      </w:r>
      <w:r>
        <w:t>10</w:t>
      </w:r>
    </w:p>
    <w:p>
      <w:r>
        <w:rPr>
          <w:b/>
        </w:rPr>
        <w:t xml:space="preserve">4: </w:t>
      </w:r>
      <w:r>
        <w:t>12</w:t>
      </w:r>
    </w:p>
    <w:p>
      <w:r>
        <w:t xml:space="preserve">Правильный ответ: </w:t>
      </w:r>
      <w:r>
        <w:rPr>
          <w:b/>
        </w:rPr>
        <w:t>16</w:t>
      </w:r>
    </w:p>
    <w:p>
      <w:pPr>
        <w:pStyle w:val="Heading2"/>
      </w:pPr>
      <w:r>
        <w:t>ДИФФУЗНОЕ ПОРАЖЕНИЕ ГОЛОВНОГО МОЗГА ХАРАКТЕРИЗУЕТСЯ</w:t>
      </w:r>
    </w:p>
    <w:p>
      <w:r>
        <w:rPr>
          <w:b/>
        </w:rPr>
        <w:t xml:space="preserve">1: </w:t>
      </w:r>
      <w:r>
        <w:t>множественными вспышками тета-активности по всем областям</w:t>
      </w:r>
    </w:p>
    <w:p>
      <w:r>
        <w:rPr>
          <w:b/>
        </w:rPr>
        <w:t xml:space="preserve">2: </w:t>
      </w:r>
      <w:r>
        <w:t>множественными вспышками альфа-активности по всем областям</w:t>
      </w:r>
    </w:p>
    <w:p>
      <w:r>
        <w:rPr>
          <w:b/>
        </w:rPr>
        <w:t xml:space="preserve">3: </w:t>
      </w:r>
      <w:r>
        <w:t>множественными вспышками дельта-активности по всем областям</w:t>
      </w:r>
    </w:p>
    <w:p>
      <w:r>
        <w:rPr>
          <w:b/>
        </w:rPr>
        <w:t xml:space="preserve">4: </w:t>
      </w:r>
      <w:r>
        <w:t>диффузными патологическими колебаниями</w:t>
      </w:r>
    </w:p>
    <w:p>
      <w:r>
        <w:t xml:space="preserve">Правильный ответ: </w:t>
      </w:r>
      <w:r>
        <w:rPr>
          <w:b/>
        </w:rPr>
        <w:t>диффузными патологическими колебаниями</w:t>
      </w:r>
    </w:p>
    <w:p>
      <w:pPr>
        <w:pStyle w:val="Heading2"/>
      </w:pPr>
      <w:r>
        <w:t>НИЖНЕ-СТВОЛОВЫЕ ПОРАЖЕНИЯ ГОЛОВНОГО МОЗГА ПРОЯВЛЯЮТСЯ ЧАЩЕ ВСЕГО</w:t>
      </w:r>
    </w:p>
    <w:p>
      <w:r>
        <w:rPr>
          <w:b/>
        </w:rPr>
        <w:t xml:space="preserve">1: </w:t>
      </w:r>
      <w:r>
        <w:t>полиморфной активностью высокой амплитуда</w:t>
      </w:r>
    </w:p>
    <w:p>
      <w:r>
        <w:rPr>
          <w:b/>
        </w:rPr>
        <w:t xml:space="preserve">2: </w:t>
      </w:r>
      <w:r>
        <w:t>высокоамплитудными альфа-колебаниями</w:t>
      </w:r>
    </w:p>
    <w:p>
      <w:r>
        <w:rPr>
          <w:b/>
        </w:rPr>
        <w:t xml:space="preserve">3: </w:t>
      </w:r>
      <w:r>
        <w:t>диффузными тета-волнами по всем областям</w:t>
      </w:r>
    </w:p>
    <w:p>
      <w:r>
        <w:rPr>
          <w:b/>
        </w:rPr>
        <w:t xml:space="preserve">4: </w:t>
      </w:r>
      <w:r>
        <w:t>диффузными дельта-волнами по всем областям</w:t>
      </w:r>
    </w:p>
    <w:p>
      <w:r>
        <w:t xml:space="preserve">Правильный ответ: </w:t>
      </w:r>
      <w:r>
        <w:rPr>
          <w:b/>
        </w:rPr>
        <w:t>высокоамплитудными альфа-колебаниями</w:t>
      </w:r>
    </w:p>
    <w:p>
      <w:pPr>
        <w:pStyle w:val="Heading2"/>
      </w:pPr>
      <w:r>
        <w:t>ТОЛЕРАНТНОСТЬ К ФИЗИЧЕСКОЙ НАГРУЗКЕ СЧИТАЕТСЯ СРЕДНЕЙ ПРИ РЕЗУЛЬТАТАХ ТРЕДМИЛ-ТЕСТА (В МЕТ)</w:t>
      </w:r>
    </w:p>
    <w:p>
      <w:r>
        <w:rPr>
          <w:b/>
        </w:rPr>
        <w:t xml:space="preserve">1: </w:t>
      </w:r>
      <w:r>
        <w:t>до 3</w:t>
      </w:r>
    </w:p>
    <w:p>
      <w:r>
        <w:rPr>
          <w:b/>
        </w:rPr>
        <w:t xml:space="preserve">2: </w:t>
      </w:r>
      <w:r>
        <w:t>7-9,9</w:t>
      </w:r>
    </w:p>
    <w:p>
      <w:r>
        <w:rPr>
          <w:b/>
        </w:rPr>
        <w:t xml:space="preserve">3: </w:t>
      </w:r>
      <w:r>
        <w:t>4-6,9</w:t>
      </w:r>
    </w:p>
    <w:p>
      <w:r>
        <w:rPr>
          <w:b/>
        </w:rPr>
        <w:t xml:space="preserve">4: </w:t>
      </w:r>
      <w:r>
        <w:t>10 и более</w:t>
      </w:r>
    </w:p>
    <w:p>
      <w:r>
        <w:t xml:space="preserve">Правильный ответ: </w:t>
      </w:r>
      <w:r>
        <w:rPr>
          <w:b/>
        </w:rPr>
        <w:t>4-6,9</w:t>
      </w:r>
    </w:p>
    <w:p>
      <w:pPr>
        <w:pStyle w:val="Heading2"/>
      </w:pPr>
      <w:r>
        <w:t>ПОГРАНИЧНАЯ СКОРОСТЬ КРОВОТОКА НА АОРТАЛЬНОМ КЛАПАНЕ В СИСТОЛУ, ВЫШЕ КОТОРОЙ МОЖНО ЗАПОДОЗРИТЬ АОРТАЛЬНЫЙ СТЕНОЗ, ПРИ НАЛИЧИИ КЛАПАННЫХ ИЗМЕНЕНИЙ, СОСТАВЛЯЕТ (М/СЕК)</w:t>
      </w:r>
    </w:p>
    <w:p>
      <w:r>
        <w:rPr>
          <w:b/>
        </w:rPr>
        <w:t xml:space="preserve">1: </w:t>
      </w:r>
      <w:r>
        <w:t>3</w:t>
      </w:r>
    </w:p>
    <w:p>
      <w:r>
        <w:rPr>
          <w:b/>
        </w:rPr>
        <w:t xml:space="preserve">2: </w:t>
      </w:r>
      <w:r>
        <w:t>4</w:t>
      </w:r>
    </w:p>
    <w:p>
      <w:r>
        <w:rPr>
          <w:b/>
        </w:rPr>
        <w:t xml:space="preserve">3: </w:t>
      </w:r>
      <w:r>
        <w:t>1,75</w:t>
      </w:r>
    </w:p>
    <w:p>
      <w:r>
        <w:rPr>
          <w:b/>
        </w:rPr>
        <w:t xml:space="preserve">4: </w:t>
      </w:r>
      <w:r>
        <w:t>2</w:t>
      </w:r>
    </w:p>
    <w:p>
      <w:r>
        <w:t xml:space="preserve">Правильный ответ: </w:t>
      </w:r>
      <w:r>
        <w:rPr>
          <w:b/>
        </w:rPr>
        <w:t>1,75</w:t>
      </w:r>
    </w:p>
    <w:p>
      <w:pPr>
        <w:pStyle w:val="Heading2"/>
      </w:pPr>
      <w:r>
        <w:t>ИЗМЕНЕНИЕМ НА ЭКГ, СВОЙСТВЕННЫМ ДЛЯ ПОЛНОЙ АТРИОВЕНТРИКУЛЯРНОЙ БЛОКАДЫ (III СТЕПЕНИ), ЯВЛЯЕТСЯ</w:t>
      </w:r>
    </w:p>
    <w:p>
      <w:r>
        <w:rPr>
          <w:b/>
        </w:rPr>
        <w:t xml:space="preserve">1: </w:t>
      </w:r>
      <w:r>
        <w:t>полная разобщённость предсердных и желудочковых комплексов</w:t>
      </w:r>
    </w:p>
    <w:p>
      <w:r>
        <w:rPr>
          <w:b/>
        </w:rPr>
        <w:t xml:space="preserve">2: </w:t>
      </w:r>
      <w:r>
        <w:t>постепенное удлинение интервала PQ перед выпадением одного или нескольких комплексов QRS</w:t>
      </w:r>
    </w:p>
    <w:p>
      <w:r>
        <w:rPr>
          <w:b/>
        </w:rPr>
        <w:t xml:space="preserve">3: </w:t>
      </w:r>
      <w:r>
        <w:t>периодическое выпадение одного или нескольких комплексов QRS при постоянном интервале PQ</w:t>
      </w:r>
    </w:p>
    <w:p>
      <w:r>
        <w:rPr>
          <w:b/>
        </w:rPr>
        <w:t xml:space="preserve">4: </w:t>
      </w:r>
      <w:r>
        <w:t>независимая эктопическая электрическая активность левого предсердия на фоне синусового ритма</w:t>
      </w:r>
    </w:p>
    <w:p>
      <w:r>
        <w:t xml:space="preserve">Правильный ответ: </w:t>
      </w:r>
      <w:r>
        <w:rPr>
          <w:b/>
        </w:rPr>
        <w:t>полная разобщённость предсердных и желудочковых комплексов</w:t>
      </w:r>
    </w:p>
    <w:p>
      <w:pPr>
        <w:pStyle w:val="Heading2"/>
      </w:pPr>
      <w:r>
        <w:t>У ЗДОРОВЫХ ВЗРОСЛЫХ ЛЮДЕЙ ПРОБА С ГИПЕРВЕНТИЛЯЦИЕЙ ПРИВОДИТ НА ЭЛЕКТРОЭНЦЕФАЛОГРАММЕ К</w:t>
      </w:r>
    </w:p>
    <w:p>
      <w:r>
        <w:rPr>
          <w:b/>
        </w:rPr>
        <w:t xml:space="preserve">1: </w:t>
      </w:r>
      <w:r>
        <w:t>десинхронизации ритмической активности с увеличением индекса бета-волн</w:t>
      </w:r>
    </w:p>
    <w:p>
      <w:r>
        <w:rPr>
          <w:b/>
        </w:rPr>
        <w:t xml:space="preserve">2: </w:t>
      </w:r>
      <w:r>
        <w:t>появлению билатерально-синхронных вспышек альфа-, тета-, дельта-активности</w:t>
      </w:r>
    </w:p>
    <w:p>
      <w:r>
        <w:rPr>
          <w:b/>
        </w:rPr>
        <w:t xml:space="preserve">3: </w:t>
      </w:r>
      <w:r>
        <w:t>небольшому увеличению амплитуды основного ритма</w:t>
      </w:r>
    </w:p>
    <w:p>
      <w:r>
        <w:rPr>
          <w:b/>
        </w:rPr>
        <w:t xml:space="preserve">4: </w:t>
      </w:r>
      <w:r>
        <w:t>резкому увеличению индекса медленноволновой активности тета-, дельта-диапазона</w:t>
      </w:r>
    </w:p>
    <w:p>
      <w:r>
        <w:t xml:space="preserve">Правильный ответ: </w:t>
      </w:r>
      <w:r>
        <w:rPr>
          <w:b/>
        </w:rPr>
        <w:t>небольшому увеличению амплитуды основного ритма</w:t>
      </w:r>
    </w:p>
    <w:p>
      <w:pPr>
        <w:pStyle w:val="Heading2"/>
      </w:pPr>
      <w:r>
        <w:t>ХАРАКТЕРНЫМ ДЛЯ ПАРАСИСТОЛИИ ПРИ ХОЛТЕРОВСКОМ МОНИТОРИРОВАНИИ ЯВЛЯЕТСЯ</w:t>
      </w:r>
    </w:p>
    <w:p>
      <w:r>
        <w:rPr>
          <w:b/>
        </w:rPr>
        <w:t xml:space="preserve">1: </w:t>
      </w:r>
      <w:r>
        <w:t>ночной циркадный тип аритмии</w:t>
      </w:r>
    </w:p>
    <w:p>
      <w:r>
        <w:rPr>
          <w:b/>
        </w:rPr>
        <w:t xml:space="preserve">2: </w:t>
      </w:r>
      <w:r>
        <w:t>дневной циркадный тип аритмии</w:t>
      </w:r>
    </w:p>
    <w:p>
      <w:r>
        <w:rPr>
          <w:b/>
        </w:rPr>
        <w:t xml:space="preserve">3: </w:t>
      </w:r>
      <w:r>
        <w:t>экстрасистолия с частотой более 5000 за 24 часа</w:t>
      </w:r>
    </w:p>
    <w:p>
      <w:r>
        <w:rPr>
          <w:b/>
        </w:rPr>
        <w:t xml:space="preserve">4: </w:t>
      </w:r>
      <w:r>
        <w:t>смешанный циркадный тип аритмии</w:t>
      </w:r>
    </w:p>
    <w:p>
      <w:r>
        <w:t xml:space="preserve">Правильный ответ: </w:t>
      </w:r>
      <w:r>
        <w:rPr>
          <w:b/>
        </w:rPr>
        <w:t>смешанный циркадный тип аритмии</w:t>
      </w:r>
    </w:p>
    <w:p>
      <w:pPr>
        <w:pStyle w:val="Heading2"/>
      </w:pPr>
      <w:r>
        <w:t>ШУМ ГРЭМА СТИЛЛА НАБЛЮДАЕТСЯ ПРИ</w:t>
      </w:r>
    </w:p>
    <w:p>
      <w:r>
        <w:rPr>
          <w:b/>
        </w:rPr>
        <w:t xml:space="preserve">1: </w:t>
      </w:r>
      <w:r>
        <w:t>пролапсе митрального клапана</w:t>
      </w:r>
    </w:p>
    <w:p>
      <w:r>
        <w:rPr>
          <w:b/>
        </w:rPr>
        <w:t xml:space="preserve">2: </w:t>
      </w:r>
      <w:r>
        <w:t>аортальной недостаточности</w:t>
      </w:r>
    </w:p>
    <w:p>
      <w:r>
        <w:rPr>
          <w:b/>
        </w:rPr>
        <w:t xml:space="preserve">3: </w:t>
      </w:r>
      <w:r>
        <w:t>идиопатическом гипертрофическом субаортальном стенозе</w:t>
      </w:r>
    </w:p>
    <w:p>
      <w:r>
        <w:rPr>
          <w:b/>
        </w:rPr>
        <w:t xml:space="preserve">4: </w:t>
      </w:r>
      <w:r>
        <w:t>лёгочной гипертензии</w:t>
      </w:r>
    </w:p>
    <w:p>
      <w:r>
        <w:t xml:space="preserve">Правильный ответ: </w:t>
      </w:r>
      <w:r>
        <w:rPr>
          <w:b/>
        </w:rPr>
        <w:t>лёгочной гипертензии</w:t>
      </w:r>
    </w:p>
    <w:p>
      <w:pPr>
        <w:pStyle w:val="Heading2"/>
      </w:pPr>
      <w:r>
        <w:t>ЧАСТОТА ТЕТА-РИТМА</w:t>
      </w:r>
    </w:p>
    <w:p>
      <w:r>
        <w:rPr>
          <w:b/>
        </w:rPr>
        <w:t xml:space="preserve">1: </w:t>
      </w:r>
      <w:r>
        <w:t>составляет 4-7 Гц</w:t>
      </w:r>
    </w:p>
    <w:p>
      <w:r>
        <w:rPr>
          <w:b/>
        </w:rPr>
        <w:t xml:space="preserve">2: </w:t>
      </w:r>
      <w:r>
        <w:t>меняется в зависимости от эмоционального состояния пациента</w:t>
      </w:r>
    </w:p>
    <w:p>
      <w:r>
        <w:rPr>
          <w:b/>
        </w:rPr>
        <w:t xml:space="preserve">3: </w:t>
      </w:r>
      <w:r>
        <w:t>составляет больше 7 Гц</w:t>
      </w:r>
    </w:p>
    <w:p>
      <w:r>
        <w:rPr>
          <w:b/>
        </w:rPr>
        <w:t xml:space="preserve">4: </w:t>
      </w:r>
      <w:r>
        <w:t>составляет меньше 4 Гц</w:t>
      </w:r>
    </w:p>
    <w:p>
      <w:r>
        <w:t xml:space="preserve">Правильный ответ: </w:t>
      </w:r>
      <w:r>
        <w:rPr>
          <w:b/>
        </w:rPr>
        <w:t>составляет 4-7 Гц</w:t>
      </w:r>
    </w:p>
    <w:p>
      <w:pPr>
        <w:pStyle w:val="Heading2"/>
      </w:pPr>
      <w:r>
        <w:t>НАИБОЛЕЕ ШИРОКО РАСПРОСТРАНЁННЫМ МЕТОДОМ ИЗУЧЕНИЯ ЛЁГОЧНОГО КРОВОТОКА ЯВЛЯЕТСЯ</w:t>
      </w:r>
    </w:p>
    <w:p>
      <w:r>
        <w:rPr>
          <w:b/>
        </w:rPr>
        <w:t xml:space="preserve">1: </w:t>
      </w:r>
      <w:r>
        <w:t>эхокардиография</w:t>
      </w:r>
    </w:p>
    <w:p>
      <w:r>
        <w:rPr>
          <w:b/>
        </w:rPr>
        <w:t xml:space="preserve">2: </w:t>
      </w:r>
      <w:r>
        <w:t>радиоизотопный метод</w:t>
      </w:r>
    </w:p>
    <w:p>
      <w:r>
        <w:rPr>
          <w:b/>
        </w:rPr>
        <w:t xml:space="preserve">3: </w:t>
      </w:r>
      <w:r>
        <w:t>тетраполярная реография</w:t>
      </w:r>
    </w:p>
    <w:p>
      <w:r>
        <w:rPr>
          <w:b/>
        </w:rPr>
        <w:t xml:space="preserve">4: </w:t>
      </w:r>
      <w:r>
        <w:t>электрокардиография</w:t>
      </w:r>
    </w:p>
    <w:p>
      <w:r>
        <w:t xml:space="preserve">Правильный ответ: </w:t>
      </w:r>
      <w:r>
        <w:rPr>
          <w:b/>
        </w:rPr>
        <w:t>эхокардиография</w:t>
      </w:r>
    </w:p>
    <w:p>
      <w:pPr>
        <w:pStyle w:val="Heading2"/>
      </w:pPr>
      <w:r>
        <w:t>ПРИ ДОППЛЕР-ЭХОКАРДИОГРАФИИ ПРОДОЛЖИТЕЛЬНОСТЬ ФИЗИОЛОГИЧЕСКОЙ ДИАСТОЛЫ ИЗМЕРЯЮТ КАК ВРЕМЯ ОТ ЩЕЛЧКА ________ КЛАПАНА ДО ЩЕЛЧКА _________ КЛАПАНА</w:t>
      </w:r>
    </w:p>
    <w:p>
      <w:r>
        <w:rPr>
          <w:b/>
        </w:rPr>
        <w:t xml:space="preserve">1: </w:t>
      </w:r>
      <w:r>
        <w:t>открытия митрального; закрытия аортального</w:t>
      </w:r>
    </w:p>
    <w:p>
      <w:r>
        <w:rPr>
          <w:b/>
        </w:rPr>
        <w:t xml:space="preserve">2: </w:t>
      </w:r>
      <w:r>
        <w:t>закрытия аортального; закрытия митрального</w:t>
      </w:r>
    </w:p>
    <w:p>
      <w:r>
        <w:rPr>
          <w:b/>
        </w:rPr>
        <w:t xml:space="preserve">3: </w:t>
      </w:r>
      <w:r>
        <w:t>открытия аортального; закрытия аортального</w:t>
      </w:r>
    </w:p>
    <w:p>
      <w:r>
        <w:rPr>
          <w:b/>
        </w:rPr>
        <w:t xml:space="preserve">4: </w:t>
      </w:r>
      <w:r>
        <w:t>открытия митрального; открытия аортального</w:t>
      </w:r>
    </w:p>
    <w:p>
      <w:r>
        <w:t xml:space="preserve">Правильный ответ: </w:t>
      </w:r>
      <w:r>
        <w:rPr>
          <w:b/>
        </w:rPr>
        <w:t>закрытия аортального; закрытия митрального</w:t>
      </w:r>
    </w:p>
    <w:p>
      <w:pPr>
        <w:pStyle w:val="Heading2"/>
      </w:pPr>
      <w:r>
        <w:t>УМЕРЕННЫЙ СУБАОРТАЛЬНЫЙ СТЕНОЗ ДИАГНОСТИРУЮТ ПРИ ЭХОКАРДИОГРАФИЧЕСКОМ ИССЛЕДОВАНИИ ПО ГРАДИЕНТУ ДАВЛЕНИЯ МЕЖДУ АОРТОЙ И ЛЕВЫМ ЖЕЛУДОЧКОМ В СИСТОЛУ, РАВНОМУ (В ММ РТ. СТ.)</w:t>
      </w:r>
    </w:p>
    <w:p>
      <w:r>
        <w:rPr>
          <w:b/>
        </w:rPr>
        <w:t xml:space="preserve">1: </w:t>
      </w:r>
      <w:r>
        <w:t>более 50</w:t>
      </w:r>
    </w:p>
    <w:p>
      <w:r>
        <w:rPr>
          <w:b/>
        </w:rPr>
        <w:t xml:space="preserve">2: </w:t>
      </w:r>
      <w:r>
        <w:t>5-10</w:t>
      </w:r>
    </w:p>
    <w:p>
      <w:r>
        <w:rPr>
          <w:b/>
        </w:rPr>
        <w:t xml:space="preserve">3: </w:t>
      </w:r>
      <w:r>
        <w:t>30-50</w:t>
      </w:r>
    </w:p>
    <w:p>
      <w:r>
        <w:rPr>
          <w:b/>
        </w:rPr>
        <w:t xml:space="preserve">4: </w:t>
      </w:r>
      <w:r>
        <w:t>10-30</w:t>
      </w:r>
    </w:p>
    <w:p>
      <w:r>
        <w:t xml:space="preserve">Правильный ответ: </w:t>
      </w:r>
      <w:r>
        <w:rPr>
          <w:b/>
        </w:rPr>
        <w:t>30-50</w:t>
      </w:r>
    </w:p>
    <w:p>
      <w:pPr>
        <w:pStyle w:val="Heading2"/>
      </w:pPr>
      <w:r>
        <w:t>ПОД РЕГИОНАЛЬНЫМ ОТСУТСТВИЕМ СОКРАЩЕНИЙ СЕРДЕЧНОЙ СТЕНКИ ПОНИМАЮТ</w:t>
      </w:r>
    </w:p>
    <w:p>
      <w:r>
        <w:rPr>
          <w:b/>
        </w:rPr>
        <w:t xml:space="preserve">1: </w:t>
      </w:r>
      <w:r>
        <w:t>гипокинезию</w:t>
      </w:r>
    </w:p>
    <w:p>
      <w:r>
        <w:rPr>
          <w:b/>
        </w:rPr>
        <w:t xml:space="preserve">2: </w:t>
      </w:r>
      <w:r>
        <w:t>дискинезию</w:t>
      </w:r>
    </w:p>
    <w:p>
      <w:r>
        <w:rPr>
          <w:b/>
        </w:rPr>
        <w:t xml:space="preserve">3: </w:t>
      </w:r>
      <w:r>
        <w:t>акинезию</w:t>
      </w:r>
    </w:p>
    <w:p>
      <w:r>
        <w:rPr>
          <w:b/>
        </w:rPr>
        <w:t xml:space="preserve">4: </w:t>
      </w:r>
      <w:r>
        <w:t>гиперкинезию</w:t>
      </w:r>
    </w:p>
    <w:p>
      <w:r>
        <w:t xml:space="preserve">Правильный ответ: </w:t>
      </w:r>
      <w:r>
        <w:rPr>
          <w:b/>
        </w:rPr>
        <w:t>акинезию</w:t>
      </w:r>
    </w:p>
    <w:p>
      <w:pPr>
        <w:pStyle w:val="Heading2"/>
      </w:pPr>
      <w:r>
        <w:t>ПРИ ДЕФЕКТЕ МЕЖПРЕДСЕРДНОЙ ПЕРЕГОРОДКИ В М- И В-МОДАЛЬНОМ РЕЖИМЕ ВЫЯВЛЯЮТ</w:t>
      </w:r>
    </w:p>
    <w:p>
      <w:r>
        <w:rPr>
          <w:b/>
        </w:rPr>
        <w:t xml:space="preserve">1: </w:t>
      </w:r>
      <w:r>
        <w:t>дилатацию левого желудочка</w:t>
      </w:r>
    </w:p>
    <w:p>
      <w:r>
        <w:rPr>
          <w:b/>
        </w:rPr>
        <w:t xml:space="preserve">2: </w:t>
      </w:r>
      <w:r>
        <w:t>уменьшение размеров правого предсердия</w:t>
      </w:r>
    </w:p>
    <w:p>
      <w:r>
        <w:rPr>
          <w:b/>
        </w:rPr>
        <w:t xml:space="preserve">3: </w:t>
      </w:r>
      <w:r>
        <w:t>дилатацию правых отделов сердца</w:t>
      </w:r>
    </w:p>
    <w:p>
      <w:r>
        <w:rPr>
          <w:b/>
        </w:rPr>
        <w:t xml:space="preserve">4: </w:t>
      </w:r>
      <w:r>
        <w:t>дилатацию левого предсердия</w:t>
      </w:r>
    </w:p>
    <w:p>
      <w:r>
        <w:t xml:space="preserve">Правильный ответ: </w:t>
      </w:r>
      <w:r>
        <w:rPr>
          <w:b/>
        </w:rPr>
        <w:t>дилатацию правых отделов сердца</w:t>
      </w:r>
    </w:p>
    <w:p>
      <w:pPr>
        <w:pStyle w:val="Heading2"/>
      </w:pPr>
      <w:r>
        <w:t>КАКИЕ СИСТЕМНЫЕ ФАКТОРЫ МОДИФИЦИРУЮТ ЛОКАЛЬНЫЙ ГЕМОДИНАМИЧЕСКИЙ ПЕРЕПАД ПРИ СТЕНОЗАХ БОЛЕЕ 70%?</w:t>
      </w:r>
    </w:p>
    <w:p>
      <w:r>
        <w:rPr>
          <w:b/>
        </w:rPr>
        <w:t xml:space="preserve">1: </w:t>
      </w:r>
      <w:r>
        <w:t>процентное содержание белков плазмы и уровень электролитов</w:t>
      </w:r>
    </w:p>
    <w:p>
      <w:r>
        <w:rPr>
          <w:b/>
        </w:rPr>
        <w:t xml:space="preserve">2: </w:t>
      </w:r>
      <w:r>
        <w:t>концентрация эозинофилов, базофилов, моноцитов в плазме крови</w:t>
      </w:r>
    </w:p>
    <w:p>
      <w:r>
        <w:rPr>
          <w:b/>
        </w:rPr>
        <w:t xml:space="preserve">3: </w:t>
      </w:r>
      <w:r>
        <w:t>величина сердечного выброса, реология крови</w:t>
      </w:r>
    </w:p>
    <w:p>
      <w:r>
        <w:rPr>
          <w:b/>
        </w:rPr>
        <w:t xml:space="preserve">4: </w:t>
      </w:r>
      <w:r>
        <w:t>концентрация печеночных и почечных ферментов и метаболитов</w:t>
      </w:r>
    </w:p>
    <w:p>
      <w:r>
        <w:t xml:space="preserve">Правильный ответ: </w:t>
      </w:r>
      <w:r>
        <w:rPr>
          <w:b/>
        </w:rPr>
        <w:t>величина сердечного выброса, реология крови</w:t>
      </w:r>
    </w:p>
    <w:p>
      <w:pPr>
        <w:pStyle w:val="Heading2"/>
      </w:pPr>
      <w:r>
        <w:t>В НОРМЕ ДАВЛЕНИЕ В ПОЛОСТИ ПЕРИКАРДА КОЛЕБЛЕТСЯ ОКОЛО (В ММ РТ.СТ.)</w:t>
      </w:r>
    </w:p>
    <w:p>
      <w:r>
        <w:rPr>
          <w:b/>
        </w:rPr>
        <w:t xml:space="preserve">1: </w:t>
      </w:r>
      <w:r>
        <w:t>2</w:t>
      </w:r>
    </w:p>
    <w:p>
      <w:r>
        <w:rPr>
          <w:b/>
        </w:rPr>
        <w:t xml:space="preserve">2: </w:t>
      </w:r>
      <w:r>
        <w:t>0</w:t>
      </w:r>
    </w:p>
    <w:p>
      <w:r>
        <w:rPr>
          <w:b/>
        </w:rPr>
        <w:t xml:space="preserve">3: </w:t>
      </w:r>
      <w:r>
        <w:t>4</w:t>
      </w:r>
    </w:p>
    <w:p>
      <w:r>
        <w:rPr>
          <w:b/>
        </w:rPr>
        <w:t xml:space="preserve">4: </w:t>
      </w:r>
      <w:r>
        <w:t>3</w:t>
      </w:r>
    </w:p>
    <w:p>
      <w:r>
        <w:t xml:space="preserve">Правильный ответ: </w:t>
      </w:r>
      <w:r>
        <w:rPr>
          <w:b/>
        </w:rPr>
        <w:t>0</w:t>
      </w:r>
    </w:p>
    <w:p>
      <w:pPr>
        <w:pStyle w:val="Heading2"/>
      </w:pPr>
      <w:r>
        <w:t>ПРИ ОБЪЕКТИВНОМ ОБСЛЕДОВАНИИ БОЛЬНЫХ С ЭКССУДАТИВНЫМ ПЕРИКАРДИТОМ БЕЗ ТАМПОНАДЫ ВЫЯВЛЯЕТСЯ</w:t>
      </w:r>
    </w:p>
    <w:p>
      <w:r>
        <w:rPr>
          <w:b/>
        </w:rPr>
        <w:t xml:space="preserve">1: </w:t>
      </w:r>
      <w:r>
        <w:t>парадоксальный пульс</w:t>
      </w:r>
    </w:p>
    <w:p>
      <w:r>
        <w:rPr>
          <w:b/>
        </w:rPr>
        <w:t xml:space="preserve">2: </w:t>
      </w:r>
      <w:r>
        <w:t>расширение границ относительной тупости сердца</w:t>
      </w:r>
    </w:p>
    <w:p>
      <w:r>
        <w:rPr>
          <w:b/>
        </w:rPr>
        <w:t xml:space="preserve">3: </w:t>
      </w:r>
      <w:r>
        <w:t>III тон (прекардиальный удар)</w:t>
      </w:r>
    </w:p>
    <w:p>
      <w:r>
        <w:rPr>
          <w:b/>
        </w:rPr>
        <w:t xml:space="preserve">4: </w:t>
      </w:r>
      <w:r>
        <w:t>симптом Куссмауля (набухание шейных вен на вдохе)</w:t>
      </w:r>
    </w:p>
    <w:p>
      <w:r>
        <w:t xml:space="preserve">Правильный ответ: </w:t>
      </w:r>
      <w:r>
        <w:rPr>
          <w:b/>
        </w:rPr>
        <w:t>расширение границ относительной тупости сердца</w:t>
      </w:r>
    </w:p>
    <w:p>
      <w:pPr>
        <w:pStyle w:val="Heading2"/>
      </w:pPr>
      <w:r>
        <w:t>ПЕРФОРАНТНЫЕ ВЕНЫ КОКЕТТА ОТНОСЯТСЯ К ГРУППЕ</w:t>
      </w:r>
    </w:p>
    <w:p>
      <w:r>
        <w:rPr>
          <w:b/>
        </w:rPr>
        <w:t xml:space="preserve">1: </w:t>
      </w:r>
      <w:r>
        <w:t>задней</w:t>
      </w:r>
    </w:p>
    <w:p>
      <w:r>
        <w:rPr>
          <w:b/>
        </w:rPr>
        <w:t xml:space="preserve">2: </w:t>
      </w:r>
      <w:r>
        <w:t>передней</w:t>
      </w:r>
    </w:p>
    <w:p>
      <w:r>
        <w:rPr>
          <w:b/>
        </w:rPr>
        <w:t xml:space="preserve">3: </w:t>
      </w:r>
      <w:r>
        <w:t>латеральной</w:t>
      </w:r>
    </w:p>
    <w:p>
      <w:r>
        <w:rPr>
          <w:b/>
        </w:rPr>
        <w:t xml:space="preserve">4: </w:t>
      </w:r>
      <w:r>
        <w:t>медиальной</w:t>
      </w:r>
    </w:p>
    <w:p>
      <w:r>
        <w:t xml:space="preserve">Правильный ответ: </w:t>
      </w:r>
      <w:r>
        <w:rPr>
          <w:b/>
        </w:rPr>
        <w:t>медиальной</w:t>
      </w:r>
    </w:p>
    <w:p>
      <w:pPr>
        <w:pStyle w:val="Heading2"/>
      </w:pPr>
      <w:r>
        <w:t>ПРИ ТРАНСМУРАЛЬНОМ ПОВРЕЖДЕНИИ ОТМЕЧАЮТ</w:t>
      </w:r>
    </w:p>
    <w:p>
      <w:r>
        <w:rPr>
          <w:b/>
        </w:rPr>
        <w:t xml:space="preserve">1: </w:t>
      </w:r>
      <w:r>
        <w:t>инверсию зубца Т, появление зазубрин на комплексе QRS</w:t>
      </w:r>
    </w:p>
    <w:p>
      <w:r>
        <w:rPr>
          <w:b/>
        </w:rPr>
        <w:t xml:space="preserve">2: </w:t>
      </w:r>
      <w:r>
        <w:t>горизонтальное смещение сегмента ST ниже изолинии</w:t>
      </w:r>
    </w:p>
    <w:p>
      <w:r>
        <w:rPr>
          <w:b/>
        </w:rPr>
        <w:t xml:space="preserve">3: </w:t>
      </w:r>
      <w:r>
        <w:t>подъем сегмента ST</w:t>
      </w:r>
    </w:p>
    <w:p>
      <w:r>
        <w:rPr>
          <w:b/>
        </w:rPr>
        <w:t xml:space="preserve">4: </w:t>
      </w:r>
      <w:r>
        <w:t>появление зазубрин на комплексе QRS</w:t>
      </w:r>
    </w:p>
    <w:p>
      <w:r>
        <w:t xml:space="preserve">Правильный ответ: </w:t>
      </w:r>
      <w:r>
        <w:rPr>
          <w:b/>
        </w:rPr>
        <w:t>подъем сегмента ST</w:t>
      </w:r>
    </w:p>
    <w:p>
      <w:pPr>
        <w:pStyle w:val="Heading2"/>
      </w:pPr>
      <w:r>
        <w:t>ОСНОВНЫМ КЛИНИЧЕСКИМ ПРИЗНАКОМ ДЫХАТЕЛЬНОЙ НЕДОСТАТОЧНОСТИ I СТЕПЕНИ ЯВЛЯЕТСЯ</w:t>
      </w:r>
    </w:p>
    <w:p>
      <w:r>
        <w:rPr>
          <w:b/>
        </w:rPr>
        <w:t xml:space="preserve">1: </w:t>
      </w:r>
      <w:r>
        <w:t>одышка при малой физической нагрузке</w:t>
      </w:r>
    </w:p>
    <w:p>
      <w:r>
        <w:rPr>
          <w:b/>
        </w:rPr>
        <w:t xml:space="preserve">2: </w:t>
      </w:r>
      <w:r>
        <w:t>одышка при большой физической нагрузке</w:t>
      </w:r>
    </w:p>
    <w:p>
      <w:r>
        <w:rPr>
          <w:b/>
        </w:rPr>
        <w:t xml:space="preserve">3: </w:t>
      </w:r>
      <w:r>
        <w:t>появление одышки в покое</w:t>
      </w:r>
    </w:p>
    <w:p>
      <w:r>
        <w:rPr>
          <w:b/>
        </w:rPr>
        <w:t xml:space="preserve">4: </w:t>
      </w:r>
      <w:r>
        <w:t>отсутствие одышки при физической нагрузке</w:t>
      </w:r>
    </w:p>
    <w:p>
      <w:r>
        <w:t xml:space="preserve">Правильный ответ: </w:t>
      </w:r>
      <w:r>
        <w:rPr>
          <w:b/>
        </w:rPr>
        <w:t>одышка при большой физической нагрузке</w:t>
      </w:r>
    </w:p>
    <w:p>
      <w:pPr>
        <w:pStyle w:val="Heading2"/>
      </w:pPr>
      <w:r>
        <w:t>ОТКЛОНЕНИЮ ЭЛЕКТРИЧЕСКОЙ ОСИ СЕРДЦА РЕЗКО ВПРАВО СООТВЕТСТВУЕТ УГОЛ АЛЬФА ОТ_____ ДО</w:t>
      </w:r>
    </w:p>
    <w:p>
      <w:r>
        <w:rPr>
          <w:b/>
        </w:rPr>
        <w:t xml:space="preserve">1: </w:t>
      </w:r>
      <w:r>
        <w:t>150°; ±180°</w:t>
      </w:r>
    </w:p>
    <w:p>
      <w:r>
        <w:rPr>
          <w:b/>
        </w:rPr>
        <w:t xml:space="preserve">2: </w:t>
      </w:r>
      <w:r>
        <w:t>120°; 150°</w:t>
      </w:r>
    </w:p>
    <w:p>
      <w:r>
        <w:rPr>
          <w:b/>
        </w:rPr>
        <w:t xml:space="preserve">3: </w:t>
      </w:r>
      <w:r>
        <w:t>0°; 30°</w:t>
      </w:r>
    </w:p>
    <w:p>
      <w:r>
        <w:rPr>
          <w:b/>
        </w:rPr>
        <w:t xml:space="preserve">4: </w:t>
      </w:r>
      <w:r>
        <w:t>120°; ±180°</w:t>
      </w:r>
    </w:p>
    <w:p>
      <w:r>
        <w:t xml:space="preserve">Правильный ответ: </w:t>
      </w:r>
      <w:r>
        <w:rPr>
          <w:b/>
        </w:rPr>
        <w:t>120°; ±180°</w:t>
      </w:r>
    </w:p>
    <w:p>
      <w:pPr>
        <w:pStyle w:val="Heading2"/>
      </w:pPr>
      <w:r>
        <w:t>ОДНИМ ИЗ ОСНОВНЫХ ПОКАЗАНИЙ ДЛЯ ПРОВЕДЕНИЯ ПРОБЫ С БРОНХОЛИТИКОМ ЯВЛЯЕТСЯ</w:t>
      </w:r>
    </w:p>
    <w:p>
      <w:r>
        <w:rPr>
          <w:b/>
        </w:rPr>
        <w:t xml:space="preserve">1: </w:t>
      </w:r>
      <w:r>
        <w:t>определение обратимости обструктивных нарушений</w:t>
      </w:r>
    </w:p>
    <w:p>
      <w:r>
        <w:rPr>
          <w:b/>
        </w:rPr>
        <w:t xml:space="preserve">2: </w:t>
      </w:r>
      <w:r>
        <w:t>системная красная волчанка</w:t>
      </w:r>
    </w:p>
    <w:p>
      <w:r>
        <w:rPr>
          <w:b/>
        </w:rPr>
        <w:t xml:space="preserve">3: </w:t>
      </w:r>
      <w:r>
        <w:t>тяжелая патология сердечно- сосудистой системы</w:t>
      </w:r>
    </w:p>
    <w:p>
      <w:r>
        <w:rPr>
          <w:b/>
        </w:rPr>
        <w:t xml:space="preserve">4: </w:t>
      </w:r>
      <w:r>
        <w:t>пневмония</w:t>
      </w:r>
    </w:p>
    <w:p>
      <w:r>
        <w:t xml:space="preserve">Правильный ответ: </w:t>
      </w:r>
      <w:r>
        <w:rPr>
          <w:b/>
        </w:rPr>
        <w:t>определение обратимости обструктивных нарушений</w:t>
      </w:r>
    </w:p>
    <w:p>
      <w:pPr>
        <w:pStyle w:val="Heading2"/>
      </w:pPr>
      <w:r>
        <w:t>ХАРАКТЕРНЫМ ПРИЗНАКОМ ДЕФЕКТА МЕЖПРЕДСЕРДНОЙ ПЕРЕГОРОДКИ, НЕОСЛОЖНЁННОГО ЛЁГОЧНОЙ ГИПЕРТЕНЗИЕЙ, ПО ДАННЫМ ЦВЕТОВОГО ДОППЛЕРОВСКОГО КАРТИРОВАНИЯ, ЯВЛЯЕТСЯ</w:t>
      </w:r>
    </w:p>
    <w:p>
      <w:r>
        <w:rPr>
          <w:b/>
        </w:rPr>
        <w:t xml:space="preserve">1: </w:t>
      </w:r>
      <w:r>
        <w:t>ускорение аортального кровотока</w:t>
      </w:r>
    </w:p>
    <w:p>
      <w:r>
        <w:rPr>
          <w:b/>
        </w:rPr>
        <w:t xml:space="preserve">2: </w:t>
      </w:r>
      <w:r>
        <w:t>сброс справа-налево</w:t>
      </w:r>
    </w:p>
    <w:p>
      <w:r>
        <w:rPr>
          <w:b/>
        </w:rPr>
        <w:t xml:space="preserve">3: </w:t>
      </w:r>
      <w:r>
        <w:t>ускорение митрального кровотока</w:t>
      </w:r>
    </w:p>
    <w:p>
      <w:r>
        <w:rPr>
          <w:b/>
        </w:rPr>
        <w:t xml:space="preserve">4: </w:t>
      </w:r>
      <w:r>
        <w:t>сброс слева-направо</w:t>
      </w:r>
    </w:p>
    <w:p>
      <w:r>
        <w:t xml:space="preserve">Правильный ответ: </w:t>
      </w:r>
      <w:r>
        <w:rPr>
          <w:b/>
        </w:rPr>
        <w:t>сброс слева-направо</w:t>
      </w:r>
    </w:p>
    <w:p>
      <w:pPr>
        <w:pStyle w:val="Heading2"/>
      </w:pPr>
      <w:r>
        <w:t>ОБЫЧНО ШИРОКИЙ ЗУБЕЦ Р ПРИ ГИПЕРТРОФИИ МИОКАРДА ЛЕВОГО ПРЕДСЕРДИЯ РЕГИСТРИРУЕТСЯ В ОТВЕДЕНИЯХ</w:t>
      </w:r>
    </w:p>
    <w:p>
      <w:r>
        <w:rPr>
          <w:b/>
        </w:rPr>
        <w:t xml:space="preserve">1: </w:t>
      </w:r>
      <w:r>
        <w:t>aVF, V1, V2, V3</w:t>
      </w:r>
    </w:p>
    <w:p>
      <w:r>
        <w:rPr>
          <w:b/>
        </w:rPr>
        <w:t xml:space="preserve">2: </w:t>
      </w:r>
      <w:r>
        <w:t>aVR, aVF, I, II, III</w:t>
      </w:r>
    </w:p>
    <w:p>
      <w:r>
        <w:rPr>
          <w:b/>
        </w:rPr>
        <w:t xml:space="preserve">3: </w:t>
      </w:r>
      <w:r>
        <w:t>aVR, V4, V5, V6</w:t>
      </w:r>
    </w:p>
    <w:p>
      <w:r>
        <w:rPr>
          <w:b/>
        </w:rPr>
        <w:t xml:space="preserve">4: </w:t>
      </w:r>
      <w:r>
        <w:t>I, II, aVL</w:t>
      </w:r>
    </w:p>
    <w:p>
      <w:r>
        <w:t xml:space="preserve">Правильный ответ: </w:t>
      </w:r>
      <w:r>
        <w:rPr>
          <w:b/>
        </w:rPr>
        <w:t>I, II, aVL</w:t>
      </w:r>
    </w:p>
    <w:p>
      <w:pPr>
        <w:pStyle w:val="Heading2"/>
      </w:pPr>
      <w:r>
        <w:t>ДЛЯ ГИПЕРТРОФИИ ПРАВОГО ПРЕДСЕРДИЯ ХАРАКТЕРНЫМ ЯВЛЯЕТСЯ</w:t>
      </w:r>
    </w:p>
    <w:p>
      <w:r>
        <w:rPr>
          <w:b/>
        </w:rPr>
        <w:t xml:space="preserve">1: </w:t>
      </w:r>
      <w:r>
        <w:t>высокий широкий зубец Р в I, II, aVL отведениях</w:t>
      </w:r>
    </w:p>
    <w:p>
      <w:r>
        <w:rPr>
          <w:b/>
        </w:rPr>
        <w:t xml:space="preserve">2: </w:t>
      </w:r>
      <w:r>
        <w:t>высокий остроконечный &gt; 2,5 мм зубец Р во II, III, aVF отведениях</w:t>
      </w:r>
    </w:p>
    <w:p>
      <w:r>
        <w:rPr>
          <w:b/>
        </w:rPr>
        <w:t xml:space="preserve">3: </w:t>
      </w:r>
      <w:r>
        <w:t>остроконечный P II, III, aVF высотой до 2 мм</w:t>
      </w:r>
    </w:p>
    <w:p>
      <w:r>
        <w:rPr>
          <w:b/>
        </w:rPr>
        <w:t xml:space="preserve">4: </w:t>
      </w:r>
      <w:r>
        <w:t>остроконечный P II, III, aVF высотой до 1 мм</w:t>
      </w:r>
    </w:p>
    <w:p>
      <w:r>
        <w:t xml:space="preserve">Правильный ответ: </w:t>
      </w:r>
      <w:r>
        <w:rPr>
          <w:b/>
        </w:rPr>
        <w:t>высокий остроконечный &gt; 2,5 мм зубец Р во II, III, aVF отведениях</w:t>
      </w:r>
    </w:p>
    <w:p>
      <w:pPr>
        <w:pStyle w:val="Heading2"/>
      </w:pPr>
      <w:r>
        <w:t>ДИАСТОЛИЧЕСКОЕ ДАВЛЕНИЕ В ЛЕГОЧНОЙ АРТЕРИИ В НОРМЕ СОСТАВЛЯЕТ ДО (В ММ РТ. СТ.)</w:t>
      </w:r>
    </w:p>
    <w:p>
      <w:r>
        <w:rPr>
          <w:b/>
        </w:rPr>
        <w:t xml:space="preserve">1: </w:t>
      </w:r>
      <w:r>
        <w:t>20</w:t>
      </w:r>
    </w:p>
    <w:p>
      <w:r>
        <w:rPr>
          <w:b/>
        </w:rPr>
        <w:t xml:space="preserve">2: </w:t>
      </w:r>
      <w:r>
        <w:t>10</w:t>
      </w:r>
    </w:p>
    <w:p>
      <w:r>
        <w:rPr>
          <w:b/>
        </w:rPr>
        <w:t xml:space="preserve">3: </w:t>
      </w:r>
      <w:r>
        <w:t>25</w:t>
      </w:r>
    </w:p>
    <w:p>
      <w:r>
        <w:rPr>
          <w:b/>
        </w:rPr>
        <w:t xml:space="preserve">4: </w:t>
      </w:r>
      <w:r>
        <w:t>15</w:t>
      </w:r>
    </w:p>
    <w:p>
      <w:r>
        <w:t xml:space="preserve">Правильный ответ: </w:t>
      </w:r>
      <w:r>
        <w:rPr>
          <w:b/>
        </w:rPr>
        <w:t>10</w:t>
      </w:r>
    </w:p>
    <w:p>
      <w:pPr>
        <w:pStyle w:val="Heading2"/>
      </w:pPr>
      <w:r>
        <w:t>РЕСТРИКТИВНАЯ ДЫХАТЕЛЬНАЯ НЕДОСТАТОЧНОСТЬ ЧАЩЕ ВСЕГО ВОЗНИКАЕТ ПРИ</w:t>
      </w:r>
    </w:p>
    <w:p>
      <w:r>
        <w:rPr>
          <w:b/>
        </w:rPr>
        <w:t xml:space="preserve">1: </w:t>
      </w:r>
      <w:r>
        <w:t>трахеите</w:t>
      </w:r>
    </w:p>
    <w:p>
      <w:r>
        <w:rPr>
          <w:b/>
        </w:rPr>
        <w:t xml:space="preserve">2: </w:t>
      </w:r>
      <w:r>
        <w:t>пневмонии</w:t>
      </w:r>
    </w:p>
    <w:p>
      <w:r>
        <w:rPr>
          <w:b/>
        </w:rPr>
        <w:t xml:space="preserve">3: </w:t>
      </w:r>
      <w:r>
        <w:t>бронхиальной астме</w:t>
      </w:r>
    </w:p>
    <w:p>
      <w:r>
        <w:rPr>
          <w:b/>
        </w:rPr>
        <w:t xml:space="preserve">4: </w:t>
      </w:r>
      <w:r>
        <w:t>хронической обструктивной болезни легких</w:t>
      </w:r>
    </w:p>
    <w:p>
      <w:r>
        <w:t xml:space="preserve">Правильный ответ: </w:t>
      </w:r>
      <w:r>
        <w:rPr>
          <w:b/>
        </w:rPr>
        <w:t>пневмонии</w:t>
      </w:r>
    </w:p>
    <w:p>
      <w:pPr>
        <w:pStyle w:val="Heading2"/>
      </w:pPr>
      <w:r>
        <w:t>ДЛЯ ПОЛУЧЕНИЯ АКСИАЛЬНЫХ СЕЧЕНИЙ ПРИ   НЕЙРОСОНОГРАФИИ ИСПОЛЬЗУЕТСЯ</w:t>
      </w:r>
    </w:p>
    <w:p>
      <w:r>
        <w:rPr>
          <w:b/>
        </w:rPr>
        <w:t xml:space="preserve">1: </w:t>
      </w:r>
      <w:r>
        <w:t>задний родничок</w:t>
      </w:r>
    </w:p>
    <w:p>
      <w:r>
        <w:rPr>
          <w:b/>
        </w:rPr>
        <w:t xml:space="preserve">2: </w:t>
      </w:r>
      <w:r>
        <w:t>передне-боковой родничок</w:t>
      </w:r>
    </w:p>
    <w:p>
      <w:r>
        <w:rPr>
          <w:b/>
        </w:rPr>
        <w:t xml:space="preserve">3: </w:t>
      </w:r>
      <w:r>
        <w:t>передний родничок</w:t>
      </w:r>
    </w:p>
    <w:p>
      <w:r>
        <w:rPr>
          <w:b/>
        </w:rPr>
        <w:t xml:space="preserve">4: </w:t>
      </w:r>
      <w:r>
        <w:t>большое затылочное отверстие</w:t>
      </w:r>
    </w:p>
    <w:p>
      <w:r>
        <w:t xml:space="preserve">Правильный ответ: </w:t>
      </w:r>
      <w:r>
        <w:rPr>
          <w:b/>
        </w:rPr>
        <w:t>передне-боковой родничок</w:t>
      </w:r>
    </w:p>
    <w:p>
      <w:pPr>
        <w:pStyle w:val="Heading2"/>
      </w:pPr>
      <w:r>
        <w:t>КРИТЕРИЕМ ЭФФЕКТИВНОСТИ АНТИАРИТМИЧЕСКОЙ ТЕРАПИИ ПО ДАННЫМ ХОЛТЕРОВСКОГО МОНИТОРИРОВАНИЯ ЯВЛЯЕТСЯ УМЕНЬШЕНИЕ КОЛИЧЕСТВА ПАРНЫХ ЖЕЛУДОЧКОВЫХ ЭКТОПИЧЕСКИХ КОМПЛЕКСОВ НА (В ПРОЦЕНТАХ)</w:t>
      </w:r>
    </w:p>
    <w:p>
      <w:r>
        <w:rPr>
          <w:b/>
        </w:rPr>
        <w:t xml:space="preserve">1: </w:t>
      </w:r>
      <w:r>
        <w:t>90</w:t>
      </w:r>
    </w:p>
    <w:p>
      <w:r>
        <w:rPr>
          <w:b/>
        </w:rPr>
        <w:t xml:space="preserve">2: </w:t>
      </w:r>
      <w:r>
        <w:t>80</w:t>
      </w:r>
    </w:p>
    <w:p>
      <w:r>
        <w:rPr>
          <w:b/>
        </w:rPr>
        <w:t xml:space="preserve">3: </w:t>
      </w:r>
      <w:r>
        <w:t>60</w:t>
      </w:r>
    </w:p>
    <w:p>
      <w:r>
        <w:rPr>
          <w:b/>
        </w:rPr>
        <w:t xml:space="preserve">4: </w:t>
      </w:r>
      <w:r>
        <w:t>50</w:t>
      </w:r>
    </w:p>
    <w:p>
      <w:r>
        <w:t xml:space="preserve">Правильный ответ: </w:t>
      </w:r>
      <w:r>
        <w:rPr>
          <w:b/>
        </w:rPr>
        <w:t>90</w:t>
      </w:r>
    </w:p>
    <w:p>
      <w:pPr>
        <w:pStyle w:val="Heading2"/>
      </w:pPr>
      <w:r>
        <w:t>ПРИ ГИПОПЛАЗИИ ДИАМЕТР ПОЗВОНОЧНОЙ АРТЕРИИ  (В МИЛЛИМЕТРАХ)</w:t>
      </w:r>
    </w:p>
    <w:p>
      <w:r>
        <w:rPr>
          <w:b/>
        </w:rPr>
        <w:t xml:space="preserve">1: </w:t>
      </w:r>
      <w:r>
        <w:t>≤ 1,0</w:t>
      </w:r>
    </w:p>
    <w:p>
      <w:r>
        <w:rPr>
          <w:b/>
        </w:rPr>
        <w:t xml:space="preserve">2: </w:t>
      </w:r>
      <w:r>
        <w:t>&lt; 2,0</w:t>
      </w:r>
    </w:p>
    <w:p>
      <w:r>
        <w:rPr>
          <w:b/>
        </w:rPr>
        <w:t xml:space="preserve">3: </w:t>
      </w:r>
      <w:r>
        <w:t>≥ 2,0</w:t>
      </w:r>
    </w:p>
    <w:p>
      <w:r>
        <w:rPr>
          <w:b/>
        </w:rPr>
        <w:t xml:space="preserve">4: </w:t>
      </w:r>
      <w:r>
        <w:t>≤ 1,5</w:t>
      </w:r>
    </w:p>
    <w:p>
      <w:r>
        <w:t xml:space="preserve">Правильный ответ: </w:t>
      </w:r>
      <w:r>
        <w:rPr>
          <w:b/>
        </w:rPr>
        <w:t>&lt; 2,0</w:t>
      </w:r>
    </w:p>
    <w:p>
      <w:pPr>
        <w:pStyle w:val="Heading2"/>
      </w:pPr>
      <w:r>
        <w:t>ДЛЯ РЕСТРИКТИВНОГО ПАТТЕРНА ИЗМЕНЕНИЯ МЕХАНИКИ ДЫХАНИЯ ХАРАКТЕРНО НАЛИЧИЕ</w:t>
      </w:r>
    </w:p>
    <w:p>
      <w:r>
        <w:rPr>
          <w:b/>
        </w:rPr>
        <w:t xml:space="preserve">1: </w:t>
      </w:r>
      <w:r>
        <w:t>снижения ЖЕЛ и всех показателей спирометрии</w:t>
      </w:r>
    </w:p>
    <w:p>
      <w:r>
        <w:rPr>
          <w:b/>
        </w:rPr>
        <w:t xml:space="preserve">2: </w:t>
      </w:r>
      <w:r>
        <w:t>увеличения диффузионной способности легких</w:t>
      </w:r>
    </w:p>
    <w:p>
      <w:r>
        <w:rPr>
          <w:b/>
        </w:rPr>
        <w:t xml:space="preserve">3: </w:t>
      </w:r>
      <w:r>
        <w:t>снижения ОФВ1, ФЖЕЛ, скоростных показателей выдоха, индекс Тиффно – норма</w:t>
      </w:r>
    </w:p>
    <w:p>
      <w:r>
        <w:rPr>
          <w:b/>
        </w:rPr>
        <w:t xml:space="preserve">4: </w:t>
      </w:r>
      <w:r>
        <w:t>увеличения общей емкости легких за счет остаточного объема</w:t>
      </w:r>
    </w:p>
    <w:p>
      <w:r>
        <w:t xml:space="preserve">Правильный ответ: </w:t>
      </w:r>
      <w:r>
        <w:rPr>
          <w:b/>
        </w:rPr>
        <w:t>снижения ОФВ1, ФЖЕЛ, скоростных показателей выдоха, индекс Тиффно – норма</w:t>
      </w:r>
    </w:p>
    <w:p>
      <w:pPr>
        <w:pStyle w:val="Heading2"/>
      </w:pPr>
      <w:r>
        <w:t>ФУНКЦИОНАЛЬНАЯ ОСТАТОЧНАЯ ЁМКОСТЬ ЛЁГКИХ, ИЗМЕРЕННАЯ МЕТОДОМ БОДИПЛЕТИЗМОГРАФИИ, ВКЛЮЧАЕТ ______ ЛЁГКИХ</w:t>
      </w:r>
    </w:p>
    <w:p>
      <w:r>
        <w:rPr>
          <w:b/>
        </w:rPr>
        <w:t xml:space="preserve">1: </w:t>
      </w:r>
      <w:r>
        <w:t>только не вентилируемые объёмы</w:t>
      </w:r>
    </w:p>
    <w:p>
      <w:r>
        <w:rPr>
          <w:b/>
        </w:rPr>
        <w:t xml:space="preserve">2: </w:t>
      </w:r>
      <w:r>
        <w:t>резервный объём</w:t>
      </w:r>
    </w:p>
    <w:p>
      <w:r>
        <w:rPr>
          <w:b/>
        </w:rPr>
        <w:t xml:space="preserve">3: </w:t>
      </w:r>
      <w:r>
        <w:t>только вентилируемые объёмы</w:t>
      </w:r>
    </w:p>
    <w:p>
      <w:r>
        <w:rPr>
          <w:b/>
        </w:rPr>
        <w:t xml:space="preserve">4: </w:t>
      </w:r>
      <w:r>
        <w:t>вентилируемые и не вентилируемые объёмы</w:t>
      </w:r>
    </w:p>
    <w:p>
      <w:r>
        <w:t xml:space="preserve">Правильный ответ: </w:t>
      </w:r>
      <w:r>
        <w:rPr>
          <w:b/>
        </w:rPr>
        <w:t>вентилируемые и не вентилируемые объёмы</w:t>
      </w:r>
    </w:p>
    <w:p>
      <w:pPr>
        <w:pStyle w:val="Heading2"/>
      </w:pPr>
      <w:r>
        <w:t>В НОРМЕ В ЛЁГКИХ СООТНОШЕНИЕ МЕЖДУ ВЕНТИЛЯЦИЕЙ И КРОВОТОКОМ СОСТАВЛЯЕТ В СРЕДНЕМ</w:t>
      </w:r>
    </w:p>
    <w:p>
      <w:r>
        <w:rPr>
          <w:b/>
        </w:rPr>
        <w:t xml:space="preserve">1: </w:t>
      </w:r>
      <w:r>
        <w:t>1,6-1,8</w:t>
      </w:r>
    </w:p>
    <w:p>
      <w:r>
        <w:rPr>
          <w:b/>
        </w:rPr>
        <w:t xml:space="preserve">2: </w:t>
      </w:r>
      <w:r>
        <w:t>1,1-1,5</w:t>
      </w:r>
    </w:p>
    <w:p>
      <w:r>
        <w:rPr>
          <w:b/>
        </w:rPr>
        <w:t xml:space="preserve">3: </w:t>
      </w:r>
      <w:r>
        <w:t>0,3-0,5</w:t>
      </w:r>
    </w:p>
    <w:p>
      <w:r>
        <w:rPr>
          <w:b/>
        </w:rPr>
        <w:t xml:space="preserve">4: </w:t>
      </w:r>
      <w:r>
        <w:t>0,8-1,0</w:t>
      </w:r>
    </w:p>
    <w:p>
      <w:r>
        <w:t xml:space="preserve">Правильный ответ: </w:t>
      </w:r>
      <w:r>
        <w:rPr>
          <w:b/>
        </w:rPr>
        <w:t>0,8-1,0</w:t>
      </w:r>
    </w:p>
    <w:p>
      <w:pPr>
        <w:pStyle w:val="Heading2"/>
      </w:pPr>
      <w:r>
        <w:t>ОБЫЧНО ЗАОСТРЕННЫЙ ВЫСОКИЙ ЗУБЕЦ Р ПРИ ГИПЕРТРОФИИ МИОКАРДА ПРАВОГО ПРЕДСЕРДИЯ РЕГИСТРИРУЕТСЯ В ОТВЕДЕНИЯХ</w:t>
      </w:r>
    </w:p>
    <w:p>
      <w:r>
        <w:rPr>
          <w:b/>
        </w:rPr>
        <w:t xml:space="preserve">1: </w:t>
      </w:r>
      <w:r>
        <w:t>II, III, aVF</w:t>
      </w:r>
    </w:p>
    <w:p>
      <w:r>
        <w:rPr>
          <w:b/>
        </w:rPr>
        <w:t xml:space="preserve">2: </w:t>
      </w:r>
      <w:r>
        <w:t>aVR, aVF, aVL, V1, V2, V3</w:t>
      </w:r>
    </w:p>
    <w:p>
      <w:r>
        <w:rPr>
          <w:b/>
        </w:rPr>
        <w:t xml:space="preserve">3: </w:t>
      </w:r>
      <w:r>
        <w:t>I, II, V1, V2, V3, V4, V5, V6</w:t>
      </w:r>
    </w:p>
    <w:p>
      <w:r>
        <w:rPr>
          <w:b/>
        </w:rPr>
        <w:t xml:space="preserve">4: </w:t>
      </w:r>
      <w:r>
        <w:t>aVR, aVL, V1, V2, V3</w:t>
      </w:r>
    </w:p>
    <w:p>
      <w:r>
        <w:t xml:space="preserve">Правильный ответ: </w:t>
      </w:r>
      <w:r>
        <w:rPr>
          <w:b/>
        </w:rPr>
        <w:t>II, III, aVF</w:t>
      </w:r>
    </w:p>
    <w:p>
      <w:pPr>
        <w:pStyle w:val="Heading2"/>
      </w:pPr>
      <w:r>
        <w:t>ОДНИМ ИЗ ЭЛЕКТРОКАРДИОГРАФИЧЕСКИХ ПРИЗНАКОВ ЖЕЛУДОЧКОВОЙ ЭКСТРАСИСТОЛИИ ЯВЛЯЕТСЯ ПРОДОЛЖИТЕЛЬНОСТЬ КОМПЛЕКСА QRS (В СЕКУНДАХ)</w:t>
      </w:r>
    </w:p>
    <w:p>
      <w:r>
        <w:rPr>
          <w:b/>
        </w:rPr>
        <w:t xml:space="preserve">1: </w:t>
      </w:r>
      <w:r>
        <w:t>0,10</w:t>
      </w:r>
    </w:p>
    <w:p>
      <w:r>
        <w:rPr>
          <w:b/>
        </w:rPr>
        <w:t xml:space="preserve">2: </w:t>
      </w:r>
      <w:r>
        <w:t>0,08</w:t>
      </w:r>
    </w:p>
    <w:p>
      <w:r>
        <w:rPr>
          <w:b/>
        </w:rPr>
        <w:t xml:space="preserve">3: </w:t>
      </w:r>
      <w:r>
        <w:t>0,06</w:t>
      </w:r>
    </w:p>
    <w:p>
      <w:r>
        <w:rPr>
          <w:b/>
        </w:rPr>
        <w:t xml:space="preserve">4: </w:t>
      </w:r>
      <w:r>
        <w:t>0,12 и более</w:t>
      </w:r>
    </w:p>
    <w:p>
      <w:r>
        <w:t xml:space="preserve">Правильный ответ: </w:t>
      </w:r>
      <w:r>
        <w:rPr>
          <w:b/>
        </w:rPr>
        <w:t>0,12 и более</w:t>
      </w:r>
    </w:p>
    <w:p>
      <w:pPr>
        <w:pStyle w:val="Heading2"/>
      </w:pPr>
      <w:r>
        <w:t>СИНОАУРИКУЛЯРНАЯ БЛОКАДА 1 СТЕПЕНИ ХАРАКТЕРИЗУЕТСЯ</w:t>
      </w:r>
    </w:p>
    <w:p>
      <w:r>
        <w:rPr>
          <w:b/>
        </w:rPr>
        <w:t xml:space="preserve">1: </w:t>
      </w:r>
      <w:r>
        <w:t>компенсаторными паузами</w:t>
      </w:r>
    </w:p>
    <w:p>
      <w:r>
        <w:rPr>
          <w:b/>
        </w:rPr>
        <w:t xml:space="preserve">2: </w:t>
      </w:r>
      <w:r>
        <w:t>паузами некратными интервалам Р-Р</w:t>
      </w:r>
    </w:p>
    <w:p>
      <w:r>
        <w:rPr>
          <w:b/>
        </w:rPr>
        <w:t xml:space="preserve">3: </w:t>
      </w:r>
      <w:r>
        <w:t>отсутствием признаков</w:t>
      </w:r>
    </w:p>
    <w:p>
      <w:r>
        <w:rPr>
          <w:b/>
        </w:rPr>
        <w:t xml:space="preserve">4: </w:t>
      </w:r>
      <w:r>
        <w:t>паузами кратными интервалам Р-Р</w:t>
      </w:r>
    </w:p>
    <w:p>
      <w:r>
        <w:t xml:space="preserve">Правильный ответ: </w:t>
      </w:r>
      <w:r>
        <w:rPr>
          <w:b/>
        </w:rPr>
        <w:t>отсутствием признаков</w:t>
      </w:r>
    </w:p>
    <w:p>
      <w:pPr>
        <w:pStyle w:val="Heading2"/>
      </w:pPr>
      <w:r>
        <w:t>В РАМКАХ ФОРСИРОВАННОГО ДЫХАТЕЛЬНОГО МАНЕВРА ПАЦИЕНТ ДОЛЖЕН</w:t>
      </w:r>
    </w:p>
    <w:p>
      <w:r>
        <w:rPr>
          <w:b/>
        </w:rPr>
        <w:t xml:space="preserve">1: </w:t>
      </w:r>
      <w:r>
        <w:t>задержать дыхание</w:t>
      </w:r>
    </w:p>
    <w:p>
      <w:r>
        <w:rPr>
          <w:b/>
        </w:rPr>
        <w:t xml:space="preserve">2: </w:t>
      </w:r>
      <w:r>
        <w:t>сделать глубокий вдох и сильный продолжительный выдох</w:t>
      </w:r>
    </w:p>
    <w:p>
      <w:r>
        <w:rPr>
          <w:b/>
        </w:rPr>
        <w:t xml:space="preserve">3: </w:t>
      </w:r>
      <w:r>
        <w:t>сделать глубокий вдох и резкий короткий выдох</w:t>
      </w:r>
    </w:p>
    <w:p>
      <w:r>
        <w:rPr>
          <w:b/>
        </w:rPr>
        <w:t xml:space="preserve">4: </w:t>
      </w:r>
      <w:r>
        <w:t>дышать «как обычно»</w:t>
      </w:r>
    </w:p>
    <w:p>
      <w:r>
        <w:t xml:space="preserve">Правильный ответ: </w:t>
      </w:r>
      <w:r>
        <w:rPr>
          <w:b/>
        </w:rPr>
        <w:t>сделать глубокий вдох и сильный продолжительный выдох</w:t>
      </w:r>
    </w:p>
    <w:p>
      <w:pPr>
        <w:pStyle w:val="Heading2"/>
      </w:pPr>
      <w:r>
        <w:t>РАЗРЯД – ЭТО ТЕРМИН ОБОЗНАЧАЮЩИЙ</w:t>
      </w:r>
    </w:p>
    <w:p>
      <w:r>
        <w:rPr>
          <w:b/>
        </w:rPr>
        <w:t xml:space="preserve">1: </w:t>
      </w:r>
      <w:r>
        <w:t>вспышку эпилептиформной активности</w:t>
      </w:r>
    </w:p>
    <w:p>
      <w:r>
        <w:rPr>
          <w:b/>
        </w:rPr>
        <w:t xml:space="preserve">2: </w:t>
      </w:r>
      <w:r>
        <w:t>группу волн с внезапным возникновением и исчезновением, отличающихся от фоновой активности частотой, формой и амплитудой</w:t>
      </w:r>
    </w:p>
    <w:p>
      <w:r>
        <w:rPr>
          <w:b/>
        </w:rPr>
        <w:t xml:space="preserve">3: </w:t>
      </w:r>
      <w:r>
        <w:t>эпилептиформную активность совпадающую с эпилептическим приступом</w:t>
      </w:r>
    </w:p>
    <w:p>
      <w:r>
        <w:rPr>
          <w:b/>
        </w:rPr>
        <w:t xml:space="preserve">4: </w:t>
      </w:r>
      <w:r>
        <w:t>временной отрезок разной длительности</w:t>
      </w:r>
    </w:p>
    <w:p>
      <w:r>
        <w:t xml:space="preserve">Правильный ответ: </w:t>
      </w:r>
      <w:r>
        <w:rPr>
          <w:b/>
        </w:rPr>
        <w:t>вспышку эпилептиформной активности</w:t>
      </w:r>
    </w:p>
    <w:p>
      <w:pPr>
        <w:pStyle w:val="Heading2"/>
      </w:pPr>
      <w:r>
        <w:t>ЧАСТОТА БЕТА-РИТМА</w:t>
      </w:r>
    </w:p>
    <w:p>
      <w:r>
        <w:rPr>
          <w:b/>
        </w:rPr>
        <w:t xml:space="preserve">1: </w:t>
      </w:r>
      <w:r>
        <w:t>14-40 Гц</w:t>
      </w:r>
    </w:p>
    <w:p>
      <w:r>
        <w:rPr>
          <w:b/>
        </w:rPr>
        <w:t xml:space="preserve">2: </w:t>
      </w:r>
      <w:r>
        <w:t>меняется в зависимости от эмоционального состояния пациента</w:t>
      </w:r>
    </w:p>
    <w:p>
      <w:r>
        <w:rPr>
          <w:b/>
        </w:rPr>
        <w:t xml:space="preserve">3: </w:t>
      </w:r>
      <w:r>
        <w:t>больше 40 Гц</w:t>
      </w:r>
    </w:p>
    <w:p>
      <w:r>
        <w:rPr>
          <w:b/>
        </w:rPr>
        <w:t xml:space="preserve">4: </w:t>
      </w:r>
      <w:r>
        <w:t>меньше 14 Гц</w:t>
      </w:r>
    </w:p>
    <w:p>
      <w:r>
        <w:t xml:space="preserve">Правильный ответ: </w:t>
      </w:r>
      <w:r>
        <w:rPr>
          <w:b/>
        </w:rPr>
        <w:t>14-40 Гц</w:t>
      </w:r>
    </w:p>
    <w:p>
      <w:pPr>
        <w:pStyle w:val="Heading2"/>
      </w:pPr>
      <w:r>
        <w:t>ЗУБЕЦ Q В ОТВЕДЕНИЯХ V5-6 НА ФОНЕ БЛОКАДЫ ЛЕВОЙ НОЖКИ ПУЧКА ГИСА МОЖЕТ РЕГИСТРИРОВАТЬСЯ ПРИ</w:t>
      </w:r>
    </w:p>
    <w:p>
      <w:r>
        <w:rPr>
          <w:b/>
        </w:rPr>
        <w:t xml:space="preserve">1: </w:t>
      </w:r>
      <w:r>
        <w:t>очаговых изменениях боковой стенки</w:t>
      </w:r>
    </w:p>
    <w:p>
      <w:r>
        <w:rPr>
          <w:b/>
        </w:rPr>
        <w:t xml:space="preserve">2: </w:t>
      </w:r>
      <w:r>
        <w:t>гипертрофии левого желудочка</w:t>
      </w:r>
    </w:p>
    <w:p>
      <w:r>
        <w:rPr>
          <w:b/>
        </w:rPr>
        <w:t xml:space="preserve">3: </w:t>
      </w:r>
      <w:r>
        <w:t>очаговых изменениях задней стенки</w:t>
      </w:r>
    </w:p>
    <w:p>
      <w:r>
        <w:rPr>
          <w:b/>
        </w:rPr>
        <w:t xml:space="preserve">4: </w:t>
      </w:r>
      <w:r>
        <w:t>гипертрофии правого желудочка</w:t>
      </w:r>
    </w:p>
    <w:p>
      <w:r>
        <w:t xml:space="preserve">Правильный ответ: </w:t>
      </w:r>
      <w:r>
        <w:rPr>
          <w:b/>
        </w:rPr>
        <w:t>очаговых изменениях боковой стенки</w:t>
      </w:r>
    </w:p>
    <w:p>
      <w:pPr>
        <w:pStyle w:val="Heading2"/>
      </w:pPr>
      <w:r>
        <w:t>НА УЧАСТКЕ ОККЛЮЗИРУЮЩЕГО ТРОМБА СИГНАЛ КРОВОТОКА</w:t>
      </w:r>
    </w:p>
    <w:p>
      <w:r>
        <w:rPr>
          <w:b/>
        </w:rPr>
        <w:t xml:space="preserve">1: </w:t>
      </w:r>
      <w:r>
        <w:t>регистрируется в антероградном направлении</w:t>
      </w:r>
    </w:p>
    <w:p>
      <w:r>
        <w:rPr>
          <w:b/>
        </w:rPr>
        <w:t xml:space="preserve">2: </w:t>
      </w:r>
      <w:r>
        <w:t>отсутствует</w:t>
      </w:r>
    </w:p>
    <w:p>
      <w:r>
        <w:rPr>
          <w:b/>
        </w:rPr>
        <w:t xml:space="preserve">3: </w:t>
      </w:r>
      <w:r>
        <w:t>регистрируется при пробе Вальсальвы</w:t>
      </w:r>
    </w:p>
    <w:p>
      <w:r>
        <w:rPr>
          <w:b/>
        </w:rPr>
        <w:t xml:space="preserve">4: </w:t>
      </w:r>
      <w:r>
        <w:t>регистрируется в ретроградном направлении</w:t>
      </w:r>
    </w:p>
    <w:p>
      <w:r>
        <w:t xml:space="preserve">Правильный ответ: </w:t>
      </w:r>
      <w:r>
        <w:rPr>
          <w:b/>
        </w:rPr>
        <w:t>отсутствует</w:t>
      </w:r>
    </w:p>
    <w:p>
      <w:pPr>
        <w:pStyle w:val="Heading2"/>
      </w:pPr>
      <w:r>
        <w:t>РЕЖИМ СТИМУЛЯЦИИ AAI ПРЕДПОЧТИТЕЛЕН В СЛУЧАЕ</w:t>
      </w:r>
    </w:p>
    <w:p>
      <w:r>
        <w:rPr>
          <w:b/>
        </w:rPr>
        <w:t xml:space="preserve">1: </w:t>
      </w:r>
      <w:r>
        <w:t>фибрилляции предсердий</w:t>
      </w:r>
    </w:p>
    <w:p>
      <w:r>
        <w:rPr>
          <w:b/>
        </w:rPr>
        <w:t xml:space="preserve">2: </w:t>
      </w:r>
      <w:r>
        <w:t>СССУ без нарушения АВ-проведения</w:t>
      </w:r>
    </w:p>
    <w:p>
      <w:r>
        <w:rPr>
          <w:b/>
        </w:rPr>
        <w:t xml:space="preserve">3: </w:t>
      </w:r>
      <w:r>
        <w:t>атриовентрикулярных блокадах</w:t>
      </w:r>
    </w:p>
    <w:p>
      <w:r>
        <w:rPr>
          <w:b/>
        </w:rPr>
        <w:t xml:space="preserve">4: </w:t>
      </w:r>
      <w:r>
        <w:t>синдроме бинодальной слабости</w:t>
      </w:r>
    </w:p>
    <w:p>
      <w:r>
        <w:t xml:space="preserve">Правильный ответ: </w:t>
      </w:r>
      <w:r>
        <w:rPr>
          <w:b/>
        </w:rPr>
        <w:t>СССУ без нарушения АВ-проведения</w:t>
      </w:r>
    </w:p>
    <w:p>
      <w:pPr>
        <w:pStyle w:val="Heading2"/>
      </w:pPr>
      <w:r>
        <w:t>В РЕАБИЛИТАЦИОННОМ ПРОЦЕССЕ МОГУТ УЧАСТВОВАТЬ МЕДИЦИНСКИЕ РАБОТНИКИ, ПСИХОЛОГИ И</w:t>
      </w:r>
    </w:p>
    <w:p>
      <w:r>
        <w:rPr>
          <w:b/>
        </w:rPr>
        <w:t xml:space="preserve">1: </w:t>
      </w:r>
      <w:r>
        <w:t>юристы</w:t>
      </w:r>
    </w:p>
    <w:p>
      <w:r>
        <w:rPr>
          <w:b/>
        </w:rPr>
        <w:t xml:space="preserve">2: </w:t>
      </w:r>
      <w:r>
        <w:t>социологи</w:t>
      </w:r>
    </w:p>
    <w:p>
      <w:r>
        <w:rPr>
          <w:b/>
        </w:rPr>
        <w:t xml:space="preserve">3: </w:t>
      </w:r>
      <w:r>
        <w:t>специалисты по социальной работе</w:t>
      </w:r>
    </w:p>
    <w:p>
      <w:r>
        <w:rPr>
          <w:b/>
        </w:rPr>
        <w:t xml:space="preserve">4: </w:t>
      </w:r>
      <w:r>
        <w:t>работники пенсионного фонда</w:t>
      </w:r>
    </w:p>
    <w:p>
      <w:r>
        <w:t xml:space="preserve">Правильный ответ: </w:t>
      </w:r>
      <w:r>
        <w:rPr>
          <w:b/>
        </w:rPr>
        <w:t>специалисты по социальной работе</w:t>
      </w:r>
    </w:p>
    <w:p>
      <w:pPr>
        <w:pStyle w:val="Heading2"/>
      </w:pPr>
      <w:r>
        <w:t>ПРИ БЛОКАДЕ ЗАДНЕЙ ВЕТВИ ЛЕВОЙ НОЖКИ ПУЧКА ГИСА ЭЛЕКТРИЧЕСКАЯ ОСЬ СЕРДЦА</w:t>
      </w:r>
    </w:p>
    <w:p>
      <w:r>
        <w:rPr>
          <w:b/>
        </w:rPr>
        <w:t xml:space="preserve">1: </w:t>
      </w:r>
      <w:r>
        <w:t>резко отклонена вправо</w:t>
      </w:r>
    </w:p>
    <w:p>
      <w:r>
        <w:rPr>
          <w:b/>
        </w:rPr>
        <w:t xml:space="preserve">2: </w:t>
      </w:r>
      <w:r>
        <w:t>горизонтальная</w:t>
      </w:r>
    </w:p>
    <w:p>
      <w:r>
        <w:rPr>
          <w:b/>
        </w:rPr>
        <w:t xml:space="preserve">3: </w:t>
      </w:r>
      <w:r>
        <w:t>вертикальная</w:t>
      </w:r>
    </w:p>
    <w:p>
      <w:r>
        <w:rPr>
          <w:b/>
        </w:rPr>
        <w:t xml:space="preserve">4: </w:t>
      </w:r>
      <w:r>
        <w:t>нормальная</w:t>
      </w:r>
    </w:p>
    <w:p>
      <w:r>
        <w:t xml:space="preserve">Правильный ответ: </w:t>
      </w:r>
      <w:r>
        <w:rPr>
          <w:b/>
        </w:rPr>
        <w:t>резко отклонена вправо</w:t>
      </w:r>
    </w:p>
    <w:p>
      <w:pPr>
        <w:pStyle w:val="Heading2"/>
      </w:pPr>
      <w:r>
        <w:t>ОБЩЕЕ СПЕЦИФИЧЕСКОЕ БРОНХИАЛЬНОЕ СОПРОТИВЛЕНИЕ ОПРЕДЕЛЯЕТСЯ УГЛОМ НАКЛОНА ПРЯМОЙ</w:t>
      </w:r>
    </w:p>
    <w:p>
      <w:r>
        <w:rPr>
          <w:b/>
        </w:rPr>
        <w:t xml:space="preserve">1: </w:t>
      </w:r>
      <w:r>
        <w:t>соединяющей точки максимального изменения объёма на выдохе и вдохе</w:t>
      </w:r>
    </w:p>
    <w:p>
      <w:r>
        <w:rPr>
          <w:b/>
        </w:rPr>
        <w:t xml:space="preserve">2: </w:t>
      </w:r>
      <w:r>
        <w:t>линейного участка пели при фиксированном потоке, равном 0,5 л/с, на вдохе и выдохе</w:t>
      </w:r>
    </w:p>
    <w:p>
      <w:r>
        <w:rPr>
          <w:b/>
        </w:rPr>
        <w:t xml:space="preserve">3: </w:t>
      </w:r>
      <w:r>
        <w:t>соединяющей точки максимального изменения объёма на вдохе с точкой смены фаз дыхания</w:t>
      </w:r>
    </w:p>
    <w:p>
      <w:r>
        <w:rPr>
          <w:b/>
        </w:rPr>
        <w:t xml:space="preserve">4: </w:t>
      </w:r>
      <w:r>
        <w:t>соединяющей точки максимального изменения объёма на выдохе с точкой смены фаз дыхания</w:t>
      </w:r>
    </w:p>
    <w:p>
      <w:r>
        <w:t xml:space="preserve">Правильный ответ: </w:t>
      </w:r>
      <w:r>
        <w:rPr>
          <w:b/>
        </w:rPr>
        <w:t>соединяющей точки максимального изменения объёма на выдохе и вдохе</w:t>
      </w:r>
    </w:p>
    <w:p>
      <w:pPr>
        <w:pStyle w:val="Heading2"/>
      </w:pPr>
      <w:r>
        <w:t>ГЕМОДИНАМИЧЕСКИЕ ИЗМЕНЕНИЯ ПРИ ПРОЛАБИРУЮЩЕЙ МИКСОМЕ В ЛЕВОЕ АТРИОВЕНТРИКУЛЯРНОЕ ОТВЕРСТИЕ СХОЖИ С ИЗМЕНЕНИЯМИ ПРИ</w:t>
      </w:r>
    </w:p>
    <w:p>
      <w:r>
        <w:rPr>
          <w:b/>
        </w:rPr>
        <w:t xml:space="preserve">1: </w:t>
      </w:r>
      <w:r>
        <w:t>аортальном стенозе</w:t>
      </w:r>
    </w:p>
    <w:p>
      <w:r>
        <w:rPr>
          <w:b/>
        </w:rPr>
        <w:t xml:space="preserve">2: </w:t>
      </w:r>
      <w:r>
        <w:t>трикуспидальной недостаточности</w:t>
      </w:r>
    </w:p>
    <w:p>
      <w:r>
        <w:rPr>
          <w:b/>
        </w:rPr>
        <w:t xml:space="preserve">3: </w:t>
      </w:r>
      <w:r>
        <w:t>аортальной недостаточности</w:t>
      </w:r>
    </w:p>
    <w:p>
      <w:r>
        <w:rPr>
          <w:b/>
        </w:rPr>
        <w:t xml:space="preserve">4: </w:t>
      </w:r>
      <w:r>
        <w:t>митральном стенозе</w:t>
      </w:r>
    </w:p>
    <w:p>
      <w:r>
        <w:t xml:space="preserve">Правильный ответ: </w:t>
      </w:r>
      <w:r>
        <w:rPr>
          <w:b/>
        </w:rPr>
        <w:t>митральном стенозе</w:t>
      </w:r>
    </w:p>
    <w:p>
      <w:pPr>
        <w:pStyle w:val="Heading2"/>
      </w:pPr>
      <w:r>
        <w:t>РЕСТРИКТИВНЫЕ ВЕНТИЛЯЦИОННЫЕ НАРУШЕНИЯ ВОЗНИКАЮТ ВСЛЕДСТВИЕ</w:t>
      </w:r>
    </w:p>
    <w:p>
      <w:r>
        <w:rPr>
          <w:b/>
        </w:rPr>
        <w:t xml:space="preserve">1: </w:t>
      </w:r>
      <w:r>
        <w:t>спазма гладкой мускулатуры бронхов</w:t>
      </w:r>
    </w:p>
    <w:p>
      <w:r>
        <w:rPr>
          <w:b/>
        </w:rPr>
        <w:t xml:space="preserve">2: </w:t>
      </w:r>
      <w:r>
        <w:t>воспалительной инфильтрации и отёка бронхов</w:t>
      </w:r>
    </w:p>
    <w:p>
      <w:r>
        <w:rPr>
          <w:b/>
        </w:rPr>
        <w:t xml:space="preserve">3: </w:t>
      </w:r>
      <w:r>
        <w:t>эмфиземы лёгких</w:t>
      </w:r>
    </w:p>
    <w:p>
      <w:r>
        <w:rPr>
          <w:b/>
        </w:rPr>
        <w:t xml:space="preserve">4: </w:t>
      </w:r>
      <w:r>
        <w:t>деформации позвоночника и грудной клетки</w:t>
      </w:r>
    </w:p>
    <w:p>
      <w:r>
        <w:t xml:space="preserve">Правильный ответ: </w:t>
      </w:r>
      <w:r>
        <w:rPr>
          <w:b/>
        </w:rPr>
        <w:t>деформации позвоночника и грудной клетки</w:t>
      </w:r>
    </w:p>
    <w:p>
      <w:pPr>
        <w:pStyle w:val="Heading2"/>
      </w:pPr>
      <w:r>
        <w:t>ФОРМА ПОТОКА ОСТРОВОЗНИКШЕЙ ЛЕГОЧНОЙ РЕГУРГИТАЦИИ В РЕЖИМЕ НЕПРЕРЫВНОВОЛНОВОГО ДОППЛЕРА</w:t>
      </w:r>
    </w:p>
    <w:p>
      <w:r>
        <w:rPr>
          <w:b/>
        </w:rPr>
        <w:t xml:space="preserve">1: </w:t>
      </w:r>
      <w:r>
        <w:t>двухфазная</w:t>
      </w:r>
    </w:p>
    <w:p>
      <w:r>
        <w:rPr>
          <w:b/>
        </w:rPr>
        <w:t xml:space="preserve">2: </w:t>
      </w:r>
      <w:r>
        <w:t>остроконечная</w:t>
      </w:r>
    </w:p>
    <w:p>
      <w:r>
        <w:rPr>
          <w:b/>
        </w:rPr>
        <w:t xml:space="preserve">3: </w:t>
      </w:r>
      <w:r>
        <w:t>трехфазная</w:t>
      </w:r>
    </w:p>
    <w:p>
      <w:r>
        <w:rPr>
          <w:b/>
        </w:rPr>
        <w:t xml:space="preserve">4: </w:t>
      </w:r>
      <w:r>
        <w:t>пологая</w:t>
      </w:r>
    </w:p>
    <w:p>
      <w:r>
        <w:t xml:space="preserve">Правильный ответ: </w:t>
      </w:r>
      <w:r>
        <w:rPr>
          <w:b/>
        </w:rPr>
        <w:t>остроконечная</w:t>
      </w:r>
    </w:p>
    <w:p>
      <w:pPr>
        <w:pStyle w:val="Heading2"/>
      </w:pPr>
      <w:r>
        <w:t>РАЗНИЦА МЕЖДУ ВНЕШНИМ ДАВЛЕНИЕМ И ДАВЛЕНИЕМ ВНУТРИ ДЫХАТЕЛЬНЫХ ПУТЕЙ НАЗЫВАЕТСЯ _________ ДАВЛЕНИЕМ</w:t>
      </w:r>
    </w:p>
    <w:p>
      <w:r>
        <w:rPr>
          <w:b/>
        </w:rPr>
        <w:t xml:space="preserve">1: </w:t>
      </w:r>
      <w:r>
        <w:t>системным</w:t>
      </w:r>
    </w:p>
    <w:p>
      <w:r>
        <w:rPr>
          <w:b/>
        </w:rPr>
        <w:t xml:space="preserve">2: </w:t>
      </w:r>
      <w:r>
        <w:t>внутриплевральным</w:t>
      </w:r>
    </w:p>
    <w:p>
      <w:r>
        <w:rPr>
          <w:b/>
        </w:rPr>
        <w:t xml:space="preserve">3: </w:t>
      </w:r>
      <w:r>
        <w:t>пульсовым</w:t>
      </w:r>
    </w:p>
    <w:p>
      <w:r>
        <w:rPr>
          <w:b/>
        </w:rPr>
        <w:t xml:space="preserve">4: </w:t>
      </w:r>
      <w:r>
        <w:t>трансмуральным</w:t>
      </w:r>
    </w:p>
    <w:p>
      <w:r>
        <w:t xml:space="preserve">Правильный ответ: </w:t>
      </w:r>
      <w:r>
        <w:rPr>
          <w:b/>
        </w:rPr>
        <w:t>трансмуральным</w:t>
      </w:r>
    </w:p>
    <w:p>
      <w:pPr>
        <w:pStyle w:val="Heading2"/>
      </w:pPr>
      <w:r>
        <w:t>НАИБОЛЕЕ ЧАСТЫМИ ФЕНОМЕНАМИ ПАРАСИМПАТИЧЕСКОЙ АКТИВНОСТИ ПРИ ХОЛТЕРОВСКОМ МОНИТОРИРОВАНИИ ЯВЛЯЮТСЯ</w:t>
      </w:r>
    </w:p>
    <w:p>
      <w:r>
        <w:rPr>
          <w:b/>
        </w:rPr>
        <w:t xml:space="preserve">1: </w:t>
      </w:r>
      <w:r>
        <w:t>укорочение интервала РQ, нарушение внутрижелудочковой проводимости</w:t>
      </w:r>
    </w:p>
    <w:p>
      <w:r>
        <w:rPr>
          <w:b/>
        </w:rPr>
        <w:t xml:space="preserve">2: </w:t>
      </w:r>
      <w:r>
        <w:t>нерегулярный ритм, волны f, частые желудочковые экстрасистолы</w:t>
      </w:r>
    </w:p>
    <w:p>
      <w:r>
        <w:rPr>
          <w:b/>
        </w:rPr>
        <w:t xml:space="preserve">3: </w:t>
      </w:r>
      <w:r>
        <w:t>многочисленные паузы ритма</w:t>
      </w:r>
    </w:p>
    <w:p>
      <w:r>
        <w:rPr>
          <w:b/>
        </w:rPr>
        <w:t xml:space="preserve">4: </w:t>
      </w:r>
      <w:r>
        <w:t>частые наджелудочковые экстрасистолы</w:t>
      </w:r>
    </w:p>
    <w:p>
      <w:r>
        <w:t xml:space="preserve">Правильный ответ: </w:t>
      </w:r>
      <w:r>
        <w:rPr>
          <w:b/>
        </w:rPr>
        <w:t>многочисленные паузы ритма</w:t>
      </w:r>
    </w:p>
    <w:p>
      <w:pPr>
        <w:pStyle w:val="Heading2"/>
      </w:pPr>
      <w:r>
        <w:t>БОЛЕЗНЬ БАРЛОУ МИТРАЛЬНОГО КЛАПАНА ПО ДАННЫМ ЭХОКАРДИОГРАФИИ ХАРАКТЕРИЗУЕТСЯ ПРОЛАПСОМ</w:t>
      </w:r>
    </w:p>
    <w:p>
      <w:r>
        <w:rPr>
          <w:b/>
        </w:rPr>
        <w:t xml:space="preserve">1: </w:t>
      </w:r>
      <w:r>
        <w:t>всех сегментов в сочетании с увеличением объема створок</w:t>
      </w:r>
    </w:p>
    <w:p>
      <w:r>
        <w:rPr>
          <w:b/>
        </w:rPr>
        <w:t xml:space="preserve">2: </w:t>
      </w:r>
      <w:r>
        <w:t>центрального сегмента и удлинением хорд передней створки</w:t>
      </w:r>
    </w:p>
    <w:p>
      <w:r>
        <w:rPr>
          <w:b/>
        </w:rPr>
        <w:t xml:space="preserve">3: </w:t>
      </w:r>
      <w:r>
        <w:t>центрального сегмента и удлинением хорд задней створки</w:t>
      </w:r>
    </w:p>
    <w:p>
      <w:r>
        <w:rPr>
          <w:b/>
        </w:rPr>
        <w:t xml:space="preserve">4: </w:t>
      </w:r>
      <w:r>
        <w:t>латеральных сегментов обеих створок I степени</w:t>
      </w:r>
    </w:p>
    <w:p>
      <w:r>
        <w:t xml:space="preserve">Правильный ответ: </w:t>
      </w:r>
      <w:r>
        <w:rPr>
          <w:b/>
        </w:rPr>
        <w:t>всех сегментов в сочетании с увеличением объема створок</w:t>
      </w:r>
    </w:p>
    <w:p>
      <w:pPr>
        <w:pStyle w:val="Heading2"/>
      </w:pPr>
      <w:r>
        <w:t>ЭХОКАРДИОГРАФИЧЕСКИМИ ПРИЗНАКАМИ КОМПЕНСИРОВАННОГО МИТРАЛЬНОГО СТЕНОЗА В В-РЕЖИМЕ ЯВЛЯЮТСЯ</w:t>
      </w:r>
    </w:p>
    <w:p>
      <w:r>
        <w:rPr>
          <w:b/>
        </w:rPr>
        <w:t xml:space="preserve">1: </w:t>
      </w:r>
      <w:r>
        <w:t>небольшое или умеренное ограничение открытия створок митрального клапана, незначительная или умеренная дилатация левого предсердия, небольшой размер левого желудочка, нормальная фракция выброса левого желудочка</w:t>
      </w:r>
    </w:p>
    <w:p>
      <w:r>
        <w:rPr>
          <w:b/>
        </w:rPr>
        <w:t xml:space="preserve">2: </w:t>
      </w:r>
      <w:r>
        <w:t>значительное ограничение открытия створок митрального клапана, значительная дилатация левого предсердия, небольшой размер левого желудочка, сниженная фракция выброса левого желудочка</w:t>
      </w:r>
    </w:p>
    <w:p>
      <w:r>
        <w:rPr>
          <w:b/>
        </w:rPr>
        <w:t xml:space="preserve">3: </w:t>
      </w:r>
      <w:r>
        <w:t>значительное ограничение открытия створок трикуспидального клапана, значительная дилатация правого предсердия, небольшой размер правого желудочка, сниженная фракция выброса правого желудочка</w:t>
      </w:r>
    </w:p>
    <w:p>
      <w:r>
        <w:rPr>
          <w:b/>
        </w:rPr>
        <w:t xml:space="preserve">4: </w:t>
      </w:r>
      <w:r>
        <w:t>небольшое или умеренное ограничение открытия створок трикуспидального клапана, незначительная или умеренная дилатация правого предсердия, небольшой размер правого желудочка, нормальная фракция выброса правого желудочка</w:t>
      </w:r>
    </w:p>
    <w:p>
      <w:r>
        <w:t xml:space="preserve">Правильный ответ: </w:t>
      </w:r>
      <w:r>
        <w:rPr>
          <w:b/>
        </w:rPr>
        <w:t>небольшое или умеренное ограничение открытия створок митрального клапана, незначительная или умеренная дилатация левого предсердия, небольшой размер левого желудочка, нормальная фракция выброса левого желудочка</w:t>
      </w:r>
    </w:p>
    <w:p>
      <w:pPr>
        <w:pStyle w:val="Heading2"/>
      </w:pPr>
      <w:r>
        <w:t>К ЭХОКГ ПРИЗНАКАМ ДЕКОМПЕНСИРОВАННОГО МИТРАЛЬНОГО СТЕНОЗА В В - РЕЖИМЕ ОТНОСЯТ</w:t>
      </w:r>
    </w:p>
    <w:p>
      <w:r>
        <w:rPr>
          <w:b/>
        </w:rPr>
        <w:t xml:space="preserve">1: </w:t>
      </w:r>
      <w:r>
        <w:t>небольшое или умеренное ограничение открытия створок митрального клапана, незначительную или умеренную дилатацию левого предсердия, небольшой размер левого желудочка, нормальную фракцию выброса левого желудочка</w:t>
      </w:r>
    </w:p>
    <w:p>
      <w:r>
        <w:rPr>
          <w:b/>
        </w:rPr>
        <w:t xml:space="preserve">2: </w:t>
      </w:r>
      <w:r>
        <w:t>значительное ограничение открытия створок митрального клапана, значительную дилатацию левого предсердия, небольшой размер левого желудочка, сниженную фракцию выброса левого желудочка</w:t>
      </w:r>
    </w:p>
    <w:p>
      <w:r>
        <w:rPr>
          <w:b/>
        </w:rPr>
        <w:t xml:space="preserve">3: </w:t>
      </w:r>
      <w:r>
        <w:t>значительное ограничение открытия створок трикуспидального клапана, значительную дилатацию правого предсердия, небольшой размер правого желудочка, сниженную фракцию выброса правого желудочка</w:t>
      </w:r>
    </w:p>
    <w:p>
      <w:r>
        <w:rPr>
          <w:b/>
        </w:rPr>
        <w:t xml:space="preserve">4: </w:t>
      </w:r>
      <w:r>
        <w:t>небольшое или умеренное ограничение открытия створок трикуспидального клапана, незначительную или умеренную дилатацию правого предсердия, небольшой размер правого желудочка, нормальную фракцию выброса правого желудочка</w:t>
      </w:r>
    </w:p>
    <w:p>
      <w:r>
        <w:t xml:space="preserve">Правильный ответ: </w:t>
      </w:r>
      <w:r>
        <w:rPr>
          <w:b/>
        </w:rPr>
        <w:t>значительное ограничение открытия створок митрального клапана, значительную дилатацию левого предсердия, небольшой размер левого желудочка, сниженную фракцию выброса левого желудочка</w:t>
      </w:r>
    </w:p>
    <w:p>
      <w:pPr>
        <w:pStyle w:val="Heading2"/>
      </w:pPr>
      <w:r>
        <w:t>ЭЭГ ПРИЗНАКАМИ АТИПИЧНЫХ АБСАНСОВ ЯВЛЯЮТСЯ</w:t>
      </w:r>
    </w:p>
    <w:p>
      <w:r>
        <w:rPr>
          <w:b/>
        </w:rPr>
        <w:t xml:space="preserve">1: </w:t>
      </w:r>
      <w:r>
        <w:t>региональные комплексы пик – волна в затылочных отведениях</w:t>
      </w:r>
    </w:p>
    <w:p>
      <w:r>
        <w:rPr>
          <w:b/>
        </w:rPr>
        <w:t xml:space="preserve">2: </w:t>
      </w:r>
      <w:r>
        <w:t>региональные комплексы пик – волна в лобных отведениях</w:t>
      </w:r>
    </w:p>
    <w:p>
      <w:r>
        <w:rPr>
          <w:b/>
        </w:rPr>
        <w:t xml:space="preserve">3: </w:t>
      </w:r>
      <w:r>
        <w:t>генерализованные комплексы пик – волна частотой 3 Гц</w:t>
      </w:r>
    </w:p>
    <w:p>
      <w:r>
        <w:rPr>
          <w:b/>
        </w:rPr>
        <w:t xml:space="preserve">4: </w:t>
      </w:r>
      <w:r>
        <w:t>генерализованные комплексы пик – волна частотой 1-2,5 Гц</w:t>
      </w:r>
    </w:p>
    <w:p>
      <w:r>
        <w:t xml:space="preserve">Правильный ответ: </w:t>
      </w:r>
      <w:r>
        <w:rPr>
          <w:b/>
        </w:rPr>
        <w:t>генерализованные комплексы пик – волна частотой 1-2,5 Гц</w:t>
      </w:r>
    </w:p>
    <w:p>
      <w:pPr>
        <w:pStyle w:val="Heading2"/>
      </w:pPr>
      <w:r>
        <w:t>УЛЬТРАЗВУКОВОЕ ИССЛЕДОВАНИЕ ЗАДНИХ ЦИЛИАРНЫХ АРТЕРИЙ ВЫПОЛНЯЕТСЯ ДАТЧИКОМ ______ ФОРМАТА</w:t>
      </w:r>
    </w:p>
    <w:p>
      <w:r>
        <w:rPr>
          <w:b/>
        </w:rPr>
        <w:t xml:space="preserve">1: </w:t>
      </w:r>
      <w:r>
        <w:t>секторного</w:t>
      </w:r>
    </w:p>
    <w:p>
      <w:r>
        <w:rPr>
          <w:b/>
        </w:rPr>
        <w:t xml:space="preserve">2: </w:t>
      </w:r>
      <w:r>
        <w:t>конвексного</w:t>
      </w:r>
    </w:p>
    <w:p>
      <w:r>
        <w:rPr>
          <w:b/>
        </w:rPr>
        <w:t xml:space="preserve">3: </w:t>
      </w:r>
      <w:r>
        <w:t>векторного</w:t>
      </w:r>
    </w:p>
    <w:p>
      <w:r>
        <w:rPr>
          <w:b/>
        </w:rPr>
        <w:t xml:space="preserve">4: </w:t>
      </w:r>
      <w:r>
        <w:t>линейного</w:t>
      </w:r>
    </w:p>
    <w:p>
      <w:r>
        <w:t xml:space="preserve">Правильный ответ: </w:t>
      </w:r>
      <w:r>
        <w:rPr>
          <w:b/>
        </w:rPr>
        <w:t>линейного</w:t>
      </w:r>
    </w:p>
    <w:p>
      <w:pPr>
        <w:pStyle w:val="Heading2"/>
      </w:pPr>
      <w:r>
        <w:t>В НОРМЕ АМПЛИТУДА ДЕЛЬТА-РИТМА У ВЗРОСЛОГО ЧЕЛОВЕКА СОСТАВЛЯЕТ (В МКВ)</w:t>
      </w:r>
    </w:p>
    <w:p>
      <w:r>
        <w:rPr>
          <w:b/>
        </w:rPr>
        <w:t xml:space="preserve">1: </w:t>
      </w:r>
      <w:r>
        <w:t>до 40</w:t>
      </w:r>
    </w:p>
    <w:p>
      <w:r>
        <w:rPr>
          <w:b/>
        </w:rPr>
        <w:t xml:space="preserve">2: </w:t>
      </w:r>
      <w:r>
        <w:t>больше 100</w:t>
      </w:r>
    </w:p>
    <w:p>
      <w:r>
        <w:rPr>
          <w:b/>
        </w:rPr>
        <w:t xml:space="preserve">3: </w:t>
      </w:r>
      <w:r>
        <w:t>от 50 до 100</w:t>
      </w:r>
    </w:p>
    <w:p>
      <w:r>
        <w:rPr>
          <w:b/>
        </w:rPr>
        <w:t xml:space="preserve">4: </w:t>
      </w:r>
      <w:r>
        <w:t>от 40 до 50</w:t>
      </w:r>
    </w:p>
    <w:p>
      <w:r>
        <w:t xml:space="preserve">Правильный ответ: </w:t>
      </w:r>
      <w:r>
        <w:rPr>
          <w:b/>
        </w:rPr>
        <w:t>до 40</w:t>
      </w:r>
    </w:p>
    <w:p>
      <w:pPr>
        <w:pStyle w:val="Heading2"/>
      </w:pPr>
      <w:r>
        <w:t>ПО ДАННЫМ ТРАНСТОРАКАЛЬНОГО ИССЛЕДОВАНИЯ  СТВОЛ И ВЕТВИ ЛЕГОЧНОЙ АРТЕРИИ ВИЗУАЛИЗИРУЮТСЯ В ПОЗИЦИИ</w:t>
      </w:r>
    </w:p>
    <w:p>
      <w:r>
        <w:rPr>
          <w:b/>
        </w:rPr>
        <w:t xml:space="preserve">1: </w:t>
      </w:r>
      <w:r>
        <w:t>апикальной двухкамерной</w:t>
      </w:r>
    </w:p>
    <w:p>
      <w:r>
        <w:rPr>
          <w:b/>
        </w:rPr>
        <w:t xml:space="preserve">2: </w:t>
      </w:r>
      <w:r>
        <w:t>парастернальной по короткой оси</w:t>
      </w:r>
    </w:p>
    <w:p>
      <w:r>
        <w:rPr>
          <w:b/>
        </w:rPr>
        <w:t xml:space="preserve">3: </w:t>
      </w:r>
      <w:r>
        <w:t>апикальной пятикамерной</w:t>
      </w:r>
    </w:p>
    <w:p>
      <w:r>
        <w:rPr>
          <w:b/>
        </w:rPr>
        <w:t xml:space="preserve">4: </w:t>
      </w:r>
      <w:r>
        <w:t>парастернальной по длинной оси</w:t>
      </w:r>
    </w:p>
    <w:p>
      <w:r>
        <w:t xml:space="preserve">Правильный ответ: </w:t>
      </w:r>
      <w:r>
        <w:rPr>
          <w:b/>
        </w:rPr>
        <w:t>парастернальной по короткой оси</w:t>
      </w:r>
    </w:p>
    <w:p>
      <w:pPr>
        <w:pStyle w:val="Heading2"/>
      </w:pPr>
      <w:r>
        <w:t>МЕТОДОМ ВЫМЫВАНИЯ АЗОТА НЕПОСРЕДСТВЕННО ИЗМЕРЯЮТ</w:t>
      </w:r>
    </w:p>
    <w:p>
      <w:r>
        <w:rPr>
          <w:b/>
        </w:rPr>
        <w:t xml:space="preserve">1: </w:t>
      </w:r>
      <w:r>
        <w:t>функциональную остаточную ёмкость</w:t>
      </w:r>
    </w:p>
    <w:p>
      <w:r>
        <w:rPr>
          <w:b/>
        </w:rPr>
        <w:t xml:space="preserve">2: </w:t>
      </w:r>
      <w:r>
        <w:t>остаточный объём лёгких</w:t>
      </w:r>
    </w:p>
    <w:p>
      <w:r>
        <w:rPr>
          <w:b/>
        </w:rPr>
        <w:t xml:space="preserve">3: </w:t>
      </w:r>
      <w:r>
        <w:t>общую ёмкость лёгких</w:t>
      </w:r>
    </w:p>
    <w:p>
      <w:r>
        <w:rPr>
          <w:b/>
        </w:rPr>
        <w:t xml:space="preserve">4: </w:t>
      </w:r>
      <w:r>
        <w:t>форсированную жизненную ёмкость лёгких</w:t>
      </w:r>
    </w:p>
    <w:p>
      <w:r>
        <w:t xml:space="preserve">Правильный ответ: </w:t>
      </w:r>
      <w:r>
        <w:rPr>
          <w:b/>
        </w:rPr>
        <w:t>функциональную остаточную ёмкость</w:t>
      </w:r>
    </w:p>
    <w:p>
      <w:pPr>
        <w:pStyle w:val="Heading2"/>
      </w:pPr>
      <w:r>
        <w:t>ЦЕЛЬЮ ПРОВЕДЕНИЯ НАГРУЗОЧНЫХ ПРОБ ЯВЛЯЕТСЯ</w:t>
      </w:r>
    </w:p>
    <w:p>
      <w:r>
        <w:rPr>
          <w:b/>
        </w:rPr>
        <w:t xml:space="preserve">1: </w:t>
      </w:r>
      <w:r>
        <w:t>подтверждение острого инфаркта миокарда</w:t>
      </w:r>
    </w:p>
    <w:p>
      <w:r>
        <w:rPr>
          <w:b/>
        </w:rPr>
        <w:t xml:space="preserve">2: </w:t>
      </w:r>
      <w:r>
        <w:t>выявление скрытых форм ИБС и определение толерантности к физической нагрузке и физической работоспособности</w:t>
      </w:r>
    </w:p>
    <w:p>
      <w:r>
        <w:rPr>
          <w:b/>
        </w:rPr>
        <w:t xml:space="preserve">3: </w:t>
      </w:r>
      <w:r>
        <w:t>подтверждение сердечной недостаточности</w:t>
      </w:r>
    </w:p>
    <w:p>
      <w:r>
        <w:rPr>
          <w:b/>
        </w:rPr>
        <w:t xml:space="preserve">4: </w:t>
      </w:r>
      <w:r>
        <w:t>выявление врожденного порока сердца</w:t>
      </w:r>
    </w:p>
    <w:p>
      <w:r>
        <w:t xml:space="preserve">Правильный ответ: </w:t>
      </w:r>
      <w:r>
        <w:rPr>
          <w:b/>
        </w:rPr>
        <w:t>выявление скрытых форм ИБС и определение толерантности к физической нагрузке и физической работоспособности</w:t>
      </w:r>
    </w:p>
    <w:p>
      <w:pPr>
        <w:pStyle w:val="Heading2"/>
      </w:pPr>
      <w:r>
        <w:t>ЭКГ ПРИЗНАКАМИ СИНДРОМА CLC ЯВЛЯЕТСЯ</w:t>
      </w:r>
    </w:p>
    <w:p>
      <w:r>
        <w:rPr>
          <w:b/>
        </w:rPr>
        <w:t xml:space="preserve">1: </w:t>
      </w:r>
      <w:r>
        <w:t>уширение комплекса QRS</w:t>
      </w:r>
    </w:p>
    <w:p>
      <w:r>
        <w:rPr>
          <w:b/>
        </w:rPr>
        <w:t xml:space="preserve">2: </w:t>
      </w:r>
      <w:r>
        <w:t>увеличение длительности зубца Р</w:t>
      </w:r>
    </w:p>
    <w:p>
      <w:r>
        <w:rPr>
          <w:b/>
        </w:rPr>
        <w:t xml:space="preserve">3: </w:t>
      </w:r>
      <w:r>
        <w:t>укорочение интервала PR</w:t>
      </w:r>
    </w:p>
    <w:p>
      <w:r>
        <w:rPr>
          <w:b/>
        </w:rPr>
        <w:t xml:space="preserve">4: </w:t>
      </w:r>
      <w:r>
        <w:t>наличие дельта-волны</w:t>
      </w:r>
    </w:p>
    <w:p>
      <w:r>
        <w:t xml:space="preserve">Правильный ответ: </w:t>
      </w:r>
      <w:r>
        <w:rPr>
          <w:b/>
        </w:rPr>
        <w:t>укорочение интервала PR</w:t>
      </w:r>
    </w:p>
    <w:p>
      <w:pPr>
        <w:pStyle w:val="Heading2"/>
      </w:pPr>
      <w:r>
        <w:t>НЕИЗМЕНЕННАЯ АОРТА ПРИ ПОПЕРЕЧНОМ СКАНИРОВАНИИ ПРЕДСТАВЛЯЕТ СОБОЙ ОКРУГЛОЕ ОБРАЗОВАНИЕ, ПРОСВЕТ</w:t>
      </w:r>
    </w:p>
    <w:p>
      <w:r>
        <w:rPr>
          <w:b/>
        </w:rPr>
        <w:t xml:space="preserve">1: </w:t>
      </w:r>
      <w:r>
        <w:t>полностью однороден, без дополнительных включений, пульсация синхронна с дыхательными сокращениями</w:t>
      </w:r>
    </w:p>
    <w:p>
      <w:r>
        <w:rPr>
          <w:b/>
        </w:rPr>
        <w:t xml:space="preserve">2: </w:t>
      </w:r>
      <w:r>
        <w:t>полностью однороден, в нем визуализируются дополнительные включения, пульсация синхронна с сердечными сокращениями</w:t>
      </w:r>
    </w:p>
    <w:p>
      <w:r>
        <w:rPr>
          <w:b/>
        </w:rPr>
        <w:t xml:space="preserve">3: </w:t>
      </w:r>
      <w:r>
        <w:t>умеренно неоднороден, без дополнительных включений, пульсация синхронна с сердечными сокращениями</w:t>
      </w:r>
    </w:p>
    <w:p>
      <w:r>
        <w:rPr>
          <w:b/>
        </w:rPr>
        <w:t xml:space="preserve">4: </w:t>
      </w:r>
      <w:r>
        <w:t>полностью однороден, без дополнительных включений, пульсация синхронна с сердечными сокращениями</w:t>
      </w:r>
    </w:p>
    <w:p>
      <w:r>
        <w:t xml:space="preserve">Правильный ответ: </w:t>
      </w:r>
      <w:r>
        <w:rPr>
          <w:b/>
        </w:rPr>
        <w:t>полностью однороден, без дополнительных включений, пульсация синхронна с сердечными сокращениями</w:t>
      </w:r>
    </w:p>
    <w:p>
      <w:pPr>
        <w:pStyle w:val="Heading2"/>
      </w:pPr>
      <w:r>
        <w:t>БРОНХОДИЛАТАЦИОННЫЙ ОТВЕТ ПОСЛЕ ПРИМЕНЕНИЯ В2- АДРЕНОМИМЕТИКОВ ОЦЕНИВАЕТСЯ ЧЕРЕЗ (В МИНУТАХ)</w:t>
      </w:r>
    </w:p>
    <w:p>
      <w:r>
        <w:rPr>
          <w:b/>
        </w:rPr>
        <w:t xml:space="preserve">1: </w:t>
      </w:r>
      <w:r>
        <w:t>45</w:t>
      </w:r>
    </w:p>
    <w:p>
      <w:r>
        <w:rPr>
          <w:b/>
        </w:rPr>
        <w:t xml:space="preserve">2: </w:t>
      </w:r>
      <w:r>
        <w:t>20-30</w:t>
      </w:r>
    </w:p>
    <w:p>
      <w:r>
        <w:rPr>
          <w:b/>
        </w:rPr>
        <w:t xml:space="preserve">3: </w:t>
      </w:r>
      <w:r>
        <w:t>30-45</w:t>
      </w:r>
    </w:p>
    <w:p>
      <w:r>
        <w:rPr>
          <w:b/>
        </w:rPr>
        <w:t xml:space="preserve">4: </w:t>
      </w:r>
      <w:r>
        <w:t>15-20</w:t>
      </w:r>
    </w:p>
    <w:p>
      <w:r>
        <w:t xml:space="preserve">Правильный ответ: </w:t>
      </w:r>
      <w:r>
        <w:rPr>
          <w:b/>
        </w:rPr>
        <w:t>15-20</w:t>
      </w:r>
    </w:p>
    <w:p>
      <w:pPr>
        <w:pStyle w:val="Heading2"/>
      </w:pPr>
      <w:r>
        <w:t>ОДНОНАПРАВЛЕННОЕ ДВИЖЕНИЕ СТВОРОК ХАРАКТЕРНО ДЛЯ</w:t>
      </w:r>
    </w:p>
    <w:p>
      <w:r>
        <w:rPr>
          <w:b/>
        </w:rPr>
        <w:t xml:space="preserve">1: </w:t>
      </w:r>
      <w:r>
        <w:t>аортального стеноза</w:t>
      </w:r>
    </w:p>
    <w:p>
      <w:r>
        <w:rPr>
          <w:b/>
        </w:rPr>
        <w:t xml:space="preserve">2: </w:t>
      </w:r>
      <w:r>
        <w:t>дефекта межжелудочковой перегородки</w:t>
      </w:r>
    </w:p>
    <w:p>
      <w:r>
        <w:rPr>
          <w:b/>
        </w:rPr>
        <w:t xml:space="preserve">3: </w:t>
      </w:r>
      <w:r>
        <w:t>митральной недостаточности</w:t>
      </w:r>
    </w:p>
    <w:p>
      <w:r>
        <w:rPr>
          <w:b/>
        </w:rPr>
        <w:t xml:space="preserve">4: </w:t>
      </w:r>
      <w:r>
        <w:t>митрального стеноза</w:t>
      </w:r>
    </w:p>
    <w:p>
      <w:r>
        <w:t xml:space="preserve">Правильный ответ: </w:t>
      </w:r>
      <w:r>
        <w:rPr>
          <w:b/>
        </w:rPr>
        <w:t>митрального стеноза</w:t>
      </w:r>
    </w:p>
    <w:p>
      <w:pPr>
        <w:pStyle w:val="Heading2"/>
      </w:pPr>
      <w:r>
        <w:t>AVF ЯВЛЯЕТСЯ УСИЛЕННЫМ ОТВЕДЕНИЕМ ОТ</w:t>
      </w:r>
    </w:p>
    <w:p>
      <w:r>
        <w:rPr>
          <w:b/>
        </w:rPr>
        <w:t xml:space="preserve">1: </w:t>
      </w:r>
      <w:r>
        <w:t>правой руки</w:t>
      </w:r>
    </w:p>
    <w:p>
      <w:r>
        <w:rPr>
          <w:b/>
        </w:rPr>
        <w:t xml:space="preserve">2: </w:t>
      </w:r>
      <w:r>
        <w:t>левой руки</w:t>
      </w:r>
    </w:p>
    <w:p>
      <w:r>
        <w:rPr>
          <w:b/>
        </w:rPr>
        <w:t xml:space="preserve">3: </w:t>
      </w:r>
      <w:r>
        <w:t>правой ноги</w:t>
      </w:r>
    </w:p>
    <w:p>
      <w:r>
        <w:rPr>
          <w:b/>
        </w:rPr>
        <w:t xml:space="preserve">4: </w:t>
      </w:r>
      <w:r>
        <w:t>левой ноги</w:t>
      </w:r>
    </w:p>
    <w:p>
      <w:r>
        <w:t xml:space="preserve">Правильный ответ: </w:t>
      </w:r>
      <w:r>
        <w:rPr>
          <w:b/>
        </w:rPr>
        <w:t>левой ноги</w:t>
      </w:r>
    </w:p>
    <w:p>
      <w:pPr>
        <w:pStyle w:val="Heading2"/>
      </w:pPr>
      <w:r>
        <w:t>РЕАКЦИЯ ПОКАЗАТЕЛЕЙ ЭЛЕКТРОЭНЦЕФАЛОГРАММЫ НА ГИПЕРВЕНТИЛЯЦИЮ</w:t>
      </w:r>
    </w:p>
    <w:p>
      <w:r>
        <w:rPr>
          <w:b/>
        </w:rPr>
        <w:t xml:space="preserve">1: </w:t>
      </w:r>
      <w:r>
        <w:t>зависит от эмоционального состояния пациента</w:t>
      </w:r>
    </w:p>
    <w:p>
      <w:r>
        <w:rPr>
          <w:b/>
        </w:rPr>
        <w:t xml:space="preserve">2: </w:t>
      </w:r>
      <w:r>
        <w:t>значительно ослаблена у взрослых</w:t>
      </w:r>
    </w:p>
    <w:p>
      <w:r>
        <w:rPr>
          <w:b/>
        </w:rPr>
        <w:t xml:space="preserve">3: </w:t>
      </w:r>
      <w:r>
        <w:t>усилена у детей</w:t>
      </w:r>
    </w:p>
    <w:p>
      <w:r>
        <w:rPr>
          <w:b/>
        </w:rPr>
        <w:t xml:space="preserve">4: </w:t>
      </w:r>
      <w:r>
        <w:t>не зависит от возраста пациента</w:t>
      </w:r>
    </w:p>
    <w:p>
      <w:r>
        <w:t xml:space="preserve">Правильный ответ: </w:t>
      </w:r>
      <w:r>
        <w:rPr>
          <w:b/>
        </w:rPr>
        <w:t>усилена у детей</w:t>
      </w:r>
    </w:p>
    <w:p>
      <w:pPr>
        <w:pStyle w:val="Heading2"/>
      </w:pPr>
      <w:r>
        <w:t>ФИЗИОЛОГИЧЕСКАЯ РЕГУРГИТАЦИЯ НЕ РЕГИСТРИРУЕТСЯ НА ________ КЛАПАНЕ</w:t>
      </w:r>
    </w:p>
    <w:p>
      <w:r>
        <w:rPr>
          <w:b/>
        </w:rPr>
        <w:t xml:space="preserve">1: </w:t>
      </w:r>
      <w:r>
        <w:t>трикуспидальном</w:t>
      </w:r>
    </w:p>
    <w:p>
      <w:r>
        <w:rPr>
          <w:b/>
        </w:rPr>
        <w:t xml:space="preserve">2: </w:t>
      </w:r>
      <w:r>
        <w:t>митральном</w:t>
      </w:r>
    </w:p>
    <w:p>
      <w:r>
        <w:rPr>
          <w:b/>
        </w:rPr>
        <w:t xml:space="preserve">3: </w:t>
      </w:r>
      <w:r>
        <w:t>легочном</w:t>
      </w:r>
    </w:p>
    <w:p>
      <w:r>
        <w:rPr>
          <w:b/>
        </w:rPr>
        <w:t xml:space="preserve">4: </w:t>
      </w:r>
      <w:r>
        <w:t>аортальном</w:t>
      </w:r>
    </w:p>
    <w:p>
      <w:r>
        <w:t xml:space="preserve">Правильный ответ: </w:t>
      </w:r>
      <w:r>
        <w:rPr>
          <w:b/>
        </w:rPr>
        <w:t>аортальном</w:t>
      </w:r>
    </w:p>
    <w:p>
      <w:pPr>
        <w:pStyle w:val="Heading2"/>
      </w:pPr>
      <w:r>
        <w:t>ЭХОКАРДИОГРАФИЧЕСКИМ ПРИЗНАКОМ МИТРАЛЬНОГО СТЕНОЗА В М-РЕЖИМЕ МОЖЕТ СЛУЖИТЬ</w:t>
      </w:r>
    </w:p>
    <w:p>
      <w:r>
        <w:rPr>
          <w:b/>
        </w:rPr>
        <w:t xml:space="preserve">1: </w:t>
      </w:r>
      <w:r>
        <w:t>диастолическое дрожание передней створки митрального клапана</w:t>
      </w:r>
    </w:p>
    <w:p>
      <w:r>
        <w:rPr>
          <w:b/>
        </w:rPr>
        <w:t xml:space="preserve">2: </w:t>
      </w:r>
      <w:r>
        <w:t>уменьшение открытия створок митрального клапана менее 25 мм</w:t>
      </w:r>
    </w:p>
    <w:p>
      <w:r>
        <w:rPr>
          <w:b/>
        </w:rPr>
        <w:t xml:space="preserve">3: </w:t>
      </w:r>
      <w:r>
        <w:t>открытие створок митрального клапана напоминает коробочку</w:t>
      </w:r>
    </w:p>
    <w:p>
      <w:r>
        <w:rPr>
          <w:b/>
        </w:rPr>
        <w:t xml:space="preserve">4: </w:t>
      </w:r>
      <w:r>
        <w:t>нормальное открытие створок митрального клапана более 25 мм</w:t>
      </w:r>
    </w:p>
    <w:p>
      <w:r>
        <w:t xml:space="preserve">Правильный ответ: </w:t>
      </w:r>
      <w:r>
        <w:rPr>
          <w:b/>
        </w:rPr>
        <w:t>уменьшение открытия створок митрального клапана менее 25 мм</w:t>
      </w:r>
    </w:p>
    <w:p>
      <w:pPr>
        <w:pStyle w:val="Heading2"/>
      </w:pPr>
      <w:r>
        <w:t>РАЗРАБАТЫВАТЬ И УТВЕРЖДАТЬ КЛИНИЧЕСКИЕ РЕКОМЕНДАЦИИ ПО ВОПРОСАМ ОКАЗАНИЯ МЕДИЦИНСКОЙ ПОМОЩИ МОГУТ ТОЛЬКО</w:t>
      </w:r>
    </w:p>
    <w:p>
      <w:r>
        <w:rPr>
          <w:b/>
        </w:rPr>
        <w:t xml:space="preserve">1: </w:t>
      </w:r>
      <w:r>
        <w:t>органы исполнительной власти субъектов РФ</w:t>
      </w:r>
    </w:p>
    <w:p>
      <w:r>
        <w:rPr>
          <w:b/>
        </w:rPr>
        <w:t xml:space="preserve">2: </w:t>
      </w:r>
      <w:r>
        <w:t>Министерство здравоохранения РФ и Министерство юстиции РФ</w:t>
      </w:r>
    </w:p>
    <w:p>
      <w:r>
        <w:rPr>
          <w:b/>
        </w:rPr>
        <w:t xml:space="preserve">3: </w:t>
      </w:r>
      <w:r>
        <w:t>медицинские профессиональные некоммерческие организации</w:t>
      </w:r>
    </w:p>
    <w:p>
      <w:r>
        <w:rPr>
          <w:b/>
        </w:rPr>
        <w:t xml:space="preserve">4: </w:t>
      </w:r>
      <w:r>
        <w:t>органы местного самоуправления</w:t>
      </w:r>
    </w:p>
    <w:p>
      <w:r>
        <w:t xml:space="preserve">Правильный ответ: </w:t>
      </w:r>
      <w:r>
        <w:rPr>
          <w:b/>
        </w:rPr>
        <w:t>медицинские профессиональные некоммерческие организации</w:t>
      </w:r>
    </w:p>
    <w:p>
      <w:pPr>
        <w:pStyle w:val="Heading2"/>
      </w:pPr>
      <w:r>
        <w:t>АНАТОМИЧЕСКОЙ ОСОБЕННОСТЬЮ СТРОЕНИЯ ЦЕРЕБРАЛЬНЫХ АРТЕРИЙ, ОБЕСПЕЧИВАЮЩЕЙ АУТОРЕГУЛЯЦИЮ МОЗГОВОГО КРОВООБРАЩЕНИЯ, ЯВЛЯЕТСЯ</w:t>
      </w:r>
    </w:p>
    <w:p>
      <w:r>
        <w:rPr>
          <w:b/>
        </w:rPr>
        <w:t xml:space="preserve">1: </w:t>
      </w:r>
      <w:r>
        <w:t>наличие физиологической деформации</w:t>
      </w:r>
    </w:p>
    <w:p>
      <w:r>
        <w:rPr>
          <w:b/>
        </w:rPr>
        <w:t xml:space="preserve">2: </w:t>
      </w:r>
      <w:r>
        <w:t>наличие многоуровневой системы церебральных анастомозов</w:t>
      </w:r>
    </w:p>
    <w:p>
      <w:r>
        <w:rPr>
          <w:b/>
        </w:rPr>
        <w:t xml:space="preserve">3: </w:t>
      </w:r>
      <w:r>
        <w:t>расположение внутри кавернозного синуса</w:t>
      </w:r>
    </w:p>
    <w:p>
      <w:r>
        <w:rPr>
          <w:b/>
        </w:rPr>
        <w:t xml:space="preserve">4: </w:t>
      </w:r>
      <w:r>
        <w:t>расположение в полости черепа</w:t>
      </w:r>
    </w:p>
    <w:p>
      <w:r>
        <w:t xml:space="preserve">Правильный ответ: </w:t>
      </w:r>
      <w:r>
        <w:rPr>
          <w:b/>
        </w:rPr>
        <w:t>наличие физиологической деформации</w:t>
      </w:r>
    </w:p>
    <w:p>
      <w:pPr>
        <w:pStyle w:val="Heading2"/>
      </w:pPr>
      <w:r>
        <w:t>АНТИАРИТМИЧЕСКАЯ ТЕРАПИЯ ЭФФЕКТИВНА, ЕСЛИ ОБЩЕЕ КОЛИЧЕСТВО ЖЕЛУДОЧКОВЫХ ЭКСТРАСИСТОЛ УМЕНЬШИЛОСЬ В СРАВНЕНИИ С ИСХОДНЫМ НЕ МЕНЕЕ ЧЕМ НА (В ПРОЦЕНТАХ)</w:t>
      </w:r>
    </w:p>
    <w:p>
      <w:r>
        <w:rPr>
          <w:b/>
        </w:rPr>
        <w:t xml:space="preserve">1: </w:t>
      </w:r>
      <w:r>
        <w:t>70</w:t>
      </w:r>
    </w:p>
    <w:p>
      <w:r>
        <w:rPr>
          <w:b/>
        </w:rPr>
        <w:t xml:space="preserve">2: </w:t>
      </w:r>
      <w:r>
        <w:t>50</w:t>
      </w:r>
    </w:p>
    <w:p>
      <w:r>
        <w:rPr>
          <w:b/>
        </w:rPr>
        <w:t xml:space="preserve">3: </w:t>
      </w:r>
      <w:r>
        <w:t>90</w:t>
      </w:r>
    </w:p>
    <w:p>
      <w:r>
        <w:rPr>
          <w:b/>
        </w:rPr>
        <w:t xml:space="preserve">4: </w:t>
      </w:r>
      <w:r>
        <w:t>30</w:t>
      </w:r>
    </w:p>
    <w:p>
      <w:r>
        <w:t xml:space="preserve">Правильный ответ: </w:t>
      </w:r>
      <w:r>
        <w:rPr>
          <w:b/>
        </w:rPr>
        <w:t>50</w:t>
      </w:r>
    </w:p>
    <w:p>
      <w:pPr>
        <w:pStyle w:val="Heading2"/>
      </w:pPr>
      <w:r>
        <w:t>ПРИ НАЛИЧИИ НА ЭКГ ТАХИКАРДИИ С ШИРОКИМИ КОМПЛЕКСАМИ И НЕПРАВИЛЬНЫМ РИТМОМ С ЧСС БОЛЕЕ 200-250 УДАРОВ В МИНУТУ НЕОБХОДИМО ПОДОЗРЕВАТЬ</w:t>
      </w:r>
    </w:p>
    <w:p>
      <w:r>
        <w:rPr>
          <w:b/>
        </w:rPr>
        <w:t xml:space="preserve">1: </w:t>
      </w:r>
      <w:r>
        <w:t>желудочковую тахикардию типа «пируэт»</w:t>
      </w:r>
    </w:p>
    <w:p>
      <w:r>
        <w:rPr>
          <w:b/>
        </w:rPr>
        <w:t xml:space="preserve">2: </w:t>
      </w:r>
      <w:r>
        <w:t>атриовентрикулярную узловую реципрокную тахикардию</w:t>
      </w:r>
    </w:p>
    <w:p>
      <w:r>
        <w:rPr>
          <w:b/>
        </w:rPr>
        <w:t xml:space="preserve">3: </w:t>
      </w:r>
      <w:r>
        <w:t>полиморфную желудочковую тахикардию</w:t>
      </w:r>
    </w:p>
    <w:p>
      <w:r>
        <w:rPr>
          <w:b/>
        </w:rPr>
        <w:t xml:space="preserve">4: </w:t>
      </w:r>
      <w:r>
        <w:t>фибрилляцию предсердий с синдромом WPW</w:t>
      </w:r>
    </w:p>
    <w:p>
      <w:r>
        <w:t xml:space="preserve">Правильный ответ: </w:t>
      </w:r>
      <w:r>
        <w:rPr>
          <w:b/>
        </w:rPr>
        <w:t>фибрилляцию предсердий с синдромом WPW</w:t>
      </w:r>
    </w:p>
    <w:p>
      <w:pPr>
        <w:pStyle w:val="Heading2"/>
      </w:pPr>
      <w:r>
        <w:t>ЗУБЦЫ Р ПРИ ПРЕДСЕРДНЫХ ЗАХВАТАХ НА ЭКГ С АТРИОВЕНТРИКУЛЯРНОЙ ДИССОЦИАЦИЕЙ</w:t>
      </w:r>
    </w:p>
    <w:p>
      <w:r>
        <w:rPr>
          <w:b/>
        </w:rPr>
        <w:t xml:space="preserve">1: </w:t>
      </w:r>
      <w:r>
        <w:t>низкоамплитудные</w:t>
      </w:r>
    </w:p>
    <w:p>
      <w:r>
        <w:rPr>
          <w:b/>
        </w:rPr>
        <w:t xml:space="preserve">2: </w:t>
      </w:r>
      <w:r>
        <w:t>инвертированные</w:t>
      </w:r>
    </w:p>
    <w:p>
      <w:r>
        <w:rPr>
          <w:b/>
        </w:rPr>
        <w:t xml:space="preserve">3: </w:t>
      </w:r>
      <w:r>
        <w:t>обычные</w:t>
      </w:r>
    </w:p>
    <w:p>
      <w:r>
        <w:rPr>
          <w:b/>
        </w:rPr>
        <w:t xml:space="preserve">4: </w:t>
      </w:r>
      <w:r>
        <w:t>резко уширены</w:t>
      </w:r>
    </w:p>
    <w:p>
      <w:r>
        <w:t xml:space="preserve">Правильный ответ: </w:t>
      </w:r>
      <w:r>
        <w:rPr>
          <w:b/>
        </w:rPr>
        <w:t>инвертированные</w:t>
      </w:r>
    </w:p>
    <w:p>
      <w:pPr>
        <w:pStyle w:val="Heading2"/>
      </w:pPr>
      <w:r>
        <w:t>ПРАВАЯ ПОДКЛЮЧИЧНАЯ АРТЕРИЯ ОТХОДИТ ОТ</w:t>
      </w:r>
    </w:p>
    <w:p>
      <w:r>
        <w:rPr>
          <w:b/>
        </w:rPr>
        <w:t xml:space="preserve">1: </w:t>
      </w:r>
      <w:r>
        <w:t>аорты</w:t>
      </w:r>
    </w:p>
    <w:p>
      <w:r>
        <w:rPr>
          <w:b/>
        </w:rPr>
        <w:t xml:space="preserve">2: </w:t>
      </w:r>
      <w:r>
        <w:t>брахиоцефального ствола</w:t>
      </w:r>
    </w:p>
    <w:p>
      <w:r>
        <w:rPr>
          <w:b/>
        </w:rPr>
        <w:t xml:space="preserve">3: </w:t>
      </w:r>
      <w:r>
        <w:t>позвоночной артерии</w:t>
      </w:r>
    </w:p>
    <w:p>
      <w:r>
        <w:rPr>
          <w:b/>
        </w:rPr>
        <w:t xml:space="preserve">4: </w:t>
      </w:r>
      <w:r>
        <w:t>общей сонной артерии</w:t>
      </w:r>
    </w:p>
    <w:p>
      <w:r>
        <w:t xml:space="preserve">Правильный ответ: </w:t>
      </w:r>
      <w:r>
        <w:rPr>
          <w:b/>
        </w:rPr>
        <w:t>брахиоцефального ствола</w:t>
      </w:r>
    </w:p>
    <w:p>
      <w:pPr>
        <w:pStyle w:val="Heading2"/>
      </w:pPr>
      <w:r>
        <w:t>ОСОБЕННОСТЬЮ ЭКГ У ДЕТЕЙ ЯВЛЯЕТСЯ НАЛИЧИЕ ОТРИЦАТЕЛЬНОГО ЗУБЦА Т В ОТВЕДЕНИЯХ V1-V3 (4) В ВОЗРАСТЕ ___________ ЛЕТ</w:t>
      </w:r>
    </w:p>
    <w:p>
      <w:r>
        <w:rPr>
          <w:b/>
        </w:rPr>
        <w:t xml:space="preserve">1: </w:t>
      </w:r>
      <w:r>
        <w:t>10-12</w:t>
      </w:r>
    </w:p>
    <w:p>
      <w:r>
        <w:rPr>
          <w:b/>
        </w:rPr>
        <w:t xml:space="preserve">2: </w:t>
      </w:r>
      <w:r>
        <w:t>8-12</w:t>
      </w:r>
    </w:p>
    <w:p>
      <w:r>
        <w:rPr>
          <w:b/>
        </w:rPr>
        <w:t xml:space="preserve">3: </w:t>
      </w:r>
      <w:r>
        <w:t>12-15</w:t>
      </w:r>
    </w:p>
    <w:p>
      <w:r>
        <w:rPr>
          <w:b/>
        </w:rPr>
        <w:t xml:space="preserve">4: </w:t>
      </w:r>
      <w:r>
        <w:t>с 8 дней до 8</w:t>
      </w:r>
    </w:p>
    <w:p>
      <w:r>
        <w:t xml:space="preserve">Правильный ответ: </w:t>
      </w:r>
      <w:r>
        <w:rPr>
          <w:b/>
        </w:rPr>
        <w:t>с 8 дней до 8</w:t>
      </w:r>
    </w:p>
    <w:p>
      <w:pPr>
        <w:pStyle w:val="Heading2"/>
      </w:pPr>
      <w:r>
        <w:t>К УЛЬТРАЗВУКОВЫМ ПРИЗНАКАМ ПАТОЛОГИЧЕСКОЙ ИЗВИТОСТИ ВНУТРЕННИХ СОННЫХ АРТЕРИЙ ОТНОСЯТ</w:t>
      </w:r>
    </w:p>
    <w:p>
      <w:r>
        <w:rPr>
          <w:b/>
        </w:rPr>
        <w:t xml:space="preserve">1: </w:t>
      </w:r>
      <w:r>
        <w:t>наличие градиента линейных скоростей</w:t>
      </w:r>
    </w:p>
    <w:p>
      <w:r>
        <w:rPr>
          <w:b/>
        </w:rPr>
        <w:t xml:space="preserve">2: </w:t>
      </w:r>
      <w:r>
        <w:t>утолщение стенок</w:t>
      </w:r>
    </w:p>
    <w:p>
      <w:r>
        <w:rPr>
          <w:b/>
        </w:rPr>
        <w:t xml:space="preserve">3: </w:t>
      </w:r>
      <w:r>
        <w:t>наличие деформации хода в режиме ЦДК и наличие градиента скоростей</w:t>
      </w:r>
    </w:p>
    <w:p>
      <w:r>
        <w:rPr>
          <w:b/>
        </w:rPr>
        <w:t xml:space="preserve">4: </w:t>
      </w:r>
      <w:r>
        <w:t>отсутствие градиента скоростей</w:t>
      </w:r>
    </w:p>
    <w:p>
      <w:r>
        <w:t xml:space="preserve">Правильный ответ: </w:t>
      </w:r>
      <w:r>
        <w:rPr>
          <w:b/>
        </w:rPr>
        <w:t>наличие деформации хода в режиме ЦДК и наличие градиента скоростей</w:t>
      </w:r>
    </w:p>
    <w:p>
      <w:pPr>
        <w:pStyle w:val="Heading2"/>
      </w:pPr>
      <w:r>
        <w:t>ЖИЗНЕННАЯ ЕМКОСТЬ ЛЕГКИХ ПРЕДСТАВЛЯЕТ СОБОЙ СУММУ</w:t>
      </w:r>
    </w:p>
    <w:p>
      <w:r>
        <w:rPr>
          <w:b/>
        </w:rPr>
        <w:t xml:space="preserve">1: </w:t>
      </w:r>
      <w:r>
        <w:t>дыхательного объема и резервных объемов вдоха и выдоха</w:t>
      </w:r>
    </w:p>
    <w:p>
      <w:r>
        <w:rPr>
          <w:b/>
        </w:rPr>
        <w:t xml:space="preserve">2: </w:t>
      </w:r>
      <w:r>
        <w:t>остаточного объема и резервных объемов вдоха и выдоха</w:t>
      </w:r>
    </w:p>
    <w:p>
      <w:r>
        <w:rPr>
          <w:b/>
        </w:rPr>
        <w:t xml:space="preserve">3: </w:t>
      </w:r>
      <w:r>
        <w:t>резервных объемов вдоха и выдоха</w:t>
      </w:r>
    </w:p>
    <w:p>
      <w:r>
        <w:rPr>
          <w:b/>
        </w:rPr>
        <w:t xml:space="preserve">4: </w:t>
      </w:r>
      <w:r>
        <w:t>дыхательного и остаточного объема</w:t>
      </w:r>
    </w:p>
    <w:p>
      <w:r>
        <w:t xml:space="preserve">Правильный ответ: </w:t>
      </w:r>
      <w:r>
        <w:rPr>
          <w:b/>
        </w:rPr>
        <w:t>дыхательного объема и резервных объемов вдоха и выдоха</w:t>
      </w:r>
    </w:p>
    <w:p>
      <w:pPr>
        <w:pStyle w:val="Heading2"/>
      </w:pPr>
      <w:r>
        <w:t>V1-V6 ОТВЕДЕНИЯ</w:t>
      </w:r>
    </w:p>
    <w:p>
      <w:r>
        <w:rPr>
          <w:b/>
        </w:rPr>
        <w:t xml:space="preserve">1: </w:t>
      </w:r>
      <w:r>
        <w:t>усиленные</w:t>
      </w:r>
    </w:p>
    <w:p>
      <w:r>
        <w:rPr>
          <w:b/>
        </w:rPr>
        <w:t xml:space="preserve">2: </w:t>
      </w:r>
      <w:r>
        <w:t>дополнительные</w:t>
      </w:r>
    </w:p>
    <w:p>
      <w:r>
        <w:rPr>
          <w:b/>
        </w:rPr>
        <w:t xml:space="preserve">3: </w:t>
      </w:r>
      <w:r>
        <w:t>грудные</w:t>
      </w:r>
    </w:p>
    <w:p>
      <w:r>
        <w:rPr>
          <w:b/>
        </w:rPr>
        <w:t xml:space="preserve">4: </w:t>
      </w:r>
      <w:r>
        <w:t>стандартные</w:t>
      </w:r>
    </w:p>
    <w:p>
      <w:r>
        <w:t xml:space="preserve">Правильный ответ: </w:t>
      </w:r>
      <w:r>
        <w:rPr>
          <w:b/>
        </w:rPr>
        <w:t>грудные</w:t>
      </w:r>
    </w:p>
    <w:p>
      <w:pPr>
        <w:pStyle w:val="Heading2"/>
      </w:pPr>
      <w:r>
        <w:t>СТЕНОЗ ТРИКУСПИДАЛЬНОГО КЛАПАНА ХАРАКТЕРИЗУЕТСЯ</w:t>
      </w:r>
    </w:p>
    <w:p>
      <w:r>
        <w:rPr>
          <w:b/>
        </w:rPr>
        <w:t xml:space="preserve">1: </w:t>
      </w:r>
      <w:r>
        <w:t>наличием трикуспидальной недостаточности</w:t>
      </w:r>
    </w:p>
    <w:p>
      <w:r>
        <w:rPr>
          <w:b/>
        </w:rPr>
        <w:t xml:space="preserve">2: </w:t>
      </w:r>
      <w:r>
        <w:t>повышением скорости транстрикуспидального кровотока</w:t>
      </w:r>
    </w:p>
    <w:p>
      <w:r>
        <w:rPr>
          <w:b/>
        </w:rPr>
        <w:t xml:space="preserve">3: </w:t>
      </w:r>
      <w:r>
        <w:t>наличием легочной регургитации выраженной степени</w:t>
      </w:r>
    </w:p>
    <w:p>
      <w:r>
        <w:rPr>
          <w:b/>
        </w:rPr>
        <w:t xml:space="preserve">4: </w:t>
      </w:r>
      <w:r>
        <w:t>замедлением скорости транстрикуспидального кровотока</w:t>
      </w:r>
    </w:p>
    <w:p>
      <w:r>
        <w:t xml:space="preserve">Правильный ответ: </w:t>
      </w:r>
      <w:r>
        <w:rPr>
          <w:b/>
        </w:rPr>
        <w:t>повышением скорости транстрикуспидального кровотока</w:t>
      </w:r>
    </w:p>
    <w:p>
      <w:pPr>
        <w:pStyle w:val="Heading2"/>
      </w:pPr>
      <w:r>
        <w:t>ВЕРХНЯЯ ГРАНИЦА АМПЛИТУДЫ ЗУБЦА «Р» В НОРМЕ СОСТАВЛЯЕТ (В ММ)</w:t>
      </w:r>
    </w:p>
    <w:p>
      <w:r>
        <w:rPr>
          <w:b/>
        </w:rPr>
        <w:t xml:space="preserve">1: </w:t>
      </w:r>
      <w:r>
        <w:t>1,5</w:t>
      </w:r>
    </w:p>
    <w:p>
      <w:r>
        <w:rPr>
          <w:b/>
        </w:rPr>
        <w:t xml:space="preserve">2: </w:t>
      </w:r>
      <w:r>
        <w:t>1,0</w:t>
      </w:r>
    </w:p>
    <w:p>
      <w:r>
        <w:rPr>
          <w:b/>
        </w:rPr>
        <w:t xml:space="preserve">3: </w:t>
      </w:r>
      <w:r>
        <w:t>2,5</w:t>
      </w:r>
    </w:p>
    <w:p>
      <w:r>
        <w:rPr>
          <w:b/>
        </w:rPr>
        <w:t xml:space="preserve">4: </w:t>
      </w:r>
      <w:r>
        <w:t>2,0</w:t>
      </w:r>
    </w:p>
    <w:p>
      <w:r>
        <w:t xml:space="preserve">Правильный ответ: </w:t>
      </w:r>
      <w:r>
        <w:rPr>
          <w:b/>
        </w:rPr>
        <w:t>2,5</w:t>
      </w:r>
    </w:p>
    <w:p>
      <w:pPr>
        <w:pStyle w:val="Heading2"/>
      </w:pPr>
      <w:r>
        <w:t>ПРИЗНАКОМ НЕСТЕНОЗИРУЮЩЕГО АТЕРОСКЛЕРОЗА ЯВЛЯЕТСЯ СУЖЕНИЕ ПРОСВЕТА СОСУДА ЗА СЧЕТ ПАТОЛОГИЧЕСКОГО УТОЛЩЕНИЯ КОМПЛЕКСА ИНТИМА-МЕДИА ПО ДИАМЕТРУ МЕНЕЕ (В ПРОЦЕНТАХ)</w:t>
      </w:r>
    </w:p>
    <w:p>
      <w:r>
        <w:rPr>
          <w:b/>
        </w:rPr>
        <w:t xml:space="preserve">1: </w:t>
      </w:r>
      <w:r>
        <w:t>10</w:t>
      </w:r>
    </w:p>
    <w:p>
      <w:r>
        <w:rPr>
          <w:b/>
        </w:rPr>
        <w:t xml:space="preserve">2: </w:t>
      </w:r>
      <w:r>
        <w:t>35</w:t>
      </w:r>
    </w:p>
    <w:p>
      <w:r>
        <w:rPr>
          <w:b/>
        </w:rPr>
        <w:t xml:space="preserve">3: </w:t>
      </w:r>
      <w:r>
        <w:t>30</w:t>
      </w:r>
    </w:p>
    <w:p>
      <w:r>
        <w:rPr>
          <w:b/>
        </w:rPr>
        <w:t xml:space="preserve">4: </w:t>
      </w:r>
      <w:r>
        <w:t>20</w:t>
      </w:r>
    </w:p>
    <w:p>
      <w:r>
        <w:t xml:space="preserve">Правильный ответ: </w:t>
      </w:r>
      <w:r>
        <w:rPr>
          <w:b/>
        </w:rPr>
        <w:t>20</w:t>
      </w:r>
    </w:p>
    <w:p>
      <w:pPr>
        <w:pStyle w:val="Heading2"/>
      </w:pPr>
      <w:r>
        <w:t>ДЛЯ АББЕРАНТНЫХ КОМПЛЕКСОВ ПРИ ФИБРИЛЛЯЦИИ ПРЕДСЕРДИЙ ХАРАКТЕРНЫМ ПРИЗНАКОМ ЯВЛЯЕТСЯ</w:t>
      </w:r>
    </w:p>
    <w:p>
      <w:r>
        <w:rPr>
          <w:b/>
        </w:rPr>
        <w:t xml:space="preserve">1: </w:t>
      </w:r>
      <w:r>
        <w:t>регистрация на min ЧСС</w:t>
      </w:r>
    </w:p>
    <w:p>
      <w:r>
        <w:rPr>
          <w:b/>
        </w:rPr>
        <w:t xml:space="preserve">2: </w:t>
      </w:r>
      <w:r>
        <w:t>регистрация в ночное время</w:t>
      </w:r>
    </w:p>
    <w:p>
      <w:r>
        <w:rPr>
          <w:b/>
        </w:rPr>
        <w:t xml:space="preserve">3: </w:t>
      </w:r>
      <w:r>
        <w:t>регистрация на max ЧСС</w:t>
      </w:r>
    </w:p>
    <w:p>
      <w:r>
        <w:rPr>
          <w:b/>
        </w:rPr>
        <w:t xml:space="preserve">4: </w:t>
      </w:r>
      <w:r>
        <w:t>последовательность «длинный-короткий интервал»</w:t>
      </w:r>
    </w:p>
    <w:p>
      <w:r>
        <w:t xml:space="preserve">Правильный ответ: </w:t>
      </w:r>
      <w:r>
        <w:rPr>
          <w:b/>
        </w:rPr>
        <w:t>последовательность «длинный-короткий интервал»</w:t>
      </w:r>
    </w:p>
    <w:p>
      <w:pPr>
        <w:pStyle w:val="Heading2"/>
      </w:pPr>
      <w:r>
        <w:t>ПРОБА НА ПРОВЕРКУ ПРОХОДИМОСТИ ПЕРЕДНЕЙ СОЕДИНИТЕЛЬНОЙ АРТЕРИИ ПРЕДСТАВЛЯЕТ СОБОЙ</w:t>
      </w:r>
    </w:p>
    <w:p>
      <w:r>
        <w:rPr>
          <w:b/>
        </w:rPr>
        <w:t xml:space="preserve">1: </w:t>
      </w:r>
      <w:r>
        <w:t>постукивание по общей сонной артерии при исследовании средней мозговой артерии</w:t>
      </w:r>
    </w:p>
    <w:p>
      <w:r>
        <w:rPr>
          <w:b/>
        </w:rPr>
        <w:t xml:space="preserve">2: </w:t>
      </w:r>
      <w:r>
        <w:t>компрессия контрлатеральной общей сонной артерии при исследовании надблоковой артерии</w:t>
      </w:r>
    </w:p>
    <w:p>
      <w:r>
        <w:rPr>
          <w:b/>
        </w:rPr>
        <w:t xml:space="preserve">3: </w:t>
      </w:r>
      <w:r>
        <w:t>компрессия гомолатеральной общей сонной артерии при исследовании надблоковой артерии</w:t>
      </w:r>
    </w:p>
    <w:p>
      <w:r>
        <w:rPr>
          <w:b/>
        </w:rPr>
        <w:t xml:space="preserve">4: </w:t>
      </w:r>
      <w:r>
        <w:t>компрессия гомолатеральной темпоральной артерии при исследовании надблоковой артерии</w:t>
      </w:r>
    </w:p>
    <w:p>
      <w:r>
        <w:t xml:space="preserve">Правильный ответ: </w:t>
      </w:r>
      <w:r>
        <w:rPr>
          <w:b/>
        </w:rPr>
        <w:t>компрессия контрлатеральной общей сонной артерии при исследовании надблоковой артерии</w:t>
      </w:r>
    </w:p>
    <w:p>
      <w:pPr>
        <w:pStyle w:val="Heading2"/>
      </w:pPr>
      <w:r>
        <w:t>ДЛЯ УДАЛЕНИЯ ИНОРОДНЫХ ТЕЛ ИЗ ДЫХАТЕЛЬНЫХ ПУТЕЙ ИСПОЛЬЗУЮТ</w:t>
      </w:r>
    </w:p>
    <w:p>
      <w:r>
        <w:rPr>
          <w:b/>
        </w:rPr>
        <w:t xml:space="preserve">1: </w:t>
      </w:r>
      <w:r>
        <w:t>дыхание «изо рта в нос»</w:t>
      </w:r>
    </w:p>
    <w:p>
      <w:r>
        <w:rPr>
          <w:b/>
        </w:rPr>
        <w:t xml:space="preserve">2: </w:t>
      </w:r>
      <w:r>
        <w:t>дыхание «изо рта в рот»</w:t>
      </w:r>
    </w:p>
    <w:p>
      <w:r>
        <w:rPr>
          <w:b/>
        </w:rPr>
        <w:t xml:space="preserve">3: </w:t>
      </w:r>
      <w:r>
        <w:t>прием Геймлиха</w:t>
      </w:r>
    </w:p>
    <w:p>
      <w:r>
        <w:rPr>
          <w:b/>
        </w:rPr>
        <w:t xml:space="preserve">4: </w:t>
      </w:r>
      <w:r>
        <w:t>непрямой (закрытый) массаж сердца</w:t>
      </w:r>
    </w:p>
    <w:p>
      <w:r>
        <w:t xml:space="preserve">Правильный ответ: </w:t>
      </w:r>
      <w:r>
        <w:rPr>
          <w:b/>
        </w:rPr>
        <w:t>прием Геймлиха</w:t>
      </w:r>
    </w:p>
    <w:p>
      <w:pPr>
        <w:pStyle w:val="Heading2"/>
      </w:pPr>
      <w:r>
        <w:t>ОСТРЫЙ ИНФАРКТ МИОКАРДА В ОБЛАСТИ НИЖНЕЙ СТЕНКИ ЧАЩЕ СОПРОВОЖДАЕТСЯ</w:t>
      </w:r>
    </w:p>
    <w:p>
      <w:r>
        <w:rPr>
          <w:b/>
        </w:rPr>
        <w:t xml:space="preserve">1: </w:t>
      </w:r>
      <w:r>
        <w:t>разрывом стенки</w:t>
      </w:r>
    </w:p>
    <w:p>
      <w:r>
        <w:rPr>
          <w:b/>
        </w:rPr>
        <w:t xml:space="preserve">2: </w:t>
      </w:r>
      <w:r>
        <w:t>аневризмой</w:t>
      </w:r>
    </w:p>
    <w:p>
      <w:r>
        <w:rPr>
          <w:b/>
        </w:rPr>
        <w:t xml:space="preserve">3: </w:t>
      </w:r>
      <w:r>
        <w:t>дисфункцией правого желудочка</w:t>
      </w:r>
    </w:p>
    <w:p>
      <w:r>
        <w:rPr>
          <w:b/>
        </w:rPr>
        <w:t xml:space="preserve">4: </w:t>
      </w:r>
      <w:r>
        <w:t>отрывом папиллярной мышцы</w:t>
      </w:r>
    </w:p>
    <w:p>
      <w:r>
        <w:t xml:space="preserve">Правильный ответ: </w:t>
      </w:r>
      <w:r>
        <w:rPr>
          <w:b/>
        </w:rPr>
        <w:t>дисфункцией правого желудочка</w:t>
      </w:r>
    </w:p>
    <w:p>
      <w:pPr>
        <w:pStyle w:val="Heading2"/>
      </w:pPr>
      <w:r>
        <w:t>ОСОБЕННОСТЬЮ ПОСТОЯННО-ВОЛНОВОГО ДОППЛЕРОВСКОГО РЕЖИМА, ОГРАНИЧИВАЮЩЕЙ ЕГО ПРИМЕНЕНИЕ ПРИ ОЦЕНКЕ СОСУДИСТОЙ ПАТОЛОГИИ, ЯВЛЯЕТСЯ</w:t>
      </w:r>
    </w:p>
    <w:p>
      <w:r>
        <w:rPr>
          <w:b/>
        </w:rPr>
        <w:t xml:space="preserve">1: </w:t>
      </w:r>
      <w:r>
        <w:t>невозможность дифференциации сигнала по глубине</w:t>
      </w:r>
    </w:p>
    <w:p>
      <w:r>
        <w:rPr>
          <w:b/>
        </w:rPr>
        <w:t xml:space="preserve">2: </w:t>
      </w:r>
      <w:r>
        <w:t>оценка показателей кровотока в полостях сердца</w:t>
      </w:r>
    </w:p>
    <w:p>
      <w:r>
        <w:rPr>
          <w:b/>
        </w:rPr>
        <w:t xml:space="preserve">3: </w:t>
      </w:r>
      <w:r>
        <w:t>зависимость расчетного параметра скорости от скорости движения отражателей</w:t>
      </w:r>
    </w:p>
    <w:p>
      <w:r>
        <w:rPr>
          <w:b/>
        </w:rPr>
        <w:t xml:space="preserve">4: </w:t>
      </w:r>
      <w:r>
        <w:t>зависимость допплеровского угла от расположения артерии</w:t>
      </w:r>
    </w:p>
    <w:p>
      <w:r>
        <w:t xml:space="preserve">Правильный ответ: </w:t>
      </w:r>
      <w:r>
        <w:rPr>
          <w:b/>
        </w:rPr>
        <w:t>невозможность дифференциации сигнала по глубине</w:t>
      </w:r>
    </w:p>
    <w:p>
      <w:pPr>
        <w:pStyle w:val="Heading2"/>
      </w:pPr>
      <w:r>
        <w:t>ОСТАТОЧНЫМ ОБЪЁМОМ ЛЁГКИХ НАЗЫВАЮТ</w:t>
      </w:r>
    </w:p>
    <w:p>
      <w:r>
        <w:rPr>
          <w:b/>
        </w:rPr>
        <w:t xml:space="preserve">1: </w:t>
      </w:r>
      <w:r>
        <w:t>максимальный объём воздуха, выдыхаемого после окончания нормального выдоха</w:t>
      </w:r>
    </w:p>
    <w:p>
      <w:r>
        <w:rPr>
          <w:b/>
        </w:rPr>
        <w:t xml:space="preserve">2: </w:t>
      </w:r>
      <w:r>
        <w:t>объём воздуха, который вдыхается и выдыхается во время обычного дыхания в течение минуты</w:t>
      </w:r>
    </w:p>
    <w:p>
      <w:r>
        <w:rPr>
          <w:b/>
        </w:rPr>
        <w:t xml:space="preserve">3: </w:t>
      </w:r>
      <w:r>
        <w:t>максимальный объём воздуха, вдыхаемого после окончания нормального вдоха</w:t>
      </w:r>
    </w:p>
    <w:p>
      <w:r>
        <w:rPr>
          <w:b/>
        </w:rPr>
        <w:t xml:space="preserve">4: </w:t>
      </w:r>
      <w:r>
        <w:t>объём воздуха после максимального выдоха</w:t>
      </w:r>
    </w:p>
    <w:p>
      <w:r>
        <w:t xml:space="preserve">Правильный ответ: </w:t>
      </w:r>
      <w:r>
        <w:rPr>
          <w:b/>
        </w:rPr>
        <w:t>объём воздуха после максимального выдоха</w:t>
      </w:r>
    </w:p>
    <w:p>
      <w:pPr>
        <w:pStyle w:val="Heading2"/>
      </w:pPr>
      <w:r>
        <w:t>ПРИ СИНДРОМЕ WPW ИНТЕРВАЛ PQ</w:t>
      </w:r>
    </w:p>
    <w:p>
      <w:r>
        <w:rPr>
          <w:b/>
        </w:rPr>
        <w:t xml:space="preserve">1: </w:t>
      </w:r>
      <w:r>
        <w:t>не изменен</w:t>
      </w:r>
    </w:p>
    <w:p>
      <w:r>
        <w:rPr>
          <w:b/>
        </w:rPr>
        <w:t xml:space="preserve">2: </w:t>
      </w:r>
      <w:r>
        <w:t>укорочен</w:t>
      </w:r>
    </w:p>
    <w:p>
      <w:r>
        <w:rPr>
          <w:b/>
        </w:rPr>
        <w:t xml:space="preserve">3: </w:t>
      </w:r>
      <w:r>
        <w:t>удлинен</w:t>
      </w:r>
    </w:p>
    <w:p>
      <w:r>
        <w:rPr>
          <w:b/>
        </w:rPr>
        <w:t xml:space="preserve">4: </w:t>
      </w:r>
      <w:r>
        <w:t>отсутствует</w:t>
      </w:r>
    </w:p>
    <w:p>
      <w:r>
        <w:t xml:space="preserve">Правильный ответ: </w:t>
      </w:r>
      <w:r>
        <w:rPr>
          <w:b/>
        </w:rPr>
        <w:t>укорочен</w:t>
      </w:r>
    </w:p>
    <w:p>
      <w:pPr>
        <w:pStyle w:val="Heading2"/>
      </w:pPr>
      <w:r>
        <w:t>ПАТТЕРН ЭЛЕКТРОЭНЦЕФАЛОГРАММЫ ПРИ МИОКЛОНИЧЕСКИХ АБСАНСАХ ПРЕДСТАВЛЯЕТ СОБОЙ</w:t>
      </w:r>
    </w:p>
    <w:p>
      <w:r>
        <w:rPr>
          <w:b/>
        </w:rPr>
        <w:t xml:space="preserve">1: </w:t>
      </w:r>
      <w:r>
        <w:t>генерализованные вспышки медленноволновой активности тета-, дельта-диапазона</w:t>
      </w:r>
    </w:p>
    <w:p>
      <w:r>
        <w:rPr>
          <w:b/>
        </w:rPr>
        <w:t xml:space="preserve">2: </w:t>
      </w:r>
      <w:r>
        <w:t>разряды комплексов спайк-волна, полиспайк-волна</w:t>
      </w:r>
    </w:p>
    <w:p>
      <w:r>
        <w:rPr>
          <w:b/>
        </w:rPr>
        <w:t xml:space="preserve">3: </w:t>
      </w:r>
      <w:r>
        <w:t>диффузную медленноволновую активность в сочетании с острыми альфа-волнами</w:t>
      </w:r>
    </w:p>
    <w:p>
      <w:r>
        <w:rPr>
          <w:b/>
        </w:rPr>
        <w:t xml:space="preserve">4: </w:t>
      </w:r>
      <w:r>
        <w:t>генерализованные вспышки заостренной альфа-активности</w:t>
      </w:r>
    </w:p>
    <w:p>
      <w:r>
        <w:t xml:space="preserve">Правильный ответ: </w:t>
      </w:r>
      <w:r>
        <w:rPr>
          <w:b/>
        </w:rPr>
        <w:t>разряды комплексов спайк-волна, полиспайк-волна</w:t>
      </w:r>
    </w:p>
    <w:p>
      <w:pPr>
        <w:pStyle w:val="Heading2"/>
      </w:pPr>
      <w:r>
        <w:t>ПРИЗНАКОМ, ПОЗВОЛЯЮЩИМ ПОДОЗРЕВАТЬ ГИПЕРТРОФИЮ ПРАВОГО ЖЕЛУДОЧКА ПРИ ЯВНОЙ ГИПЕРТРОФИИ ЛЕВОГО ЖЕЛУДОЧКА, ЯВЛЯЕТСЯ</w:t>
      </w:r>
    </w:p>
    <w:p>
      <w:r>
        <w:rPr>
          <w:b/>
        </w:rPr>
        <w:t xml:space="preserve">1: </w:t>
      </w:r>
      <w:r>
        <w:t>время внутреннего отклонения в V5-6 &gt; 0,02 с</w:t>
      </w:r>
    </w:p>
    <w:p>
      <w:r>
        <w:rPr>
          <w:b/>
        </w:rPr>
        <w:t xml:space="preserve">2: </w:t>
      </w:r>
      <w:r>
        <w:t>переходная зона в отведениях V2-V3</w:t>
      </w:r>
    </w:p>
    <w:p>
      <w:r>
        <w:rPr>
          <w:b/>
        </w:rPr>
        <w:t xml:space="preserve">3: </w:t>
      </w:r>
      <w:r>
        <w:t>отклонение электрической оси вправо или вертикально</w:t>
      </w:r>
    </w:p>
    <w:p>
      <w:r>
        <w:rPr>
          <w:b/>
        </w:rPr>
        <w:t xml:space="preserve">4: </w:t>
      </w:r>
      <w:r>
        <w:t>время внутреннего отклонения в V5-6 &gt; 0,04 с</w:t>
      </w:r>
    </w:p>
    <w:p>
      <w:r>
        <w:t xml:space="preserve">Правильный ответ: </w:t>
      </w:r>
      <w:r>
        <w:rPr>
          <w:b/>
        </w:rPr>
        <w:t>отклонение электрической оси вправо или вертикально</w:t>
      </w:r>
    </w:p>
    <w:p>
      <w:pPr>
        <w:pStyle w:val="Heading2"/>
      </w:pPr>
      <w:r>
        <w:t>ПРИ ВЫПОЛНЕНИИ СПОКОЙНОГО ДЫХАТЕЛЬНОГО МАНЕВРА ПАЦИЕНТУ НЕОБХОДИМО</w:t>
      </w:r>
    </w:p>
    <w:p>
      <w:r>
        <w:rPr>
          <w:b/>
        </w:rPr>
        <w:t xml:space="preserve">1: </w:t>
      </w:r>
      <w:r>
        <w:t>дышать «как обычно»</w:t>
      </w:r>
    </w:p>
    <w:p>
      <w:r>
        <w:rPr>
          <w:b/>
        </w:rPr>
        <w:t xml:space="preserve">2: </w:t>
      </w:r>
      <w:r>
        <w:t>задерживать дыхание после вдоха и выдоха</w:t>
      </w:r>
    </w:p>
    <w:p>
      <w:r>
        <w:rPr>
          <w:b/>
        </w:rPr>
        <w:t xml:space="preserve">3: </w:t>
      </w:r>
      <w:r>
        <w:t>дышать как можно глубже и чаще</w:t>
      </w:r>
    </w:p>
    <w:p>
      <w:r>
        <w:rPr>
          <w:b/>
        </w:rPr>
        <w:t xml:space="preserve">4: </w:t>
      </w:r>
      <w:r>
        <w:t>дышать спокойно и глубоко</w:t>
      </w:r>
    </w:p>
    <w:p>
      <w:r>
        <w:t xml:space="preserve">Правильный ответ: </w:t>
      </w:r>
      <w:r>
        <w:rPr>
          <w:b/>
        </w:rPr>
        <w:t>дышать спокойно и глубоко</w:t>
      </w:r>
    </w:p>
    <w:p>
      <w:pPr>
        <w:pStyle w:val="Heading2"/>
      </w:pPr>
      <w:r>
        <w:t>ПРЯМЫЕ ПРИЗНАКИ ЗАДНЕДИАФРАГМАЛЬНОГО (НИЖНЕГО) ИНФАРКТА МИОКАРДА РЕГИСТРИРУЮТСЯ В ОТВЕДЕНИЯХ</w:t>
      </w:r>
    </w:p>
    <w:p>
      <w:r>
        <w:rPr>
          <w:b/>
        </w:rPr>
        <w:t xml:space="preserve">1: </w:t>
      </w:r>
      <w:r>
        <w:t>II, III, aVF</w:t>
      </w:r>
    </w:p>
    <w:p>
      <w:r>
        <w:rPr>
          <w:b/>
        </w:rPr>
        <w:t xml:space="preserve">2: </w:t>
      </w:r>
      <w:r>
        <w:t>V1-V3</w:t>
      </w:r>
    </w:p>
    <w:p>
      <w:r>
        <w:rPr>
          <w:b/>
        </w:rPr>
        <w:t xml:space="preserve">3: </w:t>
      </w:r>
      <w:r>
        <w:t>I, aVL</w:t>
      </w:r>
    </w:p>
    <w:p>
      <w:r>
        <w:rPr>
          <w:b/>
        </w:rPr>
        <w:t xml:space="preserve">4: </w:t>
      </w:r>
      <w:r>
        <w:t>II, aVR, V4</w:t>
      </w:r>
    </w:p>
    <w:p>
      <w:r>
        <w:t xml:space="preserve">Правильный ответ: </w:t>
      </w:r>
      <w:r>
        <w:rPr>
          <w:b/>
        </w:rPr>
        <w:t>II, III, aVF</w:t>
      </w:r>
    </w:p>
    <w:p>
      <w:pPr>
        <w:pStyle w:val="Heading2"/>
      </w:pPr>
      <w:r>
        <w:t>К ПРОБАМ ДЛЯ ИССЛЕДОВАНИЯ ВЕГЕТАТИВНОЙ НЕРВНОЙ СИСТЕМЫ ОТНОСЯТ ПРОБУ</w:t>
      </w:r>
    </w:p>
    <w:p>
      <w:r>
        <w:rPr>
          <w:b/>
        </w:rPr>
        <w:t xml:space="preserve">1: </w:t>
      </w:r>
      <w:r>
        <w:t>Альбиноса</w:t>
      </w:r>
    </w:p>
    <w:p>
      <w:r>
        <w:rPr>
          <w:b/>
        </w:rPr>
        <w:t xml:space="preserve">2: </w:t>
      </w:r>
      <w:r>
        <w:t>Денисова</w:t>
      </w:r>
    </w:p>
    <w:p>
      <w:r>
        <w:rPr>
          <w:b/>
        </w:rPr>
        <w:t xml:space="preserve">3: </w:t>
      </w:r>
      <w:r>
        <w:t>Ашнера</w:t>
      </w:r>
    </w:p>
    <w:p>
      <w:r>
        <w:rPr>
          <w:b/>
        </w:rPr>
        <w:t xml:space="preserve">4: </w:t>
      </w:r>
      <w:r>
        <w:t>Ромберга</w:t>
      </w:r>
    </w:p>
    <w:p>
      <w:r>
        <w:t xml:space="preserve">Правильный ответ: </w:t>
      </w:r>
      <w:r>
        <w:rPr>
          <w:b/>
        </w:rPr>
        <w:t>Ашнера</w:t>
      </w:r>
    </w:p>
    <w:p>
      <w:pPr>
        <w:pStyle w:val="Heading2"/>
      </w:pPr>
      <w:r>
        <w:t>СОЦИАЛЬНО ЗНАЧИМЫМ ЗАБОЛЕВАНИЕМ ЯВЛЯЕТСЯ</w:t>
      </w:r>
    </w:p>
    <w:p>
      <w:r>
        <w:rPr>
          <w:b/>
        </w:rPr>
        <w:t xml:space="preserve">1: </w:t>
      </w:r>
      <w:r>
        <w:t>эпидемический паротит</w:t>
      </w:r>
    </w:p>
    <w:p>
      <w:r>
        <w:rPr>
          <w:b/>
        </w:rPr>
        <w:t xml:space="preserve">2: </w:t>
      </w:r>
      <w:r>
        <w:t>туберкулез</w:t>
      </w:r>
    </w:p>
    <w:p>
      <w:r>
        <w:rPr>
          <w:b/>
        </w:rPr>
        <w:t xml:space="preserve">3: </w:t>
      </w:r>
      <w:r>
        <w:t>краснуха</w:t>
      </w:r>
    </w:p>
    <w:p>
      <w:r>
        <w:rPr>
          <w:b/>
        </w:rPr>
        <w:t xml:space="preserve">4: </w:t>
      </w:r>
      <w:r>
        <w:t>дерматофития</w:t>
      </w:r>
    </w:p>
    <w:p>
      <w:r>
        <w:t xml:space="preserve">Правильный ответ: </w:t>
      </w:r>
      <w:r>
        <w:rPr>
          <w:b/>
        </w:rPr>
        <w:t>туберкулез</w:t>
      </w:r>
    </w:p>
    <w:p>
      <w:pPr>
        <w:pStyle w:val="Heading2"/>
      </w:pPr>
      <w:r>
        <w:t>АРТЕРИАЛИЗАЦИЯ ВЕНОЗНОГО КРОВОТОКА ЯВЛЯЕТСЯ ПРИЗНАКОМ</w:t>
      </w:r>
    </w:p>
    <w:p>
      <w:r>
        <w:rPr>
          <w:b/>
        </w:rPr>
        <w:t xml:space="preserve">1: </w:t>
      </w:r>
      <w:r>
        <w:t>организованной гематомы</w:t>
      </w:r>
    </w:p>
    <w:p>
      <w:r>
        <w:rPr>
          <w:b/>
        </w:rPr>
        <w:t xml:space="preserve">2: </w:t>
      </w:r>
      <w:r>
        <w:t>артериовенозного шунта</w:t>
      </w:r>
    </w:p>
    <w:p>
      <w:r>
        <w:rPr>
          <w:b/>
        </w:rPr>
        <w:t xml:space="preserve">3: </w:t>
      </w:r>
      <w:r>
        <w:t>венозной псевдоаневризмы</w:t>
      </w:r>
    </w:p>
    <w:p>
      <w:r>
        <w:rPr>
          <w:b/>
        </w:rPr>
        <w:t xml:space="preserve">4: </w:t>
      </w:r>
      <w:r>
        <w:t>артериальной псевдоаневризмы</w:t>
      </w:r>
    </w:p>
    <w:p>
      <w:r>
        <w:t xml:space="preserve">Правильный ответ: </w:t>
      </w:r>
      <w:r>
        <w:rPr>
          <w:b/>
        </w:rPr>
        <w:t>артериовенозного шунта</w:t>
      </w:r>
    </w:p>
    <w:p>
      <w:pPr>
        <w:pStyle w:val="Heading2"/>
      </w:pPr>
      <w:r>
        <w:t>ПРИЧИНОЙ ОТЕКА ЛЕГКИХ ПРИ ОСТРО ВОЗНИКШЕЙ МИТРАЛЬНОЙ РЕГУРГИТАЦИИ ЯВЛЯЕТСЯ</w:t>
      </w:r>
    </w:p>
    <w:p>
      <w:r>
        <w:rPr>
          <w:b/>
        </w:rPr>
        <w:t xml:space="preserve">1: </w:t>
      </w:r>
      <w:r>
        <w:t>несоответствие объема левого предсердия возникшей регургитации</w:t>
      </w:r>
    </w:p>
    <w:p>
      <w:r>
        <w:rPr>
          <w:b/>
        </w:rPr>
        <w:t xml:space="preserve">2: </w:t>
      </w:r>
      <w:r>
        <w:t>ишемия</w:t>
      </w:r>
    </w:p>
    <w:p>
      <w:r>
        <w:rPr>
          <w:b/>
        </w:rPr>
        <w:t xml:space="preserve">3: </w:t>
      </w:r>
      <w:r>
        <w:t>дилатация правых камер</w:t>
      </w:r>
    </w:p>
    <w:p>
      <w:r>
        <w:rPr>
          <w:b/>
        </w:rPr>
        <w:t xml:space="preserve">4: </w:t>
      </w:r>
      <w:r>
        <w:t>артериальная гипертензия</w:t>
      </w:r>
    </w:p>
    <w:p>
      <w:r>
        <w:t xml:space="preserve">Правильный ответ: </w:t>
      </w:r>
      <w:r>
        <w:rPr>
          <w:b/>
        </w:rPr>
        <w:t>несоответствие объема левого предсердия возникшей регургитации</w:t>
      </w:r>
    </w:p>
    <w:p>
      <w:pPr>
        <w:pStyle w:val="Heading2"/>
      </w:pPr>
      <w:r>
        <w:t>НОРМАЛИЗАЦИЯ УШИРЕННЫХ ЖЕЛУДОЧКОВЫХ КОМПЛЕКСОВ ВО ВРЕМЯ ФИЗИЧЕСКОЙ НАГРУЗКИ МОЖЕТ НАБЛЮДАТЬСЯ У БОЛЬНЫХ С</w:t>
      </w:r>
    </w:p>
    <w:p>
      <w:r>
        <w:rPr>
          <w:b/>
        </w:rPr>
        <w:t xml:space="preserve">1: </w:t>
      </w:r>
      <w:r>
        <w:t>предвозбуждением желудочков</w:t>
      </w:r>
    </w:p>
    <w:p>
      <w:r>
        <w:rPr>
          <w:b/>
        </w:rPr>
        <w:t xml:space="preserve">2: </w:t>
      </w:r>
      <w:r>
        <w:t>крупноочаговыми рубцовыми изменениями миокарда</w:t>
      </w:r>
    </w:p>
    <w:p>
      <w:r>
        <w:rPr>
          <w:b/>
        </w:rPr>
        <w:t xml:space="preserve">3: </w:t>
      </w:r>
      <w:r>
        <w:t>преходящим и постоянным синдромом WPW</w:t>
      </w:r>
    </w:p>
    <w:p>
      <w:r>
        <w:rPr>
          <w:b/>
        </w:rPr>
        <w:t xml:space="preserve">4: </w:t>
      </w:r>
      <w:r>
        <w:t>блокадой ветвей пучка Гиса</w:t>
      </w:r>
    </w:p>
    <w:p>
      <w:r>
        <w:t xml:space="preserve">Правильный ответ: </w:t>
      </w:r>
      <w:r>
        <w:rPr>
          <w:b/>
        </w:rPr>
        <w:t>предвозбуждением желудочков</w:t>
      </w:r>
    </w:p>
    <w:p>
      <w:pPr>
        <w:pStyle w:val="Heading2"/>
      </w:pPr>
      <w:r>
        <w:t>ПРИ ПРОВЕДЕНИИ ЭПИКАРДИАЛЬНОГО ИНТРАОПЕРАЦИОННОГО ИССЛЕДОВАНИЯ ИСПОЛЬЗУЮТ ПОЗИЦИЮ</w:t>
      </w:r>
    </w:p>
    <w:p>
      <w:r>
        <w:rPr>
          <w:b/>
        </w:rPr>
        <w:t xml:space="preserve">1: </w:t>
      </w:r>
      <w:r>
        <w:t>левого желудочка по длинной оси</w:t>
      </w:r>
    </w:p>
    <w:p>
      <w:r>
        <w:rPr>
          <w:b/>
        </w:rPr>
        <w:t xml:space="preserve">2: </w:t>
      </w:r>
      <w:r>
        <w:t>восходящей аорты по длинной оси</w:t>
      </w:r>
    </w:p>
    <w:p>
      <w:r>
        <w:rPr>
          <w:b/>
        </w:rPr>
        <w:t xml:space="preserve">3: </w:t>
      </w:r>
      <w:r>
        <w:t>дуги аорты по длинной оси</w:t>
      </w:r>
    </w:p>
    <w:p>
      <w:r>
        <w:rPr>
          <w:b/>
        </w:rPr>
        <w:t xml:space="preserve">4: </w:t>
      </w:r>
      <w:r>
        <w:t>восходящей аорты по короткой оси</w:t>
      </w:r>
    </w:p>
    <w:p>
      <w:r>
        <w:t xml:space="preserve">Правильный ответ: </w:t>
      </w:r>
      <w:r>
        <w:rPr>
          <w:b/>
        </w:rPr>
        <w:t>левого желудочка по длинной оси</w:t>
      </w:r>
    </w:p>
    <w:p>
      <w:pPr>
        <w:pStyle w:val="Heading2"/>
      </w:pPr>
      <w:r>
        <w:t>ПРИ ИССЛЕДОВАНИИ В НОРМЕ КРОВОТОКА В ВЫНОСЯЩЕМ ТРАКТЕ ЛЕВОГО ЖЕЛУДОЧКА В РЕЖИМЕ ЦВЕТОВОГО ДОППЛЕРОВСКОГО КАРТИРОВАНИЯ В АПИКАЛЬНОЙ ПЯТИКАМЕРНОЙ ПОЗИЦИИ ПОТОК ДВИЖЕТСЯ  _______ И ОКРАШИВАЕТСЯ ___________ ЦВЕТОМ</w:t>
      </w:r>
    </w:p>
    <w:p>
      <w:r>
        <w:rPr>
          <w:b/>
        </w:rPr>
        <w:t xml:space="preserve">1: </w:t>
      </w:r>
      <w:r>
        <w:t>к датчику; красно-желтым</w:t>
      </w:r>
    </w:p>
    <w:p>
      <w:r>
        <w:rPr>
          <w:b/>
        </w:rPr>
        <w:t xml:space="preserve">2: </w:t>
      </w:r>
      <w:r>
        <w:t>от датчика; сине-желтым</w:t>
      </w:r>
    </w:p>
    <w:p>
      <w:r>
        <w:rPr>
          <w:b/>
        </w:rPr>
        <w:t xml:space="preserve">3: </w:t>
      </w:r>
      <w:r>
        <w:t>к датчику; красным</w:t>
      </w:r>
    </w:p>
    <w:p>
      <w:r>
        <w:rPr>
          <w:b/>
        </w:rPr>
        <w:t xml:space="preserve">4: </w:t>
      </w:r>
      <w:r>
        <w:t>от датчика; синим</w:t>
      </w:r>
    </w:p>
    <w:p>
      <w:r>
        <w:t xml:space="preserve">Правильный ответ: </w:t>
      </w:r>
      <w:r>
        <w:rPr>
          <w:b/>
        </w:rPr>
        <w:t>от датчика; синим</w:t>
      </w:r>
    </w:p>
    <w:p>
      <w:pPr>
        <w:pStyle w:val="Heading2"/>
      </w:pPr>
      <w:r>
        <w:t>ТВЕРДАЯ АТЕРОСКЛЕРОТИЧЕСКАЯ БЛЯШКА ВИЗУАЛИЗИРУЕТСЯ КАК _________________СТРУКТУРА</w:t>
      </w:r>
    </w:p>
    <w:p>
      <w:r>
        <w:rPr>
          <w:b/>
        </w:rPr>
        <w:t xml:space="preserve">1: </w:t>
      </w:r>
      <w:r>
        <w:t>анэхогенная</w:t>
      </w:r>
    </w:p>
    <w:p>
      <w:r>
        <w:rPr>
          <w:b/>
        </w:rPr>
        <w:t xml:space="preserve">2: </w:t>
      </w:r>
      <w:r>
        <w:t>гипоэхогенная</w:t>
      </w:r>
    </w:p>
    <w:p>
      <w:r>
        <w:rPr>
          <w:b/>
        </w:rPr>
        <w:t xml:space="preserve">3: </w:t>
      </w:r>
      <w:r>
        <w:t>кальцинированная</w:t>
      </w:r>
    </w:p>
    <w:p>
      <w:r>
        <w:rPr>
          <w:b/>
        </w:rPr>
        <w:t xml:space="preserve">4: </w:t>
      </w:r>
      <w:r>
        <w:t>гиперэхогенная</w:t>
      </w:r>
    </w:p>
    <w:p>
      <w:r>
        <w:t xml:space="preserve">Правильный ответ: </w:t>
      </w:r>
      <w:r>
        <w:rPr>
          <w:b/>
        </w:rPr>
        <w:t>гиперэхогенная</w:t>
      </w:r>
    </w:p>
    <w:p>
      <w:pPr>
        <w:pStyle w:val="Heading2"/>
      </w:pPr>
      <w:r>
        <w:t>СТАНДАРТНОЙ ПОЗИЦИЕЙ ДЛЯ ОЦЕНКИ СИСТОЛИЧЕСКОГО ПОТОКА ЧЕРЕЗ АОРТАЛЬНЫЙ КЛАПАН ПРИ АОРТАЛЬНОМ СТЕНОЗЕ В РЕЖИМЕ НЕПРЕРЫВНОВОЛНОВОГО ДОППЛЕРА ЯВЛЯЕТСЯ</w:t>
      </w:r>
    </w:p>
    <w:p>
      <w:r>
        <w:rPr>
          <w:b/>
        </w:rPr>
        <w:t xml:space="preserve">1: </w:t>
      </w:r>
      <w:r>
        <w:t>супрастернальная, короткая ось дуги аорты</w:t>
      </w:r>
    </w:p>
    <w:p>
      <w:r>
        <w:rPr>
          <w:b/>
        </w:rPr>
        <w:t xml:space="preserve">2: </w:t>
      </w:r>
      <w:r>
        <w:t>субкостальная, длинная ось нижней полой вены</w:t>
      </w:r>
    </w:p>
    <w:p>
      <w:r>
        <w:rPr>
          <w:b/>
        </w:rPr>
        <w:t xml:space="preserve">3: </w:t>
      </w:r>
      <w:r>
        <w:t>апикальная четырехкамерная</w:t>
      </w:r>
    </w:p>
    <w:p>
      <w:r>
        <w:rPr>
          <w:b/>
        </w:rPr>
        <w:t xml:space="preserve">4: </w:t>
      </w:r>
      <w:r>
        <w:t>апикальная пятикамерная</w:t>
      </w:r>
    </w:p>
    <w:p>
      <w:r>
        <w:t xml:space="preserve">Правильный ответ: </w:t>
      </w:r>
      <w:r>
        <w:rPr>
          <w:b/>
        </w:rPr>
        <w:t>апикальная пятикамерная</w:t>
      </w:r>
    </w:p>
    <w:p>
      <w:pPr>
        <w:pStyle w:val="Heading2"/>
      </w:pPr>
      <w:r>
        <w:t>ПРИ ЧАСТОМ ПОВЕРХНОСТНОМ ДЫХАНИИ ОТНОШЕНИЕ VD/VT (МЕРТВОГО ПРОСТРАНСТВА К ДЫХАТЕЛЬНОМУ ОБЪЕМУ)</w:t>
      </w:r>
    </w:p>
    <w:p>
      <w:r>
        <w:rPr>
          <w:b/>
        </w:rPr>
        <w:t xml:space="preserve">1: </w:t>
      </w:r>
      <w:r>
        <w:t>увеличивается за счет увеличения альвеолярной вентиляции</w:t>
      </w:r>
    </w:p>
    <w:p>
      <w:r>
        <w:rPr>
          <w:b/>
        </w:rPr>
        <w:t xml:space="preserve">2: </w:t>
      </w:r>
      <w:r>
        <w:t>снижается за счет увеличения альвеолярной вентиляции</w:t>
      </w:r>
    </w:p>
    <w:p>
      <w:r>
        <w:rPr>
          <w:b/>
        </w:rPr>
        <w:t xml:space="preserve">3: </w:t>
      </w:r>
      <w:r>
        <w:t>не изменяется</w:t>
      </w:r>
    </w:p>
    <w:p>
      <w:r>
        <w:rPr>
          <w:b/>
        </w:rPr>
        <w:t xml:space="preserve">4: </w:t>
      </w:r>
      <w:r>
        <w:t>увеличивается за счет увеличения вентиляции мертвого пространства</w:t>
      </w:r>
    </w:p>
    <w:p>
      <w:r>
        <w:t xml:space="preserve">Правильный ответ: </w:t>
      </w:r>
      <w:r>
        <w:rPr>
          <w:b/>
        </w:rPr>
        <w:t>увеличивается за счет увеличения вентиляции мертвого пространства</w:t>
      </w:r>
    </w:p>
    <w:p>
      <w:pPr>
        <w:pStyle w:val="Heading2"/>
      </w:pPr>
      <w:r>
        <w:t>НАИБОЛЕЕ ТИПИЧНЫМ НЕВРОЛОГИЧЕСКИМ СИНДРОМОМ, ОСЛОЖНЯЮЩИМ ТЕЧЕНИЕ САХАРНОГО ДИАБЕТА, ВЫЯВЛЯЕМЫМ ПРИ ЭЛЕКТРОНЕЙРОМИОГРАФИИ ЯВЛЯЕТСЯ</w:t>
      </w:r>
    </w:p>
    <w:p>
      <w:r>
        <w:rPr>
          <w:b/>
        </w:rPr>
        <w:t xml:space="preserve">1: </w:t>
      </w:r>
      <w:r>
        <w:t>нефропатия</w:t>
      </w:r>
    </w:p>
    <w:p>
      <w:r>
        <w:rPr>
          <w:b/>
        </w:rPr>
        <w:t xml:space="preserve">2: </w:t>
      </w:r>
      <w:r>
        <w:t>ретинопатия</w:t>
      </w:r>
    </w:p>
    <w:p>
      <w:r>
        <w:rPr>
          <w:b/>
        </w:rPr>
        <w:t xml:space="preserve">3: </w:t>
      </w:r>
      <w:r>
        <w:t>микроангиопатия</w:t>
      </w:r>
    </w:p>
    <w:p>
      <w:r>
        <w:rPr>
          <w:b/>
        </w:rPr>
        <w:t xml:space="preserve">4: </w:t>
      </w:r>
      <w:r>
        <w:t>полинейропатия</w:t>
      </w:r>
    </w:p>
    <w:p>
      <w:r>
        <w:t xml:space="preserve">Правильный ответ: </w:t>
      </w:r>
      <w:r>
        <w:rPr>
          <w:b/>
        </w:rPr>
        <w:t>полинейропатия</w:t>
      </w:r>
    </w:p>
    <w:p>
      <w:pPr>
        <w:pStyle w:val="Heading2"/>
      </w:pPr>
      <w:r>
        <w:t>АГ 1 СТЕПЕНИ СООТВЕТСТВУЕТ ПОВЫШЕНИЕ ЦИФР АД В ПРЕДЕЛАХ (В ММ РТ.СТ.)</w:t>
      </w:r>
    </w:p>
    <w:p>
      <w:r>
        <w:rPr>
          <w:b/>
        </w:rPr>
        <w:t xml:space="preserve">1: </w:t>
      </w:r>
      <w:r>
        <w:t>160-179/100-109</w:t>
      </w:r>
    </w:p>
    <w:p>
      <w:r>
        <w:rPr>
          <w:b/>
        </w:rPr>
        <w:t xml:space="preserve">2: </w:t>
      </w:r>
      <w:r>
        <w:t>140-159/90-99</w:t>
      </w:r>
    </w:p>
    <w:p>
      <w:r>
        <w:rPr>
          <w:b/>
        </w:rPr>
        <w:t xml:space="preserve">3: </w:t>
      </w:r>
      <w:r>
        <w:t>140-150/90-95</w:t>
      </w:r>
    </w:p>
    <w:p>
      <w:r>
        <w:rPr>
          <w:b/>
        </w:rPr>
        <w:t xml:space="preserve">4: </w:t>
      </w:r>
      <w:r>
        <w:t>120-129/80-84</w:t>
      </w:r>
    </w:p>
    <w:p>
      <w:r>
        <w:t xml:space="preserve">Правильный ответ: </w:t>
      </w:r>
      <w:r>
        <w:rPr>
          <w:b/>
        </w:rPr>
        <w:t>140-159/90-99</w:t>
      </w:r>
    </w:p>
    <w:p>
      <w:pPr>
        <w:pStyle w:val="Heading2"/>
      </w:pPr>
      <w:r>
        <w:t>АРТЕФАКТ ЭЛЕКТРОМИОГРАММЫ ЯВЛЯЕТСЯ</w:t>
      </w:r>
    </w:p>
    <w:p>
      <w:r>
        <w:rPr>
          <w:b/>
        </w:rPr>
        <w:t xml:space="preserve">1: </w:t>
      </w:r>
      <w:r>
        <w:t>интерференционной активностью мышц</w:t>
      </w:r>
    </w:p>
    <w:p>
      <w:r>
        <w:rPr>
          <w:b/>
        </w:rPr>
        <w:t xml:space="preserve">2: </w:t>
      </w:r>
      <w:r>
        <w:t>потенциалом глазных мышц</w:t>
      </w:r>
    </w:p>
    <w:p>
      <w:r>
        <w:rPr>
          <w:b/>
        </w:rPr>
        <w:t xml:space="preserve">3: </w:t>
      </w:r>
      <w:r>
        <w:t>неисправностью электрода</w:t>
      </w:r>
    </w:p>
    <w:p>
      <w:r>
        <w:rPr>
          <w:b/>
        </w:rPr>
        <w:t xml:space="preserve">4: </w:t>
      </w:r>
      <w:r>
        <w:t>вегетативной реакцией</w:t>
      </w:r>
    </w:p>
    <w:p>
      <w:r>
        <w:t xml:space="preserve">Правильный ответ: </w:t>
      </w:r>
      <w:r>
        <w:rPr>
          <w:b/>
        </w:rPr>
        <w:t>интерференционной активностью мышц</w:t>
      </w:r>
    </w:p>
    <w:p>
      <w:pPr>
        <w:pStyle w:val="Heading2"/>
      </w:pPr>
      <w:r>
        <w:t>ПРИ СИНДРОМЕ WPW И НАЛИЧИИ «ДЕЛЬТА-ВОЛНЫ» КОМПЛЕС QRS</w:t>
      </w:r>
    </w:p>
    <w:p>
      <w:r>
        <w:rPr>
          <w:b/>
        </w:rPr>
        <w:t xml:space="preserve">1: </w:t>
      </w:r>
      <w:r>
        <w:t>укорочен</w:t>
      </w:r>
    </w:p>
    <w:p>
      <w:r>
        <w:rPr>
          <w:b/>
        </w:rPr>
        <w:t xml:space="preserve">2: </w:t>
      </w:r>
      <w:r>
        <w:t>не изменен</w:t>
      </w:r>
    </w:p>
    <w:p>
      <w:r>
        <w:rPr>
          <w:b/>
        </w:rPr>
        <w:t xml:space="preserve">3: </w:t>
      </w:r>
      <w:r>
        <w:t>представлен в виде RSR</w:t>
      </w:r>
    </w:p>
    <w:p>
      <w:r>
        <w:rPr>
          <w:b/>
        </w:rPr>
        <w:t xml:space="preserve">4: </w:t>
      </w:r>
      <w:r>
        <w:t>расширен</w:t>
      </w:r>
    </w:p>
    <w:p>
      <w:r>
        <w:t xml:space="preserve">Правильный ответ: </w:t>
      </w:r>
      <w:r>
        <w:rPr>
          <w:b/>
        </w:rPr>
        <w:t>расширен</w:t>
      </w:r>
    </w:p>
    <w:p>
      <w:pPr>
        <w:pStyle w:val="Heading2"/>
      </w:pPr>
      <w:r>
        <w:t>ПОЗВОНОЧНАЯ ВЕНОЗНАЯ СИСТЕМА НА ЭКСТРАКРАНИАЛЬНОМ УРОВНЕ СОСТОИТ ИЗ</w:t>
      </w:r>
    </w:p>
    <w:p>
      <w:r>
        <w:rPr>
          <w:b/>
        </w:rPr>
        <w:t xml:space="preserve">1: </w:t>
      </w:r>
      <w:r>
        <w:t>щитошейного ствола, наружных и внутренних яремных вен и сплетений</w:t>
      </w:r>
    </w:p>
    <w:p>
      <w:r>
        <w:rPr>
          <w:b/>
        </w:rPr>
        <w:t xml:space="preserve">2: </w:t>
      </w:r>
      <w:r>
        <w:t>позвоночного венозного сплетения, внутриспинального эпидурального венозного сплетения, глубоких вен шеи</w:t>
      </w:r>
    </w:p>
    <w:p>
      <w:r>
        <w:rPr>
          <w:b/>
        </w:rPr>
        <w:t xml:space="preserve">3: </w:t>
      </w:r>
      <w:r>
        <w:t>подключичных венозных сплетений, глубоких мышечных венозных сплетений, сплетений наружных яремных вен</w:t>
      </w:r>
    </w:p>
    <w:p>
      <w:r>
        <w:rPr>
          <w:b/>
        </w:rPr>
        <w:t xml:space="preserve">4: </w:t>
      </w:r>
      <w:r>
        <w:t>перибазилярных, перивертебральных, околомозжечковых венозных сплетений</w:t>
      </w:r>
    </w:p>
    <w:p>
      <w:r>
        <w:t xml:space="preserve">Правильный ответ: </w:t>
      </w:r>
      <w:r>
        <w:rPr>
          <w:b/>
        </w:rPr>
        <w:t>позвоночного венозного сплетения, внутриспинального эпидурального венозного сплетения, глубоких вен шеи</w:t>
      </w:r>
    </w:p>
    <w:p>
      <w:pPr>
        <w:pStyle w:val="Heading2"/>
      </w:pPr>
      <w:r>
        <w:t>В РЕЖИМЕ ЦВЕТОВОГО ДОППЛЕРОВСКОГО КАРТИРОВАНИЯ ОТНОШЕНИЕ ПЛОЩАДИ СТРУИ МИТРАЛЬНОЙ РЕГУРГИТАЦИИ К ПЛОЩАДИ ЛЕВОГО ПРЕДСЕРДИЯ, СООТВЕТСТВУЮЩЕЕ ЗНАЧИТЕЛЬНОЙ РЕГУРГИТАЦИИ, СОСТАВЛЯЕТ (В ПРОЦЕНТАХ)</w:t>
      </w:r>
    </w:p>
    <w:p>
      <w:r>
        <w:rPr>
          <w:b/>
        </w:rPr>
        <w:t xml:space="preserve">1: </w:t>
      </w:r>
      <w:r>
        <w:t>менее 20</w:t>
      </w:r>
    </w:p>
    <w:p>
      <w:r>
        <w:rPr>
          <w:b/>
        </w:rPr>
        <w:t xml:space="preserve">2: </w:t>
      </w:r>
      <w:r>
        <w:t>более 80</w:t>
      </w:r>
    </w:p>
    <w:p>
      <w:r>
        <w:rPr>
          <w:b/>
        </w:rPr>
        <w:t xml:space="preserve">3: </w:t>
      </w:r>
      <w:r>
        <w:t>40-80</w:t>
      </w:r>
    </w:p>
    <w:p>
      <w:r>
        <w:rPr>
          <w:b/>
        </w:rPr>
        <w:t xml:space="preserve">4: </w:t>
      </w:r>
      <w:r>
        <w:t>20-40</w:t>
      </w:r>
    </w:p>
    <w:p>
      <w:r>
        <w:t xml:space="preserve">Правильный ответ: </w:t>
      </w:r>
      <w:r>
        <w:rPr>
          <w:b/>
        </w:rPr>
        <w:t>40-80</w:t>
      </w:r>
    </w:p>
    <w:p>
      <w:pPr>
        <w:pStyle w:val="Heading2"/>
      </w:pPr>
      <w:r>
        <w:t>АНАСТОМОЗ, СОЕДИНЯЮЩИЙ МЕЖДУ СОБОЙ ПЕРЕДНИЕ МОЗГОВЫЕ АРТЕРИИ, НАЗЫВАЕТСЯ</w:t>
      </w:r>
    </w:p>
    <w:p>
      <w:r>
        <w:rPr>
          <w:b/>
        </w:rPr>
        <w:t xml:space="preserve">1: </w:t>
      </w:r>
      <w:r>
        <w:t>лептоменингеальный</w:t>
      </w:r>
    </w:p>
    <w:p>
      <w:r>
        <w:rPr>
          <w:b/>
        </w:rPr>
        <w:t xml:space="preserve">2: </w:t>
      </w:r>
      <w:r>
        <w:t>передняя соединительная артерия</w:t>
      </w:r>
    </w:p>
    <w:p>
      <w:r>
        <w:rPr>
          <w:b/>
        </w:rPr>
        <w:t xml:space="preserve">3: </w:t>
      </w:r>
      <w:r>
        <w:t>задняя соединительная артерия</w:t>
      </w:r>
    </w:p>
    <w:p>
      <w:r>
        <w:rPr>
          <w:b/>
        </w:rPr>
        <w:t xml:space="preserve">4: </w:t>
      </w:r>
      <w:r>
        <w:t>анастомоз мозолистого тела</w:t>
      </w:r>
    </w:p>
    <w:p>
      <w:r>
        <w:t xml:space="preserve">Правильный ответ: </w:t>
      </w:r>
      <w:r>
        <w:rPr>
          <w:b/>
        </w:rPr>
        <w:t>передняя соединительная артерия</w:t>
      </w:r>
    </w:p>
    <w:p>
      <w:pPr>
        <w:pStyle w:val="Heading2"/>
      </w:pPr>
      <w:r>
        <w:t>ПЕРВАЯ СТАДИЯ СНА ХАРАКТЕРИЗУЕТСЯ</w:t>
      </w:r>
    </w:p>
    <w:p>
      <w:r>
        <w:rPr>
          <w:b/>
        </w:rPr>
        <w:t xml:space="preserve">1: </w:t>
      </w:r>
      <w:r>
        <w:t>дезорганизацией альфа активности по всем областям</w:t>
      </w:r>
    </w:p>
    <w:p>
      <w:r>
        <w:rPr>
          <w:b/>
        </w:rPr>
        <w:t xml:space="preserve">2: </w:t>
      </w:r>
      <w:r>
        <w:t>гиперсинхронизацией альфа-ритма в задних отделах</w:t>
      </w:r>
    </w:p>
    <w:p>
      <w:r>
        <w:rPr>
          <w:b/>
        </w:rPr>
        <w:t xml:space="preserve">3: </w:t>
      </w:r>
      <w:r>
        <w:t>снижением амплитуды альфа-ритма</w:t>
      </w:r>
    </w:p>
    <w:p>
      <w:r>
        <w:rPr>
          <w:b/>
        </w:rPr>
        <w:t xml:space="preserve">4: </w:t>
      </w:r>
      <w:r>
        <w:t>увеличением амплитуды и индекса альфа-ритма</w:t>
      </w:r>
    </w:p>
    <w:p>
      <w:r>
        <w:t xml:space="preserve">Правильный ответ: </w:t>
      </w:r>
      <w:r>
        <w:rPr>
          <w:b/>
        </w:rPr>
        <w:t>снижением амплитуды альфа-ритма</w:t>
      </w:r>
    </w:p>
    <w:p>
      <w:pPr>
        <w:pStyle w:val="Heading2"/>
      </w:pPr>
      <w:r>
        <w:t>ОЦЕНКА ИШЕМИЧЕСКИХ ИЗМЕНЕНИЙ ПРИ НАГРУЗОЧНОМ ТЕСТИРОВАНИИ ЗАТРУДНЕНА ПРИ</w:t>
      </w:r>
    </w:p>
    <w:p>
      <w:r>
        <w:rPr>
          <w:b/>
        </w:rPr>
        <w:t xml:space="preserve">1: </w:t>
      </w:r>
      <w:r>
        <w:t>транзитрном замедлении АВ проводимости</w:t>
      </w:r>
    </w:p>
    <w:p>
      <w:r>
        <w:rPr>
          <w:b/>
        </w:rPr>
        <w:t xml:space="preserve">2: </w:t>
      </w:r>
      <w:r>
        <w:t>синусовой брадикардии</w:t>
      </w:r>
    </w:p>
    <w:p>
      <w:r>
        <w:rPr>
          <w:b/>
        </w:rPr>
        <w:t xml:space="preserve">3: </w:t>
      </w:r>
      <w:r>
        <w:t>синусовой тахикардии</w:t>
      </w:r>
    </w:p>
    <w:p>
      <w:r>
        <w:rPr>
          <w:b/>
        </w:rPr>
        <w:t xml:space="preserve">4: </w:t>
      </w:r>
      <w:r>
        <w:t>выраженной гипертрофии миокарда</w:t>
      </w:r>
    </w:p>
    <w:p>
      <w:r>
        <w:t xml:space="preserve">Правильный ответ: </w:t>
      </w:r>
      <w:r>
        <w:rPr>
          <w:b/>
        </w:rPr>
        <w:t>выраженной гипертрофии миокарда</w:t>
      </w:r>
    </w:p>
    <w:p>
      <w:pPr>
        <w:pStyle w:val="Heading2"/>
      </w:pPr>
      <w:r>
        <w:t>ДЛЯ ФУНКЦИОНАЛЬНОГО СИСТОЛИЧЕСКОГО ШУМА ХАРАКТЕРНО</w:t>
      </w:r>
    </w:p>
    <w:p>
      <w:r>
        <w:rPr>
          <w:b/>
        </w:rPr>
        <w:t xml:space="preserve">1: </w:t>
      </w:r>
      <w:r>
        <w:t>постоянство в силе распространении и локализации систолического шума</w:t>
      </w:r>
    </w:p>
    <w:p>
      <w:r>
        <w:rPr>
          <w:b/>
        </w:rPr>
        <w:t xml:space="preserve">2: </w:t>
      </w:r>
      <w:r>
        <w:t>наилучшее место выслушивания в области легочной артерии (II—III межреберье слева от грудины)</w:t>
      </w:r>
    </w:p>
    <w:p>
      <w:r>
        <w:rPr>
          <w:b/>
        </w:rPr>
        <w:t xml:space="preserve">3: </w:t>
      </w:r>
      <w:r>
        <w:t>усиление шума при аускультации в вертикальном положении</w:t>
      </w:r>
    </w:p>
    <w:p>
      <w:r>
        <w:rPr>
          <w:b/>
        </w:rPr>
        <w:t xml:space="preserve">4: </w:t>
      </w:r>
      <w:r>
        <w:t>ослабление выслушиваемого шума в горизонтальном положении</w:t>
      </w:r>
    </w:p>
    <w:p>
      <w:r>
        <w:t xml:space="preserve">Правильный ответ: </w:t>
      </w:r>
      <w:r>
        <w:rPr>
          <w:b/>
        </w:rPr>
        <w:t>наилучшее место выслушивания в области легочной артерии (II—III межреберье слева от грудины)</w:t>
      </w:r>
    </w:p>
    <w:p>
      <w:pPr>
        <w:pStyle w:val="Heading2"/>
      </w:pPr>
      <w:r>
        <w:t>ГРАДИЕНТ ДАВЛЕНИЯ В СИСТОЛУ ПРИ НЕЗНАЧИТЕЛЬНОМ СТЕНОЗЕ КЛАПАНА ЛЕГОЧНОЙ АРТЕРИИ СОСТАВЛЯЕТ (В ММ РТ.СТ.)</w:t>
      </w:r>
    </w:p>
    <w:p>
      <w:r>
        <w:rPr>
          <w:b/>
        </w:rPr>
        <w:t xml:space="preserve">1: </w:t>
      </w:r>
      <w:r>
        <w:t>45-65</w:t>
      </w:r>
    </w:p>
    <w:p>
      <w:r>
        <w:rPr>
          <w:b/>
        </w:rPr>
        <w:t xml:space="preserve">2: </w:t>
      </w:r>
      <w:r>
        <w:t>10-45</w:t>
      </w:r>
    </w:p>
    <w:p>
      <w:r>
        <w:rPr>
          <w:b/>
        </w:rPr>
        <w:t xml:space="preserve">3: </w:t>
      </w:r>
      <w:r>
        <w:t>менее 10</w:t>
      </w:r>
    </w:p>
    <w:p>
      <w:r>
        <w:rPr>
          <w:b/>
        </w:rPr>
        <w:t xml:space="preserve">4: </w:t>
      </w:r>
      <w:r>
        <w:t>более 65</w:t>
      </w:r>
    </w:p>
    <w:p>
      <w:r>
        <w:t xml:space="preserve">Правильный ответ: </w:t>
      </w:r>
      <w:r>
        <w:rPr>
          <w:b/>
        </w:rPr>
        <w:t>10-45</w:t>
      </w:r>
    </w:p>
    <w:p>
      <w:pPr>
        <w:pStyle w:val="Heading2"/>
      </w:pPr>
      <w:r>
        <w:t>К СОСТОЯНИЮ ОРГАНИЗМА, ПРИ КОТОРОМ ИСКЛЮЧАЕТСЯ ДЫХАТЕЛЬНЫЙ АЦИДОЗ, ОТНОСЯТ</w:t>
      </w:r>
    </w:p>
    <w:p>
      <w:r>
        <w:rPr>
          <w:b/>
        </w:rPr>
        <w:t xml:space="preserve">1: </w:t>
      </w:r>
      <w:r>
        <w:t>утомление после интенсивной физической нагрузки</w:t>
      </w:r>
    </w:p>
    <w:p>
      <w:r>
        <w:rPr>
          <w:b/>
        </w:rPr>
        <w:t xml:space="preserve">2: </w:t>
      </w:r>
      <w:r>
        <w:t>хроническую дыхательную недостаточность</w:t>
      </w:r>
    </w:p>
    <w:p>
      <w:r>
        <w:rPr>
          <w:b/>
        </w:rPr>
        <w:t xml:space="preserve">3: </w:t>
      </w:r>
      <w:r>
        <w:t>передозировку панангина</w:t>
      </w:r>
    </w:p>
    <w:p>
      <w:r>
        <w:rPr>
          <w:b/>
        </w:rPr>
        <w:t xml:space="preserve">4: </w:t>
      </w:r>
      <w:r>
        <w:t>приступ бронхиальной астмы</w:t>
      </w:r>
    </w:p>
    <w:p>
      <w:r>
        <w:t xml:space="preserve">Правильный ответ: </w:t>
      </w:r>
      <w:r>
        <w:rPr>
          <w:b/>
        </w:rPr>
        <w:t>передозировку панангина</w:t>
      </w:r>
    </w:p>
    <w:p>
      <w:pPr>
        <w:pStyle w:val="Heading2"/>
      </w:pPr>
      <w:r>
        <w:t>В КЛИНИЧЕСКОЙ ЭЛЕКТРОЭНЦЕФАЛОГРАФИИ ИСПОЛЬЗУЮТ СИСТЕМУ ОТВЕДЕНИЙ ЭЛЕКТРОЭНЦЕФАЛОГРАММЫ</w:t>
      </w:r>
    </w:p>
    <w:p>
      <w:r>
        <w:rPr>
          <w:b/>
        </w:rPr>
        <w:t xml:space="preserve">1: </w:t>
      </w:r>
      <w:r>
        <w:t>9-18</w:t>
      </w:r>
    </w:p>
    <w:p>
      <w:r>
        <w:rPr>
          <w:b/>
        </w:rPr>
        <w:t xml:space="preserve">2: </w:t>
      </w:r>
      <w:r>
        <w:t>8-20</w:t>
      </w:r>
    </w:p>
    <w:p>
      <w:r>
        <w:rPr>
          <w:b/>
        </w:rPr>
        <w:t xml:space="preserve">3: </w:t>
      </w:r>
      <w:r>
        <w:t>7-14</w:t>
      </w:r>
    </w:p>
    <w:p>
      <w:r>
        <w:rPr>
          <w:b/>
        </w:rPr>
        <w:t xml:space="preserve">4: </w:t>
      </w:r>
      <w:r>
        <w:t>10-20</w:t>
      </w:r>
    </w:p>
    <w:p>
      <w:r>
        <w:t xml:space="preserve">Правильный ответ: </w:t>
      </w:r>
      <w:r>
        <w:rPr>
          <w:b/>
        </w:rPr>
        <w:t>10-20</w:t>
      </w:r>
    </w:p>
    <w:p>
      <w:pPr>
        <w:pStyle w:val="Heading2"/>
      </w:pPr>
      <w:r>
        <w:t>ПРИ ПАТОЛОГИЧЕСКОЙ АРТЕРИАЛЬНОЙ ГИПЕРЕМИИ</w:t>
      </w:r>
    </w:p>
    <w:p>
      <w:r>
        <w:rPr>
          <w:b/>
        </w:rPr>
        <w:t xml:space="preserve">1: </w:t>
      </w:r>
      <w:r>
        <w:t>формируются аневризматические расширения артерий среднего и мелкого калибра с развитием субадвентициальных диссекций</w:t>
      </w:r>
    </w:p>
    <w:p>
      <w:r>
        <w:rPr>
          <w:b/>
        </w:rPr>
        <w:t xml:space="preserve">2: </w:t>
      </w:r>
      <w:r>
        <w:t>повышается уровень внутрипросветного давления, развиваются венозные тромбозы, отек мягких тканей, расширяется просвет вен</w:t>
      </w:r>
    </w:p>
    <w:p>
      <w:r>
        <w:rPr>
          <w:b/>
        </w:rPr>
        <w:t xml:space="preserve">3: </w:t>
      </w:r>
      <w:r>
        <w:t>расширяется просвет артерий амортизирующего типа, развиваются тромбозы их просветов, деструкция микроциркуляторного венозного русла</w:t>
      </w:r>
    </w:p>
    <w:p>
      <w:r>
        <w:rPr>
          <w:b/>
        </w:rPr>
        <w:t xml:space="preserve">4: </w:t>
      </w:r>
      <w:r>
        <w:t>развиваются нарушения кровоснабжения, микрогемоциркуляции, транскапиллярного обмена, кровоизлияния, кровотечения</w:t>
      </w:r>
    </w:p>
    <w:p>
      <w:r>
        <w:t xml:space="preserve">Правильный ответ: </w:t>
      </w:r>
      <w:r>
        <w:rPr>
          <w:b/>
        </w:rPr>
        <w:t>развиваются нарушения кровоснабжения, микрогемоциркуляции, транскапиллярного обмена, кровоизлияния, кровотечения</w:t>
      </w:r>
    </w:p>
    <w:p>
      <w:pPr>
        <w:pStyle w:val="Heading2"/>
      </w:pPr>
      <w:r>
        <w:t>НА ФОНЕ СИНУСОВОЙ ТАХИКАРДИИ У ЗДОРОВЫХ ЛЮДЕЙ РАЗВИВАЕТСЯ _____________ ДЕПРЕССИЯ СЕГМЕНТА ST</w:t>
      </w:r>
    </w:p>
    <w:p>
      <w:r>
        <w:rPr>
          <w:b/>
        </w:rPr>
        <w:t xml:space="preserve">1: </w:t>
      </w:r>
      <w:r>
        <w:t>корытообразная</w:t>
      </w:r>
    </w:p>
    <w:p>
      <w:r>
        <w:rPr>
          <w:b/>
        </w:rPr>
        <w:t xml:space="preserve">2: </w:t>
      </w:r>
      <w:r>
        <w:t>горизонтальная</w:t>
      </w:r>
    </w:p>
    <w:p>
      <w:r>
        <w:rPr>
          <w:b/>
        </w:rPr>
        <w:t xml:space="preserve">3: </w:t>
      </w:r>
      <w:r>
        <w:t>косовосходящая</w:t>
      </w:r>
    </w:p>
    <w:p>
      <w:r>
        <w:rPr>
          <w:b/>
        </w:rPr>
        <w:t xml:space="preserve">4: </w:t>
      </w:r>
      <w:r>
        <w:t>косонисходящая</w:t>
      </w:r>
    </w:p>
    <w:p>
      <w:r>
        <w:t xml:space="preserve">Правильный ответ: </w:t>
      </w:r>
      <w:r>
        <w:rPr>
          <w:b/>
        </w:rPr>
        <w:t>косовосходящая</w:t>
      </w:r>
    </w:p>
    <w:p>
      <w:pPr>
        <w:pStyle w:val="Heading2"/>
      </w:pPr>
      <w:r>
        <w:t>ЕСЛИ У ПАЦИЕНТА ВО ВРЕМЯ ПРОБЫ С ФИЗИЧЕСКОЙ НАГРУЗКОЙ РАЗВИЛАСЬ ГОРИЗОНТАЛЬНАЯ ДЕПРЕССИЯ СЕГМЕНТА ST НА 1,5 ММ, ТО ВРАЧ ДОЛЖЕН</w:t>
      </w:r>
    </w:p>
    <w:p>
      <w:r>
        <w:rPr>
          <w:b/>
        </w:rPr>
        <w:t xml:space="preserve">1: </w:t>
      </w:r>
      <w:r>
        <w:t>продолжить пробу после возвращения ST на изолинию</w:t>
      </w:r>
    </w:p>
    <w:p>
      <w:r>
        <w:rPr>
          <w:b/>
        </w:rPr>
        <w:t xml:space="preserve">2: </w:t>
      </w:r>
      <w:r>
        <w:t>продолжить пробу, пока не появится боль за грудиной</w:t>
      </w:r>
    </w:p>
    <w:p>
      <w:r>
        <w:rPr>
          <w:b/>
        </w:rPr>
        <w:t xml:space="preserve">3: </w:t>
      </w:r>
      <w:r>
        <w:t>прекратить пробу</w:t>
      </w:r>
    </w:p>
    <w:p>
      <w:r>
        <w:rPr>
          <w:b/>
        </w:rPr>
        <w:t xml:space="preserve">4: </w:t>
      </w:r>
      <w:r>
        <w:t>продолжить пробу, пока не появятся нарушения проводимости</w:t>
      </w:r>
    </w:p>
    <w:p>
      <w:r>
        <w:t xml:space="preserve">Правильный ответ: </w:t>
      </w:r>
      <w:r>
        <w:rPr>
          <w:b/>
        </w:rPr>
        <w:t>прекратить пробу</w:t>
      </w:r>
    </w:p>
    <w:p>
      <w:pPr>
        <w:pStyle w:val="Heading2"/>
      </w:pPr>
      <w:r>
        <w:t>ПРОДОЛЖИТЕЛЬНОСТЬ ИНТЕРВАЛА P-Q В НОРМЕ СОСТАВЛЯЕТ (В СЕКУНДАХ)</w:t>
      </w:r>
    </w:p>
    <w:p>
      <w:r>
        <w:rPr>
          <w:b/>
        </w:rPr>
        <w:t xml:space="preserve">1: </w:t>
      </w:r>
      <w:r>
        <w:t>0,12-0,20</w:t>
      </w:r>
    </w:p>
    <w:p>
      <w:r>
        <w:rPr>
          <w:b/>
        </w:rPr>
        <w:t xml:space="preserve">2: </w:t>
      </w:r>
      <w:r>
        <w:t>0,14-0,22</w:t>
      </w:r>
    </w:p>
    <w:p>
      <w:r>
        <w:rPr>
          <w:b/>
        </w:rPr>
        <w:t xml:space="preserve">3: </w:t>
      </w:r>
      <w:r>
        <w:t>0,10-0,18</w:t>
      </w:r>
    </w:p>
    <w:p>
      <w:r>
        <w:rPr>
          <w:b/>
        </w:rPr>
        <w:t xml:space="preserve">4: </w:t>
      </w:r>
      <w:r>
        <w:t>0,11-0,19</w:t>
      </w:r>
    </w:p>
    <w:p>
      <w:r>
        <w:t xml:space="preserve">Правильный ответ: </w:t>
      </w:r>
      <w:r>
        <w:rPr>
          <w:b/>
        </w:rPr>
        <w:t>0,12-0,20</w:t>
      </w:r>
    </w:p>
    <w:p>
      <w:pPr>
        <w:pStyle w:val="Heading2"/>
      </w:pPr>
      <w:r>
        <w:t>ТУРБУЛЕНТНОЕ ТЕЧЕНИЕ ХАРАКТЕРИЗУЕТСЯ</w:t>
      </w:r>
    </w:p>
    <w:p>
      <w:r>
        <w:rPr>
          <w:b/>
        </w:rPr>
        <w:t xml:space="preserve">1: </w:t>
      </w:r>
      <w:r>
        <w:t>наличием параллельно перемещающихся слоев жидкости, которые не перемешиваются друг с другом</w:t>
      </w:r>
    </w:p>
    <w:p>
      <w:r>
        <w:rPr>
          <w:b/>
        </w:rPr>
        <w:t xml:space="preserve">2: </w:t>
      </w:r>
      <w:r>
        <w:t>малым количеством перемещающихся слоев жидкости, которые не перемешиваются друг с другом</w:t>
      </w:r>
    </w:p>
    <w:p>
      <w:r>
        <w:rPr>
          <w:b/>
        </w:rPr>
        <w:t xml:space="preserve">3: </w:t>
      </w:r>
      <w:r>
        <w:t>наличием большого количества вихрей разного размера с хаотичным изменением скорости</w:t>
      </w:r>
    </w:p>
    <w:p>
      <w:r>
        <w:rPr>
          <w:b/>
        </w:rPr>
        <w:t xml:space="preserve">4: </w:t>
      </w:r>
      <w:r>
        <w:t>малым количеством вихрей разного размера с хаотичным изменением скорости</w:t>
      </w:r>
    </w:p>
    <w:p>
      <w:r>
        <w:t xml:space="preserve">Правильный ответ: </w:t>
      </w:r>
      <w:r>
        <w:rPr>
          <w:b/>
        </w:rPr>
        <w:t>наличием большого количества вихрей разного размера с хаотичным изменением скорости</w:t>
      </w:r>
    </w:p>
    <w:p>
      <w:pPr>
        <w:pStyle w:val="Heading2"/>
      </w:pPr>
      <w:r>
        <w:t>ИССЛЕДОВАНИЕ ФУНКЦИИ ВНЕШНЕГО ДЫХАНИЯ ЛУЧШЕ ПРОВОДИТЬ</w:t>
      </w:r>
    </w:p>
    <w:p>
      <w:r>
        <w:rPr>
          <w:b/>
        </w:rPr>
        <w:t xml:space="preserve">1: </w:t>
      </w:r>
      <w:r>
        <w:t>вечером</w:t>
      </w:r>
    </w:p>
    <w:p>
      <w:r>
        <w:rPr>
          <w:b/>
        </w:rPr>
        <w:t xml:space="preserve">2: </w:t>
      </w:r>
      <w:r>
        <w:t>ночью</w:t>
      </w:r>
    </w:p>
    <w:p>
      <w:r>
        <w:rPr>
          <w:b/>
        </w:rPr>
        <w:t xml:space="preserve">3: </w:t>
      </w:r>
      <w:r>
        <w:t>днем</w:t>
      </w:r>
    </w:p>
    <w:p>
      <w:r>
        <w:rPr>
          <w:b/>
        </w:rPr>
        <w:t xml:space="preserve">4: </w:t>
      </w:r>
      <w:r>
        <w:t>утром</w:t>
      </w:r>
    </w:p>
    <w:p>
      <w:r>
        <w:t xml:space="preserve">Правильный ответ: </w:t>
      </w:r>
      <w:r>
        <w:rPr>
          <w:b/>
        </w:rPr>
        <w:t>утром</w:t>
      </w:r>
    </w:p>
    <w:p>
      <w:pPr>
        <w:pStyle w:val="Heading2"/>
      </w:pPr>
      <w:r>
        <w:t>ХАРАКТЕРНЫМ ПРИЗНАКОМ АНОМАЛИИ ЭБШТЕЙНА ЯВЛЯЕТСЯ ГИПЕРТРОФИЯ</w:t>
      </w:r>
    </w:p>
    <w:p>
      <w:r>
        <w:rPr>
          <w:b/>
        </w:rPr>
        <w:t xml:space="preserve">1: </w:t>
      </w:r>
      <w:r>
        <w:t>правого желудочка</w:t>
      </w:r>
    </w:p>
    <w:p>
      <w:r>
        <w:rPr>
          <w:b/>
        </w:rPr>
        <w:t xml:space="preserve">2: </w:t>
      </w:r>
      <w:r>
        <w:t>левого предсердия</w:t>
      </w:r>
    </w:p>
    <w:p>
      <w:r>
        <w:rPr>
          <w:b/>
        </w:rPr>
        <w:t xml:space="preserve">3: </w:t>
      </w:r>
      <w:r>
        <w:t>правого предсердия</w:t>
      </w:r>
    </w:p>
    <w:p>
      <w:r>
        <w:rPr>
          <w:b/>
        </w:rPr>
        <w:t xml:space="preserve">4: </w:t>
      </w:r>
      <w:r>
        <w:t>левого желудочка</w:t>
      </w:r>
    </w:p>
    <w:p>
      <w:r>
        <w:t xml:space="preserve">Правильный ответ: </w:t>
      </w:r>
      <w:r>
        <w:rPr>
          <w:b/>
        </w:rPr>
        <w:t>правого предсердия</w:t>
      </w:r>
    </w:p>
    <w:p>
      <w:pPr>
        <w:pStyle w:val="Heading2"/>
      </w:pPr>
      <w:r>
        <w:t>КОМПЛЕКС QRST ОТРАЖАЕТ</w:t>
      </w:r>
    </w:p>
    <w:p>
      <w:r>
        <w:rPr>
          <w:b/>
        </w:rPr>
        <w:t xml:space="preserve">1: </w:t>
      </w:r>
      <w:r>
        <w:t>реполяризацию желудочков</w:t>
      </w:r>
    </w:p>
    <w:p>
      <w:r>
        <w:rPr>
          <w:b/>
        </w:rPr>
        <w:t xml:space="preserve">2: </w:t>
      </w:r>
      <w:r>
        <w:t>электрическую систолу желудочков</w:t>
      </w:r>
    </w:p>
    <w:p>
      <w:r>
        <w:rPr>
          <w:b/>
        </w:rPr>
        <w:t xml:space="preserve">3: </w:t>
      </w:r>
      <w:r>
        <w:t>реполяризацию предсердий</w:t>
      </w:r>
    </w:p>
    <w:p>
      <w:r>
        <w:rPr>
          <w:b/>
        </w:rPr>
        <w:t xml:space="preserve">4: </w:t>
      </w:r>
      <w:r>
        <w:t>деполяризацию желудочков</w:t>
      </w:r>
    </w:p>
    <w:p>
      <w:r>
        <w:t xml:space="preserve">Правильный ответ: </w:t>
      </w:r>
      <w:r>
        <w:rPr>
          <w:b/>
        </w:rPr>
        <w:t>электрическую систолу желудочков</w:t>
      </w:r>
    </w:p>
    <w:p>
      <w:pPr>
        <w:pStyle w:val="Heading2"/>
      </w:pPr>
      <w:r>
        <w:t>ОСТРАЯ ИШЕМИЯ ВЕЩЕСТВА ГОЛОВНОГО МОЗГА ПРИВОДИТ К</w:t>
      </w:r>
    </w:p>
    <w:p>
      <w:r>
        <w:rPr>
          <w:b/>
        </w:rPr>
        <w:t xml:space="preserve">1: </w:t>
      </w:r>
      <w:r>
        <w:t>формированию кистозной трансформации</w:t>
      </w:r>
    </w:p>
    <w:p>
      <w:r>
        <w:rPr>
          <w:b/>
        </w:rPr>
        <w:t xml:space="preserve">2: </w:t>
      </w:r>
      <w:r>
        <w:t>формированию внутримозговой гематомы</w:t>
      </w:r>
    </w:p>
    <w:p>
      <w:r>
        <w:rPr>
          <w:b/>
        </w:rPr>
        <w:t xml:space="preserve">3: </w:t>
      </w:r>
      <w:r>
        <w:t>развитию очага некроза (инсульту)</w:t>
      </w:r>
    </w:p>
    <w:p>
      <w:r>
        <w:rPr>
          <w:b/>
        </w:rPr>
        <w:t xml:space="preserve">4: </w:t>
      </w:r>
      <w:r>
        <w:t>развитию геморрагического пропитывания</w:t>
      </w:r>
    </w:p>
    <w:p>
      <w:r>
        <w:t xml:space="preserve">Правильный ответ: </w:t>
      </w:r>
      <w:r>
        <w:rPr>
          <w:b/>
        </w:rPr>
        <w:t>развитию очага некроза (инсульту)</w:t>
      </w:r>
    </w:p>
    <w:p>
      <w:pPr>
        <w:pStyle w:val="Heading2"/>
      </w:pPr>
      <w:r>
        <w:t>СТАНДАРТ МЕДИЦИНСКОЙ ПОМОЩИ ВКЛЮЧАЕТ</w:t>
      </w:r>
    </w:p>
    <w:p>
      <w:r>
        <w:rPr>
          <w:b/>
        </w:rPr>
        <w:t xml:space="preserve">1: </w:t>
      </w:r>
      <w:r>
        <w:t>усредненные показатели частоты предоставления медицинских услуг и кратности применения лекарственных препаратов</w:t>
      </w:r>
    </w:p>
    <w:p>
      <w:r>
        <w:rPr>
          <w:b/>
        </w:rPr>
        <w:t xml:space="preserve">2: </w:t>
      </w:r>
      <w:r>
        <w:t>информацию об этиологии, патогенезе, клинике, диагностике, лечении и профилактике конкретного заболевания</w:t>
      </w:r>
    </w:p>
    <w:p>
      <w:r>
        <w:rPr>
          <w:b/>
        </w:rPr>
        <w:t xml:space="preserve">3: </w:t>
      </w:r>
      <w:r>
        <w:t>рекомендуемое штатное расписание структурных подразделений медицинской организации</w:t>
      </w:r>
    </w:p>
    <w:p>
      <w:r>
        <w:rPr>
          <w:b/>
        </w:rPr>
        <w:t xml:space="preserve">4: </w:t>
      </w:r>
      <w:r>
        <w:t>план диспансерного наблюдения пациента с указанием кратности осмотра врачами-специалистами, выполнения лабораторных и инструментальных исследований</w:t>
      </w:r>
    </w:p>
    <w:p>
      <w:r>
        <w:t xml:space="preserve">Правильный ответ: </w:t>
      </w:r>
      <w:r>
        <w:rPr>
          <w:b/>
        </w:rPr>
        <w:t>усредненные показатели частоты предоставления медицинских услуг и кратности применения лекарственных препаратов</w:t>
      </w:r>
    </w:p>
    <w:p>
      <w:pPr>
        <w:pStyle w:val="Heading2"/>
      </w:pPr>
      <w:r>
        <w:t>ПРИ НАРУШЕНИИ ЧУВСТВИТЕЛЬНОСТИ В I-III ПАЛЬЦАХ КИСТИ, БОЛИ В ОБЛАСТИ ЗАПЯСТЬЯ, КИСТИ, I-III ПАЛЬЦЕВ НАИБОЛЕЕ ВЕРОЯТНОЙ ПАТОЛОГИЕЙ, ВЫЯВЛЕННОЙ ПРИ ЭЛЕКТРОНЕЙРОМИОГРАФИИ, ЯВЛЯЕТСЯ</w:t>
      </w:r>
    </w:p>
    <w:p>
      <w:r>
        <w:rPr>
          <w:b/>
        </w:rPr>
        <w:t xml:space="preserve">1: </w:t>
      </w:r>
      <w:r>
        <w:t>полинейропатия</w:t>
      </w:r>
    </w:p>
    <w:p>
      <w:r>
        <w:rPr>
          <w:b/>
        </w:rPr>
        <w:t xml:space="preserve">2: </w:t>
      </w:r>
      <w:r>
        <w:t>радикулопатия</w:t>
      </w:r>
    </w:p>
    <w:p>
      <w:r>
        <w:rPr>
          <w:b/>
        </w:rPr>
        <w:t xml:space="preserve">3: </w:t>
      </w:r>
      <w:r>
        <w:t>синдром запястного канала</w:t>
      </w:r>
    </w:p>
    <w:p>
      <w:r>
        <w:rPr>
          <w:b/>
        </w:rPr>
        <w:t xml:space="preserve">4: </w:t>
      </w:r>
      <w:r>
        <w:t>плексопатия</w:t>
      </w:r>
    </w:p>
    <w:p>
      <w:r>
        <w:t xml:space="preserve">Правильный ответ: </w:t>
      </w:r>
      <w:r>
        <w:rPr>
          <w:b/>
        </w:rPr>
        <w:t>синдром запястного канала</w:t>
      </w:r>
    </w:p>
    <w:p>
      <w:pPr>
        <w:pStyle w:val="Heading2"/>
      </w:pPr>
      <w:r>
        <w:t>СОПРОТИВЛЕНИЕ ВНЕГРУДНЫХ И ЦЕНТРАЛЬНЫХ ВНУТРИГРУДНЫХ ДЫХАТЕЛЬНЫХ ПУТЕЙ ПЕРВОЙ ГЕНЕРАЦИИ ХАРАКТЕРИЗУЮТСЯ ПОКАЗАТЕЛЕМ</w:t>
      </w:r>
    </w:p>
    <w:p>
      <w:r>
        <w:rPr>
          <w:b/>
        </w:rPr>
        <w:t xml:space="preserve">1: </w:t>
      </w:r>
      <w:r>
        <w:t>R20</w:t>
      </w:r>
    </w:p>
    <w:p>
      <w:r>
        <w:rPr>
          <w:b/>
        </w:rPr>
        <w:t xml:space="preserve">2: </w:t>
      </w:r>
      <w:r>
        <w:t>FR</w:t>
      </w:r>
    </w:p>
    <w:p>
      <w:r>
        <w:rPr>
          <w:b/>
        </w:rPr>
        <w:t xml:space="preserve">3: </w:t>
      </w:r>
      <w:r>
        <w:t>R5</w:t>
      </w:r>
    </w:p>
    <w:p>
      <w:r>
        <w:rPr>
          <w:b/>
        </w:rPr>
        <w:t xml:space="preserve">4: </w:t>
      </w:r>
      <w:r>
        <w:t>R20 и R5</w:t>
      </w:r>
    </w:p>
    <w:p>
      <w:r>
        <w:t xml:space="preserve">Правильный ответ: </w:t>
      </w:r>
      <w:r>
        <w:rPr>
          <w:b/>
        </w:rPr>
        <w:t>R20</w:t>
      </w:r>
    </w:p>
    <w:p>
      <w:pPr>
        <w:pStyle w:val="Heading2"/>
      </w:pPr>
      <w:r>
        <w:t>БИПОЛЯРНЫМ НАЗЫВАЕТСЯ МОНТАЖ, ПРИ КОТОРОМ</w:t>
      </w:r>
    </w:p>
    <w:p>
      <w:r>
        <w:rPr>
          <w:b/>
        </w:rPr>
        <w:t xml:space="preserve">1: </w:t>
      </w:r>
      <w:r>
        <w:t>измеряется разность потенциалов между электродом, расположенными в зоне, электрический потенциал которого равен нулю и активным электродом</w:t>
      </w:r>
    </w:p>
    <w:p>
      <w:r>
        <w:rPr>
          <w:b/>
        </w:rPr>
        <w:t xml:space="preserve">2: </w:t>
      </w:r>
      <w:r>
        <w:t>применяется 24 электрода</w:t>
      </w:r>
    </w:p>
    <w:p>
      <w:r>
        <w:rPr>
          <w:b/>
        </w:rPr>
        <w:t xml:space="preserve">3: </w:t>
      </w:r>
      <w:r>
        <w:t>применяется 16 электродов</w:t>
      </w:r>
    </w:p>
    <w:p>
      <w:r>
        <w:rPr>
          <w:b/>
        </w:rPr>
        <w:t xml:space="preserve">4: </w:t>
      </w:r>
      <w:r>
        <w:t>измеряется разность потенциалов между электродами, расположенными над разными отделами головного мозга</w:t>
      </w:r>
    </w:p>
    <w:p>
      <w:r>
        <w:t xml:space="preserve">Правильный ответ: </w:t>
      </w:r>
      <w:r>
        <w:rPr>
          <w:b/>
        </w:rPr>
        <w:t>измеряется разность потенциалов между электродами, расположенными над разными отделами головного мозга</w:t>
      </w:r>
    </w:p>
    <w:p>
      <w:pPr>
        <w:pStyle w:val="Heading2"/>
      </w:pPr>
      <w:r>
        <w:t>ЭХОКАРДИОГРАФИЧЕСКИМИ ПРИЗНАКАМИ,  НА ОСНОВАНИИ КОТОРЫХ МОЖНО ЗАПОДОЗРИТЬ ИНФАРКТ ПРАВОГО ЖЕЛУДОЧКА, ЯВЛЯЮТСЯ</w:t>
      </w:r>
    </w:p>
    <w:p>
      <w:r>
        <w:rPr>
          <w:b/>
        </w:rPr>
        <w:t xml:space="preserve">1: </w:t>
      </w:r>
      <w:r>
        <w:t>зоны асинергии правого желудочка и дилатации правых камер сердца</w:t>
      </w:r>
    </w:p>
    <w:p>
      <w:r>
        <w:rPr>
          <w:b/>
        </w:rPr>
        <w:t xml:space="preserve">2: </w:t>
      </w:r>
      <w:r>
        <w:t>зоны асинергии левого желудочка и дилатации левых отделов сердца</w:t>
      </w:r>
    </w:p>
    <w:p>
      <w:r>
        <w:rPr>
          <w:b/>
        </w:rPr>
        <w:t xml:space="preserve">3: </w:t>
      </w:r>
      <w:r>
        <w:t>трикуспидальной недостаточности и дилатации правого предсердия</w:t>
      </w:r>
    </w:p>
    <w:p>
      <w:r>
        <w:rPr>
          <w:b/>
        </w:rPr>
        <w:t xml:space="preserve">4: </w:t>
      </w:r>
      <w:r>
        <w:t>митральной недостаточности и расширения левого предсердия</w:t>
      </w:r>
    </w:p>
    <w:p>
      <w:r>
        <w:t xml:space="preserve">Правильный ответ: </w:t>
      </w:r>
      <w:r>
        <w:rPr>
          <w:b/>
        </w:rPr>
        <w:t>зоны асинергии правого желудочка и дилатации правых камер сердца</w:t>
      </w:r>
    </w:p>
    <w:p>
      <w:pPr>
        <w:pStyle w:val="Heading2"/>
      </w:pPr>
      <w:r>
        <w:t>У БОЛЬНЫХ С РЕЦИДИВИРУЮЩЕЙ ТРОМБОЭМБОЛИЕЙ В СИСТЕМУ ЛЁГОЧНОЙ АРТЕРИИ НАБЛЮДАЕТСЯ ДИЛАТАЦИЯ</w:t>
      </w:r>
    </w:p>
    <w:p>
      <w:r>
        <w:rPr>
          <w:b/>
        </w:rPr>
        <w:t xml:space="preserve">1: </w:t>
      </w:r>
      <w:r>
        <w:t>аорты в восходящем грудном отделе</w:t>
      </w:r>
    </w:p>
    <w:p>
      <w:r>
        <w:rPr>
          <w:b/>
        </w:rPr>
        <w:t xml:space="preserve">2: </w:t>
      </w:r>
      <w:r>
        <w:t>левых камер сердца</w:t>
      </w:r>
    </w:p>
    <w:p>
      <w:r>
        <w:rPr>
          <w:b/>
        </w:rPr>
        <w:t xml:space="preserve">3: </w:t>
      </w:r>
      <w:r>
        <w:t>правых камер сердца</w:t>
      </w:r>
    </w:p>
    <w:p>
      <w:r>
        <w:rPr>
          <w:b/>
        </w:rPr>
        <w:t xml:space="preserve">4: </w:t>
      </w:r>
      <w:r>
        <w:t>аорты в брюшном отделе</w:t>
      </w:r>
    </w:p>
    <w:p>
      <w:r>
        <w:t xml:space="preserve">Правильный ответ: </w:t>
      </w:r>
      <w:r>
        <w:rPr>
          <w:b/>
        </w:rPr>
        <w:t>правых камер сердца</w:t>
      </w:r>
    </w:p>
    <w:p>
      <w:pPr>
        <w:pStyle w:val="Heading2"/>
      </w:pPr>
      <w:r>
        <w:t>ОДНИМ ИЗ УЛЬТРАЗВУКОВЫХ ПРИЗНАКОВ ОБТУРИРУЮЩЕГО ТРОМБОЗА ЯВЛЯЕТСЯ</w:t>
      </w:r>
    </w:p>
    <w:p>
      <w:r>
        <w:rPr>
          <w:b/>
        </w:rPr>
        <w:t xml:space="preserve">1: </w:t>
      </w:r>
      <w:r>
        <w:t>наличие неприкрепленного проксимального участка тромба различной протяженности, совершающего колебательные движения в просвете вены</w:t>
      </w:r>
    </w:p>
    <w:p>
      <w:r>
        <w:rPr>
          <w:b/>
        </w:rPr>
        <w:t xml:space="preserve">2: </w:t>
      </w:r>
      <w:r>
        <w:t>отсутствие прокрашивания просвета вены при ЦДК и ЭДК, с относительно ровной поверхностью на границе тромба</w:t>
      </w:r>
    </w:p>
    <w:p>
      <w:r>
        <w:rPr>
          <w:b/>
        </w:rPr>
        <w:t xml:space="preserve">3: </w:t>
      </w:r>
      <w:r>
        <w:t>визуализация неравномерных по толщине и неоднородных по эхогенности, с преобладанием гиперэхогенного компонента, пристеночных наслоений</w:t>
      </w:r>
    </w:p>
    <w:p>
      <w:r>
        <w:rPr>
          <w:b/>
        </w:rPr>
        <w:t xml:space="preserve">4: </w:t>
      </w:r>
      <w:r>
        <w:t>неоднородное повышение эхогенности стенок вен, могут наблюдаться кальцинированные включения, граница «вена-окружающая ткань» четкая</w:t>
      </w:r>
    </w:p>
    <w:p>
      <w:r>
        <w:t xml:space="preserve">Правильный ответ: </w:t>
      </w:r>
      <w:r>
        <w:rPr>
          <w:b/>
        </w:rPr>
        <w:t>отсутствие прокрашивания просвета вены при ЦДК и ЭДК, с относительно ровной поверхностью на границе тромба</w:t>
      </w:r>
    </w:p>
    <w:p>
      <w:pPr>
        <w:pStyle w:val="Heading2"/>
      </w:pPr>
      <w:r>
        <w:t>НАИБОЛЕЕ ВАЖНЫМ ПОКАЗАТЕЛЕМ ЭФФЕКТИВНОСТИ ДЫХАНИЯ ЯВЛЯЕТСЯ</w:t>
      </w:r>
    </w:p>
    <w:p>
      <w:r>
        <w:rPr>
          <w:b/>
        </w:rPr>
        <w:t xml:space="preserve">1: </w:t>
      </w:r>
      <w:r>
        <w:t>парциальное давление кислорода в артериальной крови</w:t>
      </w:r>
    </w:p>
    <w:p>
      <w:r>
        <w:rPr>
          <w:b/>
        </w:rPr>
        <w:t xml:space="preserve">2: </w:t>
      </w:r>
      <w:r>
        <w:t>частота дыхания</w:t>
      </w:r>
    </w:p>
    <w:p>
      <w:r>
        <w:rPr>
          <w:b/>
        </w:rPr>
        <w:t xml:space="preserve">3: </w:t>
      </w:r>
      <w:r>
        <w:t>минутный объём дыхания</w:t>
      </w:r>
    </w:p>
    <w:p>
      <w:r>
        <w:rPr>
          <w:b/>
        </w:rPr>
        <w:t xml:space="preserve">4: </w:t>
      </w:r>
      <w:r>
        <w:t>форсированная жизненная ёмкость лёгких</w:t>
      </w:r>
    </w:p>
    <w:p>
      <w:r>
        <w:t xml:space="preserve">Правильный ответ: </w:t>
      </w:r>
      <w:r>
        <w:rPr>
          <w:b/>
        </w:rPr>
        <w:t>парциальное давление кислорода в артериальной крови</w:t>
      </w:r>
    </w:p>
    <w:p>
      <w:pPr>
        <w:pStyle w:val="Heading2"/>
      </w:pPr>
      <w:r>
        <w:t>СИМПТОМ «ЕГИПЕТСКИЙ ГЛАЗ» ХАРАКТЕРЕН ДЛЯ ________________ ВЕНЫ</w:t>
      </w:r>
    </w:p>
    <w:p>
      <w:r>
        <w:rPr>
          <w:b/>
        </w:rPr>
        <w:t xml:space="preserve">1: </w:t>
      </w:r>
      <w:r>
        <w:t>перфорантной</w:t>
      </w:r>
    </w:p>
    <w:p>
      <w:r>
        <w:rPr>
          <w:b/>
        </w:rPr>
        <w:t xml:space="preserve">2: </w:t>
      </w:r>
      <w:r>
        <w:t>суральной</w:t>
      </w:r>
    </w:p>
    <w:p>
      <w:r>
        <w:rPr>
          <w:b/>
        </w:rPr>
        <w:t xml:space="preserve">3: </w:t>
      </w:r>
      <w:r>
        <w:t>бедренной</w:t>
      </w:r>
    </w:p>
    <w:p>
      <w:r>
        <w:rPr>
          <w:b/>
        </w:rPr>
        <w:t xml:space="preserve">4: </w:t>
      </w:r>
      <w:r>
        <w:t>ствола большой подкожной</w:t>
      </w:r>
    </w:p>
    <w:p>
      <w:r>
        <w:t xml:space="preserve">Правильный ответ: </w:t>
      </w:r>
      <w:r>
        <w:rPr>
          <w:b/>
        </w:rPr>
        <w:t>ствола большой подкожной</w:t>
      </w:r>
    </w:p>
    <w:p>
      <w:pPr>
        <w:pStyle w:val="Heading2"/>
      </w:pPr>
      <w:r>
        <w:t>ДОБУТАМИНОВЫЙ ТЕСТ ПРИ НИЗКОПОТОКОВОМ НИЗКОГРАДИЕНТНОМ АОРТАЛЬНОМ СТЕНОЗЕ, ПРИВОДЯЩИЙ К УВЕЛИЧЕНИЮ УДАРНОГО ОБЪЕМА, ПРЕДПОЛАГАЕТ</w:t>
      </w:r>
    </w:p>
    <w:p>
      <w:r>
        <w:rPr>
          <w:b/>
        </w:rPr>
        <w:t xml:space="preserve">1: </w:t>
      </w:r>
      <w:r>
        <w:t>наличие внутрижелудочковой диссинхронии</w:t>
      </w:r>
    </w:p>
    <w:p>
      <w:r>
        <w:rPr>
          <w:b/>
        </w:rPr>
        <w:t xml:space="preserve">2: </w:t>
      </w:r>
      <w:r>
        <w:t>нарастание систолической дисфункции</w:t>
      </w:r>
    </w:p>
    <w:p>
      <w:r>
        <w:rPr>
          <w:b/>
        </w:rPr>
        <w:t xml:space="preserve">3: </w:t>
      </w:r>
      <w:r>
        <w:t>наличие коронарной патологии</w:t>
      </w:r>
    </w:p>
    <w:p>
      <w:r>
        <w:rPr>
          <w:b/>
        </w:rPr>
        <w:t xml:space="preserve">4: </w:t>
      </w:r>
      <w:r>
        <w:t>наличие сократительного резерва</w:t>
      </w:r>
    </w:p>
    <w:p>
      <w:r>
        <w:t xml:space="preserve">Правильный ответ: </w:t>
      </w:r>
      <w:r>
        <w:rPr>
          <w:b/>
        </w:rPr>
        <w:t>наличие сократительного резерва</w:t>
      </w:r>
    </w:p>
    <w:p>
      <w:pPr>
        <w:pStyle w:val="Heading2"/>
      </w:pPr>
      <w:r>
        <w:t>МАКСИМАЛЬНАЯ ЦЕЛЕВАЯ ДОЗА ДОБУТАМИНА СОГЛАСНО ПРОТОКОЛУ ОЦЕНКИ НИЗКОПОТОКОВОГО НИЗКОГРАДИЕНТНОГО АОРТАЛЬНОГО СТЕНОЗА СОСТАВЛЯЕТ _____ МКГ/КГ/МИН</w:t>
      </w:r>
    </w:p>
    <w:p>
      <w:r>
        <w:rPr>
          <w:b/>
        </w:rPr>
        <w:t xml:space="preserve">1: </w:t>
      </w:r>
      <w:r>
        <w:t>40</w:t>
      </w:r>
    </w:p>
    <w:p>
      <w:r>
        <w:rPr>
          <w:b/>
        </w:rPr>
        <w:t xml:space="preserve">2: </w:t>
      </w:r>
      <w:r>
        <w:t>60</w:t>
      </w:r>
    </w:p>
    <w:p>
      <w:r>
        <w:rPr>
          <w:b/>
        </w:rPr>
        <w:t xml:space="preserve">3: </w:t>
      </w:r>
      <w:r>
        <w:t>20</w:t>
      </w:r>
    </w:p>
    <w:p>
      <w:r>
        <w:rPr>
          <w:b/>
        </w:rPr>
        <w:t xml:space="preserve">4: </w:t>
      </w:r>
      <w:r>
        <w:t>80</w:t>
      </w:r>
    </w:p>
    <w:p>
      <w:r>
        <w:t xml:space="preserve">Правильный ответ: </w:t>
      </w:r>
      <w:r>
        <w:rPr>
          <w:b/>
        </w:rPr>
        <w:t>20</w:t>
      </w:r>
    </w:p>
    <w:p>
      <w:pPr>
        <w:pStyle w:val="Heading2"/>
      </w:pPr>
      <w:r>
        <w:t>СИНКОПАЛЬНЫЕ СОСТОЯНИЯ РАЗВИВАЮТСЯ ПРИ</w:t>
      </w:r>
    </w:p>
    <w:p>
      <w:r>
        <w:rPr>
          <w:b/>
        </w:rPr>
        <w:t xml:space="preserve">1: </w:t>
      </w:r>
      <w:r>
        <w:t>пролапсе митрального клапана</w:t>
      </w:r>
    </w:p>
    <w:p>
      <w:r>
        <w:rPr>
          <w:b/>
        </w:rPr>
        <w:t xml:space="preserve">2: </w:t>
      </w:r>
      <w:r>
        <w:t>митральной недостаточности</w:t>
      </w:r>
    </w:p>
    <w:p>
      <w:r>
        <w:rPr>
          <w:b/>
        </w:rPr>
        <w:t xml:space="preserve">3: </w:t>
      </w:r>
      <w:r>
        <w:t>наличии жидкости в полости перикарда</w:t>
      </w:r>
    </w:p>
    <w:p>
      <w:r>
        <w:rPr>
          <w:b/>
        </w:rPr>
        <w:t xml:space="preserve">4: </w:t>
      </w:r>
      <w:r>
        <w:t>миксоме левого предсердия</w:t>
      </w:r>
    </w:p>
    <w:p>
      <w:r>
        <w:t xml:space="preserve">Правильный ответ: </w:t>
      </w:r>
      <w:r>
        <w:rPr>
          <w:b/>
        </w:rPr>
        <w:t>миксоме левого предсердия</w:t>
      </w:r>
    </w:p>
    <w:p>
      <w:pPr>
        <w:pStyle w:val="Heading2"/>
      </w:pPr>
      <w:r>
        <w:t>ОСНОВНЫМ ПРИЗНАКОМ НОРМАЛЬНОГО СОСТОЯНИЯ ПЛОДА ПРИ ПРОВЕДЕНИИ КАРДИОТОКОГРАФИИ ЯВЛЯЕТСЯ</w:t>
      </w:r>
    </w:p>
    <w:p>
      <w:r>
        <w:rPr>
          <w:b/>
        </w:rPr>
        <w:t xml:space="preserve">1: </w:t>
      </w:r>
      <w:r>
        <w:t>отсутствие акцелераций</w:t>
      </w:r>
    </w:p>
    <w:p>
      <w:r>
        <w:rPr>
          <w:b/>
        </w:rPr>
        <w:t xml:space="preserve">2: </w:t>
      </w:r>
      <w:r>
        <w:t>высокая внутриминутная вариабельность</w:t>
      </w:r>
    </w:p>
    <w:p>
      <w:r>
        <w:rPr>
          <w:b/>
        </w:rPr>
        <w:t xml:space="preserve">3: </w:t>
      </w:r>
      <w:r>
        <w:t>отсутствие децелераций</w:t>
      </w:r>
    </w:p>
    <w:p>
      <w:r>
        <w:rPr>
          <w:b/>
        </w:rPr>
        <w:t xml:space="preserve">4: </w:t>
      </w:r>
      <w:r>
        <w:t>низкая внутриминутная вариабельность</w:t>
      </w:r>
    </w:p>
    <w:p>
      <w:r>
        <w:t xml:space="preserve">Правильный ответ: </w:t>
      </w:r>
      <w:r>
        <w:rPr>
          <w:b/>
        </w:rPr>
        <w:t>высокая внутриминутная вариабельность</w:t>
      </w:r>
    </w:p>
    <w:p>
      <w:pPr>
        <w:pStyle w:val="Heading2"/>
      </w:pPr>
      <w:r>
        <w:t>ТРАНСПОРТНУЮ ФУНКЦИЮ ВЫПОЛНЯЮТ СОСУДЫ</w:t>
      </w:r>
    </w:p>
    <w:p>
      <w:r>
        <w:rPr>
          <w:b/>
        </w:rPr>
        <w:t xml:space="preserve">1: </w:t>
      </w:r>
      <w:r>
        <w:t>шунтирующие</w:t>
      </w:r>
    </w:p>
    <w:p>
      <w:r>
        <w:rPr>
          <w:b/>
        </w:rPr>
        <w:t xml:space="preserve">2: </w:t>
      </w:r>
      <w:r>
        <w:t>резистивные</w:t>
      </w:r>
    </w:p>
    <w:p>
      <w:r>
        <w:rPr>
          <w:b/>
        </w:rPr>
        <w:t xml:space="preserve">3: </w:t>
      </w:r>
      <w:r>
        <w:t>емкостные</w:t>
      </w:r>
    </w:p>
    <w:p>
      <w:r>
        <w:rPr>
          <w:b/>
        </w:rPr>
        <w:t xml:space="preserve">4: </w:t>
      </w:r>
      <w:r>
        <w:t>распределения</w:t>
      </w:r>
    </w:p>
    <w:p>
      <w:r>
        <w:t xml:space="preserve">Правильный ответ: </w:t>
      </w:r>
      <w:r>
        <w:rPr>
          <w:b/>
        </w:rPr>
        <w:t>распределения</w:t>
      </w:r>
    </w:p>
    <w:p>
      <w:pPr>
        <w:pStyle w:val="Heading2"/>
      </w:pPr>
      <w:r>
        <w:t>НОРМАТИВ ФРАКЦИИ ВЫБРОСА, ИЗМЕРЕННОЙ В В – РЕЖИМЕ, СОСТАВЛЯЕТ (В ПРОЦЕНТАХ)</w:t>
      </w:r>
    </w:p>
    <w:p>
      <w:r>
        <w:rPr>
          <w:b/>
        </w:rPr>
        <w:t xml:space="preserve">1: </w:t>
      </w:r>
      <w:r>
        <w:t>≥ 50</w:t>
      </w:r>
    </w:p>
    <w:p>
      <w:r>
        <w:rPr>
          <w:b/>
        </w:rPr>
        <w:t xml:space="preserve">2: </w:t>
      </w:r>
      <w:r>
        <w:t>≥ 100</w:t>
      </w:r>
    </w:p>
    <w:p>
      <w:r>
        <w:rPr>
          <w:b/>
        </w:rPr>
        <w:t xml:space="preserve">3: </w:t>
      </w:r>
      <w:r>
        <w:t>≤ 100</w:t>
      </w:r>
    </w:p>
    <w:p>
      <w:r>
        <w:rPr>
          <w:b/>
        </w:rPr>
        <w:t xml:space="preserve">4: </w:t>
      </w:r>
      <w:r>
        <w:t>≤ 50</w:t>
      </w:r>
    </w:p>
    <w:p>
      <w:r>
        <w:t xml:space="preserve">Правильный ответ: </w:t>
      </w:r>
      <w:r>
        <w:rPr>
          <w:b/>
        </w:rPr>
        <w:t>≥ 50</w:t>
      </w:r>
    </w:p>
    <w:p>
      <w:pPr>
        <w:pStyle w:val="Heading2"/>
      </w:pPr>
      <w:r>
        <w:t>ФЕНОМЕН short-long-short НА ФОНЕ ОРГАНИЧЕСКОЙ ПАТОЛОГИИ ЧАЩЕ ВСЕГО СОЧЕТАЕТСЯ С</w:t>
      </w:r>
    </w:p>
    <w:p>
      <w:r>
        <w:rPr>
          <w:b/>
        </w:rPr>
        <w:t xml:space="preserve">1: </w:t>
      </w:r>
      <w:r>
        <w:t>укорочением интервала QT</w:t>
      </w:r>
    </w:p>
    <w:p>
      <w:r>
        <w:rPr>
          <w:b/>
        </w:rPr>
        <w:t xml:space="preserve">2: </w:t>
      </w:r>
      <w:r>
        <w:t>гипермагниемией</w:t>
      </w:r>
    </w:p>
    <w:p>
      <w:r>
        <w:rPr>
          <w:b/>
        </w:rPr>
        <w:t xml:space="preserve">3: </w:t>
      </w:r>
      <w:r>
        <w:t>арестом синусового узла</w:t>
      </w:r>
    </w:p>
    <w:p>
      <w:r>
        <w:rPr>
          <w:b/>
        </w:rPr>
        <w:t xml:space="preserve">4: </w:t>
      </w:r>
      <w:r>
        <w:t>веретенообразной желудочковой тахикардией</w:t>
      </w:r>
    </w:p>
    <w:p>
      <w:r>
        <w:t xml:space="preserve">Правильный ответ: </w:t>
      </w:r>
      <w:r>
        <w:rPr>
          <w:b/>
        </w:rPr>
        <w:t>веретенообразной желудочковой тахикардией</w:t>
      </w:r>
    </w:p>
    <w:p>
      <w:pPr>
        <w:pStyle w:val="Heading2"/>
      </w:pPr>
      <w:r>
        <w:t>ШИРИНА КОМПЛЕКСА QRS У ДЕТЕЙ СТАРШЕ 11 ЛЕТ В НОРМЕ НЕ ПРЕВЫШАЕТ ______ МСЕК</w:t>
      </w:r>
    </w:p>
    <w:p>
      <w:r>
        <w:rPr>
          <w:b/>
        </w:rPr>
        <w:t xml:space="preserve">1: </w:t>
      </w:r>
      <w:r>
        <w:t>60</w:t>
      </w:r>
    </w:p>
    <w:p>
      <w:r>
        <w:rPr>
          <w:b/>
        </w:rPr>
        <w:t xml:space="preserve">2: </w:t>
      </w:r>
      <w:r>
        <w:t>100</w:t>
      </w:r>
    </w:p>
    <w:p>
      <w:r>
        <w:rPr>
          <w:b/>
        </w:rPr>
        <w:t xml:space="preserve">3: </w:t>
      </w:r>
      <w:r>
        <w:t>75</w:t>
      </w:r>
    </w:p>
    <w:p>
      <w:r>
        <w:rPr>
          <w:b/>
        </w:rPr>
        <w:t xml:space="preserve">4: </w:t>
      </w:r>
      <w:r>
        <w:t>110</w:t>
      </w:r>
    </w:p>
    <w:p>
      <w:r>
        <w:t xml:space="preserve">Правильный ответ: </w:t>
      </w:r>
      <w:r>
        <w:rPr>
          <w:b/>
        </w:rPr>
        <w:t>100</w:t>
      </w:r>
    </w:p>
    <w:p>
      <w:pPr>
        <w:pStyle w:val="Heading2"/>
      </w:pPr>
      <w:r>
        <w:t>УЛЬТРАЗВУКОВОЕ ИССЛЕДОВАНИЕ ВЕРХНЕЙ БРЫЖЕЕЧНОЙ ВЕНЫ ВЫПОЛНЯЕТСЯ ДАТЧИКОМ ______ ФОРМАТА</w:t>
      </w:r>
    </w:p>
    <w:p>
      <w:r>
        <w:rPr>
          <w:b/>
        </w:rPr>
        <w:t xml:space="preserve">1: </w:t>
      </w:r>
      <w:r>
        <w:t>конвексного</w:t>
      </w:r>
    </w:p>
    <w:p>
      <w:r>
        <w:rPr>
          <w:b/>
        </w:rPr>
        <w:t xml:space="preserve">2: </w:t>
      </w:r>
      <w:r>
        <w:t>микроконвексного</w:t>
      </w:r>
    </w:p>
    <w:p>
      <w:r>
        <w:rPr>
          <w:b/>
        </w:rPr>
        <w:t xml:space="preserve">3: </w:t>
      </w:r>
      <w:r>
        <w:t>линейного</w:t>
      </w:r>
    </w:p>
    <w:p>
      <w:r>
        <w:rPr>
          <w:b/>
        </w:rPr>
        <w:t xml:space="preserve">4: </w:t>
      </w:r>
      <w:r>
        <w:t>секторного</w:t>
      </w:r>
    </w:p>
    <w:p>
      <w:r>
        <w:t xml:space="preserve">Правильный ответ: </w:t>
      </w:r>
      <w:r>
        <w:rPr>
          <w:b/>
        </w:rPr>
        <w:t>конвексного</w:t>
      </w:r>
    </w:p>
    <w:p>
      <w:pPr>
        <w:pStyle w:val="Heading2"/>
      </w:pPr>
      <w:r>
        <w:t>ПРЕДРАСПОЛАГАЮЩИМ К ЭНДОКАРДИТУ ЗАБОЛЕВАНИЕМ ЧАЩЕ ЯВЛЯЕТСЯ</w:t>
      </w:r>
    </w:p>
    <w:p>
      <w:r>
        <w:rPr>
          <w:b/>
        </w:rPr>
        <w:t xml:space="preserve">1: </w:t>
      </w:r>
      <w:r>
        <w:t>дефект межпредсердной перегородки</w:t>
      </w:r>
    </w:p>
    <w:p>
      <w:r>
        <w:rPr>
          <w:b/>
        </w:rPr>
        <w:t xml:space="preserve">2: </w:t>
      </w:r>
      <w:r>
        <w:t>аневризма аорты</w:t>
      </w:r>
    </w:p>
    <w:p>
      <w:r>
        <w:rPr>
          <w:b/>
        </w:rPr>
        <w:t xml:space="preserve">3: </w:t>
      </w:r>
      <w:r>
        <w:t>миксоматозная дегенерация створок митрального клапана</w:t>
      </w:r>
    </w:p>
    <w:p>
      <w:r>
        <w:rPr>
          <w:b/>
        </w:rPr>
        <w:t xml:space="preserve">4: </w:t>
      </w:r>
      <w:r>
        <w:t>коарктация аорты</w:t>
      </w:r>
    </w:p>
    <w:p>
      <w:r>
        <w:t xml:space="preserve">Правильный ответ: </w:t>
      </w:r>
      <w:r>
        <w:rPr>
          <w:b/>
        </w:rPr>
        <w:t>миксоматозная дегенерация створок митрального клапана</w:t>
      </w:r>
    </w:p>
    <w:p>
      <w:pPr>
        <w:pStyle w:val="Heading2"/>
      </w:pPr>
      <w:r>
        <w:t>ЛОКАЛЬНЫЕ ИЗМЕНЕНИЯ КРОВОТОКА ПРИ АНЕВРИЗМАХ ХАРАКТЕРИЗУЮТСЯ</w:t>
      </w:r>
    </w:p>
    <w:p>
      <w:r>
        <w:rPr>
          <w:b/>
        </w:rPr>
        <w:t xml:space="preserve">1: </w:t>
      </w:r>
      <w:r>
        <w:t>повышением величины внутрипросветного давления</w:t>
      </w:r>
    </w:p>
    <w:p>
      <w:r>
        <w:rPr>
          <w:b/>
        </w:rPr>
        <w:t xml:space="preserve">2: </w:t>
      </w:r>
      <w:r>
        <w:t>снижением уровня периферического сопротивления</w:t>
      </w:r>
    </w:p>
    <w:p>
      <w:r>
        <w:rPr>
          <w:b/>
        </w:rPr>
        <w:t xml:space="preserve">3: </w:t>
      </w:r>
      <w:r>
        <w:t>развитием эффекта «центрифуги»</w:t>
      </w:r>
    </w:p>
    <w:p>
      <w:r>
        <w:rPr>
          <w:b/>
        </w:rPr>
        <w:t xml:space="preserve">4: </w:t>
      </w:r>
      <w:r>
        <w:t>развитием турбулентного кровотока</w:t>
      </w:r>
    </w:p>
    <w:p>
      <w:r>
        <w:t xml:space="preserve">Правильный ответ: </w:t>
      </w:r>
      <w:r>
        <w:rPr>
          <w:b/>
        </w:rPr>
        <w:t>развитием турбулентного кровотока</w:t>
      </w:r>
    </w:p>
    <w:p>
      <w:pPr>
        <w:pStyle w:val="Heading2"/>
      </w:pPr>
      <w:r>
        <w:t>ПРИ ПРАВОЖЕЛУДОЧКОВОЙ ПАРОКСИЗМАЛЬНОЙ ТАХИКАРДИИ НА ЭКГ РЕГИСТРИРУЕТСЯ ________ БЛОКАДА ___________ НОЖКИ ПУЧКА ГИСА</w:t>
      </w:r>
    </w:p>
    <w:p>
      <w:r>
        <w:rPr>
          <w:b/>
        </w:rPr>
        <w:t xml:space="preserve">1: </w:t>
      </w:r>
      <w:r>
        <w:t>полная; правой</w:t>
      </w:r>
    </w:p>
    <w:p>
      <w:r>
        <w:rPr>
          <w:b/>
        </w:rPr>
        <w:t xml:space="preserve">2: </w:t>
      </w:r>
      <w:r>
        <w:t>неполная; правой</w:t>
      </w:r>
    </w:p>
    <w:p>
      <w:r>
        <w:rPr>
          <w:b/>
        </w:rPr>
        <w:t xml:space="preserve">3: </w:t>
      </w:r>
      <w:r>
        <w:t>неполная; левой</w:t>
      </w:r>
    </w:p>
    <w:p>
      <w:r>
        <w:rPr>
          <w:b/>
        </w:rPr>
        <w:t xml:space="preserve">4: </w:t>
      </w:r>
      <w:r>
        <w:t>полная; левой</w:t>
      </w:r>
    </w:p>
    <w:p>
      <w:r>
        <w:t xml:space="preserve">Правильный ответ: </w:t>
      </w:r>
      <w:r>
        <w:rPr>
          <w:b/>
        </w:rPr>
        <w:t>полная; левой</w:t>
      </w:r>
    </w:p>
    <w:p>
      <w:pPr>
        <w:pStyle w:val="Heading2"/>
      </w:pPr>
      <w:r>
        <w:t>ДЛИТЕЛЬНОСТЬ КАЖДОЙ СТУПЕНИ НЕПРЕРЫВНО ВОЗРАСТАЮЩЕЙ НАГРУЗКИ ПРИ ВЕЛОЭРГОМЕТРИИ СОСТАВЛЯЕТ (В МИНУТАХ)</w:t>
      </w:r>
    </w:p>
    <w:p>
      <w:r>
        <w:rPr>
          <w:b/>
        </w:rPr>
        <w:t xml:space="preserve">1: </w:t>
      </w:r>
      <w:r>
        <w:t>7</w:t>
      </w:r>
    </w:p>
    <w:p>
      <w:r>
        <w:rPr>
          <w:b/>
        </w:rPr>
        <w:t xml:space="preserve">2: </w:t>
      </w:r>
      <w:r>
        <w:t>5</w:t>
      </w:r>
    </w:p>
    <w:p>
      <w:r>
        <w:rPr>
          <w:b/>
        </w:rPr>
        <w:t xml:space="preserve">3: </w:t>
      </w:r>
      <w:r>
        <w:t>3</w:t>
      </w:r>
    </w:p>
    <w:p>
      <w:r>
        <w:rPr>
          <w:b/>
        </w:rPr>
        <w:t xml:space="preserve">4: </w:t>
      </w:r>
      <w:r>
        <w:t>10</w:t>
      </w:r>
    </w:p>
    <w:p>
      <w:r>
        <w:t xml:space="preserve">Правильный ответ: </w:t>
      </w:r>
      <w:r>
        <w:rPr>
          <w:b/>
        </w:rPr>
        <w:t>3</w:t>
      </w:r>
    </w:p>
    <w:p>
      <w:pPr>
        <w:pStyle w:val="Heading2"/>
      </w:pPr>
      <w:r>
        <w:t>ПРИ ОСТРОМ ИНФАРКТЕ МИОКАРДА ИЗМЕНЕНИЯ ЧАЩЕ ВСЕГО НАЧИНАЮТСЯ В/ВО</w:t>
      </w:r>
    </w:p>
    <w:p>
      <w:r>
        <w:rPr>
          <w:b/>
        </w:rPr>
        <w:t xml:space="preserve">1: </w:t>
      </w:r>
      <w:r>
        <w:t>субэпикардиальном отделе</w:t>
      </w:r>
    </w:p>
    <w:p>
      <w:r>
        <w:rPr>
          <w:b/>
        </w:rPr>
        <w:t xml:space="preserve">2: </w:t>
      </w:r>
      <w:r>
        <w:t>всех слоях одновременно</w:t>
      </w:r>
    </w:p>
    <w:p>
      <w:r>
        <w:rPr>
          <w:b/>
        </w:rPr>
        <w:t xml:space="preserve">3: </w:t>
      </w:r>
      <w:r>
        <w:t>интрамуральном отделе</w:t>
      </w:r>
    </w:p>
    <w:p>
      <w:r>
        <w:rPr>
          <w:b/>
        </w:rPr>
        <w:t xml:space="preserve">4: </w:t>
      </w:r>
      <w:r>
        <w:t>субэндокардиальном отделе</w:t>
      </w:r>
    </w:p>
    <w:p>
      <w:r>
        <w:t xml:space="preserve">Правильный ответ: </w:t>
      </w:r>
      <w:r>
        <w:rPr>
          <w:b/>
        </w:rPr>
        <w:t>субэндокардиальном отделе</w:t>
      </w:r>
    </w:p>
    <w:p>
      <w:pPr>
        <w:pStyle w:val="Heading2"/>
      </w:pPr>
      <w:r>
        <w:t>ДЛЯ РАСЧЕТА СИСТОЛИЧЕСКОГО ДАВЛЕНИЯ В ЛЕВОМ ПРЕДСЕРДИИ ПРИ ОСТРО ВОЗНИКШЕЙ ЗНАЧИТЕЛЬНОЙ МИТРАЛЬНОЙ РЕГУРГИТАЦИИ МОЖНО ИСПОЛЬЗОВАТЬ ФОРМУЛУ В РЕЖИМЕ НЕПРЕРЫВНОВОЛНОВОГО ДОППЛЕРА</w:t>
      </w:r>
    </w:p>
    <w:p>
      <w:r>
        <w:rPr>
          <w:b/>
        </w:rPr>
        <w:t xml:space="preserve">1: </w:t>
      </w:r>
      <w:r>
        <w:t>систолическое артериальное давление минус градиент давления митральной регургитации</w:t>
      </w:r>
    </w:p>
    <w:p>
      <w:r>
        <w:rPr>
          <w:b/>
        </w:rPr>
        <w:t xml:space="preserve">2: </w:t>
      </w:r>
      <w:r>
        <w:t>градиент давления трикуспидальной регургитации плюс давление в правом предсердии</w:t>
      </w:r>
    </w:p>
    <w:p>
      <w:r>
        <w:rPr>
          <w:b/>
        </w:rPr>
        <w:t xml:space="preserve">3: </w:t>
      </w:r>
      <w:r>
        <w:t>диастолическое артериальное давление минус градиент давления потока аортальной регургитации в конце диастолы</w:t>
      </w:r>
    </w:p>
    <w:p>
      <w:r>
        <w:rPr>
          <w:b/>
        </w:rPr>
        <w:t xml:space="preserve">4: </w:t>
      </w:r>
      <w:r>
        <w:t>градиент давления легочной регургитации в конце диастолы плюс давление в правом предсердии</w:t>
      </w:r>
    </w:p>
    <w:p>
      <w:r>
        <w:t xml:space="preserve">Правильный ответ: </w:t>
      </w:r>
      <w:r>
        <w:rPr>
          <w:b/>
        </w:rPr>
        <w:t>систолическое артериальное давление минус градиент давления митральной регургитации</w:t>
      </w:r>
    </w:p>
    <w:p>
      <w:pPr>
        <w:pStyle w:val="Heading2"/>
      </w:pPr>
      <w:r>
        <w:t>ЭХОКАРДИОГРАФИЧЕСКИМИ ПРИЗНАКАМИ КОМПЕНСИРОВАННОЙ АОРТАЛЬНОЙ РЕГУРГИТАЦИИ В В-РЕЖИМЕ ЯВЛЯЮТСЯ</w:t>
      </w:r>
    </w:p>
    <w:p>
      <w:r>
        <w:rPr>
          <w:b/>
        </w:rPr>
        <w:t xml:space="preserve">1: </w:t>
      </w:r>
      <w:r>
        <w:t>гипертрофия стенок правого желудочка, увеличенные размеры правого желудочка, сниженная фракция выброса правого желудочка</w:t>
      </w:r>
    </w:p>
    <w:p>
      <w:r>
        <w:rPr>
          <w:b/>
        </w:rPr>
        <w:t xml:space="preserve">2: </w:t>
      </w:r>
      <w:r>
        <w:t>гипертрофия стенок левого желудочка, нормальные размеры левого желудочка, нормальная фракция выброса левого желудочка</w:t>
      </w:r>
    </w:p>
    <w:p>
      <w:r>
        <w:rPr>
          <w:b/>
        </w:rPr>
        <w:t xml:space="preserve">3: </w:t>
      </w:r>
      <w:r>
        <w:t>гипертрофия стенок левого желудочка, увеличенные размеры левого желудочка, сниженная фракция выброса левого желудочка</w:t>
      </w:r>
    </w:p>
    <w:p>
      <w:r>
        <w:rPr>
          <w:b/>
        </w:rPr>
        <w:t xml:space="preserve">4: </w:t>
      </w:r>
      <w:r>
        <w:t>гипертрофия стенок правого желудочка, нормальные размеры правого желудочка, нормальная фракция выброса правого желудочка</w:t>
      </w:r>
    </w:p>
    <w:p>
      <w:r>
        <w:t xml:space="preserve">Правильный ответ: </w:t>
      </w:r>
      <w:r>
        <w:rPr>
          <w:b/>
        </w:rPr>
        <w:t>гипертрофия стенок левого желудочка, нормальные размеры левого желудочка, нормальная фракция выброса левого желудочка</w:t>
      </w:r>
    </w:p>
    <w:p>
      <w:pPr>
        <w:pStyle w:val="Heading2"/>
      </w:pPr>
      <w:r>
        <w:t>ЭЛЕКТРОКАРДИОГРАФИЧЕСКИМ ИЗМЕНЕНИЕМ, ИМЕЮЩИМ ПРЕИМУЩЕСТВЕННО ПРОГНОСТИЧЕСКОЕ ЗНАЧЕНИЕ ПРИ ОСТРЫХ ИНФЕКЦИОННЫХ МИОКАРДИТАХ, ЯВЛЯЕТСЯ</w:t>
      </w:r>
    </w:p>
    <w:p>
      <w:r>
        <w:rPr>
          <w:b/>
        </w:rPr>
        <w:t xml:space="preserve">1: </w:t>
      </w:r>
      <w:r>
        <w:t>подъём сегмента SТ в 2-3 отведениях</w:t>
      </w:r>
    </w:p>
    <w:p>
      <w:r>
        <w:rPr>
          <w:b/>
        </w:rPr>
        <w:t xml:space="preserve">2: </w:t>
      </w:r>
      <w:r>
        <w:t>нарушение АВ проводимости</w:t>
      </w:r>
    </w:p>
    <w:p>
      <w:r>
        <w:rPr>
          <w:b/>
        </w:rPr>
        <w:t xml:space="preserve">3: </w:t>
      </w:r>
      <w:r>
        <w:t>появление патологического зубца Q</w:t>
      </w:r>
    </w:p>
    <w:p>
      <w:r>
        <w:rPr>
          <w:b/>
        </w:rPr>
        <w:t xml:space="preserve">4: </w:t>
      </w:r>
      <w:r>
        <w:t>нарушение проводимости по левой ножке пучка Гиса</w:t>
      </w:r>
    </w:p>
    <w:p>
      <w:r>
        <w:t xml:space="preserve">Правильный ответ: </w:t>
      </w:r>
      <w:r>
        <w:rPr>
          <w:b/>
        </w:rPr>
        <w:t>нарушение проводимости по левой ножке пучка Гиса</w:t>
      </w:r>
    </w:p>
    <w:p>
      <w:pPr>
        <w:pStyle w:val="Heading2"/>
      </w:pPr>
      <w:r>
        <w:t>ПОЛИС ОБЯЗАТЕЛЬНОГО МЕДИЦИНСКОГО СТРАХОВАНИЯ ЯВЛЯЕТСЯ ДОКУМЕНТОМ, УДОСТОВЕРЯЮЩИМ ПРАВО ЗАСТРАХОВАННОГО ЛИЦА НА</w:t>
      </w:r>
    </w:p>
    <w:p>
      <w:r>
        <w:rPr>
          <w:b/>
        </w:rPr>
        <w:t xml:space="preserve">1: </w:t>
      </w:r>
      <w:r>
        <w:t>оплату листка временной нетрудоспособности</w:t>
      </w:r>
    </w:p>
    <w:p>
      <w:r>
        <w:rPr>
          <w:b/>
        </w:rPr>
        <w:t xml:space="preserve">2: </w:t>
      </w:r>
      <w:r>
        <w:t>оказание медицинской помощи на платной основе</w:t>
      </w:r>
    </w:p>
    <w:p>
      <w:r>
        <w:rPr>
          <w:b/>
        </w:rPr>
        <w:t xml:space="preserve">3: </w:t>
      </w:r>
      <w:r>
        <w:t>получение страховой выплаты в результате стойкой утраты работоспособности</w:t>
      </w:r>
    </w:p>
    <w:p>
      <w:r>
        <w:rPr>
          <w:b/>
        </w:rPr>
        <w:t xml:space="preserve">4: </w:t>
      </w:r>
      <w:r>
        <w:t>бесплатное оказание медицинской помощи на всей территории РФ</w:t>
      </w:r>
    </w:p>
    <w:p>
      <w:r>
        <w:t xml:space="preserve">Правильный ответ: </w:t>
      </w:r>
      <w:r>
        <w:rPr>
          <w:b/>
        </w:rPr>
        <w:t>бесплатное оказание медицинской помощи на всей территории РФ</w:t>
      </w:r>
    </w:p>
    <w:p>
      <w:pPr>
        <w:pStyle w:val="Heading2"/>
      </w:pPr>
      <w:r>
        <w:t>В РЕЖИМЕ ЦДК ОТНОШЕНИЕ ПЛОЩАДИ СТРУИ ТРИКУСПИДАЛЬНОЙ РЕГУРГИТАЦИИ К ПЛОЩАДИ ПРАВОГО ПРЕДСЕРДИЯ, СООТВЕТСТВУЮЩЕЕ ЗНАЧИТЕЛЬНОЙ РЕГУРГИТАЦИИ, СОСТАВЛЯЕТ (В ПРОЦЕНТАХ)</w:t>
      </w:r>
    </w:p>
    <w:p>
      <w:r>
        <w:rPr>
          <w:b/>
        </w:rPr>
        <w:t xml:space="preserve">1: </w:t>
      </w:r>
      <w:r>
        <w:t>20-40</w:t>
      </w:r>
    </w:p>
    <w:p>
      <w:r>
        <w:rPr>
          <w:b/>
        </w:rPr>
        <w:t xml:space="preserve">2: </w:t>
      </w:r>
      <w:r>
        <w:t>40-80</w:t>
      </w:r>
    </w:p>
    <w:p>
      <w:r>
        <w:rPr>
          <w:b/>
        </w:rPr>
        <w:t xml:space="preserve">3: </w:t>
      </w:r>
      <w:r>
        <w:t>мене 20</w:t>
      </w:r>
    </w:p>
    <w:p>
      <w:r>
        <w:rPr>
          <w:b/>
        </w:rPr>
        <w:t xml:space="preserve">4: </w:t>
      </w:r>
      <w:r>
        <w:t>более 80</w:t>
      </w:r>
    </w:p>
    <w:p>
      <w:r>
        <w:t xml:space="preserve">Правильный ответ: </w:t>
      </w:r>
      <w:r>
        <w:rPr>
          <w:b/>
        </w:rPr>
        <w:t>40-80</w:t>
      </w:r>
    </w:p>
    <w:p>
      <w:pPr>
        <w:pStyle w:val="Heading2"/>
      </w:pPr>
      <w:r>
        <w:t>ДИАГНОСТИЧЕСКАЯ ЧРЕСПИЩЕВОДНАЯ ЭЛЕКТРОКАРДИОСТИМУЛЯЦИЯ ПРОВОДИТСЯ ДЛЯ ДИАГНОСТИКИ</w:t>
      </w:r>
    </w:p>
    <w:p>
      <w:r>
        <w:rPr>
          <w:b/>
        </w:rPr>
        <w:t xml:space="preserve">1: </w:t>
      </w:r>
      <w:r>
        <w:t>нарушения иннервации миокарда</w:t>
      </w:r>
    </w:p>
    <w:p>
      <w:r>
        <w:rPr>
          <w:b/>
        </w:rPr>
        <w:t xml:space="preserve">2: </w:t>
      </w:r>
      <w:r>
        <w:t>нарушения атрио-вентрикулярной проводимости</w:t>
      </w:r>
    </w:p>
    <w:p>
      <w:r>
        <w:rPr>
          <w:b/>
        </w:rPr>
        <w:t xml:space="preserve">3: </w:t>
      </w:r>
      <w:r>
        <w:t>заболеваний пищевода</w:t>
      </w:r>
    </w:p>
    <w:p>
      <w:r>
        <w:rPr>
          <w:b/>
        </w:rPr>
        <w:t xml:space="preserve">4: </w:t>
      </w:r>
      <w:r>
        <w:t>состояния кровотока в коронарных артериях</w:t>
      </w:r>
    </w:p>
    <w:p>
      <w:r>
        <w:t xml:space="preserve">Правильный ответ: </w:t>
      </w:r>
      <w:r>
        <w:rPr>
          <w:b/>
        </w:rPr>
        <w:t>нарушения атрио-вентрикулярной проводимости</w:t>
      </w:r>
    </w:p>
    <w:p>
      <w:pPr>
        <w:pStyle w:val="Heading2"/>
      </w:pPr>
      <w:r>
        <w:t>ПРИ НЕЗНАЧИТЕЛЬНОЙ ЛЕГОЧНОЙ ГИПЕРТЕНЗИИ МАКСИМАЛЬНОЕ СИСТОЛИЧЕСКОЕ ДАВЛЕНИЕ В ЛЕГОЧНОЙ АРТЕРИИ СОСТАВЛЯЕТ (В ММ РТ.СТ.)</w:t>
      </w:r>
    </w:p>
    <w:p>
      <w:r>
        <w:rPr>
          <w:b/>
        </w:rPr>
        <w:t xml:space="preserve">1: </w:t>
      </w:r>
      <w:r>
        <w:t>50-80</w:t>
      </w:r>
    </w:p>
    <w:p>
      <w:r>
        <w:rPr>
          <w:b/>
        </w:rPr>
        <w:t xml:space="preserve">2: </w:t>
      </w:r>
      <w:r>
        <w:t>40-50</w:t>
      </w:r>
    </w:p>
    <w:p>
      <w:r>
        <w:rPr>
          <w:b/>
        </w:rPr>
        <w:t xml:space="preserve">3: </w:t>
      </w:r>
      <w:r>
        <w:t>более 80</w:t>
      </w:r>
    </w:p>
    <w:p>
      <w:r>
        <w:rPr>
          <w:b/>
        </w:rPr>
        <w:t xml:space="preserve">4: </w:t>
      </w:r>
      <w:r>
        <w:t>30-40</w:t>
      </w:r>
    </w:p>
    <w:p>
      <w:r>
        <w:t xml:space="preserve">Правильный ответ: </w:t>
      </w:r>
      <w:r>
        <w:rPr>
          <w:b/>
        </w:rPr>
        <w:t>30-40</w:t>
      </w:r>
    </w:p>
    <w:p>
      <w:pPr>
        <w:pStyle w:val="Heading2"/>
      </w:pPr>
      <w:r>
        <w:t>ДЕПОЛЯРИЗАЦИЯ ЖЕЛУДОЧКОВ НАЧИНАЕТСЯ С _________ СЕРДЦА</w:t>
      </w:r>
    </w:p>
    <w:p>
      <w:r>
        <w:rPr>
          <w:b/>
        </w:rPr>
        <w:t xml:space="preserve">1: </w:t>
      </w:r>
      <w:r>
        <w:t>базальной части отделов левого желудочка</w:t>
      </w:r>
    </w:p>
    <w:p>
      <w:r>
        <w:rPr>
          <w:b/>
        </w:rPr>
        <w:t xml:space="preserve">2: </w:t>
      </w:r>
      <w:r>
        <w:t>левой части межжелудочковой перегородки</w:t>
      </w:r>
    </w:p>
    <w:p>
      <w:r>
        <w:rPr>
          <w:b/>
        </w:rPr>
        <w:t xml:space="preserve">3: </w:t>
      </w:r>
      <w:r>
        <w:t>верхушки и боковой стенки правого предсердия</w:t>
      </w:r>
    </w:p>
    <w:p>
      <w:r>
        <w:rPr>
          <w:b/>
        </w:rPr>
        <w:t xml:space="preserve">4: </w:t>
      </w:r>
      <w:r>
        <w:t>правой части межпредсердной перегородки</w:t>
      </w:r>
    </w:p>
    <w:p>
      <w:r>
        <w:t xml:space="preserve">Правильный ответ: </w:t>
      </w:r>
      <w:r>
        <w:rPr>
          <w:b/>
        </w:rPr>
        <w:t>левой части межжелудочковой перегородки</w:t>
      </w:r>
    </w:p>
    <w:p>
      <w:pPr>
        <w:pStyle w:val="Heading2"/>
      </w:pPr>
      <w:r>
        <w:t>В НОРМЕ ПЕРЕХОДНОЙ ЗОНЕ НА ЭЛЕКТРОКАРДИОГРАММЕ СООТВЕТСТВУЕТ ОТВЕДЕНИЕ</w:t>
      </w:r>
    </w:p>
    <w:p>
      <w:r>
        <w:rPr>
          <w:b/>
        </w:rPr>
        <w:t xml:space="preserve">1: </w:t>
      </w:r>
      <w:r>
        <w:t>V1-V2</w:t>
      </w:r>
    </w:p>
    <w:p>
      <w:r>
        <w:rPr>
          <w:b/>
        </w:rPr>
        <w:t xml:space="preserve">2: </w:t>
      </w:r>
      <w:r>
        <w:t>V3-V4</w:t>
      </w:r>
    </w:p>
    <w:p>
      <w:r>
        <w:rPr>
          <w:b/>
        </w:rPr>
        <w:t xml:space="preserve">3: </w:t>
      </w:r>
      <w:r>
        <w:t>V5-V6</w:t>
      </w:r>
    </w:p>
    <w:p>
      <w:r>
        <w:rPr>
          <w:b/>
        </w:rPr>
        <w:t xml:space="preserve">4: </w:t>
      </w:r>
      <w:r>
        <w:t>aVR</w:t>
      </w:r>
    </w:p>
    <w:p>
      <w:r>
        <w:t xml:space="preserve">Правильный ответ: </w:t>
      </w:r>
      <w:r>
        <w:rPr>
          <w:b/>
        </w:rPr>
        <w:t>V3-V4</w:t>
      </w:r>
    </w:p>
    <w:p>
      <w:pPr>
        <w:pStyle w:val="Heading2"/>
      </w:pPr>
      <w:r>
        <w:t>ЭЛЕКТРИЧЕСКОЙ ОСЬЮ СЕРДЦА НАЗЫВАЮТ</w:t>
      </w:r>
    </w:p>
    <w:p>
      <w:r>
        <w:rPr>
          <w:b/>
        </w:rPr>
        <w:t xml:space="preserve">1: </w:t>
      </w:r>
      <w:r>
        <w:t>направление начального вектора деполяризации желудочков</w:t>
      </w:r>
    </w:p>
    <w:p>
      <w:r>
        <w:rPr>
          <w:b/>
        </w:rPr>
        <w:t xml:space="preserve">2: </w:t>
      </w:r>
      <w:r>
        <w:t>среднее направление вектора деполяризации желудочков</w:t>
      </w:r>
    </w:p>
    <w:p>
      <w:r>
        <w:rPr>
          <w:b/>
        </w:rPr>
        <w:t xml:space="preserve">3: </w:t>
      </w:r>
      <w:r>
        <w:t>моментный вектор максимальной активации желудочков</w:t>
      </w:r>
    </w:p>
    <w:p>
      <w:r>
        <w:rPr>
          <w:b/>
        </w:rPr>
        <w:t xml:space="preserve">4: </w:t>
      </w:r>
      <w:r>
        <w:t>направление конечного вектора деполяризации желудочков</w:t>
      </w:r>
    </w:p>
    <w:p>
      <w:r>
        <w:t xml:space="preserve">Правильный ответ: </w:t>
      </w:r>
      <w:r>
        <w:rPr>
          <w:b/>
        </w:rPr>
        <w:t>среднее направление вектора деполяризации желудочков</w:t>
      </w:r>
    </w:p>
    <w:p>
      <w:pPr>
        <w:pStyle w:val="Heading2"/>
      </w:pPr>
      <w:r>
        <w:t>ВРЕМЯ АКТИВАЦИИ ПРАВОГО ПРЕДСЕРДИЯ, ВЫРАЖЕННОЕ В СЕКУНДАХ, В НОРМЕ НЕ ПРЕВЫШАЕТ</w:t>
      </w:r>
    </w:p>
    <w:p>
      <w:r>
        <w:rPr>
          <w:b/>
        </w:rPr>
        <w:t xml:space="preserve">1: </w:t>
      </w:r>
      <w:r>
        <w:t>0,08</w:t>
      </w:r>
    </w:p>
    <w:p>
      <w:r>
        <w:rPr>
          <w:b/>
        </w:rPr>
        <w:t xml:space="preserve">2: </w:t>
      </w:r>
      <w:r>
        <w:t>0,06</w:t>
      </w:r>
    </w:p>
    <w:p>
      <w:r>
        <w:rPr>
          <w:b/>
        </w:rPr>
        <w:t xml:space="preserve">3: </w:t>
      </w:r>
      <w:r>
        <w:t>0,04</w:t>
      </w:r>
    </w:p>
    <w:p>
      <w:r>
        <w:rPr>
          <w:b/>
        </w:rPr>
        <w:t xml:space="preserve">4: </w:t>
      </w:r>
      <w:r>
        <w:t>0,12</w:t>
      </w:r>
    </w:p>
    <w:p>
      <w:r>
        <w:t xml:space="preserve">Правильный ответ: </w:t>
      </w:r>
      <w:r>
        <w:rPr>
          <w:b/>
        </w:rPr>
        <w:t>0,04</w:t>
      </w:r>
    </w:p>
    <w:p>
      <w:pPr>
        <w:pStyle w:val="Heading2"/>
      </w:pPr>
      <w:r>
        <w:t>ПАРАДОКСАЛЬНАЯ ИШУРИЯ ВСТРЕЧАЕТСЯ ПРИ</w:t>
      </w:r>
    </w:p>
    <w:p>
      <w:r>
        <w:rPr>
          <w:b/>
        </w:rPr>
        <w:t xml:space="preserve">1: </w:t>
      </w:r>
      <w:r>
        <w:t>аденоме предстательной железы II стадии</w:t>
      </w:r>
    </w:p>
    <w:p>
      <w:r>
        <w:rPr>
          <w:b/>
        </w:rPr>
        <w:t xml:space="preserve">2: </w:t>
      </w:r>
      <w:r>
        <w:t>воспалении уретры</w:t>
      </w:r>
    </w:p>
    <w:p>
      <w:r>
        <w:rPr>
          <w:b/>
        </w:rPr>
        <w:t xml:space="preserve">3: </w:t>
      </w:r>
      <w:r>
        <w:t>аденоме предстательной железы III стадии</w:t>
      </w:r>
    </w:p>
    <w:p>
      <w:r>
        <w:rPr>
          <w:b/>
        </w:rPr>
        <w:t xml:space="preserve">4: </w:t>
      </w:r>
      <w:r>
        <w:t>нейрогенной дисфункции мочевого пузыря</w:t>
      </w:r>
    </w:p>
    <w:p>
      <w:r>
        <w:t xml:space="preserve">Правильный ответ: </w:t>
      </w:r>
      <w:r>
        <w:rPr>
          <w:b/>
        </w:rPr>
        <w:t>аденоме предстательной железы III стадии</w:t>
      </w:r>
    </w:p>
    <w:p>
      <w:pPr>
        <w:pStyle w:val="Heading2"/>
      </w:pPr>
      <w:r>
        <w:t>ДЛЯ ПРЕДСЕРДНОЙ RE-ENTRY ТАХИКАРДИИ ПРИ ХОЛТЕРОВСКОМ МОНИТОРИРОВАНИИ ХАРАКТЕРНА/ХАРАКТЕРНО</w:t>
      </w:r>
    </w:p>
    <w:p>
      <w:r>
        <w:rPr>
          <w:b/>
        </w:rPr>
        <w:t xml:space="preserve">1: </w:t>
      </w:r>
      <w:r>
        <w:t>регистрация изолинии между зубцами Р в залпе тахикардии</w:t>
      </w:r>
    </w:p>
    <w:p>
      <w:r>
        <w:rPr>
          <w:b/>
        </w:rPr>
        <w:t xml:space="preserve">2: </w:t>
      </w:r>
      <w:r>
        <w:t>возникновение залпа тахикардии с экстрасистолы с атрио-вентрикулярной блокадой</w:t>
      </w:r>
    </w:p>
    <w:p>
      <w:r>
        <w:rPr>
          <w:b/>
        </w:rPr>
        <w:t xml:space="preserve">3: </w:t>
      </w:r>
      <w:r>
        <w:t>сохранение той же частоты ритма при возникновении внутрижелудочковой блокады в залпе тахикардии</w:t>
      </w:r>
    </w:p>
    <w:p>
      <w:r>
        <w:rPr>
          <w:b/>
        </w:rPr>
        <w:t xml:space="preserve">4: </w:t>
      </w:r>
      <w:r>
        <w:t>замедление ритма при возникновении внутрижелудочковой блокады в начале залпа тахикардии</w:t>
      </w:r>
    </w:p>
    <w:p>
      <w:r>
        <w:t xml:space="preserve">Правильный ответ: </w:t>
      </w:r>
      <w:r>
        <w:rPr>
          <w:b/>
        </w:rPr>
        <w:t>регистрация изолинии между зубцами Р в залпе тахикардии</w:t>
      </w:r>
    </w:p>
    <w:p>
      <w:pPr>
        <w:pStyle w:val="Heading2"/>
      </w:pPr>
      <w:r>
        <w:t>ДОПОЛНИТЕЛЬНЫЕ ОТВЕДЕНИЯ V5 И V6, РАСПОЛОЖЕННЫЕ НА 2 РЕБРА ВЫШЕ ОБЫЧНОГО ПОЛОЖЕНИЯ ЭЛЕКТРОДОВ, ИСПОЛЬЗУЮТСЯ ДЛЯ ДИАГНОСТИКИ _________ ЛЕВОГО ЖЕЛУДОЧКА</w:t>
      </w:r>
    </w:p>
    <w:p>
      <w:r>
        <w:rPr>
          <w:b/>
        </w:rPr>
        <w:t xml:space="preserve">1: </w:t>
      </w:r>
      <w:r>
        <w:t>передней стенки</w:t>
      </w:r>
    </w:p>
    <w:p>
      <w:r>
        <w:rPr>
          <w:b/>
        </w:rPr>
        <w:t xml:space="preserve">2: </w:t>
      </w:r>
      <w:r>
        <w:t>задне-базальных отделов</w:t>
      </w:r>
    </w:p>
    <w:p>
      <w:r>
        <w:rPr>
          <w:b/>
        </w:rPr>
        <w:t xml:space="preserve">3: </w:t>
      </w:r>
      <w:r>
        <w:t>верхней части боковой стенки</w:t>
      </w:r>
    </w:p>
    <w:p>
      <w:r>
        <w:rPr>
          <w:b/>
        </w:rPr>
        <w:t xml:space="preserve">4: </w:t>
      </w:r>
      <w:r>
        <w:t>нижней стенки</w:t>
      </w:r>
    </w:p>
    <w:p>
      <w:r>
        <w:t xml:space="preserve">Правильный ответ: </w:t>
      </w:r>
      <w:r>
        <w:rPr>
          <w:b/>
        </w:rPr>
        <w:t>верхней части боковой стенки</w:t>
      </w:r>
    </w:p>
    <w:p>
      <w:pPr>
        <w:pStyle w:val="Heading2"/>
      </w:pPr>
      <w:r>
        <w:t>ПОДКЛЮЧИЧНЫЕ ВЕНЫ ОТНОСЯТСЯ К ВЕНАМ</w:t>
      </w:r>
    </w:p>
    <w:p>
      <w:r>
        <w:rPr>
          <w:b/>
        </w:rPr>
        <w:t xml:space="preserve">1: </w:t>
      </w:r>
      <w:r>
        <w:t>с умеренным содержанием мышечных элементов</w:t>
      </w:r>
    </w:p>
    <w:p>
      <w:r>
        <w:rPr>
          <w:b/>
        </w:rPr>
        <w:t xml:space="preserve">2: </w:t>
      </w:r>
      <w:r>
        <w:t>с выраженным содержанием мышечных элементов</w:t>
      </w:r>
    </w:p>
    <w:p>
      <w:r>
        <w:rPr>
          <w:b/>
        </w:rPr>
        <w:t xml:space="preserve">3: </w:t>
      </w:r>
      <w:r>
        <w:t>с малым содержанием мышечных элементов</w:t>
      </w:r>
    </w:p>
    <w:p>
      <w:r>
        <w:rPr>
          <w:b/>
        </w:rPr>
        <w:t xml:space="preserve">4: </w:t>
      </w:r>
      <w:r>
        <w:t>безмышечного типа</w:t>
      </w:r>
    </w:p>
    <w:p>
      <w:r>
        <w:t xml:space="preserve">Правильный ответ: </w:t>
      </w:r>
      <w:r>
        <w:rPr>
          <w:b/>
        </w:rPr>
        <w:t>с малым содержанием мышечных элементов</w:t>
      </w:r>
    </w:p>
    <w:p>
      <w:pPr>
        <w:pStyle w:val="Heading2"/>
      </w:pPr>
      <w:r>
        <w:t>ОБЪЕМ ГАЗА, ВХОДЯЩИЙ В ДЫХАТЕЛЬНУЮ СИСТЕМУ ИЛИ ПОКИДАЮЩИЙ ЕЕ ЗА 1 МИНУТУ, НАЗЫВАЮТ</w:t>
      </w:r>
    </w:p>
    <w:p>
      <w:r>
        <w:rPr>
          <w:b/>
        </w:rPr>
        <w:t xml:space="preserve">1: </w:t>
      </w:r>
      <w:r>
        <w:t>ОЕЛ</w:t>
      </w:r>
    </w:p>
    <w:p>
      <w:r>
        <w:rPr>
          <w:b/>
        </w:rPr>
        <w:t xml:space="preserve">2: </w:t>
      </w:r>
      <w:r>
        <w:t>минутной вентиляцией</w:t>
      </w:r>
    </w:p>
    <w:p>
      <w:r>
        <w:rPr>
          <w:b/>
        </w:rPr>
        <w:t xml:space="preserve">3: </w:t>
      </w:r>
      <w:r>
        <w:t>дыхательным объемом</w:t>
      </w:r>
    </w:p>
    <w:p>
      <w:r>
        <w:rPr>
          <w:b/>
        </w:rPr>
        <w:t xml:space="preserve">4: </w:t>
      </w:r>
      <w:r>
        <w:t>ЖЕЛ</w:t>
      </w:r>
    </w:p>
    <w:p>
      <w:r>
        <w:t xml:space="preserve">Правильный ответ: </w:t>
      </w:r>
      <w:r>
        <w:rPr>
          <w:b/>
        </w:rPr>
        <w:t>минутной вентиляцией</w:t>
      </w:r>
    </w:p>
    <w:p>
      <w:pPr>
        <w:pStyle w:val="Heading2"/>
      </w:pPr>
      <w:r>
        <w:t>ПЛОЩАДЬ АОРТАЛЬНОГО ОТВЕРСТИИ ПРИ ЗНАЧИТЕЛЬНОМ СТЕНОЗЕ СОСТАВЛЯЕТ (В СМ2)</w:t>
      </w:r>
    </w:p>
    <w:p>
      <w:r>
        <w:rPr>
          <w:b/>
        </w:rPr>
        <w:t xml:space="preserve">1: </w:t>
      </w:r>
      <w:r>
        <w:t>1,5 -1,7</w:t>
      </w:r>
    </w:p>
    <w:p>
      <w:r>
        <w:rPr>
          <w:b/>
        </w:rPr>
        <w:t xml:space="preserve">2: </w:t>
      </w:r>
      <w:r>
        <w:t>1,1-1,6</w:t>
      </w:r>
    </w:p>
    <w:p>
      <w:r>
        <w:rPr>
          <w:b/>
        </w:rPr>
        <w:t xml:space="preserve">3: </w:t>
      </w:r>
      <w:r>
        <w:t>менее 1,0</w:t>
      </w:r>
    </w:p>
    <w:p>
      <w:r>
        <w:rPr>
          <w:b/>
        </w:rPr>
        <w:t xml:space="preserve">4: </w:t>
      </w:r>
      <w:r>
        <w:t>1,7 и более</w:t>
      </w:r>
    </w:p>
    <w:p>
      <w:r>
        <w:t xml:space="preserve">Правильный ответ: </w:t>
      </w:r>
      <w:r>
        <w:rPr>
          <w:b/>
        </w:rPr>
        <w:t>менее 1,0</w:t>
      </w:r>
    </w:p>
    <w:p>
      <w:pPr>
        <w:pStyle w:val="Heading2"/>
      </w:pPr>
      <w:r>
        <w:t>СРЕДНЕЕ ДАВЛЕНИЕ В ЛЁГОЧНОЙ АРТЕРИИ МЕНЬШЕ, ЧЕМ В АОРТЕ, ПРИМЕРНО В ___ РАЗ</w:t>
      </w:r>
    </w:p>
    <w:p>
      <w:r>
        <w:rPr>
          <w:b/>
        </w:rPr>
        <w:t xml:space="preserve">1: </w:t>
      </w:r>
      <w:r>
        <w:t>6</w:t>
      </w:r>
    </w:p>
    <w:p>
      <w:r>
        <w:rPr>
          <w:b/>
        </w:rPr>
        <w:t xml:space="preserve">2: </w:t>
      </w:r>
      <w:r>
        <w:t>8</w:t>
      </w:r>
    </w:p>
    <w:p>
      <w:r>
        <w:rPr>
          <w:b/>
        </w:rPr>
        <w:t xml:space="preserve">3: </w:t>
      </w:r>
      <w:r>
        <w:t>5</w:t>
      </w:r>
    </w:p>
    <w:p>
      <w:r>
        <w:rPr>
          <w:b/>
        </w:rPr>
        <w:t xml:space="preserve">4: </w:t>
      </w:r>
      <w:r>
        <w:t>10</w:t>
      </w:r>
    </w:p>
    <w:p>
      <w:r>
        <w:t xml:space="preserve">Правильный ответ: </w:t>
      </w:r>
      <w:r>
        <w:rPr>
          <w:b/>
        </w:rPr>
        <w:t>6</w:t>
      </w:r>
    </w:p>
    <w:p>
      <w:pPr>
        <w:pStyle w:val="Heading2"/>
      </w:pPr>
      <w:r>
        <w:t>ТОЧКОЙ ДЛЯ ПОСТАНОВКИ ГРУДНОГОЭЛЕКТРОДА V1 ЯВЛЯЕТСЯ ________ МЕЖРЕБЕРЬЕ</w:t>
      </w:r>
    </w:p>
    <w:p>
      <w:r>
        <w:rPr>
          <w:b/>
        </w:rPr>
        <w:t xml:space="preserve">1: </w:t>
      </w:r>
      <w:r>
        <w:t>четвертое; у левого края грудины</w:t>
      </w:r>
    </w:p>
    <w:p>
      <w:r>
        <w:rPr>
          <w:b/>
        </w:rPr>
        <w:t xml:space="preserve">2: </w:t>
      </w:r>
      <w:r>
        <w:t>четвертое; у правого края грудины</w:t>
      </w:r>
    </w:p>
    <w:p>
      <w:r>
        <w:rPr>
          <w:b/>
        </w:rPr>
        <w:t xml:space="preserve">3: </w:t>
      </w:r>
      <w:r>
        <w:t>пятое; по левой лопаточной линии</w:t>
      </w:r>
    </w:p>
    <w:p>
      <w:r>
        <w:rPr>
          <w:b/>
        </w:rPr>
        <w:t xml:space="preserve">4: </w:t>
      </w:r>
      <w:r>
        <w:t>пятое; по левой срединно-ключичной линии</w:t>
      </w:r>
    </w:p>
    <w:p>
      <w:r>
        <w:t xml:space="preserve">Правильный ответ: </w:t>
      </w:r>
      <w:r>
        <w:rPr>
          <w:b/>
        </w:rPr>
        <w:t>четвертое; у правого края грудины</w:t>
      </w:r>
    </w:p>
    <w:p>
      <w:pPr>
        <w:pStyle w:val="Heading2"/>
      </w:pPr>
      <w:r>
        <w:t>«ЗЕРКАЛЬНЫЙ» БЛЕСК МИОКАРДА И УТОЛЩЕНИЕ СТВОРОК КЛАПАНОВ ПО ТИПУ «БАРАБАННЫХ ПАЛОЧЕК» ХАРАКТЕРНЫ ДЛЯ</w:t>
      </w:r>
    </w:p>
    <w:p>
      <w:r>
        <w:rPr>
          <w:b/>
        </w:rPr>
        <w:t xml:space="preserve">1: </w:t>
      </w:r>
      <w:r>
        <w:t>тиреотоксикоза</w:t>
      </w:r>
    </w:p>
    <w:p>
      <w:r>
        <w:rPr>
          <w:b/>
        </w:rPr>
        <w:t xml:space="preserve">2: </w:t>
      </w:r>
      <w:r>
        <w:t>системных заболеваний соединительной ткани</w:t>
      </w:r>
    </w:p>
    <w:p>
      <w:r>
        <w:rPr>
          <w:b/>
        </w:rPr>
        <w:t xml:space="preserve">3: </w:t>
      </w:r>
      <w:r>
        <w:t>амилоидоза</w:t>
      </w:r>
    </w:p>
    <w:p>
      <w:r>
        <w:rPr>
          <w:b/>
        </w:rPr>
        <w:t xml:space="preserve">4: </w:t>
      </w:r>
      <w:r>
        <w:t>перманентной фибрилляции предсердий</w:t>
      </w:r>
    </w:p>
    <w:p>
      <w:r>
        <w:t xml:space="preserve">Правильный ответ: </w:t>
      </w:r>
      <w:r>
        <w:rPr>
          <w:b/>
        </w:rPr>
        <w:t>амилоидоза</w:t>
      </w:r>
    </w:p>
    <w:p>
      <w:pPr>
        <w:pStyle w:val="Heading2"/>
      </w:pPr>
      <w:r>
        <w:t>УЛЬТРАЗВУКОВОЕ ИССЛЕДОВАНИЕ ПОДКЛЮЧИЧНЫХ АРТЕРИЙ ВЫПОЛНЯЕТСЯ ДАТЧИКОМ ______ ФОРМАТА</w:t>
      </w:r>
    </w:p>
    <w:p>
      <w:r>
        <w:rPr>
          <w:b/>
        </w:rPr>
        <w:t xml:space="preserve">1: </w:t>
      </w:r>
      <w:r>
        <w:t>секторного</w:t>
      </w:r>
    </w:p>
    <w:p>
      <w:r>
        <w:rPr>
          <w:b/>
        </w:rPr>
        <w:t xml:space="preserve">2: </w:t>
      </w:r>
      <w:r>
        <w:t>конвексного</w:t>
      </w:r>
    </w:p>
    <w:p>
      <w:r>
        <w:rPr>
          <w:b/>
        </w:rPr>
        <w:t xml:space="preserve">3: </w:t>
      </w:r>
      <w:r>
        <w:t>линейного</w:t>
      </w:r>
    </w:p>
    <w:p>
      <w:r>
        <w:rPr>
          <w:b/>
        </w:rPr>
        <w:t xml:space="preserve">4: </w:t>
      </w:r>
      <w:r>
        <w:t>векторного</w:t>
      </w:r>
    </w:p>
    <w:p>
      <w:r>
        <w:t xml:space="preserve">Правильный ответ: </w:t>
      </w:r>
      <w:r>
        <w:rPr>
          <w:b/>
        </w:rPr>
        <w:t>линейного</w:t>
      </w:r>
    </w:p>
    <w:p>
      <w:pPr>
        <w:pStyle w:val="Heading2"/>
      </w:pPr>
      <w:r>
        <w:t>ОГРАНИЧЕНИЕМ К ПРОВЕДЕНИЮ СТАНДАРТНОЙ ЭЛЕКТРОЭНЦЕФАЛОГРАФИИ ЯВЛЯЕТСЯ</w:t>
      </w:r>
    </w:p>
    <w:p>
      <w:r>
        <w:rPr>
          <w:b/>
        </w:rPr>
        <w:t xml:space="preserve">1: </w:t>
      </w:r>
      <w:r>
        <w:t>нарушение сознания</w:t>
      </w:r>
    </w:p>
    <w:p>
      <w:r>
        <w:rPr>
          <w:b/>
        </w:rPr>
        <w:t xml:space="preserve">2: </w:t>
      </w:r>
      <w:r>
        <w:t>повышение артериального давления</w:t>
      </w:r>
    </w:p>
    <w:p>
      <w:r>
        <w:rPr>
          <w:b/>
        </w:rPr>
        <w:t xml:space="preserve">3: </w:t>
      </w:r>
      <w:r>
        <w:t>открытая рана на голове</w:t>
      </w:r>
    </w:p>
    <w:p>
      <w:r>
        <w:rPr>
          <w:b/>
        </w:rPr>
        <w:t xml:space="preserve">4: </w:t>
      </w:r>
      <w:r>
        <w:t>наличие судорог</w:t>
      </w:r>
    </w:p>
    <w:p>
      <w:r>
        <w:t xml:space="preserve">Правильный ответ: </w:t>
      </w:r>
      <w:r>
        <w:rPr>
          <w:b/>
        </w:rPr>
        <w:t>открытая рана на голове</w:t>
      </w:r>
    </w:p>
    <w:p>
      <w:pPr>
        <w:pStyle w:val="Heading2"/>
      </w:pPr>
      <w:r>
        <w:t>ВНУТРИСЕРДЕЧНОЙ СТРУКТУРОЙ, РЕЖЕ ВСЕГО ПОРАЖАЮЩЕЙСЯ ИНФЕКЦИОННЫМ ПРОЦЕССОМ, ЯВЛЯЕТСЯ</w:t>
      </w:r>
    </w:p>
    <w:p>
      <w:r>
        <w:rPr>
          <w:b/>
        </w:rPr>
        <w:t xml:space="preserve">1: </w:t>
      </w:r>
      <w:r>
        <w:t>трикуспидальный клапан</w:t>
      </w:r>
    </w:p>
    <w:p>
      <w:r>
        <w:rPr>
          <w:b/>
        </w:rPr>
        <w:t xml:space="preserve">2: </w:t>
      </w:r>
      <w:r>
        <w:t>межпредсердная перегородка</w:t>
      </w:r>
    </w:p>
    <w:p>
      <w:r>
        <w:rPr>
          <w:b/>
        </w:rPr>
        <w:t xml:space="preserve">3: </w:t>
      </w:r>
      <w:r>
        <w:t>митральный клапан</w:t>
      </w:r>
    </w:p>
    <w:p>
      <w:r>
        <w:rPr>
          <w:b/>
        </w:rPr>
        <w:t xml:space="preserve">4: </w:t>
      </w:r>
      <w:r>
        <w:t>аортальный клапан</w:t>
      </w:r>
    </w:p>
    <w:p>
      <w:r>
        <w:t xml:space="preserve">Правильный ответ: </w:t>
      </w:r>
      <w:r>
        <w:rPr>
          <w:b/>
        </w:rPr>
        <w:t>межпредсердная перегородка</w:t>
      </w:r>
    </w:p>
    <w:p>
      <w:pPr>
        <w:pStyle w:val="Heading2"/>
      </w:pPr>
      <w:r>
        <w:t>ДЛЯ БОЛЬНЫХ С ДИГИТАЛИСНОЙ ИНТОКСИКАЦИЕЙ ХАРАКТЕРНА _____________ ДЕПРЕССИЯ СЕГМЕНТА ST</w:t>
      </w:r>
    </w:p>
    <w:p>
      <w:r>
        <w:rPr>
          <w:b/>
        </w:rPr>
        <w:t xml:space="preserve">1: </w:t>
      </w:r>
      <w:r>
        <w:t>косонисходящая</w:t>
      </w:r>
    </w:p>
    <w:p>
      <w:r>
        <w:rPr>
          <w:b/>
        </w:rPr>
        <w:t xml:space="preserve">2: </w:t>
      </w:r>
      <w:r>
        <w:t>горизонтальная</w:t>
      </w:r>
    </w:p>
    <w:p>
      <w:r>
        <w:rPr>
          <w:b/>
        </w:rPr>
        <w:t xml:space="preserve">3: </w:t>
      </w:r>
      <w:r>
        <w:t>косовосходящая</w:t>
      </w:r>
    </w:p>
    <w:p>
      <w:r>
        <w:rPr>
          <w:b/>
        </w:rPr>
        <w:t xml:space="preserve">4: </w:t>
      </w:r>
      <w:r>
        <w:t>корытообразная</w:t>
      </w:r>
    </w:p>
    <w:p>
      <w:r>
        <w:t xml:space="preserve">Правильный ответ: </w:t>
      </w:r>
      <w:r>
        <w:rPr>
          <w:b/>
        </w:rPr>
        <w:t>корытообразная</w:t>
      </w:r>
    </w:p>
    <w:p>
      <w:pPr>
        <w:pStyle w:val="Heading2"/>
      </w:pPr>
      <w:r>
        <w:t>НОРМАЛЬНЫМ АНАТОМИЧЕСКИМ ОБРАЗОВАНИЕМ, КОТОРОЕ ЧАСТО МОЖНО ВИДЕТЬ В ПОЛОСТИ ЛЕВОГО ЖЕЛУДОЧКА, ЯВЛЯЕТСЯ</w:t>
      </w:r>
    </w:p>
    <w:p>
      <w:r>
        <w:rPr>
          <w:b/>
        </w:rPr>
        <w:t xml:space="preserve">1: </w:t>
      </w:r>
      <w:r>
        <w:t>модераторный пучок</w:t>
      </w:r>
    </w:p>
    <w:p>
      <w:r>
        <w:rPr>
          <w:b/>
        </w:rPr>
        <w:t xml:space="preserve">2: </w:t>
      </w:r>
      <w:r>
        <w:t>дополнительная хорда</w:t>
      </w:r>
    </w:p>
    <w:p>
      <w:r>
        <w:rPr>
          <w:b/>
        </w:rPr>
        <w:t xml:space="preserve">3: </w:t>
      </w:r>
      <w:r>
        <w:t>евстахиев клапан нижней полой вены</w:t>
      </w:r>
    </w:p>
    <w:p>
      <w:r>
        <w:rPr>
          <w:b/>
        </w:rPr>
        <w:t xml:space="preserve">4: </w:t>
      </w:r>
      <w:r>
        <w:t>сеть Хиари</w:t>
      </w:r>
    </w:p>
    <w:p>
      <w:r>
        <w:t xml:space="preserve">Правильный ответ: </w:t>
      </w:r>
      <w:r>
        <w:rPr>
          <w:b/>
        </w:rPr>
        <w:t>дополнительная хорда</w:t>
      </w:r>
    </w:p>
    <w:p>
      <w:pPr>
        <w:pStyle w:val="Heading2"/>
      </w:pPr>
      <w:r>
        <w:t>КОРОНАРНЫЙ СИНУС – ВЕНОЗНЫЙ КОЛЛЕКТОР СЕРДЦА – РАСПОЛАГАЕТСЯ В</w:t>
      </w:r>
    </w:p>
    <w:p>
      <w:r>
        <w:rPr>
          <w:b/>
        </w:rPr>
        <w:t xml:space="preserve">1: </w:t>
      </w:r>
      <w:r>
        <w:t>правом желудочке</w:t>
      </w:r>
    </w:p>
    <w:p>
      <w:r>
        <w:rPr>
          <w:b/>
        </w:rPr>
        <w:t xml:space="preserve">2: </w:t>
      </w:r>
      <w:r>
        <w:t>левом желудочке</w:t>
      </w:r>
    </w:p>
    <w:p>
      <w:r>
        <w:rPr>
          <w:b/>
        </w:rPr>
        <w:t xml:space="preserve">3: </w:t>
      </w:r>
      <w:r>
        <w:t>борозде между левым предсердием и левым желудочком по задней стенке сердца</w:t>
      </w:r>
    </w:p>
    <w:p>
      <w:r>
        <w:rPr>
          <w:b/>
        </w:rPr>
        <w:t xml:space="preserve">4: </w:t>
      </w:r>
      <w:r>
        <w:t>левом предсердии</w:t>
      </w:r>
    </w:p>
    <w:p>
      <w:r>
        <w:t xml:space="preserve">Правильный ответ: </w:t>
      </w:r>
      <w:r>
        <w:rPr>
          <w:b/>
        </w:rPr>
        <w:t>борозде между левым предсердием и левым желудочком по задней стенке сердца</w:t>
      </w:r>
    </w:p>
    <w:p>
      <w:pPr>
        <w:pStyle w:val="Heading2"/>
      </w:pPr>
      <w:r>
        <w:t>ИЗМЕРЕНИЕ РАСЧЕТНОГО СИСТОЛИЧЕСКОГО ДАВЛЕНИЯ В ПРАВОМ ЖЕЛУДОЧКЕ МОЖЕТ ЗАТРУДНИТЬ</w:t>
      </w:r>
    </w:p>
    <w:p>
      <w:r>
        <w:rPr>
          <w:b/>
        </w:rPr>
        <w:t xml:space="preserve">1: </w:t>
      </w:r>
      <w:r>
        <w:t>эксцентричный поток трикуспидальной регургитации</w:t>
      </w:r>
    </w:p>
    <w:p>
      <w:r>
        <w:rPr>
          <w:b/>
        </w:rPr>
        <w:t xml:space="preserve">2: </w:t>
      </w:r>
      <w:r>
        <w:t>регургитацию на трикуспидальном клапане умеренной степени</w:t>
      </w:r>
    </w:p>
    <w:p>
      <w:r>
        <w:rPr>
          <w:b/>
        </w:rPr>
        <w:t xml:space="preserve">3: </w:t>
      </w:r>
      <w:r>
        <w:t>поток аортальной регургитации</w:t>
      </w:r>
    </w:p>
    <w:p>
      <w:r>
        <w:rPr>
          <w:b/>
        </w:rPr>
        <w:t xml:space="preserve">4: </w:t>
      </w:r>
      <w:r>
        <w:t>стенозирование митрального клапана</w:t>
      </w:r>
    </w:p>
    <w:p>
      <w:r>
        <w:t xml:space="preserve">Правильный ответ: </w:t>
      </w:r>
      <w:r>
        <w:rPr>
          <w:b/>
        </w:rPr>
        <w:t>эксцентричный поток трикуспидальной регургитации</w:t>
      </w:r>
    </w:p>
    <w:p>
      <w:pPr>
        <w:pStyle w:val="Heading2"/>
      </w:pPr>
      <w:r>
        <w:t>КРИТЕРИЕМ ТОКСИЧЕСКОГО ЭФФЕКТА БЕТА-БЛОКАТОРОВ ЯВЛЯЕТСЯ</w:t>
      </w:r>
    </w:p>
    <w:p>
      <w:r>
        <w:rPr>
          <w:b/>
        </w:rPr>
        <w:t xml:space="preserve">1: </w:t>
      </w:r>
      <w:r>
        <w:t>альтернация зубца Т</w:t>
      </w:r>
    </w:p>
    <w:p>
      <w:r>
        <w:rPr>
          <w:b/>
        </w:rPr>
        <w:t xml:space="preserve">2: </w:t>
      </w:r>
      <w:r>
        <w:t>увеличение общего количества желудочковых экстрасистол</w:t>
      </w:r>
    </w:p>
    <w:p>
      <w:r>
        <w:rPr>
          <w:b/>
        </w:rPr>
        <w:t xml:space="preserve">3: </w:t>
      </w:r>
      <w:r>
        <w:t>депрессия сегмента ST</w:t>
      </w:r>
    </w:p>
    <w:p>
      <w:r>
        <w:rPr>
          <w:b/>
        </w:rPr>
        <w:t xml:space="preserve">4: </w:t>
      </w:r>
      <w:r>
        <w:t>развитие АВ блокады</w:t>
      </w:r>
    </w:p>
    <w:p>
      <w:r>
        <w:t xml:space="preserve">Правильный ответ: </w:t>
      </w:r>
      <w:r>
        <w:rPr>
          <w:b/>
        </w:rPr>
        <w:t>развитие АВ блокады</w:t>
      </w:r>
    </w:p>
    <w:p>
      <w:pPr>
        <w:pStyle w:val="Heading2"/>
      </w:pPr>
      <w:r>
        <w:t>У ЗДОРОВЫХ ПАЦИЕНТОВ С ВОЗРАСТОМ СООТНОШЕНИЕ ОБЪЁМА ФОРСИРОВАННОГО ВЫДОХА1/ ФОРСИРОВАННОЙ ЖИЗНЕННОЙ ЁМКОСТИ ЛЁГКИХ</w:t>
      </w:r>
    </w:p>
    <w:p>
      <w:r>
        <w:rPr>
          <w:b/>
        </w:rPr>
        <w:t xml:space="preserve">1: </w:t>
      </w:r>
      <w:r>
        <w:t>альтернирует</w:t>
      </w:r>
    </w:p>
    <w:p>
      <w:r>
        <w:rPr>
          <w:b/>
        </w:rPr>
        <w:t xml:space="preserve">2: </w:t>
      </w:r>
      <w:r>
        <w:t>не изменяется</w:t>
      </w:r>
    </w:p>
    <w:p>
      <w:r>
        <w:rPr>
          <w:b/>
        </w:rPr>
        <w:t xml:space="preserve">3: </w:t>
      </w:r>
      <w:r>
        <w:t>снижается</w:t>
      </w:r>
    </w:p>
    <w:p>
      <w:r>
        <w:rPr>
          <w:b/>
        </w:rPr>
        <w:t xml:space="preserve">4: </w:t>
      </w:r>
      <w:r>
        <w:t>повышается</w:t>
      </w:r>
    </w:p>
    <w:p>
      <w:r>
        <w:t xml:space="preserve">Правильный ответ: </w:t>
      </w:r>
      <w:r>
        <w:rPr>
          <w:b/>
        </w:rPr>
        <w:t>снижается</w:t>
      </w:r>
    </w:p>
    <w:p>
      <w:pPr>
        <w:pStyle w:val="Heading2"/>
      </w:pPr>
      <w:r>
        <w:t>ПРИ ЛЕГОЧНОЙ ГИПЕРТЕНЗИИ В ОТВЕТ НА ПЕРЕГРУЗКУ ДАВЛЕНИЕМ РАЗВИВАЕТСЯ</w:t>
      </w:r>
    </w:p>
    <w:p>
      <w:r>
        <w:rPr>
          <w:b/>
        </w:rPr>
        <w:t xml:space="preserve">1: </w:t>
      </w:r>
      <w:r>
        <w:t>гипертрофия правого желудочка</w:t>
      </w:r>
    </w:p>
    <w:p>
      <w:r>
        <w:rPr>
          <w:b/>
        </w:rPr>
        <w:t xml:space="preserve">2: </w:t>
      </w:r>
      <w:r>
        <w:t>дилатация правого предсердия</w:t>
      </w:r>
    </w:p>
    <w:p>
      <w:r>
        <w:rPr>
          <w:b/>
        </w:rPr>
        <w:t xml:space="preserve">3: </w:t>
      </w:r>
      <w:r>
        <w:t>гипертрофия левого желудочка</w:t>
      </w:r>
    </w:p>
    <w:p>
      <w:r>
        <w:rPr>
          <w:b/>
        </w:rPr>
        <w:t xml:space="preserve">4: </w:t>
      </w:r>
      <w:r>
        <w:t>дилатация левого предсердия</w:t>
      </w:r>
    </w:p>
    <w:p>
      <w:r>
        <w:t xml:space="preserve">Правильный ответ: </w:t>
      </w:r>
      <w:r>
        <w:rPr>
          <w:b/>
        </w:rPr>
        <w:t>гипертрофия правого желудочка</w:t>
      </w:r>
    </w:p>
    <w:p>
      <w:pPr>
        <w:pStyle w:val="Heading2"/>
      </w:pPr>
      <w:r>
        <w:t>ПРИ ИНСПИРАТОРНОМ КОЛЛАБИРОВАНИИ НИЖНЕЙ ПОЛОЙ ВЕНЫ МЕНЕЕ 50% И ЕЕ ДИАМЕТРЕ БОЛЕЕ 25 ММ, РАСЧЕТНОЕ ДАВЛЕНИЕ В ПРАВОМ ПРЕДСЕРДИИ РАВНО (В ММ РТ.СТ.)</w:t>
      </w:r>
    </w:p>
    <w:p>
      <w:r>
        <w:rPr>
          <w:b/>
        </w:rPr>
        <w:t xml:space="preserve">1: </w:t>
      </w:r>
      <w:r>
        <w:t>15</w:t>
      </w:r>
    </w:p>
    <w:p>
      <w:r>
        <w:rPr>
          <w:b/>
        </w:rPr>
        <w:t xml:space="preserve">2: </w:t>
      </w:r>
      <w:r>
        <w:t>5</w:t>
      </w:r>
    </w:p>
    <w:p>
      <w:r>
        <w:rPr>
          <w:b/>
        </w:rPr>
        <w:t xml:space="preserve">3: </w:t>
      </w:r>
      <w:r>
        <w:t>10</w:t>
      </w:r>
    </w:p>
    <w:p>
      <w:r>
        <w:rPr>
          <w:b/>
        </w:rPr>
        <w:t xml:space="preserve">4: </w:t>
      </w:r>
      <w:r>
        <w:t>25</w:t>
      </w:r>
    </w:p>
    <w:p>
      <w:r>
        <w:t xml:space="preserve">Правильный ответ: </w:t>
      </w:r>
      <w:r>
        <w:rPr>
          <w:b/>
        </w:rPr>
        <w:t>15</w:t>
      </w:r>
    </w:p>
    <w:p>
      <w:pPr>
        <w:pStyle w:val="Heading2"/>
      </w:pPr>
      <w:r>
        <w:t>К ИЗМЕНЕНИЯМ ГЕМОДИНАМИКИ, РАЗВИВАЮЩИМСЯ В ПИТАЮЩЕЙ АРТЕРИИ ЗА ЗОНОЙ АРТЕРИОВЕНОЗНОГО ШУНТИРОВАНИЯ, ОТНОСЯТ</w:t>
      </w:r>
    </w:p>
    <w:p>
      <w:r>
        <w:rPr>
          <w:b/>
        </w:rPr>
        <w:t xml:space="preserve">1: </w:t>
      </w:r>
      <w:r>
        <w:t>повышение объемной скорости кровотока без значимых изменений уровня внутрипросветного давления</w:t>
      </w:r>
    </w:p>
    <w:p>
      <w:r>
        <w:rPr>
          <w:b/>
        </w:rPr>
        <w:t xml:space="preserve">2: </w:t>
      </w:r>
      <w:r>
        <w:t>повышение внутрипросветного давления в сочетании с повышением уровня периферического сопротивления</w:t>
      </w:r>
    </w:p>
    <w:p>
      <w:r>
        <w:rPr>
          <w:b/>
        </w:rPr>
        <w:t xml:space="preserve">3: </w:t>
      </w:r>
      <w:r>
        <w:t>патологическое снижение объемной скорости кровотока и величины внутрипросветного давления</w:t>
      </w:r>
    </w:p>
    <w:p>
      <w:r>
        <w:rPr>
          <w:b/>
        </w:rPr>
        <w:t xml:space="preserve">4: </w:t>
      </w:r>
      <w:r>
        <w:t>повышение линейной скорости кровотока в сочетании с повышением уровня внутрипросветного давления</w:t>
      </w:r>
    </w:p>
    <w:p>
      <w:r>
        <w:t xml:space="preserve">Правильный ответ: </w:t>
      </w:r>
      <w:r>
        <w:rPr>
          <w:b/>
        </w:rPr>
        <w:t>патологическое снижение объемной скорости кровотока и величины внутрипросветного давления</w:t>
      </w:r>
    </w:p>
    <w:p>
      <w:pPr>
        <w:pStyle w:val="Heading2"/>
      </w:pPr>
      <w:r>
        <w:t>ПРИ ИНСПИРАТОРНОМ КОЛЛАБИРОВАНИИ НИЖНЕЙ ПОЛОЙ ВЕНЫ БОЛЕЕ 50% И ЕЕ ДИАМЕТРЕ МЕНЕЕ 15 ММ, РАСЧЕТНОЕ ДАВЛЕНИЕ В ПРАВОМ ПРЕДСЕРДИИ РАВНО (В ММ РТ.СТ.)</w:t>
      </w:r>
    </w:p>
    <w:p>
      <w:r>
        <w:rPr>
          <w:b/>
        </w:rPr>
        <w:t xml:space="preserve">1: </w:t>
      </w:r>
      <w:r>
        <w:t>10</w:t>
      </w:r>
    </w:p>
    <w:p>
      <w:r>
        <w:rPr>
          <w:b/>
        </w:rPr>
        <w:t xml:space="preserve">2: </w:t>
      </w:r>
      <w:r>
        <w:t>20</w:t>
      </w:r>
    </w:p>
    <w:p>
      <w:r>
        <w:rPr>
          <w:b/>
        </w:rPr>
        <w:t xml:space="preserve">3: </w:t>
      </w:r>
      <w:r>
        <w:t>5</w:t>
      </w:r>
    </w:p>
    <w:p>
      <w:r>
        <w:rPr>
          <w:b/>
        </w:rPr>
        <w:t xml:space="preserve">4: </w:t>
      </w:r>
      <w:r>
        <w:t>15</w:t>
      </w:r>
    </w:p>
    <w:p>
      <w:r>
        <w:t xml:space="preserve">Правильный ответ: </w:t>
      </w:r>
      <w:r>
        <w:rPr>
          <w:b/>
        </w:rPr>
        <w:t>5</w:t>
      </w:r>
    </w:p>
    <w:p>
      <w:pPr>
        <w:pStyle w:val="Heading2"/>
      </w:pPr>
      <w:r>
        <w:t>ОДНИМ ИЗ КРИТЕРИЕВ ОЦЕНКИ ЗНАЧИМОСТИ АОРТАЛЬНОЙ РЕГУРГИТАЦИИ В РЕЖИМЕ ЦВЕТОВОГО ДОППЛЕРОВСКОГО КАРТИРОВАНИЯ ЯВЛЯЕТСЯ ДИАМЕТР ПРОКСИМАЛЬНОЙ ЧАСТИ СТРУИ ___________ РЕГУРГИТАЦИИ</w:t>
      </w:r>
    </w:p>
    <w:p>
      <w:r>
        <w:rPr>
          <w:b/>
        </w:rPr>
        <w:t xml:space="preserve">1: </w:t>
      </w:r>
      <w:r>
        <w:t>митральной</w:t>
      </w:r>
    </w:p>
    <w:p>
      <w:r>
        <w:rPr>
          <w:b/>
        </w:rPr>
        <w:t xml:space="preserve">2: </w:t>
      </w:r>
      <w:r>
        <w:t>трикуспидальной</w:t>
      </w:r>
    </w:p>
    <w:p>
      <w:r>
        <w:rPr>
          <w:b/>
        </w:rPr>
        <w:t xml:space="preserve">3: </w:t>
      </w:r>
      <w:r>
        <w:t>легочной</w:t>
      </w:r>
    </w:p>
    <w:p>
      <w:r>
        <w:rPr>
          <w:b/>
        </w:rPr>
        <w:t xml:space="preserve">4: </w:t>
      </w:r>
      <w:r>
        <w:t>аортальной</w:t>
      </w:r>
    </w:p>
    <w:p>
      <w:r>
        <w:t xml:space="preserve">Правильный ответ: </w:t>
      </w:r>
      <w:r>
        <w:rPr>
          <w:b/>
        </w:rPr>
        <w:t>аортальной</w:t>
      </w:r>
    </w:p>
    <w:p>
      <w:pPr>
        <w:pStyle w:val="Heading2"/>
      </w:pPr>
      <w:r>
        <w:t>ОСНОВНАЯ ОБЯЗАННОСТЬ ВРАЧА ФУНКЦИОНАЛЬНОЙ ДИАГНОСТИКИ СОСТОИТ В</w:t>
      </w:r>
    </w:p>
    <w:p>
      <w:r>
        <w:rPr>
          <w:b/>
        </w:rPr>
        <w:t xml:space="preserve">1: </w:t>
      </w:r>
      <w:r>
        <w:t>объяснении порядка выполнения функциональных проб пациенту</w:t>
      </w:r>
    </w:p>
    <w:p>
      <w:r>
        <w:rPr>
          <w:b/>
        </w:rPr>
        <w:t xml:space="preserve">2: </w:t>
      </w:r>
      <w:r>
        <w:t>регистрации исследуемого пациента</w:t>
      </w:r>
    </w:p>
    <w:p>
      <w:r>
        <w:rPr>
          <w:b/>
        </w:rPr>
        <w:t xml:space="preserve">3: </w:t>
      </w:r>
      <w:r>
        <w:t>анализе кривых, написании заключения</w:t>
      </w:r>
    </w:p>
    <w:p>
      <w:r>
        <w:rPr>
          <w:b/>
        </w:rPr>
        <w:t xml:space="preserve">4: </w:t>
      </w:r>
      <w:r>
        <w:t>изучении истории болезни, амбулаторной карты</w:t>
      </w:r>
    </w:p>
    <w:p>
      <w:r>
        <w:t xml:space="preserve">Правильный ответ: </w:t>
      </w:r>
      <w:r>
        <w:rPr>
          <w:b/>
        </w:rPr>
        <w:t>анализе кривых, написании заключения</w:t>
      </w:r>
    </w:p>
    <w:p>
      <w:pPr>
        <w:pStyle w:val="Heading2"/>
      </w:pPr>
      <w:r>
        <w:t>ПРОБА С БРОНХОЛИТИЧЕСКИМ ПРЕПАРАТОМ СЧИТАЕТСЯ ПОЛОЖИТЕЛЬНОЙ, ЕСЛИ ПОКАЗАТЕЛЬ ОФВ1 УВЕЛИЧИЛСЯ НА (В ПРОЦЕНТАХ)</w:t>
      </w:r>
    </w:p>
    <w:p>
      <w:r>
        <w:rPr>
          <w:b/>
        </w:rPr>
        <w:t xml:space="preserve">1: </w:t>
      </w:r>
      <w:r>
        <w:t>30</w:t>
      </w:r>
    </w:p>
    <w:p>
      <w:r>
        <w:rPr>
          <w:b/>
        </w:rPr>
        <w:t xml:space="preserve">2: </w:t>
      </w:r>
      <w:r>
        <w:t>12 и более</w:t>
      </w:r>
    </w:p>
    <w:p>
      <w:r>
        <w:rPr>
          <w:b/>
        </w:rPr>
        <w:t xml:space="preserve">3: </w:t>
      </w:r>
      <w:r>
        <w:t>5</w:t>
      </w:r>
    </w:p>
    <w:p>
      <w:r>
        <w:rPr>
          <w:b/>
        </w:rPr>
        <w:t xml:space="preserve">4: </w:t>
      </w:r>
      <w:r>
        <w:t>10</w:t>
      </w:r>
    </w:p>
    <w:p>
      <w:r>
        <w:t xml:space="preserve">Правильный ответ: </w:t>
      </w:r>
      <w:r>
        <w:rPr>
          <w:b/>
        </w:rPr>
        <w:t>12 и более</w:t>
      </w:r>
    </w:p>
    <w:p>
      <w:pPr>
        <w:pStyle w:val="Heading2"/>
      </w:pPr>
      <w:r>
        <w:t>ПРИ ЭХОКРДИОГРАФИИ ВИЗУАЛИЗИРУЮТСЯ СТВОРКИ АОРТАЛЬНОГО КЛАПАНА</w:t>
      </w:r>
    </w:p>
    <w:p>
      <w:r>
        <w:rPr>
          <w:b/>
        </w:rPr>
        <w:t xml:space="preserve">1: </w:t>
      </w:r>
      <w:r>
        <w:t>правая некоронарная, левая некоронарная и коронарная</w:t>
      </w:r>
    </w:p>
    <w:p>
      <w:r>
        <w:rPr>
          <w:b/>
        </w:rPr>
        <w:t xml:space="preserve">2: </w:t>
      </w:r>
      <w:r>
        <w:t>правая коронарная, левая коронарная и некоронарная</w:t>
      </w:r>
    </w:p>
    <w:p>
      <w:r>
        <w:rPr>
          <w:b/>
        </w:rPr>
        <w:t xml:space="preserve">3: </w:t>
      </w:r>
      <w:r>
        <w:t>правая коронарная, левая коронарная и средняя коронарная</w:t>
      </w:r>
    </w:p>
    <w:p>
      <w:r>
        <w:rPr>
          <w:b/>
        </w:rPr>
        <w:t xml:space="preserve">4: </w:t>
      </w:r>
      <w:r>
        <w:t>правая коронарная, левая некоронарная и нижняя коронарная</w:t>
      </w:r>
    </w:p>
    <w:p>
      <w:r>
        <w:t xml:space="preserve">Правильный ответ: </w:t>
      </w:r>
      <w:r>
        <w:rPr>
          <w:b/>
        </w:rPr>
        <w:t>правая коронарная, левая коронарная и некоронарная</w:t>
      </w:r>
    </w:p>
    <w:p>
      <w:pPr>
        <w:pStyle w:val="Heading2"/>
      </w:pPr>
      <w:r>
        <w:t>ДИАМЕТР НИЖНЕЙ ПОЛОЙ ВЕНЫ В НОРМЕ НЕ ПРЕВЫШАЕТ (В ММ)</w:t>
      </w:r>
    </w:p>
    <w:p>
      <w:r>
        <w:rPr>
          <w:b/>
        </w:rPr>
        <w:t xml:space="preserve">1: </w:t>
      </w:r>
      <w:r>
        <w:t>25</w:t>
      </w:r>
    </w:p>
    <w:p>
      <w:r>
        <w:rPr>
          <w:b/>
        </w:rPr>
        <w:t xml:space="preserve">2: </w:t>
      </w:r>
      <w:r>
        <w:t>17</w:t>
      </w:r>
    </w:p>
    <w:p>
      <w:r>
        <w:rPr>
          <w:b/>
        </w:rPr>
        <w:t xml:space="preserve">3: </w:t>
      </w:r>
      <w:r>
        <w:t>10</w:t>
      </w:r>
    </w:p>
    <w:p>
      <w:r>
        <w:rPr>
          <w:b/>
        </w:rPr>
        <w:t xml:space="preserve">4: </w:t>
      </w:r>
      <w:r>
        <w:t>15</w:t>
      </w:r>
    </w:p>
    <w:p>
      <w:r>
        <w:t xml:space="preserve">Правильный ответ: </w:t>
      </w:r>
      <w:r>
        <w:rPr>
          <w:b/>
        </w:rPr>
        <w:t>25</w:t>
      </w:r>
    </w:p>
    <w:p>
      <w:pPr>
        <w:pStyle w:val="Heading2"/>
      </w:pPr>
      <w:r>
        <w:t>ПОЗВОНОЧНАЯ АРТЕРИЯ В СЕГМЕНТЕ V2 ПРОХОДИТ В НОРМЕ ЧЕРЕЗ ПОПЕРЕЧНЫЕ ОТРОСТКИ ПОЗВОНКОВ</w:t>
      </w:r>
    </w:p>
    <w:p>
      <w:r>
        <w:rPr>
          <w:b/>
        </w:rPr>
        <w:t xml:space="preserve">1: </w:t>
      </w:r>
      <w:r>
        <w:t>С7-С5</w:t>
      </w:r>
    </w:p>
    <w:p>
      <w:r>
        <w:rPr>
          <w:b/>
        </w:rPr>
        <w:t xml:space="preserve">2: </w:t>
      </w:r>
      <w:r>
        <w:t>С2-С1</w:t>
      </w:r>
    </w:p>
    <w:p>
      <w:r>
        <w:rPr>
          <w:b/>
        </w:rPr>
        <w:t xml:space="preserve">3: </w:t>
      </w:r>
      <w:r>
        <w:t>С3-С2</w:t>
      </w:r>
    </w:p>
    <w:p>
      <w:r>
        <w:rPr>
          <w:b/>
        </w:rPr>
        <w:t xml:space="preserve">4: </w:t>
      </w:r>
      <w:r>
        <w:t>С6(С5)-С2</w:t>
      </w:r>
    </w:p>
    <w:p>
      <w:r>
        <w:t xml:space="preserve">Правильный ответ: </w:t>
      </w:r>
      <w:r>
        <w:rPr>
          <w:b/>
        </w:rPr>
        <w:t>С6(С5)-С2</w:t>
      </w:r>
    </w:p>
    <w:p>
      <w:pPr>
        <w:pStyle w:val="Heading2"/>
      </w:pPr>
      <w:r>
        <w:t>АМПЛИТУДА ПРЕДСТАВЛЯЕТ СОБОЙ</w:t>
      </w:r>
    </w:p>
    <w:p>
      <w:r>
        <w:rPr>
          <w:b/>
        </w:rPr>
        <w:t xml:space="preserve">1: </w:t>
      </w:r>
      <w:r>
        <w:t>размах колебаний электрического потенциала на ЭЭГ, выражаемый в микровольтах (мкВ)</w:t>
      </w:r>
    </w:p>
    <w:p>
      <w:r>
        <w:rPr>
          <w:b/>
        </w:rPr>
        <w:t xml:space="preserve">2: </w:t>
      </w:r>
      <w:r>
        <w:t>количество колебаний за все время записи ЭЭГ</w:t>
      </w:r>
    </w:p>
    <w:p>
      <w:r>
        <w:rPr>
          <w:b/>
        </w:rPr>
        <w:t xml:space="preserve">3: </w:t>
      </w:r>
      <w:r>
        <w:t>разность потенциалов между равноудаленными электродами</w:t>
      </w:r>
    </w:p>
    <w:p>
      <w:r>
        <w:rPr>
          <w:b/>
        </w:rPr>
        <w:t xml:space="preserve">4: </w:t>
      </w:r>
      <w:r>
        <w:t>количество колебаний в секунду, выраженное в герцах (Гц)</w:t>
      </w:r>
    </w:p>
    <w:p>
      <w:r>
        <w:t xml:space="preserve">Правильный ответ: </w:t>
      </w:r>
      <w:r>
        <w:rPr>
          <w:b/>
        </w:rPr>
        <w:t>размах колебаний электрического потенциала на ЭЭГ, выражаемый в микровольтах (мкВ)</w:t>
      </w:r>
    </w:p>
    <w:p>
      <w:pPr>
        <w:pStyle w:val="Heading2"/>
      </w:pPr>
      <w:r>
        <w:t>ГЕМОДИНАМИЧЕСКАЯ ЗНАЧИМОСТЬ СТЕНОЗА АРТЕРИЙ ОПРЕДЕЛЯЕТСЯ</w:t>
      </w:r>
    </w:p>
    <w:p>
      <w:r>
        <w:rPr>
          <w:b/>
        </w:rPr>
        <w:t xml:space="preserve">1: </w:t>
      </w:r>
      <w:r>
        <w:t>степенью стеноза</w:t>
      </w:r>
    </w:p>
    <w:p>
      <w:r>
        <w:rPr>
          <w:b/>
        </w:rPr>
        <w:t xml:space="preserve">2: </w:t>
      </w:r>
      <w:r>
        <w:t>величиной перфузионного давления</w:t>
      </w:r>
    </w:p>
    <w:p>
      <w:r>
        <w:rPr>
          <w:b/>
        </w:rPr>
        <w:t xml:space="preserve">3: </w:t>
      </w:r>
      <w:r>
        <w:t>величиной сердечного выброса</w:t>
      </w:r>
    </w:p>
    <w:p>
      <w:r>
        <w:rPr>
          <w:b/>
        </w:rPr>
        <w:t xml:space="preserve">4: </w:t>
      </w:r>
      <w:r>
        <w:t>степенью развития коллатералей</w:t>
      </w:r>
    </w:p>
    <w:p>
      <w:r>
        <w:t xml:space="preserve">Правильный ответ: </w:t>
      </w:r>
      <w:r>
        <w:rPr>
          <w:b/>
        </w:rPr>
        <w:t>степенью стеноза</w:t>
      </w:r>
    </w:p>
    <w:p>
      <w:pPr>
        <w:pStyle w:val="Heading2"/>
      </w:pPr>
      <w:r>
        <w:t>ТОЛЩИНА ЗАДНЕЙ СТЕНКИ ЛЕВОГО ЖЕЛУДОЧКА У ЖЕНЩИН В НОРМЕ СОСТАВЛЯЕТ (В СМ)</w:t>
      </w:r>
    </w:p>
    <w:p>
      <w:r>
        <w:rPr>
          <w:b/>
        </w:rPr>
        <w:t xml:space="preserve">1: </w:t>
      </w:r>
      <w:r>
        <w:t>1,3-1,5</w:t>
      </w:r>
    </w:p>
    <w:p>
      <w:r>
        <w:rPr>
          <w:b/>
        </w:rPr>
        <w:t xml:space="preserve">2: </w:t>
      </w:r>
      <w:r>
        <w:t>1,1-1,3</w:t>
      </w:r>
    </w:p>
    <w:p>
      <w:r>
        <w:rPr>
          <w:b/>
        </w:rPr>
        <w:t xml:space="preserve">3: </w:t>
      </w:r>
      <w:r>
        <w:t>0,6-0,9</w:t>
      </w:r>
    </w:p>
    <w:p>
      <w:r>
        <w:rPr>
          <w:b/>
        </w:rPr>
        <w:t xml:space="preserve">4: </w:t>
      </w:r>
      <w:r>
        <w:t>0,9-1,0</w:t>
      </w:r>
    </w:p>
    <w:p>
      <w:r>
        <w:t xml:space="preserve">Правильный ответ: </w:t>
      </w:r>
      <w:r>
        <w:rPr>
          <w:b/>
        </w:rPr>
        <w:t>0,6-0,9</w:t>
      </w:r>
    </w:p>
    <w:p>
      <w:pPr>
        <w:pStyle w:val="Heading2"/>
      </w:pPr>
      <w:r>
        <w:t>ИНТРАМУРАЛЬНЫЙ ИНФАРКТ МИОКАРДА ДИАГНОСТИРУЮТ ПО ПРИЗНАКАМ, ВКЛЮЧАЮЩИМ</w:t>
      </w:r>
    </w:p>
    <w:p>
      <w:r>
        <w:rPr>
          <w:b/>
        </w:rPr>
        <w:t xml:space="preserve">1: </w:t>
      </w:r>
      <w:r>
        <w:t>комплекс по типу Qr и глубокие (-) зубцы Т</w:t>
      </w:r>
    </w:p>
    <w:p>
      <w:r>
        <w:rPr>
          <w:b/>
        </w:rPr>
        <w:t xml:space="preserve">2: </w:t>
      </w:r>
      <w:r>
        <w:t>степень депрессии SТ</w:t>
      </w:r>
    </w:p>
    <w:p>
      <w:r>
        <w:rPr>
          <w:b/>
        </w:rPr>
        <w:t xml:space="preserve">3: </w:t>
      </w:r>
      <w:r>
        <w:t>степень подъёма SТ</w:t>
      </w:r>
    </w:p>
    <w:p>
      <w:r>
        <w:rPr>
          <w:b/>
        </w:rPr>
        <w:t xml:space="preserve">4: </w:t>
      </w:r>
      <w:r>
        <w:t>комплекс QRS не изменен и глубокие (-) зубцы Т</w:t>
      </w:r>
    </w:p>
    <w:p>
      <w:r>
        <w:t xml:space="preserve">Правильный ответ: </w:t>
      </w:r>
      <w:r>
        <w:rPr>
          <w:b/>
        </w:rPr>
        <w:t>комплекс QRS не изменен и глубокие (-) зубцы Т</w:t>
      </w:r>
    </w:p>
    <w:p>
      <w:pPr>
        <w:pStyle w:val="Heading2"/>
      </w:pPr>
      <w:r>
        <w:t>НОРМАЛЬНАЯ ФРАКЦИЯ ВЫБРОСА ЛЕВОГО ЖЕЛУДОЧКА ПО ТЕЙХОЛЬЦУ СОСТАВЛЯЕТ ОТ (В ПРОЦЕНТАХ)</w:t>
      </w:r>
    </w:p>
    <w:p>
      <w:r>
        <w:rPr>
          <w:b/>
        </w:rPr>
        <w:t xml:space="preserve">1: </w:t>
      </w:r>
      <w:r>
        <w:t>50</w:t>
      </w:r>
    </w:p>
    <w:p>
      <w:r>
        <w:rPr>
          <w:b/>
        </w:rPr>
        <w:t xml:space="preserve">2: </w:t>
      </w:r>
      <w:r>
        <w:t>70</w:t>
      </w:r>
    </w:p>
    <w:p>
      <w:r>
        <w:rPr>
          <w:b/>
        </w:rPr>
        <w:t xml:space="preserve">3: </w:t>
      </w:r>
      <w:r>
        <w:t>60</w:t>
      </w:r>
    </w:p>
    <w:p>
      <w:r>
        <w:rPr>
          <w:b/>
        </w:rPr>
        <w:t xml:space="preserve">4: </w:t>
      </w:r>
      <w:r>
        <w:t>55</w:t>
      </w:r>
    </w:p>
    <w:p>
      <w:r>
        <w:t xml:space="preserve">Правильный ответ: </w:t>
      </w:r>
      <w:r>
        <w:rPr>
          <w:b/>
        </w:rPr>
        <w:t>55</w:t>
      </w:r>
    </w:p>
    <w:p>
      <w:pPr>
        <w:pStyle w:val="Heading2"/>
      </w:pPr>
      <w:r>
        <w:t>СПРАВА ОБЩАЯ СОННАЯ АРТЕРИЯ В НОРМЕ ОТХОДИТ ОТ</w:t>
      </w:r>
    </w:p>
    <w:p>
      <w:r>
        <w:rPr>
          <w:b/>
        </w:rPr>
        <w:t xml:space="preserve">1: </w:t>
      </w:r>
      <w:r>
        <w:t>общей сонной артерии</w:t>
      </w:r>
    </w:p>
    <w:p>
      <w:r>
        <w:rPr>
          <w:b/>
        </w:rPr>
        <w:t xml:space="preserve">2: </w:t>
      </w:r>
      <w:r>
        <w:t>подключичной артерии</w:t>
      </w:r>
    </w:p>
    <w:p>
      <w:r>
        <w:rPr>
          <w:b/>
        </w:rPr>
        <w:t xml:space="preserve">3: </w:t>
      </w:r>
      <w:r>
        <w:t>плечеголовного ствола</w:t>
      </w:r>
    </w:p>
    <w:p>
      <w:r>
        <w:rPr>
          <w:b/>
        </w:rPr>
        <w:t xml:space="preserve">4: </w:t>
      </w:r>
      <w:r>
        <w:t>дуги аорты</w:t>
      </w:r>
    </w:p>
    <w:p>
      <w:r>
        <w:t xml:space="preserve">Правильный ответ: </w:t>
      </w:r>
      <w:r>
        <w:rPr>
          <w:b/>
        </w:rPr>
        <w:t>плечеголовного ствола</w:t>
      </w:r>
    </w:p>
    <w:p>
      <w:pPr>
        <w:pStyle w:val="Heading2"/>
      </w:pPr>
      <w:r>
        <w:t>ПРИ ЛЕГКОМ ПЕРСИСТИРУЮЩЕМ ТЕЧЕНИИ ПРОФЕССИОНАЛЬНОЙ БРОНХИАЛЬНОЙ АСТМЫ ПИКФЛОУ ИЛИ ОФВ1 _____ ОТ ДОЛЖНЫХ</w:t>
      </w:r>
    </w:p>
    <w:p>
      <w:r>
        <w:rPr>
          <w:b/>
        </w:rPr>
        <w:t xml:space="preserve">1: </w:t>
      </w:r>
      <w:r>
        <w:t>59-35%</w:t>
      </w:r>
    </w:p>
    <w:p>
      <w:r>
        <w:rPr>
          <w:b/>
        </w:rPr>
        <w:t xml:space="preserve">2: </w:t>
      </w:r>
      <w:r>
        <w:t>80% и более</w:t>
      </w:r>
    </w:p>
    <w:p>
      <w:r>
        <w:rPr>
          <w:b/>
        </w:rPr>
        <w:t xml:space="preserve">3: </w:t>
      </w:r>
      <w:r>
        <w:t>60-79%</w:t>
      </w:r>
    </w:p>
    <w:p>
      <w:r>
        <w:rPr>
          <w:b/>
        </w:rPr>
        <w:t xml:space="preserve">4: </w:t>
      </w:r>
      <w:r>
        <w:t>менее 80%</w:t>
      </w:r>
    </w:p>
    <w:p>
      <w:r>
        <w:t xml:space="preserve">Правильный ответ: </w:t>
      </w:r>
      <w:r>
        <w:rPr>
          <w:b/>
        </w:rPr>
        <w:t>80% и более</w:t>
      </w:r>
    </w:p>
    <w:p>
      <w:pPr>
        <w:pStyle w:val="Heading2"/>
      </w:pPr>
      <w:r>
        <w:t>ПРИ ЕДИНОМ ЖЕЛУДОЧКЕ СЕРДЦЕ</w:t>
      </w:r>
    </w:p>
    <w:p>
      <w:r>
        <w:rPr>
          <w:b/>
        </w:rPr>
        <w:t xml:space="preserve">1: </w:t>
      </w:r>
      <w:r>
        <w:t>5-камерное</w:t>
      </w:r>
    </w:p>
    <w:p>
      <w:r>
        <w:rPr>
          <w:b/>
        </w:rPr>
        <w:t xml:space="preserve">2: </w:t>
      </w:r>
      <w:r>
        <w:t>2-камерное</w:t>
      </w:r>
    </w:p>
    <w:p>
      <w:r>
        <w:rPr>
          <w:b/>
        </w:rPr>
        <w:t xml:space="preserve">3: </w:t>
      </w:r>
      <w:r>
        <w:t>4-камерное</w:t>
      </w:r>
    </w:p>
    <w:p>
      <w:r>
        <w:rPr>
          <w:b/>
        </w:rPr>
        <w:t xml:space="preserve">4: </w:t>
      </w:r>
      <w:r>
        <w:t>3-камерное</w:t>
      </w:r>
    </w:p>
    <w:p>
      <w:r>
        <w:t xml:space="preserve">Правильный ответ: </w:t>
      </w:r>
      <w:r>
        <w:rPr>
          <w:b/>
        </w:rPr>
        <w:t>3-камерное</w:t>
      </w:r>
    </w:p>
    <w:p>
      <w:pPr>
        <w:pStyle w:val="Heading2"/>
      </w:pPr>
      <w:r>
        <w:t>КРИТЕРИЕМ ПРЕКРАЩЕНИЯ ВЕЛОЭРГОМЕТРИИ ЯВЛЯЕТСЯ</w:t>
      </w:r>
    </w:p>
    <w:p>
      <w:r>
        <w:rPr>
          <w:b/>
        </w:rPr>
        <w:t xml:space="preserve">1: </w:t>
      </w:r>
      <w:r>
        <w:t>одиночная мономорфная желудочковая экстрасистолия</w:t>
      </w:r>
    </w:p>
    <w:p>
      <w:r>
        <w:rPr>
          <w:b/>
        </w:rPr>
        <w:t xml:space="preserve">2: </w:t>
      </w:r>
      <w:r>
        <w:t>суправентрикулярная экстрасистолия по типу бигеминии</w:t>
      </w:r>
    </w:p>
    <w:p>
      <w:r>
        <w:rPr>
          <w:b/>
        </w:rPr>
        <w:t xml:space="preserve">3: </w:t>
      </w:r>
      <w:r>
        <w:t>единичная суправентрикулярная экстрасистолия</w:t>
      </w:r>
    </w:p>
    <w:p>
      <w:r>
        <w:rPr>
          <w:b/>
        </w:rPr>
        <w:t xml:space="preserve">4: </w:t>
      </w:r>
      <w:r>
        <w:t>пароксизм желудочковой тахикардии</w:t>
      </w:r>
    </w:p>
    <w:p>
      <w:r>
        <w:t xml:space="preserve">Правильный ответ: </w:t>
      </w:r>
      <w:r>
        <w:rPr>
          <w:b/>
        </w:rPr>
        <w:t>пароксизм желудочковой тахикардии</w:t>
      </w:r>
    </w:p>
    <w:p>
      <w:pPr>
        <w:pStyle w:val="Heading2"/>
      </w:pPr>
      <w:r>
        <w:t>КОММУНИКАНТНЫМИ ВЕНАМИ НАЗЫВАЮТ СОСУДЫ, СОЕДИНЯЮЩИЕ БАССЕЙНЫ</w:t>
      </w:r>
    </w:p>
    <w:p>
      <w:r>
        <w:rPr>
          <w:b/>
        </w:rPr>
        <w:t xml:space="preserve">1: </w:t>
      </w:r>
      <w:r>
        <w:t>одной венозной системы</w:t>
      </w:r>
    </w:p>
    <w:p>
      <w:r>
        <w:rPr>
          <w:b/>
        </w:rPr>
        <w:t xml:space="preserve">2: </w:t>
      </w:r>
      <w:r>
        <w:t>различных венозных систем</w:t>
      </w:r>
    </w:p>
    <w:p>
      <w:r>
        <w:rPr>
          <w:b/>
        </w:rPr>
        <w:t xml:space="preserve">3: </w:t>
      </w:r>
      <w:r>
        <w:t>одной венозной системы и сопровождающие артерии</w:t>
      </w:r>
    </w:p>
    <w:p>
      <w:r>
        <w:rPr>
          <w:b/>
        </w:rPr>
        <w:t xml:space="preserve">4: </w:t>
      </w:r>
      <w:r>
        <w:t>различных венозных систем и сопровождающие артерии</w:t>
      </w:r>
    </w:p>
    <w:p>
      <w:r>
        <w:t xml:space="preserve">Правильный ответ: </w:t>
      </w:r>
      <w:r>
        <w:rPr>
          <w:b/>
        </w:rPr>
        <w:t>одной венозной системы</w:t>
      </w:r>
    </w:p>
    <w:p>
      <w:pPr>
        <w:pStyle w:val="Heading2"/>
      </w:pPr>
      <w:r>
        <w:t>С ЦЕЛЬЮ СВОЕВРЕМЕННОЙ ДИАГНОСТИКИ ПАРОКСИЗМАЛЬНОЙ ТАХИКАРДИИ У ДЕТЕЙ С ПРИЗНАКАМИ ПРЕДВОЗБУЖДЕНИЯ ЖЕЛУДОЧКОВ ПО ДАННЫМ ЭЛЕКТРОКАРДИОГРАФИИ (ЭКГ) СЛЕДУЕТ ОСУЩЕСТВЛЯТЬ</w:t>
      </w:r>
    </w:p>
    <w:p>
      <w:r>
        <w:rPr>
          <w:b/>
        </w:rPr>
        <w:t xml:space="preserve">1: </w:t>
      </w:r>
      <w:r>
        <w:t>непрерывное мониторирование частоты сердечных сокращений с помощью пульсоксиметрии в течение всей жизни</w:t>
      </w:r>
    </w:p>
    <w:p>
      <w:r>
        <w:rPr>
          <w:b/>
        </w:rPr>
        <w:t xml:space="preserve">2: </w:t>
      </w:r>
      <w:r>
        <w:t>диспансерное наблюдение у врача-кардиолога с регулярным контролем ЭКГ и мониторированием по Холтеру</w:t>
      </w:r>
    </w:p>
    <w:p>
      <w:r>
        <w:rPr>
          <w:b/>
        </w:rPr>
        <w:t xml:space="preserve">3: </w:t>
      </w:r>
      <w:r>
        <w:t>ежемесячный контроль сократительной функции миокарда с помощью эхокардиографии</w:t>
      </w:r>
    </w:p>
    <w:p>
      <w:r>
        <w:rPr>
          <w:b/>
        </w:rPr>
        <w:t xml:space="preserve">4: </w:t>
      </w:r>
      <w:r>
        <w:t>проведение нагрузочных проб</w:t>
      </w:r>
    </w:p>
    <w:p>
      <w:r>
        <w:t xml:space="preserve">Правильный ответ: </w:t>
      </w:r>
      <w:r>
        <w:rPr>
          <w:b/>
        </w:rPr>
        <w:t>диспансерное наблюдение у врача-кардиолога с регулярным контролем ЭКГ и мониторированием по Холтеру</w:t>
      </w:r>
    </w:p>
    <w:p>
      <w:pPr>
        <w:pStyle w:val="Heading2"/>
      </w:pPr>
      <w:r>
        <w:t>ПОКАЗАНИЕМ К ПРОВЕДЕНИЮ ЭЛЕКТРОНЕЙРОМИОГРАФИИ ЯВЛЯЕТСЯ</w:t>
      </w:r>
    </w:p>
    <w:p>
      <w:r>
        <w:rPr>
          <w:b/>
        </w:rPr>
        <w:t xml:space="preserve">1: </w:t>
      </w:r>
      <w:r>
        <w:t>эпилепсия</w:t>
      </w:r>
    </w:p>
    <w:p>
      <w:r>
        <w:rPr>
          <w:b/>
        </w:rPr>
        <w:t xml:space="preserve">2: </w:t>
      </w:r>
      <w:r>
        <w:t>поражение сердечной мышцы</w:t>
      </w:r>
    </w:p>
    <w:p>
      <w:r>
        <w:rPr>
          <w:b/>
        </w:rPr>
        <w:t xml:space="preserve">3: </w:t>
      </w:r>
      <w:r>
        <w:t>черепно-мозговая травма</w:t>
      </w:r>
    </w:p>
    <w:p>
      <w:r>
        <w:rPr>
          <w:b/>
        </w:rPr>
        <w:t xml:space="preserve">4: </w:t>
      </w:r>
      <w:r>
        <w:t>травматическое поражение нерва</w:t>
      </w:r>
    </w:p>
    <w:p>
      <w:r>
        <w:t xml:space="preserve">Правильный ответ: </w:t>
      </w:r>
      <w:r>
        <w:rPr>
          <w:b/>
        </w:rPr>
        <w:t>травматическое поражение нерва</w:t>
      </w:r>
    </w:p>
    <w:p>
      <w:pPr>
        <w:pStyle w:val="Heading2"/>
      </w:pPr>
      <w:r>
        <w:t>ОСНОВНЫМ ЭКГ-ПРИЗНАКОМ ВАЗОСПАСТИЧЕСКОЙ СТЕНОКАРДИИ ПРИНЦМЕТАЛА, ВЫЯВЛЯЕМЫМ ПРИ ДЛИТЕЛЬНОМ ХМ-ЭКГ, ЯВЛЯЕТСЯ</w:t>
      </w:r>
    </w:p>
    <w:p>
      <w:r>
        <w:rPr>
          <w:b/>
        </w:rPr>
        <w:t xml:space="preserve">1: </w:t>
      </w:r>
      <w:r>
        <w:t>косонисходящая депрессия сегмента ST1 мм, сопровождающаяся инверсией зубца Т</w:t>
      </w:r>
    </w:p>
    <w:p>
      <w:r>
        <w:rPr>
          <w:b/>
        </w:rPr>
        <w:t xml:space="preserve">2: </w:t>
      </w:r>
      <w:r>
        <w:t>транзиторная элевация сегмента ST2 мм, возникающая в покое или в ночное время</w:t>
      </w:r>
    </w:p>
    <w:p>
      <w:r>
        <w:rPr>
          <w:b/>
        </w:rPr>
        <w:t xml:space="preserve">3: </w:t>
      </w:r>
      <w:r>
        <w:t>продолжительный эпизод инверсии зубца Т</w:t>
      </w:r>
    </w:p>
    <w:p>
      <w:r>
        <w:rPr>
          <w:b/>
        </w:rPr>
        <w:t xml:space="preserve">4: </w:t>
      </w:r>
      <w:r>
        <w:t>горизонтальная депрессия сегмента ST1 мм, возникающая при физической нагрузке</w:t>
      </w:r>
    </w:p>
    <w:p>
      <w:r>
        <w:t xml:space="preserve">Правильный ответ: </w:t>
      </w:r>
      <w:r>
        <w:rPr>
          <w:b/>
        </w:rPr>
        <w:t>транзиторная элевация сегмента ST2 мм, возникающая в покое или в ночное время</w:t>
      </w:r>
    </w:p>
    <w:p>
      <w:pPr>
        <w:pStyle w:val="Heading2"/>
      </w:pPr>
      <w:r>
        <w:t>ЕСЛИ ПОДРОСТОК 17 ЛЕТ ОБРАТИЛСЯ С ЖАЛОБАМИ НА ЗАТРУДНЁННОЕ ДЫХАНИЕ ПОСЛЕ ФИЗИЧЕСКОЙ НАГРУЗКИ, ПАТОЛОГИИ СО СТОРОНЫ ОРГАНОВ ДЫХАНИЯ НЕ ВЫЯВЛЕНО, ПОКАЗАТЕЛИ ВЕНТИЛЯЦИОННОЙ ФУНКЦИИ ЛЁГКИХ В ПРЕДЕЛАХ НОРМЫ, ТО ДЛЯ ИСКЛЮЧЕНИЯ БРОНХОЛЁГОЧНОГО ЗАБОЛЕВАНИЯ НЕОБХОДИМО ПРОВЕСТИ</w:t>
      </w:r>
    </w:p>
    <w:p>
      <w:r>
        <w:rPr>
          <w:b/>
        </w:rPr>
        <w:t xml:space="preserve">1: </w:t>
      </w:r>
      <w:r>
        <w:t>пробу с физической нагрузкой</w:t>
      </w:r>
    </w:p>
    <w:p>
      <w:r>
        <w:rPr>
          <w:b/>
        </w:rPr>
        <w:t xml:space="preserve">2: </w:t>
      </w:r>
      <w:r>
        <w:t>бронхолитическую пробу</w:t>
      </w:r>
    </w:p>
    <w:p>
      <w:r>
        <w:rPr>
          <w:b/>
        </w:rPr>
        <w:t xml:space="preserve">3: </w:t>
      </w:r>
      <w:r>
        <w:t>провокационную пробу с холодным воздухом</w:t>
      </w:r>
    </w:p>
    <w:p>
      <w:r>
        <w:rPr>
          <w:b/>
        </w:rPr>
        <w:t xml:space="preserve">4: </w:t>
      </w:r>
      <w:r>
        <w:t>исследование газового состава крови</w:t>
      </w:r>
    </w:p>
    <w:p>
      <w:r>
        <w:t xml:space="preserve">Правильный ответ: </w:t>
      </w:r>
      <w:r>
        <w:rPr>
          <w:b/>
        </w:rPr>
        <w:t>пробу с физической нагрузкой</w:t>
      </w:r>
    </w:p>
    <w:p>
      <w:pPr>
        <w:pStyle w:val="Heading2"/>
      </w:pPr>
      <w:r>
        <w:t>ХАРАКТЕРНОЙ ОСОБЕННОСТЬЮ ПОТОКА ПРИ ЗНАЧИТЕЛЬНОМ МИТРАЛЬНОМ СТЕНОЗЕ В РЕЖИМЕ НЕПРЕРЫВНОВОЛНОВОГО ДОППЛЕРА ЯВЛЯЕТСЯ</w:t>
      </w:r>
    </w:p>
    <w:p>
      <w:r>
        <w:rPr>
          <w:b/>
        </w:rPr>
        <w:t xml:space="preserve">1: </w:t>
      </w:r>
      <w:r>
        <w:t>пологий склон времени замедления потока</w:t>
      </w:r>
    </w:p>
    <w:p>
      <w:r>
        <w:rPr>
          <w:b/>
        </w:rPr>
        <w:t xml:space="preserve">2: </w:t>
      </w:r>
      <w:r>
        <w:t>трехпиковый поток</w:t>
      </w:r>
    </w:p>
    <w:p>
      <w:r>
        <w:rPr>
          <w:b/>
        </w:rPr>
        <w:t xml:space="preserve">3: </w:t>
      </w:r>
      <w:r>
        <w:t>остроконечный склон времени замедления потока</w:t>
      </w:r>
    </w:p>
    <w:p>
      <w:r>
        <w:rPr>
          <w:b/>
        </w:rPr>
        <w:t xml:space="preserve">4: </w:t>
      </w:r>
      <w:r>
        <w:t>четырехпиковый поток</w:t>
      </w:r>
    </w:p>
    <w:p>
      <w:r>
        <w:t xml:space="preserve">Правильный ответ: </w:t>
      </w:r>
      <w:r>
        <w:rPr>
          <w:b/>
        </w:rPr>
        <w:t>пологий склон времени замедления потока</w:t>
      </w:r>
    </w:p>
    <w:p>
      <w:pPr>
        <w:pStyle w:val="Heading2"/>
      </w:pPr>
      <w:r>
        <w:t>ДОМИНИРУЮЩЕЙ АКТИВНОСТЬЮ НА ЭЛЕКТРОЭНЦЕФАЛОГРАММЕ ЗДОРОВОГО ВЗРОСЛОГО ЧЕЛОВЕКА ЯВЛЯЕТСЯ ____-АКТИВНОСТЬ</w:t>
      </w:r>
    </w:p>
    <w:p>
      <w:r>
        <w:rPr>
          <w:b/>
        </w:rPr>
        <w:t xml:space="preserve">1: </w:t>
      </w:r>
      <w:r>
        <w:t>дельта</w:t>
      </w:r>
    </w:p>
    <w:p>
      <w:r>
        <w:rPr>
          <w:b/>
        </w:rPr>
        <w:t xml:space="preserve">2: </w:t>
      </w:r>
      <w:r>
        <w:t>бета</w:t>
      </w:r>
    </w:p>
    <w:p>
      <w:r>
        <w:rPr>
          <w:b/>
        </w:rPr>
        <w:t xml:space="preserve">3: </w:t>
      </w:r>
      <w:r>
        <w:t>альфа</w:t>
      </w:r>
    </w:p>
    <w:p>
      <w:r>
        <w:rPr>
          <w:b/>
        </w:rPr>
        <w:t xml:space="preserve">4: </w:t>
      </w:r>
      <w:r>
        <w:t>тета</w:t>
      </w:r>
    </w:p>
    <w:p>
      <w:r>
        <w:t xml:space="preserve">Правильный ответ: </w:t>
      </w:r>
      <w:r>
        <w:rPr>
          <w:b/>
        </w:rPr>
        <w:t>альфа</w:t>
      </w:r>
    </w:p>
    <w:p>
      <w:pPr>
        <w:pStyle w:val="Heading2"/>
      </w:pPr>
      <w:r>
        <w:t>ВОЗНИКНОВЕНИЕ ОСТРЫХ БЛОКАД ВЕТВЕЙ ПУЧКА ГИСА ВО ВРЕМЯ ИНФАРКТА МИОКАРДА ЧАЩЕ НАБЛЮДАЕТСЯ ПРИ ___________ ИНФАРКТЕ МИОКАРДА</w:t>
      </w:r>
    </w:p>
    <w:p>
      <w:r>
        <w:rPr>
          <w:b/>
        </w:rPr>
        <w:t xml:space="preserve">1: </w:t>
      </w:r>
      <w:r>
        <w:t>боковом</w:t>
      </w:r>
    </w:p>
    <w:p>
      <w:r>
        <w:rPr>
          <w:b/>
        </w:rPr>
        <w:t xml:space="preserve">2: </w:t>
      </w:r>
      <w:r>
        <w:t>нижнем</w:t>
      </w:r>
    </w:p>
    <w:p>
      <w:r>
        <w:rPr>
          <w:b/>
        </w:rPr>
        <w:t xml:space="preserve">3: </w:t>
      </w:r>
      <w:r>
        <w:t>верхушечном</w:t>
      </w:r>
    </w:p>
    <w:p>
      <w:r>
        <w:rPr>
          <w:b/>
        </w:rPr>
        <w:t xml:space="preserve">4: </w:t>
      </w:r>
      <w:r>
        <w:t>переднем</w:t>
      </w:r>
    </w:p>
    <w:p>
      <w:r>
        <w:t xml:space="preserve">Правильный ответ: </w:t>
      </w:r>
      <w:r>
        <w:rPr>
          <w:b/>
        </w:rPr>
        <w:t>переднем</w:t>
      </w:r>
    </w:p>
    <w:p>
      <w:pPr>
        <w:pStyle w:val="Heading2"/>
      </w:pPr>
      <w:r>
        <w:t>НОРМАЛЬНОЕ РЕЗИСТИВНОЕ СОПРОТИВЛЕНИЕ ПРИ ЧАСТОТЕ ОСЦИЛЛЯЦИЙ 5 ГЦ СООТВЕТСТВУЕТ R5 &lt;_____% ДОЛЖНОЙ</w:t>
      </w:r>
    </w:p>
    <w:p>
      <w:r>
        <w:rPr>
          <w:b/>
        </w:rPr>
        <w:t xml:space="preserve">1: </w:t>
      </w:r>
      <w:r>
        <w:t>150</w:t>
      </w:r>
    </w:p>
    <w:p>
      <w:r>
        <w:rPr>
          <w:b/>
        </w:rPr>
        <w:t xml:space="preserve">2: </w:t>
      </w:r>
      <w:r>
        <w:t>170</w:t>
      </w:r>
    </w:p>
    <w:p>
      <w:r>
        <w:rPr>
          <w:b/>
        </w:rPr>
        <w:t xml:space="preserve">3: </w:t>
      </w:r>
      <w:r>
        <w:t>30</w:t>
      </w:r>
    </w:p>
    <w:p>
      <w:r>
        <w:rPr>
          <w:b/>
        </w:rPr>
        <w:t xml:space="preserve">4: </w:t>
      </w:r>
      <w:r>
        <w:t>50</w:t>
      </w:r>
    </w:p>
    <w:p>
      <w:r>
        <w:t xml:space="preserve">Правильный ответ: </w:t>
      </w:r>
      <w:r>
        <w:rPr>
          <w:b/>
        </w:rPr>
        <w:t>150</w:t>
      </w:r>
    </w:p>
    <w:p>
      <w:pPr>
        <w:pStyle w:val="Heading2"/>
      </w:pPr>
      <w:r>
        <w:t>ОСНОВНЫМ ЭКГ-ПРИЗНАКОМ КРУПНООЧАГОВОГО ИНФАРКТА МИОКАРДА ЯВЛЯЕТСЯ</w:t>
      </w:r>
    </w:p>
    <w:p>
      <w:r>
        <w:rPr>
          <w:b/>
        </w:rPr>
        <w:t xml:space="preserve">1: </w:t>
      </w:r>
      <w:r>
        <w:t>снижение высоты зубца R</w:t>
      </w:r>
    </w:p>
    <w:p>
      <w:r>
        <w:rPr>
          <w:b/>
        </w:rPr>
        <w:t xml:space="preserve">2: </w:t>
      </w:r>
      <w:r>
        <w:t>инверсия высокоамплитудных зубцов Т</w:t>
      </w:r>
    </w:p>
    <w:p>
      <w:r>
        <w:rPr>
          <w:b/>
        </w:rPr>
        <w:t xml:space="preserve">3: </w:t>
      </w:r>
      <w:r>
        <w:t>появление патологического зубца Q</w:t>
      </w:r>
    </w:p>
    <w:p>
      <w:r>
        <w:rPr>
          <w:b/>
        </w:rPr>
        <w:t xml:space="preserve">4: </w:t>
      </w:r>
      <w:r>
        <w:t>подъём сегмента ST выпуклостью вниз</w:t>
      </w:r>
    </w:p>
    <w:p>
      <w:r>
        <w:t xml:space="preserve">Правильный ответ: </w:t>
      </w:r>
      <w:r>
        <w:rPr>
          <w:b/>
        </w:rPr>
        <w:t>появление патологического зубца Q</w:t>
      </w:r>
    </w:p>
    <w:p>
      <w:pPr>
        <w:pStyle w:val="Heading2"/>
      </w:pPr>
      <w:r>
        <w:t>В РЕЖИМЕ ЦВЕТОВОГО ДОППЛЕРОВСКОГО КАРТИРОВАНИЯ ОТНОШЕНИЕ ПЛОЩАДИ СТРУИ АОРТАЛЬНОЙ РЕГУРГИТАЦИИ К ПЛОЩАДИ ВЫНОСЯЩЕГО ТРАКТА ЛЕВОГО ЖЕЛУДОЧКА, СООТВЕТСТВУЮЩЕЕ ВЫРАЖЕННОЙ РЕГУРГИТАЦИИ, СОСТАВЛЯЕТ (В ПРОЦЕНТАХ)</w:t>
      </w:r>
    </w:p>
    <w:p>
      <w:r>
        <w:rPr>
          <w:b/>
        </w:rPr>
        <w:t xml:space="preserve">1: </w:t>
      </w:r>
      <w:r>
        <w:t>более 65</w:t>
      </w:r>
    </w:p>
    <w:p>
      <w:r>
        <w:rPr>
          <w:b/>
        </w:rPr>
        <w:t xml:space="preserve">2: </w:t>
      </w:r>
      <w:r>
        <w:t>45-65</w:t>
      </w:r>
    </w:p>
    <w:p>
      <w:r>
        <w:rPr>
          <w:b/>
        </w:rPr>
        <w:t xml:space="preserve">3: </w:t>
      </w:r>
      <w:r>
        <w:t>менее 25</w:t>
      </w:r>
    </w:p>
    <w:p>
      <w:r>
        <w:rPr>
          <w:b/>
        </w:rPr>
        <w:t xml:space="preserve">4: </w:t>
      </w:r>
      <w:r>
        <w:t>25-45</w:t>
      </w:r>
    </w:p>
    <w:p>
      <w:r>
        <w:t xml:space="preserve">Правильный ответ: </w:t>
      </w:r>
      <w:r>
        <w:rPr>
          <w:b/>
        </w:rPr>
        <w:t>более 65</w:t>
      </w:r>
    </w:p>
    <w:p>
      <w:pPr>
        <w:pStyle w:val="Heading2"/>
      </w:pPr>
      <w:r>
        <w:t>СРЕДИ ФАКТОРОВ РИСКА РАЗВИТИЯ ХРОНИЧЕСКИХ НЕИНФЕКЦИОННЫХ ЗАБОЛЕВАНИЙ ВЕДУЩУЮ РОЛЬ ИГРАЕТ</w:t>
      </w:r>
    </w:p>
    <w:p>
      <w:r>
        <w:rPr>
          <w:b/>
        </w:rPr>
        <w:t xml:space="preserve">1: </w:t>
      </w:r>
      <w:r>
        <w:t>генетическая предрасположенность</w:t>
      </w:r>
    </w:p>
    <w:p>
      <w:r>
        <w:rPr>
          <w:b/>
        </w:rPr>
        <w:t xml:space="preserve">2: </w:t>
      </w:r>
      <w:r>
        <w:t>несовершенство работы системы здравоохранения</w:t>
      </w:r>
    </w:p>
    <w:p>
      <w:r>
        <w:rPr>
          <w:b/>
        </w:rPr>
        <w:t xml:space="preserve">3: </w:t>
      </w:r>
      <w:r>
        <w:t>образ жизни</w:t>
      </w:r>
    </w:p>
    <w:p>
      <w:r>
        <w:rPr>
          <w:b/>
        </w:rPr>
        <w:t xml:space="preserve">4: </w:t>
      </w:r>
      <w:r>
        <w:t>окружающая среда</w:t>
      </w:r>
    </w:p>
    <w:p>
      <w:r>
        <w:t xml:space="preserve">Правильный ответ: </w:t>
      </w:r>
      <w:r>
        <w:rPr>
          <w:b/>
        </w:rPr>
        <w:t>образ жизни</w:t>
      </w:r>
    </w:p>
    <w:p>
      <w:pPr>
        <w:pStyle w:val="Heading2"/>
      </w:pPr>
      <w:r>
        <w:t>СЛЕВА ПОЗВОНОЧНАЯ АРТЕРИЯ В НОРМЕ ОТХОДИТ ОТ</w:t>
      </w:r>
    </w:p>
    <w:p>
      <w:r>
        <w:rPr>
          <w:b/>
        </w:rPr>
        <w:t xml:space="preserve">1: </w:t>
      </w:r>
      <w:r>
        <w:t>подключичной артерии</w:t>
      </w:r>
    </w:p>
    <w:p>
      <w:r>
        <w:rPr>
          <w:b/>
        </w:rPr>
        <w:t xml:space="preserve">2: </w:t>
      </w:r>
      <w:r>
        <w:t>плечеголовного ствола</w:t>
      </w:r>
    </w:p>
    <w:p>
      <w:r>
        <w:rPr>
          <w:b/>
        </w:rPr>
        <w:t xml:space="preserve">3: </w:t>
      </w:r>
      <w:r>
        <w:t>общей сонной артерии</w:t>
      </w:r>
    </w:p>
    <w:p>
      <w:r>
        <w:rPr>
          <w:b/>
        </w:rPr>
        <w:t xml:space="preserve">4: </w:t>
      </w:r>
      <w:r>
        <w:t>дуги аорты</w:t>
      </w:r>
    </w:p>
    <w:p>
      <w:r>
        <w:t xml:space="preserve">Правильный ответ: </w:t>
      </w:r>
      <w:r>
        <w:rPr>
          <w:b/>
        </w:rPr>
        <w:t>подключичной артерии</w:t>
      </w:r>
    </w:p>
    <w:p>
      <w:pPr>
        <w:pStyle w:val="Heading2"/>
      </w:pPr>
      <w:r>
        <w:t>ПРИ ОСТРЫХ МИОКАРДИТАХ ЛЁГКОГО ТЕЧЕНИЯ ЧАЩЕ ВСЕГО НАБЛЮДАЕТСЯ</w:t>
      </w:r>
    </w:p>
    <w:p>
      <w:r>
        <w:rPr>
          <w:b/>
        </w:rPr>
        <w:t xml:space="preserve">1: </w:t>
      </w:r>
      <w:r>
        <w:t>наличие перебоев в работе сердца</w:t>
      </w:r>
    </w:p>
    <w:p>
      <w:r>
        <w:rPr>
          <w:b/>
        </w:rPr>
        <w:t xml:space="preserve">2: </w:t>
      </w:r>
      <w:r>
        <w:t>наличие отёков нижних конечностей</w:t>
      </w:r>
    </w:p>
    <w:p>
      <w:r>
        <w:rPr>
          <w:b/>
        </w:rPr>
        <w:t xml:space="preserve">3: </w:t>
      </w:r>
      <w:r>
        <w:t>одышка при небольших физических нагрузках</w:t>
      </w:r>
    </w:p>
    <w:p>
      <w:r>
        <w:rPr>
          <w:b/>
        </w:rPr>
        <w:t xml:space="preserve">4: </w:t>
      </w:r>
      <w:r>
        <w:t>чувство нехватки воздуха в покое</w:t>
      </w:r>
    </w:p>
    <w:p>
      <w:r>
        <w:t xml:space="preserve">Правильный ответ: </w:t>
      </w:r>
      <w:r>
        <w:rPr>
          <w:b/>
        </w:rPr>
        <w:t>наличие перебоев в работе сердца</w:t>
      </w:r>
    </w:p>
    <w:p>
      <w:pPr>
        <w:pStyle w:val="Heading2"/>
      </w:pPr>
      <w:r>
        <w:t>ДЕТИ С СИНДРОМОМ УДЛИНЕННОГО ИНТЕРВАЛА QT ПО ДАННЫМ ЭЛЕКТРОКАРДИОГРАФИИ СОСТАВЛЯЮТ ГРУППУ РИСКА ПО РАЗВИТИЮ</w:t>
      </w:r>
    </w:p>
    <w:p>
      <w:r>
        <w:rPr>
          <w:b/>
        </w:rPr>
        <w:t xml:space="preserve">1: </w:t>
      </w:r>
      <w:r>
        <w:t>приобретенного порока сердца</w:t>
      </w:r>
    </w:p>
    <w:p>
      <w:r>
        <w:rPr>
          <w:b/>
        </w:rPr>
        <w:t xml:space="preserve">2: </w:t>
      </w:r>
      <w:r>
        <w:t>внезапной аритмогенной сердечной смерти</w:t>
      </w:r>
    </w:p>
    <w:p>
      <w:r>
        <w:rPr>
          <w:b/>
        </w:rPr>
        <w:t xml:space="preserve">3: </w:t>
      </w:r>
      <w:r>
        <w:t>рестриктивной кардиомиопатии</w:t>
      </w:r>
    </w:p>
    <w:p>
      <w:r>
        <w:rPr>
          <w:b/>
        </w:rPr>
        <w:t xml:space="preserve">4: </w:t>
      </w:r>
      <w:r>
        <w:t>приступов пароксизмальной суправентрикулярной тахикардии</w:t>
      </w:r>
    </w:p>
    <w:p>
      <w:r>
        <w:t xml:space="preserve">Правильный ответ: </w:t>
      </w:r>
      <w:r>
        <w:rPr>
          <w:b/>
        </w:rPr>
        <w:t>внезапной аритмогенной сердечной смерти</w:t>
      </w:r>
    </w:p>
    <w:p>
      <w:pPr>
        <w:pStyle w:val="Heading2"/>
      </w:pPr>
      <w:r>
        <w:t>ТЕМПЕРАТУРА ФИКСИРОВАННОГО КОЛИЧЕСТВА ГАЗА ПРИ ПРОВЕДЕНИИ БОДИПЛЕТИЗМОГРАФИИ</w:t>
      </w:r>
    </w:p>
    <w:p>
      <w:r>
        <w:rPr>
          <w:b/>
        </w:rPr>
        <w:t xml:space="preserve">1: </w:t>
      </w:r>
      <w:r>
        <w:t>может повышаться при исследовании</w:t>
      </w:r>
    </w:p>
    <w:p>
      <w:r>
        <w:rPr>
          <w:b/>
        </w:rPr>
        <w:t xml:space="preserve">2: </w:t>
      </w:r>
      <w:r>
        <w:t>может снижаться при исследовании</w:t>
      </w:r>
    </w:p>
    <w:p>
      <w:r>
        <w:rPr>
          <w:b/>
        </w:rPr>
        <w:t xml:space="preserve">3: </w:t>
      </w:r>
      <w:r>
        <w:t>должна быть постоянной</w:t>
      </w:r>
    </w:p>
    <w:p>
      <w:r>
        <w:rPr>
          <w:b/>
        </w:rPr>
        <w:t xml:space="preserve">4: </w:t>
      </w:r>
      <w:r>
        <w:t>не играет существенной роли</w:t>
      </w:r>
    </w:p>
    <w:p>
      <w:r>
        <w:t xml:space="preserve">Правильный ответ: </w:t>
      </w:r>
      <w:r>
        <w:rPr>
          <w:b/>
        </w:rPr>
        <w:t>должна быть постоянной</w:t>
      </w:r>
    </w:p>
    <w:p>
      <w:pPr>
        <w:pStyle w:val="Heading2"/>
      </w:pPr>
      <w:r>
        <w:t>У ЗДОРОВЫХ ДОНОШЕННЫХ НОВОРОЖДЁННЫХ 5-15 ДНЕЙ ЖИЗНИ В СРАВНЕНИИ С 1-2 ДНЯМИ ОТМЕЧАЕТСЯ</w:t>
      </w:r>
    </w:p>
    <w:p>
      <w:r>
        <w:rPr>
          <w:b/>
        </w:rPr>
        <w:t xml:space="preserve">1: </w:t>
      </w:r>
      <w:r>
        <w:t>снижение амплитуды зубца Р в V1-3 отведениях</w:t>
      </w:r>
    </w:p>
    <w:p>
      <w:r>
        <w:rPr>
          <w:b/>
        </w:rPr>
        <w:t xml:space="preserve">2: </w:t>
      </w:r>
      <w:r>
        <w:t>отсутствие динамики амплитуды зубца Р</w:t>
      </w:r>
    </w:p>
    <w:p>
      <w:r>
        <w:rPr>
          <w:b/>
        </w:rPr>
        <w:t xml:space="preserve">3: </w:t>
      </w:r>
      <w:r>
        <w:t>снижение амплитуды зубца Р во всех отведениях</w:t>
      </w:r>
    </w:p>
    <w:p>
      <w:r>
        <w:rPr>
          <w:b/>
        </w:rPr>
        <w:t xml:space="preserve">4: </w:t>
      </w:r>
      <w:r>
        <w:t>увеличение амплитуды зубца Р во всех отведениях</w:t>
      </w:r>
    </w:p>
    <w:p>
      <w:r>
        <w:t xml:space="preserve">Правильный ответ: </w:t>
      </w:r>
      <w:r>
        <w:rPr>
          <w:b/>
        </w:rPr>
        <w:t>увеличение амплитуды зубца Р во всех отведениях</w:t>
      </w:r>
    </w:p>
    <w:p>
      <w:pPr>
        <w:pStyle w:val="Heading2"/>
      </w:pPr>
      <w:r>
        <w:t>ПРИ Е/А 0,75, DT 170 МС, Е/Е` 7 ДИАСТОЛИЧЕСКАЯ ФУНКЦИЯ</w:t>
      </w:r>
    </w:p>
    <w:p>
      <w:r>
        <w:rPr>
          <w:b/>
        </w:rPr>
        <w:t xml:space="preserve">1: </w:t>
      </w:r>
      <w:r>
        <w:t>по типу замедления релаксации</w:t>
      </w:r>
    </w:p>
    <w:p>
      <w:r>
        <w:rPr>
          <w:b/>
        </w:rPr>
        <w:t xml:space="preserve">2: </w:t>
      </w:r>
      <w:r>
        <w:t>псевдонормальная</w:t>
      </w:r>
    </w:p>
    <w:p>
      <w:r>
        <w:rPr>
          <w:b/>
        </w:rPr>
        <w:t xml:space="preserve">3: </w:t>
      </w:r>
      <w:r>
        <w:t>рестриктивного типа</w:t>
      </w:r>
    </w:p>
    <w:p>
      <w:r>
        <w:rPr>
          <w:b/>
        </w:rPr>
        <w:t xml:space="preserve">4: </w:t>
      </w:r>
      <w:r>
        <w:t>не нарушена</w:t>
      </w:r>
    </w:p>
    <w:p>
      <w:r>
        <w:t xml:space="preserve">Правильный ответ: </w:t>
      </w:r>
      <w:r>
        <w:rPr>
          <w:b/>
        </w:rPr>
        <w:t>не нарушена</w:t>
      </w:r>
    </w:p>
    <w:p>
      <w:pPr>
        <w:pStyle w:val="Heading2"/>
      </w:pPr>
      <w:r>
        <w:t>ДЕФОРМАЦИЕЙ СОСУДА, НАИБОЛЕЕ ЧАСТО ОСЛОЖНЯЮЩЕЙСЯ РАЗВИТИЕМ ПЕРЕГИБА, ЯВЛЯЕТСЯ</w:t>
      </w:r>
    </w:p>
    <w:p>
      <w:r>
        <w:rPr>
          <w:b/>
        </w:rPr>
        <w:t xml:space="preserve">1: </w:t>
      </w:r>
      <w:r>
        <w:t>подковообразный изгиб</w:t>
      </w:r>
    </w:p>
    <w:p>
      <w:r>
        <w:rPr>
          <w:b/>
        </w:rPr>
        <w:t xml:space="preserve">2: </w:t>
      </w:r>
      <w:r>
        <w:t>патологическая извитость</w:t>
      </w:r>
    </w:p>
    <w:p>
      <w:r>
        <w:rPr>
          <w:b/>
        </w:rPr>
        <w:t xml:space="preserve">3: </w:t>
      </w:r>
      <w:r>
        <w:t>петлеобразный изгиб</w:t>
      </w:r>
    </w:p>
    <w:p>
      <w:r>
        <w:rPr>
          <w:b/>
        </w:rPr>
        <w:t xml:space="preserve">4: </w:t>
      </w:r>
      <w:r>
        <w:t>угловой изгиб под углом &lt; 90°</w:t>
      </w:r>
    </w:p>
    <w:p>
      <w:r>
        <w:t xml:space="preserve">Правильный ответ: </w:t>
      </w:r>
      <w:r>
        <w:rPr>
          <w:b/>
        </w:rPr>
        <w:t>угловой изгиб под углом &lt; 90°</w:t>
      </w:r>
    </w:p>
    <w:p>
      <w:pPr>
        <w:pStyle w:val="Heading2"/>
      </w:pPr>
      <w:r>
        <w:t>В РЕЖИМЕ ЦВЕТОВОГО ДОППЛЕРОВСКОГО КАРТИРОВАНИЯ ОТНОШЕНИЕ ПЛОЩАДИ СТРУИ МИТРАЛЬНОЙ РЕГУРГИТАЦИИ К ПЛОЩАДИ ЛЕВОГО ПРЕДСЕРДИЯ, СООТВЕТСТВУЮЩЕЕ ВЫРАЖЕННОЙ РЕГУРГИТАЦИИ, СОСТАВЛЯЕТ (В ПРОЦЕНТАХ)</w:t>
      </w:r>
    </w:p>
    <w:p>
      <w:r>
        <w:rPr>
          <w:b/>
        </w:rPr>
        <w:t xml:space="preserve">1: </w:t>
      </w:r>
      <w:r>
        <w:t>40-80</w:t>
      </w:r>
    </w:p>
    <w:p>
      <w:r>
        <w:rPr>
          <w:b/>
        </w:rPr>
        <w:t xml:space="preserve">2: </w:t>
      </w:r>
      <w:r>
        <w:t>менее 20</w:t>
      </w:r>
    </w:p>
    <w:p>
      <w:r>
        <w:rPr>
          <w:b/>
        </w:rPr>
        <w:t xml:space="preserve">3: </w:t>
      </w:r>
      <w:r>
        <w:t>более 80</w:t>
      </w:r>
    </w:p>
    <w:p>
      <w:r>
        <w:rPr>
          <w:b/>
        </w:rPr>
        <w:t xml:space="preserve">4: </w:t>
      </w:r>
      <w:r>
        <w:t>20-40</w:t>
      </w:r>
    </w:p>
    <w:p>
      <w:r>
        <w:t xml:space="preserve">Правильный ответ: </w:t>
      </w:r>
      <w:r>
        <w:rPr>
          <w:b/>
        </w:rPr>
        <w:t>более 80</w:t>
      </w:r>
    </w:p>
    <w:p>
      <w:pPr>
        <w:pStyle w:val="Heading2"/>
      </w:pPr>
      <w:r>
        <w:t>ОПТИМАЛЬНОЙ ПОЗИЦИЕЙ ДЛЯ ОЦЕНКИ СОСТОЯНИЯ ДИАСТОЛИЧЕСКОГО ТРАНСМИТРАЛЬНОГО КРОВОТОКА ПРИ ЭХОКАРДИОГРАФИЧЕСКОМ ИССЛЕДОВАНИИ ЯВЛЯЕТСЯ</w:t>
      </w:r>
    </w:p>
    <w:p>
      <w:r>
        <w:rPr>
          <w:b/>
        </w:rPr>
        <w:t xml:space="preserve">1: </w:t>
      </w:r>
      <w:r>
        <w:t>парастернальная позиция по короткой оси на уровне корня аорты</w:t>
      </w:r>
    </w:p>
    <w:p>
      <w:r>
        <w:rPr>
          <w:b/>
        </w:rPr>
        <w:t xml:space="preserve">2: </w:t>
      </w:r>
      <w:r>
        <w:t>супрастернальная короткая ось</w:t>
      </w:r>
    </w:p>
    <w:p>
      <w:r>
        <w:rPr>
          <w:b/>
        </w:rPr>
        <w:t xml:space="preserve">3: </w:t>
      </w:r>
      <w:r>
        <w:t>апикальная четырехкамерная позиция</w:t>
      </w:r>
    </w:p>
    <w:p>
      <w:r>
        <w:rPr>
          <w:b/>
        </w:rPr>
        <w:t xml:space="preserve">4: </w:t>
      </w:r>
      <w:r>
        <w:t>парастернальная длинная ось левого желудочка</w:t>
      </w:r>
    </w:p>
    <w:p>
      <w:r>
        <w:t xml:space="preserve">Правильный ответ: </w:t>
      </w:r>
      <w:r>
        <w:rPr>
          <w:b/>
        </w:rPr>
        <w:t>апикальная четырехкамерная позиция</w:t>
      </w:r>
    </w:p>
    <w:p>
      <w:pPr>
        <w:pStyle w:val="Heading2"/>
      </w:pPr>
      <w:r>
        <w:t>ЭКСТРА-ИНТРАКРАНИАЛЬНЫЙ МИКРОАНАСТОМОЗ ПРЕДСТАВЛЯЕТ СОБОЙ АНАСТОМОЗ МЕЖДУ</w:t>
      </w:r>
    </w:p>
    <w:p>
      <w:r>
        <w:rPr>
          <w:b/>
        </w:rPr>
        <w:t xml:space="preserve">1: </w:t>
      </w:r>
      <w:r>
        <w:t>затылочной артерией и ипсилатеральной задней мозговой артерией</w:t>
      </w:r>
    </w:p>
    <w:p>
      <w:r>
        <w:rPr>
          <w:b/>
        </w:rPr>
        <w:t xml:space="preserve">2: </w:t>
      </w:r>
      <w:r>
        <w:t>поверхностной височной артерией и ипсилатеральной передней мозговой артерией</w:t>
      </w:r>
    </w:p>
    <w:p>
      <w:r>
        <w:rPr>
          <w:b/>
        </w:rPr>
        <w:t xml:space="preserve">3: </w:t>
      </w:r>
      <w:r>
        <w:t>поверхностной височной артерией и ипсилатеральной задней мозговой артерией</w:t>
      </w:r>
    </w:p>
    <w:p>
      <w:r>
        <w:rPr>
          <w:b/>
        </w:rPr>
        <w:t xml:space="preserve">4: </w:t>
      </w:r>
      <w:r>
        <w:t>поверхностной височной артерией и ипсилатеральной средней мозговой артерией</w:t>
      </w:r>
    </w:p>
    <w:p>
      <w:r>
        <w:t xml:space="preserve">Правильный ответ: </w:t>
      </w:r>
      <w:r>
        <w:rPr>
          <w:b/>
        </w:rPr>
        <w:t>поверхностной височной артерией и ипсилатеральной средней мозговой артерией</w:t>
      </w:r>
    </w:p>
    <w:p>
      <w:pPr>
        <w:pStyle w:val="Heading2"/>
      </w:pPr>
      <w:r>
        <w:t>К ВАРИАНТАМ СТРОЕНИЯ ВИЛИЗИЕВА КРУГА ОТНОСЯТ</w:t>
      </w:r>
    </w:p>
    <w:p>
      <w:r>
        <w:rPr>
          <w:b/>
        </w:rPr>
        <w:t xml:space="preserve">1: </w:t>
      </w:r>
      <w:r>
        <w:t>глазной анастомоз</w:t>
      </w:r>
    </w:p>
    <w:p>
      <w:r>
        <w:rPr>
          <w:b/>
        </w:rPr>
        <w:t xml:space="preserve">2: </w:t>
      </w:r>
      <w:r>
        <w:t>сближение устья позвоночной артерии с устьем щитошейного ствола</w:t>
      </w:r>
    </w:p>
    <w:p>
      <w:r>
        <w:rPr>
          <w:b/>
        </w:rPr>
        <w:t xml:space="preserve">3: </w:t>
      </w:r>
      <w:r>
        <w:t>заднюю трифуркацию внутренней сонной артерии</w:t>
      </w:r>
    </w:p>
    <w:p>
      <w:r>
        <w:rPr>
          <w:b/>
        </w:rPr>
        <w:t xml:space="preserve">4: </w:t>
      </w:r>
      <w:r>
        <w:t>анастомоз между затылочной артерией и мышечными ветвями позвоночной артерии</w:t>
      </w:r>
    </w:p>
    <w:p>
      <w:r>
        <w:t xml:space="preserve">Правильный ответ: </w:t>
      </w:r>
      <w:r>
        <w:rPr>
          <w:b/>
        </w:rPr>
        <w:t>заднюю трифуркацию внутренней сонной артерии</w:t>
      </w:r>
    </w:p>
    <w:p>
      <w:pPr>
        <w:pStyle w:val="Heading2"/>
      </w:pPr>
      <w:r>
        <w:t>В НОРМЕ ВРЕМЯ АКТИВАЦИИ ЛЕВОГО ЖЕЛУДОЧКА, ВЫРАЖЕННОЕ В СЕКУНДАХ, НЕ ПРЕВЫШАЕТ</w:t>
      </w:r>
    </w:p>
    <w:p>
      <w:r>
        <w:rPr>
          <w:b/>
        </w:rPr>
        <w:t xml:space="preserve">1: </w:t>
      </w:r>
      <w:r>
        <w:t>0,07</w:t>
      </w:r>
    </w:p>
    <w:p>
      <w:r>
        <w:rPr>
          <w:b/>
        </w:rPr>
        <w:t xml:space="preserve">2: </w:t>
      </w:r>
      <w:r>
        <w:t>0,06</w:t>
      </w:r>
    </w:p>
    <w:p>
      <w:r>
        <w:rPr>
          <w:b/>
        </w:rPr>
        <w:t xml:space="preserve">3: </w:t>
      </w:r>
      <w:r>
        <w:t>0,04</w:t>
      </w:r>
    </w:p>
    <w:p>
      <w:r>
        <w:rPr>
          <w:b/>
        </w:rPr>
        <w:t xml:space="preserve">4: </w:t>
      </w:r>
      <w:r>
        <w:t>0,05</w:t>
      </w:r>
    </w:p>
    <w:p>
      <w:r>
        <w:t xml:space="preserve">Правильный ответ: </w:t>
      </w:r>
      <w:r>
        <w:rPr>
          <w:b/>
        </w:rPr>
        <w:t>0,04</w:t>
      </w:r>
    </w:p>
    <w:p>
      <w:pPr>
        <w:pStyle w:val="Heading2"/>
      </w:pPr>
      <w:r>
        <w:t>ПРИ ФИЗИЧЕСКОЙ НАГРУЗКЕ ДИФФУЗИОННАЯ СПОСОБНОСТЬ ЛЕГКИХ</w:t>
      </w:r>
    </w:p>
    <w:p>
      <w:r>
        <w:rPr>
          <w:b/>
        </w:rPr>
        <w:t xml:space="preserve">1: </w:t>
      </w:r>
      <w:r>
        <w:t>сначала уменьшается, затем возвращается к исходному уровню</w:t>
      </w:r>
    </w:p>
    <w:p>
      <w:r>
        <w:rPr>
          <w:b/>
        </w:rPr>
        <w:t xml:space="preserve">2: </w:t>
      </w:r>
      <w:r>
        <w:t>затрудняется с увеличением частоты сердечных сокращений</w:t>
      </w:r>
    </w:p>
    <w:p>
      <w:r>
        <w:rPr>
          <w:b/>
        </w:rPr>
        <w:t xml:space="preserve">3: </w:t>
      </w:r>
      <w:r>
        <w:t>остается неизменной</w:t>
      </w:r>
    </w:p>
    <w:p>
      <w:r>
        <w:rPr>
          <w:b/>
        </w:rPr>
        <w:t xml:space="preserve">4: </w:t>
      </w:r>
      <w:r>
        <w:t>увеличивается</w:t>
      </w:r>
    </w:p>
    <w:p>
      <w:r>
        <w:t xml:space="preserve">Правильный ответ: </w:t>
      </w:r>
      <w:r>
        <w:rPr>
          <w:b/>
        </w:rPr>
        <w:t>увеличивается</w:t>
      </w:r>
    </w:p>
    <w:p>
      <w:pPr>
        <w:pStyle w:val="Heading2"/>
      </w:pPr>
      <w:r>
        <w:t>НИЗКАЯ ТОЛЕРАНТНОСТЬ К ФИЗИЧЕСКОЙ НАГРУЗКЕ ПРИ НАГРУЗОЧНОМ ТЕСТИРОВАНИИ (МЕТ)</w:t>
      </w:r>
    </w:p>
    <w:p>
      <w:r>
        <w:rPr>
          <w:b/>
        </w:rPr>
        <w:t xml:space="preserve">1: </w:t>
      </w:r>
      <w:r>
        <w:t>от 4,0 до 6,9</w:t>
      </w:r>
    </w:p>
    <w:p>
      <w:r>
        <w:rPr>
          <w:b/>
        </w:rPr>
        <w:t xml:space="preserve">2: </w:t>
      </w:r>
      <w:r>
        <w:t>более 7,0</w:t>
      </w:r>
    </w:p>
    <w:p>
      <w:r>
        <w:rPr>
          <w:b/>
        </w:rPr>
        <w:t xml:space="preserve">3: </w:t>
      </w:r>
      <w:r>
        <w:t>более 8,0</w:t>
      </w:r>
    </w:p>
    <w:p>
      <w:r>
        <w:rPr>
          <w:b/>
        </w:rPr>
        <w:t xml:space="preserve">4: </w:t>
      </w:r>
      <w:r>
        <w:t>до 3,9</w:t>
      </w:r>
    </w:p>
    <w:p>
      <w:r>
        <w:t xml:space="preserve">Правильный ответ: </w:t>
      </w:r>
      <w:r>
        <w:rPr>
          <w:b/>
        </w:rPr>
        <w:t>до 3,9</w:t>
      </w:r>
    </w:p>
    <w:p>
      <w:pPr>
        <w:pStyle w:val="Heading2"/>
      </w:pPr>
      <w:r>
        <w:t>СЕГМЕНТ SТ V1-V2 ПРИ БЛОКАДЕ ПРАВОЙ НОЖКИ ПУЧКА ГИСА ОБЫЧНО</w:t>
      </w:r>
    </w:p>
    <w:p>
      <w:r>
        <w:rPr>
          <w:b/>
        </w:rPr>
        <w:t xml:space="preserve">1: </w:t>
      </w:r>
      <w:r>
        <w:t>расположен ниже изолинии</w:t>
      </w:r>
    </w:p>
    <w:p>
      <w:r>
        <w:rPr>
          <w:b/>
        </w:rPr>
        <w:t xml:space="preserve">2: </w:t>
      </w:r>
      <w:r>
        <w:t>расположен выше изолинии</w:t>
      </w:r>
    </w:p>
    <w:p>
      <w:r>
        <w:rPr>
          <w:b/>
        </w:rPr>
        <w:t xml:space="preserve">3: </w:t>
      </w:r>
      <w:r>
        <w:t>расположен на изолинии</w:t>
      </w:r>
    </w:p>
    <w:p>
      <w:r>
        <w:rPr>
          <w:b/>
        </w:rPr>
        <w:t xml:space="preserve">4: </w:t>
      </w:r>
      <w:r>
        <w:t>имеет неопределённую форму</w:t>
      </w:r>
    </w:p>
    <w:p>
      <w:r>
        <w:t xml:space="preserve">Правильный ответ: </w:t>
      </w:r>
      <w:r>
        <w:rPr>
          <w:b/>
        </w:rPr>
        <w:t>расположен ниже изолинии</w:t>
      </w:r>
    </w:p>
    <w:p>
      <w:pPr>
        <w:pStyle w:val="Heading2"/>
      </w:pPr>
      <w:r>
        <w:t>К НЕДОСТАТКАМ ПОСТОЯННО-ВОЛНОВОЙ ДОППЛЕР-ЭХОКАРДИОГРАФИИ ОТНОСЯТ</w:t>
      </w:r>
    </w:p>
    <w:p>
      <w:r>
        <w:rPr>
          <w:b/>
        </w:rPr>
        <w:t xml:space="preserve">1: </w:t>
      </w:r>
      <w:r>
        <w:t>скоростные ограничения</w:t>
      </w:r>
    </w:p>
    <w:p>
      <w:r>
        <w:rPr>
          <w:b/>
        </w:rPr>
        <w:t xml:space="preserve">2: </w:t>
      </w:r>
      <w:r>
        <w:t>невозможность оценки транспротезных градиентов</w:t>
      </w:r>
    </w:p>
    <w:p>
      <w:r>
        <w:rPr>
          <w:b/>
        </w:rPr>
        <w:t xml:space="preserve">3: </w:t>
      </w:r>
      <w:r>
        <w:t>невозможность оценки шунтовых градиентов</w:t>
      </w:r>
    </w:p>
    <w:p>
      <w:r>
        <w:rPr>
          <w:b/>
        </w:rPr>
        <w:t xml:space="preserve">4: </w:t>
      </w:r>
      <w:r>
        <w:t>невозможность точно указать локализацию выявленного потока</w:t>
      </w:r>
    </w:p>
    <w:p>
      <w:r>
        <w:t xml:space="preserve">Правильный ответ: </w:t>
      </w:r>
      <w:r>
        <w:rPr>
          <w:b/>
        </w:rPr>
        <w:t>невозможность точно указать локализацию выявленного потока</w:t>
      </w:r>
    </w:p>
    <w:p>
      <w:pPr>
        <w:pStyle w:val="Heading2"/>
      </w:pPr>
      <w:r>
        <w:t>УЛЬТРАЗВУКОВУЮ ОЦЕНКУ СОСТОЯТЕЛЬНОСТИ ГЛАЗНОГО АНАСТОМОЗА ПРОВОДЯТ ПРИ НАЛИЧИИ</w:t>
      </w:r>
    </w:p>
    <w:p>
      <w:r>
        <w:rPr>
          <w:b/>
        </w:rPr>
        <w:t xml:space="preserve">1: </w:t>
      </w:r>
      <w:r>
        <w:t>веретенообразной аневризмы подключичной артерии в устье с формированием диссекции сосудистой стенки</w:t>
      </w:r>
    </w:p>
    <w:p>
      <w:r>
        <w:rPr>
          <w:b/>
        </w:rPr>
        <w:t xml:space="preserve">2: </w:t>
      </w:r>
      <w:r>
        <w:t>стеноза позвоночной артерии более 70% или окклюзии ее просвета</w:t>
      </w:r>
    </w:p>
    <w:p>
      <w:r>
        <w:rPr>
          <w:b/>
        </w:rPr>
        <w:t xml:space="preserve">3: </w:t>
      </w:r>
      <w:r>
        <w:t>стеноза общей сонной артерии до 50% или деформации ее просвета</w:t>
      </w:r>
    </w:p>
    <w:p>
      <w:r>
        <w:rPr>
          <w:b/>
        </w:rPr>
        <w:t xml:space="preserve">4: </w:t>
      </w:r>
      <w:r>
        <w:t>стеноза внутренней сонной артерии на экстракраниальном уровне более 70%</w:t>
      </w:r>
    </w:p>
    <w:p>
      <w:r>
        <w:t xml:space="preserve">Правильный ответ: </w:t>
      </w:r>
      <w:r>
        <w:rPr>
          <w:b/>
        </w:rPr>
        <w:t>стеноза внутренней сонной артерии на экстракраниальном уровне более 70%</w:t>
      </w:r>
    </w:p>
    <w:p>
      <w:pPr>
        <w:pStyle w:val="Heading2"/>
      </w:pPr>
      <w:r>
        <w:t>ВАРИКОЗНОЕ РАСШИРЕНИЕ ВЕНОЗНЫХ СТВОЛОВ ПРИВОДИТ К</w:t>
      </w:r>
    </w:p>
    <w:p>
      <w:r>
        <w:rPr>
          <w:b/>
        </w:rPr>
        <w:t xml:space="preserve">1: </w:t>
      </w:r>
      <w:r>
        <w:t>повышению внутрипросветного давления в вене</w:t>
      </w:r>
    </w:p>
    <w:p>
      <w:r>
        <w:rPr>
          <w:b/>
        </w:rPr>
        <w:t xml:space="preserve">2: </w:t>
      </w:r>
      <w:r>
        <w:t>снижению внутрипросветного давления в вене</w:t>
      </w:r>
    </w:p>
    <w:p>
      <w:r>
        <w:rPr>
          <w:b/>
        </w:rPr>
        <w:t xml:space="preserve">3: </w:t>
      </w:r>
      <w:r>
        <w:t>тромбозу перфорантных вен</w:t>
      </w:r>
    </w:p>
    <w:p>
      <w:r>
        <w:rPr>
          <w:b/>
        </w:rPr>
        <w:t xml:space="preserve">4: </w:t>
      </w:r>
      <w:r>
        <w:t>перераспределению кровотока из поверхностных вен в глубокие</w:t>
      </w:r>
    </w:p>
    <w:p>
      <w:r>
        <w:t xml:space="preserve">Правильный ответ: </w:t>
      </w:r>
      <w:r>
        <w:rPr>
          <w:b/>
        </w:rPr>
        <w:t>повышению внутрипросветного давления в вене</w:t>
      </w:r>
    </w:p>
    <w:p>
      <w:pPr>
        <w:pStyle w:val="Heading2"/>
      </w:pPr>
      <w:r>
        <w:t>ПРЕДПОЛОЖИТЬ НАЛИЧИЕ ВЫСОКОЙ ЛЕГОЧНОЙ ГИПЕРТЕНЗИИ МОЖНО НА ОСНОВАНИИ</w:t>
      </w:r>
    </w:p>
    <w:p>
      <w:r>
        <w:rPr>
          <w:b/>
        </w:rPr>
        <w:t xml:space="preserve">1: </w:t>
      </w:r>
      <w:r>
        <w:t>диаметра нижней полой вены менее 21 мм</w:t>
      </w:r>
    </w:p>
    <w:p>
      <w:r>
        <w:rPr>
          <w:b/>
        </w:rPr>
        <w:t xml:space="preserve">2: </w:t>
      </w:r>
      <w:r>
        <w:t>инспираторного спадения нижней полой вены более 50%</w:t>
      </w:r>
    </w:p>
    <w:p>
      <w:r>
        <w:rPr>
          <w:b/>
        </w:rPr>
        <w:t xml:space="preserve">3: </w:t>
      </w:r>
      <w:r>
        <w:t>отсутствия инспираторного спадения нижней полой вены</w:t>
      </w:r>
    </w:p>
    <w:p>
      <w:r>
        <w:rPr>
          <w:b/>
        </w:rPr>
        <w:t xml:space="preserve">4: </w:t>
      </w:r>
      <w:r>
        <w:t>диаметра легочного ствола менее 25 мм</w:t>
      </w:r>
    </w:p>
    <w:p>
      <w:r>
        <w:t xml:space="preserve">Правильный ответ: </w:t>
      </w:r>
      <w:r>
        <w:rPr>
          <w:b/>
        </w:rPr>
        <w:t>отсутствия инспираторного спадения нижней полой вены</w:t>
      </w:r>
    </w:p>
    <w:p>
      <w:pPr>
        <w:pStyle w:val="Heading2"/>
      </w:pPr>
      <w:r>
        <w:t>К ПРИЗНАКАМ ИНТРАИНФАРКТНОЙ БЛОКАДЫ ОТНОСЯТ</w:t>
      </w:r>
    </w:p>
    <w:p>
      <w:r>
        <w:rPr>
          <w:b/>
        </w:rPr>
        <w:t xml:space="preserve">1: </w:t>
      </w:r>
      <w:r>
        <w:t>расширение зубца S</w:t>
      </w:r>
    </w:p>
    <w:p>
      <w:r>
        <w:rPr>
          <w:b/>
        </w:rPr>
        <w:t xml:space="preserve">2: </w:t>
      </w:r>
      <w:r>
        <w:t>расширение зубца P</w:t>
      </w:r>
    </w:p>
    <w:p>
      <w:r>
        <w:rPr>
          <w:b/>
        </w:rPr>
        <w:t xml:space="preserve">3: </w:t>
      </w:r>
      <w:r>
        <w:t>зазубренность и расщепление патологического зубца Q</w:t>
      </w:r>
    </w:p>
    <w:p>
      <w:r>
        <w:rPr>
          <w:b/>
        </w:rPr>
        <w:t xml:space="preserve">4: </w:t>
      </w:r>
      <w:r>
        <w:t>замедление формирования зубца R</w:t>
      </w:r>
    </w:p>
    <w:p>
      <w:r>
        <w:t xml:space="preserve">Правильный ответ: </w:t>
      </w:r>
      <w:r>
        <w:rPr>
          <w:b/>
        </w:rPr>
        <w:t>зазубренность и расщепление патологического зубца Q</w:t>
      </w:r>
    </w:p>
    <w:p>
      <w:pPr>
        <w:pStyle w:val="Heading2"/>
      </w:pPr>
      <w:r>
        <w:t>ЭФФЕКТИВНАЯ ПЛОЩАДЬ ОТВЕРСТИЯ РЕГУРГИТАЦИИ МЕНЕЕ 0,4 СМ2 ГОВОРИТ О __________ РЕГУРГИТАЦИИ</w:t>
      </w:r>
    </w:p>
    <w:p>
      <w:r>
        <w:rPr>
          <w:b/>
        </w:rPr>
        <w:t xml:space="preserve">1: </w:t>
      </w:r>
      <w:r>
        <w:t>умеренной митральной</w:t>
      </w:r>
    </w:p>
    <w:p>
      <w:r>
        <w:rPr>
          <w:b/>
        </w:rPr>
        <w:t xml:space="preserve">2: </w:t>
      </w:r>
      <w:r>
        <w:t>тяжелой митральной</w:t>
      </w:r>
    </w:p>
    <w:p>
      <w:r>
        <w:rPr>
          <w:b/>
        </w:rPr>
        <w:t xml:space="preserve">3: </w:t>
      </w:r>
      <w:r>
        <w:t>незначительной митральной</w:t>
      </w:r>
    </w:p>
    <w:p>
      <w:r>
        <w:rPr>
          <w:b/>
        </w:rPr>
        <w:t xml:space="preserve">4: </w:t>
      </w:r>
      <w:r>
        <w:t>отсутствии</w:t>
      </w:r>
    </w:p>
    <w:p>
      <w:r>
        <w:t xml:space="preserve">Правильный ответ: </w:t>
      </w:r>
      <w:r>
        <w:rPr>
          <w:b/>
        </w:rPr>
        <w:t>умеренной митральной</w:t>
      </w:r>
    </w:p>
    <w:p>
      <w:pPr>
        <w:pStyle w:val="Heading2"/>
      </w:pPr>
      <w:r>
        <w:t>ПЛЕЧЕГОЛОВНОЙ СТВОЛ ЯВЛЯЕТСЯ АРТЕРИЕЙ ______ ТИПА</w:t>
      </w:r>
    </w:p>
    <w:p>
      <w:r>
        <w:rPr>
          <w:b/>
        </w:rPr>
        <w:t xml:space="preserve">1: </w:t>
      </w:r>
      <w:r>
        <w:t>эластического</w:t>
      </w:r>
    </w:p>
    <w:p>
      <w:r>
        <w:rPr>
          <w:b/>
        </w:rPr>
        <w:t xml:space="preserve">2: </w:t>
      </w:r>
      <w:r>
        <w:t>мышечно-эластического</w:t>
      </w:r>
    </w:p>
    <w:p>
      <w:r>
        <w:rPr>
          <w:b/>
        </w:rPr>
        <w:t xml:space="preserve">3: </w:t>
      </w:r>
      <w:r>
        <w:t>мышечного</w:t>
      </w:r>
    </w:p>
    <w:p>
      <w:r>
        <w:rPr>
          <w:b/>
        </w:rPr>
        <w:t xml:space="preserve">4: </w:t>
      </w:r>
      <w:r>
        <w:t>смешанного</w:t>
      </w:r>
    </w:p>
    <w:p>
      <w:r>
        <w:t xml:space="preserve">Правильный ответ: </w:t>
      </w:r>
      <w:r>
        <w:rPr>
          <w:b/>
        </w:rPr>
        <w:t>эластического</w:t>
      </w:r>
    </w:p>
    <w:p>
      <w:pPr>
        <w:pStyle w:val="Heading2"/>
      </w:pPr>
      <w:r>
        <w:t>РАЗНОСТЬ ПОТЕНЦИАЛОВ МЕЖДУ ЛЕВОЙ И ПРАВОЙ РУКАМИ РЕГИСТРИРУЕТ ОТВЕДЕНИЕ</w:t>
      </w:r>
    </w:p>
    <w:p>
      <w:r>
        <w:rPr>
          <w:b/>
        </w:rPr>
        <w:t xml:space="preserve">1: </w:t>
      </w:r>
      <w:r>
        <w:t>III стандартное</w:t>
      </w:r>
    </w:p>
    <w:p>
      <w:r>
        <w:rPr>
          <w:b/>
        </w:rPr>
        <w:t xml:space="preserve">2: </w:t>
      </w:r>
      <w:r>
        <w:t>усиленное aVL</w:t>
      </w:r>
    </w:p>
    <w:p>
      <w:r>
        <w:rPr>
          <w:b/>
        </w:rPr>
        <w:t xml:space="preserve">3: </w:t>
      </w:r>
      <w:r>
        <w:t>II стандартное</w:t>
      </w:r>
    </w:p>
    <w:p>
      <w:r>
        <w:rPr>
          <w:b/>
        </w:rPr>
        <w:t xml:space="preserve">4: </w:t>
      </w:r>
      <w:r>
        <w:t>I стандартное</w:t>
      </w:r>
    </w:p>
    <w:p>
      <w:r>
        <w:t xml:space="preserve">Правильный ответ: </w:t>
      </w:r>
      <w:r>
        <w:rPr>
          <w:b/>
        </w:rPr>
        <w:t>I стандартное</w:t>
      </w:r>
    </w:p>
    <w:p>
      <w:pPr>
        <w:pStyle w:val="Heading2"/>
      </w:pPr>
      <w:r>
        <w:t>СПЕЦИФИЧЕСКИЕ ПРИЗНАКИ ДИЛАТАЦИОННОЙ КАРДИОМИОПАТИИ ВКЛЮЧАЮТ ______________ ЛЕВОГО ЖЕЛУДОЧКА</w:t>
      </w:r>
    </w:p>
    <w:p>
      <w:r>
        <w:rPr>
          <w:b/>
        </w:rPr>
        <w:t xml:space="preserve">1: </w:t>
      </w:r>
      <w:r>
        <w:t>нормальные объемные характеристики; и систолическую дисфункцию левого желудочка</w:t>
      </w:r>
    </w:p>
    <w:p>
      <w:r>
        <w:rPr>
          <w:b/>
        </w:rPr>
        <w:t xml:space="preserve">2: </w:t>
      </w:r>
      <w:r>
        <w:t>повышение объемных характеристик; в сочетании с митральной недостаточностью</w:t>
      </w:r>
    </w:p>
    <w:p>
      <w:r>
        <w:rPr>
          <w:b/>
        </w:rPr>
        <w:t xml:space="preserve">3: </w:t>
      </w:r>
      <w:r>
        <w:t>шарообразную форму; и систолическую дисфункцию миокарда левого желудочка</w:t>
      </w:r>
    </w:p>
    <w:p>
      <w:r>
        <w:rPr>
          <w:b/>
        </w:rPr>
        <w:t xml:space="preserve">4: </w:t>
      </w:r>
      <w:r>
        <w:t>нормальную систолическую функцию; и коническую форму левого желудочка</w:t>
      </w:r>
    </w:p>
    <w:p>
      <w:r>
        <w:t xml:space="preserve">Правильный ответ: </w:t>
      </w:r>
      <w:r>
        <w:rPr>
          <w:b/>
        </w:rPr>
        <w:t>шарообразную форму; и систолическую дисфункцию миокарда левого желудочка</w:t>
      </w:r>
    </w:p>
    <w:p>
      <w:pPr>
        <w:pStyle w:val="Heading2"/>
      </w:pPr>
      <w:r>
        <w:t>ПРАВАЯ ПОЗВОНОЧНАЯ АРТЕРИЯ ОТХОДИТ ОТ</w:t>
      </w:r>
    </w:p>
    <w:p>
      <w:r>
        <w:rPr>
          <w:b/>
        </w:rPr>
        <w:t xml:space="preserve">1: </w:t>
      </w:r>
      <w:r>
        <w:t>подключичной артерии</w:t>
      </w:r>
    </w:p>
    <w:p>
      <w:r>
        <w:rPr>
          <w:b/>
        </w:rPr>
        <w:t xml:space="preserve">2: </w:t>
      </w:r>
      <w:r>
        <w:t>аорты</w:t>
      </w:r>
    </w:p>
    <w:p>
      <w:r>
        <w:rPr>
          <w:b/>
        </w:rPr>
        <w:t xml:space="preserve">3: </w:t>
      </w:r>
      <w:r>
        <w:t>общей сонной артерии</w:t>
      </w:r>
    </w:p>
    <w:p>
      <w:r>
        <w:rPr>
          <w:b/>
        </w:rPr>
        <w:t xml:space="preserve">4: </w:t>
      </w:r>
      <w:r>
        <w:t>брахиоцефального ствола</w:t>
      </w:r>
    </w:p>
    <w:p>
      <w:r>
        <w:t xml:space="preserve">Правильный ответ: </w:t>
      </w:r>
      <w:r>
        <w:rPr>
          <w:b/>
        </w:rPr>
        <w:t>подключичной артерии</w:t>
      </w:r>
    </w:p>
    <w:p>
      <w:pPr>
        <w:pStyle w:val="Heading2"/>
      </w:pPr>
      <w:r>
        <w:t>ОБЯЗАТЕЛЬНОЕ МЕДИЦИНСКОЕ СТРАХОВАНИЕ КАК ВИД МЕДИЦИНСКОГО СТРАХОВАНИЯ ЯВЛЯЕТСЯ _____________ В ОТЛИЧИЕ ОТ __________ МЕДИЦИНСКОГО СТРАХОВАНИЯ</w:t>
      </w:r>
    </w:p>
    <w:p>
      <w:r>
        <w:rPr>
          <w:b/>
        </w:rPr>
        <w:t xml:space="preserve">1: </w:t>
      </w:r>
      <w:r>
        <w:t>имущественным; группового</w:t>
      </w:r>
    </w:p>
    <w:p>
      <w:r>
        <w:rPr>
          <w:b/>
        </w:rPr>
        <w:t xml:space="preserve">2: </w:t>
      </w:r>
      <w:r>
        <w:t>страхованием ответственности; популяционного</w:t>
      </w:r>
    </w:p>
    <w:p>
      <w:r>
        <w:rPr>
          <w:b/>
        </w:rPr>
        <w:t xml:space="preserve">3: </w:t>
      </w:r>
      <w:r>
        <w:t>коммерческим; индивидуального</w:t>
      </w:r>
    </w:p>
    <w:p>
      <w:r>
        <w:rPr>
          <w:b/>
        </w:rPr>
        <w:t xml:space="preserve">4: </w:t>
      </w:r>
      <w:r>
        <w:t>некоммерческим; добровольного</w:t>
      </w:r>
    </w:p>
    <w:p>
      <w:r>
        <w:t xml:space="preserve">Правильный ответ: </w:t>
      </w:r>
      <w:r>
        <w:rPr>
          <w:b/>
        </w:rPr>
        <w:t>некоммерческим; добровольного</w:t>
      </w:r>
    </w:p>
    <w:p>
      <w:pPr>
        <w:pStyle w:val="Heading2"/>
      </w:pPr>
      <w:r>
        <w:t>СТЕПЕНЬ АОРТАЛЬНОЙ РЕГУРГИТАЦИИ ПРИ ЦВЕТНОМ ДОППЛЕРОВСКОМ СКАНИРОВАНИИ МОЖНО ОПРЕДЕЛИТЬ КАК СРЕДНЕЙ ТЯЖЕСТИ, ЕСЛИ ПЛОЩАДЬ СТРУИ ЗАНИМАЕТ __________ % ОБЪЁМА ВЫНОСЯЩЕГО ТРАКТА ЛЕВОГО ЖЕЛУДОЧКА</w:t>
      </w:r>
    </w:p>
    <w:p>
      <w:r>
        <w:rPr>
          <w:b/>
        </w:rPr>
        <w:t xml:space="preserve">1: </w:t>
      </w:r>
      <w:r>
        <w:t>более 40</w:t>
      </w:r>
    </w:p>
    <w:p>
      <w:r>
        <w:rPr>
          <w:b/>
        </w:rPr>
        <w:t xml:space="preserve">2: </w:t>
      </w:r>
      <w:r>
        <w:t>менее 10</w:t>
      </w:r>
    </w:p>
    <w:p>
      <w:r>
        <w:rPr>
          <w:b/>
        </w:rPr>
        <w:t xml:space="preserve">3: </w:t>
      </w:r>
      <w:r>
        <w:t>10-20</w:t>
      </w:r>
    </w:p>
    <w:p>
      <w:r>
        <w:rPr>
          <w:b/>
        </w:rPr>
        <w:t xml:space="preserve">4: </w:t>
      </w:r>
      <w:r>
        <w:t>20-40</w:t>
      </w:r>
    </w:p>
    <w:p>
      <w:r>
        <w:t xml:space="preserve">Правильный ответ: </w:t>
      </w:r>
      <w:r>
        <w:rPr>
          <w:b/>
        </w:rPr>
        <w:t>20-40</w:t>
      </w:r>
    </w:p>
    <w:p>
      <w:pPr>
        <w:pStyle w:val="Heading2"/>
      </w:pPr>
      <w:r>
        <w:t>В НОРМЕ ОТ ДУГИ АОРТЫ СЛЕВА</w:t>
      </w:r>
    </w:p>
    <w:p>
      <w:r>
        <w:rPr>
          <w:b/>
        </w:rPr>
        <w:t xml:space="preserve">1: </w:t>
      </w:r>
      <w:r>
        <w:t>отходят подключичная и общая сонная артерии</w:t>
      </w:r>
    </w:p>
    <w:p>
      <w:r>
        <w:rPr>
          <w:b/>
        </w:rPr>
        <w:t xml:space="preserve">2: </w:t>
      </w:r>
      <w:r>
        <w:t>отходят подключичная и позвоночная артерии</w:t>
      </w:r>
    </w:p>
    <w:p>
      <w:r>
        <w:rPr>
          <w:b/>
        </w:rPr>
        <w:t xml:space="preserve">3: </w:t>
      </w:r>
      <w:r>
        <w:t>отходит плечеголовной ствол</w:t>
      </w:r>
    </w:p>
    <w:p>
      <w:r>
        <w:rPr>
          <w:b/>
        </w:rPr>
        <w:t xml:space="preserve">4: </w:t>
      </w:r>
      <w:r>
        <w:t>отходят позвоночная и общая сонная артерии</w:t>
      </w:r>
    </w:p>
    <w:p>
      <w:r>
        <w:t xml:space="preserve">Правильный ответ: </w:t>
      </w:r>
      <w:r>
        <w:rPr>
          <w:b/>
        </w:rPr>
        <w:t>отходят подключичная и общая сонная артерии</w:t>
      </w:r>
    </w:p>
    <w:p>
      <w:pPr>
        <w:pStyle w:val="Heading2"/>
      </w:pPr>
      <w:r>
        <w:t>ВРЕМЯ ИЗОВОЛЮМЕТРИЧЕСКОГО СОКРАЩЕНИЯ (IVCT) В РЕЖИМЕ ИМПУЛЬСНОВОЛНОВОГО ДОППЛЕРА ИЗМЕРЯЮТ ОТ</w:t>
      </w:r>
    </w:p>
    <w:p>
      <w:r>
        <w:rPr>
          <w:b/>
        </w:rPr>
        <w:t xml:space="preserve">1: </w:t>
      </w:r>
      <w:r>
        <w:t>пиковой скорости потока до конца потока</w:t>
      </w:r>
    </w:p>
    <w:p>
      <w:r>
        <w:rPr>
          <w:b/>
        </w:rPr>
        <w:t xml:space="preserve">2: </w:t>
      </w:r>
      <w:r>
        <w:t>начала потока до его пиковой скорости</w:t>
      </w:r>
    </w:p>
    <w:p>
      <w:r>
        <w:rPr>
          <w:b/>
        </w:rPr>
        <w:t xml:space="preserve">3: </w:t>
      </w:r>
      <w:r>
        <w:t>начала до конца потока</w:t>
      </w:r>
    </w:p>
    <w:p>
      <w:r>
        <w:rPr>
          <w:b/>
        </w:rPr>
        <w:t xml:space="preserve">4: </w:t>
      </w:r>
      <w:r>
        <w:t>щелчка закрытия митрального клапана до щелчка открытия аортального клапана</w:t>
      </w:r>
    </w:p>
    <w:p>
      <w:r>
        <w:t xml:space="preserve">Правильный ответ: </w:t>
      </w:r>
      <w:r>
        <w:rPr>
          <w:b/>
        </w:rPr>
        <w:t>щелчка закрытия митрального клапана до щелчка открытия аортального клапана</w:t>
      </w:r>
    </w:p>
    <w:p>
      <w:pPr>
        <w:pStyle w:val="Heading2"/>
      </w:pPr>
      <w:r>
        <w:t>ОСНОВНЫМ НОРМАТИВНО-ПРАВОВЫМ ДОКУМЕНТОМ, РЕГУЛИРУЮЩИМ СФЕРУ ЗДРАВООХРАНЕНИЯ, ЯВЛЯЕТСЯ</w:t>
      </w:r>
    </w:p>
    <w:p>
      <w:r>
        <w:rPr>
          <w:b/>
        </w:rPr>
        <w:t xml:space="preserve">1: </w:t>
      </w:r>
      <w:r>
        <w:t>Федеральный закон от 07.02.1992 г. № 2300-1 «О защите прав потребителей»</w:t>
      </w:r>
    </w:p>
    <w:p>
      <w:r>
        <w:rPr>
          <w:b/>
        </w:rPr>
        <w:t xml:space="preserve">2: </w:t>
      </w:r>
      <w:r>
        <w:t>Федеральный закон от 21.11.2011 г. № 323-ФЗ «Об основах охраны здоровья граждан в Российской Федерации»</w:t>
      </w:r>
    </w:p>
    <w:p>
      <w:r>
        <w:rPr>
          <w:b/>
        </w:rPr>
        <w:t xml:space="preserve">3: </w:t>
      </w:r>
      <w:r>
        <w:t>Международная классификация болезней 10 пересмотра</w:t>
      </w:r>
    </w:p>
    <w:p>
      <w:r>
        <w:rPr>
          <w:b/>
        </w:rPr>
        <w:t xml:space="preserve">4: </w:t>
      </w:r>
      <w:r>
        <w:t>Федеральный закон от 29.11.2010 г. № 326 «Об обязательном медицинском страховании в Российской Федерации»</w:t>
      </w:r>
    </w:p>
    <w:p>
      <w:r>
        <w:t xml:space="preserve">Правильный ответ: </w:t>
      </w:r>
      <w:r>
        <w:rPr>
          <w:b/>
        </w:rPr>
        <w:t>Федеральный закон от 21.11.2011 г. № 323-ФЗ «Об основах охраны здоровья граждан в Российской Федерации»</w:t>
      </w:r>
    </w:p>
    <w:p>
      <w:pPr>
        <w:pStyle w:val="Heading2"/>
      </w:pPr>
      <w:r>
        <w:t>4D-ЭХО-КГ ИССЛЕДОВАНИЕ ОТ 3D-ЭХО-КГ ИССЛЕДОВАНИЯ ОТЛИЧАЮТСЯ</w:t>
      </w:r>
    </w:p>
    <w:p>
      <w:r>
        <w:rPr>
          <w:b/>
        </w:rPr>
        <w:t xml:space="preserve">1: </w:t>
      </w:r>
      <w:r>
        <w:t>возможностью проведения в реальном времени</w:t>
      </w:r>
    </w:p>
    <w:p>
      <w:r>
        <w:rPr>
          <w:b/>
        </w:rPr>
        <w:t xml:space="preserve">2: </w:t>
      </w:r>
      <w:r>
        <w:t>возможностью использовать постоянно-волновую допплерографию</w:t>
      </w:r>
    </w:p>
    <w:p>
      <w:r>
        <w:rPr>
          <w:b/>
        </w:rPr>
        <w:t xml:space="preserve">3: </w:t>
      </w:r>
      <w:r>
        <w:t>возможностью проведения в м- режиме</w:t>
      </w:r>
    </w:p>
    <w:p>
      <w:r>
        <w:rPr>
          <w:b/>
        </w:rPr>
        <w:t xml:space="preserve">4: </w:t>
      </w:r>
      <w:r>
        <w:t>возможностью цветового картирования</w:t>
      </w:r>
    </w:p>
    <w:p>
      <w:r>
        <w:t xml:space="preserve">Правильный ответ: </w:t>
      </w:r>
      <w:r>
        <w:rPr>
          <w:b/>
        </w:rPr>
        <w:t>возможностью проведения в реальном времени</w:t>
      </w:r>
    </w:p>
    <w:p>
      <w:pPr>
        <w:pStyle w:val="Heading2"/>
      </w:pPr>
      <w:r>
        <w:t>СКОРОСТЬ РАСПРОСТРАНЕНИЯ УЛЬТРАЗВУКА ОПРЕДЕЛЯЕТСЯ</w:t>
      </w:r>
    </w:p>
    <w:p>
      <w:r>
        <w:rPr>
          <w:b/>
        </w:rPr>
        <w:t xml:space="preserve">1: </w:t>
      </w:r>
      <w:r>
        <w:t>длиной волны</w:t>
      </w:r>
    </w:p>
    <w:p>
      <w:r>
        <w:rPr>
          <w:b/>
        </w:rPr>
        <w:t xml:space="preserve">2: </w:t>
      </w:r>
      <w:r>
        <w:t>частотой</w:t>
      </w:r>
    </w:p>
    <w:p>
      <w:r>
        <w:rPr>
          <w:b/>
        </w:rPr>
        <w:t xml:space="preserve">3: </w:t>
      </w:r>
      <w:r>
        <w:t>средой</w:t>
      </w:r>
    </w:p>
    <w:p>
      <w:r>
        <w:rPr>
          <w:b/>
        </w:rPr>
        <w:t xml:space="preserve">4: </w:t>
      </w:r>
      <w:r>
        <w:t>амплитудой</w:t>
      </w:r>
    </w:p>
    <w:p>
      <w:r>
        <w:t xml:space="preserve">Правильный ответ: </w:t>
      </w:r>
      <w:r>
        <w:rPr>
          <w:b/>
        </w:rPr>
        <w:t>средой</w:t>
      </w:r>
    </w:p>
    <w:p>
      <w:pPr>
        <w:pStyle w:val="Heading2"/>
      </w:pPr>
      <w:r>
        <w:t>ЭМФИЗЕМА ЛЕГКИХ ХАРАКТЕРИЗУЕТСЯ СНИЖЕНИЕМ ОБЪЕМНОЙ СКОРОСТИ ВОЗДУШНОГО ПОТОКА И</w:t>
      </w:r>
    </w:p>
    <w:p>
      <w:r>
        <w:rPr>
          <w:b/>
        </w:rPr>
        <w:t xml:space="preserve">1: </w:t>
      </w:r>
      <w:r>
        <w:t>уменьшением соотношения остаточного объема к общей емкости легких</w:t>
      </w:r>
    </w:p>
    <w:p>
      <w:r>
        <w:rPr>
          <w:b/>
        </w:rPr>
        <w:t xml:space="preserve">2: </w:t>
      </w:r>
      <w:r>
        <w:t>уменьшением остаточной емкости легких</w:t>
      </w:r>
    </w:p>
    <w:p>
      <w:r>
        <w:rPr>
          <w:b/>
        </w:rPr>
        <w:t xml:space="preserve">3: </w:t>
      </w:r>
      <w:r>
        <w:t>уменьшением функциональной остаточной емкости</w:t>
      </w:r>
    </w:p>
    <w:p>
      <w:r>
        <w:rPr>
          <w:b/>
        </w:rPr>
        <w:t xml:space="preserve">4: </w:t>
      </w:r>
      <w:r>
        <w:t>увеличением остаточного объема и общей емкости легких</w:t>
      </w:r>
    </w:p>
    <w:p>
      <w:r>
        <w:t xml:space="preserve">Правильный ответ: </w:t>
      </w:r>
      <w:r>
        <w:rPr>
          <w:b/>
        </w:rPr>
        <w:t>увеличением остаточного объема и общей емкости легких</w:t>
      </w:r>
    </w:p>
    <w:p>
      <w:pPr>
        <w:pStyle w:val="Heading2"/>
      </w:pPr>
      <w:r>
        <w:t>МАКСИМАЛЬНАЯ СКОРОСТЬ ТРАНСТРИКУСПИДАЛЬНОГО ДИАСТОЛИЧЕСКОГО ПОТОКА В НОРМЕ СОСТАВЛЯЕТ ______ М/С</w:t>
      </w:r>
    </w:p>
    <w:p>
      <w:r>
        <w:rPr>
          <w:b/>
        </w:rPr>
        <w:t xml:space="preserve">1: </w:t>
      </w:r>
      <w:r>
        <w:t>0,8-1,2</w:t>
      </w:r>
    </w:p>
    <w:p>
      <w:r>
        <w:rPr>
          <w:b/>
        </w:rPr>
        <w:t xml:space="preserve">2: </w:t>
      </w:r>
      <w:r>
        <w:t>менее 0,3</w:t>
      </w:r>
    </w:p>
    <w:p>
      <w:r>
        <w:rPr>
          <w:b/>
        </w:rPr>
        <w:t xml:space="preserve">3: </w:t>
      </w:r>
      <w:r>
        <w:t>0,3-0,7</w:t>
      </w:r>
    </w:p>
    <w:p>
      <w:r>
        <w:rPr>
          <w:b/>
        </w:rPr>
        <w:t xml:space="preserve">4: </w:t>
      </w:r>
      <w:r>
        <w:t>1,2-1,6</w:t>
      </w:r>
    </w:p>
    <w:p>
      <w:r>
        <w:t xml:space="preserve">Правильный ответ: </w:t>
      </w:r>
      <w:r>
        <w:rPr>
          <w:b/>
        </w:rPr>
        <w:t>0,3-0,7</w:t>
      </w:r>
    </w:p>
    <w:p>
      <w:pPr>
        <w:pStyle w:val="Heading2"/>
      </w:pPr>
      <w:r>
        <w:t>НАЧАЛЬНЫМ УЛЬТРАЗВУКОВЫМ ПРИЗНАКОМ АТЕРОСКЛЕРОЗА ЯВЛЯЕТСЯ</w:t>
      </w:r>
    </w:p>
    <w:p>
      <w:r>
        <w:rPr>
          <w:b/>
        </w:rPr>
        <w:t xml:space="preserve">1: </w:t>
      </w:r>
      <w:r>
        <w:t>наличие атеросклеротической бляшки</w:t>
      </w:r>
    </w:p>
    <w:p>
      <w:r>
        <w:rPr>
          <w:b/>
        </w:rPr>
        <w:t xml:space="preserve">2: </w:t>
      </w:r>
      <w:r>
        <w:t>увеличение пиковой систолической скорости кровотока</w:t>
      </w:r>
    </w:p>
    <w:p>
      <w:r>
        <w:rPr>
          <w:b/>
        </w:rPr>
        <w:t xml:space="preserve">3: </w:t>
      </w:r>
      <w:r>
        <w:t>кровоток переходного типа</w:t>
      </w:r>
    </w:p>
    <w:p>
      <w:r>
        <w:rPr>
          <w:b/>
        </w:rPr>
        <w:t xml:space="preserve">4: </w:t>
      </w:r>
      <w:r>
        <w:t>утолщение комплекса интима-медиа</w:t>
      </w:r>
    </w:p>
    <w:p>
      <w:r>
        <w:t xml:space="preserve">Правильный ответ: </w:t>
      </w:r>
      <w:r>
        <w:rPr>
          <w:b/>
        </w:rPr>
        <w:t>утолщение комплекса интима-медиа</w:t>
      </w:r>
    </w:p>
    <w:p>
      <w:pPr>
        <w:pStyle w:val="Heading2"/>
      </w:pPr>
      <w:r>
        <w:t>ПРИ ВЕЛОЭРГОМЕТРИИ ЧАСТОТА ВРАЩЕНИЯ ПЕДАЛЕЙ ПОДДЕРЖИВАЕТСЯ НА УРОВНЕ _______ ОБОРОТОВ В МИНУТУ</w:t>
      </w:r>
    </w:p>
    <w:p>
      <w:r>
        <w:rPr>
          <w:b/>
        </w:rPr>
        <w:t xml:space="preserve">1: </w:t>
      </w:r>
      <w:r>
        <w:t>40-50</w:t>
      </w:r>
    </w:p>
    <w:p>
      <w:r>
        <w:rPr>
          <w:b/>
        </w:rPr>
        <w:t xml:space="preserve">2: </w:t>
      </w:r>
      <w:r>
        <w:t>80-90</w:t>
      </w:r>
    </w:p>
    <w:p>
      <w:r>
        <w:rPr>
          <w:b/>
        </w:rPr>
        <w:t xml:space="preserve">3: </w:t>
      </w:r>
      <w:r>
        <w:t>70-80</w:t>
      </w:r>
    </w:p>
    <w:p>
      <w:r>
        <w:rPr>
          <w:b/>
        </w:rPr>
        <w:t xml:space="preserve">4: </w:t>
      </w:r>
      <w:r>
        <w:t>60-70</w:t>
      </w:r>
    </w:p>
    <w:p>
      <w:r>
        <w:t xml:space="preserve">Правильный ответ: </w:t>
      </w:r>
      <w:r>
        <w:rPr>
          <w:b/>
        </w:rPr>
        <w:t>60-70</w:t>
      </w:r>
    </w:p>
    <w:p>
      <w:pPr>
        <w:pStyle w:val="Heading2"/>
      </w:pPr>
      <w:r>
        <w:t>В СТАДИИ РУБЦЕВАНИЯ НА ЭКГ ИЗМЕНЯЕТСЯ</w:t>
      </w:r>
    </w:p>
    <w:p>
      <w:r>
        <w:rPr>
          <w:b/>
        </w:rPr>
        <w:t xml:space="preserve">1: </w:t>
      </w:r>
      <w:r>
        <w:t>cегмент S-T</w:t>
      </w:r>
    </w:p>
    <w:p>
      <w:r>
        <w:rPr>
          <w:b/>
        </w:rPr>
        <w:t xml:space="preserve">2: </w:t>
      </w:r>
      <w:r>
        <w:t>зубец Q</w:t>
      </w:r>
    </w:p>
    <w:p>
      <w:r>
        <w:rPr>
          <w:b/>
        </w:rPr>
        <w:t xml:space="preserve">3: </w:t>
      </w:r>
      <w:r>
        <w:t>зубец Т</w:t>
      </w:r>
    </w:p>
    <w:p>
      <w:r>
        <w:rPr>
          <w:b/>
        </w:rPr>
        <w:t xml:space="preserve">4: </w:t>
      </w:r>
      <w:r>
        <w:t>зубец S</w:t>
      </w:r>
    </w:p>
    <w:p>
      <w:r>
        <w:t xml:space="preserve">Правильный ответ: </w:t>
      </w:r>
      <w:r>
        <w:rPr>
          <w:b/>
        </w:rPr>
        <w:t>зубец Т</w:t>
      </w:r>
    </w:p>
    <w:p>
      <w:pPr>
        <w:pStyle w:val="Heading2"/>
      </w:pPr>
      <w:r>
        <w:t>ГРУДНЫХ ОТВЕДЕНИЙ ПО НЭБУ СУЩЕСТВУЕТ</w:t>
      </w:r>
    </w:p>
    <w:p>
      <w:r>
        <w:rPr>
          <w:b/>
        </w:rPr>
        <w:t xml:space="preserve">1: </w:t>
      </w:r>
      <w:r>
        <w:t>три</w:t>
      </w:r>
    </w:p>
    <w:p>
      <w:r>
        <w:rPr>
          <w:b/>
        </w:rPr>
        <w:t xml:space="preserve">2: </w:t>
      </w:r>
      <w:r>
        <w:t>девять</w:t>
      </w:r>
    </w:p>
    <w:p>
      <w:r>
        <w:rPr>
          <w:b/>
        </w:rPr>
        <w:t xml:space="preserve">3: </w:t>
      </w:r>
      <w:r>
        <w:t>двеннадцать</w:t>
      </w:r>
    </w:p>
    <w:p>
      <w:r>
        <w:rPr>
          <w:b/>
        </w:rPr>
        <w:t xml:space="preserve">4: </w:t>
      </w:r>
      <w:r>
        <w:t>шесть</w:t>
      </w:r>
    </w:p>
    <w:p>
      <w:r>
        <w:t xml:space="preserve">Правильный ответ: </w:t>
      </w:r>
      <w:r>
        <w:rPr>
          <w:b/>
        </w:rPr>
        <w:t>три</w:t>
      </w:r>
    </w:p>
    <w:p>
      <w:pPr>
        <w:pStyle w:val="Heading2"/>
      </w:pPr>
      <w:r>
        <w:t>ПРИ ГИПЕРТРОФИИ ЛЕВЫХ ОТДЕЛОВ СЕРДЦА НАБЛЮДАЮТСЯ ИЗМЕНЕНИЯ В ОТВЕДЕНИЯХ</w:t>
      </w:r>
    </w:p>
    <w:p>
      <w:r>
        <w:rPr>
          <w:b/>
        </w:rPr>
        <w:t xml:space="preserve">1: </w:t>
      </w:r>
      <w:r>
        <w:t>I, aVL, V5, V6</w:t>
      </w:r>
    </w:p>
    <w:p>
      <w:r>
        <w:rPr>
          <w:b/>
        </w:rPr>
        <w:t xml:space="preserve">2: </w:t>
      </w:r>
      <w:r>
        <w:t>I, aVR, aVL, V1, V2</w:t>
      </w:r>
    </w:p>
    <w:p>
      <w:r>
        <w:rPr>
          <w:b/>
        </w:rPr>
        <w:t xml:space="preserve">3: </w:t>
      </w:r>
      <w:r>
        <w:t>II, III, aVF</w:t>
      </w:r>
    </w:p>
    <w:p>
      <w:r>
        <w:rPr>
          <w:b/>
        </w:rPr>
        <w:t xml:space="preserve">4: </w:t>
      </w:r>
      <w:r>
        <w:t>I, III, aVL, V1, V2</w:t>
      </w:r>
    </w:p>
    <w:p>
      <w:r>
        <w:t xml:space="preserve">Правильный ответ: </w:t>
      </w:r>
      <w:r>
        <w:rPr>
          <w:b/>
        </w:rPr>
        <w:t>I, aVL, V5, V6</w:t>
      </w:r>
    </w:p>
    <w:p>
      <w:pPr>
        <w:pStyle w:val="Heading2"/>
      </w:pPr>
      <w:r>
        <w:t>ПОД ЖИЗНЕННОЙ ЕМКОСТЬЮ ЛЕГКИХ ПОНИМАЮТ ТОТ ОБЪЕМ ВОЗДУХА, КОТОРЫЙ МОЖНО</w:t>
      </w:r>
    </w:p>
    <w:p>
      <w:r>
        <w:rPr>
          <w:b/>
        </w:rPr>
        <w:t xml:space="preserve">1: </w:t>
      </w:r>
      <w:r>
        <w:t>выдохнуть после максимально глубокого вдоха</w:t>
      </w:r>
    </w:p>
    <w:p>
      <w:r>
        <w:rPr>
          <w:b/>
        </w:rPr>
        <w:t xml:space="preserve">2: </w:t>
      </w:r>
      <w:r>
        <w:t>вдохнуть после обычного вдоха</w:t>
      </w:r>
    </w:p>
    <w:p>
      <w:r>
        <w:rPr>
          <w:b/>
        </w:rPr>
        <w:t xml:space="preserve">3: </w:t>
      </w:r>
      <w:r>
        <w:t>выдохнуть после обычного вдоха</w:t>
      </w:r>
    </w:p>
    <w:p>
      <w:r>
        <w:rPr>
          <w:b/>
        </w:rPr>
        <w:t xml:space="preserve">4: </w:t>
      </w:r>
      <w:r>
        <w:t>выдохнуть после обычного выдоха</w:t>
      </w:r>
    </w:p>
    <w:p>
      <w:r>
        <w:t xml:space="preserve">Правильный ответ: </w:t>
      </w:r>
      <w:r>
        <w:rPr>
          <w:b/>
        </w:rPr>
        <w:t>выдохнуть после максимально глубокого вдоха</w:t>
      </w:r>
    </w:p>
    <w:p>
      <w:pPr>
        <w:pStyle w:val="Heading2"/>
      </w:pPr>
      <w:r>
        <w:t>УМЕНЬШЕНИЕ АМПЛИТУДЫ ЗУБЦА Т И ПОЯВЛЕНИЕ ВЫСОКИХ ЗУБЦОВ «U» ЯВЛЯЕТСЯ ПРИЗНАКОМ</w:t>
      </w:r>
    </w:p>
    <w:p>
      <w:r>
        <w:rPr>
          <w:b/>
        </w:rPr>
        <w:t xml:space="preserve">1: </w:t>
      </w:r>
      <w:r>
        <w:t>гипокалиемии</w:t>
      </w:r>
    </w:p>
    <w:p>
      <w:r>
        <w:rPr>
          <w:b/>
        </w:rPr>
        <w:t xml:space="preserve">2: </w:t>
      </w:r>
      <w:r>
        <w:t>гиперкалиемии</w:t>
      </w:r>
    </w:p>
    <w:p>
      <w:r>
        <w:rPr>
          <w:b/>
        </w:rPr>
        <w:t xml:space="preserve">3: </w:t>
      </w:r>
      <w:r>
        <w:t>гиперкальциемии</w:t>
      </w:r>
    </w:p>
    <w:p>
      <w:r>
        <w:rPr>
          <w:b/>
        </w:rPr>
        <w:t xml:space="preserve">4: </w:t>
      </w:r>
      <w:r>
        <w:t>гипокальциемии</w:t>
      </w:r>
    </w:p>
    <w:p>
      <w:r>
        <w:t xml:space="preserve">Правильный ответ: </w:t>
      </w:r>
      <w:r>
        <w:rPr>
          <w:b/>
        </w:rPr>
        <w:t>гипокалиемии</w:t>
      </w:r>
    </w:p>
    <w:p>
      <w:pPr>
        <w:pStyle w:val="Heading2"/>
      </w:pPr>
      <w:r>
        <w:t>В НОРМЕ НАПРАВЛЕНИЕ КРОВОТОКА В НАРУЖНОЙ СОННОЙ АРТЕРИИ</w:t>
      </w:r>
    </w:p>
    <w:p>
      <w:r>
        <w:rPr>
          <w:b/>
        </w:rPr>
        <w:t xml:space="preserve">1: </w:t>
      </w:r>
      <w:r>
        <w:t>ретроградное</w:t>
      </w:r>
    </w:p>
    <w:p>
      <w:r>
        <w:rPr>
          <w:b/>
        </w:rPr>
        <w:t xml:space="preserve">2: </w:t>
      </w:r>
      <w:r>
        <w:t>смешанное</w:t>
      </w:r>
    </w:p>
    <w:p>
      <w:r>
        <w:rPr>
          <w:b/>
        </w:rPr>
        <w:t xml:space="preserve">3: </w:t>
      </w:r>
      <w:r>
        <w:t>бинаправленное</w:t>
      </w:r>
    </w:p>
    <w:p>
      <w:r>
        <w:rPr>
          <w:b/>
        </w:rPr>
        <w:t xml:space="preserve">4: </w:t>
      </w:r>
      <w:r>
        <w:t>антеградное</w:t>
      </w:r>
    </w:p>
    <w:p>
      <w:r>
        <w:t xml:space="preserve">Правильный ответ: </w:t>
      </w:r>
      <w:r>
        <w:rPr>
          <w:b/>
        </w:rPr>
        <w:t>антеградное</w:t>
      </w:r>
    </w:p>
    <w:p>
      <w:pPr>
        <w:pStyle w:val="Heading2"/>
      </w:pPr>
      <w:r>
        <w:t>ОДНИМ ИЗ ХАРАКТЕРНЫХ ПРИЗНАКОВ ЛЕГОЧНОЙ ГИПЕРТЕНЗИИ В В – РЕЖИМЕ ЯВЛЯЕТСЯ ДИЛАТАЦИЯ</w:t>
      </w:r>
    </w:p>
    <w:p>
      <w:r>
        <w:rPr>
          <w:b/>
        </w:rPr>
        <w:t xml:space="preserve">1: </w:t>
      </w:r>
      <w:r>
        <w:t>левого предсердия</w:t>
      </w:r>
    </w:p>
    <w:p>
      <w:r>
        <w:rPr>
          <w:b/>
        </w:rPr>
        <w:t xml:space="preserve">2: </w:t>
      </w:r>
      <w:r>
        <w:t>левого желудочка</w:t>
      </w:r>
    </w:p>
    <w:p>
      <w:r>
        <w:rPr>
          <w:b/>
        </w:rPr>
        <w:t xml:space="preserve">3: </w:t>
      </w:r>
      <w:r>
        <w:t>аорты</w:t>
      </w:r>
    </w:p>
    <w:p>
      <w:r>
        <w:rPr>
          <w:b/>
        </w:rPr>
        <w:t xml:space="preserve">4: </w:t>
      </w:r>
      <w:r>
        <w:t>нижней полой вены</w:t>
      </w:r>
    </w:p>
    <w:p>
      <w:r>
        <w:t xml:space="preserve">Правильный ответ: </w:t>
      </w:r>
      <w:r>
        <w:rPr>
          <w:b/>
        </w:rPr>
        <w:t>нижней полой вены</w:t>
      </w:r>
    </w:p>
    <w:p>
      <w:pPr>
        <w:pStyle w:val="Heading2"/>
      </w:pPr>
      <w:r>
        <w:t>ПРИ АЛЬВЕОЛИТЕ ОТМЕЧАЕТСЯ</w:t>
      </w:r>
    </w:p>
    <w:p>
      <w:r>
        <w:rPr>
          <w:b/>
        </w:rPr>
        <w:t xml:space="preserve">1: </w:t>
      </w:r>
      <w:r>
        <w:t>увеличение жизненной ёмкости лёгких</w:t>
      </w:r>
    </w:p>
    <w:p>
      <w:r>
        <w:rPr>
          <w:b/>
        </w:rPr>
        <w:t xml:space="preserve">2: </w:t>
      </w:r>
      <w:r>
        <w:t>жизненная ёмкость лёгких не определяется</w:t>
      </w:r>
    </w:p>
    <w:p>
      <w:r>
        <w:rPr>
          <w:b/>
        </w:rPr>
        <w:t xml:space="preserve">3: </w:t>
      </w:r>
      <w:r>
        <w:t>жизненная ёмкость лёгких не изменяется</w:t>
      </w:r>
    </w:p>
    <w:p>
      <w:r>
        <w:rPr>
          <w:b/>
        </w:rPr>
        <w:t xml:space="preserve">4: </w:t>
      </w:r>
      <w:r>
        <w:t>снижение жизненной ёмкости лёгких</w:t>
      </w:r>
    </w:p>
    <w:p>
      <w:r>
        <w:t xml:space="preserve">Правильный ответ: </w:t>
      </w:r>
      <w:r>
        <w:rPr>
          <w:b/>
        </w:rPr>
        <w:t>снижение жизненной ёмкости лёгких</w:t>
      </w:r>
    </w:p>
    <w:p>
      <w:pPr>
        <w:pStyle w:val="Heading2"/>
      </w:pPr>
      <w:r>
        <w:t>ВЫЯВЛЕННОЕ ПРИ НЕЙРОСОНОГРАФИИ СЛИЯНИЕ ПЕРЕДНИХ  РОГОВ БОКОВЫХ ЖЕЛУДОЧКОВ МЕЖДУ СОБОЙ В СОЧЕТАНИИ С  ИХ УПЛОЩЕНИЕМ, УВЕЛИЧЕНИЕМ ОПТИЧЕСКОГО КАРМАНА ТРЕТЬЕГО ЖЕЛУДОЧКА НАИБОЛЕЕ ХАРАКТЕРНО ДЛЯ</w:t>
      </w:r>
    </w:p>
    <w:p>
      <w:r>
        <w:rPr>
          <w:b/>
        </w:rPr>
        <w:t xml:space="preserve">1: </w:t>
      </w:r>
      <w:r>
        <w:t>септо-хиазмальной дисплазии</w:t>
      </w:r>
    </w:p>
    <w:p>
      <w:r>
        <w:rPr>
          <w:b/>
        </w:rPr>
        <w:t xml:space="preserve">2: </w:t>
      </w:r>
      <w:r>
        <w:t>лобарной голопрозэнцефалии</w:t>
      </w:r>
    </w:p>
    <w:p>
      <w:r>
        <w:rPr>
          <w:b/>
        </w:rPr>
        <w:t xml:space="preserve">3: </w:t>
      </w:r>
      <w:r>
        <w:t>синдрома Денди – Уокера</w:t>
      </w:r>
    </w:p>
    <w:p>
      <w:r>
        <w:rPr>
          <w:b/>
        </w:rPr>
        <w:t xml:space="preserve">4: </w:t>
      </w:r>
      <w:r>
        <w:t>синдрома Арнольда – Киари 2 типа</w:t>
      </w:r>
    </w:p>
    <w:p>
      <w:r>
        <w:t xml:space="preserve">Правильный ответ: </w:t>
      </w:r>
      <w:r>
        <w:rPr>
          <w:b/>
        </w:rPr>
        <w:t>септо-хиазмальной дисплазии</w:t>
      </w:r>
    </w:p>
    <w:p>
      <w:pPr>
        <w:pStyle w:val="Heading2"/>
      </w:pPr>
      <w:r>
        <w:t>НА МИТРАЛЬНОМ КЛАПАНЕ В НОРМЕ СРЕДНИЙ ГРАДИЕНТ ДАВЛЕНИЯ СОСТАВЛЯЕТ (В ММ РТ.СТ.)</w:t>
      </w:r>
    </w:p>
    <w:p>
      <w:r>
        <w:rPr>
          <w:b/>
        </w:rPr>
        <w:t xml:space="preserve">1: </w:t>
      </w:r>
      <w:r>
        <w:t>более 10</w:t>
      </w:r>
    </w:p>
    <w:p>
      <w:r>
        <w:rPr>
          <w:b/>
        </w:rPr>
        <w:t xml:space="preserve">2: </w:t>
      </w:r>
      <w:r>
        <w:t>6-8</w:t>
      </w:r>
    </w:p>
    <w:p>
      <w:r>
        <w:rPr>
          <w:b/>
        </w:rPr>
        <w:t xml:space="preserve">3: </w:t>
      </w:r>
      <w:r>
        <w:t>менее 5</w:t>
      </w:r>
    </w:p>
    <w:p>
      <w:r>
        <w:rPr>
          <w:b/>
        </w:rPr>
        <w:t xml:space="preserve">4: </w:t>
      </w:r>
      <w:r>
        <w:t>8-10</w:t>
      </w:r>
    </w:p>
    <w:p>
      <w:r>
        <w:t xml:space="preserve">Правильный ответ: </w:t>
      </w:r>
      <w:r>
        <w:rPr>
          <w:b/>
        </w:rPr>
        <w:t>менее 5</w:t>
      </w:r>
    </w:p>
    <w:p>
      <w:pPr>
        <w:pStyle w:val="Heading2"/>
      </w:pPr>
      <w:r>
        <w:t>ХАРАКТЕРНЫМИ ИЗМЕНЕНИЯМИ ПОКАЗАТЕЛЕЙ ИМПУЛЬСНОЙ ОСЦИЛЛОМЕТРИИ ДЛЯ ХРОНИЧЕСКОЙ ОБСТРУКТИВНОЙ БОЛЕЗНИ ЛЕГКИХ ЯВЛЯЮТСЯ</w:t>
      </w:r>
    </w:p>
    <w:p>
      <w:r>
        <w:rPr>
          <w:b/>
        </w:rPr>
        <w:t xml:space="preserve">1: </w:t>
      </w:r>
      <w:r>
        <w:t>снижение R20, Δ(R5-R20),  увеличение Х5</w:t>
      </w:r>
    </w:p>
    <w:p>
      <w:r>
        <w:rPr>
          <w:b/>
        </w:rPr>
        <w:t xml:space="preserve">2: </w:t>
      </w:r>
      <w:r>
        <w:t>увеличение R5, Δ(R5-R20), FR, снижение Х5</w:t>
      </w:r>
    </w:p>
    <w:p>
      <w:r>
        <w:rPr>
          <w:b/>
        </w:rPr>
        <w:t xml:space="preserve">3: </w:t>
      </w:r>
      <w:r>
        <w:t>снижение R5, Δ(R5-R20), FR, увеличение Х5</w:t>
      </w:r>
    </w:p>
    <w:p>
      <w:r>
        <w:rPr>
          <w:b/>
        </w:rPr>
        <w:t xml:space="preserve">4: </w:t>
      </w:r>
      <w:r>
        <w:t>увеличение R20, Δ(R5-R20), снижение Х5</w:t>
      </w:r>
    </w:p>
    <w:p>
      <w:r>
        <w:t xml:space="preserve">Правильный ответ: </w:t>
      </w:r>
      <w:r>
        <w:rPr>
          <w:b/>
        </w:rPr>
        <w:t>увеличение R5, Δ(R5-R20), FR, снижение Х5</w:t>
      </w:r>
    </w:p>
    <w:p>
      <w:pPr>
        <w:pStyle w:val="Heading2"/>
      </w:pPr>
      <w:r>
        <w:t>К КРИТЕРИЯМ «ПАРАДОКСАЛЬНОГО» НИЗКОГРАДИЕНТНОГО ТЯЖЕЛОГО АОРТАЛЬНОГО СТЕНОЗА ОТНОСЯТ ФРАКЦИЮ ВЫБРОСА ЛЕВОГО ЖЕЛУДОЧКА _____ СРЕДНИЙ ГРАДИЕНТ ДАВЛЕНИЯ _____ ММ РТ.СТ., УДАРНЫЙ ИНДЕКС ______ МЛ/М² И</w:t>
      </w:r>
    </w:p>
    <w:p>
      <w:r>
        <w:rPr>
          <w:b/>
        </w:rPr>
        <w:t xml:space="preserve">1: </w:t>
      </w:r>
      <w:r>
        <w:t>&gt;50%; &lt;40; &lt;35; площадь отверстия &lt;1 см²</w:t>
      </w:r>
    </w:p>
    <w:p>
      <w:r>
        <w:rPr>
          <w:b/>
        </w:rPr>
        <w:t xml:space="preserve">2: </w:t>
      </w:r>
      <w:r>
        <w:t>&lt;50%; &gt;40; &gt;35; индексированную площадь отверстия &lt;0,6 см²/м²</w:t>
      </w:r>
    </w:p>
    <w:p>
      <w:r>
        <w:rPr>
          <w:b/>
        </w:rPr>
        <w:t xml:space="preserve">3: </w:t>
      </w:r>
      <w:r>
        <w:t>&gt;50%; &lt;40; &gt;35; площадь отверстия &lt;1 см²</w:t>
      </w:r>
    </w:p>
    <w:p>
      <w:r>
        <w:rPr>
          <w:b/>
        </w:rPr>
        <w:t xml:space="preserve">4: </w:t>
      </w:r>
      <w:r>
        <w:t>&lt;50%; &lt;40; &lt;35; индексированную площадь отверстия &lt;1 см²</w:t>
      </w:r>
    </w:p>
    <w:p>
      <w:r>
        <w:t xml:space="preserve">Правильный ответ: </w:t>
      </w:r>
      <w:r>
        <w:rPr>
          <w:b/>
        </w:rPr>
        <w:t>&gt;50%; &lt;40; &lt;35; площадь отверстия &lt;1 см²</w:t>
      </w:r>
    </w:p>
    <w:p>
      <w:pPr>
        <w:pStyle w:val="Heading2"/>
      </w:pPr>
      <w:r>
        <w:t>АБСОЛЮТНЫМ ПРОТИВОПОКАЗАНИЕМ ДЛЯ ПРОВЕДЕНИЯ НАГРУЗОЧНЫХ ПРОБ ВО ВРЕМЯ ЧРЕСПИЩЕВОДНОЙ ЭЛЕКТРОКАРДИОСТИМУЛЯЦИИ ЯВЛЯЕТСЯ</w:t>
      </w:r>
    </w:p>
    <w:p>
      <w:r>
        <w:rPr>
          <w:b/>
        </w:rPr>
        <w:t xml:space="preserve">1: </w:t>
      </w:r>
      <w:r>
        <w:t>нестабильная стенокардия</w:t>
      </w:r>
    </w:p>
    <w:p>
      <w:r>
        <w:rPr>
          <w:b/>
        </w:rPr>
        <w:t xml:space="preserve">2: </w:t>
      </w:r>
      <w:r>
        <w:t>ампутация правой ступни</w:t>
      </w:r>
    </w:p>
    <w:p>
      <w:r>
        <w:rPr>
          <w:b/>
        </w:rPr>
        <w:t xml:space="preserve">3: </w:t>
      </w:r>
      <w:r>
        <w:t>артериальная гипертензия</w:t>
      </w:r>
    </w:p>
    <w:p>
      <w:r>
        <w:rPr>
          <w:b/>
        </w:rPr>
        <w:t xml:space="preserve">4: </w:t>
      </w:r>
      <w:r>
        <w:t>острый инфаркт миокарда в анамнезе 2 года назад</w:t>
      </w:r>
    </w:p>
    <w:p>
      <w:r>
        <w:t xml:space="preserve">Правильный ответ: </w:t>
      </w:r>
      <w:r>
        <w:rPr>
          <w:b/>
        </w:rPr>
        <w:t>нестабильная стенокардия</w:t>
      </w:r>
    </w:p>
    <w:p>
      <w:pPr>
        <w:pStyle w:val="Heading2"/>
      </w:pPr>
      <w:r>
        <w:t>ПОКАЗАНИЕМ К ПРОВЕДЕНИЮ ЭЛЕКТРОНЕЙРОМИОГРАФИИ СЧИТАЮТ</w:t>
      </w:r>
    </w:p>
    <w:p>
      <w:r>
        <w:rPr>
          <w:b/>
        </w:rPr>
        <w:t xml:space="preserve">1: </w:t>
      </w:r>
      <w:r>
        <w:t>заболевания молочной железы</w:t>
      </w:r>
    </w:p>
    <w:p>
      <w:r>
        <w:rPr>
          <w:b/>
        </w:rPr>
        <w:t xml:space="preserve">2: </w:t>
      </w:r>
      <w:r>
        <w:t>нарушение нервно-мышечной проводимости</w:t>
      </w:r>
    </w:p>
    <w:p>
      <w:r>
        <w:rPr>
          <w:b/>
        </w:rPr>
        <w:t xml:space="preserve">3: </w:t>
      </w:r>
      <w:r>
        <w:t>транзиторную ишемическую атаку</w:t>
      </w:r>
    </w:p>
    <w:p>
      <w:r>
        <w:rPr>
          <w:b/>
        </w:rPr>
        <w:t xml:space="preserve">4: </w:t>
      </w:r>
      <w:r>
        <w:t>нарушение сердечного ритма</w:t>
      </w:r>
    </w:p>
    <w:p>
      <w:r>
        <w:t xml:space="preserve">Правильный ответ: </w:t>
      </w:r>
      <w:r>
        <w:rPr>
          <w:b/>
        </w:rPr>
        <w:t>нарушение нервно-мышечной проводимости</w:t>
      </w:r>
    </w:p>
    <w:p>
      <w:pPr>
        <w:pStyle w:val="Heading2"/>
      </w:pPr>
      <w:r>
        <w:t>ПРИ ЭХОКАРДИОГРАФИЧЕСКОМ ИССЛЕДОВАНИИ ТРУДНО ВИЗУАЛИЗИРОВАТЬ __________ КЛАПАН</w:t>
      </w:r>
    </w:p>
    <w:p>
      <w:r>
        <w:rPr>
          <w:b/>
        </w:rPr>
        <w:t xml:space="preserve">1: </w:t>
      </w:r>
      <w:r>
        <w:t>аортальный</w:t>
      </w:r>
    </w:p>
    <w:p>
      <w:r>
        <w:rPr>
          <w:b/>
        </w:rPr>
        <w:t xml:space="preserve">2: </w:t>
      </w:r>
      <w:r>
        <w:t>митральный</w:t>
      </w:r>
    </w:p>
    <w:p>
      <w:r>
        <w:rPr>
          <w:b/>
        </w:rPr>
        <w:t xml:space="preserve">3: </w:t>
      </w:r>
      <w:r>
        <w:t>легочный</w:t>
      </w:r>
    </w:p>
    <w:p>
      <w:r>
        <w:rPr>
          <w:b/>
        </w:rPr>
        <w:t xml:space="preserve">4: </w:t>
      </w:r>
      <w:r>
        <w:t>трикуспидальный</w:t>
      </w:r>
    </w:p>
    <w:p>
      <w:r>
        <w:t xml:space="preserve">Правильный ответ: </w:t>
      </w:r>
      <w:r>
        <w:rPr>
          <w:b/>
        </w:rPr>
        <w:t>легочный</w:t>
      </w:r>
    </w:p>
    <w:p>
      <w:pPr>
        <w:pStyle w:val="Heading2"/>
      </w:pPr>
      <w:r>
        <w:t>ОСНОВНЫМ ПРЕИМУЩЕСТВОМ ПОСТОЯННО-ВОЛНОВОГО ДОППЛЕРОВСКОГО РЕЖИМА ПРИ ПРОВЕДЕНИИ АНГИОЛОГИЧЕСКИХ ИССЛЕДОВАНИЙ ЯВЛЯЕТСЯ</w:t>
      </w:r>
    </w:p>
    <w:p>
      <w:r>
        <w:rPr>
          <w:b/>
        </w:rPr>
        <w:t xml:space="preserve">1: </w:t>
      </w:r>
      <w:r>
        <w:t>отсутствие верхнего лимита детектируемых скоростей</w:t>
      </w:r>
    </w:p>
    <w:p>
      <w:r>
        <w:rPr>
          <w:b/>
        </w:rPr>
        <w:t xml:space="preserve">2: </w:t>
      </w:r>
      <w:r>
        <w:t>возможность оценки скоростных показателей кровотока в венах, расположенных на большой глубине</w:t>
      </w:r>
    </w:p>
    <w:p>
      <w:r>
        <w:rPr>
          <w:b/>
        </w:rPr>
        <w:t xml:space="preserve">3: </w:t>
      </w:r>
      <w:r>
        <w:t>возможность оценки скоростных показателей кровотока в артериях, расположенных на большой глубине</w:t>
      </w:r>
    </w:p>
    <w:p>
      <w:r>
        <w:rPr>
          <w:b/>
        </w:rPr>
        <w:t xml:space="preserve">4: </w:t>
      </w:r>
      <w:r>
        <w:t>возможность оценки скоростных показателей кровотока в сосудах, имеющих поверхностное расположение</w:t>
      </w:r>
    </w:p>
    <w:p>
      <w:r>
        <w:t xml:space="preserve">Правильный ответ: </w:t>
      </w:r>
      <w:r>
        <w:rPr>
          <w:b/>
        </w:rPr>
        <w:t>отсутствие верхнего лимита детектируемых скоростей</w:t>
      </w:r>
    </w:p>
    <w:p>
      <w:pPr>
        <w:pStyle w:val="Heading2"/>
      </w:pPr>
      <w:r>
        <w:t>ДИАСТОЛИЧЕСКОЕ ДРОЖАНИЕ ПЕРЕДНЕЙ СТВОРКИ МИТРАЛЬНОГО КЛАПАНА ХАРАКТЕРНО ПРИ</w:t>
      </w:r>
    </w:p>
    <w:p>
      <w:r>
        <w:rPr>
          <w:b/>
        </w:rPr>
        <w:t xml:space="preserve">1: </w:t>
      </w:r>
      <w:r>
        <w:t>недостаточности митрального клапана</w:t>
      </w:r>
    </w:p>
    <w:p>
      <w:r>
        <w:rPr>
          <w:b/>
        </w:rPr>
        <w:t xml:space="preserve">2: </w:t>
      </w:r>
      <w:r>
        <w:t>стенозе аортального клапана</w:t>
      </w:r>
    </w:p>
    <w:p>
      <w:r>
        <w:rPr>
          <w:b/>
        </w:rPr>
        <w:t xml:space="preserve">3: </w:t>
      </w:r>
      <w:r>
        <w:t>недостаточности аортального клапана</w:t>
      </w:r>
    </w:p>
    <w:p>
      <w:r>
        <w:rPr>
          <w:b/>
        </w:rPr>
        <w:t xml:space="preserve">4: </w:t>
      </w:r>
      <w:r>
        <w:t>стенозе митрального клапана</w:t>
      </w:r>
    </w:p>
    <w:p>
      <w:r>
        <w:t xml:space="preserve">Правильный ответ: </w:t>
      </w:r>
      <w:r>
        <w:rPr>
          <w:b/>
        </w:rPr>
        <w:t>недостаточности аортального клапана</w:t>
      </w:r>
    </w:p>
    <w:p>
      <w:pPr>
        <w:pStyle w:val="Heading2"/>
      </w:pPr>
      <w:r>
        <w:t>ДЛЯ ОЦЕНКИ КРОВОТОКА СКОРОСТЬЮ БОЛЕЕ 2,5 М/СЕК ИСПОЛЬЗУЮТ ________ ДОППЛЕР</w:t>
      </w:r>
    </w:p>
    <w:p>
      <w:r>
        <w:rPr>
          <w:b/>
        </w:rPr>
        <w:t xml:space="preserve">1: </w:t>
      </w:r>
      <w:r>
        <w:t>энергетический</w:t>
      </w:r>
    </w:p>
    <w:p>
      <w:r>
        <w:rPr>
          <w:b/>
        </w:rPr>
        <w:t xml:space="preserve">2: </w:t>
      </w:r>
      <w:r>
        <w:t>цветовой</w:t>
      </w:r>
    </w:p>
    <w:p>
      <w:r>
        <w:rPr>
          <w:b/>
        </w:rPr>
        <w:t xml:space="preserve">3: </w:t>
      </w:r>
      <w:r>
        <w:t>непрерывноволновой</w:t>
      </w:r>
    </w:p>
    <w:p>
      <w:r>
        <w:rPr>
          <w:b/>
        </w:rPr>
        <w:t xml:space="preserve">4: </w:t>
      </w:r>
      <w:r>
        <w:t>импульсноволновой</w:t>
      </w:r>
    </w:p>
    <w:p>
      <w:r>
        <w:t xml:space="preserve">Правильный ответ: </w:t>
      </w:r>
      <w:r>
        <w:rPr>
          <w:b/>
        </w:rPr>
        <w:t>непрерывноволновой</w:t>
      </w:r>
    </w:p>
    <w:p>
      <w:pPr>
        <w:pStyle w:val="Heading2"/>
      </w:pPr>
      <w:r>
        <w:t>РАННЯЯ ФАЗА ТРАНСТРИКУСПИДАЛЬНОГО КРОВОТОКА СООТВЕТСТВУЕТ</w:t>
      </w:r>
    </w:p>
    <w:p>
      <w:r>
        <w:rPr>
          <w:b/>
        </w:rPr>
        <w:t xml:space="preserve">1: </w:t>
      </w:r>
      <w:r>
        <w:t>систоле предсердия</w:t>
      </w:r>
    </w:p>
    <w:p>
      <w:r>
        <w:rPr>
          <w:b/>
        </w:rPr>
        <w:t xml:space="preserve">2: </w:t>
      </w:r>
      <w:r>
        <w:t>диастоле предсердия</w:t>
      </w:r>
    </w:p>
    <w:p>
      <w:r>
        <w:rPr>
          <w:b/>
        </w:rPr>
        <w:t xml:space="preserve">3: </w:t>
      </w:r>
      <w:r>
        <w:t>изоволюметрическому сокращению правого желудочка</w:t>
      </w:r>
    </w:p>
    <w:p>
      <w:r>
        <w:rPr>
          <w:b/>
        </w:rPr>
        <w:t xml:space="preserve">4: </w:t>
      </w:r>
      <w:r>
        <w:t>пассивному наполнению правого желудочка</w:t>
      </w:r>
    </w:p>
    <w:p>
      <w:r>
        <w:t xml:space="preserve">Правильный ответ: </w:t>
      </w:r>
      <w:r>
        <w:rPr>
          <w:b/>
        </w:rPr>
        <w:t>пассивному наполнению правого желудочка</w:t>
      </w:r>
    </w:p>
    <w:p>
      <w:pPr>
        <w:pStyle w:val="Heading2"/>
      </w:pPr>
      <w:r>
        <w:t>ХАРАКТЕРНЫМ ПРИЗНАКОМ ПАТОЛОГИЧЕСКОГО ФОКУСА В ГЛУБИНЕ ПОЛУШАРИЯ ГОЛОВНОГО МОЗГА ЯВЛЯЕТСЯ</w:t>
      </w:r>
    </w:p>
    <w:p>
      <w:r>
        <w:rPr>
          <w:b/>
        </w:rPr>
        <w:t xml:space="preserve">1: </w:t>
      </w:r>
      <w:r>
        <w:t>диффузное замедление ритмики в комбинации с симметричными высокоамплитудными вспышками медленноволновой активности тета-, дельта-диапазона по всем областям</w:t>
      </w:r>
    </w:p>
    <w:p>
      <w:r>
        <w:rPr>
          <w:b/>
        </w:rPr>
        <w:t xml:space="preserve">2: </w:t>
      </w:r>
      <w:r>
        <w:t>диффузное поражение обоих полушарий с регистрацией симметричных по амплитуде патологических волн тета-, дельта-диапазона во всех отведениях</w:t>
      </w:r>
    </w:p>
    <w:p>
      <w:r>
        <w:rPr>
          <w:b/>
        </w:rPr>
        <w:t xml:space="preserve">3: </w:t>
      </w:r>
      <w:r>
        <w:t>полиритмия в центральных отделах обоих полушарий, сочетающаяся с высокоамплитудными медленными колебаниями в передних и задних отделах</w:t>
      </w:r>
    </w:p>
    <w:p>
      <w:r>
        <w:rPr>
          <w:b/>
        </w:rPr>
        <w:t xml:space="preserve">4: </w:t>
      </w:r>
      <w:r>
        <w:t>комбинация регионарных патологических колебаний с асимметричными билатерально-синхронными вспышками патологической активности</w:t>
      </w:r>
    </w:p>
    <w:p>
      <w:r>
        <w:t xml:space="preserve">Правильный ответ: </w:t>
      </w:r>
      <w:r>
        <w:rPr>
          <w:b/>
        </w:rPr>
        <w:t>комбинация регионарных патологических колебаний с асимметричными билатерально-синхронными вспышками патологической активности</w:t>
      </w:r>
    </w:p>
    <w:p>
      <w:pPr>
        <w:pStyle w:val="Heading2"/>
      </w:pPr>
      <w:r>
        <w:t>«ВЕРЕТЕНА СНА» ИМЕЮТ ЧАСТОТУ КОЛЕБАНИЙ</w:t>
      </w:r>
    </w:p>
    <w:p>
      <w:r>
        <w:rPr>
          <w:b/>
        </w:rPr>
        <w:t xml:space="preserve">1: </w:t>
      </w:r>
      <w:r>
        <w:t>меняющуюся в зависимости от стадии сна</w:t>
      </w:r>
    </w:p>
    <w:p>
      <w:r>
        <w:rPr>
          <w:b/>
        </w:rPr>
        <w:t xml:space="preserve">2: </w:t>
      </w:r>
      <w:r>
        <w:t>11-15 Гц</w:t>
      </w:r>
    </w:p>
    <w:p>
      <w:r>
        <w:rPr>
          <w:b/>
        </w:rPr>
        <w:t xml:space="preserve">3: </w:t>
      </w:r>
      <w:r>
        <w:t>более 15 Гц</w:t>
      </w:r>
    </w:p>
    <w:p>
      <w:r>
        <w:rPr>
          <w:b/>
        </w:rPr>
        <w:t xml:space="preserve">4: </w:t>
      </w:r>
      <w:r>
        <w:t>менее 11 Гц</w:t>
      </w:r>
    </w:p>
    <w:p>
      <w:r>
        <w:t xml:space="preserve">Правильный ответ: </w:t>
      </w:r>
      <w:r>
        <w:rPr>
          <w:b/>
        </w:rPr>
        <w:t>11-15 Гц</w:t>
      </w:r>
    </w:p>
    <w:p>
      <w:pPr>
        <w:pStyle w:val="Heading2"/>
      </w:pPr>
      <w:r>
        <w:t>В ЭХОКАРДИОГРАФИЧЕСКОМ ОПИСАНИИ ДОППЛЕРОВСКИХ ПАРАМЕТРОВ КРОВОТОКА У БОЛЬНОГО С МИТРАЛЬНЫМ СТЕНОЗОМ, ПОМИМО ПЛОЩАДИ МИТРАЛЬНОГО ОТВЕРСТИЯ И МАКСИМАЛЬНОГО ГРАДИЕНТА ДАВЛЕНИЯ НА МИТРАЛЬНОМ КЛАПАНЕ, В ДИАСТОЛУ ЦЕЛЕСООБРАЗНО УКАЗАТЬ</w:t>
      </w:r>
    </w:p>
    <w:p>
      <w:r>
        <w:rPr>
          <w:b/>
        </w:rPr>
        <w:t xml:space="preserve">1: </w:t>
      </w:r>
      <w:r>
        <w:t>средний градиент давления на митральном клапане в диастолу</w:t>
      </w:r>
    </w:p>
    <w:p>
      <w:r>
        <w:rPr>
          <w:b/>
        </w:rPr>
        <w:t xml:space="preserve">2: </w:t>
      </w:r>
      <w:r>
        <w:t>скорость кровотока на трикуспидальном клапане в диастолу</w:t>
      </w:r>
    </w:p>
    <w:p>
      <w:r>
        <w:rPr>
          <w:b/>
        </w:rPr>
        <w:t xml:space="preserve">3: </w:t>
      </w:r>
      <w:r>
        <w:t>градиент давления на легочном клапане в систолу</w:t>
      </w:r>
    </w:p>
    <w:p>
      <w:r>
        <w:rPr>
          <w:b/>
        </w:rPr>
        <w:t xml:space="preserve">4: </w:t>
      </w:r>
      <w:r>
        <w:t>скорость кровотока на аортальном клапане в систолу</w:t>
      </w:r>
    </w:p>
    <w:p>
      <w:r>
        <w:t xml:space="preserve">Правильный ответ: </w:t>
      </w:r>
      <w:r>
        <w:rPr>
          <w:b/>
        </w:rPr>
        <w:t>средний градиент давления на митральном клапане в диастолу</w:t>
      </w:r>
    </w:p>
    <w:p>
      <w:pPr>
        <w:pStyle w:val="Heading2"/>
      </w:pPr>
      <w:r>
        <w:t>ПЛОЩАДЬ МИТРАЛЬНОГО ОТВЕРСТИЯ ПРИ ВЫРАЖЕННОМ МИТРАЛЬНОМ СТЕНОЗЕ СОСТАВЛЯЕТ (В СМ2)</w:t>
      </w:r>
    </w:p>
    <w:p>
      <w:r>
        <w:rPr>
          <w:b/>
        </w:rPr>
        <w:t xml:space="preserve">1: </w:t>
      </w:r>
      <w:r>
        <w:t>1,1-1,3</w:t>
      </w:r>
    </w:p>
    <w:p>
      <w:r>
        <w:rPr>
          <w:b/>
        </w:rPr>
        <w:t xml:space="preserve">2: </w:t>
      </w:r>
      <w:r>
        <w:t>более 1,6</w:t>
      </w:r>
    </w:p>
    <w:p>
      <w:r>
        <w:rPr>
          <w:b/>
        </w:rPr>
        <w:t xml:space="preserve">3: </w:t>
      </w:r>
      <w:r>
        <w:t>менее 1,0</w:t>
      </w:r>
    </w:p>
    <w:p>
      <w:r>
        <w:rPr>
          <w:b/>
        </w:rPr>
        <w:t xml:space="preserve">4: </w:t>
      </w:r>
      <w:r>
        <w:t>1,4-1,5</w:t>
      </w:r>
    </w:p>
    <w:p>
      <w:r>
        <w:t xml:space="preserve">Правильный ответ: </w:t>
      </w:r>
      <w:r>
        <w:rPr>
          <w:b/>
        </w:rPr>
        <w:t>менее 1,0</w:t>
      </w:r>
    </w:p>
    <w:p>
      <w:pPr>
        <w:pStyle w:val="Heading2"/>
      </w:pPr>
      <w:r>
        <w:t>ДЛЯ СТАДИИ ПОВРЕЖДЕНИЯ ПРИ ИНФАРКТЕ МИОКАРДА С ЗУБЦОМ Q ХАРАКТЕРНЫМ ПРИЗНАКОМ ЯВЛЯЕТСЯ</w:t>
      </w:r>
    </w:p>
    <w:p>
      <w:r>
        <w:rPr>
          <w:b/>
        </w:rPr>
        <w:t xml:space="preserve">1: </w:t>
      </w:r>
      <w:r>
        <w:t>инверсия зубца Т</w:t>
      </w:r>
    </w:p>
    <w:p>
      <w:r>
        <w:rPr>
          <w:b/>
        </w:rPr>
        <w:t xml:space="preserve">2: </w:t>
      </w:r>
      <w:r>
        <w:t>подъём сегмента SТ в виде монофазной кривой</w:t>
      </w:r>
    </w:p>
    <w:p>
      <w:r>
        <w:rPr>
          <w:b/>
        </w:rPr>
        <w:t xml:space="preserve">3: </w:t>
      </w:r>
      <w:r>
        <w:t>длительность течения свыше трёх суток</w:t>
      </w:r>
    </w:p>
    <w:p>
      <w:r>
        <w:rPr>
          <w:b/>
        </w:rPr>
        <w:t xml:space="preserve">4: </w:t>
      </w:r>
      <w:r>
        <w:t>наличие зубца Q на ЭКГ</w:t>
      </w:r>
    </w:p>
    <w:p>
      <w:r>
        <w:t xml:space="preserve">Правильный ответ: </w:t>
      </w:r>
      <w:r>
        <w:rPr>
          <w:b/>
        </w:rPr>
        <w:t>подъём сегмента SТ в виде монофазной кривой</w:t>
      </w:r>
    </w:p>
    <w:p>
      <w:pPr>
        <w:pStyle w:val="Heading2"/>
      </w:pPr>
      <w:r>
        <w:t>ВАРИАНТОМ СИНДРОМА ГЕНЕРАЛИЗОВАННОЙ ОБСТРУКЦИИ ЯВЛЯЕТСЯ</w:t>
      </w:r>
    </w:p>
    <w:p>
      <w:r>
        <w:rPr>
          <w:b/>
        </w:rPr>
        <w:t xml:space="preserve">1: </w:t>
      </w:r>
      <w:r>
        <w:t>переменный внутригрудной</w:t>
      </w:r>
    </w:p>
    <w:p>
      <w:r>
        <w:rPr>
          <w:b/>
        </w:rPr>
        <w:t xml:space="preserve">2: </w:t>
      </w:r>
      <w:r>
        <w:t>переменный внегрудной</w:t>
      </w:r>
    </w:p>
    <w:p>
      <w:r>
        <w:rPr>
          <w:b/>
        </w:rPr>
        <w:t xml:space="preserve">3: </w:t>
      </w:r>
      <w:r>
        <w:t>постоянный внутригрудной</w:t>
      </w:r>
    </w:p>
    <w:p>
      <w:r>
        <w:rPr>
          <w:b/>
        </w:rPr>
        <w:t xml:space="preserve">4: </w:t>
      </w:r>
      <w:r>
        <w:t>эмфизематозный</w:t>
      </w:r>
    </w:p>
    <w:p>
      <w:r>
        <w:t xml:space="preserve">Правильный ответ: </w:t>
      </w:r>
      <w:r>
        <w:rPr>
          <w:b/>
        </w:rPr>
        <w:t>эмфизематозный</w:t>
      </w:r>
    </w:p>
    <w:p>
      <w:pPr>
        <w:pStyle w:val="Heading2"/>
      </w:pPr>
      <w:r>
        <w:t>ОДНОНАПРАВЛЕННОЕ ДВИЖЕНИЕ СТВОРОК МИТРАЛЬНОГО КЛАПАНА ЯВЛЯЕТСЯ ПАТОГНОМОНИЧНЫМ ПРИЗНАКОМ</w:t>
      </w:r>
    </w:p>
    <w:p>
      <w:r>
        <w:rPr>
          <w:b/>
        </w:rPr>
        <w:t xml:space="preserve">1: </w:t>
      </w:r>
      <w:r>
        <w:t>пролапса митрального клапана</w:t>
      </w:r>
    </w:p>
    <w:p>
      <w:r>
        <w:rPr>
          <w:b/>
        </w:rPr>
        <w:t xml:space="preserve">2: </w:t>
      </w:r>
      <w:r>
        <w:t>митрального стеноза</w:t>
      </w:r>
    </w:p>
    <w:p>
      <w:r>
        <w:rPr>
          <w:b/>
        </w:rPr>
        <w:t xml:space="preserve">3: </w:t>
      </w:r>
      <w:r>
        <w:t>эндокардита митрального клапана</w:t>
      </w:r>
    </w:p>
    <w:p>
      <w:r>
        <w:rPr>
          <w:b/>
        </w:rPr>
        <w:t xml:space="preserve">4: </w:t>
      </w:r>
      <w:r>
        <w:t>миксомы левого предсердия</w:t>
      </w:r>
    </w:p>
    <w:p>
      <w:r>
        <w:t xml:space="preserve">Правильный ответ: </w:t>
      </w:r>
      <w:r>
        <w:rPr>
          <w:b/>
        </w:rPr>
        <w:t>митрального стеноза</w:t>
      </w:r>
    </w:p>
    <w:p>
      <w:pPr>
        <w:pStyle w:val="Heading2"/>
      </w:pPr>
      <w:r>
        <w:t>ИНГАЛЯЦИОННУЮ БРОНХОСПАЗМОЛИТИЧЕСКУЮ ПРОБУ СЛЕДУЕТ СЧИТАТЬ ПОЛОЖИТЕЛЬНОЙ, ЕСЛИ ВЕЛИЧИНА ПРИРОСТА</w:t>
      </w:r>
    </w:p>
    <w:p>
      <w:r>
        <w:rPr>
          <w:b/>
        </w:rPr>
        <w:t xml:space="preserve">1: </w:t>
      </w:r>
      <w:r>
        <w:t>МОС 50 равна или превышает 25%</w:t>
      </w:r>
    </w:p>
    <w:p>
      <w:r>
        <w:rPr>
          <w:b/>
        </w:rPr>
        <w:t xml:space="preserve">2: </w:t>
      </w:r>
      <w:r>
        <w:t>ОФВ1 равна или превышает 12% и 200 мл</w:t>
      </w:r>
    </w:p>
    <w:p>
      <w:r>
        <w:rPr>
          <w:b/>
        </w:rPr>
        <w:t xml:space="preserve">3: </w:t>
      </w:r>
      <w:r>
        <w:t>СОС 25-75 равна или превышает 20%</w:t>
      </w:r>
    </w:p>
    <w:p>
      <w:r>
        <w:rPr>
          <w:b/>
        </w:rPr>
        <w:t xml:space="preserve">4: </w:t>
      </w:r>
      <w:r>
        <w:t>ОФВ1 равна или превышает 6% и 100 мл</w:t>
      </w:r>
    </w:p>
    <w:p>
      <w:r>
        <w:t xml:space="preserve">Правильный ответ: </w:t>
      </w:r>
      <w:r>
        <w:rPr>
          <w:b/>
        </w:rPr>
        <w:t>ОФВ1 равна или превышает 12% и 200 мл</w:t>
      </w:r>
    </w:p>
    <w:p>
      <w:pPr>
        <w:pStyle w:val="Heading2"/>
      </w:pPr>
      <w:r>
        <w:t>НАЛИЧИЕ РЕГУРГИТАЦИИ НА КЛАПАНАХ СЕРДЦА ОПРЕДЕЛЯЕТСЯ В РЕЖИМЕ</w:t>
      </w:r>
    </w:p>
    <w:p>
      <w:r>
        <w:rPr>
          <w:b/>
        </w:rPr>
        <w:t xml:space="preserve">1: </w:t>
      </w:r>
      <w:r>
        <w:t>ЦДК</w:t>
      </w:r>
    </w:p>
    <w:p>
      <w:r>
        <w:rPr>
          <w:b/>
        </w:rPr>
        <w:t xml:space="preserve">2: </w:t>
      </w:r>
      <w:r>
        <w:t>М, ЦДК</w:t>
      </w:r>
    </w:p>
    <w:p>
      <w:r>
        <w:rPr>
          <w:b/>
        </w:rPr>
        <w:t xml:space="preserve">3: </w:t>
      </w:r>
      <w:r>
        <w:t>В, ЦДК</w:t>
      </w:r>
    </w:p>
    <w:p>
      <w:r>
        <w:rPr>
          <w:b/>
        </w:rPr>
        <w:t xml:space="preserve">4: </w:t>
      </w:r>
      <w:r>
        <w:t>В, М</w:t>
      </w:r>
    </w:p>
    <w:p>
      <w:r>
        <w:t xml:space="preserve">Правильный ответ: </w:t>
      </w:r>
      <w:r>
        <w:rPr>
          <w:b/>
        </w:rPr>
        <w:t>ЦДК</w:t>
      </w:r>
    </w:p>
    <w:p>
      <w:pPr>
        <w:pStyle w:val="Heading2"/>
      </w:pPr>
      <w:r>
        <w:t>ДЛЯ КАРТИНЫ ТИПИЧНОГО АБСАНСА НА ЭЛЕКТРОЭНЦЕФАЛОГРАММЕ ХАРАКТЕРНЫ РАЗРЯДЫ</w:t>
      </w:r>
    </w:p>
    <w:p>
      <w:r>
        <w:rPr>
          <w:b/>
        </w:rPr>
        <w:t xml:space="preserve">1: </w:t>
      </w:r>
      <w:r>
        <w:t>множественных спайков и комплексов острая-медленная волна</w:t>
      </w:r>
    </w:p>
    <w:p>
      <w:r>
        <w:rPr>
          <w:b/>
        </w:rPr>
        <w:t xml:space="preserve">2: </w:t>
      </w:r>
      <w:r>
        <w:t>спайков, множественных спайков и острых волн</w:t>
      </w:r>
    </w:p>
    <w:p>
      <w:r>
        <w:rPr>
          <w:b/>
        </w:rPr>
        <w:t xml:space="preserve">3: </w:t>
      </w:r>
      <w:r>
        <w:t>острых волн и комплексов острая-медленная волна</w:t>
      </w:r>
    </w:p>
    <w:p>
      <w:r>
        <w:rPr>
          <w:b/>
        </w:rPr>
        <w:t xml:space="preserve">4: </w:t>
      </w:r>
      <w:r>
        <w:t>комплексов спайк-волна с частотой 3 Гц и более</w:t>
      </w:r>
    </w:p>
    <w:p>
      <w:r>
        <w:t xml:space="preserve">Правильный ответ: </w:t>
      </w:r>
      <w:r>
        <w:rPr>
          <w:b/>
        </w:rPr>
        <w:t>комплексов спайк-волна с частотой 3 Гц и более</w:t>
      </w:r>
    </w:p>
    <w:p>
      <w:pPr>
        <w:pStyle w:val="Heading2"/>
      </w:pPr>
      <w:r>
        <w:t>ШИРИНА КОМПЛЕКСА QRS У ДЕТЕЙ ДО 1 ГОДА В НОРМЕ НЕ ПРЕВЫШАЕТ ______МСЕК</w:t>
      </w:r>
    </w:p>
    <w:p>
      <w:r>
        <w:rPr>
          <w:b/>
        </w:rPr>
        <w:t xml:space="preserve">1: </w:t>
      </w:r>
      <w:r>
        <w:t>100</w:t>
      </w:r>
    </w:p>
    <w:p>
      <w:r>
        <w:rPr>
          <w:b/>
        </w:rPr>
        <w:t xml:space="preserve">2: </w:t>
      </w:r>
      <w:r>
        <w:t>95</w:t>
      </w:r>
    </w:p>
    <w:p>
      <w:r>
        <w:rPr>
          <w:b/>
        </w:rPr>
        <w:t xml:space="preserve">3: </w:t>
      </w:r>
      <w:r>
        <w:t>110</w:t>
      </w:r>
    </w:p>
    <w:p>
      <w:r>
        <w:rPr>
          <w:b/>
        </w:rPr>
        <w:t xml:space="preserve">4: </w:t>
      </w:r>
      <w:r>
        <w:t>75</w:t>
      </w:r>
    </w:p>
    <w:p>
      <w:r>
        <w:t xml:space="preserve">Правильный ответ: </w:t>
      </w:r>
      <w:r>
        <w:rPr>
          <w:b/>
        </w:rPr>
        <w:t>75</w:t>
      </w:r>
    </w:p>
    <w:p>
      <w:pPr>
        <w:pStyle w:val="Heading2"/>
      </w:pPr>
      <w:r>
        <w:t>ЛЕГОЧНОЙ ГИПЕРТЕНЗИИ СООТВЕТСТВУЕТ ДАВЛЕНИЕ В ПРАВОМ ЖЕЛУДОЧКЕ, РАВНОЕ (В ММ РТ.СТ.)</w:t>
      </w:r>
    </w:p>
    <w:p>
      <w:r>
        <w:rPr>
          <w:b/>
        </w:rPr>
        <w:t xml:space="preserve">1: </w:t>
      </w:r>
      <w:r>
        <w:t>10</w:t>
      </w:r>
    </w:p>
    <w:p>
      <w:r>
        <w:rPr>
          <w:b/>
        </w:rPr>
        <w:t xml:space="preserve">2: </w:t>
      </w:r>
      <w:r>
        <w:t>5</w:t>
      </w:r>
    </w:p>
    <w:p>
      <w:r>
        <w:rPr>
          <w:b/>
        </w:rPr>
        <w:t xml:space="preserve">3: </w:t>
      </w:r>
      <w:r>
        <w:t>50</w:t>
      </w:r>
    </w:p>
    <w:p>
      <w:r>
        <w:rPr>
          <w:b/>
        </w:rPr>
        <w:t xml:space="preserve">4: </w:t>
      </w:r>
      <w:r>
        <w:t>25</w:t>
      </w:r>
    </w:p>
    <w:p>
      <w:r>
        <w:t xml:space="preserve">Правильный ответ: </w:t>
      </w:r>
      <w:r>
        <w:rPr>
          <w:b/>
        </w:rPr>
        <w:t>50</w:t>
      </w:r>
    </w:p>
    <w:p>
      <w:pPr>
        <w:pStyle w:val="Heading2"/>
      </w:pPr>
      <w:r>
        <w:t>ДЛЯ НАРУШЕНИЯ ДИАСТОЛИЧЕСКОЙ ФУНКЦИИ ЛЕВОГО ЖЕЛУДОЧКА ПО 1 – МУ ТИПУ ХАРАКТЕРНО ЗНАЧЕНИЕ ВРЕМЕНИ ЗАМЕДЛЕНИЯ ПИКА Е (DT E) ТРАНСМИТРАЛЬНОГО ДИАСТОЛИЧЕСКОГО КРОВОТОКА (В М/СЕК)</w:t>
      </w:r>
    </w:p>
    <w:p>
      <w:r>
        <w:rPr>
          <w:b/>
        </w:rPr>
        <w:t xml:space="preserve">1: </w:t>
      </w:r>
      <w:r>
        <w:t>DT e ≥220</w:t>
      </w:r>
    </w:p>
    <w:p>
      <w:r>
        <w:rPr>
          <w:b/>
        </w:rPr>
        <w:t xml:space="preserve">2: </w:t>
      </w:r>
      <w:r>
        <w:t>DT e ≤ 50</w:t>
      </w:r>
    </w:p>
    <w:p>
      <w:r>
        <w:rPr>
          <w:b/>
        </w:rPr>
        <w:t xml:space="preserve">3: </w:t>
      </w:r>
      <w:r>
        <w:t>DT e ≥ 50</w:t>
      </w:r>
    </w:p>
    <w:p>
      <w:r>
        <w:rPr>
          <w:b/>
        </w:rPr>
        <w:t xml:space="preserve">4: </w:t>
      </w:r>
      <w:r>
        <w:t>DT e ≤ 220</w:t>
      </w:r>
    </w:p>
    <w:p>
      <w:r>
        <w:t xml:space="preserve">Правильный ответ: </w:t>
      </w:r>
      <w:r>
        <w:rPr>
          <w:b/>
        </w:rPr>
        <w:t>DT e ≥220</w:t>
      </w:r>
    </w:p>
    <w:p>
      <w:pPr>
        <w:pStyle w:val="Heading2"/>
      </w:pPr>
      <w:r>
        <w:t>ЭФФЕКТИВНАЯ АНТИГИПЕРТЕНЗИВНАЯ ТЕРАПИЯ</w:t>
      </w:r>
    </w:p>
    <w:p>
      <w:r>
        <w:rPr>
          <w:b/>
        </w:rPr>
        <w:t xml:space="preserve">1: </w:t>
      </w:r>
      <w:r>
        <w:t>не влияет на вариабельность АД</w:t>
      </w:r>
    </w:p>
    <w:p>
      <w:r>
        <w:rPr>
          <w:b/>
        </w:rPr>
        <w:t xml:space="preserve">2: </w:t>
      </w:r>
      <w:r>
        <w:t>приводит к уменьшению вариабельности АД</w:t>
      </w:r>
    </w:p>
    <w:p>
      <w:r>
        <w:rPr>
          <w:b/>
        </w:rPr>
        <w:t xml:space="preserve">3: </w:t>
      </w:r>
      <w:r>
        <w:t>приводит к увеличению вариабельности АД</w:t>
      </w:r>
    </w:p>
    <w:p>
      <w:r>
        <w:rPr>
          <w:b/>
        </w:rPr>
        <w:t xml:space="preserve">4: </w:t>
      </w:r>
      <w:r>
        <w:t>повышает пульсовое АД</w:t>
      </w:r>
    </w:p>
    <w:p>
      <w:r>
        <w:t xml:space="preserve">Правильный ответ: </w:t>
      </w:r>
      <w:r>
        <w:rPr>
          <w:b/>
        </w:rPr>
        <w:t>не влияет на вариабельность АД</w:t>
      </w:r>
    </w:p>
    <w:p>
      <w:pPr>
        <w:pStyle w:val="Heading2"/>
      </w:pPr>
      <w:r>
        <w:t>ЗНАЧЕНИЕ СКОРОСТИ ПУЛЬСОВОЙ ВОЛНЫ, ИСПОЛЬЗУЕМОЕ В ОЦЕНКЕ СУММАРНОГО СЕРДЕЧНО-СОСУДИСТОГО РИСКА У БОЛЬНЫХ АРТЕРИАЛЬНОЙ ГИПЕРТЕНЗИЕЙ, СОСТАВЛЯЕТ (В М/С)</w:t>
      </w:r>
    </w:p>
    <w:p>
      <w:r>
        <w:rPr>
          <w:b/>
        </w:rPr>
        <w:t xml:space="preserve">1: </w:t>
      </w:r>
      <w:r>
        <w:t>12</w:t>
      </w:r>
    </w:p>
    <w:p>
      <w:r>
        <w:rPr>
          <w:b/>
        </w:rPr>
        <w:t xml:space="preserve">2: </w:t>
      </w:r>
      <w:r>
        <w:t>15</w:t>
      </w:r>
    </w:p>
    <w:p>
      <w:r>
        <w:rPr>
          <w:b/>
        </w:rPr>
        <w:t xml:space="preserve">3: </w:t>
      </w:r>
      <w:r>
        <w:t>10</w:t>
      </w:r>
    </w:p>
    <w:p>
      <w:r>
        <w:rPr>
          <w:b/>
        </w:rPr>
        <w:t xml:space="preserve">4: </w:t>
      </w:r>
      <w:r>
        <w:t>13</w:t>
      </w:r>
    </w:p>
    <w:p>
      <w:r>
        <w:t xml:space="preserve">Правильный ответ: </w:t>
      </w:r>
      <w:r>
        <w:rPr>
          <w:b/>
        </w:rPr>
        <w:t>10</w:t>
      </w:r>
    </w:p>
    <w:p>
      <w:pPr>
        <w:pStyle w:val="Heading2"/>
      </w:pPr>
      <w:r>
        <w:t>РАСЧЕТ ПЛОЩАДИ АОРТАЛЬНОГО ОТВЕРСТИЯ ПРИ АОРТАЛЬНОМ СТЕНОЗЕ РЕДКО УДАЕТСЯ ПРОВЕСТИ В</w:t>
      </w:r>
    </w:p>
    <w:p>
      <w:r>
        <w:rPr>
          <w:b/>
        </w:rPr>
        <w:t xml:space="preserve">1: </w:t>
      </w:r>
      <w:r>
        <w:t>В-режиме планиметрически</w:t>
      </w:r>
    </w:p>
    <w:p>
      <w:r>
        <w:rPr>
          <w:b/>
        </w:rPr>
        <w:t xml:space="preserve">2: </w:t>
      </w:r>
      <w:r>
        <w:t>режиме цветового допплера</w:t>
      </w:r>
    </w:p>
    <w:p>
      <w:r>
        <w:rPr>
          <w:b/>
        </w:rPr>
        <w:t xml:space="preserve">3: </w:t>
      </w:r>
      <w:r>
        <w:t>режиме импульсноволнового допплера</w:t>
      </w:r>
    </w:p>
    <w:p>
      <w:r>
        <w:rPr>
          <w:b/>
        </w:rPr>
        <w:t xml:space="preserve">4: </w:t>
      </w:r>
      <w:r>
        <w:t>М-режиме</w:t>
      </w:r>
    </w:p>
    <w:p>
      <w:r>
        <w:t xml:space="preserve">Правильный ответ: </w:t>
      </w:r>
      <w:r>
        <w:rPr>
          <w:b/>
        </w:rPr>
        <w:t>В-режиме планиметрически</w:t>
      </w:r>
    </w:p>
    <w:p>
      <w:pPr>
        <w:pStyle w:val="Heading2"/>
      </w:pPr>
      <w:r>
        <w:t>ПЛОЩАДЬ МИТРАЛЬНОГО КЛАПАНА 1,5 СМ2 И СРЕДНИЙ ГРАДИЕНТ 9 ММ РТ. СТ. ПОЗВОЛЯЕТ ДИАГНОСТИРОВАТЬ ______________ МИТРАЛЬНЫЙ СТЕНОЗ</w:t>
      </w:r>
    </w:p>
    <w:p>
      <w:r>
        <w:rPr>
          <w:b/>
        </w:rPr>
        <w:t xml:space="preserve">1: </w:t>
      </w:r>
      <w:r>
        <w:t>критический</w:t>
      </w:r>
    </w:p>
    <w:p>
      <w:r>
        <w:rPr>
          <w:b/>
        </w:rPr>
        <w:t xml:space="preserve">2: </w:t>
      </w:r>
      <w:r>
        <w:t>легкий</w:t>
      </w:r>
    </w:p>
    <w:p>
      <w:r>
        <w:rPr>
          <w:b/>
        </w:rPr>
        <w:t xml:space="preserve">3: </w:t>
      </w:r>
      <w:r>
        <w:t>умеренный</w:t>
      </w:r>
    </w:p>
    <w:p>
      <w:r>
        <w:rPr>
          <w:b/>
        </w:rPr>
        <w:t xml:space="preserve">4: </w:t>
      </w:r>
      <w:r>
        <w:t>выраженный</w:t>
      </w:r>
    </w:p>
    <w:p>
      <w:r>
        <w:t xml:space="preserve">Правильный ответ: </w:t>
      </w:r>
      <w:r>
        <w:rPr>
          <w:b/>
        </w:rPr>
        <w:t>умеренный</w:t>
      </w:r>
    </w:p>
    <w:p>
      <w:pPr>
        <w:pStyle w:val="Heading2"/>
      </w:pPr>
      <w:r>
        <w:t>ПРИ УСТАНОВЛЕНИИ ОСТРОГО ТРОМБОЗА БЕДРЕННОЙ ВЕНЫ ПОКАЗАНО НАЗНАЧЕНИЕ КОНТРОЛЬНОГО ИССЛЕДОВАНИЯ ДЛЯ УТОЧНЕНИЯ ХАРАКТЕРА ТРОМБОЗА НЕ ПОЗДНЕЕ, ЧЕМ ЧЕРЕЗ ( В ДНЯХ)</w:t>
      </w:r>
    </w:p>
    <w:p>
      <w:r>
        <w:rPr>
          <w:b/>
        </w:rPr>
        <w:t xml:space="preserve">1: </w:t>
      </w:r>
      <w:r>
        <w:t>3</w:t>
      </w:r>
    </w:p>
    <w:p>
      <w:r>
        <w:rPr>
          <w:b/>
        </w:rPr>
        <w:t xml:space="preserve">2: </w:t>
      </w:r>
      <w:r>
        <w:t>7</w:t>
      </w:r>
    </w:p>
    <w:p>
      <w:r>
        <w:rPr>
          <w:b/>
        </w:rPr>
        <w:t xml:space="preserve">3: </w:t>
      </w:r>
      <w:r>
        <w:t>4</w:t>
      </w:r>
    </w:p>
    <w:p>
      <w:r>
        <w:rPr>
          <w:b/>
        </w:rPr>
        <w:t xml:space="preserve">4: </w:t>
      </w:r>
      <w:r>
        <w:t>1</w:t>
      </w:r>
    </w:p>
    <w:p>
      <w:r>
        <w:t xml:space="preserve">Правильный ответ: </w:t>
      </w:r>
      <w:r>
        <w:rPr>
          <w:b/>
        </w:rPr>
        <w:t>1</w:t>
      </w:r>
    </w:p>
    <w:p>
      <w:pPr>
        <w:pStyle w:val="Heading2"/>
      </w:pPr>
      <w:r>
        <w:t>ПРИ ЗАДНЕБОКОВОМ НИЖНЕМ ИНФАРКТЕ МИОКАРДА ХАРАКТЕРНЫЕ ИЗМЕНЕНИЯ ЭКГ БУДУТ НАБЛЮДАТЬСЯ В ОТВЕДЕНИЯХ</w:t>
      </w:r>
    </w:p>
    <w:p>
      <w:r>
        <w:rPr>
          <w:b/>
        </w:rPr>
        <w:t xml:space="preserve">1: </w:t>
      </w:r>
      <w:r>
        <w:t>I, aVL, V1-2</w:t>
      </w:r>
    </w:p>
    <w:p>
      <w:r>
        <w:rPr>
          <w:b/>
        </w:rPr>
        <w:t xml:space="preserve">2: </w:t>
      </w:r>
      <w:r>
        <w:t>только II, III, aVF</w:t>
      </w:r>
    </w:p>
    <w:p>
      <w:r>
        <w:rPr>
          <w:b/>
        </w:rPr>
        <w:t xml:space="preserve">3: </w:t>
      </w:r>
      <w:r>
        <w:t>II, III, aVF , V7-9</w:t>
      </w:r>
    </w:p>
    <w:p>
      <w:r>
        <w:rPr>
          <w:b/>
        </w:rPr>
        <w:t xml:space="preserve">4: </w:t>
      </w:r>
      <w:r>
        <w:t>II, III, aVF , V5-6</w:t>
      </w:r>
    </w:p>
    <w:p>
      <w:r>
        <w:t xml:space="preserve">Правильный ответ: </w:t>
      </w:r>
      <w:r>
        <w:rPr>
          <w:b/>
        </w:rPr>
        <w:t>II, III, aVF , V5-6</w:t>
      </w:r>
    </w:p>
    <w:p>
      <w:pPr>
        <w:pStyle w:val="Heading2"/>
      </w:pPr>
      <w:r>
        <w:t>СИНОАТРИАЛЬНАЯ БЛОКАДА ИМЕЕТ КОЛИЧЕСТВО СТЕПЕНЕЙ</w:t>
      </w:r>
    </w:p>
    <w:p>
      <w:r>
        <w:rPr>
          <w:b/>
        </w:rPr>
        <w:t xml:space="preserve">1: </w:t>
      </w:r>
      <w:r>
        <w:t>2</w:t>
      </w:r>
    </w:p>
    <w:p>
      <w:r>
        <w:rPr>
          <w:b/>
        </w:rPr>
        <w:t xml:space="preserve">2: </w:t>
      </w:r>
      <w:r>
        <w:t>5</w:t>
      </w:r>
    </w:p>
    <w:p>
      <w:r>
        <w:rPr>
          <w:b/>
        </w:rPr>
        <w:t xml:space="preserve">3: </w:t>
      </w:r>
      <w:r>
        <w:t>4</w:t>
      </w:r>
    </w:p>
    <w:p>
      <w:r>
        <w:rPr>
          <w:b/>
        </w:rPr>
        <w:t xml:space="preserve">4: </w:t>
      </w:r>
      <w:r>
        <w:t>3</w:t>
      </w:r>
    </w:p>
    <w:p>
      <w:r>
        <w:t xml:space="preserve">Правильный ответ: </w:t>
      </w:r>
      <w:r>
        <w:rPr>
          <w:b/>
        </w:rPr>
        <w:t>3</w:t>
      </w:r>
    </w:p>
    <w:p>
      <w:pPr>
        <w:pStyle w:val="Heading2"/>
      </w:pPr>
      <w:r>
        <w:t>ДЛЯ ОЦЕНКИ КРОВОТОКА СКОРОСТЬЮ БОЛЕЕ 2,5 М/СЕК НА АОРТАЛЬНОМ КЛАПАНЕ МОЖНО ИСПОЛЬЗОВАТЬ ______ ДОППЛЕРОВСКИЙ РЕЖИМ</w:t>
      </w:r>
    </w:p>
    <w:p>
      <w:r>
        <w:rPr>
          <w:b/>
        </w:rPr>
        <w:t xml:space="preserve">1: </w:t>
      </w:r>
      <w:r>
        <w:t>импульсноволновой</w:t>
      </w:r>
    </w:p>
    <w:p>
      <w:r>
        <w:rPr>
          <w:b/>
        </w:rPr>
        <w:t xml:space="preserve">2: </w:t>
      </w:r>
      <w:r>
        <w:t>непрерывноволновой</w:t>
      </w:r>
    </w:p>
    <w:p>
      <w:r>
        <w:rPr>
          <w:b/>
        </w:rPr>
        <w:t xml:space="preserve">3: </w:t>
      </w:r>
      <w:r>
        <w:t>цветовой</w:t>
      </w:r>
    </w:p>
    <w:p>
      <w:r>
        <w:rPr>
          <w:b/>
        </w:rPr>
        <w:t xml:space="preserve">4: </w:t>
      </w:r>
      <w:r>
        <w:t>энергетический</w:t>
      </w:r>
    </w:p>
    <w:p>
      <w:r>
        <w:t xml:space="preserve">Правильный ответ: </w:t>
      </w:r>
      <w:r>
        <w:rPr>
          <w:b/>
        </w:rPr>
        <w:t>непрерывноволновой</w:t>
      </w:r>
    </w:p>
    <w:p>
      <w:pPr>
        <w:pStyle w:val="Heading2"/>
      </w:pPr>
      <w:r>
        <w:t>ПРИ УМЕРЕННОЙ ЛЕГОЧНОЙ ГИПЕРТЕНЗИИ МАКСИМАЛЬНОЕ СИСТОЛИЧЕСКОЕ ДАВЛЕНИЕ В ЛЕГОЧНОЙ АРТЕРИИ СОСТАВЛЯЕТ (В ММ РТ.СТ.)</w:t>
      </w:r>
    </w:p>
    <w:p>
      <w:r>
        <w:rPr>
          <w:b/>
        </w:rPr>
        <w:t xml:space="preserve">1: </w:t>
      </w:r>
      <w:r>
        <w:t>50-80</w:t>
      </w:r>
    </w:p>
    <w:p>
      <w:r>
        <w:rPr>
          <w:b/>
        </w:rPr>
        <w:t xml:space="preserve">2: </w:t>
      </w:r>
      <w:r>
        <w:t>более 80</w:t>
      </w:r>
    </w:p>
    <w:p>
      <w:r>
        <w:rPr>
          <w:b/>
        </w:rPr>
        <w:t xml:space="preserve">3: </w:t>
      </w:r>
      <w:r>
        <w:t>40-50</w:t>
      </w:r>
    </w:p>
    <w:p>
      <w:r>
        <w:rPr>
          <w:b/>
        </w:rPr>
        <w:t xml:space="preserve">4: </w:t>
      </w:r>
      <w:r>
        <w:t>30-40</w:t>
      </w:r>
    </w:p>
    <w:p>
      <w:r>
        <w:t xml:space="preserve">Правильный ответ: </w:t>
      </w:r>
      <w:r>
        <w:rPr>
          <w:b/>
        </w:rPr>
        <w:t>40-50</w:t>
      </w:r>
    </w:p>
    <w:p>
      <w:pPr>
        <w:pStyle w:val="Heading2"/>
      </w:pPr>
      <w:r>
        <w:t>ПРОДОЛЖИТЕЛЬНОСТЬ ПАРОКСИЗМАЛЬНОЙ НЕУСТОЙЧИВОЙ ФОРМЫ ЖЕЛУДОЧКОВОЙ ТАХИКАРДИИ (В СЕКУНДАХ)</w:t>
      </w:r>
    </w:p>
    <w:p>
      <w:r>
        <w:rPr>
          <w:b/>
        </w:rPr>
        <w:t xml:space="preserve">1: </w:t>
      </w:r>
      <w:r>
        <w:t>60-90</w:t>
      </w:r>
    </w:p>
    <w:p>
      <w:r>
        <w:rPr>
          <w:b/>
        </w:rPr>
        <w:t xml:space="preserve">2: </w:t>
      </w:r>
      <w:r>
        <w:t>дольше 30</w:t>
      </w:r>
    </w:p>
    <w:p>
      <w:r>
        <w:rPr>
          <w:b/>
        </w:rPr>
        <w:t xml:space="preserve">3: </w:t>
      </w:r>
      <w:r>
        <w:t>дольше 60</w:t>
      </w:r>
    </w:p>
    <w:p>
      <w:r>
        <w:rPr>
          <w:b/>
        </w:rPr>
        <w:t xml:space="preserve">4: </w:t>
      </w:r>
      <w:r>
        <w:t>от 3 комплексов до 30</w:t>
      </w:r>
    </w:p>
    <w:p>
      <w:r>
        <w:t xml:space="preserve">Правильный ответ: </w:t>
      </w:r>
      <w:r>
        <w:rPr>
          <w:b/>
        </w:rPr>
        <w:t>от 3 комплексов до 30</w:t>
      </w:r>
    </w:p>
    <w:p>
      <w:pPr>
        <w:pStyle w:val="Heading2"/>
      </w:pPr>
      <w:r>
        <w:t>ДЛЯ ВИЗУАЛИЗАЦИИ НИЖНЕЙ ПОЛОЙ ВЕНЫ В МЕСТЕ ВПАДЕНИЯ В ПРАВОЕ ПРЕДСЕРДИЕ ИСПОЛЬЗУЮТ</w:t>
      </w:r>
    </w:p>
    <w:p>
      <w:r>
        <w:rPr>
          <w:b/>
        </w:rPr>
        <w:t xml:space="preserve">1: </w:t>
      </w:r>
      <w:r>
        <w:t>апикальный доступ</w:t>
      </w:r>
    </w:p>
    <w:p>
      <w:r>
        <w:rPr>
          <w:b/>
        </w:rPr>
        <w:t xml:space="preserve">2: </w:t>
      </w:r>
      <w:r>
        <w:t>левый парастернальный доступ по короткой оси</w:t>
      </w:r>
    </w:p>
    <w:p>
      <w:r>
        <w:rPr>
          <w:b/>
        </w:rPr>
        <w:t xml:space="preserve">3: </w:t>
      </w:r>
      <w:r>
        <w:t>эпигастральный доступ</w:t>
      </w:r>
    </w:p>
    <w:p>
      <w:r>
        <w:rPr>
          <w:b/>
        </w:rPr>
        <w:t xml:space="preserve">4: </w:t>
      </w:r>
      <w:r>
        <w:t>левый парастернальный доступ по длинной оси</w:t>
      </w:r>
    </w:p>
    <w:p>
      <w:r>
        <w:t xml:space="preserve">Правильный ответ: </w:t>
      </w:r>
      <w:r>
        <w:rPr>
          <w:b/>
        </w:rPr>
        <w:t>эпигастральный доступ</w:t>
      </w:r>
    </w:p>
    <w:p>
      <w:pPr>
        <w:pStyle w:val="Heading2"/>
      </w:pPr>
      <w:r>
        <w:t>ЦЕНТРАЛЬНЫМ КОМПЕНСАТОРНЫМ МЕХАНИЗМОМ, СПОСОБСТВУЮЩИМ ВЕНОЗНОМУ ВОЗВРАТУ, ЯВЛЯЕТСЯ</w:t>
      </w:r>
    </w:p>
    <w:p>
      <w:r>
        <w:rPr>
          <w:b/>
        </w:rPr>
        <w:t xml:space="preserve">1: </w:t>
      </w:r>
      <w:r>
        <w:t>сокращение скелетной мускулатуры при двигательной нагрузке</w:t>
      </w:r>
    </w:p>
    <w:p>
      <w:r>
        <w:rPr>
          <w:b/>
        </w:rPr>
        <w:t xml:space="preserve">2: </w:t>
      </w:r>
      <w:r>
        <w:t>перераспределение крови из подкожных вен в глубокие при двигательной нагрузке</w:t>
      </w:r>
    </w:p>
    <w:p>
      <w:r>
        <w:rPr>
          <w:b/>
        </w:rPr>
        <w:t xml:space="preserve">3: </w:t>
      </w:r>
      <w:r>
        <w:t>передаточная пульсация на стенки вен со стенок расположенных рядом артерий</w:t>
      </w:r>
    </w:p>
    <w:p>
      <w:r>
        <w:rPr>
          <w:b/>
        </w:rPr>
        <w:t xml:space="preserve">4: </w:t>
      </w:r>
      <w:r>
        <w:t>действие дыхательного насоса, присасывающее действие сердца</w:t>
      </w:r>
    </w:p>
    <w:p>
      <w:r>
        <w:t xml:space="preserve">Правильный ответ: </w:t>
      </w:r>
      <w:r>
        <w:rPr>
          <w:b/>
        </w:rPr>
        <w:t>действие дыхательного насоса, присасывающее действие сердца</w:t>
      </w:r>
    </w:p>
    <w:p>
      <w:pPr>
        <w:pStyle w:val="Heading2"/>
      </w:pPr>
      <w:r>
        <w:t>ПРИ НЕБОЛЬШОМ РЕСТРИКТИВНОМ ДЕФЕКТЕ МЕЖЖЕЛУДОЧКОВОЙ ПЕРЕГОРОДКИ НА ЭКГ МОЖЕТ НАБЛЮДАТЬСЯ</w:t>
      </w:r>
    </w:p>
    <w:p>
      <w:r>
        <w:rPr>
          <w:b/>
        </w:rPr>
        <w:t xml:space="preserve">1: </w:t>
      </w:r>
      <w:r>
        <w:t>синдром Эйзенменгера</w:t>
      </w:r>
    </w:p>
    <w:p>
      <w:r>
        <w:rPr>
          <w:b/>
        </w:rPr>
        <w:t xml:space="preserve">2: </w:t>
      </w:r>
      <w:r>
        <w:t>гипертрофия левого желудочка</w:t>
      </w:r>
    </w:p>
    <w:p>
      <w:r>
        <w:rPr>
          <w:b/>
        </w:rPr>
        <w:t xml:space="preserve">3: </w:t>
      </w:r>
      <w:r>
        <w:t>гипертрофия правого желудочка</w:t>
      </w:r>
    </w:p>
    <w:p>
      <w:r>
        <w:rPr>
          <w:b/>
        </w:rPr>
        <w:t xml:space="preserve">4: </w:t>
      </w:r>
      <w:r>
        <w:t>норма</w:t>
      </w:r>
    </w:p>
    <w:p>
      <w:r>
        <w:t xml:space="preserve">Правильный ответ: </w:t>
      </w:r>
      <w:r>
        <w:rPr>
          <w:b/>
        </w:rPr>
        <w:t>норма</w:t>
      </w:r>
    </w:p>
    <w:p>
      <w:pPr>
        <w:pStyle w:val="Heading2"/>
      </w:pPr>
      <w:r>
        <w:t>ЕСЛИ ПОКАЗАТЕЛЬ ОБЪЕМА ФОРСИРОВАННОГО ВЫДОХА ЗА ПЕРВУЮ СЕКУНДУ (ОФВ1) СОСТАВЛЯЕТ 30% ОТ ДОЛЖНОГО ЗНАЧЕНИЯ ОФВ1, ТО ЭТО</w:t>
      </w:r>
    </w:p>
    <w:p>
      <w:r>
        <w:rPr>
          <w:b/>
        </w:rPr>
        <w:t xml:space="preserve">1: </w:t>
      </w:r>
      <w:r>
        <w:t>соответствует показателям здорового человека</w:t>
      </w:r>
    </w:p>
    <w:p>
      <w:r>
        <w:rPr>
          <w:b/>
        </w:rPr>
        <w:t xml:space="preserve">2: </w:t>
      </w:r>
      <w:r>
        <w:t>не имеет диагностического и прогностического значения</w:t>
      </w:r>
    </w:p>
    <w:p>
      <w:r>
        <w:rPr>
          <w:b/>
        </w:rPr>
        <w:t xml:space="preserve">3: </w:t>
      </w:r>
      <w:r>
        <w:t>указывает на резко выраженную обструкцию дыхательных путей</w:t>
      </w:r>
    </w:p>
    <w:p>
      <w:r>
        <w:rPr>
          <w:b/>
        </w:rPr>
        <w:t xml:space="preserve">4: </w:t>
      </w:r>
      <w:r>
        <w:t>указывает на легкий спазм бронхов</w:t>
      </w:r>
    </w:p>
    <w:p>
      <w:r>
        <w:t xml:space="preserve">Правильный ответ: </w:t>
      </w:r>
      <w:r>
        <w:rPr>
          <w:b/>
        </w:rPr>
        <w:t>указывает на резко выраженную обструкцию дыхательных путей</w:t>
      </w:r>
    </w:p>
    <w:p>
      <w:pPr>
        <w:pStyle w:val="Heading2"/>
      </w:pPr>
      <w:r>
        <w:t>АУТОРЕГУЛЯЦИЯ ПОЧЕЧНОГО КРОВОТОКА ПРЕКРАЩАЕТСЯ ПРИ СНИЖЕНИИ СИСТОЛИЧЕСКОГО АРТЕРИАЛЬНОГО ДАВЛЕНИЯ ДО _____ ММ РТ.СТ.</w:t>
      </w:r>
    </w:p>
    <w:p>
      <w:r>
        <w:rPr>
          <w:b/>
        </w:rPr>
        <w:t xml:space="preserve">1: </w:t>
      </w:r>
      <w:r>
        <w:t>60-70</w:t>
      </w:r>
    </w:p>
    <w:p>
      <w:r>
        <w:rPr>
          <w:b/>
        </w:rPr>
        <w:t xml:space="preserve">2: </w:t>
      </w:r>
      <w:r>
        <w:t>30-20</w:t>
      </w:r>
    </w:p>
    <w:p>
      <w:r>
        <w:rPr>
          <w:b/>
        </w:rPr>
        <w:t xml:space="preserve">3: </w:t>
      </w:r>
      <w:r>
        <w:t>40-50</w:t>
      </w:r>
    </w:p>
    <w:p>
      <w:r>
        <w:rPr>
          <w:b/>
        </w:rPr>
        <w:t xml:space="preserve">4: </w:t>
      </w:r>
      <w:r>
        <w:t>100</w:t>
      </w:r>
    </w:p>
    <w:p>
      <w:r>
        <w:t xml:space="preserve">Правильный ответ: </w:t>
      </w:r>
      <w:r>
        <w:rPr>
          <w:b/>
        </w:rPr>
        <w:t>60-70</w:t>
      </w:r>
    </w:p>
    <w:p>
      <w:pPr>
        <w:pStyle w:val="Heading2"/>
      </w:pPr>
      <w:r>
        <w:t>ЭХОКАРДИОГРАФИЧЕСКАЯ ИДЕНТИФИКАЦИЯ ЛЕВОГО И ПРАВОГО ПРЕДСЕРДИЯ ПРОВОДИТСЯ ПО</w:t>
      </w:r>
    </w:p>
    <w:p>
      <w:r>
        <w:rPr>
          <w:b/>
        </w:rPr>
        <w:t xml:space="preserve">1: </w:t>
      </w:r>
      <w:r>
        <w:t>амплитуде движения стенок камер сердца</w:t>
      </w:r>
    </w:p>
    <w:p>
      <w:r>
        <w:rPr>
          <w:b/>
        </w:rPr>
        <w:t xml:space="preserve">2: </w:t>
      </w:r>
      <w:r>
        <w:t>размерам полостей камер сердца</w:t>
      </w:r>
    </w:p>
    <w:p>
      <w:r>
        <w:rPr>
          <w:b/>
        </w:rPr>
        <w:t xml:space="preserve">3: </w:t>
      </w:r>
      <w:r>
        <w:t>толщины стенок желудочков</w:t>
      </w:r>
    </w:p>
    <w:p>
      <w:r>
        <w:rPr>
          <w:b/>
        </w:rPr>
        <w:t xml:space="preserve">4: </w:t>
      </w:r>
      <w:r>
        <w:t>магистральным венам</w:t>
      </w:r>
    </w:p>
    <w:p>
      <w:r>
        <w:t xml:space="preserve">Правильный ответ: </w:t>
      </w:r>
      <w:r>
        <w:rPr>
          <w:b/>
        </w:rPr>
        <w:t>магистральным венам</w:t>
      </w:r>
    </w:p>
    <w:p>
      <w:pPr>
        <w:pStyle w:val="Heading2"/>
      </w:pPr>
      <w:r>
        <w:t>РАСЧЕТНАЯ НОРМА ВРЕМЕНИ НА ОДНО ИССЛЕДОВАНИЕ ПРИ ПРОВЕДЕНИИ ЭЛЕКТРОКАРДИОГРАФИИ  ДЛЯ МЕДСЕСТРЫ СОСТАВЛЯЕТ ______ УСЛОВНЫХ ЕДИНИЦ</w:t>
      </w:r>
    </w:p>
    <w:p>
      <w:r>
        <w:rPr>
          <w:b/>
        </w:rPr>
        <w:t xml:space="preserve">1: </w:t>
      </w:r>
      <w:r>
        <w:t>3,4</w:t>
      </w:r>
    </w:p>
    <w:p>
      <w:r>
        <w:rPr>
          <w:b/>
        </w:rPr>
        <w:t xml:space="preserve">2: </w:t>
      </w:r>
      <w:r>
        <w:t>1,7</w:t>
      </w:r>
    </w:p>
    <w:p>
      <w:r>
        <w:rPr>
          <w:b/>
        </w:rPr>
        <w:t xml:space="preserve">3: </w:t>
      </w:r>
      <w:r>
        <w:t>2,4</w:t>
      </w:r>
    </w:p>
    <w:p>
      <w:r>
        <w:rPr>
          <w:b/>
        </w:rPr>
        <w:t xml:space="preserve">4: </w:t>
      </w:r>
      <w:r>
        <w:t>1,3</w:t>
      </w:r>
    </w:p>
    <w:p>
      <w:r>
        <w:t xml:space="preserve">Правильный ответ: </w:t>
      </w:r>
      <w:r>
        <w:rPr>
          <w:b/>
        </w:rPr>
        <w:t>1,3</w:t>
      </w:r>
    </w:p>
    <w:p>
      <w:pPr>
        <w:pStyle w:val="Heading2"/>
      </w:pPr>
      <w:r>
        <w:t>КОМПЕНСАТОРНАЯ ПАУЗА ПРИ ЭКСТРАСИСТОЛИИ - ЭТО РАССТОЯНИЕ</w:t>
      </w:r>
    </w:p>
    <w:p>
      <w:r>
        <w:rPr>
          <w:b/>
        </w:rPr>
        <w:t xml:space="preserve">1: </w:t>
      </w:r>
      <w:r>
        <w:t>от зубца Q перед экстрасистолой до зубца Q после экстрасистолы</w:t>
      </w:r>
    </w:p>
    <w:p>
      <w:r>
        <w:rPr>
          <w:b/>
        </w:rPr>
        <w:t xml:space="preserve">2: </w:t>
      </w:r>
      <w:r>
        <w:t>от зубца R перед экстрасистолой до зубца R экстрасистолы</w:t>
      </w:r>
    </w:p>
    <w:p>
      <w:r>
        <w:rPr>
          <w:b/>
        </w:rPr>
        <w:t xml:space="preserve">3: </w:t>
      </w:r>
      <w:r>
        <w:t>от зубца R перед экстрасистолой до зубца R после экстрасистолы</w:t>
      </w:r>
    </w:p>
    <w:p>
      <w:r>
        <w:rPr>
          <w:b/>
        </w:rPr>
        <w:t xml:space="preserve">4: </w:t>
      </w:r>
      <w:r>
        <w:t>R-R двух рядом расположенных желудочковых комплексов</w:t>
      </w:r>
    </w:p>
    <w:p>
      <w:r>
        <w:t xml:space="preserve">Правильный ответ: </w:t>
      </w:r>
      <w:r>
        <w:rPr>
          <w:b/>
        </w:rPr>
        <w:t>от зубца R перед экстрасистолой до зубца R после экстрасистолы</w:t>
      </w:r>
    </w:p>
    <w:p>
      <w:pPr>
        <w:pStyle w:val="Heading2"/>
      </w:pPr>
      <w:r>
        <w:t>СЕПАРАЦИЯ ЛИСТКОВ ПЕРИКАРДА ПРИ ЗНАЧИТЕЛЬНОМ (БОЛЬШОМ) ГИДРОПЕРИКАРДЕ СОСТАВЛЯЕТ ___ ММ</w:t>
      </w:r>
    </w:p>
    <w:p>
      <w:r>
        <w:rPr>
          <w:b/>
        </w:rPr>
        <w:t xml:space="preserve">1: </w:t>
      </w:r>
      <w:r>
        <w:t>10-15</w:t>
      </w:r>
    </w:p>
    <w:p>
      <w:r>
        <w:rPr>
          <w:b/>
        </w:rPr>
        <w:t xml:space="preserve">2: </w:t>
      </w:r>
      <w:r>
        <w:t>3-5</w:t>
      </w:r>
    </w:p>
    <w:p>
      <w:r>
        <w:rPr>
          <w:b/>
        </w:rPr>
        <w:t xml:space="preserve">3: </w:t>
      </w:r>
      <w:r>
        <w:t>более 20</w:t>
      </w:r>
    </w:p>
    <w:p>
      <w:r>
        <w:rPr>
          <w:b/>
        </w:rPr>
        <w:t xml:space="preserve">4: </w:t>
      </w:r>
      <w:r>
        <w:t>5-10</w:t>
      </w:r>
    </w:p>
    <w:p>
      <w:r>
        <w:t xml:space="preserve">Правильный ответ: </w:t>
      </w:r>
      <w:r>
        <w:rPr>
          <w:b/>
        </w:rPr>
        <w:t>более 20</w:t>
      </w:r>
    </w:p>
    <w:p>
      <w:pPr>
        <w:pStyle w:val="Heading2"/>
      </w:pPr>
      <w:r>
        <w:t>АРИТМОГЕННАЯ ДИСПЛАЗИЯ ПРАВОГО ЖЕЛУДОЧКА ХАРАКТЕРИЗУЕТСЯ</w:t>
      </w:r>
    </w:p>
    <w:p>
      <w:r>
        <w:rPr>
          <w:b/>
        </w:rPr>
        <w:t xml:space="preserve">1: </w:t>
      </w:r>
      <w:r>
        <w:t>PLAX RVOT ≥ 36 мм (коррегированный к размеру тела [PLAX/BSA] ≥ 19 мм/мм2)</w:t>
      </w:r>
    </w:p>
    <w:p>
      <w:r>
        <w:rPr>
          <w:b/>
        </w:rPr>
        <w:t xml:space="preserve">2: </w:t>
      </w:r>
      <w:r>
        <w:t>более 300 желудочковых экстрасистол за 24 часа при (ХМ ЭКГ)</w:t>
      </w:r>
    </w:p>
    <w:p>
      <w:r>
        <w:rPr>
          <w:b/>
        </w:rPr>
        <w:t xml:space="preserve">3: </w:t>
      </w:r>
      <w:r>
        <w:t>ФВ ПЖ &gt;45%</w:t>
      </w:r>
    </w:p>
    <w:p>
      <w:r>
        <w:rPr>
          <w:b/>
        </w:rPr>
        <w:t xml:space="preserve">4: </w:t>
      </w:r>
      <w:r>
        <w:t>PLAX RVOT ≥ 32 мм (коррегированный к размеру тела [PLAX/BSA] ≥ 19 мм/мм2)</w:t>
      </w:r>
    </w:p>
    <w:p>
      <w:r>
        <w:t xml:space="preserve">Правильный ответ: </w:t>
      </w:r>
      <w:r>
        <w:rPr>
          <w:b/>
        </w:rPr>
        <w:t>PLAX RVOT ≥ 32 мм (коррегированный к размеру тела [PLAX/BSA] ≥ 19 мм/мм2)</w:t>
      </w:r>
    </w:p>
    <w:p>
      <w:pPr>
        <w:pStyle w:val="Heading2"/>
      </w:pPr>
      <w:r>
        <w:t>КОРНЕЛЬСКИЙ ВОЛЬТАЖНЫЙ ПРИЗНАК ПРИМЕНИМ ДЛЯ ДИАГНОСТИКИ</w:t>
      </w:r>
    </w:p>
    <w:p>
      <w:r>
        <w:rPr>
          <w:b/>
        </w:rPr>
        <w:t xml:space="preserve">1: </w:t>
      </w:r>
      <w:r>
        <w:t>атриовентрикулярной блокады III степени</w:t>
      </w:r>
    </w:p>
    <w:p>
      <w:r>
        <w:rPr>
          <w:b/>
        </w:rPr>
        <w:t xml:space="preserve">2: </w:t>
      </w:r>
      <w:r>
        <w:t>острого инфаркта миокарда правого желудочка</w:t>
      </w:r>
    </w:p>
    <w:p>
      <w:r>
        <w:rPr>
          <w:b/>
        </w:rPr>
        <w:t xml:space="preserve">3: </w:t>
      </w:r>
      <w:r>
        <w:t>гипертрофии левого желудочка</w:t>
      </w:r>
    </w:p>
    <w:p>
      <w:r>
        <w:rPr>
          <w:b/>
        </w:rPr>
        <w:t xml:space="preserve">4: </w:t>
      </w:r>
      <w:r>
        <w:t>изменений миокарда при электролитных нарушениях</w:t>
      </w:r>
    </w:p>
    <w:p>
      <w:r>
        <w:t xml:space="preserve">Правильный ответ: </w:t>
      </w:r>
      <w:r>
        <w:rPr>
          <w:b/>
        </w:rPr>
        <w:t>гипертрофии левого желудочка</w:t>
      </w:r>
    </w:p>
    <w:p>
      <w:pPr>
        <w:pStyle w:val="Heading2"/>
      </w:pPr>
      <w:r>
        <w:t>НАЛИЧИЕ СВЯЗИ МЕЖДУ КРОВОТОКОМ В ИСТИННОМ И ЛОЖНОМ КАНАЛАХ В РЕЖИМЕ ЦВЕТОВОГО ДОППЛЕРОВСКОГО КАРТИРОВАНИЯ ПРИ ОТСЛОЙКЕ ИНТИМЫ АОРТЫ МОЖЕТ СЛУЖИТЬ ПРИЗНАКОМ</w:t>
      </w:r>
    </w:p>
    <w:p>
      <w:r>
        <w:rPr>
          <w:b/>
        </w:rPr>
        <w:t xml:space="preserve">1: </w:t>
      </w:r>
      <w:r>
        <w:t>отсутствия интимы</w:t>
      </w:r>
    </w:p>
    <w:p>
      <w:r>
        <w:rPr>
          <w:b/>
        </w:rPr>
        <w:t xml:space="preserve">2: </w:t>
      </w:r>
      <w:r>
        <w:t>отсутствия медии</w:t>
      </w:r>
    </w:p>
    <w:p>
      <w:r>
        <w:rPr>
          <w:b/>
        </w:rPr>
        <w:t xml:space="preserve">3: </w:t>
      </w:r>
      <w:r>
        <w:t>надрыва интимы</w:t>
      </w:r>
    </w:p>
    <w:p>
      <w:r>
        <w:rPr>
          <w:b/>
        </w:rPr>
        <w:t xml:space="preserve">4: </w:t>
      </w:r>
      <w:r>
        <w:t>отсутствия адвентиции</w:t>
      </w:r>
    </w:p>
    <w:p>
      <w:r>
        <w:t xml:space="preserve">Правильный ответ: </w:t>
      </w:r>
      <w:r>
        <w:rPr>
          <w:b/>
        </w:rPr>
        <w:t>надрыва интимы</w:t>
      </w:r>
    </w:p>
    <w:p>
      <w:pPr>
        <w:pStyle w:val="Heading2"/>
      </w:pPr>
      <w:r>
        <w:t>ПОД ДЫХАТЕЛЬНЫМ ПОНИМАЮТ ОБЪЁМ ВОЗДУХА, КОТОРЫЙ ЧЕЛОВЕК _______ВЫДЫХАЕТ ПОСЛЕ ___________ ВДОХА</w:t>
      </w:r>
    </w:p>
    <w:p>
      <w:r>
        <w:rPr>
          <w:b/>
        </w:rPr>
        <w:t xml:space="preserve">1: </w:t>
      </w:r>
      <w:r>
        <w:t>спокойно; спокойного</w:t>
      </w:r>
    </w:p>
    <w:p>
      <w:r>
        <w:rPr>
          <w:b/>
        </w:rPr>
        <w:t xml:space="preserve">2: </w:t>
      </w:r>
      <w:r>
        <w:t>максимально; максимального</w:t>
      </w:r>
    </w:p>
    <w:p>
      <w:r>
        <w:rPr>
          <w:b/>
        </w:rPr>
        <w:t xml:space="preserve">3: </w:t>
      </w:r>
      <w:r>
        <w:t>максимально; спокойного</w:t>
      </w:r>
    </w:p>
    <w:p>
      <w:r>
        <w:rPr>
          <w:b/>
        </w:rPr>
        <w:t xml:space="preserve">4: </w:t>
      </w:r>
      <w:r>
        <w:t>спокойно; максимального</w:t>
      </w:r>
    </w:p>
    <w:p>
      <w:r>
        <w:t xml:space="preserve">Правильный ответ: </w:t>
      </w:r>
      <w:r>
        <w:rPr>
          <w:b/>
        </w:rPr>
        <w:t>спокойно; спокойного</w:t>
      </w:r>
    </w:p>
    <w:p>
      <w:pPr>
        <w:pStyle w:val="Heading2"/>
      </w:pPr>
      <w:r>
        <w:t>УЛЬТРАЗВУКОВОЕ ИССЛЕДОВАНИЕ ОБЩИХ БЕДРЕННЫХ АРТЕРИЙ ВЫПОЛНЯЕТСЯ ДАТЧИКОМ ______ ФОРМАТА</w:t>
      </w:r>
    </w:p>
    <w:p>
      <w:r>
        <w:rPr>
          <w:b/>
        </w:rPr>
        <w:t xml:space="preserve">1: </w:t>
      </w:r>
      <w:r>
        <w:t>векторного</w:t>
      </w:r>
    </w:p>
    <w:p>
      <w:r>
        <w:rPr>
          <w:b/>
        </w:rPr>
        <w:t xml:space="preserve">2: </w:t>
      </w:r>
      <w:r>
        <w:t>конвексного</w:t>
      </w:r>
    </w:p>
    <w:p>
      <w:r>
        <w:rPr>
          <w:b/>
        </w:rPr>
        <w:t xml:space="preserve">3: </w:t>
      </w:r>
      <w:r>
        <w:t>линейного</w:t>
      </w:r>
    </w:p>
    <w:p>
      <w:r>
        <w:rPr>
          <w:b/>
        </w:rPr>
        <w:t xml:space="preserve">4: </w:t>
      </w:r>
      <w:r>
        <w:t>секторного</w:t>
      </w:r>
    </w:p>
    <w:p>
      <w:r>
        <w:t xml:space="preserve">Правильный ответ: </w:t>
      </w:r>
      <w:r>
        <w:rPr>
          <w:b/>
        </w:rPr>
        <w:t>линейного</w:t>
      </w:r>
    </w:p>
    <w:p>
      <w:pPr>
        <w:pStyle w:val="Heading2"/>
      </w:pPr>
      <w:r>
        <w:t>В НОРМЕ ПРИ СТРЕСС-ЭХОКАРДИОГРАФИИ У МОЛОДЫХ ЛЮДЕЙ ОТМЕЧАЕТСЯ</w:t>
      </w:r>
    </w:p>
    <w:p>
      <w:r>
        <w:rPr>
          <w:b/>
        </w:rPr>
        <w:t xml:space="preserve">1: </w:t>
      </w:r>
      <w:r>
        <w:t>уменьшение ударного объёма</w:t>
      </w:r>
    </w:p>
    <w:p>
      <w:r>
        <w:rPr>
          <w:b/>
        </w:rPr>
        <w:t xml:space="preserve">2: </w:t>
      </w:r>
      <w:r>
        <w:t>увеличение ударного объёма</w:t>
      </w:r>
    </w:p>
    <w:p>
      <w:r>
        <w:rPr>
          <w:b/>
        </w:rPr>
        <w:t xml:space="preserve">3: </w:t>
      </w:r>
      <w:r>
        <w:t>появление зон асинергии левого желудочка</w:t>
      </w:r>
    </w:p>
    <w:p>
      <w:r>
        <w:rPr>
          <w:b/>
        </w:rPr>
        <w:t xml:space="preserve">4: </w:t>
      </w:r>
      <w:r>
        <w:t>увеличение конечного систолического объёма</w:t>
      </w:r>
    </w:p>
    <w:p>
      <w:r>
        <w:t xml:space="preserve">Правильный ответ: </w:t>
      </w:r>
      <w:r>
        <w:rPr>
          <w:b/>
        </w:rPr>
        <w:t>увеличение ударного объёма</w:t>
      </w:r>
    </w:p>
    <w:p>
      <w:pPr>
        <w:pStyle w:val="Heading2"/>
      </w:pPr>
      <w:r>
        <w:t>ЦЕНТРОМ АВТОМАТИЗМА 1 ПОРЯДКА ЯВЛЯЕТСЯ</w:t>
      </w:r>
    </w:p>
    <w:p>
      <w:r>
        <w:rPr>
          <w:b/>
        </w:rPr>
        <w:t xml:space="preserve">1: </w:t>
      </w:r>
      <w:r>
        <w:t>дополнительные пути проведения</w:t>
      </w:r>
    </w:p>
    <w:p>
      <w:r>
        <w:rPr>
          <w:b/>
        </w:rPr>
        <w:t xml:space="preserve">2: </w:t>
      </w:r>
      <w:r>
        <w:t>атриовентрикулярный узел</w:t>
      </w:r>
    </w:p>
    <w:p>
      <w:r>
        <w:rPr>
          <w:b/>
        </w:rPr>
        <w:t xml:space="preserve">3: </w:t>
      </w:r>
      <w:r>
        <w:t>ствол и ветви пучка Гиса</w:t>
      </w:r>
    </w:p>
    <w:p>
      <w:r>
        <w:rPr>
          <w:b/>
        </w:rPr>
        <w:t xml:space="preserve">4: </w:t>
      </w:r>
      <w:r>
        <w:t>синусовый узел</w:t>
      </w:r>
    </w:p>
    <w:p>
      <w:r>
        <w:t xml:space="preserve">Правильный ответ: </w:t>
      </w:r>
      <w:r>
        <w:rPr>
          <w:b/>
        </w:rPr>
        <w:t>синусовый узел</w:t>
      </w:r>
    </w:p>
    <w:p>
      <w:pPr>
        <w:pStyle w:val="Heading2"/>
      </w:pPr>
      <w:r>
        <w:t>КОЛИЧЕСТВЕННОЙ ХАРАКТЕРИСТИКОЙ СТЕНОЗА ЯВЛЯЕТСЯ</w:t>
      </w:r>
    </w:p>
    <w:p>
      <w:r>
        <w:rPr>
          <w:b/>
        </w:rPr>
        <w:t xml:space="preserve">1: </w:t>
      </w:r>
      <w:r>
        <w:t>характер поражения</w:t>
      </w:r>
    </w:p>
    <w:p>
      <w:r>
        <w:rPr>
          <w:b/>
        </w:rPr>
        <w:t xml:space="preserve">2: </w:t>
      </w:r>
      <w:r>
        <w:t>распространённость поражения</w:t>
      </w:r>
    </w:p>
    <w:p>
      <w:r>
        <w:rPr>
          <w:b/>
        </w:rPr>
        <w:t xml:space="preserve">3: </w:t>
      </w:r>
      <w:r>
        <w:t>степень стеноза</w:t>
      </w:r>
    </w:p>
    <w:p>
      <w:r>
        <w:rPr>
          <w:b/>
        </w:rPr>
        <w:t xml:space="preserve">4: </w:t>
      </w:r>
      <w:r>
        <w:t>изменение линейной скорости кровотока</w:t>
      </w:r>
    </w:p>
    <w:p>
      <w:r>
        <w:t xml:space="preserve">Правильный ответ: </w:t>
      </w:r>
      <w:r>
        <w:rPr>
          <w:b/>
        </w:rPr>
        <w:t>степень стеноза</w:t>
      </w:r>
    </w:p>
    <w:p>
      <w:pPr>
        <w:pStyle w:val="Heading2"/>
      </w:pPr>
      <w:r>
        <w:t>ДЛЯ ЛЕГОЧНОЙ ГИПЕРТЕНЗИИ ХАРАКТЕРНЫМ ЯВЛЯЕТСЯ</w:t>
      </w:r>
    </w:p>
    <w:p>
      <w:r>
        <w:rPr>
          <w:b/>
        </w:rPr>
        <w:t xml:space="preserve">1: </w:t>
      </w:r>
      <w:r>
        <w:t>гиперкинез межжелудочковой перегородки</w:t>
      </w:r>
    </w:p>
    <w:p>
      <w:r>
        <w:rPr>
          <w:b/>
        </w:rPr>
        <w:t xml:space="preserve">2: </w:t>
      </w:r>
      <w:r>
        <w:t>парадоксальное движение межжелудочковой перегородки</w:t>
      </w:r>
    </w:p>
    <w:p>
      <w:r>
        <w:rPr>
          <w:b/>
        </w:rPr>
        <w:t xml:space="preserve">3: </w:t>
      </w:r>
      <w:r>
        <w:t>гипокинез межжелудочковой перегородки</w:t>
      </w:r>
    </w:p>
    <w:p>
      <w:r>
        <w:rPr>
          <w:b/>
        </w:rPr>
        <w:t xml:space="preserve">4: </w:t>
      </w:r>
      <w:r>
        <w:t>акинез межжелудочковой перегородки</w:t>
      </w:r>
    </w:p>
    <w:p>
      <w:r>
        <w:t xml:space="preserve">Правильный ответ: </w:t>
      </w:r>
      <w:r>
        <w:rPr>
          <w:b/>
        </w:rPr>
        <w:t>парадоксальное движение межжелудочковой перегородки</w:t>
      </w:r>
    </w:p>
    <w:p>
      <w:pPr>
        <w:pStyle w:val="Heading2"/>
      </w:pPr>
      <w:r>
        <w:t>ДЛЯ ЦЕРЕБРАЛЬНОГО ВАЗОСПАЗМА ХАРАКТЕРНО ________________________ КРОВОТОКА</w:t>
      </w:r>
    </w:p>
    <w:p>
      <w:r>
        <w:rPr>
          <w:b/>
        </w:rPr>
        <w:t xml:space="preserve">1: </w:t>
      </w:r>
      <w:r>
        <w:t>резкое снижение линейной скорости</w:t>
      </w:r>
    </w:p>
    <w:p>
      <w:r>
        <w:rPr>
          <w:b/>
        </w:rPr>
        <w:t xml:space="preserve">2: </w:t>
      </w:r>
      <w:r>
        <w:t>резкое повышение линейной скорости</w:t>
      </w:r>
    </w:p>
    <w:p>
      <w:r>
        <w:rPr>
          <w:b/>
        </w:rPr>
        <w:t xml:space="preserve">3: </w:t>
      </w:r>
      <w:r>
        <w:t>шунтирование</w:t>
      </w:r>
    </w:p>
    <w:p>
      <w:r>
        <w:rPr>
          <w:b/>
        </w:rPr>
        <w:t xml:space="preserve">4: </w:t>
      </w:r>
      <w:r>
        <w:t>реверсирование</w:t>
      </w:r>
    </w:p>
    <w:p>
      <w:r>
        <w:t xml:space="preserve">Правильный ответ: </w:t>
      </w:r>
      <w:r>
        <w:rPr>
          <w:b/>
        </w:rPr>
        <w:t>резкое повышение линейной скорости</w:t>
      </w:r>
    </w:p>
    <w:p>
      <w:pPr>
        <w:pStyle w:val="Heading2"/>
      </w:pPr>
      <w:r>
        <w:t>ВЕРХНЕЙ ГРАНИЦЕЙ НОРМЫ ИНДЕКСА МАССЫ МИОКАРДА ЛЕВОГО ЖЕЛУДОЧКА У ЖЕНЩИН ЯВЛЯЕТСЯ (В Г/М2)</w:t>
      </w:r>
    </w:p>
    <w:p>
      <w:r>
        <w:rPr>
          <w:b/>
        </w:rPr>
        <w:t xml:space="preserve">1: </w:t>
      </w:r>
      <w:r>
        <w:t>100</w:t>
      </w:r>
    </w:p>
    <w:p>
      <w:r>
        <w:rPr>
          <w:b/>
        </w:rPr>
        <w:t xml:space="preserve">2: </w:t>
      </w:r>
      <w:r>
        <w:t>90</w:t>
      </w:r>
    </w:p>
    <w:p>
      <w:r>
        <w:rPr>
          <w:b/>
        </w:rPr>
        <w:t xml:space="preserve">3: </w:t>
      </w:r>
      <w:r>
        <w:t>115</w:t>
      </w:r>
    </w:p>
    <w:p>
      <w:r>
        <w:rPr>
          <w:b/>
        </w:rPr>
        <w:t xml:space="preserve">4: </w:t>
      </w:r>
      <w:r>
        <w:t>95</w:t>
      </w:r>
    </w:p>
    <w:p>
      <w:r>
        <w:t xml:space="preserve">Правильный ответ: </w:t>
      </w:r>
      <w:r>
        <w:rPr>
          <w:b/>
        </w:rPr>
        <w:t>95</w:t>
      </w:r>
    </w:p>
    <w:p>
      <w:pPr>
        <w:pStyle w:val="Heading2"/>
      </w:pPr>
      <w:r>
        <w:t>ОСНОВНЫМ ПРИЗНАКОМ СИНДРОМА РАННЕЙ РЕПОЛЯРИЗАЦИИ ЖЕЛУДОЧКОВ ЯВЛЯЕТСЯ</w:t>
      </w:r>
    </w:p>
    <w:p>
      <w:r>
        <w:rPr>
          <w:b/>
        </w:rPr>
        <w:t xml:space="preserve">1: </w:t>
      </w:r>
      <w:r>
        <w:t>синдром Q3S1</w:t>
      </w:r>
    </w:p>
    <w:p>
      <w:r>
        <w:rPr>
          <w:b/>
        </w:rPr>
        <w:t xml:space="preserve">2: </w:t>
      </w:r>
      <w:r>
        <w:t>высокое расположение на нисходящем колене зубца R точки j</w:t>
      </w:r>
    </w:p>
    <w:p>
      <w:r>
        <w:rPr>
          <w:b/>
        </w:rPr>
        <w:t xml:space="preserve">3: </w:t>
      </w:r>
      <w:r>
        <w:t>косонисходящее повышение сегмента ST в V1-V3 по типу «морды бультерьера»</w:t>
      </w:r>
    </w:p>
    <w:p>
      <w:r>
        <w:rPr>
          <w:b/>
        </w:rPr>
        <w:t xml:space="preserve">4: </w:t>
      </w:r>
      <w:r>
        <w:t>дельта-волна</w:t>
      </w:r>
    </w:p>
    <w:p>
      <w:r>
        <w:t xml:space="preserve">Правильный ответ: </w:t>
      </w:r>
      <w:r>
        <w:rPr>
          <w:b/>
        </w:rPr>
        <w:t>высокое расположение на нисходящем колене зубца R точки j</w:t>
      </w:r>
    </w:p>
    <w:p>
      <w:pPr>
        <w:pStyle w:val="Heading2"/>
      </w:pPr>
      <w:r>
        <w:t>ПРИ ДЕФЕКТЕ МЕЖПРЕДСЕРДНОЙ ПЕРЕГОРОДКИ ВЫЯВЛЯЕТСЯ ОБЪЕМНАЯ ПЕРЕГРУЗКА</w:t>
      </w:r>
    </w:p>
    <w:p>
      <w:r>
        <w:rPr>
          <w:b/>
        </w:rPr>
        <w:t xml:space="preserve">1: </w:t>
      </w:r>
      <w:r>
        <w:t>левого предсердия и левого желудочка</w:t>
      </w:r>
    </w:p>
    <w:p>
      <w:r>
        <w:rPr>
          <w:b/>
        </w:rPr>
        <w:t xml:space="preserve">2: </w:t>
      </w:r>
      <w:r>
        <w:t>обоих желудочков</w:t>
      </w:r>
    </w:p>
    <w:p>
      <w:r>
        <w:rPr>
          <w:b/>
        </w:rPr>
        <w:t xml:space="preserve">3: </w:t>
      </w:r>
      <w:r>
        <w:t>правого предсердия и левого желудочка</w:t>
      </w:r>
    </w:p>
    <w:p>
      <w:r>
        <w:rPr>
          <w:b/>
        </w:rPr>
        <w:t xml:space="preserve">4: </w:t>
      </w:r>
      <w:r>
        <w:t>правого предсердия и правого желудочка</w:t>
      </w:r>
    </w:p>
    <w:p>
      <w:r>
        <w:t xml:space="preserve">Правильный ответ: </w:t>
      </w:r>
      <w:r>
        <w:rPr>
          <w:b/>
        </w:rPr>
        <w:t>правого предсердия и правого желудочка</w:t>
      </w:r>
    </w:p>
    <w:p>
      <w:pPr>
        <w:pStyle w:val="Heading2"/>
      </w:pPr>
      <w:r>
        <w:t>ПРИЗНАКОМ, ПОЗВОЛЯЮЩИМ ОТЛИЧИТЬ СУПРАВЕНТРИКУЛЯРНУЮ ПАРОКСИЗМАЛЬНУЮ ТАХИКАРДИЮ ОТ ЖЕЛУДОЧКОВОЙ ЯВЛЯЕТСЯ НАЛИЧИЕ</w:t>
      </w:r>
    </w:p>
    <w:p>
      <w:r>
        <w:rPr>
          <w:b/>
        </w:rPr>
        <w:t xml:space="preserve">1: </w:t>
      </w:r>
      <w:r>
        <w:t>зубца Р перед желудочковыми комплексами</w:t>
      </w:r>
    </w:p>
    <w:p>
      <w:r>
        <w:rPr>
          <w:b/>
        </w:rPr>
        <w:t xml:space="preserve">2: </w:t>
      </w:r>
      <w:r>
        <w:t>широких комплексов QRS</w:t>
      </w:r>
    </w:p>
    <w:p>
      <w:r>
        <w:rPr>
          <w:b/>
        </w:rPr>
        <w:t xml:space="preserve">3: </w:t>
      </w:r>
      <w:r>
        <w:t>зубца Р после желудочковых комплексов</w:t>
      </w:r>
    </w:p>
    <w:p>
      <w:r>
        <w:rPr>
          <w:b/>
        </w:rPr>
        <w:t xml:space="preserve">4: </w:t>
      </w:r>
      <w:r>
        <w:t>интервала сцепления</w:t>
      </w:r>
    </w:p>
    <w:p>
      <w:r>
        <w:t xml:space="preserve">Правильный ответ: </w:t>
      </w:r>
      <w:r>
        <w:rPr>
          <w:b/>
        </w:rPr>
        <w:t>зубца Р перед желудочковыми комплексами</w:t>
      </w:r>
    </w:p>
    <w:p>
      <w:pPr>
        <w:pStyle w:val="Heading2"/>
      </w:pPr>
      <w:r>
        <w:t>ПЕРВИЧНЫЙ ДЫХАТЕЛЬНЫЙ АЦИДОЗ ХАРАКТЕРИЗУЕТСЯ</w:t>
      </w:r>
    </w:p>
    <w:p>
      <w:r>
        <w:rPr>
          <w:b/>
        </w:rPr>
        <w:t xml:space="preserve">1: </w:t>
      </w:r>
      <w:r>
        <w:t>увеличением соотношения VD/VT (мертвого пространства/дыхательному объему), гипокапнией, снижением уровня бикарбонатов, повышением pH</w:t>
      </w:r>
    </w:p>
    <w:p>
      <w:r>
        <w:rPr>
          <w:b/>
        </w:rPr>
        <w:t xml:space="preserve">2: </w:t>
      </w:r>
      <w:r>
        <w:t>альвеолярной гиповентиляцией, гиперкапнией, повышением уровня бикарбонатов, снижением pH</w:t>
      </w:r>
    </w:p>
    <w:p>
      <w:r>
        <w:rPr>
          <w:b/>
        </w:rPr>
        <w:t xml:space="preserve">3: </w:t>
      </w:r>
      <w:r>
        <w:t>альвеолярной гипервентиляцией, гипокапнией, снижением уровня бикарбонатов, pH в норме</w:t>
      </w:r>
    </w:p>
    <w:p>
      <w:r>
        <w:rPr>
          <w:b/>
        </w:rPr>
        <w:t xml:space="preserve">4: </w:t>
      </w:r>
      <w:r>
        <w:t>альвеолярной гиповентиляцией, гипоксемией, повышением уровня бикарбонатов, снижением pH</w:t>
      </w:r>
    </w:p>
    <w:p>
      <w:r>
        <w:t xml:space="preserve">Правильный ответ: </w:t>
      </w:r>
      <w:r>
        <w:rPr>
          <w:b/>
        </w:rPr>
        <w:t>альвеолярной гиповентиляцией, гиперкапнией, повышением уровня бикарбонатов, снижением pH</w:t>
      </w:r>
    </w:p>
    <w:p>
      <w:pPr>
        <w:pStyle w:val="Heading2"/>
      </w:pPr>
      <w:r>
        <w:t>ПРИ НАЛИЧИИ УГЛА АЛЬФА +17 ГРАДУСОВ ЭЛЕКТРИЧЕСКАЯ ОСЬ СЕРДЦА</w:t>
      </w:r>
    </w:p>
    <w:p>
      <w:r>
        <w:rPr>
          <w:b/>
        </w:rPr>
        <w:t xml:space="preserve">1: </w:t>
      </w:r>
      <w:r>
        <w:t>отклонена резко влево</w:t>
      </w:r>
    </w:p>
    <w:p>
      <w:r>
        <w:rPr>
          <w:b/>
        </w:rPr>
        <w:t xml:space="preserve">2: </w:t>
      </w:r>
      <w:r>
        <w:t>вертикальная</w:t>
      </w:r>
    </w:p>
    <w:p>
      <w:r>
        <w:rPr>
          <w:b/>
        </w:rPr>
        <w:t xml:space="preserve">3: </w:t>
      </w:r>
      <w:r>
        <w:t>отклонена вправо</w:t>
      </w:r>
    </w:p>
    <w:p>
      <w:r>
        <w:rPr>
          <w:b/>
        </w:rPr>
        <w:t xml:space="preserve">4: </w:t>
      </w:r>
      <w:r>
        <w:t>горизонтальная</w:t>
      </w:r>
    </w:p>
    <w:p>
      <w:r>
        <w:t xml:space="preserve">Правильный ответ: </w:t>
      </w:r>
      <w:r>
        <w:rPr>
          <w:b/>
        </w:rPr>
        <w:t>горизонтальная</w:t>
      </w:r>
    </w:p>
    <w:p>
      <w:pPr>
        <w:pStyle w:val="Heading2"/>
      </w:pPr>
      <w:r>
        <w:t>ЭЛЕКТРОФИЗИОЛОГИЧЕСКИЙ МЕХАНИЗМ РАЗВИТИЯ ТАХИЗАВИСИМЫХ БЛОКАД НОЖЕК ПУЧКА ГИСА ХАРАКТЕРИЗУЕТСЯ</w:t>
      </w:r>
    </w:p>
    <w:p>
      <w:r>
        <w:rPr>
          <w:b/>
        </w:rPr>
        <w:t xml:space="preserve">1: </w:t>
      </w:r>
      <w:r>
        <w:t>снижением амплитуды потенциала действия</w:t>
      </w:r>
    </w:p>
    <w:p>
      <w:r>
        <w:rPr>
          <w:b/>
        </w:rPr>
        <w:t xml:space="preserve">2: </w:t>
      </w:r>
      <w:r>
        <w:t>увеличением амплитуды потенциала действия</w:t>
      </w:r>
    </w:p>
    <w:p>
      <w:r>
        <w:rPr>
          <w:b/>
        </w:rPr>
        <w:t xml:space="preserve">3: </w:t>
      </w:r>
      <w:r>
        <w:t>укорочением фазы быстрой реполяризации потенциала действия</w:t>
      </w:r>
    </w:p>
    <w:p>
      <w:r>
        <w:rPr>
          <w:b/>
        </w:rPr>
        <w:t xml:space="preserve">4: </w:t>
      </w:r>
      <w:r>
        <w:t>патологическим удлинением фазы быстрой реполяризации (3 фазы потенциала действия)</w:t>
      </w:r>
    </w:p>
    <w:p>
      <w:r>
        <w:t xml:space="preserve">Правильный ответ: </w:t>
      </w:r>
      <w:r>
        <w:rPr>
          <w:b/>
        </w:rPr>
        <w:t>патологическим удлинением фазы быстрой реполяризации (3 фазы потенциала действия)</w:t>
      </w:r>
    </w:p>
    <w:p>
      <w:pPr>
        <w:pStyle w:val="Heading2"/>
      </w:pPr>
      <w:r>
        <w:t>ИНТЕРВАЛ PQ У ДЕТЕЙ 12-15 ЛЕТ В НОРМЕ НЕ ПРЕВЫШАЕТ (МСЕК)</w:t>
      </w:r>
    </w:p>
    <w:p>
      <w:r>
        <w:rPr>
          <w:b/>
        </w:rPr>
        <w:t xml:space="preserve">1: </w:t>
      </w:r>
      <w:r>
        <w:t>0,18</w:t>
      </w:r>
    </w:p>
    <w:p>
      <w:r>
        <w:rPr>
          <w:b/>
        </w:rPr>
        <w:t xml:space="preserve">2: </w:t>
      </w:r>
      <w:r>
        <w:t>0,15</w:t>
      </w:r>
    </w:p>
    <w:p>
      <w:r>
        <w:rPr>
          <w:b/>
        </w:rPr>
        <w:t xml:space="preserve">3: </w:t>
      </w:r>
      <w:r>
        <w:t>0,14</w:t>
      </w:r>
    </w:p>
    <w:p>
      <w:r>
        <w:rPr>
          <w:b/>
        </w:rPr>
        <w:t xml:space="preserve">4: </w:t>
      </w:r>
      <w:r>
        <w:t>0,20</w:t>
      </w:r>
    </w:p>
    <w:p>
      <w:r>
        <w:t xml:space="preserve">Правильный ответ: </w:t>
      </w:r>
      <w:r>
        <w:rPr>
          <w:b/>
        </w:rPr>
        <w:t>0,18</w:t>
      </w:r>
    </w:p>
    <w:p>
      <w:pPr>
        <w:pStyle w:val="Heading2"/>
      </w:pPr>
      <w:r>
        <w:t>ЭЛЕКТРОКАРДИОГРАФИЧЕСКИМ ПРИЗНАКОМ СИНДРОМА СЛАБОСТИ СИНУСОВОГО УЗЛА ЯВЛЯЕТСЯ</w:t>
      </w:r>
    </w:p>
    <w:p>
      <w:r>
        <w:rPr>
          <w:b/>
        </w:rPr>
        <w:t xml:space="preserve">1: </w:t>
      </w:r>
      <w:r>
        <w:t>синоатриальная блокада II степени</w:t>
      </w:r>
    </w:p>
    <w:p>
      <w:r>
        <w:rPr>
          <w:b/>
        </w:rPr>
        <w:t xml:space="preserve">2: </w:t>
      </w:r>
      <w:r>
        <w:t>полная атриовентрикулярная блокада</w:t>
      </w:r>
    </w:p>
    <w:p>
      <w:r>
        <w:rPr>
          <w:b/>
        </w:rPr>
        <w:t xml:space="preserve">3: </w:t>
      </w:r>
      <w:r>
        <w:t>выраженная синусовая тахикардия</w:t>
      </w:r>
    </w:p>
    <w:p>
      <w:r>
        <w:rPr>
          <w:b/>
        </w:rPr>
        <w:t xml:space="preserve">4: </w:t>
      </w:r>
      <w:r>
        <w:t>фибрилляция предсердий</w:t>
      </w:r>
    </w:p>
    <w:p>
      <w:r>
        <w:t xml:space="preserve">Правильный ответ: </w:t>
      </w:r>
      <w:r>
        <w:rPr>
          <w:b/>
        </w:rPr>
        <w:t>синоатриальная блокада II степени</w:t>
      </w:r>
    </w:p>
    <w:p>
      <w:pPr>
        <w:pStyle w:val="Heading2"/>
      </w:pPr>
      <w:r>
        <w:t>ПРОДОЛЖИТЕЛЬНОСТЬ ЗУБЦА P ЭЛЕКТРОКАДИОГРАММЫ, ВЫРАЖЕННАЯ В СЕКУНДАХ, В НОРМЕ ДОСТИГАЕТ</w:t>
      </w:r>
    </w:p>
    <w:p>
      <w:r>
        <w:rPr>
          <w:b/>
        </w:rPr>
        <w:t xml:space="preserve">1: </w:t>
      </w:r>
      <w:r>
        <w:t>0,1</w:t>
      </w:r>
    </w:p>
    <w:p>
      <w:r>
        <w:rPr>
          <w:b/>
        </w:rPr>
        <w:t xml:space="preserve">2: </w:t>
      </w:r>
      <w:r>
        <w:t>0,3</w:t>
      </w:r>
    </w:p>
    <w:p>
      <w:r>
        <w:rPr>
          <w:b/>
        </w:rPr>
        <w:t xml:space="preserve">3: </w:t>
      </w:r>
      <w:r>
        <w:t>0,2</w:t>
      </w:r>
    </w:p>
    <w:p>
      <w:r>
        <w:rPr>
          <w:b/>
        </w:rPr>
        <w:t xml:space="preserve">4: </w:t>
      </w:r>
      <w:r>
        <w:t>0,4</w:t>
      </w:r>
    </w:p>
    <w:p>
      <w:r>
        <w:t xml:space="preserve">Правильный ответ: </w:t>
      </w:r>
      <w:r>
        <w:rPr>
          <w:b/>
        </w:rPr>
        <w:t>0,1</w:t>
      </w:r>
    </w:p>
    <w:p>
      <w:pPr>
        <w:pStyle w:val="Heading2"/>
      </w:pPr>
      <w:r>
        <w:t>КРОВОТОК ЧЕРЕЗ АОРТАЛЬНЫЙ КЛАПАН МОЖНО ИЗМЕРИТЬ В _________ ПОЗИЦИИ</w:t>
      </w:r>
    </w:p>
    <w:p>
      <w:r>
        <w:rPr>
          <w:b/>
        </w:rPr>
        <w:t xml:space="preserve">1: </w:t>
      </w:r>
      <w:r>
        <w:t>субкостальной</w:t>
      </w:r>
    </w:p>
    <w:p>
      <w:r>
        <w:rPr>
          <w:b/>
        </w:rPr>
        <w:t xml:space="preserve">2: </w:t>
      </w:r>
      <w:r>
        <w:t>парастернальной; по короткой оси</w:t>
      </w:r>
    </w:p>
    <w:p>
      <w:r>
        <w:rPr>
          <w:b/>
        </w:rPr>
        <w:t xml:space="preserve">3: </w:t>
      </w:r>
      <w:r>
        <w:t>апикальной пятикамерной</w:t>
      </w:r>
    </w:p>
    <w:p>
      <w:r>
        <w:rPr>
          <w:b/>
        </w:rPr>
        <w:t xml:space="preserve">4: </w:t>
      </w:r>
      <w:r>
        <w:t>апикальной четырехкамерной</w:t>
      </w:r>
    </w:p>
    <w:p>
      <w:r>
        <w:t xml:space="preserve">Правильный ответ: </w:t>
      </w:r>
      <w:r>
        <w:rPr>
          <w:b/>
        </w:rPr>
        <w:t>апикальной пятикамерной</w:t>
      </w:r>
    </w:p>
    <w:p>
      <w:pPr>
        <w:pStyle w:val="Heading2"/>
      </w:pPr>
      <w:r>
        <w:t>ПОКАЗАНИЕМ К ПРОВЕДЕНИЮ ИГОЛЬЧАТОЙ ЭЛЕКТРОНЕЙРОМИОГРАФИИ СЧИТАЮТ</w:t>
      </w:r>
    </w:p>
    <w:p>
      <w:r>
        <w:rPr>
          <w:b/>
        </w:rPr>
        <w:t xml:space="preserve">1: </w:t>
      </w:r>
      <w:r>
        <w:t>заболевания периферических сосудов</w:t>
      </w:r>
    </w:p>
    <w:p>
      <w:r>
        <w:rPr>
          <w:b/>
        </w:rPr>
        <w:t xml:space="preserve">2: </w:t>
      </w:r>
      <w:r>
        <w:t>невралгию тройничного нерва</w:t>
      </w:r>
    </w:p>
    <w:p>
      <w:r>
        <w:rPr>
          <w:b/>
        </w:rPr>
        <w:t xml:space="preserve">3: </w:t>
      </w:r>
      <w:r>
        <w:t>подозрение на поражение мотонейронов спинного мозга</w:t>
      </w:r>
    </w:p>
    <w:p>
      <w:r>
        <w:rPr>
          <w:b/>
        </w:rPr>
        <w:t xml:space="preserve">4: </w:t>
      </w:r>
      <w:r>
        <w:t>транзиторную ишемическую атаку</w:t>
      </w:r>
    </w:p>
    <w:p>
      <w:r>
        <w:t xml:space="preserve">Правильный ответ: </w:t>
      </w:r>
      <w:r>
        <w:rPr>
          <w:b/>
        </w:rPr>
        <w:t>подозрение на поражение мотонейронов спинного мозга</w:t>
      </w:r>
    </w:p>
    <w:p>
      <w:pPr>
        <w:pStyle w:val="Heading2"/>
      </w:pPr>
      <w:r>
        <w:t>ОДНОЙ ИЗ ПРИЧИН ВОЗНИКНОВЕНИЯ НА ЭКГ ПРИЗНАКОВ ГИПЕРТРОФИИ ПРАВОГО ПРЕДСЕРДИЯ МОЖЕТ БЫТЬ</w:t>
      </w:r>
    </w:p>
    <w:p>
      <w:r>
        <w:rPr>
          <w:b/>
        </w:rPr>
        <w:t xml:space="preserve">1: </w:t>
      </w:r>
      <w:r>
        <w:t>стеноз трикуспидального клапана</w:t>
      </w:r>
    </w:p>
    <w:p>
      <w:r>
        <w:rPr>
          <w:b/>
        </w:rPr>
        <w:t xml:space="preserve">2: </w:t>
      </w:r>
      <w:r>
        <w:t>артериальная гипертензия</w:t>
      </w:r>
    </w:p>
    <w:p>
      <w:r>
        <w:rPr>
          <w:b/>
        </w:rPr>
        <w:t xml:space="preserve">3: </w:t>
      </w:r>
      <w:r>
        <w:t>коарктация аорты</w:t>
      </w:r>
    </w:p>
    <w:p>
      <w:r>
        <w:rPr>
          <w:b/>
        </w:rPr>
        <w:t xml:space="preserve">4: </w:t>
      </w:r>
      <w:r>
        <w:t>митральная регургитация</w:t>
      </w:r>
    </w:p>
    <w:p>
      <w:r>
        <w:t xml:space="preserve">Правильный ответ: </w:t>
      </w:r>
      <w:r>
        <w:rPr>
          <w:b/>
        </w:rPr>
        <w:t>стеноз трикуспидального клапана</w:t>
      </w:r>
    </w:p>
    <w:p>
      <w:pPr>
        <w:pStyle w:val="Heading2"/>
      </w:pPr>
      <w:r>
        <w:t>ПОКАЗАНИЯМИ К ИМПЛАНТАЦИИ ЭКС ПРИ ГИПЕРЧУСТВИТЕЛЬНОСТИ КАРОТИДНОГО СИНУСА ЯВЛЯЕТСЯ АСИСТОЛИЯ ЖЕЛУДОЧКОВ (ПРИ МИНИМАЛЬНОМ ДАВЛЕНИИ НА КАРОТИДНЫЙ СИНУС) ПРОДОЛЖИТЕЛЬНОСТЬЮ НЕ МЕНЕЕ (В СЕКУНДАХ)</w:t>
      </w:r>
    </w:p>
    <w:p>
      <w:r>
        <w:rPr>
          <w:b/>
        </w:rPr>
        <w:t xml:space="preserve">1: </w:t>
      </w:r>
      <w:r>
        <w:t>4</w:t>
      </w:r>
    </w:p>
    <w:p>
      <w:r>
        <w:rPr>
          <w:b/>
        </w:rPr>
        <w:t xml:space="preserve">2: </w:t>
      </w:r>
      <w:r>
        <w:t>2</w:t>
      </w:r>
    </w:p>
    <w:p>
      <w:r>
        <w:rPr>
          <w:b/>
        </w:rPr>
        <w:t xml:space="preserve">3: </w:t>
      </w:r>
      <w:r>
        <w:t>5</w:t>
      </w:r>
    </w:p>
    <w:p>
      <w:r>
        <w:rPr>
          <w:b/>
        </w:rPr>
        <w:t xml:space="preserve">4: </w:t>
      </w:r>
      <w:r>
        <w:t>3</w:t>
      </w:r>
    </w:p>
    <w:p>
      <w:r>
        <w:t xml:space="preserve">Правильный ответ: </w:t>
      </w:r>
      <w:r>
        <w:rPr>
          <w:b/>
        </w:rPr>
        <w:t>3</w:t>
      </w:r>
    </w:p>
    <w:p>
      <w:pPr>
        <w:pStyle w:val="Heading2"/>
      </w:pPr>
      <w:r>
        <w:t>ИНСТРУМЕНТАЛЬНОЕ ОБСЛЕДОВАНИЕ ПРИ СИНДРОМЕ «ОСТРОГО ЖИВОТА» НАЧИНАЮТ С</w:t>
      </w:r>
    </w:p>
    <w:p>
      <w:r>
        <w:rPr>
          <w:b/>
        </w:rPr>
        <w:t xml:space="preserve">1: </w:t>
      </w:r>
      <w:r>
        <w:t>трансабдоминального ультразвукового исследования органов брюшной полости и малого таза</w:t>
      </w:r>
    </w:p>
    <w:p>
      <w:r>
        <w:rPr>
          <w:b/>
        </w:rPr>
        <w:t xml:space="preserve">2: </w:t>
      </w:r>
      <w:r>
        <w:t>мультиспиральной компьютерной томографии брюшной полости с контрастированием</w:t>
      </w:r>
    </w:p>
    <w:p>
      <w:r>
        <w:rPr>
          <w:b/>
        </w:rPr>
        <w:t xml:space="preserve">3: </w:t>
      </w:r>
      <w:r>
        <w:t>контрастного рентгенологического исследование желудка</w:t>
      </w:r>
    </w:p>
    <w:p>
      <w:r>
        <w:rPr>
          <w:b/>
        </w:rPr>
        <w:t xml:space="preserve">4: </w:t>
      </w:r>
      <w:r>
        <w:t>ирригоскопии</w:t>
      </w:r>
    </w:p>
    <w:p>
      <w:r>
        <w:t xml:space="preserve">Правильный ответ: </w:t>
      </w:r>
      <w:r>
        <w:rPr>
          <w:b/>
        </w:rPr>
        <w:t>трансабдоминального ультразвукового исследования органов брюшной полости и малого таза</w:t>
      </w:r>
    </w:p>
    <w:p>
      <w:pPr>
        <w:pStyle w:val="Heading2"/>
      </w:pPr>
      <w:r>
        <w:t>ПОД РЕГИОНАЛЬНЫМ СНИЖЕНИЕМ СОКРАЩЕНИЙ СЕРДЕЧНОЙ СТЕНКИ ПОНИМАЮТ</w:t>
      </w:r>
    </w:p>
    <w:p>
      <w:r>
        <w:rPr>
          <w:b/>
        </w:rPr>
        <w:t xml:space="preserve">1: </w:t>
      </w:r>
      <w:r>
        <w:t>гипокинезию</w:t>
      </w:r>
    </w:p>
    <w:p>
      <w:r>
        <w:rPr>
          <w:b/>
        </w:rPr>
        <w:t xml:space="preserve">2: </w:t>
      </w:r>
      <w:r>
        <w:t>дискинезию</w:t>
      </w:r>
    </w:p>
    <w:p>
      <w:r>
        <w:rPr>
          <w:b/>
        </w:rPr>
        <w:t xml:space="preserve">3: </w:t>
      </w:r>
      <w:r>
        <w:t>гиперкинезию</w:t>
      </w:r>
    </w:p>
    <w:p>
      <w:r>
        <w:rPr>
          <w:b/>
        </w:rPr>
        <w:t xml:space="preserve">4: </w:t>
      </w:r>
      <w:r>
        <w:t>акинезию</w:t>
      </w:r>
    </w:p>
    <w:p>
      <w:r>
        <w:t xml:space="preserve">Правильный ответ: </w:t>
      </w:r>
      <w:r>
        <w:rPr>
          <w:b/>
        </w:rPr>
        <w:t>гипокинезию</w:t>
      </w:r>
    </w:p>
    <w:p>
      <w:pPr>
        <w:pStyle w:val="Heading2"/>
      </w:pPr>
      <w:r>
        <w:t>ПРИЧИНОЙ АОРТАЛЬНОГО СТЕНОЗА МОЖЕТ БЫТЬ</w:t>
      </w:r>
    </w:p>
    <w:p>
      <w:r>
        <w:rPr>
          <w:b/>
        </w:rPr>
        <w:t xml:space="preserve">1: </w:t>
      </w:r>
      <w:r>
        <w:t>миксоматозная дегенерация</w:t>
      </w:r>
    </w:p>
    <w:p>
      <w:r>
        <w:rPr>
          <w:b/>
        </w:rPr>
        <w:t xml:space="preserve">2: </w:t>
      </w:r>
      <w:r>
        <w:t>ревматизм</w:t>
      </w:r>
    </w:p>
    <w:p>
      <w:r>
        <w:rPr>
          <w:b/>
        </w:rPr>
        <w:t xml:space="preserve">3: </w:t>
      </w:r>
      <w:r>
        <w:t>тромб левого желудочка</w:t>
      </w:r>
    </w:p>
    <w:p>
      <w:r>
        <w:rPr>
          <w:b/>
        </w:rPr>
        <w:t xml:space="preserve">4: </w:t>
      </w:r>
      <w:r>
        <w:t>вегето-сосудистая дистония</w:t>
      </w:r>
    </w:p>
    <w:p>
      <w:r>
        <w:t xml:space="preserve">Правильный ответ: </w:t>
      </w:r>
      <w:r>
        <w:rPr>
          <w:b/>
        </w:rPr>
        <w:t>ревматизм</w:t>
      </w:r>
    </w:p>
    <w:p>
      <w:pPr>
        <w:pStyle w:val="Heading2"/>
      </w:pPr>
      <w:r>
        <w:t>В НЕПОСРЕДСТВЕННОЙ БЛИЗОСТИ ОТ ОПУХОЛИ ГОЛОВНОГО МОЗГА ОБЫЧНО РЕГИСТРИРУЮТСЯ</w:t>
      </w:r>
    </w:p>
    <w:p>
      <w:r>
        <w:rPr>
          <w:b/>
        </w:rPr>
        <w:t xml:space="preserve">1: </w:t>
      </w:r>
      <w:r>
        <w:t>тета-волны в сочетании с низкочастотной бета-активностью</w:t>
      </w:r>
    </w:p>
    <w:p>
      <w:r>
        <w:rPr>
          <w:b/>
        </w:rPr>
        <w:t xml:space="preserve">2: </w:t>
      </w:r>
      <w:r>
        <w:t>тета-волны в сочетании с высокоамплитудной альфа-активностью</w:t>
      </w:r>
    </w:p>
    <w:p>
      <w:r>
        <w:rPr>
          <w:b/>
        </w:rPr>
        <w:t xml:space="preserve">3: </w:t>
      </w:r>
      <w:r>
        <w:t>дельта-волны 2-3 Гц и тета-волны</w:t>
      </w:r>
    </w:p>
    <w:p>
      <w:r>
        <w:rPr>
          <w:b/>
        </w:rPr>
        <w:t xml:space="preserve">4: </w:t>
      </w:r>
      <w:r>
        <w:t>дельта-волны 0,5-1,5 Гц</w:t>
      </w:r>
    </w:p>
    <w:p>
      <w:r>
        <w:t xml:space="preserve">Правильный ответ: </w:t>
      </w:r>
      <w:r>
        <w:rPr>
          <w:b/>
        </w:rPr>
        <w:t>дельта-волны 0,5-1,5 Гц</w:t>
      </w:r>
    </w:p>
    <w:p>
      <w:pPr>
        <w:pStyle w:val="Heading2"/>
      </w:pPr>
      <w:r>
        <w:t>ПРИ ПРОВЕДЕНИИ ВЕЛОЭРГОМЕТРИИ ЧАСТОТА ВРАЩЕНИЯ ПЕДАЛЕЙ ПОДДЕРЖИВАЕТСЯ НА УРОВНЕ ОБОРОТОВ В МИНУТУ</w:t>
      </w:r>
    </w:p>
    <w:p>
      <w:r>
        <w:rPr>
          <w:b/>
        </w:rPr>
        <w:t xml:space="preserve">1: </w:t>
      </w:r>
      <w:r>
        <w:t>80-90</w:t>
      </w:r>
    </w:p>
    <w:p>
      <w:r>
        <w:rPr>
          <w:b/>
        </w:rPr>
        <w:t xml:space="preserve">2: </w:t>
      </w:r>
      <w:r>
        <w:t>90-100</w:t>
      </w:r>
    </w:p>
    <w:p>
      <w:r>
        <w:rPr>
          <w:b/>
        </w:rPr>
        <w:t xml:space="preserve">3: </w:t>
      </w:r>
      <w:r>
        <w:t>40-50</w:t>
      </w:r>
    </w:p>
    <w:p>
      <w:r>
        <w:rPr>
          <w:b/>
        </w:rPr>
        <w:t xml:space="preserve">4: </w:t>
      </w:r>
      <w:r>
        <w:t>60-70</w:t>
      </w:r>
    </w:p>
    <w:p>
      <w:r>
        <w:t xml:space="preserve">Правильный ответ: </w:t>
      </w:r>
      <w:r>
        <w:rPr>
          <w:b/>
        </w:rPr>
        <w:t>60-70</w:t>
      </w:r>
    </w:p>
    <w:p>
      <w:pPr>
        <w:pStyle w:val="Heading2"/>
      </w:pPr>
      <w:r>
        <w:t>ВОЗБУДИМОСТЬ СЕРДЦА ПОНИЖЕНА В</w:t>
      </w:r>
    </w:p>
    <w:p>
      <w:r>
        <w:rPr>
          <w:b/>
        </w:rPr>
        <w:t xml:space="preserve">1: </w:t>
      </w:r>
      <w:r>
        <w:t>конце диастолы</w:t>
      </w:r>
    </w:p>
    <w:p>
      <w:r>
        <w:rPr>
          <w:b/>
        </w:rPr>
        <w:t xml:space="preserve">2: </w:t>
      </w:r>
      <w:r>
        <w:t>начале диастолы</w:t>
      </w:r>
    </w:p>
    <w:p>
      <w:r>
        <w:rPr>
          <w:b/>
        </w:rPr>
        <w:t xml:space="preserve">3: </w:t>
      </w:r>
      <w:r>
        <w:t>начале систолы</w:t>
      </w:r>
    </w:p>
    <w:p>
      <w:r>
        <w:rPr>
          <w:b/>
        </w:rPr>
        <w:t xml:space="preserve">4: </w:t>
      </w:r>
      <w:r>
        <w:t>конце систолы</w:t>
      </w:r>
    </w:p>
    <w:p>
      <w:r>
        <w:t xml:space="preserve">Правильный ответ: </w:t>
      </w:r>
      <w:r>
        <w:rPr>
          <w:b/>
        </w:rPr>
        <w:t>начале диастолы</w:t>
      </w:r>
    </w:p>
    <w:p>
      <w:pPr>
        <w:pStyle w:val="Heading2"/>
      </w:pPr>
      <w:r>
        <w:t>ОДНИМ ИЗ ХАРАКТЕРНЫХ ПРИЗНАКОВ ПАРАСИСТОЛИИ ЯВЛЯЕТСЯ</w:t>
      </w:r>
    </w:p>
    <w:p>
      <w:r>
        <w:rPr>
          <w:b/>
        </w:rPr>
        <w:t xml:space="preserve">1: </w:t>
      </w:r>
      <w:r>
        <w:t>частота менее 5000/24 часа</w:t>
      </w:r>
    </w:p>
    <w:p>
      <w:r>
        <w:rPr>
          <w:b/>
        </w:rPr>
        <w:t xml:space="preserve">2: </w:t>
      </w:r>
      <w:r>
        <w:t>смешанный циркадный тип аритмии</w:t>
      </w:r>
    </w:p>
    <w:p>
      <w:r>
        <w:rPr>
          <w:b/>
        </w:rPr>
        <w:t xml:space="preserve">3: </w:t>
      </w:r>
      <w:r>
        <w:t>дневной циркадный тип аритмии</w:t>
      </w:r>
    </w:p>
    <w:p>
      <w:r>
        <w:rPr>
          <w:b/>
        </w:rPr>
        <w:t xml:space="preserve">4: </w:t>
      </w:r>
      <w:r>
        <w:t>ночной циркадный тип аритмии</w:t>
      </w:r>
    </w:p>
    <w:p>
      <w:r>
        <w:t xml:space="preserve">Правильный ответ: </w:t>
      </w:r>
      <w:r>
        <w:rPr>
          <w:b/>
        </w:rPr>
        <w:t>смешанный циркадный тип аритмии</w:t>
      </w:r>
    </w:p>
    <w:p>
      <w:pPr>
        <w:pStyle w:val="Heading2"/>
      </w:pPr>
      <w:r>
        <w:t>ОДНИМ ИЗ УЛЬТРАЗВУКОВЫХ ПРИЗНАКОВ ФЛОТИРУЮЩЕГО ТРОМБОЗА ЯВЛЯЕТСЯ</w:t>
      </w:r>
    </w:p>
    <w:p>
      <w:r>
        <w:rPr>
          <w:b/>
        </w:rPr>
        <w:t xml:space="preserve">1: </w:t>
      </w:r>
      <w:r>
        <w:t>визуализация неравномерных по толщине и неоднородных по эхогенности, с преобладанием гиперэхогенного компонента, пристеночных наслоений</w:t>
      </w:r>
    </w:p>
    <w:p>
      <w:r>
        <w:rPr>
          <w:b/>
        </w:rPr>
        <w:t xml:space="preserve">2: </w:t>
      </w:r>
      <w:r>
        <w:t>полное отсутствие прокрашивания просвета вены при цветовом и энергетическом допплеровском картировании, с относительно ровной поверхностью на границе тромба</w:t>
      </w:r>
    </w:p>
    <w:p>
      <w:r>
        <w:rPr>
          <w:b/>
        </w:rPr>
        <w:t xml:space="preserve">3: </w:t>
      </w:r>
      <w:r>
        <w:t>неоднородное повышение эхогенности стенок вен, могут наблюдаться кальцинированные включения, граница «вена-окружающая ткань» четкая</w:t>
      </w:r>
    </w:p>
    <w:p>
      <w:r>
        <w:rPr>
          <w:b/>
        </w:rPr>
        <w:t xml:space="preserve">4: </w:t>
      </w:r>
      <w:r>
        <w:t>наличие неприкрепленного проксимального участка тромба, совершающего колебательные движения в просвете вены</w:t>
      </w:r>
    </w:p>
    <w:p>
      <w:r>
        <w:t xml:space="preserve">Правильный ответ: </w:t>
      </w:r>
      <w:r>
        <w:rPr>
          <w:b/>
        </w:rPr>
        <w:t>наличие неприкрепленного проксимального участка тромба, совершающего колебательные движения в просвете вены</w:t>
      </w:r>
    </w:p>
    <w:p>
      <w:pPr>
        <w:pStyle w:val="Heading2"/>
      </w:pPr>
      <w:r>
        <w:t>ПРИ ОБМОРОКЕ НЕОБХОДИМО</w:t>
      </w:r>
    </w:p>
    <w:p>
      <w:r>
        <w:rPr>
          <w:b/>
        </w:rPr>
        <w:t xml:space="preserve">1: </w:t>
      </w:r>
      <w:r>
        <w:t>придать больному сидячее положение, наложить жгуты или манжетки от тонометра на нижние конечности</w:t>
      </w:r>
    </w:p>
    <w:p>
      <w:r>
        <w:rPr>
          <w:b/>
        </w:rPr>
        <w:t xml:space="preserve">2: </w:t>
      </w:r>
      <w:r>
        <w:t>дать нитроглицерин под язык</w:t>
      </w:r>
    </w:p>
    <w:p>
      <w:r>
        <w:rPr>
          <w:b/>
        </w:rPr>
        <w:t xml:space="preserve">3: </w:t>
      </w:r>
      <w:r>
        <w:t>провести ингаляцию аэрозолем бронхолитиков</w:t>
      </w:r>
    </w:p>
    <w:p>
      <w:r>
        <w:rPr>
          <w:b/>
        </w:rPr>
        <w:t xml:space="preserve">4: </w:t>
      </w:r>
      <w:r>
        <w:t>придать телу больного горизонтальное положение с немного приподнятыми ногами</w:t>
      </w:r>
    </w:p>
    <w:p>
      <w:r>
        <w:t xml:space="preserve">Правильный ответ: </w:t>
      </w:r>
      <w:r>
        <w:rPr>
          <w:b/>
        </w:rPr>
        <w:t>придать телу больного горизонтальное положение с немного приподнятыми ногами</w:t>
      </w:r>
    </w:p>
    <w:p>
      <w:pPr>
        <w:pStyle w:val="Heading2"/>
      </w:pPr>
      <w:r>
        <w:t>AVL ЯВЛЯЕТСЯ УСИЛЕННЫМ ОТВЕДЕНИЕМ ОТ</w:t>
      </w:r>
    </w:p>
    <w:p>
      <w:r>
        <w:rPr>
          <w:b/>
        </w:rPr>
        <w:t xml:space="preserve">1: </w:t>
      </w:r>
      <w:r>
        <w:t>правой руки</w:t>
      </w:r>
    </w:p>
    <w:p>
      <w:r>
        <w:rPr>
          <w:b/>
        </w:rPr>
        <w:t xml:space="preserve">2: </w:t>
      </w:r>
      <w:r>
        <w:t>правой ноги</w:t>
      </w:r>
    </w:p>
    <w:p>
      <w:r>
        <w:rPr>
          <w:b/>
        </w:rPr>
        <w:t xml:space="preserve">3: </w:t>
      </w:r>
      <w:r>
        <w:t>левой руки</w:t>
      </w:r>
    </w:p>
    <w:p>
      <w:r>
        <w:rPr>
          <w:b/>
        </w:rPr>
        <w:t xml:space="preserve">4: </w:t>
      </w:r>
      <w:r>
        <w:t>левой ноги</w:t>
      </w:r>
    </w:p>
    <w:p>
      <w:r>
        <w:t xml:space="preserve">Правильный ответ: </w:t>
      </w:r>
      <w:r>
        <w:rPr>
          <w:b/>
        </w:rPr>
        <w:t>левой руки</w:t>
      </w:r>
    </w:p>
    <w:p>
      <w:pPr>
        <w:pStyle w:val="Heading2"/>
      </w:pPr>
      <w:r>
        <w:t>ОСНОВНЫМ КЛИНИЧЕСКИМ ПРИЗНАКОМ ДЫХАТЕЛЬНОЙ НЕДОСТАТОЧНОСТИ II СТЕПЕНИ ЯВЛЯЕТСЯ</w:t>
      </w:r>
    </w:p>
    <w:p>
      <w:r>
        <w:rPr>
          <w:b/>
        </w:rPr>
        <w:t xml:space="preserve">1: </w:t>
      </w:r>
      <w:r>
        <w:t>одышка при малой физической нагрузке</w:t>
      </w:r>
    </w:p>
    <w:p>
      <w:r>
        <w:rPr>
          <w:b/>
        </w:rPr>
        <w:t xml:space="preserve">2: </w:t>
      </w:r>
      <w:r>
        <w:t>одышка при большой физической нагрузке</w:t>
      </w:r>
    </w:p>
    <w:p>
      <w:r>
        <w:rPr>
          <w:b/>
        </w:rPr>
        <w:t xml:space="preserve">3: </w:t>
      </w:r>
      <w:r>
        <w:t>отсутствие одышки при физической нагрузке</w:t>
      </w:r>
    </w:p>
    <w:p>
      <w:r>
        <w:rPr>
          <w:b/>
        </w:rPr>
        <w:t xml:space="preserve">4: </w:t>
      </w:r>
      <w:r>
        <w:t>появление одышки в покое</w:t>
      </w:r>
    </w:p>
    <w:p>
      <w:r>
        <w:t xml:space="preserve">Правильный ответ: </w:t>
      </w:r>
      <w:r>
        <w:rPr>
          <w:b/>
        </w:rPr>
        <w:t>одышка при малой физической нагрузке</w:t>
      </w:r>
    </w:p>
    <w:p>
      <w:pPr>
        <w:pStyle w:val="Heading2"/>
      </w:pPr>
      <w:r>
        <w:t>ДЛЯ МИГРАЦИИ СУПРАВЕНТРИКУЛЯРНОГО ВОДИТЕЛЯ РИТМА ХАРАКТЕРНО ПОСТЕПЕННОЕ, ОТ ЦИКЛА К ЦИКЛУ, ПЕРЕМЕЩЕНИЕ ИСТОЧНИКА РИТМА ОТ СИНОАТРИАЛЬНОГО УЗЛА К</w:t>
      </w:r>
    </w:p>
    <w:p>
      <w:r>
        <w:rPr>
          <w:b/>
        </w:rPr>
        <w:t xml:space="preserve">1: </w:t>
      </w:r>
      <w:r>
        <w:t>обоим желудочкам</w:t>
      </w:r>
    </w:p>
    <w:p>
      <w:r>
        <w:rPr>
          <w:b/>
        </w:rPr>
        <w:t xml:space="preserve">2: </w:t>
      </w:r>
      <w:r>
        <w:t>атриовентрикулярному соединению</w:t>
      </w:r>
    </w:p>
    <w:p>
      <w:r>
        <w:rPr>
          <w:b/>
        </w:rPr>
        <w:t xml:space="preserve">3: </w:t>
      </w:r>
      <w:r>
        <w:t>левому желудочку</w:t>
      </w:r>
    </w:p>
    <w:p>
      <w:r>
        <w:rPr>
          <w:b/>
        </w:rPr>
        <w:t xml:space="preserve">4: </w:t>
      </w:r>
      <w:r>
        <w:t>правому желудочку</w:t>
      </w:r>
    </w:p>
    <w:p>
      <w:r>
        <w:t xml:space="preserve">Правильный ответ: </w:t>
      </w:r>
      <w:r>
        <w:rPr>
          <w:b/>
        </w:rPr>
        <w:t>атриовентрикулярному соединению</w:t>
      </w:r>
    </w:p>
    <w:p>
      <w:pPr>
        <w:pStyle w:val="Heading2"/>
      </w:pPr>
      <w:r>
        <w:t>ПЛОЩАДЬ ОТВЕРСТИЯ АОРТАЛЬНОГО КЛАПАНА 0,8 СМ2 СВИДЕТЕЛЬСТВУЕТ О</w:t>
      </w:r>
    </w:p>
    <w:p>
      <w:r>
        <w:rPr>
          <w:b/>
        </w:rPr>
        <w:t xml:space="preserve">1: </w:t>
      </w:r>
      <w:r>
        <w:t>тяжелом аортальном стенозе</w:t>
      </w:r>
    </w:p>
    <w:p>
      <w:r>
        <w:rPr>
          <w:b/>
        </w:rPr>
        <w:t xml:space="preserve">2: </w:t>
      </w:r>
      <w:r>
        <w:t>легком аортальном стенозе</w:t>
      </w:r>
    </w:p>
    <w:p>
      <w:r>
        <w:rPr>
          <w:b/>
        </w:rPr>
        <w:t xml:space="preserve">3: </w:t>
      </w:r>
      <w:r>
        <w:t>умеренном аортальном стенозе</w:t>
      </w:r>
    </w:p>
    <w:p>
      <w:r>
        <w:rPr>
          <w:b/>
        </w:rPr>
        <w:t xml:space="preserve">4: </w:t>
      </w:r>
      <w:r>
        <w:t>норме</w:t>
      </w:r>
    </w:p>
    <w:p>
      <w:r>
        <w:t xml:space="preserve">Правильный ответ: </w:t>
      </w:r>
      <w:r>
        <w:rPr>
          <w:b/>
        </w:rPr>
        <w:t>тяжелом аортальном стенозе</w:t>
      </w:r>
    </w:p>
    <w:p>
      <w:pPr>
        <w:pStyle w:val="Heading2"/>
      </w:pPr>
      <w:r>
        <w:t>НАЛИЧИЕ ИЗОЛИРОВАННЫХ ДИЛАТАЦИЙ ПРАВОГО ЖЕЛУДОЧКА БЕЗ ПАТОЛОГИЧЕСКОГО СБРОСА СЛЕВА НАПРАВО ПРИ НАЛИЧИИ ЖЕЛУДОЧКОВОЙ ТАХИКАРДИИ В АНАМНЕЗЕ МОЖЕТ БЫТЬ ПРИЗНАКОМ</w:t>
      </w:r>
    </w:p>
    <w:p>
      <w:r>
        <w:rPr>
          <w:b/>
        </w:rPr>
        <w:t xml:space="preserve">1: </w:t>
      </w:r>
      <w:r>
        <w:t>дефекта межжелудочковой перегородки</w:t>
      </w:r>
    </w:p>
    <w:p>
      <w:r>
        <w:rPr>
          <w:b/>
        </w:rPr>
        <w:t xml:space="preserve">2: </w:t>
      </w:r>
      <w:r>
        <w:t>аритмогенной дисплазии правого желудочка</w:t>
      </w:r>
    </w:p>
    <w:p>
      <w:r>
        <w:rPr>
          <w:b/>
        </w:rPr>
        <w:t xml:space="preserve">3: </w:t>
      </w:r>
      <w:r>
        <w:t>аномалии Эбштейна</w:t>
      </w:r>
    </w:p>
    <w:p>
      <w:r>
        <w:rPr>
          <w:b/>
        </w:rPr>
        <w:t xml:space="preserve">4: </w:t>
      </w:r>
      <w:r>
        <w:t>дефекта межпредсердной перегородки</w:t>
      </w:r>
    </w:p>
    <w:p>
      <w:r>
        <w:t xml:space="preserve">Правильный ответ: </w:t>
      </w:r>
      <w:r>
        <w:rPr>
          <w:b/>
        </w:rPr>
        <w:t>аритмогенной дисплазии правого желудочка</w:t>
      </w:r>
    </w:p>
    <w:p>
      <w:pPr>
        <w:pStyle w:val="Heading2"/>
      </w:pPr>
      <w:r>
        <w:t>ЭХОКАРДИОГРАФИЧЕСКИМ ПРИЗНАКОМ ОТРЫВА ХОРД МИТРАЛЬНОГО КЛАПАНА ЯВЛЯЕТСЯ</w:t>
      </w:r>
    </w:p>
    <w:p>
      <w:r>
        <w:rPr>
          <w:b/>
        </w:rPr>
        <w:t xml:space="preserve">1: </w:t>
      </w:r>
      <w:r>
        <w:t>провисание части створки в полость левого предсердия</w:t>
      </w:r>
    </w:p>
    <w:p>
      <w:r>
        <w:rPr>
          <w:b/>
        </w:rPr>
        <w:t xml:space="preserve">2: </w:t>
      </w:r>
      <w:r>
        <w:t>выраженная недостаточность</w:t>
      </w:r>
    </w:p>
    <w:p>
      <w:r>
        <w:rPr>
          <w:b/>
        </w:rPr>
        <w:t xml:space="preserve">3: </w:t>
      </w:r>
      <w:r>
        <w:t>дилатация фиброзного кольца</w:t>
      </w:r>
    </w:p>
    <w:p>
      <w:r>
        <w:rPr>
          <w:b/>
        </w:rPr>
        <w:t xml:space="preserve">4: </w:t>
      </w:r>
      <w:r>
        <w:t>дилатация предсердия</w:t>
      </w:r>
    </w:p>
    <w:p>
      <w:r>
        <w:t xml:space="preserve">Правильный ответ: </w:t>
      </w:r>
      <w:r>
        <w:rPr>
          <w:b/>
        </w:rPr>
        <w:t>провисание части створки в полость левого предсердия</w:t>
      </w:r>
    </w:p>
    <w:p>
      <w:pPr>
        <w:pStyle w:val="Heading2"/>
      </w:pPr>
      <w:r>
        <w:t>ПРИ НАЛИЧИИ НА ЭЛЕКТРОКАРДИОГРАММЕ ПРИЗНАКОВ БИФАСЦИКУЛЯРНОЙ БЛОКАДЫ</w:t>
      </w:r>
    </w:p>
    <w:p>
      <w:r>
        <w:rPr>
          <w:b/>
        </w:rPr>
        <w:t xml:space="preserve">1: </w:t>
      </w:r>
      <w:r>
        <w:t>риск возникновения полной атриовентрикулярной блокады резко повышен</w:t>
      </w:r>
    </w:p>
    <w:p>
      <w:r>
        <w:rPr>
          <w:b/>
        </w:rPr>
        <w:t xml:space="preserve">2: </w:t>
      </w:r>
      <w:r>
        <w:t>показана имплантация кардиостимулятора даже при отсутствии клинических симптомов</w:t>
      </w:r>
    </w:p>
    <w:p>
      <w:r>
        <w:rPr>
          <w:b/>
        </w:rPr>
        <w:t xml:space="preserve">3: </w:t>
      </w:r>
      <w:r>
        <w:t>риск возникновения полной атриовентрикулярной блокады невелик</w:t>
      </w:r>
    </w:p>
    <w:p>
      <w:r>
        <w:rPr>
          <w:b/>
        </w:rPr>
        <w:t xml:space="preserve">4: </w:t>
      </w:r>
      <w:r>
        <w:t>показана имплантация кардиостимулятора при наличии клинических симптомов</w:t>
      </w:r>
    </w:p>
    <w:p>
      <w:r>
        <w:t xml:space="preserve">Правильный ответ: </w:t>
      </w:r>
      <w:r>
        <w:rPr>
          <w:b/>
        </w:rPr>
        <w:t>риск возникновения полной атриовентрикулярной блокады невелик</w:t>
      </w:r>
    </w:p>
    <w:p>
      <w:pPr>
        <w:pStyle w:val="Heading2"/>
      </w:pPr>
      <w:r>
        <w:t>КРИТЕРИЕМ ПРОАРИТМОГЕННОГО ЭФФЕКТА ПО ДАННЫМ ХОЛТЕРОВСКОГО МОНИТОРИРОВАНИЯ ЯВЛЯЕТСЯ ВОЗНИКНОВЕНИЕ</w:t>
      </w:r>
    </w:p>
    <w:p>
      <w:r>
        <w:rPr>
          <w:b/>
        </w:rPr>
        <w:t xml:space="preserve">1: </w:t>
      </w:r>
      <w:r>
        <w:t>синусовой тахикардии</w:t>
      </w:r>
    </w:p>
    <w:p>
      <w:r>
        <w:rPr>
          <w:b/>
        </w:rPr>
        <w:t xml:space="preserve">2: </w:t>
      </w:r>
      <w:r>
        <w:t>альтерации Т зубца</w:t>
      </w:r>
    </w:p>
    <w:p>
      <w:r>
        <w:rPr>
          <w:b/>
        </w:rPr>
        <w:t xml:space="preserve">3: </w:t>
      </w:r>
      <w:r>
        <w:t>парных желудочковых экстрасистол</w:t>
      </w:r>
    </w:p>
    <w:p>
      <w:r>
        <w:rPr>
          <w:b/>
        </w:rPr>
        <w:t xml:space="preserve">4: </w:t>
      </w:r>
      <w:r>
        <w:t>удлинения интервала QT</w:t>
      </w:r>
    </w:p>
    <w:p>
      <w:r>
        <w:t xml:space="preserve">Правильный ответ: </w:t>
      </w:r>
      <w:r>
        <w:rPr>
          <w:b/>
        </w:rPr>
        <w:t>удлинения интервала QT</w:t>
      </w:r>
    </w:p>
    <w:p>
      <w:pPr>
        <w:pStyle w:val="Heading2"/>
      </w:pPr>
      <w:r>
        <w:t>ОТРЫВ ХОРД ОТ МИТРАЛЬНОГО КЛАПАНА ПО ДАННЫМ ЭХОКАРДИОГРАФИИ ПРЕДСТАВЛЯЕТ СОБОЙ</w:t>
      </w:r>
    </w:p>
    <w:p>
      <w:r>
        <w:rPr>
          <w:b/>
        </w:rPr>
        <w:t xml:space="preserve">1: </w:t>
      </w:r>
      <w:r>
        <w:t>пролапс створок с кальцинированной площадкой в основании створок</w:t>
      </w:r>
    </w:p>
    <w:p>
      <w:r>
        <w:rPr>
          <w:b/>
        </w:rPr>
        <w:t xml:space="preserve">2: </w:t>
      </w:r>
      <w:r>
        <w:t>удлинение подклапанных структур с утолщением краевой зоны створок</w:t>
      </w:r>
    </w:p>
    <w:p>
      <w:r>
        <w:rPr>
          <w:b/>
        </w:rPr>
        <w:t xml:space="preserve">3: </w:t>
      </w:r>
      <w:r>
        <w:t>пролапс створки с частью подклапанной структуры</w:t>
      </w:r>
    </w:p>
    <w:p>
      <w:r>
        <w:rPr>
          <w:b/>
        </w:rPr>
        <w:t xml:space="preserve">4: </w:t>
      </w:r>
      <w:r>
        <w:t>удлинение хорд задней створки с пролапсом центрального сегмента</w:t>
      </w:r>
    </w:p>
    <w:p>
      <w:r>
        <w:t xml:space="preserve">Правильный ответ: </w:t>
      </w:r>
      <w:r>
        <w:rPr>
          <w:b/>
        </w:rPr>
        <w:t>пролапс створки с частью подклапанной структуры</w:t>
      </w:r>
    </w:p>
    <w:p>
      <w:pPr>
        <w:pStyle w:val="Heading2"/>
      </w:pPr>
      <w:r>
        <w:t>ПРИ ДЕФЕКТЕ МЕЖПРЕДСЕРДНОЙ ПЕРЕГОРОДКИ В М- И В-МОДАЛЬНОМ РЕЖИМАХ ВЫЯВЛЯЮТ</w:t>
      </w:r>
    </w:p>
    <w:p>
      <w:r>
        <w:rPr>
          <w:b/>
        </w:rPr>
        <w:t xml:space="preserve">1: </w:t>
      </w:r>
      <w:r>
        <w:t>дилатацию правых отделов сердца</w:t>
      </w:r>
    </w:p>
    <w:p>
      <w:r>
        <w:rPr>
          <w:b/>
        </w:rPr>
        <w:t xml:space="preserve">2: </w:t>
      </w:r>
      <w:r>
        <w:t>гипертрофию межжелудочковой перегородки</w:t>
      </w:r>
    </w:p>
    <w:p>
      <w:r>
        <w:rPr>
          <w:b/>
        </w:rPr>
        <w:t xml:space="preserve">3: </w:t>
      </w:r>
      <w:r>
        <w:t>аневризму левого желудочка</w:t>
      </w:r>
    </w:p>
    <w:p>
      <w:r>
        <w:rPr>
          <w:b/>
        </w:rPr>
        <w:t xml:space="preserve">4: </w:t>
      </w:r>
      <w:r>
        <w:t>дилатацию левых отделов сердца</w:t>
      </w:r>
    </w:p>
    <w:p>
      <w:r>
        <w:t xml:space="preserve">Правильный ответ: </w:t>
      </w:r>
      <w:r>
        <w:rPr>
          <w:b/>
        </w:rPr>
        <w:t>дилатацию правых отделов сердца</w:t>
      </w:r>
    </w:p>
    <w:p>
      <w:pPr>
        <w:pStyle w:val="Heading2"/>
      </w:pPr>
      <w:r>
        <w:t>ПРИ РАСПОЛОЖЕНИИ УЛЬТРАЗВУКОВОГО ДАТЧИКА ПАРАЛЛЕЛЬНО ТРАХЕЕ КПЕРЕДИ ОТ M.STERNOCLEIDOMASTOIDEYS ВИЗУАЛИЗИРУЕТСЯ _______ АРТЕРИЯ</w:t>
      </w:r>
    </w:p>
    <w:p>
      <w:r>
        <w:rPr>
          <w:b/>
        </w:rPr>
        <w:t xml:space="preserve">1: </w:t>
      </w:r>
      <w:r>
        <w:t>общая сонная</w:t>
      </w:r>
    </w:p>
    <w:p>
      <w:r>
        <w:rPr>
          <w:b/>
        </w:rPr>
        <w:t xml:space="preserve">2: </w:t>
      </w:r>
      <w:r>
        <w:t>наружная сонная</w:t>
      </w:r>
    </w:p>
    <w:p>
      <w:r>
        <w:rPr>
          <w:b/>
        </w:rPr>
        <w:t xml:space="preserve">3: </w:t>
      </w:r>
      <w:r>
        <w:t>позвоночная</w:t>
      </w:r>
    </w:p>
    <w:p>
      <w:r>
        <w:rPr>
          <w:b/>
        </w:rPr>
        <w:t xml:space="preserve">4: </w:t>
      </w:r>
      <w:r>
        <w:t>внутренняя сонная</w:t>
      </w:r>
    </w:p>
    <w:p>
      <w:r>
        <w:t xml:space="preserve">Правильный ответ: </w:t>
      </w:r>
      <w:r>
        <w:rPr>
          <w:b/>
        </w:rPr>
        <w:t>общая сонная</w:t>
      </w:r>
    </w:p>
    <w:p>
      <w:pPr>
        <w:pStyle w:val="Heading2"/>
      </w:pPr>
      <w:r>
        <w:t>АМПЛИТУДА ПАТОЛОГИЧЕСКИХ КОЛЕБАНИЙ В САМОЙ ОПУХОЛИ ГОЛОВНОГО МОЗГА</w:t>
      </w:r>
    </w:p>
    <w:p>
      <w:r>
        <w:rPr>
          <w:b/>
        </w:rPr>
        <w:t xml:space="preserve">1: </w:t>
      </w:r>
      <w:r>
        <w:t>неустойчивая и зависит от локализации процесса</w:t>
      </w:r>
    </w:p>
    <w:p>
      <w:r>
        <w:rPr>
          <w:b/>
        </w:rPr>
        <w:t xml:space="preserve">2: </w:t>
      </w:r>
      <w:r>
        <w:t>не отличается от соседних участков</w:t>
      </w:r>
    </w:p>
    <w:p>
      <w:r>
        <w:rPr>
          <w:b/>
        </w:rPr>
        <w:t xml:space="preserve">3: </w:t>
      </w:r>
      <w:r>
        <w:t>выше, чем в соседних участках</w:t>
      </w:r>
    </w:p>
    <w:p>
      <w:r>
        <w:rPr>
          <w:b/>
        </w:rPr>
        <w:t xml:space="preserve">4: </w:t>
      </w:r>
      <w:r>
        <w:t>снижена</w:t>
      </w:r>
    </w:p>
    <w:p>
      <w:r>
        <w:t xml:space="preserve">Правильный ответ: </w:t>
      </w:r>
      <w:r>
        <w:rPr>
          <w:b/>
        </w:rPr>
        <w:t>снижена</w:t>
      </w:r>
    </w:p>
    <w:p>
      <w:pPr>
        <w:pStyle w:val="Heading2"/>
      </w:pPr>
      <w:r>
        <w:t>НЕКОРОНАРНАЯ СТВОРКА АОРТАЛЬНОГО КЛАПАНА РАСПОЛАГАЕТСЯ В ПРОЕКЦИИ</w:t>
      </w:r>
    </w:p>
    <w:p>
      <w:r>
        <w:rPr>
          <w:b/>
        </w:rPr>
        <w:t xml:space="preserve">1: </w:t>
      </w:r>
      <w:r>
        <w:t>левого коронарного синуса Вальсальвы</w:t>
      </w:r>
    </w:p>
    <w:p>
      <w:r>
        <w:rPr>
          <w:b/>
        </w:rPr>
        <w:t xml:space="preserve">2: </w:t>
      </w:r>
      <w:r>
        <w:t>двух синусов Вальсальвы одновременно</w:t>
      </w:r>
    </w:p>
    <w:p>
      <w:r>
        <w:rPr>
          <w:b/>
        </w:rPr>
        <w:t xml:space="preserve">3: </w:t>
      </w:r>
      <w:r>
        <w:t>правого коронарного синуса Вальсальвы</w:t>
      </w:r>
    </w:p>
    <w:p>
      <w:r>
        <w:rPr>
          <w:b/>
        </w:rPr>
        <w:t xml:space="preserve">4: </w:t>
      </w:r>
      <w:r>
        <w:t>некоронарного синуса Вальсальвы</w:t>
      </w:r>
    </w:p>
    <w:p>
      <w:r>
        <w:t xml:space="preserve">Правильный ответ: </w:t>
      </w:r>
      <w:r>
        <w:rPr>
          <w:b/>
        </w:rPr>
        <w:t>некоронарного синуса Вальсальвы</w:t>
      </w:r>
    </w:p>
    <w:p>
      <w:pPr>
        <w:pStyle w:val="Heading2"/>
      </w:pPr>
      <w:r>
        <w:t>АТРИОВЕНТРИКУЛЯРНЫЙ УЗЕЛ ВЫРАБАТЫВАЕТ ИМПУЛЬСЫ С ЧАСТОТОЙ __________ В 1 МИНУТУ</w:t>
      </w:r>
    </w:p>
    <w:p>
      <w:r>
        <w:rPr>
          <w:b/>
        </w:rPr>
        <w:t xml:space="preserve">1: </w:t>
      </w:r>
      <w:r>
        <w:t>40-60</w:t>
      </w:r>
    </w:p>
    <w:p>
      <w:r>
        <w:rPr>
          <w:b/>
        </w:rPr>
        <w:t xml:space="preserve">2: </w:t>
      </w:r>
      <w:r>
        <w:t>20-40</w:t>
      </w:r>
    </w:p>
    <w:p>
      <w:r>
        <w:rPr>
          <w:b/>
        </w:rPr>
        <w:t xml:space="preserve">3: </w:t>
      </w:r>
      <w:r>
        <w:t>100-120</w:t>
      </w:r>
    </w:p>
    <w:p>
      <w:r>
        <w:rPr>
          <w:b/>
        </w:rPr>
        <w:t xml:space="preserve">4: </w:t>
      </w:r>
      <w:r>
        <w:t>60-90</w:t>
      </w:r>
    </w:p>
    <w:p>
      <w:r>
        <w:t xml:space="preserve">Правильный ответ: </w:t>
      </w:r>
      <w:r>
        <w:rPr>
          <w:b/>
        </w:rPr>
        <w:t>40-60</w:t>
      </w:r>
    </w:p>
    <w:p>
      <w:pPr>
        <w:pStyle w:val="Heading2"/>
      </w:pPr>
      <w:r>
        <w:t>ПРИ ИССЛЕДОВАНИИ ФУНКЦИИ ВНЕШНЕГО ДЫХАНИЯ ПРИ ОБСТРУКТИВНЫХ НАРУШЕНИЯХ ОТМЕЧАЕТСЯ</w:t>
      </w:r>
    </w:p>
    <w:p>
      <w:r>
        <w:rPr>
          <w:b/>
        </w:rPr>
        <w:t xml:space="preserve">1: </w:t>
      </w:r>
      <w:r>
        <w:t>объём форсированного выдоха1 ниже нормы</w:t>
      </w:r>
    </w:p>
    <w:p>
      <w:r>
        <w:rPr>
          <w:b/>
        </w:rPr>
        <w:t xml:space="preserve">2: </w:t>
      </w:r>
      <w:r>
        <w:t>жизненная ёмкость лёгких выше нормы</w:t>
      </w:r>
    </w:p>
    <w:p>
      <w:r>
        <w:rPr>
          <w:b/>
        </w:rPr>
        <w:t xml:space="preserve">3: </w:t>
      </w:r>
      <w:r>
        <w:t>объём форсированного выдоха1 выше нормы</w:t>
      </w:r>
    </w:p>
    <w:p>
      <w:r>
        <w:rPr>
          <w:b/>
        </w:rPr>
        <w:t xml:space="preserve">4: </w:t>
      </w:r>
      <w:r>
        <w:t>жизненная ёмкость лёгких ниже нормы</w:t>
      </w:r>
    </w:p>
    <w:p>
      <w:r>
        <w:t xml:space="preserve">Правильный ответ: </w:t>
      </w:r>
      <w:r>
        <w:rPr>
          <w:b/>
        </w:rPr>
        <w:t>объём форсированного выдоха1 ниже нормы</w:t>
      </w:r>
    </w:p>
    <w:p>
      <w:pPr>
        <w:pStyle w:val="Heading2"/>
      </w:pPr>
      <w:r>
        <w:t>САМЫМ ПЕРВЫМ ЭХОКАРДИОГРАФИЧЕСКИМ РЕЖИМОМ ЯВЛЯЕТСЯ</w:t>
      </w:r>
    </w:p>
    <w:p>
      <w:r>
        <w:rPr>
          <w:b/>
        </w:rPr>
        <w:t xml:space="preserve">1: </w:t>
      </w:r>
      <w:r>
        <w:t>тканевой режим</w:t>
      </w:r>
    </w:p>
    <w:p>
      <w:r>
        <w:rPr>
          <w:b/>
        </w:rPr>
        <w:t xml:space="preserve">2: </w:t>
      </w:r>
      <w:r>
        <w:t>допплерографический режим</w:t>
      </w:r>
    </w:p>
    <w:p>
      <w:r>
        <w:rPr>
          <w:b/>
        </w:rPr>
        <w:t xml:space="preserve">3: </w:t>
      </w:r>
      <w:r>
        <w:t>в-режим</w:t>
      </w:r>
    </w:p>
    <w:p>
      <w:r>
        <w:rPr>
          <w:b/>
        </w:rPr>
        <w:t xml:space="preserve">4: </w:t>
      </w:r>
      <w:r>
        <w:t>м-режим</w:t>
      </w:r>
    </w:p>
    <w:p>
      <w:r>
        <w:t xml:space="preserve">Правильный ответ: </w:t>
      </w:r>
      <w:r>
        <w:rPr>
          <w:b/>
        </w:rPr>
        <w:t>м-режим</w:t>
      </w:r>
    </w:p>
    <w:p>
      <w:pPr>
        <w:pStyle w:val="Heading2"/>
      </w:pPr>
      <w:r>
        <w:t>КАЖДЫЙ ГРАЖДАНИН ИМЕЕТ ПРАВО ВЫБОРА ВРАЧА-ТЕРАПЕВТА, ВРАЧА ОБЩЕЙ ПРАКТИКИ, ВРАЧА-ПЕДИАТРА В ВЫБРАННОЙ МЕДИЦИНСКОЙ ОРГАНИЗАЦИИ ___  В ГОД</w:t>
      </w:r>
    </w:p>
    <w:p>
      <w:r>
        <w:rPr>
          <w:b/>
        </w:rPr>
        <w:t xml:space="preserve">1: </w:t>
      </w:r>
      <w:r>
        <w:t>3 раза</w:t>
      </w:r>
    </w:p>
    <w:p>
      <w:r>
        <w:rPr>
          <w:b/>
        </w:rPr>
        <w:t xml:space="preserve">2: </w:t>
      </w:r>
      <w:r>
        <w:t>4 раза</w:t>
      </w:r>
    </w:p>
    <w:p>
      <w:r>
        <w:rPr>
          <w:b/>
        </w:rPr>
        <w:t xml:space="preserve">3: </w:t>
      </w:r>
      <w:r>
        <w:t>2 раза</w:t>
      </w:r>
    </w:p>
    <w:p>
      <w:r>
        <w:rPr>
          <w:b/>
        </w:rPr>
        <w:t xml:space="preserve">4: </w:t>
      </w:r>
      <w:r>
        <w:t>1 раз</w:t>
      </w:r>
    </w:p>
    <w:p>
      <w:r>
        <w:t xml:space="preserve">Правильный ответ: </w:t>
      </w:r>
      <w:r>
        <w:rPr>
          <w:b/>
        </w:rPr>
        <w:t>1 раз</w:t>
      </w:r>
    </w:p>
    <w:p>
      <w:pPr>
        <w:pStyle w:val="Heading2"/>
      </w:pPr>
      <w:r>
        <w:t>ЭКСТРАСИСТОЛЫ, ВОЗНИКАЮЩИЕ В РАЗЛИЧНЫХ УЧАСТКАХ ВНУТРИЖЕЛУДОЧКОВОЙ ПРОВОДЯЩЕЙ СИСТЕМЫ, НАЗЫВАЮТСЯ</w:t>
      </w:r>
    </w:p>
    <w:p>
      <w:r>
        <w:rPr>
          <w:b/>
        </w:rPr>
        <w:t xml:space="preserve">1: </w:t>
      </w:r>
      <w:r>
        <w:t>предсердными</w:t>
      </w:r>
    </w:p>
    <w:p>
      <w:r>
        <w:rPr>
          <w:b/>
        </w:rPr>
        <w:t xml:space="preserve">2: </w:t>
      </w:r>
      <w:r>
        <w:t>наджелудочковыми</w:t>
      </w:r>
    </w:p>
    <w:p>
      <w:r>
        <w:rPr>
          <w:b/>
        </w:rPr>
        <w:t xml:space="preserve">3: </w:t>
      </w:r>
      <w:r>
        <w:t>стволовыми</w:t>
      </w:r>
    </w:p>
    <w:p>
      <w:r>
        <w:rPr>
          <w:b/>
        </w:rPr>
        <w:t xml:space="preserve">4: </w:t>
      </w:r>
      <w:r>
        <w:t>желудочковыми</w:t>
      </w:r>
    </w:p>
    <w:p>
      <w:r>
        <w:t xml:space="preserve">Правильный ответ: </w:t>
      </w:r>
      <w:r>
        <w:rPr>
          <w:b/>
        </w:rPr>
        <w:t>желудочковыми</w:t>
      </w:r>
    </w:p>
    <w:p>
      <w:pPr>
        <w:pStyle w:val="Heading2"/>
      </w:pPr>
      <w:r>
        <w:t>ПРИ ОПРЕДЕЛЕНИИ КОЭФФИЦИЕНТА ВОДНОГО ИСТОЩЕНИЯ У СПОРТСМЕНОВ НЕ УЧИТЫВАЕТСЯ</w:t>
      </w:r>
    </w:p>
    <w:p>
      <w:r>
        <w:rPr>
          <w:b/>
        </w:rPr>
        <w:t xml:space="preserve">1: </w:t>
      </w:r>
      <w:r>
        <w:t>содержание холестерина в моче</w:t>
      </w:r>
    </w:p>
    <w:p>
      <w:r>
        <w:rPr>
          <w:b/>
        </w:rPr>
        <w:t xml:space="preserve">2: </w:t>
      </w:r>
      <w:r>
        <w:t>содержание креатина в моче</w:t>
      </w:r>
    </w:p>
    <w:p>
      <w:r>
        <w:rPr>
          <w:b/>
        </w:rPr>
        <w:t xml:space="preserve">3: </w:t>
      </w:r>
      <w:r>
        <w:t>количество суточной мочи</w:t>
      </w:r>
    </w:p>
    <w:p>
      <w:r>
        <w:rPr>
          <w:b/>
        </w:rPr>
        <w:t xml:space="preserve">4: </w:t>
      </w:r>
      <w:r>
        <w:t>удельный вес мочи</w:t>
      </w:r>
    </w:p>
    <w:p>
      <w:r>
        <w:t xml:space="preserve">Правильный ответ: </w:t>
      </w:r>
      <w:r>
        <w:rPr>
          <w:b/>
        </w:rPr>
        <w:t>содержание холестерина в моче</w:t>
      </w:r>
    </w:p>
    <w:p>
      <w:pPr>
        <w:pStyle w:val="Heading2"/>
      </w:pPr>
      <w:r>
        <w:t>ПРИ ПРОВЕДЕНИИ ЭЛЕКТРОЭНЦЕФАЛОГРАММЫ МОНОПОЛЯРНЫМ НАЗЫВАЕТСЯ МОНТАЖ, ПРИ КОТОРОМ</w:t>
      </w:r>
    </w:p>
    <w:p>
      <w:r>
        <w:rPr>
          <w:b/>
        </w:rPr>
        <w:t xml:space="preserve">1: </w:t>
      </w:r>
      <w:r>
        <w:t>применяется 24 электрода</w:t>
      </w:r>
    </w:p>
    <w:p>
      <w:r>
        <w:rPr>
          <w:b/>
        </w:rPr>
        <w:t xml:space="preserve">2: </w:t>
      </w:r>
      <w:r>
        <w:t>измеряется разность потенциалов между электродами, расположенными над разными отделами головного мозга</w:t>
      </w:r>
    </w:p>
    <w:p>
      <w:r>
        <w:rPr>
          <w:b/>
        </w:rPr>
        <w:t xml:space="preserve">3: </w:t>
      </w:r>
      <w:r>
        <w:t>применяется 16 электродов</w:t>
      </w:r>
    </w:p>
    <w:p>
      <w:r>
        <w:rPr>
          <w:b/>
        </w:rPr>
        <w:t xml:space="preserve">4: </w:t>
      </w:r>
      <w:r>
        <w:t>измеряется разность потенциалов между электродом, расположенными в зоне, электрический потенциал которого равен нулю и активным электродом</w:t>
      </w:r>
    </w:p>
    <w:p>
      <w:r>
        <w:t xml:space="preserve">Правильный ответ: </w:t>
      </w:r>
      <w:r>
        <w:rPr>
          <w:b/>
        </w:rPr>
        <w:t>измеряется разность потенциалов между электродом, расположенными в зоне, электрический потенциал которого равен нулю и активным электродом</w:t>
      </w:r>
    </w:p>
    <w:p>
      <w:pPr>
        <w:pStyle w:val="Heading2"/>
      </w:pPr>
      <w:r>
        <w:t>СЕПТАЛЬНАЯ СТВОРКА ТРИКУСПИДАЛЬНОГО КЛАПАНА ЛУЧШЕ ВСЕГО ВИЗУАЛИЗИРУЕТСЯ ИЗ _________ ПОЗИЦИИ</w:t>
      </w:r>
    </w:p>
    <w:p>
      <w:r>
        <w:rPr>
          <w:b/>
        </w:rPr>
        <w:t xml:space="preserve">1: </w:t>
      </w:r>
      <w:r>
        <w:t>парастернальной; по длинной оси</w:t>
      </w:r>
    </w:p>
    <w:p>
      <w:r>
        <w:rPr>
          <w:b/>
        </w:rPr>
        <w:t xml:space="preserve">2: </w:t>
      </w:r>
      <w:r>
        <w:t>4-х камерной; апикального доступа</w:t>
      </w:r>
    </w:p>
    <w:p>
      <w:r>
        <w:rPr>
          <w:b/>
        </w:rPr>
        <w:t xml:space="preserve">3: </w:t>
      </w:r>
      <w:r>
        <w:t>2-х камерной</w:t>
      </w:r>
    </w:p>
    <w:p>
      <w:r>
        <w:rPr>
          <w:b/>
        </w:rPr>
        <w:t xml:space="preserve">4: </w:t>
      </w:r>
      <w:r>
        <w:t>парастернальной; по короткой оси</w:t>
      </w:r>
    </w:p>
    <w:p>
      <w:r>
        <w:t xml:space="preserve">Правильный ответ: </w:t>
      </w:r>
      <w:r>
        <w:rPr>
          <w:b/>
        </w:rPr>
        <w:t>4-х камерной; апикального доступа</w:t>
      </w:r>
    </w:p>
    <w:p>
      <w:pPr>
        <w:pStyle w:val="Heading2"/>
      </w:pPr>
      <w:r>
        <w:t>ТИП ЭКГ QI-QII-QIII СВЯЗАН С ПОВОРОТОМ СЕРДЦА ВЕРХУШКОЙ</w:t>
      </w:r>
    </w:p>
    <w:p>
      <w:r>
        <w:rPr>
          <w:b/>
        </w:rPr>
        <w:t xml:space="preserve">1: </w:t>
      </w:r>
      <w:r>
        <w:t>вперед</w:t>
      </w:r>
    </w:p>
    <w:p>
      <w:r>
        <w:rPr>
          <w:b/>
        </w:rPr>
        <w:t xml:space="preserve">2: </w:t>
      </w:r>
      <w:r>
        <w:t>назад</w:t>
      </w:r>
    </w:p>
    <w:p>
      <w:r>
        <w:rPr>
          <w:b/>
        </w:rPr>
        <w:t xml:space="preserve">3: </w:t>
      </w:r>
      <w:r>
        <w:t>вправо</w:t>
      </w:r>
    </w:p>
    <w:p>
      <w:r>
        <w:rPr>
          <w:b/>
        </w:rPr>
        <w:t xml:space="preserve">4: </w:t>
      </w:r>
      <w:r>
        <w:t>влево</w:t>
      </w:r>
    </w:p>
    <w:p>
      <w:r>
        <w:t xml:space="preserve">Правильный ответ: </w:t>
      </w:r>
      <w:r>
        <w:rPr>
          <w:b/>
        </w:rPr>
        <w:t>вперед</w:t>
      </w:r>
    </w:p>
    <w:p>
      <w:pPr>
        <w:pStyle w:val="Heading2"/>
      </w:pPr>
      <w:r>
        <w:t>ВНУТРЕННЯЯ СОННАЯ АРТЕРИЯ В НАЧАЛЬНОМ СЕГМЕНТЕ ОБЫЧНО ЛЕЖИТ</w:t>
      </w:r>
    </w:p>
    <w:p>
      <w:r>
        <w:rPr>
          <w:b/>
        </w:rPr>
        <w:t xml:space="preserve">1: </w:t>
      </w:r>
      <w:r>
        <w:t>за нижней челюстью</w:t>
      </w:r>
    </w:p>
    <w:p>
      <w:r>
        <w:rPr>
          <w:b/>
        </w:rPr>
        <w:t xml:space="preserve">2: </w:t>
      </w:r>
      <w:r>
        <w:t>медиальнее наружной сонной артерии</w:t>
      </w:r>
    </w:p>
    <w:p>
      <w:r>
        <w:rPr>
          <w:b/>
        </w:rPr>
        <w:t xml:space="preserve">3: </w:t>
      </w:r>
      <w:r>
        <w:t>латеральнее внутренней яремной вены</w:t>
      </w:r>
    </w:p>
    <w:p>
      <w:r>
        <w:rPr>
          <w:b/>
        </w:rPr>
        <w:t xml:space="preserve">4: </w:t>
      </w:r>
      <w:r>
        <w:t>латеральнее наружной сонной артерии</w:t>
      </w:r>
    </w:p>
    <w:p>
      <w:r>
        <w:t xml:space="preserve">Правильный ответ: </w:t>
      </w:r>
      <w:r>
        <w:rPr>
          <w:b/>
        </w:rPr>
        <w:t>латеральнее наружной сонной артерии</w:t>
      </w:r>
    </w:p>
    <w:p>
      <w:pPr>
        <w:pStyle w:val="Heading2"/>
      </w:pPr>
      <w:r>
        <w:t>К ЭХОКАРДИОГРАФИЧЕСКИМ ПРИЗНАКАМ ВОСПАЛИТЕЛЬНОГО ПРОЦЕССА СТЕНКИ АОРТЫ ОТНОСЯТ</w:t>
      </w:r>
    </w:p>
    <w:p>
      <w:r>
        <w:rPr>
          <w:b/>
        </w:rPr>
        <w:t xml:space="preserve">1: </w:t>
      </w:r>
      <w:r>
        <w:t>отслойку интимы аорты</w:t>
      </w:r>
    </w:p>
    <w:p>
      <w:r>
        <w:rPr>
          <w:b/>
        </w:rPr>
        <w:t xml:space="preserve">2: </w:t>
      </w:r>
      <w:r>
        <w:t>утолщение и отек стенки аорты на 5 мм и более по сравнению с нормой</w:t>
      </w:r>
    </w:p>
    <w:p>
      <w:r>
        <w:rPr>
          <w:b/>
        </w:rPr>
        <w:t xml:space="preserve">3: </w:t>
      </w:r>
      <w:r>
        <w:t>неизмененную стенку аорты</w:t>
      </w:r>
    </w:p>
    <w:p>
      <w:r>
        <w:rPr>
          <w:b/>
        </w:rPr>
        <w:t xml:space="preserve">4: </w:t>
      </w:r>
      <w:r>
        <w:t>истончение стенки аорты по сравнению с нормой</w:t>
      </w:r>
    </w:p>
    <w:p>
      <w:r>
        <w:t xml:space="preserve">Правильный ответ: </w:t>
      </w:r>
      <w:r>
        <w:rPr>
          <w:b/>
        </w:rPr>
        <w:t>утолщение и отек стенки аорты на 5 мм и более по сравнению с нормой</w:t>
      </w:r>
    </w:p>
    <w:p>
      <w:pPr>
        <w:pStyle w:val="Heading2"/>
      </w:pPr>
      <w:r>
        <w:t>БОЛЕЗНЬЮ БАРЛОУ НАЗЫВАЮТ</w:t>
      </w:r>
    </w:p>
    <w:p>
      <w:r>
        <w:rPr>
          <w:b/>
        </w:rPr>
        <w:t xml:space="preserve">1: </w:t>
      </w:r>
      <w:r>
        <w:t>заболевание трикуспидального клапана</w:t>
      </w:r>
    </w:p>
    <w:p>
      <w:r>
        <w:rPr>
          <w:b/>
        </w:rPr>
        <w:t xml:space="preserve">2: </w:t>
      </w:r>
      <w:r>
        <w:t>заболевание митрального клапана</w:t>
      </w:r>
    </w:p>
    <w:p>
      <w:r>
        <w:rPr>
          <w:b/>
        </w:rPr>
        <w:t xml:space="preserve">3: </w:t>
      </w:r>
      <w:r>
        <w:t>вариант дефекта межжелудочковой перегородки</w:t>
      </w:r>
    </w:p>
    <w:p>
      <w:r>
        <w:rPr>
          <w:b/>
        </w:rPr>
        <w:t xml:space="preserve">4: </w:t>
      </w:r>
      <w:r>
        <w:t>кистозный медианекроз аорты</w:t>
      </w:r>
    </w:p>
    <w:p>
      <w:r>
        <w:t xml:space="preserve">Правильный ответ: </w:t>
      </w:r>
      <w:r>
        <w:rPr>
          <w:b/>
        </w:rPr>
        <w:t>заболевание митрального клапана</w:t>
      </w:r>
    </w:p>
    <w:p>
      <w:pPr>
        <w:pStyle w:val="Heading2"/>
      </w:pPr>
      <w:r>
        <w:t>ДЛЯ СЛИВНОГО КОМПЛЕКСА ХАРАКТЕРНО</w:t>
      </w:r>
    </w:p>
    <w:p>
      <w:r>
        <w:rPr>
          <w:b/>
        </w:rPr>
        <w:t xml:space="preserve">1: </w:t>
      </w:r>
      <w:r>
        <w:t>отсутствие зубца Р перед ним</w:t>
      </w:r>
    </w:p>
    <w:p>
      <w:r>
        <w:rPr>
          <w:b/>
        </w:rPr>
        <w:t xml:space="preserve">2: </w:t>
      </w:r>
      <w:r>
        <w:t>наличие небольшого предэктопического интервала</w:t>
      </w:r>
    </w:p>
    <w:p>
      <w:r>
        <w:rPr>
          <w:b/>
        </w:rPr>
        <w:t xml:space="preserve">3: </w:t>
      </w:r>
      <w:r>
        <w:t>наличие зубца Р перед ним</w:t>
      </w:r>
    </w:p>
    <w:p>
      <w:r>
        <w:rPr>
          <w:b/>
        </w:rPr>
        <w:t xml:space="preserve">4: </w:t>
      </w:r>
      <w:r>
        <w:t>наличие полной компенсаторной паузы</w:t>
      </w:r>
    </w:p>
    <w:p>
      <w:r>
        <w:t xml:space="preserve">Правильный ответ: </w:t>
      </w:r>
      <w:r>
        <w:rPr>
          <w:b/>
        </w:rPr>
        <w:t>наличие зубца Р перед ним</w:t>
      </w:r>
    </w:p>
    <w:p>
      <w:pPr>
        <w:pStyle w:val="Heading2"/>
      </w:pPr>
      <w:r>
        <w:t>ПРИ БЛОКАДЕ ПЕРЕДНЕЙ ВЕТВИ ЛЕВОЙ НОЖКИ ПУЧКА ГИСА ЭЛЕКТРИЧЕСКАЯ ОСЬ ОБЫЧНО</w:t>
      </w:r>
    </w:p>
    <w:p>
      <w:r>
        <w:rPr>
          <w:b/>
        </w:rPr>
        <w:t xml:space="preserve">1: </w:t>
      </w:r>
      <w:r>
        <w:t>имеет нормальное положение</w:t>
      </w:r>
    </w:p>
    <w:p>
      <w:r>
        <w:rPr>
          <w:b/>
        </w:rPr>
        <w:t xml:space="preserve">2: </w:t>
      </w:r>
      <w:r>
        <w:t>резко отклонена влево</w:t>
      </w:r>
    </w:p>
    <w:p>
      <w:r>
        <w:rPr>
          <w:b/>
        </w:rPr>
        <w:t xml:space="preserve">3: </w:t>
      </w:r>
      <w:r>
        <w:t>имеет вертикальное положение</w:t>
      </w:r>
    </w:p>
    <w:p>
      <w:r>
        <w:rPr>
          <w:b/>
        </w:rPr>
        <w:t xml:space="preserve">4: </w:t>
      </w:r>
      <w:r>
        <w:t>имеет горизонтальное положение</w:t>
      </w:r>
    </w:p>
    <w:p>
      <w:r>
        <w:t xml:space="preserve">Правильный ответ: </w:t>
      </w:r>
      <w:r>
        <w:rPr>
          <w:b/>
        </w:rPr>
        <w:t>резко отклонена влево</w:t>
      </w:r>
    </w:p>
    <w:p>
      <w:pPr>
        <w:pStyle w:val="Heading2"/>
      </w:pPr>
      <w:r>
        <w:t>СПОНТАННЫМИ КОМПЛЕКСАМИ НА ФОНЕ ЭЛЕКТРОКАРДИОСТИМУЛЯЦИИ (ЭКС) СЧИТАЮТСЯ</w:t>
      </w:r>
    </w:p>
    <w:p>
      <w:r>
        <w:rPr>
          <w:b/>
        </w:rPr>
        <w:t xml:space="preserve">1: </w:t>
      </w:r>
      <w:r>
        <w:t>зубцы Р и комплексы QRS, вызванные стимулом ЭКС</w:t>
      </w:r>
    </w:p>
    <w:p>
      <w:r>
        <w:rPr>
          <w:b/>
        </w:rPr>
        <w:t xml:space="preserve">2: </w:t>
      </w:r>
      <w:r>
        <w:t>зубцы Р и комплексы QRS синусового происхождения</w:t>
      </w:r>
    </w:p>
    <w:p>
      <w:r>
        <w:rPr>
          <w:b/>
        </w:rPr>
        <w:t xml:space="preserve">3: </w:t>
      </w:r>
      <w:r>
        <w:t>зубцы Р, вызванные стимулом ЭКС</w:t>
      </w:r>
    </w:p>
    <w:p>
      <w:r>
        <w:rPr>
          <w:b/>
        </w:rPr>
        <w:t xml:space="preserve">4: </w:t>
      </w:r>
      <w:r>
        <w:t>комплексы QRS, вызванные стимулом ЭКС</w:t>
      </w:r>
    </w:p>
    <w:p>
      <w:r>
        <w:t xml:space="preserve">Правильный ответ: </w:t>
      </w:r>
      <w:r>
        <w:rPr>
          <w:b/>
        </w:rPr>
        <w:t>зубцы Р и комплексы QRS синусового происхождения</w:t>
      </w:r>
    </w:p>
    <w:p>
      <w:pPr>
        <w:pStyle w:val="Heading2"/>
      </w:pPr>
      <w:r>
        <w:t>ИМИТАЦИЯ АТРИОВЕНТРИКУЛЯРНОЙ БЛОКАДЫ II СТЕПЕНИ ТИПА II (MOBITZ II) МОЖЕТ НАБЛЮДАТЬСЯ ПРИ</w:t>
      </w:r>
    </w:p>
    <w:p>
      <w:r>
        <w:rPr>
          <w:b/>
        </w:rPr>
        <w:t xml:space="preserve">1: </w:t>
      </w:r>
      <w:r>
        <w:t>выраженной синусовой аритмии</w:t>
      </w:r>
    </w:p>
    <w:p>
      <w:r>
        <w:rPr>
          <w:b/>
        </w:rPr>
        <w:t xml:space="preserve">2: </w:t>
      </w:r>
      <w:r>
        <w:t>синоатриальной блокаде 2 степени</w:t>
      </w:r>
    </w:p>
    <w:p>
      <w:r>
        <w:rPr>
          <w:b/>
        </w:rPr>
        <w:t xml:space="preserve">3: </w:t>
      </w:r>
      <w:r>
        <w:t>блокированных скрытых предсердных экстрасистолах</w:t>
      </w:r>
    </w:p>
    <w:p>
      <w:r>
        <w:rPr>
          <w:b/>
        </w:rPr>
        <w:t xml:space="preserve">4: </w:t>
      </w:r>
      <w:r>
        <w:t>атриовентрикулярной блокаде II степени Мобитц 1</w:t>
      </w:r>
    </w:p>
    <w:p>
      <w:r>
        <w:t xml:space="preserve">Правильный ответ: </w:t>
      </w:r>
      <w:r>
        <w:rPr>
          <w:b/>
        </w:rPr>
        <w:t>блокированных скрытых предсердных экстрасистолах</w:t>
      </w:r>
    </w:p>
    <w:p>
      <w:pPr>
        <w:pStyle w:val="Heading2"/>
      </w:pPr>
      <w:r>
        <w:t>ПРОДОЛЖИТЕЛЬНОСТЬ ПАРОКСИЗМАЛЬНОЙ НЕУСТОЙЧИВОЙ ФОРМЫ ЖЕЛУДОЧКОВОЙ ТАХИКАРДИИ</w:t>
      </w:r>
    </w:p>
    <w:p>
      <w:r>
        <w:rPr>
          <w:b/>
        </w:rPr>
        <w:t xml:space="preserve">1: </w:t>
      </w:r>
      <w:r>
        <w:t>дольше 60 сек</w:t>
      </w:r>
    </w:p>
    <w:p>
      <w:r>
        <w:rPr>
          <w:b/>
        </w:rPr>
        <w:t xml:space="preserve">2: </w:t>
      </w:r>
      <w:r>
        <w:t>от 3 комплексов до 30 сек</w:t>
      </w:r>
    </w:p>
    <w:p>
      <w:r>
        <w:rPr>
          <w:b/>
        </w:rPr>
        <w:t xml:space="preserve">3: </w:t>
      </w:r>
      <w:r>
        <w:t>60-90 сек</w:t>
      </w:r>
    </w:p>
    <w:p>
      <w:r>
        <w:rPr>
          <w:b/>
        </w:rPr>
        <w:t xml:space="preserve">4: </w:t>
      </w:r>
      <w:r>
        <w:t>дольше 30 сек</w:t>
      </w:r>
    </w:p>
    <w:p>
      <w:r>
        <w:t xml:space="preserve">Правильный ответ: </w:t>
      </w:r>
      <w:r>
        <w:rPr>
          <w:b/>
        </w:rPr>
        <w:t>от 3 комплексов до 30 сек</w:t>
      </w:r>
    </w:p>
    <w:p>
      <w:pPr>
        <w:pStyle w:val="Heading2"/>
      </w:pPr>
      <w:r>
        <w:t>ПРИ ДОППЛЕР-ЭХОКАРДИОГРАФИИ ПРОДОЛЖИТЕЛЬНОСТЬ ФИЗИОЛОГИЧЕСКОЙ СИСТОЛЫ ИЗМЕРЯЮТ КАК ВРЕМЯ ОТ ЩЕЛЧКА ________ КЛАПАНА ДО ЩЕЛЧКА _________ КЛАПАНА</w:t>
      </w:r>
    </w:p>
    <w:p>
      <w:r>
        <w:rPr>
          <w:b/>
        </w:rPr>
        <w:t xml:space="preserve">1: </w:t>
      </w:r>
      <w:r>
        <w:t>открытия аортального; закрытия аортального</w:t>
      </w:r>
    </w:p>
    <w:p>
      <w:r>
        <w:rPr>
          <w:b/>
        </w:rPr>
        <w:t xml:space="preserve">2: </w:t>
      </w:r>
      <w:r>
        <w:t>закрытия митрального; закрытия аортального</w:t>
      </w:r>
    </w:p>
    <w:p>
      <w:r>
        <w:rPr>
          <w:b/>
        </w:rPr>
        <w:t xml:space="preserve">3: </w:t>
      </w:r>
      <w:r>
        <w:t>открытия митрального; открытия аортального</w:t>
      </w:r>
    </w:p>
    <w:p>
      <w:r>
        <w:rPr>
          <w:b/>
        </w:rPr>
        <w:t xml:space="preserve">4: </w:t>
      </w:r>
      <w:r>
        <w:t>открытия митрального; закрытия аортального</w:t>
      </w:r>
    </w:p>
    <w:p>
      <w:r>
        <w:t xml:space="preserve">Правильный ответ: </w:t>
      </w:r>
      <w:r>
        <w:rPr>
          <w:b/>
        </w:rPr>
        <w:t>закрытия митрального; закрытия аортального</w:t>
      </w:r>
    </w:p>
    <w:p>
      <w:pPr>
        <w:pStyle w:val="Heading2"/>
      </w:pPr>
      <w:r>
        <w:t>ПОД ФОНОВОЙ ПОНИМАЮТ ЭЛЕКТРОЭНЦЕФАЛОГРАММУ, ЗАПИСАННУЮ В ПЕРИОД</w:t>
      </w:r>
    </w:p>
    <w:p>
      <w:r>
        <w:rPr>
          <w:b/>
        </w:rPr>
        <w:t xml:space="preserve">1: </w:t>
      </w:r>
      <w:r>
        <w:t>пассивного бодрствования, при функциональных нагрузках и при движениях конечностей</w:t>
      </w:r>
    </w:p>
    <w:p>
      <w:r>
        <w:rPr>
          <w:b/>
        </w:rPr>
        <w:t xml:space="preserve">2: </w:t>
      </w:r>
      <w:r>
        <w:t>пассивного бодрствования, при отсутствии функциональных нагрузок и при закрытых глазах</w:t>
      </w:r>
    </w:p>
    <w:p>
      <w:r>
        <w:rPr>
          <w:b/>
        </w:rPr>
        <w:t xml:space="preserve">3: </w:t>
      </w:r>
      <w:r>
        <w:t>пассивного бодрствования, при функциональных нагрузках и при открытых глазах</w:t>
      </w:r>
    </w:p>
    <w:p>
      <w:r>
        <w:rPr>
          <w:b/>
        </w:rPr>
        <w:t xml:space="preserve">4: </w:t>
      </w:r>
      <w:r>
        <w:t>обычной деятельности пациента и при функциональных нагрузках</w:t>
      </w:r>
    </w:p>
    <w:p>
      <w:r>
        <w:t xml:space="preserve">Правильный ответ: </w:t>
      </w:r>
      <w:r>
        <w:rPr>
          <w:b/>
        </w:rPr>
        <w:t>пассивного бодрствования, при отсутствии функциональных нагрузок и при закрытых глазах</w:t>
      </w:r>
    </w:p>
    <w:p>
      <w:pPr>
        <w:pStyle w:val="Heading2"/>
      </w:pPr>
      <w:r>
        <w:t>ХАРАКТЕРНЫМИ ПРИЗНАКАМИ СЕГМЕНТА ST ПРИ ГИПЕРТРОФИИ ЛЕВОГО ЖЕЛУДОЧКА ЯВЛЯЮТСЯ</w:t>
      </w:r>
    </w:p>
    <w:p>
      <w:r>
        <w:rPr>
          <w:b/>
        </w:rPr>
        <w:t xml:space="preserve">1: </w:t>
      </w:r>
      <w:r>
        <w:t>V1, V2 - выше изолинии более 6 мм</w:t>
      </w:r>
    </w:p>
    <w:p>
      <w:r>
        <w:rPr>
          <w:b/>
        </w:rPr>
        <w:t xml:space="preserve">2: </w:t>
      </w:r>
      <w:r>
        <w:t>V1, V2 - выше изолинии более 3 мм</w:t>
      </w:r>
    </w:p>
    <w:p>
      <w:r>
        <w:rPr>
          <w:b/>
        </w:rPr>
        <w:t xml:space="preserve">3: </w:t>
      </w:r>
      <w:r>
        <w:t>I, aVL, V5, V6 - косонисходящая депрессия, дискордантная к QRS</w:t>
      </w:r>
    </w:p>
    <w:p>
      <w:r>
        <w:rPr>
          <w:b/>
        </w:rPr>
        <w:t xml:space="preserve">4: </w:t>
      </w:r>
      <w:r>
        <w:t>II, III, avF - косонисходящая депрессия, конкордантная к QRS</w:t>
      </w:r>
    </w:p>
    <w:p>
      <w:r>
        <w:t xml:space="preserve">Правильный ответ: </w:t>
      </w:r>
      <w:r>
        <w:rPr>
          <w:b/>
        </w:rPr>
        <w:t>I, aVL, V5, V6 - косонисходящая депрессия, дискордантная к QRS</w:t>
      </w:r>
    </w:p>
    <w:p>
      <w:pPr>
        <w:pStyle w:val="Heading2"/>
      </w:pPr>
      <w:r>
        <w:t>ПЕРВАЯ ФАЗА ЗУБЦА Р В ОТВЕДЕНИИ V1 В НОРМЕ</w:t>
      </w:r>
    </w:p>
    <w:p>
      <w:r>
        <w:rPr>
          <w:b/>
        </w:rPr>
        <w:t xml:space="preserve">1: </w:t>
      </w:r>
      <w:r>
        <w:t>положительная</w:t>
      </w:r>
    </w:p>
    <w:p>
      <w:r>
        <w:rPr>
          <w:b/>
        </w:rPr>
        <w:t xml:space="preserve">2: </w:t>
      </w:r>
      <w:r>
        <w:t>отрицательная</w:t>
      </w:r>
    </w:p>
    <w:p>
      <w:r>
        <w:rPr>
          <w:b/>
        </w:rPr>
        <w:t xml:space="preserve">3: </w:t>
      </w:r>
      <w:r>
        <w:t>двухкомпонентная</w:t>
      </w:r>
    </w:p>
    <w:p>
      <w:r>
        <w:rPr>
          <w:b/>
        </w:rPr>
        <w:t xml:space="preserve">4: </w:t>
      </w:r>
      <w:r>
        <w:t>изоэлектрическая</w:t>
      </w:r>
    </w:p>
    <w:p>
      <w:r>
        <w:t xml:space="preserve">Правильный ответ: </w:t>
      </w:r>
      <w:r>
        <w:rPr>
          <w:b/>
        </w:rPr>
        <w:t>положительная</w:t>
      </w:r>
    </w:p>
    <w:p>
      <w:pPr>
        <w:pStyle w:val="Heading2"/>
      </w:pPr>
      <w:r>
        <w:t>ОПТИМАЛЬНОЙ ПОЗИЦИЕЙ ДЛЯ ОЦЕНКИ ПОТОКА ЛЕГОЧНОЙ РЕГУРГИТАЦИИ В РЕЖИМЕ НЕПРЕРЫВНОВОЛНОВОГО ДОППЛЕРА В ДИАСТОЛУ ЯВЛЯЕТСЯ СТАНДАРТНАЯ ПОЗИЦИЯ</w:t>
      </w:r>
    </w:p>
    <w:p>
      <w:r>
        <w:rPr>
          <w:b/>
        </w:rPr>
        <w:t xml:space="preserve">1: </w:t>
      </w:r>
      <w:r>
        <w:t>супрастернальная,  длинная ось дуги аорты</w:t>
      </w:r>
    </w:p>
    <w:p>
      <w:r>
        <w:rPr>
          <w:b/>
        </w:rPr>
        <w:t xml:space="preserve">2: </w:t>
      </w:r>
      <w:r>
        <w:t>парастернальная, короткая ось аортального клапана</w:t>
      </w:r>
    </w:p>
    <w:p>
      <w:r>
        <w:rPr>
          <w:b/>
        </w:rPr>
        <w:t xml:space="preserve">3: </w:t>
      </w:r>
      <w:r>
        <w:t>субкостальная, длинная ось брюшной аорты</w:t>
      </w:r>
    </w:p>
    <w:p>
      <w:r>
        <w:rPr>
          <w:b/>
        </w:rPr>
        <w:t xml:space="preserve">4: </w:t>
      </w:r>
      <w:r>
        <w:t>супрастернальная, короткая ось дуги аорты</w:t>
      </w:r>
    </w:p>
    <w:p>
      <w:r>
        <w:t xml:space="preserve">Правильный ответ: </w:t>
      </w:r>
      <w:r>
        <w:rPr>
          <w:b/>
        </w:rPr>
        <w:t>парастернальная, короткая ось аортального клапана</w:t>
      </w:r>
    </w:p>
    <w:p>
      <w:pPr>
        <w:pStyle w:val="Heading2"/>
      </w:pPr>
      <w:r>
        <w:t>КАЛЬЦИНИРОВАННЫЕ АТЕРОСКЛЕРОТИЧЕСКИЕ БЛЯШКИ ЧАЩЕ ЛОКАЛИЗУЮТСЯ В ________ АРТЕРИИ</w:t>
      </w:r>
    </w:p>
    <w:p>
      <w:r>
        <w:rPr>
          <w:b/>
        </w:rPr>
        <w:t xml:space="preserve">1: </w:t>
      </w:r>
      <w:r>
        <w:t>наружной сонной</w:t>
      </w:r>
    </w:p>
    <w:p>
      <w:r>
        <w:rPr>
          <w:b/>
        </w:rPr>
        <w:t xml:space="preserve">2: </w:t>
      </w:r>
      <w:r>
        <w:t>бедренной</w:t>
      </w:r>
    </w:p>
    <w:p>
      <w:r>
        <w:rPr>
          <w:b/>
        </w:rPr>
        <w:t xml:space="preserve">3: </w:t>
      </w:r>
      <w:r>
        <w:t>позвоночной</w:t>
      </w:r>
    </w:p>
    <w:p>
      <w:r>
        <w:rPr>
          <w:b/>
        </w:rPr>
        <w:t xml:space="preserve">4: </w:t>
      </w:r>
      <w:r>
        <w:t>глазничной</w:t>
      </w:r>
    </w:p>
    <w:p>
      <w:r>
        <w:t xml:space="preserve">Правильный ответ: </w:t>
      </w:r>
      <w:r>
        <w:rPr>
          <w:b/>
        </w:rPr>
        <w:t>бедренной</w:t>
      </w:r>
    </w:p>
    <w:p>
      <w:pPr>
        <w:pStyle w:val="Heading2"/>
      </w:pPr>
      <w:r>
        <w:t>ЭКСТРАСИСТОЛЫ, ИСХОДЯЩИЕ ИЗ ОБЩЕГО СТВОЛА ПУЧКА ГИСА, ИМПУЛЬС КОТОРЫХ НЕ МОЖЕТ БЫТЬ ПРОВЕДЕН РЕТРОГРАДНО НА ПРЕДСЕРДИЯ, НАЗЫВАЮТ</w:t>
      </w:r>
    </w:p>
    <w:p>
      <w:r>
        <w:rPr>
          <w:b/>
        </w:rPr>
        <w:t xml:space="preserve">1: </w:t>
      </w:r>
      <w:r>
        <w:t>атриовентрикулярными с преждевременным возбуждением желудочков</w:t>
      </w:r>
    </w:p>
    <w:p>
      <w:r>
        <w:rPr>
          <w:b/>
        </w:rPr>
        <w:t xml:space="preserve">2: </w:t>
      </w:r>
      <w:r>
        <w:t>желудочковыми</w:t>
      </w:r>
    </w:p>
    <w:p>
      <w:r>
        <w:rPr>
          <w:b/>
        </w:rPr>
        <w:t xml:space="preserve">3: </w:t>
      </w:r>
      <w:r>
        <w:t>стволовыми</w:t>
      </w:r>
    </w:p>
    <w:p>
      <w:r>
        <w:rPr>
          <w:b/>
        </w:rPr>
        <w:t xml:space="preserve">4: </w:t>
      </w:r>
      <w:r>
        <w:t>атриовентрикулярными с преждевременным возбуждением предсердий</w:t>
      </w:r>
    </w:p>
    <w:p>
      <w:r>
        <w:t xml:space="preserve">Правильный ответ: </w:t>
      </w:r>
      <w:r>
        <w:rPr>
          <w:b/>
        </w:rPr>
        <w:t>стволовыми</w:t>
      </w:r>
    </w:p>
    <w:p>
      <w:pPr>
        <w:pStyle w:val="Heading2"/>
      </w:pPr>
      <w:r>
        <w:t>ПРИ ВНЕЗАПНОМ ПОЯВЛЕНИИ НА ЭКГ ШИРОКОГО Q В III ОТВЕДЕНИИ И ГЛУБОКОГО S В I ОТВЕДЕНИИ МОЖНО ПРЕДПОЛОЖИТЬ</w:t>
      </w:r>
    </w:p>
    <w:p>
      <w:r>
        <w:rPr>
          <w:b/>
        </w:rPr>
        <w:t xml:space="preserve">1: </w:t>
      </w:r>
      <w:r>
        <w:t>блокаду задней ветви левой ножки пучка Гиса</w:t>
      </w:r>
    </w:p>
    <w:p>
      <w:r>
        <w:rPr>
          <w:b/>
        </w:rPr>
        <w:t xml:space="preserve">2: </w:t>
      </w:r>
      <w:r>
        <w:t>блокаду передней ветви левой ножки пучка Гиса</w:t>
      </w:r>
    </w:p>
    <w:p>
      <w:r>
        <w:rPr>
          <w:b/>
        </w:rPr>
        <w:t xml:space="preserve">3: </w:t>
      </w:r>
      <w:r>
        <w:t>инфаркт миокарда нижне-диафрагмальной локализации</w:t>
      </w:r>
    </w:p>
    <w:p>
      <w:r>
        <w:rPr>
          <w:b/>
        </w:rPr>
        <w:t xml:space="preserve">4: </w:t>
      </w:r>
      <w:r>
        <w:t>острую перегрузку правых отделов</w:t>
      </w:r>
    </w:p>
    <w:p>
      <w:r>
        <w:t xml:space="preserve">Правильный ответ: </w:t>
      </w:r>
      <w:r>
        <w:rPr>
          <w:b/>
        </w:rPr>
        <w:t>острую перегрузку правых отделов</w:t>
      </w:r>
    </w:p>
    <w:p>
      <w:pPr>
        <w:pStyle w:val="Heading2"/>
      </w:pPr>
      <w:r>
        <w:t>ПОДКОЛЕННЫЕ ВЕНЫ ОТНОСЯТСЯ К ВЕНАМ</w:t>
      </w:r>
    </w:p>
    <w:p>
      <w:r>
        <w:rPr>
          <w:b/>
        </w:rPr>
        <w:t xml:space="preserve">1: </w:t>
      </w:r>
      <w:r>
        <w:t>с малым содержанием мышечных элементов</w:t>
      </w:r>
    </w:p>
    <w:p>
      <w:r>
        <w:rPr>
          <w:b/>
        </w:rPr>
        <w:t xml:space="preserve">2: </w:t>
      </w:r>
      <w:r>
        <w:t>безмышечного типа</w:t>
      </w:r>
    </w:p>
    <w:p>
      <w:r>
        <w:rPr>
          <w:b/>
        </w:rPr>
        <w:t xml:space="preserve">3: </w:t>
      </w:r>
      <w:r>
        <w:t>с выраженным содержанием мышечных элементов</w:t>
      </w:r>
    </w:p>
    <w:p>
      <w:r>
        <w:rPr>
          <w:b/>
        </w:rPr>
        <w:t xml:space="preserve">4: </w:t>
      </w:r>
      <w:r>
        <w:t>с умеренным содержанием мышечных элементов</w:t>
      </w:r>
    </w:p>
    <w:p>
      <w:r>
        <w:t xml:space="preserve">Правильный ответ: </w:t>
      </w:r>
      <w:r>
        <w:rPr>
          <w:b/>
        </w:rPr>
        <w:t>с выраженным содержанием мышечных элементов</w:t>
      </w:r>
    </w:p>
    <w:p>
      <w:pPr>
        <w:pStyle w:val="Heading2"/>
      </w:pPr>
      <w:r>
        <w:t>ПРОВЕДЕНИЕ ВЕЛОЭРГОМЕТРИИ С ЦЕЛЬЮ ДИАГНОСТИКИ ИШЕМИЧЕСКОЙ БОЛЕЗНИ СЕРДЦА НЕЦЕЛЕСООБРАЗНО</w:t>
      </w:r>
    </w:p>
    <w:p>
      <w:r>
        <w:rPr>
          <w:b/>
        </w:rPr>
        <w:t xml:space="preserve">1: </w:t>
      </w:r>
      <w:r>
        <w:t>на фоне блокады правой ножки пучка Гиса</w:t>
      </w:r>
    </w:p>
    <w:p>
      <w:r>
        <w:rPr>
          <w:b/>
        </w:rPr>
        <w:t xml:space="preserve">2: </w:t>
      </w:r>
      <w:r>
        <w:t>при наличии в анамнезе синкопальных состояний</w:t>
      </w:r>
    </w:p>
    <w:p>
      <w:r>
        <w:rPr>
          <w:b/>
        </w:rPr>
        <w:t xml:space="preserve">3: </w:t>
      </w:r>
      <w:r>
        <w:t>при наличии в анамнезе пароксизмальной тахикардии</w:t>
      </w:r>
    </w:p>
    <w:p>
      <w:r>
        <w:rPr>
          <w:b/>
        </w:rPr>
        <w:t xml:space="preserve">4: </w:t>
      </w:r>
      <w:r>
        <w:t>на фоне блокады левой ножки пучка Гиса</w:t>
      </w:r>
    </w:p>
    <w:p>
      <w:r>
        <w:t xml:space="preserve">Правильный ответ: </w:t>
      </w:r>
      <w:r>
        <w:rPr>
          <w:b/>
        </w:rPr>
        <w:t>на фоне блокады левой ножки пучка Гиса</w:t>
      </w:r>
    </w:p>
    <w:p>
      <w:pPr>
        <w:pStyle w:val="Heading2"/>
      </w:pPr>
      <w:r>
        <w:t>СТРЕСС-ЭХОКАРДИОГРАФИЯ ЯВЛЯЕТСЯ МЕТОДОМ УГЛУБЛЁННОГО ИЗУЧЕНИЯ</w:t>
      </w:r>
    </w:p>
    <w:p>
      <w:r>
        <w:rPr>
          <w:b/>
        </w:rPr>
        <w:t xml:space="preserve">1: </w:t>
      </w:r>
      <w:r>
        <w:t>функции клапанов сердца</w:t>
      </w:r>
    </w:p>
    <w:p>
      <w:r>
        <w:rPr>
          <w:b/>
        </w:rPr>
        <w:t xml:space="preserve">2: </w:t>
      </w:r>
      <w:r>
        <w:t>массы миокарда левого желудочка</w:t>
      </w:r>
    </w:p>
    <w:p>
      <w:r>
        <w:rPr>
          <w:b/>
        </w:rPr>
        <w:t xml:space="preserve">3: </w:t>
      </w:r>
      <w:r>
        <w:t>лёгочной гемодинамики</w:t>
      </w:r>
    </w:p>
    <w:p>
      <w:r>
        <w:rPr>
          <w:b/>
        </w:rPr>
        <w:t xml:space="preserve">4: </w:t>
      </w:r>
      <w:r>
        <w:t>сократимости миокарда</w:t>
      </w:r>
    </w:p>
    <w:p>
      <w:r>
        <w:t xml:space="preserve">Правильный ответ: </w:t>
      </w:r>
      <w:r>
        <w:rPr>
          <w:b/>
        </w:rPr>
        <w:t>сократимости миокарда</w:t>
      </w:r>
    </w:p>
    <w:p>
      <w:pPr>
        <w:pStyle w:val="Heading2"/>
      </w:pPr>
      <w:r>
        <w:t>ПУЛЬСАЦИОННЫЙ ИНДЕКС ОТРАЖАЕТ</w:t>
      </w:r>
    </w:p>
    <w:p>
      <w:r>
        <w:rPr>
          <w:b/>
        </w:rPr>
        <w:t xml:space="preserve">1: </w:t>
      </w:r>
      <w:r>
        <w:t>отношение разности максимальных систолической и диастолической частот к частоте, средней за сердечный цикл</w:t>
      </w:r>
    </w:p>
    <w:p>
      <w:r>
        <w:rPr>
          <w:b/>
        </w:rPr>
        <w:t xml:space="preserve">2: </w:t>
      </w:r>
      <w:r>
        <w:t>состояние сопротивления кровотоку дистальнее места измерения</w:t>
      </w:r>
    </w:p>
    <w:p>
      <w:r>
        <w:rPr>
          <w:b/>
        </w:rPr>
        <w:t xml:space="preserve">3: </w:t>
      </w:r>
      <w:r>
        <w:t>упруго-эластические свойства артерий</w:t>
      </w:r>
    </w:p>
    <w:p>
      <w:r>
        <w:rPr>
          <w:b/>
        </w:rPr>
        <w:t xml:space="preserve">4: </w:t>
      </w:r>
      <w:r>
        <w:t>степень асимметрии кровотока справа и слева по одноимённым сосудам</w:t>
      </w:r>
    </w:p>
    <w:p>
      <w:r>
        <w:t xml:space="preserve">Правильный ответ: </w:t>
      </w:r>
      <w:r>
        <w:rPr>
          <w:b/>
        </w:rPr>
        <w:t>упруго-эластические свойства артерий</w:t>
      </w:r>
    </w:p>
    <w:p>
      <w:pPr>
        <w:pStyle w:val="Heading2"/>
      </w:pPr>
      <w:r>
        <w:t>ПРИ ПРИСТУПЕ БРОНХИАЛЬНОЙ АСТМЫ НЕОБХОДИМО</w:t>
      </w:r>
    </w:p>
    <w:p>
      <w:r>
        <w:rPr>
          <w:b/>
        </w:rPr>
        <w:t xml:space="preserve">1: </w:t>
      </w:r>
      <w:r>
        <w:t>ввести 4–6 мл фуросемида раствора 1%  внутривенно</w:t>
      </w:r>
    </w:p>
    <w:p>
      <w:r>
        <w:rPr>
          <w:b/>
        </w:rPr>
        <w:t xml:space="preserve">2: </w:t>
      </w:r>
      <w:r>
        <w:t>придать телу больного горизонтальное положение с немного приподнятыми ногами</w:t>
      </w:r>
    </w:p>
    <w:p>
      <w:r>
        <w:rPr>
          <w:b/>
        </w:rPr>
        <w:t xml:space="preserve">3: </w:t>
      </w:r>
      <w:r>
        <w:t>опрыскать лицо и грудь больного холодной водой</w:t>
      </w:r>
    </w:p>
    <w:p>
      <w:r>
        <w:rPr>
          <w:b/>
        </w:rPr>
        <w:t xml:space="preserve">4: </w:t>
      </w:r>
      <w:r>
        <w:t>посадить больного, помочь принять удобное положение, расстегнуть воротник, пояс, обеспечить эмоциональный покой, доступ свежего воздуха</w:t>
      </w:r>
    </w:p>
    <w:p>
      <w:r>
        <w:t xml:space="preserve">Правильный ответ: </w:t>
      </w:r>
      <w:r>
        <w:rPr>
          <w:b/>
        </w:rPr>
        <w:t>посадить больного, помочь принять удобное положение, расстегнуть воротник, пояс, обеспечить эмоциональный покой, доступ свежего воздуха</w:t>
      </w:r>
    </w:p>
    <w:p>
      <w:pPr>
        <w:pStyle w:val="Heading2"/>
      </w:pPr>
      <w:r>
        <w:t>СТЕПЕНЬ АОРТАЛЬНОЙ РЕГУРГИТАЦИИ ПРИ ЦВЕТНОМ ДОППЛЕРОВСКОМ СКАНИРОВАНИИ МОЖНО ОПРЕДЕЛИТЬ КАК НЕБОЛЬШУЮ, ЕСЛИ ПЛОЩАДЬ СТРУИ ЗАНИМАЕТ ____ % ОБЪЁМА ВЫНОСЯЩЕГО ТРАКТА ЛЕВОГО ЖЕЛУДОЧКА</w:t>
      </w:r>
    </w:p>
    <w:p>
      <w:r>
        <w:rPr>
          <w:b/>
        </w:rPr>
        <w:t xml:space="preserve">1: </w:t>
      </w:r>
      <w:r>
        <w:t>20-40</w:t>
      </w:r>
    </w:p>
    <w:p>
      <w:r>
        <w:rPr>
          <w:b/>
        </w:rPr>
        <w:t xml:space="preserve">2: </w:t>
      </w:r>
      <w:r>
        <w:t>40-50</w:t>
      </w:r>
    </w:p>
    <w:p>
      <w:r>
        <w:rPr>
          <w:b/>
        </w:rPr>
        <w:t xml:space="preserve">3: </w:t>
      </w:r>
      <w:r>
        <w:t>менее 20</w:t>
      </w:r>
    </w:p>
    <w:p>
      <w:r>
        <w:rPr>
          <w:b/>
        </w:rPr>
        <w:t xml:space="preserve">4: </w:t>
      </w:r>
      <w:r>
        <w:t>более 50</w:t>
      </w:r>
    </w:p>
    <w:p>
      <w:r>
        <w:t xml:space="preserve">Правильный ответ: </w:t>
      </w:r>
      <w:r>
        <w:rPr>
          <w:b/>
        </w:rPr>
        <w:t>менее 20</w:t>
      </w:r>
    </w:p>
    <w:p>
      <w:pPr>
        <w:pStyle w:val="Heading2"/>
      </w:pPr>
      <w:r>
        <w:t>ПРИ МИОГЕННОМ ПОРАЖЕНИИ АМПЛИТУДА И ДЛИТЕЛЬНОСТЬ ПОТЕНЦИАЛОВ ДВИГАТЕЛЬНЫХ ЕДИНИЦ</w:t>
      </w:r>
    </w:p>
    <w:p>
      <w:r>
        <w:rPr>
          <w:b/>
        </w:rPr>
        <w:t xml:space="preserve">1: </w:t>
      </w:r>
      <w:r>
        <w:t>увеличиваются</w:t>
      </w:r>
    </w:p>
    <w:p>
      <w:r>
        <w:rPr>
          <w:b/>
        </w:rPr>
        <w:t xml:space="preserve">2: </w:t>
      </w:r>
      <w:r>
        <w:t>отсутствуют</w:t>
      </w:r>
    </w:p>
    <w:p>
      <w:r>
        <w:rPr>
          <w:b/>
        </w:rPr>
        <w:t xml:space="preserve">3: </w:t>
      </w:r>
      <w:r>
        <w:t>снижаются</w:t>
      </w:r>
    </w:p>
    <w:p>
      <w:r>
        <w:rPr>
          <w:b/>
        </w:rPr>
        <w:t xml:space="preserve">4: </w:t>
      </w:r>
      <w:r>
        <w:t>не меняются</w:t>
      </w:r>
    </w:p>
    <w:p>
      <w:r>
        <w:t xml:space="preserve">Правильный ответ: </w:t>
      </w:r>
      <w:r>
        <w:rPr>
          <w:b/>
        </w:rPr>
        <w:t>снижаются</w:t>
      </w:r>
    </w:p>
    <w:p>
      <w:pPr>
        <w:pStyle w:val="Heading2"/>
      </w:pPr>
      <w:r>
        <w:t>ПРИ УМЕРЕННОМ СТЕНОЗИРОВАНИИ ТРИКУСПИДАЛЬНОГО КЛАПАНА СРЕДНИЙ ГРАДИЕНТ ДАВЛЕНИЯ СОСТАВЛЯЕТ (В ММ РТ.СТ.)</w:t>
      </w:r>
    </w:p>
    <w:p>
      <w:r>
        <w:rPr>
          <w:b/>
        </w:rPr>
        <w:t xml:space="preserve">1: </w:t>
      </w:r>
      <w:r>
        <w:t>свыше 10</w:t>
      </w:r>
    </w:p>
    <w:p>
      <w:r>
        <w:rPr>
          <w:b/>
        </w:rPr>
        <w:t xml:space="preserve">2: </w:t>
      </w:r>
      <w:r>
        <w:t>4-7</w:t>
      </w:r>
    </w:p>
    <w:p>
      <w:r>
        <w:rPr>
          <w:b/>
        </w:rPr>
        <w:t xml:space="preserve">3: </w:t>
      </w:r>
      <w:r>
        <w:t>1-3</w:t>
      </w:r>
    </w:p>
    <w:p>
      <w:r>
        <w:rPr>
          <w:b/>
        </w:rPr>
        <w:t xml:space="preserve">4: </w:t>
      </w:r>
      <w:r>
        <w:t>7-10</w:t>
      </w:r>
    </w:p>
    <w:p>
      <w:r>
        <w:t xml:space="preserve">Правильный ответ: </w:t>
      </w:r>
      <w:r>
        <w:rPr>
          <w:b/>
        </w:rPr>
        <w:t>4-7</w:t>
      </w:r>
    </w:p>
    <w:p>
      <w:pPr>
        <w:pStyle w:val="Heading2"/>
      </w:pPr>
      <w:r>
        <w:t>ВЕДУЩИМ ЭХОКГ ПРИЗНАКОМ ДИЛАТАЦИОННОЙ КАРДИОМИОПАТИИ ЯВЛЯЕТСЯ</w:t>
      </w:r>
    </w:p>
    <w:p>
      <w:r>
        <w:rPr>
          <w:b/>
        </w:rPr>
        <w:t xml:space="preserve">1: </w:t>
      </w:r>
      <w:r>
        <w:t>дилатация всех полостей сердца</w:t>
      </w:r>
    </w:p>
    <w:p>
      <w:r>
        <w:rPr>
          <w:b/>
        </w:rPr>
        <w:t xml:space="preserve">2: </w:t>
      </w:r>
      <w:r>
        <w:t>снижение локальной сократимости миокарда</w:t>
      </w:r>
    </w:p>
    <w:p>
      <w:r>
        <w:rPr>
          <w:b/>
        </w:rPr>
        <w:t xml:space="preserve">3: </w:t>
      </w:r>
      <w:r>
        <w:t>недостаточность всех клапанов</w:t>
      </w:r>
    </w:p>
    <w:p>
      <w:r>
        <w:rPr>
          <w:b/>
        </w:rPr>
        <w:t xml:space="preserve">4: </w:t>
      </w:r>
      <w:r>
        <w:t>гипертрофия левого желудочка</w:t>
      </w:r>
    </w:p>
    <w:p>
      <w:r>
        <w:t xml:space="preserve">Правильный ответ: </w:t>
      </w:r>
      <w:r>
        <w:rPr>
          <w:b/>
        </w:rPr>
        <w:t>дилатация всех полостей сердца</w:t>
      </w:r>
    </w:p>
    <w:p>
      <w:pPr>
        <w:pStyle w:val="Heading2"/>
      </w:pPr>
      <w:r>
        <w:t>ПРИ ИССЛЕДОВАНИИ В РЕЖИМЕ ЦВЕТНОГО ДОППЛЕРОВСКОГО СКАНИРОВАНИЯ ПОТОК ТРИКУСПИДАЛЬНОГО СТЕНОЗА ПРИНЯТО КАРТИРОВАТЬ _______ ЦВЕТОМ</w:t>
      </w:r>
    </w:p>
    <w:p>
      <w:r>
        <w:rPr>
          <w:b/>
        </w:rPr>
        <w:t xml:space="preserve">1: </w:t>
      </w:r>
      <w:r>
        <w:t>красно-жёлтым</w:t>
      </w:r>
    </w:p>
    <w:p>
      <w:r>
        <w:rPr>
          <w:b/>
        </w:rPr>
        <w:t xml:space="preserve">2: </w:t>
      </w:r>
      <w:r>
        <w:t>синим</w:t>
      </w:r>
    </w:p>
    <w:p>
      <w:r>
        <w:rPr>
          <w:b/>
        </w:rPr>
        <w:t xml:space="preserve">3: </w:t>
      </w:r>
      <w:r>
        <w:t>жёлто-синим</w:t>
      </w:r>
    </w:p>
    <w:p>
      <w:r>
        <w:rPr>
          <w:b/>
        </w:rPr>
        <w:t xml:space="preserve">4: </w:t>
      </w:r>
      <w:r>
        <w:t>красным</w:t>
      </w:r>
    </w:p>
    <w:p>
      <w:r>
        <w:t xml:space="preserve">Правильный ответ: </w:t>
      </w:r>
      <w:r>
        <w:rPr>
          <w:b/>
        </w:rPr>
        <w:t>красно-жёлтым</w:t>
      </w:r>
    </w:p>
    <w:p>
      <w:pPr>
        <w:pStyle w:val="Heading2"/>
      </w:pPr>
      <w:r>
        <w:t>ДОСТОВЕРНЫМ КРИТЕРИЕМ ИШЕМИИ МИОКАРДА ПРИ ВЫПОЛНЕНИИ ВЕЛОЭРГОМЕТРИЧЕСКОЙ ПРОБЫ СЧИТАЕТСЯ</w:t>
      </w:r>
    </w:p>
    <w:p>
      <w:r>
        <w:rPr>
          <w:b/>
        </w:rPr>
        <w:t xml:space="preserve">1: </w:t>
      </w:r>
      <w:r>
        <w:t>депрессия сегмента S-T на 2 мм и более</w:t>
      </w:r>
    </w:p>
    <w:p>
      <w:r>
        <w:rPr>
          <w:b/>
        </w:rPr>
        <w:t xml:space="preserve">2: </w:t>
      </w:r>
      <w:r>
        <w:t>элевация на электрокардиограмме сегмента S-T на 0,5 мм</w:t>
      </w:r>
    </w:p>
    <w:p>
      <w:r>
        <w:rPr>
          <w:b/>
        </w:rPr>
        <w:t xml:space="preserve">3: </w:t>
      </w:r>
      <w:r>
        <w:t>инверсия зубца Т на 2 ступени нагрузочной пробы</w:t>
      </w:r>
    </w:p>
    <w:p>
      <w:r>
        <w:rPr>
          <w:b/>
        </w:rPr>
        <w:t xml:space="preserve">4: </w:t>
      </w:r>
      <w:r>
        <w:t>снижение точки «j» более, чем на 2 мм на электрокардиограмме</w:t>
      </w:r>
    </w:p>
    <w:p>
      <w:r>
        <w:t xml:space="preserve">Правильный ответ: </w:t>
      </w:r>
      <w:r>
        <w:rPr>
          <w:b/>
        </w:rPr>
        <w:t>депрессия сегмента S-T на 2 мм и более</w:t>
      </w:r>
    </w:p>
    <w:p>
      <w:pPr>
        <w:pStyle w:val="Heading2"/>
      </w:pPr>
      <w:r>
        <w:t>ВОЗМОЖНОСТЬ ТОЧНОГО ОПРЕДЕЛЕНИЯ ВЫСОКИХ СКОРОСТЕЙ КРОВОТОКА ЯВЛЯЕТСЯ ПРЕИМУЩЕСТВОМ _________ ДОППЛЕРОВСКОГО РЕЖИМА</w:t>
      </w:r>
    </w:p>
    <w:p>
      <w:r>
        <w:rPr>
          <w:b/>
        </w:rPr>
        <w:t xml:space="preserve">1: </w:t>
      </w:r>
      <w:r>
        <w:t>импульсно-волнового</w:t>
      </w:r>
    </w:p>
    <w:p>
      <w:r>
        <w:rPr>
          <w:b/>
        </w:rPr>
        <w:t xml:space="preserve">2: </w:t>
      </w:r>
      <w:r>
        <w:t>цветового скоростного</w:t>
      </w:r>
    </w:p>
    <w:p>
      <w:r>
        <w:rPr>
          <w:b/>
        </w:rPr>
        <w:t xml:space="preserve">3: </w:t>
      </w:r>
      <w:r>
        <w:t>цветового энергетического</w:t>
      </w:r>
    </w:p>
    <w:p>
      <w:r>
        <w:rPr>
          <w:b/>
        </w:rPr>
        <w:t xml:space="preserve">4: </w:t>
      </w:r>
      <w:r>
        <w:t>постоянно-волнового</w:t>
      </w:r>
    </w:p>
    <w:p>
      <w:r>
        <w:t xml:space="preserve">Правильный ответ: </w:t>
      </w:r>
      <w:r>
        <w:rPr>
          <w:b/>
        </w:rPr>
        <w:t>постоянно-волнового</w:t>
      </w:r>
    </w:p>
    <w:p>
      <w:pPr>
        <w:pStyle w:val="Heading2"/>
      </w:pPr>
      <w:r>
        <w:t>БАЗАЛЬНЫЙ ТОНУС СОСУДИСТОЙ СТЕНКИ ОБЕСПЕЧИВАЮТ КЛЕТКИ</w:t>
      </w:r>
    </w:p>
    <w:p>
      <w:r>
        <w:rPr>
          <w:b/>
        </w:rPr>
        <w:t xml:space="preserve">1: </w:t>
      </w:r>
      <w:r>
        <w:t>фибробастические</w:t>
      </w:r>
    </w:p>
    <w:p>
      <w:r>
        <w:rPr>
          <w:b/>
        </w:rPr>
        <w:t xml:space="preserve">2: </w:t>
      </w:r>
      <w:r>
        <w:t>дугоотросчатые</w:t>
      </w:r>
    </w:p>
    <w:p>
      <w:r>
        <w:rPr>
          <w:b/>
        </w:rPr>
        <w:t xml:space="preserve">3: </w:t>
      </w:r>
      <w:r>
        <w:t>ганглионарные</w:t>
      </w:r>
    </w:p>
    <w:p>
      <w:r>
        <w:rPr>
          <w:b/>
        </w:rPr>
        <w:t xml:space="preserve">4: </w:t>
      </w:r>
      <w:r>
        <w:t>водители ритма (клетки-пейсмейкеры)</w:t>
      </w:r>
    </w:p>
    <w:p>
      <w:r>
        <w:t xml:space="preserve">Правильный ответ: </w:t>
      </w:r>
      <w:r>
        <w:rPr>
          <w:b/>
        </w:rPr>
        <w:t>водители ритма (клетки-пейсмейкеры)</w:t>
      </w:r>
    </w:p>
    <w:p>
      <w:pPr>
        <w:pStyle w:val="Heading2"/>
      </w:pPr>
      <w:r>
        <w:t>НАЛИЧИЕ ТУРБУЛЕНТНОГО ПОТОКА МЕЖДУ СТЕНКОЙ АОРТЫ И ИНТИМОЙ АОРТЫ ПРИ ЕЕ ОТСЛОЙКЕ В РЕЖИМЕ ЦВЕТОВОГО ДОППЛЕРОВСКОГО КАРТИРОВАНИЯ МОЖЕТ СВИДЕТЕЛЬСТВОВАТЬ О</w:t>
      </w:r>
    </w:p>
    <w:p>
      <w:r>
        <w:rPr>
          <w:b/>
        </w:rPr>
        <w:t xml:space="preserve">1: </w:t>
      </w:r>
      <w:r>
        <w:t>ложном канале</w:t>
      </w:r>
    </w:p>
    <w:p>
      <w:r>
        <w:rPr>
          <w:b/>
        </w:rPr>
        <w:t xml:space="preserve">2: </w:t>
      </w:r>
      <w:r>
        <w:t>регургитации</w:t>
      </w:r>
    </w:p>
    <w:p>
      <w:r>
        <w:rPr>
          <w:b/>
        </w:rPr>
        <w:t xml:space="preserve">3: </w:t>
      </w:r>
      <w:r>
        <w:t>стенозе</w:t>
      </w:r>
    </w:p>
    <w:p>
      <w:r>
        <w:rPr>
          <w:b/>
        </w:rPr>
        <w:t xml:space="preserve">4: </w:t>
      </w:r>
      <w:r>
        <w:t>истинном канале</w:t>
      </w:r>
    </w:p>
    <w:p>
      <w:r>
        <w:t xml:space="preserve">Правильный ответ: </w:t>
      </w:r>
      <w:r>
        <w:rPr>
          <w:b/>
        </w:rPr>
        <w:t>ложном канале</w:t>
      </w:r>
    </w:p>
    <w:p>
      <w:pPr>
        <w:pStyle w:val="Heading2"/>
      </w:pPr>
      <w:r>
        <w:t>НОРМАТИВ РАЗМЕРА КОРНЯ АОРТЫ НА УРОВНЕ СТВОРОК АОРТАЛЬНОГО КЛАПАНА В ПАРАСТЕРНАЛЬНОЙ ПОЗИЦИИ СОСТАВЛЯЕТ НЕ БОЛЕЕ (В ММ)</w:t>
      </w:r>
    </w:p>
    <w:p>
      <w:r>
        <w:rPr>
          <w:b/>
        </w:rPr>
        <w:t xml:space="preserve">1: </w:t>
      </w:r>
      <w:r>
        <w:t>10</w:t>
      </w:r>
    </w:p>
    <w:p>
      <w:r>
        <w:rPr>
          <w:b/>
        </w:rPr>
        <w:t xml:space="preserve">2: </w:t>
      </w:r>
      <w:r>
        <w:t>5</w:t>
      </w:r>
    </w:p>
    <w:p>
      <w:r>
        <w:rPr>
          <w:b/>
        </w:rPr>
        <w:t xml:space="preserve">3: </w:t>
      </w:r>
      <w:r>
        <w:t>20</w:t>
      </w:r>
    </w:p>
    <w:p>
      <w:r>
        <w:rPr>
          <w:b/>
        </w:rPr>
        <w:t xml:space="preserve">4: </w:t>
      </w:r>
      <w:r>
        <w:t>40</w:t>
      </w:r>
    </w:p>
    <w:p>
      <w:r>
        <w:t xml:space="preserve">Правильный ответ: </w:t>
      </w:r>
      <w:r>
        <w:rPr>
          <w:b/>
        </w:rPr>
        <w:t>40</w:t>
      </w:r>
    </w:p>
    <w:p>
      <w:pPr>
        <w:pStyle w:val="Heading2"/>
      </w:pPr>
      <w:r>
        <w:t>ХАРАКТЕРНЫМ ПРИЗНАКОМ ДЕФЕКТА МЕЖПРЕДСЕРДНОЙ ПЕРЕГОРОДКИ ПРИ ЦДК ЯВЛЯЕТСЯ</w:t>
      </w:r>
    </w:p>
    <w:p>
      <w:r>
        <w:rPr>
          <w:b/>
        </w:rPr>
        <w:t xml:space="preserve">1: </w:t>
      </w:r>
      <w:r>
        <w:t>сброс слева направо</w:t>
      </w:r>
    </w:p>
    <w:p>
      <w:r>
        <w:rPr>
          <w:b/>
        </w:rPr>
        <w:t xml:space="preserve">2: </w:t>
      </w:r>
      <w:r>
        <w:t>ускорение митрального потока</w:t>
      </w:r>
    </w:p>
    <w:p>
      <w:r>
        <w:rPr>
          <w:b/>
        </w:rPr>
        <w:t xml:space="preserve">3: </w:t>
      </w:r>
      <w:r>
        <w:t>увеличение левых отделов сердца</w:t>
      </w:r>
    </w:p>
    <w:p>
      <w:r>
        <w:rPr>
          <w:b/>
        </w:rPr>
        <w:t xml:space="preserve">4: </w:t>
      </w:r>
      <w:r>
        <w:t>ускорение аортального потока</w:t>
      </w:r>
    </w:p>
    <w:p>
      <w:r>
        <w:t xml:space="preserve">Правильный ответ: </w:t>
      </w:r>
      <w:r>
        <w:rPr>
          <w:b/>
        </w:rPr>
        <w:t>сброс слева направо</w:t>
      </w:r>
    </w:p>
    <w:p>
      <w:pPr>
        <w:pStyle w:val="Heading2"/>
      </w:pPr>
      <w:r>
        <w:t>СОГЛАСНО НОМЕНКЛАТУРЕ К ЛЕЧЕБНО-ПРОФИЛАКТИЧЕСКИМ МЕДИЦИНСКИМ ОРГАНИЗАЦИЯМ ОТНОСЯТ</w:t>
      </w:r>
    </w:p>
    <w:p>
      <w:r>
        <w:rPr>
          <w:b/>
        </w:rPr>
        <w:t xml:space="preserve">1: </w:t>
      </w:r>
      <w:r>
        <w:t>центр мобилизационных резервов</w:t>
      </w:r>
    </w:p>
    <w:p>
      <w:r>
        <w:rPr>
          <w:b/>
        </w:rPr>
        <w:t xml:space="preserve">2: </w:t>
      </w:r>
      <w:r>
        <w:t>бюро медицинской статистики</w:t>
      </w:r>
    </w:p>
    <w:p>
      <w:r>
        <w:rPr>
          <w:b/>
        </w:rPr>
        <w:t xml:space="preserve">3: </w:t>
      </w:r>
      <w:r>
        <w:t>медико-санитарную часть</w:t>
      </w:r>
    </w:p>
    <w:p>
      <w:r>
        <w:rPr>
          <w:b/>
        </w:rPr>
        <w:t xml:space="preserve">4: </w:t>
      </w:r>
      <w:r>
        <w:t>центр военно-врачебной экспертизы</w:t>
      </w:r>
    </w:p>
    <w:p>
      <w:r>
        <w:t xml:space="preserve">Правильный ответ: </w:t>
      </w:r>
      <w:r>
        <w:rPr>
          <w:b/>
        </w:rPr>
        <w:t>медико-санитарную часть</w:t>
      </w:r>
    </w:p>
    <w:p>
      <w:pPr>
        <w:pStyle w:val="Heading2"/>
      </w:pPr>
      <w:r>
        <w:t>ДАННЫЕ ХОЛТЕРОВСКОГО МОНИТОРИРОВАНИЯ ЭКГ ДОЛЖНЫ ВЫДАВАТЬСЯ ПАЦИЕНТУ В ВИДЕ РАСПЕЧАТАННОГО ДОКУМЕНТА, СОДЕРЖАЩЕГО</w:t>
      </w:r>
    </w:p>
    <w:p>
      <w:r>
        <w:rPr>
          <w:b/>
        </w:rPr>
        <w:t xml:space="preserve">1: </w:t>
      </w:r>
      <w:r>
        <w:t>записи дневника пациента</w:t>
      </w:r>
    </w:p>
    <w:p>
      <w:r>
        <w:rPr>
          <w:b/>
        </w:rPr>
        <w:t xml:space="preserve">2: </w:t>
      </w:r>
      <w:r>
        <w:t>заключение врача и ЭКГ фрагменты</w:t>
      </w:r>
    </w:p>
    <w:p>
      <w:r>
        <w:rPr>
          <w:b/>
        </w:rPr>
        <w:t xml:space="preserve">3: </w:t>
      </w:r>
      <w:r>
        <w:t>заключение, сформированное в автоматическом режиме без ЭКГ фрагментов</w:t>
      </w:r>
    </w:p>
    <w:p>
      <w:r>
        <w:rPr>
          <w:b/>
        </w:rPr>
        <w:t xml:space="preserve">4: </w:t>
      </w:r>
      <w:r>
        <w:t>технические характеристики устройства для проведения холтеровского мониторирования</w:t>
      </w:r>
    </w:p>
    <w:p>
      <w:r>
        <w:t xml:space="preserve">Правильный ответ: </w:t>
      </w:r>
      <w:r>
        <w:rPr>
          <w:b/>
        </w:rPr>
        <w:t>заключение врача и ЭКГ фрагменты</w:t>
      </w:r>
    </w:p>
    <w:p>
      <w:pPr>
        <w:pStyle w:val="Heading2"/>
      </w:pPr>
      <w:r>
        <w:t>ПОВЫШЕНИЕ ТЕМПЕРАТУРЫ ТЕЛА ПРИВОДИТ К</w:t>
      </w:r>
    </w:p>
    <w:p>
      <w:r>
        <w:rPr>
          <w:b/>
        </w:rPr>
        <w:t xml:space="preserve">1: </w:t>
      </w:r>
      <w:r>
        <w:t>увеличению концентрации форменных элементов крови</w:t>
      </w:r>
    </w:p>
    <w:p>
      <w:r>
        <w:rPr>
          <w:b/>
        </w:rPr>
        <w:t xml:space="preserve">2: </w:t>
      </w:r>
      <w:r>
        <w:t>повышению вязкости крови</w:t>
      </w:r>
    </w:p>
    <w:p>
      <w:r>
        <w:rPr>
          <w:b/>
        </w:rPr>
        <w:t xml:space="preserve">3: </w:t>
      </w:r>
      <w:r>
        <w:t>снижению вязкости крови</w:t>
      </w:r>
    </w:p>
    <w:p>
      <w:r>
        <w:rPr>
          <w:b/>
        </w:rPr>
        <w:t xml:space="preserve">4: </w:t>
      </w:r>
      <w:r>
        <w:t>уменьшению содержания белков плазмы</w:t>
      </w:r>
    </w:p>
    <w:p>
      <w:r>
        <w:t xml:space="preserve">Правильный ответ: </w:t>
      </w:r>
      <w:r>
        <w:rPr>
          <w:b/>
        </w:rPr>
        <w:t>снижению вязкости крови</w:t>
      </w:r>
    </w:p>
    <w:p>
      <w:pPr>
        <w:pStyle w:val="Heading2"/>
      </w:pPr>
      <w:r>
        <w:t>ПРИ РЕСТРИКЦИИ ЛЕГОЧНЫЕ ОБЪЕМЫ</w:t>
      </w:r>
    </w:p>
    <w:p>
      <w:r>
        <w:rPr>
          <w:b/>
        </w:rPr>
        <w:t xml:space="preserve">1: </w:t>
      </w:r>
      <w:r>
        <w:t>соответствуют норме</w:t>
      </w:r>
    </w:p>
    <w:p>
      <w:r>
        <w:rPr>
          <w:b/>
        </w:rPr>
        <w:t xml:space="preserve">2: </w:t>
      </w:r>
      <w:r>
        <w:t>увеличивается только ФОЕ</w:t>
      </w:r>
    </w:p>
    <w:p>
      <w:r>
        <w:rPr>
          <w:b/>
        </w:rPr>
        <w:t xml:space="preserve">3: </w:t>
      </w:r>
      <w:r>
        <w:t>увеличиваются, включая ОЕЛ, ЖЕЛ, ФОЕ, ОО</w:t>
      </w:r>
    </w:p>
    <w:p>
      <w:r>
        <w:rPr>
          <w:b/>
        </w:rPr>
        <w:t xml:space="preserve">4: </w:t>
      </w:r>
      <w:r>
        <w:t>уменьшаются, включая ОЕЛ, ЖЕЛ, ФОЕ, ОО</w:t>
      </w:r>
    </w:p>
    <w:p>
      <w:r>
        <w:t xml:space="preserve">Правильный ответ: </w:t>
      </w:r>
      <w:r>
        <w:rPr>
          <w:b/>
        </w:rPr>
        <w:t>уменьшаются, включая ОЕЛ, ЖЕЛ, ФОЕ, ОО</w:t>
      </w:r>
    </w:p>
    <w:p>
      <w:pPr>
        <w:pStyle w:val="Heading2"/>
      </w:pPr>
      <w:r>
        <w:t>ЧАЩЕ ВСЕГО У ПАЦИЕНТОВ С ГИПЕРТРОФИЧЕСКОЙ КАРДИОМИОПАТИЕЙ ВОЗНИКАЕТ НЕДОСТАТОЧНОСТЬ ___________ КЛАПАНОВ</w:t>
      </w:r>
    </w:p>
    <w:p>
      <w:r>
        <w:rPr>
          <w:b/>
        </w:rPr>
        <w:t xml:space="preserve">1: </w:t>
      </w:r>
      <w:r>
        <w:t>аортального и митрального</w:t>
      </w:r>
    </w:p>
    <w:p>
      <w:r>
        <w:rPr>
          <w:b/>
        </w:rPr>
        <w:t xml:space="preserve">2: </w:t>
      </w:r>
      <w:r>
        <w:t>аортального и трикуспидального</w:t>
      </w:r>
    </w:p>
    <w:p>
      <w:r>
        <w:rPr>
          <w:b/>
        </w:rPr>
        <w:t xml:space="preserve">3: </w:t>
      </w:r>
      <w:r>
        <w:t>митрального и трикуспидального</w:t>
      </w:r>
    </w:p>
    <w:p>
      <w:r>
        <w:rPr>
          <w:b/>
        </w:rPr>
        <w:t xml:space="preserve">4: </w:t>
      </w:r>
      <w:r>
        <w:t>аортального и легочного</w:t>
      </w:r>
    </w:p>
    <w:p>
      <w:r>
        <w:t xml:space="preserve">Правильный ответ: </w:t>
      </w:r>
      <w:r>
        <w:rPr>
          <w:b/>
        </w:rPr>
        <w:t>митрального и трикуспидального</w:t>
      </w:r>
    </w:p>
    <w:p>
      <w:pPr>
        <w:pStyle w:val="Heading2"/>
      </w:pPr>
      <w:r>
        <w:t>ДЛЯ РЕГИСТРАЦИИ ПОТОКА ТРИКУСПИДАЛЬНОЙ РЕГУРГИТАЦИИ В РЕЖИМЕ ИМПУЛЬСНОВОЛНОВОГО ДОППЛЕРА КОНТРОЛЬНЫЙ ОБЪЕМ УСТАНАВЛИВАЮТ В</w:t>
      </w:r>
    </w:p>
    <w:p>
      <w:r>
        <w:rPr>
          <w:b/>
        </w:rPr>
        <w:t xml:space="preserve">1: </w:t>
      </w:r>
      <w:r>
        <w:t>левое предсердие под створками митрального клапана</w:t>
      </w:r>
    </w:p>
    <w:p>
      <w:r>
        <w:rPr>
          <w:b/>
        </w:rPr>
        <w:t xml:space="preserve">2: </w:t>
      </w:r>
      <w:r>
        <w:t>выносящий тракт правого желудочка</w:t>
      </w:r>
    </w:p>
    <w:p>
      <w:r>
        <w:rPr>
          <w:b/>
        </w:rPr>
        <w:t xml:space="preserve">3: </w:t>
      </w:r>
      <w:r>
        <w:t>приносящий трак левого желудочка</w:t>
      </w:r>
    </w:p>
    <w:p>
      <w:r>
        <w:rPr>
          <w:b/>
        </w:rPr>
        <w:t xml:space="preserve">4: </w:t>
      </w:r>
      <w:r>
        <w:t>правое предсердие под створками трикуспидального клапана</w:t>
      </w:r>
    </w:p>
    <w:p>
      <w:r>
        <w:t xml:space="preserve">Правильный ответ: </w:t>
      </w:r>
      <w:r>
        <w:rPr>
          <w:b/>
        </w:rPr>
        <w:t>правое предсердие под створками трикуспидального клапана</w:t>
      </w:r>
    </w:p>
    <w:p>
      <w:pPr>
        <w:pStyle w:val="Heading2"/>
      </w:pPr>
      <w:r>
        <w:t>К МЕТОДАМ, НАИБОЛЕЕ ДОСТОВЕРНО ОТРАЖАЮЩИМ ИСТИННУЮ ЖЕЛУДОЧНУЮ СЕКРЕЦИЮ, ОТНОСЯТ</w:t>
      </w:r>
    </w:p>
    <w:p>
      <w:r>
        <w:rPr>
          <w:b/>
        </w:rPr>
        <w:t xml:space="preserve">1: </w:t>
      </w:r>
      <w:r>
        <w:t>одномоментное исследование с помощью толстого зонда</w:t>
      </w:r>
    </w:p>
    <w:p>
      <w:r>
        <w:rPr>
          <w:b/>
        </w:rPr>
        <w:t xml:space="preserve">2: </w:t>
      </w:r>
      <w:r>
        <w:t>беззондовые методы</w:t>
      </w:r>
    </w:p>
    <w:p>
      <w:r>
        <w:rPr>
          <w:b/>
        </w:rPr>
        <w:t xml:space="preserve">3: </w:t>
      </w:r>
      <w:r>
        <w:t>аспирационный тест</w:t>
      </w:r>
    </w:p>
    <w:p>
      <w:r>
        <w:rPr>
          <w:b/>
        </w:rPr>
        <w:t xml:space="preserve">4: </w:t>
      </w:r>
      <w:r>
        <w:t>pH-метрию</w:t>
      </w:r>
    </w:p>
    <w:p>
      <w:r>
        <w:t xml:space="preserve">Правильный ответ: </w:t>
      </w:r>
      <w:r>
        <w:rPr>
          <w:b/>
        </w:rPr>
        <w:t>pH-метрию</w:t>
      </w:r>
    </w:p>
    <w:p>
      <w:pPr>
        <w:pStyle w:val="Heading2"/>
      </w:pPr>
      <w:r>
        <w:t>ДИФФЕРЕНЦИАЛЬНЫЙ ДИАГНОЗ ГИПЕРТРОФИИ ПРАВОГО ЖЕЛУДОЧКА ТИПА RSR И БЛОКАДЫ ПРАВОЙ НОЖКИ ПУЧКА ГИСА ПРИ ШИРИНЕ QRS МЕНЕЕ 0,12 С ПРОВОДЯТ ПО</w:t>
      </w:r>
    </w:p>
    <w:p>
      <w:r>
        <w:rPr>
          <w:b/>
        </w:rPr>
        <w:t xml:space="preserve">1: </w:t>
      </w:r>
      <w:r>
        <w:t>ширине зубца S в правых отведениях</w:t>
      </w:r>
    </w:p>
    <w:p>
      <w:r>
        <w:rPr>
          <w:b/>
        </w:rPr>
        <w:t xml:space="preserve">2: </w:t>
      </w:r>
      <w:r>
        <w:t>ширине зубца S в левых отведениях</w:t>
      </w:r>
    </w:p>
    <w:p>
      <w:r>
        <w:rPr>
          <w:b/>
        </w:rPr>
        <w:t xml:space="preserve">3: </w:t>
      </w:r>
      <w:r>
        <w:t>высоте зубца R в V1 и V5</w:t>
      </w:r>
    </w:p>
    <w:p>
      <w:r>
        <w:rPr>
          <w:b/>
        </w:rPr>
        <w:t xml:space="preserve">4: </w:t>
      </w:r>
      <w:r>
        <w:t>степени смещения ST-T</w:t>
      </w:r>
    </w:p>
    <w:p>
      <w:r>
        <w:t xml:space="preserve">Правильный ответ: </w:t>
      </w:r>
      <w:r>
        <w:rPr>
          <w:b/>
        </w:rPr>
        <w:t>ширине зубца S в левых отведениях</w:t>
      </w:r>
    </w:p>
    <w:p>
      <w:pPr>
        <w:pStyle w:val="Heading2"/>
      </w:pPr>
      <w:r>
        <w:t>УГОЛ АЛЬФА ПРИ RI=SI СОСТАВЛЯЕТ</w:t>
      </w:r>
    </w:p>
    <w:p>
      <w:r>
        <w:rPr>
          <w:b/>
        </w:rPr>
        <w:t xml:space="preserve">1: </w:t>
      </w:r>
      <w:r>
        <w:t>+30</w:t>
      </w:r>
    </w:p>
    <w:p>
      <w:r>
        <w:rPr>
          <w:b/>
        </w:rPr>
        <w:t xml:space="preserve">2: </w:t>
      </w:r>
      <w:r>
        <w:t>+60</w:t>
      </w:r>
    </w:p>
    <w:p>
      <w:r>
        <w:rPr>
          <w:b/>
        </w:rPr>
        <w:t xml:space="preserve">3: </w:t>
      </w:r>
      <w:r>
        <w:t>+120</w:t>
      </w:r>
    </w:p>
    <w:p>
      <w:r>
        <w:rPr>
          <w:b/>
        </w:rPr>
        <w:t xml:space="preserve">4: </w:t>
      </w:r>
      <w:r>
        <w:t>+90</w:t>
      </w:r>
    </w:p>
    <w:p>
      <w:r>
        <w:t xml:space="preserve">Правильный ответ: </w:t>
      </w:r>
      <w:r>
        <w:rPr>
          <w:b/>
        </w:rPr>
        <w:t>+90</w:t>
      </w:r>
    </w:p>
    <w:p>
      <w:pPr>
        <w:pStyle w:val="Heading2"/>
      </w:pPr>
      <w:r>
        <w:t>ХАРАКТЕРЕНЫМ ЭХОКАРДИОГРАФИЧЕСКИМ ПРИЗНАКОМ ДЛЯ ТАМПОНАДЫ СЕРДЦА ПО ДАННЫМ М-РЕЖИМА СЧИТАЮТ</w:t>
      </w:r>
    </w:p>
    <w:p>
      <w:r>
        <w:rPr>
          <w:b/>
        </w:rPr>
        <w:t xml:space="preserve">1: </w:t>
      </w:r>
      <w:r>
        <w:t>увеличение полости правого желудочка в конце выдоха</w:t>
      </w:r>
    </w:p>
    <w:p>
      <w:r>
        <w:rPr>
          <w:b/>
        </w:rPr>
        <w:t xml:space="preserve">2: </w:t>
      </w:r>
      <w:r>
        <w:t>увеличение полости левого желудочка в конце выдоха</w:t>
      </w:r>
    </w:p>
    <w:p>
      <w:r>
        <w:rPr>
          <w:b/>
        </w:rPr>
        <w:t xml:space="preserve">3: </w:t>
      </w:r>
      <w:r>
        <w:t>диастолический коллапс свободной стенки правого желудочка</w:t>
      </w:r>
    </w:p>
    <w:p>
      <w:r>
        <w:rPr>
          <w:b/>
        </w:rPr>
        <w:t xml:space="preserve">4: </w:t>
      </w:r>
      <w:r>
        <w:t>увеличение расхождения створок митрального клапана</w:t>
      </w:r>
    </w:p>
    <w:p>
      <w:r>
        <w:t xml:space="preserve">Правильный ответ: </w:t>
      </w:r>
      <w:r>
        <w:rPr>
          <w:b/>
        </w:rPr>
        <w:t>диастолический коллапс свободной стенки правого желудочка</w:t>
      </w:r>
    </w:p>
    <w:p>
      <w:pPr>
        <w:pStyle w:val="Heading2"/>
      </w:pPr>
      <w:r>
        <w:t>ПРИ ЗАПИСИ ЭЭГ ВО ВРЕМЯ ПАРОКСИЗМА НЕОБХОДИМО</w:t>
      </w:r>
    </w:p>
    <w:p>
      <w:r>
        <w:rPr>
          <w:b/>
        </w:rPr>
        <w:t xml:space="preserve">1: </w:t>
      </w:r>
      <w:r>
        <w:t>немедленно прекратить запись и оказать помощь пациенту</w:t>
      </w:r>
    </w:p>
    <w:p>
      <w:r>
        <w:rPr>
          <w:b/>
        </w:rPr>
        <w:t xml:space="preserve">2: </w:t>
      </w:r>
      <w:r>
        <w:t>продолжать запись без описания пароксизма и оказать помощь пациенту</w:t>
      </w:r>
    </w:p>
    <w:p>
      <w:r>
        <w:rPr>
          <w:b/>
        </w:rPr>
        <w:t xml:space="preserve">3: </w:t>
      </w:r>
      <w:r>
        <w:t>продолжать запись с описанием картины ЭЭГ в момент пароксизма и оказать помощь пациенту</w:t>
      </w:r>
    </w:p>
    <w:p>
      <w:r>
        <w:rPr>
          <w:b/>
        </w:rPr>
        <w:t xml:space="preserve">4: </w:t>
      </w:r>
      <w:r>
        <w:t>продолжать запись без описания пароксизма без оказания помощи пациенту</w:t>
      </w:r>
    </w:p>
    <w:p>
      <w:r>
        <w:t xml:space="preserve">Правильный ответ: </w:t>
      </w:r>
      <w:r>
        <w:rPr>
          <w:b/>
        </w:rPr>
        <w:t>продолжать запись с описанием картины ЭЭГ в момент пароксизма и оказать помощь пациенту</w:t>
      </w:r>
    </w:p>
    <w:p>
      <w:pPr>
        <w:pStyle w:val="Heading2"/>
      </w:pPr>
      <w:r>
        <w:t>ПРИ АСИММЕТРИЧНОМ ПОТОКЕ ЛЕГОЧНОЙ РЕГУРГИТАЦИИ ОЦЕНКУ СТЕПЕНИ РЕГУРГИТАЦИИ НЕВОЗМОЖНО ДОСТОВЕРНО ПРОВЕСТИ ПО</w:t>
      </w:r>
    </w:p>
    <w:p>
      <w:r>
        <w:rPr>
          <w:b/>
        </w:rPr>
        <w:t xml:space="preserve">1: </w:t>
      </w:r>
      <w:r>
        <w:t>непрерывноволновому допплеру</w:t>
      </w:r>
    </w:p>
    <w:p>
      <w:r>
        <w:rPr>
          <w:b/>
        </w:rPr>
        <w:t xml:space="preserve">2: </w:t>
      </w:r>
      <w:r>
        <w:t>проксимальной части струи регургитации</w:t>
      </w:r>
    </w:p>
    <w:p>
      <w:r>
        <w:rPr>
          <w:b/>
        </w:rPr>
        <w:t xml:space="preserve">3: </w:t>
      </w:r>
      <w:r>
        <w:t>отношению площади струи регургитации к площади выносящего тракта правого желудочка</w:t>
      </w:r>
    </w:p>
    <w:p>
      <w:r>
        <w:rPr>
          <w:b/>
        </w:rPr>
        <w:t xml:space="preserve">4: </w:t>
      </w:r>
      <w:r>
        <w:t>минимальной части сходящегося потока</w:t>
      </w:r>
    </w:p>
    <w:p>
      <w:r>
        <w:t xml:space="preserve">Правильный ответ: </w:t>
      </w:r>
      <w:r>
        <w:rPr>
          <w:b/>
        </w:rPr>
        <w:t>отношению площади струи регургитации к площади выносящего тракта правого желудочка</w:t>
      </w:r>
    </w:p>
    <w:p>
      <w:pPr>
        <w:pStyle w:val="Heading2"/>
      </w:pPr>
      <w:r>
        <w:t>ПРОВЕДЕНИЕ ПО АТРИОВЕНТРИКУЛЯРНОМУ УЗЛУ ОТРАЖАЕТ ИНТЕРВАЛ</w:t>
      </w:r>
    </w:p>
    <w:p>
      <w:r>
        <w:rPr>
          <w:b/>
        </w:rPr>
        <w:t xml:space="preserve">1: </w:t>
      </w:r>
      <w:r>
        <w:t>РР</w:t>
      </w:r>
    </w:p>
    <w:p>
      <w:r>
        <w:rPr>
          <w:b/>
        </w:rPr>
        <w:t xml:space="preserve">2: </w:t>
      </w:r>
      <w:r>
        <w:t>RR</w:t>
      </w:r>
    </w:p>
    <w:p>
      <w:r>
        <w:rPr>
          <w:b/>
        </w:rPr>
        <w:t xml:space="preserve">3: </w:t>
      </w:r>
      <w:r>
        <w:t>QT</w:t>
      </w:r>
    </w:p>
    <w:p>
      <w:r>
        <w:rPr>
          <w:b/>
        </w:rPr>
        <w:t xml:space="preserve">4: </w:t>
      </w:r>
      <w:r>
        <w:t>PQ</w:t>
      </w:r>
    </w:p>
    <w:p>
      <w:r>
        <w:t xml:space="preserve">Правильный ответ: </w:t>
      </w:r>
      <w:r>
        <w:rPr>
          <w:b/>
        </w:rPr>
        <w:t>PQ</w:t>
      </w:r>
    </w:p>
    <w:p>
      <w:pPr>
        <w:pStyle w:val="Heading2"/>
      </w:pPr>
      <w:r>
        <w:t>ХАРАКТЕРНЫМ ЭХОКАРДИОГРАФИЧЕСКИМ ПРИЗНАКОМ, КОТОРЫЙ ВЫЯВЛЯЮТ ПРИ КОНСТРИКТИВНОМ ПЕРИКАРДИТЕ, СЧИТАЮТ</w:t>
      </w:r>
    </w:p>
    <w:p>
      <w:r>
        <w:rPr>
          <w:b/>
        </w:rPr>
        <w:t xml:space="preserve">1: </w:t>
      </w:r>
      <w:r>
        <w:t>наличие влияния фаз дыхания на кровоток</w:t>
      </w:r>
    </w:p>
    <w:p>
      <w:r>
        <w:rPr>
          <w:b/>
        </w:rPr>
        <w:t xml:space="preserve">2: </w:t>
      </w:r>
      <w:r>
        <w:t>отсутствие утолщения листков перикарда</w:t>
      </w:r>
    </w:p>
    <w:p>
      <w:r>
        <w:rPr>
          <w:b/>
        </w:rPr>
        <w:t xml:space="preserve">3: </w:t>
      </w:r>
      <w:r>
        <w:t>наличие выпота в полости перикарда</w:t>
      </w:r>
    </w:p>
    <w:p>
      <w:r>
        <w:rPr>
          <w:b/>
        </w:rPr>
        <w:t xml:space="preserve">4: </w:t>
      </w:r>
      <w:r>
        <w:t>дилатацию правых отделов сердца</w:t>
      </w:r>
    </w:p>
    <w:p>
      <w:r>
        <w:t xml:space="preserve">Правильный ответ: </w:t>
      </w:r>
      <w:r>
        <w:rPr>
          <w:b/>
        </w:rPr>
        <w:t>наличие влияния фаз дыхания на кровоток</w:t>
      </w:r>
    </w:p>
    <w:p>
      <w:pPr>
        <w:pStyle w:val="Heading2"/>
      </w:pPr>
      <w:r>
        <w:t>БЕТА-РИТМ В ОСНОВНОМ РЕГИСТРИРУЕТСЯ В ____ ОБЛАСТИ</w:t>
      </w:r>
    </w:p>
    <w:p>
      <w:r>
        <w:rPr>
          <w:b/>
        </w:rPr>
        <w:t xml:space="preserve">1: </w:t>
      </w:r>
      <w:r>
        <w:t>лобно-центральной</w:t>
      </w:r>
    </w:p>
    <w:p>
      <w:r>
        <w:rPr>
          <w:b/>
        </w:rPr>
        <w:t xml:space="preserve">2: </w:t>
      </w:r>
      <w:r>
        <w:t>затылочно-височной</w:t>
      </w:r>
    </w:p>
    <w:p>
      <w:r>
        <w:rPr>
          <w:b/>
        </w:rPr>
        <w:t xml:space="preserve">3: </w:t>
      </w:r>
      <w:r>
        <w:t>затылочно-теменной</w:t>
      </w:r>
    </w:p>
    <w:p>
      <w:r>
        <w:rPr>
          <w:b/>
        </w:rPr>
        <w:t xml:space="preserve">4: </w:t>
      </w:r>
      <w:r>
        <w:t>височно-теменной</w:t>
      </w:r>
    </w:p>
    <w:p>
      <w:r>
        <w:t xml:space="preserve">Правильный ответ: </w:t>
      </w:r>
      <w:r>
        <w:rPr>
          <w:b/>
        </w:rPr>
        <w:t>лобно-центральной</w:t>
      </w:r>
    </w:p>
    <w:p>
      <w:pPr>
        <w:pStyle w:val="Heading2"/>
      </w:pPr>
      <w:r>
        <w:t>ОТВЕДЕНИЯ V3-V4 ЯВЛЯЮТСЯ ОТВЕДЕНИЯМИ</w:t>
      </w:r>
    </w:p>
    <w:p>
      <w:r>
        <w:rPr>
          <w:b/>
        </w:rPr>
        <w:t xml:space="preserve">1: </w:t>
      </w:r>
      <w:r>
        <w:t>правыми грудными</w:t>
      </w:r>
    </w:p>
    <w:p>
      <w:r>
        <w:rPr>
          <w:b/>
        </w:rPr>
        <w:t xml:space="preserve">2: </w:t>
      </w:r>
      <w:r>
        <w:t>левыми грудными</w:t>
      </w:r>
    </w:p>
    <w:p>
      <w:r>
        <w:rPr>
          <w:b/>
        </w:rPr>
        <w:t xml:space="preserve">3: </w:t>
      </w:r>
      <w:r>
        <w:t>стандартными от конечностей</w:t>
      </w:r>
    </w:p>
    <w:p>
      <w:r>
        <w:rPr>
          <w:b/>
        </w:rPr>
        <w:t xml:space="preserve">4: </w:t>
      </w:r>
      <w:r>
        <w:t>промежуточными</w:t>
      </w:r>
    </w:p>
    <w:p>
      <w:r>
        <w:t xml:space="preserve">Правильный ответ: </w:t>
      </w:r>
      <w:r>
        <w:rPr>
          <w:b/>
        </w:rPr>
        <w:t>промежуточными</w:t>
      </w:r>
    </w:p>
    <w:p>
      <w:pPr>
        <w:pStyle w:val="Heading2"/>
      </w:pPr>
      <w:r>
        <w:t>КАКОЕ СОЧЕТАНИЕ ЭХОКАРДИОГРАФИЧЕСКИХ ПРИЗНАКОВ МОЖЕТ СВИДЕТЕЛЬСТВОВАТЬ О ДИЛАТАЦИОННОЙ КАРДИОМИОПАТИИ?</w:t>
      </w:r>
    </w:p>
    <w:p>
      <w:r>
        <w:rPr>
          <w:b/>
        </w:rPr>
        <w:t xml:space="preserve">1: </w:t>
      </w:r>
      <w:r>
        <w:t>дилатация левого желудочка и региональная гипокинезия межжелудочковой перегородки</w:t>
      </w:r>
    </w:p>
    <w:p>
      <w:r>
        <w:rPr>
          <w:b/>
        </w:rPr>
        <w:t xml:space="preserve">2: </w:t>
      </w:r>
      <w:r>
        <w:t>дилатация правого желудочка с парадоксальным движением межжелудочковой перегородки</w:t>
      </w:r>
    </w:p>
    <w:p>
      <w:r>
        <w:rPr>
          <w:b/>
        </w:rPr>
        <w:t xml:space="preserve">3: </w:t>
      </w:r>
      <w:r>
        <w:t>изолированная дилатация левого и правого предсердия с сохранённой систолической функцией желудочков</w:t>
      </w:r>
    </w:p>
    <w:p>
      <w:r>
        <w:rPr>
          <w:b/>
        </w:rPr>
        <w:t xml:space="preserve">4: </w:t>
      </w:r>
      <w:r>
        <w:t>дилатация всех камер сердца и диффузная гипокинезия стенок</w:t>
      </w:r>
    </w:p>
    <w:p>
      <w:r>
        <w:t xml:space="preserve">Правильный ответ: </w:t>
      </w:r>
      <w:r>
        <w:rPr>
          <w:b/>
        </w:rPr>
        <w:t>дилатация всех камер сердца и диффузная гипокинезия стенок</w:t>
      </w:r>
    </w:p>
    <w:p>
      <w:pPr>
        <w:pStyle w:val="Heading2"/>
      </w:pPr>
      <w:r>
        <w:t>ЭФФЕКТ СПОНТАННОГО КОНТРАСТИРОВАНИЯ ЛЕВОГО ЖЕЛУДОЧКА ЯВЛЯЕТСЯ МАРКЕРОМ</w:t>
      </w:r>
    </w:p>
    <w:p>
      <w:r>
        <w:rPr>
          <w:b/>
        </w:rPr>
        <w:t xml:space="preserve">1: </w:t>
      </w:r>
      <w:r>
        <w:t>стагнации крови</w:t>
      </w:r>
    </w:p>
    <w:p>
      <w:r>
        <w:rPr>
          <w:b/>
        </w:rPr>
        <w:t xml:space="preserve">2: </w:t>
      </w:r>
      <w:r>
        <w:t>дефекта межжелудочковой перегородки</w:t>
      </w:r>
    </w:p>
    <w:p>
      <w:r>
        <w:rPr>
          <w:b/>
        </w:rPr>
        <w:t xml:space="preserve">3: </w:t>
      </w:r>
      <w:r>
        <w:t>аортальной регургитации</w:t>
      </w:r>
    </w:p>
    <w:p>
      <w:r>
        <w:rPr>
          <w:b/>
        </w:rPr>
        <w:t xml:space="preserve">4: </w:t>
      </w:r>
      <w:r>
        <w:t>артефактных изменений</w:t>
      </w:r>
    </w:p>
    <w:p>
      <w:r>
        <w:t xml:space="preserve">Правильный ответ: </w:t>
      </w:r>
      <w:r>
        <w:rPr>
          <w:b/>
        </w:rPr>
        <w:t>стагнации крови</w:t>
      </w:r>
    </w:p>
    <w:p>
      <w:pPr>
        <w:pStyle w:val="Heading2"/>
      </w:pPr>
      <w:r>
        <w:t>ДИАПАЗОН ЧАСТОТ РЕГИСТРИРУЕМЫХ В ЭЭГ СОСТАВЛЯЕТ (В Гц)</w:t>
      </w:r>
    </w:p>
    <w:p>
      <w:r>
        <w:rPr>
          <w:b/>
        </w:rPr>
        <w:t xml:space="preserve">1: </w:t>
      </w:r>
      <w:r>
        <w:t>5-30</w:t>
      </w:r>
    </w:p>
    <w:p>
      <w:r>
        <w:rPr>
          <w:b/>
        </w:rPr>
        <w:t xml:space="preserve">2: </w:t>
      </w:r>
      <w:r>
        <w:t>1-70</w:t>
      </w:r>
    </w:p>
    <w:p>
      <w:r>
        <w:rPr>
          <w:b/>
        </w:rPr>
        <w:t xml:space="preserve">3: </w:t>
      </w:r>
      <w:r>
        <w:t>1-25</w:t>
      </w:r>
    </w:p>
    <w:p>
      <w:r>
        <w:rPr>
          <w:b/>
        </w:rPr>
        <w:t xml:space="preserve">4: </w:t>
      </w:r>
      <w:r>
        <w:t>1-5</w:t>
      </w:r>
    </w:p>
    <w:p>
      <w:r>
        <w:t xml:space="preserve">Правильный ответ: </w:t>
      </w:r>
      <w:r>
        <w:rPr>
          <w:b/>
        </w:rPr>
        <w:t>1-70</w:t>
      </w:r>
    </w:p>
    <w:p>
      <w:pPr>
        <w:pStyle w:val="Heading2"/>
      </w:pPr>
      <w:r>
        <w:t>УЛЬТРАЗВУКОВОЕ ИССЛЕДОВАНИЕ ТЫЛЬНОЙ АРТЕРИИ СТОПЫ ВЫПОЛНЯЕТСЯ ДАТЧИКОМ ______ ФОРМАТА</w:t>
      </w:r>
    </w:p>
    <w:p>
      <w:r>
        <w:rPr>
          <w:b/>
        </w:rPr>
        <w:t xml:space="preserve">1: </w:t>
      </w:r>
      <w:r>
        <w:t>векторного</w:t>
      </w:r>
    </w:p>
    <w:p>
      <w:r>
        <w:rPr>
          <w:b/>
        </w:rPr>
        <w:t xml:space="preserve">2: </w:t>
      </w:r>
      <w:r>
        <w:t>секторного</w:t>
      </w:r>
    </w:p>
    <w:p>
      <w:r>
        <w:rPr>
          <w:b/>
        </w:rPr>
        <w:t xml:space="preserve">3: </w:t>
      </w:r>
      <w:r>
        <w:t>конвексного</w:t>
      </w:r>
    </w:p>
    <w:p>
      <w:r>
        <w:rPr>
          <w:b/>
        </w:rPr>
        <w:t xml:space="preserve">4: </w:t>
      </w:r>
      <w:r>
        <w:t>линейного</w:t>
      </w:r>
    </w:p>
    <w:p>
      <w:r>
        <w:t xml:space="preserve">Правильный ответ: </w:t>
      </w:r>
      <w:r>
        <w:rPr>
          <w:b/>
        </w:rPr>
        <w:t>линейного</w:t>
      </w:r>
    </w:p>
    <w:p>
      <w:pPr>
        <w:pStyle w:val="Heading2"/>
      </w:pPr>
      <w:r>
        <w:t>К КЛИНИЧЕСКИМ КРИТЕРИЯМ ПРЕКРАЩЕНИЯ ВЕЛОЭРГОМЕТРИИ ОТНОСЯТ</w:t>
      </w:r>
    </w:p>
    <w:p>
      <w:r>
        <w:rPr>
          <w:b/>
        </w:rPr>
        <w:t xml:space="preserve">1: </w:t>
      </w:r>
      <w:r>
        <w:t>частоту дыханий менее 30 в минуту</w:t>
      </w:r>
    </w:p>
    <w:p>
      <w:r>
        <w:rPr>
          <w:b/>
        </w:rPr>
        <w:t xml:space="preserve">2: </w:t>
      </w:r>
      <w:r>
        <w:t>неприятные ощущения в грудной клетке</w:t>
      </w:r>
    </w:p>
    <w:p>
      <w:r>
        <w:rPr>
          <w:b/>
        </w:rPr>
        <w:t xml:space="preserve">3: </w:t>
      </w:r>
      <w:r>
        <w:t>приступ стенокардии</w:t>
      </w:r>
    </w:p>
    <w:p>
      <w:r>
        <w:rPr>
          <w:b/>
        </w:rPr>
        <w:t xml:space="preserve">4: </w:t>
      </w:r>
      <w:r>
        <w:t>повышение АД до 160/90 мм рт.ст.</w:t>
      </w:r>
    </w:p>
    <w:p>
      <w:r>
        <w:t xml:space="preserve">Правильный ответ: </w:t>
      </w:r>
      <w:r>
        <w:rPr>
          <w:b/>
        </w:rPr>
        <w:t>приступ стенокардии</w:t>
      </w:r>
    </w:p>
    <w:p>
      <w:pPr>
        <w:pStyle w:val="Heading2"/>
      </w:pPr>
      <w:r>
        <w:t>СОСТАВЛЯЮЩЕЙ ФОРМУЛЫ ХИКЭМА ДЛЯ ОПРЕДЕЛЕНИЯ СРЕДНЕГО ДИНАМИЧЕСКОГО АРТЕРИАЛЬНОГО ДАВЛЕНИЯ  ЯВЛЯЕТСЯ ПОКАЗАТЕЛЬ</w:t>
      </w:r>
    </w:p>
    <w:p>
      <w:r>
        <w:rPr>
          <w:b/>
        </w:rPr>
        <w:t xml:space="preserve">1: </w:t>
      </w:r>
      <w:r>
        <w:t>низкодинамического давления</w:t>
      </w:r>
    </w:p>
    <w:p>
      <w:r>
        <w:rPr>
          <w:b/>
        </w:rPr>
        <w:t xml:space="preserve">2: </w:t>
      </w:r>
      <w:r>
        <w:t>систолического давления</w:t>
      </w:r>
    </w:p>
    <w:p>
      <w:r>
        <w:rPr>
          <w:b/>
        </w:rPr>
        <w:t xml:space="preserve">3: </w:t>
      </w:r>
      <w:r>
        <w:t>гемодинамического удара</w:t>
      </w:r>
    </w:p>
    <w:p>
      <w:r>
        <w:rPr>
          <w:b/>
        </w:rPr>
        <w:t xml:space="preserve">4: </w:t>
      </w:r>
      <w:r>
        <w:t>пульсового давления</w:t>
      </w:r>
    </w:p>
    <w:p>
      <w:r>
        <w:t xml:space="preserve">Правильный ответ: </w:t>
      </w:r>
      <w:r>
        <w:rPr>
          <w:b/>
        </w:rPr>
        <w:t>пульсового давления</w:t>
      </w:r>
    </w:p>
    <w:p>
      <w:pPr>
        <w:pStyle w:val="Heading2"/>
      </w:pPr>
      <w:r>
        <w:t>НАЛИЧИЕ НЕПРИКРЕПЛЕННОГО ПРОКСИМАЛЬНОГО УЧАСТКА ТРОМБА РАЗЛИЧНОЙ ПРОТЯЖЕННОСТИ В ПРОСВЕТЕ ВЕНЫ ПРЕДСТАВЛЯЕТ СОБОЙ</w:t>
      </w:r>
    </w:p>
    <w:p>
      <w:r>
        <w:rPr>
          <w:b/>
        </w:rPr>
        <w:t xml:space="preserve">1: </w:t>
      </w:r>
      <w:r>
        <w:t>неокклюзивный тромб с признаком его прикрепления</w:t>
      </w:r>
    </w:p>
    <w:p>
      <w:r>
        <w:rPr>
          <w:b/>
        </w:rPr>
        <w:t xml:space="preserve">2: </w:t>
      </w:r>
      <w:r>
        <w:t>пристеночный тромб</w:t>
      </w:r>
    </w:p>
    <w:p>
      <w:r>
        <w:rPr>
          <w:b/>
        </w:rPr>
        <w:t xml:space="preserve">3: </w:t>
      </w:r>
      <w:r>
        <w:t>окклюзирующий тромб</w:t>
      </w:r>
    </w:p>
    <w:p>
      <w:r>
        <w:rPr>
          <w:b/>
        </w:rPr>
        <w:t xml:space="preserve">4: </w:t>
      </w:r>
      <w:r>
        <w:t>флотирующий тромб</w:t>
      </w:r>
    </w:p>
    <w:p>
      <w:r>
        <w:t xml:space="preserve">Правильный ответ: </w:t>
      </w:r>
      <w:r>
        <w:rPr>
          <w:b/>
        </w:rPr>
        <w:t>флотирующий тромб</w:t>
      </w:r>
    </w:p>
    <w:p>
      <w:pPr>
        <w:pStyle w:val="Heading2"/>
      </w:pPr>
      <w:r>
        <w:t>ПОКАЗАНИЕМ ДЛЯ ПРОВЕДЕНИЯ СУТОЧНОГО МОНИТОРИРОВАНИЯ АРТЕРИАЛЬНОГО ДАВЛЕНИЯ ЯВЛЯЕТСЯ</w:t>
      </w:r>
    </w:p>
    <w:p>
      <w:r>
        <w:rPr>
          <w:b/>
        </w:rPr>
        <w:t xml:space="preserve">1: </w:t>
      </w:r>
      <w:r>
        <w:t>определение функционального класса стенокардии</w:t>
      </w:r>
    </w:p>
    <w:p>
      <w:r>
        <w:rPr>
          <w:b/>
        </w:rPr>
        <w:t xml:space="preserve">2: </w:t>
      </w:r>
      <w:r>
        <w:t>выявление бессимптомной ИБС</w:t>
      </w:r>
    </w:p>
    <w:p>
      <w:r>
        <w:rPr>
          <w:b/>
        </w:rPr>
        <w:t xml:space="preserve">3: </w:t>
      </w:r>
      <w:r>
        <w:t>выявление скрытых нарушений ритма</w:t>
      </w:r>
    </w:p>
    <w:p>
      <w:r>
        <w:rPr>
          <w:b/>
        </w:rPr>
        <w:t xml:space="preserve">4: </w:t>
      </w:r>
      <w:r>
        <w:t>диагностика гипертонической болезни</w:t>
      </w:r>
    </w:p>
    <w:p>
      <w:r>
        <w:t xml:space="preserve">Правильный ответ: </w:t>
      </w:r>
      <w:r>
        <w:rPr>
          <w:b/>
        </w:rPr>
        <w:t>диагностика гипертонической болезни</w:t>
      </w:r>
    </w:p>
    <w:p>
      <w:pPr>
        <w:pStyle w:val="Heading2"/>
      </w:pPr>
      <w:r>
        <w:t>ОТРИЦАТЕЛЬНАЯ ПРОБА ПРИ НАГРУЗОЧНОМ ТЕСТИРОВАНИИ – ЭТО ДОСТИЖЕНИЕ</w:t>
      </w:r>
    </w:p>
    <w:p>
      <w:r>
        <w:rPr>
          <w:b/>
        </w:rPr>
        <w:t xml:space="preserve">1: </w:t>
      </w:r>
      <w:r>
        <w:t>субмаксимальной ЧСС при отсутствии ЭКГ-признаков ишемии и клинических данных</w:t>
      </w:r>
    </w:p>
    <w:p>
      <w:r>
        <w:rPr>
          <w:b/>
        </w:rPr>
        <w:t xml:space="preserve">2: </w:t>
      </w:r>
      <w:r>
        <w:t>субмаксимальной ЧСС при наличии ЭКГ-признаков ишемии и клинических данных</w:t>
      </w:r>
    </w:p>
    <w:p>
      <w:r>
        <w:rPr>
          <w:b/>
        </w:rPr>
        <w:t xml:space="preserve">3: </w:t>
      </w:r>
      <w:r>
        <w:t>максимальной ЧСС при отсутствии ЭКГ-признаков ишемии и клинических данных</w:t>
      </w:r>
    </w:p>
    <w:p>
      <w:r>
        <w:rPr>
          <w:b/>
        </w:rPr>
        <w:t xml:space="preserve">4: </w:t>
      </w:r>
      <w:r>
        <w:t>субмаксимальной ЧСС</w:t>
      </w:r>
    </w:p>
    <w:p>
      <w:r>
        <w:t xml:space="preserve">Правильный ответ: </w:t>
      </w:r>
      <w:r>
        <w:rPr>
          <w:b/>
        </w:rPr>
        <w:t>субмаксимальной ЧСС при отсутствии ЭКГ-признаков ишемии и клинических данных</w:t>
      </w:r>
    </w:p>
    <w:p>
      <w:pPr>
        <w:pStyle w:val="Heading2"/>
      </w:pPr>
      <w:r>
        <w:t>ОБЩЕЕ КОЛИЧЕСТВО ЖЕЛУДОЧНОГО СОКА, ОТДЕЛЯЮЩЕГОСЯ У ЧЕЛОВЕКА ПРИ ОБЫЧНОМ ПИЩЕВОМ РЕЖИМЕ, СОСТАВЛЯЕТ (В ЛИТРАХ)</w:t>
      </w:r>
    </w:p>
    <w:p>
      <w:r>
        <w:rPr>
          <w:b/>
        </w:rPr>
        <w:t xml:space="preserve">1: </w:t>
      </w:r>
      <w:r>
        <w:t>1,0-1,5</w:t>
      </w:r>
    </w:p>
    <w:p>
      <w:r>
        <w:rPr>
          <w:b/>
        </w:rPr>
        <w:t xml:space="preserve">2: </w:t>
      </w:r>
      <w:r>
        <w:t>0,5-1,0</w:t>
      </w:r>
    </w:p>
    <w:p>
      <w:r>
        <w:rPr>
          <w:b/>
        </w:rPr>
        <w:t xml:space="preserve">3: </w:t>
      </w:r>
      <w:r>
        <w:t>1,5-2,0</w:t>
      </w:r>
    </w:p>
    <w:p>
      <w:r>
        <w:rPr>
          <w:b/>
        </w:rPr>
        <w:t xml:space="preserve">4: </w:t>
      </w:r>
      <w:r>
        <w:t>2,0-2,5</w:t>
      </w:r>
    </w:p>
    <w:p>
      <w:r>
        <w:t xml:space="preserve">Правильный ответ: </w:t>
      </w:r>
      <w:r>
        <w:rPr>
          <w:b/>
        </w:rPr>
        <w:t>1,5-2,0</w:t>
      </w:r>
    </w:p>
    <w:p>
      <w:pPr>
        <w:pStyle w:val="Heading2"/>
      </w:pPr>
      <w:r>
        <w:t>ОСНОВНОЕ НАПОЛНЕНИЕ ЛЕВОГО ЖЕЛУДОЧКА ПРОИСХОДИТ В ФАЗУ</w:t>
      </w:r>
    </w:p>
    <w:p>
      <w:r>
        <w:rPr>
          <w:b/>
        </w:rPr>
        <w:t xml:space="preserve">1: </w:t>
      </w:r>
      <w:r>
        <w:t>диастаза</w:t>
      </w:r>
    </w:p>
    <w:p>
      <w:r>
        <w:rPr>
          <w:b/>
        </w:rPr>
        <w:t xml:space="preserve">2: </w:t>
      </w:r>
      <w:r>
        <w:t>позднего наполнения</w:t>
      </w:r>
    </w:p>
    <w:p>
      <w:r>
        <w:rPr>
          <w:b/>
        </w:rPr>
        <w:t xml:space="preserve">3: </w:t>
      </w:r>
      <w:r>
        <w:t>изоволюмического расслабления</w:t>
      </w:r>
    </w:p>
    <w:p>
      <w:r>
        <w:rPr>
          <w:b/>
        </w:rPr>
        <w:t xml:space="preserve">4: </w:t>
      </w:r>
      <w:r>
        <w:t>быстрого раннего наполнения</w:t>
      </w:r>
    </w:p>
    <w:p>
      <w:r>
        <w:t xml:space="preserve">Правильный ответ: </w:t>
      </w:r>
      <w:r>
        <w:rPr>
          <w:b/>
        </w:rPr>
        <w:t>быстрого раннего наполнения</w:t>
      </w:r>
    </w:p>
    <w:p>
      <w:pPr>
        <w:pStyle w:val="Heading2"/>
      </w:pPr>
      <w:r>
        <w:t>МИНИМАЛЬНАЯ ЧАСТОТА СЕРДЕЧНЫХ СОКРАЩЕНИЙ ПРИ ХОЛТЕРОВСКОМ МОНИТОРИРОВАНИИ РЕГИСТРИРУЕТСЯ ПРЕИМУЩЕСТВЕННО</w:t>
      </w:r>
    </w:p>
    <w:p>
      <w:r>
        <w:rPr>
          <w:b/>
        </w:rPr>
        <w:t xml:space="preserve">1: </w:t>
      </w:r>
      <w:r>
        <w:t>в утренние часы</w:t>
      </w:r>
    </w:p>
    <w:p>
      <w:r>
        <w:rPr>
          <w:b/>
        </w:rPr>
        <w:t xml:space="preserve">2: </w:t>
      </w:r>
      <w:r>
        <w:t>во второй половине ночи</w:t>
      </w:r>
    </w:p>
    <w:p>
      <w:r>
        <w:rPr>
          <w:b/>
        </w:rPr>
        <w:t xml:space="preserve">3: </w:t>
      </w:r>
      <w:r>
        <w:t>в вечерние часы</w:t>
      </w:r>
    </w:p>
    <w:p>
      <w:r>
        <w:rPr>
          <w:b/>
        </w:rPr>
        <w:t xml:space="preserve">4: </w:t>
      </w:r>
      <w:r>
        <w:t>в первой половине ночи</w:t>
      </w:r>
    </w:p>
    <w:p>
      <w:r>
        <w:t xml:space="preserve">Правильный ответ: </w:t>
      </w:r>
      <w:r>
        <w:rPr>
          <w:b/>
        </w:rPr>
        <w:t>во второй половине ночи</w:t>
      </w:r>
    </w:p>
    <w:p>
      <w:pPr>
        <w:pStyle w:val="Heading2"/>
      </w:pPr>
      <w:r>
        <w:t>НАИБОЛЕЕ ТОЧНЫМ КРИТЕРИЕМ ОЦЕНКИ СТЕПЕНИ СТЕНОЗА УСТЬЯ АОРТЫ ЯВЛЯЕТСЯ</w:t>
      </w:r>
    </w:p>
    <w:p>
      <w:r>
        <w:rPr>
          <w:b/>
        </w:rPr>
        <w:t xml:space="preserve">1: </w:t>
      </w:r>
      <w:r>
        <w:t>величина расхождения створок аортального клапана в М-режиме</w:t>
      </w:r>
    </w:p>
    <w:p>
      <w:r>
        <w:rPr>
          <w:b/>
        </w:rPr>
        <w:t xml:space="preserve">2: </w:t>
      </w:r>
      <w:r>
        <w:t>толщина задней стенки левого желудочка</w:t>
      </w:r>
    </w:p>
    <w:p>
      <w:r>
        <w:rPr>
          <w:b/>
        </w:rPr>
        <w:t xml:space="preserve">3: </w:t>
      </w:r>
      <w:r>
        <w:t>степень утолщения аортальных створок в М-режиме</w:t>
      </w:r>
    </w:p>
    <w:p>
      <w:r>
        <w:rPr>
          <w:b/>
        </w:rPr>
        <w:t xml:space="preserve">4: </w:t>
      </w:r>
      <w:r>
        <w:t>градиент давления на аортальном клапане</w:t>
      </w:r>
    </w:p>
    <w:p>
      <w:r>
        <w:t xml:space="preserve">Правильный ответ: </w:t>
      </w:r>
      <w:r>
        <w:rPr>
          <w:b/>
        </w:rPr>
        <w:t>градиент давления на аортальном клапане</w:t>
      </w:r>
    </w:p>
    <w:p>
      <w:pPr>
        <w:pStyle w:val="Heading2"/>
      </w:pPr>
      <w:r>
        <w:t>ДЛЯ УСТОЙЧИВОЙ ЖЕЛУДОЧКОВОЙ ТАХИКАРДИИ ХАРАКТЕРНА ПРОДОЛЖИТЕЛЬНОСТЬ ПАРОКСИЗМА БОЛЕЕ _____ СЕКУНД</w:t>
      </w:r>
    </w:p>
    <w:p>
      <w:r>
        <w:rPr>
          <w:b/>
        </w:rPr>
        <w:t xml:space="preserve">1: </w:t>
      </w:r>
      <w:r>
        <w:t>90</w:t>
      </w:r>
    </w:p>
    <w:p>
      <w:r>
        <w:rPr>
          <w:b/>
        </w:rPr>
        <w:t xml:space="preserve">2: </w:t>
      </w:r>
      <w:r>
        <w:t>30</w:t>
      </w:r>
    </w:p>
    <w:p>
      <w:r>
        <w:rPr>
          <w:b/>
        </w:rPr>
        <w:t xml:space="preserve">3: </w:t>
      </w:r>
      <w:r>
        <w:t>15</w:t>
      </w:r>
    </w:p>
    <w:p>
      <w:r>
        <w:rPr>
          <w:b/>
        </w:rPr>
        <w:t xml:space="preserve">4: </w:t>
      </w:r>
      <w:r>
        <w:t>60</w:t>
      </w:r>
    </w:p>
    <w:p>
      <w:r>
        <w:t xml:space="preserve">Правильный ответ: </w:t>
      </w:r>
      <w:r>
        <w:rPr>
          <w:b/>
        </w:rPr>
        <w:t>30</w:t>
      </w:r>
    </w:p>
    <w:p>
      <w:pPr>
        <w:pStyle w:val="Heading2"/>
      </w:pPr>
      <w:r>
        <w:t>ПРОВЕДЕНИЕ СМАД ЯВЛЯЕТСЯ НЕИНФОРМАТИВНЫМ ПРИ</w:t>
      </w:r>
    </w:p>
    <w:p>
      <w:r>
        <w:rPr>
          <w:b/>
        </w:rPr>
        <w:t xml:space="preserve">1: </w:t>
      </w:r>
      <w:r>
        <w:t>фибрилляции предсердий</w:t>
      </w:r>
    </w:p>
    <w:p>
      <w:r>
        <w:rPr>
          <w:b/>
        </w:rPr>
        <w:t xml:space="preserve">2: </w:t>
      </w:r>
      <w:r>
        <w:t>беременности</w:t>
      </w:r>
    </w:p>
    <w:p>
      <w:r>
        <w:rPr>
          <w:b/>
        </w:rPr>
        <w:t xml:space="preserve">3: </w:t>
      </w:r>
      <w:r>
        <w:t>тяжелой артериальной гипертензии</w:t>
      </w:r>
    </w:p>
    <w:p>
      <w:r>
        <w:rPr>
          <w:b/>
        </w:rPr>
        <w:t xml:space="preserve">4: </w:t>
      </w:r>
      <w:r>
        <w:t>наличии синкопальных состояний в анамнезе</w:t>
      </w:r>
    </w:p>
    <w:p>
      <w:r>
        <w:t xml:space="preserve">Правильный ответ: </w:t>
      </w:r>
      <w:r>
        <w:rPr>
          <w:b/>
        </w:rPr>
        <w:t>фибрилляции предсердий</w:t>
      </w:r>
    </w:p>
    <w:p>
      <w:pPr>
        <w:pStyle w:val="Heading2"/>
      </w:pPr>
      <w:r>
        <w:t>ЛИЦЕВОЙ АНАСТОМОЗ СОЕДИНЯЕТ МЕЖДУ СОБОЙ БАССЕЙНЫ</w:t>
      </w:r>
    </w:p>
    <w:p>
      <w:r>
        <w:rPr>
          <w:b/>
        </w:rPr>
        <w:t xml:space="preserve">1: </w:t>
      </w:r>
      <w:r>
        <w:t>наружной сонной и позвоночной артерий</w:t>
      </w:r>
    </w:p>
    <w:p>
      <w:r>
        <w:rPr>
          <w:b/>
        </w:rPr>
        <w:t xml:space="preserve">2: </w:t>
      </w:r>
      <w:r>
        <w:t>подключичной и позвоночной артерий с двух сторон</w:t>
      </w:r>
    </w:p>
    <w:p>
      <w:r>
        <w:rPr>
          <w:b/>
        </w:rPr>
        <w:t xml:space="preserve">3: </w:t>
      </w:r>
      <w:r>
        <w:t>позвоночных артерий с двух сторон</w:t>
      </w:r>
    </w:p>
    <w:p>
      <w:r>
        <w:rPr>
          <w:b/>
        </w:rPr>
        <w:t xml:space="preserve">4: </w:t>
      </w:r>
      <w:r>
        <w:t>наружных сонных артерий с двух сторон</w:t>
      </w:r>
    </w:p>
    <w:p>
      <w:r>
        <w:t xml:space="preserve">Правильный ответ: </w:t>
      </w:r>
      <w:r>
        <w:rPr>
          <w:b/>
        </w:rPr>
        <w:t>наружных сонных артерий с двух сторон</w:t>
      </w:r>
    </w:p>
    <w:p>
      <w:pPr>
        <w:pStyle w:val="Heading2"/>
      </w:pPr>
      <w:r>
        <w:t>ПРИ СИНДРОМЕ WPW НАБЛЮДАЕТСЯ</w:t>
      </w:r>
    </w:p>
    <w:p>
      <w:r>
        <w:rPr>
          <w:b/>
        </w:rPr>
        <w:t xml:space="preserve">1: </w:t>
      </w:r>
      <w:r>
        <w:t>патологический зубец Q</w:t>
      </w:r>
    </w:p>
    <w:p>
      <w:r>
        <w:rPr>
          <w:b/>
        </w:rPr>
        <w:t xml:space="preserve">2: </w:t>
      </w:r>
      <w:r>
        <w:t>комплекс QRS не изменен</w:t>
      </w:r>
    </w:p>
    <w:p>
      <w:r>
        <w:rPr>
          <w:b/>
        </w:rPr>
        <w:t xml:space="preserve">3: </w:t>
      </w:r>
      <w:r>
        <w:t>увеличение интервала PQ более 0,20 cек.</w:t>
      </w:r>
    </w:p>
    <w:p>
      <w:r>
        <w:rPr>
          <w:b/>
        </w:rPr>
        <w:t xml:space="preserve">4: </w:t>
      </w:r>
      <w:r>
        <w:t>укорочение интервала PQ менее 0,12 cек.</w:t>
      </w:r>
    </w:p>
    <w:p>
      <w:r>
        <w:t xml:space="preserve">Правильный ответ: </w:t>
      </w:r>
      <w:r>
        <w:rPr>
          <w:b/>
        </w:rPr>
        <w:t>укорочение интервала PQ менее 0,12 cек.</w:t>
      </w:r>
    </w:p>
    <w:p>
      <w:pPr>
        <w:pStyle w:val="Heading2"/>
      </w:pPr>
      <w:r>
        <w:t>ЭЛЕКТРОКАРДИОГРАФИЧЕСКИЕ ПРОГНОСТИЧЕСКИЕ МАРКЕРЫ ПРИ НАГРУЗОЧНОМ ТЕСТИРОВАНИИ</w:t>
      </w:r>
    </w:p>
    <w:p>
      <w:r>
        <w:rPr>
          <w:b/>
        </w:rPr>
        <w:t xml:space="preserve">1: </w:t>
      </w:r>
      <w:r>
        <w:t>единичные суправентрикулярные экстрасистолы</w:t>
      </w:r>
    </w:p>
    <w:p>
      <w:r>
        <w:rPr>
          <w:b/>
        </w:rPr>
        <w:t xml:space="preserve">2: </w:t>
      </w:r>
      <w:r>
        <w:t>максимальная депрессия или элевация сегмента ST, индуцирование желудочковых аритмий высоких градаций</w:t>
      </w:r>
    </w:p>
    <w:p>
      <w:r>
        <w:rPr>
          <w:b/>
        </w:rPr>
        <w:t xml:space="preserve">3: </w:t>
      </w:r>
      <w:r>
        <w:t>тахикардитические нарушения реполяризации</w:t>
      </w:r>
    </w:p>
    <w:p>
      <w:r>
        <w:rPr>
          <w:b/>
        </w:rPr>
        <w:t xml:space="preserve">4: </w:t>
      </w:r>
      <w:r>
        <w:t>транзиторное нарушение внутрижелудочковой проводимости</w:t>
      </w:r>
    </w:p>
    <w:p>
      <w:r>
        <w:t xml:space="preserve">Правильный ответ: </w:t>
      </w:r>
      <w:r>
        <w:rPr>
          <w:b/>
        </w:rPr>
        <w:t>максимальная депрессия или элевация сегмента ST, индуцирование желудочковых аритмий высоких градаций</w:t>
      </w:r>
    </w:p>
    <w:p>
      <w:pPr>
        <w:pStyle w:val="Heading2"/>
      </w:pPr>
      <w:r>
        <w:t>К КЛИНИЧЕСКИМ КРИТЕРИЯМ ПРЕКРАЩЕНИЯ ПРОБЫ С ФИЗИЧЕСКОЙ НАГРУЗКОЙ ОТНОСЯТ</w:t>
      </w:r>
    </w:p>
    <w:p>
      <w:r>
        <w:rPr>
          <w:b/>
        </w:rPr>
        <w:t xml:space="preserve">1: </w:t>
      </w:r>
      <w:r>
        <w:t>появление мышечной усталости</w:t>
      </w:r>
    </w:p>
    <w:p>
      <w:r>
        <w:rPr>
          <w:b/>
        </w:rPr>
        <w:t xml:space="preserve">2: </w:t>
      </w:r>
      <w:r>
        <w:t>учащение пульса до 110 ударов в минуту</w:t>
      </w:r>
    </w:p>
    <w:p>
      <w:r>
        <w:rPr>
          <w:b/>
        </w:rPr>
        <w:t xml:space="preserve">3: </w:t>
      </w:r>
      <w:r>
        <w:t>приступ стенокардии</w:t>
      </w:r>
    </w:p>
    <w:p>
      <w:r>
        <w:rPr>
          <w:b/>
        </w:rPr>
        <w:t xml:space="preserve">4: </w:t>
      </w:r>
      <w:r>
        <w:t>повышение систолического АД или повышение АД более 130/85 мм рт. ст.</w:t>
      </w:r>
    </w:p>
    <w:p>
      <w:r>
        <w:t xml:space="preserve">Правильный ответ: </w:t>
      </w:r>
      <w:r>
        <w:rPr>
          <w:b/>
        </w:rPr>
        <w:t>приступ стенокардии</w:t>
      </w:r>
    </w:p>
    <w:p>
      <w:pPr>
        <w:pStyle w:val="Heading2"/>
      </w:pPr>
      <w:r>
        <w:t>ЭКСТРАСИСТОЛА ИЗ ПРАВОГО ЖЕЛУДОЧКА НАПОМИНАЕТ</w:t>
      </w:r>
    </w:p>
    <w:p>
      <w:r>
        <w:rPr>
          <w:b/>
        </w:rPr>
        <w:t xml:space="preserve">1: </w:t>
      </w:r>
      <w:r>
        <w:t>АВ-блокаду 2 степени Мобитц I</w:t>
      </w:r>
    </w:p>
    <w:p>
      <w:r>
        <w:rPr>
          <w:b/>
        </w:rPr>
        <w:t xml:space="preserve">2: </w:t>
      </w:r>
      <w:r>
        <w:t>блокаду левой ножки пучка Гиса</w:t>
      </w:r>
    </w:p>
    <w:p>
      <w:r>
        <w:rPr>
          <w:b/>
        </w:rPr>
        <w:t xml:space="preserve">3: </w:t>
      </w:r>
      <w:r>
        <w:t>блокаду правой ножки пучка Гиса</w:t>
      </w:r>
    </w:p>
    <w:p>
      <w:r>
        <w:rPr>
          <w:b/>
        </w:rPr>
        <w:t xml:space="preserve">4: </w:t>
      </w:r>
      <w:r>
        <w:t>АВ-блокаду 2 степени Мобитц II</w:t>
      </w:r>
    </w:p>
    <w:p>
      <w:r>
        <w:t xml:space="preserve">Правильный ответ: </w:t>
      </w:r>
      <w:r>
        <w:rPr>
          <w:b/>
        </w:rPr>
        <w:t>блокаду левой ножки пучка Гиса</w:t>
      </w:r>
    </w:p>
    <w:p>
      <w:pPr>
        <w:pStyle w:val="Heading2"/>
      </w:pPr>
      <w:r>
        <w:t>УМЕНЬШЕНИЕ ОБЩЕЙ ЕМКОСТИ ЛЕГКИХ РАЗВИВАЕТСЯ У БОЛЬНЫХ С</w:t>
      </w:r>
    </w:p>
    <w:p>
      <w:r>
        <w:rPr>
          <w:b/>
        </w:rPr>
        <w:t xml:space="preserve">1: </w:t>
      </w:r>
      <w:r>
        <w:t>бронхиальной астмой</w:t>
      </w:r>
    </w:p>
    <w:p>
      <w:r>
        <w:rPr>
          <w:b/>
        </w:rPr>
        <w:t xml:space="preserve">2: </w:t>
      </w:r>
      <w:r>
        <w:t>сердечно-сосудистой недостаточностью</w:t>
      </w:r>
    </w:p>
    <w:p>
      <w:r>
        <w:rPr>
          <w:b/>
        </w:rPr>
        <w:t xml:space="preserve">3: </w:t>
      </w:r>
      <w:r>
        <w:t>саркоидозом</w:t>
      </w:r>
    </w:p>
    <w:p>
      <w:r>
        <w:rPr>
          <w:b/>
        </w:rPr>
        <w:t xml:space="preserve">4: </w:t>
      </w:r>
      <w:r>
        <w:t>хроническим обструктивным бронхитом</w:t>
      </w:r>
    </w:p>
    <w:p>
      <w:r>
        <w:t xml:space="preserve">Правильный ответ: </w:t>
      </w:r>
      <w:r>
        <w:rPr>
          <w:b/>
        </w:rPr>
        <w:t>саркоидозом</w:t>
      </w:r>
    </w:p>
    <w:p>
      <w:pPr>
        <w:pStyle w:val="Heading2"/>
      </w:pPr>
      <w:r>
        <w:t>ПРИ ПРОВЕДЕНИИ ЭЛЕКТРОЭНЦЕФАЛОГРАММЫ МОНТАЖ КОГДА РЕГИСТРИРУЕТСЯ РАЗНОСТЬ ПОТЕНЦИАЛОВ МЕЖДУ ДВУМЯ АКТИВНЫМИ ЭЛЕКТРОДАМИ НАЗЫВАЕТСЯ</w:t>
      </w:r>
    </w:p>
    <w:p>
      <w:r>
        <w:rPr>
          <w:b/>
        </w:rPr>
        <w:t xml:space="preserve">1: </w:t>
      </w:r>
      <w:r>
        <w:t>вертексным</w:t>
      </w:r>
    </w:p>
    <w:p>
      <w:r>
        <w:rPr>
          <w:b/>
        </w:rPr>
        <w:t xml:space="preserve">2: </w:t>
      </w:r>
      <w:r>
        <w:t>монополярным</w:t>
      </w:r>
    </w:p>
    <w:p>
      <w:r>
        <w:rPr>
          <w:b/>
        </w:rPr>
        <w:t xml:space="preserve">3: </w:t>
      </w:r>
      <w:r>
        <w:t>лаплассовским</w:t>
      </w:r>
    </w:p>
    <w:p>
      <w:r>
        <w:rPr>
          <w:b/>
        </w:rPr>
        <w:t xml:space="preserve">4: </w:t>
      </w:r>
      <w:r>
        <w:t>биполярным</w:t>
      </w:r>
    </w:p>
    <w:p>
      <w:r>
        <w:t xml:space="preserve">Правильный ответ: </w:t>
      </w:r>
      <w:r>
        <w:rPr>
          <w:b/>
        </w:rPr>
        <w:t>биполярным</w:t>
      </w:r>
    </w:p>
    <w:p>
      <w:pPr>
        <w:pStyle w:val="Heading2"/>
      </w:pPr>
      <w:r>
        <w:t>ПРОТОДИАСТОЛИЧЕСКИЙ ШУМ ВЫСЛУШИВАЕТСЯ ПРИ</w:t>
      </w:r>
    </w:p>
    <w:p>
      <w:r>
        <w:rPr>
          <w:b/>
        </w:rPr>
        <w:t xml:space="preserve">1: </w:t>
      </w:r>
      <w:r>
        <w:t>аортальной недостаточности</w:t>
      </w:r>
    </w:p>
    <w:p>
      <w:r>
        <w:rPr>
          <w:b/>
        </w:rPr>
        <w:t xml:space="preserve">2: </w:t>
      </w:r>
      <w:r>
        <w:t>идиопатическом гипертрофическом субаортальном стенозе</w:t>
      </w:r>
    </w:p>
    <w:p>
      <w:r>
        <w:rPr>
          <w:b/>
        </w:rPr>
        <w:t xml:space="preserve">3: </w:t>
      </w:r>
      <w:r>
        <w:t>митральной недостаточности</w:t>
      </w:r>
    </w:p>
    <w:p>
      <w:r>
        <w:rPr>
          <w:b/>
        </w:rPr>
        <w:t xml:space="preserve">4: </w:t>
      </w:r>
      <w:r>
        <w:t>трикуспидальной недостаточности</w:t>
      </w:r>
    </w:p>
    <w:p>
      <w:r>
        <w:t xml:space="preserve">Правильный ответ: </w:t>
      </w:r>
      <w:r>
        <w:rPr>
          <w:b/>
        </w:rPr>
        <w:t>аортальной недостаточности</w:t>
      </w:r>
    </w:p>
    <w:p>
      <w:pPr>
        <w:pStyle w:val="Heading2"/>
      </w:pPr>
      <w:r>
        <w:t>«ВИСОЧНОЕ ОКНО» НАХОДИТСЯ В</w:t>
      </w:r>
    </w:p>
    <w:p>
      <w:r>
        <w:rPr>
          <w:b/>
        </w:rPr>
        <w:t xml:space="preserve">1: </w:t>
      </w:r>
      <w:r>
        <w:t>месте наибольшего истончения чешуи височной кости</w:t>
      </w:r>
    </w:p>
    <w:p>
      <w:r>
        <w:rPr>
          <w:b/>
        </w:rPr>
        <w:t xml:space="preserve">2: </w:t>
      </w:r>
      <w:r>
        <w:t>за ушной раковиной</w:t>
      </w:r>
    </w:p>
    <w:p>
      <w:r>
        <w:rPr>
          <w:b/>
        </w:rPr>
        <w:t xml:space="preserve">3: </w:t>
      </w:r>
      <w:r>
        <w:t>кпереди от козелка</w:t>
      </w:r>
    </w:p>
    <w:p>
      <w:r>
        <w:rPr>
          <w:b/>
        </w:rPr>
        <w:t xml:space="preserve">4: </w:t>
      </w:r>
      <w:r>
        <w:t>области пирамиды височной кости</w:t>
      </w:r>
    </w:p>
    <w:p>
      <w:r>
        <w:t xml:space="preserve">Правильный ответ: </w:t>
      </w:r>
      <w:r>
        <w:rPr>
          <w:b/>
        </w:rPr>
        <w:t>месте наибольшего истончения чешуи височной кости</w:t>
      </w:r>
    </w:p>
    <w:p>
      <w:pPr>
        <w:pStyle w:val="Heading2"/>
      </w:pPr>
      <w:r>
        <w:t>ФУНКЦИЯ ПРОВОДИМОСТИ ПРЕДСТАВЛЯЕТ СОБОЙ СПОСОБНОСТЬ СЕРДЦА</w:t>
      </w:r>
    </w:p>
    <w:p>
      <w:r>
        <w:rPr>
          <w:b/>
        </w:rPr>
        <w:t xml:space="preserve">1: </w:t>
      </w:r>
      <w:r>
        <w:t>сохранять свою форму в диастоле</w:t>
      </w:r>
    </w:p>
    <w:p>
      <w:r>
        <w:rPr>
          <w:b/>
        </w:rPr>
        <w:t xml:space="preserve">2: </w:t>
      </w:r>
      <w:r>
        <w:t>вырабатывать импульсы, вызывающие возбуждение</w:t>
      </w:r>
    </w:p>
    <w:p>
      <w:r>
        <w:rPr>
          <w:b/>
        </w:rPr>
        <w:t xml:space="preserve">3: </w:t>
      </w:r>
      <w:r>
        <w:t>проводить импульсы от места их возникновения</w:t>
      </w:r>
    </w:p>
    <w:p>
      <w:r>
        <w:rPr>
          <w:b/>
        </w:rPr>
        <w:t xml:space="preserve">4: </w:t>
      </w:r>
      <w:r>
        <w:t>возбуждаться под влиянием импульсов</w:t>
      </w:r>
    </w:p>
    <w:p>
      <w:r>
        <w:t xml:space="preserve">Правильный ответ: </w:t>
      </w:r>
      <w:r>
        <w:rPr>
          <w:b/>
        </w:rPr>
        <w:t>проводить импульсы от места их возникновения</w:t>
      </w:r>
    </w:p>
    <w:p>
      <w:pPr>
        <w:pStyle w:val="Heading2"/>
      </w:pPr>
      <w:r>
        <w:t>ПРИЧИНОЙ АВ ДИССОЦИАЦИИ МОЖЕТ БЫТЬ</w:t>
      </w:r>
    </w:p>
    <w:p>
      <w:r>
        <w:rPr>
          <w:b/>
        </w:rPr>
        <w:t xml:space="preserve">1: </w:t>
      </w:r>
      <w:r>
        <w:t>полная блокада левой ножки пучка Гиса</w:t>
      </w:r>
    </w:p>
    <w:p>
      <w:r>
        <w:rPr>
          <w:b/>
        </w:rPr>
        <w:t xml:space="preserve">2: </w:t>
      </w:r>
      <w:r>
        <w:t>полная АВ блокада</w:t>
      </w:r>
    </w:p>
    <w:p>
      <w:r>
        <w:rPr>
          <w:b/>
        </w:rPr>
        <w:t xml:space="preserve">3: </w:t>
      </w:r>
      <w:r>
        <w:t>фибрилляция предсердий</w:t>
      </w:r>
    </w:p>
    <w:p>
      <w:r>
        <w:rPr>
          <w:b/>
        </w:rPr>
        <w:t xml:space="preserve">4: </w:t>
      </w:r>
      <w:r>
        <w:t>желудочковая брадикардия</w:t>
      </w:r>
    </w:p>
    <w:p>
      <w:r>
        <w:t xml:space="preserve">Правильный ответ: </w:t>
      </w:r>
      <w:r>
        <w:rPr>
          <w:b/>
        </w:rPr>
        <w:t>полная АВ блокада</w:t>
      </w:r>
    </w:p>
    <w:p>
      <w:pPr>
        <w:pStyle w:val="Heading2"/>
      </w:pPr>
      <w:r>
        <w:t>В ПОЛОЖЕНИИ ЛЕЖА ОСНОВНОЙ ОБЪЕМ ВЕНОЗНОЙ КРОВИ ИЗ ПОЛОСТИ ЧЕРЕПА ОТТЕКАЕТ В СИСТЕМУ ________ ВЕНЫ</w:t>
      </w:r>
    </w:p>
    <w:p>
      <w:r>
        <w:rPr>
          <w:b/>
        </w:rPr>
        <w:t xml:space="preserve">1: </w:t>
      </w:r>
      <w:r>
        <w:t>позвоночной</w:t>
      </w:r>
    </w:p>
    <w:p>
      <w:r>
        <w:rPr>
          <w:b/>
        </w:rPr>
        <w:t xml:space="preserve">2: </w:t>
      </w:r>
      <w:r>
        <w:t>внутренней спинальной</w:t>
      </w:r>
    </w:p>
    <w:p>
      <w:r>
        <w:rPr>
          <w:b/>
        </w:rPr>
        <w:t xml:space="preserve">3: </w:t>
      </w:r>
      <w:r>
        <w:t>наружной яремной</w:t>
      </w:r>
    </w:p>
    <w:p>
      <w:r>
        <w:rPr>
          <w:b/>
        </w:rPr>
        <w:t xml:space="preserve">4: </w:t>
      </w:r>
      <w:r>
        <w:t>внутренней яремной</w:t>
      </w:r>
    </w:p>
    <w:p>
      <w:r>
        <w:t xml:space="preserve">Правильный ответ: </w:t>
      </w:r>
      <w:r>
        <w:rPr>
          <w:b/>
        </w:rPr>
        <w:t>внутренней яремной</w:t>
      </w:r>
    </w:p>
    <w:p>
      <w:pPr>
        <w:pStyle w:val="Heading2"/>
      </w:pPr>
      <w:r>
        <w:t>НА ПОВЕРХНОСТНОЙ ЭКГ ЗУБЕЦ Р МОЖНО НЕ УВИДЕТЬ ПРИ</w:t>
      </w:r>
    </w:p>
    <w:p>
      <w:r>
        <w:rPr>
          <w:b/>
        </w:rPr>
        <w:t xml:space="preserve">1: </w:t>
      </w:r>
      <w:r>
        <w:t>изоритмической атриовентрикулярной диссоциации</w:t>
      </w:r>
    </w:p>
    <w:p>
      <w:r>
        <w:rPr>
          <w:b/>
        </w:rPr>
        <w:t xml:space="preserve">2: </w:t>
      </w:r>
      <w:r>
        <w:t>отказе СА узла</w:t>
      </w:r>
    </w:p>
    <w:p>
      <w:r>
        <w:rPr>
          <w:b/>
        </w:rPr>
        <w:t xml:space="preserve">3: </w:t>
      </w:r>
      <w:r>
        <w:t>атриовентрикулярной блокаде IIIстепени</w:t>
      </w:r>
    </w:p>
    <w:p>
      <w:r>
        <w:rPr>
          <w:b/>
        </w:rPr>
        <w:t xml:space="preserve">4: </w:t>
      </w:r>
      <w:r>
        <w:t>атриовентрикулярной блокаде 1 степени</w:t>
      </w:r>
    </w:p>
    <w:p>
      <w:r>
        <w:t xml:space="preserve">Правильный ответ: </w:t>
      </w:r>
      <w:r>
        <w:rPr>
          <w:b/>
        </w:rPr>
        <w:t>отказе СА узла</w:t>
      </w:r>
    </w:p>
    <w:p>
      <w:pPr>
        <w:pStyle w:val="Heading2"/>
      </w:pPr>
      <w:r>
        <w:t>ФАКТОРАМИ, ВЛИЯЮЩИМИ НА ВОСПАЛЕНИЕ, СИНТЕЗИРУЕМЫМИ ЭНДОТЕЛИОЦИТАМИ, ЯВЛЯЮТСЯ</w:t>
      </w:r>
    </w:p>
    <w:p>
      <w:r>
        <w:rPr>
          <w:b/>
        </w:rPr>
        <w:t xml:space="preserve">1: </w:t>
      </w:r>
      <w:r>
        <w:t>c-натрийуретический пептид, простациклин</w:t>
      </w:r>
    </w:p>
    <w:p>
      <w:r>
        <w:rPr>
          <w:b/>
        </w:rPr>
        <w:t xml:space="preserve">2: </w:t>
      </w:r>
      <w:r>
        <w:t>ангиотензин II, эндотелин-1</w:t>
      </w:r>
    </w:p>
    <w:p>
      <w:r>
        <w:rPr>
          <w:b/>
        </w:rPr>
        <w:t xml:space="preserve">3: </w:t>
      </w:r>
      <w:r>
        <w:t>тромбоксан, простагландин</w:t>
      </w:r>
    </w:p>
    <w:p>
      <w:r>
        <w:rPr>
          <w:b/>
        </w:rPr>
        <w:t xml:space="preserve">4: </w:t>
      </w:r>
      <w:r>
        <w:t>оксид азота, фактор некроза опухоли</w:t>
      </w:r>
    </w:p>
    <w:p>
      <w:r>
        <w:t xml:space="preserve">Правильный ответ: </w:t>
      </w:r>
      <w:r>
        <w:rPr>
          <w:b/>
        </w:rPr>
        <w:t>оксид азота, фактор некроза опухоли</w:t>
      </w:r>
    </w:p>
    <w:p>
      <w:pPr>
        <w:pStyle w:val="Heading2"/>
      </w:pPr>
      <w:r>
        <w:t>ГЛОМУСНАЯ ЧАСТЬ СОСУДИСТОГО СПЛЕТЕНИЯ ПРИ УЛЬТРАЗВУКОВОМ ИССЛЕДОВАНИИ ОПРЕДЕЛЯЕТСЯ В ОБЛАСТИ _____________ БОКОВОГО ЖЕЛУДОЧКА</w:t>
      </w:r>
    </w:p>
    <w:p>
      <w:r>
        <w:rPr>
          <w:b/>
        </w:rPr>
        <w:t xml:space="preserve">1: </w:t>
      </w:r>
      <w:r>
        <w:t>заднего рога</w:t>
      </w:r>
    </w:p>
    <w:p>
      <w:r>
        <w:rPr>
          <w:b/>
        </w:rPr>
        <w:t xml:space="preserve">2: </w:t>
      </w:r>
      <w:r>
        <w:t>нижнего рога</w:t>
      </w:r>
    </w:p>
    <w:p>
      <w:r>
        <w:rPr>
          <w:b/>
        </w:rPr>
        <w:t xml:space="preserve">3: </w:t>
      </w:r>
      <w:r>
        <w:t>антральной части</w:t>
      </w:r>
    </w:p>
    <w:p>
      <w:r>
        <w:rPr>
          <w:b/>
        </w:rPr>
        <w:t xml:space="preserve">4: </w:t>
      </w:r>
      <w:r>
        <w:t>тела</w:t>
      </w:r>
    </w:p>
    <w:p>
      <w:r>
        <w:t xml:space="preserve">Правильный ответ: </w:t>
      </w:r>
      <w:r>
        <w:rPr>
          <w:b/>
        </w:rPr>
        <w:t>антральной части</w:t>
      </w:r>
    </w:p>
    <w:p>
      <w:pPr>
        <w:pStyle w:val="Heading2"/>
      </w:pPr>
      <w:r>
        <w:t>ПРИ РЕЗОНАНСНОЙ ЧАСТОТЕ FR</w:t>
      </w:r>
    </w:p>
    <w:p>
      <w:r>
        <w:rPr>
          <w:b/>
        </w:rPr>
        <w:t xml:space="preserve">1: </w:t>
      </w:r>
      <w:r>
        <w:t>инерционное сопротивление больше фрикционного</w:t>
      </w:r>
    </w:p>
    <w:p>
      <w:r>
        <w:rPr>
          <w:b/>
        </w:rPr>
        <w:t xml:space="preserve">2: </w:t>
      </w:r>
      <w:r>
        <w:t>эластическое сопротивление больше инерционного</w:t>
      </w:r>
    </w:p>
    <w:p>
      <w:r>
        <w:rPr>
          <w:b/>
        </w:rPr>
        <w:t xml:space="preserve">3: </w:t>
      </w:r>
      <w:r>
        <w:t>фрикционное сопротивление равно инерционному</w:t>
      </w:r>
    </w:p>
    <w:p>
      <w:r>
        <w:rPr>
          <w:b/>
        </w:rPr>
        <w:t xml:space="preserve">4: </w:t>
      </w:r>
      <w:r>
        <w:t>эластическое и инерционное сопротивления равны</w:t>
      </w:r>
    </w:p>
    <w:p>
      <w:r>
        <w:t xml:space="preserve">Правильный ответ: </w:t>
      </w:r>
      <w:r>
        <w:rPr>
          <w:b/>
        </w:rPr>
        <w:t>эластическое и инерционное сопротивления равны</w:t>
      </w:r>
    </w:p>
    <w:p>
      <w:pPr>
        <w:pStyle w:val="Heading2"/>
      </w:pPr>
      <w:r>
        <w:t>МЕДИЦИНСКОЙ ОРГАНИЗАЦИИ ПРИСВАИВАЕТСЯ СТАТУС КЛИНИЧЕСКОЙ, ЕСЛИ НА БАЗЕ ОРГАНИЗАЦИИ</w:t>
      </w:r>
    </w:p>
    <w:p>
      <w:r>
        <w:rPr>
          <w:b/>
        </w:rPr>
        <w:t xml:space="preserve">1: </w:t>
      </w:r>
      <w:r>
        <w:t>проводится подготовка информационно-аналитических материалов</w:t>
      </w:r>
    </w:p>
    <w:p>
      <w:r>
        <w:rPr>
          <w:b/>
        </w:rPr>
        <w:t xml:space="preserve">2: </w:t>
      </w:r>
      <w:r>
        <w:t>ведется научно-исследовательская деятельность</w:t>
      </w:r>
    </w:p>
    <w:p>
      <w:r>
        <w:rPr>
          <w:b/>
        </w:rPr>
        <w:t xml:space="preserve">3: </w:t>
      </w:r>
      <w:r>
        <w:t>проводятся клинические испытания</w:t>
      </w:r>
    </w:p>
    <w:p>
      <w:r>
        <w:rPr>
          <w:b/>
        </w:rPr>
        <w:t xml:space="preserve">4: </w:t>
      </w:r>
      <w:r>
        <w:t>осуществляется практическая подготовка медицинских работников</w:t>
      </w:r>
    </w:p>
    <w:p>
      <w:r>
        <w:t xml:space="preserve">Правильный ответ: </w:t>
      </w:r>
      <w:r>
        <w:rPr>
          <w:b/>
        </w:rPr>
        <w:t>осуществляется практическая подготовка медицинских работников</w:t>
      </w:r>
    </w:p>
    <w:p>
      <w:pPr>
        <w:pStyle w:val="Heading2"/>
      </w:pPr>
      <w:r>
        <w:t>ОТСУТСТВИЕ РЕАКЦИИ СНИЖЕНИЯ КРОВОТОКА ПО НАДБЛОКОВОЙ АРТЕРИИ ПРИ ВЫПОЛНЕНИИ НАДБЛОКОВОГО ГЕМОДИНАМИЧЕСКОГО ТЕСТА ПОЗВОЛЯЕТ УСТАНОВИТЬ ВЫРАЖЕННЫЕ ПОРАЖЕНИЯ _____________ АРТЕРИИ</w:t>
      </w:r>
    </w:p>
    <w:p>
      <w:r>
        <w:rPr>
          <w:b/>
        </w:rPr>
        <w:t xml:space="preserve">1: </w:t>
      </w:r>
      <w:r>
        <w:t>внутренней сонной</w:t>
      </w:r>
    </w:p>
    <w:p>
      <w:r>
        <w:rPr>
          <w:b/>
        </w:rPr>
        <w:t xml:space="preserve">2: </w:t>
      </w:r>
      <w:r>
        <w:t>наружной сонной</w:t>
      </w:r>
    </w:p>
    <w:p>
      <w:r>
        <w:rPr>
          <w:b/>
        </w:rPr>
        <w:t xml:space="preserve">3: </w:t>
      </w:r>
      <w:r>
        <w:t>подключичной</w:t>
      </w:r>
    </w:p>
    <w:p>
      <w:r>
        <w:rPr>
          <w:b/>
        </w:rPr>
        <w:t xml:space="preserve">4: </w:t>
      </w:r>
      <w:r>
        <w:t>позвоночной</w:t>
      </w:r>
    </w:p>
    <w:p>
      <w:r>
        <w:t xml:space="preserve">Правильный ответ: </w:t>
      </w:r>
      <w:r>
        <w:rPr>
          <w:b/>
        </w:rPr>
        <w:t>внутренней сонной</w:t>
      </w:r>
    </w:p>
    <w:p>
      <w:pPr>
        <w:pStyle w:val="Heading2"/>
      </w:pPr>
      <w:r>
        <w:t>ВНЕСЕНИЕ ДОЛЖНОСТНЫМ ЛИЦОМ ЗАВЕДОМО ЛОЖНЫХ СВЕДЕНИЙ В ОФИЦИАЛЬНЫЙ ДОКУМЕНТ ЯВЛЯЕТСЯ</w:t>
      </w:r>
    </w:p>
    <w:p>
      <w:r>
        <w:rPr>
          <w:b/>
        </w:rPr>
        <w:t xml:space="preserve">1: </w:t>
      </w:r>
      <w:r>
        <w:t>халатностью</w:t>
      </w:r>
    </w:p>
    <w:p>
      <w:r>
        <w:rPr>
          <w:b/>
        </w:rPr>
        <w:t xml:space="preserve">2: </w:t>
      </w:r>
      <w:r>
        <w:t>служебным подлогом</w:t>
      </w:r>
    </w:p>
    <w:p>
      <w:r>
        <w:rPr>
          <w:b/>
        </w:rPr>
        <w:t xml:space="preserve">3: </w:t>
      </w:r>
      <w:r>
        <w:t>превышением должностных полномочий</w:t>
      </w:r>
    </w:p>
    <w:p>
      <w:r>
        <w:rPr>
          <w:b/>
        </w:rPr>
        <w:t xml:space="preserve">4: </w:t>
      </w:r>
      <w:r>
        <w:t>дисциплинарным проступком</w:t>
      </w:r>
    </w:p>
    <w:p>
      <w:r>
        <w:t xml:space="preserve">Правильный ответ: </w:t>
      </w:r>
      <w:r>
        <w:rPr>
          <w:b/>
        </w:rPr>
        <w:t>служебным подлогом</w:t>
      </w:r>
    </w:p>
    <w:p>
      <w:pPr>
        <w:pStyle w:val="Heading2"/>
      </w:pPr>
      <w:r>
        <w:t>НАГРУЗОЧНАЯ ПРОБА ПРОВОДИТСЯ ДЛЯ</w:t>
      </w:r>
    </w:p>
    <w:p>
      <w:r>
        <w:rPr>
          <w:b/>
        </w:rPr>
        <w:t xml:space="preserve">1: </w:t>
      </w:r>
      <w:r>
        <w:t>выявлении врожденных пороков сердца</w:t>
      </w:r>
    </w:p>
    <w:p>
      <w:r>
        <w:rPr>
          <w:b/>
        </w:rPr>
        <w:t xml:space="preserve">2: </w:t>
      </w:r>
      <w:r>
        <w:t>диагностики ИБС</w:t>
      </w:r>
    </w:p>
    <w:p>
      <w:r>
        <w:rPr>
          <w:b/>
        </w:rPr>
        <w:t xml:space="preserve">3: </w:t>
      </w:r>
      <w:r>
        <w:t>диагностики инфаркта миокарда</w:t>
      </w:r>
    </w:p>
    <w:p>
      <w:r>
        <w:rPr>
          <w:b/>
        </w:rPr>
        <w:t xml:space="preserve">4: </w:t>
      </w:r>
      <w:r>
        <w:t>диагностики гипертрофической кардиопатии</w:t>
      </w:r>
    </w:p>
    <w:p>
      <w:r>
        <w:t xml:space="preserve">Правильный ответ: </w:t>
      </w:r>
      <w:r>
        <w:rPr>
          <w:b/>
        </w:rPr>
        <w:t>диагностики ИБС</w:t>
      </w:r>
    </w:p>
    <w:p>
      <w:pPr>
        <w:pStyle w:val="Heading2"/>
      </w:pPr>
      <w:r>
        <w:t>ПРИ ПЕРЕДНЕ-ВЕРХУШЕЧНОМ ИНФАРКТЕ МИОКАРДА ХАРАКТЕРНЫЕ ИЗМЕНЕНИЯ ЭКГ БУДУТ НАБЛЮДАТЬСЯ В ОТВЕДЕНИЯХ</w:t>
      </w:r>
    </w:p>
    <w:p>
      <w:r>
        <w:rPr>
          <w:b/>
        </w:rPr>
        <w:t xml:space="preserve">1: </w:t>
      </w:r>
      <w:r>
        <w:t>V1-2(3)</w:t>
      </w:r>
    </w:p>
    <w:p>
      <w:r>
        <w:rPr>
          <w:b/>
        </w:rPr>
        <w:t xml:space="preserve">2: </w:t>
      </w:r>
      <w:r>
        <w:t>I, aVL, V1-6</w:t>
      </w:r>
    </w:p>
    <w:p>
      <w:r>
        <w:rPr>
          <w:b/>
        </w:rPr>
        <w:t xml:space="preserve">3: </w:t>
      </w:r>
      <w:r>
        <w:t>I, aVL, V5-6</w:t>
      </w:r>
    </w:p>
    <w:p>
      <w:r>
        <w:rPr>
          <w:b/>
        </w:rPr>
        <w:t xml:space="preserve">4: </w:t>
      </w:r>
      <w:r>
        <w:t>V3-4</w:t>
      </w:r>
    </w:p>
    <w:p>
      <w:r>
        <w:t xml:space="preserve">Правильный ответ: </w:t>
      </w:r>
      <w:r>
        <w:rPr>
          <w:b/>
        </w:rPr>
        <w:t>V3-4</w:t>
      </w:r>
    </w:p>
    <w:p>
      <w:pPr>
        <w:pStyle w:val="Heading2"/>
      </w:pPr>
      <w:r>
        <w:t>ПРИ АОРТАЛЬНОМ СТЕНОЗЕ ПЛОЩАДЬ ОТВЕРСТИЯ АОРТАЛЬНОГО КЛАПАНА ОПРЕДЕЛЯЮТ</w:t>
      </w:r>
    </w:p>
    <w:p>
      <w:r>
        <w:rPr>
          <w:b/>
        </w:rPr>
        <w:t xml:space="preserve">1: </w:t>
      </w:r>
      <w:r>
        <w:t>по градиенту регургитации на АК</w:t>
      </w:r>
    </w:p>
    <w:p>
      <w:r>
        <w:rPr>
          <w:b/>
        </w:rPr>
        <w:t xml:space="preserve">2: </w:t>
      </w:r>
      <w:r>
        <w:t>по линейному раскрытию створок АК</w:t>
      </w:r>
    </w:p>
    <w:p>
      <w:r>
        <w:rPr>
          <w:b/>
        </w:rPr>
        <w:t xml:space="preserve">3: </w:t>
      </w:r>
      <w:r>
        <w:t>уравнением непрерывности потока, модифицированным уравнением Горлина</w:t>
      </w:r>
    </w:p>
    <w:p>
      <w:r>
        <w:rPr>
          <w:b/>
        </w:rPr>
        <w:t xml:space="preserve">4: </w:t>
      </w:r>
      <w:r>
        <w:t>планиметрически</w:t>
      </w:r>
    </w:p>
    <w:p>
      <w:r>
        <w:t xml:space="preserve">Правильный ответ: </w:t>
      </w:r>
      <w:r>
        <w:rPr>
          <w:b/>
        </w:rPr>
        <w:t>уравнением непрерывности потока, модифицированным уравнением Горлина</w:t>
      </w:r>
    </w:p>
    <w:p>
      <w:pPr>
        <w:pStyle w:val="Heading2"/>
      </w:pPr>
      <w:r>
        <w:t>К АБСОЛЮТНЫМ ПОКАЗАНИЯМ К ПРОВЕДЕНИЮ ЭЭГ ОТНОСЯТ</w:t>
      </w:r>
    </w:p>
    <w:p>
      <w:r>
        <w:rPr>
          <w:b/>
        </w:rPr>
        <w:t xml:space="preserve">1: </w:t>
      </w:r>
      <w:r>
        <w:t>приступы отключения сознания с судорогами или без них</w:t>
      </w:r>
    </w:p>
    <w:p>
      <w:r>
        <w:rPr>
          <w:b/>
        </w:rPr>
        <w:t xml:space="preserve">2: </w:t>
      </w:r>
      <w:r>
        <w:t>приступы головокружений</w:t>
      </w:r>
    </w:p>
    <w:p>
      <w:r>
        <w:rPr>
          <w:b/>
        </w:rPr>
        <w:t xml:space="preserve">3: </w:t>
      </w:r>
      <w:r>
        <w:t>нарушение двигательных функций</w:t>
      </w:r>
    </w:p>
    <w:p>
      <w:r>
        <w:rPr>
          <w:b/>
        </w:rPr>
        <w:t xml:space="preserve">4: </w:t>
      </w:r>
      <w:r>
        <w:t>приступообразную головную боль</w:t>
      </w:r>
    </w:p>
    <w:p>
      <w:r>
        <w:t xml:space="preserve">Правильный ответ: </w:t>
      </w:r>
      <w:r>
        <w:rPr>
          <w:b/>
        </w:rPr>
        <w:t>приступы отключения сознания с судорогами или без них</w:t>
      </w:r>
    </w:p>
    <w:p>
      <w:pPr>
        <w:pStyle w:val="Heading2"/>
      </w:pPr>
      <w:r>
        <w:t>КЛАССИЧЕСКИМ КРИТЕРИЕМ П. ШВАРЦА ДЛЯ ДИАГНОСТИКИ СИНДРОМА УДЛИНЕННОГО ИНТЕРВАЛА QT ЯВЛЯЕТСЯ ИНТЕРВАЛ QTc БОЛЕЕ _________МСЕК</w:t>
      </w:r>
    </w:p>
    <w:p>
      <w:r>
        <w:rPr>
          <w:b/>
        </w:rPr>
        <w:t xml:space="preserve">1: </w:t>
      </w:r>
      <w:r>
        <w:t>600</w:t>
      </w:r>
    </w:p>
    <w:p>
      <w:r>
        <w:rPr>
          <w:b/>
        </w:rPr>
        <w:t xml:space="preserve">2: </w:t>
      </w:r>
      <w:r>
        <w:t>400</w:t>
      </w:r>
    </w:p>
    <w:p>
      <w:r>
        <w:rPr>
          <w:b/>
        </w:rPr>
        <w:t xml:space="preserve">3: </w:t>
      </w:r>
      <w:r>
        <w:t>480</w:t>
      </w:r>
    </w:p>
    <w:p>
      <w:r>
        <w:rPr>
          <w:b/>
        </w:rPr>
        <w:t xml:space="preserve">4: </w:t>
      </w:r>
      <w:r>
        <w:t>550</w:t>
      </w:r>
    </w:p>
    <w:p>
      <w:r>
        <w:t xml:space="preserve">Правильный ответ: </w:t>
      </w:r>
      <w:r>
        <w:rPr>
          <w:b/>
        </w:rPr>
        <w:t>480</w:t>
      </w:r>
    </w:p>
    <w:p>
      <w:pPr>
        <w:pStyle w:val="Heading2"/>
      </w:pPr>
      <w:r>
        <w:t>ПРИ НЕКРОЗЕ ЗАДНЕ-БАЗАЛЬНОЙ СТЕНКИ ЛЕВОГО ЖЕЛУДОЧКА ПАТОЛОГИЧЕСКИЙ Q МОЖНО ОБНАРУЖИТЬ В ОТВЕДЕНИЯХ</w:t>
      </w:r>
    </w:p>
    <w:p>
      <w:r>
        <w:rPr>
          <w:b/>
        </w:rPr>
        <w:t xml:space="preserve">1: </w:t>
      </w:r>
      <w:r>
        <w:t>I, aVL, V1-V6</w:t>
      </w:r>
    </w:p>
    <w:p>
      <w:r>
        <w:rPr>
          <w:b/>
        </w:rPr>
        <w:t xml:space="preserve">2: </w:t>
      </w:r>
      <w:r>
        <w:t>V7-V9</w:t>
      </w:r>
    </w:p>
    <w:p>
      <w:r>
        <w:rPr>
          <w:b/>
        </w:rPr>
        <w:t xml:space="preserve">3: </w:t>
      </w:r>
      <w:r>
        <w:t>I, aVL, aVR, aVF</w:t>
      </w:r>
    </w:p>
    <w:p>
      <w:r>
        <w:rPr>
          <w:b/>
        </w:rPr>
        <w:t xml:space="preserve">4: </w:t>
      </w:r>
      <w:r>
        <w:t>II, III, aVF</w:t>
      </w:r>
    </w:p>
    <w:p>
      <w:r>
        <w:t xml:space="preserve">Правильный ответ: </w:t>
      </w:r>
      <w:r>
        <w:rPr>
          <w:b/>
        </w:rPr>
        <w:t>V7-V9</w:t>
      </w:r>
    </w:p>
    <w:p>
      <w:pPr>
        <w:pStyle w:val="Heading2"/>
      </w:pPr>
      <w:r>
        <w:t>СРЕДНЯЯ ТОЛЕРАНТНОСТЬ К ФИЗИЧЕСКОЙ НАГРУЗКЕ ПРИ НАГРУЗОЧНОМ ТЕСТИРОВАНИИ (МЕТ)</w:t>
      </w:r>
    </w:p>
    <w:p>
      <w:r>
        <w:rPr>
          <w:b/>
        </w:rPr>
        <w:t xml:space="preserve">1: </w:t>
      </w:r>
      <w:r>
        <w:t>более 7,0</w:t>
      </w:r>
    </w:p>
    <w:p>
      <w:r>
        <w:rPr>
          <w:b/>
        </w:rPr>
        <w:t xml:space="preserve">2: </w:t>
      </w:r>
      <w:r>
        <w:t>до 3,9</w:t>
      </w:r>
    </w:p>
    <w:p>
      <w:r>
        <w:rPr>
          <w:b/>
        </w:rPr>
        <w:t xml:space="preserve">3: </w:t>
      </w:r>
      <w:r>
        <w:t>более 8,0</w:t>
      </w:r>
    </w:p>
    <w:p>
      <w:r>
        <w:rPr>
          <w:b/>
        </w:rPr>
        <w:t xml:space="preserve">4: </w:t>
      </w:r>
      <w:r>
        <w:t>от 4,0 до 6,9</w:t>
      </w:r>
    </w:p>
    <w:p>
      <w:r>
        <w:t xml:space="preserve">Правильный ответ: </w:t>
      </w:r>
      <w:r>
        <w:rPr>
          <w:b/>
        </w:rPr>
        <w:t>от 4,0 до 6,9</w:t>
      </w:r>
    </w:p>
    <w:p>
      <w:pPr>
        <w:pStyle w:val="Heading2"/>
      </w:pPr>
      <w:r>
        <w:t>ОСНОВНЫМ ЭКГ-ПРИЗНАКОМ НЕКРОЗА МИОКАРДА ЯВЛЯЕТСЯ</w:t>
      </w:r>
    </w:p>
    <w:p>
      <w:r>
        <w:rPr>
          <w:b/>
        </w:rPr>
        <w:t xml:space="preserve">1: </w:t>
      </w:r>
      <w:r>
        <w:t>элевация сегмента ST в соответствующих отведениях</w:t>
      </w:r>
    </w:p>
    <w:p>
      <w:r>
        <w:rPr>
          <w:b/>
        </w:rPr>
        <w:t xml:space="preserve">2: </w:t>
      </w:r>
      <w:r>
        <w:t>расширение и деформация комплекса QRS</w:t>
      </w:r>
    </w:p>
    <w:p>
      <w:r>
        <w:rPr>
          <w:b/>
        </w:rPr>
        <w:t xml:space="preserve">3: </w:t>
      </w:r>
      <w:r>
        <w:t>патологический Q или QS</w:t>
      </w:r>
    </w:p>
    <w:p>
      <w:r>
        <w:rPr>
          <w:b/>
        </w:rPr>
        <w:t xml:space="preserve">4: </w:t>
      </w:r>
      <w:r>
        <w:t>депрессия сегмента ST в соответствующих отведениях</w:t>
      </w:r>
    </w:p>
    <w:p>
      <w:r>
        <w:t xml:space="preserve">Правильный ответ: </w:t>
      </w:r>
      <w:r>
        <w:rPr>
          <w:b/>
        </w:rPr>
        <w:t>патологический Q или QS</w:t>
      </w:r>
    </w:p>
    <w:p>
      <w:pPr>
        <w:pStyle w:val="Heading2"/>
      </w:pPr>
      <w:r>
        <w:t>ТРАЕКТОРИЯ ДВИЖЕНИЯ ЧАСТИЦ КРОВИ В ЛАМИНАРНОМ ПОТОКЕ</w:t>
      </w:r>
    </w:p>
    <w:p>
      <w:r>
        <w:rPr>
          <w:b/>
        </w:rPr>
        <w:t xml:space="preserve">1: </w:t>
      </w:r>
      <w:r>
        <w:t>непрямолинейная</w:t>
      </w:r>
    </w:p>
    <w:p>
      <w:r>
        <w:rPr>
          <w:b/>
        </w:rPr>
        <w:t xml:space="preserve">2: </w:t>
      </w:r>
      <w:r>
        <w:t>хаотическая</w:t>
      </w:r>
    </w:p>
    <w:p>
      <w:r>
        <w:rPr>
          <w:b/>
        </w:rPr>
        <w:t xml:space="preserve">3: </w:t>
      </w:r>
      <w:r>
        <w:t>вращательная</w:t>
      </w:r>
    </w:p>
    <w:p>
      <w:r>
        <w:rPr>
          <w:b/>
        </w:rPr>
        <w:t xml:space="preserve">4: </w:t>
      </w:r>
      <w:r>
        <w:t>прямолинейная</w:t>
      </w:r>
    </w:p>
    <w:p>
      <w:r>
        <w:t xml:space="preserve">Правильный ответ: </w:t>
      </w:r>
      <w:r>
        <w:rPr>
          <w:b/>
        </w:rPr>
        <w:t>прямолинейная</w:t>
      </w:r>
    </w:p>
    <w:p>
      <w:pPr>
        <w:pStyle w:val="Heading2"/>
      </w:pPr>
      <w:r>
        <w:t>АОРТАЛЬНАЯ РЕГУРГИТАЦИЯ В РЕЖИМЕ НЕПРЕРЫВНОВОЛНОВОГО ДОППЛЕРА ПРИ ХРОНИЧЕСКОЙ АНЕВРИЗМЕ АОРТЫ В ГРУДНОМ ВОСХОДЯЩЕМ ОТДЕЛЕ БЕЗ ОТСЛОЙКИ ИНТИМЫ АОРТЫ ИМЕЕТ</w:t>
      </w:r>
    </w:p>
    <w:p>
      <w:r>
        <w:rPr>
          <w:b/>
        </w:rPr>
        <w:t xml:space="preserve">1: </w:t>
      </w:r>
      <w:r>
        <w:t>смещение пика скорости потока в конец систолы</w:t>
      </w:r>
    </w:p>
    <w:p>
      <w:r>
        <w:rPr>
          <w:b/>
        </w:rPr>
        <w:t xml:space="preserve">2: </w:t>
      </w:r>
      <w:r>
        <w:t>пологий склон времени замедления потока</w:t>
      </w:r>
    </w:p>
    <w:p>
      <w:r>
        <w:rPr>
          <w:b/>
        </w:rPr>
        <w:t xml:space="preserve">3: </w:t>
      </w:r>
      <w:r>
        <w:t>остроконечный склон времени замедления потока</w:t>
      </w:r>
    </w:p>
    <w:p>
      <w:r>
        <w:rPr>
          <w:b/>
        </w:rPr>
        <w:t xml:space="preserve">4: </w:t>
      </w:r>
      <w:r>
        <w:t>двухпиковый поток</w:t>
      </w:r>
    </w:p>
    <w:p>
      <w:r>
        <w:t xml:space="preserve">Правильный ответ: </w:t>
      </w:r>
      <w:r>
        <w:rPr>
          <w:b/>
        </w:rPr>
        <w:t>пологий склон времени замедления потока</w:t>
      </w:r>
    </w:p>
    <w:p>
      <w:pPr>
        <w:pStyle w:val="Heading2"/>
      </w:pPr>
      <w:r>
        <w:t>НЕОДНОРОДНАЯ ЭХОГЕННОСТЬ ЖИДКОСТИ В ПЕРИКАРДЕ ПРИ ОТСЛОЙКЕ ИНТИМЫ АОРТЫ В ГРУДНОМ ВОСХОДЯЩЕМ ОТДЕЛЕ, КАК ПРАВИЛО, СВЯЗАНА С НАЛИЧИЕМ</w:t>
      </w:r>
    </w:p>
    <w:p>
      <w:r>
        <w:rPr>
          <w:b/>
        </w:rPr>
        <w:t xml:space="preserve">1: </w:t>
      </w:r>
      <w:r>
        <w:t>опухоли в перикарде</w:t>
      </w:r>
    </w:p>
    <w:p>
      <w:r>
        <w:rPr>
          <w:b/>
        </w:rPr>
        <w:t xml:space="preserve">2: </w:t>
      </w:r>
      <w:r>
        <w:t>гноя в перикарде</w:t>
      </w:r>
    </w:p>
    <w:p>
      <w:r>
        <w:rPr>
          <w:b/>
        </w:rPr>
        <w:t xml:space="preserve">3: </w:t>
      </w:r>
      <w:r>
        <w:t>крови в перикарде</w:t>
      </w:r>
    </w:p>
    <w:p>
      <w:r>
        <w:rPr>
          <w:b/>
        </w:rPr>
        <w:t xml:space="preserve">4: </w:t>
      </w:r>
      <w:r>
        <w:t>серозной жидкости в перикарде</w:t>
      </w:r>
    </w:p>
    <w:p>
      <w:r>
        <w:t xml:space="preserve">Правильный ответ: </w:t>
      </w:r>
      <w:r>
        <w:rPr>
          <w:b/>
        </w:rPr>
        <w:t>крови в перикарде</w:t>
      </w:r>
    </w:p>
    <w:p>
      <w:pPr>
        <w:pStyle w:val="Heading2"/>
      </w:pPr>
      <w:r>
        <w:t>МЕХАНИЗМАМИ, ОБЕСПЕЧИВАЮЩИМИ РЕГУЛЯТОРНУЮ СОСУДИСТУЮ РЕАКЦИЮ ПРИ ОСТРОЙ ТРОМБОТИЧЕСКОЙ ОККЛЮЗИИ СРЕДНЕЙ МОЗГОВОЙ АРТЕРИИ, ЯВЛЯЮТСЯ</w:t>
      </w:r>
    </w:p>
    <w:p>
      <w:r>
        <w:rPr>
          <w:b/>
        </w:rPr>
        <w:t xml:space="preserve">1: </w:t>
      </w:r>
      <w:r>
        <w:t>неврогенный, гуморальный, компенсаторный сосудистый</w:t>
      </w:r>
    </w:p>
    <w:p>
      <w:r>
        <w:rPr>
          <w:b/>
        </w:rPr>
        <w:t xml:space="preserve">2: </w:t>
      </w:r>
      <w:r>
        <w:t>нейрорецепторный, волюмометрический</w:t>
      </w:r>
    </w:p>
    <w:p>
      <w:r>
        <w:rPr>
          <w:b/>
        </w:rPr>
        <w:t xml:space="preserve">3: </w:t>
      </w:r>
      <w:r>
        <w:t>эндотелиальный, миогенный</w:t>
      </w:r>
    </w:p>
    <w:p>
      <w:r>
        <w:rPr>
          <w:b/>
        </w:rPr>
        <w:t xml:space="preserve">4: </w:t>
      </w:r>
      <w:r>
        <w:t>сосудодвигательный, гормональный</w:t>
      </w:r>
    </w:p>
    <w:p>
      <w:r>
        <w:t xml:space="preserve">Правильный ответ: </w:t>
      </w:r>
      <w:r>
        <w:rPr>
          <w:b/>
        </w:rPr>
        <w:t>эндотелиальный, миогенный</w:t>
      </w:r>
    </w:p>
    <w:p>
      <w:pPr>
        <w:pStyle w:val="Heading2"/>
      </w:pPr>
      <w:r>
        <w:t>МАКСИМАЛЬНЫЕ ЗНАЧЕНИЯ ПОКАЗАТЕЛЕЙ ФЖЕЛ И ОФВ1 ПРИ ПРОВЕДЕНИИ ПОВТОРНЫХ МАНЁВРОВ НЕ ДОЛЖНЫ РАЗЛИЧАТЬСЯ БОЛЕЕ ЧЕМ НА (В МЛ)</w:t>
      </w:r>
    </w:p>
    <w:p>
      <w:r>
        <w:rPr>
          <w:b/>
        </w:rPr>
        <w:t xml:space="preserve">1: </w:t>
      </w:r>
      <w:r>
        <w:t>100</w:t>
      </w:r>
    </w:p>
    <w:p>
      <w:r>
        <w:rPr>
          <w:b/>
        </w:rPr>
        <w:t xml:space="preserve">2: </w:t>
      </w:r>
      <w:r>
        <w:t>200</w:t>
      </w:r>
    </w:p>
    <w:p>
      <w:r>
        <w:rPr>
          <w:b/>
        </w:rPr>
        <w:t xml:space="preserve">3: </w:t>
      </w:r>
      <w:r>
        <w:t>50</w:t>
      </w:r>
    </w:p>
    <w:p>
      <w:r>
        <w:rPr>
          <w:b/>
        </w:rPr>
        <w:t xml:space="preserve">4: </w:t>
      </w:r>
      <w:r>
        <w:t>150</w:t>
      </w:r>
    </w:p>
    <w:p>
      <w:r>
        <w:t xml:space="preserve">Правильный ответ: </w:t>
      </w:r>
      <w:r>
        <w:rPr>
          <w:b/>
        </w:rPr>
        <w:t>150</w:t>
      </w:r>
    </w:p>
    <w:p>
      <w:pPr>
        <w:pStyle w:val="Heading2"/>
      </w:pPr>
      <w:r>
        <w:t>НОРМАЛЬНЫЕ РИТМЫ ЭЭГ ВЗРОСЛОГО БОДРСТВУЮЩЕГО ЧЕЛОВЕКА</w:t>
      </w:r>
    </w:p>
    <w:p>
      <w:r>
        <w:rPr>
          <w:b/>
        </w:rPr>
        <w:t xml:space="preserve">1: </w:t>
      </w:r>
      <w:r>
        <w:t>альфа, мю, дельта</w:t>
      </w:r>
    </w:p>
    <w:p>
      <w:r>
        <w:rPr>
          <w:b/>
        </w:rPr>
        <w:t xml:space="preserve">2: </w:t>
      </w:r>
      <w:r>
        <w:t>альфа, бета, мю</w:t>
      </w:r>
    </w:p>
    <w:p>
      <w:r>
        <w:rPr>
          <w:b/>
        </w:rPr>
        <w:t xml:space="preserve">3: </w:t>
      </w:r>
      <w:r>
        <w:t>альфа, бета, тета</w:t>
      </w:r>
    </w:p>
    <w:p>
      <w:r>
        <w:rPr>
          <w:b/>
        </w:rPr>
        <w:t xml:space="preserve">4: </w:t>
      </w:r>
      <w:r>
        <w:t>альфа, бета, дельта</w:t>
      </w:r>
    </w:p>
    <w:p>
      <w:r>
        <w:t xml:space="preserve">Правильный ответ: </w:t>
      </w:r>
      <w:r>
        <w:rPr>
          <w:b/>
        </w:rPr>
        <w:t>альфа, бета, мю</w:t>
      </w:r>
    </w:p>
    <w:p>
      <w:pPr>
        <w:pStyle w:val="Heading2"/>
      </w:pPr>
      <w:r>
        <w:t>УЛЬТРАЗВУКОВОЕ ИССЛЕДОВАНИЕ ЧРЕВНОГО СТВОЛА ВЫПОЛНЯЕТСЯ ДАТЧИКОМ ______ ФОРМАТА</w:t>
      </w:r>
    </w:p>
    <w:p>
      <w:r>
        <w:rPr>
          <w:b/>
        </w:rPr>
        <w:t xml:space="preserve">1: </w:t>
      </w:r>
      <w:r>
        <w:t>микроконвексного</w:t>
      </w:r>
    </w:p>
    <w:p>
      <w:r>
        <w:rPr>
          <w:b/>
        </w:rPr>
        <w:t xml:space="preserve">2: </w:t>
      </w:r>
      <w:r>
        <w:t>конвексного</w:t>
      </w:r>
    </w:p>
    <w:p>
      <w:r>
        <w:rPr>
          <w:b/>
        </w:rPr>
        <w:t xml:space="preserve">3: </w:t>
      </w:r>
      <w:r>
        <w:t>линейного</w:t>
      </w:r>
    </w:p>
    <w:p>
      <w:r>
        <w:rPr>
          <w:b/>
        </w:rPr>
        <w:t xml:space="preserve">4: </w:t>
      </w:r>
      <w:r>
        <w:t>секторного</w:t>
      </w:r>
    </w:p>
    <w:p>
      <w:r>
        <w:t xml:space="preserve">Правильный ответ: </w:t>
      </w:r>
      <w:r>
        <w:rPr>
          <w:b/>
        </w:rPr>
        <w:t>конвексного</w:t>
      </w:r>
    </w:p>
    <w:p>
      <w:pPr>
        <w:pStyle w:val="Heading2"/>
      </w:pPr>
      <w:r>
        <w:t>ДЛИТЕЛЬНОСТЬ КОМПЛЕКСА QRS В НОРМЕ СОСТАВЛЯЕТ (В СЕКУНДАХ)</w:t>
      </w:r>
    </w:p>
    <w:p>
      <w:r>
        <w:rPr>
          <w:b/>
        </w:rPr>
        <w:t xml:space="preserve">1: </w:t>
      </w:r>
      <w:r>
        <w:t>0,06-0,1</w:t>
      </w:r>
    </w:p>
    <w:p>
      <w:r>
        <w:rPr>
          <w:b/>
        </w:rPr>
        <w:t xml:space="preserve">2: </w:t>
      </w:r>
      <w:r>
        <w:t>0,12-0,16</w:t>
      </w:r>
    </w:p>
    <w:p>
      <w:r>
        <w:rPr>
          <w:b/>
        </w:rPr>
        <w:t xml:space="preserve">3: </w:t>
      </w:r>
      <w:r>
        <w:t>0,1-0,12</w:t>
      </w:r>
    </w:p>
    <w:p>
      <w:r>
        <w:rPr>
          <w:b/>
        </w:rPr>
        <w:t xml:space="preserve">4: </w:t>
      </w:r>
      <w:r>
        <w:t>0,02-0,04</w:t>
      </w:r>
    </w:p>
    <w:p>
      <w:r>
        <w:t xml:space="preserve">Правильный ответ: </w:t>
      </w:r>
      <w:r>
        <w:rPr>
          <w:b/>
        </w:rPr>
        <w:t>0,06-0,1</w:t>
      </w:r>
    </w:p>
    <w:p>
      <w:pPr>
        <w:pStyle w:val="Heading2"/>
      </w:pPr>
      <w:r>
        <w:t>ПРОДОЛЖИТЕЛЬНОСТЬ ПАРОКСИЗМАЛЬНОЙ УСТОЙЧИВОЙ ФОРМЫ ЖЕЛУДОЧКОВОЙ ТАХИКАРДИИ (В СЕКУНДАХ)</w:t>
      </w:r>
    </w:p>
    <w:p>
      <w:r>
        <w:rPr>
          <w:b/>
        </w:rPr>
        <w:t xml:space="preserve">1: </w:t>
      </w:r>
      <w:r>
        <w:t>от 3 комплексов до 30</w:t>
      </w:r>
    </w:p>
    <w:p>
      <w:r>
        <w:rPr>
          <w:b/>
        </w:rPr>
        <w:t xml:space="preserve">2: </w:t>
      </w:r>
      <w:r>
        <w:t>60-90</w:t>
      </w:r>
    </w:p>
    <w:p>
      <w:r>
        <w:rPr>
          <w:b/>
        </w:rPr>
        <w:t xml:space="preserve">3: </w:t>
      </w:r>
      <w:r>
        <w:t>дольше 30</w:t>
      </w:r>
    </w:p>
    <w:p>
      <w:r>
        <w:rPr>
          <w:b/>
        </w:rPr>
        <w:t xml:space="preserve">4: </w:t>
      </w:r>
      <w:r>
        <w:t>дольше 60</w:t>
      </w:r>
    </w:p>
    <w:p>
      <w:r>
        <w:t xml:space="preserve">Правильный ответ: </w:t>
      </w:r>
      <w:r>
        <w:rPr>
          <w:b/>
        </w:rPr>
        <w:t>дольше 30</w:t>
      </w:r>
    </w:p>
    <w:p>
      <w:pPr>
        <w:pStyle w:val="Heading2"/>
      </w:pPr>
      <w:r>
        <w:t>ОСОБЕННОСТЬЮ ЦИРКАДНОЙ РЕГУЛЯЦИИ РИТМА СЕРДЦА У ЛИЦ С СИНДРОМОМ УДЛИНЕННОГО ИНТЕРВАЛА QT ЯВЛЯЕТСЯ</w:t>
      </w:r>
    </w:p>
    <w:p>
      <w:r>
        <w:rPr>
          <w:b/>
        </w:rPr>
        <w:t xml:space="preserve">1: </w:t>
      </w:r>
      <w:r>
        <w:t>снижение циркадного индекса</w:t>
      </w:r>
    </w:p>
    <w:p>
      <w:r>
        <w:rPr>
          <w:b/>
        </w:rPr>
        <w:t xml:space="preserve">2: </w:t>
      </w:r>
      <w:r>
        <w:t>повышение циркадного индекса</w:t>
      </w:r>
    </w:p>
    <w:p>
      <w:r>
        <w:rPr>
          <w:b/>
        </w:rPr>
        <w:t xml:space="preserve">3: </w:t>
      </w:r>
      <w:r>
        <w:t>снижение всех параметров вариабельности ритма сердца</w:t>
      </w:r>
    </w:p>
    <w:p>
      <w:r>
        <w:rPr>
          <w:b/>
        </w:rPr>
        <w:t xml:space="preserve">4: </w:t>
      </w:r>
      <w:r>
        <w:t>повышение среднего уровня ЧСС</w:t>
      </w:r>
    </w:p>
    <w:p>
      <w:r>
        <w:t xml:space="preserve">Правильный ответ: </w:t>
      </w:r>
      <w:r>
        <w:rPr>
          <w:b/>
        </w:rPr>
        <w:t>снижение циркадного индекса</w:t>
      </w:r>
    </w:p>
    <w:p>
      <w:pPr>
        <w:pStyle w:val="Heading2"/>
      </w:pPr>
      <w:r>
        <w:t>ЧАСТОТА ДЕЛЬТА РИТМА ЭЛЕКТРОЭНЦЕФАЛОГРАММЫ СОСТАВЛЯЕТ (В ГЦ)</w:t>
      </w:r>
    </w:p>
    <w:p>
      <w:r>
        <w:rPr>
          <w:b/>
        </w:rPr>
        <w:t xml:space="preserve">1: </w:t>
      </w:r>
      <w:r>
        <w:t>5-7</w:t>
      </w:r>
    </w:p>
    <w:p>
      <w:r>
        <w:rPr>
          <w:b/>
        </w:rPr>
        <w:t xml:space="preserve">2: </w:t>
      </w:r>
      <w:r>
        <w:t>1-3</w:t>
      </w:r>
    </w:p>
    <w:p>
      <w:r>
        <w:rPr>
          <w:b/>
        </w:rPr>
        <w:t xml:space="preserve">3: </w:t>
      </w:r>
      <w:r>
        <w:t>10-12</w:t>
      </w:r>
    </w:p>
    <w:p>
      <w:r>
        <w:rPr>
          <w:b/>
        </w:rPr>
        <w:t xml:space="preserve">4: </w:t>
      </w:r>
      <w:r>
        <w:t>8-10</w:t>
      </w:r>
    </w:p>
    <w:p>
      <w:r>
        <w:t xml:space="preserve">Правильный ответ: </w:t>
      </w:r>
      <w:r>
        <w:rPr>
          <w:b/>
        </w:rPr>
        <w:t>1-3</w:t>
      </w:r>
    </w:p>
    <w:p>
      <w:pPr>
        <w:pStyle w:val="Heading2"/>
      </w:pPr>
      <w:r>
        <w:t>СТЕПЕНЬ МИТРАЛЬНОЙ РЕГУРГИТАЦИИ ПРИ ЦВЕТНОМ ДОППЛЕРОВСКОМ СКАНИРОВАНИИ МОЖНО ОПРЕДЕЛИТЬ КАК ТЯЖЁЛУЮ, ЕСЛИ ПЛОЩАДЬ СТРУИ ЗАНИМАЕТ __________ % ОБЪЁМА ЛЕВОГО ПРЕДСЕРДИЯ</w:t>
      </w:r>
    </w:p>
    <w:p>
      <w:r>
        <w:rPr>
          <w:b/>
        </w:rPr>
        <w:t xml:space="preserve">1: </w:t>
      </w:r>
      <w:r>
        <w:t>10-20</w:t>
      </w:r>
    </w:p>
    <w:p>
      <w:r>
        <w:rPr>
          <w:b/>
        </w:rPr>
        <w:t xml:space="preserve">2: </w:t>
      </w:r>
      <w:r>
        <w:t>20-40</w:t>
      </w:r>
    </w:p>
    <w:p>
      <w:r>
        <w:rPr>
          <w:b/>
        </w:rPr>
        <w:t xml:space="preserve">3: </w:t>
      </w:r>
      <w:r>
        <w:t>более 40</w:t>
      </w:r>
    </w:p>
    <w:p>
      <w:r>
        <w:rPr>
          <w:b/>
        </w:rPr>
        <w:t xml:space="preserve">4: </w:t>
      </w:r>
      <w:r>
        <w:t>менее 10</w:t>
      </w:r>
    </w:p>
    <w:p>
      <w:r>
        <w:t xml:space="preserve">Правильный ответ: </w:t>
      </w:r>
      <w:r>
        <w:rPr>
          <w:b/>
        </w:rPr>
        <w:t>более 40</w:t>
      </w:r>
    </w:p>
    <w:p>
      <w:pPr>
        <w:pStyle w:val="Heading2"/>
      </w:pPr>
      <w:r>
        <w:t>К ОСНОВНЫМ ПОБОЧНЫМ ЭФФЕКТАМ МЕДИКАМЕНТОЗНОЙ АНТИАРИТМИЧЕСКОЙ ТЕРАПИИ ОТНОСЯТ</w:t>
      </w:r>
    </w:p>
    <w:p>
      <w:r>
        <w:rPr>
          <w:b/>
        </w:rPr>
        <w:t xml:space="preserve">1: </w:t>
      </w:r>
      <w:r>
        <w:t>нарушения функций щитовидной железы</w:t>
      </w:r>
    </w:p>
    <w:p>
      <w:r>
        <w:rPr>
          <w:b/>
        </w:rPr>
        <w:t xml:space="preserve">2: </w:t>
      </w:r>
      <w:r>
        <w:t>внутрижелудочковые блокады</w:t>
      </w:r>
    </w:p>
    <w:p>
      <w:r>
        <w:rPr>
          <w:b/>
        </w:rPr>
        <w:t xml:space="preserve">3: </w:t>
      </w:r>
      <w:r>
        <w:t>гастроинтестинальные расстройства</w:t>
      </w:r>
    </w:p>
    <w:p>
      <w:r>
        <w:rPr>
          <w:b/>
        </w:rPr>
        <w:t xml:space="preserve">4: </w:t>
      </w:r>
      <w:r>
        <w:t>периферические нейропатии</w:t>
      </w:r>
    </w:p>
    <w:p>
      <w:r>
        <w:t xml:space="preserve">Правильный ответ: </w:t>
      </w:r>
      <w:r>
        <w:rPr>
          <w:b/>
        </w:rPr>
        <w:t>внутрижелудочковые блокады</w:t>
      </w:r>
    </w:p>
    <w:p>
      <w:pPr>
        <w:pStyle w:val="Heading2"/>
      </w:pPr>
      <w:r>
        <w:t>ИССЛЕДОВАНИЕ АНЕВРИЗМЫ ГРУДНОЙ ВОСХОДЯЩЕЙ АОРТЫ ПРОВОДЯТ ИЗ</w:t>
      </w:r>
    </w:p>
    <w:p>
      <w:r>
        <w:rPr>
          <w:b/>
        </w:rPr>
        <w:t xml:space="preserve">1: </w:t>
      </w:r>
      <w:r>
        <w:t>апикальной четырехкамерной позиции</w:t>
      </w:r>
    </w:p>
    <w:p>
      <w:r>
        <w:rPr>
          <w:b/>
        </w:rPr>
        <w:t xml:space="preserve">2: </w:t>
      </w:r>
      <w:r>
        <w:t>парастернальной позиция длинной оси левого желудочка</w:t>
      </w:r>
    </w:p>
    <w:p>
      <w:r>
        <w:rPr>
          <w:b/>
        </w:rPr>
        <w:t xml:space="preserve">3: </w:t>
      </w:r>
      <w:r>
        <w:t>апикальной пятикамерной позиции</w:t>
      </w:r>
    </w:p>
    <w:p>
      <w:r>
        <w:rPr>
          <w:b/>
        </w:rPr>
        <w:t xml:space="preserve">4: </w:t>
      </w:r>
      <w:r>
        <w:t>апикальной двухкамерной позиции</w:t>
      </w:r>
    </w:p>
    <w:p>
      <w:r>
        <w:t xml:space="preserve">Правильный ответ: </w:t>
      </w:r>
      <w:r>
        <w:rPr>
          <w:b/>
        </w:rPr>
        <w:t>парастернальной позиция длинной оси левого желудочка</w:t>
      </w:r>
    </w:p>
    <w:p>
      <w:pPr>
        <w:pStyle w:val="Heading2"/>
      </w:pPr>
      <w:r>
        <w:t>ПРИ ОККЛЮЗИИ ВНУТРЕННЕЙ СОННОЙ АРТЕРИИ В НАДБЛОКОВОЙ АРТЕРИИ НАБЛЮДАЕТСЯ КРОВОТОК РЕТРОГРАДНОГО НАПРАВЛЕНИЯ ИЗ</w:t>
      </w:r>
    </w:p>
    <w:p>
      <w:r>
        <w:rPr>
          <w:b/>
        </w:rPr>
        <w:t xml:space="preserve">1: </w:t>
      </w:r>
      <w:r>
        <w:t>вертебрально-базилярного бассейна</w:t>
      </w:r>
    </w:p>
    <w:p>
      <w:r>
        <w:rPr>
          <w:b/>
        </w:rPr>
        <w:t xml:space="preserve">2: </w:t>
      </w:r>
      <w:r>
        <w:t>внутренней сонной артерии</w:t>
      </w:r>
    </w:p>
    <w:p>
      <w:r>
        <w:rPr>
          <w:b/>
        </w:rPr>
        <w:t xml:space="preserve">3: </w:t>
      </w:r>
      <w:r>
        <w:t>наружной сонной артерии</w:t>
      </w:r>
    </w:p>
    <w:p>
      <w:r>
        <w:rPr>
          <w:b/>
        </w:rPr>
        <w:t xml:space="preserve">4: </w:t>
      </w:r>
      <w:r>
        <w:t>бассейна противоположной сонной артерии и вертебрально-базилярного бассейна</w:t>
      </w:r>
    </w:p>
    <w:p>
      <w:r>
        <w:t xml:space="preserve">Правильный ответ: </w:t>
      </w:r>
      <w:r>
        <w:rPr>
          <w:b/>
        </w:rPr>
        <w:t>наружной сонной артерии</w:t>
      </w:r>
    </w:p>
    <w:p>
      <w:pPr>
        <w:pStyle w:val="Heading2"/>
      </w:pPr>
      <w:r>
        <w:t>ВАЗОВАГАЛЬНАЯ ГИПОТОНИЯ ПРИ ВСТАВАНИИ ВКЛЮЧАЕТ</w:t>
      </w:r>
    </w:p>
    <w:p>
      <w:r>
        <w:rPr>
          <w:b/>
        </w:rPr>
        <w:t xml:space="preserve">1: </w:t>
      </w:r>
      <w:r>
        <w:t>тахикардию, патологическое повышение систолического артериального давления, повышение диастолического артериального давления</w:t>
      </w:r>
    </w:p>
    <w:p>
      <w:r>
        <w:rPr>
          <w:b/>
        </w:rPr>
        <w:t xml:space="preserve">2: </w:t>
      </w:r>
      <w:r>
        <w:t>тахикардию, патологическое снижение систолического артериального давления, повышение диастолического артериального давления</w:t>
      </w:r>
    </w:p>
    <w:p>
      <w:r>
        <w:rPr>
          <w:b/>
        </w:rPr>
        <w:t xml:space="preserve">3: </w:t>
      </w:r>
      <w:r>
        <w:t>отсроченное урежение частоты сердечных сокращений, снижение систолического артериального давления и диастолического артериального давления</w:t>
      </w:r>
    </w:p>
    <w:p>
      <w:r>
        <w:rPr>
          <w:b/>
        </w:rPr>
        <w:t xml:space="preserve">4: </w:t>
      </w:r>
      <w:r>
        <w:t>урежение частоты сердечных сокращений, подъём систолического артериального давления, снижение диастолического артериального давления</w:t>
      </w:r>
    </w:p>
    <w:p>
      <w:r>
        <w:t xml:space="preserve">Правильный ответ: </w:t>
      </w:r>
      <w:r>
        <w:rPr>
          <w:b/>
        </w:rPr>
        <w:t>отсроченное урежение частоты сердечных сокращений, снижение систолического артериального давления и диастолического артериального давления</w:t>
      </w:r>
    </w:p>
    <w:p>
      <w:pPr>
        <w:pStyle w:val="Heading2"/>
      </w:pPr>
      <w:r>
        <w:t>ПОЛОЖИТЕЛЬНЫЙ ПОЛЮС III СТАНДАРТНОГО ОТВЕДЕНИЯ РАСПОЛОЖЕН ПОД УГЛОМ (В ГРАДУСАХ)</w:t>
      </w:r>
    </w:p>
    <w:p>
      <w:r>
        <w:rPr>
          <w:b/>
        </w:rPr>
        <w:t xml:space="preserve">1: </w:t>
      </w:r>
      <w:r>
        <w:t>0</w:t>
      </w:r>
    </w:p>
    <w:p>
      <w:r>
        <w:rPr>
          <w:b/>
        </w:rPr>
        <w:t xml:space="preserve">2: </w:t>
      </w:r>
      <w:r>
        <w:t>180</w:t>
      </w:r>
    </w:p>
    <w:p>
      <w:r>
        <w:rPr>
          <w:b/>
        </w:rPr>
        <w:t xml:space="preserve">3: </w:t>
      </w:r>
      <w:r>
        <w:t>150</w:t>
      </w:r>
    </w:p>
    <w:p>
      <w:r>
        <w:rPr>
          <w:b/>
        </w:rPr>
        <w:t xml:space="preserve">4: </w:t>
      </w:r>
      <w:r>
        <w:t>120</w:t>
      </w:r>
    </w:p>
    <w:p>
      <w:r>
        <w:t xml:space="preserve">Правильный ответ: </w:t>
      </w:r>
      <w:r>
        <w:rPr>
          <w:b/>
        </w:rPr>
        <w:t>120</w:t>
      </w:r>
    </w:p>
    <w:p>
      <w:pPr>
        <w:pStyle w:val="Heading2"/>
      </w:pPr>
      <w:r>
        <w:t>ДЛЯ ПРЕДСЕРДНОЙ ЭКСТРАСИСТОЛИИ ХАРАКТЕРЕН</w:t>
      </w:r>
    </w:p>
    <w:p>
      <w:r>
        <w:rPr>
          <w:b/>
        </w:rPr>
        <w:t xml:space="preserve">1: </w:t>
      </w:r>
      <w:r>
        <w:t>измененный интервал P-Q</w:t>
      </w:r>
    </w:p>
    <w:p>
      <w:r>
        <w:rPr>
          <w:b/>
        </w:rPr>
        <w:t xml:space="preserve">2: </w:t>
      </w:r>
      <w:r>
        <w:t>удлиненный интервал QT</w:t>
      </w:r>
    </w:p>
    <w:p>
      <w:r>
        <w:rPr>
          <w:b/>
        </w:rPr>
        <w:t xml:space="preserve">3: </w:t>
      </w:r>
      <w:r>
        <w:t>неизмененный внеочередной зубец Р</w:t>
      </w:r>
    </w:p>
    <w:p>
      <w:r>
        <w:rPr>
          <w:b/>
        </w:rPr>
        <w:t xml:space="preserve">4: </w:t>
      </w:r>
      <w:r>
        <w:t>нормальный интервал P-Q</w:t>
      </w:r>
    </w:p>
    <w:p>
      <w:r>
        <w:t xml:space="preserve">Правильный ответ: </w:t>
      </w:r>
      <w:r>
        <w:rPr>
          <w:b/>
        </w:rPr>
        <w:t>измененный интервал P-Q</w:t>
      </w:r>
    </w:p>
    <w:p>
      <w:pPr>
        <w:pStyle w:val="Heading2"/>
      </w:pPr>
      <w:r>
        <w:t>ПРИ НАЛИЧИИ У ПАЦИЕНТОВ ЭКГ-ИЗМЕНЕНИЙ И КЛИНИКИ, ХАРАКТЕРНЫХ ДЛЯ WPW, ГОВОРЯТ О___________ WPW</w:t>
      </w:r>
    </w:p>
    <w:p>
      <w:r>
        <w:rPr>
          <w:b/>
        </w:rPr>
        <w:t xml:space="preserve">1: </w:t>
      </w:r>
      <w:r>
        <w:t>феномене</w:t>
      </w:r>
    </w:p>
    <w:p>
      <w:r>
        <w:rPr>
          <w:b/>
        </w:rPr>
        <w:t xml:space="preserve">2: </w:t>
      </w:r>
      <w:r>
        <w:t>интермиттирующем синдроме</w:t>
      </w:r>
    </w:p>
    <w:p>
      <w:r>
        <w:rPr>
          <w:b/>
        </w:rPr>
        <w:t xml:space="preserve">3: </w:t>
      </w:r>
      <w:r>
        <w:t>скрытом синдроме</w:t>
      </w:r>
    </w:p>
    <w:p>
      <w:r>
        <w:rPr>
          <w:b/>
        </w:rPr>
        <w:t xml:space="preserve">4: </w:t>
      </w:r>
      <w:r>
        <w:t>манифестирующем синдроме</w:t>
      </w:r>
    </w:p>
    <w:p>
      <w:r>
        <w:t xml:space="preserve">Правильный ответ: </w:t>
      </w:r>
      <w:r>
        <w:rPr>
          <w:b/>
        </w:rPr>
        <w:t>манифестирующем синдроме</w:t>
      </w:r>
    </w:p>
    <w:p>
      <w:pPr>
        <w:pStyle w:val="Heading2"/>
      </w:pPr>
      <w:r>
        <w:t>ОПТИМАЛЬНОЙ ПОЗИЦИЕЙ ДЛЯ ОЦЕНКИ СОСТОЯНИЯ СТРУИ ЛЁГОЧНОЙ РЕГУРГИТАЦИИ ПРИ ЭХОКАРДИОГРАФИЧЕСКОМ ИССЛЕДОВАНИИ ЯВЛЯЕТСЯ</w:t>
      </w:r>
    </w:p>
    <w:p>
      <w:r>
        <w:rPr>
          <w:b/>
        </w:rPr>
        <w:t xml:space="preserve">1: </w:t>
      </w:r>
      <w:r>
        <w:t>парастернальная позиция по короткой оси на уровне корня аорты</w:t>
      </w:r>
    </w:p>
    <w:p>
      <w:r>
        <w:rPr>
          <w:b/>
        </w:rPr>
        <w:t xml:space="preserve">2: </w:t>
      </w:r>
      <w:r>
        <w:t>супрастернальная длинная ось</w:t>
      </w:r>
    </w:p>
    <w:p>
      <w:r>
        <w:rPr>
          <w:b/>
        </w:rPr>
        <w:t xml:space="preserve">3: </w:t>
      </w:r>
      <w:r>
        <w:t>парастернальная длинная ось левого желудочка</w:t>
      </w:r>
    </w:p>
    <w:p>
      <w:r>
        <w:rPr>
          <w:b/>
        </w:rPr>
        <w:t xml:space="preserve">4: </w:t>
      </w:r>
      <w:r>
        <w:t>супрастернальная короткая ось</w:t>
      </w:r>
    </w:p>
    <w:p>
      <w:r>
        <w:t xml:space="preserve">Правильный ответ: </w:t>
      </w:r>
      <w:r>
        <w:rPr>
          <w:b/>
        </w:rPr>
        <w:t>парастернальная позиция по короткой оси на уровне корня аорты</w:t>
      </w:r>
    </w:p>
    <w:p>
      <w:pPr>
        <w:pStyle w:val="Heading2"/>
      </w:pPr>
      <w:r>
        <w:t>СИНДРОМ БИНОДАЛЬНОЙ СЛАБОСТИ ХАРАКТЕРИЗУЕТСЯ СОЧЕТАНИЕМ</w:t>
      </w:r>
    </w:p>
    <w:p>
      <w:r>
        <w:rPr>
          <w:b/>
        </w:rPr>
        <w:t xml:space="preserve">1: </w:t>
      </w:r>
      <w:r>
        <w:t>синдрома слабости синусового узла и блокады передней ветви левой ножки пучка Гиса</w:t>
      </w:r>
    </w:p>
    <w:p>
      <w:r>
        <w:rPr>
          <w:b/>
        </w:rPr>
        <w:t xml:space="preserve">2: </w:t>
      </w:r>
      <w:r>
        <w:t>блокады левой ножки пучка Гиса и блокады правой ножки пучка Гиса</w:t>
      </w:r>
    </w:p>
    <w:p>
      <w:r>
        <w:rPr>
          <w:b/>
        </w:rPr>
        <w:t xml:space="preserve">3: </w:t>
      </w:r>
      <w:r>
        <w:t>синдрома слабости синусового узла и блокада ножки пучка Гиса</w:t>
      </w:r>
    </w:p>
    <w:p>
      <w:r>
        <w:rPr>
          <w:b/>
        </w:rPr>
        <w:t xml:space="preserve">4: </w:t>
      </w:r>
      <w:r>
        <w:t>синдрома слабости синусового узла и нарушения атриовентрикулярного проведения</w:t>
      </w:r>
    </w:p>
    <w:p>
      <w:r>
        <w:t xml:space="preserve">Правильный ответ: </w:t>
      </w:r>
      <w:r>
        <w:rPr>
          <w:b/>
        </w:rPr>
        <w:t>синдрома слабости синусового узла и нарушения атриовентрикулярного проведения</w:t>
      </w:r>
    </w:p>
    <w:p>
      <w:pPr>
        <w:pStyle w:val="Heading2"/>
      </w:pPr>
      <w:r>
        <w:t>ПРИ ВЕЛОЭРГОМЕТРИИ НАИБОЛЕЕ ИНФОРМАТИВНЫМИ ЯВЛЯЮТСЯ ИЗМЕНЕНИЯ ПО СРАВНЕНИЮ С ИСХОДНЫМИ ДАННЫМИ</w:t>
      </w:r>
    </w:p>
    <w:p>
      <w:r>
        <w:rPr>
          <w:b/>
        </w:rPr>
        <w:t xml:space="preserve">1: </w:t>
      </w:r>
      <w:r>
        <w:t>изолированно зубца Т</w:t>
      </w:r>
    </w:p>
    <w:p>
      <w:r>
        <w:rPr>
          <w:b/>
        </w:rPr>
        <w:t xml:space="preserve">2: </w:t>
      </w:r>
      <w:r>
        <w:t>зубца R</w:t>
      </w:r>
    </w:p>
    <w:p>
      <w:r>
        <w:rPr>
          <w:b/>
        </w:rPr>
        <w:t xml:space="preserve">3: </w:t>
      </w:r>
      <w:r>
        <w:t>сегмента S-T</w:t>
      </w:r>
    </w:p>
    <w:p>
      <w:r>
        <w:rPr>
          <w:b/>
        </w:rPr>
        <w:t xml:space="preserve">4: </w:t>
      </w:r>
      <w:r>
        <w:t>появление экстрасистол менее, чем 1:10</w:t>
      </w:r>
    </w:p>
    <w:p>
      <w:r>
        <w:t xml:space="preserve">Правильный ответ: </w:t>
      </w:r>
      <w:r>
        <w:rPr>
          <w:b/>
        </w:rPr>
        <w:t>сегмента S-T</w:t>
      </w:r>
    </w:p>
    <w:p>
      <w:pPr>
        <w:pStyle w:val="Heading2"/>
      </w:pPr>
      <w:r>
        <w:t>ОТСУТСТВИЕ ЗУБЦА Р, НАЛИЧИЕ ВОЛН f, НЕРЕГУЛЯРНЫХ ИНТЕРВАЛОВ R-R НА ЭЛЕКТРОКАРДИОГРАММЕ ХАРАКТЕРНО ДЛЯ</w:t>
      </w:r>
    </w:p>
    <w:p>
      <w:r>
        <w:rPr>
          <w:b/>
        </w:rPr>
        <w:t xml:space="preserve">1: </w:t>
      </w:r>
      <w:r>
        <w:t>миграции водителя ритма по предсердиям</w:t>
      </w:r>
    </w:p>
    <w:p>
      <w:r>
        <w:rPr>
          <w:b/>
        </w:rPr>
        <w:t xml:space="preserve">2: </w:t>
      </w:r>
      <w:r>
        <w:t>наджелудочковой тахикардии с широкими комплексами QRS</w:t>
      </w:r>
    </w:p>
    <w:p>
      <w:r>
        <w:rPr>
          <w:b/>
        </w:rPr>
        <w:t xml:space="preserve">3: </w:t>
      </w:r>
      <w:r>
        <w:t>фибрилляции предсердий</w:t>
      </w:r>
    </w:p>
    <w:p>
      <w:r>
        <w:rPr>
          <w:b/>
        </w:rPr>
        <w:t xml:space="preserve">4: </w:t>
      </w:r>
      <w:r>
        <w:t>пароксизма наджелудочковой тахикардии</w:t>
      </w:r>
    </w:p>
    <w:p>
      <w:r>
        <w:t xml:space="preserve">Правильный ответ: </w:t>
      </w:r>
      <w:r>
        <w:rPr>
          <w:b/>
        </w:rPr>
        <w:t>фибрилляции предсердий</w:t>
      </w:r>
    </w:p>
    <w:p>
      <w:pPr>
        <w:pStyle w:val="Heading2"/>
      </w:pPr>
      <w:r>
        <w:t>ОТРИЦАТЕЛЬНАЯ ФАЗА ЗУБЦА Р В ОТВЕДЕНИИ V1 ОБУСЛОВЛЕНА</w:t>
      </w:r>
    </w:p>
    <w:p>
      <w:r>
        <w:rPr>
          <w:b/>
        </w:rPr>
        <w:t xml:space="preserve">1: </w:t>
      </w:r>
      <w:r>
        <w:t>проведением импульса по пучку Бахмана</w:t>
      </w:r>
    </w:p>
    <w:p>
      <w:r>
        <w:rPr>
          <w:b/>
        </w:rPr>
        <w:t xml:space="preserve">2: </w:t>
      </w:r>
      <w:r>
        <w:t>проведением импульса по пучку Кента</w:t>
      </w:r>
    </w:p>
    <w:p>
      <w:r>
        <w:rPr>
          <w:b/>
        </w:rPr>
        <w:t xml:space="preserve">3: </w:t>
      </w:r>
      <w:r>
        <w:t>сокращением правого предсердия</w:t>
      </w:r>
    </w:p>
    <w:p>
      <w:r>
        <w:rPr>
          <w:b/>
        </w:rPr>
        <w:t xml:space="preserve">4: </w:t>
      </w:r>
      <w:r>
        <w:t>возбуждением левого предсердия</w:t>
      </w:r>
    </w:p>
    <w:p>
      <w:r>
        <w:t xml:space="preserve">Правильный ответ: </w:t>
      </w:r>
      <w:r>
        <w:rPr>
          <w:b/>
        </w:rPr>
        <w:t>возбуждением левого предсердия</w:t>
      </w:r>
    </w:p>
    <w:p>
      <w:pPr>
        <w:pStyle w:val="Heading2"/>
      </w:pPr>
      <w:r>
        <w:t>РАЗНИЦА БОЛЕЕ 40 МСЕК МЕЖДУ СОКРАЩЕНИЕМ ЛЖ И ПЖ УКАЗЫВАЕТ НА</w:t>
      </w:r>
    </w:p>
    <w:p>
      <w:r>
        <w:rPr>
          <w:b/>
        </w:rPr>
        <w:t xml:space="preserve">1: </w:t>
      </w:r>
      <w:r>
        <w:t>фиброз миокарда</w:t>
      </w:r>
    </w:p>
    <w:p>
      <w:r>
        <w:rPr>
          <w:b/>
        </w:rPr>
        <w:t xml:space="preserve">2: </w:t>
      </w:r>
      <w:r>
        <w:t>диастолическую дисфункцию</w:t>
      </w:r>
    </w:p>
    <w:p>
      <w:r>
        <w:rPr>
          <w:b/>
        </w:rPr>
        <w:t xml:space="preserve">3: </w:t>
      </w:r>
      <w:r>
        <w:t>межжелудочковую диссинхронию</w:t>
      </w:r>
    </w:p>
    <w:p>
      <w:r>
        <w:rPr>
          <w:b/>
        </w:rPr>
        <w:t xml:space="preserve">4: </w:t>
      </w:r>
      <w:r>
        <w:t>внутрижелудочковую диссинхронию</w:t>
      </w:r>
    </w:p>
    <w:p>
      <w:r>
        <w:t xml:space="preserve">Правильный ответ: </w:t>
      </w:r>
      <w:r>
        <w:rPr>
          <w:b/>
        </w:rPr>
        <w:t>межжелудочковую диссинхронию</w:t>
      </w:r>
    </w:p>
    <w:p>
      <w:pPr>
        <w:pStyle w:val="Heading2"/>
      </w:pPr>
      <w:r>
        <w:t>ПРИЧИНОЙ ПЕРЕДНЕГО СИСТОЛИЧЕСКОГО ДВИЖЕНИЯ ПЕРЕДНЕЙ СТВОРКИ МИТРАЛЬНОГО КЛАПАНА К МЕЖЖЕЛУДОЧКОВОЙ ПЕРЕГОРОДКЕ ЯВЛЯЕТСЯ</w:t>
      </w:r>
    </w:p>
    <w:p>
      <w:r>
        <w:rPr>
          <w:b/>
        </w:rPr>
        <w:t xml:space="preserve">1: </w:t>
      </w:r>
      <w:r>
        <w:t>пролапс передней створки митрального клапана</w:t>
      </w:r>
    </w:p>
    <w:p>
      <w:r>
        <w:rPr>
          <w:b/>
        </w:rPr>
        <w:t xml:space="preserve">2: </w:t>
      </w:r>
      <w:r>
        <w:t>обструкция выносящего тракта левого желудочка</w:t>
      </w:r>
    </w:p>
    <w:p>
      <w:r>
        <w:rPr>
          <w:b/>
        </w:rPr>
        <w:t xml:space="preserve">3: </w:t>
      </w:r>
      <w:r>
        <w:t>комбинированный митральный стеноз и недостаточность</w:t>
      </w:r>
    </w:p>
    <w:p>
      <w:r>
        <w:rPr>
          <w:b/>
        </w:rPr>
        <w:t xml:space="preserve">4: </w:t>
      </w:r>
      <w:r>
        <w:t>гемодинамически значимая аортальная регургитация</w:t>
      </w:r>
    </w:p>
    <w:p>
      <w:r>
        <w:t xml:space="preserve">Правильный ответ: </w:t>
      </w:r>
      <w:r>
        <w:rPr>
          <w:b/>
        </w:rPr>
        <w:t>обструкция выносящего тракта левого желудочка</w:t>
      </w:r>
    </w:p>
    <w:p>
      <w:pPr>
        <w:pStyle w:val="Heading2"/>
      </w:pPr>
      <w:r>
        <w:t>ПОВОРОТ СЕРДЦА ВЕРХУШКОЙ КЗАДИ ХАРАКТЕРИЗУЕТСЯ _________ ТИПОМ ЭКГ</w:t>
      </w:r>
    </w:p>
    <w:p>
      <w:r>
        <w:rPr>
          <w:b/>
        </w:rPr>
        <w:t xml:space="preserve">1: </w:t>
      </w:r>
      <w:r>
        <w:t>QI-SIII</w:t>
      </w:r>
    </w:p>
    <w:p>
      <w:r>
        <w:rPr>
          <w:b/>
        </w:rPr>
        <w:t xml:space="preserve">2: </w:t>
      </w:r>
      <w:r>
        <w:t>SI-SII-SIII</w:t>
      </w:r>
    </w:p>
    <w:p>
      <w:r>
        <w:rPr>
          <w:b/>
        </w:rPr>
        <w:t xml:space="preserve">3: </w:t>
      </w:r>
      <w:r>
        <w:t>SI-QIII</w:t>
      </w:r>
    </w:p>
    <w:p>
      <w:r>
        <w:rPr>
          <w:b/>
        </w:rPr>
        <w:t xml:space="preserve">4: </w:t>
      </w:r>
      <w:r>
        <w:t>QI-QII-QIII</w:t>
      </w:r>
    </w:p>
    <w:p>
      <w:r>
        <w:t xml:space="preserve">Правильный ответ: </w:t>
      </w:r>
      <w:r>
        <w:rPr>
          <w:b/>
        </w:rPr>
        <w:t>SI-SII-SIII</w:t>
      </w:r>
    </w:p>
    <w:p>
      <w:pPr>
        <w:pStyle w:val="Heading2"/>
      </w:pPr>
      <w:r>
        <w:t>ЭКТОПИЧЕСКИМ РИТМОМ НАЗЫВАЮТ</w:t>
      </w:r>
    </w:p>
    <w:p>
      <w:r>
        <w:rPr>
          <w:b/>
        </w:rPr>
        <w:t xml:space="preserve">1: </w:t>
      </w:r>
      <w:r>
        <w:t>ритмы с частотой менее 60 ударов в минуту</w:t>
      </w:r>
    </w:p>
    <w:p>
      <w:r>
        <w:rPr>
          <w:b/>
        </w:rPr>
        <w:t xml:space="preserve">2: </w:t>
      </w:r>
      <w:r>
        <w:t>любой ритм, кроме синусового</w:t>
      </w:r>
    </w:p>
    <w:p>
      <w:r>
        <w:rPr>
          <w:b/>
        </w:rPr>
        <w:t xml:space="preserve">3: </w:t>
      </w:r>
      <w:r>
        <w:t>ритмы с частотой более 100 ударов в минуту</w:t>
      </w:r>
    </w:p>
    <w:p>
      <w:r>
        <w:rPr>
          <w:b/>
        </w:rPr>
        <w:t xml:space="preserve">4: </w:t>
      </w:r>
      <w:r>
        <w:t>синусовый ритм с АВ блокадой 1-2 степени</w:t>
      </w:r>
    </w:p>
    <w:p>
      <w:r>
        <w:t xml:space="preserve">Правильный ответ: </w:t>
      </w:r>
      <w:r>
        <w:rPr>
          <w:b/>
        </w:rPr>
        <w:t>любой ритм, кроме синусового</w:t>
      </w:r>
    </w:p>
    <w:p>
      <w:pPr>
        <w:pStyle w:val="Heading2"/>
      </w:pPr>
      <w:r>
        <w:t>АСИММЕТРИЯ КРОВОТОКА ПО ПОЗВОНОЧНЫМ АРТЕРИЯМ В НОРМЕ НЕ БОЛЕЕ (В ПРОЦЕНТАХ)</w:t>
      </w:r>
    </w:p>
    <w:p>
      <w:r>
        <w:rPr>
          <w:b/>
        </w:rPr>
        <w:t xml:space="preserve">1: </w:t>
      </w:r>
      <w:r>
        <w:t>20</w:t>
      </w:r>
    </w:p>
    <w:p>
      <w:r>
        <w:rPr>
          <w:b/>
        </w:rPr>
        <w:t xml:space="preserve">2: </w:t>
      </w:r>
      <w:r>
        <w:t>50</w:t>
      </w:r>
    </w:p>
    <w:p>
      <w:r>
        <w:rPr>
          <w:b/>
        </w:rPr>
        <w:t xml:space="preserve">3: </w:t>
      </w:r>
      <w:r>
        <w:t>40</w:t>
      </w:r>
    </w:p>
    <w:p>
      <w:r>
        <w:rPr>
          <w:b/>
        </w:rPr>
        <w:t xml:space="preserve">4: </w:t>
      </w:r>
      <w:r>
        <w:t>300</w:t>
      </w:r>
    </w:p>
    <w:p>
      <w:r>
        <w:t xml:space="preserve">Правильный ответ: </w:t>
      </w:r>
      <w:r>
        <w:rPr>
          <w:b/>
        </w:rPr>
        <w:t>50</w:t>
      </w:r>
    </w:p>
    <w:p>
      <w:pPr>
        <w:pStyle w:val="Heading2"/>
      </w:pPr>
      <w:r>
        <w:t>ПОКАЗАТЕЛЬ QP/QS ОТРАЖАЕТ СООТНОШЕНИЕ</w:t>
      </w:r>
    </w:p>
    <w:p>
      <w:r>
        <w:rPr>
          <w:b/>
        </w:rPr>
        <w:t xml:space="preserve">1: </w:t>
      </w:r>
      <w:r>
        <w:t>системного кровотока к легочному</w:t>
      </w:r>
    </w:p>
    <w:p>
      <w:r>
        <w:rPr>
          <w:b/>
        </w:rPr>
        <w:t xml:space="preserve">2: </w:t>
      </w:r>
      <w:r>
        <w:t>легочного кровотока к системному</w:t>
      </w:r>
    </w:p>
    <w:p>
      <w:r>
        <w:rPr>
          <w:b/>
        </w:rPr>
        <w:t xml:space="preserve">3: </w:t>
      </w:r>
      <w:r>
        <w:t>трансаортального кровотока к трансмитральному</w:t>
      </w:r>
    </w:p>
    <w:p>
      <w:r>
        <w:rPr>
          <w:b/>
        </w:rPr>
        <w:t xml:space="preserve">4: </w:t>
      </w:r>
      <w:r>
        <w:t>трансмитрального кровотока к транстртрикуспидальному</w:t>
      </w:r>
    </w:p>
    <w:p>
      <w:r>
        <w:t xml:space="preserve">Правильный ответ: </w:t>
      </w:r>
      <w:r>
        <w:rPr>
          <w:b/>
        </w:rPr>
        <w:t>легочного кровотока к системному</w:t>
      </w:r>
    </w:p>
    <w:p>
      <w:pPr>
        <w:pStyle w:val="Heading2"/>
      </w:pPr>
      <w:r>
        <w:t>ДOCTOBEPHЫМ ПPИЗHAКOM BЫCКAЛЬЗЫBAЮЩEГO КOMПЛEКCA СЧИТАЮТ</w:t>
      </w:r>
    </w:p>
    <w:p>
      <w:r>
        <w:rPr>
          <w:b/>
        </w:rPr>
        <w:t xml:space="preserve">1: </w:t>
      </w:r>
      <w:r>
        <w:t>удлинение QT в выскальзывающем комплексе</w:t>
      </w:r>
    </w:p>
    <w:p>
      <w:r>
        <w:rPr>
          <w:b/>
        </w:rPr>
        <w:t xml:space="preserve">2: </w:t>
      </w:r>
      <w:r>
        <w:t>удлиненный интервал RR между нормальным и эктопическим комплексом</w:t>
      </w:r>
    </w:p>
    <w:p>
      <w:r>
        <w:rPr>
          <w:b/>
        </w:rPr>
        <w:t xml:space="preserve">3: </w:t>
      </w:r>
      <w:r>
        <w:t>удлинение PQ в эктопическом комплексе</w:t>
      </w:r>
    </w:p>
    <w:p>
      <w:r>
        <w:rPr>
          <w:b/>
        </w:rPr>
        <w:t xml:space="preserve">4: </w:t>
      </w:r>
      <w:r>
        <w:t>расширение QRS в выскальзывающем комплексе</w:t>
      </w:r>
    </w:p>
    <w:p>
      <w:r>
        <w:t xml:space="preserve">Правильный ответ: </w:t>
      </w:r>
      <w:r>
        <w:rPr>
          <w:b/>
        </w:rPr>
        <w:t>удлиненный интервал RR между нормальным и эктопическим комплексом</w:t>
      </w:r>
    </w:p>
    <w:p>
      <w:pPr>
        <w:pStyle w:val="Heading2"/>
      </w:pPr>
      <w:r>
        <w:t>К КАЧЕСТВЕННЫМ ПОКАЗАТЕЛЯМ ДОППЛЕРОГРАММЫ ОТНОСЯТ</w:t>
      </w:r>
    </w:p>
    <w:p>
      <w:r>
        <w:rPr>
          <w:b/>
        </w:rPr>
        <w:t xml:space="preserve">1: </w:t>
      </w:r>
      <w:r>
        <w:t>индекс спектрального расширения</w:t>
      </w:r>
    </w:p>
    <w:p>
      <w:r>
        <w:rPr>
          <w:b/>
        </w:rPr>
        <w:t xml:space="preserve">2: </w:t>
      </w:r>
      <w:r>
        <w:t>уровень периферического сопротивления</w:t>
      </w:r>
    </w:p>
    <w:p>
      <w:r>
        <w:rPr>
          <w:b/>
        </w:rPr>
        <w:t xml:space="preserve">3: </w:t>
      </w:r>
      <w:r>
        <w:t>звуковые характеристики допплеровского сигнала</w:t>
      </w:r>
    </w:p>
    <w:p>
      <w:r>
        <w:rPr>
          <w:b/>
        </w:rPr>
        <w:t xml:space="preserve">4: </w:t>
      </w:r>
      <w:r>
        <w:t>скорость кровотока</w:t>
      </w:r>
    </w:p>
    <w:p>
      <w:r>
        <w:t xml:space="preserve">Правильный ответ: </w:t>
      </w:r>
      <w:r>
        <w:rPr>
          <w:b/>
        </w:rPr>
        <w:t>звуковые характеристики допплеровского сигнала</w:t>
      </w:r>
    </w:p>
    <w:p>
      <w:pPr>
        <w:pStyle w:val="Heading2"/>
      </w:pPr>
      <w:r>
        <w:t>ДЛЯ ОЦЕНКИ УСКОРЕННОГО КРОВОТОКА БОЛЕЕ 2,5 М/С ПРИ СТЕНОЗЕ КЛАПАНА ЛЕГОЧНОЙ АРТЕРИИ В СИСТОЛУ МОЖНО ИСПОЛЬЗОВАТЬ ______ ДОППЛЕР</w:t>
      </w:r>
    </w:p>
    <w:p>
      <w:r>
        <w:rPr>
          <w:b/>
        </w:rPr>
        <w:t xml:space="preserve">1: </w:t>
      </w:r>
      <w:r>
        <w:t>энергетический</w:t>
      </w:r>
    </w:p>
    <w:p>
      <w:r>
        <w:rPr>
          <w:b/>
        </w:rPr>
        <w:t xml:space="preserve">2: </w:t>
      </w:r>
      <w:r>
        <w:t>цветовой</w:t>
      </w:r>
    </w:p>
    <w:p>
      <w:r>
        <w:rPr>
          <w:b/>
        </w:rPr>
        <w:t xml:space="preserve">3: </w:t>
      </w:r>
      <w:r>
        <w:t>импульсноволновой</w:t>
      </w:r>
    </w:p>
    <w:p>
      <w:r>
        <w:rPr>
          <w:b/>
        </w:rPr>
        <w:t xml:space="preserve">4: </w:t>
      </w:r>
      <w:r>
        <w:t>непрерывноволновой</w:t>
      </w:r>
    </w:p>
    <w:p>
      <w:r>
        <w:t xml:space="preserve">Правильный ответ: </w:t>
      </w:r>
      <w:r>
        <w:rPr>
          <w:b/>
        </w:rPr>
        <w:t>непрерывноволновой</w:t>
      </w:r>
    </w:p>
    <w:p>
      <w:pPr>
        <w:pStyle w:val="Heading2"/>
      </w:pPr>
      <w:r>
        <w:t>УГОЛ АЛЬФА ПРИ ВЕРТИКАЛЬНОМ ПОЛОЖЕНИИ СЕРДЦА СОСТАВЛЯЕТ (В ГРАДУСАХ)</w:t>
      </w:r>
    </w:p>
    <w:p>
      <w:r>
        <w:rPr>
          <w:b/>
        </w:rPr>
        <w:t xml:space="preserve">1: </w:t>
      </w:r>
      <w:r>
        <w:t>+30 – +69</w:t>
      </w:r>
    </w:p>
    <w:p>
      <w:r>
        <w:rPr>
          <w:b/>
        </w:rPr>
        <w:t xml:space="preserve">2: </w:t>
      </w:r>
      <w:r>
        <w:t>0 – +29</w:t>
      </w:r>
    </w:p>
    <w:p>
      <w:r>
        <w:rPr>
          <w:b/>
        </w:rPr>
        <w:t xml:space="preserve">3: </w:t>
      </w:r>
      <w:r>
        <w:t>+91 – +119</w:t>
      </w:r>
    </w:p>
    <w:p>
      <w:r>
        <w:rPr>
          <w:b/>
        </w:rPr>
        <w:t xml:space="preserve">4: </w:t>
      </w:r>
      <w:r>
        <w:t>+70 – +90</w:t>
      </w:r>
    </w:p>
    <w:p>
      <w:r>
        <w:t xml:space="preserve">Правильный ответ: </w:t>
      </w:r>
      <w:r>
        <w:rPr>
          <w:b/>
        </w:rPr>
        <w:t>+70 – +90</w:t>
      </w:r>
    </w:p>
    <w:p>
      <w:pPr>
        <w:pStyle w:val="Heading2"/>
      </w:pPr>
      <w:r>
        <w:t>ПРИ ТАХИКАРДИИ С УШИРЕННЫМИ ЖЕЛУДОЧКОВЫМИ КОМПЛЕКСАМИ ПРИЗНАКОМ  ЖЕЛУДОЧКОВОЙ ТАХИКАРДИИ ЯВЛЯЕТСЯ</w:t>
      </w:r>
    </w:p>
    <w:p>
      <w:r>
        <w:rPr>
          <w:b/>
        </w:rPr>
        <w:t xml:space="preserve">1: </w:t>
      </w:r>
      <w:r>
        <w:t>укорочение интервала РQ</w:t>
      </w:r>
    </w:p>
    <w:p>
      <w:r>
        <w:rPr>
          <w:b/>
        </w:rPr>
        <w:t xml:space="preserve">2: </w:t>
      </w:r>
      <w:r>
        <w:t>наличие проведенных и/или сливных желудочковых комплексов (захватов)</w:t>
      </w:r>
    </w:p>
    <w:p>
      <w:r>
        <w:rPr>
          <w:b/>
        </w:rPr>
        <w:t xml:space="preserve">3: </w:t>
      </w:r>
      <w:r>
        <w:t>регистрация ретроградных рубцов Р позади желудочковых комплексов</w:t>
      </w:r>
    </w:p>
    <w:p>
      <w:r>
        <w:rPr>
          <w:b/>
        </w:rPr>
        <w:t xml:space="preserve">4: </w:t>
      </w:r>
      <w:r>
        <w:t>отсутствие зубцов Р</w:t>
      </w:r>
    </w:p>
    <w:p>
      <w:r>
        <w:t xml:space="preserve">Правильный ответ: </w:t>
      </w:r>
      <w:r>
        <w:rPr>
          <w:b/>
        </w:rPr>
        <w:t>наличие проведенных и/или сливных желудочковых комплексов (захватов)</w:t>
      </w:r>
    </w:p>
    <w:p>
      <w:pPr>
        <w:pStyle w:val="Heading2"/>
      </w:pPr>
      <w:r>
        <w:t>ГЕМОСТАТИЧЕСКИМИ И АНТИТРОМБОТИЧЕСКИМИ ФАКТОРАМИ, СИНТЕЗИРУЕМЫМИ ЭНДОТЕЛИОЦИТАМИ, ЯВЛЯЮТСЯ</w:t>
      </w:r>
    </w:p>
    <w:p>
      <w:r>
        <w:rPr>
          <w:b/>
        </w:rPr>
        <w:t xml:space="preserve">1: </w:t>
      </w:r>
      <w:r>
        <w:t>гепариноподобный гликозаминогликан, оксид азота</w:t>
      </w:r>
    </w:p>
    <w:p>
      <w:r>
        <w:rPr>
          <w:b/>
        </w:rPr>
        <w:t xml:space="preserve">2: </w:t>
      </w:r>
      <w:r>
        <w:t>тромбоксан, простациклин</w:t>
      </w:r>
    </w:p>
    <w:p>
      <w:r>
        <w:rPr>
          <w:b/>
        </w:rPr>
        <w:t xml:space="preserve">3: </w:t>
      </w:r>
      <w:r>
        <w:t>эндотелин-1, супероксидные радикалы</w:t>
      </w:r>
    </w:p>
    <w:p>
      <w:r>
        <w:rPr>
          <w:b/>
        </w:rPr>
        <w:t xml:space="preserve">4: </w:t>
      </w:r>
      <w:r>
        <w:t>простагландин, фактор некроза опухоли</w:t>
      </w:r>
    </w:p>
    <w:p>
      <w:r>
        <w:t xml:space="preserve">Правильный ответ: </w:t>
      </w:r>
      <w:r>
        <w:rPr>
          <w:b/>
        </w:rPr>
        <w:t>гепариноподобный гликозаминогликан, оксид азота</w:t>
      </w:r>
    </w:p>
    <w:p>
      <w:pPr>
        <w:pStyle w:val="Heading2"/>
      </w:pPr>
      <w:r>
        <w:t>ИЗМЕНЕНИЕМ НА ЭКГ, ХАРАКТЕРНЫМ ДЛЯ АТРИОВЕНТРИКУЛЯРНОЙ БЛОКАДЫ I СТЕПЕНИ, ЯВЛЯЕТСЯ</w:t>
      </w:r>
    </w:p>
    <w:p>
      <w:r>
        <w:rPr>
          <w:b/>
        </w:rPr>
        <w:t xml:space="preserve">1: </w:t>
      </w:r>
      <w:r>
        <w:t>постоянство интервалов PR с периодическим выпадением желудочковых комплексов</w:t>
      </w:r>
    </w:p>
    <w:p>
      <w:r>
        <w:rPr>
          <w:b/>
        </w:rPr>
        <w:t xml:space="preserve">2: </w:t>
      </w:r>
      <w:r>
        <w:t>эпизодическое выпадение зубца Р и комплекса QRS</w:t>
      </w:r>
    </w:p>
    <w:p>
      <w:r>
        <w:rPr>
          <w:b/>
        </w:rPr>
        <w:t xml:space="preserve">3: </w:t>
      </w:r>
      <w:r>
        <w:t>прогрессирующее удлинение интервала PR перед выпадением желудочковых комплексов</w:t>
      </w:r>
    </w:p>
    <w:p>
      <w:r>
        <w:rPr>
          <w:b/>
        </w:rPr>
        <w:t xml:space="preserve">4: </w:t>
      </w:r>
      <w:r>
        <w:t>удлинение интервала PR без выпадения желудочковых комплексов</w:t>
      </w:r>
    </w:p>
    <w:p>
      <w:r>
        <w:t xml:space="preserve">Правильный ответ: </w:t>
      </w:r>
      <w:r>
        <w:rPr>
          <w:b/>
        </w:rPr>
        <w:t>удлинение интервала PR без выпадения желудочковых комплексов</w:t>
      </w:r>
    </w:p>
    <w:p>
      <w:pPr>
        <w:pStyle w:val="Heading2"/>
      </w:pPr>
      <w:r>
        <w:t>ПРИ ЭПИЛЕПТИФОРМНОЙ АКТИВНОСТИ НАБЛЮДАЕТСЯ/НАБЛЮДАЮТСЯ</w:t>
      </w:r>
    </w:p>
    <w:p>
      <w:r>
        <w:rPr>
          <w:b/>
        </w:rPr>
        <w:t xml:space="preserve">1: </w:t>
      </w:r>
      <w:r>
        <w:t>продолженная высокоамплитудная медленная активность</w:t>
      </w:r>
    </w:p>
    <w:p>
      <w:r>
        <w:rPr>
          <w:b/>
        </w:rPr>
        <w:t xml:space="preserve">2: </w:t>
      </w:r>
      <w:r>
        <w:t>комплексы полиспайк-медленная волна</w:t>
      </w:r>
    </w:p>
    <w:p>
      <w:r>
        <w:rPr>
          <w:b/>
        </w:rPr>
        <w:t xml:space="preserve">3: </w:t>
      </w:r>
      <w:r>
        <w:t>вспышки высокоамплитудных тета волн</w:t>
      </w:r>
    </w:p>
    <w:p>
      <w:r>
        <w:rPr>
          <w:b/>
        </w:rPr>
        <w:t xml:space="preserve">4: </w:t>
      </w:r>
      <w:r>
        <w:t>вспышки высокоамплитудных дельта волн</w:t>
      </w:r>
    </w:p>
    <w:p>
      <w:r>
        <w:t xml:space="preserve">Правильный ответ: </w:t>
      </w:r>
      <w:r>
        <w:rPr>
          <w:b/>
        </w:rPr>
        <w:t>комплексы полиспайк-медленная волна</w:t>
      </w:r>
    </w:p>
    <w:p>
      <w:pPr>
        <w:pStyle w:val="Heading2"/>
      </w:pPr>
      <w:r>
        <w:t>НОРМАЛЬНЫЕ СРЕДНИЕ ЗНАЧЕНИЯ АРТЕРИАЛЬНОГО ДАВЛЕНИЯ В ДНЕВНОЕ ВРЕМЯ СОСТАВЛЯЮТ: СИСТОЛИЧЕСКОЕ АРТЕРИАЛЬНОЕ ДАВЛЕНИЕ _____ ММ РТ. СТ., ДИАСТОЛИЧЕСКОЕ АРТЕРИАЛЬНОЕ ДАВЛЕНИЕ ___ ММ РТ.СТ.</w:t>
      </w:r>
    </w:p>
    <w:p>
      <w:r>
        <w:rPr>
          <w:b/>
        </w:rPr>
        <w:t xml:space="preserve">1: </w:t>
      </w:r>
      <w:r>
        <w:t>&lt;120; &lt;80</w:t>
      </w:r>
    </w:p>
    <w:p>
      <w:r>
        <w:rPr>
          <w:b/>
        </w:rPr>
        <w:t xml:space="preserve">2: </w:t>
      </w:r>
      <w:r>
        <w:t>&lt;140; &lt;90</w:t>
      </w:r>
    </w:p>
    <w:p>
      <w:r>
        <w:rPr>
          <w:b/>
        </w:rPr>
        <w:t xml:space="preserve">3: </w:t>
      </w:r>
      <w:r>
        <w:t>&lt;130; &lt;80</w:t>
      </w:r>
    </w:p>
    <w:p>
      <w:r>
        <w:rPr>
          <w:b/>
        </w:rPr>
        <w:t xml:space="preserve">4: </w:t>
      </w:r>
      <w:r>
        <w:t>&lt;135; &lt;85</w:t>
      </w:r>
    </w:p>
    <w:p>
      <w:r>
        <w:t xml:space="preserve">Правильный ответ: </w:t>
      </w:r>
      <w:r>
        <w:rPr>
          <w:b/>
        </w:rPr>
        <w:t>&lt;135; &lt;85</w:t>
      </w:r>
    </w:p>
    <w:p>
      <w:pPr>
        <w:pStyle w:val="Heading2"/>
      </w:pPr>
      <w:r>
        <w:t>ДЛЯ ЖЕЛУДОЧКОВОЙ ТАХИКАРДИИ ТИПИЧНЫМ ЯВЛЯЕТСЯ ЧСС</w:t>
      </w:r>
    </w:p>
    <w:p>
      <w:r>
        <w:rPr>
          <w:b/>
        </w:rPr>
        <w:t xml:space="preserve">1: </w:t>
      </w:r>
      <w:r>
        <w:t>100-130 уд. QRS уширен, деформирован, Р положительный перед комплексом</w:t>
      </w:r>
    </w:p>
    <w:p>
      <w:r>
        <w:rPr>
          <w:b/>
        </w:rPr>
        <w:t xml:space="preserve">2: </w:t>
      </w:r>
      <w:r>
        <w:t>100-120 уд. QRS деформирован, Р отрицательный за комплексом</w:t>
      </w:r>
    </w:p>
    <w:p>
      <w:r>
        <w:rPr>
          <w:b/>
        </w:rPr>
        <w:t xml:space="preserve">3: </w:t>
      </w:r>
      <w:r>
        <w:t>ЧСС-140 уд, QRS узкий, Р отрицательный за комплексом</w:t>
      </w:r>
    </w:p>
    <w:p>
      <w:r>
        <w:rPr>
          <w:b/>
        </w:rPr>
        <w:t xml:space="preserve">4: </w:t>
      </w:r>
      <w:r>
        <w:t>140-220 уд, QRS уширен, деформирован</w:t>
      </w:r>
    </w:p>
    <w:p>
      <w:r>
        <w:t xml:space="preserve">Правильный ответ: </w:t>
      </w:r>
      <w:r>
        <w:rPr>
          <w:b/>
        </w:rPr>
        <w:t>140-220 уд, QRS уширен, деформирован</w:t>
      </w:r>
    </w:p>
    <w:p>
      <w:pPr>
        <w:pStyle w:val="Heading2"/>
      </w:pPr>
      <w:r>
        <w:t>ВЫЯВЛЕННАЯ ПРИ ХОЛТЕРОВСКОМ МОНИТОРИРОВАНИИ ПЕРЕМЕЖАЮЩАЯСЯ БЛОКАДА ПРАВОЙ И ЛЕВОЙ НОЖЕК ПУЧКА ГИСА ЯВЛЯЕТСЯ</w:t>
      </w:r>
    </w:p>
    <w:p>
      <w:r>
        <w:rPr>
          <w:b/>
        </w:rPr>
        <w:t xml:space="preserve">1: </w:t>
      </w:r>
      <w:r>
        <w:t>показанием для обращения к кардиохирургу</w:t>
      </w:r>
    </w:p>
    <w:p>
      <w:r>
        <w:rPr>
          <w:b/>
        </w:rPr>
        <w:t xml:space="preserve">2: </w:t>
      </w:r>
      <w:r>
        <w:t>показанием к имплантации электрокардиостимулятора</w:t>
      </w:r>
    </w:p>
    <w:p>
      <w:r>
        <w:rPr>
          <w:b/>
        </w:rPr>
        <w:t xml:space="preserve">3: </w:t>
      </w:r>
      <w:r>
        <w:t>патологией</w:t>
      </w:r>
    </w:p>
    <w:p>
      <w:r>
        <w:rPr>
          <w:b/>
        </w:rPr>
        <w:t xml:space="preserve">4: </w:t>
      </w:r>
      <w:r>
        <w:t>вариантом нормы</w:t>
      </w:r>
    </w:p>
    <w:p>
      <w:r>
        <w:t xml:space="preserve">Правильный ответ: </w:t>
      </w:r>
      <w:r>
        <w:rPr>
          <w:b/>
        </w:rPr>
        <w:t>показанием к имплантации электрокардиостимулятора</w:t>
      </w:r>
    </w:p>
    <w:p>
      <w:pPr>
        <w:pStyle w:val="Heading2"/>
      </w:pPr>
      <w:r>
        <w:t>НОРМАЛЬНЫЙ ЗУБЕЦ Q ОТРАЖАЕТ ПРЕИМУЩЕСТВЕННО ДЕПОЛЯРИЗАЦИЮ</w:t>
      </w:r>
    </w:p>
    <w:p>
      <w:r>
        <w:rPr>
          <w:b/>
        </w:rPr>
        <w:t xml:space="preserve">1: </w:t>
      </w:r>
      <w:r>
        <w:t>правого желудочка</w:t>
      </w:r>
    </w:p>
    <w:p>
      <w:r>
        <w:rPr>
          <w:b/>
        </w:rPr>
        <w:t xml:space="preserve">2: </w:t>
      </w:r>
      <w:r>
        <w:t>левого желудочка в целом</w:t>
      </w:r>
    </w:p>
    <w:p>
      <w:r>
        <w:rPr>
          <w:b/>
        </w:rPr>
        <w:t xml:space="preserve">3: </w:t>
      </w:r>
      <w:r>
        <w:t>межжелудочковой перегородки</w:t>
      </w:r>
    </w:p>
    <w:p>
      <w:r>
        <w:rPr>
          <w:b/>
        </w:rPr>
        <w:t xml:space="preserve">4: </w:t>
      </w:r>
      <w:r>
        <w:t>верхушки сердца</w:t>
      </w:r>
    </w:p>
    <w:p>
      <w:r>
        <w:t xml:space="preserve">Правильный ответ: </w:t>
      </w:r>
      <w:r>
        <w:rPr>
          <w:b/>
        </w:rPr>
        <w:t>межжелудочковой перегородки</w:t>
      </w:r>
    </w:p>
    <w:p>
      <w:pPr>
        <w:pStyle w:val="Heading2"/>
      </w:pPr>
      <w:r>
        <w:t>ЭКГ-ПРИЗНАКИ ОСТРОГО ИНФАРКТА МИОКАРДА НИЖНЕЙ СТЕНКИ ОПРЕДЕЛЯЮТСЯ В ОТВЕДЕНИЯХ</w:t>
      </w:r>
    </w:p>
    <w:p>
      <w:r>
        <w:rPr>
          <w:b/>
        </w:rPr>
        <w:t xml:space="preserve">1: </w:t>
      </w:r>
      <w:r>
        <w:t>II, III, aVF</w:t>
      </w:r>
    </w:p>
    <w:p>
      <w:r>
        <w:rPr>
          <w:b/>
        </w:rPr>
        <w:t xml:space="preserve">2: </w:t>
      </w:r>
      <w:r>
        <w:t>V1-V3</w:t>
      </w:r>
    </w:p>
    <w:p>
      <w:r>
        <w:rPr>
          <w:b/>
        </w:rPr>
        <w:t xml:space="preserve">3: </w:t>
      </w:r>
      <w:r>
        <w:t>I, aVL</w:t>
      </w:r>
    </w:p>
    <w:p>
      <w:r>
        <w:rPr>
          <w:b/>
        </w:rPr>
        <w:t xml:space="preserve">4: </w:t>
      </w:r>
      <w:r>
        <w:t>V4-V6</w:t>
      </w:r>
    </w:p>
    <w:p>
      <w:r>
        <w:t xml:space="preserve">Правильный ответ: </w:t>
      </w:r>
      <w:r>
        <w:rPr>
          <w:b/>
        </w:rPr>
        <w:t>II, III, aVF</w:t>
      </w:r>
    </w:p>
    <w:p>
      <w:pPr>
        <w:pStyle w:val="Heading2"/>
      </w:pPr>
      <w:r>
        <w:t>НА ЭКГ ПРИ СИНДРОМЕ РАННЕЙ РЕПОЛЯРИЗАЦИИ ЖЕЛУДОЧКОВ РЕГИСТРИРУЮТ</w:t>
      </w:r>
    </w:p>
    <w:p>
      <w:r>
        <w:rPr>
          <w:b/>
        </w:rPr>
        <w:t xml:space="preserve">1: </w:t>
      </w:r>
      <w:r>
        <w:t>подъем J-точки ≥0.1 mV в, как минимум, 2 нижних и/или боковых отведениях</w:t>
      </w:r>
    </w:p>
    <w:p>
      <w:r>
        <w:rPr>
          <w:b/>
        </w:rPr>
        <w:t xml:space="preserve">2: </w:t>
      </w:r>
      <w:r>
        <w:t>дельта волну, короткий интервал PQ и расширенный комплекс QRS</w:t>
      </w:r>
    </w:p>
    <w:p>
      <w:r>
        <w:rPr>
          <w:b/>
        </w:rPr>
        <w:t xml:space="preserve">3: </w:t>
      </w:r>
      <w:r>
        <w:t>специфический косовосходящий подъем сегмента ST в отведениях V1-V3</w:t>
      </w:r>
    </w:p>
    <w:p>
      <w:r>
        <w:rPr>
          <w:b/>
        </w:rPr>
        <w:t xml:space="preserve">4: </w:t>
      </w:r>
      <w:r>
        <w:t>только дельта волну</w:t>
      </w:r>
    </w:p>
    <w:p>
      <w:r>
        <w:t xml:space="preserve">Правильный ответ: </w:t>
      </w:r>
      <w:r>
        <w:rPr>
          <w:b/>
        </w:rPr>
        <w:t>подъем J-точки ≥0.1 mV в, как минимум, 2 нижних и/или боковых отведениях</w:t>
      </w:r>
    </w:p>
    <w:p>
      <w:pPr>
        <w:pStyle w:val="Heading2"/>
      </w:pPr>
      <w:r>
        <w:t>ОПТИМАЛЬНОЙ ПОЗИЦИЕЙ ДЛЯ ОЦЕНКИ КРОВОТОКА В ПРАВОЙ ПЕЧЕНОЧНОЙ И В НИЖНЕЙ ПОЛОЙ ВЕНАХ В РЕЖИМЕ ЦВЕТОВОГО ДОППЛЕРОВСКОГО КАРТИРОВАНИЯ ЯВЛЯЕТСЯ</w:t>
      </w:r>
    </w:p>
    <w:p>
      <w:r>
        <w:rPr>
          <w:b/>
        </w:rPr>
        <w:t xml:space="preserve">1: </w:t>
      </w:r>
      <w:r>
        <w:t>субкостальная позиция длинная ось нижней полой вены</w:t>
      </w:r>
    </w:p>
    <w:p>
      <w:r>
        <w:rPr>
          <w:b/>
        </w:rPr>
        <w:t xml:space="preserve">2: </w:t>
      </w:r>
      <w:r>
        <w:t>супрастернальная позиция длинная ось дуги аорты</w:t>
      </w:r>
    </w:p>
    <w:p>
      <w:r>
        <w:rPr>
          <w:b/>
        </w:rPr>
        <w:t xml:space="preserve">3: </w:t>
      </w:r>
      <w:r>
        <w:t>супрастернальная позиция короткая ось дуги аорты</w:t>
      </w:r>
    </w:p>
    <w:p>
      <w:r>
        <w:rPr>
          <w:b/>
        </w:rPr>
        <w:t xml:space="preserve">4: </w:t>
      </w:r>
      <w:r>
        <w:t>апикальная четырехкамерная</w:t>
      </w:r>
    </w:p>
    <w:p>
      <w:r>
        <w:t xml:space="preserve">Правильный ответ: </w:t>
      </w:r>
      <w:r>
        <w:rPr>
          <w:b/>
        </w:rPr>
        <w:t>субкостальная позиция длинная ось нижней полой вены</w:t>
      </w:r>
    </w:p>
    <w:p>
      <w:pPr>
        <w:pStyle w:val="Heading2"/>
      </w:pPr>
      <w:r>
        <w:t>ПО ЛОКАЛИЗАЦИИ СУЩЕСТВУЕТ ____ ВАРИАНТ ДЕФЕКТА МЕЖПРЕДСЕРДНОЙ ПЕРЕГОРОДКИ</w:t>
      </w:r>
    </w:p>
    <w:p>
      <w:r>
        <w:rPr>
          <w:b/>
        </w:rPr>
        <w:t xml:space="preserve">1: </w:t>
      </w:r>
      <w:r>
        <w:t>верхушечный</w:t>
      </w:r>
    </w:p>
    <w:p>
      <w:r>
        <w:rPr>
          <w:b/>
        </w:rPr>
        <w:t xml:space="preserve">2: </w:t>
      </w:r>
      <w:r>
        <w:t>третичный</w:t>
      </w:r>
    </w:p>
    <w:p>
      <w:r>
        <w:rPr>
          <w:b/>
        </w:rPr>
        <w:t xml:space="preserve">3: </w:t>
      </w:r>
      <w:r>
        <w:t>мембранозный</w:t>
      </w:r>
    </w:p>
    <w:p>
      <w:r>
        <w:rPr>
          <w:b/>
        </w:rPr>
        <w:t xml:space="preserve">4: </w:t>
      </w:r>
      <w:r>
        <w:t>вторичный</w:t>
      </w:r>
    </w:p>
    <w:p>
      <w:r>
        <w:t xml:space="preserve">Правильный ответ: </w:t>
      </w:r>
      <w:r>
        <w:rPr>
          <w:b/>
        </w:rPr>
        <w:t>вторичный</w:t>
      </w:r>
    </w:p>
    <w:p>
      <w:pPr>
        <w:pStyle w:val="Heading2"/>
      </w:pPr>
      <w:r>
        <w:t>В НОРМЕ ЗУБЕЦ Q РЕГИСТРИРУЮТ В ОТВЕДЕНИЯХ</w:t>
      </w:r>
    </w:p>
    <w:p>
      <w:r>
        <w:rPr>
          <w:b/>
        </w:rPr>
        <w:t xml:space="preserve">1: </w:t>
      </w:r>
      <w:r>
        <w:t>V1 и V2</w:t>
      </w:r>
    </w:p>
    <w:p>
      <w:r>
        <w:rPr>
          <w:b/>
        </w:rPr>
        <w:t xml:space="preserve">2: </w:t>
      </w:r>
      <w:r>
        <w:t>V1 и V3</w:t>
      </w:r>
    </w:p>
    <w:p>
      <w:r>
        <w:rPr>
          <w:b/>
        </w:rPr>
        <w:t xml:space="preserve">3: </w:t>
      </w:r>
      <w:r>
        <w:t>V4-V6</w:t>
      </w:r>
    </w:p>
    <w:p>
      <w:r>
        <w:rPr>
          <w:b/>
        </w:rPr>
        <w:t xml:space="preserve">4: </w:t>
      </w:r>
      <w:r>
        <w:t>V2 и V3</w:t>
      </w:r>
    </w:p>
    <w:p>
      <w:r>
        <w:t xml:space="preserve">Правильный ответ: </w:t>
      </w:r>
      <w:r>
        <w:rPr>
          <w:b/>
        </w:rPr>
        <w:t>V4-V6</w:t>
      </w:r>
    </w:p>
    <w:p>
      <w:pPr>
        <w:pStyle w:val="Heading2"/>
      </w:pPr>
      <w:r>
        <w:t>ПРИ ЭХОКАРДИОГРАФИИ ТОЛЩИНА СТЕНКИ ПЖ ИЗМЕРЕННАЯ В КОНЦЕ ДИАСТОЛЫ У ЗДОРОВОГО ЧЕЛОВЕКА СОСТАВЛЯЕТ (В ММ)</w:t>
      </w:r>
    </w:p>
    <w:p>
      <w:r>
        <w:rPr>
          <w:b/>
        </w:rPr>
        <w:t xml:space="preserve">1: </w:t>
      </w:r>
      <w:r>
        <w:t>5-7</w:t>
      </w:r>
    </w:p>
    <w:p>
      <w:r>
        <w:rPr>
          <w:b/>
        </w:rPr>
        <w:t xml:space="preserve">2: </w:t>
      </w:r>
      <w:r>
        <w:t>7</w:t>
      </w:r>
    </w:p>
    <w:p>
      <w:r>
        <w:rPr>
          <w:b/>
        </w:rPr>
        <w:t xml:space="preserve">3: </w:t>
      </w:r>
      <w:r>
        <w:t>8</w:t>
      </w:r>
    </w:p>
    <w:p>
      <w:r>
        <w:rPr>
          <w:b/>
        </w:rPr>
        <w:t xml:space="preserve">4: </w:t>
      </w:r>
      <w:r>
        <w:t>до 5</w:t>
      </w:r>
    </w:p>
    <w:p>
      <w:r>
        <w:t xml:space="preserve">Правильный ответ: </w:t>
      </w:r>
      <w:r>
        <w:rPr>
          <w:b/>
        </w:rPr>
        <w:t>до 5</w:t>
      </w:r>
    </w:p>
    <w:p>
      <w:pPr>
        <w:pStyle w:val="Heading2"/>
      </w:pPr>
      <w:r>
        <w:t>ПРИ ГИПЕРТРОФИИ ЛЕВОГО ЖЕЛУДОЧКА НАБЛЮДАЕТСЯ</w:t>
      </w:r>
    </w:p>
    <w:p>
      <w:r>
        <w:rPr>
          <w:b/>
        </w:rPr>
        <w:t xml:space="preserve">1: </w:t>
      </w:r>
      <w:r>
        <w:t>амплитуда зубца R в отведении V1 больше 7 мм</w:t>
      </w:r>
    </w:p>
    <w:p>
      <w:r>
        <w:rPr>
          <w:b/>
        </w:rPr>
        <w:t xml:space="preserve">2: </w:t>
      </w:r>
      <w:r>
        <w:t>сумма амплитуд зубцов RV1 и S V6 больше 20 мм</w:t>
      </w:r>
    </w:p>
    <w:p>
      <w:r>
        <w:rPr>
          <w:b/>
        </w:rPr>
        <w:t xml:space="preserve">3: </w:t>
      </w:r>
      <w:r>
        <w:t>амплитуда зубца R V5,6 больше 25 мм</w:t>
      </w:r>
    </w:p>
    <w:p>
      <w:r>
        <w:rPr>
          <w:b/>
        </w:rPr>
        <w:t xml:space="preserve">4: </w:t>
      </w:r>
      <w:r>
        <w:t>сумма амплитуд зубцов RV1 и S V6 больше 10,5 мм</w:t>
      </w:r>
    </w:p>
    <w:p>
      <w:r>
        <w:t xml:space="preserve">Правильный ответ: </w:t>
      </w:r>
      <w:r>
        <w:rPr>
          <w:b/>
        </w:rPr>
        <w:t>амплитуда зубца R V5,6 больше 25 мм</w:t>
      </w:r>
    </w:p>
    <w:p>
      <w:pPr>
        <w:pStyle w:val="Heading2"/>
      </w:pPr>
      <w:r>
        <w:t>УЛЬТРАЗВУКОВОЕ ИССЛЕДОВАНИЕ СЕЛЕЗЕНОЧНОЙ ВЕНЫ ВЫПОЛНЯЕТСЯ ДАТЧИКОМ ______ ФОРМАТА</w:t>
      </w:r>
    </w:p>
    <w:p>
      <w:r>
        <w:rPr>
          <w:b/>
        </w:rPr>
        <w:t xml:space="preserve">1: </w:t>
      </w:r>
      <w:r>
        <w:t>секторного</w:t>
      </w:r>
    </w:p>
    <w:p>
      <w:r>
        <w:rPr>
          <w:b/>
        </w:rPr>
        <w:t xml:space="preserve">2: </w:t>
      </w:r>
      <w:r>
        <w:t>линейного</w:t>
      </w:r>
    </w:p>
    <w:p>
      <w:r>
        <w:rPr>
          <w:b/>
        </w:rPr>
        <w:t xml:space="preserve">3: </w:t>
      </w:r>
      <w:r>
        <w:t>микроконвексного</w:t>
      </w:r>
    </w:p>
    <w:p>
      <w:r>
        <w:rPr>
          <w:b/>
        </w:rPr>
        <w:t xml:space="preserve">4: </w:t>
      </w:r>
      <w:r>
        <w:t>конвексного</w:t>
      </w:r>
    </w:p>
    <w:p>
      <w:r>
        <w:t xml:space="preserve">Правильный ответ: </w:t>
      </w:r>
      <w:r>
        <w:rPr>
          <w:b/>
        </w:rPr>
        <w:t>конвексного</w:t>
      </w:r>
    </w:p>
    <w:p>
      <w:pPr>
        <w:pStyle w:val="Heading2"/>
      </w:pPr>
      <w:r>
        <w:t>УМЕНЬШЕНИЕ ПОЛОСТИ ЛЕВОГО ЖЕЛУДОЧКА, УМЕНЬШЕННЫЙ ДИАМЕТР НИЖНЕЙ ПОЛОЙ ВЕНЫ ПОЗВОЛЯЮТ СУДИТЬ О НАЛИЧИИ</w:t>
      </w:r>
    </w:p>
    <w:p>
      <w:r>
        <w:rPr>
          <w:b/>
        </w:rPr>
        <w:t xml:space="preserve">1: </w:t>
      </w:r>
      <w:r>
        <w:t>ишемии</w:t>
      </w:r>
    </w:p>
    <w:p>
      <w:r>
        <w:rPr>
          <w:b/>
        </w:rPr>
        <w:t xml:space="preserve">2: </w:t>
      </w:r>
      <w:r>
        <w:t>гиперволемии</w:t>
      </w:r>
    </w:p>
    <w:p>
      <w:r>
        <w:rPr>
          <w:b/>
        </w:rPr>
        <w:t xml:space="preserve">3: </w:t>
      </w:r>
      <w:r>
        <w:t>кардиостимуляции</w:t>
      </w:r>
    </w:p>
    <w:p>
      <w:r>
        <w:rPr>
          <w:b/>
        </w:rPr>
        <w:t xml:space="preserve">4: </w:t>
      </w:r>
      <w:r>
        <w:t>гиповолемии</w:t>
      </w:r>
    </w:p>
    <w:p>
      <w:r>
        <w:t xml:space="preserve">Правильный ответ: </w:t>
      </w:r>
      <w:r>
        <w:rPr>
          <w:b/>
        </w:rPr>
        <w:t>гиповолемии</w:t>
      </w:r>
    </w:p>
    <w:p>
      <w:pPr>
        <w:pStyle w:val="Heading2"/>
      </w:pPr>
      <w:r>
        <w:t>ОПТИМАЛЬНОЙ ПОЗИЦИЕЙ ДЛЯ ОЦЕНКИ СОСТОЯНИЯ СТВОРОК КЛАПАНА ЛЁГОЧНОЙ АРТЕРИИ ПРИ ЭХОКАРДИОГРАФИЧЕСКОМ ИССЛЕДОВАНИИ ЯВЛЯЕТСЯ</w:t>
      </w:r>
    </w:p>
    <w:p>
      <w:r>
        <w:rPr>
          <w:b/>
        </w:rPr>
        <w:t xml:space="preserve">1: </w:t>
      </w:r>
      <w:r>
        <w:t>парастернальная позиция по короткой оси на уровне конца папиллярных мышц</w:t>
      </w:r>
    </w:p>
    <w:p>
      <w:r>
        <w:rPr>
          <w:b/>
        </w:rPr>
        <w:t xml:space="preserve">2: </w:t>
      </w:r>
      <w:r>
        <w:t>парастернальная позиция по короткой оси на уровне корня аорты</w:t>
      </w:r>
    </w:p>
    <w:p>
      <w:r>
        <w:rPr>
          <w:b/>
        </w:rPr>
        <w:t xml:space="preserve">3: </w:t>
      </w:r>
      <w:r>
        <w:t>апикальная пятикамерная позиция</w:t>
      </w:r>
    </w:p>
    <w:p>
      <w:r>
        <w:rPr>
          <w:b/>
        </w:rPr>
        <w:t xml:space="preserve">4: </w:t>
      </w:r>
      <w:r>
        <w:t>парастернальная позиция по короткой оси на уровне конца створок митрального клапана</w:t>
      </w:r>
    </w:p>
    <w:p>
      <w:r>
        <w:t xml:space="preserve">Правильный ответ: </w:t>
      </w:r>
      <w:r>
        <w:rPr>
          <w:b/>
        </w:rPr>
        <w:t>парастернальная позиция по короткой оси на уровне корня аорты</w:t>
      </w:r>
    </w:p>
    <w:p>
      <w:pPr>
        <w:pStyle w:val="Heading2"/>
      </w:pPr>
      <w:r>
        <w:t>МАКСИМАЛЬНЫЙ ГРАДИЕНТ ДАВЛЕНИЯ ПРИ УМЕРЕННОМ АОРТАЛЬНОМ СТЕНОЗЕ СОСТАВЛЯЕТ (В ММ РТ.СТ.)</w:t>
      </w:r>
    </w:p>
    <w:p>
      <w:r>
        <w:rPr>
          <w:b/>
        </w:rPr>
        <w:t xml:space="preserve">1: </w:t>
      </w:r>
      <w:r>
        <w:t>более 65</w:t>
      </w:r>
    </w:p>
    <w:p>
      <w:r>
        <w:rPr>
          <w:b/>
        </w:rPr>
        <w:t xml:space="preserve">2: </w:t>
      </w:r>
      <w:r>
        <w:t>7-12</w:t>
      </w:r>
    </w:p>
    <w:p>
      <w:r>
        <w:rPr>
          <w:b/>
        </w:rPr>
        <w:t xml:space="preserve">3: </w:t>
      </w:r>
      <w:r>
        <w:t>35-65</w:t>
      </w:r>
    </w:p>
    <w:p>
      <w:r>
        <w:rPr>
          <w:b/>
        </w:rPr>
        <w:t xml:space="preserve">4: </w:t>
      </w:r>
      <w:r>
        <w:t>12-35</w:t>
      </w:r>
    </w:p>
    <w:p>
      <w:r>
        <w:t xml:space="preserve">Правильный ответ: </w:t>
      </w:r>
      <w:r>
        <w:rPr>
          <w:b/>
        </w:rPr>
        <w:t>35-65</w:t>
      </w:r>
    </w:p>
    <w:p>
      <w:pPr>
        <w:pStyle w:val="Heading2"/>
      </w:pPr>
      <w:r>
        <w:t>СИНДРОМ ЛЕННОКСА-ГАСТО ОБЫЧНО МАНИФЕСТИРУЕТСЯ</w:t>
      </w:r>
    </w:p>
    <w:p>
      <w:r>
        <w:rPr>
          <w:b/>
        </w:rPr>
        <w:t xml:space="preserve">1: </w:t>
      </w:r>
      <w:r>
        <w:t>в возрасте от 2 до 6 лет</w:t>
      </w:r>
    </w:p>
    <w:p>
      <w:r>
        <w:rPr>
          <w:b/>
        </w:rPr>
        <w:t xml:space="preserve">2: </w:t>
      </w:r>
      <w:r>
        <w:t>на 1-ом или на 2-ом году жизни</w:t>
      </w:r>
    </w:p>
    <w:p>
      <w:r>
        <w:rPr>
          <w:b/>
        </w:rPr>
        <w:t xml:space="preserve">3: </w:t>
      </w:r>
      <w:r>
        <w:t>в подростковом возрасте и старше</w:t>
      </w:r>
    </w:p>
    <w:p>
      <w:r>
        <w:rPr>
          <w:b/>
        </w:rPr>
        <w:t xml:space="preserve">4: </w:t>
      </w:r>
      <w:r>
        <w:t>в возрасте от 7 до 12 лет и старше</w:t>
      </w:r>
    </w:p>
    <w:p>
      <w:r>
        <w:t xml:space="preserve">Правильный ответ: </w:t>
      </w:r>
      <w:r>
        <w:rPr>
          <w:b/>
        </w:rPr>
        <w:t>в возрасте от 2 до 6 лет</w:t>
      </w:r>
    </w:p>
    <w:p>
      <w:pPr>
        <w:pStyle w:val="Heading2"/>
      </w:pPr>
      <w:r>
        <w:t>ДЛЯ ОЦЕНКИ КРОВОТОКА, РАСЧЕТА ПЛОЩАДИ СТРУИ РЕГУРГИТАЦИИ, ДИАГНОСТИКИ ШУНТОВ ИСПОЛЬЗУЮТ ________ ДОППЛЕР</w:t>
      </w:r>
    </w:p>
    <w:p>
      <w:r>
        <w:rPr>
          <w:b/>
        </w:rPr>
        <w:t xml:space="preserve">1: </w:t>
      </w:r>
      <w:r>
        <w:t>импульсноволновой</w:t>
      </w:r>
    </w:p>
    <w:p>
      <w:r>
        <w:rPr>
          <w:b/>
        </w:rPr>
        <w:t xml:space="preserve">2: </w:t>
      </w:r>
      <w:r>
        <w:t>энергетический</w:t>
      </w:r>
    </w:p>
    <w:p>
      <w:r>
        <w:rPr>
          <w:b/>
        </w:rPr>
        <w:t xml:space="preserve">3: </w:t>
      </w:r>
      <w:r>
        <w:t>непрерывноволновой</w:t>
      </w:r>
    </w:p>
    <w:p>
      <w:r>
        <w:rPr>
          <w:b/>
        </w:rPr>
        <w:t xml:space="preserve">4: </w:t>
      </w:r>
      <w:r>
        <w:t>цветовой</w:t>
      </w:r>
    </w:p>
    <w:p>
      <w:r>
        <w:t xml:space="preserve">Правильный ответ: </w:t>
      </w:r>
      <w:r>
        <w:rPr>
          <w:b/>
        </w:rPr>
        <w:t>цветовой</w:t>
      </w:r>
    </w:p>
    <w:p>
      <w:pPr>
        <w:pStyle w:val="Heading2"/>
      </w:pPr>
      <w:r>
        <w:t>ДЛЯ НАИЛУЧШЕЙ ЛОКАЦИИ ПОТОКА В ЛЁГОЧНОЙ АРТЕРИИ ИСПОЛЬЗУЮТ</w:t>
      </w:r>
    </w:p>
    <w:p>
      <w:r>
        <w:rPr>
          <w:b/>
        </w:rPr>
        <w:t xml:space="preserve">1: </w:t>
      </w:r>
      <w:r>
        <w:t>2 камерную позицию апикального доступа</w:t>
      </w:r>
    </w:p>
    <w:p>
      <w:r>
        <w:rPr>
          <w:b/>
        </w:rPr>
        <w:t xml:space="preserve">2: </w:t>
      </w:r>
      <w:r>
        <w:t>4 камерную позицию апикального доступа</w:t>
      </w:r>
    </w:p>
    <w:p>
      <w:r>
        <w:rPr>
          <w:b/>
        </w:rPr>
        <w:t xml:space="preserve">3: </w:t>
      </w:r>
      <w:r>
        <w:t>парастернальный доступ по короткой оси</w:t>
      </w:r>
    </w:p>
    <w:p>
      <w:r>
        <w:rPr>
          <w:b/>
        </w:rPr>
        <w:t xml:space="preserve">4: </w:t>
      </w:r>
      <w:r>
        <w:t>парастернальный доступ по длинной оси правого желудочка</w:t>
      </w:r>
    </w:p>
    <w:p>
      <w:r>
        <w:t xml:space="preserve">Правильный ответ: </w:t>
      </w:r>
      <w:r>
        <w:rPr>
          <w:b/>
        </w:rPr>
        <w:t>парастернальный доступ по короткой оси</w:t>
      </w:r>
    </w:p>
    <w:p>
      <w:pPr>
        <w:pStyle w:val="Heading2"/>
      </w:pPr>
      <w:r>
        <w:t>ЭПИКАРДИАЛЬНАЯ ЭХОКАРДИОГРАФИЯ ПО СРАВНЕНИЮ ЧРЕСПИЩЕВОДНЫМ ИССЛЕДОВАНИЕМ</w:t>
      </w:r>
    </w:p>
    <w:p>
      <w:r>
        <w:rPr>
          <w:b/>
        </w:rPr>
        <w:t xml:space="preserve">1: </w:t>
      </w:r>
      <w:r>
        <w:t>предпочтительна для оценки поперечного синуса</w:t>
      </w:r>
    </w:p>
    <w:p>
      <w:r>
        <w:rPr>
          <w:b/>
        </w:rPr>
        <w:t xml:space="preserve">2: </w:t>
      </w:r>
      <w:r>
        <w:t>предпочтительна для оценки ушка левого предсердия</w:t>
      </w:r>
    </w:p>
    <w:p>
      <w:r>
        <w:rPr>
          <w:b/>
        </w:rPr>
        <w:t xml:space="preserve">3: </w:t>
      </w:r>
      <w:r>
        <w:t>имеет преимущества при оценке задней стенки левого желудочка</w:t>
      </w:r>
    </w:p>
    <w:p>
      <w:r>
        <w:rPr>
          <w:b/>
        </w:rPr>
        <w:t xml:space="preserve">4: </w:t>
      </w:r>
      <w:r>
        <w:t>не позволяет визуализировать задние структуры сердца</w:t>
      </w:r>
    </w:p>
    <w:p>
      <w:r>
        <w:t xml:space="preserve">Правильный ответ: </w:t>
      </w:r>
      <w:r>
        <w:rPr>
          <w:b/>
        </w:rPr>
        <w:t>не позволяет визуализировать задние структуры сердца</w:t>
      </w:r>
    </w:p>
    <w:p>
      <w:pPr>
        <w:pStyle w:val="Heading2"/>
      </w:pPr>
      <w:r>
        <w:t>МЕТОД СУТОЧНОГО (ХОЛТЕРОВСКОГО) МОНИТОРИРОВАНИЯ ЭЛЕКТРОКАРДИОГРАММЫ ИМЕЕТ ПРЕИМУЩЕСТВА В ДИАГНОСТИКЕ</w:t>
      </w:r>
    </w:p>
    <w:p>
      <w:r>
        <w:rPr>
          <w:b/>
        </w:rPr>
        <w:t xml:space="preserve">1: </w:t>
      </w:r>
      <w:r>
        <w:t>рубцовых изменений миокарда</w:t>
      </w:r>
    </w:p>
    <w:p>
      <w:r>
        <w:rPr>
          <w:b/>
        </w:rPr>
        <w:t xml:space="preserve">2: </w:t>
      </w:r>
      <w:r>
        <w:t>гипертрофии правого желудочка</w:t>
      </w:r>
    </w:p>
    <w:p>
      <w:r>
        <w:rPr>
          <w:b/>
        </w:rPr>
        <w:t xml:space="preserve">3: </w:t>
      </w:r>
      <w:r>
        <w:t>гипертрофии миокарда левого и правого желудочков</w:t>
      </w:r>
    </w:p>
    <w:p>
      <w:r>
        <w:rPr>
          <w:b/>
        </w:rPr>
        <w:t xml:space="preserve">4: </w:t>
      </w:r>
      <w:r>
        <w:t>преходящих нарушений ритма</w:t>
      </w:r>
    </w:p>
    <w:p>
      <w:r>
        <w:t xml:space="preserve">Правильный ответ: </w:t>
      </w:r>
      <w:r>
        <w:rPr>
          <w:b/>
        </w:rPr>
        <w:t>преходящих нарушений ритма</w:t>
      </w:r>
    </w:p>
    <w:p>
      <w:pPr>
        <w:pStyle w:val="Heading2"/>
      </w:pPr>
      <w:r>
        <w:t>ИЗМЕНЕНИЯ ПРИ СПИРОГРАФИИ, ОТРАЖАЮЩИЕ РЕСТРИКТИВНЫЙ ТИП ДЫХАТЕЛЬНОЙ НЕДОСТАТОЧНОСТИ, ВКЛЮЧАЮТ</w:t>
      </w:r>
    </w:p>
    <w:p>
      <w:r>
        <w:rPr>
          <w:b/>
        </w:rPr>
        <w:t xml:space="preserve">1: </w:t>
      </w:r>
      <w:r>
        <w:t>повышение ЖЁЛ, ОВФ1, нормальное значение МВЛ, снижение теста Тиффно</w:t>
      </w:r>
    </w:p>
    <w:p>
      <w:r>
        <w:rPr>
          <w:b/>
        </w:rPr>
        <w:t xml:space="preserve">2: </w:t>
      </w:r>
      <w:r>
        <w:t>снижение ЖЁЛ, ОФВ1, МВЛ и нормальное значение теста Тиффно</w:t>
      </w:r>
    </w:p>
    <w:p>
      <w:r>
        <w:rPr>
          <w:b/>
        </w:rPr>
        <w:t xml:space="preserve">3: </w:t>
      </w:r>
      <w:r>
        <w:t>нормальное значение ЖЁЛ, снижение ОФВ1 и МВЛ, повышение теста Тиффно</w:t>
      </w:r>
    </w:p>
    <w:p>
      <w:r>
        <w:rPr>
          <w:b/>
        </w:rPr>
        <w:t xml:space="preserve">4: </w:t>
      </w:r>
      <w:r>
        <w:t>снижение ЖЁЛ, ОВФ1, МВЛ и теста Тиффно</w:t>
      </w:r>
    </w:p>
    <w:p>
      <w:r>
        <w:t xml:space="preserve">Правильный ответ: </w:t>
      </w:r>
      <w:r>
        <w:rPr>
          <w:b/>
        </w:rPr>
        <w:t>снижение ЖЁЛ, ОФВ1, МВЛ и нормальное значение теста Тиффно</w:t>
      </w:r>
    </w:p>
    <w:p>
      <w:pPr>
        <w:pStyle w:val="Heading2"/>
      </w:pPr>
      <w:r>
        <w:t>ЭКГ-ПРИЗНАКИ МАНИФЕСТИРУЮЩЕГО СИНДРОМА WPW ВКЛЮЧАЮТ</w:t>
      </w:r>
    </w:p>
    <w:p>
      <w:r>
        <w:rPr>
          <w:b/>
        </w:rPr>
        <w:t xml:space="preserve">1: </w:t>
      </w:r>
      <w:r>
        <w:t>PQ ≤ 0,08 c, QRS ≥ 0,12 с, дельта-волну, пароксизмы наджелудочковой тахикардии в анамнезе</w:t>
      </w:r>
    </w:p>
    <w:p>
      <w:r>
        <w:rPr>
          <w:b/>
        </w:rPr>
        <w:t xml:space="preserve">2: </w:t>
      </w:r>
      <w:r>
        <w:t>признаки предвозбуждения, которые то имеются, то отсутствуют</w:t>
      </w:r>
    </w:p>
    <w:p>
      <w:r>
        <w:rPr>
          <w:b/>
        </w:rPr>
        <w:t xml:space="preserve">3: </w:t>
      </w:r>
      <w:r>
        <w:t>PQ ≤ 0,11 c, QRS ≥ 0,11 с, дельта-волну, пароксизмы наджелудочковой тахикардии в анамнезе</w:t>
      </w:r>
    </w:p>
    <w:p>
      <w:r>
        <w:rPr>
          <w:b/>
        </w:rPr>
        <w:t xml:space="preserve">4: </w:t>
      </w:r>
      <w:r>
        <w:t>нормальную ЭКГ покоя, появление феномена WPW при электростимуляции предсердий</w:t>
      </w:r>
    </w:p>
    <w:p>
      <w:r>
        <w:t xml:space="preserve">Правильный ответ: </w:t>
      </w:r>
      <w:r>
        <w:rPr>
          <w:b/>
        </w:rPr>
        <w:t>PQ ≤ 0,11 c, QRS ≥ 0,11 с, дельта-волну, пароксизмы наджелудочковой тахикардии в анамнезе</w:t>
      </w:r>
    </w:p>
    <w:p>
      <w:pPr>
        <w:pStyle w:val="Heading2"/>
      </w:pPr>
      <w:r>
        <w:t>ПРИ ПРОВЕДЕНИИ СТИМУЛЯЦИОННОЙ ЭЛЕКТРОНЕЙРОМИОГРАФИИ М-ОТВЕТ ИМЕЕТ МАКСИМАЛЬНУЮ АМПЛИТУДУ И ПЛОЩАДЬ В</w:t>
      </w:r>
    </w:p>
    <w:p>
      <w:r>
        <w:rPr>
          <w:b/>
        </w:rPr>
        <w:t xml:space="preserve">1: </w:t>
      </w:r>
      <w:r>
        <w:t>любой точке мышцы</w:t>
      </w:r>
    </w:p>
    <w:p>
      <w:r>
        <w:rPr>
          <w:b/>
        </w:rPr>
        <w:t xml:space="preserve">2: </w:t>
      </w:r>
      <w:r>
        <w:t>двигательной точке мышцы</w:t>
      </w:r>
    </w:p>
    <w:p>
      <w:r>
        <w:rPr>
          <w:b/>
        </w:rPr>
        <w:t xml:space="preserve">3: </w:t>
      </w:r>
      <w:r>
        <w:t>проекции сухожилия</w:t>
      </w:r>
    </w:p>
    <w:p>
      <w:r>
        <w:rPr>
          <w:b/>
        </w:rPr>
        <w:t xml:space="preserve">4: </w:t>
      </w:r>
      <w:r>
        <w:t>проекции нерва</w:t>
      </w:r>
    </w:p>
    <w:p>
      <w:r>
        <w:t xml:space="preserve">Правильный ответ: </w:t>
      </w:r>
      <w:r>
        <w:rPr>
          <w:b/>
        </w:rPr>
        <w:t>двигательной точке мышцы</w:t>
      </w:r>
    </w:p>
    <w:p>
      <w:pPr>
        <w:pStyle w:val="Heading2"/>
      </w:pPr>
      <w:r>
        <w:t>ФИЗИОЛОГИЧЕСКАЯ ЗАДЕРЖКА ИМПУЛЬСА ПРОИСХОДИТ В</w:t>
      </w:r>
    </w:p>
    <w:p>
      <w:r>
        <w:rPr>
          <w:b/>
        </w:rPr>
        <w:t xml:space="preserve">1: </w:t>
      </w:r>
      <w:r>
        <w:t>синоатриальном узле</w:t>
      </w:r>
    </w:p>
    <w:p>
      <w:r>
        <w:rPr>
          <w:b/>
        </w:rPr>
        <w:t xml:space="preserve">2: </w:t>
      </w:r>
      <w:r>
        <w:t>волокнах Пуркинье</w:t>
      </w:r>
    </w:p>
    <w:p>
      <w:r>
        <w:rPr>
          <w:b/>
        </w:rPr>
        <w:t xml:space="preserve">3: </w:t>
      </w:r>
      <w:r>
        <w:t>пучке Гиса</w:t>
      </w:r>
    </w:p>
    <w:p>
      <w:r>
        <w:rPr>
          <w:b/>
        </w:rPr>
        <w:t xml:space="preserve">4: </w:t>
      </w:r>
      <w:r>
        <w:t>атриовентрикулярном узле</w:t>
      </w:r>
    </w:p>
    <w:p>
      <w:r>
        <w:t xml:space="preserve">Правильный ответ: </w:t>
      </w:r>
      <w:r>
        <w:rPr>
          <w:b/>
        </w:rPr>
        <w:t>атриовентрикулярном узле</w:t>
      </w:r>
    </w:p>
    <w:p>
      <w:pPr>
        <w:pStyle w:val="Heading2"/>
      </w:pPr>
      <w:r>
        <w:t>ОТНОШЕНИЕ ОСТАТОЧНОГО ОБЪЁМА ЛЁГКИХ К ОБЩЕЙ ЁМКОСТИ ЛЁГКИХ (ООЛ/ОЕЛ) ПОВЫШАЕТСЯ ПРИ</w:t>
      </w:r>
    </w:p>
    <w:p>
      <w:r>
        <w:rPr>
          <w:b/>
        </w:rPr>
        <w:t xml:space="preserve">1: </w:t>
      </w:r>
      <w:r>
        <w:t>воспалении лёгких</w:t>
      </w:r>
    </w:p>
    <w:p>
      <w:r>
        <w:rPr>
          <w:b/>
        </w:rPr>
        <w:t xml:space="preserve">2: </w:t>
      </w:r>
      <w:r>
        <w:t>эмфиземе лёгких</w:t>
      </w:r>
    </w:p>
    <w:p>
      <w:r>
        <w:rPr>
          <w:b/>
        </w:rPr>
        <w:t xml:space="preserve">3: </w:t>
      </w:r>
      <w:r>
        <w:t>остром бронхите</w:t>
      </w:r>
    </w:p>
    <w:p>
      <w:r>
        <w:rPr>
          <w:b/>
        </w:rPr>
        <w:t xml:space="preserve">4: </w:t>
      </w:r>
      <w:r>
        <w:t>новообразованиях в лёгких</w:t>
      </w:r>
    </w:p>
    <w:p>
      <w:r>
        <w:t xml:space="preserve">Правильный ответ: </w:t>
      </w:r>
      <w:r>
        <w:rPr>
          <w:b/>
        </w:rPr>
        <w:t>эмфиземе лёгких</w:t>
      </w:r>
    </w:p>
    <w:p>
      <w:pPr>
        <w:pStyle w:val="Heading2"/>
      </w:pPr>
      <w:r>
        <w:t>АТРИАЛИЗАЦИЯ ПРАВОГО ЖЕЛУДОЧКА ЯВЛЯЕТСЯ ПРИЗНАКОМ</w:t>
      </w:r>
    </w:p>
    <w:p>
      <w:r>
        <w:rPr>
          <w:b/>
        </w:rPr>
        <w:t xml:space="preserve">1: </w:t>
      </w:r>
      <w:r>
        <w:t>стеноза трикуспидального клапана</w:t>
      </w:r>
    </w:p>
    <w:p>
      <w:r>
        <w:rPr>
          <w:b/>
        </w:rPr>
        <w:t xml:space="preserve">2: </w:t>
      </w:r>
      <w:r>
        <w:t>аномалии Эбштейна</w:t>
      </w:r>
    </w:p>
    <w:p>
      <w:r>
        <w:rPr>
          <w:b/>
        </w:rPr>
        <w:t xml:space="preserve">3: </w:t>
      </w:r>
      <w:r>
        <w:t>развития легочной гипертензии</w:t>
      </w:r>
    </w:p>
    <w:p>
      <w:r>
        <w:rPr>
          <w:b/>
        </w:rPr>
        <w:t xml:space="preserve">4: </w:t>
      </w:r>
      <w:r>
        <w:t>аномалии Уля</w:t>
      </w:r>
    </w:p>
    <w:p>
      <w:r>
        <w:t xml:space="preserve">Правильный ответ: </w:t>
      </w:r>
      <w:r>
        <w:rPr>
          <w:b/>
        </w:rPr>
        <w:t>аномалии Эбштейна</w:t>
      </w:r>
    </w:p>
    <w:p>
      <w:pPr>
        <w:pStyle w:val="Heading2"/>
      </w:pPr>
      <w:r>
        <w:t>К ВАРИАНТАМ ЛОКАЛИЗАЦИИ ГИПЕРТРОФИИ ПРИ ГИПЕРТРОФИЧЕСКОЙ КАРДИОМИОПАТИИ ОТНОСЯТ</w:t>
      </w:r>
    </w:p>
    <w:p>
      <w:r>
        <w:rPr>
          <w:b/>
        </w:rPr>
        <w:t xml:space="preserve">1: </w:t>
      </w:r>
      <w:r>
        <w:t>тотальную гипертрофию межжелудочковой перегородки</w:t>
      </w:r>
    </w:p>
    <w:p>
      <w:r>
        <w:rPr>
          <w:b/>
        </w:rPr>
        <w:t xml:space="preserve">2: </w:t>
      </w:r>
      <w:r>
        <w:t>нормотрофию верхушки сердца и дилатацию правого желудочка</w:t>
      </w:r>
    </w:p>
    <w:p>
      <w:r>
        <w:rPr>
          <w:b/>
        </w:rPr>
        <w:t xml:space="preserve">3: </w:t>
      </w:r>
      <w:r>
        <w:t>частичную гипертрофию свободной стенки левого желудочка</w:t>
      </w:r>
    </w:p>
    <w:p>
      <w:r>
        <w:rPr>
          <w:b/>
        </w:rPr>
        <w:t xml:space="preserve">4: </w:t>
      </w:r>
      <w:r>
        <w:t>гипертрофию базальных отделов межпредсердной перегородки</w:t>
      </w:r>
    </w:p>
    <w:p>
      <w:r>
        <w:t xml:space="preserve">Правильный ответ: </w:t>
      </w:r>
      <w:r>
        <w:rPr>
          <w:b/>
        </w:rPr>
        <w:t>тотальную гипертрофию межжелудочковой перегородки</w:t>
      </w:r>
    </w:p>
    <w:p>
      <w:pPr>
        <w:pStyle w:val="Heading2"/>
      </w:pPr>
      <w:r>
        <w:t>РЕГУЛЯРНОСТЬ ЗАМЕЩАЮЩЕГО РИТМА ПРИ АТРИОВЕНТРИКУЛЯРНОЙ БЛОКАДЕ III СТЕПЕНИ МОЖЕТ НАРУШАТЬСЯ ПРИ</w:t>
      </w:r>
    </w:p>
    <w:p>
      <w:r>
        <w:rPr>
          <w:b/>
        </w:rPr>
        <w:t xml:space="preserve">1: </w:t>
      </w:r>
      <w:r>
        <w:t>нарушении внутрижелудочковой проводимости</w:t>
      </w:r>
    </w:p>
    <w:p>
      <w:r>
        <w:rPr>
          <w:b/>
        </w:rPr>
        <w:t xml:space="preserve">2: </w:t>
      </w:r>
      <w:r>
        <w:t>удлинении интервала QT</w:t>
      </w:r>
    </w:p>
    <w:p>
      <w:r>
        <w:rPr>
          <w:b/>
        </w:rPr>
        <w:t xml:space="preserve">3: </w:t>
      </w:r>
      <w:r>
        <w:t>синусовой аритмии</w:t>
      </w:r>
    </w:p>
    <w:p>
      <w:r>
        <w:rPr>
          <w:b/>
        </w:rPr>
        <w:t xml:space="preserve">4: </w:t>
      </w:r>
      <w:r>
        <w:t>экстрасистолии</w:t>
      </w:r>
    </w:p>
    <w:p>
      <w:r>
        <w:t xml:space="preserve">Правильный ответ: </w:t>
      </w:r>
      <w:r>
        <w:rPr>
          <w:b/>
        </w:rPr>
        <w:t>экстрасистолии</w:t>
      </w:r>
    </w:p>
    <w:p>
      <w:pPr>
        <w:pStyle w:val="Heading2"/>
      </w:pPr>
      <w:r>
        <w:t>УЛЬТРАЗВУКОВОЕ ИССЛЕДОВАНИЕ ЛАТЕРАЛЬНЫХ ПОДКОЖНЫХ ВЕН ВЫПОЛНЯЕТСЯ ДАТЧИКОМ ______ ФОРМАТА</w:t>
      </w:r>
    </w:p>
    <w:p>
      <w:r>
        <w:rPr>
          <w:b/>
        </w:rPr>
        <w:t xml:space="preserve">1: </w:t>
      </w:r>
      <w:r>
        <w:t>линейного</w:t>
      </w:r>
    </w:p>
    <w:p>
      <w:r>
        <w:rPr>
          <w:b/>
        </w:rPr>
        <w:t xml:space="preserve">2: </w:t>
      </w:r>
      <w:r>
        <w:t>векторного</w:t>
      </w:r>
    </w:p>
    <w:p>
      <w:r>
        <w:rPr>
          <w:b/>
        </w:rPr>
        <w:t xml:space="preserve">3: </w:t>
      </w:r>
      <w:r>
        <w:t>конвексного</w:t>
      </w:r>
    </w:p>
    <w:p>
      <w:r>
        <w:rPr>
          <w:b/>
        </w:rPr>
        <w:t xml:space="preserve">4: </w:t>
      </w:r>
      <w:r>
        <w:t>секторного</w:t>
      </w:r>
    </w:p>
    <w:p>
      <w:r>
        <w:t xml:space="preserve">Правильный ответ: </w:t>
      </w:r>
      <w:r>
        <w:rPr>
          <w:b/>
        </w:rPr>
        <w:t>линейного</w:t>
      </w:r>
    </w:p>
    <w:p>
      <w:pPr>
        <w:pStyle w:val="Heading2"/>
      </w:pPr>
      <w:r>
        <w:t>ПРИ ГИПЕРТРОФИИ ПРАВОГО ЖЕЛУДОЧКА ВЫСЧИТЫВАЮТ АМПЛИТУДУ</w:t>
      </w:r>
    </w:p>
    <w:p>
      <w:r>
        <w:rPr>
          <w:b/>
        </w:rPr>
        <w:t xml:space="preserve">1: </w:t>
      </w:r>
      <w:r>
        <w:t>S(V1) + R(V6)</w:t>
      </w:r>
    </w:p>
    <w:p>
      <w:r>
        <w:rPr>
          <w:b/>
        </w:rPr>
        <w:t xml:space="preserve">2: </w:t>
      </w:r>
      <w:r>
        <w:t>R(I) + S(III)</w:t>
      </w:r>
    </w:p>
    <w:p>
      <w:r>
        <w:rPr>
          <w:b/>
        </w:rPr>
        <w:t xml:space="preserve">3: </w:t>
      </w:r>
      <w:r>
        <w:t>S(I) + R(III)</w:t>
      </w:r>
    </w:p>
    <w:p>
      <w:r>
        <w:rPr>
          <w:b/>
        </w:rPr>
        <w:t xml:space="preserve">4: </w:t>
      </w:r>
      <w:r>
        <w:t>R(V1) + S(V6)</w:t>
      </w:r>
    </w:p>
    <w:p>
      <w:r>
        <w:t xml:space="preserve">Правильный ответ: </w:t>
      </w:r>
      <w:r>
        <w:rPr>
          <w:b/>
        </w:rPr>
        <w:t>R(V1) + S(V6)</w:t>
      </w:r>
    </w:p>
    <w:p>
      <w:pPr>
        <w:pStyle w:val="Heading2"/>
      </w:pPr>
      <w:r>
        <w:t>AVR ЯВЛЯЕТСЯ УСИЛЕННЫМ ОТВЕДЕНИЕМ ОТ</w:t>
      </w:r>
    </w:p>
    <w:p>
      <w:r>
        <w:rPr>
          <w:b/>
        </w:rPr>
        <w:t xml:space="preserve">1: </w:t>
      </w:r>
      <w:r>
        <w:t>правой ноги</w:t>
      </w:r>
    </w:p>
    <w:p>
      <w:r>
        <w:rPr>
          <w:b/>
        </w:rPr>
        <w:t xml:space="preserve">2: </w:t>
      </w:r>
      <w:r>
        <w:t>левой ноги</w:t>
      </w:r>
    </w:p>
    <w:p>
      <w:r>
        <w:rPr>
          <w:b/>
        </w:rPr>
        <w:t xml:space="preserve">3: </w:t>
      </w:r>
      <w:r>
        <w:t>правой руки</w:t>
      </w:r>
    </w:p>
    <w:p>
      <w:r>
        <w:rPr>
          <w:b/>
        </w:rPr>
        <w:t xml:space="preserve">4: </w:t>
      </w:r>
      <w:r>
        <w:t>левой руки</w:t>
      </w:r>
    </w:p>
    <w:p>
      <w:r>
        <w:t xml:space="preserve">Правильный ответ: </w:t>
      </w:r>
      <w:r>
        <w:rPr>
          <w:b/>
        </w:rPr>
        <w:t>правой руки</w:t>
      </w:r>
    </w:p>
    <w:p>
      <w:pPr>
        <w:pStyle w:val="Heading2"/>
      </w:pPr>
      <w:r>
        <w:t>АЛЬФА РИТМ ОКОНЧАТЕЛЬНО ФОРМИРУЕТСЯ В ВОЗРАСТЕ (В ГОДАХ)</w:t>
      </w:r>
    </w:p>
    <w:p>
      <w:r>
        <w:rPr>
          <w:b/>
        </w:rPr>
        <w:t xml:space="preserve">1: </w:t>
      </w:r>
      <w:r>
        <w:t>8</w:t>
      </w:r>
    </w:p>
    <w:p>
      <w:r>
        <w:rPr>
          <w:b/>
        </w:rPr>
        <w:t xml:space="preserve">2: </w:t>
      </w:r>
      <w:r>
        <w:t>15</w:t>
      </w:r>
    </w:p>
    <w:p>
      <w:r>
        <w:rPr>
          <w:b/>
        </w:rPr>
        <w:t xml:space="preserve">3: </w:t>
      </w:r>
      <w:r>
        <w:t>10</w:t>
      </w:r>
    </w:p>
    <w:p>
      <w:r>
        <w:rPr>
          <w:b/>
        </w:rPr>
        <w:t xml:space="preserve">4: </w:t>
      </w:r>
      <w:r>
        <w:t>18</w:t>
      </w:r>
    </w:p>
    <w:p>
      <w:r>
        <w:t xml:space="preserve">Правильный ответ: </w:t>
      </w:r>
      <w:r>
        <w:rPr>
          <w:b/>
        </w:rPr>
        <w:t>18</w:t>
      </w:r>
    </w:p>
    <w:p>
      <w:pPr>
        <w:pStyle w:val="Heading2"/>
      </w:pPr>
      <w:r>
        <w:t>РЕСТРИКТИВНЫЕ РАССТРОЙСТВА ЛЕГКИХ ХАРАКТЕРИЗУЮТСЯ</w:t>
      </w:r>
    </w:p>
    <w:p>
      <w:r>
        <w:rPr>
          <w:b/>
        </w:rPr>
        <w:t xml:space="preserve">1: </w:t>
      </w:r>
      <w:r>
        <w:t>снижением эластичности легочной паренхимы</w:t>
      </w:r>
    </w:p>
    <w:p>
      <w:r>
        <w:rPr>
          <w:b/>
        </w:rPr>
        <w:t xml:space="preserve">2: </w:t>
      </w:r>
      <w:r>
        <w:t>увеличением сопротивления воздухоносных путей</w:t>
      </w:r>
    </w:p>
    <w:p>
      <w:r>
        <w:rPr>
          <w:b/>
        </w:rPr>
        <w:t xml:space="preserve">3: </w:t>
      </w:r>
      <w:r>
        <w:t>повышением диффузионной способности легких</w:t>
      </w:r>
    </w:p>
    <w:p>
      <w:r>
        <w:rPr>
          <w:b/>
        </w:rPr>
        <w:t xml:space="preserve">4: </w:t>
      </w:r>
      <w:r>
        <w:t>увеличением остаточного объема</w:t>
      </w:r>
    </w:p>
    <w:p>
      <w:r>
        <w:t xml:space="preserve">Правильный ответ: </w:t>
      </w:r>
      <w:r>
        <w:rPr>
          <w:b/>
        </w:rPr>
        <w:t>снижением эластичности легочной паренхимы</w:t>
      </w:r>
    </w:p>
    <w:p>
      <w:pPr>
        <w:pStyle w:val="Heading2"/>
      </w:pPr>
      <w:r>
        <w:t>ДЛЯ БЛОКАДЫ ПЕРЕДНЕЙ ВЕТВИ ЛЕВОЙ НОЖКИ ПУЧКА ГИСА ХАРАКТЕРЕН УГОЛ АЛЬФА, РАВНЫЙ</w:t>
      </w:r>
    </w:p>
    <w:p>
      <w:r>
        <w:rPr>
          <w:b/>
        </w:rPr>
        <w:t xml:space="preserve">1: </w:t>
      </w:r>
      <w:r>
        <w:t>120</w:t>
      </w:r>
    </w:p>
    <w:p>
      <w:r>
        <w:rPr>
          <w:b/>
        </w:rPr>
        <w:t xml:space="preserve">2: </w:t>
      </w:r>
      <w:r>
        <w:t>-30</w:t>
      </w:r>
    </w:p>
    <w:p>
      <w:r>
        <w:rPr>
          <w:b/>
        </w:rPr>
        <w:t xml:space="preserve">3: </w:t>
      </w:r>
      <w:r>
        <w:t>40</w:t>
      </w:r>
    </w:p>
    <w:p>
      <w:r>
        <w:rPr>
          <w:b/>
        </w:rPr>
        <w:t xml:space="preserve">4: </w:t>
      </w:r>
      <w:r>
        <w:t>0</w:t>
      </w:r>
    </w:p>
    <w:p>
      <w:r>
        <w:t xml:space="preserve">Правильный ответ: </w:t>
      </w:r>
      <w:r>
        <w:rPr>
          <w:b/>
        </w:rPr>
        <w:t>-30</w:t>
      </w:r>
    </w:p>
    <w:p>
      <w:pPr>
        <w:pStyle w:val="Heading2"/>
      </w:pPr>
      <w:r>
        <w:t>ДИСТАЛЬНЫЙ ХАРАКТЕР АТРИО-ВЕНТРИКУЛЯРНОЙ БЛОКАДЫ 1 СТЕПЕНИ МОЖНО ЗАПОДОЗРИТЬ ПРИ</w:t>
      </w:r>
    </w:p>
    <w:p>
      <w:r>
        <w:rPr>
          <w:b/>
        </w:rPr>
        <w:t xml:space="preserve">1: </w:t>
      </w:r>
      <w:r>
        <w:t>сочетании атриовентрикулярной блокады 1 степени с атриовентрикулярной блокадой 2 степени</w:t>
      </w:r>
    </w:p>
    <w:p>
      <w:r>
        <w:rPr>
          <w:b/>
        </w:rPr>
        <w:t xml:space="preserve">2: </w:t>
      </w:r>
      <w:r>
        <w:t>сочетании атриовентрикулярной блокады 1 степени с блокадой ножек пучка Гиса</w:t>
      </w:r>
    </w:p>
    <w:p>
      <w:r>
        <w:rPr>
          <w:b/>
        </w:rPr>
        <w:t xml:space="preserve">3: </w:t>
      </w:r>
      <w:r>
        <w:t>появлении атриовентрикулярной блокады 1 степени в ночное время</w:t>
      </w:r>
    </w:p>
    <w:p>
      <w:r>
        <w:rPr>
          <w:b/>
        </w:rPr>
        <w:t xml:space="preserve">4: </w:t>
      </w:r>
      <w:r>
        <w:t>исчезновении атриовентрикулярной блокады 1 степени на нагрузке</w:t>
      </w:r>
    </w:p>
    <w:p>
      <w:r>
        <w:t xml:space="preserve">Правильный ответ: </w:t>
      </w:r>
      <w:r>
        <w:rPr>
          <w:b/>
        </w:rPr>
        <w:t>сочетании атриовентрикулярной блокады 1 степени с блокадой ножек пучка Гиса</w:t>
      </w:r>
    </w:p>
    <w:p>
      <w:pPr>
        <w:pStyle w:val="Heading2"/>
      </w:pPr>
      <w:r>
        <w:t>ДЕЛЬТА- АКТИВНОСТЬ ПРЕДСТАВЛЯЕТ СОБОЙ АКТИВНОСТЬ ЧАСТОТОЙ ________, АМПЛИТУДА</w:t>
      </w:r>
    </w:p>
    <w:p>
      <w:r>
        <w:rPr>
          <w:b/>
        </w:rPr>
        <w:t xml:space="preserve">1: </w:t>
      </w:r>
      <w:r>
        <w:t>3-8 Гц; до 40 мкВ</w:t>
      </w:r>
    </w:p>
    <w:p>
      <w:r>
        <w:rPr>
          <w:b/>
        </w:rPr>
        <w:t xml:space="preserve">2: </w:t>
      </w:r>
      <w:r>
        <w:t>4-6 Гц; превосходит 40 мкВ</w:t>
      </w:r>
    </w:p>
    <w:p>
      <w:r>
        <w:rPr>
          <w:b/>
        </w:rPr>
        <w:t xml:space="preserve">3: </w:t>
      </w:r>
      <w:r>
        <w:t>1-4 Гц; превосходит 80 мкВ</w:t>
      </w:r>
    </w:p>
    <w:p>
      <w:r>
        <w:rPr>
          <w:b/>
        </w:rPr>
        <w:t xml:space="preserve">4: </w:t>
      </w:r>
      <w:r>
        <w:t>0,5-3 Гц; превосходит 40 мкВ</w:t>
      </w:r>
    </w:p>
    <w:p>
      <w:r>
        <w:t xml:space="preserve">Правильный ответ: </w:t>
      </w:r>
      <w:r>
        <w:rPr>
          <w:b/>
        </w:rPr>
        <w:t>0,5-3 Гц; превосходит 40 мкВ</w:t>
      </w:r>
    </w:p>
    <w:p>
      <w:pPr>
        <w:pStyle w:val="Heading2"/>
      </w:pPr>
      <w:r>
        <w:t>КРИТЕРИЕМ ГИПЕРТРОФИИ ЛЕВОГО ЖЕЛУДОЧКА ЯВЛЯЕТСЯ</w:t>
      </w:r>
    </w:p>
    <w:p>
      <w:r>
        <w:rPr>
          <w:b/>
        </w:rPr>
        <w:t xml:space="preserve">1: </w:t>
      </w:r>
      <w:r>
        <w:t>индекс массы миокарда более 115 г/м2 (у мужчин), более 95 г/м2 (у женщин)</w:t>
      </w:r>
    </w:p>
    <w:p>
      <w:r>
        <w:rPr>
          <w:b/>
        </w:rPr>
        <w:t xml:space="preserve">2: </w:t>
      </w:r>
      <w:r>
        <w:t>толщина задней стенки левого желудочка более 10 мм</w:t>
      </w:r>
    </w:p>
    <w:p>
      <w:r>
        <w:rPr>
          <w:b/>
        </w:rPr>
        <w:t xml:space="preserve">3: </w:t>
      </w:r>
      <w:r>
        <w:t>толщина межжелудочковой перегородки более 11 мм (у мужчин), более 10 мм (у женщин)</w:t>
      </w:r>
    </w:p>
    <w:p>
      <w:r>
        <w:rPr>
          <w:b/>
        </w:rPr>
        <w:t xml:space="preserve">4: </w:t>
      </w:r>
      <w:r>
        <w:t>масса миокарда левого желудочка более 150 г (у мужчин), более 100 г (у женщин)</w:t>
      </w:r>
    </w:p>
    <w:p>
      <w:r>
        <w:t xml:space="preserve">Правильный ответ: </w:t>
      </w:r>
      <w:r>
        <w:rPr>
          <w:b/>
        </w:rPr>
        <w:t>индекс массы миокарда более 115 г/м2 (у мужчин), более 95 г/м2 (у женщин)</w:t>
      </w:r>
    </w:p>
    <w:p>
      <w:pPr>
        <w:pStyle w:val="Heading2"/>
      </w:pPr>
      <w:r>
        <w:t>КРИТЕРИЕМ ПРАВИЛЬНОСТИ ВЫПОЛНЕНИЯ ДЫХАТЕЛЬНОГО МАНЕВРА ПРИ СПИРОМЕТРИИ ЯВЛЯЕТСЯ ЖИЗНЕННАЯ ЁМКОСТЬ ЛЁГКИХ</w:t>
      </w:r>
    </w:p>
    <w:p>
      <w:r>
        <w:rPr>
          <w:b/>
        </w:rPr>
        <w:t xml:space="preserve">1: </w:t>
      </w:r>
      <w:r>
        <w:t>вдоха меньше форсированной жизненной ёмкости лёгких выдоха</w:t>
      </w:r>
    </w:p>
    <w:p>
      <w:r>
        <w:rPr>
          <w:b/>
        </w:rPr>
        <w:t xml:space="preserve">2: </w:t>
      </w:r>
      <w:r>
        <w:t>выдоха меньше форсированной жизненной ёмкости лёгких вдоха</w:t>
      </w:r>
    </w:p>
    <w:p>
      <w:r>
        <w:rPr>
          <w:b/>
        </w:rPr>
        <w:t xml:space="preserve">3: </w:t>
      </w:r>
      <w:r>
        <w:t>вдоха больше форсированной жизненной ёмкости лёгких выдоха</w:t>
      </w:r>
    </w:p>
    <w:p>
      <w:r>
        <w:rPr>
          <w:b/>
        </w:rPr>
        <w:t xml:space="preserve">4: </w:t>
      </w:r>
      <w:r>
        <w:t>выдоха больше форсированной жизненной ёмкости лёгких вдоха</w:t>
      </w:r>
    </w:p>
    <w:p>
      <w:r>
        <w:t xml:space="preserve">Правильный ответ: </w:t>
      </w:r>
      <w:r>
        <w:rPr>
          <w:b/>
        </w:rPr>
        <w:t>вдоха больше форсированной жизненной ёмкости лёгких выдоха</w:t>
      </w:r>
    </w:p>
    <w:p>
      <w:pPr>
        <w:pStyle w:val="Heading2"/>
      </w:pPr>
      <w:r>
        <w:t>ПЕРЕДНЯЯ ТРИФУРКАЦИЯ ХАРАКТЕРИЗУЕТСЯ ОТХОЖДЕНИЕМ ОТ</w:t>
      </w:r>
    </w:p>
    <w:p>
      <w:r>
        <w:rPr>
          <w:b/>
        </w:rPr>
        <w:t xml:space="preserve">1: </w:t>
      </w:r>
      <w:r>
        <w:t>внутренней сонной артерии с одной стороны средней и двух передних мозговых артерий</w:t>
      </w:r>
    </w:p>
    <w:p>
      <w:r>
        <w:rPr>
          <w:b/>
        </w:rPr>
        <w:t xml:space="preserve">2: </w:t>
      </w:r>
      <w:r>
        <w:t>внутренней сонной артерии с одной стороны средней мозговой и двух задних мозговых артерий</w:t>
      </w:r>
    </w:p>
    <w:p>
      <w:r>
        <w:rPr>
          <w:b/>
        </w:rPr>
        <w:t xml:space="preserve">3: </w:t>
      </w:r>
      <w:r>
        <w:t>основной артерии двух передних мозговых артерий и задней мозговой артерии</w:t>
      </w:r>
    </w:p>
    <w:p>
      <w:r>
        <w:rPr>
          <w:b/>
        </w:rPr>
        <w:t xml:space="preserve">4: </w:t>
      </w:r>
      <w:r>
        <w:t>внутренней сонной артерии с одной стороны средней, передней и задней мозговых артерий</w:t>
      </w:r>
    </w:p>
    <w:p>
      <w:r>
        <w:t xml:space="preserve">Правильный ответ: </w:t>
      </w:r>
      <w:r>
        <w:rPr>
          <w:b/>
        </w:rPr>
        <w:t>внутренней сонной артерии с одной стороны средней и двух передних мозговых артерий</w:t>
      </w:r>
    </w:p>
    <w:p>
      <w:pPr>
        <w:pStyle w:val="Heading2"/>
      </w:pPr>
      <w:r>
        <w:t>ОСТРАЯ АОРТАЛЬНАЯ РЕГУРГИТАЦИЯ ВОЗНИКАЕТ ПРИ</w:t>
      </w:r>
    </w:p>
    <w:p>
      <w:r>
        <w:rPr>
          <w:b/>
        </w:rPr>
        <w:t xml:space="preserve">1: </w:t>
      </w:r>
      <w:r>
        <w:t>коарктации аорты</w:t>
      </w:r>
    </w:p>
    <w:p>
      <w:r>
        <w:rPr>
          <w:b/>
        </w:rPr>
        <w:t xml:space="preserve">2: </w:t>
      </w:r>
      <w:r>
        <w:t>дилатации аорты</w:t>
      </w:r>
    </w:p>
    <w:p>
      <w:r>
        <w:rPr>
          <w:b/>
        </w:rPr>
        <w:t xml:space="preserve">3: </w:t>
      </w:r>
      <w:r>
        <w:t>травматическом повреждении створок</w:t>
      </w:r>
    </w:p>
    <w:p>
      <w:r>
        <w:rPr>
          <w:b/>
        </w:rPr>
        <w:t xml:space="preserve">4: </w:t>
      </w:r>
      <w:r>
        <w:t>артериальной гипертензии</w:t>
      </w:r>
    </w:p>
    <w:p>
      <w:r>
        <w:t xml:space="preserve">Правильный ответ: </w:t>
      </w:r>
      <w:r>
        <w:rPr>
          <w:b/>
        </w:rPr>
        <w:t>травматическом повреждении створок</w:t>
      </w:r>
    </w:p>
    <w:p>
      <w:pPr>
        <w:pStyle w:val="Heading2"/>
      </w:pPr>
      <w:r>
        <w:t>ВАГОЗАВИСИМЫЙ ТИП РАСПРЕДЕЛЕНИЯ ЭКСТРАСИСТОЛ, КОГДА В НОЧНЫЕ ЧАСЫ КОЛИЧЕСТВО ЭКСТРАСИСТОЛ ПРЕВЫШАЕТ НЕ МЕНЕЕ ЧЕМ В ____ РАЗ/РАЗА</w:t>
      </w:r>
    </w:p>
    <w:p>
      <w:r>
        <w:rPr>
          <w:b/>
        </w:rPr>
        <w:t xml:space="preserve">1: </w:t>
      </w:r>
      <w:r>
        <w:t>4</w:t>
      </w:r>
    </w:p>
    <w:p>
      <w:r>
        <w:rPr>
          <w:b/>
        </w:rPr>
        <w:t xml:space="preserve">2: </w:t>
      </w:r>
      <w:r>
        <w:t>5</w:t>
      </w:r>
    </w:p>
    <w:p>
      <w:r>
        <w:rPr>
          <w:b/>
        </w:rPr>
        <w:t xml:space="preserve">3: </w:t>
      </w:r>
      <w:r>
        <w:t>2</w:t>
      </w:r>
    </w:p>
    <w:p>
      <w:r>
        <w:rPr>
          <w:b/>
        </w:rPr>
        <w:t xml:space="preserve">4: </w:t>
      </w:r>
      <w:r>
        <w:t>1,5</w:t>
      </w:r>
    </w:p>
    <w:p>
      <w:r>
        <w:t xml:space="preserve">Правильный ответ: </w:t>
      </w:r>
      <w:r>
        <w:rPr>
          <w:b/>
        </w:rPr>
        <w:t>1,5</w:t>
      </w:r>
    </w:p>
    <w:p>
      <w:pPr>
        <w:pStyle w:val="Heading2"/>
      </w:pPr>
      <w:r>
        <w:t>ХАРАКТЕРНЫМИ ПРИЗНАКАМИ БОЛЕЗНИ ТОЛОЧИНОВА-РОЖЕ ЯВЛЯЮТСЯ</w:t>
      </w:r>
    </w:p>
    <w:p>
      <w:r>
        <w:rPr>
          <w:b/>
        </w:rPr>
        <w:t xml:space="preserve">1: </w:t>
      </w:r>
      <w:r>
        <w:t>дефект МПП и дилатация полости правого предсердия</w:t>
      </w:r>
    </w:p>
    <w:p>
      <w:r>
        <w:rPr>
          <w:b/>
        </w:rPr>
        <w:t xml:space="preserve">2: </w:t>
      </w:r>
      <w:r>
        <w:t>парадоксальное движение МЖП и увеличение полости левого желудочка</w:t>
      </w:r>
    </w:p>
    <w:p>
      <w:r>
        <w:rPr>
          <w:b/>
        </w:rPr>
        <w:t xml:space="preserve">3: </w:t>
      </w:r>
      <w:r>
        <w:t>дефект/дефекты мышечной части МЖП с наличием потока шунта, при аускультации систолический шум в нижней части левой парастернальной области</w:t>
      </w:r>
    </w:p>
    <w:p>
      <w:r>
        <w:rPr>
          <w:b/>
        </w:rPr>
        <w:t xml:space="preserve">4: </w:t>
      </w:r>
      <w:r>
        <w:t>наличие потока шунта на МПП, увеличение левых отделов сердца</w:t>
      </w:r>
    </w:p>
    <w:p>
      <w:r>
        <w:t xml:space="preserve">Правильный ответ: </w:t>
      </w:r>
      <w:r>
        <w:rPr>
          <w:b/>
        </w:rPr>
        <w:t>дефект/дефекты мышечной части МЖП с наличием потока шунта, при аускультации систолический шум в нижней части левой парастернальной области</w:t>
      </w:r>
    </w:p>
    <w:p>
      <w:pPr>
        <w:pStyle w:val="Heading2"/>
      </w:pPr>
      <w:r>
        <w:t>ПОКАЗАТЕЛЬ ОТНОШЕНИЯ ОСТАТОЧНОГО ОБЪЁМА ЛЕГКИХ К ОБЩЕЙ ЕМКОСТИ ЛЕГКИХ (ООЛ/ОЕЛ) ПОВЫШАЕТСЯ ПРИ</w:t>
      </w:r>
    </w:p>
    <w:p>
      <w:r>
        <w:rPr>
          <w:b/>
        </w:rPr>
        <w:t xml:space="preserve">1: </w:t>
      </w:r>
      <w:r>
        <w:t>пневмонии</w:t>
      </w:r>
    </w:p>
    <w:p>
      <w:r>
        <w:rPr>
          <w:b/>
        </w:rPr>
        <w:t xml:space="preserve">2: </w:t>
      </w:r>
      <w:r>
        <w:t>эмфиземе легких</w:t>
      </w:r>
    </w:p>
    <w:p>
      <w:r>
        <w:rPr>
          <w:b/>
        </w:rPr>
        <w:t xml:space="preserve">3: </w:t>
      </w:r>
      <w:r>
        <w:t>остром бронхите</w:t>
      </w:r>
    </w:p>
    <w:p>
      <w:r>
        <w:rPr>
          <w:b/>
        </w:rPr>
        <w:t xml:space="preserve">4: </w:t>
      </w:r>
      <w:r>
        <w:t>опухоле легкого</w:t>
      </w:r>
    </w:p>
    <w:p>
      <w:r>
        <w:t xml:space="preserve">Правильный ответ: </w:t>
      </w:r>
      <w:r>
        <w:rPr>
          <w:b/>
        </w:rPr>
        <w:t>эмфиземе легких</w:t>
      </w:r>
    </w:p>
    <w:p>
      <w:pPr>
        <w:pStyle w:val="Heading2"/>
      </w:pPr>
      <w:r>
        <w:t>АТЕРОСКЛЕРОТИЧЕСКАЯ БЛЯШКА ТРЕТЬЕГО ТИПА</w:t>
      </w:r>
    </w:p>
    <w:p>
      <w:r>
        <w:rPr>
          <w:b/>
        </w:rPr>
        <w:t xml:space="preserve">1: </w:t>
      </w:r>
      <w:r>
        <w:t>анэхогенная, низкой ультразвуковой плотности</w:t>
      </w:r>
    </w:p>
    <w:p>
      <w:r>
        <w:rPr>
          <w:b/>
        </w:rPr>
        <w:t xml:space="preserve">2: </w:t>
      </w:r>
      <w:r>
        <w:t>однородная гиперэхогенная</w:t>
      </w:r>
    </w:p>
    <w:p>
      <w:r>
        <w:rPr>
          <w:b/>
        </w:rPr>
        <w:t xml:space="preserve">3: </w:t>
      </w:r>
      <w:r>
        <w:t>преимущественно гипоэхогенная, имеет более 50% участков низкой плотности</w:t>
      </w:r>
    </w:p>
    <w:p>
      <w:r>
        <w:rPr>
          <w:b/>
        </w:rPr>
        <w:t xml:space="preserve">4: </w:t>
      </w:r>
      <w:r>
        <w:t>преимущественно гипоэхогенная, имеет более 50% участков средней плотности</w:t>
      </w:r>
    </w:p>
    <w:p>
      <w:r>
        <w:t xml:space="preserve">Правильный ответ: </w:t>
      </w:r>
      <w:r>
        <w:rPr>
          <w:b/>
        </w:rPr>
        <w:t>преимущественно гипоэхогенная, имеет более 50% участков низкой плотности</w:t>
      </w:r>
    </w:p>
    <w:p>
      <w:pPr>
        <w:pStyle w:val="Heading2"/>
      </w:pPr>
      <w:r>
        <w:t>ПРИ ИССЛЕДОВАНИИ В НОРМЕ КРОВОТОКА В БРЮШНОМ ОТДЕЛЕ АОРТЫ В РЕЖИМЕ ЦВЕТОВОГО ДОППЛЕРОВСКОГО КАРТИРОВАНИЯ В СУБКОСТАЛЬНОЙ ПОЗИЦИИ ПОТОК ДВИЖЕТСЯ ___________ И ОКРАШИВАЕТСЯ ____________ ЦВЕТОМ</w:t>
      </w:r>
    </w:p>
    <w:p>
      <w:r>
        <w:rPr>
          <w:b/>
        </w:rPr>
        <w:t xml:space="preserve">1: </w:t>
      </w:r>
      <w:r>
        <w:t>к датчику; красным</w:t>
      </w:r>
    </w:p>
    <w:p>
      <w:r>
        <w:rPr>
          <w:b/>
        </w:rPr>
        <w:t xml:space="preserve">2: </w:t>
      </w:r>
      <w:r>
        <w:t>к датчику; красно-желтым</w:t>
      </w:r>
    </w:p>
    <w:p>
      <w:r>
        <w:rPr>
          <w:b/>
        </w:rPr>
        <w:t xml:space="preserve">3: </w:t>
      </w:r>
      <w:r>
        <w:t>от датчика; сине-желтым</w:t>
      </w:r>
    </w:p>
    <w:p>
      <w:r>
        <w:rPr>
          <w:b/>
        </w:rPr>
        <w:t xml:space="preserve">4: </w:t>
      </w:r>
      <w:r>
        <w:t>от датчика; синим</w:t>
      </w:r>
    </w:p>
    <w:p>
      <w:r>
        <w:t xml:space="preserve">Правильный ответ: </w:t>
      </w:r>
      <w:r>
        <w:rPr>
          <w:b/>
        </w:rPr>
        <w:t>к датчику; красным</w:t>
      </w:r>
    </w:p>
    <w:p>
      <w:pPr>
        <w:pStyle w:val="Heading2"/>
      </w:pPr>
      <w:r>
        <w:t>ОДНОЙ ИЗ ПРИЧИН ВОЗНИКНОВЕНИЯ АОРТАЛЬНОЙ РЕГУРГИТАЦИИ ЯВЛЯЕТСЯ</w:t>
      </w:r>
    </w:p>
    <w:p>
      <w:r>
        <w:rPr>
          <w:b/>
        </w:rPr>
        <w:t xml:space="preserve">1: </w:t>
      </w:r>
      <w:r>
        <w:t>пролапс митрального клапана</w:t>
      </w:r>
    </w:p>
    <w:p>
      <w:r>
        <w:rPr>
          <w:b/>
        </w:rPr>
        <w:t xml:space="preserve">2: </w:t>
      </w:r>
      <w:r>
        <w:t>дефект межпредсердной перегородки</w:t>
      </w:r>
    </w:p>
    <w:p>
      <w:r>
        <w:rPr>
          <w:b/>
        </w:rPr>
        <w:t xml:space="preserve">3: </w:t>
      </w:r>
      <w:r>
        <w:t>ревматизм</w:t>
      </w:r>
    </w:p>
    <w:p>
      <w:r>
        <w:rPr>
          <w:b/>
        </w:rPr>
        <w:t xml:space="preserve">4: </w:t>
      </w:r>
      <w:r>
        <w:t>дефект межжелудочковой перегородки</w:t>
      </w:r>
    </w:p>
    <w:p>
      <w:r>
        <w:t xml:space="preserve">Правильный ответ: </w:t>
      </w:r>
      <w:r>
        <w:rPr>
          <w:b/>
        </w:rPr>
        <w:t>ревматизм</w:t>
      </w:r>
    </w:p>
    <w:p>
      <w:pPr>
        <w:pStyle w:val="Heading2"/>
      </w:pPr>
      <w:r>
        <w:t>ДЛЯ ГИПЕРТРОФИИ МИОКАРДА ЛЕВОГО ЖЕЛУДОЧКА НАИБОЛЕЕ ХАРАКТЕРНЫ ВЫСОКИЕ ЗУБЦЫ R В ОТВЕДЕНИЯХ</w:t>
      </w:r>
    </w:p>
    <w:p>
      <w:r>
        <w:rPr>
          <w:b/>
        </w:rPr>
        <w:t xml:space="preserve">1: </w:t>
      </w:r>
      <w:r>
        <w:t>V5, V6</w:t>
      </w:r>
    </w:p>
    <w:p>
      <w:r>
        <w:rPr>
          <w:b/>
        </w:rPr>
        <w:t xml:space="preserve">2: </w:t>
      </w:r>
      <w:r>
        <w:t>aVR, aVL, V1, V2, V3</w:t>
      </w:r>
    </w:p>
    <w:p>
      <w:r>
        <w:rPr>
          <w:b/>
        </w:rPr>
        <w:t xml:space="preserve">3: </w:t>
      </w:r>
      <w:r>
        <w:t>aVR, aVF, aVL, V1, V2, V3</w:t>
      </w:r>
    </w:p>
    <w:p>
      <w:r>
        <w:rPr>
          <w:b/>
        </w:rPr>
        <w:t xml:space="preserve">4: </w:t>
      </w:r>
      <w:r>
        <w:t>aVR, aVL, V1, V2, V3</w:t>
      </w:r>
    </w:p>
    <w:p>
      <w:r>
        <w:t xml:space="preserve">Правильный ответ: </w:t>
      </w:r>
      <w:r>
        <w:rPr>
          <w:b/>
        </w:rPr>
        <w:t>V5, V6</w:t>
      </w:r>
    </w:p>
    <w:p>
      <w:pPr>
        <w:pStyle w:val="Heading2"/>
      </w:pPr>
      <w:r>
        <w:t>ТРИКУСПИДАЛЬНЫЙ КЛАПАН ИМЕЕТ________ СТВОРКИ/СТВОРОК</w:t>
      </w:r>
    </w:p>
    <w:p>
      <w:r>
        <w:rPr>
          <w:b/>
        </w:rPr>
        <w:t xml:space="preserve">1: </w:t>
      </w:r>
      <w:r>
        <w:t>2</w:t>
      </w:r>
    </w:p>
    <w:p>
      <w:r>
        <w:rPr>
          <w:b/>
        </w:rPr>
        <w:t xml:space="preserve">2: </w:t>
      </w:r>
      <w:r>
        <w:t>1</w:t>
      </w:r>
    </w:p>
    <w:p>
      <w:r>
        <w:rPr>
          <w:b/>
        </w:rPr>
        <w:t xml:space="preserve">3: </w:t>
      </w:r>
      <w:r>
        <w:t>3</w:t>
      </w:r>
    </w:p>
    <w:p>
      <w:r>
        <w:rPr>
          <w:b/>
        </w:rPr>
        <w:t xml:space="preserve">4: </w:t>
      </w:r>
      <w:r>
        <w:t>4</w:t>
      </w:r>
    </w:p>
    <w:p>
      <w:r>
        <w:t xml:space="preserve">Правильный ответ: </w:t>
      </w:r>
      <w:r>
        <w:rPr>
          <w:b/>
        </w:rPr>
        <w:t>3</w:t>
      </w:r>
    </w:p>
    <w:p>
      <w:pPr>
        <w:pStyle w:val="Heading2"/>
      </w:pPr>
      <w:r>
        <w:t>ПОСТОЯННАЯ АТРИОВЕНТРИКУЛЯРНАЯ БЛОКАДА III СТЕПЕНИ НА УРОВНЕ СИСТЕМЫ ГИСА-ПУРКИНЬЕ ЯВЛЯЕТСЯ</w:t>
      </w:r>
    </w:p>
    <w:p>
      <w:r>
        <w:rPr>
          <w:b/>
        </w:rPr>
        <w:t xml:space="preserve">1: </w:t>
      </w:r>
      <w:r>
        <w:t>прогностически благоприятной</w:t>
      </w:r>
    </w:p>
    <w:p>
      <w:r>
        <w:rPr>
          <w:b/>
        </w:rPr>
        <w:t xml:space="preserve">2: </w:t>
      </w:r>
      <w:r>
        <w:t>показанием к имплантации кардиостимулятора при наличии клинических симптомов</w:t>
      </w:r>
    </w:p>
    <w:p>
      <w:r>
        <w:rPr>
          <w:b/>
        </w:rPr>
        <w:t xml:space="preserve">3: </w:t>
      </w:r>
      <w:r>
        <w:t>следствием электротравмы сердца</w:t>
      </w:r>
    </w:p>
    <w:p>
      <w:r>
        <w:rPr>
          <w:b/>
        </w:rPr>
        <w:t xml:space="preserve">4: </w:t>
      </w:r>
      <w:r>
        <w:t>идиопатической примерно у 15% больных</w:t>
      </w:r>
    </w:p>
    <w:p>
      <w:r>
        <w:t xml:space="preserve">Правильный ответ: </w:t>
      </w:r>
      <w:r>
        <w:rPr>
          <w:b/>
        </w:rPr>
        <w:t>идиопатической примерно у 15% больных</w:t>
      </w:r>
    </w:p>
    <w:p>
      <w:pPr>
        <w:pStyle w:val="Heading2"/>
      </w:pPr>
      <w:r>
        <w:t>ПЕРВОЕ ОТВЕДЕНИЕ ЭКГ РЕГИСТРИРУЕТ РАЗНОСТЬ ПОТЕНЦИАЛОВ МЕЖДУ ЭЛЕКТРОДАМИ, РАСПОЛОЖЕННЫМИ НА</w:t>
      </w:r>
    </w:p>
    <w:p>
      <w:r>
        <w:rPr>
          <w:b/>
        </w:rPr>
        <w:t xml:space="preserve">1: </w:t>
      </w:r>
      <w:r>
        <w:t>правой руке и левой ноге</w:t>
      </w:r>
    </w:p>
    <w:p>
      <w:r>
        <w:rPr>
          <w:b/>
        </w:rPr>
        <w:t xml:space="preserve">2: </w:t>
      </w:r>
      <w:r>
        <w:t>левой руке и левой ноге</w:t>
      </w:r>
    </w:p>
    <w:p>
      <w:r>
        <w:rPr>
          <w:b/>
        </w:rPr>
        <w:t xml:space="preserve">3: </w:t>
      </w:r>
      <w:r>
        <w:t>правой ноге и левой ноге</w:t>
      </w:r>
    </w:p>
    <w:p>
      <w:r>
        <w:rPr>
          <w:b/>
        </w:rPr>
        <w:t xml:space="preserve">4: </w:t>
      </w:r>
      <w:r>
        <w:t>левой руке и правой руке</w:t>
      </w:r>
    </w:p>
    <w:p>
      <w:r>
        <w:t xml:space="preserve">Правильный ответ: </w:t>
      </w:r>
      <w:r>
        <w:rPr>
          <w:b/>
        </w:rPr>
        <w:t>левой руке и правой руке</w:t>
      </w:r>
    </w:p>
    <w:p>
      <w:pPr>
        <w:pStyle w:val="Heading2"/>
      </w:pPr>
      <w:r>
        <w:t>ПРИ РАСПОЛОЖЕНИИ УЛЬТРАЗВУКОВОГО ДАТЧИКА ПАРАЛЛЕЛЬНО КЛЮЧИЦЕ ВИЗУАЛИЗИРУЕТСЯ _______ АРТЕРИЯ</w:t>
      </w:r>
    </w:p>
    <w:p>
      <w:r>
        <w:rPr>
          <w:b/>
        </w:rPr>
        <w:t xml:space="preserve">1: </w:t>
      </w:r>
      <w:r>
        <w:t>общая сонная</w:t>
      </w:r>
    </w:p>
    <w:p>
      <w:r>
        <w:rPr>
          <w:b/>
        </w:rPr>
        <w:t xml:space="preserve">2: </w:t>
      </w:r>
      <w:r>
        <w:t>подключичная</w:t>
      </w:r>
    </w:p>
    <w:p>
      <w:r>
        <w:rPr>
          <w:b/>
        </w:rPr>
        <w:t xml:space="preserve">3: </w:t>
      </w:r>
      <w:r>
        <w:t>наружная сонная</w:t>
      </w:r>
    </w:p>
    <w:p>
      <w:r>
        <w:rPr>
          <w:b/>
        </w:rPr>
        <w:t xml:space="preserve">4: </w:t>
      </w:r>
      <w:r>
        <w:t>позвоночная</w:t>
      </w:r>
    </w:p>
    <w:p>
      <w:r>
        <w:t xml:space="preserve">Правильный ответ: </w:t>
      </w:r>
      <w:r>
        <w:rPr>
          <w:b/>
        </w:rPr>
        <w:t>подключичная</w:t>
      </w:r>
    </w:p>
    <w:p>
      <w:pPr>
        <w:pStyle w:val="Heading2"/>
      </w:pPr>
      <w:r>
        <w:t>ПРОВЕДЕНИЕ ВЕЛОЭРГОМЕТРИИ У БОЛЬНЫХ С НЕСТАБИЛЬНОЙ СТЕНОКАРДИЕЙ ЯВЛЯЕТСЯ ВОЗМОЖНЫМ</w:t>
      </w:r>
    </w:p>
    <w:p>
      <w:r>
        <w:rPr>
          <w:b/>
        </w:rPr>
        <w:t xml:space="preserve">1: </w:t>
      </w:r>
      <w:r>
        <w:t>в условиях специализированного отделения на фоне антиангинальной терапии после устранения болевого синдрома</w:t>
      </w:r>
    </w:p>
    <w:p>
      <w:r>
        <w:rPr>
          <w:b/>
        </w:rPr>
        <w:t xml:space="preserve">2: </w:t>
      </w:r>
      <w:r>
        <w:t>после проведения антиангинальной терапии в амбулаторных условиях</w:t>
      </w:r>
    </w:p>
    <w:p>
      <w:r>
        <w:rPr>
          <w:b/>
        </w:rPr>
        <w:t xml:space="preserve">3: </w:t>
      </w:r>
      <w:r>
        <w:t>без проведения антиангинальной терапии в амбулаторных условиях</w:t>
      </w:r>
    </w:p>
    <w:p>
      <w:r>
        <w:rPr>
          <w:b/>
        </w:rPr>
        <w:t xml:space="preserve">4: </w:t>
      </w:r>
      <w:r>
        <w:t>в любых условиях</w:t>
      </w:r>
    </w:p>
    <w:p>
      <w:r>
        <w:t xml:space="preserve">Правильный ответ: </w:t>
      </w:r>
      <w:r>
        <w:rPr>
          <w:b/>
        </w:rPr>
        <w:t>в условиях специализированного отделения на фоне антиангинальной терапии после устранения болевого синдрома</w:t>
      </w:r>
    </w:p>
    <w:p>
      <w:pPr>
        <w:pStyle w:val="Heading2"/>
      </w:pPr>
      <w:r>
        <w:t>ПОЗВОНОЧНЫЕ ВЕНЫ ОТНОСЯТСЯ К ВЕНАМ</w:t>
      </w:r>
    </w:p>
    <w:p>
      <w:r>
        <w:rPr>
          <w:b/>
        </w:rPr>
        <w:t xml:space="preserve">1: </w:t>
      </w:r>
      <w:r>
        <w:t>с малым содержанием мышечных элементов</w:t>
      </w:r>
    </w:p>
    <w:p>
      <w:r>
        <w:rPr>
          <w:b/>
        </w:rPr>
        <w:t xml:space="preserve">2: </w:t>
      </w:r>
      <w:r>
        <w:t>безмышечного типа</w:t>
      </w:r>
    </w:p>
    <w:p>
      <w:r>
        <w:rPr>
          <w:b/>
        </w:rPr>
        <w:t xml:space="preserve">3: </w:t>
      </w:r>
      <w:r>
        <w:t>с умеренным содержанием мышечных элементов</w:t>
      </w:r>
    </w:p>
    <w:p>
      <w:r>
        <w:rPr>
          <w:b/>
        </w:rPr>
        <w:t xml:space="preserve">4: </w:t>
      </w:r>
      <w:r>
        <w:t>с выраженным содержанием мышечных элементов</w:t>
      </w:r>
    </w:p>
    <w:p>
      <w:r>
        <w:t xml:space="preserve">Правильный ответ: </w:t>
      </w:r>
      <w:r>
        <w:rPr>
          <w:b/>
        </w:rPr>
        <w:t>с малым содержанием мышечных элементов</w:t>
      </w:r>
    </w:p>
    <w:p>
      <w:pPr>
        <w:pStyle w:val="Heading2"/>
      </w:pPr>
      <w:r>
        <w:t>СПИРОМЕТРИЯ - МЕТОД ПОЗВОЛЯЮЩИЙ ИССЛЕДОВАТЬ</w:t>
      </w:r>
    </w:p>
    <w:p>
      <w:r>
        <w:rPr>
          <w:b/>
        </w:rPr>
        <w:t xml:space="preserve">1: </w:t>
      </w:r>
      <w:r>
        <w:t>внутригрудной объём газа</w:t>
      </w:r>
    </w:p>
    <w:p>
      <w:r>
        <w:rPr>
          <w:b/>
        </w:rPr>
        <w:t xml:space="preserve">2: </w:t>
      </w:r>
      <w:r>
        <w:t>жизненную ёмкость лёгких</w:t>
      </w:r>
    </w:p>
    <w:p>
      <w:r>
        <w:rPr>
          <w:b/>
        </w:rPr>
        <w:t xml:space="preserve">3: </w:t>
      </w:r>
      <w:r>
        <w:t>общую ёмкость лёгких</w:t>
      </w:r>
    </w:p>
    <w:p>
      <w:r>
        <w:rPr>
          <w:b/>
        </w:rPr>
        <w:t xml:space="preserve">4: </w:t>
      </w:r>
      <w:r>
        <w:t>общую ёмкость лёгких и бронхиальное сопротивление</w:t>
      </w:r>
    </w:p>
    <w:p>
      <w:r>
        <w:t xml:space="preserve">Правильный ответ: </w:t>
      </w:r>
      <w:r>
        <w:rPr>
          <w:b/>
        </w:rPr>
        <w:t>жизненную ёмкость лёгких</w:t>
      </w:r>
    </w:p>
    <w:p>
      <w:pPr>
        <w:pStyle w:val="Heading2"/>
      </w:pPr>
      <w:r>
        <w:t>К ОТВЕДЕНИЯМ, В КОТОРЫХ БУДУТ НАБЛЮДАТЬСЯ ХАРАКТЕРНЫЕ ИЗМЕНЕНИЯ ЭКГ ПРИ ВЫСОКОМ ПЕРЕДНЕ-БОКОВОМ ИНФАРКТЕ МИОКАРДА, ОТНОСЯТ</w:t>
      </w:r>
    </w:p>
    <w:p>
      <w:r>
        <w:rPr>
          <w:b/>
        </w:rPr>
        <w:t xml:space="preserve">1: </w:t>
      </w:r>
      <w:r>
        <w:t>V3-4</w:t>
      </w:r>
    </w:p>
    <w:p>
      <w:r>
        <w:rPr>
          <w:b/>
        </w:rPr>
        <w:t xml:space="preserve">2: </w:t>
      </w:r>
      <w:r>
        <w:t>I, II, aVL, V1-4</w:t>
      </w:r>
    </w:p>
    <w:p>
      <w:r>
        <w:rPr>
          <w:b/>
        </w:rPr>
        <w:t xml:space="preserve">3: </w:t>
      </w:r>
      <w:r>
        <w:t>I, aVL, V1-6</w:t>
      </w:r>
    </w:p>
    <w:p>
      <w:r>
        <w:rPr>
          <w:b/>
        </w:rPr>
        <w:t xml:space="preserve">4: </w:t>
      </w:r>
      <w:r>
        <w:t>только aVL</w:t>
      </w:r>
    </w:p>
    <w:p>
      <w:r>
        <w:t xml:space="preserve">Правильный ответ: </w:t>
      </w:r>
      <w:r>
        <w:rPr>
          <w:b/>
        </w:rPr>
        <w:t>только aVL</w:t>
      </w:r>
    </w:p>
    <w:p>
      <w:pPr>
        <w:pStyle w:val="Heading2"/>
      </w:pPr>
      <w:r>
        <w:t>СТРУЮ АОРТАЛЬНОЙ РЕГУРГИТАЦИИ ПРИ ДОППЛЕРОВСКОМ ЭХОКАРДИОГРАФИЧЕСКОМ ИССЛЕДОВАНИИ ОЦЕНИВАЮТ, УСТАНОВИВ КОНТРОЛЬНЫЙ ОБЪЁМ В</w:t>
      </w:r>
    </w:p>
    <w:p>
      <w:r>
        <w:rPr>
          <w:b/>
        </w:rPr>
        <w:t xml:space="preserve">1: </w:t>
      </w:r>
      <w:r>
        <w:t>правом желудочке</w:t>
      </w:r>
    </w:p>
    <w:p>
      <w:r>
        <w:rPr>
          <w:b/>
        </w:rPr>
        <w:t xml:space="preserve">2: </w:t>
      </w:r>
      <w:r>
        <w:t>выносящем тракте правого желудочка</w:t>
      </w:r>
    </w:p>
    <w:p>
      <w:r>
        <w:rPr>
          <w:b/>
        </w:rPr>
        <w:t xml:space="preserve">3: </w:t>
      </w:r>
      <w:r>
        <w:t>выносящем тракте левого желудочка</w:t>
      </w:r>
    </w:p>
    <w:p>
      <w:r>
        <w:rPr>
          <w:b/>
        </w:rPr>
        <w:t xml:space="preserve">4: </w:t>
      </w:r>
      <w:r>
        <w:t>правом предсердии</w:t>
      </w:r>
    </w:p>
    <w:p>
      <w:r>
        <w:t xml:space="preserve">Правильный ответ: </w:t>
      </w:r>
      <w:r>
        <w:rPr>
          <w:b/>
        </w:rPr>
        <w:t>выносящем тракте левого желудочка</w:t>
      </w:r>
    </w:p>
    <w:p>
      <w:pPr>
        <w:pStyle w:val="Heading2"/>
      </w:pPr>
      <w:r>
        <w:t>ПОКАЗАНИЕМ К ПРОВЕДЕНИЮ ТРАНСЭЗОФАГАЛЬНОЙ ЭХОКАРДИОГРАФИИ ЯВЛЯЕТСЯ ПОДОЗРЕНИЕ НА</w:t>
      </w:r>
    </w:p>
    <w:p>
      <w:r>
        <w:rPr>
          <w:b/>
        </w:rPr>
        <w:t xml:space="preserve">1: </w:t>
      </w:r>
      <w:r>
        <w:t>миксому, тромбоз ушка левого предсердия</w:t>
      </w:r>
    </w:p>
    <w:p>
      <w:r>
        <w:rPr>
          <w:b/>
        </w:rPr>
        <w:t xml:space="preserve">2: </w:t>
      </w:r>
      <w:r>
        <w:t>острый инфаркт миокарда</w:t>
      </w:r>
    </w:p>
    <w:p>
      <w:r>
        <w:rPr>
          <w:b/>
        </w:rPr>
        <w:t xml:space="preserve">3: </w:t>
      </w:r>
      <w:r>
        <w:t>тромбоэмболии легочной артерии (ТЭЛА)</w:t>
      </w:r>
    </w:p>
    <w:p>
      <w:r>
        <w:rPr>
          <w:b/>
        </w:rPr>
        <w:t xml:space="preserve">4: </w:t>
      </w:r>
      <w:r>
        <w:t>ГКМП</w:t>
      </w:r>
    </w:p>
    <w:p>
      <w:r>
        <w:t xml:space="preserve">Правильный ответ: </w:t>
      </w:r>
      <w:r>
        <w:rPr>
          <w:b/>
        </w:rPr>
        <w:t>миксому, тромбоз ушка левого предсердия</w:t>
      </w:r>
    </w:p>
    <w:p>
      <w:pPr>
        <w:pStyle w:val="Heading2"/>
      </w:pPr>
      <w:r>
        <w:t>ТЯЖЕЛУЮ СТЕПЕНЬ (≥ III СТЕПЕНИ) ТРИКУСПИДАЛЬНОЙ НЕДОСТАТОЧНОСТИ ПО ДАННЫМ КОЛИЧЕСТВЕННОЙ ОЦЕНКИ СТАВЯТ ПРИ ШИРИНЕ VENA CONTRACTA ____ ММ</w:t>
      </w:r>
    </w:p>
    <w:p>
      <w:r>
        <w:rPr>
          <w:b/>
        </w:rPr>
        <w:t xml:space="preserve">1: </w:t>
      </w:r>
      <w:r>
        <w:t>5-6</w:t>
      </w:r>
    </w:p>
    <w:p>
      <w:r>
        <w:rPr>
          <w:b/>
        </w:rPr>
        <w:t xml:space="preserve">2: </w:t>
      </w:r>
      <w:r>
        <w:t>менее 3</w:t>
      </w:r>
    </w:p>
    <w:p>
      <w:r>
        <w:rPr>
          <w:b/>
        </w:rPr>
        <w:t xml:space="preserve">3: </w:t>
      </w:r>
      <w:r>
        <w:t>более 8</w:t>
      </w:r>
    </w:p>
    <w:p>
      <w:r>
        <w:rPr>
          <w:b/>
        </w:rPr>
        <w:t xml:space="preserve">4: </w:t>
      </w:r>
      <w:r>
        <w:t>3-4</w:t>
      </w:r>
    </w:p>
    <w:p>
      <w:r>
        <w:t xml:space="preserve">Правильный ответ: </w:t>
      </w:r>
      <w:r>
        <w:rPr>
          <w:b/>
        </w:rPr>
        <w:t>более 8</w:t>
      </w:r>
    </w:p>
    <w:p>
      <w:pPr>
        <w:pStyle w:val="Heading2"/>
      </w:pPr>
      <w:r>
        <w:t>В НОРМЕ КРИВАЯ ПЕТЛИ ПОТОК-ОБЪЕМ МАКСИМАЛЬНОГО ФОРСИРОВАННОГО ВЫДОХА И ВДОХА ПРЕДСТАВЛЯЕТ СОБОЙ</w:t>
      </w:r>
    </w:p>
    <w:p>
      <w:r>
        <w:rPr>
          <w:b/>
        </w:rPr>
        <w:t xml:space="preserve">1: </w:t>
      </w:r>
      <w:r>
        <w:t>прямоугольный треугольник</w:t>
      </w:r>
    </w:p>
    <w:p>
      <w:r>
        <w:rPr>
          <w:b/>
        </w:rPr>
        <w:t xml:space="preserve">2: </w:t>
      </w:r>
      <w:r>
        <w:t>окружность</w:t>
      </w:r>
    </w:p>
    <w:p>
      <w:r>
        <w:rPr>
          <w:b/>
        </w:rPr>
        <w:t xml:space="preserve">3: </w:t>
      </w:r>
      <w:r>
        <w:t>трапецию</w:t>
      </w:r>
    </w:p>
    <w:p>
      <w:r>
        <w:rPr>
          <w:b/>
        </w:rPr>
        <w:t xml:space="preserve">4: </w:t>
      </w:r>
      <w:r>
        <w:t>равносторонний треугольник</w:t>
      </w:r>
    </w:p>
    <w:p>
      <w:r>
        <w:t xml:space="preserve">Правильный ответ: </w:t>
      </w:r>
      <w:r>
        <w:rPr>
          <w:b/>
        </w:rPr>
        <w:t>прямоугольный треугольник</w:t>
      </w:r>
    </w:p>
    <w:p>
      <w:pPr>
        <w:pStyle w:val="Heading2"/>
      </w:pPr>
      <w:r>
        <w:t>ОБЪЕМ ВОЗДУХА В ЛЕГКИХ ПОСЛЕ ОБЫЧНОГО ВЫДОХА ПРИ ОТКРЫТОЙ ГОЛОСОВОЙ ЩЕЛИ НАЗЫВАЕТСЯ</w:t>
      </w:r>
    </w:p>
    <w:p>
      <w:r>
        <w:rPr>
          <w:b/>
        </w:rPr>
        <w:t xml:space="preserve">1: </w:t>
      </w:r>
      <w:r>
        <w:t>ЖЕЛ</w:t>
      </w:r>
    </w:p>
    <w:p>
      <w:r>
        <w:rPr>
          <w:b/>
        </w:rPr>
        <w:t xml:space="preserve">2: </w:t>
      </w:r>
      <w:r>
        <w:t>дыхательным объемом</w:t>
      </w:r>
    </w:p>
    <w:p>
      <w:r>
        <w:rPr>
          <w:b/>
        </w:rPr>
        <w:t xml:space="preserve">3: </w:t>
      </w:r>
      <w:r>
        <w:t>функциональной остаточной емкостью</w:t>
      </w:r>
    </w:p>
    <w:p>
      <w:r>
        <w:rPr>
          <w:b/>
        </w:rPr>
        <w:t xml:space="preserve">4: </w:t>
      </w:r>
      <w:r>
        <w:t>остаточной емкостью</w:t>
      </w:r>
    </w:p>
    <w:p>
      <w:r>
        <w:t xml:space="preserve">Правильный ответ: </w:t>
      </w:r>
      <w:r>
        <w:rPr>
          <w:b/>
        </w:rPr>
        <w:t>функциональной остаточной емкостью</w:t>
      </w:r>
    </w:p>
    <w:p>
      <w:pPr>
        <w:pStyle w:val="Heading2"/>
      </w:pPr>
      <w:r>
        <w:t>УЛЬТРАЗВУКОВОЕ ИССЛЕДОВАНИЕ ЛУЧЕВЫХ ВЕН ВЫПОЛНЯЕТСЯ ДАТЧИКОМ ______ ФОРМАТА</w:t>
      </w:r>
    </w:p>
    <w:p>
      <w:r>
        <w:rPr>
          <w:b/>
        </w:rPr>
        <w:t xml:space="preserve">1: </w:t>
      </w:r>
      <w:r>
        <w:t>конвексного</w:t>
      </w:r>
    </w:p>
    <w:p>
      <w:r>
        <w:rPr>
          <w:b/>
        </w:rPr>
        <w:t xml:space="preserve">2: </w:t>
      </w:r>
      <w:r>
        <w:t>линейного</w:t>
      </w:r>
    </w:p>
    <w:p>
      <w:r>
        <w:rPr>
          <w:b/>
        </w:rPr>
        <w:t xml:space="preserve">3: </w:t>
      </w:r>
      <w:r>
        <w:t>секторного</w:t>
      </w:r>
    </w:p>
    <w:p>
      <w:r>
        <w:rPr>
          <w:b/>
        </w:rPr>
        <w:t xml:space="preserve">4: </w:t>
      </w:r>
      <w:r>
        <w:t>векторного</w:t>
      </w:r>
    </w:p>
    <w:p>
      <w:r>
        <w:t xml:space="preserve">Правильный ответ: </w:t>
      </w:r>
      <w:r>
        <w:rPr>
          <w:b/>
        </w:rPr>
        <w:t>линейного</w:t>
      </w:r>
    </w:p>
    <w:p>
      <w:pPr>
        <w:pStyle w:val="Heading2"/>
      </w:pPr>
      <w:r>
        <w:t>ПРИ ПРОГРЕССИРОВАНИИ ХРОНИЧЕСКОЙ ОБСТРУКТИВНОЙ БОЛЕЗНИ ЛЁГКИХ ОФВ1 ЕЖЕГОДНО СНИЖАЕТСЯ НА (В МЛ)</w:t>
      </w:r>
    </w:p>
    <w:p>
      <w:r>
        <w:rPr>
          <w:b/>
        </w:rPr>
        <w:t xml:space="preserve">1: </w:t>
      </w:r>
      <w:r>
        <w:t>100</w:t>
      </w:r>
    </w:p>
    <w:p>
      <w:r>
        <w:rPr>
          <w:b/>
        </w:rPr>
        <w:t xml:space="preserve">2: </w:t>
      </w:r>
      <w:r>
        <w:t>30</w:t>
      </w:r>
    </w:p>
    <w:p>
      <w:r>
        <w:rPr>
          <w:b/>
        </w:rPr>
        <w:t xml:space="preserve">3: </w:t>
      </w:r>
      <w:r>
        <w:t>60</w:t>
      </w:r>
    </w:p>
    <w:p>
      <w:r>
        <w:rPr>
          <w:b/>
        </w:rPr>
        <w:t xml:space="preserve">4: </w:t>
      </w:r>
      <w:r>
        <w:t>40</w:t>
      </w:r>
    </w:p>
    <w:p>
      <w:r>
        <w:t xml:space="preserve">Правильный ответ: </w:t>
      </w:r>
      <w:r>
        <w:rPr>
          <w:b/>
        </w:rPr>
        <w:t>40</w:t>
      </w:r>
    </w:p>
    <w:p>
      <w:pPr>
        <w:pStyle w:val="Heading2"/>
      </w:pPr>
      <w:r>
        <w:t>ВОЗНИКНОВЕНИЕ ОСТРЫХ БЛОКАД ВЕТВЕЙ ПУЧКА ГИСА ВО ВРЕМЯ ИНФАРКТА МИОКАРДА</w:t>
      </w:r>
    </w:p>
    <w:p>
      <w:r>
        <w:rPr>
          <w:b/>
        </w:rPr>
        <w:t xml:space="preserve">1: </w:t>
      </w:r>
      <w:r>
        <w:t>является предвестником желудочковой тахикардии</w:t>
      </w:r>
    </w:p>
    <w:p>
      <w:r>
        <w:rPr>
          <w:b/>
        </w:rPr>
        <w:t xml:space="preserve">2: </w:t>
      </w:r>
      <w:r>
        <w:t>является прогностически очень неблагоприятным признаком</w:t>
      </w:r>
    </w:p>
    <w:p>
      <w:r>
        <w:rPr>
          <w:b/>
        </w:rPr>
        <w:t xml:space="preserve">3: </w:t>
      </w:r>
      <w:r>
        <w:t>является предвестником развития фибрилляции предсердий</w:t>
      </w:r>
    </w:p>
    <w:p>
      <w:r>
        <w:rPr>
          <w:b/>
        </w:rPr>
        <w:t xml:space="preserve">4: </w:t>
      </w:r>
      <w:r>
        <w:t>не влияет на прогноз заболевания</w:t>
      </w:r>
    </w:p>
    <w:p>
      <w:r>
        <w:t xml:space="preserve">Правильный ответ: </w:t>
      </w:r>
      <w:r>
        <w:rPr>
          <w:b/>
        </w:rPr>
        <w:t>является прогностически очень неблагоприятным признаком</w:t>
      </w:r>
    </w:p>
    <w:p>
      <w:pPr>
        <w:pStyle w:val="Heading2"/>
      </w:pPr>
      <w:r>
        <w:t>ДЛЯ ПРИСТЕНОЧНОГО ТРОМБА В ПОЛОСТИ ЛЕВОГО ЖЕЛУДОЧКА ХАРАКТЕРНО</w:t>
      </w:r>
    </w:p>
    <w:p>
      <w:r>
        <w:rPr>
          <w:b/>
        </w:rPr>
        <w:t xml:space="preserve">1: </w:t>
      </w:r>
      <w:r>
        <w:t>наличие булавовидных утолщений на створках митрального и трикуспидального клапанов</w:t>
      </w:r>
    </w:p>
    <w:p>
      <w:r>
        <w:rPr>
          <w:b/>
        </w:rPr>
        <w:t xml:space="preserve">2: </w:t>
      </w:r>
      <w:r>
        <w:t>утолщение стенок левого желудочка</w:t>
      </w:r>
    </w:p>
    <w:p>
      <w:r>
        <w:rPr>
          <w:b/>
        </w:rPr>
        <w:t xml:space="preserve">3: </w:t>
      </w:r>
      <w:r>
        <w:t>наличие зон нарушения локальной сократимости с истончением миокарда и выпячиванием в полость правого желудочка</w:t>
      </w:r>
    </w:p>
    <w:p>
      <w:r>
        <w:rPr>
          <w:b/>
        </w:rPr>
        <w:t xml:space="preserve">4: </w:t>
      </w:r>
      <w:r>
        <w:t>наличие гиперэхогенного пристеночного фиксированного образования с неподвижным или флотирующим свободным краем</w:t>
      </w:r>
    </w:p>
    <w:p>
      <w:r>
        <w:t xml:space="preserve">Правильный ответ: </w:t>
      </w:r>
      <w:r>
        <w:rPr>
          <w:b/>
        </w:rPr>
        <w:t>наличие гиперэхогенного пристеночного фиксированного образования с неподвижным или флотирующим свободным краем</w:t>
      </w:r>
    </w:p>
    <w:p>
      <w:pPr>
        <w:pStyle w:val="Heading2"/>
      </w:pPr>
      <w:r>
        <w:t>ИНТЕРВАЛ R-R, РЕГИСТРИРУЕМЫЙ ВО ВРЕМЯ ПАУЗЫ ПРИ АТРИОВЕНТРИКУЛЯРНОЙ БЛОКАДЕ II СТЕПЕНИ I ТИПА</w:t>
      </w:r>
    </w:p>
    <w:p>
      <w:r>
        <w:rPr>
          <w:b/>
        </w:rPr>
        <w:t xml:space="preserve">1: </w:t>
      </w:r>
      <w:r>
        <w:t>равен удвоенному интервалу RR перед паузой</w:t>
      </w:r>
    </w:p>
    <w:p>
      <w:r>
        <w:rPr>
          <w:b/>
        </w:rPr>
        <w:t xml:space="preserve">2: </w:t>
      </w:r>
      <w:r>
        <w:t>меньше удвоенного интервала RR перед паузой</w:t>
      </w:r>
    </w:p>
    <w:p>
      <w:r>
        <w:rPr>
          <w:b/>
        </w:rPr>
        <w:t xml:space="preserve">3: </w:t>
      </w:r>
      <w:r>
        <w:t>больше удвоенного интервала RR перед паузой</w:t>
      </w:r>
    </w:p>
    <w:p>
      <w:r>
        <w:rPr>
          <w:b/>
        </w:rPr>
        <w:t xml:space="preserve">4: </w:t>
      </w:r>
      <w:r>
        <w:t>может быть разной продолжительности и носит случайный характер</w:t>
      </w:r>
    </w:p>
    <w:p>
      <w:r>
        <w:t xml:space="preserve">Правильный ответ: </w:t>
      </w:r>
      <w:r>
        <w:rPr>
          <w:b/>
        </w:rPr>
        <w:t>меньше удвоенного интервала RR перед паузой</w:t>
      </w:r>
    </w:p>
    <w:p>
      <w:pPr>
        <w:pStyle w:val="Heading2"/>
      </w:pPr>
      <w:r>
        <w:t>ПРИРОСТ ИСХОДНО СНИЖЕННОГО ОБЪЁМА ФОРСИРОВАННОГО ВЫХОДА1 БОЛЕЕ ЧЕМ НА 12% ПОСЛЕ ИНГАЛЯЦИИ СЕЛЕКТИВНОГО В2 СИМПАТОМИМЕТИКА БЕРОТЁКА СВИДЕТЕЛЬСТВУЕТ О НАЛИЧИИ У ПАЦИЕНТА</w:t>
      </w:r>
    </w:p>
    <w:p>
      <w:r>
        <w:rPr>
          <w:b/>
        </w:rPr>
        <w:t xml:space="preserve">1: </w:t>
      </w:r>
      <w:r>
        <w:t>рестриктивных вентиляционных нарушений</w:t>
      </w:r>
    </w:p>
    <w:p>
      <w:r>
        <w:rPr>
          <w:b/>
        </w:rPr>
        <w:t xml:space="preserve">2: </w:t>
      </w:r>
      <w:r>
        <w:t>необратимой бронхиальной обструкции</w:t>
      </w:r>
    </w:p>
    <w:p>
      <w:r>
        <w:rPr>
          <w:b/>
        </w:rPr>
        <w:t xml:space="preserve">3: </w:t>
      </w:r>
      <w:r>
        <w:t>гиперреактивности бронхов</w:t>
      </w:r>
    </w:p>
    <w:p>
      <w:r>
        <w:rPr>
          <w:b/>
        </w:rPr>
        <w:t xml:space="preserve">4: </w:t>
      </w:r>
      <w:r>
        <w:t>обратимой бронхиальной обструкции</w:t>
      </w:r>
    </w:p>
    <w:p>
      <w:r>
        <w:t xml:space="preserve">Правильный ответ: </w:t>
      </w:r>
      <w:r>
        <w:rPr>
          <w:b/>
        </w:rPr>
        <w:t>обратимой бронхиальной обструкции</w:t>
      </w:r>
    </w:p>
    <w:p>
      <w:pPr>
        <w:pStyle w:val="Heading2"/>
      </w:pPr>
      <w:r>
        <w:t>КОЛИЧЕСТВЕННОЙ МЕРОЙ ТУРБУЛЕНТНОСТИ ПОТОКА ЯВЛЯЕТСЯ</w:t>
      </w:r>
    </w:p>
    <w:p>
      <w:r>
        <w:rPr>
          <w:b/>
        </w:rPr>
        <w:t xml:space="preserve">1: </w:t>
      </w:r>
      <w:r>
        <w:t>индекс резистивности</w:t>
      </w:r>
    </w:p>
    <w:p>
      <w:r>
        <w:rPr>
          <w:b/>
        </w:rPr>
        <w:t xml:space="preserve">2: </w:t>
      </w:r>
      <w:r>
        <w:t>индекс Пурсело</w:t>
      </w:r>
    </w:p>
    <w:p>
      <w:r>
        <w:rPr>
          <w:b/>
        </w:rPr>
        <w:t xml:space="preserve">3: </w:t>
      </w:r>
      <w:r>
        <w:t>число Рейнольдса</w:t>
      </w:r>
    </w:p>
    <w:p>
      <w:r>
        <w:rPr>
          <w:b/>
        </w:rPr>
        <w:t xml:space="preserve">4: </w:t>
      </w:r>
      <w:r>
        <w:t>плотность крови</w:t>
      </w:r>
    </w:p>
    <w:p>
      <w:r>
        <w:t xml:space="preserve">Правильный ответ: </w:t>
      </w:r>
      <w:r>
        <w:rPr>
          <w:b/>
        </w:rPr>
        <w:t>число Рейнольдса</w:t>
      </w:r>
    </w:p>
    <w:p>
      <w:pPr>
        <w:pStyle w:val="Heading2"/>
      </w:pPr>
      <w:r>
        <w:t>НА ЭЛЕКТРОКАРДИОГРАММЕ ЗУБЕЦ Р РЕГИСТРИРУЕТСЯ ПРИ ВОЗБУЖДЕНИИ</w:t>
      </w:r>
    </w:p>
    <w:p>
      <w:r>
        <w:rPr>
          <w:b/>
        </w:rPr>
        <w:t xml:space="preserve">1: </w:t>
      </w:r>
      <w:r>
        <w:t>всех камер сердца</w:t>
      </w:r>
    </w:p>
    <w:p>
      <w:r>
        <w:rPr>
          <w:b/>
        </w:rPr>
        <w:t xml:space="preserve">2: </w:t>
      </w:r>
      <w:r>
        <w:t>предсердий</w:t>
      </w:r>
    </w:p>
    <w:p>
      <w:r>
        <w:rPr>
          <w:b/>
        </w:rPr>
        <w:t xml:space="preserve">3: </w:t>
      </w:r>
      <w:r>
        <w:t>желудочков</w:t>
      </w:r>
    </w:p>
    <w:p>
      <w:r>
        <w:rPr>
          <w:b/>
        </w:rPr>
        <w:t xml:space="preserve">4: </w:t>
      </w:r>
      <w:r>
        <w:t>левого предсердия и правого желудочка</w:t>
      </w:r>
    </w:p>
    <w:p>
      <w:r>
        <w:t xml:space="preserve">Правильный ответ: </w:t>
      </w:r>
      <w:r>
        <w:rPr>
          <w:b/>
        </w:rPr>
        <w:t>предсердий</w:t>
      </w:r>
    </w:p>
    <w:p>
      <w:pPr>
        <w:pStyle w:val="Heading2"/>
      </w:pPr>
      <w:r>
        <w:t>О СУБЭНДОКАРДИАЛЬНОМ ПОВРЕЖДЕНИИ МИОКАРДА СВИДЕТЕЛЬСТВУЕТ</w:t>
      </w:r>
    </w:p>
    <w:p>
      <w:r>
        <w:rPr>
          <w:b/>
        </w:rPr>
        <w:t xml:space="preserve">1: </w:t>
      </w:r>
      <w:r>
        <w:t>отрицательный коронарный Т</w:t>
      </w:r>
    </w:p>
    <w:p>
      <w:r>
        <w:rPr>
          <w:b/>
        </w:rPr>
        <w:t xml:space="preserve">2: </w:t>
      </w:r>
      <w:r>
        <w:t>депрессия сегмента ST</w:t>
      </w:r>
    </w:p>
    <w:p>
      <w:r>
        <w:rPr>
          <w:b/>
        </w:rPr>
        <w:t xml:space="preserve">3: </w:t>
      </w:r>
      <w:r>
        <w:t>элевация сегмента ST</w:t>
      </w:r>
    </w:p>
    <w:p>
      <w:r>
        <w:rPr>
          <w:b/>
        </w:rPr>
        <w:t xml:space="preserve">4: </w:t>
      </w:r>
      <w:r>
        <w:t>высокий коронарный Т</w:t>
      </w:r>
    </w:p>
    <w:p>
      <w:r>
        <w:t xml:space="preserve">Правильный ответ: </w:t>
      </w:r>
      <w:r>
        <w:rPr>
          <w:b/>
        </w:rPr>
        <w:t>депрессия сегмента ST</w:t>
      </w:r>
    </w:p>
    <w:p>
      <w:pPr>
        <w:pStyle w:val="Heading2"/>
      </w:pPr>
      <w:r>
        <w:t>ПРОТИВОПОКАЗАНИЕМ К ПРОВЕДЕНИЮ ПРОБЫ С ФИЗИЧЕСКОЙ НАГРУЗКОЙ У БОЛЬНЫХ ЯВЛЯЕТСЯ</w:t>
      </w:r>
    </w:p>
    <w:p>
      <w:r>
        <w:rPr>
          <w:b/>
        </w:rPr>
        <w:t xml:space="preserve">1: </w:t>
      </w:r>
      <w:r>
        <w:t>артериальная гипертония до 160/100 мм рт. ст.</w:t>
      </w:r>
    </w:p>
    <w:p>
      <w:r>
        <w:rPr>
          <w:b/>
        </w:rPr>
        <w:t xml:space="preserve">2: </w:t>
      </w:r>
      <w:r>
        <w:t>острый тромбофлебит</w:t>
      </w:r>
    </w:p>
    <w:p>
      <w:r>
        <w:rPr>
          <w:b/>
        </w:rPr>
        <w:t xml:space="preserve">3: </w:t>
      </w:r>
      <w:r>
        <w:t>недостаточность кровообращения I степени</w:t>
      </w:r>
    </w:p>
    <w:p>
      <w:r>
        <w:rPr>
          <w:b/>
        </w:rPr>
        <w:t xml:space="preserve">4: </w:t>
      </w:r>
      <w:r>
        <w:t>внутричерепная гипертензия</w:t>
      </w:r>
    </w:p>
    <w:p>
      <w:r>
        <w:t xml:space="preserve">Правильный ответ: </w:t>
      </w:r>
      <w:r>
        <w:rPr>
          <w:b/>
        </w:rPr>
        <w:t>острый тромбофлебит</w:t>
      </w:r>
    </w:p>
    <w:p>
      <w:pPr>
        <w:pStyle w:val="Heading2"/>
      </w:pPr>
      <w:r>
        <w:t>ОСНОВНЫМ МЕХАНИЗМОМ РАЗВИТИЯ ГИПОКСЕМИИ ПРИ ХРОНИЧЕСКОЙ ОБСТРУКТИВНОЙ БОЛЕЗНИ ЛЁГКИХ ЯВЛЯЕТСЯ НАРУШЕНИЕ</w:t>
      </w:r>
    </w:p>
    <w:p>
      <w:r>
        <w:rPr>
          <w:b/>
        </w:rPr>
        <w:t xml:space="preserve">1: </w:t>
      </w:r>
      <w:r>
        <w:t>вентиляционной функции лёгких (гиповентиляция)</w:t>
      </w:r>
    </w:p>
    <w:p>
      <w:r>
        <w:rPr>
          <w:b/>
        </w:rPr>
        <w:t xml:space="preserve">2: </w:t>
      </w:r>
      <w:r>
        <w:t>диффузионной способности лёгких</w:t>
      </w:r>
    </w:p>
    <w:p>
      <w:r>
        <w:rPr>
          <w:b/>
        </w:rPr>
        <w:t xml:space="preserve">3: </w:t>
      </w:r>
      <w:r>
        <w:t>кровоснабжения лёгких</w:t>
      </w:r>
    </w:p>
    <w:p>
      <w:r>
        <w:rPr>
          <w:b/>
        </w:rPr>
        <w:t xml:space="preserve">4: </w:t>
      </w:r>
      <w:r>
        <w:t>вентиляционно-перфузионного отношения</w:t>
      </w:r>
    </w:p>
    <w:p>
      <w:r>
        <w:t xml:space="preserve">Правильный ответ: </w:t>
      </w:r>
      <w:r>
        <w:rPr>
          <w:b/>
        </w:rPr>
        <w:t>вентиляционно-перфузионного отношения</w:t>
      </w:r>
    </w:p>
    <w:p>
      <w:pPr>
        <w:pStyle w:val="Heading2"/>
      </w:pPr>
      <w:r>
        <w:t>ГИПЕРНЕФРОМОЙ НАЗЫВАЮТ ОПУХОЛЬ</w:t>
      </w:r>
    </w:p>
    <w:p>
      <w:r>
        <w:rPr>
          <w:b/>
        </w:rPr>
        <w:t xml:space="preserve">1: </w:t>
      </w:r>
      <w:r>
        <w:t>злокачественную надпочечника</w:t>
      </w:r>
    </w:p>
    <w:p>
      <w:r>
        <w:rPr>
          <w:b/>
        </w:rPr>
        <w:t xml:space="preserve">2: </w:t>
      </w:r>
      <w:r>
        <w:t>доброкачественную почки</w:t>
      </w:r>
    </w:p>
    <w:p>
      <w:r>
        <w:rPr>
          <w:b/>
        </w:rPr>
        <w:t xml:space="preserve">3: </w:t>
      </w:r>
      <w:r>
        <w:t>злокачественную почки</w:t>
      </w:r>
    </w:p>
    <w:p>
      <w:r>
        <w:rPr>
          <w:b/>
        </w:rPr>
        <w:t xml:space="preserve">4: </w:t>
      </w:r>
      <w:r>
        <w:t>доброкачественную надпочечника</w:t>
      </w:r>
    </w:p>
    <w:p>
      <w:r>
        <w:t xml:space="preserve">Правильный ответ: </w:t>
      </w:r>
      <w:r>
        <w:rPr>
          <w:b/>
        </w:rPr>
        <w:t>злокачественную почки</w:t>
      </w:r>
    </w:p>
    <w:p>
      <w:pPr>
        <w:pStyle w:val="Heading2"/>
      </w:pPr>
      <w:r>
        <w:t>ЛЕГОЧНЫЕ ВЕНЫ В НОРМЕ ВПАДАЮТ В</w:t>
      </w:r>
    </w:p>
    <w:p>
      <w:r>
        <w:rPr>
          <w:b/>
        </w:rPr>
        <w:t xml:space="preserve">1: </w:t>
      </w:r>
      <w:r>
        <w:t>легкие</w:t>
      </w:r>
    </w:p>
    <w:p>
      <w:r>
        <w:rPr>
          <w:b/>
        </w:rPr>
        <w:t xml:space="preserve">2: </w:t>
      </w:r>
      <w:r>
        <w:t>левое предсердие</w:t>
      </w:r>
    </w:p>
    <w:p>
      <w:r>
        <w:rPr>
          <w:b/>
        </w:rPr>
        <w:t xml:space="preserve">3: </w:t>
      </w:r>
      <w:r>
        <w:t>правое предсердие</w:t>
      </w:r>
    </w:p>
    <w:p>
      <w:r>
        <w:rPr>
          <w:b/>
        </w:rPr>
        <w:t xml:space="preserve">4: </w:t>
      </w:r>
      <w:r>
        <w:t>правый желудочек</w:t>
      </w:r>
    </w:p>
    <w:p>
      <w:r>
        <w:t xml:space="preserve">Правильный ответ: </w:t>
      </w:r>
      <w:r>
        <w:rPr>
          <w:b/>
        </w:rPr>
        <w:t>левое предсердие</w:t>
      </w:r>
    </w:p>
    <w:p>
      <w:pPr>
        <w:pStyle w:val="Heading2"/>
      </w:pPr>
      <w:r>
        <w:t>К СОСУДАМ С ВЫСОКИМ ПЕРИФЕРИЧЕСКИМ СОПРОТИВЛЕНИЕМ ОТНОСЯТ ___________ АРТЕРИЮ</w:t>
      </w:r>
    </w:p>
    <w:p>
      <w:r>
        <w:rPr>
          <w:b/>
        </w:rPr>
        <w:t xml:space="preserve">1: </w:t>
      </w:r>
      <w:r>
        <w:t>сонную</w:t>
      </w:r>
    </w:p>
    <w:p>
      <w:r>
        <w:rPr>
          <w:b/>
        </w:rPr>
        <w:t xml:space="preserve">2: </w:t>
      </w:r>
      <w:r>
        <w:t>плечевую</w:t>
      </w:r>
    </w:p>
    <w:p>
      <w:r>
        <w:rPr>
          <w:b/>
        </w:rPr>
        <w:t xml:space="preserve">3: </w:t>
      </w:r>
      <w:r>
        <w:t>позвоночную</w:t>
      </w:r>
    </w:p>
    <w:p>
      <w:r>
        <w:rPr>
          <w:b/>
        </w:rPr>
        <w:t xml:space="preserve">4: </w:t>
      </w:r>
      <w:r>
        <w:t>почечную</w:t>
      </w:r>
    </w:p>
    <w:p>
      <w:r>
        <w:t xml:space="preserve">Правильный ответ: </w:t>
      </w:r>
      <w:r>
        <w:rPr>
          <w:b/>
        </w:rPr>
        <w:t>плечевую</w:t>
      </w:r>
    </w:p>
    <w:p>
      <w:pPr>
        <w:pStyle w:val="Heading2"/>
      </w:pPr>
      <w:r>
        <w:t>ШИРИНА МЕЖЭНДОТЕЛИАЛЬНЫХ ЩЕЛЕЙ В СОМАТИЧЕСКИХ КАПИЛЛЯРАХ СОСТАВЛЯЕТ (НМ)</w:t>
      </w:r>
    </w:p>
    <w:p>
      <w:r>
        <w:rPr>
          <w:b/>
        </w:rPr>
        <w:t xml:space="preserve">1: </w:t>
      </w:r>
      <w:r>
        <w:t>4-5</w:t>
      </w:r>
    </w:p>
    <w:p>
      <w:r>
        <w:rPr>
          <w:b/>
        </w:rPr>
        <w:t xml:space="preserve">2: </w:t>
      </w:r>
      <w:r>
        <w:t>7-10</w:t>
      </w:r>
    </w:p>
    <w:p>
      <w:r>
        <w:rPr>
          <w:b/>
        </w:rPr>
        <w:t xml:space="preserve">3: </w:t>
      </w:r>
      <w:r>
        <w:t>5-6</w:t>
      </w:r>
    </w:p>
    <w:p>
      <w:r>
        <w:rPr>
          <w:b/>
        </w:rPr>
        <w:t xml:space="preserve">4: </w:t>
      </w:r>
      <w:r>
        <w:t>11-13</w:t>
      </w:r>
    </w:p>
    <w:p>
      <w:r>
        <w:t xml:space="preserve">Правильный ответ: </w:t>
      </w:r>
      <w:r>
        <w:rPr>
          <w:b/>
        </w:rPr>
        <w:t>4-5</w:t>
      </w:r>
    </w:p>
    <w:p>
      <w:pPr>
        <w:pStyle w:val="Heading2"/>
      </w:pPr>
      <w:r>
        <w:t>ГРАФИК ЗАВИСИМОСТИ ОБЪЁМНОЙ СКОРОСТИ ПОТОКА ОТ ОБЪЁМА ЛЁГКИХ ГРАФИЧЕСКИ ИЗОБРАЖАЕТСЯ С ПОМОЩЬЮ</w:t>
      </w:r>
    </w:p>
    <w:p>
      <w:r>
        <w:rPr>
          <w:b/>
        </w:rPr>
        <w:t xml:space="preserve">1: </w:t>
      </w:r>
      <w:r>
        <w:t>графика пиковой объёмной скорости</w:t>
      </w:r>
    </w:p>
    <w:p>
      <w:r>
        <w:rPr>
          <w:b/>
        </w:rPr>
        <w:t xml:space="preserve">2: </w:t>
      </w:r>
      <w:r>
        <w:t>кривой форсированного выдоха</w:t>
      </w:r>
    </w:p>
    <w:p>
      <w:r>
        <w:rPr>
          <w:b/>
        </w:rPr>
        <w:t xml:space="preserve">3: </w:t>
      </w:r>
      <w:r>
        <w:t>графика динамики объёма форсированного выдоха1</w:t>
      </w:r>
    </w:p>
    <w:p>
      <w:r>
        <w:rPr>
          <w:b/>
        </w:rPr>
        <w:t xml:space="preserve">4: </w:t>
      </w:r>
      <w:r>
        <w:t>петли «поток-объём»</w:t>
      </w:r>
    </w:p>
    <w:p>
      <w:r>
        <w:t xml:space="preserve">Правильный ответ: </w:t>
      </w:r>
      <w:r>
        <w:rPr>
          <w:b/>
        </w:rPr>
        <w:t>петли «поток-объём»</w:t>
      </w:r>
    </w:p>
    <w:p>
      <w:pPr>
        <w:pStyle w:val="Heading2"/>
      </w:pPr>
      <w:r>
        <w:t>МЕДИАЛЬНЫЕ ПОДКОЖНЫЕ ВЕНЫ ОТНОСЯТСЯ К ВЕНАМ</w:t>
      </w:r>
    </w:p>
    <w:p>
      <w:r>
        <w:rPr>
          <w:b/>
        </w:rPr>
        <w:t xml:space="preserve">1: </w:t>
      </w:r>
      <w:r>
        <w:t>с выраженным содержанием мышечных элементов</w:t>
      </w:r>
    </w:p>
    <w:p>
      <w:r>
        <w:rPr>
          <w:b/>
        </w:rPr>
        <w:t xml:space="preserve">2: </w:t>
      </w:r>
      <w:r>
        <w:t>с малым содержанием мышечных элементов</w:t>
      </w:r>
    </w:p>
    <w:p>
      <w:r>
        <w:rPr>
          <w:b/>
        </w:rPr>
        <w:t xml:space="preserve">3: </w:t>
      </w:r>
      <w:r>
        <w:t>безмышечного типа</w:t>
      </w:r>
    </w:p>
    <w:p>
      <w:r>
        <w:rPr>
          <w:b/>
        </w:rPr>
        <w:t xml:space="preserve">4: </w:t>
      </w:r>
      <w:r>
        <w:t>с умеренным содержанием мышечных элементов</w:t>
      </w:r>
    </w:p>
    <w:p>
      <w:r>
        <w:t xml:space="preserve">Правильный ответ: </w:t>
      </w:r>
      <w:r>
        <w:rPr>
          <w:b/>
        </w:rPr>
        <w:t>с малым содержанием мышечных элементов</w:t>
      </w:r>
    </w:p>
    <w:p>
      <w:pPr>
        <w:pStyle w:val="Heading2"/>
      </w:pPr>
      <w:r>
        <w:t>ДИАБЕТИЧЕСКАЯ АНГИОПАТИЯ ХАРАКТЕРИЗУЕТСЯ</w:t>
      </w:r>
    </w:p>
    <w:p>
      <w:r>
        <w:rPr>
          <w:b/>
        </w:rPr>
        <w:t xml:space="preserve">1: </w:t>
      </w:r>
      <w:r>
        <w:t>обрывом тока крови в режиме ЦДК</w:t>
      </w:r>
    </w:p>
    <w:p>
      <w:r>
        <w:rPr>
          <w:b/>
        </w:rPr>
        <w:t xml:space="preserve">2: </w:t>
      </w:r>
      <w:r>
        <w:t>нарушением дифференцировки сосудистой стенки на слои</w:t>
      </w:r>
    </w:p>
    <w:p>
      <w:r>
        <w:rPr>
          <w:b/>
        </w:rPr>
        <w:t xml:space="preserve">3: </w:t>
      </w:r>
      <w:r>
        <w:t>диффузным уплотнением и кальцинозом стенки артерии</w:t>
      </w:r>
    </w:p>
    <w:p>
      <w:r>
        <w:rPr>
          <w:b/>
        </w:rPr>
        <w:t xml:space="preserve">4: </w:t>
      </w:r>
      <w:r>
        <w:t>наличием пристеночных тромбомасс</w:t>
      </w:r>
    </w:p>
    <w:p>
      <w:r>
        <w:t xml:space="preserve">Правильный ответ: </w:t>
      </w:r>
      <w:r>
        <w:rPr>
          <w:b/>
        </w:rPr>
        <w:t>диффузным уплотнением и кальцинозом стенки артерии</w:t>
      </w:r>
    </w:p>
    <w:p>
      <w:pPr>
        <w:pStyle w:val="Heading2"/>
      </w:pPr>
      <w:r>
        <w:t>ДЛЯ ФИБРИЛЛЯЦИИ ЖЕЛУДОЧКОВ ХАРАКТЕРНА</w:t>
      </w:r>
    </w:p>
    <w:p>
      <w:r>
        <w:rPr>
          <w:b/>
        </w:rPr>
        <w:t xml:space="preserve">1: </w:t>
      </w:r>
      <w:r>
        <w:t>деформация зубца Т</w:t>
      </w:r>
    </w:p>
    <w:p>
      <w:r>
        <w:rPr>
          <w:b/>
        </w:rPr>
        <w:t xml:space="preserve">2: </w:t>
      </w:r>
      <w:r>
        <w:t>деформация зубца Р</w:t>
      </w:r>
    </w:p>
    <w:p>
      <w:r>
        <w:rPr>
          <w:b/>
        </w:rPr>
        <w:t xml:space="preserve">3: </w:t>
      </w:r>
      <w:r>
        <w:t>резко выраженная деформация QRS</w:t>
      </w:r>
    </w:p>
    <w:p>
      <w:r>
        <w:rPr>
          <w:b/>
        </w:rPr>
        <w:t xml:space="preserve">4: </w:t>
      </w:r>
      <w:r>
        <w:t>дельта волна</w:t>
      </w:r>
    </w:p>
    <w:p>
      <w:r>
        <w:t xml:space="preserve">Правильный ответ: </w:t>
      </w:r>
      <w:r>
        <w:rPr>
          <w:b/>
        </w:rPr>
        <w:t>резко выраженная деформация QRS</w:t>
      </w:r>
    </w:p>
    <w:p>
      <w:pPr>
        <w:pStyle w:val="Heading2"/>
      </w:pPr>
      <w:r>
        <w:t>ДЛЯ ЛЕВОЖЕЛУДОЧКОВЫХ ЭКСТРАСИСТОЛ ХАРАКТЕРНО</w:t>
      </w:r>
    </w:p>
    <w:p>
      <w:r>
        <w:rPr>
          <w:b/>
        </w:rPr>
        <w:t xml:space="preserve">1: </w:t>
      </w:r>
      <w:r>
        <w:t>отсутствие дискордантности сегмента ST и зубца Т</w:t>
      </w:r>
    </w:p>
    <w:p>
      <w:r>
        <w:rPr>
          <w:b/>
        </w:rPr>
        <w:t xml:space="preserve">2: </w:t>
      </w:r>
      <w:r>
        <w:t>наличие комплекса QRS, похожего на блокаду правой ножки пучка Гиса</w:t>
      </w:r>
    </w:p>
    <w:p>
      <w:r>
        <w:rPr>
          <w:b/>
        </w:rPr>
        <w:t xml:space="preserve">3: </w:t>
      </w:r>
      <w:r>
        <w:t>наличие глубоких зубцов S во всех отведениях</w:t>
      </w:r>
    </w:p>
    <w:p>
      <w:r>
        <w:rPr>
          <w:b/>
        </w:rPr>
        <w:t xml:space="preserve">4: </w:t>
      </w:r>
      <w:r>
        <w:t>наличие комплекса QRS, похожего на блокаду левой ножки пучка Гиса</w:t>
      </w:r>
    </w:p>
    <w:p>
      <w:r>
        <w:t xml:space="preserve">Правильный ответ: </w:t>
      </w:r>
      <w:r>
        <w:rPr>
          <w:b/>
        </w:rPr>
        <w:t>наличие комплекса QRS, похожего на блокаду правой ножки пучка Гиса</w:t>
      </w:r>
    </w:p>
    <w:p>
      <w:pPr>
        <w:pStyle w:val="Heading2"/>
      </w:pPr>
      <w:r>
        <w:t>ДИАГНОСТИЧЕСКИМ КРИТЕРИЕМ ХРОНОТРОПНОЙ НЕДОСТАТОЧНОСТИ СИНОАТРИАЛЬНОГО УЗЛА ЯВЛЯЕТСЯ</w:t>
      </w:r>
    </w:p>
    <w:p>
      <w:r>
        <w:rPr>
          <w:b/>
        </w:rPr>
        <w:t xml:space="preserve">1: </w:t>
      </w:r>
      <w:r>
        <w:t>частота сердечных сокращений менее 50 ударов в минуту днем и менее 40 ночью</w:t>
      </w:r>
    </w:p>
    <w:p>
      <w:r>
        <w:rPr>
          <w:b/>
        </w:rPr>
        <w:t xml:space="preserve">2: </w:t>
      </w:r>
      <w:r>
        <w:t>неадекватный прирост частоты сердечных сокращений на нагрузки</w:t>
      </w:r>
    </w:p>
    <w:p>
      <w:r>
        <w:rPr>
          <w:b/>
        </w:rPr>
        <w:t xml:space="preserve">3: </w:t>
      </w:r>
      <w:r>
        <w:t>наличие пауз более 1 секунды в дневное время</w:t>
      </w:r>
    </w:p>
    <w:p>
      <w:r>
        <w:rPr>
          <w:b/>
        </w:rPr>
        <w:t xml:space="preserve">4: </w:t>
      </w:r>
      <w:r>
        <w:t>наличие пауз более 1,5 секунды в дневное время</w:t>
      </w:r>
    </w:p>
    <w:p>
      <w:r>
        <w:t xml:space="preserve">Правильный ответ: </w:t>
      </w:r>
      <w:r>
        <w:rPr>
          <w:b/>
        </w:rPr>
        <w:t>неадекватный прирост частоты сердечных сокращений на нагрузки</w:t>
      </w:r>
    </w:p>
    <w:p>
      <w:pPr>
        <w:pStyle w:val="Heading2"/>
      </w:pPr>
      <w:r>
        <w:t>ОСНОВНОЙ ФОРМОЙ ТРАНСПОРТА КИСЛОРОДА ЯВЛЯЕТСЯ</w:t>
      </w:r>
    </w:p>
    <w:p>
      <w:r>
        <w:rPr>
          <w:b/>
        </w:rPr>
        <w:t xml:space="preserve">1: </w:t>
      </w:r>
      <w:r>
        <w:t>метгемоглобин</w:t>
      </w:r>
    </w:p>
    <w:p>
      <w:r>
        <w:rPr>
          <w:b/>
        </w:rPr>
        <w:t xml:space="preserve">2: </w:t>
      </w:r>
      <w:r>
        <w:t>деоксигенированный гемоглобин</w:t>
      </w:r>
    </w:p>
    <w:p>
      <w:r>
        <w:rPr>
          <w:b/>
        </w:rPr>
        <w:t xml:space="preserve">3: </w:t>
      </w:r>
      <w:r>
        <w:t>оксигемоглобин</w:t>
      </w:r>
    </w:p>
    <w:p>
      <w:r>
        <w:rPr>
          <w:b/>
        </w:rPr>
        <w:t xml:space="preserve">4: </w:t>
      </w:r>
      <w:r>
        <w:t>карбоксигемоглобин</w:t>
      </w:r>
    </w:p>
    <w:p>
      <w:r>
        <w:t xml:space="preserve">Правильный ответ: </w:t>
      </w:r>
      <w:r>
        <w:rPr>
          <w:b/>
        </w:rPr>
        <w:t>оксигемоглобин</w:t>
      </w:r>
    </w:p>
    <w:p>
      <w:pPr>
        <w:pStyle w:val="Heading2"/>
      </w:pPr>
      <w:r>
        <w:t>ВО ВРЕМЯ РИТМА ИЗ АТРИОВЕНТРИКУЛЯРНОГО СОЕДИНЕНИЯ НА ЭЛЕКТРОКАРДИОГРАММЕ МОЖЕТ БЫТЬ</w:t>
      </w:r>
    </w:p>
    <w:p>
      <w:r>
        <w:rPr>
          <w:b/>
        </w:rPr>
        <w:t xml:space="preserve">1: </w:t>
      </w:r>
      <w:r>
        <w:t>внутрипредсердная блокада</w:t>
      </w:r>
    </w:p>
    <w:p>
      <w:r>
        <w:rPr>
          <w:b/>
        </w:rPr>
        <w:t xml:space="preserve">2: </w:t>
      </w:r>
      <w:r>
        <w:t>АВ диссоциация</w:t>
      </w:r>
    </w:p>
    <w:p>
      <w:r>
        <w:rPr>
          <w:b/>
        </w:rPr>
        <w:t xml:space="preserve">3: </w:t>
      </w:r>
      <w:r>
        <w:t>внутрижелудочковая блокада</w:t>
      </w:r>
    </w:p>
    <w:p>
      <w:r>
        <w:rPr>
          <w:b/>
        </w:rPr>
        <w:t xml:space="preserve">4: </w:t>
      </w:r>
      <w:r>
        <w:t>дельта волна</w:t>
      </w:r>
    </w:p>
    <w:p>
      <w:r>
        <w:t xml:space="preserve">Правильный ответ: </w:t>
      </w:r>
      <w:r>
        <w:rPr>
          <w:b/>
        </w:rPr>
        <w:t>АВ диссоциация</w:t>
      </w:r>
    </w:p>
    <w:p>
      <w:pPr>
        <w:pStyle w:val="Heading2"/>
      </w:pPr>
      <w:r>
        <w:t>ПРИ ТЕСТЕ PWC 170 ВЫПОЛНЯЕТСЯ КОЛИЧЕСТВО НАГРУЗОК</w:t>
      </w:r>
    </w:p>
    <w:p>
      <w:r>
        <w:rPr>
          <w:b/>
        </w:rPr>
        <w:t xml:space="preserve">1: </w:t>
      </w:r>
      <w:r>
        <w:t>4</w:t>
      </w:r>
    </w:p>
    <w:p>
      <w:r>
        <w:rPr>
          <w:b/>
        </w:rPr>
        <w:t xml:space="preserve">2: </w:t>
      </w:r>
      <w:r>
        <w:t>3</w:t>
      </w:r>
    </w:p>
    <w:p>
      <w:r>
        <w:rPr>
          <w:b/>
        </w:rPr>
        <w:t xml:space="preserve">3: </w:t>
      </w:r>
      <w:r>
        <w:t>5</w:t>
      </w:r>
    </w:p>
    <w:p>
      <w:r>
        <w:rPr>
          <w:b/>
        </w:rPr>
        <w:t xml:space="preserve">4: </w:t>
      </w:r>
      <w:r>
        <w:t>2</w:t>
      </w:r>
    </w:p>
    <w:p>
      <w:r>
        <w:t xml:space="preserve">Правильный ответ: </w:t>
      </w:r>
      <w:r>
        <w:rPr>
          <w:b/>
        </w:rPr>
        <w:t>2</w:t>
      </w:r>
    </w:p>
    <w:p>
      <w:pPr>
        <w:pStyle w:val="Heading2"/>
      </w:pPr>
      <w:r>
        <w:t>ДИСКОРДАНТНОЕ СМЕЩЕНИЕ СЕГМЕНТА ST И ЗУБЦА Т ПРИ ГИПЕРТРОФИИ ЛЕВОГО ЖЕЛУДОЧКА ВЫЗВАНО</w:t>
      </w:r>
    </w:p>
    <w:p>
      <w:r>
        <w:rPr>
          <w:b/>
        </w:rPr>
        <w:t xml:space="preserve">1: </w:t>
      </w:r>
      <w:r>
        <w:t>систолической перегрузкой</w:t>
      </w:r>
    </w:p>
    <w:p>
      <w:r>
        <w:rPr>
          <w:b/>
        </w:rPr>
        <w:t xml:space="preserve">2: </w:t>
      </w:r>
      <w:r>
        <w:t>сердечной недостаточностью вследствие гипертрофии</w:t>
      </w:r>
    </w:p>
    <w:p>
      <w:r>
        <w:rPr>
          <w:b/>
        </w:rPr>
        <w:t xml:space="preserve">3: </w:t>
      </w:r>
      <w:r>
        <w:t>нарушениями сократительной функции миокарда</w:t>
      </w:r>
    </w:p>
    <w:p>
      <w:r>
        <w:rPr>
          <w:b/>
        </w:rPr>
        <w:t xml:space="preserve">4: </w:t>
      </w:r>
      <w:r>
        <w:t>очаговыми изменениями миокарда</w:t>
      </w:r>
    </w:p>
    <w:p>
      <w:r>
        <w:t xml:space="preserve">Правильный ответ: </w:t>
      </w:r>
      <w:r>
        <w:rPr>
          <w:b/>
        </w:rPr>
        <w:t>систолической перегрузкой</w:t>
      </w:r>
    </w:p>
    <w:p>
      <w:pPr>
        <w:pStyle w:val="Heading2"/>
      </w:pPr>
      <w:r>
        <w:t>РЕСТРИКТИВНЫЙ ТИП РАЗДЕЛИТЬ НА ОБРАТИМЫЙ И НЕОБРАТИМЫЙ ПОЗВОЛЯЕТ ПРОБА</w:t>
      </w:r>
    </w:p>
    <w:p>
      <w:r>
        <w:rPr>
          <w:b/>
        </w:rPr>
        <w:t xml:space="preserve">1: </w:t>
      </w:r>
      <w:r>
        <w:t>с контрастом</w:t>
      </w:r>
    </w:p>
    <w:p>
      <w:r>
        <w:rPr>
          <w:b/>
        </w:rPr>
        <w:t xml:space="preserve">2: </w:t>
      </w:r>
      <w:r>
        <w:t>с добутамином</w:t>
      </w:r>
    </w:p>
    <w:p>
      <w:r>
        <w:rPr>
          <w:b/>
        </w:rPr>
        <w:t xml:space="preserve">3: </w:t>
      </w:r>
      <w:r>
        <w:t>Вальсальва</w:t>
      </w:r>
    </w:p>
    <w:p>
      <w:r>
        <w:rPr>
          <w:b/>
        </w:rPr>
        <w:t xml:space="preserve">4: </w:t>
      </w:r>
      <w:r>
        <w:t>с гиперемией</w:t>
      </w:r>
    </w:p>
    <w:p>
      <w:r>
        <w:t xml:space="preserve">Правильный ответ: </w:t>
      </w:r>
      <w:r>
        <w:rPr>
          <w:b/>
        </w:rPr>
        <w:t>Вальсальва</w:t>
      </w:r>
    </w:p>
    <w:p>
      <w:pPr>
        <w:pStyle w:val="Heading2"/>
      </w:pPr>
      <w:r>
        <w:t>НА ЭЛЕКТРОКАРДИОГРАММЕ ОСНОВНЫМ ПРИЗНАКОМ ГИПЕРТРОФИИ МИОКАРДА ЛЕВОГО ПРЕДСЕРДИЯ ЯВЛЯЕТСЯ</w:t>
      </w:r>
    </w:p>
    <w:p>
      <w:r>
        <w:rPr>
          <w:b/>
        </w:rPr>
        <w:t xml:space="preserve">1: </w:t>
      </w:r>
      <w:r>
        <w:t>заостренный, высокий зубец Р</w:t>
      </w:r>
    </w:p>
    <w:p>
      <w:r>
        <w:rPr>
          <w:b/>
        </w:rPr>
        <w:t xml:space="preserve">2: </w:t>
      </w:r>
      <w:r>
        <w:t>широкий зубец Р</w:t>
      </w:r>
    </w:p>
    <w:p>
      <w:r>
        <w:rPr>
          <w:b/>
        </w:rPr>
        <w:t xml:space="preserve">3: </w:t>
      </w:r>
      <w:r>
        <w:t>деформированный зубец Т</w:t>
      </w:r>
    </w:p>
    <w:p>
      <w:r>
        <w:rPr>
          <w:b/>
        </w:rPr>
        <w:t xml:space="preserve">4: </w:t>
      </w:r>
      <w:r>
        <w:t>расширенный комплекс QRS</w:t>
      </w:r>
    </w:p>
    <w:p>
      <w:r>
        <w:t xml:space="preserve">Правильный ответ: </w:t>
      </w:r>
      <w:r>
        <w:rPr>
          <w:b/>
        </w:rPr>
        <w:t>широкий зубец Р</w:t>
      </w:r>
    </w:p>
    <w:p>
      <w:pPr>
        <w:pStyle w:val="Heading2"/>
      </w:pPr>
      <w:r>
        <w:t>ОТНОШЕНИЕ ВРЕМЕНИ, В ТЕЧЕНИЕ КОТОРОГО РИТМ РЕГИСТРИРУЕТСЯ, К ОБЩЕМУ ВРЕМЕНИ АНАЛИЗА НАЗЫВАЕТСЯ</w:t>
      </w:r>
    </w:p>
    <w:p>
      <w:r>
        <w:rPr>
          <w:b/>
        </w:rPr>
        <w:t xml:space="preserve">1: </w:t>
      </w:r>
      <w:r>
        <w:t>когерентностью ритма</w:t>
      </w:r>
    </w:p>
    <w:p>
      <w:r>
        <w:rPr>
          <w:b/>
        </w:rPr>
        <w:t xml:space="preserve">2: </w:t>
      </w:r>
      <w:r>
        <w:t>мощностью ритма</w:t>
      </w:r>
    </w:p>
    <w:p>
      <w:r>
        <w:rPr>
          <w:b/>
        </w:rPr>
        <w:t xml:space="preserve">3: </w:t>
      </w:r>
      <w:r>
        <w:t>индексом ритма</w:t>
      </w:r>
    </w:p>
    <w:p>
      <w:r>
        <w:rPr>
          <w:b/>
        </w:rPr>
        <w:t xml:space="preserve">4: </w:t>
      </w:r>
      <w:r>
        <w:t>спектром ритма</w:t>
      </w:r>
    </w:p>
    <w:p>
      <w:r>
        <w:t xml:space="preserve">Правильный ответ: </w:t>
      </w:r>
      <w:r>
        <w:rPr>
          <w:b/>
        </w:rPr>
        <w:t>индексом ритма</w:t>
      </w:r>
    </w:p>
    <w:p>
      <w:pPr>
        <w:pStyle w:val="Heading2"/>
      </w:pPr>
      <w:r>
        <w:t>КРИТЕРИЕМ ОБСТРУКТИВНОГО НАРУШЕНИЯ ДЫХАНИЯ НА СПИРОГРАММЕ ЯВЛЯЕТСЯ СНИЖЕНИЕ</w:t>
      </w:r>
    </w:p>
    <w:p>
      <w:r>
        <w:rPr>
          <w:b/>
        </w:rPr>
        <w:t xml:space="preserve">1: </w:t>
      </w:r>
      <w:r>
        <w:t>ЖЕЛ при снижении МВЛ</w:t>
      </w:r>
    </w:p>
    <w:p>
      <w:r>
        <w:rPr>
          <w:b/>
        </w:rPr>
        <w:t xml:space="preserve">2: </w:t>
      </w:r>
      <w:r>
        <w:t>ЖЕЛ при относительно нормальной ФЖЕЛ</w:t>
      </w:r>
    </w:p>
    <w:p>
      <w:r>
        <w:rPr>
          <w:b/>
        </w:rPr>
        <w:t xml:space="preserve">3: </w:t>
      </w:r>
      <w:r>
        <w:t>ЖЕЛ при увеличении МВЛ</w:t>
      </w:r>
    </w:p>
    <w:p>
      <w:r>
        <w:rPr>
          <w:b/>
        </w:rPr>
        <w:t xml:space="preserve">4: </w:t>
      </w:r>
      <w:r>
        <w:t>ФЖЕЛ при относительно нормальной ЖЕЛ</w:t>
      </w:r>
    </w:p>
    <w:p>
      <w:r>
        <w:t xml:space="preserve">Правильный ответ: </w:t>
      </w:r>
      <w:r>
        <w:rPr>
          <w:b/>
        </w:rPr>
        <w:t>ФЖЕЛ при относительно нормальной ЖЕЛ</w:t>
      </w:r>
    </w:p>
    <w:p>
      <w:pPr>
        <w:pStyle w:val="Heading2"/>
      </w:pPr>
      <w:r>
        <w:t>В ОТВЕДЕНИИ AVL – ПОЛОЖИТЕЛЬНЫЙ ЭЛЕКТРОД НА</w:t>
      </w:r>
    </w:p>
    <w:p>
      <w:r>
        <w:rPr>
          <w:b/>
        </w:rPr>
        <w:t xml:space="preserve">1: </w:t>
      </w:r>
      <w:r>
        <w:t>правой руке</w:t>
      </w:r>
    </w:p>
    <w:p>
      <w:r>
        <w:rPr>
          <w:b/>
        </w:rPr>
        <w:t xml:space="preserve">2: </w:t>
      </w:r>
      <w:r>
        <w:t>левой ноге</w:t>
      </w:r>
    </w:p>
    <w:p>
      <w:r>
        <w:rPr>
          <w:b/>
        </w:rPr>
        <w:t xml:space="preserve">3: </w:t>
      </w:r>
      <w:r>
        <w:t>левой руке</w:t>
      </w:r>
    </w:p>
    <w:p>
      <w:r>
        <w:rPr>
          <w:b/>
        </w:rPr>
        <w:t xml:space="preserve">4: </w:t>
      </w:r>
      <w:r>
        <w:t>правой ноге</w:t>
      </w:r>
    </w:p>
    <w:p>
      <w:r>
        <w:t xml:space="preserve">Правильный ответ: </w:t>
      </w:r>
      <w:r>
        <w:rPr>
          <w:b/>
        </w:rPr>
        <w:t>левой руке</w:t>
      </w:r>
    </w:p>
    <w:p>
      <w:pPr>
        <w:pStyle w:val="Heading2"/>
      </w:pPr>
      <w:r>
        <w:t>ПОКАЗАТЕЛЕМ, КОТОРЫЙ ХАРАКТЕРЕН ДЛЯ ЭКГ У ДЕТЕЙ, ЯВЛЯЕТСЯ</w:t>
      </w:r>
    </w:p>
    <w:p>
      <w:r>
        <w:rPr>
          <w:b/>
        </w:rPr>
        <w:t xml:space="preserve">1: </w:t>
      </w:r>
      <w:r>
        <w:t>наличие волн F и признаки атрио-вентрикулярной блокады типа Мобиц I</w:t>
      </w:r>
    </w:p>
    <w:p>
      <w:r>
        <w:rPr>
          <w:b/>
        </w:rPr>
        <w:t xml:space="preserve">2: </w:t>
      </w:r>
      <w:r>
        <w:t>выраженная дыхательная аритмия</w:t>
      </w:r>
    </w:p>
    <w:p>
      <w:r>
        <w:rPr>
          <w:b/>
        </w:rPr>
        <w:t xml:space="preserve">3: </w:t>
      </w:r>
      <w:r>
        <w:t>комплекс QRS по типу полной блокады правой ножки пучка Гиса</w:t>
      </w:r>
    </w:p>
    <w:p>
      <w:r>
        <w:rPr>
          <w:b/>
        </w:rPr>
        <w:t xml:space="preserve">4: </w:t>
      </w:r>
      <w:r>
        <w:t>наличие депрессии комплекса QRS</w:t>
      </w:r>
    </w:p>
    <w:p>
      <w:r>
        <w:t xml:space="preserve">Правильный ответ: </w:t>
      </w:r>
      <w:r>
        <w:rPr>
          <w:b/>
        </w:rPr>
        <w:t>выраженная дыхательная аритмия</w:t>
      </w:r>
    </w:p>
    <w:p>
      <w:pPr>
        <w:pStyle w:val="Heading2"/>
      </w:pPr>
      <w:r>
        <w:t>ГРАДИЕНТ ДАВЛЕНИЯ ЧЕРЕЗ СТЕНОЗИРОВАННЫЙ КЛАПАН РАССЧИТЫВАЕТСЯ ПО</w:t>
      </w:r>
    </w:p>
    <w:p>
      <w:r>
        <w:rPr>
          <w:b/>
        </w:rPr>
        <w:t xml:space="preserve">1: </w:t>
      </w:r>
      <w:r>
        <w:t>закону Франка – Старлинга</w:t>
      </w:r>
    </w:p>
    <w:p>
      <w:r>
        <w:rPr>
          <w:b/>
        </w:rPr>
        <w:t xml:space="preserve">2: </w:t>
      </w:r>
      <w:r>
        <w:t>формуле Эйнштейна</w:t>
      </w:r>
    </w:p>
    <w:p>
      <w:r>
        <w:rPr>
          <w:b/>
        </w:rPr>
        <w:t xml:space="preserve">3: </w:t>
      </w:r>
      <w:r>
        <w:t>формуле Бернулли</w:t>
      </w:r>
    </w:p>
    <w:p>
      <w:r>
        <w:rPr>
          <w:b/>
        </w:rPr>
        <w:t xml:space="preserve">4: </w:t>
      </w:r>
      <w:r>
        <w:t>уравнению Менделеева</w:t>
      </w:r>
    </w:p>
    <w:p>
      <w:r>
        <w:t xml:space="preserve">Правильный ответ: </w:t>
      </w:r>
      <w:r>
        <w:rPr>
          <w:b/>
        </w:rPr>
        <w:t>формуле Бернулли</w:t>
      </w:r>
    </w:p>
    <w:p>
      <w:pPr>
        <w:pStyle w:val="Heading2"/>
      </w:pPr>
      <w:r>
        <w:t>У БОЛЬШИНСТВА ЛЮДЕЙ В ПОПУЛЯЦИИ ЛЕВАЯ ОБЩАЯ СОННАЯ АРТЕРИЯ ОТХОДИТ ОТ</w:t>
      </w:r>
    </w:p>
    <w:p>
      <w:r>
        <w:rPr>
          <w:b/>
        </w:rPr>
        <w:t xml:space="preserve">1: </w:t>
      </w:r>
      <w:r>
        <w:t>подключичной артерии</w:t>
      </w:r>
    </w:p>
    <w:p>
      <w:r>
        <w:rPr>
          <w:b/>
        </w:rPr>
        <w:t xml:space="preserve">2: </w:t>
      </w:r>
      <w:r>
        <w:t>дуги аорты</w:t>
      </w:r>
    </w:p>
    <w:p>
      <w:r>
        <w:rPr>
          <w:b/>
        </w:rPr>
        <w:t xml:space="preserve">3: </w:t>
      </w:r>
      <w:r>
        <w:t>плечеголовного ствола</w:t>
      </w:r>
    </w:p>
    <w:p>
      <w:r>
        <w:rPr>
          <w:b/>
        </w:rPr>
        <w:t xml:space="preserve">4: </w:t>
      </w:r>
      <w:r>
        <w:t>нисходящего отдела аорты</w:t>
      </w:r>
    </w:p>
    <w:p>
      <w:r>
        <w:t xml:space="preserve">Правильный ответ: </w:t>
      </w:r>
      <w:r>
        <w:rPr>
          <w:b/>
        </w:rPr>
        <w:t>дуги аорты</w:t>
      </w:r>
    </w:p>
    <w:p>
      <w:pPr>
        <w:pStyle w:val="Heading2"/>
      </w:pPr>
      <w:r>
        <w:t>ПРИ ОККЛЮЗИИ ДИСТАЛЬНОГО ОТДЕЛА ПОДКЛЮЧИЧНОЙ АРТЕРИИ НАПРАВЛЕНИЕ КРОВОТОКА В ОДНОИМЕННОЙ ПОЗВОНОЧНОЙ АРТЕРИИ</w:t>
      </w:r>
    </w:p>
    <w:p>
      <w:r>
        <w:rPr>
          <w:b/>
        </w:rPr>
        <w:t xml:space="preserve">1: </w:t>
      </w:r>
      <w:r>
        <w:t>ретроградное</w:t>
      </w:r>
    </w:p>
    <w:p>
      <w:r>
        <w:rPr>
          <w:b/>
        </w:rPr>
        <w:t xml:space="preserve">2: </w:t>
      </w:r>
      <w:r>
        <w:t>турбулентное</w:t>
      </w:r>
    </w:p>
    <w:p>
      <w:r>
        <w:rPr>
          <w:b/>
        </w:rPr>
        <w:t xml:space="preserve">3: </w:t>
      </w:r>
      <w:r>
        <w:t>антеградное</w:t>
      </w:r>
    </w:p>
    <w:p>
      <w:r>
        <w:rPr>
          <w:b/>
        </w:rPr>
        <w:t xml:space="preserve">4: </w:t>
      </w:r>
      <w:r>
        <w:t>смешанное</w:t>
      </w:r>
    </w:p>
    <w:p>
      <w:r>
        <w:t xml:space="preserve">Правильный ответ: </w:t>
      </w:r>
      <w:r>
        <w:rPr>
          <w:b/>
        </w:rPr>
        <w:t>антеградное</w:t>
      </w:r>
    </w:p>
    <w:p>
      <w:pPr>
        <w:pStyle w:val="Heading2"/>
      </w:pPr>
      <w:r>
        <w:t>М-ОТВЕТОМ НАЗЫВАЮТ СУММАРНЫЙ ПОТЕНЦИАЛ МЫШЕЧНЫХ ВОЛОКОН, РЕГИСТРИРУЕМЫЙ С МЫШЦЫ ПРИ СТИМУЛЯЦИИ ДВИГАТЕЛЬНЫХ ВОЛОКОН ИННЕРВИРУЮЩЕГО ЕЁ НЕРВА СТИМУЛОМ</w:t>
      </w:r>
    </w:p>
    <w:p>
      <w:r>
        <w:rPr>
          <w:b/>
        </w:rPr>
        <w:t xml:space="preserve">1: </w:t>
      </w:r>
      <w:r>
        <w:t>одиночным</w:t>
      </w:r>
    </w:p>
    <w:p>
      <w:r>
        <w:rPr>
          <w:b/>
        </w:rPr>
        <w:t xml:space="preserve">2: </w:t>
      </w:r>
      <w:r>
        <w:t>низкочастотным</w:t>
      </w:r>
    </w:p>
    <w:p>
      <w:r>
        <w:rPr>
          <w:b/>
        </w:rPr>
        <w:t xml:space="preserve">3: </w:t>
      </w:r>
      <w:r>
        <w:t>парным</w:t>
      </w:r>
    </w:p>
    <w:p>
      <w:r>
        <w:rPr>
          <w:b/>
        </w:rPr>
        <w:t xml:space="preserve">4: </w:t>
      </w:r>
      <w:r>
        <w:t>высокочастотным</w:t>
      </w:r>
    </w:p>
    <w:p>
      <w:r>
        <w:t xml:space="preserve">Правильный ответ: </w:t>
      </w:r>
      <w:r>
        <w:rPr>
          <w:b/>
        </w:rPr>
        <w:t>одиночным</w:t>
      </w:r>
    </w:p>
    <w:p>
      <w:pPr>
        <w:pStyle w:val="Heading2"/>
      </w:pPr>
      <w:r>
        <w:t>В ОТВЕДЕНИЯХ ПО НЕБУ ПРИ ГИПЕРТРОФИИ ПРАВОГО ЖЕЛУДОЧКА РЕГИСТРИРУЕТСЯ</w:t>
      </w:r>
    </w:p>
    <w:p>
      <w:r>
        <w:rPr>
          <w:b/>
        </w:rPr>
        <w:t xml:space="preserve">1: </w:t>
      </w:r>
      <w:r>
        <w:t>выраженный положительный R</w:t>
      </w:r>
    </w:p>
    <w:p>
      <w:r>
        <w:rPr>
          <w:b/>
        </w:rPr>
        <w:t xml:space="preserve">2: </w:t>
      </w:r>
      <w:r>
        <w:t>нормальная ЭКГ</w:t>
      </w:r>
    </w:p>
    <w:p>
      <w:r>
        <w:rPr>
          <w:b/>
        </w:rPr>
        <w:t xml:space="preserve">3: </w:t>
      </w:r>
      <w:r>
        <w:t>QI-QII-QIII</w:t>
      </w:r>
    </w:p>
    <w:p>
      <w:r>
        <w:rPr>
          <w:b/>
        </w:rPr>
        <w:t xml:space="preserve">4: </w:t>
      </w:r>
      <w:r>
        <w:t>синдром трех S</w:t>
      </w:r>
    </w:p>
    <w:p>
      <w:r>
        <w:t xml:space="preserve">Правильный ответ: </w:t>
      </w:r>
      <w:r>
        <w:rPr>
          <w:b/>
        </w:rPr>
        <w:t>синдром трех S</w:t>
      </w:r>
    </w:p>
    <w:p>
      <w:pPr>
        <w:pStyle w:val="Heading2"/>
      </w:pPr>
      <w:r>
        <w:t>НАГРУЗОЧНАЯ ПРОБА МОЖЕТ ПРОВОДИТЬСЯ В СЛУЧАЕ</w:t>
      </w:r>
    </w:p>
    <w:p>
      <w:r>
        <w:rPr>
          <w:b/>
        </w:rPr>
        <w:t xml:space="preserve">1: </w:t>
      </w:r>
      <w:r>
        <w:t>отказа пациента от дальнейшего проведения пробы</w:t>
      </w:r>
    </w:p>
    <w:p>
      <w:r>
        <w:rPr>
          <w:b/>
        </w:rPr>
        <w:t xml:space="preserve">2: </w:t>
      </w:r>
      <w:r>
        <w:t>горизонтальной депрессии сегмента ST на 0,5 мм</w:t>
      </w:r>
    </w:p>
    <w:p>
      <w:r>
        <w:rPr>
          <w:b/>
        </w:rPr>
        <w:t xml:space="preserve">3: </w:t>
      </w:r>
      <w:r>
        <w:t>снижения АД на 25-30%</w:t>
      </w:r>
    </w:p>
    <w:p>
      <w:r>
        <w:rPr>
          <w:b/>
        </w:rPr>
        <w:t xml:space="preserve">4: </w:t>
      </w:r>
      <w:r>
        <w:t>возникновения приступа стенокардии</w:t>
      </w:r>
    </w:p>
    <w:p>
      <w:r>
        <w:t xml:space="preserve">Правильный ответ: </w:t>
      </w:r>
      <w:r>
        <w:rPr>
          <w:b/>
        </w:rPr>
        <w:t>горизонтальной депрессии сегмента ST на 0,5 мм</w:t>
      </w:r>
    </w:p>
    <w:p>
      <w:pPr>
        <w:pStyle w:val="Heading2"/>
      </w:pPr>
      <w:r>
        <w:t>НАИБОЛЕЕ ИНФОРМАТИВНЫМ МЕТОДОМ ПРИ ВЫЯВЛЕНИИ ВЫПОТА В ПЕРИКАРД ЯВЛЯЕТСЯ</w:t>
      </w:r>
    </w:p>
    <w:p>
      <w:r>
        <w:rPr>
          <w:b/>
        </w:rPr>
        <w:t xml:space="preserve">1: </w:t>
      </w:r>
      <w:r>
        <w:t>рентгенография органов грудной клетки</w:t>
      </w:r>
    </w:p>
    <w:p>
      <w:r>
        <w:rPr>
          <w:b/>
        </w:rPr>
        <w:t xml:space="preserve">2: </w:t>
      </w:r>
      <w:r>
        <w:t>электрокардиография с дополнительными отведениями</w:t>
      </w:r>
    </w:p>
    <w:p>
      <w:r>
        <w:rPr>
          <w:b/>
        </w:rPr>
        <w:t xml:space="preserve">3: </w:t>
      </w:r>
      <w:r>
        <w:t>эхокардиография</w:t>
      </w:r>
    </w:p>
    <w:p>
      <w:r>
        <w:rPr>
          <w:b/>
        </w:rPr>
        <w:t xml:space="preserve">4: </w:t>
      </w:r>
      <w:r>
        <w:t>перкуссия с определением границ сердца</w:t>
      </w:r>
    </w:p>
    <w:p>
      <w:r>
        <w:t xml:space="preserve">Правильный ответ: </w:t>
      </w:r>
      <w:r>
        <w:rPr>
          <w:b/>
        </w:rPr>
        <w:t>эхокардиография</w:t>
      </w:r>
    </w:p>
    <w:p>
      <w:pPr>
        <w:pStyle w:val="Heading2"/>
      </w:pPr>
      <w:r>
        <w:t>К ЭКГ-ПРИЗНАКАМ МЕРЦАТЕЛЬНОЙ АРИТМИИ ОТНОСЯТ</w:t>
      </w:r>
    </w:p>
    <w:p>
      <w:r>
        <w:rPr>
          <w:b/>
        </w:rPr>
        <w:t xml:space="preserve">1: </w:t>
      </w:r>
      <w:r>
        <w:t>дельта-волну</w:t>
      </w:r>
    </w:p>
    <w:p>
      <w:r>
        <w:rPr>
          <w:b/>
        </w:rPr>
        <w:t xml:space="preserve">2: </w:t>
      </w:r>
      <w:r>
        <w:t>равные промежутки между желудочковыми комплексами</w:t>
      </w:r>
    </w:p>
    <w:p>
      <w:r>
        <w:rPr>
          <w:b/>
        </w:rPr>
        <w:t xml:space="preserve">3: </w:t>
      </w:r>
      <w:r>
        <w:t>деформацию QRS комплекса</w:t>
      </w:r>
    </w:p>
    <w:p>
      <w:r>
        <w:rPr>
          <w:b/>
        </w:rPr>
        <w:t xml:space="preserve">4: </w:t>
      </w:r>
      <w:r>
        <w:t>отсутствие зубцов Р</w:t>
      </w:r>
    </w:p>
    <w:p>
      <w:r>
        <w:t xml:space="preserve">Правильный ответ: </w:t>
      </w:r>
      <w:r>
        <w:rPr>
          <w:b/>
        </w:rPr>
        <w:t>отсутствие зубцов Р</w:t>
      </w:r>
    </w:p>
    <w:p>
      <w:pPr>
        <w:pStyle w:val="Heading2"/>
      </w:pPr>
      <w:r>
        <w:t>АТРИОВЕНТРИКУЛЯРНАЯ БЛОКАДА II СТЕПЕНИ ВО ВРЕМЯ НАДЖЕЛУДОЧКОВОЙ ТАХИКАРДИИ ЧАЩЕ ВСЕГО ВОЗНИКАЕТ ПРИ</w:t>
      </w:r>
    </w:p>
    <w:p>
      <w:r>
        <w:rPr>
          <w:b/>
        </w:rPr>
        <w:t xml:space="preserve">1: </w:t>
      </w:r>
      <w:r>
        <w:t>фибрилляции-трепетании предсердий</w:t>
      </w:r>
    </w:p>
    <w:p>
      <w:r>
        <w:rPr>
          <w:b/>
        </w:rPr>
        <w:t xml:space="preserve">2: </w:t>
      </w:r>
      <w:r>
        <w:t>предсердных тахикардиях</w:t>
      </w:r>
    </w:p>
    <w:p>
      <w:r>
        <w:rPr>
          <w:b/>
        </w:rPr>
        <w:t xml:space="preserve">3: </w:t>
      </w:r>
      <w:r>
        <w:t>атриовентрикулярной узловой тахикардии</w:t>
      </w:r>
    </w:p>
    <w:p>
      <w:r>
        <w:rPr>
          <w:b/>
        </w:rPr>
        <w:t xml:space="preserve">4: </w:t>
      </w:r>
      <w:r>
        <w:t>атриовентрикулярных тахикардиях с участием дополнительных путей проведения</w:t>
      </w:r>
    </w:p>
    <w:p>
      <w:r>
        <w:t xml:space="preserve">Правильный ответ: </w:t>
      </w:r>
      <w:r>
        <w:rPr>
          <w:b/>
        </w:rPr>
        <w:t>предсердных тахикардиях</w:t>
      </w:r>
    </w:p>
    <w:p>
      <w:pPr>
        <w:pStyle w:val="Heading2"/>
      </w:pPr>
      <w:r>
        <w:t>СИНДРОМ БРАДИКАРДИИ-ТАХИКАРДИИ - ЭТО СОЧЕТАНИЕ ДИСФУНКЦИИ СИНУСОВОГО УЗЛА И</w:t>
      </w:r>
    </w:p>
    <w:p>
      <w:r>
        <w:rPr>
          <w:b/>
        </w:rPr>
        <w:t xml:space="preserve">1: </w:t>
      </w:r>
      <w:r>
        <w:t>блокады правой ножки пучка Гиса</w:t>
      </w:r>
    </w:p>
    <w:p>
      <w:r>
        <w:rPr>
          <w:b/>
        </w:rPr>
        <w:t xml:space="preserve">2: </w:t>
      </w:r>
      <w:r>
        <w:t>удлинения интервала QT</w:t>
      </w:r>
    </w:p>
    <w:p>
      <w:r>
        <w:rPr>
          <w:b/>
        </w:rPr>
        <w:t xml:space="preserve">3: </w:t>
      </w:r>
      <w:r>
        <w:t>нарушения атриовентрикулярной проводимости</w:t>
      </w:r>
    </w:p>
    <w:p>
      <w:r>
        <w:rPr>
          <w:b/>
        </w:rPr>
        <w:t xml:space="preserve">4: </w:t>
      </w:r>
      <w:r>
        <w:t>наджелудочковой тахиаритмии, обычно фибрилляции предсердий</w:t>
      </w:r>
    </w:p>
    <w:p>
      <w:r>
        <w:t xml:space="preserve">Правильный ответ: </w:t>
      </w:r>
      <w:r>
        <w:rPr>
          <w:b/>
        </w:rPr>
        <w:t>наджелудочковой тахиаритмии, обычно фибрилляции предсердий</w:t>
      </w:r>
    </w:p>
    <w:p>
      <w:pPr>
        <w:pStyle w:val="Heading2"/>
      </w:pPr>
      <w:r>
        <w:t>ПОД КОНСИЛИУМОМ ПОНИМАЮТ СОВЕЩАНИЕ</w:t>
      </w:r>
    </w:p>
    <w:p>
      <w:r>
        <w:rPr>
          <w:b/>
        </w:rPr>
        <w:t xml:space="preserve">1: </w:t>
      </w:r>
      <w:r>
        <w:t>представителей администрации медицинской организации для решения вопроса об эвакуации пациента</w:t>
      </w:r>
    </w:p>
    <w:p>
      <w:r>
        <w:rPr>
          <w:b/>
        </w:rPr>
        <w:t xml:space="preserve">2: </w:t>
      </w:r>
      <w:r>
        <w:t>представителей страховых компаний по решению спорных вопросов лечения пациентов</w:t>
      </w:r>
    </w:p>
    <w:p>
      <w:r>
        <w:rPr>
          <w:b/>
        </w:rPr>
        <w:t xml:space="preserve">3: </w:t>
      </w:r>
      <w:r>
        <w:t>сотрудников клинической кафедры по профилю заболевания пациента</w:t>
      </w:r>
    </w:p>
    <w:p>
      <w:r>
        <w:rPr>
          <w:b/>
        </w:rPr>
        <w:t xml:space="preserve">4: </w:t>
      </w:r>
      <w:r>
        <w:t>нескольких врачей одной или нескольких специальностей, необходимое для установления состояния здоровья пациента</w:t>
      </w:r>
    </w:p>
    <w:p>
      <w:r>
        <w:t xml:space="preserve">Правильный ответ: </w:t>
      </w:r>
      <w:r>
        <w:rPr>
          <w:b/>
        </w:rPr>
        <w:t>нескольких врачей одной или нескольких специальностей, необходимое для установления состояния здоровья пациента</w:t>
      </w:r>
    </w:p>
    <w:p>
      <w:pPr>
        <w:pStyle w:val="Heading2"/>
      </w:pPr>
      <w:r>
        <w:t>ПРИЗНАКОМ ГИПЕРТРОФИИ МИОКАРДА ПРАВОГО ЖЕЛУДОЧКА ЯВЛЯЕТСЯ</w:t>
      </w:r>
    </w:p>
    <w:p>
      <w:r>
        <w:rPr>
          <w:b/>
        </w:rPr>
        <w:t xml:space="preserve">1: </w:t>
      </w:r>
      <w:r>
        <w:t>отклонение ЭОС влево</w:t>
      </w:r>
    </w:p>
    <w:p>
      <w:r>
        <w:rPr>
          <w:b/>
        </w:rPr>
        <w:t xml:space="preserve">2: </w:t>
      </w:r>
      <w:r>
        <w:t>частая правожелудочковая экстрасистолия</w:t>
      </w:r>
    </w:p>
    <w:p>
      <w:r>
        <w:rPr>
          <w:b/>
        </w:rPr>
        <w:t xml:space="preserve">3: </w:t>
      </w:r>
      <w:r>
        <w:t>форма комплекса QRS в отведениях V1,2 в виде rS, где R более 11 мм</w:t>
      </w:r>
    </w:p>
    <w:p>
      <w:r>
        <w:rPr>
          <w:b/>
        </w:rPr>
        <w:t xml:space="preserve">4: </w:t>
      </w:r>
      <w:r>
        <w:t>гипертрофия миокарда левого предсердия</w:t>
      </w:r>
    </w:p>
    <w:p>
      <w:r>
        <w:t xml:space="preserve">Правильный ответ: </w:t>
      </w:r>
      <w:r>
        <w:rPr>
          <w:b/>
        </w:rPr>
        <w:t>форма комплекса QRS в отведениях V1,2 в виде rS, где R более 11 мм</w:t>
      </w:r>
    </w:p>
    <w:p>
      <w:pPr>
        <w:pStyle w:val="Heading2"/>
      </w:pPr>
      <w:r>
        <w:t>РАСЧЕТНАЯ НОРМА ВРЕМЕНИ ДЛЯ ВРАЧА ПРИ РАСШИФРОВКЕ ЭКГ СОСТАВЛЯЕТ ______ УСЛОВНЫХ ЕДИНИЦ</w:t>
      </w:r>
    </w:p>
    <w:p>
      <w:r>
        <w:rPr>
          <w:b/>
        </w:rPr>
        <w:t xml:space="preserve">1: </w:t>
      </w:r>
      <w:r>
        <w:t>1,7</w:t>
      </w:r>
    </w:p>
    <w:p>
      <w:r>
        <w:rPr>
          <w:b/>
        </w:rPr>
        <w:t xml:space="preserve">2: </w:t>
      </w:r>
      <w:r>
        <w:t>1,1</w:t>
      </w:r>
    </w:p>
    <w:p>
      <w:r>
        <w:rPr>
          <w:b/>
        </w:rPr>
        <w:t xml:space="preserve">3: </w:t>
      </w:r>
      <w:r>
        <w:t>2,8</w:t>
      </w:r>
    </w:p>
    <w:p>
      <w:r>
        <w:rPr>
          <w:b/>
        </w:rPr>
        <w:t xml:space="preserve">4: </w:t>
      </w:r>
      <w:r>
        <w:t>3,5</w:t>
      </w:r>
    </w:p>
    <w:p>
      <w:r>
        <w:t xml:space="preserve">Правильный ответ: </w:t>
      </w:r>
      <w:r>
        <w:rPr>
          <w:b/>
        </w:rPr>
        <w:t>1,7</w:t>
      </w:r>
    </w:p>
    <w:p>
      <w:pPr>
        <w:pStyle w:val="Heading2"/>
      </w:pPr>
      <w:r>
        <w:t>КЛИНИЧЕСКИ ЗНАЧИМЫМИ СЧИТАЮТСЯ ПАУЗЫ ДЛИТЕЛЬНОСТЬЮ (В СЕКУНДАХ)</w:t>
      </w:r>
    </w:p>
    <w:p>
      <w:r>
        <w:rPr>
          <w:b/>
        </w:rPr>
        <w:t xml:space="preserve">1: </w:t>
      </w:r>
      <w:r>
        <w:t>от 2,0 до 3,0</w:t>
      </w:r>
    </w:p>
    <w:p>
      <w:r>
        <w:rPr>
          <w:b/>
        </w:rPr>
        <w:t xml:space="preserve">2: </w:t>
      </w:r>
      <w:r>
        <w:t>более 1,0</w:t>
      </w:r>
    </w:p>
    <w:p>
      <w:r>
        <w:rPr>
          <w:b/>
        </w:rPr>
        <w:t xml:space="preserve">3: </w:t>
      </w:r>
      <w:r>
        <w:t>более 3,0</w:t>
      </w:r>
    </w:p>
    <w:p>
      <w:r>
        <w:rPr>
          <w:b/>
        </w:rPr>
        <w:t xml:space="preserve">4: </w:t>
      </w:r>
      <w:r>
        <w:t>от 1,5 до 2,0</w:t>
      </w:r>
    </w:p>
    <w:p>
      <w:r>
        <w:t xml:space="preserve">Правильный ответ: </w:t>
      </w:r>
      <w:r>
        <w:rPr>
          <w:b/>
        </w:rPr>
        <w:t>от 2,0 до 3,0</w:t>
      </w:r>
    </w:p>
    <w:p>
      <w:pPr>
        <w:pStyle w:val="Heading2"/>
      </w:pPr>
      <w:r>
        <w:t>ДЛЯ ОТКРЫТОГО АРТЕРИАЛЬНОГО ПРОТОКА ХАРАКТЕРНО НАЛИЧИЕ</w:t>
      </w:r>
    </w:p>
    <w:p>
      <w:r>
        <w:rPr>
          <w:b/>
        </w:rPr>
        <w:t xml:space="preserve">1: </w:t>
      </w:r>
      <w:r>
        <w:t>систоло-диастолического потока над бифуркацией легочной артерией</w:t>
      </w:r>
    </w:p>
    <w:p>
      <w:r>
        <w:rPr>
          <w:b/>
        </w:rPr>
        <w:t xml:space="preserve">2: </w:t>
      </w:r>
      <w:r>
        <w:t>диастолического потока над клапаном легочной артерии</w:t>
      </w:r>
    </w:p>
    <w:p>
      <w:r>
        <w:rPr>
          <w:b/>
        </w:rPr>
        <w:t xml:space="preserve">3: </w:t>
      </w:r>
      <w:r>
        <w:t>систолического потока над бифуркацией легочной артерии</w:t>
      </w:r>
    </w:p>
    <w:p>
      <w:r>
        <w:rPr>
          <w:b/>
        </w:rPr>
        <w:t xml:space="preserve">4: </w:t>
      </w:r>
      <w:r>
        <w:t>высокого давления в легочной артерии</w:t>
      </w:r>
    </w:p>
    <w:p>
      <w:r>
        <w:t xml:space="preserve">Правильный ответ: </w:t>
      </w:r>
      <w:r>
        <w:rPr>
          <w:b/>
        </w:rPr>
        <w:t>систоло-диастолического потока над бифуркацией легочной артерией</w:t>
      </w:r>
    </w:p>
    <w:p>
      <w:pPr>
        <w:pStyle w:val="Heading2"/>
      </w:pPr>
      <w:r>
        <w:t>ВАРИАНТОМ НОРМАЛЬНОЙ ЭКГ НОВОРОЖДЕННЫХ ЯВЛЯЕТСЯ НАЛИЧИЕ ДЕФОРМАЦИИ</w:t>
      </w:r>
    </w:p>
    <w:p>
      <w:r>
        <w:rPr>
          <w:b/>
        </w:rPr>
        <w:t xml:space="preserve">1: </w:t>
      </w:r>
      <w:r>
        <w:t>зубцов R и S, зазубрины более 10 мм</w:t>
      </w:r>
    </w:p>
    <w:p>
      <w:r>
        <w:rPr>
          <w:b/>
        </w:rPr>
        <w:t xml:space="preserve">2: </w:t>
      </w:r>
      <w:r>
        <w:t>зубцов R и S, зазубрины более 5 мм</w:t>
      </w:r>
    </w:p>
    <w:p>
      <w:r>
        <w:rPr>
          <w:b/>
        </w:rPr>
        <w:t xml:space="preserve">3: </w:t>
      </w:r>
      <w:r>
        <w:t>комплекса QRS на нисходящем колене зубца R и восходящем колене зубца S не более 2 мм и не более чем в 2 отведениях</w:t>
      </w:r>
    </w:p>
    <w:p>
      <w:r>
        <w:rPr>
          <w:b/>
        </w:rPr>
        <w:t xml:space="preserve">4: </w:t>
      </w:r>
      <w:r>
        <w:t>зубцов R и S более чем в 2 отведениях</w:t>
      </w:r>
    </w:p>
    <w:p>
      <w:r>
        <w:t xml:space="preserve">Правильный ответ: </w:t>
      </w:r>
      <w:r>
        <w:rPr>
          <w:b/>
        </w:rPr>
        <w:t>комплекса QRS на нисходящем колене зубца R и восходящем колене зубца S не более 2 мм и не более чем в 2 отведениях</w:t>
      </w:r>
    </w:p>
    <w:p>
      <w:pPr>
        <w:pStyle w:val="Heading2"/>
      </w:pPr>
      <w:r>
        <w:t>ДЛЯ ОЦЕНКИ УСКОРЕННОГО КРОВОТОКА ПРИ МИТРАЛЬНОМ СТЕНОЗЕ НА МИТРАЛЬНОМ КЛАПАНЕ В ДИАСТОЛУ МОЖНО ИСПОЛЬЗОВАТЬ ________ ДОППЛЕР</w:t>
      </w:r>
    </w:p>
    <w:p>
      <w:r>
        <w:rPr>
          <w:b/>
        </w:rPr>
        <w:t xml:space="preserve">1: </w:t>
      </w:r>
      <w:r>
        <w:t>энергетический</w:t>
      </w:r>
    </w:p>
    <w:p>
      <w:r>
        <w:rPr>
          <w:b/>
        </w:rPr>
        <w:t xml:space="preserve">2: </w:t>
      </w:r>
      <w:r>
        <w:t>непрерывноволновой</w:t>
      </w:r>
    </w:p>
    <w:p>
      <w:r>
        <w:rPr>
          <w:b/>
        </w:rPr>
        <w:t xml:space="preserve">3: </w:t>
      </w:r>
      <w:r>
        <w:t>цветовой</w:t>
      </w:r>
    </w:p>
    <w:p>
      <w:r>
        <w:rPr>
          <w:b/>
        </w:rPr>
        <w:t xml:space="preserve">4: </w:t>
      </w:r>
      <w:r>
        <w:t>импульсноволновой</w:t>
      </w:r>
    </w:p>
    <w:p>
      <w:r>
        <w:t xml:space="preserve">Правильный ответ: </w:t>
      </w:r>
      <w:r>
        <w:rPr>
          <w:b/>
        </w:rPr>
        <w:t>непрерывноволновой</w:t>
      </w:r>
    </w:p>
    <w:p>
      <w:pPr>
        <w:pStyle w:val="Heading2"/>
      </w:pPr>
      <w:r>
        <w:t>ДЛИТЕЛЬНОСТЬ ИНТЕРВАЛА PQ ПРИ АТРИО-ВЕНТРИКУЛЯРНОЙ БЛОКАДЕ I СТЕПЕНИ СОСТАВЛЯЕТ БОЛЕЕ (В СЕКУНДАХ)</w:t>
      </w:r>
    </w:p>
    <w:p>
      <w:r>
        <w:rPr>
          <w:b/>
        </w:rPr>
        <w:t xml:space="preserve">1: </w:t>
      </w:r>
      <w:r>
        <w:t>0,22</w:t>
      </w:r>
    </w:p>
    <w:p>
      <w:r>
        <w:rPr>
          <w:b/>
        </w:rPr>
        <w:t xml:space="preserve">2: </w:t>
      </w:r>
      <w:r>
        <w:t>0,12</w:t>
      </w:r>
    </w:p>
    <w:p>
      <w:r>
        <w:rPr>
          <w:b/>
        </w:rPr>
        <w:t xml:space="preserve">3: </w:t>
      </w:r>
      <w:r>
        <w:t>0,24</w:t>
      </w:r>
    </w:p>
    <w:p>
      <w:r>
        <w:rPr>
          <w:b/>
        </w:rPr>
        <w:t xml:space="preserve">4: </w:t>
      </w:r>
      <w:r>
        <w:t>0,20</w:t>
      </w:r>
    </w:p>
    <w:p>
      <w:r>
        <w:t xml:space="preserve">Правильный ответ: </w:t>
      </w:r>
      <w:r>
        <w:rPr>
          <w:b/>
        </w:rPr>
        <w:t>0,20</w:t>
      </w:r>
    </w:p>
    <w:p>
      <w:pPr>
        <w:pStyle w:val="Heading2"/>
      </w:pPr>
      <w:r>
        <w:t>ПРИ НЕЙРОСОНОГРАФИИ УВЕЛИЧЕНИЕ МИНДАЛИН МОЗЖЕЧКА И СМЕЩЕНИЕ ИХ С НИЖНИМ ЧЕРВЁМ В ПОЗВОНОЧНЫЙ КАНАЛ ХАРАКТЕРНЫ ДЛЯ</w:t>
      </w:r>
    </w:p>
    <w:p>
      <w:r>
        <w:rPr>
          <w:b/>
        </w:rPr>
        <w:t xml:space="preserve">1: </w:t>
      </w:r>
      <w:r>
        <w:t>агенезии мозолистого тела</w:t>
      </w:r>
    </w:p>
    <w:p>
      <w:r>
        <w:rPr>
          <w:b/>
        </w:rPr>
        <w:t xml:space="preserve">2: </w:t>
      </w:r>
      <w:r>
        <w:t>синдрома Арнольда – Киари 2 типа</w:t>
      </w:r>
    </w:p>
    <w:p>
      <w:r>
        <w:rPr>
          <w:b/>
        </w:rPr>
        <w:t xml:space="preserve">3: </w:t>
      </w:r>
      <w:r>
        <w:t>синдрома Арнольда – Киари 1 типа</w:t>
      </w:r>
    </w:p>
    <w:p>
      <w:r>
        <w:rPr>
          <w:b/>
        </w:rPr>
        <w:t xml:space="preserve">4: </w:t>
      </w:r>
      <w:r>
        <w:t>синдрома Денди – Уокера</w:t>
      </w:r>
    </w:p>
    <w:p>
      <w:r>
        <w:t xml:space="preserve">Правильный ответ: </w:t>
      </w:r>
      <w:r>
        <w:rPr>
          <w:b/>
        </w:rPr>
        <w:t>синдрома Арнольда – Киари 1 типа</w:t>
      </w:r>
    </w:p>
    <w:p>
      <w:pPr>
        <w:pStyle w:val="Heading2"/>
      </w:pPr>
      <w:r>
        <w:t>ОПТИМАЛЬНОЙ ПОЗИЦИЕЙ ДЛЯ ОЦЕНКИ КРОВОТОКА В ДИАСТОЛУ НА МИТРАЛЬНОМ КЛАПАНЕ В РЕЖИМЕ ИМПУЛЬСНОВОЛНОВОГО ДОППЛЕРА ЯВЛЯЕТСЯ</w:t>
      </w:r>
    </w:p>
    <w:p>
      <w:r>
        <w:rPr>
          <w:b/>
        </w:rPr>
        <w:t xml:space="preserve">1: </w:t>
      </w:r>
      <w:r>
        <w:t>супрастернальная позиция длинная ось дуги аорты</w:t>
      </w:r>
    </w:p>
    <w:p>
      <w:r>
        <w:rPr>
          <w:b/>
        </w:rPr>
        <w:t xml:space="preserve">2: </w:t>
      </w:r>
      <w:r>
        <w:t>апикальная четырехкамерная</w:t>
      </w:r>
    </w:p>
    <w:p>
      <w:r>
        <w:rPr>
          <w:b/>
        </w:rPr>
        <w:t xml:space="preserve">3: </w:t>
      </w:r>
      <w:r>
        <w:t>супрастернальная позиция короткая ось дуги аорты</w:t>
      </w:r>
    </w:p>
    <w:p>
      <w:r>
        <w:rPr>
          <w:b/>
        </w:rPr>
        <w:t xml:space="preserve">4: </w:t>
      </w:r>
      <w:r>
        <w:t>парастернальная позиция короткая ось аортального клапана</w:t>
      </w:r>
    </w:p>
    <w:p>
      <w:r>
        <w:t xml:space="preserve">Правильный ответ: </w:t>
      </w:r>
      <w:r>
        <w:rPr>
          <w:b/>
        </w:rPr>
        <w:t>апикальная четырехкамерная</w:t>
      </w:r>
    </w:p>
    <w:p>
      <w:pPr>
        <w:pStyle w:val="Heading2"/>
      </w:pPr>
      <w:r>
        <w:t>ПРИ УМЕРЕННОМ МИТРАЛЬНОМ СТЕНОЗЕ НАБЛЮДАЕТСЯ</w:t>
      </w:r>
    </w:p>
    <w:p>
      <w:r>
        <w:rPr>
          <w:b/>
        </w:rPr>
        <w:t xml:space="preserve">1: </w:t>
      </w:r>
      <w:r>
        <w:t>возрастание скорости потока в фазу наполнения левого желудочка</w:t>
      </w:r>
    </w:p>
    <w:p>
      <w:r>
        <w:rPr>
          <w:b/>
        </w:rPr>
        <w:t xml:space="preserve">2: </w:t>
      </w:r>
      <w:r>
        <w:t>появление высокоскоростного турбулентного кровотока в фазу систолы</w:t>
      </w:r>
    </w:p>
    <w:p>
      <w:r>
        <w:rPr>
          <w:b/>
        </w:rPr>
        <w:t xml:space="preserve">3: </w:t>
      </w:r>
      <w:r>
        <w:t>уменьшение скорости потока в стадию ранней диастолы и увеличение в систолу левого предсердия</w:t>
      </w:r>
    </w:p>
    <w:p>
      <w:r>
        <w:rPr>
          <w:b/>
        </w:rPr>
        <w:t xml:space="preserve">4: </w:t>
      </w:r>
      <w:r>
        <w:t>уменьшение скорости потока в стадию ранней диастолы и в систолу левого предсердия</w:t>
      </w:r>
    </w:p>
    <w:p>
      <w:r>
        <w:t xml:space="preserve">Правильный ответ: </w:t>
      </w:r>
      <w:r>
        <w:rPr>
          <w:b/>
        </w:rPr>
        <w:t>возрастание скорости потока в фазу наполнения левого желудочка</w:t>
      </w:r>
    </w:p>
    <w:p>
      <w:pPr>
        <w:pStyle w:val="Heading2"/>
      </w:pPr>
      <w:r>
        <w:t>ИЗМЕРЕНИЕ ТОЛЩИНЫ КОМПЛЕКСА ИНТИМА-МЕДИА ОБЩИХ СОННЫХ АРТЕРИЙ ПРОИЗВОДЯТ (ПО ОТНОШЕНИЮ К ПОВЕРХНОСТИ ДАТЧИКА)</w:t>
      </w:r>
    </w:p>
    <w:p>
      <w:r>
        <w:rPr>
          <w:b/>
        </w:rPr>
        <w:t xml:space="preserve">1: </w:t>
      </w:r>
      <w:r>
        <w:t>по задней стенке</w:t>
      </w:r>
    </w:p>
    <w:p>
      <w:r>
        <w:rPr>
          <w:b/>
        </w:rPr>
        <w:t xml:space="preserve">2: </w:t>
      </w:r>
      <w:r>
        <w:t>по передней стенке</w:t>
      </w:r>
    </w:p>
    <w:p>
      <w:r>
        <w:rPr>
          <w:b/>
        </w:rPr>
        <w:t xml:space="preserve">3: </w:t>
      </w:r>
      <w:r>
        <w:t>из любой позиции</w:t>
      </w:r>
    </w:p>
    <w:p>
      <w:r>
        <w:rPr>
          <w:b/>
        </w:rPr>
        <w:t xml:space="preserve">4: </w:t>
      </w:r>
      <w:r>
        <w:t>по боковой стенке</w:t>
      </w:r>
    </w:p>
    <w:p>
      <w:r>
        <w:t xml:space="preserve">Правильный ответ: </w:t>
      </w:r>
      <w:r>
        <w:rPr>
          <w:b/>
        </w:rPr>
        <w:t>по задней стенке</w:t>
      </w:r>
    </w:p>
    <w:p>
      <w:pPr>
        <w:pStyle w:val="Heading2"/>
      </w:pPr>
      <w:r>
        <w:t>ПОКАЗАТЕЛЬ ОХВАТА РЕАБИЛИТАЦИОННЫМИ МЕРОПРИЯТИЯМИ, В ТОМ ЧИСЛЕ САНАТОРНО-КУРОРТНЫМ ЛЕЧЕНИЕМ, ПАЦИЕНТОВ С ХРОНИЧЕСКИМИ ЗАБОЛЕВАНИЯМИ, СВИДЕТЕЛЬСТВУЕТ О КАЧЕСТВЕ</w:t>
      </w:r>
    </w:p>
    <w:p>
      <w:r>
        <w:rPr>
          <w:b/>
        </w:rPr>
        <w:t xml:space="preserve">1: </w:t>
      </w:r>
      <w:r>
        <w:t>диспансеризации</w:t>
      </w:r>
    </w:p>
    <w:p>
      <w:r>
        <w:rPr>
          <w:b/>
        </w:rPr>
        <w:t xml:space="preserve">2: </w:t>
      </w:r>
      <w:r>
        <w:t>диспансерного наблюдения</w:t>
      </w:r>
    </w:p>
    <w:p>
      <w:r>
        <w:rPr>
          <w:b/>
        </w:rPr>
        <w:t xml:space="preserve">3: </w:t>
      </w:r>
      <w:r>
        <w:t>противоэпидемической работы</w:t>
      </w:r>
    </w:p>
    <w:p>
      <w:r>
        <w:rPr>
          <w:b/>
        </w:rPr>
        <w:t xml:space="preserve">4: </w:t>
      </w:r>
      <w:r>
        <w:t>проведения профилактических медицинских осмотров</w:t>
      </w:r>
    </w:p>
    <w:p>
      <w:r>
        <w:t xml:space="preserve">Правильный ответ: </w:t>
      </w:r>
      <w:r>
        <w:rPr>
          <w:b/>
        </w:rPr>
        <w:t>диспансерного наблюдения</w:t>
      </w:r>
    </w:p>
    <w:p>
      <w:pPr>
        <w:pStyle w:val="Heading2"/>
      </w:pPr>
      <w:r>
        <w:t>ОДНИМ ИЗ ХАРАКТЕРНЫХ ПРИЗНАКОВ ЛЕГОЧНОЙ ГИПЕРТЕНЗИИ В РЕЖИМЕ НЕПРЕРЫВНОВОЛНОВОГО ДОППЛЕРА ПРИ АНАЛИЗЕ ПОТОКА ТРИКУСПИДАЛЬНОЙ РЕГУРГИТАЦИИ ЯВЛЯЕТСЯ УВЕЛИЧЕНИЕ СКОРОСТИ ПОТОКА БОЛЕЕ _____  М/С</w:t>
      </w:r>
    </w:p>
    <w:p>
      <w:r>
        <w:rPr>
          <w:b/>
        </w:rPr>
        <w:t xml:space="preserve">1: </w:t>
      </w:r>
      <w:r>
        <w:t>1,5</w:t>
      </w:r>
    </w:p>
    <w:p>
      <w:r>
        <w:rPr>
          <w:b/>
        </w:rPr>
        <w:t xml:space="preserve">2: </w:t>
      </w:r>
      <w:r>
        <w:t>2,5</w:t>
      </w:r>
    </w:p>
    <w:p>
      <w:r>
        <w:rPr>
          <w:b/>
        </w:rPr>
        <w:t xml:space="preserve">3: </w:t>
      </w:r>
      <w:r>
        <w:t>0,5</w:t>
      </w:r>
    </w:p>
    <w:p>
      <w:r>
        <w:rPr>
          <w:b/>
        </w:rPr>
        <w:t xml:space="preserve">4: </w:t>
      </w:r>
      <w:r>
        <w:t>1</w:t>
      </w:r>
    </w:p>
    <w:p>
      <w:r>
        <w:t xml:space="preserve">Правильный ответ: </w:t>
      </w:r>
      <w:r>
        <w:rPr>
          <w:b/>
        </w:rPr>
        <w:t>2,5</w:t>
      </w:r>
    </w:p>
    <w:p>
      <w:pPr>
        <w:pStyle w:val="Heading2"/>
      </w:pPr>
      <w:r>
        <w:t>ЭХОКГ ПРИЗНАКОМ СТЕНОЗА КЛАПАНА ЛЕГОЧНОЙ АРТЕРИИ В М - РЕЖИМЕ МОЖЕТ СЛУЖИТЬ</w:t>
      </w:r>
    </w:p>
    <w:p>
      <w:r>
        <w:rPr>
          <w:b/>
        </w:rPr>
        <w:t xml:space="preserve">1: </w:t>
      </w:r>
      <w:r>
        <w:t>сглаженность волны А</w:t>
      </w:r>
    </w:p>
    <w:p>
      <w:r>
        <w:rPr>
          <w:b/>
        </w:rPr>
        <w:t xml:space="preserve">2: </w:t>
      </w:r>
      <w:r>
        <w:t>диастолическое дрожание задней створки клапана легочной артерии</w:t>
      </w:r>
    </w:p>
    <w:p>
      <w:r>
        <w:rPr>
          <w:b/>
        </w:rPr>
        <w:t xml:space="preserve">3: </w:t>
      </w:r>
      <w:r>
        <w:t>нормальное открытие створок клапана легочной артерии</w:t>
      </w:r>
    </w:p>
    <w:p>
      <w:r>
        <w:rPr>
          <w:b/>
        </w:rPr>
        <w:t xml:space="preserve">4: </w:t>
      </w:r>
      <w:r>
        <w:t>открытие створок клапана легочной артерии, напоминающее коробочку</w:t>
      </w:r>
    </w:p>
    <w:p>
      <w:r>
        <w:t xml:space="preserve">Правильный ответ: </w:t>
      </w:r>
      <w:r>
        <w:rPr>
          <w:b/>
        </w:rPr>
        <w:t>сглаженность волны А</w:t>
      </w:r>
    </w:p>
    <w:p>
      <w:pPr>
        <w:pStyle w:val="Heading2"/>
      </w:pPr>
      <w:r>
        <w:t>ПАТОЛОГИЧЕСКИЙ ЗУБЕЦ Q И ПОДЪЕМ СЕГМЕНТА ST В ОТВЕДЕНИЯХ I, AVL, V5-6 ЯВЛЯЮТСЯ ПРИЗНАКОМ ИНФАРКТА МИОКАРДА</w:t>
      </w:r>
    </w:p>
    <w:p>
      <w:r>
        <w:rPr>
          <w:b/>
        </w:rPr>
        <w:t xml:space="preserve">1: </w:t>
      </w:r>
      <w:r>
        <w:t>задне-базального</w:t>
      </w:r>
    </w:p>
    <w:p>
      <w:r>
        <w:rPr>
          <w:b/>
        </w:rPr>
        <w:t xml:space="preserve">2: </w:t>
      </w:r>
      <w:r>
        <w:t>нижнего</w:t>
      </w:r>
    </w:p>
    <w:p>
      <w:r>
        <w:rPr>
          <w:b/>
        </w:rPr>
        <w:t xml:space="preserve">3: </w:t>
      </w:r>
      <w:r>
        <w:t>передне-перегородочного</w:t>
      </w:r>
    </w:p>
    <w:p>
      <w:r>
        <w:rPr>
          <w:b/>
        </w:rPr>
        <w:t xml:space="preserve">4: </w:t>
      </w:r>
      <w:r>
        <w:t>бокового</w:t>
      </w:r>
    </w:p>
    <w:p>
      <w:r>
        <w:t xml:space="preserve">Правильный ответ: </w:t>
      </w:r>
      <w:r>
        <w:rPr>
          <w:b/>
        </w:rPr>
        <w:t>бокового</w:t>
      </w:r>
    </w:p>
    <w:p>
      <w:pPr>
        <w:pStyle w:val="Heading2"/>
      </w:pPr>
      <w:r>
        <w:t>ДЛЯ РАСЧЕТА КОНЕЧНОГО ДИАСТОЛИЧЕСКОГО ДАВЛЕНИЯ В ЛЕВОМ ЖЕЛУДОЧКЕ В РЕЖИМЕ НЕПРЕРЫВНОВОЛНОВОГО ДОППЛЕРА МОЖНО ИСПОЛЬЗОВАТЬ</w:t>
      </w:r>
    </w:p>
    <w:p>
      <w:r>
        <w:rPr>
          <w:b/>
        </w:rPr>
        <w:t xml:space="preserve">1: </w:t>
      </w:r>
      <w:r>
        <w:t>систолическое артериальное давление минус градиент давления митральной регургитации</w:t>
      </w:r>
    </w:p>
    <w:p>
      <w:r>
        <w:rPr>
          <w:b/>
        </w:rPr>
        <w:t xml:space="preserve">2: </w:t>
      </w:r>
      <w:r>
        <w:t>градиент давления легочной регургитации в конце диастолы плюс давление в правом предсердии</w:t>
      </w:r>
    </w:p>
    <w:p>
      <w:r>
        <w:rPr>
          <w:b/>
        </w:rPr>
        <w:t xml:space="preserve">3: </w:t>
      </w:r>
      <w:r>
        <w:t>диастолическое артериальное давление минус градиент давления потока аортальной регургитации в конце диастолы</w:t>
      </w:r>
    </w:p>
    <w:p>
      <w:r>
        <w:rPr>
          <w:b/>
        </w:rPr>
        <w:t xml:space="preserve">4: </w:t>
      </w:r>
      <w:r>
        <w:t>градиент давления трикуспидальной регургитации плюс давление в правом предсердии</w:t>
      </w:r>
    </w:p>
    <w:p>
      <w:r>
        <w:t xml:space="preserve">Правильный ответ: </w:t>
      </w:r>
      <w:r>
        <w:rPr>
          <w:b/>
        </w:rPr>
        <w:t>диастолическое артериальное давление минус градиент давления потока аортальной регургитации в конце диастолы</w:t>
      </w:r>
    </w:p>
    <w:p>
      <w:pPr>
        <w:pStyle w:val="Heading2"/>
      </w:pPr>
      <w:r>
        <w:t>ДЕТИ С ПРИЗНАКАМИ ПРЕДВОЗБУЖДЕНИЯ ЖЕЛУДОЧКОВ ПО ДАННЫМ ЭЛЕКТРОКАРДИОГРАФИИ СОСТАВЛЯЮТ ГРУППУ РИСКА ПО РАЗВИТИЮ</w:t>
      </w:r>
    </w:p>
    <w:p>
      <w:r>
        <w:rPr>
          <w:b/>
        </w:rPr>
        <w:t xml:space="preserve">1: </w:t>
      </w:r>
      <w:r>
        <w:t>полной поперечной блокады и приступов Морганьи – Адамса – Стокса</w:t>
      </w:r>
    </w:p>
    <w:p>
      <w:r>
        <w:rPr>
          <w:b/>
        </w:rPr>
        <w:t xml:space="preserve">2: </w:t>
      </w:r>
      <w:r>
        <w:t>приступов пароксизмальной тахикардии</w:t>
      </w:r>
    </w:p>
    <w:p>
      <w:r>
        <w:rPr>
          <w:b/>
        </w:rPr>
        <w:t xml:space="preserve">3: </w:t>
      </w:r>
      <w:r>
        <w:t>злокачественной полиморфной желудочковой тахикардии типа «пируэт»</w:t>
      </w:r>
    </w:p>
    <w:p>
      <w:r>
        <w:rPr>
          <w:b/>
        </w:rPr>
        <w:t xml:space="preserve">4: </w:t>
      </w:r>
      <w:r>
        <w:t>фибрилляции желудочков</w:t>
      </w:r>
    </w:p>
    <w:p>
      <w:r>
        <w:t xml:space="preserve">Правильный ответ: </w:t>
      </w:r>
      <w:r>
        <w:rPr>
          <w:b/>
        </w:rPr>
        <w:t>приступов пароксизмальной тахикардии</w:t>
      </w:r>
    </w:p>
    <w:p>
      <w:pPr>
        <w:pStyle w:val="Heading2"/>
      </w:pPr>
      <w:r>
        <w:t>ПРИЗНАКОМ ПОЛНОЙ МЕЖПРЕДСЕРДНОЙ БЛОКАДЫ НА ЭКГ ЯВЛЯЕТСЯ</w:t>
      </w:r>
    </w:p>
    <w:p>
      <w:r>
        <w:rPr>
          <w:b/>
        </w:rPr>
        <w:t xml:space="preserve">1: </w:t>
      </w:r>
      <w:r>
        <w:t>независимая эктопическая электрическая активность левого предсердия на фоне синусового ритма</w:t>
      </w:r>
    </w:p>
    <w:p>
      <w:r>
        <w:rPr>
          <w:b/>
        </w:rPr>
        <w:t xml:space="preserve">2: </w:t>
      </w:r>
      <w:r>
        <w:t>выпадение комплекса PQRST без предшествующего укорочения интервала РР</w:t>
      </w:r>
    </w:p>
    <w:p>
      <w:r>
        <w:rPr>
          <w:b/>
        </w:rPr>
        <w:t xml:space="preserve">3: </w:t>
      </w:r>
      <w:r>
        <w:t>полная разобщённость предсердных и желудочковых комплексов</w:t>
      </w:r>
    </w:p>
    <w:p>
      <w:r>
        <w:rPr>
          <w:b/>
        </w:rPr>
        <w:t xml:space="preserve">4: </w:t>
      </w:r>
      <w:r>
        <w:t>укорочение интервала РР перед выпадением комплекса PQRST</w:t>
      </w:r>
    </w:p>
    <w:p>
      <w:r>
        <w:t xml:space="preserve">Правильный ответ: </w:t>
      </w:r>
      <w:r>
        <w:rPr>
          <w:b/>
        </w:rPr>
        <w:t>независимая эктопическая электрическая активность левого предсердия на фоне синусового ритма</w:t>
      </w:r>
    </w:p>
    <w:p>
      <w:pPr>
        <w:pStyle w:val="Heading2"/>
      </w:pPr>
      <w:r>
        <w:t>КРИТИЧЕСКОЕ ЗНАЧЕНИЕ СИСТОЛИЧЕСКОГО АД ДЛЯ ОПРЕДЕЛЕНИЯ ВАРИАБЕЛЬНОСТИ В ДНЕВНОЕ ВРЕМЯ РАВНО (В ММ РТ.СТ.)</w:t>
      </w:r>
    </w:p>
    <w:p>
      <w:r>
        <w:rPr>
          <w:b/>
        </w:rPr>
        <w:t xml:space="preserve">1: </w:t>
      </w:r>
      <w:r>
        <w:t>15</w:t>
      </w:r>
    </w:p>
    <w:p>
      <w:r>
        <w:rPr>
          <w:b/>
        </w:rPr>
        <w:t xml:space="preserve">2: </w:t>
      </w:r>
      <w:r>
        <w:t>16</w:t>
      </w:r>
    </w:p>
    <w:p>
      <w:r>
        <w:rPr>
          <w:b/>
        </w:rPr>
        <w:t xml:space="preserve">3: </w:t>
      </w:r>
      <w:r>
        <w:t>18</w:t>
      </w:r>
    </w:p>
    <w:p>
      <w:r>
        <w:rPr>
          <w:b/>
        </w:rPr>
        <w:t xml:space="preserve">4: </w:t>
      </w:r>
      <w:r>
        <w:t>17</w:t>
      </w:r>
    </w:p>
    <w:p>
      <w:r>
        <w:t xml:space="preserve">Правильный ответ: </w:t>
      </w:r>
      <w:r>
        <w:rPr>
          <w:b/>
        </w:rPr>
        <w:t>15</w:t>
      </w:r>
    </w:p>
    <w:p>
      <w:pPr>
        <w:pStyle w:val="Heading2"/>
      </w:pPr>
      <w:r>
        <w:t>ЗАДНЯЯ МОЗГОВАЯ АРТЕРИЯ ЯВЛЯЕТСЯ АРТЕРИЕЙ ______ ТИПА</w:t>
      </w:r>
    </w:p>
    <w:p>
      <w:r>
        <w:rPr>
          <w:b/>
        </w:rPr>
        <w:t xml:space="preserve">1: </w:t>
      </w:r>
      <w:r>
        <w:t>мышечного</w:t>
      </w:r>
    </w:p>
    <w:p>
      <w:r>
        <w:rPr>
          <w:b/>
        </w:rPr>
        <w:t xml:space="preserve">2: </w:t>
      </w:r>
      <w:r>
        <w:t>эластического</w:t>
      </w:r>
    </w:p>
    <w:p>
      <w:r>
        <w:rPr>
          <w:b/>
        </w:rPr>
        <w:t xml:space="preserve">3: </w:t>
      </w:r>
      <w:r>
        <w:t>смешанного</w:t>
      </w:r>
    </w:p>
    <w:p>
      <w:r>
        <w:rPr>
          <w:b/>
        </w:rPr>
        <w:t xml:space="preserve">4: </w:t>
      </w:r>
      <w:r>
        <w:t>мышечно-эластического</w:t>
      </w:r>
    </w:p>
    <w:p>
      <w:r>
        <w:t xml:space="preserve">Правильный ответ: </w:t>
      </w:r>
      <w:r>
        <w:rPr>
          <w:b/>
        </w:rPr>
        <w:t>мышечного</w:t>
      </w:r>
    </w:p>
    <w:p>
      <w:pPr>
        <w:pStyle w:val="Heading2"/>
      </w:pPr>
      <w:r>
        <w:t>МАЛЫЕ ПОДКОЖНЫЕ ВЕНЫ ОТНОСЯТСЯ К ВЕНАМ</w:t>
      </w:r>
    </w:p>
    <w:p>
      <w:r>
        <w:rPr>
          <w:b/>
        </w:rPr>
        <w:t xml:space="preserve">1: </w:t>
      </w:r>
      <w:r>
        <w:t>с малым содержанием мышечных элементов</w:t>
      </w:r>
    </w:p>
    <w:p>
      <w:r>
        <w:rPr>
          <w:b/>
        </w:rPr>
        <w:t xml:space="preserve">2: </w:t>
      </w:r>
      <w:r>
        <w:t>с умеренным содержанием мышечных элементов</w:t>
      </w:r>
    </w:p>
    <w:p>
      <w:r>
        <w:rPr>
          <w:b/>
        </w:rPr>
        <w:t xml:space="preserve">3: </w:t>
      </w:r>
      <w:r>
        <w:t>с выраженным содержанием мышечных элементов</w:t>
      </w:r>
    </w:p>
    <w:p>
      <w:r>
        <w:rPr>
          <w:b/>
        </w:rPr>
        <w:t xml:space="preserve">4: </w:t>
      </w:r>
      <w:r>
        <w:t>безмышечного типа</w:t>
      </w:r>
    </w:p>
    <w:p>
      <w:r>
        <w:t xml:space="preserve">Правильный ответ: </w:t>
      </w:r>
      <w:r>
        <w:rPr>
          <w:b/>
        </w:rPr>
        <w:t>с выраженным содержанием мышечных элементов</w:t>
      </w:r>
    </w:p>
    <w:p>
      <w:pPr>
        <w:pStyle w:val="Heading2"/>
      </w:pPr>
      <w:r>
        <w:t>РАЗНОСТЬ ПОТЕНЦИАЛОВ МЕЖДУ ПРАВОЙ РУКОЙ И ЛЕВОЙ НОГОЙ РЕГИСТРИРУЕТ ____________________ ОТВЕДЕНИЕ</w:t>
      </w:r>
    </w:p>
    <w:p>
      <w:r>
        <w:rPr>
          <w:b/>
        </w:rPr>
        <w:t xml:space="preserve">1: </w:t>
      </w:r>
      <w:r>
        <w:t>грудное V1</w:t>
      </w:r>
    </w:p>
    <w:p>
      <w:r>
        <w:rPr>
          <w:b/>
        </w:rPr>
        <w:t xml:space="preserve">2: </w:t>
      </w:r>
      <w:r>
        <w:t>I стандартное</w:t>
      </w:r>
    </w:p>
    <w:p>
      <w:r>
        <w:rPr>
          <w:b/>
        </w:rPr>
        <w:t xml:space="preserve">3: </w:t>
      </w:r>
      <w:r>
        <w:t>III стандартное</w:t>
      </w:r>
    </w:p>
    <w:p>
      <w:r>
        <w:rPr>
          <w:b/>
        </w:rPr>
        <w:t xml:space="preserve">4: </w:t>
      </w:r>
      <w:r>
        <w:t>II стандартное</w:t>
      </w:r>
    </w:p>
    <w:p>
      <w:r>
        <w:t xml:space="preserve">Правильный ответ: </w:t>
      </w:r>
      <w:r>
        <w:rPr>
          <w:b/>
        </w:rPr>
        <w:t>II стандартное</w:t>
      </w:r>
    </w:p>
    <w:p>
      <w:pPr>
        <w:pStyle w:val="Heading2"/>
      </w:pPr>
      <w:r>
        <w:t>ИССЛЕДОВАНИЕ СТРЕСС-ЭХОКАРДИОГРАФИЯ ПРОВОДИТСЯ СИЛАМИ СПЕЦИАЛИСТОВ</w:t>
      </w:r>
    </w:p>
    <w:p>
      <w:r>
        <w:rPr>
          <w:b/>
        </w:rPr>
        <w:t xml:space="preserve">1: </w:t>
      </w:r>
      <w:r>
        <w:t>функциональной диагностики, анестезиолога, кардиохирурга</w:t>
      </w:r>
    </w:p>
    <w:p>
      <w:r>
        <w:rPr>
          <w:b/>
        </w:rPr>
        <w:t xml:space="preserve">2: </w:t>
      </w:r>
      <w:r>
        <w:t>рентгенолога, терапевта, кардиолога, медицинской сестры</w:t>
      </w:r>
    </w:p>
    <w:p>
      <w:r>
        <w:rPr>
          <w:b/>
        </w:rPr>
        <w:t xml:space="preserve">3: </w:t>
      </w:r>
      <w:r>
        <w:t>УЗИ-КГ, рентгенолога, терапевта, медицинской сестры</w:t>
      </w:r>
    </w:p>
    <w:p>
      <w:r>
        <w:rPr>
          <w:b/>
        </w:rPr>
        <w:t xml:space="preserve">4: </w:t>
      </w:r>
      <w:r>
        <w:t>УЗИ-КГ, врача функциональной диагностики, медицинской сестры</w:t>
      </w:r>
    </w:p>
    <w:p>
      <w:r>
        <w:t xml:space="preserve">Правильный ответ: </w:t>
      </w:r>
      <w:r>
        <w:rPr>
          <w:b/>
        </w:rPr>
        <w:t>УЗИ-КГ, врача функциональной диагностики, медицинской сестры</w:t>
      </w:r>
    </w:p>
    <w:p>
      <w:pPr>
        <w:pStyle w:val="Heading2"/>
      </w:pPr>
      <w:r>
        <w:t>ПРИ ПАТОЛОГИЧЕСКОЙ РЕГУРГИТАЦИИ ТРИКУСПИДАЛЬНОГО КЛАПАНА РАЗВИВАЕТСЯ</w:t>
      </w:r>
    </w:p>
    <w:p>
      <w:r>
        <w:rPr>
          <w:b/>
        </w:rPr>
        <w:t xml:space="preserve">1: </w:t>
      </w:r>
      <w:r>
        <w:t>дилатация правых камер сердца</w:t>
      </w:r>
    </w:p>
    <w:p>
      <w:r>
        <w:rPr>
          <w:b/>
        </w:rPr>
        <w:t xml:space="preserve">2: </w:t>
      </w:r>
      <w:r>
        <w:t>изолированная дилатация правого предсердия</w:t>
      </w:r>
    </w:p>
    <w:p>
      <w:r>
        <w:rPr>
          <w:b/>
        </w:rPr>
        <w:t xml:space="preserve">3: </w:t>
      </w:r>
      <w:r>
        <w:t>изолированная дилатация правого желудочка</w:t>
      </w:r>
    </w:p>
    <w:p>
      <w:r>
        <w:rPr>
          <w:b/>
        </w:rPr>
        <w:t xml:space="preserve">4: </w:t>
      </w:r>
      <w:r>
        <w:t>уменьшение размеров правого предсердия</w:t>
      </w:r>
    </w:p>
    <w:p>
      <w:r>
        <w:t xml:space="preserve">Правильный ответ: </w:t>
      </w:r>
      <w:r>
        <w:rPr>
          <w:b/>
        </w:rPr>
        <w:t>дилатация правых камер сердца</w:t>
      </w:r>
    </w:p>
    <w:p>
      <w:pPr>
        <w:pStyle w:val="Heading2"/>
      </w:pPr>
      <w:r>
        <w:t>ФУНКЦИОНАЛЬНАЯ ПРОБА С ОТКРЫВАНИЕМ-ЗАКРЫВАНИЕМ ГЛАЗ ВЫЗЫВАЕТ НА ЭЛЕКТРОЭНЦЕФАЛОГРАММЕ</w:t>
      </w:r>
    </w:p>
    <w:p>
      <w:r>
        <w:rPr>
          <w:b/>
        </w:rPr>
        <w:t xml:space="preserve">1: </w:t>
      </w:r>
      <w:r>
        <w:t>депрессию альфа-ритма</w:t>
      </w:r>
    </w:p>
    <w:p>
      <w:r>
        <w:rPr>
          <w:b/>
        </w:rPr>
        <w:t xml:space="preserve">2: </w:t>
      </w:r>
      <w:r>
        <w:t>усиление тета-активности по амплитуде и индексу</w:t>
      </w:r>
    </w:p>
    <w:p>
      <w:r>
        <w:rPr>
          <w:b/>
        </w:rPr>
        <w:t xml:space="preserve">3: </w:t>
      </w:r>
      <w:r>
        <w:t>усиление дельта-активности по амплитуде и индексу</w:t>
      </w:r>
    </w:p>
    <w:p>
      <w:r>
        <w:rPr>
          <w:b/>
        </w:rPr>
        <w:t xml:space="preserve">4: </w:t>
      </w:r>
      <w:r>
        <w:t>усиление альфа-активности по амплитуде и индексу</w:t>
      </w:r>
    </w:p>
    <w:p>
      <w:r>
        <w:t xml:space="preserve">Правильный ответ: </w:t>
      </w:r>
      <w:r>
        <w:rPr>
          <w:b/>
        </w:rPr>
        <w:t>депрессию альфа-ритма</w:t>
      </w:r>
    </w:p>
    <w:p>
      <w:pPr>
        <w:pStyle w:val="Heading2"/>
      </w:pPr>
      <w:r>
        <w:t>У БОЛЬНЫХ С ДИЛАТАЦИОННОЙ КАРДИОМИОПАТИЕЙ ПРИ ЭХОКАРДИОГРАФИИ ВЫЯВЛЯЮТ</w:t>
      </w:r>
    </w:p>
    <w:p>
      <w:r>
        <w:rPr>
          <w:b/>
        </w:rPr>
        <w:t xml:space="preserve">1: </w:t>
      </w:r>
      <w:r>
        <w:t>дилатацию левого предсердия</w:t>
      </w:r>
    </w:p>
    <w:p>
      <w:r>
        <w:rPr>
          <w:b/>
        </w:rPr>
        <w:t xml:space="preserve">2: </w:t>
      </w:r>
      <w:r>
        <w:t>дилатацию всех камер сердца</w:t>
      </w:r>
    </w:p>
    <w:p>
      <w:r>
        <w:rPr>
          <w:b/>
        </w:rPr>
        <w:t xml:space="preserve">3: </w:t>
      </w:r>
      <w:r>
        <w:t>гипертрофию стенок сердца</w:t>
      </w:r>
    </w:p>
    <w:p>
      <w:r>
        <w:rPr>
          <w:b/>
        </w:rPr>
        <w:t xml:space="preserve">4: </w:t>
      </w:r>
      <w:r>
        <w:t>уменьшение объема камер сердца</w:t>
      </w:r>
    </w:p>
    <w:p>
      <w:r>
        <w:t xml:space="preserve">Правильный ответ: </w:t>
      </w:r>
      <w:r>
        <w:rPr>
          <w:b/>
        </w:rPr>
        <w:t>дилатацию всех камер сердца</w:t>
      </w:r>
    </w:p>
    <w:p>
      <w:pPr>
        <w:pStyle w:val="Heading2"/>
      </w:pPr>
      <w:r>
        <w:t>ПРЯМЫЕ ПРИЗНАКИ ЦИРКУЛЯРНОГО ИНФАРКТА ВЕРХУШКИ РЕГИСТРИРУЮТСЯ В ОТВЕДЕНИЯХ</w:t>
      </w:r>
    </w:p>
    <w:p>
      <w:r>
        <w:rPr>
          <w:b/>
        </w:rPr>
        <w:t xml:space="preserve">1: </w:t>
      </w:r>
      <w:r>
        <w:t>I, aVL</w:t>
      </w:r>
    </w:p>
    <w:p>
      <w:r>
        <w:rPr>
          <w:b/>
        </w:rPr>
        <w:t xml:space="preserve">2: </w:t>
      </w:r>
      <w:r>
        <w:t>V1-V3</w:t>
      </w:r>
    </w:p>
    <w:p>
      <w:r>
        <w:rPr>
          <w:b/>
        </w:rPr>
        <w:t xml:space="preserve">3: </w:t>
      </w:r>
      <w:r>
        <w:t>II, III, aVF, V4-V6</w:t>
      </w:r>
    </w:p>
    <w:p>
      <w:r>
        <w:rPr>
          <w:b/>
        </w:rPr>
        <w:t xml:space="preserve">4: </w:t>
      </w:r>
      <w:r>
        <w:t>I, II, III, aVL, aVF, V3-V6</w:t>
      </w:r>
    </w:p>
    <w:p>
      <w:r>
        <w:t xml:space="preserve">Правильный ответ: </w:t>
      </w:r>
      <w:r>
        <w:rPr>
          <w:b/>
        </w:rPr>
        <w:t>I, II, III, aVL, aVF, V3-V6</w:t>
      </w:r>
    </w:p>
    <w:p>
      <w:pPr>
        <w:pStyle w:val="Heading2"/>
      </w:pPr>
      <w:r>
        <w:t>К ПРИЗНАКАМ СТЕНОЗА АРТЕРИИ ОТНОСЯТ</w:t>
      </w:r>
    </w:p>
    <w:p>
      <w:r>
        <w:rPr>
          <w:b/>
        </w:rPr>
        <w:t xml:space="preserve">1: </w:t>
      </w:r>
      <w:r>
        <w:t>снижение реактивности артерий за счет вазоконстрикторного резерва</w:t>
      </w:r>
    </w:p>
    <w:p>
      <w:r>
        <w:rPr>
          <w:b/>
        </w:rPr>
        <w:t xml:space="preserve">2: </w:t>
      </w:r>
      <w:r>
        <w:t>отсутствие эхосигнала на исследуемой артерии, увеличение систолической скорости кровотока и наличие турбулентности потока в зоне стеноза</w:t>
      </w:r>
    </w:p>
    <w:p>
      <w:r>
        <w:rPr>
          <w:b/>
        </w:rPr>
        <w:t xml:space="preserve">3: </w:t>
      </w:r>
      <w:r>
        <w:t>резкое увеличение периферического сосудистого сопротивления в постстенотической зоне</w:t>
      </w:r>
    </w:p>
    <w:p>
      <w:r>
        <w:rPr>
          <w:b/>
        </w:rPr>
        <w:t xml:space="preserve">4: </w:t>
      </w:r>
      <w:r>
        <w:t>изменение направления кровотока по исследуемой артерии</w:t>
      </w:r>
    </w:p>
    <w:p>
      <w:r>
        <w:t xml:space="preserve">Правильный ответ: </w:t>
      </w:r>
      <w:r>
        <w:rPr>
          <w:b/>
        </w:rPr>
        <w:t>отсутствие эхосигнала на исследуемой артерии, увеличение систолической скорости кровотока и наличие турбулентности потока в зоне стеноза</w:t>
      </w:r>
    </w:p>
    <w:p>
      <w:pPr>
        <w:pStyle w:val="Heading2"/>
      </w:pPr>
      <w:r>
        <w:t>В НОРМЕ ПРИ УЛЬТРАЗВУКОВОМ ИССЛЕДОВАНИИ ШИРИНА ПРОСВЕТА III ЖЕЛУДОЧКА ДОЛЖНА БЫТЬ МЕНЕЕ (В ММ)</w:t>
      </w:r>
    </w:p>
    <w:p>
      <w:r>
        <w:rPr>
          <w:b/>
        </w:rPr>
        <w:t xml:space="preserve">1: </w:t>
      </w:r>
      <w:r>
        <w:t>5</w:t>
      </w:r>
    </w:p>
    <w:p>
      <w:r>
        <w:rPr>
          <w:b/>
        </w:rPr>
        <w:t xml:space="preserve">2: </w:t>
      </w:r>
      <w:r>
        <w:t>10</w:t>
      </w:r>
    </w:p>
    <w:p>
      <w:r>
        <w:rPr>
          <w:b/>
        </w:rPr>
        <w:t xml:space="preserve">3: </w:t>
      </w:r>
      <w:r>
        <w:t>7</w:t>
      </w:r>
    </w:p>
    <w:p>
      <w:r>
        <w:rPr>
          <w:b/>
        </w:rPr>
        <w:t xml:space="preserve">4: </w:t>
      </w:r>
      <w:r>
        <w:t>3</w:t>
      </w:r>
    </w:p>
    <w:p>
      <w:r>
        <w:t xml:space="preserve">Правильный ответ: </w:t>
      </w:r>
      <w:r>
        <w:rPr>
          <w:b/>
        </w:rPr>
        <w:t>5</w:t>
      </w:r>
    </w:p>
    <w:p>
      <w:pPr>
        <w:pStyle w:val="Heading2"/>
      </w:pPr>
      <w:r>
        <w:t>ДЛЯ ИЗМЕРЕНИЯ ДИАМЕТРА ВЫХОДНОГО ТРАКТА ПРАВОГО ЖЕЛУДОЧКА НЕОБХОДИМА ПОЗИЦИЯ</w:t>
      </w:r>
    </w:p>
    <w:p>
      <w:r>
        <w:rPr>
          <w:b/>
        </w:rPr>
        <w:t xml:space="preserve">1: </w:t>
      </w:r>
      <w:r>
        <w:t>парастернальная по короткой оси на уровне митрального клапана</w:t>
      </w:r>
    </w:p>
    <w:p>
      <w:r>
        <w:rPr>
          <w:b/>
        </w:rPr>
        <w:t xml:space="preserve">2: </w:t>
      </w:r>
      <w:r>
        <w:t>парастернальная по короткой оси на уровне аортального клапана</w:t>
      </w:r>
    </w:p>
    <w:p>
      <w:r>
        <w:rPr>
          <w:b/>
        </w:rPr>
        <w:t xml:space="preserve">3: </w:t>
      </w:r>
      <w:r>
        <w:t>апикальная</w:t>
      </w:r>
    </w:p>
    <w:p>
      <w:r>
        <w:rPr>
          <w:b/>
        </w:rPr>
        <w:t xml:space="preserve">4: </w:t>
      </w:r>
      <w:r>
        <w:t>парастернальная продольная</w:t>
      </w:r>
    </w:p>
    <w:p>
      <w:r>
        <w:t xml:space="preserve">Правильный ответ: </w:t>
      </w:r>
      <w:r>
        <w:rPr>
          <w:b/>
        </w:rPr>
        <w:t>парастернальная по короткой оси на уровне аортального клапана</w:t>
      </w:r>
    </w:p>
    <w:p>
      <w:pPr>
        <w:pStyle w:val="Heading2"/>
      </w:pPr>
      <w:r>
        <w:t>ЭХОКАРДИОГРАФИЧЕСКИМ КРИТЕРИЕМ ПОСТИНФАРКТНОГО РАЗРЫВА МЕЖЖЕЛУДОЧКОВОЙ ПЕРЕГОРОДКИ ЯВЛЯЕТСЯ</w:t>
      </w:r>
    </w:p>
    <w:p>
      <w:r>
        <w:rPr>
          <w:b/>
        </w:rPr>
        <w:t xml:space="preserve">1: </w:t>
      </w:r>
      <w:r>
        <w:t>смещение пика скорости во вторую половину систолы</w:t>
      </w:r>
    </w:p>
    <w:p>
      <w:r>
        <w:rPr>
          <w:b/>
        </w:rPr>
        <w:t xml:space="preserve">2: </w:t>
      </w:r>
      <w:r>
        <w:t>эксцентричный диастолический поток выраженной степени</w:t>
      </w:r>
    </w:p>
    <w:p>
      <w:r>
        <w:rPr>
          <w:b/>
        </w:rPr>
        <w:t xml:space="preserve">3: </w:t>
      </w:r>
      <w:r>
        <w:t>диастолический низкоскоростной поток слева направо</w:t>
      </w:r>
    </w:p>
    <w:p>
      <w:r>
        <w:rPr>
          <w:b/>
        </w:rPr>
        <w:t xml:space="preserve">4: </w:t>
      </w:r>
      <w:r>
        <w:t>турбулентный систолодиастолический поток слева направо</w:t>
      </w:r>
    </w:p>
    <w:p>
      <w:r>
        <w:t xml:space="preserve">Правильный ответ: </w:t>
      </w:r>
      <w:r>
        <w:rPr>
          <w:b/>
        </w:rPr>
        <w:t>турбулентный систолодиастолический поток слева направо</w:t>
      </w:r>
    </w:p>
    <w:p>
      <w:pPr>
        <w:pStyle w:val="Heading2"/>
      </w:pPr>
      <w:r>
        <w:t>ЭЛЕКТРОНЕЙРОМИОГРАФИЯ ПРЕДСТАВЛЯЕТ СОБОЙ ИССЛЕДОВАНИЕ</w:t>
      </w:r>
    </w:p>
    <w:p>
      <w:r>
        <w:rPr>
          <w:b/>
        </w:rPr>
        <w:t xml:space="preserve">1: </w:t>
      </w:r>
      <w:r>
        <w:t>нервно-мышечной системы</w:t>
      </w:r>
    </w:p>
    <w:p>
      <w:r>
        <w:rPr>
          <w:b/>
        </w:rPr>
        <w:t xml:space="preserve">2: </w:t>
      </w:r>
      <w:r>
        <w:t>костей</w:t>
      </w:r>
    </w:p>
    <w:p>
      <w:r>
        <w:rPr>
          <w:b/>
        </w:rPr>
        <w:t xml:space="preserve">3: </w:t>
      </w:r>
      <w:r>
        <w:t>центральной нервной системы</w:t>
      </w:r>
    </w:p>
    <w:p>
      <w:r>
        <w:rPr>
          <w:b/>
        </w:rPr>
        <w:t xml:space="preserve">4: </w:t>
      </w:r>
      <w:r>
        <w:t>сердца</w:t>
      </w:r>
    </w:p>
    <w:p>
      <w:r>
        <w:t xml:space="preserve">Правильный ответ: </w:t>
      </w:r>
      <w:r>
        <w:rPr>
          <w:b/>
        </w:rPr>
        <w:t>нервно-мышечной системы</w:t>
      </w:r>
    </w:p>
    <w:p>
      <w:pPr>
        <w:pStyle w:val="Heading2"/>
      </w:pPr>
      <w:r>
        <w:t>ФИЗИЧЕСКАЯ РАБОТОСПОСОБНОСТЬ ПО ТЕСТУ PWC 170 ОЦЕНИВАЕТСЯ КАК</w:t>
      </w:r>
    </w:p>
    <w:p>
      <w:r>
        <w:rPr>
          <w:b/>
        </w:rPr>
        <w:t xml:space="preserve">1: </w:t>
      </w:r>
      <w:r>
        <w:t>ниже средней, средняя, выше средней, высокая</w:t>
      </w:r>
    </w:p>
    <w:p>
      <w:r>
        <w:rPr>
          <w:b/>
        </w:rPr>
        <w:t xml:space="preserve">2: </w:t>
      </w:r>
      <w:r>
        <w:t>низкая, ниже средней, выше средней, высокая</w:t>
      </w:r>
    </w:p>
    <w:p>
      <w:r>
        <w:rPr>
          <w:b/>
        </w:rPr>
        <w:t xml:space="preserve">3: </w:t>
      </w:r>
      <w:r>
        <w:t>низкая, ниже средней, средняя, выше средней, высокая</w:t>
      </w:r>
    </w:p>
    <w:p>
      <w:r>
        <w:rPr>
          <w:b/>
        </w:rPr>
        <w:t xml:space="preserve">4: </w:t>
      </w:r>
      <w:r>
        <w:t>низкая, средняя, высокая</w:t>
      </w:r>
    </w:p>
    <w:p>
      <w:r>
        <w:t xml:space="preserve">Правильный ответ: </w:t>
      </w:r>
      <w:r>
        <w:rPr>
          <w:b/>
        </w:rPr>
        <w:t>низкая, ниже средней, средняя, выше средней, высокая</w:t>
      </w:r>
    </w:p>
    <w:p>
      <w:pPr>
        <w:pStyle w:val="Heading2"/>
      </w:pPr>
      <w:r>
        <w:t>АБСОЛЮТНЫМ ПОКАЗАНИЕМ ДЛЯ ИМПЛАНТАЦИИ ИСКУССТВЕННОГО ВОДИТЕЛЯ РИТМА СЕРДЦА ЯВЛЯЕТСЯ НАЛИЧИЕ</w:t>
      </w:r>
    </w:p>
    <w:p>
      <w:r>
        <w:rPr>
          <w:b/>
        </w:rPr>
        <w:t xml:space="preserve">1: </w:t>
      </w:r>
      <w:r>
        <w:t>брадикардической формы фибрилляции-трепетания предсердий с паузами до 2 секунд</w:t>
      </w:r>
    </w:p>
    <w:p>
      <w:r>
        <w:rPr>
          <w:b/>
        </w:rPr>
        <w:t xml:space="preserve">2: </w:t>
      </w:r>
      <w:r>
        <w:t>бессимптомной атриовентрикулярной блокады  II-III степени проксимального типа</w:t>
      </w:r>
    </w:p>
    <w:p>
      <w:r>
        <w:rPr>
          <w:b/>
        </w:rPr>
        <w:t xml:space="preserve">3: </w:t>
      </w:r>
      <w:r>
        <w:t>эпизодов потери сознания (приступов Морганьи–Эдемса–Стокса) у больных с дисфункцией синусового узла или атриовентрикулярной блокадой II-III степени</w:t>
      </w:r>
    </w:p>
    <w:p>
      <w:r>
        <w:rPr>
          <w:b/>
        </w:rPr>
        <w:t xml:space="preserve">4: </w:t>
      </w:r>
      <w:r>
        <w:t>бессимптомных признаков дисфункции синусового узла на ЭКГ</w:t>
      </w:r>
    </w:p>
    <w:p>
      <w:r>
        <w:t xml:space="preserve">Правильный ответ: </w:t>
      </w:r>
      <w:r>
        <w:rPr>
          <w:b/>
        </w:rPr>
        <w:t>эпизодов потери сознания (приступов Морганьи–Эдемса–Стокса) у больных с дисфункцией синусового узла или атриовентрикулярной блокадой II-III степени</w:t>
      </w:r>
    </w:p>
    <w:p>
      <w:pPr>
        <w:pStyle w:val="Heading2"/>
      </w:pPr>
      <w:r>
        <w:t>СЕПАРАЦИЯ ЛИСТКОВ ПЕРИКАРДА ПРИ УМЕРЕННОМ (СРЕДНЕМ) ГИДРОПЕРИКАРДЕ СОСТАВЛЯЕТ (В ММ)</w:t>
      </w:r>
    </w:p>
    <w:p>
      <w:r>
        <w:rPr>
          <w:b/>
        </w:rPr>
        <w:t xml:space="preserve">1: </w:t>
      </w:r>
      <w:r>
        <w:t>0-10</w:t>
      </w:r>
    </w:p>
    <w:p>
      <w:r>
        <w:rPr>
          <w:b/>
        </w:rPr>
        <w:t xml:space="preserve">2: </w:t>
      </w:r>
      <w:r>
        <w:t>30-40</w:t>
      </w:r>
    </w:p>
    <w:p>
      <w:r>
        <w:rPr>
          <w:b/>
        </w:rPr>
        <w:t xml:space="preserve">3: </w:t>
      </w:r>
      <w:r>
        <w:t>10-20</w:t>
      </w:r>
    </w:p>
    <w:p>
      <w:r>
        <w:rPr>
          <w:b/>
        </w:rPr>
        <w:t xml:space="preserve">4: </w:t>
      </w:r>
      <w:r>
        <w:t>20-30</w:t>
      </w:r>
    </w:p>
    <w:p>
      <w:r>
        <w:t xml:space="preserve">Правильный ответ: </w:t>
      </w:r>
      <w:r>
        <w:rPr>
          <w:b/>
        </w:rPr>
        <w:t>10-20</w:t>
      </w:r>
    </w:p>
    <w:p>
      <w:pPr>
        <w:pStyle w:val="Heading2"/>
      </w:pPr>
      <w:r>
        <w:t>ЕСЛИ БЫ ОТСУТСТВОВАЛО ПОГЛОЩЕНИЕ УЛЬТРАЗВУКА ТКАНЯМИ ТЕЛА ЧЕЛОВЕКА, ТО НЕ БЫЛО БЫ НЕОБХОДИМОСТИ ИСПОЛЬЗОВАТЬ _________ В ПРИБОРЕ</w:t>
      </w:r>
    </w:p>
    <w:p>
      <w:r>
        <w:rPr>
          <w:b/>
        </w:rPr>
        <w:t xml:space="preserve">1: </w:t>
      </w:r>
      <w:r>
        <w:t>компрессию</w:t>
      </w:r>
    </w:p>
    <w:p>
      <w:r>
        <w:rPr>
          <w:b/>
        </w:rPr>
        <w:t xml:space="preserve">2: </w:t>
      </w:r>
      <w:r>
        <w:t>компенсацию</w:t>
      </w:r>
    </w:p>
    <w:p>
      <w:r>
        <w:rPr>
          <w:b/>
        </w:rPr>
        <w:t xml:space="preserve">3: </w:t>
      </w:r>
      <w:r>
        <w:t>демодуляцию</w:t>
      </w:r>
    </w:p>
    <w:p>
      <w:r>
        <w:rPr>
          <w:b/>
        </w:rPr>
        <w:t xml:space="preserve">4: </w:t>
      </w:r>
      <w:r>
        <w:t>кодирование</w:t>
      </w:r>
    </w:p>
    <w:p>
      <w:r>
        <w:t xml:space="preserve">Правильный ответ: </w:t>
      </w:r>
      <w:r>
        <w:rPr>
          <w:b/>
        </w:rPr>
        <w:t>компенсацию</w:t>
      </w:r>
    </w:p>
    <w:p>
      <w:pPr>
        <w:pStyle w:val="Heading2"/>
      </w:pPr>
      <w:r>
        <w:t>СИСТЕМУ ОТВЕДЕНИЙ «10-20» РАЗРАБОТАЛ</w:t>
      </w:r>
    </w:p>
    <w:p>
      <w:r>
        <w:rPr>
          <w:b/>
        </w:rPr>
        <w:t xml:space="preserve">1: </w:t>
      </w:r>
      <w:r>
        <w:t>Jasper H</w:t>
      </w:r>
    </w:p>
    <w:p>
      <w:r>
        <w:rPr>
          <w:b/>
        </w:rPr>
        <w:t xml:space="preserve">2: </w:t>
      </w:r>
      <w:r>
        <w:t>Gibbs P</w:t>
      </w:r>
    </w:p>
    <w:p>
      <w:r>
        <w:rPr>
          <w:b/>
        </w:rPr>
        <w:t xml:space="preserve">3: </w:t>
      </w:r>
      <w:r>
        <w:t>Gibbs E</w:t>
      </w:r>
    </w:p>
    <w:p>
      <w:r>
        <w:rPr>
          <w:b/>
        </w:rPr>
        <w:t xml:space="preserve">4: </w:t>
      </w:r>
      <w:r>
        <w:t>Jung J</w:t>
      </w:r>
    </w:p>
    <w:p>
      <w:r>
        <w:t xml:space="preserve">Правильный ответ: </w:t>
      </w:r>
      <w:r>
        <w:rPr>
          <w:b/>
        </w:rPr>
        <w:t>Jasper H</w:t>
      </w:r>
    </w:p>
    <w:p>
      <w:pPr>
        <w:pStyle w:val="Heading2"/>
      </w:pPr>
      <w:r>
        <w:t>АРТЕРИИ ГОЛЕНИ СОПРОВОЖДАЮТСЯ ОБЫЧНО</w:t>
      </w:r>
    </w:p>
    <w:p>
      <w:r>
        <w:rPr>
          <w:b/>
        </w:rPr>
        <w:t xml:space="preserve">1: </w:t>
      </w:r>
      <w:r>
        <w:t>двумя венами</w:t>
      </w:r>
    </w:p>
    <w:p>
      <w:r>
        <w:rPr>
          <w:b/>
        </w:rPr>
        <w:t xml:space="preserve">2: </w:t>
      </w:r>
      <w:r>
        <w:t>четырьмя венами</w:t>
      </w:r>
    </w:p>
    <w:p>
      <w:r>
        <w:rPr>
          <w:b/>
        </w:rPr>
        <w:t xml:space="preserve">3: </w:t>
      </w:r>
      <w:r>
        <w:t>одной веной</w:t>
      </w:r>
    </w:p>
    <w:p>
      <w:r>
        <w:rPr>
          <w:b/>
        </w:rPr>
        <w:t xml:space="preserve">4: </w:t>
      </w:r>
      <w:r>
        <w:t>тремя венами</w:t>
      </w:r>
    </w:p>
    <w:p>
      <w:r>
        <w:t xml:space="preserve">Правильный ответ: </w:t>
      </w:r>
      <w:r>
        <w:rPr>
          <w:b/>
        </w:rPr>
        <w:t>двумя венами</w:t>
      </w:r>
    </w:p>
    <w:p>
      <w:pPr>
        <w:pStyle w:val="Heading2"/>
      </w:pPr>
      <w:r>
        <w:t>ВРЕМЯ АКТИВАЦИИ ЛЕВОГО ПРЕДСЕРДИЯ, ВЫРАЖЕННОЕ В СЕКУНДАХ, В НОРМЕ НЕ ПРЕВЫШАЕТ</w:t>
      </w:r>
    </w:p>
    <w:p>
      <w:r>
        <w:rPr>
          <w:b/>
        </w:rPr>
        <w:t xml:space="preserve">1: </w:t>
      </w:r>
      <w:r>
        <w:t>0,06</w:t>
      </w:r>
    </w:p>
    <w:p>
      <w:r>
        <w:rPr>
          <w:b/>
        </w:rPr>
        <w:t xml:space="preserve">2: </w:t>
      </w:r>
      <w:r>
        <w:t>0,1</w:t>
      </w:r>
    </w:p>
    <w:p>
      <w:r>
        <w:rPr>
          <w:b/>
        </w:rPr>
        <w:t xml:space="preserve">3: </w:t>
      </w:r>
      <w:r>
        <w:t>0,08</w:t>
      </w:r>
    </w:p>
    <w:p>
      <w:r>
        <w:rPr>
          <w:b/>
        </w:rPr>
        <w:t xml:space="preserve">4: </w:t>
      </w:r>
      <w:r>
        <w:t>0,2</w:t>
      </w:r>
    </w:p>
    <w:p>
      <w:r>
        <w:t xml:space="preserve">Правильный ответ: </w:t>
      </w:r>
      <w:r>
        <w:rPr>
          <w:b/>
        </w:rPr>
        <w:t>0,06</w:t>
      </w:r>
    </w:p>
    <w:p>
      <w:pPr>
        <w:pStyle w:val="Heading2"/>
      </w:pPr>
      <w:r>
        <w:t>УЛЬТРАЗВУКОВОЕ ИССЛЕДОВАНИЕ ГЛАЗНЫХ АРТЕРИЙ ВЫПОЛНЯЕТСЯ ДАТЧИКОМ ______ ФОРМАТА</w:t>
      </w:r>
    </w:p>
    <w:p>
      <w:r>
        <w:rPr>
          <w:b/>
        </w:rPr>
        <w:t xml:space="preserve">1: </w:t>
      </w:r>
      <w:r>
        <w:t>векторного</w:t>
      </w:r>
    </w:p>
    <w:p>
      <w:r>
        <w:rPr>
          <w:b/>
        </w:rPr>
        <w:t xml:space="preserve">2: </w:t>
      </w:r>
      <w:r>
        <w:t>секторного</w:t>
      </w:r>
    </w:p>
    <w:p>
      <w:r>
        <w:rPr>
          <w:b/>
        </w:rPr>
        <w:t xml:space="preserve">3: </w:t>
      </w:r>
      <w:r>
        <w:t>конвексного</w:t>
      </w:r>
    </w:p>
    <w:p>
      <w:r>
        <w:rPr>
          <w:b/>
        </w:rPr>
        <w:t xml:space="preserve">4: </w:t>
      </w:r>
      <w:r>
        <w:t>линейного</w:t>
      </w:r>
    </w:p>
    <w:p>
      <w:r>
        <w:t xml:space="preserve">Правильный ответ: </w:t>
      </w:r>
      <w:r>
        <w:rPr>
          <w:b/>
        </w:rPr>
        <w:t>линейного</w:t>
      </w:r>
    </w:p>
    <w:p>
      <w:pPr>
        <w:pStyle w:val="Heading2"/>
      </w:pPr>
      <w:r>
        <w:t>ЭКСТРАСИСТОЛЫ СЧИТАЮТСЯ ЧАСТЫМИ ПРИ КОЛИЧЕСТВЕ БОЛЕЕ ___ В МИНУТУ</w:t>
      </w:r>
    </w:p>
    <w:p>
      <w:r>
        <w:rPr>
          <w:b/>
        </w:rPr>
        <w:t xml:space="preserve">1: </w:t>
      </w:r>
      <w:r>
        <w:t>5</w:t>
      </w:r>
    </w:p>
    <w:p>
      <w:r>
        <w:rPr>
          <w:b/>
        </w:rPr>
        <w:t xml:space="preserve">2: </w:t>
      </w:r>
      <w:r>
        <w:t>2</w:t>
      </w:r>
    </w:p>
    <w:p>
      <w:r>
        <w:rPr>
          <w:b/>
        </w:rPr>
        <w:t xml:space="preserve">3: </w:t>
      </w:r>
      <w:r>
        <w:t>15</w:t>
      </w:r>
    </w:p>
    <w:p>
      <w:r>
        <w:rPr>
          <w:b/>
        </w:rPr>
        <w:t xml:space="preserve">4: </w:t>
      </w:r>
      <w:r>
        <w:t>10</w:t>
      </w:r>
    </w:p>
    <w:p>
      <w:r>
        <w:t xml:space="preserve">Правильный ответ: </w:t>
      </w:r>
      <w:r>
        <w:rPr>
          <w:b/>
        </w:rPr>
        <w:t>15</w:t>
      </w:r>
    </w:p>
    <w:p>
      <w:pPr>
        <w:pStyle w:val="Heading2"/>
      </w:pPr>
      <w:r>
        <w:t>ЦЕЛЬЮ ПРОГРАММЫ ГОСУДАРСТВЕННЫХ ГАРАНТИЙ БЕСПЛАТНОГО ОКАЗАНИЯ ГРАЖДАНАМ МЕДИЦИНСКОЙ ПОМОЩИ ЯВЛЯЕТСЯ</w:t>
      </w:r>
    </w:p>
    <w:p>
      <w:r>
        <w:rPr>
          <w:b/>
        </w:rPr>
        <w:t xml:space="preserve">1: </w:t>
      </w:r>
      <w:r>
        <w:t>обеспечения прав граждан РФ на бесплатное оказание медицинской помощи</w:t>
      </w:r>
    </w:p>
    <w:p>
      <w:r>
        <w:rPr>
          <w:b/>
        </w:rPr>
        <w:t xml:space="preserve">2: </w:t>
      </w:r>
      <w:r>
        <w:t>строгое соблюдение стандартов медицинской помощи</w:t>
      </w:r>
    </w:p>
    <w:p>
      <w:r>
        <w:rPr>
          <w:b/>
        </w:rPr>
        <w:t xml:space="preserve">3: </w:t>
      </w:r>
      <w:r>
        <w:t>рациональное использование бюджетных средств</w:t>
      </w:r>
    </w:p>
    <w:p>
      <w:r>
        <w:rPr>
          <w:b/>
        </w:rPr>
        <w:t xml:space="preserve">4: </w:t>
      </w:r>
      <w:r>
        <w:t>снижение затрат на здравоохранение</w:t>
      </w:r>
    </w:p>
    <w:p>
      <w:r>
        <w:t xml:space="preserve">Правильный ответ: </w:t>
      </w:r>
      <w:r>
        <w:rPr>
          <w:b/>
        </w:rPr>
        <w:t>обеспечения прав граждан РФ на бесплатное оказание медицинской помощи</w:t>
      </w:r>
    </w:p>
    <w:p>
      <w:pPr>
        <w:pStyle w:val="Heading2"/>
      </w:pPr>
      <w:r>
        <w:t>ЭЛЕКТРОЭНЦЕФАЛОГРАФИЧЕСКОМУ НАЧАЛУ ПЕРВИЧНО ГЕНЕРАЛИЗОВАННОГО БОЛЬШОГО ЭПИЛЕПТИЧЕСКОГО ПРИПАДКА ПРЕДШЕСТВУЕТ</w:t>
      </w:r>
    </w:p>
    <w:p>
      <w:r>
        <w:rPr>
          <w:b/>
        </w:rPr>
        <w:t xml:space="preserve">1: </w:t>
      </w:r>
      <w:r>
        <w:t>диффузное замедление биоэлектрической активности головного мозга</w:t>
      </w:r>
    </w:p>
    <w:p>
      <w:r>
        <w:rPr>
          <w:b/>
        </w:rPr>
        <w:t xml:space="preserve">2: </w:t>
      </w:r>
      <w:r>
        <w:t>гиперсинхронизация и заострение фоновой альфа-активности</w:t>
      </w:r>
    </w:p>
    <w:p>
      <w:r>
        <w:rPr>
          <w:b/>
        </w:rPr>
        <w:t xml:space="preserve">3: </w:t>
      </w:r>
      <w:r>
        <w:t>кратковременная десинхронизация ритмики</w:t>
      </w:r>
    </w:p>
    <w:p>
      <w:r>
        <w:rPr>
          <w:b/>
        </w:rPr>
        <w:t xml:space="preserve">4: </w:t>
      </w:r>
      <w:r>
        <w:t>появление генерализованных острых волн, спайков, полиспайков</w:t>
      </w:r>
    </w:p>
    <w:p>
      <w:r>
        <w:t xml:space="preserve">Правильный ответ: </w:t>
      </w:r>
      <w:r>
        <w:rPr>
          <w:b/>
        </w:rPr>
        <w:t>кратковременная десинхронизация ритмики</w:t>
      </w:r>
    </w:p>
    <w:p>
      <w:pPr>
        <w:pStyle w:val="Heading2"/>
      </w:pPr>
      <w:r>
        <w:t>К ПАТОГНОМОНИЧНЫМ ПРИЗНАКАМ НЕКОМПАКТНОГО МИОКАРДА ЛЕВОГО ЖЕЛУДОЧКА ОТНОСЯТ</w:t>
      </w:r>
    </w:p>
    <w:p>
      <w:r>
        <w:rPr>
          <w:b/>
        </w:rPr>
        <w:t xml:space="preserve">1: </w:t>
      </w:r>
      <w:r>
        <w:t>выраженную асимметричную пансептальную гипертрофию и уменьшение полости левого желудочка</w:t>
      </w:r>
    </w:p>
    <w:p>
      <w:r>
        <w:rPr>
          <w:b/>
        </w:rPr>
        <w:t xml:space="preserve">2: </w:t>
      </w:r>
      <w:r>
        <w:t>выраженную асимметричную гипертрофию, преимущественно базального сегмента</w:t>
      </w:r>
    </w:p>
    <w:p>
      <w:r>
        <w:rPr>
          <w:b/>
        </w:rPr>
        <w:t xml:space="preserve">3: </w:t>
      </w:r>
      <w:r>
        <w:t>значительное истончение стенки на верхушечном уровне и расширение полости левого желудочка</w:t>
      </w:r>
    </w:p>
    <w:p>
      <w:r>
        <w:rPr>
          <w:b/>
        </w:rPr>
        <w:t xml:space="preserve">4: </w:t>
      </w:r>
      <w:r>
        <w:t>множественную трабекулярность с выраженными межтрабекулярными пространствами</w:t>
      </w:r>
    </w:p>
    <w:p>
      <w:r>
        <w:t xml:space="preserve">Правильный ответ: </w:t>
      </w:r>
      <w:r>
        <w:rPr>
          <w:b/>
        </w:rPr>
        <w:t>множественную трабекулярность с выраженными межтрабекулярными пространствами</w:t>
      </w:r>
    </w:p>
    <w:p>
      <w:pPr>
        <w:pStyle w:val="Heading2"/>
      </w:pPr>
      <w:r>
        <w:t>ПРИЗНАКОМ ПЛОХОГО ПРОГНОЗА НА ФОНЕ НИЗКОЙ ТОЛЕРАНТНОСТИ ЯВЛЯЕТСЯ ПРОДОЛЖИТЕЛЬНОСТЬ СМЕЩЕНИЯ СЕГМЕНА ST ПОСЛЕ ОСТАНОВКИ ТРЕДМИЛ ТЕСТА (В МИНУТАХ)</w:t>
      </w:r>
    </w:p>
    <w:p>
      <w:r>
        <w:rPr>
          <w:b/>
        </w:rPr>
        <w:t xml:space="preserve">1: </w:t>
      </w:r>
      <w:r>
        <w:t>5-6</w:t>
      </w:r>
    </w:p>
    <w:p>
      <w:r>
        <w:rPr>
          <w:b/>
        </w:rPr>
        <w:t xml:space="preserve">2: </w:t>
      </w:r>
      <w:r>
        <w:t>2</w:t>
      </w:r>
    </w:p>
    <w:p>
      <w:r>
        <w:rPr>
          <w:b/>
        </w:rPr>
        <w:t xml:space="preserve">3: </w:t>
      </w:r>
      <w:r>
        <w:t>3</w:t>
      </w:r>
    </w:p>
    <w:p>
      <w:r>
        <w:rPr>
          <w:b/>
        </w:rPr>
        <w:t xml:space="preserve">4: </w:t>
      </w:r>
      <w:r>
        <w:t>1,5</w:t>
      </w:r>
    </w:p>
    <w:p>
      <w:r>
        <w:t xml:space="preserve">Правильный ответ: </w:t>
      </w:r>
      <w:r>
        <w:rPr>
          <w:b/>
        </w:rPr>
        <w:t>5-6</w:t>
      </w:r>
    </w:p>
    <w:p>
      <w:pPr>
        <w:pStyle w:val="Heading2"/>
      </w:pPr>
      <w:r>
        <w:t>ЭХОКАРДИОГРАФИЧЕСКИМ ПРИЗНАКОМ МИТРАЛЬНОГО СТЕНОЗА В В-РЕЖИМЕ МОЖЕТ СЛУЖИТЬ</w:t>
      </w:r>
    </w:p>
    <w:p>
      <w:r>
        <w:rPr>
          <w:b/>
        </w:rPr>
        <w:t xml:space="preserve">1: </w:t>
      </w:r>
      <w:r>
        <w:t>дилатация легочной артерии</w:t>
      </w:r>
    </w:p>
    <w:p>
      <w:r>
        <w:rPr>
          <w:b/>
        </w:rPr>
        <w:t xml:space="preserve">2: </w:t>
      </w:r>
      <w:r>
        <w:t>значительная дилатация левого предсердия и его тромбоз</w:t>
      </w:r>
    </w:p>
    <w:p>
      <w:r>
        <w:rPr>
          <w:b/>
        </w:rPr>
        <w:t xml:space="preserve">3: </w:t>
      </w:r>
      <w:r>
        <w:t>неизмененное левое предсердие</w:t>
      </w:r>
    </w:p>
    <w:p>
      <w:r>
        <w:rPr>
          <w:b/>
        </w:rPr>
        <w:t xml:space="preserve">4: </w:t>
      </w:r>
      <w:r>
        <w:t>дилатация аорты</w:t>
      </w:r>
    </w:p>
    <w:p>
      <w:r>
        <w:t xml:space="preserve">Правильный ответ: </w:t>
      </w:r>
      <w:r>
        <w:rPr>
          <w:b/>
        </w:rPr>
        <w:t>значительная дилатация левого предсердия и его тромбоз</w:t>
      </w:r>
    </w:p>
    <w:p>
      <w:pPr>
        <w:pStyle w:val="Heading2"/>
      </w:pPr>
      <w:r>
        <w:t>ОСНОВНЫЕ ИЗМЕНЕНИЯ УЛЬТРАЗВУКОВОЙ КАРТИНЫ ДИСТАЛЬНЕЕ ЗОНЫ ТРОМБОЗА ХАРАКТЕРИЗУЮТСЯ</w:t>
      </w:r>
    </w:p>
    <w:p>
      <w:r>
        <w:rPr>
          <w:b/>
        </w:rPr>
        <w:t xml:space="preserve">1: </w:t>
      </w:r>
      <w:r>
        <w:t>отсутствием спонтанного кровотока, ослаблением реакции на пробу с проксимальной компрессией</w:t>
      </w:r>
    </w:p>
    <w:p>
      <w:r>
        <w:rPr>
          <w:b/>
        </w:rPr>
        <w:t xml:space="preserve">2: </w:t>
      </w:r>
      <w:r>
        <w:t>отсутствием спонтанного кровотока, выраженным усилением реакции на пробу с проксимальной компрессией</w:t>
      </w:r>
    </w:p>
    <w:p>
      <w:r>
        <w:rPr>
          <w:b/>
        </w:rPr>
        <w:t xml:space="preserve">3: </w:t>
      </w:r>
      <w:r>
        <w:t>отсутствием или выраженным ослаблением реакции на пробу с дистальной компрессией, усилением кровотока по коллатералям, чаще монофазный характер кровотока</w:t>
      </w:r>
    </w:p>
    <w:p>
      <w:r>
        <w:rPr>
          <w:b/>
        </w:rPr>
        <w:t xml:space="preserve">4: </w:t>
      </w:r>
      <w:r>
        <w:t>снижением скорости кровотока, отсутствием или выраженным ослаблением реакции на пробу с дистальной компрессией</w:t>
      </w:r>
    </w:p>
    <w:p>
      <w:r>
        <w:t xml:space="preserve">Правильный ответ: </w:t>
      </w:r>
      <w:r>
        <w:rPr>
          <w:b/>
        </w:rPr>
        <w:t>отсутствием спонтанного кровотока, ослаблением реакции на пробу с проксимальной компрессией</w:t>
      </w:r>
    </w:p>
    <w:p>
      <w:pPr>
        <w:pStyle w:val="Heading2"/>
      </w:pPr>
      <w:r>
        <w:t>ПЕРЕДНЯЯ СОЕДИНИТЕЛЬНАЯ АРТЕРИЯ СОЕДИНЯЕТ МЕЖДУ СОБОЙ __________ АРТЕРИИ</w:t>
      </w:r>
    </w:p>
    <w:p>
      <w:r>
        <w:rPr>
          <w:b/>
        </w:rPr>
        <w:t xml:space="preserve">1: </w:t>
      </w:r>
      <w:r>
        <w:t>задние мозговое</w:t>
      </w:r>
    </w:p>
    <w:p>
      <w:r>
        <w:rPr>
          <w:b/>
        </w:rPr>
        <w:t xml:space="preserve">2: </w:t>
      </w:r>
      <w:r>
        <w:t>переднюю и среднюю мозговые</w:t>
      </w:r>
    </w:p>
    <w:p>
      <w:r>
        <w:rPr>
          <w:b/>
        </w:rPr>
        <w:t xml:space="preserve">3: </w:t>
      </w:r>
      <w:r>
        <w:t>передние мозговые</w:t>
      </w:r>
    </w:p>
    <w:p>
      <w:r>
        <w:rPr>
          <w:b/>
        </w:rPr>
        <w:t xml:space="preserve">4: </w:t>
      </w:r>
      <w:r>
        <w:t>внутреннюю сонную и заднюю мозговые</w:t>
      </w:r>
    </w:p>
    <w:p>
      <w:r>
        <w:t xml:space="preserve">Правильный ответ: </w:t>
      </w:r>
      <w:r>
        <w:rPr>
          <w:b/>
        </w:rPr>
        <w:t>передние мозговые</w:t>
      </w:r>
    </w:p>
    <w:p>
      <w:pPr>
        <w:pStyle w:val="Heading2"/>
      </w:pPr>
      <w:r>
        <w:t>ПРОДОЛЖИТЕЛЬНОСТЬ ГИПЕРВЕНТИЛЯЦИИ СОСТАВЛЯЕТ (В МИНУТАХ)</w:t>
      </w:r>
    </w:p>
    <w:p>
      <w:r>
        <w:rPr>
          <w:b/>
        </w:rPr>
        <w:t xml:space="preserve">1: </w:t>
      </w:r>
      <w:r>
        <w:t>10-12</w:t>
      </w:r>
    </w:p>
    <w:p>
      <w:r>
        <w:rPr>
          <w:b/>
        </w:rPr>
        <w:t xml:space="preserve">2: </w:t>
      </w:r>
      <w:r>
        <w:t>7-10</w:t>
      </w:r>
    </w:p>
    <w:p>
      <w:r>
        <w:rPr>
          <w:b/>
        </w:rPr>
        <w:t xml:space="preserve">3: </w:t>
      </w:r>
      <w:r>
        <w:t>3-5</w:t>
      </w:r>
    </w:p>
    <w:p>
      <w:r>
        <w:rPr>
          <w:b/>
        </w:rPr>
        <w:t xml:space="preserve">4: </w:t>
      </w:r>
      <w:r>
        <w:t>5-7</w:t>
      </w:r>
    </w:p>
    <w:p>
      <w:r>
        <w:t xml:space="preserve">Правильный ответ: </w:t>
      </w:r>
      <w:r>
        <w:rPr>
          <w:b/>
        </w:rPr>
        <w:t>3-5</w:t>
      </w:r>
    </w:p>
    <w:p>
      <w:pPr>
        <w:pStyle w:val="Heading2"/>
      </w:pPr>
      <w:r>
        <w:t>МАКСИМАЛЬНАЯ ЦЕЛЕВАЯ ДОЗА ДОБУТАМИНА СОГЛАСНО ПРОТОКОЛУ ОЦЕНКИ ИШЕМИИ МИОКАРДА ЛЕВОГО ЖЕЛУДОЧКА СОСТАВЛЯЕТ (В МКГ/КГ/МИН)</w:t>
      </w:r>
    </w:p>
    <w:p>
      <w:r>
        <w:rPr>
          <w:b/>
        </w:rPr>
        <w:t xml:space="preserve">1: </w:t>
      </w:r>
      <w:r>
        <w:t>60</w:t>
      </w:r>
    </w:p>
    <w:p>
      <w:r>
        <w:rPr>
          <w:b/>
        </w:rPr>
        <w:t xml:space="preserve">2: </w:t>
      </w:r>
      <w:r>
        <w:t>40</w:t>
      </w:r>
    </w:p>
    <w:p>
      <w:r>
        <w:rPr>
          <w:b/>
        </w:rPr>
        <w:t xml:space="preserve">3: </w:t>
      </w:r>
      <w:r>
        <w:t>80</w:t>
      </w:r>
    </w:p>
    <w:p>
      <w:r>
        <w:rPr>
          <w:b/>
        </w:rPr>
        <w:t xml:space="preserve">4: </w:t>
      </w:r>
      <w:r>
        <w:t>20</w:t>
      </w:r>
    </w:p>
    <w:p>
      <w:r>
        <w:t xml:space="preserve">Правильный ответ: </w:t>
      </w:r>
      <w:r>
        <w:rPr>
          <w:b/>
        </w:rPr>
        <w:t>40</w:t>
      </w:r>
    </w:p>
    <w:p>
      <w:pPr>
        <w:pStyle w:val="Heading2"/>
      </w:pPr>
      <w:r>
        <w:t>ДЛЯ ЖЕЛУДОЧКОВОЙ ЭКСТРАСИСТОЛЫ ХАРАКТЕРНО</w:t>
      </w:r>
    </w:p>
    <w:p>
      <w:r>
        <w:rPr>
          <w:b/>
        </w:rPr>
        <w:t xml:space="preserve">1: </w:t>
      </w:r>
      <w:r>
        <w:t>возникновение во время сна</w:t>
      </w:r>
    </w:p>
    <w:p>
      <w:r>
        <w:rPr>
          <w:b/>
        </w:rPr>
        <w:t xml:space="preserve">2: </w:t>
      </w:r>
      <w:r>
        <w:t>наличие положительного зубца Р</w:t>
      </w:r>
    </w:p>
    <w:p>
      <w:r>
        <w:rPr>
          <w:b/>
        </w:rPr>
        <w:t xml:space="preserve">3: </w:t>
      </w:r>
      <w:r>
        <w:t>изменение QRS-комплекса</w:t>
      </w:r>
    </w:p>
    <w:p>
      <w:r>
        <w:rPr>
          <w:b/>
        </w:rPr>
        <w:t xml:space="preserve">4: </w:t>
      </w:r>
      <w:r>
        <w:t>наличие неполной компенсаторной паузы</w:t>
      </w:r>
    </w:p>
    <w:p>
      <w:r>
        <w:t xml:space="preserve">Правильный ответ: </w:t>
      </w:r>
      <w:r>
        <w:rPr>
          <w:b/>
        </w:rPr>
        <w:t>изменение QRS-комплекса</w:t>
      </w:r>
    </w:p>
    <w:p>
      <w:pPr>
        <w:pStyle w:val="Heading2"/>
      </w:pPr>
      <w:r>
        <w:t>ПРИ НОРМАЛЬНОМ ПОЛОЖЕНИИ ЭЛЕКТРИЧЕСКОЙ ОСИ СЕРДЦА НАБЛЮДАЕТСЯ</w:t>
      </w:r>
    </w:p>
    <w:p>
      <w:r>
        <w:rPr>
          <w:b/>
        </w:rPr>
        <w:t xml:space="preserve">1: </w:t>
      </w:r>
      <w:r>
        <w:t>RII больше RI больше RIII</w:t>
      </w:r>
    </w:p>
    <w:p>
      <w:r>
        <w:rPr>
          <w:b/>
        </w:rPr>
        <w:t xml:space="preserve">2: </w:t>
      </w:r>
      <w:r>
        <w:t>RIII больше R I больше RII</w:t>
      </w:r>
    </w:p>
    <w:p>
      <w:r>
        <w:rPr>
          <w:b/>
        </w:rPr>
        <w:t xml:space="preserve">3: </w:t>
      </w:r>
      <w:r>
        <w:t>RIII больше RII больше RI</w:t>
      </w:r>
    </w:p>
    <w:p>
      <w:r>
        <w:rPr>
          <w:b/>
        </w:rPr>
        <w:t xml:space="preserve">4: </w:t>
      </w:r>
      <w:r>
        <w:t>RI больше RII больше RIII</w:t>
      </w:r>
    </w:p>
    <w:p>
      <w:r>
        <w:t xml:space="preserve">Правильный ответ: </w:t>
      </w:r>
      <w:r>
        <w:rPr>
          <w:b/>
        </w:rPr>
        <w:t>RII больше RI больше RIII</w:t>
      </w:r>
    </w:p>
    <w:p>
      <w:pPr>
        <w:pStyle w:val="Heading2"/>
      </w:pPr>
      <w:r>
        <w:t>ПРЕЖДЕВРЕМЕННЫЕ СОКРАЩЕНИЯ, КОТОРЫЕ ВОЗНИКАЮТ ВО ВРЕМЯ ПАУЗЫ МЕЖДУ ДВУМЯ НОРМАЛЬНЫМИ СОКРАЩЕНИЯМИ, НАЗЫВАЮТ</w:t>
      </w:r>
    </w:p>
    <w:p>
      <w:r>
        <w:rPr>
          <w:b/>
        </w:rPr>
        <w:t xml:space="preserve">1: </w:t>
      </w:r>
      <w:r>
        <w:t>интерполированными (вставочными)</w:t>
      </w:r>
    </w:p>
    <w:p>
      <w:r>
        <w:rPr>
          <w:b/>
        </w:rPr>
        <w:t xml:space="preserve">2: </w:t>
      </w:r>
      <w:r>
        <w:t>бигемение</w:t>
      </w:r>
    </w:p>
    <w:p>
      <w:r>
        <w:rPr>
          <w:b/>
        </w:rPr>
        <w:t xml:space="preserve">3: </w:t>
      </w:r>
      <w:r>
        <w:t>наджелудочковыми</w:t>
      </w:r>
    </w:p>
    <w:p>
      <w:r>
        <w:rPr>
          <w:b/>
        </w:rPr>
        <w:t xml:space="preserve">4: </w:t>
      </w:r>
      <w:r>
        <w:t>желудочковыми</w:t>
      </w:r>
    </w:p>
    <w:p>
      <w:r>
        <w:t xml:space="preserve">Правильный ответ: </w:t>
      </w:r>
      <w:r>
        <w:rPr>
          <w:b/>
        </w:rPr>
        <w:t>интерполированными (вставочными)</w:t>
      </w:r>
    </w:p>
    <w:p>
      <w:pPr>
        <w:pStyle w:val="Heading2"/>
      </w:pPr>
      <w:r>
        <w:t>НАИБОЛЕЕ ЧАСТО ВСТРЕЧАЮЩЕЙСЯ ФОРМОЙ ДЕФОРМАЦИИ В ОБЛАСТИ СИФОНА ВНУТРЕННЕЙ СОННОЙ АРТЕРИИ ЯВЛЯЕТСЯ ____ ИЗГИБ</w:t>
      </w:r>
    </w:p>
    <w:p>
      <w:r>
        <w:rPr>
          <w:b/>
        </w:rPr>
        <w:t xml:space="preserve">1: </w:t>
      </w:r>
      <w:r>
        <w:t>угловой</w:t>
      </w:r>
    </w:p>
    <w:p>
      <w:r>
        <w:rPr>
          <w:b/>
        </w:rPr>
        <w:t xml:space="preserve">2: </w:t>
      </w:r>
      <w:r>
        <w:t>подковообразный</w:t>
      </w:r>
    </w:p>
    <w:p>
      <w:r>
        <w:rPr>
          <w:b/>
        </w:rPr>
        <w:t xml:space="preserve">3: </w:t>
      </w:r>
      <w:r>
        <w:t>s-образный</w:t>
      </w:r>
    </w:p>
    <w:p>
      <w:r>
        <w:rPr>
          <w:b/>
        </w:rPr>
        <w:t xml:space="preserve">4: </w:t>
      </w:r>
      <w:r>
        <w:t>петлеобразный</w:t>
      </w:r>
    </w:p>
    <w:p>
      <w:r>
        <w:t xml:space="preserve">Правильный ответ: </w:t>
      </w:r>
      <w:r>
        <w:rPr>
          <w:b/>
        </w:rPr>
        <w:t>s-образный</w:t>
      </w:r>
    </w:p>
    <w:p>
      <w:pPr>
        <w:pStyle w:val="Heading2"/>
      </w:pPr>
      <w:r>
        <w:t>ЕСЛИ У ПОДРОСТКА 16 ЛЕТ ОТСУТСТВУЮТ ЖАЛОБЫ, ВЫСЛУШИВАЕТСЯ СИСТОЛИЧЕСКИЙ РОМБОВИДНЫЙ ШУМ ВО II МЕЖРЕБЕРЬЕ СПРАВА ОТ ГРУДИНЫ, ПРИ ЭХОКАРДИОГРАФИИ ВИЗУАЛИЗИРУЕТСЯ НОРМАЛЬНОЕ РАСПОЛОЖЕННОЕ СЕРДЦЕ, ТО ДИАГНОЗОМ ЯВЛЯЕТСЯ</w:t>
      </w:r>
    </w:p>
    <w:p>
      <w:r>
        <w:rPr>
          <w:b/>
        </w:rPr>
        <w:t xml:space="preserve">1: </w:t>
      </w:r>
      <w:r>
        <w:t>врождённый клапанный стеноз устья аорты</w:t>
      </w:r>
    </w:p>
    <w:p>
      <w:r>
        <w:rPr>
          <w:b/>
        </w:rPr>
        <w:t xml:space="preserve">2: </w:t>
      </w:r>
      <w:r>
        <w:t>бикуспидальный аортальный клапан</w:t>
      </w:r>
    </w:p>
    <w:p>
      <w:r>
        <w:rPr>
          <w:b/>
        </w:rPr>
        <w:t xml:space="preserve">3: </w:t>
      </w:r>
      <w:r>
        <w:t>аортальная недостаточность, незначительно выраженная</w:t>
      </w:r>
    </w:p>
    <w:p>
      <w:r>
        <w:rPr>
          <w:b/>
        </w:rPr>
        <w:t xml:space="preserve">4: </w:t>
      </w:r>
      <w:r>
        <w:t>пролапс створок полулунных клапанов</w:t>
      </w:r>
    </w:p>
    <w:p>
      <w:r>
        <w:t xml:space="preserve">Правильный ответ: </w:t>
      </w:r>
      <w:r>
        <w:rPr>
          <w:b/>
        </w:rPr>
        <w:t>бикуспидальный аортальный клапан</w:t>
      </w:r>
    </w:p>
    <w:p>
      <w:pPr>
        <w:pStyle w:val="Heading2"/>
      </w:pPr>
      <w:r>
        <w:t>В НОРМЕ ПОТОК В НИЖНЕЙ ПОЛОЙ ВЕНЕ В РЕЖИМЕ ИМПУЛЬСНОВОЛНОВОЙ ДОППЛЕРОГРАФИИ ИМЕЕТ ВИД</w:t>
      </w:r>
    </w:p>
    <w:p>
      <w:r>
        <w:rPr>
          <w:b/>
        </w:rPr>
        <w:t xml:space="preserve">1: </w:t>
      </w:r>
      <w:r>
        <w:t>пик скорости потока смещен во вторую половину систолы</w:t>
      </w:r>
    </w:p>
    <w:p>
      <w:r>
        <w:rPr>
          <w:b/>
        </w:rPr>
        <w:t xml:space="preserve">2: </w:t>
      </w:r>
      <w:r>
        <w:t>три пика, систолический, диастолический и предсердный</w:t>
      </w:r>
    </w:p>
    <w:p>
      <w:r>
        <w:rPr>
          <w:b/>
        </w:rPr>
        <w:t xml:space="preserve">3: </w:t>
      </w:r>
      <w:r>
        <w:t>поток равнобедренный</w:t>
      </w:r>
    </w:p>
    <w:p>
      <w:r>
        <w:rPr>
          <w:b/>
        </w:rPr>
        <w:t xml:space="preserve">4: </w:t>
      </w:r>
      <w:r>
        <w:t>пик скорости потока смещен в первую половину систолы</w:t>
      </w:r>
    </w:p>
    <w:p>
      <w:r>
        <w:t xml:space="preserve">Правильный ответ: </w:t>
      </w:r>
      <w:r>
        <w:rPr>
          <w:b/>
        </w:rPr>
        <w:t>три пика, систолический, диастолический и предсердный</w:t>
      </w:r>
    </w:p>
    <w:p>
      <w:pPr>
        <w:pStyle w:val="Heading2"/>
      </w:pPr>
      <w:r>
        <w:t>ПРИ СУБЭНДОКАРДИАЛЬНОМ ПОВРЕЖДЕНИИ СЕГМЕНТ SТ РАСПОЛОЖЕН ОТНОСИТЕЛЬНО ИЗОЛИНИИ ________ С ДУГОЙ, ОБРАЩЕННОЙ ВЫПУКЛОСТЬЮ</w:t>
      </w:r>
    </w:p>
    <w:p>
      <w:r>
        <w:rPr>
          <w:b/>
        </w:rPr>
        <w:t xml:space="preserve">1: </w:t>
      </w:r>
      <w:r>
        <w:t>выше;  книзу</w:t>
      </w:r>
    </w:p>
    <w:p>
      <w:r>
        <w:rPr>
          <w:b/>
        </w:rPr>
        <w:t xml:space="preserve">2: </w:t>
      </w:r>
      <w:r>
        <w:t>ниже; книзу</w:t>
      </w:r>
    </w:p>
    <w:p>
      <w:r>
        <w:rPr>
          <w:b/>
        </w:rPr>
        <w:t xml:space="preserve">3: </w:t>
      </w:r>
      <w:r>
        <w:t>ниже; кверху</w:t>
      </w:r>
    </w:p>
    <w:p>
      <w:r>
        <w:rPr>
          <w:b/>
        </w:rPr>
        <w:t xml:space="preserve">4: </w:t>
      </w:r>
      <w:r>
        <w:t>выше; кверху</w:t>
      </w:r>
    </w:p>
    <w:p>
      <w:r>
        <w:t xml:space="preserve">Правильный ответ: </w:t>
      </w:r>
      <w:r>
        <w:rPr>
          <w:b/>
        </w:rPr>
        <w:t>ниже; книзу</w:t>
      </w:r>
    </w:p>
    <w:p>
      <w:pPr>
        <w:pStyle w:val="Heading2"/>
      </w:pPr>
      <w:r>
        <w:t>ПРИ ЗНАЧЕНИИ УГЛА АЛЬФА 85° ПОЛОЖЕНИЕ ЭЛЕКТРИЧЕСКОЙ ОСИ СЕРДЦА</w:t>
      </w:r>
    </w:p>
    <w:p>
      <w:r>
        <w:rPr>
          <w:b/>
        </w:rPr>
        <w:t xml:space="preserve">1: </w:t>
      </w:r>
      <w:r>
        <w:t>полувертикальное</w:t>
      </w:r>
    </w:p>
    <w:p>
      <w:r>
        <w:rPr>
          <w:b/>
        </w:rPr>
        <w:t xml:space="preserve">2: </w:t>
      </w:r>
      <w:r>
        <w:t>горизонтальное</w:t>
      </w:r>
    </w:p>
    <w:p>
      <w:r>
        <w:rPr>
          <w:b/>
        </w:rPr>
        <w:t xml:space="preserve">3: </w:t>
      </w:r>
      <w:r>
        <w:t>вертикальное</w:t>
      </w:r>
    </w:p>
    <w:p>
      <w:r>
        <w:rPr>
          <w:b/>
        </w:rPr>
        <w:t xml:space="preserve">4: </w:t>
      </w:r>
      <w:r>
        <w:t>нормальное</w:t>
      </w:r>
    </w:p>
    <w:p>
      <w:r>
        <w:t xml:space="preserve">Правильный ответ: </w:t>
      </w:r>
      <w:r>
        <w:rPr>
          <w:b/>
        </w:rPr>
        <w:t>вертикальное</w:t>
      </w:r>
    </w:p>
    <w:p>
      <w:pPr>
        <w:pStyle w:val="Heading2"/>
      </w:pPr>
      <w:r>
        <w:t>ДОМИНИРУЮЩЕЙ АКТИВНОСТЬЮ НОРМАЛЬНОЙ ЭЛЕКТРОЭНЦЕФАЛОГРАММЫ ЯВЛЯЕТСЯ</w:t>
      </w:r>
    </w:p>
    <w:p>
      <w:r>
        <w:rPr>
          <w:b/>
        </w:rPr>
        <w:t xml:space="preserve">1: </w:t>
      </w:r>
      <w:r>
        <w:t>тета активность</w:t>
      </w:r>
    </w:p>
    <w:p>
      <w:r>
        <w:rPr>
          <w:b/>
        </w:rPr>
        <w:t xml:space="preserve">2: </w:t>
      </w:r>
      <w:r>
        <w:t>дельта активность</w:t>
      </w:r>
    </w:p>
    <w:p>
      <w:r>
        <w:rPr>
          <w:b/>
        </w:rPr>
        <w:t xml:space="preserve">3: </w:t>
      </w:r>
      <w:r>
        <w:t>альфа ритм</w:t>
      </w:r>
    </w:p>
    <w:p>
      <w:r>
        <w:rPr>
          <w:b/>
        </w:rPr>
        <w:t xml:space="preserve">4: </w:t>
      </w:r>
      <w:r>
        <w:t>бета активность</w:t>
      </w:r>
    </w:p>
    <w:p>
      <w:r>
        <w:t xml:space="preserve">Правильный ответ: </w:t>
      </w:r>
      <w:r>
        <w:rPr>
          <w:b/>
        </w:rPr>
        <w:t>альфа ритм</w:t>
      </w:r>
    </w:p>
    <w:p>
      <w:pPr>
        <w:pStyle w:val="Heading2"/>
      </w:pPr>
      <w:r>
        <w:t>БЕСКЛАПАННЫЕ ПЕРФОРАНТНЫЕ ВЕНЫ РАСПОЛОЖЕНЫ ПРЕИМУЩЕСТВЕННО НА</w:t>
      </w:r>
    </w:p>
    <w:p>
      <w:r>
        <w:rPr>
          <w:b/>
        </w:rPr>
        <w:t xml:space="preserve">1: </w:t>
      </w:r>
      <w:r>
        <w:t>бедре и голени</w:t>
      </w:r>
    </w:p>
    <w:p>
      <w:r>
        <w:rPr>
          <w:b/>
        </w:rPr>
        <w:t xml:space="preserve">2: </w:t>
      </w:r>
      <w:r>
        <w:t>голени</w:t>
      </w:r>
    </w:p>
    <w:p>
      <w:r>
        <w:rPr>
          <w:b/>
        </w:rPr>
        <w:t xml:space="preserve">3: </w:t>
      </w:r>
      <w:r>
        <w:t>внутренней поверхности бедра</w:t>
      </w:r>
    </w:p>
    <w:p>
      <w:r>
        <w:rPr>
          <w:b/>
        </w:rPr>
        <w:t xml:space="preserve">4: </w:t>
      </w:r>
      <w:r>
        <w:t>стопе</w:t>
      </w:r>
    </w:p>
    <w:p>
      <w:r>
        <w:t xml:space="preserve">Правильный ответ: </w:t>
      </w:r>
      <w:r>
        <w:rPr>
          <w:b/>
        </w:rPr>
        <w:t>стопе</w:t>
      </w:r>
    </w:p>
    <w:p>
      <w:pPr>
        <w:pStyle w:val="Heading2"/>
      </w:pPr>
      <w:r>
        <w:t>ЗУБЕЦ Р ОТРАЖАЕТ</w:t>
      </w:r>
    </w:p>
    <w:p>
      <w:r>
        <w:rPr>
          <w:b/>
        </w:rPr>
        <w:t xml:space="preserve">1: </w:t>
      </w:r>
      <w:r>
        <w:t>реполяризацию предсердий</w:t>
      </w:r>
    </w:p>
    <w:p>
      <w:r>
        <w:rPr>
          <w:b/>
        </w:rPr>
        <w:t xml:space="preserve">2: </w:t>
      </w:r>
      <w:r>
        <w:t>реполяризацию желудочков</w:t>
      </w:r>
    </w:p>
    <w:p>
      <w:r>
        <w:rPr>
          <w:b/>
        </w:rPr>
        <w:t xml:space="preserve">3: </w:t>
      </w:r>
      <w:r>
        <w:t>деполяризацию предсердий</w:t>
      </w:r>
    </w:p>
    <w:p>
      <w:r>
        <w:rPr>
          <w:b/>
        </w:rPr>
        <w:t xml:space="preserve">4: </w:t>
      </w:r>
      <w:r>
        <w:t>деполяризацию желудочков</w:t>
      </w:r>
    </w:p>
    <w:p>
      <w:r>
        <w:t xml:space="preserve">Правильный ответ: </w:t>
      </w:r>
      <w:r>
        <w:rPr>
          <w:b/>
        </w:rPr>
        <w:t>деполяризацию предсердий</w:t>
      </w:r>
    </w:p>
    <w:p>
      <w:pPr>
        <w:pStyle w:val="Heading2"/>
      </w:pPr>
      <w:r>
        <w:t>ЛИЦА, НЕЗАКОННО ЗАНИМАЮЩИЕСЯ МЕДИЦИНСКОЙ И ФАРМАЦЕВТИЧЕСКОЙ ДЕЯТЕЛЬНОСТЬЮ, В СООТВЕТСТВИИ С ЗАКОНОДАТЕЛЬСТВОМ РОССИЙСКОЙ ФЕДЕРАЦИИ МОГУТ ПРИВЛЕКАТЬСЯ К ___________ ОТВЕТСТВЕННОСТИ</w:t>
      </w:r>
    </w:p>
    <w:p>
      <w:r>
        <w:rPr>
          <w:b/>
        </w:rPr>
        <w:t xml:space="preserve">1: </w:t>
      </w:r>
      <w:r>
        <w:t>процессуальной</w:t>
      </w:r>
    </w:p>
    <w:p>
      <w:r>
        <w:rPr>
          <w:b/>
        </w:rPr>
        <w:t xml:space="preserve">2: </w:t>
      </w:r>
      <w:r>
        <w:t>материальной</w:t>
      </w:r>
    </w:p>
    <w:p>
      <w:r>
        <w:rPr>
          <w:b/>
        </w:rPr>
        <w:t xml:space="preserve">3: </w:t>
      </w:r>
      <w:r>
        <w:t>уголовной</w:t>
      </w:r>
    </w:p>
    <w:p>
      <w:r>
        <w:rPr>
          <w:b/>
        </w:rPr>
        <w:t xml:space="preserve">4: </w:t>
      </w:r>
      <w:r>
        <w:t>персональной</w:t>
      </w:r>
    </w:p>
    <w:p>
      <w:r>
        <w:t xml:space="preserve">Правильный ответ: </w:t>
      </w:r>
      <w:r>
        <w:rPr>
          <w:b/>
        </w:rPr>
        <w:t>уголовной</w:t>
      </w:r>
    </w:p>
    <w:p>
      <w:pPr>
        <w:pStyle w:val="Heading2"/>
      </w:pPr>
      <w:r>
        <w:t>ПРИ ИССЛЕДОВАНИИ В НОРМЕ КРОВОТОКА В ВЫНОСЯЩЕМ ТРАКТЕ ПРАВОГО ЖЕЛУДОЧКА В РЕЖИМЕ ЦВЕТОВОГО ДОППЛЕРОВСКОГО КАРТИРОВАНИЯ В ПАРАСТЕРНАЛЬНОЙ ПОЗИЦИИ ПО КОРОТКОЙ ОСИ АОРТАЛЬНОГО КЛАПАНА ПОТОК ДВИЖЕТСЯ _________ И ОКРАШИВАЕТСЯ _________ ЦВЕТОМ</w:t>
      </w:r>
    </w:p>
    <w:p>
      <w:r>
        <w:rPr>
          <w:b/>
        </w:rPr>
        <w:t xml:space="preserve">1: </w:t>
      </w:r>
      <w:r>
        <w:t>к датчику; красным</w:t>
      </w:r>
    </w:p>
    <w:p>
      <w:r>
        <w:rPr>
          <w:b/>
        </w:rPr>
        <w:t xml:space="preserve">2: </w:t>
      </w:r>
      <w:r>
        <w:t>от датчика; синим</w:t>
      </w:r>
    </w:p>
    <w:p>
      <w:r>
        <w:rPr>
          <w:b/>
        </w:rPr>
        <w:t xml:space="preserve">3: </w:t>
      </w:r>
      <w:r>
        <w:t>к датчику; красно-желтым</w:t>
      </w:r>
    </w:p>
    <w:p>
      <w:r>
        <w:rPr>
          <w:b/>
        </w:rPr>
        <w:t xml:space="preserve">4: </w:t>
      </w:r>
      <w:r>
        <w:t>от датчика; сине-желтым</w:t>
      </w:r>
    </w:p>
    <w:p>
      <w:r>
        <w:t xml:space="preserve">Правильный ответ: </w:t>
      </w:r>
      <w:r>
        <w:rPr>
          <w:b/>
        </w:rPr>
        <w:t>от датчика; синим</w:t>
      </w:r>
    </w:p>
    <w:p>
      <w:pPr>
        <w:pStyle w:val="Heading2"/>
      </w:pPr>
      <w:r>
        <w:t>ОПУХОЛЬ СЕРДЦА МИКСОМА ЧАЩЕ ВСТРЕЧАЕТСЯ В</w:t>
      </w:r>
    </w:p>
    <w:p>
      <w:r>
        <w:rPr>
          <w:b/>
        </w:rPr>
        <w:t xml:space="preserve">1: </w:t>
      </w:r>
      <w:r>
        <w:t>правом предсердии</w:t>
      </w:r>
    </w:p>
    <w:p>
      <w:r>
        <w:rPr>
          <w:b/>
        </w:rPr>
        <w:t xml:space="preserve">2: </w:t>
      </w:r>
      <w:r>
        <w:t>перегородке</w:t>
      </w:r>
    </w:p>
    <w:p>
      <w:r>
        <w:rPr>
          <w:b/>
        </w:rPr>
        <w:t xml:space="preserve">3: </w:t>
      </w:r>
      <w:r>
        <w:t>левом предсердии</w:t>
      </w:r>
    </w:p>
    <w:p>
      <w:r>
        <w:rPr>
          <w:b/>
        </w:rPr>
        <w:t xml:space="preserve">4: </w:t>
      </w:r>
      <w:r>
        <w:t>левом желудочке</w:t>
      </w:r>
    </w:p>
    <w:p>
      <w:r>
        <w:t xml:space="preserve">Правильный ответ: </w:t>
      </w:r>
      <w:r>
        <w:rPr>
          <w:b/>
        </w:rPr>
        <w:t>левом предсердии</w:t>
      </w:r>
    </w:p>
    <w:p>
      <w:pPr>
        <w:pStyle w:val="Heading2"/>
      </w:pPr>
      <w:r>
        <w:t>УРОВЕНЬ ПЕРИФЕРИЧЕСКОГО СОПРОТИВЛЕНИЯ В АРТЕРИАЛЬНЫХ СОСУДАХ ЗАВИСИТ ОТ</w:t>
      </w:r>
    </w:p>
    <w:p>
      <w:r>
        <w:rPr>
          <w:b/>
        </w:rPr>
        <w:t xml:space="preserve">1: </w:t>
      </w:r>
      <w:r>
        <w:t>преобладания в среднем и наружном слоях стенки артериальных сосудов мышечных, эластических элементов и волокнистых структур</w:t>
      </w:r>
    </w:p>
    <w:p>
      <w:r>
        <w:rPr>
          <w:b/>
        </w:rPr>
        <w:t xml:space="preserve">2: </w:t>
      </w:r>
      <w:r>
        <w:t>ширины межэндотелиальных щелей в капиллярах и соотношения диаметров артериальных и артериолярных сосудов</w:t>
      </w:r>
    </w:p>
    <w:p>
      <w:r>
        <w:rPr>
          <w:b/>
        </w:rPr>
        <w:t xml:space="preserve">3: </w:t>
      </w:r>
      <w:r>
        <w:t>преобладания во внутреннем и среднем слоях стенки артериальных сосудов мышечных или эластических элементов</w:t>
      </w:r>
    </w:p>
    <w:p>
      <w:r>
        <w:rPr>
          <w:b/>
        </w:rPr>
        <w:t xml:space="preserve">4: </w:t>
      </w:r>
      <w:r>
        <w:t>уровня метаболизма в органах и тканях, кровоснабжаемых определенными артериальными сосудами</w:t>
      </w:r>
    </w:p>
    <w:p>
      <w:r>
        <w:t xml:space="preserve">Правильный ответ: </w:t>
      </w:r>
      <w:r>
        <w:rPr>
          <w:b/>
        </w:rPr>
        <w:t>уровня метаболизма в органах и тканях, кровоснабжаемых определенными артериальными сосудами</w:t>
      </w:r>
    </w:p>
    <w:p>
      <w:pPr>
        <w:pStyle w:val="Heading2"/>
      </w:pPr>
      <w:r>
        <w:t>У ДЕТЕЙ В ВОЗРАСТЕ ДО 2-Х ЛЕТ ПРЕДПОЧТИТЕЛЬНО РЕГИСТРИРОВАТЬ ЭЭГ В СОСТОЯНИИ</w:t>
      </w:r>
    </w:p>
    <w:p>
      <w:r>
        <w:rPr>
          <w:b/>
        </w:rPr>
        <w:t xml:space="preserve">1: </w:t>
      </w:r>
      <w:r>
        <w:t>естественного сна</w:t>
      </w:r>
    </w:p>
    <w:p>
      <w:r>
        <w:rPr>
          <w:b/>
        </w:rPr>
        <w:t xml:space="preserve">2: </w:t>
      </w:r>
      <w:r>
        <w:t>активного бодрствования</w:t>
      </w:r>
    </w:p>
    <w:p>
      <w:r>
        <w:rPr>
          <w:b/>
        </w:rPr>
        <w:t xml:space="preserve">3: </w:t>
      </w:r>
      <w:r>
        <w:t>медикаментозного сна</w:t>
      </w:r>
    </w:p>
    <w:p>
      <w:r>
        <w:rPr>
          <w:b/>
        </w:rPr>
        <w:t xml:space="preserve">4: </w:t>
      </w:r>
      <w:r>
        <w:t>спокойного бодрствования</w:t>
      </w:r>
    </w:p>
    <w:p>
      <w:r>
        <w:t xml:space="preserve">Правильный ответ: </w:t>
      </w:r>
      <w:r>
        <w:rPr>
          <w:b/>
        </w:rPr>
        <w:t>естественного сна</w:t>
      </w:r>
    </w:p>
    <w:p>
      <w:pPr>
        <w:pStyle w:val="Heading2"/>
      </w:pPr>
      <w:r>
        <w:t>СОГЛАСНО НОМЕНКЛАТУРЕ ГОРОДСКУЮ БОЛЬНИЦУ ОТНОСЯТ К МЕДИЦИНСКИМ ОРГАНИЗАЦИЯМ</w:t>
      </w:r>
    </w:p>
    <w:p>
      <w:r>
        <w:rPr>
          <w:b/>
        </w:rPr>
        <w:t xml:space="preserve">1: </w:t>
      </w:r>
      <w:r>
        <w:t>по надзору в сфере защиты прав потребителей и благополучия человека</w:t>
      </w:r>
    </w:p>
    <w:p>
      <w:r>
        <w:rPr>
          <w:b/>
        </w:rPr>
        <w:t xml:space="preserve">2: </w:t>
      </w:r>
      <w:r>
        <w:t>особого типа</w:t>
      </w:r>
    </w:p>
    <w:p>
      <w:r>
        <w:rPr>
          <w:b/>
        </w:rPr>
        <w:t xml:space="preserve">3: </w:t>
      </w:r>
      <w:r>
        <w:t>лечебно-профилактическим</w:t>
      </w:r>
    </w:p>
    <w:p>
      <w:r>
        <w:rPr>
          <w:b/>
        </w:rPr>
        <w:t xml:space="preserve">4: </w:t>
      </w:r>
      <w:r>
        <w:t>краевым</w:t>
      </w:r>
    </w:p>
    <w:p>
      <w:r>
        <w:t xml:space="preserve">Правильный ответ: </w:t>
      </w:r>
      <w:r>
        <w:rPr>
          <w:b/>
        </w:rPr>
        <w:t>лечебно-профилактическим</w:t>
      </w:r>
    </w:p>
    <w:p>
      <w:pPr>
        <w:pStyle w:val="Heading2"/>
      </w:pPr>
      <w:r>
        <w:t>МЕСТО ВПАДЕНИЯ НИЖНЕЙ ПОЛОЙ ВЕНЫ ВИЗУАЛИЗИРУЕТСЯ В ПОЗИЦИИ</w:t>
      </w:r>
    </w:p>
    <w:p>
      <w:r>
        <w:rPr>
          <w:b/>
        </w:rPr>
        <w:t xml:space="preserve">1: </w:t>
      </w:r>
      <w:r>
        <w:t>апикальной</w:t>
      </w:r>
    </w:p>
    <w:p>
      <w:r>
        <w:rPr>
          <w:b/>
        </w:rPr>
        <w:t xml:space="preserve">2: </w:t>
      </w:r>
      <w:r>
        <w:t>супрастернальной</w:t>
      </w:r>
    </w:p>
    <w:p>
      <w:r>
        <w:rPr>
          <w:b/>
        </w:rPr>
        <w:t xml:space="preserve">3: </w:t>
      </w:r>
      <w:r>
        <w:t>парастернальной</w:t>
      </w:r>
    </w:p>
    <w:p>
      <w:r>
        <w:rPr>
          <w:b/>
        </w:rPr>
        <w:t xml:space="preserve">4: </w:t>
      </w:r>
      <w:r>
        <w:t>субкостальной</w:t>
      </w:r>
    </w:p>
    <w:p>
      <w:r>
        <w:t xml:space="preserve">Правильный ответ: </w:t>
      </w:r>
      <w:r>
        <w:rPr>
          <w:b/>
        </w:rPr>
        <w:t>субкостальной</w:t>
      </w:r>
    </w:p>
    <w:p>
      <w:pPr>
        <w:pStyle w:val="Heading2"/>
      </w:pPr>
      <w:r>
        <w:t>ЭЛЕКТРОКАРДИОГРАФИЧЕСКИМ ПРИЗНАКОМ ПАРАСИСТОЛИИ ЯВЛЯЕТСЯ</w:t>
      </w:r>
    </w:p>
    <w:p>
      <w:r>
        <w:rPr>
          <w:b/>
        </w:rPr>
        <w:t xml:space="preserve">1: </w:t>
      </w:r>
      <w:r>
        <w:t>наличие одинакового интервала сцепления</w:t>
      </w:r>
    </w:p>
    <w:p>
      <w:r>
        <w:rPr>
          <w:b/>
        </w:rPr>
        <w:t xml:space="preserve">2: </w:t>
      </w:r>
      <w:r>
        <w:t>отсутствие сливных комплексов</w:t>
      </w:r>
    </w:p>
    <w:p>
      <w:r>
        <w:rPr>
          <w:b/>
        </w:rPr>
        <w:t xml:space="preserve">3: </w:t>
      </w:r>
      <w:r>
        <w:t>наличие сливных комплексов</w:t>
      </w:r>
    </w:p>
    <w:p>
      <w:r>
        <w:rPr>
          <w:b/>
        </w:rPr>
        <w:t xml:space="preserve">4: </w:t>
      </w:r>
      <w:r>
        <w:t>наличие неполной компенсаторной паузы</w:t>
      </w:r>
    </w:p>
    <w:p>
      <w:r>
        <w:t xml:space="preserve">Правильный ответ: </w:t>
      </w:r>
      <w:r>
        <w:rPr>
          <w:b/>
        </w:rPr>
        <w:t>наличие сливных комплексов</w:t>
      </w:r>
    </w:p>
    <w:p>
      <w:pPr>
        <w:pStyle w:val="Heading2"/>
      </w:pPr>
      <w:r>
        <w:t>ФУНКЦИЯ ТОНИЧНОСТИ ПРЕДСТАВЛЯЕТ СОБОЙ СПОСОБНОСТЬ СЕРДЦА</w:t>
      </w:r>
    </w:p>
    <w:p>
      <w:r>
        <w:rPr>
          <w:b/>
        </w:rPr>
        <w:t xml:space="preserve">1: </w:t>
      </w:r>
      <w:r>
        <w:t>сокращаться в ответ на возбуждение</w:t>
      </w:r>
    </w:p>
    <w:p>
      <w:r>
        <w:rPr>
          <w:b/>
        </w:rPr>
        <w:t xml:space="preserve">2: </w:t>
      </w:r>
      <w:r>
        <w:t>сохранять свою форму в диастоле</w:t>
      </w:r>
    </w:p>
    <w:p>
      <w:r>
        <w:rPr>
          <w:b/>
        </w:rPr>
        <w:t xml:space="preserve">3: </w:t>
      </w:r>
      <w:r>
        <w:t>вырабатывать электрические импульсы</w:t>
      </w:r>
    </w:p>
    <w:p>
      <w:r>
        <w:rPr>
          <w:b/>
        </w:rPr>
        <w:t xml:space="preserve">4: </w:t>
      </w:r>
      <w:r>
        <w:t>возбуждаться под влиянием импульсов</w:t>
      </w:r>
    </w:p>
    <w:p>
      <w:r>
        <w:t xml:space="preserve">Правильный ответ: </w:t>
      </w:r>
      <w:r>
        <w:rPr>
          <w:b/>
        </w:rPr>
        <w:t>сохранять свою форму в диастоле</w:t>
      </w:r>
    </w:p>
    <w:p>
      <w:pPr>
        <w:pStyle w:val="Heading2"/>
      </w:pPr>
      <w:r>
        <w:t>ПРИ СКОРОСТИ ДВИЖЕНИЯ ЛЕНТЫ 25 ММ/С ОДНА КЛЕТКА ДЛИНОЙ 1 ММ РАВНА (В СЕКУНДАХ)</w:t>
      </w:r>
    </w:p>
    <w:p>
      <w:r>
        <w:rPr>
          <w:b/>
        </w:rPr>
        <w:t xml:space="preserve">1: </w:t>
      </w:r>
      <w:r>
        <w:t>0,03</w:t>
      </w:r>
    </w:p>
    <w:p>
      <w:r>
        <w:rPr>
          <w:b/>
        </w:rPr>
        <w:t xml:space="preserve">2: </w:t>
      </w:r>
      <w:r>
        <w:t>0,05</w:t>
      </w:r>
    </w:p>
    <w:p>
      <w:r>
        <w:rPr>
          <w:b/>
        </w:rPr>
        <w:t xml:space="preserve">3: </w:t>
      </w:r>
      <w:r>
        <w:t>0,04</w:t>
      </w:r>
    </w:p>
    <w:p>
      <w:r>
        <w:rPr>
          <w:b/>
        </w:rPr>
        <w:t xml:space="preserve">4: </w:t>
      </w:r>
      <w:r>
        <w:t>0,02</w:t>
      </w:r>
    </w:p>
    <w:p>
      <w:r>
        <w:t xml:space="preserve">Правильный ответ: </w:t>
      </w:r>
      <w:r>
        <w:rPr>
          <w:b/>
        </w:rPr>
        <w:t>0,04</w:t>
      </w:r>
    </w:p>
    <w:p>
      <w:pPr>
        <w:pStyle w:val="Heading2"/>
      </w:pPr>
      <w:r>
        <w:t>К ВИДАМ МЕДИЦИНСКОЙ ПОМОЩИ ОТНОСЯТ ПЕРВИЧНУЮ МЕДИКО-САНИТАРНУЮ, СПЕЦИАЛИЗИРОВАННУЮ, СКОРУЮ И</w:t>
      </w:r>
    </w:p>
    <w:p>
      <w:r>
        <w:rPr>
          <w:b/>
        </w:rPr>
        <w:t xml:space="preserve">1: </w:t>
      </w:r>
      <w:r>
        <w:t>паллиативную</w:t>
      </w:r>
    </w:p>
    <w:p>
      <w:r>
        <w:rPr>
          <w:b/>
        </w:rPr>
        <w:t xml:space="preserve">2: </w:t>
      </w:r>
      <w:r>
        <w:t>экстренную</w:t>
      </w:r>
    </w:p>
    <w:p>
      <w:r>
        <w:rPr>
          <w:b/>
        </w:rPr>
        <w:t xml:space="preserve">3: </w:t>
      </w:r>
      <w:r>
        <w:t>стационарную</w:t>
      </w:r>
    </w:p>
    <w:p>
      <w:r>
        <w:rPr>
          <w:b/>
        </w:rPr>
        <w:t xml:space="preserve">4: </w:t>
      </w:r>
      <w:r>
        <w:t>неотложную</w:t>
      </w:r>
    </w:p>
    <w:p>
      <w:r>
        <w:t xml:space="preserve">Правильный ответ: </w:t>
      </w:r>
      <w:r>
        <w:rPr>
          <w:b/>
        </w:rPr>
        <w:t>паллиативную</w:t>
      </w:r>
    </w:p>
    <w:p>
      <w:pPr>
        <w:pStyle w:val="Heading2"/>
      </w:pPr>
      <w:r>
        <w:t>МЕТОД КАПНОМЕТРИИ ПОЗВОЛЯЕТ ОЦЕНИТЬ</w:t>
      </w:r>
    </w:p>
    <w:p>
      <w:r>
        <w:rPr>
          <w:b/>
        </w:rPr>
        <w:t xml:space="preserve">1: </w:t>
      </w:r>
      <w:r>
        <w:t>долю физиологического мёртвого пространства в дыхательном объёме</w:t>
      </w:r>
    </w:p>
    <w:p>
      <w:r>
        <w:rPr>
          <w:b/>
        </w:rPr>
        <w:t xml:space="preserve">2: </w:t>
      </w:r>
      <w:r>
        <w:t>величину дыхательного объёма</w:t>
      </w:r>
    </w:p>
    <w:p>
      <w:r>
        <w:rPr>
          <w:b/>
        </w:rPr>
        <w:t xml:space="preserve">3: </w:t>
      </w:r>
      <w:r>
        <w:t>величину общей ёмкости лёгких</w:t>
      </w:r>
    </w:p>
    <w:p>
      <w:r>
        <w:rPr>
          <w:b/>
        </w:rPr>
        <w:t xml:space="preserve">4: </w:t>
      </w:r>
      <w:r>
        <w:t>наличие общей гипервентиляции</w:t>
      </w:r>
    </w:p>
    <w:p>
      <w:r>
        <w:t xml:space="preserve">Правильный ответ: </w:t>
      </w:r>
      <w:r>
        <w:rPr>
          <w:b/>
        </w:rPr>
        <w:t>долю физиологического мёртвого пространства в дыхательном объёме</w:t>
      </w:r>
    </w:p>
    <w:p>
      <w:pPr>
        <w:pStyle w:val="Heading2"/>
      </w:pPr>
      <w:r>
        <w:t>ПОЯВЛЕНИЕ I ТОНА СЕРДЦА ОБУСЛОВЛЕНО</w:t>
      </w:r>
    </w:p>
    <w:p>
      <w:r>
        <w:rPr>
          <w:b/>
        </w:rPr>
        <w:t xml:space="preserve">1: </w:t>
      </w:r>
      <w:r>
        <w:t>колебанием миокарда желудочков при поступлении в них крови в фазе систолы предсердий</w:t>
      </w:r>
    </w:p>
    <w:p>
      <w:r>
        <w:rPr>
          <w:b/>
        </w:rPr>
        <w:t xml:space="preserve">2: </w:t>
      </w:r>
      <w:r>
        <w:t>захлопыванием полулунных клапанов аорты и легочной артерии</w:t>
      </w:r>
    </w:p>
    <w:p>
      <w:r>
        <w:rPr>
          <w:b/>
        </w:rPr>
        <w:t xml:space="preserve">3: </w:t>
      </w:r>
      <w:r>
        <w:t>захлопыванием атриовентрикулярных клапанов</w:t>
      </w:r>
    </w:p>
    <w:p>
      <w:r>
        <w:rPr>
          <w:b/>
        </w:rPr>
        <w:t xml:space="preserve">4: </w:t>
      </w:r>
      <w:r>
        <w:t>тоническим напряжением мышцы сердца в момент быстрого диастолического наполнения желудочков</w:t>
      </w:r>
    </w:p>
    <w:p>
      <w:r>
        <w:t xml:space="preserve">Правильный ответ: </w:t>
      </w:r>
      <w:r>
        <w:rPr>
          <w:b/>
        </w:rPr>
        <w:t>захлопыванием атриовентрикулярных клапанов</w:t>
      </w:r>
    </w:p>
    <w:p>
      <w:pPr>
        <w:pStyle w:val="Heading2"/>
      </w:pPr>
      <w:r>
        <w:t>СИМПТОМ «ЗВЁЗДНОГО НЕБА» ПРИ НЕЙРОСОНОГРАФИИ МОРФОЛОГИЧЕСКИ ОБУСЛОВЛЕН</w:t>
      </w:r>
    </w:p>
    <w:p>
      <w:r>
        <w:rPr>
          <w:b/>
        </w:rPr>
        <w:t xml:space="preserve">1: </w:t>
      </w:r>
      <w:r>
        <w:t>дополнительными включениями в ликворе</w:t>
      </w:r>
    </w:p>
    <w:p>
      <w:r>
        <w:rPr>
          <w:b/>
        </w:rPr>
        <w:t xml:space="preserve">2: </w:t>
      </w:r>
      <w:r>
        <w:t>врожденным характером гидроцефалии</w:t>
      </w:r>
    </w:p>
    <w:p>
      <w:r>
        <w:rPr>
          <w:b/>
        </w:rPr>
        <w:t xml:space="preserve">3: </w:t>
      </w:r>
      <w:r>
        <w:t>прогрессирующим характером гидроцефалии</w:t>
      </w:r>
    </w:p>
    <w:p>
      <w:r>
        <w:rPr>
          <w:b/>
        </w:rPr>
        <w:t xml:space="preserve">4: </w:t>
      </w:r>
      <w:r>
        <w:t>пристеночными наслоениями в боковых желудочках</w:t>
      </w:r>
    </w:p>
    <w:p>
      <w:r>
        <w:t xml:space="preserve">Правильный ответ: </w:t>
      </w:r>
      <w:r>
        <w:rPr>
          <w:b/>
        </w:rPr>
        <w:t>дополнительными включениями в ликворе</w:t>
      </w:r>
    </w:p>
    <w:p>
      <w:pPr>
        <w:pStyle w:val="Heading2"/>
      </w:pPr>
      <w:r>
        <w:t>ЭХОКАРДИОГРАФИЧЕСКИМ ПРИЗНАКОМ ГИПЕРТРОФИЧЕСКОЙ КАРДИОМИОПАТИИ ЯВЛЯЕТСЯ</w:t>
      </w:r>
    </w:p>
    <w:p>
      <w:r>
        <w:rPr>
          <w:b/>
        </w:rPr>
        <w:t xml:space="preserve">1: </w:t>
      </w:r>
      <w:r>
        <w:t>динамический градиент давления в выходном тракте левого желудочка</w:t>
      </w:r>
    </w:p>
    <w:p>
      <w:r>
        <w:rPr>
          <w:b/>
        </w:rPr>
        <w:t xml:space="preserve">2: </w:t>
      </w:r>
      <w:r>
        <w:t>дилатация левого предсердия</w:t>
      </w:r>
    </w:p>
    <w:p>
      <w:r>
        <w:rPr>
          <w:b/>
        </w:rPr>
        <w:t xml:space="preserve">3: </w:t>
      </w:r>
      <w:r>
        <w:t>митральная недостаточность</w:t>
      </w:r>
    </w:p>
    <w:p>
      <w:r>
        <w:rPr>
          <w:b/>
        </w:rPr>
        <w:t xml:space="preserve">4: </w:t>
      </w:r>
      <w:r>
        <w:t>легочная гипертензия</w:t>
      </w:r>
    </w:p>
    <w:p>
      <w:r>
        <w:t xml:space="preserve">Правильный ответ: </w:t>
      </w:r>
      <w:r>
        <w:rPr>
          <w:b/>
        </w:rPr>
        <w:t>динамический градиент давления в выходном тракте левого желудочка</w:t>
      </w:r>
    </w:p>
    <w:p>
      <w:pPr>
        <w:pStyle w:val="Heading2"/>
      </w:pPr>
      <w:r>
        <w:t>К ЭХОКГ ПРИЗНАКАМ КОМПЕНСИРОВАННОГО МИТРАЛЬНОГО СТЕНОЗА В В – РЕЖИМЕ ОТНОСЯТ</w:t>
      </w:r>
    </w:p>
    <w:p>
      <w:r>
        <w:rPr>
          <w:b/>
        </w:rPr>
        <w:t xml:space="preserve">1: </w:t>
      </w:r>
      <w:r>
        <w:t>небольшое или умеренное ограничение открытия створок митрального клапана, незначительную или умеренную дилатацию левого предсердия, небольшой размер левого желудочка, нормальную фракцию выброса левого желудочка</w:t>
      </w:r>
    </w:p>
    <w:p>
      <w:r>
        <w:rPr>
          <w:b/>
        </w:rPr>
        <w:t xml:space="preserve">2: </w:t>
      </w:r>
      <w:r>
        <w:t>небольшое или умеренное ограничение открытия створок трикуспидального клапана, незначительную или умеренную дилатацию правого предсердия, небольшой размер правого желудочка, нормальную фракцию выброса правого желудочка</w:t>
      </w:r>
    </w:p>
    <w:p>
      <w:r>
        <w:rPr>
          <w:b/>
        </w:rPr>
        <w:t xml:space="preserve">3: </w:t>
      </w:r>
      <w:r>
        <w:t>значительное ограничение открытия створок митрального клапана, значительную дилатацию левого предсердия, небольшой размер левого желудочка, сниженную фракцию выброса левого желудочка</w:t>
      </w:r>
    </w:p>
    <w:p>
      <w:r>
        <w:rPr>
          <w:b/>
        </w:rPr>
        <w:t xml:space="preserve">4: </w:t>
      </w:r>
      <w:r>
        <w:t>значительное ограничение открытия створок трикуспидального клапана, значительную дилатацию правого предсердия, небольшой размер правого желудочка, сниженную фракцию выброса правого желудочка</w:t>
      </w:r>
    </w:p>
    <w:p>
      <w:r>
        <w:t xml:space="preserve">Правильный ответ: </w:t>
      </w:r>
      <w:r>
        <w:rPr>
          <w:b/>
        </w:rPr>
        <w:t>небольшое или умеренное ограничение открытия створок митрального клапана, незначительную или умеренную дилатацию левого предсердия, небольшой размер левого желудочка, нормальную фракцию выброса левого желудочка</w:t>
      </w:r>
    </w:p>
    <w:p>
      <w:pPr>
        <w:pStyle w:val="Heading2"/>
      </w:pPr>
      <w:r>
        <w:t>ОДИН ИЗ СПОСОБОВ РАСЧЕТА СРЕДНЕГО ДАВЛЕНИЯ В ЛЕГОЧНОЙ АРТЕРИИ ПО ПОТОКУ В ВЫНОСЯЩЕМ ТРАКТЕ ПРАВОГО ЖЕЛУДОЧКА (ИМПУЛЬСНОВОЛНОВОЙ ДОППЛЕР) ЯВЛЯЕТСЯ ПО</w:t>
      </w:r>
    </w:p>
    <w:p>
      <w:r>
        <w:rPr>
          <w:b/>
        </w:rPr>
        <w:t xml:space="preserve">1: </w:t>
      </w:r>
      <w:r>
        <w:t>Симпсону</w:t>
      </w:r>
    </w:p>
    <w:p>
      <w:r>
        <w:rPr>
          <w:b/>
        </w:rPr>
        <w:t xml:space="preserve">2: </w:t>
      </w:r>
      <w:r>
        <w:t>уравнению «площадь – длина»</w:t>
      </w:r>
    </w:p>
    <w:p>
      <w:r>
        <w:rPr>
          <w:b/>
        </w:rPr>
        <w:t xml:space="preserve">3: </w:t>
      </w:r>
      <w:r>
        <w:t>отношению времени ускорения потока к времени выброса</w:t>
      </w:r>
    </w:p>
    <w:p>
      <w:r>
        <w:rPr>
          <w:b/>
        </w:rPr>
        <w:t xml:space="preserve">4: </w:t>
      </w:r>
      <w:r>
        <w:t>уравнению неприрывности потока</w:t>
      </w:r>
    </w:p>
    <w:p>
      <w:r>
        <w:t xml:space="preserve">Правильный ответ: </w:t>
      </w:r>
      <w:r>
        <w:rPr>
          <w:b/>
        </w:rPr>
        <w:t>отношению времени ускорения потока к времени выброса</w:t>
      </w:r>
    </w:p>
    <w:p>
      <w:pPr>
        <w:pStyle w:val="Heading2"/>
      </w:pPr>
      <w:r>
        <w:t>ХАРАКТЕРНЫМИ ПРИЗНАКАМИ ИНТЕРСТИЦИАЛЬНЫХ ЗАБОЛЕВАНИЙ ЛЕГКИХ ПРИ НАГРУЗОЧНОМ ТЕСТИРОВАНИИ ЯВЛЯЮТСЯ</w:t>
      </w:r>
    </w:p>
    <w:p>
      <w:r>
        <w:rPr>
          <w:b/>
        </w:rPr>
        <w:t xml:space="preserve">1: </w:t>
      </w:r>
      <w:r>
        <w:t>снижение максимального потребления кислорода, РО2, дыхательного объема, увеличение ЧДД</w:t>
      </w:r>
    </w:p>
    <w:p>
      <w:r>
        <w:rPr>
          <w:b/>
        </w:rPr>
        <w:t xml:space="preserve">2: </w:t>
      </w:r>
      <w:r>
        <w:t>нормальные значения максимального потребления кислорода и РО2, гипервентиляция</w:t>
      </w:r>
    </w:p>
    <w:p>
      <w:r>
        <w:rPr>
          <w:b/>
        </w:rPr>
        <w:t xml:space="preserve">3: </w:t>
      </w:r>
      <w:r>
        <w:t>увеличение дыхательного объема и ЧДД, снижение РО2 и максимального потребления кислорода</w:t>
      </w:r>
    </w:p>
    <w:p>
      <w:r>
        <w:rPr>
          <w:b/>
        </w:rPr>
        <w:t xml:space="preserve">4: </w:t>
      </w:r>
      <w:r>
        <w:t>снижение максимального потребления кислорода, РО2, гиповентиляция</w:t>
      </w:r>
    </w:p>
    <w:p>
      <w:r>
        <w:t xml:space="preserve">Правильный ответ: </w:t>
      </w:r>
      <w:r>
        <w:rPr>
          <w:b/>
        </w:rPr>
        <w:t>снижение максимального потребления кислорода, РО2, дыхательного объема, увеличение ЧДД</w:t>
      </w:r>
    </w:p>
    <w:p>
      <w:pPr>
        <w:pStyle w:val="Heading2"/>
      </w:pPr>
      <w:r>
        <w:t>ДЛЯ ПОСТИНФАРКТНОЙ АНЕВРИЗМЫ ЛЕВОГО ЖЕЛУДОЧКА ХАРАКТЕРНЫ</w:t>
      </w:r>
    </w:p>
    <w:p>
      <w:r>
        <w:rPr>
          <w:b/>
        </w:rPr>
        <w:t xml:space="preserve">1: </w:t>
      </w:r>
      <w:r>
        <w:t>высокоамплитудные зубцы Т в грудных отведениях</w:t>
      </w:r>
    </w:p>
    <w:p>
      <w:r>
        <w:rPr>
          <w:b/>
        </w:rPr>
        <w:t xml:space="preserve">2: </w:t>
      </w:r>
      <w:r>
        <w:t>низковольтная ЭКГ в стандартных отведениях, частые желудочковые экстрасистолы</w:t>
      </w:r>
    </w:p>
    <w:p>
      <w:r>
        <w:rPr>
          <w:b/>
        </w:rPr>
        <w:t xml:space="preserve">3: </w:t>
      </w:r>
      <w:r>
        <w:t>депрессия сегмента SТ ниже изолинии, положительный зубец Т</w:t>
      </w:r>
    </w:p>
    <w:p>
      <w:r>
        <w:rPr>
          <w:b/>
        </w:rPr>
        <w:t xml:space="preserve">4: </w:t>
      </w:r>
      <w:r>
        <w:t>«застывший» подъём сегмента SТ, комплекс QRS типа QS</w:t>
      </w:r>
    </w:p>
    <w:p>
      <w:r>
        <w:t xml:space="preserve">Правильный ответ: </w:t>
      </w:r>
      <w:r>
        <w:rPr>
          <w:b/>
        </w:rPr>
        <w:t>«застывший» подъём сегмента SТ, комплекс QRS типа QS</w:t>
      </w:r>
    </w:p>
    <w:p>
      <w:pPr>
        <w:pStyle w:val="Heading2"/>
      </w:pPr>
      <w:r>
        <w:t>СУБМАКСИМАЛЬНАЯ ЧАСТОТА СЕРДЕЧНЫХ СОКРАЩЕНИЙ РАССЧИТЫВАЕТСЯ ПО ФОРМУЛЕ</w:t>
      </w:r>
    </w:p>
    <w:p>
      <w:r>
        <w:rPr>
          <w:b/>
        </w:rPr>
        <w:t xml:space="preserve">1: </w:t>
      </w:r>
      <w:r>
        <w:t>220 + возраст × 0,75</w:t>
      </w:r>
    </w:p>
    <w:p>
      <w:r>
        <w:rPr>
          <w:b/>
        </w:rPr>
        <w:t xml:space="preserve">2: </w:t>
      </w:r>
      <w:r>
        <w:t>220 – возраст</w:t>
      </w:r>
    </w:p>
    <w:p>
      <w:r>
        <w:rPr>
          <w:b/>
        </w:rPr>
        <w:t xml:space="preserve">3: </w:t>
      </w:r>
      <w:r>
        <w:t>220 – возраст × 0,75</w:t>
      </w:r>
    </w:p>
    <w:p>
      <w:r>
        <w:rPr>
          <w:b/>
        </w:rPr>
        <w:t xml:space="preserve">4: </w:t>
      </w:r>
      <w:r>
        <w:t>200 + возраст</w:t>
      </w:r>
    </w:p>
    <w:p>
      <w:r>
        <w:t xml:space="preserve">Правильный ответ: </w:t>
      </w:r>
      <w:r>
        <w:rPr>
          <w:b/>
        </w:rPr>
        <w:t>220 – возраст × 0,75</w:t>
      </w:r>
    </w:p>
    <w:p>
      <w:pPr>
        <w:pStyle w:val="Heading2"/>
      </w:pPr>
      <w:r>
        <w:t>ТРЕТЬЯ БУКВА В ОБОЗНАЧЕНИИ РЕЖИМОВ РАБОТЫ КАРДИОСТИМУЛЯТОРОВ УКАЗЫВАЕТ НА</w:t>
      </w:r>
    </w:p>
    <w:p>
      <w:r>
        <w:rPr>
          <w:b/>
        </w:rPr>
        <w:t xml:space="preserve">1: </w:t>
      </w:r>
      <w:r>
        <w:t>способ ответа на воспринимаемый сигнал</w:t>
      </w:r>
    </w:p>
    <w:p>
      <w:r>
        <w:rPr>
          <w:b/>
        </w:rPr>
        <w:t xml:space="preserve">2: </w:t>
      </w:r>
      <w:r>
        <w:t>наличие частотной модуляции</w:t>
      </w:r>
    </w:p>
    <w:p>
      <w:r>
        <w:rPr>
          <w:b/>
        </w:rPr>
        <w:t xml:space="preserve">3: </w:t>
      </w:r>
      <w:r>
        <w:t>стимулируемую камеру сердца</w:t>
      </w:r>
    </w:p>
    <w:p>
      <w:r>
        <w:rPr>
          <w:b/>
        </w:rPr>
        <w:t xml:space="preserve">4: </w:t>
      </w:r>
      <w:r>
        <w:t>детектируемую камеру сердца</w:t>
      </w:r>
    </w:p>
    <w:p>
      <w:r>
        <w:t xml:space="preserve">Правильный ответ: </w:t>
      </w:r>
      <w:r>
        <w:rPr>
          <w:b/>
        </w:rPr>
        <w:t>способ ответа на воспринимаемый сигнал</w:t>
      </w:r>
    </w:p>
    <w:p>
      <w:pPr>
        <w:pStyle w:val="Heading2"/>
      </w:pPr>
      <w:r>
        <w:t>К СПОСОБАМ ОПРЕДЕЛЕНИЯ ТОЛЕРАНТНОСТИ К ФИЗИЧЕСКОЙ НАГРУЗКЕ, ИСПОЛЬЗУЕМЫМ У БОЛЬНЫХ С ЗАБОЛЕВАНИЯМИ СЕРДЦА, НЕ ОТНОСЯТ</w:t>
      </w:r>
    </w:p>
    <w:p>
      <w:r>
        <w:rPr>
          <w:b/>
        </w:rPr>
        <w:t xml:space="preserve">1: </w:t>
      </w:r>
      <w:r>
        <w:t>велоэргометрию</w:t>
      </w:r>
    </w:p>
    <w:p>
      <w:r>
        <w:rPr>
          <w:b/>
        </w:rPr>
        <w:t xml:space="preserve">2: </w:t>
      </w:r>
      <w:r>
        <w:t>тредбан</w:t>
      </w:r>
    </w:p>
    <w:p>
      <w:r>
        <w:rPr>
          <w:b/>
        </w:rPr>
        <w:t xml:space="preserve">3: </w:t>
      </w:r>
      <w:r>
        <w:t>пробу Руфье</w:t>
      </w:r>
    </w:p>
    <w:p>
      <w:r>
        <w:rPr>
          <w:b/>
        </w:rPr>
        <w:t xml:space="preserve">4: </w:t>
      </w:r>
      <w:r>
        <w:t>степ-тест</w:t>
      </w:r>
    </w:p>
    <w:p>
      <w:r>
        <w:t xml:space="preserve">Правильный ответ: </w:t>
      </w:r>
      <w:r>
        <w:rPr>
          <w:b/>
        </w:rPr>
        <w:t>пробу Руфье</w:t>
      </w:r>
    </w:p>
    <w:p>
      <w:pPr>
        <w:pStyle w:val="Heading2"/>
      </w:pPr>
      <w:r>
        <w:t>ПРИ ИНФАРКТЕ МИОКАРДА ЗАДНЕ-БАЗАЛЬНОЙ ОБЛАСТИ НА ЭКГ ВСТРЕЧАЕТСЯ</w:t>
      </w:r>
    </w:p>
    <w:p>
      <w:r>
        <w:rPr>
          <w:b/>
        </w:rPr>
        <w:t xml:space="preserve">1: </w:t>
      </w:r>
      <w:r>
        <w:t>депрессия сегмента ST в отведениях V5-6</w:t>
      </w:r>
    </w:p>
    <w:p>
      <w:r>
        <w:rPr>
          <w:b/>
        </w:rPr>
        <w:t xml:space="preserve">2: </w:t>
      </w:r>
      <w:r>
        <w:t>увеличение высоты зубцов R в отведениях V1-2</w:t>
      </w:r>
    </w:p>
    <w:p>
      <w:r>
        <w:rPr>
          <w:b/>
        </w:rPr>
        <w:t xml:space="preserve">3: </w:t>
      </w:r>
      <w:r>
        <w:t>появление патологических зубцов Q в отведениях II, III, аVF</w:t>
      </w:r>
    </w:p>
    <w:p>
      <w:r>
        <w:rPr>
          <w:b/>
        </w:rPr>
        <w:t xml:space="preserve">4: </w:t>
      </w:r>
      <w:r>
        <w:t>подъем сегмента ST в отведениях V1-2</w:t>
      </w:r>
    </w:p>
    <w:p>
      <w:r>
        <w:t xml:space="preserve">Правильный ответ: </w:t>
      </w:r>
      <w:r>
        <w:rPr>
          <w:b/>
        </w:rPr>
        <w:t>увеличение высоты зубцов R в отведениях V1-2</w:t>
      </w:r>
    </w:p>
    <w:p>
      <w:pPr>
        <w:pStyle w:val="Heading2"/>
      </w:pPr>
      <w:r>
        <w:t>СУБМАКСИМАЛЬНАЯ ЧАСТОТА СЕРДЕЧНЫХ СОКРАЩЕНИЙ У МУЖЧИН 40-49 ЛЕТ СОСТАВЛЯЕТ _______ УДАРА В МИНУТУ</w:t>
      </w:r>
    </w:p>
    <w:p>
      <w:r>
        <w:rPr>
          <w:b/>
        </w:rPr>
        <w:t xml:space="preserve">1: </w:t>
      </w:r>
      <w:r>
        <w:t>132</w:t>
      </w:r>
    </w:p>
    <w:p>
      <w:r>
        <w:rPr>
          <w:b/>
        </w:rPr>
        <w:t xml:space="preserve">2: </w:t>
      </w:r>
      <w:r>
        <w:t>162</w:t>
      </w:r>
    </w:p>
    <w:p>
      <w:r>
        <w:rPr>
          <w:b/>
        </w:rPr>
        <w:t xml:space="preserve">3: </w:t>
      </w:r>
      <w:r>
        <w:t>152</w:t>
      </w:r>
    </w:p>
    <w:p>
      <w:r>
        <w:rPr>
          <w:b/>
        </w:rPr>
        <w:t xml:space="preserve">4: </w:t>
      </w:r>
      <w:r>
        <w:t>142</w:t>
      </w:r>
    </w:p>
    <w:p>
      <w:r>
        <w:t xml:space="preserve">Правильный ответ: </w:t>
      </w:r>
      <w:r>
        <w:rPr>
          <w:b/>
        </w:rPr>
        <w:t>152</w:t>
      </w:r>
    </w:p>
    <w:p>
      <w:pPr>
        <w:pStyle w:val="Heading2"/>
      </w:pPr>
      <w:r>
        <w:t>ТРЕХПУЧКОВАЯ БЛОКАДА - ЭТО СОЧЕТАНИЕ ПОЛНОЙ БЛОКАДЫ ПРАВОЙ НОЖКИ ПУЧКА ГИСА, ПЕРЕДНЕ-ВЕРХНЕГО РАЗВЕТВЛЕНИЯ ЛЕВОЙ НОЖКИ ПУЧКА ГИСА И БЛОКАДЫ</w:t>
      </w:r>
    </w:p>
    <w:p>
      <w:r>
        <w:rPr>
          <w:b/>
        </w:rPr>
        <w:t xml:space="preserve">1: </w:t>
      </w:r>
      <w:r>
        <w:t>атриовентрикулярной 1 степени</w:t>
      </w:r>
    </w:p>
    <w:p>
      <w:r>
        <w:rPr>
          <w:b/>
        </w:rPr>
        <w:t xml:space="preserve">2: </w:t>
      </w:r>
      <w:r>
        <w:t>синоатриальной I степени</w:t>
      </w:r>
    </w:p>
    <w:p>
      <w:r>
        <w:rPr>
          <w:b/>
        </w:rPr>
        <w:t xml:space="preserve">3: </w:t>
      </w:r>
      <w:r>
        <w:t>атриовентрикулярной выше 1 степени</w:t>
      </w:r>
    </w:p>
    <w:p>
      <w:r>
        <w:rPr>
          <w:b/>
        </w:rPr>
        <w:t xml:space="preserve">4: </w:t>
      </w:r>
      <w:r>
        <w:t>синоатриальной II степени</w:t>
      </w:r>
    </w:p>
    <w:p>
      <w:r>
        <w:t xml:space="preserve">Правильный ответ: </w:t>
      </w:r>
      <w:r>
        <w:rPr>
          <w:b/>
        </w:rPr>
        <w:t>атриовентрикулярной выше 1 степени</w:t>
      </w:r>
    </w:p>
    <w:p>
      <w:pPr>
        <w:pStyle w:val="Heading2"/>
      </w:pPr>
      <w:r>
        <w:t>В НОРМЕ КЛАПАН АОРТЫ ИМЕЕТ ____ СТВОРКУ/СТВОРКИ</w:t>
      </w:r>
    </w:p>
    <w:p>
      <w:r>
        <w:rPr>
          <w:b/>
        </w:rPr>
        <w:t xml:space="preserve">1: </w:t>
      </w:r>
      <w:r>
        <w:t>2</w:t>
      </w:r>
    </w:p>
    <w:p>
      <w:r>
        <w:rPr>
          <w:b/>
        </w:rPr>
        <w:t xml:space="preserve">2: </w:t>
      </w:r>
      <w:r>
        <w:t>1</w:t>
      </w:r>
    </w:p>
    <w:p>
      <w:r>
        <w:rPr>
          <w:b/>
        </w:rPr>
        <w:t xml:space="preserve">3: </w:t>
      </w:r>
      <w:r>
        <w:t>4</w:t>
      </w:r>
    </w:p>
    <w:p>
      <w:r>
        <w:rPr>
          <w:b/>
        </w:rPr>
        <w:t xml:space="preserve">4: </w:t>
      </w:r>
      <w:r>
        <w:t>3</w:t>
      </w:r>
    </w:p>
    <w:p>
      <w:r>
        <w:t xml:space="preserve">Правильный ответ: </w:t>
      </w:r>
      <w:r>
        <w:rPr>
          <w:b/>
        </w:rPr>
        <w:t>3</w:t>
      </w:r>
    </w:p>
    <w:p>
      <w:pPr>
        <w:pStyle w:val="Heading2"/>
      </w:pPr>
      <w:r>
        <w:t>НАИБОЛЕЕ ЧАСТО МЕТАСТАЗЫ ОПУХОЛЕЙ ДРУГИХ ОРГАНОВ ЛОКАЛИЗУЮТСЯ В</w:t>
      </w:r>
    </w:p>
    <w:p>
      <w:r>
        <w:rPr>
          <w:b/>
        </w:rPr>
        <w:t xml:space="preserve">1: </w:t>
      </w:r>
      <w:r>
        <w:t>папиллярных мышцах</w:t>
      </w:r>
    </w:p>
    <w:p>
      <w:r>
        <w:rPr>
          <w:b/>
        </w:rPr>
        <w:t xml:space="preserve">2: </w:t>
      </w:r>
      <w:r>
        <w:t>дополнительных хордах</w:t>
      </w:r>
    </w:p>
    <w:p>
      <w:r>
        <w:rPr>
          <w:b/>
        </w:rPr>
        <w:t xml:space="preserve">3: </w:t>
      </w:r>
      <w:r>
        <w:t>перикарде</w:t>
      </w:r>
    </w:p>
    <w:p>
      <w:r>
        <w:rPr>
          <w:b/>
        </w:rPr>
        <w:t xml:space="preserve">4: </w:t>
      </w:r>
      <w:r>
        <w:t>клапанах сердца</w:t>
      </w:r>
    </w:p>
    <w:p>
      <w:r>
        <w:t xml:space="preserve">Правильный ответ: </w:t>
      </w:r>
      <w:r>
        <w:rPr>
          <w:b/>
        </w:rPr>
        <w:t>перикарде</w:t>
      </w:r>
    </w:p>
    <w:p>
      <w:pPr>
        <w:pStyle w:val="Heading2"/>
      </w:pPr>
      <w:r>
        <w:t>КАЛИБРОВКА СПИРОГРАФА ДОЛЖНА ПРОВОДИТЬСЯ</w:t>
      </w:r>
    </w:p>
    <w:p>
      <w:r>
        <w:rPr>
          <w:b/>
        </w:rPr>
        <w:t xml:space="preserve">1: </w:t>
      </w:r>
      <w:r>
        <w:t>один раз в неделю</w:t>
      </w:r>
    </w:p>
    <w:p>
      <w:r>
        <w:rPr>
          <w:b/>
        </w:rPr>
        <w:t xml:space="preserve">2: </w:t>
      </w:r>
      <w:r>
        <w:t>ежедневно</w:t>
      </w:r>
    </w:p>
    <w:p>
      <w:r>
        <w:rPr>
          <w:b/>
        </w:rPr>
        <w:t xml:space="preserve">3: </w:t>
      </w:r>
      <w:r>
        <w:t>один раз в месяц</w:t>
      </w:r>
    </w:p>
    <w:p>
      <w:r>
        <w:rPr>
          <w:b/>
        </w:rPr>
        <w:t xml:space="preserve">4: </w:t>
      </w:r>
      <w:r>
        <w:t>один раз в полгода</w:t>
      </w:r>
    </w:p>
    <w:p>
      <w:r>
        <w:t xml:space="preserve">Правильный ответ: </w:t>
      </w:r>
      <w:r>
        <w:rPr>
          <w:b/>
        </w:rPr>
        <w:t>ежедневно</w:t>
      </w:r>
    </w:p>
    <w:p>
      <w:pPr>
        <w:pStyle w:val="Heading2"/>
      </w:pPr>
      <w:r>
        <w:t>К ПОКАЗАНИЯМ ДЛЯ УСТАНОВКИ ДВУЖЕЛУДОЧКОГО ВОДИТЕЛЯ РИТМА (СИНХРОНИЗИРУЮЩАЯ ТЕРАПИЯ) ОТНОСЯТ</w:t>
      </w:r>
    </w:p>
    <w:p>
      <w:r>
        <w:rPr>
          <w:b/>
        </w:rPr>
        <w:t xml:space="preserve">1: </w:t>
      </w:r>
      <w:r>
        <w:t>хроническую сердечную недостаточность II ФК</w:t>
      </w:r>
    </w:p>
    <w:p>
      <w:r>
        <w:rPr>
          <w:b/>
        </w:rPr>
        <w:t xml:space="preserve">2: </w:t>
      </w:r>
      <w:r>
        <w:t>дилатационную кардиомиопатию + расширение комплекса QRS</w:t>
      </w:r>
    </w:p>
    <w:p>
      <w:r>
        <w:rPr>
          <w:b/>
        </w:rPr>
        <w:t xml:space="preserve">3: </w:t>
      </w:r>
      <w:r>
        <w:t>острый инфаркт миокарда</w:t>
      </w:r>
    </w:p>
    <w:p>
      <w:r>
        <w:rPr>
          <w:b/>
        </w:rPr>
        <w:t xml:space="preserve">4: </w:t>
      </w:r>
      <w:r>
        <w:t>гипертрофическую кардиомиопатию</w:t>
      </w:r>
    </w:p>
    <w:p>
      <w:r>
        <w:t xml:space="preserve">Правильный ответ: </w:t>
      </w:r>
      <w:r>
        <w:rPr>
          <w:b/>
        </w:rPr>
        <w:t>дилатационную кардиомиопатию + расширение комплекса QRS</w:t>
      </w:r>
    </w:p>
    <w:p>
      <w:pPr>
        <w:pStyle w:val="Heading2"/>
      </w:pPr>
      <w:r>
        <w:t>ОТВЕДЕНИЕМ, РЕГИСТРИРУЮЩИМ РАЗНОСТЬ ПОТЕНЦИАЛОВ МЕЖДУ ЛЕВОЙ И ПРАВОЙ РУКОЙ, ЯВЛЯЕТСЯ</w:t>
      </w:r>
    </w:p>
    <w:p>
      <w:r>
        <w:rPr>
          <w:b/>
        </w:rPr>
        <w:t xml:space="preserve">1: </w:t>
      </w:r>
      <w:r>
        <w:t>II</w:t>
      </w:r>
    </w:p>
    <w:p>
      <w:r>
        <w:rPr>
          <w:b/>
        </w:rPr>
        <w:t xml:space="preserve">2: </w:t>
      </w:r>
      <w:r>
        <w:t>III</w:t>
      </w:r>
    </w:p>
    <w:p>
      <w:r>
        <w:rPr>
          <w:b/>
        </w:rPr>
        <w:t xml:space="preserve">3: </w:t>
      </w:r>
      <w:r>
        <w:t>aVR</w:t>
      </w:r>
    </w:p>
    <w:p>
      <w:r>
        <w:rPr>
          <w:b/>
        </w:rPr>
        <w:t xml:space="preserve">4: </w:t>
      </w:r>
      <w:r>
        <w:t>I</w:t>
      </w:r>
    </w:p>
    <w:p>
      <w:r>
        <w:t xml:space="preserve">Правильный ответ: </w:t>
      </w:r>
      <w:r>
        <w:rPr>
          <w:b/>
        </w:rPr>
        <w:t>I</w:t>
      </w:r>
    </w:p>
    <w:p>
      <w:pPr>
        <w:pStyle w:val="Heading2"/>
      </w:pPr>
      <w:r>
        <w:t>ДЛЯ ГИПЕРТРОФИИ ПРАВОГО ПРЕДСЕРДИЯ ХАРАКТЕРЕН ЗУБЕЦ P</w:t>
      </w:r>
    </w:p>
    <w:p>
      <w:r>
        <w:rPr>
          <w:b/>
        </w:rPr>
        <w:t xml:space="preserve">1: </w:t>
      </w:r>
      <w:r>
        <w:t>широкий и двугорбый</w:t>
      </w:r>
    </w:p>
    <w:p>
      <w:r>
        <w:rPr>
          <w:b/>
        </w:rPr>
        <w:t xml:space="preserve">2: </w:t>
      </w:r>
      <w:r>
        <w:t>глубокий отрицательный</w:t>
      </w:r>
    </w:p>
    <w:p>
      <w:r>
        <w:rPr>
          <w:b/>
        </w:rPr>
        <w:t xml:space="preserve">3: </w:t>
      </w:r>
      <w:r>
        <w:t>изоэлектричный</w:t>
      </w:r>
    </w:p>
    <w:p>
      <w:r>
        <w:rPr>
          <w:b/>
        </w:rPr>
        <w:t xml:space="preserve">4: </w:t>
      </w:r>
      <w:r>
        <w:t>высокий и остроконечный</w:t>
      </w:r>
    </w:p>
    <w:p>
      <w:r>
        <w:t xml:space="preserve">Правильный ответ: </w:t>
      </w:r>
      <w:r>
        <w:rPr>
          <w:b/>
        </w:rPr>
        <w:t>высокий и остроконечный</w:t>
      </w:r>
    </w:p>
    <w:p>
      <w:pPr>
        <w:pStyle w:val="Heading2"/>
      </w:pPr>
      <w:r>
        <w:t>МОДЕРАТОРНЫЙ ПУЧОК НАХОДИТСЯ В</w:t>
      </w:r>
    </w:p>
    <w:p>
      <w:r>
        <w:rPr>
          <w:b/>
        </w:rPr>
        <w:t xml:space="preserve">1: </w:t>
      </w:r>
      <w:r>
        <w:t>правом предсердии</w:t>
      </w:r>
    </w:p>
    <w:p>
      <w:r>
        <w:rPr>
          <w:b/>
        </w:rPr>
        <w:t xml:space="preserve">2: </w:t>
      </w:r>
      <w:r>
        <w:t>правом желудочке</w:t>
      </w:r>
    </w:p>
    <w:p>
      <w:r>
        <w:rPr>
          <w:b/>
        </w:rPr>
        <w:t xml:space="preserve">3: </w:t>
      </w:r>
      <w:r>
        <w:t>левом предсердии</w:t>
      </w:r>
    </w:p>
    <w:p>
      <w:r>
        <w:rPr>
          <w:b/>
        </w:rPr>
        <w:t xml:space="preserve">4: </w:t>
      </w:r>
      <w:r>
        <w:t>левом желудочке</w:t>
      </w:r>
    </w:p>
    <w:p>
      <w:r>
        <w:t xml:space="preserve">Правильный ответ: </w:t>
      </w:r>
      <w:r>
        <w:rPr>
          <w:b/>
        </w:rPr>
        <w:t>правом желудочке</w:t>
      </w:r>
    </w:p>
    <w:p>
      <w:pPr>
        <w:pStyle w:val="Heading2"/>
      </w:pPr>
      <w:r>
        <w:t>К ЕМКОСТНЫМ СОСУДАМ ОТНОСЯТ</w:t>
      </w:r>
    </w:p>
    <w:p>
      <w:r>
        <w:rPr>
          <w:b/>
        </w:rPr>
        <w:t xml:space="preserve">1: </w:t>
      </w:r>
      <w:r>
        <w:t>капилляры</w:t>
      </w:r>
    </w:p>
    <w:p>
      <w:r>
        <w:rPr>
          <w:b/>
        </w:rPr>
        <w:t xml:space="preserve">2: </w:t>
      </w:r>
      <w:r>
        <w:t>мелкие артерии</w:t>
      </w:r>
    </w:p>
    <w:p>
      <w:r>
        <w:rPr>
          <w:b/>
        </w:rPr>
        <w:t xml:space="preserve">3: </w:t>
      </w:r>
      <w:r>
        <w:t>вены</w:t>
      </w:r>
    </w:p>
    <w:p>
      <w:r>
        <w:rPr>
          <w:b/>
        </w:rPr>
        <w:t xml:space="preserve">4: </w:t>
      </w:r>
      <w:r>
        <w:t>крупные артерии</w:t>
      </w:r>
    </w:p>
    <w:p>
      <w:r>
        <w:t xml:space="preserve">Правильный ответ: </w:t>
      </w:r>
      <w:r>
        <w:rPr>
          <w:b/>
        </w:rPr>
        <w:t>вены</w:t>
      </w:r>
    </w:p>
    <w:p>
      <w:pPr>
        <w:pStyle w:val="Heading2"/>
      </w:pPr>
      <w:r>
        <w:t>В 3-4 СТАДИЯХ СНА ПРИ ПРОВЕДЕНИИ ЭЛЕКТРОЭНЦЕФАЛОГРАФИИ РЕГИСТРИРУЕТСЯ/РЕГИСТРИРУЮТСЯ</w:t>
      </w:r>
    </w:p>
    <w:p>
      <w:r>
        <w:rPr>
          <w:b/>
        </w:rPr>
        <w:t xml:space="preserve">1: </w:t>
      </w:r>
      <w:r>
        <w:t>альфа ритм</w:t>
      </w:r>
    </w:p>
    <w:p>
      <w:r>
        <w:rPr>
          <w:b/>
        </w:rPr>
        <w:t xml:space="preserve">2: </w:t>
      </w:r>
      <w:r>
        <w:t>высокоамплитудная дельта активность</w:t>
      </w:r>
    </w:p>
    <w:p>
      <w:r>
        <w:rPr>
          <w:b/>
        </w:rPr>
        <w:t xml:space="preserve">3: </w:t>
      </w:r>
      <w:r>
        <w:t>разряды комплексов острая-медленная волна</w:t>
      </w:r>
    </w:p>
    <w:p>
      <w:r>
        <w:rPr>
          <w:b/>
        </w:rPr>
        <w:t xml:space="preserve">4: </w:t>
      </w:r>
      <w:r>
        <w:t>вертекс-потенциалы</w:t>
      </w:r>
    </w:p>
    <w:p>
      <w:r>
        <w:t xml:space="preserve">Правильный ответ: </w:t>
      </w:r>
      <w:r>
        <w:rPr>
          <w:b/>
        </w:rPr>
        <w:t>высокоамплитудная дельта активность</w:t>
      </w:r>
    </w:p>
    <w:p>
      <w:pPr>
        <w:pStyle w:val="Heading2"/>
      </w:pPr>
      <w:r>
        <w:t>НАИБОЛЕЕ ИНФОРМАТИВНЫМ ИССЛЕДОВАНИЕМ ДЛЯ ВЫЯВЛЕНИЯ ЖИЗНЕСПОСОБНОГО МИОКАРДА ЯВЛЯЕТСЯ</w:t>
      </w:r>
    </w:p>
    <w:p>
      <w:r>
        <w:rPr>
          <w:b/>
        </w:rPr>
        <w:t xml:space="preserve">1: </w:t>
      </w:r>
      <w:r>
        <w:t>контрастная ЭХОКГ</w:t>
      </w:r>
    </w:p>
    <w:p>
      <w:r>
        <w:rPr>
          <w:b/>
        </w:rPr>
        <w:t xml:space="preserve">2: </w:t>
      </w:r>
      <w:r>
        <w:t>черезпищеводная ЭХОКГ</w:t>
      </w:r>
    </w:p>
    <w:p>
      <w:r>
        <w:rPr>
          <w:b/>
        </w:rPr>
        <w:t xml:space="preserve">3: </w:t>
      </w:r>
      <w:r>
        <w:t>стрессэхокардиография</w:t>
      </w:r>
    </w:p>
    <w:p>
      <w:r>
        <w:rPr>
          <w:b/>
        </w:rPr>
        <w:t xml:space="preserve">4: </w:t>
      </w:r>
      <w:r>
        <w:t>исследование диссинхронии желудочков</w:t>
      </w:r>
    </w:p>
    <w:p>
      <w:r>
        <w:t xml:space="preserve">Правильный ответ: </w:t>
      </w:r>
      <w:r>
        <w:rPr>
          <w:b/>
        </w:rPr>
        <w:t>стрессэхокардиография</w:t>
      </w:r>
    </w:p>
    <w:p>
      <w:pPr>
        <w:pStyle w:val="Heading2"/>
      </w:pPr>
      <w:r>
        <w:t>ЭКС В РЕЖИМЕ VVI ПРЕДСТАВЛЯЕТ СОБОЙ СТИМУЛЯЦИЮ</w:t>
      </w:r>
    </w:p>
    <w:p>
      <w:r>
        <w:rPr>
          <w:b/>
        </w:rPr>
        <w:t xml:space="preserve">1: </w:t>
      </w:r>
      <w:r>
        <w:t>асинхронную предсердий</w:t>
      </w:r>
    </w:p>
    <w:p>
      <w:r>
        <w:rPr>
          <w:b/>
        </w:rPr>
        <w:t xml:space="preserve">2: </w:t>
      </w:r>
      <w:r>
        <w:t>двухкамерную «по требованию»</w:t>
      </w:r>
    </w:p>
    <w:p>
      <w:r>
        <w:rPr>
          <w:b/>
        </w:rPr>
        <w:t xml:space="preserve">3: </w:t>
      </w:r>
      <w:r>
        <w:t>желудочков</w:t>
      </w:r>
    </w:p>
    <w:p>
      <w:r>
        <w:rPr>
          <w:b/>
        </w:rPr>
        <w:t xml:space="preserve">4: </w:t>
      </w:r>
      <w:r>
        <w:t>предсердий</w:t>
      </w:r>
    </w:p>
    <w:p>
      <w:r>
        <w:t xml:space="preserve">Правильный ответ: </w:t>
      </w:r>
      <w:r>
        <w:rPr>
          <w:b/>
        </w:rPr>
        <w:t>желудочков</w:t>
      </w:r>
    </w:p>
    <w:p>
      <w:pPr>
        <w:pStyle w:val="Heading2"/>
      </w:pPr>
      <w:r>
        <w:t>ПРИ ПРОВЕДЕНИИ ЭЛЕКТРОЭНЦЕФАЛОГРАММЫ МОНТАЖ, ПРИ КОТОРОМ РЕГИСТРИРУЕТСЯ РАЗНОСТЬ ПОТЕНЦИАЛОВ МЕЖДУ АКТИВНЫМ И РЕФЕРЕНТНЫМ ЭЛЕКТРОДОМ НАЗЫВАЕТСЯ</w:t>
      </w:r>
    </w:p>
    <w:p>
      <w:r>
        <w:rPr>
          <w:b/>
        </w:rPr>
        <w:t xml:space="preserve">1: </w:t>
      </w:r>
      <w:r>
        <w:t>вертексным</w:t>
      </w:r>
    </w:p>
    <w:p>
      <w:r>
        <w:rPr>
          <w:b/>
        </w:rPr>
        <w:t xml:space="preserve">2: </w:t>
      </w:r>
      <w:r>
        <w:t>лаплассовским</w:t>
      </w:r>
    </w:p>
    <w:p>
      <w:r>
        <w:rPr>
          <w:b/>
        </w:rPr>
        <w:t xml:space="preserve">3: </w:t>
      </w:r>
      <w:r>
        <w:t>биполярным</w:t>
      </w:r>
    </w:p>
    <w:p>
      <w:r>
        <w:rPr>
          <w:b/>
        </w:rPr>
        <w:t xml:space="preserve">4: </w:t>
      </w:r>
      <w:r>
        <w:t>монополярным</w:t>
      </w:r>
    </w:p>
    <w:p>
      <w:r>
        <w:t xml:space="preserve">Правильный ответ: </w:t>
      </w:r>
      <w:r>
        <w:rPr>
          <w:b/>
        </w:rPr>
        <w:t>монополярным</w:t>
      </w:r>
    </w:p>
    <w:p>
      <w:pPr>
        <w:pStyle w:val="Heading2"/>
      </w:pPr>
      <w:r>
        <w:t>ТИПИЧНЫМ ПРОЯВЛЕНИЕМ АБСАНСА НА ЭЛЕКТРОЭНЦЕФАЛОГРАММЕ ЯВЛЯЮТСЯ ГЕНЕРАЛИЗОВАННЫЕ, БИЛАТЕРАЛЬНО-СИНХРОННЫЕ</w:t>
      </w:r>
    </w:p>
    <w:p>
      <w:r>
        <w:rPr>
          <w:b/>
        </w:rPr>
        <w:t xml:space="preserve">1: </w:t>
      </w:r>
      <w:r>
        <w:t>разряды множественных спайков и острых волн</w:t>
      </w:r>
    </w:p>
    <w:p>
      <w:r>
        <w:rPr>
          <w:b/>
        </w:rPr>
        <w:t xml:space="preserve">2: </w:t>
      </w:r>
      <w:r>
        <w:t>вспышки заостренной альфа-активности, бета-активности</w:t>
      </w:r>
    </w:p>
    <w:p>
      <w:r>
        <w:rPr>
          <w:b/>
        </w:rPr>
        <w:t xml:space="preserve">3: </w:t>
      </w:r>
      <w:r>
        <w:t>разряды комплексов спайк-волна</w:t>
      </w:r>
    </w:p>
    <w:p>
      <w:r>
        <w:rPr>
          <w:b/>
        </w:rPr>
        <w:t xml:space="preserve">4: </w:t>
      </w:r>
      <w:r>
        <w:t>вспышки медленных волн тета-, дельта-диапазона</w:t>
      </w:r>
    </w:p>
    <w:p>
      <w:r>
        <w:t xml:space="preserve">Правильный ответ: </w:t>
      </w:r>
      <w:r>
        <w:rPr>
          <w:b/>
        </w:rPr>
        <w:t>разряды комплексов спайк-волна</w:t>
      </w:r>
    </w:p>
    <w:p>
      <w:pPr>
        <w:pStyle w:val="Heading2"/>
      </w:pPr>
      <w:r>
        <w:t>МАКСИМАЛЬНАЯ СКОРОСТЬ РАСПРОСТРАНЕНИЯ ВОЗБУЖДЕНИЯ ИМЕЕТ МЕСТО В</w:t>
      </w:r>
    </w:p>
    <w:p>
      <w:r>
        <w:rPr>
          <w:b/>
        </w:rPr>
        <w:t xml:space="preserve">1: </w:t>
      </w:r>
      <w:r>
        <w:t>предсердных трактах</w:t>
      </w:r>
    </w:p>
    <w:p>
      <w:r>
        <w:rPr>
          <w:b/>
        </w:rPr>
        <w:t xml:space="preserve">2: </w:t>
      </w:r>
      <w:r>
        <w:t>пучке Гиса и волокнах Пуркинье</w:t>
      </w:r>
    </w:p>
    <w:p>
      <w:r>
        <w:rPr>
          <w:b/>
        </w:rPr>
        <w:t xml:space="preserve">3: </w:t>
      </w:r>
      <w:r>
        <w:t>синусовом узле</w:t>
      </w:r>
    </w:p>
    <w:p>
      <w:r>
        <w:rPr>
          <w:b/>
        </w:rPr>
        <w:t xml:space="preserve">4: </w:t>
      </w:r>
      <w:r>
        <w:t>атриовентрикулярном узле</w:t>
      </w:r>
    </w:p>
    <w:p>
      <w:r>
        <w:t xml:space="preserve">Правильный ответ: </w:t>
      </w:r>
      <w:r>
        <w:rPr>
          <w:b/>
        </w:rPr>
        <w:t>пучке Гиса и волокнах Пуркинье</w:t>
      </w:r>
    </w:p>
    <w:p>
      <w:pPr>
        <w:pStyle w:val="Heading2"/>
      </w:pPr>
      <w:r>
        <w:t>ФУНКЦИЯ ВОЗБУДИМОСТИ ПРЕДСТАВЛЯЕТ СОБОЙ СПОСОБНОСТЬ СЕРДЦА</w:t>
      </w:r>
    </w:p>
    <w:p>
      <w:r>
        <w:rPr>
          <w:b/>
        </w:rPr>
        <w:t xml:space="preserve">1: </w:t>
      </w:r>
      <w:r>
        <w:t>вырабатывать импульсы, вызывающие возбуждение</w:t>
      </w:r>
    </w:p>
    <w:p>
      <w:r>
        <w:rPr>
          <w:b/>
        </w:rPr>
        <w:t xml:space="preserve">2: </w:t>
      </w:r>
      <w:r>
        <w:t>возбуждаться под влиянием импульсов</w:t>
      </w:r>
    </w:p>
    <w:p>
      <w:r>
        <w:rPr>
          <w:b/>
        </w:rPr>
        <w:t xml:space="preserve">3: </w:t>
      </w:r>
      <w:r>
        <w:t>сокращаться в ответ на возбуждение</w:t>
      </w:r>
    </w:p>
    <w:p>
      <w:r>
        <w:rPr>
          <w:b/>
        </w:rPr>
        <w:t xml:space="preserve">4: </w:t>
      </w:r>
      <w:r>
        <w:t>проводить импульсы от места их возникновения</w:t>
      </w:r>
    </w:p>
    <w:p>
      <w:r>
        <w:t xml:space="preserve">Правильный ответ: </w:t>
      </w:r>
      <w:r>
        <w:rPr>
          <w:b/>
        </w:rPr>
        <w:t>возбуждаться под влиянием импульсов</w:t>
      </w:r>
    </w:p>
    <w:p>
      <w:pPr>
        <w:pStyle w:val="Heading2"/>
      </w:pPr>
      <w:r>
        <w:t>В НОРМЕ ВНУТРЕННЯЯ СОННАЯ АРТЕРИЯ УЧАСТВУЕТ В КРОВОСНАБЖЕНИИ</w:t>
      </w:r>
    </w:p>
    <w:p>
      <w:r>
        <w:rPr>
          <w:b/>
        </w:rPr>
        <w:t xml:space="preserve">1: </w:t>
      </w:r>
      <w:r>
        <w:t>головного мозга</w:t>
      </w:r>
    </w:p>
    <w:p>
      <w:r>
        <w:rPr>
          <w:b/>
        </w:rPr>
        <w:t xml:space="preserve">2: </w:t>
      </w:r>
      <w:r>
        <w:t>задней поверхности шеи</w:t>
      </w:r>
    </w:p>
    <w:p>
      <w:r>
        <w:rPr>
          <w:b/>
        </w:rPr>
        <w:t xml:space="preserve">3: </w:t>
      </w:r>
      <w:r>
        <w:t>кожных покровов лица</w:t>
      </w:r>
    </w:p>
    <w:p>
      <w:r>
        <w:rPr>
          <w:b/>
        </w:rPr>
        <w:t xml:space="preserve">4: </w:t>
      </w:r>
      <w:r>
        <w:t>передней поверхности шеи</w:t>
      </w:r>
    </w:p>
    <w:p>
      <w:r>
        <w:t xml:space="preserve">Правильный ответ: </w:t>
      </w:r>
      <w:r>
        <w:rPr>
          <w:b/>
        </w:rPr>
        <w:t>головного мозга</w:t>
      </w:r>
    </w:p>
    <w:p>
      <w:pPr>
        <w:pStyle w:val="Heading2"/>
      </w:pPr>
      <w:r>
        <w:t>ПРИ СТЕНОЗЕ АОРТАЛЬНОГО КЛАПАНА СКОРОСТЬ КРОВОТОКА ЧЕРЕЗ КЛАПАН</w:t>
      </w:r>
    </w:p>
    <w:p>
      <w:r>
        <w:rPr>
          <w:b/>
        </w:rPr>
        <w:t xml:space="preserve">1: </w:t>
      </w:r>
      <w:r>
        <w:t>возрастает</w:t>
      </w:r>
    </w:p>
    <w:p>
      <w:r>
        <w:rPr>
          <w:b/>
        </w:rPr>
        <w:t xml:space="preserve">2: </w:t>
      </w:r>
      <w:r>
        <w:t>не изменяется</w:t>
      </w:r>
    </w:p>
    <w:p>
      <w:r>
        <w:rPr>
          <w:b/>
        </w:rPr>
        <w:t xml:space="preserve">3: </w:t>
      </w:r>
      <w:r>
        <w:t>значительно снижается</w:t>
      </w:r>
    </w:p>
    <w:p>
      <w:r>
        <w:rPr>
          <w:b/>
        </w:rPr>
        <w:t xml:space="preserve">4: </w:t>
      </w:r>
      <w:r>
        <w:t>снижается</w:t>
      </w:r>
    </w:p>
    <w:p>
      <w:r>
        <w:t xml:space="preserve">Правильный ответ: </w:t>
      </w:r>
      <w:r>
        <w:rPr>
          <w:b/>
        </w:rPr>
        <w:t>возрастает</w:t>
      </w:r>
    </w:p>
    <w:p>
      <w:pPr>
        <w:pStyle w:val="Heading2"/>
      </w:pPr>
      <w:r>
        <w:t>ПОД ЗАСТЫВШЕЙ ЭКГ ПОНИМАЮТ</w:t>
      </w:r>
    </w:p>
    <w:p>
      <w:r>
        <w:rPr>
          <w:b/>
        </w:rPr>
        <w:t xml:space="preserve">1: </w:t>
      </w:r>
      <w:r>
        <w:t>сохраняющиеся комплексы QS после перенесенного инфаркта</w:t>
      </w:r>
    </w:p>
    <w:p>
      <w:r>
        <w:rPr>
          <w:b/>
        </w:rPr>
        <w:t xml:space="preserve">2: </w:t>
      </w:r>
      <w:r>
        <w:t>постоянную элевацию ST</w:t>
      </w:r>
    </w:p>
    <w:p>
      <w:r>
        <w:rPr>
          <w:b/>
        </w:rPr>
        <w:t xml:space="preserve">3: </w:t>
      </w:r>
      <w:r>
        <w:t>сохраняющиеся коронарные Т после перенесенного инфаркта</w:t>
      </w:r>
    </w:p>
    <w:p>
      <w:r>
        <w:rPr>
          <w:b/>
        </w:rPr>
        <w:t xml:space="preserve">4: </w:t>
      </w:r>
      <w:r>
        <w:t>синусоидальные комплексы при гиперкалиемии</w:t>
      </w:r>
    </w:p>
    <w:p>
      <w:r>
        <w:t xml:space="preserve">Правильный ответ: </w:t>
      </w:r>
      <w:r>
        <w:rPr>
          <w:b/>
        </w:rPr>
        <w:t>постоянную элевацию ST</w:t>
      </w:r>
    </w:p>
    <w:p>
      <w:pPr>
        <w:pStyle w:val="Heading2"/>
      </w:pPr>
      <w:r>
        <w:t>РЕЦИДИВИРУЮЩИЙ МАССИВНЫЙ ПЕРИКАРДИАЛЬНЫЙ ВЫПОТ ПОЗВОЛЯЕТ ЗАПОДОЗРИТЬ ______________ ЭТИОЛОГИЮ</w:t>
      </w:r>
    </w:p>
    <w:p>
      <w:r>
        <w:rPr>
          <w:b/>
        </w:rPr>
        <w:t xml:space="preserve">1: </w:t>
      </w:r>
      <w:r>
        <w:t>травматическую</w:t>
      </w:r>
    </w:p>
    <w:p>
      <w:r>
        <w:rPr>
          <w:b/>
        </w:rPr>
        <w:t xml:space="preserve">2: </w:t>
      </w:r>
      <w:r>
        <w:t>инфекционную</w:t>
      </w:r>
    </w:p>
    <w:p>
      <w:r>
        <w:rPr>
          <w:b/>
        </w:rPr>
        <w:t xml:space="preserve">3: </w:t>
      </w:r>
      <w:r>
        <w:t>уремическую</w:t>
      </w:r>
    </w:p>
    <w:p>
      <w:r>
        <w:rPr>
          <w:b/>
        </w:rPr>
        <w:t xml:space="preserve">4: </w:t>
      </w:r>
      <w:r>
        <w:t>злокачественную</w:t>
      </w:r>
    </w:p>
    <w:p>
      <w:r>
        <w:t xml:space="preserve">Правильный ответ: </w:t>
      </w:r>
      <w:r>
        <w:rPr>
          <w:b/>
        </w:rPr>
        <w:t>злокачественную</w:t>
      </w:r>
    </w:p>
    <w:p>
      <w:pPr>
        <w:pStyle w:val="Heading2"/>
      </w:pPr>
      <w:r>
        <w:t>АРИТМИЕЙ, ВЫЗВАННОЙ ПОВТОРНЫМ ВХОДОМ ИМПУЛЬСА, ЯВЛЯЕТСЯ</w:t>
      </w:r>
    </w:p>
    <w:p>
      <w:r>
        <w:rPr>
          <w:b/>
        </w:rPr>
        <w:t xml:space="preserve">1: </w:t>
      </w:r>
      <w:r>
        <w:t>непароксизмальная предсердная тахикардия</w:t>
      </w:r>
    </w:p>
    <w:p>
      <w:r>
        <w:rPr>
          <w:b/>
        </w:rPr>
        <w:t xml:space="preserve">2: </w:t>
      </w:r>
      <w:r>
        <w:t>желудочковая экстрасистолия</w:t>
      </w:r>
    </w:p>
    <w:p>
      <w:r>
        <w:rPr>
          <w:b/>
        </w:rPr>
        <w:t xml:space="preserve">3: </w:t>
      </w:r>
      <w:r>
        <w:t>атриовентрикулярная узловая реципрокная тахикардия</w:t>
      </w:r>
    </w:p>
    <w:p>
      <w:r>
        <w:rPr>
          <w:b/>
        </w:rPr>
        <w:t xml:space="preserve">4: </w:t>
      </w:r>
      <w:r>
        <w:t>желудочковая тахикардия</w:t>
      </w:r>
    </w:p>
    <w:p>
      <w:r>
        <w:t xml:space="preserve">Правильный ответ: </w:t>
      </w:r>
      <w:r>
        <w:rPr>
          <w:b/>
        </w:rPr>
        <w:t>атриовентрикулярная узловая реципрокная тахикардия</w:t>
      </w:r>
    </w:p>
    <w:p>
      <w:pPr>
        <w:pStyle w:val="Heading2"/>
      </w:pPr>
      <w:r>
        <w:t>ПРИ НЕЙРОСОНОГРАФИИ УВЕЛИЧЕНИЕ БОЛЬШОЙ ЦИСТЕРНЫ МОЗГА ПРИ ОТСУТСТВИИ ИЗМЕНЕНИЙ СО СТОРОНЫ ОСТАЛЬНЫХ ОТДЕЛОВ ЛИКВОРНОЙ СИСТЕМЫ НАИБОЛЕЕ ХАРАКТЕРНО ДЛЯ</w:t>
      </w:r>
    </w:p>
    <w:p>
      <w:r>
        <w:rPr>
          <w:b/>
        </w:rPr>
        <w:t xml:space="preserve">1: </w:t>
      </w:r>
      <w:r>
        <w:t>синдрома Арнольда – Киари 1 типа</w:t>
      </w:r>
    </w:p>
    <w:p>
      <w:r>
        <w:rPr>
          <w:b/>
        </w:rPr>
        <w:t xml:space="preserve">2: </w:t>
      </w:r>
      <w:r>
        <w:t>синдрома Денди – Уокера</w:t>
      </w:r>
    </w:p>
    <w:p>
      <w:r>
        <w:rPr>
          <w:b/>
        </w:rPr>
        <w:t xml:space="preserve">3: </w:t>
      </w:r>
      <w:r>
        <w:t>синдрома Арнольда – Киари 2 типа</w:t>
      </w:r>
    </w:p>
    <w:p>
      <w:r>
        <w:rPr>
          <w:b/>
        </w:rPr>
        <w:t xml:space="preserve">4: </w:t>
      </w:r>
      <w:r>
        <w:t>гипоплазии мозжечка</w:t>
      </w:r>
    </w:p>
    <w:p>
      <w:r>
        <w:t xml:space="preserve">Правильный ответ: </w:t>
      </w:r>
      <w:r>
        <w:rPr>
          <w:b/>
        </w:rPr>
        <w:t>гипоплазии мозжечка</w:t>
      </w:r>
    </w:p>
    <w:p>
      <w:pPr>
        <w:pStyle w:val="Heading2"/>
      </w:pPr>
      <w:r>
        <w:t>В СООТВЕТСТВИИ С ФЗ № 323 ОТ 21.11.2011 г. «ОБ ОСНОВАХ ОХРАНЫ ЗДОРОВЬЯ ГРАЖДАН В РОССИЙСКОЙ ФЕДЕРАЦИИ» ПАЦИЕНТ ИМЕЕТ ПРАВО НА ВЫБОР</w:t>
      </w:r>
    </w:p>
    <w:p>
      <w:r>
        <w:rPr>
          <w:b/>
        </w:rPr>
        <w:t xml:space="preserve">1: </w:t>
      </w:r>
      <w:r>
        <w:t>лекарственных средств при лечении в стационаре</w:t>
      </w:r>
    </w:p>
    <w:p>
      <w:r>
        <w:rPr>
          <w:b/>
        </w:rPr>
        <w:t xml:space="preserve">2: </w:t>
      </w:r>
      <w:r>
        <w:t>методик инструментального обследования</w:t>
      </w:r>
    </w:p>
    <w:p>
      <w:r>
        <w:rPr>
          <w:b/>
        </w:rPr>
        <w:t xml:space="preserve">3: </w:t>
      </w:r>
      <w:r>
        <w:t>врача и медицинской организации</w:t>
      </w:r>
    </w:p>
    <w:p>
      <w:r>
        <w:rPr>
          <w:b/>
        </w:rPr>
        <w:t xml:space="preserve">4: </w:t>
      </w:r>
      <w:r>
        <w:t>методик лабораторного исследования</w:t>
      </w:r>
    </w:p>
    <w:p>
      <w:r>
        <w:t xml:space="preserve">Правильный ответ: </w:t>
      </w:r>
      <w:r>
        <w:rPr>
          <w:b/>
        </w:rPr>
        <w:t>врача и медицинской организации</w:t>
      </w:r>
    </w:p>
    <w:p>
      <w:pPr>
        <w:pStyle w:val="Heading2"/>
      </w:pPr>
      <w:r>
        <w:t>ПРИ СИНДРОМЕ WPW НА ЭКГ ХАРАКТЕРНО НАЛИЧИЕ</w:t>
      </w:r>
    </w:p>
    <w:p>
      <w:r>
        <w:rPr>
          <w:b/>
        </w:rPr>
        <w:t xml:space="preserve">1: </w:t>
      </w:r>
      <w:r>
        <w:t>дельта-волны</w:t>
      </w:r>
    </w:p>
    <w:p>
      <w:r>
        <w:rPr>
          <w:b/>
        </w:rPr>
        <w:t xml:space="preserve">2: </w:t>
      </w:r>
      <w:r>
        <w:t>зубца Осборна</w:t>
      </w:r>
    </w:p>
    <w:p>
      <w:r>
        <w:rPr>
          <w:b/>
        </w:rPr>
        <w:t xml:space="preserve">3: </w:t>
      </w:r>
      <w:r>
        <w:t>сигма-волны</w:t>
      </w:r>
    </w:p>
    <w:p>
      <w:r>
        <w:rPr>
          <w:b/>
        </w:rPr>
        <w:t xml:space="preserve">4: </w:t>
      </w:r>
      <w:r>
        <w:t>точки J</w:t>
      </w:r>
    </w:p>
    <w:p>
      <w:r>
        <w:t xml:space="preserve">Правильный ответ: </w:t>
      </w:r>
      <w:r>
        <w:rPr>
          <w:b/>
        </w:rPr>
        <w:t>дельта-волны</w:t>
      </w:r>
    </w:p>
    <w:p>
      <w:pPr>
        <w:pStyle w:val="Heading2"/>
      </w:pPr>
      <w:r>
        <w:t>ЭКСТРАСИСТОЛЫ, ВОЗНИКАЮЩИЕ В ПРЕДСЕРДИЯХ, БЛОКИРУЮЩИЕСЯ В А-В УЗЛЕ И НЕ ПРОВОДЯЩИЕСЯ К ЖЕЛУДОЧКАМ, НАЗЫВАЮТСЯ</w:t>
      </w:r>
    </w:p>
    <w:p>
      <w:r>
        <w:rPr>
          <w:b/>
        </w:rPr>
        <w:t xml:space="preserve">1: </w:t>
      </w:r>
      <w:r>
        <w:t>желудочковыми</w:t>
      </w:r>
    </w:p>
    <w:p>
      <w:r>
        <w:rPr>
          <w:b/>
        </w:rPr>
        <w:t xml:space="preserve">2: </w:t>
      </w:r>
      <w:r>
        <w:t>блокированными</w:t>
      </w:r>
    </w:p>
    <w:p>
      <w:r>
        <w:rPr>
          <w:b/>
        </w:rPr>
        <w:t xml:space="preserve">3: </w:t>
      </w:r>
      <w:r>
        <w:t>предсердными</w:t>
      </w:r>
    </w:p>
    <w:p>
      <w:r>
        <w:rPr>
          <w:b/>
        </w:rPr>
        <w:t xml:space="preserve">4: </w:t>
      </w:r>
      <w:r>
        <w:t>стволовыми</w:t>
      </w:r>
    </w:p>
    <w:p>
      <w:r>
        <w:t xml:space="preserve">Правильный ответ: </w:t>
      </w:r>
      <w:r>
        <w:rPr>
          <w:b/>
        </w:rPr>
        <w:t>блокированными</w:t>
      </w:r>
    </w:p>
    <w:p>
      <w:pPr>
        <w:pStyle w:val="Heading2"/>
      </w:pPr>
      <w:r>
        <w:t>ПРИ ПРОВЕДЕНИИ ХОЛТЕРОВСКОГО МОНИТОРИРОВАНИЯ У ДЕТЕЙ 1-5 ЛЕТ В ПЕРИОД АКТИВНОСТИ БОЛЕЕ ФИЗИОЛОГИЧНО ФИКСИРОВАТЬ РЕГИСТРАТОР НА</w:t>
      </w:r>
    </w:p>
    <w:p>
      <w:r>
        <w:rPr>
          <w:b/>
        </w:rPr>
        <w:t xml:space="preserve">1: </w:t>
      </w:r>
      <w:r>
        <w:t>середине живота</w:t>
      </w:r>
    </w:p>
    <w:p>
      <w:r>
        <w:rPr>
          <w:b/>
        </w:rPr>
        <w:t xml:space="preserve">2: </w:t>
      </w:r>
      <w:r>
        <w:t>середине спины</w:t>
      </w:r>
    </w:p>
    <w:p>
      <w:r>
        <w:rPr>
          <w:b/>
        </w:rPr>
        <w:t xml:space="preserve">3: </w:t>
      </w:r>
      <w:r>
        <w:t>левом боку</w:t>
      </w:r>
    </w:p>
    <w:p>
      <w:r>
        <w:rPr>
          <w:b/>
        </w:rPr>
        <w:t xml:space="preserve">4: </w:t>
      </w:r>
      <w:r>
        <w:t>правом боку</w:t>
      </w:r>
    </w:p>
    <w:p>
      <w:r>
        <w:t xml:space="preserve">Правильный ответ: </w:t>
      </w:r>
      <w:r>
        <w:rPr>
          <w:b/>
        </w:rPr>
        <w:t>середине спины</w:t>
      </w:r>
    </w:p>
    <w:p>
      <w:pPr>
        <w:pStyle w:val="Heading2"/>
      </w:pPr>
      <w:r>
        <w:t>ИНДЕКС ВРЕМЕНИ ГИПЕРТЕНЗИИ У НОРМОТЕНЗИВНЫХ ЛИЦ СОСТАВЛЯЕТ (В ПРОЦЕНТАХ)</w:t>
      </w:r>
    </w:p>
    <w:p>
      <w:r>
        <w:rPr>
          <w:b/>
        </w:rPr>
        <w:t xml:space="preserve">1: </w:t>
      </w:r>
      <w:r>
        <w:t>15-25</w:t>
      </w:r>
    </w:p>
    <w:p>
      <w:r>
        <w:rPr>
          <w:b/>
        </w:rPr>
        <w:t xml:space="preserve">2: </w:t>
      </w:r>
      <w:r>
        <w:t>30-35</w:t>
      </w:r>
    </w:p>
    <w:p>
      <w:r>
        <w:rPr>
          <w:b/>
        </w:rPr>
        <w:t xml:space="preserve">3: </w:t>
      </w:r>
      <w:r>
        <w:t>более 35</w:t>
      </w:r>
    </w:p>
    <w:p>
      <w:r>
        <w:rPr>
          <w:b/>
        </w:rPr>
        <w:t xml:space="preserve">4: </w:t>
      </w:r>
      <w:r>
        <w:t>менее 15</w:t>
      </w:r>
    </w:p>
    <w:p>
      <w:r>
        <w:t xml:space="preserve">Правильный ответ: </w:t>
      </w:r>
      <w:r>
        <w:rPr>
          <w:b/>
        </w:rPr>
        <w:t>менее 15</w:t>
      </w:r>
    </w:p>
    <w:p>
      <w:pPr>
        <w:pStyle w:val="Heading2"/>
      </w:pPr>
      <w:r>
        <w:t>ПЕРЕНОСЧИКОМ КИСЛОРОДА В КРОВИ ЯВЛЯЕТСЯ</w:t>
      </w:r>
    </w:p>
    <w:p>
      <w:r>
        <w:rPr>
          <w:b/>
        </w:rPr>
        <w:t xml:space="preserve">1: </w:t>
      </w:r>
      <w:r>
        <w:t>эозинофил</w:t>
      </w:r>
    </w:p>
    <w:p>
      <w:r>
        <w:rPr>
          <w:b/>
        </w:rPr>
        <w:t xml:space="preserve">2: </w:t>
      </w:r>
      <w:r>
        <w:t>эритроцит</w:t>
      </w:r>
    </w:p>
    <w:p>
      <w:r>
        <w:rPr>
          <w:b/>
        </w:rPr>
        <w:t xml:space="preserve">3: </w:t>
      </w:r>
      <w:r>
        <w:t>лимфоцит</w:t>
      </w:r>
    </w:p>
    <w:p>
      <w:r>
        <w:rPr>
          <w:b/>
        </w:rPr>
        <w:t xml:space="preserve">4: </w:t>
      </w:r>
      <w:r>
        <w:t>лейкоцит</w:t>
      </w:r>
    </w:p>
    <w:p>
      <w:r>
        <w:t xml:space="preserve">Правильный ответ: </w:t>
      </w:r>
      <w:r>
        <w:rPr>
          <w:b/>
        </w:rPr>
        <w:t>эритроцит</w:t>
      </w:r>
    </w:p>
    <w:p>
      <w:pPr>
        <w:pStyle w:val="Heading2"/>
      </w:pPr>
      <w:r>
        <w:t>ВАРИАНТОМ НОРМЫ ПРИ ПРИ ХОЛТЕРОВСКОМ МОНИТОРИРОВАНИИ ЭКГ У ДЕТЕЙ ЯВЛЯЕТСЯ РЕГИСТРАЦИЯ</w:t>
      </w:r>
    </w:p>
    <w:p>
      <w:r>
        <w:rPr>
          <w:b/>
        </w:rPr>
        <w:t xml:space="preserve">1: </w:t>
      </w:r>
      <w:r>
        <w:t>единичных желудочковых экстрасистол</w:t>
      </w:r>
    </w:p>
    <w:p>
      <w:r>
        <w:rPr>
          <w:b/>
        </w:rPr>
        <w:t xml:space="preserve">2: </w:t>
      </w:r>
      <w:r>
        <w:t>парных желудочковых экстрасистол</w:t>
      </w:r>
    </w:p>
    <w:p>
      <w:r>
        <w:rPr>
          <w:b/>
        </w:rPr>
        <w:t xml:space="preserve">3: </w:t>
      </w:r>
      <w:r>
        <w:t>коротких залпов желудочковых тахикардий</w:t>
      </w:r>
    </w:p>
    <w:p>
      <w:r>
        <w:rPr>
          <w:b/>
        </w:rPr>
        <w:t xml:space="preserve">4: </w:t>
      </w:r>
      <w:r>
        <w:t>политопных желудочковых экстрасистол</w:t>
      </w:r>
    </w:p>
    <w:p>
      <w:r>
        <w:t xml:space="preserve">Правильный ответ: </w:t>
      </w:r>
      <w:r>
        <w:rPr>
          <w:b/>
        </w:rPr>
        <w:t>единичных желудочковых экстрасистол</w:t>
      </w:r>
    </w:p>
    <w:p>
      <w:pPr>
        <w:pStyle w:val="Heading2"/>
      </w:pPr>
      <w:r>
        <w:t>ПОД ОБЩЕЙ ЕМКОСТЬЮ ЛЕГКИХ (ОЕЛ) ПОНИМАЮТ ОБЪЁМ ВОЗДУХА</w:t>
      </w:r>
    </w:p>
    <w:p>
      <w:r>
        <w:rPr>
          <w:b/>
        </w:rPr>
        <w:t xml:space="preserve">1: </w:t>
      </w:r>
      <w:r>
        <w:t>вдыхаемый после спокойного выдоха и максимального выдоха</w:t>
      </w:r>
    </w:p>
    <w:p>
      <w:r>
        <w:rPr>
          <w:b/>
        </w:rPr>
        <w:t xml:space="preserve">2: </w:t>
      </w:r>
      <w:r>
        <w:t>максимально выдыхаемый после форсированного вдоха</w:t>
      </w:r>
    </w:p>
    <w:p>
      <w:r>
        <w:rPr>
          <w:b/>
        </w:rPr>
        <w:t xml:space="preserve">3: </w:t>
      </w:r>
      <w:r>
        <w:t>содержащийся в легких после максимального вдоха</w:t>
      </w:r>
    </w:p>
    <w:p>
      <w:r>
        <w:rPr>
          <w:b/>
        </w:rPr>
        <w:t xml:space="preserve">4: </w:t>
      </w:r>
      <w:r>
        <w:t>форсированно выдыхаемый после форсированного вдоха</w:t>
      </w:r>
    </w:p>
    <w:p>
      <w:r>
        <w:t xml:space="preserve">Правильный ответ: </w:t>
      </w:r>
      <w:r>
        <w:rPr>
          <w:b/>
        </w:rPr>
        <w:t>содержащийся в легких после максимального вдоха</w:t>
      </w:r>
    </w:p>
    <w:p>
      <w:pPr>
        <w:pStyle w:val="Heading2"/>
      </w:pPr>
      <w:r>
        <w:t>ПРИ ПОЯВЛЕНИИ НЕВРОЛОГИЧЕСКОЙ СИМПТОМАТИКИ У ЛИЦ МОЛОДОГО ВОЗРАСТА СЛЕДУЕТ ВЫПОЛНИТЬ</w:t>
      </w:r>
    </w:p>
    <w:p>
      <w:r>
        <w:rPr>
          <w:b/>
        </w:rPr>
        <w:t xml:space="preserve">1: </w:t>
      </w:r>
      <w:r>
        <w:t>пробу с гиперемией</w:t>
      </w:r>
    </w:p>
    <w:p>
      <w:r>
        <w:rPr>
          <w:b/>
        </w:rPr>
        <w:t xml:space="preserve">2: </w:t>
      </w:r>
      <w:r>
        <w:t>пробу с контрастированием левых камер</w:t>
      </w:r>
    </w:p>
    <w:p>
      <w:r>
        <w:rPr>
          <w:b/>
        </w:rPr>
        <w:t xml:space="preserve">3: </w:t>
      </w:r>
      <w:r>
        <w:t>пробу Вальсальвы</w:t>
      </w:r>
    </w:p>
    <w:p>
      <w:r>
        <w:rPr>
          <w:b/>
        </w:rPr>
        <w:t xml:space="preserve">4: </w:t>
      </w:r>
      <w:r>
        <w:t>buble-тест</w:t>
      </w:r>
    </w:p>
    <w:p>
      <w:r>
        <w:t xml:space="preserve">Правильный ответ: </w:t>
      </w:r>
      <w:r>
        <w:rPr>
          <w:b/>
        </w:rPr>
        <w:t>buble-тест</w:t>
      </w:r>
    </w:p>
    <w:p>
      <w:pPr>
        <w:pStyle w:val="Heading2"/>
      </w:pPr>
      <w:r>
        <w:t>ПЕРЕДНЕЗАДНИЙ РАЗМЕР ПРАВОГО ЖЕЛУДОЧКА В М-РЕЖИМЕ ИЗ ЛЕВОГО ПАРАСТЕРНАЛЬНОГО ДОСТУПА В НОРМЕ СОСТАВЛЯЕТ (В ММ)</w:t>
      </w:r>
    </w:p>
    <w:p>
      <w:r>
        <w:rPr>
          <w:b/>
        </w:rPr>
        <w:t xml:space="preserve">1: </w:t>
      </w:r>
      <w:r>
        <w:t>от 15 до 20</w:t>
      </w:r>
    </w:p>
    <w:p>
      <w:r>
        <w:rPr>
          <w:b/>
        </w:rPr>
        <w:t xml:space="preserve">2: </w:t>
      </w:r>
      <w:r>
        <w:t>от 30 до 45</w:t>
      </w:r>
    </w:p>
    <w:p>
      <w:r>
        <w:rPr>
          <w:b/>
        </w:rPr>
        <w:t xml:space="preserve">3: </w:t>
      </w:r>
      <w:r>
        <w:t>менее 30</w:t>
      </w:r>
    </w:p>
    <w:p>
      <w:r>
        <w:rPr>
          <w:b/>
        </w:rPr>
        <w:t xml:space="preserve">4: </w:t>
      </w:r>
      <w:r>
        <w:t>от 20 до 40</w:t>
      </w:r>
    </w:p>
    <w:p>
      <w:r>
        <w:t xml:space="preserve">Правильный ответ: </w:t>
      </w:r>
      <w:r>
        <w:rPr>
          <w:b/>
        </w:rPr>
        <w:t>менее 30</w:t>
      </w:r>
    </w:p>
    <w:p>
      <w:pPr>
        <w:pStyle w:val="Heading2"/>
      </w:pPr>
      <w:r>
        <w:t>ПОКАЗАНИЕМ К ИМПЛАНТАЦИИ ЭЛЕКТРОКАРДИОСТИМУЛЯТОРА ПРИ АТРИО-ВЕНТРИКУЛЯРНОЙ БЛОКАДЕ III СТЕПЕНИ ЯВЛЯЕТСЯ НАЛИЧИЕ ПАУЗ У БОДРСТВУЮЩИХ ПАЦИЕНТОВ НЕ МЕНЕЕ (В СЕКУНДАХ)</w:t>
      </w:r>
    </w:p>
    <w:p>
      <w:r>
        <w:rPr>
          <w:b/>
        </w:rPr>
        <w:t xml:space="preserve">1: </w:t>
      </w:r>
      <w:r>
        <w:t>3</w:t>
      </w:r>
    </w:p>
    <w:p>
      <w:r>
        <w:rPr>
          <w:b/>
        </w:rPr>
        <w:t xml:space="preserve">2: </w:t>
      </w:r>
      <w:r>
        <w:t>5</w:t>
      </w:r>
    </w:p>
    <w:p>
      <w:r>
        <w:rPr>
          <w:b/>
        </w:rPr>
        <w:t xml:space="preserve">3: </w:t>
      </w:r>
      <w:r>
        <w:t>4</w:t>
      </w:r>
    </w:p>
    <w:p>
      <w:r>
        <w:rPr>
          <w:b/>
        </w:rPr>
        <w:t xml:space="preserve">4: </w:t>
      </w:r>
      <w:r>
        <w:t>6</w:t>
      </w:r>
    </w:p>
    <w:p>
      <w:r>
        <w:t xml:space="preserve">Правильный ответ: </w:t>
      </w:r>
      <w:r>
        <w:rPr>
          <w:b/>
        </w:rPr>
        <w:t>3</w:t>
      </w:r>
    </w:p>
    <w:p>
      <w:pPr>
        <w:pStyle w:val="Heading2"/>
      </w:pPr>
      <w:r>
        <w:t>САМЫМ РАННИМ ПРИЗНАКОМ РЕЛАКСАЦИОННОЙ НЕДОСТАТОЧНОСТИ ЛЕВОГО ЖЕЛУДОЧКА ЯВЛЯЕТСЯ</w:t>
      </w:r>
    </w:p>
    <w:p>
      <w:r>
        <w:rPr>
          <w:b/>
        </w:rPr>
        <w:t xml:space="preserve">1: </w:t>
      </w:r>
      <w:r>
        <w:t>уменьшение систолического утолщения стенки левого желудочка более чем на 50%</w:t>
      </w:r>
    </w:p>
    <w:p>
      <w:r>
        <w:rPr>
          <w:b/>
        </w:rPr>
        <w:t xml:space="preserve">2: </w:t>
      </w:r>
      <w:r>
        <w:t>увеличение систолического утолщения стенки левого желудочка более чем на 50%</w:t>
      </w:r>
    </w:p>
    <w:p>
      <w:r>
        <w:rPr>
          <w:b/>
        </w:rPr>
        <w:t xml:space="preserve">3: </w:t>
      </w:r>
      <w:r>
        <w:t>снижение скорости быстрого расслабления стенки левого желудочка</w:t>
      </w:r>
    </w:p>
    <w:p>
      <w:r>
        <w:rPr>
          <w:b/>
        </w:rPr>
        <w:t xml:space="preserve">4: </w:t>
      </w:r>
      <w:r>
        <w:t>снижение фракции выброса левого желудочка (по Simpson) менее 55%</w:t>
      </w:r>
    </w:p>
    <w:p>
      <w:r>
        <w:t xml:space="preserve">Правильный ответ: </w:t>
      </w:r>
      <w:r>
        <w:rPr>
          <w:b/>
        </w:rPr>
        <w:t>снижение скорости быстрого расслабления стенки левого желудочка</w:t>
      </w:r>
    </w:p>
    <w:p>
      <w:pPr>
        <w:pStyle w:val="Heading2"/>
      </w:pPr>
      <w:r>
        <w:t>НАИМЕНОВАНИЕ МЕДИЦИНСКОЙ ОРГАНИЗАЦИИ ДОЛЖНО СООТВЕТСТВОВАТЬ ___________, МИНИСТЕРСТВОМ ЗДРАВООХРАНЕНИЯ РОССИЙСКОЙ ФЕДЕРАЦИИ</w:t>
      </w:r>
    </w:p>
    <w:p>
      <w:r>
        <w:rPr>
          <w:b/>
        </w:rPr>
        <w:t xml:space="preserve">1: </w:t>
      </w:r>
      <w:r>
        <w:t>единому регистру, утвержденному</w:t>
      </w:r>
    </w:p>
    <w:p>
      <w:r>
        <w:rPr>
          <w:b/>
        </w:rPr>
        <w:t xml:space="preserve">2: </w:t>
      </w:r>
      <w:r>
        <w:t>единому перечню, утвержденному</w:t>
      </w:r>
    </w:p>
    <w:p>
      <w:r>
        <w:rPr>
          <w:b/>
        </w:rPr>
        <w:t xml:space="preserve">3: </w:t>
      </w:r>
      <w:r>
        <w:t>единой номенклатуре, утвержденной</w:t>
      </w:r>
    </w:p>
    <w:p>
      <w:r>
        <w:rPr>
          <w:b/>
        </w:rPr>
        <w:t xml:space="preserve">4: </w:t>
      </w:r>
      <w:r>
        <w:t>единому реестру, утвержденному</w:t>
      </w:r>
    </w:p>
    <w:p>
      <w:r>
        <w:t xml:space="preserve">Правильный ответ: </w:t>
      </w:r>
      <w:r>
        <w:rPr>
          <w:b/>
        </w:rPr>
        <w:t>единой номенклатуре, утвержденной</w:t>
      </w:r>
    </w:p>
    <w:p>
      <w:pPr>
        <w:pStyle w:val="Heading2"/>
      </w:pPr>
      <w:r>
        <w:t>АСИММЕТРИЯ КРОВОТОКА ПО ОБЩИМ СОННЫМ АРТЕРИЯМ В НОРМЕ НЕ БОЛЕЕ (В ПРОЦЕНТАХ)</w:t>
      </w:r>
    </w:p>
    <w:p>
      <w:r>
        <w:rPr>
          <w:b/>
        </w:rPr>
        <w:t xml:space="preserve">1: </w:t>
      </w:r>
      <w:r>
        <w:t>30</w:t>
      </w:r>
    </w:p>
    <w:p>
      <w:r>
        <w:rPr>
          <w:b/>
        </w:rPr>
        <w:t xml:space="preserve">2: </w:t>
      </w:r>
      <w:r>
        <w:t>35-40</w:t>
      </w:r>
    </w:p>
    <w:p>
      <w:r>
        <w:rPr>
          <w:b/>
        </w:rPr>
        <w:t xml:space="preserve">3: </w:t>
      </w:r>
      <w:r>
        <w:t>40-45</w:t>
      </w:r>
    </w:p>
    <w:p>
      <w:r>
        <w:rPr>
          <w:b/>
        </w:rPr>
        <w:t xml:space="preserve">4: </w:t>
      </w:r>
      <w:r>
        <w:t>45-50</w:t>
      </w:r>
    </w:p>
    <w:p>
      <w:r>
        <w:t xml:space="preserve">Правильный ответ: </w:t>
      </w:r>
      <w:r>
        <w:rPr>
          <w:b/>
        </w:rPr>
        <w:t>30</w:t>
      </w:r>
    </w:p>
    <w:p>
      <w:pPr>
        <w:pStyle w:val="Heading2"/>
      </w:pPr>
      <w:r>
        <w:t>ЗУБЕЦ P ЭЛЕКТРОКАРДИОГРАММЫ ПРИ ГИПЕРТРОФИИ ПРАВОГО ПРЕДСЕРДИЯ НАЗЫВАЮТ</w:t>
      </w:r>
    </w:p>
    <w:p>
      <w:r>
        <w:rPr>
          <w:b/>
        </w:rPr>
        <w:t xml:space="preserve">1: </w:t>
      </w:r>
      <w:r>
        <w:t>расщепленным</w:t>
      </w:r>
    </w:p>
    <w:p>
      <w:r>
        <w:rPr>
          <w:b/>
        </w:rPr>
        <w:t xml:space="preserve">2: </w:t>
      </w:r>
      <w:r>
        <w:t>изоэлектричным</w:t>
      </w:r>
    </w:p>
    <w:p>
      <w:r>
        <w:rPr>
          <w:b/>
        </w:rPr>
        <w:t xml:space="preserve">3: </w:t>
      </w:r>
      <w:r>
        <w:t>mitrale</w:t>
      </w:r>
    </w:p>
    <w:p>
      <w:r>
        <w:rPr>
          <w:b/>
        </w:rPr>
        <w:t xml:space="preserve">4: </w:t>
      </w:r>
      <w:r>
        <w:t>pulmonale</w:t>
      </w:r>
    </w:p>
    <w:p>
      <w:r>
        <w:t xml:space="preserve">Правильный ответ: </w:t>
      </w:r>
      <w:r>
        <w:rPr>
          <w:b/>
        </w:rPr>
        <w:t>pulmonale</w:t>
      </w:r>
    </w:p>
    <w:p>
      <w:pPr>
        <w:pStyle w:val="Heading2"/>
      </w:pPr>
      <w:r>
        <w:t>ДИФФУЗИОННАЯ СПОСОБНОСТЬ ЛЁГКИХ УВЕЛИЧИВАЕТСЯ ПРИ</w:t>
      </w:r>
    </w:p>
    <w:p>
      <w:r>
        <w:rPr>
          <w:b/>
        </w:rPr>
        <w:t xml:space="preserve">1: </w:t>
      </w:r>
      <w:r>
        <w:t>анемии</w:t>
      </w:r>
    </w:p>
    <w:p>
      <w:r>
        <w:rPr>
          <w:b/>
        </w:rPr>
        <w:t xml:space="preserve">2: </w:t>
      </w:r>
      <w:r>
        <w:t>рестриктивных нарушениях вентиляции</w:t>
      </w:r>
    </w:p>
    <w:p>
      <w:r>
        <w:rPr>
          <w:b/>
        </w:rPr>
        <w:t xml:space="preserve">3: </w:t>
      </w:r>
      <w:r>
        <w:t>увеличении толщины альвеолярно-капиллярной мембраны</w:t>
      </w:r>
    </w:p>
    <w:p>
      <w:r>
        <w:rPr>
          <w:b/>
        </w:rPr>
        <w:t xml:space="preserve">4: </w:t>
      </w:r>
      <w:r>
        <w:t>физической нагрузке</w:t>
      </w:r>
    </w:p>
    <w:p>
      <w:r>
        <w:t xml:space="preserve">Правильный ответ: </w:t>
      </w:r>
      <w:r>
        <w:rPr>
          <w:b/>
        </w:rPr>
        <w:t>физической нагрузке</w:t>
      </w:r>
    </w:p>
    <w:p>
      <w:pPr>
        <w:pStyle w:val="Heading2"/>
      </w:pPr>
      <w:r>
        <w:t>ОГИБАЮЩАЯ ДОППЛЕРОВСКОГО СПЕКТРА НАРУЖНОЙ СОННОЙ АРТЕРИИ ХАРАКТЕРИЗУЕТСЯ НАЛИЧИЕМ</w:t>
      </w:r>
    </w:p>
    <w:p>
      <w:r>
        <w:rPr>
          <w:b/>
        </w:rPr>
        <w:t xml:space="preserve">1: </w:t>
      </w:r>
      <w:r>
        <w:t>на огибающей допплеровского спектра отрицательного компонента в фазу ранней диастолы</w:t>
      </w:r>
    </w:p>
    <w:p>
      <w:r>
        <w:rPr>
          <w:b/>
        </w:rPr>
        <w:t xml:space="preserve">2: </w:t>
      </w:r>
      <w:r>
        <w:t>закругленного систолического пика, высокой диастолической составляющей</w:t>
      </w:r>
    </w:p>
    <w:p>
      <w:r>
        <w:rPr>
          <w:b/>
        </w:rPr>
        <w:t xml:space="preserve">3: </w:t>
      </w:r>
      <w:r>
        <w:t>на огибающей допплеровского спектра дополнительных спектральных составляющих</w:t>
      </w:r>
    </w:p>
    <w:p>
      <w:r>
        <w:rPr>
          <w:b/>
        </w:rPr>
        <w:t xml:space="preserve">4: </w:t>
      </w:r>
      <w:r>
        <w:t>острого систолического пика, низкой диастолической составляющей</w:t>
      </w:r>
    </w:p>
    <w:p>
      <w:r>
        <w:t xml:space="preserve">Правильный ответ: </w:t>
      </w:r>
      <w:r>
        <w:rPr>
          <w:b/>
        </w:rPr>
        <w:t>острого систолического пика, низкой диастолической составляющей</w:t>
      </w:r>
    </w:p>
    <w:p>
      <w:pPr>
        <w:pStyle w:val="Heading2"/>
      </w:pPr>
      <w:r>
        <w:t>НОРМАЛЬНЫМ ОТВЕТОМ ПРИ ПРОВЕДЕНИИ ФОТОСТИМУЛЯЦИИ ЯВЛЯЕТСЯ</w:t>
      </w:r>
    </w:p>
    <w:p>
      <w:r>
        <w:rPr>
          <w:b/>
        </w:rPr>
        <w:t xml:space="preserve">1: </w:t>
      </w:r>
      <w:r>
        <w:t>появление БЛС медленных волн в лобно-центральных отведениях</w:t>
      </w:r>
    </w:p>
    <w:p>
      <w:r>
        <w:rPr>
          <w:b/>
        </w:rPr>
        <w:t xml:space="preserve">2: </w:t>
      </w:r>
      <w:r>
        <w:t>депрессия альфа ритма на первую вспышку света</w:t>
      </w:r>
    </w:p>
    <w:p>
      <w:r>
        <w:rPr>
          <w:b/>
        </w:rPr>
        <w:t xml:space="preserve">3: </w:t>
      </w:r>
      <w:r>
        <w:t>появление БЛС медленных волн в затылочных отведениях</w:t>
      </w:r>
    </w:p>
    <w:p>
      <w:r>
        <w:rPr>
          <w:b/>
        </w:rPr>
        <w:t xml:space="preserve">4: </w:t>
      </w:r>
      <w:r>
        <w:t>появление генерализованных разрядов полифазных волн</w:t>
      </w:r>
    </w:p>
    <w:p>
      <w:r>
        <w:t xml:space="preserve">Правильный ответ: </w:t>
      </w:r>
      <w:r>
        <w:rPr>
          <w:b/>
        </w:rPr>
        <w:t>депрессия альфа ритма на первую вспышку света</w:t>
      </w:r>
    </w:p>
    <w:p>
      <w:pPr>
        <w:pStyle w:val="Heading2"/>
      </w:pPr>
      <w:r>
        <w:t>ОПТИМАЛЬНОЙ ПОЗИЦИЕЙ ДЛЯ ОЦЕНКИ СОСТОЯНИЯ СТВОЛА ЛЕВОЙ И ПРАВОЙ КОРОНАРНЫХ АРТЕРИЙ ПРИ ЭХОКАРДИОГРАФИЧЕСКОМ ИССЛЕДОВАНИИ ЯВЛЯЕТСЯ</w:t>
      </w:r>
    </w:p>
    <w:p>
      <w:r>
        <w:rPr>
          <w:b/>
        </w:rPr>
        <w:t xml:space="preserve">1: </w:t>
      </w:r>
      <w:r>
        <w:t>парастернальная позиция по короткой оси на уровне конца створок митрального клапана</w:t>
      </w:r>
    </w:p>
    <w:p>
      <w:r>
        <w:rPr>
          <w:b/>
        </w:rPr>
        <w:t xml:space="preserve">2: </w:t>
      </w:r>
      <w:r>
        <w:t>парастернальная позиция по короткой оси на уровне корня аорты</w:t>
      </w:r>
    </w:p>
    <w:p>
      <w:r>
        <w:rPr>
          <w:b/>
        </w:rPr>
        <w:t xml:space="preserve">3: </w:t>
      </w:r>
      <w:r>
        <w:t>апикальная двухкамерная позиция</w:t>
      </w:r>
    </w:p>
    <w:p>
      <w:r>
        <w:rPr>
          <w:b/>
        </w:rPr>
        <w:t xml:space="preserve">4: </w:t>
      </w:r>
      <w:r>
        <w:t>парастернальная позиция по короткой оси на уровне конца папиллярных мышц</w:t>
      </w:r>
    </w:p>
    <w:p>
      <w:r>
        <w:t xml:space="preserve">Правильный ответ: </w:t>
      </w:r>
      <w:r>
        <w:rPr>
          <w:b/>
        </w:rPr>
        <w:t>парастернальная позиция по короткой оси на уровне корня аорты</w:t>
      </w:r>
    </w:p>
    <w:p>
      <w:pPr>
        <w:pStyle w:val="Heading2"/>
      </w:pPr>
      <w:r>
        <w:t>НИЖНЯЯ ГРАНИЦА АУТОРЕГУЛЯТОРНОГО ДИАПАЗОНА В ЦЕРЕБРАЛЬНОЙ СОСУДИСТОЙ СИСТЕМЕ ПО ВЕЛИЧИНЕ СРЕДНЕГО АРТЕРИАЛЬНОГО ДАВЛЕНИЯ У НОРМОТОНИКА СОСТАВЛЯЕТ (В ММ РТ. СТ.)</w:t>
      </w:r>
    </w:p>
    <w:p>
      <w:r>
        <w:rPr>
          <w:b/>
        </w:rPr>
        <w:t xml:space="preserve">1: </w:t>
      </w:r>
      <w:r>
        <w:t>60</w:t>
      </w:r>
    </w:p>
    <w:p>
      <w:r>
        <w:rPr>
          <w:b/>
        </w:rPr>
        <w:t xml:space="preserve">2: </w:t>
      </w:r>
      <w:r>
        <w:t>40</w:t>
      </w:r>
    </w:p>
    <w:p>
      <w:r>
        <w:rPr>
          <w:b/>
        </w:rPr>
        <w:t xml:space="preserve">3: </w:t>
      </w:r>
      <w:r>
        <w:t>70</w:t>
      </w:r>
    </w:p>
    <w:p>
      <w:r>
        <w:rPr>
          <w:b/>
        </w:rPr>
        <w:t xml:space="preserve">4: </w:t>
      </w:r>
      <w:r>
        <w:t>50</w:t>
      </w:r>
    </w:p>
    <w:p>
      <w:r>
        <w:t xml:space="preserve">Правильный ответ: </w:t>
      </w:r>
      <w:r>
        <w:rPr>
          <w:b/>
        </w:rPr>
        <w:t>50</w:t>
      </w:r>
    </w:p>
    <w:p>
      <w:pPr>
        <w:pStyle w:val="Heading2"/>
      </w:pPr>
      <w:r>
        <w:t>У ЛЮДЕЙ С СИНДРОМОМ W-P-W ЧАЩЕ НАБЛЮДАЕТСЯ ПАРОКСИЗМАЛЬНАЯ ФОРМА</w:t>
      </w:r>
    </w:p>
    <w:p>
      <w:r>
        <w:rPr>
          <w:b/>
        </w:rPr>
        <w:t xml:space="preserve">1: </w:t>
      </w:r>
      <w:r>
        <w:t>желудочковой тахикардии</w:t>
      </w:r>
    </w:p>
    <w:p>
      <w:r>
        <w:rPr>
          <w:b/>
        </w:rPr>
        <w:t xml:space="preserve">2: </w:t>
      </w:r>
      <w:r>
        <w:t>фибрилляции предсердий</w:t>
      </w:r>
    </w:p>
    <w:p>
      <w:r>
        <w:rPr>
          <w:b/>
        </w:rPr>
        <w:t xml:space="preserve">3: </w:t>
      </w:r>
      <w:r>
        <w:t>АВ-тахикардии</w:t>
      </w:r>
    </w:p>
    <w:p>
      <w:r>
        <w:rPr>
          <w:b/>
        </w:rPr>
        <w:t xml:space="preserve">4: </w:t>
      </w:r>
      <w:r>
        <w:t>трепетания предсердий</w:t>
      </w:r>
    </w:p>
    <w:p>
      <w:r>
        <w:t xml:space="preserve">Правильный ответ: </w:t>
      </w:r>
      <w:r>
        <w:rPr>
          <w:b/>
        </w:rPr>
        <w:t>АВ-тахикардии</w:t>
      </w:r>
    </w:p>
    <w:p>
      <w:pPr>
        <w:pStyle w:val="Heading2"/>
      </w:pPr>
      <w:r>
        <w:t>ЛИЦАМ, ЗАНИМАЮЩИМСЯ СПОРТОМ НА ЭТАПЕ ВЫСШЕГО СПОРТИВНОГО МАСТЕРСТВА, СБОРНЫХ КОМАНД РФ (ПРИКАЗ ОТ 1 МАРТА 2016 Г №134Н) ПОКАЗАНО ЭХОКАРДИОГРАФИЧЕСКОЕ ИССЛЕДОВАНИЕ 1 РАЗ В</w:t>
      </w:r>
    </w:p>
    <w:p>
      <w:r>
        <w:rPr>
          <w:b/>
        </w:rPr>
        <w:t xml:space="preserve">1: </w:t>
      </w:r>
      <w:r>
        <w:t>2 года</w:t>
      </w:r>
    </w:p>
    <w:p>
      <w:r>
        <w:rPr>
          <w:b/>
        </w:rPr>
        <w:t xml:space="preserve">2: </w:t>
      </w:r>
      <w:r>
        <w:t>6 месяцев</w:t>
      </w:r>
    </w:p>
    <w:p>
      <w:r>
        <w:rPr>
          <w:b/>
        </w:rPr>
        <w:t xml:space="preserve">3: </w:t>
      </w:r>
      <w:r>
        <w:t>1 год</w:t>
      </w:r>
    </w:p>
    <w:p>
      <w:r>
        <w:rPr>
          <w:b/>
        </w:rPr>
        <w:t xml:space="preserve">4: </w:t>
      </w:r>
      <w:r>
        <w:t>3 месяца</w:t>
      </w:r>
    </w:p>
    <w:p>
      <w:r>
        <w:t xml:space="preserve">Правильный ответ: </w:t>
      </w:r>
      <w:r>
        <w:rPr>
          <w:b/>
        </w:rPr>
        <w:t>6 месяцев</w:t>
      </w:r>
    </w:p>
    <w:p>
      <w:pPr>
        <w:pStyle w:val="Heading2"/>
      </w:pPr>
      <w:r>
        <w:t>ПРИ ГИПЕРТРОФИИ ПРАВОГО ЖЕЛУДОЧКА ИНТЕРВАЛ QT</w:t>
      </w:r>
    </w:p>
    <w:p>
      <w:r>
        <w:rPr>
          <w:b/>
        </w:rPr>
        <w:t xml:space="preserve">1: </w:t>
      </w:r>
      <w:r>
        <w:t>не изменен</w:t>
      </w:r>
    </w:p>
    <w:p>
      <w:r>
        <w:rPr>
          <w:b/>
        </w:rPr>
        <w:t xml:space="preserve">2: </w:t>
      </w:r>
      <w:r>
        <w:t>укорочен</w:t>
      </w:r>
    </w:p>
    <w:p>
      <w:r>
        <w:rPr>
          <w:b/>
        </w:rPr>
        <w:t xml:space="preserve">3: </w:t>
      </w:r>
      <w:r>
        <w:t>удлинен</w:t>
      </w:r>
    </w:p>
    <w:p>
      <w:r>
        <w:rPr>
          <w:b/>
        </w:rPr>
        <w:t xml:space="preserve">4: </w:t>
      </w:r>
      <w:r>
        <w:t>резко удлинен</w:t>
      </w:r>
    </w:p>
    <w:p>
      <w:r>
        <w:t xml:space="preserve">Правильный ответ: </w:t>
      </w:r>
      <w:r>
        <w:rPr>
          <w:b/>
        </w:rPr>
        <w:t>не изменен</w:t>
      </w:r>
    </w:p>
    <w:p>
      <w:pPr>
        <w:pStyle w:val="Heading2"/>
      </w:pPr>
      <w:r>
        <w:t>ТОЛЕРАНТНОСТЬ К ФИЗИЧЕСКОЙ НАГРУЗКЕ ОЦЕНИВАЕТСЯ КАК</w:t>
      </w:r>
    </w:p>
    <w:p>
      <w:r>
        <w:rPr>
          <w:b/>
        </w:rPr>
        <w:t xml:space="preserve">1: </w:t>
      </w:r>
      <w:r>
        <w:t>очень низкая, средняя, высокая</w:t>
      </w:r>
    </w:p>
    <w:p>
      <w:r>
        <w:rPr>
          <w:b/>
        </w:rPr>
        <w:t xml:space="preserve">2: </w:t>
      </w:r>
      <w:r>
        <w:t>низкая, высокая</w:t>
      </w:r>
    </w:p>
    <w:p>
      <w:r>
        <w:rPr>
          <w:b/>
        </w:rPr>
        <w:t xml:space="preserve">3: </w:t>
      </w:r>
      <w:r>
        <w:t>низкая, средняя, высокая</w:t>
      </w:r>
    </w:p>
    <w:p>
      <w:r>
        <w:rPr>
          <w:b/>
        </w:rPr>
        <w:t xml:space="preserve">4: </w:t>
      </w:r>
      <w:r>
        <w:t>очень низкая, низкая, средняя, высокая</w:t>
      </w:r>
    </w:p>
    <w:p>
      <w:r>
        <w:t xml:space="preserve">Правильный ответ: </w:t>
      </w:r>
      <w:r>
        <w:rPr>
          <w:b/>
        </w:rPr>
        <w:t>очень низкая, низкая, средняя, высокая</w:t>
      </w:r>
    </w:p>
    <w:p>
      <w:pPr>
        <w:pStyle w:val="Heading2"/>
      </w:pPr>
      <w:r>
        <w:t>ПАРУСЕНИЕ ПЕРЕДНЕЙ СТВОРКИ МИТРАЛЬНОГО КЛАПАНА ЯВЛЯЕТСЯ ПРИЗНАКОМ</w:t>
      </w:r>
    </w:p>
    <w:p>
      <w:r>
        <w:rPr>
          <w:b/>
        </w:rPr>
        <w:t xml:space="preserve">1: </w:t>
      </w:r>
      <w:r>
        <w:t>недостаточности митрального клапана</w:t>
      </w:r>
    </w:p>
    <w:p>
      <w:r>
        <w:rPr>
          <w:b/>
        </w:rPr>
        <w:t xml:space="preserve">2: </w:t>
      </w:r>
      <w:r>
        <w:t>бактериального эндокардита</w:t>
      </w:r>
    </w:p>
    <w:p>
      <w:r>
        <w:rPr>
          <w:b/>
        </w:rPr>
        <w:t xml:space="preserve">3: </w:t>
      </w:r>
      <w:r>
        <w:t>пролапса митрального клапана</w:t>
      </w:r>
    </w:p>
    <w:p>
      <w:r>
        <w:rPr>
          <w:b/>
        </w:rPr>
        <w:t xml:space="preserve">4: </w:t>
      </w:r>
      <w:r>
        <w:t>митрального стеноза</w:t>
      </w:r>
    </w:p>
    <w:p>
      <w:r>
        <w:t xml:space="preserve">Правильный ответ: </w:t>
      </w:r>
      <w:r>
        <w:rPr>
          <w:b/>
        </w:rPr>
        <w:t>митрального стеноза</w:t>
      </w:r>
    </w:p>
    <w:p>
      <w:pPr>
        <w:pStyle w:val="Heading2"/>
      </w:pPr>
      <w:r>
        <w:t>ПРИ ФОРМИРОВАНИИ ФИБРОЗА ЛЕГКИХ ПРИ БИССИНОЗЕ ВЕДУЩИМ ТИПОМ НАРУШЕНИЯ ФВД ЯВЛЯЕТСЯ</w:t>
      </w:r>
    </w:p>
    <w:p>
      <w:r>
        <w:rPr>
          <w:b/>
        </w:rPr>
        <w:t xml:space="preserve">1: </w:t>
      </w:r>
      <w:r>
        <w:t>диффузионный</w:t>
      </w:r>
    </w:p>
    <w:p>
      <w:r>
        <w:rPr>
          <w:b/>
        </w:rPr>
        <w:t xml:space="preserve">2: </w:t>
      </w:r>
      <w:r>
        <w:t>обструктивный</w:t>
      </w:r>
    </w:p>
    <w:p>
      <w:r>
        <w:rPr>
          <w:b/>
        </w:rPr>
        <w:t xml:space="preserve">3: </w:t>
      </w:r>
      <w:r>
        <w:t>смешанный</w:t>
      </w:r>
    </w:p>
    <w:p>
      <w:r>
        <w:rPr>
          <w:b/>
        </w:rPr>
        <w:t xml:space="preserve">4: </w:t>
      </w:r>
      <w:r>
        <w:t>рестриктивный</w:t>
      </w:r>
    </w:p>
    <w:p>
      <w:r>
        <w:t xml:space="preserve">Правильный ответ: </w:t>
      </w:r>
      <w:r>
        <w:rPr>
          <w:b/>
        </w:rPr>
        <w:t>рестриктивный</w:t>
      </w:r>
    </w:p>
    <w:p>
      <w:pPr>
        <w:pStyle w:val="Heading2"/>
      </w:pPr>
      <w:r>
        <w:t>АРТЕФАКТ ЭЛЕКТРООКУЛОГРАММЫ МОЖНО УСТРАНИТЬ ЕСЛИ</w:t>
      </w:r>
    </w:p>
    <w:p>
      <w:r>
        <w:rPr>
          <w:b/>
        </w:rPr>
        <w:t xml:space="preserve">1: </w:t>
      </w:r>
      <w:r>
        <w:t>зафиксировать глазные яблоки руками</w:t>
      </w:r>
    </w:p>
    <w:p>
      <w:r>
        <w:rPr>
          <w:b/>
        </w:rPr>
        <w:t xml:space="preserve">2: </w:t>
      </w:r>
      <w:r>
        <w:t>успокоить пациента</w:t>
      </w:r>
    </w:p>
    <w:p>
      <w:r>
        <w:rPr>
          <w:b/>
        </w:rPr>
        <w:t xml:space="preserve">3: </w:t>
      </w:r>
      <w:r>
        <w:t>открыть глаза</w:t>
      </w:r>
    </w:p>
    <w:p>
      <w:r>
        <w:rPr>
          <w:b/>
        </w:rPr>
        <w:t xml:space="preserve">4: </w:t>
      </w:r>
      <w:r>
        <w:t>зажмурить глаза</w:t>
      </w:r>
    </w:p>
    <w:p>
      <w:r>
        <w:t xml:space="preserve">Правильный ответ: </w:t>
      </w:r>
      <w:r>
        <w:rPr>
          <w:b/>
        </w:rPr>
        <w:t>зафиксировать глазные яблоки руками</w:t>
      </w:r>
    </w:p>
    <w:p>
      <w:pPr>
        <w:pStyle w:val="Heading2"/>
      </w:pPr>
      <w:r>
        <w:t>ДЛЯ ОЦЕНКИ КРОВОТОКА ПРИ МИТРАЛЬНОМ СТЕНОЗЕ НА МИТРАЛЬНОМ КЛАПАНЕ В ДИАСТОЛУ ПЕРВЫМ ТРАДИЦИОННО ИСПОЛЬЗУЮТ ________ ДОППЛЕР</w:t>
      </w:r>
    </w:p>
    <w:p>
      <w:r>
        <w:rPr>
          <w:b/>
        </w:rPr>
        <w:t xml:space="preserve">1: </w:t>
      </w:r>
      <w:r>
        <w:t>непрерывноволновой</w:t>
      </w:r>
    </w:p>
    <w:p>
      <w:r>
        <w:rPr>
          <w:b/>
        </w:rPr>
        <w:t xml:space="preserve">2: </w:t>
      </w:r>
      <w:r>
        <w:t>энергетический</w:t>
      </w:r>
    </w:p>
    <w:p>
      <w:r>
        <w:rPr>
          <w:b/>
        </w:rPr>
        <w:t xml:space="preserve">3: </w:t>
      </w:r>
      <w:r>
        <w:t>цветовой</w:t>
      </w:r>
    </w:p>
    <w:p>
      <w:r>
        <w:rPr>
          <w:b/>
        </w:rPr>
        <w:t xml:space="preserve">4: </w:t>
      </w:r>
      <w:r>
        <w:t>импульсноволновой</w:t>
      </w:r>
    </w:p>
    <w:p>
      <w:r>
        <w:t xml:space="preserve">Правильный ответ: </w:t>
      </w:r>
      <w:r>
        <w:rPr>
          <w:b/>
        </w:rPr>
        <w:t>цветовой</w:t>
      </w:r>
    </w:p>
    <w:p>
      <w:pPr>
        <w:pStyle w:val="Heading2"/>
      </w:pPr>
      <w:r>
        <w:t>«ДВОЙНОЕ ПРОИЗВЕДЕНИЕ», ОТРАЖАЮЩЕЕ ПОТРЕБНОСТЬ МИОКАРДА В КИСЛОРОДЕ, ЯВЛЯЕТСЯ ПРОИЗВЕДЕНИЕМ ЧАСТОТЫ СЕРДЕЧНЫХ СОКРАЩЕНИЙ НА ___ АРТЕРИАЛЬНОЕ ДАВЛЕНИЕ</w:t>
      </w:r>
    </w:p>
    <w:p>
      <w:r>
        <w:rPr>
          <w:b/>
        </w:rPr>
        <w:t xml:space="preserve">1: </w:t>
      </w:r>
      <w:r>
        <w:t>среднее</w:t>
      </w:r>
    </w:p>
    <w:p>
      <w:r>
        <w:rPr>
          <w:b/>
        </w:rPr>
        <w:t xml:space="preserve">2: </w:t>
      </w:r>
      <w:r>
        <w:t>систолическое</w:t>
      </w:r>
    </w:p>
    <w:p>
      <w:r>
        <w:rPr>
          <w:b/>
        </w:rPr>
        <w:t xml:space="preserve">3: </w:t>
      </w:r>
      <w:r>
        <w:t>пульсовое</w:t>
      </w:r>
    </w:p>
    <w:p>
      <w:r>
        <w:rPr>
          <w:b/>
        </w:rPr>
        <w:t xml:space="preserve">4: </w:t>
      </w:r>
      <w:r>
        <w:t>диастолическое</w:t>
      </w:r>
    </w:p>
    <w:p>
      <w:r>
        <w:t xml:space="preserve">Правильный ответ: </w:t>
      </w:r>
      <w:r>
        <w:rPr>
          <w:b/>
        </w:rPr>
        <w:t>систолическое</w:t>
      </w:r>
    </w:p>
    <w:p>
      <w:pPr>
        <w:pStyle w:val="Heading2"/>
      </w:pPr>
      <w:r>
        <w:t>ТОЛЩИНА СТЕНКИ МИОКАРДА ЛЕВОГО ЖЕЛУДОЧКА У БОЛЬНЫХ С ДИЛАТАЦИОННОЙ КАРДИОМИОПАТИЕЙ НЕ ПРЕВЫШАЕТ (В ММ)</w:t>
      </w:r>
    </w:p>
    <w:p>
      <w:r>
        <w:rPr>
          <w:b/>
        </w:rPr>
        <w:t xml:space="preserve">1: </w:t>
      </w:r>
      <w:r>
        <w:t>20</w:t>
      </w:r>
    </w:p>
    <w:p>
      <w:r>
        <w:rPr>
          <w:b/>
        </w:rPr>
        <w:t xml:space="preserve">2: </w:t>
      </w:r>
      <w:r>
        <w:t>5</w:t>
      </w:r>
    </w:p>
    <w:p>
      <w:r>
        <w:rPr>
          <w:b/>
        </w:rPr>
        <w:t xml:space="preserve">3: </w:t>
      </w:r>
      <w:r>
        <w:t>15</w:t>
      </w:r>
    </w:p>
    <w:p>
      <w:r>
        <w:rPr>
          <w:b/>
        </w:rPr>
        <w:t xml:space="preserve">4: </w:t>
      </w:r>
      <w:r>
        <w:t>12</w:t>
      </w:r>
    </w:p>
    <w:p>
      <w:r>
        <w:t xml:space="preserve">Правильный ответ: </w:t>
      </w:r>
      <w:r>
        <w:rPr>
          <w:b/>
        </w:rPr>
        <w:t>12</w:t>
      </w:r>
    </w:p>
    <w:p>
      <w:pPr>
        <w:pStyle w:val="Heading2"/>
      </w:pPr>
      <w:r>
        <w:t>ТРЕХПУЧКОВАЯ БЛОКАДА ПРЕДСТАВЛЯЕТ СОБОЙ СОЧЕТАНИЕ</w:t>
      </w:r>
    </w:p>
    <w:p>
      <w:r>
        <w:rPr>
          <w:b/>
        </w:rPr>
        <w:t xml:space="preserve">1: </w:t>
      </w:r>
      <w:r>
        <w:t>блокады правой ножки пучка Гиса, блокады передне-верхнего разветвления левой ножки пучка Гиса и атриовентрикулярной блокады</w:t>
      </w:r>
    </w:p>
    <w:p>
      <w:r>
        <w:rPr>
          <w:b/>
        </w:rPr>
        <w:t xml:space="preserve">2: </w:t>
      </w:r>
      <w:r>
        <w:t>полной блокады правой ножки пучка Гиса, блокады передне-верхнего разветвления левой ножки пучка Гиса и атриовентрикулярной блокады</w:t>
      </w:r>
    </w:p>
    <w:p>
      <w:r>
        <w:rPr>
          <w:b/>
        </w:rPr>
        <w:t xml:space="preserve">3: </w:t>
      </w:r>
      <w:r>
        <w:t>блокады правой ножки пучка Гиса, блокады передне-верхнего разветвления левой ножки пучка Гиса и блокады задне-нижнего разветвления левой ножки пучка Гиса</w:t>
      </w:r>
    </w:p>
    <w:p>
      <w:r>
        <w:rPr>
          <w:b/>
        </w:rPr>
        <w:t xml:space="preserve">4: </w:t>
      </w:r>
      <w:r>
        <w:t>блокады правой ножки пучка Гиса, блокады передне-верхнего разветвления левой ножки пучка Гиса и блокады передне-срединного разветвления левой ножки пучка Гиса</w:t>
      </w:r>
    </w:p>
    <w:p>
      <w:r>
        <w:t xml:space="preserve">Правильный ответ: </w:t>
      </w:r>
      <w:r>
        <w:rPr>
          <w:b/>
        </w:rPr>
        <w:t>полной блокады правой ножки пучка Гиса, блокады передне-верхнего разветвления левой ножки пучка Гиса и атриовентрикулярной блокады</w:t>
      </w:r>
    </w:p>
    <w:p>
      <w:pPr>
        <w:pStyle w:val="Heading2"/>
      </w:pPr>
      <w:r>
        <w:t>НАПРЯЖЕНИЕ КИСЛОРОДА В АЛЬВЕОЛЯРНОМ ВОЗДУХЕ СОСТАВЛЯЕТ (В ММ РТ.СТ.)</w:t>
      </w:r>
    </w:p>
    <w:p>
      <w:r>
        <w:rPr>
          <w:b/>
        </w:rPr>
        <w:t xml:space="preserve">1: </w:t>
      </w:r>
      <w:r>
        <w:t>80-90</w:t>
      </w:r>
    </w:p>
    <w:p>
      <w:r>
        <w:rPr>
          <w:b/>
        </w:rPr>
        <w:t xml:space="preserve">2: </w:t>
      </w:r>
      <w:r>
        <w:t>60-70</w:t>
      </w:r>
    </w:p>
    <w:p>
      <w:r>
        <w:rPr>
          <w:b/>
        </w:rPr>
        <w:t xml:space="preserve">3: </w:t>
      </w:r>
      <w:r>
        <w:t>110-120</w:t>
      </w:r>
    </w:p>
    <w:p>
      <w:r>
        <w:rPr>
          <w:b/>
        </w:rPr>
        <w:t xml:space="preserve">4: </w:t>
      </w:r>
      <w:r>
        <w:t>100-105</w:t>
      </w:r>
    </w:p>
    <w:p>
      <w:r>
        <w:t xml:space="preserve">Правильный ответ: </w:t>
      </w:r>
      <w:r>
        <w:rPr>
          <w:b/>
        </w:rPr>
        <w:t>100-105</w:t>
      </w:r>
    </w:p>
    <w:p>
      <w:pPr>
        <w:pStyle w:val="Heading2"/>
      </w:pPr>
      <w:r>
        <w:t>ПРЯМЫЕ ПРИЗНАКИ ЗАДНЕПЕРЕГОРОДОЧНОГО ИНФАРКТА МИОКАРДА РЕГИСТРИРУЮТСЯ В ОТВЕДЕНИЯХ</w:t>
      </w:r>
    </w:p>
    <w:p>
      <w:r>
        <w:rPr>
          <w:b/>
        </w:rPr>
        <w:t xml:space="preserve">1: </w:t>
      </w:r>
      <w:r>
        <w:t>II, aVR, V4</w:t>
      </w:r>
    </w:p>
    <w:p>
      <w:r>
        <w:rPr>
          <w:b/>
        </w:rPr>
        <w:t xml:space="preserve">2: </w:t>
      </w:r>
      <w:r>
        <w:t>V1-V6</w:t>
      </w:r>
    </w:p>
    <w:p>
      <w:r>
        <w:rPr>
          <w:b/>
        </w:rPr>
        <w:t xml:space="preserve">3: </w:t>
      </w:r>
      <w:r>
        <w:t>I, aVL, V5-V6</w:t>
      </w:r>
    </w:p>
    <w:p>
      <w:r>
        <w:rPr>
          <w:b/>
        </w:rPr>
        <w:t xml:space="preserve">4: </w:t>
      </w:r>
      <w:r>
        <w:t>II, III, aVF, V1-V2</w:t>
      </w:r>
    </w:p>
    <w:p>
      <w:r>
        <w:t xml:space="preserve">Правильный ответ: </w:t>
      </w:r>
      <w:r>
        <w:rPr>
          <w:b/>
        </w:rPr>
        <w:t>II, III, aVF, V1-V2</w:t>
      </w:r>
    </w:p>
    <w:p>
      <w:pPr>
        <w:pStyle w:val="Heading2"/>
      </w:pPr>
      <w:r>
        <w:t>ЭХОКАРДИОГРАФИЧЕСКИМИ ПРИЗНАКАМИ ДЕКОМПЕНСИРОВАННОЙ МИТРАЛЬНОЙ РЕГУРГИТАЦИИ В В-РЕЖИМЕ ЯВЛЯЮТСЯ</w:t>
      </w:r>
    </w:p>
    <w:p>
      <w:r>
        <w:rPr>
          <w:b/>
        </w:rPr>
        <w:t xml:space="preserve">1: </w:t>
      </w:r>
      <w:r>
        <w:t>дилатация правого предсердия и желудочка, сниженная фракция выброса правого желудочка</w:t>
      </w:r>
    </w:p>
    <w:p>
      <w:r>
        <w:rPr>
          <w:b/>
        </w:rPr>
        <w:t xml:space="preserve">2: </w:t>
      </w:r>
      <w:r>
        <w:t>нормальные размеры левого предсердия и желудочка, нормальная фракция выброса левого желудочка</w:t>
      </w:r>
    </w:p>
    <w:p>
      <w:r>
        <w:rPr>
          <w:b/>
        </w:rPr>
        <w:t xml:space="preserve">3: </w:t>
      </w:r>
      <w:r>
        <w:t>нормальные размеры правого предсердия и правого желудочка, нормальная фракция выброса правого желудочка</w:t>
      </w:r>
    </w:p>
    <w:p>
      <w:r>
        <w:rPr>
          <w:b/>
        </w:rPr>
        <w:t xml:space="preserve">4: </w:t>
      </w:r>
      <w:r>
        <w:t>дилатация левого предсердия и желудочка, сниженная фракция выброса левого желудочка</w:t>
      </w:r>
    </w:p>
    <w:p>
      <w:r>
        <w:t xml:space="preserve">Правильный ответ: </w:t>
      </w:r>
      <w:r>
        <w:rPr>
          <w:b/>
        </w:rPr>
        <w:t>дилатация левого предсердия и желудочка, сниженная фракция выброса левого желудочка</w:t>
      </w:r>
    </w:p>
    <w:p>
      <w:pPr>
        <w:pStyle w:val="Heading2"/>
      </w:pPr>
      <w:r>
        <w:t>УРАВНЕНИЕ НАЙКВИСТА ОПИСЫВАЕТ ЗАВИСИМОСТЬ МЕЖДУ</w:t>
      </w:r>
    </w:p>
    <w:p>
      <w:r>
        <w:rPr>
          <w:b/>
        </w:rPr>
        <w:t xml:space="preserve">1: </w:t>
      </w:r>
      <w:r>
        <w:t>скоростью кровотока и проходимостью дистального циркуляторного русла</w:t>
      </w:r>
    </w:p>
    <w:p>
      <w:r>
        <w:rPr>
          <w:b/>
        </w:rPr>
        <w:t xml:space="preserve">2: </w:t>
      </w:r>
      <w:r>
        <w:t>глубиной расположения сосуда и плотностью окружающих сосуд тканей</w:t>
      </w:r>
    </w:p>
    <w:p>
      <w:r>
        <w:rPr>
          <w:b/>
        </w:rPr>
        <w:t xml:space="preserve">3: </w:t>
      </w:r>
      <w:r>
        <w:t>скоростью распространения пульсовой волны и жесткостью сосудистой стенки</w:t>
      </w:r>
    </w:p>
    <w:p>
      <w:r>
        <w:rPr>
          <w:b/>
        </w:rPr>
        <w:t xml:space="preserve">4: </w:t>
      </w:r>
      <w:r>
        <w:t>частотой повторения импульсов и величиной допплеровского сдвига частот</w:t>
      </w:r>
    </w:p>
    <w:p>
      <w:r>
        <w:t xml:space="preserve">Правильный ответ: </w:t>
      </w:r>
      <w:r>
        <w:rPr>
          <w:b/>
        </w:rPr>
        <w:t>частотой повторения импульсов и величиной допплеровского сдвига частот</w:t>
      </w:r>
    </w:p>
    <w:p>
      <w:pPr>
        <w:pStyle w:val="Heading2"/>
      </w:pPr>
      <w:r>
        <w:t>ТОЛЩИНА СТЕНОК ЛЕВОГО ЖЕЛУДОЧКА ПРИ ВЫРАЖЕННОЙ ГИПЕРТРОФИИ СОСТАВЛЯЕТ (В ММ)</w:t>
      </w:r>
    </w:p>
    <w:p>
      <w:r>
        <w:rPr>
          <w:b/>
        </w:rPr>
        <w:t xml:space="preserve">1: </w:t>
      </w:r>
      <w:r>
        <w:t>16-20</w:t>
      </w:r>
    </w:p>
    <w:p>
      <w:r>
        <w:rPr>
          <w:b/>
        </w:rPr>
        <w:t xml:space="preserve">2: </w:t>
      </w:r>
      <w:r>
        <w:t>14-16</w:t>
      </w:r>
    </w:p>
    <w:p>
      <w:r>
        <w:rPr>
          <w:b/>
        </w:rPr>
        <w:t xml:space="preserve">3: </w:t>
      </w:r>
      <w:r>
        <w:t>12-14</w:t>
      </w:r>
    </w:p>
    <w:p>
      <w:r>
        <w:rPr>
          <w:b/>
        </w:rPr>
        <w:t xml:space="preserve">4: </w:t>
      </w:r>
      <w:r>
        <w:t>10-12</w:t>
      </w:r>
    </w:p>
    <w:p>
      <w:r>
        <w:t xml:space="preserve">Правильный ответ: </w:t>
      </w:r>
      <w:r>
        <w:rPr>
          <w:b/>
        </w:rPr>
        <w:t>16-20</w:t>
      </w:r>
    </w:p>
    <w:p>
      <w:pPr>
        <w:pStyle w:val="Heading2"/>
      </w:pPr>
      <w:r>
        <w:t>ОСНОВНЫМ ПРИЗНАКОМ ФЕНОМЕНА ВОЛЬФА-ПАРКИНСОН-УАЙТА НА ЭКГ ЯВЛЯЕТСЯ</w:t>
      </w:r>
    </w:p>
    <w:p>
      <w:r>
        <w:rPr>
          <w:b/>
        </w:rPr>
        <w:t xml:space="preserve">1: </w:t>
      </w:r>
      <w:r>
        <w:t>изоэлектичный сегмент ST</w:t>
      </w:r>
    </w:p>
    <w:p>
      <w:r>
        <w:rPr>
          <w:b/>
        </w:rPr>
        <w:t xml:space="preserve">2: </w:t>
      </w:r>
      <w:r>
        <w:t>сужение комплекса QRS</w:t>
      </w:r>
    </w:p>
    <w:p>
      <w:r>
        <w:rPr>
          <w:b/>
        </w:rPr>
        <w:t xml:space="preserve">3: </w:t>
      </w:r>
      <w:r>
        <w:t>удлинение интервала PR</w:t>
      </w:r>
    </w:p>
    <w:p>
      <w:r>
        <w:rPr>
          <w:b/>
        </w:rPr>
        <w:t xml:space="preserve">4: </w:t>
      </w:r>
      <w:r>
        <w:t>«дельта» – волна</w:t>
      </w:r>
    </w:p>
    <w:p>
      <w:r>
        <w:t xml:space="preserve">Правильный ответ: </w:t>
      </w:r>
      <w:r>
        <w:rPr>
          <w:b/>
        </w:rPr>
        <w:t>«дельта» – волна</w:t>
      </w:r>
    </w:p>
    <w:p>
      <w:pPr>
        <w:pStyle w:val="Heading2"/>
      </w:pPr>
      <w:r>
        <w:t>I СТАНДАРТНОЕ ОТВЕДЕНИЕ ОБРАЗУЕТСЯ ПРИ ПОПАРНОМ ПОДКЛЮЧЕНИИ</w:t>
      </w:r>
    </w:p>
    <w:p>
      <w:r>
        <w:rPr>
          <w:b/>
        </w:rPr>
        <w:t xml:space="preserve">1: </w:t>
      </w:r>
      <w:r>
        <w:t>левой руки (-), правой руки (+)</w:t>
      </w:r>
    </w:p>
    <w:p>
      <w:r>
        <w:rPr>
          <w:b/>
        </w:rPr>
        <w:t xml:space="preserve">2: </w:t>
      </w:r>
      <w:r>
        <w:t>левой руки (+), правой руки (-)</w:t>
      </w:r>
    </w:p>
    <w:p>
      <w:r>
        <w:rPr>
          <w:b/>
        </w:rPr>
        <w:t xml:space="preserve">3: </w:t>
      </w:r>
      <w:r>
        <w:t>левой руки(-), левой ноги (+)</w:t>
      </w:r>
    </w:p>
    <w:p>
      <w:r>
        <w:rPr>
          <w:b/>
        </w:rPr>
        <w:t xml:space="preserve">4: </w:t>
      </w:r>
      <w:r>
        <w:t>левой ноги (+), правой ноги (-)</w:t>
      </w:r>
    </w:p>
    <w:p>
      <w:r>
        <w:t xml:space="preserve">Правильный ответ: </w:t>
      </w:r>
      <w:r>
        <w:rPr>
          <w:b/>
        </w:rPr>
        <w:t>левой руки (+), правой руки (-)</w:t>
      </w:r>
    </w:p>
    <w:p>
      <w:pPr>
        <w:pStyle w:val="Heading2"/>
      </w:pPr>
      <w:r>
        <w:t>ТОЛЩИНА СТЕНОК ЛЕВОГО ЖЕЛУДОЧКА ПРИ ГИПЕРТРОФИИ НЕБОЛЬШОЙ СТЕПЕНИ СОСТАВЛЯЕТ (В ММ)</w:t>
      </w:r>
    </w:p>
    <w:p>
      <w:r>
        <w:rPr>
          <w:b/>
        </w:rPr>
        <w:t xml:space="preserve">1: </w:t>
      </w:r>
      <w:r>
        <w:t>12-14</w:t>
      </w:r>
    </w:p>
    <w:p>
      <w:r>
        <w:rPr>
          <w:b/>
        </w:rPr>
        <w:t xml:space="preserve">2: </w:t>
      </w:r>
      <w:r>
        <w:t>16-20</w:t>
      </w:r>
    </w:p>
    <w:p>
      <w:r>
        <w:rPr>
          <w:b/>
        </w:rPr>
        <w:t xml:space="preserve">3: </w:t>
      </w:r>
      <w:r>
        <w:t>14-16</w:t>
      </w:r>
    </w:p>
    <w:p>
      <w:r>
        <w:rPr>
          <w:b/>
        </w:rPr>
        <w:t xml:space="preserve">4: </w:t>
      </w:r>
      <w:r>
        <w:t>10-12</w:t>
      </w:r>
    </w:p>
    <w:p>
      <w:r>
        <w:t xml:space="preserve">Правильный ответ: </w:t>
      </w:r>
      <w:r>
        <w:rPr>
          <w:b/>
        </w:rPr>
        <w:t>12-14</w:t>
      </w:r>
    </w:p>
    <w:p>
      <w:pPr>
        <w:pStyle w:val="Heading2"/>
      </w:pPr>
      <w:r>
        <w:t>ПРОБА С ФИЗИЧЕСКОЙ НАГРУЗКОЙ РАСЦЕНИВАЕТСЯ КАК БЕЗУСЛОВНО ПОЛОЖИТЕЛЬНАЯ В СЛУЧАЕ ПОЯВЛЕНИЯ ДЕПРЕССИИ СЕГМЕНТА ST ____ 1 ММ В ____ И БОЛЕЕ ОТВЕДЕНИЯХ</w:t>
      </w:r>
    </w:p>
    <w:p>
      <w:r>
        <w:rPr>
          <w:b/>
        </w:rPr>
        <w:t xml:space="preserve">1: </w:t>
      </w:r>
      <w:r>
        <w:t>&lt;; 3</w:t>
      </w:r>
    </w:p>
    <w:p>
      <w:r>
        <w:rPr>
          <w:b/>
        </w:rPr>
        <w:t xml:space="preserve">2: </w:t>
      </w:r>
      <w:r>
        <w:t>&gt;; 2</w:t>
      </w:r>
    </w:p>
    <w:p>
      <w:r>
        <w:rPr>
          <w:b/>
        </w:rPr>
        <w:t xml:space="preserve">3: </w:t>
      </w:r>
      <w:r>
        <w:t>&gt;; 3</w:t>
      </w:r>
    </w:p>
    <w:p>
      <w:r>
        <w:rPr>
          <w:b/>
        </w:rPr>
        <w:t xml:space="preserve">4: </w:t>
      </w:r>
      <w:r>
        <w:t>&lt;; 2</w:t>
      </w:r>
    </w:p>
    <w:p>
      <w:r>
        <w:t xml:space="preserve">Правильный ответ: </w:t>
      </w:r>
      <w:r>
        <w:rPr>
          <w:b/>
        </w:rPr>
        <w:t>&gt;; 2</w:t>
      </w:r>
    </w:p>
    <w:p>
      <w:pPr>
        <w:pStyle w:val="Heading2"/>
      </w:pPr>
      <w:r>
        <w:t>ЭКСТРАСИСТОЛЫ С ДЕФОРМИРОВАННЫМ ЗУБЦОМ Р ПЕРЕД НЕИЗМЕНЕННЫМ QRS и Т, НЕПОЛНОЙ КОМПЕНСАТОРНОЙ ПАУЗОЙ, НАЗЫВАЮТ</w:t>
      </w:r>
    </w:p>
    <w:p>
      <w:r>
        <w:rPr>
          <w:b/>
        </w:rPr>
        <w:t xml:space="preserve">1: </w:t>
      </w:r>
      <w:r>
        <w:t>предсердными</w:t>
      </w:r>
    </w:p>
    <w:p>
      <w:r>
        <w:rPr>
          <w:b/>
        </w:rPr>
        <w:t xml:space="preserve">2: </w:t>
      </w:r>
      <w:r>
        <w:t>возвратными</w:t>
      </w:r>
    </w:p>
    <w:p>
      <w:r>
        <w:rPr>
          <w:b/>
        </w:rPr>
        <w:t xml:space="preserve">3: </w:t>
      </w:r>
      <w:r>
        <w:t>стволовыми</w:t>
      </w:r>
    </w:p>
    <w:p>
      <w:r>
        <w:rPr>
          <w:b/>
        </w:rPr>
        <w:t xml:space="preserve">4: </w:t>
      </w:r>
      <w:r>
        <w:t>желудочковыми</w:t>
      </w:r>
    </w:p>
    <w:p>
      <w:r>
        <w:t xml:space="preserve">Правильный ответ: </w:t>
      </w:r>
      <w:r>
        <w:rPr>
          <w:b/>
        </w:rPr>
        <w:t>предсердными</w:t>
      </w:r>
    </w:p>
    <w:p>
      <w:pPr>
        <w:pStyle w:val="Heading2"/>
      </w:pPr>
      <w:r>
        <w:t>УДАРНЫЙ ОБЪЕМ ЛЕВОГО ЖЕЛУДОЧКА У НЕТРЕНИРОВАННОГО ЧЕЛОВЕКА СОСТАВЛЯЕТ В СРЕДНЕМ (В МЛ)</w:t>
      </w:r>
    </w:p>
    <w:p>
      <w:r>
        <w:rPr>
          <w:b/>
        </w:rPr>
        <w:t xml:space="preserve">1: </w:t>
      </w:r>
      <w:r>
        <w:t>50</w:t>
      </w:r>
    </w:p>
    <w:p>
      <w:r>
        <w:rPr>
          <w:b/>
        </w:rPr>
        <w:t xml:space="preserve">2: </w:t>
      </w:r>
      <w:r>
        <w:t>40</w:t>
      </w:r>
    </w:p>
    <w:p>
      <w:r>
        <w:rPr>
          <w:b/>
        </w:rPr>
        <w:t xml:space="preserve">3: </w:t>
      </w:r>
      <w:r>
        <w:t>70</w:t>
      </w:r>
    </w:p>
    <w:p>
      <w:r>
        <w:rPr>
          <w:b/>
        </w:rPr>
        <w:t xml:space="preserve">4: </w:t>
      </w:r>
      <w:r>
        <w:t>80</w:t>
      </w:r>
    </w:p>
    <w:p>
      <w:r>
        <w:t xml:space="preserve">Правильный ответ: </w:t>
      </w:r>
      <w:r>
        <w:rPr>
          <w:b/>
        </w:rPr>
        <w:t>70</w:t>
      </w:r>
    </w:p>
    <w:p>
      <w:pPr>
        <w:pStyle w:val="Heading2"/>
      </w:pPr>
      <w:r>
        <w:t>ОТСЛОЙКА ИНТИМЫ АОРТЫ СОПРОВОЖДАЕТСЯ</w:t>
      </w:r>
    </w:p>
    <w:p>
      <w:r>
        <w:rPr>
          <w:b/>
        </w:rPr>
        <w:t xml:space="preserve">1: </w:t>
      </w:r>
      <w:r>
        <w:t>болевым синдромом за грудиной</w:t>
      </w:r>
    </w:p>
    <w:p>
      <w:r>
        <w:rPr>
          <w:b/>
        </w:rPr>
        <w:t xml:space="preserve">2: </w:t>
      </w:r>
      <w:r>
        <w:t>гипертермией</w:t>
      </w:r>
    </w:p>
    <w:p>
      <w:r>
        <w:rPr>
          <w:b/>
        </w:rPr>
        <w:t xml:space="preserve">3: </w:t>
      </w:r>
      <w:r>
        <w:t>гиповолемией</w:t>
      </w:r>
    </w:p>
    <w:p>
      <w:r>
        <w:rPr>
          <w:b/>
        </w:rPr>
        <w:t xml:space="preserve">4: </w:t>
      </w:r>
      <w:r>
        <w:t>гипоксией</w:t>
      </w:r>
    </w:p>
    <w:p>
      <w:r>
        <w:t xml:space="preserve">Правильный ответ: </w:t>
      </w:r>
      <w:r>
        <w:rPr>
          <w:b/>
        </w:rPr>
        <w:t>болевым синдромом за грудиной</w:t>
      </w:r>
    </w:p>
    <w:p>
      <w:pPr>
        <w:pStyle w:val="Heading2"/>
      </w:pPr>
      <w:r>
        <w:t>СНИЖЕНИЕ ЧАСТОТЫ СЕРДЕЧНЫХ СОКРАЩЕНИЙ МЕНЕЕ 40 УДАРОВ В МИНУТУ УКАЗЫВАЕТ НА</w:t>
      </w:r>
    </w:p>
    <w:p>
      <w:r>
        <w:rPr>
          <w:b/>
        </w:rPr>
        <w:t xml:space="preserve">1: </w:t>
      </w:r>
      <w:r>
        <w:t>синусовую брадикардия</w:t>
      </w:r>
    </w:p>
    <w:p>
      <w:r>
        <w:rPr>
          <w:b/>
        </w:rPr>
        <w:t xml:space="preserve">2: </w:t>
      </w:r>
      <w:r>
        <w:t>отклонение функции синусового узла</w:t>
      </w:r>
    </w:p>
    <w:p>
      <w:r>
        <w:rPr>
          <w:b/>
        </w:rPr>
        <w:t xml:space="preserve">3: </w:t>
      </w:r>
      <w:r>
        <w:t>синусовую аритмию</w:t>
      </w:r>
    </w:p>
    <w:p>
      <w:r>
        <w:rPr>
          <w:b/>
        </w:rPr>
        <w:t xml:space="preserve">4: </w:t>
      </w:r>
      <w:r>
        <w:t>синусовую тахикардия</w:t>
      </w:r>
    </w:p>
    <w:p>
      <w:r>
        <w:t xml:space="preserve">Правильный ответ: </w:t>
      </w:r>
      <w:r>
        <w:rPr>
          <w:b/>
        </w:rPr>
        <w:t>отклонение функции синусового узла</w:t>
      </w:r>
    </w:p>
    <w:p>
      <w:pPr>
        <w:pStyle w:val="Heading2"/>
      </w:pPr>
      <w:r>
        <w:t>У БОЛЬНЫХ, ПЕРЕНЁСШИХ ОСТРОЕ НАРУШЕНИЕ МОЗГОВОГО КРОВООБРАЩЕНИЯ, ПРИ ЭХОКАРДИОГРАФИИ НЕОБХОДИМ ПОИСК</w:t>
      </w:r>
    </w:p>
    <w:p>
      <w:r>
        <w:rPr>
          <w:b/>
        </w:rPr>
        <w:t xml:space="preserve">1: </w:t>
      </w:r>
      <w:r>
        <w:t>зон нарушения локальной сократимости</w:t>
      </w:r>
    </w:p>
    <w:p>
      <w:r>
        <w:rPr>
          <w:b/>
        </w:rPr>
        <w:t xml:space="preserve">2: </w:t>
      </w:r>
      <w:r>
        <w:t>дилатации полостей предсердий</w:t>
      </w:r>
    </w:p>
    <w:p>
      <w:r>
        <w:rPr>
          <w:b/>
        </w:rPr>
        <w:t xml:space="preserve">3: </w:t>
      </w:r>
      <w:r>
        <w:t>тромбов в левом предсердии</w:t>
      </w:r>
    </w:p>
    <w:p>
      <w:r>
        <w:rPr>
          <w:b/>
        </w:rPr>
        <w:t xml:space="preserve">4: </w:t>
      </w:r>
      <w:r>
        <w:t>жидкости в полости перикарда</w:t>
      </w:r>
    </w:p>
    <w:p>
      <w:r>
        <w:t xml:space="preserve">Правильный ответ: </w:t>
      </w:r>
      <w:r>
        <w:rPr>
          <w:b/>
        </w:rPr>
        <w:t>тромбов в левом предсердии</w:t>
      </w:r>
    </w:p>
    <w:p>
      <w:pPr>
        <w:pStyle w:val="Heading2"/>
      </w:pPr>
      <w:r>
        <w:t>ОПТИМАЛЬНОЙ ПОЗИЦИЕЙ ДЛЯ ОЦЕНКИ СОСТОЯНИЯ СТВОРОК АОРТАЛЬНОГО КЛАПАНА ПРИ ЭХОКАРДИОГРАФИЧЕСКОМ ИССЛЕДОВАНИИ ЯВЛЯЕТСЯ</w:t>
      </w:r>
    </w:p>
    <w:p>
      <w:r>
        <w:rPr>
          <w:b/>
        </w:rPr>
        <w:t xml:space="preserve">1: </w:t>
      </w:r>
      <w:r>
        <w:t>парастернальная позиция по короткой оси на уровне конца створок митрального клапана</w:t>
      </w:r>
    </w:p>
    <w:p>
      <w:r>
        <w:rPr>
          <w:b/>
        </w:rPr>
        <w:t xml:space="preserve">2: </w:t>
      </w:r>
      <w:r>
        <w:t>апикальная пятикамерная позиция</w:t>
      </w:r>
    </w:p>
    <w:p>
      <w:r>
        <w:rPr>
          <w:b/>
        </w:rPr>
        <w:t xml:space="preserve">3: </w:t>
      </w:r>
      <w:r>
        <w:t>парастернальная позиция по короткой оси на уровне корня аорты</w:t>
      </w:r>
    </w:p>
    <w:p>
      <w:r>
        <w:rPr>
          <w:b/>
        </w:rPr>
        <w:t xml:space="preserve">4: </w:t>
      </w:r>
      <w:r>
        <w:t>парастернальная позиция по короткой оси на уровне конца папиллярных мышц</w:t>
      </w:r>
    </w:p>
    <w:p>
      <w:r>
        <w:t xml:space="preserve">Правильный ответ: </w:t>
      </w:r>
      <w:r>
        <w:rPr>
          <w:b/>
        </w:rPr>
        <w:t>парастернальная позиция по короткой оси на уровне корня аорты</w:t>
      </w:r>
    </w:p>
    <w:p>
      <w:pPr>
        <w:pStyle w:val="Heading2"/>
      </w:pPr>
      <w:r>
        <w:t>К ХАРАКТЕРНЫМ ЭКГ-ПРИЗНАКАМ ГИПЕРТРОФИИ МИОКАРДА ОТНОСЯТ</w:t>
      </w:r>
    </w:p>
    <w:p>
      <w:r>
        <w:rPr>
          <w:b/>
        </w:rPr>
        <w:t xml:space="preserve">1: </w:t>
      </w:r>
      <w:r>
        <w:t>горизонтальную депрессию S-T</w:t>
      </w:r>
    </w:p>
    <w:p>
      <w:r>
        <w:rPr>
          <w:b/>
        </w:rPr>
        <w:t xml:space="preserve">2: </w:t>
      </w:r>
      <w:r>
        <w:t>глубокие зубцы Q</w:t>
      </w:r>
    </w:p>
    <w:p>
      <w:r>
        <w:rPr>
          <w:b/>
        </w:rPr>
        <w:t xml:space="preserve">3: </w:t>
      </w:r>
      <w:r>
        <w:t>зубцы QS</w:t>
      </w:r>
    </w:p>
    <w:p>
      <w:r>
        <w:rPr>
          <w:b/>
        </w:rPr>
        <w:t xml:space="preserve">4: </w:t>
      </w:r>
      <w:r>
        <w:t>депрессию S-T выпуклостью кверху и несимметричный зубец Т</w:t>
      </w:r>
    </w:p>
    <w:p>
      <w:r>
        <w:t xml:space="preserve">Правильный ответ: </w:t>
      </w:r>
      <w:r>
        <w:rPr>
          <w:b/>
        </w:rPr>
        <w:t>депрессию S-T выпуклостью кверху и несимметричный зубец Т</w:t>
      </w:r>
    </w:p>
    <w:p>
      <w:pPr>
        <w:pStyle w:val="Heading2"/>
      </w:pPr>
      <w:r>
        <w:t>ДЛЯ СТЕНОЗА УСТЬЯ АОРТЫ ХАРАКТЕРЕН</w:t>
      </w:r>
    </w:p>
    <w:p>
      <w:r>
        <w:rPr>
          <w:b/>
        </w:rPr>
        <w:t xml:space="preserve">1: </w:t>
      </w:r>
      <w:r>
        <w:t>турбулентный диастолический трансаортальный поток</w:t>
      </w:r>
    </w:p>
    <w:p>
      <w:r>
        <w:rPr>
          <w:b/>
        </w:rPr>
        <w:t xml:space="preserve">2: </w:t>
      </w:r>
      <w:r>
        <w:t>систолический шум на верхушке, проводящийся в левую подмышечную область</w:t>
      </w:r>
    </w:p>
    <w:p>
      <w:r>
        <w:rPr>
          <w:b/>
        </w:rPr>
        <w:t xml:space="preserve">3: </w:t>
      </w:r>
      <w:r>
        <w:t>турбулентный систолический трансаортальный поток</w:t>
      </w:r>
    </w:p>
    <w:p>
      <w:r>
        <w:rPr>
          <w:b/>
        </w:rPr>
        <w:t xml:space="preserve">4: </w:t>
      </w:r>
      <w:r>
        <w:t>диастолический шум на основании сердца, проводящийся в точку Боткина – Эрба и на верхушку</w:t>
      </w:r>
    </w:p>
    <w:p>
      <w:r>
        <w:t xml:space="preserve">Правильный ответ: </w:t>
      </w:r>
      <w:r>
        <w:rPr>
          <w:b/>
        </w:rPr>
        <w:t>турбулентный систолический трансаортальный поток</w:t>
      </w:r>
    </w:p>
    <w:p>
      <w:pPr>
        <w:pStyle w:val="Heading2"/>
      </w:pPr>
      <w:r>
        <w:t>ЕСЛИ ЧАСТОТА ПОВТОРЕНИЯ ИМПУЛЬСОВ ОКАЗЫВАЕТСЯ МЕНЬШЕ ВЕЛИЧИНЫ ДОППЛЕРОВСКОГО СДВИГА ЧАСТОТ, ТО РАЗВИВАЕТСЯ</w:t>
      </w:r>
    </w:p>
    <w:p>
      <w:r>
        <w:rPr>
          <w:b/>
        </w:rPr>
        <w:t xml:space="preserve">1: </w:t>
      </w:r>
      <w:r>
        <w:t>турбулентный кровоток</w:t>
      </w:r>
    </w:p>
    <w:p>
      <w:r>
        <w:rPr>
          <w:b/>
        </w:rPr>
        <w:t xml:space="preserve">2: </w:t>
      </w:r>
      <w:r>
        <w:t>mass-эффект</w:t>
      </w:r>
    </w:p>
    <w:p>
      <w:r>
        <w:rPr>
          <w:b/>
        </w:rPr>
        <w:t xml:space="preserve">3: </w:t>
      </w:r>
      <w:r>
        <w:t>ретроградный кровоток</w:t>
      </w:r>
    </w:p>
    <w:p>
      <w:r>
        <w:rPr>
          <w:b/>
        </w:rPr>
        <w:t xml:space="preserve">4: </w:t>
      </w:r>
      <w:r>
        <w:t>aliasing-эффект</w:t>
      </w:r>
    </w:p>
    <w:p>
      <w:r>
        <w:t xml:space="preserve">Правильный ответ: </w:t>
      </w:r>
      <w:r>
        <w:rPr>
          <w:b/>
        </w:rPr>
        <w:t>aliasing-эффект</w:t>
      </w:r>
    </w:p>
    <w:p>
      <w:pPr>
        <w:pStyle w:val="Heading2"/>
      </w:pPr>
      <w:r>
        <w:t>ОТКЛОНЕНИЕ ЭОС ВПРАВО ЧАЩЕ МОЖЕТ БЫТЬ ПРИЗНАКОМ</w:t>
      </w:r>
    </w:p>
    <w:p>
      <w:r>
        <w:rPr>
          <w:b/>
        </w:rPr>
        <w:t xml:space="preserve">1: </w:t>
      </w:r>
      <w:r>
        <w:t>гипертрофии правого желудочка</w:t>
      </w:r>
    </w:p>
    <w:p>
      <w:r>
        <w:rPr>
          <w:b/>
        </w:rPr>
        <w:t xml:space="preserve">2: </w:t>
      </w:r>
      <w:r>
        <w:t>полной блокадой левой ножки пучка Гиса</w:t>
      </w:r>
    </w:p>
    <w:p>
      <w:r>
        <w:rPr>
          <w:b/>
        </w:rPr>
        <w:t xml:space="preserve">3: </w:t>
      </w:r>
      <w:r>
        <w:t>блокады передней ветви левой ножки пучка Гиса</w:t>
      </w:r>
    </w:p>
    <w:p>
      <w:r>
        <w:rPr>
          <w:b/>
        </w:rPr>
        <w:t xml:space="preserve">4: </w:t>
      </w:r>
      <w:r>
        <w:t>инфаркта миокарда нижней стенки левого желудочка</w:t>
      </w:r>
    </w:p>
    <w:p>
      <w:r>
        <w:t xml:space="preserve">Правильный ответ: </w:t>
      </w:r>
      <w:r>
        <w:rPr>
          <w:b/>
        </w:rPr>
        <w:t>гипертрофии правого желудочка</w:t>
      </w:r>
    </w:p>
    <w:p>
      <w:pPr>
        <w:pStyle w:val="Heading2"/>
      </w:pPr>
      <w:r>
        <w:t>НАИБОЛЕЕ ИНФОРМАТИВНЫМ МЕТОДОМ ДИАГНОСТИКИ ГИДРОПЕРИКАРДА ЯВЛЯЕТСЯ</w:t>
      </w:r>
    </w:p>
    <w:p>
      <w:r>
        <w:rPr>
          <w:b/>
        </w:rPr>
        <w:t xml:space="preserve">1: </w:t>
      </w:r>
      <w:r>
        <w:t>двухмерная эхокардиография</w:t>
      </w:r>
    </w:p>
    <w:p>
      <w:r>
        <w:rPr>
          <w:b/>
        </w:rPr>
        <w:t xml:space="preserve">2: </w:t>
      </w:r>
      <w:r>
        <w:t>цветное допплеровское картирование</w:t>
      </w:r>
    </w:p>
    <w:p>
      <w:r>
        <w:rPr>
          <w:b/>
        </w:rPr>
        <w:t xml:space="preserve">3: </w:t>
      </w:r>
      <w:r>
        <w:t>трехмерная эхокардиография</w:t>
      </w:r>
    </w:p>
    <w:p>
      <w:r>
        <w:rPr>
          <w:b/>
        </w:rPr>
        <w:t xml:space="preserve">4: </w:t>
      </w:r>
      <w:r>
        <w:t>тканевая допплерография</w:t>
      </w:r>
    </w:p>
    <w:p>
      <w:r>
        <w:t xml:space="preserve">Правильный ответ: </w:t>
      </w:r>
      <w:r>
        <w:rPr>
          <w:b/>
        </w:rPr>
        <w:t>двухмерная эхокардиография</w:t>
      </w:r>
    </w:p>
    <w:p>
      <w:pPr>
        <w:pStyle w:val="Heading2"/>
      </w:pPr>
      <w:r>
        <w:t>ДАТЧИК ДЛЯ ЧРЕСПИЩЕВОДНОГО ИССЛЕДОВАНИЯ ВВОДИТСЯ В ПИЩЕВОД НА ГЛУБИНУ (В СМ)</w:t>
      </w:r>
    </w:p>
    <w:p>
      <w:r>
        <w:rPr>
          <w:b/>
        </w:rPr>
        <w:t xml:space="preserve">1: </w:t>
      </w:r>
      <w:r>
        <w:t>15</w:t>
      </w:r>
    </w:p>
    <w:p>
      <w:r>
        <w:rPr>
          <w:b/>
        </w:rPr>
        <w:t xml:space="preserve">2: </w:t>
      </w:r>
      <w:r>
        <w:t>до 15</w:t>
      </w:r>
    </w:p>
    <w:p>
      <w:r>
        <w:rPr>
          <w:b/>
        </w:rPr>
        <w:t xml:space="preserve">3: </w:t>
      </w:r>
      <w:r>
        <w:t>35-45</w:t>
      </w:r>
    </w:p>
    <w:p>
      <w:r>
        <w:rPr>
          <w:b/>
        </w:rPr>
        <w:t xml:space="preserve">4: </w:t>
      </w:r>
      <w:r>
        <w:t>50-70</w:t>
      </w:r>
    </w:p>
    <w:p>
      <w:r>
        <w:t xml:space="preserve">Правильный ответ: </w:t>
      </w:r>
      <w:r>
        <w:rPr>
          <w:b/>
        </w:rPr>
        <w:t>35-45</w:t>
      </w:r>
    </w:p>
    <w:p>
      <w:pPr>
        <w:pStyle w:val="Heading2"/>
      </w:pPr>
      <w:r>
        <w:t>ПАТОЛОГИЧЕСКАЯ АКТИВНОСТЬ ЭЭГ ВЗРОСЛОГО БОДРСТВУЮЩЕГО ЧЕЛОВЕКА</w:t>
      </w:r>
    </w:p>
    <w:p>
      <w:r>
        <w:rPr>
          <w:b/>
        </w:rPr>
        <w:t xml:space="preserve">1: </w:t>
      </w:r>
      <w:r>
        <w:t>спайк, спайк-волна, мю</w:t>
      </w:r>
    </w:p>
    <w:p>
      <w:r>
        <w:rPr>
          <w:b/>
        </w:rPr>
        <w:t xml:space="preserve">2: </w:t>
      </w:r>
      <w:r>
        <w:t>тета, дельта, бета</w:t>
      </w:r>
    </w:p>
    <w:p>
      <w:r>
        <w:rPr>
          <w:b/>
        </w:rPr>
        <w:t xml:space="preserve">3: </w:t>
      </w:r>
      <w:r>
        <w:t>тета, бета, мю</w:t>
      </w:r>
    </w:p>
    <w:p>
      <w:r>
        <w:rPr>
          <w:b/>
        </w:rPr>
        <w:t xml:space="preserve">4: </w:t>
      </w:r>
      <w:r>
        <w:t>тета, дельта, спайк, спайк-волна, острая волна-медленная волна</w:t>
      </w:r>
    </w:p>
    <w:p>
      <w:r>
        <w:t xml:space="preserve">Правильный ответ: </w:t>
      </w:r>
      <w:r>
        <w:rPr>
          <w:b/>
        </w:rPr>
        <w:t>тета, дельта, спайк, спайк-волна, острая волна-медленная волна</w:t>
      </w:r>
    </w:p>
    <w:p>
      <w:pPr>
        <w:pStyle w:val="Heading2"/>
      </w:pPr>
      <w:r>
        <w:t>ПРИ ПОСТУПЛЕНИИ В СТАЦИОНАР ПАЦИЕНТУ С ПОДОЗРЕНИЕМ НА ОСТРЫЙ ИНФАРКТ МИОКАРДА ДОЛЖНА БЫТЬ ВЫПОЛНЕНА ЭКГ В ТЕЧЕНИЕ</w:t>
      </w:r>
    </w:p>
    <w:p>
      <w:r>
        <w:rPr>
          <w:b/>
        </w:rPr>
        <w:t xml:space="preserve">1: </w:t>
      </w:r>
      <w:r>
        <w:t>1 часа</w:t>
      </w:r>
    </w:p>
    <w:p>
      <w:r>
        <w:rPr>
          <w:b/>
        </w:rPr>
        <w:t xml:space="preserve">2: </w:t>
      </w:r>
      <w:r>
        <w:t>10 минут</w:t>
      </w:r>
    </w:p>
    <w:p>
      <w:r>
        <w:rPr>
          <w:b/>
        </w:rPr>
        <w:t xml:space="preserve">3: </w:t>
      </w:r>
      <w:r>
        <w:t>30 минут</w:t>
      </w:r>
    </w:p>
    <w:p>
      <w:r>
        <w:rPr>
          <w:b/>
        </w:rPr>
        <w:t xml:space="preserve">4: </w:t>
      </w:r>
      <w:r>
        <w:t>2 часов</w:t>
      </w:r>
    </w:p>
    <w:p>
      <w:r>
        <w:t xml:space="preserve">Правильный ответ: </w:t>
      </w:r>
      <w:r>
        <w:rPr>
          <w:b/>
        </w:rPr>
        <w:t>10 минут</w:t>
      </w:r>
    </w:p>
    <w:p>
      <w:pPr>
        <w:pStyle w:val="Heading2"/>
      </w:pPr>
      <w:r>
        <w:t>ПРИЗНАКАМИ ИШЕМИИ МИОКАРДА ПО ЭЛЕКТРОКАРДИОГРАММЕ ПРИ ПРОВЕДЕНИИ СТРЕСС-ЭХОКАРДИОГРАФИИ ЯВЛЯЕТСЯ</w:t>
      </w:r>
    </w:p>
    <w:p>
      <w:r>
        <w:rPr>
          <w:b/>
        </w:rPr>
        <w:t xml:space="preserve">1: </w:t>
      </w:r>
      <w:r>
        <w:t>подъём интервала РQ</w:t>
      </w:r>
    </w:p>
    <w:p>
      <w:r>
        <w:rPr>
          <w:b/>
        </w:rPr>
        <w:t xml:space="preserve">2: </w:t>
      </w:r>
      <w:r>
        <w:t>двухфазность зубца Т</w:t>
      </w:r>
    </w:p>
    <w:p>
      <w:r>
        <w:rPr>
          <w:b/>
        </w:rPr>
        <w:t xml:space="preserve">3: </w:t>
      </w:r>
      <w:r>
        <w:t>элевация или депрессия сегмента ST</w:t>
      </w:r>
    </w:p>
    <w:p>
      <w:r>
        <w:rPr>
          <w:b/>
        </w:rPr>
        <w:t xml:space="preserve">4: </w:t>
      </w:r>
      <w:r>
        <w:t>снижение зубца Р</w:t>
      </w:r>
    </w:p>
    <w:p>
      <w:r>
        <w:t xml:space="preserve">Правильный ответ: </w:t>
      </w:r>
      <w:r>
        <w:rPr>
          <w:b/>
        </w:rPr>
        <w:t>элевация или депрессия сегмента ST</w:t>
      </w:r>
    </w:p>
    <w:p>
      <w:pPr>
        <w:pStyle w:val="Heading2"/>
      </w:pPr>
      <w:r>
        <w:t>ИМПУЛЬСНО-ВОЛНОВАЯ ДОППЛЕРОГРАФИЯ</w:t>
      </w:r>
    </w:p>
    <w:p>
      <w:r>
        <w:rPr>
          <w:b/>
        </w:rPr>
        <w:t xml:space="preserve">1: </w:t>
      </w:r>
      <w:r>
        <w:t>оценивает кровоток в выбранной точке</w:t>
      </w:r>
    </w:p>
    <w:p>
      <w:r>
        <w:rPr>
          <w:b/>
        </w:rPr>
        <w:t xml:space="preserve">2: </w:t>
      </w:r>
      <w:r>
        <w:t>не имеет ограничений по скорости</w:t>
      </w:r>
    </w:p>
    <w:p>
      <w:r>
        <w:rPr>
          <w:b/>
        </w:rPr>
        <w:t xml:space="preserve">3: </w:t>
      </w:r>
      <w:r>
        <w:t>не зависит от частоты повторения импульсов</w:t>
      </w:r>
    </w:p>
    <w:p>
      <w:r>
        <w:rPr>
          <w:b/>
        </w:rPr>
        <w:t xml:space="preserve">4: </w:t>
      </w:r>
      <w:r>
        <w:t>не зависит от предела Найквиста</w:t>
      </w:r>
    </w:p>
    <w:p>
      <w:r>
        <w:t xml:space="preserve">Правильный ответ: </w:t>
      </w:r>
      <w:r>
        <w:rPr>
          <w:b/>
        </w:rPr>
        <w:t>оценивает кровоток в выбранной точке</w:t>
      </w:r>
    </w:p>
    <w:p>
      <w:pPr>
        <w:pStyle w:val="Heading2"/>
      </w:pPr>
      <w:r>
        <w:t>ПРИЧИНОЙ ТРИКУСПИДАЛЬНОЙ РЕГУРГИТАЦИИ МОЖЕТ БЫТЬ</w:t>
      </w:r>
    </w:p>
    <w:p>
      <w:r>
        <w:rPr>
          <w:b/>
        </w:rPr>
        <w:t xml:space="preserve">1: </w:t>
      </w:r>
      <w:r>
        <w:t>тромб левого желудочка</w:t>
      </w:r>
    </w:p>
    <w:p>
      <w:r>
        <w:rPr>
          <w:b/>
        </w:rPr>
        <w:t xml:space="preserve">2: </w:t>
      </w:r>
      <w:r>
        <w:t>вегето-сосудистая дистония</w:t>
      </w:r>
    </w:p>
    <w:p>
      <w:r>
        <w:rPr>
          <w:b/>
        </w:rPr>
        <w:t xml:space="preserve">3: </w:t>
      </w:r>
      <w:r>
        <w:t>электрод в полости правого желудочка</w:t>
      </w:r>
    </w:p>
    <w:p>
      <w:r>
        <w:rPr>
          <w:b/>
        </w:rPr>
        <w:t xml:space="preserve">4: </w:t>
      </w:r>
      <w:r>
        <w:t>коарктация аорты</w:t>
      </w:r>
    </w:p>
    <w:p>
      <w:r>
        <w:t xml:space="preserve">Правильный ответ: </w:t>
      </w:r>
      <w:r>
        <w:rPr>
          <w:b/>
        </w:rPr>
        <w:t>электрод в полости правого желудочка</w:t>
      </w:r>
    </w:p>
    <w:p>
      <w:pPr>
        <w:pStyle w:val="Heading2"/>
      </w:pPr>
      <w:r>
        <w:t>ПРИ ИССЛЕДОВАНИИ В НОРМЕ КРОВОТОКА В НИЖНЕЙ ПОЛОЙ И ПЕЧЕНОЧНЫХ ВЕНАХ В РЕЖИМЕ ЦВЕТОВОГО ДОППЛЕРОВСКОГО КАРТИРОВАНИЯ В СУБКОСТАЛЬНОЙ ПОЗИЦИИ ПОТОК ДВИЖЕТСЯ ________________ И ОКРАШИВАЕТСЯ _________ ЦВЕТОМ</w:t>
      </w:r>
    </w:p>
    <w:p>
      <w:r>
        <w:rPr>
          <w:b/>
        </w:rPr>
        <w:t xml:space="preserve">1: </w:t>
      </w:r>
      <w:r>
        <w:t>к датчику; красно-желтым</w:t>
      </w:r>
    </w:p>
    <w:p>
      <w:r>
        <w:rPr>
          <w:b/>
        </w:rPr>
        <w:t xml:space="preserve">2: </w:t>
      </w:r>
      <w:r>
        <w:t>к датчику; красным</w:t>
      </w:r>
    </w:p>
    <w:p>
      <w:r>
        <w:rPr>
          <w:b/>
        </w:rPr>
        <w:t xml:space="preserve">3: </w:t>
      </w:r>
      <w:r>
        <w:t>от датчика (с небольшой реверсией в конце в фазу предсердной систолы); синим</w:t>
      </w:r>
    </w:p>
    <w:p>
      <w:r>
        <w:rPr>
          <w:b/>
        </w:rPr>
        <w:t xml:space="preserve">4: </w:t>
      </w:r>
      <w:r>
        <w:t>от датчика; сине-желтым</w:t>
      </w:r>
    </w:p>
    <w:p>
      <w:r>
        <w:t xml:space="preserve">Правильный ответ: </w:t>
      </w:r>
      <w:r>
        <w:rPr>
          <w:b/>
        </w:rPr>
        <w:t>от датчика (с небольшой реверсией в конце в фазу предсердной систолы); синим</w:t>
      </w:r>
    </w:p>
    <w:p>
      <w:pPr>
        <w:pStyle w:val="Heading2"/>
      </w:pPr>
      <w:r>
        <w:t>НАИБОЛЕЕ ВЫСОКОЕ АРТЕРИАЛЬНОЕ ДАВЛЕНИЕ У ВЗРОСЛОГО ПАЦИЕНТА В ПОЛОЖЕНИИ СТОЯ ФИКСИРУЕТСЯ В __________ АРТЕРИИ</w:t>
      </w:r>
    </w:p>
    <w:p>
      <w:r>
        <w:rPr>
          <w:b/>
        </w:rPr>
        <w:t xml:space="preserve">1: </w:t>
      </w:r>
      <w:r>
        <w:t>бедренной</w:t>
      </w:r>
    </w:p>
    <w:p>
      <w:r>
        <w:rPr>
          <w:b/>
        </w:rPr>
        <w:t xml:space="preserve">2: </w:t>
      </w:r>
      <w:r>
        <w:t>плечевой</w:t>
      </w:r>
    </w:p>
    <w:p>
      <w:r>
        <w:rPr>
          <w:b/>
        </w:rPr>
        <w:t xml:space="preserve">3: </w:t>
      </w:r>
      <w:r>
        <w:t>лучевой</w:t>
      </w:r>
    </w:p>
    <w:p>
      <w:r>
        <w:rPr>
          <w:b/>
        </w:rPr>
        <w:t xml:space="preserve">4: </w:t>
      </w:r>
      <w:r>
        <w:t>почечной</w:t>
      </w:r>
    </w:p>
    <w:p>
      <w:r>
        <w:t xml:space="preserve">Правильный ответ: </w:t>
      </w:r>
      <w:r>
        <w:rPr>
          <w:b/>
        </w:rPr>
        <w:t>бедренной</w:t>
      </w:r>
    </w:p>
    <w:p>
      <w:pPr>
        <w:pStyle w:val="Heading2"/>
      </w:pPr>
      <w:r>
        <w:t>КАРДИОМИОПАТИЯ ТАКОЦУБО ПРОЯВЛЯЕТСЯ</w:t>
      </w:r>
    </w:p>
    <w:p>
      <w:r>
        <w:rPr>
          <w:b/>
        </w:rPr>
        <w:t xml:space="preserve">1: </w:t>
      </w:r>
      <w:r>
        <w:t>пестрым миокардом с гиперэхогенными включениями</w:t>
      </w:r>
    </w:p>
    <w:p>
      <w:r>
        <w:rPr>
          <w:b/>
        </w:rPr>
        <w:t xml:space="preserve">2: </w:t>
      </w:r>
      <w:r>
        <w:t>акинезией верхушечных и срединных сегментов с гиперкинезом базальных</w:t>
      </w:r>
    </w:p>
    <w:p>
      <w:r>
        <w:rPr>
          <w:b/>
        </w:rPr>
        <w:t xml:space="preserve">3: </w:t>
      </w:r>
      <w:r>
        <w:t>гиперэхогенностью эндокарда</w:t>
      </w:r>
    </w:p>
    <w:p>
      <w:r>
        <w:rPr>
          <w:b/>
        </w:rPr>
        <w:t xml:space="preserve">4: </w:t>
      </w:r>
      <w:r>
        <w:t>двухслойностью миокарда</w:t>
      </w:r>
    </w:p>
    <w:p>
      <w:r>
        <w:t xml:space="preserve">Правильный ответ: </w:t>
      </w:r>
      <w:r>
        <w:rPr>
          <w:b/>
        </w:rPr>
        <w:t>акинезией верхушечных и срединных сегментов с гиперкинезом базальных</w:t>
      </w:r>
    </w:p>
    <w:p>
      <w:pPr>
        <w:pStyle w:val="Heading2"/>
      </w:pPr>
      <w:r>
        <w:t>НОРМАТИВ ТОЛЩИНЫ МЕЖЖЕЛУДОЧКОВОЙ ПЕРЕГОРОДКИ В ДИАСТОЛУ В ПАРАСТЕРНАЛЬНОЙ ПОЗИЦИИ СОСТАВЛЯЕТ НЕ БОЛЕЕ ____ ММ</w:t>
      </w:r>
    </w:p>
    <w:p>
      <w:r>
        <w:rPr>
          <w:b/>
        </w:rPr>
        <w:t xml:space="preserve">1: </w:t>
      </w:r>
      <w:r>
        <w:t>12</w:t>
      </w:r>
    </w:p>
    <w:p>
      <w:r>
        <w:rPr>
          <w:b/>
        </w:rPr>
        <w:t xml:space="preserve">2: </w:t>
      </w:r>
      <w:r>
        <w:t>10</w:t>
      </w:r>
    </w:p>
    <w:p>
      <w:r>
        <w:rPr>
          <w:b/>
        </w:rPr>
        <w:t xml:space="preserve">3: </w:t>
      </w:r>
      <w:r>
        <w:t>9</w:t>
      </w:r>
    </w:p>
    <w:p>
      <w:r>
        <w:rPr>
          <w:b/>
        </w:rPr>
        <w:t xml:space="preserve">4: </w:t>
      </w:r>
      <w:r>
        <w:t>6</w:t>
      </w:r>
    </w:p>
    <w:p>
      <w:r>
        <w:t xml:space="preserve">Правильный ответ: </w:t>
      </w:r>
      <w:r>
        <w:rPr>
          <w:b/>
        </w:rPr>
        <w:t>12</w:t>
      </w:r>
    </w:p>
    <w:p>
      <w:pPr>
        <w:pStyle w:val="Heading2"/>
      </w:pPr>
      <w:r>
        <w:t>ДЛЯ НАРУШЕНИЯ ДИАСТОЛИЧЕСКОЙ ФУНКЦИИ ЛЕВОГО ЖЕЛУДОЧКА ПО 1 – МУ ТИПУ ХАРАКТЕРНО СООТНОШЕНИЕ ПИКОВ Е И А ТРАНСМИТРАЛЬНОГО ДИАСТОЛИЧЕСКОГО КРОВОТОКА</w:t>
      </w:r>
    </w:p>
    <w:p>
      <w:r>
        <w:rPr>
          <w:b/>
        </w:rPr>
        <w:t xml:space="preserve">1: </w:t>
      </w:r>
      <w:r>
        <w:t>Е/А ≥ 2</w:t>
      </w:r>
    </w:p>
    <w:p>
      <w:r>
        <w:rPr>
          <w:b/>
        </w:rPr>
        <w:t xml:space="preserve">2: </w:t>
      </w:r>
      <w:r>
        <w:t>Е/А ≤ 2</w:t>
      </w:r>
    </w:p>
    <w:p>
      <w:r>
        <w:rPr>
          <w:b/>
        </w:rPr>
        <w:t xml:space="preserve">3: </w:t>
      </w:r>
      <w:r>
        <w:t>Е/А ≥ 1</w:t>
      </w:r>
    </w:p>
    <w:p>
      <w:r>
        <w:rPr>
          <w:b/>
        </w:rPr>
        <w:t xml:space="preserve">4: </w:t>
      </w:r>
      <w:r>
        <w:t>Е/А ≤ 1</w:t>
      </w:r>
    </w:p>
    <w:p>
      <w:r>
        <w:t xml:space="preserve">Правильный ответ: </w:t>
      </w:r>
      <w:r>
        <w:rPr>
          <w:b/>
        </w:rPr>
        <w:t>Е/А ≤ 1</w:t>
      </w:r>
    </w:p>
    <w:p>
      <w:pPr>
        <w:pStyle w:val="Heading2"/>
      </w:pPr>
      <w:r>
        <w:t>ДЛЯ НОРМАЛЬНОГО РАСПОЛОЖЕНИЯ ЭЛЕКТРИЧЕСКОЙ ОСИ СЕРДЦА ХАРАКТЕРНО</w:t>
      </w:r>
    </w:p>
    <w:p>
      <w:r>
        <w:rPr>
          <w:b/>
        </w:rPr>
        <w:t xml:space="preserve">1: </w:t>
      </w:r>
      <w:r>
        <w:t>RIII&gt;RII&gt;RI</w:t>
      </w:r>
    </w:p>
    <w:p>
      <w:r>
        <w:rPr>
          <w:b/>
        </w:rPr>
        <w:t xml:space="preserve">2: </w:t>
      </w:r>
      <w:r>
        <w:t>RI&gt;RIII&gt;RII</w:t>
      </w:r>
    </w:p>
    <w:p>
      <w:r>
        <w:rPr>
          <w:b/>
        </w:rPr>
        <w:t xml:space="preserve">3: </w:t>
      </w:r>
      <w:r>
        <w:t>RII&gt;RI&gt;RIII</w:t>
      </w:r>
    </w:p>
    <w:p>
      <w:r>
        <w:rPr>
          <w:b/>
        </w:rPr>
        <w:t xml:space="preserve">4: </w:t>
      </w:r>
      <w:r>
        <w:t>RaVL&gt;RaVF</w:t>
      </w:r>
    </w:p>
    <w:p>
      <w:r>
        <w:t xml:space="preserve">Правильный ответ: </w:t>
      </w:r>
      <w:r>
        <w:rPr>
          <w:b/>
        </w:rPr>
        <w:t>RII&gt;RI&gt;RIII</w:t>
      </w:r>
    </w:p>
    <w:p>
      <w:pPr>
        <w:pStyle w:val="Heading2"/>
      </w:pPr>
      <w:r>
        <w:t>В НАСТОЯЩЕЕ ВРЕМЯ В КЛИНИЧЕСКОЙ ПРАКТИКЕ РЕКОМЕНДУЕТСЯ ИСПОЛЬЗОВАТЬ МЕТОД ИССЛЕДОВАНИЯ ДИФФУЗИОННОЙ СПОСОБНОСТИ ЛЁГКИХ</w:t>
      </w:r>
    </w:p>
    <w:p>
      <w:r>
        <w:rPr>
          <w:b/>
        </w:rPr>
        <w:t xml:space="preserve">1: </w:t>
      </w:r>
      <w:r>
        <w:t>устойчивого состояния</w:t>
      </w:r>
    </w:p>
    <w:p>
      <w:r>
        <w:rPr>
          <w:b/>
        </w:rPr>
        <w:t xml:space="preserve">2: </w:t>
      </w:r>
      <w:r>
        <w:t>однократного вдоха с задержкой дыхания</w:t>
      </w:r>
    </w:p>
    <w:p>
      <w:r>
        <w:rPr>
          <w:b/>
        </w:rPr>
        <w:t xml:space="preserve">3: </w:t>
      </w:r>
      <w:r>
        <w:t>однократного вдоха без задержки дыхания</w:t>
      </w:r>
    </w:p>
    <w:p>
      <w:r>
        <w:rPr>
          <w:b/>
        </w:rPr>
        <w:t xml:space="preserve">4: </w:t>
      </w:r>
      <w:r>
        <w:t>возвратного дыхания</w:t>
      </w:r>
    </w:p>
    <w:p>
      <w:r>
        <w:t xml:space="preserve">Правильный ответ: </w:t>
      </w:r>
      <w:r>
        <w:rPr>
          <w:b/>
        </w:rPr>
        <w:t>однократного вдоха с задержкой дыхания</w:t>
      </w:r>
    </w:p>
    <w:p>
      <w:pPr>
        <w:pStyle w:val="Heading2"/>
      </w:pPr>
      <w:r>
        <w:t>ФУНКЦИЯ СОКРАТИМОСТИ ПРЕДСТАВЛЯЕТ СОБОЙ СПОСОБНОСТЬ СЕРДЦА</w:t>
      </w:r>
    </w:p>
    <w:p>
      <w:r>
        <w:rPr>
          <w:b/>
        </w:rPr>
        <w:t xml:space="preserve">1: </w:t>
      </w:r>
      <w:r>
        <w:t>проводить возбуждение</w:t>
      </w:r>
    </w:p>
    <w:p>
      <w:r>
        <w:rPr>
          <w:b/>
        </w:rPr>
        <w:t xml:space="preserve">2: </w:t>
      </w:r>
      <w:r>
        <w:t>сокращаться в ответ на возбуждение</w:t>
      </w:r>
    </w:p>
    <w:p>
      <w:r>
        <w:rPr>
          <w:b/>
        </w:rPr>
        <w:t xml:space="preserve">3: </w:t>
      </w:r>
      <w:r>
        <w:t>возбуждаться под влиянием импульса</w:t>
      </w:r>
    </w:p>
    <w:p>
      <w:r>
        <w:rPr>
          <w:b/>
        </w:rPr>
        <w:t xml:space="preserve">4: </w:t>
      </w:r>
      <w:r>
        <w:t>вырабатывать электрические импульсы</w:t>
      </w:r>
    </w:p>
    <w:p>
      <w:r>
        <w:t xml:space="preserve">Правильный ответ: </w:t>
      </w:r>
      <w:r>
        <w:rPr>
          <w:b/>
        </w:rPr>
        <w:t>сокращаться в ответ на возбуждение</w:t>
      </w:r>
    </w:p>
    <w:p>
      <w:pPr>
        <w:pStyle w:val="Heading2"/>
      </w:pPr>
      <w:r>
        <w:t>СОГЛАСНО УРОВНЮ СНИЖЕНИЯ СИСТОЛИЧЕСКОГО И ДИАСТОЛИЧЕСКОГО ДАВЛЕНИЯ В НОЧНЫЕ ЧАСЫ ВЫДЕЛЯЮТ ______ ТИПА СУТОЧНЫХ КРИВЫХ</w:t>
      </w:r>
    </w:p>
    <w:p>
      <w:r>
        <w:rPr>
          <w:b/>
        </w:rPr>
        <w:t xml:space="preserve">1: </w:t>
      </w:r>
      <w:r>
        <w:t>3</w:t>
      </w:r>
    </w:p>
    <w:p>
      <w:r>
        <w:rPr>
          <w:b/>
        </w:rPr>
        <w:t xml:space="preserve">2: </w:t>
      </w:r>
      <w:r>
        <w:t>1</w:t>
      </w:r>
    </w:p>
    <w:p>
      <w:r>
        <w:rPr>
          <w:b/>
        </w:rPr>
        <w:t xml:space="preserve">3: </w:t>
      </w:r>
      <w:r>
        <w:t>2</w:t>
      </w:r>
    </w:p>
    <w:p>
      <w:r>
        <w:rPr>
          <w:b/>
        </w:rPr>
        <w:t xml:space="preserve">4: </w:t>
      </w:r>
      <w:r>
        <w:t>4</w:t>
      </w:r>
    </w:p>
    <w:p>
      <w:r>
        <w:t xml:space="preserve">Правильный ответ: </w:t>
      </w:r>
      <w:r>
        <w:rPr>
          <w:b/>
        </w:rPr>
        <w:t>4</w:t>
      </w:r>
    </w:p>
    <w:p>
      <w:pPr>
        <w:pStyle w:val="Heading2"/>
      </w:pPr>
      <w:r>
        <w:t>ПРИ НЕПОЛНОЙ БЛОКАДЕ ПРАВОЙ НОЖКИ ПУЧКА ГИСА ШИРИНА КОМПЛЕКСА QRS СОСТАВЛЯЕТ (В СЕКУНДАХ)</w:t>
      </w:r>
    </w:p>
    <w:p>
      <w:r>
        <w:rPr>
          <w:b/>
        </w:rPr>
        <w:t xml:space="preserve">1: </w:t>
      </w:r>
      <w:r>
        <w:t>свыше 0,14</w:t>
      </w:r>
    </w:p>
    <w:p>
      <w:r>
        <w:rPr>
          <w:b/>
        </w:rPr>
        <w:t xml:space="preserve">2: </w:t>
      </w:r>
      <w:r>
        <w:t>0,12-0,14</w:t>
      </w:r>
    </w:p>
    <w:p>
      <w:r>
        <w:rPr>
          <w:b/>
        </w:rPr>
        <w:t xml:space="preserve">3: </w:t>
      </w:r>
      <w:r>
        <w:t>0,06-0,08</w:t>
      </w:r>
    </w:p>
    <w:p>
      <w:r>
        <w:rPr>
          <w:b/>
        </w:rPr>
        <w:t xml:space="preserve">4: </w:t>
      </w:r>
      <w:r>
        <w:t>0,08-0,11</w:t>
      </w:r>
    </w:p>
    <w:p>
      <w:r>
        <w:t xml:space="preserve">Правильный ответ: </w:t>
      </w:r>
      <w:r>
        <w:rPr>
          <w:b/>
        </w:rPr>
        <w:t>0,08-0,11</w:t>
      </w:r>
    </w:p>
    <w:p>
      <w:pPr>
        <w:pStyle w:val="Heading2"/>
      </w:pPr>
      <w:r>
        <w:t>ОСНОВНЫМИ СТРУКТУРНЫМИ ЭЛЕМЕНТАМИ СРЕДНЕГО СЛОЯ СОСУДИСТОЙ СТЕНКИ (МЕДИИ) ЯВЛЯЮТСЯ</w:t>
      </w:r>
    </w:p>
    <w:p>
      <w:r>
        <w:rPr>
          <w:b/>
        </w:rPr>
        <w:t xml:space="preserve">1: </w:t>
      </w:r>
      <w:r>
        <w:t>лимфоидные клетки</w:t>
      </w:r>
    </w:p>
    <w:p>
      <w:r>
        <w:rPr>
          <w:b/>
        </w:rPr>
        <w:t xml:space="preserve">2: </w:t>
      </w:r>
      <w:r>
        <w:t>эластические волокна</w:t>
      </w:r>
    </w:p>
    <w:p>
      <w:r>
        <w:rPr>
          <w:b/>
        </w:rPr>
        <w:t xml:space="preserve">3: </w:t>
      </w:r>
      <w:r>
        <w:t>гладкомышечные клетки</w:t>
      </w:r>
    </w:p>
    <w:p>
      <w:r>
        <w:rPr>
          <w:b/>
        </w:rPr>
        <w:t xml:space="preserve">4: </w:t>
      </w:r>
      <w:r>
        <w:t>коллагеновые волокна</w:t>
      </w:r>
    </w:p>
    <w:p>
      <w:r>
        <w:t xml:space="preserve">Правильный ответ: </w:t>
      </w:r>
      <w:r>
        <w:rPr>
          <w:b/>
        </w:rPr>
        <w:t>гладкомышечные клетки</w:t>
      </w:r>
    </w:p>
    <w:p>
      <w:pPr>
        <w:pStyle w:val="Heading2"/>
      </w:pPr>
      <w:r>
        <w:t>СТРУЮ ЛЁГОЧНОЙ РЕГУРГИТАЦИИ ПРИ ДОППЛЕРОВСКОМ ИССЛЕДОВАНИИ СЛЕДУЕТ ИСКАТЬ В ПОЛОСТИ</w:t>
      </w:r>
    </w:p>
    <w:p>
      <w:r>
        <w:rPr>
          <w:b/>
        </w:rPr>
        <w:t xml:space="preserve">1: </w:t>
      </w:r>
      <w:r>
        <w:t>правого предсердия</w:t>
      </w:r>
    </w:p>
    <w:p>
      <w:r>
        <w:rPr>
          <w:b/>
        </w:rPr>
        <w:t xml:space="preserve">2: </w:t>
      </w:r>
      <w:r>
        <w:t>левого желудочка</w:t>
      </w:r>
    </w:p>
    <w:p>
      <w:r>
        <w:rPr>
          <w:b/>
        </w:rPr>
        <w:t xml:space="preserve">3: </w:t>
      </w:r>
      <w:r>
        <w:t>левого предсердия</w:t>
      </w:r>
    </w:p>
    <w:p>
      <w:r>
        <w:rPr>
          <w:b/>
        </w:rPr>
        <w:t xml:space="preserve">4: </w:t>
      </w:r>
      <w:r>
        <w:t>выносящего тракта правого желудочка</w:t>
      </w:r>
    </w:p>
    <w:p>
      <w:r>
        <w:t xml:space="preserve">Правильный ответ: </w:t>
      </w:r>
      <w:r>
        <w:rPr>
          <w:b/>
        </w:rPr>
        <w:t>выносящего тракта правого желудочка</w:t>
      </w:r>
    </w:p>
    <w:p>
      <w:pPr>
        <w:pStyle w:val="Heading2"/>
      </w:pPr>
      <w:r>
        <w:t>ВИДОМ СТРЕСС-ЭХОКАДИОГРАФИИ, КОТОРУЮ ПРОВОДЯТ ПРИ АСИМПТОМНОМ АОРТАЛЬНОМ СТЕНОЗЕ, ЯВЛЯЕТСЯ</w:t>
      </w:r>
    </w:p>
    <w:p>
      <w:r>
        <w:rPr>
          <w:b/>
        </w:rPr>
        <w:t xml:space="preserve">1: </w:t>
      </w:r>
      <w:r>
        <w:t>проба с нитратами</w:t>
      </w:r>
    </w:p>
    <w:p>
      <w:r>
        <w:rPr>
          <w:b/>
        </w:rPr>
        <w:t xml:space="preserve">2: </w:t>
      </w:r>
      <w:r>
        <w:t>проба с аденозином</w:t>
      </w:r>
    </w:p>
    <w:p>
      <w:r>
        <w:rPr>
          <w:b/>
        </w:rPr>
        <w:t xml:space="preserve">3: </w:t>
      </w:r>
      <w:r>
        <w:t>велоэргометрия</w:t>
      </w:r>
    </w:p>
    <w:p>
      <w:r>
        <w:rPr>
          <w:b/>
        </w:rPr>
        <w:t xml:space="preserve">4: </w:t>
      </w:r>
      <w:r>
        <w:t>проба с дипиридамолом</w:t>
      </w:r>
    </w:p>
    <w:p>
      <w:r>
        <w:t xml:space="preserve">Правильный ответ: </w:t>
      </w:r>
      <w:r>
        <w:rPr>
          <w:b/>
        </w:rPr>
        <w:t>велоэргометрия</w:t>
      </w:r>
    </w:p>
    <w:p>
      <w:pPr>
        <w:pStyle w:val="Heading2"/>
      </w:pPr>
      <w:r>
        <w:t>AV ДИССОЦИАЦИЯ ЯВЛЯЕТСЯ ХАРАКТЕРНОЙ ДЛЯ</w:t>
      </w:r>
    </w:p>
    <w:p>
      <w:r>
        <w:rPr>
          <w:b/>
        </w:rPr>
        <w:t xml:space="preserve">1: </w:t>
      </w:r>
      <w:r>
        <w:t>суправетрикулярной тахикардии</w:t>
      </w:r>
    </w:p>
    <w:p>
      <w:r>
        <w:rPr>
          <w:b/>
        </w:rPr>
        <w:t xml:space="preserve">2: </w:t>
      </w:r>
      <w:r>
        <w:t>ускоренного ритма из атриовентрикулярного соединения</w:t>
      </w:r>
    </w:p>
    <w:p>
      <w:r>
        <w:rPr>
          <w:b/>
        </w:rPr>
        <w:t xml:space="preserve">3: </w:t>
      </w:r>
      <w:r>
        <w:t>ускоренного идеовентрикулярного ритма</w:t>
      </w:r>
    </w:p>
    <w:p>
      <w:r>
        <w:rPr>
          <w:b/>
        </w:rPr>
        <w:t xml:space="preserve">4: </w:t>
      </w:r>
      <w:r>
        <w:t>полной AV блокады</w:t>
      </w:r>
    </w:p>
    <w:p>
      <w:r>
        <w:t xml:space="preserve">Правильный ответ: </w:t>
      </w:r>
      <w:r>
        <w:rPr>
          <w:b/>
        </w:rPr>
        <w:t>полной AV блокады</w:t>
      </w:r>
    </w:p>
    <w:p>
      <w:pPr>
        <w:pStyle w:val="Heading2"/>
      </w:pPr>
      <w:r>
        <w:t>СИСТОЛИЧЕСКИЙ ГРАДИЕНТ В ВЫНОСНОМ ТРАКТЕ ЛЕВОГО ЖЕЛУДОЧКА В ПОКОЕ ПРИ ЕГО ОБСТРУКЦИИ ОТ (В ММ РТ.СТ.)</w:t>
      </w:r>
    </w:p>
    <w:p>
      <w:r>
        <w:rPr>
          <w:b/>
        </w:rPr>
        <w:t xml:space="preserve">1: </w:t>
      </w:r>
      <w:r>
        <w:t>7</w:t>
      </w:r>
    </w:p>
    <w:p>
      <w:r>
        <w:rPr>
          <w:b/>
        </w:rPr>
        <w:t xml:space="preserve">2: </w:t>
      </w:r>
      <w:r>
        <w:t>30</w:t>
      </w:r>
    </w:p>
    <w:p>
      <w:r>
        <w:rPr>
          <w:b/>
        </w:rPr>
        <w:t xml:space="preserve">3: </w:t>
      </w:r>
      <w:r>
        <w:t>9</w:t>
      </w:r>
    </w:p>
    <w:p>
      <w:r>
        <w:rPr>
          <w:b/>
        </w:rPr>
        <w:t xml:space="preserve">4: </w:t>
      </w:r>
      <w:r>
        <w:t>5</w:t>
      </w:r>
    </w:p>
    <w:p>
      <w:r>
        <w:t xml:space="preserve">Правильный ответ: </w:t>
      </w:r>
      <w:r>
        <w:rPr>
          <w:b/>
        </w:rPr>
        <w:t>9</w:t>
      </w:r>
    </w:p>
    <w:p>
      <w:pPr>
        <w:pStyle w:val="Heading2"/>
      </w:pPr>
      <w:r>
        <w:t>ОТВЕДЕНИЯ V1-V2 ЯВЛЯЮТСЯ ______ОТВЕДЕНИЯМИ</w:t>
      </w:r>
    </w:p>
    <w:p>
      <w:r>
        <w:rPr>
          <w:b/>
        </w:rPr>
        <w:t xml:space="preserve">1: </w:t>
      </w:r>
      <w:r>
        <w:t>промежуточными</w:t>
      </w:r>
    </w:p>
    <w:p>
      <w:r>
        <w:rPr>
          <w:b/>
        </w:rPr>
        <w:t xml:space="preserve">2: </w:t>
      </w:r>
      <w:r>
        <w:t>левыми грудными</w:t>
      </w:r>
    </w:p>
    <w:p>
      <w:r>
        <w:rPr>
          <w:b/>
        </w:rPr>
        <w:t xml:space="preserve">3: </w:t>
      </w:r>
      <w:r>
        <w:t>стандартными от конечностей</w:t>
      </w:r>
    </w:p>
    <w:p>
      <w:r>
        <w:rPr>
          <w:b/>
        </w:rPr>
        <w:t xml:space="preserve">4: </w:t>
      </w:r>
      <w:r>
        <w:t>правыми грудными</w:t>
      </w:r>
    </w:p>
    <w:p>
      <w:r>
        <w:t xml:space="preserve">Правильный ответ: </w:t>
      </w:r>
      <w:r>
        <w:rPr>
          <w:b/>
        </w:rPr>
        <w:t>правыми грудными</w:t>
      </w:r>
    </w:p>
    <w:p>
      <w:pPr>
        <w:pStyle w:val="Heading2"/>
      </w:pPr>
      <w:r>
        <w:t>ХОЛТЕРОВСКОЕ МОНИТОРИРОВАНИЕ ЯВЛЯЕТСЯ ОБЯЗАТЕЛЬНЫМ У БОЛЬНЫХ С СИНДРОМОМ УКОРОЧЕННОГО ИНТЕРВАЛА PR ПРИ НАЛИЧИИ</w:t>
      </w:r>
    </w:p>
    <w:p>
      <w:r>
        <w:rPr>
          <w:b/>
        </w:rPr>
        <w:t xml:space="preserve">1: </w:t>
      </w:r>
      <w:r>
        <w:t>жалоб на сердцебиение</w:t>
      </w:r>
    </w:p>
    <w:p>
      <w:r>
        <w:rPr>
          <w:b/>
        </w:rPr>
        <w:t xml:space="preserve">2: </w:t>
      </w:r>
      <w:r>
        <w:t>признаков синдрома Вольфа-Паркинсона-Уайта</w:t>
      </w:r>
    </w:p>
    <w:p>
      <w:r>
        <w:rPr>
          <w:b/>
        </w:rPr>
        <w:t xml:space="preserve">3: </w:t>
      </w:r>
      <w:r>
        <w:t>брадикардии</w:t>
      </w:r>
    </w:p>
    <w:p>
      <w:r>
        <w:rPr>
          <w:b/>
        </w:rPr>
        <w:t xml:space="preserve">4: </w:t>
      </w:r>
      <w:r>
        <w:t>синкопе на фоне физической нагрузки</w:t>
      </w:r>
    </w:p>
    <w:p>
      <w:r>
        <w:t xml:space="preserve">Правильный ответ: </w:t>
      </w:r>
      <w:r>
        <w:rPr>
          <w:b/>
        </w:rPr>
        <w:t>синкопе на фоне физической нагрузки</w:t>
      </w:r>
    </w:p>
    <w:p>
      <w:pPr>
        <w:pStyle w:val="Heading2"/>
      </w:pPr>
      <w:r>
        <w:t>ПРИ МИГРАЦИИ СУПРАВЕНТРИКУЛЯРНОГО ВОДИТЕЛЯ РИТМА</w:t>
      </w:r>
    </w:p>
    <w:p>
      <w:r>
        <w:rPr>
          <w:b/>
        </w:rPr>
        <w:t xml:space="preserve">1: </w:t>
      </w:r>
      <w:r>
        <w:t>продолжительность электрической систолы не меняется</w:t>
      </w:r>
    </w:p>
    <w:p>
      <w:r>
        <w:rPr>
          <w:b/>
        </w:rPr>
        <w:t xml:space="preserve">2: </w:t>
      </w:r>
      <w:r>
        <w:t>комплекс QRS резко деформирован</w:t>
      </w:r>
    </w:p>
    <w:p>
      <w:r>
        <w:rPr>
          <w:b/>
        </w:rPr>
        <w:t xml:space="preserve">3: </w:t>
      </w:r>
      <w:r>
        <w:t>интервал PQ≥0,20</w:t>
      </w:r>
    </w:p>
    <w:p>
      <w:r>
        <w:rPr>
          <w:b/>
        </w:rPr>
        <w:t xml:space="preserve">4: </w:t>
      </w:r>
      <w:r>
        <w:t>форма и полярность зубца Р носят непостоянный характер</w:t>
      </w:r>
    </w:p>
    <w:p>
      <w:r>
        <w:t xml:space="preserve">Правильный ответ: </w:t>
      </w:r>
      <w:r>
        <w:rPr>
          <w:b/>
        </w:rPr>
        <w:t>форма и полярность зубца Р носят непостоянный характер</w:t>
      </w:r>
    </w:p>
    <w:p>
      <w:pPr>
        <w:pStyle w:val="Heading2"/>
      </w:pPr>
      <w:r>
        <w:t>ПРИ ГИПЕРТРОФИИ ЛЕВОГО ПРЕДСЕРДИЯ УВЕЛИЧИВАЕТСЯ</w:t>
      </w:r>
    </w:p>
    <w:p>
      <w:r>
        <w:rPr>
          <w:b/>
        </w:rPr>
        <w:t xml:space="preserve">1: </w:t>
      </w:r>
      <w:r>
        <w:t>положительная фаза зубца Р в отведении V1</w:t>
      </w:r>
    </w:p>
    <w:p>
      <w:r>
        <w:rPr>
          <w:b/>
        </w:rPr>
        <w:t xml:space="preserve">2: </w:t>
      </w:r>
      <w:r>
        <w:t>первая фаза неуширенного зубца Р в отведениях I, II, III</w:t>
      </w:r>
    </w:p>
    <w:p>
      <w:r>
        <w:rPr>
          <w:b/>
        </w:rPr>
        <w:t xml:space="preserve">3: </w:t>
      </w:r>
      <w:r>
        <w:t>длительность зубца Р в отведениях I, V5, V6</w:t>
      </w:r>
    </w:p>
    <w:p>
      <w:r>
        <w:rPr>
          <w:b/>
        </w:rPr>
        <w:t xml:space="preserve">4: </w:t>
      </w:r>
      <w:r>
        <w:t>амплитуда зубца Р в отведениях II, III, aVF</w:t>
      </w:r>
    </w:p>
    <w:p>
      <w:r>
        <w:t xml:space="preserve">Правильный ответ: </w:t>
      </w:r>
      <w:r>
        <w:rPr>
          <w:b/>
        </w:rPr>
        <w:t>длительность зубца Р в отведениях I, V5, V6</w:t>
      </w:r>
    </w:p>
    <w:p>
      <w:pPr>
        <w:pStyle w:val="Heading2"/>
      </w:pPr>
      <w:r>
        <w:t>ДЛЯ МИТРАЛЬНОГО СТЕНОЗА ХАРАКТЕРНА</w:t>
      </w:r>
    </w:p>
    <w:p>
      <w:r>
        <w:rPr>
          <w:b/>
        </w:rPr>
        <w:t xml:space="preserve">1: </w:t>
      </w:r>
      <w:r>
        <w:t>гипертрофия левого желудочка</w:t>
      </w:r>
    </w:p>
    <w:p>
      <w:r>
        <w:rPr>
          <w:b/>
        </w:rPr>
        <w:t xml:space="preserve">2: </w:t>
      </w:r>
      <w:r>
        <w:t>дилатация левого предсердия</w:t>
      </w:r>
    </w:p>
    <w:p>
      <w:r>
        <w:rPr>
          <w:b/>
        </w:rPr>
        <w:t xml:space="preserve">3: </w:t>
      </w:r>
      <w:r>
        <w:t>выраженная дилатация левого желудочка</w:t>
      </w:r>
    </w:p>
    <w:p>
      <w:r>
        <w:rPr>
          <w:b/>
        </w:rPr>
        <w:t xml:space="preserve">4: </w:t>
      </w:r>
      <w:r>
        <w:t>иррадиация систолического шума под левую лопатку</w:t>
      </w:r>
    </w:p>
    <w:p>
      <w:r>
        <w:t xml:space="preserve">Правильный ответ: </w:t>
      </w:r>
      <w:r>
        <w:rPr>
          <w:b/>
        </w:rPr>
        <w:t>дилатация левого предсердия</w:t>
      </w:r>
    </w:p>
    <w:p>
      <w:pPr>
        <w:pStyle w:val="Heading2"/>
      </w:pPr>
      <w:r>
        <w:t>К ДОПОЛНИТЕЛЬНЫМ ОТВЕДЕНИЯМ, КОТОРЫЕ НЕОБХОДИМО СНИМАТЬ ДЛЯ БОЛЕЕ ТОЧНОЙ ЭКГ-ДИАГНОСТИКИ ОСТРОГО ИНФАРКТА МИОКАРДА ПРАВОГО ЖЕЛУДОЧКА, ОТНОСЯТ</w:t>
      </w:r>
    </w:p>
    <w:p>
      <w:r>
        <w:rPr>
          <w:b/>
        </w:rPr>
        <w:t xml:space="preserve">1: </w:t>
      </w:r>
      <w:r>
        <w:t>отведения по Небу</w:t>
      </w:r>
    </w:p>
    <w:p>
      <w:r>
        <w:rPr>
          <w:b/>
        </w:rPr>
        <w:t xml:space="preserve">2: </w:t>
      </w:r>
      <w:r>
        <w:t>V2R, V3R</w:t>
      </w:r>
    </w:p>
    <w:p>
      <w:r>
        <w:rPr>
          <w:b/>
        </w:rPr>
        <w:t xml:space="preserve">3: </w:t>
      </w:r>
      <w:r>
        <w:t>V4-V6 на 2 ребра выше</w:t>
      </w:r>
    </w:p>
    <w:p>
      <w:r>
        <w:rPr>
          <w:b/>
        </w:rPr>
        <w:t xml:space="preserve">4: </w:t>
      </w:r>
      <w:r>
        <w:t>V7-V9</w:t>
      </w:r>
    </w:p>
    <w:p>
      <w:r>
        <w:t xml:space="preserve">Правильный ответ: </w:t>
      </w:r>
      <w:r>
        <w:rPr>
          <w:b/>
        </w:rPr>
        <w:t>V2R, V3R</w:t>
      </w:r>
    </w:p>
    <w:p>
      <w:pPr>
        <w:pStyle w:val="Heading2"/>
      </w:pPr>
      <w:r>
        <w:t>ОСЕВАЯ РАЗРЕШАЮЩАЯ СПОСОБНОСТЬ ОПРЕДЕЛЯЕТСЯ</w:t>
      </w:r>
    </w:p>
    <w:p>
      <w:r>
        <w:rPr>
          <w:b/>
        </w:rPr>
        <w:t xml:space="preserve">1: </w:t>
      </w:r>
      <w:r>
        <w:t>фокусировкой</w:t>
      </w:r>
    </w:p>
    <w:p>
      <w:r>
        <w:rPr>
          <w:b/>
        </w:rPr>
        <w:t xml:space="preserve">2: </w:t>
      </w:r>
      <w:r>
        <w:t>типом датчика</w:t>
      </w:r>
    </w:p>
    <w:p>
      <w:r>
        <w:rPr>
          <w:b/>
        </w:rPr>
        <w:t xml:space="preserve">3: </w:t>
      </w:r>
      <w:r>
        <w:t>числом колебаний в импульсе</w:t>
      </w:r>
    </w:p>
    <w:p>
      <w:r>
        <w:rPr>
          <w:b/>
        </w:rPr>
        <w:t xml:space="preserve">4: </w:t>
      </w:r>
      <w:r>
        <w:t>расстоянием до объекта</w:t>
      </w:r>
    </w:p>
    <w:p>
      <w:r>
        <w:t xml:space="preserve">Правильный ответ: </w:t>
      </w:r>
      <w:r>
        <w:rPr>
          <w:b/>
        </w:rPr>
        <w:t>числом колебаний в импульсе</w:t>
      </w:r>
    </w:p>
    <w:p>
      <w:pPr>
        <w:pStyle w:val="Heading2"/>
      </w:pPr>
      <w:r>
        <w:t>СИСТОЛИЧЕСКОЕ ДАВЛЕНИЕ В ЛЁГОЧНОЙ АРТЕРИИ В НОРМЕ СОСТАВЛЯЕТ (В ММ РТ.СТ.)</w:t>
      </w:r>
    </w:p>
    <w:p>
      <w:r>
        <w:rPr>
          <w:b/>
        </w:rPr>
        <w:t xml:space="preserve">1: </w:t>
      </w:r>
      <w:r>
        <w:t>20-35</w:t>
      </w:r>
    </w:p>
    <w:p>
      <w:r>
        <w:rPr>
          <w:b/>
        </w:rPr>
        <w:t xml:space="preserve">2: </w:t>
      </w:r>
      <w:r>
        <w:t>35-45</w:t>
      </w:r>
    </w:p>
    <w:p>
      <w:r>
        <w:rPr>
          <w:b/>
        </w:rPr>
        <w:t xml:space="preserve">3: </w:t>
      </w:r>
      <w:r>
        <w:t>10-20</w:t>
      </w:r>
    </w:p>
    <w:p>
      <w:r>
        <w:rPr>
          <w:b/>
        </w:rPr>
        <w:t xml:space="preserve">4: </w:t>
      </w:r>
      <w:r>
        <w:t>45-55</w:t>
      </w:r>
    </w:p>
    <w:p>
      <w:r>
        <w:t xml:space="preserve">Правильный ответ: </w:t>
      </w:r>
      <w:r>
        <w:rPr>
          <w:b/>
        </w:rPr>
        <w:t>20-35</w:t>
      </w:r>
    </w:p>
    <w:p>
      <w:pPr>
        <w:pStyle w:val="Heading2"/>
      </w:pPr>
      <w:r>
        <w:t>ПОКАЗАНИЕМ К ПРОВЕДЕНИЮ СТИМУЛЯЦИОННОЙ ЭЛЕКТРОНЕЙРОМИОГРАФИИ ЯВЛЯЕТСЯ</w:t>
      </w:r>
    </w:p>
    <w:p>
      <w:r>
        <w:rPr>
          <w:b/>
        </w:rPr>
        <w:t xml:space="preserve">1: </w:t>
      </w:r>
      <w:r>
        <w:t>межреберная невралгия</w:t>
      </w:r>
    </w:p>
    <w:p>
      <w:r>
        <w:rPr>
          <w:b/>
        </w:rPr>
        <w:t xml:space="preserve">2: </w:t>
      </w:r>
      <w:r>
        <w:t>диабетическая полинейропатия</w:t>
      </w:r>
    </w:p>
    <w:p>
      <w:r>
        <w:rPr>
          <w:b/>
        </w:rPr>
        <w:t xml:space="preserve">3: </w:t>
      </w:r>
      <w:r>
        <w:t>транзиторная ишемическая атака</w:t>
      </w:r>
    </w:p>
    <w:p>
      <w:r>
        <w:rPr>
          <w:b/>
        </w:rPr>
        <w:t xml:space="preserve">4: </w:t>
      </w:r>
      <w:r>
        <w:t>рассеянный склероз</w:t>
      </w:r>
    </w:p>
    <w:p>
      <w:r>
        <w:t xml:space="preserve">Правильный ответ: </w:t>
      </w:r>
      <w:r>
        <w:rPr>
          <w:b/>
        </w:rPr>
        <w:t>диабетическая полинейропатия</w:t>
      </w:r>
    </w:p>
    <w:p>
      <w:pPr>
        <w:pStyle w:val="Heading2"/>
      </w:pPr>
      <w:r>
        <w:t>ЭХОКАРДИОГРАФИЧЕСКИМ ПРИЗНАКОМ НАЛИЧИЯ АОРТАЛЬНОЙ РЕГУРГИТАЦИИ В М-РЕЖИМЕ МОЖЕТ ЯВЛЯТЬСЯ</w:t>
      </w:r>
    </w:p>
    <w:p>
      <w:r>
        <w:rPr>
          <w:b/>
        </w:rPr>
        <w:t xml:space="preserve">1: </w:t>
      </w:r>
      <w:r>
        <w:t>исчезновение волны А</w:t>
      </w:r>
    </w:p>
    <w:p>
      <w:r>
        <w:rPr>
          <w:b/>
        </w:rPr>
        <w:t xml:space="preserve">2: </w:t>
      </w:r>
      <w:r>
        <w:t>средне-систолическое прикрытие задней створки легочного клапана</w:t>
      </w:r>
    </w:p>
    <w:p>
      <w:r>
        <w:rPr>
          <w:b/>
        </w:rPr>
        <w:t xml:space="preserve">3: </w:t>
      </w:r>
      <w:r>
        <w:t>форма «плато» движения передней створки митрального клапана</w:t>
      </w:r>
    </w:p>
    <w:p>
      <w:r>
        <w:rPr>
          <w:b/>
        </w:rPr>
        <w:t xml:space="preserve">4: </w:t>
      </w:r>
      <w:r>
        <w:t>диастолическое дрожание передней створки митрального клапана</w:t>
      </w:r>
    </w:p>
    <w:p>
      <w:r>
        <w:t xml:space="preserve">Правильный ответ: </w:t>
      </w:r>
      <w:r>
        <w:rPr>
          <w:b/>
        </w:rPr>
        <w:t>диастолическое дрожание передней створки митрального клапана</w:t>
      </w:r>
    </w:p>
    <w:p>
      <w:pPr>
        <w:pStyle w:val="Heading2"/>
      </w:pPr>
      <w:r>
        <w:t>К 3 ГРАДАЦИИ ЖЕЛУДОЧКОВОЙ АРИТМИИ ПО ЛАУНУ ОТНОСЯТСЯ</w:t>
      </w:r>
    </w:p>
    <w:p>
      <w:r>
        <w:rPr>
          <w:b/>
        </w:rPr>
        <w:t xml:space="preserve">1: </w:t>
      </w:r>
      <w:r>
        <w:t>политопные экстрасистолы</w:t>
      </w:r>
    </w:p>
    <w:p>
      <w:r>
        <w:rPr>
          <w:b/>
        </w:rPr>
        <w:t xml:space="preserve">2: </w:t>
      </w:r>
      <w:r>
        <w:t>ранние желудочковые экстрасистолы</w:t>
      </w:r>
    </w:p>
    <w:p>
      <w:r>
        <w:rPr>
          <w:b/>
        </w:rPr>
        <w:t xml:space="preserve">3: </w:t>
      </w:r>
      <w:r>
        <w:t>желудочковые экстрасистолы с частотой более 30 в час</w:t>
      </w:r>
    </w:p>
    <w:p>
      <w:r>
        <w:rPr>
          <w:b/>
        </w:rPr>
        <w:t xml:space="preserve">4: </w:t>
      </w:r>
      <w:r>
        <w:t>желудочковые экстрасистолы с частотой менее 30 в час</w:t>
      </w:r>
    </w:p>
    <w:p>
      <w:r>
        <w:t xml:space="preserve">Правильный ответ: </w:t>
      </w:r>
      <w:r>
        <w:rPr>
          <w:b/>
        </w:rPr>
        <w:t>политопные экстрасистолы</w:t>
      </w:r>
    </w:p>
    <w:p>
      <w:pPr>
        <w:pStyle w:val="Heading2"/>
      </w:pPr>
      <w:r>
        <w:t>ПРИ СТЕНОЗАХ БОЛЕЕ 60% ПО ДИАМЕТРУ В МЕСТЕ СТЕНОЗА ОТМЕЧАЕТСЯ _________________ ЛИНЕЙНОЙ СКОРОСТИ КРОВОТОКА</w:t>
      </w:r>
    </w:p>
    <w:p>
      <w:r>
        <w:rPr>
          <w:b/>
        </w:rPr>
        <w:t xml:space="preserve">1: </w:t>
      </w:r>
      <w:r>
        <w:t>возрастание</w:t>
      </w:r>
    </w:p>
    <w:p>
      <w:r>
        <w:rPr>
          <w:b/>
        </w:rPr>
        <w:t xml:space="preserve">2: </w:t>
      </w:r>
      <w:r>
        <w:t>несущественное изменение</w:t>
      </w:r>
    </w:p>
    <w:p>
      <w:r>
        <w:rPr>
          <w:b/>
        </w:rPr>
        <w:t xml:space="preserve">3: </w:t>
      </w:r>
      <w:r>
        <w:t>выраженное снижение</w:t>
      </w:r>
    </w:p>
    <w:p>
      <w:r>
        <w:rPr>
          <w:b/>
        </w:rPr>
        <w:t xml:space="preserve">4: </w:t>
      </w:r>
      <w:r>
        <w:t>незначительное снижение</w:t>
      </w:r>
    </w:p>
    <w:p>
      <w:r>
        <w:t xml:space="preserve">Правильный ответ: </w:t>
      </w:r>
      <w:r>
        <w:rPr>
          <w:b/>
        </w:rPr>
        <w:t>возрастание</w:t>
      </w:r>
    </w:p>
    <w:p>
      <w:pPr>
        <w:pStyle w:val="Heading2"/>
      </w:pPr>
      <w:r>
        <w:t>ФИБРОЗНОЕ КОЛЬЦО ТРИКУСПИДАЛЬНОГО КЛАПАНА СЛЕДУЕТ ИЗМЕРЯТЬ В __________ ПОЗИЦИИ</w:t>
      </w:r>
    </w:p>
    <w:p>
      <w:r>
        <w:rPr>
          <w:b/>
        </w:rPr>
        <w:t xml:space="preserve">1: </w:t>
      </w:r>
      <w:r>
        <w:t>апикальной четырехкамерной</w:t>
      </w:r>
    </w:p>
    <w:p>
      <w:r>
        <w:rPr>
          <w:b/>
        </w:rPr>
        <w:t xml:space="preserve">2: </w:t>
      </w:r>
      <w:r>
        <w:t>апикальной двухкамерной</w:t>
      </w:r>
    </w:p>
    <w:p>
      <w:r>
        <w:rPr>
          <w:b/>
        </w:rPr>
        <w:t xml:space="preserve">3: </w:t>
      </w:r>
      <w:r>
        <w:t>парастернальной по длинной оси</w:t>
      </w:r>
    </w:p>
    <w:p>
      <w:r>
        <w:rPr>
          <w:b/>
        </w:rPr>
        <w:t xml:space="preserve">4: </w:t>
      </w:r>
      <w:r>
        <w:t>апикальной пятикамерной</w:t>
      </w:r>
    </w:p>
    <w:p>
      <w:r>
        <w:t xml:space="preserve">Правильный ответ: </w:t>
      </w:r>
      <w:r>
        <w:rPr>
          <w:b/>
        </w:rPr>
        <w:t>апикальной четырехкамерной</w:t>
      </w:r>
    </w:p>
    <w:p>
      <w:pPr>
        <w:pStyle w:val="Heading2"/>
      </w:pPr>
      <w:r>
        <w:t>ПРОКСИМАЛЬНОЙ ЗОНОЙ МИТРАЛЬНОЙ РЕГУРГИТАЦИИ (PISA) НАЗЫВАЕТСЯ</w:t>
      </w:r>
    </w:p>
    <w:p>
      <w:r>
        <w:rPr>
          <w:b/>
        </w:rPr>
        <w:t xml:space="preserve">1: </w:t>
      </w:r>
      <w:r>
        <w:t>часть цветового спектра с предсердной поверхности клапана</w:t>
      </w:r>
    </w:p>
    <w:p>
      <w:r>
        <w:rPr>
          <w:b/>
        </w:rPr>
        <w:t xml:space="preserve">2: </w:t>
      </w:r>
      <w:r>
        <w:t>площадь цветового потока в левом предсердии</w:t>
      </w:r>
    </w:p>
    <w:p>
      <w:r>
        <w:rPr>
          <w:b/>
        </w:rPr>
        <w:t xml:space="preserve">3: </w:t>
      </w:r>
      <w:r>
        <w:t>часть цветового спектра с желудочковой поверхности клапана</w:t>
      </w:r>
    </w:p>
    <w:p>
      <w:r>
        <w:rPr>
          <w:b/>
        </w:rPr>
        <w:t xml:space="preserve">4: </w:t>
      </w:r>
      <w:r>
        <w:t>наиболее узкая часть струи в месте ее формирования</w:t>
      </w:r>
    </w:p>
    <w:p>
      <w:r>
        <w:t xml:space="preserve">Правильный ответ: </w:t>
      </w:r>
      <w:r>
        <w:rPr>
          <w:b/>
        </w:rPr>
        <w:t>часть цветового спектра с желудочковой поверхности клапана</w:t>
      </w:r>
    </w:p>
    <w:p>
      <w:pPr>
        <w:pStyle w:val="Heading2"/>
      </w:pPr>
      <w:r>
        <w:t>СМЕРТНОСТЬ ДЕТЕЙ В ТЕЧЕНИЕ ПЕРВЫХ 12 МЕСЯЦЕВ ЖИЗНИ НАЗЫВАЕТСЯ</w:t>
      </w:r>
    </w:p>
    <w:p>
      <w:r>
        <w:rPr>
          <w:b/>
        </w:rPr>
        <w:t xml:space="preserve">1: </w:t>
      </w:r>
      <w:r>
        <w:t>неонатальной</w:t>
      </w:r>
    </w:p>
    <w:p>
      <w:r>
        <w:rPr>
          <w:b/>
        </w:rPr>
        <w:t xml:space="preserve">2: </w:t>
      </w:r>
      <w:r>
        <w:t>младенческой</w:t>
      </w:r>
    </w:p>
    <w:p>
      <w:r>
        <w:rPr>
          <w:b/>
        </w:rPr>
        <w:t xml:space="preserve">3: </w:t>
      </w:r>
      <w:r>
        <w:t>детской</w:t>
      </w:r>
    </w:p>
    <w:p>
      <w:r>
        <w:rPr>
          <w:b/>
        </w:rPr>
        <w:t xml:space="preserve">4: </w:t>
      </w:r>
      <w:r>
        <w:t>перинатальной</w:t>
      </w:r>
    </w:p>
    <w:p>
      <w:r>
        <w:t xml:space="preserve">Правильный ответ: </w:t>
      </w:r>
      <w:r>
        <w:rPr>
          <w:b/>
        </w:rPr>
        <w:t>младенческой</w:t>
      </w:r>
    </w:p>
    <w:p>
      <w:pPr>
        <w:pStyle w:val="Heading2"/>
      </w:pPr>
      <w:r>
        <w:t>СИСТОЛИЧЕСКАЯ СКОРОСТЬ - НАИБОЛЕЕ ВАЖНЫЙ ПАРАМЕТР, УПОТРЕБЛЯЕМЫЙ ДЛЯ</w:t>
      </w:r>
    </w:p>
    <w:p>
      <w:r>
        <w:rPr>
          <w:b/>
        </w:rPr>
        <w:t xml:space="preserve">1: </w:t>
      </w:r>
      <w:r>
        <w:t>выявление асимметрии кровотока</w:t>
      </w:r>
    </w:p>
    <w:p>
      <w:r>
        <w:rPr>
          <w:b/>
        </w:rPr>
        <w:t xml:space="preserve">2: </w:t>
      </w:r>
      <w:r>
        <w:t>определение уровня циркуляторного сопротивления</w:t>
      </w:r>
    </w:p>
    <w:p>
      <w:r>
        <w:rPr>
          <w:b/>
        </w:rPr>
        <w:t xml:space="preserve">3: </w:t>
      </w:r>
      <w:r>
        <w:t>определение эластичности сосудистой стенки</w:t>
      </w:r>
    </w:p>
    <w:p>
      <w:r>
        <w:rPr>
          <w:b/>
        </w:rPr>
        <w:t xml:space="preserve">4: </w:t>
      </w:r>
      <w:r>
        <w:t>оценки величины сердечного выброса</w:t>
      </w:r>
    </w:p>
    <w:p>
      <w:r>
        <w:t xml:space="preserve">Правильный ответ: </w:t>
      </w:r>
      <w:r>
        <w:rPr>
          <w:b/>
        </w:rPr>
        <w:t>выявление асимметрии кровотока</w:t>
      </w:r>
    </w:p>
    <w:p>
      <w:pPr>
        <w:pStyle w:val="Heading2"/>
      </w:pPr>
      <w:r>
        <w:t>ОСОБЕННОСТЬЮ ЭЛЕКТРОЭНЦЕФАЛОГРАММЫ У ДЕТЕЙ ДО 8 ЛЕТ ЯВЛЯЕТСЯ</w:t>
      </w:r>
    </w:p>
    <w:p>
      <w:r>
        <w:rPr>
          <w:b/>
        </w:rPr>
        <w:t xml:space="preserve">1: </w:t>
      </w:r>
      <w:r>
        <w:t>модулированный альфа-ритм</w:t>
      </w:r>
    </w:p>
    <w:p>
      <w:r>
        <w:rPr>
          <w:b/>
        </w:rPr>
        <w:t xml:space="preserve">2: </w:t>
      </w:r>
      <w:r>
        <w:t>преобладание медленной активности</w:t>
      </w:r>
    </w:p>
    <w:p>
      <w:r>
        <w:rPr>
          <w:b/>
        </w:rPr>
        <w:t xml:space="preserve">3: </w:t>
      </w:r>
      <w:r>
        <w:t>наличие тета ритма</w:t>
      </w:r>
    </w:p>
    <w:p>
      <w:r>
        <w:rPr>
          <w:b/>
        </w:rPr>
        <w:t xml:space="preserve">4: </w:t>
      </w:r>
      <w:r>
        <w:t>выраженная бета-активность</w:t>
      </w:r>
    </w:p>
    <w:p>
      <w:r>
        <w:t xml:space="preserve">Правильный ответ: </w:t>
      </w:r>
      <w:r>
        <w:rPr>
          <w:b/>
        </w:rPr>
        <w:t>преобладание медленной активности</w:t>
      </w:r>
    </w:p>
    <w:p>
      <w:pPr>
        <w:pStyle w:val="Heading2"/>
      </w:pPr>
      <w:r>
        <w:t>ПРИ КОНТРОЛЕ ТОЧНОСТИ ПОКАЗАНИЙ АД-МОНИТОРА ДОПУСТИМОЕ РАЗЛИЧИЕ СРЕДНИХ ПРИБОРНЫХ И «ЭКСПЕРТНЫХ» ЗНАЧЕНИЙ СИСТОЛИЧЕСКОГО АД СОСТАВЛЯЕТ (В ММ РТ.СТ.)</w:t>
      </w:r>
    </w:p>
    <w:p>
      <w:r>
        <w:rPr>
          <w:b/>
        </w:rPr>
        <w:t xml:space="preserve">1: </w:t>
      </w:r>
      <w:r>
        <w:t>8</w:t>
      </w:r>
    </w:p>
    <w:p>
      <w:r>
        <w:rPr>
          <w:b/>
        </w:rPr>
        <w:t xml:space="preserve">2: </w:t>
      </w:r>
      <w:r>
        <w:t>10</w:t>
      </w:r>
    </w:p>
    <w:p>
      <w:r>
        <w:rPr>
          <w:b/>
        </w:rPr>
        <w:t xml:space="preserve">3: </w:t>
      </w:r>
      <w:r>
        <w:t>3</w:t>
      </w:r>
    </w:p>
    <w:p>
      <w:r>
        <w:rPr>
          <w:b/>
        </w:rPr>
        <w:t xml:space="preserve">4: </w:t>
      </w:r>
      <w:r>
        <w:t>5</w:t>
      </w:r>
    </w:p>
    <w:p>
      <w:r>
        <w:t xml:space="preserve">Правильный ответ: </w:t>
      </w:r>
      <w:r>
        <w:rPr>
          <w:b/>
        </w:rPr>
        <w:t>5</w:t>
      </w:r>
    </w:p>
    <w:p>
      <w:pPr>
        <w:pStyle w:val="Heading2"/>
      </w:pPr>
      <w:r>
        <w:t>К СНИЖЕНИЮ ОФВ1 ПРИ ЭМФИЗЕМЕ ЛЕГКИХ ПРИВОДИТ/ПРИВОДЯТ</w:t>
      </w:r>
    </w:p>
    <w:p>
      <w:r>
        <w:rPr>
          <w:b/>
        </w:rPr>
        <w:t xml:space="preserve">1: </w:t>
      </w:r>
      <w:r>
        <w:t>снижение эластической тяги легких</w:t>
      </w:r>
    </w:p>
    <w:p>
      <w:r>
        <w:rPr>
          <w:b/>
        </w:rPr>
        <w:t xml:space="preserve">2: </w:t>
      </w:r>
      <w:r>
        <w:t>снижение перфузии лёгких и бронхов</w:t>
      </w:r>
    </w:p>
    <w:p>
      <w:r>
        <w:rPr>
          <w:b/>
        </w:rPr>
        <w:t xml:space="preserve">3: </w:t>
      </w:r>
      <w:r>
        <w:t>отечно-воспалительные изменения в лёгких</w:t>
      </w:r>
    </w:p>
    <w:p>
      <w:r>
        <w:rPr>
          <w:b/>
        </w:rPr>
        <w:t xml:space="preserve">4: </w:t>
      </w:r>
      <w:r>
        <w:t>фибропластическая реакция в легочной паренхиме</w:t>
      </w:r>
    </w:p>
    <w:p>
      <w:r>
        <w:t xml:space="preserve">Правильный ответ: </w:t>
      </w:r>
      <w:r>
        <w:rPr>
          <w:b/>
        </w:rPr>
        <w:t>снижение эластической тяги легких</w:t>
      </w:r>
    </w:p>
    <w:p>
      <w:pPr>
        <w:pStyle w:val="Heading2"/>
      </w:pPr>
      <w:r>
        <w:t>СИНДРОМ ФРЕДЕРИКА ХАРАКТЕРИЗУЕТСЯ СОЧЕТАНИЕМ</w:t>
      </w:r>
    </w:p>
    <w:p>
      <w:r>
        <w:rPr>
          <w:b/>
        </w:rPr>
        <w:t xml:space="preserve">1: </w:t>
      </w:r>
      <w:r>
        <w:t>предсердной тахикардии и атриовентрикулярной блокады 2 степени</w:t>
      </w:r>
    </w:p>
    <w:p>
      <w:r>
        <w:rPr>
          <w:b/>
        </w:rPr>
        <w:t xml:space="preserve">2: </w:t>
      </w:r>
      <w:r>
        <w:t>полной блокады и фибрилляции предсердий</w:t>
      </w:r>
    </w:p>
    <w:p>
      <w:r>
        <w:rPr>
          <w:b/>
        </w:rPr>
        <w:t xml:space="preserve">3: </w:t>
      </w:r>
      <w:r>
        <w:t>фибрилляции предсердий и блокады левой ножки пучка Гиса</w:t>
      </w:r>
    </w:p>
    <w:p>
      <w:r>
        <w:rPr>
          <w:b/>
        </w:rPr>
        <w:t xml:space="preserve">4: </w:t>
      </w:r>
      <w:r>
        <w:t>фибрилляции предсердий и блокады правой ножки пучка Гиса</w:t>
      </w:r>
    </w:p>
    <w:p>
      <w:r>
        <w:t xml:space="preserve">Правильный ответ: </w:t>
      </w:r>
      <w:r>
        <w:rPr>
          <w:b/>
        </w:rPr>
        <w:t>полной блокады и фибрилляции предсердий</w:t>
      </w:r>
    </w:p>
    <w:p>
      <w:pPr>
        <w:pStyle w:val="Heading2"/>
      </w:pPr>
      <w:r>
        <w:t>ДЛЯ ОЦЕНКИ КРОВОТОКА НА ТРИКУСПИДАЛЬНОМ КЛАПАНЕ В ДИАСТОЛУ В НОРМЕ МОЖНО ИСПОЛЬЗОВАТЬ __________ ДОППЛЕР</w:t>
      </w:r>
    </w:p>
    <w:p>
      <w:r>
        <w:rPr>
          <w:b/>
        </w:rPr>
        <w:t xml:space="preserve">1: </w:t>
      </w:r>
      <w:r>
        <w:t>энергетический</w:t>
      </w:r>
    </w:p>
    <w:p>
      <w:r>
        <w:rPr>
          <w:b/>
        </w:rPr>
        <w:t xml:space="preserve">2: </w:t>
      </w:r>
      <w:r>
        <w:t>импульсноволновой</w:t>
      </w:r>
    </w:p>
    <w:p>
      <w:r>
        <w:rPr>
          <w:b/>
        </w:rPr>
        <w:t xml:space="preserve">3: </w:t>
      </w:r>
      <w:r>
        <w:t>непрерывноволновой</w:t>
      </w:r>
    </w:p>
    <w:p>
      <w:r>
        <w:rPr>
          <w:b/>
        </w:rPr>
        <w:t xml:space="preserve">4: </w:t>
      </w:r>
      <w:r>
        <w:t>цветовой</w:t>
      </w:r>
    </w:p>
    <w:p>
      <w:r>
        <w:t xml:space="preserve">Правильный ответ: </w:t>
      </w:r>
      <w:r>
        <w:rPr>
          <w:b/>
        </w:rPr>
        <w:t>импульсноволновой</w:t>
      </w:r>
    </w:p>
    <w:p>
      <w:pPr>
        <w:pStyle w:val="Heading2"/>
      </w:pPr>
      <w:r>
        <w:t>У ЛЮДЕЙ, ТРЕНИРУЮЩИХСЯ В ВИДАХ СПОРТА НА ВЫНОСЛИВОСТЬ, НА ЭКГ ОПРЕДЕЛЯЕТСЯ</w:t>
      </w:r>
    </w:p>
    <w:p>
      <w:r>
        <w:rPr>
          <w:b/>
        </w:rPr>
        <w:t xml:space="preserve">1: </w:t>
      </w:r>
      <w:r>
        <w:t>выраженная синусовая аритмия</w:t>
      </w:r>
    </w:p>
    <w:p>
      <w:r>
        <w:rPr>
          <w:b/>
        </w:rPr>
        <w:t xml:space="preserve">2: </w:t>
      </w:r>
      <w:r>
        <w:t>нередкое смещение интервала S-T вниз от изолинии в грудных отведениях</w:t>
      </w:r>
    </w:p>
    <w:p>
      <w:r>
        <w:rPr>
          <w:b/>
        </w:rPr>
        <w:t xml:space="preserve">3: </w:t>
      </w:r>
      <w:r>
        <w:t>сглаженный зубец P</w:t>
      </w:r>
    </w:p>
    <w:p>
      <w:r>
        <w:rPr>
          <w:b/>
        </w:rPr>
        <w:t xml:space="preserve">4: </w:t>
      </w:r>
      <w:r>
        <w:t>синусовая тахиаритмия</w:t>
      </w:r>
    </w:p>
    <w:p>
      <w:r>
        <w:t xml:space="preserve">Правильный ответ: </w:t>
      </w:r>
      <w:r>
        <w:rPr>
          <w:b/>
        </w:rPr>
        <w:t>сглаженный зубец P</w:t>
      </w:r>
    </w:p>
    <w:p>
      <w:pPr>
        <w:pStyle w:val="Heading2"/>
      </w:pPr>
      <w:r>
        <w:t>ХОЛОДОВАЯ ПРОБА ПРИ ВИБРАЦИОННОЙ БОЛЕЗНИ ОТ ЛОКАЛЬНОЙ ВИБРАЦИИ ПОЛОЖИТЕЛЬНА, ЕСЛИ ОТМЕЧАЕТСЯ</w:t>
      </w:r>
    </w:p>
    <w:p>
      <w:r>
        <w:rPr>
          <w:b/>
        </w:rPr>
        <w:t xml:space="preserve">1: </w:t>
      </w:r>
      <w:r>
        <w:t>побеление пальцев рук</w:t>
      </w:r>
    </w:p>
    <w:p>
      <w:r>
        <w:rPr>
          <w:b/>
        </w:rPr>
        <w:t xml:space="preserve">2: </w:t>
      </w:r>
      <w:r>
        <w:t>побеление пальцев ног</w:t>
      </w:r>
    </w:p>
    <w:p>
      <w:r>
        <w:rPr>
          <w:b/>
        </w:rPr>
        <w:t xml:space="preserve">3: </w:t>
      </w:r>
      <w:r>
        <w:t>покраснение пальцев рук</w:t>
      </w:r>
    </w:p>
    <w:p>
      <w:r>
        <w:rPr>
          <w:b/>
        </w:rPr>
        <w:t xml:space="preserve">4: </w:t>
      </w:r>
      <w:r>
        <w:t>цианоз пальцев рук</w:t>
      </w:r>
    </w:p>
    <w:p>
      <w:r>
        <w:t xml:space="preserve">Правильный ответ: </w:t>
      </w:r>
      <w:r>
        <w:rPr>
          <w:b/>
        </w:rPr>
        <w:t>побеление пальцев рук</w:t>
      </w:r>
    </w:p>
    <w:p>
      <w:pPr>
        <w:pStyle w:val="Heading2"/>
      </w:pPr>
      <w:r>
        <w:t>НАИБОЛЕЕ ЧАСТЫМ МЕСТОМ ЛОКАЛИЗАЦИИ ПАПИЛЛОМЫ СЕРДЦА ЯВЛЯЕТСЯ</w:t>
      </w:r>
    </w:p>
    <w:p>
      <w:r>
        <w:rPr>
          <w:b/>
        </w:rPr>
        <w:t xml:space="preserve">1: </w:t>
      </w:r>
      <w:r>
        <w:t>правый желудочек</w:t>
      </w:r>
    </w:p>
    <w:p>
      <w:r>
        <w:rPr>
          <w:b/>
        </w:rPr>
        <w:t xml:space="preserve">2: </w:t>
      </w:r>
      <w:r>
        <w:t>нижняя полая вена</w:t>
      </w:r>
    </w:p>
    <w:p>
      <w:r>
        <w:rPr>
          <w:b/>
        </w:rPr>
        <w:t xml:space="preserve">3: </w:t>
      </w:r>
      <w:r>
        <w:t>папиллярная мышца</w:t>
      </w:r>
    </w:p>
    <w:p>
      <w:r>
        <w:rPr>
          <w:b/>
        </w:rPr>
        <w:t xml:space="preserve">4: </w:t>
      </w:r>
      <w:r>
        <w:t>легочная артерия</w:t>
      </w:r>
    </w:p>
    <w:p>
      <w:r>
        <w:t xml:space="preserve">Правильный ответ: </w:t>
      </w:r>
      <w:r>
        <w:rPr>
          <w:b/>
        </w:rPr>
        <w:t>папиллярная мышца</w:t>
      </w:r>
    </w:p>
    <w:p>
      <w:pPr>
        <w:pStyle w:val="Heading2"/>
      </w:pPr>
      <w:r>
        <w:t>ЧЕРЕЗ ТЕМПОРАЛЬНОЕ ОКНО ЛОЦИРУЮТ</w:t>
      </w:r>
    </w:p>
    <w:p>
      <w:r>
        <w:rPr>
          <w:b/>
        </w:rPr>
        <w:t xml:space="preserve">1: </w:t>
      </w:r>
      <w:r>
        <w:t>только среднюю мозговую артерию</w:t>
      </w:r>
    </w:p>
    <w:p>
      <w:r>
        <w:rPr>
          <w:b/>
        </w:rPr>
        <w:t xml:space="preserve">2: </w:t>
      </w:r>
      <w:r>
        <w:t>переднюю, среднюю и заднюю мозговые артерии</w:t>
      </w:r>
    </w:p>
    <w:p>
      <w:r>
        <w:rPr>
          <w:b/>
        </w:rPr>
        <w:t xml:space="preserve">3: </w:t>
      </w:r>
      <w:r>
        <w:t>сифон внутренней сонной артерии</w:t>
      </w:r>
    </w:p>
    <w:p>
      <w:r>
        <w:rPr>
          <w:b/>
        </w:rPr>
        <w:t xml:space="preserve">4: </w:t>
      </w:r>
      <w:r>
        <w:t>позвоночные артерии</w:t>
      </w:r>
    </w:p>
    <w:p>
      <w:r>
        <w:t xml:space="preserve">Правильный ответ: </w:t>
      </w:r>
      <w:r>
        <w:rPr>
          <w:b/>
        </w:rPr>
        <w:t>переднюю, среднюю и заднюю мозговые артерии</w:t>
      </w:r>
    </w:p>
    <w:p>
      <w:pPr>
        <w:pStyle w:val="Heading2"/>
      </w:pPr>
      <w:r>
        <w:t>ФОРСИРОВАННУЮ ЖИЗНЕННУЮ ЁМКОСТЬ ЛЁГКИХ И ОБЪЁМ ФОРСИРОВАННОГО ВЫДОХА1 ВЫБИРАЮТ ИЗ ВОСПРОИЗВОДИМЫХ ТЕХНИЧЕСКИ ПРИЕМЛЕМЫХ МАНЕВРОВ В КОЛИЧЕСТВЕ НЕ МЕНЕЕ</w:t>
      </w:r>
    </w:p>
    <w:p>
      <w:r>
        <w:rPr>
          <w:b/>
        </w:rPr>
        <w:t xml:space="preserve">1: </w:t>
      </w:r>
      <w:r>
        <w:t>4</w:t>
      </w:r>
    </w:p>
    <w:p>
      <w:r>
        <w:rPr>
          <w:b/>
        </w:rPr>
        <w:t xml:space="preserve">2: </w:t>
      </w:r>
      <w:r>
        <w:t>5</w:t>
      </w:r>
    </w:p>
    <w:p>
      <w:r>
        <w:rPr>
          <w:b/>
        </w:rPr>
        <w:t xml:space="preserve">3: </w:t>
      </w:r>
      <w:r>
        <w:t>3</w:t>
      </w:r>
    </w:p>
    <w:p>
      <w:r>
        <w:rPr>
          <w:b/>
        </w:rPr>
        <w:t xml:space="preserve">4: </w:t>
      </w:r>
      <w:r>
        <w:t>2</w:t>
      </w:r>
    </w:p>
    <w:p>
      <w:r>
        <w:t xml:space="preserve">Правильный ответ: </w:t>
      </w:r>
      <w:r>
        <w:rPr>
          <w:b/>
        </w:rPr>
        <w:t>3</w:t>
      </w:r>
    </w:p>
    <w:p>
      <w:pPr>
        <w:pStyle w:val="Heading2"/>
      </w:pPr>
      <w:r>
        <w:t>У БОЛЬНОГО НА ЭХО-КГ ВЫЯВИЛАСЬ ДИЛАТАЦИЯ ВСЕХ ОТДЕЛОВ СЕРДЦА, ЧТО ХАРАКТЕРНО ДЛЯ</w:t>
      </w:r>
    </w:p>
    <w:p>
      <w:r>
        <w:rPr>
          <w:b/>
        </w:rPr>
        <w:t xml:space="preserve">1: </w:t>
      </w:r>
      <w:r>
        <w:t>дилятационной кардиомиопатии</w:t>
      </w:r>
    </w:p>
    <w:p>
      <w:r>
        <w:rPr>
          <w:b/>
        </w:rPr>
        <w:t xml:space="preserve">2: </w:t>
      </w:r>
      <w:r>
        <w:t>острого инфаркта миокарда</w:t>
      </w:r>
    </w:p>
    <w:p>
      <w:r>
        <w:rPr>
          <w:b/>
        </w:rPr>
        <w:t xml:space="preserve">3: </w:t>
      </w:r>
      <w:r>
        <w:t>изолированного стеноза митрального клапана</w:t>
      </w:r>
    </w:p>
    <w:p>
      <w:r>
        <w:rPr>
          <w:b/>
        </w:rPr>
        <w:t xml:space="preserve">4: </w:t>
      </w:r>
      <w:r>
        <w:t>аортальной недостаточности</w:t>
      </w:r>
    </w:p>
    <w:p>
      <w:r>
        <w:t xml:space="preserve">Правильный ответ: </w:t>
      </w:r>
      <w:r>
        <w:rPr>
          <w:b/>
        </w:rPr>
        <w:t>дилятационной кардиомиопатии</w:t>
      </w:r>
    </w:p>
    <w:p>
      <w:pPr>
        <w:pStyle w:val="Heading2"/>
      </w:pPr>
      <w:r>
        <w:t>НОРМАЛЬНОЕ ЗНАЧЕНИЕ ИНДЕКСА ПЕРИФЕРИЧЕСКОГО СОПРОТИВЛЕНИЯ (ИНДЕКС ПУРСЕЛО) СОСТАВЛЯЕТ</w:t>
      </w:r>
    </w:p>
    <w:p>
      <w:r>
        <w:rPr>
          <w:b/>
        </w:rPr>
        <w:t xml:space="preserve">1: </w:t>
      </w:r>
      <w:r>
        <w:t>0,1-0,3</w:t>
      </w:r>
    </w:p>
    <w:p>
      <w:r>
        <w:rPr>
          <w:b/>
        </w:rPr>
        <w:t xml:space="preserve">2: </w:t>
      </w:r>
      <w:r>
        <w:t>0,3-0,4</w:t>
      </w:r>
    </w:p>
    <w:p>
      <w:r>
        <w:rPr>
          <w:b/>
        </w:rPr>
        <w:t xml:space="preserve">3: </w:t>
      </w:r>
      <w:r>
        <w:t>1,50-1,70</w:t>
      </w:r>
    </w:p>
    <w:p>
      <w:r>
        <w:rPr>
          <w:b/>
        </w:rPr>
        <w:t xml:space="preserve">4: </w:t>
      </w:r>
      <w:r>
        <w:t>0,55-0,75</w:t>
      </w:r>
    </w:p>
    <w:p>
      <w:r>
        <w:t xml:space="preserve">Правильный ответ: </w:t>
      </w:r>
      <w:r>
        <w:rPr>
          <w:b/>
        </w:rPr>
        <w:t>0,55-0,75</w:t>
      </w:r>
    </w:p>
    <w:p>
      <w:pPr>
        <w:pStyle w:val="Heading2"/>
      </w:pPr>
      <w:r>
        <w:t>КАКОЙ ЛОКАЛИЗАЦИИ ЯВЛЯЕТСЯ ИНФАРКТ МИОКАРДА, ЕСЛИ НА ЭЛЕКТРОКАРДИОГРАММЕ РЕГИСТРИРУЕТСЯ ПАТОЛОГИЧЕСКИЙ ЗУБЕЦ Q И ПОДЪЕМ СЕГМЕНТА ST В ОТВЕДЕНИЯХ II, III, АVF?</w:t>
      </w:r>
    </w:p>
    <w:p>
      <w:r>
        <w:rPr>
          <w:b/>
        </w:rPr>
        <w:t xml:space="preserve">1: </w:t>
      </w:r>
      <w:r>
        <w:t>нижний</w:t>
      </w:r>
    </w:p>
    <w:p>
      <w:r>
        <w:rPr>
          <w:b/>
        </w:rPr>
        <w:t xml:space="preserve">2: </w:t>
      </w:r>
      <w:r>
        <w:t>задне-базальный</w:t>
      </w:r>
    </w:p>
    <w:p>
      <w:r>
        <w:rPr>
          <w:b/>
        </w:rPr>
        <w:t xml:space="preserve">3: </w:t>
      </w:r>
      <w:r>
        <w:t>высокий боковой</w:t>
      </w:r>
    </w:p>
    <w:p>
      <w:r>
        <w:rPr>
          <w:b/>
        </w:rPr>
        <w:t xml:space="preserve">4: </w:t>
      </w:r>
      <w:r>
        <w:t>передне-перегородочный</w:t>
      </w:r>
    </w:p>
    <w:p>
      <w:r>
        <w:t xml:space="preserve">Правильный ответ: </w:t>
      </w:r>
      <w:r>
        <w:rPr>
          <w:b/>
        </w:rPr>
        <w:t>нижний</w:t>
      </w:r>
    </w:p>
    <w:p>
      <w:pPr>
        <w:pStyle w:val="Heading2"/>
      </w:pPr>
      <w:r>
        <w:t>НАИБОЛЕЕ ХАРАКТЕРНЫМИ ЭХОГРАФИЧЕСКИМИ ПРИЗНАКАМИ ВЕГЕТАЦИЙ АОРТАЛЬНОГО КЛАПАНА ЯВЛЯЮТСЯ</w:t>
      </w:r>
    </w:p>
    <w:p>
      <w:r>
        <w:rPr>
          <w:b/>
        </w:rPr>
        <w:t xml:space="preserve">1: </w:t>
      </w:r>
      <w:r>
        <w:t>нежные подвижные образования, пролабирующие в левый желудочек</w:t>
      </w:r>
    </w:p>
    <w:p>
      <w:r>
        <w:rPr>
          <w:b/>
        </w:rPr>
        <w:t xml:space="preserve">2: </w:t>
      </w:r>
      <w:r>
        <w:t>крупные плотные образования, не нарушающие подвижность створок</w:t>
      </w:r>
    </w:p>
    <w:p>
      <w:r>
        <w:rPr>
          <w:b/>
        </w:rPr>
        <w:t xml:space="preserve">3: </w:t>
      </w:r>
      <w:r>
        <w:t>плотные структуры на створках с акустической тенью, ограничивающие подвижность створок</w:t>
      </w:r>
    </w:p>
    <w:p>
      <w:r>
        <w:rPr>
          <w:b/>
        </w:rPr>
        <w:t xml:space="preserve">4: </w:t>
      </w:r>
      <w:r>
        <w:t>образования без акустической тени в области фиброзного кольца и стенок аорты</w:t>
      </w:r>
    </w:p>
    <w:p>
      <w:r>
        <w:t xml:space="preserve">Правильный ответ: </w:t>
      </w:r>
      <w:r>
        <w:rPr>
          <w:b/>
        </w:rPr>
        <w:t>нежные подвижные образования, пролабирующие в левый желудочек</w:t>
      </w:r>
    </w:p>
    <w:p>
      <w:pPr>
        <w:pStyle w:val="Heading2"/>
      </w:pPr>
      <w:r>
        <w:t>НАИБОЛЕЕ ЧАСТОЙ ПРИЧИНОЙ ОТНОСИТЕЛЬНОЙ ТРИКУПИДАЛЬНОЙ НЕДОСТАТОЧНОСТИ У ПАЦИЕНТОВ С РЕВМАТИЧЕСКОЙ БОЛЕЗНЬЮ СЕРДЦА СЧИТАЮТ</w:t>
      </w:r>
    </w:p>
    <w:p>
      <w:r>
        <w:rPr>
          <w:b/>
        </w:rPr>
        <w:t xml:space="preserve">1: </w:t>
      </w:r>
      <w:r>
        <w:t>митральный порок</w:t>
      </w:r>
    </w:p>
    <w:p>
      <w:r>
        <w:rPr>
          <w:b/>
        </w:rPr>
        <w:t xml:space="preserve">2: </w:t>
      </w:r>
      <w:r>
        <w:t>синдром Элерса Данлоса</w:t>
      </w:r>
    </w:p>
    <w:p>
      <w:r>
        <w:rPr>
          <w:b/>
        </w:rPr>
        <w:t xml:space="preserve">3: </w:t>
      </w:r>
      <w:r>
        <w:t>аортальный порок</w:t>
      </w:r>
    </w:p>
    <w:p>
      <w:r>
        <w:rPr>
          <w:b/>
        </w:rPr>
        <w:t xml:space="preserve">4: </w:t>
      </w:r>
      <w:r>
        <w:t>синдром Марфана</w:t>
      </w:r>
    </w:p>
    <w:p>
      <w:r>
        <w:t xml:space="preserve">Правильный ответ: </w:t>
      </w:r>
      <w:r>
        <w:rPr>
          <w:b/>
        </w:rPr>
        <w:t>митральный порок</w:t>
      </w:r>
    </w:p>
    <w:p>
      <w:pPr>
        <w:pStyle w:val="Heading2"/>
      </w:pPr>
      <w:r>
        <w:t>ПРИ ФИБРИЛЛЯЦИИ ПРЕДСЕРДИЙ ЧИСЛО ХАОТИЧЕСКИХ ВОЗБУЖДЕНИЙ ПРЕДСЕРДИЙ _______ В МИНУТУ</w:t>
      </w:r>
    </w:p>
    <w:p>
      <w:r>
        <w:rPr>
          <w:b/>
        </w:rPr>
        <w:t xml:space="preserve">1: </w:t>
      </w:r>
      <w:r>
        <w:t>от 220 до 340</w:t>
      </w:r>
    </w:p>
    <w:p>
      <w:r>
        <w:rPr>
          <w:b/>
        </w:rPr>
        <w:t xml:space="preserve">2: </w:t>
      </w:r>
      <w:r>
        <w:t>от 700 до 860</w:t>
      </w:r>
    </w:p>
    <w:p>
      <w:r>
        <w:rPr>
          <w:b/>
        </w:rPr>
        <w:t xml:space="preserve">3: </w:t>
      </w:r>
      <w:r>
        <w:t>свыше 860</w:t>
      </w:r>
    </w:p>
    <w:p>
      <w:r>
        <w:rPr>
          <w:b/>
        </w:rPr>
        <w:t xml:space="preserve">4: </w:t>
      </w:r>
      <w:r>
        <w:t>от 350 до 700</w:t>
      </w:r>
    </w:p>
    <w:p>
      <w:r>
        <w:t xml:space="preserve">Правильный ответ: </w:t>
      </w:r>
      <w:r>
        <w:rPr>
          <w:b/>
        </w:rPr>
        <w:t>от 350 до 700</w:t>
      </w:r>
    </w:p>
    <w:p>
      <w:pPr>
        <w:pStyle w:val="Heading2"/>
      </w:pPr>
      <w:r>
        <w:t>У ПАЦИЕНТОВ С ПРОЛАПСОМ МИТРАЛЬНОГО КЛАПАНА НАИБОЛЕЕ ЧАСТО ВСТРЕЧАЕТСЯ  _______ СТЕПЕНЬ МИТРАЛЬНОЙ РЕГУРГИТАЦИИ</w:t>
      </w:r>
    </w:p>
    <w:p>
      <w:r>
        <w:rPr>
          <w:b/>
        </w:rPr>
        <w:t xml:space="preserve">1: </w:t>
      </w:r>
      <w:r>
        <w:t>умеренная</w:t>
      </w:r>
    </w:p>
    <w:p>
      <w:r>
        <w:rPr>
          <w:b/>
        </w:rPr>
        <w:t xml:space="preserve">2: </w:t>
      </w:r>
      <w:r>
        <w:t>массивная с забросом в лёгочные вены</w:t>
      </w:r>
    </w:p>
    <w:p>
      <w:r>
        <w:rPr>
          <w:b/>
        </w:rPr>
        <w:t xml:space="preserve">3: </w:t>
      </w:r>
      <w:r>
        <w:t>значительная</w:t>
      </w:r>
    </w:p>
    <w:p>
      <w:r>
        <w:rPr>
          <w:b/>
        </w:rPr>
        <w:t xml:space="preserve">4: </w:t>
      </w:r>
      <w:r>
        <w:t>незначительная</w:t>
      </w:r>
    </w:p>
    <w:p>
      <w:r>
        <w:t xml:space="preserve">Правильный ответ: </w:t>
      </w:r>
      <w:r>
        <w:rPr>
          <w:b/>
        </w:rPr>
        <w:t>незначительная</w:t>
      </w:r>
    </w:p>
    <w:p>
      <w:pPr>
        <w:pStyle w:val="Heading2"/>
      </w:pPr>
      <w:r>
        <w:t>ЧАСТИЧНО ОБРАТИМОЙ МОЖНО СЧИТАТЬ ОБСТРУКЦИЮ, КОГДА ЗНАЧЕНИЕ ОФВ1 ПОСЛЕ ИНГАЛЯЦИИ БРОНХОЛИТИКА</w:t>
      </w:r>
    </w:p>
    <w:p>
      <w:r>
        <w:rPr>
          <w:b/>
        </w:rPr>
        <w:t xml:space="preserve">1: </w:t>
      </w:r>
      <w:r>
        <w:t>увеличивается менее, чем на 12 %</w:t>
      </w:r>
    </w:p>
    <w:p>
      <w:r>
        <w:rPr>
          <w:b/>
        </w:rPr>
        <w:t xml:space="preserve">2: </w:t>
      </w:r>
      <w:r>
        <w:t>уменьшается</w:t>
      </w:r>
    </w:p>
    <w:p>
      <w:r>
        <w:rPr>
          <w:b/>
        </w:rPr>
        <w:t xml:space="preserve">3: </w:t>
      </w:r>
      <w:r>
        <w:t>увеличивается более, чем на 12 %</w:t>
      </w:r>
    </w:p>
    <w:p>
      <w:r>
        <w:rPr>
          <w:b/>
        </w:rPr>
        <w:t xml:space="preserve">4: </w:t>
      </w:r>
      <w:r>
        <w:t>сравнивается с должными значениями пациента</w:t>
      </w:r>
    </w:p>
    <w:p>
      <w:r>
        <w:t xml:space="preserve">Правильный ответ: </w:t>
      </w:r>
      <w:r>
        <w:rPr>
          <w:b/>
        </w:rPr>
        <w:t>увеличивается более, чем на 12 %</w:t>
      </w:r>
    </w:p>
    <w:p>
      <w:pPr>
        <w:pStyle w:val="Heading2"/>
      </w:pPr>
      <w:r>
        <w:t>СИНУСОВАЯ БРАДИКАРДИЯ 42 УДАРА В 1 МИНУТУ В НОЧНОЕ ВРЕМЯ ЯВЛЯЕТСЯ</w:t>
      </w:r>
    </w:p>
    <w:p>
      <w:r>
        <w:rPr>
          <w:b/>
        </w:rPr>
        <w:t xml:space="preserve">1: </w:t>
      </w:r>
      <w:r>
        <w:t>показанием к имплантации электрокардиостимулятора</w:t>
      </w:r>
    </w:p>
    <w:p>
      <w:r>
        <w:rPr>
          <w:b/>
        </w:rPr>
        <w:t xml:space="preserve">2: </w:t>
      </w:r>
      <w:r>
        <w:t>нормой</w:t>
      </w:r>
    </w:p>
    <w:p>
      <w:r>
        <w:rPr>
          <w:b/>
        </w:rPr>
        <w:t xml:space="preserve">3: </w:t>
      </w:r>
      <w:r>
        <w:t>индивидуальной нормой</w:t>
      </w:r>
    </w:p>
    <w:p>
      <w:r>
        <w:rPr>
          <w:b/>
        </w:rPr>
        <w:t xml:space="preserve">4: </w:t>
      </w:r>
      <w:r>
        <w:t>патологией</w:t>
      </w:r>
    </w:p>
    <w:p>
      <w:r>
        <w:t xml:space="preserve">Правильный ответ: </w:t>
      </w:r>
      <w:r>
        <w:rPr>
          <w:b/>
        </w:rPr>
        <w:t>нормой</w:t>
      </w:r>
    </w:p>
    <w:p>
      <w:pPr>
        <w:pStyle w:val="Heading2"/>
      </w:pPr>
      <w:r>
        <w:t>РЕГИСТРАЦИЯ ФОНОВОЙ ЭЛЕКТРОЭНЦЕФАЛОГРАММЫ ПРОВОДИТСЯ</w:t>
      </w:r>
    </w:p>
    <w:p>
      <w:r>
        <w:rPr>
          <w:b/>
        </w:rPr>
        <w:t xml:space="preserve">1: </w:t>
      </w:r>
      <w:r>
        <w:t>в состоянии расслабленного бодрствования</w:t>
      </w:r>
    </w:p>
    <w:p>
      <w:r>
        <w:rPr>
          <w:b/>
        </w:rPr>
        <w:t xml:space="preserve">2: </w:t>
      </w:r>
      <w:r>
        <w:t>в состоянии активного бодрствования</w:t>
      </w:r>
    </w:p>
    <w:p>
      <w:r>
        <w:rPr>
          <w:b/>
        </w:rPr>
        <w:t xml:space="preserve">3: </w:t>
      </w:r>
      <w:r>
        <w:t>при проведении функциональных нагрузок</w:t>
      </w:r>
    </w:p>
    <w:p>
      <w:r>
        <w:rPr>
          <w:b/>
        </w:rPr>
        <w:t xml:space="preserve">4: </w:t>
      </w:r>
      <w:r>
        <w:t>во время естественного или медикаментозного сна</w:t>
      </w:r>
    </w:p>
    <w:p>
      <w:r>
        <w:t xml:space="preserve">Правильный ответ: </w:t>
      </w:r>
      <w:r>
        <w:rPr>
          <w:b/>
        </w:rPr>
        <w:t>в состоянии расслабленного бодрствования</w:t>
      </w:r>
    </w:p>
    <w:p>
      <w:pPr>
        <w:pStyle w:val="Heading2"/>
      </w:pPr>
      <w:r>
        <w:t>В НОРМЕ ЛОДЫЖЕЧНО-ПЛЕЧЕВОЙ ИНДЕКС СОСТАВЛЯЕТ</w:t>
      </w:r>
    </w:p>
    <w:p>
      <w:r>
        <w:rPr>
          <w:b/>
        </w:rPr>
        <w:t xml:space="preserve">1: </w:t>
      </w:r>
      <w:r>
        <w:t>от 0,5 до 0,3</w:t>
      </w:r>
    </w:p>
    <w:p>
      <w:r>
        <w:rPr>
          <w:b/>
        </w:rPr>
        <w:t xml:space="preserve">2: </w:t>
      </w:r>
      <w:r>
        <w:t>1,0 и более</w:t>
      </w:r>
    </w:p>
    <w:p>
      <w:r>
        <w:rPr>
          <w:b/>
        </w:rPr>
        <w:t xml:space="preserve">3: </w:t>
      </w:r>
      <w:r>
        <w:t>от 0,9 до 0,7</w:t>
      </w:r>
    </w:p>
    <w:p>
      <w:r>
        <w:rPr>
          <w:b/>
        </w:rPr>
        <w:t xml:space="preserve">4: </w:t>
      </w:r>
      <w:r>
        <w:t>от 0,8 до 0,5</w:t>
      </w:r>
    </w:p>
    <w:p>
      <w:r>
        <w:t xml:space="preserve">Правильный ответ: </w:t>
      </w:r>
      <w:r>
        <w:rPr>
          <w:b/>
        </w:rPr>
        <w:t>1,0 и более</w:t>
      </w:r>
    </w:p>
    <w:p>
      <w:pPr>
        <w:pStyle w:val="Heading2"/>
      </w:pPr>
      <w:r>
        <w:t>ПОЗВОНОЧНАЯ АРТЕРИЯ ЯВЛЯЕТСЯ АРТЕРИЕЙ ______ ТИПА</w:t>
      </w:r>
    </w:p>
    <w:p>
      <w:r>
        <w:rPr>
          <w:b/>
        </w:rPr>
        <w:t xml:space="preserve">1: </w:t>
      </w:r>
      <w:r>
        <w:t>мышечно-эластического</w:t>
      </w:r>
    </w:p>
    <w:p>
      <w:r>
        <w:rPr>
          <w:b/>
        </w:rPr>
        <w:t xml:space="preserve">2: </w:t>
      </w:r>
      <w:r>
        <w:t>эластического</w:t>
      </w:r>
    </w:p>
    <w:p>
      <w:r>
        <w:rPr>
          <w:b/>
        </w:rPr>
        <w:t xml:space="preserve">3: </w:t>
      </w:r>
      <w:r>
        <w:t>мышечного</w:t>
      </w:r>
    </w:p>
    <w:p>
      <w:r>
        <w:rPr>
          <w:b/>
        </w:rPr>
        <w:t xml:space="preserve">4: </w:t>
      </w:r>
      <w:r>
        <w:t>смешанного</w:t>
      </w:r>
    </w:p>
    <w:p>
      <w:r>
        <w:t xml:space="preserve">Правильный ответ: </w:t>
      </w:r>
      <w:r>
        <w:rPr>
          <w:b/>
        </w:rPr>
        <w:t>мышечного</w:t>
      </w:r>
    </w:p>
    <w:p>
      <w:pPr>
        <w:pStyle w:val="Heading2"/>
      </w:pPr>
      <w:r>
        <w:t>ДЛЯ НАРУШЕНИЯ ДИАСТОЛИЧЕСКОЙ ФУНКЦИИ ЛЕВОГО ЖЕЛУДОЧКА ПО 1-МУ ТИПУ ХАРАКТЕРНО СООТНОШЕНИЕ ПИКОВ Е И е ТРАНСМИТРАЛЬНОГО ДИАСТОЛИЧЕСКОГО КРОВОТОКА И ИМПУЛЬСНОВОЛНОВОГО ТКАНЕВОГО ДОППЛЕРА</w:t>
      </w:r>
    </w:p>
    <w:p>
      <w:r>
        <w:rPr>
          <w:b/>
        </w:rPr>
        <w:t xml:space="preserve">1: </w:t>
      </w:r>
      <w:r>
        <w:t>Е/е ≥ 15</w:t>
      </w:r>
    </w:p>
    <w:p>
      <w:r>
        <w:rPr>
          <w:b/>
        </w:rPr>
        <w:t xml:space="preserve">2: </w:t>
      </w:r>
      <w:r>
        <w:t>Е/е ≤ 8</w:t>
      </w:r>
    </w:p>
    <w:p>
      <w:r>
        <w:rPr>
          <w:b/>
        </w:rPr>
        <w:t xml:space="preserve">3: </w:t>
      </w:r>
      <w:r>
        <w:t>Е/е = 8-15</w:t>
      </w:r>
    </w:p>
    <w:p>
      <w:r>
        <w:rPr>
          <w:b/>
        </w:rPr>
        <w:t xml:space="preserve">4: </w:t>
      </w:r>
      <w:r>
        <w:t>Е/е = 0</w:t>
      </w:r>
    </w:p>
    <w:p>
      <w:r>
        <w:t xml:space="preserve">Правильный ответ: </w:t>
      </w:r>
      <w:r>
        <w:rPr>
          <w:b/>
        </w:rPr>
        <w:t>Е/е = 8-15</w:t>
      </w:r>
    </w:p>
    <w:p>
      <w:pPr>
        <w:pStyle w:val="Heading2"/>
      </w:pPr>
      <w:r>
        <w:t>СКОРОСТЬ ПРОВЕДЕНИЯ ПО ЧУВСТВИТЕЛЬНЫМ НЕРВАМ НА РУКАХ В НОРМЕ СОСТАВЛЯЕТ (В М/С)</w:t>
      </w:r>
    </w:p>
    <w:p>
      <w:r>
        <w:rPr>
          <w:b/>
        </w:rPr>
        <w:t xml:space="preserve">1: </w:t>
      </w:r>
      <w:r>
        <w:t>более 50</w:t>
      </w:r>
    </w:p>
    <w:p>
      <w:r>
        <w:rPr>
          <w:b/>
        </w:rPr>
        <w:t xml:space="preserve">2: </w:t>
      </w:r>
      <w:r>
        <w:t>100</w:t>
      </w:r>
    </w:p>
    <w:p>
      <w:r>
        <w:rPr>
          <w:b/>
        </w:rPr>
        <w:t xml:space="preserve">3: </w:t>
      </w:r>
      <w:r>
        <w:t>менее 5</w:t>
      </w:r>
    </w:p>
    <w:p>
      <w:r>
        <w:rPr>
          <w:b/>
        </w:rPr>
        <w:t xml:space="preserve">4: </w:t>
      </w:r>
      <w:r>
        <w:t>менее 15</w:t>
      </w:r>
    </w:p>
    <w:p>
      <w:r>
        <w:t xml:space="preserve">Правильный ответ: </w:t>
      </w:r>
      <w:r>
        <w:rPr>
          <w:b/>
        </w:rPr>
        <w:t>более 50</w:t>
      </w:r>
    </w:p>
    <w:p>
      <w:pPr>
        <w:pStyle w:val="Heading2"/>
      </w:pPr>
      <w:r>
        <w:t>АОРТАЛЬНЫЙ СТЕНОЗ, СКОРЕЕ ВСЕГО, ОТСУТСТВУЕТ ПРИ ПЛОЩАДИ АОРТАЛЬНОГО ОТВЕРСТИЯ (В СМ2)</w:t>
      </w:r>
    </w:p>
    <w:p>
      <w:r>
        <w:rPr>
          <w:b/>
        </w:rPr>
        <w:t xml:space="preserve">1: </w:t>
      </w:r>
      <w:r>
        <w:t>2,0-1,2</w:t>
      </w:r>
    </w:p>
    <w:p>
      <w:r>
        <w:rPr>
          <w:b/>
        </w:rPr>
        <w:t xml:space="preserve">2: </w:t>
      </w:r>
      <w:r>
        <w:t>больше 2,0</w:t>
      </w:r>
    </w:p>
    <w:p>
      <w:r>
        <w:rPr>
          <w:b/>
        </w:rPr>
        <w:t xml:space="preserve">3: </w:t>
      </w:r>
      <w:r>
        <w:t>0,7-1,2</w:t>
      </w:r>
    </w:p>
    <w:p>
      <w:r>
        <w:rPr>
          <w:b/>
        </w:rPr>
        <w:t xml:space="preserve">4: </w:t>
      </w:r>
      <w:r>
        <w:t>менее 0,7</w:t>
      </w:r>
    </w:p>
    <w:p>
      <w:r>
        <w:t xml:space="preserve">Правильный ответ: </w:t>
      </w:r>
      <w:r>
        <w:rPr>
          <w:b/>
        </w:rPr>
        <w:t>больше 2,0</w:t>
      </w:r>
    </w:p>
    <w:p>
      <w:pPr>
        <w:pStyle w:val="Heading2"/>
      </w:pPr>
      <w:r>
        <w:t>ПОД ИНДЕКСОМ МАКРУЗА ПОНИМАЮТ ОТНОШЕНИЕ ПРОДОЛЖИТЕЛЬНОСТИ</w:t>
      </w:r>
    </w:p>
    <w:p>
      <w:r>
        <w:rPr>
          <w:b/>
        </w:rPr>
        <w:t xml:space="preserve">1: </w:t>
      </w:r>
      <w:r>
        <w:t>зубца P к сегменту PQ</w:t>
      </w:r>
    </w:p>
    <w:p>
      <w:r>
        <w:rPr>
          <w:b/>
        </w:rPr>
        <w:t xml:space="preserve">2: </w:t>
      </w:r>
      <w:r>
        <w:t>интервала PQ к сегменту PQ</w:t>
      </w:r>
    </w:p>
    <w:p>
      <w:r>
        <w:rPr>
          <w:b/>
        </w:rPr>
        <w:t xml:space="preserve">3: </w:t>
      </w:r>
      <w:r>
        <w:t>сегмента PQ к интервалу PQ</w:t>
      </w:r>
    </w:p>
    <w:p>
      <w:r>
        <w:rPr>
          <w:b/>
        </w:rPr>
        <w:t xml:space="preserve">4: </w:t>
      </w:r>
      <w:r>
        <w:t>зубца P к интервалу PQ</w:t>
      </w:r>
    </w:p>
    <w:p>
      <w:r>
        <w:t xml:space="preserve">Правильный ответ: </w:t>
      </w:r>
      <w:r>
        <w:rPr>
          <w:b/>
        </w:rPr>
        <w:t>зубца P к сегменту PQ</w:t>
      </w:r>
    </w:p>
    <w:p>
      <w:pPr>
        <w:pStyle w:val="Heading2"/>
      </w:pPr>
      <w:r>
        <w:t>ПРИ ТРИКУСПИДАЛЬНОМ СТЕНОЗЕ ПРОИСХОДИТ ПОВЫШЕНИЕ ДАВЛЕНИЯ ДО МЕСТА СТЕНОЗА В</w:t>
      </w:r>
    </w:p>
    <w:p>
      <w:r>
        <w:rPr>
          <w:b/>
        </w:rPr>
        <w:t xml:space="preserve">1: </w:t>
      </w:r>
      <w:r>
        <w:t>правом предсердии</w:t>
      </w:r>
    </w:p>
    <w:p>
      <w:r>
        <w:rPr>
          <w:b/>
        </w:rPr>
        <w:t xml:space="preserve">2: </w:t>
      </w:r>
      <w:r>
        <w:t>аорте</w:t>
      </w:r>
    </w:p>
    <w:p>
      <w:r>
        <w:rPr>
          <w:b/>
        </w:rPr>
        <w:t xml:space="preserve">3: </w:t>
      </w:r>
      <w:r>
        <w:t>легочных венах</w:t>
      </w:r>
    </w:p>
    <w:p>
      <w:r>
        <w:rPr>
          <w:b/>
        </w:rPr>
        <w:t xml:space="preserve">4: </w:t>
      </w:r>
      <w:r>
        <w:t>левом желудочке</w:t>
      </w:r>
    </w:p>
    <w:p>
      <w:r>
        <w:t xml:space="preserve">Правильный ответ: </w:t>
      </w:r>
      <w:r>
        <w:rPr>
          <w:b/>
        </w:rPr>
        <w:t>правом предсердии</w:t>
      </w:r>
    </w:p>
    <w:p>
      <w:pPr>
        <w:pStyle w:val="Heading2"/>
      </w:pPr>
      <w:r>
        <w:t>ПОСТАНОВКА ХОЛТЕРОВСКОГО МОНИТОРИРОВАНИЯ ЭКГ НЕ ТРЕБУЕТСЯ ПРИ</w:t>
      </w:r>
    </w:p>
    <w:p>
      <w:r>
        <w:rPr>
          <w:b/>
        </w:rPr>
        <w:t xml:space="preserve">1: </w:t>
      </w:r>
      <w:r>
        <w:t>треморе конечностей, чувстве жара в лице, головной боли, повышении артериального давления</w:t>
      </w:r>
    </w:p>
    <w:p>
      <w:r>
        <w:rPr>
          <w:b/>
        </w:rPr>
        <w:t xml:space="preserve">2: </w:t>
      </w:r>
      <w:r>
        <w:t>наличие эпизодов потери сознания</w:t>
      </w:r>
    </w:p>
    <w:p>
      <w:r>
        <w:rPr>
          <w:b/>
        </w:rPr>
        <w:t xml:space="preserve">3: </w:t>
      </w:r>
      <w:r>
        <w:t>наличие апноэ сна с последующими нарушениями сердечного ритма и болями в области сердца</w:t>
      </w:r>
    </w:p>
    <w:p>
      <w:r>
        <w:rPr>
          <w:b/>
        </w:rPr>
        <w:t xml:space="preserve">4: </w:t>
      </w:r>
      <w:r>
        <w:t>внезапных приступах сердцебиения</w:t>
      </w:r>
    </w:p>
    <w:p>
      <w:r>
        <w:t xml:space="preserve">Правильный ответ: </w:t>
      </w:r>
      <w:r>
        <w:rPr>
          <w:b/>
        </w:rPr>
        <w:t>треморе конечностей, чувстве жара в лице, головной боли, повышении артериального давления</w:t>
      </w:r>
    </w:p>
    <w:p>
      <w:pPr>
        <w:pStyle w:val="Heading2"/>
      </w:pPr>
      <w:r>
        <w:t>ЗАДНЯЯ ТРИФУРКАЦИЯ ХАРАКТЕРИЗУЕТСЯ ОТХОЖДЕНИЕМ ОТ</w:t>
      </w:r>
    </w:p>
    <w:p>
      <w:r>
        <w:rPr>
          <w:b/>
        </w:rPr>
        <w:t xml:space="preserve">1: </w:t>
      </w:r>
      <w:r>
        <w:t>основной артерии двух передних мозговых артерий и задней мозговой артерии</w:t>
      </w:r>
    </w:p>
    <w:p>
      <w:r>
        <w:rPr>
          <w:b/>
        </w:rPr>
        <w:t xml:space="preserve">2: </w:t>
      </w:r>
      <w:r>
        <w:t>внутренней сонной артерии с одной стороны средней мозговой и двух задних мозговых артерий</w:t>
      </w:r>
    </w:p>
    <w:p>
      <w:r>
        <w:rPr>
          <w:b/>
        </w:rPr>
        <w:t xml:space="preserve">3: </w:t>
      </w:r>
      <w:r>
        <w:t>внутренней сонной артерии с одной стороны средней и двух передних мозговых артерий</w:t>
      </w:r>
    </w:p>
    <w:p>
      <w:r>
        <w:rPr>
          <w:b/>
        </w:rPr>
        <w:t xml:space="preserve">4: </w:t>
      </w:r>
      <w:r>
        <w:t>внутренней сонной артерии с одной стороны средней, передней и задней мозговых артерий</w:t>
      </w:r>
    </w:p>
    <w:p>
      <w:r>
        <w:t xml:space="preserve">Правильный ответ: </w:t>
      </w:r>
      <w:r>
        <w:rPr>
          <w:b/>
        </w:rPr>
        <w:t>внутренней сонной артерии с одной стороны средней, передней и задней мозговых артерий</w:t>
      </w:r>
    </w:p>
    <w:p>
      <w:pPr>
        <w:pStyle w:val="Heading2"/>
      </w:pPr>
      <w:r>
        <w:t>В НОРМЕ ЧИСЛО РЕЙНОЛЬДСА В АРТЕРИАЛЬНОЙ СОСУДИСТОЙ СИСТЕМЕ ВАРЬИРУЕТ В ДИАПАЗОНЕ</w:t>
      </w:r>
    </w:p>
    <w:p>
      <w:r>
        <w:rPr>
          <w:b/>
        </w:rPr>
        <w:t xml:space="preserve">1: </w:t>
      </w:r>
      <w:r>
        <w:t>50-150</w:t>
      </w:r>
    </w:p>
    <w:p>
      <w:r>
        <w:rPr>
          <w:b/>
        </w:rPr>
        <w:t xml:space="preserve">2: </w:t>
      </w:r>
      <w:r>
        <w:t>1050-1600</w:t>
      </w:r>
    </w:p>
    <w:p>
      <w:r>
        <w:rPr>
          <w:b/>
        </w:rPr>
        <w:t xml:space="preserve">3: </w:t>
      </w:r>
      <w:r>
        <w:t>200-1000</w:t>
      </w:r>
    </w:p>
    <w:p>
      <w:r>
        <w:rPr>
          <w:b/>
        </w:rPr>
        <w:t xml:space="preserve">4: </w:t>
      </w:r>
      <w:r>
        <w:t>1100-1400</w:t>
      </w:r>
    </w:p>
    <w:p>
      <w:r>
        <w:t xml:space="preserve">Правильный ответ: </w:t>
      </w:r>
      <w:r>
        <w:rPr>
          <w:b/>
        </w:rPr>
        <w:t>200-1000</w:t>
      </w:r>
    </w:p>
    <w:p>
      <w:pPr>
        <w:pStyle w:val="Heading2"/>
      </w:pPr>
      <w:r>
        <w:t>ДЛЯ ДИАГНОСТИКИ КОАРКТАЦИИ АОРТЫ ПРИМЕНЯЮТ _________ ДОСТУП</w:t>
      </w:r>
    </w:p>
    <w:p>
      <w:r>
        <w:rPr>
          <w:b/>
        </w:rPr>
        <w:t xml:space="preserve">1: </w:t>
      </w:r>
      <w:r>
        <w:t>супрастернальный</w:t>
      </w:r>
    </w:p>
    <w:p>
      <w:r>
        <w:rPr>
          <w:b/>
        </w:rPr>
        <w:t xml:space="preserve">2: </w:t>
      </w:r>
      <w:r>
        <w:t>левый парастернальный</w:t>
      </w:r>
    </w:p>
    <w:p>
      <w:r>
        <w:rPr>
          <w:b/>
        </w:rPr>
        <w:t xml:space="preserve">3: </w:t>
      </w:r>
      <w:r>
        <w:t>субкостальный</w:t>
      </w:r>
    </w:p>
    <w:p>
      <w:r>
        <w:rPr>
          <w:b/>
        </w:rPr>
        <w:t xml:space="preserve">4: </w:t>
      </w:r>
      <w:r>
        <w:t>апикальный</w:t>
      </w:r>
    </w:p>
    <w:p>
      <w:r>
        <w:t xml:space="preserve">Правильный ответ: </w:t>
      </w:r>
      <w:r>
        <w:rPr>
          <w:b/>
        </w:rPr>
        <w:t>супрастернальный</w:t>
      </w:r>
    </w:p>
    <w:p>
      <w:pPr>
        <w:pStyle w:val="Heading2"/>
      </w:pPr>
      <w:r>
        <w:t>В МЕДИЦИНСКОЙ ОРГАНИЗАЦИИ В РЕАБИЛИТАЦИОННОМ ПРОЦЕССЕ МОГУТ УЧАСТВОВАТЬ МЕДИЦИНСКИЕ РАБОТНИКИ, ПСИХОЛОГИ И</w:t>
      </w:r>
    </w:p>
    <w:p>
      <w:r>
        <w:rPr>
          <w:b/>
        </w:rPr>
        <w:t xml:space="preserve">1: </w:t>
      </w:r>
      <w:r>
        <w:t>социологи</w:t>
      </w:r>
    </w:p>
    <w:p>
      <w:r>
        <w:rPr>
          <w:b/>
        </w:rPr>
        <w:t xml:space="preserve">2: </w:t>
      </w:r>
      <w:r>
        <w:t>работники пенсионного фонда</w:t>
      </w:r>
    </w:p>
    <w:p>
      <w:r>
        <w:rPr>
          <w:b/>
        </w:rPr>
        <w:t xml:space="preserve">3: </w:t>
      </w:r>
      <w:r>
        <w:t>юристы</w:t>
      </w:r>
    </w:p>
    <w:p>
      <w:r>
        <w:rPr>
          <w:b/>
        </w:rPr>
        <w:t xml:space="preserve">4: </w:t>
      </w:r>
      <w:r>
        <w:t>специалисты по социальной работе</w:t>
      </w:r>
    </w:p>
    <w:p>
      <w:r>
        <w:t xml:space="preserve">Правильный ответ: </w:t>
      </w:r>
      <w:r>
        <w:rPr>
          <w:b/>
        </w:rPr>
        <w:t>специалисты по социальной работе</w:t>
      </w:r>
    </w:p>
    <w:p>
      <w:pPr>
        <w:pStyle w:val="Heading2"/>
      </w:pPr>
      <w:r>
        <w:t>РЕЗУЛЬТАТЫ ТЕХНИЧЕСКИ ПРИЕМЛЕМЫХ ПОПЫТОК ПРИ СПИРОМЕТРИИ СЧИТАЮТСЯ ВОСПРОИЗВОДИМЫМИ КОГДА НАИБОЛЬШИЙ ПОКАЗАТЕЛЬ ФЖЕЛ И СЛЕДУЮЩИЙ ЗА НИМ ПО ВЕЛИЧИНЕ НЕ ОТЛИЧАЕТСЯ БОЛЕЕ, ЧЕМ НА (В МЛ)</w:t>
      </w:r>
    </w:p>
    <w:p>
      <w:r>
        <w:rPr>
          <w:b/>
        </w:rPr>
        <w:t xml:space="preserve">1: </w:t>
      </w:r>
      <w:r>
        <w:t>100</w:t>
      </w:r>
    </w:p>
    <w:p>
      <w:r>
        <w:rPr>
          <w:b/>
        </w:rPr>
        <w:t xml:space="preserve">2: </w:t>
      </w:r>
      <w:r>
        <w:t>150</w:t>
      </w:r>
    </w:p>
    <w:p>
      <w:r>
        <w:rPr>
          <w:b/>
        </w:rPr>
        <w:t xml:space="preserve">3: </w:t>
      </w:r>
      <w:r>
        <w:t>200</w:t>
      </w:r>
    </w:p>
    <w:p>
      <w:r>
        <w:rPr>
          <w:b/>
        </w:rPr>
        <w:t xml:space="preserve">4: </w:t>
      </w:r>
      <w:r>
        <w:t>50</w:t>
      </w:r>
    </w:p>
    <w:p>
      <w:r>
        <w:t xml:space="preserve">Правильный ответ: </w:t>
      </w:r>
      <w:r>
        <w:rPr>
          <w:b/>
        </w:rPr>
        <w:t>150</w:t>
      </w:r>
    </w:p>
    <w:p>
      <w:pPr>
        <w:pStyle w:val="Heading2"/>
      </w:pPr>
      <w:r>
        <w:t>ПОКАЗАНИЕМ К ОПЕРАТИВНОМУ ЛЕЧЕНИЮ ЛЕГОЧНОЙ РЕГУРГИТАЦИИ ЯВЛЯЕТСЯ ________ РЕГУРГИТАЦИЯ</w:t>
      </w:r>
    </w:p>
    <w:p>
      <w:r>
        <w:rPr>
          <w:b/>
        </w:rPr>
        <w:t xml:space="preserve">1: </w:t>
      </w:r>
      <w:r>
        <w:t>выраженная</w:t>
      </w:r>
    </w:p>
    <w:p>
      <w:r>
        <w:rPr>
          <w:b/>
        </w:rPr>
        <w:t xml:space="preserve">2: </w:t>
      </w:r>
      <w:r>
        <w:t>умеренная</w:t>
      </w:r>
    </w:p>
    <w:p>
      <w:r>
        <w:rPr>
          <w:b/>
        </w:rPr>
        <w:t xml:space="preserve">3: </w:t>
      </w:r>
      <w:r>
        <w:t>значительная</w:t>
      </w:r>
    </w:p>
    <w:p>
      <w:r>
        <w:rPr>
          <w:b/>
        </w:rPr>
        <w:t xml:space="preserve">4: </w:t>
      </w:r>
      <w:r>
        <w:t>незначительная</w:t>
      </w:r>
    </w:p>
    <w:p>
      <w:r>
        <w:t xml:space="preserve">Правильный ответ: </w:t>
      </w:r>
      <w:r>
        <w:rPr>
          <w:b/>
        </w:rPr>
        <w:t>выраженная</w:t>
      </w:r>
    </w:p>
    <w:p>
      <w:pPr>
        <w:pStyle w:val="Heading2"/>
      </w:pPr>
      <w:r>
        <w:t>ПРИ СИНДРОМЕ РАННЕЙ РЕПОЛЯРИЗАЦИИ НАБЛЮДАЕТСЯ НОРМАЛИЗАЦИЯ ЭКГ ПРИ</w:t>
      </w:r>
    </w:p>
    <w:p>
      <w:r>
        <w:rPr>
          <w:b/>
        </w:rPr>
        <w:t xml:space="preserve">1: </w:t>
      </w:r>
      <w:r>
        <w:t>вертикальном положении</w:t>
      </w:r>
    </w:p>
    <w:p>
      <w:r>
        <w:rPr>
          <w:b/>
        </w:rPr>
        <w:t xml:space="preserve">2: </w:t>
      </w:r>
      <w:r>
        <w:t>пробе с физической нагрузкой</w:t>
      </w:r>
    </w:p>
    <w:p>
      <w:r>
        <w:rPr>
          <w:b/>
        </w:rPr>
        <w:t xml:space="preserve">3: </w:t>
      </w:r>
      <w:r>
        <w:t>приёме нитроглицерина</w:t>
      </w:r>
    </w:p>
    <w:p>
      <w:r>
        <w:rPr>
          <w:b/>
        </w:rPr>
        <w:t xml:space="preserve">4: </w:t>
      </w:r>
      <w:r>
        <w:t>приёме бета-адреноблокаторов</w:t>
      </w:r>
    </w:p>
    <w:p>
      <w:r>
        <w:t xml:space="preserve">Правильный ответ: </w:t>
      </w:r>
      <w:r>
        <w:rPr>
          <w:b/>
        </w:rPr>
        <w:t>пробе с физической нагрузкой</w:t>
      </w:r>
    </w:p>
    <w:p>
      <w:pPr>
        <w:pStyle w:val="Heading2"/>
      </w:pPr>
      <w:r>
        <w:t>ДЛЯ ИНТЕРМИТТИРУЮЩЕГО WPW-СИНДРОМА НА ЭКГ ХАРАКТЕРНО</w:t>
      </w:r>
    </w:p>
    <w:p>
      <w:r>
        <w:rPr>
          <w:b/>
        </w:rPr>
        <w:t xml:space="preserve">1: </w:t>
      </w:r>
      <w:r>
        <w:t>наличие преходящих признаков</w:t>
      </w:r>
    </w:p>
    <w:p>
      <w:r>
        <w:rPr>
          <w:b/>
        </w:rPr>
        <w:t xml:space="preserve">2: </w:t>
      </w:r>
      <w:r>
        <w:t>наличие постоянных изменений</w:t>
      </w:r>
    </w:p>
    <w:p>
      <w:r>
        <w:rPr>
          <w:b/>
        </w:rPr>
        <w:t xml:space="preserve">3: </w:t>
      </w:r>
      <w:r>
        <w:t>отсутствие изменений</w:t>
      </w:r>
    </w:p>
    <w:p>
      <w:r>
        <w:rPr>
          <w:b/>
        </w:rPr>
        <w:t xml:space="preserve">4: </w:t>
      </w:r>
      <w:r>
        <w:t>отсутствие характерных изменений при наличии клиники re-entry тахикардии</w:t>
      </w:r>
    </w:p>
    <w:p>
      <w:r>
        <w:t xml:space="preserve">Правильный ответ: </w:t>
      </w:r>
      <w:r>
        <w:rPr>
          <w:b/>
        </w:rPr>
        <w:t>наличие преходящих признаков</w:t>
      </w:r>
    </w:p>
    <w:p>
      <w:pPr>
        <w:pStyle w:val="Heading2"/>
      </w:pPr>
      <w:r>
        <w:t>ТРЕДМИЛ-ТЕСТ – НАГРУЗОЧНАЯ ПРОБА, КОТОРАЯ ЗАКЛЮЧАЕТСЯ В ЗАПИСИ ЭКГ И КОНТРОЛЯ АРТЕРИАЛЬНОГО ДАВЛЕНИЯ ВО ВРЕМЯ</w:t>
      </w:r>
    </w:p>
    <w:p>
      <w:r>
        <w:rPr>
          <w:b/>
        </w:rPr>
        <w:t xml:space="preserve">1: </w:t>
      </w:r>
      <w:r>
        <w:t>физической нагрузки в виде 25 приседаний</w:t>
      </w:r>
    </w:p>
    <w:p>
      <w:r>
        <w:rPr>
          <w:b/>
        </w:rPr>
        <w:t xml:space="preserve">2: </w:t>
      </w:r>
      <w:r>
        <w:t>проведения эхокардиографии</w:t>
      </w:r>
    </w:p>
    <w:p>
      <w:r>
        <w:rPr>
          <w:b/>
        </w:rPr>
        <w:t xml:space="preserve">3: </w:t>
      </w:r>
      <w:r>
        <w:t>внутривенного введения добутамина</w:t>
      </w:r>
    </w:p>
    <w:p>
      <w:r>
        <w:rPr>
          <w:b/>
        </w:rPr>
        <w:t xml:space="preserve">4: </w:t>
      </w:r>
      <w:r>
        <w:t>физической нагрузки на специальной беговой дорожке (тредмиле)</w:t>
      </w:r>
    </w:p>
    <w:p>
      <w:r>
        <w:t xml:space="preserve">Правильный ответ: </w:t>
      </w:r>
      <w:r>
        <w:rPr>
          <w:b/>
        </w:rPr>
        <w:t>физической нагрузки на специальной беговой дорожке (тредмиле)</w:t>
      </w:r>
    </w:p>
    <w:p>
      <w:pPr>
        <w:pStyle w:val="Heading2"/>
      </w:pPr>
      <w:r>
        <w:t>ПРОДОЛЖИТЕЛЬНОСТЬ КАЖДОЙ СТУПЕНИ ПО ПРОТОКОЛУ BRUCE (В МИНУТАХ)</w:t>
      </w:r>
    </w:p>
    <w:p>
      <w:r>
        <w:rPr>
          <w:b/>
        </w:rPr>
        <w:t xml:space="preserve">1: </w:t>
      </w:r>
      <w:r>
        <w:t>4</w:t>
      </w:r>
    </w:p>
    <w:p>
      <w:r>
        <w:rPr>
          <w:b/>
        </w:rPr>
        <w:t xml:space="preserve">2: </w:t>
      </w:r>
      <w:r>
        <w:t>3</w:t>
      </w:r>
    </w:p>
    <w:p>
      <w:r>
        <w:rPr>
          <w:b/>
        </w:rPr>
        <w:t xml:space="preserve">3: </w:t>
      </w:r>
      <w:r>
        <w:t>2</w:t>
      </w:r>
    </w:p>
    <w:p>
      <w:r>
        <w:rPr>
          <w:b/>
        </w:rPr>
        <w:t xml:space="preserve">4: </w:t>
      </w:r>
      <w:r>
        <w:t>1</w:t>
      </w:r>
    </w:p>
    <w:p>
      <w:r>
        <w:t xml:space="preserve">Правильный ответ: </w:t>
      </w:r>
      <w:r>
        <w:rPr>
          <w:b/>
        </w:rPr>
        <w:t>3</w:t>
      </w:r>
    </w:p>
    <w:p>
      <w:pPr>
        <w:pStyle w:val="Heading2"/>
      </w:pPr>
      <w:r>
        <w:t>ЭЛЕКТРОКАРДИОГРАФИЧЕСКИЕ ПРИЗНАКИ ПРЕДСЕРДНОЙ ЭКСТРАСИСТОЛЫ</w:t>
      </w:r>
    </w:p>
    <w:p>
      <w:r>
        <w:rPr>
          <w:b/>
        </w:rPr>
        <w:t xml:space="preserve">1: </w:t>
      </w:r>
      <w:r>
        <w:t>внеочередные расширенные комплексы QRS</w:t>
      </w:r>
    </w:p>
    <w:p>
      <w:r>
        <w:rPr>
          <w:b/>
        </w:rPr>
        <w:t xml:space="preserve">2: </w:t>
      </w:r>
      <w:r>
        <w:t>измененные внеочередные зубцы Р</w:t>
      </w:r>
    </w:p>
    <w:p>
      <w:r>
        <w:rPr>
          <w:b/>
        </w:rPr>
        <w:t xml:space="preserve">3: </w:t>
      </w:r>
      <w:r>
        <w:t>нерегулярный ритм, полная компенсаторная пауза</w:t>
      </w:r>
    </w:p>
    <w:p>
      <w:r>
        <w:rPr>
          <w:b/>
        </w:rPr>
        <w:t xml:space="preserve">4: </w:t>
      </w:r>
      <w:r>
        <w:t>неизмененные зубцы Р, комплексы QRS</w:t>
      </w:r>
    </w:p>
    <w:p>
      <w:r>
        <w:t xml:space="preserve">Правильный ответ: </w:t>
      </w:r>
      <w:r>
        <w:rPr>
          <w:b/>
        </w:rPr>
        <w:t>измененные внеочередные зубцы Р</w:t>
      </w:r>
    </w:p>
    <w:p>
      <w:pPr>
        <w:pStyle w:val="Heading2"/>
      </w:pPr>
      <w:r>
        <w:t>НЕОБХОДИМЫМ ПРИЗНАКОМ ПРОЛАПСА МИТРАЛЬНОГО КЛАПАНА ЯВЛЯЕТСЯ</w:t>
      </w:r>
    </w:p>
    <w:p>
      <w:r>
        <w:rPr>
          <w:b/>
        </w:rPr>
        <w:t xml:space="preserve">1: </w:t>
      </w:r>
      <w:r>
        <w:t>митральная регургитация не менее II степени</w:t>
      </w:r>
    </w:p>
    <w:p>
      <w:r>
        <w:rPr>
          <w:b/>
        </w:rPr>
        <w:t xml:space="preserve">2: </w:t>
      </w:r>
      <w:r>
        <w:t>прогиб хотя бы одной из створок более 3 мм</w:t>
      </w:r>
    </w:p>
    <w:p>
      <w:r>
        <w:rPr>
          <w:b/>
        </w:rPr>
        <w:t xml:space="preserve">3: </w:t>
      </w:r>
      <w:r>
        <w:t>митральная регургитация не менее III степени</w:t>
      </w:r>
    </w:p>
    <w:p>
      <w:r>
        <w:rPr>
          <w:b/>
        </w:rPr>
        <w:t xml:space="preserve">4: </w:t>
      </w:r>
      <w:r>
        <w:t>прогиб передней створки не менее 5 мм</w:t>
      </w:r>
    </w:p>
    <w:p>
      <w:r>
        <w:t xml:space="preserve">Правильный ответ: </w:t>
      </w:r>
      <w:r>
        <w:rPr>
          <w:b/>
        </w:rPr>
        <w:t>прогиб хотя бы одной из створок более 3 мм</w:t>
      </w:r>
    </w:p>
    <w:p>
      <w:pPr>
        <w:pStyle w:val="Heading2"/>
      </w:pPr>
      <w:r>
        <w:t>АБЕРРАНТНЫЕ QRS, КАК ПРАВИЛО, ИМЕЮТ ВИД _________ НОЖКИ ПУЧКА ГИСА</w:t>
      </w:r>
    </w:p>
    <w:p>
      <w:r>
        <w:rPr>
          <w:b/>
        </w:rPr>
        <w:t xml:space="preserve">1: </w:t>
      </w:r>
      <w:r>
        <w:t>неполной блокады правой</w:t>
      </w:r>
    </w:p>
    <w:p>
      <w:r>
        <w:rPr>
          <w:b/>
        </w:rPr>
        <w:t xml:space="preserve">2: </w:t>
      </w:r>
      <w:r>
        <w:t>блокады передней ветви левой</w:t>
      </w:r>
    </w:p>
    <w:p>
      <w:r>
        <w:rPr>
          <w:b/>
        </w:rPr>
        <w:t xml:space="preserve">3: </w:t>
      </w:r>
      <w:r>
        <w:t>блокады задней ветви левой</w:t>
      </w:r>
    </w:p>
    <w:p>
      <w:r>
        <w:rPr>
          <w:b/>
        </w:rPr>
        <w:t xml:space="preserve">4: </w:t>
      </w:r>
      <w:r>
        <w:t>неполной блокады левой</w:t>
      </w:r>
    </w:p>
    <w:p>
      <w:r>
        <w:t xml:space="preserve">Правильный ответ: </w:t>
      </w:r>
      <w:r>
        <w:rPr>
          <w:b/>
        </w:rPr>
        <w:t>неполной блокады правой</w:t>
      </w:r>
    </w:p>
    <w:p>
      <w:pPr>
        <w:pStyle w:val="Heading2"/>
      </w:pPr>
      <w:r>
        <w:t>СНИЖЕНИЕ ЖЕЛ ПРИ ОТНОСИТЕЛЬНО НЕЗНАЧИТЕЛЬНЫХ ИЗМЕНЕНИЯХ СКОРОСТНЫХ ПОКАЗАТЕЛЕЙ УКАЗЫВАЕТ НА</w:t>
      </w:r>
    </w:p>
    <w:p>
      <w:r>
        <w:rPr>
          <w:b/>
        </w:rPr>
        <w:t xml:space="preserve">1: </w:t>
      </w:r>
      <w:r>
        <w:t>трахеобронхиальную дискинезию</w:t>
      </w:r>
    </w:p>
    <w:p>
      <w:r>
        <w:rPr>
          <w:b/>
        </w:rPr>
        <w:t xml:space="preserve">2: </w:t>
      </w:r>
      <w:r>
        <w:t>коллапс мелких бронхов</w:t>
      </w:r>
    </w:p>
    <w:p>
      <w:r>
        <w:rPr>
          <w:b/>
        </w:rPr>
        <w:t xml:space="preserve">3: </w:t>
      </w:r>
      <w:r>
        <w:t>рестриктивный вариант нарушений</w:t>
      </w:r>
    </w:p>
    <w:p>
      <w:r>
        <w:rPr>
          <w:b/>
        </w:rPr>
        <w:t xml:space="preserve">4: </w:t>
      </w:r>
      <w:r>
        <w:t>смешанный вариант нарушений</w:t>
      </w:r>
    </w:p>
    <w:p>
      <w:r>
        <w:t xml:space="preserve">Правильный ответ: </w:t>
      </w:r>
      <w:r>
        <w:rPr>
          <w:b/>
        </w:rPr>
        <w:t>рестриктивный вариант нарушений</w:t>
      </w:r>
    </w:p>
    <w:p>
      <w:pPr>
        <w:pStyle w:val="Heading2"/>
      </w:pPr>
      <w:r>
        <w:t>СТЕПЕНЬ ТРИКУСПИДАЛЬНОЙ РЕГУРГИТАЦИИ ПРИ ЦВЕТНОМ ДОППЛЕРОВСКОМ СКАНИРОВАНИИ МОЖНО ОПРЕДЕЛИТЬ КАК СРЕДНЕЙ ТЯЖЕСТИ, ЕСЛИ ПЛОЩАДЬ СТРУИ ЗАНИМАЕТ __________ % ОБЪЁМА ПРАВОГО ПРЕДСЕРДИЯ</w:t>
      </w:r>
    </w:p>
    <w:p>
      <w:r>
        <w:rPr>
          <w:b/>
        </w:rPr>
        <w:t xml:space="preserve">1: </w:t>
      </w:r>
      <w:r>
        <w:t>менее 10</w:t>
      </w:r>
    </w:p>
    <w:p>
      <w:r>
        <w:rPr>
          <w:b/>
        </w:rPr>
        <w:t xml:space="preserve">2: </w:t>
      </w:r>
      <w:r>
        <w:t>20-40</w:t>
      </w:r>
    </w:p>
    <w:p>
      <w:r>
        <w:rPr>
          <w:b/>
        </w:rPr>
        <w:t xml:space="preserve">3: </w:t>
      </w:r>
      <w:r>
        <w:t>10-20</w:t>
      </w:r>
    </w:p>
    <w:p>
      <w:r>
        <w:rPr>
          <w:b/>
        </w:rPr>
        <w:t xml:space="preserve">4: </w:t>
      </w:r>
      <w:r>
        <w:t>более 40</w:t>
      </w:r>
    </w:p>
    <w:p>
      <w:r>
        <w:t xml:space="preserve">Правильный ответ: </w:t>
      </w:r>
      <w:r>
        <w:rPr>
          <w:b/>
        </w:rPr>
        <w:t>20-40</w:t>
      </w:r>
    </w:p>
    <w:p>
      <w:pPr>
        <w:pStyle w:val="Heading2"/>
      </w:pPr>
      <w:r>
        <w:t>ВНУТРИГРУДНОЙ ОБЪЁМ ГАЗА, ИЗМЕРЕННЫЙ МЕТОДОМ БОДИПЛЕТИЗМОГРАФИИ, ТОЖДЕСТВЕННЕН ______ ЛЁГКИХ</w:t>
      </w:r>
    </w:p>
    <w:p>
      <w:r>
        <w:rPr>
          <w:b/>
        </w:rPr>
        <w:t xml:space="preserve">1: </w:t>
      </w:r>
      <w:r>
        <w:t>остаточному объёму</w:t>
      </w:r>
    </w:p>
    <w:p>
      <w:r>
        <w:rPr>
          <w:b/>
        </w:rPr>
        <w:t xml:space="preserve">2: </w:t>
      </w:r>
      <w:r>
        <w:t>жизненной ёмкости</w:t>
      </w:r>
    </w:p>
    <w:p>
      <w:r>
        <w:rPr>
          <w:b/>
        </w:rPr>
        <w:t xml:space="preserve">3: </w:t>
      </w:r>
      <w:r>
        <w:t>функциональной остаточной ёмкости</w:t>
      </w:r>
    </w:p>
    <w:p>
      <w:r>
        <w:rPr>
          <w:b/>
        </w:rPr>
        <w:t xml:space="preserve">4: </w:t>
      </w:r>
      <w:r>
        <w:t>общей ёмкости</w:t>
      </w:r>
    </w:p>
    <w:p>
      <w:r>
        <w:t xml:space="preserve">Правильный ответ: </w:t>
      </w:r>
      <w:r>
        <w:rPr>
          <w:b/>
        </w:rPr>
        <w:t>функциональной остаточной ёмкости</w:t>
      </w:r>
    </w:p>
    <w:p>
      <w:pPr>
        <w:pStyle w:val="Heading2"/>
      </w:pPr>
      <w:r>
        <w:t>В ОСНОВЕ РАЗВИТИЯ ХРОНИЧЕСКОЙ СЕРДЕЧНОЙ НЕДОСТАТОЧНОСТИ ЛЕЖИТ</w:t>
      </w:r>
    </w:p>
    <w:p>
      <w:r>
        <w:rPr>
          <w:b/>
        </w:rPr>
        <w:t xml:space="preserve">1: </w:t>
      </w:r>
      <w:r>
        <w:t>артериальная гипертензия</w:t>
      </w:r>
    </w:p>
    <w:p>
      <w:r>
        <w:rPr>
          <w:b/>
        </w:rPr>
        <w:t xml:space="preserve">2: </w:t>
      </w:r>
      <w:r>
        <w:t>гиперсимпатикотония</w:t>
      </w:r>
    </w:p>
    <w:p>
      <w:r>
        <w:rPr>
          <w:b/>
        </w:rPr>
        <w:t xml:space="preserve">3: </w:t>
      </w:r>
      <w:r>
        <w:t>эндотелиальная дисфункция</w:t>
      </w:r>
    </w:p>
    <w:p>
      <w:r>
        <w:rPr>
          <w:b/>
        </w:rPr>
        <w:t xml:space="preserve">4: </w:t>
      </w:r>
      <w:r>
        <w:t>ремоделирование миокарда</w:t>
      </w:r>
    </w:p>
    <w:p>
      <w:r>
        <w:t xml:space="preserve">Правильный ответ: </w:t>
      </w:r>
      <w:r>
        <w:rPr>
          <w:b/>
        </w:rPr>
        <w:t>ремоделирование миокарда</w:t>
      </w:r>
    </w:p>
    <w:p>
      <w:pPr>
        <w:pStyle w:val="Heading2"/>
      </w:pPr>
      <w:r>
        <w:t>ПОКАЗАТЕЛЬ ВЫСОКОЙ ЛЕГОЧНОЙ ГИПЕРТЕНЗИИ СОСТАВЛЯЕТ (В ММ РТ.СТ.)</w:t>
      </w:r>
    </w:p>
    <w:p>
      <w:r>
        <w:rPr>
          <w:b/>
        </w:rPr>
        <w:t xml:space="preserve">1: </w:t>
      </w:r>
      <w:r>
        <w:t>45-60</w:t>
      </w:r>
    </w:p>
    <w:p>
      <w:r>
        <w:rPr>
          <w:b/>
        </w:rPr>
        <w:t xml:space="preserve">2: </w:t>
      </w:r>
      <w:r>
        <w:t>40-50</w:t>
      </w:r>
    </w:p>
    <w:p>
      <w:r>
        <w:rPr>
          <w:b/>
        </w:rPr>
        <w:t xml:space="preserve">3: </w:t>
      </w:r>
      <w:r>
        <w:t>более 60</w:t>
      </w:r>
    </w:p>
    <w:p>
      <w:r>
        <w:rPr>
          <w:b/>
        </w:rPr>
        <w:t xml:space="preserve">4: </w:t>
      </w:r>
      <w:r>
        <w:t>30-45</w:t>
      </w:r>
    </w:p>
    <w:p>
      <w:r>
        <w:t xml:space="preserve">Правильный ответ: </w:t>
      </w:r>
      <w:r>
        <w:rPr>
          <w:b/>
        </w:rPr>
        <w:t>более 60</w:t>
      </w:r>
    </w:p>
    <w:p>
      <w:pPr>
        <w:pStyle w:val="Heading2"/>
      </w:pPr>
      <w:r>
        <w:t>ЭЛЕКТРОЭНЦЕФАЛОГРАФИЯ ИССЛЕДУЕТ</w:t>
      </w:r>
    </w:p>
    <w:p>
      <w:r>
        <w:rPr>
          <w:b/>
        </w:rPr>
        <w:t xml:space="preserve">1: </w:t>
      </w:r>
      <w:r>
        <w:t>биопотенциалы головного мозга</w:t>
      </w:r>
    </w:p>
    <w:p>
      <w:r>
        <w:rPr>
          <w:b/>
        </w:rPr>
        <w:t xml:space="preserve">2: </w:t>
      </w:r>
      <w:r>
        <w:t>функцию дыхания</w:t>
      </w:r>
    </w:p>
    <w:p>
      <w:r>
        <w:rPr>
          <w:b/>
        </w:rPr>
        <w:t xml:space="preserve">3: </w:t>
      </w:r>
      <w:r>
        <w:t>сосуды головного мозга</w:t>
      </w:r>
    </w:p>
    <w:p>
      <w:r>
        <w:rPr>
          <w:b/>
        </w:rPr>
        <w:t xml:space="preserve">4: </w:t>
      </w:r>
      <w:r>
        <w:t>нервно – мышечные окончания</w:t>
      </w:r>
    </w:p>
    <w:p>
      <w:r>
        <w:t xml:space="preserve">Правильный ответ: </w:t>
      </w:r>
      <w:r>
        <w:rPr>
          <w:b/>
        </w:rPr>
        <w:t>биопотенциалы головного мозга</w:t>
      </w:r>
    </w:p>
    <w:p>
      <w:pPr>
        <w:pStyle w:val="Heading2"/>
      </w:pPr>
      <w:r>
        <w:t>ЭЛЕКТРОЭНЦЕФАЛОГРАФИЧЕСКИМ ПРИЗНАКОМ НАИБОЛЕЕ БЛИЗКИМ К ОЧАГУ ЗОНЫ ЯВЛЯЕТСЯ/ЯВЛЯЮТСЯ</w:t>
      </w:r>
    </w:p>
    <w:p>
      <w:r>
        <w:rPr>
          <w:b/>
        </w:rPr>
        <w:t xml:space="preserve">1: </w:t>
      </w:r>
      <w:r>
        <w:t>региональная альфа активность</w:t>
      </w:r>
    </w:p>
    <w:p>
      <w:r>
        <w:rPr>
          <w:b/>
        </w:rPr>
        <w:t xml:space="preserve">2: </w:t>
      </w:r>
      <w:r>
        <w:t>дельта волны максимальной амплитуды и длительности</w:t>
      </w:r>
    </w:p>
    <w:p>
      <w:r>
        <w:rPr>
          <w:b/>
        </w:rPr>
        <w:t xml:space="preserve">3: </w:t>
      </w:r>
      <w:r>
        <w:t>вспышки билатеральных медленных волн</w:t>
      </w:r>
    </w:p>
    <w:p>
      <w:r>
        <w:rPr>
          <w:b/>
        </w:rPr>
        <w:t xml:space="preserve">4: </w:t>
      </w:r>
      <w:r>
        <w:t>региональная бета активность</w:t>
      </w:r>
    </w:p>
    <w:p>
      <w:r>
        <w:t xml:space="preserve">Правильный ответ: </w:t>
      </w:r>
      <w:r>
        <w:rPr>
          <w:b/>
        </w:rPr>
        <w:t>дельта волны максимальной амплитуды и длительности</w:t>
      </w:r>
    </w:p>
    <w:p>
      <w:pPr>
        <w:pStyle w:val="Heading2"/>
      </w:pPr>
      <w:r>
        <w:t>МАССИВНАЯ КАЛЬЦИФИКАЦИЯ БАЗАЛЬНЫХ ГАНГЛИЕВ ПРИ   СЛАБОЙ ВЫРАЖЕННОСТИ ИЗМЕНЕНИЙ В ПЕРИВЕНТРИКУЛЯРНОЙ ОБЛАСТИ НАИБОЛЕЕ ХАРАКТЕРНА ДЛЯ ВОСПАЛИТЕЛЬНОГО ПРОЦЕССА, ВЫЗВАННОГО</w:t>
      </w:r>
    </w:p>
    <w:p>
      <w:r>
        <w:rPr>
          <w:b/>
        </w:rPr>
        <w:t xml:space="preserve">1: </w:t>
      </w:r>
      <w:r>
        <w:t>цитомегаловирусной инфекцией</w:t>
      </w:r>
    </w:p>
    <w:p>
      <w:r>
        <w:rPr>
          <w:b/>
        </w:rPr>
        <w:t xml:space="preserve">2: </w:t>
      </w:r>
      <w:r>
        <w:t>врожденным токсоплазмозом</w:t>
      </w:r>
    </w:p>
    <w:p>
      <w:r>
        <w:rPr>
          <w:b/>
        </w:rPr>
        <w:t xml:space="preserve">3: </w:t>
      </w:r>
      <w:r>
        <w:t>герпетической инфекцией</w:t>
      </w:r>
    </w:p>
    <w:p>
      <w:r>
        <w:rPr>
          <w:b/>
        </w:rPr>
        <w:t xml:space="preserve">4: </w:t>
      </w:r>
      <w:r>
        <w:t>краснухой</w:t>
      </w:r>
    </w:p>
    <w:p>
      <w:r>
        <w:t xml:space="preserve">Правильный ответ: </w:t>
      </w:r>
      <w:r>
        <w:rPr>
          <w:b/>
        </w:rPr>
        <w:t>краснухой</w:t>
      </w:r>
    </w:p>
    <w:p>
      <w:pPr>
        <w:pStyle w:val="Heading2"/>
      </w:pPr>
      <w:r>
        <w:t>В ХОДЕ ПРОВЕДЕНИЯ ПРОБЫ С ТЕТАНИЗАЦИЕЙ ПРИМЕНЯЕТСЯ ВЫСОКОЧАСТОТНАЯ ЭЛЕКТРИЧЕСКАЯ СТИМУЛЯЦИЯ ЧАСТОТОЙ (В ГЦ)</w:t>
      </w:r>
    </w:p>
    <w:p>
      <w:r>
        <w:rPr>
          <w:b/>
        </w:rPr>
        <w:t xml:space="preserve">1: </w:t>
      </w:r>
      <w:r>
        <w:t>10</w:t>
      </w:r>
    </w:p>
    <w:p>
      <w:r>
        <w:rPr>
          <w:b/>
        </w:rPr>
        <w:t xml:space="preserve">2: </w:t>
      </w:r>
      <w:r>
        <w:t>40-50</w:t>
      </w:r>
    </w:p>
    <w:p>
      <w:r>
        <w:rPr>
          <w:b/>
        </w:rPr>
        <w:t xml:space="preserve">3: </w:t>
      </w:r>
      <w:r>
        <w:t>1-2</w:t>
      </w:r>
    </w:p>
    <w:p>
      <w:r>
        <w:rPr>
          <w:b/>
        </w:rPr>
        <w:t xml:space="preserve">4: </w:t>
      </w:r>
      <w:r>
        <w:t>500</w:t>
      </w:r>
    </w:p>
    <w:p>
      <w:r>
        <w:t xml:space="preserve">Правильный ответ: </w:t>
      </w:r>
      <w:r>
        <w:rPr>
          <w:b/>
        </w:rPr>
        <w:t>40-50</w:t>
      </w:r>
    </w:p>
    <w:p>
      <w:pPr>
        <w:pStyle w:val="Heading2"/>
      </w:pPr>
      <w:r>
        <w:t>СОСТОЯНИЕ РЕАКТИВНОЙ ГИПЕРЕМИИ ВОЗНИКАЕТ ПРИ</w:t>
      </w:r>
    </w:p>
    <w:p>
      <w:r>
        <w:rPr>
          <w:b/>
        </w:rPr>
        <w:t xml:space="preserve">1: </w:t>
      </w:r>
      <w:r>
        <w:t>наличии прямого перераспределения крови из вены в артерию минуя капиллярное русло</w:t>
      </w:r>
    </w:p>
    <w:p>
      <w:r>
        <w:rPr>
          <w:b/>
        </w:rPr>
        <w:t xml:space="preserve">2: </w:t>
      </w:r>
      <w:r>
        <w:t>наличии прямого перераспределения крови из артерии в вену минуя капиллярное русло</w:t>
      </w:r>
    </w:p>
    <w:p>
      <w:r>
        <w:rPr>
          <w:b/>
        </w:rPr>
        <w:t xml:space="preserve">3: </w:t>
      </w:r>
      <w:r>
        <w:t>временном прекращении кровотока в артерии, кровоснабжающей конкретный орган (ткань)</w:t>
      </w:r>
    </w:p>
    <w:p>
      <w:r>
        <w:rPr>
          <w:b/>
        </w:rPr>
        <w:t xml:space="preserve">4: </w:t>
      </w:r>
      <w:r>
        <w:t>увеличении объема тканевой жидкости при воспалительном поражении тканей</w:t>
      </w:r>
    </w:p>
    <w:p>
      <w:r>
        <w:t xml:space="preserve">Правильный ответ: </w:t>
      </w:r>
      <w:r>
        <w:rPr>
          <w:b/>
        </w:rPr>
        <w:t>временном прекращении кровотока в артерии, кровоснабжающей конкретный орган (ткань)</w:t>
      </w:r>
    </w:p>
    <w:p>
      <w:pPr>
        <w:pStyle w:val="Heading2"/>
      </w:pPr>
      <w:r>
        <w:t>ОПТИМАЛЬНОЙ ПОЗИЦИЕЙ ДЛЯ ОЦЕНКИ КРОВОТОКА В ВЫНОСЯЩЕМ ТРАКТЕ ЛЕВОГО ЖЕЛУДОЧКА И В АОРТЕ В РЕЖИМЕ НЕПРЕРЫВНОВОЛНОВОГО ДОППЛЕРА ЯВЛЯЕТСЯ</w:t>
      </w:r>
    </w:p>
    <w:p>
      <w:r>
        <w:rPr>
          <w:b/>
        </w:rPr>
        <w:t xml:space="preserve">1: </w:t>
      </w:r>
      <w:r>
        <w:t>супрастернальная позиция длинная ось дуги аорты</w:t>
      </w:r>
    </w:p>
    <w:p>
      <w:r>
        <w:rPr>
          <w:b/>
        </w:rPr>
        <w:t xml:space="preserve">2: </w:t>
      </w:r>
      <w:r>
        <w:t>супрастернальная позиция короткая ось дуги аорты</w:t>
      </w:r>
    </w:p>
    <w:p>
      <w:r>
        <w:rPr>
          <w:b/>
        </w:rPr>
        <w:t xml:space="preserve">3: </w:t>
      </w:r>
      <w:r>
        <w:t>апикальная пятикамерная</w:t>
      </w:r>
    </w:p>
    <w:p>
      <w:r>
        <w:rPr>
          <w:b/>
        </w:rPr>
        <w:t xml:space="preserve">4: </w:t>
      </w:r>
      <w:r>
        <w:t>апикальная четырехкамерная</w:t>
      </w:r>
    </w:p>
    <w:p>
      <w:r>
        <w:t xml:space="preserve">Правильный ответ: </w:t>
      </w:r>
      <w:r>
        <w:rPr>
          <w:b/>
        </w:rPr>
        <w:t>апикальная пятикамерная</w:t>
      </w:r>
    </w:p>
    <w:p>
      <w:pPr>
        <w:pStyle w:val="Heading2"/>
      </w:pPr>
      <w:r>
        <w:t>К ХАРАКТЕРНЫМ ОСОБЕННОСТЯМ ПОТОКА ПРИ ЗНАЧИТЕЛЬНОМ СТЕНОЗЕ КЛАПАНА ЛЕГОЧНОЙ АРТЕРИИ В РЕЖИМЕ НЕПРЕРЫВНОВОЛНОВОГО ДОППЛЕРА ОТНОСЯТ</w:t>
      </w:r>
    </w:p>
    <w:p>
      <w:r>
        <w:rPr>
          <w:b/>
        </w:rPr>
        <w:t xml:space="preserve">1: </w:t>
      </w:r>
      <w:r>
        <w:t>трехпиковый поток</w:t>
      </w:r>
    </w:p>
    <w:p>
      <w:r>
        <w:rPr>
          <w:b/>
        </w:rPr>
        <w:t xml:space="preserve">2: </w:t>
      </w:r>
      <w:r>
        <w:t>смещение пика скорости в середину систолы и значительное ускорение потока</w:t>
      </w:r>
    </w:p>
    <w:p>
      <w:r>
        <w:rPr>
          <w:b/>
        </w:rPr>
        <w:t xml:space="preserve">3: </w:t>
      </w:r>
      <w:r>
        <w:t>четырехпиковый поток</w:t>
      </w:r>
    </w:p>
    <w:p>
      <w:r>
        <w:rPr>
          <w:b/>
        </w:rPr>
        <w:t xml:space="preserve">4: </w:t>
      </w:r>
      <w:r>
        <w:t>остроконечный склон времени замедления потока</w:t>
      </w:r>
    </w:p>
    <w:p>
      <w:r>
        <w:t xml:space="preserve">Правильный ответ: </w:t>
      </w:r>
      <w:r>
        <w:rPr>
          <w:b/>
        </w:rPr>
        <w:t>смещение пика скорости в середину систолы и значительное ускорение потока</w:t>
      </w:r>
    </w:p>
    <w:p>
      <w:pPr>
        <w:pStyle w:val="Heading2"/>
      </w:pPr>
      <w:r>
        <w:t>ДЛИТЕЛЬНОСТЬ СПАЙКА СОСТАВЛЯЕТ</w:t>
      </w:r>
    </w:p>
    <w:p>
      <w:r>
        <w:rPr>
          <w:b/>
        </w:rPr>
        <w:t xml:space="preserve">1: </w:t>
      </w:r>
      <w:r>
        <w:t>меньше 5 мс</w:t>
      </w:r>
    </w:p>
    <w:p>
      <w:r>
        <w:rPr>
          <w:b/>
        </w:rPr>
        <w:t xml:space="preserve">2: </w:t>
      </w:r>
      <w:r>
        <w:t>от 50 до 70 мс</w:t>
      </w:r>
    </w:p>
    <w:p>
      <w:r>
        <w:rPr>
          <w:b/>
        </w:rPr>
        <w:t xml:space="preserve">3: </w:t>
      </w:r>
      <w:r>
        <w:t>больше 70 мс</w:t>
      </w:r>
    </w:p>
    <w:p>
      <w:r>
        <w:rPr>
          <w:b/>
        </w:rPr>
        <w:t xml:space="preserve">4: </w:t>
      </w:r>
      <w:r>
        <w:t>5-50 мс</w:t>
      </w:r>
    </w:p>
    <w:p>
      <w:r>
        <w:t xml:space="preserve">Правильный ответ: </w:t>
      </w:r>
      <w:r>
        <w:rPr>
          <w:b/>
        </w:rPr>
        <w:t>5-50 мс</w:t>
      </w:r>
    </w:p>
    <w:p>
      <w:pPr>
        <w:pStyle w:val="Heading2"/>
      </w:pPr>
      <w:r>
        <w:t>ДЛЯ ЭКТОПИЧЕСКОГО РИТМА ИЗ ЛЕВОГО ПРЕДСЕРДИЯ ХАРАКТЕРНО</w:t>
      </w:r>
    </w:p>
    <w:p>
      <w:r>
        <w:rPr>
          <w:b/>
        </w:rPr>
        <w:t xml:space="preserve">1: </w:t>
      </w:r>
      <w:r>
        <w:t>наличие зубца Р формы «щит и меч»</w:t>
      </w:r>
    </w:p>
    <w:p>
      <w:r>
        <w:rPr>
          <w:b/>
        </w:rPr>
        <w:t xml:space="preserve">2: </w:t>
      </w:r>
      <w:r>
        <w:t>отсутствие зубца Р перед комплексом QRS</w:t>
      </w:r>
    </w:p>
    <w:p>
      <w:r>
        <w:rPr>
          <w:b/>
        </w:rPr>
        <w:t xml:space="preserve">3: </w:t>
      </w:r>
      <w:r>
        <w:t>появление зубца Р за желудочковым комплексом QRS</w:t>
      </w:r>
    </w:p>
    <w:p>
      <w:r>
        <w:rPr>
          <w:b/>
        </w:rPr>
        <w:t xml:space="preserve">4: </w:t>
      </w:r>
      <w:r>
        <w:t>периодическое выпадение зубца Р и желудочкового комплекса</w:t>
      </w:r>
    </w:p>
    <w:p>
      <w:r>
        <w:t xml:space="preserve">Правильный ответ: </w:t>
      </w:r>
      <w:r>
        <w:rPr>
          <w:b/>
        </w:rPr>
        <w:t>наличие зубца Р формы «щит и меч»</w:t>
      </w:r>
    </w:p>
    <w:p>
      <w:pPr>
        <w:pStyle w:val="Heading2"/>
      </w:pPr>
      <w:r>
        <w:t>ФУНКЦИОНАЛЬНЫЕ МЕТОДЫ ИССЛЕДОВАНИЯ КРОВООБРАЩЕНИЯ В НЕЙРОФИЗИОЛОГИИ ВКЛЮЧАЮТ</w:t>
      </w:r>
    </w:p>
    <w:p>
      <w:r>
        <w:rPr>
          <w:b/>
        </w:rPr>
        <w:t xml:space="preserve">1: </w:t>
      </w:r>
      <w:r>
        <w:t>вызванные потенциалы</w:t>
      </w:r>
    </w:p>
    <w:p>
      <w:r>
        <w:rPr>
          <w:b/>
        </w:rPr>
        <w:t xml:space="preserve">2: </w:t>
      </w:r>
      <w:r>
        <w:t>магнитную стимуляцию</w:t>
      </w:r>
    </w:p>
    <w:p>
      <w:r>
        <w:rPr>
          <w:b/>
        </w:rPr>
        <w:t xml:space="preserve">3: </w:t>
      </w:r>
      <w:r>
        <w:t>реоэнцефалографию</w:t>
      </w:r>
    </w:p>
    <w:p>
      <w:r>
        <w:rPr>
          <w:b/>
        </w:rPr>
        <w:t xml:space="preserve">4: </w:t>
      </w:r>
      <w:r>
        <w:t>электроэнцефалографию</w:t>
      </w:r>
    </w:p>
    <w:p>
      <w:r>
        <w:t xml:space="preserve">Правильный ответ: </w:t>
      </w:r>
      <w:r>
        <w:rPr>
          <w:b/>
        </w:rPr>
        <w:t>реоэнцефалографию</w:t>
      </w:r>
    </w:p>
    <w:p>
      <w:pPr>
        <w:pStyle w:val="Heading2"/>
      </w:pPr>
      <w:r>
        <w:t>О КАЧЕСТВЕ ПРОФИЛАКТИЧЕСКОЙ РАБОТЫ СВИДЕТЕЛЬСТВУЕТ ПОКАЗАТЕЛЬ</w:t>
      </w:r>
    </w:p>
    <w:p>
      <w:r>
        <w:rPr>
          <w:b/>
        </w:rPr>
        <w:t xml:space="preserve">1: </w:t>
      </w:r>
      <w:r>
        <w:t>охвата прикрепленного населения профилактическими медицинскими осмотрами</w:t>
      </w:r>
    </w:p>
    <w:p>
      <w:r>
        <w:rPr>
          <w:b/>
        </w:rPr>
        <w:t xml:space="preserve">2: </w:t>
      </w:r>
      <w:r>
        <w:t>текучести кадров</w:t>
      </w:r>
    </w:p>
    <w:p>
      <w:r>
        <w:rPr>
          <w:b/>
        </w:rPr>
        <w:t xml:space="preserve">3: </w:t>
      </w:r>
      <w:r>
        <w:t>отношения числа пациентов, которым проведена трансплантация почки, к числу нуждающихся</w:t>
      </w:r>
    </w:p>
    <w:p>
      <w:r>
        <w:rPr>
          <w:b/>
        </w:rPr>
        <w:t xml:space="preserve">4: </w:t>
      </w:r>
      <w:r>
        <w:t>занятости койки в стационаре, в который госпитализируется прикрепленное население</w:t>
      </w:r>
    </w:p>
    <w:p>
      <w:r>
        <w:t xml:space="preserve">Правильный ответ: </w:t>
      </w:r>
      <w:r>
        <w:rPr>
          <w:b/>
        </w:rPr>
        <w:t>охвата прикрепленного населения профилактическими медицинскими осмотрами</w:t>
      </w:r>
    </w:p>
    <w:p>
      <w:pPr>
        <w:pStyle w:val="Heading2"/>
      </w:pPr>
      <w:r>
        <w:t>ПОКАЗАНИЕМ ДЛЯ ПРОВЕДЕНИЯ ИГОЛЬЧАТОЙ МИОГРАФИИ НЕ ЯВЛЯЕТСЯ</w:t>
      </w:r>
    </w:p>
    <w:p>
      <w:r>
        <w:rPr>
          <w:b/>
        </w:rPr>
        <w:t xml:space="preserve">1: </w:t>
      </w:r>
      <w:r>
        <w:t>метаболическая полинейропатия</w:t>
      </w:r>
    </w:p>
    <w:p>
      <w:r>
        <w:rPr>
          <w:b/>
        </w:rPr>
        <w:t xml:space="preserve">2: </w:t>
      </w:r>
      <w:r>
        <w:t>миопатия</w:t>
      </w:r>
    </w:p>
    <w:p>
      <w:r>
        <w:rPr>
          <w:b/>
        </w:rPr>
        <w:t xml:space="preserve">3: </w:t>
      </w:r>
      <w:r>
        <w:t>миотония</w:t>
      </w:r>
    </w:p>
    <w:p>
      <w:r>
        <w:rPr>
          <w:b/>
        </w:rPr>
        <w:t xml:space="preserve">4: </w:t>
      </w:r>
      <w:r>
        <w:t>боковой амиотрофический склероз</w:t>
      </w:r>
    </w:p>
    <w:p>
      <w:r>
        <w:t xml:space="preserve">Правильный ответ: </w:t>
      </w:r>
      <w:r>
        <w:rPr>
          <w:b/>
        </w:rPr>
        <w:t>метаболическая полинейропатия</w:t>
      </w:r>
    </w:p>
    <w:p>
      <w:pPr>
        <w:pStyle w:val="Heading2"/>
      </w:pPr>
      <w:r>
        <w:t>ОСНОВНЫМ МЕТОДОМ ОБСЛЕДОВАНИЯ БОЛЬНЫХ С ЖАЛОБАМИ НА ПЕРЕБОИ В РАБОТЕ СЕРДЦА ЯВЛЯЕТСЯ</w:t>
      </w:r>
    </w:p>
    <w:p>
      <w:r>
        <w:rPr>
          <w:b/>
        </w:rPr>
        <w:t xml:space="preserve">1: </w:t>
      </w:r>
      <w:r>
        <w:t>чреспищеводная стимуляция</w:t>
      </w:r>
    </w:p>
    <w:p>
      <w:r>
        <w:rPr>
          <w:b/>
        </w:rPr>
        <w:t xml:space="preserve">2: </w:t>
      </w:r>
      <w:r>
        <w:t>титл-тест</w:t>
      </w:r>
    </w:p>
    <w:p>
      <w:r>
        <w:rPr>
          <w:b/>
        </w:rPr>
        <w:t xml:space="preserve">3: </w:t>
      </w:r>
      <w:r>
        <w:t>проба с физической нагрузкой</w:t>
      </w:r>
    </w:p>
    <w:p>
      <w:r>
        <w:rPr>
          <w:b/>
        </w:rPr>
        <w:t xml:space="preserve">4: </w:t>
      </w:r>
      <w:r>
        <w:t>холтеровское мониторирование</w:t>
      </w:r>
    </w:p>
    <w:p>
      <w:r>
        <w:t xml:space="preserve">Правильный ответ: </w:t>
      </w:r>
      <w:r>
        <w:rPr>
          <w:b/>
        </w:rPr>
        <w:t>холтеровское мониторирование</w:t>
      </w:r>
    </w:p>
    <w:p>
      <w:pPr>
        <w:pStyle w:val="Heading2"/>
      </w:pPr>
      <w:r>
        <w:t>ШИРИНА КОМПЛЕКСА QRS У ДЕТЕЙ МЛАДШЕ 11 ЛЕТ В НОРМЕ НЕ ПРЕВЫШАЕТ ______ МСЕК</w:t>
      </w:r>
    </w:p>
    <w:p>
      <w:r>
        <w:rPr>
          <w:b/>
        </w:rPr>
        <w:t xml:space="preserve">1: </w:t>
      </w:r>
      <w:r>
        <w:t>90</w:t>
      </w:r>
    </w:p>
    <w:p>
      <w:r>
        <w:rPr>
          <w:b/>
        </w:rPr>
        <w:t xml:space="preserve">2: </w:t>
      </w:r>
      <w:r>
        <w:t>110</w:t>
      </w:r>
    </w:p>
    <w:p>
      <w:r>
        <w:rPr>
          <w:b/>
        </w:rPr>
        <w:t xml:space="preserve">3: </w:t>
      </w:r>
      <w:r>
        <w:t>100</w:t>
      </w:r>
    </w:p>
    <w:p>
      <w:r>
        <w:rPr>
          <w:b/>
        </w:rPr>
        <w:t xml:space="preserve">4: </w:t>
      </w:r>
      <w:r>
        <w:t>60</w:t>
      </w:r>
    </w:p>
    <w:p>
      <w:r>
        <w:t xml:space="preserve">Правильный ответ: </w:t>
      </w:r>
      <w:r>
        <w:rPr>
          <w:b/>
        </w:rPr>
        <w:t>90</w:t>
      </w:r>
    </w:p>
    <w:p>
      <w:pPr>
        <w:pStyle w:val="Heading2"/>
      </w:pPr>
      <w:r>
        <w:t>ПОЛОЖИТЕЛЬНЫЙ ПОЛЮС II СТАНДАРТНОГО ОТВЕДЕНИЯ РАСПОЛОЖЕН ПОД УГЛОМ (В ГРАДУСАХ)</w:t>
      </w:r>
    </w:p>
    <w:p>
      <w:r>
        <w:rPr>
          <w:b/>
        </w:rPr>
        <w:t xml:space="preserve">1: </w:t>
      </w:r>
      <w:r>
        <w:t>60</w:t>
      </w:r>
    </w:p>
    <w:p>
      <w:r>
        <w:rPr>
          <w:b/>
        </w:rPr>
        <w:t xml:space="preserve">2: </w:t>
      </w:r>
      <w:r>
        <w:t>0</w:t>
      </w:r>
    </w:p>
    <w:p>
      <w:r>
        <w:rPr>
          <w:b/>
        </w:rPr>
        <w:t xml:space="preserve">3: </w:t>
      </w:r>
      <w:r>
        <w:t>30</w:t>
      </w:r>
    </w:p>
    <w:p>
      <w:r>
        <w:rPr>
          <w:b/>
        </w:rPr>
        <w:t xml:space="preserve">4: </w:t>
      </w:r>
      <w:r>
        <w:t>45</w:t>
      </w:r>
    </w:p>
    <w:p>
      <w:r>
        <w:t xml:space="preserve">Правильный ответ: </w:t>
      </w:r>
      <w:r>
        <w:rPr>
          <w:b/>
        </w:rPr>
        <w:t>60</w:t>
      </w:r>
    </w:p>
    <w:p>
      <w:pPr>
        <w:pStyle w:val="Heading2"/>
      </w:pPr>
      <w:r>
        <w:t>ЭКГ-ПРИЗНАКОМ ПОЛНОЙ АТРИОВЕНТРИКУЛЯРНОЙ БЛОКАДЫ ЯВЛЯЕТСЯ</w:t>
      </w:r>
    </w:p>
    <w:p>
      <w:r>
        <w:rPr>
          <w:b/>
        </w:rPr>
        <w:t xml:space="preserve">1: </w:t>
      </w:r>
      <w:r>
        <w:t>укорочение интервала P-Q (менее 0,1 с)</w:t>
      </w:r>
    </w:p>
    <w:p>
      <w:r>
        <w:rPr>
          <w:b/>
        </w:rPr>
        <w:t xml:space="preserve">2: </w:t>
      </w:r>
      <w:r>
        <w:t>отсутствие зубцов Р</w:t>
      </w:r>
    </w:p>
    <w:p>
      <w:r>
        <w:rPr>
          <w:b/>
        </w:rPr>
        <w:t xml:space="preserve">3: </w:t>
      </w:r>
      <w:r>
        <w:t>блокада левой ножки пучка Гиса при правильном ритме желудочковых комплексов</w:t>
      </w:r>
    </w:p>
    <w:p>
      <w:r>
        <w:rPr>
          <w:b/>
        </w:rPr>
        <w:t xml:space="preserve">4: </w:t>
      </w:r>
      <w:r>
        <w:t>независимость появления предсердных и желудочковых комплексов при правильном ритме желудочковых комплексов</w:t>
      </w:r>
    </w:p>
    <w:p>
      <w:r>
        <w:t xml:space="preserve">Правильный ответ: </w:t>
      </w:r>
      <w:r>
        <w:rPr>
          <w:b/>
        </w:rPr>
        <w:t>независимость появления предсердных и желудочковых комплексов при правильном ритме желудочковых комплексов</w:t>
      </w:r>
    </w:p>
    <w:p>
      <w:pPr>
        <w:pStyle w:val="Heading2"/>
      </w:pPr>
      <w:r>
        <w:t>КОСВЕННЫМ ПРИЗНАКОМ НАЛИЧИЯ ДЕФЕКТА МЕЖПРЕДСЕРДНОЙ ПЕРЕГОРОДКИ В В-МОДАЛЬНОМ И М-МОДАЛЬНОМ РЕЖИМАХ ЯВЛЯЕТСЯ ДИЛАТАЦИЯ</w:t>
      </w:r>
    </w:p>
    <w:p>
      <w:r>
        <w:rPr>
          <w:b/>
        </w:rPr>
        <w:t xml:space="preserve">1: </w:t>
      </w:r>
      <w:r>
        <w:t>левого желудочка</w:t>
      </w:r>
    </w:p>
    <w:p>
      <w:r>
        <w:rPr>
          <w:b/>
        </w:rPr>
        <w:t xml:space="preserve">2: </w:t>
      </w:r>
      <w:r>
        <w:t>левых камер сердца</w:t>
      </w:r>
    </w:p>
    <w:p>
      <w:r>
        <w:rPr>
          <w:b/>
        </w:rPr>
        <w:t xml:space="preserve">3: </w:t>
      </w:r>
      <w:r>
        <w:t>правого желудочка</w:t>
      </w:r>
    </w:p>
    <w:p>
      <w:r>
        <w:rPr>
          <w:b/>
        </w:rPr>
        <w:t xml:space="preserve">4: </w:t>
      </w:r>
      <w:r>
        <w:t>правых камер сердца</w:t>
      </w:r>
    </w:p>
    <w:p>
      <w:r>
        <w:t xml:space="preserve">Правильный ответ: </w:t>
      </w:r>
      <w:r>
        <w:rPr>
          <w:b/>
        </w:rPr>
        <w:t>правых камер сердца</w:t>
      </w:r>
    </w:p>
    <w:p>
      <w:pPr>
        <w:pStyle w:val="Heading2"/>
      </w:pPr>
      <w:r>
        <w:t>МАЛОБЕРЦОВЫЕ ВЕНЫ ОТНОСЯТСЯ К ВЕНАМ</w:t>
      </w:r>
    </w:p>
    <w:p>
      <w:r>
        <w:rPr>
          <w:b/>
        </w:rPr>
        <w:t xml:space="preserve">1: </w:t>
      </w:r>
      <w:r>
        <w:t>с малым содержанием мышечных элементов</w:t>
      </w:r>
    </w:p>
    <w:p>
      <w:r>
        <w:rPr>
          <w:b/>
        </w:rPr>
        <w:t xml:space="preserve">2: </w:t>
      </w:r>
      <w:r>
        <w:t>с выраженным содержанием мышечных элементов</w:t>
      </w:r>
    </w:p>
    <w:p>
      <w:r>
        <w:rPr>
          <w:b/>
        </w:rPr>
        <w:t xml:space="preserve">3: </w:t>
      </w:r>
      <w:r>
        <w:t>безмышечного типа</w:t>
      </w:r>
    </w:p>
    <w:p>
      <w:r>
        <w:rPr>
          <w:b/>
        </w:rPr>
        <w:t xml:space="preserve">4: </w:t>
      </w:r>
      <w:r>
        <w:t>с умеренным содержанием мышечных элементов</w:t>
      </w:r>
    </w:p>
    <w:p>
      <w:r>
        <w:t xml:space="preserve">Правильный ответ: </w:t>
      </w:r>
      <w:r>
        <w:rPr>
          <w:b/>
        </w:rPr>
        <w:t>с выраженным содержанием мышечных элементов</w:t>
      </w:r>
    </w:p>
    <w:p>
      <w:pPr>
        <w:pStyle w:val="Heading2"/>
      </w:pPr>
      <w:r>
        <w:t>ВЫЯВЛЕННАЯ ПРИ НЕЙРОСОНОГРАФИИ КРУПНАЯ ТЕЛЭНЦЕФАЛИЧЕСКАЯ КИСТА В СОЧЕТАНИИ С ОТСУТСТВИЕМ ПАРЕНХИМЫ МОЗГА, ДИФФЕРЕНЦИРОВКИ ТРЕТЬЕГО ЖЕЛУДОЧКА, ЗРИТЕЛЬНЫХ БУГРОВ НАИБОЛЕЕ ХАРАКТЕРНЫ ДЛЯ</w:t>
      </w:r>
    </w:p>
    <w:p>
      <w:r>
        <w:rPr>
          <w:b/>
        </w:rPr>
        <w:t xml:space="preserve">1: </w:t>
      </w:r>
      <w:r>
        <w:t>лобарной голопрозэцефалии</w:t>
      </w:r>
    </w:p>
    <w:p>
      <w:r>
        <w:rPr>
          <w:b/>
        </w:rPr>
        <w:t xml:space="preserve">2: </w:t>
      </w:r>
      <w:r>
        <w:t>синдрома Арнольда – Киари 2 типа</w:t>
      </w:r>
    </w:p>
    <w:p>
      <w:r>
        <w:rPr>
          <w:b/>
        </w:rPr>
        <w:t xml:space="preserve">3: </w:t>
      </w:r>
      <w:r>
        <w:t>алобарной голопрозэнцефалии</w:t>
      </w:r>
    </w:p>
    <w:p>
      <w:r>
        <w:rPr>
          <w:b/>
        </w:rPr>
        <w:t xml:space="preserve">4: </w:t>
      </w:r>
      <w:r>
        <w:t>синдрома Денди – Уокера</w:t>
      </w:r>
    </w:p>
    <w:p>
      <w:r>
        <w:t xml:space="preserve">Правильный ответ: </w:t>
      </w:r>
      <w:r>
        <w:rPr>
          <w:b/>
        </w:rPr>
        <w:t>алобарной голопрозэнцефалии</w:t>
      </w:r>
    </w:p>
    <w:p>
      <w:pPr>
        <w:pStyle w:val="Heading2"/>
      </w:pPr>
      <w:r>
        <w:t>ЗУБЕЦ Q НА ЭКГ ЗДОРОВОГО ЧЕЛОВЕКА ОТРАЖАЕТ</w:t>
      </w:r>
    </w:p>
    <w:p>
      <w:r>
        <w:rPr>
          <w:b/>
        </w:rPr>
        <w:t xml:space="preserve">1: </w:t>
      </w:r>
      <w:r>
        <w:t>время активации желудочков</w:t>
      </w:r>
    </w:p>
    <w:p>
      <w:r>
        <w:rPr>
          <w:b/>
        </w:rPr>
        <w:t xml:space="preserve">2: </w:t>
      </w:r>
      <w:r>
        <w:t>электрическую систолу желудочков</w:t>
      </w:r>
    </w:p>
    <w:p>
      <w:r>
        <w:rPr>
          <w:b/>
        </w:rPr>
        <w:t xml:space="preserve">3: </w:t>
      </w:r>
      <w:r>
        <w:t>возбуждение межжелудочковой перегородки</w:t>
      </w:r>
    </w:p>
    <w:p>
      <w:r>
        <w:rPr>
          <w:b/>
        </w:rPr>
        <w:t xml:space="preserve">4: </w:t>
      </w:r>
      <w:r>
        <w:t>возбуждение основания правого желудочка</w:t>
      </w:r>
    </w:p>
    <w:p>
      <w:r>
        <w:t xml:space="preserve">Правильный ответ: </w:t>
      </w:r>
      <w:r>
        <w:rPr>
          <w:b/>
        </w:rPr>
        <w:t>возбуждение межжелудочковой перегородки</w:t>
      </w:r>
    </w:p>
    <w:p>
      <w:pPr>
        <w:pStyle w:val="Heading2"/>
      </w:pPr>
      <w:r>
        <w:t>СОСТАВНОЙ ЧАСТЬЮ ПРОГРАММЫ ГОСУДАРСТВЕННЫХ ГАРАНТИЙ БЕСПЛАТНОГО ОКАЗАНИЯ МЕДИЦИНСКОЙ ПОМОЩИ НА ТЕРРИТОРИИ СУБЪЕКТА РОССИЙСКОЙ ФЕДЕРАЦИИ ЯВЛЯЕТСЯ</w:t>
      </w:r>
    </w:p>
    <w:p>
      <w:r>
        <w:rPr>
          <w:b/>
        </w:rPr>
        <w:t xml:space="preserve">1: </w:t>
      </w:r>
      <w:r>
        <w:t>программа Фонда социального страхования</w:t>
      </w:r>
    </w:p>
    <w:p>
      <w:r>
        <w:rPr>
          <w:b/>
        </w:rPr>
        <w:t xml:space="preserve">2: </w:t>
      </w:r>
      <w:r>
        <w:t>программа социальной поддержки населения</w:t>
      </w:r>
    </w:p>
    <w:p>
      <w:r>
        <w:rPr>
          <w:b/>
        </w:rPr>
        <w:t xml:space="preserve">3: </w:t>
      </w:r>
      <w:r>
        <w:t>территориальная программа обязательного медицинского страхования</w:t>
      </w:r>
    </w:p>
    <w:p>
      <w:r>
        <w:rPr>
          <w:b/>
        </w:rPr>
        <w:t xml:space="preserve">4: </w:t>
      </w:r>
      <w:r>
        <w:t>программа добровольного медицинского страхования</w:t>
      </w:r>
    </w:p>
    <w:p>
      <w:r>
        <w:t xml:space="preserve">Правильный ответ: </w:t>
      </w:r>
      <w:r>
        <w:rPr>
          <w:b/>
        </w:rPr>
        <w:t>территориальная программа обязательного медицинского страхования</w:t>
      </w:r>
    </w:p>
    <w:p>
      <w:pPr>
        <w:pStyle w:val="Heading2"/>
      </w:pPr>
      <w:r>
        <w:t>ШИРИНА МИНИМАЛЬНОЙ ЧАСТИ СХОДЯЩЕГО ПОТОКА (VENA CONTRACTA) 3-6 ММ СООТВЕТСТВУЕТ ______ РЕГУРГИТАЦИИ</w:t>
      </w:r>
    </w:p>
    <w:p>
      <w:r>
        <w:rPr>
          <w:b/>
        </w:rPr>
        <w:t xml:space="preserve">1: </w:t>
      </w:r>
      <w:r>
        <w:t>умеренной митральной</w:t>
      </w:r>
    </w:p>
    <w:p>
      <w:r>
        <w:rPr>
          <w:b/>
        </w:rPr>
        <w:t xml:space="preserve">2: </w:t>
      </w:r>
      <w:r>
        <w:t>отсутствию</w:t>
      </w:r>
    </w:p>
    <w:p>
      <w:r>
        <w:rPr>
          <w:b/>
        </w:rPr>
        <w:t xml:space="preserve">3: </w:t>
      </w:r>
      <w:r>
        <w:t>тяжелой митральной</w:t>
      </w:r>
    </w:p>
    <w:p>
      <w:r>
        <w:rPr>
          <w:b/>
        </w:rPr>
        <w:t xml:space="preserve">4: </w:t>
      </w:r>
      <w:r>
        <w:t>незначительной митральной</w:t>
      </w:r>
    </w:p>
    <w:p>
      <w:r>
        <w:t xml:space="preserve">Правильный ответ: </w:t>
      </w:r>
      <w:r>
        <w:rPr>
          <w:b/>
        </w:rPr>
        <w:t>умеренной митральной</w:t>
      </w:r>
    </w:p>
    <w:p>
      <w:pPr>
        <w:pStyle w:val="Heading2"/>
      </w:pPr>
      <w:r>
        <w:t>СИСТЕМНАЯ ГЕМОДИНАМИЧЕСКАЯ ЗНАЧИМОСТЬ ЗАВИСИТ ОТ</w:t>
      </w:r>
    </w:p>
    <w:p>
      <w:r>
        <w:rPr>
          <w:b/>
        </w:rPr>
        <w:t xml:space="preserve">1: </w:t>
      </w:r>
      <w:r>
        <w:t>состояния кардиальной гемодинамики</w:t>
      </w:r>
    </w:p>
    <w:p>
      <w:r>
        <w:rPr>
          <w:b/>
        </w:rPr>
        <w:t xml:space="preserve">2: </w:t>
      </w:r>
      <w:r>
        <w:t>степени стеноза</w:t>
      </w:r>
    </w:p>
    <w:p>
      <w:r>
        <w:rPr>
          <w:b/>
        </w:rPr>
        <w:t xml:space="preserve">3: </w:t>
      </w:r>
      <w:r>
        <w:t>характера кровотока</w:t>
      </w:r>
    </w:p>
    <w:p>
      <w:r>
        <w:rPr>
          <w:b/>
        </w:rPr>
        <w:t xml:space="preserve">4: </w:t>
      </w:r>
      <w:r>
        <w:t>развития коллатеральной и функциональной компенсаций</w:t>
      </w:r>
    </w:p>
    <w:p>
      <w:r>
        <w:t xml:space="preserve">Правильный ответ: </w:t>
      </w:r>
      <w:r>
        <w:rPr>
          <w:b/>
        </w:rPr>
        <w:t>развития коллатеральной и функциональной компенсаций</w:t>
      </w:r>
    </w:p>
    <w:p>
      <w:pPr>
        <w:pStyle w:val="Heading2"/>
      </w:pPr>
      <w:r>
        <w:t>НАЛИЧИЕ ВЫСОКОГО ДМПП МОЖЕТ ЧАЩЕ ВСЕГО СВИДЕТЕЛЬСТВОВАТЬ О/ОБ</w:t>
      </w:r>
    </w:p>
    <w:p>
      <w:r>
        <w:rPr>
          <w:b/>
        </w:rPr>
        <w:t xml:space="preserve">1: </w:t>
      </w:r>
      <w:r>
        <w:t>открытом овальном окне</w:t>
      </w:r>
    </w:p>
    <w:p>
      <w:r>
        <w:rPr>
          <w:b/>
        </w:rPr>
        <w:t xml:space="preserve">2: </w:t>
      </w:r>
      <w:r>
        <w:t>сопутствующем ДМЖП</w:t>
      </w:r>
    </w:p>
    <w:p>
      <w:r>
        <w:rPr>
          <w:b/>
        </w:rPr>
        <w:t xml:space="preserve">3: </w:t>
      </w:r>
      <w:r>
        <w:t>патологии НПВ</w:t>
      </w:r>
    </w:p>
    <w:p>
      <w:r>
        <w:rPr>
          <w:b/>
        </w:rPr>
        <w:t xml:space="preserve">4: </w:t>
      </w:r>
      <w:r>
        <w:t>частичном аномальном дренаже легочных вен</w:t>
      </w:r>
    </w:p>
    <w:p>
      <w:r>
        <w:t xml:space="preserve">Правильный ответ: </w:t>
      </w:r>
      <w:r>
        <w:rPr>
          <w:b/>
        </w:rPr>
        <w:t>открытом овальном окне</w:t>
      </w:r>
    </w:p>
    <w:p>
      <w:pPr>
        <w:pStyle w:val="Heading2"/>
      </w:pPr>
      <w:r>
        <w:t>ПРИ ПЕРЕДНЕ-БОКОВОМ ИНФАРКТЕ МИОКАРДА ХАРАКТЕРНЫЕ ИЗМЕНЕНИЯ ЭКГ БУДУТ НАБЛЮДАТЬСЯ В ОТВЕДЕНИЯХ</w:t>
      </w:r>
    </w:p>
    <w:p>
      <w:r>
        <w:rPr>
          <w:b/>
        </w:rPr>
        <w:t xml:space="preserve">1: </w:t>
      </w:r>
      <w:r>
        <w:t>I, aVL, V5-6</w:t>
      </w:r>
    </w:p>
    <w:p>
      <w:r>
        <w:rPr>
          <w:b/>
        </w:rPr>
        <w:t xml:space="preserve">2: </w:t>
      </w:r>
      <w:r>
        <w:t>только V3-4</w:t>
      </w:r>
    </w:p>
    <w:p>
      <w:r>
        <w:rPr>
          <w:b/>
        </w:rPr>
        <w:t xml:space="preserve">3: </w:t>
      </w:r>
      <w:r>
        <w:t>I, aVL, V3-4</w:t>
      </w:r>
    </w:p>
    <w:p>
      <w:r>
        <w:rPr>
          <w:b/>
        </w:rPr>
        <w:t xml:space="preserve">4: </w:t>
      </w:r>
      <w:r>
        <w:t>I, II, aVL, V1-4</w:t>
      </w:r>
    </w:p>
    <w:p>
      <w:r>
        <w:t xml:space="preserve">Правильный ответ: </w:t>
      </w:r>
      <w:r>
        <w:rPr>
          <w:b/>
        </w:rPr>
        <w:t>I, aVL, V5-6</w:t>
      </w:r>
    </w:p>
    <w:p>
      <w:pPr>
        <w:pStyle w:val="Heading2"/>
      </w:pPr>
      <w:r>
        <w:t>К ЭКГ- КРИТЕРИЯМ ПРЕКРАЩЕНИЯ НАГРУЗОЧНОГО ТЕСТА ОТНОСЯТ</w:t>
      </w:r>
    </w:p>
    <w:p>
      <w:r>
        <w:rPr>
          <w:b/>
        </w:rPr>
        <w:t xml:space="preserve">1: </w:t>
      </w:r>
      <w:r>
        <w:t>горизонтальную или косонисходящую депрессию сегмента ST более 1,0 мм</w:t>
      </w:r>
    </w:p>
    <w:p>
      <w:r>
        <w:rPr>
          <w:b/>
        </w:rPr>
        <w:t xml:space="preserve">2: </w:t>
      </w:r>
      <w:r>
        <w:t>косовосходящую депрессию сегмента ST на 1,0 мм и более от т.jчерез 0,08 сек</w:t>
      </w:r>
    </w:p>
    <w:p>
      <w:r>
        <w:rPr>
          <w:b/>
        </w:rPr>
        <w:t xml:space="preserve">3: </w:t>
      </w:r>
      <w:r>
        <w:t>горизонтальную депрессию сегмента ST на 0,5 мм и более</w:t>
      </w:r>
    </w:p>
    <w:p>
      <w:r>
        <w:rPr>
          <w:b/>
        </w:rPr>
        <w:t xml:space="preserve">4: </w:t>
      </w:r>
      <w:r>
        <w:t>элевацию сегмента ST на 0,5 мм и более</w:t>
      </w:r>
    </w:p>
    <w:p>
      <w:r>
        <w:t xml:space="preserve">Правильный ответ: </w:t>
      </w:r>
      <w:r>
        <w:rPr>
          <w:b/>
        </w:rPr>
        <w:t>горизонтальную или косонисходящую депрессию сегмента ST более 1,0 мм</w:t>
      </w:r>
    </w:p>
    <w:p>
      <w:pPr>
        <w:pStyle w:val="Heading2"/>
      </w:pPr>
      <w:r>
        <w:t>ДЛЯ ДИАСТОЛИЧЕСКОЙ ДИСФУНКЦИИ ЛЕВОГО ЖЕЛУДОЧКА РЕСТРИКТИВНОГО ТИПА ХАРАКТЕРНО СООТНОШЕНИЕ Е/А</w:t>
      </w:r>
    </w:p>
    <w:p>
      <w:r>
        <w:rPr>
          <w:b/>
        </w:rPr>
        <w:t xml:space="preserve">1: </w:t>
      </w:r>
      <w:r>
        <w:t>&gt; 2</w:t>
      </w:r>
    </w:p>
    <w:p>
      <w:r>
        <w:rPr>
          <w:b/>
        </w:rPr>
        <w:t xml:space="preserve">2: </w:t>
      </w:r>
      <w:r>
        <w:t>1-2</w:t>
      </w:r>
    </w:p>
    <w:p>
      <w:r>
        <w:rPr>
          <w:b/>
        </w:rPr>
        <w:t xml:space="preserve">3: </w:t>
      </w:r>
      <w:r>
        <w:t>&gt; 1</w:t>
      </w:r>
    </w:p>
    <w:p>
      <w:r>
        <w:rPr>
          <w:b/>
        </w:rPr>
        <w:t xml:space="preserve">4: </w:t>
      </w:r>
      <w:r>
        <w:t>&lt; 1</w:t>
      </w:r>
    </w:p>
    <w:p>
      <w:r>
        <w:t xml:space="preserve">Правильный ответ: </w:t>
      </w:r>
      <w:r>
        <w:rPr>
          <w:b/>
        </w:rPr>
        <w:t>&gt; 2</w:t>
      </w:r>
    </w:p>
    <w:p>
      <w:pPr>
        <w:pStyle w:val="Heading2"/>
      </w:pPr>
      <w:r>
        <w:t>ИЗМЕНЕНИЕМ НА ЭКГ, КОТОРОЕ ВЫЯВЛЯЕТСЯ ПРИ ПОЛНОЙ АВ БЛОКАДЕ ДИСТАЛЬНОГО ТИПА, ЯВЛЯЕТСЯ</w:t>
      </w:r>
    </w:p>
    <w:p>
      <w:r>
        <w:rPr>
          <w:b/>
        </w:rPr>
        <w:t xml:space="preserve">1: </w:t>
      </w:r>
      <w:r>
        <w:t>продолжительность комплексов QRS меньше 0,11 секунд</w:t>
      </w:r>
    </w:p>
    <w:p>
      <w:r>
        <w:rPr>
          <w:b/>
        </w:rPr>
        <w:t xml:space="preserve">2: </w:t>
      </w:r>
      <w:r>
        <w:t>отсутствие синхронности чередования зубцов P и комплексов QRS</w:t>
      </w:r>
    </w:p>
    <w:p>
      <w:r>
        <w:rPr>
          <w:b/>
        </w:rPr>
        <w:t xml:space="preserve">3: </w:t>
      </w:r>
      <w:r>
        <w:t>частота желудочкового ритма 70-80 в минуту</w:t>
      </w:r>
    </w:p>
    <w:p>
      <w:r>
        <w:rPr>
          <w:b/>
        </w:rPr>
        <w:t xml:space="preserve">4: </w:t>
      </w:r>
      <w:r>
        <w:t>интервал P-P длиннее интервала R-R</w:t>
      </w:r>
    </w:p>
    <w:p>
      <w:r>
        <w:t xml:space="preserve">Правильный ответ: </w:t>
      </w:r>
      <w:r>
        <w:rPr>
          <w:b/>
        </w:rPr>
        <w:t>отсутствие синхронности чередования зубцов P и комплексов QRS</w:t>
      </w:r>
    </w:p>
    <w:p>
      <w:pPr>
        <w:pStyle w:val="Heading2"/>
      </w:pPr>
      <w:r>
        <w:t>ОТРИЦАТЕЛЬНЫЕ ЗУБЦЫ T В V1-V3 У ПОДРОСТКОВ 10-13 ЛЕТ ВСТРЕЧАЮТСЯ</w:t>
      </w:r>
    </w:p>
    <w:p>
      <w:r>
        <w:rPr>
          <w:b/>
        </w:rPr>
        <w:t xml:space="preserve">1: </w:t>
      </w:r>
      <w:r>
        <w:t>при миокардите</w:t>
      </w:r>
    </w:p>
    <w:p>
      <w:r>
        <w:rPr>
          <w:b/>
        </w:rPr>
        <w:t xml:space="preserve">2: </w:t>
      </w:r>
      <w:r>
        <w:t>при перегрузке правых отделов сердца</w:t>
      </w:r>
    </w:p>
    <w:p>
      <w:r>
        <w:rPr>
          <w:b/>
        </w:rPr>
        <w:t xml:space="preserve">3: </w:t>
      </w:r>
      <w:r>
        <w:t>при очаговых изменениях передне-перегородочной области</w:t>
      </w:r>
    </w:p>
    <w:p>
      <w:r>
        <w:rPr>
          <w:b/>
        </w:rPr>
        <w:t xml:space="preserve">4: </w:t>
      </w:r>
      <w:r>
        <w:t>в норме</w:t>
      </w:r>
    </w:p>
    <w:p>
      <w:r>
        <w:t xml:space="preserve">Правильный ответ: </w:t>
      </w:r>
      <w:r>
        <w:rPr>
          <w:b/>
        </w:rPr>
        <w:t>в норме</w:t>
      </w:r>
    </w:p>
    <w:p>
      <w:pPr>
        <w:pStyle w:val="Heading2"/>
      </w:pPr>
      <w:r>
        <w:t>В ОТВЕДЕНИИ AVR ЗУБЕЦ T ВСЕГДА</w:t>
      </w:r>
    </w:p>
    <w:p>
      <w:r>
        <w:rPr>
          <w:b/>
        </w:rPr>
        <w:t xml:space="preserve">1: </w:t>
      </w:r>
      <w:r>
        <w:t>изоэлектричный</w:t>
      </w:r>
    </w:p>
    <w:p>
      <w:r>
        <w:rPr>
          <w:b/>
        </w:rPr>
        <w:t xml:space="preserve">2: </w:t>
      </w:r>
      <w:r>
        <w:t>положительный</w:t>
      </w:r>
    </w:p>
    <w:p>
      <w:r>
        <w:rPr>
          <w:b/>
        </w:rPr>
        <w:t xml:space="preserve">3: </w:t>
      </w:r>
      <w:r>
        <w:t>двухфазный</w:t>
      </w:r>
    </w:p>
    <w:p>
      <w:r>
        <w:rPr>
          <w:b/>
        </w:rPr>
        <w:t xml:space="preserve">4: </w:t>
      </w:r>
      <w:r>
        <w:t>отрицательный</w:t>
      </w:r>
    </w:p>
    <w:p>
      <w:r>
        <w:t xml:space="preserve">Правильный ответ: </w:t>
      </w:r>
      <w:r>
        <w:rPr>
          <w:b/>
        </w:rPr>
        <w:t>отрицательный</w:t>
      </w:r>
    </w:p>
    <w:p>
      <w:pPr>
        <w:pStyle w:val="Heading2"/>
      </w:pPr>
      <w:r>
        <w:t>РЕГИСТРАЦИЯ В М-РЕЖИМЕ В ПАРАСТЕРНАЛЬНОЙ ПОЗИЦИИ ПО ДЛИННОЙ ОСИ ЛЕВОГО ЖЕЛУДОЧКА ДОПОЛНИТЕЛЬНОГО ЭХОСИГНАЛА, ПАРАЛЛЕЛЬНОГО ПЕРЕДНЕЙ СТЕНКЕ АОРТЫ, ПРИ НАЛИЧИИ АНЕВРИЗМЫ АОРТЫ ЯВЛЯЕТСЯ ПРИЗНАКОМ</w:t>
      </w:r>
    </w:p>
    <w:p>
      <w:r>
        <w:rPr>
          <w:b/>
        </w:rPr>
        <w:t xml:space="preserve">1: </w:t>
      </w:r>
      <w:r>
        <w:t>отслойки интимы аорты</w:t>
      </w:r>
    </w:p>
    <w:p>
      <w:r>
        <w:rPr>
          <w:b/>
        </w:rPr>
        <w:t xml:space="preserve">2: </w:t>
      </w:r>
      <w:r>
        <w:t>острой митральной регургитации</w:t>
      </w:r>
    </w:p>
    <w:p>
      <w:r>
        <w:rPr>
          <w:b/>
        </w:rPr>
        <w:t xml:space="preserve">3: </w:t>
      </w:r>
      <w:r>
        <w:t>митрального стеноза</w:t>
      </w:r>
    </w:p>
    <w:p>
      <w:r>
        <w:rPr>
          <w:b/>
        </w:rPr>
        <w:t xml:space="preserve">4: </w:t>
      </w:r>
      <w:r>
        <w:t>субаортального стеноза</w:t>
      </w:r>
    </w:p>
    <w:p>
      <w:r>
        <w:t xml:space="preserve">Правильный ответ: </w:t>
      </w:r>
      <w:r>
        <w:rPr>
          <w:b/>
        </w:rPr>
        <w:t>отслойки интимы аорты</w:t>
      </w:r>
    </w:p>
    <w:p>
      <w:pPr>
        <w:pStyle w:val="Heading2"/>
      </w:pPr>
      <w:r>
        <w:t>ПЕРИОДЫ ПОСТЕПЕННОГО УДЛИНЕНИЯ ИНТЕРВАЛА PQ С ВЫПАДЕНИЕМ КОМПЛЕКСА QRS НАЗЫВАЮТСЯ</w:t>
      </w:r>
    </w:p>
    <w:p>
      <w:r>
        <w:rPr>
          <w:b/>
        </w:rPr>
        <w:t xml:space="preserve">1: </w:t>
      </w:r>
      <w:r>
        <w:t>Самойлова-Венкебаха</w:t>
      </w:r>
    </w:p>
    <w:p>
      <w:r>
        <w:rPr>
          <w:b/>
        </w:rPr>
        <w:t xml:space="preserve">2: </w:t>
      </w:r>
      <w:r>
        <w:t>Валленберга-Захарченко</w:t>
      </w:r>
    </w:p>
    <w:p>
      <w:r>
        <w:rPr>
          <w:b/>
        </w:rPr>
        <w:t xml:space="preserve">3: </w:t>
      </w:r>
      <w:r>
        <w:t>Морганьи-Адамса-Стокса</w:t>
      </w:r>
    </w:p>
    <w:p>
      <w:r>
        <w:rPr>
          <w:b/>
        </w:rPr>
        <w:t xml:space="preserve">4: </w:t>
      </w:r>
      <w:r>
        <w:t>Соколова-Лайона</w:t>
      </w:r>
    </w:p>
    <w:p>
      <w:r>
        <w:t xml:space="preserve">Правильный ответ: </w:t>
      </w:r>
      <w:r>
        <w:rPr>
          <w:b/>
        </w:rPr>
        <w:t>Самойлова-Венкебаха</w:t>
      </w:r>
    </w:p>
    <w:p>
      <w:pPr>
        <w:pStyle w:val="Heading2"/>
      </w:pPr>
      <w:r>
        <w:t>РЕГУЛЯРНЫЙ АЛЬФА-РИТМ, НЕ ПРЕВЫШАЮЩИЙ ПО АМПЛИТУДЕ 20 МКВ И СОЧЕТАЮЩИЙСЯ С ВЫСОКОЧАСТОТНЫМИ НИЗКОАМПЛИТУДНЫМИ КОЛЕБАНИЯМИ, ВСТРЕЧАЕТСЯ НА ЭЛЕКТРОЭНЦЕФАЛОГРАММЕ У ЗДОРОВЫХ ВЗРОСЛЫХ ЛЮДЕЙ _____ % СЛУЧАЕВ</w:t>
      </w:r>
    </w:p>
    <w:p>
      <w:r>
        <w:rPr>
          <w:b/>
        </w:rPr>
        <w:t xml:space="preserve">1: </w:t>
      </w:r>
      <w:r>
        <w:t>в 15-50</w:t>
      </w:r>
    </w:p>
    <w:p>
      <w:r>
        <w:rPr>
          <w:b/>
        </w:rPr>
        <w:t xml:space="preserve">2: </w:t>
      </w:r>
      <w:r>
        <w:t>менее чем в 10</w:t>
      </w:r>
    </w:p>
    <w:p>
      <w:r>
        <w:rPr>
          <w:b/>
        </w:rPr>
        <w:t xml:space="preserve">3: </w:t>
      </w:r>
      <w:r>
        <w:t>более чем в 50</w:t>
      </w:r>
    </w:p>
    <w:p>
      <w:r>
        <w:rPr>
          <w:b/>
        </w:rPr>
        <w:t xml:space="preserve">4: </w:t>
      </w:r>
      <w:r>
        <w:t>в 10-15</w:t>
      </w:r>
    </w:p>
    <w:p>
      <w:r>
        <w:t xml:space="preserve">Правильный ответ: </w:t>
      </w:r>
      <w:r>
        <w:rPr>
          <w:b/>
        </w:rPr>
        <w:t>в 10-15</w:t>
      </w:r>
    </w:p>
    <w:p>
      <w:pPr>
        <w:pStyle w:val="Heading2"/>
      </w:pPr>
      <w:r>
        <w:t>МАКСИМАЛЬНОЕ ОТКРЫТИЕ СТВОРОК АОРТАЛЬНОГО КЛАПАНА В НОРМЕ ПРЕВЫШАЕТ (В ММ)</w:t>
      </w:r>
    </w:p>
    <w:p>
      <w:r>
        <w:rPr>
          <w:b/>
        </w:rPr>
        <w:t xml:space="preserve">1: </w:t>
      </w:r>
      <w:r>
        <w:t>14</w:t>
      </w:r>
    </w:p>
    <w:p>
      <w:r>
        <w:rPr>
          <w:b/>
        </w:rPr>
        <w:t xml:space="preserve">2: </w:t>
      </w:r>
      <w:r>
        <w:t>25</w:t>
      </w:r>
    </w:p>
    <w:p>
      <w:r>
        <w:rPr>
          <w:b/>
        </w:rPr>
        <w:t xml:space="preserve">3: </w:t>
      </w:r>
      <w:r>
        <w:t>7</w:t>
      </w:r>
    </w:p>
    <w:p>
      <w:r>
        <w:rPr>
          <w:b/>
        </w:rPr>
        <w:t xml:space="preserve">4: </w:t>
      </w:r>
      <w:r>
        <w:t>5</w:t>
      </w:r>
    </w:p>
    <w:p>
      <w:r>
        <w:t xml:space="preserve">Правильный ответ: </w:t>
      </w:r>
      <w:r>
        <w:rPr>
          <w:b/>
        </w:rPr>
        <w:t>14</w:t>
      </w:r>
    </w:p>
    <w:p>
      <w:pPr>
        <w:pStyle w:val="Heading2"/>
      </w:pPr>
      <w:r>
        <w:t>У ПАЦИЕНТА 19 ЛЕТ ПРИ ЭХО-КГ ОПРЕДЕЛЯЕТСЯ УМЕНЬШЕНИЕ ОТКРЫТИЯ СТВОРОК МИТРАЛЬНОГО КЛАПАНА В ДИАСТОЛУ С УВЕЛИЧЕНИЕМ СКОРОСТИ ТРАНСМИТРАЛЬНОГО ДИАСТОЛИЧЕСКОГО ПОТОКА, ЧТО ХАРАКТЕРНО ДЛЯ</w:t>
      </w:r>
    </w:p>
    <w:p>
      <w:r>
        <w:rPr>
          <w:b/>
        </w:rPr>
        <w:t xml:space="preserve">1: </w:t>
      </w:r>
      <w:r>
        <w:t>митрального стеноза</w:t>
      </w:r>
    </w:p>
    <w:p>
      <w:r>
        <w:rPr>
          <w:b/>
        </w:rPr>
        <w:t xml:space="preserve">2: </w:t>
      </w:r>
      <w:r>
        <w:t>митральной недостаточности</w:t>
      </w:r>
    </w:p>
    <w:p>
      <w:r>
        <w:rPr>
          <w:b/>
        </w:rPr>
        <w:t xml:space="preserve">3: </w:t>
      </w:r>
      <w:r>
        <w:t>аортального стеноза</w:t>
      </w:r>
    </w:p>
    <w:p>
      <w:r>
        <w:rPr>
          <w:b/>
        </w:rPr>
        <w:t xml:space="preserve">4: </w:t>
      </w:r>
      <w:r>
        <w:t>дефекта межжелудочковой перегородки сердца (ДМЖП)</w:t>
      </w:r>
    </w:p>
    <w:p>
      <w:r>
        <w:t xml:space="preserve">Правильный ответ: </w:t>
      </w:r>
      <w:r>
        <w:rPr>
          <w:b/>
        </w:rPr>
        <w:t>митрального стеноза</w:t>
      </w:r>
    </w:p>
    <w:p>
      <w:pPr>
        <w:pStyle w:val="Heading2"/>
      </w:pPr>
      <w:r>
        <w:t>КРИТЕРИЕМ ОЦЕНКИ ТОЛЕРАНТНОСТИ К ФИЗИЧЕСКОЙ НАГРУЗКЕ ЯВЛЯЕТСЯ</w:t>
      </w:r>
    </w:p>
    <w:p>
      <w:r>
        <w:rPr>
          <w:b/>
        </w:rPr>
        <w:t xml:space="preserve">1: </w:t>
      </w:r>
      <w:r>
        <w:t>мощность нагрузки, на которой достигается субмаксимальная до частоты сердечных сокращений</w:t>
      </w:r>
    </w:p>
    <w:p>
      <w:r>
        <w:rPr>
          <w:b/>
        </w:rPr>
        <w:t xml:space="preserve">2: </w:t>
      </w:r>
      <w:r>
        <w:t>изменение артериального давления</w:t>
      </w:r>
    </w:p>
    <w:p>
      <w:r>
        <w:rPr>
          <w:b/>
        </w:rPr>
        <w:t xml:space="preserve">3: </w:t>
      </w:r>
      <w:r>
        <w:t>изменение двойного произведения</w:t>
      </w:r>
    </w:p>
    <w:p>
      <w:r>
        <w:rPr>
          <w:b/>
        </w:rPr>
        <w:t xml:space="preserve">4: </w:t>
      </w:r>
      <w:r>
        <w:t>изменение картины ЭКГ</w:t>
      </w:r>
    </w:p>
    <w:p>
      <w:r>
        <w:t xml:space="preserve">Правильный ответ: </w:t>
      </w:r>
      <w:r>
        <w:rPr>
          <w:b/>
        </w:rPr>
        <w:t>мощность нагрузки, на которой достигается субмаксимальная до частоты сердечных сокращений</w:t>
      </w:r>
    </w:p>
    <w:p>
      <w:pPr>
        <w:pStyle w:val="Heading2"/>
      </w:pPr>
      <w:r>
        <w:t>ПРОДОЛЖИТЕЛЬНОСТЬ ИНТЕРВАЛА PQ МЕНЬШЕ 0,12 СЕКУНД НАБЛЮДАЕТСЯ ПРИ</w:t>
      </w:r>
    </w:p>
    <w:p>
      <w:r>
        <w:rPr>
          <w:b/>
        </w:rPr>
        <w:t xml:space="preserve">1: </w:t>
      </w:r>
      <w:r>
        <w:t>атриовентрикулярной экстрасистолии</w:t>
      </w:r>
    </w:p>
    <w:p>
      <w:r>
        <w:rPr>
          <w:b/>
        </w:rPr>
        <w:t xml:space="preserve">2: </w:t>
      </w:r>
      <w:r>
        <w:t>нарушении внутрижелудочковой проводимости</w:t>
      </w:r>
    </w:p>
    <w:p>
      <w:r>
        <w:rPr>
          <w:b/>
        </w:rPr>
        <w:t xml:space="preserve">3: </w:t>
      </w:r>
      <w:r>
        <w:t>желудочковой экстрасистолии</w:t>
      </w:r>
    </w:p>
    <w:p>
      <w:r>
        <w:rPr>
          <w:b/>
        </w:rPr>
        <w:t xml:space="preserve">4: </w:t>
      </w:r>
      <w:r>
        <w:t>предвозбуждении желудочков</w:t>
      </w:r>
    </w:p>
    <w:p>
      <w:r>
        <w:t xml:space="preserve">Правильный ответ: </w:t>
      </w:r>
      <w:r>
        <w:rPr>
          <w:b/>
        </w:rPr>
        <w:t>предвозбуждении желудочков</w:t>
      </w:r>
    </w:p>
    <w:p>
      <w:pPr>
        <w:pStyle w:val="Heading2"/>
      </w:pPr>
      <w:r>
        <w:t>ПРИ ТРАНСМУРАЛЬНОМ ИНФАРКТЕ МИОКАРДА РЕЦИПРОКНЫЕ ИЗМЕНЕНИЯ ПРОЯВЛЯЮТСЯ В</w:t>
      </w:r>
    </w:p>
    <w:p>
      <w:r>
        <w:rPr>
          <w:b/>
        </w:rPr>
        <w:t xml:space="preserve">1: </w:t>
      </w:r>
      <w:r>
        <w:t>отсутствии зубца R на противоположной инфаркту стенке миокарда</w:t>
      </w:r>
    </w:p>
    <w:p>
      <w:r>
        <w:rPr>
          <w:b/>
        </w:rPr>
        <w:t xml:space="preserve">2: </w:t>
      </w:r>
      <w:r>
        <w:t>увеличении амплитуды зубца R на противоположной инфаркту стенке миокарда</w:t>
      </w:r>
    </w:p>
    <w:p>
      <w:r>
        <w:rPr>
          <w:b/>
        </w:rPr>
        <w:t xml:space="preserve">3: </w:t>
      </w:r>
      <w:r>
        <w:t>появлении патологического зубца Q на противоположной инфаркту стенке миокарда</w:t>
      </w:r>
    </w:p>
    <w:p>
      <w:r>
        <w:rPr>
          <w:b/>
        </w:rPr>
        <w:t xml:space="preserve">4: </w:t>
      </w:r>
      <w:r>
        <w:t>уменьшении амплитуды зубца R на противоположной инфаркту стенке миокарда</w:t>
      </w:r>
    </w:p>
    <w:p>
      <w:r>
        <w:t xml:space="preserve">Правильный ответ: </w:t>
      </w:r>
      <w:r>
        <w:rPr>
          <w:b/>
        </w:rPr>
        <w:t>увеличении амплитуды зубца R на противоположной инфаркту стенке миокарда</w:t>
      </w:r>
    </w:p>
    <w:p>
      <w:pPr>
        <w:pStyle w:val="Heading2"/>
      </w:pPr>
      <w:r>
        <w:t>ДЛЯ ГИПЕРТРОФИИ ПРАВОГО ПРЕДСЕРДИЯ ХАРАКТЕРНО</w:t>
      </w:r>
    </w:p>
    <w:p>
      <w:r>
        <w:rPr>
          <w:b/>
        </w:rPr>
        <w:t xml:space="preserve">1: </w:t>
      </w:r>
      <w:r>
        <w:t>увеличение амплитуды и раздвоение зубца Р в отведениях I, aVL, V5-V6</w:t>
      </w:r>
    </w:p>
    <w:p>
      <w:r>
        <w:rPr>
          <w:b/>
        </w:rPr>
        <w:t xml:space="preserve">2: </w:t>
      </w:r>
      <w:r>
        <w:t>длительность зубца Р более 0,10 сек</w:t>
      </w:r>
    </w:p>
    <w:p>
      <w:r>
        <w:rPr>
          <w:b/>
        </w:rPr>
        <w:t xml:space="preserve">3: </w:t>
      </w:r>
      <w:r>
        <w:t>в отведениях V1,2 зубец Р положительный, с заостренной вершиной</w:t>
      </w:r>
    </w:p>
    <w:p>
      <w:r>
        <w:rPr>
          <w:b/>
        </w:rPr>
        <w:t xml:space="preserve">4: </w:t>
      </w:r>
      <w:r>
        <w:t>в отведениях I, aVL, V5-V6 зубец Р низкой амплитуды, в отведении aVL может быть отрицательным</w:t>
      </w:r>
    </w:p>
    <w:p>
      <w:r>
        <w:t xml:space="preserve">Правильный ответ: </w:t>
      </w:r>
      <w:r>
        <w:rPr>
          <w:b/>
        </w:rPr>
        <w:t>в отведениях I, aVL, V5-V6 зубец Р низкой амплитуды, в отведении aVL может быть отрицательным</w:t>
      </w:r>
    </w:p>
    <w:p>
      <w:pPr>
        <w:pStyle w:val="Heading2"/>
      </w:pPr>
      <w:r>
        <w:t>УТОЛЩЕНИЕ И КАЛЬЦИНОЗ ЛИСТКОВ ПЕРИКАРДА ЯВЛЯЕТСЯ ПРИЗНАКОМ</w:t>
      </w:r>
    </w:p>
    <w:p>
      <w:r>
        <w:rPr>
          <w:b/>
        </w:rPr>
        <w:t xml:space="preserve">1: </w:t>
      </w:r>
      <w:r>
        <w:t>злокачественного новообразования перикарда</w:t>
      </w:r>
    </w:p>
    <w:p>
      <w:r>
        <w:rPr>
          <w:b/>
        </w:rPr>
        <w:t xml:space="preserve">2: </w:t>
      </w:r>
      <w:r>
        <w:t>экссудативного перикардита</w:t>
      </w:r>
    </w:p>
    <w:p>
      <w:r>
        <w:rPr>
          <w:b/>
        </w:rPr>
        <w:t xml:space="preserve">3: </w:t>
      </w:r>
      <w:r>
        <w:t>целомической кисты перикарды</w:t>
      </w:r>
    </w:p>
    <w:p>
      <w:r>
        <w:rPr>
          <w:b/>
        </w:rPr>
        <w:t xml:space="preserve">4: </w:t>
      </w:r>
      <w:r>
        <w:t>констриктивного перикардита</w:t>
      </w:r>
    </w:p>
    <w:p>
      <w:r>
        <w:t xml:space="preserve">Правильный ответ: </w:t>
      </w:r>
      <w:r>
        <w:rPr>
          <w:b/>
        </w:rPr>
        <w:t>констриктивного перикардита</w:t>
      </w:r>
    </w:p>
    <w:p>
      <w:pPr>
        <w:pStyle w:val="Heading2"/>
      </w:pPr>
      <w:r>
        <w:t>НОРМАЛЬНЫМ ПОВЫШЕНИЕМ СИСТОЛИЧЕСКОГО ДАВЛЕНИЯ В ПРАВОМ ЖЕЛУДОЧКЕ У БЕРЕМЕННЫХ СЧИТАЕТСЯ ДО _____ ММ РТ.СТ.</w:t>
      </w:r>
    </w:p>
    <w:p>
      <w:r>
        <w:rPr>
          <w:b/>
        </w:rPr>
        <w:t xml:space="preserve">1: </w:t>
      </w:r>
      <w:r>
        <w:t>15</w:t>
      </w:r>
    </w:p>
    <w:p>
      <w:r>
        <w:rPr>
          <w:b/>
        </w:rPr>
        <w:t xml:space="preserve">2: </w:t>
      </w:r>
      <w:r>
        <w:t>40</w:t>
      </w:r>
    </w:p>
    <w:p>
      <w:r>
        <w:rPr>
          <w:b/>
        </w:rPr>
        <w:t xml:space="preserve">3: </w:t>
      </w:r>
      <w:r>
        <w:t>60</w:t>
      </w:r>
    </w:p>
    <w:p>
      <w:r>
        <w:rPr>
          <w:b/>
        </w:rPr>
        <w:t xml:space="preserve">4: </w:t>
      </w:r>
      <w:r>
        <w:t>20</w:t>
      </w:r>
    </w:p>
    <w:p>
      <w:r>
        <w:t xml:space="preserve">Правильный ответ: </w:t>
      </w:r>
      <w:r>
        <w:rPr>
          <w:b/>
        </w:rPr>
        <w:t>40</w:t>
      </w:r>
    </w:p>
    <w:p>
      <w:pPr>
        <w:pStyle w:val="Heading2"/>
      </w:pPr>
      <w:r>
        <w:t>ПРИ ФИЗИЧЕСКОЙ НАГРУЗКЕ ДИФФУЗИОННАЯ СПОСОБНОСТЬ ЛЁГКИХ</w:t>
      </w:r>
    </w:p>
    <w:p>
      <w:r>
        <w:rPr>
          <w:b/>
        </w:rPr>
        <w:t xml:space="preserve">1: </w:t>
      </w:r>
      <w:r>
        <w:t>уменьшается</w:t>
      </w:r>
    </w:p>
    <w:p>
      <w:r>
        <w:rPr>
          <w:b/>
        </w:rPr>
        <w:t xml:space="preserve">2: </w:t>
      </w:r>
      <w:r>
        <w:t>увеличивается</w:t>
      </w:r>
    </w:p>
    <w:p>
      <w:r>
        <w:rPr>
          <w:b/>
        </w:rPr>
        <w:t xml:space="preserve">3: </w:t>
      </w:r>
      <w:r>
        <w:t>остается прежней</w:t>
      </w:r>
    </w:p>
    <w:p>
      <w:r>
        <w:rPr>
          <w:b/>
        </w:rPr>
        <w:t xml:space="preserve">4: </w:t>
      </w:r>
      <w:r>
        <w:t>резко уменьшается</w:t>
      </w:r>
    </w:p>
    <w:p>
      <w:r>
        <w:t xml:space="preserve">Правильный ответ: </w:t>
      </w:r>
      <w:r>
        <w:rPr>
          <w:b/>
        </w:rPr>
        <w:t>увеличивается</w:t>
      </w:r>
    </w:p>
    <w:p>
      <w:pPr>
        <w:pStyle w:val="Heading2"/>
      </w:pPr>
      <w:r>
        <w:t>ПОСТЕПЕННОЕ УВЕЛИЧЕНИЕ ДЛИТЕЛЬНОСТИ ИНТЕРВАЛА PQ С ВЫПАДЕНИЕМ КОМПЛЕКСА QRS ПОСЛЕ САМОГО ДЛИННОГО ИНТЕРВАЛА ГОВОРИТ О НАЛИЧИИ</w:t>
      </w:r>
    </w:p>
    <w:p>
      <w:r>
        <w:rPr>
          <w:b/>
        </w:rPr>
        <w:t xml:space="preserve">1: </w:t>
      </w:r>
      <w:r>
        <w:t>АВ блокады 2 степени типа Мебиц 2</w:t>
      </w:r>
    </w:p>
    <w:p>
      <w:r>
        <w:rPr>
          <w:b/>
        </w:rPr>
        <w:t xml:space="preserve">2: </w:t>
      </w:r>
      <w:r>
        <w:t>далеко зашедшей АВ блокады</w:t>
      </w:r>
    </w:p>
    <w:p>
      <w:r>
        <w:rPr>
          <w:b/>
        </w:rPr>
        <w:t xml:space="preserve">3: </w:t>
      </w:r>
      <w:r>
        <w:t>АВ блокады 1 степени</w:t>
      </w:r>
    </w:p>
    <w:p>
      <w:r>
        <w:rPr>
          <w:b/>
        </w:rPr>
        <w:t xml:space="preserve">4: </w:t>
      </w:r>
      <w:r>
        <w:t>АВ блокады 2 степени типа Мебиц 1</w:t>
      </w:r>
    </w:p>
    <w:p>
      <w:r>
        <w:t xml:space="preserve">Правильный ответ: </w:t>
      </w:r>
      <w:r>
        <w:rPr>
          <w:b/>
        </w:rPr>
        <w:t>АВ блокады 2 степени типа Мебиц 1</w:t>
      </w:r>
    </w:p>
    <w:p>
      <w:pPr>
        <w:pStyle w:val="Heading2"/>
      </w:pPr>
      <w:r>
        <w:t>ЭКГ ПРИЗНАКОМ, НЕХАРАКТЕРНЫМ ДЛЯ ГИПЕРТРОФИИ ПРАВОГО ЖЕЛУДОЧКА, ЯВЛЯЕТСЯ</w:t>
      </w:r>
    </w:p>
    <w:p>
      <w:r>
        <w:rPr>
          <w:b/>
        </w:rPr>
        <w:t xml:space="preserve">1: </w:t>
      </w:r>
      <w:r>
        <w:t>форма комплекса QRS в отведении V1 типа R</w:t>
      </w:r>
    </w:p>
    <w:p>
      <w:r>
        <w:rPr>
          <w:b/>
        </w:rPr>
        <w:t xml:space="preserve">2: </w:t>
      </w:r>
      <w:r>
        <w:t>амплитуда R в V1 больше или равная 11 мм</w:t>
      </w:r>
    </w:p>
    <w:p>
      <w:r>
        <w:rPr>
          <w:b/>
        </w:rPr>
        <w:t xml:space="preserve">3: </w:t>
      </w:r>
      <w:r>
        <w:t>уширение QRS более 0,12 с</w:t>
      </w:r>
    </w:p>
    <w:p>
      <w:r>
        <w:rPr>
          <w:b/>
        </w:rPr>
        <w:t xml:space="preserve">4: </w:t>
      </w:r>
      <w:r>
        <w:t>соотношение амплитуды зубцов R и S в V1 более 1</w:t>
      </w:r>
    </w:p>
    <w:p>
      <w:r>
        <w:t xml:space="preserve">Правильный ответ: </w:t>
      </w:r>
      <w:r>
        <w:rPr>
          <w:b/>
        </w:rPr>
        <w:t>уширение QRS более 0,12 с</w:t>
      </w:r>
    </w:p>
    <w:p>
      <w:pPr>
        <w:pStyle w:val="Heading2"/>
      </w:pPr>
      <w:r>
        <w:t>САМОЙ ЧАСТОЙ ПРИЧИНОЙ МИТРАЛЬНОГО СТЕНОЗА ЯВЛЯЕТСЯ</w:t>
      </w:r>
    </w:p>
    <w:p>
      <w:r>
        <w:rPr>
          <w:b/>
        </w:rPr>
        <w:t xml:space="preserve">1: </w:t>
      </w:r>
      <w:r>
        <w:t>ревматизм</w:t>
      </w:r>
    </w:p>
    <w:p>
      <w:r>
        <w:rPr>
          <w:b/>
        </w:rPr>
        <w:t xml:space="preserve">2: </w:t>
      </w:r>
      <w:r>
        <w:t>врожденный порок сердца</w:t>
      </w:r>
    </w:p>
    <w:p>
      <w:r>
        <w:rPr>
          <w:b/>
        </w:rPr>
        <w:t xml:space="preserve">3: </w:t>
      </w:r>
      <w:r>
        <w:t>атеросклеротическое поражение</w:t>
      </w:r>
    </w:p>
    <w:p>
      <w:r>
        <w:rPr>
          <w:b/>
        </w:rPr>
        <w:t xml:space="preserve">4: </w:t>
      </w:r>
      <w:r>
        <w:t>бактериальный эндокардит</w:t>
      </w:r>
    </w:p>
    <w:p>
      <w:r>
        <w:t xml:space="preserve">Правильный ответ: </w:t>
      </w:r>
      <w:r>
        <w:rPr>
          <w:b/>
        </w:rPr>
        <w:t>ревматизм</w:t>
      </w:r>
    </w:p>
    <w:p>
      <w:pPr>
        <w:pStyle w:val="Heading2"/>
      </w:pPr>
      <w:r>
        <w:t>ПРИ СИНДРОМЕ LGL ПРОДОЛЖИТЕЛЬНОСТЬ КОМПЛЕКСА QRS СОСТАВЛЯЕТ</w:t>
      </w:r>
    </w:p>
    <w:p>
      <w:r>
        <w:rPr>
          <w:b/>
        </w:rPr>
        <w:t xml:space="preserve">1: </w:t>
      </w:r>
      <w:r>
        <w:t>более 0,1 с</w:t>
      </w:r>
    </w:p>
    <w:p>
      <w:r>
        <w:rPr>
          <w:b/>
        </w:rPr>
        <w:t xml:space="preserve">2: </w:t>
      </w:r>
      <w:r>
        <w:t>0,12 – 0,2 с</w:t>
      </w:r>
    </w:p>
    <w:p>
      <w:r>
        <w:rPr>
          <w:b/>
        </w:rPr>
        <w:t xml:space="preserve">3: </w:t>
      </w:r>
      <w:r>
        <w:t>более 0,2 с</w:t>
      </w:r>
    </w:p>
    <w:p>
      <w:r>
        <w:rPr>
          <w:b/>
        </w:rPr>
        <w:t xml:space="preserve">4: </w:t>
      </w:r>
      <w:r>
        <w:t>до 0,1 с</w:t>
      </w:r>
    </w:p>
    <w:p>
      <w:r>
        <w:t xml:space="preserve">Правильный ответ: </w:t>
      </w:r>
      <w:r>
        <w:rPr>
          <w:b/>
        </w:rPr>
        <w:t>до 0,1 с</w:t>
      </w:r>
    </w:p>
    <w:p>
      <w:pPr>
        <w:pStyle w:val="Heading2"/>
      </w:pPr>
      <w:r>
        <w:t>ВОЗРАСТНЫЕ ОГРАНИЧЕНИЯ ДЛЯ ПРОВЕДЕНИЯ ЭЛЕКТРОЭНЦЕФАЛОГРАФИИ</w:t>
      </w:r>
    </w:p>
    <w:p>
      <w:r>
        <w:rPr>
          <w:b/>
        </w:rPr>
        <w:t xml:space="preserve">1: </w:t>
      </w:r>
      <w:r>
        <w:t>более 75 лет</w:t>
      </w:r>
    </w:p>
    <w:p>
      <w:r>
        <w:rPr>
          <w:b/>
        </w:rPr>
        <w:t xml:space="preserve">2: </w:t>
      </w:r>
      <w:r>
        <w:t>до 3 лет</w:t>
      </w:r>
    </w:p>
    <w:p>
      <w:r>
        <w:rPr>
          <w:b/>
        </w:rPr>
        <w:t xml:space="preserve">3: </w:t>
      </w:r>
      <w:r>
        <w:t>до 3 месяцев</w:t>
      </w:r>
    </w:p>
    <w:p>
      <w:r>
        <w:rPr>
          <w:b/>
        </w:rPr>
        <w:t xml:space="preserve">4: </w:t>
      </w:r>
      <w:r>
        <w:t>не существуют</w:t>
      </w:r>
    </w:p>
    <w:p>
      <w:r>
        <w:t xml:space="preserve">Правильный ответ: </w:t>
      </w:r>
      <w:r>
        <w:rPr>
          <w:b/>
        </w:rPr>
        <w:t>не существуют</w:t>
      </w:r>
    </w:p>
    <w:p>
      <w:pPr>
        <w:pStyle w:val="Heading2"/>
      </w:pPr>
      <w:r>
        <w:t>ДЕЦЕЛЕРАЦИИ ПРИ ПРОВЕДЕНИИ КАРДИОТОКОГРАФИИ</w:t>
      </w:r>
    </w:p>
    <w:p>
      <w:r>
        <w:rPr>
          <w:b/>
        </w:rPr>
        <w:t xml:space="preserve">1: </w:t>
      </w:r>
      <w:r>
        <w:t>классифицируемые</w:t>
      </w:r>
    </w:p>
    <w:p>
      <w:r>
        <w:rPr>
          <w:b/>
        </w:rPr>
        <w:t xml:space="preserve">2: </w:t>
      </w:r>
      <w:r>
        <w:t>неклассифицируемые</w:t>
      </w:r>
    </w:p>
    <w:p>
      <w:r>
        <w:rPr>
          <w:b/>
        </w:rPr>
        <w:t xml:space="preserve">3: </w:t>
      </w:r>
      <w:r>
        <w:t>ранние, поздние, вариабельные</w:t>
      </w:r>
    </w:p>
    <w:p>
      <w:r>
        <w:rPr>
          <w:b/>
        </w:rPr>
        <w:t xml:space="preserve">4: </w:t>
      </w:r>
      <w:r>
        <w:t>многовершинные</w:t>
      </w:r>
    </w:p>
    <w:p>
      <w:r>
        <w:t xml:space="preserve">Правильный ответ: </w:t>
      </w:r>
      <w:r>
        <w:rPr>
          <w:b/>
        </w:rPr>
        <w:t>ранние, поздние, вариабельные</w:t>
      </w:r>
    </w:p>
    <w:p>
      <w:pPr>
        <w:pStyle w:val="Heading2"/>
      </w:pPr>
      <w:r>
        <w:t>УМЕРЕННЫЙ АОРТАЛЬНЫЙ СТЕНОЗ СООТВЕТСТВУЕТ МАКСИМАЛЬНЫМ ЦИФРАМ ГРАДИЕНТА ДАВЛЕНИЯ НА АОРТАЛЬНОМ КЛАПАНЕ В СИСТОЛУ ПРИ НОРМАЛЬНОЙ ФРАКЦИИ ВЫБРОСА ЛЕВОГО ЖЕЛУДОЧКА (В ММ РТ.СТ.)</w:t>
      </w:r>
    </w:p>
    <w:p>
      <w:r>
        <w:rPr>
          <w:b/>
        </w:rPr>
        <w:t xml:space="preserve">1: </w:t>
      </w:r>
      <w:r>
        <w:t>35-65</w:t>
      </w:r>
    </w:p>
    <w:p>
      <w:r>
        <w:rPr>
          <w:b/>
        </w:rPr>
        <w:t xml:space="preserve">2: </w:t>
      </w:r>
      <w:r>
        <w:t>10-35</w:t>
      </w:r>
    </w:p>
    <w:p>
      <w:r>
        <w:rPr>
          <w:b/>
        </w:rPr>
        <w:t xml:space="preserve">3: </w:t>
      </w:r>
      <w:r>
        <w:t>более 65</w:t>
      </w:r>
    </w:p>
    <w:p>
      <w:r>
        <w:rPr>
          <w:b/>
        </w:rPr>
        <w:t xml:space="preserve">4: </w:t>
      </w:r>
      <w:r>
        <w:t>менее 10</w:t>
      </w:r>
    </w:p>
    <w:p>
      <w:r>
        <w:t xml:space="preserve">Правильный ответ: </w:t>
      </w:r>
      <w:r>
        <w:rPr>
          <w:b/>
        </w:rPr>
        <w:t>35-65</w:t>
      </w:r>
    </w:p>
    <w:p>
      <w:pPr>
        <w:pStyle w:val="Heading2"/>
      </w:pPr>
      <w:r>
        <w:t>В ПОЛОСТИ ЧЕРЕПА ВНУТРЕННЯЯ СОННАЯ АРТЕРИЯ ДЕЛИТСЯ НА ____________ МОЗГОВЫЕ АРТЕРИИ</w:t>
      </w:r>
    </w:p>
    <w:p>
      <w:r>
        <w:rPr>
          <w:b/>
        </w:rPr>
        <w:t xml:space="preserve">1: </w:t>
      </w:r>
      <w:r>
        <w:t>глазную, надлобковую, височную, среднюю</w:t>
      </w:r>
    </w:p>
    <w:p>
      <w:r>
        <w:rPr>
          <w:b/>
        </w:rPr>
        <w:t xml:space="preserve">2: </w:t>
      </w:r>
      <w:r>
        <w:t>надлобковую, переднюю и среднюю</w:t>
      </w:r>
    </w:p>
    <w:p>
      <w:r>
        <w:rPr>
          <w:b/>
        </w:rPr>
        <w:t xml:space="preserve">3: </w:t>
      </w:r>
      <w:r>
        <w:t>лицевую, височную, переднюю и среднюю</w:t>
      </w:r>
    </w:p>
    <w:p>
      <w:r>
        <w:rPr>
          <w:b/>
        </w:rPr>
        <w:t xml:space="preserve">4: </w:t>
      </w:r>
      <w:r>
        <w:t>глазную, переднюю и среднюю</w:t>
      </w:r>
    </w:p>
    <w:p>
      <w:r>
        <w:t xml:space="preserve">Правильный ответ: </w:t>
      </w:r>
      <w:r>
        <w:rPr>
          <w:b/>
        </w:rPr>
        <w:t>глазную, переднюю и среднюю</w:t>
      </w:r>
    </w:p>
    <w:p>
      <w:pPr>
        <w:pStyle w:val="Heading2"/>
      </w:pPr>
      <w:r>
        <w:t>ПРИ НАЛИЧИИ ЭЛЕКТРОКАРДИОСТИМУЛЯТОРА НА ЭЛЕКТРОКАРДИОГРАММЕ ОТМЕЧАЕТСЯ</w:t>
      </w:r>
    </w:p>
    <w:p>
      <w:r>
        <w:rPr>
          <w:b/>
        </w:rPr>
        <w:t xml:space="preserve">1: </w:t>
      </w:r>
      <w:r>
        <w:t>отклонение ЭОС вправо</w:t>
      </w:r>
    </w:p>
    <w:p>
      <w:r>
        <w:rPr>
          <w:b/>
        </w:rPr>
        <w:t xml:space="preserve">2: </w:t>
      </w:r>
      <w:r>
        <w:t>отклонение ЭОС влево</w:t>
      </w:r>
    </w:p>
    <w:p>
      <w:r>
        <w:rPr>
          <w:b/>
        </w:rPr>
        <w:t xml:space="preserve">3: </w:t>
      </w:r>
      <w:r>
        <w:t>артефакт после комплекса QRS</w:t>
      </w:r>
    </w:p>
    <w:p>
      <w:r>
        <w:rPr>
          <w:b/>
        </w:rPr>
        <w:t xml:space="preserve">4: </w:t>
      </w:r>
      <w:r>
        <w:t>артефакт перед комплексом QRS</w:t>
      </w:r>
    </w:p>
    <w:p>
      <w:r>
        <w:t xml:space="preserve">Правильный ответ: </w:t>
      </w:r>
      <w:r>
        <w:rPr>
          <w:b/>
        </w:rPr>
        <w:t>артефакт перед комплексом QRS</w:t>
      </w:r>
    </w:p>
    <w:p>
      <w:pPr>
        <w:pStyle w:val="Heading2"/>
      </w:pPr>
      <w:r>
        <w:t>ПОКАЗАНИЕМ К ИМПЛАНТАЦИИ КАРДИОВЕРТЕРА-ДЕФИБРИЛЛЯТОРА ЯВЛЯЕТСЯ</w:t>
      </w:r>
    </w:p>
    <w:p>
      <w:r>
        <w:rPr>
          <w:b/>
        </w:rPr>
        <w:t xml:space="preserve">1: </w:t>
      </w:r>
      <w:r>
        <w:t>наличие в анамнезе остановки сердца вследствие желудочковой тахикардии или фибрилляции желудочков</w:t>
      </w:r>
    </w:p>
    <w:p>
      <w:r>
        <w:rPr>
          <w:b/>
        </w:rPr>
        <w:t xml:space="preserve">2: </w:t>
      </w:r>
      <w:r>
        <w:t>наличие полной блокады пучка Гиса</w:t>
      </w:r>
    </w:p>
    <w:p>
      <w:r>
        <w:rPr>
          <w:b/>
        </w:rPr>
        <w:t xml:space="preserve">3: </w:t>
      </w:r>
      <w:r>
        <w:t>фракция выброса менее 30% через 1 месяц и более после перенесенного инфаркта миокарда</w:t>
      </w:r>
    </w:p>
    <w:p>
      <w:r>
        <w:rPr>
          <w:b/>
        </w:rPr>
        <w:t xml:space="preserve">4: </w:t>
      </w:r>
      <w:r>
        <w:t>фракция выброса менее 30% через 1 месяц и более после операции аорто-коронарного шунтирования</w:t>
      </w:r>
    </w:p>
    <w:p>
      <w:r>
        <w:t xml:space="preserve">Правильный ответ: </w:t>
      </w:r>
      <w:r>
        <w:rPr>
          <w:b/>
        </w:rPr>
        <w:t>наличие в анамнезе остановки сердца вследствие желудочковой тахикардии или фибрилляции желудочков</w:t>
      </w:r>
    </w:p>
    <w:p>
      <w:pPr>
        <w:pStyle w:val="Heading2"/>
      </w:pPr>
      <w:r>
        <w:t>ОСНОВНОЕ ВЛИЯНИЕ НА ВЕЛИЧИНУ ДОППЛЕРОВСКОГО СДВИГА ЧАСТОТ ОКАЗЫВАЕТ СКОРОСТЬ ДВИЖЕНИЯ</w:t>
      </w:r>
    </w:p>
    <w:p>
      <w:r>
        <w:rPr>
          <w:b/>
        </w:rPr>
        <w:t xml:space="preserve">1: </w:t>
      </w:r>
      <w:r>
        <w:t>тромбоцитов</w:t>
      </w:r>
    </w:p>
    <w:p>
      <w:r>
        <w:rPr>
          <w:b/>
        </w:rPr>
        <w:t xml:space="preserve">2: </w:t>
      </w:r>
      <w:r>
        <w:t>эозинофилов</w:t>
      </w:r>
    </w:p>
    <w:p>
      <w:r>
        <w:rPr>
          <w:b/>
        </w:rPr>
        <w:t xml:space="preserve">3: </w:t>
      </w:r>
      <w:r>
        <w:t>базофилов</w:t>
      </w:r>
    </w:p>
    <w:p>
      <w:r>
        <w:rPr>
          <w:b/>
        </w:rPr>
        <w:t xml:space="preserve">4: </w:t>
      </w:r>
      <w:r>
        <w:t>эритроцитов</w:t>
      </w:r>
    </w:p>
    <w:p>
      <w:r>
        <w:t xml:space="preserve">Правильный ответ: </w:t>
      </w:r>
      <w:r>
        <w:rPr>
          <w:b/>
        </w:rPr>
        <w:t>эритроцитов</w:t>
      </w:r>
    </w:p>
    <w:p>
      <w:pPr>
        <w:pStyle w:val="Heading2"/>
      </w:pPr>
      <w:r>
        <w:t>ПО ФУНКЦИОНАЛЬНОЙ КЛАССИФИКАЦИИ МИТРАЛЬНОЙ НЕДОСТАТОЧНОСТИ A. CARPENTIER (1983 Г.) ВЫДЕЛЯЮТ _______ТИПОВ</w:t>
      </w:r>
    </w:p>
    <w:p>
      <w:r>
        <w:rPr>
          <w:b/>
        </w:rPr>
        <w:t xml:space="preserve">1: </w:t>
      </w:r>
      <w:r>
        <w:t>3</w:t>
      </w:r>
    </w:p>
    <w:p>
      <w:r>
        <w:rPr>
          <w:b/>
        </w:rPr>
        <w:t xml:space="preserve">2: </w:t>
      </w:r>
      <w:r>
        <w:t>5</w:t>
      </w:r>
    </w:p>
    <w:p>
      <w:r>
        <w:rPr>
          <w:b/>
        </w:rPr>
        <w:t xml:space="preserve">3: </w:t>
      </w:r>
      <w:r>
        <w:t>4</w:t>
      </w:r>
    </w:p>
    <w:p>
      <w:r>
        <w:rPr>
          <w:b/>
        </w:rPr>
        <w:t xml:space="preserve">4: </w:t>
      </w:r>
      <w:r>
        <w:t>2</w:t>
      </w:r>
    </w:p>
    <w:p>
      <w:r>
        <w:t xml:space="preserve">Правильный ответ: </w:t>
      </w:r>
      <w:r>
        <w:rPr>
          <w:b/>
        </w:rPr>
        <w:t>3</w:t>
      </w:r>
    </w:p>
    <w:p>
      <w:pPr>
        <w:pStyle w:val="Heading2"/>
      </w:pPr>
      <w:r>
        <w:t>ФОРМУЛА УМЕНЬШЕНИЯ ЗУБЦА R ПРИ НОРМАЛЬНОЙ ЭЛЕКТРИЧЕСКОЙ ОСИ СЕРДЦА</w:t>
      </w:r>
    </w:p>
    <w:p>
      <w:r>
        <w:rPr>
          <w:b/>
        </w:rPr>
        <w:t xml:space="preserve">1: </w:t>
      </w:r>
      <w:r>
        <w:t>RIII &gt; RII &gt; RI</w:t>
      </w:r>
    </w:p>
    <w:p>
      <w:r>
        <w:rPr>
          <w:b/>
        </w:rPr>
        <w:t xml:space="preserve">2: </w:t>
      </w:r>
      <w:r>
        <w:t>RI &gt; RII &gt; RIII</w:t>
      </w:r>
    </w:p>
    <w:p>
      <w:r>
        <w:rPr>
          <w:b/>
        </w:rPr>
        <w:t xml:space="preserve">3: </w:t>
      </w:r>
      <w:r>
        <w:t>RII &gt; RI &gt; RIII</w:t>
      </w:r>
    </w:p>
    <w:p>
      <w:r>
        <w:rPr>
          <w:b/>
        </w:rPr>
        <w:t xml:space="preserve">4: </w:t>
      </w:r>
      <w:r>
        <w:t>RII &gt; RIII &gt; RI</w:t>
      </w:r>
    </w:p>
    <w:p>
      <w:r>
        <w:t xml:space="preserve">Правильный ответ: </w:t>
      </w:r>
      <w:r>
        <w:rPr>
          <w:b/>
        </w:rPr>
        <w:t>RII &gt; RI &gt; RIII</w:t>
      </w:r>
    </w:p>
    <w:p>
      <w:pPr>
        <w:pStyle w:val="Heading2"/>
      </w:pPr>
      <w:r>
        <w:t>ЛЕГОЧНЫЕ ВЕНЫ ВПАДАЮТ В</w:t>
      </w:r>
    </w:p>
    <w:p>
      <w:r>
        <w:rPr>
          <w:b/>
        </w:rPr>
        <w:t xml:space="preserve">1: </w:t>
      </w:r>
      <w:r>
        <w:t>правый желудочек</w:t>
      </w:r>
    </w:p>
    <w:p>
      <w:r>
        <w:rPr>
          <w:b/>
        </w:rPr>
        <w:t xml:space="preserve">2: </w:t>
      </w:r>
      <w:r>
        <w:t>правое предсердие</w:t>
      </w:r>
    </w:p>
    <w:p>
      <w:r>
        <w:rPr>
          <w:b/>
        </w:rPr>
        <w:t xml:space="preserve">3: </w:t>
      </w:r>
      <w:r>
        <w:t>левый желудочек</w:t>
      </w:r>
    </w:p>
    <w:p>
      <w:r>
        <w:rPr>
          <w:b/>
        </w:rPr>
        <w:t xml:space="preserve">4: </w:t>
      </w:r>
      <w:r>
        <w:t>левое предсердие</w:t>
      </w:r>
    </w:p>
    <w:p>
      <w:r>
        <w:t xml:space="preserve">Правильный ответ: </w:t>
      </w:r>
      <w:r>
        <w:rPr>
          <w:b/>
        </w:rPr>
        <w:t>левое предсердие</w:t>
      </w:r>
    </w:p>
    <w:p>
      <w:pPr>
        <w:pStyle w:val="Heading2"/>
      </w:pPr>
      <w:r>
        <w:t>ДЛЯ ГИПЕРТРОФИИ ЛЮБОГО ЖЕЛУДОЧКА ХАРАКТЕРНО</w:t>
      </w:r>
    </w:p>
    <w:p>
      <w:r>
        <w:rPr>
          <w:b/>
        </w:rPr>
        <w:t xml:space="preserve">1: </w:t>
      </w:r>
      <w:r>
        <w:t>снижение амплитуды зубца Р</w:t>
      </w:r>
    </w:p>
    <w:p>
      <w:r>
        <w:rPr>
          <w:b/>
        </w:rPr>
        <w:t xml:space="preserve">2: </w:t>
      </w:r>
      <w:r>
        <w:t>удлинение интервала РQ</w:t>
      </w:r>
    </w:p>
    <w:p>
      <w:r>
        <w:rPr>
          <w:b/>
        </w:rPr>
        <w:t xml:space="preserve">3: </w:t>
      </w:r>
      <w:r>
        <w:t>отклонение электрической оси сердца</w:t>
      </w:r>
    </w:p>
    <w:p>
      <w:r>
        <w:rPr>
          <w:b/>
        </w:rPr>
        <w:t xml:space="preserve">4: </w:t>
      </w:r>
      <w:r>
        <w:t>укорочение интервала РQ</w:t>
      </w:r>
    </w:p>
    <w:p>
      <w:r>
        <w:t xml:space="preserve">Правильный ответ: </w:t>
      </w:r>
      <w:r>
        <w:rPr>
          <w:b/>
        </w:rPr>
        <w:t>отклонение электрической оси сердца</w:t>
      </w:r>
    </w:p>
    <w:p>
      <w:pPr>
        <w:pStyle w:val="Heading2"/>
      </w:pPr>
      <w:r>
        <w:t>ПО ДАННЫМ ЭКГ: УГОЛ а = +20°, ПРОДОЛЖИТЕЛЬНОСТЬ КОМПЛЕКСА QRS= 0,14 сек, ВРЕМЯ ВНУТРЕННЕГО ОТКЛОНЕНИЯ В ОТВЕДЕНИИ V6 = 0,09 сек МОЖНО СДЕЛАТЬ ЗАКЛЮЧЕНИЕ</w:t>
      </w:r>
    </w:p>
    <w:p>
      <w:r>
        <w:rPr>
          <w:b/>
        </w:rPr>
        <w:t xml:space="preserve">1: </w:t>
      </w:r>
      <w:r>
        <w:t>гипертрофия левого желудочка</w:t>
      </w:r>
    </w:p>
    <w:p>
      <w:r>
        <w:rPr>
          <w:b/>
        </w:rPr>
        <w:t xml:space="preserve">2: </w:t>
      </w:r>
      <w:r>
        <w:t>блокада передней ветви левой ножки пучка Гиса</w:t>
      </w:r>
    </w:p>
    <w:p>
      <w:r>
        <w:rPr>
          <w:b/>
        </w:rPr>
        <w:t xml:space="preserve">3: </w:t>
      </w:r>
      <w:r>
        <w:t>полная блокада левой ножки пучка Гиса</w:t>
      </w:r>
    </w:p>
    <w:p>
      <w:r>
        <w:rPr>
          <w:b/>
        </w:rPr>
        <w:t xml:space="preserve">4: </w:t>
      </w:r>
      <w:r>
        <w:t>полная блокада правой ножки пучка Гиса</w:t>
      </w:r>
    </w:p>
    <w:p>
      <w:r>
        <w:t xml:space="preserve">Правильный ответ: </w:t>
      </w:r>
      <w:r>
        <w:rPr>
          <w:b/>
        </w:rPr>
        <w:t>полная блокада левой ножки пучка Гиса</w:t>
      </w:r>
    </w:p>
    <w:p>
      <w:pPr>
        <w:pStyle w:val="Heading2"/>
      </w:pPr>
      <w:r>
        <w:t>ВЕРХНЯЯ ГРАНИЦА ШИРИНЫ ЗУБЦА Q В НОРМЕ СОСТАВЛЯЕТ (В СЕКУНДАХ)</w:t>
      </w:r>
    </w:p>
    <w:p>
      <w:r>
        <w:rPr>
          <w:b/>
        </w:rPr>
        <w:t xml:space="preserve">1: </w:t>
      </w:r>
      <w:r>
        <w:t>0,025</w:t>
      </w:r>
    </w:p>
    <w:p>
      <w:r>
        <w:rPr>
          <w:b/>
        </w:rPr>
        <w:t xml:space="preserve">2: </w:t>
      </w:r>
      <w:r>
        <w:t>0,03</w:t>
      </w:r>
    </w:p>
    <w:p>
      <w:r>
        <w:rPr>
          <w:b/>
        </w:rPr>
        <w:t xml:space="preserve">3: </w:t>
      </w:r>
      <w:r>
        <w:t>0,01</w:t>
      </w:r>
    </w:p>
    <w:p>
      <w:r>
        <w:rPr>
          <w:b/>
        </w:rPr>
        <w:t xml:space="preserve">4: </w:t>
      </w:r>
      <w:r>
        <w:t>0,02</w:t>
      </w:r>
    </w:p>
    <w:p>
      <w:r>
        <w:t xml:space="preserve">Правильный ответ: </w:t>
      </w:r>
      <w:r>
        <w:rPr>
          <w:b/>
        </w:rPr>
        <w:t>0,03</w:t>
      </w:r>
    </w:p>
    <w:p>
      <w:pPr>
        <w:pStyle w:val="Heading2"/>
      </w:pPr>
      <w:r>
        <w:t>ОСНОВНЫМ МЕТОДОМ ДИАГНОСТИКИ ДЛЯ ПАЦИЕНТА С ДИАГНОЗОМ «ПОЛИМИОЗИТ» ЯВЛЯЕТСЯ</w:t>
      </w:r>
    </w:p>
    <w:p>
      <w:r>
        <w:rPr>
          <w:b/>
        </w:rPr>
        <w:t xml:space="preserve">1: </w:t>
      </w:r>
      <w:r>
        <w:t>игольчатая электронейромиография</w:t>
      </w:r>
    </w:p>
    <w:p>
      <w:r>
        <w:rPr>
          <w:b/>
        </w:rPr>
        <w:t xml:space="preserve">2: </w:t>
      </w:r>
      <w:r>
        <w:t>декремент-тест</w:t>
      </w:r>
    </w:p>
    <w:p>
      <w:r>
        <w:rPr>
          <w:b/>
        </w:rPr>
        <w:t xml:space="preserve">3: </w:t>
      </w:r>
      <w:r>
        <w:t>стимуляционная электронейромиография</w:t>
      </w:r>
    </w:p>
    <w:p>
      <w:r>
        <w:rPr>
          <w:b/>
        </w:rPr>
        <w:t xml:space="preserve">4: </w:t>
      </w:r>
      <w:r>
        <w:t>транскраниальная магнитная стимуляция</w:t>
      </w:r>
    </w:p>
    <w:p>
      <w:r>
        <w:t xml:space="preserve">Правильный ответ: </w:t>
      </w:r>
      <w:r>
        <w:rPr>
          <w:b/>
        </w:rPr>
        <w:t>игольчатая электронейромиография</w:t>
      </w:r>
    </w:p>
    <w:p>
      <w:pPr>
        <w:pStyle w:val="Heading2"/>
      </w:pPr>
      <w:r>
        <w:t>РЕЗУЛЬТАТЫ ОБСЛЕДОВАНИЯ СЧИТАЮТСЯ ПРИГОДНЫМИ ДЛЯ АНАЛИЗА, ЕСЛИ ИМЕЕТСЯ ДО ______ % УДОВЛЕТВОРИТЕЛЬНЫХ ИЗМЕРЕНИЙ</w:t>
      </w:r>
    </w:p>
    <w:p>
      <w:r>
        <w:rPr>
          <w:b/>
        </w:rPr>
        <w:t xml:space="preserve">1: </w:t>
      </w:r>
      <w:r>
        <w:t>40</w:t>
      </w:r>
    </w:p>
    <w:p>
      <w:r>
        <w:rPr>
          <w:b/>
        </w:rPr>
        <w:t xml:space="preserve">2: </w:t>
      </w:r>
      <w:r>
        <w:t>70</w:t>
      </w:r>
    </w:p>
    <w:p>
      <w:r>
        <w:rPr>
          <w:b/>
        </w:rPr>
        <w:t xml:space="preserve">3: </w:t>
      </w:r>
      <w:r>
        <w:t>80</w:t>
      </w:r>
    </w:p>
    <w:p>
      <w:r>
        <w:rPr>
          <w:b/>
        </w:rPr>
        <w:t xml:space="preserve">4: </w:t>
      </w:r>
      <w:r>
        <w:t>50</w:t>
      </w:r>
    </w:p>
    <w:p>
      <w:r>
        <w:t xml:space="preserve">Правильный ответ: </w:t>
      </w:r>
      <w:r>
        <w:rPr>
          <w:b/>
        </w:rPr>
        <w:t>80</w:t>
      </w:r>
    </w:p>
    <w:p>
      <w:pPr>
        <w:pStyle w:val="Heading2"/>
      </w:pPr>
      <w:r>
        <w:t>ДЛЯ S-ТИПА ЭКГ ХАРАКТЕРНО СООТНОШЕНИЕ</w:t>
      </w:r>
    </w:p>
    <w:p>
      <w:r>
        <w:rPr>
          <w:b/>
        </w:rPr>
        <w:t xml:space="preserve">1: </w:t>
      </w:r>
      <w:r>
        <w:t>SII &gt; SIII</w:t>
      </w:r>
    </w:p>
    <w:p>
      <w:r>
        <w:rPr>
          <w:b/>
        </w:rPr>
        <w:t xml:space="preserve">2: </w:t>
      </w:r>
      <w:r>
        <w:t>SV6 &gt; SV5</w:t>
      </w:r>
    </w:p>
    <w:p>
      <w:r>
        <w:rPr>
          <w:b/>
        </w:rPr>
        <w:t xml:space="preserve">3: </w:t>
      </w:r>
      <w:r>
        <w:t>SaVF &gt; SII</w:t>
      </w:r>
    </w:p>
    <w:p>
      <w:r>
        <w:rPr>
          <w:b/>
        </w:rPr>
        <w:t xml:space="preserve">4: </w:t>
      </w:r>
      <w:r>
        <w:t>SV2 &gt; SV1</w:t>
      </w:r>
    </w:p>
    <w:p>
      <w:r>
        <w:t xml:space="preserve">Правильный ответ: </w:t>
      </w:r>
      <w:r>
        <w:rPr>
          <w:b/>
        </w:rPr>
        <w:t>SII &gt; SIII</w:t>
      </w:r>
    </w:p>
    <w:p>
      <w:pPr>
        <w:pStyle w:val="Heading2"/>
      </w:pPr>
      <w:r>
        <w:t>КРИТЕРИЕМ ПРЕКРАЩЕНИЯ НАГРУЗОЧНОГО ТЕСТА ЯВЛЯЕТСЯ</w:t>
      </w:r>
    </w:p>
    <w:p>
      <w:r>
        <w:rPr>
          <w:b/>
        </w:rPr>
        <w:t xml:space="preserve">1: </w:t>
      </w:r>
      <w:r>
        <w:t>изменение частоты сердечных сокращений на 10-20 ударов минуту</w:t>
      </w:r>
    </w:p>
    <w:p>
      <w:r>
        <w:rPr>
          <w:b/>
        </w:rPr>
        <w:t xml:space="preserve">2: </w:t>
      </w:r>
      <w:r>
        <w:t>снижение АД на 10-20 мм рт. ст.</w:t>
      </w:r>
    </w:p>
    <w:p>
      <w:r>
        <w:rPr>
          <w:b/>
        </w:rPr>
        <w:t xml:space="preserve">3: </w:t>
      </w:r>
      <w:r>
        <w:t>повышение АД на 10-20 мм рт. ст.</w:t>
      </w:r>
    </w:p>
    <w:p>
      <w:r>
        <w:rPr>
          <w:b/>
        </w:rPr>
        <w:t xml:space="preserve">4: </w:t>
      </w:r>
      <w:r>
        <w:t>появление одышки</w:t>
      </w:r>
    </w:p>
    <w:p>
      <w:r>
        <w:t xml:space="preserve">Правильный ответ: </w:t>
      </w:r>
      <w:r>
        <w:rPr>
          <w:b/>
        </w:rPr>
        <w:t>снижение АД на 10-20 мм рт. ст.</w:t>
      </w:r>
    </w:p>
    <w:p>
      <w:pPr>
        <w:pStyle w:val="Heading2"/>
      </w:pPr>
      <w:r>
        <w:t>ДЛЯ МИОКЛОНИЧЕСКИХ ПРИСТУПОВ ТИПИЧНЫМ ЭЛЕКТРОЭНЦЕФАЛОГРАФИЧЕСКИМ ПАТТЕРНОМ ЯВЛЯЕТСЯ/ЯВЛЯЮТСЯ</w:t>
      </w:r>
    </w:p>
    <w:p>
      <w:r>
        <w:rPr>
          <w:b/>
        </w:rPr>
        <w:t xml:space="preserve">1: </w:t>
      </w:r>
      <w:r>
        <w:t>продолженная высокоамплитудная медленная активность</w:t>
      </w:r>
    </w:p>
    <w:p>
      <w:r>
        <w:rPr>
          <w:b/>
        </w:rPr>
        <w:t xml:space="preserve">2: </w:t>
      </w:r>
      <w:r>
        <w:t>генерализованные билатерально-синхронные разряды комплексов спайк-волна 3 в сек</w:t>
      </w:r>
    </w:p>
    <w:p>
      <w:r>
        <w:rPr>
          <w:b/>
        </w:rPr>
        <w:t xml:space="preserve">3: </w:t>
      </w:r>
      <w:r>
        <w:t>разряд полиспайков и комплексов полиспайк-медленная волна</w:t>
      </w:r>
    </w:p>
    <w:p>
      <w:r>
        <w:rPr>
          <w:b/>
        </w:rPr>
        <w:t xml:space="preserve">4: </w:t>
      </w:r>
      <w:r>
        <w:t>генерализованные билатерально-синхронные разряды комплексов спайк-волна 2 в сек</w:t>
      </w:r>
    </w:p>
    <w:p>
      <w:r>
        <w:t xml:space="preserve">Правильный ответ: </w:t>
      </w:r>
      <w:r>
        <w:rPr>
          <w:b/>
        </w:rPr>
        <w:t>разряд полиспайков и комплексов полиспайк-медленная волна</w:t>
      </w:r>
    </w:p>
    <w:p>
      <w:pPr>
        <w:pStyle w:val="Heading2"/>
      </w:pPr>
      <w:r>
        <w:t>ПЕРИОДИЧЕСКОЕ ОТСУТСТВИЕ РЕТРОГРАДНОГО ВОЗБУЖДЕНИЯ ПРЕДСЕРДИЙ ПРИ ЖЕЛУДОЧКОВОЙ ТАХИКАРДИИ (ВЕРИФИКАЦИЯ ПРИ ПОМОЩИ ВНУТРИПИЩЕВОДНОГО ОТВЕДЕНИЯ) МОЖЕТ СВИДЕТЕЛЬСТВОВАТЬ О</w:t>
      </w:r>
    </w:p>
    <w:p>
      <w:r>
        <w:rPr>
          <w:b/>
        </w:rPr>
        <w:t xml:space="preserve">1: </w:t>
      </w:r>
      <w:r>
        <w:t>синусовой аритмии</w:t>
      </w:r>
    </w:p>
    <w:p>
      <w:r>
        <w:rPr>
          <w:b/>
        </w:rPr>
        <w:t xml:space="preserve">2: </w:t>
      </w:r>
      <w:r>
        <w:t>блокаде выхода из эктопического центра II степени типа I</w:t>
      </w:r>
    </w:p>
    <w:p>
      <w:r>
        <w:rPr>
          <w:b/>
        </w:rPr>
        <w:t xml:space="preserve">3: </w:t>
      </w:r>
      <w:r>
        <w:t>вентрикулярном эффекте</w:t>
      </w:r>
    </w:p>
    <w:p>
      <w:r>
        <w:rPr>
          <w:b/>
        </w:rPr>
        <w:t xml:space="preserve">4: </w:t>
      </w:r>
      <w:r>
        <w:t>преходящей вентрикулярной блокаде</w:t>
      </w:r>
    </w:p>
    <w:p>
      <w:r>
        <w:t xml:space="preserve">Правильный ответ: </w:t>
      </w:r>
      <w:r>
        <w:rPr>
          <w:b/>
        </w:rPr>
        <w:t>преходящей вентрикулярной блокаде</w:t>
      </w:r>
    </w:p>
    <w:p>
      <w:pPr>
        <w:pStyle w:val="Heading2"/>
      </w:pPr>
      <w:r>
        <w:t>ВО ВРЕМЯ СТИМУЛЯЦИОННОЙ ЭЛЕКТРОНЕЙРОМИОГРАФИИ ПРОВОДИТСЯ СТИМУЛЯЦИЯ</w:t>
      </w:r>
    </w:p>
    <w:p>
      <w:r>
        <w:rPr>
          <w:b/>
        </w:rPr>
        <w:t xml:space="preserve">1: </w:t>
      </w:r>
      <w:r>
        <w:t>нерва</w:t>
      </w:r>
    </w:p>
    <w:p>
      <w:r>
        <w:rPr>
          <w:b/>
        </w:rPr>
        <w:t xml:space="preserve">2: </w:t>
      </w:r>
      <w:r>
        <w:t>сухожилия</w:t>
      </w:r>
    </w:p>
    <w:p>
      <w:r>
        <w:rPr>
          <w:b/>
        </w:rPr>
        <w:t xml:space="preserve">3: </w:t>
      </w:r>
      <w:r>
        <w:t>сустава</w:t>
      </w:r>
    </w:p>
    <w:p>
      <w:r>
        <w:rPr>
          <w:b/>
        </w:rPr>
        <w:t xml:space="preserve">4: </w:t>
      </w:r>
      <w:r>
        <w:t>мышцы</w:t>
      </w:r>
    </w:p>
    <w:p>
      <w:r>
        <w:t xml:space="preserve">Правильный ответ: </w:t>
      </w:r>
      <w:r>
        <w:rPr>
          <w:b/>
        </w:rPr>
        <w:t>нерва</w:t>
      </w:r>
    </w:p>
    <w:p>
      <w:pPr>
        <w:pStyle w:val="Heading2"/>
      </w:pPr>
      <w:r>
        <w:t>НАИБОЛЕЕ НАДЕЖНЫЙ КРИТЕРИЙ ЭФФЕКТИВНОСТИ ДЫХАНИЯ</w:t>
      </w:r>
    </w:p>
    <w:p>
      <w:r>
        <w:rPr>
          <w:b/>
        </w:rPr>
        <w:t xml:space="preserve">1: </w:t>
      </w:r>
      <w:r>
        <w:t>глубина дыхания</w:t>
      </w:r>
    </w:p>
    <w:p>
      <w:r>
        <w:rPr>
          <w:b/>
        </w:rPr>
        <w:t xml:space="preserve">2: </w:t>
      </w:r>
      <w:r>
        <w:t>минутный объём дыхания</w:t>
      </w:r>
    </w:p>
    <w:p>
      <w:r>
        <w:rPr>
          <w:b/>
        </w:rPr>
        <w:t xml:space="preserve">3: </w:t>
      </w:r>
      <w:r>
        <w:t>частота дыхания</w:t>
      </w:r>
    </w:p>
    <w:p>
      <w:r>
        <w:rPr>
          <w:b/>
        </w:rPr>
        <w:t xml:space="preserve">4: </w:t>
      </w:r>
      <w:r>
        <w:t>парциальное давление кислорода и углекислого газа</w:t>
      </w:r>
    </w:p>
    <w:p>
      <w:r>
        <w:t xml:space="preserve">Правильный ответ: </w:t>
      </w:r>
      <w:r>
        <w:rPr>
          <w:b/>
        </w:rPr>
        <w:t>парциальное давление кислорода и углекислого газа</w:t>
      </w:r>
    </w:p>
    <w:p>
      <w:pPr>
        <w:pStyle w:val="Heading2"/>
      </w:pPr>
      <w:r>
        <w:t>КОРНЕЛЬСКИЙ ВОЛЬТАЖНЫЙ ИНДЕКС (RAVL + SV3) СВИДЕТЕЛЬСТВУЕТ О ГИПЕРТРОФИИ ЛЕВОГО ЖЕЛУДОЧКА У ЖЕНЩИН ПРИ ЗНАЧЕНИИ БОЛЬШЕ (В ММ)</w:t>
      </w:r>
    </w:p>
    <w:p>
      <w:r>
        <w:rPr>
          <w:b/>
        </w:rPr>
        <w:t xml:space="preserve">1: </w:t>
      </w:r>
      <w:r>
        <w:t>28</w:t>
      </w:r>
    </w:p>
    <w:p>
      <w:r>
        <w:rPr>
          <w:b/>
        </w:rPr>
        <w:t xml:space="preserve">2: </w:t>
      </w:r>
      <w:r>
        <w:t>25</w:t>
      </w:r>
    </w:p>
    <w:p>
      <w:r>
        <w:rPr>
          <w:b/>
        </w:rPr>
        <w:t xml:space="preserve">3: </w:t>
      </w:r>
      <w:r>
        <w:t>18</w:t>
      </w:r>
    </w:p>
    <w:p>
      <w:r>
        <w:rPr>
          <w:b/>
        </w:rPr>
        <w:t xml:space="preserve">4: </w:t>
      </w:r>
      <w:r>
        <w:t>20</w:t>
      </w:r>
    </w:p>
    <w:p>
      <w:r>
        <w:t xml:space="preserve">Правильный ответ: </w:t>
      </w:r>
      <w:r>
        <w:rPr>
          <w:b/>
        </w:rPr>
        <w:t>20</w:t>
      </w:r>
    </w:p>
    <w:p>
      <w:pPr>
        <w:pStyle w:val="Heading2"/>
      </w:pPr>
      <w:r>
        <w:t>УРОВНЕМ БЛОКИРОВАНИЯ ПРИ А-В БЛОКАДЕ II СТЕПЕНИ II ТИПА (МОБИТЦ II) ЯВЛЯЕТСЯ</w:t>
      </w:r>
    </w:p>
    <w:p>
      <w:r>
        <w:rPr>
          <w:b/>
        </w:rPr>
        <w:t xml:space="preserve">1: </w:t>
      </w:r>
      <w:r>
        <w:t>волокна Пуркинье</w:t>
      </w:r>
    </w:p>
    <w:p>
      <w:r>
        <w:rPr>
          <w:b/>
        </w:rPr>
        <w:t xml:space="preserve">2: </w:t>
      </w:r>
      <w:r>
        <w:t>ствол пучка Гиса и его ножки</w:t>
      </w:r>
    </w:p>
    <w:p>
      <w:r>
        <w:rPr>
          <w:b/>
        </w:rPr>
        <w:t xml:space="preserve">3: </w:t>
      </w:r>
      <w:r>
        <w:t>синоатриальный узел</w:t>
      </w:r>
    </w:p>
    <w:p>
      <w:r>
        <w:rPr>
          <w:b/>
        </w:rPr>
        <w:t xml:space="preserve">4: </w:t>
      </w:r>
      <w:r>
        <w:t>а-в соединение</w:t>
      </w:r>
    </w:p>
    <w:p>
      <w:r>
        <w:t xml:space="preserve">Правильный ответ: </w:t>
      </w:r>
      <w:r>
        <w:rPr>
          <w:b/>
        </w:rPr>
        <w:t>ствол пучка Гиса и его ножки</w:t>
      </w:r>
    </w:p>
    <w:p>
      <w:pPr>
        <w:pStyle w:val="Heading2"/>
      </w:pPr>
      <w:r>
        <w:t>БОЛЬШОЙ КРУГ КРОВООБРАЩЕНИЯ ЗАКАНЧИВАЕТСЯ</w:t>
      </w:r>
    </w:p>
    <w:p>
      <w:r>
        <w:rPr>
          <w:b/>
        </w:rPr>
        <w:t xml:space="preserve">1: </w:t>
      </w:r>
      <w:r>
        <w:t>аортой</w:t>
      </w:r>
    </w:p>
    <w:p>
      <w:r>
        <w:rPr>
          <w:b/>
        </w:rPr>
        <w:t xml:space="preserve">2: </w:t>
      </w:r>
      <w:r>
        <w:t>полыми венами</w:t>
      </w:r>
    </w:p>
    <w:p>
      <w:r>
        <w:rPr>
          <w:b/>
        </w:rPr>
        <w:t xml:space="preserve">3: </w:t>
      </w:r>
      <w:r>
        <w:t>лёгочным стволом</w:t>
      </w:r>
    </w:p>
    <w:p>
      <w:r>
        <w:rPr>
          <w:b/>
        </w:rPr>
        <w:t xml:space="preserve">4: </w:t>
      </w:r>
      <w:r>
        <w:t>лёгочными венами</w:t>
      </w:r>
    </w:p>
    <w:p>
      <w:r>
        <w:t xml:space="preserve">Правильный ответ: </w:t>
      </w:r>
      <w:r>
        <w:rPr>
          <w:b/>
        </w:rPr>
        <w:t>полыми венами</w:t>
      </w:r>
    </w:p>
    <w:p>
      <w:pPr>
        <w:pStyle w:val="Heading2"/>
      </w:pPr>
      <w:r>
        <w:t>ДЕКРЕМЕНТ-ТЕСТ В ХОДЕ ЭЛЕКТРОНЕЙРОМИОГРАФИИ ПРОВОДИТСЯ ДЛЯ ОЦЕНКИ</w:t>
      </w:r>
    </w:p>
    <w:p>
      <w:r>
        <w:rPr>
          <w:b/>
        </w:rPr>
        <w:t xml:space="preserve">1: </w:t>
      </w:r>
      <w:r>
        <w:t>сенсорных нервов</w:t>
      </w:r>
    </w:p>
    <w:p>
      <w:r>
        <w:rPr>
          <w:b/>
        </w:rPr>
        <w:t xml:space="preserve">2: </w:t>
      </w:r>
      <w:r>
        <w:t>мышц</w:t>
      </w:r>
    </w:p>
    <w:p>
      <w:r>
        <w:rPr>
          <w:b/>
        </w:rPr>
        <w:t xml:space="preserve">3: </w:t>
      </w:r>
      <w:r>
        <w:t>нервно-мышечной передачи</w:t>
      </w:r>
    </w:p>
    <w:p>
      <w:r>
        <w:rPr>
          <w:b/>
        </w:rPr>
        <w:t xml:space="preserve">4: </w:t>
      </w:r>
      <w:r>
        <w:t>моторных нервов</w:t>
      </w:r>
    </w:p>
    <w:p>
      <w:r>
        <w:t xml:space="preserve">Правильный ответ: </w:t>
      </w:r>
      <w:r>
        <w:rPr>
          <w:b/>
        </w:rPr>
        <w:t>нервно-мышечной передачи</w:t>
      </w:r>
    </w:p>
    <w:p>
      <w:pPr>
        <w:pStyle w:val="Heading2"/>
      </w:pPr>
      <w:r>
        <w:t>ТОЛЩИНА КОМПЛЕКСА ИНТИМА-МЕДИА В БЕДРЕННОЙ АРТЕРИИ В НОРМЕ СОСТАВЛЯЕТ ДО (В МИЛЛИМЕТРАХ)</w:t>
      </w:r>
    </w:p>
    <w:p>
      <w:r>
        <w:rPr>
          <w:b/>
        </w:rPr>
        <w:t xml:space="preserve">1: </w:t>
      </w:r>
      <w:r>
        <w:t>0,8</w:t>
      </w:r>
    </w:p>
    <w:p>
      <w:r>
        <w:rPr>
          <w:b/>
        </w:rPr>
        <w:t xml:space="preserve">2: </w:t>
      </w:r>
      <w:r>
        <w:t>1,0</w:t>
      </w:r>
    </w:p>
    <w:p>
      <w:r>
        <w:rPr>
          <w:b/>
        </w:rPr>
        <w:t xml:space="preserve">3: </w:t>
      </w:r>
      <w:r>
        <w:t>0,9</w:t>
      </w:r>
    </w:p>
    <w:p>
      <w:r>
        <w:rPr>
          <w:b/>
        </w:rPr>
        <w:t xml:space="preserve">4: </w:t>
      </w:r>
      <w:r>
        <w:t>1,1</w:t>
      </w:r>
    </w:p>
    <w:p>
      <w:r>
        <w:t xml:space="preserve">Правильный ответ: </w:t>
      </w:r>
      <w:r>
        <w:rPr>
          <w:b/>
        </w:rPr>
        <w:t>1,1</w:t>
      </w:r>
    </w:p>
    <w:p>
      <w:pPr>
        <w:pStyle w:val="Heading2"/>
      </w:pPr>
      <w:r>
        <w:t>РИТМ ПВ ПОЛОСЕ 1-3 ГЦ НАЗЫВАЮТ</w:t>
      </w:r>
    </w:p>
    <w:p>
      <w:r>
        <w:rPr>
          <w:b/>
        </w:rPr>
        <w:t xml:space="preserve">1: </w:t>
      </w:r>
      <w:r>
        <w:t>дельта-ритмом</w:t>
      </w:r>
    </w:p>
    <w:p>
      <w:r>
        <w:rPr>
          <w:b/>
        </w:rPr>
        <w:t xml:space="preserve">2: </w:t>
      </w:r>
      <w:r>
        <w:t>тета-ритмом</w:t>
      </w:r>
    </w:p>
    <w:p>
      <w:r>
        <w:rPr>
          <w:b/>
        </w:rPr>
        <w:t xml:space="preserve">3: </w:t>
      </w:r>
      <w:r>
        <w:t>альфа-ритмом</w:t>
      </w:r>
    </w:p>
    <w:p>
      <w:r>
        <w:rPr>
          <w:b/>
        </w:rPr>
        <w:t xml:space="preserve">4: </w:t>
      </w:r>
      <w:r>
        <w:t>бета-ритмом</w:t>
      </w:r>
    </w:p>
    <w:p>
      <w:r>
        <w:t xml:space="preserve">Правильный ответ: </w:t>
      </w:r>
      <w:r>
        <w:rPr>
          <w:b/>
        </w:rPr>
        <w:t>дельта-ритмом</w:t>
      </w:r>
    </w:p>
    <w:p>
      <w:pPr>
        <w:pStyle w:val="Heading2"/>
      </w:pPr>
      <w:r>
        <w:t>ДЛЯ ДИФФЕРЕНЦИАЛЬНОЙ ДИАГНОСТИКИ ПРИРОДЫ АРТЕРИАЛЬНОЙ НЕДОСТАТОЧНОСТИ (ФУНКЦИОНАЛЬНОЙ И ОРГАНИЧЕСКОЙ) ПРИМЕНЯЮТ ПРОБУ</w:t>
      </w:r>
    </w:p>
    <w:p>
      <w:r>
        <w:rPr>
          <w:b/>
        </w:rPr>
        <w:t xml:space="preserve">1: </w:t>
      </w:r>
      <w:r>
        <w:t>с натуживанием (Вальсальвы)</w:t>
      </w:r>
    </w:p>
    <w:p>
      <w:r>
        <w:rPr>
          <w:b/>
        </w:rPr>
        <w:t xml:space="preserve">2: </w:t>
      </w:r>
      <w:r>
        <w:t>проксимальной компрессии</w:t>
      </w:r>
    </w:p>
    <w:p>
      <w:r>
        <w:rPr>
          <w:b/>
        </w:rPr>
        <w:t xml:space="preserve">3: </w:t>
      </w:r>
      <w:r>
        <w:t>дистальной компрессии</w:t>
      </w:r>
    </w:p>
    <w:p>
      <w:r>
        <w:rPr>
          <w:b/>
        </w:rPr>
        <w:t xml:space="preserve">4: </w:t>
      </w:r>
      <w:r>
        <w:t>нитроглицериновую</w:t>
      </w:r>
    </w:p>
    <w:p>
      <w:r>
        <w:t xml:space="preserve">Правильный ответ: </w:t>
      </w:r>
      <w:r>
        <w:rPr>
          <w:b/>
        </w:rPr>
        <w:t>нитроглицериновую</w:t>
      </w:r>
    </w:p>
    <w:p>
      <w:pPr>
        <w:pStyle w:val="Heading2"/>
      </w:pPr>
      <w:r>
        <w:t>ОТКЛОНЕНИЮ ЭЛЕКТРИЧЕСКОЙ ОСИ СЕРДЦА РЕЗКО ВЛЕВО СООТВЕТСТВУЕТ УГОЛ АЛЬФА ОТ_____ ДО</w:t>
      </w:r>
    </w:p>
    <w:p>
      <w:r>
        <w:rPr>
          <w:b/>
        </w:rPr>
        <w:t xml:space="preserve">1: </w:t>
      </w:r>
      <w:r>
        <w:t>-90°; ±180°</w:t>
      </w:r>
    </w:p>
    <w:p>
      <w:r>
        <w:rPr>
          <w:b/>
        </w:rPr>
        <w:t xml:space="preserve">2: </w:t>
      </w:r>
      <w:r>
        <w:t>-30°; -90°</w:t>
      </w:r>
    </w:p>
    <w:p>
      <w:r>
        <w:rPr>
          <w:b/>
        </w:rPr>
        <w:t xml:space="preserve">3: </w:t>
      </w:r>
      <w:r>
        <w:t>0°; -30°</w:t>
      </w:r>
    </w:p>
    <w:p>
      <w:r>
        <w:rPr>
          <w:b/>
        </w:rPr>
        <w:t xml:space="preserve">4: </w:t>
      </w:r>
      <w:r>
        <w:t>-60°; -90°</w:t>
      </w:r>
    </w:p>
    <w:p>
      <w:r>
        <w:t xml:space="preserve">Правильный ответ: </w:t>
      </w:r>
      <w:r>
        <w:rPr>
          <w:b/>
        </w:rPr>
        <w:t>-30°; -90°</w:t>
      </w:r>
    </w:p>
    <w:p>
      <w:pPr>
        <w:pStyle w:val="Heading2"/>
      </w:pPr>
      <w:r>
        <w:t>ЗУБЕЦ P ЭЛЕКТРОКАРДИОГРАММЫ ОБРАЗУЕТСЯ В РЕЗУЛЬТАТЕ ВОЗБУЖДЕНИЯ</w:t>
      </w:r>
    </w:p>
    <w:p>
      <w:r>
        <w:rPr>
          <w:b/>
        </w:rPr>
        <w:t xml:space="preserve">1: </w:t>
      </w:r>
      <w:r>
        <w:t>обоих предсердий</w:t>
      </w:r>
    </w:p>
    <w:p>
      <w:r>
        <w:rPr>
          <w:b/>
        </w:rPr>
        <w:t xml:space="preserve">2: </w:t>
      </w:r>
      <w:r>
        <w:t>правого желудочка</w:t>
      </w:r>
    </w:p>
    <w:p>
      <w:r>
        <w:rPr>
          <w:b/>
        </w:rPr>
        <w:t xml:space="preserve">3: </w:t>
      </w:r>
      <w:r>
        <w:t>межжелудочковой перегородки</w:t>
      </w:r>
    </w:p>
    <w:p>
      <w:r>
        <w:rPr>
          <w:b/>
        </w:rPr>
        <w:t xml:space="preserve">4: </w:t>
      </w:r>
      <w:r>
        <w:t>обоих желудочков</w:t>
      </w:r>
    </w:p>
    <w:p>
      <w:r>
        <w:t xml:space="preserve">Правильный ответ: </w:t>
      </w:r>
      <w:r>
        <w:rPr>
          <w:b/>
        </w:rPr>
        <w:t>обоих предсердий</w:t>
      </w:r>
    </w:p>
    <w:p>
      <w:pPr>
        <w:pStyle w:val="Heading2"/>
      </w:pPr>
      <w:r>
        <w:t>В НОРМЕ КОНЕЧНЫМИ ВЕТВЯМИ ВНУТРЕННЕЙ СОННОЙ АРТЕРИИ ЯВЛЯЮТСЯ _________ АРТЕРИИ</w:t>
      </w:r>
    </w:p>
    <w:p>
      <w:r>
        <w:rPr>
          <w:b/>
        </w:rPr>
        <w:t xml:space="preserve">1: </w:t>
      </w:r>
      <w:r>
        <w:t>передняя соединительная и глазная</w:t>
      </w:r>
    </w:p>
    <w:p>
      <w:r>
        <w:rPr>
          <w:b/>
        </w:rPr>
        <w:t xml:space="preserve">2: </w:t>
      </w:r>
      <w:r>
        <w:t>средняя и передняя мозговая</w:t>
      </w:r>
    </w:p>
    <w:p>
      <w:r>
        <w:rPr>
          <w:b/>
        </w:rPr>
        <w:t xml:space="preserve">3: </w:t>
      </w:r>
      <w:r>
        <w:t>задняя мозговая и основная</w:t>
      </w:r>
    </w:p>
    <w:p>
      <w:r>
        <w:rPr>
          <w:b/>
        </w:rPr>
        <w:t xml:space="preserve">4: </w:t>
      </w:r>
      <w:r>
        <w:t>глазная и передняя ворсинчатая</w:t>
      </w:r>
    </w:p>
    <w:p>
      <w:r>
        <w:t xml:space="preserve">Правильный ответ: </w:t>
      </w:r>
      <w:r>
        <w:rPr>
          <w:b/>
        </w:rPr>
        <w:t>средняя и передняя мозговая</w:t>
      </w:r>
    </w:p>
    <w:p>
      <w:pPr>
        <w:pStyle w:val="Heading2"/>
      </w:pPr>
      <w:r>
        <w:t>ПО ДАННЫМ ЭКГ: УГОЛ а = +5°, ЗУБЕЦ R1=20 мм, ЗУБЕЦ R aVL=16 мм, ЗУБЕЦ R V6=27 мм, ЗУБЕЦ S III=8 мм, ЗУБЕЦ Т V1 БОЛЬШЕ ЗУБЦА Т V6, ПРОДОЛЖИТЕЛЬНОСТЬ КОМПЛЕКСА QRS=0,11 сек МОЖНО СДЕЛАТЬ ЗАКЛЮЧЕНИЕ</w:t>
      </w:r>
    </w:p>
    <w:p>
      <w:r>
        <w:rPr>
          <w:b/>
        </w:rPr>
        <w:t xml:space="preserve">1: </w:t>
      </w:r>
      <w:r>
        <w:t>полная блокада левой ножки пучка Гиса</w:t>
      </w:r>
    </w:p>
    <w:p>
      <w:r>
        <w:rPr>
          <w:b/>
        </w:rPr>
        <w:t xml:space="preserve">2: </w:t>
      </w:r>
      <w:r>
        <w:t>гипертрофия левого желудочка</w:t>
      </w:r>
    </w:p>
    <w:p>
      <w:r>
        <w:rPr>
          <w:b/>
        </w:rPr>
        <w:t xml:space="preserve">3: </w:t>
      </w:r>
      <w:r>
        <w:t>вариант нормы</w:t>
      </w:r>
    </w:p>
    <w:p>
      <w:r>
        <w:rPr>
          <w:b/>
        </w:rPr>
        <w:t xml:space="preserve">4: </w:t>
      </w:r>
      <w:r>
        <w:t>гипертрофия правого желудочка</w:t>
      </w:r>
    </w:p>
    <w:p>
      <w:r>
        <w:t xml:space="preserve">Правильный ответ: </w:t>
      </w:r>
      <w:r>
        <w:rPr>
          <w:b/>
        </w:rPr>
        <w:t>гипертрофия левого желудочка</w:t>
      </w:r>
    </w:p>
    <w:p>
      <w:pPr>
        <w:pStyle w:val="Heading2"/>
      </w:pPr>
      <w:r>
        <w:t>ВО ВРЕМЯ ПРИСТУПА СТЕНОКАРДИИ ПРИНЦМЕТАЛА НА ЭКГ РЕГИСТРИРУЕТСЯ</w:t>
      </w:r>
    </w:p>
    <w:p>
      <w:r>
        <w:rPr>
          <w:b/>
        </w:rPr>
        <w:t xml:space="preserve">1: </w:t>
      </w:r>
      <w:r>
        <w:t>полная блокада левой ножки пучка Гисса</w:t>
      </w:r>
    </w:p>
    <w:p>
      <w:r>
        <w:rPr>
          <w:b/>
        </w:rPr>
        <w:t xml:space="preserve">2: </w:t>
      </w:r>
      <w:r>
        <w:t>отклонение электрической оси сердца вправо</w:t>
      </w:r>
    </w:p>
    <w:p>
      <w:r>
        <w:rPr>
          <w:b/>
        </w:rPr>
        <w:t xml:space="preserve">3: </w:t>
      </w:r>
      <w:r>
        <w:t>формирование патологического зубца Q</w:t>
      </w:r>
    </w:p>
    <w:p>
      <w:r>
        <w:rPr>
          <w:b/>
        </w:rPr>
        <w:t xml:space="preserve">4: </w:t>
      </w:r>
      <w:r>
        <w:t>преходящий подъём сегмента ST</w:t>
      </w:r>
    </w:p>
    <w:p>
      <w:r>
        <w:t xml:space="preserve">Правильный ответ: </w:t>
      </w:r>
      <w:r>
        <w:rPr>
          <w:b/>
        </w:rPr>
        <w:t>преходящий подъём сегмента ST</w:t>
      </w:r>
    </w:p>
    <w:p>
      <w:pPr>
        <w:pStyle w:val="Heading2"/>
      </w:pPr>
      <w:r>
        <w:t>ФОРМА ПОТОКА ЗНАЧИТЕЛЬНОЙ ОСТРО ВОЗНИКШЕЙ ЛЕГОЧНОЙ РЕГУРГИТАЦИИ В РЕЖИМЕ НЕПРЕРЫВНОВОЛНОВОГО ДОППЛЕРА ИМЕЕТ ВИД</w:t>
      </w:r>
    </w:p>
    <w:p>
      <w:r>
        <w:rPr>
          <w:b/>
        </w:rPr>
        <w:t xml:space="preserve">1: </w:t>
      </w:r>
      <w:r>
        <w:t>поток равнобедренный, пик скорости потока в середине систолы</w:t>
      </w:r>
    </w:p>
    <w:p>
      <w:r>
        <w:rPr>
          <w:b/>
        </w:rPr>
        <w:t xml:space="preserve">2: </w:t>
      </w:r>
      <w:r>
        <w:t>двухпиковый поток</w:t>
      </w:r>
    </w:p>
    <w:p>
      <w:r>
        <w:rPr>
          <w:b/>
        </w:rPr>
        <w:t xml:space="preserve">3: </w:t>
      </w:r>
      <w:r>
        <w:t>трехпиковый поток</w:t>
      </w:r>
    </w:p>
    <w:p>
      <w:r>
        <w:rPr>
          <w:b/>
        </w:rPr>
        <w:t xml:space="preserve">4: </w:t>
      </w:r>
      <w:r>
        <w:t>остроконечный склон времени замедления потока</w:t>
      </w:r>
    </w:p>
    <w:p>
      <w:r>
        <w:t xml:space="preserve">Правильный ответ: </w:t>
      </w:r>
      <w:r>
        <w:rPr>
          <w:b/>
        </w:rPr>
        <w:t>остроконечный склон времени замедления потока</w:t>
      </w:r>
    </w:p>
    <w:p>
      <w:pPr>
        <w:pStyle w:val="Heading2"/>
      </w:pPr>
      <w:r>
        <w:t>КОРОТКИЙ ИНТЕРВАЛ PQ ВСТРЕЧАЕТСЯ ПРИ</w:t>
      </w:r>
    </w:p>
    <w:p>
      <w:r>
        <w:rPr>
          <w:b/>
        </w:rPr>
        <w:t xml:space="preserve">1: </w:t>
      </w:r>
      <w:r>
        <w:t>синусовой тахикардии</w:t>
      </w:r>
    </w:p>
    <w:p>
      <w:r>
        <w:rPr>
          <w:b/>
        </w:rPr>
        <w:t xml:space="preserve">2: </w:t>
      </w:r>
      <w:r>
        <w:t>феномене укороченного PQ/PR</w:t>
      </w:r>
    </w:p>
    <w:p>
      <w:r>
        <w:rPr>
          <w:b/>
        </w:rPr>
        <w:t xml:space="preserve">3: </w:t>
      </w:r>
      <w:r>
        <w:t>синдроме ранней реполяризации</w:t>
      </w:r>
    </w:p>
    <w:p>
      <w:r>
        <w:rPr>
          <w:b/>
        </w:rPr>
        <w:t xml:space="preserve">4: </w:t>
      </w:r>
      <w:r>
        <w:t>атриовентрикулярной блокаде 1 степени</w:t>
      </w:r>
    </w:p>
    <w:p>
      <w:r>
        <w:t xml:space="preserve">Правильный ответ: </w:t>
      </w:r>
      <w:r>
        <w:rPr>
          <w:b/>
        </w:rPr>
        <w:t>феномене укороченного PQ/PR</w:t>
      </w:r>
    </w:p>
    <w:p>
      <w:pPr>
        <w:pStyle w:val="Heading2"/>
      </w:pPr>
      <w:r>
        <w:t>ОСНОВНЫМ ПРИЗНАКОМ НЕКРОЗА НА ЭЛЕКТРОКАРДИОГРАММЕ ПРИ ИНФАРКТЕ МИОКАРДА ЯВЛЯЕТСЯ</w:t>
      </w:r>
    </w:p>
    <w:p>
      <w:r>
        <w:rPr>
          <w:b/>
        </w:rPr>
        <w:t xml:space="preserve">1: </w:t>
      </w:r>
      <w:r>
        <w:t>подъём сегмента ST</w:t>
      </w:r>
    </w:p>
    <w:p>
      <w:r>
        <w:rPr>
          <w:b/>
        </w:rPr>
        <w:t xml:space="preserve">2: </w:t>
      </w:r>
      <w:r>
        <w:t>отрицательный зубец Т</w:t>
      </w:r>
    </w:p>
    <w:p>
      <w:r>
        <w:rPr>
          <w:b/>
        </w:rPr>
        <w:t xml:space="preserve">3: </w:t>
      </w:r>
      <w:r>
        <w:t>депрессия сегмента ST</w:t>
      </w:r>
    </w:p>
    <w:p>
      <w:r>
        <w:rPr>
          <w:b/>
        </w:rPr>
        <w:t xml:space="preserve">4: </w:t>
      </w:r>
      <w:r>
        <w:t>патологический зубец Q</w:t>
      </w:r>
    </w:p>
    <w:p>
      <w:r>
        <w:t xml:space="preserve">Правильный ответ: </w:t>
      </w:r>
      <w:r>
        <w:rPr>
          <w:b/>
        </w:rPr>
        <w:t>патологический зубец Q</w:t>
      </w:r>
    </w:p>
    <w:p>
      <w:pPr>
        <w:pStyle w:val="Heading2"/>
      </w:pPr>
      <w:r>
        <w:t>ДЛЯ ЭЛЕКТРОЭНЦЕФАЛОГРАФИЧЕСКОЙ КАРТИНЫ «ГИПСАРИТМИИ» ХАРАКТЕРНА</w:t>
      </w:r>
    </w:p>
    <w:p>
      <w:r>
        <w:rPr>
          <w:b/>
        </w:rPr>
        <w:t xml:space="preserve">1: </w:t>
      </w:r>
      <w:r>
        <w:t>генерализованная альфа-активность с медленными волнами тета-, дельта-диапазона и вспышками острых волн</w:t>
      </w:r>
    </w:p>
    <w:p>
      <w:r>
        <w:rPr>
          <w:b/>
        </w:rPr>
        <w:t xml:space="preserve">2: </w:t>
      </w:r>
      <w:r>
        <w:t>генерализованная медленная активность с острыми волнами, спайками, комплексами спайк-волна</w:t>
      </w:r>
    </w:p>
    <w:p>
      <w:r>
        <w:rPr>
          <w:b/>
        </w:rPr>
        <w:t xml:space="preserve">3: </w:t>
      </w:r>
      <w:r>
        <w:t>доминирующая по всем областям низкочастотная бета-активность со вспышками острых волн, спайков</w:t>
      </w:r>
    </w:p>
    <w:p>
      <w:r>
        <w:rPr>
          <w:b/>
        </w:rPr>
        <w:t xml:space="preserve">4: </w:t>
      </w:r>
      <w:r>
        <w:t>генерализованная альфа-активность с множественными билатерально-синхронными вспышками медленных волн</w:t>
      </w:r>
    </w:p>
    <w:p>
      <w:r>
        <w:t xml:space="preserve">Правильный ответ: </w:t>
      </w:r>
      <w:r>
        <w:rPr>
          <w:b/>
        </w:rPr>
        <w:t>генерализованная медленная активность с острыми волнами, спайками, комплексами спайк-волна</w:t>
      </w:r>
    </w:p>
    <w:p>
      <w:pPr>
        <w:pStyle w:val="Heading2"/>
      </w:pPr>
      <w:r>
        <w:t>ИНДЕКС РОБИНСОНА (ДВОЙНОЕ ПРОИЗВЕДЕНИЕ) ЭТО ПРОИЗВЕДЕНИЕ</w:t>
      </w:r>
    </w:p>
    <w:p>
      <w:r>
        <w:rPr>
          <w:b/>
        </w:rPr>
        <w:t xml:space="preserve">1: </w:t>
      </w:r>
      <w:r>
        <w:t>исходной ЧСС и ЧСС на последней ступени нагрузки: 100</w:t>
      </w:r>
    </w:p>
    <w:p>
      <w:r>
        <w:rPr>
          <w:b/>
        </w:rPr>
        <w:t xml:space="preserve">2: </w:t>
      </w:r>
      <w:r>
        <w:t>исходной ЧСС и систолического АД последней ступени: 100</w:t>
      </w:r>
    </w:p>
    <w:p>
      <w:r>
        <w:rPr>
          <w:b/>
        </w:rPr>
        <w:t xml:space="preserve">3: </w:t>
      </w:r>
      <w:r>
        <w:t>исходной ЧСС и систолического АД: 100</w:t>
      </w:r>
    </w:p>
    <w:p>
      <w:r>
        <w:rPr>
          <w:b/>
        </w:rPr>
        <w:t xml:space="preserve">4: </w:t>
      </w:r>
      <w:r>
        <w:t>систолического АД последней ступени и максимальное ЧСС последней ступени: 100</w:t>
      </w:r>
    </w:p>
    <w:p>
      <w:r>
        <w:t xml:space="preserve">Правильный ответ: </w:t>
      </w:r>
      <w:r>
        <w:rPr>
          <w:b/>
        </w:rPr>
        <w:t>систолического АД последней ступени и максимальное ЧСС последней ступени: 100</w:t>
      </w:r>
    </w:p>
    <w:p>
      <w:pPr>
        <w:pStyle w:val="Heading2"/>
      </w:pPr>
      <w:r>
        <w:t>ИЗОЛИРОВАННАЯ ДИЛАТАЦИЯ ПРАВЫХ КАМЕР СЕРДЦА БЕЗ ПАТОЛОГИЧЕСКОГО СБРОСА КРОВИ СЛЕВА НАПРАВО МОЖЕТ БЫТЬ ПРИЗНАКОМ</w:t>
      </w:r>
    </w:p>
    <w:p>
      <w:r>
        <w:rPr>
          <w:b/>
        </w:rPr>
        <w:t xml:space="preserve">1: </w:t>
      </w:r>
      <w:r>
        <w:t>констриктивного перикардита</w:t>
      </w:r>
    </w:p>
    <w:p>
      <w:r>
        <w:rPr>
          <w:b/>
        </w:rPr>
        <w:t xml:space="preserve">2: </w:t>
      </w:r>
      <w:r>
        <w:t>жидкости в полости перикарда</w:t>
      </w:r>
    </w:p>
    <w:p>
      <w:r>
        <w:rPr>
          <w:b/>
        </w:rPr>
        <w:t xml:space="preserve">3: </w:t>
      </w:r>
      <w:r>
        <w:t>высокой лёгочной гипертензии</w:t>
      </w:r>
    </w:p>
    <w:p>
      <w:r>
        <w:rPr>
          <w:b/>
        </w:rPr>
        <w:t xml:space="preserve">4: </w:t>
      </w:r>
      <w:r>
        <w:t>хронической тампонады сердца</w:t>
      </w:r>
    </w:p>
    <w:p>
      <w:r>
        <w:t xml:space="preserve">Правильный ответ: </w:t>
      </w:r>
      <w:r>
        <w:rPr>
          <w:b/>
        </w:rPr>
        <w:t>высокой лёгочной гипертензии</w:t>
      </w:r>
    </w:p>
    <w:p>
      <w:pPr>
        <w:pStyle w:val="Heading2"/>
      </w:pPr>
      <w:r>
        <w:t>УСРЕДНЕННАЯ СКОРОСТЬ РАСПРОСТРАНЕНИЯ УЛЬТРАЗВУКА В МЯГКИХ ТКАНЯХ СОСТАВЛЯЕТ (В М/С)</w:t>
      </w:r>
    </w:p>
    <w:p>
      <w:r>
        <w:rPr>
          <w:b/>
        </w:rPr>
        <w:t xml:space="preserve">1: </w:t>
      </w:r>
      <w:r>
        <w:t>1300</w:t>
      </w:r>
    </w:p>
    <w:p>
      <w:r>
        <w:rPr>
          <w:b/>
        </w:rPr>
        <w:t xml:space="preserve">2: </w:t>
      </w:r>
      <w:r>
        <w:t>1540</w:t>
      </w:r>
    </w:p>
    <w:p>
      <w:r>
        <w:rPr>
          <w:b/>
        </w:rPr>
        <w:t xml:space="preserve">3: </w:t>
      </w:r>
      <w:r>
        <w:t>1620</w:t>
      </w:r>
    </w:p>
    <w:p>
      <w:r>
        <w:rPr>
          <w:b/>
        </w:rPr>
        <w:t xml:space="preserve">4: </w:t>
      </w:r>
      <w:r>
        <w:t>1450</w:t>
      </w:r>
    </w:p>
    <w:p>
      <w:r>
        <w:t xml:space="preserve">Правильный ответ: </w:t>
      </w:r>
      <w:r>
        <w:rPr>
          <w:b/>
        </w:rPr>
        <w:t>1540</w:t>
      </w:r>
    </w:p>
    <w:p>
      <w:pPr>
        <w:pStyle w:val="Heading2"/>
      </w:pPr>
      <w:r>
        <w:t>ДЕЛЬТА ВОЛНЫ ПРИ ОЧАГОВОМ ПОРАЖЕНИИ МОЗГА ГЕНЕРИРУЮТСЯ</w:t>
      </w:r>
    </w:p>
    <w:p>
      <w:r>
        <w:rPr>
          <w:b/>
        </w:rPr>
        <w:t xml:space="preserve">1: </w:t>
      </w:r>
      <w:r>
        <w:t>перифокальной зоной очага</w:t>
      </w:r>
    </w:p>
    <w:p>
      <w:r>
        <w:rPr>
          <w:b/>
        </w:rPr>
        <w:t xml:space="preserve">2: </w:t>
      </w:r>
      <w:r>
        <w:t>дистантными источниками</w:t>
      </w:r>
    </w:p>
    <w:p>
      <w:r>
        <w:rPr>
          <w:b/>
        </w:rPr>
        <w:t xml:space="preserve">3: </w:t>
      </w:r>
      <w:r>
        <w:t>нейронами лобной доли</w:t>
      </w:r>
    </w:p>
    <w:p>
      <w:r>
        <w:rPr>
          <w:b/>
        </w:rPr>
        <w:t xml:space="preserve">4: </w:t>
      </w:r>
      <w:r>
        <w:t>центральной зоной очага</w:t>
      </w:r>
    </w:p>
    <w:p>
      <w:r>
        <w:t xml:space="preserve">Правильный ответ: </w:t>
      </w:r>
      <w:r>
        <w:rPr>
          <w:b/>
        </w:rPr>
        <w:t>перифокальной зоной очага</w:t>
      </w:r>
    </w:p>
    <w:p>
      <w:pPr>
        <w:pStyle w:val="Heading2"/>
      </w:pPr>
      <w:r>
        <w:t>ПРЕДСЕРДНЫЙ РИТМ ХАРАКТЕРИЗУЕТСЯ</w:t>
      </w:r>
    </w:p>
    <w:p>
      <w:r>
        <w:rPr>
          <w:b/>
        </w:rPr>
        <w:t xml:space="preserve">1: </w:t>
      </w:r>
      <w:r>
        <w:t>зубцами Р, следующие после комплекса QRS</w:t>
      </w:r>
    </w:p>
    <w:p>
      <w:r>
        <w:rPr>
          <w:b/>
        </w:rPr>
        <w:t xml:space="preserve">2: </w:t>
      </w:r>
      <w:r>
        <w:t>отсутствием зубцов Р перед комплексом QRS</w:t>
      </w:r>
    </w:p>
    <w:p>
      <w:r>
        <w:rPr>
          <w:b/>
        </w:rPr>
        <w:t xml:space="preserve">3: </w:t>
      </w:r>
      <w:r>
        <w:t>отсутствием зубцов Р после комплекса QRS</w:t>
      </w:r>
    </w:p>
    <w:p>
      <w:r>
        <w:rPr>
          <w:b/>
        </w:rPr>
        <w:t xml:space="preserve">4: </w:t>
      </w:r>
      <w:r>
        <w:t>зубцами Р перед комплексом QRS</w:t>
      </w:r>
    </w:p>
    <w:p>
      <w:r>
        <w:t xml:space="preserve">Правильный ответ: </w:t>
      </w:r>
      <w:r>
        <w:rPr>
          <w:b/>
        </w:rPr>
        <w:t>зубцами Р перед комплексом QRS</w:t>
      </w:r>
    </w:p>
    <w:p>
      <w:pPr>
        <w:pStyle w:val="Heading2"/>
      </w:pPr>
      <w:r>
        <w:t>ПРИ НАРУШЕНИИ ВЕНТИЛЯЦИИ ПО РЕСТРИКТИВНОМУ ТИПУ В ПЕРВУЮ ОЧЕРЕДЬ УМЕНЬШАЕТСЯ</w:t>
      </w:r>
    </w:p>
    <w:p>
      <w:r>
        <w:rPr>
          <w:b/>
        </w:rPr>
        <w:t xml:space="preserve">1: </w:t>
      </w:r>
      <w:r>
        <w:t>остаточный объём легких</w:t>
      </w:r>
    </w:p>
    <w:p>
      <w:r>
        <w:rPr>
          <w:b/>
        </w:rPr>
        <w:t xml:space="preserve">2: </w:t>
      </w:r>
      <w:r>
        <w:t>жизненная емкость легких</w:t>
      </w:r>
    </w:p>
    <w:p>
      <w:r>
        <w:rPr>
          <w:b/>
        </w:rPr>
        <w:t xml:space="preserve">3: </w:t>
      </w:r>
      <w:r>
        <w:t>общая емкость легких</w:t>
      </w:r>
    </w:p>
    <w:p>
      <w:r>
        <w:rPr>
          <w:b/>
        </w:rPr>
        <w:t xml:space="preserve">4: </w:t>
      </w:r>
      <w:r>
        <w:t>объём форсированного выдоха за 1 секунду</w:t>
      </w:r>
    </w:p>
    <w:p>
      <w:r>
        <w:t xml:space="preserve">Правильный ответ: </w:t>
      </w:r>
      <w:r>
        <w:rPr>
          <w:b/>
        </w:rPr>
        <w:t>общая емкость легких</w:t>
      </w:r>
    </w:p>
    <w:p>
      <w:pPr>
        <w:pStyle w:val="Heading2"/>
      </w:pPr>
      <w:r>
        <w:t>НАРУШЕНИЕ ДИАСТОЛИЧЕСКОЙ ФУНКЦИИ ЛЕВОГО ЖЕЛУДОЧКА ПСЕВДОНОРМАЛЬНОГО ТИПА (II ТИПА) СТАВИТСЯ НА ОСНОВАНИИ Е/А ______ И Em ______ СМ/С</w:t>
      </w:r>
    </w:p>
    <w:p>
      <w:r>
        <w:rPr>
          <w:b/>
        </w:rPr>
        <w:t xml:space="preserve">1: </w:t>
      </w:r>
      <w:r>
        <w:t>2; &lt; 8</w:t>
      </w:r>
    </w:p>
    <w:p>
      <w:r>
        <w:rPr>
          <w:b/>
        </w:rPr>
        <w:t xml:space="preserve">2: </w:t>
      </w:r>
      <w:r>
        <w:t>1; &lt; 8</w:t>
      </w:r>
    </w:p>
    <w:p>
      <w:r>
        <w:rPr>
          <w:b/>
        </w:rPr>
        <w:t xml:space="preserve">3: </w:t>
      </w:r>
      <w:r>
        <w:t>1; &gt; 8</w:t>
      </w:r>
    </w:p>
    <w:p>
      <w:r>
        <w:rPr>
          <w:b/>
        </w:rPr>
        <w:t xml:space="preserve">4: </w:t>
      </w:r>
      <w:r>
        <w:t>1-2; &lt; 8</w:t>
      </w:r>
    </w:p>
    <w:p>
      <w:r>
        <w:t xml:space="preserve">Правильный ответ: </w:t>
      </w:r>
      <w:r>
        <w:rPr>
          <w:b/>
        </w:rPr>
        <w:t>1-2; &lt; 8</w:t>
      </w:r>
    </w:p>
    <w:p>
      <w:pPr>
        <w:pStyle w:val="Heading2"/>
      </w:pPr>
      <w:r>
        <w:t>ПРИ ПРОВЕДЕНИИ ПРОБЫ С ПРОКСИМАЛЬНОЙ КОМПРЕССИЕЙ ПРОИЗВОДИТСЯ СДАВЛЕНИЕ КОНЕЧНОСТИ _______ МЕСТА УСТАНОВКИ ДАТЧИКА</w:t>
      </w:r>
    </w:p>
    <w:p>
      <w:r>
        <w:rPr>
          <w:b/>
        </w:rPr>
        <w:t xml:space="preserve">1: </w:t>
      </w:r>
      <w:r>
        <w:t>выше</w:t>
      </w:r>
    </w:p>
    <w:p>
      <w:r>
        <w:rPr>
          <w:b/>
        </w:rPr>
        <w:t xml:space="preserve">2: </w:t>
      </w:r>
      <w:r>
        <w:t>на уровне</w:t>
      </w:r>
    </w:p>
    <w:p>
      <w:r>
        <w:rPr>
          <w:b/>
        </w:rPr>
        <w:t xml:space="preserve">3: </w:t>
      </w:r>
      <w:r>
        <w:t>чуть ниже</w:t>
      </w:r>
    </w:p>
    <w:p>
      <w:r>
        <w:rPr>
          <w:b/>
        </w:rPr>
        <w:t xml:space="preserve">4: </w:t>
      </w:r>
      <w:r>
        <w:t>выше и ниже</w:t>
      </w:r>
    </w:p>
    <w:p>
      <w:r>
        <w:t xml:space="preserve">Правильный ответ: </w:t>
      </w:r>
      <w:r>
        <w:rPr>
          <w:b/>
        </w:rPr>
        <w:t>выше</w:t>
      </w:r>
    </w:p>
    <w:p>
      <w:pPr>
        <w:pStyle w:val="Heading2"/>
      </w:pPr>
      <w:r>
        <w:t>ЭКСТРАВАЗАЛЬНАЯ КОМПРЕССИЯ ПОДКЛЮЧИЧНОЙ АРТЕРИИ НА ВЫХОДЕ ИЗ ГРУДНОЙ КЛЕТКИ, КОТОРАЯ СОПРОВОЖДАЕТСЯ СДАВЛЕНИЕМ ПЛЕЧЕВОГО СПЛЕТЕНИЯ, НАЗЫВАЕТСЯ СИНДРОМОМ</w:t>
      </w:r>
    </w:p>
    <w:p>
      <w:r>
        <w:rPr>
          <w:b/>
        </w:rPr>
        <w:t xml:space="preserve">1: </w:t>
      </w:r>
      <w:r>
        <w:t>малой грудной мышцы</w:t>
      </w:r>
    </w:p>
    <w:p>
      <w:r>
        <w:rPr>
          <w:b/>
        </w:rPr>
        <w:t xml:space="preserve">2: </w:t>
      </w:r>
      <w:r>
        <w:t>передней лестничной мышцы</w:t>
      </w:r>
    </w:p>
    <w:p>
      <w:r>
        <w:rPr>
          <w:b/>
        </w:rPr>
        <w:t xml:space="preserve">3: </w:t>
      </w:r>
      <w:r>
        <w:t>чрезмерного отведения</w:t>
      </w:r>
    </w:p>
    <w:p>
      <w:r>
        <w:rPr>
          <w:b/>
        </w:rPr>
        <w:t xml:space="preserve">4: </w:t>
      </w:r>
      <w:r>
        <w:t>Панкоста</w:t>
      </w:r>
    </w:p>
    <w:p>
      <w:r>
        <w:t xml:space="preserve">Правильный ответ: </w:t>
      </w:r>
      <w:r>
        <w:rPr>
          <w:b/>
        </w:rPr>
        <w:t>передней лестничной мышцы</w:t>
      </w:r>
    </w:p>
    <w:p>
      <w:pPr>
        <w:pStyle w:val="Heading2"/>
      </w:pPr>
      <w:r>
        <w:t>РЕГИСТРАЦИЯ РИТМА С ШИРОКИМ КОМПЛЕКСОМ QRS И НЕИЗМЕННЫМ АТРИОВЕЕТРИКУЛЯРНЫМ ПРОВЕДЕНИЕМ СВИДЕТЕЛЬСТВУЕТ О НАЛИЧИИ</w:t>
      </w:r>
    </w:p>
    <w:p>
      <w:r>
        <w:rPr>
          <w:b/>
        </w:rPr>
        <w:t xml:space="preserve">1: </w:t>
      </w:r>
      <w:r>
        <w:t>атрио-вентрикулярной диссоциации</w:t>
      </w:r>
    </w:p>
    <w:p>
      <w:r>
        <w:rPr>
          <w:b/>
        </w:rPr>
        <w:t xml:space="preserve">2: </w:t>
      </w:r>
      <w:r>
        <w:t>внутрижелудочковой блокады</w:t>
      </w:r>
    </w:p>
    <w:p>
      <w:r>
        <w:rPr>
          <w:b/>
        </w:rPr>
        <w:t xml:space="preserve">3: </w:t>
      </w:r>
      <w:r>
        <w:t>блокады ножки пучка Гиса</w:t>
      </w:r>
    </w:p>
    <w:p>
      <w:r>
        <w:rPr>
          <w:b/>
        </w:rPr>
        <w:t xml:space="preserve">4: </w:t>
      </w:r>
      <w:r>
        <w:t>идиоветртикулярного ритма</w:t>
      </w:r>
    </w:p>
    <w:p>
      <w:r>
        <w:t xml:space="preserve">Правильный ответ: </w:t>
      </w:r>
      <w:r>
        <w:rPr>
          <w:b/>
        </w:rPr>
        <w:t>внутрижелудочковой блокады</w:t>
      </w:r>
    </w:p>
    <w:p>
      <w:pPr>
        <w:pStyle w:val="Heading2"/>
      </w:pPr>
      <w:r>
        <w:t>ЛЕПТОМЕНИНГЕАЛЬНЫЕ АНАСТОМОЗЫ СОЕДИНЯЮТ МЕЖДУ СОБОЙ БАССЕЙНЫ _________ АРТЕРИЙ</w:t>
      </w:r>
    </w:p>
    <w:p>
      <w:r>
        <w:rPr>
          <w:b/>
        </w:rPr>
        <w:t xml:space="preserve">1: </w:t>
      </w:r>
      <w:r>
        <w:t>задней нижней, передней нижней, верхней мозжечковых</w:t>
      </w:r>
    </w:p>
    <w:p>
      <w:r>
        <w:rPr>
          <w:b/>
        </w:rPr>
        <w:t xml:space="preserve">2: </w:t>
      </w:r>
      <w:r>
        <w:t>позвоночной, подключичной, наружной сонной</w:t>
      </w:r>
    </w:p>
    <w:p>
      <w:r>
        <w:rPr>
          <w:b/>
        </w:rPr>
        <w:t xml:space="preserve">3: </w:t>
      </w:r>
      <w:r>
        <w:t>наружной сонной и средней мозговой</w:t>
      </w:r>
    </w:p>
    <w:p>
      <w:r>
        <w:rPr>
          <w:b/>
        </w:rPr>
        <w:t xml:space="preserve">4: </w:t>
      </w:r>
      <w:r>
        <w:t>средней, передней и задней мозговых</w:t>
      </w:r>
    </w:p>
    <w:p>
      <w:r>
        <w:t xml:space="preserve">Правильный ответ: </w:t>
      </w:r>
      <w:r>
        <w:rPr>
          <w:b/>
        </w:rPr>
        <w:t>средней, передней и задней мозговых</w:t>
      </w:r>
    </w:p>
    <w:p>
      <w:pPr>
        <w:pStyle w:val="Heading2"/>
      </w:pPr>
      <w:r>
        <w:t>ЧАСТОТНО-АДАПТИВНАЯ АТРИОВЕНТРИКУЛЯРНАЯ ЗАДЕРЖКА ХАРАКТЕРИЗУЕТСЯ</w:t>
      </w:r>
    </w:p>
    <w:p>
      <w:r>
        <w:rPr>
          <w:b/>
        </w:rPr>
        <w:t xml:space="preserve">1: </w:t>
      </w:r>
      <w:r>
        <w:t>удлинением атриовентрикулярных интервалов</w:t>
      </w:r>
    </w:p>
    <w:p>
      <w:r>
        <w:rPr>
          <w:b/>
        </w:rPr>
        <w:t xml:space="preserve">2: </w:t>
      </w:r>
      <w:r>
        <w:t>превышением предсердным ритмом значения частоты максимальной сенсорной частоты</w:t>
      </w:r>
    </w:p>
    <w:p>
      <w:r>
        <w:rPr>
          <w:b/>
        </w:rPr>
        <w:t xml:space="preserve">3: </w:t>
      </w:r>
      <w:r>
        <w:t>укорочением атриовентрикулярных интервалов</w:t>
      </w:r>
    </w:p>
    <w:p>
      <w:r>
        <w:rPr>
          <w:b/>
        </w:rPr>
        <w:t xml:space="preserve">4: </w:t>
      </w:r>
      <w:r>
        <w:t>задержкой записи зубца Р и воспринимаемого стимулятором из полости предсердия началу предсердного сокращения</w:t>
      </w:r>
    </w:p>
    <w:p>
      <w:r>
        <w:t xml:space="preserve">Правильный ответ: </w:t>
      </w:r>
      <w:r>
        <w:rPr>
          <w:b/>
        </w:rPr>
        <w:t>укорочением атриовентрикулярных интервалов</w:t>
      </w:r>
    </w:p>
    <w:p>
      <w:pPr>
        <w:pStyle w:val="Heading2"/>
      </w:pPr>
      <w:r>
        <w:t>НАРУШЕНИЕ ДИАСТОЛИЧЕСКОЙ ФУНЦИИ ЛЕВОГО ЖЕЛУДОЧКА I ТИПА (НАРУШЕНИЕ РЕЛАКСАЦИИ) СТАВИТСЯ НА ОСНОВАНИИ Е/А ______ И Em ______  СМ/С</w:t>
      </w:r>
    </w:p>
    <w:p>
      <w:r>
        <w:rPr>
          <w:b/>
        </w:rPr>
        <w:t xml:space="preserve">1: </w:t>
      </w:r>
      <w:r>
        <w:t>&lt; 1; &lt; 8</w:t>
      </w:r>
    </w:p>
    <w:p>
      <w:r>
        <w:rPr>
          <w:b/>
        </w:rPr>
        <w:t xml:space="preserve">2: </w:t>
      </w:r>
      <w:r>
        <w:t>1; &gt; 8</w:t>
      </w:r>
    </w:p>
    <w:p>
      <w:r>
        <w:rPr>
          <w:b/>
        </w:rPr>
        <w:t xml:space="preserve">3: </w:t>
      </w:r>
      <w:r>
        <w:t>&gt; 2; &lt; 8</w:t>
      </w:r>
    </w:p>
    <w:p>
      <w:r>
        <w:rPr>
          <w:b/>
        </w:rPr>
        <w:t xml:space="preserve">4: </w:t>
      </w:r>
      <w:r>
        <w:t>1-2; &lt; 8</w:t>
      </w:r>
    </w:p>
    <w:p>
      <w:r>
        <w:t xml:space="preserve">Правильный ответ: </w:t>
      </w:r>
      <w:r>
        <w:rPr>
          <w:b/>
        </w:rPr>
        <w:t>&lt; 1; &lt; 8</w:t>
      </w:r>
    </w:p>
    <w:p>
      <w:pPr>
        <w:pStyle w:val="Heading2"/>
      </w:pPr>
      <w:r>
        <w:t>ПРИ WPW ФЕНОМЕНЕ НАБЛЮДАЕТСЯ</w:t>
      </w:r>
    </w:p>
    <w:p>
      <w:r>
        <w:rPr>
          <w:b/>
        </w:rPr>
        <w:t xml:space="preserve">1: </w:t>
      </w:r>
      <w:r>
        <w:t>удлинение интервала PQ более 22 сек</w:t>
      </w:r>
    </w:p>
    <w:p>
      <w:r>
        <w:rPr>
          <w:b/>
        </w:rPr>
        <w:t xml:space="preserve">2: </w:t>
      </w:r>
      <w:r>
        <w:t>интервал PQ меньше 0,1 сек, наличие дельта волны, уширение комплекса QRS более 14 сек</w:t>
      </w:r>
    </w:p>
    <w:p>
      <w:r>
        <w:rPr>
          <w:b/>
        </w:rPr>
        <w:t xml:space="preserve">3: </w:t>
      </w:r>
      <w:r>
        <w:t>комплекс rSR в отведениях V1, V2</w:t>
      </w:r>
    </w:p>
    <w:p>
      <w:r>
        <w:rPr>
          <w:b/>
        </w:rPr>
        <w:t xml:space="preserve">4: </w:t>
      </w:r>
      <w:r>
        <w:t>патологический зубец Q в отведениях III, аVF, V3</w:t>
      </w:r>
    </w:p>
    <w:p>
      <w:r>
        <w:t xml:space="preserve">Правильный ответ: </w:t>
      </w:r>
      <w:r>
        <w:rPr>
          <w:b/>
        </w:rPr>
        <w:t>интервал PQ меньше 0,1 сек, наличие дельта волны, уширение комплекса QRS более 14 сек</w:t>
      </w:r>
    </w:p>
    <w:p>
      <w:pPr>
        <w:pStyle w:val="Heading2"/>
      </w:pPr>
      <w:r>
        <w:t>УЛЬТРАЗВУКОВОЕ ИССЛЕДОВАНИЕ СУРАЛЬНЫХ ВЕН ВЫПОЛНЯЕТСЯ ДАТЧИКОМ ______ ФОРМАТА</w:t>
      </w:r>
    </w:p>
    <w:p>
      <w:r>
        <w:rPr>
          <w:b/>
        </w:rPr>
        <w:t xml:space="preserve">1: </w:t>
      </w:r>
      <w:r>
        <w:t>векторного</w:t>
      </w:r>
    </w:p>
    <w:p>
      <w:r>
        <w:rPr>
          <w:b/>
        </w:rPr>
        <w:t xml:space="preserve">2: </w:t>
      </w:r>
      <w:r>
        <w:t>конвексного</w:t>
      </w:r>
    </w:p>
    <w:p>
      <w:r>
        <w:rPr>
          <w:b/>
        </w:rPr>
        <w:t xml:space="preserve">3: </w:t>
      </w:r>
      <w:r>
        <w:t>линейного</w:t>
      </w:r>
    </w:p>
    <w:p>
      <w:r>
        <w:rPr>
          <w:b/>
        </w:rPr>
        <w:t xml:space="preserve">4: </w:t>
      </w:r>
      <w:r>
        <w:t>секторного</w:t>
      </w:r>
    </w:p>
    <w:p>
      <w:r>
        <w:t xml:space="preserve">Правильный ответ: </w:t>
      </w:r>
      <w:r>
        <w:rPr>
          <w:b/>
        </w:rPr>
        <w:t>линейного</w:t>
      </w:r>
    </w:p>
    <w:p>
      <w:pPr>
        <w:pStyle w:val="Heading2"/>
      </w:pPr>
      <w:r>
        <w:t>НАИЛУЧШИМ ДОСТУПОМ ДЛЯ ДИАГНОСТИКИ СЕПТАЛЬНЫХ ДЕФЕКТОВ ЯВЛЯЕТСЯ</w:t>
      </w:r>
    </w:p>
    <w:p>
      <w:r>
        <w:rPr>
          <w:b/>
        </w:rPr>
        <w:t xml:space="preserve">1: </w:t>
      </w:r>
      <w:r>
        <w:t>супрастериальный</w:t>
      </w:r>
    </w:p>
    <w:p>
      <w:r>
        <w:rPr>
          <w:b/>
        </w:rPr>
        <w:t xml:space="preserve">2: </w:t>
      </w:r>
      <w:r>
        <w:t>апикальный</w:t>
      </w:r>
    </w:p>
    <w:p>
      <w:r>
        <w:rPr>
          <w:b/>
        </w:rPr>
        <w:t xml:space="preserve">3: </w:t>
      </w:r>
      <w:r>
        <w:t>субкостальный</w:t>
      </w:r>
    </w:p>
    <w:p>
      <w:r>
        <w:rPr>
          <w:b/>
        </w:rPr>
        <w:t xml:space="preserve">4: </w:t>
      </w:r>
      <w:r>
        <w:t>парастериальный</w:t>
      </w:r>
    </w:p>
    <w:p>
      <w:r>
        <w:t xml:space="preserve">Правильный ответ: </w:t>
      </w:r>
      <w:r>
        <w:rPr>
          <w:b/>
        </w:rPr>
        <w:t>субкостальный</w:t>
      </w:r>
    </w:p>
    <w:p>
      <w:pPr>
        <w:pStyle w:val="Heading2"/>
      </w:pPr>
      <w:r>
        <w:t>СУТОЧНАЯ НОРМА УПОТРЕБЛЕНИЯ ЧИСТОЙ НЕГАЗИРОВАННОЙ ВОДЫ СОСТАВЛЯЕТ __ ГРАММ ВОДЫ НА 1 КГ ВЕСА ТЕЛА ЧЕЛОВЕКА</w:t>
      </w:r>
    </w:p>
    <w:p>
      <w:r>
        <w:rPr>
          <w:b/>
        </w:rPr>
        <w:t xml:space="preserve">1: </w:t>
      </w:r>
      <w:r>
        <w:t>50</w:t>
      </w:r>
    </w:p>
    <w:p>
      <w:r>
        <w:rPr>
          <w:b/>
        </w:rPr>
        <w:t xml:space="preserve">2: </w:t>
      </w:r>
      <w:r>
        <w:t>30</w:t>
      </w:r>
    </w:p>
    <w:p>
      <w:r>
        <w:rPr>
          <w:b/>
        </w:rPr>
        <w:t xml:space="preserve">3: </w:t>
      </w:r>
      <w:r>
        <w:t>40</w:t>
      </w:r>
    </w:p>
    <w:p>
      <w:r>
        <w:rPr>
          <w:b/>
        </w:rPr>
        <w:t xml:space="preserve">4: </w:t>
      </w:r>
      <w:r>
        <w:t>20</w:t>
      </w:r>
    </w:p>
    <w:p>
      <w:r>
        <w:t xml:space="preserve">Правильный ответ: </w:t>
      </w:r>
      <w:r>
        <w:rPr>
          <w:b/>
        </w:rPr>
        <w:t>30</w:t>
      </w:r>
    </w:p>
    <w:p>
      <w:pPr>
        <w:pStyle w:val="Heading2"/>
      </w:pPr>
      <w:r>
        <w:t>ПОД ТРАНСМУРАЛЬНЫМ ДАВЛЕНИЕМ В ЛЁГКИХ ПОНИМАЮТ РАЗНОСТЬ МЕЖДУ ____________ ДАВЛЕНИЕМ</w:t>
      </w:r>
    </w:p>
    <w:p>
      <w:r>
        <w:rPr>
          <w:b/>
        </w:rPr>
        <w:t xml:space="preserve">1: </w:t>
      </w:r>
      <w:r>
        <w:t>внутрибронхиальным и эластическим</w:t>
      </w:r>
    </w:p>
    <w:p>
      <w:r>
        <w:rPr>
          <w:b/>
        </w:rPr>
        <w:t xml:space="preserve">2: </w:t>
      </w:r>
      <w:r>
        <w:t>внутригрудным и внутриальвеолярным</w:t>
      </w:r>
    </w:p>
    <w:p>
      <w:r>
        <w:rPr>
          <w:b/>
        </w:rPr>
        <w:t xml:space="preserve">3: </w:t>
      </w:r>
      <w:r>
        <w:t>эластическим давлением и внутрибронхиальным</w:t>
      </w:r>
    </w:p>
    <w:p>
      <w:r>
        <w:rPr>
          <w:b/>
        </w:rPr>
        <w:t xml:space="preserve">4: </w:t>
      </w:r>
      <w:r>
        <w:t>внутригрудным и внутрибронхиальным</w:t>
      </w:r>
    </w:p>
    <w:p>
      <w:r>
        <w:t xml:space="preserve">Правильный ответ: </w:t>
      </w:r>
      <w:r>
        <w:rPr>
          <w:b/>
        </w:rPr>
        <w:t>внутригрудным и внутрибронхиальным</w:t>
      </w:r>
    </w:p>
    <w:p>
      <w:pPr>
        <w:pStyle w:val="Heading2"/>
      </w:pPr>
      <w:r>
        <w:t>ПРОТИВОПОКАЗАНИЕМ К ПРОВЕДЕНИЮ ЭЛЕКТРОНЕЙРОМИОГРАФИИ ЯВЛЯЕТСЯ</w:t>
      </w:r>
    </w:p>
    <w:p>
      <w:r>
        <w:rPr>
          <w:b/>
        </w:rPr>
        <w:t xml:space="preserve">1: </w:t>
      </w:r>
      <w:r>
        <w:t>выраженное поражение кожных покровов в зоне исследования</w:t>
      </w:r>
    </w:p>
    <w:p>
      <w:r>
        <w:rPr>
          <w:b/>
        </w:rPr>
        <w:t xml:space="preserve">2: </w:t>
      </w:r>
      <w:r>
        <w:t>наличие металлоконструкций в теле</w:t>
      </w:r>
    </w:p>
    <w:p>
      <w:r>
        <w:rPr>
          <w:b/>
        </w:rPr>
        <w:t xml:space="preserve">3: </w:t>
      </w:r>
      <w:r>
        <w:t>беременность</w:t>
      </w:r>
    </w:p>
    <w:p>
      <w:r>
        <w:rPr>
          <w:b/>
        </w:rPr>
        <w:t xml:space="preserve">4: </w:t>
      </w:r>
      <w:r>
        <w:t>аритмия</w:t>
      </w:r>
    </w:p>
    <w:p>
      <w:r>
        <w:t xml:space="preserve">Правильный ответ: </w:t>
      </w:r>
      <w:r>
        <w:rPr>
          <w:b/>
        </w:rPr>
        <w:t>выраженное поражение кожных покровов в зоне исследования</w:t>
      </w:r>
    </w:p>
    <w:p>
      <w:pPr>
        <w:pStyle w:val="Heading2"/>
      </w:pPr>
      <w:r>
        <w:t>СУЩНОСТЬ МЕТОДА АНАЛИЗА КОГНИТИВНЫХ ПРОЦЕССОВ ЗАКЛЮЧАЕТСЯ В ТОМ,ЧТО АНАЛИЗИРУЮТ</w:t>
      </w:r>
    </w:p>
    <w:p>
      <w:r>
        <w:rPr>
          <w:b/>
        </w:rPr>
        <w:t xml:space="preserve">1: </w:t>
      </w:r>
      <w:r>
        <w:t>зрительные образы в ответ на слуховые ассоциации</w:t>
      </w:r>
    </w:p>
    <w:p>
      <w:r>
        <w:rPr>
          <w:b/>
        </w:rPr>
        <w:t xml:space="preserve">2: </w:t>
      </w:r>
      <w:r>
        <w:t>скорость чтения незнакомого текста</w:t>
      </w:r>
    </w:p>
    <w:p>
      <w:r>
        <w:rPr>
          <w:b/>
        </w:rPr>
        <w:t xml:space="preserve">3: </w:t>
      </w:r>
      <w:r>
        <w:t>вегетативные реакции в ответ на подаваемые стимулы</w:t>
      </w:r>
    </w:p>
    <w:p>
      <w:r>
        <w:rPr>
          <w:b/>
        </w:rPr>
        <w:t xml:space="preserve">4: </w:t>
      </w:r>
      <w:r>
        <w:t>эндогенные события, происходящие в мозге, связанные с распознаванием и запоминанием стимула</w:t>
      </w:r>
    </w:p>
    <w:p>
      <w:r>
        <w:t xml:space="preserve">Правильный ответ: </w:t>
      </w:r>
      <w:r>
        <w:rPr>
          <w:b/>
        </w:rPr>
        <w:t>эндогенные события, происходящие в мозге, связанные с распознаванием и запоминанием стимула</w:t>
      </w:r>
    </w:p>
    <w:p>
      <w:pPr>
        <w:pStyle w:val="Heading2"/>
      </w:pPr>
      <w:r>
        <w:t>ДИФФЕРЕНЦИРОВАТЬ КОЛИЧЕСТВО СТВОРОК В АОРТАЛЬНОМ КЛАПАНЕ ВОЗМОЖНО В _________ ПОЗИЦИИ</w:t>
      </w:r>
    </w:p>
    <w:p>
      <w:r>
        <w:rPr>
          <w:b/>
        </w:rPr>
        <w:t xml:space="preserve">1: </w:t>
      </w:r>
      <w:r>
        <w:t>парастернальной; по короткой оси</w:t>
      </w:r>
    </w:p>
    <w:p>
      <w:r>
        <w:rPr>
          <w:b/>
        </w:rPr>
        <w:t xml:space="preserve">2: </w:t>
      </w:r>
      <w:r>
        <w:t>апикальной двухкамерной</w:t>
      </w:r>
    </w:p>
    <w:p>
      <w:r>
        <w:rPr>
          <w:b/>
        </w:rPr>
        <w:t xml:space="preserve">3: </w:t>
      </w:r>
      <w:r>
        <w:t>апикальной пятикамерной</w:t>
      </w:r>
    </w:p>
    <w:p>
      <w:r>
        <w:rPr>
          <w:b/>
        </w:rPr>
        <w:t xml:space="preserve">4: </w:t>
      </w:r>
      <w:r>
        <w:t>парастернальной; по длинной оси</w:t>
      </w:r>
    </w:p>
    <w:p>
      <w:r>
        <w:t xml:space="preserve">Правильный ответ: </w:t>
      </w:r>
      <w:r>
        <w:rPr>
          <w:b/>
        </w:rPr>
        <w:t>парастернальной; по короткой оси</w:t>
      </w:r>
    </w:p>
    <w:p>
      <w:pPr>
        <w:pStyle w:val="Heading2"/>
      </w:pPr>
      <w:r>
        <w:t>ЭКГ-ПРИЗНАКИ ГИПЕРТРОФИИ ЛЕВОГО ЖЕЛУДОЧКА ЧАСТО ВСТРЕЧАЮТСЯ ПРИ</w:t>
      </w:r>
    </w:p>
    <w:p>
      <w:r>
        <w:rPr>
          <w:b/>
        </w:rPr>
        <w:t xml:space="preserve">1: </w:t>
      </w:r>
      <w:r>
        <w:t>тромбоэмболии легочной артерии</w:t>
      </w:r>
    </w:p>
    <w:p>
      <w:r>
        <w:rPr>
          <w:b/>
        </w:rPr>
        <w:t xml:space="preserve">2: </w:t>
      </w:r>
      <w:r>
        <w:t>митральном стенозе</w:t>
      </w:r>
    </w:p>
    <w:p>
      <w:r>
        <w:rPr>
          <w:b/>
        </w:rPr>
        <w:t xml:space="preserve">3: </w:t>
      </w:r>
      <w:r>
        <w:t>стенозе ствола легочной артерии</w:t>
      </w:r>
    </w:p>
    <w:p>
      <w:r>
        <w:rPr>
          <w:b/>
        </w:rPr>
        <w:t xml:space="preserve">4: </w:t>
      </w:r>
      <w:r>
        <w:t>аортальном стенозе</w:t>
      </w:r>
    </w:p>
    <w:p>
      <w:r>
        <w:t xml:space="preserve">Правильный ответ: </w:t>
      </w:r>
      <w:r>
        <w:rPr>
          <w:b/>
        </w:rPr>
        <w:t>аортальном стенозе</w:t>
      </w:r>
    </w:p>
    <w:p>
      <w:pPr>
        <w:pStyle w:val="Heading2"/>
      </w:pPr>
      <w:r>
        <w:t>ДЛЯ КУПИРОВАНИЯ ВОЗДЕЙСТВИЯ ДОБУТАМИНА ИСПОЛЬЗУЕТСЯ</w:t>
      </w:r>
    </w:p>
    <w:p>
      <w:r>
        <w:rPr>
          <w:b/>
        </w:rPr>
        <w:t xml:space="preserve">1: </w:t>
      </w:r>
      <w:r>
        <w:t>анальгин</w:t>
      </w:r>
    </w:p>
    <w:p>
      <w:r>
        <w:rPr>
          <w:b/>
        </w:rPr>
        <w:t xml:space="preserve">2: </w:t>
      </w:r>
      <w:r>
        <w:t>обзидан</w:t>
      </w:r>
    </w:p>
    <w:p>
      <w:r>
        <w:rPr>
          <w:b/>
        </w:rPr>
        <w:t xml:space="preserve">3: </w:t>
      </w:r>
      <w:r>
        <w:t>дротаверин</w:t>
      </w:r>
    </w:p>
    <w:p>
      <w:r>
        <w:rPr>
          <w:b/>
        </w:rPr>
        <w:t xml:space="preserve">4: </w:t>
      </w:r>
      <w:r>
        <w:t>папаверин</w:t>
      </w:r>
    </w:p>
    <w:p>
      <w:r>
        <w:t xml:space="preserve">Правильный ответ: </w:t>
      </w:r>
      <w:r>
        <w:rPr>
          <w:b/>
        </w:rPr>
        <w:t>обзидан</w:t>
      </w:r>
    </w:p>
    <w:p>
      <w:pPr>
        <w:pStyle w:val="Heading2"/>
      </w:pPr>
      <w:r>
        <w:t>ФОРМА ПОТОКА ХРОНИЧЕСКОЙ ТРИКУСПИДАЛЬНОЙ РЕГУРГИТАЦИИ В РЕЖИМЕ НЕПРЕРЫВНОВОЛНОВОГО ДОППЛЕРА</w:t>
      </w:r>
    </w:p>
    <w:p>
      <w:r>
        <w:rPr>
          <w:b/>
        </w:rPr>
        <w:t xml:space="preserve">1: </w:t>
      </w:r>
      <w:r>
        <w:t>пик скорости смещен в конец систолы</w:t>
      </w:r>
    </w:p>
    <w:p>
      <w:r>
        <w:rPr>
          <w:b/>
        </w:rPr>
        <w:t xml:space="preserve">2: </w:t>
      </w:r>
      <w:r>
        <w:t>пик скорости срезан</w:t>
      </w:r>
    </w:p>
    <w:p>
      <w:r>
        <w:rPr>
          <w:b/>
        </w:rPr>
        <w:t xml:space="preserve">3: </w:t>
      </w:r>
      <w:r>
        <w:t>остроконечная, пик скорости в начале систолы</w:t>
      </w:r>
    </w:p>
    <w:p>
      <w:r>
        <w:rPr>
          <w:b/>
        </w:rPr>
        <w:t xml:space="preserve">4: </w:t>
      </w:r>
      <w:r>
        <w:t>равнобедненная, пик скорости в середине систолы</w:t>
      </w:r>
    </w:p>
    <w:p>
      <w:r>
        <w:t xml:space="preserve">Правильный ответ: </w:t>
      </w:r>
      <w:r>
        <w:rPr>
          <w:b/>
        </w:rPr>
        <w:t>равнобедненная, пик скорости в середине систолы</w:t>
      </w:r>
    </w:p>
    <w:p>
      <w:pPr>
        <w:pStyle w:val="Heading2"/>
      </w:pPr>
      <w:r>
        <w:t>ИНТЕРВАЛ PQ У ДЕТЕЙ 5-11 ЛЕТ В НОРМЕ НЕ ПРЕВЫШАЕТ (В СЕКУНДАХ)</w:t>
      </w:r>
    </w:p>
    <w:p>
      <w:r>
        <w:rPr>
          <w:b/>
        </w:rPr>
        <w:t xml:space="preserve">1: </w:t>
      </w:r>
      <w:r>
        <w:t>0,18</w:t>
      </w:r>
    </w:p>
    <w:p>
      <w:r>
        <w:rPr>
          <w:b/>
        </w:rPr>
        <w:t xml:space="preserve">2: </w:t>
      </w:r>
      <w:r>
        <w:t>0,16</w:t>
      </w:r>
    </w:p>
    <w:p>
      <w:r>
        <w:rPr>
          <w:b/>
        </w:rPr>
        <w:t xml:space="preserve">3: </w:t>
      </w:r>
      <w:r>
        <w:t>0,11</w:t>
      </w:r>
    </w:p>
    <w:p>
      <w:r>
        <w:rPr>
          <w:b/>
        </w:rPr>
        <w:t xml:space="preserve">4: </w:t>
      </w:r>
      <w:r>
        <w:t>0,20</w:t>
      </w:r>
    </w:p>
    <w:p>
      <w:r>
        <w:t xml:space="preserve">Правильный ответ: </w:t>
      </w:r>
      <w:r>
        <w:rPr>
          <w:b/>
        </w:rPr>
        <w:t>0,16</w:t>
      </w:r>
    </w:p>
    <w:p>
      <w:pPr>
        <w:pStyle w:val="Heading2"/>
      </w:pPr>
      <w:r>
        <w:t>ДЛЯ ОЦЕНКИ УШКА ЛЕВОГО ПРЕДСЕРДИЯ НА ПРЕДМЕТ ТРОМБОЗА ПРИНЯТО ИСПОЛЬЗОВАТЬ</w:t>
      </w:r>
    </w:p>
    <w:p>
      <w:r>
        <w:rPr>
          <w:b/>
        </w:rPr>
        <w:t xml:space="preserve">1: </w:t>
      </w:r>
      <w:r>
        <w:t>режим тканевой допплерографии</w:t>
      </w:r>
    </w:p>
    <w:p>
      <w:r>
        <w:rPr>
          <w:b/>
        </w:rPr>
        <w:t xml:space="preserve">2: </w:t>
      </w:r>
      <w:r>
        <w:t>трансторакальную эхокардиографию с цдк</w:t>
      </w:r>
    </w:p>
    <w:p>
      <w:r>
        <w:rPr>
          <w:b/>
        </w:rPr>
        <w:t xml:space="preserve">3: </w:t>
      </w:r>
      <w:r>
        <w:t>трансторакальную эхокардиографию</w:t>
      </w:r>
    </w:p>
    <w:p>
      <w:r>
        <w:rPr>
          <w:b/>
        </w:rPr>
        <w:t xml:space="preserve">4: </w:t>
      </w:r>
      <w:r>
        <w:t>чреспищеводную эхокардиографию</w:t>
      </w:r>
    </w:p>
    <w:p>
      <w:r>
        <w:t xml:space="preserve">Правильный ответ: </w:t>
      </w:r>
      <w:r>
        <w:rPr>
          <w:b/>
        </w:rPr>
        <w:t>чреспищеводную эхокардиографию</w:t>
      </w:r>
    </w:p>
    <w:p>
      <w:pPr>
        <w:pStyle w:val="Heading2"/>
      </w:pPr>
      <w:r>
        <w:t>ОТВЕДЕНИЯ V7, V8, V9 ЯВЛЯЮТСЯ</w:t>
      </w:r>
    </w:p>
    <w:p>
      <w:r>
        <w:rPr>
          <w:b/>
        </w:rPr>
        <w:t xml:space="preserve">1: </w:t>
      </w:r>
      <w:r>
        <w:t>стандартными</w:t>
      </w:r>
    </w:p>
    <w:p>
      <w:r>
        <w:rPr>
          <w:b/>
        </w:rPr>
        <w:t xml:space="preserve">2: </w:t>
      </w:r>
      <w:r>
        <w:t>усиленными</w:t>
      </w:r>
    </w:p>
    <w:p>
      <w:r>
        <w:rPr>
          <w:b/>
        </w:rPr>
        <w:t xml:space="preserve">3: </w:t>
      </w:r>
      <w:r>
        <w:t>дополнительными</w:t>
      </w:r>
    </w:p>
    <w:p>
      <w:r>
        <w:rPr>
          <w:b/>
        </w:rPr>
        <w:t xml:space="preserve">4: </w:t>
      </w:r>
      <w:r>
        <w:t>грудными</w:t>
      </w:r>
    </w:p>
    <w:p>
      <w:r>
        <w:t xml:space="preserve">Правильный ответ: </w:t>
      </w:r>
      <w:r>
        <w:rPr>
          <w:b/>
        </w:rPr>
        <w:t>дополнительными</w:t>
      </w:r>
    </w:p>
    <w:p>
      <w:pPr>
        <w:pStyle w:val="Heading2"/>
      </w:pPr>
      <w:r>
        <w:t>ОПТИМАЛЬНОЙ ПОЗИЦИЕЙ ДЛЯ ИССЛЕДОВАНИЯ СТВОЛА ЛЕГОЧНОЙ АРТЕРИИ И ЕЕ ВЕТВЕЙ ЯВЛЯЕТСЯ</w:t>
      </w:r>
    </w:p>
    <w:p>
      <w:r>
        <w:rPr>
          <w:b/>
        </w:rPr>
        <w:t xml:space="preserve">1: </w:t>
      </w:r>
      <w:r>
        <w:t>парастернальная,  длинная ось ствола легочной артерии</w:t>
      </w:r>
    </w:p>
    <w:p>
      <w:r>
        <w:rPr>
          <w:b/>
        </w:rPr>
        <w:t xml:space="preserve">2: </w:t>
      </w:r>
      <w:r>
        <w:t>апикальная двухкамерная</w:t>
      </w:r>
    </w:p>
    <w:p>
      <w:r>
        <w:rPr>
          <w:b/>
        </w:rPr>
        <w:t xml:space="preserve">3: </w:t>
      </w:r>
      <w:r>
        <w:t>апикальная пятикамерная</w:t>
      </w:r>
    </w:p>
    <w:p>
      <w:r>
        <w:rPr>
          <w:b/>
        </w:rPr>
        <w:t xml:space="preserve">4: </w:t>
      </w:r>
      <w:r>
        <w:t>апикальная четырехкамерная</w:t>
      </w:r>
    </w:p>
    <w:p>
      <w:r>
        <w:t xml:space="preserve">Правильный ответ: </w:t>
      </w:r>
      <w:r>
        <w:rPr>
          <w:b/>
        </w:rPr>
        <w:t>парастернальная,  длинная ось ствола легочной артерии</w:t>
      </w:r>
    </w:p>
    <w:p>
      <w:pPr>
        <w:pStyle w:val="Heading2"/>
      </w:pPr>
      <w:r>
        <w:t>СИСТОЛИЧЕСКОЕ ДАВЛЕНИЕ В ПРАВОМ ЖЕЛУДОЧКЕ ПРИ ДМЖП МОЖНО РАСЧИТАТЬ ПО ГРАДИЕНТУ ДАВЛЕНИЯ</w:t>
      </w:r>
    </w:p>
    <w:p>
      <w:r>
        <w:rPr>
          <w:b/>
        </w:rPr>
        <w:t xml:space="preserve">1: </w:t>
      </w:r>
      <w:r>
        <w:t>ПЖ-ЛА</w:t>
      </w:r>
    </w:p>
    <w:p>
      <w:r>
        <w:rPr>
          <w:b/>
        </w:rPr>
        <w:t xml:space="preserve">2: </w:t>
      </w:r>
      <w:r>
        <w:t>АО-ЛА</w:t>
      </w:r>
    </w:p>
    <w:p>
      <w:r>
        <w:rPr>
          <w:b/>
        </w:rPr>
        <w:t xml:space="preserve">3: </w:t>
      </w:r>
      <w:r>
        <w:t>ЛЖ-АО</w:t>
      </w:r>
    </w:p>
    <w:p>
      <w:r>
        <w:rPr>
          <w:b/>
        </w:rPr>
        <w:t xml:space="preserve">4: </w:t>
      </w:r>
      <w:r>
        <w:t>ЛЖ-ПЖ</w:t>
      </w:r>
    </w:p>
    <w:p>
      <w:r>
        <w:t xml:space="preserve">Правильный ответ: </w:t>
      </w:r>
      <w:r>
        <w:rPr>
          <w:b/>
        </w:rPr>
        <w:t>ЛЖ-ПЖ</w:t>
      </w:r>
    </w:p>
    <w:p>
      <w:pPr>
        <w:pStyle w:val="Heading2"/>
      </w:pPr>
      <w:r>
        <w:t>К ПРИЗНАКАМ ТАМПОНАДЫ СЕРДЦА ПРИ ИЗЛИТИИ КРОВИ В ПЕРИКАРД НА ФОНЕ ОТСЛОЙКИ ИНТИМЫ АОРТЫ В ГРУДНОМ ВОСХОДЯЩЕМ ОТДЕЛЕ ОТНОСЯТ</w:t>
      </w:r>
    </w:p>
    <w:p>
      <w:r>
        <w:rPr>
          <w:b/>
        </w:rPr>
        <w:t xml:space="preserve">1: </w:t>
      </w:r>
      <w:r>
        <w:t>отсутствие зависимости скорости кровотока от акта дыхания на клапанах</w:t>
      </w:r>
    </w:p>
    <w:p>
      <w:r>
        <w:rPr>
          <w:b/>
        </w:rPr>
        <w:t xml:space="preserve">2: </w:t>
      </w:r>
      <w:r>
        <w:t>выраженную зависимость скорости кровотока от акта дыхания на клапанах (более 30%), дилатацию нижней полой вены и отсутствие ее реакции на вдох</w:t>
      </w:r>
    </w:p>
    <w:p>
      <w:r>
        <w:rPr>
          <w:b/>
        </w:rPr>
        <w:t xml:space="preserve">3: </w:t>
      </w:r>
      <w:r>
        <w:t>гиповолемию</w:t>
      </w:r>
    </w:p>
    <w:p>
      <w:r>
        <w:rPr>
          <w:b/>
        </w:rPr>
        <w:t xml:space="preserve">4: </w:t>
      </w:r>
      <w:r>
        <w:t>дилатацию камер сердца</w:t>
      </w:r>
    </w:p>
    <w:p>
      <w:r>
        <w:t xml:space="preserve">Правильный ответ: </w:t>
      </w:r>
      <w:r>
        <w:rPr>
          <w:b/>
        </w:rPr>
        <w:t>выраженную зависимость скорости кровотока от акта дыхания на клапанах (более 30%), дилатацию нижней полой вены и отсутствие ее реакции на вдох</w:t>
      </w:r>
    </w:p>
    <w:p>
      <w:pPr>
        <w:pStyle w:val="Heading2"/>
      </w:pPr>
      <w:r>
        <w:t>ПОЛНАЯ АТРИОВЕНТРИКУЛЯРНАЯ БЛОКАДА ПРОКСИМАЛЬНОГО ТИПА ХАРАКТЕРИЗУЕТСЯ</w:t>
      </w:r>
    </w:p>
    <w:p>
      <w:r>
        <w:rPr>
          <w:b/>
        </w:rPr>
        <w:t xml:space="preserve">1: </w:t>
      </w:r>
      <w:r>
        <w:t>«широким» комплексом QRS</w:t>
      </w:r>
    </w:p>
    <w:p>
      <w:r>
        <w:rPr>
          <w:b/>
        </w:rPr>
        <w:t xml:space="preserve">2: </w:t>
      </w:r>
      <w:r>
        <w:t>различными по продолжительности интервалы R-R</w:t>
      </w:r>
    </w:p>
    <w:p>
      <w:r>
        <w:rPr>
          <w:b/>
        </w:rPr>
        <w:t xml:space="preserve">3: </w:t>
      </w:r>
      <w:r>
        <w:t>частотой сокращений желудочков менее 40 в мин</w:t>
      </w:r>
    </w:p>
    <w:p>
      <w:r>
        <w:rPr>
          <w:b/>
        </w:rPr>
        <w:t xml:space="preserve">4: </w:t>
      </w:r>
      <w:r>
        <w:t>«узким» комплексом QRS</w:t>
      </w:r>
    </w:p>
    <w:p>
      <w:r>
        <w:t xml:space="preserve">Правильный ответ: </w:t>
      </w:r>
      <w:r>
        <w:rPr>
          <w:b/>
        </w:rPr>
        <w:t>«узким» комплексом QRS</w:t>
      </w:r>
    </w:p>
    <w:p>
      <w:pPr>
        <w:pStyle w:val="Heading2"/>
      </w:pPr>
      <w:r>
        <w:t>ПУЛЬСАЦИЯ АНЕВРИЗМАТИЧЕСКОГО РАСШИРЕНИЯ _______________  НЕИЗМЕНЕННОЙ АОРТЫ</w:t>
      </w:r>
    </w:p>
    <w:p>
      <w:r>
        <w:rPr>
          <w:b/>
        </w:rPr>
        <w:t xml:space="preserve">1: </w:t>
      </w:r>
      <w:r>
        <w:t>выражена слабее, чем на уровне</w:t>
      </w:r>
    </w:p>
    <w:p>
      <w:r>
        <w:rPr>
          <w:b/>
        </w:rPr>
        <w:t xml:space="preserve">2: </w:t>
      </w:r>
      <w:r>
        <w:t>не определяется, как и на уровне</w:t>
      </w:r>
    </w:p>
    <w:p>
      <w:r>
        <w:rPr>
          <w:b/>
        </w:rPr>
        <w:t xml:space="preserve">3: </w:t>
      </w:r>
      <w:r>
        <w:t>выражена сильнее, чем</w:t>
      </w:r>
    </w:p>
    <w:p>
      <w:r>
        <w:rPr>
          <w:b/>
        </w:rPr>
        <w:t xml:space="preserve">4: </w:t>
      </w:r>
      <w:r>
        <w:t>не отличается от пульсации на уровне</w:t>
      </w:r>
    </w:p>
    <w:p>
      <w:r>
        <w:t xml:space="preserve">Правильный ответ: </w:t>
      </w:r>
      <w:r>
        <w:rPr>
          <w:b/>
        </w:rPr>
        <w:t>выражена сильнее, чем</w:t>
      </w:r>
    </w:p>
    <w:p>
      <w:pPr>
        <w:pStyle w:val="Heading2"/>
      </w:pPr>
      <w:r>
        <w:t>ПРИ НЕЙРОСОНОГРАФИИ УВЕЛИЧЕНИЕ БОЛЬШОЙ ЦИСТЕРНЫ  МОЗГА ПРИ ОТСУТСТВИИ ИЗМЕНЕНИЙ СО СТОРОНЫ ОСТАЛЬНЫХ ОТДЕЛОВ ЛИКВОРНОЙ СИСТЕМЫ НАИБОЛЕЕ ХАРАКТЕРНО ДЛЯ</w:t>
      </w:r>
    </w:p>
    <w:p>
      <w:r>
        <w:rPr>
          <w:b/>
        </w:rPr>
        <w:t xml:space="preserve">1: </w:t>
      </w:r>
      <w:r>
        <w:t>синдрома Арнольда – Киари 1 типа</w:t>
      </w:r>
    </w:p>
    <w:p>
      <w:r>
        <w:rPr>
          <w:b/>
        </w:rPr>
        <w:t xml:space="preserve">2: </w:t>
      </w:r>
      <w:r>
        <w:t>синдрома Арнольда – Киари 2 типа</w:t>
      </w:r>
    </w:p>
    <w:p>
      <w:r>
        <w:rPr>
          <w:b/>
        </w:rPr>
        <w:t xml:space="preserve">3: </w:t>
      </w:r>
      <w:r>
        <w:t>синдрома Денди – Уокера</w:t>
      </w:r>
    </w:p>
    <w:p>
      <w:r>
        <w:rPr>
          <w:b/>
        </w:rPr>
        <w:t xml:space="preserve">4: </w:t>
      </w:r>
      <w:r>
        <w:t>гипоплазии мозжечка</w:t>
      </w:r>
    </w:p>
    <w:p>
      <w:r>
        <w:t xml:space="preserve">Правильный ответ: </w:t>
      </w:r>
      <w:r>
        <w:rPr>
          <w:b/>
        </w:rPr>
        <w:t>гипоплазии мозжечка</w:t>
      </w:r>
    </w:p>
    <w:p>
      <w:pPr>
        <w:pStyle w:val="Heading2"/>
      </w:pPr>
      <w:r>
        <w:t>СИНДРОМ ПОДКЛЮЧИЧНОГО ОБКРАДЫВАНИЯ РАЗВИВАЕТСЯ ПРИ ОККЛЮЗИИ _________ АРТЕРИИ</w:t>
      </w:r>
    </w:p>
    <w:p>
      <w:r>
        <w:rPr>
          <w:b/>
        </w:rPr>
        <w:t xml:space="preserve">1: </w:t>
      </w:r>
      <w:r>
        <w:t>общей сонной</w:t>
      </w:r>
    </w:p>
    <w:p>
      <w:r>
        <w:rPr>
          <w:b/>
        </w:rPr>
        <w:t xml:space="preserve">2: </w:t>
      </w:r>
      <w:r>
        <w:t>подключичной;  брахиоцефального ствола</w:t>
      </w:r>
    </w:p>
    <w:p>
      <w:r>
        <w:rPr>
          <w:b/>
        </w:rPr>
        <w:t xml:space="preserve">3: </w:t>
      </w:r>
      <w:r>
        <w:t>внутренней сонной</w:t>
      </w:r>
    </w:p>
    <w:p>
      <w:r>
        <w:rPr>
          <w:b/>
        </w:rPr>
        <w:t xml:space="preserve">4: </w:t>
      </w:r>
      <w:r>
        <w:t>позвоночной</w:t>
      </w:r>
    </w:p>
    <w:p>
      <w:r>
        <w:t xml:space="preserve">Правильный ответ: </w:t>
      </w:r>
      <w:r>
        <w:rPr>
          <w:b/>
        </w:rPr>
        <w:t>подключичной;  брахиоцефального ствола</w:t>
      </w:r>
    </w:p>
    <w:p>
      <w:pPr>
        <w:pStyle w:val="Heading2"/>
      </w:pPr>
      <w:r>
        <w:t>НАИБОЛЕЕ ДИАГНОСТИЧЕСКИ ДОСТОВЕРНЫМ В РАСПОЗНАВАНИИ И ОЦЕНКИ ФИСТУЛЫ МИТРАЛЬНОГО ПРОТЕЗА ЯВЛЯЕТСЯ МЕТОД ЭХО-КГ</w:t>
      </w:r>
    </w:p>
    <w:p>
      <w:r>
        <w:rPr>
          <w:b/>
        </w:rPr>
        <w:t xml:space="preserve">1: </w:t>
      </w:r>
      <w:r>
        <w:t>стресс ЭхоКГ</w:t>
      </w:r>
    </w:p>
    <w:p>
      <w:r>
        <w:rPr>
          <w:b/>
        </w:rPr>
        <w:t xml:space="preserve">2: </w:t>
      </w:r>
      <w:r>
        <w:t>дуплексное сканирование</w:t>
      </w:r>
    </w:p>
    <w:p>
      <w:r>
        <w:rPr>
          <w:b/>
        </w:rPr>
        <w:t xml:space="preserve">3: </w:t>
      </w:r>
      <w:r>
        <w:t>трансторакальная ЭхоКГ</w:t>
      </w:r>
    </w:p>
    <w:p>
      <w:r>
        <w:rPr>
          <w:b/>
        </w:rPr>
        <w:t xml:space="preserve">4: </w:t>
      </w:r>
      <w:r>
        <w:t>чреспищеводная ЭхоКГ</w:t>
      </w:r>
    </w:p>
    <w:p>
      <w:r>
        <w:t xml:space="preserve">Правильный ответ: </w:t>
      </w:r>
      <w:r>
        <w:rPr>
          <w:b/>
        </w:rPr>
        <w:t>чреспищеводная ЭхоКГ</w:t>
      </w:r>
    </w:p>
    <w:p>
      <w:pPr>
        <w:pStyle w:val="Heading2"/>
      </w:pPr>
      <w:r>
        <w:t>ПРИ ДИФЕРЕНЦИАЛЬНОЙ ДИАГНОСТИКЕ СМЕШАННОГО И ДАЛЕКО ЗАШЕДШЕГО ОБСТРУКТИВНОГО ВАРИАНТОВ НАРУШЕНИЯ ФУНКЦИИ ВНЕШНЕГО ДЫХАНИЯ ПРОВОДЯТ</w:t>
      </w:r>
    </w:p>
    <w:p>
      <w:r>
        <w:rPr>
          <w:b/>
        </w:rPr>
        <w:t xml:space="preserve">1: </w:t>
      </w:r>
      <w:r>
        <w:t>пробу с гипервентиляцией</w:t>
      </w:r>
    </w:p>
    <w:p>
      <w:r>
        <w:rPr>
          <w:b/>
        </w:rPr>
        <w:t xml:space="preserve">2: </w:t>
      </w:r>
      <w:r>
        <w:t>исследование общей ёмкости лёгких</w:t>
      </w:r>
    </w:p>
    <w:p>
      <w:r>
        <w:rPr>
          <w:b/>
        </w:rPr>
        <w:t xml:space="preserve">3: </w:t>
      </w:r>
      <w:r>
        <w:t>пробу с холодным воздухом</w:t>
      </w:r>
    </w:p>
    <w:p>
      <w:r>
        <w:rPr>
          <w:b/>
        </w:rPr>
        <w:t xml:space="preserve">4: </w:t>
      </w:r>
      <w:r>
        <w:t>пробу с физической нагрузкой</w:t>
      </w:r>
    </w:p>
    <w:p>
      <w:r>
        <w:t xml:space="preserve">Правильный ответ: </w:t>
      </w:r>
      <w:r>
        <w:rPr>
          <w:b/>
        </w:rPr>
        <w:t>исследование общей ёмкости лёгких</w:t>
      </w:r>
    </w:p>
    <w:p>
      <w:pPr>
        <w:pStyle w:val="Heading2"/>
      </w:pPr>
      <w:r>
        <w:t>ОЦЕНКУ ДИАСТОЛИЧЕСКОЙ ФУНКЦИИ ЛЕВОГО ЖЕЛУДОЧКА С ПОМОЩЬЮ ИМПУЛЬСНОВОЛНОВОЙ ДОППЛЕРОГРАФИИ ОСУЩЕСТВЛЯЮТ ПОСРЕДСТВОМ АНАЛИЗА __________ ПОТОКА В</w:t>
      </w:r>
    </w:p>
    <w:p>
      <w:r>
        <w:rPr>
          <w:b/>
        </w:rPr>
        <w:t xml:space="preserve">1: </w:t>
      </w:r>
      <w:r>
        <w:t>трансмитрального; систолу</w:t>
      </w:r>
    </w:p>
    <w:p>
      <w:r>
        <w:rPr>
          <w:b/>
        </w:rPr>
        <w:t xml:space="preserve">2: </w:t>
      </w:r>
      <w:r>
        <w:t>трансаортального; диастолу</w:t>
      </w:r>
    </w:p>
    <w:p>
      <w:r>
        <w:rPr>
          <w:b/>
        </w:rPr>
        <w:t xml:space="preserve">3: </w:t>
      </w:r>
      <w:r>
        <w:t>трансаортального; систолу</w:t>
      </w:r>
    </w:p>
    <w:p>
      <w:r>
        <w:rPr>
          <w:b/>
        </w:rPr>
        <w:t xml:space="preserve">4: </w:t>
      </w:r>
      <w:r>
        <w:t>трансмитрального; диастолу</w:t>
      </w:r>
    </w:p>
    <w:p>
      <w:r>
        <w:t xml:space="preserve">Правильный ответ: </w:t>
      </w:r>
      <w:r>
        <w:rPr>
          <w:b/>
        </w:rPr>
        <w:t>трансмитрального; диастолу</w:t>
      </w:r>
    </w:p>
    <w:p>
      <w:pPr>
        <w:pStyle w:val="Heading2"/>
      </w:pPr>
      <w:r>
        <w:t>МАКСИМАЛЬНЫЙ ТРАНСТРИКУСПИДАЛЬНЫЙ ДИАСТОЛИЧЕСКИЙ ПОТОК У ВЗРОСЛОГО СОСТАВЛЯЕТ (В М/С)</w:t>
      </w:r>
    </w:p>
    <w:p>
      <w:r>
        <w:rPr>
          <w:b/>
        </w:rPr>
        <w:t xml:space="preserve">1: </w:t>
      </w:r>
      <w:r>
        <w:t>0,90</w:t>
      </w:r>
    </w:p>
    <w:p>
      <w:r>
        <w:rPr>
          <w:b/>
        </w:rPr>
        <w:t xml:space="preserve">2: </w:t>
      </w:r>
      <w:r>
        <w:t>0,75</w:t>
      </w:r>
    </w:p>
    <w:p>
      <w:r>
        <w:rPr>
          <w:b/>
        </w:rPr>
        <w:t xml:space="preserve">3: </w:t>
      </w:r>
      <w:r>
        <w:t>0,3-0,7</w:t>
      </w:r>
    </w:p>
    <w:p>
      <w:r>
        <w:rPr>
          <w:b/>
        </w:rPr>
        <w:t xml:space="preserve">4: </w:t>
      </w:r>
      <w:r>
        <w:t>1,35</w:t>
      </w:r>
    </w:p>
    <w:p>
      <w:r>
        <w:t xml:space="preserve">Правильный ответ: </w:t>
      </w:r>
      <w:r>
        <w:rPr>
          <w:b/>
        </w:rPr>
        <w:t>0,3-0,7</w:t>
      </w:r>
    </w:p>
    <w:p>
      <w:pPr>
        <w:pStyle w:val="Heading2"/>
      </w:pPr>
      <w:r>
        <w:t>ВЕДУЩИМ ЭХОКГ ПРИЗНАКОМ ГИПЕРТРОФИЧЕСКОЙ КАРДИОМИОПАТИИ ЯВЛЯЕТСЯ</w:t>
      </w:r>
    </w:p>
    <w:p>
      <w:r>
        <w:rPr>
          <w:b/>
        </w:rPr>
        <w:t xml:space="preserve">1: </w:t>
      </w:r>
      <w:r>
        <w:t>дилатация левого желудочка</w:t>
      </w:r>
    </w:p>
    <w:p>
      <w:r>
        <w:rPr>
          <w:b/>
        </w:rPr>
        <w:t xml:space="preserve">2: </w:t>
      </w:r>
      <w:r>
        <w:t>недостаточность аортального клапана</w:t>
      </w:r>
    </w:p>
    <w:p>
      <w:r>
        <w:rPr>
          <w:b/>
        </w:rPr>
        <w:t xml:space="preserve">3: </w:t>
      </w:r>
      <w:r>
        <w:t>выраженная гипертрофия левого желудочка</w:t>
      </w:r>
    </w:p>
    <w:p>
      <w:r>
        <w:rPr>
          <w:b/>
        </w:rPr>
        <w:t xml:space="preserve">4: </w:t>
      </w:r>
      <w:r>
        <w:t>недостаточность митрального клапана</w:t>
      </w:r>
    </w:p>
    <w:p>
      <w:r>
        <w:t xml:space="preserve">Правильный ответ: </w:t>
      </w:r>
      <w:r>
        <w:rPr>
          <w:b/>
        </w:rPr>
        <w:t>выраженная гипертрофия левого желудочка</w:t>
      </w:r>
    </w:p>
    <w:p>
      <w:pPr>
        <w:pStyle w:val="Heading2"/>
      </w:pPr>
      <w:r>
        <w:t>ДЛЯ ПРОВЕДЕНИЯ НЕЙРОСОНОГРАФИИ НОВОРОЖДЕННЫХ ДЕТЕЙ ИСПОЛЬЗУЮТСЯ СЕКТОРНЫЕ ДАТЧИКИ С ЧАСТОТОЙ СКАНИРОВАНИЯ (В МГЦ)</w:t>
      </w:r>
    </w:p>
    <w:p>
      <w:r>
        <w:rPr>
          <w:b/>
        </w:rPr>
        <w:t xml:space="preserve">1: </w:t>
      </w:r>
      <w:r>
        <w:t>5,0-7,5</w:t>
      </w:r>
    </w:p>
    <w:p>
      <w:r>
        <w:rPr>
          <w:b/>
        </w:rPr>
        <w:t xml:space="preserve">2: </w:t>
      </w:r>
      <w:r>
        <w:t>3,5</w:t>
      </w:r>
    </w:p>
    <w:p>
      <w:r>
        <w:rPr>
          <w:b/>
        </w:rPr>
        <w:t xml:space="preserve">3: </w:t>
      </w:r>
      <w:r>
        <w:t>2,5</w:t>
      </w:r>
    </w:p>
    <w:p>
      <w:r>
        <w:rPr>
          <w:b/>
        </w:rPr>
        <w:t xml:space="preserve">4: </w:t>
      </w:r>
      <w:r>
        <w:t>3,0</w:t>
      </w:r>
    </w:p>
    <w:p>
      <w:r>
        <w:t xml:space="preserve">Правильный ответ: </w:t>
      </w:r>
      <w:r>
        <w:rPr>
          <w:b/>
        </w:rPr>
        <w:t>5,0-7,5</w:t>
      </w:r>
    </w:p>
    <w:p>
      <w:pPr>
        <w:pStyle w:val="Heading2"/>
      </w:pPr>
      <w:r>
        <w:t>РЕСТРИКТИВНАЯ ДЫХАТЕЛЬНАЯ НЕДОСТАТОЧНОСТЬ МОЖЕТ ПОЯВИТЬСЯ ПРИ</w:t>
      </w:r>
    </w:p>
    <w:p>
      <w:r>
        <w:rPr>
          <w:b/>
        </w:rPr>
        <w:t xml:space="preserve">1: </w:t>
      </w:r>
      <w:r>
        <w:t>ларингите</w:t>
      </w:r>
    </w:p>
    <w:p>
      <w:r>
        <w:rPr>
          <w:b/>
        </w:rPr>
        <w:t xml:space="preserve">2: </w:t>
      </w:r>
      <w:r>
        <w:t>бронхите</w:t>
      </w:r>
    </w:p>
    <w:p>
      <w:r>
        <w:rPr>
          <w:b/>
        </w:rPr>
        <w:t xml:space="preserve">3: </w:t>
      </w:r>
      <w:r>
        <w:t>трахеите</w:t>
      </w:r>
    </w:p>
    <w:p>
      <w:r>
        <w:rPr>
          <w:b/>
        </w:rPr>
        <w:t xml:space="preserve">4: </w:t>
      </w:r>
      <w:r>
        <w:t>эмфиземе лёгких</w:t>
      </w:r>
    </w:p>
    <w:p>
      <w:r>
        <w:t xml:space="preserve">Правильный ответ: </w:t>
      </w:r>
      <w:r>
        <w:rPr>
          <w:b/>
        </w:rPr>
        <w:t>эмфиземе лёгких</w:t>
      </w:r>
    </w:p>
    <w:p>
      <w:pPr>
        <w:pStyle w:val="Heading2"/>
      </w:pPr>
      <w:r>
        <w:t>ОТКАЗ В ПРЕДОСТАВЛЕНИИ СРЕДСТВАМ МАССОВОЙ ИНФОРМАЦИИ СВЕДЕНИЙ ВОЗМОЖЕН, ЕСЛИ ОНИ СОДЕРЖАТ</w:t>
      </w:r>
    </w:p>
    <w:p>
      <w:r>
        <w:rPr>
          <w:b/>
        </w:rPr>
        <w:t xml:space="preserve">1: </w:t>
      </w:r>
      <w:r>
        <w:t>врачебную тайну</w:t>
      </w:r>
    </w:p>
    <w:p>
      <w:r>
        <w:rPr>
          <w:b/>
        </w:rPr>
        <w:t xml:space="preserve">2: </w:t>
      </w:r>
      <w:r>
        <w:t>данные о летальности пациентов в стационаре</w:t>
      </w:r>
    </w:p>
    <w:p>
      <w:r>
        <w:rPr>
          <w:b/>
        </w:rPr>
        <w:t xml:space="preserve">3: </w:t>
      </w:r>
      <w:r>
        <w:t>показатели заболеваемости населения</w:t>
      </w:r>
    </w:p>
    <w:p>
      <w:r>
        <w:rPr>
          <w:b/>
        </w:rPr>
        <w:t xml:space="preserve">4: </w:t>
      </w:r>
      <w:r>
        <w:t>анализ качества оказания медицинской помощи</w:t>
      </w:r>
    </w:p>
    <w:p>
      <w:r>
        <w:t xml:space="preserve">Правильный ответ: </w:t>
      </w:r>
      <w:r>
        <w:rPr>
          <w:b/>
        </w:rPr>
        <w:t>врачебную тайну</w:t>
      </w:r>
    </w:p>
    <w:p>
      <w:pPr>
        <w:pStyle w:val="Heading2"/>
      </w:pPr>
      <w:r>
        <w:t>КРИТИЧЕСКИЙ МИТРАЛЬНЫЙ СТЕНОЗ СООТВЕТСТВУЕТ ПЛОЩАДИ МИТРАЛЬНОГО ОТВЕРСТИЯ ______ СМ2</w:t>
      </w:r>
    </w:p>
    <w:p>
      <w:r>
        <w:rPr>
          <w:b/>
        </w:rPr>
        <w:t xml:space="preserve">1: </w:t>
      </w:r>
      <w:r>
        <w:t>менее 0,7</w:t>
      </w:r>
    </w:p>
    <w:p>
      <w:r>
        <w:rPr>
          <w:b/>
        </w:rPr>
        <w:t xml:space="preserve">2: </w:t>
      </w:r>
      <w:r>
        <w:t>менее 1</w:t>
      </w:r>
    </w:p>
    <w:p>
      <w:r>
        <w:rPr>
          <w:b/>
        </w:rPr>
        <w:t xml:space="preserve">3: </w:t>
      </w:r>
      <w:r>
        <w:t>1-2</w:t>
      </w:r>
    </w:p>
    <w:p>
      <w:r>
        <w:rPr>
          <w:b/>
        </w:rPr>
        <w:t xml:space="preserve">4: </w:t>
      </w:r>
      <w:r>
        <w:t>более 2,0</w:t>
      </w:r>
    </w:p>
    <w:p>
      <w:r>
        <w:t xml:space="preserve">Правильный ответ: </w:t>
      </w:r>
      <w:r>
        <w:rPr>
          <w:b/>
        </w:rPr>
        <w:t>менее 0,7</w:t>
      </w:r>
    </w:p>
    <w:p>
      <w:pPr>
        <w:pStyle w:val="Heading2"/>
      </w:pPr>
      <w:r>
        <w:t>ЕМКОСТЬЮ ВДОХА НАЗЫВАЮТ</w:t>
      </w:r>
    </w:p>
    <w:p>
      <w:r>
        <w:rPr>
          <w:b/>
        </w:rPr>
        <w:t xml:space="preserve">1: </w:t>
      </w:r>
      <w:r>
        <w:t>максимальный объем воздуха, выдыхаемого из легких после максимального вдоха</w:t>
      </w:r>
    </w:p>
    <w:p>
      <w:r>
        <w:rPr>
          <w:b/>
        </w:rPr>
        <w:t xml:space="preserve">2: </w:t>
      </w:r>
      <w:r>
        <w:t>максимальный объем воздуха, который можно вдохнуть после спокойного выдоха</w:t>
      </w:r>
    </w:p>
    <w:p>
      <w:r>
        <w:rPr>
          <w:b/>
        </w:rPr>
        <w:t xml:space="preserve">3: </w:t>
      </w:r>
      <w:r>
        <w:t>максимальный объем воздуха, вентилируемый в течение 1 мин</w:t>
      </w:r>
    </w:p>
    <w:p>
      <w:r>
        <w:rPr>
          <w:b/>
        </w:rPr>
        <w:t xml:space="preserve">4: </w:t>
      </w:r>
      <w:r>
        <w:t>объем воздуха, остающегося в легких после спокойного выдоха</w:t>
      </w:r>
    </w:p>
    <w:p>
      <w:r>
        <w:t xml:space="preserve">Правильный ответ: </w:t>
      </w:r>
      <w:r>
        <w:rPr>
          <w:b/>
        </w:rPr>
        <w:t>максимальный объем воздуха, который можно вдохнуть после спокойного выдоха</w:t>
      </w:r>
    </w:p>
    <w:p>
      <w:pPr>
        <w:pStyle w:val="Heading2"/>
      </w:pPr>
      <w:r>
        <w:t>КРОВОТОК В ОБЩЕЙ СОННОЙ АРТЕРИИ ПРИ ОККЛЮЗИИ</w:t>
      </w:r>
    </w:p>
    <w:p>
      <w:r>
        <w:rPr>
          <w:b/>
        </w:rPr>
        <w:t xml:space="preserve">1: </w:t>
      </w:r>
      <w:r>
        <w:t>лоцируется</w:t>
      </w:r>
    </w:p>
    <w:p>
      <w:r>
        <w:rPr>
          <w:b/>
        </w:rPr>
        <w:t xml:space="preserve">2: </w:t>
      </w:r>
      <w:r>
        <w:t>лоцируется с затруднением</w:t>
      </w:r>
    </w:p>
    <w:p>
      <w:r>
        <w:rPr>
          <w:b/>
        </w:rPr>
        <w:t xml:space="preserve">3: </w:t>
      </w:r>
      <w:r>
        <w:t>не лоцируется</w:t>
      </w:r>
    </w:p>
    <w:p>
      <w:r>
        <w:rPr>
          <w:b/>
        </w:rPr>
        <w:t xml:space="preserve">4: </w:t>
      </w:r>
      <w:r>
        <w:t>лоцируется периодически</w:t>
      </w:r>
    </w:p>
    <w:p>
      <w:r>
        <w:t xml:space="preserve">Правильный ответ: </w:t>
      </w:r>
      <w:r>
        <w:rPr>
          <w:b/>
        </w:rPr>
        <w:t>не лоцируется</w:t>
      </w:r>
    </w:p>
    <w:p>
      <w:pPr>
        <w:pStyle w:val="Heading2"/>
      </w:pPr>
      <w:r>
        <w:t>КОСВЕННЫМ ЭХОКАРДИОГРАФИЧЕСКИМ ПРИЗНАКОМ АОРТОАНУЛЯРНОЙ ЭКТАЗИИ У ПАЦИЕНТА С ДВУХСТВОРЧАТЫМ АОРТАЛЬНЫМ КЛАПАНОМ ЯВЛЯЕТСЯ</w:t>
      </w:r>
    </w:p>
    <w:p>
      <w:r>
        <w:rPr>
          <w:b/>
        </w:rPr>
        <w:t xml:space="preserve">1: </w:t>
      </w:r>
      <w:r>
        <w:t>наличие кальциноза стенок аорты</w:t>
      </w:r>
    </w:p>
    <w:p>
      <w:r>
        <w:rPr>
          <w:b/>
        </w:rPr>
        <w:t xml:space="preserve">2: </w:t>
      </w:r>
      <w:r>
        <w:t>уменьшение просвета аорты</w:t>
      </w:r>
    </w:p>
    <w:p>
      <w:r>
        <w:rPr>
          <w:b/>
        </w:rPr>
        <w:t xml:space="preserve">3: </w:t>
      </w:r>
      <w:r>
        <w:t>мембрана в аорте</w:t>
      </w:r>
    </w:p>
    <w:p>
      <w:r>
        <w:rPr>
          <w:b/>
        </w:rPr>
        <w:t xml:space="preserve">4: </w:t>
      </w:r>
      <w:r>
        <w:t>дилатация аорты в грудном восходящем отделе</w:t>
      </w:r>
    </w:p>
    <w:p>
      <w:r>
        <w:t xml:space="preserve">Правильный ответ: </w:t>
      </w:r>
      <w:r>
        <w:rPr>
          <w:b/>
        </w:rPr>
        <w:t>дилатация аорты в грудном восходящем отделе</w:t>
      </w:r>
    </w:p>
    <w:p>
      <w:pPr>
        <w:pStyle w:val="Heading2"/>
      </w:pPr>
      <w:r>
        <w:t>РАЗМЕР ЛЕВОГО ЖЕЛУДОЧКА В ПАРАСТЕРНАЛЬНОЙ ПОЗИЦИИ В КОНЦЕ ДИАСТОЛЫ НА УРОВНЕ КОНЦОВ СТВОРОК  МИТРАЛЬНОГО КЛАПАНА В НОРМЕ СОСТАВЛЯЕТ (В ММ)</w:t>
      </w:r>
    </w:p>
    <w:p>
      <w:r>
        <w:rPr>
          <w:b/>
        </w:rPr>
        <w:t xml:space="preserve">1: </w:t>
      </w:r>
      <w:r>
        <w:t>не более 46</w:t>
      </w:r>
    </w:p>
    <w:p>
      <w:r>
        <w:rPr>
          <w:b/>
        </w:rPr>
        <w:t xml:space="preserve">2: </w:t>
      </w:r>
      <w:r>
        <w:t>не более 56</w:t>
      </w:r>
    </w:p>
    <w:p>
      <w:r>
        <w:rPr>
          <w:b/>
        </w:rPr>
        <w:t xml:space="preserve">3: </w:t>
      </w:r>
      <w:r>
        <w:t>менее 26</w:t>
      </w:r>
    </w:p>
    <w:p>
      <w:r>
        <w:rPr>
          <w:b/>
        </w:rPr>
        <w:t xml:space="preserve">4: </w:t>
      </w:r>
      <w:r>
        <w:t>менее 40</w:t>
      </w:r>
    </w:p>
    <w:p>
      <w:r>
        <w:t xml:space="preserve">Правильный ответ: </w:t>
      </w:r>
      <w:r>
        <w:rPr>
          <w:b/>
        </w:rPr>
        <w:t>не более 56</w:t>
      </w:r>
    </w:p>
    <w:p>
      <w:pPr>
        <w:pStyle w:val="Heading2"/>
      </w:pPr>
      <w:r>
        <w:t>ДИАМЕТР ВОСХОДЯЩЕГО ОТДЕЛА АОРТЫ ПРИ АНЕВРИЗМЕ БОЛЕЕ (В САНТИМЕТРАХ)</w:t>
      </w:r>
    </w:p>
    <w:p>
      <w:r>
        <w:rPr>
          <w:b/>
        </w:rPr>
        <w:t xml:space="preserve">1: </w:t>
      </w:r>
      <w:r>
        <w:t>2</w:t>
      </w:r>
    </w:p>
    <w:p>
      <w:r>
        <w:rPr>
          <w:b/>
        </w:rPr>
        <w:t xml:space="preserve">2: </w:t>
      </w:r>
      <w:r>
        <w:t>4</w:t>
      </w:r>
    </w:p>
    <w:p>
      <w:r>
        <w:rPr>
          <w:b/>
        </w:rPr>
        <w:t xml:space="preserve">3: </w:t>
      </w:r>
      <w:r>
        <w:t>5</w:t>
      </w:r>
    </w:p>
    <w:p>
      <w:r>
        <w:rPr>
          <w:b/>
        </w:rPr>
        <w:t xml:space="preserve">4: </w:t>
      </w:r>
      <w:r>
        <w:t>3</w:t>
      </w:r>
    </w:p>
    <w:p>
      <w:r>
        <w:t xml:space="preserve">Правильный ответ: </w:t>
      </w:r>
      <w:r>
        <w:rPr>
          <w:b/>
        </w:rPr>
        <w:t>5</w:t>
      </w:r>
    </w:p>
    <w:p>
      <w:pPr>
        <w:pStyle w:val="Heading2"/>
      </w:pPr>
      <w:r>
        <w:t>ОДНИМ ИЗ ПОКАЗАНИЙ ДЛЯ ПРОВЕДЕНИЯ БРОНХОДИЛАТАЦИОННОГО ТЕСТА ЯВЛЯЕТСЯ УСТАНОВЛЕНИЕ ОБРАТИМОСТИ</w:t>
      </w:r>
    </w:p>
    <w:p>
      <w:r>
        <w:rPr>
          <w:b/>
        </w:rPr>
        <w:t xml:space="preserve">1: </w:t>
      </w:r>
      <w:r>
        <w:t>диафрагмальной дисфункции</w:t>
      </w:r>
    </w:p>
    <w:p>
      <w:r>
        <w:rPr>
          <w:b/>
        </w:rPr>
        <w:t xml:space="preserve">2: </w:t>
      </w:r>
      <w:r>
        <w:t>диффузионных нарушений в лёгких</w:t>
      </w:r>
    </w:p>
    <w:p>
      <w:r>
        <w:rPr>
          <w:b/>
        </w:rPr>
        <w:t xml:space="preserve">3: </w:t>
      </w:r>
      <w:r>
        <w:t>бронхиальной обструкции</w:t>
      </w:r>
    </w:p>
    <w:p>
      <w:r>
        <w:rPr>
          <w:b/>
        </w:rPr>
        <w:t xml:space="preserve">4: </w:t>
      </w:r>
      <w:r>
        <w:t>нейро-мышечных нарушений</w:t>
      </w:r>
    </w:p>
    <w:p>
      <w:r>
        <w:t xml:space="preserve">Правильный ответ: </w:t>
      </w:r>
      <w:r>
        <w:rPr>
          <w:b/>
        </w:rPr>
        <w:t>бронхиальной обструкции</w:t>
      </w:r>
    </w:p>
    <w:p>
      <w:pPr>
        <w:pStyle w:val="Heading2"/>
      </w:pPr>
      <w:r>
        <w:t>В НОРМЕ В КОНЦЕ ДИАСТОЛЫ ДАВЛЕНИЕ В ПРАВОМ ЖЕЛУДОЧКЕ СОСТАВЛЯЕТ ДО (В ММ РТ.СТ.)</w:t>
      </w:r>
    </w:p>
    <w:p>
      <w:r>
        <w:rPr>
          <w:b/>
        </w:rPr>
        <w:t xml:space="preserve">1: </w:t>
      </w:r>
      <w:r>
        <w:t>8</w:t>
      </w:r>
    </w:p>
    <w:p>
      <w:r>
        <w:rPr>
          <w:b/>
        </w:rPr>
        <w:t xml:space="preserve">2: </w:t>
      </w:r>
      <w:r>
        <w:t>6</w:t>
      </w:r>
    </w:p>
    <w:p>
      <w:r>
        <w:rPr>
          <w:b/>
        </w:rPr>
        <w:t xml:space="preserve">3: </w:t>
      </w:r>
      <w:r>
        <w:t>5</w:t>
      </w:r>
    </w:p>
    <w:p>
      <w:r>
        <w:rPr>
          <w:b/>
        </w:rPr>
        <w:t xml:space="preserve">4: </w:t>
      </w:r>
      <w:r>
        <w:t>7</w:t>
      </w:r>
    </w:p>
    <w:p>
      <w:r>
        <w:t xml:space="preserve">Правильный ответ: </w:t>
      </w:r>
      <w:r>
        <w:rPr>
          <w:b/>
        </w:rPr>
        <w:t>5</w:t>
      </w:r>
    </w:p>
    <w:p>
      <w:pPr>
        <w:pStyle w:val="Heading2"/>
      </w:pPr>
      <w:r>
        <w:t>ПРИ СТЕНОЗЕ КЛАПАНА ЛЕГОЧНОЙ АРТЕРИИ ПРОИСХОДИТ ПОВЫШЕНИЕ ДАВЛЕНИЯ ДО МЕСТА СТЕНОЗА В</w:t>
      </w:r>
    </w:p>
    <w:p>
      <w:r>
        <w:rPr>
          <w:b/>
        </w:rPr>
        <w:t xml:space="preserve">1: </w:t>
      </w:r>
      <w:r>
        <w:t>левом предсердии</w:t>
      </w:r>
    </w:p>
    <w:p>
      <w:r>
        <w:rPr>
          <w:b/>
        </w:rPr>
        <w:t xml:space="preserve">2: </w:t>
      </w:r>
      <w:r>
        <w:t>аорте</w:t>
      </w:r>
    </w:p>
    <w:p>
      <w:r>
        <w:rPr>
          <w:b/>
        </w:rPr>
        <w:t xml:space="preserve">3: </w:t>
      </w:r>
      <w:r>
        <w:t>левом желудочке</w:t>
      </w:r>
    </w:p>
    <w:p>
      <w:r>
        <w:rPr>
          <w:b/>
        </w:rPr>
        <w:t xml:space="preserve">4: </w:t>
      </w:r>
      <w:r>
        <w:t>правом желудочке</w:t>
      </w:r>
    </w:p>
    <w:p>
      <w:r>
        <w:t xml:space="preserve">Правильный ответ: </w:t>
      </w:r>
      <w:r>
        <w:rPr>
          <w:b/>
        </w:rPr>
        <w:t>правом желудочке</w:t>
      </w:r>
    </w:p>
    <w:p>
      <w:pPr>
        <w:pStyle w:val="Heading2"/>
      </w:pPr>
      <w:r>
        <w:t>ПРИ ИССЛЕДОВАНИИ В НОРМЕ КРОВОТОКА ИЗ ЛЕГОЧНЫХ ВЕН В ЛЕВОМ ПРЕДСЕРДИИ В РЕЖИМЕ ЦВЕТОВОГО ДОППЛЕРОВСКОГО КАРТИРОВАНИЯ В АПИКАЛЬНОЙ ЧЕТЫРЕХКАМЕРНОЙ ПОЗИЦИИ ПОТОК ОКРАШИВАЕТСЯ _________ЦВЕТОМ И ДВИЖЕТСЯ</w:t>
      </w:r>
    </w:p>
    <w:p>
      <w:r>
        <w:rPr>
          <w:b/>
        </w:rPr>
        <w:t xml:space="preserve">1: </w:t>
      </w:r>
      <w:r>
        <w:t>синим; от датчика</w:t>
      </w:r>
    </w:p>
    <w:p>
      <w:r>
        <w:rPr>
          <w:b/>
        </w:rPr>
        <w:t xml:space="preserve">2: </w:t>
      </w:r>
      <w:r>
        <w:t>красно-желтым; к датчику</w:t>
      </w:r>
    </w:p>
    <w:p>
      <w:r>
        <w:rPr>
          <w:b/>
        </w:rPr>
        <w:t xml:space="preserve">3: </w:t>
      </w:r>
      <w:r>
        <w:t>сине-желтым; от датчика</w:t>
      </w:r>
    </w:p>
    <w:p>
      <w:r>
        <w:rPr>
          <w:b/>
        </w:rPr>
        <w:t xml:space="preserve">4: </w:t>
      </w:r>
      <w:r>
        <w:t>красным; к датчику</w:t>
      </w:r>
    </w:p>
    <w:p>
      <w:r>
        <w:t xml:space="preserve">Правильный ответ: </w:t>
      </w:r>
      <w:r>
        <w:rPr>
          <w:b/>
        </w:rPr>
        <w:t>красным; к датчику</w:t>
      </w:r>
    </w:p>
    <w:p>
      <w:pPr>
        <w:pStyle w:val="Heading2"/>
      </w:pPr>
      <w:r>
        <w:t>ПРИ НИЖНЕМ (ЗАДНЕ-ДИАФРАГМАЛЬНОМ) ИНФАРКТЕ МИОКАРДА ХАРАКТЕРНЫЕ ИЗМЕНЕНИЯ ЭКГ БУДУТ НАБЛЮДАТЬСЯ В ОТВЕДЕНИЯХ</w:t>
      </w:r>
    </w:p>
    <w:p>
      <w:r>
        <w:rPr>
          <w:b/>
        </w:rPr>
        <w:t xml:space="preserve">1: </w:t>
      </w:r>
      <w:r>
        <w:t>II, III, aVF , V7-9</w:t>
      </w:r>
    </w:p>
    <w:p>
      <w:r>
        <w:rPr>
          <w:b/>
        </w:rPr>
        <w:t xml:space="preserve">2: </w:t>
      </w:r>
      <w:r>
        <w:t>II, III, aVF , V5-6</w:t>
      </w:r>
    </w:p>
    <w:p>
      <w:r>
        <w:rPr>
          <w:b/>
        </w:rPr>
        <w:t xml:space="preserve">3: </w:t>
      </w:r>
      <w:r>
        <w:t>I, aVL, V3-4</w:t>
      </w:r>
    </w:p>
    <w:p>
      <w:r>
        <w:rPr>
          <w:b/>
        </w:rPr>
        <w:t xml:space="preserve">4: </w:t>
      </w:r>
      <w:r>
        <w:t>только II, III, aVF</w:t>
      </w:r>
    </w:p>
    <w:p>
      <w:r>
        <w:t xml:space="preserve">Правильный ответ: </w:t>
      </w:r>
      <w:r>
        <w:rPr>
          <w:b/>
        </w:rPr>
        <w:t>только II, III, aVF</w:t>
      </w:r>
    </w:p>
    <w:p>
      <w:pPr>
        <w:pStyle w:val="Heading2"/>
      </w:pPr>
      <w:r>
        <w:t>УЛЬТРАЗВУКОВОЕ ИССЛЕДОВАНИЕ МАЛЫХ ПОДКОЖНЫХ ВЕН ВЫПОЛНЯЕТСЯ ДАТЧИКОМ ______ ФОРМАТА</w:t>
      </w:r>
    </w:p>
    <w:p>
      <w:r>
        <w:rPr>
          <w:b/>
        </w:rPr>
        <w:t xml:space="preserve">1: </w:t>
      </w:r>
      <w:r>
        <w:t>секторного</w:t>
      </w:r>
    </w:p>
    <w:p>
      <w:r>
        <w:rPr>
          <w:b/>
        </w:rPr>
        <w:t xml:space="preserve">2: </w:t>
      </w:r>
      <w:r>
        <w:t>линейного</w:t>
      </w:r>
    </w:p>
    <w:p>
      <w:r>
        <w:rPr>
          <w:b/>
        </w:rPr>
        <w:t xml:space="preserve">3: </w:t>
      </w:r>
      <w:r>
        <w:t>векторного</w:t>
      </w:r>
    </w:p>
    <w:p>
      <w:r>
        <w:rPr>
          <w:b/>
        </w:rPr>
        <w:t xml:space="preserve">4: </w:t>
      </w:r>
      <w:r>
        <w:t>конвексного</w:t>
      </w:r>
    </w:p>
    <w:p>
      <w:r>
        <w:t xml:space="preserve">Правильный ответ: </w:t>
      </w:r>
      <w:r>
        <w:rPr>
          <w:b/>
        </w:rPr>
        <w:t>линейного</w:t>
      </w:r>
    </w:p>
    <w:p>
      <w:pPr>
        <w:pStyle w:val="Heading2"/>
      </w:pPr>
      <w:r>
        <w:t>ФИБРИЛЛЯЦИЯ ЖЕЛУДОЧКОВ ХАРАКТЕРИЗУЕТСЯ</w:t>
      </w:r>
    </w:p>
    <w:p>
      <w:r>
        <w:rPr>
          <w:b/>
        </w:rPr>
        <w:t xml:space="preserve">1: </w:t>
      </w:r>
      <w:r>
        <w:t>хаотичными, нерегулярными и резко деформированными зубцами Р</w:t>
      </w:r>
    </w:p>
    <w:p>
      <w:r>
        <w:rPr>
          <w:b/>
        </w:rPr>
        <w:t xml:space="preserve">2: </w:t>
      </w:r>
      <w:r>
        <w:t>преобладанием зубца R в правых грудных отведениях</w:t>
      </w:r>
    </w:p>
    <w:p>
      <w:r>
        <w:rPr>
          <w:b/>
        </w:rPr>
        <w:t xml:space="preserve">3: </w:t>
      </w:r>
      <w:r>
        <w:t>преобладанием зубца R в усиленных отведениях</w:t>
      </w:r>
    </w:p>
    <w:p>
      <w:r>
        <w:rPr>
          <w:b/>
        </w:rPr>
        <w:t xml:space="preserve">4: </w:t>
      </w:r>
      <w:r>
        <w:t>хаотичными, нерегулярными и резко деформированными комплексами QRS</w:t>
      </w:r>
    </w:p>
    <w:p>
      <w:r>
        <w:t xml:space="preserve">Правильный ответ: </w:t>
      </w:r>
      <w:r>
        <w:rPr>
          <w:b/>
        </w:rPr>
        <w:t>хаотичными, нерегулярными и резко деформированными комплексами QRS</w:t>
      </w:r>
    </w:p>
    <w:p>
      <w:pPr>
        <w:pStyle w:val="Heading2"/>
      </w:pPr>
      <w:r>
        <w:t>СИНДРОМ ФРЕДЕРИКА ДИАГНОСТИРУЕТСЯ У ПАЦИЕНТОВ С</w:t>
      </w:r>
    </w:p>
    <w:p>
      <w:r>
        <w:rPr>
          <w:b/>
        </w:rPr>
        <w:t xml:space="preserve">1: </w:t>
      </w:r>
      <w:r>
        <w:t>фибрилляцией и трепетанием предсердий</w:t>
      </w:r>
    </w:p>
    <w:p>
      <w:r>
        <w:rPr>
          <w:b/>
        </w:rPr>
        <w:t xml:space="preserve">2: </w:t>
      </w:r>
      <w:r>
        <w:t>синусовой тахикардией</w:t>
      </w:r>
    </w:p>
    <w:p>
      <w:r>
        <w:rPr>
          <w:b/>
        </w:rPr>
        <w:t xml:space="preserve">3: </w:t>
      </w:r>
      <w:r>
        <w:t>атриовентрикулярной блокадой 1 степени</w:t>
      </w:r>
    </w:p>
    <w:p>
      <w:r>
        <w:rPr>
          <w:b/>
        </w:rPr>
        <w:t xml:space="preserve">4: </w:t>
      </w:r>
      <w:r>
        <w:t>синусовой брадикардией</w:t>
      </w:r>
    </w:p>
    <w:p>
      <w:r>
        <w:t xml:space="preserve">Правильный ответ: </w:t>
      </w:r>
      <w:r>
        <w:rPr>
          <w:b/>
        </w:rPr>
        <w:t>фибрилляцией и трепетанием предсердий</w:t>
      </w:r>
    </w:p>
    <w:p>
      <w:pPr>
        <w:pStyle w:val="Heading2"/>
      </w:pPr>
      <w:r>
        <w:t>ХАРАКТЕРНЫМ ПРИЗНАКОМ НЕДОСТАТОЧНОСТИ АОРТАЛЬНОГО КЛАПАНА ЯВЛЯЕТСЯ</w:t>
      </w:r>
    </w:p>
    <w:p>
      <w:r>
        <w:rPr>
          <w:b/>
        </w:rPr>
        <w:t xml:space="preserve">1: </w:t>
      </w:r>
      <w:r>
        <w:t>переднесистолическое движение створки митрального клапана</w:t>
      </w:r>
    </w:p>
    <w:p>
      <w:r>
        <w:rPr>
          <w:b/>
        </w:rPr>
        <w:t xml:space="preserve">2: </w:t>
      </w:r>
      <w:r>
        <w:t>турбулентный систолический ток с высокой скоростью в области устья аорты</w:t>
      </w:r>
    </w:p>
    <w:p>
      <w:r>
        <w:rPr>
          <w:b/>
        </w:rPr>
        <w:t xml:space="preserve">3: </w:t>
      </w:r>
      <w:r>
        <w:t>диастолический ток под створками аортального клапана</w:t>
      </w:r>
    </w:p>
    <w:p>
      <w:r>
        <w:rPr>
          <w:b/>
        </w:rPr>
        <w:t xml:space="preserve">4: </w:t>
      </w:r>
      <w:r>
        <w:t>среднесистолическое схождение створок аортального клапана</w:t>
      </w:r>
    </w:p>
    <w:p>
      <w:r>
        <w:t xml:space="preserve">Правильный ответ: </w:t>
      </w:r>
      <w:r>
        <w:rPr>
          <w:b/>
        </w:rPr>
        <w:t>диастолический ток под створками аортального клапана</w:t>
      </w:r>
    </w:p>
    <w:p>
      <w:pPr>
        <w:pStyle w:val="Heading2"/>
      </w:pPr>
      <w:r>
        <w:t>НА ЭХОКАРДИОГРАФИЧЕСКОМ ИЗОБРАЖЕНИИ ПРЕДСТАВЛЕН</w:t>
      </w:r>
    </w:p>
    <w:p>
      <w:r>
        <w:rPr>
          <w:b/>
        </w:rPr>
        <w:t xml:space="preserve">1: </w:t>
      </w:r>
      <w:r>
        <w:t>медиально-латеральный размер фиброзного кольца митрального клапана</w:t>
      </w:r>
    </w:p>
    <w:p>
      <w:r>
        <w:rPr>
          <w:b/>
        </w:rPr>
        <w:t xml:space="preserve">2: </w:t>
      </w:r>
      <w:r>
        <w:t>комиссуральный размер клапана</w:t>
      </w:r>
    </w:p>
    <w:p>
      <w:r>
        <w:rPr>
          <w:b/>
        </w:rPr>
        <w:t xml:space="preserve">3: </w:t>
      </w:r>
      <w:r>
        <w:t>размер передней створки</w:t>
      </w:r>
    </w:p>
    <w:p>
      <w:r>
        <w:rPr>
          <w:b/>
        </w:rPr>
        <w:t xml:space="preserve">4: </w:t>
      </w:r>
      <w:r>
        <w:t>размер септо-латеральный размер трикуспидального клапана</w:t>
      </w:r>
    </w:p>
    <w:p>
      <w:r>
        <w:t xml:space="preserve">Правильный ответ: </w:t>
      </w:r>
      <w:r>
        <w:rPr>
          <w:b/>
        </w:rPr>
        <w:t>медиально-латеральный размер фиброзного кольца митрального клапана</w:t>
      </w:r>
    </w:p>
    <w:p>
      <w:pPr>
        <w:pStyle w:val="Heading2"/>
      </w:pPr>
      <w:r>
        <w:t>СОГЛАСНО РЕКОМЕНДАЦИЯМ АМЕРИКАНСКОГО ОБЩЕСТВА КАРДИОЛОГОВ ПРОТИВОПОКАЗАНО ПРОВЕДЕНИЕ НАГРУЗОЧНОЙ ПРОБЫ ПРИ</w:t>
      </w:r>
    </w:p>
    <w:p>
      <w:r>
        <w:rPr>
          <w:b/>
        </w:rPr>
        <w:t xml:space="preserve">1: </w:t>
      </w:r>
      <w:r>
        <w:t>исходной депрессии сегмента ST менее 1 мм</w:t>
      </w:r>
    </w:p>
    <w:p>
      <w:r>
        <w:rPr>
          <w:b/>
        </w:rPr>
        <w:t xml:space="preserve">2: </w:t>
      </w:r>
      <w:r>
        <w:t>вазоспастической стенокардии</w:t>
      </w:r>
    </w:p>
    <w:p>
      <w:r>
        <w:rPr>
          <w:b/>
        </w:rPr>
        <w:t xml:space="preserve">3: </w:t>
      </w:r>
      <w:r>
        <w:t>полной блокаде левой ножки пучка Гиса</w:t>
      </w:r>
    </w:p>
    <w:p>
      <w:r>
        <w:rPr>
          <w:b/>
        </w:rPr>
        <w:t xml:space="preserve">4: </w:t>
      </w:r>
      <w:r>
        <w:t>полной блокаде правой ножки пучка Гиса</w:t>
      </w:r>
    </w:p>
    <w:p>
      <w:r>
        <w:t xml:space="preserve">Правильный ответ: </w:t>
      </w:r>
      <w:r>
        <w:rPr>
          <w:b/>
        </w:rPr>
        <w:t>полной блокаде левой ножки пучка Гиса</w:t>
      </w:r>
    </w:p>
    <w:p>
      <w:pPr>
        <w:pStyle w:val="Heading2"/>
      </w:pPr>
      <w:r>
        <w:t>КРИТИЧЕСКОЕ ЗНАЧЕНИЕ ДИАСТОЛИЧЕСКОГО АД ДЛЯ ОПРЕДЕЛЕНИЯ ПОКАЗАТЕЛЕЙ «НАГРУЗКИ ДАВЛЕНИЕМ» В ДНЕВНОЕ ВРЕМЯ СОСТАВЛЯЕТ (В ММ РТ.СТ.)</w:t>
      </w:r>
    </w:p>
    <w:p>
      <w:r>
        <w:rPr>
          <w:b/>
        </w:rPr>
        <w:t xml:space="preserve">1: </w:t>
      </w:r>
      <w:r>
        <w:t>90</w:t>
      </w:r>
    </w:p>
    <w:p>
      <w:r>
        <w:rPr>
          <w:b/>
        </w:rPr>
        <w:t xml:space="preserve">2: </w:t>
      </w:r>
      <w:r>
        <w:t>95</w:t>
      </w:r>
    </w:p>
    <w:p>
      <w:r>
        <w:rPr>
          <w:b/>
        </w:rPr>
        <w:t xml:space="preserve">3: </w:t>
      </w:r>
      <w:r>
        <w:t>85</w:t>
      </w:r>
    </w:p>
    <w:p>
      <w:r>
        <w:rPr>
          <w:b/>
        </w:rPr>
        <w:t xml:space="preserve">4: </w:t>
      </w:r>
      <w:r>
        <w:t>80</w:t>
      </w:r>
    </w:p>
    <w:p>
      <w:r>
        <w:t xml:space="preserve">Правильный ответ: </w:t>
      </w:r>
      <w:r>
        <w:rPr>
          <w:b/>
        </w:rPr>
        <w:t>85</w:t>
      </w:r>
    </w:p>
    <w:p>
      <w:pPr>
        <w:pStyle w:val="Heading2"/>
      </w:pPr>
      <w:r>
        <w:t>БРОНХОДИЛАТАЦИОННЫЕ ТЕСТЫ ПРОВОДЯТ С ЦЕЛЬЮ ВЫЯВЛЕНИЯ</w:t>
      </w:r>
    </w:p>
    <w:p>
      <w:r>
        <w:rPr>
          <w:b/>
        </w:rPr>
        <w:t xml:space="preserve">1: </w:t>
      </w:r>
      <w:r>
        <w:t>обратимости бронхиальной обструкции</w:t>
      </w:r>
    </w:p>
    <w:p>
      <w:r>
        <w:rPr>
          <w:b/>
        </w:rPr>
        <w:t xml:space="preserve">2: </w:t>
      </w:r>
      <w:r>
        <w:t>деформации бронхов</w:t>
      </w:r>
    </w:p>
    <w:p>
      <w:r>
        <w:rPr>
          <w:b/>
        </w:rPr>
        <w:t xml:space="preserve">3: </w:t>
      </w:r>
      <w:r>
        <w:t>отёка слизистой бронхов</w:t>
      </w:r>
    </w:p>
    <w:p>
      <w:r>
        <w:rPr>
          <w:b/>
        </w:rPr>
        <w:t xml:space="preserve">4: </w:t>
      </w:r>
      <w:r>
        <w:t>воспалительной инфильтрации</w:t>
      </w:r>
    </w:p>
    <w:p>
      <w:r>
        <w:t xml:space="preserve">Правильный ответ: </w:t>
      </w:r>
      <w:r>
        <w:rPr>
          <w:b/>
        </w:rPr>
        <w:t>обратимости бронхиальной обструкции</w:t>
      </w:r>
    </w:p>
    <w:p>
      <w:pPr>
        <w:pStyle w:val="Heading2"/>
      </w:pPr>
      <w:r>
        <w:t>ПРИЗНАКОМ ИДИОПАТИЧЕСКОГО ГИПЕРТРОФИЧЕСКОГО СУБАОРТАЛЬНОГО СТЕНОЗА ПРИ ДОППЛЕР-ЭХОКАРДИОГРАФИИ ЯВЛЯЕТСЯ</w:t>
      </w:r>
    </w:p>
    <w:p>
      <w:r>
        <w:rPr>
          <w:b/>
        </w:rPr>
        <w:t xml:space="preserve">1: </w:t>
      </w:r>
      <w:r>
        <w:t>диастолический турбулентный ток в левом желудочке под створками аортального клапана</w:t>
      </w:r>
    </w:p>
    <w:p>
      <w:r>
        <w:rPr>
          <w:b/>
        </w:rPr>
        <w:t xml:space="preserve">2: </w:t>
      </w:r>
      <w:r>
        <w:t>турбулентный высокоскоростной ток в выходном тракте левого желудочка</w:t>
      </w:r>
    </w:p>
    <w:p>
      <w:r>
        <w:rPr>
          <w:b/>
        </w:rPr>
        <w:t xml:space="preserve">3: </w:t>
      </w:r>
      <w:r>
        <w:t>турбулентный систолический ток из левого желудочка, достигающий середины левого предсердия</w:t>
      </w:r>
    </w:p>
    <w:p>
      <w:r>
        <w:rPr>
          <w:b/>
        </w:rPr>
        <w:t xml:space="preserve">4: </w:t>
      </w:r>
      <w:r>
        <w:t>турбулентный диастолический ток через левое атриовентрикулярное отверстие с высокой скоростью</w:t>
      </w:r>
    </w:p>
    <w:p>
      <w:r>
        <w:t xml:space="preserve">Правильный ответ: </w:t>
      </w:r>
      <w:r>
        <w:rPr>
          <w:b/>
        </w:rPr>
        <w:t>турбулентный высокоскоростной ток в выходном тракте левого желудочка</w:t>
      </w:r>
    </w:p>
    <w:p>
      <w:pPr>
        <w:pStyle w:val="Heading2"/>
      </w:pPr>
      <w:r>
        <w:t>К КОМПЛЕКСЫ ПРИ ПРОВЕДЕНИИ ЭЛЕКТРОЭНЦЕФАЛОГРАФИИ РЕГИСТРИРУЮТСЯ В СОСТОЯНИИ</w:t>
      </w:r>
    </w:p>
    <w:p>
      <w:r>
        <w:rPr>
          <w:b/>
        </w:rPr>
        <w:t xml:space="preserve">1: </w:t>
      </w:r>
      <w:r>
        <w:t>активного бодрствования</w:t>
      </w:r>
    </w:p>
    <w:p>
      <w:r>
        <w:rPr>
          <w:b/>
        </w:rPr>
        <w:t xml:space="preserve">2: </w:t>
      </w:r>
      <w:r>
        <w:t>активного бодрствования</w:t>
      </w:r>
    </w:p>
    <w:p>
      <w:r>
        <w:rPr>
          <w:b/>
        </w:rPr>
        <w:t xml:space="preserve">3: </w:t>
      </w:r>
      <w:r>
        <w:t>2 стадии сна</w:t>
      </w:r>
    </w:p>
    <w:p>
      <w:r>
        <w:rPr>
          <w:b/>
        </w:rPr>
        <w:t xml:space="preserve">4: </w:t>
      </w:r>
      <w:r>
        <w:t>1 стадии сна</w:t>
      </w:r>
    </w:p>
    <w:p>
      <w:r>
        <w:t xml:space="preserve">Правильный ответ: </w:t>
      </w:r>
      <w:r>
        <w:rPr>
          <w:b/>
        </w:rPr>
        <w:t>2 стадии сна</w:t>
      </w:r>
    </w:p>
    <w:p>
      <w:pPr>
        <w:pStyle w:val="Heading2"/>
      </w:pPr>
      <w:r>
        <w:t>ПРИ ПРОВЕДЕНИИ ИГОЛЬЧАТОЙ ЭЛЕКТРОНЕЙРОМИОГРАФИИ РЕГИСТРИРУЕТСЯ</w:t>
      </w:r>
    </w:p>
    <w:p>
      <w:r>
        <w:rPr>
          <w:b/>
        </w:rPr>
        <w:t xml:space="preserve">1: </w:t>
      </w:r>
      <w:r>
        <w:t>резидуальная латентность</w:t>
      </w:r>
    </w:p>
    <w:p>
      <w:r>
        <w:rPr>
          <w:b/>
        </w:rPr>
        <w:t xml:space="preserve">2: </w:t>
      </w:r>
      <w:r>
        <w:t>спонтанная активность</w:t>
      </w:r>
    </w:p>
    <w:p>
      <w:r>
        <w:rPr>
          <w:b/>
        </w:rPr>
        <w:t xml:space="preserve">3: </w:t>
      </w:r>
      <w:r>
        <w:t>мышечная резистентность</w:t>
      </w:r>
    </w:p>
    <w:p>
      <w:r>
        <w:rPr>
          <w:b/>
        </w:rPr>
        <w:t xml:space="preserve">4: </w:t>
      </w:r>
      <w:r>
        <w:t>периодическая возбудимость</w:t>
      </w:r>
    </w:p>
    <w:p>
      <w:r>
        <w:t xml:space="preserve">Правильный ответ: </w:t>
      </w:r>
      <w:r>
        <w:rPr>
          <w:b/>
        </w:rPr>
        <w:t>спонтанная активность</w:t>
      </w:r>
    </w:p>
    <w:p>
      <w:pPr>
        <w:pStyle w:val="Heading2"/>
      </w:pPr>
      <w:r>
        <w:t>К НАИБОЛЕЕ ЧАСТЫМ ОСЛОЖНЕНИЯМ НАРУШЕНИЙ СЕРДЕЧНОГО РИТМА ОТНОСЯТ</w:t>
      </w:r>
    </w:p>
    <w:p>
      <w:r>
        <w:rPr>
          <w:b/>
        </w:rPr>
        <w:t xml:space="preserve">1: </w:t>
      </w:r>
      <w:r>
        <w:t>сердечную недостаточность</w:t>
      </w:r>
    </w:p>
    <w:p>
      <w:r>
        <w:rPr>
          <w:b/>
        </w:rPr>
        <w:t xml:space="preserve">2: </w:t>
      </w:r>
      <w:r>
        <w:t>инфекционный эндокардит</w:t>
      </w:r>
    </w:p>
    <w:p>
      <w:r>
        <w:rPr>
          <w:b/>
        </w:rPr>
        <w:t xml:space="preserve">3: </w:t>
      </w:r>
      <w:r>
        <w:t>развитие легочного кровотечения</w:t>
      </w:r>
    </w:p>
    <w:p>
      <w:r>
        <w:rPr>
          <w:b/>
        </w:rPr>
        <w:t xml:space="preserve">4: </w:t>
      </w:r>
      <w:r>
        <w:t>формирование приобретенного порока сердца</w:t>
      </w:r>
    </w:p>
    <w:p>
      <w:r>
        <w:t xml:space="preserve">Правильный ответ: </w:t>
      </w:r>
      <w:r>
        <w:rPr>
          <w:b/>
        </w:rPr>
        <w:t>сердечную недостаточность</w:t>
      </w:r>
    </w:p>
    <w:p>
      <w:pPr>
        <w:pStyle w:val="Heading2"/>
      </w:pPr>
      <w:r>
        <w:t>ТОЛЩИНА СТЕНКИ ПРАВОГО ЖЕЛУДОЧКА В ДИАСТОЛУ В НОРМЕ СОСТАВЛЯЕТ (В ММ)</w:t>
      </w:r>
    </w:p>
    <w:p>
      <w:r>
        <w:rPr>
          <w:b/>
        </w:rPr>
        <w:t xml:space="preserve">1: </w:t>
      </w:r>
      <w:r>
        <w:t>не более 5</w:t>
      </w:r>
    </w:p>
    <w:p>
      <w:r>
        <w:rPr>
          <w:b/>
        </w:rPr>
        <w:t xml:space="preserve">2: </w:t>
      </w:r>
      <w:r>
        <w:t>не более 3</w:t>
      </w:r>
    </w:p>
    <w:p>
      <w:r>
        <w:rPr>
          <w:b/>
        </w:rPr>
        <w:t xml:space="preserve">3: </w:t>
      </w:r>
      <w:r>
        <w:t>более 5</w:t>
      </w:r>
    </w:p>
    <w:p>
      <w:r>
        <w:rPr>
          <w:b/>
        </w:rPr>
        <w:t xml:space="preserve">4: </w:t>
      </w:r>
      <w:r>
        <w:t>более 7</w:t>
      </w:r>
    </w:p>
    <w:p>
      <w:r>
        <w:t xml:space="preserve">Правильный ответ: </w:t>
      </w:r>
      <w:r>
        <w:rPr>
          <w:b/>
        </w:rPr>
        <w:t>не более 5</w:t>
      </w:r>
    </w:p>
    <w:p>
      <w:pPr>
        <w:pStyle w:val="Heading2"/>
      </w:pPr>
      <w:r>
        <w:t>ЭКГ- ПРИЗНАКОМ ГИПЕРКАЛИЕМИИ ЯВЛЯЕТСЯ</w:t>
      </w:r>
    </w:p>
    <w:p>
      <w:r>
        <w:rPr>
          <w:b/>
        </w:rPr>
        <w:t xml:space="preserve">1: </w:t>
      </w:r>
      <w:r>
        <w:t>укорочение интервала PQ</w:t>
      </w:r>
    </w:p>
    <w:p>
      <w:r>
        <w:rPr>
          <w:b/>
        </w:rPr>
        <w:t xml:space="preserve">2: </w:t>
      </w:r>
      <w:r>
        <w:t>удлинение интервала QT</w:t>
      </w:r>
    </w:p>
    <w:p>
      <w:r>
        <w:rPr>
          <w:b/>
        </w:rPr>
        <w:t xml:space="preserve">3: </w:t>
      </w:r>
      <w:r>
        <w:t>высокий остроконечный зубец Т</w:t>
      </w:r>
    </w:p>
    <w:p>
      <w:r>
        <w:rPr>
          <w:b/>
        </w:rPr>
        <w:t xml:space="preserve">4: </w:t>
      </w:r>
      <w:r>
        <w:t>сглаженный и инвертированный зубец Т</w:t>
      </w:r>
    </w:p>
    <w:p>
      <w:r>
        <w:t xml:space="preserve">Правильный ответ: </w:t>
      </w:r>
      <w:r>
        <w:rPr>
          <w:b/>
        </w:rPr>
        <w:t>высокий остроконечный зубец Т</w:t>
      </w:r>
    </w:p>
    <w:p>
      <w:pPr>
        <w:pStyle w:val="Heading2"/>
      </w:pPr>
      <w:r>
        <w:t>К ЛЁГОЧНЫМ ОБЪЁМАМ, СОСТАВЛЯЮЩИМ ФУНКЦИОНАЛЬНУЮ ОСТАТОЧНУЮ ЁМКОСТЬ ОТНОСЯТ</w:t>
      </w:r>
    </w:p>
    <w:p>
      <w:r>
        <w:rPr>
          <w:b/>
        </w:rPr>
        <w:t xml:space="preserve">1: </w:t>
      </w:r>
      <w:r>
        <w:t>дыхательный объём</w:t>
      </w:r>
    </w:p>
    <w:p>
      <w:r>
        <w:rPr>
          <w:b/>
        </w:rPr>
        <w:t xml:space="preserve">2: </w:t>
      </w:r>
      <w:r>
        <w:t>минутный объём дыхания</w:t>
      </w:r>
    </w:p>
    <w:p>
      <w:r>
        <w:rPr>
          <w:b/>
        </w:rPr>
        <w:t xml:space="preserve">3: </w:t>
      </w:r>
      <w:r>
        <w:t>резервный объём выдоха</w:t>
      </w:r>
    </w:p>
    <w:p>
      <w:r>
        <w:rPr>
          <w:b/>
        </w:rPr>
        <w:t xml:space="preserve">4: </w:t>
      </w:r>
      <w:r>
        <w:t>резервный объём вдоха</w:t>
      </w:r>
    </w:p>
    <w:p>
      <w:r>
        <w:t xml:space="preserve">Правильный ответ: </w:t>
      </w:r>
      <w:r>
        <w:rPr>
          <w:b/>
        </w:rPr>
        <w:t>резервный объём выдоха</w:t>
      </w:r>
    </w:p>
    <w:p>
      <w:pPr>
        <w:pStyle w:val="Heading2"/>
      </w:pPr>
      <w:r>
        <w:t>ДЛЯ СТАБИЛЬНОЙ СТЕНОКАРДИИ ФК-2 НА ЭКГ ХАРАКТЕРНО</w:t>
      </w:r>
    </w:p>
    <w:p>
      <w:r>
        <w:rPr>
          <w:b/>
        </w:rPr>
        <w:t xml:space="preserve">1: </w:t>
      </w:r>
      <w:r>
        <w:t>наличие признаков рубцовых изменений миокарда различной локализации, нарушение внутрижелудочковой проводимости</w:t>
      </w:r>
    </w:p>
    <w:p>
      <w:r>
        <w:rPr>
          <w:b/>
        </w:rPr>
        <w:t xml:space="preserve">2: </w:t>
      </w:r>
      <w:r>
        <w:t>наличие отрицательного зубца Т</w:t>
      </w:r>
    </w:p>
    <w:p>
      <w:r>
        <w:rPr>
          <w:b/>
        </w:rPr>
        <w:t xml:space="preserve">3: </w:t>
      </w:r>
      <w:r>
        <w:t>отсутствие изменений в покое</w:t>
      </w:r>
    </w:p>
    <w:p>
      <w:r>
        <w:rPr>
          <w:b/>
        </w:rPr>
        <w:t xml:space="preserve">4: </w:t>
      </w:r>
      <w:r>
        <w:t>наличие двухфазного зубца Т</w:t>
      </w:r>
    </w:p>
    <w:p>
      <w:r>
        <w:t xml:space="preserve">Правильный ответ: </w:t>
      </w:r>
      <w:r>
        <w:rPr>
          <w:b/>
        </w:rPr>
        <w:t>отсутствие изменений в покое</w:t>
      </w:r>
    </w:p>
    <w:p>
      <w:pPr>
        <w:pStyle w:val="Heading2"/>
      </w:pPr>
      <w:r>
        <w:t>КОСВЕННЫМ ПРИЗНАКОМ ОТКРЫТОГО АРТЕРИАЛЬНОГО ПРОТОКА ЯВЛЯЕТСЯ</w:t>
      </w:r>
    </w:p>
    <w:p>
      <w:r>
        <w:rPr>
          <w:b/>
        </w:rPr>
        <w:t xml:space="preserve">1: </w:t>
      </w:r>
      <w:r>
        <w:t>дилатация полости левого желудочка и ствола легочной артерии</w:t>
      </w:r>
    </w:p>
    <w:p>
      <w:r>
        <w:rPr>
          <w:b/>
        </w:rPr>
        <w:t xml:space="preserve">2: </w:t>
      </w:r>
      <w:r>
        <w:t>гипертрофия правого желудочка</w:t>
      </w:r>
    </w:p>
    <w:p>
      <w:r>
        <w:rPr>
          <w:b/>
        </w:rPr>
        <w:t xml:space="preserve">3: </w:t>
      </w:r>
      <w:r>
        <w:t>легочная гипертензия</w:t>
      </w:r>
    </w:p>
    <w:p>
      <w:r>
        <w:rPr>
          <w:b/>
        </w:rPr>
        <w:t xml:space="preserve">4: </w:t>
      </w:r>
      <w:r>
        <w:t>дилатация правых отделов</w:t>
      </w:r>
    </w:p>
    <w:p>
      <w:r>
        <w:t xml:space="preserve">Правильный ответ: </w:t>
      </w:r>
      <w:r>
        <w:rPr>
          <w:b/>
        </w:rPr>
        <w:t>дилатация полости левого желудочка и ствола легочной артерии</w:t>
      </w:r>
    </w:p>
    <w:p>
      <w:pPr>
        <w:pStyle w:val="Heading2"/>
      </w:pPr>
      <w:r>
        <w:t>В ОТВЕТ НА ОРТОСТАТИЧЕСКУЮ НАГРУЗКУ РАЗВИВАЕТСЯ</w:t>
      </w:r>
    </w:p>
    <w:p>
      <w:r>
        <w:rPr>
          <w:b/>
        </w:rPr>
        <w:t xml:space="preserve">1: </w:t>
      </w:r>
      <w:r>
        <w:t>увеличение венозного возврата и минутного объема</w:t>
      </w:r>
    </w:p>
    <w:p>
      <w:r>
        <w:rPr>
          <w:b/>
        </w:rPr>
        <w:t xml:space="preserve">2: </w:t>
      </w:r>
      <w:r>
        <w:t>перераспределение увеличенных объемов крови в сосуды головного мозга</w:t>
      </w:r>
    </w:p>
    <w:p>
      <w:r>
        <w:rPr>
          <w:b/>
        </w:rPr>
        <w:t xml:space="preserve">3: </w:t>
      </w:r>
      <w:r>
        <w:t>снижение венозного возврата</w:t>
      </w:r>
    </w:p>
    <w:p>
      <w:r>
        <w:rPr>
          <w:b/>
        </w:rPr>
        <w:t xml:space="preserve">4: </w:t>
      </w:r>
      <w:r>
        <w:t>увеличение минутного объема и сердечного выброса</w:t>
      </w:r>
    </w:p>
    <w:p>
      <w:r>
        <w:t xml:space="preserve">Правильный ответ: </w:t>
      </w:r>
      <w:r>
        <w:rPr>
          <w:b/>
        </w:rPr>
        <w:t>снижение венозного возврата</w:t>
      </w:r>
    </w:p>
    <w:p>
      <w:pPr>
        <w:pStyle w:val="Heading2"/>
      </w:pPr>
      <w:r>
        <w:t>ИКТАЛЬНЫЕ ПАТТЕРНЫ ЭЛЕКТРОЭНЦЕФАЛОГРАММЫ ПРЕДСТАВЛЯЮТ СОБОЙ</w:t>
      </w:r>
    </w:p>
    <w:p>
      <w:r>
        <w:rPr>
          <w:b/>
        </w:rPr>
        <w:t xml:space="preserve">1: </w:t>
      </w:r>
      <w:r>
        <w:t>внезапное изменение биоэлектрической активности, регионального или диффузного характера, ассоциированное с эпилептическим приступом</w:t>
      </w:r>
    </w:p>
    <w:p>
      <w:r>
        <w:rPr>
          <w:b/>
        </w:rPr>
        <w:t xml:space="preserve">2: </w:t>
      </w:r>
      <w:r>
        <w:t>межприступные эпилептиформные феномены</w:t>
      </w:r>
    </w:p>
    <w:p>
      <w:r>
        <w:rPr>
          <w:b/>
        </w:rPr>
        <w:t xml:space="preserve">3: </w:t>
      </w:r>
      <w:r>
        <w:t>феномены, возникающие у здоровых детей и молодых взрослых при гипервентиляции</w:t>
      </w:r>
    </w:p>
    <w:p>
      <w:r>
        <w:rPr>
          <w:b/>
        </w:rPr>
        <w:t xml:space="preserve">4: </w:t>
      </w:r>
      <w:r>
        <w:t>феномены, возникающие у пожилых людей при прогрессировании цереброваскулярной патологии</w:t>
      </w:r>
    </w:p>
    <w:p>
      <w:r>
        <w:t xml:space="preserve">Правильный ответ: </w:t>
      </w:r>
      <w:r>
        <w:rPr>
          <w:b/>
        </w:rPr>
        <w:t>внезапное изменение биоэлектрической активности, регионального или диффузного характера, ассоциированное с эпилептическим приступом</w:t>
      </w:r>
    </w:p>
    <w:p>
      <w:pPr>
        <w:pStyle w:val="Heading2"/>
      </w:pPr>
      <w:r>
        <w:t>В СЛУЧАЕ РЕЗКОГО СНИЖЕНИЯ ГЛОБАЛЬНОЙ СОКРАТИМОСТИ МИОКАРДА ЛЕВОГО ЖЕЛУДОЧКА ФРАКЦИЯ ВЫБРОСА СОСТАВЛЯЕТ __________ % ОТ ОБЪЁМА ЛЕВОГО ЖЕЛУДОЧКА</w:t>
      </w:r>
    </w:p>
    <w:p>
      <w:r>
        <w:rPr>
          <w:b/>
        </w:rPr>
        <w:t xml:space="preserve">1: </w:t>
      </w:r>
      <w:r>
        <w:t>более 50</w:t>
      </w:r>
    </w:p>
    <w:p>
      <w:r>
        <w:rPr>
          <w:b/>
        </w:rPr>
        <w:t xml:space="preserve">2: </w:t>
      </w:r>
      <w:r>
        <w:t>менее 20</w:t>
      </w:r>
    </w:p>
    <w:p>
      <w:r>
        <w:rPr>
          <w:b/>
        </w:rPr>
        <w:t xml:space="preserve">3: </w:t>
      </w:r>
      <w:r>
        <w:t>30-40</w:t>
      </w:r>
    </w:p>
    <w:p>
      <w:r>
        <w:rPr>
          <w:b/>
        </w:rPr>
        <w:t xml:space="preserve">4: </w:t>
      </w:r>
      <w:r>
        <w:t>20-30</w:t>
      </w:r>
    </w:p>
    <w:p>
      <w:r>
        <w:t xml:space="preserve">Правильный ответ: </w:t>
      </w:r>
      <w:r>
        <w:rPr>
          <w:b/>
        </w:rPr>
        <w:t>менее 20</w:t>
      </w:r>
    </w:p>
    <w:p>
      <w:pPr>
        <w:pStyle w:val="Heading2"/>
      </w:pPr>
      <w:r>
        <w:t>БРОНХОДИЛАТАЦИОННЫЙ ОТВЕТ ПОСЛЕ ПРИМЕНЕНИЯ М-ХОЛИНОЛИТИКОВ ОЦЕНИВАЕТСЯ ЧЕРЕЗ (В МИНУТАХ)</w:t>
      </w:r>
    </w:p>
    <w:p>
      <w:r>
        <w:rPr>
          <w:b/>
        </w:rPr>
        <w:t xml:space="preserve">1: </w:t>
      </w:r>
      <w:r>
        <w:t>60</w:t>
      </w:r>
    </w:p>
    <w:p>
      <w:r>
        <w:rPr>
          <w:b/>
        </w:rPr>
        <w:t xml:space="preserve">2: </w:t>
      </w:r>
      <w:r>
        <w:t>45-50</w:t>
      </w:r>
    </w:p>
    <w:p>
      <w:r>
        <w:rPr>
          <w:b/>
        </w:rPr>
        <w:t xml:space="preserve">3: </w:t>
      </w:r>
      <w:r>
        <w:t>30-45</w:t>
      </w:r>
    </w:p>
    <w:p>
      <w:r>
        <w:rPr>
          <w:b/>
        </w:rPr>
        <w:t xml:space="preserve">4: </w:t>
      </w:r>
      <w:r>
        <w:t>15-20</w:t>
      </w:r>
    </w:p>
    <w:p>
      <w:r>
        <w:t xml:space="preserve">Правильный ответ: </w:t>
      </w:r>
      <w:r>
        <w:rPr>
          <w:b/>
        </w:rPr>
        <w:t>30-45</w:t>
      </w:r>
    </w:p>
    <w:p>
      <w:pPr>
        <w:pStyle w:val="Heading2"/>
      </w:pPr>
      <w:r>
        <w:t>КРОВОТОК ПО НАДБЛОКОВОЙ АРТЕРИИ МЕТОДОМ УЛЬТРАЗВУКОВОЙ ДОППЛЕРОГРАФИИ ОЦЕНИВАЮТ ДЛЯ ОПРЕДЕЛЕНИЯ</w:t>
      </w:r>
    </w:p>
    <w:p>
      <w:r>
        <w:rPr>
          <w:b/>
        </w:rPr>
        <w:t xml:space="preserve">1: </w:t>
      </w:r>
      <w:r>
        <w:t>стенозирования</w:t>
      </w:r>
    </w:p>
    <w:p>
      <w:r>
        <w:rPr>
          <w:b/>
        </w:rPr>
        <w:t xml:space="preserve">2: </w:t>
      </w:r>
      <w:r>
        <w:t>функционирования глазничного анастомоза, кровоснабжения глаза</w:t>
      </w:r>
    </w:p>
    <w:p>
      <w:r>
        <w:rPr>
          <w:b/>
        </w:rPr>
        <w:t xml:space="preserve">3: </w:t>
      </w:r>
      <w:r>
        <w:t>кровоснабжения глаза</w:t>
      </w:r>
    </w:p>
    <w:p>
      <w:r>
        <w:rPr>
          <w:b/>
        </w:rPr>
        <w:t xml:space="preserve">4: </w:t>
      </w:r>
      <w:r>
        <w:t>функционирования глазничного анастомоза</w:t>
      </w:r>
    </w:p>
    <w:p>
      <w:r>
        <w:t xml:space="preserve">Правильный ответ: </w:t>
      </w:r>
      <w:r>
        <w:rPr>
          <w:b/>
        </w:rPr>
        <w:t>функционирования глазничного анастомоза</w:t>
      </w:r>
    </w:p>
    <w:p>
      <w:pPr>
        <w:pStyle w:val="Heading2"/>
      </w:pPr>
      <w:r>
        <w:t>ПРИЧИНОЙ ВРОЖДЁННОЙ АОРТАЛЬНОЙ РЕГУРГИТАЦИИ ЯВЛЯЕТСЯ</w:t>
      </w:r>
    </w:p>
    <w:p>
      <w:r>
        <w:rPr>
          <w:b/>
        </w:rPr>
        <w:t xml:space="preserve">1: </w:t>
      </w:r>
      <w:r>
        <w:t>ревматическое поражение митрального клапана</w:t>
      </w:r>
    </w:p>
    <w:p>
      <w:r>
        <w:rPr>
          <w:b/>
        </w:rPr>
        <w:t xml:space="preserve">2: </w:t>
      </w:r>
      <w:r>
        <w:t>парашютообразный митрального клапана</w:t>
      </w:r>
    </w:p>
    <w:p>
      <w:r>
        <w:rPr>
          <w:b/>
        </w:rPr>
        <w:t xml:space="preserve">3: </w:t>
      </w:r>
      <w:r>
        <w:t>синдром Марфана</w:t>
      </w:r>
    </w:p>
    <w:p>
      <w:r>
        <w:rPr>
          <w:b/>
        </w:rPr>
        <w:t xml:space="preserve">4: </w:t>
      </w:r>
      <w:r>
        <w:t>миксоматозная дегенерация створок</w:t>
      </w:r>
    </w:p>
    <w:p>
      <w:r>
        <w:t xml:space="preserve">Правильный ответ: </w:t>
      </w:r>
      <w:r>
        <w:rPr>
          <w:b/>
        </w:rPr>
        <w:t>синдром Марфана</w:t>
      </w:r>
    </w:p>
    <w:p>
      <w:pPr>
        <w:pStyle w:val="Heading2"/>
      </w:pPr>
      <w:r>
        <w:t>СТАНДАРТНОЙ МЕЖДУНАРОДНОЙ СИСТЕМОЙ РАЗМЕЩЕНИЯ ЭЛЕКТРОДОВ НА ПОВЕРХНОСТИ ГОЛОВЫ ПРИ ПРОВЕДЕНИИ ЭЛЕКТРОЭНЦЕФАЛОГРАФИИ ЯВЛЯЕТСЯ СИСТЕМА</w:t>
      </w:r>
    </w:p>
    <w:p>
      <w:r>
        <w:rPr>
          <w:b/>
        </w:rPr>
        <w:t xml:space="preserve">1: </w:t>
      </w:r>
      <w:r>
        <w:t>«10-20»</w:t>
      </w:r>
    </w:p>
    <w:p>
      <w:r>
        <w:rPr>
          <w:b/>
        </w:rPr>
        <w:t xml:space="preserve">2: </w:t>
      </w:r>
      <w:r>
        <w:t>«10-30»</w:t>
      </w:r>
    </w:p>
    <w:p>
      <w:r>
        <w:rPr>
          <w:b/>
        </w:rPr>
        <w:t xml:space="preserve">3: </w:t>
      </w:r>
      <w:r>
        <w:t>«10-10»</w:t>
      </w:r>
    </w:p>
    <w:p>
      <w:r>
        <w:rPr>
          <w:b/>
        </w:rPr>
        <w:t xml:space="preserve">4: </w:t>
      </w:r>
      <w:r>
        <w:t>«20-20»</w:t>
      </w:r>
    </w:p>
    <w:p>
      <w:r>
        <w:t xml:space="preserve">Правильный ответ: </w:t>
      </w:r>
      <w:r>
        <w:rPr>
          <w:b/>
        </w:rPr>
        <w:t>«10-20»</w:t>
      </w:r>
    </w:p>
    <w:p>
      <w:pPr>
        <w:pStyle w:val="Heading2"/>
      </w:pPr>
      <w:r>
        <w:t>ПОД ЧАСТОТОЙ ПОНИМАЮТ</w:t>
      </w:r>
    </w:p>
    <w:p>
      <w:r>
        <w:rPr>
          <w:b/>
        </w:rPr>
        <w:t xml:space="preserve">1: </w:t>
      </w:r>
      <w:r>
        <w:t>размах колебаний электрического потенциала на ЭЭГ, выражаемый в микровольтах(мкВ)</w:t>
      </w:r>
    </w:p>
    <w:p>
      <w:r>
        <w:rPr>
          <w:b/>
        </w:rPr>
        <w:t xml:space="preserve">2: </w:t>
      </w:r>
      <w:r>
        <w:t>количество колебаний за все время записи ЭЭГ</w:t>
      </w:r>
    </w:p>
    <w:p>
      <w:r>
        <w:rPr>
          <w:b/>
        </w:rPr>
        <w:t xml:space="preserve">3: </w:t>
      </w:r>
      <w:r>
        <w:t>количество колебаний в секунду, выраженное в герцах (Гц)</w:t>
      </w:r>
    </w:p>
    <w:p>
      <w:r>
        <w:rPr>
          <w:b/>
        </w:rPr>
        <w:t xml:space="preserve">4: </w:t>
      </w:r>
      <w:r>
        <w:t>разность потенциалов между равноудаленными электродами</w:t>
      </w:r>
    </w:p>
    <w:p>
      <w:r>
        <w:t xml:space="preserve">Правильный ответ: </w:t>
      </w:r>
      <w:r>
        <w:rPr>
          <w:b/>
        </w:rPr>
        <w:t>количество колебаний в секунду, выраженное в герцах (Гц)</w:t>
      </w:r>
    </w:p>
    <w:p>
      <w:pPr>
        <w:pStyle w:val="Heading2"/>
      </w:pPr>
      <w:r>
        <w:t>НАИБОЛЬШЕЕ ПУЛЬСОВОЕ ДАВЛЕНИЕ ОТМЕЧАЕТСЯ ПРИ</w:t>
      </w:r>
    </w:p>
    <w:p>
      <w:r>
        <w:rPr>
          <w:b/>
        </w:rPr>
        <w:t xml:space="preserve">1: </w:t>
      </w:r>
      <w:r>
        <w:t>сочетанном митральном пороке</w:t>
      </w:r>
    </w:p>
    <w:p>
      <w:r>
        <w:rPr>
          <w:b/>
        </w:rPr>
        <w:t xml:space="preserve">2: </w:t>
      </w:r>
      <w:r>
        <w:t>аортальной недостаточности</w:t>
      </w:r>
    </w:p>
    <w:p>
      <w:r>
        <w:rPr>
          <w:b/>
        </w:rPr>
        <w:t xml:space="preserve">3: </w:t>
      </w:r>
      <w:r>
        <w:t>выраженном аортальном стенозе</w:t>
      </w:r>
    </w:p>
    <w:p>
      <w:r>
        <w:rPr>
          <w:b/>
        </w:rPr>
        <w:t xml:space="preserve">4: </w:t>
      </w:r>
      <w:r>
        <w:t>декомпенсированной митральной недостаточности</w:t>
      </w:r>
    </w:p>
    <w:p>
      <w:r>
        <w:t xml:space="preserve">Правильный ответ: </w:t>
      </w:r>
      <w:r>
        <w:rPr>
          <w:b/>
        </w:rPr>
        <w:t>аортальной недостаточности</w:t>
      </w:r>
    </w:p>
    <w:p>
      <w:pPr>
        <w:pStyle w:val="Heading2"/>
      </w:pPr>
      <w:r>
        <w:t>ОБЪЕМ ЛЕВОГО ПРЕДСЕРДИЯ У ЖЕНЩИН В НОРМЕ СОСТАВЛЯЕТ (В МЛ)</w:t>
      </w:r>
    </w:p>
    <w:p>
      <w:r>
        <w:rPr>
          <w:b/>
        </w:rPr>
        <w:t xml:space="preserve">1: </w:t>
      </w:r>
      <w:r>
        <w:t>более 73</w:t>
      </w:r>
    </w:p>
    <w:p>
      <w:r>
        <w:rPr>
          <w:b/>
        </w:rPr>
        <w:t xml:space="preserve">2: </w:t>
      </w:r>
      <w:r>
        <w:t>63-72</w:t>
      </w:r>
    </w:p>
    <w:p>
      <w:r>
        <w:rPr>
          <w:b/>
        </w:rPr>
        <w:t xml:space="preserve">3: </w:t>
      </w:r>
      <w:r>
        <w:t>22-52</w:t>
      </w:r>
    </w:p>
    <w:p>
      <w:r>
        <w:rPr>
          <w:b/>
        </w:rPr>
        <w:t xml:space="preserve">4: </w:t>
      </w:r>
      <w:r>
        <w:t>53-62</w:t>
      </w:r>
    </w:p>
    <w:p>
      <w:r>
        <w:t xml:space="preserve">Правильный ответ: </w:t>
      </w:r>
      <w:r>
        <w:rPr>
          <w:b/>
        </w:rPr>
        <w:t>22-52</w:t>
      </w:r>
    </w:p>
    <w:p>
      <w:pPr>
        <w:pStyle w:val="Heading2"/>
      </w:pPr>
      <w:r>
        <w:t>УЛЬТРАЗВУК ЭТО ЗВУК, ЧАСТОТА КОТОРОГО НЕ НИЖЕ</w:t>
      </w:r>
    </w:p>
    <w:p>
      <w:r>
        <w:rPr>
          <w:b/>
        </w:rPr>
        <w:t xml:space="preserve">1: </w:t>
      </w:r>
      <w:r>
        <w:t>1 МГц</w:t>
      </w:r>
    </w:p>
    <w:p>
      <w:r>
        <w:rPr>
          <w:b/>
        </w:rPr>
        <w:t xml:space="preserve">2: </w:t>
      </w:r>
      <w:r>
        <w:t>20000 Гц</w:t>
      </w:r>
    </w:p>
    <w:p>
      <w:r>
        <w:rPr>
          <w:b/>
        </w:rPr>
        <w:t xml:space="preserve">3: </w:t>
      </w:r>
      <w:r>
        <w:t>15000 Гц</w:t>
      </w:r>
    </w:p>
    <w:p>
      <w:r>
        <w:rPr>
          <w:b/>
        </w:rPr>
        <w:t xml:space="preserve">4: </w:t>
      </w:r>
      <w:r>
        <w:t>20 Гц</w:t>
      </w:r>
    </w:p>
    <w:p>
      <w:r>
        <w:t xml:space="preserve">Правильный ответ: </w:t>
      </w:r>
      <w:r>
        <w:rPr>
          <w:b/>
        </w:rPr>
        <w:t>20000 Гц</w:t>
      </w:r>
    </w:p>
    <w:p>
      <w:pPr>
        <w:pStyle w:val="Heading2"/>
      </w:pPr>
      <w:r>
        <w:t>АНАТОМИЧЕСКОЕ МЕРТВОЕ ПРОСТРАНСТВО У ВЗРОСЛОГО В СРЕДНЕМ РАВНО (В МЛ)</w:t>
      </w:r>
    </w:p>
    <w:p>
      <w:r>
        <w:rPr>
          <w:b/>
        </w:rPr>
        <w:t xml:space="preserve">1: </w:t>
      </w:r>
      <w:r>
        <w:t>более 500</w:t>
      </w:r>
    </w:p>
    <w:p>
      <w:r>
        <w:rPr>
          <w:b/>
        </w:rPr>
        <w:t xml:space="preserve">2: </w:t>
      </w:r>
      <w:r>
        <w:t>менее 50</w:t>
      </w:r>
    </w:p>
    <w:p>
      <w:r>
        <w:rPr>
          <w:b/>
        </w:rPr>
        <w:t xml:space="preserve">3: </w:t>
      </w:r>
      <w:r>
        <w:t>до 1000</w:t>
      </w:r>
    </w:p>
    <w:p>
      <w:r>
        <w:rPr>
          <w:b/>
        </w:rPr>
        <w:t xml:space="preserve">4: </w:t>
      </w:r>
      <w:r>
        <w:t>150</w:t>
      </w:r>
    </w:p>
    <w:p>
      <w:r>
        <w:t xml:space="preserve">Правильный ответ: </w:t>
      </w:r>
      <w:r>
        <w:rPr>
          <w:b/>
        </w:rPr>
        <w:t>150</w:t>
      </w:r>
    </w:p>
    <w:p>
      <w:pPr>
        <w:pStyle w:val="Heading2"/>
      </w:pPr>
      <w:r>
        <w:t>В НОРМЕ ЛЕГОЧНЫЙ КЛАПАН ИМЕЕТ _____ СТВОРКУ/СТВОРКИ</w:t>
      </w:r>
    </w:p>
    <w:p>
      <w:r>
        <w:rPr>
          <w:b/>
        </w:rPr>
        <w:t xml:space="preserve">1: </w:t>
      </w:r>
      <w:r>
        <w:t>четыре</w:t>
      </w:r>
    </w:p>
    <w:p>
      <w:r>
        <w:rPr>
          <w:b/>
        </w:rPr>
        <w:t xml:space="preserve">2: </w:t>
      </w:r>
      <w:r>
        <w:t>три</w:t>
      </w:r>
    </w:p>
    <w:p>
      <w:r>
        <w:rPr>
          <w:b/>
        </w:rPr>
        <w:t xml:space="preserve">3: </w:t>
      </w:r>
      <w:r>
        <w:t>две</w:t>
      </w:r>
    </w:p>
    <w:p>
      <w:r>
        <w:rPr>
          <w:b/>
        </w:rPr>
        <w:t xml:space="preserve">4: </w:t>
      </w:r>
      <w:r>
        <w:t>одна</w:t>
      </w:r>
    </w:p>
    <w:p>
      <w:r>
        <w:t xml:space="preserve">Правильный ответ: </w:t>
      </w:r>
      <w:r>
        <w:rPr>
          <w:b/>
        </w:rPr>
        <w:t>три</w:t>
      </w:r>
    </w:p>
    <w:p>
      <w:pPr>
        <w:pStyle w:val="Heading2"/>
      </w:pPr>
      <w:r>
        <w:t>ТОЛЩИНА СВОБОДНОЙ СТЕНКИ ПРАВОГО ЖЕЛУДОЧКА РАВНА (В ММ)</w:t>
      </w:r>
    </w:p>
    <w:p>
      <w:r>
        <w:rPr>
          <w:b/>
        </w:rPr>
        <w:t xml:space="preserve">1: </w:t>
      </w:r>
      <w:r>
        <w:t>2</w:t>
      </w:r>
    </w:p>
    <w:p>
      <w:r>
        <w:rPr>
          <w:b/>
        </w:rPr>
        <w:t xml:space="preserve">2: </w:t>
      </w:r>
      <w:r>
        <w:t>11</w:t>
      </w:r>
    </w:p>
    <w:p>
      <w:r>
        <w:rPr>
          <w:b/>
        </w:rPr>
        <w:t xml:space="preserve">3: </w:t>
      </w:r>
      <w:r>
        <w:t>8</w:t>
      </w:r>
    </w:p>
    <w:p>
      <w:r>
        <w:rPr>
          <w:b/>
        </w:rPr>
        <w:t xml:space="preserve">4: </w:t>
      </w:r>
      <w:r>
        <w:t>5</w:t>
      </w:r>
    </w:p>
    <w:p>
      <w:r>
        <w:t xml:space="preserve">Правильный ответ: </w:t>
      </w:r>
      <w:r>
        <w:rPr>
          <w:b/>
        </w:rPr>
        <w:t>5</w:t>
      </w:r>
    </w:p>
    <w:p>
      <w:pPr>
        <w:pStyle w:val="Heading2"/>
      </w:pPr>
      <w:r>
        <w:t>КОМПЛЕКС QRS ОТРАЖАЕТ</w:t>
      </w:r>
    </w:p>
    <w:p>
      <w:r>
        <w:rPr>
          <w:b/>
        </w:rPr>
        <w:t xml:space="preserve">1: </w:t>
      </w:r>
      <w:r>
        <w:t>деполяризацию желудочков</w:t>
      </w:r>
    </w:p>
    <w:p>
      <w:r>
        <w:rPr>
          <w:b/>
        </w:rPr>
        <w:t xml:space="preserve">2: </w:t>
      </w:r>
      <w:r>
        <w:t>реполяризацию желудочков</w:t>
      </w:r>
    </w:p>
    <w:p>
      <w:r>
        <w:rPr>
          <w:b/>
        </w:rPr>
        <w:t xml:space="preserve">3: </w:t>
      </w:r>
      <w:r>
        <w:t>деполяризацию предсердий</w:t>
      </w:r>
    </w:p>
    <w:p>
      <w:r>
        <w:rPr>
          <w:b/>
        </w:rPr>
        <w:t xml:space="preserve">4: </w:t>
      </w:r>
      <w:r>
        <w:t>реполяризацию предсердий</w:t>
      </w:r>
    </w:p>
    <w:p>
      <w:r>
        <w:t xml:space="preserve">Правильный ответ: </w:t>
      </w:r>
      <w:r>
        <w:rPr>
          <w:b/>
        </w:rPr>
        <w:t>деполяризацию желудочков</w:t>
      </w:r>
    </w:p>
    <w:p>
      <w:pPr>
        <w:pStyle w:val="Heading2"/>
      </w:pPr>
      <w:r>
        <w:t>ГОЛОВНОЙ МОЗГ В ПОКОЕ ПОТРЕБЛЯЕТ ____% ОТ ОБЩЕГО ОБЪЕМА КРОВИ</w:t>
      </w:r>
    </w:p>
    <w:p>
      <w:r>
        <w:rPr>
          <w:b/>
        </w:rPr>
        <w:t xml:space="preserve">1: </w:t>
      </w:r>
      <w:r>
        <w:t>15</w:t>
      </w:r>
    </w:p>
    <w:p>
      <w:r>
        <w:rPr>
          <w:b/>
        </w:rPr>
        <w:t xml:space="preserve">2: </w:t>
      </w:r>
      <w:r>
        <w:t>17</w:t>
      </w:r>
    </w:p>
    <w:p>
      <w:r>
        <w:rPr>
          <w:b/>
        </w:rPr>
        <w:t xml:space="preserve">3: </w:t>
      </w:r>
      <w:r>
        <w:t>20</w:t>
      </w:r>
    </w:p>
    <w:p>
      <w:r>
        <w:rPr>
          <w:b/>
        </w:rPr>
        <w:t xml:space="preserve">4: </w:t>
      </w:r>
      <w:r>
        <w:t>35</w:t>
      </w:r>
    </w:p>
    <w:p>
      <w:r>
        <w:t xml:space="preserve">Правильный ответ: </w:t>
      </w:r>
      <w:r>
        <w:rPr>
          <w:b/>
        </w:rPr>
        <w:t>15</w:t>
      </w:r>
    </w:p>
    <w:p>
      <w:pPr>
        <w:pStyle w:val="Heading2"/>
      </w:pPr>
      <w:r>
        <w:t>НЕРЕГУЛЯРНОСТЬ РИТМА ЖЕЛУДОЧКОВЫХ СОКРАЩЕНИЙ НАИБОЛЕЕ ХАРАКТЕРНА ДЛЯ</w:t>
      </w:r>
    </w:p>
    <w:p>
      <w:r>
        <w:rPr>
          <w:b/>
        </w:rPr>
        <w:t xml:space="preserve">1: </w:t>
      </w:r>
      <w:r>
        <w:t>желудочковой тахикардии</w:t>
      </w:r>
    </w:p>
    <w:p>
      <w:r>
        <w:rPr>
          <w:b/>
        </w:rPr>
        <w:t xml:space="preserve">2: </w:t>
      </w:r>
      <w:r>
        <w:t>фибрилляции предсердий</w:t>
      </w:r>
    </w:p>
    <w:p>
      <w:r>
        <w:rPr>
          <w:b/>
        </w:rPr>
        <w:t xml:space="preserve">3: </w:t>
      </w:r>
      <w:r>
        <w:t>предсердной тахикардии</w:t>
      </w:r>
    </w:p>
    <w:p>
      <w:r>
        <w:rPr>
          <w:b/>
        </w:rPr>
        <w:t xml:space="preserve">4: </w:t>
      </w:r>
      <w:r>
        <w:t>атриовентрикулярной узловой тахикардии</w:t>
      </w:r>
    </w:p>
    <w:p>
      <w:r>
        <w:t xml:space="preserve">Правильный ответ: </w:t>
      </w:r>
      <w:r>
        <w:rPr>
          <w:b/>
        </w:rPr>
        <w:t>фибрилляции предсердий</w:t>
      </w:r>
    </w:p>
    <w:p>
      <w:pPr>
        <w:pStyle w:val="Heading2"/>
      </w:pPr>
      <w:r>
        <w:t>ОПТИМАЛЬНОЙ ДЛЯ РАЗРЕШЕНИЯ КОНФЛИКТА ЯВЛЯЕТСЯ СТАДИЯ</w:t>
      </w:r>
    </w:p>
    <w:p>
      <w:r>
        <w:rPr>
          <w:b/>
        </w:rPr>
        <w:t xml:space="preserve">1: </w:t>
      </w:r>
      <w:r>
        <w:t>эскалации</w:t>
      </w:r>
    </w:p>
    <w:p>
      <w:r>
        <w:rPr>
          <w:b/>
        </w:rPr>
        <w:t xml:space="preserve">2: </w:t>
      </w:r>
      <w:r>
        <w:t>пика</w:t>
      </w:r>
    </w:p>
    <w:p>
      <w:r>
        <w:rPr>
          <w:b/>
        </w:rPr>
        <w:t xml:space="preserve">3: </w:t>
      </w:r>
      <w:r>
        <w:t>начальная</w:t>
      </w:r>
    </w:p>
    <w:p>
      <w:r>
        <w:rPr>
          <w:b/>
        </w:rPr>
        <w:t xml:space="preserve">4: </w:t>
      </w:r>
      <w:r>
        <w:t>спада</w:t>
      </w:r>
    </w:p>
    <w:p>
      <w:r>
        <w:t xml:space="preserve">Правильный ответ: </w:t>
      </w:r>
      <w:r>
        <w:rPr>
          <w:b/>
        </w:rPr>
        <w:t>начальная</w:t>
      </w:r>
    </w:p>
    <w:p>
      <w:pPr>
        <w:pStyle w:val="Heading2"/>
      </w:pPr>
      <w:r>
        <w:t>ПОД РЕОГРАФИЕЙ ПОНИМАЮТ ЗАПИСЬ</w:t>
      </w:r>
    </w:p>
    <w:p>
      <w:r>
        <w:rPr>
          <w:b/>
        </w:rPr>
        <w:t xml:space="preserve">1: </w:t>
      </w:r>
      <w:r>
        <w:t>изменяющегося тонуса сосудистой стенки</w:t>
      </w:r>
    </w:p>
    <w:p>
      <w:r>
        <w:rPr>
          <w:b/>
        </w:rPr>
        <w:t xml:space="preserve">2: </w:t>
      </w:r>
      <w:r>
        <w:t>изменяющейся величины электрического сопротивления живых тканей</w:t>
      </w:r>
    </w:p>
    <w:p>
      <w:r>
        <w:rPr>
          <w:b/>
        </w:rPr>
        <w:t xml:space="preserve">3: </w:t>
      </w:r>
      <w:r>
        <w:t>потенциалов действия от определенного участка скальпа</w:t>
      </w:r>
    </w:p>
    <w:p>
      <w:r>
        <w:rPr>
          <w:b/>
        </w:rPr>
        <w:t xml:space="preserve">4: </w:t>
      </w:r>
      <w:r>
        <w:t>биоэлектрической активности головного мозга при различных функциональных воздействиях</w:t>
      </w:r>
    </w:p>
    <w:p>
      <w:r>
        <w:t xml:space="preserve">Правильный ответ: </w:t>
      </w:r>
      <w:r>
        <w:rPr>
          <w:b/>
        </w:rPr>
        <w:t>изменяющейся величины электрического сопротивления живых тканей</w:t>
      </w:r>
    </w:p>
    <w:p>
      <w:pPr>
        <w:pStyle w:val="Heading2"/>
      </w:pPr>
      <w:r>
        <w:t>У БОЛЬШИНСТВА БОЛЬНЫХ, ПЕРЕНЁСШИХ ПЕРИКАРДЭКТОМИЮ ВСЛЕДСТВИЕ ПЕРЕНЕСЁННОГО КОНСТРИКТИВНОГО ПЕРИКАРДИТА НАБЛЮДАЕТСЯ ДИЛАТАЦИЯ</w:t>
      </w:r>
    </w:p>
    <w:p>
      <w:r>
        <w:rPr>
          <w:b/>
        </w:rPr>
        <w:t xml:space="preserve">1: </w:t>
      </w:r>
      <w:r>
        <w:t>левых камер сердца</w:t>
      </w:r>
    </w:p>
    <w:p>
      <w:r>
        <w:rPr>
          <w:b/>
        </w:rPr>
        <w:t xml:space="preserve">2: </w:t>
      </w:r>
      <w:r>
        <w:t>аорты в восходящем грудном отделе</w:t>
      </w:r>
    </w:p>
    <w:p>
      <w:r>
        <w:rPr>
          <w:b/>
        </w:rPr>
        <w:t xml:space="preserve">3: </w:t>
      </w:r>
      <w:r>
        <w:t>аорты в брюшном отделе</w:t>
      </w:r>
    </w:p>
    <w:p>
      <w:r>
        <w:rPr>
          <w:b/>
        </w:rPr>
        <w:t xml:space="preserve">4: </w:t>
      </w:r>
      <w:r>
        <w:t>правых камер сердца</w:t>
      </w:r>
    </w:p>
    <w:p>
      <w:r>
        <w:t xml:space="preserve">Правильный ответ: </w:t>
      </w:r>
      <w:r>
        <w:rPr>
          <w:b/>
        </w:rPr>
        <w:t>правых камер сердца</w:t>
      </w:r>
    </w:p>
    <w:p>
      <w:pPr>
        <w:pStyle w:val="Heading2"/>
      </w:pPr>
      <w:r>
        <w:t>ПРИ СТЕНОЗЕ 50-60% 1 СЕГМЕНТА ПОДКЛЮЧИЧНОЙ АРТЕРИИ РЕГИСТРИРУЮТСЯ ПРИЗНАКИ</w:t>
      </w:r>
    </w:p>
    <w:p>
      <w:r>
        <w:rPr>
          <w:b/>
        </w:rPr>
        <w:t xml:space="preserve">1: </w:t>
      </w:r>
      <w:r>
        <w:t>латентного синдрома позвоночно-подключичного обкрадывания</w:t>
      </w:r>
    </w:p>
    <w:p>
      <w:r>
        <w:rPr>
          <w:b/>
        </w:rPr>
        <w:t xml:space="preserve">2: </w:t>
      </w:r>
      <w:r>
        <w:t>переходного синдрома позвоночно-подключичного обкрадывания</w:t>
      </w:r>
    </w:p>
    <w:p>
      <w:r>
        <w:rPr>
          <w:b/>
        </w:rPr>
        <w:t xml:space="preserve">3: </w:t>
      </w:r>
      <w:r>
        <w:t>латентного синдрома подключичного обкрадывания</w:t>
      </w:r>
    </w:p>
    <w:p>
      <w:r>
        <w:rPr>
          <w:b/>
        </w:rPr>
        <w:t xml:space="preserve">4: </w:t>
      </w:r>
      <w:r>
        <w:t>переходного синдрома подключичного обкрадывания</w:t>
      </w:r>
    </w:p>
    <w:p>
      <w:r>
        <w:t xml:space="preserve">Правильный ответ: </w:t>
      </w:r>
      <w:r>
        <w:rPr>
          <w:b/>
        </w:rPr>
        <w:t>латентного синдрома позвоночно-подключичного обкрадывания</w:t>
      </w:r>
    </w:p>
    <w:p>
      <w:pPr>
        <w:pStyle w:val="Heading2"/>
      </w:pPr>
      <w:r>
        <w:t>НАИБОЛЕЕ ФИЗИОЛОГИЧНЫМ ЯВЛЯЕТСЯ ЭЛЕКТРОКАРДИОСТИМУЛЯТОР ТИПА</w:t>
      </w:r>
    </w:p>
    <w:p>
      <w:r>
        <w:rPr>
          <w:b/>
        </w:rPr>
        <w:t xml:space="preserve">1: </w:t>
      </w:r>
      <w:r>
        <w:t>VVI</w:t>
      </w:r>
    </w:p>
    <w:p>
      <w:r>
        <w:rPr>
          <w:b/>
        </w:rPr>
        <w:t xml:space="preserve">2: </w:t>
      </w:r>
      <w:r>
        <w:t>VAT</w:t>
      </w:r>
    </w:p>
    <w:p>
      <w:r>
        <w:rPr>
          <w:b/>
        </w:rPr>
        <w:t xml:space="preserve">3: </w:t>
      </w:r>
      <w:r>
        <w:t>V00</w:t>
      </w:r>
    </w:p>
    <w:p>
      <w:r>
        <w:rPr>
          <w:b/>
        </w:rPr>
        <w:t xml:space="preserve">4: </w:t>
      </w:r>
      <w:r>
        <w:t>DDD</w:t>
      </w:r>
    </w:p>
    <w:p>
      <w:r>
        <w:t xml:space="preserve">Правильный ответ: </w:t>
      </w:r>
      <w:r>
        <w:rPr>
          <w:b/>
        </w:rPr>
        <w:t>DDD</w:t>
      </w:r>
    </w:p>
    <w:p>
      <w:pPr>
        <w:pStyle w:val="Heading2"/>
      </w:pPr>
      <w:r>
        <w:t>ЗУБЕЦ Р ОТРАЖАЕТ РАСПРОСТРАНЕНИЕ ВОЗБУЖДЕНИЯ ПО</w:t>
      </w:r>
    </w:p>
    <w:p>
      <w:r>
        <w:rPr>
          <w:b/>
        </w:rPr>
        <w:t xml:space="preserve">1: </w:t>
      </w:r>
      <w:r>
        <w:t>левому предсердию</w:t>
      </w:r>
    </w:p>
    <w:p>
      <w:r>
        <w:rPr>
          <w:b/>
        </w:rPr>
        <w:t xml:space="preserve">2: </w:t>
      </w:r>
      <w:r>
        <w:t>левому желудочку</w:t>
      </w:r>
    </w:p>
    <w:p>
      <w:r>
        <w:rPr>
          <w:b/>
        </w:rPr>
        <w:t xml:space="preserve">3: </w:t>
      </w:r>
      <w:r>
        <w:t>правому предсердию</w:t>
      </w:r>
    </w:p>
    <w:p>
      <w:r>
        <w:rPr>
          <w:b/>
        </w:rPr>
        <w:t xml:space="preserve">4: </w:t>
      </w:r>
      <w:r>
        <w:t>обоим предсердиям</w:t>
      </w:r>
    </w:p>
    <w:p>
      <w:r>
        <w:t xml:space="preserve">Правильный ответ: </w:t>
      </w:r>
      <w:r>
        <w:rPr>
          <w:b/>
        </w:rPr>
        <w:t>обоим предсердиям</w:t>
      </w:r>
    </w:p>
    <w:p>
      <w:pPr>
        <w:pStyle w:val="Heading2"/>
      </w:pPr>
      <w:r>
        <w:t>ЗНАЧИТЕЛЬНЫЙ АОРТАЛЬНЫЙ СТЕНОЗ ХАРАКТЕРИЗУЕТСЯ ПЛОЩАДЬЮ ОТВЕРСТИЯ АК</w:t>
      </w:r>
    </w:p>
    <w:p>
      <w:r>
        <w:rPr>
          <w:b/>
        </w:rPr>
        <w:t xml:space="preserve">1: </w:t>
      </w:r>
      <w:r>
        <w:t>менее 0,75 см2, средний ГД более 50 мм рт.ст.</w:t>
      </w:r>
    </w:p>
    <w:p>
      <w:r>
        <w:rPr>
          <w:b/>
        </w:rPr>
        <w:t xml:space="preserve">2: </w:t>
      </w:r>
      <w:r>
        <w:t>более 1,2 см2, пиковый ГД 40 мм рт.ст.</w:t>
      </w:r>
    </w:p>
    <w:p>
      <w:r>
        <w:rPr>
          <w:b/>
        </w:rPr>
        <w:t xml:space="preserve">3: </w:t>
      </w:r>
      <w:r>
        <w:t>более 0,75 см2, средний ГД более 50 мм рт.ст.</w:t>
      </w:r>
    </w:p>
    <w:p>
      <w:r>
        <w:rPr>
          <w:b/>
        </w:rPr>
        <w:t xml:space="preserve">4: </w:t>
      </w:r>
      <w:r>
        <w:t>менее 1,2 см2, средний ГД 40 мм рт.ст.</w:t>
      </w:r>
    </w:p>
    <w:p>
      <w:r>
        <w:t xml:space="preserve">Правильный ответ: </w:t>
      </w:r>
      <w:r>
        <w:rPr>
          <w:b/>
        </w:rPr>
        <w:t>менее 0,75 см2, средний ГД более 50 мм рт.ст.</w:t>
      </w:r>
    </w:p>
    <w:p>
      <w:pPr>
        <w:pStyle w:val="Heading2"/>
      </w:pPr>
      <w:r>
        <w:t>РАСЧЕТ СРЕДНЕГО ДАВЛЕНИЯ В ЛЕГОЧНОЙ АРТЕРИИ ПРОИЗВОДИТСЯ С ПОМОЩЬЮ ПРОФИЛЯ ПОТОКА НА _____________ КЛАПАНЕ</w:t>
      </w:r>
    </w:p>
    <w:p>
      <w:r>
        <w:rPr>
          <w:b/>
        </w:rPr>
        <w:t xml:space="preserve">1: </w:t>
      </w:r>
      <w:r>
        <w:t>аортальном</w:t>
      </w:r>
    </w:p>
    <w:p>
      <w:r>
        <w:rPr>
          <w:b/>
        </w:rPr>
        <w:t xml:space="preserve">2: </w:t>
      </w:r>
      <w:r>
        <w:t>трикуспидальном</w:t>
      </w:r>
    </w:p>
    <w:p>
      <w:r>
        <w:rPr>
          <w:b/>
        </w:rPr>
        <w:t xml:space="preserve">3: </w:t>
      </w:r>
      <w:r>
        <w:t>пульмональном</w:t>
      </w:r>
    </w:p>
    <w:p>
      <w:r>
        <w:rPr>
          <w:b/>
        </w:rPr>
        <w:t xml:space="preserve">4: </w:t>
      </w:r>
      <w:r>
        <w:t>митральном</w:t>
      </w:r>
    </w:p>
    <w:p>
      <w:r>
        <w:t xml:space="preserve">Правильный ответ: </w:t>
      </w:r>
      <w:r>
        <w:rPr>
          <w:b/>
        </w:rPr>
        <w:t>пульмональном</w:t>
      </w:r>
    </w:p>
    <w:p>
      <w:pPr>
        <w:pStyle w:val="Heading2"/>
      </w:pPr>
      <w:r>
        <w:t>ВЕНОЗНАЯ ГИПЕРЕМИЯ РАЗВИВАЕТСЯ ПРИ</w:t>
      </w:r>
    </w:p>
    <w:p>
      <w:r>
        <w:rPr>
          <w:b/>
        </w:rPr>
        <w:t xml:space="preserve">1: </w:t>
      </w:r>
      <w:r>
        <w:t>острой почечной недостаточности на фоне острого гломерулонефрита и мочекаменной болезни</w:t>
      </w:r>
    </w:p>
    <w:p>
      <w:r>
        <w:rPr>
          <w:b/>
        </w:rPr>
        <w:t xml:space="preserve">2: </w:t>
      </w:r>
      <w:r>
        <w:t>остром желудочно-кишечном кровотечении на фоне язвенной болезни желудка и двенадцатиперстной кишки</w:t>
      </w:r>
    </w:p>
    <w:p>
      <w:r>
        <w:rPr>
          <w:b/>
        </w:rPr>
        <w:t xml:space="preserve">3: </w:t>
      </w:r>
      <w:r>
        <w:t>остром тромбозе глубоких вен нижних конечностей, варикозном расширении подкожных вен нижних конечностей</w:t>
      </w:r>
    </w:p>
    <w:p>
      <w:r>
        <w:rPr>
          <w:b/>
        </w:rPr>
        <w:t xml:space="preserve">4: </w:t>
      </w:r>
      <w:r>
        <w:t>хроническом обструктивном заболевании легких в сочетании с острой пневмококковой пневмонией и правожелудочковой недостаточностью</w:t>
      </w:r>
    </w:p>
    <w:p>
      <w:r>
        <w:t xml:space="preserve">Правильный ответ: </w:t>
      </w:r>
      <w:r>
        <w:rPr>
          <w:b/>
        </w:rPr>
        <w:t>остром тромбозе глубоких вен нижних конечностей, варикозном расширении подкожных вен нижних конечностей</w:t>
      </w:r>
    </w:p>
    <w:p>
      <w:pPr>
        <w:pStyle w:val="Heading2"/>
      </w:pPr>
      <w:r>
        <w:t>ХАРАКТЕРНЫМИ ПРИЗНАКАМИ ДЕФЕКТА МЕЖПРЕДСЕРДНОЙ ПЕРЕГОРОДКИ ПРИ ЭХОКГ ЯВЛЯЮТСЯ</w:t>
      </w:r>
    </w:p>
    <w:p>
      <w:r>
        <w:rPr>
          <w:b/>
        </w:rPr>
        <w:t xml:space="preserve">1: </w:t>
      </w:r>
      <w:r>
        <w:t>парадоксальное движение МЖП и увеличение полости левого желудочка</w:t>
      </w:r>
    </w:p>
    <w:p>
      <w:r>
        <w:rPr>
          <w:b/>
        </w:rPr>
        <w:t xml:space="preserve">2: </w:t>
      </w:r>
      <w:r>
        <w:t>наличие потока шунта на МПП, увеличение правых отделов сердца</w:t>
      </w:r>
    </w:p>
    <w:p>
      <w:r>
        <w:rPr>
          <w:b/>
        </w:rPr>
        <w:t xml:space="preserve">3: </w:t>
      </w:r>
      <w:r>
        <w:t>повышение КДД в левом желудочке, дилатация полости левого предсердия</w:t>
      </w:r>
    </w:p>
    <w:p>
      <w:r>
        <w:rPr>
          <w:b/>
        </w:rPr>
        <w:t xml:space="preserve">4: </w:t>
      </w:r>
      <w:r>
        <w:t>наличие потока шунта на МПП, увеличение левых отделов сердца</w:t>
      </w:r>
    </w:p>
    <w:p>
      <w:r>
        <w:t xml:space="preserve">Правильный ответ: </w:t>
      </w:r>
      <w:r>
        <w:rPr>
          <w:b/>
        </w:rPr>
        <w:t>наличие потока шунта на МПП, увеличение правых отделов сердца</w:t>
      </w:r>
    </w:p>
    <w:p>
      <w:pPr>
        <w:pStyle w:val="Heading2"/>
      </w:pPr>
      <w:r>
        <w:t>КАРЦИНОИДНАЯ БОЛЕЗНЬ СЕРДЦА ПОРАЖАЕТ В ПЕРВУЮ ОЧЕРЕДЬ ________________ КЛАПАН</w:t>
      </w:r>
    </w:p>
    <w:p>
      <w:r>
        <w:rPr>
          <w:b/>
        </w:rPr>
        <w:t xml:space="preserve">1: </w:t>
      </w:r>
      <w:r>
        <w:t>митральный</w:t>
      </w:r>
    </w:p>
    <w:p>
      <w:r>
        <w:rPr>
          <w:b/>
        </w:rPr>
        <w:t xml:space="preserve">2: </w:t>
      </w:r>
      <w:r>
        <w:t>легочный</w:t>
      </w:r>
    </w:p>
    <w:p>
      <w:r>
        <w:rPr>
          <w:b/>
        </w:rPr>
        <w:t xml:space="preserve">3: </w:t>
      </w:r>
      <w:r>
        <w:t>трикуспидальный</w:t>
      </w:r>
    </w:p>
    <w:p>
      <w:r>
        <w:rPr>
          <w:b/>
        </w:rPr>
        <w:t xml:space="preserve">4: </w:t>
      </w:r>
      <w:r>
        <w:t>аортальный</w:t>
      </w:r>
    </w:p>
    <w:p>
      <w:r>
        <w:t xml:space="preserve">Правильный ответ: </w:t>
      </w:r>
      <w:r>
        <w:rPr>
          <w:b/>
        </w:rPr>
        <w:t>трикуспидальный</w:t>
      </w:r>
    </w:p>
    <w:p>
      <w:pPr>
        <w:pStyle w:val="Heading2"/>
      </w:pPr>
      <w:r>
        <w:t>ПРОДОЛЖИТЕЛЬНОСТЬ ЗУБЦА Q В НОРМЕ НЕ ПРЕВЫШАЕТ (В СЕКУНДАХ)</w:t>
      </w:r>
    </w:p>
    <w:p>
      <w:r>
        <w:rPr>
          <w:b/>
        </w:rPr>
        <w:t xml:space="preserve">1: </w:t>
      </w:r>
      <w:r>
        <w:t>0,01</w:t>
      </w:r>
    </w:p>
    <w:p>
      <w:r>
        <w:rPr>
          <w:b/>
        </w:rPr>
        <w:t xml:space="preserve">2: </w:t>
      </w:r>
      <w:r>
        <w:t>0,03</w:t>
      </w:r>
    </w:p>
    <w:p>
      <w:r>
        <w:rPr>
          <w:b/>
        </w:rPr>
        <w:t xml:space="preserve">3: </w:t>
      </w:r>
      <w:r>
        <w:t>0,025</w:t>
      </w:r>
    </w:p>
    <w:p>
      <w:r>
        <w:rPr>
          <w:b/>
        </w:rPr>
        <w:t xml:space="preserve">4: </w:t>
      </w:r>
      <w:r>
        <w:t>0,02</w:t>
      </w:r>
    </w:p>
    <w:p>
      <w:r>
        <w:t xml:space="preserve">Правильный ответ: </w:t>
      </w:r>
      <w:r>
        <w:rPr>
          <w:b/>
        </w:rPr>
        <w:t>0,03</w:t>
      </w:r>
    </w:p>
    <w:p>
      <w:pPr>
        <w:pStyle w:val="Heading2"/>
      </w:pPr>
      <w:r>
        <w:t>В ОСТРУЮ СТАДИЮ ИНФАРКТА МИОКАРДА СЕГМЕНТ ST</w:t>
      </w:r>
    </w:p>
    <w:p>
      <w:r>
        <w:rPr>
          <w:b/>
        </w:rPr>
        <w:t xml:space="preserve">1: </w:t>
      </w:r>
      <w:r>
        <w:t>приближается к изолинии</w:t>
      </w:r>
    </w:p>
    <w:p>
      <w:r>
        <w:rPr>
          <w:b/>
        </w:rPr>
        <w:t xml:space="preserve">2: </w:t>
      </w:r>
      <w:r>
        <w:t>расположен ниже изолинии</w:t>
      </w:r>
    </w:p>
    <w:p>
      <w:r>
        <w:rPr>
          <w:b/>
        </w:rPr>
        <w:t xml:space="preserve">3: </w:t>
      </w:r>
      <w:r>
        <w:t>находится на изолинии</w:t>
      </w:r>
    </w:p>
    <w:p>
      <w:r>
        <w:rPr>
          <w:b/>
        </w:rPr>
        <w:t xml:space="preserve">4: </w:t>
      </w:r>
      <w:r>
        <w:t>располагается высоко над изолинией</w:t>
      </w:r>
    </w:p>
    <w:p>
      <w:r>
        <w:t xml:space="preserve">Правильный ответ: </w:t>
      </w:r>
      <w:r>
        <w:rPr>
          <w:b/>
        </w:rPr>
        <w:t>приближается к изолинии</w:t>
      </w:r>
    </w:p>
    <w:p>
      <w:pPr>
        <w:pStyle w:val="Heading2"/>
      </w:pPr>
      <w:r>
        <w:t>ДЛЯ ИСКЛЮЧЕНИЯ АРИТМОГЕННОЙ ДИСПЛАЗИИ ПРАВОГО ЖЕЛУДОЧКА НЕОБХОДИМО ВЫПОЛНЕНИЕ</w:t>
      </w:r>
    </w:p>
    <w:p>
      <w:r>
        <w:rPr>
          <w:b/>
        </w:rPr>
        <w:t xml:space="preserve">1: </w:t>
      </w:r>
      <w:r>
        <w:t>транспищеводной эхокардиографии</w:t>
      </w:r>
    </w:p>
    <w:p>
      <w:r>
        <w:rPr>
          <w:b/>
        </w:rPr>
        <w:t xml:space="preserve">2: </w:t>
      </w:r>
      <w:r>
        <w:t>МРТ</w:t>
      </w:r>
    </w:p>
    <w:p>
      <w:r>
        <w:rPr>
          <w:b/>
        </w:rPr>
        <w:t xml:space="preserve">3: </w:t>
      </w:r>
      <w:r>
        <w:t>ЭхоКГ</w:t>
      </w:r>
    </w:p>
    <w:p>
      <w:r>
        <w:rPr>
          <w:b/>
        </w:rPr>
        <w:t xml:space="preserve">4: </w:t>
      </w:r>
      <w:r>
        <w:t>компьютерной томографии</w:t>
      </w:r>
    </w:p>
    <w:p>
      <w:r>
        <w:t xml:space="preserve">Правильный ответ: </w:t>
      </w:r>
      <w:r>
        <w:rPr>
          <w:b/>
        </w:rPr>
        <w:t>МРТ</w:t>
      </w:r>
    </w:p>
    <w:p>
      <w:pPr>
        <w:pStyle w:val="Heading2"/>
      </w:pPr>
      <w:r>
        <w:t>ВАРИАНТОМ ДЕФЕКТА МЕЖЖЕЛУДОЧКОВОЙ ПЕРЕГОРОДКИ ЯВЛЯЕТСЯ</w:t>
      </w:r>
    </w:p>
    <w:p>
      <w:r>
        <w:rPr>
          <w:b/>
        </w:rPr>
        <w:t xml:space="preserve">1: </w:t>
      </w:r>
      <w:r>
        <w:t>вторичный</w:t>
      </w:r>
    </w:p>
    <w:p>
      <w:r>
        <w:rPr>
          <w:b/>
        </w:rPr>
        <w:t xml:space="preserve">2: </w:t>
      </w:r>
      <w:r>
        <w:t>верхний</w:t>
      </w:r>
    </w:p>
    <w:p>
      <w:r>
        <w:rPr>
          <w:b/>
        </w:rPr>
        <w:t xml:space="preserve">3: </w:t>
      </w:r>
      <w:r>
        <w:t>мембранозный</w:t>
      </w:r>
    </w:p>
    <w:p>
      <w:r>
        <w:rPr>
          <w:b/>
        </w:rPr>
        <w:t xml:space="preserve">4: </w:t>
      </w:r>
      <w:r>
        <w:t>первичный</w:t>
      </w:r>
    </w:p>
    <w:p>
      <w:r>
        <w:t xml:space="preserve">Правильный ответ: </w:t>
      </w:r>
      <w:r>
        <w:rPr>
          <w:b/>
        </w:rPr>
        <w:t>мембранозный</w:t>
      </w:r>
    </w:p>
    <w:p>
      <w:pPr>
        <w:pStyle w:val="Heading2"/>
      </w:pPr>
      <w:r>
        <w:t>ВЫЯВЛЯЕМЫЕ НА ЭКГ СИМПТОМЫ: 2 НЕЗАВИСИМЫХ РИТМА – ЖЕЛУДОЧКОВЫЙ (QRS) И ПРЕДСЕРДНЫЙ (ЗУБЕЦ Р), ЧАСТОТА КОТОРЫХ ПОЧТИ ОДИНАКОВА, ЗУБЕЦ Р «ФЛИРТУЕТ» ОКОЛО QRS ИЛИ ЗАНИМАЕТ ФИКСИРОВАННОЕ ПОЛОЖЕНИЕ ПОСЛЕ QRS, ЖЕЛУДОЧКОВЫХ ЗАХВАТОВ НЕТ, ЯВЛЯЮТСЯ ХАРАКТЕРНЫМИ ДЛЯ</w:t>
      </w:r>
    </w:p>
    <w:p>
      <w:r>
        <w:rPr>
          <w:b/>
        </w:rPr>
        <w:t xml:space="preserve">1: </w:t>
      </w:r>
      <w:r>
        <w:t>СА блокады</w:t>
      </w:r>
    </w:p>
    <w:p>
      <w:r>
        <w:rPr>
          <w:b/>
        </w:rPr>
        <w:t xml:space="preserve">2: </w:t>
      </w:r>
      <w:r>
        <w:t>неполной атриовентрикулярной диссоциации</w:t>
      </w:r>
    </w:p>
    <w:p>
      <w:r>
        <w:rPr>
          <w:b/>
        </w:rPr>
        <w:t xml:space="preserve">3: </w:t>
      </w:r>
      <w:r>
        <w:t>полной атриовентрикулярной диссоциации</w:t>
      </w:r>
    </w:p>
    <w:p>
      <w:r>
        <w:rPr>
          <w:b/>
        </w:rPr>
        <w:t xml:space="preserve">4: </w:t>
      </w:r>
      <w:r>
        <w:t>полной атриовентрикулярной блокады</w:t>
      </w:r>
    </w:p>
    <w:p>
      <w:r>
        <w:t xml:space="preserve">Правильный ответ: </w:t>
      </w:r>
      <w:r>
        <w:rPr>
          <w:b/>
        </w:rPr>
        <w:t>полной атриовентрикулярной диссоциации</w:t>
      </w:r>
    </w:p>
    <w:p>
      <w:pPr>
        <w:pStyle w:val="Heading2"/>
      </w:pPr>
      <w:r>
        <w:t>УМЕРЕННЫЙ СТЕНОЗ КЛАПАНА ЛЕГОЧНОЙ АРТЕРИИ СООТВЕТСТВУЕТ ПЛОЩАДИ ОТВЕРСТИЯ (В СМ2)</w:t>
      </w:r>
    </w:p>
    <w:p>
      <w:r>
        <w:rPr>
          <w:b/>
        </w:rPr>
        <w:t xml:space="preserve">1: </w:t>
      </w:r>
      <w:r>
        <w:t>менее 0,7</w:t>
      </w:r>
    </w:p>
    <w:p>
      <w:r>
        <w:rPr>
          <w:b/>
        </w:rPr>
        <w:t xml:space="preserve">2: </w:t>
      </w:r>
      <w:r>
        <w:t>1,2-0,7</w:t>
      </w:r>
    </w:p>
    <w:p>
      <w:r>
        <w:rPr>
          <w:b/>
        </w:rPr>
        <w:t xml:space="preserve">3: </w:t>
      </w:r>
      <w:r>
        <w:t>больше 1,4</w:t>
      </w:r>
    </w:p>
    <w:p>
      <w:r>
        <w:rPr>
          <w:b/>
        </w:rPr>
        <w:t xml:space="preserve">4: </w:t>
      </w:r>
      <w:r>
        <w:t>1,4-1,2</w:t>
      </w:r>
    </w:p>
    <w:p>
      <w:r>
        <w:t xml:space="preserve">Правильный ответ: </w:t>
      </w:r>
      <w:r>
        <w:rPr>
          <w:b/>
        </w:rPr>
        <w:t>1,4-1,2</w:t>
      </w:r>
    </w:p>
    <w:p>
      <w:pPr>
        <w:pStyle w:val="Heading2"/>
      </w:pPr>
      <w:r>
        <w:t>ОПТИМАЛЬНОЙ ПОЗИЦИЕЙ ДЛЯ ИССЛЕДОВАНИЯ АОРТЫ В ОБЛАСТИ ДУГИ ЯВЛЯЕТСЯ</w:t>
      </w:r>
    </w:p>
    <w:p>
      <w:r>
        <w:rPr>
          <w:b/>
        </w:rPr>
        <w:t xml:space="preserve">1: </w:t>
      </w:r>
      <w:r>
        <w:t>супрастернальная позиция длинная ось дуги аорты</w:t>
      </w:r>
    </w:p>
    <w:p>
      <w:r>
        <w:rPr>
          <w:b/>
        </w:rPr>
        <w:t xml:space="preserve">2: </w:t>
      </w:r>
      <w:r>
        <w:t>парастернальная позиция короткая ось аортального клапана</w:t>
      </w:r>
    </w:p>
    <w:p>
      <w:r>
        <w:rPr>
          <w:b/>
        </w:rPr>
        <w:t xml:space="preserve">3: </w:t>
      </w:r>
      <w:r>
        <w:t>парастернальная позиция длинная ось левого желудочка</w:t>
      </w:r>
    </w:p>
    <w:p>
      <w:r>
        <w:rPr>
          <w:b/>
        </w:rPr>
        <w:t xml:space="preserve">4: </w:t>
      </w:r>
      <w:r>
        <w:t>апикальная четырехкамерная</w:t>
      </w:r>
    </w:p>
    <w:p>
      <w:r>
        <w:t xml:space="preserve">Правильный ответ: </w:t>
      </w:r>
      <w:r>
        <w:rPr>
          <w:b/>
        </w:rPr>
        <w:t>супрастернальная позиция длинная ось дуги аорты</w:t>
      </w:r>
    </w:p>
    <w:p>
      <w:pPr>
        <w:pStyle w:val="Heading2"/>
      </w:pPr>
      <w:r>
        <w:t>ТОЛЩИНА СТЕНКИ ЛЕВОГО ЖЕЛУДОЧКА У ПАЦИЕНТОВ С ДИЛАТАЦИОННОЙ КАРДИОМИОПАТИЕЙ</w:t>
      </w:r>
    </w:p>
    <w:p>
      <w:r>
        <w:rPr>
          <w:b/>
        </w:rPr>
        <w:t xml:space="preserve">1: </w:t>
      </w:r>
      <w:r>
        <w:t>всегда увеличена</w:t>
      </w:r>
    </w:p>
    <w:p>
      <w:r>
        <w:rPr>
          <w:b/>
        </w:rPr>
        <w:t xml:space="preserve">2: </w:t>
      </w:r>
      <w:r>
        <w:t>уменьшена или нормальная</w:t>
      </w:r>
    </w:p>
    <w:p>
      <w:r>
        <w:rPr>
          <w:b/>
        </w:rPr>
        <w:t xml:space="preserve">3: </w:t>
      </w:r>
      <w:r>
        <w:t>увеличена или нормальная</w:t>
      </w:r>
    </w:p>
    <w:p>
      <w:r>
        <w:rPr>
          <w:b/>
        </w:rPr>
        <w:t xml:space="preserve">4: </w:t>
      </w:r>
      <w:r>
        <w:t>всегда уменьшена</w:t>
      </w:r>
    </w:p>
    <w:p>
      <w:r>
        <w:t xml:space="preserve">Правильный ответ: </w:t>
      </w:r>
      <w:r>
        <w:rPr>
          <w:b/>
        </w:rPr>
        <w:t>уменьшена или нормальная</w:t>
      </w:r>
    </w:p>
    <w:p>
      <w:pPr>
        <w:pStyle w:val="Heading2"/>
      </w:pPr>
      <w:r>
        <w:t>АМПЛИТУДНЫЕ КРИТЕРИИ ГИПЕРТРОФИИ ЛЕВОГО ЖЕЛУДОЧКА СОСТАВЛЯЮТ: ЗУБЕЦ R-V5 ≥ _____ ММ; З.R-I ≥ _____ММ; З.R-AVL ≥ ____ ММ</w:t>
      </w:r>
    </w:p>
    <w:p>
      <w:r>
        <w:rPr>
          <w:b/>
        </w:rPr>
        <w:t xml:space="preserve">1: </w:t>
      </w:r>
      <w:r>
        <w:t>20, 10, 15</w:t>
      </w:r>
    </w:p>
    <w:p>
      <w:r>
        <w:rPr>
          <w:b/>
        </w:rPr>
        <w:t xml:space="preserve">2: </w:t>
      </w:r>
      <w:r>
        <w:t>35, 12, 20</w:t>
      </w:r>
    </w:p>
    <w:p>
      <w:r>
        <w:rPr>
          <w:b/>
        </w:rPr>
        <w:t xml:space="preserve">3: </w:t>
      </w:r>
      <w:r>
        <w:t>26, 20, 12</w:t>
      </w:r>
    </w:p>
    <w:p>
      <w:r>
        <w:rPr>
          <w:b/>
        </w:rPr>
        <w:t xml:space="preserve">4: </w:t>
      </w:r>
      <w:r>
        <w:t>30, 12, 20</w:t>
      </w:r>
    </w:p>
    <w:p>
      <w:r>
        <w:t xml:space="preserve">Правильный ответ: </w:t>
      </w:r>
      <w:r>
        <w:rPr>
          <w:b/>
        </w:rPr>
        <w:t>26, 20, 12</w:t>
      </w:r>
    </w:p>
    <w:p>
      <w:pPr>
        <w:pStyle w:val="Heading2"/>
      </w:pPr>
      <w:r>
        <w:t>ХОЛТЕРОВСКОЕ МОНИТОРИРОВАНИЕ ПРИ ХРОНИЧЕСКОЙ ФИБРИЛЛЯЦИИ ПРЕДСЕРДИЙ НЕОБХОДИМО В ПЕРВУЮ ОЧЕРЕДЬ ДЛЯ</w:t>
      </w:r>
    </w:p>
    <w:p>
      <w:r>
        <w:rPr>
          <w:b/>
        </w:rPr>
        <w:t xml:space="preserve">1: </w:t>
      </w:r>
      <w:r>
        <w:t>выявления наджелудочковых аритмий</w:t>
      </w:r>
    </w:p>
    <w:p>
      <w:r>
        <w:rPr>
          <w:b/>
        </w:rPr>
        <w:t xml:space="preserve">2: </w:t>
      </w:r>
      <w:r>
        <w:t>оценки динамики сегмента ST-T</w:t>
      </w:r>
    </w:p>
    <w:p>
      <w:r>
        <w:rPr>
          <w:b/>
        </w:rPr>
        <w:t xml:space="preserve">3: </w:t>
      </w:r>
      <w:r>
        <w:t>контроля частоты сердечных сокращений</w:t>
      </w:r>
    </w:p>
    <w:p>
      <w:r>
        <w:rPr>
          <w:b/>
        </w:rPr>
        <w:t xml:space="preserve">4: </w:t>
      </w:r>
      <w:r>
        <w:t>диагностики блокад ножек пучка Гиса</w:t>
      </w:r>
    </w:p>
    <w:p>
      <w:r>
        <w:t xml:space="preserve">Правильный ответ: </w:t>
      </w:r>
      <w:r>
        <w:rPr>
          <w:b/>
        </w:rPr>
        <w:t>контроля частоты сердечных сокращений</w:t>
      </w:r>
    </w:p>
    <w:p>
      <w:pPr>
        <w:pStyle w:val="Heading2"/>
      </w:pPr>
      <w:r>
        <w:t>КАКИМ ОБРАЗОМ ИЗМЕНЯЕТСЯ ГЕОМЕТРИЯ ПОЗВОНОЧНОЙ АРТЕРИИ В СЕГМЕНТЕ V3?</w:t>
      </w:r>
    </w:p>
    <w:p>
      <w:r>
        <w:rPr>
          <w:b/>
        </w:rPr>
        <w:t xml:space="preserve">1: </w:t>
      </w:r>
      <w:r>
        <w:t>формируется физиологическое сужение</w:t>
      </w:r>
    </w:p>
    <w:p>
      <w:r>
        <w:rPr>
          <w:b/>
        </w:rPr>
        <w:t xml:space="preserve">2: </w:t>
      </w:r>
      <w:r>
        <w:t>формируется физиологическое расширение</w:t>
      </w:r>
    </w:p>
    <w:p>
      <w:r>
        <w:rPr>
          <w:b/>
        </w:rPr>
        <w:t xml:space="preserve">3: </w:t>
      </w:r>
      <w:r>
        <w:t>формируется физиологическая деформация</w:t>
      </w:r>
    </w:p>
    <w:p>
      <w:r>
        <w:rPr>
          <w:b/>
        </w:rPr>
        <w:t xml:space="preserve">4: </w:t>
      </w:r>
      <w:r>
        <w:t>формируется физиологическое сужение в сочетании с отклонением хода сосуда от прямолинейной траектории</w:t>
      </w:r>
    </w:p>
    <w:p>
      <w:r>
        <w:t xml:space="preserve">Правильный ответ: </w:t>
      </w:r>
      <w:r>
        <w:rPr>
          <w:b/>
        </w:rPr>
        <w:t>формируется физиологическая деформация</w:t>
      </w:r>
    </w:p>
    <w:p>
      <w:pPr>
        <w:pStyle w:val="Heading2"/>
      </w:pPr>
      <w:r>
        <w:t>СУБМАКСИМАЛЬНАЯ ЧАСТОТА СЕРДЕЧНЫХ СОКРАЩЕНИЙ У ЖЕНЩИН 40-49 ЛЕТ СОСТАВЛЯЕТ _______ УДАРА В МИНУТУ</w:t>
      </w:r>
    </w:p>
    <w:p>
      <w:r>
        <w:rPr>
          <w:b/>
        </w:rPr>
        <w:t xml:space="preserve">1: </w:t>
      </w:r>
      <w:r>
        <w:t>164</w:t>
      </w:r>
    </w:p>
    <w:p>
      <w:r>
        <w:rPr>
          <w:b/>
        </w:rPr>
        <w:t xml:space="preserve">2: </w:t>
      </w:r>
      <w:r>
        <w:t>134</w:t>
      </w:r>
    </w:p>
    <w:p>
      <w:r>
        <w:rPr>
          <w:b/>
        </w:rPr>
        <w:t xml:space="preserve">3: </w:t>
      </w:r>
      <w:r>
        <w:t>154</w:t>
      </w:r>
    </w:p>
    <w:p>
      <w:r>
        <w:rPr>
          <w:b/>
        </w:rPr>
        <w:t xml:space="preserve">4: </w:t>
      </w:r>
      <w:r>
        <w:t>144</w:t>
      </w:r>
    </w:p>
    <w:p>
      <w:r>
        <w:t xml:space="preserve">Правильный ответ: </w:t>
      </w:r>
      <w:r>
        <w:rPr>
          <w:b/>
        </w:rPr>
        <w:t>154</w:t>
      </w:r>
    </w:p>
    <w:p>
      <w:pPr>
        <w:pStyle w:val="Heading2"/>
      </w:pPr>
      <w:r>
        <w:t>К ГРУППЕ «ОВЕР-ДИППЕРОВ» ОТНОСЯТСЯ БОЛЬНЫЕ, У КОТОРЫХ СТЕПЕНЬ НОЧНОГО СНИЖЕНИЯ АД СОСТАВЛЯЕТ (В ПРОЦЕНТАХ)</w:t>
      </w:r>
    </w:p>
    <w:p>
      <w:r>
        <w:rPr>
          <w:b/>
        </w:rPr>
        <w:t xml:space="preserve">1: </w:t>
      </w:r>
      <w:r>
        <w:t>меньше 0 (ночной уровень АД выше, чем дневной)</w:t>
      </w:r>
    </w:p>
    <w:p>
      <w:r>
        <w:rPr>
          <w:b/>
        </w:rPr>
        <w:t xml:space="preserve">2: </w:t>
      </w:r>
      <w:r>
        <w:t>0-10</w:t>
      </w:r>
    </w:p>
    <w:p>
      <w:r>
        <w:rPr>
          <w:b/>
        </w:rPr>
        <w:t xml:space="preserve">3: </w:t>
      </w:r>
      <w:r>
        <w:t>более 20</w:t>
      </w:r>
    </w:p>
    <w:p>
      <w:r>
        <w:rPr>
          <w:b/>
        </w:rPr>
        <w:t xml:space="preserve">4: </w:t>
      </w:r>
      <w:r>
        <w:t>10-20</w:t>
      </w:r>
    </w:p>
    <w:p>
      <w:r>
        <w:t xml:space="preserve">Правильный ответ: </w:t>
      </w:r>
      <w:r>
        <w:rPr>
          <w:b/>
        </w:rPr>
        <w:t>более 20</w:t>
      </w:r>
    </w:p>
    <w:p>
      <w:pPr>
        <w:pStyle w:val="Heading2"/>
      </w:pPr>
      <w:r>
        <w:t>ТУРБУЛЕННЫЙ ПОТОК В НОРМЕ ОПРЕДЕЛЯЕТСЯ В ЗОНАХ</w:t>
      </w:r>
    </w:p>
    <w:p>
      <w:r>
        <w:rPr>
          <w:b/>
        </w:rPr>
        <w:t xml:space="preserve">1: </w:t>
      </w:r>
      <w:r>
        <w:t>соприкасающихся с костными структурами</w:t>
      </w:r>
    </w:p>
    <w:p>
      <w:r>
        <w:rPr>
          <w:b/>
        </w:rPr>
        <w:t xml:space="preserve">2: </w:t>
      </w:r>
      <w:r>
        <w:t>деления артерий</w:t>
      </w:r>
    </w:p>
    <w:p>
      <w:r>
        <w:rPr>
          <w:b/>
        </w:rPr>
        <w:t xml:space="preserve">3: </w:t>
      </w:r>
      <w:r>
        <w:t>расположенных внутри костных каналов</w:t>
      </w:r>
    </w:p>
    <w:p>
      <w:r>
        <w:rPr>
          <w:b/>
        </w:rPr>
        <w:t xml:space="preserve">4: </w:t>
      </w:r>
      <w:r>
        <w:t>прилежащих к связкам и сухожилиям</w:t>
      </w:r>
    </w:p>
    <w:p>
      <w:r>
        <w:t xml:space="preserve">Правильный ответ: </w:t>
      </w:r>
      <w:r>
        <w:rPr>
          <w:b/>
        </w:rPr>
        <w:t>деления артерий</w:t>
      </w:r>
    </w:p>
    <w:p>
      <w:pPr>
        <w:pStyle w:val="Heading2"/>
      </w:pPr>
      <w:r>
        <w:t>ЭФФЕКТ СПОНТАННОГО КОНТРАСТИРОВАНИЯ ЯВЛЯЕТСЯ УЗ-ПРИЗНАКОМ</w:t>
      </w:r>
    </w:p>
    <w:p>
      <w:r>
        <w:rPr>
          <w:b/>
        </w:rPr>
        <w:t xml:space="preserve">1: </w:t>
      </w:r>
      <w:r>
        <w:t>снижения разрешающей способности УЗ-сканера</w:t>
      </w:r>
    </w:p>
    <w:p>
      <w:r>
        <w:rPr>
          <w:b/>
        </w:rPr>
        <w:t xml:space="preserve">2: </w:t>
      </w:r>
      <w:r>
        <w:t>снижения скорости кровотока</w:t>
      </w:r>
    </w:p>
    <w:p>
      <w:r>
        <w:rPr>
          <w:b/>
        </w:rPr>
        <w:t xml:space="preserve">3: </w:t>
      </w:r>
      <w:r>
        <w:t>повышения разрешающей способности УЗ-сканера</w:t>
      </w:r>
    </w:p>
    <w:p>
      <w:r>
        <w:rPr>
          <w:b/>
        </w:rPr>
        <w:t xml:space="preserve">4: </w:t>
      </w:r>
      <w:r>
        <w:t>повышения скорости кровотока</w:t>
      </w:r>
    </w:p>
    <w:p>
      <w:r>
        <w:t xml:space="preserve">Правильный ответ: </w:t>
      </w:r>
      <w:r>
        <w:rPr>
          <w:b/>
        </w:rPr>
        <w:t>снижения скорости кровотока</w:t>
      </w:r>
    </w:p>
    <w:p>
      <w:pPr>
        <w:pStyle w:val="Heading2"/>
      </w:pPr>
      <w:r>
        <w:t>ОТНОШЕНИЕ ВРЕМЕНИ УСКОРЕНИЯ ПОТОКА (AT) В ВЫВОДНОМ ТРАКТЕ ПРАВОГО ЖЕЛУДОЧКА КО ВРЕМЕНИ ВЫБРОСА (ET) СОСТАВЛЯЕТ</w:t>
      </w:r>
    </w:p>
    <w:p>
      <w:r>
        <w:rPr>
          <w:b/>
        </w:rPr>
        <w:t xml:space="preserve">1: </w:t>
      </w:r>
      <w:r>
        <w:t>0,3-0,35</w:t>
      </w:r>
    </w:p>
    <w:p>
      <w:r>
        <w:rPr>
          <w:b/>
        </w:rPr>
        <w:t xml:space="preserve">2: </w:t>
      </w:r>
      <w:r>
        <w:t>0,4-0,45</w:t>
      </w:r>
    </w:p>
    <w:p>
      <w:r>
        <w:rPr>
          <w:b/>
        </w:rPr>
        <w:t xml:space="preserve">3: </w:t>
      </w:r>
      <w:r>
        <w:t>0,25-0,3</w:t>
      </w:r>
    </w:p>
    <w:p>
      <w:r>
        <w:rPr>
          <w:b/>
        </w:rPr>
        <w:t xml:space="preserve">4: </w:t>
      </w:r>
      <w:r>
        <w:t>0,2-0,25</w:t>
      </w:r>
    </w:p>
    <w:p>
      <w:r>
        <w:t xml:space="preserve">Правильный ответ: </w:t>
      </w:r>
      <w:r>
        <w:rPr>
          <w:b/>
        </w:rPr>
        <w:t>0,4-0,45</w:t>
      </w:r>
    </w:p>
    <w:p>
      <w:pPr>
        <w:pStyle w:val="Heading2"/>
      </w:pPr>
      <w:r>
        <w:t>ДЛЯ БОЛЬНЫХ С АРИТМОГЕННОЙ ДИСПЛАЗИЕЙ ПРАВОГО ЖЕЛУДОЧКА ПРИ ХОЛТЕРОВСКОМ МОНИТОРИРОВАНИИ ХАРАКТЕРНА РЕГИСТРАЦИЯ</w:t>
      </w:r>
    </w:p>
    <w:p>
      <w:r>
        <w:rPr>
          <w:b/>
        </w:rPr>
        <w:t xml:space="preserve">1: </w:t>
      </w:r>
      <w:r>
        <w:t>депрессии сегмента ST</w:t>
      </w:r>
    </w:p>
    <w:p>
      <w:r>
        <w:rPr>
          <w:b/>
        </w:rPr>
        <w:t xml:space="preserve">2: </w:t>
      </w:r>
      <w:r>
        <w:t>атриовентрикулярных блокад</w:t>
      </w:r>
    </w:p>
    <w:p>
      <w:r>
        <w:rPr>
          <w:b/>
        </w:rPr>
        <w:t xml:space="preserve">3: </w:t>
      </w:r>
      <w:r>
        <w:t>альтернации зубца Т</w:t>
      </w:r>
    </w:p>
    <w:p>
      <w:r>
        <w:rPr>
          <w:b/>
        </w:rPr>
        <w:t xml:space="preserve">4: </w:t>
      </w:r>
      <w:r>
        <w:t>частых желудочковых экстрасистол</w:t>
      </w:r>
    </w:p>
    <w:p>
      <w:r>
        <w:t xml:space="preserve">Правильный ответ: </w:t>
      </w:r>
      <w:r>
        <w:rPr>
          <w:b/>
        </w:rPr>
        <w:t>частых желудочковых экстрасистол</w:t>
      </w:r>
    </w:p>
    <w:p>
      <w:pPr>
        <w:pStyle w:val="Heading2"/>
      </w:pPr>
      <w:r>
        <w:t>ДЛЯ МИГРАЦИИ ВОДИТЕЛЯ РИТМА ХАРАКТЕРНО</w:t>
      </w:r>
    </w:p>
    <w:p>
      <w:r>
        <w:rPr>
          <w:b/>
        </w:rPr>
        <w:t xml:space="preserve">1: </w:t>
      </w:r>
      <w:r>
        <w:t>регулярный многофокусный ритм непароксизмального типа с меняющейся морфологией зубца Р и одинаковыми интервалами P-R</w:t>
      </w:r>
    </w:p>
    <w:p>
      <w:r>
        <w:rPr>
          <w:b/>
        </w:rPr>
        <w:t xml:space="preserve">2: </w:t>
      </w:r>
      <w:r>
        <w:t>нерегулярный многофокусный ритм непароксизмального типа с меняющейся морфологией зубца Р и неодинаковыми интервалами P-R</w:t>
      </w:r>
    </w:p>
    <w:p>
      <w:r>
        <w:rPr>
          <w:b/>
        </w:rPr>
        <w:t xml:space="preserve">3: </w:t>
      </w:r>
      <w:r>
        <w:t>регулярный многофокусный ритм непароксизмального типа с неизменяющейся морфологией зубца Р и неодинаковыми интервалами P-R</w:t>
      </w:r>
    </w:p>
    <w:p>
      <w:r>
        <w:rPr>
          <w:b/>
        </w:rPr>
        <w:t xml:space="preserve">4: </w:t>
      </w:r>
      <w:r>
        <w:t>нерегулярный многофокусный ритм пароксизмального типа с меняющейся морфологией зубца Р и одинаковыми интервалами P-R</w:t>
      </w:r>
    </w:p>
    <w:p>
      <w:r>
        <w:t xml:space="preserve">Правильный ответ: </w:t>
      </w:r>
      <w:r>
        <w:rPr>
          <w:b/>
        </w:rPr>
        <w:t>нерегулярный многофокусный ритм непароксизмального типа с меняющейся морфологией зубца Р и неодинаковыми интервалами P-R</w:t>
      </w:r>
    </w:p>
    <w:p>
      <w:pPr>
        <w:pStyle w:val="Heading2"/>
      </w:pPr>
      <w:r>
        <w:t>ВРЕМЯ ЗАМЕДЛЕНИЯ ПОТОКА (DT) В РЕЖИМЕ ИМПУЛЬСНОВОЛНОВОГО ДОППЛЕРА ИЗМЕРЯЮТ ОТ</w:t>
      </w:r>
    </w:p>
    <w:p>
      <w:r>
        <w:rPr>
          <w:b/>
        </w:rPr>
        <w:t xml:space="preserve">1: </w:t>
      </w:r>
      <w:r>
        <w:t>начала потока до его пиковой скорости</w:t>
      </w:r>
    </w:p>
    <w:p>
      <w:r>
        <w:rPr>
          <w:b/>
        </w:rPr>
        <w:t xml:space="preserve">2: </w:t>
      </w:r>
      <w:r>
        <w:t>пиковой скорости потока до конца потока</w:t>
      </w:r>
    </w:p>
    <w:p>
      <w:r>
        <w:rPr>
          <w:b/>
        </w:rPr>
        <w:t xml:space="preserve">3: </w:t>
      </w:r>
      <w:r>
        <w:t>начала до конца потока</w:t>
      </w:r>
    </w:p>
    <w:p>
      <w:r>
        <w:rPr>
          <w:b/>
        </w:rPr>
        <w:t xml:space="preserve">4: </w:t>
      </w:r>
      <w:r>
        <w:t>щелчка закрытия до щелчка открытия клапана</w:t>
      </w:r>
    </w:p>
    <w:p>
      <w:r>
        <w:t xml:space="preserve">Правильный ответ: </w:t>
      </w:r>
      <w:r>
        <w:rPr>
          <w:b/>
        </w:rPr>
        <w:t>пиковой скорости потока до конца потока</w:t>
      </w:r>
    </w:p>
    <w:p>
      <w:pPr>
        <w:pStyle w:val="Heading2"/>
      </w:pPr>
      <w:r>
        <w:t>ПРИ ИССЛЕДОВАНИИ В НОРМЕ КРОВОТОКА НА МИТРАЛЬНОМ КЛАПАНЕ В ДИАСТОЛУ В РЕЖИМЕ ЦВЕТОВОГО ДОППЛЕРОВСКОГО КАРТИРОВАНИЯ В АПИКАЛЬНОЙ ЧЕТЫРЕХКАМЕРНОЙ ПОЗИЦИИ ПОТОК ДВИЖЕТСЯ ________ И ОКРАШИВАЕТСЯ ____________ ЦВЕТОМ</w:t>
      </w:r>
    </w:p>
    <w:p>
      <w:r>
        <w:rPr>
          <w:b/>
        </w:rPr>
        <w:t xml:space="preserve">1: </w:t>
      </w:r>
      <w:r>
        <w:t>к датчику; красно-желтым</w:t>
      </w:r>
    </w:p>
    <w:p>
      <w:r>
        <w:rPr>
          <w:b/>
        </w:rPr>
        <w:t xml:space="preserve">2: </w:t>
      </w:r>
      <w:r>
        <w:t>от датчика; сине-желтым</w:t>
      </w:r>
    </w:p>
    <w:p>
      <w:r>
        <w:rPr>
          <w:b/>
        </w:rPr>
        <w:t xml:space="preserve">3: </w:t>
      </w:r>
      <w:r>
        <w:t>от датчика, синим</w:t>
      </w:r>
    </w:p>
    <w:p>
      <w:r>
        <w:rPr>
          <w:b/>
        </w:rPr>
        <w:t xml:space="preserve">4: </w:t>
      </w:r>
      <w:r>
        <w:t>к датчику, красным</w:t>
      </w:r>
    </w:p>
    <w:p>
      <w:r>
        <w:t xml:space="preserve">Правильный ответ: </w:t>
      </w:r>
      <w:r>
        <w:rPr>
          <w:b/>
        </w:rPr>
        <w:t>к датчику, красным</w:t>
      </w:r>
    </w:p>
    <w:p>
      <w:pPr>
        <w:pStyle w:val="Heading2"/>
      </w:pPr>
      <w:r>
        <w:t>РЕГУЛЯРНЫЙ РИТМ С ЧАСТОТОЙ СЕРДЕЧНЫХ СОКРАЩЕНИЙ ОТ 140 ДО 250 УДАРОВ В МИНУТУ С УЗКИМИ КОМПЛЕКСАМИ QRS С ВНЕЗАПНЫМ НАЧАЛОМ И ОКОНЧАНИЕМ ХАРАКТЕРЕН ДЛЯ ПАРОКСИЗМА</w:t>
      </w:r>
    </w:p>
    <w:p>
      <w:r>
        <w:rPr>
          <w:b/>
        </w:rPr>
        <w:t xml:space="preserve">1: </w:t>
      </w:r>
      <w:r>
        <w:t>синусовой тахикардии</w:t>
      </w:r>
    </w:p>
    <w:p>
      <w:r>
        <w:rPr>
          <w:b/>
        </w:rPr>
        <w:t xml:space="preserve">2: </w:t>
      </w:r>
      <w:r>
        <w:t>левожелудочковой тахикардии</w:t>
      </w:r>
    </w:p>
    <w:p>
      <w:r>
        <w:rPr>
          <w:b/>
        </w:rPr>
        <w:t xml:space="preserve">3: </w:t>
      </w:r>
      <w:r>
        <w:t>наджелудочковой тахикардии</w:t>
      </w:r>
    </w:p>
    <w:p>
      <w:r>
        <w:rPr>
          <w:b/>
        </w:rPr>
        <w:t xml:space="preserve">4: </w:t>
      </w:r>
      <w:r>
        <w:t>фибрилляции - трепетании желудочков</w:t>
      </w:r>
    </w:p>
    <w:p>
      <w:r>
        <w:t xml:space="preserve">Правильный ответ: </w:t>
      </w:r>
      <w:r>
        <w:rPr>
          <w:b/>
        </w:rPr>
        <w:t>наджелудочковой тахикардии</w:t>
      </w:r>
    </w:p>
    <w:p>
      <w:pPr>
        <w:pStyle w:val="Heading2"/>
      </w:pPr>
      <w:r>
        <w:t>ДЕПОЛЯРИЗАЦИЯ ЖЕЛУДОЧКОВ НАЧИНАЕТСЯ С</w:t>
      </w:r>
    </w:p>
    <w:p>
      <w:r>
        <w:rPr>
          <w:b/>
        </w:rPr>
        <w:t xml:space="preserve">1: </w:t>
      </w:r>
      <w:r>
        <w:t>передней стенки правого желудочка</w:t>
      </w:r>
    </w:p>
    <w:p>
      <w:r>
        <w:rPr>
          <w:b/>
        </w:rPr>
        <w:t xml:space="preserve">2: </w:t>
      </w:r>
      <w:r>
        <w:t>правой стороны межжелудочковой перегородки</w:t>
      </w:r>
    </w:p>
    <w:p>
      <w:r>
        <w:rPr>
          <w:b/>
        </w:rPr>
        <w:t xml:space="preserve">3: </w:t>
      </w:r>
      <w:r>
        <w:t>левой стороны межжелудочковой перегородки</w:t>
      </w:r>
    </w:p>
    <w:p>
      <w:r>
        <w:rPr>
          <w:b/>
        </w:rPr>
        <w:t xml:space="preserve">4: </w:t>
      </w:r>
      <w:r>
        <w:t>передней стенки левого желудочка</w:t>
      </w:r>
    </w:p>
    <w:p>
      <w:r>
        <w:t xml:space="preserve">Правильный ответ: </w:t>
      </w:r>
      <w:r>
        <w:rPr>
          <w:b/>
        </w:rPr>
        <w:t>левой стороны межжелудочковой перегородки</w:t>
      </w:r>
    </w:p>
    <w:p>
      <w:pPr>
        <w:pStyle w:val="Heading2"/>
      </w:pPr>
      <w:r>
        <w:t>ПОНЯТИЕ ДЫХАТЕЛЬНЫЙ ОБЪЁМ ВКЛЮЧАЕТ В СЕБЯ ОБЪЁМ ВОЗДУХА</w:t>
      </w:r>
    </w:p>
    <w:p>
      <w:r>
        <w:rPr>
          <w:b/>
        </w:rPr>
        <w:t xml:space="preserve">1: </w:t>
      </w:r>
      <w:r>
        <w:t>остающийся в легких после спокойного выдоха</w:t>
      </w:r>
    </w:p>
    <w:p>
      <w:r>
        <w:rPr>
          <w:b/>
        </w:rPr>
        <w:t xml:space="preserve">2: </w:t>
      </w:r>
      <w:r>
        <w:t>при спокойном дыхании</w:t>
      </w:r>
    </w:p>
    <w:p>
      <w:r>
        <w:rPr>
          <w:b/>
        </w:rPr>
        <w:t xml:space="preserve">3: </w:t>
      </w:r>
      <w:r>
        <w:t>максимально выдыхаемый из легких после максимального вдоха</w:t>
      </w:r>
    </w:p>
    <w:p>
      <w:r>
        <w:rPr>
          <w:b/>
        </w:rPr>
        <w:t xml:space="preserve">4: </w:t>
      </w:r>
      <w:r>
        <w:t>вентилируемый в течение 1 минуты</w:t>
      </w:r>
    </w:p>
    <w:p>
      <w:r>
        <w:t xml:space="preserve">Правильный ответ: </w:t>
      </w:r>
      <w:r>
        <w:rPr>
          <w:b/>
        </w:rPr>
        <w:t>при спокойном дыхании</w:t>
      </w:r>
    </w:p>
    <w:p>
      <w:pPr>
        <w:pStyle w:val="Heading2"/>
      </w:pPr>
      <w:r>
        <w:t>ДЛЯ ДИАГНОСТИКИ ВОЗМОЖНЫХ ЭПИЗОДОВ МЕРЦАТЕЛЬНОЙ АРИТМИИ И ИХ ПРОДОЛЖИТЕЛЬНОСТИ ПРИМЕНЯЕТСЯ</w:t>
      </w:r>
    </w:p>
    <w:p>
      <w:r>
        <w:rPr>
          <w:b/>
        </w:rPr>
        <w:t xml:space="preserve">1: </w:t>
      </w:r>
      <w:r>
        <w:t>ЭКГ</w:t>
      </w:r>
    </w:p>
    <w:p>
      <w:r>
        <w:rPr>
          <w:b/>
        </w:rPr>
        <w:t xml:space="preserve">2: </w:t>
      </w:r>
      <w:r>
        <w:t>холтеровское мониторирование ЭКГ</w:t>
      </w:r>
    </w:p>
    <w:p>
      <w:r>
        <w:rPr>
          <w:b/>
        </w:rPr>
        <w:t xml:space="preserve">3: </w:t>
      </w:r>
      <w:r>
        <w:t>чреспищеводная кардиостимуляция</w:t>
      </w:r>
    </w:p>
    <w:p>
      <w:r>
        <w:rPr>
          <w:b/>
        </w:rPr>
        <w:t xml:space="preserve">4: </w:t>
      </w:r>
      <w:r>
        <w:t>стресс-эхокардиография</w:t>
      </w:r>
    </w:p>
    <w:p>
      <w:r>
        <w:t xml:space="preserve">Правильный ответ: </w:t>
      </w:r>
      <w:r>
        <w:rPr>
          <w:b/>
        </w:rPr>
        <w:t>холтеровское мониторирование ЭКГ</w:t>
      </w:r>
    </w:p>
    <w:p>
      <w:pPr>
        <w:pStyle w:val="Heading2"/>
      </w:pPr>
      <w:r>
        <w:t>К КРИТЕРИЯМ ТОКСИЧЕСКОГО ЭФФЕКТА Β- БЛОКАТОРОВ ПО ДАННЫМ ХОЛТЕРОВСКОГО МОНИТОРИРОВАНИЯ ОТНОСЯТ</w:t>
      </w:r>
    </w:p>
    <w:p>
      <w:r>
        <w:rPr>
          <w:b/>
        </w:rPr>
        <w:t xml:space="preserve">1: </w:t>
      </w:r>
      <w:r>
        <w:t>увеличение общего количества желудочковых экстрасистол</w:t>
      </w:r>
    </w:p>
    <w:p>
      <w:r>
        <w:rPr>
          <w:b/>
        </w:rPr>
        <w:t xml:space="preserve">2: </w:t>
      </w:r>
      <w:r>
        <w:t>развитие атриовентрикулярной блокады</w:t>
      </w:r>
    </w:p>
    <w:p>
      <w:r>
        <w:rPr>
          <w:b/>
        </w:rPr>
        <w:t xml:space="preserve">3: </w:t>
      </w:r>
      <w:r>
        <w:t>депрессию сегмента ST</w:t>
      </w:r>
    </w:p>
    <w:p>
      <w:r>
        <w:rPr>
          <w:b/>
        </w:rPr>
        <w:t xml:space="preserve">4: </w:t>
      </w:r>
      <w:r>
        <w:t>альтернацию зубца</w:t>
      </w:r>
    </w:p>
    <w:p>
      <w:r>
        <w:t xml:space="preserve">Правильный ответ: </w:t>
      </w:r>
      <w:r>
        <w:rPr>
          <w:b/>
        </w:rPr>
        <w:t>развитие атриовентрикулярной блокады</w:t>
      </w:r>
    </w:p>
    <w:p>
      <w:pPr>
        <w:pStyle w:val="Heading2"/>
      </w:pPr>
      <w:r>
        <w:t>К КРИТЕРИЯМ ЖЕЛУДОЧКОВОЙ ТАХИКАРДИИ ОТНОСЯТ</w:t>
      </w:r>
    </w:p>
    <w:p>
      <w:r>
        <w:rPr>
          <w:b/>
        </w:rPr>
        <w:t xml:space="preserve">1: </w:t>
      </w:r>
      <w:r>
        <w:t>отсутствие компенсаторной паузы после пароксизма с ЧСС 120-140 уд/мин</w:t>
      </w:r>
    </w:p>
    <w:p>
      <w:r>
        <w:rPr>
          <w:b/>
        </w:rPr>
        <w:t xml:space="preserve">2: </w:t>
      </w:r>
      <w:r>
        <w:t>неизмененный QRS комплекс с ЧСС 100-150 уд/мин</w:t>
      </w:r>
    </w:p>
    <w:p>
      <w:r>
        <w:rPr>
          <w:b/>
        </w:rPr>
        <w:t xml:space="preserve">3: </w:t>
      </w:r>
      <w:r>
        <w:t>уширение и деформацию комплексов QRS с ЧСС 140-220 уд/мин</w:t>
      </w:r>
    </w:p>
    <w:p>
      <w:r>
        <w:rPr>
          <w:b/>
        </w:rPr>
        <w:t xml:space="preserve">4: </w:t>
      </w:r>
      <w:r>
        <w:t>постепенное начало и постепенное прекращение пароксизма</w:t>
      </w:r>
    </w:p>
    <w:p>
      <w:r>
        <w:t xml:space="preserve">Правильный ответ: </w:t>
      </w:r>
      <w:r>
        <w:rPr>
          <w:b/>
        </w:rPr>
        <w:t>уширение и деформацию комплексов QRS с ЧСС 140-220 уд/мин</w:t>
      </w:r>
    </w:p>
    <w:p>
      <w:pPr>
        <w:pStyle w:val="Heading2"/>
      </w:pPr>
      <w:r>
        <w:t>ЛОДЫЖЕЧНО-ПЛЕЧЕВОЙ ИНДЕКС 0,4-0,7 ХАРАКТЕРЕН ДЛЯ</w:t>
      </w:r>
    </w:p>
    <w:p>
      <w:r>
        <w:rPr>
          <w:b/>
        </w:rPr>
        <w:t xml:space="preserve">1: </w:t>
      </w:r>
      <w:r>
        <w:t>нормы</w:t>
      </w:r>
    </w:p>
    <w:p>
      <w:r>
        <w:rPr>
          <w:b/>
        </w:rPr>
        <w:t xml:space="preserve">2: </w:t>
      </w:r>
      <w:r>
        <w:t>стадии субкомпенсации</w:t>
      </w:r>
    </w:p>
    <w:p>
      <w:r>
        <w:rPr>
          <w:b/>
        </w:rPr>
        <w:t xml:space="preserve">3: </w:t>
      </w:r>
      <w:r>
        <w:t>стадии декомпенсации</w:t>
      </w:r>
    </w:p>
    <w:p>
      <w:r>
        <w:rPr>
          <w:b/>
        </w:rPr>
        <w:t xml:space="preserve">4: </w:t>
      </w:r>
      <w:r>
        <w:t>стадии компенсации</w:t>
      </w:r>
    </w:p>
    <w:p>
      <w:r>
        <w:t xml:space="preserve">Правильный ответ: </w:t>
      </w:r>
      <w:r>
        <w:rPr>
          <w:b/>
        </w:rPr>
        <w:t>стадии субкомпенсации</w:t>
      </w:r>
    </w:p>
    <w:p>
      <w:pPr>
        <w:pStyle w:val="Heading2"/>
      </w:pPr>
      <w:r>
        <w:t>ДИАГНОЗ ТРОМБОЗ УШКА ЛЕВОГО ПРЕДСЕРДИЯ СТАВИТСЯ НА ОСНОВАНИИ _________ ЭХОКАРДИОГРАФИИ</w:t>
      </w:r>
    </w:p>
    <w:p>
      <w:r>
        <w:rPr>
          <w:b/>
        </w:rPr>
        <w:t xml:space="preserve">1: </w:t>
      </w:r>
      <w:r>
        <w:t>трехмерной</w:t>
      </w:r>
    </w:p>
    <w:p>
      <w:r>
        <w:rPr>
          <w:b/>
        </w:rPr>
        <w:t xml:space="preserve">2: </w:t>
      </w:r>
      <w:r>
        <w:t>чреспищеводной</w:t>
      </w:r>
    </w:p>
    <w:p>
      <w:r>
        <w:rPr>
          <w:b/>
        </w:rPr>
        <w:t xml:space="preserve">3: </w:t>
      </w:r>
      <w:r>
        <w:t>трансторакальной</w:t>
      </w:r>
    </w:p>
    <w:p>
      <w:r>
        <w:rPr>
          <w:b/>
        </w:rPr>
        <w:t xml:space="preserve">4: </w:t>
      </w:r>
      <w:r>
        <w:t>контрастной трансторакальной</w:t>
      </w:r>
    </w:p>
    <w:p>
      <w:r>
        <w:t xml:space="preserve">Правильный ответ: </w:t>
      </w:r>
      <w:r>
        <w:rPr>
          <w:b/>
        </w:rPr>
        <w:t>чреспищеводной</w:t>
      </w:r>
    </w:p>
    <w:p>
      <w:pPr>
        <w:pStyle w:val="Heading2"/>
      </w:pPr>
      <w:r>
        <w:t>НАЛИЧИЕ СИСТЕМНОГО ДЕФИЦИТА КРОВОТОКА ХАРАКТЕРИЗУЕТСЯ</w:t>
      </w:r>
    </w:p>
    <w:p>
      <w:r>
        <w:rPr>
          <w:b/>
        </w:rPr>
        <w:t xml:space="preserve">1: </w:t>
      </w:r>
      <w:r>
        <w:t>снижением линейной скорости кровотока и повышением уровня периферического сопротивления в дистальном отделе пораженного сосудистого бассейна</w:t>
      </w:r>
    </w:p>
    <w:p>
      <w:r>
        <w:rPr>
          <w:b/>
        </w:rPr>
        <w:t xml:space="preserve">2: </w:t>
      </w:r>
      <w:r>
        <w:t>повышением объемной скорости кровотока и величины внутрипросветного давления в дистальном отделе пораженного сосудистого бассейна</w:t>
      </w:r>
    </w:p>
    <w:p>
      <w:r>
        <w:rPr>
          <w:b/>
        </w:rPr>
        <w:t xml:space="preserve">3: </w:t>
      </w:r>
      <w:r>
        <w:t>снижением объемной скорости кровотока и величины перфузионного давления в дистальном отделе пораженного сосудистого бассейна</w:t>
      </w:r>
    </w:p>
    <w:p>
      <w:r>
        <w:rPr>
          <w:b/>
        </w:rPr>
        <w:t xml:space="preserve">4: </w:t>
      </w:r>
      <w:r>
        <w:t>повышением линейной скорости кровотока и снижением уровня периферического сопротивления в дистальном отделе пораженного сосудистого бассейна</w:t>
      </w:r>
    </w:p>
    <w:p>
      <w:r>
        <w:t xml:space="preserve">Правильный ответ: </w:t>
      </w:r>
      <w:r>
        <w:rPr>
          <w:b/>
        </w:rPr>
        <w:t>снижением объемной скорости кровотока и величины перфузионного давления в дистальном отделе пораженного сосудистого бассейна</w:t>
      </w:r>
    </w:p>
    <w:p>
      <w:pPr>
        <w:pStyle w:val="Heading2"/>
      </w:pPr>
      <w:r>
        <w:t>ПРИ ТРЕХПУЧКОВОЙ БЛОКАДЕ ПРИ ОТСУТСТВИИ СИМПТОМАТИКИ ИМПЛАНТАЦИЯ ЭЛЕКТРОКАРДИОСТИМУЛЯТОРА</w:t>
      </w:r>
    </w:p>
    <w:p>
      <w:r>
        <w:rPr>
          <w:b/>
        </w:rPr>
        <w:t xml:space="preserve">1: </w:t>
      </w:r>
      <w:r>
        <w:t>показана</w:t>
      </w:r>
    </w:p>
    <w:p>
      <w:r>
        <w:rPr>
          <w:b/>
        </w:rPr>
        <w:t xml:space="preserve">2: </w:t>
      </w:r>
      <w:r>
        <w:t>на усмотрение кардиолога</w:t>
      </w:r>
    </w:p>
    <w:p>
      <w:r>
        <w:rPr>
          <w:b/>
        </w:rPr>
        <w:t xml:space="preserve">3: </w:t>
      </w:r>
      <w:r>
        <w:t>на усмотрение кардиохирурга</w:t>
      </w:r>
    </w:p>
    <w:p>
      <w:r>
        <w:rPr>
          <w:b/>
        </w:rPr>
        <w:t xml:space="preserve">4: </w:t>
      </w:r>
      <w:r>
        <w:t>не показана</w:t>
      </w:r>
    </w:p>
    <w:p>
      <w:r>
        <w:t xml:space="preserve">Правильный ответ: </w:t>
      </w:r>
      <w:r>
        <w:rPr>
          <w:b/>
        </w:rPr>
        <w:t>не показана</w:t>
      </w:r>
    </w:p>
    <w:p>
      <w:pPr>
        <w:pStyle w:val="Heading2"/>
      </w:pPr>
      <w:r>
        <w:t>ЭКГ-ПРИЗНАКИ АТРИОВЕНТРИКУЛЯРНОЙ ДИССОЦИАЦИИ</w:t>
      </w:r>
    </w:p>
    <w:p>
      <w:r>
        <w:rPr>
          <w:b/>
        </w:rPr>
        <w:t xml:space="preserve">1: </w:t>
      </w:r>
      <w:r>
        <w:t>желудочковый ритм зависит от предсердного</w:t>
      </w:r>
    </w:p>
    <w:p>
      <w:r>
        <w:rPr>
          <w:b/>
        </w:rPr>
        <w:t xml:space="preserve">2: </w:t>
      </w:r>
      <w:r>
        <w:t>интервал РР &lt; интервала RR</w:t>
      </w:r>
    </w:p>
    <w:p>
      <w:r>
        <w:rPr>
          <w:b/>
        </w:rPr>
        <w:t xml:space="preserve">3: </w:t>
      </w:r>
      <w:r>
        <w:t>интервал РР &gt; интервала RR</w:t>
      </w:r>
    </w:p>
    <w:p>
      <w:r>
        <w:rPr>
          <w:b/>
        </w:rPr>
        <w:t xml:space="preserve">4: </w:t>
      </w:r>
      <w:r>
        <w:t>комплексы QRS резко деформированы</w:t>
      </w:r>
    </w:p>
    <w:p>
      <w:r>
        <w:t xml:space="preserve">Правильный ответ: </w:t>
      </w:r>
      <w:r>
        <w:rPr>
          <w:b/>
        </w:rPr>
        <w:t>интервал РР &gt; интервала RR</w:t>
      </w:r>
    </w:p>
    <w:p>
      <w:pPr>
        <w:pStyle w:val="Heading2"/>
      </w:pPr>
      <w:r>
        <w:t>ЭКГ-ПРИЗНАКИ ПОЛНОЙ БЛОКАДЫ ПРАВОЙ НОЖКИ ПУЧКА ГИСА ВКЛЮЧАЮТ</w:t>
      </w:r>
    </w:p>
    <w:p>
      <w:r>
        <w:rPr>
          <w:b/>
        </w:rPr>
        <w:t xml:space="preserve">1: </w:t>
      </w:r>
      <w:r>
        <w:t>отведение V1: QRS = 0,1- 0,12с, конфигурация по типу rsR"; отведения V5-6: зубец S ≤ 0,04 с</w:t>
      </w:r>
    </w:p>
    <w:p>
      <w:r>
        <w:rPr>
          <w:b/>
        </w:rPr>
        <w:t xml:space="preserve">2: </w:t>
      </w:r>
      <w:r>
        <w:t>отведение V1: QRS ≤ 0,08c, отведения V1-3: горизонтальная депрессия ST 1 мм, зубец Т отрицательный, симметричный</w:t>
      </w:r>
    </w:p>
    <w:p>
      <w:r>
        <w:rPr>
          <w:b/>
        </w:rPr>
        <w:t xml:space="preserve">3: </w:t>
      </w:r>
      <w:r>
        <w:t>отведение V1: QRS ≥ 0,12 c, конфигурация по типу rsR", дискордантность ST-T и QRS; отведенияV5-6: зубец S уширен ≥ 0,04 с</w:t>
      </w:r>
    </w:p>
    <w:p>
      <w:r>
        <w:rPr>
          <w:b/>
        </w:rPr>
        <w:t xml:space="preserve">4: </w:t>
      </w:r>
      <w:r>
        <w:t>отведение V1: QRS ≤ 0,1c, отведения V1-3: горизонтальная депрессия ST 1 мм, зубец Т отрицательный, симметричный</w:t>
      </w:r>
    </w:p>
    <w:p>
      <w:r>
        <w:t xml:space="preserve">Правильный ответ: </w:t>
      </w:r>
      <w:r>
        <w:rPr>
          <w:b/>
        </w:rPr>
        <w:t>отведение V1: QRS ≥ 0,12 c, конфигурация по типу rsR", дискордантность ST-T и QRS; отведенияV5-6: зубец S уширен ≥ 0,04 с</w:t>
      </w:r>
    </w:p>
    <w:p>
      <w:pPr>
        <w:pStyle w:val="Heading2"/>
      </w:pPr>
      <w:r>
        <w:t>К ЭХОКАРДИОГРАФИЧЕСКИМ ПРИЗНАКАМ АОРТАЛЬНОГО СТЕНОЗА В В-РЕЖИМЕ ОТНОСЯТ</w:t>
      </w:r>
    </w:p>
    <w:p>
      <w:r>
        <w:rPr>
          <w:b/>
        </w:rPr>
        <w:t xml:space="preserve">1: </w:t>
      </w:r>
      <w:r>
        <w:t>наличие вегетации на створке аортального клапана</w:t>
      </w:r>
    </w:p>
    <w:p>
      <w:r>
        <w:rPr>
          <w:b/>
        </w:rPr>
        <w:t xml:space="preserve">2: </w:t>
      </w:r>
      <w:r>
        <w:t>пролабирование в диастолу створок аортального клапана</w:t>
      </w:r>
    </w:p>
    <w:p>
      <w:r>
        <w:rPr>
          <w:b/>
        </w:rPr>
        <w:t xml:space="preserve">3: </w:t>
      </w:r>
      <w:r>
        <w:t>нормальные неизмененные створки и комиссуры аортального клапана и нормальную аорту</w:t>
      </w:r>
    </w:p>
    <w:p>
      <w:r>
        <w:rPr>
          <w:b/>
        </w:rPr>
        <w:t xml:space="preserve">4: </w:t>
      </w:r>
      <w:r>
        <w:t>выраженную кальцификацию створок аортального клапана и комиссур клапана с ограничением их открытия</w:t>
      </w:r>
    </w:p>
    <w:p>
      <w:r>
        <w:t xml:space="preserve">Правильный ответ: </w:t>
      </w:r>
      <w:r>
        <w:rPr>
          <w:b/>
        </w:rPr>
        <w:t>выраженную кальцификацию створок аортального клапана и комиссур клапана с ограничением их открытия</w:t>
      </w:r>
    </w:p>
    <w:p>
      <w:pPr>
        <w:pStyle w:val="Heading2"/>
      </w:pPr>
      <w:r>
        <w:t>ОПТИМАЛЬНОЙ ПОЗИЦИЕЙ ДЛЯ ОЦЕНКИ КРОВОТОКА В ДИАСТОЛУ НА ТРИКУСПИДАЛЬНОМ КЛАПАНЕ В РЕЖИМЕ ИМПУЛЬСНОВОЛНОВОГО ДОППЛЕРА ЯВЛЯЕТСЯ</w:t>
      </w:r>
    </w:p>
    <w:p>
      <w:r>
        <w:rPr>
          <w:b/>
        </w:rPr>
        <w:t xml:space="preserve">1: </w:t>
      </w:r>
      <w:r>
        <w:t>супрастернальная позиция длинная ось дуги аорты</w:t>
      </w:r>
    </w:p>
    <w:p>
      <w:r>
        <w:rPr>
          <w:b/>
        </w:rPr>
        <w:t xml:space="preserve">2: </w:t>
      </w:r>
      <w:r>
        <w:t>парастернальная позиция короткая ось аортального клапана</w:t>
      </w:r>
    </w:p>
    <w:p>
      <w:r>
        <w:rPr>
          <w:b/>
        </w:rPr>
        <w:t xml:space="preserve">3: </w:t>
      </w:r>
      <w:r>
        <w:t>супрастернальная позиция короткая ось дуги аорты</w:t>
      </w:r>
    </w:p>
    <w:p>
      <w:r>
        <w:rPr>
          <w:b/>
        </w:rPr>
        <w:t xml:space="preserve">4: </w:t>
      </w:r>
      <w:r>
        <w:t>апикальная четырехкамерная</w:t>
      </w:r>
    </w:p>
    <w:p>
      <w:r>
        <w:t xml:space="preserve">Правильный ответ: </w:t>
      </w:r>
      <w:r>
        <w:rPr>
          <w:b/>
        </w:rPr>
        <w:t>апикальная четырехкамерная</w:t>
      </w:r>
    </w:p>
    <w:p>
      <w:pPr>
        <w:pStyle w:val="Heading2"/>
      </w:pPr>
      <w:r>
        <w:t>К ЭХОКАРДИОГРАФИЧЕСКИМ ПРИЗНАКАМ ОТСЛОЙКИ ИНТИМЫ АОРТЫ В ГРУДНОМ ВОСХОДЯЩЕМ ОТДЕЛЕ АОРТЫ ОТНОСЯТ</w:t>
      </w:r>
    </w:p>
    <w:p>
      <w:r>
        <w:rPr>
          <w:b/>
        </w:rPr>
        <w:t xml:space="preserve">1: </w:t>
      </w:r>
      <w:r>
        <w:t>вегетации</w:t>
      </w:r>
    </w:p>
    <w:p>
      <w:r>
        <w:rPr>
          <w:b/>
        </w:rPr>
        <w:t xml:space="preserve">2: </w:t>
      </w:r>
      <w:r>
        <w:t>кальцинат в стенке аорты</w:t>
      </w:r>
    </w:p>
    <w:p>
      <w:r>
        <w:rPr>
          <w:b/>
        </w:rPr>
        <w:t xml:space="preserve">3: </w:t>
      </w:r>
      <w:r>
        <w:t>неизмененную аорту нормальных размеров</w:t>
      </w:r>
    </w:p>
    <w:p>
      <w:r>
        <w:rPr>
          <w:b/>
        </w:rPr>
        <w:t xml:space="preserve">4: </w:t>
      </w:r>
      <w:r>
        <w:t>гиперэхогенную линейную структуру, пересекающую аорту</w:t>
      </w:r>
    </w:p>
    <w:p>
      <w:r>
        <w:t xml:space="preserve">Правильный ответ: </w:t>
      </w:r>
      <w:r>
        <w:rPr>
          <w:b/>
        </w:rPr>
        <w:t>гиперэхогенную линейную структуру, пересекающую аорту</w:t>
      </w:r>
    </w:p>
    <w:p>
      <w:pPr>
        <w:pStyle w:val="Heading2"/>
      </w:pPr>
      <w:r>
        <w:t>ЗАДНЯЯ СОЕДИНИТЕЛЬНАЯ АРТЕРИЯ СОЕДИНЯЕТ МЕЖДУ СОБОЙ __________ АРТЕРИИ</w:t>
      </w:r>
    </w:p>
    <w:p>
      <w:r>
        <w:rPr>
          <w:b/>
        </w:rPr>
        <w:t xml:space="preserve">1: </w:t>
      </w:r>
      <w:r>
        <w:t>внутреннюю сонную и заднюю мозговую</w:t>
      </w:r>
    </w:p>
    <w:p>
      <w:r>
        <w:rPr>
          <w:b/>
        </w:rPr>
        <w:t xml:space="preserve">2: </w:t>
      </w:r>
      <w:r>
        <w:t>правую и левую передние мозговые</w:t>
      </w:r>
    </w:p>
    <w:p>
      <w:r>
        <w:rPr>
          <w:b/>
        </w:rPr>
        <w:t xml:space="preserve">3: </w:t>
      </w:r>
      <w:r>
        <w:t>заднюю нижнюю и переднюю нижнюю мозжечковые</w:t>
      </w:r>
    </w:p>
    <w:p>
      <w:r>
        <w:rPr>
          <w:b/>
        </w:rPr>
        <w:t xml:space="preserve">4: </w:t>
      </w:r>
      <w:r>
        <w:t>среднюю мозговую и заднюю мозговую</w:t>
      </w:r>
    </w:p>
    <w:p>
      <w:r>
        <w:t xml:space="preserve">Правильный ответ: </w:t>
      </w:r>
      <w:r>
        <w:rPr>
          <w:b/>
        </w:rPr>
        <w:t>внутреннюю сонную и заднюю мозговую</w:t>
      </w:r>
    </w:p>
    <w:p>
      <w:pPr>
        <w:pStyle w:val="Heading2"/>
      </w:pPr>
      <w:r>
        <w:t>В ОСНОВЕ ДОППЛЕРОВСКОГО РЕЖИМА ЛЕЖИТ АНАЛИЗ</w:t>
      </w:r>
    </w:p>
    <w:p>
      <w:r>
        <w:rPr>
          <w:b/>
        </w:rPr>
        <w:t xml:space="preserve">1: </w:t>
      </w:r>
      <w:r>
        <w:t>амплитуд и интенсивностей эхо-сигналов</w:t>
      </w:r>
    </w:p>
    <w:p>
      <w:r>
        <w:rPr>
          <w:b/>
        </w:rPr>
        <w:t xml:space="preserve">2: </w:t>
      </w:r>
      <w:r>
        <w:t>разности частот излучаемого и пришедшего ультразвукового сигнала</w:t>
      </w:r>
    </w:p>
    <w:p>
      <w:r>
        <w:rPr>
          <w:b/>
        </w:rPr>
        <w:t xml:space="preserve">3: </w:t>
      </w:r>
      <w:r>
        <w:t>частот излучаемых эхо-сигналов</w:t>
      </w:r>
    </w:p>
    <w:p>
      <w:r>
        <w:rPr>
          <w:b/>
        </w:rPr>
        <w:t xml:space="preserve">4: </w:t>
      </w:r>
      <w:r>
        <w:t>частот пришедших эхо-сигналов</w:t>
      </w:r>
    </w:p>
    <w:p>
      <w:r>
        <w:t xml:space="preserve">Правильный ответ: </w:t>
      </w:r>
      <w:r>
        <w:rPr>
          <w:b/>
        </w:rPr>
        <w:t>разности частот излучаемого и пришедшего ультразвукового сигнала</w:t>
      </w:r>
    </w:p>
    <w:p>
      <w:pPr>
        <w:pStyle w:val="Heading2"/>
      </w:pPr>
      <w:r>
        <w:t>ЦЕЛЬЮ ПРОВЕДЕНИЯ ЭЭГ ЯВЛЯЕТСЯ</w:t>
      </w:r>
    </w:p>
    <w:p>
      <w:r>
        <w:rPr>
          <w:b/>
        </w:rPr>
        <w:t xml:space="preserve">1: </w:t>
      </w:r>
      <w:r>
        <w:t>диагностика</w:t>
      </w:r>
    </w:p>
    <w:p>
      <w:r>
        <w:rPr>
          <w:b/>
        </w:rPr>
        <w:t xml:space="preserve">2: </w:t>
      </w:r>
      <w:r>
        <w:t>лечение</w:t>
      </w:r>
    </w:p>
    <w:p>
      <w:r>
        <w:rPr>
          <w:b/>
        </w:rPr>
        <w:t xml:space="preserve">3: </w:t>
      </w:r>
      <w:r>
        <w:t>адаптация</w:t>
      </w:r>
    </w:p>
    <w:p>
      <w:r>
        <w:rPr>
          <w:b/>
        </w:rPr>
        <w:t xml:space="preserve">4: </w:t>
      </w:r>
      <w:r>
        <w:t>профилактика</w:t>
      </w:r>
    </w:p>
    <w:p>
      <w:r>
        <w:t xml:space="preserve">Правильный ответ: </w:t>
      </w:r>
      <w:r>
        <w:rPr>
          <w:b/>
        </w:rPr>
        <w:t>диагностика</w:t>
      </w:r>
    </w:p>
    <w:p>
      <w:pPr>
        <w:pStyle w:val="Heading2"/>
      </w:pPr>
      <w:r>
        <w:t>В НОРМЕ ПЛОЩАДЬ МИТРАЛЬНОГО ОТВЕРСТИЯ СОСТАВЛЯЕТ ______ СМ2</w:t>
      </w:r>
    </w:p>
    <w:p>
      <w:r>
        <w:rPr>
          <w:b/>
        </w:rPr>
        <w:t xml:space="preserve">1: </w:t>
      </w:r>
      <w:r>
        <w:t>5-7</w:t>
      </w:r>
    </w:p>
    <w:p>
      <w:r>
        <w:rPr>
          <w:b/>
        </w:rPr>
        <w:t xml:space="preserve">2: </w:t>
      </w:r>
      <w:r>
        <w:t>4-6</w:t>
      </w:r>
    </w:p>
    <w:p>
      <w:r>
        <w:rPr>
          <w:b/>
        </w:rPr>
        <w:t xml:space="preserve">3: </w:t>
      </w:r>
      <w:r>
        <w:t>1-3</w:t>
      </w:r>
    </w:p>
    <w:p>
      <w:r>
        <w:rPr>
          <w:b/>
        </w:rPr>
        <w:t xml:space="preserve">4: </w:t>
      </w:r>
      <w:r>
        <w:t>3-5</w:t>
      </w:r>
    </w:p>
    <w:p>
      <w:r>
        <w:t xml:space="preserve">Правильный ответ: </w:t>
      </w:r>
      <w:r>
        <w:rPr>
          <w:b/>
        </w:rPr>
        <w:t>4-6</w:t>
      </w:r>
    </w:p>
    <w:p>
      <w:pPr>
        <w:pStyle w:val="Heading2"/>
      </w:pPr>
      <w:r>
        <w:t>ФУНКЦИОНАЛЬНОЙ ОСТАТОЧНОЙ ЁМКОСТЬЮ (ФОЕ) ЛЁГКИХ НАЗЫВАЕТСЯ</w:t>
      </w:r>
    </w:p>
    <w:p>
      <w:r>
        <w:rPr>
          <w:b/>
        </w:rPr>
        <w:t xml:space="preserve">1: </w:t>
      </w:r>
      <w:r>
        <w:t>объём воздуха, остающегося в лёгких после спокойного выдоха</w:t>
      </w:r>
    </w:p>
    <w:p>
      <w:r>
        <w:rPr>
          <w:b/>
        </w:rPr>
        <w:t xml:space="preserve">2: </w:t>
      </w:r>
      <w:r>
        <w:t>максимальный объём воздуха, выдыхаемого из лёгких после максимального вдоха</w:t>
      </w:r>
    </w:p>
    <w:p>
      <w:r>
        <w:rPr>
          <w:b/>
        </w:rPr>
        <w:t xml:space="preserve">3: </w:t>
      </w:r>
      <w:r>
        <w:t>максимальный объём воздуха, вентилируемый в течение одной минуты</w:t>
      </w:r>
    </w:p>
    <w:p>
      <w:r>
        <w:rPr>
          <w:b/>
        </w:rPr>
        <w:t xml:space="preserve">4: </w:t>
      </w:r>
      <w:r>
        <w:t>максимальный объём воздуха, выдыхаемого после окончания максимального выдоха</w:t>
      </w:r>
    </w:p>
    <w:p>
      <w:r>
        <w:t xml:space="preserve">Правильный ответ: </w:t>
      </w:r>
      <w:r>
        <w:rPr>
          <w:b/>
        </w:rPr>
        <w:t>объём воздуха, остающегося в лёгких после спокойного выдоха</w:t>
      </w:r>
    </w:p>
    <w:p>
      <w:pPr>
        <w:pStyle w:val="Heading2"/>
      </w:pPr>
      <w:r>
        <w:t>АРТЕРИЯМИ, УЧАСТВУЮЩИМИ В КРОВОСНАБЖЕНИИ ГОЛОВНОГО МОЗГА, ИМЕЮЩИМИ ФИЗИОЛОГИЧЕСКИЕ ДЕФОРМАЦИИ, ЯВЛЯЮТСЯ</w:t>
      </w:r>
    </w:p>
    <w:p>
      <w:r>
        <w:rPr>
          <w:b/>
        </w:rPr>
        <w:t xml:space="preserve">1: </w:t>
      </w:r>
      <w:r>
        <w:t>средние, передние, задние мозговые</w:t>
      </w:r>
    </w:p>
    <w:p>
      <w:r>
        <w:rPr>
          <w:b/>
        </w:rPr>
        <w:t xml:space="preserve">2: </w:t>
      </w:r>
      <w:r>
        <w:t>общие, наружные сонные, подключичные</w:t>
      </w:r>
    </w:p>
    <w:p>
      <w:r>
        <w:rPr>
          <w:b/>
        </w:rPr>
        <w:t xml:space="preserve">3: </w:t>
      </w:r>
      <w:r>
        <w:t>внутренние сонные, позвоночные</w:t>
      </w:r>
    </w:p>
    <w:p>
      <w:r>
        <w:rPr>
          <w:b/>
        </w:rPr>
        <w:t xml:space="preserve">4: </w:t>
      </w:r>
      <w:r>
        <w:t>плечеголовной ствол, общие сонные</w:t>
      </w:r>
    </w:p>
    <w:p>
      <w:r>
        <w:t xml:space="preserve">Правильный ответ: </w:t>
      </w:r>
      <w:r>
        <w:rPr>
          <w:b/>
        </w:rPr>
        <w:t>внутренние сонные, позвоночные</w:t>
      </w:r>
    </w:p>
    <w:p>
      <w:pPr>
        <w:pStyle w:val="Heading2"/>
      </w:pPr>
      <w:r>
        <w:t>СЛИВНЫЕ КОМПЛЕКСЫ ЯВЛЯЮТСЯ ХАРАКТЕРНЫМИ ДЛЯ</w:t>
      </w:r>
    </w:p>
    <w:p>
      <w:r>
        <w:rPr>
          <w:b/>
        </w:rPr>
        <w:t xml:space="preserve">1: </w:t>
      </w:r>
      <w:r>
        <w:t>предсердной тахикардии с AV блокадой</w:t>
      </w:r>
    </w:p>
    <w:p>
      <w:r>
        <w:rPr>
          <w:b/>
        </w:rPr>
        <w:t xml:space="preserve">2: </w:t>
      </w:r>
      <w:r>
        <w:t>суправентрикулярной тахикардии с блокадой правой ножки пучка Гиса</w:t>
      </w:r>
    </w:p>
    <w:p>
      <w:r>
        <w:rPr>
          <w:b/>
        </w:rPr>
        <w:t xml:space="preserve">3: </w:t>
      </w:r>
      <w:r>
        <w:t>желудочковой тахикардии</w:t>
      </w:r>
    </w:p>
    <w:p>
      <w:r>
        <w:rPr>
          <w:b/>
        </w:rPr>
        <w:t xml:space="preserve">4: </w:t>
      </w:r>
      <w:r>
        <w:t>суправентрикулярной тахикардии</w:t>
      </w:r>
    </w:p>
    <w:p>
      <w:r>
        <w:t xml:space="preserve">Правильный ответ: </w:t>
      </w:r>
      <w:r>
        <w:rPr>
          <w:b/>
        </w:rPr>
        <w:t>желудочковой тахикардии</w:t>
      </w:r>
    </w:p>
    <w:p>
      <w:pPr>
        <w:pStyle w:val="Heading2"/>
      </w:pPr>
      <w:r>
        <w:t>ИССЛЕДОВАНИЕ ВНУТРИСЕРДЕЧНЫХ ПОТОКОВ ПРОВОДИТСЯ</w:t>
      </w:r>
    </w:p>
    <w:p>
      <w:r>
        <w:rPr>
          <w:b/>
        </w:rPr>
        <w:t xml:space="preserve">1: </w:t>
      </w:r>
      <w:r>
        <w:t>в СW, PW - режимах + цветное картирование</w:t>
      </w:r>
    </w:p>
    <w:p>
      <w:r>
        <w:rPr>
          <w:b/>
        </w:rPr>
        <w:t xml:space="preserve">2: </w:t>
      </w:r>
      <w:r>
        <w:t>только в В – режиме</w:t>
      </w:r>
    </w:p>
    <w:p>
      <w:r>
        <w:rPr>
          <w:b/>
        </w:rPr>
        <w:t xml:space="preserve">3: </w:t>
      </w:r>
      <w:r>
        <w:t>только CW, PW режимах</w:t>
      </w:r>
    </w:p>
    <w:p>
      <w:r>
        <w:rPr>
          <w:b/>
        </w:rPr>
        <w:t xml:space="preserve">4: </w:t>
      </w:r>
      <w:r>
        <w:t>в М - режиме</w:t>
      </w:r>
    </w:p>
    <w:p>
      <w:r>
        <w:t xml:space="preserve">Правильный ответ: </w:t>
      </w:r>
      <w:r>
        <w:rPr>
          <w:b/>
        </w:rPr>
        <w:t>в СW, PW - режимах + цветное картирование</w:t>
      </w:r>
    </w:p>
    <w:p>
      <w:pPr>
        <w:pStyle w:val="Heading2"/>
      </w:pPr>
      <w:r>
        <w:t>ПРИ СИНДРОМЕ КОРОТКОГО ИНТЕРВАЛА QT У ДЕТЕЙ 0-18 ЛЕТ  QTc  МЕНЕЕ ______ МСЕК</w:t>
      </w:r>
    </w:p>
    <w:p>
      <w:r>
        <w:rPr>
          <w:b/>
        </w:rPr>
        <w:t xml:space="preserve">1: </w:t>
      </w:r>
      <w:r>
        <w:t>340</w:t>
      </w:r>
    </w:p>
    <w:p>
      <w:r>
        <w:rPr>
          <w:b/>
        </w:rPr>
        <w:t xml:space="preserve">2: </w:t>
      </w:r>
      <w:r>
        <w:t>380</w:t>
      </w:r>
    </w:p>
    <w:p>
      <w:r>
        <w:rPr>
          <w:b/>
        </w:rPr>
        <w:t xml:space="preserve">3: </w:t>
      </w:r>
      <w:r>
        <w:t>440</w:t>
      </w:r>
    </w:p>
    <w:p>
      <w:r>
        <w:rPr>
          <w:b/>
        </w:rPr>
        <w:t xml:space="preserve">4: </w:t>
      </w:r>
      <w:r>
        <w:t>400</w:t>
      </w:r>
    </w:p>
    <w:p>
      <w:r>
        <w:t xml:space="preserve">Правильный ответ: </w:t>
      </w:r>
      <w:r>
        <w:rPr>
          <w:b/>
        </w:rPr>
        <w:t>340</w:t>
      </w:r>
    </w:p>
    <w:p>
      <w:pPr>
        <w:pStyle w:val="Heading2"/>
      </w:pPr>
      <w:r>
        <w:t>ДЛЯ ОЦЕНКИ РАДИАЛЬНОЙ ФУНКЦИИ ЛЕВОГО ЖЕЛУДОЧКА ПО ДАННЫМ ТКАНЕВОЙ ДОППЛЕРОГРАФИИ ИСПОЛЬЗУЕТСЯ ПОЗИЦИЯ</w:t>
      </w:r>
    </w:p>
    <w:p>
      <w:r>
        <w:rPr>
          <w:b/>
        </w:rPr>
        <w:t xml:space="preserve">1: </w:t>
      </w:r>
      <w:r>
        <w:t>парастернальная по короткой оси</w:t>
      </w:r>
    </w:p>
    <w:p>
      <w:r>
        <w:rPr>
          <w:b/>
        </w:rPr>
        <w:t xml:space="preserve">2: </w:t>
      </w:r>
      <w:r>
        <w:t>субкостальная по длинной оси</w:t>
      </w:r>
    </w:p>
    <w:p>
      <w:r>
        <w:rPr>
          <w:b/>
        </w:rPr>
        <w:t xml:space="preserve">3: </w:t>
      </w:r>
      <w:r>
        <w:t>апикальная пятикамерная</w:t>
      </w:r>
    </w:p>
    <w:p>
      <w:r>
        <w:rPr>
          <w:b/>
        </w:rPr>
        <w:t xml:space="preserve">4: </w:t>
      </w:r>
      <w:r>
        <w:t>супрастернальная по длинной оси</w:t>
      </w:r>
    </w:p>
    <w:p>
      <w:r>
        <w:t xml:space="preserve">Правильный ответ: </w:t>
      </w:r>
      <w:r>
        <w:rPr>
          <w:b/>
        </w:rPr>
        <w:t>парастернальная по короткой оси</w:t>
      </w:r>
    </w:p>
    <w:p>
      <w:pPr>
        <w:pStyle w:val="Heading2"/>
      </w:pPr>
      <w:r>
        <w:t>НАИБОЛЬШЕЕ КОЛИЧЕСТВО КЛАПАНОВ НАСЧИТЫВАЕТСЯ В</w:t>
      </w:r>
    </w:p>
    <w:p>
      <w:r>
        <w:rPr>
          <w:b/>
        </w:rPr>
        <w:t xml:space="preserve">1: </w:t>
      </w:r>
      <w:r>
        <w:t>глубоких венах голени</w:t>
      </w:r>
    </w:p>
    <w:p>
      <w:r>
        <w:rPr>
          <w:b/>
        </w:rPr>
        <w:t xml:space="preserve">2: </w:t>
      </w:r>
      <w:r>
        <w:t>большой подкожной вене</w:t>
      </w:r>
    </w:p>
    <w:p>
      <w:r>
        <w:rPr>
          <w:b/>
        </w:rPr>
        <w:t xml:space="preserve">3: </w:t>
      </w:r>
      <w:r>
        <w:t>малой подкожной вене</w:t>
      </w:r>
    </w:p>
    <w:p>
      <w:r>
        <w:rPr>
          <w:b/>
        </w:rPr>
        <w:t xml:space="preserve">4: </w:t>
      </w:r>
      <w:r>
        <w:t>общей бедренной вене</w:t>
      </w:r>
    </w:p>
    <w:p>
      <w:r>
        <w:t xml:space="preserve">Правильный ответ: </w:t>
      </w:r>
      <w:r>
        <w:rPr>
          <w:b/>
        </w:rPr>
        <w:t>глубоких венах голени</w:t>
      </w:r>
    </w:p>
    <w:p>
      <w:pPr>
        <w:pStyle w:val="Heading2"/>
      </w:pPr>
      <w:r>
        <w:t>РИТМОМ ЭЭГ НАЗЫВАЕТСЯ</w:t>
      </w:r>
    </w:p>
    <w:p>
      <w:r>
        <w:rPr>
          <w:b/>
        </w:rPr>
        <w:t xml:space="preserve">1: </w:t>
      </w:r>
      <w:r>
        <w:t>спонтанная электрическая активность мозга, состоящая из волн одинакового периода</w:t>
      </w:r>
    </w:p>
    <w:p>
      <w:r>
        <w:rPr>
          <w:b/>
        </w:rPr>
        <w:t xml:space="preserve">2: </w:t>
      </w:r>
      <w:r>
        <w:t>последовательность спайков и острых волн</w:t>
      </w:r>
    </w:p>
    <w:p>
      <w:r>
        <w:rPr>
          <w:b/>
        </w:rPr>
        <w:t xml:space="preserve">3: </w:t>
      </w:r>
      <w:r>
        <w:t>любое изменение разности потенциалов между парой электродов</w:t>
      </w:r>
    </w:p>
    <w:p>
      <w:r>
        <w:rPr>
          <w:b/>
        </w:rPr>
        <w:t xml:space="preserve">4: </w:t>
      </w:r>
      <w:r>
        <w:t>последовательность острых волн</w:t>
      </w:r>
    </w:p>
    <w:p>
      <w:r>
        <w:t xml:space="preserve">Правильный ответ: </w:t>
      </w:r>
      <w:r>
        <w:rPr>
          <w:b/>
        </w:rPr>
        <w:t>спонтанная электрическая активность мозга, состоящая из волн одинакового периода</w:t>
      </w:r>
    </w:p>
    <w:p>
      <w:pPr>
        <w:pStyle w:val="Heading2"/>
      </w:pPr>
      <w:r>
        <w:t>НАИБОЛЕЕ ЧАСТОЕ ПОЛОЖЕНИЕ ЭЛЕКТРИЧЕСКОЙ ОСИ СЕРДЦА У ДЕТЕЙ ДО 3 ЛЕТ ПО УГЛУ АЛЬФА СОСТАВЛЯЕТ ______ ГРАДУСОВ</w:t>
      </w:r>
    </w:p>
    <w:p>
      <w:r>
        <w:rPr>
          <w:b/>
        </w:rPr>
        <w:t xml:space="preserve">1: </w:t>
      </w:r>
      <w:r>
        <w:t>0 - +30</w:t>
      </w:r>
    </w:p>
    <w:p>
      <w:r>
        <w:rPr>
          <w:b/>
        </w:rPr>
        <w:t xml:space="preserve">2: </w:t>
      </w:r>
      <w:r>
        <w:t>-30 - 0</w:t>
      </w:r>
    </w:p>
    <w:p>
      <w:r>
        <w:rPr>
          <w:b/>
        </w:rPr>
        <w:t xml:space="preserve">3: </w:t>
      </w:r>
      <w:r>
        <w:t>+30 - +70</w:t>
      </w:r>
    </w:p>
    <w:p>
      <w:r>
        <w:rPr>
          <w:b/>
        </w:rPr>
        <w:t xml:space="preserve">4: </w:t>
      </w:r>
      <w:r>
        <w:t>+70 - +100</w:t>
      </w:r>
    </w:p>
    <w:p>
      <w:r>
        <w:t xml:space="preserve">Правильный ответ: </w:t>
      </w:r>
      <w:r>
        <w:rPr>
          <w:b/>
        </w:rPr>
        <w:t>+70 - +100</w:t>
      </w:r>
    </w:p>
    <w:p>
      <w:pPr>
        <w:pStyle w:val="Heading2"/>
      </w:pPr>
      <w:r>
        <w:t>СИНКОПАЛЬНЫЕ СОСТОЯНИЯ ХАРАКТЕРНЫ ПРИ</w:t>
      </w:r>
    </w:p>
    <w:p>
      <w:r>
        <w:rPr>
          <w:b/>
        </w:rPr>
        <w:t xml:space="preserve">1: </w:t>
      </w:r>
      <w:r>
        <w:t>пролапсе митрального клапана</w:t>
      </w:r>
    </w:p>
    <w:p>
      <w:r>
        <w:rPr>
          <w:b/>
        </w:rPr>
        <w:t xml:space="preserve">2: </w:t>
      </w:r>
      <w:r>
        <w:t>миксоме левого предсердия</w:t>
      </w:r>
    </w:p>
    <w:p>
      <w:r>
        <w:rPr>
          <w:b/>
        </w:rPr>
        <w:t xml:space="preserve">3: </w:t>
      </w:r>
      <w:r>
        <w:t>наличии жидкости в полости перикарда</w:t>
      </w:r>
    </w:p>
    <w:p>
      <w:r>
        <w:rPr>
          <w:b/>
        </w:rPr>
        <w:t xml:space="preserve">4: </w:t>
      </w:r>
      <w:r>
        <w:t>митральной недостаточности</w:t>
      </w:r>
    </w:p>
    <w:p>
      <w:r>
        <w:t xml:space="preserve">Правильный ответ: </w:t>
      </w:r>
      <w:r>
        <w:rPr>
          <w:b/>
        </w:rPr>
        <w:t>миксоме левого предсердия</w:t>
      </w:r>
    </w:p>
    <w:p>
      <w:pPr>
        <w:pStyle w:val="Heading2"/>
      </w:pPr>
      <w:r>
        <w:t>ФУНКЦИОНАЛЬНАЯ ОСТАТОЧНАЯ ЁМКОСТЬ ЛЁГКИХ</w:t>
      </w:r>
    </w:p>
    <w:p>
      <w:r>
        <w:rPr>
          <w:b/>
        </w:rPr>
        <w:t xml:space="preserve">1: </w:t>
      </w:r>
      <w:r>
        <w:t>уменьшается во время приступа бронхиальной астмы</w:t>
      </w:r>
    </w:p>
    <w:p>
      <w:r>
        <w:rPr>
          <w:b/>
        </w:rPr>
        <w:t xml:space="preserve">2: </w:t>
      </w:r>
      <w:r>
        <w:t>увеличивается с возрастом</w:t>
      </w:r>
    </w:p>
    <w:p>
      <w:r>
        <w:rPr>
          <w:b/>
        </w:rPr>
        <w:t xml:space="preserve">3: </w:t>
      </w:r>
      <w:r>
        <w:t>измеряется методом разведения гелия</w:t>
      </w:r>
    </w:p>
    <w:p>
      <w:r>
        <w:rPr>
          <w:b/>
        </w:rPr>
        <w:t xml:space="preserve">4: </w:t>
      </w:r>
      <w:r>
        <w:t>увеличивается во время приступа бронхиальной астмы</w:t>
      </w:r>
    </w:p>
    <w:p>
      <w:r>
        <w:t xml:space="preserve">Правильный ответ: </w:t>
      </w:r>
      <w:r>
        <w:rPr>
          <w:b/>
        </w:rPr>
        <w:t>увеличивается во время приступа бронхиальной астмы</w:t>
      </w:r>
    </w:p>
    <w:p>
      <w:pPr>
        <w:pStyle w:val="Heading2"/>
      </w:pPr>
      <w:r>
        <w:t>К ОСНОВНЫМ СТРУКТУРНЫМ ЭЛЕМЕНТАМ СОСУДИСТОЙ СТЕНКИ АРТЕРИЙ МЫШЕЧНОГО ТИПА ОТНОСЯТ</w:t>
      </w:r>
    </w:p>
    <w:p>
      <w:r>
        <w:rPr>
          <w:b/>
        </w:rPr>
        <w:t xml:space="preserve">1: </w:t>
      </w:r>
      <w:r>
        <w:t>коллагеновые волокна</w:t>
      </w:r>
    </w:p>
    <w:p>
      <w:r>
        <w:rPr>
          <w:b/>
        </w:rPr>
        <w:t xml:space="preserve">2: </w:t>
      </w:r>
      <w:r>
        <w:t>эластические волокна</w:t>
      </w:r>
    </w:p>
    <w:p>
      <w:r>
        <w:rPr>
          <w:b/>
        </w:rPr>
        <w:t xml:space="preserve">3: </w:t>
      </w:r>
      <w:r>
        <w:t>гладкомышечные клетки</w:t>
      </w:r>
    </w:p>
    <w:p>
      <w:r>
        <w:rPr>
          <w:b/>
        </w:rPr>
        <w:t xml:space="preserve">4: </w:t>
      </w:r>
      <w:r>
        <w:t>рыхлую волокнистую соединительную ткань</w:t>
      </w:r>
    </w:p>
    <w:p>
      <w:r>
        <w:t xml:space="preserve">Правильный ответ: </w:t>
      </w:r>
      <w:r>
        <w:rPr>
          <w:b/>
        </w:rPr>
        <w:t>гладкомышечные клетки</w:t>
      </w:r>
    </w:p>
    <w:p>
      <w:pPr>
        <w:pStyle w:val="Heading2"/>
      </w:pPr>
      <w:r>
        <w:t>ПРЕХОДЯЩИЙ РЕФЛЮКС ПО ПЕРФОРАНТНЫМ ВЕНАМ ПОЯВЛЯЕТСЯ</w:t>
      </w:r>
    </w:p>
    <w:p>
      <w:r>
        <w:rPr>
          <w:b/>
        </w:rPr>
        <w:t xml:space="preserve">1: </w:t>
      </w:r>
      <w:r>
        <w:t>на высоте вдоха</w:t>
      </w:r>
    </w:p>
    <w:p>
      <w:r>
        <w:rPr>
          <w:b/>
        </w:rPr>
        <w:t xml:space="preserve">2: </w:t>
      </w:r>
      <w:r>
        <w:t>в вертикальном положении</w:t>
      </w:r>
    </w:p>
    <w:p>
      <w:r>
        <w:rPr>
          <w:b/>
        </w:rPr>
        <w:t xml:space="preserve">3: </w:t>
      </w:r>
      <w:r>
        <w:t>во время выдоха</w:t>
      </w:r>
    </w:p>
    <w:p>
      <w:r>
        <w:rPr>
          <w:b/>
        </w:rPr>
        <w:t xml:space="preserve">4: </w:t>
      </w:r>
      <w:r>
        <w:t>в горизонтальном положении</w:t>
      </w:r>
    </w:p>
    <w:p>
      <w:r>
        <w:t xml:space="preserve">Правильный ответ: </w:t>
      </w:r>
      <w:r>
        <w:rPr>
          <w:b/>
        </w:rPr>
        <w:t>в вертикальном положении</w:t>
      </w:r>
    </w:p>
    <w:p>
      <w:pPr>
        <w:pStyle w:val="Heading2"/>
      </w:pPr>
      <w:r>
        <w:t>ЖИЗНЕННАЯ ЕМКОСТЬ ЛЕГКИХ (ЖЕЛ) ОПРЕДЕЛЯЕТСЯ КАК</w:t>
      </w:r>
    </w:p>
    <w:p>
      <w:r>
        <w:rPr>
          <w:b/>
        </w:rPr>
        <w:t xml:space="preserve">1: </w:t>
      </w:r>
      <w:r>
        <w:t>остаточный объем воздуха, выдыхаемый после окончания максимального выдоха</w:t>
      </w:r>
    </w:p>
    <w:p>
      <w:r>
        <w:rPr>
          <w:b/>
        </w:rPr>
        <w:t xml:space="preserve">2: </w:t>
      </w:r>
      <w:r>
        <w:t>объем воздуха, остающийся в легких после нормального выдоха и максимального вдоха</w:t>
      </w:r>
    </w:p>
    <w:p>
      <w:r>
        <w:rPr>
          <w:b/>
        </w:rPr>
        <w:t xml:space="preserve">3: </w:t>
      </w:r>
      <w:r>
        <w:t>максимальный объем воздуха, выдыхаемый из легких после максимального вдоха</w:t>
      </w:r>
    </w:p>
    <w:p>
      <w:r>
        <w:rPr>
          <w:b/>
        </w:rPr>
        <w:t xml:space="preserve">4: </w:t>
      </w:r>
      <w:r>
        <w:t>максимальный объем воздуха, выдыхаемый после окончания нормального выдоха</w:t>
      </w:r>
    </w:p>
    <w:p>
      <w:r>
        <w:t xml:space="preserve">Правильный ответ: </w:t>
      </w:r>
      <w:r>
        <w:rPr>
          <w:b/>
        </w:rPr>
        <w:t>максимальный объем воздуха, выдыхаемый из легких после максимального вдоха</w:t>
      </w:r>
    </w:p>
    <w:p>
      <w:pPr>
        <w:pStyle w:val="Heading2"/>
      </w:pPr>
      <w:r>
        <w:t>ИЗМЕНЕНИЕ ПАТТЕРНА КРОВОТОКА В ЛЕГОЧНОЙ АРТЕРИИ ПРИ ЛЕГОЧНОЙ ГИПЕРТЕНЗИИ ХАРАКТЕРИЗУЕТСЯ</w:t>
      </w:r>
    </w:p>
    <w:p>
      <w:r>
        <w:rPr>
          <w:b/>
        </w:rPr>
        <w:t xml:space="preserve">1: </w:t>
      </w:r>
      <w:r>
        <w:t>увеличением скорости кровотока</w:t>
      </w:r>
    </w:p>
    <w:p>
      <w:r>
        <w:rPr>
          <w:b/>
        </w:rPr>
        <w:t xml:space="preserve">2: </w:t>
      </w:r>
      <w:r>
        <w:t>смещением пика скорости в первую половину систолы</w:t>
      </w:r>
    </w:p>
    <w:p>
      <w:r>
        <w:rPr>
          <w:b/>
        </w:rPr>
        <w:t xml:space="preserve">3: </w:t>
      </w:r>
      <w:r>
        <w:t>увеличением времени ускорения кровотока</w:t>
      </w:r>
    </w:p>
    <w:p>
      <w:r>
        <w:rPr>
          <w:b/>
        </w:rPr>
        <w:t xml:space="preserve">4: </w:t>
      </w:r>
      <w:r>
        <w:t>саблевидной формой</w:t>
      </w:r>
    </w:p>
    <w:p>
      <w:r>
        <w:t xml:space="preserve">Правильный ответ: </w:t>
      </w:r>
      <w:r>
        <w:rPr>
          <w:b/>
        </w:rPr>
        <w:t>смещением пика скорости в первую половину систолы</w:t>
      </w:r>
    </w:p>
    <w:p>
      <w:pPr>
        <w:pStyle w:val="Heading2"/>
      </w:pPr>
      <w:r>
        <w:t>МИГАТЕЛЬНЫЙ РЕФЛЕКС (БЛИНК-РЕФЛЕКС) КРУГОВЫХ МЫШЦ ГЛАЗ, ЭЛЕКТРОМИОГРАФИЧЕСКИ РЕГИСТРИРУЕТСЯ В ОТВЕТ НА ЭЛЕКТРИЧЕСКУЮ СТИМУЛЯЦИЮ НЕРВА</w:t>
      </w:r>
    </w:p>
    <w:p>
      <w:r>
        <w:rPr>
          <w:b/>
        </w:rPr>
        <w:t xml:space="preserve">1: </w:t>
      </w:r>
      <w:r>
        <w:t>обонятельного</w:t>
      </w:r>
    </w:p>
    <w:p>
      <w:r>
        <w:rPr>
          <w:b/>
        </w:rPr>
        <w:t xml:space="preserve">2: </w:t>
      </w:r>
      <w:r>
        <w:t>добавочного</w:t>
      </w:r>
    </w:p>
    <w:p>
      <w:r>
        <w:rPr>
          <w:b/>
        </w:rPr>
        <w:t xml:space="preserve">3: </w:t>
      </w:r>
      <w:r>
        <w:t>тройничного</w:t>
      </w:r>
    </w:p>
    <w:p>
      <w:r>
        <w:rPr>
          <w:b/>
        </w:rPr>
        <w:t xml:space="preserve">4: </w:t>
      </w:r>
      <w:r>
        <w:t>зрительного</w:t>
      </w:r>
    </w:p>
    <w:p>
      <w:r>
        <w:t xml:space="preserve">Правильный ответ: </w:t>
      </w:r>
      <w:r>
        <w:rPr>
          <w:b/>
        </w:rPr>
        <w:t>тройничного</w:t>
      </w:r>
    </w:p>
    <w:p>
      <w:pPr>
        <w:pStyle w:val="Heading2"/>
      </w:pPr>
      <w:r>
        <w:t>КАКИЕ ГУМОРАЛЬНЫЕ ФАКТОРЫ, В ЗАВИСИМОСТИ ОТ КОНЦЕНТРАЦИИ В ПЛАЗМЕ КРОВИ, ОКАЗЫВАЮТ ДВУНАПРАВЛЕННОЕ ДЕЙСТВИЕ НА ТОНУС СОСУДИСТОЙ СТЕНКИ?</w:t>
      </w:r>
    </w:p>
    <w:p>
      <w:r>
        <w:rPr>
          <w:b/>
        </w:rPr>
        <w:t xml:space="preserve">1: </w:t>
      </w:r>
      <w:r>
        <w:t>серотонин, адреналин</w:t>
      </w:r>
    </w:p>
    <w:p>
      <w:r>
        <w:rPr>
          <w:b/>
        </w:rPr>
        <w:t xml:space="preserve">2: </w:t>
      </w:r>
      <w:r>
        <w:t>ангиотензин II, простациклин</w:t>
      </w:r>
    </w:p>
    <w:p>
      <w:r>
        <w:rPr>
          <w:b/>
        </w:rPr>
        <w:t xml:space="preserve">3: </w:t>
      </w:r>
      <w:r>
        <w:t>угольная, пировиноградная кислоты</w:t>
      </w:r>
    </w:p>
    <w:p>
      <w:r>
        <w:rPr>
          <w:b/>
        </w:rPr>
        <w:t xml:space="preserve">4: </w:t>
      </w:r>
      <w:r>
        <w:t>кинины, простагландины</w:t>
      </w:r>
    </w:p>
    <w:p>
      <w:r>
        <w:t xml:space="preserve">Правильный ответ: </w:t>
      </w:r>
      <w:r>
        <w:rPr>
          <w:b/>
        </w:rPr>
        <w:t>серотонин, адреналин</w:t>
      </w:r>
    </w:p>
    <w:p>
      <w:pPr>
        <w:pStyle w:val="Heading2"/>
      </w:pPr>
      <w:r>
        <w:t>КАКОЕ СООТНОШЕНИЕ РАЗМЕРОВ КАМЕР СЕРДЦА НАБЛЮДАЕТСЯ ИЗ АПИКАЛЬНОГО ДОСТУПА В НОРМЕ?</w:t>
      </w:r>
    </w:p>
    <w:p>
      <w:r>
        <w:rPr>
          <w:b/>
        </w:rPr>
        <w:t xml:space="preserve">1: </w:t>
      </w:r>
      <w:r>
        <w:t>размеры левого и правого желудочков примерно равны</w:t>
      </w:r>
    </w:p>
    <w:p>
      <w:r>
        <w:rPr>
          <w:b/>
        </w:rPr>
        <w:t xml:space="preserve">2: </w:t>
      </w:r>
      <w:r>
        <w:t>верхушка сердца образуется только правым желудочком</w:t>
      </w:r>
    </w:p>
    <w:p>
      <w:r>
        <w:rPr>
          <w:b/>
        </w:rPr>
        <w:t xml:space="preserve">3: </w:t>
      </w:r>
      <w:r>
        <w:t>размеры левого и правого предсердий примерно равны</w:t>
      </w:r>
    </w:p>
    <w:p>
      <w:r>
        <w:rPr>
          <w:b/>
        </w:rPr>
        <w:t xml:space="preserve">4: </w:t>
      </w:r>
      <w:r>
        <w:t>левое предсердие приблизительно в 2 раза больше правого</w:t>
      </w:r>
    </w:p>
    <w:p>
      <w:r>
        <w:t xml:space="preserve">Правильный ответ: </w:t>
      </w:r>
      <w:r>
        <w:rPr>
          <w:b/>
        </w:rPr>
        <w:t>размеры левого и правого предсердий примерно равны</w:t>
      </w:r>
    </w:p>
    <w:p>
      <w:pPr>
        <w:pStyle w:val="Heading2"/>
      </w:pPr>
      <w:r>
        <w:t>ЭЛЕКТРОЭНЦЕФАЛОГРАФИЧЕСКИМИ ПРИЗНАКАМИ АТИПИЧНОГО АБСАНСА ЯВЛЯЕТСЯ/ЯВЛЯЮТСЯ</w:t>
      </w:r>
    </w:p>
    <w:p>
      <w:r>
        <w:rPr>
          <w:b/>
        </w:rPr>
        <w:t xml:space="preserve">1: </w:t>
      </w:r>
      <w:r>
        <w:t>высокоамплитудные мультирегиональные спайки и острые волны</w:t>
      </w:r>
    </w:p>
    <w:p>
      <w:r>
        <w:rPr>
          <w:b/>
        </w:rPr>
        <w:t xml:space="preserve">2: </w:t>
      </w:r>
      <w:r>
        <w:t>генерализованные билатерально-синхронные разряды комплексов спайк-волна 3 в сек</w:t>
      </w:r>
    </w:p>
    <w:p>
      <w:r>
        <w:rPr>
          <w:b/>
        </w:rPr>
        <w:t xml:space="preserve">3: </w:t>
      </w:r>
      <w:r>
        <w:t>продолженная высокоамплитудная медленная активность</w:t>
      </w:r>
    </w:p>
    <w:p>
      <w:r>
        <w:rPr>
          <w:b/>
        </w:rPr>
        <w:t xml:space="preserve">4: </w:t>
      </w:r>
      <w:r>
        <w:t>генерализованные билатерально-синхронные разряды комплексов спайк-волна 2 в сек</w:t>
      </w:r>
    </w:p>
    <w:p>
      <w:r>
        <w:t xml:space="preserve">Правильный ответ: </w:t>
      </w:r>
      <w:r>
        <w:rPr>
          <w:b/>
        </w:rPr>
        <w:t>генерализованные билатерально-синхронные разряды комплексов спайк-волна 2 в сек</w:t>
      </w:r>
    </w:p>
    <w:p>
      <w:pPr>
        <w:pStyle w:val="Heading2"/>
      </w:pPr>
      <w:r>
        <w:t>ЭКГ-ПРИЗНАКИ ТРАНСМУРАЛЬНОГО ПОВРЕЖДЕНИЯ МИОКАРДА ВКЛЮЧАЮТ ПОДЪЁМ ST</w:t>
      </w:r>
    </w:p>
    <w:p>
      <w:r>
        <w:rPr>
          <w:b/>
        </w:rPr>
        <w:t xml:space="preserve">1: </w:t>
      </w:r>
      <w:r>
        <w:t>≥0,5 мм в стандартных грудных отведениях</w:t>
      </w:r>
    </w:p>
    <w:p>
      <w:r>
        <w:rPr>
          <w:b/>
        </w:rPr>
        <w:t xml:space="preserve">2: </w:t>
      </w:r>
      <w:r>
        <w:t>≥0,1 мм в стандартных грудных отведениях</w:t>
      </w:r>
    </w:p>
    <w:p>
      <w:r>
        <w:rPr>
          <w:b/>
        </w:rPr>
        <w:t xml:space="preserve">3: </w:t>
      </w:r>
      <w:r>
        <w:t>≥1 мм в стандартных отведениях от конечностей</w:t>
      </w:r>
    </w:p>
    <w:p>
      <w:r>
        <w:rPr>
          <w:b/>
        </w:rPr>
        <w:t xml:space="preserve">4: </w:t>
      </w:r>
      <w:r>
        <w:t>≥0,2 мм в стандартных грудных отведениях</w:t>
      </w:r>
    </w:p>
    <w:p>
      <w:r>
        <w:t xml:space="preserve">Правильный ответ: </w:t>
      </w:r>
      <w:r>
        <w:rPr>
          <w:b/>
        </w:rPr>
        <w:t>≥1 мм в стандартных отведениях от конечностей</w:t>
      </w:r>
    </w:p>
    <w:p>
      <w:pPr>
        <w:pStyle w:val="Heading2"/>
      </w:pPr>
      <w:r>
        <w:t>ИЗМЕНЕНИЯМИ НА ЭКГ, ХАРАКТЕРНЫМИ ДЛЯ АТРИОВЕНТРИКУЛЯРНОЙ УЗЛОВОЙ ТАХИКАРДИИ, ЯВЛЯЮТСЯ НОРМАЛЬНОЙ ШИРИНЫ QRS-КОМПЛЕКСЫ И</w:t>
      </w:r>
    </w:p>
    <w:p>
      <w:r>
        <w:rPr>
          <w:b/>
        </w:rPr>
        <w:t xml:space="preserve">1: </w:t>
      </w:r>
      <w:r>
        <w:t>зубцы Р (отличающимися от синусовых) перед QRS-комплексами</w:t>
      </w:r>
    </w:p>
    <w:p>
      <w:r>
        <w:rPr>
          <w:b/>
        </w:rPr>
        <w:t xml:space="preserve">2: </w:t>
      </w:r>
      <w:r>
        <w:t>зубцы Р в области сегмента ST или зубца Т</w:t>
      </w:r>
    </w:p>
    <w:p>
      <w:r>
        <w:rPr>
          <w:b/>
        </w:rPr>
        <w:t xml:space="preserve">3: </w:t>
      </w:r>
      <w:r>
        <w:t>АВ-блокада 2 степени</w:t>
      </w:r>
    </w:p>
    <w:p>
      <w:r>
        <w:rPr>
          <w:b/>
        </w:rPr>
        <w:t xml:space="preserve">4: </w:t>
      </w:r>
      <w:r>
        <w:t>отсутствие зубца Р</w:t>
      </w:r>
    </w:p>
    <w:p>
      <w:r>
        <w:t xml:space="preserve">Правильный ответ: </w:t>
      </w:r>
      <w:r>
        <w:rPr>
          <w:b/>
        </w:rPr>
        <w:t>отсутствие зубца Р</w:t>
      </w:r>
    </w:p>
    <w:p>
      <w:pPr>
        <w:pStyle w:val="Heading2"/>
      </w:pPr>
      <w:r>
        <w:t>ПРАВИЛА ПРОВЕДЕНИЯ ФУНКЦИОНАЛЬНЫХ ИССЛЕДОВАНИЙ УСТАНАВЛИВАЕТ ПРИКАЗ МЗ РФ</w:t>
      </w:r>
    </w:p>
    <w:p>
      <w:r>
        <w:rPr>
          <w:b/>
        </w:rPr>
        <w:t xml:space="preserve">1: </w:t>
      </w:r>
      <w:r>
        <w:t>№388н</w:t>
      </w:r>
    </w:p>
    <w:p>
      <w:r>
        <w:rPr>
          <w:b/>
        </w:rPr>
        <w:t xml:space="preserve">2: </w:t>
      </w:r>
      <w:r>
        <w:t>№283</w:t>
      </w:r>
    </w:p>
    <w:p>
      <w:r>
        <w:rPr>
          <w:b/>
        </w:rPr>
        <w:t xml:space="preserve">3: </w:t>
      </w:r>
      <w:r>
        <w:t>№997н</w:t>
      </w:r>
    </w:p>
    <w:p>
      <w:r>
        <w:rPr>
          <w:b/>
        </w:rPr>
        <w:t xml:space="preserve">4: </w:t>
      </w:r>
      <w:r>
        <w:t>№132</w:t>
      </w:r>
    </w:p>
    <w:p>
      <w:r>
        <w:t xml:space="preserve">Правильный ответ: </w:t>
      </w:r>
      <w:r>
        <w:rPr>
          <w:b/>
        </w:rPr>
        <w:t>№997н</w:t>
      </w:r>
    </w:p>
    <w:p>
      <w:pPr>
        <w:pStyle w:val="Heading2"/>
      </w:pPr>
      <w:r>
        <w:t>ТЕСТ НАГРУЗОЧНОЙ ПРОБЫ НЕ МОЖЕТ ТРАКТОВАТЬСЯ КАК</w:t>
      </w:r>
    </w:p>
    <w:p>
      <w:r>
        <w:rPr>
          <w:b/>
        </w:rPr>
        <w:t xml:space="preserve">1: </w:t>
      </w:r>
      <w:r>
        <w:t>сомнительный</w:t>
      </w:r>
    </w:p>
    <w:p>
      <w:r>
        <w:rPr>
          <w:b/>
        </w:rPr>
        <w:t xml:space="preserve">2: </w:t>
      </w:r>
      <w:r>
        <w:t>сомнительно-положительный</w:t>
      </w:r>
    </w:p>
    <w:p>
      <w:r>
        <w:rPr>
          <w:b/>
        </w:rPr>
        <w:t xml:space="preserve">3: </w:t>
      </w:r>
      <w:r>
        <w:t>положительный</w:t>
      </w:r>
    </w:p>
    <w:p>
      <w:r>
        <w:rPr>
          <w:b/>
        </w:rPr>
        <w:t xml:space="preserve">4: </w:t>
      </w:r>
      <w:r>
        <w:t>отрицательный</w:t>
      </w:r>
    </w:p>
    <w:p>
      <w:r>
        <w:t xml:space="preserve">Правильный ответ: </w:t>
      </w:r>
      <w:r>
        <w:rPr>
          <w:b/>
        </w:rPr>
        <w:t>сомнительно-положительный</w:t>
      </w:r>
    </w:p>
    <w:p>
      <w:pPr>
        <w:pStyle w:val="Heading2"/>
      </w:pPr>
      <w:r>
        <w:t>ПРОДОЛЖИТЕЛЬНОСТЬ КАЖДОЙ СТУПЕНИ НАГРУЗКИ ПРИ ТРЕДМИЛЕ СОСТАВЛЯЕТ (В МИНУТАХ)</w:t>
      </w:r>
    </w:p>
    <w:p>
      <w:r>
        <w:rPr>
          <w:b/>
        </w:rPr>
        <w:t xml:space="preserve">1: </w:t>
      </w:r>
      <w:r>
        <w:t>6</w:t>
      </w:r>
    </w:p>
    <w:p>
      <w:r>
        <w:rPr>
          <w:b/>
        </w:rPr>
        <w:t xml:space="preserve">2: </w:t>
      </w:r>
      <w:r>
        <w:t>5</w:t>
      </w:r>
    </w:p>
    <w:p>
      <w:r>
        <w:rPr>
          <w:b/>
        </w:rPr>
        <w:t xml:space="preserve">3: </w:t>
      </w:r>
      <w:r>
        <w:t>1</w:t>
      </w:r>
    </w:p>
    <w:p>
      <w:r>
        <w:rPr>
          <w:b/>
        </w:rPr>
        <w:t xml:space="preserve">4: </w:t>
      </w:r>
      <w:r>
        <w:t>3</w:t>
      </w:r>
    </w:p>
    <w:p>
      <w:r>
        <w:t xml:space="preserve">Правильный ответ: </w:t>
      </w:r>
      <w:r>
        <w:rPr>
          <w:b/>
        </w:rPr>
        <w:t>3</w:t>
      </w:r>
    </w:p>
    <w:p>
      <w:pPr>
        <w:pStyle w:val="Heading2"/>
      </w:pPr>
      <w:r>
        <w:t>К ПРИЧИНАМ ТАХИКАРДИИ ПЛОДА ОТНОСЯТ</w:t>
      </w:r>
    </w:p>
    <w:p>
      <w:r>
        <w:rPr>
          <w:b/>
        </w:rPr>
        <w:t xml:space="preserve">1: </w:t>
      </w:r>
      <w:r>
        <w:t>аномалии плода</w:t>
      </w:r>
    </w:p>
    <w:p>
      <w:r>
        <w:rPr>
          <w:b/>
        </w:rPr>
        <w:t xml:space="preserve">2: </w:t>
      </w:r>
      <w:r>
        <w:t>прием беременной адреноблокаторов</w:t>
      </w:r>
    </w:p>
    <w:p>
      <w:r>
        <w:rPr>
          <w:b/>
        </w:rPr>
        <w:t xml:space="preserve">3: </w:t>
      </w:r>
      <w:r>
        <w:t>гипоксию плода</w:t>
      </w:r>
    </w:p>
    <w:p>
      <w:r>
        <w:rPr>
          <w:b/>
        </w:rPr>
        <w:t xml:space="preserve">4: </w:t>
      </w:r>
      <w:r>
        <w:t>длительное сдавливание пуповины</w:t>
      </w:r>
    </w:p>
    <w:p>
      <w:r>
        <w:t xml:space="preserve">Правильный ответ: </w:t>
      </w:r>
      <w:r>
        <w:rPr>
          <w:b/>
        </w:rPr>
        <w:t>гипоксию плода</w:t>
      </w:r>
    </w:p>
    <w:p>
      <w:pPr>
        <w:pStyle w:val="Heading2"/>
      </w:pPr>
      <w:r>
        <w:t>БРЮШНОЙ ОТДЕЛ АОРТЫ ПРИ ЭХОКАРДИОГРАФИЧЕСКОМ ИССЛЕДОВАНИИ ОЦЕНИВАЮТ В ПОЗИЦИИ</w:t>
      </w:r>
    </w:p>
    <w:p>
      <w:r>
        <w:rPr>
          <w:b/>
        </w:rPr>
        <w:t xml:space="preserve">1: </w:t>
      </w:r>
      <w:r>
        <w:t>апикальной пятикамерной</w:t>
      </w:r>
    </w:p>
    <w:p>
      <w:r>
        <w:rPr>
          <w:b/>
        </w:rPr>
        <w:t xml:space="preserve">2: </w:t>
      </w:r>
      <w:r>
        <w:t>апикальной четырехкамерной</w:t>
      </w:r>
    </w:p>
    <w:p>
      <w:r>
        <w:rPr>
          <w:b/>
        </w:rPr>
        <w:t xml:space="preserve">3: </w:t>
      </w:r>
      <w:r>
        <w:t>парастернальной по длинной оси</w:t>
      </w:r>
    </w:p>
    <w:p>
      <w:r>
        <w:rPr>
          <w:b/>
        </w:rPr>
        <w:t xml:space="preserve">4: </w:t>
      </w:r>
      <w:r>
        <w:t>субкостальной</w:t>
      </w:r>
    </w:p>
    <w:p>
      <w:r>
        <w:t xml:space="preserve">Правильный ответ: </w:t>
      </w:r>
      <w:r>
        <w:rPr>
          <w:b/>
        </w:rPr>
        <w:t>субкостальной</w:t>
      </w:r>
    </w:p>
    <w:p>
      <w:pPr>
        <w:pStyle w:val="Heading2"/>
      </w:pPr>
      <w:r>
        <w:t>ДЛЯ ВЫПОЛНЕНИЯ ПЕРИКАРДИОЦЕНТЕЗА ИСПОЛЬЗУЕТСЯ ____________ ПОЗИЦИЯ</w:t>
      </w:r>
    </w:p>
    <w:p>
      <w:r>
        <w:rPr>
          <w:b/>
        </w:rPr>
        <w:t xml:space="preserve">1: </w:t>
      </w:r>
      <w:r>
        <w:t>апикальная</w:t>
      </w:r>
    </w:p>
    <w:p>
      <w:r>
        <w:rPr>
          <w:b/>
        </w:rPr>
        <w:t xml:space="preserve">2: </w:t>
      </w:r>
      <w:r>
        <w:t>парастернальная</w:t>
      </w:r>
    </w:p>
    <w:p>
      <w:r>
        <w:rPr>
          <w:b/>
        </w:rPr>
        <w:t xml:space="preserve">3: </w:t>
      </w:r>
      <w:r>
        <w:t>супрастернальная</w:t>
      </w:r>
    </w:p>
    <w:p>
      <w:r>
        <w:rPr>
          <w:b/>
        </w:rPr>
        <w:t xml:space="preserve">4: </w:t>
      </w:r>
      <w:r>
        <w:t>субкостальная</w:t>
      </w:r>
    </w:p>
    <w:p>
      <w:r>
        <w:t xml:space="preserve">Правильный ответ: </w:t>
      </w:r>
      <w:r>
        <w:rPr>
          <w:b/>
        </w:rPr>
        <w:t>субкостальная</w:t>
      </w:r>
    </w:p>
    <w:p>
      <w:pPr>
        <w:pStyle w:val="Heading2"/>
      </w:pPr>
      <w:r>
        <w:t>К ОСНОВНЫМ ПАРАМЕТРАМ ГАРВАРДСКОГО СТЕП-ТЕСТА ОТНОСЯТ</w:t>
      </w:r>
    </w:p>
    <w:p>
      <w:r>
        <w:rPr>
          <w:b/>
        </w:rPr>
        <w:t xml:space="preserve">1: </w:t>
      </w:r>
      <w:r>
        <w:t>артериальное давление после нагрузки и значение пульса  в период восстановления</w:t>
      </w:r>
    </w:p>
    <w:p>
      <w:r>
        <w:rPr>
          <w:b/>
        </w:rPr>
        <w:t xml:space="preserve">2: </w:t>
      </w:r>
      <w:r>
        <w:t>значения пульса в период восстановления и время восхождения на ступеньку в секундах</w:t>
      </w:r>
    </w:p>
    <w:p>
      <w:r>
        <w:rPr>
          <w:b/>
        </w:rPr>
        <w:t xml:space="preserve">3: </w:t>
      </w:r>
      <w:r>
        <w:t>значения рабочего пульса и время восхождения на ступеньку в секундах</w:t>
      </w:r>
    </w:p>
    <w:p>
      <w:r>
        <w:rPr>
          <w:b/>
        </w:rPr>
        <w:t xml:space="preserve">4: </w:t>
      </w:r>
      <w:r>
        <w:t>частоту пульса до нагрузки, значение пульса на высоте нагрузки и значения пульса  в период восстановления</w:t>
      </w:r>
    </w:p>
    <w:p>
      <w:r>
        <w:t xml:space="preserve">Правильный ответ: </w:t>
      </w:r>
      <w:r>
        <w:rPr>
          <w:b/>
        </w:rPr>
        <w:t>значения пульса в период восстановления и время восхождения на ступеньку в секундах</w:t>
      </w:r>
    </w:p>
    <w:p>
      <w:pPr>
        <w:pStyle w:val="Heading2"/>
      </w:pPr>
      <w:r>
        <w:t>ВЕНТИЛЯЦИОННО-ПЕРФУЗИОННЫЕ ОТНОШЕНИЯ В НОРМЕ</w:t>
      </w:r>
    </w:p>
    <w:p>
      <w:r>
        <w:rPr>
          <w:b/>
        </w:rPr>
        <w:t xml:space="preserve">1: </w:t>
      </w:r>
      <w:r>
        <w:t>0,8-1,0</w:t>
      </w:r>
    </w:p>
    <w:p>
      <w:r>
        <w:rPr>
          <w:b/>
        </w:rPr>
        <w:t xml:space="preserve">2: </w:t>
      </w:r>
      <w:r>
        <w:t>больше 1,0</w:t>
      </w:r>
    </w:p>
    <w:p>
      <w:r>
        <w:rPr>
          <w:b/>
        </w:rPr>
        <w:t xml:space="preserve">3: </w:t>
      </w:r>
      <w:r>
        <w:t>больше 2,0</w:t>
      </w:r>
    </w:p>
    <w:p>
      <w:r>
        <w:rPr>
          <w:b/>
        </w:rPr>
        <w:t xml:space="preserve">4: </w:t>
      </w:r>
      <w:r>
        <w:t>меньше 0,8</w:t>
      </w:r>
    </w:p>
    <w:p>
      <w:r>
        <w:t xml:space="preserve">Правильный ответ: </w:t>
      </w:r>
      <w:r>
        <w:rPr>
          <w:b/>
        </w:rPr>
        <w:t>0,8-1,0</w:t>
      </w:r>
    </w:p>
    <w:p>
      <w:pPr>
        <w:pStyle w:val="Heading2"/>
      </w:pPr>
      <w:r>
        <w:t>СИСТОЛИЧЕСКОЕ ДАВЛЕНИЕ В ЛЕГОЧНОЙ АРТЕРИИ НЕ МОЖЕТ БЫТЬ СОПОСТАВИМО С СИСТОЛИЧЕСКИМ ДАВЛЕНИЕМ В ПРАВОМ ЖЕЛУДОЧКЕ ПРИ</w:t>
      </w:r>
    </w:p>
    <w:p>
      <w:r>
        <w:rPr>
          <w:b/>
        </w:rPr>
        <w:t xml:space="preserve">1: </w:t>
      </w:r>
      <w:r>
        <w:t>дилатации нижней полой вены и и/или ее инспираторном спадении более 50%</w:t>
      </w:r>
    </w:p>
    <w:p>
      <w:r>
        <w:rPr>
          <w:b/>
        </w:rPr>
        <w:t xml:space="preserve">2: </w:t>
      </w:r>
      <w:r>
        <w:t>наличии имплантированного электрода электрокардиостимулятора в правых отделах сердца</w:t>
      </w:r>
    </w:p>
    <w:p>
      <w:r>
        <w:rPr>
          <w:b/>
        </w:rPr>
        <w:t xml:space="preserve">3: </w:t>
      </w:r>
      <w:r>
        <w:t>обструкции выводного тракта левого желудочка и/или стеноза аортального клапана</w:t>
      </w:r>
    </w:p>
    <w:p>
      <w:r>
        <w:rPr>
          <w:b/>
        </w:rPr>
        <w:t xml:space="preserve">4: </w:t>
      </w:r>
      <w:r>
        <w:t>обструкции выводного тракта правого желудочка и/или стеноза легочного клапана</w:t>
      </w:r>
    </w:p>
    <w:p>
      <w:r>
        <w:t xml:space="preserve">Правильный ответ: </w:t>
      </w:r>
      <w:r>
        <w:rPr>
          <w:b/>
        </w:rPr>
        <w:t>обструкции выводного тракта правого желудочка и/или стеноза легочного клапана</w:t>
      </w:r>
    </w:p>
    <w:p>
      <w:pPr>
        <w:pStyle w:val="Heading2"/>
      </w:pPr>
      <w:r>
        <w:t>СОЧЕТАНИЕ АТРЕЗИИ ОТВЕРСТИЙ ЧЕТВЕРТОГО ЖЕЛУДОЧКА В КОМБИНАЦИИ С АГЕНЕЗИЕЙ ЧЕРВЯ, ГИПОПЛАЗИЕЙ ПОЛУШАРИЙ МОЗЖЕЧКА НАИБОЛЕЕ ХАРАКТЕРНО ДЛЯ СИНДРОМА</w:t>
      </w:r>
    </w:p>
    <w:p>
      <w:r>
        <w:rPr>
          <w:b/>
        </w:rPr>
        <w:t xml:space="preserve">1: </w:t>
      </w:r>
      <w:r>
        <w:t>Денди – Уокера</w:t>
      </w:r>
    </w:p>
    <w:p>
      <w:r>
        <w:rPr>
          <w:b/>
        </w:rPr>
        <w:t xml:space="preserve">2: </w:t>
      </w:r>
      <w:r>
        <w:t>Арнольда – Киари 3 типа</w:t>
      </w:r>
    </w:p>
    <w:p>
      <w:r>
        <w:rPr>
          <w:b/>
        </w:rPr>
        <w:t xml:space="preserve">3: </w:t>
      </w:r>
      <w:r>
        <w:t>Арнольда – Киари 2 типа</w:t>
      </w:r>
    </w:p>
    <w:p>
      <w:r>
        <w:rPr>
          <w:b/>
        </w:rPr>
        <w:t xml:space="preserve">4: </w:t>
      </w:r>
      <w:r>
        <w:t>Арнольда – Киари 1 типа</w:t>
      </w:r>
    </w:p>
    <w:p>
      <w:r>
        <w:t xml:space="preserve">Правильный ответ: </w:t>
      </w:r>
      <w:r>
        <w:rPr>
          <w:b/>
        </w:rPr>
        <w:t>Денди – Уокера</w:t>
      </w:r>
    </w:p>
    <w:p>
      <w:pPr>
        <w:pStyle w:val="Heading2"/>
      </w:pPr>
      <w:r>
        <w:t>ВИЗУАЛИЗАЦИЯ ТУРБУЛЕНТНОГО СИСТОЛИЧЕСКОГО ПОТОКА В ВЕРХУШЕЧНОЙ ОБЛАСТИ ПРАВОГО ЖЕЛУДОЧКА ЯВЛЯЕТСЯ ПРИЗНАКОМ</w:t>
      </w:r>
    </w:p>
    <w:p>
      <w:r>
        <w:rPr>
          <w:b/>
        </w:rPr>
        <w:t xml:space="preserve">1: </w:t>
      </w:r>
      <w:r>
        <w:t>частичного аномального дренажа легочных вен</w:t>
      </w:r>
    </w:p>
    <w:p>
      <w:r>
        <w:rPr>
          <w:b/>
        </w:rPr>
        <w:t xml:space="preserve">2: </w:t>
      </w:r>
      <w:r>
        <w:t>дефекта межпредсердной перегородки</w:t>
      </w:r>
    </w:p>
    <w:p>
      <w:r>
        <w:rPr>
          <w:b/>
        </w:rPr>
        <w:t xml:space="preserve">3: </w:t>
      </w:r>
      <w:r>
        <w:t>дефекта межжелудочковой перегородки</w:t>
      </w:r>
    </w:p>
    <w:p>
      <w:r>
        <w:rPr>
          <w:b/>
        </w:rPr>
        <w:t xml:space="preserve">4: </w:t>
      </w:r>
      <w:r>
        <w:t>аномалии Эбштейна</w:t>
      </w:r>
    </w:p>
    <w:p>
      <w:r>
        <w:t xml:space="preserve">Правильный ответ: </w:t>
      </w:r>
      <w:r>
        <w:rPr>
          <w:b/>
        </w:rPr>
        <w:t>дефекта межжелудочковой перегородки</w:t>
      </w:r>
    </w:p>
    <w:p>
      <w:pPr>
        <w:pStyle w:val="Heading2"/>
      </w:pPr>
      <w:r>
        <w:t>ПЕРЕМЕННАЯ ВНЕГРУДНАЯ ОБСТРУКЦИЯ ХАРАКТЕРИЗУЕТСЯ</w:t>
      </w:r>
    </w:p>
    <w:p>
      <w:r>
        <w:rPr>
          <w:b/>
        </w:rPr>
        <w:t xml:space="preserve">1: </w:t>
      </w:r>
      <w:r>
        <w:t>MIF50%=MEF50%</w:t>
      </w:r>
    </w:p>
    <w:p>
      <w:r>
        <w:rPr>
          <w:b/>
        </w:rPr>
        <w:t xml:space="preserve">2: </w:t>
      </w:r>
      <w:r>
        <w:t>нормальной скоростью инспираторного потока и снижением скорости потока выдоха</w:t>
      </w:r>
    </w:p>
    <w:p>
      <w:r>
        <w:rPr>
          <w:b/>
        </w:rPr>
        <w:t xml:space="preserve">3: </w:t>
      </w:r>
      <w:r>
        <w:t>MIF50%&gt;MEF50% в 1,5 раза</w:t>
      </w:r>
    </w:p>
    <w:p>
      <w:r>
        <w:rPr>
          <w:b/>
        </w:rPr>
        <w:t xml:space="preserve">4: </w:t>
      </w:r>
      <w:r>
        <w:t>снижением инспираторного потока и нормальной скоростью потока выдоха</w:t>
      </w:r>
    </w:p>
    <w:p>
      <w:r>
        <w:t xml:space="preserve">Правильный ответ: </w:t>
      </w:r>
      <w:r>
        <w:rPr>
          <w:b/>
        </w:rPr>
        <w:t>снижением инспираторного потока и нормальной скоростью потока выдоха</w:t>
      </w:r>
    </w:p>
    <w:p>
      <w:pPr>
        <w:pStyle w:val="Heading2"/>
      </w:pPr>
      <w:r>
        <w:t>I СТАНДАРТНОЕ ОТВЕДЕНИЕ ОБРАЗУЕТСЯ ПРИ ПОПАРНОМ ПОДКЛЮЧЕНИИ ЭЛЕКТРОДОВ НА</w:t>
      </w:r>
    </w:p>
    <w:p>
      <w:r>
        <w:rPr>
          <w:b/>
        </w:rPr>
        <w:t xml:space="preserve">1: </w:t>
      </w:r>
      <w:r>
        <w:t>левой руке ( - ) и левой ноге ( + )</w:t>
      </w:r>
    </w:p>
    <w:p>
      <w:r>
        <w:rPr>
          <w:b/>
        </w:rPr>
        <w:t xml:space="preserve">2: </w:t>
      </w:r>
      <w:r>
        <w:t>левой руке ( - ) и правой руке ( + )</w:t>
      </w:r>
    </w:p>
    <w:p>
      <w:r>
        <w:rPr>
          <w:b/>
        </w:rPr>
        <w:t xml:space="preserve">3: </w:t>
      </w:r>
      <w:r>
        <w:t>левой руке ( + ) и правой руке ( - )</w:t>
      </w:r>
    </w:p>
    <w:p>
      <w:r>
        <w:rPr>
          <w:b/>
        </w:rPr>
        <w:t xml:space="preserve">4: </w:t>
      </w:r>
      <w:r>
        <w:t>левой ноге ( +) и правой руке ( + )</w:t>
      </w:r>
    </w:p>
    <w:p>
      <w:r>
        <w:t xml:space="preserve">Правильный ответ: </w:t>
      </w:r>
      <w:r>
        <w:rPr>
          <w:b/>
        </w:rPr>
        <w:t>левой руке ( + ) и правой руке ( - )</w:t>
      </w:r>
    </w:p>
    <w:p>
      <w:pPr>
        <w:pStyle w:val="Heading2"/>
      </w:pPr>
      <w:r>
        <w:t>О ПРОАРИТМОГЕННОМ ЭФФЕКТЕ КОРДАРОНА ПО ДАННЫМ ХОЛТЕРОВСКОГО МОНИТОРИРОВАНИЯ СВИДЕТЕЛЬСТВУЕТ</w:t>
      </w:r>
    </w:p>
    <w:p>
      <w:r>
        <w:rPr>
          <w:b/>
        </w:rPr>
        <w:t xml:space="preserve">1: </w:t>
      </w:r>
      <w:r>
        <w:t>удлинение интервала QT</w:t>
      </w:r>
    </w:p>
    <w:p>
      <w:r>
        <w:rPr>
          <w:b/>
        </w:rPr>
        <w:t xml:space="preserve">2: </w:t>
      </w:r>
      <w:r>
        <w:t>депрессия сегмента ST</w:t>
      </w:r>
    </w:p>
    <w:p>
      <w:r>
        <w:rPr>
          <w:b/>
        </w:rPr>
        <w:t xml:space="preserve">3: </w:t>
      </w:r>
      <w:r>
        <w:t>увеличение общего количества желудочковых экстрасистол в 1,5 раза</w:t>
      </w:r>
    </w:p>
    <w:p>
      <w:r>
        <w:rPr>
          <w:b/>
        </w:rPr>
        <w:t xml:space="preserve">4: </w:t>
      </w:r>
      <w:r>
        <w:t>альтернация Т зубца</w:t>
      </w:r>
    </w:p>
    <w:p>
      <w:r>
        <w:t xml:space="preserve">Правильный ответ: </w:t>
      </w:r>
      <w:r>
        <w:rPr>
          <w:b/>
        </w:rPr>
        <w:t>удлинение интервала QT</w:t>
      </w:r>
    </w:p>
    <w:p>
      <w:pPr>
        <w:pStyle w:val="Heading2"/>
      </w:pPr>
      <w:r>
        <w:t>РАННЯЯ ДИАГНОСТИКА ИШЕМИИ МИОКАРДА ОПРЕДЕЛЯЕТСЯ МЕТОДОМ</w:t>
      </w:r>
    </w:p>
    <w:p>
      <w:r>
        <w:rPr>
          <w:b/>
        </w:rPr>
        <w:t xml:space="preserve">1: </w:t>
      </w:r>
      <w:r>
        <w:t>торакальной эхокардиографии</w:t>
      </w:r>
    </w:p>
    <w:p>
      <w:r>
        <w:rPr>
          <w:b/>
        </w:rPr>
        <w:t xml:space="preserve">2: </w:t>
      </w:r>
      <w:r>
        <w:t>электрокардиографии</w:t>
      </w:r>
    </w:p>
    <w:p>
      <w:r>
        <w:rPr>
          <w:b/>
        </w:rPr>
        <w:t xml:space="preserve">3: </w:t>
      </w:r>
      <w:r>
        <w:t>стресс эхокардиографии</w:t>
      </w:r>
    </w:p>
    <w:p>
      <w:r>
        <w:rPr>
          <w:b/>
        </w:rPr>
        <w:t xml:space="preserve">4: </w:t>
      </w:r>
      <w:r>
        <w:t>велоэргометрии</w:t>
      </w:r>
    </w:p>
    <w:p>
      <w:r>
        <w:t xml:space="preserve">Правильный ответ: </w:t>
      </w:r>
      <w:r>
        <w:rPr>
          <w:b/>
        </w:rPr>
        <w:t>стресс эхокардиографии</w:t>
      </w:r>
    </w:p>
    <w:p>
      <w:pPr>
        <w:pStyle w:val="Heading2"/>
      </w:pPr>
      <w:r>
        <w:t>ВРАЧЕБНАЯ КОМИССИЯ В МЕДИЦИНСКОЙ ОРГАНИЗАЦИИ СОЗДАЕТСЯ И РАБОТАЕТ НА ОСНОВАНИИ</w:t>
      </w:r>
    </w:p>
    <w:p>
      <w:r>
        <w:rPr>
          <w:b/>
        </w:rPr>
        <w:t xml:space="preserve">1: </w:t>
      </w:r>
      <w:r>
        <w:t>наличия лицензии по экспертизе профессиональной пригодности</w:t>
      </w:r>
    </w:p>
    <w:p>
      <w:r>
        <w:rPr>
          <w:b/>
        </w:rPr>
        <w:t xml:space="preserve">2: </w:t>
      </w:r>
      <w:r>
        <w:t>распоряжения органа исполнительной власти субъекта Федерации</w:t>
      </w:r>
    </w:p>
    <w:p>
      <w:r>
        <w:rPr>
          <w:b/>
        </w:rPr>
        <w:t xml:space="preserve">3: </w:t>
      </w:r>
      <w:r>
        <w:t>постановления органов местного самоуправления</w:t>
      </w:r>
    </w:p>
    <w:p>
      <w:r>
        <w:rPr>
          <w:b/>
        </w:rPr>
        <w:t xml:space="preserve">4: </w:t>
      </w:r>
      <w:r>
        <w:t>приказа руководителя медицинской организации</w:t>
      </w:r>
    </w:p>
    <w:p>
      <w:r>
        <w:t xml:space="preserve">Правильный ответ: </w:t>
      </w:r>
      <w:r>
        <w:rPr>
          <w:b/>
        </w:rPr>
        <w:t>приказа руководителя медицинской организации</w:t>
      </w:r>
    </w:p>
    <w:p>
      <w:pPr>
        <w:pStyle w:val="Heading2"/>
      </w:pPr>
      <w:r>
        <w:t>К ГРУППЕ «НОН-ДИППЕРОВ» ОТНОСЯТСЯ БОЛЬНЫЕ, У КОТОРЫХ СТЕПЕНЬ НОЧНОГО СНИЖЕНИЯ АД СОСТАВЛЯЕТ (В ПРОЦЕНТАХ)</w:t>
      </w:r>
    </w:p>
    <w:p>
      <w:r>
        <w:rPr>
          <w:b/>
        </w:rPr>
        <w:t xml:space="preserve">1: </w:t>
      </w:r>
      <w:r>
        <w:t>10-20</w:t>
      </w:r>
    </w:p>
    <w:p>
      <w:r>
        <w:rPr>
          <w:b/>
        </w:rPr>
        <w:t xml:space="preserve">2: </w:t>
      </w:r>
      <w:r>
        <w:t>0-10</w:t>
      </w:r>
    </w:p>
    <w:p>
      <w:r>
        <w:rPr>
          <w:b/>
        </w:rPr>
        <w:t xml:space="preserve">3: </w:t>
      </w:r>
      <w:r>
        <w:t>более 20</w:t>
      </w:r>
    </w:p>
    <w:p>
      <w:r>
        <w:rPr>
          <w:b/>
        </w:rPr>
        <w:t xml:space="preserve">4: </w:t>
      </w:r>
      <w:r>
        <w:t>меньше 0 (ночной уровень АД выше, чем дневной)</w:t>
      </w:r>
    </w:p>
    <w:p>
      <w:r>
        <w:t xml:space="preserve">Правильный ответ: </w:t>
      </w:r>
      <w:r>
        <w:rPr>
          <w:b/>
        </w:rPr>
        <w:t>0-10</w:t>
      </w:r>
    </w:p>
    <w:p>
      <w:pPr>
        <w:pStyle w:val="Heading2"/>
      </w:pPr>
      <w:r>
        <w:t>ИССЛЕДОВАНИЕ АНЕВРИЗМЫ БРЮШНОГО ОТДЕЛА АОРТЫ ПРОВОДЯТ ИЗ</w:t>
      </w:r>
    </w:p>
    <w:p>
      <w:r>
        <w:rPr>
          <w:b/>
        </w:rPr>
        <w:t xml:space="preserve">1: </w:t>
      </w:r>
      <w:r>
        <w:t>апикальной четырехкамерной позиции</w:t>
      </w:r>
    </w:p>
    <w:p>
      <w:r>
        <w:rPr>
          <w:b/>
        </w:rPr>
        <w:t xml:space="preserve">2: </w:t>
      </w:r>
      <w:r>
        <w:t>апикальной пятикамерной позиции</w:t>
      </w:r>
    </w:p>
    <w:p>
      <w:r>
        <w:rPr>
          <w:b/>
        </w:rPr>
        <w:t xml:space="preserve">3: </w:t>
      </w:r>
      <w:r>
        <w:t>апикальной двухкамерной позиции</w:t>
      </w:r>
    </w:p>
    <w:p>
      <w:r>
        <w:rPr>
          <w:b/>
        </w:rPr>
        <w:t xml:space="preserve">4: </w:t>
      </w:r>
      <w:r>
        <w:t>субкостальной позиции длинной оси брюшного отдела аорты</w:t>
      </w:r>
    </w:p>
    <w:p>
      <w:r>
        <w:t xml:space="preserve">Правильный ответ: </w:t>
      </w:r>
      <w:r>
        <w:rPr>
          <w:b/>
        </w:rPr>
        <w:t>субкостальной позиции длинной оси брюшного отдела аорты</w:t>
      </w:r>
    </w:p>
    <w:p>
      <w:pPr>
        <w:pStyle w:val="Heading2"/>
      </w:pPr>
      <w:r>
        <w:t>ВРЕМЯ ВЫДОХА МОЖЕТ ПРЕВЫШАТЬ 15-20 СЕКУНД ПРИ</w:t>
      </w:r>
    </w:p>
    <w:p>
      <w:r>
        <w:rPr>
          <w:b/>
        </w:rPr>
        <w:t xml:space="preserve">1: </w:t>
      </w:r>
      <w:r>
        <w:t>тяжелых обструктивных заболеваниях лёгких</w:t>
      </w:r>
    </w:p>
    <w:p>
      <w:r>
        <w:rPr>
          <w:b/>
        </w:rPr>
        <w:t xml:space="preserve">2: </w:t>
      </w:r>
      <w:r>
        <w:t>нейро-мышечных заболеваниях</w:t>
      </w:r>
    </w:p>
    <w:p>
      <w:r>
        <w:rPr>
          <w:b/>
        </w:rPr>
        <w:t xml:space="preserve">3: </w:t>
      </w:r>
      <w:r>
        <w:t>резекции доли лёгкого</w:t>
      </w:r>
    </w:p>
    <w:p>
      <w:r>
        <w:rPr>
          <w:b/>
        </w:rPr>
        <w:t xml:space="preserve">4: </w:t>
      </w:r>
      <w:r>
        <w:t>воспалительных заболеваниях лёгких</w:t>
      </w:r>
    </w:p>
    <w:p>
      <w:r>
        <w:t xml:space="preserve">Правильный ответ: </w:t>
      </w:r>
      <w:r>
        <w:rPr>
          <w:b/>
        </w:rPr>
        <w:t>тяжелых обструктивных заболеваниях лёгких</w:t>
      </w:r>
    </w:p>
    <w:p>
      <w:pPr>
        <w:pStyle w:val="Heading2"/>
      </w:pPr>
      <w:r>
        <w:t>ФОРМУЛА УМЕНЬШЕНИЯ ЗУБЦА R ПРИ ВЕРТИКАЛЬНОЙ ЭЛЕКТРИЧЕСКОЙ ОСИ СЕРДЦА</w:t>
      </w:r>
    </w:p>
    <w:p>
      <w:r>
        <w:rPr>
          <w:b/>
        </w:rPr>
        <w:t xml:space="preserve">1: </w:t>
      </w:r>
      <w:r>
        <w:t>RII &gt; RIII &gt; RI</w:t>
      </w:r>
    </w:p>
    <w:p>
      <w:r>
        <w:rPr>
          <w:b/>
        </w:rPr>
        <w:t xml:space="preserve">2: </w:t>
      </w:r>
      <w:r>
        <w:t>RI &gt; RII &gt; RIII</w:t>
      </w:r>
    </w:p>
    <w:p>
      <w:r>
        <w:rPr>
          <w:b/>
        </w:rPr>
        <w:t xml:space="preserve">3: </w:t>
      </w:r>
      <w:r>
        <w:t>RII &gt; RI &gt; RIII</w:t>
      </w:r>
    </w:p>
    <w:p>
      <w:r>
        <w:rPr>
          <w:b/>
        </w:rPr>
        <w:t xml:space="preserve">4: </w:t>
      </w:r>
      <w:r>
        <w:t>RIII &gt; RII &gt; RI</w:t>
      </w:r>
    </w:p>
    <w:p>
      <w:r>
        <w:t xml:space="preserve">Правильный ответ: </w:t>
      </w:r>
      <w:r>
        <w:rPr>
          <w:b/>
        </w:rPr>
        <w:t>RII &gt; RIII &gt; RI</w:t>
      </w:r>
    </w:p>
    <w:p>
      <w:pPr>
        <w:pStyle w:val="Heading2"/>
      </w:pPr>
      <w:r>
        <w:t>АНТИАРИТМИЧЕСКАЯ ТЕРАПИЯ ЭФФЕКТИВНА, ЕСЛИ ОБЩЕЕ КОЛИЧЕСТВО ЭПИЗОДОВ НЕУСТОЙЧИВОЙ ЖЕЛУДОЧКОВОЙ ТАХИКАРДИИ УМЕНЬШИЛОСЬ В СРАВНЕНИИ С ИСХОДНЫМ НЕ МЕНЕЕ ЧЕМ НА (В ПРОЦЕНТАХ)</w:t>
      </w:r>
    </w:p>
    <w:p>
      <w:r>
        <w:rPr>
          <w:b/>
        </w:rPr>
        <w:t xml:space="preserve">1: </w:t>
      </w:r>
      <w:r>
        <w:t>90</w:t>
      </w:r>
    </w:p>
    <w:p>
      <w:r>
        <w:rPr>
          <w:b/>
        </w:rPr>
        <w:t xml:space="preserve">2: </w:t>
      </w:r>
      <w:r>
        <w:t>50</w:t>
      </w:r>
    </w:p>
    <w:p>
      <w:r>
        <w:rPr>
          <w:b/>
        </w:rPr>
        <w:t xml:space="preserve">3: </w:t>
      </w:r>
      <w:r>
        <w:t>100</w:t>
      </w:r>
    </w:p>
    <w:p>
      <w:r>
        <w:rPr>
          <w:b/>
        </w:rPr>
        <w:t xml:space="preserve">4: </w:t>
      </w:r>
      <w:r>
        <w:t>70</w:t>
      </w:r>
    </w:p>
    <w:p>
      <w:r>
        <w:t xml:space="preserve">Правильный ответ: </w:t>
      </w:r>
      <w:r>
        <w:rPr>
          <w:b/>
        </w:rPr>
        <w:t>100</w:t>
      </w:r>
    </w:p>
    <w:p>
      <w:pPr>
        <w:pStyle w:val="Heading2"/>
      </w:pPr>
      <w:r>
        <w:t>В СТАНДАРТ ОСНАЩЕНИЯ КАБИНЕТА ДЛЯ ПРОВЕДЕНИЯ ФУНКЦИОНАЛЬНЫХ НАГРУЗОЧНЫХ ПРОБ КРОМЕ ДИАГНОСТИЧЕСКОЙ АППАРАТУРЫ ОБЯЗАТЕЛЬНО ВХОДИТ</w:t>
      </w:r>
    </w:p>
    <w:p>
      <w:r>
        <w:rPr>
          <w:b/>
        </w:rPr>
        <w:t xml:space="preserve">1: </w:t>
      </w:r>
      <w:r>
        <w:t>дефибриллятор</w:t>
      </w:r>
    </w:p>
    <w:p>
      <w:r>
        <w:rPr>
          <w:b/>
        </w:rPr>
        <w:t xml:space="preserve">2: </w:t>
      </w:r>
      <w:r>
        <w:t>мешок Амбу</w:t>
      </w:r>
    </w:p>
    <w:p>
      <w:r>
        <w:rPr>
          <w:b/>
        </w:rPr>
        <w:t xml:space="preserve">3: </w:t>
      </w:r>
      <w:r>
        <w:t>гигрометр</w:t>
      </w:r>
    </w:p>
    <w:p>
      <w:r>
        <w:rPr>
          <w:b/>
        </w:rPr>
        <w:t xml:space="preserve">4: </w:t>
      </w:r>
      <w:r>
        <w:t>термометр</w:t>
      </w:r>
    </w:p>
    <w:p>
      <w:r>
        <w:t xml:space="preserve">Правильный ответ: </w:t>
      </w:r>
      <w:r>
        <w:rPr>
          <w:b/>
        </w:rPr>
        <w:t>дефибриллятор</w:t>
      </w:r>
    </w:p>
    <w:p>
      <w:pPr>
        <w:pStyle w:val="Heading2"/>
      </w:pPr>
      <w:r>
        <w:t>НИЖНЯЯ ГРАНИЦА ЧАСТОТЫ НОРМАЛЬНОГО СИНУСОВОГО РИТМА СОСТАВЛЯЕТ</w:t>
      </w:r>
    </w:p>
    <w:p>
      <w:r>
        <w:rPr>
          <w:b/>
        </w:rPr>
        <w:t xml:space="preserve">1: </w:t>
      </w:r>
      <w:r>
        <w:t>80 ударов в минуту в любое время суток</w:t>
      </w:r>
    </w:p>
    <w:p>
      <w:r>
        <w:rPr>
          <w:b/>
        </w:rPr>
        <w:t xml:space="preserve">2: </w:t>
      </w:r>
      <w:r>
        <w:t>60 ударов в минуту днем и 50 ударов в минуту ночью</w:t>
      </w:r>
    </w:p>
    <w:p>
      <w:r>
        <w:rPr>
          <w:b/>
        </w:rPr>
        <w:t xml:space="preserve">3: </w:t>
      </w:r>
      <w:r>
        <w:t>50 ударов в минуту в любое время суток</w:t>
      </w:r>
    </w:p>
    <w:p>
      <w:r>
        <w:rPr>
          <w:b/>
        </w:rPr>
        <w:t xml:space="preserve">4: </w:t>
      </w:r>
      <w:r>
        <w:t>50 ударов в минуту днем и 40 ударов в минуту ночью</w:t>
      </w:r>
    </w:p>
    <w:p>
      <w:r>
        <w:t xml:space="preserve">Правильный ответ: </w:t>
      </w:r>
      <w:r>
        <w:rPr>
          <w:b/>
        </w:rPr>
        <w:t>50 ударов в минуту днем и 40 ударов в минуту ночью</w:t>
      </w:r>
    </w:p>
    <w:p>
      <w:pPr>
        <w:pStyle w:val="Heading2"/>
      </w:pPr>
      <w:r>
        <w:t>СПЕЦИФИЧЕСКИМ ПРИЗНАКОМ ОРТОДРОМНОЙ РЕЦИПРОКТНОЙ ТАХИКАРДИИ НА ХОЛТЕРОВСКОМ МОНИТОРИРОВАНИИ ЯВЛЯЕТСЯ</w:t>
      </w:r>
    </w:p>
    <w:p>
      <w:r>
        <w:rPr>
          <w:b/>
        </w:rPr>
        <w:t xml:space="preserve">1: </w:t>
      </w:r>
      <w:r>
        <w:t>отсутствие регистрации P зубца в залпе тахикардии</w:t>
      </w:r>
    </w:p>
    <w:p>
      <w:r>
        <w:rPr>
          <w:b/>
        </w:rPr>
        <w:t xml:space="preserve">2: </w:t>
      </w:r>
      <w:r>
        <w:t>сохранение той же частоты ритма при возникновении внутрижелудочковой блокады в залпе тахикардии</w:t>
      </w:r>
    </w:p>
    <w:p>
      <w:r>
        <w:rPr>
          <w:b/>
        </w:rPr>
        <w:t xml:space="preserve">3: </w:t>
      </w:r>
      <w:r>
        <w:t>замедление ритма при возникновении внутрижелудочковой блокады в залпе тахикардии</w:t>
      </w:r>
    </w:p>
    <w:p>
      <w:r>
        <w:rPr>
          <w:b/>
        </w:rPr>
        <w:t xml:space="preserve">4: </w:t>
      </w:r>
      <w:r>
        <w:t>возникновение залпа тахикардии с экстрасистолы с атрио-вентрикулярной блокадой</w:t>
      </w:r>
    </w:p>
    <w:p>
      <w:r>
        <w:t xml:space="preserve">Правильный ответ: </w:t>
      </w:r>
      <w:r>
        <w:rPr>
          <w:b/>
        </w:rPr>
        <w:t>замедление ритма при возникновении внутрижелудочковой блокады в залпе тахикардии</w:t>
      </w:r>
    </w:p>
    <w:p>
      <w:pPr>
        <w:pStyle w:val="Heading2"/>
      </w:pPr>
      <w:r>
        <w:t>АРТЕРИАЛЬНАЯ ГИПЕРЕМИЯ ХАРАКТЕРИЗУЕТСЯ</w:t>
      </w:r>
    </w:p>
    <w:p>
      <w:r>
        <w:rPr>
          <w:b/>
        </w:rPr>
        <w:t xml:space="preserve">1: </w:t>
      </w:r>
      <w:r>
        <w:t>отсутствием изменений кровенаполнения органов и тканей вследствие расширения артерий и артериол и затруднения венозного оттока</w:t>
      </w:r>
    </w:p>
    <w:p>
      <w:r>
        <w:rPr>
          <w:b/>
        </w:rPr>
        <w:t xml:space="preserve">2: </w:t>
      </w:r>
      <w:r>
        <w:t>увеличением кровенаполнения и количества крови, притекающей по сосудам органов и тканей, в результате расширения артерий и артериол</w:t>
      </w:r>
    </w:p>
    <w:p>
      <w:r>
        <w:rPr>
          <w:b/>
        </w:rPr>
        <w:t xml:space="preserve">3: </w:t>
      </w:r>
      <w:r>
        <w:t>увеличением кровенаполнения при уменьшении количества крови, протекающей по сосудам органов и тканей, вследствие затруднения венозного оттока</w:t>
      </w:r>
    </w:p>
    <w:p>
      <w:r>
        <w:rPr>
          <w:b/>
        </w:rPr>
        <w:t xml:space="preserve">4: </w:t>
      </w:r>
      <w:r>
        <w:t>уменьшением кровенаполнения и количества крови, притекающей по сосудам органов и тканей в результате сужения артерий и артериол</w:t>
      </w:r>
    </w:p>
    <w:p>
      <w:r>
        <w:t xml:space="preserve">Правильный ответ: </w:t>
      </w:r>
      <w:r>
        <w:rPr>
          <w:b/>
        </w:rPr>
        <w:t>увеличением кровенаполнения и количества крови, притекающей по сосудам органов и тканей, в результате расширения артерий и артериол</w:t>
      </w:r>
    </w:p>
    <w:p>
      <w:pPr>
        <w:pStyle w:val="Heading2"/>
      </w:pPr>
      <w:r>
        <w:t>ОПТИМАЛЬНОЙ ПОЗИЦИЕЙ ДЛЯ ОЦЕНКИ СОСТОЯНИЯ КРОВОТОКА В ВЫНОСЯЩЕМ ТРАКТЕ ПРАВОГО ЖЕЛУДОЧКА ПРИ ЭХОКАРДИОГРАФИЧЕСКОМ ИССЛЕДОВАНИИ ЯВЛЯЕТСЯ</w:t>
      </w:r>
    </w:p>
    <w:p>
      <w:r>
        <w:rPr>
          <w:b/>
        </w:rPr>
        <w:t xml:space="preserve">1: </w:t>
      </w:r>
      <w:r>
        <w:t>парастернальная позиция по короткой оси на уровне конца папиллярных мышц</w:t>
      </w:r>
    </w:p>
    <w:p>
      <w:r>
        <w:rPr>
          <w:b/>
        </w:rPr>
        <w:t xml:space="preserve">2: </w:t>
      </w:r>
      <w:r>
        <w:t>апикальная двухкамерная позиция</w:t>
      </w:r>
    </w:p>
    <w:p>
      <w:r>
        <w:rPr>
          <w:b/>
        </w:rPr>
        <w:t xml:space="preserve">3: </w:t>
      </w:r>
      <w:r>
        <w:t>парастернальная позиция по короткой оси на уровне конца створок митрального клапана</w:t>
      </w:r>
    </w:p>
    <w:p>
      <w:r>
        <w:rPr>
          <w:b/>
        </w:rPr>
        <w:t xml:space="preserve">4: </w:t>
      </w:r>
      <w:r>
        <w:t>парастернальная позиция по короткой оси на уровне корня аорты</w:t>
      </w:r>
    </w:p>
    <w:p>
      <w:r>
        <w:t xml:space="preserve">Правильный ответ: </w:t>
      </w:r>
      <w:r>
        <w:rPr>
          <w:b/>
        </w:rPr>
        <w:t>парастернальная позиция по короткой оси на уровне корня аорты</w:t>
      </w:r>
    </w:p>
    <w:p>
      <w:pPr>
        <w:pStyle w:val="Heading2"/>
      </w:pPr>
      <w:r>
        <w:t>ДЛЯ НАРУШЕНИЯ ДИАСТОЛИЧЕСКОЙ ФУНКЦИИ ЛЕВОГО ЖЕЛУДОЧКА ПО 2-МУ ТИПУ ХАРАКТЕРНО СООТНОШЕНИЕ ПИКОВ Е И А ТРАНСМИТРАЛЬНОГО ДИАСТОЛИЧЕСКОГО КРОВОТОКА</w:t>
      </w:r>
    </w:p>
    <w:p>
      <w:r>
        <w:rPr>
          <w:b/>
        </w:rPr>
        <w:t xml:space="preserve">1: </w:t>
      </w:r>
      <w:r>
        <w:t>Е/А ≥ 1</w:t>
      </w:r>
    </w:p>
    <w:p>
      <w:r>
        <w:rPr>
          <w:b/>
        </w:rPr>
        <w:t xml:space="preserve">2: </w:t>
      </w:r>
      <w:r>
        <w:t>Е/А ≤ 2</w:t>
      </w:r>
    </w:p>
    <w:p>
      <w:r>
        <w:rPr>
          <w:b/>
        </w:rPr>
        <w:t xml:space="preserve">3: </w:t>
      </w:r>
      <w:r>
        <w:t>Е/А ≤ 1</w:t>
      </w:r>
    </w:p>
    <w:p>
      <w:r>
        <w:rPr>
          <w:b/>
        </w:rPr>
        <w:t xml:space="preserve">4: </w:t>
      </w:r>
      <w:r>
        <w:t>Е/А ≥ 2</w:t>
      </w:r>
    </w:p>
    <w:p>
      <w:r>
        <w:t xml:space="preserve">Правильный ответ: </w:t>
      </w:r>
      <w:r>
        <w:rPr>
          <w:b/>
        </w:rPr>
        <w:t>Е/А ≥ 2</w:t>
      </w:r>
    </w:p>
    <w:p>
      <w:pPr>
        <w:pStyle w:val="Heading2"/>
      </w:pPr>
      <w:r>
        <w:t>СКОРОСТЬ ПРОВЕДЕНИЯ ПО ДВИГАТЕЛЬНЫМ НЕРВАМ НА НОГАХ В НОРМЕ СОСТАВЛЯЕТ (В М/С)</w:t>
      </w:r>
    </w:p>
    <w:p>
      <w:r>
        <w:rPr>
          <w:b/>
        </w:rPr>
        <w:t xml:space="preserve">1: </w:t>
      </w:r>
      <w:r>
        <w:t>менее 10</w:t>
      </w:r>
    </w:p>
    <w:p>
      <w:r>
        <w:rPr>
          <w:b/>
        </w:rPr>
        <w:t xml:space="preserve">2: </w:t>
      </w:r>
      <w:r>
        <w:t>более 100</w:t>
      </w:r>
    </w:p>
    <w:p>
      <w:r>
        <w:rPr>
          <w:b/>
        </w:rPr>
        <w:t xml:space="preserve">3: </w:t>
      </w:r>
      <w:r>
        <w:t>более 44</w:t>
      </w:r>
    </w:p>
    <w:p>
      <w:r>
        <w:rPr>
          <w:b/>
        </w:rPr>
        <w:t xml:space="preserve">4: </w:t>
      </w:r>
      <w:r>
        <w:t>25</w:t>
      </w:r>
    </w:p>
    <w:p>
      <w:r>
        <w:t xml:space="preserve">Правильный ответ: </w:t>
      </w:r>
      <w:r>
        <w:rPr>
          <w:b/>
        </w:rPr>
        <w:t>более 44</w:t>
      </w:r>
    </w:p>
    <w:p>
      <w:pPr>
        <w:pStyle w:val="Heading2"/>
      </w:pPr>
      <w:r>
        <w:t>БИВЕНТРИКУЛЯВНЫЕ ЭЛЕКТРОКАРДИОСТИМУЛЯТОРЫ ИМПЛАНТИРУЮТСЯ ПРИ</w:t>
      </w:r>
    </w:p>
    <w:p>
      <w:r>
        <w:rPr>
          <w:b/>
        </w:rPr>
        <w:t xml:space="preserve">1: </w:t>
      </w:r>
      <w:r>
        <w:t>жизнеопасных желудочковых аритмиях</w:t>
      </w:r>
    </w:p>
    <w:p>
      <w:r>
        <w:rPr>
          <w:b/>
        </w:rPr>
        <w:t xml:space="preserve">2: </w:t>
      </w:r>
      <w:r>
        <w:t>хронической сердечной недостаточности</w:t>
      </w:r>
    </w:p>
    <w:p>
      <w:r>
        <w:rPr>
          <w:b/>
        </w:rPr>
        <w:t xml:space="preserve">3: </w:t>
      </w:r>
      <w:r>
        <w:t>стенокардии напряжения высокого класса</w:t>
      </w:r>
    </w:p>
    <w:p>
      <w:r>
        <w:rPr>
          <w:b/>
        </w:rPr>
        <w:t xml:space="preserve">4: </w:t>
      </w:r>
      <w:r>
        <w:t>политопных нарушениях ритма</w:t>
      </w:r>
    </w:p>
    <w:p>
      <w:r>
        <w:t xml:space="preserve">Правильный ответ: </w:t>
      </w:r>
      <w:r>
        <w:rPr>
          <w:b/>
        </w:rPr>
        <w:t>хронической сердечной недостаточности</w:t>
      </w:r>
    </w:p>
    <w:p>
      <w:pPr>
        <w:pStyle w:val="Heading2"/>
      </w:pPr>
      <w:r>
        <w:t>ПРИ СКРЫТОМ СИНДРОМЕ WPW ИНТЕРВАЛ PQ</w:t>
      </w:r>
    </w:p>
    <w:p>
      <w:r>
        <w:rPr>
          <w:b/>
        </w:rPr>
        <w:t xml:space="preserve">1: </w:t>
      </w:r>
      <w:r>
        <w:t>переходит в дельта-волну</w:t>
      </w:r>
    </w:p>
    <w:p>
      <w:r>
        <w:rPr>
          <w:b/>
        </w:rPr>
        <w:t xml:space="preserve">2: </w:t>
      </w:r>
      <w:r>
        <w:t>не изменен</w:t>
      </w:r>
    </w:p>
    <w:p>
      <w:r>
        <w:rPr>
          <w:b/>
        </w:rPr>
        <w:t xml:space="preserve">3: </w:t>
      </w:r>
      <w:r>
        <w:t>увеличен</w:t>
      </w:r>
    </w:p>
    <w:p>
      <w:r>
        <w:rPr>
          <w:b/>
        </w:rPr>
        <w:t xml:space="preserve">4: </w:t>
      </w:r>
      <w:r>
        <w:t>укорочен</w:t>
      </w:r>
    </w:p>
    <w:p>
      <w:r>
        <w:t xml:space="preserve">Правильный ответ: </w:t>
      </w:r>
      <w:r>
        <w:rPr>
          <w:b/>
        </w:rPr>
        <w:t>не изменен</w:t>
      </w:r>
    </w:p>
    <w:p>
      <w:pPr>
        <w:pStyle w:val="Heading2"/>
      </w:pPr>
      <w:r>
        <w:t>ПРИ БЛОКАДЕ ПЕРЕДНЕЙ ВЕТВИ ЛЕВОЙ НОЖКИ ПУЧКА ГИСА ЭОС</w:t>
      </w:r>
    </w:p>
    <w:p>
      <w:r>
        <w:rPr>
          <w:b/>
        </w:rPr>
        <w:t xml:space="preserve">1: </w:t>
      </w:r>
      <w:r>
        <w:t>отклонена вправо</w:t>
      </w:r>
    </w:p>
    <w:p>
      <w:r>
        <w:rPr>
          <w:b/>
        </w:rPr>
        <w:t xml:space="preserve">2: </w:t>
      </w:r>
      <w:r>
        <w:t>имеет нормальное расположение</w:t>
      </w:r>
    </w:p>
    <w:p>
      <w:r>
        <w:rPr>
          <w:b/>
        </w:rPr>
        <w:t xml:space="preserve">3: </w:t>
      </w:r>
      <w:r>
        <w:t>отклонена влево</w:t>
      </w:r>
    </w:p>
    <w:p>
      <w:r>
        <w:rPr>
          <w:b/>
        </w:rPr>
        <w:t xml:space="preserve">4: </w:t>
      </w:r>
      <w:r>
        <w:t>не определяется</w:t>
      </w:r>
    </w:p>
    <w:p>
      <w:r>
        <w:t xml:space="preserve">Правильный ответ: </w:t>
      </w:r>
      <w:r>
        <w:rPr>
          <w:b/>
        </w:rPr>
        <w:t>отклонена влево</w:t>
      </w:r>
    </w:p>
    <w:p>
      <w:pPr>
        <w:pStyle w:val="Heading2"/>
      </w:pPr>
      <w:r>
        <w:t>ПРОГРАММА ГОСУДАРСТВЕННЫХ ГАРАНТИЙ БЕСПЛАТНОГО ОКАЗАНИЯ ГРАЖДАНАМ МЕДИЦИНСКОЙ ПОМОЩИ ВКЛЮЧАЕТ</w:t>
      </w:r>
    </w:p>
    <w:p>
      <w:r>
        <w:rPr>
          <w:b/>
        </w:rPr>
        <w:t xml:space="preserve">1: </w:t>
      </w:r>
      <w:r>
        <w:t>протоколы ведения пациентов</w:t>
      </w:r>
    </w:p>
    <w:p>
      <w:r>
        <w:rPr>
          <w:b/>
        </w:rPr>
        <w:t xml:space="preserve">2: </w:t>
      </w:r>
      <w:r>
        <w:t>порядки оказания медицинской помощи</w:t>
      </w:r>
    </w:p>
    <w:p>
      <w:r>
        <w:rPr>
          <w:b/>
        </w:rPr>
        <w:t xml:space="preserve">3: </w:t>
      </w:r>
      <w:r>
        <w:t>стандарты медицинской помощи</w:t>
      </w:r>
    </w:p>
    <w:p>
      <w:r>
        <w:rPr>
          <w:b/>
        </w:rPr>
        <w:t xml:space="preserve">4: </w:t>
      </w:r>
      <w:r>
        <w:t>объемы соответствующих видов медицинской помощи</w:t>
      </w:r>
    </w:p>
    <w:p>
      <w:r>
        <w:t xml:space="preserve">Правильный ответ: </w:t>
      </w:r>
      <w:r>
        <w:rPr>
          <w:b/>
        </w:rPr>
        <w:t>объемы соответствующих видов медицинской помощи</w:t>
      </w:r>
    </w:p>
    <w:p>
      <w:pPr>
        <w:pStyle w:val="Heading2"/>
      </w:pPr>
      <w:r>
        <w:t>ПРИ МАКСИМАЛЬНОЙ СКОРОСТИ ЛЕГОЧНОГО ПОТОКА &lt; 2 М/С ХАРАКТЕРЕН _________ СТЕНОЗ КЛАПАНА ЛА</w:t>
      </w:r>
    </w:p>
    <w:p>
      <w:r>
        <w:rPr>
          <w:b/>
        </w:rPr>
        <w:t xml:space="preserve">1: </w:t>
      </w:r>
      <w:r>
        <w:t>умеренный</w:t>
      </w:r>
    </w:p>
    <w:p>
      <w:r>
        <w:rPr>
          <w:b/>
        </w:rPr>
        <w:t xml:space="preserve">2: </w:t>
      </w:r>
      <w:r>
        <w:t>выраженный</w:t>
      </w:r>
    </w:p>
    <w:p>
      <w:r>
        <w:rPr>
          <w:b/>
        </w:rPr>
        <w:t xml:space="preserve">3: </w:t>
      </w:r>
      <w:r>
        <w:t>тяжелый</w:t>
      </w:r>
    </w:p>
    <w:p>
      <w:r>
        <w:rPr>
          <w:b/>
        </w:rPr>
        <w:t xml:space="preserve">4: </w:t>
      </w:r>
      <w:r>
        <w:t>незначительный</w:t>
      </w:r>
    </w:p>
    <w:p>
      <w:r>
        <w:t xml:space="preserve">Правильный ответ: </w:t>
      </w:r>
      <w:r>
        <w:rPr>
          <w:b/>
        </w:rPr>
        <w:t>незначительный</w:t>
      </w:r>
    </w:p>
    <w:p>
      <w:pPr>
        <w:pStyle w:val="Heading2"/>
      </w:pPr>
      <w:r>
        <w:t>ФУНКЦИОНАЛЬНОЙ ОСТАТОЧНОЙ ЕМКОСТЬЮ ЛЕГКИХ НАЗЫВАЕТСЯ</w:t>
      </w:r>
    </w:p>
    <w:p>
      <w:r>
        <w:rPr>
          <w:b/>
        </w:rPr>
        <w:t xml:space="preserve">1: </w:t>
      </w:r>
      <w:r>
        <w:t>максимальный объем воздуха, выдыхаемого из легких после максимального вдоха</w:t>
      </w:r>
    </w:p>
    <w:p>
      <w:r>
        <w:rPr>
          <w:b/>
        </w:rPr>
        <w:t xml:space="preserve">2: </w:t>
      </w:r>
      <w:r>
        <w:t>максимальный объем воздуха, вентилируемый в течение 1 мин.</w:t>
      </w:r>
    </w:p>
    <w:p>
      <w:r>
        <w:rPr>
          <w:b/>
        </w:rPr>
        <w:t xml:space="preserve">3: </w:t>
      </w:r>
      <w:r>
        <w:t>максимальный объем воздуха, который можно вдохнуть после спокойного выдоха</w:t>
      </w:r>
    </w:p>
    <w:p>
      <w:r>
        <w:rPr>
          <w:b/>
        </w:rPr>
        <w:t xml:space="preserve">4: </w:t>
      </w:r>
      <w:r>
        <w:t>объем воздуха, остающегося в легких после спокойного выдоха</w:t>
      </w:r>
    </w:p>
    <w:p>
      <w:r>
        <w:t xml:space="preserve">Правильный ответ: </w:t>
      </w:r>
      <w:r>
        <w:rPr>
          <w:b/>
        </w:rPr>
        <w:t>объем воздуха, остающегося в легких после спокойного выдоха</w:t>
      </w:r>
    </w:p>
    <w:p>
      <w:pPr>
        <w:pStyle w:val="Heading2"/>
      </w:pPr>
      <w:r>
        <w:t>К ОПТИМАЛЬНЫМ СПОСОБАМ ВЫЯВЛЕНИЯ ГРУПП РИСКА ПО ВОЗНИКНОВЕНИЮ ЗАБОЛЕВАНИЙ ОТНОСЯТ</w:t>
      </w:r>
    </w:p>
    <w:p>
      <w:r>
        <w:rPr>
          <w:b/>
        </w:rPr>
        <w:t xml:space="preserve">1: </w:t>
      </w:r>
      <w:r>
        <w:t>скрининг и профилактический осмотр</w:t>
      </w:r>
    </w:p>
    <w:p>
      <w:r>
        <w:rPr>
          <w:b/>
        </w:rPr>
        <w:t xml:space="preserve">2: </w:t>
      </w:r>
      <w:r>
        <w:t>учет самообращаемости</w:t>
      </w:r>
    </w:p>
    <w:p>
      <w:r>
        <w:rPr>
          <w:b/>
        </w:rPr>
        <w:t xml:space="preserve">3: </w:t>
      </w:r>
      <w:r>
        <w:t>плановые обследования в стационаре</w:t>
      </w:r>
    </w:p>
    <w:p>
      <w:r>
        <w:rPr>
          <w:b/>
        </w:rPr>
        <w:t xml:space="preserve">4: </w:t>
      </w:r>
      <w:r>
        <w:t>обследование в кабинете доврачебного контроля</w:t>
      </w:r>
    </w:p>
    <w:p>
      <w:r>
        <w:t xml:space="preserve">Правильный ответ: </w:t>
      </w:r>
      <w:r>
        <w:rPr>
          <w:b/>
        </w:rPr>
        <w:t>скрининг и профилактический осмотр</w:t>
      </w:r>
    </w:p>
    <w:p>
      <w:pPr>
        <w:pStyle w:val="Heading2"/>
      </w:pPr>
      <w:r>
        <w:t>ПРОТИВОПОКАЗАНИЕМ ДЛЯ ПРОВЕДЕНИЯ ВЕЛОЭРГОМЕТРИИ ЯВЛЯЕТСЯ ИСХОДНОЕ АД (В ММ РТ.СТ.)</w:t>
      </w:r>
    </w:p>
    <w:p>
      <w:r>
        <w:rPr>
          <w:b/>
        </w:rPr>
        <w:t xml:space="preserve">1: </w:t>
      </w:r>
      <w:r>
        <w:t>140/ 90</w:t>
      </w:r>
    </w:p>
    <w:p>
      <w:r>
        <w:rPr>
          <w:b/>
        </w:rPr>
        <w:t xml:space="preserve">2: </w:t>
      </w:r>
      <w:r>
        <w:t>145/90</w:t>
      </w:r>
    </w:p>
    <w:p>
      <w:r>
        <w:rPr>
          <w:b/>
        </w:rPr>
        <w:t xml:space="preserve">3: </w:t>
      </w:r>
      <w:r>
        <w:t>135/90</w:t>
      </w:r>
    </w:p>
    <w:p>
      <w:r>
        <w:rPr>
          <w:b/>
        </w:rPr>
        <w:t xml:space="preserve">4: </w:t>
      </w:r>
      <w:r>
        <w:t>170/ 95</w:t>
      </w:r>
    </w:p>
    <w:p>
      <w:r>
        <w:t xml:space="preserve">Правильный ответ: </w:t>
      </w:r>
      <w:r>
        <w:rPr>
          <w:b/>
        </w:rPr>
        <w:t>170/ 95</w:t>
      </w:r>
    </w:p>
    <w:p>
      <w:pPr>
        <w:pStyle w:val="Heading2"/>
      </w:pPr>
      <w:r>
        <w:t>ДЛЯ ПРОВЕДЕНИЯ ЭХОКГ ВЗРОСЛЫМ ПАЦИЕНТАМ ИСПОЛЬЗУЮТСЯ ДАТЧИКИ ЧАСТОТОЙ (В МГц)</w:t>
      </w:r>
    </w:p>
    <w:p>
      <w:r>
        <w:rPr>
          <w:b/>
        </w:rPr>
        <w:t xml:space="preserve">1: </w:t>
      </w:r>
      <w:r>
        <w:t>7,0</w:t>
      </w:r>
    </w:p>
    <w:p>
      <w:r>
        <w:rPr>
          <w:b/>
        </w:rPr>
        <w:t xml:space="preserve">2: </w:t>
      </w:r>
      <w:r>
        <w:t>3,2</w:t>
      </w:r>
    </w:p>
    <w:p>
      <w:r>
        <w:rPr>
          <w:b/>
        </w:rPr>
        <w:t xml:space="preserve">3: </w:t>
      </w:r>
      <w:r>
        <w:t>5,0</w:t>
      </w:r>
    </w:p>
    <w:p>
      <w:r>
        <w:rPr>
          <w:b/>
        </w:rPr>
        <w:t xml:space="preserve">4: </w:t>
      </w:r>
      <w:r>
        <w:t>8,0</w:t>
      </w:r>
    </w:p>
    <w:p>
      <w:r>
        <w:t xml:space="preserve">Правильный ответ: </w:t>
      </w:r>
      <w:r>
        <w:rPr>
          <w:b/>
        </w:rPr>
        <w:t>3,2</w:t>
      </w:r>
    </w:p>
    <w:p>
      <w:pPr>
        <w:pStyle w:val="Heading2"/>
      </w:pPr>
      <w:r>
        <w:t>ОПТИМАЛЬНОЙ ПОЗИЦИЕЙ ДЛЯ ОЦЕНКИ КРОВОТОКА В ГРУДНОМ НИСХОДЯЩЕМ ОТДЕЛЕ АОРТЫ В СИСТОЛУ В РЕЖИМЕ НЕПРЕРЫВНОВОЛНОВОГО ДОППЛЕРА ЯВЛЯЕТСЯ</w:t>
      </w:r>
    </w:p>
    <w:p>
      <w:r>
        <w:rPr>
          <w:b/>
        </w:rPr>
        <w:t xml:space="preserve">1: </w:t>
      </w:r>
      <w:r>
        <w:t>апикальная четырехкамерная</w:t>
      </w:r>
    </w:p>
    <w:p>
      <w:r>
        <w:rPr>
          <w:b/>
        </w:rPr>
        <w:t xml:space="preserve">2: </w:t>
      </w:r>
      <w:r>
        <w:t>супрастернальная позиция длинная ось дуги аорты</w:t>
      </w:r>
    </w:p>
    <w:p>
      <w:r>
        <w:rPr>
          <w:b/>
        </w:rPr>
        <w:t xml:space="preserve">3: </w:t>
      </w:r>
      <w:r>
        <w:t>апикальная пятикамерная</w:t>
      </w:r>
    </w:p>
    <w:p>
      <w:r>
        <w:rPr>
          <w:b/>
        </w:rPr>
        <w:t xml:space="preserve">4: </w:t>
      </w:r>
      <w:r>
        <w:t>супрастернальная позиция короткая ось дуги аорты</w:t>
      </w:r>
    </w:p>
    <w:p>
      <w:r>
        <w:t xml:space="preserve">Правильный ответ: </w:t>
      </w:r>
      <w:r>
        <w:rPr>
          <w:b/>
        </w:rPr>
        <w:t>супрастернальная позиция длинная ось дуги аорты</w:t>
      </w:r>
    </w:p>
    <w:p>
      <w:pPr>
        <w:pStyle w:val="Heading2"/>
      </w:pPr>
      <w:r>
        <w:t>К НАИБОЛЕЕ ЧАСТЫМ ПРИЧИНАМ ФОРМИРОВАНИЯ ТРИКУСПИДАЛЬНОГО СТЕНОЗА У БОЛЬНЫХ МОЛОДОГО ВОЗРАСТА ОТНОСЯТ</w:t>
      </w:r>
    </w:p>
    <w:p>
      <w:r>
        <w:rPr>
          <w:b/>
        </w:rPr>
        <w:t xml:space="preserve">1: </w:t>
      </w:r>
      <w:r>
        <w:t>ревматизм</w:t>
      </w:r>
    </w:p>
    <w:p>
      <w:r>
        <w:rPr>
          <w:b/>
        </w:rPr>
        <w:t xml:space="preserve">2: </w:t>
      </w:r>
      <w:r>
        <w:t>системное заболевание</w:t>
      </w:r>
    </w:p>
    <w:p>
      <w:r>
        <w:rPr>
          <w:b/>
        </w:rPr>
        <w:t xml:space="preserve">3: </w:t>
      </w:r>
      <w:r>
        <w:t>атеросклеротические изменения и дегенеративную кальцификацию клапана</w:t>
      </w:r>
    </w:p>
    <w:p>
      <w:r>
        <w:rPr>
          <w:b/>
        </w:rPr>
        <w:t xml:space="preserve">4: </w:t>
      </w:r>
      <w:r>
        <w:t>инфекционный эндокардит</w:t>
      </w:r>
    </w:p>
    <w:p>
      <w:r>
        <w:t xml:space="preserve">Правильный ответ: </w:t>
      </w:r>
      <w:r>
        <w:rPr>
          <w:b/>
        </w:rPr>
        <w:t>инфекционный эндокардит</w:t>
      </w:r>
    </w:p>
    <w:p>
      <w:pPr>
        <w:pStyle w:val="Heading2"/>
      </w:pPr>
      <w:r>
        <w:t>ГЕМОРРАГИЧЕСКИЙ ВЫПОТ ЧАЩЕ СВИДЕТЕЛЬСТВУЕТ О ПЕРИКАРДИТЕ _____________ ПРИРОДЫ</w:t>
      </w:r>
    </w:p>
    <w:p>
      <w:r>
        <w:rPr>
          <w:b/>
        </w:rPr>
        <w:t xml:space="preserve">1: </w:t>
      </w:r>
      <w:r>
        <w:t>опухолевой</w:t>
      </w:r>
    </w:p>
    <w:p>
      <w:r>
        <w:rPr>
          <w:b/>
        </w:rPr>
        <w:t xml:space="preserve">2: </w:t>
      </w:r>
      <w:r>
        <w:t>постинфарктной</w:t>
      </w:r>
    </w:p>
    <w:p>
      <w:r>
        <w:rPr>
          <w:b/>
        </w:rPr>
        <w:t xml:space="preserve">3: </w:t>
      </w:r>
      <w:r>
        <w:t>уремической</w:t>
      </w:r>
    </w:p>
    <w:p>
      <w:r>
        <w:rPr>
          <w:b/>
        </w:rPr>
        <w:t xml:space="preserve">4: </w:t>
      </w:r>
      <w:r>
        <w:t>воспалительной</w:t>
      </w:r>
    </w:p>
    <w:p>
      <w:r>
        <w:t xml:space="preserve">Правильный ответ: </w:t>
      </w:r>
      <w:r>
        <w:rPr>
          <w:b/>
        </w:rPr>
        <w:t>опухолевой</w:t>
      </w:r>
    </w:p>
    <w:p>
      <w:pPr>
        <w:pStyle w:val="Heading2"/>
      </w:pPr>
      <w:r>
        <w:t>К СОСУДАМ СОПРОТИВЛЕНИЯ ОТНОСЯТ</w:t>
      </w:r>
    </w:p>
    <w:p>
      <w:r>
        <w:rPr>
          <w:b/>
        </w:rPr>
        <w:t xml:space="preserve">1: </w:t>
      </w:r>
      <w:r>
        <w:t>артерии диаметром менее 100 мкм, артериолы</w:t>
      </w:r>
    </w:p>
    <w:p>
      <w:r>
        <w:rPr>
          <w:b/>
        </w:rPr>
        <w:t xml:space="preserve">2: </w:t>
      </w:r>
      <w:r>
        <w:t>артерии крупного и среднего калибра, капилляры</w:t>
      </w:r>
    </w:p>
    <w:p>
      <w:r>
        <w:rPr>
          <w:b/>
        </w:rPr>
        <w:t xml:space="preserve">3: </w:t>
      </w:r>
      <w:r>
        <w:t>лимфатические сосуды, венулы, венозные сплетения селезенки</w:t>
      </w:r>
    </w:p>
    <w:p>
      <w:r>
        <w:rPr>
          <w:b/>
        </w:rPr>
        <w:t xml:space="preserve">4: </w:t>
      </w:r>
      <w:r>
        <w:t>венулы, венозные сплетения и синусоиды селезенки</w:t>
      </w:r>
    </w:p>
    <w:p>
      <w:r>
        <w:t xml:space="preserve">Правильный ответ: </w:t>
      </w:r>
      <w:r>
        <w:rPr>
          <w:b/>
        </w:rPr>
        <w:t>артерии диаметром менее 100 мкм, артериолы</w:t>
      </w:r>
    </w:p>
    <w:p>
      <w:pPr>
        <w:pStyle w:val="Heading2"/>
      </w:pPr>
      <w:r>
        <w:t>К ОСНОВНЫМ ПРИЗНАКАМ ГИПОСЕНСИНГА ОТНОСЯТ</w:t>
      </w:r>
    </w:p>
    <w:p>
      <w:r>
        <w:rPr>
          <w:b/>
        </w:rPr>
        <w:t xml:space="preserve">1: </w:t>
      </w:r>
      <w:r>
        <w:t>наличие пауз</w:t>
      </w:r>
    </w:p>
    <w:p>
      <w:r>
        <w:rPr>
          <w:b/>
        </w:rPr>
        <w:t xml:space="preserve">2: </w:t>
      </w:r>
      <w:r>
        <w:t>конкуренцию ритмов</w:t>
      </w:r>
    </w:p>
    <w:p>
      <w:r>
        <w:rPr>
          <w:b/>
        </w:rPr>
        <w:t xml:space="preserve">3: </w:t>
      </w:r>
      <w:r>
        <w:t>снижение амплитуды импульса и удлинение интервала ST-R на ЭКГ</w:t>
      </w:r>
    </w:p>
    <w:p>
      <w:r>
        <w:rPr>
          <w:b/>
        </w:rPr>
        <w:t xml:space="preserve">4: </w:t>
      </w:r>
      <w:r>
        <w:t>возрастание «рефрактерности» миокарда</w:t>
      </w:r>
    </w:p>
    <w:p>
      <w:r>
        <w:t xml:space="preserve">Правильный ответ: </w:t>
      </w:r>
      <w:r>
        <w:rPr>
          <w:b/>
        </w:rPr>
        <w:t>конкуренцию ритмов</w:t>
      </w:r>
    </w:p>
    <w:p>
      <w:pPr>
        <w:pStyle w:val="Heading2"/>
      </w:pPr>
      <w:r>
        <w:t>СИЛА ТОКА ПРИ РЕГИСТРАЦИИ М-ОТВЕТА ДОЛЖНА БЫТЬ</w:t>
      </w:r>
    </w:p>
    <w:p>
      <w:r>
        <w:rPr>
          <w:b/>
        </w:rPr>
        <w:t xml:space="preserve">1: </w:t>
      </w:r>
      <w:r>
        <w:t>супрамаксимальной</w:t>
      </w:r>
    </w:p>
    <w:p>
      <w:r>
        <w:rPr>
          <w:b/>
        </w:rPr>
        <w:t xml:space="preserve">2: </w:t>
      </w:r>
      <w:r>
        <w:t>максимальной</w:t>
      </w:r>
    </w:p>
    <w:p>
      <w:r>
        <w:rPr>
          <w:b/>
        </w:rPr>
        <w:t xml:space="preserve">3: </w:t>
      </w:r>
      <w:r>
        <w:t>минимальной</w:t>
      </w:r>
    </w:p>
    <w:p>
      <w:r>
        <w:rPr>
          <w:b/>
        </w:rPr>
        <w:t xml:space="preserve">4: </w:t>
      </w:r>
      <w:r>
        <w:t>субмаксимальной</w:t>
      </w:r>
    </w:p>
    <w:p>
      <w:r>
        <w:t xml:space="preserve">Правильный ответ: </w:t>
      </w:r>
      <w:r>
        <w:rPr>
          <w:b/>
        </w:rPr>
        <w:t>супрамаксимальной</w:t>
      </w:r>
    </w:p>
    <w:p>
      <w:pPr>
        <w:pStyle w:val="Heading2"/>
      </w:pPr>
      <w:r>
        <w:t>ПРИЗНАКОМ НА ЭКГ, ХАРАКТЕРНЫМ ДЛЯ СИНДРОМА ВРОЖДЁННОГО УДЛИНЕНИЯ ИНТЕРВАЛА QT, ЯВЛЯЕТСЯ</w:t>
      </w:r>
    </w:p>
    <w:p>
      <w:r>
        <w:rPr>
          <w:b/>
        </w:rPr>
        <w:t xml:space="preserve">1: </w:t>
      </w:r>
      <w:r>
        <w:t>продолжительность интервала PQ менее 0,12 с</w:t>
      </w:r>
    </w:p>
    <w:p>
      <w:r>
        <w:rPr>
          <w:b/>
        </w:rPr>
        <w:t xml:space="preserve">2: </w:t>
      </w:r>
      <w:r>
        <w:t>блокада правой ветви пучка Гиса с подъёмом сегмента ST в отведениях V1-V2</w:t>
      </w:r>
    </w:p>
    <w:p>
      <w:r>
        <w:rPr>
          <w:b/>
        </w:rPr>
        <w:t xml:space="preserve">3: </w:t>
      </w:r>
      <w:r>
        <w:t>продолжительность интервала QT более 0,44-0,46 с</w:t>
      </w:r>
    </w:p>
    <w:p>
      <w:r>
        <w:rPr>
          <w:b/>
        </w:rPr>
        <w:t xml:space="preserve">4: </w:t>
      </w:r>
      <w:r>
        <w:t>удлинение интервала PR без выпадения желудочковых комплексов</w:t>
      </w:r>
    </w:p>
    <w:p>
      <w:r>
        <w:t xml:space="preserve">Правильный ответ: </w:t>
      </w:r>
      <w:r>
        <w:rPr>
          <w:b/>
        </w:rPr>
        <w:t>продолжительность интервала QT более 0,44-0,46 с</w:t>
      </w:r>
    </w:p>
    <w:p>
      <w:pPr>
        <w:pStyle w:val="Heading2"/>
      </w:pPr>
      <w:r>
        <w:t>ПОТОК ТРИКУСПИДАЛЬНОЙ РЕГУРГИТАЦИИ ОЦЕНИВАЮТ В _______________ СТАНДАРТНОЙ ПОЗИЦИИ</w:t>
      </w:r>
    </w:p>
    <w:p>
      <w:r>
        <w:rPr>
          <w:b/>
        </w:rPr>
        <w:t xml:space="preserve">1: </w:t>
      </w:r>
      <w:r>
        <w:t>апикальной четырехкамерной</w:t>
      </w:r>
    </w:p>
    <w:p>
      <w:r>
        <w:rPr>
          <w:b/>
        </w:rPr>
        <w:t xml:space="preserve">2: </w:t>
      </w:r>
      <w:r>
        <w:t>парастернальной по короткой оси</w:t>
      </w:r>
    </w:p>
    <w:p>
      <w:r>
        <w:rPr>
          <w:b/>
        </w:rPr>
        <w:t xml:space="preserve">3: </w:t>
      </w:r>
      <w:r>
        <w:t>супрастернальной по длинной оси</w:t>
      </w:r>
    </w:p>
    <w:p>
      <w:r>
        <w:rPr>
          <w:b/>
        </w:rPr>
        <w:t xml:space="preserve">4: </w:t>
      </w:r>
      <w:r>
        <w:t>апикальной двухкамерной</w:t>
      </w:r>
    </w:p>
    <w:p>
      <w:r>
        <w:t xml:space="preserve">Правильный ответ: </w:t>
      </w:r>
      <w:r>
        <w:rPr>
          <w:b/>
        </w:rPr>
        <w:t>апикальной четырехкамерной</w:t>
      </w:r>
    </w:p>
    <w:p>
      <w:pPr>
        <w:pStyle w:val="Heading2"/>
      </w:pPr>
      <w:r>
        <w:t>НАЛИЧИЕ КОМПЛЕКСА QS, ДУГООБРАЗНОЙ ЭЛЕВАЦИИ СЕГМЕНТА ST, РЕЦИПРОКНОЕ УВЕЛИЧЕНИЕ ЗУБЦА R ХАРАКТЕРНЫ ДЛЯ</w:t>
      </w:r>
    </w:p>
    <w:p>
      <w:r>
        <w:rPr>
          <w:b/>
        </w:rPr>
        <w:t xml:space="preserve">1: </w:t>
      </w:r>
      <w:r>
        <w:t>субэндокардиального повреждения миокарда</w:t>
      </w:r>
    </w:p>
    <w:p>
      <w:r>
        <w:rPr>
          <w:b/>
        </w:rPr>
        <w:t xml:space="preserve">2: </w:t>
      </w:r>
      <w:r>
        <w:t>блокады ножек пучка Гиса</w:t>
      </w:r>
    </w:p>
    <w:p>
      <w:r>
        <w:rPr>
          <w:b/>
        </w:rPr>
        <w:t xml:space="preserve">3: </w:t>
      </w:r>
      <w:r>
        <w:t>выраженной гипертрофии левого желудочка</w:t>
      </w:r>
    </w:p>
    <w:p>
      <w:r>
        <w:rPr>
          <w:b/>
        </w:rPr>
        <w:t xml:space="preserve">4: </w:t>
      </w:r>
      <w:r>
        <w:t>инфаркта миокарда с зубцом Q</w:t>
      </w:r>
    </w:p>
    <w:p>
      <w:r>
        <w:t xml:space="preserve">Правильный ответ: </w:t>
      </w:r>
      <w:r>
        <w:rPr>
          <w:b/>
        </w:rPr>
        <w:t>инфаркта миокарда с зубцом Q</w:t>
      </w:r>
    </w:p>
    <w:p>
      <w:pPr>
        <w:pStyle w:val="Heading2"/>
      </w:pPr>
      <w:r>
        <w:t>ПРОВЕДЕНИЕ ВНУТРИСЕРДЕЧНОГО ЭФИ С ПОПЫТКОЙ ИНДУКЦИИ ЖЕЛУДОЧКОВОЙ ТАХИКАРДИИ ПОКАЗАНО БОЛЬНЫМ С</w:t>
      </w:r>
    </w:p>
    <w:p>
      <w:r>
        <w:rPr>
          <w:b/>
        </w:rPr>
        <w:t xml:space="preserve">1: </w:t>
      </w:r>
      <w:r>
        <w:t>желудочковыми аритмиями всем</w:t>
      </w:r>
    </w:p>
    <w:p>
      <w:r>
        <w:rPr>
          <w:b/>
        </w:rPr>
        <w:t xml:space="preserve">2: </w:t>
      </w:r>
      <w:r>
        <w:t>желудочковой экстрасистолией</w:t>
      </w:r>
    </w:p>
    <w:p>
      <w:r>
        <w:rPr>
          <w:b/>
        </w:rPr>
        <w:t xml:space="preserve">3: </w:t>
      </w:r>
      <w:r>
        <w:t>относительно редкими, но тяжело протекающими приступами желудочковой тахикардии</w:t>
      </w:r>
    </w:p>
    <w:p>
      <w:r>
        <w:rPr>
          <w:b/>
        </w:rPr>
        <w:t xml:space="preserve">4: </w:t>
      </w:r>
      <w:r>
        <w:t>частыми, легко протекающими приступами желудочковой тахикардии</w:t>
      </w:r>
    </w:p>
    <w:p>
      <w:r>
        <w:t xml:space="preserve">Правильный ответ: </w:t>
      </w:r>
      <w:r>
        <w:rPr>
          <w:b/>
        </w:rPr>
        <w:t>относительно редкими, но тяжело протекающими приступами желудочковой тахикардии</w:t>
      </w:r>
    </w:p>
    <w:p>
      <w:pPr>
        <w:pStyle w:val="Heading2"/>
      </w:pPr>
      <w:r>
        <w:t>УВЕЛИЧЕНИЕ ДИФФУЗИОННОЙ СПОСОБНОСТИ ЛЕГКИХ НАБЛЮДАЕТСЯ ПРИ</w:t>
      </w:r>
    </w:p>
    <w:p>
      <w:r>
        <w:rPr>
          <w:b/>
        </w:rPr>
        <w:t xml:space="preserve">1: </w:t>
      </w:r>
      <w:r>
        <w:t>физической нагрузке</w:t>
      </w:r>
    </w:p>
    <w:p>
      <w:r>
        <w:rPr>
          <w:b/>
        </w:rPr>
        <w:t xml:space="preserve">2: </w:t>
      </w:r>
      <w:r>
        <w:t>увеличении возраста (старше 20 лет)</w:t>
      </w:r>
    </w:p>
    <w:p>
      <w:r>
        <w:rPr>
          <w:b/>
        </w:rPr>
        <w:t xml:space="preserve">3: </w:t>
      </w:r>
      <w:r>
        <w:t>уменьшении веса тела</w:t>
      </w:r>
    </w:p>
    <w:p>
      <w:r>
        <w:rPr>
          <w:b/>
        </w:rPr>
        <w:t xml:space="preserve">4: </w:t>
      </w:r>
      <w:r>
        <w:t>уменьшении легочных объемов</w:t>
      </w:r>
    </w:p>
    <w:p>
      <w:r>
        <w:t xml:space="preserve">Правильный ответ: </w:t>
      </w:r>
      <w:r>
        <w:rPr>
          <w:b/>
        </w:rPr>
        <w:t>физической нагрузке</w:t>
      </w:r>
    </w:p>
    <w:p>
      <w:pPr>
        <w:pStyle w:val="Heading2"/>
      </w:pPr>
      <w:r>
        <w:t>ДИАМЕТР ОБЩЕЙ БЕДРЕННОЙ АРТЕРИИ В НОРМЕ СОСТАВЛЯЕТ (В МИЛЛИМЕТРАХ)</w:t>
      </w:r>
    </w:p>
    <w:p>
      <w:r>
        <w:rPr>
          <w:b/>
        </w:rPr>
        <w:t xml:space="preserve">1: </w:t>
      </w:r>
      <w:r>
        <w:t>4</w:t>
      </w:r>
    </w:p>
    <w:p>
      <w:r>
        <w:rPr>
          <w:b/>
        </w:rPr>
        <w:t xml:space="preserve">2: </w:t>
      </w:r>
      <w:r>
        <w:t>6</w:t>
      </w:r>
    </w:p>
    <w:p>
      <w:r>
        <w:rPr>
          <w:b/>
        </w:rPr>
        <w:t xml:space="preserve">3: </w:t>
      </w:r>
      <w:r>
        <w:t>10</w:t>
      </w:r>
    </w:p>
    <w:p>
      <w:r>
        <w:rPr>
          <w:b/>
        </w:rPr>
        <w:t xml:space="preserve">4: </w:t>
      </w:r>
      <w:r>
        <w:t>5</w:t>
      </w:r>
    </w:p>
    <w:p>
      <w:r>
        <w:t xml:space="preserve">Правильный ответ: </w:t>
      </w:r>
      <w:r>
        <w:rPr>
          <w:b/>
        </w:rPr>
        <w:t>10</w:t>
      </w:r>
    </w:p>
    <w:p>
      <w:pPr>
        <w:pStyle w:val="Heading2"/>
      </w:pPr>
      <w:r>
        <w:t>ЧАСТОТА АЛЬФА-РИТМА</w:t>
      </w:r>
    </w:p>
    <w:p>
      <w:r>
        <w:rPr>
          <w:b/>
        </w:rPr>
        <w:t xml:space="preserve">1: </w:t>
      </w:r>
      <w:r>
        <w:t>больше 13 Гц</w:t>
      </w:r>
    </w:p>
    <w:p>
      <w:r>
        <w:rPr>
          <w:b/>
        </w:rPr>
        <w:t xml:space="preserve">2: </w:t>
      </w:r>
      <w:r>
        <w:t>меньше 8 Гц</w:t>
      </w:r>
    </w:p>
    <w:p>
      <w:r>
        <w:rPr>
          <w:b/>
        </w:rPr>
        <w:t xml:space="preserve">3: </w:t>
      </w:r>
      <w:r>
        <w:t>меняется в зависимости от эмоционального состояния пациента</w:t>
      </w:r>
    </w:p>
    <w:p>
      <w:r>
        <w:rPr>
          <w:b/>
        </w:rPr>
        <w:t xml:space="preserve">4: </w:t>
      </w:r>
      <w:r>
        <w:t>8-13 Гц</w:t>
      </w:r>
    </w:p>
    <w:p>
      <w:r>
        <w:t xml:space="preserve">Правильный ответ: </w:t>
      </w:r>
      <w:r>
        <w:rPr>
          <w:b/>
        </w:rPr>
        <w:t>8-13 Гц</w:t>
      </w:r>
    </w:p>
    <w:p>
      <w:pPr>
        <w:pStyle w:val="Heading2"/>
      </w:pPr>
      <w:r>
        <w:t>СТАНДАРТНЫЕ ОТВЕДЕНИЯ ЭКГ ОБОЗНАЧАЮТСЯ</w:t>
      </w:r>
    </w:p>
    <w:p>
      <w:r>
        <w:rPr>
          <w:b/>
        </w:rPr>
        <w:t xml:space="preserve">1: </w:t>
      </w:r>
      <w:r>
        <w:t>A, D, I</w:t>
      </w:r>
    </w:p>
    <w:p>
      <w:r>
        <w:rPr>
          <w:b/>
        </w:rPr>
        <w:t xml:space="preserve">2: </w:t>
      </w:r>
      <w:r>
        <w:t>aVR, aVF, aVL</w:t>
      </w:r>
    </w:p>
    <w:p>
      <w:r>
        <w:rPr>
          <w:b/>
        </w:rPr>
        <w:t xml:space="preserve">3: </w:t>
      </w:r>
      <w:r>
        <w:t>V1, V2, V3, V5, V6, V4</w:t>
      </w:r>
    </w:p>
    <w:p>
      <w:r>
        <w:rPr>
          <w:b/>
        </w:rPr>
        <w:t xml:space="preserve">4: </w:t>
      </w:r>
      <w:r>
        <w:t>I, II, III</w:t>
      </w:r>
    </w:p>
    <w:p>
      <w:r>
        <w:t xml:space="preserve">Правильный ответ: </w:t>
      </w:r>
      <w:r>
        <w:rPr>
          <w:b/>
        </w:rPr>
        <w:t>I, II, III</w:t>
      </w:r>
    </w:p>
    <w:p>
      <w:pPr>
        <w:pStyle w:val="Heading2"/>
      </w:pPr>
      <w:r>
        <w:t>В НОРМЕ ЭХОГЕННОСТЬ СТЕНКИ ВЕНЫ</w:t>
      </w:r>
    </w:p>
    <w:p>
      <w:r>
        <w:rPr>
          <w:b/>
        </w:rPr>
        <w:t xml:space="preserve">1: </w:t>
      </w:r>
      <w:r>
        <w:t>сопоставима с эхогенностью окружающих просвет тканей</w:t>
      </w:r>
    </w:p>
    <w:p>
      <w:r>
        <w:rPr>
          <w:b/>
        </w:rPr>
        <w:t xml:space="preserve">2: </w:t>
      </w:r>
      <w:r>
        <w:t>сопоставима с эхогенностью стенки артерии</w:t>
      </w:r>
    </w:p>
    <w:p>
      <w:r>
        <w:rPr>
          <w:b/>
        </w:rPr>
        <w:t xml:space="preserve">3: </w:t>
      </w:r>
      <w:r>
        <w:t>сопоставима с эхогенностью просвета вены</w:t>
      </w:r>
    </w:p>
    <w:p>
      <w:r>
        <w:rPr>
          <w:b/>
        </w:rPr>
        <w:t xml:space="preserve">4: </w:t>
      </w:r>
      <w:r>
        <w:t>имеет свою специфическую характеристику</w:t>
      </w:r>
    </w:p>
    <w:p>
      <w:r>
        <w:t xml:space="preserve">Правильный ответ: </w:t>
      </w:r>
      <w:r>
        <w:rPr>
          <w:b/>
        </w:rPr>
        <w:t>сопоставима с эхогенностью стенки артерии</w:t>
      </w:r>
    </w:p>
    <w:p>
      <w:pPr>
        <w:pStyle w:val="Heading2"/>
      </w:pPr>
      <w:r>
        <w:t>ЗАДНЯЯ МОЗГОВАЯ АРТЕРИЯ — ЭТО СОСУД __________ БАССЕЙНА</w:t>
      </w:r>
    </w:p>
    <w:p>
      <w:r>
        <w:rPr>
          <w:b/>
        </w:rPr>
        <w:t xml:space="preserve">1: </w:t>
      </w:r>
      <w:r>
        <w:t>вертебробазилярного</w:t>
      </w:r>
    </w:p>
    <w:p>
      <w:r>
        <w:rPr>
          <w:b/>
        </w:rPr>
        <w:t xml:space="preserve">2: </w:t>
      </w:r>
      <w:r>
        <w:t>каротидного</w:t>
      </w:r>
    </w:p>
    <w:p>
      <w:r>
        <w:rPr>
          <w:b/>
        </w:rPr>
        <w:t xml:space="preserve">3: </w:t>
      </w:r>
      <w:r>
        <w:t>общего</w:t>
      </w:r>
    </w:p>
    <w:p>
      <w:r>
        <w:rPr>
          <w:b/>
        </w:rPr>
        <w:t xml:space="preserve">4: </w:t>
      </w:r>
      <w:r>
        <w:t>базилярного</w:t>
      </w:r>
    </w:p>
    <w:p>
      <w:r>
        <w:t xml:space="preserve">Правильный ответ: </w:t>
      </w:r>
      <w:r>
        <w:rPr>
          <w:b/>
        </w:rPr>
        <w:t>вертебробазилярного</w:t>
      </w:r>
    </w:p>
    <w:p>
      <w:pPr>
        <w:pStyle w:val="Heading2"/>
      </w:pPr>
      <w:r>
        <w:t>КАРТИНЕ ИСТИННОЙ АНЕВРИЗМЫ В ОБЛАСТИ ВЕРХУШКИ МИОКАРДА ЛЕВОГО ЖЕЛУДОЧКА СООТВЕТСТВУЕТ</w:t>
      </w:r>
    </w:p>
    <w:p>
      <w:r>
        <w:rPr>
          <w:b/>
        </w:rPr>
        <w:t xml:space="preserve">1: </w:t>
      </w:r>
      <w:r>
        <w:t>расширение верхушки с тонкой, плотной, несокращающейся стенкой</w:t>
      </w:r>
    </w:p>
    <w:p>
      <w:r>
        <w:rPr>
          <w:b/>
        </w:rPr>
        <w:t xml:space="preserve">2: </w:t>
      </w:r>
      <w:r>
        <w:t>отсутствие систолического утолщения и движения стенки в полость левого желудочка</w:t>
      </w:r>
    </w:p>
    <w:p>
      <w:r>
        <w:rPr>
          <w:b/>
        </w:rPr>
        <w:t xml:space="preserve">3: </w:t>
      </w:r>
      <w:r>
        <w:t>разрыв свободной стенки с переходом в мешковидное выпячивание перикарда</w:t>
      </w:r>
    </w:p>
    <w:p>
      <w:r>
        <w:rPr>
          <w:b/>
        </w:rPr>
        <w:t xml:space="preserve">4: </w:t>
      </w:r>
      <w:r>
        <w:t>утолщение стенки в месте поражения</w:t>
      </w:r>
    </w:p>
    <w:p>
      <w:r>
        <w:t xml:space="preserve">Правильный ответ: </w:t>
      </w:r>
      <w:r>
        <w:rPr>
          <w:b/>
        </w:rPr>
        <w:t>расширение верхушки с тонкой, плотной, несокращающейся стенкой</w:t>
      </w:r>
    </w:p>
    <w:p>
      <w:pPr>
        <w:pStyle w:val="Heading2"/>
      </w:pPr>
      <w:r>
        <w:t>ВЫРАЖЕННОСТЬ МЫШЕЧНОГО СЛОЯ В СТЕНКАХ ВЕН МЫШЕЧНОГО ТИПА ЗАВИСИТ ОТ</w:t>
      </w:r>
    </w:p>
    <w:p>
      <w:r>
        <w:rPr>
          <w:b/>
        </w:rPr>
        <w:t xml:space="preserve">1: </w:t>
      </w:r>
      <w:r>
        <w:t>степени функциональной нагрузки на орган или ткань</w:t>
      </w:r>
    </w:p>
    <w:p>
      <w:r>
        <w:rPr>
          <w:b/>
        </w:rPr>
        <w:t xml:space="preserve">2: </w:t>
      </w:r>
      <w:r>
        <w:t>наличия клапанного аппарата и калибра сосуда</w:t>
      </w:r>
    </w:p>
    <w:p>
      <w:r>
        <w:rPr>
          <w:b/>
        </w:rPr>
        <w:t xml:space="preserve">3: </w:t>
      </w:r>
      <w:r>
        <w:t>величины давления в брюшной полости при акте дыхания</w:t>
      </w:r>
    </w:p>
    <w:p>
      <w:r>
        <w:rPr>
          <w:b/>
        </w:rPr>
        <w:t xml:space="preserve">4: </w:t>
      </w:r>
      <w:r>
        <w:t>расположения вены по отношению к уровню сердца</w:t>
      </w:r>
    </w:p>
    <w:p>
      <w:r>
        <w:t xml:space="preserve">Правильный ответ: </w:t>
      </w:r>
      <w:r>
        <w:rPr>
          <w:b/>
        </w:rPr>
        <w:t>расположения вены по отношению к уровню сердца</w:t>
      </w:r>
    </w:p>
    <w:p>
      <w:pPr>
        <w:pStyle w:val="Heading2"/>
      </w:pPr>
      <w:r>
        <w:t>УЛЬТРАЗВУКОВОЕ ИССЛЕДОВАНИЕ НАРУЖНОЙ ПОДВЗДОШНОЙ ВЕНЫ ВЫПОЛНЯЕТСЯ ДАТЧИКОМ ______ ФОРМАТА</w:t>
      </w:r>
    </w:p>
    <w:p>
      <w:r>
        <w:rPr>
          <w:b/>
        </w:rPr>
        <w:t xml:space="preserve">1: </w:t>
      </w:r>
      <w:r>
        <w:t>микроконвексного</w:t>
      </w:r>
    </w:p>
    <w:p>
      <w:r>
        <w:rPr>
          <w:b/>
        </w:rPr>
        <w:t xml:space="preserve">2: </w:t>
      </w:r>
      <w:r>
        <w:t>конвексного</w:t>
      </w:r>
    </w:p>
    <w:p>
      <w:r>
        <w:rPr>
          <w:b/>
        </w:rPr>
        <w:t xml:space="preserve">3: </w:t>
      </w:r>
      <w:r>
        <w:t>секторного</w:t>
      </w:r>
    </w:p>
    <w:p>
      <w:r>
        <w:rPr>
          <w:b/>
        </w:rPr>
        <w:t xml:space="preserve">4: </w:t>
      </w:r>
      <w:r>
        <w:t>линейного</w:t>
      </w:r>
    </w:p>
    <w:p>
      <w:r>
        <w:t xml:space="preserve">Правильный ответ: </w:t>
      </w:r>
      <w:r>
        <w:rPr>
          <w:b/>
        </w:rPr>
        <w:t>конвексного</w:t>
      </w:r>
    </w:p>
    <w:p>
      <w:pPr>
        <w:pStyle w:val="Heading2"/>
      </w:pPr>
      <w:r>
        <w:t>В НОРМЕ ФРАКЦИОННОЕ ИЗМЕНЕНИЕ ПЛОЩАДИ ПРАВОГО ЖЕЛУДОЧКА СОСТАВЛЯЕТ (В ПРОЦЕНТАХ)</w:t>
      </w:r>
    </w:p>
    <w:p>
      <w:r>
        <w:rPr>
          <w:b/>
        </w:rPr>
        <w:t xml:space="preserve">1: </w:t>
      </w:r>
      <w:r>
        <w:t>менее 18</w:t>
      </w:r>
    </w:p>
    <w:p>
      <w:r>
        <w:rPr>
          <w:b/>
        </w:rPr>
        <w:t xml:space="preserve">2: </w:t>
      </w:r>
      <w:r>
        <w:t>18-22</w:t>
      </w:r>
    </w:p>
    <w:p>
      <w:r>
        <w:rPr>
          <w:b/>
        </w:rPr>
        <w:t xml:space="preserve">3: </w:t>
      </w:r>
      <w:r>
        <w:t>более 32</w:t>
      </w:r>
    </w:p>
    <w:p>
      <w:r>
        <w:rPr>
          <w:b/>
        </w:rPr>
        <w:t xml:space="preserve">4: </w:t>
      </w:r>
      <w:r>
        <w:t>25-31</w:t>
      </w:r>
    </w:p>
    <w:p>
      <w:r>
        <w:t xml:space="preserve">Правильный ответ: </w:t>
      </w:r>
      <w:r>
        <w:rPr>
          <w:b/>
        </w:rPr>
        <w:t>более 32</w:t>
      </w:r>
    </w:p>
    <w:p>
      <w:pPr>
        <w:pStyle w:val="Heading2"/>
      </w:pPr>
      <w:r>
        <w:t>АГ 3 СТЕПЕНИ СООТВЕТСТВУЕТ ПОВЫШЕНИЕ ЦИФР АД В ПРЕДЕЛАХ (В ММ РТ.СТ.)</w:t>
      </w:r>
    </w:p>
    <w:p>
      <w:r>
        <w:rPr>
          <w:b/>
        </w:rPr>
        <w:t xml:space="preserve">1: </w:t>
      </w:r>
      <w:r>
        <w:t>140-159/90-99</w:t>
      </w:r>
    </w:p>
    <w:p>
      <w:r>
        <w:rPr>
          <w:b/>
        </w:rPr>
        <w:t xml:space="preserve">2: </w:t>
      </w:r>
      <w:r>
        <w:t>≥ 180/≥110</w:t>
      </w:r>
    </w:p>
    <w:p>
      <w:r>
        <w:rPr>
          <w:b/>
        </w:rPr>
        <w:t xml:space="preserve">3: </w:t>
      </w:r>
      <w:r>
        <w:t>160-179/100-109</w:t>
      </w:r>
    </w:p>
    <w:p>
      <w:r>
        <w:rPr>
          <w:b/>
        </w:rPr>
        <w:t xml:space="preserve">4: </w:t>
      </w:r>
      <w:r>
        <w:t>≥ 170/ ≥ 100</w:t>
      </w:r>
    </w:p>
    <w:p>
      <w:r>
        <w:t xml:space="preserve">Правильный ответ: </w:t>
      </w:r>
      <w:r>
        <w:rPr>
          <w:b/>
        </w:rPr>
        <w:t>≥ 180/≥110</w:t>
      </w:r>
    </w:p>
    <w:p>
      <w:pPr>
        <w:pStyle w:val="Heading2"/>
      </w:pPr>
      <w:r>
        <w:t>В СООТВЕТСТВИИ С ЗАКОНОМ ПУАЗЕЙЛЯ ПРИ УМЕНЬШЕНИИ РАДИУСА ТРУБКИ В ДВА РАЗА СОПРОТИВЛЕНИЕ ДВИЖЕНИЮ ЖИДКОСТИ ИЛИ ГАЗА УВЕЛИЧИВАЕТСЯ В _____ РАЗ</w:t>
      </w:r>
    </w:p>
    <w:p>
      <w:r>
        <w:rPr>
          <w:b/>
        </w:rPr>
        <w:t xml:space="preserve">1: </w:t>
      </w:r>
      <w:r>
        <w:t>10</w:t>
      </w:r>
    </w:p>
    <w:p>
      <w:r>
        <w:rPr>
          <w:b/>
        </w:rPr>
        <w:t xml:space="preserve">2: </w:t>
      </w:r>
      <w:r>
        <w:t>5</w:t>
      </w:r>
    </w:p>
    <w:p>
      <w:r>
        <w:rPr>
          <w:b/>
        </w:rPr>
        <w:t xml:space="preserve">3: </w:t>
      </w:r>
      <w:r>
        <w:t>16</w:t>
      </w:r>
    </w:p>
    <w:p>
      <w:r>
        <w:rPr>
          <w:b/>
        </w:rPr>
        <w:t xml:space="preserve">4: </w:t>
      </w:r>
      <w:r>
        <w:t>8</w:t>
      </w:r>
    </w:p>
    <w:p>
      <w:r>
        <w:t xml:space="preserve">Правильный ответ: </w:t>
      </w:r>
      <w:r>
        <w:rPr>
          <w:b/>
        </w:rPr>
        <w:t>16</w:t>
      </w:r>
    </w:p>
    <w:p>
      <w:pPr>
        <w:pStyle w:val="Heading2"/>
      </w:pPr>
      <w:r>
        <w:t>ПРИ ПОВЫШЕНИИ ВНУТРИЧЕРЕПНОГО ДАВЛЕНИЯ ОСНОВНОЙ ОБЪЕМ ВЕНОЗНОЙ КРОВИ ИЗ ПОЛОСТИ ЧЕРЕПА ПЕРЕРАСПРЕДЕЛЯЕТСЯ В</w:t>
      </w:r>
    </w:p>
    <w:p>
      <w:r>
        <w:rPr>
          <w:b/>
        </w:rPr>
        <w:t xml:space="preserve">1: </w:t>
      </w:r>
      <w:r>
        <w:t>область слияния синусов и глубоких вен</w:t>
      </w:r>
    </w:p>
    <w:p>
      <w:r>
        <w:rPr>
          <w:b/>
        </w:rPr>
        <w:t xml:space="preserve">2: </w:t>
      </w:r>
      <w:r>
        <w:t>систему подкожных вен шеи</w:t>
      </w:r>
    </w:p>
    <w:p>
      <w:r>
        <w:rPr>
          <w:b/>
        </w:rPr>
        <w:t xml:space="preserve">3: </w:t>
      </w:r>
      <w:r>
        <w:t>верхний и нижний сагиттальные синусы</w:t>
      </w:r>
    </w:p>
    <w:p>
      <w:r>
        <w:rPr>
          <w:b/>
        </w:rPr>
        <w:t xml:space="preserve">4: </w:t>
      </w:r>
      <w:r>
        <w:t>систему глубоких вен головного мозга</w:t>
      </w:r>
    </w:p>
    <w:p>
      <w:r>
        <w:t xml:space="preserve">Правильный ответ: </w:t>
      </w:r>
      <w:r>
        <w:rPr>
          <w:b/>
        </w:rPr>
        <w:t>систему глубоких вен головного мозга</w:t>
      </w:r>
    </w:p>
    <w:p>
      <w:pPr>
        <w:pStyle w:val="Heading2"/>
      </w:pPr>
      <w:r>
        <w:t>В НОРМЕ ИНДЕКС ПЕРИФЕРИЧЕСКОГО СОПРОТИВЛЕНИЯ В ОБЩЕЙ СОННОЙ АРТЕРИИ СОСТАВЛЯЕТ</w:t>
      </w:r>
    </w:p>
    <w:p>
      <w:r>
        <w:rPr>
          <w:b/>
        </w:rPr>
        <w:t xml:space="preserve">1: </w:t>
      </w:r>
      <w:r>
        <w:t>0,9-1,0</w:t>
      </w:r>
    </w:p>
    <w:p>
      <w:r>
        <w:rPr>
          <w:b/>
        </w:rPr>
        <w:t xml:space="preserve">2: </w:t>
      </w:r>
      <w:r>
        <w:t>0,55-0,75</w:t>
      </w:r>
    </w:p>
    <w:p>
      <w:r>
        <w:rPr>
          <w:b/>
        </w:rPr>
        <w:t xml:space="preserve">3: </w:t>
      </w:r>
      <w:r>
        <w:t>1,1-1,3</w:t>
      </w:r>
    </w:p>
    <w:p>
      <w:r>
        <w:rPr>
          <w:b/>
        </w:rPr>
        <w:t xml:space="preserve">4: </w:t>
      </w:r>
      <w:r>
        <w:t>0.8-0,9</w:t>
      </w:r>
    </w:p>
    <w:p>
      <w:r>
        <w:t xml:space="preserve">Правильный ответ: </w:t>
      </w:r>
      <w:r>
        <w:rPr>
          <w:b/>
        </w:rPr>
        <w:t>0,55-0,75</w:t>
      </w:r>
    </w:p>
    <w:p>
      <w:pPr>
        <w:pStyle w:val="Heading2"/>
      </w:pPr>
      <w:r>
        <w:t>ДЛЯ СТАБИЛЬНОЙ РАБОТЫ ОБМЕНА ВЕЩЕСТВ РЕКОМЕНДУЕТСЯ УПОТРЕБЛЯТЬ ________ ЧИСТОЙ ВОДЫ В СУТКИ</w:t>
      </w:r>
    </w:p>
    <w:p>
      <w:r>
        <w:rPr>
          <w:b/>
        </w:rPr>
        <w:t xml:space="preserve">1: </w:t>
      </w:r>
      <w:r>
        <w:t>5-10 литров</w:t>
      </w:r>
    </w:p>
    <w:p>
      <w:r>
        <w:rPr>
          <w:b/>
        </w:rPr>
        <w:t xml:space="preserve">2: </w:t>
      </w:r>
      <w:r>
        <w:t>2-4 литра</w:t>
      </w:r>
    </w:p>
    <w:p>
      <w:r>
        <w:rPr>
          <w:b/>
        </w:rPr>
        <w:t xml:space="preserve">3: </w:t>
      </w:r>
      <w:r>
        <w:t>1,5-2 литра</w:t>
      </w:r>
    </w:p>
    <w:p>
      <w:r>
        <w:rPr>
          <w:b/>
        </w:rPr>
        <w:t xml:space="preserve">4: </w:t>
      </w:r>
      <w:r>
        <w:t>0,5-1 литр</w:t>
      </w:r>
    </w:p>
    <w:p>
      <w:r>
        <w:t xml:space="preserve">Правильный ответ: </w:t>
      </w:r>
      <w:r>
        <w:rPr>
          <w:b/>
        </w:rPr>
        <w:t>1,5-2 литра</w:t>
      </w:r>
    </w:p>
    <w:p>
      <w:pPr>
        <w:pStyle w:val="Heading2"/>
      </w:pPr>
      <w:r>
        <w:t>НОРМАЛЬНОЕ РЕЗИСТИВНОЕ СОПРОТИВЛЕНИЕ ПРИ ЧАСТОТЕ ОСЦИЛЛЯЦИЙ 20ГЦ СООТВЕТСТВУЕТ R20 &lt;_____% ДОЛЖНОЙ</w:t>
      </w:r>
    </w:p>
    <w:p>
      <w:r>
        <w:rPr>
          <w:b/>
        </w:rPr>
        <w:t xml:space="preserve">1: </w:t>
      </w:r>
      <w:r>
        <w:t>150</w:t>
      </w:r>
    </w:p>
    <w:p>
      <w:r>
        <w:rPr>
          <w:b/>
        </w:rPr>
        <w:t xml:space="preserve">2: </w:t>
      </w:r>
      <w:r>
        <w:t>170</w:t>
      </w:r>
    </w:p>
    <w:p>
      <w:r>
        <w:rPr>
          <w:b/>
        </w:rPr>
        <w:t xml:space="preserve">3: </w:t>
      </w:r>
      <w:r>
        <w:t>30</w:t>
      </w:r>
    </w:p>
    <w:p>
      <w:r>
        <w:rPr>
          <w:b/>
        </w:rPr>
        <w:t xml:space="preserve">4: </w:t>
      </w:r>
      <w:r>
        <w:t>50</w:t>
      </w:r>
    </w:p>
    <w:p>
      <w:r>
        <w:t xml:space="preserve">Правильный ответ: </w:t>
      </w:r>
      <w:r>
        <w:rPr>
          <w:b/>
        </w:rPr>
        <w:t>150</w:t>
      </w:r>
    </w:p>
    <w:p>
      <w:pPr>
        <w:pStyle w:val="Heading2"/>
      </w:pPr>
      <w:r>
        <w:t>НАРУЖНЫЕ ЯРЕМНЫЕ ВЕНЫ ОТНОСЯТСЯ К ВЕНАМ</w:t>
      </w:r>
    </w:p>
    <w:p>
      <w:r>
        <w:rPr>
          <w:b/>
        </w:rPr>
        <w:t xml:space="preserve">1: </w:t>
      </w:r>
      <w:r>
        <w:t>с выраженным содержанием мышечных элементов</w:t>
      </w:r>
    </w:p>
    <w:p>
      <w:r>
        <w:rPr>
          <w:b/>
        </w:rPr>
        <w:t xml:space="preserve">2: </w:t>
      </w:r>
      <w:r>
        <w:t>с малым содержанием мышечных элементов</w:t>
      </w:r>
    </w:p>
    <w:p>
      <w:r>
        <w:rPr>
          <w:b/>
        </w:rPr>
        <w:t xml:space="preserve">3: </w:t>
      </w:r>
      <w:r>
        <w:t>с умеренным содержанием мышечных элементов</w:t>
      </w:r>
    </w:p>
    <w:p>
      <w:r>
        <w:rPr>
          <w:b/>
        </w:rPr>
        <w:t xml:space="preserve">4: </w:t>
      </w:r>
      <w:r>
        <w:t>безмышечного типа</w:t>
      </w:r>
    </w:p>
    <w:p>
      <w:r>
        <w:t xml:space="preserve">Правильный ответ: </w:t>
      </w:r>
      <w:r>
        <w:rPr>
          <w:b/>
        </w:rPr>
        <w:t>с малым содержанием мышечных элементов</w:t>
      </w:r>
    </w:p>
    <w:p>
      <w:pPr>
        <w:pStyle w:val="Heading2"/>
      </w:pPr>
      <w:r>
        <w:t>СТАНДАРТНАЯ МЕТОДИКА НЕЙРОСОНОГРАФИИ НОВОРОЖДЕННЫХ ДЕТЕЙ ОБЫЧНО НАЧИНАЕТСЯ С ОБЛАСТИ</w:t>
      </w:r>
    </w:p>
    <w:p>
      <w:r>
        <w:rPr>
          <w:b/>
        </w:rPr>
        <w:t xml:space="preserve">1: </w:t>
      </w:r>
      <w:r>
        <w:t>передне-боковых родничков</w:t>
      </w:r>
    </w:p>
    <w:p>
      <w:r>
        <w:rPr>
          <w:b/>
        </w:rPr>
        <w:t xml:space="preserve">2: </w:t>
      </w:r>
      <w:r>
        <w:t>заднего родничка</w:t>
      </w:r>
    </w:p>
    <w:p>
      <w:r>
        <w:rPr>
          <w:b/>
        </w:rPr>
        <w:t xml:space="preserve">3: </w:t>
      </w:r>
      <w:r>
        <w:t>переднего родничка</w:t>
      </w:r>
    </w:p>
    <w:p>
      <w:r>
        <w:rPr>
          <w:b/>
        </w:rPr>
        <w:t xml:space="preserve">4: </w:t>
      </w:r>
      <w:r>
        <w:t>большого затылочного отверстия</w:t>
      </w:r>
    </w:p>
    <w:p>
      <w:r>
        <w:t xml:space="preserve">Правильный ответ: </w:t>
      </w:r>
      <w:r>
        <w:rPr>
          <w:b/>
        </w:rPr>
        <w:t>переднего родничка</w:t>
      </w:r>
    </w:p>
    <w:p>
      <w:pPr>
        <w:pStyle w:val="Heading2"/>
      </w:pPr>
      <w:r>
        <w:t>К ПРЯМЫМ УЛЬТРАЗВУКОВЫМ ПРИЗНАКАМ НАЛИЧИЯ ТРОМБОЗА ОТНОСЯТ</w:t>
      </w:r>
    </w:p>
    <w:p>
      <w:r>
        <w:rPr>
          <w:b/>
        </w:rPr>
        <w:t xml:space="preserve">1: </w:t>
      </w:r>
      <w:r>
        <w:t>несжимаемость вены при компрессии датчиком, увеличение диаметра вены, отсутствие прокрашивания просвета вены в режиме ЦДК</w:t>
      </w:r>
    </w:p>
    <w:p>
      <w:r>
        <w:rPr>
          <w:b/>
        </w:rPr>
        <w:t xml:space="preserve">2: </w:t>
      </w:r>
      <w:r>
        <w:t>увеличение диаметра вены, отсутствие прокрашивания просвета вены в режиме ЦДК, визуализацию  тромботических масс в просвете, несжимаемость вены при компрессии датчиком</w:t>
      </w:r>
    </w:p>
    <w:p>
      <w:r>
        <w:rPr>
          <w:b/>
        </w:rPr>
        <w:t xml:space="preserve">3: </w:t>
      </w:r>
      <w:r>
        <w:t>визуализацию тромботических масс в просвете, увеличение диаметра вены, отсутствие прокрашивания просвета вены в режиме ЦДК</w:t>
      </w:r>
    </w:p>
    <w:p>
      <w:r>
        <w:rPr>
          <w:b/>
        </w:rPr>
        <w:t xml:space="preserve">4: </w:t>
      </w:r>
      <w:r>
        <w:t>визуализацию тромботических масс в просвете, несжимаемость вены при компрессии датчиком</w:t>
      </w:r>
    </w:p>
    <w:p>
      <w:r>
        <w:t xml:space="preserve">Правильный ответ: </w:t>
      </w:r>
      <w:r>
        <w:rPr>
          <w:b/>
        </w:rPr>
        <w:t>визуализацию тромботических масс в просвете, несжимаемость вены при компрессии датчиком</w:t>
      </w:r>
    </w:p>
    <w:p>
      <w:pPr>
        <w:pStyle w:val="Heading2"/>
      </w:pPr>
      <w:r>
        <w:t>ЧИСЛО РЕЙНОЛЬДСА ЗАВИСИТ ОТ</w:t>
      </w:r>
    </w:p>
    <w:p>
      <w:r>
        <w:rPr>
          <w:b/>
        </w:rPr>
        <w:t xml:space="preserve">1: </w:t>
      </w:r>
      <w:r>
        <w:t>уровня парциального давления углекислого газа в плазме крови</w:t>
      </w:r>
    </w:p>
    <w:p>
      <w:r>
        <w:rPr>
          <w:b/>
        </w:rPr>
        <w:t xml:space="preserve">2: </w:t>
      </w:r>
      <w:r>
        <w:t>градиента давления между дистальным и проксимальным отделами сосудистого бассейна</w:t>
      </w:r>
    </w:p>
    <w:p>
      <w:r>
        <w:rPr>
          <w:b/>
        </w:rPr>
        <w:t xml:space="preserve">3: </w:t>
      </w:r>
      <w:r>
        <w:t>диаметра сосуда, вязкости, плотности крови</w:t>
      </w:r>
    </w:p>
    <w:p>
      <w:r>
        <w:rPr>
          <w:b/>
        </w:rPr>
        <w:t xml:space="preserve">4: </w:t>
      </w:r>
      <w:r>
        <w:t>уровня парциального давления кислорода в плазме крови</w:t>
      </w:r>
    </w:p>
    <w:p>
      <w:r>
        <w:t xml:space="preserve">Правильный ответ: </w:t>
      </w:r>
      <w:r>
        <w:rPr>
          <w:b/>
        </w:rPr>
        <w:t>диаметра сосуда, вязкости, плотности крови</w:t>
      </w:r>
    </w:p>
    <w:p>
      <w:pPr>
        <w:pStyle w:val="Heading2"/>
      </w:pPr>
      <w:r>
        <w:t>ДИССИНХРОНИЯ МИОКАРДА СПОСОБСТВУЕТ</w:t>
      </w:r>
    </w:p>
    <w:p>
      <w:r>
        <w:rPr>
          <w:b/>
        </w:rPr>
        <w:t xml:space="preserve">1: </w:t>
      </w:r>
      <w:r>
        <w:t>увеличению сердечного выброса</w:t>
      </w:r>
    </w:p>
    <w:p>
      <w:r>
        <w:rPr>
          <w:b/>
        </w:rPr>
        <w:t xml:space="preserve">2: </w:t>
      </w:r>
      <w:r>
        <w:t>снижению систолического давления в легочной артерии</w:t>
      </w:r>
    </w:p>
    <w:p>
      <w:r>
        <w:rPr>
          <w:b/>
        </w:rPr>
        <w:t xml:space="preserve">3: </w:t>
      </w:r>
      <w:r>
        <w:t>увеличению времени диастолического наполнения желудочков</w:t>
      </w:r>
    </w:p>
    <w:p>
      <w:r>
        <w:rPr>
          <w:b/>
        </w:rPr>
        <w:t xml:space="preserve">4: </w:t>
      </w:r>
      <w:r>
        <w:t>росту митральной недостаточности</w:t>
      </w:r>
    </w:p>
    <w:p>
      <w:r>
        <w:t xml:space="preserve">Правильный ответ: </w:t>
      </w:r>
      <w:r>
        <w:rPr>
          <w:b/>
        </w:rPr>
        <w:t>росту митральной недостаточности</w:t>
      </w:r>
    </w:p>
    <w:p>
      <w:pPr>
        <w:pStyle w:val="Heading2"/>
      </w:pPr>
      <w:r>
        <w:t>ПРИ ФИБРИЛЛЯЦИИ ПРЕДСЕРДИЙ РЕГИСТРИРУЕТСЯ</w:t>
      </w:r>
    </w:p>
    <w:p>
      <w:r>
        <w:rPr>
          <w:b/>
        </w:rPr>
        <w:t xml:space="preserve">1: </w:t>
      </w:r>
      <w:r>
        <w:t>отсутствие комплекса QRS</w:t>
      </w:r>
    </w:p>
    <w:p>
      <w:r>
        <w:rPr>
          <w:b/>
        </w:rPr>
        <w:t xml:space="preserve">2: </w:t>
      </w:r>
      <w:r>
        <w:t>синусовый ритм</w:t>
      </w:r>
    </w:p>
    <w:p>
      <w:r>
        <w:rPr>
          <w:b/>
        </w:rPr>
        <w:t xml:space="preserve">3: </w:t>
      </w:r>
      <w:r>
        <w:t>предсердный ритм</w:t>
      </w:r>
    </w:p>
    <w:p>
      <w:r>
        <w:rPr>
          <w:b/>
        </w:rPr>
        <w:t xml:space="preserve">4: </w:t>
      </w:r>
      <w:r>
        <w:t>волна f</w:t>
      </w:r>
    </w:p>
    <w:p>
      <w:r>
        <w:t xml:space="preserve">Правильный ответ: </w:t>
      </w:r>
      <w:r>
        <w:rPr>
          <w:b/>
        </w:rPr>
        <w:t>волна f</w:t>
      </w:r>
    </w:p>
    <w:p>
      <w:pPr>
        <w:pStyle w:val="Heading2"/>
      </w:pPr>
      <w:r>
        <w:t>ПРИКАЗ РАБОТОДАТЕЛЯ О ПРИЕМЕ НА РАБОТУ ПРЕДЪЯВЛЯЮТ РАБОТНИКУ ПОД РОСПИСЬ В _____ ДНЕВНЫЙ СРОК СО ДНЯ НАЧАЛА РАБОТЫ</w:t>
      </w:r>
    </w:p>
    <w:p>
      <w:r>
        <w:rPr>
          <w:b/>
        </w:rPr>
        <w:t xml:space="preserve">1: </w:t>
      </w:r>
      <w:r>
        <w:t>7</w:t>
      </w:r>
    </w:p>
    <w:p>
      <w:r>
        <w:rPr>
          <w:b/>
        </w:rPr>
        <w:t xml:space="preserve">2: </w:t>
      </w:r>
      <w:r>
        <w:t>5</w:t>
      </w:r>
    </w:p>
    <w:p>
      <w:r>
        <w:rPr>
          <w:b/>
        </w:rPr>
        <w:t xml:space="preserve">3: </w:t>
      </w:r>
      <w:r>
        <w:t>3</w:t>
      </w:r>
    </w:p>
    <w:p>
      <w:r>
        <w:rPr>
          <w:b/>
        </w:rPr>
        <w:t xml:space="preserve">4: </w:t>
      </w:r>
      <w:r>
        <w:t>2</w:t>
      </w:r>
    </w:p>
    <w:p>
      <w:r>
        <w:t xml:space="preserve">Правильный ответ: </w:t>
      </w:r>
      <w:r>
        <w:rPr>
          <w:b/>
        </w:rPr>
        <w:t>3</w:t>
      </w:r>
    </w:p>
    <w:p>
      <w:pPr>
        <w:pStyle w:val="Heading2"/>
      </w:pPr>
      <w:r>
        <w:t>ПРИ КЛАПАННОЙ НЕДОСТАТОЧНОСТИ ВО ВРЕМЯ ПРОВЕДЕНИЯ НАГРУЗОЧНЫХ ПРОБ ПО ВЕНАМ ОПРЕДЕЛЯЕТСЯ</w:t>
      </w:r>
    </w:p>
    <w:p>
      <w:r>
        <w:rPr>
          <w:b/>
        </w:rPr>
        <w:t xml:space="preserve">1: </w:t>
      </w:r>
      <w:r>
        <w:t>отсутствие кровотока дистальнее места расположения клапана</w:t>
      </w:r>
    </w:p>
    <w:p>
      <w:r>
        <w:rPr>
          <w:b/>
        </w:rPr>
        <w:t xml:space="preserve">2: </w:t>
      </w:r>
      <w:r>
        <w:t>ретроградный кровоток в сегменте вены, расположенном проксимальнее клапана</w:t>
      </w:r>
    </w:p>
    <w:p>
      <w:r>
        <w:rPr>
          <w:b/>
        </w:rPr>
        <w:t xml:space="preserve">3: </w:t>
      </w:r>
      <w:r>
        <w:t>ретроградный кровоток в сегменте вены, расположенном дистальнее клапана</w:t>
      </w:r>
    </w:p>
    <w:p>
      <w:r>
        <w:rPr>
          <w:b/>
        </w:rPr>
        <w:t xml:space="preserve">4: </w:t>
      </w:r>
      <w:r>
        <w:t>антеградный кровоток в сегменте вены, расположенном дистальнее клапана</w:t>
      </w:r>
    </w:p>
    <w:p>
      <w:r>
        <w:t xml:space="preserve">Правильный ответ: </w:t>
      </w:r>
      <w:r>
        <w:rPr>
          <w:b/>
        </w:rPr>
        <w:t>ретроградный кровоток в сегменте вены, расположенном дистальнее клапана</w:t>
      </w:r>
    </w:p>
    <w:p>
      <w:pPr>
        <w:pStyle w:val="Heading2"/>
      </w:pPr>
      <w:r>
        <w:t>МЕДИЦИНСКАЯ ПОМОЩЬ, ОКАЗЫВАЕМАЯ ПРИ ВНЕЗАПНЫХ ОСТРЫХ ЗАБОЛЕВАНИЯХ, СОСТОЯНИЯХ, ОБОСТРЕНИИ ХРОНИЧЕСКИХ ЗАБОЛЕВАНИЙ БЕЗ ЯВНЫХ ПРИЗНАКОВ УГРОЗЫ ЖИЗНИ ПАЦИЕНТА, ЯВЛЯЕТСЯ</w:t>
      </w:r>
    </w:p>
    <w:p>
      <w:r>
        <w:rPr>
          <w:b/>
        </w:rPr>
        <w:t xml:space="preserve">1: </w:t>
      </w:r>
      <w:r>
        <w:t>экстренной</w:t>
      </w:r>
    </w:p>
    <w:p>
      <w:r>
        <w:rPr>
          <w:b/>
        </w:rPr>
        <w:t xml:space="preserve">2: </w:t>
      </w:r>
      <w:r>
        <w:t>плановой</w:t>
      </w:r>
    </w:p>
    <w:p>
      <w:r>
        <w:rPr>
          <w:b/>
        </w:rPr>
        <w:t xml:space="preserve">3: </w:t>
      </w:r>
      <w:r>
        <w:t>реабилитационной</w:t>
      </w:r>
    </w:p>
    <w:p>
      <w:r>
        <w:rPr>
          <w:b/>
        </w:rPr>
        <w:t xml:space="preserve">4: </w:t>
      </w:r>
      <w:r>
        <w:t>неотложной</w:t>
      </w:r>
    </w:p>
    <w:p>
      <w:r>
        <w:t xml:space="preserve">Правильный ответ: </w:t>
      </w:r>
      <w:r>
        <w:rPr>
          <w:b/>
        </w:rPr>
        <w:t>неотложной</w:t>
      </w:r>
    </w:p>
    <w:p>
      <w:pPr>
        <w:pStyle w:val="Heading2"/>
      </w:pPr>
      <w:r>
        <w:t>КОМБИНИРОВАННОЕ ИССЛЕДОВАНИИ ХМ-ЭКГ + СМАД ПРОВОДИТСЯ</w:t>
      </w:r>
    </w:p>
    <w:p>
      <w:r>
        <w:rPr>
          <w:b/>
        </w:rPr>
        <w:t xml:space="preserve">1: </w:t>
      </w:r>
      <w:r>
        <w:t>12 часа</w:t>
      </w:r>
    </w:p>
    <w:p>
      <w:r>
        <w:rPr>
          <w:b/>
        </w:rPr>
        <w:t xml:space="preserve">2: </w:t>
      </w:r>
      <w:r>
        <w:t>менее 15 часов</w:t>
      </w:r>
    </w:p>
    <w:p>
      <w:r>
        <w:rPr>
          <w:b/>
        </w:rPr>
        <w:t xml:space="preserve">3: </w:t>
      </w:r>
      <w:r>
        <w:t>24 часа</w:t>
      </w:r>
    </w:p>
    <w:p>
      <w:r>
        <w:rPr>
          <w:b/>
        </w:rPr>
        <w:t xml:space="preserve">4: </w:t>
      </w:r>
      <w:r>
        <w:t>10 часов</w:t>
      </w:r>
    </w:p>
    <w:p>
      <w:r>
        <w:t xml:space="preserve">Правильный ответ: </w:t>
      </w:r>
      <w:r>
        <w:rPr>
          <w:b/>
        </w:rPr>
        <w:t>24 часа</w:t>
      </w:r>
    </w:p>
    <w:p>
      <w:pPr>
        <w:pStyle w:val="Heading2"/>
      </w:pPr>
      <w:r>
        <w:t>ДЛЯ ОЦЕНКИ КРОВОТОКА ПРИ СТЕНОЗЕ КЛАПАНА ЛЕГОЧНОЙ АРТЕРИИ В СИСТОЛУ ПЕРВЫМ ТРАДИЦИОННО ИСПОЛЬЗУЮТ РЕЖИМ</w:t>
      </w:r>
    </w:p>
    <w:p>
      <w:r>
        <w:rPr>
          <w:b/>
        </w:rPr>
        <w:t xml:space="preserve">1: </w:t>
      </w:r>
      <w:r>
        <w:t>энергетического допплеровского картирования</w:t>
      </w:r>
    </w:p>
    <w:p>
      <w:r>
        <w:rPr>
          <w:b/>
        </w:rPr>
        <w:t xml:space="preserve">2: </w:t>
      </w:r>
      <w:r>
        <w:t>импульсноволновой допплерографии</w:t>
      </w:r>
    </w:p>
    <w:p>
      <w:r>
        <w:rPr>
          <w:b/>
        </w:rPr>
        <w:t xml:space="preserve">3: </w:t>
      </w:r>
      <w:r>
        <w:t>цветового допплеровского картирования</w:t>
      </w:r>
    </w:p>
    <w:p>
      <w:r>
        <w:rPr>
          <w:b/>
        </w:rPr>
        <w:t xml:space="preserve">4: </w:t>
      </w:r>
      <w:r>
        <w:t>непрерывноволновой допплерографии</w:t>
      </w:r>
    </w:p>
    <w:p>
      <w:r>
        <w:t xml:space="preserve">Правильный ответ: </w:t>
      </w:r>
      <w:r>
        <w:rPr>
          <w:b/>
        </w:rPr>
        <w:t>цветового допплеровского картирования</w:t>
      </w:r>
    </w:p>
    <w:p>
      <w:pPr>
        <w:pStyle w:val="Heading2"/>
      </w:pPr>
      <w:r>
        <w:t>УМЕНЬШЕНИЕ РАЗМЕРОВ ПРАВОГО ЖЕЛУДОЧКА МОЖЕТ БЫТЬ ПРИЗНАКОМ</w:t>
      </w:r>
    </w:p>
    <w:p>
      <w:r>
        <w:rPr>
          <w:b/>
        </w:rPr>
        <w:t xml:space="preserve">1: </w:t>
      </w:r>
      <w:r>
        <w:t>гиповолимии</w:t>
      </w:r>
    </w:p>
    <w:p>
      <w:r>
        <w:rPr>
          <w:b/>
        </w:rPr>
        <w:t xml:space="preserve">2: </w:t>
      </w:r>
      <w:r>
        <w:t>ишемической болезни сердца</w:t>
      </w:r>
    </w:p>
    <w:p>
      <w:r>
        <w:rPr>
          <w:b/>
        </w:rPr>
        <w:t xml:space="preserve">3: </w:t>
      </w:r>
      <w:r>
        <w:t>декомпенсированного порока</w:t>
      </w:r>
    </w:p>
    <w:p>
      <w:r>
        <w:rPr>
          <w:b/>
        </w:rPr>
        <w:t xml:space="preserve">4: </w:t>
      </w:r>
      <w:r>
        <w:t>бактериального эндокардита</w:t>
      </w:r>
    </w:p>
    <w:p>
      <w:r>
        <w:t xml:space="preserve">Правильный ответ: </w:t>
      </w:r>
      <w:r>
        <w:rPr>
          <w:b/>
        </w:rPr>
        <w:t>гиповолимии</w:t>
      </w:r>
    </w:p>
    <w:p>
      <w:pPr>
        <w:pStyle w:val="Heading2"/>
      </w:pPr>
      <w:r>
        <w:t>РЕАКТИВНОЙ ЭЛЕКТРОЭНЦЕФАЛОГРАММОЙ ЯВЛЯЕТСЯ ПАТТЕРН ЭЭГ ЗАПИСАННЫЙ</w:t>
      </w:r>
    </w:p>
    <w:p>
      <w:r>
        <w:rPr>
          <w:b/>
        </w:rPr>
        <w:t xml:space="preserve">1: </w:t>
      </w:r>
      <w:r>
        <w:t>при удержании равновесия в положении стоя с закрытыми глазами</w:t>
      </w:r>
    </w:p>
    <w:p>
      <w:r>
        <w:rPr>
          <w:b/>
        </w:rPr>
        <w:t xml:space="preserve">2: </w:t>
      </w:r>
      <w:r>
        <w:t>при выполнении движений разных конечностей в положении сидя или лежа</w:t>
      </w:r>
    </w:p>
    <w:p>
      <w:r>
        <w:rPr>
          <w:b/>
        </w:rPr>
        <w:t xml:space="preserve">3: </w:t>
      </w:r>
      <w:r>
        <w:t>в ответ на функциональные нагрузки</w:t>
      </w:r>
    </w:p>
    <w:p>
      <w:r>
        <w:rPr>
          <w:b/>
        </w:rPr>
        <w:t xml:space="preserve">4: </w:t>
      </w:r>
      <w:r>
        <w:t>в период движения руками</w:t>
      </w:r>
    </w:p>
    <w:p>
      <w:r>
        <w:t xml:space="preserve">Правильный ответ: </w:t>
      </w:r>
      <w:r>
        <w:rPr>
          <w:b/>
        </w:rPr>
        <w:t>в ответ на функциональные нагрузки</w:t>
      </w:r>
    </w:p>
    <w:p>
      <w:pPr>
        <w:pStyle w:val="Heading2"/>
      </w:pPr>
      <w:r>
        <w:t>ВОДИТЕЛЕМ РИТМА ПЕРВОГО ПОРЯДКА ЯВЛЯЕТСЯ</w:t>
      </w:r>
    </w:p>
    <w:p>
      <w:r>
        <w:rPr>
          <w:b/>
        </w:rPr>
        <w:t xml:space="preserve">1: </w:t>
      </w:r>
      <w:r>
        <w:t>синоатриальный узел</w:t>
      </w:r>
    </w:p>
    <w:p>
      <w:r>
        <w:rPr>
          <w:b/>
        </w:rPr>
        <w:t xml:space="preserve">2: </w:t>
      </w:r>
      <w:r>
        <w:t>атриовентрикулярный узел</w:t>
      </w:r>
    </w:p>
    <w:p>
      <w:r>
        <w:rPr>
          <w:b/>
        </w:rPr>
        <w:t xml:space="preserve">3: </w:t>
      </w:r>
      <w:r>
        <w:t>миокард правого желудочка</w:t>
      </w:r>
    </w:p>
    <w:p>
      <w:r>
        <w:rPr>
          <w:b/>
        </w:rPr>
        <w:t xml:space="preserve">4: </w:t>
      </w:r>
      <w:r>
        <w:t>миокард левого желудочка</w:t>
      </w:r>
    </w:p>
    <w:p>
      <w:r>
        <w:t xml:space="preserve">Правильный ответ: </w:t>
      </w:r>
      <w:r>
        <w:rPr>
          <w:b/>
        </w:rPr>
        <w:t>синоатриальный узел</w:t>
      </w:r>
    </w:p>
    <w:p>
      <w:pPr>
        <w:pStyle w:val="Heading2"/>
      </w:pPr>
      <w:r>
        <w:t>ПРИ ПЛОХОЙ ВИЗУАЛИЗАЦИИ АНЕВРИЗМЫ ГРУДНОГО НИСХОДЯЩЕГО ОТДЕЛА АОРТЫ И ПОДОЗРЕНИИ НА ОТСЛОЙКУ ИНТИМЫ АОРТЫ СЛЕДУЕТ ИСПОЛЬЗОВАТЬ</w:t>
      </w:r>
    </w:p>
    <w:p>
      <w:r>
        <w:rPr>
          <w:b/>
        </w:rPr>
        <w:t xml:space="preserve">1: </w:t>
      </w:r>
      <w:r>
        <w:t>внутрисосудистый ультразвук</w:t>
      </w:r>
    </w:p>
    <w:p>
      <w:r>
        <w:rPr>
          <w:b/>
        </w:rPr>
        <w:t xml:space="preserve">2: </w:t>
      </w:r>
      <w:r>
        <w:t>контрастную эхокардиографию</w:t>
      </w:r>
    </w:p>
    <w:p>
      <w:r>
        <w:rPr>
          <w:b/>
        </w:rPr>
        <w:t xml:space="preserve">3: </w:t>
      </w:r>
      <w:r>
        <w:t>чреспищеводную эхокардиографию</w:t>
      </w:r>
    </w:p>
    <w:p>
      <w:r>
        <w:rPr>
          <w:b/>
        </w:rPr>
        <w:t xml:space="preserve">4: </w:t>
      </w:r>
      <w:r>
        <w:t>стресс-эхокардиографию</w:t>
      </w:r>
    </w:p>
    <w:p>
      <w:r>
        <w:t xml:space="preserve">Правильный ответ: </w:t>
      </w:r>
      <w:r>
        <w:rPr>
          <w:b/>
        </w:rPr>
        <w:t>чреспищеводную эхокардиографию</w:t>
      </w:r>
    </w:p>
    <w:p>
      <w:pPr>
        <w:pStyle w:val="Heading2"/>
      </w:pPr>
      <w:r>
        <w:t>КОМПЛЕКС, СОСТОЯЩИЙ ИЗ ДВИГАТЕЛЬНОГО НЕЙРОНА (МОТОНЕЙРОН ПЕРЕДНЕГО РОГА СПИННОГО МОЗГА), ЕГО АКСОНА И ГРУППЫ ИННЕРВИРУЕМЫХ ИМ МЫШЕЧНЫХ ВОЛОКОН НАЗЫВАЕТСЯ</w:t>
      </w:r>
    </w:p>
    <w:p>
      <w:r>
        <w:rPr>
          <w:b/>
        </w:rPr>
        <w:t xml:space="preserve">1: </w:t>
      </w:r>
      <w:r>
        <w:t>f-волной</w:t>
      </w:r>
    </w:p>
    <w:p>
      <w:r>
        <w:rPr>
          <w:b/>
        </w:rPr>
        <w:t xml:space="preserve">2: </w:t>
      </w:r>
      <w:r>
        <w:t>спинальным ганглием</w:t>
      </w:r>
    </w:p>
    <w:p>
      <w:r>
        <w:rPr>
          <w:b/>
        </w:rPr>
        <w:t xml:space="preserve">3: </w:t>
      </w:r>
      <w:r>
        <w:t>м-ответом</w:t>
      </w:r>
    </w:p>
    <w:p>
      <w:r>
        <w:rPr>
          <w:b/>
        </w:rPr>
        <w:t xml:space="preserve">4: </w:t>
      </w:r>
      <w:r>
        <w:t>двигательной единицей</w:t>
      </w:r>
    </w:p>
    <w:p>
      <w:r>
        <w:t xml:space="preserve">Правильный ответ: </w:t>
      </w:r>
      <w:r>
        <w:rPr>
          <w:b/>
        </w:rPr>
        <w:t>двигательной единицей</w:t>
      </w:r>
    </w:p>
    <w:p>
      <w:pPr>
        <w:pStyle w:val="Heading2"/>
      </w:pPr>
      <w:r>
        <w:t>РЕЗЕРВНЫМ ОБЪЕМОМ ВЫДОХА НАЗЫВАЕТСЯ МАКСИМАЛЬНЫЙ ОБЪЕМ</w:t>
      </w:r>
    </w:p>
    <w:p>
      <w:r>
        <w:rPr>
          <w:b/>
        </w:rPr>
        <w:t xml:space="preserve">1: </w:t>
      </w:r>
      <w:r>
        <w:t>выдыхаемый из легких после максимального вдоха</w:t>
      </w:r>
    </w:p>
    <w:p>
      <w:r>
        <w:rPr>
          <w:b/>
        </w:rPr>
        <w:t xml:space="preserve">2: </w:t>
      </w:r>
      <w:r>
        <w:t>остающийся в легких после максимального выдоха</w:t>
      </w:r>
    </w:p>
    <w:p>
      <w:r>
        <w:rPr>
          <w:b/>
        </w:rPr>
        <w:t xml:space="preserve">3: </w:t>
      </w:r>
      <w:r>
        <w:t>вдыхаемого и выдыхаемого воздуха вентилируемого в течение минуты</w:t>
      </w:r>
    </w:p>
    <w:p>
      <w:r>
        <w:rPr>
          <w:b/>
        </w:rPr>
        <w:t xml:space="preserve">4: </w:t>
      </w:r>
      <w:r>
        <w:t>выдыхаемого воздуха после окончания нормального выдоха</w:t>
      </w:r>
    </w:p>
    <w:p>
      <w:r>
        <w:t xml:space="preserve">Правильный ответ: </w:t>
      </w:r>
      <w:r>
        <w:rPr>
          <w:b/>
        </w:rPr>
        <w:t>выдыхаемого воздуха после окончания нормального выдоха</w:t>
      </w:r>
    </w:p>
    <w:p>
      <w:pPr>
        <w:pStyle w:val="Heading2"/>
      </w:pPr>
      <w:r>
        <w:t>ЗНАЧЕНИЕ ЛОДЫЖЕЧНО-ПЛЕЧЕВОГО ИНДЕКСА В ДИАПАЗОНЕ 0,9-0,7 СВИДЕТЕЛЬСТВУЕТ О СОСТОЯНИИ КОЛЛАТЕРАЛЬНОГО КРОВООБРАЩЕНИЯ В СТАДИИ</w:t>
      </w:r>
    </w:p>
    <w:p>
      <w:r>
        <w:rPr>
          <w:b/>
        </w:rPr>
        <w:t xml:space="preserve">1: </w:t>
      </w:r>
      <w:r>
        <w:t>начальной декомпенсации</w:t>
      </w:r>
    </w:p>
    <w:p>
      <w:r>
        <w:rPr>
          <w:b/>
        </w:rPr>
        <w:t xml:space="preserve">2: </w:t>
      </w:r>
      <w:r>
        <w:t>компенсации</w:t>
      </w:r>
    </w:p>
    <w:p>
      <w:r>
        <w:rPr>
          <w:b/>
        </w:rPr>
        <w:t xml:space="preserve">3: </w:t>
      </w:r>
      <w:r>
        <w:t>декомпенсации</w:t>
      </w:r>
    </w:p>
    <w:p>
      <w:r>
        <w:rPr>
          <w:b/>
        </w:rPr>
        <w:t xml:space="preserve">4: </w:t>
      </w:r>
      <w:r>
        <w:t>субкомпенсации</w:t>
      </w:r>
    </w:p>
    <w:p>
      <w:r>
        <w:t xml:space="preserve">Правильный ответ: </w:t>
      </w:r>
      <w:r>
        <w:rPr>
          <w:b/>
        </w:rPr>
        <w:t>компенсации</w:t>
      </w:r>
    </w:p>
    <w:p>
      <w:pPr>
        <w:pStyle w:val="Heading2"/>
      </w:pPr>
      <w:r>
        <w:t>СОЧЕТАНИЕ АТРЕЗИИ ОТВЕРСТИЙ ЧЕТВЁРТОГО ЖЕЛУДОЧКА В КОМБИНАЦИИ С АГЕНЕЗИЕЙ ЧЕРВЯ, ГИПОПЛАЗИЕЙ ПОЛУШАРИЙ МОЗЖЕЧКА НАИБОЛЕЕ ХАРАКТЕРНО ДЛЯ СИНДРОМА</w:t>
      </w:r>
    </w:p>
    <w:p>
      <w:r>
        <w:rPr>
          <w:b/>
        </w:rPr>
        <w:t xml:space="preserve">1: </w:t>
      </w:r>
      <w:r>
        <w:t>Денди – Уокера</w:t>
      </w:r>
    </w:p>
    <w:p>
      <w:r>
        <w:rPr>
          <w:b/>
        </w:rPr>
        <w:t xml:space="preserve">2: </w:t>
      </w:r>
      <w:r>
        <w:t>Арнольда – Киари 1 типа</w:t>
      </w:r>
    </w:p>
    <w:p>
      <w:r>
        <w:rPr>
          <w:b/>
        </w:rPr>
        <w:t xml:space="preserve">3: </w:t>
      </w:r>
      <w:r>
        <w:t>Арнольда – Киари 3 типа</w:t>
      </w:r>
    </w:p>
    <w:p>
      <w:r>
        <w:rPr>
          <w:b/>
        </w:rPr>
        <w:t xml:space="preserve">4: </w:t>
      </w:r>
      <w:r>
        <w:t>Арнольда – Киари 2 типа</w:t>
      </w:r>
    </w:p>
    <w:p>
      <w:r>
        <w:t xml:space="preserve">Правильный ответ: </w:t>
      </w:r>
      <w:r>
        <w:rPr>
          <w:b/>
        </w:rPr>
        <w:t>Денди – Уокера</w:t>
      </w:r>
    </w:p>
    <w:p>
      <w:pPr>
        <w:pStyle w:val="Heading2"/>
      </w:pPr>
      <w:r>
        <w:t>НЕЗНАЧИТЕЛЬНЫЙ ТРИКУСПИДАЛЬНЫЙ СТЕНОЗ СООТВЕТСТВУЕТ ПЛОЩАДИ ТРИКУСПИДАЛЬНОГО ОТВЕРСТИЯ _____СМ2</w:t>
      </w:r>
    </w:p>
    <w:p>
      <w:r>
        <w:rPr>
          <w:b/>
        </w:rPr>
        <w:t xml:space="preserve">1: </w:t>
      </w:r>
      <w:r>
        <w:t>менее 0,7</w:t>
      </w:r>
    </w:p>
    <w:p>
      <w:r>
        <w:rPr>
          <w:b/>
        </w:rPr>
        <w:t xml:space="preserve">2: </w:t>
      </w:r>
      <w:r>
        <w:t>1-2</w:t>
      </w:r>
    </w:p>
    <w:p>
      <w:r>
        <w:rPr>
          <w:b/>
        </w:rPr>
        <w:t xml:space="preserve">3: </w:t>
      </w:r>
      <w:r>
        <w:t>менее 1</w:t>
      </w:r>
    </w:p>
    <w:p>
      <w:r>
        <w:rPr>
          <w:b/>
        </w:rPr>
        <w:t xml:space="preserve">4: </w:t>
      </w:r>
      <w:r>
        <w:t>больше 2,0</w:t>
      </w:r>
    </w:p>
    <w:p>
      <w:r>
        <w:t xml:space="preserve">Правильный ответ: </w:t>
      </w:r>
      <w:r>
        <w:rPr>
          <w:b/>
        </w:rPr>
        <w:t>больше 2,0</w:t>
      </w:r>
    </w:p>
    <w:p>
      <w:pPr>
        <w:pStyle w:val="Heading2"/>
      </w:pPr>
      <w:r>
        <w:t>УЛЬТРАЗВУКОВОЕ ИССЛЕДОВАНИЕ ПЛЕЧЕВЫХ АРТЕРИЙ ВЫПОЛНЯЕТСЯ ДАТЧИКОМ ______ ФОРМАТА</w:t>
      </w:r>
    </w:p>
    <w:p>
      <w:r>
        <w:rPr>
          <w:b/>
        </w:rPr>
        <w:t xml:space="preserve">1: </w:t>
      </w:r>
      <w:r>
        <w:t>секторного</w:t>
      </w:r>
    </w:p>
    <w:p>
      <w:r>
        <w:rPr>
          <w:b/>
        </w:rPr>
        <w:t xml:space="preserve">2: </w:t>
      </w:r>
      <w:r>
        <w:t>линейного</w:t>
      </w:r>
    </w:p>
    <w:p>
      <w:r>
        <w:rPr>
          <w:b/>
        </w:rPr>
        <w:t xml:space="preserve">3: </w:t>
      </w:r>
      <w:r>
        <w:t>векторного</w:t>
      </w:r>
    </w:p>
    <w:p>
      <w:r>
        <w:rPr>
          <w:b/>
        </w:rPr>
        <w:t xml:space="preserve">4: </w:t>
      </w:r>
      <w:r>
        <w:t>конвексного</w:t>
      </w:r>
    </w:p>
    <w:p>
      <w:r>
        <w:t xml:space="preserve">Правильный ответ: </w:t>
      </w:r>
      <w:r>
        <w:rPr>
          <w:b/>
        </w:rPr>
        <w:t>линейного</w:t>
      </w:r>
    </w:p>
    <w:p>
      <w:pPr>
        <w:pStyle w:val="Heading2"/>
      </w:pPr>
      <w:r>
        <w:t>ЭХОКАРДИОГРАФИЧЕСКИМИ ПРИЗНАКАМИ ДЕКОМПЕНСИРОВАННОГО МИТРАЛЬНОГО СТЕНОЗА В В-РЕЖИМЕ ЯВЛЯЮТСЯ</w:t>
      </w:r>
    </w:p>
    <w:p>
      <w:r>
        <w:rPr>
          <w:b/>
        </w:rPr>
        <w:t xml:space="preserve">1: </w:t>
      </w:r>
      <w:r>
        <w:t>значительное ограничение открытия створок трикуспидального клапана, значительная дилатация правого предсердия, небольшой размер правого желудочка, сниженная фракция выброса правого желудочка</w:t>
      </w:r>
    </w:p>
    <w:p>
      <w:r>
        <w:rPr>
          <w:b/>
        </w:rPr>
        <w:t xml:space="preserve">2: </w:t>
      </w:r>
      <w:r>
        <w:t>небольшое или умеренное ограничение открытия створок трикуспидального клапана, незначительная или умеренная дилатация правого предсердия, небольшой размер правого желудочка, нормальная фракция выброса правого желудочка</w:t>
      </w:r>
    </w:p>
    <w:p>
      <w:r>
        <w:rPr>
          <w:b/>
        </w:rPr>
        <w:t xml:space="preserve">3: </w:t>
      </w:r>
      <w:r>
        <w:t>значительное ограничение открытия створок митрального клапана, значительная дилатация левого предсердия, небольшой размер левого желудочка, сниженная фракция выброса левого желудочка</w:t>
      </w:r>
    </w:p>
    <w:p>
      <w:r>
        <w:rPr>
          <w:b/>
        </w:rPr>
        <w:t xml:space="preserve">4: </w:t>
      </w:r>
      <w:r>
        <w:t>небольшое или умеренное ограничение открытия створок митрального клапана, незначительная или умеренная дилатация левого предсердия, небольшой размер левого желудочка, нормальная фракция выброса левого желудочка</w:t>
      </w:r>
    </w:p>
    <w:p>
      <w:r>
        <w:t xml:space="preserve">Правильный ответ: </w:t>
      </w:r>
      <w:r>
        <w:rPr>
          <w:b/>
        </w:rPr>
        <w:t>значительное ограничение открытия створок митрального клапана, значительная дилатация левого предсердия, небольшой размер левого желудочка, сниженная фракция выброса левого желудочка</w:t>
      </w:r>
    </w:p>
    <w:p>
      <w:pPr>
        <w:pStyle w:val="Heading2"/>
      </w:pPr>
      <w:r>
        <w:t>О НАЛИЧИИ СТЕНООККЛЮЗИРУЮЩЕГО ПОРАЖЕНИЯ АРТЕРИЙ НИЖНИХ КОНЕЧНОСТЕЙ СВИДЕТЕЛЬСТВУЕТ ЗНАЧЕНИЕ ЛОДЫЖЕЧНО-ПЛЕЧЕВОГО ИНДЕКСА</w:t>
      </w:r>
    </w:p>
    <w:p>
      <w:r>
        <w:rPr>
          <w:b/>
        </w:rPr>
        <w:t xml:space="preserve">1: </w:t>
      </w:r>
      <w:r>
        <w:t>0,41-0,9</w:t>
      </w:r>
    </w:p>
    <w:p>
      <w:r>
        <w:rPr>
          <w:b/>
        </w:rPr>
        <w:t xml:space="preserve">2: </w:t>
      </w:r>
      <w:r>
        <w:t>1,0-1,2</w:t>
      </w:r>
    </w:p>
    <w:p>
      <w:r>
        <w:rPr>
          <w:b/>
        </w:rPr>
        <w:t xml:space="preserve">3: </w:t>
      </w:r>
      <w:r>
        <w:t>1,21-1,5</w:t>
      </w:r>
    </w:p>
    <w:p>
      <w:r>
        <w:rPr>
          <w:b/>
        </w:rPr>
        <w:t xml:space="preserve">4: </w:t>
      </w:r>
      <w:r>
        <w:t>0,2-0,4</w:t>
      </w:r>
    </w:p>
    <w:p>
      <w:r>
        <w:t xml:space="preserve">Правильный ответ: </w:t>
      </w:r>
      <w:r>
        <w:rPr>
          <w:b/>
        </w:rPr>
        <w:t>0,41-0,9</w:t>
      </w:r>
    </w:p>
    <w:p>
      <w:pPr>
        <w:pStyle w:val="Heading2"/>
      </w:pPr>
      <w:r>
        <w:t>ПРОБЕЖКОЙ ЖЕЛУДОЧКОВОЙ ТАХИКАРДИИ СЧИТАЕТСЯ НАЛИЧИЕ _____________ И БОЛЕЕ КОМПЛЕКСОВ ПОДРЯД</w:t>
      </w:r>
    </w:p>
    <w:p>
      <w:r>
        <w:rPr>
          <w:b/>
        </w:rPr>
        <w:t xml:space="preserve">1: </w:t>
      </w:r>
      <w:r>
        <w:t>3</w:t>
      </w:r>
    </w:p>
    <w:p>
      <w:r>
        <w:rPr>
          <w:b/>
        </w:rPr>
        <w:t xml:space="preserve">2: </w:t>
      </w:r>
      <w:r>
        <w:t>5</w:t>
      </w:r>
    </w:p>
    <w:p>
      <w:r>
        <w:rPr>
          <w:b/>
        </w:rPr>
        <w:t xml:space="preserve">3: </w:t>
      </w:r>
      <w:r>
        <w:t>7</w:t>
      </w:r>
    </w:p>
    <w:p>
      <w:r>
        <w:rPr>
          <w:b/>
        </w:rPr>
        <w:t xml:space="preserve">4: </w:t>
      </w:r>
      <w:r>
        <w:t>2</w:t>
      </w:r>
    </w:p>
    <w:p>
      <w:r>
        <w:t xml:space="preserve">Правильный ответ: </w:t>
      </w:r>
      <w:r>
        <w:rPr>
          <w:b/>
        </w:rPr>
        <w:t>3</w:t>
      </w:r>
    </w:p>
    <w:p>
      <w:pPr>
        <w:pStyle w:val="Heading2"/>
      </w:pPr>
      <w:r>
        <w:t>КАКОЙ ОТДЕЛ ПРОВОДЯЩЕЙ СИСТЕМЫ СЕРДЦА ОБЛАДАЕТ НАИМЕНЬШИМ АВТОМАТИЗМОМ?</w:t>
      </w:r>
    </w:p>
    <w:p>
      <w:r>
        <w:rPr>
          <w:b/>
        </w:rPr>
        <w:t xml:space="preserve">1: </w:t>
      </w:r>
      <w:r>
        <w:t>узел Ашоффа – Тавары (атриовентрикулярный)</w:t>
      </w:r>
    </w:p>
    <w:p>
      <w:r>
        <w:rPr>
          <w:b/>
        </w:rPr>
        <w:t xml:space="preserve">2: </w:t>
      </w:r>
      <w:r>
        <w:t>пучок Гиса</w:t>
      </w:r>
    </w:p>
    <w:p>
      <w:r>
        <w:rPr>
          <w:b/>
        </w:rPr>
        <w:t xml:space="preserve">3: </w:t>
      </w:r>
      <w:r>
        <w:t>волокна Пуркинье</w:t>
      </w:r>
    </w:p>
    <w:p>
      <w:r>
        <w:rPr>
          <w:b/>
        </w:rPr>
        <w:t xml:space="preserve">4: </w:t>
      </w:r>
      <w:r>
        <w:t>узел Киса – Флека (синоатриальный)</w:t>
      </w:r>
    </w:p>
    <w:p>
      <w:r>
        <w:t xml:space="preserve">Правильный ответ: </w:t>
      </w:r>
      <w:r>
        <w:rPr>
          <w:b/>
        </w:rPr>
        <w:t>волокна Пуркинье</w:t>
      </w:r>
    </w:p>
    <w:p>
      <w:pPr>
        <w:pStyle w:val="Heading2"/>
      </w:pPr>
      <w:r>
        <w:t>МАКСИМАЛЬНОЕ ОТКРЫТИЕ СТВОРОК МИТРАЛЬНОГО КЛАПАНА В ДИАСТОЛУ В НОРМЕ СОСТАВЛЯЕТ (В ММ)</w:t>
      </w:r>
    </w:p>
    <w:p>
      <w:r>
        <w:rPr>
          <w:b/>
        </w:rPr>
        <w:t xml:space="preserve">1: </w:t>
      </w:r>
      <w:r>
        <w:t>не более 35</w:t>
      </w:r>
    </w:p>
    <w:p>
      <w:r>
        <w:rPr>
          <w:b/>
        </w:rPr>
        <w:t xml:space="preserve">2: </w:t>
      </w:r>
      <w:r>
        <w:t>более 30</w:t>
      </w:r>
    </w:p>
    <w:p>
      <w:r>
        <w:rPr>
          <w:b/>
        </w:rPr>
        <w:t xml:space="preserve">3: </w:t>
      </w:r>
      <w:r>
        <w:t>менее 25</w:t>
      </w:r>
    </w:p>
    <w:p>
      <w:r>
        <w:rPr>
          <w:b/>
        </w:rPr>
        <w:t xml:space="preserve">4: </w:t>
      </w:r>
      <w:r>
        <w:t>не менее 25</w:t>
      </w:r>
    </w:p>
    <w:p>
      <w:r>
        <w:t xml:space="preserve">Правильный ответ: </w:t>
      </w:r>
      <w:r>
        <w:rPr>
          <w:b/>
        </w:rPr>
        <w:t>не менее 25</w:t>
      </w:r>
    </w:p>
    <w:p>
      <w:pPr>
        <w:pStyle w:val="Heading2"/>
      </w:pPr>
      <w:r>
        <w:t>К СНИЖЕНИЮ ВАРИАБЕЛЬНОСТИ БАЗАЛЬНОГО РИТМА ПРИ ПРОВЕДЕНИИ КАРДИОТОКОГРАФИИ НЕ ПРИВОДИТ/ПРИВОДЯТ</w:t>
      </w:r>
    </w:p>
    <w:p>
      <w:r>
        <w:rPr>
          <w:b/>
        </w:rPr>
        <w:t xml:space="preserve">1: </w:t>
      </w:r>
      <w:r>
        <w:t>прием наркотических препаратов, транквилизаторов, барбитуратов, подавляющих активность центральных механизмов регуляции</w:t>
      </w:r>
    </w:p>
    <w:p>
      <w:r>
        <w:rPr>
          <w:b/>
        </w:rPr>
        <w:t xml:space="preserve">2: </w:t>
      </w:r>
      <w:r>
        <w:t>выраженная гипоксия, сопровождающаяся ацидозом и приводящая к угнетению функции ЦНС плода</w:t>
      </w:r>
    </w:p>
    <w:p>
      <w:r>
        <w:rPr>
          <w:b/>
        </w:rPr>
        <w:t xml:space="preserve">3: </w:t>
      </w:r>
      <w:r>
        <w:t>аномалии ЦНС (анэнцефалия) или аномалии развития сердца плода, нарушающие механизмы регуляции сердечного ритма</w:t>
      </w:r>
    </w:p>
    <w:p>
      <w:r>
        <w:rPr>
          <w:b/>
        </w:rPr>
        <w:t xml:space="preserve">4: </w:t>
      </w:r>
      <w:r>
        <w:t>воздействие внешних раздражителей, стимулирующее ВНС плода</w:t>
      </w:r>
    </w:p>
    <w:p>
      <w:r>
        <w:t xml:space="preserve">Правильный ответ: </w:t>
      </w:r>
      <w:r>
        <w:rPr>
          <w:b/>
        </w:rPr>
        <w:t>выраженная гипоксия, сопровождающаяся ацидозом и приводящая к угнетению функции ЦНС плода</w:t>
      </w:r>
    </w:p>
    <w:p>
      <w:pPr>
        <w:pStyle w:val="Heading2"/>
      </w:pPr>
      <w:r>
        <w:t>ПОД ИНДЕКСОМ ТИФФНО ПОНИМАЮТ ОТНОШЕНИЕ</w:t>
      </w:r>
    </w:p>
    <w:p>
      <w:r>
        <w:rPr>
          <w:b/>
        </w:rPr>
        <w:t xml:space="preserve">1: </w:t>
      </w:r>
      <w:r>
        <w:t>ЖЁЛ к ФЖЕЛ</w:t>
      </w:r>
    </w:p>
    <w:p>
      <w:r>
        <w:rPr>
          <w:b/>
        </w:rPr>
        <w:t xml:space="preserve">2: </w:t>
      </w:r>
      <w:r>
        <w:t>ЖЁЛ к ОФВ1</w:t>
      </w:r>
    </w:p>
    <w:p>
      <w:r>
        <w:rPr>
          <w:b/>
        </w:rPr>
        <w:t xml:space="preserve">3: </w:t>
      </w:r>
      <w:r>
        <w:t>ОФВ1 к ЖЁЛ</w:t>
      </w:r>
    </w:p>
    <w:p>
      <w:r>
        <w:rPr>
          <w:b/>
        </w:rPr>
        <w:t xml:space="preserve">4: </w:t>
      </w:r>
      <w:r>
        <w:t>ФЖЕЛ к ЖЕЛ</w:t>
      </w:r>
    </w:p>
    <w:p>
      <w:r>
        <w:t xml:space="preserve">Правильный ответ: </w:t>
      </w:r>
      <w:r>
        <w:rPr>
          <w:b/>
        </w:rPr>
        <w:t>ОФВ1 к ЖЁЛ</w:t>
      </w:r>
    </w:p>
    <w:p>
      <w:pPr>
        <w:pStyle w:val="Heading2"/>
      </w:pPr>
      <w:r>
        <w:t>ДИАМЕТР ФИБРОЗНОГО КОЛЬЦА ТРИКУСПИДАЛЬНОГО КЛАПАНА В НОРМЕ СОСТАВЛЯЕТ (В ММ)</w:t>
      </w:r>
    </w:p>
    <w:p>
      <w:r>
        <w:rPr>
          <w:b/>
        </w:rPr>
        <w:t xml:space="preserve">1: </w:t>
      </w:r>
      <w:r>
        <w:t>более 40</w:t>
      </w:r>
    </w:p>
    <w:p>
      <w:r>
        <w:rPr>
          <w:b/>
        </w:rPr>
        <w:t xml:space="preserve">2: </w:t>
      </w:r>
      <w:r>
        <w:t>более 38</w:t>
      </w:r>
    </w:p>
    <w:p>
      <w:r>
        <w:rPr>
          <w:b/>
        </w:rPr>
        <w:t xml:space="preserve">3: </w:t>
      </w:r>
      <w:r>
        <w:t>20-38</w:t>
      </w:r>
    </w:p>
    <w:p>
      <w:r>
        <w:rPr>
          <w:b/>
        </w:rPr>
        <w:t xml:space="preserve">4: </w:t>
      </w:r>
      <w:r>
        <w:t>менее 20</w:t>
      </w:r>
    </w:p>
    <w:p>
      <w:r>
        <w:t xml:space="preserve">Правильный ответ: </w:t>
      </w:r>
      <w:r>
        <w:rPr>
          <w:b/>
        </w:rPr>
        <w:t>20-38</w:t>
      </w:r>
    </w:p>
    <w:p>
      <w:pPr>
        <w:pStyle w:val="Heading2"/>
      </w:pPr>
      <w:r>
        <w:t>НА НОРМАЛЬНОЙ ЭКГ ЗУБЦЫ Q НЕ ЯВЛЯЮТСЯ ПАТОЛОГИЕЙ В ОТВЕДЕНИЯХ</w:t>
      </w:r>
    </w:p>
    <w:p>
      <w:r>
        <w:rPr>
          <w:b/>
        </w:rPr>
        <w:t xml:space="preserve">1: </w:t>
      </w:r>
      <w:r>
        <w:t>V1-V2</w:t>
      </w:r>
    </w:p>
    <w:p>
      <w:r>
        <w:rPr>
          <w:b/>
        </w:rPr>
        <w:t xml:space="preserve">2: </w:t>
      </w:r>
      <w:r>
        <w:t>I,II, V1</w:t>
      </w:r>
    </w:p>
    <w:p>
      <w:r>
        <w:rPr>
          <w:b/>
        </w:rPr>
        <w:t xml:space="preserve">3: </w:t>
      </w:r>
      <w:r>
        <w:t>aVF</w:t>
      </w:r>
    </w:p>
    <w:p>
      <w:r>
        <w:rPr>
          <w:b/>
        </w:rPr>
        <w:t xml:space="preserve">4: </w:t>
      </w:r>
      <w:r>
        <w:t>V4-V6</w:t>
      </w:r>
    </w:p>
    <w:p>
      <w:r>
        <w:t xml:space="preserve">Правильный ответ: </w:t>
      </w:r>
      <w:r>
        <w:rPr>
          <w:b/>
        </w:rPr>
        <w:t>V4-V6</w:t>
      </w:r>
    </w:p>
    <w:p>
      <w:pPr>
        <w:pStyle w:val="Heading2"/>
      </w:pPr>
      <w:r>
        <w:t>СВОБОДНЫЕ ТРОМБЫ В БОКОВЫХ ЖЕЛУДОЧКАХ ПРИ НЕЙРОСОНОГРАФИИ НАИБОЛЕЕ ЧАСТО ВЫЯВЛЯЮТСЯ В ОБЛАСТИ ______ БОКОВОГО ЖЕЛУДОЧКА</w:t>
      </w:r>
    </w:p>
    <w:p>
      <w:r>
        <w:rPr>
          <w:b/>
        </w:rPr>
        <w:t xml:space="preserve">1: </w:t>
      </w:r>
      <w:r>
        <w:t>антральной части и нижнего рога</w:t>
      </w:r>
    </w:p>
    <w:p>
      <w:r>
        <w:rPr>
          <w:b/>
        </w:rPr>
        <w:t xml:space="preserve">2: </w:t>
      </w:r>
      <w:r>
        <w:t>тела</w:t>
      </w:r>
    </w:p>
    <w:p>
      <w:r>
        <w:rPr>
          <w:b/>
        </w:rPr>
        <w:t xml:space="preserve">3: </w:t>
      </w:r>
      <w:r>
        <w:t>переднего рога и тела</w:t>
      </w:r>
    </w:p>
    <w:p>
      <w:r>
        <w:rPr>
          <w:b/>
        </w:rPr>
        <w:t xml:space="preserve">4: </w:t>
      </w:r>
      <w:r>
        <w:t>переднего рога</w:t>
      </w:r>
    </w:p>
    <w:p>
      <w:r>
        <w:t xml:space="preserve">Правильный ответ: </w:t>
      </w:r>
      <w:r>
        <w:rPr>
          <w:b/>
        </w:rPr>
        <w:t>антральной части и нижнего рога</w:t>
      </w:r>
    </w:p>
    <w:p>
      <w:pPr>
        <w:pStyle w:val="Heading2"/>
      </w:pPr>
      <w:r>
        <w:t>УМЕРЕННОЕ СНИЖЕНИЕ ВИБРАЦИОННОЙ ЧУВСТВИТЕЛЬНОСТИ ПРИ ПРОВЕДЕНИИ ПАЛЛЕСТЕЗИОМЕТРИИ ОТМЕЧАЕТСЯ ПРИ УВЕЛИЧЕНИИ ПОРОГА ДО ____ дБ</w:t>
      </w:r>
    </w:p>
    <w:p>
      <w:r>
        <w:rPr>
          <w:b/>
        </w:rPr>
        <w:t xml:space="preserve">1: </w:t>
      </w:r>
      <w:r>
        <w:t>30 - 40</w:t>
      </w:r>
    </w:p>
    <w:p>
      <w:r>
        <w:rPr>
          <w:b/>
        </w:rPr>
        <w:t xml:space="preserve">2: </w:t>
      </w:r>
      <w:r>
        <w:t>10 - 15</w:t>
      </w:r>
    </w:p>
    <w:p>
      <w:r>
        <w:rPr>
          <w:b/>
        </w:rPr>
        <w:t xml:space="preserve">3: </w:t>
      </w:r>
      <w:r>
        <w:t>25 - 30</w:t>
      </w:r>
    </w:p>
    <w:p>
      <w:r>
        <w:rPr>
          <w:b/>
        </w:rPr>
        <w:t xml:space="preserve">4: </w:t>
      </w:r>
      <w:r>
        <w:t>20 - 25</w:t>
      </w:r>
    </w:p>
    <w:p>
      <w:r>
        <w:t xml:space="preserve">Правильный ответ: </w:t>
      </w:r>
      <w:r>
        <w:rPr>
          <w:b/>
        </w:rPr>
        <w:t>20 - 25</w:t>
      </w:r>
    </w:p>
    <w:p>
      <w:pPr>
        <w:pStyle w:val="Heading2"/>
      </w:pPr>
      <w:r>
        <w:t>ФАКТОРОМ РИСКА ВНЕЗАПНОЙ СЕРДЕЧНОЙ СМЕРТИ ПРИ ГИПЕРТРОФИЧЕСКОЙ КАРДИОМИОПАТИИ ЯВЛЯЕТСЯ</w:t>
      </w:r>
    </w:p>
    <w:p>
      <w:r>
        <w:rPr>
          <w:b/>
        </w:rPr>
        <w:t xml:space="preserve">1: </w:t>
      </w:r>
      <w:r>
        <w:t>дилатация камер</w:t>
      </w:r>
    </w:p>
    <w:p>
      <w:r>
        <w:rPr>
          <w:b/>
        </w:rPr>
        <w:t xml:space="preserve">2: </w:t>
      </w:r>
      <w:r>
        <w:t>толщина межжелудочковой перегородки более 30 мм</w:t>
      </w:r>
    </w:p>
    <w:p>
      <w:r>
        <w:rPr>
          <w:b/>
        </w:rPr>
        <w:t xml:space="preserve">3: </w:t>
      </w:r>
      <w:r>
        <w:t>легочная гипертензия</w:t>
      </w:r>
    </w:p>
    <w:p>
      <w:r>
        <w:rPr>
          <w:b/>
        </w:rPr>
        <w:t xml:space="preserve">4: </w:t>
      </w:r>
      <w:r>
        <w:t>обструкция выходного тракта левого желудочка</w:t>
      </w:r>
    </w:p>
    <w:p>
      <w:r>
        <w:t xml:space="preserve">Правильный ответ: </w:t>
      </w:r>
      <w:r>
        <w:rPr>
          <w:b/>
        </w:rPr>
        <w:t>толщина межжелудочковой перегородки более 30 мм</w:t>
      </w:r>
    </w:p>
    <w:p>
      <w:pPr>
        <w:pStyle w:val="Heading2"/>
      </w:pPr>
      <w:r>
        <w:t>ПАРОКСИЗМАЛЬНЫМИ ПРИНЯТО НАЗЫВАТЬ НАДЖЕЛУДОЧКОВЫЕ ТАХИКАРДИИ ОТ _____ ЭКТОПИЧЕСКИХ СОКРАЩЕНИЙ</w:t>
      </w:r>
    </w:p>
    <w:p>
      <w:r>
        <w:rPr>
          <w:b/>
        </w:rPr>
        <w:t xml:space="preserve">1: </w:t>
      </w:r>
      <w:r>
        <w:t>3</w:t>
      </w:r>
    </w:p>
    <w:p>
      <w:r>
        <w:rPr>
          <w:b/>
        </w:rPr>
        <w:t xml:space="preserve">2: </w:t>
      </w:r>
      <w:r>
        <w:t>4</w:t>
      </w:r>
    </w:p>
    <w:p>
      <w:r>
        <w:rPr>
          <w:b/>
        </w:rPr>
        <w:t xml:space="preserve">3: </w:t>
      </w:r>
      <w:r>
        <w:t>5</w:t>
      </w:r>
    </w:p>
    <w:p>
      <w:r>
        <w:rPr>
          <w:b/>
        </w:rPr>
        <w:t xml:space="preserve">4: </w:t>
      </w:r>
      <w:r>
        <w:t>10</w:t>
      </w:r>
    </w:p>
    <w:p>
      <w:r>
        <w:t xml:space="preserve">Правильный ответ: </w:t>
      </w:r>
      <w:r>
        <w:rPr>
          <w:b/>
        </w:rPr>
        <w:t>5</w:t>
      </w:r>
    </w:p>
    <w:p>
      <w:pPr>
        <w:pStyle w:val="Heading2"/>
      </w:pPr>
      <w:r>
        <w:t>К ПРИЧИНАМ ВНЕЗАПНОЙ СМЕРТИ БОЛЬНОГО ПРИ ОСТРО ВОЗНИКШЕЙ ВЫРАЖЕННОЙ МИТРАЛЬНОЙ РЕГУРГИТАЦИИ ОТНОСЯТ</w:t>
      </w:r>
    </w:p>
    <w:p>
      <w:r>
        <w:rPr>
          <w:b/>
        </w:rPr>
        <w:t xml:space="preserve">1: </w:t>
      </w:r>
      <w:r>
        <w:t>резкое нарастание степени аортального стеноза</w:t>
      </w:r>
    </w:p>
    <w:p>
      <w:r>
        <w:rPr>
          <w:b/>
        </w:rPr>
        <w:t xml:space="preserve">2: </w:t>
      </w:r>
      <w:r>
        <w:t>резкое повышение давления в левом предсердии и отек легких</w:t>
      </w:r>
    </w:p>
    <w:p>
      <w:r>
        <w:rPr>
          <w:b/>
        </w:rPr>
        <w:t xml:space="preserve">3: </w:t>
      </w:r>
      <w:r>
        <w:t>конечное диастолическое давление левого желудочка и аритмогенные осложнения</w:t>
      </w:r>
    </w:p>
    <w:p>
      <w:r>
        <w:rPr>
          <w:b/>
        </w:rPr>
        <w:t xml:space="preserve">4: </w:t>
      </w:r>
      <w:r>
        <w:t>резкое уменьшение степени аортального стеноза</w:t>
      </w:r>
    </w:p>
    <w:p>
      <w:r>
        <w:t xml:space="preserve">Правильный ответ: </w:t>
      </w:r>
      <w:r>
        <w:rPr>
          <w:b/>
        </w:rPr>
        <w:t>резкое повышение давления в левом предсердии и отек легких</w:t>
      </w:r>
    </w:p>
    <w:p>
      <w:pPr>
        <w:pStyle w:val="Heading2"/>
      </w:pPr>
      <w:r>
        <w:t>ОСНОВНЫМ НАПРАВЛЕНИЕМ ПРОФИЛАКТИКИ АРТЕФАКТНЫХ ПСЕВДОАРИТМИЙ ПРИ ХОЛТЕРОВСКОМ МОНИТОРИРОВАНИИ ЯВЛЯЕТСЯ</w:t>
      </w:r>
    </w:p>
    <w:p>
      <w:r>
        <w:rPr>
          <w:b/>
        </w:rPr>
        <w:t xml:space="preserve">1: </w:t>
      </w:r>
      <w:r>
        <w:t>постоянный контроль за техническим состоянием регистраторов, элементов питания и проводов</w:t>
      </w:r>
    </w:p>
    <w:p>
      <w:r>
        <w:rPr>
          <w:b/>
        </w:rPr>
        <w:t xml:space="preserve">2: </w:t>
      </w:r>
      <w:r>
        <w:t>информирование пациента о необходимости уменьшить двигательную активность в период проведения исследования</w:t>
      </w:r>
    </w:p>
    <w:p>
      <w:r>
        <w:rPr>
          <w:b/>
        </w:rPr>
        <w:t xml:space="preserve">3: </w:t>
      </w:r>
      <w:r>
        <w:t>дополнительная фиксация всех проводов лейкопластырем и эластичным бинтом у каждого обследуемого</w:t>
      </w:r>
    </w:p>
    <w:p>
      <w:r>
        <w:rPr>
          <w:b/>
        </w:rPr>
        <w:t xml:space="preserve">4: </w:t>
      </w:r>
      <w:r>
        <w:t>информирование пациента о необходимости исключить проведение лестничных проб</w:t>
      </w:r>
    </w:p>
    <w:p>
      <w:r>
        <w:t xml:space="preserve">Правильный ответ: </w:t>
      </w:r>
      <w:r>
        <w:rPr>
          <w:b/>
        </w:rPr>
        <w:t>постоянный контроль за техническим состоянием регистраторов, элементов питания и проводов</w:t>
      </w:r>
    </w:p>
    <w:p>
      <w:pPr>
        <w:pStyle w:val="Heading2"/>
      </w:pPr>
      <w:r>
        <w:t>ЗАДЕРЖКА ПРОВЕДЕНИЯ ВОЗБУЖДЕНИЯ ПО СЕРДЦУ ПРОИСХОДИТ В</w:t>
      </w:r>
    </w:p>
    <w:p>
      <w:r>
        <w:rPr>
          <w:b/>
        </w:rPr>
        <w:t xml:space="preserve">1: </w:t>
      </w:r>
      <w:r>
        <w:t>синусовом узле</w:t>
      </w:r>
    </w:p>
    <w:p>
      <w:r>
        <w:rPr>
          <w:b/>
        </w:rPr>
        <w:t xml:space="preserve">2: </w:t>
      </w:r>
      <w:r>
        <w:t>миокарде желудочков</w:t>
      </w:r>
    </w:p>
    <w:p>
      <w:r>
        <w:rPr>
          <w:b/>
        </w:rPr>
        <w:t xml:space="preserve">3: </w:t>
      </w:r>
      <w:r>
        <w:t>атриовентрикулярном узле</w:t>
      </w:r>
    </w:p>
    <w:p>
      <w:r>
        <w:rPr>
          <w:b/>
        </w:rPr>
        <w:t xml:space="preserve">4: </w:t>
      </w:r>
      <w:r>
        <w:t>волокнах Пуркинье</w:t>
      </w:r>
    </w:p>
    <w:p>
      <w:r>
        <w:t xml:space="preserve">Правильный ответ: </w:t>
      </w:r>
      <w:r>
        <w:rPr>
          <w:b/>
        </w:rPr>
        <w:t>атриовентрикулярном узле</w:t>
      </w:r>
    </w:p>
    <w:p>
      <w:pPr>
        <w:pStyle w:val="Heading2"/>
      </w:pPr>
      <w:r>
        <w:t>НОРМАТИВ РАЗМЕРА ЛЕВОГО ЖЕЛУДОЧКА В ДИАСТОЛУ ПАРАСТЕРНАЛЬНОЙ ПОЗИЦИИ СОСТАВЛЯЕТ НЕ БОЛЕЕ (В ММ)</w:t>
      </w:r>
    </w:p>
    <w:p>
      <w:r>
        <w:rPr>
          <w:b/>
        </w:rPr>
        <w:t xml:space="preserve">1: </w:t>
      </w:r>
      <w:r>
        <w:t>20</w:t>
      </w:r>
    </w:p>
    <w:p>
      <w:r>
        <w:rPr>
          <w:b/>
        </w:rPr>
        <w:t xml:space="preserve">2: </w:t>
      </w:r>
      <w:r>
        <w:t>40</w:t>
      </w:r>
    </w:p>
    <w:p>
      <w:r>
        <w:rPr>
          <w:b/>
        </w:rPr>
        <w:t xml:space="preserve">3: </w:t>
      </w:r>
      <w:r>
        <w:t>56</w:t>
      </w:r>
    </w:p>
    <w:p>
      <w:r>
        <w:rPr>
          <w:b/>
        </w:rPr>
        <w:t xml:space="preserve">4: </w:t>
      </w:r>
      <w:r>
        <w:t>30</w:t>
      </w:r>
    </w:p>
    <w:p>
      <w:r>
        <w:t xml:space="preserve">Правильный ответ: </w:t>
      </w:r>
      <w:r>
        <w:rPr>
          <w:b/>
        </w:rPr>
        <w:t>56</w:t>
      </w:r>
    </w:p>
    <w:p>
      <w:pPr>
        <w:pStyle w:val="Heading2"/>
      </w:pPr>
      <w:r>
        <w:t>ПРИЗНАКОМ ТРОМБОЭМБОЛИИ ЛЁГОЧНОЙ АРТЕРИИ ЯВЛЯЕТСЯ ______ ТИП ЭКГ</w:t>
      </w:r>
    </w:p>
    <w:p>
      <w:r>
        <w:rPr>
          <w:b/>
        </w:rPr>
        <w:t xml:space="preserve">1: </w:t>
      </w:r>
      <w:r>
        <w:t>RSI-qRIII</w:t>
      </w:r>
    </w:p>
    <w:p>
      <w:r>
        <w:rPr>
          <w:b/>
        </w:rPr>
        <w:t xml:space="preserve">2: </w:t>
      </w:r>
      <w:r>
        <w:t>QI-SIII</w:t>
      </w:r>
    </w:p>
    <w:p>
      <w:r>
        <w:rPr>
          <w:b/>
        </w:rPr>
        <w:t xml:space="preserve">3: </w:t>
      </w:r>
      <w:r>
        <w:t>SI-SII-SIII</w:t>
      </w:r>
    </w:p>
    <w:p>
      <w:r>
        <w:rPr>
          <w:b/>
        </w:rPr>
        <w:t xml:space="preserve">4: </w:t>
      </w:r>
      <w:r>
        <w:t>QI-QII-QIII,</w:t>
      </w:r>
    </w:p>
    <w:p>
      <w:r>
        <w:t xml:space="preserve">Правильный ответ: </w:t>
      </w:r>
      <w:r>
        <w:rPr>
          <w:b/>
        </w:rPr>
        <w:t>RSI-qRIII</w:t>
      </w:r>
    </w:p>
    <w:p>
      <w:pPr>
        <w:pStyle w:val="Heading2"/>
      </w:pPr>
      <w:r>
        <w:t>АНТИАРИТМИЧЕСКАЯ ТЕРАПИЯ ЭФФЕКТИВНА, ЕСЛИ ОБЩЕЕ КОЛИЧЕСТВО ПАРНЫХ ЖЕЛУДОЧКОВЫХ ЭКСТРАСИСТОЛ УМЕНЬШИЛОСЬ В СРАВНЕНИИ С ИСХОДНЫМ НЕ МЕНЕЕ ЧЕМ НА (В ПРОЦЕНТАХ)</w:t>
      </w:r>
    </w:p>
    <w:p>
      <w:r>
        <w:rPr>
          <w:b/>
        </w:rPr>
        <w:t xml:space="preserve">1: </w:t>
      </w:r>
      <w:r>
        <w:t>70</w:t>
      </w:r>
    </w:p>
    <w:p>
      <w:r>
        <w:rPr>
          <w:b/>
        </w:rPr>
        <w:t xml:space="preserve">2: </w:t>
      </w:r>
      <w:r>
        <w:t>30</w:t>
      </w:r>
    </w:p>
    <w:p>
      <w:r>
        <w:rPr>
          <w:b/>
        </w:rPr>
        <w:t xml:space="preserve">3: </w:t>
      </w:r>
      <w:r>
        <w:t>50</w:t>
      </w:r>
    </w:p>
    <w:p>
      <w:r>
        <w:rPr>
          <w:b/>
        </w:rPr>
        <w:t xml:space="preserve">4: </w:t>
      </w:r>
      <w:r>
        <w:t>90</w:t>
      </w:r>
    </w:p>
    <w:p>
      <w:r>
        <w:t xml:space="preserve">Правильный ответ: </w:t>
      </w:r>
      <w:r>
        <w:rPr>
          <w:b/>
        </w:rPr>
        <w:t>90</w:t>
      </w:r>
    </w:p>
    <w:p>
      <w:pPr>
        <w:pStyle w:val="Heading2"/>
      </w:pPr>
      <w:r>
        <w:t>ПРИ ПРОВЕДЕНИИ БРОНХОЛИТИЧЕСКОЙ ПРОБЫ С САЛЬБУТАМОЛОМ СТАНДАРТНАЯ ДОЗА ПРЕПАРАТА, КОТОРУЮ РЕКОМЕНДОВАНО ИСПОЛЬЗОВАТЬ, СОСТАВЛЯЕТ (В МКГ)</w:t>
      </w:r>
    </w:p>
    <w:p>
      <w:r>
        <w:rPr>
          <w:b/>
        </w:rPr>
        <w:t xml:space="preserve">1: </w:t>
      </w:r>
      <w:r>
        <w:t>200</w:t>
      </w:r>
    </w:p>
    <w:p>
      <w:r>
        <w:rPr>
          <w:b/>
        </w:rPr>
        <w:t xml:space="preserve">2: </w:t>
      </w:r>
      <w:r>
        <w:t>100</w:t>
      </w:r>
    </w:p>
    <w:p>
      <w:r>
        <w:rPr>
          <w:b/>
        </w:rPr>
        <w:t xml:space="preserve">3: </w:t>
      </w:r>
      <w:r>
        <w:t>300</w:t>
      </w:r>
    </w:p>
    <w:p>
      <w:r>
        <w:rPr>
          <w:b/>
        </w:rPr>
        <w:t xml:space="preserve">4: </w:t>
      </w:r>
      <w:r>
        <w:t>400</w:t>
      </w:r>
    </w:p>
    <w:p>
      <w:r>
        <w:t xml:space="preserve">Правильный ответ: </w:t>
      </w:r>
      <w:r>
        <w:rPr>
          <w:b/>
        </w:rPr>
        <w:t>400</w:t>
      </w:r>
    </w:p>
    <w:p>
      <w:pPr>
        <w:pStyle w:val="Heading2"/>
      </w:pPr>
      <w:r>
        <w:t>ТОЛЩИНА ЗАДНЕЙ СТЕНКИ ЛЕВОГО ЖЕЛУДОЧКА У МУЖЧИН В НОРМЕ СОСТАВЛЯЕТ (В СМ)</w:t>
      </w:r>
    </w:p>
    <w:p>
      <w:r>
        <w:rPr>
          <w:b/>
        </w:rPr>
        <w:t xml:space="preserve">1: </w:t>
      </w:r>
      <w:r>
        <w:t>1,3-1,5</w:t>
      </w:r>
    </w:p>
    <w:p>
      <w:r>
        <w:rPr>
          <w:b/>
        </w:rPr>
        <w:t xml:space="preserve">2: </w:t>
      </w:r>
      <w:r>
        <w:t>0,6-1,0</w:t>
      </w:r>
    </w:p>
    <w:p>
      <w:r>
        <w:rPr>
          <w:b/>
        </w:rPr>
        <w:t xml:space="preserve">3: </w:t>
      </w:r>
      <w:r>
        <w:t>0,5-0,7</w:t>
      </w:r>
    </w:p>
    <w:p>
      <w:r>
        <w:rPr>
          <w:b/>
        </w:rPr>
        <w:t xml:space="preserve">4: </w:t>
      </w:r>
      <w:r>
        <w:t>1,6-1,9</w:t>
      </w:r>
    </w:p>
    <w:p>
      <w:r>
        <w:t xml:space="preserve">Правильный ответ: </w:t>
      </w:r>
      <w:r>
        <w:rPr>
          <w:b/>
        </w:rPr>
        <w:t>0,6-1,0</w:t>
      </w:r>
    </w:p>
    <w:p>
      <w:pPr>
        <w:pStyle w:val="Heading2"/>
      </w:pPr>
      <w:r>
        <w:t>ФОРМУЛА УМЕНЬШЕНИЯ ЗУБЦА R ПРИ ГОРИЗОНТАЛЬНОЙ ЭЛЕКТРИЧЕСКОЙ ОСИ СЕРДЦА</w:t>
      </w:r>
    </w:p>
    <w:p>
      <w:r>
        <w:rPr>
          <w:b/>
        </w:rPr>
        <w:t xml:space="preserve">1: </w:t>
      </w:r>
      <w:r>
        <w:t>RI &gt; RII &gt; RIII</w:t>
      </w:r>
    </w:p>
    <w:p>
      <w:r>
        <w:rPr>
          <w:b/>
        </w:rPr>
        <w:t xml:space="preserve">2: </w:t>
      </w:r>
      <w:r>
        <w:t>RIII &gt; RII &gt; RI</w:t>
      </w:r>
    </w:p>
    <w:p>
      <w:r>
        <w:rPr>
          <w:b/>
        </w:rPr>
        <w:t xml:space="preserve">3: </w:t>
      </w:r>
      <w:r>
        <w:t>RII &gt; RIII &gt; RI</w:t>
      </w:r>
    </w:p>
    <w:p>
      <w:r>
        <w:rPr>
          <w:b/>
        </w:rPr>
        <w:t xml:space="preserve">4: </w:t>
      </w:r>
      <w:r>
        <w:t>RII &gt; RI &gt; RIII</w:t>
      </w:r>
    </w:p>
    <w:p>
      <w:r>
        <w:t xml:space="preserve">Правильный ответ: </w:t>
      </w:r>
      <w:r>
        <w:rPr>
          <w:b/>
        </w:rPr>
        <w:t>RI &gt; RII &gt; RIII</w:t>
      </w:r>
    </w:p>
    <w:p>
      <w:pPr>
        <w:pStyle w:val="Heading2"/>
      </w:pPr>
      <w:r>
        <w:t>«ЗОЛОТЫМ СТАНДАРТОМ» ОБСЛЕДОВАНИЯ ДЛЯ ВЫЯВЛЕНИЯ ПРИЧИН ЖАЛОБ НА ПРИСТУПЫ УЧАЩЕННОГО СЕРДЦЕБИЕНИЯ ЯВЛЯЕТСЯ</w:t>
      </w:r>
    </w:p>
    <w:p>
      <w:r>
        <w:rPr>
          <w:b/>
        </w:rPr>
        <w:t xml:space="preserve">1: </w:t>
      </w:r>
      <w:r>
        <w:t>регистрация приступа суправентрикулярной тахикардии при холтеровском мониторировании</w:t>
      </w:r>
    </w:p>
    <w:p>
      <w:r>
        <w:rPr>
          <w:b/>
        </w:rPr>
        <w:t xml:space="preserve">2: </w:t>
      </w:r>
      <w:r>
        <w:t>индуцирование эктопической тахикардии при электрофизиологическом исследовании</w:t>
      </w:r>
    </w:p>
    <w:p>
      <w:r>
        <w:rPr>
          <w:b/>
        </w:rPr>
        <w:t xml:space="preserve">3: </w:t>
      </w:r>
      <w:r>
        <w:t>регистрация приступа тахикардии при холтеровском мониторировании во время характерных жалоб на сердцебиение</w:t>
      </w:r>
    </w:p>
    <w:p>
      <w:r>
        <w:rPr>
          <w:b/>
        </w:rPr>
        <w:t xml:space="preserve">4: </w:t>
      </w:r>
      <w:r>
        <w:t>появление приступа суправентрикулярной тахикардии на пробе с физической нагрузкой</w:t>
      </w:r>
    </w:p>
    <w:p>
      <w:r>
        <w:t xml:space="preserve">Правильный ответ: </w:t>
      </w:r>
      <w:r>
        <w:rPr>
          <w:b/>
        </w:rPr>
        <w:t>регистрация приступа тахикардии при холтеровском мониторировании во время характерных жалоб на сердцебиение</w:t>
      </w:r>
    </w:p>
    <w:p>
      <w:pPr>
        <w:pStyle w:val="Heading2"/>
      </w:pPr>
      <w:r>
        <w:t>ФОРМА ДВИЖЕНИЯ ПЕРЕДНЕЙ СТВОРКИ МИТРАЛЬНОГО КЛАПАНА В М-РЕЖИМЕ В НОРМЕ НАПОМИНАЕТ</w:t>
      </w:r>
    </w:p>
    <w:p>
      <w:r>
        <w:rPr>
          <w:b/>
        </w:rPr>
        <w:t xml:space="preserve">1: </w:t>
      </w:r>
      <w:r>
        <w:t>букву М</w:t>
      </w:r>
    </w:p>
    <w:p>
      <w:r>
        <w:rPr>
          <w:b/>
        </w:rPr>
        <w:t xml:space="preserve">2: </w:t>
      </w:r>
      <w:r>
        <w:t>трапецию</w:t>
      </w:r>
    </w:p>
    <w:p>
      <w:r>
        <w:rPr>
          <w:b/>
        </w:rPr>
        <w:t xml:space="preserve">3: </w:t>
      </w:r>
      <w:r>
        <w:t>перевернутую букву М</w:t>
      </w:r>
    </w:p>
    <w:p>
      <w:r>
        <w:rPr>
          <w:b/>
        </w:rPr>
        <w:t xml:space="preserve">4: </w:t>
      </w:r>
      <w:r>
        <w:t>коробочку</w:t>
      </w:r>
    </w:p>
    <w:p>
      <w:r>
        <w:t xml:space="preserve">Правильный ответ: </w:t>
      </w:r>
      <w:r>
        <w:rPr>
          <w:b/>
        </w:rPr>
        <w:t>букву М</w:t>
      </w:r>
    </w:p>
    <w:p>
      <w:pPr>
        <w:pStyle w:val="Heading2"/>
      </w:pPr>
      <w:r>
        <w:t>РАСЧЕТНОЕ СИСТОЛИЧЕСКОЕ ДАВЛЕНИЕ В ПРАВОМ ЖЕЛУДОЧКЕ ВЫСЧИТЫВАЕТСЯ ИЗ СКОРОСТИ ___________ ПОТОКА</w:t>
      </w:r>
    </w:p>
    <w:p>
      <w:r>
        <w:rPr>
          <w:b/>
        </w:rPr>
        <w:t xml:space="preserve">1: </w:t>
      </w:r>
      <w:r>
        <w:t>систолического; регургитации на митральном клапане</w:t>
      </w:r>
    </w:p>
    <w:p>
      <w:r>
        <w:rPr>
          <w:b/>
        </w:rPr>
        <w:t xml:space="preserve">2: </w:t>
      </w:r>
      <w:r>
        <w:t>систолического; на выводном отделе левого желудочка</w:t>
      </w:r>
    </w:p>
    <w:p>
      <w:r>
        <w:rPr>
          <w:b/>
        </w:rPr>
        <w:t xml:space="preserve">3: </w:t>
      </w:r>
      <w:r>
        <w:t>диастолического; на выводном отделе правого желудочка</w:t>
      </w:r>
    </w:p>
    <w:p>
      <w:r>
        <w:rPr>
          <w:b/>
        </w:rPr>
        <w:t xml:space="preserve">4: </w:t>
      </w:r>
      <w:r>
        <w:t>систолического; регургитации на трикуспидальном клапане</w:t>
      </w:r>
    </w:p>
    <w:p>
      <w:r>
        <w:t xml:space="preserve">Правильный ответ: </w:t>
      </w:r>
      <w:r>
        <w:rPr>
          <w:b/>
        </w:rPr>
        <w:t>систолического; регургитации на трикуспидальном клапане</w:t>
      </w:r>
    </w:p>
    <w:p>
      <w:pPr>
        <w:pStyle w:val="Heading2"/>
      </w:pPr>
      <w:r>
        <w:t>К НЕДОСТАТКАМ РЕЖИМА РЕАЛЬНОГО ВРЕМЕНИ ТРЕХМЕРНОЙ ЭХОКАРДИОГРАФИИ ОТНОСЯТ</w:t>
      </w:r>
    </w:p>
    <w:p>
      <w:r>
        <w:rPr>
          <w:b/>
        </w:rPr>
        <w:t xml:space="preserve">1: </w:t>
      </w:r>
      <w:r>
        <w:t>артефакты «сшивания» и длительную постпроцессинговую обработку</w:t>
      </w:r>
    </w:p>
    <w:p>
      <w:r>
        <w:rPr>
          <w:b/>
        </w:rPr>
        <w:t xml:space="preserve">2: </w:t>
      </w:r>
      <w:r>
        <w:t>применение только при синусовом ритме и артефакты изображения</w:t>
      </w:r>
    </w:p>
    <w:p>
      <w:r>
        <w:rPr>
          <w:b/>
        </w:rPr>
        <w:t xml:space="preserve">3: </w:t>
      </w:r>
      <w:r>
        <w:t>малый сектор, низкое пространственное и временное разрешение</w:t>
      </w:r>
    </w:p>
    <w:p>
      <w:r>
        <w:rPr>
          <w:b/>
        </w:rPr>
        <w:t xml:space="preserve">4: </w:t>
      </w:r>
      <w:r>
        <w:t>необходимость в чреспищеводном доступе и трудоемкость процесса</w:t>
      </w:r>
    </w:p>
    <w:p>
      <w:r>
        <w:t xml:space="preserve">Правильный ответ: </w:t>
      </w:r>
      <w:r>
        <w:rPr>
          <w:b/>
        </w:rPr>
        <w:t>малый сектор, низкое пространственное и временное разрешение</w:t>
      </w:r>
    </w:p>
    <w:p>
      <w:pPr>
        <w:pStyle w:val="Heading2"/>
      </w:pPr>
      <w:r>
        <w:t>ЭЛЕКТРОКАРДИОГРАФИЧЕСКИМ ПРОЯВЛЕНИЕМ, ХАРАКТЕРНЫМ ДЛЯ АВ БЛОКАДЫ III СТЕПЕНИ, ЯВЛЯЕТСЯ</w:t>
      </w:r>
    </w:p>
    <w:p>
      <w:r>
        <w:rPr>
          <w:b/>
        </w:rPr>
        <w:t xml:space="preserve">1: </w:t>
      </w:r>
      <w:r>
        <w:t>независимая эктопическая электрическая активность левого предсердия на фоне синусового ритма</w:t>
      </w:r>
    </w:p>
    <w:p>
      <w:r>
        <w:rPr>
          <w:b/>
        </w:rPr>
        <w:t xml:space="preserve">2: </w:t>
      </w:r>
      <w:r>
        <w:t>периодическое выпадение одного или нескольких комплексов QRS при постоянном интервале PQ</w:t>
      </w:r>
    </w:p>
    <w:p>
      <w:r>
        <w:rPr>
          <w:b/>
        </w:rPr>
        <w:t xml:space="preserve">3: </w:t>
      </w:r>
      <w:r>
        <w:t>постепенное удлинение интервала PQ перед выпадением одного или нескольких комплексов QRS</w:t>
      </w:r>
    </w:p>
    <w:p>
      <w:r>
        <w:rPr>
          <w:b/>
        </w:rPr>
        <w:t xml:space="preserve">4: </w:t>
      </w:r>
      <w:r>
        <w:t>полная разобщённость предсердных и желудочковых комплексов</w:t>
      </w:r>
    </w:p>
    <w:p>
      <w:r>
        <w:t xml:space="preserve">Правильный ответ: </w:t>
      </w:r>
      <w:r>
        <w:rPr>
          <w:b/>
        </w:rPr>
        <w:t>полная разобщённость предсердных и желудочковых комплексов</w:t>
      </w:r>
    </w:p>
    <w:p>
      <w:pPr>
        <w:pStyle w:val="Heading2"/>
      </w:pPr>
      <w:r>
        <w:t>БРОНХОДИЛАТАЦИОННЫЙ ТЕСТ СЧИТАЕТСЯ ОТРИЦАТЕЛЬНЫМ, ЕСЛИ ПРИРОСТ</w:t>
      </w:r>
    </w:p>
    <w:p>
      <w:r>
        <w:rPr>
          <w:b/>
        </w:rPr>
        <w:t xml:space="preserve">1: </w:t>
      </w:r>
      <w:r>
        <w:t>объёма форсированного выдоха1 ниже 12% и 200 мл</w:t>
      </w:r>
    </w:p>
    <w:p>
      <w:r>
        <w:rPr>
          <w:b/>
        </w:rPr>
        <w:t xml:space="preserve">2: </w:t>
      </w:r>
      <w:r>
        <w:t>жизненной ёмкости лёгких ниже 12% и 100 мл</w:t>
      </w:r>
    </w:p>
    <w:p>
      <w:r>
        <w:rPr>
          <w:b/>
        </w:rPr>
        <w:t xml:space="preserve">3: </w:t>
      </w:r>
      <w:r>
        <w:t>объёма форсированного выдоха1 ниже 15%</w:t>
      </w:r>
    </w:p>
    <w:p>
      <w:r>
        <w:rPr>
          <w:b/>
        </w:rPr>
        <w:t xml:space="preserve">4: </w:t>
      </w:r>
      <w:r>
        <w:t>жизненной ёмкости лёгких ниже 20%</w:t>
      </w:r>
    </w:p>
    <w:p>
      <w:r>
        <w:t xml:space="preserve">Правильный ответ: </w:t>
      </w:r>
      <w:r>
        <w:rPr>
          <w:b/>
        </w:rPr>
        <w:t>объёма форсированного выдоха1 ниже 12% и 200 мл</w:t>
      </w:r>
    </w:p>
    <w:p>
      <w:pPr>
        <w:pStyle w:val="Heading2"/>
      </w:pPr>
      <w:r>
        <w:t>ПОД СИНДРОМОМ УКОРОЧЕННОГО PQ ПОНИМАЮТ СИНДРОМ</w:t>
      </w:r>
    </w:p>
    <w:p>
      <w:r>
        <w:rPr>
          <w:b/>
        </w:rPr>
        <w:t xml:space="preserve">1: </w:t>
      </w:r>
      <w:r>
        <w:t>Морганьи-Адамса-Стокса</w:t>
      </w:r>
    </w:p>
    <w:p>
      <w:r>
        <w:rPr>
          <w:b/>
        </w:rPr>
        <w:t xml:space="preserve">2: </w:t>
      </w:r>
      <w:r>
        <w:t>МакДжина-Уайта</w:t>
      </w:r>
    </w:p>
    <w:p>
      <w:r>
        <w:rPr>
          <w:b/>
        </w:rPr>
        <w:t xml:space="preserve">3: </w:t>
      </w:r>
      <w:r>
        <w:t>Вольфа-Паркинсона-Уайта</w:t>
      </w:r>
    </w:p>
    <w:p>
      <w:r>
        <w:rPr>
          <w:b/>
        </w:rPr>
        <w:t xml:space="preserve">4: </w:t>
      </w:r>
      <w:r>
        <w:t>Лауна-Ганонга-Левине</w:t>
      </w:r>
    </w:p>
    <w:p>
      <w:r>
        <w:t xml:space="preserve">Правильный ответ: </w:t>
      </w:r>
      <w:r>
        <w:rPr>
          <w:b/>
        </w:rPr>
        <w:t>Лауна-Ганонга-Левине</w:t>
      </w:r>
    </w:p>
    <w:p>
      <w:pPr>
        <w:pStyle w:val="Heading2"/>
      </w:pPr>
      <w:r>
        <w:t>В ПОЛОСТИ ЛЕВОГО ПРЕДСЕРДИЯ ЧАЩЕ ВСТРЕЧАЕТСЯ</w:t>
      </w:r>
    </w:p>
    <w:p>
      <w:r>
        <w:rPr>
          <w:b/>
        </w:rPr>
        <w:t xml:space="preserve">1: </w:t>
      </w:r>
      <w:r>
        <w:t>миксома</w:t>
      </w:r>
    </w:p>
    <w:p>
      <w:r>
        <w:rPr>
          <w:b/>
        </w:rPr>
        <w:t xml:space="preserve">2: </w:t>
      </w:r>
      <w:r>
        <w:t>липома</w:t>
      </w:r>
    </w:p>
    <w:p>
      <w:r>
        <w:rPr>
          <w:b/>
        </w:rPr>
        <w:t xml:space="preserve">3: </w:t>
      </w:r>
      <w:r>
        <w:t>лимфома</w:t>
      </w:r>
    </w:p>
    <w:p>
      <w:r>
        <w:rPr>
          <w:b/>
        </w:rPr>
        <w:t xml:space="preserve">4: </w:t>
      </w:r>
      <w:r>
        <w:t>папиллома</w:t>
      </w:r>
    </w:p>
    <w:p>
      <w:r>
        <w:t xml:space="preserve">Правильный ответ: </w:t>
      </w:r>
      <w:r>
        <w:rPr>
          <w:b/>
        </w:rPr>
        <w:t>миксома</w:t>
      </w:r>
    </w:p>
    <w:p>
      <w:pPr>
        <w:pStyle w:val="Heading2"/>
      </w:pPr>
      <w:r>
        <w:t>ОДНОЙ ИЗ ПРИЧИН УВЕЛИЧЕНИЯ ЖЕСТКОСТИ СТЕНОК ЛЕВОГО ЖЕЛУДОЧКА ЯВЛЯЕТСЯ</w:t>
      </w:r>
    </w:p>
    <w:p>
      <w:r>
        <w:rPr>
          <w:b/>
        </w:rPr>
        <w:t xml:space="preserve">1: </w:t>
      </w:r>
      <w:r>
        <w:t>амилоидоз</w:t>
      </w:r>
    </w:p>
    <w:p>
      <w:r>
        <w:rPr>
          <w:b/>
        </w:rPr>
        <w:t xml:space="preserve">2: </w:t>
      </w:r>
      <w:r>
        <w:t>легочная гипертензия</w:t>
      </w:r>
    </w:p>
    <w:p>
      <w:r>
        <w:rPr>
          <w:b/>
        </w:rPr>
        <w:t xml:space="preserve">3: </w:t>
      </w:r>
      <w:r>
        <w:t>аортальный стеноз</w:t>
      </w:r>
    </w:p>
    <w:p>
      <w:r>
        <w:rPr>
          <w:b/>
        </w:rPr>
        <w:t xml:space="preserve">4: </w:t>
      </w:r>
      <w:r>
        <w:t>острый инфаркт миокарда</w:t>
      </w:r>
    </w:p>
    <w:p>
      <w:r>
        <w:t xml:space="preserve">Правильный ответ: </w:t>
      </w:r>
      <w:r>
        <w:rPr>
          <w:b/>
        </w:rPr>
        <w:t>амилоидоз</w:t>
      </w:r>
    </w:p>
    <w:p>
      <w:pPr>
        <w:pStyle w:val="Heading2"/>
      </w:pPr>
      <w:r>
        <w:t>НОРМАЛЬНОЕ СИСТОЛИЧЕСКОЕ ДАВЛЕНИЕ В ЛЕГОЧНОЙ АРТЕРИИ РАВНО (В ММ РТ. СТ.)</w:t>
      </w:r>
    </w:p>
    <w:p>
      <w:r>
        <w:rPr>
          <w:b/>
        </w:rPr>
        <w:t xml:space="preserve">1: </w:t>
      </w:r>
      <w:r>
        <w:t>15</w:t>
      </w:r>
    </w:p>
    <w:p>
      <w:r>
        <w:rPr>
          <w:b/>
        </w:rPr>
        <w:t xml:space="preserve">2: </w:t>
      </w:r>
      <w:r>
        <w:t>20</w:t>
      </w:r>
    </w:p>
    <w:p>
      <w:r>
        <w:rPr>
          <w:b/>
        </w:rPr>
        <w:t xml:space="preserve">3: </w:t>
      </w:r>
      <w:r>
        <w:t>25</w:t>
      </w:r>
    </w:p>
    <w:p>
      <w:r>
        <w:rPr>
          <w:b/>
        </w:rPr>
        <w:t xml:space="preserve">4: </w:t>
      </w:r>
      <w:r>
        <w:t>50</w:t>
      </w:r>
    </w:p>
    <w:p>
      <w:r>
        <w:t xml:space="preserve">Правильный ответ: </w:t>
      </w:r>
      <w:r>
        <w:rPr>
          <w:b/>
        </w:rPr>
        <w:t>25</w:t>
      </w:r>
    </w:p>
    <w:p>
      <w:pPr>
        <w:pStyle w:val="Heading2"/>
      </w:pPr>
      <w:r>
        <w:t>ВЕНЫ МЯГКОЙ МОЗГОВОЙ ОБОЛОЧКИ ОТНОСЯТСЯ К ВЕНАМ</w:t>
      </w:r>
    </w:p>
    <w:p>
      <w:r>
        <w:rPr>
          <w:b/>
        </w:rPr>
        <w:t xml:space="preserve">1: </w:t>
      </w:r>
      <w:r>
        <w:t>безмышечного типа</w:t>
      </w:r>
    </w:p>
    <w:p>
      <w:r>
        <w:rPr>
          <w:b/>
        </w:rPr>
        <w:t xml:space="preserve">2: </w:t>
      </w:r>
      <w:r>
        <w:t>с малым содержанием мышечных элементов</w:t>
      </w:r>
    </w:p>
    <w:p>
      <w:r>
        <w:rPr>
          <w:b/>
        </w:rPr>
        <w:t xml:space="preserve">3: </w:t>
      </w:r>
      <w:r>
        <w:t>с выраженным содержанием мышечных элементов</w:t>
      </w:r>
    </w:p>
    <w:p>
      <w:r>
        <w:rPr>
          <w:b/>
        </w:rPr>
        <w:t xml:space="preserve">4: </w:t>
      </w:r>
      <w:r>
        <w:t>с умеренным содержанием мышечных элементов</w:t>
      </w:r>
    </w:p>
    <w:p>
      <w:r>
        <w:t xml:space="preserve">Правильный ответ: </w:t>
      </w:r>
      <w:r>
        <w:rPr>
          <w:b/>
        </w:rPr>
        <w:t>безмышечного типа</w:t>
      </w:r>
    </w:p>
    <w:p>
      <w:pPr>
        <w:pStyle w:val="Heading2"/>
      </w:pPr>
      <w:r>
        <w:t>ДОСТОВЕРНЫМИ ПРИЗНАКАМИ ИШЕМИИ МИОКАРДА ПРИ ПРОВЕДЕНИИ ХОЛТЕРОВСКОГО МОНИТОРИРОВАНИЯ ЭКГ ЯВЛЯЮТСЯ ХАРАКТЕРНЫЕ ИЗМЕНЕНИЯ СЕГМЕНТА ST</w:t>
      </w:r>
    </w:p>
    <w:p>
      <w:r>
        <w:rPr>
          <w:b/>
        </w:rPr>
        <w:t xml:space="preserve">1: </w:t>
      </w:r>
      <w:r>
        <w:t>в одном комплексе РQRSТ</w:t>
      </w:r>
    </w:p>
    <w:p>
      <w:r>
        <w:rPr>
          <w:b/>
        </w:rPr>
        <w:t xml:space="preserve">2: </w:t>
      </w:r>
      <w:r>
        <w:t>более 1 минуты</w:t>
      </w:r>
    </w:p>
    <w:p>
      <w:r>
        <w:rPr>
          <w:b/>
        </w:rPr>
        <w:t xml:space="preserve">3: </w:t>
      </w:r>
      <w:r>
        <w:t>менее 1 минуты</w:t>
      </w:r>
    </w:p>
    <w:p>
      <w:r>
        <w:rPr>
          <w:b/>
        </w:rPr>
        <w:t xml:space="preserve">4: </w:t>
      </w:r>
      <w:r>
        <w:t>менее 30 секунд</w:t>
      </w:r>
    </w:p>
    <w:p>
      <w:r>
        <w:t xml:space="preserve">Правильный ответ: </w:t>
      </w:r>
      <w:r>
        <w:rPr>
          <w:b/>
        </w:rPr>
        <w:t>более 1 минуты</w:t>
      </w:r>
    </w:p>
    <w:p>
      <w:pPr>
        <w:pStyle w:val="Heading2"/>
      </w:pPr>
      <w:r>
        <w:t>ПРОВЕДЕНИЕ НАГРУЗОЧНЫХ ПРОБ С ДИАГНОСТИЧЕСКОЙ ЦЕЛЬЮ ОПРАВДАНО НА ФОНЕ ПРИЕМА</w:t>
      </w:r>
    </w:p>
    <w:p>
      <w:r>
        <w:rPr>
          <w:b/>
        </w:rPr>
        <w:t xml:space="preserve">1: </w:t>
      </w:r>
      <w:r>
        <w:t>сердечных гликозидов</w:t>
      </w:r>
    </w:p>
    <w:p>
      <w:r>
        <w:rPr>
          <w:b/>
        </w:rPr>
        <w:t xml:space="preserve">2: </w:t>
      </w:r>
      <w:r>
        <w:t>ß-адреноблокаторов</w:t>
      </w:r>
    </w:p>
    <w:p>
      <w:r>
        <w:rPr>
          <w:b/>
        </w:rPr>
        <w:t xml:space="preserve">3: </w:t>
      </w:r>
      <w:r>
        <w:t>блокаторов кальциевых каналов</w:t>
      </w:r>
    </w:p>
    <w:p>
      <w:r>
        <w:rPr>
          <w:b/>
        </w:rPr>
        <w:t xml:space="preserve">4: </w:t>
      </w:r>
      <w:r>
        <w:t>анксиолитиков</w:t>
      </w:r>
    </w:p>
    <w:p>
      <w:r>
        <w:t xml:space="preserve">Правильный ответ: </w:t>
      </w:r>
      <w:r>
        <w:rPr>
          <w:b/>
        </w:rPr>
        <w:t>анксиолитиков</w:t>
      </w:r>
    </w:p>
    <w:p>
      <w:pPr>
        <w:pStyle w:val="Heading2"/>
      </w:pPr>
      <w:r>
        <w:t>ВЫРАЖЕННОЕ СНИЖЕНИЕ ВИБРАЦИОННОЙ ЧУВСТВИТЕЛЬНОСТИ ПРИ ПРОВЕДЕНИИ ПАЛЛЕСТЕЗИОМЕТРИИ ОТМЕЧАЕТСЯ ПРИ УВЕЛИЧЕНИИ ПОРОГА ДО ____ дБ</w:t>
      </w:r>
    </w:p>
    <w:p>
      <w:r>
        <w:rPr>
          <w:b/>
        </w:rPr>
        <w:t xml:space="preserve">1: </w:t>
      </w:r>
      <w:r>
        <w:t>5 - 10</w:t>
      </w:r>
    </w:p>
    <w:p>
      <w:r>
        <w:rPr>
          <w:b/>
        </w:rPr>
        <w:t xml:space="preserve">2: </w:t>
      </w:r>
      <w:r>
        <w:t>30 - 40</w:t>
      </w:r>
    </w:p>
    <w:p>
      <w:r>
        <w:rPr>
          <w:b/>
        </w:rPr>
        <w:t xml:space="preserve">3: </w:t>
      </w:r>
      <w:r>
        <w:t>10 - 20</w:t>
      </w:r>
    </w:p>
    <w:p>
      <w:r>
        <w:rPr>
          <w:b/>
        </w:rPr>
        <w:t xml:space="preserve">4: </w:t>
      </w:r>
      <w:r>
        <w:t>15 - 20</w:t>
      </w:r>
    </w:p>
    <w:p>
      <w:r>
        <w:t xml:space="preserve">Правильный ответ: </w:t>
      </w:r>
      <w:r>
        <w:rPr>
          <w:b/>
        </w:rPr>
        <w:t>30 - 40</w:t>
      </w:r>
    </w:p>
    <w:p>
      <w:pPr>
        <w:pStyle w:val="Heading2"/>
      </w:pPr>
      <w:r>
        <w:t>ТОЛЩИНА СТЕНОК ЛЕВОГО ЖЕЛУДОЧКА ПРИ УМЕРЕННО ВЫРАЖЕННОЙ ГИПЕРТРОФИИ СОСТАВЛЯЕТ (В ММ)</w:t>
      </w:r>
    </w:p>
    <w:p>
      <w:r>
        <w:rPr>
          <w:b/>
        </w:rPr>
        <w:t xml:space="preserve">1: </w:t>
      </w:r>
      <w:r>
        <w:t>более 20</w:t>
      </w:r>
    </w:p>
    <w:p>
      <w:r>
        <w:rPr>
          <w:b/>
        </w:rPr>
        <w:t xml:space="preserve">2: </w:t>
      </w:r>
      <w:r>
        <w:t>16-20</w:t>
      </w:r>
    </w:p>
    <w:p>
      <w:r>
        <w:rPr>
          <w:b/>
        </w:rPr>
        <w:t xml:space="preserve">3: </w:t>
      </w:r>
      <w:r>
        <w:t>14-16</w:t>
      </w:r>
    </w:p>
    <w:p>
      <w:r>
        <w:rPr>
          <w:b/>
        </w:rPr>
        <w:t xml:space="preserve">4: </w:t>
      </w:r>
      <w:r>
        <w:t>13-14</w:t>
      </w:r>
    </w:p>
    <w:p>
      <w:r>
        <w:t xml:space="preserve">Правильный ответ: </w:t>
      </w:r>
      <w:r>
        <w:rPr>
          <w:b/>
        </w:rPr>
        <w:t>14-16</w:t>
      </w:r>
    </w:p>
    <w:p>
      <w:pPr>
        <w:pStyle w:val="Heading2"/>
      </w:pPr>
      <w:r>
        <w:t>КАЧЕСТВО МЕДИЦИНСКОЙ ПОМОЩИ НАПРЯМУЮ ЗАВИСИТ ОТ ВЫПОЛНЕНИЯ</w:t>
      </w:r>
    </w:p>
    <w:p>
      <w:r>
        <w:rPr>
          <w:b/>
        </w:rPr>
        <w:t xml:space="preserve">1: </w:t>
      </w:r>
      <w:r>
        <w:t>плана посещений</w:t>
      </w:r>
    </w:p>
    <w:p>
      <w:r>
        <w:rPr>
          <w:b/>
        </w:rPr>
        <w:t xml:space="preserve">2: </w:t>
      </w:r>
      <w:r>
        <w:t>правил внутреннего распорядка</w:t>
      </w:r>
    </w:p>
    <w:p>
      <w:r>
        <w:rPr>
          <w:b/>
        </w:rPr>
        <w:t xml:space="preserve">3: </w:t>
      </w:r>
      <w:r>
        <w:t>порядков, стандартов и клинических рекомендаций</w:t>
      </w:r>
    </w:p>
    <w:p>
      <w:r>
        <w:rPr>
          <w:b/>
        </w:rPr>
        <w:t xml:space="preserve">4: </w:t>
      </w:r>
      <w:r>
        <w:t>административных регламентов</w:t>
      </w:r>
    </w:p>
    <w:p>
      <w:r>
        <w:t xml:space="preserve">Правильный ответ: </w:t>
      </w:r>
      <w:r>
        <w:rPr>
          <w:b/>
        </w:rPr>
        <w:t>порядков, стандартов и клинических рекомендаций</w:t>
      </w:r>
    </w:p>
    <w:p>
      <w:pPr>
        <w:pStyle w:val="Heading2"/>
      </w:pPr>
      <w:r>
        <w:t>ЧАЩЕ ВСЕГО У ПАЦИЕНТОВ С ДИЛАТАЦИОННОЙ КАРДИОМИОПАТИЕЙ ВОЗНИКАЕТ НЕДОСТАТОЧНОСТЬ ___________ КЛАПАНОВ</w:t>
      </w:r>
    </w:p>
    <w:p>
      <w:r>
        <w:rPr>
          <w:b/>
        </w:rPr>
        <w:t xml:space="preserve">1: </w:t>
      </w:r>
      <w:r>
        <w:t>легочного и аортального</w:t>
      </w:r>
    </w:p>
    <w:p>
      <w:r>
        <w:rPr>
          <w:b/>
        </w:rPr>
        <w:t xml:space="preserve">2: </w:t>
      </w:r>
      <w:r>
        <w:t>аортального и трикуспидального</w:t>
      </w:r>
    </w:p>
    <w:p>
      <w:r>
        <w:rPr>
          <w:b/>
        </w:rPr>
        <w:t xml:space="preserve">3: </w:t>
      </w:r>
      <w:r>
        <w:t>митрального и трикуспидального</w:t>
      </w:r>
    </w:p>
    <w:p>
      <w:r>
        <w:rPr>
          <w:b/>
        </w:rPr>
        <w:t xml:space="preserve">4: </w:t>
      </w:r>
      <w:r>
        <w:t>аортального и митрального</w:t>
      </w:r>
    </w:p>
    <w:p>
      <w:r>
        <w:t xml:space="preserve">Правильный ответ: </w:t>
      </w:r>
      <w:r>
        <w:rPr>
          <w:b/>
        </w:rPr>
        <w:t>митрального и трикуспидального</w:t>
      </w:r>
    </w:p>
    <w:p>
      <w:pPr>
        <w:pStyle w:val="Heading2"/>
      </w:pPr>
      <w:r>
        <w:t>ДЫХАТЕЛЬНАЯ СИНУСОВАЯ АРИТМИЯ НАБЛЮДАЕТСЯ</w:t>
      </w:r>
    </w:p>
    <w:p>
      <w:r>
        <w:rPr>
          <w:b/>
        </w:rPr>
        <w:t xml:space="preserve">1: </w:t>
      </w:r>
      <w:r>
        <w:t>у детей до 2 лет</w:t>
      </w:r>
    </w:p>
    <w:p>
      <w:r>
        <w:rPr>
          <w:b/>
        </w:rPr>
        <w:t xml:space="preserve">2: </w:t>
      </w:r>
      <w:r>
        <w:t>у детей до 3 лет</w:t>
      </w:r>
    </w:p>
    <w:p>
      <w:r>
        <w:rPr>
          <w:b/>
        </w:rPr>
        <w:t xml:space="preserve">3: </w:t>
      </w:r>
      <w:r>
        <w:t>во всех возрастных группах</w:t>
      </w:r>
    </w:p>
    <w:p>
      <w:r>
        <w:rPr>
          <w:b/>
        </w:rPr>
        <w:t xml:space="preserve">4: </w:t>
      </w:r>
      <w:r>
        <w:t>у детей дошкольного и школьного возраста</w:t>
      </w:r>
    </w:p>
    <w:p>
      <w:r>
        <w:t xml:space="preserve">Правильный ответ: </w:t>
      </w:r>
      <w:r>
        <w:rPr>
          <w:b/>
        </w:rPr>
        <w:t>во всех возрастных группах</w:t>
      </w:r>
    </w:p>
    <w:p>
      <w:pPr>
        <w:pStyle w:val="Heading2"/>
      </w:pPr>
      <w:r>
        <w:t>СТЕНОКАРДИЯ ПРИНЦМЕТАЛА ПРОЯВЛЯЕТСЯ НА ЭЛЕКТРОКАРДИОГРАММЕ</w:t>
      </w:r>
    </w:p>
    <w:p>
      <w:r>
        <w:rPr>
          <w:b/>
        </w:rPr>
        <w:t xml:space="preserve">1: </w:t>
      </w:r>
      <w:r>
        <w:t>преходящим подъемом сегмента ST</w:t>
      </w:r>
    </w:p>
    <w:p>
      <w:r>
        <w:rPr>
          <w:b/>
        </w:rPr>
        <w:t xml:space="preserve">2: </w:t>
      </w:r>
      <w:r>
        <w:t>появлением патологического зубца Q</w:t>
      </w:r>
    </w:p>
    <w:p>
      <w:r>
        <w:rPr>
          <w:b/>
        </w:rPr>
        <w:t xml:space="preserve">3: </w:t>
      </w:r>
      <w:r>
        <w:t>инверсией зубца Т</w:t>
      </w:r>
    </w:p>
    <w:p>
      <w:r>
        <w:rPr>
          <w:b/>
        </w:rPr>
        <w:t xml:space="preserve">4: </w:t>
      </w:r>
      <w:r>
        <w:t>удлинением интервала Р-Q</w:t>
      </w:r>
    </w:p>
    <w:p>
      <w:r>
        <w:t xml:space="preserve">Правильный ответ: </w:t>
      </w:r>
      <w:r>
        <w:rPr>
          <w:b/>
        </w:rPr>
        <w:t>преходящим подъемом сегмента ST</w:t>
      </w:r>
    </w:p>
    <w:p>
      <w:pPr>
        <w:pStyle w:val="Heading2"/>
      </w:pPr>
      <w:r>
        <w:t>К ОСНОВНОЙ МЕРЕ ПРОФИЛАКТИКИ ЗАБОЛЕВАНИЙ ОРГАНОВ ДЫХАТЕЛЬНОЙ СИСТЕМЫ У ВЗРОСЛОГО НАСЕЛЕНИЯ ОТНОСЯТ</w:t>
      </w:r>
    </w:p>
    <w:p>
      <w:r>
        <w:rPr>
          <w:b/>
        </w:rPr>
        <w:t xml:space="preserve">1: </w:t>
      </w:r>
      <w:r>
        <w:t>адекватную физическую нагрузку</w:t>
      </w:r>
    </w:p>
    <w:p>
      <w:r>
        <w:rPr>
          <w:b/>
        </w:rPr>
        <w:t xml:space="preserve">2: </w:t>
      </w:r>
      <w:r>
        <w:t>борьбу с табакокурением</w:t>
      </w:r>
    </w:p>
    <w:p>
      <w:r>
        <w:rPr>
          <w:b/>
        </w:rPr>
        <w:t xml:space="preserve">3: </w:t>
      </w:r>
      <w:r>
        <w:t>соблюдение принципов рационального питания</w:t>
      </w:r>
    </w:p>
    <w:p>
      <w:r>
        <w:rPr>
          <w:b/>
        </w:rPr>
        <w:t xml:space="preserve">4: </w:t>
      </w:r>
      <w:r>
        <w:t>профилактику стрессовых ситуаций</w:t>
      </w:r>
    </w:p>
    <w:p>
      <w:r>
        <w:t xml:space="preserve">Правильный ответ: </w:t>
      </w:r>
      <w:r>
        <w:rPr>
          <w:b/>
        </w:rPr>
        <w:t>борьбу с табакокурением</w:t>
      </w:r>
    </w:p>
    <w:p>
      <w:pPr>
        <w:pStyle w:val="Heading2"/>
      </w:pPr>
      <w:r>
        <w:t>ПРИ БРАДИСИСТОЛИЧЕСКОЙ ФОРМЕ ФИБРИЛЛЯЦИИ ПРЕДСЕРДИЙ ПОКАЗАН ЭЛЕКТРОКАРДИОСТИМУЛЯТОР ТИПА</w:t>
      </w:r>
    </w:p>
    <w:p>
      <w:r>
        <w:rPr>
          <w:b/>
        </w:rPr>
        <w:t xml:space="preserve">1: </w:t>
      </w:r>
      <w:r>
        <w:t>VVI</w:t>
      </w:r>
    </w:p>
    <w:p>
      <w:r>
        <w:rPr>
          <w:b/>
        </w:rPr>
        <w:t xml:space="preserve">2: </w:t>
      </w:r>
      <w:r>
        <w:t>VAT</w:t>
      </w:r>
    </w:p>
    <w:p>
      <w:r>
        <w:rPr>
          <w:b/>
        </w:rPr>
        <w:t xml:space="preserve">3: </w:t>
      </w:r>
      <w:r>
        <w:t>V00</w:t>
      </w:r>
    </w:p>
    <w:p>
      <w:r>
        <w:rPr>
          <w:b/>
        </w:rPr>
        <w:t xml:space="preserve">4: </w:t>
      </w:r>
      <w:r>
        <w:t>ААI</w:t>
      </w:r>
    </w:p>
    <w:p>
      <w:r>
        <w:t xml:space="preserve">Правильный ответ: </w:t>
      </w:r>
      <w:r>
        <w:rPr>
          <w:b/>
        </w:rPr>
        <w:t>VVI</w:t>
      </w:r>
    </w:p>
    <w:p>
      <w:pPr>
        <w:pStyle w:val="Heading2"/>
      </w:pPr>
      <w:r>
        <w:t>ЭХОКАРДИОГРАФИЧЕСКИМ ПРИЗНАКОМ АОРТАЛЬНОГО СТЕНОЗА В М-РЕЖИМЕ МОЖЕТ СЛУЖИТЬ</w:t>
      </w:r>
    </w:p>
    <w:p>
      <w:r>
        <w:rPr>
          <w:b/>
        </w:rPr>
        <w:t xml:space="preserve">1: </w:t>
      </w:r>
      <w:r>
        <w:t>уменьшение открытия створок аортального клапана менее 14 мм</w:t>
      </w:r>
    </w:p>
    <w:p>
      <w:r>
        <w:rPr>
          <w:b/>
        </w:rPr>
        <w:t xml:space="preserve">2: </w:t>
      </w:r>
      <w:r>
        <w:t>средне-систолическое прикрытие створок аортального клапана</w:t>
      </w:r>
    </w:p>
    <w:p>
      <w:r>
        <w:rPr>
          <w:b/>
        </w:rPr>
        <w:t xml:space="preserve">3: </w:t>
      </w:r>
      <w:r>
        <w:t>открытие створок аортального клапана, напоминающее трапецию (быстрое систолическое прикрытие)</w:t>
      </w:r>
    </w:p>
    <w:p>
      <w:r>
        <w:rPr>
          <w:b/>
        </w:rPr>
        <w:t xml:space="preserve">4: </w:t>
      </w:r>
      <w:r>
        <w:t>нормальное открытие створок аортального клапана более 14 мм</w:t>
      </w:r>
    </w:p>
    <w:p>
      <w:r>
        <w:t xml:space="preserve">Правильный ответ: </w:t>
      </w:r>
      <w:r>
        <w:rPr>
          <w:b/>
        </w:rPr>
        <w:t>уменьшение открытия створок аортального клапана менее 14 мм</w:t>
      </w:r>
    </w:p>
    <w:p>
      <w:pPr>
        <w:pStyle w:val="Heading2"/>
      </w:pPr>
      <w:r>
        <w:t>МАССИВНАЯ КАЛЬЦИФИКАЦИЯ БАЗАЛЬНЫХ ГАНГЛИЕВ ПРИ СЛАБОЙ ВЫРАЖЕННОСТИ ИЗМЕНЕНИЙ В ПЕРИВЕНТРИКУЛЯРНОЙ ОБЛАСТИ НАИБОЛЕЕ ХАРАКТЕРНА ДЛЯ ВОСПАЛИТЕЛЬНОГО ПРОЦЕССА, ВЫЗВАННОГО</w:t>
      </w:r>
    </w:p>
    <w:p>
      <w:r>
        <w:rPr>
          <w:b/>
        </w:rPr>
        <w:t xml:space="preserve">1: </w:t>
      </w:r>
      <w:r>
        <w:t>цитомегаловирусной инфекцией</w:t>
      </w:r>
    </w:p>
    <w:p>
      <w:r>
        <w:rPr>
          <w:b/>
        </w:rPr>
        <w:t xml:space="preserve">2: </w:t>
      </w:r>
      <w:r>
        <w:t>герпетической инфекцией</w:t>
      </w:r>
    </w:p>
    <w:p>
      <w:r>
        <w:rPr>
          <w:b/>
        </w:rPr>
        <w:t xml:space="preserve">3: </w:t>
      </w:r>
      <w:r>
        <w:t>краснухой</w:t>
      </w:r>
    </w:p>
    <w:p>
      <w:r>
        <w:rPr>
          <w:b/>
        </w:rPr>
        <w:t xml:space="preserve">4: </w:t>
      </w:r>
      <w:r>
        <w:t>врожденным токсоплазмозом</w:t>
      </w:r>
    </w:p>
    <w:p>
      <w:r>
        <w:t xml:space="preserve">Правильный ответ: </w:t>
      </w:r>
      <w:r>
        <w:rPr>
          <w:b/>
        </w:rPr>
        <w:t>краснухой</w:t>
      </w:r>
    </w:p>
    <w:p>
      <w:pPr>
        <w:pStyle w:val="Heading2"/>
      </w:pPr>
      <w:r>
        <w:t>КЛАПАН МЕМБРАНЫ ОВАЛЬНОЙ ЯМКИ ИНОГДА МОЖНО ВИЗУАЛИЗИРОВАТЬ СО СТОРОНЫ</w:t>
      </w:r>
    </w:p>
    <w:p>
      <w:r>
        <w:rPr>
          <w:b/>
        </w:rPr>
        <w:t xml:space="preserve">1: </w:t>
      </w:r>
      <w:r>
        <w:t>левого предсердия</w:t>
      </w:r>
    </w:p>
    <w:p>
      <w:r>
        <w:rPr>
          <w:b/>
        </w:rPr>
        <w:t xml:space="preserve">2: </w:t>
      </w:r>
      <w:r>
        <w:t>правого предсердия</w:t>
      </w:r>
    </w:p>
    <w:p>
      <w:r>
        <w:rPr>
          <w:b/>
        </w:rPr>
        <w:t xml:space="preserve">3: </w:t>
      </w:r>
      <w:r>
        <w:t>левого желудочка</w:t>
      </w:r>
    </w:p>
    <w:p>
      <w:r>
        <w:rPr>
          <w:b/>
        </w:rPr>
        <w:t xml:space="preserve">4: </w:t>
      </w:r>
      <w:r>
        <w:t>правого желудочка</w:t>
      </w:r>
    </w:p>
    <w:p>
      <w:r>
        <w:t xml:space="preserve">Правильный ответ: </w:t>
      </w:r>
      <w:r>
        <w:rPr>
          <w:b/>
        </w:rPr>
        <w:t>левого предсердия</w:t>
      </w:r>
    </w:p>
    <w:p>
      <w:pPr>
        <w:pStyle w:val="Heading2"/>
      </w:pPr>
      <w:r>
        <w:t>СУРФАКТАНТ ВЫРАБАТЫВАЮТ</w:t>
      </w:r>
    </w:p>
    <w:p>
      <w:r>
        <w:rPr>
          <w:b/>
        </w:rPr>
        <w:t xml:space="preserve">1: </w:t>
      </w:r>
      <w:r>
        <w:t>альвеолоциты 2 типа</w:t>
      </w:r>
    </w:p>
    <w:p>
      <w:r>
        <w:rPr>
          <w:b/>
        </w:rPr>
        <w:t xml:space="preserve">2: </w:t>
      </w:r>
      <w:r>
        <w:t>бокаловидные клетки</w:t>
      </w:r>
    </w:p>
    <w:p>
      <w:r>
        <w:rPr>
          <w:b/>
        </w:rPr>
        <w:t xml:space="preserve">3: </w:t>
      </w:r>
      <w:r>
        <w:t>альвеолоциты 1 типа</w:t>
      </w:r>
    </w:p>
    <w:p>
      <w:r>
        <w:rPr>
          <w:b/>
        </w:rPr>
        <w:t xml:space="preserve">4: </w:t>
      </w:r>
      <w:r>
        <w:t>альвеолярные макрофаги</w:t>
      </w:r>
    </w:p>
    <w:p>
      <w:r>
        <w:t xml:space="preserve">Правильный ответ: </w:t>
      </w:r>
      <w:r>
        <w:rPr>
          <w:b/>
        </w:rPr>
        <w:t>альвеолоциты 2 типа</w:t>
      </w:r>
    </w:p>
    <w:p>
      <w:pPr>
        <w:pStyle w:val="Heading2"/>
      </w:pPr>
      <w:r>
        <w:t>ЖЕСТКОЕ ОПОРНОЕ КОЛЬЦО В АПИКАЛЬНОЙ ЧЕТЫРЕХКАМЕРНОЙ ПОЗИЦИИ ЭХОКАРДИОГРАФИЧЕСКИ ВЫГЛЯДИТ КАК</w:t>
      </w:r>
    </w:p>
    <w:p>
      <w:r>
        <w:rPr>
          <w:b/>
        </w:rPr>
        <w:t xml:space="preserve">1: </w:t>
      </w:r>
      <w:r>
        <w:t>гиперэхогенный сигнал в проекции фиброзного кольца атриовентрикулярного клапана</w:t>
      </w:r>
    </w:p>
    <w:p>
      <w:r>
        <w:rPr>
          <w:b/>
        </w:rPr>
        <w:t xml:space="preserve">2: </w:t>
      </w:r>
      <w:r>
        <w:t>анэхогенный сигнал в проекции фиброзного кольца атриовентрикулярного клапана</w:t>
      </w:r>
    </w:p>
    <w:p>
      <w:r>
        <w:rPr>
          <w:b/>
        </w:rPr>
        <w:t xml:space="preserve">3: </w:t>
      </w:r>
      <w:r>
        <w:t>гиперэхогенный подвижный сигнал в приточной части правого желудочка</w:t>
      </w:r>
    </w:p>
    <w:p>
      <w:r>
        <w:rPr>
          <w:b/>
        </w:rPr>
        <w:t xml:space="preserve">4: </w:t>
      </w:r>
      <w:r>
        <w:t>длинный линейный подвижный эхосигнал в правых камерах сердца</w:t>
      </w:r>
    </w:p>
    <w:p>
      <w:r>
        <w:t xml:space="preserve">Правильный ответ: </w:t>
      </w:r>
      <w:r>
        <w:rPr>
          <w:b/>
        </w:rPr>
        <w:t>гиперэхогенный сигнал в проекции фиброзного кольца атриовентрикулярного клапана</w:t>
      </w:r>
    </w:p>
    <w:p>
      <w:pPr>
        <w:pStyle w:val="Heading2"/>
      </w:pPr>
      <w:r>
        <w:t>ОСНОВАНИЕМ ДЛЯ ПРЕКРАЩЕНИЯ ПРОБЫ С ФИЗИЧЕСКОЙ НАГРУЗКОЙ ЯВЛЯЕТСЯ УРОВЕНЬ АРТЕРИАЛЬНОГО ДАВЛЕНИЯ (В ММ РТ.СТ.)</w:t>
      </w:r>
    </w:p>
    <w:p>
      <w:r>
        <w:rPr>
          <w:b/>
        </w:rPr>
        <w:t xml:space="preserve">1: </w:t>
      </w:r>
      <w:r>
        <w:t>230/130</w:t>
      </w:r>
    </w:p>
    <w:p>
      <w:r>
        <w:rPr>
          <w:b/>
        </w:rPr>
        <w:t xml:space="preserve">2: </w:t>
      </w:r>
      <w:r>
        <w:t>180/90</w:t>
      </w:r>
    </w:p>
    <w:p>
      <w:r>
        <w:rPr>
          <w:b/>
        </w:rPr>
        <w:t xml:space="preserve">3: </w:t>
      </w:r>
      <w:r>
        <w:t>140/90</w:t>
      </w:r>
    </w:p>
    <w:p>
      <w:r>
        <w:rPr>
          <w:b/>
        </w:rPr>
        <w:t xml:space="preserve">4: </w:t>
      </w:r>
      <w:r>
        <w:t>200/100</w:t>
      </w:r>
    </w:p>
    <w:p>
      <w:r>
        <w:t xml:space="preserve">Правильный ответ: </w:t>
      </w:r>
      <w:r>
        <w:rPr>
          <w:b/>
        </w:rPr>
        <w:t>230/130</w:t>
      </w:r>
    </w:p>
    <w:p>
      <w:pPr>
        <w:pStyle w:val="Heading2"/>
      </w:pPr>
      <w:r>
        <w:t>НАПРАВЛЕНИЕ ОТ ДАТЧИКА ИМЕЕТ КРОВОТОК ПО _________ АРТЕРИИ</w:t>
      </w:r>
    </w:p>
    <w:p>
      <w:r>
        <w:rPr>
          <w:b/>
        </w:rPr>
        <w:t xml:space="preserve">1: </w:t>
      </w:r>
      <w:r>
        <w:t>глазной</w:t>
      </w:r>
    </w:p>
    <w:p>
      <w:r>
        <w:rPr>
          <w:b/>
        </w:rPr>
        <w:t xml:space="preserve">2: </w:t>
      </w:r>
      <w:r>
        <w:t>средней мозговой</w:t>
      </w:r>
    </w:p>
    <w:p>
      <w:r>
        <w:rPr>
          <w:b/>
        </w:rPr>
        <w:t xml:space="preserve">3: </w:t>
      </w:r>
      <w:r>
        <w:t>базилярной</w:t>
      </w:r>
    </w:p>
    <w:p>
      <w:r>
        <w:rPr>
          <w:b/>
        </w:rPr>
        <w:t xml:space="preserve">4: </w:t>
      </w:r>
      <w:r>
        <w:t>надблоковой</w:t>
      </w:r>
    </w:p>
    <w:p>
      <w:r>
        <w:t xml:space="preserve">Правильный ответ: </w:t>
      </w:r>
      <w:r>
        <w:rPr>
          <w:b/>
        </w:rPr>
        <w:t>базилярной</w:t>
      </w:r>
    </w:p>
    <w:p>
      <w:pPr>
        <w:pStyle w:val="Heading2"/>
      </w:pPr>
      <w:r>
        <w:t>КАЧЕСТВЕННАЯ ОЦЕНКА ГЕМОДИНАМИЧЕСКИХ ПАРАМЕТРОВ ОСУЩЕСТВЛЯЕТСЯ ПО ДАННЫМ ИССЛЕДОВАНИЯ В _____ ДОППЛЕРОВСКОМ РЕЖИМЕ</w:t>
      </w:r>
    </w:p>
    <w:p>
      <w:r>
        <w:rPr>
          <w:b/>
        </w:rPr>
        <w:t xml:space="preserve">1: </w:t>
      </w:r>
      <w:r>
        <w:t>цветовом</w:t>
      </w:r>
    </w:p>
    <w:p>
      <w:r>
        <w:rPr>
          <w:b/>
        </w:rPr>
        <w:t xml:space="preserve">2: </w:t>
      </w:r>
      <w:r>
        <w:t>пульсационном</w:t>
      </w:r>
    </w:p>
    <w:p>
      <w:r>
        <w:rPr>
          <w:b/>
        </w:rPr>
        <w:t xml:space="preserve">3: </w:t>
      </w:r>
      <w:r>
        <w:t>спектральном</w:t>
      </w:r>
    </w:p>
    <w:p>
      <w:r>
        <w:rPr>
          <w:b/>
        </w:rPr>
        <w:t xml:space="preserve">4: </w:t>
      </w:r>
      <w:r>
        <w:t>постоянно-волновом</w:t>
      </w:r>
    </w:p>
    <w:p>
      <w:r>
        <w:t xml:space="preserve">Правильный ответ: </w:t>
      </w:r>
      <w:r>
        <w:rPr>
          <w:b/>
        </w:rPr>
        <w:t>цветовом</w:t>
      </w:r>
    </w:p>
    <w:p>
      <w:pPr>
        <w:pStyle w:val="Heading2"/>
      </w:pPr>
      <w:r>
        <w:t>ЭКСТРАСИСТОЛЫ, ИСХОДЯЩИЕ ИЗ ЛЕВОГО ИЛИ ПРАВОГО ПРЕДСЕРДИЯ, НАЗЫВАЮТСЯ</w:t>
      </w:r>
    </w:p>
    <w:p>
      <w:r>
        <w:rPr>
          <w:b/>
        </w:rPr>
        <w:t xml:space="preserve">1: </w:t>
      </w:r>
      <w:r>
        <w:t>атриовентрикулярными с преждевременным возбуждением желудочков</w:t>
      </w:r>
    </w:p>
    <w:p>
      <w:r>
        <w:rPr>
          <w:b/>
        </w:rPr>
        <w:t xml:space="preserve">2: </w:t>
      </w:r>
      <w:r>
        <w:t>атриовентрикулярными с одновременным возбуждением предсердий и желудочков</w:t>
      </w:r>
    </w:p>
    <w:p>
      <w:r>
        <w:rPr>
          <w:b/>
        </w:rPr>
        <w:t xml:space="preserve">3: </w:t>
      </w:r>
      <w:r>
        <w:t>предсердными</w:t>
      </w:r>
    </w:p>
    <w:p>
      <w:r>
        <w:rPr>
          <w:b/>
        </w:rPr>
        <w:t xml:space="preserve">4: </w:t>
      </w:r>
      <w:r>
        <w:t>желудочковыми</w:t>
      </w:r>
    </w:p>
    <w:p>
      <w:r>
        <w:t xml:space="preserve">Правильный ответ: </w:t>
      </w:r>
      <w:r>
        <w:rPr>
          <w:b/>
        </w:rPr>
        <w:t>предсердными</w:t>
      </w:r>
    </w:p>
    <w:p>
      <w:pPr>
        <w:pStyle w:val="Heading2"/>
      </w:pPr>
      <w:r>
        <w:t>КАКОЙ ОПЕРАТОР-ЗАВИСИМЫЙ ПОКАЗАТЕЛЬ В УРАВНЕНИИ ДОППЛЕРА ВЛИЯЕТ НА ТОЧНОСТЬ РАСЧЕТА СКОРОСТНЫХ ПАРАМЕТРОВ КРОВОТОКА?</w:t>
      </w:r>
    </w:p>
    <w:p>
      <w:r>
        <w:rPr>
          <w:b/>
        </w:rPr>
        <w:t xml:space="preserve">1: </w:t>
      </w:r>
      <w:r>
        <w:t>линейная скорость кровотока</w:t>
      </w:r>
    </w:p>
    <w:p>
      <w:r>
        <w:rPr>
          <w:b/>
        </w:rPr>
        <w:t xml:space="preserve">2: </w:t>
      </w:r>
      <w:r>
        <w:t>величина периферического сопротивления</w:t>
      </w:r>
    </w:p>
    <w:p>
      <w:r>
        <w:rPr>
          <w:b/>
        </w:rPr>
        <w:t xml:space="preserve">3: </w:t>
      </w:r>
      <w:r>
        <w:t>направленность вектора скорости</w:t>
      </w:r>
    </w:p>
    <w:p>
      <w:r>
        <w:rPr>
          <w:b/>
        </w:rPr>
        <w:t xml:space="preserve">4: </w:t>
      </w:r>
      <w:r>
        <w:t>допплеровский угол</w:t>
      </w:r>
    </w:p>
    <w:p>
      <w:r>
        <w:t xml:space="preserve">Правильный ответ: </w:t>
      </w:r>
      <w:r>
        <w:rPr>
          <w:b/>
        </w:rPr>
        <w:t>допплеровский угол</w:t>
      </w:r>
    </w:p>
    <w:p>
      <w:pPr>
        <w:pStyle w:val="Heading2"/>
      </w:pPr>
      <w:r>
        <w:t>ХАРАКТЕРНОЙ ДЛЯ ПОСТНАТАЛЬНОЙ ПЕРЕСТРОЙКИ КРОВООБРАЩЕНИЯ ДИНАМИКОЙ ЗУБЦА Т В V1 У ЗДОРОВЫХ ДЕТЕЙ ЯВЛЯЕТСЯ _______ ЗУБЕЦ Т</w:t>
      </w:r>
    </w:p>
    <w:p>
      <w:r>
        <w:rPr>
          <w:b/>
        </w:rPr>
        <w:t xml:space="preserve">1: </w:t>
      </w:r>
      <w:r>
        <w:t>положительный; до 1 месяца жизни</w:t>
      </w:r>
    </w:p>
    <w:p>
      <w:r>
        <w:rPr>
          <w:b/>
        </w:rPr>
        <w:t xml:space="preserve">2: </w:t>
      </w:r>
      <w:r>
        <w:t>положительный; до 2 месяца жизни</w:t>
      </w:r>
    </w:p>
    <w:p>
      <w:r>
        <w:rPr>
          <w:b/>
        </w:rPr>
        <w:t xml:space="preserve">3: </w:t>
      </w:r>
      <w:r>
        <w:t>отрицательный; с момента рождения</w:t>
      </w:r>
    </w:p>
    <w:p>
      <w:r>
        <w:rPr>
          <w:b/>
        </w:rPr>
        <w:t xml:space="preserve">4: </w:t>
      </w:r>
      <w:r>
        <w:t>отрицательный; с 4-7 дней жизни</w:t>
      </w:r>
    </w:p>
    <w:p>
      <w:r>
        <w:t xml:space="preserve">Правильный ответ: </w:t>
      </w:r>
      <w:r>
        <w:rPr>
          <w:b/>
        </w:rPr>
        <w:t>отрицательный; с 4-7 дней жизни</w:t>
      </w:r>
    </w:p>
    <w:p>
      <w:pPr>
        <w:pStyle w:val="Heading2"/>
      </w:pPr>
      <w:r>
        <w:t>МЕДИЦИНСКАЯ ПОМОЩЬ, ОКАЗЫВАЕМАЯ ПРИ ВНЕЗАПНЫХ ОСТРЫХ ЗАБОЛЕВАНИЯХ, СОСТОЯНИЯХ, ОБОСТРЕНИЯХ ХРОНИЧЕСКИХ ЗАБОЛЕВАНИЙ, ПРЕДСТАВЛЯЮЩИХ УГРОЗУ ЖИЗНИ ПАЦИЕНТА, ЯВЛЯЕТСЯ</w:t>
      </w:r>
    </w:p>
    <w:p>
      <w:r>
        <w:rPr>
          <w:b/>
        </w:rPr>
        <w:t xml:space="preserve">1: </w:t>
      </w:r>
      <w:r>
        <w:t>реабилитационной</w:t>
      </w:r>
    </w:p>
    <w:p>
      <w:r>
        <w:rPr>
          <w:b/>
        </w:rPr>
        <w:t xml:space="preserve">2: </w:t>
      </w:r>
      <w:r>
        <w:t>плановой</w:t>
      </w:r>
    </w:p>
    <w:p>
      <w:r>
        <w:rPr>
          <w:b/>
        </w:rPr>
        <w:t xml:space="preserve">3: </w:t>
      </w:r>
      <w:r>
        <w:t>экстренной</w:t>
      </w:r>
    </w:p>
    <w:p>
      <w:r>
        <w:rPr>
          <w:b/>
        </w:rPr>
        <w:t xml:space="preserve">4: </w:t>
      </w:r>
      <w:r>
        <w:t>неотложной</w:t>
      </w:r>
    </w:p>
    <w:p>
      <w:r>
        <w:t xml:space="preserve">Правильный ответ: </w:t>
      </w:r>
      <w:r>
        <w:rPr>
          <w:b/>
        </w:rPr>
        <w:t>экстренной</w:t>
      </w:r>
    </w:p>
    <w:p>
      <w:pPr>
        <w:pStyle w:val="Heading2"/>
      </w:pPr>
      <w:r>
        <w:t>ПРИ ОСТРОЙ ТРОМБОЭМБОЛИИ ЛЕГОЧНОЙ АРТЕРИИ ДАВЛЕНИЕ В ЛЕГОЧНОЙ АРТЕРИИ</w:t>
      </w:r>
    </w:p>
    <w:p>
      <w:r>
        <w:rPr>
          <w:b/>
        </w:rPr>
        <w:t xml:space="preserve">1: </w:t>
      </w:r>
      <w:r>
        <w:t>остается нормальным</w:t>
      </w:r>
    </w:p>
    <w:p>
      <w:r>
        <w:rPr>
          <w:b/>
        </w:rPr>
        <w:t xml:space="preserve">2: </w:t>
      </w:r>
      <w:r>
        <w:t>резко возрастает</w:t>
      </w:r>
    </w:p>
    <w:p>
      <w:r>
        <w:rPr>
          <w:b/>
        </w:rPr>
        <w:t xml:space="preserve">3: </w:t>
      </w:r>
      <w:r>
        <w:t>понижается</w:t>
      </w:r>
    </w:p>
    <w:p>
      <w:r>
        <w:rPr>
          <w:b/>
        </w:rPr>
        <w:t xml:space="preserve">4: </w:t>
      </w:r>
      <w:r>
        <w:t>сначала снижается, а затем становится нормальным</w:t>
      </w:r>
    </w:p>
    <w:p>
      <w:r>
        <w:t xml:space="preserve">Правильный ответ: </w:t>
      </w:r>
      <w:r>
        <w:rPr>
          <w:b/>
        </w:rPr>
        <w:t>резко возрастает</w:t>
      </w:r>
    </w:p>
    <w:p>
      <w:pPr>
        <w:pStyle w:val="Heading2"/>
      </w:pPr>
      <w:r>
        <w:t>ПРОБОЙ С ДОЗИРОВАННОЙ ФИЗИЧЕСКОЙ НАГРУЗКОЙ ЯВЛЯЕТСЯ</w:t>
      </w:r>
    </w:p>
    <w:p>
      <w:r>
        <w:rPr>
          <w:b/>
        </w:rPr>
        <w:t xml:space="preserve">1: </w:t>
      </w:r>
      <w:r>
        <w:t>Тредмил тест</w:t>
      </w:r>
    </w:p>
    <w:p>
      <w:r>
        <w:rPr>
          <w:b/>
        </w:rPr>
        <w:t xml:space="preserve">2: </w:t>
      </w:r>
      <w:r>
        <w:t>УЗИ сердца</w:t>
      </w:r>
    </w:p>
    <w:p>
      <w:r>
        <w:rPr>
          <w:b/>
        </w:rPr>
        <w:t xml:space="preserve">3: </w:t>
      </w:r>
      <w:r>
        <w:t>сцинтиграфия</w:t>
      </w:r>
    </w:p>
    <w:p>
      <w:r>
        <w:rPr>
          <w:b/>
        </w:rPr>
        <w:t xml:space="preserve">4: </w:t>
      </w:r>
      <w:r>
        <w:t>коронарография</w:t>
      </w:r>
    </w:p>
    <w:p>
      <w:r>
        <w:t xml:space="preserve">Правильный ответ: </w:t>
      </w:r>
      <w:r>
        <w:rPr>
          <w:b/>
        </w:rPr>
        <w:t>Тредмил тест</w:t>
      </w:r>
    </w:p>
    <w:p>
      <w:pPr>
        <w:pStyle w:val="Heading2"/>
      </w:pPr>
      <w:r>
        <w:t>ИНТЕРВАЛ ДЛЯ ИЗМЕРЕНИЙ АД В НОЧНОЕ ВРЕМЯ СОСТАВЛЯЕТ (В МИНУТАХ)</w:t>
      </w:r>
    </w:p>
    <w:p>
      <w:r>
        <w:rPr>
          <w:b/>
        </w:rPr>
        <w:t xml:space="preserve">1: </w:t>
      </w:r>
      <w:r>
        <w:t>5-10</w:t>
      </w:r>
    </w:p>
    <w:p>
      <w:r>
        <w:rPr>
          <w:b/>
        </w:rPr>
        <w:t xml:space="preserve">2: </w:t>
      </w:r>
      <w:r>
        <w:t>20-30</w:t>
      </w:r>
    </w:p>
    <w:p>
      <w:r>
        <w:rPr>
          <w:b/>
        </w:rPr>
        <w:t xml:space="preserve">3: </w:t>
      </w:r>
      <w:r>
        <w:t>10-15</w:t>
      </w:r>
    </w:p>
    <w:p>
      <w:r>
        <w:rPr>
          <w:b/>
        </w:rPr>
        <w:t xml:space="preserve">4: </w:t>
      </w:r>
      <w:r>
        <w:t>30-40</w:t>
      </w:r>
    </w:p>
    <w:p>
      <w:r>
        <w:t xml:space="preserve">Правильный ответ: </w:t>
      </w:r>
      <w:r>
        <w:rPr>
          <w:b/>
        </w:rPr>
        <w:t>20-30</w:t>
      </w:r>
    </w:p>
    <w:p>
      <w:pPr>
        <w:pStyle w:val="Heading2"/>
      </w:pPr>
      <w:r>
        <w:t>УЛЬТРАЗВУКОВОЕ ИССЛЕДОВАНИЕ НАРУЖНЫХ ЯРЕМНЫХ ВЕН ВЫПОЛНЯЕТСЯ ДАТЧИКОМ ______ ФОРМАТА</w:t>
      </w:r>
    </w:p>
    <w:p>
      <w:r>
        <w:rPr>
          <w:b/>
        </w:rPr>
        <w:t xml:space="preserve">1: </w:t>
      </w:r>
      <w:r>
        <w:t>секторного</w:t>
      </w:r>
    </w:p>
    <w:p>
      <w:r>
        <w:rPr>
          <w:b/>
        </w:rPr>
        <w:t xml:space="preserve">2: </w:t>
      </w:r>
      <w:r>
        <w:t>векторного</w:t>
      </w:r>
    </w:p>
    <w:p>
      <w:r>
        <w:rPr>
          <w:b/>
        </w:rPr>
        <w:t xml:space="preserve">3: </w:t>
      </w:r>
      <w:r>
        <w:t>линейного</w:t>
      </w:r>
    </w:p>
    <w:p>
      <w:r>
        <w:rPr>
          <w:b/>
        </w:rPr>
        <w:t xml:space="preserve">4: </w:t>
      </w:r>
      <w:r>
        <w:t>конвексного</w:t>
      </w:r>
    </w:p>
    <w:p>
      <w:r>
        <w:t xml:space="preserve">Правильный ответ: </w:t>
      </w:r>
      <w:r>
        <w:rPr>
          <w:b/>
        </w:rPr>
        <w:t>линейного</w:t>
      </w:r>
    </w:p>
    <w:p>
      <w:pPr>
        <w:pStyle w:val="Heading2"/>
      </w:pPr>
      <w:r>
        <w:t>ЭХОКАРДИОГРАФИЧЕСКИМ ПРИЗНАКОМ СТЕНОЗА МИТРАЛЬНОГО КЛАПАНА ЯВЛЯЕТСЯ</w:t>
      </w:r>
    </w:p>
    <w:p>
      <w:r>
        <w:rPr>
          <w:b/>
        </w:rPr>
        <w:t xml:space="preserve">1: </w:t>
      </w:r>
      <w:r>
        <w:t>расширение легочной артерии</w:t>
      </w:r>
    </w:p>
    <w:p>
      <w:r>
        <w:rPr>
          <w:b/>
        </w:rPr>
        <w:t xml:space="preserve">2: </w:t>
      </w:r>
      <w:r>
        <w:t>увеличение правого предсердия</w:t>
      </w:r>
    </w:p>
    <w:p>
      <w:r>
        <w:rPr>
          <w:b/>
        </w:rPr>
        <w:t xml:space="preserve">3: </w:t>
      </w:r>
      <w:r>
        <w:t>митральная регургитация II - III степени</w:t>
      </w:r>
    </w:p>
    <w:p>
      <w:r>
        <w:rPr>
          <w:b/>
        </w:rPr>
        <w:t xml:space="preserve">4: </w:t>
      </w:r>
      <w:r>
        <w:t>высокоскоростной диастолический кровоток на створках митрального клапана</w:t>
      </w:r>
    </w:p>
    <w:p>
      <w:r>
        <w:t xml:space="preserve">Правильный ответ: </w:t>
      </w:r>
      <w:r>
        <w:rPr>
          <w:b/>
        </w:rPr>
        <w:t>высокоскоростной диастолический кровоток на створках митрального клапана</w:t>
      </w:r>
    </w:p>
    <w:p>
      <w:pPr>
        <w:pStyle w:val="Heading2"/>
      </w:pPr>
      <w:r>
        <w:t>К РЕОЭНЦЕФАЛОГРАФИЧЕСКИМ ПРИЗНАКАМ СОСУДИСТОЙ ДИСТОНИИ ОТНОСЯТ</w:t>
      </w:r>
    </w:p>
    <w:p>
      <w:r>
        <w:rPr>
          <w:b/>
        </w:rPr>
        <w:t xml:space="preserve">1: </w:t>
      </w:r>
      <w:r>
        <w:t>низкую амплитуду, удлиненный период наполнения, уплощенную или тупоконечную вершину</w:t>
      </w:r>
    </w:p>
    <w:p>
      <w:r>
        <w:rPr>
          <w:b/>
        </w:rPr>
        <w:t xml:space="preserve">2: </w:t>
      </w:r>
      <w:r>
        <w:t>сочетание гипертонической конфигурации и высокой амплитуды</w:t>
      </w:r>
    </w:p>
    <w:p>
      <w:r>
        <w:rPr>
          <w:b/>
        </w:rPr>
        <w:t xml:space="preserve">3: </w:t>
      </w:r>
      <w:r>
        <w:t>высокую амплитуду, остроконечную вершину, удлиненный период наполнения</w:t>
      </w:r>
    </w:p>
    <w:p>
      <w:r>
        <w:rPr>
          <w:b/>
        </w:rPr>
        <w:t xml:space="preserve">4: </w:t>
      </w:r>
      <w:r>
        <w:t>одновременное наличие признаков как повышения тонуса, так и его снижения в пределах одного или соседствующих артериальных бассейнов</w:t>
      </w:r>
    </w:p>
    <w:p>
      <w:r>
        <w:t xml:space="preserve">Правильный ответ: </w:t>
      </w:r>
      <w:r>
        <w:rPr>
          <w:b/>
        </w:rPr>
        <w:t>одновременное наличие признаков как повышения тонуса, так и его снижения в пределах одного или соседствующих артериальных бассейнов</w:t>
      </w:r>
    </w:p>
    <w:p>
      <w:pPr>
        <w:pStyle w:val="Heading2"/>
      </w:pPr>
      <w:r>
        <w:t>ПРИ ГИПЕРТРОФИИ МИОКАРДА ЛЕВОГО ЖЕЛУДОЧКА НАБЛЮДАЕТСЯ</w:t>
      </w:r>
    </w:p>
    <w:p>
      <w:r>
        <w:rPr>
          <w:b/>
        </w:rPr>
        <w:t xml:space="preserve">1: </w:t>
      </w:r>
      <w:r>
        <w:t>зубец S в V1-V2 меньше 2 мм</w:t>
      </w:r>
    </w:p>
    <w:p>
      <w:r>
        <w:rPr>
          <w:b/>
        </w:rPr>
        <w:t xml:space="preserve">2: </w:t>
      </w:r>
      <w:r>
        <w:t>горизонтальная или отклонена влево электрическая ось левого желудочка</w:t>
      </w:r>
    </w:p>
    <w:p>
      <w:r>
        <w:rPr>
          <w:b/>
        </w:rPr>
        <w:t xml:space="preserve">3: </w:t>
      </w:r>
      <w:r>
        <w:t>сумма зубцов RV1 и SV6 больше 10,5 мм</w:t>
      </w:r>
    </w:p>
    <w:p>
      <w:r>
        <w:rPr>
          <w:b/>
        </w:rPr>
        <w:t xml:space="preserve">4: </w:t>
      </w:r>
      <w:r>
        <w:t>зубец R в V1 больше 7 мм</w:t>
      </w:r>
    </w:p>
    <w:p>
      <w:r>
        <w:t xml:space="preserve">Правильный ответ: </w:t>
      </w:r>
      <w:r>
        <w:rPr>
          <w:b/>
        </w:rPr>
        <w:t>горизонтальная или отклонена влево электрическая ось левого желудочка</w:t>
      </w:r>
    </w:p>
    <w:p>
      <w:pPr>
        <w:pStyle w:val="Heading2"/>
      </w:pPr>
      <w:r>
        <w:t>К ПРИЗНАКАМ ДИСФУНКЦИИ БИОЛОГИЧЕСКОГО ПРОТЕЗА В АОРТАЛЬНОЙ ПОЗИЦИИ ОТНОСЯТ</w:t>
      </w:r>
    </w:p>
    <w:p>
      <w:r>
        <w:rPr>
          <w:b/>
        </w:rPr>
        <w:t xml:space="preserve">1: </w:t>
      </w:r>
      <w:r>
        <w:t>сепарацию створок более 12 мм</w:t>
      </w:r>
    </w:p>
    <w:p>
      <w:r>
        <w:rPr>
          <w:b/>
        </w:rPr>
        <w:t xml:space="preserve">2: </w:t>
      </w:r>
      <w:r>
        <w:t>пиковый градиент давления менее 20 мм рт.ст.</w:t>
      </w:r>
    </w:p>
    <w:p>
      <w:r>
        <w:rPr>
          <w:b/>
        </w:rPr>
        <w:t xml:space="preserve">3: </w:t>
      </w:r>
      <w:r>
        <w:t>разнонаправленное движение створок</w:t>
      </w:r>
    </w:p>
    <w:p>
      <w:r>
        <w:rPr>
          <w:b/>
        </w:rPr>
        <w:t xml:space="preserve">4: </w:t>
      </w:r>
      <w:r>
        <w:t>уплотнение и ограничение подвижности створок</w:t>
      </w:r>
    </w:p>
    <w:p>
      <w:r>
        <w:t xml:space="preserve">Правильный ответ: </w:t>
      </w:r>
      <w:r>
        <w:rPr>
          <w:b/>
        </w:rPr>
        <w:t>уплотнение и ограничение подвижности створок</w:t>
      </w:r>
    </w:p>
    <w:p>
      <w:pPr>
        <w:pStyle w:val="Heading2"/>
      </w:pPr>
      <w:r>
        <w:t>ОСЛОЖНЕНИЕМ ПРИ ПРОВЕДЕНИИ ВЕЛОЭРГОМЕТРИИ ЯВЛЯЕТСЯ</w:t>
      </w:r>
    </w:p>
    <w:p>
      <w:r>
        <w:rPr>
          <w:b/>
        </w:rPr>
        <w:t xml:space="preserve">1: </w:t>
      </w:r>
      <w:r>
        <w:t>тиреотоксикоз</w:t>
      </w:r>
    </w:p>
    <w:p>
      <w:r>
        <w:rPr>
          <w:b/>
        </w:rPr>
        <w:t xml:space="preserve">2: </w:t>
      </w:r>
      <w:r>
        <w:t>эндокардит</w:t>
      </w:r>
    </w:p>
    <w:p>
      <w:r>
        <w:rPr>
          <w:b/>
        </w:rPr>
        <w:t xml:space="preserve">3: </w:t>
      </w:r>
      <w:r>
        <w:t>гипертонический криз</w:t>
      </w:r>
    </w:p>
    <w:p>
      <w:r>
        <w:rPr>
          <w:b/>
        </w:rPr>
        <w:t xml:space="preserve">4: </w:t>
      </w:r>
      <w:r>
        <w:t>СССУ</w:t>
      </w:r>
    </w:p>
    <w:p>
      <w:r>
        <w:t xml:space="preserve">Правильный ответ: </w:t>
      </w:r>
      <w:r>
        <w:rPr>
          <w:b/>
        </w:rPr>
        <w:t>гипертонический криз</w:t>
      </w:r>
    </w:p>
    <w:p>
      <w:pPr>
        <w:pStyle w:val="Heading2"/>
      </w:pPr>
      <w:r>
        <w:t>ПРИ КОМПЕНСИРОВАННОМ РЕСПИРАТОРНОМ АЦИДОЗЕ В АРТЕРИАЛЬНОЙ КРОВИ НАБЛЮДАЕТСЯ</w:t>
      </w:r>
    </w:p>
    <w:p>
      <w:r>
        <w:rPr>
          <w:b/>
        </w:rPr>
        <w:t xml:space="preserve">1: </w:t>
      </w:r>
      <w:r>
        <w:t>увеличение рСО2</w:t>
      </w:r>
    </w:p>
    <w:p>
      <w:r>
        <w:rPr>
          <w:b/>
        </w:rPr>
        <w:t xml:space="preserve">2: </w:t>
      </w:r>
      <w:r>
        <w:t>увеличение рН</w:t>
      </w:r>
    </w:p>
    <w:p>
      <w:r>
        <w:rPr>
          <w:b/>
        </w:rPr>
        <w:t xml:space="preserve">3: </w:t>
      </w:r>
      <w:r>
        <w:t>уменьшение ВЕ</w:t>
      </w:r>
    </w:p>
    <w:p>
      <w:r>
        <w:rPr>
          <w:b/>
        </w:rPr>
        <w:t xml:space="preserve">4: </w:t>
      </w:r>
      <w:r>
        <w:t>уменьшение НСО3</w:t>
      </w:r>
    </w:p>
    <w:p>
      <w:r>
        <w:t xml:space="preserve">Правильный ответ: </w:t>
      </w:r>
      <w:r>
        <w:rPr>
          <w:b/>
        </w:rPr>
        <w:t>увеличение рСО2</w:t>
      </w:r>
    </w:p>
    <w:p>
      <w:pPr>
        <w:pStyle w:val="Heading2"/>
      </w:pPr>
      <w:r>
        <w:t>НА ЭКГ ПРИ ОСТРОМ ТРАНСМУРАЛЬНОМ ИНФАРКТЕ МИОКАРДА ЗАДНЕ-ДИАФРАГМАЛЬНОЙ ЛОКАЛИЗАЦИИ ТИПИЧНЫ ИЗМЕНЕНИЯ В</w:t>
      </w:r>
    </w:p>
    <w:p>
      <w:r>
        <w:rPr>
          <w:b/>
        </w:rPr>
        <w:t xml:space="preserve">1: </w:t>
      </w:r>
      <w:r>
        <w:t>I, II, AVL</w:t>
      </w:r>
    </w:p>
    <w:p>
      <w:r>
        <w:rPr>
          <w:b/>
        </w:rPr>
        <w:t xml:space="preserve">2: </w:t>
      </w:r>
      <w:r>
        <w:t>I, V5-V6</w:t>
      </w:r>
    </w:p>
    <w:p>
      <w:r>
        <w:rPr>
          <w:b/>
        </w:rPr>
        <w:t xml:space="preserve">3: </w:t>
      </w:r>
      <w:r>
        <w:t>AVL, V1-V4</w:t>
      </w:r>
    </w:p>
    <w:p>
      <w:r>
        <w:rPr>
          <w:b/>
        </w:rPr>
        <w:t xml:space="preserve">4: </w:t>
      </w:r>
      <w:r>
        <w:t>II , III, AVF</w:t>
      </w:r>
    </w:p>
    <w:p>
      <w:r>
        <w:t xml:space="preserve">Правильный ответ: </w:t>
      </w:r>
      <w:r>
        <w:rPr>
          <w:b/>
        </w:rPr>
        <w:t>II , III, AVF</w:t>
      </w:r>
    </w:p>
    <w:p>
      <w:pPr>
        <w:pStyle w:val="Heading2"/>
      </w:pPr>
      <w:r>
        <w:t>ПРИ ЭНМГ ДИАГНОСТИКЕ СИНДРОМА ЗАПЯСТНОГО КАНАЛА РЕГИСТРАЦИЯ МОТОРНОГО ОТВЕТА ПРОИЗВОДИТСЯ С</w:t>
      </w:r>
    </w:p>
    <w:p>
      <w:r>
        <w:rPr>
          <w:b/>
        </w:rPr>
        <w:t xml:space="preserve">1: </w:t>
      </w:r>
      <w:r>
        <w:t>короткой мышцы, отводящей большой палец</w:t>
      </w:r>
    </w:p>
    <w:p>
      <w:r>
        <w:rPr>
          <w:b/>
        </w:rPr>
        <w:t xml:space="preserve">2: </w:t>
      </w:r>
      <w:r>
        <w:t>мышцы, противопоставляющей мизинец</w:t>
      </w:r>
    </w:p>
    <w:p>
      <w:r>
        <w:rPr>
          <w:b/>
        </w:rPr>
        <w:t xml:space="preserve">3: </w:t>
      </w:r>
      <w:r>
        <w:t>короткого сгибателя мизинца</w:t>
      </w:r>
    </w:p>
    <w:p>
      <w:r>
        <w:rPr>
          <w:b/>
        </w:rPr>
        <w:t xml:space="preserve">4: </w:t>
      </w:r>
      <w:r>
        <w:t>глубокого сгибателя пальцев</w:t>
      </w:r>
    </w:p>
    <w:p>
      <w:r>
        <w:t xml:space="preserve">Правильный ответ: </w:t>
      </w:r>
      <w:r>
        <w:rPr>
          <w:b/>
        </w:rPr>
        <w:t>короткой мышцы, отводящей большой палец</w:t>
      </w:r>
    </w:p>
    <w:p>
      <w:pPr>
        <w:pStyle w:val="Heading2"/>
      </w:pPr>
      <w:r>
        <w:t>ПРИЧИНОЙ ВРОЖДЁННОЙ МИТРАЛЬНОЙ РЕГУРГИТАЦИИ ЯВЛЯЕТСЯ</w:t>
      </w:r>
    </w:p>
    <w:p>
      <w:r>
        <w:rPr>
          <w:b/>
        </w:rPr>
        <w:t xml:space="preserve">1: </w:t>
      </w:r>
      <w:r>
        <w:t>ревматическое поражение митрального клапана</w:t>
      </w:r>
    </w:p>
    <w:p>
      <w:r>
        <w:rPr>
          <w:b/>
        </w:rPr>
        <w:t xml:space="preserve">2: </w:t>
      </w:r>
      <w:r>
        <w:t>миксоматозная дегенерация створок</w:t>
      </w:r>
    </w:p>
    <w:p>
      <w:r>
        <w:rPr>
          <w:b/>
        </w:rPr>
        <w:t xml:space="preserve">3: </w:t>
      </w:r>
      <w:r>
        <w:t>парашютообразный митральный клапан</w:t>
      </w:r>
    </w:p>
    <w:p>
      <w:r>
        <w:rPr>
          <w:b/>
        </w:rPr>
        <w:t xml:space="preserve">4: </w:t>
      </w:r>
      <w:r>
        <w:t>синдром Марфана</w:t>
      </w:r>
    </w:p>
    <w:p>
      <w:r>
        <w:t xml:space="preserve">Правильный ответ: </w:t>
      </w:r>
      <w:r>
        <w:rPr>
          <w:b/>
        </w:rPr>
        <w:t>миксоматозная дегенерация створок</w:t>
      </w:r>
    </w:p>
    <w:p>
      <w:pPr>
        <w:pStyle w:val="Heading2"/>
      </w:pPr>
      <w:r>
        <w:t>УЧАСТОК НАРУШЕНИЯ ЛОКАЛЬНОЙ СОКРАТИМОСТИ В ВИДЕ ДИСКИНЕЗА ХАРАКТЕРЕН ДЛЯ</w:t>
      </w:r>
    </w:p>
    <w:p>
      <w:r>
        <w:rPr>
          <w:b/>
        </w:rPr>
        <w:t xml:space="preserve">1: </w:t>
      </w:r>
      <w:r>
        <w:t>мелкоочагового инфаркта</w:t>
      </w:r>
    </w:p>
    <w:p>
      <w:r>
        <w:rPr>
          <w:b/>
        </w:rPr>
        <w:t xml:space="preserve">2: </w:t>
      </w:r>
      <w:r>
        <w:t>врожденного порока сердца</w:t>
      </w:r>
    </w:p>
    <w:p>
      <w:r>
        <w:rPr>
          <w:b/>
        </w:rPr>
        <w:t xml:space="preserve">3: </w:t>
      </w:r>
      <w:r>
        <w:t>аневризмы</w:t>
      </w:r>
    </w:p>
    <w:p>
      <w:r>
        <w:rPr>
          <w:b/>
        </w:rPr>
        <w:t xml:space="preserve">4: </w:t>
      </w:r>
      <w:r>
        <w:t>гипертонической болезни</w:t>
      </w:r>
    </w:p>
    <w:p>
      <w:r>
        <w:t xml:space="preserve">Правильный ответ: </w:t>
      </w:r>
      <w:r>
        <w:rPr>
          <w:b/>
        </w:rPr>
        <w:t>аневризмы</w:t>
      </w:r>
    </w:p>
    <w:p>
      <w:pPr>
        <w:pStyle w:val="Heading2"/>
      </w:pPr>
      <w:r>
        <w:t>НАИЛУЧШЕЙ ПОЗИЦИЕЙ ДЛЯ ОЦЕНКИ ДЕФЕКТА МЕЖПРЕДСЕРДНОЙ ПЕРЕГОРОДКИ ЯВЛЯЕТСЯ</w:t>
      </w:r>
    </w:p>
    <w:p>
      <w:r>
        <w:rPr>
          <w:b/>
        </w:rPr>
        <w:t xml:space="preserve">1: </w:t>
      </w:r>
      <w:r>
        <w:t>субкостальная</w:t>
      </w:r>
    </w:p>
    <w:p>
      <w:r>
        <w:rPr>
          <w:b/>
        </w:rPr>
        <w:t xml:space="preserve">2: </w:t>
      </w:r>
      <w:r>
        <w:t>супрастернальная</w:t>
      </w:r>
    </w:p>
    <w:p>
      <w:r>
        <w:rPr>
          <w:b/>
        </w:rPr>
        <w:t xml:space="preserve">3: </w:t>
      </w:r>
      <w:r>
        <w:t>парастернальная</w:t>
      </w:r>
    </w:p>
    <w:p>
      <w:r>
        <w:rPr>
          <w:b/>
        </w:rPr>
        <w:t xml:space="preserve">4: </w:t>
      </w:r>
      <w:r>
        <w:t>апикальная</w:t>
      </w:r>
    </w:p>
    <w:p>
      <w:r>
        <w:t xml:space="preserve">Правильный ответ: </w:t>
      </w:r>
      <w:r>
        <w:rPr>
          <w:b/>
        </w:rPr>
        <w:t>субкостальная</w:t>
      </w:r>
    </w:p>
    <w:p>
      <w:pPr>
        <w:pStyle w:val="Heading2"/>
      </w:pPr>
      <w:r>
        <w:t>К ЭПИЛЕПТИМОРФНОЙ АКТИВНОСТИ НА ЭЛЕКТРОЭНЦЕФАЛОГРАММЕ ОТНОСЯТ</w:t>
      </w:r>
    </w:p>
    <w:p>
      <w:r>
        <w:rPr>
          <w:b/>
        </w:rPr>
        <w:t xml:space="preserve">1: </w:t>
      </w:r>
      <w:r>
        <w:t>дельта волны</w:t>
      </w:r>
    </w:p>
    <w:p>
      <w:r>
        <w:rPr>
          <w:b/>
        </w:rPr>
        <w:t xml:space="preserve">2: </w:t>
      </w:r>
      <w:r>
        <w:t>спайки, острые волны, комплексы острая – медленная волна и спайк - волна</w:t>
      </w:r>
    </w:p>
    <w:p>
      <w:r>
        <w:rPr>
          <w:b/>
        </w:rPr>
        <w:t xml:space="preserve">3: </w:t>
      </w:r>
      <w:r>
        <w:t>заостренные альфа волны</w:t>
      </w:r>
    </w:p>
    <w:p>
      <w:r>
        <w:rPr>
          <w:b/>
        </w:rPr>
        <w:t xml:space="preserve">4: </w:t>
      </w:r>
      <w:r>
        <w:t>высокоамплитудные тета волны</w:t>
      </w:r>
    </w:p>
    <w:p>
      <w:r>
        <w:t xml:space="preserve">Правильный ответ: </w:t>
      </w:r>
      <w:r>
        <w:rPr>
          <w:b/>
        </w:rPr>
        <w:t>спайки, острые волны, комплексы острая – медленная волна и спайк - волна</w:t>
      </w:r>
    </w:p>
    <w:p>
      <w:pPr>
        <w:pStyle w:val="Heading2"/>
      </w:pPr>
      <w:r>
        <w:t>ПОТЕНЦИАЛЬНОЙ ПРИЧИНОЙ РАЗВИТИЯ СИСТЕМНЫХ ГЕМОДИНАМИЧЕСКИХ НАРУШЕНИЙ ПРИ АНЕВРИЗМЕ БРЮШНОГО ОТДЕЛА АОРТЫ МОЖЕТ БЫТЬ</w:t>
      </w:r>
    </w:p>
    <w:p>
      <w:r>
        <w:rPr>
          <w:b/>
        </w:rPr>
        <w:t xml:space="preserve">1: </w:t>
      </w:r>
      <w:r>
        <w:t>сужение просвета сосуда в области аневризматического расширения более 70%</w:t>
      </w:r>
    </w:p>
    <w:p>
      <w:r>
        <w:rPr>
          <w:b/>
        </w:rPr>
        <w:t xml:space="preserve">2: </w:t>
      </w:r>
      <w:r>
        <w:t>локализация аневризматического расширения аорты с максимальным расширением просвета сосуда более 8 см в супраренальном отделе аорты</w:t>
      </w:r>
    </w:p>
    <w:p>
      <w:r>
        <w:rPr>
          <w:b/>
        </w:rPr>
        <w:t xml:space="preserve">3: </w:t>
      </w:r>
      <w:r>
        <w:t>расширение просвета аорты в области аневризмы более 7 см в продольной и поперечной плоскостях</w:t>
      </w:r>
    </w:p>
    <w:p>
      <w:r>
        <w:rPr>
          <w:b/>
        </w:rPr>
        <w:t xml:space="preserve">4: </w:t>
      </w:r>
      <w:r>
        <w:t>локализация аневризматического расширения в инфраренальном отделе аорты</w:t>
      </w:r>
    </w:p>
    <w:p>
      <w:r>
        <w:t xml:space="preserve">Правильный ответ: </w:t>
      </w:r>
      <w:r>
        <w:rPr>
          <w:b/>
        </w:rPr>
        <w:t>сужение просвета сосуда в области аневризматического расширения более 70%</w:t>
      </w:r>
    </w:p>
    <w:p>
      <w:pPr>
        <w:pStyle w:val="Heading2"/>
      </w:pPr>
      <w:r>
        <w:t>ДЕФЕКТ МЕЖПРЕДСЕРДНОЙ ПЕРЕГОРОДКИ ТИПА OSTIUM PRIMUM НАЗЫВАЮТ</w:t>
      </w:r>
    </w:p>
    <w:p>
      <w:r>
        <w:rPr>
          <w:b/>
        </w:rPr>
        <w:t xml:space="preserve">1: </w:t>
      </w:r>
      <w:r>
        <w:t>AB-канальным</w:t>
      </w:r>
    </w:p>
    <w:p>
      <w:r>
        <w:rPr>
          <w:b/>
        </w:rPr>
        <w:t xml:space="preserve">2: </w:t>
      </w:r>
      <w:r>
        <w:t>центральным</w:t>
      </w:r>
    </w:p>
    <w:p>
      <w:r>
        <w:rPr>
          <w:b/>
        </w:rPr>
        <w:t xml:space="preserve">3: </w:t>
      </w:r>
      <w:r>
        <w:t>единым предсердием</w:t>
      </w:r>
    </w:p>
    <w:p>
      <w:r>
        <w:rPr>
          <w:b/>
        </w:rPr>
        <w:t xml:space="preserve">4: </w:t>
      </w:r>
      <w:r>
        <w:t>венозного синуса</w:t>
      </w:r>
    </w:p>
    <w:p>
      <w:r>
        <w:t xml:space="preserve">Правильный ответ: </w:t>
      </w:r>
      <w:r>
        <w:rPr>
          <w:b/>
        </w:rPr>
        <w:t>AB-канальным</w:t>
      </w:r>
    </w:p>
    <w:p>
      <w:pPr>
        <w:pStyle w:val="Heading2"/>
      </w:pPr>
      <w:r>
        <w:t>ПРИ НАЛИЧИИ ПАТОЛОГИЧЕСКОГО ЗУБЦА Q В I И АVL ОТВЕДЕНИЯХ МОЖНО ПРЕДПОЛОЖИТЬ ИНФАРКТ МИОКАРДА</w:t>
      </w:r>
    </w:p>
    <w:p>
      <w:r>
        <w:rPr>
          <w:b/>
        </w:rPr>
        <w:t xml:space="preserve">1: </w:t>
      </w:r>
      <w:r>
        <w:t>задне-нижний</w:t>
      </w:r>
    </w:p>
    <w:p>
      <w:r>
        <w:rPr>
          <w:b/>
        </w:rPr>
        <w:t xml:space="preserve">2: </w:t>
      </w:r>
      <w:r>
        <w:t>высокий боковой</w:t>
      </w:r>
    </w:p>
    <w:p>
      <w:r>
        <w:rPr>
          <w:b/>
        </w:rPr>
        <w:t xml:space="preserve">3: </w:t>
      </w:r>
      <w:r>
        <w:t>передне-перегородочный</w:t>
      </w:r>
    </w:p>
    <w:p>
      <w:r>
        <w:rPr>
          <w:b/>
        </w:rPr>
        <w:t xml:space="preserve">4: </w:t>
      </w:r>
      <w:r>
        <w:t>задне-базальный</w:t>
      </w:r>
    </w:p>
    <w:p>
      <w:r>
        <w:t xml:space="preserve">Правильный ответ: </w:t>
      </w:r>
      <w:r>
        <w:rPr>
          <w:b/>
        </w:rPr>
        <w:t>высокий боковой</w:t>
      </w:r>
    </w:p>
    <w:p>
      <w:pPr>
        <w:pStyle w:val="Heading2"/>
      </w:pPr>
      <w:r>
        <w:t>ЗАДНИЕ БОЛЬШЕБЕРЦОВЫЕ ВЕНЫ ОТНОСЯТСЯ К ВЕНАМ</w:t>
      </w:r>
    </w:p>
    <w:p>
      <w:r>
        <w:rPr>
          <w:b/>
        </w:rPr>
        <w:t xml:space="preserve">1: </w:t>
      </w:r>
      <w:r>
        <w:t>с умеренным содержанием мышечных элементов</w:t>
      </w:r>
    </w:p>
    <w:p>
      <w:r>
        <w:rPr>
          <w:b/>
        </w:rPr>
        <w:t xml:space="preserve">2: </w:t>
      </w:r>
      <w:r>
        <w:t>безмышечного типа</w:t>
      </w:r>
    </w:p>
    <w:p>
      <w:r>
        <w:rPr>
          <w:b/>
        </w:rPr>
        <w:t xml:space="preserve">3: </w:t>
      </w:r>
      <w:r>
        <w:t>с малым содержанием мышечных элементов</w:t>
      </w:r>
    </w:p>
    <w:p>
      <w:r>
        <w:rPr>
          <w:b/>
        </w:rPr>
        <w:t xml:space="preserve">4: </w:t>
      </w:r>
      <w:r>
        <w:t>с выраженным содержанием мышечных элементов</w:t>
      </w:r>
    </w:p>
    <w:p>
      <w:r>
        <w:t xml:space="preserve">Правильный ответ: </w:t>
      </w:r>
      <w:r>
        <w:rPr>
          <w:b/>
        </w:rPr>
        <w:t>с выраженным содержанием мышечных элементов</w:t>
      </w:r>
    </w:p>
    <w:p>
      <w:pPr>
        <w:pStyle w:val="Heading2"/>
      </w:pPr>
      <w:r>
        <w:t>НАПРАВЛЕНИЕ КРОВОТОКА В ПОЗВОНОЧНОЙ АРТЕРИИ ПРИ ПОЛНОМ ПОЗВОНОЧНО-ПОДКЛЮЧИЧНОМ СИНДРОМЕ ОБКРАДЫВАНИЯ</w:t>
      </w:r>
    </w:p>
    <w:p>
      <w:r>
        <w:rPr>
          <w:b/>
        </w:rPr>
        <w:t xml:space="preserve">1: </w:t>
      </w:r>
      <w:r>
        <w:t>антеградное</w:t>
      </w:r>
    </w:p>
    <w:p>
      <w:r>
        <w:rPr>
          <w:b/>
        </w:rPr>
        <w:t xml:space="preserve">2: </w:t>
      </w:r>
      <w:r>
        <w:t>ретроградное</w:t>
      </w:r>
    </w:p>
    <w:p>
      <w:r>
        <w:rPr>
          <w:b/>
        </w:rPr>
        <w:t xml:space="preserve">3: </w:t>
      </w:r>
      <w:r>
        <w:t>смешанное с преобладанием ретроградного</w:t>
      </w:r>
    </w:p>
    <w:p>
      <w:r>
        <w:rPr>
          <w:b/>
        </w:rPr>
        <w:t xml:space="preserve">4: </w:t>
      </w:r>
      <w:r>
        <w:t>смешанное с преобладанием антеградного</w:t>
      </w:r>
    </w:p>
    <w:p>
      <w:r>
        <w:t xml:space="preserve">Правильный ответ: </w:t>
      </w:r>
      <w:r>
        <w:rPr>
          <w:b/>
        </w:rPr>
        <w:t>ретроградное</w:t>
      </w:r>
    </w:p>
    <w:p>
      <w:pPr>
        <w:pStyle w:val="Heading2"/>
      </w:pPr>
      <w:r>
        <w:t>ОПТИМАЛЬНОЙ ПОЗИЦИЕЙ ДЛЯ ОЦЕНКИ КРОВОТОКА В ПРАВОЙ ПЕЧЕНОЧНОЙ ВЕНЕ В РЕЖИМЕ ИМПУЛЬСНОВОЛНОВОГО ДОППЛЕРА ЯВЛЯЕТСЯ</w:t>
      </w:r>
    </w:p>
    <w:p>
      <w:r>
        <w:rPr>
          <w:b/>
        </w:rPr>
        <w:t xml:space="preserve">1: </w:t>
      </w:r>
      <w:r>
        <w:t>субкостальная длинная ось нижней полой вены</w:t>
      </w:r>
    </w:p>
    <w:p>
      <w:r>
        <w:rPr>
          <w:b/>
        </w:rPr>
        <w:t xml:space="preserve">2: </w:t>
      </w:r>
      <w:r>
        <w:t>супрастернальная  короткая ось дуги аорты</w:t>
      </w:r>
    </w:p>
    <w:p>
      <w:r>
        <w:rPr>
          <w:b/>
        </w:rPr>
        <w:t xml:space="preserve">3: </w:t>
      </w:r>
      <w:r>
        <w:t>апикальная четырехкамерная</w:t>
      </w:r>
    </w:p>
    <w:p>
      <w:r>
        <w:rPr>
          <w:b/>
        </w:rPr>
        <w:t xml:space="preserve">4: </w:t>
      </w:r>
      <w:r>
        <w:t>супрастернальная  длинная ось дуги аорты</w:t>
      </w:r>
    </w:p>
    <w:p>
      <w:r>
        <w:t xml:space="preserve">Правильный ответ: </w:t>
      </w:r>
      <w:r>
        <w:rPr>
          <w:b/>
        </w:rPr>
        <w:t>субкостальная длинная ось нижней полой вены</w:t>
      </w:r>
    </w:p>
    <w:p>
      <w:pPr>
        <w:pStyle w:val="Heading2"/>
      </w:pPr>
      <w:r>
        <w:t>ПРИ СПОНТАННОЙ СТЕНОКАРДИИ ПРИНЦМЕТАЛА НАИБОЛЕЕ ИНФОРМАТИВНЫМ ДИАГНОСТИЧЕСКИМ МЕТОДОМ ЯВЛЯЕТСЯ</w:t>
      </w:r>
    </w:p>
    <w:p>
      <w:r>
        <w:rPr>
          <w:b/>
        </w:rPr>
        <w:t xml:space="preserve">1: </w:t>
      </w:r>
      <w:r>
        <w:t>проба с введением изопротеренола</w:t>
      </w:r>
    </w:p>
    <w:p>
      <w:r>
        <w:rPr>
          <w:b/>
        </w:rPr>
        <w:t xml:space="preserve">2: </w:t>
      </w:r>
      <w:r>
        <w:t>чреспищеводное электрофизиологическое обследование</w:t>
      </w:r>
    </w:p>
    <w:p>
      <w:r>
        <w:rPr>
          <w:b/>
        </w:rPr>
        <w:t xml:space="preserve">3: </w:t>
      </w:r>
      <w:r>
        <w:t>холтеровское мониторирование ЭКГ</w:t>
      </w:r>
    </w:p>
    <w:p>
      <w:r>
        <w:rPr>
          <w:b/>
        </w:rPr>
        <w:t xml:space="preserve">4: </w:t>
      </w:r>
      <w:r>
        <w:t>проба с физической нагрузкой</w:t>
      </w:r>
    </w:p>
    <w:p>
      <w:r>
        <w:t xml:space="preserve">Правильный ответ: </w:t>
      </w:r>
      <w:r>
        <w:rPr>
          <w:b/>
        </w:rPr>
        <w:t>холтеровское мониторирование ЭКГ</w:t>
      </w:r>
    </w:p>
    <w:p>
      <w:pPr>
        <w:pStyle w:val="Heading2"/>
      </w:pPr>
      <w:r>
        <w:t>ОТВЕДЕНИЕМ, РЕГИСТРИРУЮЩИМ РАЗНОСТЬ ПОТЕНЦИАЛОВ МЕЖДУ ПРАВОЙ РУКОЙ И ЛЕВОЙ НОГОЙ, ЯВЛЯЕТСЯ</w:t>
      </w:r>
    </w:p>
    <w:p>
      <w:r>
        <w:rPr>
          <w:b/>
        </w:rPr>
        <w:t xml:space="preserve">1: </w:t>
      </w:r>
      <w:r>
        <w:t>II</w:t>
      </w:r>
    </w:p>
    <w:p>
      <w:r>
        <w:rPr>
          <w:b/>
        </w:rPr>
        <w:t xml:space="preserve">2: </w:t>
      </w:r>
      <w:r>
        <w:t>aVF</w:t>
      </w:r>
    </w:p>
    <w:p>
      <w:r>
        <w:rPr>
          <w:b/>
        </w:rPr>
        <w:t xml:space="preserve">3: </w:t>
      </w:r>
      <w:r>
        <w:t>aVR</w:t>
      </w:r>
    </w:p>
    <w:p>
      <w:r>
        <w:rPr>
          <w:b/>
        </w:rPr>
        <w:t xml:space="preserve">4: </w:t>
      </w:r>
      <w:r>
        <w:t>III</w:t>
      </w:r>
    </w:p>
    <w:p>
      <w:r>
        <w:t xml:space="preserve">Правильный ответ: </w:t>
      </w:r>
      <w:r>
        <w:rPr>
          <w:b/>
        </w:rPr>
        <w:t>II</w:t>
      </w:r>
    </w:p>
    <w:p>
      <w:pPr>
        <w:pStyle w:val="Heading2"/>
      </w:pPr>
      <w:r>
        <w:t>ВЕНОЗНАЯ ГИПЕРЕМИЯ ХАРАКТЕРИЗУЕТСЯ</w:t>
      </w:r>
    </w:p>
    <w:p>
      <w:r>
        <w:rPr>
          <w:b/>
        </w:rPr>
        <w:t xml:space="preserve">1: </w:t>
      </w:r>
      <w:r>
        <w:t>уменьшением кровенаполнения и количества крови, притекающей по сосудам органов и тканей в результате сужения артерий и артериол</w:t>
      </w:r>
    </w:p>
    <w:p>
      <w:r>
        <w:rPr>
          <w:b/>
        </w:rPr>
        <w:t xml:space="preserve">2: </w:t>
      </w:r>
      <w:r>
        <w:t>увеличением кровенаполнения при уменьшении количества крови, протекающей по сосудам органов и тканей вследствие затруднения венозного оттока</w:t>
      </w:r>
    </w:p>
    <w:p>
      <w:r>
        <w:rPr>
          <w:b/>
        </w:rPr>
        <w:t xml:space="preserve">3: </w:t>
      </w:r>
      <w:r>
        <w:t>увеличением кровенаполнения и количества крови, притекающей по сосудам органов и тканей в результате расширения артерий и артериол</w:t>
      </w:r>
    </w:p>
    <w:p>
      <w:r>
        <w:rPr>
          <w:b/>
        </w:rPr>
        <w:t xml:space="preserve">4: </w:t>
      </w:r>
      <w:r>
        <w:t>отсутствием изменений кровенаполнения органов и тканей вследствие расширения артерий и артериол и затруднения венозного оттока</w:t>
      </w:r>
    </w:p>
    <w:p>
      <w:r>
        <w:t xml:space="preserve">Правильный ответ: </w:t>
      </w:r>
      <w:r>
        <w:rPr>
          <w:b/>
        </w:rPr>
        <w:t>увеличением кровенаполнения при уменьшении количества крови, протекающей по сосудам органов и тканей вследствие затруднения венозного оттока</w:t>
      </w:r>
    </w:p>
    <w:p>
      <w:pPr>
        <w:pStyle w:val="Heading2"/>
      </w:pPr>
      <w:r>
        <w:t>В РЕЖИМЕ ЦДК ОТНОШЕНИЕ ПЛОЩАДИ СТРУИ ЛЕГОЧНОЙ РЕГУРГИТАЦИИ К ПЛОЩАДИ ВЫНОСЯЩЕГО ТРАКТА ПРАВОГО ЖЕЛУДОЧКА, СООТВЕТСТВУЮЩЕЕ ЗНАЧИТЕЛЬНОЙ РЕГУРГИТАЦИИ, СОСТАВЛЯЕТ (В ПРОЦЕНТАХ)</w:t>
      </w:r>
    </w:p>
    <w:p>
      <w:r>
        <w:rPr>
          <w:b/>
        </w:rPr>
        <w:t xml:space="preserve">1: </w:t>
      </w:r>
      <w:r>
        <w:t>25-45</w:t>
      </w:r>
    </w:p>
    <w:p>
      <w:r>
        <w:rPr>
          <w:b/>
        </w:rPr>
        <w:t xml:space="preserve">2: </w:t>
      </w:r>
      <w:r>
        <w:t>мене 25</w:t>
      </w:r>
    </w:p>
    <w:p>
      <w:r>
        <w:rPr>
          <w:b/>
        </w:rPr>
        <w:t xml:space="preserve">3: </w:t>
      </w:r>
      <w:r>
        <w:t>более 65</w:t>
      </w:r>
    </w:p>
    <w:p>
      <w:r>
        <w:rPr>
          <w:b/>
        </w:rPr>
        <w:t xml:space="preserve">4: </w:t>
      </w:r>
      <w:r>
        <w:t>45-65</w:t>
      </w:r>
    </w:p>
    <w:p>
      <w:r>
        <w:t xml:space="preserve">Правильный ответ: </w:t>
      </w:r>
      <w:r>
        <w:rPr>
          <w:b/>
        </w:rPr>
        <w:t>45-65</w:t>
      </w:r>
    </w:p>
    <w:p>
      <w:pPr>
        <w:pStyle w:val="Heading2"/>
      </w:pPr>
      <w:r>
        <w:t>ОТСЛОЙКА ИНТИМЫ АОРТЫ В ГРУДНОМ ВОСХОДЯЩЕМ ОТДЕЛЕ ЧАЩЕ ВСЕГО НАЧИНАЕТСЯ ОТ</w:t>
      </w:r>
    </w:p>
    <w:p>
      <w:r>
        <w:rPr>
          <w:b/>
        </w:rPr>
        <w:t xml:space="preserve">1: </w:t>
      </w:r>
      <w:r>
        <w:t>синотубулярной зоны</w:t>
      </w:r>
    </w:p>
    <w:p>
      <w:r>
        <w:rPr>
          <w:b/>
        </w:rPr>
        <w:t xml:space="preserve">2: </w:t>
      </w:r>
      <w:r>
        <w:t>левой подключичной артерии</w:t>
      </w:r>
    </w:p>
    <w:p>
      <w:r>
        <w:rPr>
          <w:b/>
        </w:rPr>
        <w:t xml:space="preserve">3: </w:t>
      </w:r>
      <w:r>
        <w:t>плечеголовной артерии</w:t>
      </w:r>
    </w:p>
    <w:p>
      <w:r>
        <w:rPr>
          <w:b/>
        </w:rPr>
        <w:t xml:space="preserve">4: </w:t>
      </w:r>
      <w:r>
        <w:t>фиброзного кольца аорты</w:t>
      </w:r>
    </w:p>
    <w:p>
      <w:r>
        <w:t xml:space="preserve">Правильный ответ: </w:t>
      </w:r>
      <w:r>
        <w:rPr>
          <w:b/>
        </w:rPr>
        <w:t>фиброзного кольца аорты</w:t>
      </w:r>
    </w:p>
    <w:p>
      <w:pPr>
        <w:pStyle w:val="Heading2"/>
      </w:pPr>
      <w:r>
        <w:t>ОСНОВНЫМИ ПОКАЗАТЕЛЯМИ ПРИ ОЦЕНКЕ СТИМУЛЯЦИОННЫХ ПРОБ ЯВЛЯЮТСЯ</w:t>
      </w:r>
    </w:p>
    <w:p>
      <w:r>
        <w:rPr>
          <w:b/>
        </w:rPr>
        <w:t xml:space="preserve">1: </w:t>
      </w:r>
      <w:r>
        <w:t>сила стимуляции, уровень реакции</w:t>
      </w:r>
    </w:p>
    <w:p>
      <w:r>
        <w:rPr>
          <w:b/>
        </w:rPr>
        <w:t xml:space="preserve">2: </w:t>
      </w:r>
      <w:r>
        <w:t>скорость проведения импульса, амплитуда ответа</w:t>
      </w:r>
    </w:p>
    <w:p>
      <w:r>
        <w:rPr>
          <w:b/>
        </w:rPr>
        <w:t xml:space="preserve">3: </w:t>
      </w:r>
      <w:r>
        <w:t>чувствительность, специфичность реакции</w:t>
      </w:r>
    </w:p>
    <w:p>
      <w:r>
        <w:rPr>
          <w:b/>
        </w:rPr>
        <w:t xml:space="preserve">4: </w:t>
      </w:r>
      <w:r>
        <w:t>вариабельность ответа, ощущения пациента</w:t>
      </w:r>
    </w:p>
    <w:p>
      <w:r>
        <w:t xml:space="preserve">Правильный ответ: </w:t>
      </w:r>
      <w:r>
        <w:rPr>
          <w:b/>
        </w:rPr>
        <w:t>скорость проведения импульса, амплитуда ответа</w:t>
      </w:r>
    </w:p>
    <w:p>
      <w:pPr>
        <w:pStyle w:val="Heading2"/>
      </w:pPr>
      <w:r>
        <w:t>МИНИМАЛЬНОЕ КОЛИЧЕСТВО СЕЧЕНИЙ СТАНДАРТНОЙ   НЕЙРОСОНОГРАФИИ НОВОРОЖДЕННЫХ ДЕТЕЙ СОСТАВЛЯЕТ</w:t>
      </w:r>
    </w:p>
    <w:p>
      <w:r>
        <w:rPr>
          <w:b/>
        </w:rPr>
        <w:t xml:space="preserve">1: </w:t>
      </w:r>
      <w:r>
        <w:t>10</w:t>
      </w:r>
    </w:p>
    <w:p>
      <w:r>
        <w:rPr>
          <w:b/>
        </w:rPr>
        <w:t xml:space="preserve">2: </w:t>
      </w:r>
      <w:r>
        <w:t>8</w:t>
      </w:r>
    </w:p>
    <w:p>
      <w:r>
        <w:rPr>
          <w:b/>
        </w:rPr>
        <w:t xml:space="preserve">3: </w:t>
      </w:r>
      <w:r>
        <w:t>11</w:t>
      </w:r>
    </w:p>
    <w:p>
      <w:r>
        <w:rPr>
          <w:b/>
        </w:rPr>
        <w:t xml:space="preserve">4: </w:t>
      </w:r>
      <w:r>
        <w:t>9</w:t>
      </w:r>
    </w:p>
    <w:p>
      <w:r>
        <w:t xml:space="preserve">Правильный ответ: </w:t>
      </w:r>
      <w:r>
        <w:rPr>
          <w:b/>
        </w:rPr>
        <w:t>11</w:t>
      </w:r>
    </w:p>
    <w:p>
      <w:pPr>
        <w:pStyle w:val="Heading2"/>
      </w:pPr>
      <w:r>
        <w:t>ПРИ ВЫПОЛНЕНИИ ТРАНСПИЩЕВОДНОГО ИССЛЕДОВАНИЯ УШКО ЛЕВОГО ПРЕДСЕРДИЯ ЛУЧШЕ ВСЕГО ВИЗУАЛИЗИРУЕТСЯ В ПОЗИЦИИ СРЕДНЕ-ПИЩЕВОДНОЙ</w:t>
      </w:r>
    </w:p>
    <w:p>
      <w:r>
        <w:rPr>
          <w:b/>
        </w:rPr>
        <w:t xml:space="preserve">1: </w:t>
      </w:r>
      <w:r>
        <w:t>двухкамерной</w:t>
      </w:r>
    </w:p>
    <w:p>
      <w:r>
        <w:rPr>
          <w:b/>
        </w:rPr>
        <w:t xml:space="preserve">2: </w:t>
      </w:r>
      <w:r>
        <w:t>притока и оттока</w:t>
      </w:r>
    </w:p>
    <w:p>
      <w:r>
        <w:rPr>
          <w:b/>
        </w:rPr>
        <w:t xml:space="preserve">3: </w:t>
      </w:r>
      <w:r>
        <w:t>пятикамерной</w:t>
      </w:r>
    </w:p>
    <w:p>
      <w:r>
        <w:rPr>
          <w:b/>
        </w:rPr>
        <w:t xml:space="preserve">4: </w:t>
      </w:r>
      <w:r>
        <w:t>бивакальной</w:t>
      </w:r>
    </w:p>
    <w:p>
      <w:r>
        <w:t xml:space="preserve">Правильный ответ: </w:t>
      </w:r>
      <w:r>
        <w:rPr>
          <w:b/>
        </w:rPr>
        <w:t>двухкамерной</w:t>
      </w:r>
    </w:p>
    <w:p>
      <w:pPr>
        <w:pStyle w:val="Heading2"/>
      </w:pPr>
      <w:r>
        <w:t>КОМПЛЕКС QRS НА ЭЛЕКТРОКАРДИОГРАММЕ СООТВЕТСТВУЕТ ВОЗБУЖДЕНИЮ</w:t>
      </w:r>
    </w:p>
    <w:p>
      <w:r>
        <w:rPr>
          <w:b/>
        </w:rPr>
        <w:t xml:space="preserve">1: </w:t>
      </w:r>
      <w:r>
        <w:t>правого предсердия и левого желудочка</w:t>
      </w:r>
    </w:p>
    <w:p>
      <w:r>
        <w:rPr>
          <w:b/>
        </w:rPr>
        <w:t xml:space="preserve">2: </w:t>
      </w:r>
      <w:r>
        <w:t>предсердий</w:t>
      </w:r>
    </w:p>
    <w:p>
      <w:r>
        <w:rPr>
          <w:b/>
        </w:rPr>
        <w:t xml:space="preserve">3: </w:t>
      </w:r>
      <w:r>
        <w:t>желудочков</w:t>
      </w:r>
    </w:p>
    <w:p>
      <w:r>
        <w:rPr>
          <w:b/>
        </w:rPr>
        <w:t xml:space="preserve">4: </w:t>
      </w:r>
      <w:r>
        <w:t>межжелудочковой и межпредсердной перегородок</w:t>
      </w:r>
    </w:p>
    <w:p>
      <w:r>
        <w:t xml:space="preserve">Правильный ответ: </w:t>
      </w:r>
      <w:r>
        <w:rPr>
          <w:b/>
        </w:rPr>
        <w:t>желудочков</w:t>
      </w:r>
    </w:p>
    <w:p>
      <w:pPr>
        <w:pStyle w:val="Heading2"/>
      </w:pPr>
      <w:r>
        <w:t>В НОРМЕ В КРОВОСНАБЖЕНИИ АРТЕРИЙ НИЖНИХ КОНЕЧНОСТЕЙ ПРИНИМАЕТ УЧАСТИЕ</w:t>
      </w:r>
    </w:p>
    <w:p>
      <w:r>
        <w:rPr>
          <w:b/>
        </w:rPr>
        <w:t xml:space="preserve">1: </w:t>
      </w:r>
      <w:r>
        <w:t>общая и внутренняя подвздошные артерии</w:t>
      </w:r>
    </w:p>
    <w:p>
      <w:r>
        <w:rPr>
          <w:b/>
        </w:rPr>
        <w:t xml:space="preserve">2: </w:t>
      </w:r>
      <w:r>
        <w:t>наружная подвздошная артерия</w:t>
      </w:r>
    </w:p>
    <w:p>
      <w:r>
        <w:rPr>
          <w:b/>
        </w:rPr>
        <w:t xml:space="preserve">3: </w:t>
      </w:r>
      <w:r>
        <w:t>наружная и внутренняя подвздошные артерии</w:t>
      </w:r>
    </w:p>
    <w:p>
      <w:r>
        <w:rPr>
          <w:b/>
        </w:rPr>
        <w:t xml:space="preserve">4: </w:t>
      </w:r>
      <w:r>
        <w:t>внутренняя подвздошная артерия</w:t>
      </w:r>
    </w:p>
    <w:p>
      <w:r>
        <w:t xml:space="preserve">Правильный ответ: </w:t>
      </w:r>
      <w:r>
        <w:rPr>
          <w:b/>
        </w:rPr>
        <w:t>наружная подвздошная артерия</w:t>
      </w:r>
    </w:p>
    <w:p>
      <w:pPr>
        <w:pStyle w:val="Heading2"/>
      </w:pPr>
      <w:r>
        <w:t>ПРИ ОБСТРУКЦИИ УМЕНЬШАЕТСЯ</w:t>
      </w:r>
    </w:p>
    <w:p>
      <w:r>
        <w:rPr>
          <w:b/>
        </w:rPr>
        <w:t xml:space="preserve">1: </w:t>
      </w:r>
      <w:r>
        <w:t>объём форсированного выдоха за 1 секунду</w:t>
      </w:r>
    </w:p>
    <w:p>
      <w:r>
        <w:rPr>
          <w:b/>
        </w:rPr>
        <w:t xml:space="preserve">2: </w:t>
      </w:r>
      <w:r>
        <w:t>общая ёмкость лёгких</w:t>
      </w:r>
    </w:p>
    <w:p>
      <w:r>
        <w:rPr>
          <w:b/>
        </w:rPr>
        <w:t xml:space="preserve">3: </w:t>
      </w:r>
      <w:r>
        <w:t>остаточный объём лёгких</w:t>
      </w:r>
    </w:p>
    <w:p>
      <w:r>
        <w:rPr>
          <w:b/>
        </w:rPr>
        <w:t xml:space="preserve">4: </w:t>
      </w:r>
      <w:r>
        <w:t>резервный объём вдоха</w:t>
      </w:r>
    </w:p>
    <w:p>
      <w:r>
        <w:t xml:space="preserve">Правильный ответ: </w:t>
      </w:r>
      <w:r>
        <w:rPr>
          <w:b/>
        </w:rPr>
        <w:t>объём форсированного выдоха за 1 секунду</w:t>
      </w:r>
    </w:p>
    <w:p>
      <w:pPr>
        <w:pStyle w:val="Heading2"/>
      </w:pPr>
      <w:r>
        <w:t>АКТИВАЦИЯ МЕТАБОЛИЧЕСКОГО МЕХАНИЗМА РЕГУЛЯЦИИ СОСУДИСТОГО ТОНУСА ИНДУЦИРУЕТСЯ</w:t>
      </w:r>
    </w:p>
    <w:p>
      <w:r>
        <w:rPr>
          <w:b/>
        </w:rPr>
        <w:t xml:space="preserve">1: </w:t>
      </w:r>
      <w:r>
        <w:t>изменение уровня внутрипросветного давления</w:t>
      </w:r>
    </w:p>
    <w:p>
      <w:r>
        <w:rPr>
          <w:b/>
        </w:rPr>
        <w:t xml:space="preserve">2: </w:t>
      </w:r>
      <w:r>
        <w:t>изменением баланса клеточных элементов и белков плазмы</w:t>
      </w:r>
    </w:p>
    <w:p>
      <w:r>
        <w:rPr>
          <w:b/>
        </w:rPr>
        <w:t xml:space="preserve">3: </w:t>
      </w:r>
      <w:r>
        <w:t>деформацией сосудистой стенки, изменением гидродинамического давления</w:t>
      </w:r>
    </w:p>
    <w:p>
      <w:r>
        <w:rPr>
          <w:b/>
        </w:rPr>
        <w:t xml:space="preserve">4: </w:t>
      </w:r>
      <w:r>
        <w:t>тканевым ацидозом, алкалозом</w:t>
      </w:r>
    </w:p>
    <w:p>
      <w:r>
        <w:t xml:space="preserve">Правильный ответ: </w:t>
      </w:r>
      <w:r>
        <w:rPr>
          <w:b/>
        </w:rPr>
        <w:t>тканевым ацидозом, алкалозом</w:t>
      </w:r>
    </w:p>
    <w:p>
      <w:pPr>
        <w:pStyle w:val="Heading2"/>
      </w:pPr>
      <w:r>
        <w:t>ДИАСТОЛЕ ЖЕЛУДОЧКОВ И ПРЕДСЕРДИЙ ПРИ ОТСУТСТВИИ ЭЛЕКТРИЧЕСКОЙ АКТИВНОСТИ СЕРДЦА НА ЭЛЕКТРОКАРДИОГРАММЕ СООТВЕТСТВУЕТ</w:t>
      </w:r>
    </w:p>
    <w:p>
      <w:r>
        <w:rPr>
          <w:b/>
        </w:rPr>
        <w:t xml:space="preserve">1: </w:t>
      </w:r>
      <w:r>
        <w:t>сегмент TP</w:t>
      </w:r>
    </w:p>
    <w:p>
      <w:r>
        <w:rPr>
          <w:b/>
        </w:rPr>
        <w:t xml:space="preserve">2: </w:t>
      </w:r>
      <w:r>
        <w:t>интервал PQ</w:t>
      </w:r>
    </w:p>
    <w:p>
      <w:r>
        <w:rPr>
          <w:b/>
        </w:rPr>
        <w:t xml:space="preserve">3: </w:t>
      </w:r>
      <w:r>
        <w:t>интервал QT</w:t>
      </w:r>
    </w:p>
    <w:p>
      <w:r>
        <w:rPr>
          <w:b/>
        </w:rPr>
        <w:t xml:space="preserve">4: </w:t>
      </w:r>
      <w:r>
        <w:t>сегмент PQ</w:t>
      </w:r>
    </w:p>
    <w:p>
      <w:r>
        <w:t xml:space="preserve">Правильный ответ: </w:t>
      </w:r>
      <w:r>
        <w:rPr>
          <w:b/>
        </w:rPr>
        <w:t>сегмент TP</w:t>
      </w:r>
    </w:p>
    <w:p>
      <w:pPr>
        <w:pStyle w:val="Heading2"/>
      </w:pPr>
      <w:r>
        <w:t>ПЕРВОЙ МЕДИЦИНСКОЙ ПОМОЩЬЮ ПРИ СУДОРОЖНОЙ ФОРМЕ ГИПЕРТОНИЧЕСКОГО КРИЗА ЯВЛЯЕТСЯ ВНУТРИВЕННОЕ ВВЕДЕНИЕ</w:t>
      </w:r>
    </w:p>
    <w:p>
      <w:r>
        <w:rPr>
          <w:b/>
        </w:rPr>
        <w:t xml:space="preserve">1: </w:t>
      </w:r>
      <w:r>
        <w:t>10 мл глюкозы раствор 5%</w:t>
      </w:r>
    </w:p>
    <w:p>
      <w:r>
        <w:rPr>
          <w:b/>
        </w:rPr>
        <w:t xml:space="preserve">2: </w:t>
      </w:r>
      <w:r>
        <w:t>4–6 мл  фуросемида раствор 1%</w:t>
      </w:r>
    </w:p>
    <w:p>
      <w:r>
        <w:rPr>
          <w:b/>
        </w:rPr>
        <w:t xml:space="preserve">3: </w:t>
      </w:r>
      <w:r>
        <w:t>2 мл  димедрола раствор 1%</w:t>
      </w:r>
    </w:p>
    <w:p>
      <w:r>
        <w:rPr>
          <w:b/>
        </w:rPr>
        <w:t xml:space="preserve">4: </w:t>
      </w:r>
      <w:r>
        <w:t>2–6 мл диазепама раствор 0,5 %, разведенного в 10 мл глюкозы раствор 5%  или натрия хлорида раствор 0,9 %</w:t>
      </w:r>
    </w:p>
    <w:p>
      <w:r>
        <w:t xml:space="preserve">Правильный ответ: </w:t>
      </w:r>
      <w:r>
        <w:rPr>
          <w:b/>
        </w:rPr>
        <w:t>2–6 мл диазепама раствор 0,5 %, разведенного в 10 мл глюкозы раствор 5%  или натрия хлорида раствор 0,9 %</w:t>
      </w:r>
    </w:p>
    <w:p>
      <w:pPr>
        <w:pStyle w:val="Heading2"/>
      </w:pPr>
      <w:r>
        <w:t>УЛЬТРАЗВУКОВОЕ ИССЛЕДОВАНИЕ ПОВЕРХНОСТНЫХ БЕДРЕННЫХ ВЕН ВЫПОЛНЯЕТСЯ ДАТЧИКОМ ______ ФОРМАТА</w:t>
      </w:r>
    </w:p>
    <w:p>
      <w:r>
        <w:rPr>
          <w:b/>
        </w:rPr>
        <w:t xml:space="preserve">1: </w:t>
      </w:r>
      <w:r>
        <w:t>векторного</w:t>
      </w:r>
    </w:p>
    <w:p>
      <w:r>
        <w:rPr>
          <w:b/>
        </w:rPr>
        <w:t xml:space="preserve">2: </w:t>
      </w:r>
      <w:r>
        <w:t>секторного</w:t>
      </w:r>
    </w:p>
    <w:p>
      <w:r>
        <w:rPr>
          <w:b/>
        </w:rPr>
        <w:t xml:space="preserve">3: </w:t>
      </w:r>
      <w:r>
        <w:t>линейного</w:t>
      </w:r>
    </w:p>
    <w:p>
      <w:r>
        <w:rPr>
          <w:b/>
        </w:rPr>
        <w:t xml:space="preserve">4: </w:t>
      </w:r>
      <w:r>
        <w:t>конвексного</w:t>
      </w:r>
    </w:p>
    <w:p>
      <w:r>
        <w:t xml:space="preserve">Правильный ответ: </w:t>
      </w:r>
      <w:r>
        <w:rPr>
          <w:b/>
        </w:rPr>
        <w:t>линейного</w:t>
      </w:r>
    </w:p>
    <w:p>
      <w:pPr>
        <w:pStyle w:val="Heading2"/>
      </w:pPr>
      <w:r>
        <w:t>У БОЛЬНЫХ С ИМПЛАНТИРОВАННЫМ КАРДИОСТИМУЛЯТОРОМ В РЕЖИМЕ «DEMAND» ВО ВРЕМЯ ВОССТАНОВЛЕНИЯ СИНУСОВОГО РИТМА НЕРЕДКО ОТМЕЧАЮТСЯ ИНВЕРСИЯ ЗУБЦА Т И/ИЛИ ДЕПРЕССИЯ СЕГМЕНТА S-T, ЧТО ВЫЗВАНО</w:t>
      </w:r>
    </w:p>
    <w:p>
      <w:r>
        <w:rPr>
          <w:b/>
        </w:rPr>
        <w:t xml:space="preserve">1: </w:t>
      </w:r>
      <w:r>
        <w:t>«постстимуляционным» или «постдеполяризационным» синдромом</w:t>
      </w:r>
    </w:p>
    <w:p>
      <w:r>
        <w:rPr>
          <w:b/>
        </w:rPr>
        <w:t xml:space="preserve">2: </w:t>
      </w:r>
      <w:r>
        <w:t>нарушением электролитного обмена калия и кальция</w:t>
      </w:r>
    </w:p>
    <w:p>
      <w:r>
        <w:rPr>
          <w:b/>
        </w:rPr>
        <w:t xml:space="preserve">3: </w:t>
      </w:r>
      <w:r>
        <w:t>острой очаговой субэндокардиальной ишемией миокарда</w:t>
      </w:r>
    </w:p>
    <w:p>
      <w:r>
        <w:rPr>
          <w:b/>
        </w:rPr>
        <w:t xml:space="preserve">4: </w:t>
      </w:r>
      <w:r>
        <w:t>трансмуральной ишемией</w:t>
      </w:r>
    </w:p>
    <w:p>
      <w:r>
        <w:t xml:space="preserve">Правильный ответ: </w:t>
      </w:r>
      <w:r>
        <w:rPr>
          <w:b/>
        </w:rPr>
        <w:t>«постстимуляционным» или «постдеполяризационным» синдромом</w:t>
      </w:r>
    </w:p>
    <w:p>
      <w:pPr>
        <w:pStyle w:val="Heading2"/>
      </w:pPr>
      <w:r>
        <w:t>ПРИ ЗАПИСИ ОТВЕТА С ЧУВСТВИТЕЛЬНОГО НЕРВА РЕГИСТРИРУЮЩИЙ ЭЛЕКТРОД РАСПОЛАГАЕТСЯ НАД</w:t>
      </w:r>
    </w:p>
    <w:p>
      <w:r>
        <w:rPr>
          <w:b/>
        </w:rPr>
        <w:t xml:space="preserve">1: </w:t>
      </w:r>
      <w:r>
        <w:t>мышцей</w:t>
      </w:r>
    </w:p>
    <w:p>
      <w:r>
        <w:rPr>
          <w:b/>
        </w:rPr>
        <w:t xml:space="preserve">2: </w:t>
      </w:r>
      <w:r>
        <w:t>нервом</w:t>
      </w:r>
    </w:p>
    <w:p>
      <w:r>
        <w:rPr>
          <w:b/>
        </w:rPr>
        <w:t xml:space="preserve">3: </w:t>
      </w:r>
      <w:r>
        <w:t>сухожилием</w:t>
      </w:r>
    </w:p>
    <w:p>
      <w:r>
        <w:rPr>
          <w:b/>
        </w:rPr>
        <w:t xml:space="preserve">4: </w:t>
      </w:r>
      <w:r>
        <w:t>сосудом</w:t>
      </w:r>
    </w:p>
    <w:p>
      <w:r>
        <w:t xml:space="preserve">Правильный ответ: </w:t>
      </w:r>
      <w:r>
        <w:rPr>
          <w:b/>
        </w:rPr>
        <w:t>нервом</w:t>
      </w:r>
    </w:p>
    <w:p>
      <w:pPr>
        <w:pStyle w:val="Heading2"/>
      </w:pPr>
      <w:r>
        <w:t>СТАНДАРТНОЙ ПОЗИЦИЕЙ, ПРИ КОТОРОЙ ОЦЕНИВАЮТ СОСТОЯНИЕ БРЮШНОГО ОТДЕЛА АОРТЫ ПРИ ЭХОКАРДИОГРАФИЧЕСКОМ ИССЛЕДОВАНИИ, ЯВЛЯЕТСЯ</w:t>
      </w:r>
    </w:p>
    <w:p>
      <w:r>
        <w:rPr>
          <w:b/>
        </w:rPr>
        <w:t xml:space="preserve">1: </w:t>
      </w:r>
      <w:r>
        <w:t>супрастернальный доступ</w:t>
      </w:r>
    </w:p>
    <w:p>
      <w:r>
        <w:rPr>
          <w:b/>
        </w:rPr>
        <w:t xml:space="preserve">2: </w:t>
      </w:r>
      <w:r>
        <w:t>апикальная</w:t>
      </w:r>
    </w:p>
    <w:p>
      <w:r>
        <w:rPr>
          <w:b/>
        </w:rPr>
        <w:t xml:space="preserve">3: </w:t>
      </w:r>
      <w:r>
        <w:t>субкостальная</w:t>
      </w:r>
    </w:p>
    <w:p>
      <w:r>
        <w:rPr>
          <w:b/>
        </w:rPr>
        <w:t xml:space="preserve">4: </w:t>
      </w:r>
      <w:r>
        <w:t>парастернальный доступ</w:t>
      </w:r>
    </w:p>
    <w:p>
      <w:r>
        <w:t xml:space="preserve">Правильный ответ: </w:t>
      </w:r>
      <w:r>
        <w:rPr>
          <w:b/>
        </w:rPr>
        <w:t>субкостальная</w:t>
      </w:r>
    </w:p>
    <w:p>
      <w:pPr>
        <w:pStyle w:val="Heading2"/>
      </w:pPr>
      <w:r>
        <w:t>ГЕМОДИНАМИКА ЯВЛЯЕТСЯ СОСТАВНОЙ ЧАСТЬЮ</w:t>
      </w:r>
    </w:p>
    <w:p>
      <w:r>
        <w:rPr>
          <w:b/>
        </w:rPr>
        <w:t xml:space="preserve">1: </w:t>
      </w:r>
      <w:r>
        <w:t>прикладной математики</w:t>
      </w:r>
    </w:p>
    <w:p>
      <w:r>
        <w:rPr>
          <w:b/>
        </w:rPr>
        <w:t xml:space="preserve">2: </w:t>
      </w:r>
      <w:r>
        <w:t>физической химии</w:t>
      </w:r>
    </w:p>
    <w:p>
      <w:r>
        <w:rPr>
          <w:b/>
        </w:rPr>
        <w:t xml:space="preserve">3: </w:t>
      </w:r>
      <w:r>
        <w:t>начертательной геометрии</w:t>
      </w:r>
    </w:p>
    <w:p>
      <w:r>
        <w:rPr>
          <w:b/>
        </w:rPr>
        <w:t xml:space="preserve">4: </w:t>
      </w:r>
      <w:r>
        <w:t>гидродинамики</w:t>
      </w:r>
    </w:p>
    <w:p>
      <w:r>
        <w:t xml:space="preserve">Правильный ответ: </w:t>
      </w:r>
      <w:r>
        <w:rPr>
          <w:b/>
        </w:rPr>
        <w:t>гидродинамики</w:t>
      </w:r>
    </w:p>
    <w:p>
      <w:pPr>
        <w:pStyle w:val="Heading2"/>
      </w:pPr>
      <w:r>
        <w:t>ПОТЕНЦИАЛЬНО ЗЛОКАЧЕСТВЕННЫМИ СЧИТАЮТСЯ ЖЕЛУДОЧКОВЫЕ АРИТМИИ У БОЛЬНЫХ</w:t>
      </w:r>
    </w:p>
    <w:p>
      <w:r>
        <w:rPr>
          <w:b/>
        </w:rPr>
        <w:t xml:space="preserve">1: </w:t>
      </w:r>
      <w:r>
        <w:t>со структурными изменениями сердца</w:t>
      </w:r>
    </w:p>
    <w:p>
      <w:r>
        <w:rPr>
          <w:b/>
        </w:rPr>
        <w:t xml:space="preserve">2: </w:t>
      </w:r>
      <w:r>
        <w:t>без структурных изменений сердца</w:t>
      </w:r>
    </w:p>
    <w:p>
      <w:r>
        <w:rPr>
          <w:b/>
        </w:rPr>
        <w:t xml:space="preserve">3: </w:t>
      </w:r>
      <w:r>
        <w:t>со структурными изменениями сердца и жизнеопасными желудочковыми аритмиями в анамнезе</w:t>
      </w:r>
    </w:p>
    <w:p>
      <w:r>
        <w:rPr>
          <w:b/>
        </w:rPr>
        <w:t xml:space="preserve">4: </w:t>
      </w:r>
      <w:r>
        <w:t>без структурных изменений сердца и жизнеопасными желудочковыми аритмиями в анамнезе</w:t>
      </w:r>
    </w:p>
    <w:p>
      <w:r>
        <w:t xml:space="preserve">Правильный ответ: </w:t>
      </w:r>
      <w:r>
        <w:rPr>
          <w:b/>
        </w:rPr>
        <w:t>со структурными изменениями сердца</w:t>
      </w:r>
    </w:p>
    <w:p>
      <w:pPr>
        <w:pStyle w:val="Heading2"/>
      </w:pPr>
      <w:r>
        <w:t>РАСЧЕТ ФРАКЦИИ ВЫБРОСА В В – РЕЖИМЕ ПРОВОДЯТ ПО</w:t>
      </w:r>
    </w:p>
    <w:p>
      <w:r>
        <w:rPr>
          <w:b/>
        </w:rPr>
        <w:t xml:space="preserve">1: </w:t>
      </w:r>
      <w:r>
        <w:t>формуле дисков в трехмерном режиме</w:t>
      </w:r>
    </w:p>
    <w:p>
      <w:r>
        <w:rPr>
          <w:b/>
        </w:rPr>
        <w:t xml:space="preserve">2: </w:t>
      </w:r>
      <w:r>
        <w:t>формуле Куба</w:t>
      </w:r>
    </w:p>
    <w:p>
      <w:r>
        <w:rPr>
          <w:b/>
        </w:rPr>
        <w:t xml:space="preserve">3: </w:t>
      </w:r>
      <w:r>
        <w:t>уравнению непрерывности потока</w:t>
      </w:r>
    </w:p>
    <w:p>
      <w:r>
        <w:rPr>
          <w:b/>
        </w:rPr>
        <w:t xml:space="preserve">4: </w:t>
      </w:r>
      <w:r>
        <w:t>уравнению Тейхольца</w:t>
      </w:r>
    </w:p>
    <w:p>
      <w:r>
        <w:t xml:space="preserve">Правильный ответ: </w:t>
      </w:r>
      <w:r>
        <w:rPr>
          <w:b/>
        </w:rPr>
        <w:t>формуле дисков в трехмерном режиме</w:t>
      </w:r>
    </w:p>
    <w:p>
      <w:pPr>
        <w:pStyle w:val="Heading2"/>
      </w:pPr>
      <w:r>
        <w:t>ЭЛЕКТРИЧЕСКАЯ ОСЬ СЕРДЦА – ЭТО</w:t>
      </w:r>
    </w:p>
    <w:p>
      <w:r>
        <w:rPr>
          <w:b/>
        </w:rPr>
        <w:t xml:space="preserve">1: </w:t>
      </w:r>
      <w:r>
        <w:t>моментный вектор максимальной активации желудочков</w:t>
      </w:r>
    </w:p>
    <w:p>
      <w:r>
        <w:rPr>
          <w:b/>
        </w:rPr>
        <w:t xml:space="preserve">2: </w:t>
      </w:r>
      <w:r>
        <w:t>направление начального вектора деполяризации желудочков</w:t>
      </w:r>
    </w:p>
    <w:p>
      <w:r>
        <w:rPr>
          <w:b/>
        </w:rPr>
        <w:t xml:space="preserve">3: </w:t>
      </w:r>
      <w:r>
        <w:t>направление конечного вектора деполяризации желудочков</w:t>
      </w:r>
    </w:p>
    <w:p>
      <w:r>
        <w:rPr>
          <w:b/>
        </w:rPr>
        <w:t xml:space="preserve">4: </w:t>
      </w:r>
      <w:r>
        <w:t>среднее направление вектора деполяризации желудочков</w:t>
      </w:r>
    </w:p>
    <w:p>
      <w:r>
        <w:t xml:space="preserve">Правильный ответ: </w:t>
      </w:r>
      <w:r>
        <w:rPr>
          <w:b/>
        </w:rPr>
        <w:t>среднее направление вектора деполяризации желудочков</w:t>
      </w:r>
    </w:p>
    <w:p>
      <w:pPr>
        <w:pStyle w:val="Heading2"/>
      </w:pPr>
      <w:r>
        <w:t>ПРИ АРИТМОГЕННОЙ ДИСПЛАЗИИ ПРАВОГО ЖЕЛУДОЧКА НАБЛЮДАЕТСЯ ДИЛАТАЦИЯ</w:t>
      </w:r>
    </w:p>
    <w:p>
      <w:r>
        <w:rPr>
          <w:b/>
        </w:rPr>
        <w:t xml:space="preserve">1: </w:t>
      </w:r>
      <w:r>
        <w:t>аорты в брюшном отделе</w:t>
      </w:r>
    </w:p>
    <w:p>
      <w:r>
        <w:rPr>
          <w:b/>
        </w:rPr>
        <w:t xml:space="preserve">2: </w:t>
      </w:r>
      <w:r>
        <w:t>правых камер сердца</w:t>
      </w:r>
    </w:p>
    <w:p>
      <w:r>
        <w:rPr>
          <w:b/>
        </w:rPr>
        <w:t xml:space="preserve">3: </w:t>
      </w:r>
      <w:r>
        <w:t>аорты в восходящем грудном отделе</w:t>
      </w:r>
    </w:p>
    <w:p>
      <w:r>
        <w:rPr>
          <w:b/>
        </w:rPr>
        <w:t xml:space="preserve">4: </w:t>
      </w:r>
      <w:r>
        <w:t>левых камер сердца</w:t>
      </w:r>
    </w:p>
    <w:p>
      <w:r>
        <w:t xml:space="preserve">Правильный ответ: </w:t>
      </w:r>
      <w:r>
        <w:rPr>
          <w:b/>
        </w:rPr>
        <w:t>правых камер сердца</w:t>
      </w:r>
    </w:p>
    <w:p>
      <w:pPr>
        <w:pStyle w:val="Heading2"/>
      </w:pPr>
      <w:r>
        <w:t>ПЕРВОЙ ВЕТВЬЮ ВНУТРЕННЕЙ СОННОЙ АРТЕРИИ ЯВЛЯЕТСЯ АРТЕРИЯ</w:t>
      </w:r>
    </w:p>
    <w:p>
      <w:r>
        <w:rPr>
          <w:b/>
        </w:rPr>
        <w:t xml:space="preserve">1: </w:t>
      </w:r>
      <w:r>
        <w:t>средняя мозговая</w:t>
      </w:r>
    </w:p>
    <w:p>
      <w:r>
        <w:rPr>
          <w:b/>
        </w:rPr>
        <w:t xml:space="preserve">2: </w:t>
      </w:r>
      <w:r>
        <w:t>глазничная</w:t>
      </w:r>
    </w:p>
    <w:p>
      <w:r>
        <w:rPr>
          <w:b/>
        </w:rPr>
        <w:t xml:space="preserve">3: </w:t>
      </w:r>
      <w:r>
        <w:t>передняя мозговая</w:t>
      </w:r>
    </w:p>
    <w:p>
      <w:r>
        <w:rPr>
          <w:b/>
        </w:rPr>
        <w:t xml:space="preserve">4: </w:t>
      </w:r>
      <w:r>
        <w:t>задняя мозговая</w:t>
      </w:r>
    </w:p>
    <w:p>
      <w:r>
        <w:t xml:space="preserve">Правильный ответ: </w:t>
      </w:r>
      <w:r>
        <w:rPr>
          <w:b/>
        </w:rPr>
        <w:t>глазничная</w:t>
      </w:r>
    </w:p>
    <w:p>
      <w:pPr>
        <w:pStyle w:val="Heading2"/>
      </w:pPr>
      <w:r>
        <w:t>ПРОБА СО СВЕТОВЫМИ ВСПЫШКАМИ РАЗЛИЧНОЙ ЧАСТОТЫ НАЗЫВАЕТСЯ</w:t>
      </w:r>
    </w:p>
    <w:p>
      <w:r>
        <w:rPr>
          <w:b/>
        </w:rPr>
        <w:t xml:space="preserve">1: </w:t>
      </w:r>
      <w:r>
        <w:t>гипервентиляцией</w:t>
      </w:r>
    </w:p>
    <w:p>
      <w:r>
        <w:rPr>
          <w:b/>
        </w:rPr>
        <w:t xml:space="preserve">2: </w:t>
      </w:r>
      <w:r>
        <w:t>фотостимуляцией</w:t>
      </w:r>
    </w:p>
    <w:p>
      <w:r>
        <w:rPr>
          <w:b/>
        </w:rPr>
        <w:t xml:space="preserve">3: </w:t>
      </w:r>
      <w:r>
        <w:t>фоностимуляцией</w:t>
      </w:r>
    </w:p>
    <w:p>
      <w:r>
        <w:rPr>
          <w:b/>
        </w:rPr>
        <w:t xml:space="preserve">4: </w:t>
      </w:r>
      <w:r>
        <w:t>миостимуляцией</w:t>
      </w:r>
    </w:p>
    <w:p>
      <w:r>
        <w:t xml:space="preserve">Правильный ответ: </w:t>
      </w:r>
      <w:r>
        <w:rPr>
          <w:b/>
        </w:rPr>
        <w:t>фотостимуляцией</w:t>
      </w:r>
    </w:p>
    <w:p>
      <w:pPr>
        <w:pStyle w:val="Heading2"/>
      </w:pPr>
      <w:r>
        <w:t>РАЗНОСТЬ ПОТЕНЦИАЛОВ МЕЖДУ ЛЕВОЙ РУКОЙ И ЛЕВОЙ НОГОЙ РЕГИСТРИРУЕТ ОТВЕДЕНИЕ</w:t>
      </w:r>
    </w:p>
    <w:p>
      <w:r>
        <w:rPr>
          <w:b/>
        </w:rPr>
        <w:t xml:space="preserve">1: </w:t>
      </w:r>
      <w:r>
        <w:t>усиленное aVF</w:t>
      </w:r>
    </w:p>
    <w:p>
      <w:r>
        <w:rPr>
          <w:b/>
        </w:rPr>
        <w:t xml:space="preserve">2: </w:t>
      </w:r>
      <w:r>
        <w:t>I стандартное</w:t>
      </w:r>
    </w:p>
    <w:p>
      <w:r>
        <w:rPr>
          <w:b/>
        </w:rPr>
        <w:t xml:space="preserve">3: </w:t>
      </w:r>
      <w:r>
        <w:t>III стандартное</w:t>
      </w:r>
    </w:p>
    <w:p>
      <w:r>
        <w:rPr>
          <w:b/>
        </w:rPr>
        <w:t xml:space="preserve">4: </w:t>
      </w:r>
      <w:r>
        <w:t>II стандартное</w:t>
      </w:r>
    </w:p>
    <w:p>
      <w:r>
        <w:t xml:space="preserve">Правильный ответ: </w:t>
      </w:r>
      <w:r>
        <w:rPr>
          <w:b/>
        </w:rPr>
        <w:t>III стандартное</w:t>
      </w:r>
    </w:p>
    <w:p>
      <w:pPr>
        <w:pStyle w:val="Heading2"/>
      </w:pPr>
      <w:r>
        <w:t>В СЛУЧАЕ ПОЛНОЙ АВ БЛОКАДЫ ПРИ РЕГИСТРАЦИИ ВЫСКАЛЬЗЫВАЮЩЕГО РИТМА С НОРМАЛЬНЫМИ НЕУШИРЕННЫМИ КОМПЛЕКСАМИ QRS ЛОКАЛИЗАЦИЯ БЛОКАДЫ МОЖЕТ БЫТЬ НА УРОВНЕ</w:t>
      </w:r>
    </w:p>
    <w:p>
      <w:r>
        <w:rPr>
          <w:b/>
        </w:rPr>
        <w:t xml:space="preserve">1: </w:t>
      </w:r>
      <w:r>
        <w:t>волокон Пуркинье</w:t>
      </w:r>
    </w:p>
    <w:p>
      <w:r>
        <w:rPr>
          <w:b/>
        </w:rPr>
        <w:t xml:space="preserve">2: </w:t>
      </w:r>
      <w:r>
        <w:t>ветвей пучка Гиса</w:t>
      </w:r>
    </w:p>
    <w:p>
      <w:r>
        <w:rPr>
          <w:b/>
        </w:rPr>
        <w:t xml:space="preserve">3: </w:t>
      </w:r>
      <w:r>
        <w:t>АВ узла или на уровне ствола пучка Гиса</w:t>
      </w:r>
    </w:p>
    <w:p>
      <w:r>
        <w:rPr>
          <w:b/>
        </w:rPr>
        <w:t xml:space="preserve">4: </w:t>
      </w:r>
      <w:r>
        <w:t>любом</w:t>
      </w:r>
    </w:p>
    <w:p>
      <w:r>
        <w:t xml:space="preserve">Правильный ответ: </w:t>
      </w:r>
      <w:r>
        <w:rPr>
          <w:b/>
        </w:rPr>
        <w:t>АВ узла или на уровне ствола пучка Гиса</w:t>
      </w:r>
    </w:p>
    <w:p>
      <w:pPr>
        <w:pStyle w:val="Heading2"/>
      </w:pPr>
      <w:r>
        <w:t>ДЛЯ ЗНАЧИТЕЛЬНОЙ ОСТРО ВОЗНИКШЕЙ МИТРАЛЬНОЙ РЕГУРГИТАЦИИ В РЕЖИМЕ НЕПРЕРЫВНОВОЛНОВОГО ДОППЛЕРА ХАРАКТЕРЕН</w:t>
      </w:r>
    </w:p>
    <w:p>
      <w:r>
        <w:rPr>
          <w:b/>
        </w:rPr>
        <w:t xml:space="preserve">1: </w:t>
      </w:r>
      <w:r>
        <w:t>поток равнобедренный, пик скорости потока в середине систолы</w:t>
      </w:r>
    </w:p>
    <w:p>
      <w:r>
        <w:rPr>
          <w:b/>
        </w:rPr>
        <w:t xml:space="preserve">2: </w:t>
      </w:r>
      <w:r>
        <w:t>трехпиковый поток</w:t>
      </w:r>
    </w:p>
    <w:p>
      <w:r>
        <w:rPr>
          <w:b/>
        </w:rPr>
        <w:t xml:space="preserve">3: </w:t>
      </w:r>
      <w:r>
        <w:t>остроконечный поток, пик скорости смещен в начало систолы</w:t>
      </w:r>
    </w:p>
    <w:p>
      <w:r>
        <w:rPr>
          <w:b/>
        </w:rPr>
        <w:t xml:space="preserve">4: </w:t>
      </w:r>
      <w:r>
        <w:t>двухпиковый поток</w:t>
      </w:r>
    </w:p>
    <w:p>
      <w:r>
        <w:t xml:space="preserve">Правильный ответ: </w:t>
      </w:r>
      <w:r>
        <w:rPr>
          <w:b/>
        </w:rPr>
        <w:t>остроконечный поток, пик скорости смещен в начало систолы</w:t>
      </w:r>
    </w:p>
    <w:p>
      <w:pPr>
        <w:pStyle w:val="Heading2"/>
      </w:pPr>
      <w:r>
        <w:t>ДЫХАТЕЛЬНЫЙ АЦИДОЗ РАЗВИВАЕТСЯ ВСЛЕДСТВИЕ</w:t>
      </w:r>
    </w:p>
    <w:p>
      <w:r>
        <w:rPr>
          <w:b/>
        </w:rPr>
        <w:t xml:space="preserve">1: </w:t>
      </w:r>
      <w:r>
        <w:t>снижения вентиляции мертвого пространства</w:t>
      </w:r>
    </w:p>
    <w:p>
      <w:r>
        <w:rPr>
          <w:b/>
        </w:rPr>
        <w:t xml:space="preserve">2: </w:t>
      </w:r>
      <w:r>
        <w:t>альвеолярной гиповентиляции</w:t>
      </w:r>
    </w:p>
    <w:p>
      <w:r>
        <w:rPr>
          <w:b/>
        </w:rPr>
        <w:t xml:space="preserve">3: </w:t>
      </w:r>
      <w:r>
        <w:t>альвеолярной гипервентиляции</w:t>
      </w:r>
    </w:p>
    <w:p>
      <w:r>
        <w:rPr>
          <w:b/>
        </w:rPr>
        <w:t xml:space="preserve">4: </w:t>
      </w:r>
      <w:r>
        <w:t>снижения отношения VD/VT (мертвого пространства/дыхательному объему)</w:t>
      </w:r>
    </w:p>
    <w:p>
      <w:r>
        <w:t xml:space="preserve">Правильный ответ: </w:t>
      </w:r>
      <w:r>
        <w:rPr>
          <w:b/>
        </w:rPr>
        <w:t>альвеолярной гиповентиляции</w:t>
      </w:r>
    </w:p>
    <w:p>
      <w:pPr>
        <w:pStyle w:val="Heading2"/>
      </w:pPr>
      <w:r>
        <w:t>ЖЕЛУДОЧНУЮ СЕКРЕЦИЮ СНИЖАЕТ</w:t>
      </w:r>
    </w:p>
    <w:p>
      <w:r>
        <w:rPr>
          <w:b/>
        </w:rPr>
        <w:t xml:space="preserve">1: </w:t>
      </w:r>
      <w:r>
        <w:t>сайтотек</w:t>
      </w:r>
    </w:p>
    <w:p>
      <w:r>
        <w:rPr>
          <w:b/>
        </w:rPr>
        <w:t xml:space="preserve">2: </w:t>
      </w:r>
      <w:r>
        <w:t>фамотидин</w:t>
      </w:r>
    </w:p>
    <w:p>
      <w:r>
        <w:rPr>
          <w:b/>
        </w:rPr>
        <w:t xml:space="preserve">3: </w:t>
      </w:r>
      <w:r>
        <w:t>солкосерил</w:t>
      </w:r>
    </w:p>
    <w:p>
      <w:r>
        <w:rPr>
          <w:b/>
        </w:rPr>
        <w:t xml:space="preserve">4: </w:t>
      </w:r>
      <w:r>
        <w:t>беродуал</w:t>
      </w:r>
    </w:p>
    <w:p>
      <w:r>
        <w:t xml:space="preserve">Правильный ответ: </w:t>
      </w:r>
      <w:r>
        <w:rPr>
          <w:b/>
        </w:rPr>
        <w:t>фамотидин</w:t>
      </w:r>
    </w:p>
    <w:p>
      <w:pPr>
        <w:pStyle w:val="Heading2"/>
      </w:pPr>
      <w:r>
        <w:t>УСИЛЕННЫМ ОТВЕДЕНИЕМ ОТ ПРАВОЙ РУКИ ЯВЛЯЕТСЯ</w:t>
      </w:r>
    </w:p>
    <w:p>
      <w:r>
        <w:rPr>
          <w:b/>
        </w:rPr>
        <w:t xml:space="preserve">1: </w:t>
      </w:r>
      <w:r>
        <w:t>aVF</w:t>
      </w:r>
    </w:p>
    <w:p>
      <w:r>
        <w:rPr>
          <w:b/>
        </w:rPr>
        <w:t xml:space="preserve">2: </w:t>
      </w:r>
      <w:r>
        <w:t>aVL</w:t>
      </w:r>
    </w:p>
    <w:p>
      <w:r>
        <w:rPr>
          <w:b/>
        </w:rPr>
        <w:t xml:space="preserve">3: </w:t>
      </w:r>
      <w:r>
        <w:t>aVR</w:t>
      </w:r>
    </w:p>
    <w:p>
      <w:r>
        <w:rPr>
          <w:b/>
        </w:rPr>
        <w:t xml:space="preserve">4: </w:t>
      </w:r>
      <w:r>
        <w:t>V1</w:t>
      </w:r>
    </w:p>
    <w:p>
      <w:r>
        <w:t xml:space="preserve">Правильный ответ: </w:t>
      </w:r>
      <w:r>
        <w:rPr>
          <w:b/>
        </w:rPr>
        <w:t>aVR</w:t>
      </w:r>
    </w:p>
    <w:p>
      <w:pPr>
        <w:pStyle w:val="Heading2"/>
      </w:pPr>
      <w:r>
        <w:t>К ОДНОЙ ИЗ ЦЕЛЕЙ ПРИМЕНЕНИЯ МЕЖДУНАРОДНОЙ КЛАССИФИКАЦИИ БОЛЕЗНЕЙ 10 ПЕРЕСМОТРА (МКБ-10) ОТНОСЯТ</w:t>
      </w:r>
    </w:p>
    <w:p>
      <w:r>
        <w:rPr>
          <w:b/>
        </w:rPr>
        <w:t xml:space="preserve">1: </w:t>
      </w:r>
      <w:r>
        <w:t>контроль качества оказания медицинской помощи населению</w:t>
      </w:r>
    </w:p>
    <w:p>
      <w:r>
        <w:rPr>
          <w:b/>
        </w:rPr>
        <w:t xml:space="preserve">2: </w:t>
      </w:r>
      <w:r>
        <w:t>организацию и планирование деятельности медицинских организаций</w:t>
      </w:r>
    </w:p>
    <w:p>
      <w:r>
        <w:rPr>
          <w:b/>
        </w:rPr>
        <w:t xml:space="preserve">3: </w:t>
      </w:r>
      <w:r>
        <w:t>систематизированный анализ данных о заболеваемости и смертности населения</w:t>
      </w:r>
    </w:p>
    <w:p>
      <w:r>
        <w:rPr>
          <w:b/>
        </w:rPr>
        <w:t xml:space="preserve">4: </w:t>
      </w:r>
      <w:r>
        <w:t>материально-техническое обеспечение медицинских организаций</w:t>
      </w:r>
    </w:p>
    <w:p>
      <w:r>
        <w:t xml:space="preserve">Правильный ответ: </w:t>
      </w:r>
      <w:r>
        <w:rPr>
          <w:b/>
        </w:rPr>
        <w:t>систематизированный анализ данных о заболеваемости и смертности населения</w:t>
      </w:r>
    </w:p>
    <w:p>
      <w:pPr>
        <w:pStyle w:val="Heading2"/>
      </w:pPr>
      <w:r>
        <w:t>ПОЗВОНОЧНАЯ АРТЕРИЯ ЧАЩЕ ЯВЛЯЕТСЯ ВЕТВЬЮ</w:t>
      </w:r>
    </w:p>
    <w:p>
      <w:r>
        <w:rPr>
          <w:b/>
        </w:rPr>
        <w:t xml:space="preserve">1: </w:t>
      </w:r>
      <w:r>
        <w:t>общей сонной артерии</w:t>
      </w:r>
    </w:p>
    <w:p>
      <w:r>
        <w:rPr>
          <w:b/>
        </w:rPr>
        <w:t xml:space="preserve">2: </w:t>
      </w:r>
      <w:r>
        <w:t>подключичной артерии</w:t>
      </w:r>
    </w:p>
    <w:p>
      <w:r>
        <w:rPr>
          <w:b/>
        </w:rPr>
        <w:t xml:space="preserve">3: </w:t>
      </w:r>
      <w:r>
        <w:t>плечеголовного ствола</w:t>
      </w:r>
    </w:p>
    <w:p>
      <w:r>
        <w:rPr>
          <w:b/>
        </w:rPr>
        <w:t xml:space="preserve">4: </w:t>
      </w:r>
      <w:r>
        <w:t>наружной сонной артерии</w:t>
      </w:r>
    </w:p>
    <w:p>
      <w:r>
        <w:t xml:space="preserve">Правильный ответ: </w:t>
      </w:r>
      <w:r>
        <w:rPr>
          <w:b/>
        </w:rPr>
        <w:t>подключичной артерии</w:t>
      </w:r>
    </w:p>
    <w:p>
      <w:pPr>
        <w:pStyle w:val="Heading2"/>
      </w:pPr>
      <w:r>
        <w:t>ПРОХОДИМОСТЬ БРОНХОВ НА УРОВНЕ ПРОКСИМАЛЬНЫХ ОТДЕЛОВ ДЫХАТЕЛЬНЫХ ПУТЕЙ ОТРАЖАЕТ</w:t>
      </w:r>
    </w:p>
    <w:p>
      <w:r>
        <w:rPr>
          <w:b/>
        </w:rPr>
        <w:t xml:space="preserve">1: </w:t>
      </w:r>
      <w:r>
        <w:t>жизненная емкость легких</w:t>
      </w:r>
    </w:p>
    <w:p>
      <w:r>
        <w:rPr>
          <w:b/>
        </w:rPr>
        <w:t xml:space="preserve">2: </w:t>
      </w:r>
      <w:r>
        <w:t>максимальная объёмная скорость выдоха 25% от ФЖЕЛ</w:t>
      </w:r>
    </w:p>
    <w:p>
      <w:r>
        <w:rPr>
          <w:b/>
        </w:rPr>
        <w:t xml:space="preserve">3: </w:t>
      </w:r>
      <w:r>
        <w:t>общая емкость легких</w:t>
      </w:r>
    </w:p>
    <w:p>
      <w:r>
        <w:rPr>
          <w:b/>
        </w:rPr>
        <w:t xml:space="preserve">4: </w:t>
      </w:r>
      <w:r>
        <w:t>резервный объём вдоха</w:t>
      </w:r>
    </w:p>
    <w:p>
      <w:r>
        <w:t xml:space="preserve">Правильный ответ: </w:t>
      </w:r>
      <w:r>
        <w:rPr>
          <w:b/>
        </w:rPr>
        <w:t>максимальная объёмная скорость выдоха 25% от ФЖЕЛ</w:t>
      </w:r>
    </w:p>
    <w:p>
      <w:pPr>
        <w:pStyle w:val="Heading2"/>
      </w:pPr>
      <w:r>
        <w:t>ПАТОЛОГИЧЕСКИЙ ОТВЕТ СИСТОЛИЧЕСКОГО АД НА НАГРУЗКУ</w:t>
      </w:r>
    </w:p>
    <w:p>
      <w:r>
        <w:rPr>
          <w:b/>
        </w:rPr>
        <w:t xml:space="preserve">1: </w:t>
      </w:r>
      <w:r>
        <w:t>повышение (более чем 30 мм рт.ст. от исходного АД на пике нагрузки)</w:t>
      </w:r>
    </w:p>
    <w:p>
      <w:r>
        <w:rPr>
          <w:b/>
        </w:rPr>
        <w:t xml:space="preserve">2: </w:t>
      </w:r>
      <w:r>
        <w:t>устойчивое снижение менее чем на 10 мм рт.ст. от исходного АД на пике нагрузки</w:t>
      </w:r>
    </w:p>
    <w:p>
      <w:r>
        <w:rPr>
          <w:b/>
        </w:rPr>
        <w:t xml:space="preserve">3: </w:t>
      </w:r>
      <w:r>
        <w:t>повышение (более чем 20 мм рт.ст. от исходного АД на пике нагрузки)</w:t>
      </w:r>
    </w:p>
    <w:p>
      <w:r>
        <w:rPr>
          <w:b/>
        </w:rPr>
        <w:t xml:space="preserve">4: </w:t>
      </w:r>
      <w:r>
        <w:t>неадекватное повышение (менее чем 20-30 мм рт.ст. от исходного АД на пике нагрузки) или его устойчивое снижение более чем на 10 мм рт.ст.</w:t>
      </w:r>
    </w:p>
    <w:p>
      <w:r>
        <w:t xml:space="preserve">Правильный ответ: </w:t>
      </w:r>
      <w:r>
        <w:rPr>
          <w:b/>
        </w:rPr>
        <w:t>неадекватное повышение (менее чем 20-30 мм рт.ст. от исходного АД на пике нагрузки) или его устойчивое снижение более чем на 10 мм рт.ст.</w:t>
      </w:r>
    </w:p>
    <w:p>
      <w:pPr>
        <w:pStyle w:val="Heading2"/>
      </w:pPr>
      <w:r>
        <w:t>ОСТРАЯ ЗНАЧИТЕЛЬНАЯ АОРТАЛЬНАЯ РЕГУРГИТАЦИЯ ПРИВОДИТ К РЕЗКОМУ</w:t>
      </w:r>
    </w:p>
    <w:p>
      <w:r>
        <w:rPr>
          <w:b/>
        </w:rPr>
        <w:t xml:space="preserve">1: </w:t>
      </w:r>
      <w:r>
        <w:t>повышению давления в диастолу в левом желудочке и перегрузке его объемом</w:t>
      </w:r>
    </w:p>
    <w:p>
      <w:r>
        <w:rPr>
          <w:b/>
        </w:rPr>
        <w:t xml:space="preserve">2: </w:t>
      </w:r>
      <w:r>
        <w:t>повышению давления в правом желудочке в систолу</w:t>
      </w:r>
    </w:p>
    <w:p>
      <w:r>
        <w:rPr>
          <w:b/>
        </w:rPr>
        <w:t xml:space="preserve">3: </w:t>
      </w:r>
      <w:r>
        <w:t>снижению давления в диастолу в левом желудочке</w:t>
      </w:r>
    </w:p>
    <w:p>
      <w:r>
        <w:rPr>
          <w:b/>
        </w:rPr>
        <w:t xml:space="preserve">4: </w:t>
      </w:r>
      <w:r>
        <w:t>падению давления в правом желудочке в систолу</w:t>
      </w:r>
    </w:p>
    <w:p>
      <w:r>
        <w:t xml:space="preserve">Правильный ответ: </w:t>
      </w:r>
      <w:r>
        <w:rPr>
          <w:b/>
        </w:rPr>
        <w:t>повышению давления в диастолу в левом желудочке и перегрузке его объемом</w:t>
      </w:r>
    </w:p>
    <w:p>
      <w:pPr>
        <w:pStyle w:val="Heading2"/>
      </w:pPr>
      <w:r>
        <w:t>ПЕНТАДА ФАЛЛО ОТЛИЧАЕТСЯ ОТ ТЕТРАДЫ НАЛИЧИЕМ</w:t>
      </w:r>
    </w:p>
    <w:p>
      <w:r>
        <w:rPr>
          <w:b/>
        </w:rPr>
        <w:t xml:space="preserve">1: </w:t>
      </w:r>
      <w:r>
        <w:t>дефекта межпредсердной перегородки</w:t>
      </w:r>
    </w:p>
    <w:p>
      <w:r>
        <w:rPr>
          <w:b/>
        </w:rPr>
        <w:t xml:space="preserve">2: </w:t>
      </w:r>
      <w:r>
        <w:t>декстрапозиции аорты</w:t>
      </w:r>
    </w:p>
    <w:p>
      <w:r>
        <w:rPr>
          <w:b/>
        </w:rPr>
        <w:t xml:space="preserve">3: </w:t>
      </w:r>
      <w:r>
        <w:t>гипертрофии правого желудочка</w:t>
      </w:r>
    </w:p>
    <w:p>
      <w:r>
        <w:rPr>
          <w:b/>
        </w:rPr>
        <w:t xml:space="preserve">4: </w:t>
      </w:r>
      <w:r>
        <w:t>дефекта межжелудочковой перегородки</w:t>
      </w:r>
    </w:p>
    <w:p>
      <w:r>
        <w:t xml:space="preserve">Правильный ответ: </w:t>
      </w:r>
      <w:r>
        <w:rPr>
          <w:b/>
        </w:rPr>
        <w:t>дефекта межпредсердной перегородки</w:t>
      </w:r>
    </w:p>
    <w:p>
      <w:pPr>
        <w:pStyle w:val="Heading2"/>
      </w:pPr>
      <w:r>
        <w:t>РАСЧЕТНОЕ СИСТОЛИЧЕСКОЕ ДАВЛЕНИЕ В ПРАВОМ ЖЕЛУДОЧКЕ ВЫСЧИТЫВАЕТСЯ ИЗ СКОРОСТИ СИСТОЛИЧЕСКОГО ПОТОКА НА __________ КЛАПАНЕ</w:t>
      </w:r>
    </w:p>
    <w:p>
      <w:r>
        <w:rPr>
          <w:b/>
        </w:rPr>
        <w:t xml:space="preserve">1: </w:t>
      </w:r>
      <w:r>
        <w:t>легочном</w:t>
      </w:r>
    </w:p>
    <w:p>
      <w:r>
        <w:rPr>
          <w:b/>
        </w:rPr>
        <w:t xml:space="preserve">2: </w:t>
      </w:r>
      <w:r>
        <w:t>трикуспидальном</w:t>
      </w:r>
    </w:p>
    <w:p>
      <w:r>
        <w:rPr>
          <w:b/>
        </w:rPr>
        <w:t xml:space="preserve">3: </w:t>
      </w:r>
      <w:r>
        <w:t>митральном</w:t>
      </w:r>
    </w:p>
    <w:p>
      <w:r>
        <w:rPr>
          <w:b/>
        </w:rPr>
        <w:t xml:space="preserve">4: </w:t>
      </w:r>
      <w:r>
        <w:t>аортальном</w:t>
      </w:r>
    </w:p>
    <w:p>
      <w:r>
        <w:t xml:space="preserve">Правильный ответ: </w:t>
      </w:r>
      <w:r>
        <w:rPr>
          <w:b/>
        </w:rPr>
        <w:t>трикуспидальном</w:t>
      </w:r>
    </w:p>
    <w:p>
      <w:pPr>
        <w:pStyle w:val="Heading2"/>
      </w:pPr>
      <w:r>
        <w:t>ХРОНИЧЕСКАЯ АТРИОВЕНТРИКУЛЯРНАЯ БЛОКАДА I СТЕПЕНИ С УДЛИНЕНИЕМ ИНТЕРВАЛА PQ ДО 0,3 СЕК</w:t>
      </w:r>
    </w:p>
    <w:p>
      <w:r>
        <w:rPr>
          <w:b/>
        </w:rPr>
        <w:t xml:space="preserve">1: </w:t>
      </w:r>
      <w:r>
        <w:t>не требует проведения специальных лечебных мероприятий</w:t>
      </w:r>
    </w:p>
    <w:p>
      <w:r>
        <w:rPr>
          <w:b/>
        </w:rPr>
        <w:t xml:space="preserve">2: </w:t>
      </w:r>
      <w:r>
        <w:t>является причиной развития сердечной недостаточности</w:t>
      </w:r>
    </w:p>
    <w:p>
      <w:r>
        <w:rPr>
          <w:b/>
        </w:rPr>
        <w:t xml:space="preserve">3: </w:t>
      </w:r>
      <w:r>
        <w:t>является прогностически неблагоприятным признаком</w:t>
      </w:r>
    </w:p>
    <w:p>
      <w:r>
        <w:rPr>
          <w:b/>
        </w:rPr>
        <w:t xml:space="preserve">4: </w:t>
      </w:r>
      <w:r>
        <w:t>является признаком высокой вероятности развития атриовентрикулярной блокады более высокой степени</w:t>
      </w:r>
    </w:p>
    <w:p>
      <w:r>
        <w:t xml:space="preserve">Правильный ответ: </w:t>
      </w:r>
      <w:r>
        <w:rPr>
          <w:b/>
        </w:rPr>
        <w:t>не требует проведения специальных лечебных мероприятий</w:t>
      </w:r>
    </w:p>
    <w:p>
      <w:pPr>
        <w:pStyle w:val="Heading2"/>
      </w:pPr>
      <w:r>
        <w:t>НАИБОЛЕЕ ВЫРАЖЕННАЯ ГИПЕРТРОФИЯ/ДИЛАТАЦИЯ ЛЕВОГО ПРЕДСЕРДИЯ РАЗВИВАЕТСЯ ПРИ</w:t>
      </w:r>
    </w:p>
    <w:p>
      <w:r>
        <w:rPr>
          <w:b/>
        </w:rPr>
        <w:t xml:space="preserve">1: </w:t>
      </w:r>
      <w:r>
        <w:t>стенозе устья аорты</w:t>
      </w:r>
    </w:p>
    <w:p>
      <w:r>
        <w:rPr>
          <w:b/>
        </w:rPr>
        <w:t xml:space="preserve">2: </w:t>
      </w:r>
      <w:r>
        <w:t>ишемической болезни сердца</w:t>
      </w:r>
    </w:p>
    <w:p>
      <w:r>
        <w:rPr>
          <w:b/>
        </w:rPr>
        <w:t xml:space="preserve">3: </w:t>
      </w:r>
      <w:r>
        <w:t>хроническом лёгочном сердце</w:t>
      </w:r>
    </w:p>
    <w:p>
      <w:r>
        <w:rPr>
          <w:b/>
        </w:rPr>
        <w:t xml:space="preserve">4: </w:t>
      </w:r>
      <w:r>
        <w:t>стенозе митрального клапана</w:t>
      </w:r>
    </w:p>
    <w:p>
      <w:r>
        <w:t xml:space="preserve">Правильный ответ: </w:t>
      </w:r>
      <w:r>
        <w:rPr>
          <w:b/>
        </w:rPr>
        <w:t>стенозе митрального клапана</w:t>
      </w:r>
    </w:p>
    <w:p>
      <w:pPr>
        <w:pStyle w:val="Heading2"/>
      </w:pPr>
      <w:r>
        <w:t>ГЛУБИНУ ПРОЛАПСА СТВОРКИ МИТРАЛЬНОГО КЛАПАНА ПРАВИЛЬНО ИЗМЕРЯТЬ ОТ</w:t>
      </w:r>
    </w:p>
    <w:p>
      <w:r>
        <w:rPr>
          <w:b/>
        </w:rPr>
        <w:t xml:space="preserve">1: </w:t>
      </w:r>
      <w:r>
        <w:t>головки заднемедиальной папиллярной мышцы до пролабирующего сегмента</w:t>
      </w:r>
    </w:p>
    <w:p>
      <w:r>
        <w:rPr>
          <w:b/>
        </w:rPr>
        <w:t xml:space="preserve">2: </w:t>
      </w:r>
      <w:r>
        <w:t>плоскости фиброзного кольца до максимально пролабирующей части створки в диастолу</w:t>
      </w:r>
    </w:p>
    <w:p>
      <w:r>
        <w:rPr>
          <w:b/>
        </w:rPr>
        <w:t xml:space="preserve">3: </w:t>
      </w:r>
      <w:r>
        <w:t>головки переднелатеральной папиллярной мышцы до пролабирующего сегмента</w:t>
      </w:r>
    </w:p>
    <w:p>
      <w:r>
        <w:rPr>
          <w:b/>
        </w:rPr>
        <w:t xml:space="preserve">4: </w:t>
      </w:r>
      <w:r>
        <w:t>плоскости фиброзного кольца до максимально пролабирующей части створки в систолу</w:t>
      </w:r>
    </w:p>
    <w:p>
      <w:r>
        <w:t xml:space="preserve">Правильный ответ: </w:t>
      </w:r>
      <w:r>
        <w:rPr>
          <w:b/>
        </w:rPr>
        <w:t>плоскости фиброзного кольца до максимально пролабирующей части створки в систолу</w:t>
      </w:r>
    </w:p>
    <w:p>
      <w:pPr>
        <w:pStyle w:val="Heading2"/>
      </w:pPr>
      <w:r>
        <w:t>ПОКАЗАТЕЛЬ ФРАКЦИИ ВЫБРОСА ПРИ ДИЛАТАЦИОННОЙ КАРДИОПАТИИ</w:t>
      </w:r>
    </w:p>
    <w:p>
      <w:r>
        <w:rPr>
          <w:b/>
        </w:rPr>
        <w:t xml:space="preserve">1: </w:t>
      </w:r>
      <w:r>
        <w:t>остается неизменным</w:t>
      </w:r>
    </w:p>
    <w:p>
      <w:r>
        <w:rPr>
          <w:b/>
        </w:rPr>
        <w:t xml:space="preserve">2: </w:t>
      </w:r>
      <w:r>
        <w:t>составляет 50-70%</w:t>
      </w:r>
    </w:p>
    <w:p>
      <w:r>
        <w:rPr>
          <w:b/>
        </w:rPr>
        <w:t xml:space="preserve">3: </w:t>
      </w:r>
      <w:r>
        <w:t>незначительно увеличивается</w:t>
      </w:r>
    </w:p>
    <w:p>
      <w:r>
        <w:rPr>
          <w:b/>
        </w:rPr>
        <w:t xml:space="preserve">4: </w:t>
      </w:r>
      <w:r>
        <w:t>уменьшается</w:t>
      </w:r>
    </w:p>
    <w:p>
      <w:r>
        <w:t xml:space="preserve">Правильный ответ: </w:t>
      </w:r>
      <w:r>
        <w:rPr>
          <w:b/>
        </w:rPr>
        <w:t>уменьшается</w:t>
      </w:r>
    </w:p>
    <w:p>
      <w:pPr>
        <w:pStyle w:val="Heading2"/>
      </w:pPr>
      <w:r>
        <w:t>ЧАСТОТА ТЕТА РИТМА В НОРМЕ СОСТАВЛЯЕТ (В ГЦ)</w:t>
      </w:r>
    </w:p>
    <w:p>
      <w:r>
        <w:rPr>
          <w:b/>
        </w:rPr>
        <w:t xml:space="preserve">1: </w:t>
      </w:r>
      <w:r>
        <w:t>8-13</w:t>
      </w:r>
    </w:p>
    <w:p>
      <w:r>
        <w:rPr>
          <w:b/>
        </w:rPr>
        <w:t xml:space="preserve">2: </w:t>
      </w:r>
      <w:r>
        <w:t>4-7</w:t>
      </w:r>
    </w:p>
    <w:p>
      <w:r>
        <w:rPr>
          <w:b/>
        </w:rPr>
        <w:t xml:space="preserve">3: </w:t>
      </w:r>
      <w:r>
        <w:t>20 и более</w:t>
      </w:r>
    </w:p>
    <w:p>
      <w:r>
        <w:rPr>
          <w:b/>
        </w:rPr>
        <w:t xml:space="preserve">4: </w:t>
      </w:r>
      <w:r>
        <w:t>1-3</w:t>
      </w:r>
    </w:p>
    <w:p>
      <w:r>
        <w:t xml:space="preserve">Правильный ответ: </w:t>
      </w:r>
      <w:r>
        <w:rPr>
          <w:b/>
        </w:rPr>
        <w:t>4-7</w:t>
      </w:r>
    </w:p>
    <w:p>
      <w:pPr>
        <w:pStyle w:val="Heading2"/>
      </w:pPr>
      <w:r>
        <w:t>К ВЕНАМ БЕЗМЫШЕЧНОГО ТИПА ОТНОСЯТ ВЕНЫ</w:t>
      </w:r>
    </w:p>
    <w:p>
      <w:r>
        <w:rPr>
          <w:b/>
        </w:rPr>
        <w:t xml:space="preserve">1: </w:t>
      </w:r>
      <w:r>
        <w:t>твердой и мягкой мозговых оболочек, селезенки, плаценты</w:t>
      </w:r>
    </w:p>
    <w:p>
      <w:r>
        <w:rPr>
          <w:b/>
        </w:rPr>
        <w:t xml:space="preserve">2: </w:t>
      </w:r>
      <w:r>
        <w:t>маточные, предстательной железы, яичниковые (яичковые)</w:t>
      </w:r>
    </w:p>
    <w:p>
      <w:r>
        <w:rPr>
          <w:b/>
        </w:rPr>
        <w:t xml:space="preserve">3: </w:t>
      </w:r>
      <w:r>
        <w:t>щитовидной, молочной желез, надпочечников, почек</w:t>
      </w:r>
    </w:p>
    <w:p>
      <w:r>
        <w:rPr>
          <w:b/>
        </w:rPr>
        <w:t xml:space="preserve">4: </w:t>
      </w:r>
      <w:r>
        <w:t>печеночные, селезеночные, почечные, бедренные, плечевые</w:t>
      </w:r>
    </w:p>
    <w:p>
      <w:r>
        <w:t xml:space="preserve">Правильный ответ: </w:t>
      </w:r>
      <w:r>
        <w:rPr>
          <w:b/>
        </w:rPr>
        <w:t>твердой и мягкой мозговых оболочек, селезенки, плаценты</w:t>
      </w:r>
    </w:p>
    <w:p>
      <w:pPr>
        <w:pStyle w:val="Heading2"/>
      </w:pPr>
      <w:r>
        <w:t>ПЕРЕДНЕ-ЗАДНИЙ РАЗМЕР ЛЕВОГО ПРЕДСЕРДИЯ В ПАРАСТЕРНАЛЬНОМ ПРОДОЛЬНОМ СЕЧЕНИИ В НОРМЕ СОСТАВЛЯЕТ НЕ БОЛЕЕ (В ММ)</w:t>
      </w:r>
    </w:p>
    <w:p>
      <w:r>
        <w:rPr>
          <w:b/>
        </w:rPr>
        <w:t xml:space="preserve">1: </w:t>
      </w:r>
      <w:r>
        <w:t>45</w:t>
      </w:r>
    </w:p>
    <w:p>
      <w:r>
        <w:rPr>
          <w:b/>
        </w:rPr>
        <w:t xml:space="preserve">2: </w:t>
      </w:r>
      <w:r>
        <w:t>55</w:t>
      </w:r>
    </w:p>
    <w:p>
      <w:r>
        <w:rPr>
          <w:b/>
        </w:rPr>
        <w:t xml:space="preserve">3: </w:t>
      </w:r>
      <w:r>
        <w:t>40</w:t>
      </w:r>
    </w:p>
    <w:p>
      <w:r>
        <w:rPr>
          <w:b/>
        </w:rPr>
        <w:t xml:space="preserve">4: </w:t>
      </w:r>
      <w:r>
        <w:t>50</w:t>
      </w:r>
    </w:p>
    <w:p>
      <w:r>
        <w:t xml:space="preserve">Правильный ответ: </w:t>
      </w:r>
      <w:r>
        <w:rPr>
          <w:b/>
        </w:rPr>
        <w:t>40</w:t>
      </w:r>
    </w:p>
    <w:p>
      <w:pPr>
        <w:pStyle w:val="Heading2"/>
      </w:pPr>
      <w:r>
        <w:t>ОСНОВНАЯ АРТЕРИЯ ЯВЛЯЕТСЯ АРТЕРИЕЙ ______ ТИПА</w:t>
      </w:r>
    </w:p>
    <w:p>
      <w:r>
        <w:rPr>
          <w:b/>
        </w:rPr>
        <w:t xml:space="preserve">1: </w:t>
      </w:r>
      <w:r>
        <w:t>мышечного</w:t>
      </w:r>
    </w:p>
    <w:p>
      <w:r>
        <w:rPr>
          <w:b/>
        </w:rPr>
        <w:t xml:space="preserve">2: </w:t>
      </w:r>
      <w:r>
        <w:t>смешанного</w:t>
      </w:r>
    </w:p>
    <w:p>
      <w:r>
        <w:rPr>
          <w:b/>
        </w:rPr>
        <w:t xml:space="preserve">3: </w:t>
      </w:r>
      <w:r>
        <w:t>эластического</w:t>
      </w:r>
    </w:p>
    <w:p>
      <w:r>
        <w:rPr>
          <w:b/>
        </w:rPr>
        <w:t xml:space="preserve">4: </w:t>
      </w:r>
      <w:r>
        <w:t>мышечно-эластического</w:t>
      </w:r>
    </w:p>
    <w:p>
      <w:r>
        <w:t xml:space="preserve">Правильный ответ: </w:t>
      </w:r>
      <w:r>
        <w:rPr>
          <w:b/>
        </w:rPr>
        <w:t>мышечного</w:t>
      </w:r>
    </w:p>
    <w:p>
      <w:pPr>
        <w:pStyle w:val="Heading2"/>
      </w:pPr>
      <w:r>
        <w:t>ДЕМПФИРОВАННОСТЬ ДОППЛЕРОГРАММЫ АРТЕРИИ СВИДЕТЕЛЬСТВУЕТ О</w:t>
      </w:r>
    </w:p>
    <w:p>
      <w:r>
        <w:rPr>
          <w:b/>
        </w:rPr>
        <w:t xml:space="preserve">1: </w:t>
      </w:r>
      <w:r>
        <w:t>атеросклерозе артерии</w:t>
      </w:r>
    </w:p>
    <w:p>
      <w:r>
        <w:rPr>
          <w:b/>
        </w:rPr>
        <w:t xml:space="preserve">2: </w:t>
      </w:r>
      <w:r>
        <w:t>вегето - сосудистой дистонии</w:t>
      </w:r>
    </w:p>
    <w:p>
      <w:r>
        <w:rPr>
          <w:b/>
        </w:rPr>
        <w:t xml:space="preserve">3: </w:t>
      </w:r>
      <w:r>
        <w:t>снижении реактивности артерии</w:t>
      </w:r>
    </w:p>
    <w:p>
      <w:r>
        <w:rPr>
          <w:b/>
        </w:rPr>
        <w:t xml:space="preserve">4: </w:t>
      </w:r>
      <w:r>
        <w:t>стенозе артерии</w:t>
      </w:r>
    </w:p>
    <w:p>
      <w:r>
        <w:t xml:space="preserve">Правильный ответ: </w:t>
      </w:r>
      <w:r>
        <w:rPr>
          <w:b/>
        </w:rPr>
        <w:t>атеросклерозе артерии</w:t>
      </w:r>
    </w:p>
    <w:p>
      <w:pPr>
        <w:pStyle w:val="Heading2"/>
      </w:pPr>
      <w:r>
        <w:t>АВ-ПРОВЕДЕНИЕ ПРИ ТРЕПЕТАНИИ ПРЕДСЕРДИЙ 4:1-6:1 ЯВЛЯЕТСЯ ПРИЗНАКОМ</w:t>
      </w:r>
    </w:p>
    <w:p>
      <w:r>
        <w:rPr>
          <w:b/>
        </w:rPr>
        <w:t xml:space="preserve">1: </w:t>
      </w:r>
      <w:r>
        <w:t>полной АВ-блокады</w:t>
      </w:r>
    </w:p>
    <w:p>
      <w:r>
        <w:rPr>
          <w:b/>
        </w:rPr>
        <w:t xml:space="preserve">2: </w:t>
      </w:r>
      <w:r>
        <w:t>СА-блокады</w:t>
      </w:r>
    </w:p>
    <w:p>
      <w:r>
        <w:rPr>
          <w:b/>
        </w:rPr>
        <w:t xml:space="preserve">3: </w:t>
      </w:r>
      <w:r>
        <w:t>нарушенного АВ-проведения</w:t>
      </w:r>
    </w:p>
    <w:p>
      <w:r>
        <w:rPr>
          <w:b/>
        </w:rPr>
        <w:t xml:space="preserve">4: </w:t>
      </w:r>
      <w:r>
        <w:t>физиологической АВ-блокады</w:t>
      </w:r>
    </w:p>
    <w:p>
      <w:r>
        <w:t xml:space="preserve">Правильный ответ: </w:t>
      </w:r>
      <w:r>
        <w:rPr>
          <w:b/>
        </w:rPr>
        <w:t>нарушенного АВ-проведения</w:t>
      </w:r>
    </w:p>
    <w:p>
      <w:pPr>
        <w:pStyle w:val="Heading2"/>
      </w:pPr>
      <w:r>
        <w:t>ПРИ АОРТАЛЬНОМ СТЕНОЗЕ ПРОИСХОДИТ ПОВЫШЕНИЕ ДАВЛЕНИЯ ДО МЕСТА СТЕНОЗА В</w:t>
      </w:r>
    </w:p>
    <w:p>
      <w:r>
        <w:rPr>
          <w:b/>
        </w:rPr>
        <w:t xml:space="preserve">1: </w:t>
      </w:r>
      <w:r>
        <w:t>аорте</w:t>
      </w:r>
    </w:p>
    <w:p>
      <w:r>
        <w:rPr>
          <w:b/>
        </w:rPr>
        <w:t xml:space="preserve">2: </w:t>
      </w:r>
      <w:r>
        <w:t>правом желудочке</w:t>
      </w:r>
    </w:p>
    <w:p>
      <w:r>
        <w:rPr>
          <w:b/>
        </w:rPr>
        <w:t xml:space="preserve">3: </w:t>
      </w:r>
      <w:r>
        <w:t>левом желудочке</w:t>
      </w:r>
    </w:p>
    <w:p>
      <w:r>
        <w:rPr>
          <w:b/>
        </w:rPr>
        <w:t xml:space="preserve">4: </w:t>
      </w:r>
      <w:r>
        <w:t>нижней полой вене</w:t>
      </w:r>
    </w:p>
    <w:p>
      <w:r>
        <w:t xml:space="preserve">Правильный ответ: </w:t>
      </w:r>
      <w:r>
        <w:rPr>
          <w:b/>
        </w:rPr>
        <w:t>левом желудочке</w:t>
      </w:r>
    </w:p>
    <w:p>
      <w:pPr>
        <w:pStyle w:val="Heading2"/>
      </w:pPr>
      <w:r>
        <w:t>ДЛЯ БЛОКАДЫ ЗАДНЕЙ ВЕТВИ ЛЕВОЙ НОЖКИ ПУЧКА ГИСА ХАРАКТЕРЕН УГОЛ АЛЬФА, РАВНЫЙ</w:t>
      </w:r>
    </w:p>
    <w:p>
      <w:r>
        <w:rPr>
          <w:b/>
        </w:rPr>
        <w:t xml:space="preserve">1: </w:t>
      </w:r>
      <w:r>
        <w:t>+120</w:t>
      </w:r>
    </w:p>
    <w:p>
      <w:r>
        <w:rPr>
          <w:b/>
        </w:rPr>
        <w:t xml:space="preserve">2: </w:t>
      </w:r>
      <w:r>
        <w:t>0</w:t>
      </w:r>
    </w:p>
    <w:p>
      <w:r>
        <w:rPr>
          <w:b/>
        </w:rPr>
        <w:t xml:space="preserve">3: </w:t>
      </w:r>
      <w:r>
        <w:t>-30</w:t>
      </w:r>
    </w:p>
    <w:p>
      <w:r>
        <w:rPr>
          <w:b/>
        </w:rPr>
        <w:t xml:space="preserve">4: </w:t>
      </w:r>
      <w:r>
        <w:t>+70</w:t>
      </w:r>
    </w:p>
    <w:p>
      <w:r>
        <w:t xml:space="preserve">Правильный ответ: </w:t>
      </w:r>
      <w:r>
        <w:rPr>
          <w:b/>
        </w:rPr>
        <w:t>+120</w:t>
      </w:r>
    </w:p>
    <w:p>
      <w:pPr>
        <w:pStyle w:val="Heading2"/>
      </w:pPr>
      <w:r>
        <w:t>С ПОМОЩЬЮ ЭЛЕКТРОНЕЙРОМИОГРАФИИ ВОЗМОЖНО ИССЛЕДОВАТЬ ФУНКЦИЮ</w:t>
      </w:r>
    </w:p>
    <w:p>
      <w:r>
        <w:rPr>
          <w:b/>
        </w:rPr>
        <w:t xml:space="preserve">1: </w:t>
      </w:r>
      <w:r>
        <w:t>языкоглоточного нерва</w:t>
      </w:r>
    </w:p>
    <w:p>
      <w:r>
        <w:rPr>
          <w:b/>
        </w:rPr>
        <w:t xml:space="preserve">2: </w:t>
      </w:r>
      <w:r>
        <w:t>лицевого нерва</w:t>
      </w:r>
    </w:p>
    <w:p>
      <w:r>
        <w:rPr>
          <w:b/>
        </w:rPr>
        <w:t xml:space="preserve">3: </w:t>
      </w:r>
      <w:r>
        <w:t>блокового нерва</w:t>
      </w:r>
    </w:p>
    <w:p>
      <w:r>
        <w:rPr>
          <w:b/>
        </w:rPr>
        <w:t xml:space="preserve">4: </w:t>
      </w:r>
      <w:r>
        <w:t>глазодвигательного нерва</w:t>
      </w:r>
    </w:p>
    <w:p>
      <w:r>
        <w:t xml:space="preserve">Правильный ответ: </w:t>
      </w:r>
      <w:r>
        <w:rPr>
          <w:b/>
        </w:rPr>
        <w:t>лицевого нерва</w:t>
      </w:r>
    </w:p>
    <w:p>
      <w:pPr>
        <w:pStyle w:val="Heading2"/>
      </w:pPr>
      <w:r>
        <w:t>ПРИ ЭЛЕВАЦИИ СЕГМЕНТА ST И СИЛЬНЫМИ БОЛЯМИ В ОБЛАСТИ ПОЗВОНОЧНИКА ДИФФЕРЕНЦИАЛЬНЫЙ ДИАГНОЗ НЕОБХОДИМО ПРОВЕСТИ МЕЖДУ ИНФАРКТОМ МИОКАРДА И</w:t>
      </w:r>
    </w:p>
    <w:p>
      <w:r>
        <w:rPr>
          <w:b/>
        </w:rPr>
        <w:t xml:space="preserve">1: </w:t>
      </w:r>
      <w:r>
        <w:t>тромбоэмболией легочной артерии</w:t>
      </w:r>
    </w:p>
    <w:p>
      <w:r>
        <w:rPr>
          <w:b/>
        </w:rPr>
        <w:t xml:space="preserve">2: </w:t>
      </w:r>
      <w:r>
        <w:t>синдромом Х</w:t>
      </w:r>
    </w:p>
    <w:p>
      <w:r>
        <w:rPr>
          <w:b/>
        </w:rPr>
        <w:t xml:space="preserve">3: </w:t>
      </w:r>
      <w:r>
        <w:t>острым фибринозным перикардитом</w:t>
      </w:r>
    </w:p>
    <w:p>
      <w:r>
        <w:rPr>
          <w:b/>
        </w:rPr>
        <w:t xml:space="preserve">4: </w:t>
      </w:r>
      <w:r>
        <w:t>расслаивающей аневризмой аорты</w:t>
      </w:r>
    </w:p>
    <w:p>
      <w:r>
        <w:t xml:space="preserve">Правильный ответ: </w:t>
      </w:r>
      <w:r>
        <w:rPr>
          <w:b/>
        </w:rPr>
        <w:t>расслаивающей аневризмой аорты</w:t>
      </w:r>
    </w:p>
    <w:p>
      <w:pPr>
        <w:pStyle w:val="Heading2"/>
      </w:pPr>
      <w:r>
        <w:t>НОРМАЛЬНАЯ ВЕЛИЧИНА СОДЕРЖАНИЯ КИСЛОРОДА В АТМОСФЕРНОМ ВОЗДУХЕ СОСТАВЛЯЕТ (В ПРОЦЕНТАХ)</w:t>
      </w:r>
    </w:p>
    <w:p>
      <w:r>
        <w:rPr>
          <w:b/>
        </w:rPr>
        <w:t xml:space="preserve">1: </w:t>
      </w:r>
      <w:r>
        <w:t>19,85</w:t>
      </w:r>
    </w:p>
    <w:p>
      <w:r>
        <w:rPr>
          <w:b/>
        </w:rPr>
        <w:t xml:space="preserve">2: </w:t>
      </w:r>
      <w:r>
        <w:t>30,85</w:t>
      </w:r>
    </w:p>
    <w:p>
      <w:r>
        <w:rPr>
          <w:b/>
        </w:rPr>
        <w:t xml:space="preserve">3: </w:t>
      </w:r>
      <w:r>
        <w:t>20,95</w:t>
      </w:r>
    </w:p>
    <w:p>
      <w:r>
        <w:rPr>
          <w:b/>
        </w:rPr>
        <w:t xml:space="preserve">4: </w:t>
      </w:r>
      <w:r>
        <w:t>25,95</w:t>
      </w:r>
    </w:p>
    <w:p>
      <w:r>
        <w:t xml:space="preserve">Правильный ответ: </w:t>
      </w:r>
      <w:r>
        <w:rPr>
          <w:b/>
        </w:rPr>
        <w:t>20,95</w:t>
      </w:r>
    </w:p>
    <w:p>
      <w:pPr>
        <w:pStyle w:val="Heading2"/>
      </w:pPr>
      <w:r>
        <w:t>ШИРИНОЙ VENA CONTRACTA МИТРАЛЬНОЙ РЕГУРГИТАЦИИ НАЗЫВАЕТСЯ НАИБОЛЕЕ _________ ЧАСТЬ СТРУИ В МЕСТЕ ЕЁ</w:t>
      </w:r>
    </w:p>
    <w:p>
      <w:r>
        <w:rPr>
          <w:b/>
        </w:rPr>
        <w:t xml:space="preserve">1: </w:t>
      </w:r>
      <w:r>
        <w:t>широкая; окончания</w:t>
      </w:r>
    </w:p>
    <w:p>
      <w:r>
        <w:rPr>
          <w:b/>
        </w:rPr>
        <w:t xml:space="preserve">2: </w:t>
      </w:r>
      <w:r>
        <w:t>узкая; формирования</w:t>
      </w:r>
    </w:p>
    <w:p>
      <w:r>
        <w:rPr>
          <w:b/>
        </w:rPr>
        <w:t xml:space="preserve">3: </w:t>
      </w:r>
      <w:r>
        <w:t>широкая; формирования</w:t>
      </w:r>
    </w:p>
    <w:p>
      <w:r>
        <w:rPr>
          <w:b/>
        </w:rPr>
        <w:t xml:space="preserve">4: </w:t>
      </w:r>
      <w:r>
        <w:t>узкая; окончания</w:t>
      </w:r>
    </w:p>
    <w:p>
      <w:r>
        <w:t xml:space="preserve">Правильный ответ: </w:t>
      </w:r>
      <w:r>
        <w:rPr>
          <w:b/>
        </w:rPr>
        <w:t>узкая; формирования</w:t>
      </w:r>
    </w:p>
    <w:p>
      <w:pPr>
        <w:pStyle w:val="Heading2"/>
      </w:pPr>
      <w:r>
        <w:t>ВРЕМЯ ВОСХОДЯЩЕЙ ЧАСТИ РЕОГРАФИЧЕСКОЙ КРИВОЙ ОТРАЖАЕТ</w:t>
      </w:r>
    </w:p>
    <w:p>
      <w:r>
        <w:rPr>
          <w:b/>
        </w:rPr>
        <w:t xml:space="preserve">1: </w:t>
      </w:r>
      <w:r>
        <w:t>тонус сосудов</w:t>
      </w:r>
    </w:p>
    <w:p>
      <w:r>
        <w:rPr>
          <w:b/>
        </w:rPr>
        <w:t xml:space="preserve">2: </w:t>
      </w:r>
      <w:r>
        <w:t>объемный кровоток</w:t>
      </w:r>
    </w:p>
    <w:p>
      <w:r>
        <w:rPr>
          <w:b/>
        </w:rPr>
        <w:t xml:space="preserve">3: </w:t>
      </w:r>
      <w:r>
        <w:t>межполушарную асимметрию</w:t>
      </w:r>
    </w:p>
    <w:p>
      <w:r>
        <w:rPr>
          <w:b/>
        </w:rPr>
        <w:t xml:space="preserve">4: </w:t>
      </w:r>
      <w:r>
        <w:t>нарушение венозного оттока</w:t>
      </w:r>
    </w:p>
    <w:p>
      <w:r>
        <w:t xml:space="preserve">Правильный ответ: </w:t>
      </w:r>
      <w:r>
        <w:rPr>
          <w:b/>
        </w:rPr>
        <w:t>тонус сосудов</w:t>
      </w:r>
    </w:p>
    <w:p>
      <w:pPr>
        <w:pStyle w:val="Heading2"/>
      </w:pPr>
      <w:r>
        <w:t>ПОКАЗАТЕЛЬ DP/DT ОТРАЖАЕТ</w:t>
      </w:r>
    </w:p>
    <w:p>
      <w:r>
        <w:rPr>
          <w:b/>
        </w:rPr>
        <w:t xml:space="preserve">1: </w:t>
      </w:r>
      <w:r>
        <w:t>толщину стенки ЛЖ</w:t>
      </w:r>
    </w:p>
    <w:p>
      <w:r>
        <w:rPr>
          <w:b/>
        </w:rPr>
        <w:t xml:space="preserve">2: </w:t>
      </w:r>
      <w:r>
        <w:t>скорость увеличения давления в ЛЖ в начале периода изгнания</w:t>
      </w:r>
    </w:p>
    <w:p>
      <w:r>
        <w:rPr>
          <w:b/>
        </w:rPr>
        <w:t xml:space="preserve">3: </w:t>
      </w:r>
      <w:r>
        <w:t>амплитуду расхождения створок АК</w:t>
      </w:r>
    </w:p>
    <w:p>
      <w:r>
        <w:rPr>
          <w:b/>
        </w:rPr>
        <w:t xml:space="preserve">4: </w:t>
      </w:r>
      <w:r>
        <w:t>толщину створки МК</w:t>
      </w:r>
    </w:p>
    <w:p>
      <w:r>
        <w:t xml:space="preserve">Правильный ответ: </w:t>
      </w:r>
      <w:r>
        <w:rPr>
          <w:b/>
        </w:rPr>
        <w:t>скорость увеличения давления в ЛЖ в начале периода изгнания</w:t>
      </w:r>
    </w:p>
    <w:p>
      <w:pPr>
        <w:pStyle w:val="Heading2"/>
      </w:pPr>
      <w:r>
        <w:t>ПОЛНОСТЬЮ ОБРАТИМОЙ МОЖНО СЧИТАТЬ ОБСТРУКЦИЮ, КОГДА ЗНАЧЕНИЕ ОФВ1 ПОСЛЕ ИНГАЛЯЦИИ БРОНХОЛИТИКА</w:t>
      </w:r>
    </w:p>
    <w:p>
      <w:r>
        <w:rPr>
          <w:b/>
        </w:rPr>
        <w:t xml:space="preserve">1: </w:t>
      </w:r>
      <w:r>
        <w:t>увеличивается менее, чем на 12 %</w:t>
      </w:r>
    </w:p>
    <w:p>
      <w:r>
        <w:rPr>
          <w:b/>
        </w:rPr>
        <w:t xml:space="preserve">2: </w:t>
      </w:r>
      <w:r>
        <w:t>увеличивается более, чем на 12 %</w:t>
      </w:r>
    </w:p>
    <w:p>
      <w:r>
        <w:rPr>
          <w:b/>
        </w:rPr>
        <w:t xml:space="preserve">3: </w:t>
      </w:r>
      <w:r>
        <w:t>уменьшается</w:t>
      </w:r>
    </w:p>
    <w:p>
      <w:r>
        <w:rPr>
          <w:b/>
        </w:rPr>
        <w:t xml:space="preserve">4: </w:t>
      </w:r>
      <w:r>
        <w:t>сравнивается с должными значениями пациента</w:t>
      </w:r>
    </w:p>
    <w:p>
      <w:r>
        <w:t xml:space="preserve">Правильный ответ: </w:t>
      </w:r>
      <w:r>
        <w:rPr>
          <w:b/>
        </w:rPr>
        <w:t>сравнивается с должными значениями пациента</w:t>
      </w:r>
    </w:p>
    <w:p>
      <w:pPr>
        <w:pStyle w:val="Heading2"/>
      </w:pPr>
      <w:r>
        <w:t>АНАСТОМОЗ, СОЕДИНЯЮЩИЙ МЕЖДУ СОБОЙ БАССЕЙНЫ НАРУЖНЫХ СОННЫХ АРТЕРИЙ С ДВУХ СТОРОН, НАЗЫВАЕТСЯ</w:t>
      </w:r>
    </w:p>
    <w:p>
      <w:r>
        <w:rPr>
          <w:b/>
        </w:rPr>
        <w:t xml:space="preserve">1: </w:t>
      </w:r>
      <w:r>
        <w:t>шейный</w:t>
      </w:r>
    </w:p>
    <w:p>
      <w:r>
        <w:rPr>
          <w:b/>
        </w:rPr>
        <w:t xml:space="preserve">2: </w:t>
      </w:r>
      <w:r>
        <w:t>лицевой</w:t>
      </w:r>
    </w:p>
    <w:p>
      <w:r>
        <w:rPr>
          <w:b/>
        </w:rPr>
        <w:t xml:space="preserve">3: </w:t>
      </w:r>
      <w:r>
        <w:t>глазной</w:t>
      </w:r>
    </w:p>
    <w:p>
      <w:r>
        <w:rPr>
          <w:b/>
        </w:rPr>
        <w:t xml:space="preserve">4: </w:t>
      </w:r>
      <w:r>
        <w:t>ворсинчатый</w:t>
      </w:r>
    </w:p>
    <w:p>
      <w:r>
        <w:t xml:space="preserve">Правильный ответ: </w:t>
      </w:r>
      <w:r>
        <w:rPr>
          <w:b/>
        </w:rPr>
        <w:t>лицевой</w:t>
      </w:r>
    </w:p>
    <w:p>
      <w:pPr>
        <w:pStyle w:val="Heading2"/>
      </w:pPr>
      <w:r>
        <w:t>ФЕНОМЕНАМИ ХАРАКТЕРНЫМИ ДЛЯ 2 СТАДИИ СНА ПРИ ПРОВЕДЕНИИ ЭЛЕКТРОЭНЦЕФАЛОГРАФИИ ЯВЛЯЕТСЯ/ЯВЛЯЮТСЯ</w:t>
      </w:r>
    </w:p>
    <w:p>
      <w:r>
        <w:rPr>
          <w:b/>
        </w:rPr>
        <w:t xml:space="preserve">1: </w:t>
      </w:r>
      <w:r>
        <w:t>альфа ритм</w:t>
      </w:r>
    </w:p>
    <w:p>
      <w:r>
        <w:rPr>
          <w:b/>
        </w:rPr>
        <w:t xml:space="preserve">2: </w:t>
      </w:r>
      <w:r>
        <w:t>высокоамплитудная дельта активность</w:t>
      </w:r>
    </w:p>
    <w:p>
      <w:r>
        <w:rPr>
          <w:b/>
        </w:rPr>
        <w:t xml:space="preserve">3: </w:t>
      </w:r>
      <w:r>
        <w:t>разряды комплексов острая-медленная волна</w:t>
      </w:r>
    </w:p>
    <w:p>
      <w:r>
        <w:rPr>
          <w:b/>
        </w:rPr>
        <w:t xml:space="preserve">4: </w:t>
      </w:r>
      <w:r>
        <w:t>сонные веретена</w:t>
      </w:r>
    </w:p>
    <w:p>
      <w:r>
        <w:t xml:space="preserve">Правильный ответ: </w:t>
      </w:r>
      <w:r>
        <w:rPr>
          <w:b/>
        </w:rPr>
        <w:t>сонные веретена</w:t>
      </w:r>
    </w:p>
    <w:p>
      <w:pPr>
        <w:pStyle w:val="Heading2"/>
      </w:pPr>
      <w:r>
        <w:t>ПРИ ДЕФЕКТЕ МЕЖПРЕДСЕРДНОЙ ПЕРЕГОРОДКИ ОТМЕЧАЕТСЯ</w:t>
      </w:r>
    </w:p>
    <w:p>
      <w:r>
        <w:rPr>
          <w:b/>
        </w:rPr>
        <w:t xml:space="preserve">1: </w:t>
      </w:r>
      <w:r>
        <w:t>дилатация правых отделов сердца</w:t>
      </w:r>
    </w:p>
    <w:p>
      <w:r>
        <w:rPr>
          <w:b/>
        </w:rPr>
        <w:t xml:space="preserve">2: </w:t>
      </w:r>
      <w:r>
        <w:t>наличие эхо-негативного пространства за передней стенкой правого желудочка</w:t>
      </w:r>
    </w:p>
    <w:p>
      <w:r>
        <w:rPr>
          <w:b/>
        </w:rPr>
        <w:t xml:space="preserve">3: </w:t>
      </w:r>
      <w:r>
        <w:t>асимметричная гипертрофия левого желудочка</w:t>
      </w:r>
    </w:p>
    <w:p>
      <w:r>
        <w:rPr>
          <w:b/>
        </w:rPr>
        <w:t xml:space="preserve">4: </w:t>
      </w:r>
      <w:r>
        <w:t>расширение корня и восходящего отдела аорты</w:t>
      </w:r>
    </w:p>
    <w:p>
      <w:r>
        <w:t xml:space="preserve">Правильный ответ: </w:t>
      </w:r>
      <w:r>
        <w:rPr>
          <w:b/>
        </w:rPr>
        <w:t>дилатация правых отделов сердца</w:t>
      </w:r>
    </w:p>
    <w:p>
      <w:pPr>
        <w:pStyle w:val="Heading2"/>
      </w:pPr>
      <w:r>
        <w:t>В РЕЖИМЕ ЦДК ОТНОШЕНИЕ ПЛОЩАДИ СТРУИ ТРИКУСПИДАЛЬНОЙ РЕГУРГИТАЦИИ К ПЛОЩАДИ ПРАВОГО ПРЕДСЕРДИЯ, СООТВЕТСТВУЮЩЕЕ УМЕРЕННОЙ РЕГУРГИТАЦИИ, СОСТАВЛЯЕТ (В ПРОЦЕНТАХ)</w:t>
      </w:r>
    </w:p>
    <w:p>
      <w:r>
        <w:rPr>
          <w:b/>
        </w:rPr>
        <w:t xml:space="preserve">1: </w:t>
      </w:r>
      <w:r>
        <w:t>40-80</w:t>
      </w:r>
    </w:p>
    <w:p>
      <w:r>
        <w:rPr>
          <w:b/>
        </w:rPr>
        <w:t xml:space="preserve">2: </w:t>
      </w:r>
      <w:r>
        <w:t>более 80</w:t>
      </w:r>
    </w:p>
    <w:p>
      <w:r>
        <w:rPr>
          <w:b/>
        </w:rPr>
        <w:t xml:space="preserve">3: </w:t>
      </w:r>
      <w:r>
        <w:t>мене 20</w:t>
      </w:r>
    </w:p>
    <w:p>
      <w:r>
        <w:rPr>
          <w:b/>
        </w:rPr>
        <w:t xml:space="preserve">4: </w:t>
      </w:r>
      <w:r>
        <w:t>20-40</w:t>
      </w:r>
    </w:p>
    <w:p>
      <w:r>
        <w:t xml:space="preserve">Правильный ответ: </w:t>
      </w:r>
      <w:r>
        <w:rPr>
          <w:b/>
        </w:rPr>
        <w:t>20-40</w:t>
      </w:r>
    </w:p>
    <w:p>
      <w:pPr>
        <w:pStyle w:val="Heading2"/>
      </w:pPr>
      <w:r>
        <w:t>АОРТАЛЬНАЯ РЕГУРГИТАЦИЯ В РЕЖИМЕ НЕПРЕРЫВНОВОЛНОВОГО ДОППЛЕРА ПРИ ОТСЛОЙКЕ ИНТИМЫ АОРТЫ В ГРУДНОМ ВОСХОДЯЩЕМ ОТДЕЛЕ ИМЕЕТ</w:t>
      </w:r>
    </w:p>
    <w:p>
      <w:r>
        <w:rPr>
          <w:b/>
        </w:rPr>
        <w:t xml:space="preserve">1: </w:t>
      </w:r>
      <w:r>
        <w:t>двухпиковый поток</w:t>
      </w:r>
    </w:p>
    <w:p>
      <w:r>
        <w:rPr>
          <w:b/>
        </w:rPr>
        <w:t xml:space="preserve">2: </w:t>
      </w:r>
      <w:r>
        <w:t>смещение пика скорости потока в конец систолы</w:t>
      </w:r>
    </w:p>
    <w:p>
      <w:r>
        <w:rPr>
          <w:b/>
        </w:rPr>
        <w:t xml:space="preserve">3: </w:t>
      </w:r>
      <w:r>
        <w:t>остроконечный склон времени замедления потока</w:t>
      </w:r>
    </w:p>
    <w:p>
      <w:r>
        <w:rPr>
          <w:b/>
        </w:rPr>
        <w:t xml:space="preserve">4: </w:t>
      </w:r>
      <w:r>
        <w:t>пологий склон времени замедления потока</w:t>
      </w:r>
    </w:p>
    <w:p>
      <w:r>
        <w:t xml:space="preserve">Правильный ответ: </w:t>
      </w:r>
      <w:r>
        <w:rPr>
          <w:b/>
        </w:rPr>
        <w:t>остроконечный склон времени замедления потока</w:t>
      </w:r>
    </w:p>
    <w:p>
      <w:pPr>
        <w:pStyle w:val="Heading2"/>
      </w:pPr>
      <w:r>
        <w:t>ТИПИЧНОЕ ТРЕПЕТАНИЕ ПРЕДСЕРДИЙ ХАРАКТЕРИЗУЕТСЯ ЧАСТОТОЙ ВОЛН</w:t>
      </w:r>
    </w:p>
    <w:p>
      <w:r>
        <w:rPr>
          <w:b/>
        </w:rPr>
        <w:t xml:space="preserve">1: </w:t>
      </w:r>
      <w:r>
        <w:t>340-430 в минуту, (+) конфигурацией волн F во II,III, avF, (-) V1</w:t>
      </w:r>
    </w:p>
    <w:p>
      <w:r>
        <w:rPr>
          <w:b/>
        </w:rPr>
        <w:t xml:space="preserve">2: </w:t>
      </w:r>
      <w:r>
        <w:t>240-340 в минуту, пилообразной конфигурацией волн F во II,III, avF, (+) V1</w:t>
      </w:r>
    </w:p>
    <w:p>
      <w:r>
        <w:rPr>
          <w:b/>
        </w:rPr>
        <w:t xml:space="preserve">3: </w:t>
      </w:r>
      <w:r>
        <w:t>120-220 в минуту, нерегулярной разной амплитудой волны</w:t>
      </w:r>
    </w:p>
    <w:p>
      <w:r>
        <w:rPr>
          <w:b/>
        </w:rPr>
        <w:t xml:space="preserve">4: </w:t>
      </w:r>
      <w:r>
        <w:t>450-550 в минуту, нерегулярной разной амплитудой волны</w:t>
      </w:r>
    </w:p>
    <w:p>
      <w:r>
        <w:t xml:space="preserve">Правильный ответ: </w:t>
      </w:r>
      <w:r>
        <w:rPr>
          <w:b/>
        </w:rPr>
        <w:t>240-340 в минуту, пилообразной конфигурацией волн F во II,III, avF, (+) V1</w:t>
      </w:r>
    </w:p>
    <w:p>
      <w:pPr>
        <w:pStyle w:val="Heading2"/>
      </w:pPr>
      <w:r>
        <w:t>ПРИЧИНОЙ КАКИХ ЖЕЛУДОЧКОВЫХ НАРУШЕНИЙ СЕРДЦА НЕ ЯВЛЯЮТСЯ ОРГАНИЧЕСКИЕ ЗАБОЛЕВАНИЯ СЕРДЦА?</w:t>
      </w:r>
    </w:p>
    <w:p>
      <w:r>
        <w:rPr>
          <w:b/>
        </w:rPr>
        <w:t xml:space="preserve">1: </w:t>
      </w:r>
      <w:r>
        <w:t>аритмогенная дисплазия правого желудочка</w:t>
      </w:r>
    </w:p>
    <w:p>
      <w:r>
        <w:rPr>
          <w:b/>
        </w:rPr>
        <w:t xml:space="preserve">2: </w:t>
      </w:r>
      <w:r>
        <w:t>желудочковая экстрасистолия</w:t>
      </w:r>
    </w:p>
    <w:p>
      <w:r>
        <w:rPr>
          <w:b/>
        </w:rPr>
        <w:t xml:space="preserve">3: </w:t>
      </w:r>
      <w:r>
        <w:t>непрерывно рецидивирующая пароксизмальная желудочковая тахикардия</w:t>
      </w:r>
    </w:p>
    <w:p>
      <w:r>
        <w:rPr>
          <w:b/>
        </w:rPr>
        <w:t xml:space="preserve">4: </w:t>
      </w:r>
      <w:r>
        <w:t>желудочковая парасистолия</w:t>
      </w:r>
    </w:p>
    <w:p>
      <w:r>
        <w:t xml:space="preserve">Правильный ответ: </w:t>
      </w:r>
      <w:r>
        <w:rPr>
          <w:b/>
        </w:rPr>
        <w:t>желудочковая экстрасистолия</w:t>
      </w:r>
    </w:p>
    <w:p>
      <w:pPr>
        <w:pStyle w:val="Heading2"/>
      </w:pPr>
      <w:r>
        <w:t>В НОРМЕ НИЖНЯЯ ПОЛАЯ ВЕНА НА ВДОХЕ</w:t>
      </w:r>
    </w:p>
    <w:p>
      <w:r>
        <w:rPr>
          <w:b/>
        </w:rPr>
        <w:t xml:space="preserve">1: </w:t>
      </w:r>
      <w:r>
        <w:t>коллабирует более 50%</w:t>
      </w:r>
    </w:p>
    <w:p>
      <w:r>
        <w:rPr>
          <w:b/>
        </w:rPr>
        <w:t xml:space="preserve">2: </w:t>
      </w:r>
      <w:r>
        <w:t>не коллабирует</w:t>
      </w:r>
    </w:p>
    <w:p>
      <w:r>
        <w:rPr>
          <w:b/>
        </w:rPr>
        <w:t xml:space="preserve">3: </w:t>
      </w:r>
      <w:r>
        <w:t>коллабирует менее 50%</w:t>
      </w:r>
    </w:p>
    <w:p>
      <w:r>
        <w:rPr>
          <w:b/>
        </w:rPr>
        <w:t xml:space="preserve">4: </w:t>
      </w:r>
      <w:r>
        <w:t>коллабирует менее 25%</w:t>
      </w:r>
    </w:p>
    <w:p>
      <w:r>
        <w:t xml:space="preserve">Правильный ответ: </w:t>
      </w:r>
      <w:r>
        <w:rPr>
          <w:b/>
        </w:rPr>
        <w:t>коллабирует более 50%</w:t>
      </w:r>
    </w:p>
    <w:p>
      <w:pPr>
        <w:pStyle w:val="Heading2"/>
      </w:pPr>
      <w:r>
        <w:t>СТВОЛ ЛЕВОЙ КОРОНАРНОЙ АРТЕРИИ МОЖЕТ БЫТЬ ВИДЕН В</w:t>
      </w:r>
    </w:p>
    <w:p>
      <w:r>
        <w:rPr>
          <w:b/>
        </w:rPr>
        <w:t xml:space="preserve">1: </w:t>
      </w:r>
      <w:r>
        <w:t>парастернальной позиции короткая ось аортального клапана</w:t>
      </w:r>
    </w:p>
    <w:p>
      <w:r>
        <w:rPr>
          <w:b/>
        </w:rPr>
        <w:t xml:space="preserve">2: </w:t>
      </w:r>
      <w:r>
        <w:t>апикальной четырехкамерной позиции</w:t>
      </w:r>
    </w:p>
    <w:p>
      <w:r>
        <w:rPr>
          <w:b/>
        </w:rPr>
        <w:t xml:space="preserve">3: </w:t>
      </w:r>
      <w:r>
        <w:t>апикальной двухкамерной позиции</w:t>
      </w:r>
    </w:p>
    <w:p>
      <w:r>
        <w:rPr>
          <w:b/>
        </w:rPr>
        <w:t xml:space="preserve">4: </w:t>
      </w:r>
      <w:r>
        <w:t>парастернальной позиции короткая ось митрального клапана</w:t>
      </w:r>
    </w:p>
    <w:p>
      <w:r>
        <w:t xml:space="preserve">Правильный ответ: </w:t>
      </w:r>
      <w:r>
        <w:rPr>
          <w:b/>
        </w:rPr>
        <w:t>парастернальной позиции короткая ось аортального клапана</w:t>
      </w:r>
    </w:p>
    <w:p>
      <w:pPr>
        <w:pStyle w:val="Heading2"/>
      </w:pPr>
      <w:r>
        <w:t>ГЛАВНОЙ ОБЯЗАННОСТЬЮ МЕДСЕСТРЫ КАБИНЕТА ФУНКЦИОНАЛЬНОЙ ДИАГНОСТИКИ ЯВЛЯЕТСЯ</w:t>
      </w:r>
    </w:p>
    <w:p>
      <w:r>
        <w:rPr>
          <w:b/>
        </w:rPr>
        <w:t xml:space="preserve">1: </w:t>
      </w:r>
      <w:r>
        <w:t>проведение исследований</w:t>
      </w:r>
    </w:p>
    <w:p>
      <w:r>
        <w:rPr>
          <w:b/>
        </w:rPr>
        <w:t xml:space="preserve">2: </w:t>
      </w:r>
      <w:r>
        <w:t>выполнение санитарно-эпидемиологического режима</w:t>
      </w:r>
    </w:p>
    <w:p>
      <w:r>
        <w:rPr>
          <w:b/>
        </w:rPr>
        <w:t xml:space="preserve">3: </w:t>
      </w:r>
      <w:r>
        <w:t>соблюдение норм этики и деонтологии</w:t>
      </w:r>
    </w:p>
    <w:p>
      <w:r>
        <w:rPr>
          <w:b/>
        </w:rPr>
        <w:t xml:space="preserve">4: </w:t>
      </w:r>
      <w:r>
        <w:t>ведение журналов по списанию медикаментов</w:t>
      </w:r>
    </w:p>
    <w:p>
      <w:r>
        <w:t xml:space="preserve">Правильный ответ: </w:t>
      </w:r>
      <w:r>
        <w:rPr>
          <w:b/>
        </w:rPr>
        <w:t>проведение исследований</w:t>
      </w:r>
    </w:p>
    <w:p>
      <w:pPr>
        <w:pStyle w:val="Heading2"/>
      </w:pPr>
      <w:r>
        <w:t>ОГРАНИЧЕНИЕМ К ПРОВЕДЕНИЮ СПИРОМЕТРИИ ЯВЛЯЕТСЯ НАЛИЧИЕ</w:t>
      </w:r>
    </w:p>
    <w:p>
      <w:r>
        <w:rPr>
          <w:b/>
        </w:rPr>
        <w:t xml:space="preserve">1: </w:t>
      </w:r>
      <w:r>
        <w:t>хронического обструктивного бронхита</w:t>
      </w:r>
    </w:p>
    <w:p>
      <w:r>
        <w:rPr>
          <w:b/>
        </w:rPr>
        <w:t xml:space="preserve">2: </w:t>
      </w:r>
      <w:r>
        <w:t>респираторных симптомов</w:t>
      </w:r>
    </w:p>
    <w:p>
      <w:r>
        <w:rPr>
          <w:b/>
        </w:rPr>
        <w:t xml:space="preserve">3: </w:t>
      </w:r>
      <w:r>
        <w:t>пневмонии</w:t>
      </w:r>
    </w:p>
    <w:p>
      <w:r>
        <w:rPr>
          <w:b/>
        </w:rPr>
        <w:t xml:space="preserve">4: </w:t>
      </w:r>
      <w:r>
        <w:t>тяжелой бронхиальной астмы</w:t>
      </w:r>
    </w:p>
    <w:p>
      <w:r>
        <w:t xml:space="preserve">Правильный ответ: </w:t>
      </w:r>
      <w:r>
        <w:rPr>
          <w:b/>
        </w:rPr>
        <w:t>тяжелой бронхиальной астмы</w:t>
      </w:r>
    </w:p>
    <w:p>
      <w:pPr>
        <w:pStyle w:val="Heading2"/>
      </w:pPr>
      <w:r>
        <w:t>СЛЕВА ОБЩАЯ СОННАЯ АРТЕРИЯ В НОРМЕ ОТХОДИТ ОТ</w:t>
      </w:r>
    </w:p>
    <w:p>
      <w:r>
        <w:rPr>
          <w:b/>
        </w:rPr>
        <w:t xml:space="preserve">1: </w:t>
      </w:r>
      <w:r>
        <w:t>подключичной артерии</w:t>
      </w:r>
    </w:p>
    <w:p>
      <w:r>
        <w:rPr>
          <w:b/>
        </w:rPr>
        <w:t xml:space="preserve">2: </w:t>
      </w:r>
      <w:r>
        <w:t>плечеголовного ствола</w:t>
      </w:r>
    </w:p>
    <w:p>
      <w:r>
        <w:rPr>
          <w:b/>
        </w:rPr>
        <w:t xml:space="preserve">3: </w:t>
      </w:r>
      <w:r>
        <w:t>общей сонной артерии</w:t>
      </w:r>
    </w:p>
    <w:p>
      <w:r>
        <w:rPr>
          <w:b/>
        </w:rPr>
        <w:t xml:space="preserve">4: </w:t>
      </w:r>
      <w:r>
        <w:t>дуги аорты</w:t>
      </w:r>
    </w:p>
    <w:p>
      <w:r>
        <w:t xml:space="preserve">Правильный ответ: </w:t>
      </w:r>
      <w:r>
        <w:rPr>
          <w:b/>
        </w:rPr>
        <w:t>дуги аорты</w:t>
      </w:r>
    </w:p>
    <w:p>
      <w:pPr>
        <w:pStyle w:val="Heading2"/>
      </w:pPr>
      <w:r>
        <w:t>К ЭПИЛЕПТИФОРМНОЙ АКТИВНОСТИ ОТНОСЯТ</w:t>
      </w:r>
    </w:p>
    <w:p>
      <w:r>
        <w:rPr>
          <w:b/>
        </w:rPr>
        <w:t xml:space="preserve">1: </w:t>
      </w:r>
      <w:r>
        <w:t>комплекс острая-медленная</w:t>
      </w:r>
    </w:p>
    <w:p>
      <w:r>
        <w:rPr>
          <w:b/>
        </w:rPr>
        <w:t xml:space="preserve">2: </w:t>
      </w:r>
      <w:r>
        <w:t>вспышку альфа-волн</w:t>
      </w:r>
    </w:p>
    <w:p>
      <w:r>
        <w:rPr>
          <w:b/>
        </w:rPr>
        <w:t xml:space="preserve">3: </w:t>
      </w:r>
      <w:r>
        <w:t>вспышку дельта-волн</w:t>
      </w:r>
    </w:p>
    <w:p>
      <w:r>
        <w:rPr>
          <w:b/>
        </w:rPr>
        <w:t xml:space="preserve">4: </w:t>
      </w:r>
      <w:r>
        <w:t>вспышку тета-волн</w:t>
      </w:r>
    </w:p>
    <w:p>
      <w:r>
        <w:t xml:space="preserve">Правильный ответ: </w:t>
      </w:r>
      <w:r>
        <w:rPr>
          <w:b/>
        </w:rPr>
        <w:t>комплекс острая-медленная</w:t>
      </w:r>
    </w:p>
    <w:p>
      <w:pPr>
        <w:pStyle w:val="Heading2"/>
      </w:pPr>
      <w:r>
        <w:t>ДОППЛЕР-ЭХОКАРДИОГРАФИЯ ЯВЛЯЕТСЯ МЕТОДОМ ОЦЕНКИ</w:t>
      </w:r>
    </w:p>
    <w:p>
      <w:r>
        <w:rPr>
          <w:b/>
        </w:rPr>
        <w:t xml:space="preserve">1: </w:t>
      </w:r>
      <w:r>
        <w:t>движения отдельных волокон</w:t>
      </w:r>
    </w:p>
    <w:p>
      <w:r>
        <w:rPr>
          <w:b/>
        </w:rPr>
        <w:t xml:space="preserve">2: </w:t>
      </w:r>
      <w:r>
        <w:t>расстояния от датчика до структуры</w:t>
      </w:r>
    </w:p>
    <w:p>
      <w:r>
        <w:rPr>
          <w:b/>
        </w:rPr>
        <w:t xml:space="preserve">3: </w:t>
      </w:r>
      <w:r>
        <w:t>направления и скорости потока крови</w:t>
      </w:r>
    </w:p>
    <w:p>
      <w:r>
        <w:rPr>
          <w:b/>
        </w:rPr>
        <w:t xml:space="preserve">4: </w:t>
      </w:r>
      <w:r>
        <w:t>структур</w:t>
      </w:r>
    </w:p>
    <w:p>
      <w:r>
        <w:t xml:space="preserve">Правильный ответ: </w:t>
      </w:r>
      <w:r>
        <w:rPr>
          <w:b/>
        </w:rPr>
        <w:t>направления и скорости потока крови</w:t>
      </w:r>
    </w:p>
    <w:p>
      <w:pPr>
        <w:pStyle w:val="Heading2"/>
      </w:pPr>
      <w:r>
        <w:t>ДИСТАЛЬНОЕ ПСЕВДОУСИЛИЕ ЭХА ВЫЗЫВАЕТСЯ</w:t>
      </w:r>
    </w:p>
    <w:p>
      <w:r>
        <w:rPr>
          <w:b/>
        </w:rPr>
        <w:t xml:space="preserve">1: </w:t>
      </w:r>
      <w:r>
        <w:t>слабо поглощающей структурой</w:t>
      </w:r>
    </w:p>
    <w:p>
      <w:r>
        <w:rPr>
          <w:b/>
        </w:rPr>
        <w:t xml:space="preserve">2: </w:t>
      </w:r>
      <w:r>
        <w:t>сильно отражающей структурой</w:t>
      </w:r>
    </w:p>
    <w:p>
      <w:r>
        <w:rPr>
          <w:b/>
        </w:rPr>
        <w:t xml:space="preserve">3: </w:t>
      </w:r>
      <w:r>
        <w:t>преломлением волн</w:t>
      </w:r>
    </w:p>
    <w:p>
      <w:r>
        <w:rPr>
          <w:b/>
        </w:rPr>
        <w:t xml:space="preserve">4: </w:t>
      </w:r>
      <w:r>
        <w:t>сильно поглощающей структурой</w:t>
      </w:r>
    </w:p>
    <w:p>
      <w:r>
        <w:t xml:space="preserve">Правильный ответ: </w:t>
      </w:r>
      <w:r>
        <w:rPr>
          <w:b/>
        </w:rPr>
        <w:t>слабо поглощающей структурой</w:t>
      </w:r>
    </w:p>
    <w:p>
      <w:pPr>
        <w:pStyle w:val="Heading2"/>
      </w:pPr>
      <w:r>
        <w:t>ПРИЧИНОЙ НЕДОСТАТОЧНОСТИ МИТРАЛЬНОГО КЛАПАНА, ОБУСЛОВЛЕННОЙ ПОРАЖЕНИЕМ МИОКАРДА, ЯВЛЯЕТСЯ</w:t>
      </w:r>
    </w:p>
    <w:p>
      <w:r>
        <w:rPr>
          <w:b/>
        </w:rPr>
        <w:t xml:space="preserve">1: </w:t>
      </w:r>
      <w:r>
        <w:t>дилятационная кардиомиопатия</w:t>
      </w:r>
    </w:p>
    <w:p>
      <w:r>
        <w:rPr>
          <w:b/>
        </w:rPr>
        <w:t xml:space="preserve">2: </w:t>
      </w:r>
      <w:r>
        <w:t>инфаркт миокарда (объём поражения 30%)</w:t>
      </w:r>
    </w:p>
    <w:p>
      <w:r>
        <w:rPr>
          <w:b/>
        </w:rPr>
        <w:t xml:space="preserve">3: </w:t>
      </w:r>
      <w:r>
        <w:t>ишемия миокарда при нестабильной стенокардии</w:t>
      </w:r>
    </w:p>
    <w:p>
      <w:r>
        <w:rPr>
          <w:b/>
        </w:rPr>
        <w:t xml:space="preserve">4: </w:t>
      </w:r>
      <w:r>
        <w:t>инфаркт миокарда межжелудочковой перегородки</w:t>
      </w:r>
    </w:p>
    <w:p>
      <w:r>
        <w:t xml:space="preserve">Правильный ответ: </w:t>
      </w:r>
      <w:r>
        <w:rPr>
          <w:b/>
        </w:rPr>
        <w:t>дилятационная кардиомиопатия</w:t>
      </w:r>
    </w:p>
    <w:p>
      <w:pPr>
        <w:pStyle w:val="Heading2"/>
      </w:pPr>
      <w:r>
        <w:t>КРИТЕРИЕМ ГЕМОДИНАМИЧЕСКИ НЕЗНАЧИМОГО ДЕФЕКТА МЕЖПРЕДСЕРДНОЙ ПЕРЕГОРОДКИ ЯВЛЯЕТСЯ ДИАМЕТР МЕНЕЕ (В САНТИМЕТРАХ)</w:t>
      </w:r>
    </w:p>
    <w:p>
      <w:r>
        <w:rPr>
          <w:b/>
        </w:rPr>
        <w:t xml:space="preserve">1: </w:t>
      </w:r>
      <w:r>
        <w:t>2</w:t>
      </w:r>
    </w:p>
    <w:p>
      <w:r>
        <w:rPr>
          <w:b/>
        </w:rPr>
        <w:t xml:space="preserve">2: </w:t>
      </w:r>
      <w:r>
        <w:t>1</w:t>
      </w:r>
    </w:p>
    <w:p>
      <w:r>
        <w:rPr>
          <w:b/>
        </w:rPr>
        <w:t xml:space="preserve">3: </w:t>
      </w:r>
      <w:r>
        <w:t>1,5</w:t>
      </w:r>
    </w:p>
    <w:p>
      <w:r>
        <w:rPr>
          <w:b/>
        </w:rPr>
        <w:t xml:space="preserve">4: </w:t>
      </w:r>
      <w:r>
        <w:t>0,5</w:t>
      </w:r>
    </w:p>
    <w:p>
      <w:r>
        <w:t xml:space="preserve">Правильный ответ: </w:t>
      </w:r>
      <w:r>
        <w:rPr>
          <w:b/>
        </w:rPr>
        <w:t>0,5</w:t>
      </w:r>
    </w:p>
    <w:p>
      <w:pPr>
        <w:pStyle w:val="Heading2"/>
      </w:pPr>
      <w:r>
        <w:t>МАКСИМАЛЬНОЕ ОТКРЫТИЕ СТВОРОК АОРТАЛЬНОГО КЛАПАНА В СИСТОЛУ В НОРМЕ СОСТАВЛЯЕТ (В ММ)</w:t>
      </w:r>
    </w:p>
    <w:p>
      <w:r>
        <w:rPr>
          <w:b/>
        </w:rPr>
        <w:t xml:space="preserve">1: </w:t>
      </w:r>
      <w:r>
        <w:t>более 25</w:t>
      </w:r>
    </w:p>
    <w:p>
      <w:r>
        <w:rPr>
          <w:b/>
        </w:rPr>
        <w:t xml:space="preserve">2: </w:t>
      </w:r>
      <w:r>
        <w:t>не менее 15</w:t>
      </w:r>
    </w:p>
    <w:p>
      <w:r>
        <w:rPr>
          <w:b/>
        </w:rPr>
        <w:t xml:space="preserve">3: </w:t>
      </w:r>
      <w:r>
        <w:t>более 30</w:t>
      </w:r>
    </w:p>
    <w:p>
      <w:r>
        <w:rPr>
          <w:b/>
        </w:rPr>
        <w:t xml:space="preserve">4: </w:t>
      </w:r>
      <w:r>
        <w:t>не менее 17</w:t>
      </w:r>
    </w:p>
    <w:p>
      <w:r>
        <w:t xml:space="preserve">Правильный ответ: </w:t>
      </w:r>
      <w:r>
        <w:rPr>
          <w:b/>
        </w:rPr>
        <w:t>не менее 17</w:t>
      </w:r>
    </w:p>
    <w:p>
      <w:pPr>
        <w:pStyle w:val="Heading2"/>
      </w:pPr>
      <w:r>
        <w:t>ПАТОГНОМОНИЧНЫМИ ПРИЗНАКАМИ РАЗРЫВА СУХОЖИЛЬНЫХ ХОРД ТРИКУСПИДАЛЬНОГО КЛАПАНА ЯВЛЯЕТСЯ</w:t>
      </w:r>
    </w:p>
    <w:p>
      <w:r>
        <w:rPr>
          <w:b/>
        </w:rPr>
        <w:t xml:space="preserve">1: </w:t>
      </w:r>
      <w:r>
        <w:t>ограничение подвижности передней створки и эксцентричная трикуспидальная регургитация</w:t>
      </w:r>
    </w:p>
    <w:p>
      <w:r>
        <w:rPr>
          <w:b/>
        </w:rPr>
        <w:t xml:space="preserve">2: </w:t>
      </w:r>
      <w:r>
        <w:t>расширение фиброзного кольца и центральная трикуспидальная регургитация</w:t>
      </w:r>
    </w:p>
    <w:p>
      <w:r>
        <w:rPr>
          <w:b/>
        </w:rPr>
        <w:t xml:space="preserve">3: </w:t>
      </w:r>
      <w:r>
        <w:t>пролапс и удлинение подклапанных структур передней створки</w:t>
      </w:r>
    </w:p>
    <w:p>
      <w:r>
        <w:rPr>
          <w:b/>
        </w:rPr>
        <w:t xml:space="preserve">4: </w:t>
      </w:r>
      <w:r>
        <w:t>«молотящая» створка и тяжелая трикуспидальная недостаточность</w:t>
      </w:r>
    </w:p>
    <w:p>
      <w:r>
        <w:t xml:space="preserve">Правильный ответ: </w:t>
      </w:r>
      <w:r>
        <w:rPr>
          <w:b/>
        </w:rPr>
        <w:t>«молотящая» створка и тяжелая трикуспидальная недостаточность</w:t>
      </w:r>
    </w:p>
    <w:p>
      <w:pPr>
        <w:pStyle w:val="Heading2"/>
      </w:pPr>
      <w:r>
        <w:t>ТОЧКОЙ ДЛЯ ПОСТАНОВКИ ГРУДНОГО ЭЛЕКТРОДА V3 ЯВЛЯЕТСЯ</w:t>
      </w:r>
    </w:p>
    <w:p>
      <w:r>
        <w:rPr>
          <w:b/>
        </w:rPr>
        <w:t xml:space="preserve">1: </w:t>
      </w:r>
      <w:r>
        <w:t>пятое межреберье по левой паравертебральной линии</w:t>
      </w:r>
    </w:p>
    <w:p>
      <w:r>
        <w:rPr>
          <w:b/>
        </w:rPr>
        <w:t xml:space="preserve">2: </w:t>
      </w:r>
      <w:r>
        <w:t>точка посередине между отведениями V2 и V4</w:t>
      </w:r>
    </w:p>
    <w:p>
      <w:r>
        <w:rPr>
          <w:b/>
        </w:rPr>
        <w:t xml:space="preserve">3: </w:t>
      </w:r>
      <w:r>
        <w:t>четвертое межреберье у правого края грудины</w:t>
      </w:r>
    </w:p>
    <w:p>
      <w:r>
        <w:rPr>
          <w:b/>
        </w:rPr>
        <w:t xml:space="preserve">4: </w:t>
      </w:r>
      <w:r>
        <w:t>четвертое межреберье у левого края грудины</w:t>
      </w:r>
    </w:p>
    <w:p>
      <w:r>
        <w:t xml:space="preserve">Правильный ответ: </w:t>
      </w:r>
      <w:r>
        <w:rPr>
          <w:b/>
        </w:rPr>
        <w:t>точка посередине между отведениями V2 и V4</w:t>
      </w:r>
    </w:p>
    <w:p>
      <w:pPr>
        <w:pStyle w:val="Heading2"/>
      </w:pPr>
      <w:r>
        <w:t>ПЕРВОЙ КРУПНОЙ ВЕТВЬЮ ВНУТРЕННЕЙ СОННОЙ АРТЕРИИ ЯВЛЯЕТСЯ</w:t>
      </w:r>
    </w:p>
    <w:p>
      <w:r>
        <w:rPr>
          <w:b/>
        </w:rPr>
        <w:t xml:space="preserve">1: </w:t>
      </w:r>
      <w:r>
        <w:t>кровоснабжающая пещеристый синус</w:t>
      </w:r>
    </w:p>
    <w:p>
      <w:r>
        <w:rPr>
          <w:b/>
        </w:rPr>
        <w:t xml:space="preserve">2: </w:t>
      </w:r>
      <w:r>
        <w:t>глазная</w:t>
      </w:r>
    </w:p>
    <w:p>
      <w:r>
        <w:rPr>
          <w:b/>
        </w:rPr>
        <w:t xml:space="preserve">3: </w:t>
      </w:r>
      <w:r>
        <w:t>поверхностная височная</w:t>
      </w:r>
    </w:p>
    <w:p>
      <w:r>
        <w:rPr>
          <w:b/>
        </w:rPr>
        <w:t xml:space="preserve">4: </w:t>
      </w:r>
      <w:r>
        <w:t>передняя соединительныя</w:t>
      </w:r>
    </w:p>
    <w:p>
      <w:r>
        <w:t xml:space="preserve">Правильный ответ: </w:t>
      </w:r>
      <w:r>
        <w:rPr>
          <w:b/>
        </w:rPr>
        <w:t>глазная</w:t>
      </w:r>
    </w:p>
    <w:p>
      <w:pPr>
        <w:pStyle w:val="Heading2"/>
      </w:pPr>
      <w:r>
        <w:t>ПРИ ЗНАЧЕНИИ УГЛА АЛЬФА 5° ПОЛОЖЕНИЕ ЭЛЕКТРИЧЕСКОЙ ОСИ СЕРДЦА</w:t>
      </w:r>
    </w:p>
    <w:p>
      <w:r>
        <w:rPr>
          <w:b/>
        </w:rPr>
        <w:t xml:space="preserve">1: </w:t>
      </w:r>
      <w:r>
        <w:t>вертикальное</w:t>
      </w:r>
    </w:p>
    <w:p>
      <w:r>
        <w:rPr>
          <w:b/>
        </w:rPr>
        <w:t xml:space="preserve">2: </w:t>
      </w:r>
      <w:r>
        <w:t>нормальное</w:t>
      </w:r>
    </w:p>
    <w:p>
      <w:r>
        <w:rPr>
          <w:b/>
        </w:rPr>
        <w:t xml:space="preserve">3: </w:t>
      </w:r>
      <w:r>
        <w:t>полугоризонтальное</w:t>
      </w:r>
    </w:p>
    <w:p>
      <w:r>
        <w:rPr>
          <w:b/>
        </w:rPr>
        <w:t xml:space="preserve">4: </w:t>
      </w:r>
      <w:r>
        <w:t>горизонтальное</w:t>
      </w:r>
    </w:p>
    <w:p>
      <w:r>
        <w:t xml:space="preserve">Правильный ответ: </w:t>
      </w:r>
      <w:r>
        <w:rPr>
          <w:b/>
        </w:rPr>
        <w:t>горизонтальное</w:t>
      </w:r>
    </w:p>
    <w:p>
      <w:pPr>
        <w:pStyle w:val="Heading2"/>
      </w:pPr>
      <w:r>
        <w:t>ПАРАМЕТРОМ, КОТОРЫЙ ЧАЩЕ ВСЕГО ИСПОЛЬЗУЕТСЯ ДЛЯ ОЦЕНКИ СИСТОЛИЧЕСКОЙ ФУНКЦИИ ЛЕВОГО ЖЕЛУДОЧКА, ЯВЛЯЕТСЯ</w:t>
      </w:r>
    </w:p>
    <w:p>
      <w:r>
        <w:rPr>
          <w:b/>
        </w:rPr>
        <w:t xml:space="preserve">1: </w:t>
      </w:r>
      <w:r>
        <w:t>митрально-септальная сепарация</w:t>
      </w:r>
    </w:p>
    <w:p>
      <w:r>
        <w:rPr>
          <w:b/>
        </w:rPr>
        <w:t xml:space="preserve">2: </w:t>
      </w:r>
      <w:r>
        <w:t>ударный объем</w:t>
      </w:r>
    </w:p>
    <w:p>
      <w:r>
        <w:rPr>
          <w:b/>
        </w:rPr>
        <w:t xml:space="preserve">3: </w:t>
      </w:r>
      <w:r>
        <w:t>фракция выброса</w:t>
      </w:r>
    </w:p>
    <w:p>
      <w:r>
        <w:rPr>
          <w:b/>
        </w:rPr>
        <w:t xml:space="preserve">4: </w:t>
      </w:r>
      <w:r>
        <w:t>фракция укорочения</w:t>
      </w:r>
    </w:p>
    <w:p>
      <w:r>
        <w:t xml:space="preserve">Правильный ответ: </w:t>
      </w:r>
      <w:r>
        <w:rPr>
          <w:b/>
        </w:rPr>
        <w:t>фракция выброса</w:t>
      </w:r>
    </w:p>
    <w:p>
      <w:pPr>
        <w:pStyle w:val="Heading2"/>
      </w:pPr>
      <w:r>
        <w:t>В МЕДИЦИНСКОЙ УЛЬТРАЗВУКОВОЙ ДИАГНОСТИКЕ ИСПОЛЬЗУЕТСЯ ЧАСТОТА ИЗЛУЧЕНИЯ УЛЬТРАЗВУКА (В МГц)</w:t>
      </w:r>
    </w:p>
    <w:p>
      <w:r>
        <w:rPr>
          <w:b/>
        </w:rPr>
        <w:t xml:space="preserve">1: </w:t>
      </w:r>
      <w:r>
        <w:t>40-50</w:t>
      </w:r>
    </w:p>
    <w:p>
      <w:r>
        <w:rPr>
          <w:b/>
        </w:rPr>
        <w:t xml:space="preserve">2: </w:t>
      </w:r>
      <w:r>
        <w:t>10-70</w:t>
      </w:r>
    </w:p>
    <w:p>
      <w:r>
        <w:rPr>
          <w:b/>
        </w:rPr>
        <w:t xml:space="preserve">3: </w:t>
      </w:r>
      <w:r>
        <w:t>50-90</w:t>
      </w:r>
    </w:p>
    <w:p>
      <w:r>
        <w:rPr>
          <w:b/>
        </w:rPr>
        <w:t xml:space="preserve">4: </w:t>
      </w:r>
      <w:r>
        <w:t>1-30</w:t>
      </w:r>
    </w:p>
    <w:p>
      <w:r>
        <w:t xml:space="preserve">Правильный ответ: </w:t>
      </w:r>
      <w:r>
        <w:rPr>
          <w:b/>
        </w:rPr>
        <w:t>1-30</w:t>
      </w:r>
    </w:p>
    <w:p>
      <w:pPr>
        <w:pStyle w:val="Heading2"/>
      </w:pPr>
      <w:r>
        <w:t>МЕТОД КАПНОМЕТРИИ ОСНОВАН НА ИЗМЕРЕНИИ КОНЦЕНТРАЦИИ</w:t>
      </w:r>
    </w:p>
    <w:p>
      <w:r>
        <w:rPr>
          <w:b/>
        </w:rPr>
        <w:t xml:space="preserve">1: </w:t>
      </w:r>
      <w:r>
        <w:t>углекислоты в артериальной крови</w:t>
      </w:r>
    </w:p>
    <w:p>
      <w:r>
        <w:rPr>
          <w:b/>
        </w:rPr>
        <w:t xml:space="preserve">2: </w:t>
      </w:r>
      <w:r>
        <w:t>углекислого газа во вдыхаемом и выдыхаемом воздухе</w:t>
      </w:r>
    </w:p>
    <w:p>
      <w:r>
        <w:rPr>
          <w:b/>
        </w:rPr>
        <w:t xml:space="preserve">3: </w:t>
      </w:r>
      <w:r>
        <w:t>кислорода в дыхательной смеси</w:t>
      </w:r>
    </w:p>
    <w:p>
      <w:r>
        <w:rPr>
          <w:b/>
        </w:rPr>
        <w:t xml:space="preserve">4: </w:t>
      </w:r>
      <w:r>
        <w:t>азота во вдыхаемом воздухе</w:t>
      </w:r>
    </w:p>
    <w:p>
      <w:r>
        <w:t xml:space="preserve">Правильный ответ: </w:t>
      </w:r>
      <w:r>
        <w:rPr>
          <w:b/>
        </w:rPr>
        <w:t>углекислого газа во вдыхаемом и выдыхаемом воздухе</w:t>
      </w:r>
    </w:p>
    <w:p>
      <w:pPr>
        <w:pStyle w:val="Heading2"/>
      </w:pPr>
      <w:r>
        <w:t>ПРИЧИНОЙ АОРТАЛЬНОЙ РЕГУРГИТАЦИИ МОЖЕТ БЫТЬ</w:t>
      </w:r>
    </w:p>
    <w:p>
      <w:r>
        <w:rPr>
          <w:b/>
        </w:rPr>
        <w:t xml:space="preserve">1: </w:t>
      </w:r>
      <w:r>
        <w:t>выпот в полости перикарда</w:t>
      </w:r>
    </w:p>
    <w:p>
      <w:r>
        <w:rPr>
          <w:b/>
        </w:rPr>
        <w:t xml:space="preserve">2: </w:t>
      </w:r>
      <w:r>
        <w:t>инфаркт миокарда</w:t>
      </w:r>
    </w:p>
    <w:p>
      <w:r>
        <w:rPr>
          <w:b/>
        </w:rPr>
        <w:t xml:space="preserve">3: </w:t>
      </w:r>
      <w:r>
        <w:t>гипертрофия стенок левого желудочка</w:t>
      </w:r>
    </w:p>
    <w:p>
      <w:r>
        <w:rPr>
          <w:b/>
        </w:rPr>
        <w:t xml:space="preserve">4: </w:t>
      </w:r>
      <w:r>
        <w:t>ревматизм</w:t>
      </w:r>
    </w:p>
    <w:p>
      <w:r>
        <w:t xml:space="preserve">Правильный ответ: </w:t>
      </w:r>
      <w:r>
        <w:rPr>
          <w:b/>
        </w:rPr>
        <w:t>ревматизм</w:t>
      </w:r>
    </w:p>
    <w:p>
      <w:pPr>
        <w:pStyle w:val="Heading2"/>
      </w:pPr>
      <w:r>
        <w:t>АНЕВРИЗМА СИНУСА ВАЛЬСАЛЬВЫ ЧАЩЕ ВСТРЕЧАЕТСЯ В ОБЛАСТИ</w:t>
      </w:r>
    </w:p>
    <w:p>
      <w:r>
        <w:rPr>
          <w:b/>
        </w:rPr>
        <w:t xml:space="preserve">1: </w:t>
      </w:r>
      <w:r>
        <w:t>правого коронарного синуса</w:t>
      </w:r>
    </w:p>
    <w:p>
      <w:r>
        <w:rPr>
          <w:b/>
        </w:rPr>
        <w:t xml:space="preserve">2: </w:t>
      </w:r>
      <w:r>
        <w:t>левого коронарного синуса</w:t>
      </w:r>
    </w:p>
    <w:p>
      <w:r>
        <w:rPr>
          <w:b/>
        </w:rPr>
        <w:t xml:space="preserve">3: </w:t>
      </w:r>
      <w:r>
        <w:t>двух синусов одновременно</w:t>
      </w:r>
    </w:p>
    <w:p>
      <w:r>
        <w:rPr>
          <w:b/>
        </w:rPr>
        <w:t xml:space="preserve">4: </w:t>
      </w:r>
      <w:r>
        <w:t>некоронарного синуса</w:t>
      </w:r>
    </w:p>
    <w:p>
      <w:r>
        <w:t xml:space="preserve">Правильный ответ: </w:t>
      </w:r>
      <w:r>
        <w:rPr>
          <w:b/>
        </w:rPr>
        <w:t>правого коронарного синуса</w:t>
      </w:r>
    </w:p>
    <w:p>
      <w:pPr>
        <w:pStyle w:val="Heading2"/>
      </w:pPr>
      <w:r>
        <w:t>К ЗОНЕ СМЕЖНОГО КРОВОСНАБЖЕНИЯ МЕЖДУ БАССЕЙНАМИ СРЕДНЕЙ И ПЕРЕДНЕЙ МОЗГОВЫХ АРТЕРИЙ ОТНОСЯТ</w:t>
      </w:r>
    </w:p>
    <w:p>
      <w:r>
        <w:rPr>
          <w:b/>
        </w:rPr>
        <w:t xml:space="preserve">1: </w:t>
      </w:r>
      <w:r>
        <w:t>затылочные, височные доли и область Сильвиевой щели</w:t>
      </w:r>
    </w:p>
    <w:p>
      <w:r>
        <w:rPr>
          <w:b/>
        </w:rPr>
        <w:t xml:space="preserve">2: </w:t>
      </w:r>
      <w:r>
        <w:t>конвекситальную часть полушария лобной доли</w:t>
      </w:r>
    </w:p>
    <w:p>
      <w:r>
        <w:rPr>
          <w:b/>
        </w:rPr>
        <w:t xml:space="preserve">3: </w:t>
      </w:r>
      <w:r>
        <w:t>теменную, лобную, височную доли</w:t>
      </w:r>
    </w:p>
    <w:p>
      <w:r>
        <w:rPr>
          <w:b/>
        </w:rPr>
        <w:t xml:space="preserve">4: </w:t>
      </w:r>
      <w:r>
        <w:t>внутреннюю часть полушария лобной доли</w:t>
      </w:r>
    </w:p>
    <w:p>
      <w:r>
        <w:t xml:space="preserve">Правильный ответ: </w:t>
      </w:r>
      <w:r>
        <w:rPr>
          <w:b/>
        </w:rPr>
        <w:t>внутреннюю часть полушария лобной доли</w:t>
      </w:r>
    </w:p>
    <w:p>
      <w:pPr>
        <w:pStyle w:val="Heading2"/>
      </w:pPr>
      <w:r>
        <w:t>ИЗ ВРОЖДЕННЫХ АНОМАЛИЙ АОРТАЛЬНОГО КЛАПАНА ЧАЩЕ ВСТРЕЧАЕТСЯ</w:t>
      </w:r>
    </w:p>
    <w:p>
      <w:r>
        <w:rPr>
          <w:b/>
        </w:rPr>
        <w:t xml:space="preserve">1: </w:t>
      </w:r>
      <w:r>
        <w:t>надклапанный стеноз</w:t>
      </w:r>
    </w:p>
    <w:p>
      <w:r>
        <w:rPr>
          <w:b/>
        </w:rPr>
        <w:t xml:space="preserve">2: </w:t>
      </w:r>
      <w:r>
        <w:t>четырехстворчатый</w:t>
      </w:r>
    </w:p>
    <w:p>
      <w:r>
        <w:rPr>
          <w:b/>
        </w:rPr>
        <w:t xml:space="preserve">3: </w:t>
      </w:r>
      <w:r>
        <w:t>подклапанный стеноз</w:t>
      </w:r>
    </w:p>
    <w:p>
      <w:r>
        <w:rPr>
          <w:b/>
        </w:rPr>
        <w:t xml:space="preserve">4: </w:t>
      </w:r>
      <w:r>
        <w:t>двустворчатый</w:t>
      </w:r>
    </w:p>
    <w:p>
      <w:r>
        <w:t xml:space="preserve">Правильный ответ: </w:t>
      </w:r>
      <w:r>
        <w:rPr>
          <w:b/>
        </w:rPr>
        <w:t>двустворчатый</w:t>
      </w:r>
    </w:p>
    <w:p>
      <w:pPr>
        <w:pStyle w:val="Heading2"/>
      </w:pPr>
      <w:r>
        <w:t>ОДНИМ ИЗ ХАРАКТЕРНЫХ ПРИЗНАКОВ ЛЕГОЧНОЙ ГИПЕРТЕНЗИИ ПРИ АНАЛИЗЕ ДВИЖЕНИЯ ЗАДНЕЙ СТВОРКИ ЛЕГОЧНОГО КЛАПАНА В М – РЕЖИМЕ ЯВЛЯЕТСЯ</w:t>
      </w:r>
    </w:p>
    <w:p>
      <w:r>
        <w:rPr>
          <w:b/>
        </w:rPr>
        <w:t xml:space="preserve">1: </w:t>
      </w:r>
      <w:r>
        <w:t>появление волны А</w:t>
      </w:r>
    </w:p>
    <w:p>
      <w:r>
        <w:rPr>
          <w:b/>
        </w:rPr>
        <w:t xml:space="preserve">2: </w:t>
      </w:r>
      <w:r>
        <w:t>систолическое дрожание створок</w:t>
      </w:r>
    </w:p>
    <w:p>
      <w:r>
        <w:rPr>
          <w:b/>
        </w:rPr>
        <w:t xml:space="preserve">3: </w:t>
      </w:r>
      <w:r>
        <w:t>форма плато</w:t>
      </w:r>
    </w:p>
    <w:p>
      <w:r>
        <w:rPr>
          <w:b/>
        </w:rPr>
        <w:t xml:space="preserve">4: </w:t>
      </w:r>
      <w:r>
        <w:t>средне – систолическое прикрытие</w:t>
      </w:r>
    </w:p>
    <w:p>
      <w:r>
        <w:t xml:space="preserve">Правильный ответ: </w:t>
      </w:r>
      <w:r>
        <w:rPr>
          <w:b/>
        </w:rPr>
        <w:t>средне – систолическое прикрытие</w:t>
      </w:r>
    </w:p>
    <w:p>
      <w:pPr>
        <w:pStyle w:val="Heading2"/>
      </w:pPr>
      <w:r>
        <w:t>АЛЬФА АКТИВНОСТЬ ХАРАКТЕРИЗУЕТСЯ ЧАСТОТОЙ _____ ГЦ, АМПЛИТУДОЙ ______</w:t>
      </w:r>
    </w:p>
    <w:p>
      <w:r>
        <w:rPr>
          <w:b/>
        </w:rPr>
        <w:t xml:space="preserve">1: </w:t>
      </w:r>
      <w:r>
        <w:t>8-13; от 15 до 100 мВ</w:t>
      </w:r>
    </w:p>
    <w:p>
      <w:r>
        <w:rPr>
          <w:b/>
        </w:rPr>
        <w:t xml:space="preserve">2: </w:t>
      </w:r>
      <w:r>
        <w:t>1-50; до 70 мкВ</w:t>
      </w:r>
    </w:p>
    <w:p>
      <w:r>
        <w:rPr>
          <w:b/>
        </w:rPr>
        <w:t xml:space="preserve">3: </w:t>
      </w:r>
      <w:r>
        <w:t>14-35; не более 25 мкВ</w:t>
      </w:r>
    </w:p>
    <w:p>
      <w:r>
        <w:rPr>
          <w:b/>
        </w:rPr>
        <w:t xml:space="preserve">4: </w:t>
      </w:r>
      <w:r>
        <w:t>1-3; до 100 мкВ</w:t>
      </w:r>
    </w:p>
    <w:p>
      <w:r>
        <w:t xml:space="preserve">Правильный ответ: </w:t>
      </w:r>
      <w:r>
        <w:rPr>
          <w:b/>
        </w:rPr>
        <w:t>8-13; от 15 до 100 мВ</w:t>
      </w:r>
    </w:p>
    <w:p>
      <w:pPr>
        <w:pStyle w:val="Heading2"/>
      </w:pPr>
      <w:r>
        <w:t>ОСНОВНЫМ МЕТОДОМ ДИАГНОСТИКИ ДЛЯ ПАЦИЕНТА С ДИАГНОЗОМ «СИНДРОМ КАРПАЛЬНОГО КАНАЛА» ЯВЛЯЕТСЯ</w:t>
      </w:r>
    </w:p>
    <w:p>
      <w:r>
        <w:rPr>
          <w:b/>
        </w:rPr>
        <w:t xml:space="preserve">1: </w:t>
      </w:r>
      <w:r>
        <w:t>игольчатая электронейромиография</w:t>
      </w:r>
    </w:p>
    <w:p>
      <w:r>
        <w:rPr>
          <w:b/>
        </w:rPr>
        <w:t xml:space="preserve">2: </w:t>
      </w:r>
      <w:r>
        <w:t>стимуляционная электронейромиография</w:t>
      </w:r>
    </w:p>
    <w:p>
      <w:r>
        <w:rPr>
          <w:b/>
        </w:rPr>
        <w:t xml:space="preserve">3: </w:t>
      </w:r>
      <w:r>
        <w:t>поверхностная электронейромиография</w:t>
      </w:r>
    </w:p>
    <w:p>
      <w:r>
        <w:rPr>
          <w:b/>
        </w:rPr>
        <w:t xml:space="preserve">4: </w:t>
      </w:r>
      <w:r>
        <w:t>транскраниальная магнитная стимуляция</w:t>
      </w:r>
    </w:p>
    <w:p>
      <w:r>
        <w:t xml:space="preserve">Правильный ответ: </w:t>
      </w:r>
      <w:r>
        <w:rPr>
          <w:b/>
        </w:rPr>
        <w:t>стимуляционная электронейромиография</w:t>
      </w:r>
    </w:p>
    <w:p>
      <w:pPr>
        <w:pStyle w:val="Heading2"/>
      </w:pPr>
      <w:r>
        <w:t>ПРЯМЫЕ ПРИЗНАКИ ПЕРЕДНЕПЕРЕГОРОДОЧНОГО ИНФАРКТА МИОКАРДА РЕГИСТРИРУЮТСЯ В ОТВЕДЕНИЯХ</w:t>
      </w:r>
    </w:p>
    <w:p>
      <w:r>
        <w:rPr>
          <w:b/>
        </w:rPr>
        <w:t xml:space="preserve">1: </w:t>
      </w:r>
      <w:r>
        <w:t>III, aVR, V1</w:t>
      </w:r>
    </w:p>
    <w:p>
      <w:r>
        <w:rPr>
          <w:b/>
        </w:rPr>
        <w:t xml:space="preserve">2: </w:t>
      </w:r>
      <w:r>
        <w:t>I, II, aVL, V5-V6</w:t>
      </w:r>
    </w:p>
    <w:p>
      <w:r>
        <w:rPr>
          <w:b/>
        </w:rPr>
        <w:t xml:space="preserve">3: </w:t>
      </w:r>
      <w:r>
        <w:t>V1-V3</w:t>
      </w:r>
    </w:p>
    <w:p>
      <w:r>
        <w:rPr>
          <w:b/>
        </w:rPr>
        <w:t xml:space="preserve">4: </w:t>
      </w:r>
      <w:r>
        <w:t>II, III, aVF</w:t>
      </w:r>
    </w:p>
    <w:p>
      <w:r>
        <w:t xml:space="preserve">Правильный ответ: </w:t>
      </w:r>
      <w:r>
        <w:rPr>
          <w:b/>
        </w:rPr>
        <w:t>V1-V3</w:t>
      </w:r>
    </w:p>
    <w:p>
      <w:pPr>
        <w:pStyle w:val="Heading2"/>
      </w:pPr>
      <w:r>
        <w:t>ДЛЯ АТРИОВЕНТРИКУЛЯРНОЙ БЛОКАДЫ II СТЕПЕНИ I ТИПА (МОБИЦ- I) НА ЭКГ ХАРАКТЕРНО</w:t>
      </w:r>
    </w:p>
    <w:p>
      <w:r>
        <w:rPr>
          <w:b/>
        </w:rPr>
        <w:t xml:space="preserve">1: </w:t>
      </w:r>
      <w:r>
        <w:t>прогрессирующее удлинение интервала PR перед выпадением комплекса QRS</w:t>
      </w:r>
    </w:p>
    <w:p>
      <w:r>
        <w:rPr>
          <w:b/>
        </w:rPr>
        <w:t xml:space="preserve">2: </w:t>
      </w:r>
      <w:r>
        <w:t>отсутствие удлинения интервала PR перед выпадением комплекса QRS</w:t>
      </w:r>
    </w:p>
    <w:p>
      <w:r>
        <w:rPr>
          <w:b/>
        </w:rPr>
        <w:t xml:space="preserve">3: </w:t>
      </w:r>
      <w:r>
        <w:t>частое наличие одновременной блокады ветвей пучка Гиса</w:t>
      </w:r>
    </w:p>
    <w:p>
      <w:r>
        <w:rPr>
          <w:b/>
        </w:rPr>
        <w:t xml:space="preserve">4: </w:t>
      </w:r>
      <w:r>
        <w:t>уменьшение интервала PR перед выпадением комплекса QRS</w:t>
      </w:r>
    </w:p>
    <w:p>
      <w:r>
        <w:t xml:space="preserve">Правильный ответ: </w:t>
      </w:r>
      <w:r>
        <w:rPr>
          <w:b/>
        </w:rPr>
        <w:t>прогрессирующее удлинение интервала PR перед выпадением комплекса QRS</w:t>
      </w:r>
    </w:p>
    <w:p>
      <w:pPr>
        <w:pStyle w:val="Heading2"/>
      </w:pPr>
      <w:r>
        <w:t>НЕЗНАЧИТЕЛЬНОЕ КОЛИЧЕСТВО ЖИДКОСТИ В ПОЛОСТИ ПЕРИКАРДА СОСТАВЛЯЕТ ДО (В МЛ)</w:t>
      </w:r>
    </w:p>
    <w:p>
      <w:r>
        <w:rPr>
          <w:b/>
        </w:rPr>
        <w:t xml:space="preserve">1: </w:t>
      </w:r>
      <w:r>
        <w:t>150</w:t>
      </w:r>
    </w:p>
    <w:p>
      <w:r>
        <w:rPr>
          <w:b/>
        </w:rPr>
        <w:t xml:space="preserve">2: </w:t>
      </w:r>
      <w:r>
        <w:t>140</w:t>
      </w:r>
    </w:p>
    <w:p>
      <w:r>
        <w:rPr>
          <w:b/>
        </w:rPr>
        <w:t xml:space="preserve">3: </w:t>
      </w:r>
      <w:r>
        <w:t>160</w:t>
      </w:r>
    </w:p>
    <w:p>
      <w:r>
        <w:rPr>
          <w:b/>
        </w:rPr>
        <w:t xml:space="preserve">4: </w:t>
      </w:r>
      <w:r>
        <w:t>130</w:t>
      </w:r>
    </w:p>
    <w:p>
      <w:r>
        <w:t xml:space="preserve">Правильный ответ: </w:t>
      </w:r>
      <w:r>
        <w:rPr>
          <w:b/>
        </w:rPr>
        <w:t>150</w:t>
      </w:r>
    </w:p>
    <w:p>
      <w:pPr>
        <w:pStyle w:val="Heading2"/>
      </w:pPr>
      <w:r>
        <w:t>ПРАВАЯ И ЛЕВАЯ ПОЗВОНОЧНЫЕ АРТЕРИИ В НОРМЕ СЛИВАЮТСЯ В</w:t>
      </w:r>
    </w:p>
    <w:p>
      <w:r>
        <w:rPr>
          <w:b/>
        </w:rPr>
        <w:t xml:space="preserve">1: </w:t>
      </w:r>
      <w:r>
        <w:t>основную артерию</w:t>
      </w:r>
    </w:p>
    <w:p>
      <w:r>
        <w:rPr>
          <w:b/>
        </w:rPr>
        <w:t xml:space="preserve">2: </w:t>
      </w:r>
      <w:r>
        <w:t>верхнюю мозжечковую артерию</w:t>
      </w:r>
    </w:p>
    <w:p>
      <w:r>
        <w:rPr>
          <w:b/>
        </w:rPr>
        <w:t xml:space="preserve">3: </w:t>
      </w:r>
      <w:r>
        <w:t>задние мозговые артерии</w:t>
      </w:r>
    </w:p>
    <w:p>
      <w:r>
        <w:rPr>
          <w:b/>
        </w:rPr>
        <w:t xml:space="preserve">4: </w:t>
      </w:r>
      <w:r>
        <w:t>нижнюю мозжечковую артерию</w:t>
      </w:r>
    </w:p>
    <w:p>
      <w:r>
        <w:t xml:space="preserve">Правильный ответ: </w:t>
      </w:r>
      <w:r>
        <w:rPr>
          <w:b/>
        </w:rPr>
        <w:t>основную артерию</w:t>
      </w:r>
    </w:p>
    <w:p>
      <w:pPr>
        <w:pStyle w:val="Heading2"/>
      </w:pPr>
      <w:r>
        <w:t>ЁМКОСТЬ ВДОХА ПРЕДСТАВЛЯЕТ СОБОЙ</w:t>
      </w:r>
    </w:p>
    <w:p>
      <w:r>
        <w:rPr>
          <w:b/>
        </w:rPr>
        <w:t xml:space="preserve">1: </w:t>
      </w:r>
      <w:r>
        <w:t>максимальный объём воздуха, который можно вдохнуть после спокойного выдоха</w:t>
      </w:r>
    </w:p>
    <w:p>
      <w:r>
        <w:rPr>
          <w:b/>
        </w:rPr>
        <w:t xml:space="preserve">2: </w:t>
      </w:r>
      <w:r>
        <w:t>максимальный объём газа, вентилируемый в течении одной минуты</w:t>
      </w:r>
    </w:p>
    <w:p>
      <w:r>
        <w:rPr>
          <w:b/>
        </w:rPr>
        <w:t xml:space="preserve">3: </w:t>
      </w:r>
      <w:r>
        <w:t>максимальный объём воздуха, выдыхаемого из лёгких после максимального вдоха</w:t>
      </w:r>
    </w:p>
    <w:p>
      <w:r>
        <w:rPr>
          <w:b/>
        </w:rPr>
        <w:t xml:space="preserve">4: </w:t>
      </w:r>
      <w:r>
        <w:t>объём газа, остающегося в лёгких после спокойного выдоха</w:t>
      </w:r>
    </w:p>
    <w:p>
      <w:r>
        <w:t xml:space="preserve">Правильный ответ: </w:t>
      </w:r>
      <w:r>
        <w:rPr>
          <w:b/>
        </w:rPr>
        <w:t>максимальный объём воздуха, который можно вдохнуть после спокойного выдоха</w:t>
      </w:r>
    </w:p>
    <w:p>
      <w:pPr>
        <w:pStyle w:val="Heading2"/>
      </w:pPr>
      <w:r>
        <w:t>НАИБОЛЕЕ СПЕЦИФИЧНЫМ ПРИЗНАКОМ ИШЕМИЧЕСКОЙ БОЛЕЗНИ СЕРДЦА ПРИ ЭХОКГ ЯВЛЯЕТСЯ</w:t>
      </w:r>
    </w:p>
    <w:p>
      <w:r>
        <w:rPr>
          <w:b/>
        </w:rPr>
        <w:t xml:space="preserve">1: </w:t>
      </w:r>
      <w:r>
        <w:t>наличие зоны нарушения локальной сократимости</w:t>
      </w:r>
    </w:p>
    <w:p>
      <w:r>
        <w:rPr>
          <w:b/>
        </w:rPr>
        <w:t xml:space="preserve">2: </w:t>
      </w:r>
      <w:r>
        <w:t>уплотнение стенок аорты</w:t>
      </w:r>
    </w:p>
    <w:p>
      <w:r>
        <w:rPr>
          <w:b/>
        </w:rPr>
        <w:t xml:space="preserve">3: </w:t>
      </w:r>
      <w:r>
        <w:t>дилатация полостей сердца</w:t>
      </w:r>
    </w:p>
    <w:p>
      <w:r>
        <w:rPr>
          <w:b/>
        </w:rPr>
        <w:t xml:space="preserve">4: </w:t>
      </w:r>
      <w:r>
        <w:t>митральная регургитация II-III степени</w:t>
      </w:r>
    </w:p>
    <w:p>
      <w:r>
        <w:t xml:space="preserve">Правильный ответ: </w:t>
      </w:r>
      <w:r>
        <w:rPr>
          <w:b/>
        </w:rPr>
        <w:t>наличие зоны нарушения локальной сократимости</w:t>
      </w:r>
    </w:p>
    <w:p>
      <w:pPr>
        <w:pStyle w:val="Heading2"/>
      </w:pPr>
      <w:r>
        <w:t>ХАРАКТЕРНОЙ ОСОБЕННОСТЬЮ ПОТОКА ПРИ НЕЗНАЧИТЕЛЬНОМ МИТРАЛЬНОМ СТЕНОЗЕ В РЕЖИМЕ НЕПРЕРЫВНОВОЛНОВОГО ДОППЛЕРА ЯВЛЯЕТСЯ</w:t>
      </w:r>
    </w:p>
    <w:p>
      <w:r>
        <w:rPr>
          <w:b/>
        </w:rPr>
        <w:t xml:space="preserve">1: </w:t>
      </w:r>
      <w:r>
        <w:t>трехпиковый поток</w:t>
      </w:r>
    </w:p>
    <w:p>
      <w:r>
        <w:rPr>
          <w:b/>
        </w:rPr>
        <w:t xml:space="preserve">2: </w:t>
      </w:r>
      <w:r>
        <w:t>остроконечный склон времени замедления потока</w:t>
      </w:r>
    </w:p>
    <w:p>
      <w:r>
        <w:rPr>
          <w:b/>
        </w:rPr>
        <w:t xml:space="preserve">3: </w:t>
      </w:r>
      <w:r>
        <w:t>четырехпиковый поток</w:t>
      </w:r>
    </w:p>
    <w:p>
      <w:r>
        <w:rPr>
          <w:b/>
        </w:rPr>
        <w:t xml:space="preserve">4: </w:t>
      </w:r>
      <w:r>
        <w:t>пологий склон времени замедления потока</w:t>
      </w:r>
    </w:p>
    <w:p>
      <w:r>
        <w:t xml:space="preserve">Правильный ответ: </w:t>
      </w:r>
      <w:r>
        <w:rPr>
          <w:b/>
        </w:rPr>
        <w:t>остроконечный склон времени замедления потока</w:t>
      </w:r>
    </w:p>
    <w:p>
      <w:pPr>
        <w:pStyle w:val="Heading2"/>
      </w:pPr>
      <w:r>
        <w:t>ДЛЯ ИССЛЕДОВАНИЯ СОСТОЯНИЯ ПРОТЕЗА АОРТЫ В ГРУДНОМ НИСХОДЯЩЕМ ОТДЕЛЕ СЛЕДУЕТ ИСПОЛЬЗОВАТЬ</w:t>
      </w:r>
    </w:p>
    <w:p>
      <w:r>
        <w:rPr>
          <w:b/>
        </w:rPr>
        <w:t xml:space="preserve">1: </w:t>
      </w:r>
      <w:r>
        <w:t>парастернальную позицию длинную ось грудной нисходящей аорты</w:t>
      </w:r>
    </w:p>
    <w:p>
      <w:r>
        <w:rPr>
          <w:b/>
        </w:rPr>
        <w:t xml:space="preserve">2: </w:t>
      </w:r>
      <w:r>
        <w:t>апикальную пятикамерную позицию</w:t>
      </w:r>
    </w:p>
    <w:p>
      <w:r>
        <w:rPr>
          <w:b/>
        </w:rPr>
        <w:t xml:space="preserve">3: </w:t>
      </w:r>
      <w:r>
        <w:t>апикальную двухкамерную позицию</w:t>
      </w:r>
    </w:p>
    <w:p>
      <w:r>
        <w:rPr>
          <w:b/>
        </w:rPr>
        <w:t xml:space="preserve">4: </w:t>
      </w:r>
      <w:r>
        <w:t>апикальную четырехкамерную позицию</w:t>
      </w:r>
    </w:p>
    <w:p>
      <w:r>
        <w:t xml:space="preserve">Правильный ответ: </w:t>
      </w:r>
      <w:r>
        <w:rPr>
          <w:b/>
        </w:rPr>
        <w:t>парастернальную позицию длинную ось грудной нисходящей аорты</w:t>
      </w:r>
    </w:p>
    <w:p>
      <w:pPr>
        <w:pStyle w:val="Heading2"/>
      </w:pPr>
      <w:r>
        <w:t>ИНФОРМАЦИЮ, СОСТАВЛЯЮЩУЮ ВРАЧЕБНУЮ ТАЙНУ, БЕЗ СОГЛАСИЯ ГРАЖДАНИНА ПРЕДОСТАВЛЯЮТ ПО</w:t>
      </w:r>
    </w:p>
    <w:p>
      <w:r>
        <w:rPr>
          <w:b/>
        </w:rPr>
        <w:t xml:space="preserve">1: </w:t>
      </w:r>
      <w:r>
        <w:t>письменному адвокатскому запросу</w:t>
      </w:r>
    </w:p>
    <w:p>
      <w:r>
        <w:rPr>
          <w:b/>
        </w:rPr>
        <w:t xml:space="preserve">2: </w:t>
      </w:r>
      <w:r>
        <w:t>заявлению работодателя пациента</w:t>
      </w:r>
    </w:p>
    <w:p>
      <w:r>
        <w:rPr>
          <w:b/>
        </w:rPr>
        <w:t xml:space="preserve">3: </w:t>
      </w:r>
      <w:r>
        <w:t>запросу органов дознания, следствия и суда</w:t>
      </w:r>
    </w:p>
    <w:p>
      <w:r>
        <w:rPr>
          <w:b/>
        </w:rPr>
        <w:t xml:space="preserve">4: </w:t>
      </w:r>
      <w:r>
        <w:t>решению врачебной комиссии</w:t>
      </w:r>
    </w:p>
    <w:p>
      <w:r>
        <w:t xml:space="preserve">Правильный ответ: </w:t>
      </w:r>
      <w:r>
        <w:rPr>
          <w:b/>
        </w:rPr>
        <w:t>запросу органов дознания, следствия и суда</w:t>
      </w:r>
    </w:p>
    <w:p>
      <w:pPr>
        <w:pStyle w:val="Heading2"/>
      </w:pPr>
      <w:r>
        <w:t>ПРИЧИНОЙ СИНДРОМА ПОДКЛЮЧИЧНОГО ОБКРАДЫВАНИЯ ЯВЛЯЕТСЯ ГЕМОДИНАМИЧЕСКИ ЗНАЧИМОЕ ПОРАЖЕНИЕ</w:t>
      </w:r>
    </w:p>
    <w:p>
      <w:r>
        <w:rPr>
          <w:b/>
        </w:rPr>
        <w:t xml:space="preserve">1: </w:t>
      </w:r>
      <w:r>
        <w:t>позвоночной и подключичной артерий</w:t>
      </w:r>
    </w:p>
    <w:p>
      <w:r>
        <w:rPr>
          <w:b/>
        </w:rPr>
        <w:t xml:space="preserve">2: </w:t>
      </w:r>
      <w:r>
        <w:t>устья подключичной артерии</w:t>
      </w:r>
    </w:p>
    <w:p>
      <w:r>
        <w:rPr>
          <w:b/>
        </w:rPr>
        <w:t xml:space="preserve">3: </w:t>
      </w:r>
      <w:r>
        <w:t>устья позвоночной артерии</w:t>
      </w:r>
    </w:p>
    <w:p>
      <w:r>
        <w:rPr>
          <w:b/>
        </w:rPr>
        <w:t xml:space="preserve">4: </w:t>
      </w:r>
      <w:r>
        <w:t>лучевой артерии</w:t>
      </w:r>
    </w:p>
    <w:p>
      <w:r>
        <w:t xml:space="preserve">Правильный ответ: </w:t>
      </w:r>
      <w:r>
        <w:rPr>
          <w:b/>
        </w:rPr>
        <w:t>позвоночной и подключичной артерий</w:t>
      </w:r>
    </w:p>
    <w:p>
      <w:pPr>
        <w:pStyle w:val="Heading2"/>
      </w:pPr>
      <w:r>
        <w:t>МИТРАЛЬНАЯ НЕДОСТАТОЧНОСТЬ ПРИ КАРДИМИОПАТИИ ТАКОЦУБО ЧАЩЕ ПРОИСХОДИТ ИЗ-ЗА</w:t>
      </w:r>
    </w:p>
    <w:p>
      <w:r>
        <w:rPr>
          <w:b/>
        </w:rPr>
        <w:t xml:space="preserve">1: </w:t>
      </w:r>
      <w:r>
        <w:t>смещения точек прикрепления элементов подклапанного аппарата</w:t>
      </w:r>
    </w:p>
    <w:p>
      <w:r>
        <w:rPr>
          <w:b/>
        </w:rPr>
        <w:t xml:space="preserve">2: </w:t>
      </w:r>
      <w:r>
        <w:t>дилатации фиброзного кольца</w:t>
      </w:r>
    </w:p>
    <w:p>
      <w:r>
        <w:rPr>
          <w:b/>
        </w:rPr>
        <w:t xml:space="preserve">3: </w:t>
      </w:r>
      <w:r>
        <w:t>ишемии папиллярных мышц</w:t>
      </w:r>
    </w:p>
    <w:p>
      <w:r>
        <w:rPr>
          <w:b/>
        </w:rPr>
        <w:t xml:space="preserve">4: </w:t>
      </w:r>
      <w:r>
        <w:t>отрыва хорд</w:t>
      </w:r>
    </w:p>
    <w:p>
      <w:r>
        <w:t xml:space="preserve">Правильный ответ: </w:t>
      </w:r>
      <w:r>
        <w:rPr>
          <w:b/>
        </w:rPr>
        <w:t>смещения точек прикрепления элементов подклапанного аппарата</w:t>
      </w:r>
    </w:p>
    <w:p>
      <w:pPr>
        <w:pStyle w:val="Heading2"/>
      </w:pPr>
      <w:r>
        <w:t>ЕСЛИ КОЛИЧЕСТВО ЭКСТРАСИСТОЛ СОСТАВЛЯЕТ 10-20% ОТ ОБЩЕГО КОЛИЧЕСТВА КОМПЛЕКСОВ QRS ЗА СУТКИ, ТО ИМЕЮТ МЕСТО ______________ ЭКСТРАСИСТОЛЫ</w:t>
      </w:r>
    </w:p>
    <w:p>
      <w:r>
        <w:rPr>
          <w:b/>
        </w:rPr>
        <w:t xml:space="preserve">1: </w:t>
      </w:r>
      <w:r>
        <w:t>редкие</w:t>
      </w:r>
    </w:p>
    <w:p>
      <w:r>
        <w:rPr>
          <w:b/>
        </w:rPr>
        <w:t xml:space="preserve">2: </w:t>
      </w:r>
      <w:r>
        <w:t>частые</w:t>
      </w:r>
    </w:p>
    <w:p>
      <w:r>
        <w:rPr>
          <w:b/>
        </w:rPr>
        <w:t xml:space="preserve">3: </w:t>
      </w:r>
      <w:r>
        <w:t>очень редкие</w:t>
      </w:r>
    </w:p>
    <w:p>
      <w:r>
        <w:rPr>
          <w:b/>
        </w:rPr>
        <w:t xml:space="preserve">4: </w:t>
      </w:r>
      <w:r>
        <w:t>очень частые</w:t>
      </w:r>
    </w:p>
    <w:p>
      <w:r>
        <w:t xml:space="preserve">Правильный ответ: </w:t>
      </w:r>
      <w:r>
        <w:rPr>
          <w:b/>
        </w:rPr>
        <w:t>частые</w:t>
      </w:r>
    </w:p>
    <w:p>
      <w:pPr>
        <w:pStyle w:val="Heading2"/>
      </w:pPr>
      <w:r>
        <w:t>УЛЬТРАЗВУКОВОЕ ИССЛЕДОВАНИЕ ПЕРЕДНИХ БОЛЬШЕБЕРЦОВЫХ АРТЕРИЙ ВЫПОЛНЯЕТСЯ ДАТЧИКОМ ______ ФОРМАТА</w:t>
      </w:r>
    </w:p>
    <w:p>
      <w:r>
        <w:rPr>
          <w:b/>
        </w:rPr>
        <w:t xml:space="preserve">1: </w:t>
      </w:r>
      <w:r>
        <w:t>векторного</w:t>
      </w:r>
    </w:p>
    <w:p>
      <w:r>
        <w:rPr>
          <w:b/>
        </w:rPr>
        <w:t xml:space="preserve">2: </w:t>
      </w:r>
      <w:r>
        <w:t>секторного</w:t>
      </w:r>
    </w:p>
    <w:p>
      <w:r>
        <w:rPr>
          <w:b/>
        </w:rPr>
        <w:t xml:space="preserve">3: </w:t>
      </w:r>
      <w:r>
        <w:t>конвексного</w:t>
      </w:r>
    </w:p>
    <w:p>
      <w:r>
        <w:rPr>
          <w:b/>
        </w:rPr>
        <w:t xml:space="preserve">4: </w:t>
      </w:r>
      <w:r>
        <w:t>линейного</w:t>
      </w:r>
    </w:p>
    <w:p>
      <w:r>
        <w:t xml:space="preserve">Правильный ответ: </w:t>
      </w:r>
      <w:r>
        <w:rPr>
          <w:b/>
        </w:rPr>
        <w:t>линейного</w:t>
      </w:r>
    </w:p>
    <w:p>
      <w:pPr>
        <w:pStyle w:val="Heading2"/>
      </w:pPr>
      <w:r>
        <w:t>ЗОНА ПОВРЕЖДЕНИЯ ПРИ ИНФАРКТЕ МИОКАРДА НА ЭКГ ОТРАЖАЕТСЯ НА ИЗМЕНЕНИИ СЕГМЕНТА</w:t>
      </w:r>
    </w:p>
    <w:p>
      <w:r>
        <w:rPr>
          <w:b/>
        </w:rPr>
        <w:t xml:space="preserve">1: </w:t>
      </w:r>
      <w:r>
        <w:t>Q-T</w:t>
      </w:r>
    </w:p>
    <w:p>
      <w:r>
        <w:rPr>
          <w:b/>
        </w:rPr>
        <w:t xml:space="preserve">2: </w:t>
      </w:r>
      <w:r>
        <w:t>T-P</w:t>
      </w:r>
    </w:p>
    <w:p>
      <w:r>
        <w:rPr>
          <w:b/>
        </w:rPr>
        <w:t xml:space="preserve">3: </w:t>
      </w:r>
      <w:r>
        <w:t>S-T</w:t>
      </w:r>
    </w:p>
    <w:p>
      <w:r>
        <w:rPr>
          <w:b/>
        </w:rPr>
        <w:t xml:space="preserve">4: </w:t>
      </w:r>
      <w:r>
        <w:t>P-Q</w:t>
      </w:r>
    </w:p>
    <w:p>
      <w:r>
        <w:t xml:space="preserve">Правильный ответ: </w:t>
      </w:r>
      <w:r>
        <w:rPr>
          <w:b/>
        </w:rPr>
        <w:t>S-T</w:t>
      </w:r>
    </w:p>
    <w:p>
      <w:pPr>
        <w:pStyle w:val="Heading2"/>
      </w:pPr>
      <w:r>
        <w:t>ИНФОРМАЦИЮ О ВЕЛИЧИНЕ ПЕРИФЕРИЧЕСКОГО СОПРОТИВЛЕНИЯ МОЖНО ПОЛУЧИТЬ ПРИ АНАЛИЗЕ</w:t>
      </w:r>
    </w:p>
    <w:p>
      <w:r>
        <w:rPr>
          <w:b/>
        </w:rPr>
        <w:t xml:space="preserve">1: </w:t>
      </w:r>
      <w:r>
        <w:t>усредненной по времени средней скорости кровотока</w:t>
      </w:r>
    </w:p>
    <w:p>
      <w:r>
        <w:rPr>
          <w:b/>
        </w:rPr>
        <w:t xml:space="preserve">2: </w:t>
      </w:r>
      <w:r>
        <w:t>усредненной по времени максимальной скорости кровотока</w:t>
      </w:r>
    </w:p>
    <w:p>
      <w:r>
        <w:rPr>
          <w:b/>
        </w:rPr>
        <w:t xml:space="preserve">3: </w:t>
      </w:r>
      <w:r>
        <w:t>пульсативного индекса</w:t>
      </w:r>
    </w:p>
    <w:p>
      <w:r>
        <w:rPr>
          <w:b/>
        </w:rPr>
        <w:t xml:space="preserve">4: </w:t>
      </w:r>
      <w:r>
        <w:t>времени ускорения</w:t>
      </w:r>
    </w:p>
    <w:p>
      <w:r>
        <w:t xml:space="preserve">Правильный ответ: </w:t>
      </w:r>
      <w:r>
        <w:rPr>
          <w:b/>
        </w:rPr>
        <w:t>пульсативного индекса</w:t>
      </w:r>
    </w:p>
    <w:p>
      <w:pPr>
        <w:pStyle w:val="Heading2"/>
      </w:pPr>
      <w:r>
        <w:t>ПРИ РЕГИСТРАЦИИ М-ОТВЕТА С ЛОКТЕВОГО НЕРВА РЕГИСТРИРУЮЩИЙ ЭЛЕКТРОД РАСПОЛАГАЮТ НАД</w:t>
      </w:r>
    </w:p>
    <w:p>
      <w:r>
        <w:rPr>
          <w:b/>
        </w:rPr>
        <w:t xml:space="preserve">1: </w:t>
      </w:r>
      <w:r>
        <w:t>короткой мышцей, отводящей большой палец</w:t>
      </w:r>
    </w:p>
    <w:p>
      <w:r>
        <w:rPr>
          <w:b/>
        </w:rPr>
        <w:t xml:space="preserve">2: </w:t>
      </w:r>
      <w:r>
        <w:t>коротким сгибателем пальцев</w:t>
      </w:r>
    </w:p>
    <w:p>
      <w:r>
        <w:rPr>
          <w:b/>
        </w:rPr>
        <w:t xml:space="preserve">3: </w:t>
      </w:r>
      <w:r>
        <w:t>мышцей, отводящей мизинец</w:t>
      </w:r>
    </w:p>
    <w:p>
      <w:r>
        <w:rPr>
          <w:b/>
        </w:rPr>
        <w:t xml:space="preserve">4: </w:t>
      </w:r>
      <w:r>
        <w:t>глубоким сгибателем пальцев</w:t>
      </w:r>
    </w:p>
    <w:p>
      <w:r>
        <w:t xml:space="preserve">Правильный ответ: </w:t>
      </w:r>
      <w:r>
        <w:rPr>
          <w:b/>
        </w:rPr>
        <w:t>мышцей, отводящей мизинец</w:t>
      </w:r>
    </w:p>
    <w:p>
      <w:pPr>
        <w:pStyle w:val="Heading2"/>
      </w:pPr>
      <w:r>
        <w:t>ПРИ ОСТРО ВОЗНИКШЕЙ АОРТАЛЬНОЙ РЕГУРГИТАЦИИ НА ФОНЕ ОТСЛОЙКИ ИНТИМЫ АОРТЫ</w:t>
      </w:r>
    </w:p>
    <w:p>
      <w:r>
        <w:rPr>
          <w:b/>
        </w:rPr>
        <w:t xml:space="preserve">1: </w:t>
      </w:r>
      <w:r>
        <w:t>увеличивается левый желудочек, и снижается его систолическая функция</w:t>
      </w:r>
    </w:p>
    <w:p>
      <w:r>
        <w:rPr>
          <w:b/>
        </w:rPr>
        <w:t xml:space="preserve">2: </w:t>
      </w:r>
      <w:r>
        <w:t>уменьшается</w:t>
      </w:r>
    </w:p>
    <w:p>
      <w:r>
        <w:rPr>
          <w:b/>
        </w:rPr>
        <w:t xml:space="preserve">3: </w:t>
      </w:r>
      <w:r>
        <w:t>гипертрофируется стена левого желудочка</w:t>
      </w:r>
    </w:p>
    <w:p>
      <w:r>
        <w:rPr>
          <w:b/>
        </w:rPr>
        <w:t xml:space="preserve">4: </w:t>
      </w:r>
      <w:r>
        <w:t>истончается стенка левого желудочка</w:t>
      </w:r>
    </w:p>
    <w:p>
      <w:r>
        <w:t xml:space="preserve">Правильный ответ: </w:t>
      </w:r>
      <w:r>
        <w:rPr>
          <w:b/>
        </w:rPr>
        <w:t>увеличивается левый желудочек, и снижается его систолическая функция</w:t>
      </w:r>
    </w:p>
    <w:p>
      <w:pPr>
        <w:pStyle w:val="Heading2"/>
      </w:pPr>
      <w:r>
        <w:t>ИССЛЕДОВАНИЕ ЛЕГОЧНОГО ГАЗООБМЕНА В ПОКОЕ И ПРИ ФИЗИЧЕСКОЙ НАГРУЗКЕ РАЗЛИЧНОЙ СТЕПЕНИ ИНТЕНСИВНОСТИ ПОЗВОЛЯЕТ ВЫЯВИТЬ СТЕПЕНЬ НЕДОСТАТОЧНОСТИ</w:t>
      </w:r>
    </w:p>
    <w:p>
      <w:r>
        <w:rPr>
          <w:b/>
        </w:rPr>
        <w:t xml:space="preserve">1: </w:t>
      </w:r>
      <w:r>
        <w:t>тканевого дыхания</w:t>
      </w:r>
    </w:p>
    <w:p>
      <w:r>
        <w:rPr>
          <w:b/>
        </w:rPr>
        <w:t xml:space="preserve">2: </w:t>
      </w:r>
      <w:r>
        <w:t>сердечно-сосудистой системы</w:t>
      </w:r>
    </w:p>
    <w:p>
      <w:r>
        <w:rPr>
          <w:b/>
        </w:rPr>
        <w:t xml:space="preserve">3: </w:t>
      </w:r>
      <w:r>
        <w:t>транспортной функции крови</w:t>
      </w:r>
    </w:p>
    <w:p>
      <w:r>
        <w:rPr>
          <w:b/>
        </w:rPr>
        <w:t xml:space="preserve">4: </w:t>
      </w:r>
      <w:r>
        <w:t>легочной системы</w:t>
      </w:r>
    </w:p>
    <w:p>
      <w:r>
        <w:t xml:space="preserve">Правильный ответ: </w:t>
      </w:r>
      <w:r>
        <w:rPr>
          <w:b/>
        </w:rPr>
        <w:t>легочной системы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